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10.gif"/>
  <Override ContentType="image/gif" PartName="/word/media/document_image_rId11.gif"/>
  <Override ContentType="image/gif" PartName="/word/media/document_image_rId12.gif"/>
  <Override ContentType="image/png" PartName="/word/media/document_image_rId13.png"/>
  <Override ContentType="image/gif" PartName="/word/media/document_image_rId3.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gif" PartName="/word/media/document_image_rId8.gif"/>
  <Override ContentType="image/gif" PartName="/word/media/document_image_rId9.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5c40" w14:textId="dcf5c40">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затвердження Порядку здійснення фармаконагляду</w:t>
      </w:r>
    </w:p>
    <w:bookmarkEnd w:id="1"/>
    <w:bookmarkStart w:name="3" w:id="2"/>
    <w:p>
      <w:pPr>
        <w:spacing w:after="0"/>
        <w:ind w:left="0"/>
        <w:jc w:val="center"/>
      </w:pPr>
      <w:r>
        <w:rPr>
          <w:rFonts w:ascii="Arial"/>
          <w:b/>
          <w:i w:val="false"/>
          <w:color w:val="000000"/>
          <w:sz w:val="18"/>
        </w:rPr>
        <w:t>Наказ Міністерства охорони здоров'я України</w:t>
      </w:r>
      <w:r>
        <w:br/>
      </w:r>
      <w:r>
        <w:rPr>
          <w:rFonts w:ascii="Arial"/>
          <w:b/>
          <w:i w:val="false"/>
          <w:color w:val="000000"/>
          <w:sz w:val="18"/>
        </w:rPr>
        <w:t>від 27 грудня 2006 року N 898</w:t>
      </w:r>
    </w:p>
    <w:bookmarkEnd w:id="2"/>
    <w:bookmarkStart w:name="4" w:id="3"/>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29 січня 2007 р. за N 73/13340</w:t>
      </w:r>
    </w:p>
    <w:bookmarkEnd w:id="3"/>
    <w:bookmarkStart w:name="1096"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охорони здоров'я України</w:t>
      </w:r>
      <w:r>
        <w:br/>
      </w:r>
      <w:r>
        <w:rPr>
          <w:rFonts w:ascii="Arial"/>
          <w:b w:val="false"/>
          <w:i w:val="false"/>
          <w:color w:val="000000"/>
          <w:sz w:val="18"/>
        </w:rPr>
        <w:t xml:space="preserve"> від 14 вересня 2010 року N 778,</w:t>
      </w:r>
      <w:r>
        <w:br/>
      </w:r>
      <w:r>
        <w:rPr>
          <w:rFonts w:ascii="Arial"/>
          <w:b w:val="false"/>
          <w:i w:val="false"/>
          <w:color w:val="000000"/>
          <w:sz w:val="18"/>
        </w:rPr>
        <w:t xml:space="preserve"> від 6 вересня 2011 року N 568,</w:t>
      </w:r>
      <w:r>
        <w:br/>
      </w:r>
      <w:r>
        <w:rPr>
          <w:rFonts w:ascii="Arial"/>
          <w:b w:val="false"/>
          <w:i w:val="false"/>
          <w:color w:val="000000"/>
          <w:sz w:val="18"/>
        </w:rPr>
        <w:t xml:space="preserve"> від 29 грудня 2011 року N 1005,</w:t>
      </w:r>
      <w:r>
        <w:br/>
      </w:r>
      <w:r>
        <w:rPr>
          <w:rFonts w:ascii="Arial"/>
          <w:b w:val="false"/>
          <w:i w:val="false"/>
          <w:color w:val="000000"/>
          <w:sz w:val="18"/>
        </w:rPr>
        <w:t xml:space="preserve"> від 26 вересня 2016 року N 996,</w:t>
      </w:r>
      <w:r>
        <w:br/>
      </w:r>
      <w:r>
        <w:rPr>
          <w:rFonts w:ascii="Arial"/>
          <w:b w:val="false"/>
          <w:i w:val="false"/>
          <w:color w:val="000000"/>
          <w:sz w:val="18"/>
        </w:rPr>
        <w:t xml:space="preserve"> від 9 листопада 2016 року N 1197</w:t>
      </w:r>
    </w:p>
    <w:bookmarkEnd w:id="4"/>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9562" w:id="5"/>
          <w:p>
            <w:pPr>
              <w:spacing w:after="0"/>
              <w:ind w:left="0"/>
              <w:jc w:val="left"/>
            </w:pPr>
            <w:r>
              <w:rPr>
                <w:rFonts w:ascii="Arial"/>
                <w:b w:val="false"/>
                <w:i w:val="false"/>
                <w:color w:val="000000"/>
                <w:sz w:val="15"/>
              </w:rPr>
              <w:t>(Установлено, що надавачі медичних послуг, які вносять медичні записи, записи про направлення та рецепти у Реєстр медичних записів, записів про направлення та рецептів, складають звіти за формами, наведеними у додатках 5, 7, 9 до Порядку, затвердженого цим наказом, з урахуванням даних, що містяться в електронній системі охорони здоров'я, згідно з наказом Міністерства охорони здоров'я України від 28 лютого 2020 року N 587)</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842" w:id="6"/>
          <w:p>
            <w:pPr>
              <w:spacing w:after="0"/>
              <w:ind w:left="0"/>
              <w:jc w:val="left"/>
            </w:pPr>
            <w:r>
              <w:rPr>
                <w:rFonts w:ascii="Arial"/>
                <w:b w:val="false"/>
                <w:i w:val="false"/>
                <w:color w:val="000000"/>
                <w:sz w:val="15"/>
              </w:rPr>
              <w:t>(У заголовку та тексті наказу слова "Порядок здійснення нагляду за побічними реакціями лікарських засобів, дозволених до медичного застосування" у всіх відмінках замінено словами "Порядок здійснення фармаконагляду" у відповідних відмінках згідно з наказом Міністерства охорони здоров'я України від 26 вересня 2016 року N 996)</w:t>
            </w:r>
          </w:p>
          <w:bookmarkEnd w:id="6"/>
        </w:tc>
      </w:tr>
    </w:tbl>
    <w:p>
      <w:pPr>
        <w:spacing/>
        <w:ind w:left="0"/>
        <w:jc w:val="left"/>
      </w:pPr>
      <w:r>
        <w:br/>
      </w:r>
    </w:p>
    <w:bookmarkStart w:name="1099" w:id="7"/>
    <w:p>
      <w:pPr>
        <w:spacing w:after="0"/>
        <w:ind w:left="0"/>
        <w:jc w:val="center"/>
      </w:pPr>
      <w:r>
        <w:rPr>
          <w:rFonts w:ascii="Arial"/>
          <w:b w:val="false"/>
          <w:i w:val="false"/>
          <w:color w:val="800000"/>
          <w:sz w:val="18"/>
        </w:rPr>
        <w:t>Додатково див. наказ</w:t>
      </w:r>
      <w:r>
        <w:br/>
      </w:r>
      <w:r>
        <w:rPr>
          <w:rFonts w:ascii="Arial"/>
          <w:b w:val="false"/>
          <w:i w:val="false"/>
          <w:color w:val="800000"/>
          <w:sz w:val="18"/>
        </w:rPr>
        <w:t xml:space="preserve"> Міністерства охорони здоров'я України</w:t>
      </w:r>
      <w:r>
        <w:br/>
      </w:r>
      <w:r>
        <w:rPr>
          <w:rFonts w:ascii="Arial"/>
          <w:b w:val="false"/>
          <w:i w:val="false"/>
          <w:color w:val="800000"/>
          <w:sz w:val="18"/>
        </w:rPr>
        <w:t xml:space="preserve"> від 25 травня 2010 року N 432</w:t>
      </w:r>
    </w:p>
    <w:bookmarkEnd w:id="7"/>
    <w:bookmarkStart w:name="5"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Закону України "Про лікарські засоби"</w:t>
      </w:r>
      <w:r>
        <w:rPr>
          <w:rFonts w:ascii="Arial"/>
          <w:b w:val="false"/>
          <w:i w:val="false"/>
          <w:color w:val="000000"/>
          <w:sz w:val="18"/>
        </w:rPr>
        <w:t xml:space="preserve">, </w:t>
      </w:r>
      <w:r>
        <w:rPr>
          <w:rFonts w:ascii="Arial"/>
          <w:b w:val="false"/>
          <w:i w:val="false"/>
          <w:color w:val="000000"/>
          <w:sz w:val="18"/>
        </w:rPr>
        <w:t>постанови Кабінету Міністрів України від 26.05.2005 N 376 "Про затвердження Порядку державної реєстрації (перереєстрації) лікарських засобів і розмірів збору за їх державну реєстрацію (перереєстрацію)"</w:t>
      </w:r>
      <w:r>
        <w:rPr>
          <w:rFonts w:ascii="Arial"/>
          <w:b w:val="false"/>
          <w:i w:val="false"/>
          <w:color w:val="000000"/>
          <w:sz w:val="18"/>
        </w:rPr>
        <w:t xml:space="preserve">, </w:t>
      </w:r>
      <w:r>
        <w:rPr>
          <w:rFonts w:ascii="Arial"/>
          <w:b w:val="false"/>
          <w:i w:val="false"/>
          <w:color w:val="000000"/>
          <w:sz w:val="18"/>
        </w:rPr>
        <w:t>наказу МОЗ України від 26.08.2005 N 426 "Про затвердження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w:t>
      </w:r>
      <w:r>
        <w:rPr>
          <w:rFonts w:ascii="Arial"/>
          <w:b w:val="false"/>
          <w:i w:val="false"/>
          <w:color w:val="000000"/>
          <w:sz w:val="18"/>
        </w:rPr>
        <w:t xml:space="preserve">, зареєстрованого в Міністерстві юстиції України 19.09.2005 за N 1069/11349 (із змінами), </w:t>
      </w:r>
      <w:r>
        <w:rPr>
          <w:rFonts w:ascii="Arial"/>
          <w:b w:val="false"/>
          <w:i w:val="false"/>
          <w:color w:val="000000"/>
          <w:sz w:val="18"/>
        </w:rPr>
        <w:t>наказу МОЗ України від 23.09.2009 N 690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w:t>
      </w:r>
      <w:r>
        <w:rPr>
          <w:rFonts w:ascii="Arial"/>
          <w:b w:val="false"/>
          <w:i w:val="false"/>
          <w:color w:val="000000"/>
          <w:sz w:val="18"/>
        </w:rPr>
        <w:t xml:space="preserve">, зареєстрованого в Міністерстві юстиції України 29.10.2009 за N 1010/17026, Директиви Європейського Парламенту та Ради ЄС від 06.11.2001 N 2001/83 ЄС, Постанови Ради ЄС від 22.07.93 N 2309/93, а також з метою досягнення гармонізації з міжнародними стандартами здійснення фармаконагляду, </w:t>
      </w:r>
      <w:r>
        <w:rPr>
          <w:rFonts w:ascii="Arial"/>
          <w:b/>
          <w:i w:val="false"/>
          <w:color w:val="000000"/>
          <w:sz w:val="18"/>
        </w:rPr>
        <w:t>НАКАЗУЮ</w:t>
      </w:r>
      <w:r>
        <w:rPr>
          <w:rFonts w:ascii="Arial"/>
          <w:b w:val="false"/>
          <w:i w:val="false"/>
          <w:color w:val="000000"/>
          <w:sz w:val="18"/>
        </w:rPr>
        <w:t>:</w:t>
      </w:r>
    </w:p>
    <w:bookmarkEnd w:id="8"/>
    <w:bookmarkStart w:name="1106" w:id="9"/>
    <w:p>
      <w:pPr>
        <w:spacing w:after="0"/>
        <w:ind w:firstLine="240"/>
        <w:jc w:val="right"/>
      </w:pPr>
      <w:r>
        <w:rPr>
          <w:rFonts w:ascii="Arial"/>
          <w:b w:val="false"/>
          <w:i w:val="false"/>
          <w:color w:val="000000"/>
          <w:sz w:val="18"/>
        </w:rPr>
        <w:t>(преамбула із змінами, внесеними згідно з наказом</w:t>
      </w:r>
      <w:r>
        <w:br/>
      </w:r>
      <w:r>
        <w:rPr>
          <w:rFonts w:ascii="Arial"/>
          <w:b w:val="false"/>
          <w:i w:val="false"/>
          <w:color w:val="000000"/>
          <w:sz w:val="18"/>
        </w:rPr>
        <w:t xml:space="preserve"> Міністерства охорони здоров'я України від 29.12.2011 р. N 1005)</w:t>
      </w:r>
    </w:p>
    <w:bookmarkEnd w:id="9"/>
    <w:bookmarkStart w:name="6" w:id="10"/>
    <w:p>
      <w:pPr>
        <w:spacing w:after="0"/>
        <w:ind w:firstLine="240"/>
        <w:jc w:val="left"/>
      </w:pPr>
      <w:r>
        <w:rPr>
          <w:rFonts w:ascii="Arial"/>
          <w:b w:val="false"/>
          <w:i w:val="false"/>
          <w:color w:val="000000"/>
          <w:sz w:val="18"/>
        </w:rPr>
        <w:t>1. Затвердити Порядок здійснення фармаконагляду (додається).</w:t>
      </w:r>
    </w:p>
    <w:bookmarkEnd w:id="10"/>
    <w:bookmarkStart w:name="7" w:id="11"/>
    <w:p>
      <w:pPr>
        <w:spacing w:after="0"/>
        <w:ind w:firstLine="240"/>
        <w:jc w:val="left"/>
      </w:pPr>
      <w:r>
        <w:rPr>
          <w:rFonts w:ascii="Arial"/>
          <w:b w:val="false"/>
          <w:i w:val="false"/>
          <w:color w:val="000000"/>
          <w:sz w:val="18"/>
        </w:rPr>
        <w:t>2. Міністру охорони здоров'я Автономної Республіки Крим, начальникам управлінь охорони здоров'я обласних, Севастопольської міської державних адміністрацій та Головному управлінню охорони здоров'я та медичного забезпечення Київської міської державної адміністрації:</w:t>
      </w:r>
    </w:p>
    <w:bookmarkEnd w:id="11"/>
    <w:bookmarkStart w:name="8" w:id="12"/>
    <w:p>
      <w:pPr>
        <w:spacing w:after="0"/>
        <w:ind w:firstLine="240"/>
        <w:jc w:val="left"/>
      </w:pPr>
      <w:r>
        <w:rPr>
          <w:rFonts w:ascii="Arial"/>
          <w:b w:val="false"/>
          <w:i w:val="false"/>
          <w:color w:val="000000"/>
          <w:sz w:val="18"/>
        </w:rPr>
        <w:t>2.1. забезпечити виконання цього наказу;</w:t>
      </w:r>
    </w:p>
    <w:bookmarkEnd w:id="12"/>
    <w:bookmarkStart w:name="9" w:id="13"/>
    <w:p>
      <w:pPr>
        <w:spacing w:after="0"/>
        <w:ind w:firstLine="240"/>
        <w:jc w:val="left"/>
      </w:pPr>
      <w:r>
        <w:rPr>
          <w:rFonts w:ascii="Arial"/>
          <w:b w:val="false"/>
          <w:i w:val="false"/>
          <w:color w:val="000000"/>
          <w:sz w:val="18"/>
        </w:rPr>
        <w:t>2.2. включити регіональних представників служби фармаконагляд Державного підприємства "Державний експертний центр Міністерства охорони здоров'я України" (далі - Центр) до складу атестаційних комісій при підпорядкованих органах охорони здоров'я.</w:t>
      </w:r>
    </w:p>
    <w:bookmarkEnd w:id="13"/>
    <w:bookmarkStart w:name="1107" w:id="14"/>
    <w:p>
      <w:pPr>
        <w:spacing w:after="0"/>
        <w:ind w:firstLine="240"/>
        <w:jc w:val="right"/>
      </w:pPr>
      <w:r>
        <w:rPr>
          <w:rFonts w:ascii="Arial"/>
          <w:b w:val="false"/>
          <w:i w:val="false"/>
          <w:color w:val="000000"/>
          <w:sz w:val="18"/>
        </w:rPr>
        <w:t>(підпункт 2.2 пункту 2 із змінами, внесеними згідно з наказом</w:t>
      </w:r>
      <w:r>
        <w:br/>
      </w:r>
      <w:r>
        <w:rPr>
          <w:rFonts w:ascii="Arial"/>
          <w:b w:val="false"/>
          <w:i w:val="false"/>
          <w:color w:val="000000"/>
          <w:sz w:val="18"/>
        </w:rPr>
        <w:t xml:space="preserve"> Міністерства охорони здоров'я України від 29.12.2011 р. N 1005)</w:t>
      </w:r>
    </w:p>
    <w:bookmarkEnd w:id="14"/>
    <w:bookmarkStart w:name="10" w:id="15"/>
    <w:p>
      <w:pPr>
        <w:spacing w:after="0"/>
        <w:ind w:firstLine="240"/>
        <w:jc w:val="left"/>
      </w:pPr>
      <w:r>
        <w:rPr>
          <w:rFonts w:ascii="Arial"/>
          <w:b w:val="false"/>
          <w:i w:val="false"/>
          <w:color w:val="000000"/>
          <w:sz w:val="18"/>
        </w:rPr>
        <w:t>3. Директору Державного підприємства "Державний фармакологічний центр Міністерства охорони здоров'я України" Чумаку В. Т. забезпечити подання цього наказу на державну реєстрацію до Міністерства юстиції України.</w:t>
      </w:r>
    </w:p>
    <w:bookmarkEnd w:id="15"/>
    <w:bookmarkStart w:name="11" w:id="16"/>
    <w:p>
      <w:pPr>
        <w:spacing w:after="0"/>
        <w:ind w:firstLine="240"/>
        <w:jc w:val="left"/>
      </w:pPr>
      <w:r>
        <w:rPr>
          <w:rFonts w:ascii="Arial"/>
          <w:b w:val="false"/>
          <w:i w:val="false"/>
          <w:color w:val="000000"/>
          <w:sz w:val="18"/>
        </w:rPr>
        <w:t xml:space="preserve">4. Визнати таким, що втратив чинність, </w:t>
      </w:r>
      <w:r>
        <w:rPr>
          <w:rFonts w:ascii="Arial"/>
          <w:b w:val="false"/>
          <w:i w:val="false"/>
          <w:color w:val="000000"/>
          <w:sz w:val="18"/>
        </w:rPr>
        <w:t>наказ Міністерства охорони здоров'я України від 19.12.2000 N 347 "Про затвердження Інструкції про здійснення нагляду за побічними реакціями/діями лікарських засобів"</w:t>
      </w:r>
      <w:r>
        <w:rPr>
          <w:rFonts w:ascii="Arial"/>
          <w:b w:val="false"/>
          <w:i w:val="false"/>
          <w:color w:val="000000"/>
          <w:sz w:val="18"/>
        </w:rPr>
        <w:t xml:space="preserve">, зареєстрований у Міністерстві юстиції України 26.12.2000 за N 947/5168 (із змінами), та скасувати </w:t>
      </w:r>
      <w:r>
        <w:rPr>
          <w:rFonts w:ascii="Arial"/>
          <w:b w:val="false"/>
          <w:i w:val="false"/>
          <w:color w:val="000000"/>
          <w:sz w:val="18"/>
        </w:rPr>
        <w:t>накази Міністерства охорони здоров'я України від 08.02.2001 N 51 "Про організацію подання інформації про побічну дію лікарських засобів"</w:t>
      </w:r>
      <w:r>
        <w:rPr>
          <w:rFonts w:ascii="Arial"/>
          <w:b w:val="false"/>
          <w:i w:val="false"/>
          <w:color w:val="000000"/>
          <w:sz w:val="18"/>
        </w:rPr>
        <w:t xml:space="preserve"> та </w:t>
      </w:r>
      <w:r>
        <w:rPr>
          <w:rFonts w:ascii="Arial"/>
          <w:b w:val="false"/>
          <w:i w:val="false"/>
          <w:color w:val="000000"/>
          <w:sz w:val="18"/>
        </w:rPr>
        <w:t>від 16.07.2001 N 292 "Про удосконалення організації подання інформації про побічну реакцію лікарських засобів"</w:t>
      </w:r>
      <w:r>
        <w:rPr>
          <w:rFonts w:ascii="Arial"/>
          <w:b w:val="false"/>
          <w:i w:val="false"/>
          <w:color w:val="000000"/>
          <w:sz w:val="18"/>
        </w:rPr>
        <w:t>.</w:t>
      </w:r>
    </w:p>
    <w:bookmarkEnd w:id="16"/>
    <w:bookmarkStart w:name="12" w:id="17"/>
    <w:p>
      <w:pPr>
        <w:spacing w:after="0"/>
        <w:ind w:firstLine="240"/>
        <w:jc w:val="left"/>
      </w:pPr>
      <w:r>
        <w:rPr>
          <w:rFonts w:ascii="Arial"/>
          <w:b w:val="false"/>
          <w:i w:val="false"/>
          <w:color w:val="000000"/>
          <w:sz w:val="18"/>
        </w:rPr>
        <w:t>5. Контроль за виконанням цього наказу покласти на заступника Міністра Орду О. М.</w:t>
      </w:r>
    </w:p>
    <w:bookmarkEnd w:id="17"/>
    <w:bookmarkStart w:name="13" w:id="18"/>
    <w:p>
      <w:pPr>
        <w:spacing w:after="0"/>
        <w:ind w:firstLine="240"/>
        <w:jc w:val="left"/>
      </w:pPr>
      <w:r>
        <w:rPr>
          <w:rFonts w:ascii="Arial"/>
          <w:b w:val="false"/>
          <w:i w:val="false"/>
          <w:color w:val="000000"/>
          <w:sz w:val="18"/>
        </w:rPr>
        <w:t xml:space="preserve"> </w:t>
      </w:r>
    </w:p>
    <w:bookmarkEnd w:id="18"/>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4" w:id="19"/>
          <w:p>
            <w:pPr>
              <w:spacing w:after="0"/>
              <w:ind w:left="0"/>
              <w:jc w:val="center"/>
            </w:pPr>
            <w:r>
              <w:rPr>
                <w:rFonts w:ascii="Arial"/>
                <w:b/>
                <w:i w:val="false"/>
                <w:color w:val="000000"/>
                <w:sz w:val="15"/>
              </w:rPr>
              <w:t>Міністр</w:t>
            </w:r>
            <w:r>
              <w:rPr>
                <w:rFonts w:ascii="Arial"/>
                <w:b w:val="false"/>
                <w:i w:val="false"/>
                <w:color w:val="000000"/>
                <w:sz w:val="15"/>
              </w:rPr>
              <w:t xml:space="preserve"> </w:t>
            </w:r>
          </w:p>
          <w:bookmarkEnd w:id="19"/>
        </w:tc>
        <w:tc>
          <w:tcPr>
            <w:tcW w:w="4845" w:type="dxa"/>
            <w:tcBorders/>
            <w:vAlign w:val="center"/>
          </w:tcPr>
          <w:bookmarkStart w:name="15" w:id="20"/>
          <w:p>
            <w:pPr>
              <w:spacing w:after="0"/>
              <w:ind w:left="0"/>
              <w:jc w:val="center"/>
            </w:pPr>
            <w:r>
              <w:rPr>
                <w:rFonts w:ascii="Arial"/>
                <w:b/>
                <w:i w:val="false"/>
                <w:color w:val="000000"/>
                <w:sz w:val="15"/>
              </w:rPr>
              <w:t>Ю. В. Поляченко</w:t>
            </w:r>
            <w:r>
              <w:rPr>
                <w:rFonts w:ascii="Arial"/>
                <w:b w:val="false"/>
                <w:i w:val="false"/>
                <w:color w:val="000000"/>
                <w:sz w:val="15"/>
              </w:rPr>
              <w:t xml:space="preserve"> </w:t>
            </w:r>
          </w:p>
          <w:bookmarkEnd w:id="20"/>
        </w:tc>
      </w:tr>
      <w:tr>
        <w:trPr>
          <w:trHeight w:val="120" w:hRule="atLeast"/>
        </w:trPr>
        <w:tc>
          <w:tcPr>
            <w:tcW w:w="4845" w:type="dxa"/>
            <w:tcBorders/>
            <w:vAlign w:val="center"/>
          </w:tcPr>
          <w:bookmarkStart w:name="16" w:id="21"/>
          <w:p>
            <w:pPr>
              <w:spacing w:after="0"/>
              <w:ind w:left="0"/>
              <w:jc w:val="center"/>
            </w:pPr>
            <w:r>
              <w:rPr>
                <w:rFonts w:ascii="Arial"/>
                <w:b/>
                <w:i w:val="false"/>
                <w:color w:val="000000"/>
                <w:sz w:val="15"/>
              </w:rPr>
              <w:t>ПОГОДЖЕНО:</w:t>
            </w:r>
            <w:r>
              <w:rPr>
                <w:rFonts w:ascii="Arial"/>
                <w:b w:val="false"/>
                <w:i w:val="false"/>
                <w:color w:val="000000"/>
                <w:sz w:val="15"/>
              </w:rPr>
              <w:t xml:space="preserve"> </w:t>
            </w:r>
          </w:p>
          <w:bookmarkEnd w:id="21"/>
        </w:tc>
        <w:tc>
          <w:tcPr>
            <w:tcW w:w="4845" w:type="dxa"/>
            <w:tcBorders/>
            <w:vAlign w:val="center"/>
          </w:tcPr>
          <w:bookmarkStart w:name="17" w:id="22"/>
          <w:p>
            <w:pPr>
              <w:spacing w:after="0"/>
              <w:ind w:left="0"/>
              <w:jc w:val="center"/>
            </w:pPr>
            <w:r>
              <w:rPr>
                <w:rFonts w:ascii="Arial"/>
                <w:b w:val="false"/>
                <w:i w:val="false"/>
                <w:color w:val="000000"/>
                <w:sz w:val="15"/>
              </w:rPr>
              <w:t xml:space="preserve"> </w:t>
            </w:r>
          </w:p>
          <w:bookmarkEnd w:id="22"/>
        </w:tc>
      </w:tr>
      <w:tr>
        <w:trPr>
          <w:trHeight w:val="120" w:hRule="atLeast"/>
        </w:trPr>
        <w:tc>
          <w:tcPr>
            <w:tcW w:w="4845" w:type="dxa"/>
            <w:tcBorders/>
            <w:vAlign w:val="center"/>
          </w:tcPr>
          <w:bookmarkStart w:name="18" w:id="23"/>
          <w:p>
            <w:pPr>
              <w:spacing w:after="0"/>
              <w:ind w:left="0"/>
              <w:jc w:val="center"/>
            </w:pPr>
            <w:r>
              <w:rPr>
                <w:rFonts w:ascii="Arial"/>
                <w:b/>
                <w:i w:val="false"/>
                <w:color w:val="000000"/>
                <w:sz w:val="15"/>
              </w:rPr>
              <w:t>В. о. Голови Державного комітету</w:t>
            </w:r>
            <w:r>
              <w:br/>
            </w:r>
            <w:r>
              <w:rPr>
                <w:rFonts w:ascii="Arial"/>
                <w:b/>
                <w:i w:val="false"/>
                <w:color w:val="000000"/>
                <w:sz w:val="15"/>
              </w:rPr>
              <w:t>України з питань регуляторної</w:t>
            </w:r>
            <w:r>
              <w:br/>
            </w:r>
            <w:r>
              <w:rPr>
                <w:rFonts w:ascii="Arial"/>
                <w:b/>
                <w:i w:val="false"/>
                <w:color w:val="000000"/>
                <w:sz w:val="15"/>
              </w:rPr>
              <w:t>політики та підприємництва</w:t>
            </w:r>
            <w:r>
              <w:rPr>
                <w:rFonts w:ascii="Arial"/>
                <w:b w:val="false"/>
                <w:i w:val="false"/>
                <w:color w:val="000000"/>
                <w:sz w:val="15"/>
              </w:rPr>
              <w:t xml:space="preserve"> </w:t>
            </w:r>
          </w:p>
          <w:bookmarkEnd w:id="23"/>
        </w:tc>
        <w:tc>
          <w:tcPr>
            <w:tcW w:w="4845" w:type="dxa"/>
            <w:tcBorders/>
            <w:vAlign w:val="center"/>
          </w:tcPr>
          <w:bookmarkStart w:name="19" w:id="24"/>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К. О. Ващенко</w:t>
            </w:r>
            <w:r>
              <w:rPr>
                <w:rFonts w:ascii="Arial"/>
                <w:b w:val="false"/>
                <w:i w:val="false"/>
                <w:color w:val="000000"/>
                <w:sz w:val="15"/>
              </w:rPr>
              <w:t xml:space="preserve"> </w:t>
            </w:r>
          </w:p>
          <w:bookmarkEnd w:id="24"/>
        </w:tc>
      </w:tr>
    </w:tbl>
    <w:p>
      <w:pPr>
        <w:spacing/>
        <w:ind w:left="0"/>
        <w:jc w:val="left"/>
      </w:pPr>
      <w:r>
        <w:br/>
      </w:r>
    </w:p>
    <w:bookmarkStart w:name="20" w:id="25"/>
    <w:p>
      <w:pPr>
        <w:spacing w:after="0"/>
        <w:ind w:firstLine="240"/>
        <w:jc w:val="left"/>
      </w:pPr>
      <w:r>
        <w:rPr>
          <w:rFonts w:ascii="Arial"/>
          <w:b/>
          <w:i w:val="false"/>
          <w:color w:val="000000"/>
          <w:sz w:val="18"/>
        </w:rPr>
        <w:t xml:space="preserve"> </w:t>
      </w:r>
    </w:p>
    <w:bookmarkEnd w:id="25"/>
    <w:bookmarkStart w:name="1843" w:id="2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27 грудня 2006 року N 898</w:t>
      </w:r>
      <w:r>
        <w:br/>
      </w:r>
      <w:r>
        <w:rPr>
          <w:rFonts w:ascii="Arial"/>
          <w:b w:val="false"/>
          <w:i w:val="false"/>
          <w:color w:val="000000"/>
          <w:sz w:val="18"/>
        </w:rPr>
        <w:t>(у редакції наказу Міністерства охорони здоров'я України</w:t>
      </w:r>
      <w:r>
        <w:br/>
      </w:r>
      <w:r>
        <w:rPr>
          <w:rFonts w:ascii="Arial"/>
          <w:b w:val="false"/>
          <w:i w:val="false"/>
          <w:color w:val="000000"/>
          <w:sz w:val="18"/>
        </w:rPr>
        <w:t>від 26 вересня 2016 року N 996)</w:t>
      </w:r>
    </w:p>
    <w:bookmarkEnd w:id="26"/>
    <w:bookmarkStart w:name="1844" w:id="27"/>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 xml:space="preserve">29 січня 2007 р. за N 73/13340 </w:t>
      </w:r>
    </w:p>
    <w:bookmarkEnd w:id="27"/>
    <w:bookmarkStart w:name="1845" w:id="28"/>
    <w:p>
      <w:pPr>
        <w:pStyle w:val="Heading3"/>
        <w:spacing w:after="0"/>
        <w:ind w:left="0"/>
        <w:jc w:val="center"/>
      </w:pPr>
      <w:r>
        <w:rPr>
          <w:rFonts w:ascii="Arial"/>
          <w:color w:val="000000"/>
          <w:sz w:val="27"/>
        </w:rPr>
        <w:t>ПОРЯДОК ЗДІЙСНЕННЯ ФАРМАКОНАГЛЯДУ</w:t>
      </w:r>
    </w:p>
    <w:bookmarkEnd w:id="28"/>
    <w:bookmarkStart w:name="1846" w:id="29"/>
    <w:p>
      <w:pPr>
        <w:pStyle w:val="Heading3"/>
        <w:spacing w:after="0"/>
        <w:ind w:left="0"/>
        <w:jc w:val="center"/>
      </w:pPr>
      <w:r>
        <w:rPr>
          <w:rFonts w:ascii="Arial"/>
          <w:color w:val="000000"/>
          <w:sz w:val="27"/>
        </w:rPr>
        <w:t>I. ЗАГАЛЬНІ ПОЛОЖЕННЯ</w:t>
      </w:r>
    </w:p>
    <w:bookmarkEnd w:id="29"/>
    <w:bookmarkStart w:name="1847" w:id="30"/>
    <w:p>
      <w:pPr>
        <w:spacing w:after="0"/>
        <w:ind w:firstLine="240"/>
        <w:jc w:val="left"/>
      </w:pPr>
      <w:r>
        <w:rPr>
          <w:rFonts w:ascii="Arial"/>
          <w:b w:val="false"/>
          <w:i w:val="false"/>
          <w:color w:val="000000"/>
          <w:sz w:val="18"/>
        </w:rPr>
        <w:t xml:space="preserve">1. Цей Порядок розроблено відповідно до </w:t>
      </w:r>
      <w:r>
        <w:rPr>
          <w:rFonts w:ascii="Arial"/>
          <w:b w:val="false"/>
          <w:i w:val="false"/>
          <w:color w:val="000000"/>
          <w:sz w:val="18"/>
        </w:rPr>
        <w:t>Основ законодавства України про охорону здоров'я</w:t>
      </w:r>
      <w:r>
        <w:rPr>
          <w:rFonts w:ascii="Arial"/>
          <w:b w:val="false"/>
          <w:i w:val="false"/>
          <w:color w:val="000000"/>
          <w:sz w:val="18"/>
        </w:rPr>
        <w:t xml:space="preserve">, </w:t>
      </w:r>
      <w:r>
        <w:rPr>
          <w:rFonts w:ascii="Arial"/>
          <w:b w:val="false"/>
          <w:i w:val="false"/>
          <w:color w:val="000000"/>
          <w:sz w:val="18"/>
        </w:rPr>
        <w:t>Законів України "Про лікарські засоби"</w:t>
      </w:r>
      <w:r>
        <w:rPr>
          <w:rFonts w:ascii="Arial"/>
          <w:b w:val="false"/>
          <w:i w:val="false"/>
          <w:color w:val="000000"/>
          <w:sz w:val="18"/>
        </w:rPr>
        <w:t xml:space="preserve">, </w:t>
      </w:r>
      <w:r>
        <w:rPr>
          <w:rFonts w:ascii="Arial"/>
          <w:b w:val="false"/>
          <w:i w:val="false"/>
          <w:color w:val="000000"/>
          <w:sz w:val="18"/>
        </w:rPr>
        <w:t>"Про захист населення від інфекційних хвороб"</w:t>
      </w:r>
      <w:r>
        <w:rPr>
          <w:rFonts w:ascii="Arial"/>
          <w:b w:val="false"/>
          <w:i w:val="false"/>
          <w:color w:val="000000"/>
          <w:sz w:val="18"/>
        </w:rPr>
        <w:t xml:space="preserve">, </w:t>
      </w:r>
      <w:r>
        <w:rPr>
          <w:rFonts w:ascii="Arial"/>
          <w:b w:val="false"/>
          <w:i w:val="false"/>
          <w:color w:val="000000"/>
          <w:sz w:val="18"/>
        </w:rPr>
        <w:t>"Про забезпечення санітарного та епідемічного благополуччя населення"</w:t>
      </w:r>
      <w:r>
        <w:rPr>
          <w:rFonts w:ascii="Arial"/>
          <w:b w:val="false"/>
          <w:i w:val="false"/>
          <w:color w:val="000000"/>
          <w:sz w:val="18"/>
        </w:rPr>
        <w:t xml:space="preserve">, </w:t>
      </w:r>
      <w:r>
        <w:rPr>
          <w:rFonts w:ascii="Arial"/>
          <w:b w:val="false"/>
          <w:i w:val="false"/>
          <w:color w:val="000000"/>
          <w:sz w:val="18"/>
        </w:rPr>
        <w:t>"Про Загальнодержавну програму адаптації законодавства України до законодавства Європейського Союзу"</w:t>
      </w:r>
      <w:r>
        <w:rPr>
          <w:rFonts w:ascii="Arial"/>
          <w:b w:val="false"/>
          <w:i w:val="false"/>
          <w:color w:val="000000"/>
          <w:sz w:val="18"/>
        </w:rPr>
        <w:t xml:space="preserve">, </w:t>
      </w:r>
      <w:r>
        <w:rPr>
          <w:rFonts w:ascii="Arial"/>
          <w:b w:val="false"/>
          <w:i w:val="false"/>
          <w:color w:val="000000"/>
          <w:sz w:val="18"/>
        </w:rPr>
        <w:t>Порядку державної реєстрації (перереєстрації) лікарських засобів</w:t>
      </w:r>
      <w:r>
        <w:rPr>
          <w:rFonts w:ascii="Arial"/>
          <w:b w:val="false"/>
          <w:i w:val="false"/>
          <w:color w:val="000000"/>
          <w:sz w:val="18"/>
        </w:rPr>
        <w:t xml:space="preserve"> і </w:t>
      </w:r>
      <w:r>
        <w:rPr>
          <w:rFonts w:ascii="Arial"/>
          <w:b w:val="false"/>
          <w:i w:val="false"/>
          <w:color w:val="000000"/>
          <w:sz w:val="18"/>
        </w:rPr>
        <w:t>Розмірів збору за державну реєстрацію (перереєстрацію) лікарських засобів</w:t>
      </w:r>
      <w:r>
        <w:rPr>
          <w:rFonts w:ascii="Arial"/>
          <w:b w:val="false"/>
          <w:i w:val="false"/>
          <w:color w:val="000000"/>
          <w:sz w:val="18"/>
        </w:rPr>
        <w:t xml:space="preserve">, затверджених постановою Кабінету Міністрів України від 26 травня 2005 року N 376, положень </w:t>
      </w:r>
      <w:r>
        <w:rPr>
          <w:rFonts w:ascii="Arial"/>
          <w:b w:val="false"/>
          <w:i w:val="false"/>
          <w:color w:val="000000"/>
          <w:sz w:val="18"/>
        </w:rPr>
        <w:t>Директиви Європейського Парламенту та Ради ЄС N 2001/83</w:t>
      </w:r>
      <w:r>
        <w:rPr>
          <w:rFonts w:ascii="Arial"/>
          <w:b w:val="false"/>
          <w:i w:val="false"/>
          <w:color w:val="000000"/>
          <w:sz w:val="18"/>
        </w:rPr>
        <w:t>, Регламенту Європейського Парламенту та Ради ЄС N 726/2004, що встановлюють основні правила та вимоги щодо здійснення фармаконагляду.</w:t>
      </w:r>
    </w:p>
    <w:bookmarkEnd w:id="30"/>
    <w:bookmarkStart w:name="1848" w:id="31"/>
    <w:p>
      <w:pPr>
        <w:spacing w:after="0"/>
        <w:ind w:firstLine="240"/>
        <w:jc w:val="left"/>
      </w:pPr>
      <w:r>
        <w:rPr>
          <w:rFonts w:ascii="Arial"/>
          <w:b w:val="false"/>
          <w:i w:val="false"/>
          <w:color w:val="000000"/>
          <w:sz w:val="18"/>
        </w:rPr>
        <w:t>2. У цьому Порядку терміни вживаються у таких значеннях:</w:t>
      </w:r>
    </w:p>
    <w:bookmarkEnd w:id="31"/>
    <w:bookmarkStart w:name="1849" w:id="32"/>
    <w:p>
      <w:pPr>
        <w:spacing w:after="0"/>
        <w:ind w:firstLine="240"/>
        <w:jc w:val="left"/>
      </w:pPr>
      <w:r>
        <w:rPr>
          <w:rFonts w:ascii="Arial"/>
          <w:b w:val="false"/>
          <w:i w:val="false"/>
          <w:color w:val="000000"/>
          <w:sz w:val="18"/>
        </w:rPr>
        <w:t>вакцинація (щеплення, активна/пасивна імунізація) - створення штучного імунітету у людини до певних інфекційних хвороб шляхом введення вакцини чи імуноглобуліну;</w:t>
      </w:r>
    </w:p>
    <w:bookmarkEnd w:id="32"/>
    <w:bookmarkStart w:name="1850" w:id="33"/>
    <w:p>
      <w:pPr>
        <w:spacing w:after="0"/>
        <w:ind w:firstLine="240"/>
        <w:jc w:val="left"/>
      </w:pPr>
      <w:r>
        <w:rPr>
          <w:rFonts w:ascii="Arial"/>
          <w:b w:val="false"/>
          <w:i w:val="false"/>
          <w:color w:val="000000"/>
          <w:sz w:val="18"/>
        </w:rPr>
        <w:t>відсутність ефективності лікарського засобу - відсутність сприятливої діагностичної, лікувальної чи профілактичної дії лікарського засобу щодо встановлення характеру захворювання, його перебігу, тривалості або корекції стану чи фізіологічних функцій організму людини відповідно до показань до застосування, зазначених в інструкції для медичного застосування;</w:t>
      </w:r>
    </w:p>
    <w:bookmarkEnd w:id="33"/>
    <w:bookmarkStart w:name="1851" w:id="34"/>
    <w:p>
      <w:pPr>
        <w:spacing w:after="0"/>
        <w:ind w:firstLine="240"/>
        <w:jc w:val="left"/>
      </w:pPr>
      <w:r>
        <w:rPr>
          <w:rFonts w:ascii="Arial"/>
          <w:b w:val="false"/>
          <w:i w:val="false"/>
          <w:color w:val="000000"/>
          <w:sz w:val="18"/>
        </w:rPr>
        <w:t>групові несприятливі події після імунізації - два або більше випадків несприятливих подій після імунізації, що мають подібні клінічні прояви, пов'язані за часом, місцем проведення імунізації/туберкулінодіагностики та типом введеної вакцини, туберкуліну;</w:t>
      </w:r>
    </w:p>
    <w:bookmarkEnd w:id="34"/>
    <w:bookmarkStart w:name="1852" w:id="35"/>
    <w:p>
      <w:pPr>
        <w:spacing w:after="0"/>
        <w:ind w:firstLine="240"/>
        <w:jc w:val="left"/>
      </w:pPr>
      <w:r>
        <w:rPr>
          <w:rFonts w:ascii="Arial"/>
          <w:b w:val="false"/>
          <w:i w:val="false"/>
          <w:color w:val="000000"/>
          <w:sz w:val="18"/>
        </w:rPr>
        <w:t>групові побічні реакції - два або більше випадків побічних реакцій, пов'язаних із застосуванням лікарського засобу, вакцини та туберкуліну, що мають подібні клінічні прояви, пов'язані за часом, місцезнаходженням закладу охорони здоров'я та/або серією лікарського засобу, вакцини, туберкуліну;</w:t>
      </w:r>
    </w:p>
    <w:bookmarkEnd w:id="35"/>
    <w:bookmarkStart w:name="1853" w:id="36"/>
    <w:p>
      <w:pPr>
        <w:spacing w:after="0"/>
        <w:ind w:firstLine="240"/>
        <w:jc w:val="left"/>
      </w:pPr>
      <w:r>
        <w:rPr>
          <w:rFonts w:ascii="Arial"/>
          <w:b w:val="false"/>
          <w:i w:val="false"/>
          <w:color w:val="000000"/>
          <w:sz w:val="18"/>
        </w:rPr>
        <w:t>ефективність вакцин - зниження відсотка керованих інфекційних захворювань у групі щеплених осіб порівняно з групою нещеплених осіб;</w:t>
      </w:r>
    </w:p>
    <w:bookmarkEnd w:id="36"/>
    <w:bookmarkStart w:name="1854" w:id="37"/>
    <w:p>
      <w:pPr>
        <w:spacing w:after="0"/>
        <w:ind w:firstLine="240"/>
        <w:jc w:val="left"/>
      </w:pPr>
      <w:r>
        <w:rPr>
          <w:rFonts w:ascii="Arial"/>
          <w:b w:val="false"/>
          <w:i w:val="false"/>
          <w:color w:val="000000"/>
          <w:sz w:val="18"/>
        </w:rPr>
        <w:t>ефективність лікарського засобу - сприятлива діагностична, лікувальна чи профілактична дія лікарського засобу щодо характеру захворювання, його перебігу, тривалості або корекції стану чи фізіологічних функцій організму людини відповідно до показань до застосування, зазначених в інструкції для медичного застосування;</w:t>
      </w:r>
    </w:p>
    <w:bookmarkEnd w:id="37"/>
    <w:bookmarkStart w:name="1855" w:id="38"/>
    <w:p>
      <w:pPr>
        <w:spacing w:after="0"/>
        <w:ind w:firstLine="240"/>
        <w:jc w:val="left"/>
      </w:pPr>
      <w:r>
        <w:rPr>
          <w:rFonts w:ascii="Arial"/>
          <w:b w:val="false"/>
          <w:i w:val="false"/>
          <w:color w:val="000000"/>
          <w:sz w:val="18"/>
        </w:rPr>
        <w:t xml:space="preserve">загальний звіт за картами епідрозслідування про зареєстровані випадки захворювання на інфекційні хвороби, що керуються засобами специфічної імунопрофілактики у щеплених, </w:t>
      </w:r>
      <w:r>
        <w:rPr>
          <w:rFonts w:ascii="Arial"/>
          <w:b/>
          <w:i w:val="false"/>
          <w:color w:val="000000"/>
          <w:sz w:val="18"/>
        </w:rPr>
        <w:t>-</w:t>
      </w:r>
      <w:r>
        <w:rPr>
          <w:rFonts w:ascii="Arial"/>
          <w:b w:val="false"/>
          <w:i w:val="false"/>
          <w:color w:val="000000"/>
          <w:sz w:val="18"/>
        </w:rPr>
        <w:t xml:space="preserve"> звіт про всі зареєстровані випадки захворювання на інфекційні хвороби, що керуються засобами специфічної імунопрофілактики у щеплених, складений на підставі даних карт епідрозслідування про випадки захворювання на інфекційні хвороби, що керуються засобами специфічної імунопрофілактики у щеплених;</w:t>
      </w:r>
    </w:p>
    <w:bookmarkEnd w:id="38"/>
    <w:bookmarkStart w:name="1856" w:id="39"/>
    <w:p>
      <w:pPr>
        <w:spacing w:after="0"/>
        <w:ind w:firstLine="240"/>
        <w:jc w:val="left"/>
      </w:pPr>
      <w:r>
        <w:rPr>
          <w:rFonts w:ascii="Arial"/>
          <w:b w:val="false"/>
          <w:i w:val="false"/>
          <w:color w:val="000000"/>
          <w:sz w:val="18"/>
        </w:rPr>
        <w:t xml:space="preserve">зафіксована побічна реакція лікарського засобу, вакцини, туберкуліну </w:t>
      </w:r>
      <w:r>
        <w:rPr>
          <w:rFonts w:ascii="Arial"/>
          <w:b/>
          <w:i w:val="false"/>
          <w:color w:val="000000"/>
          <w:sz w:val="18"/>
        </w:rPr>
        <w:t>-</w:t>
      </w:r>
      <w:r>
        <w:rPr>
          <w:rFonts w:ascii="Arial"/>
          <w:b w:val="false"/>
          <w:i w:val="false"/>
          <w:color w:val="000000"/>
          <w:sz w:val="18"/>
        </w:rPr>
        <w:t xml:space="preserve"> побічна реакція, характер або тяжкість проявів якої відповідає наявній інформації, що міститься в основній інформації з безпеки заявника лікарського засобу, вакцини, туберкуліну;</w:t>
      </w:r>
    </w:p>
    <w:bookmarkEnd w:id="39"/>
    <w:bookmarkStart w:name="1857" w:id="40"/>
    <w:p>
      <w:pPr>
        <w:spacing w:after="0"/>
        <w:ind w:firstLine="240"/>
        <w:jc w:val="left"/>
      </w:pPr>
      <w:r>
        <w:rPr>
          <w:rFonts w:ascii="Arial"/>
          <w:b w:val="false"/>
          <w:i w:val="false"/>
          <w:color w:val="000000"/>
          <w:sz w:val="18"/>
        </w:rPr>
        <w:t>зведені дані про випадки побічних реакцій після застосування вакцин, туберкуліну - звіт, що узагальнює інформацію про побічні реакції після застосування вакцин, туберкуліну згідно з переліком клінічних проявів побічних реакцій після застосування вакцин, туберкуліну та/або їх описом, що міститься в інструкціях для медичного застосування вакцин, туберкуліну, за звітний період;</w:t>
      </w:r>
    </w:p>
    <w:bookmarkEnd w:id="40"/>
    <w:bookmarkStart w:name="1858" w:id="41"/>
    <w:p>
      <w:pPr>
        <w:spacing w:after="0"/>
        <w:ind w:firstLine="240"/>
        <w:jc w:val="left"/>
      </w:pPr>
      <w:r>
        <w:rPr>
          <w:rFonts w:ascii="Arial"/>
          <w:b w:val="false"/>
          <w:i w:val="false"/>
          <w:color w:val="000000"/>
          <w:sz w:val="18"/>
        </w:rPr>
        <w:t>звіт про випадки побічних реакцій лікарських засобів, вакцини, туберкуліну, та/або відсутності ефективності лікарських засобів, та/або несприятливих подій після імунізації/туберкулінодіагностики у закладах охорони здоров'я - щорічний звіт про всі випадки побічних реакцій лікарських засобів, вакцини, туберкуліну, та/або відсутності ефективності лікарських засобів, та/або несприятливих подій після імунізації/туберкулінодіагностики, який складають та подають усі заклади охорони здоров'я незалежно від форм власності, структурні підрозділи з питань охорони здоров'я Автономної Республіки Крим, обласних, Київської та Севастопольської міських державних адміністрацій;</w:t>
      </w:r>
    </w:p>
    <w:bookmarkEnd w:id="41"/>
    <w:bookmarkStart w:name="1859" w:id="42"/>
    <w:p>
      <w:pPr>
        <w:spacing w:after="0"/>
        <w:ind w:firstLine="240"/>
        <w:jc w:val="left"/>
      </w:pPr>
      <w:r>
        <w:rPr>
          <w:rFonts w:ascii="Arial"/>
          <w:b w:val="false"/>
          <w:i w:val="false"/>
          <w:color w:val="000000"/>
          <w:sz w:val="18"/>
        </w:rPr>
        <w:t>звіт про післяреєстраційне дослідження з безпеки та ефективності лікарського засобу, вакцини, туберкуліну - надані в письмовій формі результати післяреєстраційного дослідження з безпеки та ефективності лікарського засобу, вакцини, туберкуліну та їх аналіз;</w:t>
      </w:r>
    </w:p>
    <w:bookmarkEnd w:id="42"/>
    <w:bookmarkStart w:name="1860" w:id="43"/>
    <w:p>
      <w:pPr>
        <w:spacing w:after="0"/>
        <w:ind w:firstLine="240"/>
        <w:jc w:val="left"/>
      </w:pPr>
      <w:r>
        <w:rPr>
          <w:rFonts w:ascii="Arial"/>
          <w:b w:val="false"/>
          <w:i w:val="false"/>
          <w:color w:val="000000"/>
          <w:sz w:val="18"/>
        </w:rPr>
        <w:t>імуногенність вакцини - здатність вакцини утворювати гуморальний (визначені рівні антитіл у відсотках) та/або клітинно-опосередкований імунітет. Цей показник за даними клінічних досліджень має бути більше 90 % (крім вакцин для профілактики грипу); для комбінованих вакцин кожен з компонентів повинен відповідати цьому показнику;</w:t>
      </w:r>
    </w:p>
    <w:bookmarkEnd w:id="43"/>
    <w:bookmarkStart w:name="1861" w:id="44"/>
    <w:p>
      <w:pPr>
        <w:spacing w:after="0"/>
        <w:ind w:firstLine="240"/>
        <w:jc w:val="left"/>
      </w:pPr>
      <w:r>
        <w:rPr>
          <w:rFonts w:ascii="Arial"/>
          <w:b w:val="false"/>
          <w:i w:val="false"/>
          <w:color w:val="000000"/>
          <w:sz w:val="18"/>
        </w:rPr>
        <w:t>інформація, що ідентифікує випадок побічної реакції лікарського засобу, вакцини, туберкуліну, та/або відсутності ефективності лікарського засобу, та/або несприятливої події після імунізації/туберкулінодіагностики, - відомості про джерело отримання інформації, підозрюваний лікарський засіб, вакцину, туберкулін, пацієнта, опис побічної реакції/зазначення інформації про відсутність ефективності/опис несприятливої події після імунізації/туберкулінодіагностики;</w:t>
      </w:r>
    </w:p>
    <w:bookmarkEnd w:id="44"/>
    <w:bookmarkStart w:name="1862" w:id="45"/>
    <w:p>
      <w:pPr>
        <w:spacing w:after="0"/>
        <w:ind w:firstLine="240"/>
        <w:jc w:val="left"/>
      </w:pPr>
      <w:r>
        <w:rPr>
          <w:rFonts w:ascii="Arial"/>
          <w:b w:val="false"/>
          <w:i w:val="false"/>
          <w:color w:val="000000"/>
          <w:sz w:val="18"/>
        </w:rPr>
        <w:t>інша важлива медична оцінка - випадок побічної реакції, та/або відсутності ефективності, що не становить безпосередньої загрози для життя пацієнта або не призводить до смерті чи госпіталізації, але піддає пацієнта небезпеці або потребує втручання для запобігання прояву побічної реакції, та/або відсутності ефективності, що розвинулась;</w:t>
      </w:r>
    </w:p>
    <w:bookmarkEnd w:id="45"/>
    <w:bookmarkStart w:name="1863" w:id="46"/>
    <w:p>
      <w:pPr>
        <w:spacing w:after="0"/>
        <w:ind w:firstLine="240"/>
        <w:jc w:val="left"/>
      </w:pPr>
      <w:r>
        <w:rPr>
          <w:rFonts w:ascii="Arial"/>
          <w:b w:val="false"/>
          <w:i w:val="false"/>
          <w:color w:val="000000"/>
          <w:sz w:val="18"/>
        </w:rPr>
        <w:t xml:space="preserve">карта епідрозслідування </w:t>
      </w:r>
      <w:r>
        <w:rPr>
          <w:rFonts w:ascii="Arial"/>
          <w:b/>
          <w:i w:val="false"/>
          <w:color w:val="000000"/>
          <w:sz w:val="18"/>
        </w:rPr>
        <w:t>-</w:t>
      </w:r>
      <w:r>
        <w:rPr>
          <w:rFonts w:ascii="Arial"/>
          <w:b w:val="false"/>
          <w:i w:val="false"/>
          <w:color w:val="000000"/>
          <w:sz w:val="18"/>
        </w:rPr>
        <w:t xml:space="preserve"> форма, згідно з якою відповідальна особа районного чи обласного структурного підрозділу з питань охорони здоров'я надає інформацію про випадок захворювання на інфекційні хвороби, що керуються засобами специфічної імунопрофілактики у щеплених;</w:t>
      </w:r>
    </w:p>
    <w:bookmarkEnd w:id="46"/>
    <w:bookmarkStart w:name="1864" w:id="47"/>
    <w:p>
      <w:pPr>
        <w:spacing w:after="0"/>
        <w:ind w:firstLine="240"/>
        <w:jc w:val="left"/>
      </w:pPr>
      <w:r>
        <w:rPr>
          <w:rFonts w:ascii="Arial"/>
          <w:b w:val="false"/>
          <w:i w:val="false"/>
          <w:color w:val="000000"/>
          <w:sz w:val="18"/>
        </w:rPr>
        <w:t>карта-повідомлення про побічну реакцію лікарського засобу, вакцини, туберкуліну, та/або відсутність ефективності лікарського засобу, та/або несприятливу подію після імунізації/туберкулінодіагностики - форма, за якою лікарі, провізори, фельдшери, акушери, фармацевти, медичні сестри усіх закладів охорони здоров'я незалежно від форм власності повідомляють про будь-які випадки побічних реакцій лікарських засобів, вакцини, туберкуліну, відсутності ефективності лікарських засобів та несприятливих подій після імунізації/туберкулінодіагностики;</w:t>
      </w:r>
    </w:p>
    <w:bookmarkEnd w:id="47"/>
    <w:bookmarkStart w:name="1865" w:id="48"/>
    <w:p>
      <w:pPr>
        <w:spacing w:after="0"/>
        <w:ind w:firstLine="240"/>
        <w:jc w:val="left"/>
      </w:pPr>
      <w:r>
        <w:rPr>
          <w:rFonts w:ascii="Arial"/>
          <w:b w:val="false"/>
          <w:i w:val="false"/>
          <w:color w:val="000000"/>
          <w:sz w:val="18"/>
        </w:rPr>
        <w:t>комбіновані вакцини - вакцини, призначені для захисту від декількох інфекційних хвороб, що можуть бути спричинені різними штамами, різними мікроорганізмами чи серотипами мікроорганізмів;</w:t>
      </w:r>
    </w:p>
    <w:bookmarkEnd w:id="48"/>
    <w:bookmarkStart w:name="1866" w:id="49"/>
    <w:p>
      <w:pPr>
        <w:spacing w:after="0"/>
        <w:ind w:firstLine="240"/>
        <w:jc w:val="left"/>
      </w:pPr>
      <w:r>
        <w:rPr>
          <w:rFonts w:ascii="Arial"/>
          <w:b w:val="false"/>
          <w:i w:val="false"/>
          <w:color w:val="000000"/>
          <w:sz w:val="18"/>
        </w:rPr>
        <w:t>користь - сукупність ступенів позитивного впливу лікарського засобу, вакцини та туберкуліну на зменшення тяжкості перебігу або зниження інтенсивності проявів симптомів захворювання, інтенсивність позитивної фармакологічної реакції на введення лікарського засобу, вакцини, туберкуліну та її тривалість;</w:t>
      </w:r>
    </w:p>
    <w:bookmarkEnd w:id="49"/>
    <w:bookmarkStart w:name="1867" w:id="50"/>
    <w:p>
      <w:pPr>
        <w:spacing w:after="0"/>
        <w:ind w:firstLine="240"/>
        <w:jc w:val="left"/>
      </w:pPr>
      <w:r>
        <w:rPr>
          <w:rFonts w:ascii="Arial"/>
          <w:b w:val="false"/>
          <w:i w:val="false"/>
          <w:color w:val="000000"/>
          <w:sz w:val="18"/>
        </w:rPr>
        <w:t>майстер-файл системи фармаконагляду - документ, що містить опис системи фармаконагляду, яка використовується заявником щодо одного або декількох лікарських засобів, вакцин, туберкуліну;</w:t>
      </w:r>
    </w:p>
    <w:bookmarkEnd w:id="50"/>
    <w:bookmarkStart w:name="1868" w:id="51"/>
    <w:p>
      <w:pPr>
        <w:spacing w:after="0"/>
        <w:ind w:firstLine="240"/>
        <w:jc w:val="left"/>
      </w:pPr>
      <w:r>
        <w:rPr>
          <w:rFonts w:ascii="Arial"/>
          <w:b w:val="false"/>
          <w:i w:val="false"/>
          <w:color w:val="000000"/>
          <w:sz w:val="18"/>
        </w:rPr>
        <w:t xml:space="preserve">мета-аналіз </w:t>
      </w:r>
      <w:r>
        <w:rPr>
          <w:rFonts w:ascii="Arial"/>
          <w:b/>
          <w:i w:val="false"/>
          <w:color w:val="000000"/>
          <w:sz w:val="18"/>
        </w:rPr>
        <w:t>-</w:t>
      </w:r>
      <w:r>
        <w:rPr>
          <w:rFonts w:ascii="Arial"/>
          <w:b w:val="false"/>
          <w:i w:val="false"/>
          <w:color w:val="000000"/>
          <w:sz w:val="18"/>
        </w:rPr>
        <w:t xml:space="preserve"> метод отримання інформації, у тому числі про побічні реакції лікарських засобів, вакцин, туберкулін, в якому використовується статистичний аналіз для інтеграції даних декількох незалежних досліджень для моніторингу лікарських засобів, вакцин, туберкуліну і побічних реакцій, зокрема тих, що виникають через тривалий період часу. При цьому враховується уся інформація про пацієнта з різних джерел (заклади охорони здоров'я, де він лікувався, пологовий будинок, виписані рецепти тощо), накопичена протягом усього його життя, що є підґрунтям для створення досьє пацієнта та наступного аналізу;</w:t>
      </w:r>
    </w:p>
    <w:bookmarkEnd w:id="51"/>
    <w:bookmarkStart w:name="1869" w:id="52"/>
    <w:p>
      <w:pPr>
        <w:spacing w:after="0"/>
        <w:ind w:firstLine="240"/>
        <w:jc w:val="left"/>
      </w:pPr>
      <w:r>
        <w:rPr>
          <w:rFonts w:ascii="Arial"/>
          <w:b w:val="false"/>
          <w:i w:val="false"/>
          <w:color w:val="000000"/>
          <w:sz w:val="18"/>
        </w:rPr>
        <w:t>міжнародна дата народження лікарського засобу, вакцини, туберкуліну - дата видачі заявнику першого дозволу на продаж лікарського засобу, вакцини, туберкуліну у будь-якій країні світу;</w:t>
      </w:r>
    </w:p>
    <w:bookmarkEnd w:id="52"/>
    <w:bookmarkStart w:name="1870" w:id="53"/>
    <w:p>
      <w:pPr>
        <w:spacing w:after="0"/>
        <w:ind w:firstLine="240"/>
        <w:jc w:val="left"/>
      </w:pPr>
      <w:r>
        <w:rPr>
          <w:rFonts w:ascii="Arial"/>
          <w:b w:val="false"/>
          <w:i w:val="false"/>
          <w:color w:val="000000"/>
          <w:sz w:val="18"/>
        </w:rPr>
        <w:t xml:space="preserve">моніторинг рецептів </w:t>
      </w:r>
      <w:r>
        <w:rPr>
          <w:rFonts w:ascii="Arial"/>
          <w:b/>
          <w:i w:val="false"/>
          <w:color w:val="000000"/>
          <w:sz w:val="18"/>
        </w:rPr>
        <w:t>-</w:t>
      </w:r>
      <w:r>
        <w:rPr>
          <w:rFonts w:ascii="Arial"/>
          <w:b w:val="false"/>
          <w:i w:val="false"/>
          <w:color w:val="000000"/>
          <w:sz w:val="18"/>
        </w:rPr>
        <w:t xml:space="preserve"> метод отримання інформації про побічні реакції лікарських засобів, вакцин, заснований на обліку призначень лікарського засобу, вакцини, коли за встановлений період часу визначено кількість зареєстрованих побічних реакцій і кількість пацієнтів, які застосовували лікарський засіб, вакцину, що дає змогу виявити взаємозв'язок між побічною реакцією і застосуванням лікарського засобу, вакцини;</w:t>
      </w:r>
    </w:p>
    <w:bookmarkEnd w:id="53"/>
    <w:bookmarkStart w:name="1871" w:id="54"/>
    <w:p>
      <w:pPr>
        <w:spacing w:after="0"/>
        <w:ind w:firstLine="240"/>
        <w:jc w:val="left"/>
      </w:pPr>
      <w:r>
        <w:rPr>
          <w:rFonts w:ascii="Arial"/>
          <w:b w:val="false"/>
          <w:i w:val="false"/>
          <w:color w:val="000000"/>
          <w:sz w:val="18"/>
        </w:rPr>
        <w:t xml:space="preserve">моніторинг стаціонару(ів) </w:t>
      </w:r>
      <w:r>
        <w:rPr>
          <w:rFonts w:ascii="Arial"/>
          <w:b/>
          <w:i w:val="false"/>
          <w:color w:val="000000"/>
          <w:sz w:val="18"/>
        </w:rPr>
        <w:t>-</w:t>
      </w:r>
      <w:r>
        <w:rPr>
          <w:rFonts w:ascii="Arial"/>
          <w:b w:val="false"/>
          <w:i w:val="false"/>
          <w:color w:val="000000"/>
          <w:sz w:val="18"/>
        </w:rPr>
        <w:t xml:space="preserve"> метод отримання інформації про побічні реакції лікарського засобу, вакцини, що дає змогу визначити частоту побічних реакцій та виявити особливості взаємодії лікарських засобів, вакцин, у пацієнтів одного чи декількох стаціонарів, коли протягом певного періоду часу під контролем знаходяться усі пацієнти стаціонару(ів), враховуються всі лікарські засоби, вакцини, що призначаються, й усі побічні реакції, що виникають;</w:t>
      </w:r>
    </w:p>
    <w:bookmarkEnd w:id="54"/>
    <w:bookmarkStart w:name="1872" w:id="55"/>
    <w:p>
      <w:pPr>
        <w:spacing w:after="0"/>
        <w:ind w:firstLine="240"/>
        <w:jc w:val="left"/>
      </w:pPr>
      <w:r>
        <w:rPr>
          <w:rFonts w:ascii="Arial"/>
          <w:b w:val="false"/>
          <w:i w:val="false"/>
          <w:color w:val="000000"/>
          <w:sz w:val="18"/>
        </w:rPr>
        <w:t>неефективність вакцинації - визначається на основі клінічних проявів інфекційної хвороби, що лабораторно підтверджено відсутністю захисних маркерів від цієї хвороби. Первинна неефективність вакцинації може бути наслідком недосягнення запланованого ефекту від щеплення (відсутність сероконверсії або серопротекції), вторинна - вроджених та/або набутих дефектів імунної системи або неналежного введення призначеної вакцини;</w:t>
      </w:r>
    </w:p>
    <w:bookmarkEnd w:id="55"/>
    <w:bookmarkStart w:name="1873" w:id="56"/>
    <w:p>
      <w:pPr>
        <w:spacing w:after="0"/>
        <w:ind w:firstLine="240"/>
        <w:jc w:val="left"/>
      </w:pPr>
      <w:r>
        <w:rPr>
          <w:rFonts w:ascii="Arial"/>
          <w:b w:val="false"/>
          <w:i w:val="false"/>
          <w:color w:val="000000"/>
          <w:sz w:val="18"/>
        </w:rPr>
        <w:t>незафіксована побічна реакція лікарського засобу, вакцини, туберкуліну - побічна реакція, характер або тяжкість проявів якої не відповідає наявній інформації, що міститься в основній інформації з безпеки лікарського засобу, вакцини, туберкуліну заявника. До таких побічних реакцій належать ті, які за характером, тяжкістю проявів, специфічністю або наслідками не відповідають інформації, що міститься в основній інформації з безпеки лікарського засобу, вакцини, туберкуліну заявника, включаючи реакції, властиві певній фармакологічній групі лікарських засобів, вакцин, туберкуліну, що не виникали при застосуванні лікарського засобу, вакцини, туберкуліну;</w:t>
      </w:r>
    </w:p>
    <w:bookmarkEnd w:id="56"/>
    <w:bookmarkStart w:name="1874" w:id="57"/>
    <w:p>
      <w:pPr>
        <w:spacing w:after="0"/>
        <w:ind w:firstLine="240"/>
        <w:jc w:val="left"/>
      </w:pPr>
      <w:r>
        <w:rPr>
          <w:rFonts w:ascii="Arial"/>
          <w:b w:val="false"/>
          <w:i w:val="false"/>
          <w:color w:val="000000"/>
          <w:sz w:val="18"/>
        </w:rPr>
        <w:t>непередбачена побічна реакція - побічна реакція, характер або тяжкість проявів якої не узгоджуються з наявною інформацією про лікарський засіб, вакцину, туберкулін в інструкції для медичного застосування/короткій характеристиці лікарського засобу, вакцини, туберкуліну;</w:t>
      </w:r>
    </w:p>
    <w:bookmarkEnd w:id="57"/>
    <w:bookmarkStart w:name="1875" w:id="58"/>
    <w:p>
      <w:pPr>
        <w:spacing w:after="0"/>
        <w:ind w:firstLine="240"/>
        <w:jc w:val="left"/>
      </w:pPr>
      <w:r>
        <w:rPr>
          <w:rFonts w:ascii="Arial"/>
          <w:b w:val="false"/>
          <w:i w:val="false"/>
          <w:color w:val="000000"/>
          <w:sz w:val="18"/>
        </w:rPr>
        <w:t>несерйозна побічна реакція - будь-яка побічна реакція, що не призводить до смерті, не становить загрози для життя, не вимагає госпіталізації або збільшення терміну госпіталізації, не викликає стійкої або значної непрацездатності чи інвалідності та вроджених аномалій чи вад розвитку та не має іншої важливої медичної оцінки;</w:t>
      </w:r>
    </w:p>
    <w:bookmarkEnd w:id="58"/>
    <w:bookmarkStart w:name="1876" w:id="59"/>
    <w:p>
      <w:pPr>
        <w:spacing w:after="0"/>
        <w:ind w:firstLine="240"/>
        <w:jc w:val="left"/>
      </w:pPr>
      <w:r>
        <w:rPr>
          <w:rFonts w:ascii="Arial"/>
          <w:b w:val="false"/>
          <w:i w:val="false"/>
          <w:color w:val="000000"/>
          <w:sz w:val="18"/>
        </w:rPr>
        <w:t>несприятлива подія після імунізації/туберкулінодіагностики - будь-яка несприятлива з медичної точки зору подія, що спостерігається після імунізації/туберкулінодіагностики та необов'язково має причинно-наслідковий зв'язок з використанням вакцини та/або туберкуліну. Несприятливою подією може бути будь</w:t>
      </w:r>
      <w:r>
        <w:rPr>
          <w:rFonts w:ascii="Arial"/>
          <w:b/>
          <w:i w:val="false"/>
          <w:color w:val="000000"/>
          <w:sz w:val="18"/>
        </w:rPr>
        <w:t>-</w:t>
      </w:r>
      <w:r>
        <w:rPr>
          <w:rFonts w:ascii="Arial"/>
          <w:b w:val="false"/>
          <w:i w:val="false"/>
          <w:color w:val="000000"/>
          <w:sz w:val="18"/>
        </w:rPr>
        <w:t>яка несприятлива або ненавмисна ознака, відхилення у результатах лабораторних досліджень, симптоми захворювання або захворювання;</w:t>
      </w:r>
    </w:p>
    <w:bookmarkEnd w:id="59"/>
    <w:bookmarkStart w:name="1877" w:id="60"/>
    <w:p>
      <w:pPr>
        <w:spacing w:after="0"/>
        <w:ind w:firstLine="240"/>
        <w:jc w:val="left"/>
      </w:pPr>
      <w:r>
        <w:rPr>
          <w:rFonts w:ascii="Arial"/>
          <w:b w:val="false"/>
          <w:i w:val="false"/>
          <w:color w:val="000000"/>
          <w:sz w:val="18"/>
        </w:rPr>
        <w:t>основна інформація з безпеки заявника - документ, складений заявником, що містить усю відповідну інформацію з безпеки, яка є складовою переліку основних даних заявника. Основна інформація з безпеки заявника використовується при складанні звітності для визначення, зафіксовано чи ні побічну реакцію в переліку основних даних заявника. Дані основної інформації з безпеки заявника не використовуються для визначення, чи є побічна реакція передбаченою чи непередбаченою, для подання повідомлення про випадок побічної реакції (Company Core Safety Information (CCSI));</w:t>
      </w:r>
    </w:p>
    <w:bookmarkEnd w:id="60"/>
    <w:bookmarkStart w:name="1878" w:id="61"/>
    <w:p>
      <w:pPr>
        <w:spacing w:after="0"/>
        <w:ind w:firstLine="240"/>
        <w:jc w:val="left"/>
      </w:pPr>
      <w:r>
        <w:rPr>
          <w:rFonts w:ascii="Arial"/>
          <w:b w:val="false"/>
          <w:i w:val="false"/>
          <w:color w:val="000000"/>
          <w:sz w:val="18"/>
        </w:rPr>
        <w:t>первинні документи - вихідні документи, дані і записи (наприклад, історії хвороби, амбулаторні карти, лабораторні записи, службові записки, щоденники досліджуваних або опитувальники, журнали видачі лікарських засобів, роздруківки приладів, верифіковані та засвідчені копії або розшифровки фонограм, мікрофіші, фотографічні негативи, мікроплівки або магнітні носії, рентгенівські знімки, адміністративні документи, записи, що зберігаються в аптеці, лабораторії та у відділенні інструментальної діагностики закладів охорони здоров'я) тощо;</w:t>
      </w:r>
    </w:p>
    <w:bookmarkEnd w:id="61"/>
    <w:bookmarkStart w:name="1879" w:id="62"/>
    <w:p>
      <w:pPr>
        <w:spacing w:after="0"/>
        <w:ind w:firstLine="240"/>
        <w:jc w:val="left"/>
      </w:pPr>
      <w:r>
        <w:rPr>
          <w:rFonts w:ascii="Arial"/>
          <w:b w:val="false"/>
          <w:i w:val="false"/>
          <w:color w:val="000000"/>
          <w:sz w:val="18"/>
        </w:rPr>
        <w:t>передбачена побічна реакція - побічна реакція, характер або тяжкість проявів якої узгоджуються з наявною інформацією про лікарський засіб, вакцину, туберкулін в інструкції для медичного застосування зареєстрованого лікарського засобу/короткій характеристиці лікарського засобу, вакцини, туберкуліну;</w:t>
      </w:r>
    </w:p>
    <w:bookmarkEnd w:id="62"/>
    <w:bookmarkStart w:name="1880" w:id="63"/>
    <w:p>
      <w:pPr>
        <w:spacing w:after="0"/>
        <w:ind w:firstLine="240"/>
        <w:jc w:val="left"/>
      </w:pPr>
      <w:r>
        <w:rPr>
          <w:rFonts w:ascii="Arial"/>
          <w:b w:val="false"/>
          <w:i w:val="false"/>
          <w:color w:val="000000"/>
          <w:sz w:val="18"/>
        </w:rPr>
        <w:t>перелік основних даних заявника - документ, складений заявником, що містить інформацію про лікарський засіб, вакцину, туберкулін щодо безпеки, пропонованих показань до застосування, сили дії, особливостей застосування, фармакологічних властивостей тощо (Company Core Data Sheet (CCDS));</w:t>
      </w:r>
    </w:p>
    <w:bookmarkEnd w:id="63"/>
    <w:bookmarkStart w:name="1881" w:id="64"/>
    <w:p>
      <w:pPr>
        <w:spacing w:after="0"/>
        <w:ind w:firstLine="240"/>
        <w:jc w:val="left"/>
      </w:pPr>
      <w:r>
        <w:rPr>
          <w:rFonts w:ascii="Arial"/>
          <w:b w:val="false"/>
          <w:i w:val="false"/>
          <w:color w:val="000000"/>
          <w:sz w:val="18"/>
        </w:rPr>
        <w:t>період після застосування вакцини, туберкуліну - проміжок часу після проведеної імунізації/туберкулінодіагностики, що коливається у межах від першої доби до 24 місяців та залежить від типу вакцини, туберкуліну і для переважної більшості з них становить 30 діб;</w:t>
      </w:r>
    </w:p>
    <w:bookmarkEnd w:id="64"/>
    <w:bookmarkStart w:name="1882" w:id="65"/>
    <w:p>
      <w:pPr>
        <w:spacing w:after="0"/>
        <w:ind w:firstLine="240"/>
        <w:jc w:val="left"/>
      </w:pPr>
      <w:r>
        <w:rPr>
          <w:rFonts w:ascii="Arial"/>
          <w:b w:val="false"/>
          <w:i w:val="false"/>
          <w:color w:val="000000"/>
          <w:sz w:val="18"/>
        </w:rPr>
        <w:t>підозрюваний(а) лікарський засіб, вакцина, туберкулін - лікарський засіб, вакцина, туберкулін, при призначенні якого (якої) існує причинно-наслідковий зв'язок між клінічними проявами будь-якої побічної реакції, та/або відсутністю ефективності, та/або несприятливою подією після імунізації/туберкулінодіагностики та його (її) застосуванням;</w:t>
      </w:r>
    </w:p>
    <w:bookmarkEnd w:id="65"/>
    <w:bookmarkStart w:name="1883" w:id="66"/>
    <w:p>
      <w:pPr>
        <w:spacing w:after="0"/>
        <w:ind w:firstLine="240"/>
        <w:jc w:val="left"/>
      </w:pPr>
      <w:r>
        <w:rPr>
          <w:rFonts w:ascii="Arial"/>
          <w:b w:val="false"/>
          <w:i w:val="false"/>
          <w:color w:val="000000"/>
          <w:sz w:val="18"/>
        </w:rPr>
        <w:t>післяреєстраційне дослідження з безпеки та ефективності лікарського засобу, вакцини, туберкуліну - будь-яке післяреєстраційне дослідження з безпеки та ефективності дозволеного до медичного застосування лікарського засобу, вакцини, туберкуліну, що проводиться з метою визначення, характеристики чи оцінки загрози безпеці, підтвердження профілю безпеки лікарського засобу, вакцини, туберкуліну та/або оцінки ефективності заходів з управління ризиками;</w:t>
      </w:r>
    </w:p>
    <w:bookmarkEnd w:id="66"/>
    <w:bookmarkStart w:name="1884" w:id="67"/>
    <w:p>
      <w:pPr>
        <w:spacing w:after="0"/>
        <w:ind w:firstLine="240"/>
        <w:jc w:val="left"/>
      </w:pPr>
      <w:r>
        <w:rPr>
          <w:rFonts w:ascii="Arial"/>
          <w:b w:val="false"/>
          <w:i w:val="false"/>
          <w:color w:val="000000"/>
          <w:sz w:val="18"/>
        </w:rPr>
        <w:t>післяреєстраційне неінтервенційне дослідження з безпеки та ефективності лікарського засобу, вакцини, туберкуліну - вид післяреєстраційного дослідження з безпеки та ефективності лікарських засобів, вакцин, туберкуліну, в якому лікарські засоби, вакцини, туберкулін призначаються відповідно до інструкції для медичного застосування лікарського засобу, вакцини, туберкуліну. Залучення пацієнта до групи з визначеним методом лікування в протоколі дослідження заздалегідь не передбачено, а призначення лікарського засобу, вакцини, туберкуліну диктується сучасною практикою та не залежить від рішення про залучення пацієнта до дослідження. При проведенні такого дослідження не застосовують додаткових діагностичних або моніторингових процедур щодо пацієнтів, а для аналізу зібраних даних використовують епідеміологічні методи;</w:t>
      </w:r>
    </w:p>
    <w:bookmarkEnd w:id="67"/>
    <w:bookmarkStart w:name="1885" w:id="68"/>
    <w:p>
      <w:pPr>
        <w:spacing w:after="0"/>
        <w:ind w:firstLine="240"/>
        <w:jc w:val="left"/>
      </w:pPr>
      <w:r>
        <w:rPr>
          <w:rFonts w:ascii="Arial"/>
          <w:b w:val="false"/>
          <w:i w:val="false"/>
          <w:color w:val="000000"/>
          <w:sz w:val="18"/>
        </w:rPr>
        <w:t xml:space="preserve">післяреєстраційне неінтервенційне дослідження з безпеки та ефективності лікарського засобу, вакцини, туберкуліну (випадок-контроль) </w:t>
      </w:r>
      <w:r>
        <w:rPr>
          <w:rFonts w:ascii="Arial"/>
          <w:b/>
          <w:i w:val="false"/>
          <w:color w:val="000000"/>
          <w:sz w:val="18"/>
        </w:rPr>
        <w:t>-</w:t>
      </w:r>
      <w:r>
        <w:rPr>
          <w:rFonts w:ascii="Arial"/>
          <w:b w:val="false"/>
          <w:i w:val="false"/>
          <w:color w:val="000000"/>
          <w:sz w:val="18"/>
        </w:rPr>
        <w:t xml:space="preserve"> вид післяреєстраційного дослідження з безпеки та ефективності лікарського засобу, вакцини, туберкуліну, що проводиться на двох групах пацієнтів, в одній з яких присутні конкретні ятрогенні захворювання чи побічні реакції, а в іншій немає подібних захворювань чи побічних реакцій, з метою виявлення факторів ризику розвитку ятрогенних захворювань та побічних реакцій;</w:t>
      </w:r>
    </w:p>
    <w:bookmarkEnd w:id="68"/>
    <w:bookmarkStart w:name="1886" w:id="69"/>
    <w:p>
      <w:pPr>
        <w:spacing w:after="0"/>
        <w:ind w:firstLine="240"/>
        <w:jc w:val="left"/>
      </w:pPr>
      <w:r>
        <w:rPr>
          <w:rFonts w:ascii="Arial"/>
          <w:b w:val="false"/>
          <w:i w:val="false"/>
          <w:color w:val="000000"/>
          <w:sz w:val="18"/>
        </w:rPr>
        <w:t xml:space="preserve">післяреєстраційне неінтервенційне когортне дослідження з безпеки та ефективності лікарського засобу, вакцини, туберкуліну </w:t>
      </w:r>
      <w:r>
        <w:rPr>
          <w:rFonts w:ascii="Arial"/>
          <w:b/>
          <w:i w:val="false"/>
          <w:color w:val="000000"/>
          <w:sz w:val="18"/>
        </w:rPr>
        <w:t>-</w:t>
      </w:r>
      <w:r>
        <w:rPr>
          <w:rFonts w:ascii="Arial"/>
          <w:b w:val="false"/>
          <w:i w:val="false"/>
          <w:color w:val="000000"/>
          <w:sz w:val="18"/>
        </w:rPr>
        <w:t xml:space="preserve"> вид післяреєстраційного дослідження з безпеки та ефективності лікарського засобу, вакцини, туберкуліну, при проведенні якого протягом певного часу ведеться спостереження за двома підібраними великими групами хворих, одна з яких отримує досліджуваний препарат, а інша - не отримує, з метою виявлення побічних реакцій, факторів ризику виникнення побічних реакцій тощо;</w:t>
      </w:r>
    </w:p>
    <w:bookmarkEnd w:id="69"/>
    <w:bookmarkStart w:name="1887" w:id="70"/>
    <w:p>
      <w:pPr>
        <w:spacing w:after="0"/>
        <w:ind w:firstLine="240"/>
        <w:jc w:val="left"/>
      </w:pPr>
      <w:r>
        <w:rPr>
          <w:rFonts w:ascii="Arial"/>
          <w:b w:val="false"/>
          <w:i w:val="false"/>
          <w:color w:val="000000"/>
          <w:sz w:val="18"/>
        </w:rPr>
        <w:t xml:space="preserve">план управління ризиками </w:t>
      </w:r>
      <w:r>
        <w:rPr>
          <w:rFonts w:ascii="Arial"/>
          <w:b/>
          <w:i w:val="false"/>
          <w:color w:val="000000"/>
          <w:sz w:val="18"/>
        </w:rPr>
        <w:t>-</w:t>
      </w:r>
      <w:r>
        <w:rPr>
          <w:rFonts w:ascii="Arial"/>
          <w:b w:val="false"/>
          <w:i w:val="false"/>
          <w:color w:val="000000"/>
          <w:sz w:val="18"/>
        </w:rPr>
        <w:t xml:space="preserve"> детальний опис системи управління ризиками;</w:t>
      </w:r>
    </w:p>
    <w:bookmarkEnd w:id="70"/>
    <w:bookmarkStart w:name="1888" w:id="71"/>
    <w:p>
      <w:pPr>
        <w:spacing w:after="0"/>
        <w:ind w:firstLine="240"/>
        <w:jc w:val="left"/>
      </w:pPr>
      <w:r>
        <w:rPr>
          <w:rFonts w:ascii="Arial"/>
          <w:b w:val="false"/>
          <w:i w:val="false"/>
          <w:color w:val="000000"/>
          <w:sz w:val="18"/>
        </w:rPr>
        <w:t>побічна реакція - будь-яка ненавмисна і шкідлива реакція на лікарський засіб; будь-яка ненавмисна і шкідлива реакція на вакцину, туберкулін, якщо вона спричинена чи прискорена активним компонентом (одним з інших компонентів) або пов'язана з порушеннями, що виникають у процесі виробництва вакцини, туберкуліну, включаючи пристрій для введення, що надається виробником;</w:t>
      </w:r>
    </w:p>
    <w:bookmarkEnd w:id="71"/>
    <w:bookmarkStart w:name="1889" w:id="72"/>
    <w:p>
      <w:pPr>
        <w:spacing w:after="0"/>
        <w:ind w:firstLine="240"/>
        <w:jc w:val="left"/>
      </w:pPr>
      <w:r>
        <w:rPr>
          <w:rFonts w:ascii="Arial"/>
          <w:b w:val="false"/>
          <w:i w:val="false"/>
          <w:color w:val="000000"/>
          <w:sz w:val="18"/>
        </w:rPr>
        <w:t xml:space="preserve">причинно-наслідковий зв'язок між клінічними проявами будь-якої побічної реакції/несприятливої події після імунізації/туберкулінодіагностики та застосуванням лікарського засобу, вакцини, туберкуліну </w:t>
      </w:r>
      <w:r>
        <w:rPr>
          <w:rFonts w:ascii="Arial"/>
          <w:b/>
          <w:i w:val="false"/>
          <w:color w:val="000000"/>
          <w:sz w:val="18"/>
        </w:rPr>
        <w:t>-</w:t>
      </w:r>
      <w:r>
        <w:rPr>
          <w:rFonts w:ascii="Arial"/>
          <w:b w:val="false"/>
          <w:i w:val="false"/>
          <w:color w:val="000000"/>
          <w:sz w:val="18"/>
        </w:rPr>
        <w:t xml:space="preserve"> ступінь, який визначається прийнятним методом (якісна методика Всесвітньої організації охорони здоров'я, шкала Наранжо, бінарний метод тощо) за певними критеріями та вказує на взаємопов'язаність/взаємозв'язок побічної реакції/несприятливої події після імунізації/туберкулінодіагностики, що спостерігається, із застосуванням лікарського засобу, вакцини, туберкуліну;</w:t>
      </w:r>
    </w:p>
    <w:bookmarkEnd w:id="72"/>
    <w:bookmarkStart w:name="1890" w:id="73"/>
    <w:p>
      <w:pPr>
        <w:spacing w:after="0"/>
        <w:ind w:firstLine="240"/>
        <w:jc w:val="left"/>
      </w:pPr>
      <w:r>
        <w:rPr>
          <w:rFonts w:ascii="Arial"/>
          <w:b w:val="false"/>
          <w:i w:val="false"/>
          <w:color w:val="000000"/>
          <w:sz w:val="18"/>
        </w:rPr>
        <w:t>протокол післяреєстраційного дослідження з безпеки та ефективності лікарського засобу, вакцини, туберкуліну - документ, що містить опис, завдання, методологію, процедури, статистичні аспекти та організацію післяреєстраційного дослідження з безпеки та ефективності лікарського засобу, вакцини, туберкуліну, а також (за необхідності) раніше отримані дані щодо досліджуваного лікарського засобу, вакцини, туберкуліну та обґрунтування цього дослідження;</w:t>
      </w:r>
    </w:p>
    <w:bookmarkEnd w:id="73"/>
    <w:bookmarkStart w:name="1891" w:id="74"/>
    <w:p>
      <w:pPr>
        <w:spacing w:after="0"/>
        <w:ind w:firstLine="240"/>
        <w:jc w:val="left"/>
      </w:pPr>
      <w:r>
        <w:rPr>
          <w:rFonts w:ascii="Arial"/>
          <w:b w:val="false"/>
          <w:i w:val="false"/>
          <w:color w:val="000000"/>
          <w:sz w:val="18"/>
        </w:rPr>
        <w:t>профіль безпеки - сукупність показників застосування лікарського засобу, вакцини, туберкуліну, що дають змогу визначити співвідношення користь/ризик лікарського засобу, вакцини, туберкуліну;</w:t>
      </w:r>
    </w:p>
    <w:bookmarkEnd w:id="74"/>
    <w:bookmarkStart w:name="1892" w:id="75"/>
    <w:p>
      <w:pPr>
        <w:spacing w:after="0"/>
        <w:ind w:firstLine="240"/>
        <w:jc w:val="left"/>
      </w:pPr>
      <w:r>
        <w:rPr>
          <w:rFonts w:ascii="Arial"/>
          <w:b w:val="false"/>
          <w:i w:val="false"/>
          <w:color w:val="000000"/>
          <w:sz w:val="18"/>
        </w:rPr>
        <w:t>регулярно оновлюваний звіт з безпеки лікарського засобу, вакцини, туберкуліну - письмовий звіт, що містить регулярно оновлювану інформацію з безпеки лікарського засобу, вакцини, туберкуліну;</w:t>
      </w:r>
    </w:p>
    <w:bookmarkEnd w:id="75"/>
    <w:bookmarkStart w:name="1893" w:id="76"/>
    <w:p>
      <w:pPr>
        <w:spacing w:after="0"/>
        <w:ind w:firstLine="240"/>
        <w:jc w:val="left"/>
      </w:pPr>
      <w:r>
        <w:rPr>
          <w:rFonts w:ascii="Arial"/>
          <w:b w:val="false"/>
          <w:i w:val="false"/>
          <w:color w:val="000000"/>
          <w:sz w:val="18"/>
        </w:rPr>
        <w:t xml:space="preserve">ризик, пов'язаний із застосуванням лікарського засобу, вакцини, туберкуліну, </w:t>
      </w:r>
      <w:r>
        <w:rPr>
          <w:rFonts w:ascii="Arial"/>
          <w:b/>
          <w:i w:val="false"/>
          <w:color w:val="000000"/>
          <w:sz w:val="18"/>
        </w:rPr>
        <w:t>-</w:t>
      </w:r>
      <w:r>
        <w:rPr>
          <w:rFonts w:ascii="Arial"/>
          <w:b w:val="false"/>
          <w:i w:val="false"/>
          <w:color w:val="000000"/>
          <w:sz w:val="18"/>
        </w:rPr>
        <w:t xml:space="preserve"> будь-який ризик, пов'язаний з якістю, безпекою чи ефективністю лікарського засобу, вакцини, туберкуліну, що стосується здоров'я пацієнтів або громадського здоров'я, чи будь</w:t>
      </w:r>
      <w:r>
        <w:rPr>
          <w:rFonts w:ascii="Arial"/>
          <w:b/>
          <w:i w:val="false"/>
          <w:color w:val="000000"/>
          <w:sz w:val="18"/>
        </w:rPr>
        <w:t>-</w:t>
      </w:r>
      <w:r>
        <w:rPr>
          <w:rFonts w:ascii="Arial"/>
          <w:b w:val="false"/>
          <w:i w:val="false"/>
          <w:color w:val="000000"/>
          <w:sz w:val="18"/>
        </w:rPr>
        <w:t>який ризик небажаних ефектів на довкілля;</w:t>
      </w:r>
    </w:p>
    <w:bookmarkEnd w:id="76"/>
    <w:bookmarkStart w:name="1894" w:id="77"/>
    <w:p>
      <w:pPr>
        <w:spacing w:after="0"/>
        <w:ind w:firstLine="240"/>
        <w:jc w:val="left"/>
      </w:pPr>
      <w:r>
        <w:rPr>
          <w:rFonts w:ascii="Arial"/>
          <w:b w:val="false"/>
          <w:i w:val="false"/>
          <w:color w:val="000000"/>
          <w:sz w:val="18"/>
        </w:rPr>
        <w:t>розподіл випадків побічних реакцій лікарського засобу, вакцини, туберкуліну за частотою їх виникнення:</w:t>
      </w:r>
    </w:p>
    <w:bookmarkEnd w:id="77"/>
    <w:bookmarkStart w:name="1895" w:id="78"/>
    <w:p>
      <w:pPr>
        <w:spacing w:after="0"/>
        <w:ind w:firstLine="240"/>
        <w:jc w:val="left"/>
      </w:pPr>
      <w:r>
        <w:rPr>
          <w:rFonts w:ascii="Arial"/>
          <w:b w:val="false"/>
          <w:i w:val="false"/>
          <w:color w:val="000000"/>
          <w:sz w:val="18"/>
        </w:rPr>
        <w:t>понад 10 % - дуже часті;</w:t>
      </w:r>
    </w:p>
    <w:bookmarkEnd w:id="78"/>
    <w:bookmarkStart w:name="1896" w:id="79"/>
    <w:p>
      <w:pPr>
        <w:spacing w:after="0"/>
        <w:ind w:firstLine="240"/>
        <w:jc w:val="left"/>
      </w:pPr>
      <w:r>
        <w:rPr>
          <w:rFonts w:ascii="Arial"/>
          <w:b w:val="false"/>
          <w:i w:val="false"/>
          <w:color w:val="000000"/>
          <w:sz w:val="18"/>
        </w:rPr>
        <w:t>1 - 10 % - часті;</w:t>
      </w:r>
    </w:p>
    <w:bookmarkEnd w:id="79"/>
    <w:bookmarkStart w:name="1897" w:id="80"/>
    <w:p>
      <w:pPr>
        <w:spacing w:after="0"/>
        <w:ind w:firstLine="240"/>
        <w:jc w:val="left"/>
      </w:pPr>
      <w:r>
        <w:rPr>
          <w:rFonts w:ascii="Arial"/>
          <w:b w:val="false"/>
          <w:i w:val="false"/>
          <w:color w:val="000000"/>
          <w:sz w:val="18"/>
        </w:rPr>
        <w:t>0,1 - 1 % - нечасті;</w:t>
      </w:r>
    </w:p>
    <w:bookmarkEnd w:id="80"/>
    <w:bookmarkStart w:name="1898" w:id="81"/>
    <w:p>
      <w:pPr>
        <w:spacing w:after="0"/>
        <w:ind w:firstLine="240"/>
        <w:jc w:val="left"/>
      </w:pPr>
      <w:r>
        <w:rPr>
          <w:rFonts w:ascii="Arial"/>
          <w:b w:val="false"/>
          <w:i w:val="false"/>
          <w:color w:val="000000"/>
          <w:sz w:val="18"/>
        </w:rPr>
        <w:t>0,01 - 0,1 % - поодинокі;</w:t>
      </w:r>
    </w:p>
    <w:bookmarkEnd w:id="81"/>
    <w:bookmarkStart w:name="1899" w:id="82"/>
    <w:p>
      <w:pPr>
        <w:spacing w:after="0"/>
        <w:ind w:firstLine="240"/>
        <w:jc w:val="left"/>
      </w:pPr>
      <w:r>
        <w:rPr>
          <w:rFonts w:ascii="Arial"/>
          <w:b w:val="false"/>
          <w:i w:val="false"/>
          <w:color w:val="000000"/>
          <w:sz w:val="18"/>
        </w:rPr>
        <w:t>менше 0,01 % - рідкісні;</w:t>
      </w:r>
    </w:p>
    <w:bookmarkEnd w:id="82"/>
    <w:bookmarkStart w:name="1900" w:id="83"/>
    <w:p>
      <w:pPr>
        <w:spacing w:after="0"/>
        <w:ind w:firstLine="240"/>
        <w:jc w:val="left"/>
      </w:pPr>
      <w:r>
        <w:rPr>
          <w:rFonts w:ascii="Arial"/>
          <w:b w:val="false"/>
          <w:i w:val="false"/>
          <w:color w:val="000000"/>
          <w:sz w:val="18"/>
        </w:rPr>
        <w:t>серйозна побічна реакція - будь</w:t>
      </w:r>
      <w:r>
        <w:rPr>
          <w:rFonts w:ascii="Arial"/>
          <w:b/>
          <w:i w:val="false"/>
          <w:color w:val="000000"/>
          <w:sz w:val="18"/>
        </w:rPr>
        <w:t>-</w:t>
      </w:r>
      <w:r>
        <w:rPr>
          <w:rFonts w:ascii="Arial"/>
          <w:b w:val="false"/>
          <w:i w:val="false"/>
          <w:color w:val="000000"/>
          <w:sz w:val="18"/>
        </w:rPr>
        <w:t>яка побічна реакція, що призводить до смерті, становить загрозу для життя, вимагає госпіталізації або збільшення строку госпіталізації, викликає стійку або значну непрацездатність чи інвалідність, або є вродженою аномалією чи вадою розвитку, або має іншу важливу медичну оцінку;</w:t>
      </w:r>
    </w:p>
    <w:bookmarkEnd w:id="83"/>
    <w:bookmarkStart w:name="1901" w:id="84"/>
    <w:p>
      <w:pPr>
        <w:spacing w:after="0"/>
        <w:ind w:firstLine="240"/>
        <w:jc w:val="left"/>
      </w:pPr>
      <w:r>
        <w:rPr>
          <w:rFonts w:ascii="Arial"/>
          <w:b w:val="false"/>
          <w:i w:val="false"/>
          <w:color w:val="000000"/>
          <w:sz w:val="18"/>
        </w:rPr>
        <w:t>сероконверсія - продукування або збільшення концентрації антитіл, що розглядається як перехід від серонегативної до серопозитивної реакції або як клінічно значиме збільшення заданого рівня антитіл, що демонструє імуногенність вакцини;</w:t>
      </w:r>
    </w:p>
    <w:bookmarkEnd w:id="84"/>
    <w:bookmarkStart w:name="1902" w:id="85"/>
    <w:p>
      <w:pPr>
        <w:spacing w:after="0"/>
        <w:ind w:firstLine="240"/>
        <w:jc w:val="left"/>
      </w:pPr>
      <w:r>
        <w:rPr>
          <w:rFonts w:ascii="Arial"/>
          <w:b w:val="false"/>
          <w:i w:val="false"/>
          <w:color w:val="000000"/>
          <w:sz w:val="18"/>
        </w:rPr>
        <w:t>серопротекція - титр антитіл, що захищає від визначеної(их) інфекції(й);</w:t>
      </w:r>
    </w:p>
    <w:bookmarkEnd w:id="85"/>
    <w:bookmarkStart w:name="1903" w:id="86"/>
    <w:p>
      <w:pPr>
        <w:spacing w:after="0"/>
        <w:ind w:firstLine="240"/>
        <w:jc w:val="left"/>
      </w:pPr>
      <w:r>
        <w:rPr>
          <w:rFonts w:ascii="Arial"/>
          <w:b w:val="false"/>
          <w:i w:val="false"/>
          <w:color w:val="000000"/>
          <w:sz w:val="18"/>
        </w:rPr>
        <w:t>сигнал - інформація, що походить з одного або декількох джерел (у тому числі спостережень і досліджень), яка свідчить про виявлений новий потенційний зв'язок або новий аспект відомого зв'язку між лікарським засобом, вакциною, туберкуліном і явищем або сукупністю взаємопов'язаних явищ, як несприятливих, так і сприятливих, і яка вважається достатньо достовірною, щоб обґрунтувати її перевірку;</w:t>
      </w:r>
    </w:p>
    <w:bookmarkEnd w:id="86"/>
    <w:bookmarkStart w:name="1904" w:id="87"/>
    <w:p>
      <w:pPr>
        <w:spacing w:after="0"/>
        <w:ind w:firstLine="240"/>
        <w:jc w:val="left"/>
      </w:pPr>
      <w:r>
        <w:rPr>
          <w:rFonts w:ascii="Arial"/>
          <w:b w:val="false"/>
          <w:i w:val="false"/>
          <w:color w:val="000000"/>
          <w:sz w:val="18"/>
        </w:rPr>
        <w:t>система управління ризиками - комплекс процесів та заходів із фармаконагляду, спрямованих на виявлення, характеристику, запобігання або мінімізацію ризиків, пов'язаних із застосуванням лікарського засобу, вакцини, туберкуліну, що включає оцінку їх ефективності;</w:t>
      </w:r>
    </w:p>
    <w:bookmarkEnd w:id="87"/>
    <w:bookmarkStart w:name="1905" w:id="88"/>
    <w:p>
      <w:pPr>
        <w:spacing w:after="0"/>
        <w:ind w:firstLine="240"/>
        <w:jc w:val="left"/>
      </w:pPr>
      <w:r>
        <w:rPr>
          <w:rFonts w:ascii="Arial"/>
          <w:b w:val="false"/>
          <w:i w:val="false"/>
          <w:color w:val="000000"/>
          <w:sz w:val="18"/>
        </w:rPr>
        <w:t>система фармаконагляду - система, що використовується державою та заявником для здійснення фармаконагляду з метою моніторингу безпеки й ефективності лікарських засобів, вакцин, туберкуліну і визначення будь-яких змін співвідношення користь/ризик;</w:t>
      </w:r>
    </w:p>
    <w:bookmarkEnd w:id="88"/>
    <w:bookmarkStart w:name="1906" w:id="89"/>
    <w:p>
      <w:pPr>
        <w:spacing w:after="0"/>
        <w:ind w:firstLine="240"/>
        <w:jc w:val="left"/>
      </w:pPr>
      <w:r>
        <w:rPr>
          <w:rFonts w:ascii="Arial"/>
          <w:b w:val="false"/>
          <w:i w:val="false"/>
          <w:color w:val="000000"/>
          <w:sz w:val="18"/>
        </w:rPr>
        <w:t>співвідношення користь/ризик лікарського засобу, вакцини, туберкуліну - оцінка позитивних терапевтичних ефектів лікарського засобу, вакцини, туберкуліну щодо будь-яких ризиків, пов'язаних з якістю, безпекою чи ефективністю лікарського засобу, вакцини, туберкуліну, що стосуються здоров'я пацієнтів чи громадського здоров'я;</w:t>
      </w:r>
    </w:p>
    <w:bookmarkEnd w:id="89"/>
    <w:bookmarkStart w:name="1907" w:id="90"/>
    <w:p>
      <w:pPr>
        <w:spacing w:after="0"/>
        <w:ind w:firstLine="240"/>
        <w:jc w:val="left"/>
      </w:pPr>
      <w:r>
        <w:rPr>
          <w:rFonts w:ascii="Arial"/>
          <w:b w:val="false"/>
          <w:i w:val="false"/>
          <w:color w:val="000000"/>
          <w:sz w:val="18"/>
        </w:rPr>
        <w:t>узагальнюючий звіт - письмовий звіт, що узагальнює інформацію з безпеки лікарського засобу, вакцини, туберкуліну, яка міститься у двох або більше регулярних звітах з безпеки лікарського засобу, вакцини, туберкуліну;</w:t>
      </w:r>
    </w:p>
    <w:bookmarkEnd w:id="90"/>
    <w:bookmarkStart w:name="1908" w:id="91"/>
    <w:p>
      <w:pPr>
        <w:spacing w:after="0"/>
        <w:ind w:firstLine="240"/>
        <w:jc w:val="left"/>
      </w:pPr>
      <w:r>
        <w:rPr>
          <w:rFonts w:ascii="Arial"/>
          <w:b w:val="false"/>
          <w:i w:val="false"/>
          <w:color w:val="000000"/>
          <w:sz w:val="18"/>
        </w:rPr>
        <w:t>фармаконагляд - процес, пов'язаний із виявленням, збором, оцінкою, вивченням та запобіганням виникненню побічних реакцій, несприятливих подій після імунізації/туберкулінодіагностики та будь</w:t>
      </w:r>
      <w:r>
        <w:rPr>
          <w:rFonts w:ascii="Arial"/>
          <w:b/>
          <w:i w:val="false"/>
          <w:color w:val="000000"/>
          <w:sz w:val="18"/>
        </w:rPr>
        <w:t>-</w:t>
      </w:r>
      <w:r>
        <w:rPr>
          <w:rFonts w:ascii="Arial"/>
          <w:b w:val="false"/>
          <w:i w:val="false"/>
          <w:color w:val="000000"/>
          <w:sz w:val="18"/>
        </w:rPr>
        <w:t>яких інших питань, пов'язаних з безпекою та ефективністю застосування лікарських засобів, вакцин, туберкуліну;</w:t>
      </w:r>
    </w:p>
    <w:bookmarkEnd w:id="91"/>
    <w:bookmarkStart w:name="1909" w:id="92"/>
    <w:p>
      <w:pPr>
        <w:spacing w:after="0"/>
        <w:ind w:firstLine="240"/>
        <w:jc w:val="left"/>
      </w:pPr>
      <w:r>
        <w:rPr>
          <w:rFonts w:ascii="Arial"/>
          <w:b w:val="false"/>
          <w:i w:val="false"/>
          <w:color w:val="000000"/>
          <w:sz w:val="18"/>
        </w:rPr>
        <w:t xml:space="preserve">частота випадків побічних реакцій лікарського засобу, вакцини, туберкуліну </w:t>
      </w:r>
      <w:r>
        <w:rPr>
          <w:rFonts w:ascii="Arial"/>
          <w:b/>
          <w:i w:val="false"/>
          <w:color w:val="000000"/>
          <w:sz w:val="18"/>
        </w:rPr>
        <w:t>-</w:t>
      </w:r>
      <w:r>
        <w:rPr>
          <w:rFonts w:ascii="Arial"/>
          <w:b w:val="false"/>
          <w:i w:val="false"/>
          <w:color w:val="000000"/>
          <w:sz w:val="18"/>
        </w:rPr>
        <w:t xml:space="preserve"> співвідношення кількості пацієнтів за певний проміжок часу, у яких виникла побічна реакція при застосуванні лікарського засобу, вакцини, туберкуліну, до кількості пацієнтів за цей самий проміжок часу, які застосовували лікарський засіб, вакцину, туберкулін, виражене у відсотках.</w:t>
      </w:r>
    </w:p>
    <w:bookmarkEnd w:id="92"/>
    <w:bookmarkStart w:name="1910" w:id="93"/>
    <w:p>
      <w:pPr>
        <w:spacing w:after="0"/>
        <w:ind w:firstLine="240"/>
        <w:jc w:val="left"/>
      </w:pPr>
      <w:r>
        <w:rPr>
          <w:rFonts w:ascii="Arial"/>
          <w:b w:val="false"/>
          <w:i w:val="false"/>
          <w:color w:val="000000"/>
          <w:sz w:val="18"/>
        </w:rPr>
        <w:t xml:space="preserve">3. Інші терміни в цьому Порядку вживаються у значеннях, визначених в </w:t>
      </w:r>
      <w:r>
        <w:rPr>
          <w:rFonts w:ascii="Arial"/>
          <w:b w:val="false"/>
          <w:i w:val="false"/>
          <w:color w:val="000000"/>
          <w:sz w:val="18"/>
        </w:rPr>
        <w:t>Основах законодавства України про охорону здоров'я</w:t>
      </w:r>
      <w:r>
        <w:rPr>
          <w:rFonts w:ascii="Arial"/>
          <w:b w:val="false"/>
          <w:i w:val="false"/>
          <w:color w:val="000000"/>
          <w:sz w:val="18"/>
        </w:rPr>
        <w:t xml:space="preserve">, </w:t>
      </w:r>
      <w:r>
        <w:rPr>
          <w:rFonts w:ascii="Arial"/>
          <w:b w:val="false"/>
          <w:i w:val="false"/>
          <w:color w:val="000000"/>
          <w:sz w:val="18"/>
        </w:rPr>
        <w:t>Законах України "Про лікарські засоби"</w:t>
      </w:r>
      <w:r>
        <w:rPr>
          <w:rFonts w:ascii="Arial"/>
          <w:b w:val="false"/>
          <w:i w:val="false"/>
          <w:color w:val="000000"/>
          <w:sz w:val="18"/>
        </w:rPr>
        <w:t xml:space="preserve">, </w:t>
      </w:r>
      <w:r>
        <w:rPr>
          <w:rFonts w:ascii="Arial"/>
          <w:b w:val="false"/>
          <w:i w:val="false"/>
          <w:color w:val="000000"/>
          <w:sz w:val="18"/>
        </w:rPr>
        <w:t>"Про захист населення від інфекційних хвороб"</w:t>
      </w:r>
      <w:r>
        <w:rPr>
          <w:rFonts w:ascii="Arial"/>
          <w:b w:val="false"/>
          <w:i w:val="false"/>
          <w:color w:val="000000"/>
          <w:sz w:val="18"/>
        </w:rPr>
        <w:t xml:space="preserve">, </w:t>
      </w:r>
      <w:r>
        <w:rPr>
          <w:rFonts w:ascii="Arial"/>
          <w:b w:val="false"/>
          <w:i w:val="false"/>
          <w:color w:val="000000"/>
          <w:sz w:val="18"/>
        </w:rPr>
        <w:t>"Про забезпечення санітарного та епідемічного благополуччя населення"</w:t>
      </w:r>
      <w:r>
        <w:rPr>
          <w:rFonts w:ascii="Arial"/>
          <w:b w:val="false"/>
          <w:i w:val="false"/>
          <w:color w:val="000000"/>
          <w:sz w:val="18"/>
        </w:rPr>
        <w:t xml:space="preserve"> та інших нормативно-правових актах у сфері охорони здоров'я.</w:t>
      </w:r>
    </w:p>
    <w:bookmarkEnd w:id="93"/>
    <w:bookmarkStart w:name="1911" w:id="94"/>
    <w:p>
      <w:pPr>
        <w:spacing w:after="0"/>
        <w:ind w:firstLine="240"/>
        <w:jc w:val="left"/>
      </w:pPr>
      <w:r>
        <w:rPr>
          <w:rFonts w:ascii="Arial"/>
          <w:b w:val="false"/>
          <w:i w:val="false"/>
          <w:color w:val="000000"/>
          <w:sz w:val="18"/>
        </w:rPr>
        <w:t xml:space="preserve">Обробка персональних даних під час здійснення фармаконагляду здійснюється відповідно до вимог </w:t>
      </w:r>
      <w:r>
        <w:rPr>
          <w:rFonts w:ascii="Arial"/>
          <w:b w:val="false"/>
          <w:i w:val="false"/>
          <w:color w:val="000000"/>
          <w:sz w:val="18"/>
        </w:rPr>
        <w:t>Закону України "Про захист персональних даних"</w:t>
      </w:r>
      <w:r>
        <w:rPr>
          <w:rFonts w:ascii="Arial"/>
          <w:b w:val="false"/>
          <w:i w:val="false"/>
          <w:color w:val="000000"/>
          <w:sz w:val="18"/>
        </w:rPr>
        <w:t>.</w:t>
      </w:r>
    </w:p>
    <w:bookmarkEnd w:id="94"/>
    <w:bookmarkStart w:name="1912" w:id="95"/>
    <w:p>
      <w:pPr>
        <w:pStyle w:val="Heading3"/>
        <w:spacing w:after="0"/>
        <w:ind w:left="0"/>
        <w:jc w:val="center"/>
      </w:pPr>
      <w:r>
        <w:rPr>
          <w:rFonts w:ascii="Arial"/>
          <w:color w:val="000000"/>
          <w:sz w:val="27"/>
        </w:rPr>
        <w:t>II. ЗАСАДИ ЗДІЙСНЕННЯ ФАРМАКОНАГЛЯДУ</w:t>
      </w:r>
    </w:p>
    <w:bookmarkEnd w:id="95"/>
    <w:bookmarkStart w:name="1913" w:id="96"/>
    <w:p>
      <w:pPr>
        <w:spacing w:after="0"/>
        <w:ind w:firstLine="240"/>
        <w:jc w:val="left"/>
      </w:pPr>
      <w:r>
        <w:rPr>
          <w:rFonts w:ascii="Arial"/>
          <w:b w:val="false"/>
          <w:i w:val="false"/>
          <w:color w:val="000000"/>
          <w:sz w:val="18"/>
        </w:rPr>
        <w:t>1. Здійснення фармаконагляду в Україні забезпечується шляхом застосування міжнародних стандартів, виконання правил і вимог, встановлених цим Порядком, та передбачає створення і функціонування систем фармаконагляду.</w:t>
      </w:r>
    </w:p>
    <w:bookmarkEnd w:id="96"/>
    <w:bookmarkStart w:name="1914" w:id="97"/>
    <w:p>
      <w:pPr>
        <w:spacing w:after="0"/>
        <w:ind w:firstLine="240"/>
        <w:jc w:val="left"/>
      </w:pPr>
      <w:r>
        <w:rPr>
          <w:rFonts w:ascii="Arial"/>
          <w:b w:val="false"/>
          <w:i w:val="false"/>
          <w:color w:val="000000"/>
          <w:sz w:val="18"/>
        </w:rPr>
        <w:t>2. Система фармаконагляду створюється у системі охорони здоров'я на загальнодержавному рівні та у заявників лікарських засобів, вакцин, туберкуліну.</w:t>
      </w:r>
    </w:p>
    <w:bookmarkEnd w:id="97"/>
    <w:bookmarkStart w:name="1915" w:id="98"/>
    <w:p>
      <w:pPr>
        <w:spacing w:after="0"/>
        <w:ind w:firstLine="240"/>
        <w:jc w:val="left"/>
      </w:pPr>
      <w:r>
        <w:rPr>
          <w:rFonts w:ascii="Arial"/>
          <w:b w:val="false"/>
          <w:i w:val="false"/>
          <w:color w:val="000000"/>
          <w:sz w:val="18"/>
        </w:rPr>
        <w:t>3. Система фармаконагляду у системі охорони здоров'я використовується для:</w:t>
      </w:r>
    </w:p>
    <w:bookmarkEnd w:id="98"/>
    <w:bookmarkStart w:name="1916" w:id="99"/>
    <w:p>
      <w:pPr>
        <w:spacing w:after="0"/>
        <w:ind w:firstLine="240"/>
        <w:jc w:val="left"/>
      </w:pPr>
      <w:r>
        <w:rPr>
          <w:rFonts w:ascii="Arial"/>
          <w:b w:val="false"/>
          <w:i w:val="false"/>
          <w:color w:val="000000"/>
          <w:sz w:val="18"/>
        </w:rPr>
        <w:t>1) збору інформації про ризики лікарських засобів, вакцин, туберкуліну щодо здоров'я пацієнтів чи громадського здоров'я, зокрема для збору інформації про побічні реакції лікарських засобів, вакцин, туберкуліну, відсутність ефективності лікарських засобів, несприятливі події після імунізації/туберкулінодіагностики (далі - НППІ) (класифікація несприятливих подій після імунізації/туберкулінодіагностики наведена у додатку 1 до цього Порядку) та про будь</w:t>
      </w:r>
      <w:r>
        <w:rPr>
          <w:rFonts w:ascii="Arial"/>
          <w:b/>
          <w:i w:val="false"/>
          <w:color w:val="000000"/>
          <w:sz w:val="18"/>
        </w:rPr>
        <w:t>-</w:t>
      </w:r>
      <w:r>
        <w:rPr>
          <w:rFonts w:ascii="Arial"/>
          <w:b w:val="false"/>
          <w:i w:val="false"/>
          <w:color w:val="000000"/>
          <w:sz w:val="18"/>
        </w:rPr>
        <w:t>які інші питання, пов'язані з безпекою та ефективністю, застосування лікарських засобів, вакцин, туберкуліну;</w:t>
      </w:r>
    </w:p>
    <w:bookmarkEnd w:id="99"/>
    <w:bookmarkStart w:name="1917" w:id="100"/>
    <w:p>
      <w:pPr>
        <w:spacing w:after="0"/>
        <w:ind w:firstLine="240"/>
        <w:jc w:val="left"/>
      </w:pPr>
      <w:r>
        <w:rPr>
          <w:rFonts w:ascii="Arial"/>
          <w:b w:val="false"/>
          <w:i w:val="false"/>
          <w:color w:val="000000"/>
          <w:sz w:val="18"/>
        </w:rPr>
        <w:t>2) обґрунтованої оцінки усієї інформації про ризики лікарських засобів, вакцин, туберкуліну щодо впливу на здоров'я пацієнтів чи громадське здоров'я;</w:t>
      </w:r>
    </w:p>
    <w:bookmarkEnd w:id="100"/>
    <w:bookmarkStart w:name="1918" w:id="101"/>
    <w:p>
      <w:pPr>
        <w:spacing w:after="0"/>
        <w:ind w:firstLine="240"/>
        <w:jc w:val="left"/>
      </w:pPr>
      <w:r>
        <w:rPr>
          <w:rFonts w:ascii="Arial"/>
          <w:b w:val="false"/>
          <w:i w:val="false"/>
          <w:color w:val="000000"/>
          <w:sz w:val="18"/>
        </w:rPr>
        <w:t>3) розробки заходів для запобігання чи мінімізації ризиків, пов'язаних із застосуванням лікарських засобів, вакцин, туберкуліну;</w:t>
      </w:r>
    </w:p>
    <w:bookmarkEnd w:id="101"/>
    <w:bookmarkStart w:name="1919" w:id="102"/>
    <w:p>
      <w:pPr>
        <w:spacing w:after="0"/>
        <w:ind w:firstLine="240"/>
        <w:jc w:val="left"/>
      </w:pPr>
      <w:r>
        <w:rPr>
          <w:rFonts w:ascii="Arial"/>
          <w:b w:val="false"/>
          <w:i w:val="false"/>
          <w:color w:val="000000"/>
          <w:sz w:val="18"/>
        </w:rPr>
        <w:t>4) застосування регуляторних заходів впливу щодо дії реєстраційного посвідчення на лікарський засіб, вакцину, туберкулін у разі необхідності.</w:t>
      </w:r>
    </w:p>
    <w:bookmarkEnd w:id="102"/>
    <w:bookmarkStart w:name="1920" w:id="103"/>
    <w:p>
      <w:pPr>
        <w:spacing w:after="0"/>
        <w:ind w:firstLine="240"/>
        <w:jc w:val="left"/>
      </w:pPr>
      <w:r>
        <w:rPr>
          <w:rFonts w:ascii="Arial"/>
          <w:b w:val="false"/>
          <w:i w:val="false"/>
          <w:color w:val="000000"/>
          <w:sz w:val="18"/>
        </w:rPr>
        <w:t>4. Для здійснення фармаконагляду Міністерство охорони здоров'я України:</w:t>
      </w:r>
    </w:p>
    <w:bookmarkEnd w:id="103"/>
    <w:bookmarkStart w:name="1921" w:id="104"/>
    <w:p>
      <w:pPr>
        <w:spacing w:after="0"/>
        <w:ind w:firstLine="240"/>
        <w:jc w:val="left"/>
      </w:pPr>
      <w:r>
        <w:rPr>
          <w:rFonts w:ascii="Arial"/>
          <w:b w:val="false"/>
          <w:i w:val="false"/>
          <w:color w:val="000000"/>
          <w:sz w:val="18"/>
        </w:rPr>
        <w:t>1) залучає медичних працівників, заявників, пацієнтів та/або їх законних представників тощо;</w:t>
      </w:r>
    </w:p>
    <w:bookmarkEnd w:id="104"/>
    <w:bookmarkStart w:name="1922" w:id="105"/>
    <w:p>
      <w:pPr>
        <w:spacing w:after="0"/>
        <w:ind w:firstLine="240"/>
        <w:jc w:val="left"/>
      </w:pPr>
      <w:r>
        <w:rPr>
          <w:rFonts w:ascii="Arial"/>
          <w:b w:val="false"/>
          <w:i w:val="false"/>
          <w:color w:val="000000"/>
          <w:sz w:val="18"/>
        </w:rPr>
        <w:t>2) встановлює порядок дій керівників структурних підрозділів з питань охорони здоров'я Автономної Республіки Крим, обласних, Київської та Севастопольської міських державних адміністрацій (далі - структурні підрозділи з питань охорони здоров'я), керівників усіх закладів охорони здоров'я незалежно від форм власності (далі - заклади охорони здоров'я), лікарів, провізорів, фельдшерів, акушерів, фармацевтів, медичних сестер (далі - медичні працівники), а також правила, вимоги до заявників лікарських засобів, вакцин, туберкуліну, та їх зобов'язання, викладені у цьому Порядку;</w:t>
      </w:r>
    </w:p>
    <w:bookmarkEnd w:id="105"/>
    <w:bookmarkStart w:name="1923" w:id="106"/>
    <w:p>
      <w:pPr>
        <w:spacing w:after="0"/>
        <w:ind w:firstLine="240"/>
        <w:jc w:val="left"/>
      </w:pPr>
      <w:r>
        <w:rPr>
          <w:rFonts w:ascii="Arial"/>
          <w:b w:val="false"/>
          <w:i w:val="false"/>
          <w:color w:val="000000"/>
          <w:sz w:val="18"/>
        </w:rPr>
        <w:t>3) регулює взаємовідносини між структурами, що мають відношення до процесу регулювання обігу лікарських засобів, вакцин, туберкуліну.</w:t>
      </w:r>
    </w:p>
    <w:bookmarkEnd w:id="106"/>
    <w:bookmarkStart w:name="1924" w:id="107"/>
    <w:p>
      <w:pPr>
        <w:spacing w:after="0"/>
        <w:ind w:firstLine="240"/>
        <w:jc w:val="left"/>
      </w:pPr>
      <w:r>
        <w:rPr>
          <w:rFonts w:ascii="Arial"/>
          <w:b w:val="false"/>
          <w:i w:val="false"/>
          <w:color w:val="000000"/>
          <w:sz w:val="18"/>
        </w:rPr>
        <w:t>5. Фармаконагляд здійснює державне підприємство "Державний експертний центр Міністерства охорони здоров'я України" (далі - Центр) відповідно до вимог законодавства.</w:t>
      </w:r>
    </w:p>
    <w:bookmarkEnd w:id="107"/>
    <w:bookmarkStart w:name="1925" w:id="108"/>
    <w:p>
      <w:pPr>
        <w:spacing w:after="0"/>
        <w:ind w:firstLine="240"/>
        <w:jc w:val="left"/>
      </w:pPr>
      <w:r>
        <w:rPr>
          <w:rFonts w:ascii="Arial"/>
          <w:b w:val="false"/>
          <w:i w:val="false"/>
          <w:color w:val="000000"/>
          <w:sz w:val="18"/>
        </w:rPr>
        <w:t>У сфері охорони здоров'я фармаконагляд здійснюється на локальному, адміністративно-територіальному та центральному рівнях, а у фармацевтичній галузі - заявниками.</w:t>
      </w:r>
    </w:p>
    <w:bookmarkEnd w:id="108"/>
    <w:bookmarkStart w:name="1926" w:id="109"/>
    <w:p>
      <w:pPr>
        <w:spacing w:after="0"/>
        <w:ind w:firstLine="240"/>
        <w:jc w:val="left"/>
      </w:pPr>
      <w:r>
        <w:rPr>
          <w:rFonts w:ascii="Arial"/>
          <w:b w:val="false"/>
          <w:i w:val="false"/>
          <w:color w:val="000000"/>
          <w:sz w:val="18"/>
        </w:rPr>
        <w:t>6. Центр для виконання покладених на нього повноважень щодо фармаконагляду:</w:t>
      </w:r>
    </w:p>
    <w:bookmarkEnd w:id="109"/>
    <w:bookmarkStart w:name="1927" w:id="110"/>
    <w:p>
      <w:pPr>
        <w:spacing w:after="0"/>
        <w:ind w:firstLine="240"/>
        <w:jc w:val="left"/>
      </w:pPr>
      <w:r>
        <w:rPr>
          <w:rFonts w:ascii="Arial"/>
          <w:b w:val="false"/>
          <w:i w:val="false"/>
          <w:color w:val="000000"/>
          <w:sz w:val="18"/>
        </w:rPr>
        <w:t>1) здійснює заходи щодо оптимізації подання медичними працівниками карт-повідомлень про побічні реакції лікарських засобів, вакцин, туберкуліну, та/або відсутність ефективності лікарських засобів, та/або НППІ (далі - карта-повідомлення) та інформації щодо інших питань, пов'язаних з безпекою та ефективністю застосування лікарських засобів, вакцин, туберкуліну, до Центру, у тому числі шляхом залучення до цього процесу представників Центру з питань фармаконагляду в адміністративно-територіальних одиницях;</w:t>
      </w:r>
    </w:p>
    <w:bookmarkEnd w:id="110"/>
    <w:bookmarkStart w:name="1928" w:id="111"/>
    <w:p>
      <w:pPr>
        <w:spacing w:after="0"/>
        <w:ind w:firstLine="240"/>
        <w:jc w:val="left"/>
      </w:pPr>
      <w:r>
        <w:rPr>
          <w:rFonts w:ascii="Arial"/>
          <w:b w:val="false"/>
          <w:i w:val="false"/>
          <w:color w:val="000000"/>
          <w:sz w:val="18"/>
        </w:rPr>
        <w:t>2) сприяє поданню пацієнтами та/або їх законними представниками повідомлень про побічні реакції лікарських засобів, вакцин, туберкуліну, та/або відсутність ефективності лікарських засобів, та/або НППІ та про будь</w:t>
      </w:r>
      <w:r>
        <w:rPr>
          <w:rFonts w:ascii="Arial"/>
          <w:b/>
          <w:i w:val="false"/>
          <w:color w:val="000000"/>
          <w:sz w:val="18"/>
        </w:rPr>
        <w:t>-</w:t>
      </w:r>
      <w:r>
        <w:rPr>
          <w:rFonts w:ascii="Arial"/>
          <w:b w:val="false"/>
          <w:i w:val="false"/>
          <w:color w:val="000000"/>
          <w:sz w:val="18"/>
        </w:rPr>
        <w:t>які інші питання, пов'язані з безпекою та ефективністю застосування лікарських засобів, вакцин, туберкуліну, усіма доступними способами;</w:t>
      </w:r>
    </w:p>
    <w:bookmarkEnd w:id="111"/>
    <w:bookmarkStart w:name="1929" w:id="112"/>
    <w:p>
      <w:pPr>
        <w:spacing w:after="0"/>
        <w:ind w:firstLine="240"/>
        <w:jc w:val="left"/>
      </w:pPr>
      <w:r>
        <w:rPr>
          <w:rFonts w:ascii="Arial"/>
          <w:b w:val="false"/>
          <w:i w:val="false"/>
          <w:color w:val="000000"/>
          <w:sz w:val="18"/>
        </w:rPr>
        <w:t>3) здійснює необхідні заходи для отримання точних даних, що піддаються перевірці, для оцінки карт-повідомлень про побічні реакції лікарських засобів, вакцин, туберкуліну, та/або відсутність ефективності лікарського засобу, та/або НППІ та про будь</w:t>
      </w:r>
      <w:r>
        <w:rPr>
          <w:rFonts w:ascii="Arial"/>
          <w:b/>
          <w:i w:val="false"/>
          <w:color w:val="000000"/>
          <w:sz w:val="18"/>
        </w:rPr>
        <w:t>-</w:t>
      </w:r>
      <w:r>
        <w:rPr>
          <w:rFonts w:ascii="Arial"/>
          <w:b w:val="false"/>
          <w:i w:val="false"/>
          <w:color w:val="000000"/>
          <w:sz w:val="18"/>
        </w:rPr>
        <w:t>які інші питання, пов'язані з безпекою та ефективністю застосування лікарських засобів, вакцин, туберкуліну;</w:t>
      </w:r>
    </w:p>
    <w:bookmarkEnd w:id="112"/>
    <w:bookmarkStart w:name="1930" w:id="113"/>
    <w:p>
      <w:pPr>
        <w:spacing w:after="0"/>
        <w:ind w:firstLine="240"/>
        <w:jc w:val="left"/>
      </w:pPr>
      <w:r>
        <w:rPr>
          <w:rFonts w:ascii="Arial"/>
          <w:b w:val="false"/>
          <w:i w:val="false"/>
          <w:color w:val="000000"/>
          <w:sz w:val="18"/>
        </w:rPr>
        <w:t>4) інформує громадськість про важливі дані щодо безпеки та ефективності застосування лікарських засобів, вакцин, туберкуліну усіма доступними способами;</w:t>
      </w:r>
    </w:p>
    <w:bookmarkEnd w:id="113"/>
    <w:bookmarkStart w:name="1931" w:id="114"/>
    <w:p>
      <w:pPr>
        <w:spacing w:after="0"/>
        <w:ind w:firstLine="240"/>
        <w:jc w:val="left"/>
      </w:pPr>
      <w:r>
        <w:rPr>
          <w:rFonts w:ascii="Arial"/>
          <w:b w:val="false"/>
          <w:i w:val="false"/>
          <w:color w:val="000000"/>
          <w:sz w:val="18"/>
        </w:rPr>
        <w:t>5) проводить аудит систем фармаконагляду заявників;</w:t>
      </w:r>
    </w:p>
    <w:bookmarkEnd w:id="114"/>
    <w:bookmarkStart w:name="1932" w:id="115"/>
    <w:p>
      <w:pPr>
        <w:spacing w:after="0"/>
        <w:ind w:firstLine="240"/>
        <w:jc w:val="left"/>
      </w:pPr>
      <w:r>
        <w:rPr>
          <w:rFonts w:ascii="Arial"/>
          <w:b w:val="false"/>
          <w:i w:val="false"/>
          <w:color w:val="000000"/>
          <w:sz w:val="18"/>
        </w:rPr>
        <w:t>6) інформує Міністерство охорони здоров'я про заявників, які не виконують правила, вимоги та зобов'язання, викладені у цьому Порядку.</w:t>
      </w:r>
    </w:p>
    <w:bookmarkEnd w:id="115"/>
    <w:bookmarkStart w:name="1933" w:id="116"/>
    <w:p>
      <w:pPr>
        <w:spacing w:after="0"/>
        <w:ind w:firstLine="240"/>
        <w:jc w:val="left"/>
      </w:pPr>
      <w:r>
        <w:rPr>
          <w:rFonts w:ascii="Arial"/>
          <w:b w:val="false"/>
          <w:i w:val="false"/>
          <w:color w:val="000000"/>
          <w:sz w:val="18"/>
        </w:rPr>
        <w:t>7. Заявник створює та керує системою (системами) фармаконагляду.</w:t>
      </w:r>
    </w:p>
    <w:bookmarkEnd w:id="116"/>
    <w:bookmarkStart w:name="1934" w:id="117"/>
    <w:p>
      <w:pPr>
        <w:spacing w:after="0"/>
        <w:ind w:firstLine="240"/>
        <w:jc w:val="left"/>
      </w:pPr>
      <w:r>
        <w:rPr>
          <w:rFonts w:ascii="Arial"/>
          <w:b w:val="false"/>
          <w:i w:val="false"/>
          <w:color w:val="000000"/>
          <w:sz w:val="18"/>
        </w:rPr>
        <w:t>8. Заявник під час здійснення фармаконагляду повинен:</w:t>
      </w:r>
    </w:p>
    <w:bookmarkEnd w:id="117"/>
    <w:bookmarkStart w:name="1935" w:id="118"/>
    <w:p>
      <w:pPr>
        <w:spacing w:after="0"/>
        <w:ind w:firstLine="240"/>
        <w:jc w:val="left"/>
      </w:pPr>
      <w:r>
        <w:rPr>
          <w:rFonts w:ascii="Arial"/>
          <w:b w:val="false"/>
          <w:i w:val="false"/>
          <w:color w:val="000000"/>
          <w:sz w:val="18"/>
        </w:rPr>
        <w:t>1) мати у штаті (постійно і безперервно) уповноважену особу, відповідальну за фармаконагляд (далі - УОВФ);</w:t>
      </w:r>
    </w:p>
    <w:bookmarkEnd w:id="118"/>
    <w:bookmarkStart w:name="1936" w:id="119"/>
    <w:p>
      <w:pPr>
        <w:spacing w:after="0"/>
        <w:ind w:firstLine="240"/>
        <w:jc w:val="left"/>
      </w:pPr>
      <w:r>
        <w:rPr>
          <w:rFonts w:ascii="Arial"/>
          <w:b w:val="false"/>
          <w:i w:val="false"/>
          <w:color w:val="000000"/>
          <w:sz w:val="18"/>
        </w:rPr>
        <w:t>2) створити, підтримувати і надавати на вимогу Центру майстер-файл системи фармаконагляду (далі - МФСФ);</w:t>
      </w:r>
    </w:p>
    <w:bookmarkEnd w:id="119"/>
    <w:bookmarkStart w:name="1937" w:id="120"/>
    <w:p>
      <w:pPr>
        <w:spacing w:after="0"/>
        <w:ind w:firstLine="240"/>
        <w:jc w:val="left"/>
      </w:pPr>
      <w:r>
        <w:rPr>
          <w:rFonts w:ascii="Arial"/>
          <w:b w:val="false"/>
          <w:i w:val="false"/>
          <w:color w:val="000000"/>
          <w:sz w:val="18"/>
        </w:rPr>
        <w:t>3) керувати системою управління ризиками для лікарського засобу, вакцини, туберкуліну (за необхідності);</w:t>
      </w:r>
    </w:p>
    <w:bookmarkEnd w:id="120"/>
    <w:bookmarkStart w:name="1938" w:id="121"/>
    <w:p>
      <w:pPr>
        <w:spacing w:after="0"/>
        <w:ind w:firstLine="240"/>
        <w:jc w:val="left"/>
      </w:pPr>
      <w:r>
        <w:rPr>
          <w:rFonts w:ascii="Arial"/>
          <w:b w:val="false"/>
          <w:i w:val="false"/>
          <w:color w:val="000000"/>
          <w:sz w:val="18"/>
        </w:rPr>
        <w:t>4) здійснювати моніторинг результатів заходів з мінімізації ризиків, що містяться в плані управління ризиками, та тих, що є умовою видачі реєстраційного посвідчення;</w:t>
      </w:r>
    </w:p>
    <w:bookmarkEnd w:id="121"/>
    <w:bookmarkStart w:name="1939" w:id="122"/>
    <w:p>
      <w:pPr>
        <w:spacing w:after="0"/>
        <w:ind w:firstLine="240"/>
        <w:jc w:val="left"/>
      </w:pPr>
      <w:r>
        <w:rPr>
          <w:rFonts w:ascii="Arial"/>
          <w:b w:val="false"/>
          <w:i w:val="false"/>
          <w:color w:val="000000"/>
          <w:sz w:val="18"/>
        </w:rPr>
        <w:t>5) регулярно оновлювати систему управління ризиками та проводити моніторинг даних з фармаконагляду для виявлення нових ризиків, змін відомих ризиків та змін співвідношення користь/ризик лікарських засобів, вакцин, туберкуліну;</w:t>
      </w:r>
    </w:p>
    <w:bookmarkEnd w:id="122"/>
    <w:bookmarkStart w:name="1940" w:id="123"/>
    <w:p>
      <w:pPr>
        <w:spacing w:after="0"/>
        <w:ind w:firstLine="240"/>
        <w:jc w:val="left"/>
      </w:pPr>
      <w:r>
        <w:rPr>
          <w:rFonts w:ascii="Arial"/>
          <w:b w:val="false"/>
          <w:i w:val="false"/>
          <w:color w:val="000000"/>
          <w:sz w:val="18"/>
        </w:rPr>
        <w:t>6) регулярно проводити аудит своєї(їх) системи (систем) фармаконагляду.</w:t>
      </w:r>
    </w:p>
    <w:bookmarkEnd w:id="123"/>
    <w:bookmarkStart w:name="1941" w:id="124"/>
    <w:p>
      <w:pPr>
        <w:spacing w:after="0"/>
        <w:ind w:firstLine="240"/>
        <w:jc w:val="left"/>
      </w:pPr>
      <w:r>
        <w:rPr>
          <w:rFonts w:ascii="Arial"/>
          <w:b w:val="false"/>
          <w:i w:val="false"/>
          <w:color w:val="000000"/>
          <w:sz w:val="18"/>
        </w:rPr>
        <w:t>9. Кожна система фармаконагляду заявника може мати лише одну УОВФ. Якщо УОВФ не проживає в Україні, на території України призначається єдина контактна особа, відповідальна за фармаконагляд (далі - КОВФ), яка проживає і працює в Україні та підзвітна УОВФ. КОВФ повинна мати відповідний документ, що підтверджує її повноваження.</w:t>
      </w:r>
    </w:p>
    <w:bookmarkEnd w:id="124"/>
    <w:bookmarkStart w:name="1942" w:id="125"/>
    <w:p>
      <w:pPr>
        <w:spacing w:after="0"/>
        <w:ind w:firstLine="240"/>
        <w:jc w:val="left"/>
      </w:pPr>
      <w:r>
        <w:rPr>
          <w:rFonts w:ascii="Arial"/>
          <w:b w:val="false"/>
          <w:i w:val="false"/>
          <w:color w:val="000000"/>
          <w:sz w:val="18"/>
        </w:rPr>
        <w:t>10. Заявник надає до Центру інформацію про УОВФ, КОВФ, а саме: прізвище, ім'я, по батькові, контактні дані, документ (копія диплома) про наявність медичної або фармацевтичної освіти та документ, що підтверджує повноваження УОВФ, КОВФ.</w:t>
      </w:r>
    </w:p>
    <w:bookmarkEnd w:id="125"/>
    <w:bookmarkStart w:name="1943" w:id="126"/>
    <w:p>
      <w:pPr>
        <w:pStyle w:val="Heading3"/>
        <w:spacing w:after="0"/>
        <w:ind w:left="0"/>
        <w:jc w:val="center"/>
      </w:pPr>
      <w:r>
        <w:rPr>
          <w:rFonts w:ascii="Arial"/>
          <w:color w:val="000000"/>
          <w:sz w:val="27"/>
        </w:rPr>
        <w:t>III. ОТРИМАННЯ ТА ОБМІН ІНФОРМАЦІЄЮ З БЕЗПЕКИ ТА ЕФЕКТИВНОСТІ ЛІКАРСЬКИХ ЗАСОБІВ, ВАКЦИН, ТУБЕРКУЛІНУ</w:t>
      </w:r>
    </w:p>
    <w:bookmarkEnd w:id="126"/>
    <w:bookmarkStart w:name="1944" w:id="127"/>
    <w:p>
      <w:pPr>
        <w:spacing w:after="0"/>
        <w:ind w:firstLine="240"/>
        <w:jc w:val="left"/>
      </w:pPr>
      <w:r>
        <w:rPr>
          <w:rFonts w:ascii="Arial"/>
          <w:b w:val="false"/>
          <w:i w:val="false"/>
          <w:color w:val="000000"/>
          <w:sz w:val="18"/>
        </w:rPr>
        <w:t>1. Інформація з безпеки та ефективності лікарських засобів, вакцин, туберкуліну надходить до Центру від:</w:t>
      </w:r>
    </w:p>
    <w:bookmarkEnd w:id="127"/>
    <w:bookmarkStart w:name="1945" w:id="128"/>
    <w:p>
      <w:pPr>
        <w:spacing w:after="0"/>
        <w:ind w:firstLine="240"/>
        <w:jc w:val="left"/>
      </w:pPr>
      <w:r>
        <w:rPr>
          <w:rFonts w:ascii="Arial"/>
          <w:b w:val="false"/>
          <w:i w:val="false"/>
          <w:color w:val="000000"/>
          <w:sz w:val="18"/>
        </w:rPr>
        <w:t>1) медичних працівників;</w:t>
      </w:r>
    </w:p>
    <w:bookmarkEnd w:id="128"/>
    <w:bookmarkStart w:name="1946" w:id="129"/>
    <w:p>
      <w:pPr>
        <w:spacing w:after="0"/>
        <w:ind w:firstLine="240"/>
        <w:jc w:val="left"/>
      </w:pPr>
      <w:r>
        <w:rPr>
          <w:rFonts w:ascii="Arial"/>
          <w:b w:val="false"/>
          <w:i w:val="false"/>
          <w:color w:val="000000"/>
          <w:sz w:val="18"/>
        </w:rPr>
        <w:t>2) юридичних та фізичних осіб, які здійснюють господарську діяльність з медичної практики;</w:t>
      </w:r>
    </w:p>
    <w:bookmarkEnd w:id="129"/>
    <w:bookmarkStart w:name="1947" w:id="130"/>
    <w:p>
      <w:pPr>
        <w:spacing w:after="0"/>
        <w:ind w:firstLine="240"/>
        <w:jc w:val="left"/>
      </w:pPr>
      <w:r>
        <w:rPr>
          <w:rFonts w:ascii="Arial"/>
          <w:b w:val="false"/>
          <w:i w:val="false"/>
          <w:color w:val="000000"/>
          <w:sz w:val="18"/>
        </w:rPr>
        <w:t>3) закладів охорони здоров'я;</w:t>
      </w:r>
    </w:p>
    <w:bookmarkEnd w:id="130"/>
    <w:bookmarkStart w:name="1948" w:id="131"/>
    <w:p>
      <w:pPr>
        <w:spacing w:after="0"/>
        <w:ind w:firstLine="240"/>
        <w:jc w:val="left"/>
      </w:pPr>
      <w:r>
        <w:rPr>
          <w:rFonts w:ascii="Arial"/>
          <w:b w:val="false"/>
          <w:i w:val="false"/>
          <w:color w:val="000000"/>
          <w:sz w:val="18"/>
        </w:rPr>
        <w:t>4) заявників;</w:t>
      </w:r>
    </w:p>
    <w:bookmarkEnd w:id="131"/>
    <w:bookmarkStart w:name="1949" w:id="132"/>
    <w:p>
      <w:pPr>
        <w:spacing w:after="0"/>
        <w:ind w:firstLine="240"/>
        <w:jc w:val="left"/>
      </w:pPr>
      <w:r>
        <w:rPr>
          <w:rFonts w:ascii="Arial"/>
          <w:b w:val="false"/>
          <w:i w:val="false"/>
          <w:color w:val="000000"/>
          <w:sz w:val="18"/>
        </w:rPr>
        <w:t>5) пацієнтів та/або їх законних представників за формою карти-повідомлення для надання пацієнтом та/або його законним представником інформації про побічну реакцію лікарського засобу, вакцини, туберкуліну, та/або відсутність ефективності лікарського засобу, та/або несприятливу подію після імунізації/туберкулінодіагностики, наведеною у додатку 2 до цього Порядку;</w:t>
      </w:r>
    </w:p>
    <w:bookmarkEnd w:id="132"/>
    <w:bookmarkStart w:name="1950" w:id="133"/>
    <w:p>
      <w:pPr>
        <w:spacing w:after="0"/>
        <w:ind w:firstLine="240"/>
        <w:jc w:val="left"/>
      </w:pPr>
      <w:r>
        <w:rPr>
          <w:rFonts w:ascii="Arial"/>
          <w:b w:val="false"/>
          <w:i w:val="false"/>
          <w:color w:val="000000"/>
          <w:sz w:val="18"/>
        </w:rPr>
        <w:t>6) Державної служби України з лікарських засобів та контролю за наркотиками та її територіальних органів;</w:t>
      </w:r>
    </w:p>
    <w:bookmarkEnd w:id="133"/>
    <w:bookmarkStart w:name="1951" w:id="134"/>
    <w:p>
      <w:pPr>
        <w:spacing w:after="0"/>
        <w:ind w:firstLine="240"/>
        <w:jc w:val="left"/>
      </w:pPr>
      <w:r>
        <w:rPr>
          <w:rFonts w:ascii="Arial"/>
          <w:b w:val="false"/>
          <w:i w:val="false"/>
          <w:color w:val="000000"/>
          <w:sz w:val="18"/>
        </w:rPr>
        <w:t>7) представників Центру з питань фармаконагляду в адміністративно-територіальних одиницях;</w:t>
      </w:r>
    </w:p>
    <w:bookmarkEnd w:id="134"/>
    <w:bookmarkStart w:name="1952" w:id="135"/>
    <w:p>
      <w:pPr>
        <w:spacing w:after="0"/>
        <w:ind w:firstLine="240"/>
        <w:jc w:val="left"/>
      </w:pPr>
      <w:r>
        <w:rPr>
          <w:rFonts w:ascii="Arial"/>
          <w:b w:val="false"/>
          <w:i w:val="false"/>
          <w:color w:val="000000"/>
          <w:sz w:val="18"/>
        </w:rPr>
        <w:t>8) Всесвітньої організації охорони здоров'я (далі - ВООЗ), EMA (Європейське медичне агентство), FDA (Агентство з контролю за лікарськими засобами та харчовими продуктами США), MHRA (Агентство з регулювання обігу лікарських засобів і виробів медичного призначення Великобританії), Health Canada (Міністерство охорони здоров'я Канади), TGA (Агентство з контролю за лікарськими засобами та виробами медичного призначення Австралії), Swissmedic (Агентство з лікарських засобів Швейцарії), PMDA (Агентство з контролю за лікарськими засобами та виробами медичного призначення Японії) та інших міжнародних організацій і агентств;</w:t>
      </w:r>
    </w:p>
    <w:bookmarkEnd w:id="135"/>
    <w:bookmarkStart w:name="1953" w:id="136"/>
    <w:p>
      <w:pPr>
        <w:spacing w:after="0"/>
        <w:ind w:firstLine="240"/>
        <w:jc w:val="left"/>
      </w:pPr>
      <w:r>
        <w:rPr>
          <w:rFonts w:ascii="Arial"/>
          <w:b w:val="false"/>
          <w:i w:val="false"/>
          <w:color w:val="000000"/>
          <w:sz w:val="18"/>
        </w:rPr>
        <w:t>9) офіційних інформаційних джерел та періодичних видань;</w:t>
      </w:r>
    </w:p>
    <w:bookmarkEnd w:id="136"/>
    <w:bookmarkStart w:name="1954" w:id="137"/>
    <w:p>
      <w:pPr>
        <w:spacing w:after="0"/>
        <w:ind w:firstLine="240"/>
        <w:jc w:val="left"/>
      </w:pPr>
      <w:r>
        <w:rPr>
          <w:rFonts w:ascii="Arial"/>
          <w:b w:val="false"/>
          <w:i w:val="false"/>
          <w:color w:val="000000"/>
          <w:sz w:val="18"/>
        </w:rPr>
        <w:t>10) інших джерел.</w:t>
      </w:r>
    </w:p>
    <w:bookmarkEnd w:id="137"/>
    <w:bookmarkStart w:name="1955" w:id="138"/>
    <w:p>
      <w:pPr>
        <w:spacing w:after="0"/>
        <w:ind w:firstLine="240"/>
        <w:jc w:val="left"/>
      </w:pPr>
      <w:r>
        <w:rPr>
          <w:rFonts w:ascii="Arial"/>
          <w:b w:val="false"/>
          <w:i w:val="false"/>
          <w:color w:val="000000"/>
          <w:sz w:val="18"/>
        </w:rPr>
        <w:t>2. Центр надає інформацію з безпеки та ефективності лікарських засобів, вакцин, туберкуліну:</w:t>
      </w:r>
    </w:p>
    <w:bookmarkEnd w:id="138"/>
    <w:bookmarkStart w:name="1956" w:id="139"/>
    <w:p>
      <w:pPr>
        <w:spacing w:after="0"/>
        <w:ind w:firstLine="240"/>
        <w:jc w:val="left"/>
      </w:pPr>
      <w:r>
        <w:rPr>
          <w:rFonts w:ascii="Arial"/>
          <w:b w:val="false"/>
          <w:i w:val="false"/>
          <w:color w:val="000000"/>
          <w:sz w:val="18"/>
        </w:rPr>
        <w:t>1) Державній службі України з лікарських засобів та контролю за наркотиками (у паперовому та/або електронному вигляді):</w:t>
      </w:r>
    </w:p>
    <w:bookmarkEnd w:id="139"/>
    <w:bookmarkStart w:name="1957" w:id="140"/>
    <w:p>
      <w:pPr>
        <w:spacing w:after="0"/>
        <w:ind w:firstLine="240"/>
        <w:jc w:val="left"/>
      </w:pPr>
      <w:r>
        <w:rPr>
          <w:rFonts w:ascii="Arial"/>
          <w:b w:val="false"/>
          <w:i w:val="false"/>
          <w:color w:val="000000"/>
          <w:sz w:val="18"/>
        </w:rPr>
        <w:t>копії отриманих карт-повідомлень про непередбачені побічні реакції, побічні реакції, що призвели до смерті пацієнта, про групові побічні реакції та/або відсутність ефективності лікарських засобів (за винятком вакцин, туберкуліну) за наявності причинно-наслідкового зв'язку між ними та застосуванням лікарського засобу (за винятком вакцин, туберкуліну) - не пізніше 48 годин з дня отримання Центром інформації, що підтверджує наявність причинно-наслідкового зв'язку між ними та застосуванням лікарського засобу (за винятком вакцин, туберкуліну);</w:t>
      </w:r>
    </w:p>
    <w:bookmarkEnd w:id="140"/>
    <w:bookmarkStart w:name="1958" w:id="141"/>
    <w:p>
      <w:pPr>
        <w:spacing w:after="0"/>
        <w:ind w:firstLine="240"/>
        <w:jc w:val="left"/>
      </w:pPr>
      <w:r>
        <w:rPr>
          <w:rFonts w:ascii="Arial"/>
          <w:b w:val="false"/>
          <w:i w:val="false"/>
          <w:color w:val="000000"/>
          <w:sz w:val="18"/>
        </w:rPr>
        <w:t>копії отриманих карт-повідомлень про групові побічні реакції та/або серйозні побічні реакції, пов'язані з порушеннями, що виникають у процесі виробництва вакцини, туберкуліну, включаючи пристрій для введення, що надається виробником вакцини, туберкуліну, за наявності причинно-наслідкового зв'язку між ними та застосуванням вакцини, туберкуліну - не пізніше 48 годин з дня отримання Центром інформації, що підтверджує наявність причинно-наслідкового зв'язку між ними та застосуванням вакцини, туберкуліну.</w:t>
      </w:r>
    </w:p>
    <w:bookmarkEnd w:id="141"/>
    <w:bookmarkStart w:name="1959" w:id="142"/>
    <w:p>
      <w:pPr>
        <w:spacing w:after="0"/>
        <w:ind w:firstLine="240"/>
        <w:jc w:val="left"/>
      </w:pPr>
      <w:r>
        <w:rPr>
          <w:rFonts w:ascii="Arial"/>
          <w:b w:val="false"/>
          <w:i w:val="false"/>
          <w:color w:val="000000"/>
          <w:sz w:val="18"/>
        </w:rPr>
        <w:t>Якщо строк подання інформації припадає на вихідний або святковий день, інформація надається у перший після нього робочий день;</w:t>
      </w:r>
    </w:p>
    <w:bookmarkEnd w:id="142"/>
    <w:bookmarkStart w:name="1960" w:id="143"/>
    <w:p>
      <w:pPr>
        <w:spacing w:after="0"/>
        <w:ind w:firstLine="240"/>
        <w:jc w:val="left"/>
      </w:pPr>
      <w:r>
        <w:rPr>
          <w:rFonts w:ascii="Arial"/>
          <w:b w:val="false"/>
          <w:i w:val="false"/>
          <w:color w:val="000000"/>
          <w:sz w:val="18"/>
        </w:rPr>
        <w:t>2) заявнику (стосовно лікарських засобів, вакцин, туберкуліну, які він представляє на фармацевтичному ринку України):</w:t>
      </w:r>
    </w:p>
    <w:bookmarkEnd w:id="143"/>
    <w:bookmarkStart w:name="1961" w:id="144"/>
    <w:p>
      <w:pPr>
        <w:spacing w:after="0"/>
        <w:ind w:firstLine="240"/>
        <w:jc w:val="left"/>
      </w:pPr>
      <w:r>
        <w:rPr>
          <w:rFonts w:ascii="Arial"/>
          <w:b w:val="false"/>
          <w:i w:val="false"/>
          <w:color w:val="000000"/>
          <w:sz w:val="18"/>
        </w:rPr>
        <w:t>про випадки непередбачених побічних реакцій, побічних реакцій, що призвели до смерті пацієнта, групових побічних реакцій та/або відсутності ефективності лікарських засобів (за винятком вакцин, туберкуліну) за наявності причинно-наслідкового зв'язку між ними та застосуванням лікарського засобу (за винятком вакцин, туберкуліну) - не пізніше 48 годин з дня отримання Центром інформації, що підтверджує наявність причинно-наслідкового зв'язку між ними та застосуванням лікарського засобу (за винятком вакцин, туберкуліну);</w:t>
      </w:r>
    </w:p>
    <w:bookmarkEnd w:id="144"/>
    <w:bookmarkStart w:name="1962" w:id="145"/>
    <w:p>
      <w:pPr>
        <w:spacing w:after="0"/>
        <w:ind w:firstLine="240"/>
        <w:jc w:val="left"/>
      </w:pPr>
      <w:r>
        <w:rPr>
          <w:rFonts w:ascii="Arial"/>
          <w:b w:val="false"/>
          <w:i w:val="false"/>
          <w:color w:val="000000"/>
          <w:sz w:val="18"/>
        </w:rPr>
        <w:t>про випадки групових побічних реакцій та/або серйозних побічних реакцій, пов'язаних з порушеннями, що виникають у процесі виробництва вакцин, туберкуліну, включаючи пристрій для введення, що надається виробником вакцин, туберкуліну, за наявності причинно-наслідкового зв'язку між ними та застосуванням вакцин, туберкуліну - не пізніше 48 годин з дня отримання Центром інформації, що підтверджує наявність причинно-наслідкового зв'язку між ними та застосуванням вакцин, туберкуліну;</w:t>
      </w:r>
    </w:p>
    <w:bookmarkEnd w:id="145"/>
    <w:bookmarkStart w:name="1963" w:id="146"/>
    <w:p>
      <w:pPr>
        <w:spacing w:after="0"/>
        <w:ind w:firstLine="240"/>
        <w:jc w:val="left"/>
      </w:pPr>
      <w:r>
        <w:rPr>
          <w:rFonts w:ascii="Arial"/>
          <w:b w:val="false"/>
          <w:i w:val="false"/>
          <w:color w:val="000000"/>
          <w:sz w:val="18"/>
        </w:rPr>
        <w:t>про випадки побічних реакцій лікарських засобів, вакцин, туберкуліну, та/або відсутності ефективності лікарського засобу, та/або НППІ, інформація про які надійшла до Центру протягом певного періоду, - на його вимогу.</w:t>
      </w:r>
    </w:p>
    <w:bookmarkEnd w:id="146"/>
    <w:bookmarkStart w:name="1964" w:id="147"/>
    <w:p>
      <w:pPr>
        <w:spacing w:after="0"/>
        <w:ind w:firstLine="240"/>
        <w:jc w:val="left"/>
      </w:pPr>
      <w:r>
        <w:rPr>
          <w:rFonts w:ascii="Arial"/>
          <w:b w:val="false"/>
          <w:i w:val="false"/>
          <w:color w:val="000000"/>
          <w:sz w:val="18"/>
        </w:rPr>
        <w:t>Якщо строк подання інформації припадає на вихідний або святковий день, інформація надається у перший після нього робочий день;</w:t>
      </w:r>
    </w:p>
    <w:bookmarkEnd w:id="147"/>
    <w:bookmarkStart w:name="1965" w:id="148"/>
    <w:p>
      <w:pPr>
        <w:spacing w:after="0"/>
        <w:ind w:firstLine="240"/>
        <w:jc w:val="left"/>
      </w:pPr>
      <w:r>
        <w:rPr>
          <w:rFonts w:ascii="Arial"/>
          <w:b w:val="false"/>
          <w:i w:val="false"/>
          <w:color w:val="000000"/>
          <w:sz w:val="18"/>
        </w:rPr>
        <w:t>3) Міністерству охорони здоров'я України:</w:t>
      </w:r>
    </w:p>
    <w:bookmarkEnd w:id="148"/>
    <w:bookmarkStart w:name="1966" w:id="149"/>
    <w:p>
      <w:pPr>
        <w:spacing w:after="0"/>
        <w:ind w:firstLine="240"/>
        <w:jc w:val="left"/>
      </w:pPr>
      <w:r>
        <w:rPr>
          <w:rFonts w:ascii="Arial"/>
          <w:b w:val="false"/>
          <w:i w:val="false"/>
          <w:color w:val="000000"/>
          <w:sz w:val="18"/>
        </w:rPr>
        <w:t>на вимогу;</w:t>
      </w:r>
    </w:p>
    <w:bookmarkEnd w:id="149"/>
    <w:bookmarkStart w:name="1967" w:id="150"/>
    <w:p>
      <w:pPr>
        <w:spacing w:after="0"/>
        <w:ind w:firstLine="240"/>
        <w:jc w:val="left"/>
      </w:pPr>
      <w:r>
        <w:rPr>
          <w:rFonts w:ascii="Arial"/>
          <w:b w:val="false"/>
          <w:i w:val="false"/>
          <w:color w:val="000000"/>
          <w:sz w:val="18"/>
        </w:rPr>
        <w:t>щороку у вигляді звіту - до 01 березня наступного року. У разі якщо 01 березня припадає на вихідний або святковий день, звіт подається у перший після нього робочий день;</w:t>
      </w:r>
    </w:p>
    <w:bookmarkEnd w:id="150"/>
    <w:bookmarkStart w:name="1968" w:id="151"/>
    <w:p>
      <w:pPr>
        <w:spacing w:after="0"/>
        <w:ind w:firstLine="240"/>
        <w:jc w:val="left"/>
      </w:pPr>
      <w:r>
        <w:rPr>
          <w:rFonts w:ascii="Arial"/>
          <w:b w:val="false"/>
          <w:i w:val="false"/>
          <w:color w:val="000000"/>
          <w:sz w:val="18"/>
        </w:rPr>
        <w:t>щороку у вигляді звіту про зареєстровані випадки захворювання на інфекційні хвороби, що керуються засобами специфічної імунопрофілактики у щеплених, - до 20 березня наступного року. У разі якщо 20 березня припадає на вихідний або святковий день, звіт подається у перший після нього робочий день;</w:t>
      </w:r>
    </w:p>
    <w:bookmarkEnd w:id="151"/>
    <w:bookmarkStart w:name="1969" w:id="152"/>
    <w:p>
      <w:pPr>
        <w:spacing w:after="0"/>
        <w:ind w:firstLine="240"/>
        <w:jc w:val="left"/>
      </w:pPr>
      <w:r>
        <w:rPr>
          <w:rFonts w:ascii="Arial"/>
          <w:b w:val="false"/>
          <w:i w:val="false"/>
          <w:color w:val="000000"/>
          <w:sz w:val="18"/>
        </w:rPr>
        <w:t>щокварталу у вигляді звіту щодо зведених даних про випадки побічних реакцій після застосування вакцин, туберкуліну - до 30 числа наступного за звітним місяця. У разі якщо 30 число наступного за звітним місяця припадає на вихідний або святковий день, звіт подається у перший після нього робочий день;</w:t>
      </w:r>
    </w:p>
    <w:bookmarkEnd w:id="152"/>
    <w:bookmarkStart w:name="1970" w:id="153"/>
    <w:p>
      <w:pPr>
        <w:spacing w:after="0"/>
        <w:ind w:firstLine="240"/>
        <w:jc w:val="left"/>
      </w:pPr>
      <w:r>
        <w:rPr>
          <w:rFonts w:ascii="Arial"/>
          <w:b w:val="false"/>
          <w:i w:val="false"/>
          <w:color w:val="000000"/>
          <w:sz w:val="18"/>
        </w:rPr>
        <w:t>копії (у паперовому та/або електронному вигляді) отриманих карт-повідомлень про непередбачені побічні реакції, побічні реакції, що призвели до смерті пацієнта, про групові побічні реакції та/або відсутність ефективності лікарських засобів (за винятком вакцин, туберкуліну) за наявності причинно-наслідкового зв'язку між ними та застосуванням лікарського засобу (за винятком вакцин, туберкуліну) - не пізніше 48 годин з дня отримання Центром інформації, що підтверджує наявність причинно-наслідкового зв'язку між ними та застосуванням лікарського засобу (за винятком вакцин, туберкуліну);</w:t>
      </w:r>
    </w:p>
    <w:bookmarkEnd w:id="153"/>
    <w:bookmarkStart w:name="1971" w:id="154"/>
    <w:p>
      <w:pPr>
        <w:spacing w:after="0"/>
        <w:ind w:firstLine="240"/>
        <w:jc w:val="left"/>
      </w:pPr>
      <w:r>
        <w:rPr>
          <w:rFonts w:ascii="Arial"/>
          <w:b w:val="false"/>
          <w:i w:val="false"/>
          <w:color w:val="000000"/>
          <w:sz w:val="18"/>
        </w:rPr>
        <w:t xml:space="preserve">копії (у паперовому та/або електронному вигляді) отриманих карт-повідомлень про групові побічні реакції та/або серйозні побічні реакції, пов'язані з порушеннями, що виникають у процесі виробництва вакцини, туберкуліну, включаючи пристрій для введення, що надається виробником вакцини, туберкуліну, за наявності причинно-наслідкового зв'язку між ними та застосуванням вакцини, туберкуліну та копії протоколів розслідування серйозних та/або групових НППІ при застосуванні вакцин, туберкуліну та встановлення причинно-наслідкового зв'язку між серйозними та/або груповими НППІ й застосуванням вакцин, туберкуліну (далі - протокол розслідування НППІ) за формою, наведеною у додатку до Положення про центральну і регіональні групи оперативного реагування на несприятливі події після імунізації/туберкулінодіагностики, затвердженого </w:t>
      </w:r>
      <w:r>
        <w:rPr>
          <w:rFonts w:ascii="Arial"/>
          <w:b w:val="false"/>
          <w:i w:val="false"/>
          <w:color w:val="000000"/>
          <w:sz w:val="18"/>
        </w:rPr>
        <w:t>наказом Міністерства охорони здоров'я України від 26 вересня 2016 року N 996</w:t>
      </w:r>
      <w:r>
        <w:rPr>
          <w:rFonts w:ascii="Arial"/>
          <w:b w:val="false"/>
          <w:i w:val="false"/>
          <w:color w:val="000000"/>
          <w:sz w:val="18"/>
        </w:rPr>
        <w:t>, - не пізніше 48 годин з дня отримання Центром інформації, що підтверджує наявність причинно-наслідкового зв'язку між ними та застосуванням вакцини, туберкуліну;</w:t>
      </w:r>
    </w:p>
    <w:bookmarkEnd w:id="154"/>
    <w:bookmarkStart w:name="1972" w:id="155"/>
    <w:p>
      <w:pPr>
        <w:spacing w:after="0"/>
        <w:ind w:firstLine="240"/>
        <w:jc w:val="left"/>
      </w:pPr>
      <w:r>
        <w:rPr>
          <w:rFonts w:ascii="Arial"/>
          <w:b w:val="false"/>
          <w:i w:val="false"/>
          <w:color w:val="000000"/>
          <w:sz w:val="18"/>
        </w:rPr>
        <w:t>копії (у паперовому та/або електронному вигляді) отриманих карт-повідомлень про НППІ, що пов'язані з програмною помилкою імунізації, туберкулінодіагностики при застосуванні вакцини, туберкуліну, за наявності інформації згідно з протоколом розслідування НППІ - не пізніше 48 годин з дня отримання Центром інформації, що підтверджує наявність причинно-наслідкового зв'язку між ними та застосуванням вакцини, туберкуліну;</w:t>
      </w:r>
    </w:p>
    <w:bookmarkEnd w:id="155"/>
    <w:bookmarkStart w:name="1973" w:id="156"/>
    <w:p>
      <w:pPr>
        <w:spacing w:after="0"/>
        <w:ind w:firstLine="240"/>
        <w:jc w:val="left"/>
      </w:pPr>
      <w:r>
        <w:rPr>
          <w:rFonts w:ascii="Arial"/>
          <w:b w:val="false"/>
          <w:i w:val="false"/>
          <w:color w:val="000000"/>
          <w:sz w:val="18"/>
        </w:rPr>
        <w:t>копії (у паперовому та/або електронному вигляді) отриманих карт-повідомлень про НППІ (летальний випадок), що зареєстрована(ий) протягом 30 діб після імунізації, туберкулінодіагностики, - не пізніше 48 годин з дня отримання Центром карти-повідомлення.</w:t>
      </w:r>
    </w:p>
    <w:bookmarkEnd w:id="156"/>
    <w:bookmarkStart w:name="1974" w:id="157"/>
    <w:p>
      <w:pPr>
        <w:spacing w:after="0"/>
        <w:ind w:firstLine="240"/>
        <w:jc w:val="left"/>
      </w:pPr>
      <w:r>
        <w:rPr>
          <w:rFonts w:ascii="Arial"/>
          <w:b w:val="false"/>
          <w:i w:val="false"/>
          <w:color w:val="000000"/>
          <w:sz w:val="18"/>
        </w:rPr>
        <w:t>Якщо строк подання інформації припадає на вихідний або святковий день, інформація надається у перший після нього робочий день;</w:t>
      </w:r>
    </w:p>
    <w:bookmarkEnd w:id="157"/>
    <w:bookmarkStart w:name="1975" w:id="158"/>
    <w:p>
      <w:pPr>
        <w:spacing w:after="0"/>
        <w:ind w:firstLine="240"/>
        <w:jc w:val="left"/>
      </w:pPr>
      <w:r>
        <w:rPr>
          <w:rFonts w:ascii="Arial"/>
          <w:b w:val="false"/>
          <w:i w:val="false"/>
          <w:color w:val="000000"/>
          <w:sz w:val="18"/>
        </w:rPr>
        <w:t>4) Центральній групі оперативного реагування:</w:t>
      </w:r>
    </w:p>
    <w:bookmarkEnd w:id="158"/>
    <w:bookmarkStart w:name="1976" w:id="159"/>
    <w:p>
      <w:pPr>
        <w:spacing w:after="0"/>
        <w:ind w:firstLine="240"/>
        <w:jc w:val="left"/>
      </w:pPr>
      <w:r>
        <w:rPr>
          <w:rFonts w:ascii="Arial"/>
          <w:b w:val="false"/>
          <w:i w:val="false"/>
          <w:color w:val="000000"/>
          <w:sz w:val="18"/>
        </w:rPr>
        <w:t>копії (у паперовому та/або електронному вигляді) отриманих карт-повідомлень про НППІ, що містять інформацію про клінічні прояви, що не зазначені в інструкції для медичного застосування або переліку клінічних проявів побічних реакцій після застосування вакцин, туберкуліну (далі - перелік клінічних проявів) (додаткок 3) та строках розвитку клінічних проявів побічних реакцій після застосування вакцин, туберкуліну (далі - строки розвитку клінічних проявів) (додаток 4), карт-повідомлень, що стали підставою для формування сигналів, - не пізніше 48 годин з дня отримання Центром інформації, що підтверджує наявність причинно-наслідкового зв'язку між такими НППІ та застосуванням серії (серій), вакцини (вакцин), туберкуліну;</w:t>
      </w:r>
    </w:p>
    <w:bookmarkEnd w:id="159"/>
    <w:bookmarkStart w:name="1977" w:id="160"/>
    <w:p>
      <w:pPr>
        <w:spacing w:after="0"/>
        <w:ind w:firstLine="240"/>
        <w:jc w:val="left"/>
      </w:pPr>
      <w:r>
        <w:rPr>
          <w:rFonts w:ascii="Arial"/>
          <w:b w:val="false"/>
          <w:i w:val="false"/>
          <w:color w:val="000000"/>
          <w:sz w:val="18"/>
        </w:rPr>
        <w:t>копії (у паперовому та/або електронному вигляді) отриманих карт-повідомлень про НППІ (летальний випадок), що зареєстрована(ий) протягом 30 діб після імунізації/туберкулінодіагностики, - не пізніше 48 годин з дня отримання Центром карти-повідомлення;</w:t>
      </w:r>
    </w:p>
    <w:bookmarkEnd w:id="160"/>
    <w:bookmarkStart w:name="1978" w:id="161"/>
    <w:p>
      <w:pPr>
        <w:spacing w:after="0"/>
        <w:ind w:firstLine="240"/>
        <w:jc w:val="left"/>
      </w:pPr>
      <w:r>
        <w:rPr>
          <w:rFonts w:ascii="Arial"/>
          <w:b w:val="false"/>
          <w:i w:val="false"/>
          <w:color w:val="000000"/>
          <w:sz w:val="18"/>
        </w:rPr>
        <w:t>копії (у паперовому та/або електронному вигляді) отриманих карт-повідомлень про НППІ, що пов'язані з програмною помилкою імунізації/туберкулінодіагностики при застосуванні вакцини, туберкуліну, за наявності інформації згідно з протоколом розслідування НППІ - не пізніше 48 годин з дня отримання Центром інформації, що підтверджує наявність причинно-наслідкового зв'язку між ними та застосуванням вакцини, туберкуліну.</w:t>
      </w:r>
    </w:p>
    <w:bookmarkEnd w:id="161"/>
    <w:bookmarkStart w:name="1979" w:id="162"/>
    <w:p>
      <w:pPr>
        <w:spacing w:after="0"/>
        <w:ind w:firstLine="240"/>
        <w:jc w:val="left"/>
      </w:pPr>
      <w:r>
        <w:rPr>
          <w:rFonts w:ascii="Arial"/>
          <w:b w:val="false"/>
          <w:i w:val="false"/>
          <w:color w:val="000000"/>
          <w:sz w:val="18"/>
        </w:rPr>
        <w:t>Якщо строк подання інформації припадає на вихідний або святковий день, інформація надається у перший після нього робочий день;</w:t>
      </w:r>
    </w:p>
    <w:bookmarkEnd w:id="162"/>
    <w:bookmarkStart w:name="1980" w:id="163"/>
    <w:p>
      <w:pPr>
        <w:spacing w:after="0"/>
        <w:ind w:firstLine="240"/>
        <w:jc w:val="left"/>
      </w:pPr>
      <w:r>
        <w:rPr>
          <w:rFonts w:ascii="Arial"/>
          <w:b w:val="false"/>
          <w:i w:val="false"/>
          <w:color w:val="000000"/>
          <w:sz w:val="18"/>
        </w:rPr>
        <w:t>5) ВООЗ;</w:t>
      </w:r>
    </w:p>
    <w:bookmarkEnd w:id="163"/>
    <w:bookmarkStart w:name="1981" w:id="164"/>
    <w:p>
      <w:pPr>
        <w:spacing w:after="0"/>
        <w:ind w:firstLine="240"/>
        <w:jc w:val="left"/>
      </w:pPr>
      <w:r>
        <w:rPr>
          <w:rFonts w:ascii="Arial"/>
          <w:b w:val="false"/>
          <w:i w:val="false"/>
          <w:color w:val="000000"/>
          <w:sz w:val="18"/>
        </w:rPr>
        <w:t>6) на вимогу фізичних та юридичних осіб незалежно від форм власності у передбачених законодавством випадках.</w:t>
      </w:r>
    </w:p>
    <w:bookmarkEnd w:id="164"/>
    <w:bookmarkStart w:name="1982" w:id="165"/>
    <w:p>
      <w:pPr>
        <w:spacing w:after="0"/>
        <w:ind w:firstLine="240"/>
        <w:jc w:val="left"/>
      </w:pPr>
      <w:r>
        <w:rPr>
          <w:rFonts w:ascii="Arial"/>
          <w:b w:val="false"/>
          <w:i w:val="false"/>
          <w:color w:val="000000"/>
          <w:sz w:val="18"/>
        </w:rPr>
        <w:t>3. Державна служба України з лікарських засобів та контролю за наркотиками надає Центру копії (у паперовому та/або електронному вигляді) усіх отриманих карт-повідомлень (включаючи НППІ та інформацію про летальний випадок) незалежно від джерела їх надходження - не пізніше 48 годин з дня їх отримання. У разі якщо цей строк припадає на вихідний або святковий день, інформація надається у перший після нього робочий день.</w:t>
      </w:r>
    </w:p>
    <w:bookmarkEnd w:id="165"/>
    <w:bookmarkStart w:name="1983" w:id="166"/>
    <w:p>
      <w:pPr>
        <w:spacing w:after="0"/>
        <w:ind w:firstLine="240"/>
        <w:jc w:val="left"/>
      </w:pPr>
      <w:r>
        <w:rPr>
          <w:rFonts w:ascii="Arial"/>
          <w:b w:val="false"/>
          <w:i w:val="false"/>
          <w:color w:val="000000"/>
          <w:sz w:val="18"/>
        </w:rPr>
        <w:t>4. Центр аналізує інформацію, надану Державною службою України з лікарських засобів та контролю за наркотиками відповідно до пункту 3 цього розділу, та надає результати цього аналізу Державній службі України з лікарських засобів та контролю за наркотиками не пізніше 48 годин з дня отримання такої інформації. У разі якщо цей строк припадає на вихідний або святковий день, інформація надається у перший після нього робочий день.</w:t>
      </w:r>
    </w:p>
    <w:bookmarkEnd w:id="166"/>
    <w:bookmarkStart w:name="1984" w:id="167"/>
    <w:p>
      <w:pPr>
        <w:spacing w:after="0"/>
        <w:ind w:firstLine="240"/>
        <w:jc w:val="left"/>
      </w:pPr>
      <w:r>
        <w:rPr>
          <w:rFonts w:ascii="Arial"/>
          <w:b w:val="false"/>
          <w:i w:val="false"/>
          <w:color w:val="000000"/>
          <w:sz w:val="18"/>
        </w:rPr>
        <w:t>5. Територіальні органи Державної служби України з лікарських засобів та контролю за наркотиками надають представникам Центру з питань фармаконагляду в адміністративно-територіальних одиницях та Державній службі України з лікарських засобів та контролю за наркотиками копії (у паперовому та/або електронному вигляді) усіх отриманих карт-повідомлень - не пізніше 48 годин з дня їх отримання. У разі якщо цей строк припадає на вихідний або святковий день, інформація надається у перший після нього робочий день.</w:t>
      </w:r>
    </w:p>
    <w:bookmarkEnd w:id="167"/>
    <w:bookmarkStart w:name="1985" w:id="168"/>
    <w:p>
      <w:pPr>
        <w:spacing w:after="0"/>
        <w:ind w:firstLine="240"/>
        <w:jc w:val="left"/>
      </w:pPr>
      <w:r>
        <w:rPr>
          <w:rFonts w:ascii="Arial"/>
          <w:b w:val="false"/>
          <w:i w:val="false"/>
          <w:color w:val="000000"/>
          <w:sz w:val="18"/>
        </w:rPr>
        <w:t>6. Представники Центру з питань фармаконагляду в адміністративно-територіальних одиницях надають Центру карти-повідомлення та/або їх копії (у паперовому та/або електронному вигляді):</w:t>
      </w:r>
    </w:p>
    <w:bookmarkEnd w:id="168"/>
    <w:bookmarkStart w:name="1986" w:id="169"/>
    <w:p>
      <w:pPr>
        <w:spacing w:after="0"/>
        <w:ind w:firstLine="240"/>
        <w:jc w:val="left"/>
      </w:pPr>
      <w:r>
        <w:rPr>
          <w:rFonts w:ascii="Arial"/>
          <w:b w:val="false"/>
          <w:i w:val="false"/>
          <w:color w:val="000000"/>
          <w:sz w:val="18"/>
        </w:rPr>
        <w:t>про випадки побічних реакцій, що призвели до смерті пацієнта, та/або відсутності ефективності лікарського засобу - не пізніше 48 годин з дня їх отримання;</w:t>
      </w:r>
    </w:p>
    <w:bookmarkEnd w:id="169"/>
    <w:bookmarkStart w:name="1987" w:id="170"/>
    <w:p>
      <w:pPr>
        <w:spacing w:after="0"/>
        <w:ind w:firstLine="240"/>
        <w:jc w:val="left"/>
      </w:pPr>
      <w:r>
        <w:rPr>
          <w:rFonts w:ascii="Arial"/>
          <w:b w:val="false"/>
          <w:i w:val="false"/>
          <w:color w:val="000000"/>
          <w:sz w:val="18"/>
        </w:rPr>
        <w:t>про усі інші випадки побічних реакцій - не пізніше 15 днів з дня їх отримання.</w:t>
      </w:r>
    </w:p>
    <w:bookmarkEnd w:id="170"/>
    <w:bookmarkStart w:name="1988" w:id="171"/>
    <w:p>
      <w:pPr>
        <w:spacing w:after="0"/>
        <w:ind w:firstLine="240"/>
        <w:jc w:val="left"/>
      </w:pPr>
      <w:r>
        <w:rPr>
          <w:rFonts w:ascii="Arial"/>
          <w:b w:val="false"/>
          <w:i w:val="false"/>
          <w:color w:val="000000"/>
          <w:sz w:val="18"/>
        </w:rPr>
        <w:t>У разі якщо цей строк припадає на вихідний або святковий день, інформація надається у перший після нього робочий день.</w:t>
      </w:r>
    </w:p>
    <w:bookmarkEnd w:id="171"/>
    <w:bookmarkStart w:name="1989" w:id="172"/>
    <w:p>
      <w:pPr>
        <w:spacing w:after="0"/>
        <w:ind w:firstLine="240"/>
        <w:jc w:val="left"/>
      </w:pPr>
      <w:r>
        <w:rPr>
          <w:rFonts w:ascii="Arial"/>
          <w:b w:val="false"/>
          <w:i w:val="false"/>
          <w:color w:val="000000"/>
          <w:sz w:val="18"/>
        </w:rPr>
        <w:t>7. Центр надає до структурних підрозділів з питань охорони здоров'я копії (у паперовому та/або електронному вигляді) отриманих карт-повідомлень про побічні реакції та/або відсутність ефективності лікарського засобу, що призвели до смерті пацієнта, - не пізніше 48 годин з дня їх отримання. У разі якщо цей строк припадає на вихідний або святковий день, інформація надається у перший після нього робочий день.</w:t>
      </w:r>
    </w:p>
    <w:bookmarkEnd w:id="172"/>
    <w:bookmarkStart w:name="1990" w:id="173"/>
    <w:p>
      <w:pPr>
        <w:spacing w:after="0"/>
        <w:ind w:firstLine="240"/>
        <w:jc w:val="left"/>
      </w:pPr>
      <w:r>
        <w:rPr>
          <w:rFonts w:ascii="Arial"/>
          <w:b w:val="false"/>
          <w:i w:val="false"/>
          <w:color w:val="000000"/>
          <w:sz w:val="18"/>
        </w:rPr>
        <w:t>8. Структурні підрозділи з питань охорони здоров'я при отриманні карт-повідомлень або їх копій (у паперовому та/або електронному вигляді) про побічні реакції та/або відсутність ефективності лікарського засобу, що призвели до смерті пацієнта, надають цю інформацію до відповідної клініко-експертної комісії, що проводить клініко-експертну оцінку якості надання медичної допомоги та медичного обслуговування щодо випадків побічних реакцій та/або відсутності ефективності лікарського засобу, що призвели до смерті пацієнта, - не пізніше 48 годин з дня отримання такої інформації. У разі якщо цей строк припадає на вихідний або святковий день, інформація надається у перший після нього робочий день.</w:t>
      </w:r>
    </w:p>
    <w:bookmarkEnd w:id="173"/>
    <w:bookmarkStart w:name="1991" w:id="174"/>
    <w:p>
      <w:pPr>
        <w:spacing w:after="0"/>
        <w:ind w:firstLine="240"/>
        <w:jc w:val="left"/>
      </w:pPr>
      <w:r>
        <w:rPr>
          <w:rFonts w:ascii="Arial"/>
          <w:b w:val="false"/>
          <w:i w:val="false"/>
          <w:color w:val="000000"/>
          <w:sz w:val="18"/>
        </w:rPr>
        <w:t>9. Клініко-експертна оцінка якості надання медичної допомоги та медичного обслуговування щодо випадків побічних реакцій та/або відсутності ефективності лікарського засобу, що призвели до смерті пацієнта, здійснюється клініко-експертною комісією із залученням представників Центру з питань фармаконагляду із відповідної адміністративно-територіальної одиниці та інших фахівців за згодою.</w:t>
      </w:r>
    </w:p>
    <w:bookmarkEnd w:id="174"/>
    <w:bookmarkStart w:name="1992" w:id="175"/>
    <w:p>
      <w:pPr>
        <w:spacing w:after="0"/>
        <w:ind w:firstLine="240"/>
        <w:jc w:val="left"/>
      </w:pPr>
      <w:r>
        <w:rPr>
          <w:rFonts w:ascii="Arial"/>
          <w:b w:val="false"/>
          <w:i w:val="false"/>
          <w:color w:val="000000"/>
          <w:sz w:val="18"/>
        </w:rPr>
        <w:t>10. За результатами роботи клініко-експертної комісії складаються протокол та висновок клініко-експертної комісії щодо випадків побічних реакцій та/або відсутності ефективності лікарського засобу, що призвели до смерті пацієнта, які надаються до Міністерства охорони здоров'я України, Центру та Державної служби України з лікарських засобів та контролю за наркотиками не пізніше 24 годин з дня їх складання. У разі якщо цей строк припадає на вихідний або святковий день, інформація надається у перший після нього робочий день.</w:t>
      </w:r>
    </w:p>
    <w:bookmarkEnd w:id="175"/>
    <w:bookmarkStart w:name="1993" w:id="176"/>
    <w:p>
      <w:pPr>
        <w:pStyle w:val="Heading3"/>
        <w:spacing w:after="0"/>
        <w:ind w:left="0"/>
        <w:jc w:val="center"/>
      </w:pPr>
      <w:r>
        <w:rPr>
          <w:rFonts w:ascii="Arial"/>
          <w:color w:val="000000"/>
          <w:sz w:val="27"/>
        </w:rPr>
        <w:t>IV. ПОРЯДОК ДІЙ КЕРІВНИКІВ СТРУКТУРНИХ ПІДРОЗДІЛІВ З ПИТАНЬ ОХОРОНИ ЗДОРОВ'Я, КЕРІВНИКІВ ЗАКЛАДІВ ОХОРОНИ ЗДОРОВ'Я ТА МЕДИЧНИХ ПРАЦІВНИКІВ ЩОДО ЗДІЙСНЕННЯ ФАРМАКОНАГЛЯДУ</w:t>
      </w:r>
    </w:p>
    <w:bookmarkEnd w:id="176"/>
    <w:bookmarkStart w:name="1994" w:id="177"/>
    <w:p>
      <w:pPr>
        <w:spacing w:after="0"/>
        <w:ind w:firstLine="240"/>
        <w:jc w:val="left"/>
      </w:pPr>
      <w:r>
        <w:rPr>
          <w:rFonts w:ascii="Arial"/>
          <w:b w:val="false"/>
          <w:i w:val="false"/>
          <w:color w:val="000000"/>
          <w:sz w:val="18"/>
        </w:rPr>
        <w:t>1. Керівники структурних підрозділів з питань охорони здоров'я:</w:t>
      </w:r>
    </w:p>
    <w:bookmarkEnd w:id="177"/>
    <w:bookmarkStart w:name="1995" w:id="178"/>
    <w:p>
      <w:pPr>
        <w:spacing w:after="0"/>
        <w:ind w:firstLine="240"/>
        <w:jc w:val="left"/>
      </w:pPr>
      <w:r>
        <w:rPr>
          <w:rFonts w:ascii="Arial"/>
          <w:b w:val="false"/>
          <w:i w:val="false"/>
          <w:color w:val="000000"/>
          <w:sz w:val="18"/>
        </w:rPr>
        <w:t>1) призначають відповідальну особу за складання звіту за формою первинно-облікової документації N 69 "Звіт про випадки побічних реакцій лікарських засобів, вакцин, туберкуліну, та/або відсутності ефективності лікарських засобів, та/або несприятливих подій після імунізації/туберкулінодіагностики у закладах охорони здоров'я за 20__ рік" (далі - форма N 69), наведеною у додатку 5 до цього Порядку, у термін, визначений підпунктом 2 цього пункту (зведений звіт складається на підставі даних форми N 69, що подаються відповідальними особами з питань фармаконагляду закладів охорони здоров'я, за формою N 69 та подається у строк, визначений підпунктом 2 пункту 3 цього розділу);</w:t>
      </w:r>
    </w:p>
    <w:bookmarkEnd w:id="178"/>
    <w:bookmarkStart w:name="1996" w:id="179"/>
    <w:p>
      <w:pPr>
        <w:spacing w:after="0"/>
        <w:ind w:firstLine="240"/>
        <w:jc w:val="left"/>
      </w:pPr>
      <w:r>
        <w:rPr>
          <w:rFonts w:ascii="Arial"/>
          <w:b w:val="false"/>
          <w:i w:val="false"/>
          <w:color w:val="000000"/>
          <w:sz w:val="18"/>
        </w:rPr>
        <w:t>2) забезпечують своєчасне подання до Центру звіту за формою N 69 до 30 січня наступного за звітним року за підписом керівника відповідного структурного підрозділу з питань охорони здоров'я у паперовому та електронному вигляді (таблиця Excel). На титульній сторінці форми N 69 вказуються поштова та електронна адреси (зведений звіт за формою N 69 у паперовому вигляді подається до Центру разом із супровідним листом на адресу, що зазначена у формі N 69. Зведений звіт за формою N 69 в електронному вигляді подається на електронну адресу, що зазначена у формі N 69);</w:t>
      </w:r>
    </w:p>
    <w:bookmarkEnd w:id="179"/>
    <w:bookmarkStart w:name="1997" w:id="180"/>
    <w:p>
      <w:pPr>
        <w:spacing w:after="0"/>
        <w:ind w:firstLine="240"/>
        <w:jc w:val="left"/>
      </w:pPr>
      <w:r>
        <w:rPr>
          <w:rFonts w:ascii="Arial"/>
          <w:b w:val="false"/>
          <w:i w:val="false"/>
          <w:color w:val="000000"/>
          <w:sz w:val="18"/>
        </w:rPr>
        <w:t>3) забезпечують своєчасне подання до Центру протоколів розслідування НППІ та карт-повідомлень за формою, наведеною у додатку 6 до цього Порядку;</w:t>
      </w:r>
    </w:p>
    <w:bookmarkEnd w:id="180"/>
    <w:bookmarkStart w:name="1998" w:id="181"/>
    <w:p>
      <w:pPr>
        <w:spacing w:after="0"/>
        <w:ind w:firstLine="240"/>
        <w:jc w:val="left"/>
      </w:pPr>
      <w:r>
        <w:rPr>
          <w:rFonts w:ascii="Arial"/>
          <w:b w:val="false"/>
          <w:i w:val="false"/>
          <w:color w:val="000000"/>
          <w:sz w:val="18"/>
        </w:rPr>
        <w:t>4) призначають відповідальну особу за складання загального звіту за картами епідрозслідування про зареєстровані випадки захворювання на інфекційні хвороби, що керуються засобами специфічної імунопрофілактики у щеплених (далі - загальний звіт), за формою, наведеною у додатку 7 до цього Порядку. Загальний звіт складається на підставі даних карт епідрозслідування про випадок захворювання на інфекційні хвороби, що керуються засобами специфічної імунопрофілактики у щеплених (далі - карта епідрозслідування), за формою, наведеною у додатку 8 до цього Порядку;</w:t>
      </w:r>
    </w:p>
    <w:bookmarkEnd w:id="181"/>
    <w:bookmarkStart w:name="1999" w:id="182"/>
    <w:p>
      <w:pPr>
        <w:spacing w:after="0"/>
        <w:ind w:firstLine="240"/>
        <w:jc w:val="left"/>
      </w:pPr>
      <w:r>
        <w:rPr>
          <w:rFonts w:ascii="Arial"/>
          <w:b w:val="false"/>
          <w:i w:val="false"/>
          <w:color w:val="000000"/>
          <w:sz w:val="18"/>
        </w:rPr>
        <w:t>5) забезпечують своєчасне подання загального звіту до Центру в електронному вигляді у строк до 30 січня наступного за звітним року. Загальний звіт подається на електронну адресу, що зазначена у вимогах до його заповнення;</w:t>
      </w:r>
    </w:p>
    <w:bookmarkEnd w:id="182"/>
    <w:bookmarkStart w:name="2000" w:id="183"/>
    <w:p>
      <w:pPr>
        <w:spacing w:after="0"/>
        <w:ind w:firstLine="240"/>
        <w:jc w:val="left"/>
      </w:pPr>
      <w:r>
        <w:rPr>
          <w:rFonts w:ascii="Arial"/>
          <w:b w:val="false"/>
          <w:i w:val="false"/>
          <w:color w:val="000000"/>
          <w:sz w:val="18"/>
        </w:rPr>
        <w:t>6) забезпечують щокварталу своєчасне подання до Центру зведених даних про випадки побічних реакцій після застосування вакцин, туберкуліну (далі - зведені дані) в електронному та паперовому вигляді разом із супровідним листом за підписом керівника відповідного структурного підрозділу з питань охорони здоров'я за формою, наведеною у переліку клінічних проявів, на поштову та електронну адреси, що зазначені у вимогах до складання зведених даних, у строк до 10 числа наступного за звітним місяця. У разі якщо цей строк припадає на вихідний або святковий день, зведені дані подаються у перший після нього робочий день;</w:t>
      </w:r>
    </w:p>
    <w:bookmarkEnd w:id="183"/>
    <w:bookmarkStart w:name="2001" w:id="184"/>
    <w:p>
      <w:pPr>
        <w:spacing w:after="0"/>
        <w:ind w:firstLine="240"/>
        <w:jc w:val="left"/>
      </w:pPr>
      <w:r>
        <w:rPr>
          <w:rFonts w:ascii="Arial"/>
          <w:b w:val="false"/>
          <w:i w:val="false"/>
          <w:color w:val="000000"/>
          <w:sz w:val="18"/>
        </w:rPr>
        <w:t>7) заслуховують щопівроку питання про стан подання медичними працівниками інформації про випадки побічних реакцій лікарських засобів, вакцин, туберкуліну, відсутності ефективності лікарських засобів, НППІ на засіданнях колегій структурних підрозділів з питань охорони здоров'я;</w:t>
      </w:r>
    </w:p>
    <w:bookmarkEnd w:id="184"/>
    <w:bookmarkStart w:name="2002" w:id="185"/>
    <w:p>
      <w:pPr>
        <w:spacing w:after="0"/>
        <w:ind w:firstLine="240"/>
        <w:jc w:val="left"/>
      </w:pPr>
      <w:r>
        <w:rPr>
          <w:rFonts w:ascii="Arial"/>
          <w:b w:val="false"/>
          <w:i w:val="false"/>
          <w:color w:val="000000"/>
          <w:sz w:val="18"/>
        </w:rPr>
        <w:t>8) включають до складу атестаційних комісій при підпорядкованих структурних підрозділах з питань охорони здоров'я представників Центру з питань фармаконагляду в адміністративно-територіальних одиницях (за згодою).</w:t>
      </w:r>
    </w:p>
    <w:bookmarkEnd w:id="185"/>
    <w:bookmarkStart w:name="2003" w:id="186"/>
    <w:p>
      <w:pPr>
        <w:spacing w:after="0"/>
        <w:ind w:firstLine="240"/>
        <w:jc w:val="left"/>
      </w:pPr>
      <w:r>
        <w:rPr>
          <w:rFonts w:ascii="Arial"/>
          <w:b w:val="false"/>
          <w:i w:val="false"/>
          <w:color w:val="000000"/>
          <w:sz w:val="18"/>
        </w:rPr>
        <w:t>2. Керівник Державного підприємства "Укрвакцина" Міністерства охорони здоров'я України (далі - Укрвакцина) призначає відповідальну особу за складання та подання звіту щодо кількісного розподілу вакцин по адміністративно-територіальних одиницях, що подається до Центру за формою, наведеною у додатку 9 до цього Порядку, протягом 48 годин з дня отримання від нього письмового запиту.</w:t>
      </w:r>
    </w:p>
    <w:bookmarkEnd w:id="186"/>
    <w:bookmarkStart w:name="2004" w:id="187"/>
    <w:p>
      <w:pPr>
        <w:spacing w:after="0"/>
        <w:ind w:firstLine="240"/>
        <w:jc w:val="left"/>
      </w:pPr>
      <w:r>
        <w:rPr>
          <w:rFonts w:ascii="Arial"/>
          <w:b w:val="false"/>
          <w:i w:val="false"/>
          <w:color w:val="000000"/>
          <w:sz w:val="18"/>
        </w:rPr>
        <w:t>3. Керівники закладів охорони здоров'я призначають заступника головного лікаря з лікувальної роботи (або іншу особу, яка має вищу медичну та/або фармацевтичну освіту) відповідальною особою з питань фармаконагляду та забезпечують:</w:t>
      </w:r>
    </w:p>
    <w:bookmarkEnd w:id="187"/>
    <w:bookmarkStart w:name="2005" w:id="188"/>
    <w:p>
      <w:pPr>
        <w:spacing w:after="0"/>
        <w:ind w:firstLine="240"/>
        <w:jc w:val="left"/>
      </w:pPr>
      <w:r>
        <w:rPr>
          <w:rFonts w:ascii="Arial"/>
          <w:b w:val="false"/>
          <w:i w:val="false"/>
          <w:color w:val="000000"/>
          <w:sz w:val="18"/>
        </w:rPr>
        <w:t>1) своєчасне подання медичними працівниками карт-повідомлень та інформації про будь</w:t>
      </w:r>
      <w:r>
        <w:rPr>
          <w:rFonts w:ascii="Arial"/>
          <w:b/>
          <w:i w:val="false"/>
          <w:color w:val="000000"/>
          <w:sz w:val="18"/>
        </w:rPr>
        <w:t>-</w:t>
      </w:r>
      <w:r>
        <w:rPr>
          <w:rFonts w:ascii="Arial"/>
          <w:b w:val="false"/>
          <w:i w:val="false"/>
          <w:color w:val="000000"/>
          <w:sz w:val="18"/>
        </w:rPr>
        <w:t>які інші питання, пов'язані з безпекою та ефективністю застосування лікарських засобів, вакцин, туберкуліну, у строк, визначений пунктом 9 цього розділу;</w:t>
      </w:r>
    </w:p>
    <w:bookmarkEnd w:id="188"/>
    <w:bookmarkStart w:name="2006" w:id="189"/>
    <w:p>
      <w:pPr>
        <w:spacing w:after="0"/>
        <w:ind w:firstLine="240"/>
        <w:jc w:val="left"/>
      </w:pPr>
      <w:r>
        <w:rPr>
          <w:rFonts w:ascii="Arial"/>
          <w:b w:val="false"/>
          <w:i w:val="false"/>
          <w:color w:val="000000"/>
          <w:sz w:val="18"/>
        </w:rPr>
        <w:t>2) своєчасне подання до відповідного структурного підрозділу з питань охорони здоров'я звіту за формою N 69 (за винятком таблиці 1001) у строк до 20 січня наступного за звітним року у паперовому та електронному вигляді (таблиця Excel). Звіт за формою N 69 у паперовому та електронному вигляді подається разом із супровідним листом за підписом керівника закладу охорони здоров'я на поштову та електронну адреси відповідних структурних підрозділів з питань охорони здоров'я;</w:t>
      </w:r>
    </w:p>
    <w:bookmarkEnd w:id="189"/>
    <w:bookmarkStart w:name="2007" w:id="190"/>
    <w:p>
      <w:pPr>
        <w:spacing w:after="0"/>
        <w:ind w:firstLine="240"/>
        <w:jc w:val="left"/>
      </w:pPr>
      <w:r>
        <w:rPr>
          <w:rFonts w:ascii="Arial"/>
          <w:b w:val="false"/>
          <w:i w:val="false"/>
          <w:color w:val="000000"/>
          <w:sz w:val="18"/>
        </w:rPr>
        <w:t xml:space="preserve">3) своєчасне подання до структурних підрозділів з питань охорони здоров'я форми первинної облікової документації N 058/о "Екстрене повідомлення про інфекційне захворювання, харчове, гостре професійне отруєння, незвичайну реакцію на щеплення", затвердженої </w:t>
      </w:r>
      <w:r>
        <w:rPr>
          <w:rFonts w:ascii="Arial"/>
          <w:b w:val="false"/>
          <w:i w:val="false"/>
          <w:color w:val="000000"/>
          <w:sz w:val="18"/>
        </w:rPr>
        <w:t>наказом Міністерства охорони здоров'я України від 10 січня 2006 року N 1</w:t>
      </w:r>
      <w:r>
        <w:rPr>
          <w:rFonts w:ascii="Arial"/>
          <w:b w:val="false"/>
          <w:i w:val="false"/>
          <w:color w:val="000000"/>
          <w:sz w:val="18"/>
        </w:rPr>
        <w:t>, зареєстрованим в Міністерстві юстиції України 08 червня 2006 року за N 686/12560 (далі - повідомлення про інфекційне захворювання), у випадку інфекційного захворювання у пацієнта, щепленого проти відповідної інфекції, у строк не пізніше 12 годин після виявлення такого пацієнта.</w:t>
      </w:r>
    </w:p>
    <w:bookmarkEnd w:id="190"/>
    <w:bookmarkStart w:name="2008" w:id="191"/>
    <w:p>
      <w:pPr>
        <w:spacing w:after="0"/>
        <w:ind w:firstLine="240"/>
        <w:jc w:val="left"/>
      </w:pPr>
      <w:r>
        <w:rPr>
          <w:rFonts w:ascii="Arial"/>
          <w:b w:val="false"/>
          <w:i w:val="false"/>
          <w:color w:val="000000"/>
          <w:sz w:val="18"/>
        </w:rPr>
        <w:t>4. Відповідальна особа з питань фармаконагляду закладу охорони здоров'я:</w:t>
      </w:r>
    </w:p>
    <w:bookmarkEnd w:id="191"/>
    <w:bookmarkStart w:name="2009" w:id="192"/>
    <w:p>
      <w:pPr>
        <w:spacing w:after="0"/>
        <w:ind w:firstLine="240"/>
        <w:jc w:val="left"/>
      </w:pPr>
      <w:r>
        <w:rPr>
          <w:rFonts w:ascii="Arial"/>
          <w:b w:val="false"/>
          <w:i w:val="false"/>
          <w:color w:val="000000"/>
          <w:sz w:val="18"/>
        </w:rPr>
        <w:t>1) створює стандартні операційні процедури щодо порядку дій у разі виникнення побічних реакцій лікарського засобу, вакцин, туберкуліну, відсутності ефективності лікарського засобу, НППІ та ознайомлює з ними медичних працівників;</w:t>
      </w:r>
    </w:p>
    <w:bookmarkEnd w:id="192"/>
    <w:bookmarkStart w:name="2010" w:id="193"/>
    <w:p>
      <w:pPr>
        <w:spacing w:after="0"/>
        <w:ind w:firstLine="240"/>
        <w:jc w:val="left"/>
      </w:pPr>
      <w:r>
        <w:rPr>
          <w:rFonts w:ascii="Arial"/>
          <w:b w:val="false"/>
          <w:i w:val="false"/>
          <w:color w:val="000000"/>
          <w:sz w:val="18"/>
        </w:rPr>
        <w:t>2) веде облік карт-повідомлень;</w:t>
      </w:r>
    </w:p>
    <w:bookmarkEnd w:id="193"/>
    <w:bookmarkStart w:name="2011" w:id="194"/>
    <w:p>
      <w:pPr>
        <w:spacing w:after="0"/>
        <w:ind w:firstLine="240"/>
        <w:jc w:val="left"/>
      </w:pPr>
      <w:r>
        <w:rPr>
          <w:rFonts w:ascii="Arial"/>
          <w:b w:val="false"/>
          <w:i w:val="false"/>
          <w:color w:val="000000"/>
          <w:sz w:val="18"/>
        </w:rPr>
        <w:t>3) складає звіт за формою N 69 (за винятком таблиці 1001) та подає у строк, визначений підпунктом 2 пункту 3 цього розділу, до відповідного структурного підрозділу з питань охорони здоров'я. Звіт за формою N 69 складається на підставі даних копій карт-повідомлень, що подаються медичними працівниками закладу охорони здоров'я. Звіт за формою N 69 (за винятком таблиці 1001) у паперовому та електронному вигляді (таблиця Excel) подається разом із супровідним листом за підписом керівника закладу охорони здоров'я на поштову та електронну адреси відповідного структурного підрозділу з питань охорони здоров'я;</w:t>
      </w:r>
    </w:p>
    <w:bookmarkEnd w:id="194"/>
    <w:bookmarkStart w:name="2012" w:id="195"/>
    <w:p>
      <w:pPr>
        <w:spacing w:after="0"/>
        <w:ind w:firstLine="240"/>
        <w:jc w:val="left"/>
      </w:pPr>
      <w:r>
        <w:rPr>
          <w:rFonts w:ascii="Arial"/>
          <w:b w:val="false"/>
          <w:i w:val="false"/>
          <w:color w:val="000000"/>
          <w:sz w:val="18"/>
        </w:rPr>
        <w:t>4) співпрацює зі співробітниками із фармаконагляду Центру в адміністративно-територіальних одиницях з питань здійснення фармаконагляду (аналізу випадків побічних реакцій при застосуванні лікарських засобів, вакцин, туберкуліну, відсутності ефективності лікарських засобів, НППІ, виявлення системних помилок, навчання тощо);</w:t>
      </w:r>
    </w:p>
    <w:bookmarkEnd w:id="195"/>
    <w:bookmarkStart w:name="2013" w:id="196"/>
    <w:p>
      <w:pPr>
        <w:spacing w:after="0"/>
        <w:ind w:firstLine="240"/>
        <w:jc w:val="left"/>
      </w:pPr>
      <w:r>
        <w:rPr>
          <w:rFonts w:ascii="Arial"/>
          <w:b w:val="false"/>
          <w:i w:val="false"/>
          <w:color w:val="000000"/>
          <w:sz w:val="18"/>
        </w:rPr>
        <w:t>5) сприяє реалізації заходів з мінімізації ризиків, пов'язаних із застосуванням лікарських засобів, вакцин, туберкуліну;</w:t>
      </w:r>
    </w:p>
    <w:bookmarkEnd w:id="196"/>
    <w:bookmarkStart w:name="2014" w:id="197"/>
    <w:p>
      <w:pPr>
        <w:spacing w:after="0"/>
        <w:ind w:firstLine="240"/>
        <w:jc w:val="left"/>
      </w:pPr>
      <w:r>
        <w:rPr>
          <w:rFonts w:ascii="Arial"/>
          <w:b w:val="false"/>
          <w:i w:val="false"/>
          <w:color w:val="000000"/>
          <w:sz w:val="18"/>
        </w:rPr>
        <w:t>6) веде облік побічних реакцій після застосування вакцин, туберкуліну;</w:t>
      </w:r>
    </w:p>
    <w:bookmarkEnd w:id="197"/>
    <w:bookmarkStart w:name="2015" w:id="198"/>
    <w:p>
      <w:pPr>
        <w:spacing w:after="0"/>
        <w:ind w:firstLine="240"/>
        <w:jc w:val="left"/>
      </w:pPr>
      <w:r>
        <w:rPr>
          <w:rFonts w:ascii="Arial"/>
          <w:b w:val="false"/>
          <w:i w:val="false"/>
          <w:color w:val="000000"/>
          <w:sz w:val="18"/>
        </w:rPr>
        <w:t>7) складає та надає відповідальній особі структурного підрозділу з питань охорони здоров'я зведені дані про випадки побічних реакцій після застосування вакцин, туберкуліну щомісяця до 05 числа наступного за звітним місяця за формою, наведеною у переліку клінічних проявів. У разі якщо цей строк припадає на вихідний або святковий день, зведені дані про випадки побічних реакцій після застосування вакцин, туберкуліну надаються у перший після нього робочий день. Зведені дані у паперовому та електронному вигляді подаються разом із супровідним листом за підписом керівника закладу охорони здоров'я на поштову та електронну адреси відповідного структурного підрозділу з питань охорони здоров'я.</w:t>
      </w:r>
    </w:p>
    <w:bookmarkEnd w:id="198"/>
    <w:bookmarkStart w:name="2016" w:id="199"/>
    <w:p>
      <w:pPr>
        <w:spacing w:after="0"/>
        <w:ind w:firstLine="240"/>
        <w:jc w:val="left"/>
      </w:pPr>
      <w:r>
        <w:rPr>
          <w:rFonts w:ascii="Arial"/>
          <w:b w:val="false"/>
          <w:i w:val="false"/>
          <w:color w:val="000000"/>
          <w:sz w:val="18"/>
        </w:rPr>
        <w:t>5. Керівники закладів охорони здоров'я забезпечують надання копій документів первинної медичної документації закладу охорони здоров'я у разі надходження запиту Центру.</w:t>
      </w:r>
    </w:p>
    <w:bookmarkEnd w:id="199"/>
    <w:bookmarkStart w:name="2017" w:id="200"/>
    <w:p>
      <w:pPr>
        <w:spacing w:after="0"/>
        <w:ind w:firstLine="240"/>
        <w:jc w:val="left"/>
      </w:pPr>
      <w:r>
        <w:rPr>
          <w:rFonts w:ascii="Arial"/>
          <w:b w:val="false"/>
          <w:i w:val="false"/>
          <w:color w:val="000000"/>
          <w:sz w:val="18"/>
        </w:rPr>
        <w:t>6. Медичні працівники інформують:</w:t>
      </w:r>
    </w:p>
    <w:bookmarkEnd w:id="200"/>
    <w:bookmarkStart w:name="2018" w:id="201"/>
    <w:p>
      <w:pPr>
        <w:spacing w:after="0"/>
        <w:ind w:firstLine="240"/>
        <w:jc w:val="left"/>
      </w:pPr>
      <w:r>
        <w:rPr>
          <w:rFonts w:ascii="Arial"/>
          <w:b w:val="false"/>
          <w:i w:val="false"/>
          <w:color w:val="000000"/>
          <w:sz w:val="18"/>
        </w:rPr>
        <w:t>1) пацієнтів (батьків чи законних представників) про ті побічні реакції, що можуть виникнути при застосуванні лікарських засобів, та необхідність звернення за медичною допомогою до закладу охорони здоров'я у разі погіршення стану здоров'я після застосування лікарського засобу;</w:t>
      </w:r>
    </w:p>
    <w:bookmarkEnd w:id="201"/>
    <w:bookmarkStart w:name="2019" w:id="202"/>
    <w:p>
      <w:pPr>
        <w:spacing w:after="0"/>
        <w:ind w:firstLine="240"/>
        <w:jc w:val="left"/>
      </w:pPr>
      <w:r>
        <w:rPr>
          <w:rFonts w:ascii="Arial"/>
          <w:b w:val="false"/>
          <w:i w:val="false"/>
          <w:color w:val="000000"/>
          <w:sz w:val="18"/>
        </w:rPr>
        <w:t>2) осіб, які підлягають імунізації, туберкулінодіагностиці (батьків чи законних представників), про ті побічні реакції, що можуть виникнути після застосування певної вакцини, туберкуліну, та необхідність звернення за медичною допомогою до закладу охорони здоров'я у разі будь-якого погіршення стану здоров'я після проведення імунізації/туберкулінодіагностики.</w:t>
      </w:r>
    </w:p>
    <w:bookmarkEnd w:id="202"/>
    <w:bookmarkStart w:name="2020" w:id="203"/>
    <w:p>
      <w:pPr>
        <w:spacing w:after="0"/>
        <w:ind w:firstLine="240"/>
        <w:jc w:val="left"/>
      </w:pPr>
      <w:r>
        <w:rPr>
          <w:rFonts w:ascii="Arial"/>
          <w:b w:val="false"/>
          <w:i w:val="false"/>
          <w:color w:val="000000"/>
          <w:sz w:val="18"/>
        </w:rPr>
        <w:t>7. Медичні працівники виявляють:</w:t>
      </w:r>
    </w:p>
    <w:bookmarkEnd w:id="203"/>
    <w:bookmarkStart w:name="2021" w:id="204"/>
    <w:p>
      <w:pPr>
        <w:spacing w:after="0"/>
        <w:ind w:firstLine="240"/>
        <w:jc w:val="left"/>
      </w:pPr>
      <w:r>
        <w:rPr>
          <w:rFonts w:ascii="Arial"/>
          <w:b w:val="false"/>
          <w:i w:val="false"/>
          <w:color w:val="000000"/>
          <w:sz w:val="18"/>
        </w:rPr>
        <w:t>1) побічні реакції лікарського засобу, вакцини, туберкуліну, відсутність ефективності лікарського засобу, будь-яке погіршення стану здоров'я та будь</w:t>
      </w:r>
      <w:r>
        <w:rPr>
          <w:rFonts w:ascii="Arial"/>
          <w:b/>
          <w:i w:val="false"/>
          <w:color w:val="000000"/>
          <w:sz w:val="18"/>
        </w:rPr>
        <w:t>-</w:t>
      </w:r>
      <w:r>
        <w:rPr>
          <w:rFonts w:ascii="Arial"/>
          <w:b w:val="false"/>
          <w:i w:val="false"/>
          <w:color w:val="000000"/>
          <w:sz w:val="18"/>
        </w:rPr>
        <w:t>які інші питання, пов'язані з безпекою та ефективністю застосування лікарського засобу, вакцини, туберкуліну, при зверненні пацієнта, імунізованої особи або особи, якій було проведено туберкулінодіагностику, до закладу охорони здоров'я;</w:t>
      </w:r>
    </w:p>
    <w:bookmarkEnd w:id="204"/>
    <w:bookmarkStart w:name="2022" w:id="205"/>
    <w:p>
      <w:pPr>
        <w:spacing w:after="0"/>
        <w:ind w:firstLine="240"/>
        <w:jc w:val="left"/>
      </w:pPr>
      <w:r>
        <w:rPr>
          <w:rFonts w:ascii="Arial"/>
          <w:b w:val="false"/>
          <w:i w:val="false"/>
          <w:color w:val="000000"/>
          <w:sz w:val="18"/>
        </w:rPr>
        <w:t>2) НППІ та інші питання, пов'язані з безпекою та ефективністю застосування вакцини, туберкуліну, при зверненні імунізованої особи або особи, якій було проведено туберкулінодіагностику.</w:t>
      </w:r>
    </w:p>
    <w:bookmarkEnd w:id="205"/>
    <w:bookmarkStart w:name="2023" w:id="206"/>
    <w:p>
      <w:pPr>
        <w:spacing w:after="0"/>
        <w:ind w:firstLine="240"/>
        <w:jc w:val="left"/>
      </w:pPr>
      <w:r>
        <w:rPr>
          <w:rFonts w:ascii="Arial"/>
          <w:b w:val="false"/>
          <w:i w:val="false"/>
          <w:color w:val="000000"/>
          <w:sz w:val="18"/>
        </w:rPr>
        <w:t>8. Медичні працівники своєчасно подають до Центру карти-повідомлення про будь-які побічні реакції лікарських засобів, вакцин, туберкуліну, відсутність ефективності лікарського засобу та про НППІ у строки, визначені пунктом 9 цього розділу.</w:t>
      </w:r>
    </w:p>
    <w:bookmarkEnd w:id="206"/>
    <w:bookmarkStart w:name="2024" w:id="207"/>
    <w:p>
      <w:pPr>
        <w:spacing w:after="0"/>
        <w:ind w:firstLine="240"/>
        <w:jc w:val="left"/>
      </w:pPr>
      <w:r>
        <w:rPr>
          <w:rFonts w:ascii="Arial"/>
          <w:b w:val="false"/>
          <w:i w:val="false"/>
          <w:color w:val="000000"/>
          <w:sz w:val="18"/>
        </w:rPr>
        <w:t>9. Карта-повідомлення подається у паперовому та/або електронному вигляді. Електронна форма карти-повідомлення знаходиться за посиланням https://aisf.dec.gov.ua. Копія карти-повідомлення подається відповідальній особі з питань фармаконагляду закладу охорони здоров'я для складання звіту за формою N 69.</w:t>
      </w:r>
    </w:p>
    <w:bookmarkEnd w:id="207"/>
    <w:bookmarkStart w:name="2025" w:id="208"/>
    <w:p>
      <w:pPr>
        <w:spacing w:after="0"/>
        <w:ind w:firstLine="240"/>
        <w:jc w:val="left"/>
      </w:pPr>
      <w:r>
        <w:rPr>
          <w:rFonts w:ascii="Arial"/>
          <w:b w:val="false"/>
          <w:i w:val="false"/>
          <w:color w:val="000000"/>
          <w:sz w:val="18"/>
        </w:rPr>
        <w:t>Карта-повідомлення подається до Центру у такі строки:</w:t>
      </w:r>
    </w:p>
    <w:bookmarkEnd w:id="208"/>
    <w:bookmarkStart w:name="2026" w:id="209"/>
    <w:p>
      <w:pPr>
        <w:spacing w:after="0"/>
        <w:ind w:firstLine="240"/>
        <w:jc w:val="left"/>
      </w:pPr>
      <w:r>
        <w:rPr>
          <w:rFonts w:ascii="Arial"/>
          <w:b w:val="false"/>
          <w:i w:val="false"/>
          <w:color w:val="000000"/>
          <w:sz w:val="18"/>
        </w:rPr>
        <w:t>у випадку розвитку несерйозної побічної реакції/НППІ при застосуванні лікарського засобу - протягом 90 днів;</w:t>
      </w:r>
    </w:p>
    <w:bookmarkEnd w:id="209"/>
    <w:bookmarkStart w:name="2027" w:id="210"/>
    <w:p>
      <w:pPr>
        <w:spacing w:after="0"/>
        <w:ind w:firstLine="240"/>
        <w:jc w:val="left"/>
      </w:pPr>
      <w:r>
        <w:rPr>
          <w:rFonts w:ascii="Arial"/>
          <w:b w:val="false"/>
          <w:i w:val="false"/>
          <w:color w:val="000000"/>
          <w:sz w:val="18"/>
        </w:rPr>
        <w:t>у випадку розвитку серйозної побічної реакції/НППІ при застосуванні лікарського засобу - протягом 15 днів;</w:t>
      </w:r>
    </w:p>
    <w:bookmarkEnd w:id="210"/>
    <w:bookmarkStart w:name="2028" w:id="211"/>
    <w:p>
      <w:pPr>
        <w:spacing w:after="0"/>
        <w:ind w:firstLine="240"/>
        <w:jc w:val="left"/>
      </w:pPr>
      <w:r>
        <w:rPr>
          <w:rFonts w:ascii="Arial"/>
          <w:b w:val="false"/>
          <w:i w:val="false"/>
          <w:color w:val="000000"/>
          <w:sz w:val="18"/>
        </w:rPr>
        <w:t>у випадку розвитку відсутності ефективності при застосуванні лікарського засобу - протягом 48 годин;</w:t>
      </w:r>
    </w:p>
    <w:bookmarkEnd w:id="211"/>
    <w:bookmarkStart w:name="2029" w:id="212"/>
    <w:p>
      <w:pPr>
        <w:spacing w:after="0"/>
        <w:ind w:firstLine="240"/>
        <w:jc w:val="left"/>
      </w:pPr>
      <w:r>
        <w:rPr>
          <w:rFonts w:ascii="Arial"/>
          <w:b w:val="false"/>
          <w:i w:val="false"/>
          <w:color w:val="000000"/>
          <w:sz w:val="18"/>
        </w:rPr>
        <w:t>у випадку розвитку побічної реакції лікарського засобу, вакцини, туберкуліну, та/або відсутності ефективності лікарського засобу, та/або несприятливої події після імунізації/туберкулінодіагностики, що призвели до смерті пацієнта, - протягом 48 годин.</w:t>
      </w:r>
    </w:p>
    <w:bookmarkEnd w:id="212"/>
    <w:bookmarkStart w:name="2030" w:id="213"/>
    <w:p>
      <w:pPr>
        <w:spacing w:after="0"/>
        <w:ind w:firstLine="240"/>
        <w:jc w:val="left"/>
      </w:pPr>
      <w:r>
        <w:rPr>
          <w:rFonts w:ascii="Arial"/>
          <w:b w:val="false"/>
          <w:i w:val="false"/>
          <w:color w:val="000000"/>
          <w:sz w:val="18"/>
        </w:rPr>
        <w:t>У разі якщо зазначені строки припадають на вихідний або святковий день, інформація надається у перший після нього робочий день.</w:t>
      </w:r>
    </w:p>
    <w:bookmarkEnd w:id="213"/>
    <w:bookmarkStart w:name="2031" w:id="214"/>
    <w:p>
      <w:pPr>
        <w:spacing w:after="0"/>
        <w:ind w:firstLine="240"/>
        <w:jc w:val="left"/>
      </w:pPr>
      <w:r>
        <w:rPr>
          <w:rFonts w:ascii="Arial"/>
          <w:b w:val="false"/>
          <w:i w:val="false"/>
          <w:color w:val="000000"/>
          <w:sz w:val="18"/>
        </w:rPr>
        <w:t>10. Інформація про побічну реакцію лікарського засобу, вакцини, туберкуліну, та/або відсутність ефективності лікарського засобу, та/або несприятливу подію після імунізації/туберкулінодіагностики заноситься лікарем до первинної облікової медичної документації.</w:t>
      </w:r>
    </w:p>
    <w:bookmarkEnd w:id="214"/>
    <w:bookmarkStart w:name="2032" w:id="215"/>
    <w:p>
      <w:pPr>
        <w:spacing w:after="0"/>
        <w:ind w:firstLine="240"/>
        <w:jc w:val="left"/>
      </w:pPr>
      <w:r>
        <w:rPr>
          <w:rFonts w:ascii="Arial"/>
          <w:b w:val="false"/>
          <w:i w:val="false"/>
          <w:color w:val="000000"/>
          <w:sz w:val="18"/>
        </w:rPr>
        <w:t>11. Медичні працівники своєчасно подають до Центру та групи оперативного реагування відповідних структурних підрозділів з питань охорони здоров'я (далі - регіональна група оперативного реагування) карти-повідомлення про НППІ після застосування вакцини, туберкуліну у строк не пізніше 48 годин після реєстрації НППІ. У разі якщо цей строк припадає на вихідний або святковий день, інформація надається у перший після нього робочий день.</w:t>
      </w:r>
    </w:p>
    <w:bookmarkEnd w:id="215"/>
    <w:bookmarkStart w:name="2033" w:id="216"/>
    <w:p>
      <w:pPr>
        <w:spacing w:after="0"/>
        <w:ind w:firstLine="240"/>
        <w:jc w:val="left"/>
      </w:pPr>
      <w:r>
        <w:rPr>
          <w:rFonts w:ascii="Arial"/>
          <w:b w:val="false"/>
          <w:i w:val="false"/>
          <w:color w:val="000000"/>
          <w:sz w:val="18"/>
        </w:rPr>
        <w:t>12. Карта-повідомлення подається до Центру та до регіональної групи оперативного реагування у паперовому та/або електронному вигляді. Копія карти-повідомлення надається відповідальній особі з питань фармаконагляду закладу охорони здоров'я для складання форми N 69.</w:t>
      </w:r>
    </w:p>
    <w:bookmarkEnd w:id="216"/>
    <w:bookmarkStart w:name="2034" w:id="217"/>
    <w:p>
      <w:pPr>
        <w:spacing w:after="0"/>
        <w:ind w:firstLine="240"/>
        <w:jc w:val="left"/>
      </w:pPr>
      <w:r>
        <w:rPr>
          <w:rFonts w:ascii="Arial"/>
          <w:b w:val="false"/>
          <w:i w:val="false"/>
          <w:color w:val="000000"/>
          <w:sz w:val="18"/>
        </w:rPr>
        <w:t xml:space="preserve">13. Вимоги до створення, складу і завдання регіональних та центральної груп оперативного реагування на несприятливі події після імунізації/ туберкулінодіагностики визначені Положенням про центральну і регіональні групи оперативного реагування на несприятливі події після імунізації/туберкулінодіагностики, затвердженим </w:t>
      </w:r>
      <w:r>
        <w:rPr>
          <w:rFonts w:ascii="Arial"/>
          <w:b w:val="false"/>
          <w:i w:val="false"/>
          <w:color w:val="000000"/>
          <w:sz w:val="18"/>
        </w:rPr>
        <w:t>наказом Міністерства охорони здоров'я України від 26 вересня 2016 року N 996</w:t>
      </w:r>
      <w:r>
        <w:rPr>
          <w:rFonts w:ascii="Arial"/>
          <w:b w:val="false"/>
          <w:i w:val="false"/>
          <w:color w:val="000000"/>
          <w:sz w:val="18"/>
        </w:rPr>
        <w:t>.</w:t>
      </w:r>
    </w:p>
    <w:bookmarkEnd w:id="217"/>
    <w:bookmarkStart w:name="2035" w:id="218"/>
    <w:p>
      <w:pPr>
        <w:spacing w:after="0"/>
        <w:ind w:firstLine="240"/>
        <w:jc w:val="left"/>
      </w:pPr>
      <w:r>
        <w:rPr>
          <w:rFonts w:ascii="Arial"/>
          <w:b w:val="false"/>
          <w:i w:val="false"/>
          <w:color w:val="000000"/>
          <w:sz w:val="18"/>
        </w:rPr>
        <w:t>14. Медичні працівники закладу охорони здоров'я, де проводиться щеплення, здійснюють моніторинг та надають інформацію щодо захворюваності у щеплених на інфекції, що керуються засобами специфічної імунопрофілактики.</w:t>
      </w:r>
    </w:p>
    <w:bookmarkEnd w:id="218"/>
    <w:bookmarkStart w:name="2036" w:id="219"/>
    <w:p>
      <w:pPr>
        <w:spacing w:after="0"/>
        <w:ind w:firstLine="240"/>
        <w:jc w:val="left"/>
      </w:pPr>
      <w:r>
        <w:rPr>
          <w:rFonts w:ascii="Arial"/>
          <w:b w:val="false"/>
          <w:i w:val="false"/>
          <w:color w:val="000000"/>
          <w:sz w:val="18"/>
        </w:rPr>
        <w:t>У разі виявлення випадку інфекційного захворювання медичні працівники заповнюють первинну облікову медичну документацію (</w:t>
      </w:r>
      <w:r>
        <w:rPr>
          <w:rFonts w:ascii="Arial"/>
          <w:b w:val="false"/>
          <w:i w:val="false"/>
          <w:color w:val="000000"/>
          <w:sz w:val="18"/>
        </w:rPr>
        <w:t>повідомлення про інфекційне захворювання</w:t>
      </w:r>
      <w:r>
        <w:rPr>
          <w:rFonts w:ascii="Arial"/>
          <w:b w:val="false"/>
          <w:i w:val="false"/>
          <w:color w:val="000000"/>
          <w:sz w:val="18"/>
        </w:rPr>
        <w:t>) та надають її до структурного підрозділу з питань охорони здоров'я у строк не пізніше 12 годин після виявлення такого захворювання. У разі якщо цей строк припадає на вихідний або святковий день, інформація надається у перший після нього робочий день.</w:t>
      </w:r>
    </w:p>
    <w:bookmarkEnd w:id="219"/>
    <w:bookmarkStart w:name="2037" w:id="220"/>
    <w:p>
      <w:pPr>
        <w:spacing w:after="0"/>
        <w:ind w:firstLine="240"/>
        <w:jc w:val="left"/>
      </w:pPr>
      <w:r>
        <w:rPr>
          <w:rFonts w:ascii="Arial"/>
          <w:b w:val="false"/>
          <w:i w:val="false"/>
          <w:color w:val="000000"/>
          <w:sz w:val="18"/>
        </w:rPr>
        <w:t xml:space="preserve">15. Відповідальна особа структурного підрозділу з питань охорони здоров'я при отриманні </w:t>
      </w:r>
      <w:r>
        <w:rPr>
          <w:rFonts w:ascii="Arial"/>
          <w:b w:val="false"/>
          <w:i w:val="false"/>
          <w:color w:val="000000"/>
          <w:sz w:val="18"/>
        </w:rPr>
        <w:t>повідомлення про інфекційне захворювання</w:t>
      </w:r>
      <w:r>
        <w:rPr>
          <w:rFonts w:ascii="Arial"/>
          <w:b w:val="false"/>
          <w:i w:val="false"/>
          <w:color w:val="000000"/>
          <w:sz w:val="18"/>
        </w:rPr>
        <w:t xml:space="preserve"> проводить епідеміологічне розслідування за місцем виникнення/виявлення захворювання.</w:t>
      </w:r>
    </w:p>
    <w:bookmarkEnd w:id="220"/>
    <w:bookmarkStart w:name="2038" w:id="221"/>
    <w:p>
      <w:pPr>
        <w:spacing w:after="0"/>
        <w:ind w:firstLine="240"/>
        <w:jc w:val="left"/>
      </w:pPr>
      <w:r>
        <w:rPr>
          <w:rFonts w:ascii="Arial"/>
          <w:b w:val="false"/>
          <w:i w:val="false"/>
          <w:color w:val="000000"/>
          <w:sz w:val="18"/>
        </w:rPr>
        <w:t>У разі якщо під час епідеміологічного розслідування буде з'ясовано, що має місце випадок інфекційного захворювання у особи, щепленої проти відповідної інфекції, відповідальна особа структурного підрозділу з питань охорони здоров'я заповнює карту епідрозслідування у строк не пізніше 48 годин з дня з'ясування. У разі якщо цей строк припадає на вихідний або святковий день, інформація надається у перший після нього робочий день.</w:t>
      </w:r>
    </w:p>
    <w:bookmarkEnd w:id="221"/>
    <w:bookmarkStart w:name="2039" w:id="222"/>
    <w:p>
      <w:pPr>
        <w:spacing w:after="0"/>
        <w:ind w:firstLine="240"/>
        <w:jc w:val="left"/>
      </w:pPr>
      <w:r>
        <w:rPr>
          <w:rFonts w:ascii="Arial"/>
          <w:b w:val="false"/>
          <w:i w:val="false"/>
          <w:color w:val="000000"/>
          <w:sz w:val="18"/>
        </w:rPr>
        <w:t>16. Відповідальна особа структурного підрозділу з питань охорони здоров'я складає загальний звіт на підставі даних карт епідрозслідування. Загальний звіт в електронному вигляді разом із супровідним листом подається до Центру на електронну адресу, що зазначена у вимогах до його заповнення, щороку до 30 січня наступного за звітним року. У разі якщо цей строк припадає на вихідний або святковий день, інформація надається у перший після нього робочий день.</w:t>
      </w:r>
    </w:p>
    <w:bookmarkEnd w:id="222"/>
    <w:bookmarkStart w:name="2040" w:id="223"/>
    <w:p>
      <w:pPr>
        <w:pStyle w:val="Heading3"/>
        <w:spacing w:after="0"/>
        <w:ind w:left="0"/>
        <w:jc w:val="center"/>
      </w:pPr>
      <w:r>
        <w:rPr>
          <w:rFonts w:ascii="Arial"/>
          <w:color w:val="000000"/>
          <w:sz w:val="27"/>
        </w:rPr>
        <w:t>V. ЗДІЙСНЕННЯ ФАРМАКОНАГЛЯДУ ЗАЯВНИКОМ</w:t>
      </w:r>
    </w:p>
    <w:bookmarkEnd w:id="223"/>
    <w:bookmarkStart w:name="2041" w:id="224"/>
    <w:p>
      <w:pPr>
        <w:pStyle w:val="Heading3"/>
        <w:spacing w:after="0"/>
        <w:ind w:left="0"/>
        <w:jc w:val="center"/>
      </w:pPr>
      <w:r>
        <w:rPr>
          <w:rFonts w:ascii="Arial"/>
          <w:color w:val="000000"/>
          <w:sz w:val="27"/>
        </w:rPr>
        <w:t>1. Загальні вимоги до системи фармаконагляду у заявника</w:t>
      </w:r>
    </w:p>
    <w:bookmarkEnd w:id="224"/>
    <w:bookmarkStart w:name="2042" w:id="225"/>
    <w:p>
      <w:pPr>
        <w:spacing w:after="0"/>
        <w:ind w:firstLine="240"/>
        <w:jc w:val="left"/>
      </w:pPr>
      <w:r>
        <w:rPr>
          <w:rFonts w:ascii="Arial"/>
          <w:b w:val="false"/>
          <w:i w:val="false"/>
          <w:color w:val="000000"/>
          <w:sz w:val="18"/>
        </w:rPr>
        <w:t>1. Заявник створює, забезпечує та гарантує функціонування у себе системи фармаконагляду в Україні, що є обов'язковою умовою обігу лікарських засобів, вакцин, туберкуліну на території України.</w:t>
      </w:r>
    </w:p>
    <w:bookmarkEnd w:id="225"/>
    <w:bookmarkStart w:name="2043" w:id="226"/>
    <w:p>
      <w:pPr>
        <w:spacing w:after="0"/>
        <w:ind w:firstLine="240"/>
        <w:jc w:val="left"/>
      </w:pPr>
      <w:r>
        <w:rPr>
          <w:rFonts w:ascii="Arial"/>
          <w:b w:val="false"/>
          <w:i w:val="false"/>
          <w:color w:val="000000"/>
          <w:sz w:val="18"/>
        </w:rPr>
        <w:t>2. Система фармаконагляду складається з елементів, що дають змогу здійснювати моніторинг безпеки лікарських засобів, вакцин, туберкуліну та визначати будь-які зміни співвідношення користь/ризик, а саме:</w:t>
      </w:r>
    </w:p>
    <w:bookmarkEnd w:id="226"/>
    <w:bookmarkStart w:name="2044" w:id="227"/>
    <w:p>
      <w:pPr>
        <w:spacing w:after="0"/>
        <w:ind w:firstLine="240"/>
        <w:jc w:val="left"/>
      </w:pPr>
      <w:r>
        <w:rPr>
          <w:rFonts w:ascii="Arial"/>
          <w:b w:val="false"/>
          <w:i w:val="false"/>
          <w:color w:val="000000"/>
          <w:sz w:val="18"/>
        </w:rPr>
        <w:t>1) наявність УОВФ у заявника. Якщо заявник знаходиться в Україні, УОВФ має бути в штаті заявника. Якщо заявник знаходиться не в Україні, на території України має бути визначена єдина КОВФ в Україні, підпорядкована УОВФ заявника. Дані про УОВФ та КОВФ в Україні мають міститися в МФСФ заявника. УОВФ/КОВФ в Україні повинні мати вищу медичну або фармацевтичну освіту (провізор, клінічний провізор). За наявності лише вищої фармацевтичної освіти УОВФ/КОВФ в Україні повинна мати змогу звернутись до особи з вищою медичною освітою (за необхідності). Кожна система фармаконагляду може мати лише одну УОВФ/КОВФ в Україні. Має бути передбачена процедура заміщення УОВФ та/або КОВФ в разі її відсутності;</w:t>
      </w:r>
    </w:p>
    <w:bookmarkEnd w:id="227"/>
    <w:bookmarkStart w:name="2045" w:id="228"/>
    <w:p>
      <w:pPr>
        <w:spacing w:after="0"/>
        <w:ind w:firstLine="240"/>
        <w:jc w:val="left"/>
      </w:pPr>
      <w:r>
        <w:rPr>
          <w:rFonts w:ascii="Arial"/>
          <w:b w:val="false"/>
          <w:i w:val="false"/>
          <w:color w:val="000000"/>
          <w:sz w:val="18"/>
        </w:rPr>
        <w:t>2) наявність структурованої системи організації фармаконагляду, її оновлення і підтримка;</w:t>
      </w:r>
    </w:p>
    <w:bookmarkEnd w:id="228"/>
    <w:bookmarkStart w:name="2046" w:id="229"/>
    <w:p>
      <w:pPr>
        <w:spacing w:after="0"/>
        <w:ind w:firstLine="240"/>
        <w:jc w:val="left"/>
      </w:pPr>
      <w:r>
        <w:rPr>
          <w:rFonts w:ascii="Arial"/>
          <w:b w:val="false"/>
          <w:i w:val="false"/>
          <w:color w:val="000000"/>
          <w:sz w:val="18"/>
        </w:rPr>
        <w:t>3) документування всіх процедурних процесів;</w:t>
      </w:r>
    </w:p>
    <w:bookmarkEnd w:id="229"/>
    <w:bookmarkStart w:name="2047" w:id="230"/>
    <w:p>
      <w:pPr>
        <w:spacing w:after="0"/>
        <w:ind w:firstLine="240"/>
        <w:jc w:val="left"/>
      </w:pPr>
      <w:r>
        <w:rPr>
          <w:rFonts w:ascii="Arial"/>
          <w:b w:val="false"/>
          <w:i w:val="false"/>
          <w:color w:val="000000"/>
          <w:sz w:val="18"/>
        </w:rPr>
        <w:t>4) створення та забезпечення функціонування баз даних, що використовуються заявником при здійсненні фармаконагляду;</w:t>
      </w:r>
    </w:p>
    <w:bookmarkEnd w:id="230"/>
    <w:bookmarkStart w:name="2048" w:id="231"/>
    <w:p>
      <w:pPr>
        <w:spacing w:after="0"/>
        <w:ind w:firstLine="240"/>
        <w:jc w:val="left"/>
      </w:pPr>
      <w:r>
        <w:rPr>
          <w:rFonts w:ascii="Arial"/>
          <w:b w:val="false"/>
          <w:i w:val="false"/>
          <w:color w:val="000000"/>
          <w:sz w:val="18"/>
        </w:rPr>
        <w:t>5) залучення (у разі необхідності) до здійснення фармаконагляду інших юридичних та/або фізичних осіб та підприємств, установ, організацій шляхом укладення договірних відносин;</w:t>
      </w:r>
    </w:p>
    <w:bookmarkEnd w:id="231"/>
    <w:bookmarkStart w:name="2049" w:id="232"/>
    <w:p>
      <w:pPr>
        <w:spacing w:after="0"/>
        <w:ind w:firstLine="240"/>
        <w:jc w:val="left"/>
      </w:pPr>
      <w:r>
        <w:rPr>
          <w:rFonts w:ascii="Arial"/>
          <w:b w:val="false"/>
          <w:i w:val="false"/>
          <w:color w:val="000000"/>
          <w:sz w:val="18"/>
        </w:rPr>
        <w:t>6) забезпечення навчання персоналу заявника для виконання дій, пов'язаних із фармаконаглядом;</w:t>
      </w:r>
    </w:p>
    <w:bookmarkEnd w:id="232"/>
    <w:bookmarkStart w:name="2050" w:id="233"/>
    <w:p>
      <w:pPr>
        <w:spacing w:after="0"/>
        <w:ind w:firstLine="240"/>
        <w:jc w:val="left"/>
      </w:pPr>
      <w:r>
        <w:rPr>
          <w:rFonts w:ascii="Arial"/>
          <w:b w:val="false"/>
          <w:i w:val="false"/>
          <w:color w:val="000000"/>
          <w:sz w:val="18"/>
        </w:rPr>
        <w:t>7) створення системи якості фармаконагляду;</w:t>
      </w:r>
    </w:p>
    <w:bookmarkEnd w:id="233"/>
    <w:bookmarkStart w:name="2051" w:id="234"/>
    <w:p>
      <w:pPr>
        <w:spacing w:after="0"/>
        <w:ind w:firstLine="240"/>
        <w:jc w:val="left"/>
      </w:pPr>
      <w:r>
        <w:rPr>
          <w:rFonts w:ascii="Arial"/>
          <w:b w:val="false"/>
          <w:i w:val="false"/>
          <w:color w:val="000000"/>
          <w:sz w:val="18"/>
        </w:rPr>
        <w:t>8) ведення документації із фармаконагляду, включаючи її зберігання та архівування;</w:t>
      </w:r>
    </w:p>
    <w:bookmarkEnd w:id="234"/>
    <w:bookmarkStart w:name="2052" w:id="235"/>
    <w:p>
      <w:pPr>
        <w:spacing w:after="0"/>
        <w:ind w:firstLine="240"/>
        <w:jc w:val="left"/>
      </w:pPr>
      <w:r>
        <w:rPr>
          <w:rFonts w:ascii="Arial"/>
          <w:b w:val="false"/>
          <w:i w:val="false"/>
          <w:color w:val="000000"/>
          <w:sz w:val="18"/>
        </w:rPr>
        <w:t>9) створення та підтримка системи управління ризиками.</w:t>
      </w:r>
    </w:p>
    <w:bookmarkEnd w:id="235"/>
    <w:bookmarkStart w:name="2053" w:id="236"/>
    <w:p>
      <w:pPr>
        <w:spacing w:after="0"/>
        <w:ind w:firstLine="240"/>
        <w:jc w:val="left"/>
      </w:pPr>
      <w:r>
        <w:rPr>
          <w:rFonts w:ascii="Arial"/>
          <w:b w:val="false"/>
          <w:i w:val="false"/>
          <w:color w:val="000000"/>
          <w:sz w:val="18"/>
        </w:rPr>
        <w:t>3. УОВФ/КОВФ в Україні мають обов'язки (але не виключно) щодо:</w:t>
      </w:r>
    </w:p>
    <w:bookmarkEnd w:id="236"/>
    <w:bookmarkStart w:name="2054" w:id="237"/>
    <w:p>
      <w:pPr>
        <w:spacing w:after="0"/>
        <w:ind w:firstLine="240"/>
        <w:jc w:val="left"/>
      </w:pPr>
      <w:r>
        <w:rPr>
          <w:rFonts w:ascii="Arial"/>
          <w:b w:val="false"/>
          <w:i w:val="false"/>
          <w:color w:val="000000"/>
          <w:sz w:val="18"/>
        </w:rPr>
        <w:t>1) створення та підтримки системи збору, оцінки та надання до Центру інформації про побічні реакції, відсутність ефективності, НППІ, інших даних, пов'язаних з безпекою та ефективністю застосування лікарських засобів, вакцин, туберкуліну, а також будь-яких даних, необхідних для оцінки ризику і користі при застосуванні лікарського засобу, вакцини, туберкуліну, включно із системою якості;</w:t>
      </w:r>
    </w:p>
    <w:bookmarkEnd w:id="237"/>
    <w:bookmarkStart w:name="2055" w:id="238"/>
    <w:p>
      <w:pPr>
        <w:spacing w:after="0"/>
        <w:ind w:firstLine="240"/>
        <w:jc w:val="left"/>
      </w:pPr>
      <w:r>
        <w:rPr>
          <w:rFonts w:ascii="Arial"/>
          <w:b w:val="false"/>
          <w:i w:val="false"/>
          <w:color w:val="000000"/>
          <w:sz w:val="18"/>
        </w:rPr>
        <w:t>2) складання (для КОВФ - у разі необхідності) та/або подання регулярно оновлюваних звітів з безпеки (далі - регулярний звіт з безпеки) відповідно до періодичності подання регулярно оновлюваних звітів з безпеки лікарських засобів, вакцин, туберкуліну за міжнародною непатентованою назвою активного фармацевтичного інгредієнта або комбінацій активних фармацевтичних інгредієнтів (далі - періодичність подання регулярних звітів з безпеки) (додаток 10);</w:t>
      </w:r>
    </w:p>
    <w:bookmarkEnd w:id="238"/>
    <w:bookmarkStart w:name="2056" w:id="239"/>
    <w:p>
      <w:pPr>
        <w:spacing w:after="0"/>
        <w:ind w:firstLine="240"/>
        <w:jc w:val="left"/>
      </w:pPr>
      <w:r>
        <w:rPr>
          <w:rFonts w:ascii="Arial"/>
          <w:b w:val="false"/>
          <w:i w:val="false"/>
          <w:color w:val="000000"/>
          <w:sz w:val="18"/>
        </w:rPr>
        <w:t>3) складання (для КОВФ - у разі необхідності) та/або надання планів управління ризиками;</w:t>
      </w:r>
    </w:p>
    <w:bookmarkEnd w:id="239"/>
    <w:bookmarkStart w:name="2057" w:id="240"/>
    <w:p>
      <w:pPr>
        <w:spacing w:after="0"/>
        <w:ind w:firstLine="240"/>
        <w:jc w:val="left"/>
      </w:pPr>
      <w:r>
        <w:rPr>
          <w:rFonts w:ascii="Arial"/>
          <w:b w:val="false"/>
          <w:i w:val="false"/>
          <w:color w:val="000000"/>
          <w:sz w:val="18"/>
        </w:rPr>
        <w:t>4) надання на всі запити Центру додаткової інформації, необхідної для оцінки співвідношення користь/ризик лікарського засобу, вакцини, туберкуліну, у тому числі даних про обсяги продажу лікарського засобу або експозицію пацієнтів, які зазнали впливу лікарського засобу, вакцини, туберкуліну;</w:t>
      </w:r>
    </w:p>
    <w:bookmarkEnd w:id="240"/>
    <w:bookmarkStart w:name="2058" w:id="241"/>
    <w:p>
      <w:pPr>
        <w:spacing w:after="0"/>
        <w:ind w:firstLine="240"/>
        <w:jc w:val="left"/>
      </w:pPr>
      <w:r>
        <w:rPr>
          <w:rFonts w:ascii="Arial"/>
          <w:b w:val="false"/>
          <w:i w:val="false"/>
          <w:color w:val="000000"/>
          <w:sz w:val="18"/>
        </w:rPr>
        <w:t>5) забезпечення надання будь-яких даних, необхідних для оцінки співвідношення користь/ризик лікарського засобу, вакцини, туберкуліну, включаючи інформацію про післяреєстраційні дослідження з безпеки та ефективності лікарського засобу, вакцини, туберкуліну;</w:t>
      </w:r>
    </w:p>
    <w:bookmarkEnd w:id="241"/>
    <w:bookmarkStart w:name="2059" w:id="242"/>
    <w:p>
      <w:pPr>
        <w:spacing w:after="0"/>
        <w:ind w:firstLine="240"/>
        <w:jc w:val="left"/>
      </w:pPr>
      <w:r>
        <w:rPr>
          <w:rFonts w:ascii="Arial"/>
          <w:b w:val="false"/>
          <w:i w:val="false"/>
          <w:color w:val="000000"/>
          <w:sz w:val="18"/>
        </w:rPr>
        <w:t>6) надання повідомлення до Центру, вжиття необхідних заходів та внесення відповідних змін і доповнень до інформації з безпеки лікарського засобу, вакцини, туберкуліну, відображеної в інструкції для медичного застосування/короткій характеристиці лікарського засобу, вакцини, туберкуліну, у випадку виявлення раніше невідомих небезпечних властивостей лікарського засобу, вакцини, туберкуліну, що призвели або можуть призвести до тяжких наслідків для здоров'я і життя людей або зміни оцінки співвідношення користь/ризик у бік ризику, про які УОВФ/КОВФ стало відомо;</w:t>
      </w:r>
    </w:p>
    <w:bookmarkEnd w:id="242"/>
    <w:bookmarkStart w:name="2060" w:id="243"/>
    <w:p>
      <w:pPr>
        <w:spacing w:after="0"/>
        <w:ind w:firstLine="240"/>
        <w:jc w:val="left"/>
      </w:pPr>
      <w:r>
        <w:rPr>
          <w:rFonts w:ascii="Arial"/>
          <w:b w:val="false"/>
          <w:i w:val="false"/>
          <w:color w:val="000000"/>
          <w:sz w:val="18"/>
        </w:rPr>
        <w:t>7) забезпечення навчання персоналу заявника для виконання дій, пов'язаних із фармаконаглядом.</w:t>
      </w:r>
    </w:p>
    <w:bookmarkEnd w:id="243"/>
    <w:bookmarkStart w:name="2061" w:id="244"/>
    <w:p>
      <w:pPr>
        <w:spacing w:after="0"/>
        <w:ind w:firstLine="240"/>
        <w:jc w:val="left"/>
      </w:pPr>
      <w:r>
        <w:rPr>
          <w:rFonts w:ascii="Arial"/>
          <w:b w:val="false"/>
          <w:i w:val="false"/>
          <w:color w:val="000000"/>
          <w:sz w:val="18"/>
        </w:rPr>
        <w:t>4. У випадку внесення змін до системи фармаконагляду заявник оновлює її, підтримує та подає на вимогу Центру МФСФ документ, що містить опис системи фармаконагляду заявника, який використовується заявником стосовно одного або декількох лікарських засобів, вакцин, туберкуліну. МФСФ складається відповідно до структури, наведеної у додатку 11 до цього Порядку, та містить інформацію про:</w:t>
      </w:r>
    </w:p>
    <w:bookmarkEnd w:id="244"/>
    <w:bookmarkStart w:name="2062" w:id="245"/>
    <w:p>
      <w:pPr>
        <w:spacing w:after="0"/>
        <w:ind w:firstLine="240"/>
        <w:jc w:val="left"/>
      </w:pPr>
      <w:r>
        <w:rPr>
          <w:rFonts w:ascii="Arial"/>
          <w:b w:val="false"/>
          <w:i w:val="false"/>
          <w:color w:val="000000"/>
          <w:sz w:val="18"/>
        </w:rPr>
        <w:t>1) УОВФ/КОВФ;</w:t>
      </w:r>
    </w:p>
    <w:bookmarkEnd w:id="245"/>
    <w:bookmarkStart w:name="2063" w:id="246"/>
    <w:p>
      <w:pPr>
        <w:spacing w:after="0"/>
        <w:ind w:firstLine="240"/>
        <w:jc w:val="left"/>
      </w:pPr>
      <w:r>
        <w:rPr>
          <w:rFonts w:ascii="Arial"/>
          <w:b w:val="false"/>
          <w:i w:val="false"/>
          <w:color w:val="000000"/>
          <w:sz w:val="18"/>
        </w:rPr>
        <w:t>2) організаційну структуру заявника, включаючи систему фармаконагляду, що забезпечує збір, визначення, оцінку та подання вірогідної інформації про побічні реакції, відсутність ефективності, НППІ, а також будь-яких інших даних, необхідних для оцінки ризику і користі при застосуванні лікарського засобу, вакцини, туберкуліну;</w:t>
      </w:r>
    </w:p>
    <w:bookmarkEnd w:id="246"/>
    <w:bookmarkStart w:name="2064" w:id="247"/>
    <w:p>
      <w:pPr>
        <w:spacing w:after="0"/>
        <w:ind w:firstLine="240"/>
        <w:jc w:val="left"/>
      </w:pPr>
      <w:r>
        <w:rPr>
          <w:rFonts w:ascii="Arial"/>
          <w:b w:val="false"/>
          <w:i w:val="false"/>
          <w:color w:val="000000"/>
          <w:sz w:val="18"/>
        </w:rPr>
        <w:t>3) фізичних та/або юридичних осіб, залучених заявником до здійснення фармаконагляду;</w:t>
      </w:r>
    </w:p>
    <w:bookmarkEnd w:id="247"/>
    <w:bookmarkStart w:name="2065" w:id="248"/>
    <w:p>
      <w:pPr>
        <w:spacing w:after="0"/>
        <w:ind w:firstLine="240"/>
        <w:jc w:val="left"/>
      </w:pPr>
      <w:r>
        <w:rPr>
          <w:rFonts w:ascii="Arial"/>
          <w:b w:val="false"/>
          <w:i w:val="false"/>
          <w:color w:val="000000"/>
          <w:sz w:val="18"/>
        </w:rPr>
        <w:t>4) джерела інформації про безпеку застосування лікарських засобів, вакцин, туберкуліну;</w:t>
      </w:r>
    </w:p>
    <w:bookmarkEnd w:id="248"/>
    <w:bookmarkStart w:name="2066" w:id="249"/>
    <w:p>
      <w:pPr>
        <w:spacing w:after="0"/>
        <w:ind w:firstLine="240"/>
        <w:jc w:val="left"/>
      </w:pPr>
      <w:r>
        <w:rPr>
          <w:rFonts w:ascii="Arial"/>
          <w:b w:val="false"/>
          <w:i w:val="false"/>
          <w:color w:val="000000"/>
          <w:sz w:val="18"/>
        </w:rPr>
        <w:t>5) перелік та стислий функціональний опис баз даних, що використовуються заявником при здійсненні фармаконагляду;</w:t>
      </w:r>
    </w:p>
    <w:bookmarkEnd w:id="249"/>
    <w:bookmarkStart w:name="2067" w:id="250"/>
    <w:p>
      <w:pPr>
        <w:spacing w:after="0"/>
        <w:ind w:firstLine="240"/>
        <w:jc w:val="left"/>
      </w:pPr>
      <w:r>
        <w:rPr>
          <w:rFonts w:ascii="Arial"/>
          <w:b w:val="false"/>
          <w:i w:val="false"/>
          <w:color w:val="000000"/>
          <w:sz w:val="18"/>
        </w:rPr>
        <w:t>6) процеси у фармаконагляді, включаючи перелік стандартних операційних процедур, що використовуються при здійсненні фармаконагляду, опис документації з фармаконагляду, включаючи документацію, що зберігається в архіві, інші види документації, що стосуються здійснення фармаконагляду;</w:t>
      </w:r>
    </w:p>
    <w:bookmarkEnd w:id="250"/>
    <w:bookmarkStart w:name="2068" w:id="251"/>
    <w:p>
      <w:pPr>
        <w:spacing w:after="0"/>
        <w:ind w:firstLine="240"/>
        <w:jc w:val="left"/>
      </w:pPr>
      <w:r>
        <w:rPr>
          <w:rFonts w:ascii="Arial"/>
          <w:b w:val="false"/>
          <w:i w:val="false"/>
          <w:color w:val="000000"/>
          <w:sz w:val="18"/>
        </w:rPr>
        <w:t>7) результативність системи фармаконагляду;</w:t>
      </w:r>
    </w:p>
    <w:bookmarkEnd w:id="251"/>
    <w:bookmarkStart w:name="2069" w:id="252"/>
    <w:p>
      <w:pPr>
        <w:spacing w:after="0"/>
        <w:ind w:firstLine="240"/>
        <w:jc w:val="left"/>
      </w:pPr>
      <w:r>
        <w:rPr>
          <w:rFonts w:ascii="Arial"/>
          <w:b w:val="false"/>
          <w:i w:val="false"/>
          <w:color w:val="000000"/>
          <w:sz w:val="18"/>
        </w:rPr>
        <w:t>8) систему якості у фармаконагляді, включаючи опис системи навчання персоналу заявника із зазначенням інформації про навчання, з урахуванням функціональних обов'язків персоналу заявника, із наданням стислого опису зобов'язань заявника для гарантії якості аудиту системи фармаконагляду, включаючи аудит системи фармаконагляду та аудит фізичних та/або юридичних осіб, які залучені заявником до здійснення фармаконагляду.</w:t>
      </w:r>
    </w:p>
    <w:bookmarkEnd w:id="252"/>
    <w:bookmarkStart w:name="2070" w:id="253"/>
    <w:p>
      <w:pPr>
        <w:pStyle w:val="Heading3"/>
        <w:spacing w:after="0"/>
        <w:ind w:left="0"/>
        <w:jc w:val="center"/>
      </w:pPr>
      <w:r>
        <w:rPr>
          <w:rFonts w:ascii="Arial"/>
          <w:color w:val="000000"/>
          <w:sz w:val="27"/>
        </w:rPr>
        <w:t>2. Вимоги до подання заявником повідомлень про побічні реакції лікарських засобів, вакцин, туберкуліну та/або відсутність ефективності лікарських засобів</w:t>
      </w:r>
    </w:p>
    <w:bookmarkEnd w:id="253"/>
    <w:bookmarkStart w:name="2071" w:id="254"/>
    <w:p>
      <w:pPr>
        <w:spacing w:after="0"/>
        <w:ind w:firstLine="240"/>
        <w:jc w:val="left"/>
      </w:pPr>
      <w:r>
        <w:rPr>
          <w:rFonts w:ascii="Arial"/>
          <w:b w:val="false"/>
          <w:i w:val="false"/>
          <w:color w:val="000000"/>
          <w:sz w:val="18"/>
        </w:rPr>
        <w:t>1. При поданні заявником повідомлень про побічні реакції лікарських засобів, вакцин, туберкуліну та/або відсутність ефективності лікарських засобів заявник своєчасно подає до Центру:</w:t>
      </w:r>
    </w:p>
    <w:bookmarkEnd w:id="254"/>
    <w:bookmarkStart w:name="2072" w:id="255"/>
    <w:p>
      <w:pPr>
        <w:spacing w:after="0"/>
        <w:ind w:firstLine="240"/>
        <w:jc w:val="left"/>
      </w:pPr>
      <w:r>
        <w:rPr>
          <w:rFonts w:ascii="Arial"/>
          <w:b w:val="false"/>
          <w:i w:val="false"/>
          <w:color w:val="000000"/>
          <w:sz w:val="18"/>
        </w:rPr>
        <w:t>1) у будь-який спосіб достовірну інформацію про всі випадки серйозних побічних реакцій на лікарські засоби, вакцини, туберкулін, які були зафіксовані при їх застосуванні в Україні та мають медичне підтвердження і про які йому стало відомо, за наявності причинно-наслідкового зв'язку між побічною реакцією та застосуванням лікарського засобу, вакцини, туберкуліну - не пізніше 15 календарних днів з дня отримання такої інформації;</w:t>
      </w:r>
    </w:p>
    <w:bookmarkEnd w:id="255"/>
    <w:bookmarkStart w:name="2073" w:id="256"/>
    <w:p>
      <w:pPr>
        <w:spacing w:after="0"/>
        <w:ind w:firstLine="240"/>
        <w:jc w:val="left"/>
      </w:pPr>
      <w:r>
        <w:rPr>
          <w:rFonts w:ascii="Arial"/>
          <w:b w:val="false"/>
          <w:i w:val="false"/>
          <w:color w:val="000000"/>
          <w:sz w:val="18"/>
        </w:rPr>
        <w:t>2) у будь-який спосіб достовірну інформацію про всі випадки несерйозних побічних реакцій на лікарські засоби, вакцини, туберкулін, які були зафіксовані при їх застосуванні в Україні та мають медичне підтвердження і про які йому стало відомо, за наявності причинно-наслідкового зв'язку між побічною реакцією та застосуванням лікарського засобу, вакцини, туберкуліну - не пізніше 90 календарних днів з дня отримання такої інформації;</w:t>
      </w:r>
    </w:p>
    <w:bookmarkEnd w:id="256"/>
    <w:bookmarkStart w:name="2074" w:id="257"/>
    <w:p>
      <w:pPr>
        <w:spacing w:after="0"/>
        <w:ind w:firstLine="240"/>
        <w:jc w:val="left"/>
      </w:pPr>
      <w:r>
        <w:rPr>
          <w:rFonts w:ascii="Arial"/>
          <w:b w:val="false"/>
          <w:i w:val="false"/>
          <w:color w:val="000000"/>
          <w:sz w:val="18"/>
        </w:rPr>
        <w:t>3) у будь-який спосіб достовірну інформацію про всі випадки серйозних непередбачених побічних реакцій на лікарські засоби, вакцини, туберкулін, що призвели до смерті або становили загрозу для життя пацієнта, про всі підозрювані випадки передавання інфекції лікарським засобом, що були зафіксовані на території іншої країни та мають медичне підтвердження і про які йому стало відомо, за наявності причинно-наслідкового зв'язку між ними та застосуванням лікарського засобу, вакцини, туберкуліну - не пізніше 15 календарних днів з дня отримання такої інформації;</w:t>
      </w:r>
    </w:p>
    <w:bookmarkEnd w:id="257"/>
    <w:bookmarkStart w:name="2075" w:id="258"/>
    <w:p>
      <w:pPr>
        <w:spacing w:after="0"/>
        <w:ind w:firstLine="240"/>
        <w:jc w:val="left"/>
      </w:pPr>
      <w:r>
        <w:rPr>
          <w:rFonts w:ascii="Arial"/>
          <w:b w:val="false"/>
          <w:i w:val="false"/>
          <w:color w:val="000000"/>
          <w:sz w:val="18"/>
        </w:rPr>
        <w:t>4) у будь-який спосіб достовірну інформацію про випадки порушень, що виникають у процесі виробництва вакцини, туберкуліну, включаючи пристрій для введення, - не пізніше 48 годин з дня отримання такої інформації.</w:t>
      </w:r>
    </w:p>
    <w:bookmarkEnd w:id="258"/>
    <w:bookmarkStart w:name="2076" w:id="259"/>
    <w:p>
      <w:pPr>
        <w:spacing w:after="0"/>
        <w:ind w:firstLine="240"/>
        <w:jc w:val="left"/>
      </w:pPr>
      <w:r>
        <w:rPr>
          <w:rFonts w:ascii="Arial"/>
          <w:b w:val="false"/>
          <w:i w:val="false"/>
          <w:color w:val="000000"/>
          <w:sz w:val="18"/>
        </w:rPr>
        <w:t>Якщо строк подання інформації припадає на вихідний або святковий день, інформація надається у перший після нього робочий день;</w:t>
      </w:r>
    </w:p>
    <w:bookmarkEnd w:id="259"/>
    <w:bookmarkStart w:name="2077" w:id="260"/>
    <w:p>
      <w:pPr>
        <w:spacing w:after="0"/>
        <w:ind w:firstLine="240"/>
        <w:jc w:val="left"/>
      </w:pPr>
      <w:r>
        <w:rPr>
          <w:rFonts w:ascii="Arial"/>
          <w:b w:val="false"/>
          <w:i w:val="false"/>
          <w:color w:val="000000"/>
          <w:sz w:val="18"/>
        </w:rPr>
        <w:t>5) інформацію про усі інші випадки побічних реакцій лікарських засобів, вакцин, туберкуліну, які були зафіксовані на території іншої країни і про які йому стало відомо, - у складі чергового регулярного звіту з безпеки лікарського засобу, вакцини, туберкуліну;</w:t>
      </w:r>
    </w:p>
    <w:bookmarkEnd w:id="260"/>
    <w:bookmarkStart w:name="2078" w:id="261"/>
    <w:p>
      <w:pPr>
        <w:spacing w:after="0"/>
        <w:ind w:firstLine="240"/>
        <w:jc w:val="left"/>
      </w:pPr>
      <w:r>
        <w:rPr>
          <w:rFonts w:ascii="Arial"/>
          <w:b w:val="false"/>
          <w:i w:val="false"/>
          <w:color w:val="000000"/>
          <w:sz w:val="18"/>
        </w:rPr>
        <w:t>6) у будь-який спосіб достовірну інформацію про випадки відсутності ефективності, що були зафіксовані в Україні і виникли під час:</w:t>
      </w:r>
    </w:p>
    <w:bookmarkEnd w:id="261"/>
    <w:bookmarkStart w:name="2079" w:id="262"/>
    <w:p>
      <w:pPr>
        <w:spacing w:after="0"/>
        <w:ind w:firstLine="240"/>
        <w:jc w:val="left"/>
      </w:pPr>
      <w:r>
        <w:rPr>
          <w:rFonts w:ascii="Arial"/>
          <w:b w:val="false"/>
          <w:i w:val="false"/>
          <w:color w:val="000000"/>
          <w:sz w:val="18"/>
        </w:rPr>
        <w:t>лікування станів, що загрожують життю або невідкладних, крім випадків, коли першоджерело повідомлення зазначає, що випадок відсутності ефективності пов'язаний із прогресуванням захворювання, а не із застосуванням лікарського засобу;</w:t>
      </w:r>
    </w:p>
    <w:bookmarkEnd w:id="262"/>
    <w:bookmarkStart w:name="2080" w:id="263"/>
    <w:p>
      <w:pPr>
        <w:spacing w:after="0"/>
        <w:ind w:firstLine="240"/>
        <w:jc w:val="left"/>
      </w:pPr>
      <w:r>
        <w:rPr>
          <w:rFonts w:ascii="Arial"/>
          <w:b w:val="false"/>
          <w:i w:val="false"/>
          <w:color w:val="000000"/>
          <w:sz w:val="18"/>
        </w:rPr>
        <w:t>застосування вакцин;</w:t>
      </w:r>
    </w:p>
    <w:bookmarkEnd w:id="263"/>
    <w:bookmarkStart w:name="2081" w:id="264"/>
    <w:p>
      <w:pPr>
        <w:spacing w:after="0"/>
        <w:ind w:firstLine="240"/>
        <w:jc w:val="left"/>
      </w:pPr>
      <w:r>
        <w:rPr>
          <w:rFonts w:ascii="Arial"/>
          <w:b w:val="false"/>
          <w:i w:val="false"/>
          <w:color w:val="000000"/>
          <w:sz w:val="18"/>
        </w:rPr>
        <w:t>застосування контрацептивів.</w:t>
      </w:r>
    </w:p>
    <w:bookmarkEnd w:id="264"/>
    <w:bookmarkStart w:name="2082" w:id="265"/>
    <w:p>
      <w:pPr>
        <w:spacing w:after="0"/>
        <w:ind w:firstLine="240"/>
        <w:jc w:val="left"/>
      </w:pPr>
      <w:r>
        <w:rPr>
          <w:rFonts w:ascii="Arial"/>
          <w:b w:val="false"/>
          <w:i w:val="false"/>
          <w:color w:val="000000"/>
          <w:sz w:val="18"/>
        </w:rPr>
        <w:t>Інформація подається не пізніше 15 календарних днів з дня її отримання. Якщо цей строк припадає на вихідний або святковий день, інформація надається у перший після нього робочий день;</w:t>
      </w:r>
    </w:p>
    <w:bookmarkEnd w:id="265"/>
    <w:bookmarkStart w:name="2083" w:id="266"/>
    <w:p>
      <w:pPr>
        <w:spacing w:after="0"/>
        <w:ind w:firstLine="240"/>
        <w:jc w:val="left"/>
      </w:pPr>
      <w:r>
        <w:rPr>
          <w:rFonts w:ascii="Arial"/>
          <w:b w:val="false"/>
          <w:i w:val="false"/>
          <w:color w:val="000000"/>
          <w:sz w:val="18"/>
        </w:rPr>
        <w:t>7) інформацію про всі інші ідентифіковані випадки відсутності ефективності лікарського засобу, про які йому стало відомо, - у складі чергового регулярного звіту.</w:t>
      </w:r>
    </w:p>
    <w:bookmarkEnd w:id="266"/>
    <w:bookmarkStart w:name="2084" w:id="267"/>
    <w:p>
      <w:pPr>
        <w:spacing w:after="0"/>
        <w:ind w:firstLine="240"/>
        <w:jc w:val="left"/>
      </w:pPr>
      <w:r>
        <w:rPr>
          <w:rFonts w:ascii="Arial"/>
          <w:b w:val="false"/>
          <w:i w:val="false"/>
          <w:color w:val="000000"/>
          <w:sz w:val="18"/>
        </w:rPr>
        <w:t>2. Повідомлення про побічні реакції лікарських засобів, вакцин, туберкуліну та/або відсутність ефективності лікарських засобів подається з наданням інформації, зазначеної у пункті 7 цієї глави, у паперовому та/або в електронному вигляді за посиланням https://aisf.dec.gov.ua.</w:t>
      </w:r>
    </w:p>
    <w:bookmarkEnd w:id="267"/>
    <w:bookmarkStart w:name="2085" w:id="268"/>
    <w:p>
      <w:pPr>
        <w:spacing w:after="0"/>
        <w:ind w:firstLine="240"/>
        <w:jc w:val="left"/>
      </w:pPr>
      <w:r>
        <w:rPr>
          <w:rFonts w:ascii="Arial"/>
          <w:b w:val="false"/>
          <w:i w:val="false"/>
          <w:color w:val="000000"/>
          <w:sz w:val="18"/>
        </w:rPr>
        <w:t>3. Повідомлення про випадок побічної реакції лікарського засобу, вакцини, туберкуліну та/або відсутності ефективності лікарського засобу заявник подає до Центру у вигляді інформації про побічні реакції лікарського засобу, вакцини, туберкуліну та/або відсутність ефективності лікарського засобу, що виникали у одного пацієнта в певний момент часу.</w:t>
      </w:r>
    </w:p>
    <w:bookmarkEnd w:id="268"/>
    <w:bookmarkStart w:name="2086" w:id="269"/>
    <w:p>
      <w:pPr>
        <w:spacing w:after="0"/>
        <w:ind w:firstLine="240"/>
        <w:jc w:val="left"/>
      </w:pPr>
      <w:r>
        <w:rPr>
          <w:rFonts w:ascii="Arial"/>
          <w:b w:val="false"/>
          <w:i w:val="false"/>
          <w:color w:val="000000"/>
          <w:sz w:val="18"/>
        </w:rPr>
        <w:t>4. Заявник враховує повідомлення про випадки побічних реакцій лікарського засобу, вакцини, туберкуліну та/або відсутності ефективності лікарського засобу, отримані ним електронним шляхом або іншим методом від пацієнтів та/або їх законних представників або медичних працівників.</w:t>
      </w:r>
    </w:p>
    <w:bookmarkEnd w:id="269"/>
    <w:bookmarkStart w:name="2087" w:id="270"/>
    <w:p>
      <w:pPr>
        <w:spacing w:after="0"/>
        <w:ind w:firstLine="240"/>
        <w:jc w:val="left"/>
      </w:pPr>
      <w:r>
        <w:rPr>
          <w:rFonts w:ascii="Arial"/>
          <w:b w:val="false"/>
          <w:i w:val="false"/>
          <w:color w:val="000000"/>
          <w:sz w:val="18"/>
        </w:rPr>
        <w:t>5. Заявник співпрацює з Центром щодо виявлення повторних повідомлень про випадки побічних реакцій лікарського засобу, вакцини, туберкуліну та/або відсутності ефективності лікарського засобу.</w:t>
      </w:r>
    </w:p>
    <w:bookmarkEnd w:id="270"/>
    <w:bookmarkStart w:name="2088" w:id="271"/>
    <w:p>
      <w:pPr>
        <w:spacing w:after="0"/>
        <w:ind w:firstLine="240"/>
        <w:jc w:val="left"/>
      </w:pPr>
      <w:r>
        <w:rPr>
          <w:rFonts w:ascii="Arial"/>
          <w:b w:val="false"/>
          <w:i w:val="false"/>
          <w:color w:val="000000"/>
          <w:sz w:val="18"/>
        </w:rPr>
        <w:t>6. Повідомлення про випадок побічної реакції лікарського засобу, вакцини, туберкуліну та/або відсутності ефективності лікарського засобу має містити щонайменше інформацію, за допомогою якої можна ідентифікувати повідомника, пацієнта, одну побічну реакцію/відсутність ефективності і підозрюваний(і) лікарський(і) засіб(оби), вакцину(и), туберкулін.</w:t>
      </w:r>
    </w:p>
    <w:bookmarkEnd w:id="271"/>
    <w:bookmarkStart w:name="2089" w:id="272"/>
    <w:p>
      <w:pPr>
        <w:spacing w:after="0"/>
        <w:ind w:firstLine="240"/>
        <w:jc w:val="left"/>
      </w:pPr>
      <w:r>
        <w:rPr>
          <w:rFonts w:ascii="Arial"/>
          <w:b w:val="false"/>
          <w:i w:val="false"/>
          <w:color w:val="000000"/>
          <w:sz w:val="18"/>
        </w:rPr>
        <w:t>7. При поданні повідомлення про випадок побічної реакції лікарського засобу, вакцини, туберкуліну та/або відсутності ефективності лікарського засобу заявник надає всю наявну інформацію про кожний окремий випадок, включаючи:</w:t>
      </w:r>
    </w:p>
    <w:bookmarkEnd w:id="272"/>
    <w:bookmarkStart w:name="2090" w:id="273"/>
    <w:p>
      <w:pPr>
        <w:spacing w:after="0"/>
        <w:ind w:firstLine="240"/>
        <w:jc w:val="left"/>
      </w:pPr>
      <w:r>
        <w:rPr>
          <w:rFonts w:ascii="Arial"/>
          <w:b w:val="false"/>
          <w:i w:val="false"/>
          <w:color w:val="000000"/>
          <w:sz w:val="18"/>
        </w:rPr>
        <w:t>1) адміністративну інформацію (вид повідомлення, дата, унікальний ідентифікаційний номер випадку, а також унікальний ідентифікатор відправника і відправника; дата, коли було вперше отримано інформацію від джерела, та дата отримання найновішої інформації (точні); інші ідентифікатори та їх джерела, а також посилання на додаткові доступні документи, що належать відправнику повідомлення, про випадок побічної реакції лікарського засобу, вакцини, туберкуліну та/або відсутності ефективності лікарського засобу, коли застосовано);</w:t>
      </w:r>
    </w:p>
    <w:bookmarkEnd w:id="273"/>
    <w:bookmarkStart w:name="2091" w:id="274"/>
    <w:p>
      <w:pPr>
        <w:spacing w:after="0"/>
        <w:ind w:firstLine="240"/>
        <w:jc w:val="left"/>
      </w:pPr>
      <w:r>
        <w:rPr>
          <w:rFonts w:ascii="Arial"/>
          <w:b w:val="false"/>
          <w:i w:val="false"/>
          <w:color w:val="000000"/>
          <w:sz w:val="18"/>
        </w:rPr>
        <w:t>2) посилання відповідно до міжнародних та вітчизняних вимог щодо публікацій - для інформації про випадки побічних реакцій лікарського засобу, вакцини, туберкуліну та/або відсутності ефективності лікарського засобу (за даними літературних джерел), у тому числі вичерпне резюме статті англійською або українською мовою. У разі якщо стаття викладена англійською мовою, слід надати переклад резюме українською мовою. На запит Центру заявник, який передав первинне повідомлення, надає копію відповідної статті з урахуванням обмежень авторського права, а також повний переклад цієї статті українською мовою у разі, якщо стаття викладена англійською мовою;</w:t>
      </w:r>
    </w:p>
    <w:bookmarkEnd w:id="274"/>
    <w:bookmarkStart w:name="2092" w:id="275"/>
    <w:p>
      <w:pPr>
        <w:spacing w:after="0"/>
        <w:ind w:firstLine="240"/>
        <w:jc w:val="left"/>
      </w:pPr>
      <w:r>
        <w:rPr>
          <w:rFonts w:ascii="Arial"/>
          <w:b w:val="false"/>
          <w:i w:val="false"/>
          <w:color w:val="000000"/>
          <w:sz w:val="18"/>
        </w:rPr>
        <w:t>3) вид, назву і номер, присвоєний спонсором, або реєстраційний номер дослідження з безпеки та ефективності лікарського засобу, вакцини, туберкуліну - для повідомлень про випадки побічних реакцій лікарського засобу, вакцини, туберкуліну та/або відсутності ефективності лікарського засобу при проведенні цього неінтервенційного дослідження;</w:t>
      </w:r>
    </w:p>
    <w:bookmarkEnd w:id="275"/>
    <w:bookmarkStart w:name="2093" w:id="276"/>
    <w:p>
      <w:pPr>
        <w:spacing w:after="0"/>
        <w:ind w:firstLine="240"/>
        <w:jc w:val="left"/>
      </w:pPr>
      <w:r>
        <w:rPr>
          <w:rFonts w:ascii="Arial"/>
          <w:b w:val="false"/>
          <w:i w:val="false"/>
          <w:color w:val="000000"/>
          <w:sz w:val="18"/>
        </w:rPr>
        <w:t>4) інформацію про першоджерело(а) (інформацію, що ідентифікує джерело повідомлення, включаючи назву країни, де проживає повідомник, та його професійну кваліфікацію);</w:t>
      </w:r>
    </w:p>
    <w:bookmarkEnd w:id="276"/>
    <w:bookmarkStart w:name="2094" w:id="277"/>
    <w:p>
      <w:pPr>
        <w:spacing w:after="0"/>
        <w:ind w:firstLine="240"/>
        <w:jc w:val="left"/>
      </w:pPr>
      <w:r>
        <w:rPr>
          <w:rFonts w:ascii="Arial"/>
          <w:b w:val="false"/>
          <w:i w:val="false"/>
          <w:color w:val="000000"/>
          <w:sz w:val="18"/>
        </w:rPr>
        <w:t>5) інформацію, що ідентифікує пацієнта й одного з батьків у випадку повідомлення батьки - дитина, включаючи вік на момент виникнення побічної реакції/відсутності ефективності, вікову групу, гестаційний вік, коли реакція/явище спостерігалася(ося) у плода, вагу, зріст, стать, дату останнього менструального та/або гестаційного періоду на момент виникнення побічної реакції/відсутності ефективності;</w:t>
      </w:r>
    </w:p>
    <w:bookmarkEnd w:id="277"/>
    <w:bookmarkStart w:name="2095" w:id="278"/>
    <w:p>
      <w:pPr>
        <w:spacing w:after="0"/>
        <w:ind w:firstLine="240"/>
        <w:jc w:val="left"/>
      </w:pPr>
      <w:r>
        <w:rPr>
          <w:rFonts w:ascii="Arial"/>
          <w:b w:val="false"/>
          <w:i w:val="false"/>
          <w:color w:val="000000"/>
          <w:sz w:val="18"/>
        </w:rPr>
        <w:t>6) анамнез і супутні захворювання пацієнта;</w:t>
      </w:r>
    </w:p>
    <w:bookmarkEnd w:id="278"/>
    <w:bookmarkStart w:name="2096" w:id="279"/>
    <w:p>
      <w:pPr>
        <w:spacing w:after="0"/>
        <w:ind w:firstLine="240"/>
        <w:jc w:val="left"/>
      </w:pPr>
      <w:r>
        <w:rPr>
          <w:rFonts w:ascii="Arial"/>
          <w:b w:val="false"/>
          <w:i w:val="false"/>
          <w:color w:val="000000"/>
          <w:sz w:val="18"/>
        </w:rPr>
        <w:t>7) торговельну(і) назву(и) лікарського(их) засобу(ів), вакцини (вакцин), туберкуліну, що підозрюється(ються) у спричиненні побічної реакції та/або відсутності ефективності, у тому числі супутніх лікарських засобів, вакцин, туберкуліну, або, якщо назва невідома, активний(і) фармацевтичний(і) інгредієнт(и) і будь-які інші дані, що дають змогу ідентифікувати лікарський(і) засіб(оби), вакцину(и), туберкулін, у тому числі найменування заявника/виробника, номер реєстраційного посвідчення, країну, де зареєстрований лікарський засіб, вакцина, туберкулін, форму випуску та спосіб застосування, показання для застосування у цьому випадку, застосовані дози, дату початку застосування і дату закінчення застосування, вжиті заходи щодо усунення проявів побічної реакції, включаючи фармакотерапію, результат відміни та повторного призначення підозрюваного(их) лікарського(их) засобу(ів), вакцини;</w:t>
      </w:r>
    </w:p>
    <w:bookmarkEnd w:id="279"/>
    <w:bookmarkStart w:name="2097" w:id="280"/>
    <w:p>
      <w:pPr>
        <w:spacing w:after="0"/>
        <w:ind w:firstLine="240"/>
        <w:jc w:val="left"/>
      </w:pPr>
      <w:r>
        <w:rPr>
          <w:rFonts w:ascii="Arial"/>
          <w:b w:val="false"/>
          <w:i w:val="false"/>
          <w:color w:val="000000"/>
          <w:sz w:val="18"/>
        </w:rPr>
        <w:t>8) для біологічних лікарських засобів - номер серії. Для того, щоб отримати номер серії, якщо він не вказаний у первинному повідомленні, у заявника має бути наявна процедура збору додаткової інформації;</w:t>
      </w:r>
    </w:p>
    <w:bookmarkEnd w:id="280"/>
    <w:bookmarkStart w:name="2098" w:id="281"/>
    <w:p>
      <w:pPr>
        <w:spacing w:after="0"/>
        <w:ind w:firstLine="240"/>
        <w:jc w:val="left"/>
      </w:pPr>
      <w:r>
        <w:rPr>
          <w:rFonts w:ascii="Arial"/>
          <w:b w:val="false"/>
          <w:i w:val="false"/>
          <w:color w:val="000000"/>
          <w:sz w:val="18"/>
        </w:rPr>
        <w:t>9) супутні лікарські засоби, вакцини, туберкулін, що не підозрюються у спричиненні побічної реакції/відсутності ефективності, фармакотерапію пацієнта (батьків) у минулому, при доцільності;</w:t>
      </w:r>
    </w:p>
    <w:bookmarkEnd w:id="281"/>
    <w:bookmarkStart w:name="2099" w:id="282"/>
    <w:p>
      <w:pPr>
        <w:spacing w:after="0"/>
        <w:ind w:firstLine="240"/>
        <w:jc w:val="left"/>
      </w:pPr>
      <w:r>
        <w:rPr>
          <w:rFonts w:ascii="Arial"/>
          <w:b w:val="false"/>
          <w:i w:val="false"/>
          <w:color w:val="000000"/>
          <w:sz w:val="18"/>
        </w:rPr>
        <w:t>10) інформацію про підозрювану(і) побічну(і) реакцію(ї)/відсутність ефективності (дата початку і дата завершення або тривалість, серйозність, наслідок підозрюваної(их) побічної(их) реакції(й)/відсутності ефективності на момент останнього спостереження пацієнта, проміжок часу, що минув від початку застосування підозрюваного лікарського засобу, вакцини, туберкуліну і початку побічної(их) реакції(й)/відсутності ефективності, терміни та дані, зазначені у документації про побічну(і) реакцію(ї)/відсутність ефективності, які використовувало першоджерело для опису побічної(их) реакції(й)/відсутності ефективності, та країна, на території якої виникла(и) побічна(і) реакція(ї) та/або відсутність ефективності);</w:t>
      </w:r>
    </w:p>
    <w:bookmarkEnd w:id="282"/>
    <w:bookmarkStart w:name="2100" w:id="283"/>
    <w:p>
      <w:pPr>
        <w:spacing w:after="0"/>
        <w:ind w:firstLine="240"/>
        <w:jc w:val="left"/>
      </w:pPr>
      <w:r>
        <w:rPr>
          <w:rFonts w:ascii="Arial"/>
          <w:b w:val="false"/>
          <w:i w:val="false"/>
          <w:color w:val="000000"/>
          <w:sz w:val="18"/>
        </w:rPr>
        <w:t>11) результати тестів і процедур, що стосуються дослідження пацієнта;</w:t>
      </w:r>
    </w:p>
    <w:bookmarkEnd w:id="283"/>
    <w:bookmarkStart w:name="2101" w:id="284"/>
    <w:p>
      <w:pPr>
        <w:spacing w:after="0"/>
        <w:ind w:firstLine="240"/>
        <w:jc w:val="left"/>
      </w:pPr>
      <w:r>
        <w:rPr>
          <w:rFonts w:ascii="Arial"/>
          <w:b w:val="false"/>
          <w:i w:val="false"/>
          <w:color w:val="000000"/>
          <w:sz w:val="18"/>
        </w:rPr>
        <w:t>12) дату і повідомлену причину смерті, у тому числі причину смерті, встановлену за результатами патолого-анатомічного дослідження;</w:t>
      </w:r>
    </w:p>
    <w:bookmarkEnd w:id="284"/>
    <w:bookmarkStart w:name="2102" w:id="285"/>
    <w:p>
      <w:pPr>
        <w:spacing w:after="0"/>
        <w:ind w:firstLine="240"/>
        <w:jc w:val="left"/>
      </w:pPr>
      <w:r>
        <w:rPr>
          <w:rFonts w:ascii="Arial"/>
          <w:b w:val="false"/>
          <w:i w:val="false"/>
          <w:color w:val="000000"/>
          <w:sz w:val="18"/>
        </w:rPr>
        <w:t>13) опис випадку (надається за можливості уся пов'язана інформація).</w:t>
      </w:r>
    </w:p>
    <w:bookmarkEnd w:id="285"/>
    <w:bookmarkStart w:name="2103" w:id="286"/>
    <w:p>
      <w:pPr>
        <w:spacing w:after="0"/>
        <w:ind w:firstLine="240"/>
        <w:jc w:val="left"/>
      </w:pPr>
      <w:r>
        <w:rPr>
          <w:rFonts w:ascii="Arial"/>
          <w:b w:val="false"/>
          <w:i w:val="false"/>
          <w:color w:val="000000"/>
          <w:sz w:val="18"/>
        </w:rPr>
        <w:t>Інформація подається в логічній послідовності (розвиток ситуації у часі, у хронології нагляду за пацієнтом, включаючи клінічний перебіг, терапію, наслідки та отриману у подальшому додаткову інформацію; будь-які доречні результати патолого-анатомічного дослідження; інформація щодо причинно-наслідкового зв'язку між проявами побічної реакції/відсутності ефективності та застосуванням підозрюваного лікарського засобу, вакцини, туберкуліну; причина анулювання або внесення змін до повідомлення про побічні реакції лікарського засобу, вакцини, туберкуліну та/або відсутність ефективності лікарського засобу).</w:t>
      </w:r>
    </w:p>
    <w:bookmarkEnd w:id="286"/>
    <w:bookmarkStart w:name="2104" w:id="287"/>
    <w:p>
      <w:pPr>
        <w:spacing w:after="0"/>
        <w:ind w:firstLine="240"/>
        <w:jc w:val="left"/>
      </w:pPr>
      <w:r>
        <w:rPr>
          <w:rFonts w:ascii="Arial"/>
          <w:b w:val="false"/>
          <w:i w:val="false"/>
          <w:color w:val="000000"/>
          <w:sz w:val="18"/>
        </w:rPr>
        <w:t>8. Заявник реєструє відомості, необхідні для отримання у подальшому додаткової інформації про побічні реакції лікарського засобу, вакцини, туберкуліну та/або відсутність ефективності лікарських засобів. Наступні повідомлення належним чином документуються.</w:t>
      </w:r>
    </w:p>
    <w:bookmarkEnd w:id="287"/>
    <w:bookmarkStart w:name="2105" w:id="288"/>
    <w:p>
      <w:pPr>
        <w:pStyle w:val="Heading3"/>
        <w:spacing w:after="0"/>
        <w:ind w:left="0"/>
        <w:jc w:val="center"/>
      </w:pPr>
      <w:r>
        <w:rPr>
          <w:rFonts w:ascii="Arial"/>
          <w:color w:val="000000"/>
          <w:sz w:val="27"/>
        </w:rPr>
        <w:t>3. Вимоги до подання заявником регулярних звітів з безпеки</w:t>
      </w:r>
    </w:p>
    <w:bookmarkEnd w:id="288"/>
    <w:bookmarkStart w:name="2106" w:id="289"/>
    <w:p>
      <w:pPr>
        <w:spacing w:after="0"/>
        <w:ind w:firstLine="240"/>
        <w:jc w:val="left"/>
      </w:pPr>
      <w:r>
        <w:rPr>
          <w:rFonts w:ascii="Arial"/>
          <w:b w:val="false"/>
          <w:i w:val="false"/>
          <w:color w:val="000000"/>
          <w:sz w:val="18"/>
        </w:rPr>
        <w:t>1. Заявник подає до Центру повний регулярний звіт з безпеки відповідно до структури регулярно оновлюваного звіту з безпеки лікарського засобу, вакцини, туберкуліну та вимог до його заповнення, наведених у додатку 12 до цього Порядку. Регулярний звіт з безпеки подається у паперовому вигляді, додатки до регулярного звіту з безпеки можуть бути подані в електронному вигляді. Повний регулярний звіт з безпеки подається українською або англійською мовою з періодичністю, зазначеною у пункті 2 цієї глави. У разі подання регулярного звіту англійською мовою розділи III "Заходи з безпеки, вжиті протягом звітного періоду", IV "Зміни у довідковій інформації з безпеки", XVIII "Інтегрований аналіз користь/ризик для зареєстрованих показань" та XIX "Висновки та заходи" або інші розділи, що містять таку інформацію, подаються в перекладі українською мовою. Розділи XVI "Оцінка сигналів та ризиків" та XVII "Оцінка користі" регулярного звіту з безпеки подаються в перекладі українською мовою у разі потреби на вимогу Центру.</w:t>
      </w:r>
    </w:p>
    <w:bookmarkEnd w:id="289"/>
    <w:bookmarkStart w:name="2107" w:id="290"/>
    <w:p>
      <w:pPr>
        <w:spacing w:after="0"/>
        <w:ind w:firstLine="240"/>
        <w:jc w:val="left"/>
      </w:pPr>
      <w:r>
        <w:rPr>
          <w:rFonts w:ascii="Arial"/>
          <w:b w:val="false"/>
          <w:i w:val="false"/>
          <w:color w:val="000000"/>
          <w:sz w:val="18"/>
        </w:rPr>
        <w:t>2. Регулярний звіт з безпеки подається з такою періодичністю:</w:t>
      </w:r>
    </w:p>
    <w:bookmarkEnd w:id="290"/>
    <w:bookmarkStart w:name="2108" w:id="291"/>
    <w:p>
      <w:pPr>
        <w:spacing w:after="0"/>
        <w:ind w:firstLine="240"/>
        <w:jc w:val="left"/>
      </w:pPr>
      <w:r>
        <w:rPr>
          <w:rFonts w:ascii="Arial"/>
          <w:b w:val="false"/>
          <w:i w:val="false"/>
          <w:color w:val="000000"/>
          <w:sz w:val="18"/>
        </w:rPr>
        <w:t>1) для лікарського засобу, що зареєстрований в Україні як у першій країні світу або вперше у будь-якій іншій країні світу, - кожні 6 місяців протягом перших двох років (незалежно від наявності лікарського засобу в обігу), один раз на рік протягом наступних двох років та надалі - 1 раз кожні три роки, починаючи з дати реєстрації лікарського засобу. Якщо строки подання регулярних звітів з безпеки, зазначені в цьому підпункті, збігатимуться зі строками відповідно до періодичності подання регулярних звітів з безпеки, - регулярний звіт з безпеки подається відповідно до строків, зазначених у періодичності подання регулярних звітів;</w:t>
      </w:r>
    </w:p>
    <w:bookmarkEnd w:id="291"/>
    <w:bookmarkStart w:name="2109" w:id="292"/>
    <w:p>
      <w:pPr>
        <w:spacing w:after="0"/>
        <w:ind w:firstLine="240"/>
        <w:jc w:val="left"/>
      </w:pPr>
      <w:r>
        <w:rPr>
          <w:rFonts w:ascii="Arial"/>
          <w:b w:val="false"/>
          <w:i w:val="false"/>
          <w:color w:val="000000"/>
          <w:sz w:val="18"/>
        </w:rPr>
        <w:t>2) або відповідно до періодичності, зазначеної у реєстраційному посвідченні при його видачі, згідно з підпунктом 1 пункту 3 цієї глави;</w:t>
      </w:r>
    </w:p>
    <w:bookmarkEnd w:id="292"/>
    <w:bookmarkStart w:name="2110" w:id="293"/>
    <w:p>
      <w:pPr>
        <w:spacing w:after="0"/>
        <w:ind w:firstLine="240"/>
        <w:jc w:val="left"/>
      </w:pPr>
      <w:r>
        <w:rPr>
          <w:rFonts w:ascii="Arial"/>
          <w:b w:val="false"/>
          <w:i w:val="false"/>
          <w:color w:val="000000"/>
          <w:sz w:val="18"/>
        </w:rPr>
        <w:t>3) або згідно зі строком відповідно до періодичності подання регулярних звітів з безпеки;</w:t>
      </w:r>
    </w:p>
    <w:bookmarkEnd w:id="293"/>
    <w:bookmarkStart w:name="2111" w:id="294"/>
    <w:p>
      <w:pPr>
        <w:spacing w:after="0"/>
        <w:ind w:firstLine="240"/>
        <w:jc w:val="left"/>
      </w:pPr>
      <w:r>
        <w:rPr>
          <w:rFonts w:ascii="Arial"/>
          <w:b w:val="false"/>
          <w:i w:val="false"/>
          <w:color w:val="000000"/>
          <w:sz w:val="18"/>
        </w:rPr>
        <w:t>4) для лікарських засобів, зареєстрованих після набрання чинності цим наказом, - згідно зі строками, зазначеними у періодичності подання регулярних звітів з безпеки, або за бажанням заявника, але не рідше встановленого законодавством строку;</w:t>
      </w:r>
    </w:p>
    <w:bookmarkEnd w:id="294"/>
    <w:bookmarkStart w:name="2112" w:id="295"/>
    <w:p>
      <w:pPr>
        <w:spacing w:after="0"/>
        <w:ind w:firstLine="240"/>
        <w:jc w:val="left"/>
      </w:pPr>
      <w:r>
        <w:rPr>
          <w:rFonts w:ascii="Arial"/>
          <w:b w:val="false"/>
          <w:i w:val="false"/>
          <w:color w:val="000000"/>
          <w:sz w:val="18"/>
        </w:rPr>
        <w:t>5) за запитом/вимогою Центру.</w:t>
      </w:r>
    </w:p>
    <w:bookmarkEnd w:id="295"/>
    <w:bookmarkStart w:name="2113" w:id="296"/>
    <w:p>
      <w:pPr>
        <w:spacing w:after="0"/>
        <w:ind w:firstLine="240"/>
        <w:jc w:val="left"/>
      </w:pPr>
      <w:r>
        <w:rPr>
          <w:rFonts w:ascii="Arial"/>
          <w:b w:val="false"/>
          <w:i w:val="false"/>
          <w:color w:val="000000"/>
          <w:sz w:val="18"/>
        </w:rPr>
        <w:t>3. Регулярний звіт з безпеки подається на всі лікарські засоби, крім генеричних лікарських засобів, лікарських засобів, що мають добре вивчене медичне застосування, традиційних рослинних та гомеопатичних лікарських засобів, за винятком випадків, коли надання регулярного звіту з безпеки для таких лікарських засобів:</w:t>
      </w:r>
    </w:p>
    <w:bookmarkEnd w:id="296"/>
    <w:bookmarkStart w:name="2114" w:id="297"/>
    <w:p>
      <w:pPr>
        <w:spacing w:after="0"/>
        <w:ind w:firstLine="240"/>
        <w:jc w:val="left"/>
      </w:pPr>
      <w:r>
        <w:rPr>
          <w:rFonts w:ascii="Arial"/>
          <w:b w:val="false"/>
          <w:i w:val="false"/>
          <w:color w:val="000000"/>
          <w:sz w:val="18"/>
        </w:rPr>
        <w:t>1) є умовою видачі реєстраційного посвідчення;</w:t>
      </w:r>
    </w:p>
    <w:bookmarkEnd w:id="297"/>
    <w:bookmarkStart w:name="2115" w:id="298"/>
    <w:p>
      <w:pPr>
        <w:spacing w:after="0"/>
        <w:ind w:firstLine="240"/>
        <w:jc w:val="left"/>
      </w:pPr>
      <w:r>
        <w:rPr>
          <w:rFonts w:ascii="Arial"/>
          <w:b w:val="false"/>
          <w:i w:val="false"/>
          <w:color w:val="000000"/>
          <w:sz w:val="18"/>
        </w:rPr>
        <w:t>2) вимагає Міністерство охорони здоров'я України та/або Центр у зв'язку з питаннями, пов'язаними з даними фармаконагляду, або через відсутність регулярного звіту з безпеки для активного фармацевтичного інгредієнта після видачі реєстраційного посвідчення (наприклад, коли дію реєстраційного посвідчення референтного лікарського засобу в Україні припинено);</w:t>
      </w:r>
    </w:p>
    <w:bookmarkEnd w:id="298"/>
    <w:bookmarkStart w:name="2116" w:id="299"/>
    <w:p>
      <w:pPr>
        <w:spacing w:after="0"/>
        <w:ind w:firstLine="240"/>
        <w:jc w:val="left"/>
      </w:pPr>
      <w:r>
        <w:rPr>
          <w:rFonts w:ascii="Arial"/>
          <w:b w:val="false"/>
          <w:i w:val="false"/>
          <w:color w:val="000000"/>
          <w:sz w:val="18"/>
        </w:rPr>
        <w:t>3) строки визначені періодичністю подання регулярних звітів з безпеки.</w:t>
      </w:r>
    </w:p>
    <w:bookmarkEnd w:id="299"/>
    <w:bookmarkStart w:name="2117" w:id="300"/>
    <w:p>
      <w:pPr>
        <w:spacing w:after="0"/>
        <w:ind w:firstLine="240"/>
        <w:jc w:val="left"/>
      </w:pPr>
      <w:r>
        <w:rPr>
          <w:rFonts w:ascii="Arial"/>
          <w:b w:val="false"/>
          <w:i w:val="false"/>
          <w:color w:val="000000"/>
          <w:sz w:val="18"/>
        </w:rPr>
        <w:t>Заявники лікарських засобів, яким більше не потрібно подавати регулярний звіт з безпеки, продовжують регулярну оцінку безпеки своїх лікарських засобів та повідомляють про будь-яку нову інформацію з безпеки, що впливає на співвідношення користь/ризик, та інформацію про лікарський засіб, що зазначена в інструкції для медичного застосування/короткій характеристиці лікарського засобу.</w:t>
      </w:r>
    </w:p>
    <w:bookmarkEnd w:id="300"/>
    <w:bookmarkStart w:name="2118" w:id="301"/>
    <w:p>
      <w:pPr>
        <w:spacing w:after="0"/>
        <w:ind w:firstLine="240"/>
        <w:jc w:val="left"/>
      </w:pPr>
      <w:r>
        <w:rPr>
          <w:rFonts w:ascii="Arial"/>
          <w:b w:val="false"/>
          <w:i w:val="false"/>
          <w:color w:val="000000"/>
          <w:sz w:val="18"/>
        </w:rPr>
        <w:t>4. Регулярний звіт з безпеки складається та подається відповідно до таких строків:</w:t>
      </w:r>
    </w:p>
    <w:bookmarkEnd w:id="301"/>
    <w:bookmarkStart w:name="2119" w:id="302"/>
    <w:p>
      <w:pPr>
        <w:spacing w:after="0"/>
        <w:ind w:firstLine="240"/>
        <w:jc w:val="left"/>
      </w:pPr>
      <w:r>
        <w:rPr>
          <w:rFonts w:ascii="Arial"/>
          <w:b w:val="false"/>
          <w:i w:val="false"/>
          <w:color w:val="000000"/>
          <w:sz w:val="18"/>
        </w:rPr>
        <w:t>1) протягом 70 календарних днів з дати закриття бази даних (день 0) - для регулярних звітів з безпеки, що охоплюють звітний період до 12 місяців включно;</w:t>
      </w:r>
    </w:p>
    <w:bookmarkEnd w:id="302"/>
    <w:bookmarkStart w:name="2120" w:id="303"/>
    <w:p>
      <w:pPr>
        <w:spacing w:after="0"/>
        <w:ind w:firstLine="240"/>
        <w:jc w:val="left"/>
      </w:pPr>
      <w:r>
        <w:rPr>
          <w:rFonts w:ascii="Arial"/>
          <w:b w:val="false"/>
          <w:i w:val="false"/>
          <w:color w:val="000000"/>
          <w:sz w:val="18"/>
        </w:rPr>
        <w:t>2) протягом 90 календарних днів з дати закриття бази даних (день 0) - для регулярних звітів з безпеки, що охоплюють звітний період понад 12 місяців;</w:t>
      </w:r>
    </w:p>
    <w:bookmarkEnd w:id="303"/>
    <w:bookmarkStart w:name="2121" w:id="304"/>
    <w:p>
      <w:pPr>
        <w:spacing w:after="0"/>
        <w:ind w:firstLine="240"/>
        <w:jc w:val="left"/>
      </w:pPr>
      <w:r>
        <w:rPr>
          <w:rFonts w:ascii="Arial"/>
          <w:b w:val="false"/>
          <w:i w:val="false"/>
          <w:color w:val="000000"/>
          <w:sz w:val="18"/>
        </w:rPr>
        <w:t>3) відповідно до строків, вказаних у запитах, для регулярних звітів з безпеки на запит;</w:t>
      </w:r>
    </w:p>
    <w:bookmarkEnd w:id="304"/>
    <w:bookmarkStart w:name="2122" w:id="305"/>
    <w:p>
      <w:pPr>
        <w:spacing w:after="0"/>
        <w:ind w:firstLine="240"/>
        <w:jc w:val="left"/>
      </w:pPr>
      <w:r>
        <w:rPr>
          <w:rFonts w:ascii="Arial"/>
          <w:b w:val="false"/>
          <w:i w:val="false"/>
          <w:color w:val="000000"/>
          <w:sz w:val="18"/>
        </w:rPr>
        <w:t>4) протягом 90 календарних днів з дати закриття бази даних (день 0) - для регулярних звітів з безпеки в інших випадках.</w:t>
      </w:r>
    </w:p>
    <w:bookmarkEnd w:id="305"/>
    <w:bookmarkStart w:name="2123" w:id="306"/>
    <w:p>
      <w:pPr>
        <w:spacing w:after="0"/>
        <w:ind w:firstLine="240"/>
        <w:jc w:val="left"/>
      </w:pPr>
      <w:r>
        <w:rPr>
          <w:rFonts w:ascii="Arial"/>
          <w:b w:val="false"/>
          <w:i w:val="false"/>
          <w:color w:val="000000"/>
          <w:sz w:val="18"/>
        </w:rPr>
        <w:t>5. При зміні частоти подання та/або строків подання регулярного звіту з безпеки заявник подає заяву на зміни до реєстраційних матеріалів протягом дії реєстраційного посвідчення у визначеному законодавством порядку. Застосовується у випадках, коли заявник виявив бажання подавати регулярний звіт з безпеки за іншою періодичністю, але не рідше встановленого законодавством строку.</w:t>
      </w:r>
    </w:p>
    <w:bookmarkEnd w:id="306"/>
    <w:bookmarkStart w:name="2124" w:id="307"/>
    <w:p>
      <w:pPr>
        <w:spacing w:after="0"/>
        <w:ind w:firstLine="240"/>
        <w:jc w:val="left"/>
      </w:pPr>
      <w:r>
        <w:rPr>
          <w:rFonts w:ascii="Arial"/>
          <w:b w:val="false"/>
          <w:i w:val="false"/>
          <w:color w:val="000000"/>
          <w:sz w:val="18"/>
        </w:rPr>
        <w:t>6. При перереєстрації лікарського засобу, вакцини, туберкуліну в Україні заявник подає до Центру разом із документами, необхідними для проведення експертизи матеріалів для державної перереєстрації лікарського засобу, вакцини, туберкуліну згідно із законодавством України, зведені дані про стан безпеки медичного застосування лікарського засобу, вакцини, туберкуліну в Україні за період дії останнього реєстраційного посвідчення за формою, наведеною у додатку 13 до цього Порядку.</w:t>
      </w:r>
    </w:p>
    <w:bookmarkEnd w:id="307"/>
    <w:bookmarkStart w:name="2125" w:id="308"/>
    <w:p>
      <w:pPr>
        <w:spacing w:after="0"/>
        <w:ind w:firstLine="240"/>
        <w:jc w:val="left"/>
      </w:pPr>
      <w:r>
        <w:rPr>
          <w:rFonts w:ascii="Arial"/>
          <w:b w:val="false"/>
          <w:i w:val="false"/>
          <w:color w:val="000000"/>
          <w:sz w:val="18"/>
        </w:rPr>
        <w:t>7. Якщо не зазначено інше у періодичності подання регулярних звітів з безпеки та періодичність подання регулярного звіту з безпеки не зазначена як умова видачі реєстраційного посвідчення, заявник складає регулярний звіт з безпеки для активного фармацевтичного інгредієнта (далі - АФІ) на всі лікарські форми. Регулярний звіт з безпеки охоплює усі показання, способи застосування, форми випуску і силу дії незалежно від того, зареєстровані чи ні такі лікарські засоби, вакцини, туберкулін під різними торговельними назвами і за різними типами заявок на реєстрацію. За необхідності дані, що стосуються окремого показання, форми випуску, способу застосування чи сили дії, подаються в окремому розділі регулярного звіту з безпеки і відповідним чином мають бути розглянуті будь-які питання з безпеки.</w:t>
      </w:r>
    </w:p>
    <w:bookmarkEnd w:id="308"/>
    <w:bookmarkStart w:name="2126" w:id="309"/>
    <w:p>
      <w:pPr>
        <w:spacing w:after="0"/>
        <w:ind w:firstLine="240"/>
        <w:jc w:val="left"/>
      </w:pPr>
      <w:r>
        <w:rPr>
          <w:rFonts w:ascii="Arial"/>
          <w:b w:val="false"/>
          <w:i w:val="false"/>
          <w:color w:val="000000"/>
          <w:sz w:val="18"/>
        </w:rPr>
        <w:t>8. Якщо не зазначено інше у періодичності подання регулярних звітів та періодичність подання регулярного звіту з безпеки не зазначена як умова видачі реєстраційного посвідчення, а також якщо АФІ, на який поширюється дія регулярного звіту з безпеки, також зареєстрований як складова фіксованої комбінації, заявник або подає окремий регулярний звіт з безпеки для комбінації АФІ, що зареєстровані тим самим заявником, з перехресними посиланнями на регулярний(і) звіт(и) з безпеки для окремого АФІ, або подає дані для комбінації в межах регулярного звіту з безпеки для одного АФІ.</w:t>
      </w:r>
    </w:p>
    <w:bookmarkEnd w:id="309"/>
    <w:bookmarkStart w:name="2127" w:id="310"/>
    <w:p>
      <w:pPr>
        <w:spacing w:after="0"/>
        <w:ind w:firstLine="240"/>
        <w:jc w:val="left"/>
      </w:pPr>
      <w:r>
        <w:rPr>
          <w:rFonts w:ascii="Arial"/>
          <w:b w:val="false"/>
          <w:i w:val="false"/>
          <w:color w:val="000000"/>
          <w:sz w:val="18"/>
        </w:rPr>
        <w:t>9. Регулярний звіт з безпеки містить:</w:t>
      </w:r>
    </w:p>
    <w:bookmarkEnd w:id="310"/>
    <w:bookmarkStart w:name="2128" w:id="311"/>
    <w:p>
      <w:pPr>
        <w:spacing w:after="0"/>
        <w:ind w:firstLine="240"/>
        <w:jc w:val="left"/>
      </w:pPr>
      <w:r>
        <w:rPr>
          <w:rFonts w:ascii="Arial"/>
          <w:b w:val="false"/>
          <w:i w:val="false"/>
          <w:color w:val="000000"/>
          <w:sz w:val="18"/>
        </w:rPr>
        <w:t>1) резюме даних щодо користі та ризиків лікарського(их) засобу(ів), вакцини (вакцин), туберкуліну, включаючи результати усіх досліджень з урахуванням потенційного впливу на реєстраційне посвідчення;</w:t>
      </w:r>
    </w:p>
    <w:bookmarkEnd w:id="311"/>
    <w:bookmarkStart w:name="2129" w:id="312"/>
    <w:p>
      <w:pPr>
        <w:spacing w:after="0"/>
        <w:ind w:firstLine="240"/>
        <w:jc w:val="left"/>
      </w:pPr>
      <w:r>
        <w:rPr>
          <w:rFonts w:ascii="Arial"/>
          <w:b w:val="false"/>
          <w:i w:val="false"/>
          <w:color w:val="000000"/>
          <w:sz w:val="18"/>
        </w:rPr>
        <w:t>2) наукову оцінку співвідношення користь/ризик лікарського(их) засобу(ів), вакцини (вакцин), туберкуліну, що повинна базуватись на всіх даних, включаючи дані клінічних випробувань за незареєстрованими показаннями, та популяцій;</w:t>
      </w:r>
    </w:p>
    <w:bookmarkEnd w:id="312"/>
    <w:bookmarkStart w:name="2130" w:id="313"/>
    <w:p>
      <w:pPr>
        <w:spacing w:after="0"/>
        <w:ind w:firstLine="240"/>
        <w:jc w:val="left"/>
      </w:pPr>
      <w:r>
        <w:rPr>
          <w:rFonts w:ascii="Arial"/>
          <w:b w:val="false"/>
          <w:i w:val="false"/>
          <w:color w:val="000000"/>
          <w:sz w:val="18"/>
        </w:rPr>
        <w:t>3) всі дані щодо обсягу продажу та інші дані щодо обсягу призначень (виписаних рецептів) лікарського(их) засобу(ів), вакцини (вакцин), туберкуліну, що відомі заявнику, включаючи оцінку популяції, яка зазнала впливу лікарського(их) засобу(ів), вакцини (вакцин), туберкуліну.</w:t>
      </w:r>
    </w:p>
    <w:bookmarkEnd w:id="313"/>
    <w:bookmarkStart w:name="2131" w:id="314"/>
    <w:p>
      <w:pPr>
        <w:spacing w:after="0"/>
        <w:ind w:firstLine="240"/>
        <w:jc w:val="left"/>
      </w:pPr>
      <w:r>
        <w:rPr>
          <w:rFonts w:ascii="Arial"/>
          <w:b w:val="false"/>
          <w:i w:val="false"/>
          <w:color w:val="000000"/>
          <w:sz w:val="18"/>
        </w:rPr>
        <w:t>Регулярний звіт з безпеки ґрунтується на всіх доступних даних і зосереджується на новій інформації з безпеки медичного застосування лікарського засобу, вакцини, туберкуліну за звітний період. У регулярному звіті з безпеки також надається оцінка експозиції, яка піддавалась впливу лікарського засобу, вакцини, туберкуліну, в тому числі надаються всі дані, що стосуються обсягу продажу й обсягу призначень лікарського(их) засобу(ів), вакцини (вакцин), туберкуліну. Оцінка експозиції повинна супроводжуватися якісним і кількісним аналізом фактичного використання, що має показувати (де це доречно), як фактичне використання відрізняється від показаного застосування, ґрунтуючись на всіх наявних у розпорядженні заявника даних, включаючи результати неінтервенційних досліджень і досліджень використання лікарських засобів.</w:t>
      </w:r>
    </w:p>
    <w:bookmarkEnd w:id="314"/>
    <w:bookmarkStart w:name="2132" w:id="315"/>
    <w:p>
      <w:pPr>
        <w:spacing w:after="0"/>
        <w:ind w:firstLine="240"/>
        <w:jc w:val="left"/>
      </w:pPr>
      <w:r>
        <w:rPr>
          <w:rFonts w:ascii="Arial"/>
          <w:b w:val="false"/>
          <w:i w:val="false"/>
          <w:color w:val="000000"/>
          <w:sz w:val="18"/>
        </w:rPr>
        <w:t>10. Регулярний звіт з безпеки містить результати оцінки ефективності діяльності з мінімізації ризиків, пов'язаних з оцінкою співвідношення користь/ризик.</w:t>
      </w:r>
    </w:p>
    <w:bookmarkEnd w:id="315"/>
    <w:bookmarkStart w:name="2133" w:id="316"/>
    <w:p>
      <w:pPr>
        <w:spacing w:after="0"/>
        <w:ind w:firstLine="240"/>
        <w:jc w:val="left"/>
      </w:pPr>
      <w:r>
        <w:rPr>
          <w:rFonts w:ascii="Arial"/>
          <w:b w:val="false"/>
          <w:i w:val="false"/>
          <w:color w:val="000000"/>
          <w:sz w:val="18"/>
        </w:rPr>
        <w:t>11. Регулярний звіт з безпеки містить висновок щодо необхідності здійснення певних заходів, включаючи необхідність внесення змін та/або доповнень до інструкції для медичного застосування/короткої характеристики лікарського(их) засобу(ів), вакцини (вакцин), туберкуліну, щодо яких подається регулярний звіт з безпеки.</w:t>
      </w:r>
    </w:p>
    <w:bookmarkEnd w:id="316"/>
    <w:bookmarkStart w:name="2134" w:id="317"/>
    <w:p>
      <w:pPr>
        <w:spacing w:after="0"/>
        <w:ind w:firstLine="240"/>
        <w:jc w:val="left"/>
      </w:pPr>
      <w:r>
        <w:rPr>
          <w:rFonts w:ascii="Arial"/>
          <w:b w:val="false"/>
          <w:i w:val="false"/>
          <w:color w:val="000000"/>
          <w:sz w:val="18"/>
        </w:rPr>
        <w:t xml:space="preserve">12. У разі необхідності внесення змін до інструкції для медичного застосування/короткої характеристики лікарського засобу заявник не пізніше 60 календарних днів подає заяву на зміни до реєстраційних матеріалів протягом дії реєстраційного посвідчення відповідно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w:t>
      </w:r>
      <w:r>
        <w:rPr>
          <w:rFonts w:ascii="Arial"/>
          <w:b w:val="false"/>
          <w:i w:val="false"/>
          <w:color w:val="000000"/>
          <w:sz w:val="18"/>
        </w:rPr>
        <w:t>наказом Міністерства охорони здоров'я України від 26 серпня 2005 року N 426</w:t>
      </w:r>
      <w:r>
        <w:rPr>
          <w:rFonts w:ascii="Arial"/>
          <w:b w:val="false"/>
          <w:i w:val="false"/>
          <w:color w:val="000000"/>
          <w:sz w:val="18"/>
        </w:rPr>
        <w:t xml:space="preserve">, зареєстрованого в Міністерстві юстиції України 07 жовтня 2015 року за N 1210/27655 (у редакції </w:t>
      </w:r>
      <w:r>
        <w:rPr>
          <w:rFonts w:ascii="Arial"/>
          <w:b w:val="false"/>
          <w:i w:val="false"/>
          <w:color w:val="000000"/>
          <w:sz w:val="18"/>
        </w:rPr>
        <w:t>наказу Міністерства охорони здоров'я України від 23 липня 2015 року N 460</w:t>
      </w:r>
      <w:r>
        <w:rPr>
          <w:rFonts w:ascii="Arial"/>
          <w:b w:val="false"/>
          <w:i w:val="false"/>
          <w:color w:val="000000"/>
          <w:sz w:val="18"/>
        </w:rPr>
        <w:t>) (далі - Порядок проведення експертизи).</w:t>
      </w:r>
    </w:p>
    <w:bookmarkEnd w:id="317"/>
    <w:bookmarkStart w:name="2135" w:id="318"/>
    <w:p>
      <w:pPr>
        <w:spacing w:after="0"/>
        <w:ind w:firstLine="240"/>
        <w:jc w:val="left"/>
      </w:pPr>
      <w:r>
        <w:rPr>
          <w:rFonts w:ascii="Arial"/>
          <w:b w:val="false"/>
          <w:i w:val="false"/>
          <w:color w:val="000000"/>
          <w:sz w:val="18"/>
        </w:rPr>
        <w:t>13. Заявник перед оприлюдненням інформації з безпеки лікарських засобів, включаючи листи-звернення до спеціалістів системи охорони здоров'я, громадськості, медичних та/або фармацевтичних працівників, попередньо узгоджує цю інформацію з Міністерством охорони здоров'я України та/або Центром, за винятком тих випадків, що потребують термінового оприлюднення такої інформації за одночасного інформування про це Міністерства охорони здоров'я України та/або Центру.</w:t>
      </w:r>
    </w:p>
    <w:bookmarkEnd w:id="318"/>
    <w:bookmarkStart w:name="2136" w:id="319"/>
    <w:p>
      <w:pPr>
        <w:pStyle w:val="Heading3"/>
        <w:spacing w:after="0"/>
        <w:ind w:left="0"/>
        <w:jc w:val="center"/>
      </w:pPr>
      <w:r>
        <w:rPr>
          <w:rFonts w:ascii="Arial"/>
          <w:color w:val="000000"/>
          <w:sz w:val="27"/>
        </w:rPr>
        <w:t>4. Вимоги до системи управління ризиками у системі фармаконагляду заявника</w:t>
      </w:r>
    </w:p>
    <w:bookmarkEnd w:id="319"/>
    <w:bookmarkStart w:name="2137" w:id="320"/>
    <w:p>
      <w:pPr>
        <w:spacing w:after="0"/>
        <w:ind w:firstLine="240"/>
        <w:jc w:val="left"/>
      </w:pPr>
      <w:r>
        <w:rPr>
          <w:rFonts w:ascii="Arial"/>
          <w:b w:val="false"/>
          <w:i w:val="false"/>
          <w:color w:val="000000"/>
          <w:sz w:val="18"/>
        </w:rPr>
        <w:t>1. Заявник створює та підтримує систему управління ризиками у системі фармаконагляду.</w:t>
      </w:r>
    </w:p>
    <w:bookmarkEnd w:id="320"/>
    <w:bookmarkStart w:name="2138" w:id="321"/>
    <w:p>
      <w:pPr>
        <w:spacing w:after="0"/>
        <w:ind w:firstLine="240"/>
        <w:jc w:val="left"/>
      </w:pPr>
      <w:r>
        <w:rPr>
          <w:rFonts w:ascii="Arial"/>
          <w:b w:val="false"/>
          <w:i w:val="false"/>
          <w:color w:val="000000"/>
          <w:sz w:val="18"/>
        </w:rPr>
        <w:t>2. Заявник створює та надає до Центру плани управління ризиками:</w:t>
      </w:r>
    </w:p>
    <w:bookmarkEnd w:id="321"/>
    <w:bookmarkStart w:name="2139" w:id="322"/>
    <w:p>
      <w:pPr>
        <w:spacing w:after="0"/>
        <w:ind w:firstLine="240"/>
        <w:jc w:val="left"/>
      </w:pPr>
      <w:r>
        <w:rPr>
          <w:rFonts w:ascii="Arial"/>
          <w:b w:val="false"/>
          <w:i w:val="false"/>
          <w:color w:val="000000"/>
          <w:sz w:val="18"/>
        </w:rPr>
        <w:t xml:space="preserve">1) для усіх нових заяв на реєстрацію лікарських засобів, у тому числі генеричних лікарських засобів (за винятком традиційних та гомеопатичних лікарських засобів, що реєструються за спрощеною процедурою відповідно до </w:t>
      </w:r>
      <w:r>
        <w:rPr>
          <w:rFonts w:ascii="Arial"/>
          <w:b w:val="false"/>
          <w:i w:val="false"/>
          <w:color w:val="000000"/>
          <w:sz w:val="18"/>
        </w:rPr>
        <w:t>Порядку проведення експертизи</w:t>
      </w:r>
      <w:r>
        <w:rPr>
          <w:rFonts w:ascii="Arial"/>
          <w:b w:val="false"/>
          <w:i w:val="false"/>
          <w:color w:val="000000"/>
          <w:sz w:val="18"/>
        </w:rPr>
        <w:t>);</w:t>
      </w:r>
    </w:p>
    <w:bookmarkEnd w:id="322"/>
    <w:bookmarkStart w:name="2140" w:id="323"/>
    <w:p>
      <w:pPr>
        <w:spacing w:after="0"/>
        <w:ind w:firstLine="240"/>
        <w:jc w:val="left"/>
      </w:pPr>
      <w:r>
        <w:rPr>
          <w:rFonts w:ascii="Arial"/>
          <w:b w:val="false"/>
          <w:i w:val="false"/>
          <w:color w:val="000000"/>
          <w:sz w:val="18"/>
        </w:rPr>
        <w:t>2) у разі змін, що потребують нової реєстрації, зокрема нової лікарської форми, нового способу введення, нового процесу виробництва біотехнологічного лікарського засобу, педіатричних показань та інших істотних змін в показаннях тощо;</w:t>
      </w:r>
    </w:p>
    <w:bookmarkEnd w:id="323"/>
    <w:bookmarkStart w:name="2141" w:id="324"/>
    <w:p>
      <w:pPr>
        <w:spacing w:after="0"/>
        <w:ind w:firstLine="240"/>
        <w:jc w:val="left"/>
      </w:pPr>
      <w:r>
        <w:rPr>
          <w:rFonts w:ascii="Arial"/>
          <w:b w:val="false"/>
          <w:i w:val="false"/>
          <w:color w:val="000000"/>
          <w:sz w:val="18"/>
        </w:rPr>
        <w:t>3) у разі появи/виявлення нових даних, що впливають на співвідношення користь/ризик лікарського засобу, поточну специфікацію, план з фармаконагляду, заходи з мінімізації ризиків чи їх ефективність, або протягом 60 днів після досягнення важливих результатів щодо фармаконагляду або мінімізації ризиків;</w:t>
      </w:r>
    </w:p>
    <w:bookmarkEnd w:id="324"/>
    <w:bookmarkStart w:name="2142" w:id="325"/>
    <w:p>
      <w:pPr>
        <w:spacing w:after="0"/>
        <w:ind w:firstLine="240"/>
        <w:jc w:val="left"/>
      </w:pPr>
      <w:r>
        <w:rPr>
          <w:rFonts w:ascii="Arial"/>
          <w:b w:val="false"/>
          <w:i w:val="false"/>
          <w:color w:val="000000"/>
          <w:sz w:val="18"/>
        </w:rPr>
        <w:t xml:space="preserve">4) у разі перереєстрації, якщо план управління ризиками необхідний за результатами оцінки співвідношення користь/ризик відповідно до положень </w:t>
      </w:r>
      <w:r>
        <w:rPr>
          <w:rFonts w:ascii="Arial"/>
          <w:b w:val="false"/>
          <w:i w:val="false"/>
          <w:color w:val="000000"/>
          <w:sz w:val="18"/>
        </w:rPr>
        <w:t>додатка 15 до Порядку проведення експертизи</w:t>
      </w:r>
      <w:r>
        <w:rPr>
          <w:rFonts w:ascii="Arial"/>
          <w:b w:val="false"/>
          <w:i w:val="false"/>
          <w:color w:val="000000"/>
          <w:sz w:val="18"/>
        </w:rPr>
        <w:t>;</w:t>
      </w:r>
    </w:p>
    <w:bookmarkEnd w:id="325"/>
    <w:bookmarkStart w:name="2143" w:id="326"/>
    <w:p>
      <w:pPr>
        <w:spacing w:after="0"/>
        <w:ind w:firstLine="240"/>
        <w:jc w:val="left"/>
      </w:pPr>
      <w:r>
        <w:rPr>
          <w:rFonts w:ascii="Arial"/>
          <w:b w:val="false"/>
          <w:i w:val="false"/>
          <w:color w:val="000000"/>
          <w:sz w:val="18"/>
        </w:rPr>
        <w:t>5) на вимогу Центру протягом 60 днів після подання запиту.</w:t>
      </w:r>
    </w:p>
    <w:bookmarkEnd w:id="326"/>
    <w:bookmarkStart w:name="2144" w:id="327"/>
    <w:p>
      <w:pPr>
        <w:spacing w:after="0"/>
        <w:ind w:firstLine="240"/>
        <w:jc w:val="left"/>
      </w:pPr>
      <w:r>
        <w:rPr>
          <w:rFonts w:ascii="Arial"/>
          <w:b w:val="false"/>
          <w:i w:val="false"/>
          <w:color w:val="000000"/>
          <w:sz w:val="18"/>
        </w:rPr>
        <w:t>3. Якщо при підготовці регулярного звіту з безпеки виникає необхідність внесення змін до плану управління ризиками (внаслідок появи/виявлення нових даних з безпеки та/або інших даних), разом із регулярним звітом з безпеки подається оновлена версія плану управління ризиками. У цьому випадку непотрібно подавати окрему заяву на зміни для подання плану управління ризиками.</w:t>
      </w:r>
    </w:p>
    <w:bookmarkEnd w:id="327"/>
    <w:bookmarkStart w:name="2145" w:id="328"/>
    <w:p>
      <w:pPr>
        <w:spacing w:after="0"/>
        <w:ind w:firstLine="240"/>
        <w:jc w:val="left"/>
      </w:pPr>
      <w:r>
        <w:rPr>
          <w:rFonts w:ascii="Arial"/>
          <w:b w:val="false"/>
          <w:i w:val="false"/>
          <w:color w:val="000000"/>
          <w:sz w:val="18"/>
        </w:rPr>
        <w:t>4. Для тих лікарських засобів, що не потребують створення планів управління ризиками, згідно з підпунктом 1 пункту 2 цієї глави заявник підтримує файл специфікації важливих ідентифікованих ризиків, важливих потенційних ризиків і відсутньої інформації з метою підготовки регулярного звіту з безпеки.</w:t>
      </w:r>
    </w:p>
    <w:bookmarkEnd w:id="328"/>
    <w:bookmarkStart w:name="2146" w:id="329"/>
    <w:p>
      <w:pPr>
        <w:spacing w:after="0"/>
        <w:ind w:firstLine="240"/>
        <w:jc w:val="left"/>
      </w:pPr>
      <w:r>
        <w:rPr>
          <w:rFonts w:ascii="Arial"/>
          <w:b w:val="false"/>
          <w:i w:val="false"/>
          <w:color w:val="000000"/>
          <w:sz w:val="18"/>
        </w:rPr>
        <w:t>5. Якщо інше не зазначено як умова видачі реєстраційного посвідчення та у разі доцільності план управління ризиками може бути складений для лікарських засобів, вакцин, що містять однакові АФІ, належать одному й тому самому заявнику і можуть підпадати під дію (бути предметом) одного плану управління ризиками.</w:t>
      </w:r>
    </w:p>
    <w:bookmarkEnd w:id="329"/>
    <w:bookmarkStart w:name="2147" w:id="330"/>
    <w:p>
      <w:pPr>
        <w:spacing w:after="0"/>
        <w:ind w:firstLine="240"/>
        <w:jc w:val="left"/>
      </w:pPr>
      <w:r>
        <w:rPr>
          <w:rFonts w:ascii="Arial"/>
          <w:b w:val="false"/>
          <w:i w:val="false"/>
          <w:color w:val="000000"/>
          <w:sz w:val="18"/>
        </w:rPr>
        <w:t>6. План управління ризиками подається у форматі окремого документа відповідно до структури, наведеної у додатку 14 до цього Порядку, або іншої структури, що містить модулі, частини, розділи, аналогічні викладеним у додатку 14 до цього Порядку, включаючи інформацію щодо заходів з мінімізації ризиків, резюме плану управління ризиками, план з фармаконагляду. План управління ризиками надається у паперовому вигляді, а додатки до нього можуть бути подані в електронному вигляді. При створенні плану управління ризиками слід враховувати вимоги до заповнення залежно від типу заяви на реєстрацію лікарського засобу, наведені у додатку 14 до цього Порядку. План управління ризиками подається українською або англійською мовою. У разі подання плану управління ризиками англійською мовою частини V "Заходи з мінімізації ризиків" та VI "Резюме плану управління ризиками" подаються в перекладі українською мовою. Модуль CVIII "Резюме проблем з безпеки", частина III "План з фармаконагляду", частина IV "Плани щодо післяреєстраційних досліджень ефективності" подаються в перекладі українською мовою на вимогу Центру. Кожний поданий план управління ризиками повинен мати унікальний номер версії і дату його створення.</w:t>
      </w:r>
    </w:p>
    <w:bookmarkEnd w:id="330"/>
    <w:bookmarkStart w:name="2148" w:id="331"/>
    <w:p>
      <w:pPr>
        <w:spacing w:after="0"/>
        <w:ind w:firstLine="240"/>
        <w:jc w:val="left"/>
      </w:pPr>
      <w:r>
        <w:rPr>
          <w:rFonts w:ascii="Arial"/>
          <w:b w:val="false"/>
          <w:i w:val="false"/>
          <w:color w:val="000000"/>
          <w:sz w:val="18"/>
        </w:rPr>
        <w:t>План управління ризиками повинен містити:</w:t>
      </w:r>
    </w:p>
    <w:bookmarkEnd w:id="331"/>
    <w:bookmarkStart w:name="2149" w:id="332"/>
    <w:p>
      <w:pPr>
        <w:spacing w:after="0"/>
        <w:ind w:firstLine="240"/>
        <w:jc w:val="left"/>
      </w:pPr>
      <w:r>
        <w:rPr>
          <w:rFonts w:ascii="Arial"/>
          <w:b w:val="false"/>
          <w:i w:val="false"/>
          <w:color w:val="000000"/>
          <w:sz w:val="18"/>
        </w:rPr>
        <w:t>визначення і характеристику профілю безпеки лікарського(их) засобу(ів), вакцини (вакцин), туберкуліну;</w:t>
      </w:r>
    </w:p>
    <w:bookmarkEnd w:id="332"/>
    <w:bookmarkStart w:name="2150" w:id="333"/>
    <w:p>
      <w:pPr>
        <w:spacing w:after="0"/>
        <w:ind w:firstLine="240"/>
        <w:jc w:val="left"/>
      </w:pPr>
      <w:r>
        <w:rPr>
          <w:rFonts w:ascii="Arial"/>
          <w:b w:val="false"/>
          <w:i w:val="false"/>
          <w:color w:val="000000"/>
          <w:sz w:val="18"/>
        </w:rPr>
        <w:t>зазначення того, як сприяти подальшій характеристиці профілю безпеки лікарського(их) засобу(ів), вакцини (вакцин), туберкуліну;</w:t>
      </w:r>
    </w:p>
    <w:bookmarkEnd w:id="333"/>
    <w:bookmarkStart w:name="2151" w:id="334"/>
    <w:p>
      <w:pPr>
        <w:spacing w:after="0"/>
        <w:ind w:firstLine="240"/>
        <w:jc w:val="left"/>
      </w:pPr>
      <w:r>
        <w:rPr>
          <w:rFonts w:ascii="Arial"/>
          <w:b w:val="false"/>
          <w:i w:val="false"/>
          <w:color w:val="000000"/>
          <w:sz w:val="18"/>
        </w:rPr>
        <w:t>документування заходів для запобігання чи мінімізації ризиків, пов'язаних з лікарським засобом, вакциною, туберкуліном, включаючи оцінку ефективності цих заходів;</w:t>
      </w:r>
    </w:p>
    <w:bookmarkEnd w:id="334"/>
    <w:bookmarkStart w:name="2152" w:id="335"/>
    <w:p>
      <w:pPr>
        <w:spacing w:after="0"/>
        <w:ind w:firstLine="240"/>
        <w:jc w:val="left"/>
      </w:pPr>
      <w:r>
        <w:rPr>
          <w:rFonts w:ascii="Arial"/>
          <w:b w:val="false"/>
          <w:i w:val="false"/>
          <w:color w:val="000000"/>
          <w:sz w:val="18"/>
        </w:rPr>
        <w:t>документування післяреєстраційних зобов'язань, що були встановлені як умова видачі реєстраційного посвідчення.</w:t>
      </w:r>
    </w:p>
    <w:bookmarkEnd w:id="335"/>
    <w:bookmarkStart w:name="2153" w:id="336"/>
    <w:p>
      <w:pPr>
        <w:spacing w:after="0"/>
        <w:ind w:firstLine="240"/>
        <w:jc w:val="left"/>
      </w:pPr>
      <w:r>
        <w:rPr>
          <w:rFonts w:ascii="Arial"/>
          <w:b w:val="false"/>
          <w:i w:val="false"/>
          <w:color w:val="000000"/>
          <w:sz w:val="18"/>
        </w:rPr>
        <w:t>7. Якщо у плані управління ризиками зазначено дані про післяреєстраційні дослідження, необхідно вказати, ким вони ініціюються, координуються (заявником на добровільних засадах чи відповідно до зобов'язань).</w:t>
      </w:r>
    </w:p>
    <w:bookmarkEnd w:id="336"/>
    <w:bookmarkStart w:name="2154" w:id="337"/>
    <w:p>
      <w:pPr>
        <w:spacing w:after="0"/>
        <w:ind w:firstLine="240"/>
        <w:jc w:val="left"/>
      </w:pPr>
      <w:r>
        <w:rPr>
          <w:rFonts w:ascii="Arial"/>
          <w:b w:val="false"/>
          <w:i w:val="false"/>
          <w:color w:val="000000"/>
          <w:sz w:val="18"/>
        </w:rPr>
        <w:t>8. План управління ризиками повинен містити резюме плану управління ризиками.</w:t>
      </w:r>
    </w:p>
    <w:bookmarkEnd w:id="337"/>
    <w:bookmarkStart w:name="2155" w:id="338"/>
    <w:p>
      <w:pPr>
        <w:spacing w:after="0"/>
        <w:ind w:firstLine="240"/>
        <w:jc w:val="left"/>
      </w:pPr>
      <w:r>
        <w:rPr>
          <w:rFonts w:ascii="Arial"/>
          <w:b w:val="false"/>
          <w:i w:val="false"/>
          <w:color w:val="000000"/>
          <w:sz w:val="18"/>
        </w:rPr>
        <w:t>У разі якщо план управління ризиками стосується більше одного лікарського засобу, вакцини, туберкуліну, резюме плану управління ризиками складається для кожного лікарського засобу, вакцини, туберкуліну.</w:t>
      </w:r>
    </w:p>
    <w:bookmarkEnd w:id="338"/>
    <w:bookmarkStart w:name="2156" w:id="339"/>
    <w:p>
      <w:pPr>
        <w:spacing w:after="0"/>
        <w:ind w:firstLine="240"/>
        <w:jc w:val="left"/>
      </w:pPr>
      <w:r>
        <w:rPr>
          <w:rFonts w:ascii="Arial"/>
          <w:b w:val="false"/>
          <w:i w:val="false"/>
          <w:color w:val="000000"/>
          <w:sz w:val="18"/>
        </w:rPr>
        <w:t>9. Резюме плану управління ризиками розміщується на сайті Центру.</w:t>
      </w:r>
    </w:p>
    <w:bookmarkEnd w:id="339"/>
    <w:bookmarkStart w:name="2157" w:id="340"/>
    <w:p>
      <w:pPr>
        <w:spacing w:after="0"/>
        <w:ind w:firstLine="240"/>
        <w:jc w:val="left"/>
      </w:pPr>
      <w:r>
        <w:rPr>
          <w:rFonts w:ascii="Arial"/>
          <w:b w:val="false"/>
          <w:i w:val="false"/>
          <w:color w:val="000000"/>
          <w:sz w:val="18"/>
        </w:rPr>
        <w:t>10. У випадку оновлення плану управління ризиками, якщо такі зміни відбулися внаслідок отримання нової інформації, що може призвести до значної зміни співвідношення користь/ризик, або при досягненні значних етапів (результатів) з фармаконагляду чи мінімізації ризику заявник подає оновлений план управління ризиками до Центру не пізніше 30 календарних днів з дня складання оновленої версії. У разі отримання згоди від Центру заявник може подати тільки оновлені модулі, частини, розділи. Якщо необхідно, заявник подає на вимогу Центру оновлене резюме плану управління ризиками.</w:t>
      </w:r>
    </w:p>
    <w:bookmarkEnd w:id="340"/>
    <w:bookmarkStart w:name="2158" w:id="341"/>
    <w:p>
      <w:pPr>
        <w:pStyle w:val="Heading3"/>
        <w:spacing w:after="0"/>
        <w:ind w:left="0"/>
        <w:jc w:val="center"/>
      </w:pPr>
      <w:r>
        <w:rPr>
          <w:rFonts w:ascii="Arial"/>
          <w:color w:val="000000"/>
          <w:sz w:val="27"/>
        </w:rPr>
        <w:t>5. Вимоги до проведення післяреєстраційних досліджень з безпеки та ефективності лікарського засобу, вакцини, туберкуліну заявником</w:t>
      </w:r>
    </w:p>
    <w:bookmarkEnd w:id="341"/>
    <w:bookmarkStart w:name="2159" w:id="342"/>
    <w:p>
      <w:pPr>
        <w:spacing w:after="0"/>
        <w:ind w:firstLine="240"/>
        <w:jc w:val="left"/>
      </w:pPr>
      <w:r>
        <w:rPr>
          <w:rFonts w:ascii="Arial"/>
          <w:b w:val="false"/>
          <w:i w:val="false"/>
          <w:color w:val="000000"/>
          <w:sz w:val="18"/>
        </w:rPr>
        <w:t>1. Післяреєстраційні неінтервенційні дослідження з безпеки та ефективності лікарського засобу, вакцини, туберкуліну (далі - дослідження з безпеки) здійснюються заявником на добровільних засадах чи відповідно до зобов'язань. Дослідження з безпеки передбачають збір даних з безпеки, що надходять від пацієнтів чи медичних працівників.</w:t>
      </w:r>
    </w:p>
    <w:bookmarkEnd w:id="342"/>
    <w:bookmarkStart w:name="2160" w:id="343"/>
    <w:p>
      <w:pPr>
        <w:spacing w:after="0"/>
        <w:ind w:firstLine="240"/>
        <w:jc w:val="left"/>
      </w:pPr>
      <w:r>
        <w:rPr>
          <w:rFonts w:ascii="Arial"/>
          <w:b w:val="false"/>
          <w:i w:val="false"/>
          <w:color w:val="000000"/>
          <w:sz w:val="18"/>
        </w:rPr>
        <w:t>2. Дослідження з безпеки не проводиться, якщо факт його проведення сприяє просуванню лікарського засобу, вакцини, туберкуліну на фармацевтичний ринок.</w:t>
      </w:r>
    </w:p>
    <w:bookmarkEnd w:id="343"/>
    <w:bookmarkStart w:name="2161" w:id="344"/>
    <w:p>
      <w:pPr>
        <w:spacing w:after="0"/>
        <w:ind w:firstLine="240"/>
        <w:jc w:val="left"/>
      </w:pPr>
      <w:r>
        <w:rPr>
          <w:rFonts w:ascii="Arial"/>
          <w:b w:val="false"/>
          <w:i w:val="false"/>
          <w:color w:val="000000"/>
          <w:sz w:val="18"/>
        </w:rPr>
        <w:t>3. Центр може вимагати від заявника надання протоколу і проміжних звітів про дослідження з безпеки.</w:t>
      </w:r>
    </w:p>
    <w:bookmarkEnd w:id="344"/>
    <w:bookmarkStart w:name="2162" w:id="345"/>
    <w:p>
      <w:pPr>
        <w:spacing w:after="0"/>
        <w:ind w:firstLine="240"/>
        <w:jc w:val="left"/>
      </w:pPr>
      <w:r>
        <w:rPr>
          <w:rFonts w:ascii="Arial"/>
          <w:b w:val="false"/>
          <w:i w:val="false"/>
          <w:color w:val="000000"/>
          <w:sz w:val="18"/>
        </w:rPr>
        <w:t>4. Під час проведення дослідження з безпеки заявник здійснює моніторинг отриманих даних та аналізує їх вплив на співвідношення користь/ризик лікарського засобу, вакцини, туберкуліну.</w:t>
      </w:r>
    </w:p>
    <w:bookmarkEnd w:id="345"/>
    <w:bookmarkStart w:name="2163" w:id="346"/>
    <w:p>
      <w:pPr>
        <w:spacing w:after="0"/>
        <w:ind w:firstLine="240"/>
        <w:jc w:val="left"/>
      </w:pPr>
      <w:r>
        <w:rPr>
          <w:rFonts w:ascii="Arial"/>
          <w:b w:val="false"/>
          <w:i w:val="false"/>
          <w:color w:val="000000"/>
          <w:sz w:val="18"/>
        </w:rPr>
        <w:t>Заявник подає до Центру всю нову інформацію, що може вплинути на співвідношення користь/ризик лікарського засобу, вакцини, туберкуліну. Ця вимога не скасовує необхідність подання результатів досліджень з безпеки у регулярних звітах з безпеки.</w:t>
      </w:r>
    </w:p>
    <w:bookmarkEnd w:id="346"/>
    <w:bookmarkStart w:name="2164" w:id="347"/>
    <w:p>
      <w:pPr>
        <w:spacing w:after="0"/>
        <w:ind w:firstLine="240"/>
        <w:jc w:val="left"/>
      </w:pPr>
      <w:r>
        <w:rPr>
          <w:rFonts w:ascii="Arial"/>
          <w:b w:val="false"/>
          <w:i w:val="false"/>
          <w:color w:val="000000"/>
          <w:sz w:val="18"/>
        </w:rPr>
        <w:t>5. До проведення дослідження з безпеки заявник подає до Центру проект протоколу (цей та наступні пункти цієї глави стосуються тільки досліджень з безпеки, що ініціюються, управляються заявником згідно із зобов'язаннями).</w:t>
      </w:r>
    </w:p>
    <w:bookmarkEnd w:id="347"/>
    <w:bookmarkStart w:name="2165" w:id="348"/>
    <w:p>
      <w:pPr>
        <w:spacing w:after="0"/>
        <w:ind w:firstLine="240"/>
        <w:jc w:val="left"/>
      </w:pPr>
      <w:r>
        <w:rPr>
          <w:rFonts w:ascii="Arial"/>
          <w:b w:val="false"/>
          <w:i w:val="false"/>
          <w:color w:val="000000"/>
          <w:sz w:val="18"/>
        </w:rPr>
        <w:t>6. Протягом 60 днів з дня отримання проекту протоколу Центр надає заявнику:</w:t>
      </w:r>
    </w:p>
    <w:bookmarkEnd w:id="348"/>
    <w:bookmarkStart w:name="2166" w:id="349"/>
    <w:p>
      <w:pPr>
        <w:spacing w:after="0"/>
        <w:ind w:firstLine="240"/>
        <w:jc w:val="left"/>
      </w:pPr>
      <w:r>
        <w:rPr>
          <w:rFonts w:ascii="Arial"/>
          <w:b w:val="false"/>
          <w:i w:val="false"/>
          <w:color w:val="000000"/>
          <w:sz w:val="18"/>
        </w:rPr>
        <w:t>лист-повідомлення про затвердження або незатвердження проекту протоколу (у цьому разі Центр детально обґрунтовує несхвалення та зазначає, що проведення дослідження з безпеки сприяє просуванню лікарського засобу, вакцини, туберкуліну на фармацевтичний ринок або не відповідає меті дослідження з безпеки);</w:t>
      </w:r>
    </w:p>
    <w:bookmarkEnd w:id="349"/>
    <w:bookmarkStart w:name="2167" w:id="350"/>
    <w:p>
      <w:pPr>
        <w:spacing w:after="0"/>
        <w:ind w:firstLine="240"/>
        <w:jc w:val="left"/>
      </w:pPr>
      <w:r>
        <w:rPr>
          <w:rFonts w:ascii="Arial"/>
          <w:b w:val="false"/>
          <w:i w:val="false"/>
          <w:color w:val="000000"/>
          <w:sz w:val="18"/>
        </w:rPr>
        <w:t>лист-повідомлення про те, що дослідження є клінічним дослідженням та відповідає законодавству України щодо проведення клінічних досліджень.</w:t>
      </w:r>
    </w:p>
    <w:bookmarkEnd w:id="350"/>
    <w:bookmarkStart w:name="2168" w:id="351"/>
    <w:p>
      <w:pPr>
        <w:spacing w:after="0"/>
        <w:ind w:firstLine="240"/>
        <w:jc w:val="left"/>
      </w:pPr>
      <w:r>
        <w:rPr>
          <w:rFonts w:ascii="Arial"/>
          <w:b w:val="false"/>
          <w:i w:val="false"/>
          <w:color w:val="000000"/>
          <w:sz w:val="18"/>
        </w:rPr>
        <w:t>7. Заявник може розпочинати проведення дослідження з безпеки лише після отримання письмового дозволу від Центру.</w:t>
      </w:r>
    </w:p>
    <w:bookmarkEnd w:id="351"/>
    <w:bookmarkStart w:name="2169" w:id="352"/>
    <w:p>
      <w:pPr>
        <w:spacing w:after="0"/>
        <w:ind w:firstLine="240"/>
        <w:jc w:val="left"/>
      </w:pPr>
      <w:r>
        <w:rPr>
          <w:rFonts w:ascii="Arial"/>
          <w:b w:val="false"/>
          <w:i w:val="false"/>
          <w:color w:val="000000"/>
          <w:sz w:val="18"/>
        </w:rPr>
        <w:t>Після отримання листа-повідомлення про затвердження протоколу заявник може розпочинати дослідження з безпеки відповідно до затвердженого протоколу. Після початку проведення дослідження з безпеки будь-які значні зміни до протоколу до їх впровадження подаються на затвердження до Центру. Центр проводить оцінку таких змін та інформує заявника про згоду або незгоду щодо їх впровадження.</w:t>
      </w:r>
    </w:p>
    <w:bookmarkEnd w:id="352"/>
    <w:bookmarkStart w:name="2170" w:id="353"/>
    <w:p>
      <w:pPr>
        <w:spacing w:after="0"/>
        <w:ind w:firstLine="240"/>
        <w:jc w:val="left"/>
      </w:pPr>
      <w:r>
        <w:rPr>
          <w:rFonts w:ascii="Arial"/>
          <w:b w:val="false"/>
          <w:i w:val="false"/>
          <w:color w:val="000000"/>
          <w:sz w:val="18"/>
        </w:rPr>
        <w:t>8. Заявник упродовж 12 місяців з дня закінчення збору даних:</w:t>
      </w:r>
    </w:p>
    <w:bookmarkEnd w:id="353"/>
    <w:bookmarkStart w:name="2171" w:id="354"/>
    <w:p>
      <w:pPr>
        <w:spacing w:after="0"/>
        <w:ind w:firstLine="240"/>
        <w:jc w:val="left"/>
      </w:pPr>
      <w:r>
        <w:rPr>
          <w:rFonts w:ascii="Arial"/>
          <w:b w:val="false"/>
          <w:i w:val="false"/>
          <w:color w:val="000000"/>
          <w:sz w:val="18"/>
        </w:rPr>
        <w:t>1) подає до Центру заключний звіт про дослідження з безпеки українською мовою, якщо дослідження проводилось тільки на території України, або англійською мовою, якщо дослідження проводилось і в інших країнах. У цьому випадку заявник подає переклад українською мовою назви, резюме (abstract) протоколу дослідження з безпеки;</w:t>
      </w:r>
    </w:p>
    <w:bookmarkEnd w:id="354"/>
    <w:bookmarkStart w:name="2172" w:id="355"/>
    <w:p>
      <w:pPr>
        <w:spacing w:after="0"/>
        <w:ind w:firstLine="240"/>
        <w:jc w:val="left"/>
      </w:pPr>
      <w:r>
        <w:rPr>
          <w:rFonts w:ascii="Arial"/>
          <w:b w:val="false"/>
          <w:i w:val="false"/>
          <w:color w:val="000000"/>
          <w:sz w:val="18"/>
        </w:rPr>
        <w:t>2) подає до Центру резюме заключного звіту про дослідження з безпеки українською мовою в електронному вигляді;</w:t>
      </w:r>
    </w:p>
    <w:bookmarkEnd w:id="355"/>
    <w:bookmarkStart w:name="2173" w:id="356"/>
    <w:p>
      <w:pPr>
        <w:spacing w:after="0"/>
        <w:ind w:firstLine="240"/>
        <w:jc w:val="left"/>
      </w:pPr>
      <w:r>
        <w:rPr>
          <w:rFonts w:ascii="Arial"/>
          <w:b w:val="false"/>
          <w:i w:val="false"/>
          <w:color w:val="000000"/>
          <w:sz w:val="18"/>
        </w:rPr>
        <w:t xml:space="preserve">3) оцінює результати дослідження з безпеки, у разі необхідності подає заяву на зміни до реєстраційних матеріалів протягом дії реєстраційного посвідчення відповідно до </w:t>
      </w:r>
      <w:r>
        <w:rPr>
          <w:rFonts w:ascii="Arial"/>
          <w:b w:val="false"/>
          <w:i w:val="false"/>
          <w:color w:val="000000"/>
          <w:sz w:val="18"/>
        </w:rPr>
        <w:t>Порядку проведення експертизи</w:t>
      </w:r>
      <w:r>
        <w:rPr>
          <w:rFonts w:ascii="Arial"/>
          <w:b w:val="false"/>
          <w:i w:val="false"/>
          <w:color w:val="000000"/>
          <w:sz w:val="18"/>
        </w:rPr>
        <w:t>;</w:t>
      </w:r>
    </w:p>
    <w:bookmarkEnd w:id="356"/>
    <w:bookmarkStart w:name="2174" w:id="357"/>
    <w:p>
      <w:pPr>
        <w:spacing w:after="0"/>
        <w:ind w:firstLine="240"/>
        <w:jc w:val="left"/>
      </w:pPr>
      <w:r>
        <w:rPr>
          <w:rFonts w:ascii="Arial"/>
          <w:b w:val="false"/>
          <w:i w:val="false"/>
          <w:color w:val="000000"/>
          <w:sz w:val="18"/>
        </w:rPr>
        <w:t>4) забезпечує зберігання в електронному вигляді та доступність для аудитів аналітичного набору даних і статистичних програм, що використовувались для генерації даних, включених у заключний звіт про дослідження з безпеки;</w:t>
      </w:r>
    </w:p>
    <w:bookmarkEnd w:id="357"/>
    <w:bookmarkStart w:name="2175" w:id="358"/>
    <w:p>
      <w:pPr>
        <w:spacing w:after="0"/>
        <w:ind w:firstLine="240"/>
        <w:jc w:val="left"/>
      </w:pPr>
      <w:r>
        <w:rPr>
          <w:rFonts w:ascii="Arial"/>
          <w:b w:val="false"/>
          <w:i w:val="false"/>
          <w:color w:val="000000"/>
          <w:sz w:val="18"/>
        </w:rPr>
        <w:t>5) забезпечує обробку та збереження усієї інформації з дослідження з безпеки, що дає змогу коректного звітування, інтерпретації та перевірки цієї інформації і забезпечує захист конфіденційної інформації про учасників дослідження з безпеки;</w:t>
      </w:r>
    </w:p>
    <w:bookmarkEnd w:id="358"/>
    <w:bookmarkStart w:name="2176" w:id="359"/>
    <w:p>
      <w:pPr>
        <w:spacing w:after="0"/>
        <w:ind w:firstLine="240"/>
        <w:jc w:val="left"/>
      </w:pPr>
      <w:r>
        <w:rPr>
          <w:rFonts w:ascii="Arial"/>
          <w:b w:val="false"/>
          <w:i w:val="false"/>
          <w:color w:val="000000"/>
          <w:sz w:val="18"/>
        </w:rPr>
        <w:t>6) складає протоколи, заключні звіти та резюме досліджень з безпеки відповідно до структури, наведеної у додатку 15 до цього Порядку;</w:t>
      </w:r>
    </w:p>
    <w:bookmarkEnd w:id="359"/>
    <w:bookmarkStart w:name="2177" w:id="360"/>
    <w:p>
      <w:pPr>
        <w:spacing w:after="0"/>
        <w:ind w:firstLine="240"/>
        <w:jc w:val="left"/>
      </w:pPr>
      <w:r>
        <w:rPr>
          <w:rFonts w:ascii="Arial"/>
          <w:b w:val="false"/>
          <w:i w:val="false"/>
          <w:color w:val="000000"/>
          <w:sz w:val="18"/>
        </w:rPr>
        <w:t>7) публікує результати проведеного дослідження з безпеки у спеціалізованих медичних виданнях протягом року з дати завершення дослідження з безпеки.</w:t>
      </w:r>
    </w:p>
    <w:bookmarkEnd w:id="360"/>
    <w:bookmarkStart w:name="2178" w:id="361"/>
    <w:p>
      <w:pPr>
        <w:spacing w:after="0"/>
        <w:ind w:firstLine="240"/>
        <w:jc w:val="left"/>
      </w:pPr>
      <w:r>
        <w:rPr>
          <w:rFonts w:ascii="Arial"/>
          <w:b w:val="false"/>
          <w:i w:val="false"/>
          <w:color w:val="000000"/>
          <w:sz w:val="18"/>
        </w:rPr>
        <w:t xml:space="preserve">9. На підставі результатів дослідження з безпеки Центр може прийняти рішення щодо реєстраційного посвідчення з обґрунтуванням його прийняття та повідомленням заявника. У випадку прийняття рішення щодо необхідності внесення змін заявник подає до Центру заяву на зміни до реєстраційних матеріалів протягом дії реєстраційного посвідчення відповідно до </w:t>
      </w:r>
      <w:r>
        <w:rPr>
          <w:rFonts w:ascii="Arial"/>
          <w:b w:val="false"/>
          <w:i w:val="false"/>
          <w:color w:val="000000"/>
          <w:sz w:val="18"/>
        </w:rPr>
        <w:t>Порядку проведення експертизи</w:t>
      </w:r>
      <w:r>
        <w:rPr>
          <w:rFonts w:ascii="Arial"/>
          <w:b w:val="false"/>
          <w:i w:val="false"/>
          <w:color w:val="000000"/>
          <w:sz w:val="18"/>
        </w:rPr>
        <w:t>, включаючи інструкцію для медичного застосування.</w:t>
      </w:r>
    </w:p>
    <w:bookmarkEnd w:id="361"/>
    <w:bookmarkStart w:name="2179" w:id="362"/>
    <w:p>
      <w:pPr>
        <w:spacing w:after="0"/>
        <w:ind w:firstLine="240"/>
        <w:jc w:val="left"/>
      </w:pPr>
      <w:r>
        <w:rPr>
          <w:rFonts w:ascii="Arial"/>
          <w:b w:val="false"/>
          <w:i w:val="false"/>
          <w:color w:val="000000"/>
          <w:sz w:val="18"/>
        </w:rPr>
        <w:t>10. Ця глава застосовується відповідно до законодавства щодо гарантування збереження здоров'я і дотримання прав учасників досліджень з безпеки.</w:t>
      </w:r>
    </w:p>
    <w:bookmarkEnd w:id="362"/>
    <w:bookmarkStart w:name="2180" w:id="363"/>
    <w:p>
      <w:pPr>
        <w:pStyle w:val="Heading3"/>
        <w:spacing w:after="0"/>
        <w:ind w:left="0"/>
        <w:jc w:val="center"/>
      </w:pPr>
      <w:r>
        <w:rPr>
          <w:rFonts w:ascii="Arial"/>
          <w:color w:val="000000"/>
          <w:sz w:val="27"/>
        </w:rPr>
        <w:t>VII. ЗДІЙСНЕННЯ ФАРМАКОНАГЛЯДУ ЦЕНТРОМ</w:t>
      </w:r>
    </w:p>
    <w:bookmarkEnd w:id="363"/>
    <w:bookmarkStart w:name="2181" w:id="364"/>
    <w:p>
      <w:pPr>
        <w:pStyle w:val="Heading3"/>
        <w:spacing w:after="0"/>
        <w:ind w:left="0"/>
        <w:jc w:val="center"/>
      </w:pPr>
      <w:r>
        <w:rPr>
          <w:rFonts w:ascii="Arial"/>
          <w:color w:val="000000"/>
          <w:sz w:val="27"/>
        </w:rPr>
        <w:t>1. Загальні положення здійснення фармаконагляду Центром</w:t>
      </w:r>
    </w:p>
    <w:bookmarkEnd w:id="364"/>
    <w:bookmarkStart w:name="2182" w:id="365"/>
    <w:p>
      <w:pPr>
        <w:spacing w:after="0"/>
        <w:ind w:firstLine="240"/>
        <w:jc w:val="left"/>
      </w:pPr>
      <w:r>
        <w:rPr>
          <w:rFonts w:ascii="Arial"/>
          <w:b w:val="false"/>
          <w:i w:val="false"/>
          <w:color w:val="000000"/>
          <w:sz w:val="18"/>
        </w:rPr>
        <w:t>1. Центр для отримання інформації про побічні реакції, відсутність ефективності, НППІ та про будь</w:t>
      </w:r>
      <w:r>
        <w:rPr>
          <w:rFonts w:ascii="Arial"/>
          <w:b/>
          <w:i w:val="false"/>
          <w:color w:val="000000"/>
          <w:sz w:val="18"/>
        </w:rPr>
        <w:t>-</w:t>
      </w:r>
      <w:r>
        <w:rPr>
          <w:rFonts w:ascii="Arial"/>
          <w:b w:val="false"/>
          <w:i w:val="false"/>
          <w:color w:val="000000"/>
          <w:sz w:val="18"/>
        </w:rPr>
        <w:t>які інші питання, пов'язані з безпекою та ефективністю застосування лікарських засобів, вакцин, туберкуліну, використовує будь</w:t>
      </w:r>
      <w:r>
        <w:rPr>
          <w:rFonts w:ascii="Arial"/>
          <w:b/>
          <w:i w:val="false"/>
          <w:color w:val="000000"/>
          <w:sz w:val="18"/>
        </w:rPr>
        <w:t>-</w:t>
      </w:r>
      <w:r>
        <w:rPr>
          <w:rFonts w:ascii="Arial"/>
          <w:b w:val="false"/>
          <w:i w:val="false"/>
          <w:color w:val="000000"/>
          <w:sz w:val="18"/>
        </w:rPr>
        <w:t>які методи збору інформації, включаючи метод спонтанних повідомлень, активний моніторинг, у тому числі активний моніторинг стаціонарів, рецептурний моніторинг, мета</w:t>
      </w:r>
      <w:r>
        <w:rPr>
          <w:rFonts w:ascii="Arial"/>
          <w:b/>
          <w:i w:val="false"/>
          <w:color w:val="000000"/>
          <w:sz w:val="18"/>
        </w:rPr>
        <w:t>-</w:t>
      </w:r>
      <w:r>
        <w:rPr>
          <w:rFonts w:ascii="Arial"/>
          <w:b w:val="false"/>
          <w:i w:val="false"/>
          <w:color w:val="000000"/>
          <w:sz w:val="18"/>
        </w:rPr>
        <w:t>аналіз, та залучає заявників, медичних працівників, юридичних та фізичних осіб, які здійснюють господарську діяльність з медичної практики, пацієнтів та/або їх законних представників.</w:t>
      </w:r>
    </w:p>
    <w:bookmarkEnd w:id="365"/>
    <w:bookmarkStart w:name="2183" w:id="366"/>
    <w:p>
      <w:pPr>
        <w:spacing w:after="0"/>
        <w:ind w:firstLine="240"/>
        <w:jc w:val="left"/>
      </w:pPr>
      <w:r>
        <w:rPr>
          <w:rFonts w:ascii="Arial"/>
          <w:b w:val="false"/>
          <w:i w:val="false"/>
          <w:color w:val="000000"/>
          <w:sz w:val="18"/>
        </w:rPr>
        <w:t>2. Центр проводить аналіз інформації про побічні реакції, відсутність ефективності, НППІ та про будь</w:t>
      </w:r>
      <w:r>
        <w:rPr>
          <w:rFonts w:ascii="Arial"/>
          <w:b/>
          <w:i w:val="false"/>
          <w:color w:val="000000"/>
          <w:sz w:val="18"/>
        </w:rPr>
        <w:t>-</w:t>
      </w:r>
      <w:r>
        <w:rPr>
          <w:rFonts w:ascii="Arial"/>
          <w:b w:val="false"/>
          <w:i w:val="false"/>
          <w:color w:val="000000"/>
          <w:sz w:val="18"/>
        </w:rPr>
        <w:t>які інші питання, пов'язані з безпекою та ефективністю застосування лікарських засобів, вакцин, туберкуліну, отриманої з усіх доступних джерел та усіма методами, що використовуються при здійсненні фармаконагляду.</w:t>
      </w:r>
    </w:p>
    <w:bookmarkEnd w:id="366"/>
    <w:bookmarkStart w:name="2184" w:id="367"/>
    <w:p>
      <w:pPr>
        <w:spacing w:after="0"/>
        <w:ind w:firstLine="240"/>
        <w:jc w:val="left"/>
      </w:pPr>
      <w:r>
        <w:rPr>
          <w:rFonts w:ascii="Arial"/>
          <w:b w:val="false"/>
          <w:i w:val="false"/>
          <w:color w:val="000000"/>
          <w:sz w:val="18"/>
        </w:rPr>
        <w:t>3. Центр при проведенні аналізу інформації, зазначеної у карті-повідомленні, з метою з'ясування достовірності зазначених у ній даних про побічні реакції, та/або відсутність ефективності, та/або НППІ та про будь</w:t>
      </w:r>
      <w:r>
        <w:rPr>
          <w:rFonts w:ascii="Arial"/>
          <w:b/>
          <w:i w:val="false"/>
          <w:color w:val="000000"/>
          <w:sz w:val="18"/>
        </w:rPr>
        <w:t>-</w:t>
      </w:r>
      <w:r>
        <w:rPr>
          <w:rFonts w:ascii="Arial"/>
          <w:b w:val="false"/>
          <w:i w:val="false"/>
          <w:color w:val="000000"/>
          <w:sz w:val="18"/>
        </w:rPr>
        <w:t>які інші питання, пов'язані з безпекою та ефективністю застосування лікарських засобів, вакцин, туберкуліну, має право запитувати та отримувати копії документів, включаючи первинну облікову медичну документацію, у медичних працівників, у закладах охорони здоров'я, у заявників, в організаціях, у юридичних та фізичних осіб, які здійснюють господарську діяльність з медичної практики, у пацієнтів та їх законних представників, що надали таку інформацію.</w:t>
      </w:r>
    </w:p>
    <w:bookmarkEnd w:id="367"/>
    <w:bookmarkStart w:name="2185" w:id="368"/>
    <w:p>
      <w:pPr>
        <w:spacing w:after="0"/>
        <w:ind w:firstLine="240"/>
        <w:jc w:val="left"/>
      </w:pPr>
      <w:r>
        <w:rPr>
          <w:rFonts w:ascii="Arial"/>
          <w:b w:val="false"/>
          <w:i w:val="false"/>
          <w:color w:val="000000"/>
          <w:sz w:val="18"/>
        </w:rPr>
        <w:t>4. Центр проводить інформаційну та просвітницьку роботу з питань фармаконагляду серед медичних працівників, пацієнтів та/або їх законних представників та заявників із залученням представників Центру з питань фармаконагляду в адміністративно-територіальних одиницях.</w:t>
      </w:r>
    </w:p>
    <w:bookmarkEnd w:id="368"/>
    <w:bookmarkStart w:name="2186" w:id="369"/>
    <w:p>
      <w:pPr>
        <w:spacing w:after="0"/>
        <w:ind w:firstLine="240"/>
        <w:jc w:val="left"/>
      </w:pPr>
      <w:r>
        <w:rPr>
          <w:rFonts w:ascii="Arial"/>
          <w:b w:val="false"/>
          <w:i w:val="false"/>
          <w:color w:val="000000"/>
          <w:sz w:val="18"/>
        </w:rPr>
        <w:t>5. Центр уповноважує представників Центру з питань фармаконагляду в адміністративно-територіальних одиницях організовувати та контролювати здійснення фармаконагляду в Україні на відповідному адміністративно-територіальному рівні за підтримки керівників усіх структурних підрозділів з питань охорони здоров'я, медичних працівників, осіб - підприємців, які здійснюють господарську діяльність з медичної практики, заявників, керівників та працівників Державної служби України з лікарських засобів та контролю за наркотиками.</w:t>
      </w:r>
    </w:p>
    <w:bookmarkEnd w:id="369"/>
    <w:bookmarkStart w:name="2187" w:id="370"/>
    <w:p>
      <w:pPr>
        <w:spacing w:after="0"/>
        <w:ind w:firstLine="240"/>
        <w:jc w:val="left"/>
      </w:pPr>
      <w:r>
        <w:rPr>
          <w:rFonts w:ascii="Arial"/>
          <w:b w:val="false"/>
          <w:i w:val="false"/>
          <w:color w:val="000000"/>
          <w:sz w:val="18"/>
        </w:rPr>
        <w:t>6. Центр проводить регулярний аудит власної системи фармаконагляду й аудит системи фармаконагляду у заявника та оприлюднює їх результати.</w:t>
      </w:r>
    </w:p>
    <w:bookmarkEnd w:id="370"/>
    <w:bookmarkStart w:name="2188" w:id="371"/>
    <w:p>
      <w:pPr>
        <w:spacing w:after="0"/>
        <w:ind w:firstLine="240"/>
        <w:jc w:val="left"/>
      </w:pPr>
      <w:r>
        <w:rPr>
          <w:rFonts w:ascii="Arial"/>
          <w:b w:val="false"/>
          <w:i w:val="false"/>
          <w:color w:val="000000"/>
          <w:sz w:val="18"/>
        </w:rPr>
        <w:t>7. Центр оприлюднює на веб-сайті перелік досліджень з безпеки лікарських засобів, вакцин, туберкуліну.</w:t>
      </w:r>
    </w:p>
    <w:bookmarkEnd w:id="371"/>
    <w:bookmarkStart w:name="2189" w:id="372"/>
    <w:p>
      <w:pPr>
        <w:pStyle w:val="Heading3"/>
        <w:spacing w:after="0"/>
        <w:ind w:left="0"/>
        <w:jc w:val="center"/>
      </w:pPr>
      <w:r>
        <w:rPr>
          <w:rFonts w:ascii="Arial"/>
          <w:color w:val="000000"/>
          <w:sz w:val="27"/>
        </w:rPr>
        <w:t>2. Порядок проведення Центром аудиту системи фармаконагляду заявників</w:t>
      </w:r>
    </w:p>
    <w:bookmarkEnd w:id="372"/>
    <w:bookmarkStart w:name="2190" w:id="373"/>
    <w:p>
      <w:pPr>
        <w:spacing w:after="0"/>
        <w:ind w:firstLine="240"/>
        <w:jc w:val="left"/>
      </w:pPr>
      <w:r>
        <w:rPr>
          <w:rFonts w:ascii="Arial"/>
          <w:b w:val="false"/>
          <w:i w:val="false"/>
          <w:color w:val="000000"/>
          <w:sz w:val="18"/>
        </w:rPr>
        <w:t>1. Центр проводить аудит системи фармаконагляду заявників для з'ясування питань щодо її наявності та функціонування.</w:t>
      </w:r>
    </w:p>
    <w:bookmarkEnd w:id="373"/>
    <w:bookmarkStart w:name="2191" w:id="374"/>
    <w:p>
      <w:pPr>
        <w:spacing w:after="0"/>
        <w:ind w:firstLine="240"/>
        <w:jc w:val="left"/>
      </w:pPr>
      <w:r>
        <w:rPr>
          <w:rFonts w:ascii="Arial"/>
          <w:b w:val="false"/>
          <w:i w:val="false"/>
          <w:color w:val="000000"/>
          <w:sz w:val="18"/>
        </w:rPr>
        <w:t>2. Аудити можуть бути:</w:t>
      </w:r>
    </w:p>
    <w:bookmarkEnd w:id="374"/>
    <w:bookmarkStart w:name="2192" w:id="375"/>
    <w:p>
      <w:pPr>
        <w:spacing w:after="0"/>
        <w:ind w:firstLine="240"/>
        <w:jc w:val="left"/>
      </w:pPr>
      <w:r>
        <w:rPr>
          <w:rFonts w:ascii="Arial"/>
          <w:b w:val="false"/>
          <w:i w:val="false"/>
          <w:color w:val="000000"/>
          <w:sz w:val="18"/>
        </w:rPr>
        <w:t>1) планові:</w:t>
      </w:r>
    </w:p>
    <w:bookmarkEnd w:id="375"/>
    <w:bookmarkStart w:name="2193" w:id="376"/>
    <w:p>
      <w:pPr>
        <w:spacing w:after="0"/>
        <w:ind w:firstLine="240"/>
        <w:jc w:val="left"/>
      </w:pPr>
      <w:r>
        <w:rPr>
          <w:rFonts w:ascii="Arial"/>
          <w:b w:val="false"/>
          <w:i w:val="false"/>
          <w:color w:val="000000"/>
          <w:sz w:val="18"/>
        </w:rPr>
        <w:t>якщо аудит системи фармаконагляду заявника раніше не проводився протягом 5 років після розміщення на фармацевтичному ринку України першого лікарського засобу, вакцини, туберкуліну заявника;</w:t>
      </w:r>
    </w:p>
    <w:bookmarkEnd w:id="376"/>
    <w:bookmarkStart w:name="2194" w:id="377"/>
    <w:p>
      <w:pPr>
        <w:spacing w:after="0"/>
        <w:ind w:firstLine="240"/>
        <w:jc w:val="left"/>
      </w:pPr>
      <w:r>
        <w:rPr>
          <w:rFonts w:ascii="Arial"/>
          <w:b w:val="false"/>
          <w:i w:val="false"/>
          <w:color w:val="000000"/>
          <w:sz w:val="18"/>
        </w:rPr>
        <w:t>згідно з графіком проведення планових аудитів;</w:t>
      </w:r>
    </w:p>
    <w:bookmarkEnd w:id="377"/>
    <w:bookmarkStart w:name="2195" w:id="378"/>
    <w:p>
      <w:pPr>
        <w:spacing w:after="0"/>
        <w:ind w:firstLine="240"/>
        <w:jc w:val="left"/>
      </w:pPr>
      <w:r>
        <w:rPr>
          <w:rFonts w:ascii="Arial"/>
          <w:b w:val="false"/>
          <w:i w:val="false"/>
          <w:color w:val="000000"/>
          <w:sz w:val="18"/>
        </w:rPr>
        <w:t>2) цільові:</w:t>
      </w:r>
    </w:p>
    <w:bookmarkEnd w:id="378"/>
    <w:bookmarkStart w:name="2196" w:id="379"/>
    <w:p>
      <w:pPr>
        <w:spacing w:after="0"/>
        <w:ind w:firstLine="240"/>
        <w:jc w:val="left"/>
      </w:pPr>
      <w:r>
        <w:rPr>
          <w:rFonts w:ascii="Arial"/>
          <w:b w:val="false"/>
          <w:i w:val="false"/>
          <w:color w:val="000000"/>
          <w:sz w:val="18"/>
        </w:rPr>
        <w:t>з причин, що не стосуються питань, пов'язаних з безпекою лікарських засобів, вакцин, туберкуліну, або з причин недотримання встановлених вимог (зміни в організаційно-правовій формі підприємств, значна зміна власної системи фармаконагляду тощо);</w:t>
      </w:r>
    </w:p>
    <w:bookmarkEnd w:id="379"/>
    <w:bookmarkStart w:name="2197" w:id="380"/>
    <w:p>
      <w:pPr>
        <w:spacing w:after="0"/>
        <w:ind w:firstLine="240"/>
        <w:jc w:val="left"/>
      </w:pPr>
      <w:r>
        <w:rPr>
          <w:rFonts w:ascii="Arial"/>
          <w:b w:val="false"/>
          <w:i w:val="false"/>
          <w:color w:val="000000"/>
          <w:sz w:val="18"/>
        </w:rPr>
        <w:t>з причин, що стосуються питань, пов'язаних з безпекою лікарського засобу, вакцини, туберкуліну, або з причин недотримання встановлених вимог (несвоєчасне подання повідомлень про випадки побічних реакцій лікарського засобу, вакцини, туберкуліну та/або відсутності ефективності лікарського засобу, подання повідомлень не в повному обсязі, подання доповнень до огляду клінічних даних невідповідної якості, подання регулярних звітів з безпеки невідповідної якості, подання планів управління ризиками невідповідної якості, невідповідність даних, зазначених у повідомленнях, даним з інших джерел інформації; зміни у співвідношенні користь/ризик, результати попередніх аудитів, оприлюднення інформації з фармаконагляду, яка є необ'єктивною чи вводить в оману громадськість, тощо).</w:t>
      </w:r>
    </w:p>
    <w:bookmarkEnd w:id="380"/>
    <w:bookmarkStart w:name="2198" w:id="381"/>
    <w:p>
      <w:pPr>
        <w:spacing w:after="0"/>
        <w:ind w:firstLine="240"/>
        <w:jc w:val="left"/>
      </w:pPr>
      <w:r>
        <w:rPr>
          <w:rFonts w:ascii="Arial"/>
          <w:b w:val="false"/>
          <w:i w:val="false"/>
          <w:color w:val="000000"/>
          <w:sz w:val="18"/>
        </w:rPr>
        <w:t>3. Аудит передбачає:</w:t>
      </w:r>
    </w:p>
    <w:bookmarkEnd w:id="381"/>
    <w:bookmarkStart w:name="2199" w:id="382"/>
    <w:p>
      <w:pPr>
        <w:spacing w:after="0"/>
        <w:ind w:firstLine="240"/>
        <w:jc w:val="left"/>
      </w:pPr>
      <w:r>
        <w:rPr>
          <w:rFonts w:ascii="Arial"/>
          <w:b w:val="false"/>
          <w:i w:val="false"/>
          <w:color w:val="000000"/>
          <w:sz w:val="18"/>
        </w:rPr>
        <w:t>1) початок проведення не раніше ніж через 7 тижнів після надсилання попереднього повідомлення-запиту та узгодження із заявником початку його проведення, за винятком випадків, коли існує необхідність проведення аудиту без попередження або коли про проведення аудиту буде попереджено у строк менше ніж 7 тижнів. При цьому заявник надає Центру запитувані документи згідно з попереднім повідомленням-запитом не пізніше ніж за 14 календарних днів до початку проведення аудиту;</w:t>
      </w:r>
    </w:p>
    <w:bookmarkEnd w:id="382"/>
    <w:bookmarkStart w:name="2200" w:id="383"/>
    <w:p>
      <w:pPr>
        <w:spacing w:after="0"/>
        <w:ind w:firstLine="240"/>
        <w:jc w:val="left"/>
      </w:pPr>
      <w:r>
        <w:rPr>
          <w:rFonts w:ascii="Arial"/>
          <w:b w:val="false"/>
          <w:i w:val="false"/>
          <w:color w:val="000000"/>
          <w:sz w:val="18"/>
        </w:rPr>
        <w:t>2) здійснення аудиту фахівцями з фармаконагляду Центру, які мають досвід роботи у сфері фармаконагляду та діяльність яких не призводить до конфлікту інтересів. У разі необхідності до участі у проведенні аудиту можуть залучатися інші фахівці (відповідно до особливостей застосування та безпеки лікарського засобу, вакцини, туберкуліну) за згодою. При проведенні аудиту обов'язковою умовою є присутність УОВФ/КОВФ заявника, також можуть бути присутні інші законні представники заявника у разі необхідності (за згодою);</w:t>
      </w:r>
    </w:p>
    <w:bookmarkEnd w:id="383"/>
    <w:bookmarkStart w:name="2201" w:id="384"/>
    <w:p>
      <w:pPr>
        <w:spacing w:after="0"/>
        <w:ind w:firstLine="240"/>
        <w:jc w:val="left"/>
      </w:pPr>
      <w:r>
        <w:rPr>
          <w:rFonts w:ascii="Arial"/>
          <w:b w:val="false"/>
          <w:i w:val="false"/>
          <w:color w:val="000000"/>
          <w:sz w:val="18"/>
        </w:rPr>
        <w:t>3) збереження фахівцями, які проводять аудит, конфіденційної інформації, яку вони одержують під час його проведення, відповідно до вимог законодавства;</w:t>
      </w:r>
    </w:p>
    <w:bookmarkEnd w:id="384"/>
    <w:bookmarkStart w:name="2202" w:id="385"/>
    <w:p>
      <w:pPr>
        <w:spacing w:after="0"/>
        <w:ind w:firstLine="240"/>
        <w:jc w:val="left"/>
      </w:pPr>
      <w:r>
        <w:rPr>
          <w:rFonts w:ascii="Arial"/>
          <w:b w:val="false"/>
          <w:i w:val="false"/>
          <w:color w:val="000000"/>
          <w:sz w:val="18"/>
        </w:rPr>
        <w:t>4) встановлення у разі наявності таких невідповідностей:</w:t>
      </w:r>
    </w:p>
    <w:bookmarkEnd w:id="385"/>
    <w:bookmarkStart w:name="2203" w:id="386"/>
    <w:p>
      <w:pPr>
        <w:spacing w:after="0"/>
        <w:ind w:firstLine="240"/>
        <w:jc w:val="left"/>
      </w:pPr>
      <w:r>
        <w:rPr>
          <w:rFonts w:ascii="Arial"/>
          <w:b w:val="false"/>
          <w:i w:val="false"/>
          <w:color w:val="000000"/>
          <w:sz w:val="18"/>
        </w:rPr>
        <w:t>критичних - невідповідності, які унеможливлюють оцінку безпеки застосування та співвідношення користь/ризик лікарських засобів, вакцин, туберкуліну, що спричиняє негативні наслідки для здоров'я населення чи громадського здоров'я. Критичні невідповідності включають відсутність системи фармаконагляду або однієї чи декількох складових системи фармаконагляду;</w:t>
      </w:r>
    </w:p>
    <w:bookmarkEnd w:id="386"/>
    <w:bookmarkStart w:name="2204" w:id="387"/>
    <w:p>
      <w:pPr>
        <w:spacing w:after="0"/>
        <w:ind w:firstLine="240"/>
        <w:jc w:val="left"/>
      </w:pPr>
      <w:r>
        <w:rPr>
          <w:rFonts w:ascii="Arial"/>
          <w:b w:val="false"/>
          <w:i w:val="false"/>
          <w:color w:val="000000"/>
          <w:sz w:val="18"/>
        </w:rPr>
        <w:t>суттєвих - невідповідності, які можуть негативно вплинути на оцінку безпеки застосування та співвідношення користь/ризик лікарських засобів, вакцин, туберкуліну, що може спричинити негативні наслідки для здоров'я населення чи громадського здоров'я. Суттєві невідповідності включають (але не виключно) порушення вимог щодо кваліфікації, освіти та обов'язків УОВФ/КОВФ, недоліки, виявлені у задокументованих процедурних процесах, пов'язаних зі здійсненням фармаконагляду, недоліки ведення баз даних системи фармаконагляду, недоліки ведення системи управління ризиками, недоліки ведення документації стосовно фармаконагляду;</w:t>
      </w:r>
    </w:p>
    <w:bookmarkEnd w:id="387"/>
    <w:bookmarkStart w:name="2205" w:id="388"/>
    <w:p>
      <w:pPr>
        <w:spacing w:after="0"/>
        <w:ind w:firstLine="240"/>
        <w:jc w:val="left"/>
      </w:pPr>
      <w:r>
        <w:rPr>
          <w:rFonts w:ascii="Arial"/>
          <w:b w:val="false"/>
          <w:i w:val="false"/>
          <w:color w:val="000000"/>
          <w:sz w:val="18"/>
        </w:rPr>
        <w:t>несуттєвих - невідповідності, що не спричиняють негативного впливу на оцінку безпеки застосування та співвідношення користь/ризик лікарського засобу, вакцини, туберкуліну та негативних наслідків для здоров'я населення чи громадського здоров'я;</w:t>
      </w:r>
    </w:p>
    <w:bookmarkEnd w:id="388"/>
    <w:bookmarkStart w:name="2206" w:id="389"/>
    <w:p>
      <w:pPr>
        <w:spacing w:after="0"/>
        <w:ind w:firstLine="240"/>
        <w:jc w:val="left"/>
      </w:pPr>
      <w:r>
        <w:rPr>
          <w:rFonts w:ascii="Arial"/>
          <w:b w:val="false"/>
          <w:i w:val="false"/>
          <w:color w:val="000000"/>
          <w:sz w:val="18"/>
        </w:rPr>
        <w:t>5) складання звіту за результатами аудиту, який підтверджує факт проведення аудиту та у якому зазначаються зауваження щодо системи фармаконагляду (за наявності), виявлені порушення/недоліки, невідповідності;</w:t>
      </w:r>
    </w:p>
    <w:bookmarkEnd w:id="389"/>
    <w:bookmarkStart w:name="2207" w:id="390"/>
    <w:p>
      <w:pPr>
        <w:spacing w:after="0"/>
        <w:ind w:firstLine="240"/>
        <w:jc w:val="left"/>
      </w:pPr>
      <w:r>
        <w:rPr>
          <w:rFonts w:ascii="Arial"/>
          <w:b w:val="false"/>
          <w:i w:val="false"/>
          <w:color w:val="000000"/>
          <w:sz w:val="18"/>
        </w:rPr>
        <w:t>6) надсилання звіту заявнику в строк до 30 календарних днів після повного завершення аудиту;</w:t>
      </w:r>
    </w:p>
    <w:bookmarkEnd w:id="390"/>
    <w:bookmarkStart w:name="2208" w:id="391"/>
    <w:p>
      <w:pPr>
        <w:spacing w:after="0"/>
        <w:ind w:firstLine="240"/>
        <w:jc w:val="left"/>
      </w:pPr>
      <w:r>
        <w:rPr>
          <w:rFonts w:ascii="Arial"/>
          <w:b w:val="false"/>
          <w:i w:val="false"/>
          <w:color w:val="000000"/>
          <w:sz w:val="18"/>
        </w:rPr>
        <w:t>7) надсилання заявником до Центру для погодження інформації щодо строків коригувальних та запобіжних заходів для усунення заявником критичних і суттєвих невідповідностей та виявлених порушень (недоліків) під час проведеного аудиту (несуттєві невідповідності усуваються в робочому порядку).</w:t>
      </w:r>
    </w:p>
    <w:bookmarkEnd w:id="391"/>
    <w:bookmarkStart w:name="2209" w:id="392"/>
    <w:p>
      <w:pPr>
        <w:spacing w:after="0"/>
        <w:ind w:firstLine="240"/>
        <w:jc w:val="left"/>
      </w:pPr>
      <w:r>
        <w:rPr>
          <w:rFonts w:ascii="Arial"/>
          <w:b w:val="false"/>
          <w:i w:val="false"/>
          <w:color w:val="000000"/>
          <w:sz w:val="18"/>
        </w:rPr>
        <w:t>4. Центр може провести цільовий аудит для підтвердження усунення невідповідностей.</w:t>
      </w:r>
    </w:p>
    <w:bookmarkEnd w:id="392"/>
    <w:bookmarkStart w:name="2210" w:id="393"/>
    <w:p>
      <w:pPr>
        <w:spacing w:after="0"/>
        <w:ind w:firstLine="240"/>
        <w:jc w:val="left"/>
      </w:pPr>
      <w:r>
        <w:rPr>
          <w:rFonts w:ascii="Arial"/>
          <w:b w:val="false"/>
          <w:i w:val="false"/>
          <w:color w:val="000000"/>
          <w:sz w:val="18"/>
        </w:rPr>
        <w:t>5. У разі якщо протягом визначеного для усунення недоліків строку заявник не усуває критичні невідповідності, Центр подає до Міністерства охорони здоров'я України пропозиції про тимчасову заборону застосування лікарського(их) засобу(ів), вакцини (вакцин), туберкуліну шляхом припинення дії реєстраційного посвідчення заявника у зв'язку з відсутністю у заявника системи фармаконагляду або її складових.</w:t>
      </w:r>
    </w:p>
    <w:bookmarkEnd w:id="393"/>
    <w:bookmarkStart w:name="2211" w:id="394"/>
    <w:p>
      <w:pPr>
        <w:pStyle w:val="Heading3"/>
        <w:spacing w:after="0"/>
        <w:ind w:left="0"/>
        <w:jc w:val="center"/>
      </w:pPr>
      <w:r>
        <w:rPr>
          <w:rFonts w:ascii="Arial"/>
          <w:color w:val="000000"/>
          <w:sz w:val="27"/>
        </w:rPr>
        <w:t>3. Вимоги до проведення аналізу інформації щодо безпеки та ефективності лікарських засобів, вакцин, туберкуліну</w:t>
      </w:r>
    </w:p>
    <w:bookmarkEnd w:id="394"/>
    <w:bookmarkStart w:name="2212" w:id="395"/>
    <w:p>
      <w:pPr>
        <w:spacing w:after="0"/>
        <w:ind w:firstLine="240"/>
        <w:jc w:val="left"/>
      </w:pPr>
      <w:r>
        <w:rPr>
          <w:rFonts w:ascii="Arial"/>
          <w:b w:val="false"/>
          <w:i w:val="false"/>
          <w:color w:val="000000"/>
          <w:sz w:val="18"/>
        </w:rPr>
        <w:t>1. Центр систематизує та аналізує:</w:t>
      </w:r>
    </w:p>
    <w:bookmarkEnd w:id="395"/>
    <w:bookmarkStart w:name="2213" w:id="396"/>
    <w:p>
      <w:pPr>
        <w:spacing w:after="0"/>
        <w:ind w:firstLine="240"/>
        <w:jc w:val="left"/>
      </w:pPr>
      <w:r>
        <w:rPr>
          <w:rFonts w:ascii="Arial"/>
          <w:b w:val="false"/>
          <w:i w:val="false"/>
          <w:color w:val="000000"/>
          <w:sz w:val="18"/>
        </w:rPr>
        <w:t>1) отриману інформацію про побічні реакції, та/або відсутність ефективності, та/або НППІ, будь</w:t>
      </w:r>
      <w:r>
        <w:rPr>
          <w:rFonts w:ascii="Arial"/>
          <w:b/>
          <w:i w:val="false"/>
          <w:color w:val="000000"/>
          <w:sz w:val="18"/>
        </w:rPr>
        <w:t>-</w:t>
      </w:r>
      <w:r>
        <w:rPr>
          <w:rFonts w:ascii="Arial"/>
          <w:b w:val="false"/>
          <w:i w:val="false"/>
          <w:color w:val="000000"/>
          <w:sz w:val="18"/>
        </w:rPr>
        <w:t>які інші питання, пов'язані з безпекою та ефективністю застосування лікарських засобів, вакцин, туберкуліну;</w:t>
      </w:r>
    </w:p>
    <w:bookmarkEnd w:id="396"/>
    <w:bookmarkStart w:name="2214" w:id="397"/>
    <w:p>
      <w:pPr>
        <w:spacing w:after="0"/>
        <w:ind w:firstLine="240"/>
        <w:jc w:val="left"/>
      </w:pPr>
      <w:r>
        <w:rPr>
          <w:rFonts w:ascii="Arial"/>
          <w:b w:val="false"/>
          <w:i w:val="false"/>
          <w:color w:val="000000"/>
          <w:sz w:val="18"/>
        </w:rPr>
        <w:t xml:space="preserve">2) отриману інформацію про зареєстровані випадки </w:t>
      </w:r>
      <w:r>
        <w:rPr>
          <w:rFonts w:ascii="Arial"/>
          <w:b/>
          <w:i w:val="false"/>
          <w:color w:val="000000"/>
          <w:sz w:val="18"/>
        </w:rPr>
        <w:t>з</w:t>
      </w:r>
      <w:r>
        <w:rPr>
          <w:rFonts w:ascii="Arial"/>
          <w:b w:val="false"/>
          <w:i w:val="false"/>
          <w:color w:val="000000"/>
          <w:sz w:val="18"/>
        </w:rPr>
        <w:t>ахворювання на інфекційні хвороби, що керуються засобами специфічної імунопрофілактики у щеплених;</w:t>
      </w:r>
    </w:p>
    <w:bookmarkEnd w:id="397"/>
    <w:bookmarkStart w:name="2215" w:id="398"/>
    <w:p>
      <w:pPr>
        <w:spacing w:after="0"/>
        <w:ind w:firstLine="240"/>
        <w:jc w:val="left"/>
      </w:pPr>
      <w:r>
        <w:rPr>
          <w:rFonts w:ascii="Arial"/>
          <w:b w:val="false"/>
          <w:i w:val="false"/>
          <w:color w:val="000000"/>
          <w:sz w:val="18"/>
        </w:rPr>
        <w:t>3) регулярні звіти з безпеки;</w:t>
      </w:r>
    </w:p>
    <w:bookmarkEnd w:id="398"/>
    <w:bookmarkStart w:name="2216" w:id="399"/>
    <w:p>
      <w:pPr>
        <w:spacing w:after="0"/>
        <w:ind w:firstLine="240"/>
        <w:jc w:val="left"/>
      </w:pPr>
      <w:r>
        <w:rPr>
          <w:rFonts w:ascii="Arial"/>
          <w:b w:val="false"/>
          <w:i w:val="false"/>
          <w:color w:val="000000"/>
          <w:sz w:val="18"/>
        </w:rPr>
        <w:t>4) плани управління ризиками.</w:t>
      </w:r>
    </w:p>
    <w:bookmarkEnd w:id="399"/>
    <w:bookmarkStart w:name="2217" w:id="400"/>
    <w:p>
      <w:pPr>
        <w:spacing w:after="0"/>
        <w:ind w:firstLine="240"/>
        <w:jc w:val="left"/>
      </w:pPr>
      <w:r>
        <w:rPr>
          <w:rFonts w:ascii="Arial"/>
          <w:b w:val="false"/>
          <w:i w:val="false"/>
          <w:color w:val="000000"/>
          <w:sz w:val="18"/>
        </w:rPr>
        <w:t>2. Центр проводить:</w:t>
      </w:r>
    </w:p>
    <w:bookmarkEnd w:id="400"/>
    <w:bookmarkStart w:name="2218" w:id="401"/>
    <w:p>
      <w:pPr>
        <w:spacing w:after="0"/>
        <w:ind w:firstLine="240"/>
        <w:jc w:val="left"/>
      </w:pPr>
      <w:r>
        <w:rPr>
          <w:rFonts w:ascii="Arial"/>
          <w:b w:val="false"/>
          <w:i w:val="false"/>
          <w:color w:val="000000"/>
          <w:sz w:val="18"/>
        </w:rPr>
        <w:t>1) оцінку якості даних з безпеки та ефективності лікарських засобів, вакцин, туберкуліну;</w:t>
      </w:r>
    </w:p>
    <w:bookmarkEnd w:id="401"/>
    <w:bookmarkStart w:name="2219" w:id="402"/>
    <w:p>
      <w:pPr>
        <w:spacing w:after="0"/>
        <w:ind w:firstLine="240"/>
        <w:jc w:val="left"/>
      </w:pPr>
      <w:r>
        <w:rPr>
          <w:rFonts w:ascii="Arial"/>
          <w:b w:val="false"/>
          <w:i w:val="false"/>
          <w:color w:val="000000"/>
          <w:sz w:val="18"/>
        </w:rPr>
        <w:t>2) зберігання даних з безпеки та ефективності лікарських засобів, вакцин, туберкуліну;</w:t>
      </w:r>
    </w:p>
    <w:bookmarkEnd w:id="402"/>
    <w:bookmarkStart w:name="2220" w:id="403"/>
    <w:p>
      <w:pPr>
        <w:spacing w:after="0"/>
        <w:ind w:firstLine="240"/>
        <w:jc w:val="left"/>
      </w:pPr>
      <w:r>
        <w:rPr>
          <w:rFonts w:ascii="Arial"/>
          <w:b w:val="false"/>
          <w:i w:val="false"/>
          <w:color w:val="000000"/>
          <w:sz w:val="18"/>
        </w:rPr>
        <w:t>3) аналіз даних з безпеки та ефективності лікарських засобів, вакцин, туберкуліну;</w:t>
      </w:r>
    </w:p>
    <w:bookmarkEnd w:id="403"/>
    <w:bookmarkStart w:name="2221" w:id="404"/>
    <w:p>
      <w:pPr>
        <w:spacing w:after="0"/>
        <w:ind w:firstLine="240"/>
        <w:jc w:val="left"/>
      </w:pPr>
      <w:r>
        <w:rPr>
          <w:rFonts w:ascii="Arial"/>
          <w:b w:val="false"/>
          <w:i w:val="false"/>
          <w:color w:val="000000"/>
          <w:sz w:val="18"/>
        </w:rPr>
        <w:t>4) оцінку причинно-наслідкового зв'язку, передбаченості/непередбаченості, ступеня серйозності;</w:t>
      </w:r>
    </w:p>
    <w:bookmarkEnd w:id="404"/>
    <w:bookmarkStart w:name="2222" w:id="405"/>
    <w:p>
      <w:pPr>
        <w:spacing w:after="0"/>
        <w:ind w:firstLine="240"/>
        <w:jc w:val="left"/>
      </w:pPr>
      <w:r>
        <w:rPr>
          <w:rFonts w:ascii="Arial"/>
          <w:b w:val="false"/>
          <w:i w:val="false"/>
          <w:color w:val="000000"/>
          <w:sz w:val="18"/>
        </w:rPr>
        <w:t xml:space="preserve">5) аналіз інформації про зареєстровані випадки </w:t>
      </w:r>
      <w:r>
        <w:rPr>
          <w:rFonts w:ascii="Arial"/>
          <w:b/>
          <w:i w:val="false"/>
          <w:color w:val="000000"/>
          <w:sz w:val="18"/>
        </w:rPr>
        <w:t>з</w:t>
      </w:r>
      <w:r>
        <w:rPr>
          <w:rFonts w:ascii="Arial"/>
          <w:b w:val="false"/>
          <w:i w:val="false"/>
          <w:color w:val="000000"/>
          <w:sz w:val="18"/>
        </w:rPr>
        <w:t>ахворювання на інфекційні хвороби, що керуються засобами специфічної імунопрофілактики у щеплених;</w:t>
      </w:r>
    </w:p>
    <w:bookmarkEnd w:id="405"/>
    <w:bookmarkStart w:name="2223" w:id="406"/>
    <w:p>
      <w:pPr>
        <w:spacing w:after="0"/>
        <w:ind w:firstLine="240"/>
        <w:jc w:val="left"/>
      </w:pPr>
      <w:r>
        <w:rPr>
          <w:rFonts w:ascii="Arial"/>
          <w:b w:val="false"/>
          <w:i w:val="false"/>
          <w:color w:val="000000"/>
          <w:sz w:val="18"/>
        </w:rPr>
        <w:t>6) виявлення/управління сигналом;</w:t>
      </w:r>
    </w:p>
    <w:bookmarkEnd w:id="406"/>
    <w:bookmarkStart w:name="2224" w:id="407"/>
    <w:p>
      <w:pPr>
        <w:spacing w:after="0"/>
        <w:ind w:firstLine="240"/>
        <w:jc w:val="left"/>
      </w:pPr>
      <w:r>
        <w:rPr>
          <w:rFonts w:ascii="Arial"/>
          <w:b w:val="false"/>
          <w:i w:val="false"/>
          <w:color w:val="000000"/>
          <w:sz w:val="18"/>
        </w:rPr>
        <w:t>7) оцінку співвідношення користь/ризик;</w:t>
      </w:r>
    </w:p>
    <w:bookmarkEnd w:id="407"/>
    <w:bookmarkStart w:name="2225" w:id="408"/>
    <w:p>
      <w:pPr>
        <w:spacing w:after="0"/>
        <w:ind w:firstLine="240"/>
        <w:jc w:val="left"/>
      </w:pPr>
      <w:r>
        <w:rPr>
          <w:rFonts w:ascii="Arial"/>
          <w:b w:val="false"/>
          <w:i w:val="false"/>
          <w:color w:val="000000"/>
          <w:sz w:val="18"/>
        </w:rPr>
        <w:t>8) оцінку ефективності заходів з мінімізації/усунення ризиків, вжитих заявником;</w:t>
      </w:r>
    </w:p>
    <w:bookmarkEnd w:id="408"/>
    <w:bookmarkStart w:name="2226" w:id="409"/>
    <w:p>
      <w:pPr>
        <w:spacing w:after="0"/>
        <w:ind w:firstLine="240"/>
        <w:jc w:val="left"/>
      </w:pPr>
      <w:r>
        <w:rPr>
          <w:rFonts w:ascii="Arial"/>
          <w:b w:val="false"/>
          <w:i w:val="false"/>
          <w:color w:val="000000"/>
          <w:sz w:val="18"/>
        </w:rPr>
        <w:t>9) навчання з питань здійснення фармаконагляду;</w:t>
      </w:r>
    </w:p>
    <w:bookmarkEnd w:id="409"/>
    <w:bookmarkStart w:name="2227" w:id="410"/>
    <w:p>
      <w:pPr>
        <w:spacing w:after="0"/>
        <w:ind w:firstLine="240"/>
        <w:jc w:val="left"/>
      </w:pPr>
      <w:r>
        <w:rPr>
          <w:rFonts w:ascii="Arial"/>
          <w:b w:val="false"/>
          <w:i w:val="false"/>
          <w:color w:val="000000"/>
          <w:sz w:val="18"/>
        </w:rPr>
        <w:t>10) післяреєстраційні неінтервенційні дослідження з безпеки та ефективності лікарського засобу, вакцини, туберкуліну (за необхідності).</w:t>
      </w:r>
    </w:p>
    <w:bookmarkEnd w:id="410"/>
    <w:bookmarkStart w:name="2228" w:id="411"/>
    <w:p>
      <w:pPr>
        <w:spacing w:after="0"/>
        <w:ind w:firstLine="240"/>
        <w:jc w:val="left"/>
      </w:pPr>
      <w:r>
        <w:rPr>
          <w:rFonts w:ascii="Arial"/>
          <w:b w:val="false"/>
          <w:i w:val="false"/>
          <w:color w:val="000000"/>
          <w:sz w:val="18"/>
        </w:rPr>
        <w:t>3. Центр при проведенні аналізу даних з безпеки та ефективності лікарських засобів, вакцин, туберкуліну, оцінки причинно-наслідкового зв'язку між клінічними проявами будь-якої побічної реакції та застосуванням лікарського засобу, вакцини, туберкуліну, оцінки причинно-наслідкового зв'язку між відсутністю ефективності та застосуванням лікарського засобу, передбаченості/непередбаченості, ступеня серйозності, інформації про зареєстровані випадки захворювання на інфекційні хвороби, що керуються засобами специфічної імунопрофілактики у щеплених, а також оцінки співвідношення користь/ризик може залучати незалежних експертів та інших спеціалістів у разі необхідності (за згодою).</w:t>
      </w:r>
    </w:p>
    <w:bookmarkEnd w:id="411"/>
    <w:bookmarkStart w:name="2229" w:id="412"/>
    <w:p>
      <w:pPr>
        <w:spacing w:after="0"/>
        <w:ind w:firstLine="240"/>
        <w:jc w:val="left"/>
      </w:pPr>
      <w:r>
        <w:rPr>
          <w:rFonts w:ascii="Arial"/>
          <w:b w:val="false"/>
          <w:i w:val="false"/>
          <w:color w:val="000000"/>
          <w:sz w:val="18"/>
        </w:rPr>
        <w:t>4. За результатами аналізу даних з безпеки та ефективності лікарських засобів, вакцин, туберкуліну Центр подає пропозиції до Міністерства охорони здоров'я України щодо прийняття рішень:</w:t>
      </w:r>
    </w:p>
    <w:bookmarkEnd w:id="412"/>
    <w:bookmarkStart w:name="2230" w:id="413"/>
    <w:p>
      <w:pPr>
        <w:spacing w:after="0"/>
        <w:ind w:firstLine="240"/>
        <w:jc w:val="left"/>
      </w:pPr>
      <w:r>
        <w:rPr>
          <w:rFonts w:ascii="Arial"/>
          <w:b w:val="false"/>
          <w:i w:val="false"/>
          <w:color w:val="000000"/>
          <w:sz w:val="18"/>
        </w:rPr>
        <w:t>1) про повну або тимчасову заборону медичного застосування:</w:t>
      </w:r>
    </w:p>
    <w:bookmarkEnd w:id="413"/>
    <w:bookmarkStart w:name="2231" w:id="414"/>
    <w:p>
      <w:pPr>
        <w:spacing w:after="0"/>
        <w:ind w:firstLine="240"/>
        <w:jc w:val="left"/>
      </w:pPr>
      <w:r>
        <w:rPr>
          <w:rFonts w:ascii="Arial"/>
          <w:b w:val="false"/>
          <w:i w:val="false"/>
          <w:color w:val="000000"/>
          <w:sz w:val="18"/>
        </w:rPr>
        <w:t>у разі виявлення раніше невідомих небезпечних властивостей лікарського засобу, вакцини, туберкуліну, що призвели або можуть призвести до тяжких наслідків для здоров'я населення чи громадського здоров'я;</w:t>
      </w:r>
    </w:p>
    <w:bookmarkEnd w:id="414"/>
    <w:bookmarkStart w:name="2232" w:id="415"/>
    <w:p>
      <w:pPr>
        <w:spacing w:after="0"/>
        <w:ind w:firstLine="240"/>
        <w:jc w:val="left"/>
      </w:pPr>
      <w:r>
        <w:rPr>
          <w:rFonts w:ascii="Arial"/>
          <w:b w:val="false"/>
          <w:i w:val="false"/>
          <w:color w:val="000000"/>
          <w:sz w:val="18"/>
        </w:rPr>
        <w:t>у випадках, коли ризик від застосування лікарського засобу, вакцини, туберкуліну перевищує користь;</w:t>
      </w:r>
    </w:p>
    <w:bookmarkEnd w:id="415"/>
    <w:bookmarkStart w:name="2233" w:id="416"/>
    <w:p>
      <w:pPr>
        <w:spacing w:after="0"/>
        <w:ind w:firstLine="240"/>
        <w:jc w:val="left"/>
      </w:pPr>
      <w:r>
        <w:rPr>
          <w:rFonts w:ascii="Arial"/>
          <w:b w:val="false"/>
          <w:i w:val="false"/>
          <w:color w:val="000000"/>
          <w:sz w:val="18"/>
        </w:rPr>
        <w:t>у разі невиконання заявником умов видачі реєстраційного посвідчення;</w:t>
      </w:r>
    </w:p>
    <w:bookmarkEnd w:id="416"/>
    <w:bookmarkStart w:name="2234" w:id="417"/>
    <w:p>
      <w:pPr>
        <w:spacing w:after="0"/>
        <w:ind w:firstLine="240"/>
        <w:jc w:val="left"/>
      </w:pPr>
      <w:r>
        <w:rPr>
          <w:rFonts w:ascii="Arial"/>
          <w:b w:val="false"/>
          <w:i w:val="false"/>
          <w:color w:val="000000"/>
          <w:sz w:val="18"/>
        </w:rPr>
        <w:t>у разі невиконання заявником взятих на себе зобов'язань;</w:t>
      </w:r>
    </w:p>
    <w:bookmarkEnd w:id="417"/>
    <w:bookmarkStart w:name="2235" w:id="418"/>
    <w:p>
      <w:pPr>
        <w:spacing w:after="0"/>
        <w:ind w:firstLine="240"/>
        <w:jc w:val="left"/>
      </w:pPr>
      <w:r>
        <w:rPr>
          <w:rFonts w:ascii="Arial"/>
          <w:b w:val="false"/>
          <w:i w:val="false"/>
          <w:color w:val="000000"/>
          <w:sz w:val="18"/>
        </w:rPr>
        <w:t>2) про обмеження застосування лікарського засобу, вакцини, туберкуліну.</w:t>
      </w:r>
    </w:p>
    <w:bookmarkEnd w:id="418"/>
    <w:bookmarkStart w:name="2236" w:id="419"/>
    <w:p>
      <w:pPr>
        <w:spacing w:after="0"/>
        <w:ind w:firstLine="240"/>
        <w:jc w:val="left"/>
      </w:pPr>
      <w:r>
        <w:rPr>
          <w:rFonts w:ascii="Arial"/>
          <w:b w:val="false"/>
          <w:i w:val="false"/>
          <w:color w:val="000000"/>
          <w:sz w:val="18"/>
        </w:rPr>
        <w:t>5. За результатами аналізу даних з безпеки та ефективності лікарських засобів, вакцин, туберкуліну Центр рекомендує заявнику:</w:t>
      </w:r>
    </w:p>
    <w:bookmarkEnd w:id="419"/>
    <w:bookmarkStart w:name="2237" w:id="420"/>
    <w:p>
      <w:pPr>
        <w:spacing w:after="0"/>
        <w:ind w:firstLine="240"/>
        <w:jc w:val="left"/>
      </w:pPr>
      <w:r>
        <w:rPr>
          <w:rFonts w:ascii="Arial"/>
          <w:b w:val="false"/>
          <w:i w:val="false"/>
          <w:color w:val="000000"/>
          <w:sz w:val="18"/>
        </w:rPr>
        <w:t>1) внести уточнення, доповнення або зміни до інструкції для медичного застосування/короткої характеристики лікарського засобу, вакцини, туберкуліну з наданням вмотивованих висновків та рекомендацій;</w:t>
      </w:r>
    </w:p>
    <w:bookmarkEnd w:id="420"/>
    <w:bookmarkStart w:name="2238" w:id="421"/>
    <w:p>
      <w:pPr>
        <w:spacing w:after="0"/>
        <w:ind w:firstLine="240"/>
        <w:jc w:val="left"/>
      </w:pPr>
      <w:r>
        <w:rPr>
          <w:rFonts w:ascii="Arial"/>
          <w:b w:val="false"/>
          <w:i w:val="false"/>
          <w:color w:val="000000"/>
          <w:sz w:val="18"/>
        </w:rPr>
        <w:t>2) провести дослідження з безпеки та ефективності;</w:t>
      </w:r>
    </w:p>
    <w:bookmarkEnd w:id="421"/>
    <w:bookmarkStart w:name="2239" w:id="422"/>
    <w:p>
      <w:pPr>
        <w:spacing w:after="0"/>
        <w:ind w:firstLine="240"/>
        <w:jc w:val="left"/>
      </w:pPr>
      <w:r>
        <w:rPr>
          <w:rFonts w:ascii="Arial"/>
          <w:b w:val="false"/>
          <w:i w:val="false"/>
          <w:color w:val="000000"/>
          <w:sz w:val="18"/>
        </w:rPr>
        <w:t>3) розробити план управління ризиками.</w:t>
      </w:r>
    </w:p>
    <w:bookmarkEnd w:id="422"/>
    <w:bookmarkStart w:name="2240" w:id="423"/>
    <w:p>
      <w:pPr>
        <w:spacing w:after="0"/>
        <w:ind w:firstLine="240"/>
        <w:jc w:val="left"/>
      </w:pPr>
      <w:r>
        <w:rPr>
          <w:rFonts w:ascii="Arial"/>
          <w:b w:val="false"/>
          <w:i w:val="false"/>
          <w:color w:val="000000"/>
          <w:sz w:val="18"/>
        </w:rPr>
        <w:t>6. Висновки Центру щодо подальшого медичного застосування лікарського(их) засобу(ів), вакцини (вакцин), туберкуліну можуть бути оскаржені згідно з вимогами чинного законодавства України.</w:t>
      </w:r>
    </w:p>
    <w:bookmarkEnd w:id="423"/>
    <w:bookmarkStart w:name="2241" w:id="424"/>
    <w:p>
      <w:pPr>
        <w:spacing w:after="0"/>
        <w:ind w:firstLine="240"/>
        <w:jc w:val="left"/>
      </w:pPr>
      <w:r>
        <w:rPr>
          <w:rFonts w:ascii="Arial"/>
          <w:b w:val="false"/>
          <w:i w:val="false"/>
          <w:color w:val="000000"/>
          <w:sz w:val="18"/>
        </w:rPr>
        <w:t xml:space="preserve"> </w:t>
      </w:r>
    </w:p>
    <w:bookmarkEnd w:id="42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242" w:id="425"/>
          <w:p>
            <w:pPr>
              <w:spacing w:after="0"/>
              <w:ind w:left="0"/>
              <w:jc w:val="center"/>
            </w:pPr>
            <w:r>
              <w:rPr>
                <w:rFonts w:ascii="Arial"/>
                <w:b/>
                <w:i w:val="false"/>
                <w:color w:val="000000"/>
                <w:sz w:val="15"/>
              </w:rPr>
              <w:t>Начальник Управління</w:t>
            </w:r>
            <w:r>
              <w:br/>
            </w:r>
            <w:r>
              <w:rPr>
                <w:rFonts w:ascii="Arial"/>
                <w:b/>
                <w:i w:val="false"/>
                <w:color w:val="000000"/>
                <w:sz w:val="15"/>
              </w:rPr>
              <w:t>фармацевтичної діяльності та</w:t>
            </w:r>
            <w:r>
              <w:br/>
            </w:r>
            <w:r>
              <w:rPr>
                <w:rFonts w:ascii="Arial"/>
                <w:b/>
                <w:i w:val="false"/>
                <w:color w:val="000000"/>
                <w:sz w:val="15"/>
              </w:rPr>
              <w:t>якості фармацевтичної продукції</w:t>
            </w:r>
          </w:p>
          <w:bookmarkEnd w:id="425"/>
        </w:tc>
        <w:tc>
          <w:tcPr>
            <w:tcW w:w="4845" w:type="dxa"/>
            <w:tcBorders/>
            <w:vAlign w:val="center"/>
          </w:tcPr>
          <w:bookmarkStart w:name="2243" w:id="426"/>
          <w:p>
            <w:pPr>
              <w:spacing w:after="0"/>
              <w:ind w:left="0"/>
              <w:jc w:val="center"/>
            </w:pPr>
            <w:r>
              <w:rPr>
                <w:rFonts w:ascii="Arial"/>
                <w:b/>
                <w:i w:val="false"/>
                <w:color w:val="000000"/>
                <w:sz w:val="15"/>
              </w:rPr>
              <w:t>Т. Лясковський</w:t>
            </w:r>
          </w:p>
          <w:bookmarkEnd w:id="426"/>
        </w:tc>
      </w:tr>
    </w:tbl>
    <w:p>
      <w:pPr>
        <w:spacing/>
        <w:ind w:left="0"/>
        <w:jc w:val="left"/>
      </w:pPr>
      <w:r>
        <w:br/>
      </w:r>
    </w:p>
    <w:bookmarkStart w:name="193" w:id="427"/>
    <w:p>
      <w:pPr>
        <w:spacing w:after="0"/>
        <w:ind w:firstLine="240"/>
        <w:jc w:val="left"/>
      </w:pPr>
      <w:r>
        <w:rPr>
          <w:rFonts w:ascii="Arial"/>
          <w:b w:val="false"/>
          <w:i w:val="false"/>
          <w:color w:val="000000"/>
          <w:sz w:val="18"/>
        </w:rPr>
        <w:t xml:space="preserve"> </w:t>
      </w:r>
    </w:p>
    <w:bookmarkEnd w:id="427"/>
    <w:bookmarkStart w:name="2244" w:id="428"/>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(підпункт 1 пункту 3 розділу II)</w:t>
      </w:r>
    </w:p>
    <w:bookmarkEnd w:id="428"/>
    <w:bookmarkStart w:name="2245" w:id="429"/>
    <w:p>
      <w:pPr>
        <w:pStyle w:val="Heading3"/>
        <w:spacing w:after="0"/>
        <w:ind w:left="0"/>
        <w:jc w:val="center"/>
      </w:pPr>
      <w:r>
        <w:rPr>
          <w:rFonts w:ascii="Arial"/>
          <w:color w:val="000000"/>
          <w:sz w:val="27"/>
        </w:rPr>
        <w:t>КЛАСИФІКАЦІЯ</w:t>
      </w:r>
      <w:r>
        <w:br/>
      </w:r>
      <w:r>
        <w:rPr>
          <w:rFonts w:ascii="Arial"/>
          <w:color w:val="000000"/>
          <w:sz w:val="27"/>
        </w:rPr>
        <w:t>несприятливих подій після імунізації/туберкулінодіагностики</w:t>
      </w:r>
    </w:p>
    <w:bookmarkEnd w:id="42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5232"/>
      </w:tblGrid>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46" w:id="430"/>
          <w:p>
            <w:pPr>
              <w:spacing w:after="0"/>
              <w:ind w:left="0"/>
              <w:jc w:val="center"/>
            </w:pPr>
            <w:r>
              <w:rPr>
                <w:rFonts w:ascii="Arial"/>
                <w:b/>
                <w:i w:val="false"/>
                <w:color w:val="000000"/>
                <w:sz w:val="15"/>
              </w:rPr>
              <w:t>Тип несприятливих подій після імунізації</w:t>
            </w:r>
          </w:p>
          <w:bookmarkEnd w:id="430"/>
        </w:tc>
        <w:tc>
          <w:tcPr>
            <w:tcW w:w="5232" w:type="dxa"/>
            <w:tcBorders>
              <w:top w:val="outset" w:color="000000" w:sz="8"/>
              <w:left w:val="outset" w:color="000000" w:sz="8"/>
              <w:bottom w:val="outset" w:color="000000" w:sz="8"/>
              <w:right w:val="outset" w:color="000000" w:sz="8"/>
            </w:tcBorders>
            <w:vAlign w:val="center"/>
          </w:tcPr>
          <w:bookmarkStart w:name="2247" w:id="431"/>
          <w:p>
            <w:pPr>
              <w:spacing w:after="0"/>
              <w:ind w:left="0"/>
              <w:jc w:val="center"/>
            </w:pPr>
            <w:r>
              <w:rPr>
                <w:rFonts w:ascii="Arial"/>
                <w:b/>
                <w:i w:val="false"/>
                <w:color w:val="000000"/>
                <w:sz w:val="15"/>
              </w:rPr>
              <w:t>Визначення</w:t>
            </w:r>
          </w:p>
          <w:bookmarkEnd w:id="431"/>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48" w:id="432"/>
          <w:p>
            <w:pPr>
              <w:spacing w:after="0"/>
              <w:ind w:left="0"/>
              <w:jc w:val="left"/>
            </w:pPr>
            <w:r>
              <w:rPr>
                <w:rFonts w:ascii="Arial"/>
                <w:b w:val="false"/>
                <w:i w:val="false"/>
                <w:color w:val="000000"/>
                <w:sz w:val="15"/>
              </w:rPr>
              <w:t>Реакція, пов'язана з властивостями вакцини, туберкуліну</w:t>
            </w:r>
          </w:p>
          <w:bookmarkEnd w:id="432"/>
        </w:tc>
        <w:tc>
          <w:tcPr>
            <w:tcW w:w="5232" w:type="dxa"/>
            <w:tcBorders>
              <w:top w:val="outset" w:color="000000" w:sz="8"/>
              <w:left w:val="outset" w:color="000000" w:sz="8"/>
              <w:bottom w:val="outset" w:color="000000" w:sz="8"/>
              <w:right w:val="outset" w:color="000000" w:sz="8"/>
            </w:tcBorders>
            <w:vAlign w:val="center"/>
          </w:tcPr>
          <w:bookmarkStart w:name="2249" w:id="433"/>
          <w:p>
            <w:pPr>
              <w:spacing w:after="0"/>
              <w:ind w:left="0"/>
              <w:jc w:val="left"/>
            </w:pPr>
            <w:r>
              <w:rPr>
                <w:rFonts w:ascii="Arial"/>
                <w:b w:val="false"/>
                <w:i w:val="false"/>
                <w:color w:val="000000"/>
                <w:sz w:val="15"/>
              </w:rPr>
              <w:t>Несприятлива подія після імунізації/туберкулінодіагностики (далі - НППІ), що спричинена дією активних компонентів та/або допоміжних речовин у складі вакцини, туберкуліну</w:t>
            </w:r>
          </w:p>
          <w:bookmarkEnd w:id="433"/>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50" w:id="434"/>
          <w:p>
            <w:pPr>
              <w:spacing w:after="0"/>
              <w:ind w:left="0"/>
              <w:jc w:val="left"/>
            </w:pPr>
            <w:r>
              <w:rPr>
                <w:rFonts w:ascii="Arial"/>
                <w:b w:val="false"/>
                <w:i w:val="false"/>
                <w:color w:val="000000"/>
                <w:sz w:val="15"/>
              </w:rPr>
              <w:t>Реакція, пов'язана з порушеннями, що виникають у процесі виробництва вакцини, туберкуліну</w:t>
            </w:r>
          </w:p>
          <w:bookmarkEnd w:id="434"/>
        </w:tc>
        <w:tc>
          <w:tcPr>
            <w:tcW w:w="5232" w:type="dxa"/>
            <w:tcBorders>
              <w:top w:val="outset" w:color="000000" w:sz="8"/>
              <w:left w:val="outset" w:color="000000" w:sz="8"/>
              <w:bottom w:val="outset" w:color="000000" w:sz="8"/>
              <w:right w:val="outset" w:color="000000" w:sz="8"/>
            </w:tcBorders>
            <w:vAlign w:val="center"/>
          </w:tcPr>
          <w:bookmarkStart w:name="2251" w:id="435"/>
          <w:p>
            <w:pPr>
              <w:spacing w:after="0"/>
              <w:ind w:left="0"/>
              <w:jc w:val="left"/>
            </w:pPr>
            <w:r>
              <w:rPr>
                <w:rFonts w:ascii="Arial"/>
                <w:b w:val="false"/>
                <w:i w:val="false"/>
                <w:color w:val="000000"/>
                <w:sz w:val="15"/>
              </w:rPr>
              <w:t>НППІ, що спричинена дією вакцини, туберкуліну, яка має один або декілька порушень, що виникають у процесі виробництва, включаючи пристрій для введення, що надається виробником</w:t>
            </w:r>
          </w:p>
          <w:bookmarkEnd w:id="435"/>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52" w:id="436"/>
          <w:p>
            <w:pPr>
              <w:spacing w:after="0"/>
              <w:ind w:left="0"/>
              <w:jc w:val="left"/>
            </w:pPr>
            <w:r>
              <w:rPr>
                <w:rFonts w:ascii="Arial"/>
                <w:b w:val="false"/>
                <w:i w:val="false"/>
                <w:color w:val="000000"/>
                <w:sz w:val="15"/>
              </w:rPr>
              <w:t>Реакція, пов'язана з програмною помилкою при імунізації, туберкулінодіагностиці</w:t>
            </w:r>
          </w:p>
          <w:bookmarkEnd w:id="436"/>
        </w:tc>
        <w:tc>
          <w:tcPr>
            <w:tcW w:w="5232" w:type="dxa"/>
            <w:tcBorders>
              <w:top w:val="outset" w:color="000000" w:sz="8"/>
              <w:left w:val="outset" w:color="000000" w:sz="8"/>
              <w:bottom w:val="outset" w:color="000000" w:sz="8"/>
              <w:right w:val="outset" w:color="000000" w:sz="8"/>
            </w:tcBorders>
            <w:vAlign w:val="center"/>
          </w:tcPr>
          <w:bookmarkStart w:name="2253" w:id="437"/>
          <w:p>
            <w:pPr>
              <w:spacing w:after="0"/>
              <w:ind w:left="0"/>
              <w:jc w:val="left"/>
            </w:pPr>
            <w:r>
              <w:rPr>
                <w:rFonts w:ascii="Arial"/>
                <w:b w:val="false"/>
                <w:i w:val="false"/>
                <w:color w:val="000000"/>
                <w:sz w:val="15"/>
              </w:rPr>
              <w:t>НППІ, що спричинена невідповідним використанням, призначенням або введенням вакцини, туберкуліну і належить до тієї, яку можна попередити</w:t>
            </w:r>
          </w:p>
          <w:bookmarkEnd w:id="437"/>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54" w:id="438"/>
          <w:p>
            <w:pPr>
              <w:spacing w:after="0"/>
              <w:ind w:left="0"/>
              <w:jc w:val="left"/>
            </w:pPr>
            <w:r>
              <w:rPr>
                <w:rFonts w:ascii="Arial"/>
                <w:b w:val="false"/>
                <w:i w:val="false"/>
                <w:color w:val="000000"/>
                <w:sz w:val="15"/>
              </w:rPr>
              <w:t>Реакція, пов'язана зі страхом при імунізації, туберкулінодіагностиці</w:t>
            </w:r>
          </w:p>
          <w:bookmarkEnd w:id="438"/>
        </w:tc>
        <w:tc>
          <w:tcPr>
            <w:tcW w:w="5232" w:type="dxa"/>
            <w:tcBorders>
              <w:top w:val="outset" w:color="000000" w:sz="8"/>
              <w:left w:val="outset" w:color="000000" w:sz="8"/>
              <w:bottom w:val="outset" w:color="000000" w:sz="8"/>
              <w:right w:val="outset" w:color="000000" w:sz="8"/>
            </w:tcBorders>
            <w:vAlign w:val="center"/>
          </w:tcPr>
          <w:bookmarkStart w:name="2255" w:id="439"/>
          <w:p>
            <w:pPr>
              <w:spacing w:after="0"/>
              <w:ind w:left="0"/>
              <w:jc w:val="left"/>
            </w:pPr>
            <w:r>
              <w:rPr>
                <w:rFonts w:ascii="Arial"/>
                <w:b w:val="false"/>
                <w:i w:val="false"/>
                <w:color w:val="000000"/>
                <w:sz w:val="15"/>
              </w:rPr>
              <w:t>НППІ, що спричинена психологічним стресом при імунізації, туберкулінодіагностиці</w:t>
            </w:r>
          </w:p>
          <w:bookmarkEnd w:id="439"/>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56" w:id="440"/>
          <w:p>
            <w:pPr>
              <w:spacing w:after="0"/>
              <w:ind w:left="0"/>
              <w:jc w:val="left"/>
            </w:pPr>
            <w:r>
              <w:rPr>
                <w:rFonts w:ascii="Arial"/>
                <w:b w:val="false"/>
                <w:i w:val="false"/>
                <w:color w:val="000000"/>
                <w:sz w:val="15"/>
              </w:rPr>
              <w:t>Випадкова подія, що збіглася у часі</w:t>
            </w:r>
          </w:p>
          <w:bookmarkEnd w:id="440"/>
        </w:tc>
        <w:tc>
          <w:tcPr>
            <w:tcW w:w="5232" w:type="dxa"/>
            <w:tcBorders>
              <w:top w:val="outset" w:color="000000" w:sz="8"/>
              <w:left w:val="outset" w:color="000000" w:sz="8"/>
              <w:bottom w:val="outset" w:color="000000" w:sz="8"/>
              <w:right w:val="outset" w:color="000000" w:sz="8"/>
            </w:tcBorders>
            <w:vAlign w:val="center"/>
          </w:tcPr>
          <w:bookmarkStart w:name="2257" w:id="441"/>
          <w:p>
            <w:pPr>
              <w:spacing w:after="0"/>
              <w:ind w:left="0"/>
              <w:jc w:val="left"/>
            </w:pPr>
            <w:r>
              <w:rPr>
                <w:rFonts w:ascii="Arial"/>
                <w:b w:val="false"/>
                <w:i w:val="false"/>
                <w:color w:val="000000"/>
                <w:sz w:val="15"/>
              </w:rPr>
              <w:t>НППІ, що спричинена іншим фактором, крім перелічених вище, та має лише часовий зв'язок з імунізацією, туберкулінодіагностикою</w:t>
            </w:r>
          </w:p>
          <w:bookmarkEnd w:id="441"/>
        </w:tc>
      </w:tr>
    </w:tbl>
    <w:p>
      <w:pPr>
        <w:spacing/>
        <w:ind w:left="0"/>
        <w:jc w:val="left"/>
      </w:pPr>
      <w:r>
        <w:br/>
      </w:r>
    </w:p>
    <w:bookmarkStart w:name="378" w:id="442"/>
    <w:p>
      <w:pPr>
        <w:spacing w:after="0"/>
        <w:ind w:firstLine="240"/>
        <w:jc w:val="left"/>
      </w:pPr>
      <w:r>
        <w:rPr>
          <w:rFonts w:ascii="Arial"/>
          <w:b/>
          <w:i w:val="false"/>
          <w:color w:val="000000"/>
          <w:sz w:val="18"/>
        </w:rPr>
        <w:t xml:space="preserve"> </w:t>
      </w:r>
    </w:p>
    <w:bookmarkEnd w:id="442"/>
    <w:bookmarkStart w:name="2258" w:id="443"/>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(підпункт 5 пункту 1 розділу III)</w:t>
      </w:r>
    </w:p>
    <w:bookmarkEnd w:id="443"/>
    <w:bookmarkStart w:name="2259" w:id="444"/>
    <w:p>
      <w:pPr>
        <w:pStyle w:val="Heading3"/>
        <w:spacing w:after="0"/>
        <w:ind w:left="0"/>
        <w:jc w:val="center"/>
      </w:pPr>
      <w:r>
        <w:rPr>
          <w:rFonts w:ascii="Arial"/>
          <w:color w:val="000000"/>
          <w:sz w:val="27"/>
        </w:rPr>
        <w:t>КАРТА-ПОВІДОМЛЕННЯ</w:t>
      </w:r>
      <w:r>
        <w:br/>
      </w:r>
      <w:r>
        <w:rPr>
          <w:rFonts w:ascii="Arial"/>
          <w:color w:val="000000"/>
          <w:sz w:val="27"/>
        </w:rPr>
        <w:t>для надання пацієнтом та/або його представником інформації про побічну реакцію лікарського засобу, вакцини, туберкуліну, та/або відсутність ефективності лікарського засобу, та/або несприятливу подію після імунізації/туберкулінодіагностики</w:t>
      </w:r>
    </w:p>
    <w:bookmarkEnd w:id="44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5232"/>
      </w:tblGrid>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60" w:id="445"/>
          <w:p>
            <w:pPr>
              <w:spacing w:after="0"/>
              <w:ind w:left="0"/>
              <w:jc w:val="left"/>
            </w:pPr>
            <w:r>
              <w:rPr>
                <w:rFonts w:ascii="Arial"/>
                <w:b w:val="false"/>
                <w:i w:val="false"/>
                <w:color w:val="000000"/>
                <w:sz w:val="15"/>
              </w:rPr>
              <w:t>1. Інформація про пацієнта</w:t>
            </w:r>
          </w:p>
          <w:bookmarkEnd w:id="445"/>
        </w:tc>
        <w:tc>
          <w:tcPr>
            <w:tcW w:w="5232" w:type="dxa"/>
            <w:tcBorders>
              <w:top w:val="outset" w:color="000000" w:sz="8"/>
              <w:left w:val="outset" w:color="000000" w:sz="8"/>
              <w:bottom w:val="outset" w:color="000000" w:sz="8"/>
              <w:right w:val="outset" w:color="000000" w:sz="8"/>
            </w:tcBorders>
            <w:vAlign w:val="center"/>
          </w:tcPr>
          <w:bookmarkStart w:name="2261" w:id="446"/>
          <w:p>
            <w:pPr>
              <w:spacing w:after="0"/>
              <w:ind w:left="0"/>
              <w:jc w:val="left"/>
            </w:pPr>
            <w:r>
              <w:rPr>
                <w:rFonts w:ascii="Arial"/>
                <w:b w:val="false"/>
                <w:i w:val="false"/>
                <w:color w:val="000000"/>
                <w:sz w:val="15"/>
              </w:rPr>
              <w:t>Прізвище __________________________________</w:t>
            </w:r>
          </w:p>
          <w:bookmarkEnd w:id="446"/>
          <w:bookmarkStart w:name="2262" w:id="447"/>
          <w:p>
            <w:pPr>
              <w:spacing w:after="0"/>
              <w:ind w:left="0"/>
              <w:jc w:val="left"/>
            </w:pPr>
            <w:r>
              <w:rPr>
                <w:rFonts w:ascii="Arial"/>
                <w:b w:val="false"/>
                <w:i w:val="false"/>
                <w:color w:val="000000"/>
                <w:sz w:val="15"/>
              </w:rPr>
              <w:t>Ім'я __________________________________</w:t>
            </w:r>
          </w:p>
          <w:bookmarkEnd w:id="447"/>
          <w:bookmarkStart w:name="2263" w:id="448"/>
          <w:p>
            <w:pPr>
              <w:spacing w:after="0"/>
              <w:ind w:left="0"/>
              <w:jc w:val="left"/>
            </w:pPr>
            <w:r>
              <w:rPr>
                <w:rFonts w:ascii="Arial"/>
                <w:b w:val="false"/>
                <w:i w:val="false"/>
                <w:color w:val="000000"/>
                <w:sz w:val="15"/>
              </w:rPr>
              <w:t>По батькові __________________________________</w:t>
            </w:r>
          </w:p>
          <w:bookmarkEnd w:id="448"/>
          <w:bookmarkStart w:name="2264" w:id="449"/>
          <w:p>
            <w:pPr>
              <w:spacing w:after="0"/>
              <w:ind w:left="0"/>
              <w:jc w:val="left"/>
            </w:pPr>
            <w:r>
              <w:rPr>
                <w:rFonts w:ascii="Arial"/>
                <w:b w:val="false"/>
                <w:i w:val="false"/>
                <w:color w:val="000000"/>
                <w:sz w:val="15"/>
              </w:rPr>
              <w:t>Адреса __________________________________</w:t>
            </w:r>
          </w:p>
          <w:bookmarkEnd w:id="449"/>
          <w:bookmarkStart w:name="2265" w:id="450"/>
          <w:p>
            <w:pPr>
              <w:spacing w:after="0"/>
              <w:ind w:left="0"/>
              <w:jc w:val="left"/>
            </w:pPr>
            <w:r>
              <w:rPr>
                <w:rFonts w:ascii="Arial"/>
                <w:b w:val="false"/>
                <w:i w:val="false"/>
                <w:color w:val="000000"/>
                <w:sz w:val="15"/>
              </w:rPr>
              <w:t>__________________________________</w:t>
            </w:r>
          </w:p>
          <w:bookmarkEnd w:id="450"/>
          <w:bookmarkStart w:name="2266" w:id="451"/>
          <w:p>
            <w:pPr>
              <w:spacing w:after="0"/>
              <w:ind w:left="0"/>
              <w:jc w:val="left"/>
            </w:pPr>
            <w:r>
              <w:rPr>
                <w:rFonts w:ascii="Arial"/>
                <w:b w:val="false"/>
                <w:i w:val="false"/>
                <w:color w:val="000000"/>
                <w:sz w:val="15"/>
              </w:rPr>
              <w:t>Тел./факс __________________________________</w:t>
            </w:r>
          </w:p>
          <w:bookmarkEnd w:id="451"/>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67" w:id="452"/>
          <w:p>
            <w:pPr>
              <w:spacing w:after="0"/>
              <w:ind w:left="0"/>
              <w:jc w:val="left"/>
            </w:pPr>
            <w:r>
              <w:rPr>
                <w:rFonts w:ascii="Arial"/>
                <w:b w:val="false"/>
                <w:i w:val="false"/>
                <w:color w:val="000000"/>
                <w:sz w:val="15"/>
              </w:rPr>
              <w:t>2. Інформація про підозрюваний лікарський засіб, вакцину, туберкулін</w:t>
            </w:r>
          </w:p>
          <w:bookmarkEnd w:id="452"/>
        </w:tc>
        <w:tc>
          <w:tcPr>
            <w:tcW w:w="5232" w:type="dxa"/>
            <w:tcBorders>
              <w:top w:val="outset" w:color="000000" w:sz="8"/>
              <w:left w:val="outset" w:color="000000" w:sz="8"/>
              <w:bottom w:val="outset" w:color="000000" w:sz="8"/>
              <w:right w:val="outset" w:color="000000" w:sz="8"/>
            </w:tcBorders>
            <w:vAlign w:val="center"/>
          </w:tcPr>
          <w:bookmarkStart w:name="2268" w:id="453"/>
          <w:p>
            <w:pPr>
              <w:spacing w:after="0"/>
              <w:ind w:left="0"/>
              <w:jc w:val="left"/>
            </w:pPr>
            <w:r>
              <w:rPr>
                <w:rFonts w:ascii="Arial"/>
                <w:b w:val="false"/>
                <w:i w:val="false"/>
                <w:color w:val="000000"/>
                <w:sz w:val="15"/>
              </w:rPr>
              <w:t>Торговельна назва ____________________________</w:t>
            </w:r>
          </w:p>
          <w:bookmarkEnd w:id="453"/>
          <w:bookmarkStart w:name="2269" w:id="454"/>
          <w:p>
            <w:pPr>
              <w:spacing w:after="0"/>
              <w:ind w:left="0"/>
              <w:jc w:val="left"/>
            </w:pPr>
            <w:r>
              <w:rPr>
                <w:rFonts w:ascii="Arial"/>
                <w:b w:val="false"/>
                <w:i w:val="false"/>
                <w:color w:val="000000"/>
                <w:sz w:val="15"/>
              </w:rPr>
              <w:t>Форма випуску _______________________________</w:t>
            </w:r>
          </w:p>
          <w:bookmarkEnd w:id="454"/>
          <w:bookmarkStart w:name="2270" w:id="455"/>
          <w:p>
            <w:pPr>
              <w:spacing w:after="0"/>
              <w:ind w:left="0"/>
              <w:jc w:val="left"/>
            </w:pPr>
            <w:r>
              <w:rPr>
                <w:rFonts w:ascii="Arial"/>
                <w:b w:val="false"/>
                <w:i w:val="false"/>
                <w:color w:val="000000"/>
                <w:sz w:val="15"/>
              </w:rPr>
              <w:t>Виробник __________________________________</w:t>
            </w:r>
          </w:p>
          <w:bookmarkEnd w:id="455"/>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71" w:id="456"/>
          <w:p>
            <w:pPr>
              <w:spacing w:after="0"/>
              <w:ind w:left="0"/>
              <w:jc w:val="left"/>
            </w:pPr>
            <w:r>
              <w:rPr>
                <w:rFonts w:ascii="Arial"/>
                <w:b w:val="false"/>
                <w:i w:val="false"/>
                <w:color w:val="000000"/>
                <w:sz w:val="15"/>
              </w:rPr>
              <w:t>3. Інформація про призначення підозрюваного лікарського засобу, вакцини, туберкуліну</w:t>
            </w:r>
          </w:p>
          <w:bookmarkEnd w:id="456"/>
        </w:tc>
        <w:tc>
          <w:tcPr>
            <w:tcW w:w="5232" w:type="dxa"/>
            <w:tcBorders>
              <w:top w:val="outset" w:color="000000" w:sz="8"/>
              <w:left w:val="outset" w:color="000000" w:sz="8"/>
              <w:bottom w:val="outset" w:color="000000" w:sz="8"/>
              <w:right w:val="outset" w:color="000000" w:sz="8"/>
            </w:tcBorders>
            <w:vAlign w:val="center"/>
          </w:tcPr>
          <w:bookmarkStart w:name="2272" w:id="457"/>
          <w:p>
            <w:pPr>
              <w:spacing w:after="0"/>
              <w:ind w:left="0"/>
              <w:jc w:val="left"/>
            </w:pPr>
            <w:r>
              <w:rPr>
                <w:rFonts w:ascii="Arial"/>
                <w:b w:val="false"/>
                <w:i w:val="false"/>
                <w:color w:val="000000"/>
                <w:sz w:val="15"/>
              </w:rPr>
              <w:t>Підозрювані лікарський засіб, вакцина,</w:t>
            </w:r>
            <w:r>
              <w:br/>
            </w:r>
            <w:r>
              <w:rPr>
                <w:rFonts w:ascii="Arial"/>
                <w:b w:val="false"/>
                <w:i w:val="false"/>
                <w:color w:val="000000"/>
                <w:sz w:val="15"/>
              </w:rPr>
              <w:t>туберкулін були призначені пацієнту</w:t>
            </w:r>
            <w:r>
              <w:br/>
            </w:r>
            <w:r>
              <w:rPr>
                <w:rFonts w:ascii="Arial"/>
                <w:b w:val="false"/>
                <w:i w:val="false"/>
                <w:color w:val="000000"/>
                <w:sz w:val="15"/>
              </w:rPr>
              <w:t xml:space="preserve">лікарем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w:t>
            </w:r>
          </w:p>
          <w:bookmarkEnd w:id="457"/>
          <w:bookmarkStart w:name="2273" w:id="458"/>
          <w:p>
            <w:pPr>
              <w:spacing w:after="0"/>
              <w:ind w:left="0"/>
              <w:jc w:val="left"/>
            </w:pPr>
            <w:r>
              <w:rPr>
                <w:rFonts w:ascii="Arial"/>
                <w:b w:val="false"/>
                <w:i w:val="false"/>
                <w:color w:val="000000"/>
                <w:sz w:val="15"/>
              </w:rPr>
              <w:t>Пацієнт застосував підозрювані</w:t>
            </w:r>
            <w:r>
              <w:br/>
            </w:r>
            <w:r>
              <w:rPr>
                <w:rFonts w:ascii="Arial"/>
                <w:b w:val="false"/>
                <w:i w:val="false"/>
                <w:color w:val="000000"/>
                <w:sz w:val="15"/>
              </w:rPr>
              <w:t xml:space="preserve">лікарський засіб, вакцину, туберкулін без призначення лікаря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w:t>
            </w:r>
          </w:p>
          <w:bookmarkEnd w:id="458"/>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74" w:id="459"/>
          <w:p>
            <w:pPr>
              <w:spacing w:after="0"/>
              <w:ind w:left="0"/>
              <w:jc w:val="left"/>
            </w:pPr>
            <w:r>
              <w:rPr>
                <w:rFonts w:ascii="Arial"/>
                <w:b w:val="false"/>
                <w:i w:val="false"/>
                <w:color w:val="000000"/>
                <w:sz w:val="15"/>
              </w:rPr>
              <w:t>4. Опис проявів побічної реакції лікарського засобу, вакцини, туберкуліну та/або несприятливої події після імунізації/туберкулінодіагностики та/або зазначення про відсутність ефективності лікарського засобу</w:t>
            </w:r>
          </w:p>
          <w:bookmarkEnd w:id="459"/>
        </w:tc>
        <w:tc>
          <w:tcPr>
            <w:tcW w:w="5232" w:type="dxa"/>
            <w:tcBorders>
              <w:top w:val="outset" w:color="000000" w:sz="8"/>
              <w:left w:val="outset" w:color="000000" w:sz="8"/>
              <w:bottom w:val="outset" w:color="000000" w:sz="8"/>
              <w:right w:val="outset" w:color="000000" w:sz="8"/>
            </w:tcBorders>
            <w:vAlign w:val="center"/>
          </w:tcPr>
          <w:bookmarkStart w:name="2275" w:id="460"/>
          <w:p>
            <w:pPr>
              <w:spacing w:after="0"/>
              <w:ind w:left="0"/>
              <w:jc w:val="left"/>
            </w:pPr>
          </w:p>
          <w:bookmarkEnd w:id="460"/>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76" w:id="461"/>
          <w:p>
            <w:pPr>
              <w:spacing w:after="0"/>
              <w:ind w:left="0"/>
              <w:jc w:val="left"/>
            </w:pPr>
            <w:r>
              <w:rPr>
                <w:rFonts w:ascii="Arial"/>
                <w:b w:val="false"/>
                <w:i w:val="false"/>
                <w:color w:val="000000"/>
                <w:sz w:val="15"/>
              </w:rPr>
              <w:t>5. Інформація про повідомника</w:t>
            </w:r>
          </w:p>
          <w:bookmarkEnd w:id="461"/>
        </w:tc>
        <w:tc>
          <w:tcPr>
            <w:tcW w:w="5232" w:type="dxa"/>
            <w:tcBorders>
              <w:top w:val="outset" w:color="000000" w:sz="8"/>
              <w:left w:val="outset" w:color="000000" w:sz="8"/>
              <w:bottom w:val="outset" w:color="000000" w:sz="8"/>
              <w:right w:val="outset" w:color="000000" w:sz="8"/>
            </w:tcBorders>
            <w:vAlign w:val="center"/>
          </w:tcPr>
          <w:bookmarkStart w:name="2277" w:id="462"/>
          <w:p>
            <w:pPr>
              <w:spacing w:after="0"/>
              <w:ind w:left="0"/>
              <w:jc w:val="left"/>
            </w:pPr>
            <w:r>
              <w:rPr>
                <w:rFonts w:ascii="Arial"/>
                <w:b w:val="false"/>
                <w:i w:val="false"/>
                <w:color w:val="000000"/>
                <w:sz w:val="15"/>
              </w:rPr>
              <w:t>Прізвище __________________________________</w:t>
            </w:r>
          </w:p>
          <w:bookmarkEnd w:id="462"/>
          <w:bookmarkStart w:name="2278" w:id="463"/>
          <w:p>
            <w:pPr>
              <w:spacing w:after="0"/>
              <w:ind w:left="0"/>
              <w:jc w:val="left"/>
            </w:pPr>
            <w:r>
              <w:rPr>
                <w:rFonts w:ascii="Arial"/>
                <w:b w:val="false"/>
                <w:i w:val="false"/>
                <w:color w:val="000000"/>
                <w:sz w:val="15"/>
              </w:rPr>
              <w:t>Ім'я __________________________________</w:t>
            </w:r>
          </w:p>
          <w:bookmarkEnd w:id="463"/>
          <w:bookmarkStart w:name="2279" w:id="464"/>
          <w:p>
            <w:pPr>
              <w:spacing w:after="0"/>
              <w:ind w:left="0"/>
              <w:jc w:val="left"/>
            </w:pPr>
            <w:r>
              <w:rPr>
                <w:rFonts w:ascii="Arial"/>
                <w:b w:val="false"/>
                <w:i w:val="false"/>
                <w:color w:val="000000"/>
                <w:sz w:val="15"/>
              </w:rPr>
              <w:t>По батькові __________________________________</w:t>
            </w:r>
          </w:p>
          <w:bookmarkEnd w:id="464"/>
          <w:bookmarkStart w:name="2280" w:id="465"/>
          <w:p>
            <w:pPr>
              <w:spacing w:after="0"/>
              <w:ind w:left="0"/>
              <w:jc w:val="left"/>
            </w:pPr>
            <w:r>
              <w:rPr>
                <w:rFonts w:ascii="Arial"/>
                <w:b w:val="false"/>
                <w:i w:val="false"/>
                <w:color w:val="000000"/>
                <w:sz w:val="15"/>
              </w:rPr>
              <w:t>Адреса __________________________________</w:t>
            </w:r>
          </w:p>
          <w:bookmarkEnd w:id="465"/>
          <w:bookmarkStart w:name="2281" w:id="466"/>
          <w:p>
            <w:pPr>
              <w:spacing w:after="0"/>
              <w:ind w:left="0"/>
              <w:jc w:val="left"/>
            </w:pPr>
            <w:r>
              <w:rPr>
                <w:rFonts w:ascii="Arial"/>
                <w:b w:val="false"/>
                <w:i w:val="false"/>
                <w:color w:val="000000"/>
                <w:sz w:val="15"/>
              </w:rPr>
              <w:t>__________________________________</w:t>
            </w:r>
          </w:p>
          <w:bookmarkEnd w:id="466"/>
          <w:bookmarkStart w:name="2282" w:id="467"/>
          <w:p>
            <w:pPr>
              <w:spacing w:after="0"/>
              <w:ind w:left="0"/>
              <w:jc w:val="left"/>
            </w:pPr>
            <w:r>
              <w:rPr>
                <w:rFonts w:ascii="Arial"/>
                <w:b w:val="false"/>
                <w:i w:val="false"/>
                <w:color w:val="000000"/>
                <w:sz w:val="15"/>
              </w:rPr>
              <w:t>Тел./факс __________________________________</w:t>
            </w:r>
          </w:p>
          <w:bookmarkEnd w:id="467"/>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2283" w:id="468"/>
          <w:p>
            <w:pPr>
              <w:spacing w:after="0"/>
              <w:ind w:left="0"/>
              <w:jc w:val="left"/>
            </w:pPr>
            <w:r>
              <w:rPr>
                <w:rFonts w:ascii="Arial"/>
                <w:b w:val="false"/>
                <w:i w:val="false"/>
                <w:color w:val="000000"/>
                <w:sz w:val="15"/>
              </w:rPr>
              <w:t>6. Інформація про лікаря, заклад охорони здоров'я та місце проживання пацієнта, у якого спостерігалась побічна реакція лікарського засобу, вакцини, туберкуліну, та/або відсутність ефективності лікарського засобу, та/або несприятлива подія після імунізації/туберкулінодіагностики</w:t>
            </w:r>
          </w:p>
          <w:bookmarkEnd w:id="468"/>
        </w:tc>
        <w:tc>
          <w:tcPr>
            <w:tcW w:w="5232" w:type="dxa"/>
            <w:tcBorders>
              <w:top w:val="outset" w:color="000000" w:sz="8"/>
              <w:left w:val="outset" w:color="000000" w:sz="8"/>
              <w:bottom w:val="outset" w:color="000000" w:sz="8"/>
              <w:right w:val="outset" w:color="000000" w:sz="8"/>
            </w:tcBorders>
            <w:vAlign w:val="center"/>
          </w:tcPr>
          <w:bookmarkStart w:name="2284" w:id="469"/>
          <w:p>
            <w:pPr>
              <w:spacing w:after="0"/>
              <w:ind w:left="0"/>
              <w:jc w:val="left"/>
            </w:pPr>
            <w:r>
              <w:rPr>
                <w:rFonts w:ascii="Arial"/>
                <w:b w:val="false"/>
                <w:i w:val="false"/>
                <w:color w:val="000000"/>
                <w:sz w:val="15"/>
              </w:rPr>
              <w:t>Прізвище __________________________________</w:t>
            </w:r>
          </w:p>
          <w:bookmarkEnd w:id="469"/>
          <w:bookmarkStart w:name="2285" w:id="470"/>
          <w:p>
            <w:pPr>
              <w:spacing w:after="0"/>
              <w:ind w:left="0"/>
              <w:jc w:val="left"/>
            </w:pPr>
            <w:r>
              <w:rPr>
                <w:rFonts w:ascii="Arial"/>
                <w:b w:val="false"/>
                <w:i w:val="false"/>
                <w:color w:val="000000"/>
                <w:sz w:val="15"/>
              </w:rPr>
              <w:t>Ім'я __________________________________</w:t>
            </w:r>
          </w:p>
          <w:bookmarkEnd w:id="470"/>
          <w:bookmarkStart w:name="2286" w:id="471"/>
          <w:p>
            <w:pPr>
              <w:spacing w:after="0"/>
              <w:ind w:left="0"/>
              <w:jc w:val="left"/>
            </w:pPr>
            <w:r>
              <w:rPr>
                <w:rFonts w:ascii="Arial"/>
                <w:b w:val="false"/>
                <w:i w:val="false"/>
                <w:color w:val="000000"/>
                <w:sz w:val="15"/>
              </w:rPr>
              <w:t>По батькові __________________________________</w:t>
            </w:r>
          </w:p>
          <w:bookmarkEnd w:id="471"/>
          <w:bookmarkStart w:name="2287" w:id="472"/>
          <w:p>
            <w:pPr>
              <w:spacing w:after="0"/>
              <w:ind w:left="0"/>
              <w:jc w:val="left"/>
            </w:pPr>
            <w:r>
              <w:rPr>
                <w:rFonts w:ascii="Arial"/>
                <w:b w:val="false"/>
                <w:i w:val="false"/>
                <w:color w:val="000000"/>
                <w:sz w:val="15"/>
              </w:rPr>
              <w:t>Місцезнаходження закладу охорони здоров'я __________________________________</w:t>
            </w:r>
          </w:p>
          <w:bookmarkEnd w:id="472"/>
          <w:bookmarkStart w:name="2288" w:id="473"/>
          <w:p>
            <w:pPr>
              <w:spacing w:after="0"/>
              <w:ind w:left="0"/>
              <w:jc w:val="left"/>
            </w:pPr>
            <w:r>
              <w:rPr>
                <w:rFonts w:ascii="Arial"/>
                <w:b w:val="false"/>
                <w:i w:val="false"/>
                <w:color w:val="000000"/>
                <w:sz w:val="15"/>
              </w:rPr>
              <w:t>__________________________________</w:t>
            </w:r>
          </w:p>
          <w:bookmarkEnd w:id="473"/>
          <w:bookmarkStart w:name="2289" w:id="474"/>
          <w:p>
            <w:pPr>
              <w:spacing w:after="0"/>
              <w:ind w:left="0"/>
              <w:jc w:val="left"/>
            </w:pPr>
            <w:r>
              <w:rPr>
                <w:rFonts w:ascii="Arial"/>
                <w:b w:val="false"/>
                <w:i w:val="false"/>
                <w:color w:val="000000"/>
                <w:sz w:val="15"/>
              </w:rPr>
              <w:t>Тел./факс __________________________________</w:t>
            </w:r>
          </w:p>
          <w:bookmarkEnd w:id="474"/>
          <w:bookmarkStart w:name="2290" w:id="475"/>
          <w:p>
            <w:pPr>
              <w:spacing w:after="0"/>
              <w:ind w:left="0"/>
              <w:jc w:val="left"/>
            </w:pPr>
            <w:r>
              <w:rPr>
                <w:rFonts w:ascii="Arial"/>
                <w:b w:val="false"/>
                <w:i w:val="false"/>
                <w:color w:val="000000"/>
                <w:sz w:val="15"/>
              </w:rPr>
              <w:t>Найменування закладу охорони здоров'я, де працює лікуючий лікар ________________________________</w:t>
            </w:r>
          </w:p>
          <w:bookmarkEnd w:id="475"/>
          <w:bookmarkStart w:name="2291" w:id="476"/>
          <w:p>
            <w:pPr>
              <w:spacing w:after="0"/>
              <w:ind w:left="0"/>
              <w:jc w:val="left"/>
            </w:pPr>
            <w:r>
              <w:rPr>
                <w:rFonts w:ascii="Arial"/>
                <w:b w:val="false"/>
                <w:i w:val="false"/>
                <w:color w:val="000000"/>
                <w:sz w:val="15"/>
              </w:rPr>
              <w:t>__________________________________</w:t>
            </w:r>
          </w:p>
          <w:bookmarkEnd w:id="476"/>
          <w:bookmarkStart w:name="2292" w:id="477"/>
          <w:p>
            <w:pPr>
              <w:spacing w:after="0"/>
              <w:ind w:left="0"/>
              <w:jc w:val="left"/>
            </w:pPr>
            <w:r>
              <w:rPr>
                <w:rFonts w:ascii="Arial"/>
                <w:b w:val="false"/>
                <w:i w:val="false"/>
                <w:color w:val="000000"/>
                <w:sz w:val="15"/>
              </w:rPr>
              <w:t>Місце проживання пацієнта ____________________</w:t>
            </w:r>
          </w:p>
          <w:bookmarkEnd w:id="477"/>
          <w:bookmarkStart w:name="2293" w:id="478"/>
          <w:p>
            <w:pPr>
              <w:spacing w:after="0"/>
              <w:ind w:left="0"/>
              <w:jc w:val="left"/>
            </w:pPr>
            <w:r>
              <w:rPr>
                <w:rFonts w:ascii="Arial"/>
                <w:b w:val="false"/>
                <w:i w:val="false"/>
                <w:color w:val="000000"/>
                <w:sz w:val="15"/>
              </w:rPr>
              <w:t>__________________________________</w:t>
            </w:r>
          </w:p>
          <w:bookmarkEnd w:id="478"/>
        </w:tc>
      </w:tr>
    </w:tbl>
    <w:p>
      <w:pPr>
        <w:spacing/>
        <w:ind w:left="0"/>
        <w:jc w:val="left"/>
      </w:pPr>
      <w:r>
        <w:br/>
      </w:r>
    </w:p>
    <w:bookmarkStart w:name="2294" w:id="479"/>
    <w:p>
      <w:pPr>
        <w:spacing w:after="0"/>
        <w:ind w:firstLine="240"/>
        <w:jc w:val="left"/>
      </w:pPr>
      <w:r>
        <w:rPr>
          <w:rFonts w:ascii="Arial"/>
          <w:b w:val="false"/>
          <w:i w:val="false"/>
          <w:color w:val="000000"/>
          <w:sz w:val="18"/>
        </w:rPr>
        <w:t>Повідомлення заповнюється та надається до державного підприємства "Державний експертний центр Міністерства охорони здоров'я України" (вул. Ушинського, 40, м. Київ, 03151, Департамент фармаконагляду; тел/факс: +38 (044) 498-43-58; e-mail: bezpecapacienta@dec.gov.ua). Електронна форма карти-повідомлення розміщена на www.dec.gov.ua.</w:t>
      </w:r>
    </w:p>
    <w:bookmarkEnd w:id="479"/>
    <w:bookmarkStart w:name="2295" w:id="480"/>
    <w:p>
      <w:pPr>
        <w:pStyle w:val="Heading3"/>
        <w:spacing w:after="0"/>
        <w:ind w:left="0"/>
        <w:jc w:val="center"/>
      </w:pPr>
      <w:r>
        <w:rPr>
          <w:rFonts w:ascii="Arial"/>
          <w:color w:val="000000"/>
          <w:sz w:val="27"/>
        </w:rPr>
        <w:t>ВИМОГИ ДО ЗАПОВНЕННЯ КАРТИ-ПОВІДОМЛЕННЯ ПАЦІЄНТА</w:t>
      </w:r>
    </w:p>
    <w:bookmarkEnd w:id="480"/>
    <w:bookmarkStart w:name="2296" w:id="481"/>
    <w:p>
      <w:pPr>
        <w:spacing w:after="0"/>
        <w:ind w:firstLine="240"/>
        <w:jc w:val="left"/>
      </w:pPr>
      <w:r>
        <w:rPr>
          <w:rFonts w:ascii="Arial"/>
          <w:b w:val="false"/>
          <w:i w:val="false"/>
          <w:color w:val="000000"/>
          <w:sz w:val="18"/>
        </w:rPr>
        <w:t>1. Інформація про пацієнта (зазначаються прізвище, ім'я та по батькові пацієнта, у якого спостерігалась побічна реакція при застосуванні лікарського засобу, вакцини, туберкуліну, та/або відсутність ефективності лікарського засобу, та/або несприятлива подія після імунізації/ туберкулінодіагностики, адреса місця проживання та телефон).</w:t>
      </w:r>
    </w:p>
    <w:bookmarkEnd w:id="481"/>
    <w:bookmarkStart w:name="2297" w:id="482"/>
    <w:p>
      <w:pPr>
        <w:spacing w:after="0"/>
        <w:ind w:firstLine="240"/>
        <w:jc w:val="left"/>
      </w:pPr>
      <w:r>
        <w:rPr>
          <w:rFonts w:ascii="Arial"/>
          <w:b w:val="false"/>
          <w:i w:val="false"/>
          <w:color w:val="000000"/>
          <w:sz w:val="18"/>
        </w:rPr>
        <w:t>2. Інформація про підозрюваний лікарський засіб, чи вакцину, чи туберкулін (зазначаються торговельна назва, лікарська форма, виробник).</w:t>
      </w:r>
    </w:p>
    <w:bookmarkEnd w:id="482"/>
    <w:bookmarkStart w:name="2298" w:id="483"/>
    <w:p>
      <w:pPr>
        <w:spacing w:after="0"/>
        <w:ind w:firstLine="240"/>
        <w:jc w:val="left"/>
      </w:pPr>
      <w:r>
        <w:rPr>
          <w:rFonts w:ascii="Arial"/>
          <w:b w:val="false"/>
          <w:i w:val="false"/>
          <w:color w:val="000000"/>
          <w:sz w:val="18"/>
        </w:rPr>
        <w:t>3. Інформація про призначення підозрюваного лікарського засобу, чи вакцини, чи туберкуліну (відмічається відповідна позиція).</w:t>
      </w:r>
    </w:p>
    <w:bookmarkEnd w:id="483"/>
    <w:bookmarkStart w:name="2299" w:id="484"/>
    <w:p>
      <w:pPr>
        <w:spacing w:after="0"/>
        <w:ind w:firstLine="240"/>
        <w:jc w:val="left"/>
      </w:pPr>
      <w:r>
        <w:rPr>
          <w:rFonts w:ascii="Arial"/>
          <w:b w:val="false"/>
          <w:i w:val="false"/>
          <w:color w:val="000000"/>
          <w:sz w:val="18"/>
        </w:rPr>
        <w:t>4. Опис проявів побічної реакції лікарського засобу, вакцини, туберкуліну та/або несприятливої події після імунізації/туберкулінодіагностики та/або зазначення про відсутність ефективності лікарського засобу (детально описується побічна реакція, несприятлива подія після імунізації/туберкулінодіагностики, включаючи безпосередній прояв побічної реакції, несприятливої події після імунізації/туберкулінодіагностики, а також зазначається стислий опис усієї клінічної інформації, що може стосуватися виявленої побічної реакції, несприятливої події після імунізації/туберкулінодіагностики, або надається інформація щодо відсутності ефективності лікарського засобу).</w:t>
      </w:r>
    </w:p>
    <w:bookmarkEnd w:id="484"/>
    <w:bookmarkStart w:name="2300" w:id="485"/>
    <w:p>
      <w:pPr>
        <w:spacing w:after="0"/>
        <w:ind w:firstLine="240"/>
        <w:jc w:val="left"/>
      </w:pPr>
      <w:r>
        <w:rPr>
          <w:rFonts w:ascii="Arial"/>
          <w:b w:val="false"/>
          <w:i w:val="false"/>
          <w:color w:val="000000"/>
          <w:sz w:val="18"/>
        </w:rPr>
        <w:t>5. Інформація про повідомника (зазначаються прізвище, ім'я та по батькові, адреса місця проживання, номер телефону того, хто подає карту-повідомлення).</w:t>
      </w:r>
    </w:p>
    <w:bookmarkEnd w:id="485"/>
    <w:bookmarkStart w:name="2301" w:id="486"/>
    <w:p>
      <w:pPr>
        <w:spacing w:after="0"/>
        <w:ind w:firstLine="240"/>
        <w:jc w:val="left"/>
      </w:pPr>
      <w:r>
        <w:rPr>
          <w:rFonts w:ascii="Arial"/>
          <w:b w:val="false"/>
          <w:i w:val="false"/>
          <w:color w:val="000000"/>
          <w:sz w:val="18"/>
        </w:rPr>
        <w:t>6. Інформація про лікаря, заклад охорони здоров'я та місце проживання пацієнта, у якого спостерігалась побічна реакція на лікарський засіб, вакцину, туберкулін, та/або відсутність ефективності лікарського засобу, та/або несприятлива подія після імунізації/туберкулінодіагностики (зазначаються прізвище, ім'я та по батькові лікуючого лікаря, адреса місця роботи, номер телефону та найменування закладу охорони здоров'я, в якому працює лікуючий лікар, місце проживання пацієнта, у якого спостерігалась побічна реакція на лікарський засіб, вакцину, туберкулін, та/або відсутність ефективності лікарського засобу, та/або несприятлива подія після імунізації/туберкулінодіагностики).</w:t>
      </w:r>
    </w:p>
    <w:bookmarkEnd w:id="486"/>
    <w:bookmarkStart w:name="2302" w:id="487"/>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(підпункт 4 пункту 2 розділу III)</w:t>
      </w:r>
    </w:p>
    <w:bookmarkEnd w:id="487"/>
    <w:bookmarkStart w:name="2303" w:id="488"/>
    <w:p>
      <w:pPr>
        <w:pStyle w:val="Heading3"/>
        <w:spacing w:after="0"/>
        <w:ind w:left="0"/>
        <w:jc w:val="center"/>
      </w:pPr>
      <w:r>
        <w:rPr>
          <w:rFonts w:ascii="Arial"/>
          <w:color w:val="000000"/>
          <w:sz w:val="27"/>
        </w:rPr>
        <w:t>ПЕРЕЛІК*</w:t>
      </w:r>
      <w:r>
        <w:br/>
      </w:r>
      <w:r>
        <w:rPr>
          <w:rFonts w:ascii="Arial"/>
          <w:color w:val="000000"/>
          <w:sz w:val="27"/>
        </w:rPr>
        <w:t>клінічних проявів побічних реакцій після застосування вакцин, туберкуліну</w:t>
      </w:r>
    </w:p>
    <w:bookmarkEnd w:id="48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
        <w:gridCol w:w="8721"/>
      </w:tblGrid>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04" w:id="489"/>
          <w:p>
            <w:pPr>
              <w:spacing w:after="0"/>
              <w:ind w:left="0"/>
              <w:jc w:val="center"/>
            </w:pPr>
            <w:r>
              <w:rPr>
                <w:rFonts w:ascii="Arial"/>
                <w:b/>
                <w:i w:val="false"/>
                <w:color w:val="000000"/>
                <w:sz w:val="15"/>
              </w:rPr>
              <w:t>Коди</w:t>
            </w:r>
          </w:p>
          <w:bookmarkEnd w:id="489"/>
        </w:tc>
        <w:tc>
          <w:tcPr>
            <w:tcW w:w="8721" w:type="dxa"/>
            <w:tcBorders>
              <w:top w:val="outset" w:color="000000" w:sz="8"/>
              <w:left w:val="outset" w:color="000000" w:sz="8"/>
              <w:bottom w:val="outset" w:color="000000" w:sz="8"/>
              <w:right w:val="outset" w:color="000000" w:sz="8"/>
            </w:tcBorders>
            <w:vAlign w:val="center"/>
          </w:tcPr>
          <w:bookmarkStart w:name="2305" w:id="490"/>
          <w:p>
            <w:pPr>
              <w:spacing w:after="0"/>
              <w:ind w:left="0"/>
              <w:jc w:val="center"/>
            </w:pPr>
            <w:r>
              <w:rPr>
                <w:rFonts w:ascii="Arial"/>
                <w:b/>
                <w:i w:val="false"/>
                <w:color w:val="000000"/>
                <w:sz w:val="15"/>
              </w:rPr>
              <w:t>Клінічні прояви побічних реакцій після застосування вакцин, туберкуліну</w:t>
            </w:r>
          </w:p>
          <w:bookmarkEnd w:id="490"/>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06" w:id="491"/>
          <w:p>
            <w:pPr>
              <w:spacing w:after="0"/>
              <w:ind w:left="0"/>
              <w:jc w:val="center"/>
            </w:pPr>
            <w:r>
              <w:rPr>
                <w:rFonts w:ascii="Arial"/>
                <w:b/>
                <w:i w:val="false"/>
                <w:color w:val="000000"/>
                <w:sz w:val="15"/>
              </w:rPr>
              <w:t>1</w:t>
            </w:r>
          </w:p>
          <w:bookmarkEnd w:id="491"/>
        </w:tc>
        <w:tc>
          <w:tcPr>
            <w:tcW w:w="8721" w:type="dxa"/>
            <w:tcBorders>
              <w:top w:val="outset" w:color="000000" w:sz="8"/>
              <w:left w:val="outset" w:color="000000" w:sz="8"/>
              <w:bottom w:val="outset" w:color="000000" w:sz="8"/>
              <w:right w:val="outset" w:color="000000" w:sz="8"/>
            </w:tcBorders>
            <w:vAlign w:val="center"/>
          </w:tcPr>
          <w:bookmarkStart w:name="2307" w:id="492"/>
          <w:p>
            <w:pPr>
              <w:spacing w:after="0"/>
              <w:ind w:left="0"/>
              <w:jc w:val="left"/>
            </w:pPr>
            <w:r>
              <w:rPr>
                <w:rFonts w:ascii="Arial"/>
                <w:b w:val="false"/>
                <w:i w:val="false"/>
                <w:color w:val="000000"/>
                <w:sz w:val="15"/>
              </w:rPr>
              <w:t>Підвищення температури &amp;lt; 39° C</w:t>
            </w:r>
          </w:p>
          <w:bookmarkEnd w:id="492"/>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08" w:id="493"/>
          <w:p>
            <w:pPr>
              <w:spacing w:after="0"/>
              <w:ind w:left="0"/>
              <w:jc w:val="center"/>
            </w:pPr>
            <w:r>
              <w:rPr>
                <w:rFonts w:ascii="Arial"/>
                <w:b/>
                <w:i w:val="false"/>
                <w:color w:val="000000"/>
                <w:sz w:val="15"/>
              </w:rPr>
              <w:t>2</w:t>
            </w:r>
          </w:p>
          <w:bookmarkEnd w:id="493"/>
        </w:tc>
        <w:tc>
          <w:tcPr>
            <w:tcW w:w="8721" w:type="dxa"/>
            <w:tcBorders>
              <w:top w:val="outset" w:color="000000" w:sz="8"/>
              <w:left w:val="outset" w:color="000000" w:sz="8"/>
              <w:bottom w:val="outset" w:color="000000" w:sz="8"/>
              <w:right w:val="outset" w:color="000000" w:sz="8"/>
            </w:tcBorders>
            <w:vAlign w:val="center"/>
          </w:tcPr>
          <w:bookmarkStart w:name="2309" w:id="494"/>
          <w:p>
            <w:pPr>
              <w:spacing w:after="0"/>
              <w:ind w:left="0"/>
              <w:jc w:val="left"/>
            </w:pPr>
            <w:r>
              <w:rPr>
                <w:rFonts w:ascii="Arial"/>
                <w:b w:val="false"/>
                <w:i w:val="false"/>
                <w:color w:val="000000"/>
                <w:sz w:val="15"/>
              </w:rPr>
              <w:t xml:space="preserve">Підвищення температури </w:t>
            </w:r>
            <w:r>
              <w:rPr>
                <w:rFonts w:ascii="Symbol"/>
                <w:b w:val="false"/>
                <w:i w:val="false"/>
                <w:color w:val="000000"/>
                <w:sz w:val="15"/>
              </w:rPr>
              <w:t>і</w:t>
            </w:r>
            <w:r>
              <w:rPr>
                <w:rFonts w:ascii="Arial"/>
                <w:b w:val="false"/>
                <w:i w:val="false"/>
                <w:color w:val="000000"/>
                <w:sz w:val="15"/>
              </w:rPr>
              <w:t xml:space="preserve"> 39° C</w:t>
            </w:r>
          </w:p>
          <w:bookmarkEnd w:id="494"/>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10" w:id="495"/>
          <w:p>
            <w:pPr>
              <w:spacing w:after="0"/>
              <w:ind w:left="0"/>
              <w:jc w:val="center"/>
            </w:pPr>
            <w:r>
              <w:rPr>
                <w:rFonts w:ascii="Arial"/>
                <w:b/>
                <w:i w:val="false"/>
                <w:color w:val="000000"/>
                <w:sz w:val="15"/>
              </w:rPr>
              <w:t>3.1</w:t>
            </w:r>
          </w:p>
          <w:bookmarkEnd w:id="495"/>
        </w:tc>
        <w:tc>
          <w:tcPr>
            <w:tcW w:w="8721" w:type="dxa"/>
            <w:tcBorders>
              <w:top w:val="outset" w:color="000000" w:sz="8"/>
              <w:left w:val="outset" w:color="000000" w:sz="8"/>
              <w:bottom w:val="outset" w:color="000000" w:sz="8"/>
              <w:right w:val="outset" w:color="000000" w:sz="8"/>
            </w:tcBorders>
            <w:vAlign w:val="center"/>
          </w:tcPr>
          <w:bookmarkStart w:name="2311" w:id="496"/>
          <w:p>
            <w:pPr>
              <w:spacing w:after="0"/>
              <w:ind w:left="0"/>
              <w:jc w:val="left"/>
            </w:pPr>
            <w:r>
              <w:rPr>
                <w:rFonts w:ascii="Arial"/>
                <w:b w:val="false"/>
                <w:i w:val="false"/>
                <w:color w:val="000000"/>
                <w:sz w:val="15"/>
              </w:rPr>
              <w:t>Біль у місці введення</w:t>
            </w:r>
          </w:p>
          <w:bookmarkEnd w:id="496"/>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12" w:id="497"/>
          <w:p>
            <w:pPr>
              <w:spacing w:after="0"/>
              <w:ind w:left="0"/>
              <w:jc w:val="center"/>
            </w:pPr>
            <w:r>
              <w:rPr>
                <w:rFonts w:ascii="Arial"/>
                <w:b/>
                <w:i w:val="false"/>
                <w:color w:val="000000"/>
                <w:sz w:val="15"/>
              </w:rPr>
              <w:t>3.2</w:t>
            </w:r>
          </w:p>
          <w:bookmarkEnd w:id="497"/>
        </w:tc>
        <w:tc>
          <w:tcPr>
            <w:tcW w:w="8721" w:type="dxa"/>
            <w:tcBorders>
              <w:top w:val="outset" w:color="000000" w:sz="8"/>
              <w:left w:val="outset" w:color="000000" w:sz="8"/>
              <w:bottom w:val="outset" w:color="000000" w:sz="8"/>
              <w:right w:val="outset" w:color="000000" w:sz="8"/>
            </w:tcBorders>
            <w:vAlign w:val="center"/>
          </w:tcPr>
          <w:bookmarkStart w:name="2313" w:id="498"/>
          <w:p>
            <w:pPr>
              <w:spacing w:after="0"/>
              <w:ind w:left="0"/>
              <w:jc w:val="left"/>
            </w:pPr>
            <w:r>
              <w:rPr>
                <w:rFonts w:ascii="Arial"/>
                <w:b w:val="false"/>
                <w:i w:val="false"/>
                <w:color w:val="000000"/>
                <w:sz w:val="15"/>
              </w:rPr>
              <w:t>Набряк м'яких тканин у місці введення &amp;lt; 50 мм</w:t>
            </w:r>
          </w:p>
          <w:bookmarkEnd w:id="498"/>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14" w:id="499"/>
          <w:p>
            <w:pPr>
              <w:spacing w:after="0"/>
              <w:ind w:left="0"/>
              <w:jc w:val="center"/>
            </w:pPr>
            <w:r>
              <w:rPr>
                <w:rFonts w:ascii="Arial"/>
                <w:b/>
                <w:i w:val="false"/>
                <w:color w:val="000000"/>
                <w:sz w:val="15"/>
              </w:rPr>
              <w:t>3.3</w:t>
            </w:r>
          </w:p>
          <w:bookmarkEnd w:id="499"/>
        </w:tc>
        <w:tc>
          <w:tcPr>
            <w:tcW w:w="8721" w:type="dxa"/>
            <w:tcBorders>
              <w:top w:val="outset" w:color="000000" w:sz="8"/>
              <w:left w:val="outset" w:color="000000" w:sz="8"/>
              <w:bottom w:val="outset" w:color="000000" w:sz="8"/>
              <w:right w:val="outset" w:color="000000" w:sz="8"/>
            </w:tcBorders>
            <w:vAlign w:val="center"/>
          </w:tcPr>
          <w:bookmarkStart w:name="2315" w:id="500"/>
          <w:p>
            <w:pPr>
              <w:spacing w:after="0"/>
              <w:ind w:left="0"/>
              <w:jc w:val="left"/>
            </w:pPr>
            <w:r>
              <w:rPr>
                <w:rFonts w:ascii="Arial"/>
                <w:b w:val="false"/>
                <w:i w:val="false"/>
                <w:color w:val="000000"/>
                <w:sz w:val="15"/>
              </w:rPr>
              <w:t>Гіперемія у місці введення &amp;lt; 80 мм</w:t>
            </w:r>
          </w:p>
          <w:bookmarkEnd w:id="500"/>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16" w:id="501"/>
          <w:p>
            <w:pPr>
              <w:spacing w:after="0"/>
              <w:ind w:left="0"/>
              <w:jc w:val="center"/>
            </w:pPr>
            <w:r>
              <w:rPr>
                <w:rFonts w:ascii="Arial"/>
                <w:b/>
                <w:i w:val="false"/>
                <w:color w:val="000000"/>
                <w:sz w:val="15"/>
              </w:rPr>
              <w:t>3.4</w:t>
            </w:r>
          </w:p>
          <w:bookmarkEnd w:id="501"/>
        </w:tc>
        <w:tc>
          <w:tcPr>
            <w:tcW w:w="8721" w:type="dxa"/>
            <w:tcBorders>
              <w:top w:val="outset" w:color="000000" w:sz="8"/>
              <w:left w:val="outset" w:color="000000" w:sz="8"/>
              <w:bottom w:val="outset" w:color="000000" w:sz="8"/>
              <w:right w:val="outset" w:color="000000" w:sz="8"/>
            </w:tcBorders>
            <w:vAlign w:val="center"/>
          </w:tcPr>
          <w:bookmarkStart w:name="2317" w:id="502"/>
          <w:p>
            <w:pPr>
              <w:spacing w:after="0"/>
              <w:ind w:left="0"/>
              <w:jc w:val="left"/>
            </w:pPr>
            <w:r>
              <w:rPr>
                <w:rFonts w:ascii="Arial"/>
                <w:b w:val="false"/>
                <w:i w:val="false"/>
                <w:color w:val="000000"/>
                <w:sz w:val="15"/>
              </w:rPr>
              <w:t>Інфільтрат у місці введення &amp;lt; 20 мм</w:t>
            </w:r>
          </w:p>
          <w:bookmarkEnd w:id="502"/>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18" w:id="503"/>
          <w:p>
            <w:pPr>
              <w:spacing w:after="0"/>
              <w:ind w:left="0"/>
              <w:jc w:val="center"/>
            </w:pPr>
            <w:r>
              <w:rPr>
                <w:rFonts w:ascii="Arial"/>
                <w:b/>
                <w:i w:val="false"/>
                <w:color w:val="000000"/>
                <w:sz w:val="15"/>
              </w:rPr>
              <w:t>4.1</w:t>
            </w:r>
          </w:p>
          <w:bookmarkEnd w:id="503"/>
        </w:tc>
        <w:tc>
          <w:tcPr>
            <w:tcW w:w="8721" w:type="dxa"/>
            <w:tcBorders>
              <w:top w:val="outset" w:color="000000" w:sz="8"/>
              <w:left w:val="outset" w:color="000000" w:sz="8"/>
              <w:bottom w:val="outset" w:color="000000" w:sz="8"/>
              <w:right w:val="outset" w:color="000000" w:sz="8"/>
            </w:tcBorders>
            <w:vAlign w:val="center"/>
          </w:tcPr>
          <w:bookmarkStart w:name="2319" w:id="504"/>
          <w:p>
            <w:pPr>
              <w:spacing w:after="0"/>
              <w:ind w:left="0"/>
              <w:jc w:val="left"/>
            </w:pPr>
            <w:r>
              <w:rPr>
                <w:rFonts w:ascii="Arial"/>
                <w:b w:val="false"/>
                <w:i w:val="false"/>
                <w:color w:val="000000"/>
                <w:sz w:val="15"/>
              </w:rPr>
              <w:t xml:space="preserve">Набряк м'яких тканин у місці введення </w:t>
            </w:r>
            <w:r>
              <w:rPr>
                <w:rFonts w:ascii="Symbol"/>
                <w:b w:val="false"/>
                <w:i w:val="false"/>
                <w:color w:val="000000"/>
                <w:sz w:val="15"/>
              </w:rPr>
              <w:t>і</w:t>
            </w:r>
            <w:r>
              <w:rPr>
                <w:rFonts w:ascii="Arial"/>
                <w:b w:val="false"/>
                <w:i w:val="false"/>
                <w:color w:val="000000"/>
                <w:sz w:val="15"/>
              </w:rPr>
              <w:t xml:space="preserve"> 50 мм</w:t>
            </w:r>
          </w:p>
          <w:bookmarkEnd w:id="504"/>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20" w:id="505"/>
          <w:p>
            <w:pPr>
              <w:spacing w:after="0"/>
              <w:ind w:left="0"/>
              <w:jc w:val="center"/>
            </w:pPr>
            <w:r>
              <w:rPr>
                <w:rFonts w:ascii="Arial"/>
                <w:b/>
                <w:i w:val="false"/>
                <w:color w:val="000000"/>
                <w:sz w:val="15"/>
              </w:rPr>
              <w:t>4.2</w:t>
            </w:r>
          </w:p>
          <w:bookmarkEnd w:id="505"/>
        </w:tc>
        <w:tc>
          <w:tcPr>
            <w:tcW w:w="8721" w:type="dxa"/>
            <w:tcBorders>
              <w:top w:val="outset" w:color="000000" w:sz="8"/>
              <w:left w:val="outset" w:color="000000" w:sz="8"/>
              <w:bottom w:val="outset" w:color="000000" w:sz="8"/>
              <w:right w:val="outset" w:color="000000" w:sz="8"/>
            </w:tcBorders>
            <w:vAlign w:val="center"/>
          </w:tcPr>
          <w:bookmarkStart w:name="2321" w:id="506"/>
          <w:p>
            <w:pPr>
              <w:spacing w:after="0"/>
              <w:ind w:left="0"/>
              <w:jc w:val="left"/>
            </w:pPr>
            <w:r>
              <w:rPr>
                <w:rFonts w:ascii="Arial"/>
                <w:b w:val="false"/>
                <w:i w:val="false"/>
                <w:color w:val="000000"/>
                <w:sz w:val="15"/>
              </w:rPr>
              <w:t xml:space="preserve">Гіперемія у місці введення </w:t>
            </w:r>
            <w:r>
              <w:rPr>
                <w:rFonts w:ascii="Symbol"/>
                <w:b w:val="false"/>
                <w:i w:val="false"/>
                <w:color w:val="000000"/>
                <w:sz w:val="15"/>
              </w:rPr>
              <w:t>і</w:t>
            </w:r>
            <w:r>
              <w:rPr>
                <w:rFonts w:ascii="Arial"/>
                <w:b w:val="false"/>
                <w:i w:val="false"/>
                <w:color w:val="000000"/>
                <w:sz w:val="15"/>
              </w:rPr>
              <w:t xml:space="preserve"> 80 мм</w:t>
            </w:r>
          </w:p>
          <w:bookmarkEnd w:id="506"/>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22" w:id="507"/>
          <w:p>
            <w:pPr>
              <w:spacing w:after="0"/>
              <w:ind w:left="0"/>
              <w:jc w:val="center"/>
            </w:pPr>
            <w:r>
              <w:rPr>
                <w:rFonts w:ascii="Arial"/>
                <w:b/>
                <w:i w:val="false"/>
                <w:color w:val="000000"/>
                <w:sz w:val="15"/>
              </w:rPr>
              <w:t>4.3</w:t>
            </w:r>
          </w:p>
          <w:bookmarkEnd w:id="507"/>
        </w:tc>
        <w:tc>
          <w:tcPr>
            <w:tcW w:w="8721" w:type="dxa"/>
            <w:tcBorders>
              <w:top w:val="outset" w:color="000000" w:sz="8"/>
              <w:left w:val="outset" w:color="000000" w:sz="8"/>
              <w:bottom w:val="outset" w:color="000000" w:sz="8"/>
              <w:right w:val="outset" w:color="000000" w:sz="8"/>
            </w:tcBorders>
            <w:vAlign w:val="center"/>
          </w:tcPr>
          <w:bookmarkStart w:name="2323" w:id="508"/>
          <w:p>
            <w:pPr>
              <w:spacing w:after="0"/>
              <w:ind w:left="0"/>
              <w:jc w:val="left"/>
            </w:pPr>
            <w:r>
              <w:rPr>
                <w:rFonts w:ascii="Arial"/>
                <w:b w:val="false"/>
                <w:i w:val="false"/>
                <w:color w:val="000000"/>
                <w:sz w:val="15"/>
              </w:rPr>
              <w:t xml:space="preserve">Інфільтрат у місці введення </w:t>
            </w:r>
            <w:r>
              <w:rPr>
                <w:rFonts w:ascii="Symbol"/>
                <w:b w:val="false"/>
                <w:i w:val="false"/>
                <w:color w:val="000000"/>
                <w:sz w:val="15"/>
              </w:rPr>
              <w:t>і</w:t>
            </w:r>
            <w:r>
              <w:rPr>
                <w:rFonts w:ascii="Arial"/>
                <w:b w:val="false"/>
                <w:i w:val="false"/>
                <w:color w:val="000000"/>
                <w:sz w:val="15"/>
              </w:rPr>
              <w:t xml:space="preserve"> 20 мм</w:t>
            </w:r>
          </w:p>
          <w:bookmarkEnd w:id="508"/>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24" w:id="509"/>
          <w:p>
            <w:pPr>
              <w:spacing w:after="0"/>
              <w:ind w:left="0"/>
              <w:jc w:val="center"/>
            </w:pPr>
            <w:r>
              <w:rPr>
                <w:rFonts w:ascii="Arial"/>
                <w:b/>
                <w:i w:val="false"/>
                <w:color w:val="000000"/>
                <w:sz w:val="15"/>
              </w:rPr>
              <w:t>5</w:t>
            </w:r>
          </w:p>
          <w:bookmarkEnd w:id="509"/>
        </w:tc>
        <w:tc>
          <w:tcPr>
            <w:tcW w:w="8721" w:type="dxa"/>
            <w:tcBorders>
              <w:top w:val="outset" w:color="000000" w:sz="8"/>
              <w:left w:val="outset" w:color="000000" w:sz="8"/>
              <w:bottom w:val="outset" w:color="000000" w:sz="8"/>
              <w:right w:val="outset" w:color="000000" w:sz="8"/>
            </w:tcBorders>
            <w:vAlign w:val="center"/>
          </w:tcPr>
          <w:bookmarkStart w:name="2325" w:id="510"/>
          <w:p>
            <w:pPr>
              <w:spacing w:after="0"/>
              <w:ind w:left="0"/>
              <w:jc w:val="left"/>
            </w:pPr>
            <w:r>
              <w:rPr>
                <w:rFonts w:ascii="Arial"/>
                <w:b w:val="false"/>
                <w:i w:val="false"/>
                <w:color w:val="000000"/>
                <w:sz w:val="15"/>
              </w:rPr>
              <w:t>Лімфоаденопатія</w:t>
            </w:r>
          </w:p>
          <w:bookmarkEnd w:id="510"/>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26" w:id="511"/>
          <w:p>
            <w:pPr>
              <w:spacing w:after="0"/>
              <w:ind w:left="0"/>
              <w:jc w:val="center"/>
            </w:pPr>
            <w:r>
              <w:rPr>
                <w:rFonts w:ascii="Arial"/>
                <w:b/>
                <w:i w:val="false"/>
                <w:color w:val="000000"/>
                <w:sz w:val="15"/>
              </w:rPr>
              <w:t>6</w:t>
            </w:r>
          </w:p>
          <w:bookmarkEnd w:id="511"/>
        </w:tc>
        <w:tc>
          <w:tcPr>
            <w:tcW w:w="8721" w:type="dxa"/>
            <w:tcBorders>
              <w:top w:val="outset" w:color="000000" w:sz="8"/>
              <w:left w:val="outset" w:color="000000" w:sz="8"/>
              <w:bottom w:val="outset" w:color="000000" w:sz="8"/>
              <w:right w:val="outset" w:color="000000" w:sz="8"/>
            </w:tcBorders>
            <w:vAlign w:val="center"/>
          </w:tcPr>
          <w:bookmarkStart w:name="2327" w:id="512"/>
          <w:p>
            <w:pPr>
              <w:spacing w:after="0"/>
              <w:ind w:left="0"/>
              <w:jc w:val="left"/>
            </w:pPr>
            <w:r>
              <w:rPr>
                <w:rFonts w:ascii="Arial"/>
                <w:b w:val="false"/>
                <w:i w:val="false"/>
                <w:color w:val="000000"/>
                <w:sz w:val="15"/>
              </w:rPr>
              <w:t>Головний біль</w:t>
            </w:r>
          </w:p>
          <w:bookmarkEnd w:id="512"/>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28" w:id="513"/>
          <w:p>
            <w:pPr>
              <w:spacing w:after="0"/>
              <w:ind w:left="0"/>
              <w:jc w:val="center"/>
            </w:pPr>
            <w:r>
              <w:rPr>
                <w:rFonts w:ascii="Arial"/>
                <w:b/>
                <w:i w:val="false"/>
                <w:color w:val="000000"/>
                <w:sz w:val="15"/>
              </w:rPr>
              <w:t>7</w:t>
            </w:r>
          </w:p>
          <w:bookmarkEnd w:id="513"/>
        </w:tc>
        <w:tc>
          <w:tcPr>
            <w:tcW w:w="8721" w:type="dxa"/>
            <w:tcBorders>
              <w:top w:val="outset" w:color="000000" w:sz="8"/>
              <w:left w:val="outset" w:color="000000" w:sz="8"/>
              <w:bottom w:val="outset" w:color="000000" w:sz="8"/>
              <w:right w:val="outset" w:color="000000" w:sz="8"/>
            </w:tcBorders>
            <w:vAlign w:val="center"/>
          </w:tcPr>
          <w:bookmarkStart w:name="2329" w:id="514"/>
          <w:p>
            <w:pPr>
              <w:spacing w:after="0"/>
              <w:ind w:left="0"/>
              <w:jc w:val="left"/>
            </w:pPr>
            <w:r>
              <w:rPr>
                <w:rFonts w:ascii="Arial"/>
                <w:b w:val="false"/>
                <w:i w:val="false"/>
                <w:color w:val="000000"/>
                <w:sz w:val="15"/>
              </w:rPr>
              <w:t>Дратівливість</w:t>
            </w:r>
          </w:p>
          <w:bookmarkEnd w:id="514"/>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30" w:id="515"/>
          <w:p>
            <w:pPr>
              <w:spacing w:after="0"/>
              <w:ind w:left="0"/>
              <w:jc w:val="center"/>
            </w:pPr>
            <w:r>
              <w:rPr>
                <w:rFonts w:ascii="Arial"/>
                <w:b/>
                <w:i w:val="false"/>
                <w:color w:val="000000"/>
                <w:sz w:val="15"/>
              </w:rPr>
              <w:t>8</w:t>
            </w:r>
          </w:p>
          <w:bookmarkEnd w:id="515"/>
        </w:tc>
        <w:tc>
          <w:tcPr>
            <w:tcW w:w="8721" w:type="dxa"/>
            <w:tcBorders>
              <w:top w:val="outset" w:color="000000" w:sz="8"/>
              <w:left w:val="outset" w:color="000000" w:sz="8"/>
              <w:bottom w:val="outset" w:color="000000" w:sz="8"/>
              <w:right w:val="outset" w:color="000000" w:sz="8"/>
            </w:tcBorders>
            <w:vAlign w:val="center"/>
          </w:tcPr>
          <w:bookmarkStart w:name="2331" w:id="516"/>
          <w:p>
            <w:pPr>
              <w:spacing w:after="0"/>
              <w:ind w:left="0"/>
              <w:jc w:val="left"/>
            </w:pPr>
            <w:r>
              <w:rPr>
                <w:rFonts w:ascii="Arial"/>
                <w:b w:val="false"/>
                <w:i w:val="false"/>
                <w:color w:val="000000"/>
                <w:sz w:val="15"/>
              </w:rPr>
              <w:t>Сонливість</w:t>
            </w:r>
          </w:p>
          <w:bookmarkEnd w:id="516"/>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32" w:id="517"/>
          <w:p>
            <w:pPr>
              <w:spacing w:after="0"/>
              <w:ind w:left="0"/>
              <w:jc w:val="center"/>
            </w:pPr>
            <w:r>
              <w:rPr>
                <w:rFonts w:ascii="Arial"/>
                <w:b/>
                <w:i w:val="false"/>
                <w:color w:val="000000"/>
                <w:sz w:val="15"/>
              </w:rPr>
              <w:t>9</w:t>
            </w:r>
          </w:p>
          <w:bookmarkEnd w:id="517"/>
        </w:tc>
        <w:tc>
          <w:tcPr>
            <w:tcW w:w="8721" w:type="dxa"/>
            <w:tcBorders>
              <w:top w:val="outset" w:color="000000" w:sz="8"/>
              <w:left w:val="outset" w:color="000000" w:sz="8"/>
              <w:bottom w:val="outset" w:color="000000" w:sz="8"/>
              <w:right w:val="outset" w:color="000000" w:sz="8"/>
            </w:tcBorders>
            <w:vAlign w:val="center"/>
          </w:tcPr>
          <w:bookmarkStart w:name="2333" w:id="518"/>
          <w:p>
            <w:pPr>
              <w:spacing w:after="0"/>
              <w:ind w:left="0"/>
              <w:jc w:val="left"/>
            </w:pPr>
            <w:r>
              <w:rPr>
                <w:rFonts w:ascii="Arial"/>
                <w:b w:val="false"/>
                <w:i w:val="false"/>
                <w:color w:val="000000"/>
                <w:sz w:val="15"/>
              </w:rPr>
              <w:t>Висипання неалергічного ґенезу</w:t>
            </w:r>
          </w:p>
          <w:bookmarkEnd w:id="518"/>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34" w:id="519"/>
          <w:p>
            <w:pPr>
              <w:spacing w:after="0"/>
              <w:ind w:left="0"/>
              <w:jc w:val="center"/>
            </w:pPr>
            <w:r>
              <w:rPr>
                <w:rFonts w:ascii="Arial"/>
                <w:b/>
                <w:i w:val="false"/>
                <w:color w:val="000000"/>
                <w:sz w:val="15"/>
              </w:rPr>
              <w:t>10.1</w:t>
            </w:r>
          </w:p>
          <w:bookmarkEnd w:id="519"/>
        </w:tc>
        <w:tc>
          <w:tcPr>
            <w:tcW w:w="8721" w:type="dxa"/>
            <w:tcBorders>
              <w:top w:val="outset" w:color="000000" w:sz="8"/>
              <w:left w:val="outset" w:color="000000" w:sz="8"/>
              <w:bottom w:val="outset" w:color="000000" w:sz="8"/>
              <w:right w:val="outset" w:color="000000" w:sz="8"/>
            </w:tcBorders>
            <w:vAlign w:val="center"/>
          </w:tcPr>
          <w:bookmarkStart w:name="2335" w:id="520"/>
          <w:p>
            <w:pPr>
              <w:spacing w:after="0"/>
              <w:ind w:left="0"/>
              <w:jc w:val="left"/>
            </w:pPr>
            <w:r>
              <w:rPr>
                <w:rFonts w:ascii="Arial"/>
                <w:b w:val="false"/>
                <w:i w:val="false"/>
                <w:color w:val="000000"/>
                <w:sz w:val="15"/>
              </w:rPr>
              <w:t>Нудота</w:t>
            </w:r>
          </w:p>
          <w:bookmarkEnd w:id="520"/>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36" w:id="521"/>
          <w:p>
            <w:pPr>
              <w:spacing w:after="0"/>
              <w:ind w:left="0"/>
              <w:jc w:val="center"/>
            </w:pPr>
            <w:r>
              <w:rPr>
                <w:rFonts w:ascii="Arial"/>
                <w:b/>
                <w:i w:val="false"/>
                <w:color w:val="000000"/>
                <w:sz w:val="15"/>
              </w:rPr>
              <w:t>10.2</w:t>
            </w:r>
          </w:p>
          <w:bookmarkEnd w:id="521"/>
        </w:tc>
        <w:tc>
          <w:tcPr>
            <w:tcW w:w="8721" w:type="dxa"/>
            <w:tcBorders>
              <w:top w:val="outset" w:color="000000" w:sz="8"/>
              <w:left w:val="outset" w:color="000000" w:sz="8"/>
              <w:bottom w:val="outset" w:color="000000" w:sz="8"/>
              <w:right w:val="outset" w:color="000000" w:sz="8"/>
            </w:tcBorders>
            <w:vAlign w:val="center"/>
          </w:tcPr>
          <w:bookmarkStart w:name="2337" w:id="522"/>
          <w:p>
            <w:pPr>
              <w:spacing w:after="0"/>
              <w:ind w:left="0"/>
              <w:jc w:val="left"/>
            </w:pPr>
            <w:r>
              <w:rPr>
                <w:rFonts w:ascii="Arial"/>
                <w:b w:val="false"/>
                <w:i w:val="false"/>
                <w:color w:val="000000"/>
                <w:sz w:val="15"/>
              </w:rPr>
              <w:t>Біль у животі</w:t>
            </w:r>
          </w:p>
          <w:bookmarkEnd w:id="522"/>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38" w:id="523"/>
          <w:p>
            <w:pPr>
              <w:spacing w:after="0"/>
              <w:ind w:left="0"/>
              <w:jc w:val="center"/>
            </w:pPr>
            <w:r>
              <w:rPr>
                <w:rFonts w:ascii="Arial"/>
                <w:b/>
                <w:i w:val="false"/>
                <w:color w:val="000000"/>
                <w:sz w:val="15"/>
              </w:rPr>
              <w:t>10.3</w:t>
            </w:r>
          </w:p>
          <w:bookmarkEnd w:id="523"/>
        </w:tc>
        <w:tc>
          <w:tcPr>
            <w:tcW w:w="8721" w:type="dxa"/>
            <w:tcBorders>
              <w:top w:val="outset" w:color="000000" w:sz="8"/>
              <w:left w:val="outset" w:color="000000" w:sz="8"/>
              <w:bottom w:val="outset" w:color="000000" w:sz="8"/>
              <w:right w:val="outset" w:color="000000" w:sz="8"/>
            </w:tcBorders>
            <w:vAlign w:val="center"/>
          </w:tcPr>
          <w:bookmarkStart w:name="2339" w:id="524"/>
          <w:p>
            <w:pPr>
              <w:spacing w:after="0"/>
              <w:ind w:left="0"/>
              <w:jc w:val="left"/>
            </w:pPr>
            <w:r>
              <w:rPr>
                <w:rFonts w:ascii="Arial"/>
                <w:b w:val="false"/>
                <w:i w:val="false"/>
                <w:color w:val="000000"/>
                <w:sz w:val="15"/>
              </w:rPr>
              <w:t>Диспепсія</w:t>
            </w:r>
          </w:p>
          <w:bookmarkEnd w:id="524"/>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40" w:id="525"/>
          <w:p>
            <w:pPr>
              <w:spacing w:after="0"/>
              <w:ind w:left="0"/>
              <w:jc w:val="center"/>
            </w:pPr>
            <w:r>
              <w:rPr>
                <w:rFonts w:ascii="Arial"/>
                <w:b/>
                <w:i w:val="false"/>
                <w:color w:val="000000"/>
                <w:sz w:val="15"/>
              </w:rPr>
              <w:t>10.4</w:t>
            </w:r>
          </w:p>
          <w:bookmarkEnd w:id="525"/>
        </w:tc>
        <w:tc>
          <w:tcPr>
            <w:tcW w:w="8721" w:type="dxa"/>
            <w:tcBorders>
              <w:top w:val="outset" w:color="000000" w:sz="8"/>
              <w:left w:val="outset" w:color="000000" w:sz="8"/>
              <w:bottom w:val="outset" w:color="000000" w:sz="8"/>
              <w:right w:val="outset" w:color="000000" w:sz="8"/>
            </w:tcBorders>
            <w:vAlign w:val="center"/>
          </w:tcPr>
          <w:bookmarkStart w:name="2341" w:id="526"/>
          <w:p>
            <w:pPr>
              <w:spacing w:after="0"/>
              <w:ind w:left="0"/>
              <w:jc w:val="left"/>
            </w:pPr>
            <w:r>
              <w:rPr>
                <w:rFonts w:ascii="Arial"/>
                <w:b w:val="false"/>
                <w:i w:val="false"/>
                <w:color w:val="000000"/>
                <w:sz w:val="15"/>
              </w:rPr>
              <w:t>Діарея</w:t>
            </w:r>
          </w:p>
          <w:bookmarkEnd w:id="526"/>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42" w:id="527"/>
          <w:p>
            <w:pPr>
              <w:spacing w:after="0"/>
              <w:ind w:left="0"/>
              <w:jc w:val="center"/>
            </w:pPr>
            <w:r>
              <w:rPr>
                <w:rFonts w:ascii="Arial"/>
                <w:b/>
                <w:i w:val="false"/>
                <w:color w:val="000000"/>
                <w:sz w:val="15"/>
              </w:rPr>
              <w:t>11</w:t>
            </w:r>
          </w:p>
          <w:bookmarkEnd w:id="527"/>
        </w:tc>
        <w:tc>
          <w:tcPr>
            <w:tcW w:w="8721" w:type="dxa"/>
            <w:tcBorders>
              <w:top w:val="outset" w:color="000000" w:sz="8"/>
              <w:left w:val="outset" w:color="000000" w:sz="8"/>
              <w:bottom w:val="outset" w:color="000000" w:sz="8"/>
              <w:right w:val="outset" w:color="000000" w:sz="8"/>
            </w:tcBorders>
            <w:vAlign w:val="center"/>
          </w:tcPr>
          <w:bookmarkStart w:name="2343" w:id="528"/>
          <w:p>
            <w:pPr>
              <w:spacing w:after="0"/>
              <w:ind w:left="0"/>
              <w:jc w:val="left"/>
            </w:pPr>
            <w:r>
              <w:rPr>
                <w:rFonts w:ascii="Arial"/>
                <w:b w:val="false"/>
                <w:i w:val="false"/>
                <w:color w:val="000000"/>
                <w:sz w:val="15"/>
              </w:rPr>
              <w:t>Катаральні явища</w:t>
            </w:r>
          </w:p>
          <w:bookmarkEnd w:id="528"/>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44" w:id="529"/>
          <w:p>
            <w:pPr>
              <w:spacing w:after="0"/>
              <w:ind w:left="0"/>
              <w:jc w:val="center"/>
            </w:pPr>
            <w:r>
              <w:rPr>
                <w:rFonts w:ascii="Arial"/>
                <w:b/>
                <w:i w:val="false"/>
                <w:color w:val="000000"/>
                <w:sz w:val="15"/>
              </w:rPr>
              <w:t>12.1</w:t>
            </w:r>
          </w:p>
          <w:bookmarkEnd w:id="529"/>
        </w:tc>
        <w:tc>
          <w:tcPr>
            <w:tcW w:w="8721" w:type="dxa"/>
            <w:tcBorders>
              <w:top w:val="outset" w:color="000000" w:sz="8"/>
              <w:left w:val="outset" w:color="000000" w:sz="8"/>
              <w:bottom w:val="outset" w:color="000000" w:sz="8"/>
              <w:right w:val="outset" w:color="000000" w:sz="8"/>
            </w:tcBorders>
            <w:vAlign w:val="center"/>
          </w:tcPr>
          <w:bookmarkStart w:name="2345" w:id="530"/>
          <w:p>
            <w:pPr>
              <w:spacing w:after="0"/>
              <w:ind w:left="0"/>
              <w:jc w:val="left"/>
            </w:pPr>
            <w:r>
              <w:rPr>
                <w:rFonts w:ascii="Arial"/>
                <w:b w:val="false"/>
                <w:i w:val="false"/>
                <w:color w:val="000000"/>
                <w:sz w:val="15"/>
              </w:rPr>
              <w:t>Міалгія</w:t>
            </w:r>
          </w:p>
          <w:bookmarkEnd w:id="530"/>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46" w:id="531"/>
          <w:p>
            <w:pPr>
              <w:spacing w:after="0"/>
              <w:ind w:left="0"/>
              <w:jc w:val="center"/>
            </w:pPr>
            <w:r>
              <w:rPr>
                <w:rFonts w:ascii="Arial"/>
                <w:b/>
                <w:i w:val="false"/>
                <w:color w:val="000000"/>
                <w:sz w:val="15"/>
              </w:rPr>
              <w:t>12.2</w:t>
            </w:r>
          </w:p>
          <w:bookmarkEnd w:id="531"/>
        </w:tc>
        <w:tc>
          <w:tcPr>
            <w:tcW w:w="8721" w:type="dxa"/>
            <w:tcBorders>
              <w:top w:val="outset" w:color="000000" w:sz="8"/>
              <w:left w:val="outset" w:color="000000" w:sz="8"/>
              <w:bottom w:val="outset" w:color="000000" w:sz="8"/>
              <w:right w:val="outset" w:color="000000" w:sz="8"/>
            </w:tcBorders>
            <w:vAlign w:val="center"/>
          </w:tcPr>
          <w:bookmarkStart w:name="2347" w:id="532"/>
          <w:p>
            <w:pPr>
              <w:spacing w:after="0"/>
              <w:ind w:left="0"/>
              <w:jc w:val="left"/>
            </w:pPr>
            <w:r>
              <w:rPr>
                <w:rFonts w:ascii="Arial"/>
                <w:b w:val="false"/>
                <w:i w:val="false"/>
                <w:color w:val="000000"/>
                <w:sz w:val="15"/>
              </w:rPr>
              <w:t>Артралгія</w:t>
            </w:r>
          </w:p>
          <w:bookmarkEnd w:id="532"/>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48" w:id="533"/>
          <w:p>
            <w:pPr>
              <w:spacing w:after="0"/>
              <w:ind w:left="0"/>
              <w:jc w:val="center"/>
            </w:pPr>
            <w:r>
              <w:rPr>
                <w:rFonts w:ascii="Arial"/>
                <w:b/>
                <w:i w:val="false"/>
                <w:color w:val="000000"/>
                <w:sz w:val="15"/>
              </w:rPr>
              <w:t>13</w:t>
            </w:r>
          </w:p>
          <w:bookmarkEnd w:id="533"/>
        </w:tc>
        <w:tc>
          <w:tcPr>
            <w:tcW w:w="8721" w:type="dxa"/>
            <w:tcBorders>
              <w:top w:val="outset" w:color="000000" w:sz="8"/>
              <w:left w:val="outset" w:color="000000" w:sz="8"/>
              <w:bottom w:val="outset" w:color="000000" w:sz="8"/>
              <w:right w:val="outset" w:color="000000" w:sz="8"/>
            </w:tcBorders>
            <w:vAlign w:val="center"/>
          </w:tcPr>
          <w:bookmarkStart w:name="2349" w:id="534"/>
          <w:p>
            <w:pPr>
              <w:spacing w:after="0"/>
              <w:ind w:left="0"/>
              <w:jc w:val="left"/>
            </w:pPr>
            <w:r>
              <w:rPr>
                <w:rFonts w:ascii="Arial"/>
                <w:b w:val="false"/>
                <w:i w:val="false"/>
                <w:color w:val="000000"/>
                <w:sz w:val="15"/>
              </w:rPr>
              <w:t>Стан, схожий на епідемічний паротит</w:t>
            </w:r>
          </w:p>
          <w:bookmarkEnd w:id="534"/>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50" w:id="535"/>
          <w:p>
            <w:pPr>
              <w:spacing w:after="0"/>
              <w:ind w:left="0"/>
              <w:jc w:val="center"/>
            </w:pPr>
            <w:r>
              <w:rPr>
                <w:rFonts w:ascii="Arial"/>
                <w:b/>
                <w:i w:val="false"/>
                <w:color w:val="000000"/>
                <w:sz w:val="15"/>
              </w:rPr>
              <w:t>14</w:t>
            </w:r>
          </w:p>
          <w:bookmarkEnd w:id="535"/>
        </w:tc>
        <w:tc>
          <w:tcPr>
            <w:tcW w:w="8721" w:type="dxa"/>
            <w:tcBorders>
              <w:top w:val="outset" w:color="000000" w:sz="8"/>
              <w:left w:val="outset" w:color="000000" w:sz="8"/>
              <w:bottom w:val="outset" w:color="000000" w:sz="8"/>
              <w:right w:val="outset" w:color="000000" w:sz="8"/>
            </w:tcBorders>
            <w:vAlign w:val="center"/>
          </w:tcPr>
          <w:bookmarkStart w:name="2351" w:id="536"/>
          <w:p>
            <w:pPr>
              <w:spacing w:after="0"/>
              <w:ind w:left="0"/>
              <w:jc w:val="left"/>
            </w:pPr>
            <w:r>
              <w:rPr>
                <w:rFonts w:ascii="Arial"/>
                <w:b w:val="false"/>
                <w:i w:val="false"/>
                <w:color w:val="000000"/>
                <w:sz w:val="15"/>
              </w:rPr>
              <w:t>Тромбоцитопенія</w:t>
            </w:r>
          </w:p>
          <w:bookmarkEnd w:id="536"/>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52" w:id="537"/>
          <w:p>
            <w:pPr>
              <w:spacing w:after="0"/>
              <w:ind w:left="0"/>
              <w:jc w:val="center"/>
            </w:pPr>
            <w:r>
              <w:rPr>
                <w:rFonts w:ascii="Arial"/>
                <w:b/>
                <w:i w:val="false"/>
                <w:color w:val="000000"/>
                <w:sz w:val="15"/>
              </w:rPr>
              <w:t>15</w:t>
            </w:r>
          </w:p>
          <w:bookmarkEnd w:id="537"/>
        </w:tc>
        <w:tc>
          <w:tcPr>
            <w:tcW w:w="8721" w:type="dxa"/>
            <w:tcBorders>
              <w:top w:val="outset" w:color="000000" w:sz="8"/>
              <w:left w:val="outset" w:color="000000" w:sz="8"/>
              <w:bottom w:val="outset" w:color="000000" w:sz="8"/>
              <w:right w:val="outset" w:color="000000" w:sz="8"/>
            </w:tcBorders>
            <w:vAlign w:val="center"/>
          </w:tcPr>
          <w:bookmarkStart w:name="2353" w:id="538"/>
          <w:p>
            <w:pPr>
              <w:spacing w:after="0"/>
              <w:ind w:left="0"/>
              <w:jc w:val="left"/>
            </w:pPr>
            <w:r>
              <w:rPr>
                <w:rFonts w:ascii="Arial"/>
                <w:b w:val="false"/>
                <w:i w:val="false"/>
                <w:color w:val="000000"/>
                <w:sz w:val="15"/>
              </w:rPr>
              <w:t>Післяін'єкційний абсцес</w:t>
            </w:r>
          </w:p>
          <w:bookmarkEnd w:id="538"/>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54" w:id="539"/>
          <w:p>
            <w:pPr>
              <w:spacing w:after="0"/>
              <w:ind w:left="0"/>
              <w:jc w:val="center"/>
            </w:pPr>
            <w:r>
              <w:rPr>
                <w:rFonts w:ascii="Arial"/>
                <w:b/>
                <w:i w:val="false"/>
                <w:color w:val="000000"/>
                <w:sz w:val="15"/>
              </w:rPr>
              <w:t>16.1</w:t>
            </w:r>
          </w:p>
          <w:bookmarkEnd w:id="539"/>
        </w:tc>
        <w:tc>
          <w:tcPr>
            <w:tcW w:w="8721" w:type="dxa"/>
            <w:tcBorders>
              <w:top w:val="outset" w:color="000000" w:sz="8"/>
              <w:left w:val="outset" w:color="000000" w:sz="8"/>
              <w:bottom w:val="outset" w:color="000000" w:sz="8"/>
              <w:right w:val="outset" w:color="000000" w:sz="8"/>
            </w:tcBorders>
            <w:vAlign w:val="center"/>
          </w:tcPr>
          <w:bookmarkStart w:name="2355" w:id="540"/>
          <w:p>
            <w:pPr>
              <w:spacing w:after="0"/>
              <w:ind w:left="0"/>
              <w:jc w:val="left"/>
            </w:pPr>
            <w:r>
              <w:rPr>
                <w:rFonts w:ascii="Arial"/>
                <w:b w:val="false"/>
                <w:i w:val="false"/>
                <w:color w:val="000000"/>
                <w:sz w:val="15"/>
              </w:rPr>
              <w:t>Анафілактичний шок</w:t>
            </w:r>
          </w:p>
          <w:bookmarkEnd w:id="540"/>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56" w:id="541"/>
          <w:p>
            <w:pPr>
              <w:spacing w:after="0"/>
              <w:ind w:left="0"/>
              <w:jc w:val="center"/>
            </w:pPr>
            <w:r>
              <w:rPr>
                <w:rFonts w:ascii="Arial"/>
                <w:b/>
                <w:i w:val="false"/>
                <w:color w:val="000000"/>
                <w:sz w:val="15"/>
              </w:rPr>
              <w:t>16.2</w:t>
            </w:r>
          </w:p>
          <w:bookmarkEnd w:id="541"/>
        </w:tc>
        <w:tc>
          <w:tcPr>
            <w:tcW w:w="8721" w:type="dxa"/>
            <w:tcBorders>
              <w:top w:val="outset" w:color="000000" w:sz="8"/>
              <w:left w:val="outset" w:color="000000" w:sz="8"/>
              <w:bottom w:val="outset" w:color="000000" w:sz="8"/>
              <w:right w:val="outset" w:color="000000" w:sz="8"/>
            </w:tcBorders>
            <w:vAlign w:val="center"/>
          </w:tcPr>
          <w:bookmarkStart w:name="2357" w:id="542"/>
          <w:p>
            <w:pPr>
              <w:spacing w:after="0"/>
              <w:ind w:left="0"/>
              <w:jc w:val="left"/>
            </w:pPr>
            <w:r>
              <w:rPr>
                <w:rFonts w:ascii="Arial"/>
                <w:b w:val="false"/>
                <w:i w:val="false"/>
                <w:color w:val="000000"/>
                <w:sz w:val="15"/>
              </w:rPr>
              <w:t>Анафілактоїдна реакція</w:t>
            </w:r>
          </w:p>
          <w:bookmarkEnd w:id="542"/>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58" w:id="543"/>
          <w:p>
            <w:pPr>
              <w:spacing w:after="0"/>
              <w:ind w:left="0"/>
              <w:jc w:val="center"/>
            </w:pPr>
            <w:r>
              <w:rPr>
                <w:rFonts w:ascii="Arial"/>
                <w:b/>
                <w:i w:val="false"/>
                <w:color w:val="000000"/>
                <w:sz w:val="15"/>
              </w:rPr>
              <w:t>17</w:t>
            </w:r>
          </w:p>
          <w:bookmarkEnd w:id="543"/>
        </w:tc>
        <w:tc>
          <w:tcPr>
            <w:tcW w:w="8721" w:type="dxa"/>
            <w:tcBorders>
              <w:top w:val="outset" w:color="000000" w:sz="8"/>
              <w:left w:val="outset" w:color="000000" w:sz="8"/>
              <w:bottom w:val="outset" w:color="000000" w:sz="8"/>
              <w:right w:val="outset" w:color="000000" w:sz="8"/>
            </w:tcBorders>
            <w:vAlign w:val="center"/>
          </w:tcPr>
          <w:bookmarkStart w:name="2359" w:id="544"/>
          <w:p>
            <w:pPr>
              <w:spacing w:after="0"/>
              <w:ind w:left="0"/>
              <w:jc w:val="left"/>
            </w:pPr>
            <w:r>
              <w:rPr>
                <w:rFonts w:ascii="Arial"/>
                <w:b w:val="false"/>
                <w:i w:val="false"/>
                <w:color w:val="000000"/>
                <w:sz w:val="15"/>
              </w:rPr>
              <w:t>Алергічна реакція</w:t>
            </w:r>
          </w:p>
          <w:bookmarkEnd w:id="544"/>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60" w:id="545"/>
          <w:p>
            <w:pPr>
              <w:spacing w:after="0"/>
              <w:ind w:left="0"/>
              <w:jc w:val="center"/>
            </w:pPr>
            <w:r>
              <w:rPr>
                <w:rFonts w:ascii="Arial"/>
                <w:b/>
                <w:i w:val="false"/>
                <w:color w:val="000000"/>
                <w:sz w:val="15"/>
              </w:rPr>
              <w:t>18.1</w:t>
            </w:r>
          </w:p>
          <w:bookmarkEnd w:id="545"/>
        </w:tc>
        <w:tc>
          <w:tcPr>
            <w:tcW w:w="8721" w:type="dxa"/>
            <w:tcBorders>
              <w:top w:val="outset" w:color="000000" w:sz="8"/>
              <w:left w:val="outset" w:color="000000" w:sz="8"/>
              <w:bottom w:val="outset" w:color="000000" w:sz="8"/>
              <w:right w:val="outset" w:color="000000" w:sz="8"/>
            </w:tcBorders>
            <w:vAlign w:val="center"/>
          </w:tcPr>
          <w:bookmarkStart w:name="2361" w:id="546"/>
          <w:p>
            <w:pPr>
              <w:spacing w:after="0"/>
              <w:ind w:left="0"/>
              <w:jc w:val="left"/>
            </w:pPr>
            <w:r>
              <w:rPr>
                <w:rFonts w:ascii="Arial"/>
                <w:b w:val="false"/>
                <w:i w:val="false"/>
                <w:color w:val="000000"/>
                <w:sz w:val="15"/>
              </w:rPr>
              <w:t>Вакциноасоційований паралітичний поліомієліт</w:t>
            </w:r>
          </w:p>
          <w:bookmarkEnd w:id="546"/>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62" w:id="547"/>
          <w:p>
            <w:pPr>
              <w:spacing w:after="0"/>
              <w:ind w:left="0"/>
              <w:jc w:val="center"/>
            </w:pPr>
            <w:r>
              <w:rPr>
                <w:rFonts w:ascii="Arial"/>
                <w:b/>
                <w:i w:val="false"/>
                <w:color w:val="000000"/>
                <w:sz w:val="15"/>
              </w:rPr>
              <w:t>18.2</w:t>
            </w:r>
          </w:p>
          <w:bookmarkEnd w:id="547"/>
        </w:tc>
        <w:tc>
          <w:tcPr>
            <w:tcW w:w="8721" w:type="dxa"/>
            <w:tcBorders>
              <w:top w:val="outset" w:color="000000" w:sz="8"/>
              <w:left w:val="outset" w:color="000000" w:sz="8"/>
              <w:bottom w:val="outset" w:color="000000" w:sz="8"/>
              <w:right w:val="outset" w:color="000000" w:sz="8"/>
            </w:tcBorders>
            <w:vAlign w:val="center"/>
          </w:tcPr>
          <w:bookmarkStart w:name="2363" w:id="548"/>
          <w:p>
            <w:pPr>
              <w:spacing w:after="0"/>
              <w:ind w:left="0"/>
              <w:jc w:val="left"/>
            </w:pPr>
            <w:r>
              <w:rPr>
                <w:rFonts w:ascii="Arial"/>
                <w:b w:val="false"/>
                <w:i w:val="false"/>
                <w:color w:val="000000"/>
                <w:sz w:val="15"/>
              </w:rPr>
              <w:t>Гострий в'ялий параліч</w:t>
            </w:r>
          </w:p>
          <w:bookmarkEnd w:id="548"/>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64" w:id="549"/>
          <w:p>
            <w:pPr>
              <w:spacing w:after="0"/>
              <w:ind w:left="0"/>
              <w:jc w:val="center"/>
            </w:pPr>
            <w:r>
              <w:rPr>
                <w:rFonts w:ascii="Arial"/>
                <w:b/>
                <w:i w:val="false"/>
                <w:color w:val="000000"/>
                <w:sz w:val="15"/>
              </w:rPr>
              <w:t>19</w:t>
            </w:r>
          </w:p>
          <w:bookmarkEnd w:id="549"/>
        </w:tc>
        <w:tc>
          <w:tcPr>
            <w:tcW w:w="8721" w:type="dxa"/>
            <w:tcBorders>
              <w:top w:val="outset" w:color="000000" w:sz="8"/>
              <w:left w:val="outset" w:color="000000" w:sz="8"/>
              <w:bottom w:val="outset" w:color="000000" w:sz="8"/>
              <w:right w:val="outset" w:color="000000" w:sz="8"/>
            </w:tcBorders>
            <w:vAlign w:val="center"/>
          </w:tcPr>
          <w:bookmarkStart w:name="2365" w:id="550"/>
          <w:p>
            <w:pPr>
              <w:spacing w:after="0"/>
              <w:ind w:left="0"/>
              <w:jc w:val="left"/>
            </w:pPr>
            <w:r>
              <w:rPr>
                <w:rFonts w:ascii="Arial"/>
                <w:b w:val="false"/>
                <w:i w:val="false"/>
                <w:color w:val="000000"/>
                <w:sz w:val="15"/>
              </w:rPr>
              <w:t>Фебрильні судоми</w:t>
            </w:r>
          </w:p>
          <w:bookmarkEnd w:id="550"/>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66" w:id="551"/>
          <w:p>
            <w:pPr>
              <w:spacing w:after="0"/>
              <w:ind w:left="0"/>
              <w:jc w:val="center"/>
            </w:pPr>
            <w:r>
              <w:rPr>
                <w:rFonts w:ascii="Arial"/>
                <w:b/>
                <w:i w:val="false"/>
                <w:color w:val="000000"/>
                <w:sz w:val="15"/>
              </w:rPr>
              <w:t>20</w:t>
            </w:r>
          </w:p>
          <w:bookmarkEnd w:id="551"/>
        </w:tc>
        <w:tc>
          <w:tcPr>
            <w:tcW w:w="8721" w:type="dxa"/>
            <w:tcBorders>
              <w:top w:val="outset" w:color="000000" w:sz="8"/>
              <w:left w:val="outset" w:color="000000" w:sz="8"/>
              <w:bottom w:val="outset" w:color="000000" w:sz="8"/>
              <w:right w:val="outset" w:color="000000" w:sz="8"/>
            </w:tcBorders>
            <w:vAlign w:val="center"/>
          </w:tcPr>
          <w:bookmarkStart w:name="2367" w:id="552"/>
          <w:p>
            <w:pPr>
              <w:spacing w:after="0"/>
              <w:ind w:left="0"/>
              <w:jc w:val="left"/>
            </w:pPr>
            <w:r>
              <w:rPr>
                <w:rFonts w:ascii="Arial"/>
                <w:b w:val="false"/>
                <w:i w:val="false"/>
                <w:color w:val="000000"/>
                <w:sz w:val="15"/>
              </w:rPr>
              <w:t>Афебрильні судоми</w:t>
            </w:r>
          </w:p>
          <w:bookmarkEnd w:id="552"/>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68" w:id="553"/>
          <w:p>
            <w:pPr>
              <w:spacing w:after="0"/>
              <w:ind w:left="0"/>
              <w:jc w:val="center"/>
            </w:pPr>
            <w:r>
              <w:rPr>
                <w:rFonts w:ascii="Arial"/>
                <w:b/>
                <w:i w:val="false"/>
                <w:color w:val="000000"/>
                <w:sz w:val="15"/>
              </w:rPr>
              <w:t>21</w:t>
            </w:r>
          </w:p>
          <w:bookmarkEnd w:id="553"/>
        </w:tc>
        <w:tc>
          <w:tcPr>
            <w:tcW w:w="8721" w:type="dxa"/>
            <w:tcBorders>
              <w:top w:val="outset" w:color="000000" w:sz="8"/>
              <w:left w:val="outset" w:color="000000" w:sz="8"/>
              <w:bottom w:val="outset" w:color="000000" w:sz="8"/>
              <w:right w:val="outset" w:color="000000" w:sz="8"/>
            </w:tcBorders>
            <w:vAlign w:val="center"/>
          </w:tcPr>
          <w:bookmarkStart w:name="2369" w:id="554"/>
          <w:p>
            <w:pPr>
              <w:spacing w:after="0"/>
              <w:ind w:left="0"/>
              <w:jc w:val="left"/>
            </w:pPr>
            <w:r>
              <w:rPr>
                <w:rFonts w:ascii="Arial"/>
                <w:b w:val="false"/>
                <w:i w:val="false"/>
                <w:color w:val="000000"/>
                <w:sz w:val="15"/>
              </w:rPr>
              <w:t>Апное</w:t>
            </w:r>
          </w:p>
          <w:bookmarkEnd w:id="554"/>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70" w:id="555"/>
          <w:p>
            <w:pPr>
              <w:spacing w:after="0"/>
              <w:ind w:left="0"/>
              <w:jc w:val="center"/>
            </w:pPr>
            <w:r>
              <w:rPr>
                <w:rFonts w:ascii="Arial"/>
                <w:b/>
                <w:i w:val="false"/>
                <w:color w:val="000000"/>
                <w:sz w:val="15"/>
              </w:rPr>
              <w:t>22</w:t>
            </w:r>
          </w:p>
          <w:bookmarkEnd w:id="555"/>
        </w:tc>
        <w:tc>
          <w:tcPr>
            <w:tcW w:w="8721" w:type="dxa"/>
            <w:tcBorders>
              <w:top w:val="outset" w:color="000000" w:sz="8"/>
              <w:left w:val="outset" w:color="000000" w:sz="8"/>
              <w:bottom w:val="outset" w:color="000000" w:sz="8"/>
              <w:right w:val="outset" w:color="000000" w:sz="8"/>
            </w:tcBorders>
            <w:vAlign w:val="center"/>
          </w:tcPr>
          <w:bookmarkStart w:name="2371" w:id="556"/>
          <w:p>
            <w:pPr>
              <w:spacing w:after="0"/>
              <w:ind w:left="0"/>
              <w:jc w:val="left"/>
            </w:pPr>
            <w:r>
              <w:rPr>
                <w:rFonts w:ascii="Arial"/>
                <w:b w:val="false"/>
                <w:i w:val="false"/>
                <w:color w:val="000000"/>
                <w:sz w:val="15"/>
              </w:rPr>
              <w:t>Підшкірний холодний абсцес</w:t>
            </w:r>
          </w:p>
          <w:bookmarkEnd w:id="556"/>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72" w:id="557"/>
          <w:p>
            <w:pPr>
              <w:spacing w:after="0"/>
              <w:ind w:left="0"/>
              <w:jc w:val="center"/>
            </w:pPr>
            <w:r>
              <w:rPr>
                <w:rFonts w:ascii="Arial"/>
                <w:b/>
                <w:i w:val="false"/>
                <w:color w:val="000000"/>
                <w:sz w:val="15"/>
              </w:rPr>
              <w:t>23</w:t>
            </w:r>
          </w:p>
          <w:bookmarkEnd w:id="557"/>
        </w:tc>
        <w:tc>
          <w:tcPr>
            <w:tcW w:w="8721" w:type="dxa"/>
            <w:tcBorders>
              <w:top w:val="outset" w:color="000000" w:sz="8"/>
              <w:left w:val="outset" w:color="000000" w:sz="8"/>
              <w:bottom w:val="outset" w:color="000000" w:sz="8"/>
              <w:right w:val="outset" w:color="000000" w:sz="8"/>
            </w:tcBorders>
            <w:vAlign w:val="center"/>
          </w:tcPr>
          <w:bookmarkStart w:name="2373" w:id="558"/>
          <w:p>
            <w:pPr>
              <w:spacing w:after="0"/>
              <w:ind w:left="0"/>
              <w:jc w:val="left"/>
            </w:pPr>
            <w:r>
              <w:rPr>
                <w:rFonts w:ascii="Arial"/>
                <w:b w:val="false"/>
                <w:i w:val="false"/>
                <w:color w:val="000000"/>
                <w:sz w:val="15"/>
              </w:rPr>
              <w:t>Поверхнева виразка &gt; 10 мм</w:t>
            </w:r>
          </w:p>
          <w:bookmarkEnd w:id="558"/>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74" w:id="559"/>
          <w:p>
            <w:pPr>
              <w:spacing w:after="0"/>
              <w:ind w:left="0"/>
              <w:jc w:val="center"/>
            </w:pPr>
            <w:r>
              <w:rPr>
                <w:rFonts w:ascii="Arial"/>
                <w:b/>
                <w:i w:val="false"/>
                <w:color w:val="000000"/>
                <w:sz w:val="15"/>
              </w:rPr>
              <w:t>24</w:t>
            </w:r>
          </w:p>
          <w:bookmarkEnd w:id="559"/>
        </w:tc>
        <w:tc>
          <w:tcPr>
            <w:tcW w:w="8721" w:type="dxa"/>
            <w:tcBorders>
              <w:top w:val="outset" w:color="000000" w:sz="8"/>
              <w:left w:val="outset" w:color="000000" w:sz="8"/>
              <w:bottom w:val="outset" w:color="000000" w:sz="8"/>
              <w:right w:val="outset" w:color="000000" w:sz="8"/>
            </w:tcBorders>
            <w:vAlign w:val="center"/>
          </w:tcPr>
          <w:bookmarkStart w:name="2375" w:id="560"/>
          <w:p>
            <w:pPr>
              <w:spacing w:after="0"/>
              <w:ind w:left="0"/>
              <w:jc w:val="left"/>
            </w:pPr>
            <w:r>
              <w:rPr>
                <w:rFonts w:ascii="Arial"/>
                <w:b w:val="false"/>
                <w:i w:val="false"/>
                <w:color w:val="000000"/>
                <w:sz w:val="15"/>
              </w:rPr>
              <w:t>Регіональний лімфаденіт</w:t>
            </w:r>
          </w:p>
          <w:bookmarkEnd w:id="560"/>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76" w:id="561"/>
          <w:p>
            <w:pPr>
              <w:spacing w:after="0"/>
              <w:ind w:left="0"/>
              <w:jc w:val="center"/>
            </w:pPr>
            <w:r>
              <w:rPr>
                <w:rFonts w:ascii="Arial"/>
                <w:b/>
                <w:i w:val="false"/>
                <w:color w:val="000000"/>
                <w:sz w:val="15"/>
              </w:rPr>
              <w:t>25</w:t>
            </w:r>
          </w:p>
          <w:bookmarkEnd w:id="561"/>
        </w:tc>
        <w:tc>
          <w:tcPr>
            <w:tcW w:w="8721" w:type="dxa"/>
            <w:tcBorders>
              <w:top w:val="outset" w:color="000000" w:sz="8"/>
              <w:left w:val="outset" w:color="000000" w:sz="8"/>
              <w:bottom w:val="outset" w:color="000000" w:sz="8"/>
              <w:right w:val="outset" w:color="000000" w:sz="8"/>
            </w:tcBorders>
            <w:vAlign w:val="center"/>
          </w:tcPr>
          <w:bookmarkStart w:name="2377" w:id="562"/>
          <w:p>
            <w:pPr>
              <w:spacing w:after="0"/>
              <w:ind w:left="0"/>
              <w:jc w:val="left"/>
            </w:pPr>
            <w:r>
              <w:rPr>
                <w:rFonts w:ascii="Arial"/>
                <w:b w:val="false"/>
                <w:i w:val="false"/>
                <w:color w:val="000000"/>
                <w:sz w:val="15"/>
              </w:rPr>
              <w:t>Келоїдний рубець</w:t>
            </w:r>
          </w:p>
          <w:bookmarkEnd w:id="562"/>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78" w:id="563"/>
          <w:p>
            <w:pPr>
              <w:spacing w:after="0"/>
              <w:ind w:left="0"/>
              <w:jc w:val="center"/>
            </w:pPr>
            <w:r>
              <w:rPr>
                <w:rFonts w:ascii="Arial"/>
                <w:b/>
                <w:i w:val="false"/>
                <w:color w:val="000000"/>
                <w:sz w:val="15"/>
              </w:rPr>
              <w:t>26.1</w:t>
            </w:r>
          </w:p>
          <w:bookmarkEnd w:id="563"/>
        </w:tc>
        <w:tc>
          <w:tcPr>
            <w:tcW w:w="8721" w:type="dxa"/>
            <w:tcBorders>
              <w:top w:val="outset" w:color="000000" w:sz="8"/>
              <w:left w:val="outset" w:color="000000" w:sz="8"/>
              <w:bottom w:val="outset" w:color="000000" w:sz="8"/>
              <w:right w:val="outset" w:color="000000" w:sz="8"/>
            </w:tcBorders>
            <w:vAlign w:val="center"/>
          </w:tcPr>
          <w:bookmarkStart w:name="2379" w:id="564"/>
          <w:p>
            <w:pPr>
              <w:spacing w:after="0"/>
              <w:ind w:left="0"/>
              <w:jc w:val="left"/>
            </w:pPr>
            <w:r>
              <w:rPr>
                <w:rFonts w:ascii="Arial"/>
                <w:b w:val="false"/>
                <w:i w:val="false"/>
                <w:color w:val="000000"/>
                <w:sz w:val="15"/>
              </w:rPr>
              <w:t>Генералізована БЦЖ-інфекція</w:t>
            </w:r>
          </w:p>
          <w:bookmarkEnd w:id="564"/>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80" w:id="565"/>
          <w:p>
            <w:pPr>
              <w:spacing w:after="0"/>
              <w:ind w:left="0"/>
              <w:jc w:val="center"/>
            </w:pPr>
            <w:r>
              <w:rPr>
                <w:rFonts w:ascii="Arial"/>
                <w:b/>
                <w:i w:val="false"/>
                <w:color w:val="000000"/>
                <w:sz w:val="15"/>
              </w:rPr>
              <w:t>26.2</w:t>
            </w:r>
          </w:p>
          <w:bookmarkEnd w:id="565"/>
        </w:tc>
        <w:tc>
          <w:tcPr>
            <w:tcW w:w="8721" w:type="dxa"/>
            <w:tcBorders>
              <w:top w:val="outset" w:color="000000" w:sz="8"/>
              <w:left w:val="outset" w:color="000000" w:sz="8"/>
              <w:bottom w:val="outset" w:color="000000" w:sz="8"/>
              <w:right w:val="outset" w:color="000000" w:sz="8"/>
            </w:tcBorders>
            <w:vAlign w:val="center"/>
          </w:tcPr>
          <w:bookmarkStart w:name="2381" w:id="566"/>
          <w:p>
            <w:pPr>
              <w:spacing w:after="0"/>
              <w:ind w:left="0"/>
              <w:jc w:val="left"/>
            </w:pPr>
            <w:r>
              <w:rPr>
                <w:rFonts w:ascii="Arial"/>
                <w:b w:val="false"/>
                <w:i w:val="false"/>
                <w:color w:val="000000"/>
                <w:sz w:val="15"/>
              </w:rPr>
              <w:t>Остеомієліт</w:t>
            </w:r>
          </w:p>
          <w:bookmarkEnd w:id="566"/>
        </w:tc>
      </w:tr>
      <w:tr>
        <w:trPr>
          <w:trHeight w:val="45" w:hRule="atLeast"/>
        </w:trPr>
        <w:tc>
          <w:tcPr>
            <w:tcW w:w="969" w:type="dxa"/>
            <w:tcBorders>
              <w:top w:val="outset" w:color="000000" w:sz="8"/>
              <w:left w:val="outset" w:color="000000" w:sz="8"/>
              <w:bottom w:val="outset" w:color="000000" w:sz="8"/>
              <w:right w:val="outset" w:color="000000" w:sz="8"/>
            </w:tcBorders>
            <w:vAlign w:val="center"/>
          </w:tcPr>
          <w:bookmarkStart w:name="2382" w:id="567"/>
          <w:p>
            <w:pPr>
              <w:spacing w:after="0"/>
              <w:ind w:left="0"/>
              <w:jc w:val="center"/>
            </w:pPr>
            <w:r>
              <w:rPr>
                <w:rFonts w:ascii="Arial"/>
                <w:b/>
                <w:i w:val="false"/>
                <w:color w:val="000000"/>
                <w:sz w:val="15"/>
              </w:rPr>
              <w:t>26.3</w:t>
            </w:r>
          </w:p>
          <w:bookmarkEnd w:id="567"/>
        </w:tc>
        <w:tc>
          <w:tcPr>
            <w:tcW w:w="8721" w:type="dxa"/>
            <w:tcBorders>
              <w:top w:val="outset" w:color="000000" w:sz="8"/>
              <w:left w:val="outset" w:color="000000" w:sz="8"/>
              <w:bottom w:val="outset" w:color="000000" w:sz="8"/>
              <w:right w:val="outset" w:color="000000" w:sz="8"/>
            </w:tcBorders>
            <w:vAlign w:val="center"/>
          </w:tcPr>
          <w:bookmarkStart w:name="2383" w:id="568"/>
          <w:p>
            <w:pPr>
              <w:spacing w:after="0"/>
              <w:ind w:left="0"/>
              <w:jc w:val="left"/>
            </w:pPr>
            <w:r>
              <w:rPr>
                <w:rFonts w:ascii="Arial"/>
                <w:b w:val="false"/>
                <w:i w:val="false"/>
                <w:color w:val="000000"/>
                <w:sz w:val="15"/>
              </w:rPr>
              <w:t>Остеїт</w:t>
            </w:r>
          </w:p>
          <w:bookmarkEnd w:id="568"/>
        </w:tc>
      </w:tr>
    </w:tbl>
    <w:p>
      <w:pPr>
        <w:spacing/>
        <w:ind w:left="0"/>
        <w:jc w:val="left"/>
      </w:pPr>
      <w:r>
        <w:br/>
      </w:r>
    </w:p>
    <w:bookmarkStart w:name="2384" w:id="569"/>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Перелік не є вичерпним, також необхідно користуватися інструкцією для медичного застосування відповідних вакцин, туберкуліну, зареєстрованих в Україні.</w:t>
      </w:r>
    </w:p>
    <w:bookmarkEnd w:id="569"/>
    <w:bookmarkStart w:name="2385" w:id="570"/>
    <w:p>
      <w:pPr>
        <w:pStyle w:val="Heading3"/>
        <w:spacing w:after="0"/>
        <w:ind w:left="0"/>
        <w:jc w:val="center"/>
      </w:pPr>
      <w:r>
        <w:rPr>
          <w:rFonts w:ascii="Arial"/>
          <w:color w:val="000000"/>
          <w:sz w:val="27"/>
        </w:rPr>
        <w:t>ЗВЕДЕНІ ДАНІ</w:t>
      </w:r>
      <w:r>
        <w:br/>
      </w:r>
      <w:r>
        <w:rPr>
          <w:rFonts w:ascii="Arial"/>
          <w:color w:val="000000"/>
          <w:sz w:val="27"/>
        </w:rPr>
        <w:t>про випадки побічних реакцій після застосування вакцин, туберкуліну</w:t>
      </w:r>
    </w:p>
    <w:bookmarkEnd w:id="570"/>
    <w:tbl>
      <w:tblPr>
        <w:tblW w:w="0" w:type="auto"/>
        <w:tblCellSpacing w:w="0" w:type="auto"/>
        <w:tblBorders>
          <w:top w:val="none"/>
          <w:left w:val="none"/>
          <w:bottom w:val="none"/>
          <w:right w:val="none"/>
          <w:insideH w:val="none"/>
          <w:insideV w:val="none"/>
        </w:tblBorders>
      </w:tblPr>
      <w:tblGrid>
        <w:gridCol w:w="1939"/>
        <w:gridCol w:w="5135"/>
        <w:gridCol w:w="2616"/>
      </w:tblGrid>
      <w:tr>
        <w:trPr>
          <w:trHeight w:val="30" w:hRule="atLeast"/>
        </w:trPr>
        <w:tc>
          <w:tcPr>
            <w:tcW w:w="1939" w:type="dxa"/>
            <w:tcBorders/>
            <w:vAlign w:val="center"/>
          </w:tcPr>
          <w:bookmarkStart w:name="2386" w:id="571"/>
          <w:p>
            <w:pPr>
              <w:spacing w:after="0"/>
              <w:ind w:left="0"/>
              <w:jc w:val="left"/>
            </w:pPr>
            <w:r>
              <w:rPr>
                <w:rFonts w:ascii="Arial"/>
                <w:b w:val="false"/>
                <w:i w:val="false"/>
                <w:color w:val="000000"/>
                <w:sz w:val="15"/>
              </w:rPr>
              <w:t xml:space="preserve"> </w:t>
            </w:r>
          </w:p>
          <w:bookmarkEnd w:id="571"/>
        </w:tc>
        <w:tc>
          <w:tcPr>
            <w:tcW w:w="5135" w:type="dxa"/>
            <w:tcBorders/>
            <w:vAlign w:val="center"/>
          </w:tcPr>
          <w:bookmarkStart w:name="2387" w:id="572"/>
          <w:p>
            <w:pPr>
              <w:spacing w:after="0"/>
              <w:ind w:left="0"/>
              <w:jc w:val="center"/>
            </w:pPr>
            <w:r>
              <w:rPr>
                <w:rFonts w:ascii="Arial"/>
                <w:b/>
                <w:i w:val="false"/>
                <w:color w:val="000000"/>
                <w:sz w:val="15"/>
              </w:rPr>
              <w:t>__________________________________</w:t>
            </w:r>
            <w:r>
              <w:br/>
            </w:r>
            <w:r>
              <w:rPr>
                <w:rFonts w:ascii="Arial"/>
                <w:b w:val="false"/>
                <w:i w:val="false"/>
                <w:color w:val="000000"/>
                <w:sz w:val="15"/>
              </w:rPr>
              <w:t>(заклад охорони здоров'я, структурний підрозділ з питань охорони здоров'я)</w:t>
            </w:r>
          </w:p>
          <w:bookmarkEnd w:id="572"/>
        </w:tc>
        <w:tc>
          <w:tcPr>
            <w:tcW w:w="2616" w:type="dxa"/>
            <w:tcBorders/>
            <w:vAlign w:val="center"/>
          </w:tcPr>
          <w:bookmarkStart w:name="2388" w:id="573"/>
          <w:p>
            <w:pPr>
              <w:spacing w:after="0"/>
              <w:ind w:left="0"/>
              <w:jc w:val="left"/>
            </w:pPr>
            <w:r>
              <w:rPr>
                <w:rFonts w:ascii="Arial"/>
                <w:b/>
                <w:i w:val="false"/>
                <w:color w:val="000000"/>
                <w:sz w:val="15"/>
              </w:rPr>
              <w:t>за _____ період</w:t>
            </w:r>
          </w:p>
          <w:bookmarkEnd w:id="57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29"/>
        <w:gridCol w:w="1518"/>
        <w:gridCol w:w="672"/>
        <w:gridCol w:w="1048"/>
        <w:gridCol w:w="1331"/>
        <w:gridCol w:w="750"/>
        <w:gridCol w:w="1994"/>
        <w:gridCol w:w="1048"/>
      </w:tblGrid>
      <w:tr>
        <w:trPr>
          <w:trHeight w:val="45" w:hRule="atLeast"/>
        </w:trPr>
        <w:tc>
          <w:tcPr>
            <w:tcW w:w="1329" w:type="dxa"/>
            <w:vMerge w:val="restart"/>
            <w:tcBorders>
              <w:top w:val="outset" w:color="000000" w:sz="8"/>
              <w:left w:val="outset" w:color="000000" w:sz="8"/>
              <w:bottom w:val="outset" w:color="000000" w:sz="8"/>
              <w:right w:val="outset" w:color="000000" w:sz="8"/>
            </w:tcBorders>
            <w:vAlign w:val="center"/>
          </w:tcPr>
          <w:bookmarkStart w:name="2389" w:id="574"/>
          <w:p>
            <w:pPr>
              <w:spacing w:after="0"/>
              <w:ind w:left="0"/>
              <w:jc w:val="center"/>
            </w:pPr>
            <w:r>
              <w:rPr>
                <w:rFonts w:ascii="Arial"/>
                <w:b/>
                <w:i w:val="false"/>
                <w:color w:val="000000"/>
                <w:sz w:val="15"/>
              </w:rPr>
              <w:t>Торговельна назва</w:t>
            </w:r>
          </w:p>
          <w:bookmarkEnd w:id="574"/>
        </w:tc>
        <w:tc>
          <w:tcPr>
            <w:tcW w:w="1518" w:type="dxa"/>
            <w:vMerge w:val="restart"/>
            <w:tcBorders>
              <w:top w:val="outset" w:color="000000" w:sz="8"/>
              <w:left w:val="outset" w:color="000000" w:sz="8"/>
              <w:bottom w:val="outset" w:color="000000" w:sz="8"/>
              <w:right w:val="outset" w:color="000000" w:sz="8"/>
            </w:tcBorders>
            <w:vAlign w:val="center"/>
          </w:tcPr>
          <w:bookmarkStart w:name="2390" w:id="575"/>
          <w:p>
            <w:pPr>
              <w:spacing w:after="0"/>
              <w:ind w:left="0"/>
              <w:jc w:val="center"/>
            </w:pPr>
            <w:r>
              <w:rPr>
                <w:rFonts w:ascii="Arial"/>
                <w:b/>
                <w:i w:val="false"/>
                <w:color w:val="000000"/>
                <w:sz w:val="15"/>
              </w:rPr>
              <w:t>Найменування підприємства-виробника</w:t>
            </w:r>
          </w:p>
          <w:bookmarkEnd w:id="575"/>
        </w:tc>
        <w:tc>
          <w:tcPr>
            <w:tcW w:w="672" w:type="dxa"/>
            <w:vMerge w:val="restart"/>
            <w:tcBorders>
              <w:top w:val="outset" w:color="000000" w:sz="8"/>
              <w:left w:val="outset" w:color="000000" w:sz="8"/>
              <w:bottom w:val="outset" w:color="000000" w:sz="8"/>
              <w:right w:val="outset" w:color="000000" w:sz="8"/>
            </w:tcBorders>
            <w:vAlign w:val="center"/>
          </w:tcPr>
          <w:bookmarkStart w:name="2391" w:id="576"/>
          <w:p>
            <w:pPr>
              <w:spacing w:after="0"/>
              <w:ind w:left="0"/>
              <w:jc w:val="center"/>
            </w:pPr>
            <w:r>
              <w:rPr>
                <w:rFonts w:ascii="Arial"/>
                <w:b/>
                <w:i w:val="false"/>
                <w:color w:val="000000"/>
                <w:sz w:val="15"/>
              </w:rPr>
              <w:t>Серія</w:t>
            </w:r>
          </w:p>
          <w:bookmarkEnd w:id="576"/>
        </w:tc>
        <w:tc>
          <w:tcPr>
            <w:tcW w:w="1048" w:type="dxa"/>
            <w:vMerge w:val="restart"/>
            <w:tcBorders>
              <w:top w:val="outset" w:color="000000" w:sz="8"/>
              <w:left w:val="outset" w:color="000000" w:sz="8"/>
              <w:bottom w:val="outset" w:color="000000" w:sz="8"/>
              <w:right w:val="outset" w:color="000000" w:sz="8"/>
            </w:tcBorders>
            <w:vAlign w:val="center"/>
          </w:tcPr>
          <w:bookmarkStart w:name="2392" w:id="577"/>
          <w:p>
            <w:pPr>
              <w:spacing w:after="0"/>
              <w:ind w:left="0"/>
              <w:jc w:val="center"/>
            </w:pPr>
            <w:r>
              <w:rPr>
                <w:rFonts w:ascii="Arial"/>
                <w:b/>
                <w:i w:val="false"/>
                <w:color w:val="000000"/>
                <w:sz w:val="15"/>
              </w:rPr>
              <w:t>Кількість введених доз</w:t>
            </w:r>
          </w:p>
          <w:bookmarkEnd w:id="577"/>
        </w:tc>
        <w:tc>
          <w:tcPr>
            <w:tcW w:w="1331" w:type="dxa"/>
            <w:vMerge w:val="restart"/>
            <w:tcBorders>
              <w:top w:val="outset" w:color="000000" w:sz="8"/>
              <w:left w:val="outset" w:color="000000" w:sz="8"/>
              <w:bottom w:val="outset" w:color="000000" w:sz="8"/>
              <w:right w:val="outset" w:color="000000" w:sz="8"/>
            </w:tcBorders>
            <w:vAlign w:val="center"/>
          </w:tcPr>
          <w:bookmarkStart w:name="2393" w:id="578"/>
          <w:p>
            <w:pPr>
              <w:spacing w:after="0"/>
              <w:ind w:left="0"/>
              <w:jc w:val="center"/>
            </w:pPr>
            <w:r>
              <w:rPr>
                <w:rFonts w:ascii="Arial"/>
                <w:b/>
                <w:i w:val="false"/>
                <w:color w:val="000000"/>
                <w:sz w:val="15"/>
              </w:rPr>
              <w:t>Кількість імунізованих осіб</w:t>
            </w:r>
          </w:p>
          <w:bookmarkEnd w:id="578"/>
        </w:tc>
        <w:tc>
          <w:tcPr>
            <w:tcW w:w="0" w:type="auto"/>
            <w:gridSpan w:val="3"/>
            <w:tcBorders>
              <w:top w:val="outset" w:color="000000" w:sz="8"/>
              <w:left w:val="outset" w:color="000000" w:sz="8"/>
              <w:bottom w:val="outset" w:color="000000" w:sz="8"/>
              <w:right w:val="outset" w:color="000000" w:sz="8"/>
            </w:tcBorders>
            <w:vAlign w:val="center"/>
          </w:tcPr>
          <w:bookmarkStart w:name="2394" w:id="579"/>
          <w:p>
            <w:pPr>
              <w:spacing w:after="0"/>
              <w:ind w:left="0"/>
              <w:jc w:val="center"/>
            </w:pPr>
            <w:r>
              <w:rPr>
                <w:rFonts w:ascii="Arial"/>
                <w:b/>
                <w:i w:val="false"/>
                <w:color w:val="000000"/>
                <w:sz w:val="15"/>
              </w:rPr>
              <w:t>Побічні реакції</w:t>
            </w:r>
            <w:r>
              <w:br/>
            </w:r>
            <w:r>
              <w:rPr>
                <w:rFonts w:ascii="Arial"/>
                <w:b/>
                <w:i w:val="false"/>
                <w:color w:val="000000"/>
                <w:sz w:val="15"/>
              </w:rPr>
              <w:t>(згідно з кодами клінічних проявів побічних реакцій)</w:t>
            </w:r>
            <w:r>
              <w:rPr>
                <w:rFonts w:ascii="Arial"/>
                <w:b w:val="false"/>
                <w:i w:val="false"/>
                <w:color w:val="000000"/>
                <w:sz w:val="15"/>
              </w:rPr>
              <w:t>*</w:t>
            </w:r>
          </w:p>
          <w:bookmarkEnd w:id="57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750" w:type="dxa"/>
            <w:tcBorders>
              <w:top w:val="outset" w:color="000000" w:sz="8"/>
              <w:left w:val="outset" w:color="000000" w:sz="8"/>
              <w:bottom w:val="outset" w:color="000000" w:sz="8"/>
              <w:right w:val="outset" w:color="000000" w:sz="8"/>
            </w:tcBorders>
            <w:vAlign w:val="center"/>
          </w:tcPr>
          <w:bookmarkStart w:name="2395" w:id="580"/>
          <w:p>
            <w:pPr>
              <w:spacing w:after="0"/>
              <w:ind w:left="0"/>
              <w:jc w:val="center"/>
            </w:pPr>
            <w:r>
              <w:rPr>
                <w:rFonts w:ascii="Arial"/>
                <w:b/>
                <w:i w:val="false"/>
                <w:color w:val="000000"/>
                <w:sz w:val="15"/>
              </w:rPr>
              <w:t>код</w:t>
            </w:r>
          </w:p>
          <w:bookmarkEnd w:id="580"/>
        </w:tc>
        <w:tc>
          <w:tcPr>
            <w:tcW w:w="1994" w:type="dxa"/>
            <w:tcBorders>
              <w:top w:val="outset" w:color="000000" w:sz="8"/>
              <w:left w:val="outset" w:color="000000" w:sz="8"/>
              <w:bottom w:val="outset" w:color="000000" w:sz="8"/>
              <w:right w:val="outset" w:color="000000" w:sz="8"/>
            </w:tcBorders>
            <w:vAlign w:val="center"/>
          </w:tcPr>
          <w:bookmarkStart w:name="2396" w:id="581"/>
          <w:p>
            <w:pPr>
              <w:spacing w:after="0"/>
              <w:ind w:left="0"/>
              <w:jc w:val="center"/>
            </w:pPr>
            <w:r>
              <w:rPr>
                <w:rFonts w:ascii="Arial"/>
                <w:b/>
                <w:i w:val="false"/>
                <w:color w:val="000000"/>
                <w:sz w:val="15"/>
              </w:rPr>
              <w:t>клінічні прояви побічних реакцій</w:t>
            </w:r>
          </w:p>
          <w:bookmarkEnd w:id="581"/>
        </w:tc>
        <w:tc>
          <w:tcPr>
            <w:tcW w:w="1048" w:type="dxa"/>
            <w:tcBorders>
              <w:top w:val="outset" w:color="000000" w:sz="8"/>
              <w:left w:val="outset" w:color="000000" w:sz="8"/>
              <w:bottom w:val="outset" w:color="000000" w:sz="8"/>
              <w:right w:val="outset" w:color="000000" w:sz="8"/>
            </w:tcBorders>
            <w:vAlign w:val="center"/>
          </w:tcPr>
          <w:bookmarkStart w:name="2397" w:id="582"/>
          <w:p>
            <w:pPr>
              <w:spacing w:after="0"/>
              <w:ind w:left="0"/>
              <w:jc w:val="center"/>
            </w:pPr>
            <w:r>
              <w:rPr>
                <w:rFonts w:ascii="Arial"/>
                <w:b/>
                <w:i w:val="false"/>
                <w:color w:val="000000"/>
                <w:sz w:val="15"/>
              </w:rPr>
              <w:t>кількість</w:t>
            </w:r>
          </w:p>
          <w:bookmarkEnd w:id="582"/>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398" w:id="583"/>
          <w:p>
            <w:pPr>
              <w:spacing w:after="0"/>
              <w:ind w:left="0"/>
              <w:jc w:val="center"/>
            </w:pPr>
            <w:r>
              <w:rPr>
                <w:rFonts w:ascii="Arial"/>
                <w:b w:val="false"/>
                <w:i w:val="false"/>
                <w:color w:val="000000"/>
                <w:sz w:val="15"/>
              </w:rPr>
              <w:t>1</w:t>
            </w:r>
          </w:p>
          <w:bookmarkEnd w:id="583"/>
        </w:tc>
        <w:tc>
          <w:tcPr>
            <w:tcW w:w="1518" w:type="dxa"/>
            <w:tcBorders>
              <w:top w:val="outset" w:color="000000" w:sz="8"/>
              <w:left w:val="outset" w:color="000000" w:sz="8"/>
              <w:bottom w:val="outset" w:color="000000" w:sz="8"/>
              <w:right w:val="outset" w:color="000000" w:sz="8"/>
            </w:tcBorders>
            <w:vAlign w:val="center"/>
          </w:tcPr>
          <w:bookmarkStart w:name="2399" w:id="584"/>
          <w:p>
            <w:pPr>
              <w:spacing w:after="0"/>
              <w:ind w:left="0"/>
              <w:jc w:val="center"/>
            </w:pPr>
            <w:r>
              <w:rPr>
                <w:rFonts w:ascii="Arial"/>
                <w:b w:val="false"/>
                <w:i w:val="false"/>
                <w:color w:val="000000"/>
                <w:sz w:val="15"/>
              </w:rPr>
              <w:t>2</w:t>
            </w:r>
          </w:p>
          <w:bookmarkEnd w:id="584"/>
        </w:tc>
        <w:tc>
          <w:tcPr>
            <w:tcW w:w="672" w:type="dxa"/>
            <w:tcBorders>
              <w:top w:val="outset" w:color="000000" w:sz="8"/>
              <w:left w:val="outset" w:color="000000" w:sz="8"/>
              <w:bottom w:val="outset" w:color="000000" w:sz="8"/>
              <w:right w:val="outset" w:color="000000" w:sz="8"/>
            </w:tcBorders>
            <w:vAlign w:val="center"/>
          </w:tcPr>
          <w:bookmarkStart w:name="2400" w:id="585"/>
          <w:p>
            <w:pPr>
              <w:spacing w:after="0"/>
              <w:ind w:left="0"/>
              <w:jc w:val="center"/>
            </w:pPr>
            <w:r>
              <w:rPr>
                <w:rFonts w:ascii="Arial"/>
                <w:b w:val="false"/>
                <w:i w:val="false"/>
                <w:color w:val="000000"/>
                <w:sz w:val="15"/>
              </w:rPr>
              <w:t>3</w:t>
            </w:r>
          </w:p>
          <w:bookmarkEnd w:id="585"/>
        </w:tc>
        <w:tc>
          <w:tcPr>
            <w:tcW w:w="1048" w:type="dxa"/>
            <w:tcBorders>
              <w:top w:val="outset" w:color="000000" w:sz="8"/>
              <w:left w:val="outset" w:color="000000" w:sz="8"/>
              <w:bottom w:val="outset" w:color="000000" w:sz="8"/>
              <w:right w:val="outset" w:color="000000" w:sz="8"/>
            </w:tcBorders>
            <w:vAlign w:val="center"/>
          </w:tcPr>
          <w:bookmarkStart w:name="2401" w:id="586"/>
          <w:p>
            <w:pPr>
              <w:spacing w:after="0"/>
              <w:ind w:left="0"/>
              <w:jc w:val="center"/>
            </w:pPr>
            <w:r>
              <w:rPr>
                <w:rFonts w:ascii="Arial"/>
                <w:b w:val="false"/>
                <w:i w:val="false"/>
                <w:color w:val="000000"/>
                <w:sz w:val="15"/>
              </w:rPr>
              <w:t>4</w:t>
            </w:r>
          </w:p>
          <w:bookmarkEnd w:id="586"/>
        </w:tc>
        <w:tc>
          <w:tcPr>
            <w:tcW w:w="1331" w:type="dxa"/>
            <w:tcBorders>
              <w:top w:val="outset" w:color="000000" w:sz="8"/>
              <w:left w:val="outset" w:color="000000" w:sz="8"/>
              <w:bottom w:val="outset" w:color="000000" w:sz="8"/>
              <w:right w:val="outset" w:color="000000" w:sz="8"/>
            </w:tcBorders>
            <w:vAlign w:val="center"/>
          </w:tcPr>
          <w:bookmarkStart w:name="2402" w:id="587"/>
          <w:p>
            <w:pPr>
              <w:spacing w:after="0"/>
              <w:ind w:left="0"/>
              <w:jc w:val="center"/>
            </w:pPr>
            <w:r>
              <w:rPr>
                <w:rFonts w:ascii="Arial"/>
                <w:b w:val="false"/>
                <w:i w:val="false"/>
                <w:color w:val="000000"/>
                <w:sz w:val="15"/>
              </w:rPr>
              <w:t>5</w:t>
            </w:r>
          </w:p>
          <w:bookmarkEnd w:id="587"/>
        </w:tc>
        <w:tc>
          <w:tcPr>
            <w:tcW w:w="750" w:type="dxa"/>
            <w:tcBorders>
              <w:top w:val="outset" w:color="000000" w:sz="8"/>
              <w:left w:val="outset" w:color="000000" w:sz="8"/>
              <w:bottom w:val="outset" w:color="000000" w:sz="8"/>
              <w:right w:val="outset" w:color="000000" w:sz="8"/>
            </w:tcBorders>
            <w:vAlign w:val="center"/>
          </w:tcPr>
          <w:bookmarkStart w:name="2403" w:id="588"/>
          <w:p>
            <w:pPr>
              <w:spacing w:after="0"/>
              <w:ind w:left="0"/>
              <w:jc w:val="center"/>
            </w:pPr>
            <w:r>
              <w:rPr>
                <w:rFonts w:ascii="Arial"/>
                <w:b w:val="false"/>
                <w:i w:val="false"/>
                <w:color w:val="000000"/>
                <w:sz w:val="15"/>
              </w:rPr>
              <w:t>6</w:t>
            </w:r>
          </w:p>
          <w:bookmarkEnd w:id="588"/>
        </w:tc>
        <w:tc>
          <w:tcPr>
            <w:tcW w:w="1994" w:type="dxa"/>
            <w:tcBorders>
              <w:top w:val="outset" w:color="000000" w:sz="8"/>
              <w:left w:val="outset" w:color="000000" w:sz="8"/>
              <w:bottom w:val="outset" w:color="000000" w:sz="8"/>
              <w:right w:val="outset" w:color="000000" w:sz="8"/>
            </w:tcBorders>
            <w:vAlign w:val="center"/>
          </w:tcPr>
          <w:bookmarkStart w:name="2404" w:id="589"/>
          <w:p>
            <w:pPr>
              <w:spacing w:after="0"/>
              <w:ind w:left="0"/>
              <w:jc w:val="center"/>
            </w:pPr>
            <w:r>
              <w:rPr>
                <w:rFonts w:ascii="Arial"/>
                <w:b w:val="false"/>
                <w:i w:val="false"/>
                <w:color w:val="000000"/>
                <w:sz w:val="15"/>
              </w:rPr>
              <w:t>7</w:t>
            </w:r>
          </w:p>
          <w:bookmarkEnd w:id="589"/>
        </w:tc>
        <w:tc>
          <w:tcPr>
            <w:tcW w:w="1048" w:type="dxa"/>
            <w:tcBorders>
              <w:top w:val="outset" w:color="000000" w:sz="8"/>
              <w:left w:val="outset" w:color="000000" w:sz="8"/>
              <w:bottom w:val="outset" w:color="000000" w:sz="8"/>
              <w:right w:val="outset" w:color="000000" w:sz="8"/>
            </w:tcBorders>
            <w:vAlign w:val="center"/>
          </w:tcPr>
          <w:bookmarkStart w:name="2405" w:id="590"/>
          <w:p>
            <w:pPr>
              <w:spacing w:after="0"/>
              <w:ind w:left="0"/>
              <w:jc w:val="center"/>
            </w:pPr>
            <w:r>
              <w:rPr>
                <w:rFonts w:ascii="Arial"/>
                <w:b w:val="false"/>
                <w:i w:val="false"/>
                <w:color w:val="000000"/>
                <w:sz w:val="15"/>
              </w:rPr>
              <w:t>8</w:t>
            </w:r>
          </w:p>
          <w:bookmarkEnd w:id="590"/>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06" w:id="591"/>
          <w:p>
            <w:pPr>
              <w:spacing w:after="0"/>
              <w:ind w:left="0"/>
              <w:jc w:val="center"/>
            </w:pPr>
            <w:r>
              <w:rPr>
                <w:rFonts w:ascii="Arial"/>
                <w:b w:val="false"/>
                <w:i w:val="false"/>
                <w:color w:val="000000"/>
                <w:sz w:val="15"/>
              </w:rPr>
              <w:t xml:space="preserve"> </w:t>
            </w:r>
          </w:p>
          <w:bookmarkEnd w:id="591"/>
        </w:tc>
        <w:tc>
          <w:tcPr>
            <w:tcW w:w="1518" w:type="dxa"/>
            <w:tcBorders>
              <w:top w:val="outset" w:color="000000" w:sz="8"/>
              <w:left w:val="outset" w:color="000000" w:sz="8"/>
              <w:bottom w:val="outset" w:color="000000" w:sz="8"/>
              <w:right w:val="outset" w:color="000000" w:sz="8"/>
            </w:tcBorders>
            <w:vAlign w:val="center"/>
          </w:tcPr>
          <w:bookmarkStart w:name="2407" w:id="592"/>
          <w:p>
            <w:pPr>
              <w:spacing w:after="0"/>
              <w:ind w:left="0"/>
              <w:jc w:val="center"/>
            </w:pPr>
            <w:r>
              <w:rPr>
                <w:rFonts w:ascii="Arial"/>
                <w:b w:val="false"/>
                <w:i w:val="false"/>
                <w:color w:val="000000"/>
                <w:sz w:val="15"/>
              </w:rPr>
              <w:t xml:space="preserve"> </w:t>
            </w:r>
          </w:p>
          <w:bookmarkEnd w:id="592"/>
        </w:tc>
        <w:tc>
          <w:tcPr>
            <w:tcW w:w="672" w:type="dxa"/>
            <w:tcBorders>
              <w:top w:val="outset" w:color="000000" w:sz="8"/>
              <w:left w:val="outset" w:color="000000" w:sz="8"/>
              <w:bottom w:val="outset" w:color="000000" w:sz="8"/>
              <w:right w:val="outset" w:color="000000" w:sz="8"/>
            </w:tcBorders>
            <w:vAlign w:val="center"/>
          </w:tcPr>
          <w:bookmarkStart w:name="2408" w:id="593"/>
          <w:p>
            <w:pPr>
              <w:spacing w:after="0"/>
              <w:ind w:left="0"/>
              <w:jc w:val="center"/>
            </w:pPr>
            <w:r>
              <w:rPr>
                <w:rFonts w:ascii="Arial"/>
                <w:b w:val="false"/>
                <w:i w:val="false"/>
                <w:color w:val="000000"/>
                <w:sz w:val="15"/>
              </w:rPr>
              <w:t xml:space="preserve"> </w:t>
            </w:r>
          </w:p>
          <w:bookmarkEnd w:id="593"/>
        </w:tc>
        <w:tc>
          <w:tcPr>
            <w:tcW w:w="1048" w:type="dxa"/>
            <w:tcBorders>
              <w:top w:val="outset" w:color="000000" w:sz="8"/>
              <w:left w:val="outset" w:color="000000" w:sz="8"/>
              <w:bottom w:val="outset" w:color="000000" w:sz="8"/>
              <w:right w:val="outset" w:color="000000" w:sz="8"/>
            </w:tcBorders>
            <w:vAlign w:val="center"/>
          </w:tcPr>
          <w:bookmarkStart w:name="2409" w:id="594"/>
          <w:p>
            <w:pPr>
              <w:spacing w:after="0"/>
              <w:ind w:left="0"/>
              <w:jc w:val="center"/>
            </w:pPr>
            <w:r>
              <w:rPr>
                <w:rFonts w:ascii="Arial"/>
                <w:b w:val="false"/>
                <w:i w:val="false"/>
                <w:color w:val="000000"/>
                <w:sz w:val="15"/>
              </w:rPr>
              <w:t xml:space="preserve"> </w:t>
            </w:r>
          </w:p>
          <w:bookmarkEnd w:id="594"/>
        </w:tc>
        <w:tc>
          <w:tcPr>
            <w:tcW w:w="1331" w:type="dxa"/>
            <w:tcBorders>
              <w:top w:val="outset" w:color="000000" w:sz="8"/>
              <w:left w:val="outset" w:color="000000" w:sz="8"/>
              <w:bottom w:val="outset" w:color="000000" w:sz="8"/>
              <w:right w:val="outset" w:color="000000" w:sz="8"/>
            </w:tcBorders>
            <w:vAlign w:val="center"/>
          </w:tcPr>
          <w:bookmarkStart w:name="2410" w:id="595"/>
          <w:p>
            <w:pPr>
              <w:spacing w:after="0"/>
              <w:ind w:left="0"/>
              <w:jc w:val="center"/>
            </w:pPr>
            <w:r>
              <w:rPr>
                <w:rFonts w:ascii="Arial"/>
                <w:b w:val="false"/>
                <w:i w:val="false"/>
                <w:color w:val="000000"/>
                <w:sz w:val="15"/>
              </w:rPr>
              <w:t xml:space="preserve"> </w:t>
            </w:r>
          </w:p>
          <w:bookmarkEnd w:id="595"/>
        </w:tc>
        <w:tc>
          <w:tcPr>
            <w:tcW w:w="750" w:type="dxa"/>
            <w:tcBorders>
              <w:top w:val="outset" w:color="000000" w:sz="8"/>
              <w:left w:val="outset" w:color="000000" w:sz="8"/>
              <w:bottom w:val="outset" w:color="000000" w:sz="8"/>
              <w:right w:val="outset" w:color="000000" w:sz="8"/>
            </w:tcBorders>
            <w:vAlign w:val="center"/>
          </w:tcPr>
          <w:bookmarkStart w:name="2411" w:id="596"/>
          <w:p>
            <w:pPr>
              <w:spacing w:after="0"/>
              <w:ind w:left="0"/>
              <w:jc w:val="center"/>
            </w:pPr>
            <w:r>
              <w:rPr>
                <w:rFonts w:ascii="Arial"/>
                <w:b/>
                <w:i w:val="false"/>
                <w:color w:val="000000"/>
                <w:sz w:val="15"/>
              </w:rPr>
              <w:t>1</w:t>
            </w:r>
          </w:p>
          <w:bookmarkEnd w:id="596"/>
        </w:tc>
        <w:tc>
          <w:tcPr>
            <w:tcW w:w="1994" w:type="dxa"/>
            <w:tcBorders>
              <w:top w:val="outset" w:color="000000" w:sz="8"/>
              <w:left w:val="outset" w:color="000000" w:sz="8"/>
              <w:bottom w:val="outset" w:color="000000" w:sz="8"/>
              <w:right w:val="outset" w:color="000000" w:sz="8"/>
            </w:tcBorders>
            <w:vAlign w:val="center"/>
          </w:tcPr>
          <w:bookmarkStart w:name="2412" w:id="597"/>
          <w:p>
            <w:pPr>
              <w:spacing w:after="0"/>
              <w:ind w:left="0"/>
              <w:jc w:val="left"/>
            </w:pPr>
            <w:r>
              <w:rPr>
                <w:rFonts w:ascii="Arial"/>
                <w:b w:val="false"/>
                <w:i w:val="false"/>
                <w:color w:val="000000"/>
                <w:sz w:val="15"/>
              </w:rPr>
              <w:t>Підвищення температури &amp;lt; 39° C</w:t>
            </w:r>
          </w:p>
          <w:bookmarkEnd w:id="597"/>
        </w:tc>
        <w:tc>
          <w:tcPr>
            <w:tcW w:w="1048" w:type="dxa"/>
            <w:tcBorders>
              <w:top w:val="outset" w:color="000000" w:sz="8"/>
              <w:left w:val="outset" w:color="000000" w:sz="8"/>
              <w:bottom w:val="outset" w:color="000000" w:sz="8"/>
              <w:right w:val="outset" w:color="000000" w:sz="8"/>
            </w:tcBorders>
            <w:vAlign w:val="center"/>
          </w:tcPr>
          <w:bookmarkStart w:name="2413" w:id="598"/>
          <w:p>
            <w:pPr>
              <w:spacing w:after="0"/>
              <w:ind w:left="0"/>
              <w:jc w:val="center"/>
            </w:pPr>
            <w:r>
              <w:rPr>
                <w:rFonts w:ascii="Arial"/>
                <w:b w:val="false"/>
                <w:i w:val="false"/>
                <w:color w:val="000000"/>
                <w:sz w:val="15"/>
              </w:rPr>
              <w:t xml:space="preserve"> </w:t>
            </w:r>
          </w:p>
          <w:bookmarkEnd w:id="598"/>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14" w:id="599"/>
          <w:p>
            <w:pPr>
              <w:spacing w:after="0"/>
              <w:ind w:left="0"/>
              <w:jc w:val="center"/>
            </w:pPr>
            <w:r>
              <w:rPr>
                <w:rFonts w:ascii="Arial"/>
                <w:b w:val="false"/>
                <w:i w:val="false"/>
                <w:color w:val="000000"/>
                <w:sz w:val="15"/>
              </w:rPr>
              <w:t xml:space="preserve"> </w:t>
            </w:r>
          </w:p>
          <w:bookmarkEnd w:id="599"/>
        </w:tc>
        <w:tc>
          <w:tcPr>
            <w:tcW w:w="1518" w:type="dxa"/>
            <w:tcBorders>
              <w:top w:val="outset" w:color="000000" w:sz="8"/>
              <w:left w:val="outset" w:color="000000" w:sz="8"/>
              <w:bottom w:val="outset" w:color="000000" w:sz="8"/>
              <w:right w:val="outset" w:color="000000" w:sz="8"/>
            </w:tcBorders>
            <w:vAlign w:val="center"/>
          </w:tcPr>
          <w:bookmarkStart w:name="2415" w:id="600"/>
          <w:p>
            <w:pPr>
              <w:spacing w:after="0"/>
              <w:ind w:left="0"/>
              <w:jc w:val="center"/>
            </w:pPr>
            <w:r>
              <w:rPr>
                <w:rFonts w:ascii="Arial"/>
                <w:b w:val="false"/>
                <w:i w:val="false"/>
                <w:color w:val="000000"/>
                <w:sz w:val="15"/>
              </w:rPr>
              <w:t xml:space="preserve"> </w:t>
            </w:r>
          </w:p>
          <w:bookmarkEnd w:id="600"/>
        </w:tc>
        <w:tc>
          <w:tcPr>
            <w:tcW w:w="672" w:type="dxa"/>
            <w:tcBorders>
              <w:top w:val="outset" w:color="000000" w:sz="8"/>
              <w:left w:val="outset" w:color="000000" w:sz="8"/>
              <w:bottom w:val="outset" w:color="000000" w:sz="8"/>
              <w:right w:val="outset" w:color="000000" w:sz="8"/>
            </w:tcBorders>
            <w:vAlign w:val="center"/>
          </w:tcPr>
          <w:bookmarkStart w:name="2416" w:id="601"/>
          <w:p>
            <w:pPr>
              <w:spacing w:after="0"/>
              <w:ind w:left="0"/>
              <w:jc w:val="center"/>
            </w:pPr>
            <w:r>
              <w:rPr>
                <w:rFonts w:ascii="Arial"/>
                <w:b w:val="false"/>
                <w:i w:val="false"/>
                <w:color w:val="000000"/>
                <w:sz w:val="15"/>
              </w:rPr>
              <w:t xml:space="preserve"> </w:t>
            </w:r>
          </w:p>
          <w:bookmarkEnd w:id="601"/>
        </w:tc>
        <w:tc>
          <w:tcPr>
            <w:tcW w:w="1048" w:type="dxa"/>
            <w:tcBorders>
              <w:top w:val="outset" w:color="000000" w:sz="8"/>
              <w:left w:val="outset" w:color="000000" w:sz="8"/>
              <w:bottom w:val="outset" w:color="000000" w:sz="8"/>
              <w:right w:val="outset" w:color="000000" w:sz="8"/>
            </w:tcBorders>
            <w:vAlign w:val="center"/>
          </w:tcPr>
          <w:bookmarkStart w:name="2417" w:id="602"/>
          <w:p>
            <w:pPr>
              <w:spacing w:after="0"/>
              <w:ind w:left="0"/>
              <w:jc w:val="center"/>
            </w:pPr>
            <w:r>
              <w:rPr>
                <w:rFonts w:ascii="Arial"/>
                <w:b w:val="false"/>
                <w:i w:val="false"/>
                <w:color w:val="000000"/>
                <w:sz w:val="15"/>
              </w:rPr>
              <w:t xml:space="preserve"> </w:t>
            </w:r>
          </w:p>
          <w:bookmarkEnd w:id="602"/>
        </w:tc>
        <w:tc>
          <w:tcPr>
            <w:tcW w:w="1331" w:type="dxa"/>
            <w:tcBorders>
              <w:top w:val="outset" w:color="000000" w:sz="8"/>
              <w:left w:val="outset" w:color="000000" w:sz="8"/>
              <w:bottom w:val="outset" w:color="000000" w:sz="8"/>
              <w:right w:val="outset" w:color="000000" w:sz="8"/>
            </w:tcBorders>
            <w:vAlign w:val="center"/>
          </w:tcPr>
          <w:bookmarkStart w:name="2418" w:id="603"/>
          <w:p>
            <w:pPr>
              <w:spacing w:after="0"/>
              <w:ind w:left="0"/>
              <w:jc w:val="center"/>
            </w:pPr>
            <w:r>
              <w:rPr>
                <w:rFonts w:ascii="Arial"/>
                <w:b w:val="false"/>
                <w:i w:val="false"/>
                <w:color w:val="000000"/>
                <w:sz w:val="15"/>
              </w:rPr>
              <w:t xml:space="preserve"> </w:t>
            </w:r>
          </w:p>
          <w:bookmarkEnd w:id="603"/>
        </w:tc>
        <w:tc>
          <w:tcPr>
            <w:tcW w:w="750" w:type="dxa"/>
            <w:tcBorders>
              <w:top w:val="outset" w:color="000000" w:sz="8"/>
              <w:left w:val="outset" w:color="000000" w:sz="8"/>
              <w:bottom w:val="outset" w:color="000000" w:sz="8"/>
              <w:right w:val="outset" w:color="000000" w:sz="8"/>
            </w:tcBorders>
            <w:vAlign w:val="center"/>
          </w:tcPr>
          <w:bookmarkStart w:name="2419" w:id="604"/>
          <w:p>
            <w:pPr>
              <w:spacing w:after="0"/>
              <w:ind w:left="0"/>
              <w:jc w:val="center"/>
            </w:pPr>
            <w:r>
              <w:rPr>
                <w:rFonts w:ascii="Arial"/>
                <w:b/>
                <w:i w:val="false"/>
                <w:color w:val="000000"/>
                <w:sz w:val="15"/>
              </w:rPr>
              <w:t>2</w:t>
            </w:r>
          </w:p>
          <w:bookmarkEnd w:id="604"/>
        </w:tc>
        <w:tc>
          <w:tcPr>
            <w:tcW w:w="1994" w:type="dxa"/>
            <w:tcBorders>
              <w:top w:val="outset" w:color="000000" w:sz="8"/>
              <w:left w:val="outset" w:color="000000" w:sz="8"/>
              <w:bottom w:val="outset" w:color="000000" w:sz="8"/>
              <w:right w:val="outset" w:color="000000" w:sz="8"/>
            </w:tcBorders>
            <w:vAlign w:val="center"/>
          </w:tcPr>
          <w:bookmarkStart w:name="2420" w:id="605"/>
          <w:p>
            <w:pPr>
              <w:spacing w:after="0"/>
              <w:ind w:left="0"/>
              <w:jc w:val="left"/>
            </w:pPr>
            <w:r>
              <w:rPr>
                <w:rFonts w:ascii="Arial"/>
                <w:b w:val="false"/>
                <w:i w:val="false"/>
                <w:color w:val="000000"/>
                <w:sz w:val="15"/>
              </w:rPr>
              <w:t xml:space="preserve">Підвищення температури </w:t>
            </w:r>
            <w:r>
              <w:rPr>
                <w:rFonts w:ascii="Symbol"/>
                <w:b w:val="false"/>
                <w:i w:val="false"/>
                <w:color w:val="000000"/>
                <w:sz w:val="15"/>
              </w:rPr>
              <w:t>і</w:t>
            </w:r>
            <w:r>
              <w:rPr>
                <w:rFonts w:ascii="Arial"/>
                <w:b w:val="false"/>
                <w:i w:val="false"/>
                <w:color w:val="000000"/>
                <w:sz w:val="15"/>
              </w:rPr>
              <w:t xml:space="preserve"> 39° C</w:t>
            </w:r>
          </w:p>
          <w:bookmarkEnd w:id="605"/>
        </w:tc>
        <w:tc>
          <w:tcPr>
            <w:tcW w:w="1048" w:type="dxa"/>
            <w:tcBorders>
              <w:top w:val="outset" w:color="000000" w:sz="8"/>
              <w:left w:val="outset" w:color="000000" w:sz="8"/>
              <w:bottom w:val="outset" w:color="000000" w:sz="8"/>
              <w:right w:val="outset" w:color="000000" w:sz="8"/>
            </w:tcBorders>
            <w:vAlign w:val="center"/>
          </w:tcPr>
          <w:bookmarkStart w:name="2421" w:id="606"/>
          <w:p>
            <w:pPr>
              <w:spacing w:after="0"/>
              <w:ind w:left="0"/>
              <w:jc w:val="center"/>
            </w:pPr>
            <w:r>
              <w:rPr>
                <w:rFonts w:ascii="Arial"/>
                <w:b w:val="false"/>
                <w:i w:val="false"/>
                <w:color w:val="000000"/>
                <w:sz w:val="15"/>
              </w:rPr>
              <w:t xml:space="preserve"> </w:t>
            </w:r>
          </w:p>
          <w:bookmarkEnd w:id="606"/>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22" w:id="607"/>
          <w:p>
            <w:pPr>
              <w:spacing w:after="0"/>
              <w:ind w:left="0"/>
              <w:jc w:val="center"/>
            </w:pPr>
            <w:r>
              <w:rPr>
                <w:rFonts w:ascii="Arial"/>
                <w:b w:val="false"/>
                <w:i w:val="false"/>
                <w:color w:val="000000"/>
                <w:sz w:val="15"/>
              </w:rPr>
              <w:t xml:space="preserve"> </w:t>
            </w:r>
          </w:p>
          <w:bookmarkEnd w:id="607"/>
        </w:tc>
        <w:tc>
          <w:tcPr>
            <w:tcW w:w="1518" w:type="dxa"/>
            <w:tcBorders>
              <w:top w:val="outset" w:color="000000" w:sz="8"/>
              <w:left w:val="outset" w:color="000000" w:sz="8"/>
              <w:bottom w:val="outset" w:color="000000" w:sz="8"/>
              <w:right w:val="outset" w:color="000000" w:sz="8"/>
            </w:tcBorders>
            <w:vAlign w:val="center"/>
          </w:tcPr>
          <w:bookmarkStart w:name="2423" w:id="608"/>
          <w:p>
            <w:pPr>
              <w:spacing w:after="0"/>
              <w:ind w:left="0"/>
              <w:jc w:val="center"/>
            </w:pPr>
            <w:r>
              <w:rPr>
                <w:rFonts w:ascii="Arial"/>
                <w:b w:val="false"/>
                <w:i w:val="false"/>
                <w:color w:val="000000"/>
                <w:sz w:val="15"/>
              </w:rPr>
              <w:t xml:space="preserve"> </w:t>
            </w:r>
          </w:p>
          <w:bookmarkEnd w:id="608"/>
        </w:tc>
        <w:tc>
          <w:tcPr>
            <w:tcW w:w="672" w:type="dxa"/>
            <w:tcBorders>
              <w:top w:val="outset" w:color="000000" w:sz="8"/>
              <w:left w:val="outset" w:color="000000" w:sz="8"/>
              <w:bottom w:val="outset" w:color="000000" w:sz="8"/>
              <w:right w:val="outset" w:color="000000" w:sz="8"/>
            </w:tcBorders>
            <w:vAlign w:val="center"/>
          </w:tcPr>
          <w:bookmarkStart w:name="2424" w:id="609"/>
          <w:p>
            <w:pPr>
              <w:spacing w:after="0"/>
              <w:ind w:left="0"/>
              <w:jc w:val="center"/>
            </w:pPr>
            <w:r>
              <w:rPr>
                <w:rFonts w:ascii="Arial"/>
                <w:b w:val="false"/>
                <w:i w:val="false"/>
                <w:color w:val="000000"/>
                <w:sz w:val="15"/>
              </w:rPr>
              <w:t xml:space="preserve"> </w:t>
            </w:r>
          </w:p>
          <w:bookmarkEnd w:id="609"/>
        </w:tc>
        <w:tc>
          <w:tcPr>
            <w:tcW w:w="1048" w:type="dxa"/>
            <w:tcBorders>
              <w:top w:val="outset" w:color="000000" w:sz="8"/>
              <w:left w:val="outset" w:color="000000" w:sz="8"/>
              <w:bottom w:val="outset" w:color="000000" w:sz="8"/>
              <w:right w:val="outset" w:color="000000" w:sz="8"/>
            </w:tcBorders>
            <w:vAlign w:val="center"/>
          </w:tcPr>
          <w:bookmarkStart w:name="2425" w:id="610"/>
          <w:p>
            <w:pPr>
              <w:spacing w:after="0"/>
              <w:ind w:left="0"/>
              <w:jc w:val="center"/>
            </w:pPr>
            <w:r>
              <w:rPr>
                <w:rFonts w:ascii="Arial"/>
                <w:b w:val="false"/>
                <w:i w:val="false"/>
                <w:color w:val="000000"/>
                <w:sz w:val="15"/>
              </w:rPr>
              <w:t xml:space="preserve"> </w:t>
            </w:r>
          </w:p>
          <w:bookmarkEnd w:id="610"/>
        </w:tc>
        <w:tc>
          <w:tcPr>
            <w:tcW w:w="1331" w:type="dxa"/>
            <w:tcBorders>
              <w:top w:val="outset" w:color="000000" w:sz="8"/>
              <w:left w:val="outset" w:color="000000" w:sz="8"/>
              <w:bottom w:val="outset" w:color="000000" w:sz="8"/>
              <w:right w:val="outset" w:color="000000" w:sz="8"/>
            </w:tcBorders>
            <w:vAlign w:val="center"/>
          </w:tcPr>
          <w:bookmarkStart w:name="2426" w:id="611"/>
          <w:p>
            <w:pPr>
              <w:spacing w:after="0"/>
              <w:ind w:left="0"/>
              <w:jc w:val="center"/>
            </w:pPr>
            <w:r>
              <w:rPr>
                <w:rFonts w:ascii="Arial"/>
                <w:b w:val="false"/>
                <w:i w:val="false"/>
                <w:color w:val="000000"/>
                <w:sz w:val="15"/>
              </w:rPr>
              <w:t xml:space="preserve"> </w:t>
            </w:r>
          </w:p>
          <w:bookmarkEnd w:id="611"/>
        </w:tc>
        <w:tc>
          <w:tcPr>
            <w:tcW w:w="750" w:type="dxa"/>
            <w:tcBorders>
              <w:top w:val="outset" w:color="000000" w:sz="8"/>
              <w:left w:val="outset" w:color="000000" w:sz="8"/>
              <w:bottom w:val="outset" w:color="000000" w:sz="8"/>
              <w:right w:val="outset" w:color="000000" w:sz="8"/>
            </w:tcBorders>
            <w:vAlign w:val="center"/>
          </w:tcPr>
          <w:bookmarkStart w:name="2427" w:id="612"/>
          <w:p>
            <w:pPr>
              <w:spacing w:after="0"/>
              <w:ind w:left="0"/>
              <w:jc w:val="center"/>
            </w:pPr>
            <w:r>
              <w:rPr>
                <w:rFonts w:ascii="Arial"/>
                <w:b/>
                <w:i w:val="false"/>
                <w:color w:val="000000"/>
                <w:sz w:val="15"/>
              </w:rPr>
              <w:t>3.1</w:t>
            </w:r>
          </w:p>
          <w:bookmarkEnd w:id="612"/>
        </w:tc>
        <w:tc>
          <w:tcPr>
            <w:tcW w:w="1994" w:type="dxa"/>
            <w:tcBorders>
              <w:top w:val="outset" w:color="000000" w:sz="8"/>
              <w:left w:val="outset" w:color="000000" w:sz="8"/>
              <w:bottom w:val="outset" w:color="000000" w:sz="8"/>
              <w:right w:val="outset" w:color="000000" w:sz="8"/>
            </w:tcBorders>
            <w:vAlign w:val="center"/>
          </w:tcPr>
          <w:bookmarkStart w:name="2428" w:id="613"/>
          <w:p>
            <w:pPr>
              <w:spacing w:after="0"/>
              <w:ind w:left="0"/>
              <w:jc w:val="left"/>
            </w:pPr>
            <w:r>
              <w:rPr>
                <w:rFonts w:ascii="Arial"/>
                <w:b w:val="false"/>
                <w:i w:val="false"/>
                <w:color w:val="000000"/>
                <w:sz w:val="15"/>
              </w:rPr>
              <w:t>Біль в місці введення</w:t>
            </w:r>
          </w:p>
          <w:bookmarkEnd w:id="613"/>
        </w:tc>
        <w:tc>
          <w:tcPr>
            <w:tcW w:w="1048" w:type="dxa"/>
            <w:tcBorders>
              <w:top w:val="outset" w:color="000000" w:sz="8"/>
              <w:left w:val="outset" w:color="000000" w:sz="8"/>
              <w:bottom w:val="outset" w:color="000000" w:sz="8"/>
              <w:right w:val="outset" w:color="000000" w:sz="8"/>
            </w:tcBorders>
            <w:vAlign w:val="center"/>
          </w:tcPr>
          <w:bookmarkStart w:name="2429" w:id="614"/>
          <w:p>
            <w:pPr>
              <w:spacing w:after="0"/>
              <w:ind w:left="0"/>
              <w:jc w:val="center"/>
            </w:pPr>
            <w:r>
              <w:rPr>
                <w:rFonts w:ascii="Arial"/>
                <w:b w:val="false"/>
                <w:i w:val="false"/>
                <w:color w:val="000000"/>
                <w:sz w:val="15"/>
              </w:rPr>
              <w:t xml:space="preserve"> </w:t>
            </w:r>
          </w:p>
          <w:bookmarkEnd w:id="614"/>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30" w:id="615"/>
          <w:p>
            <w:pPr>
              <w:spacing w:after="0"/>
              <w:ind w:left="0"/>
              <w:jc w:val="center"/>
            </w:pPr>
            <w:r>
              <w:rPr>
                <w:rFonts w:ascii="Arial"/>
                <w:b w:val="false"/>
                <w:i w:val="false"/>
                <w:color w:val="000000"/>
                <w:sz w:val="15"/>
              </w:rPr>
              <w:t xml:space="preserve"> </w:t>
            </w:r>
          </w:p>
          <w:bookmarkEnd w:id="615"/>
        </w:tc>
        <w:tc>
          <w:tcPr>
            <w:tcW w:w="1518" w:type="dxa"/>
            <w:tcBorders>
              <w:top w:val="outset" w:color="000000" w:sz="8"/>
              <w:left w:val="outset" w:color="000000" w:sz="8"/>
              <w:bottom w:val="outset" w:color="000000" w:sz="8"/>
              <w:right w:val="outset" w:color="000000" w:sz="8"/>
            </w:tcBorders>
            <w:vAlign w:val="center"/>
          </w:tcPr>
          <w:bookmarkStart w:name="2431" w:id="616"/>
          <w:p>
            <w:pPr>
              <w:spacing w:after="0"/>
              <w:ind w:left="0"/>
              <w:jc w:val="center"/>
            </w:pPr>
            <w:r>
              <w:rPr>
                <w:rFonts w:ascii="Arial"/>
                <w:b w:val="false"/>
                <w:i w:val="false"/>
                <w:color w:val="000000"/>
                <w:sz w:val="15"/>
              </w:rPr>
              <w:t xml:space="preserve"> </w:t>
            </w:r>
          </w:p>
          <w:bookmarkEnd w:id="616"/>
        </w:tc>
        <w:tc>
          <w:tcPr>
            <w:tcW w:w="672" w:type="dxa"/>
            <w:tcBorders>
              <w:top w:val="outset" w:color="000000" w:sz="8"/>
              <w:left w:val="outset" w:color="000000" w:sz="8"/>
              <w:bottom w:val="outset" w:color="000000" w:sz="8"/>
              <w:right w:val="outset" w:color="000000" w:sz="8"/>
            </w:tcBorders>
            <w:vAlign w:val="center"/>
          </w:tcPr>
          <w:bookmarkStart w:name="2432" w:id="617"/>
          <w:p>
            <w:pPr>
              <w:spacing w:after="0"/>
              <w:ind w:left="0"/>
              <w:jc w:val="center"/>
            </w:pPr>
            <w:r>
              <w:rPr>
                <w:rFonts w:ascii="Arial"/>
                <w:b w:val="false"/>
                <w:i w:val="false"/>
                <w:color w:val="000000"/>
                <w:sz w:val="15"/>
              </w:rPr>
              <w:t xml:space="preserve"> </w:t>
            </w:r>
          </w:p>
          <w:bookmarkEnd w:id="617"/>
        </w:tc>
        <w:tc>
          <w:tcPr>
            <w:tcW w:w="1048" w:type="dxa"/>
            <w:tcBorders>
              <w:top w:val="outset" w:color="000000" w:sz="8"/>
              <w:left w:val="outset" w:color="000000" w:sz="8"/>
              <w:bottom w:val="outset" w:color="000000" w:sz="8"/>
              <w:right w:val="outset" w:color="000000" w:sz="8"/>
            </w:tcBorders>
            <w:vAlign w:val="center"/>
          </w:tcPr>
          <w:bookmarkStart w:name="2433" w:id="618"/>
          <w:p>
            <w:pPr>
              <w:spacing w:after="0"/>
              <w:ind w:left="0"/>
              <w:jc w:val="center"/>
            </w:pPr>
            <w:r>
              <w:rPr>
                <w:rFonts w:ascii="Arial"/>
                <w:b w:val="false"/>
                <w:i w:val="false"/>
                <w:color w:val="000000"/>
                <w:sz w:val="15"/>
              </w:rPr>
              <w:t xml:space="preserve"> </w:t>
            </w:r>
          </w:p>
          <w:bookmarkEnd w:id="618"/>
        </w:tc>
        <w:tc>
          <w:tcPr>
            <w:tcW w:w="1331" w:type="dxa"/>
            <w:tcBorders>
              <w:top w:val="outset" w:color="000000" w:sz="8"/>
              <w:left w:val="outset" w:color="000000" w:sz="8"/>
              <w:bottom w:val="outset" w:color="000000" w:sz="8"/>
              <w:right w:val="outset" w:color="000000" w:sz="8"/>
            </w:tcBorders>
            <w:vAlign w:val="center"/>
          </w:tcPr>
          <w:bookmarkStart w:name="2434" w:id="619"/>
          <w:p>
            <w:pPr>
              <w:spacing w:after="0"/>
              <w:ind w:left="0"/>
              <w:jc w:val="center"/>
            </w:pPr>
            <w:r>
              <w:rPr>
                <w:rFonts w:ascii="Arial"/>
                <w:b w:val="false"/>
                <w:i w:val="false"/>
                <w:color w:val="000000"/>
                <w:sz w:val="15"/>
              </w:rPr>
              <w:t xml:space="preserve"> </w:t>
            </w:r>
          </w:p>
          <w:bookmarkEnd w:id="619"/>
        </w:tc>
        <w:tc>
          <w:tcPr>
            <w:tcW w:w="750" w:type="dxa"/>
            <w:tcBorders>
              <w:top w:val="outset" w:color="000000" w:sz="8"/>
              <w:left w:val="outset" w:color="000000" w:sz="8"/>
              <w:bottom w:val="outset" w:color="000000" w:sz="8"/>
              <w:right w:val="outset" w:color="000000" w:sz="8"/>
            </w:tcBorders>
            <w:vAlign w:val="center"/>
          </w:tcPr>
          <w:bookmarkStart w:name="2435" w:id="620"/>
          <w:p>
            <w:pPr>
              <w:spacing w:after="0"/>
              <w:ind w:left="0"/>
              <w:jc w:val="center"/>
            </w:pPr>
            <w:r>
              <w:rPr>
                <w:rFonts w:ascii="Arial"/>
                <w:b/>
                <w:i w:val="false"/>
                <w:color w:val="000000"/>
                <w:sz w:val="15"/>
              </w:rPr>
              <w:t>3.2</w:t>
            </w:r>
          </w:p>
          <w:bookmarkEnd w:id="620"/>
        </w:tc>
        <w:tc>
          <w:tcPr>
            <w:tcW w:w="1994" w:type="dxa"/>
            <w:tcBorders>
              <w:top w:val="outset" w:color="000000" w:sz="8"/>
              <w:left w:val="outset" w:color="000000" w:sz="8"/>
              <w:bottom w:val="outset" w:color="000000" w:sz="8"/>
              <w:right w:val="outset" w:color="000000" w:sz="8"/>
            </w:tcBorders>
            <w:vAlign w:val="center"/>
          </w:tcPr>
          <w:bookmarkStart w:name="2436" w:id="621"/>
          <w:p>
            <w:pPr>
              <w:spacing w:after="0"/>
              <w:ind w:left="0"/>
              <w:jc w:val="left"/>
            </w:pPr>
            <w:r>
              <w:rPr>
                <w:rFonts w:ascii="Arial"/>
                <w:b w:val="false"/>
                <w:i w:val="false"/>
                <w:color w:val="000000"/>
                <w:sz w:val="15"/>
              </w:rPr>
              <w:t>Набряк м'яких тканин у місці введення &amp;lt; 50 мм</w:t>
            </w:r>
          </w:p>
          <w:bookmarkEnd w:id="621"/>
        </w:tc>
        <w:tc>
          <w:tcPr>
            <w:tcW w:w="1048" w:type="dxa"/>
            <w:tcBorders>
              <w:top w:val="outset" w:color="000000" w:sz="8"/>
              <w:left w:val="outset" w:color="000000" w:sz="8"/>
              <w:bottom w:val="outset" w:color="000000" w:sz="8"/>
              <w:right w:val="outset" w:color="000000" w:sz="8"/>
            </w:tcBorders>
            <w:vAlign w:val="center"/>
          </w:tcPr>
          <w:bookmarkStart w:name="2437" w:id="622"/>
          <w:p>
            <w:pPr>
              <w:spacing w:after="0"/>
              <w:ind w:left="0"/>
              <w:jc w:val="center"/>
            </w:pPr>
            <w:r>
              <w:rPr>
                <w:rFonts w:ascii="Arial"/>
                <w:b w:val="false"/>
                <w:i w:val="false"/>
                <w:color w:val="000000"/>
                <w:sz w:val="15"/>
              </w:rPr>
              <w:t xml:space="preserve"> </w:t>
            </w:r>
          </w:p>
          <w:bookmarkEnd w:id="622"/>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38" w:id="623"/>
          <w:p>
            <w:pPr>
              <w:spacing w:after="0"/>
              <w:ind w:left="0"/>
              <w:jc w:val="center"/>
            </w:pPr>
            <w:r>
              <w:rPr>
                <w:rFonts w:ascii="Arial"/>
                <w:b w:val="false"/>
                <w:i w:val="false"/>
                <w:color w:val="000000"/>
                <w:sz w:val="15"/>
              </w:rPr>
              <w:t xml:space="preserve"> </w:t>
            </w:r>
          </w:p>
          <w:bookmarkEnd w:id="623"/>
        </w:tc>
        <w:tc>
          <w:tcPr>
            <w:tcW w:w="1518" w:type="dxa"/>
            <w:tcBorders>
              <w:top w:val="outset" w:color="000000" w:sz="8"/>
              <w:left w:val="outset" w:color="000000" w:sz="8"/>
              <w:bottom w:val="outset" w:color="000000" w:sz="8"/>
              <w:right w:val="outset" w:color="000000" w:sz="8"/>
            </w:tcBorders>
            <w:vAlign w:val="center"/>
          </w:tcPr>
          <w:bookmarkStart w:name="2439" w:id="624"/>
          <w:p>
            <w:pPr>
              <w:spacing w:after="0"/>
              <w:ind w:left="0"/>
              <w:jc w:val="center"/>
            </w:pPr>
            <w:r>
              <w:rPr>
                <w:rFonts w:ascii="Arial"/>
                <w:b w:val="false"/>
                <w:i w:val="false"/>
                <w:color w:val="000000"/>
                <w:sz w:val="15"/>
              </w:rPr>
              <w:t xml:space="preserve"> </w:t>
            </w:r>
          </w:p>
          <w:bookmarkEnd w:id="624"/>
        </w:tc>
        <w:tc>
          <w:tcPr>
            <w:tcW w:w="672" w:type="dxa"/>
            <w:tcBorders>
              <w:top w:val="outset" w:color="000000" w:sz="8"/>
              <w:left w:val="outset" w:color="000000" w:sz="8"/>
              <w:bottom w:val="outset" w:color="000000" w:sz="8"/>
              <w:right w:val="outset" w:color="000000" w:sz="8"/>
            </w:tcBorders>
            <w:vAlign w:val="center"/>
          </w:tcPr>
          <w:bookmarkStart w:name="2440" w:id="625"/>
          <w:p>
            <w:pPr>
              <w:spacing w:after="0"/>
              <w:ind w:left="0"/>
              <w:jc w:val="center"/>
            </w:pPr>
            <w:r>
              <w:rPr>
                <w:rFonts w:ascii="Arial"/>
                <w:b w:val="false"/>
                <w:i w:val="false"/>
                <w:color w:val="000000"/>
                <w:sz w:val="15"/>
              </w:rPr>
              <w:t xml:space="preserve"> </w:t>
            </w:r>
          </w:p>
          <w:bookmarkEnd w:id="625"/>
        </w:tc>
        <w:tc>
          <w:tcPr>
            <w:tcW w:w="1048" w:type="dxa"/>
            <w:tcBorders>
              <w:top w:val="outset" w:color="000000" w:sz="8"/>
              <w:left w:val="outset" w:color="000000" w:sz="8"/>
              <w:bottom w:val="outset" w:color="000000" w:sz="8"/>
              <w:right w:val="outset" w:color="000000" w:sz="8"/>
            </w:tcBorders>
            <w:vAlign w:val="center"/>
          </w:tcPr>
          <w:bookmarkStart w:name="2441" w:id="626"/>
          <w:p>
            <w:pPr>
              <w:spacing w:after="0"/>
              <w:ind w:left="0"/>
              <w:jc w:val="center"/>
            </w:pPr>
            <w:r>
              <w:rPr>
                <w:rFonts w:ascii="Arial"/>
                <w:b w:val="false"/>
                <w:i w:val="false"/>
                <w:color w:val="000000"/>
                <w:sz w:val="15"/>
              </w:rPr>
              <w:t xml:space="preserve"> </w:t>
            </w:r>
          </w:p>
          <w:bookmarkEnd w:id="626"/>
        </w:tc>
        <w:tc>
          <w:tcPr>
            <w:tcW w:w="1331" w:type="dxa"/>
            <w:tcBorders>
              <w:top w:val="outset" w:color="000000" w:sz="8"/>
              <w:left w:val="outset" w:color="000000" w:sz="8"/>
              <w:bottom w:val="outset" w:color="000000" w:sz="8"/>
              <w:right w:val="outset" w:color="000000" w:sz="8"/>
            </w:tcBorders>
            <w:vAlign w:val="center"/>
          </w:tcPr>
          <w:bookmarkStart w:name="2442" w:id="627"/>
          <w:p>
            <w:pPr>
              <w:spacing w:after="0"/>
              <w:ind w:left="0"/>
              <w:jc w:val="center"/>
            </w:pPr>
            <w:r>
              <w:rPr>
                <w:rFonts w:ascii="Arial"/>
                <w:b w:val="false"/>
                <w:i w:val="false"/>
                <w:color w:val="000000"/>
                <w:sz w:val="15"/>
              </w:rPr>
              <w:t xml:space="preserve"> </w:t>
            </w:r>
          </w:p>
          <w:bookmarkEnd w:id="627"/>
        </w:tc>
        <w:tc>
          <w:tcPr>
            <w:tcW w:w="750" w:type="dxa"/>
            <w:tcBorders>
              <w:top w:val="outset" w:color="000000" w:sz="8"/>
              <w:left w:val="outset" w:color="000000" w:sz="8"/>
              <w:bottom w:val="outset" w:color="000000" w:sz="8"/>
              <w:right w:val="outset" w:color="000000" w:sz="8"/>
            </w:tcBorders>
            <w:vAlign w:val="center"/>
          </w:tcPr>
          <w:bookmarkStart w:name="2443" w:id="628"/>
          <w:p>
            <w:pPr>
              <w:spacing w:after="0"/>
              <w:ind w:left="0"/>
              <w:jc w:val="center"/>
            </w:pPr>
            <w:r>
              <w:rPr>
                <w:rFonts w:ascii="Arial"/>
                <w:b/>
                <w:i w:val="false"/>
                <w:color w:val="000000"/>
                <w:sz w:val="15"/>
              </w:rPr>
              <w:t>3.3</w:t>
            </w:r>
          </w:p>
          <w:bookmarkEnd w:id="628"/>
        </w:tc>
        <w:tc>
          <w:tcPr>
            <w:tcW w:w="1994" w:type="dxa"/>
            <w:tcBorders>
              <w:top w:val="outset" w:color="000000" w:sz="8"/>
              <w:left w:val="outset" w:color="000000" w:sz="8"/>
              <w:bottom w:val="outset" w:color="000000" w:sz="8"/>
              <w:right w:val="outset" w:color="000000" w:sz="8"/>
            </w:tcBorders>
            <w:vAlign w:val="center"/>
          </w:tcPr>
          <w:bookmarkStart w:name="2444" w:id="629"/>
          <w:p>
            <w:pPr>
              <w:spacing w:after="0"/>
              <w:ind w:left="0"/>
              <w:jc w:val="left"/>
            </w:pPr>
            <w:r>
              <w:rPr>
                <w:rFonts w:ascii="Arial"/>
                <w:b w:val="false"/>
                <w:i w:val="false"/>
                <w:color w:val="000000"/>
                <w:sz w:val="15"/>
              </w:rPr>
              <w:t>Гіперемія у місці введення &amp;lt; 80 мм</w:t>
            </w:r>
          </w:p>
          <w:bookmarkEnd w:id="629"/>
        </w:tc>
        <w:tc>
          <w:tcPr>
            <w:tcW w:w="1048" w:type="dxa"/>
            <w:tcBorders>
              <w:top w:val="outset" w:color="000000" w:sz="8"/>
              <w:left w:val="outset" w:color="000000" w:sz="8"/>
              <w:bottom w:val="outset" w:color="000000" w:sz="8"/>
              <w:right w:val="outset" w:color="000000" w:sz="8"/>
            </w:tcBorders>
            <w:vAlign w:val="center"/>
          </w:tcPr>
          <w:bookmarkStart w:name="2445" w:id="630"/>
          <w:p>
            <w:pPr>
              <w:spacing w:after="0"/>
              <w:ind w:left="0"/>
              <w:jc w:val="center"/>
            </w:pPr>
            <w:r>
              <w:rPr>
                <w:rFonts w:ascii="Arial"/>
                <w:b w:val="false"/>
                <w:i w:val="false"/>
                <w:color w:val="000000"/>
                <w:sz w:val="15"/>
              </w:rPr>
              <w:t xml:space="preserve"> </w:t>
            </w:r>
          </w:p>
          <w:bookmarkEnd w:id="630"/>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46" w:id="631"/>
          <w:p>
            <w:pPr>
              <w:spacing w:after="0"/>
              <w:ind w:left="0"/>
              <w:jc w:val="center"/>
            </w:pPr>
            <w:r>
              <w:rPr>
                <w:rFonts w:ascii="Arial"/>
                <w:b w:val="false"/>
                <w:i w:val="false"/>
                <w:color w:val="000000"/>
                <w:sz w:val="15"/>
              </w:rPr>
              <w:t xml:space="preserve"> </w:t>
            </w:r>
          </w:p>
          <w:bookmarkEnd w:id="631"/>
        </w:tc>
        <w:tc>
          <w:tcPr>
            <w:tcW w:w="1518" w:type="dxa"/>
            <w:tcBorders>
              <w:top w:val="outset" w:color="000000" w:sz="8"/>
              <w:left w:val="outset" w:color="000000" w:sz="8"/>
              <w:bottom w:val="outset" w:color="000000" w:sz="8"/>
              <w:right w:val="outset" w:color="000000" w:sz="8"/>
            </w:tcBorders>
            <w:vAlign w:val="center"/>
          </w:tcPr>
          <w:bookmarkStart w:name="2447" w:id="632"/>
          <w:p>
            <w:pPr>
              <w:spacing w:after="0"/>
              <w:ind w:left="0"/>
              <w:jc w:val="center"/>
            </w:pPr>
            <w:r>
              <w:rPr>
                <w:rFonts w:ascii="Arial"/>
                <w:b w:val="false"/>
                <w:i w:val="false"/>
                <w:color w:val="000000"/>
                <w:sz w:val="15"/>
              </w:rPr>
              <w:t xml:space="preserve"> </w:t>
            </w:r>
          </w:p>
          <w:bookmarkEnd w:id="632"/>
        </w:tc>
        <w:tc>
          <w:tcPr>
            <w:tcW w:w="672" w:type="dxa"/>
            <w:tcBorders>
              <w:top w:val="outset" w:color="000000" w:sz="8"/>
              <w:left w:val="outset" w:color="000000" w:sz="8"/>
              <w:bottom w:val="outset" w:color="000000" w:sz="8"/>
              <w:right w:val="outset" w:color="000000" w:sz="8"/>
            </w:tcBorders>
            <w:vAlign w:val="center"/>
          </w:tcPr>
          <w:bookmarkStart w:name="2448" w:id="633"/>
          <w:p>
            <w:pPr>
              <w:spacing w:after="0"/>
              <w:ind w:left="0"/>
              <w:jc w:val="center"/>
            </w:pPr>
            <w:r>
              <w:rPr>
                <w:rFonts w:ascii="Arial"/>
                <w:b w:val="false"/>
                <w:i w:val="false"/>
                <w:color w:val="000000"/>
                <w:sz w:val="15"/>
              </w:rPr>
              <w:t xml:space="preserve"> </w:t>
            </w:r>
          </w:p>
          <w:bookmarkEnd w:id="633"/>
        </w:tc>
        <w:tc>
          <w:tcPr>
            <w:tcW w:w="1048" w:type="dxa"/>
            <w:tcBorders>
              <w:top w:val="outset" w:color="000000" w:sz="8"/>
              <w:left w:val="outset" w:color="000000" w:sz="8"/>
              <w:bottom w:val="outset" w:color="000000" w:sz="8"/>
              <w:right w:val="outset" w:color="000000" w:sz="8"/>
            </w:tcBorders>
            <w:vAlign w:val="center"/>
          </w:tcPr>
          <w:bookmarkStart w:name="2449" w:id="634"/>
          <w:p>
            <w:pPr>
              <w:spacing w:after="0"/>
              <w:ind w:left="0"/>
              <w:jc w:val="center"/>
            </w:pPr>
            <w:r>
              <w:rPr>
                <w:rFonts w:ascii="Arial"/>
                <w:b w:val="false"/>
                <w:i w:val="false"/>
                <w:color w:val="000000"/>
                <w:sz w:val="15"/>
              </w:rPr>
              <w:t xml:space="preserve"> </w:t>
            </w:r>
          </w:p>
          <w:bookmarkEnd w:id="634"/>
        </w:tc>
        <w:tc>
          <w:tcPr>
            <w:tcW w:w="1331" w:type="dxa"/>
            <w:tcBorders>
              <w:top w:val="outset" w:color="000000" w:sz="8"/>
              <w:left w:val="outset" w:color="000000" w:sz="8"/>
              <w:bottom w:val="outset" w:color="000000" w:sz="8"/>
              <w:right w:val="outset" w:color="000000" w:sz="8"/>
            </w:tcBorders>
            <w:vAlign w:val="center"/>
          </w:tcPr>
          <w:bookmarkStart w:name="2450" w:id="635"/>
          <w:p>
            <w:pPr>
              <w:spacing w:after="0"/>
              <w:ind w:left="0"/>
              <w:jc w:val="center"/>
            </w:pPr>
            <w:r>
              <w:rPr>
                <w:rFonts w:ascii="Arial"/>
                <w:b w:val="false"/>
                <w:i w:val="false"/>
                <w:color w:val="000000"/>
                <w:sz w:val="15"/>
              </w:rPr>
              <w:t xml:space="preserve"> </w:t>
            </w:r>
          </w:p>
          <w:bookmarkEnd w:id="635"/>
        </w:tc>
        <w:tc>
          <w:tcPr>
            <w:tcW w:w="750" w:type="dxa"/>
            <w:tcBorders>
              <w:top w:val="outset" w:color="000000" w:sz="8"/>
              <w:left w:val="outset" w:color="000000" w:sz="8"/>
              <w:bottom w:val="outset" w:color="000000" w:sz="8"/>
              <w:right w:val="outset" w:color="000000" w:sz="8"/>
            </w:tcBorders>
            <w:vAlign w:val="center"/>
          </w:tcPr>
          <w:bookmarkStart w:name="2451" w:id="636"/>
          <w:p>
            <w:pPr>
              <w:spacing w:after="0"/>
              <w:ind w:left="0"/>
              <w:jc w:val="center"/>
            </w:pPr>
            <w:r>
              <w:rPr>
                <w:rFonts w:ascii="Arial"/>
                <w:b/>
                <w:i w:val="false"/>
                <w:color w:val="000000"/>
                <w:sz w:val="15"/>
              </w:rPr>
              <w:t>3.4</w:t>
            </w:r>
          </w:p>
          <w:bookmarkEnd w:id="636"/>
        </w:tc>
        <w:tc>
          <w:tcPr>
            <w:tcW w:w="1994" w:type="dxa"/>
            <w:tcBorders>
              <w:top w:val="outset" w:color="000000" w:sz="8"/>
              <w:left w:val="outset" w:color="000000" w:sz="8"/>
              <w:bottom w:val="outset" w:color="000000" w:sz="8"/>
              <w:right w:val="outset" w:color="000000" w:sz="8"/>
            </w:tcBorders>
            <w:vAlign w:val="center"/>
          </w:tcPr>
          <w:bookmarkStart w:name="2452" w:id="637"/>
          <w:p>
            <w:pPr>
              <w:spacing w:after="0"/>
              <w:ind w:left="0"/>
              <w:jc w:val="left"/>
            </w:pPr>
            <w:r>
              <w:rPr>
                <w:rFonts w:ascii="Arial"/>
                <w:b w:val="false"/>
                <w:i w:val="false"/>
                <w:color w:val="000000"/>
                <w:sz w:val="15"/>
              </w:rPr>
              <w:t>Інфільтрат у місці введення &amp;lt; 20 мм</w:t>
            </w:r>
          </w:p>
          <w:bookmarkEnd w:id="637"/>
        </w:tc>
        <w:tc>
          <w:tcPr>
            <w:tcW w:w="1048" w:type="dxa"/>
            <w:tcBorders>
              <w:top w:val="outset" w:color="000000" w:sz="8"/>
              <w:left w:val="outset" w:color="000000" w:sz="8"/>
              <w:bottom w:val="outset" w:color="000000" w:sz="8"/>
              <w:right w:val="outset" w:color="000000" w:sz="8"/>
            </w:tcBorders>
            <w:vAlign w:val="center"/>
          </w:tcPr>
          <w:bookmarkStart w:name="2453" w:id="638"/>
          <w:p>
            <w:pPr>
              <w:spacing w:after="0"/>
              <w:ind w:left="0"/>
              <w:jc w:val="center"/>
            </w:pPr>
            <w:r>
              <w:rPr>
                <w:rFonts w:ascii="Arial"/>
                <w:b w:val="false"/>
                <w:i w:val="false"/>
                <w:color w:val="000000"/>
                <w:sz w:val="15"/>
              </w:rPr>
              <w:t xml:space="preserve"> </w:t>
            </w:r>
          </w:p>
          <w:bookmarkEnd w:id="638"/>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54" w:id="639"/>
          <w:p>
            <w:pPr>
              <w:spacing w:after="0"/>
              <w:ind w:left="0"/>
              <w:jc w:val="center"/>
            </w:pPr>
            <w:r>
              <w:rPr>
                <w:rFonts w:ascii="Arial"/>
                <w:b w:val="false"/>
                <w:i w:val="false"/>
                <w:color w:val="000000"/>
                <w:sz w:val="15"/>
              </w:rPr>
              <w:t xml:space="preserve"> </w:t>
            </w:r>
          </w:p>
          <w:bookmarkEnd w:id="639"/>
        </w:tc>
        <w:tc>
          <w:tcPr>
            <w:tcW w:w="1518" w:type="dxa"/>
            <w:tcBorders>
              <w:top w:val="outset" w:color="000000" w:sz="8"/>
              <w:left w:val="outset" w:color="000000" w:sz="8"/>
              <w:bottom w:val="outset" w:color="000000" w:sz="8"/>
              <w:right w:val="outset" w:color="000000" w:sz="8"/>
            </w:tcBorders>
            <w:vAlign w:val="center"/>
          </w:tcPr>
          <w:bookmarkStart w:name="2455" w:id="640"/>
          <w:p>
            <w:pPr>
              <w:spacing w:after="0"/>
              <w:ind w:left="0"/>
              <w:jc w:val="center"/>
            </w:pPr>
            <w:r>
              <w:rPr>
                <w:rFonts w:ascii="Arial"/>
                <w:b w:val="false"/>
                <w:i w:val="false"/>
                <w:color w:val="000000"/>
                <w:sz w:val="15"/>
              </w:rPr>
              <w:t xml:space="preserve"> </w:t>
            </w:r>
          </w:p>
          <w:bookmarkEnd w:id="640"/>
        </w:tc>
        <w:tc>
          <w:tcPr>
            <w:tcW w:w="672" w:type="dxa"/>
            <w:tcBorders>
              <w:top w:val="outset" w:color="000000" w:sz="8"/>
              <w:left w:val="outset" w:color="000000" w:sz="8"/>
              <w:bottom w:val="outset" w:color="000000" w:sz="8"/>
              <w:right w:val="outset" w:color="000000" w:sz="8"/>
            </w:tcBorders>
            <w:vAlign w:val="center"/>
          </w:tcPr>
          <w:bookmarkStart w:name="2456" w:id="641"/>
          <w:p>
            <w:pPr>
              <w:spacing w:after="0"/>
              <w:ind w:left="0"/>
              <w:jc w:val="center"/>
            </w:pPr>
            <w:r>
              <w:rPr>
                <w:rFonts w:ascii="Arial"/>
                <w:b w:val="false"/>
                <w:i w:val="false"/>
                <w:color w:val="000000"/>
                <w:sz w:val="15"/>
              </w:rPr>
              <w:t xml:space="preserve"> </w:t>
            </w:r>
          </w:p>
          <w:bookmarkEnd w:id="641"/>
        </w:tc>
        <w:tc>
          <w:tcPr>
            <w:tcW w:w="1048" w:type="dxa"/>
            <w:tcBorders>
              <w:top w:val="outset" w:color="000000" w:sz="8"/>
              <w:left w:val="outset" w:color="000000" w:sz="8"/>
              <w:bottom w:val="outset" w:color="000000" w:sz="8"/>
              <w:right w:val="outset" w:color="000000" w:sz="8"/>
            </w:tcBorders>
            <w:vAlign w:val="center"/>
          </w:tcPr>
          <w:bookmarkStart w:name="2457" w:id="642"/>
          <w:p>
            <w:pPr>
              <w:spacing w:after="0"/>
              <w:ind w:left="0"/>
              <w:jc w:val="center"/>
            </w:pPr>
            <w:r>
              <w:rPr>
                <w:rFonts w:ascii="Arial"/>
                <w:b w:val="false"/>
                <w:i w:val="false"/>
                <w:color w:val="000000"/>
                <w:sz w:val="15"/>
              </w:rPr>
              <w:t xml:space="preserve"> </w:t>
            </w:r>
          </w:p>
          <w:bookmarkEnd w:id="642"/>
        </w:tc>
        <w:tc>
          <w:tcPr>
            <w:tcW w:w="1331" w:type="dxa"/>
            <w:tcBorders>
              <w:top w:val="outset" w:color="000000" w:sz="8"/>
              <w:left w:val="outset" w:color="000000" w:sz="8"/>
              <w:bottom w:val="outset" w:color="000000" w:sz="8"/>
              <w:right w:val="outset" w:color="000000" w:sz="8"/>
            </w:tcBorders>
            <w:vAlign w:val="center"/>
          </w:tcPr>
          <w:bookmarkStart w:name="2458" w:id="643"/>
          <w:p>
            <w:pPr>
              <w:spacing w:after="0"/>
              <w:ind w:left="0"/>
              <w:jc w:val="center"/>
            </w:pPr>
            <w:r>
              <w:rPr>
                <w:rFonts w:ascii="Arial"/>
                <w:b w:val="false"/>
                <w:i w:val="false"/>
                <w:color w:val="000000"/>
                <w:sz w:val="15"/>
              </w:rPr>
              <w:t xml:space="preserve"> </w:t>
            </w:r>
          </w:p>
          <w:bookmarkEnd w:id="643"/>
        </w:tc>
        <w:tc>
          <w:tcPr>
            <w:tcW w:w="750" w:type="dxa"/>
            <w:tcBorders>
              <w:top w:val="outset" w:color="000000" w:sz="8"/>
              <w:left w:val="outset" w:color="000000" w:sz="8"/>
              <w:bottom w:val="outset" w:color="000000" w:sz="8"/>
              <w:right w:val="outset" w:color="000000" w:sz="8"/>
            </w:tcBorders>
            <w:vAlign w:val="center"/>
          </w:tcPr>
          <w:bookmarkStart w:name="2459" w:id="644"/>
          <w:p>
            <w:pPr>
              <w:spacing w:after="0"/>
              <w:ind w:left="0"/>
              <w:jc w:val="center"/>
            </w:pPr>
            <w:r>
              <w:rPr>
                <w:rFonts w:ascii="Arial"/>
                <w:b/>
                <w:i w:val="false"/>
                <w:color w:val="000000"/>
                <w:sz w:val="15"/>
              </w:rPr>
              <w:t>4.1</w:t>
            </w:r>
          </w:p>
          <w:bookmarkEnd w:id="644"/>
        </w:tc>
        <w:tc>
          <w:tcPr>
            <w:tcW w:w="1994" w:type="dxa"/>
            <w:tcBorders>
              <w:top w:val="outset" w:color="000000" w:sz="8"/>
              <w:left w:val="outset" w:color="000000" w:sz="8"/>
              <w:bottom w:val="outset" w:color="000000" w:sz="8"/>
              <w:right w:val="outset" w:color="000000" w:sz="8"/>
            </w:tcBorders>
            <w:vAlign w:val="center"/>
          </w:tcPr>
          <w:bookmarkStart w:name="2460" w:id="645"/>
          <w:p>
            <w:pPr>
              <w:spacing w:after="0"/>
              <w:ind w:left="0"/>
              <w:jc w:val="left"/>
            </w:pPr>
            <w:r>
              <w:rPr>
                <w:rFonts w:ascii="Arial"/>
                <w:b w:val="false"/>
                <w:i w:val="false"/>
                <w:color w:val="000000"/>
                <w:sz w:val="15"/>
              </w:rPr>
              <w:t xml:space="preserve">Набряк м'яких тканин у місці введення </w:t>
            </w:r>
            <w:r>
              <w:rPr>
                <w:rFonts w:ascii="Symbol"/>
                <w:b w:val="false"/>
                <w:i w:val="false"/>
                <w:color w:val="000000"/>
                <w:sz w:val="15"/>
              </w:rPr>
              <w:t>і</w:t>
            </w:r>
            <w:r>
              <w:rPr>
                <w:rFonts w:ascii="Arial"/>
                <w:b w:val="false"/>
                <w:i w:val="false"/>
                <w:color w:val="000000"/>
                <w:sz w:val="15"/>
              </w:rPr>
              <w:t xml:space="preserve"> 50 мм</w:t>
            </w:r>
          </w:p>
          <w:bookmarkEnd w:id="645"/>
        </w:tc>
        <w:tc>
          <w:tcPr>
            <w:tcW w:w="1048" w:type="dxa"/>
            <w:tcBorders>
              <w:top w:val="outset" w:color="000000" w:sz="8"/>
              <w:left w:val="outset" w:color="000000" w:sz="8"/>
              <w:bottom w:val="outset" w:color="000000" w:sz="8"/>
              <w:right w:val="outset" w:color="000000" w:sz="8"/>
            </w:tcBorders>
            <w:vAlign w:val="center"/>
          </w:tcPr>
          <w:bookmarkStart w:name="2461" w:id="646"/>
          <w:p>
            <w:pPr>
              <w:spacing w:after="0"/>
              <w:ind w:left="0"/>
              <w:jc w:val="center"/>
            </w:pPr>
            <w:r>
              <w:rPr>
                <w:rFonts w:ascii="Arial"/>
                <w:b w:val="false"/>
                <w:i w:val="false"/>
                <w:color w:val="000000"/>
                <w:sz w:val="15"/>
              </w:rPr>
              <w:t xml:space="preserve"> </w:t>
            </w:r>
          </w:p>
          <w:bookmarkEnd w:id="646"/>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62" w:id="647"/>
          <w:p>
            <w:pPr>
              <w:spacing w:after="0"/>
              <w:ind w:left="0"/>
              <w:jc w:val="center"/>
            </w:pPr>
            <w:r>
              <w:rPr>
                <w:rFonts w:ascii="Arial"/>
                <w:b w:val="false"/>
                <w:i w:val="false"/>
                <w:color w:val="000000"/>
                <w:sz w:val="15"/>
              </w:rPr>
              <w:t xml:space="preserve"> </w:t>
            </w:r>
          </w:p>
          <w:bookmarkEnd w:id="647"/>
        </w:tc>
        <w:tc>
          <w:tcPr>
            <w:tcW w:w="1518" w:type="dxa"/>
            <w:tcBorders>
              <w:top w:val="outset" w:color="000000" w:sz="8"/>
              <w:left w:val="outset" w:color="000000" w:sz="8"/>
              <w:bottom w:val="outset" w:color="000000" w:sz="8"/>
              <w:right w:val="outset" w:color="000000" w:sz="8"/>
            </w:tcBorders>
            <w:vAlign w:val="center"/>
          </w:tcPr>
          <w:bookmarkStart w:name="2463" w:id="648"/>
          <w:p>
            <w:pPr>
              <w:spacing w:after="0"/>
              <w:ind w:left="0"/>
              <w:jc w:val="center"/>
            </w:pPr>
            <w:r>
              <w:rPr>
                <w:rFonts w:ascii="Arial"/>
                <w:b w:val="false"/>
                <w:i w:val="false"/>
                <w:color w:val="000000"/>
                <w:sz w:val="15"/>
              </w:rPr>
              <w:t xml:space="preserve"> </w:t>
            </w:r>
          </w:p>
          <w:bookmarkEnd w:id="648"/>
        </w:tc>
        <w:tc>
          <w:tcPr>
            <w:tcW w:w="672" w:type="dxa"/>
            <w:tcBorders>
              <w:top w:val="outset" w:color="000000" w:sz="8"/>
              <w:left w:val="outset" w:color="000000" w:sz="8"/>
              <w:bottom w:val="outset" w:color="000000" w:sz="8"/>
              <w:right w:val="outset" w:color="000000" w:sz="8"/>
            </w:tcBorders>
            <w:vAlign w:val="center"/>
          </w:tcPr>
          <w:bookmarkStart w:name="2464" w:id="649"/>
          <w:p>
            <w:pPr>
              <w:spacing w:after="0"/>
              <w:ind w:left="0"/>
              <w:jc w:val="center"/>
            </w:pPr>
            <w:r>
              <w:rPr>
                <w:rFonts w:ascii="Arial"/>
                <w:b w:val="false"/>
                <w:i w:val="false"/>
                <w:color w:val="000000"/>
                <w:sz w:val="15"/>
              </w:rPr>
              <w:t xml:space="preserve"> </w:t>
            </w:r>
          </w:p>
          <w:bookmarkEnd w:id="649"/>
        </w:tc>
        <w:tc>
          <w:tcPr>
            <w:tcW w:w="1048" w:type="dxa"/>
            <w:tcBorders>
              <w:top w:val="outset" w:color="000000" w:sz="8"/>
              <w:left w:val="outset" w:color="000000" w:sz="8"/>
              <w:bottom w:val="outset" w:color="000000" w:sz="8"/>
              <w:right w:val="outset" w:color="000000" w:sz="8"/>
            </w:tcBorders>
            <w:vAlign w:val="center"/>
          </w:tcPr>
          <w:bookmarkStart w:name="2465" w:id="650"/>
          <w:p>
            <w:pPr>
              <w:spacing w:after="0"/>
              <w:ind w:left="0"/>
              <w:jc w:val="center"/>
            </w:pPr>
            <w:r>
              <w:rPr>
                <w:rFonts w:ascii="Arial"/>
                <w:b w:val="false"/>
                <w:i w:val="false"/>
                <w:color w:val="000000"/>
                <w:sz w:val="15"/>
              </w:rPr>
              <w:t xml:space="preserve"> </w:t>
            </w:r>
          </w:p>
          <w:bookmarkEnd w:id="650"/>
        </w:tc>
        <w:tc>
          <w:tcPr>
            <w:tcW w:w="1331" w:type="dxa"/>
            <w:tcBorders>
              <w:top w:val="outset" w:color="000000" w:sz="8"/>
              <w:left w:val="outset" w:color="000000" w:sz="8"/>
              <w:bottom w:val="outset" w:color="000000" w:sz="8"/>
              <w:right w:val="outset" w:color="000000" w:sz="8"/>
            </w:tcBorders>
            <w:vAlign w:val="center"/>
          </w:tcPr>
          <w:bookmarkStart w:name="2466" w:id="651"/>
          <w:p>
            <w:pPr>
              <w:spacing w:after="0"/>
              <w:ind w:left="0"/>
              <w:jc w:val="center"/>
            </w:pPr>
            <w:r>
              <w:rPr>
                <w:rFonts w:ascii="Arial"/>
                <w:b w:val="false"/>
                <w:i w:val="false"/>
                <w:color w:val="000000"/>
                <w:sz w:val="15"/>
              </w:rPr>
              <w:t xml:space="preserve"> </w:t>
            </w:r>
          </w:p>
          <w:bookmarkEnd w:id="651"/>
        </w:tc>
        <w:tc>
          <w:tcPr>
            <w:tcW w:w="750" w:type="dxa"/>
            <w:tcBorders>
              <w:top w:val="outset" w:color="000000" w:sz="8"/>
              <w:left w:val="outset" w:color="000000" w:sz="8"/>
              <w:bottom w:val="outset" w:color="000000" w:sz="8"/>
              <w:right w:val="outset" w:color="000000" w:sz="8"/>
            </w:tcBorders>
            <w:vAlign w:val="center"/>
          </w:tcPr>
          <w:bookmarkStart w:name="2467" w:id="652"/>
          <w:p>
            <w:pPr>
              <w:spacing w:after="0"/>
              <w:ind w:left="0"/>
              <w:jc w:val="center"/>
            </w:pPr>
            <w:r>
              <w:rPr>
                <w:rFonts w:ascii="Arial"/>
                <w:b/>
                <w:i w:val="false"/>
                <w:color w:val="000000"/>
                <w:sz w:val="15"/>
              </w:rPr>
              <w:t>4.2</w:t>
            </w:r>
          </w:p>
          <w:bookmarkEnd w:id="652"/>
        </w:tc>
        <w:tc>
          <w:tcPr>
            <w:tcW w:w="1994" w:type="dxa"/>
            <w:tcBorders>
              <w:top w:val="outset" w:color="000000" w:sz="8"/>
              <w:left w:val="outset" w:color="000000" w:sz="8"/>
              <w:bottom w:val="outset" w:color="000000" w:sz="8"/>
              <w:right w:val="outset" w:color="000000" w:sz="8"/>
            </w:tcBorders>
            <w:vAlign w:val="center"/>
          </w:tcPr>
          <w:bookmarkStart w:name="2468" w:id="653"/>
          <w:p>
            <w:pPr>
              <w:spacing w:after="0"/>
              <w:ind w:left="0"/>
              <w:jc w:val="left"/>
            </w:pPr>
            <w:r>
              <w:rPr>
                <w:rFonts w:ascii="Arial"/>
                <w:b w:val="false"/>
                <w:i w:val="false"/>
                <w:color w:val="000000"/>
                <w:sz w:val="15"/>
              </w:rPr>
              <w:t xml:space="preserve">Гіперемія у місці введення </w:t>
            </w:r>
            <w:r>
              <w:rPr>
                <w:rFonts w:ascii="Symbol"/>
                <w:b w:val="false"/>
                <w:i w:val="false"/>
                <w:color w:val="000000"/>
                <w:sz w:val="15"/>
              </w:rPr>
              <w:t>і</w:t>
            </w:r>
            <w:r>
              <w:rPr>
                <w:rFonts w:ascii="Arial"/>
                <w:b w:val="false"/>
                <w:i w:val="false"/>
                <w:color w:val="000000"/>
                <w:sz w:val="15"/>
              </w:rPr>
              <w:t xml:space="preserve"> 80 мм</w:t>
            </w:r>
          </w:p>
          <w:bookmarkEnd w:id="653"/>
        </w:tc>
        <w:tc>
          <w:tcPr>
            <w:tcW w:w="1048" w:type="dxa"/>
            <w:tcBorders>
              <w:top w:val="outset" w:color="000000" w:sz="8"/>
              <w:left w:val="outset" w:color="000000" w:sz="8"/>
              <w:bottom w:val="outset" w:color="000000" w:sz="8"/>
              <w:right w:val="outset" w:color="000000" w:sz="8"/>
            </w:tcBorders>
            <w:vAlign w:val="center"/>
          </w:tcPr>
          <w:bookmarkStart w:name="2469" w:id="654"/>
          <w:p>
            <w:pPr>
              <w:spacing w:after="0"/>
              <w:ind w:left="0"/>
              <w:jc w:val="center"/>
            </w:pPr>
            <w:r>
              <w:rPr>
                <w:rFonts w:ascii="Arial"/>
                <w:b w:val="false"/>
                <w:i w:val="false"/>
                <w:color w:val="000000"/>
                <w:sz w:val="15"/>
              </w:rPr>
              <w:t xml:space="preserve"> </w:t>
            </w:r>
          </w:p>
          <w:bookmarkEnd w:id="654"/>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70" w:id="655"/>
          <w:p>
            <w:pPr>
              <w:spacing w:after="0"/>
              <w:ind w:left="0"/>
              <w:jc w:val="center"/>
            </w:pPr>
            <w:r>
              <w:rPr>
                <w:rFonts w:ascii="Arial"/>
                <w:b w:val="false"/>
                <w:i w:val="false"/>
                <w:color w:val="000000"/>
                <w:sz w:val="15"/>
              </w:rPr>
              <w:t xml:space="preserve"> </w:t>
            </w:r>
          </w:p>
          <w:bookmarkEnd w:id="655"/>
        </w:tc>
        <w:tc>
          <w:tcPr>
            <w:tcW w:w="1518" w:type="dxa"/>
            <w:tcBorders>
              <w:top w:val="outset" w:color="000000" w:sz="8"/>
              <w:left w:val="outset" w:color="000000" w:sz="8"/>
              <w:bottom w:val="outset" w:color="000000" w:sz="8"/>
              <w:right w:val="outset" w:color="000000" w:sz="8"/>
            </w:tcBorders>
            <w:vAlign w:val="center"/>
          </w:tcPr>
          <w:bookmarkStart w:name="2471" w:id="656"/>
          <w:p>
            <w:pPr>
              <w:spacing w:after="0"/>
              <w:ind w:left="0"/>
              <w:jc w:val="center"/>
            </w:pPr>
            <w:r>
              <w:rPr>
                <w:rFonts w:ascii="Arial"/>
                <w:b w:val="false"/>
                <w:i w:val="false"/>
                <w:color w:val="000000"/>
                <w:sz w:val="15"/>
              </w:rPr>
              <w:t xml:space="preserve"> </w:t>
            </w:r>
          </w:p>
          <w:bookmarkEnd w:id="656"/>
        </w:tc>
        <w:tc>
          <w:tcPr>
            <w:tcW w:w="672" w:type="dxa"/>
            <w:tcBorders>
              <w:top w:val="outset" w:color="000000" w:sz="8"/>
              <w:left w:val="outset" w:color="000000" w:sz="8"/>
              <w:bottom w:val="outset" w:color="000000" w:sz="8"/>
              <w:right w:val="outset" w:color="000000" w:sz="8"/>
            </w:tcBorders>
            <w:vAlign w:val="center"/>
          </w:tcPr>
          <w:bookmarkStart w:name="2472" w:id="657"/>
          <w:p>
            <w:pPr>
              <w:spacing w:after="0"/>
              <w:ind w:left="0"/>
              <w:jc w:val="center"/>
            </w:pPr>
            <w:r>
              <w:rPr>
                <w:rFonts w:ascii="Arial"/>
                <w:b w:val="false"/>
                <w:i w:val="false"/>
                <w:color w:val="000000"/>
                <w:sz w:val="15"/>
              </w:rPr>
              <w:t xml:space="preserve"> </w:t>
            </w:r>
          </w:p>
          <w:bookmarkEnd w:id="657"/>
        </w:tc>
        <w:tc>
          <w:tcPr>
            <w:tcW w:w="1048" w:type="dxa"/>
            <w:tcBorders>
              <w:top w:val="outset" w:color="000000" w:sz="8"/>
              <w:left w:val="outset" w:color="000000" w:sz="8"/>
              <w:bottom w:val="outset" w:color="000000" w:sz="8"/>
              <w:right w:val="outset" w:color="000000" w:sz="8"/>
            </w:tcBorders>
            <w:vAlign w:val="center"/>
          </w:tcPr>
          <w:bookmarkStart w:name="2473" w:id="658"/>
          <w:p>
            <w:pPr>
              <w:spacing w:after="0"/>
              <w:ind w:left="0"/>
              <w:jc w:val="center"/>
            </w:pPr>
            <w:r>
              <w:rPr>
                <w:rFonts w:ascii="Arial"/>
                <w:b w:val="false"/>
                <w:i w:val="false"/>
                <w:color w:val="000000"/>
                <w:sz w:val="15"/>
              </w:rPr>
              <w:t xml:space="preserve"> </w:t>
            </w:r>
          </w:p>
          <w:bookmarkEnd w:id="658"/>
        </w:tc>
        <w:tc>
          <w:tcPr>
            <w:tcW w:w="1331" w:type="dxa"/>
            <w:tcBorders>
              <w:top w:val="outset" w:color="000000" w:sz="8"/>
              <w:left w:val="outset" w:color="000000" w:sz="8"/>
              <w:bottom w:val="outset" w:color="000000" w:sz="8"/>
              <w:right w:val="outset" w:color="000000" w:sz="8"/>
            </w:tcBorders>
            <w:vAlign w:val="center"/>
          </w:tcPr>
          <w:bookmarkStart w:name="2474" w:id="659"/>
          <w:p>
            <w:pPr>
              <w:spacing w:after="0"/>
              <w:ind w:left="0"/>
              <w:jc w:val="center"/>
            </w:pPr>
            <w:r>
              <w:rPr>
                <w:rFonts w:ascii="Arial"/>
                <w:b w:val="false"/>
                <w:i w:val="false"/>
                <w:color w:val="000000"/>
                <w:sz w:val="15"/>
              </w:rPr>
              <w:t xml:space="preserve"> </w:t>
            </w:r>
          </w:p>
          <w:bookmarkEnd w:id="659"/>
        </w:tc>
        <w:tc>
          <w:tcPr>
            <w:tcW w:w="750" w:type="dxa"/>
            <w:tcBorders>
              <w:top w:val="outset" w:color="000000" w:sz="8"/>
              <w:left w:val="outset" w:color="000000" w:sz="8"/>
              <w:bottom w:val="outset" w:color="000000" w:sz="8"/>
              <w:right w:val="outset" w:color="000000" w:sz="8"/>
            </w:tcBorders>
            <w:vAlign w:val="center"/>
          </w:tcPr>
          <w:bookmarkStart w:name="2475" w:id="660"/>
          <w:p>
            <w:pPr>
              <w:spacing w:after="0"/>
              <w:ind w:left="0"/>
              <w:jc w:val="center"/>
            </w:pPr>
            <w:r>
              <w:rPr>
                <w:rFonts w:ascii="Arial"/>
                <w:b/>
                <w:i w:val="false"/>
                <w:color w:val="000000"/>
                <w:sz w:val="15"/>
              </w:rPr>
              <w:t>4.3</w:t>
            </w:r>
          </w:p>
          <w:bookmarkEnd w:id="660"/>
        </w:tc>
        <w:tc>
          <w:tcPr>
            <w:tcW w:w="1994" w:type="dxa"/>
            <w:tcBorders>
              <w:top w:val="outset" w:color="000000" w:sz="8"/>
              <w:left w:val="outset" w:color="000000" w:sz="8"/>
              <w:bottom w:val="outset" w:color="000000" w:sz="8"/>
              <w:right w:val="outset" w:color="000000" w:sz="8"/>
            </w:tcBorders>
            <w:vAlign w:val="center"/>
          </w:tcPr>
          <w:bookmarkStart w:name="2476" w:id="661"/>
          <w:p>
            <w:pPr>
              <w:spacing w:after="0"/>
              <w:ind w:left="0"/>
              <w:jc w:val="left"/>
            </w:pPr>
            <w:r>
              <w:rPr>
                <w:rFonts w:ascii="Arial"/>
                <w:b w:val="false"/>
                <w:i w:val="false"/>
                <w:color w:val="000000"/>
                <w:sz w:val="15"/>
              </w:rPr>
              <w:t xml:space="preserve">Інфільтрат у місці введення </w:t>
            </w:r>
            <w:r>
              <w:rPr>
                <w:rFonts w:ascii="Symbol"/>
                <w:b w:val="false"/>
                <w:i w:val="false"/>
                <w:color w:val="000000"/>
                <w:sz w:val="15"/>
              </w:rPr>
              <w:t>і</w:t>
            </w:r>
            <w:r>
              <w:rPr>
                <w:rFonts w:ascii="Arial"/>
                <w:b w:val="false"/>
                <w:i w:val="false"/>
                <w:color w:val="000000"/>
                <w:sz w:val="15"/>
              </w:rPr>
              <w:t xml:space="preserve"> 20 мм</w:t>
            </w:r>
          </w:p>
          <w:bookmarkEnd w:id="661"/>
        </w:tc>
        <w:tc>
          <w:tcPr>
            <w:tcW w:w="1048" w:type="dxa"/>
            <w:tcBorders>
              <w:top w:val="outset" w:color="000000" w:sz="8"/>
              <w:left w:val="outset" w:color="000000" w:sz="8"/>
              <w:bottom w:val="outset" w:color="000000" w:sz="8"/>
              <w:right w:val="outset" w:color="000000" w:sz="8"/>
            </w:tcBorders>
            <w:vAlign w:val="center"/>
          </w:tcPr>
          <w:bookmarkStart w:name="2477" w:id="662"/>
          <w:p>
            <w:pPr>
              <w:spacing w:after="0"/>
              <w:ind w:left="0"/>
              <w:jc w:val="center"/>
            </w:pPr>
            <w:r>
              <w:rPr>
                <w:rFonts w:ascii="Arial"/>
                <w:b w:val="false"/>
                <w:i w:val="false"/>
                <w:color w:val="000000"/>
                <w:sz w:val="15"/>
              </w:rPr>
              <w:t xml:space="preserve"> </w:t>
            </w:r>
          </w:p>
          <w:bookmarkEnd w:id="662"/>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78" w:id="663"/>
          <w:p>
            <w:pPr>
              <w:spacing w:after="0"/>
              <w:ind w:left="0"/>
              <w:jc w:val="center"/>
            </w:pPr>
            <w:r>
              <w:rPr>
                <w:rFonts w:ascii="Arial"/>
                <w:b w:val="false"/>
                <w:i w:val="false"/>
                <w:color w:val="000000"/>
                <w:sz w:val="15"/>
              </w:rPr>
              <w:t xml:space="preserve"> </w:t>
            </w:r>
          </w:p>
          <w:bookmarkEnd w:id="663"/>
        </w:tc>
        <w:tc>
          <w:tcPr>
            <w:tcW w:w="1518" w:type="dxa"/>
            <w:tcBorders>
              <w:top w:val="outset" w:color="000000" w:sz="8"/>
              <w:left w:val="outset" w:color="000000" w:sz="8"/>
              <w:bottom w:val="outset" w:color="000000" w:sz="8"/>
              <w:right w:val="outset" w:color="000000" w:sz="8"/>
            </w:tcBorders>
            <w:vAlign w:val="center"/>
          </w:tcPr>
          <w:bookmarkStart w:name="2479" w:id="664"/>
          <w:p>
            <w:pPr>
              <w:spacing w:after="0"/>
              <w:ind w:left="0"/>
              <w:jc w:val="center"/>
            </w:pPr>
            <w:r>
              <w:rPr>
                <w:rFonts w:ascii="Arial"/>
                <w:b w:val="false"/>
                <w:i w:val="false"/>
                <w:color w:val="000000"/>
                <w:sz w:val="15"/>
              </w:rPr>
              <w:t xml:space="preserve"> </w:t>
            </w:r>
          </w:p>
          <w:bookmarkEnd w:id="664"/>
        </w:tc>
        <w:tc>
          <w:tcPr>
            <w:tcW w:w="672" w:type="dxa"/>
            <w:tcBorders>
              <w:top w:val="outset" w:color="000000" w:sz="8"/>
              <w:left w:val="outset" w:color="000000" w:sz="8"/>
              <w:bottom w:val="outset" w:color="000000" w:sz="8"/>
              <w:right w:val="outset" w:color="000000" w:sz="8"/>
            </w:tcBorders>
            <w:vAlign w:val="center"/>
          </w:tcPr>
          <w:bookmarkStart w:name="2480" w:id="665"/>
          <w:p>
            <w:pPr>
              <w:spacing w:after="0"/>
              <w:ind w:left="0"/>
              <w:jc w:val="center"/>
            </w:pPr>
            <w:r>
              <w:rPr>
                <w:rFonts w:ascii="Arial"/>
                <w:b w:val="false"/>
                <w:i w:val="false"/>
                <w:color w:val="000000"/>
                <w:sz w:val="15"/>
              </w:rPr>
              <w:t xml:space="preserve"> </w:t>
            </w:r>
          </w:p>
          <w:bookmarkEnd w:id="665"/>
        </w:tc>
        <w:tc>
          <w:tcPr>
            <w:tcW w:w="1048" w:type="dxa"/>
            <w:tcBorders>
              <w:top w:val="outset" w:color="000000" w:sz="8"/>
              <w:left w:val="outset" w:color="000000" w:sz="8"/>
              <w:bottom w:val="outset" w:color="000000" w:sz="8"/>
              <w:right w:val="outset" w:color="000000" w:sz="8"/>
            </w:tcBorders>
            <w:vAlign w:val="center"/>
          </w:tcPr>
          <w:bookmarkStart w:name="2481" w:id="666"/>
          <w:p>
            <w:pPr>
              <w:spacing w:after="0"/>
              <w:ind w:left="0"/>
              <w:jc w:val="center"/>
            </w:pPr>
            <w:r>
              <w:rPr>
                <w:rFonts w:ascii="Arial"/>
                <w:b w:val="false"/>
                <w:i w:val="false"/>
                <w:color w:val="000000"/>
                <w:sz w:val="15"/>
              </w:rPr>
              <w:t xml:space="preserve"> </w:t>
            </w:r>
          </w:p>
          <w:bookmarkEnd w:id="666"/>
        </w:tc>
        <w:tc>
          <w:tcPr>
            <w:tcW w:w="1331" w:type="dxa"/>
            <w:tcBorders>
              <w:top w:val="outset" w:color="000000" w:sz="8"/>
              <w:left w:val="outset" w:color="000000" w:sz="8"/>
              <w:bottom w:val="outset" w:color="000000" w:sz="8"/>
              <w:right w:val="outset" w:color="000000" w:sz="8"/>
            </w:tcBorders>
            <w:vAlign w:val="center"/>
          </w:tcPr>
          <w:bookmarkStart w:name="2482" w:id="667"/>
          <w:p>
            <w:pPr>
              <w:spacing w:after="0"/>
              <w:ind w:left="0"/>
              <w:jc w:val="center"/>
            </w:pPr>
            <w:r>
              <w:rPr>
                <w:rFonts w:ascii="Arial"/>
                <w:b w:val="false"/>
                <w:i w:val="false"/>
                <w:color w:val="000000"/>
                <w:sz w:val="15"/>
              </w:rPr>
              <w:t xml:space="preserve"> </w:t>
            </w:r>
          </w:p>
          <w:bookmarkEnd w:id="667"/>
        </w:tc>
        <w:tc>
          <w:tcPr>
            <w:tcW w:w="750" w:type="dxa"/>
            <w:tcBorders>
              <w:top w:val="outset" w:color="000000" w:sz="8"/>
              <w:left w:val="outset" w:color="000000" w:sz="8"/>
              <w:bottom w:val="outset" w:color="000000" w:sz="8"/>
              <w:right w:val="outset" w:color="000000" w:sz="8"/>
            </w:tcBorders>
            <w:vAlign w:val="center"/>
          </w:tcPr>
          <w:bookmarkStart w:name="2483" w:id="668"/>
          <w:p>
            <w:pPr>
              <w:spacing w:after="0"/>
              <w:ind w:left="0"/>
              <w:jc w:val="center"/>
            </w:pPr>
            <w:r>
              <w:rPr>
                <w:rFonts w:ascii="Arial"/>
                <w:b/>
                <w:i w:val="false"/>
                <w:color w:val="000000"/>
                <w:sz w:val="15"/>
              </w:rPr>
              <w:t>5</w:t>
            </w:r>
          </w:p>
          <w:bookmarkEnd w:id="668"/>
        </w:tc>
        <w:tc>
          <w:tcPr>
            <w:tcW w:w="1994" w:type="dxa"/>
            <w:tcBorders>
              <w:top w:val="outset" w:color="000000" w:sz="8"/>
              <w:left w:val="outset" w:color="000000" w:sz="8"/>
              <w:bottom w:val="outset" w:color="000000" w:sz="8"/>
              <w:right w:val="outset" w:color="000000" w:sz="8"/>
            </w:tcBorders>
            <w:vAlign w:val="center"/>
          </w:tcPr>
          <w:bookmarkStart w:name="2484" w:id="669"/>
          <w:p>
            <w:pPr>
              <w:spacing w:after="0"/>
              <w:ind w:left="0"/>
              <w:jc w:val="left"/>
            </w:pPr>
            <w:r>
              <w:rPr>
                <w:rFonts w:ascii="Arial"/>
                <w:b w:val="false"/>
                <w:i w:val="false"/>
                <w:color w:val="000000"/>
                <w:sz w:val="15"/>
              </w:rPr>
              <w:t>Лімфоаденопатія</w:t>
            </w:r>
          </w:p>
          <w:bookmarkEnd w:id="669"/>
        </w:tc>
        <w:tc>
          <w:tcPr>
            <w:tcW w:w="1048" w:type="dxa"/>
            <w:tcBorders>
              <w:top w:val="outset" w:color="000000" w:sz="8"/>
              <w:left w:val="outset" w:color="000000" w:sz="8"/>
              <w:bottom w:val="outset" w:color="000000" w:sz="8"/>
              <w:right w:val="outset" w:color="000000" w:sz="8"/>
            </w:tcBorders>
            <w:vAlign w:val="center"/>
          </w:tcPr>
          <w:bookmarkStart w:name="2485" w:id="670"/>
          <w:p>
            <w:pPr>
              <w:spacing w:after="0"/>
              <w:ind w:left="0"/>
              <w:jc w:val="center"/>
            </w:pPr>
            <w:r>
              <w:rPr>
                <w:rFonts w:ascii="Arial"/>
                <w:b w:val="false"/>
                <w:i w:val="false"/>
                <w:color w:val="000000"/>
                <w:sz w:val="15"/>
              </w:rPr>
              <w:t xml:space="preserve"> </w:t>
            </w:r>
          </w:p>
          <w:bookmarkEnd w:id="670"/>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86" w:id="671"/>
          <w:p>
            <w:pPr>
              <w:spacing w:after="0"/>
              <w:ind w:left="0"/>
              <w:jc w:val="center"/>
            </w:pPr>
            <w:r>
              <w:rPr>
                <w:rFonts w:ascii="Arial"/>
                <w:b w:val="false"/>
                <w:i w:val="false"/>
                <w:color w:val="000000"/>
                <w:sz w:val="15"/>
              </w:rPr>
              <w:t xml:space="preserve"> </w:t>
            </w:r>
          </w:p>
          <w:bookmarkEnd w:id="671"/>
        </w:tc>
        <w:tc>
          <w:tcPr>
            <w:tcW w:w="1518" w:type="dxa"/>
            <w:tcBorders>
              <w:top w:val="outset" w:color="000000" w:sz="8"/>
              <w:left w:val="outset" w:color="000000" w:sz="8"/>
              <w:bottom w:val="outset" w:color="000000" w:sz="8"/>
              <w:right w:val="outset" w:color="000000" w:sz="8"/>
            </w:tcBorders>
            <w:vAlign w:val="center"/>
          </w:tcPr>
          <w:bookmarkStart w:name="2487" w:id="672"/>
          <w:p>
            <w:pPr>
              <w:spacing w:after="0"/>
              <w:ind w:left="0"/>
              <w:jc w:val="center"/>
            </w:pPr>
            <w:r>
              <w:rPr>
                <w:rFonts w:ascii="Arial"/>
                <w:b w:val="false"/>
                <w:i w:val="false"/>
                <w:color w:val="000000"/>
                <w:sz w:val="15"/>
              </w:rPr>
              <w:t xml:space="preserve"> </w:t>
            </w:r>
          </w:p>
          <w:bookmarkEnd w:id="672"/>
        </w:tc>
        <w:tc>
          <w:tcPr>
            <w:tcW w:w="672" w:type="dxa"/>
            <w:tcBorders>
              <w:top w:val="outset" w:color="000000" w:sz="8"/>
              <w:left w:val="outset" w:color="000000" w:sz="8"/>
              <w:bottom w:val="outset" w:color="000000" w:sz="8"/>
              <w:right w:val="outset" w:color="000000" w:sz="8"/>
            </w:tcBorders>
            <w:vAlign w:val="center"/>
          </w:tcPr>
          <w:bookmarkStart w:name="2488" w:id="673"/>
          <w:p>
            <w:pPr>
              <w:spacing w:after="0"/>
              <w:ind w:left="0"/>
              <w:jc w:val="center"/>
            </w:pPr>
            <w:r>
              <w:rPr>
                <w:rFonts w:ascii="Arial"/>
                <w:b w:val="false"/>
                <w:i w:val="false"/>
                <w:color w:val="000000"/>
                <w:sz w:val="15"/>
              </w:rPr>
              <w:t xml:space="preserve"> </w:t>
            </w:r>
          </w:p>
          <w:bookmarkEnd w:id="673"/>
        </w:tc>
        <w:tc>
          <w:tcPr>
            <w:tcW w:w="1048" w:type="dxa"/>
            <w:tcBorders>
              <w:top w:val="outset" w:color="000000" w:sz="8"/>
              <w:left w:val="outset" w:color="000000" w:sz="8"/>
              <w:bottom w:val="outset" w:color="000000" w:sz="8"/>
              <w:right w:val="outset" w:color="000000" w:sz="8"/>
            </w:tcBorders>
            <w:vAlign w:val="center"/>
          </w:tcPr>
          <w:bookmarkStart w:name="2489" w:id="674"/>
          <w:p>
            <w:pPr>
              <w:spacing w:after="0"/>
              <w:ind w:left="0"/>
              <w:jc w:val="center"/>
            </w:pPr>
            <w:r>
              <w:rPr>
                <w:rFonts w:ascii="Arial"/>
                <w:b w:val="false"/>
                <w:i w:val="false"/>
                <w:color w:val="000000"/>
                <w:sz w:val="15"/>
              </w:rPr>
              <w:t xml:space="preserve"> </w:t>
            </w:r>
          </w:p>
          <w:bookmarkEnd w:id="674"/>
        </w:tc>
        <w:tc>
          <w:tcPr>
            <w:tcW w:w="1331" w:type="dxa"/>
            <w:tcBorders>
              <w:top w:val="outset" w:color="000000" w:sz="8"/>
              <w:left w:val="outset" w:color="000000" w:sz="8"/>
              <w:bottom w:val="outset" w:color="000000" w:sz="8"/>
              <w:right w:val="outset" w:color="000000" w:sz="8"/>
            </w:tcBorders>
            <w:vAlign w:val="center"/>
          </w:tcPr>
          <w:bookmarkStart w:name="2490" w:id="675"/>
          <w:p>
            <w:pPr>
              <w:spacing w:after="0"/>
              <w:ind w:left="0"/>
              <w:jc w:val="center"/>
            </w:pPr>
            <w:r>
              <w:rPr>
                <w:rFonts w:ascii="Arial"/>
                <w:b w:val="false"/>
                <w:i w:val="false"/>
                <w:color w:val="000000"/>
                <w:sz w:val="15"/>
              </w:rPr>
              <w:t xml:space="preserve"> </w:t>
            </w:r>
          </w:p>
          <w:bookmarkEnd w:id="675"/>
        </w:tc>
        <w:tc>
          <w:tcPr>
            <w:tcW w:w="750" w:type="dxa"/>
            <w:tcBorders>
              <w:top w:val="outset" w:color="000000" w:sz="8"/>
              <w:left w:val="outset" w:color="000000" w:sz="8"/>
              <w:bottom w:val="outset" w:color="000000" w:sz="8"/>
              <w:right w:val="outset" w:color="000000" w:sz="8"/>
            </w:tcBorders>
            <w:vAlign w:val="center"/>
          </w:tcPr>
          <w:bookmarkStart w:name="2491" w:id="676"/>
          <w:p>
            <w:pPr>
              <w:spacing w:after="0"/>
              <w:ind w:left="0"/>
              <w:jc w:val="center"/>
            </w:pPr>
            <w:r>
              <w:rPr>
                <w:rFonts w:ascii="Arial"/>
                <w:b/>
                <w:i w:val="false"/>
                <w:color w:val="000000"/>
                <w:sz w:val="15"/>
              </w:rPr>
              <w:t>6</w:t>
            </w:r>
          </w:p>
          <w:bookmarkEnd w:id="676"/>
        </w:tc>
        <w:tc>
          <w:tcPr>
            <w:tcW w:w="1994" w:type="dxa"/>
            <w:tcBorders>
              <w:top w:val="outset" w:color="000000" w:sz="8"/>
              <w:left w:val="outset" w:color="000000" w:sz="8"/>
              <w:bottom w:val="outset" w:color="000000" w:sz="8"/>
              <w:right w:val="outset" w:color="000000" w:sz="8"/>
            </w:tcBorders>
            <w:vAlign w:val="center"/>
          </w:tcPr>
          <w:bookmarkStart w:name="2492" w:id="677"/>
          <w:p>
            <w:pPr>
              <w:spacing w:after="0"/>
              <w:ind w:left="0"/>
              <w:jc w:val="left"/>
            </w:pPr>
            <w:r>
              <w:rPr>
                <w:rFonts w:ascii="Arial"/>
                <w:b w:val="false"/>
                <w:i w:val="false"/>
                <w:color w:val="000000"/>
                <w:sz w:val="15"/>
              </w:rPr>
              <w:t>Головний біль</w:t>
            </w:r>
          </w:p>
          <w:bookmarkEnd w:id="677"/>
        </w:tc>
        <w:tc>
          <w:tcPr>
            <w:tcW w:w="1048" w:type="dxa"/>
            <w:tcBorders>
              <w:top w:val="outset" w:color="000000" w:sz="8"/>
              <w:left w:val="outset" w:color="000000" w:sz="8"/>
              <w:bottom w:val="outset" w:color="000000" w:sz="8"/>
              <w:right w:val="outset" w:color="000000" w:sz="8"/>
            </w:tcBorders>
            <w:vAlign w:val="center"/>
          </w:tcPr>
          <w:bookmarkStart w:name="2493" w:id="678"/>
          <w:p>
            <w:pPr>
              <w:spacing w:after="0"/>
              <w:ind w:left="0"/>
              <w:jc w:val="center"/>
            </w:pPr>
            <w:r>
              <w:rPr>
                <w:rFonts w:ascii="Arial"/>
                <w:b w:val="false"/>
                <w:i w:val="false"/>
                <w:color w:val="000000"/>
                <w:sz w:val="15"/>
              </w:rPr>
              <w:t xml:space="preserve"> </w:t>
            </w:r>
          </w:p>
          <w:bookmarkEnd w:id="678"/>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494" w:id="679"/>
          <w:p>
            <w:pPr>
              <w:spacing w:after="0"/>
              <w:ind w:left="0"/>
              <w:jc w:val="center"/>
            </w:pPr>
            <w:r>
              <w:rPr>
                <w:rFonts w:ascii="Arial"/>
                <w:b w:val="false"/>
                <w:i w:val="false"/>
                <w:color w:val="000000"/>
                <w:sz w:val="15"/>
              </w:rPr>
              <w:t xml:space="preserve"> </w:t>
            </w:r>
          </w:p>
          <w:bookmarkEnd w:id="679"/>
        </w:tc>
        <w:tc>
          <w:tcPr>
            <w:tcW w:w="1518" w:type="dxa"/>
            <w:tcBorders>
              <w:top w:val="outset" w:color="000000" w:sz="8"/>
              <w:left w:val="outset" w:color="000000" w:sz="8"/>
              <w:bottom w:val="outset" w:color="000000" w:sz="8"/>
              <w:right w:val="outset" w:color="000000" w:sz="8"/>
            </w:tcBorders>
            <w:vAlign w:val="center"/>
          </w:tcPr>
          <w:bookmarkStart w:name="2495" w:id="680"/>
          <w:p>
            <w:pPr>
              <w:spacing w:after="0"/>
              <w:ind w:left="0"/>
              <w:jc w:val="center"/>
            </w:pPr>
            <w:r>
              <w:rPr>
                <w:rFonts w:ascii="Arial"/>
                <w:b w:val="false"/>
                <w:i w:val="false"/>
                <w:color w:val="000000"/>
                <w:sz w:val="15"/>
              </w:rPr>
              <w:t xml:space="preserve"> </w:t>
            </w:r>
          </w:p>
          <w:bookmarkEnd w:id="680"/>
        </w:tc>
        <w:tc>
          <w:tcPr>
            <w:tcW w:w="672" w:type="dxa"/>
            <w:tcBorders>
              <w:top w:val="outset" w:color="000000" w:sz="8"/>
              <w:left w:val="outset" w:color="000000" w:sz="8"/>
              <w:bottom w:val="outset" w:color="000000" w:sz="8"/>
              <w:right w:val="outset" w:color="000000" w:sz="8"/>
            </w:tcBorders>
            <w:vAlign w:val="center"/>
          </w:tcPr>
          <w:bookmarkStart w:name="2496" w:id="681"/>
          <w:p>
            <w:pPr>
              <w:spacing w:after="0"/>
              <w:ind w:left="0"/>
              <w:jc w:val="center"/>
            </w:pPr>
            <w:r>
              <w:rPr>
                <w:rFonts w:ascii="Arial"/>
                <w:b w:val="false"/>
                <w:i w:val="false"/>
                <w:color w:val="000000"/>
                <w:sz w:val="15"/>
              </w:rPr>
              <w:t xml:space="preserve"> </w:t>
            </w:r>
          </w:p>
          <w:bookmarkEnd w:id="681"/>
        </w:tc>
        <w:tc>
          <w:tcPr>
            <w:tcW w:w="1048" w:type="dxa"/>
            <w:tcBorders>
              <w:top w:val="outset" w:color="000000" w:sz="8"/>
              <w:left w:val="outset" w:color="000000" w:sz="8"/>
              <w:bottom w:val="outset" w:color="000000" w:sz="8"/>
              <w:right w:val="outset" w:color="000000" w:sz="8"/>
            </w:tcBorders>
            <w:vAlign w:val="center"/>
          </w:tcPr>
          <w:bookmarkStart w:name="2497" w:id="682"/>
          <w:p>
            <w:pPr>
              <w:spacing w:after="0"/>
              <w:ind w:left="0"/>
              <w:jc w:val="center"/>
            </w:pPr>
            <w:r>
              <w:rPr>
                <w:rFonts w:ascii="Arial"/>
                <w:b w:val="false"/>
                <w:i w:val="false"/>
                <w:color w:val="000000"/>
                <w:sz w:val="15"/>
              </w:rPr>
              <w:t xml:space="preserve"> </w:t>
            </w:r>
          </w:p>
          <w:bookmarkEnd w:id="682"/>
        </w:tc>
        <w:tc>
          <w:tcPr>
            <w:tcW w:w="1331" w:type="dxa"/>
            <w:tcBorders>
              <w:top w:val="outset" w:color="000000" w:sz="8"/>
              <w:left w:val="outset" w:color="000000" w:sz="8"/>
              <w:bottom w:val="outset" w:color="000000" w:sz="8"/>
              <w:right w:val="outset" w:color="000000" w:sz="8"/>
            </w:tcBorders>
            <w:vAlign w:val="center"/>
          </w:tcPr>
          <w:bookmarkStart w:name="2498" w:id="683"/>
          <w:p>
            <w:pPr>
              <w:spacing w:after="0"/>
              <w:ind w:left="0"/>
              <w:jc w:val="center"/>
            </w:pPr>
            <w:r>
              <w:rPr>
                <w:rFonts w:ascii="Arial"/>
                <w:b w:val="false"/>
                <w:i w:val="false"/>
                <w:color w:val="000000"/>
                <w:sz w:val="15"/>
              </w:rPr>
              <w:t xml:space="preserve"> </w:t>
            </w:r>
          </w:p>
          <w:bookmarkEnd w:id="683"/>
        </w:tc>
        <w:tc>
          <w:tcPr>
            <w:tcW w:w="750" w:type="dxa"/>
            <w:tcBorders>
              <w:top w:val="outset" w:color="000000" w:sz="8"/>
              <w:left w:val="outset" w:color="000000" w:sz="8"/>
              <w:bottom w:val="outset" w:color="000000" w:sz="8"/>
              <w:right w:val="outset" w:color="000000" w:sz="8"/>
            </w:tcBorders>
            <w:vAlign w:val="center"/>
          </w:tcPr>
          <w:bookmarkStart w:name="2499" w:id="684"/>
          <w:p>
            <w:pPr>
              <w:spacing w:after="0"/>
              <w:ind w:left="0"/>
              <w:jc w:val="center"/>
            </w:pPr>
            <w:r>
              <w:rPr>
                <w:rFonts w:ascii="Arial"/>
                <w:b/>
                <w:i w:val="false"/>
                <w:color w:val="000000"/>
                <w:sz w:val="15"/>
              </w:rPr>
              <w:t>7</w:t>
            </w:r>
          </w:p>
          <w:bookmarkEnd w:id="684"/>
        </w:tc>
        <w:tc>
          <w:tcPr>
            <w:tcW w:w="1994" w:type="dxa"/>
            <w:tcBorders>
              <w:top w:val="outset" w:color="000000" w:sz="8"/>
              <w:left w:val="outset" w:color="000000" w:sz="8"/>
              <w:bottom w:val="outset" w:color="000000" w:sz="8"/>
              <w:right w:val="outset" w:color="000000" w:sz="8"/>
            </w:tcBorders>
            <w:vAlign w:val="center"/>
          </w:tcPr>
          <w:bookmarkStart w:name="2500" w:id="685"/>
          <w:p>
            <w:pPr>
              <w:spacing w:after="0"/>
              <w:ind w:left="0"/>
              <w:jc w:val="left"/>
            </w:pPr>
            <w:r>
              <w:rPr>
                <w:rFonts w:ascii="Arial"/>
                <w:b w:val="false"/>
                <w:i w:val="false"/>
                <w:color w:val="000000"/>
                <w:sz w:val="15"/>
              </w:rPr>
              <w:t>Дратівливість</w:t>
            </w:r>
          </w:p>
          <w:bookmarkEnd w:id="685"/>
        </w:tc>
        <w:tc>
          <w:tcPr>
            <w:tcW w:w="1048" w:type="dxa"/>
            <w:tcBorders>
              <w:top w:val="outset" w:color="000000" w:sz="8"/>
              <w:left w:val="outset" w:color="000000" w:sz="8"/>
              <w:bottom w:val="outset" w:color="000000" w:sz="8"/>
              <w:right w:val="outset" w:color="000000" w:sz="8"/>
            </w:tcBorders>
            <w:vAlign w:val="center"/>
          </w:tcPr>
          <w:bookmarkStart w:name="2501" w:id="686"/>
          <w:p>
            <w:pPr>
              <w:spacing w:after="0"/>
              <w:ind w:left="0"/>
              <w:jc w:val="center"/>
            </w:pPr>
            <w:r>
              <w:rPr>
                <w:rFonts w:ascii="Arial"/>
                <w:b w:val="false"/>
                <w:i w:val="false"/>
                <w:color w:val="000000"/>
                <w:sz w:val="15"/>
              </w:rPr>
              <w:t xml:space="preserve"> </w:t>
            </w:r>
          </w:p>
          <w:bookmarkEnd w:id="686"/>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02" w:id="687"/>
          <w:p>
            <w:pPr>
              <w:spacing w:after="0"/>
              <w:ind w:left="0"/>
              <w:jc w:val="center"/>
            </w:pPr>
            <w:r>
              <w:rPr>
                <w:rFonts w:ascii="Arial"/>
                <w:b w:val="false"/>
                <w:i w:val="false"/>
                <w:color w:val="000000"/>
                <w:sz w:val="15"/>
              </w:rPr>
              <w:t xml:space="preserve"> </w:t>
            </w:r>
          </w:p>
          <w:bookmarkEnd w:id="687"/>
        </w:tc>
        <w:tc>
          <w:tcPr>
            <w:tcW w:w="1518" w:type="dxa"/>
            <w:tcBorders>
              <w:top w:val="outset" w:color="000000" w:sz="8"/>
              <w:left w:val="outset" w:color="000000" w:sz="8"/>
              <w:bottom w:val="outset" w:color="000000" w:sz="8"/>
              <w:right w:val="outset" w:color="000000" w:sz="8"/>
            </w:tcBorders>
            <w:vAlign w:val="center"/>
          </w:tcPr>
          <w:bookmarkStart w:name="2503" w:id="688"/>
          <w:p>
            <w:pPr>
              <w:spacing w:after="0"/>
              <w:ind w:left="0"/>
              <w:jc w:val="center"/>
            </w:pPr>
            <w:r>
              <w:rPr>
                <w:rFonts w:ascii="Arial"/>
                <w:b w:val="false"/>
                <w:i w:val="false"/>
                <w:color w:val="000000"/>
                <w:sz w:val="15"/>
              </w:rPr>
              <w:t xml:space="preserve"> </w:t>
            </w:r>
          </w:p>
          <w:bookmarkEnd w:id="688"/>
        </w:tc>
        <w:tc>
          <w:tcPr>
            <w:tcW w:w="672" w:type="dxa"/>
            <w:tcBorders>
              <w:top w:val="outset" w:color="000000" w:sz="8"/>
              <w:left w:val="outset" w:color="000000" w:sz="8"/>
              <w:bottom w:val="outset" w:color="000000" w:sz="8"/>
              <w:right w:val="outset" w:color="000000" w:sz="8"/>
            </w:tcBorders>
            <w:vAlign w:val="center"/>
          </w:tcPr>
          <w:bookmarkStart w:name="2504" w:id="689"/>
          <w:p>
            <w:pPr>
              <w:spacing w:after="0"/>
              <w:ind w:left="0"/>
              <w:jc w:val="center"/>
            </w:pPr>
            <w:r>
              <w:rPr>
                <w:rFonts w:ascii="Arial"/>
                <w:b w:val="false"/>
                <w:i w:val="false"/>
                <w:color w:val="000000"/>
                <w:sz w:val="15"/>
              </w:rPr>
              <w:t xml:space="preserve"> </w:t>
            </w:r>
          </w:p>
          <w:bookmarkEnd w:id="689"/>
        </w:tc>
        <w:tc>
          <w:tcPr>
            <w:tcW w:w="1048" w:type="dxa"/>
            <w:tcBorders>
              <w:top w:val="outset" w:color="000000" w:sz="8"/>
              <w:left w:val="outset" w:color="000000" w:sz="8"/>
              <w:bottom w:val="outset" w:color="000000" w:sz="8"/>
              <w:right w:val="outset" w:color="000000" w:sz="8"/>
            </w:tcBorders>
            <w:vAlign w:val="center"/>
          </w:tcPr>
          <w:bookmarkStart w:name="2505" w:id="690"/>
          <w:p>
            <w:pPr>
              <w:spacing w:after="0"/>
              <w:ind w:left="0"/>
              <w:jc w:val="center"/>
            </w:pPr>
            <w:r>
              <w:rPr>
                <w:rFonts w:ascii="Arial"/>
                <w:b w:val="false"/>
                <w:i w:val="false"/>
                <w:color w:val="000000"/>
                <w:sz w:val="15"/>
              </w:rPr>
              <w:t xml:space="preserve"> </w:t>
            </w:r>
          </w:p>
          <w:bookmarkEnd w:id="690"/>
        </w:tc>
        <w:tc>
          <w:tcPr>
            <w:tcW w:w="1331" w:type="dxa"/>
            <w:tcBorders>
              <w:top w:val="outset" w:color="000000" w:sz="8"/>
              <w:left w:val="outset" w:color="000000" w:sz="8"/>
              <w:bottom w:val="outset" w:color="000000" w:sz="8"/>
              <w:right w:val="outset" w:color="000000" w:sz="8"/>
            </w:tcBorders>
            <w:vAlign w:val="center"/>
          </w:tcPr>
          <w:bookmarkStart w:name="2506" w:id="691"/>
          <w:p>
            <w:pPr>
              <w:spacing w:after="0"/>
              <w:ind w:left="0"/>
              <w:jc w:val="center"/>
            </w:pPr>
            <w:r>
              <w:rPr>
                <w:rFonts w:ascii="Arial"/>
                <w:b w:val="false"/>
                <w:i w:val="false"/>
                <w:color w:val="000000"/>
                <w:sz w:val="15"/>
              </w:rPr>
              <w:t xml:space="preserve"> </w:t>
            </w:r>
          </w:p>
          <w:bookmarkEnd w:id="691"/>
        </w:tc>
        <w:tc>
          <w:tcPr>
            <w:tcW w:w="750" w:type="dxa"/>
            <w:tcBorders>
              <w:top w:val="outset" w:color="000000" w:sz="8"/>
              <w:left w:val="outset" w:color="000000" w:sz="8"/>
              <w:bottom w:val="outset" w:color="000000" w:sz="8"/>
              <w:right w:val="outset" w:color="000000" w:sz="8"/>
            </w:tcBorders>
            <w:vAlign w:val="center"/>
          </w:tcPr>
          <w:bookmarkStart w:name="2507" w:id="692"/>
          <w:p>
            <w:pPr>
              <w:spacing w:after="0"/>
              <w:ind w:left="0"/>
              <w:jc w:val="center"/>
            </w:pPr>
            <w:r>
              <w:rPr>
                <w:rFonts w:ascii="Arial"/>
                <w:b/>
                <w:i w:val="false"/>
                <w:color w:val="000000"/>
                <w:sz w:val="15"/>
              </w:rPr>
              <w:t>8</w:t>
            </w:r>
          </w:p>
          <w:bookmarkEnd w:id="692"/>
        </w:tc>
        <w:tc>
          <w:tcPr>
            <w:tcW w:w="1994" w:type="dxa"/>
            <w:tcBorders>
              <w:top w:val="outset" w:color="000000" w:sz="8"/>
              <w:left w:val="outset" w:color="000000" w:sz="8"/>
              <w:bottom w:val="outset" w:color="000000" w:sz="8"/>
              <w:right w:val="outset" w:color="000000" w:sz="8"/>
            </w:tcBorders>
            <w:vAlign w:val="center"/>
          </w:tcPr>
          <w:bookmarkStart w:name="2508" w:id="693"/>
          <w:p>
            <w:pPr>
              <w:spacing w:after="0"/>
              <w:ind w:left="0"/>
              <w:jc w:val="left"/>
            </w:pPr>
            <w:r>
              <w:rPr>
                <w:rFonts w:ascii="Arial"/>
                <w:b w:val="false"/>
                <w:i w:val="false"/>
                <w:color w:val="000000"/>
                <w:sz w:val="15"/>
              </w:rPr>
              <w:t>Сонливість</w:t>
            </w:r>
          </w:p>
          <w:bookmarkEnd w:id="693"/>
        </w:tc>
        <w:tc>
          <w:tcPr>
            <w:tcW w:w="1048" w:type="dxa"/>
            <w:tcBorders>
              <w:top w:val="outset" w:color="000000" w:sz="8"/>
              <w:left w:val="outset" w:color="000000" w:sz="8"/>
              <w:bottom w:val="outset" w:color="000000" w:sz="8"/>
              <w:right w:val="outset" w:color="000000" w:sz="8"/>
            </w:tcBorders>
            <w:vAlign w:val="center"/>
          </w:tcPr>
          <w:bookmarkStart w:name="2509" w:id="694"/>
          <w:p>
            <w:pPr>
              <w:spacing w:after="0"/>
              <w:ind w:left="0"/>
              <w:jc w:val="center"/>
            </w:pPr>
            <w:r>
              <w:rPr>
                <w:rFonts w:ascii="Arial"/>
                <w:b w:val="false"/>
                <w:i w:val="false"/>
                <w:color w:val="000000"/>
                <w:sz w:val="15"/>
              </w:rPr>
              <w:t xml:space="preserve"> </w:t>
            </w:r>
          </w:p>
          <w:bookmarkEnd w:id="694"/>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10" w:id="695"/>
          <w:p>
            <w:pPr>
              <w:spacing w:after="0"/>
              <w:ind w:left="0"/>
              <w:jc w:val="center"/>
            </w:pPr>
            <w:r>
              <w:rPr>
                <w:rFonts w:ascii="Arial"/>
                <w:b w:val="false"/>
                <w:i w:val="false"/>
                <w:color w:val="000000"/>
                <w:sz w:val="15"/>
              </w:rPr>
              <w:t xml:space="preserve"> </w:t>
            </w:r>
          </w:p>
          <w:bookmarkEnd w:id="695"/>
        </w:tc>
        <w:tc>
          <w:tcPr>
            <w:tcW w:w="1518" w:type="dxa"/>
            <w:tcBorders>
              <w:top w:val="outset" w:color="000000" w:sz="8"/>
              <w:left w:val="outset" w:color="000000" w:sz="8"/>
              <w:bottom w:val="outset" w:color="000000" w:sz="8"/>
              <w:right w:val="outset" w:color="000000" w:sz="8"/>
            </w:tcBorders>
            <w:vAlign w:val="center"/>
          </w:tcPr>
          <w:bookmarkStart w:name="2511" w:id="696"/>
          <w:p>
            <w:pPr>
              <w:spacing w:after="0"/>
              <w:ind w:left="0"/>
              <w:jc w:val="center"/>
            </w:pPr>
            <w:r>
              <w:rPr>
                <w:rFonts w:ascii="Arial"/>
                <w:b w:val="false"/>
                <w:i w:val="false"/>
                <w:color w:val="000000"/>
                <w:sz w:val="15"/>
              </w:rPr>
              <w:t xml:space="preserve"> </w:t>
            </w:r>
          </w:p>
          <w:bookmarkEnd w:id="696"/>
        </w:tc>
        <w:tc>
          <w:tcPr>
            <w:tcW w:w="672" w:type="dxa"/>
            <w:tcBorders>
              <w:top w:val="outset" w:color="000000" w:sz="8"/>
              <w:left w:val="outset" w:color="000000" w:sz="8"/>
              <w:bottom w:val="outset" w:color="000000" w:sz="8"/>
              <w:right w:val="outset" w:color="000000" w:sz="8"/>
            </w:tcBorders>
            <w:vAlign w:val="center"/>
          </w:tcPr>
          <w:bookmarkStart w:name="2512" w:id="697"/>
          <w:p>
            <w:pPr>
              <w:spacing w:after="0"/>
              <w:ind w:left="0"/>
              <w:jc w:val="center"/>
            </w:pPr>
            <w:r>
              <w:rPr>
                <w:rFonts w:ascii="Arial"/>
                <w:b w:val="false"/>
                <w:i w:val="false"/>
                <w:color w:val="000000"/>
                <w:sz w:val="15"/>
              </w:rPr>
              <w:t xml:space="preserve"> </w:t>
            </w:r>
          </w:p>
          <w:bookmarkEnd w:id="697"/>
        </w:tc>
        <w:tc>
          <w:tcPr>
            <w:tcW w:w="1048" w:type="dxa"/>
            <w:tcBorders>
              <w:top w:val="outset" w:color="000000" w:sz="8"/>
              <w:left w:val="outset" w:color="000000" w:sz="8"/>
              <w:bottom w:val="outset" w:color="000000" w:sz="8"/>
              <w:right w:val="outset" w:color="000000" w:sz="8"/>
            </w:tcBorders>
            <w:vAlign w:val="center"/>
          </w:tcPr>
          <w:bookmarkStart w:name="2513" w:id="698"/>
          <w:p>
            <w:pPr>
              <w:spacing w:after="0"/>
              <w:ind w:left="0"/>
              <w:jc w:val="center"/>
            </w:pPr>
            <w:r>
              <w:rPr>
                <w:rFonts w:ascii="Arial"/>
                <w:b w:val="false"/>
                <w:i w:val="false"/>
                <w:color w:val="000000"/>
                <w:sz w:val="15"/>
              </w:rPr>
              <w:t xml:space="preserve"> </w:t>
            </w:r>
          </w:p>
          <w:bookmarkEnd w:id="698"/>
        </w:tc>
        <w:tc>
          <w:tcPr>
            <w:tcW w:w="1331" w:type="dxa"/>
            <w:tcBorders>
              <w:top w:val="outset" w:color="000000" w:sz="8"/>
              <w:left w:val="outset" w:color="000000" w:sz="8"/>
              <w:bottom w:val="outset" w:color="000000" w:sz="8"/>
              <w:right w:val="outset" w:color="000000" w:sz="8"/>
            </w:tcBorders>
            <w:vAlign w:val="center"/>
          </w:tcPr>
          <w:bookmarkStart w:name="2514" w:id="699"/>
          <w:p>
            <w:pPr>
              <w:spacing w:after="0"/>
              <w:ind w:left="0"/>
              <w:jc w:val="center"/>
            </w:pPr>
            <w:r>
              <w:rPr>
                <w:rFonts w:ascii="Arial"/>
                <w:b w:val="false"/>
                <w:i w:val="false"/>
                <w:color w:val="000000"/>
                <w:sz w:val="15"/>
              </w:rPr>
              <w:t xml:space="preserve"> </w:t>
            </w:r>
          </w:p>
          <w:bookmarkEnd w:id="699"/>
        </w:tc>
        <w:tc>
          <w:tcPr>
            <w:tcW w:w="750" w:type="dxa"/>
            <w:tcBorders>
              <w:top w:val="outset" w:color="000000" w:sz="8"/>
              <w:left w:val="outset" w:color="000000" w:sz="8"/>
              <w:bottom w:val="outset" w:color="000000" w:sz="8"/>
              <w:right w:val="outset" w:color="000000" w:sz="8"/>
            </w:tcBorders>
            <w:vAlign w:val="center"/>
          </w:tcPr>
          <w:bookmarkStart w:name="2515" w:id="700"/>
          <w:p>
            <w:pPr>
              <w:spacing w:after="0"/>
              <w:ind w:left="0"/>
              <w:jc w:val="center"/>
            </w:pPr>
            <w:r>
              <w:rPr>
                <w:rFonts w:ascii="Arial"/>
                <w:b/>
                <w:i w:val="false"/>
                <w:color w:val="000000"/>
                <w:sz w:val="15"/>
              </w:rPr>
              <w:t>9</w:t>
            </w:r>
          </w:p>
          <w:bookmarkEnd w:id="700"/>
        </w:tc>
        <w:tc>
          <w:tcPr>
            <w:tcW w:w="1994" w:type="dxa"/>
            <w:tcBorders>
              <w:top w:val="outset" w:color="000000" w:sz="8"/>
              <w:left w:val="outset" w:color="000000" w:sz="8"/>
              <w:bottom w:val="outset" w:color="000000" w:sz="8"/>
              <w:right w:val="outset" w:color="000000" w:sz="8"/>
            </w:tcBorders>
            <w:vAlign w:val="center"/>
          </w:tcPr>
          <w:bookmarkStart w:name="2516" w:id="701"/>
          <w:p>
            <w:pPr>
              <w:spacing w:after="0"/>
              <w:ind w:left="0"/>
              <w:jc w:val="left"/>
            </w:pPr>
            <w:r>
              <w:rPr>
                <w:rFonts w:ascii="Arial"/>
                <w:b w:val="false"/>
                <w:i w:val="false"/>
                <w:color w:val="000000"/>
                <w:sz w:val="15"/>
              </w:rPr>
              <w:t>Висипання неалергічного генезу</w:t>
            </w:r>
          </w:p>
          <w:bookmarkEnd w:id="701"/>
        </w:tc>
        <w:tc>
          <w:tcPr>
            <w:tcW w:w="1048" w:type="dxa"/>
            <w:tcBorders>
              <w:top w:val="outset" w:color="000000" w:sz="8"/>
              <w:left w:val="outset" w:color="000000" w:sz="8"/>
              <w:bottom w:val="outset" w:color="000000" w:sz="8"/>
              <w:right w:val="outset" w:color="000000" w:sz="8"/>
            </w:tcBorders>
            <w:vAlign w:val="center"/>
          </w:tcPr>
          <w:bookmarkStart w:name="2517" w:id="702"/>
          <w:p>
            <w:pPr>
              <w:spacing w:after="0"/>
              <w:ind w:left="0"/>
              <w:jc w:val="center"/>
            </w:pPr>
            <w:r>
              <w:rPr>
                <w:rFonts w:ascii="Arial"/>
                <w:b w:val="false"/>
                <w:i w:val="false"/>
                <w:color w:val="000000"/>
                <w:sz w:val="15"/>
              </w:rPr>
              <w:t xml:space="preserve"> </w:t>
            </w:r>
          </w:p>
          <w:bookmarkEnd w:id="702"/>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18" w:id="703"/>
          <w:p>
            <w:pPr>
              <w:spacing w:after="0"/>
              <w:ind w:left="0"/>
              <w:jc w:val="center"/>
            </w:pPr>
            <w:r>
              <w:rPr>
                <w:rFonts w:ascii="Arial"/>
                <w:b w:val="false"/>
                <w:i w:val="false"/>
                <w:color w:val="000000"/>
                <w:sz w:val="15"/>
              </w:rPr>
              <w:t xml:space="preserve"> </w:t>
            </w:r>
          </w:p>
          <w:bookmarkEnd w:id="703"/>
        </w:tc>
        <w:tc>
          <w:tcPr>
            <w:tcW w:w="1518" w:type="dxa"/>
            <w:tcBorders>
              <w:top w:val="outset" w:color="000000" w:sz="8"/>
              <w:left w:val="outset" w:color="000000" w:sz="8"/>
              <w:bottom w:val="outset" w:color="000000" w:sz="8"/>
              <w:right w:val="outset" w:color="000000" w:sz="8"/>
            </w:tcBorders>
            <w:vAlign w:val="center"/>
          </w:tcPr>
          <w:bookmarkStart w:name="2519" w:id="704"/>
          <w:p>
            <w:pPr>
              <w:spacing w:after="0"/>
              <w:ind w:left="0"/>
              <w:jc w:val="center"/>
            </w:pPr>
            <w:r>
              <w:rPr>
                <w:rFonts w:ascii="Arial"/>
                <w:b w:val="false"/>
                <w:i w:val="false"/>
                <w:color w:val="000000"/>
                <w:sz w:val="15"/>
              </w:rPr>
              <w:t xml:space="preserve"> </w:t>
            </w:r>
          </w:p>
          <w:bookmarkEnd w:id="704"/>
        </w:tc>
        <w:tc>
          <w:tcPr>
            <w:tcW w:w="672" w:type="dxa"/>
            <w:tcBorders>
              <w:top w:val="outset" w:color="000000" w:sz="8"/>
              <w:left w:val="outset" w:color="000000" w:sz="8"/>
              <w:bottom w:val="outset" w:color="000000" w:sz="8"/>
              <w:right w:val="outset" w:color="000000" w:sz="8"/>
            </w:tcBorders>
            <w:vAlign w:val="center"/>
          </w:tcPr>
          <w:bookmarkStart w:name="2520" w:id="705"/>
          <w:p>
            <w:pPr>
              <w:spacing w:after="0"/>
              <w:ind w:left="0"/>
              <w:jc w:val="center"/>
            </w:pPr>
            <w:r>
              <w:rPr>
                <w:rFonts w:ascii="Arial"/>
                <w:b w:val="false"/>
                <w:i w:val="false"/>
                <w:color w:val="000000"/>
                <w:sz w:val="15"/>
              </w:rPr>
              <w:t xml:space="preserve"> </w:t>
            </w:r>
          </w:p>
          <w:bookmarkEnd w:id="705"/>
        </w:tc>
        <w:tc>
          <w:tcPr>
            <w:tcW w:w="1048" w:type="dxa"/>
            <w:tcBorders>
              <w:top w:val="outset" w:color="000000" w:sz="8"/>
              <w:left w:val="outset" w:color="000000" w:sz="8"/>
              <w:bottom w:val="outset" w:color="000000" w:sz="8"/>
              <w:right w:val="outset" w:color="000000" w:sz="8"/>
            </w:tcBorders>
            <w:vAlign w:val="center"/>
          </w:tcPr>
          <w:bookmarkStart w:name="2521" w:id="706"/>
          <w:p>
            <w:pPr>
              <w:spacing w:after="0"/>
              <w:ind w:left="0"/>
              <w:jc w:val="center"/>
            </w:pPr>
            <w:r>
              <w:rPr>
                <w:rFonts w:ascii="Arial"/>
                <w:b w:val="false"/>
                <w:i w:val="false"/>
                <w:color w:val="000000"/>
                <w:sz w:val="15"/>
              </w:rPr>
              <w:t xml:space="preserve"> </w:t>
            </w:r>
          </w:p>
          <w:bookmarkEnd w:id="706"/>
        </w:tc>
        <w:tc>
          <w:tcPr>
            <w:tcW w:w="1331" w:type="dxa"/>
            <w:tcBorders>
              <w:top w:val="outset" w:color="000000" w:sz="8"/>
              <w:left w:val="outset" w:color="000000" w:sz="8"/>
              <w:bottom w:val="outset" w:color="000000" w:sz="8"/>
              <w:right w:val="outset" w:color="000000" w:sz="8"/>
            </w:tcBorders>
            <w:vAlign w:val="center"/>
          </w:tcPr>
          <w:bookmarkStart w:name="2522" w:id="707"/>
          <w:p>
            <w:pPr>
              <w:spacing w:after="0"/>
              <w:ind w:left="0"/>
              <w:jc w:val="center"/>
            </w:pPr>
            <w:r>
              <w:rPr>
                <w:rFonts w:ascii="Arial"/>
                <w:b w:val="false"/>
                <w:i w:val="false"/>
                <w:color w:val="000000"/>
                <w:sz w:val="15"/>
              </w:rPr>
              <w:t xml:space="preserve"> </w:t>
            </w:r>
          </w:p>
          <w:bookmarkEnd w:id="707"/>
        </w:tc>
        <w:tc>
          <w:tcPr>
            <w:tcW w:w="750" w:type="dxa"/>
            <w:tcBorders>
              <w:top w:val="outset" w:color="000000" w:sz="8"/>
              <w:left w:val="outset" w:color="000000" w:sz="8"/>
              <w:bottom w:val="outset" w:color="000000" w:sz="8"/>
              <w:right w:val="outset" w:color="000000" w:sz="8"/>
            </w:tcBorders>
            <w:vAlign w:val="center"/>
          </w:tcPr>
          <w:bookmarkStart w:name="2523" w:id="708"/>
          <w:p>
            <w:pPr>
              <w:spacing w:after="0"/>
              <w:ind w:left="0"/>
              <w:jc w:val="center"/>
            </w:pPr>
            <w:r>
              <w:rPr>
                <w:rFonts w:ascii="Arial"/>
                <w:b/>
                <w:i w:val="false"/>
                <w:color w:val="000000"/>
                <w:sz w:val="15"/>
              </w:rPr>
              <w:t>10.1</w:t>
            </w:r>
          </w:p>
          <w:bookmarkEnd w:id="708"/>
        </w:tc>
        <w:tc>
          <w:tcPr>
            <w:tcW w:w="1994" w:type="dxa"/>
            <w:tcBorders>
              <w:top w:val="outset" w:color="000000" w:sz="8"/>
              <w:left w:val="outset" w:color="000000" w:sz="8"/>
              <w:bottom w:val="outset" w:color="000000" w:sz="8"/>
              <w:right w:val="outset" w:color="000000" w:sz="8"/>
            </w:tcBorders>
            <w:vAlign w:val="center"/>
          </w:tcPr>
          <w:bookmarkStart w:name="2524" w:id="709"/>
          <w:p>
            <w:pPr>
              <w:spacing w:after="0"/>
              <w:ind w:left="0"/>
              <w:jc w:val="left"/>
            </w:pPr>
            <w:r>
              <w:rPr>
                <w:rFonts w:ascii="Arial"/>
                <w:b w:val="false"/>
                <w:i w:val="false"/>
                <w:color w:val="000000"/>
                <w:sz w:val="15"/>
              </w:rPr>
              <w:t>Нудота</w:t>
            </w:r>
          </w:p>
          <w:bookmarkEnd w:id="709"/>
        </w:tc>
        <w:tc>
          <w:tcPr>
            <w:tcW w:w="1048" w:type="dxa"/>
            <w:tcBorders>
              <w:top w:val="outset" w:color="000000" w:sz="8"/>
              <w:left w:val="outset" w:color="000000" w:sz="8"/>
              <w:bottom w:val="outset" w:color="000000" w:sz="8"/>
              <w:right w:val="outset" w:color="000000" w:sz="8"/>
            </w:tcBorders>
            <w:vAlign w:val="center"/>
          </w:tcPr>
          <w:bookmarkStart w:name="2525" w:id="710"/>
          <w:p>
            <w:pPr>
              <w:spacing w:after="0"/>
              <w:ind w:left="0"/>
              <w:jc w:val="center"/>
            </w:pPr>
            <w:r>
              <w:rPr>
                <w:rFonts w:ascii="Arial"/>
                <w:b w:val="false"/>
                <w:i w:val="false"/>
                <w:color w:val="000000"/>
                <w:sz w:val="15"/>
              </w:rPr>
              <w:t xml:space="preserve"> </w:t>
            </w:r>
          </w:p>
          <w:bookmarkEnd w:id="710"/>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26" w:id="711"/>
          <w:p>
            <w:pPr>
              <w:spacing w:after="0"/>
              <w:ind w:left="0"/>
              <w:jc w:val="center"/>
            </w:pPr>
            <w:r>
              <w:rPr>
                <w:rFonts w:ascii="Arial"/>
                <w:b w:val="false"/>
                <w:i w:val="false"/>
                <w:color w:val="000000"/>
                <w:sz w:val="15"/>
              </w:rPr>
              <w:t xml:space="preserve"> </w:t>
            </w:r>
          </w:p>
          <w:bookmarkEnd w:id="711"/>
        </w:tc>
        <w:tc>
          <w:tcPr>
            <w:tcW w:w="1518" w:type="dxa"/>
            <w:tcBorders>
              <w:top w:val="outset" w:color="000000" w:sz="8"/>
              <w:left w:val="outset" w:color="000000" w:sz="8"/>
              <w:bottom w:val="outset" w:color="000000" w:sz="8"/>
              <w:right w:val="outset" w:color="000000" w:sz="8"/>
            </w:tcBorders>
            <w:vAlign w:val="center"/>
          </w:tcPr>
          <w:bookmarkStart w:name="2527" w:id="712"/>
          <w:p>
            <w:pPr>
              <w:spacing w:after="0"/>
              <w:ind w:left="0"/>
              <w:jc w:val="center"/>
            </w:pPr>
            <w:r>
              <w:rPr>
                <w:rFonts w:ascii="Arial"/>
                <w:b w:val="false"/>
                <w:i w:val="false"/>
                <w:color w:val="000000"/>
                <w:sz w:val="15"/>
              </w:rPr>
              <w:t xml:space="preserve"> </w:t>
            </w:r>
          </w:p>
          <w:bookmarkEnd w:id="712"/>
        </w:tc>
        <w:tc>
          <w:tcPr>
            <w:tcW w:w="672" w:type="dxa"/>
            <w:tcBorders>
              <w:top w:val="outset" w:color="000000" w:sz="8"/>
              <w:left w:val="outset" w:color="000000" w:sz="8"/>
              <w:bottom w:val="outset" w:color="000000" w:sz="8"/>
              <w:right w:val="outset" w:color="000000" w:sz="8"/>
            </w:tcBorders>
            <w:vAlign w:val="center"/>
          </w:tcPr>
          <w:bookmarkStart w:name="2528" w:id="713"/>
          <w:p>
            <w:pPr>
              <w:spacing w:after="0"/>
              <w:ind w:left="0"/>
              <w:jc w:val="center"/>
            </w:pPr>
            <w:r>
              <w:rPr>
                <w:rFonts w:ascii="Arial"/>
                <w:b w:val="false"/>
                <w:i w:val="false"/>
                <w:color w:val="000000"/>
                <w:sz w:val="15"/>
              </w:rPr>
              <w:t xml:space="preserve"> </w:t>
            </w:r>
          </w:p>
          <w:bookmarkEnd w:id="713"/>
        </w:tc>
        <w:tc>
          <w:tcPr>
            <w:tcW w:w="1048" w:type="dxa"/>
            <w:tcBorders>
              <w:top w:val="outset" w:color="000000" w:sz="8"/>
              <w:left w:val="outset" w:color="000000" w:sz="8"/>
              <w:bottom w:val="outset" w:color="000000" w:sz="8"/>
              <w:right w:val="outset" w:color="000000" w:sz="8"/>
            </w:tcBorders>
            <w:vAlign w:val="center"/>
          </w:tcPr>
          <w:bookmarkStart w:name="2529" w:id="714"/>
          <w:p>
            <w:pPr>
              <w:spacing w:after="0"/>
              <w:ind w:left="0"/>
              <w:jc w:val="center"/>
            </w:pPr>
            <w:r>
              <w:rPr>
                <w:rFonts w:ascii="Arial"/>
                <w:b w:val="false"/>
                <w:i w:val="false"/>
                <w:color w:val="000000"/>
                <w:sz w:val="15"/>
              </w:rPr>
              <w:t xml:space="preserve"> </w:t>
            </w:r>
          </w:p>
          <w:bookmarkEnd w:id="714"/>
        </w:tc>
        <w:tc>
          <w:tcPr>
            <w:tcW w:w="1331" w:type="dxa"/>
            <w:tcBorders>
              <w:top w:val="outset" w:color="000000" w:sz="8"/>
              <w:left w:val="outset" w:color="000000" w:sz="8"/>
              <w:bottom w:val="outset" w:color="000000" w:sz="8"/>
              <w:right w:val="outset" w:color="000000" w:sz="8"/>
            </w:tcBorders>
            <w:vAlign w:val="center"/>
          </w:tcPr>
          <w:bookmarkStart w:name="2530" w:id="715"/>
          <w:p>
            <w:pPr>
              <w:spacing w:after="0"/>
              <w:ind w:left="0"/>
              <w:jc w:val="center"/>
            </w:pPr>
            <w:r>
              <w:rPr>
                <w:rFonts w:ascii="Arial"/>
                <w:b w:val="false"/>
                <w:i w:val="false"/>
                <w:color w:val="000000"/>
                <w:sz w:val="15"/>
              </w:rPr>
              <w:t xml:space="preserve"> </w:t>
            </w:r>
          </w:p>
          <w:bookmarkEnd w:id="715"/>
        </w:tc>
        <w:tc>
          <w:tcPr>
            <w:tcW w:w="750" w:type="dxa"/>
            <w:tcBorders>
              <w:top w:val="outset" w:color="000000" w:sz="8"/>
              <w:left w:val="outset" w:color="000000" w:sz="8"/>
              <w:bottom w:val="outset" w:color="000000" w:sz="8"/>
              <w:right w:val="outset" w:color="000000" w:sz="8"/>
            </w:tcBorders>
            <w:vAlign w:val="center"/>
          </w:tcPr>
          <w:bookmarkStart w:name="2531" w:id="716"/>
          <w:p>
            <w:pPr>
              <w:spacing w:after="0"/>
              <w:ind w:left="0"/>
              <w:jc w:val="center"/>
            </w:pPr>
            <w:r>
              <w:rPr>
                <w:rFonts w:ascii="Arial"/>
                <w:b/>
                <w:i w:val="false"/>
                <w:color w:val="000000"/>
                <w:sz w:val="15"/>
              </w:rPr>
              <w:t>10.2</w:t>
            </w:r>
          </w:p>
          <w:bookmarkEnd w:id="716"/>
        </w:tc>
        <w:tc>
          <w:tcPr>
            <w:tcW w:w="1994" w:type="dxa"/>
            <w:tcBorders>
              <w:top w:val="outset" w:color="000000" w:sz="8"/>
              <w:left w:val="outset" w:color="000000" w:sz="8"/>
              <w:bottom w:val="outset" w:color="000000" w:sz="8"/>
              <w:right w:val="outset" w:color="000000" w:sz="8"/>
            </w:tcBorders>
            <w:vAlign w:val="center"/>
          </w:tcPr>
          <w:bookmarkStart w:name="2532" w:id="717"/>
          <w:p>
            <w:pPr>
              <w:spacing w:after="0"/>
              <w:ind w:left="0"/>
              <w:jc w:val="left"/>
            </w:pPr>
            <w:r>
              <w:rPr>
                <w:rFonts w:ascii="Arial"/>
                <w:b w:val="false"/>
                <w:i w:val="false"/>
                <w:color w:val="000000"/>
                <w:sz w:val="15"/>
              </w:rPr>
              <w:t>Біль у животі</w:t>
            </w:r>
          </w:p>
          <w:bookmarkEnd w:id="717"/>
        </w:tc>
        <w:tc>
          <w:tcPr>
            <w:tcW w:w="1048" w:type="dxa"/>
            <w:tcBorders>
              <w:top w:val="outset" w:color="000000" w:sz="8"/>
              <w:left w:val="outset" w:color="000000" w:sz="8"/>
              <w:bottom w:val="outset" w:color="000000" w:sz="8"/>
              <w:right w:val="outset" w:color="000000" w:sz="8"/>
            </w:tcBorders>
            <w:vAlign w:val="center"/>
          </w:tcPr>
          <w:bookmarkStart w:name="2533" w:id="718"/>
          <w:p>
            <w:pPr>
              <w:spacing w:after="0"/>
              <w:ind w:left="0"/>
              <w:jc w:val="center"/>
            </w:pPr>
            <w:r>
              <w:rPr>
                <w:rFonts w:ascii="Arial"/>
                <w:b w:val="false"/>
                <w:i w:val="false"/>
                <w:color w:val="000000"/>
                <w:sz w:val="15"/>
              </w:rPr>
              <w:t xml:space="preserve"> </w:t>
            </w:r>
          </w:p>
          <w:bookmarkEnd w:id="718"/>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34" w:id="719"/>
          <w:p>
            <w:pPr>
              <w:spacing w:after="0"/>
              <w:ind w:left="0"/>
              <w:jc w:val="center"/>
            </w:pPr>
            <w:r>
              <w:rPr>
                <w:rFonts w:ascii="Arial"/>
                <w:b w:val="false"/>
                <w:i w:val="false"/>
                <w:color w:val="000000"/>
                <w:sz w:val="15"/>
              </w:rPr>
              <w:t xml:space="preserve"> </w:t>
            </w:r>
          </w:p>
          <w:bookmarkEnd w:id="719"/>
        </w:tc>
        <w:tc>
          <w:tcPr>
            <w:tcW w:w="1518" w:type="dxa"/>
            <w:tcBorders>
              <w:top w:val="outset" w:color="000000" w:sz="8"/>
              <w:left w:val="outset" w:color="000000" w:sz="8"/>
              <w:bottom w:val="outset" w:color="000000" w:sz="8"/>
              <w:right w:val="outset" w:color="000000" w:sz="8"/>
            </w:tcBorders>
            <w:vAlign w:val="center"/>
          </w:tcPr>
          <w:bookmarkStart w:name="2535" w:id="720"/>
          <w:p>
            <w:pPr>
              <w:spacing w:after="0"/>
              <w:ind w:left="0"/>
              <w:jc w:val="center"/>
            </w:pPr>
            <w:r>
              <w:rPr>
                <w:rFonts w:ascii="Arial"/>
                <w:b w:val="false"/>
                <w:i w:val="false"/>
                <w:color w:val="000000"/>
                <w:sz w:val="15"/>
              </w:rPr>
              <w:t xml:space="preserve"> </w:t>
            </w:r>
          </w:p>
          <w:bookmarkEnd w:id="720"/>
        </w:tc>
        <w:tc>
          <w:tcPr>
            <w:tcW w:w="672" w:type="dxa"/>
            <w:tcBorders>
              <w:top w:val="outset" w:color="000000" w:sz="8"/>
              <w:left w:val="outset" w:color="000000" w:sz="8"/>
              <w:bottom w:val="outset" w:color="000000" w:sz="8"/>
              <w:right w:val="outset" w:color="000000" w:sz="8"/>
            </w:tcBorders>
            <w:vAlign w:val="center"/>
          </w:tcPr>
          <w:bookmarkStart w:name="2536" w:id="721"/>
          <w:p>
            <w:pPr>
              <w:spacing w:after="0"/>
              <w:ind w:left="0"/>
              <w:jc w:val="center"/>
            </w:pPr>
            <w:r>
              <w:rPr>
                <w:rFonts w:ascii="Arial"/>
                <w:b w:val="false"/>
                <w:i w:val="false"/>
                <w:color w:val="000000"/>
                <w:sz w:val="15"/>
              </w:rPr>
              <w:t xml:space="preserve"> </w:t>
            </w:r>
          </w:p>
          <w:bookmarkEnd w:id="721"/>
        </w:tc>
        <w:tc>
          <w:tcPr>
            <w:tcW w:w="1048" w:type="dxa"/>
            <w:tcBorders>
              <w:top w:val="outset" w:color="000000" w:sz="8"/>
              <w:left w:val="outset" w:color="000000" w:sz="8"/>
              <w:bottom w:val="outset" w:color="000000" w:sz="8"/>
              <w:right w:val="outset" w:color="000000" w:sz="8"/>
            </w:tcBorders>
            <w:vAlign w:val="center"/>
          </w:tcPr>
          <w:bookmarkStart w:name="2537" w:id="722"/>
          <w:p>
            <w:pPr>
              <w:spacing w:after="0"/>
              <w:ind w:left="0"/>
              <w:jc w:val="center"/>
            </w:pPr>
            <w:r>
              <w:rPr>
                <w:rFonts w:ascii="Arial"/>
                <w:b w:val="false"/>
                <w:i w:val="false"/>
                <w:color w:val="000000"/>
                <w:sz w:val="15"/>
              </w:rPr>
              <w:t xml:space="preserve"> </w:t>
            </w:r>
          </w:p>
          <w:bookmarkEnd w:id="722"/>
        </w:tc>
        <w:tc>
          <w:tcPr>
            <w:tcW w:w="1331" w:type="dxa"/>
            <w:tcBorders>
              <w:top w:val="outset" w:color="000000" w:sz="8"/>
              <w:left w:val="outset" w:color="000000" w:sz="8"/>
              <w:bottom w:val="outset" w:color="000000" w:sz="8"/>
              <w:right w:val="outset" w:color="000000" w:sz="8"/>
            </w:tcBorders>
            <w:vAlign w:val="center"/>
          </w:tcPr>
          <w:bookmarkStart w:name="2538" w:id="723"/>
          <w:p>
            <w:pPr>
              <w:spacing w:after="0"/>
              <w:ind w:left="0"/>
              <w:jc w:val="center"/>
            </w:pPr>
            <w:r>
              <w:rPr>
                <w:rFonts w:ascii="Arial"/>
                <w:b w:val="false"/>
                <w:i w:val="false"/>
                <w:color w:val="000000"/>
                <w:sz w:val="15"/>
              </w:rPr>
              <w:t xml:space="preserve"> </w:t>
            </w:r>
          </w:p>
          <w:bookmarkEnd w:id="723"/>
        </w:tc>
        <w:tc>
          <w:tcPr>
            <w:tcW w:w="750" w:type="dxa"/>
            <w:tcBorders>
              <w:top w:val="outset" w:color="000000" w:sz="8"/>
              <w:left w:val="outset" w:color="000000" w:sz="8"/>
              <w:bottom w:val="outset" w:color="000000" w:sz="8"/>
              <w:right w:val="outset" w:color="000000" w:sz="8"/>
            </w:tcBorders>
            <w:vAlign w:val="center"/>
          </w:tcPr>
          <w:bookmarkStart w:name="2539" w:id="724"/>
          <w:p>
            <w:pPr>
              <w:spacing w:after="0"/>
              <w:ind w:left="0"/>
              <w:jc w:val="center"/>
            </w:pPr>
            <w:r>
              <w:rPr>
                <w:rFonts w:ascii="Arial"/>
                <w:b/>
                <w:i w:val="false"/>
                <w:color w:val="000000"/>
                <w:sz w:val="15"/>
              </w:rPr>
              <w:t>10.3</w:t>
            </w:r>
          </w:p>
          <w:bookmarkEnd w:id="724"/>
        </w:tc>
        <w:tc>
          <w:tcPr>
            <w:tcW w:w="1994" w:type="dxa"/>
            <w:tcBorders>
              <w:top w:val="outset" w:color="000000" w:sz="8"/>
              <w:left w:val="outset" w:color="000000" w:sz="8"/>
              <w:bottom w:val="outset" w:color="000000" w:sz="8"/>
              <w:right w:val="outset" w:color="000000" w:sz="8"/>
            </w:tcBorders>
            <w:vAlign w:val="center"/>
          </w:tcPr>
          <w:bookmarkStart w:name="2540" w:id="725"/>
          <w:p>
            <w:pPr>
              <w:spacing w:after="0"/>
              <w:ind w:left="0"/>
              <w:jc w:val="left"/>
            </w:pPr>
            <w:r>
              <w:rPr>
                <w:rFonts w:ascii="Arial"/>
                <w:b w:val="false"/>
                <w:i w:val="false"/>
                <w:color w:val="000000"/>
                <w:sz w:val="15"/>
              </w:rPr>
              <w:t>Диспепсія</w:t>
            </w:r>
          </w:p>
          <w:bookmarkEnd w:id="725"/>
        </w:tc>
        <w:tc>
          <w:tcPr>
            <w:tcW w:w="1048" w:type="dxa"/>
            <w:tcBorders>
              <w:top w:val="outset" w:color="000000" w:sz="8"/>
              <w:left w:val="outset" w:color="000000" w:sz="8"/>
              <w:bottom w:val="outset" w:color="000000" w:sz="8"/>
              <w:right w:val="outset" w:color="000000" w:sz="8"/>
            </w:tcBorders>
            <w:vAlign w:val="center"/>
          </w:tcPr>
          <w:bookmarkStart w:name="2541" w:id="726"/>
          <w:p>
            <w:pPr>
              <w:spacing w:after="0"/>
              <w:ind w:left="0"/>
              <w:jc w:val="center"/>
            </w:pPr>
            <w:r>
              <w:rPr>
                <w:rFonts w:ascii="Arial"/>
                <w:b w:val="false"/>
                <w:i w:val="false"/>
                <w:color w:val="000000"/>
                <w:sz w:val="15"/>
              </w:rPr>
              <w:t xml:space="preserve"> </w:t>
            </w:r>
          </w:p>
          <w:bookmarkEnd w:id="726"/>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42" w:id="727"/>
          <w:p>
            <w:pPr>
              <w:spacing w:after="0"/>
              <w:ind w:left="0"/>
              <w:jc w:val="center"/>
            </w:pPr>
            <w:r>
              <w:rPr>
                <w:rFonts w:ascii="Arial"/>
                <w:b w:val="false"/>
                <w:i w:val="false"/>
                <w:color w:val="000000"/>
                <w:sz w:val="15"/>
              </w:rPr>
              <w:t xml:space="preserve"> </w:t>
            </w:r>
          </w:p>
          <w:bookmarkEnd w:id="727"/>
        </w:tc>
        <w:tc>
          <w:tcPr>
            <w:tcW w:w="1518" w:type="dxa"/>
            <w:tcBorders>
              <w:top w:val="outset" w:color="000000" w:sz="8"/>
              <w:left w:val="outset" w:color="000000" w:sz="8"/>
              <w:bottom w:val="outset" w:color="000000" w:sz="8"/>
              <w:right w:val="outset" w:color="000000" w:sz="8"/>
            </w:tcBorders>
            <w:vAlign w:val="center"/>
          </w:tcPr>
          <w:bookmarkStart w:name="2543" w:id="728"/>
          <w:p>
            <w:pPr>
              <w:spacing w:after="0"/>
              <w:ind w:left="0"/>
              <w:jc w:val="center"/>
            </w:pPr>
            <w:r>
              <w:rPr>
                <w:rFonts w:ascii="Arial"/>
                <w:b w:val="false"/>
                <w:i w:val="false"/>
                <w:color w:val="000000"/>
                <w:sz w:val="15"/>
              </w:rPr>
              <w:t xml:space="preserve"> </w:t>
            </w:r>
          </w:p>
          <w:bookmarkEnd w:id="728"/>
        </w:tc>
        <w:tc>
          <w:tcPr>
            <w:tcW w:w="672" w:type="dxa"/>
            <w:tcBorders>
              <w:top w:val="outset" w:color="000000" w:sz="8"/>
              <w:left w:val="outset" w:color="000000" w:sz="8"/>
              <w:bottom w:val="outset" w:color="000000" w:sz="8"/>
              <w:right w:val="outset" w:color="000000" w:sz="8"/>
            </w:tcBorders>
            <w:vAlign w:val="center"/>
          </w:tcPr>
          <w:bookmarkStart w:name="2544" w:id="729"/>
          <w:p>
            <w:pPr>
              <w:spacing w:after="0"/>
              <w:ind w:left="0"/>
              <w:jc w:val="center"/>
            </w:pPr>
            <w:r>
              <w:rPr>
                <w:rFonts w:ascii="Arial"/>
                <w:b w:val="false"/>
                <w:i w:val="false"/>
                <w:color w:val="000000"/>
                <w:sz w:val="15"/>
              </w:rPr>
              <w:t xml:space="preserve"> </w:t>
            </w:r>
          </w:p>
          <w:bookmarkEnd w:id="729"/>
        </w:tc>
        <w:tc>
          <w:tcPr>
            <w:tcW w:w="1048" w:type="dxa"/>
            <w:tcBorders>
              <w:top w:val="outset" w:color="000000" w:sz="8"/>
              <w:left w:val="outset" w:color="000000" w:sz="8"/>
              <w:bottom w:val="outset" w:color="000000" w:sz="8"/>
              <w:right w:val="outset" w:color="000000" w:sz="8"/>
            </w:tcBorders>
            <w:vAlign w:val="center"/>
          </w:tcPr>
          <w:bookmarkStart w:name="2545" w:id="730"/>
          <w:p>
            <w:pPr>
              <w:spacing w:after="0"/>
              <w:ind w:left="0"/>
              <w:jc w:val="center"/>
            </w:pPr>
            <w:r>
              <w:rPr>
                <w:rFonts w:ascii="Arial"/>
                <w:b w:val="false"/>
                <w:i w:val="false"/>
                <w:color w:val="000000"/>
                <w:sz w:val="15"/>
              </w:rPr>
              <w:t xml:space="preserve"> </w:t>
            </w:r>
          </w:p>
          <w:bookmarkEnd w:id="730"/>
        </w:tc>
        <w:tc>
          <w:tcPr>
            <w:tcW w:w="1331" w:type="dxa"/>
            <w:tcBorders>
              <w:top w:val="outset" w:color="000000" w:sz="8"/>
              <w:left w:val="outset" w:color="000000" w:sz="8"/>
              <w:bottom w:val="outset" w:color="000000" w:sz="8"/>
              <w:right w:val="outset" w:color="000000" w:sz="8"/>
            </w:tcBorders>
            <w:vAlign w:val="center"/>
          </w:tcPr>
          <w:bookmarkStart w:name="2546" w:id="731"/>
          <w:p>
            <w:pPr>
              <w:spacing w:after="0"/>
              <w:ind w:left="0"/>
              <w:jc w:val="center"/>
            </w:pPr>
            <w:r>
              <w:rPr>
                <w:rFonts w:ascii="Arial"/>
                <w:b w:val="false"/>
                <w:i w:val="false"/>
                <w:color w:val="000000"/>
                <w:sz w:val="15"/>
              </w:rPr>
              <w:t xml:space="preserve"> </w:t>
            </w:r>
          </w:p>
          <w:bookmarkEnd w:id="731"/>
        </w:tc>
        <w:tc>
          <w:tcPr>
            <w:tcW w:w="750" w:type="dxa"/>
            <w:tcBorders>
              <w:top w:val="outset" w:color="000000" w:sz="8"/>
              <w:left w:val="outset" w:color="000000" w:sz="8"/>
              <w:bottom w:val="outset" w:color="000000" w:sz="8"/>
              <w:right w:val="outset" w:color="000000" w:sz="8"/>
            </w:tcBorders>
            <w:vAlign w:val="center"/>
          </w:tcPr>
          <w:bookmarkStart w:name="2547" w:id="732"/>
          <w:p>
            <w:pPr>
              <w:spacing w:after="0"/>
              <w:ind w:left="0"/>
              <w:jc w:val="center"/>
            </w:pPr>
            <w:r>
              <w:rPr>
                <w:rFonts w:ascii="Arial"/>
                <w:b/>
                <w:i w:val="false"/>
                <w:color w:val="000000"/>
                <w:sz w:val="15"/>
              </w:rPr>
              <w:t>10.4</w:t>
            </w:r>
          </w:p>
          <w:bookmarkEnd w:id="732"/>
        </w:tc>
        <w:tc>
          <w:tcPr>
            <w:tcW w:w="1994" w:type="dxa"/>
            <w:tcBorders>
              <w:top w:val="outset" w:color="000000" w:sz="8"/>
              <w:left w:val="outset" w:color="000000" w:sz="8"/>
              <w:bottom w:val="outset" w:color="000000" w:sz="8"/>
              <w:right w:val="outset" w:color="000000" w:sz="8"/>
            </w:tcBorders>
            <w:vAlign w:val="center"/>
          </w:tcPr>
          <w:bookmarkStart w:name="2548" w:id="733"/>
          <w:p>
            <w:pPr>
              <w:spacing w:after="0"/>
              <w:ind w:left="0"/>
              <w:jc w:val="left"/>
            </w:pPr>
            <w:r>
              <w:rPr>
                <w:rFonts w:ascii="Arial"/>
                <w:b w:val="false"/>
                <w:i w:val="false"/>
                <w:color w:val="000000"/>
                <w:sz w:val="15"/>
              </w:rPr>
              <w:t>Діарея</w:t>
            </w:r>
          </w:p>
          <w:bookmarkEnd w:id="733"/>
        </w:tc>
        <w:tc>
          <w:tcPr>
            <w:tcW w:w="1048" w:type="dxa"/>
            <w:tcBorders>
              <w:top w:val="outset" w:color="000000" w:sz="8"/>
              <w:left w:val="outset" w:color="000000" w:sz="8"/>
              <w:bottom w:val="outset" w:color="000000" w:sz="8"/>
              <w:right w:val="outset" w:color="000000" w:sz="8"/>
            </w:tcBorders>
            <w:vAlign w:val="center"/>
          </w:tcPr>
          <w:bookmarkStart w:name="2549" w:id="734"/>
          <w:p>
            <w:pPr>
              <w:spacing w:after="0"/>
              <w:ind w:left="0"/>
              <w:jc w:val="center"/>
            </w:pPr>
            <w:r>
              <w:rPr>
                <w:rFonts w:ascii="Arial"/>
                <w:b w:val="false"/>
                <w:i w:val="false"/>
                <w:color w:val="000000"/>
                <w:sz w:val="15"/>
              </w:rPr>
              <w:t xml:space="preserve"> </w:t>
            </w:r>
          </w:p>
          <w:bookmarkEnd w:id="734"/>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50" w:id="735"/>
          <w:p>
            <w:pPr>
              <w:spacing w:after="0"/>
              <w:ind w:left="0"/>
              <w:jc w:val="center"/>
            </w:pPr>
            <w:r>
              <w:rPr>
                <w:rFonts w:ascii="Arial"/>
                <w:b w:val="false"/>
                <w:i w:val="false"/>
                <w:color w:val="000000"/>
                <w:sz w:val="15"/>
              </w:rPr>
              <w:t xml:space="preserve"> </w:t>
            </w:r>
          </w:p>
          <w:bookmarkEnd w:id="735"/>
        </w:tc>
        <w:tc>
          <w:tcPr>
            <w:tcW w:w="1518" w:type="dxa"/>
            <w:tcBorders>
              <w:top w:val="outset" w:color="000000" w:sz="8"/>
              <w:left w:val="outset" w:color="000000" w:sz="8"/>
              <w:bottom w:val="outset" w:color="000000" w:sz="8"/>
              <w:right w:val="outset" w:color="000000" w:sz="8"/>
            </w:tcBorders>
            <w:vAlign w:val="center"/>
          </w:tcPr>
          <w:bookmarkStart w:name="2551" w:id="736"/>
          <w:p>
            <w:pPr>
              <w:spacing w:after="0"/>
              <w:ind w:left="0"/>
              <w:jc w:val="center"/>
            </w:pPr>
            <w:r>
              <w:rPr>
                <w:rFonts w:ascii="Arial"/>
                <w:b w:val="false"/>
                <w:i w:val="false"/>
                <w:color w:val="000000"/>
                <w:sz w:val="15"/>
              </w:rPr>
              <w:t xml:space="preserve"> </w:t>
            </w:r>
          </w:p>
          <w:bookmarkEnd w:id="736"/>
        </w:tc>
        <w:tc>
          <w:tcPr>
            <w:tcW w:w="672" w:type="dxa"/>
            <w:tcBorders>
              <w:top w:val="outset" w:color="000000" w:sz="8"/>
              <w:left w:val="outset" w:color="000000" w:sz="8"/>
              <w:bottom w:val="outset" w:color="000000" w:sz="8"/>
              <w:right w:val="outset" w:color="000000" w:sz="8"/>
            </w:tcBorders>
            <w:vAlign w:val="center"/>
          </w:tcPr>
          <w:bookmarkStart w:name="2552" w:id="737"/>
          <w:p>
            <w:pPr>
              <w:spacing w:after="0"/>
              <w:ind w:left="0"/>
              <w:jc w:val="center"/>
            </w:pPr>
            <w:r>
              <w:rPr>
                <w:rFonts w:ascii="Arial"/>
                <w:b w:val="false"/>
                <w:i w:val="false"/>
                <w:color w:val="000000"/>
                <w:sz w:val="15"/>
              </w:rPr>
              <w:t xml:space="preserve"> </w:t>
            </w:r>
          </w:p>
          <w:bookmarkEnd w:id="737"/>
        </w:tc>
        <w:tc>
          <w:tcPr>
            <w:tcW w:w="1048" w:type="dxa"/>
            <w:tcBorders>
              <w:top w:val="outset" w:color="000000" w:sz="8"/>
              <w:left w:val="outset" w:color="000000" w:sz="8"/>
              <w:bottom w:val="outset" w:color="000000" w:sz="8"/>
              <w:right w:val="outset" w:color="000000" w:sz="8"/>
            </w:tcBorders>
            <w:vAlign w:val="center"/>
          </w:tcPr>
          <w:bookmarkStart w:name="2553" w:id="738"/>
          <w:p>
            <w:pPr>
              <w:spacing w:after="0"/>
              <w:ind w:left="0"/>
              <w:jc w:val="center"/>
            </w:pPr>
            <w:r>
              <w:rPr>
                <w:rFonts w:ascii="Arial"/>
                <w:b w:val="false"/>
                <w:i w:val="false"/>
                <w:color w:val="000000"/>
                <w:sz w:val="15"/>
              </w:rPr>
              <w:t xml:space="preserve"> </w:t>
            </w:r>
          </w:p>
          <w:bookmarkEnd w:id="738"/>
        </w:tc>
        <w:tc>
          <w:tcPr>
            <w:tcW w:w="1331" w:type="dxa"/>
            <w:tcBorders>
              <w:top w:val="outset" w:color="000000" w:sz="8"/>
              <w:left w:val="outset" w:color="000000" w:sz="8"/>
              <w:bottom w:val="outset" w:color="000000" w:sz="8"/>
              <w:right w:val="outset" w:color="000000" w:sz="8"/>
            </w:tcBorders>
            <w:vAlign w:val="center"/>
          </w:tcPr>
          <w:bookmarkStart w:name="2554" w:id="739"/>
          <w:p>
            <w:pPr>
              <w:spacing w:after="0"/>
              <w:ind w:left="0"/>
              <w:jc w:val="center"/>
            </w:pPr>
            <w:r>
              <w:rPr>
                <w:rFonts w:ascii="Arial"/>
                <w:b w:val="false"/>
                <w:i w:val="false"/>
                <w:color w:val="000000"/>
                <w:sz w:val="15"/>
              </w:rPr>
              <w:t xml:space="preserve"> </w:t>
            </w:r>
          </w:p>
          <w:bookmarkEnd w:id="739"/>
        </w:tc>
        <w:tc>
          <w:tcPr>
            <w:tcW w:w="750" w:type="dxa"/>
            <w:tcBorders>
              <w:top w:val="outset" w:color="000000" w:sz="8"/>
              <w:left w:val="outset" w:color="000000" w:sz="8"/>
              <w:bottom w:val="outset" w:color="000000" w:sz="8"/>
              <w:right w:val="outset" w:color="000000" w:sz="8"/>
            </w:tcBorders>
            <w:vAlign w:val="center"/>
          </w:tcPr>
          <w:bookmarkStart w:name="2555" w:id="740"/>
          <w:p>
            <w:pPr>
              <w:spacing w:after="0"/>
              <w:ind w:left="0"/>
              <w:jc w:val="center"/>
            </w:pPr>
            <w:r>
              <w:rPr>
                <w:rFonts w:ascii="Arial"/>
                <w:b/>
                <w:i w:val="false"/>
                <w:color w:val="000000"/>
                <w:sz w:val="15"/>
              </w:rPr>
              <w:t>11</w:t>
            </w:r>
          </w:p>
          <w:bookmarkEnd w:id="740"/>
        </w:tc>
        <w:tc>
          <w:tcPr>
            <w:tcW w:w="1994" w:type="dxa"/>
            <w:tcBorders>
              <w:top w:val="outset" w:color="000000" w:sz="8"/>
              <w:left w:val="outset" w:color="000000" w:sz="8"/>
              <w:bottom w:val="outset" w:color="000000" w:sz="8"/>
              <w:right w:val="outset" w:color="000000" w:sz="8"/>
            </w:tcBorders>
            <w:vAlign w:val="center"/>
          </w:tcPr>
          <w:bookmarkStart w:name="2556" w:id="741"/>
          <w:p>
            <w:pPr>
              <w:spacing w:after="0"/>
              <w:ind w:left="0"/>
              <w:jc w:val="left"/>
            </w:pPr>
            <w:r>
              <w:rPr>
                <w:rFonts w:ascii="Arial"/>
                <w:b w:val="false"/>
                <w:i w:val="false"/>
                <w:color w:val="000000"/>
                <w:sz w:val="15"/>
              </w:rPr>
              <w:t>Катаральні явища</w:t>
            </w:r>
          </w:p>
          <w:bookmarkEnd w:id="741"/>
        </w:tc>
        <w:tc>
          <w:tcPr>
            <w:tcW w:w="1048" w:type="dxa"/>
            <w:tcBorders>
              <w:top w:val="outset" w:color="000000" w:sz="8"/>
              <w:left w:val="outset" w:color="000000" w:sz="8"/>
              <w:bottom w:val="outset" w:color="000000" w:sz="8"/>
              <w:right w:val="outset" w:color="000000" w:sz="8"/>
            </w:tcBorders>
            <w:vAlign w:val="center"/>
          </w:tcPr>
          <w:bookmarkStart w:name="2557" w:id="742"/>
          <w:p>
            <w:pPr>
              <w:spacing w:after="0"/>
              <w:ind w:left="0"/>
              <w:jc w:val="center"/>
            </w:pPr>
            <w:r>
              <w:rPr>
                <w:rFonts w:ascii="Arial"/>
                <w:b w:val="false"/>
                <w:i w:val="false"/>
                <w:color w:val="000000"/>
                <w:sz w:val="15"/>
              </w:rPr>
              <w:t xml:space="preserve"> </w:t>
            </w:r>
          </w:p>
          <w:bookmarkEnd w:id="742"/>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58" w:id="743"/>
          <w:p>
            <w:pPr>
              <w:spacing w:after="0"/>
              <w:ind w:left="0"/>
              <w:jc w:val="center"/>
            </w:pPr>
            <w:r>
              <w:rPr>
                <w:rFonts w:ascii="Arial"/>
                <w:b w:val="false"/>
                <w:i w:val="false"/>
                <w:color w:val="000000"/>
                <w:sz w:val="15"/>
              </w:rPr>
              <w:t xml:space="preserve"> </w:t>
            </w:r>
          </w:p>
          <w:bookmarkEnd w:id="743"/>
        </w:tc>
        <w:tc>
          <w:tcPr>
            <w:tcW w:w="1518" w:type="dxa"/>
            <w:tcBorders>
              <w:top w:val="outset" w:color="000000" w:sz="8"/>
              <w:left w:val="outset" w:color="000000" w:sz="8"/>
              <w:bottom w:val="outset" w:color="000000" w:sz="8"/>
              <w:right w:val="outset" w:color="000000" w:sz="8"/>
            </w:tcBorders>
            <w:vAlign w:val="center"/>
          </w:tcPr>
          <w:bookmarkStart w:name="2559" w:id="744"/>
          <w:p>
            <w:pPr>
              <w:spacing w:after="0"/>
              <w:ind w:left="0"/>
              <w:jc w:val="center"/>
            </w:pPr>
            <w:r>
              <w:rPr>
                <w:rFonts w:ascii="Arial"/>
                <w:b w:val="false"/>
                <w:i w:val="false"/>
                <w:color w:val="000000"/>
                <w:sz w:val="15"/>
              </w:rPr>
              <w:t xml:space="preserve"> </w:t>
            </w:r>
          </w:p>
          <w:bookmarkEnd w:id="744"/>
        </w:tc>
        <w:tc>
          <w:tcPr>
            <w:tcW w:w="672" w:type="dxa"/>
            <w:tcBorders>
              <w:top w:val="outset" w:color="000000" w:sz="8"/>
              <w:left w:val="outset" w:color="000000" w:sz="8"/>
              <w:bottom w:val="outset" w:color="000000" w:sz="8"/>
              <w:right w:val="outset" w:color="000000" w:sz="8"/>
            </w:tcBorders>
            <w:vAlign w:val="center"/>
          </w:tcPr>
          <w:bookmarkStart w:name="2560" w:id="745"/>
          <w:p>
            <w:pPr>
              <w:spacing w:after="0"/>
              <w:ind w:left="0"/>
              <w:jc w:val="center"/>
            </w:pPr>
            <w:r>
              <w:rPr>
                <w:rFonts w:ascii="Arial"/>
                <w:b w:val="false"/>
                <w:i w:val="false"/>
                <w:color w:val="000000"/>
                <w:sz w:val="15"/>
              </w:rPr>
              <w:t xml:space="preserve"> </w:t>
            </w:r>
          </w:p>
          <w:bookmarkEnd w:id="745"/>
        </w:tc>
        <w:tc>
          <w:tcPr>
            <w:tcW w:w="1048" w:type="dxa"/>
            <w:tcBorders>
              <w:top w:val="outset" w:color="000000" w:sz="8"/>
              <w:left w:val="outset" w:color="000000" w:sz="8"/>
              <w:bottom w:val="outset" w:color="000000" w:sz="8"/>
              <w:right w:val="outset" w:color="000000" w:sz="8"/>
            </w:tcBorders>
            <w:vAlign w:val="center"/>
          </w:tcPr>
          <w:bookmarkStart w:name="2561" w:id="746"/>
          <w:p>
            <w:pPr>
              <w:spacing w:after="0"/>
              <w:ind w:left="0"/>
              <w:jc w:val="center"/>
            </w:pPr>
            <w:r>
              <w:rPr>
                <w:rFonts w:ascii="Arial"/>
                <w:b w:val="false"/>
                <w:i w:val="false"/>
                <w:color w:val="000000"/>
                <w:sz w:val="15"/>
              </w:rPr>
              <w:t xml:space="preserve"> </w:t>
            </w:r>
          </w:p>
          <w:bookmarkEnd w:id="746"/>
        </w:tc>
        <w:tc>
          <w:tcPr>
            <w:tcW w:w="1331" w:type="dxa"/>
            <w:tcBorders>
              <w:top w:val="outset" w:color="000000" w:sz="8"/>
              <w:left w:val="outset" w:color="000000" w:sz="8"/>
              <w:bottom w:val="outset" w:color="000000" w:sz="8"/>
              <w:right w:val="outset" w:color="000000" w:sz="8"/>
            </w:tcBorders>
            <w:vAlign w:val="center"/>
          </w:tcPr>
          <w:bookmarkStart w:name="2562" w:id="747"/>
          <w:p>
            <w:pPr>
              <w:spacing w:after="0"/>
              <w:ind w:left="0"/>
              <w:jc w:val="center"/>
            </w:pPr>
            <w:r>
              <w:rPr>
                <w:rFonts w:ascii="Arial"/>
                <w:b w:val="false"/>
                <w:i w:val="false"/>
                <w:color w:val="000000"/>
                <w:sz w:val="15"/>
              </w:rPr>
              <w:t xml:space="preserve"> </w:t>
            </w:r>
          </w:p>
          <w:bookmarkEnd w:id="747"/>
        </w:tc>
        <w:tc>
          <w:tcPr>
            <w:tcW w:w="750" w:type="dxa"/>
            <w:tcBorders>
              <w:top w:val="outset" w:color="000000" w:sz="8"/>
              <w:left w:val="outset" w:color="000000" w:sz="8"/>
              <w:bottom w:val="outset" w:color="000000" w:sz="8"/>
              <w:right w:val="outset" w:color="000000" w:sz="8"/>
            </w:tcBorders>
            <w:vAlign w:val="center"/>
          </w:tcPr>
          <w:bookmarkStart w:name="2563" w:id="748"/>
          <w:p>
            <w:pPr>
              <w:spacing w:after="0"/>
              <w:ind w:left="0"/>
              <w:jc w:val="center"/>
            </w:pPr>
            <w:r>
              <w:rPr>
                <w:rFonts w:ascii="Arial"/>
                <w:b/>
                <w:i w:val="false"/>
                <w:color w:val="000000"/>
                <w:sz w:val="15"/>
              </w:rPr>
              <w:t>12.1</w:t>
            </w:r>
          </w:p>
          <w:bookmarkEnd w:id="748"/>
        </w:tc>
        <w:tc>
          <w:tcPr>
            <w:tcW w:w="1994" w:type="dxa"/>
            <w:tcBorders>
              <w:top w:val="outset" w:color="000000" w:sz="8"/>
              <w:left w:val="outset" w:color="000000" w:sz="8"/>
              <w:bottom w:val="outset" w:color="000000" w:sz="8"/>
              <w:right w:val="outset" w:color="000000" w:sz="8"/>
            </w:tcBorders>
            <w:vAlign w:val="center"/>
          </w:tcPr>
          <w:bookmarkStart w:name="2564" w:id="749"/>
          <w:p>
            <w:pPr>
              <w:spacing w:after="0"/>
              <w:ind w:left="0"/>
              <w:jc w:val="left"/>
            </w:pPr>
            <w:r>
              <w:rPr>
                <w:rFonts w:ascii="Arial"/>
                <w:b w:val="false"/>
                <w:i w:val="false"/>
                <w:color w:val="000000"/>
                <w:sz w:val="15"/>
              </w:rPr>
              <w:t>Міальгія</w:t>
            </w:r>
          </w:p>
          <w:bookmarkEnd w:id="749"/>
        </w:tc>
        <w:tc>
          <w:tcPr>
            <w:tcW w:w="1048" w:type="dxa"/>
            <w:tcBorders>
              <w:top w:val="outset" w:color="000000" w:sz="8"/>
              <w:left w:val="outset" w:color="000000" w:sz="8"/>
              <w:bottom w:val="outset" w:color="000000" w:sz="8"/>
              <w:right w:val="outset" w:color="000000" w:sz="8"/>
            </w:tcBorders>
            <w:vAlign w:val="center"/>
          </w:tcPr>
          <w:bookmarkStart w:name="2565" w:id="750"/>
          <w:p>
            <w:pPr>
              <w:spacing w:after="0"/>
              <w:ind w:left="0"/>
              <w:jc w:val="center"/>
            </w:pPr>
            <w:r>
              <w:rPr>
                <w:rFonts w:ascii="Arial"/>
                <w:b w:val="false"/>
                <w:i w:val="false"/>
                <w:color w:val="000000"/>
                <w:sz w:val="15"/>
              </w:rPr>
              <w:t xml:space="preserve"> </w:t>
            </w:r>
          </w:p>
          <w:bookmarkEnd w:id="750"/>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66" w:id="751"/>
          <w:p>
            <w:pPr>
              <w:spacing w:after="0"/>
              <w:ind w:left="0"/>
              <w:jc w:val="center"/>
            </w:pPr>
            <w:r>
              <w:rPr>
                <w:rFonts w:ascii="Arial"/>
                <w:b w:val="false"/>
                <w:i w:val="false"/>
                <w:color w:val="000000"/>
                <w:sz w:val="15"/>
              </w:rPr>
              <w:t xml:space="preserve"> </w:t>
            </w:r>
          </w:p>
          <w:bookmarkEnd w:id="751"/>
        </w:tc>
        <w:tc>
          <w:tcPr>
            <w:tcW w:w="1518" w:type="dxa"/>
            <w:tcBorders>
              <w:top w:val="outset" w:color="000000" w:sz="8"/>
              <w:left w:val="outset" w:color="000000" w:sz="8"/>
              <w:bottom w:val="outset" w:color="000000" w:sz="8"/>
              <w:right w:val="outset" w:color="000000" w:sz="8"/>
            </w:tcBorders>
            <w:vAlign w:val="center"/>
          </w:tcPr>
          <w:bookmarkStart w:name="2567" w:id="752"/>
          <w:p>
            <w:pPr>
              <w:spacing w:after="0"/>
              <w:ind w:left="0"/>
              <w:jc w:val="center"/>
            </w:pPr>
            <w:r>
              <w:rPr>
                <w:rFonts w:ascii="Arial"/>
                <w:b w:val="false"/>
                <w:i w:val="false"/>
                <w:color w:val="000000"/>
                <w:sz w:val="15"/>
              </w:rPr>
              <w:t xml:space="preserve"> </w:t>
            </w:r>
          </w:p>
          <w:bookmarkEnd w:id="752"/>
        </w:tc>
        <w:tc>
          <w:tcPr>
            <w:tcW w:w="672" w:type="dxa"/>
            <w:tcBorders>
              <w:top w:val="outset" w:color="000000" w:sz="8"/>
              <w:left w:val="outset" w:color="000000" w:sz="8"/>
              <w:bottom w:val="outset" w:color="000000" w:sz="8"/>
              <w:right w:val="outset" w:color="000000" w:sz="8"/>
            </w:tcBorders>
            <w:vAlign w:val="center"/>
          </w:tcPr>
          <w:bookmarkStart w:name="2568" w:id="753"/>
          <w:p>
            <w:pPr>
              <w:spacing w:after="0"/>
              <w:ind w:left="0"/>
              <w:jc w:val="center"/>
            </w:pPr>
            <w:r>
              <w:rPr>
                <w:rFonts w:ascii="Arial"/>
                <w:b w:val="false"/>
                <w:i w:val="false"/>
                <w:color w:val="000000"/>
                <w:sz w:val="15"/>
              </w:rPr>
              <w:t xml:space="preserve"> </w:t>
            </w:r>
          </w:p>
          <w:bookmarkEnd w:id="753"/>
        </w:tc>
        <w:tc>
          <w:tcPr>
            <w:tcW w:w="1048" w:type="dxa"/>
            <w:tcBorders>
              <w:top w:val="outset" w:color="000000" w:sz="8"/>
              <w:left w:val="outset" w:color="000000" w:sz="8"/>
              <w:bottom w:val="outset" w:color="000000" w:sz="8"/>
              <w:right w:val="outset" w:color="000000" w:sz="8"/>
            </w:tcBorders>
            <w:vAlign w:val="center"/>
          </w:tcPr>
          <w:bookmarkStart w:name="2569" w:id="754"/>
          <w:p>
            <w:pPr>
              <w:spacing w:after="0"/>
              <w:ind w:left="0"/>
              <w:jc w:val="center"/>
            </w:pPr>
            <w:r>
              <w:rPr>
                <w:rFonts w:ascii="Arial"/>
                <w:b w:val="false"/>
                <w:i w:val="false"/>
                <w:color w:val="000000"/>
                <w:sz w:val="15"/>
              </w:rPr>
              <w:t xml:space="preserve"> </w:t>
            </w:r>
          </w:p>
          <w:bookmarkEnd w:id="754"/>
        </w:tc>
        <w:tc>
          <w:tcPr>
            <w:tcW w:w="1331" w:type="dxa"/>
            <w:tcBorders>
              <w:top w:val="outset" w:color="000000" w:sz="8"/>
              <w:left w:val="outset" w:color="000000" w:sz="8"/>
              <w:bottom w:val="outset" w:color="000000" w:sz="8"/>
              <w:right w:val="outset" w:color="000000" w:sz="8"/>
            </w:tcBorders>
            <w:vAlign w:val="center"/>
          </w:tcPr>
          <w:bookmarkStart w:name="2570" w:id="755"/>
          <w:p>
            <w:pPr>
              <w:spacing w:after="0"/>
              <w:ind w:left="0"/>
              <w:jc w:val="center"/>
            </w:pPr>
            <w:r>
              <w:rPr>
                <w:rFonts w:ascii="Arial"/>
                <w:b w:val="false"/>
                <w:i w:val="false"/>
                <w:color w:val="000000"/>
                <w:sz w:val="15"/>
              </w:rPr>
              <w:t xml:space="preserve"> </w:t>
            </w:r>
          </w:p>
          <w:bookmarkEnd w:id="755"/>
        </w:tc>
        <w:tc>
          <w:tcPr>
            <w:tcW w:w="750" w:type="dxa"/>
            <w:tcBorders>
              <w:top w:val="outset" w:color="000000" w:sz="8"/>
              <w:left w:val="outset" w:color="000000" w:sz="8"/>
              <w:bottom w:val="outset" w:color="000000" w:sz="8"/>
              <w:right w:val="outset" w:color="000000" w:sz="8"/>
            </w:tcBorders>
            <w:vAlign w:val="center"/>
          </w:tcPr>
          <w:bookmarkStart w:name="2571" w:id="756"/>
          <w:p>
            <w:pPr>
              <w:spacing w:after="0"/>
              <w:ind w:left="0"/>
              <w:jc w:val="center"/>
            </w:pPr>
            <w:r>
              <w:rPr>
                <w:rFonts w:ascii="Arial"/>
                <w:b/>
                <w:i w:val="false"/>
                <w:color w:val="000000"/>
                <w:sz w:val="15"/>
              </w:rPr>
              <w:t>12.2</w:t>
            </w:r>
          </w:p>
          <w:bookmarkEnd w:id="756"/>
        </w:tc>
        <w:tc>
          <w:tcPr>
            <w:tcW w:w="1994" w:type="dxa"/>
            <w:tcBorders>
              <w:top w:val="outset" w:color="000000" w:sz="8"/>
              <w:left w:val="outset" w:color="000000" w:sz="8"/>
              <w:bottom w:val="outset" w:color="000000" w:sz="8"/>
              <w:right w:val="outset" w:color="000000" w:sz="8"/>
            </w:tcBorders>
            <w:vAlign w:val="center"/>
          </w:tcPr>
          <w:bookmarkStart w:name="2572" w:id="757"/>
          <w:p>
            <w:pPr>
              <w:spacing w:after="0"/>
              <w:ind w:left="0"/>
              <w:jc w:val="left"/>
            </w:pPr>
            <w:r>
              <w:rPr>
                <w:rFonts w:ascii="Arial"/>
                <w:b w:val="false"/>
                <w:i w:val="false"/>
                <w:color w:val="000000"/>
                <w:sz w:val="15"/>
              </w:rPr>
              <w:t>Артралгія</w:t>
            </w:r>
          </w:p>
          <w:bookmarkEnd w:id="757"/>
        </w:tc>
        <w:tc>
          <w:tcPr>
            <w:tcW w:w="1048" w:type="dxa"/>
            <w:tcBorders>
              <w:top w:val="outset" w:color="000000" w:sz="8"/>
              <w:left w:val="outset" w:color="000000" w:sz="8"/>
              <w:bottom w:val="outset" w:color="000000" w:sz="8"/>
              <w:right w:val="outset" w:color="000000" w:sz="8"/>
            </w:tcBorders>
            <w:vAlign w:val="center"/>
          </w:tcPr>
          <w:bookmarkStart w:name="2573" w:id="758"/>
          <w:p>
            <w:pPr>
              <w:spacing w:after="0"/>
              <w:ind w:left="0"/>
              <w:jc w:val="center"/>
            </w:pPr>
            <w:r>
              <w:rPr>
                <w:rFonts w:ascii="Arial"/>
                <w:b w:val="false"/>
                <w:i w:val="false"/>
                <w:color w:val="000000"/>
                <w:sz w:val="15"/>
              </w:rPr>
              <w:t xml:space="preserve"> </w:t>
            </w:r>
          </w:p>
          <w:bookmarkEnd w:id="758"/>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74" w:id="759"/>
          <w:p>
            <w:pPr>
              <w:spacing w:after="0"/>
              <w:ind w:left="0"/>
              <w:jc w:val="center"/>
            </w:pPr>
            <w:r>
              <w:rPr>
                <w:rFonts w:ascii="Arial"/>
                <w:b w:val="false"/>
                <w:i w:val="false"/>
                <w:color w:val="000000"/>
                <w:sz w:val="15"/>
              </w:rPr>
              <w:t xml:space="preserve"> </w:t>
            </w:r>
          </w:p>
          <w:bookmarkEnd w:id="759"/>
        </w:tc>
        <w:tc>
          <w:tcPr>
            <w:tcW w:w="1518" w:type="dxa"/>
            <w:tcBorders>
              <w:top w:val="outset" w:color="000000" w:sz="8"/>
              <w:left w:val="outset" w:color="000000" w:sz="8"/>
              <w:bottom w:val="outset" w:color="000000" w:sz="8"/>
              <w:right w:val="outset" w:color="000000" w:sz="8"/>
            </w:tcBorders>
            <w:vAlign w:val="center"/>
          </w:tcPr>
          <w:bookmarkStart w:name="2575" w:id="760"/>
          <w:p>
            <w:pPr>
              <w:spacing w:after="0"/>
              <w:ind w:left="0"/>
              <w:jc w:val="center"/>
            </w:pPr>
            <w:r>
              <w:rPr>
                <w:rFonts w:ascii="Arial"/>
                <w:b w:val="false"/>
                <w:i w:val="false"/>
                <w:color w:val="000000"/>
                <w:sz w:val="15"/>
              </w:rPr>
              <w:t xml:space="preserve"> </w:t>
            </w:r>
          </w:p>
          <w:bookmarkEnd w:id="760"/>
        </w:tc>
        <w:tc>
          <w:tcPr>
            <w:tcW w:w="672" w:type="dxa"/>
            <w:tcBorders>
              <w:top w:val="outset" w:color="000000" w:sz="8"/>
              <w:left w:val="outset" w:color="000000" w:sz="8"/>
              <w:bottom w:val="outset" w:color="000000" w:sz="8"/>
              <w:right w:val="outset" w:color="000000" w:sz="8"/>
            </w:tcBorders>
            <w:vAlign w:val="center"/>
          </w:tcPr>
          <w:bookmarkStart w:name="2576" w:id="761"/>
          <w:p>
            <w:pPr>
              <w:spacing w:after="0"/>
              <w:ind w:left="0"/>
              <w:jc w:val="center"/>
            </w:pPr>
            <w:r>
              <w:rPr>
                <w:rFonts w:ascii="Arial"/>
                <w:b w:val="false"/>
                <w:i w:val="false"/>
                <w:color w:val="000000"/>
                <w:sz w:val="15"/>
              </w:rPr>
              <w:t xml:space="preserve"> </w:t>
            </w:r>
          </w:p>
          <w:bookmarkEnd w:id="761"/>
        </w:tc>
        <w:tc>
          <w:tcPr>
            <w:tcW w:w="1048" w:type="dxa"/>
            <w:tcBorders>
              <w:top w:val="outset" w:color="000000" w:sz="8"/>
              <w:left w:val="outset" w:color="000000" w:sz="8"/>
              <w:bottom w:val="outset" w:color="000000" w:sz="8"/>
              <w:right w:val="outset" w:color="000000" w:sz="8"/>
            </w:tcBorders>
            <w:vAlign w:val="center"/>
          </w:tcPr>
          <w:bookmarkStart w:name="2577" w:id="762"/>
          <w:p>
            <w:pPr>
              <w:spacing w:after="0"/>
              <w:ind w:left="0"/>
              <w:jc w:val="center"/>
            </w:pPr>
            <w:r>
              <w:rPr>
                <w:rFonts w:ascii="Arial"/>
                <w:b w:val="false"/>
                <w:i w:val="false"/>
                <w:color w:val="000000"/>
                <w:sz w:val="15"/>
              </w:rPr>
              <w:t xml:space="preserve"> </w:t>
            </w:r>
          </w:p>
          <w:bookmarkEnd w:id="762"/>
        </w:tc>
        <w:tc>
          <w:tcPr>
            <w:tcW w:w="1331" w:type="dxa"/>
            <w:tcBorders>
              <w:top w:val="outset" w:color="000000" w:sz="8"/>
              <w:left w:val="outset" w:color="000000" w:sz="8"/>
              <w:bottom w:val="outset" w:color="000000" w:sz="8"/>
              <w:right w:val="outset" w:color="000000" w:sz="8"/>
            </w:tcBorders>
            <w:vAlign w:val="center"/>
          </w:tcPr>
          <w:bookmarkStart w:name="2578" w:id="763"/>
          <w:p>
            <w:pPr>
              <w:spacing w:after="0"/>
              <w:ind w:left="0"/>
              <w:jc w:val="center"/>
            </w:pPr>
            <w:r>
              <w:rPr>
                <w:rFonts w:ascii="Arial"/>
                <w:b w:val="false"/>
                <w:i w:val="false"/>
                <w:color w:val="000000"/>
                <w:sz w:val="15"/>
              </w:rPr>
              <w:t xml:space="preserve"> </w:t>
            </w:r>
          </w:p>
          <w:bookmarkEnd w:id="763"/>
        </w:tc>
        <w:tc>
          <w:tcPr>
            <w:tcW w:w="750" w:type="dxa"/>
            <w:tcBorders>
              <w:top w:val="outset" w:color="000000" w:sz="8"/>
              <w:left w:val="outset" w:color="000000" w:sz="8"/>
              <w:bottom w:val="outset" w:color="000000" w:sz="8"/>
              <w:right w:val="outset" w:color="000000" w:sz="8"/>
            </w:tcBorders>
            <w:vAlign w:val="center"/>
          </w:tcPr>
          <w:bookmarkStart w:name="2579" w:id="764"/>
          <w:p>
            <w:pPr>
              <w:spacing w:after="0"/>
              <w:ind w:left="0"/>
              <w:jc w:val="center"/>
            </w:pPr>
            <w:r>
              <w:rPr>
                <w:rFonts w:ascii="Arial"/>
                <w:b/>
                <w:i w:val="false"/>
                <w:color w:val="000000"/>
                <w:sz w:val="15"/>
              </w:rPr>
              <w:t>13</w:t>
            </w:r>
          </w:p>
          <w:bookmarkEnd w:id="764"/>
        </w:tc>
        <w:tc>
          <w:tcPr>
            <w:tcW w:w="1994" w:type="dxa"/>
            <w:tcBorders>
              <w:top w:val="outset" w:color="000000" w:sz="8"/>
              <w:left w:val="outset" w:color="000000" w:sz="8"/>
              <w:bottom w:val="outset" w:color="000000" w:sz="8"/>
              <w:right w:val="outset" w:color="000000" w:sz="8"/>
            </w:tcBorders>
            <w:vAlign w:val="center"/>
          </w:tcPr>
          <w:bookmarkStart w:name="2580" w:id="765"/>
          <w:p>
            <w:pPr>
              <w:spacing w:after="0"/>
              <w:ind w:left="0"/>
              <w:jc w:val="left"/>
            </w:pPr>
            <w:r>
              <w:rPr>
                <w:rFonts w:ascii="Arial"/>
                <w:b w:val="false"/>
                <w:i w:val="false"/>
                <w:color w:val="000000"/>
                <w:sz w:val="15"/>
              </w:rPr>
              <w:t>Стан, схожий на епідемічний паротит</w:t>
            </w:r>
          </w:p>
          <w:bookmarkEnd w:id="765"/>
        </w:tc>
        <w:tc>
          <w:tcPr>
            <w:tcW w:w="1048" w:type="dxa"/>
            <w:tcBorders>
              <w:top w:val="outset" w:color="000000" w:sz="8"/>
              <w:left w:val="outset" w:color="000000" w:sz="8"/>
              <w:bottom w:val="outset" w:color="000000" w:sz="8"/>
              <w:right w:val="outset" w:color="000000" w:sz="8"/>
            </w:tcBorders>
            <w:vAlign w:val="center"/>
          </w:tcPr>
          <w:bookmarkStart w:name="2581" w:id="766"/>
          <w:p>
            <w:pPr>
              <w:spacing w:after="0"/>
              <w:ind w:left="0"/>
              <w:jc w:val="center"/>
            </w:pPr>
            <w:r>
              <w:rPr>
                <w:rFonts w:ascii="Arial"/>
                <w:b w:val="false"/>
                <w:i w:val="false"/>
                <w:color w:val="000000"/>
                <w:sz w:val="15"/>
              </w:rPr>
              <w:t xml:space="preserve"> </w:t>
            </w:r>
          </w:p>
          <w:bookmarkEnd w:id="766"/>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82" w:id="767"/>
          <w:p>
            <w:pPr>
              <w:spacing w:after="0"/>
              <w:ind w:left="0"/>
              <w:jc w:val="center"/>
            </w:pPr>
            <w:r>
              <w:rPr>
                <w:rFonts w:ascii="Arial"/>
                <w:b w:val="false"/>
                <w:i w:val="false"/>
                <w:color w:val="000000"/>
                <w:sz w:val="15"/>
              </w:rPr>
              <w:t xml:space="preserve"> </w:t>
            </w:r>
          </w:p>
          <w:bookmarkEnd w:id="767"/>
        </w:tc>
        <w:tc>
          <w:tcPr>
            <w:tcW w:w="1518" w:type="dxa"/>
            <w:tcBorders>
              <w:top w:val="outset" w:color="000000" w:sz="8"/>
              <w:left w:val="outset" w:color="000000" w:sz="8"/>
              <w:bottom w:val="outset" w:color="000000" w:sz="8"/>
              <w:right w:val="outset" w:color="000000" w:sz="8"/>
            </w:tcBorders>
            <w:vAlign w:val="center"/>
          </w:tcPr>
          <w:bookmarkStart w:name="2583" w:id="768"/>
          <w:p>
            <w:pPr>
              <w:spacing w:after="0"/>
              <w:ind w:left="0"/>
              <w:jc w:val="center"/>
            </w:pPr>
            <w:r>
              <w:rPr>
                <w:rFonts w:ascii="Arial"/>
                <w:b w:val="false"/>
                <w:i w:val="false"/>
                <w:color w:val="000000"/>
                <w:sz w:val="15"/>
              </w:rPr>
              <w:t xml:space="preserve"> </w:t>
            </w:r>
          </w:p>
          <w:bookmarkEnd w:id="768"/>
        </w:tc>
        <w:tc>
          <w:tcPr>
            <w:tcW w:w="672" w:type="dxa"/>
            <w:tcBorders>
              <w:top w:val="outset" w:color="000000" w:sz="8"/>
              <w:left w:val="outset" w:color="000000" w:sz="8"/>
              <w:bottom w:val="outset" w:color="000000" w:sz="8"/>
              <w:right w:val="outset" w:color="000000" w:sz="8"/>
            </w:tcBorders>
            <w:vAlign w:val="center"/>
          </w:tcPr>
          <w:bookmarkStart w:name="2584" w:id="769"/>
          <w:p>
            <w:pPr>
              <w:spacing w:after="0"/>
              <w:ind w:left="0"/>
              <w:jc w:val="center"/>
            </w:pPr>
            <w:r>
              <w:rPr>
                <w:rFonts w:ascii="Arial"/>
                <w:b w:val="false"/>
                <w:i w:val="false"/>
                <w:color w:val="000000"/>
                <w:sz w:val="15"/>
              </w:rPr>
              <w:t xml:space="preserve"> </w:t>
            </w:r>
          </w:p>
          <w:bookmarkEnd w:id="769"/>
        </w:tc>
        <w:tc>
          <w:tcPr>
            <w:tcW w:w="1048" w:type="dxa"/>
            <w:tcBorders>
              <w:top w:val="outset" w:color="000000" w:sz="8"/>
              <w:left w:val="outset" w:color="000000" w:sz="8"/>
              <w:bottom w:val="outset" w:color="000000" w:sz="8"/>
              <w:right w:val="outset" w:color="000000" w:sz="8"/>
            </w:tcBorders>
            <w:vAlign w:val="center"/>
          </w:tcPr>
          <w:bookmarkStart w:name="2585" w:id="770"/>
          <w:p>
            <w:pPr>
              <w:spacing w:after="0"/>
              <w:ind w:left="0"/>
              <w:jc w:val="center"/>
            </w:pPr>
            <w:r>
              <w:rPr>
                <w:rFonts w:ascii="Arial"/>
                <w:b w:val="false"/>
                <w:i w:val="false"/>
                <w:color w:val="000000"/>
                <w:sz w:val="15"/>
              </w:rPr>
              <w:t xml:space="preserve"> </w:t>
            </w:r>
          </w:p>
          <w:bookmarkEnd w:id="770"/>
        </w:tc>
        <w:tc>
          <w:tcPr>
            <w:tcW w:w="1331" w:type="dxa"/>
            <w:tcBorders>
              <w:top w:val="outset" w:color="000000" w:sz="8"/>
              <w:left w:val="outset" w:color="000000" w:sz="8"/>
              <w:bottom w:val="outset" w:color="000000" w:sz="8"/>
              <w:right w:val="outset" w:color="000000" w:sz="8"/>
            </w:tcBorders>
            <w:vAlign w:val="center"/>
          </w:tcPr>
          <w:bookmarkStart w:name="2586" w:id="771"/>
          <w:p>
            <w:pPr>
              <w:spacing w:after="0"/>
              <w:ind w:left="0"/>
              <w:jc w:val="center"/>
            </w:pPr>
            <w:r>
              <w:rPr>
                <w:rFonts w:ascii="Arial"/>
                <w:b w:val="false"/>
                <w:i w:val="false"/>
                <w:color w:val="000000"/>
                <w:sz w:val="15"/>
              </w:rPr>
              <w:t xml:space="preserve"> </w:t>
            </w:r>
          </w:p>
          <w:bookmarkEnd w:id="771"/>
        </w:tc>
        <w:tc>
          <w:tcPr>
            <w:tcW w:w="750" w:type="dxa"/>
            <w:tcBorders>
              <w:top w:val="outset" w:color="000000" w:sz="8"/>
              <w:left w:val="outset" w:color="000000" w:sz="8"/>
              <w:bottom w:val="outset" w:color="000000" w:sz="8"/>
              <w:right w:val="outset" w:color="000000" w:sz="8"/>
            </w:tcBorders>
            <w:vAlign w:val="center"/>
          </w:tcPr>
          <w:bookmarkStart w:name="2587" w:id="772"/>
          <w:p>
            <w:pPr>
              <w:spacing w:after="0"/>
              <w:ind w:left="0"/>
              <w:jc w:val="center"/>
            </w:pPr>
            <w:r>
              <w:rPr>
                <w:rFonts w:ascii="Arial"/>
                <w:b/>
                <w:i w:val="false"/>
                <w:color w:val="000000"/>
                <w:sz w:val="15"/>
              </w:rPr>
              <w:t>14</w:t>
            </w:r>
          </w:p>
          <w:bookmarkEnd w:id="772"/>
        </w:tc>
        <w:tc>
          <w:tcPr>
            <w:tcW w:w="1994" w:type="dxa"/>
            <w:tcBorders>
              <w:top w:val="outset" w:color="000000" w:sz="8"/>
              <w:left w:val="outset" w:color="000000" w:sz="8"/>
              <w:bottom w:val="outset" w:color="000000" w:sz="8"/>
              <w:right w:val="outset" w:color="000000" w:sz="8"/>
            </w:tcBorders>
            <w:vAlign w:val="center"/>
          </w:tcPr>
          <w:bookmarkStart w:name="2588" w:id="773"/>
          <w:p>
            <w:pPr>
              <w:spacing w:after="0"/>
              <w:ind w:left="0"/>
              <w:jc w:val="left"/>
            </w:pPr>
            <w:r>
              <w:rPr>
                <w:rFonts w:ascii="Arial"/>
                <w:b w:val="false"/>
                <w:i w:val="false"/>
                <w:color w:val="000000"/>
                <w:sz w:val="15"/>
              </w:rPr>
              <w:t>Тромбоцитопенія</w:t>
            </w:r>
          </w:p>
          <w:bookmarkEnd w:id="773"/>
        </w:tc>
        <w:tc>
          <w:tcPr>
            <w:tcW w:w="1048" w:type="dxa"/>
            <w:tcBorders>
              <w:top w:val="outset" w:color="000000" w:sz="8"/>
              <w:left w:val="outset" w:color="000000" w:sz="8"/>
              <w:bottom w:val="outset" w:color="000000" w:sz="8"/>
              <w:right w:val="outset" w:color="000000" w:sz="8"/>
            </w:tcBorders>
            <w:vAlign w:val="center"/>
          </w:tcPr>
          <w:bookmarkStart w:name="2589" w:id="774"/>
          <w:p>
            <w:pPr>
              <w:spacing w:after="0"/>
              <w:ind w:left="0"/>
              <w:jc w:val="center"/>
            </w:pPr>
            <w:r>
              <w:rPr>
                <w:rFonts w:ascii="Arial"/>
                <w:b w:val="false"/>
                <w:i w:val="false"/>
                <w:color w:val="000000"/>
                <w:sz w:val="15"/>
              </w:rPr>
              <w:t xml:space="preserve"> </w:t>
            </w:r>
          </w:p>
          <w:bookmarkEnd w:id="774"/>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90" w:id="775"/>
          <w:p>
            <w:pPr>
              <w:spacing w:after="0"/>
              <w:ind w:left="0"/>
              <w:jc w:val="center"/>
            </w:pPr>
            <w:r>
              <w:rPr>
                <w:rFonts w:ascii="Arial"/>
                <w:b w:val="false"/>
                <w:i w:val="false"/>
                <w:color w:val="000000"/>
                <w:sz w:val="15"/>
              </w:rPr>
              <w:t xml:space="preserve"> </w:t>
            </w:r>
          </w:p>
          <w:bookmarkEnd w:id="775"/>
        </w:tc>
        <w:tc>
          <w:tcPr>
            <w:tcW w:w="1518" w:type="dxa"/>
            <w:tcBorders>
              <w:top w:val="outset" w:color="000000" w:sz="8"/>
              <w:left w:val="outset" w:color="000000" w:sz="8"/>
              <w:bottom w:val="outset" w:color="000000" w:sz="8"/>
              <w:right w:val="outset" w:color="000000" w:sz="8"/>
            </w:tcBorders>
            <w:vAlign w:val="center"/>
          </w:tcPr>
          <w:bookmarkStart w:name="2591" w:id="776"/>
          <w:p>
            <w:pPr>
              <w:spacing w:after="0"/>
              <w:ind w:left="0"/>
              <w:jc w:val="center"/>
            </w:pPr>
            <w:r>
              <w:rPr>
                <w:rFonts w:ascii="Arial"/>
                <w:b w:val="false"/>
                <w:i w:val="false"/>
                <w:color w:val="000000"/>
                <w:sz w:val="15"/>
              </w:rPr>
              <w:t xml:space="preserve"> </w:t>
            </w:r>
          </w:p>
          <w:bookmarkEnd w:id="776"/>
        </w:tc>
        <w:tc>
          <w:tcPr>
            <w:tcW w:w="672" w:type="dxa"/>
            <w:tcBorders>
              <w:top w:val="outset" w:color="000000" w:sz="8"/>
              <w:left w:val="outset" w:color="000000" w:sz="8"/>
              <w:bottom w:val="outset" w:color="000000" w:sz="8"/>
              <w:right w:val="outset" w:color="000000" w:sz="8"/>
            </w:tcBorders>
            <w:vAlign w:val="center"/>
          </w:tcPr>
          <w:bookmarkStart w:name="2592" w:id="777"/>
          <w:p>
            <w:pPr>
              <w:spacing w:after="0"/>
              <w:ind w:left="0"/>
              <w:jc w:val="center"/>
            </w:pPr>
            <w:r>
              <w:rPr>
                <w:rFonts w:ascii="Arial"/>
                <w:b w:val="false"/>
                <w:i w:val="false"/>
                <w:color w:val="000000"/>
                <w:sz w:val="15"/>
              </w:rPr>
              <w:t xml:space="preserve"> </w:t>
            </w:r>
          </w:p>
          <w:bookmarkEnd w:id="777"/>
        </w:tc>
        <w:tc>
          <w:tcPr>
            <w:tcW w:w="1048" w:type="dxa"/>
            <w:tcBorders>
              <w:top w:val="outset" w:color="000000" w:sz="8"/>
              <w:left w:val="outset" w:color="000000" w:sz="8"/>
              <w:bottom w:val="outset" w:color="000000" w:sz="8"/>
              <w:right w:val="outset" w:color="000000" w:sz="8"/>
            </w:tcBorders>
            <w:vAlign w:val="center"/>
          </w:tcPr>
          <w:bookmarkStart w:name="2593" w:id="778"/>
          <w:p>
            <w:pPr>
              <w:spacing w:after="0"/>
              <w:ind w:left="0"/>
              <w:jc w:val="center"/>
            </w:pPr>
            <w:r>
              <w:rPr>
                <w:rFonts w:ascii="Arial"/>
                <w:b w:val="false"/>
                <w:i w:val="false"/>
                <w:color w:val="000000"/>
                <w:sz w:val="15"/>
              </w:rPr>
              <w:t xml:space="preserve"> </w:t>
            </w:r>
          </w:p>
          <w:bookmarkEnd w:id="778"/>
        </w:tc>
        <w:tc>
          <w:tcPr>
            <w:tcW w:w="1331" w:type="dxa"/>
            <w:tcBorders>
              <w:top w:val="outset" w:color="000000" w:sz="8"/>
              <w:left w:val="outset" w:color="000000" w:sz="8"/>
              <w:bottom w:val="outset" w:color="000000" w:sz="8"/>
              <w:right w:val="outset" w:color="000000" w:sz="8"/>
            </w:tcBorders>
            <w:vAlign w:val="center"/>
          </w:tcPr>
          <w:bookmarkStart w:name="2594" w:id="779"/>
          <w:p>
            <w:pPr>
              <w:spacing w:after="0"/>
              <w:ind w:left="0"/>
              <w:jc w:val="center"/>
            </w:pPr>
            <w:r>
              <w:rPr>
                <w:rFonts w:ascii="Arial"/>
                <w:b w:val="false"/>
                <w:i w:val="false"/>
                <w:color w:val="000000"/>
                <w:sz w:val="15"/>
              </w:rPr>
              <w:t xml:space="preserve"> </w:t>
            </w:r>
          </w:p>
          <w:bookmarkEnd w:id="779"/>
        </w:tc>
        <w:tc>
          <w:tcPr>
            <w:tcW w:w="750" w:type="dxa"/>
            <w:tcBorders>
              <w:top w:val="outset" w:color="000000" w:sz="8"/>
              <w:left w:val="outset" w:color="000000" w:sz="8"/>
              <w:bottom w:val="outset" w:color="000000" w:sz="8"/>
              <w:right w:val="outset" w:color="000000" w:sz="8"/>
            </w:tcBorders>
            <w:vAlign w:val="center"/>
          </w:tcPr>
          <w:bookmarkStart w:name="2595" w:id="780"/>
          <w:p>
            <w:pPr>
              <w:spacing w:after="0"/>
              <w:ind w:left="0"/>
              <w:jc w:val="center"/>
            </w:pPr>
            <w:r>
              <w:rPr>
                <w:rFonts w:ascii="Arial"/>
                <w:b/>
                <w:i w:val="false"/>
                <w:color w:val="000000"/>
                <w:sz w:val="15"/>
              </w:rPr>
              <w:t>15</w:t>
            </w:r>
          </w:p>
          <w:bookmarkEnd w:id="780"/>
        </w:tc>
        <w:tc>
          <w:tcPr>
            <w:tcW w:w="1994" w:type="dxa"/>
            <w:tcBorders>
              <w:top w:val="outset" w:color="000000" w:sz="8"/>
              <w:left w:val="outset" w:color="000000" w:sz="8"/>
              <w:bottom w:val="outset" w:color="000000" w:sz="8"/>
              <w:right w:val="outset" w:color="000000" w:sz="8"/>
            </w:tcBorders>
            <w:vAlign w:val="center"/>
          </w:tcPr>
          <w:bookmarkStart w:name="2596" w:id="781"/>
          <w:p>
            <w:pPr>
              <w:spacing w:after="0"/>
              <w:ind w:left="0"/>
              <w:jc w:val="left"/>
            </w:pPr>
            <w:r>
              <w:rPr>
                <w:rFonts w:ascii="Arial"/>
                <w:b w:val="false"/>
                <w:i w:val="false"/>
                <w:color w:val="000000"/>
                <w:sz w:val="15"/>
              </w:rPr>
              <w:t>Післяін'єкційний абсцес</w:t>
            </w:r>
          </w:p>
          <w:bookmarkEnd w:id="781"/>
        </w:tc>
        <w:tc>
          <w:tcPr>
            <w:tcW w:w="1048" w:type="dxa"/>
            <w:tcBorders>
              <w:top w:val="outset" w:color="000000" w:sz="8"/>
              <w:left w:val="outset" w:color="000000" w:sz="8"/>
              <w:bottom w:val="outset" w:color="000000" w:sz="8"/>
              <w:right w:val="outset" w:color="000000" w:sz="8"/>
            </w:tcBorders>
            <w:vAlign w:val="center"/>
          </w:tcPr>
          <w:bookmarkStart w:name="2597" w:id="782"/>
          <w:p>
            <w:pPr>
              <w:spacing w:after="0"/>
              <w:ind w:left="0"/>
              <w:jc w:val="center"/>
            </w:pPr>
            <w:r>
              <w:rPr>
                <w:rFonts w:ascii="Arial"/>
                <w:b w:val="false"/>
                <w:i w:val="false"/>
                <w:color w:val="000000"/>
                <w:sz w:val="15"/>
              </w:rPr>
              <w:t xml:space="preserve"> </w:t>
            </w:r>
          </w:p>
          <w:bookmarkEnd w:id="782"/>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598" w:id="783"/>
          <w:p>
            <w:pPr>
              <w:spacing w:after="0"/>
              <w:ind w:left="0"/>
              <w:jc w:val="center"/>
            </w:pPr>
            <w:r>
              <w:rPr>
                <w:rFonts w:ascii="Arial"/>
                <w:b w:val="false"/>
                <w:i w:val="false"/>
                <w:color w:val="000000"/>
                <w:sz w:val="15"/>
              </w:rPr>
              <w:t xml:space="preserve"> </w:t>
            </w:r>
          </w:p>
          <w:bookmarkEnd w:id="783"/>
        </w:tc>
        <w:tc>
          <w:tcPr>
            <w:tcW w:w="1518" w:type="dxa"/>
            <w:tcBorders>
              <w:top w:val="outset" w:color="000000" w:sz="8"/>
              <w:left w:val="outset" w:color="000000" w:sz="8"/>
              <w:bottom w:val="outset" w:color="000000" w:sz="8"/>
              <w:right w:val="outset" w:color="000000" w:sz="8"/>
            </w:tcBorders>
            <w:vAlign w:val="center"/>
          </w:tcPr>
          <w:bookmarkStart w:name="2599" w:id="784"/>
          <w:p>
            <w:pPr>
              <w:spacing w:after="0"/>
              <w:ind w:left="0"/>
              <w:jc w:val="center"/>
            </w:pPr>
            <w:r>
              <w:rPr>
                <w:rFonts w:ascii="Arial"/>
                <w:b w:val="false"/>
                <w:i w:val="false"/>
                <w:color w:val="000000"/>
                <w:sz w:val="15"/>
              </w:rPr>
              <w:t xml:space="preserve"> </w:t>
            </w:r>
          </w:p>
          <w:bookmarkEnd w:id="784"/>
        </w:tc>
        <w:tc>
          <w:tcPr>
            <w:tcW w:w="672" w:type="dxa"/>
            <w:tcBorders>
              <w:top w:val="outset" w:color="000000" w:sz="8"/>
              <w:left w:val="outset" w:color="000000" w:sz="8"/>
              <w:bottom w:val="outset" w:color="000000" w:sz="8"/>
              <w:right w:val="outset" w:color="000000" w:sz="8"/>
            </w:tcBorders>
            <w:vAlign w:val="center"/>
          </w:tcPr>
          <w:bookmarkStart w:name="2600" w:id="785"/>
          <w:p>
            <w:pPr>
              <w:spacing w:after="0"/>
              <w:ind w:left="0"/>
              <w:jc w:val="center"/>
            </w:pPr>
            <w:r>
              <w:rPr>
                <w:rFonts w:ascii="Arial"/>
                <w:b w:val="false"/>
                <w:i w:val="false"/>
                <w:color w:val="000000"/>
                <w:sz w:val="15"/>
              </w:rPr>
              <w:t xml:space="preserve"> </w:t>
            </w:r>
          </w:p>
          <w:bookmarkEnd w:id="785"/>
        </w:tc>
        <w:tc>
          <w:tcPr>
            <w:tcW w:w="1048" w:type="dxa"/>
            <w:tcBorders>
              <w:top w:val="outset" w:color="000000" w:sz="8"/>
              <w:left w:val="outset" w:color="000000" w:sz="8"/>
              <w:bottom w:val="outset" w:color="000000" w:sz="8"/>
              <w:right w:val="outset" w:color="000000" w:sz="8"/>
            </w:tcBorders>
            <w:vAlign w:val="center"/>
          </w:tcPr>
          <w:bookmarkStart w:name="2601" w:id="786"/>
          <w:p>
            <w:pPr>
              <w:spacing w:after="0"/>
              <w:ind w:left="0"/>
              <w:jc w:val="center"/>
            </w:pPr>
            <w:r>
              <w:rPr>
                <w:rFonts w:ascii="Arial"/>
                <w:b w:val="false"/>
                <w:i w:val="false"/>
                <w:color w:val="000000"/>
                <w:sz w:val="15"/>
              </w:rPr>
              <w:t xml:space="preserve"> </w:t>
            </w:r>
          </w:p>
          <w:bookmarkEnd w:id="786"/>
        </w:tc>
        <w:tc>
          <w:tcPr>
            <w:tcW w:w="1331" w:type="dxa"/>
            <w:tcBorders>
              <w:top w:val="outset" w:color="000000" w:sz="8"/>
              <w:left w:val="outset" w:color="000000" w:sz="8"/>
              <w:bottom w:val="outset" w:color="000000" w:sz="8"/>
              <w:right w:val="outset" w:color="000000" w:sz="8"/>
            </w:tcBorders>
            <w:vAlign w:val="center"/>
          </w:tcPr>
          <w:bookmarkStart w:name="2602" w:id="787"/>
          <w:p>
            <w:pPr>
              <w:spacing w:after="0"/>
              <w:ind w:left="0"/>
              <w:jc w:val="center"/>
            </w:pPr>
            <w:r>
              <w:rPr>
                <w:rFonts w:ascii="Arial"/>
                <w:b w:val="false"/>
                <w:i w:val="false"/>
                <w:color w:val="000000"/>
                <w:sz w:val="15"/>
              </w:rPr>
              <w:t xml:space="preserve"> </w:t>
            </w:r>
          </w:p>
          <w:bookmarkEnd w:id="787"/>
        </w:tc>
        <w:tc>
          <w:tcPr>
            <w:tcW w:w="750" w:type="dxa"/>
            <w:tcBorders>
              <w:top w:val="outset" w:color="000000" w:sz="8"/>
              <w:left w:val="outset" w:color="000000" w:sz="8"/>
              <w:bottom w:val="outset" w:color="000000" w:sz="8"/>
              <w:right w:val="outset" w:color="000000" w:sz="8"/>
            </w:tcBorders>
            <w:vAlign w:val="center"/>
          </w:tcPr>
          <w:bookmarkStart w:name="2603" w:id="788"/>
          <w:p>
            <w:pPr>
              <w:spacing w:after="0"/>
              <w:ind w:left="0"/>
              <w:jc w:val="center"/>
            </w:pPr>
            <w:r>
              <w:rPr>
                <w:rFonts w:ascii="Arial"/>
                <w:b/>
                <w:i w:val="false"/>
                <w:color w:val="000000"/>
                <w:sz w:val="15"/>
              </w:rPr>
              <w:t>16.1</w:t>
            </w:r>
          </w:p>
          <w:bookmarkEnd w:id="788"/>
        </w:tc>
        <w:tc>
          <w:tcPr>
            <w:tcW w:w="1994" w:type="dxa"/>
            <w:tcBorders>
              <w:top w:val="outset" w:color="000000" w:sz="8"/>
              <w:left w:val="outset" w:color="000000" w:sz="8"/>
              <w:bottom w:val="outset" w:color="000000" w:sz="8"/>
              <w:right w:val="outset" w:color="000000" w:sz="8"/>
            </w:tcBorders>
            <w:vAlign w:val="center"/>
          </w:tcPr>
          <w:bookmarkStart w:name="2604" w:id="789"/>
          <w:p>
            <w:pPr>
              <w:spacing w:after="0"/>
              <w:ind w:left="0"/>
              <w:jc w:val="left"/>
            </w:pPr>
            <w:r>
              <w:rPr>
                <w:rFonts w:ascii="Arial"/>
                <w:b w:val="false"/>
                <w:i w:val="false"/>
                <w:color w:val="000000"/>
                <w:sz w:val="15"/>
              </w:rPr>
              <w:t>Анафілактичний шок</w:t>
            </w:r>
          </w:p>
          <w:bookmarkEnd w:id="789"/>
        </w:tc>
        <w:tc>
          <w:tcPr>
            <w:tcW w:w="1048" w:type="dxa"/>
            <w:tcBorders>
              <w:top w:val="outset" w:color="000000" w:sz="8"/>
              <w:left w:val="outset" w:color="000000" w:sz="8"/>
              <w:bottom w:val="outset" w:color="000000" w:sz="8"/>
              <w:right w:val="outset" w:color="000000" w:sz="8"/>
            </w:tcBorders>
            <w:vAlign w:val="center"/>
          </w:tcPr>
          <w:bookmarkStart w:name="2605" w:id="790"/>
          <w:p>
            <w:pPr>
              <w:spacing w:after="0"/>
              <w:ind w:left="0"/>
              <w:jc w:val="center"/>
            </w:pPr>
            <w:r>
              <w:rPr>
                <w:rFonts w:ascii="Arial"/>
                <w:b w:val="false"/>
                <w:i w:val="false"/>
                <w:color w:val="000000"/>
                <w:sz w:val="15"/>
              </w:rPr>
              <w:t xml:space="preserve"> </w:t>
            </w:r>
          </w:p>
          <w:bookmarkEnd w:id="790"/>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06" w:id="791"/>
          <w:p>
            <w:pPr>
              <w:spacing w:after="0"/>
              <w:ind w:left="0"/>
              <w:jc w:val="center"/>
            </w:pPr>
            <w:r>
              <w:rPr>
                <w:rFonts w:ascii="Arial"/>
                <w:b w:val="false"/>
                <w:i w:val="false"/>
                <w:color w:val="000000"/>
                <w:sz w:val="15"/>
              </w:rPr>
              <w:t xml:space="preserve"> </w:t>
            </w:r>
          </w:p>
          <w:bookmarkEnd w:id="791"/>
        </w:tc>
        <w:tc>
          <w:tcPr>
            <w:tcW w:w="1518" w:type="dxa"/>
            <w:tcBorders>
              <w:top w:val="outset" w:color="000000" w:sz="8"/>
              <w:left w:val="outset" w:color="000000" w:sz="8"/>
              <w:bottom w:val="outset" w:color="000000" w:sz="8"/>
              <w:right w:val="outset" w:color="000000" w:sz="8"/>
            </w:tcBorders>
            <w:vAlign w:val="center"/>
          </w:tcPr>
          <w:bookmarkStart w:name="2607" w:id="792"/>
          <w:p>
            <w:pPr>
              <w:spacing w:after="0"/>
              <w:ind w:left="0"/>
              <w:jc w:val="center"/>
            </w:pPr>
            <w:r>
              <w:rPr>
                <w:rFonts w:ascii="Arial"/>
                <w:b w:val="false"/>
                <w:i w:val="false"/>
                <w:color w:val="000000"/>
                <w:sz w:val="15"/>
              </w:rPr>
              <w:t xml:space="preserve"> </w:t>
            </w:r>
          </w:p>
          <w:bookmarkEnd w:id="792"/>
        </w:tc>
        <w:tc>
          <w:tcPr>
            <w:tcW w:w="672" w:type="dxa"/>
            <w:tcBorders>
              <w:top w:val="outset" w:color="000000" w:sz="8"/>
              <w:left w:val="outset" w:color="000000" w:sz="8"/>
              <w:bottom w:val="outset" w:color="000000" w:sz="8"/>
              <w:right w:val="outset" w:color="000000" w:sz="8"/>
            </w:tcBorders>
            <w:vAlign w:val="center"/>
          </w:tcPr>
          <w:bookmarkStart w:name="2608" w:id="793"/>
          <w:p>
            <w:pPr>
              <w:spacing w:after="0"/>
              <w:ind w:left="0"/>
              <w:jc w:val="center"/>
            </w:pPr>
            <w:r>
              <w:rPr>
                <w:rFonts w:ascii="Arial"/>
                <w:b w:val="false"/>
                <w:i w:val="false"/>
                <w:color w:val="000000"/>
                <w:sz w:val="15"/>
              </w:rPr>
              <w:t xml:space="preserve"> </w:t>
            </w:r>
          </w:p>
          <w:bookmarkEnd w:id="793"/>
        </w:tc>
        <w:tc>
          <w:tcPr>
            <w:tcW w:w="1048" w:type="dxa"/>
            <w:tcBorders>
              <w:top w:val="outset" w:color="000000" w:sz="8"/>
              <w:left w:val="outset" w:color="000000" w:sz="8"/>
              <w:bottom w:val="outset" w:color="000000" w:sz="8"/>
              <w:right w:val="outset" w:color="000000" w:sz="8"/>
            </w:tcBorders>
            <w:vAlign w:val="center"/>
          </w:tcPr>
          <w:bookmarkStart w:name="2609" w:id="794"/>
          <w:p>
            <w:pPr>
              <w:spacing w:after="0"/>
              <w:ind w:left="0"/>
              <w:jc w:val="center"/>
            </w:pPr>
            <w:r>
              <w:rPr>
                <w:rFonts w:ascii="Arial"/>
                <w:b w:val="false"/>
                <w:i w:val="false"/>
                <w:color w:val="000000"/>
                <w:sz w:val="15"/>
              </w:rPr>
              <w:t xml:space="preserve"> </w:t>
            </w:r>
          </w:p>
          <w:bookmarkEnd w:id="794"/>
        </w:tc>
        <w:tc>
          <w:tcPr>
            <w:tcW w:w="1331" w:type="dxa"/>
            <w:tcBorders>
              <w:top w:val="outset" w:color="000000" w:sz="8"/>
              <w:left w:val="outset" w:color="000000" w:sz="8"/>
              <w:bottom w:val="outset" w:color="000000" w:sz="8"/>
              <w:right w:val="outset" w:color="000000" w:sz="8"/>
            </w:tcBorders>
            <w:vAlign w:val="center"/>
          </w:tcPr>
          <w:bookmarkStart w:name="2610" w:id="795"/>
          <w:p>
            <w:pPr>
              <w:spacing w:after="0"/>
              <w:ind w:left="0"/>
              <w:jc w:val="center"/>
            </w:pPr>
            <w:r>
              <w:rPr>
                <w:rFonts w:ascii="Arial"/>
                <w:b w:val="false"/>
                <w:i w:val="false"/>
                <w:color w:val="000000"/>
                <w:sz w:val="15"/>
              </w:rPr>
              <w:t xml:space="preserve"> </w:t>
            </w:r>
          </w:p>
          <w:bookmarkEnd w:id="795"/>
        </w:tc>
        <w:tc>
          <w:tcPr>
            <w:tcW w:w="750" w:type="dxa"/>
            <w:tcBorders>
              <w:top w:val="outset" w:color="000000" w:sz="8"/>
              <w:left w:val="outset" w:color="000000" w:sz="8"/>
              <w:bottom w:val="outset" w:color="000000" w:sz="8"/>
              <w:right w:val="outset" w:color="000000" w:sz="8"/>
            </w:tcBorders>
            <w:vAlign w:val="center"/>
          </w:tcPr>
          <w:bookmarkStart w:name="2611" w:id="796"/>
          <w:p>
            <w:pPr>
              <w:spacing w:after="0"/>
              <w:ind w:left="0"/>
              <w:jc w:val="center"/>
            </w:pPr>
            <w:r>
              <w:rPr>
                <w:rFonts w:ascii="Arial"/>
                <w:b/>
                <w:i w:val="false"/>
                <w:color w:val="000000"/>
                <w:sz w:val="15"/>
              </w:rPr>
              <w:t>16.2</w:t>
            </w:r>
          </w:p>
          <w:bookmarkEnd w:id="796"/>
        </w:tc>
        <w:tc>
          <w:tcPr>
            <w:tcW w:w="1994" w:type="dxa"/>
            <w:tcBorders>
              <w:top w:val="outset" w:color="000000" w:sz="8"/>
              <w:left w:val="outset" w:color="000000" w:sz="8"/>
              <w:bottom w:val="outset" w:color="000000" w:sz="8"/>
              <w:right w:val="outset" w:color="000000" w:sz="8"/>
            </w:tcBorders>
            <w:vAlign w:val="center"/>
          </w:tcPr>
          <w:bookmarkStart w:name="2612" w:id="797"/>
          <w:p>
            <w:pPr>
              <w:spacing w:after="0"/>
              <w:ind w:left="0"/>
              <w:jc w:val="left"/>
            </w:pPr>
            <w:r>
              <w:rPr>
                <w:rFonts w:ascii="Arial"/>
                <w:b w:val="false"/>
                <w:i w:val="false"/>
                <w:color w:val="000000"/>
                <w:sz w:val="15"/>
              </w:rPr>
              <w:t>Анафілактоїдна реакція</w:t>
            </w:r>
          </w:p>
          <w:bookmarkEnd w:id="797"/>
        </w:tc>
        <w:tc>
          <w:tcPr>
            <w:tcW w:w="1048" w:type="dxa"/>
            <w:tcBorders>
              <w:top w:val="outset" w:color="000000" w:sz="8"/>
              <w:left w:val="outset" w:color="000000" w:sz="8"/>
              <w:bottom w:val="outset" w:color="000000" w:sz="8"/>
              <w:right w:val="outset" w:color="000000" w:sz="8"/>
            </w:tcBorders>
            <w:vAlign w:val="center"/>
          </w:tcPr>
          <w:bookmarkStart w:name="2613" w:id="798"/>
          <w:p>
            <w:pPr>
              <w:spacing w:after="0"/>
              <w:ind w:left="0"/>
              <w:jc w:val="center"/>
            </w:pPr>
            <w:r>
              <w:rPr>
                <w:rFonts w:ascii="Arial"/>
                <w:b w:val="false"/>
                <w:i w:val="false"/>
                <w:color w:val="000000"/>
                <w:sz w:val="15"/>
              </w:rPr>
              <w:t xml:space="preserve"> </w:t>
            </w:r>
          </w:p>
          <w:bookmarkEnd w:id="798"/>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14" w:id="799"/>
          <w:p>
            <w:pPr>
              <w:spacing w:after="0"/>
              <w:ind w:left="0"/>
              <w:jc w:val="center"/>
            </w:pPr>
            <w:r>
              <w:rPr>
                <w:rFonts w:ascii="Arial"/>
                <w:b w:val="false"/>
                <w:i w:val="false"/>
                <w:color w:val="000000"/>
                <w:sz w:val="15"/>
              </w:rPr>
              <w:t xml:space="preserve"> </w:t>
            </w:r>
          </w:p>
          <w:bookmarkEnd w:id="799"/>
        </w:tc>
        <w:tc>
          <w:tcPr>
            <w:tcW w:w="1518" w:type="dxa"/>
            <w:tcBorders>
              <w:top w:val="outset" w:color="000000" w:sz="8"/>
              <w:left w:val="outset" w:color="000000" w:sz="8"/>
              <w:bottom w:val="outset" w:color="000000" w:sz="8"/>
              <w:right w:val="outset" w:color="000000" w:sz="8"/>
            </w:tcBorders>
            <w:vAlign w:val="center"/>
          </w:tcPr>
          <w:bookmarkStart w:name="2615" w:id="800"/>
          <w:p>
            <w:pPr>
              <w:spacing w:after="0"/>
              <w:ind w:left="0"/>
              <w:jc w:val="center"/>
            </w:pPr>
            <w:r>
              <w:rPr>
                <w:rFonts w:ascii="Arial"/>
                <w:b w:val="false"/>
                <w:i w:val="false"/>
                <w:color w:val="000000"/>
                <w:sz w:val="15"/>
              </w:rPr>
              <w:t xml:space="preserve"> </w:t>
            </w:r>
          </w:p>
          <w:bookmarkEnd w:id="800"/>
        </w:tc>
        <w:tc>
          <w:tcPr>
            <w:tcW w:w="672" w:type="dxa"/>
            <w:tcBorders>
              <w:top w:val="outset" w:color="000000" w:sz="8"/>
              <w:left w:val="outset" w:color="000000" w:sz="8"/>
              <w:bottom w:val="outset" w:color="000000" w:sz="8"/>
              <w:right w:val="outset" w:color="000000" w:sz="8"/>
            </w:tcBorders>
            <w:vAlign w:val="center"/>
          </w:tcPr>
          <w:bookmarkStart w:name="2616" w:id="801"/>
          <w:p>
            <w:pPr>
              <w:spacing w:after="0"/>
              <w:ind w:left="0"/>
              <w:jc w:val="center"/>
            </w:pPr>
            <w:r>
              <w:rPr>
                <w:rFonts w:ascii="Arial"/>
                <w:b w:val="false"/>
                <w:i w:val="false"/>
                <w:color w:val="000000"/>
                <w:sz w:val="15"/>
              </w:rPr>
              <w:t xml:space="preserve"> </w:t>
            </w:r>
          </w:p>
          <w:bookmarkEnd w:id="801"/>
        </w:tc>
        <w:tc>
          <w:tcPr>
            <w:tcW w:w="1048" w:type="dxa"/>
            <w:tcBorders>
              <w:top w:val="outset" w:color="000000" w:sz="8"/>
              <w:left w:val="outset" w:color="000000" w:sz="8"/>
              <w:bottom w:val="outset" w:color="000000" w:sz="8"/>
              <w:right w:val="outset" w:color="000000" w:sz="8"/>
            </w:tcBorders>
            <w:vAlign w:val="center"/>
          </w:tcPr>
          <w:bookmarkStart w:name="2617" w:id="802"/>
          <w:p>
            <w:pPr>
              <w:spacing w:after="0"/>
              <w:ind w:left="0"/>
              <w:jc w:val="center"/>
            </w:pPr>
            <w:r>
              <w:rPr>
                <w:rFonts w:ascii="Arial"/>
                <w:b w:val="false"/>
                <w:i w:val="false"/>
                <w:color w:val="000000"/>
                <w:sz w:val="15"/>
              </w:rPr>
              <w:t xml:space="preserve"> </w:t>
            </w:r>
          </w:p>
          <w:bookmarkEnd w:id="802"/>
        </w:tc>
        <w:tc>
          <w:tcPr>
            <w:tcW w:w="1331" w:type="dxa"/>
            <w:tcBorders>
              <w:top w:val="outset" w:color="000000" w:sz="8"/>
              <w:left w:val="outset" w:color="000000" w:sz="8"/>
              <w:bottom w:val="outset" w:color="000000" w:sz="8"/>
              <w:right w:val="outset" w:color="000000" w:sz="8"/>
            </w:tcBorders>
            <w:vAlign w:val="center"/>
          </w:tcPr>
          <w:bookmarkStart w:name="2618" w:id="803"/>
          <w:p>
            <w:pPr>
              <w:spacing w:after="0"/>
              <w:ind w:left="0"/>
              <w:jc w:val="center"/>
            </w:pPr>
            <w:r>
              <w:rPr>
                <w:rFonts w:ascii="Arial"/>
                <w:b w:val="false"/>
                <w:i w:val="false"/>
                <w:color w:val="000000"/>
                <w:sz w:val="15"/>
              </w:rPr>
              <w:t xml:space="preserve"> </w:t>
            </w:r>
          </w:p>
          <w:bookmarkEnd w:id="803"/>
        </w:tc>
        <w:tc>
          <w:tcPr>
            <w:tcW w:w="750" w:type="dxa"/>
            <w:tcBorders>
              <w:top w:val="outset" w:color="000000" w:sz="8"/>
              <w:left w:val="outset" w:color="000000" w:sz="8"/>
              <w:bottom w:val="outset" w:color="000000" w:sz="8"/>
              <w:right w:val="outset" w:color="000000" w:sz="8"/>
            </w:tcBorders>
            <w:vAlign w:val="center"/>
          </w:tcPr>
          <w:bookmarkStart w:name="2619" w:id="804"/>
          <w:p>
            <w:pPr>
              <w:spacing w:after="0"/>
              <w:ind w:left="0"/>
              <w:jc w:val="center"/>
            </w:pPr>
            <w:r>
              <w:rPr>
                <w:rFonts w:ascii="Arial"/>
                <w:b/>
                <w:i w:val="false"/>
                <w:color w:val="000000"/>
                <w:sz w:val="15"/>
              </w:rPr>
              <w:t>17</w:t>
            </w:r>
          </w:p>
          <w:bookmarkEnd w:id="804"/>
        </w:tc>
        <w:tc>
          <w:tcPr>
            <w:tcW w:w="1994" w:type="dxa"/>
            <w:tcBorders>
              <w:top w:val="outset" w:color="000000" w:sz="8"/>
              <w:left w:val="outset" w:color="000000" w:sz="8"/>
              <w:bottom w:val="outset" w:color="000000" w:sz="8"/>
              <w:right w:val="outset" w:color="000000" w:sz="8"/>
            </w:tcBorders>
            <w:vAlign w:val="center"/>
          </w:tcPr>
          <w:bookmarkStart w:name="2620" w:id="805"/>
          <w:p>
            <w:pPr>
              <w:spacing w:after="0"/>
              <w:ind w:left="0"/>
              <w:jc w:val="left"/>
            </w:pPr>
            <w:r>
              <w:rPr>
                <w:rFonts w:ascii="Arial"/>
                <w:b w:val="false"/>
                <w:i w:val="false"/>
                <w:color w:val="000000"/>
                <w:sz w:val="15"/>
              </w:rPr>
              <w:t>Алергічна реакція</w:t>
            </w:r>
          </w:p>
          <w:bookmarkEnd w:id="805"/>
        </w:tc>
        <w:tc>
          <w:tcPr>
            <w:tcW w:w="1048" w:type="dxa"/>
            <w:tcBorders>
              <w:top w:val="outset" w:color="000000" w:sz="8"/>
              <w:left w:val="outset" w:color="000000" w:sz="8"/>
              <w:bottom w:val="outset" w:color="000000" w:sz="8"/>
              <w:right w:val="outset" w:color="000000" w:sz="8"/>
            </w:tcBorders>
            <w:vAlign w:val="center"/>
          </w:tcPr>
          <w:bookmarkStart w:name="2621" w:id="806"/>
          <w:p>
            <w:pPr>
              <w:spacing w:after="0"/>
              <w:ind w:left="0"/>
              <w:jc w:val="center"/>
            </w:pPr>
            <w:r>
              <w:rPr>
                <w:rFonts w:ascii="Arial"/>
                <w:b w:val="false"/>
                <w:i w:val="false"/>
                <w:color w:val="000000"/>
                <w:sz w:val="15"/>
              </w:rPr>
              <w:t xml:space="preserve"> </w:t>
            </w:r>
          </w:p>
          <w:bookmarkEnd w:id="806"/>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22" w:id="807"/>
          <w:p>
            <w:pPr>
              <w:spacing w:after="0"/>
              <w:ind w:left="0"/>
              <w:jc w:val="center"/>
            </w:pPr>
            <w:r>
              <w:rPr>
                <w:rFonts w:ascii="Arial"/>
                <w:b w:val="false"/>
                <w:i w:val="false"/>
                <w:color w:val="000000"/>
                <w:sz w:val="15"/>
              </w:rPr>
              <w:t xml:space="preserve"> </w:t>
            </w:r>
          </w:p>
          <w:bookmarkEnd w:id="807"/>
        </w:tc>
        <w:tc>
          <w:tcPr>
            <w:tcW w:w="1518" w:type="dxa"/>
            <w:tcBorders>
              <w:top w:val="outset" w:color="000000" w:sz="8"/>
              <w:left w:val="outset" w:color="000000" w:sz="8"/>
              <w:bottom w:val="outset" w:color="000000" w:sz="8"/>
              <w:right w:val="outset" w:color="000000" w:sz="8"/>
            </w:tcBorders>
            <w:vAlign w:val="center"/>
          </w:tcPr>
          <w:bookmarkStart w:name="2623" w:id="808"/>
          <w:p>
            <w:pPr>
              <w:spacing w:after="0"/>
              <w:ind w:left="0"/>
              <w:jc w:val="center"/>
            </w:pPr>
            <w:r>
              <w:rPr>
                <w:rFonts w:ascii="Arial"/>
                <w:b w:val="false"/>
                <w:i w:val="false"/>
                <w:color w:val="000000"/>
                <w:sz w:val="15"/>
              </w:rPr>
              <w:t xml:space="preserve"> </w:t>
            </w:r>
          </w:p>
          <w:bookmarkEnd w:id="808"/>
        </w:tc>
        <w:tc>
          <w:tcPr>
            <w:tcW w:w="672" w:type="dxa"/>
            <w:tcBorders>
              <w:top w:val="outset" w:color="000000" w:sz="8"/>
              <w:left w:val="outset" w:color="000000" w:sz="8"/>
              <w:bottom w:val="outset" w:color="000000" w:sz="8"/>
              <w:right w:val="outset" w:color="000000" w:sz="8"/>
            </w:tcBorders>
            <w:vAlign w:val="center"/>
          </w:tcPr>
          <w:bookmarkStart w:name="2624" w:id="809"/>
          <w:p>
            <w:pPr>
              <w:spacing w:after="0"/>
              <w:ind w:left="0"/>
              <w:jc w:val="center"/>
            </w:pPr>
            <w:r>
              <w:rPr>
                <w:rFonts w:ascii="Arial"/>
                <w:b w:val="false"/>
                <w:i w:val="false"/>
                <w:color w:val="000000"/>
                <w:sz w:val="15"/>
              </w:rPr>
              <w:t xml:space="preserve"> </w:t>
            </w:r>
          </w:p>
          <w:bookmarkEnd w:id="809"/>
        </w:tc>
        <w:tc>
          <w:tcPr>
            <w:tcW w:w="1048" w:type="dxa"/>
            <w:tcBorders>
              <w:top w:val="outset" w:color="000000" w:sz="8"/>
              <w:left w:val="outset" w:color="000000" w:sz="8"/>
              <w:bottom w:val="outset" w:color="000000" w:sz="8"/>
              <w:right w:val="outset" w:color="000000" w:sz="8"/>
            </w:tcBorders>
            <w:vAlign w:val="center"/>
          </w:tcPr>
          <w:bookmarkStart w:name="2625" w:id="810"/>
          <w:p>
            <w:pPr>
              <w:spacing w:after="0"/>
              <w:ind w:left="0"/>
              <w:jc w:val="center"/>
            </w:pPr>
            <w:r>
              <w:rPr>
                <w:rFonts w:ascii="Arial"/>
                <w:b w:val="false"/>
                <w:i w:val="false"/>
                <w:color w:val="000000"/>
                <w:sz w:val="15"/>
              </w:rPr>
              <w:t xml:space="preserve"> </w:t>
            </w:r>
          </w:p>
          <w:bookmarkEnd w:id="810"/>
        </w:tc>
        <w:tc>
          <w:tcPr>
            <w:tcW w:w="1331" w:type="dxa"/>
            <w:tcBorders>
              <w:top w:val="outset" w:color="000000" w:sz="8"/>
              <w:left w:val="outset" w:color="000000" w:sz="8"/>
              <w:bottom w:val="outset" w:color="000000" w:sz="8"/>
              <w:right w:val="outset" w:color="000000" w:sz="8"/>
            </w:tcBorders>
            <w:vAlign w:val="center"/>
          </w:tcPr>
          <w:bookmarkStart w:name="2626" w:id="811"/>
          <w:p>
            <w:pPr>
              <w:spacing w:after="0"/>
              <w:ind w:left="0"/>
              <w:jc w:val="center"/>
            </w:pPr>
            <w:r>
              <w:rPr>
                <w:rFonts w:ascii="Arial"/>
                <w:b w:val="false"/>
                <w:i w:val="false"/>
                <w:color w:val="000000"/>
                <w:sz w:val="15"/>
              </w:rPr>
              <w:t xml:space="preserve"> </w:t>
            </w:r>
          </w:p>
          <w:bookmarkEnd w:id="811"/>
        </w:tc>
        <w:tc>
          <w:tcPr>
            <w:tcW w:w="750" w:type="dxa"/>
            <w:tcBorders>
              <w:top w:val="outset" w:color="000000" w:sz="8"/>
              <w:left w:val="outset" w:color="000000" w:sz="8"/>
              <w:bottom w:val="outset" w:color="000000" w:sz="8"/>
              <w:right w:val="outset" w:color="000000" w:sz="8"/>
            </w:tcBorders>
            <w:vAlign w:val="center"/>
          </w:tcPr>
          <w:bookmarkStart w:name="2627" w:id="812"/>
          <w:p>
            <w:pPr>
              <w:spacing w:after="0"/>
              <w:ind w:left="0"/>
              <w:jc w:val="center"/>
            </w:pPr>
            <w:r>
              <w:rPr>
                <w:rFonts w:ascii="Arial"/>
                <w:b/>
                <w:i w:val="false"/>
                <w:color w:val="000000"/>
                <w:sz w:val="15"/>
              </w:rPr>
              <w:t>18.1</w:t>
            </w:r>
          </w:p>
          <w:bookmarkEnd w:id="812"/>
        </w:tc>
        <w:tc>
          <w:tcPr>
            <w:tcW w:w="1994" w:type="dxa"/>
            <w:tcBorders>
              <w:top w:val="outset" w:color="000000" w:sz="8"/>
              <w:left w:val="outset" w:color="000000" w:sz="8"/>
              <w:bottom w:val="outset" w:color="000000" w:sz="8"/>
              <w:right w:val="outset" w:color="000000" w:sz="8"/>
            </w:tcBorders>
            <w:vAlign w:val="center"/>
          </w:tcPr>
          <w:bookmarkStart w:name="2628" w:id="813"/>
          <w:p>
            <w:pPr>
              <w:spacing w:after="0"/>
              <w:ind w:left="0"/>
              <w:jc w:val="left"/>
            </w:pPr>
            <w:r>
              <w:rPr>
                <w:rFonts w:ascii="Arial"/>
                <w:b w:val="false"/>
                <w:i w:val="false"/>
                <w:color w:val="000000"/>
                <w:sz w:val="15"/>
              </w:rPr>
              <w:t>Вакциноасоційований паралітичний поліомієліт</w:t>
            </w:r>
          </w:p>
          <w:bookmarkEnd w:id="813"/>
        </w:tc>
        <w:tc>
          <w:tcPr>
            <w:tcW w:w="1048" w:type="dxa"/>
            <w:tcBorders>
              <w:top w:val="outset" w:color="000000" w:sz="8"/>
              <w:left w:val="outset" w:color="000000" w:sz="8"/>
              <w:bottom w:val="outset" w:color="000000" w:sz="8"/>
              <w:right w:val="outset" w:color="000000" w:sz="8"/>
            </w:tcBorders>
            <w:vAlign w:val="center"/>
          </w:tcPr>
          <w:bookmarkStart w:name="2629" w:id="814"/>
          <w:p>
            <w:pPr>
              <w:spacing w:after="0"/>
              <w:ind w:left="0"/>
              <w:jc w:val="center"/>
            </w:pPr>
            <w:r>
              <w:rPr>
                <w:rFonts w:ascii="Arial"/>
                <w:b w:val="false"/>
                <w:i w:val="false"/>
                <w:color w:val="000000"/>
                <w:sz w:val="15"/>
              </w:rPr>
              <w:t xml:space="preserve"> </w:t>
            </w:r>
          </w:p>
          <w:bookmarkEnd w:id="814"/>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30" w:id="815"/>
          <w:p>
            <w:pPr>
              <w:spacing w:after="0"/>
              <w:ind w:left="0"/>
              <w:jc w:val="center"/>
            </w:pPr>
            <w:r>
              <w:rPr>
                <w:rFonts w:ascii="Arial"/>
                <w:b w:val="false"/>
                <w:i w:val="false"/>
                <w:color w:val="000000"/>
                <w:sz w:val="15"/>
              </w:rPr>
              <w:t xml:space="preserve"> </w:t>
            </w:r>
          </w:p>
          <w:bookmarkEnd w:id="815"/>
        </w:tc>
        <w:tc>
          <w:tcPr>
            <w:tcW w:w="1518" w:type="dxa"/>
            <w:tcBorders>
              <w:top w:val="outset" w:color="000000" w:sz="8"/>
              <w:left w:val="outset" w:color="000000" w:sz="8"/>
              <w:bottom w:val="outset" w:color="000000" w:sz="8"/>
              <w:right w:val="outset" w:color="000000" w:sz="8"/>
            </w:tcBorders>
            <w:vAlign w:val="center"/>
          </w:tcPr>
          <w:bookmarkStart w:name="2631" w:id="816"/>
          <w:p>
            <w:pPr>
              <w:spacing w:after="0"/>
              <w:ind w:left="0"/>
              <w:jc w:val="center"/>
            </w:pPr>
            <w:r>
              <w:rPr>
                <w:rFonts w:ascii="Arial"/>
                <w:b w:val="false"/>
                <w:i w:val="false"/>
                <w:color w:val="000000"/>
                <w:sz w:val="15"/>
              </w:rPr>
              <w:t xml:space="preserve"> </w:t>
            </w:r>
          </w:p>
          <w:bookmarkEnd w:id="816"/>
        </w:tc>
        <w:tc>
          <w:tcPr>
            <w:tcW w:w="672" w:type="dxa"/>
            <w:tcBorders>
              <w:top w:val="outset" w:color="000000" w:sz="8"/>
              <w:left w:val="outset" w:color="000000" w:sz="8"/>
              <w:bottom w:val="outset" w:color="000000" w:sz="8"/>
              <w:right w:val="outset" w:color="000000" w:sz="8"/>
            </w:tcBorders>
            <w:vAlign w:val="center"/>
          </w:tcPr>
          <w:bookmarkStart w:name="2632" w:id="817"/>
          <w:p>
            <w:pPr>
              <w:spacing w:after="0"/>
              <w:ind w:left="0"/>
              <w:jc w:val="center"/>
            </w:pPr>
            <w:r>
              <w:rPr>
                <w:rFonts w:ascii="Arial"/>
                <w:b w:val="false"/>
                <w:i w:val="false"/>
                <w:color w:val="000000"/>
                <w:sz w:val="15"/>
              </w:rPr>
              <w:t xml:space="preserve"> </w:t>
            </w:r>
          </w:p>
          <w:bookmarkEnd w:id="817"/>
        </w:tc>
        <w:tc>
          <w:tcPr>
            <w:tcW w:w="1048" w:type="dxa"/>
            <w:tcBorders>
              <w:top w:val="outset" w:color="000000" w:sz="8"/>
              <w:left w:val="outset" w:color="000000" w:sz="8"/>
              <w:bottom w:val="outset" w:color="000000" w:sz="8"/>
              <w:right w:val="outset" w:color="000000" w:sz="8"/>
            </w:tcBorders>
            <w:vAlign w:val="center"/>
          </w:tcPr>
          <w:bookmarkStart w:name="2633" w:id="818"/>
          <w:p>
            <w:pPr>
              <w:spacing w:after="0"/>
              <w:ind w:left="0"/>
              <w:jc w:val="center"/>
            </w:pPr>
            <w:r>
              <w:rPr>
                <w:rFonts w:ascii="Arial"/>
                <w:b w:val="false"/>
                <w:i w:val="false"/>
                <w:color w:val="000000"/>
                <w:sz w:val="15"/>
              </w:rPr>
              <w:t xml:space="preserve"> </w:t>
            </w:r>
          </w:p>
          <w:bookmarkEnd w:id="818"/>
        </w:tc>
        <w:tc>
          <w:tcPr>
            <w:tcW w:w="1331" w:type="dxa"/>
            <w:tcBorders>
              <w:top w:val="outset" w:color="000000" w:sz="8"/>
              <w:left w:val="outset" w:color="000000" w:sz="8"/>
              <w:bottom w:val="outset" w:color="000000" w:sz="8"/>
              <w:right w:val="outset" w:color="000000" w:sz="8"/>
            </w:tcBorders>
            <w:vAlign w:val="center"/>
          </w:tcPr>
          <w:bookmarkStart w:name="2634" w:id="819"/>
          <w:p>
            <w:pPr>
              <w:spacing w:after="0"/>
              <w:ind w:left="0"/>
              <w:jc w:val="center"/>
            </w:pPr>
            <w:r>
              <w:rPr>
                <w:rFonts w:ascii="Arial"/>
                <w:b w:val="false"/>
                <w:i w:val="false"/>
                <w:color w:val="000000"/>
                <w:sz w:val="15"/>
              </w:rPr>
              <w:t xml:space="preserve"> </w:t>
            </w:r>
          </w:p>
          <w:bookmarkEnd w:id="819"/>
        </w:tc>
        <w:tc>
          <w:tcPr>
            <w:tcW w:w="750" w:type="dxa"/>
            <w:tcBorders>
              <w:top w:val="outset" w:color="000000" w:sz="8"/>
              <w:left w:val="outset" w:color="000000" w:sz="8"/>
              <w:bottom w:val="outset" w:color="000000" w:sz="8"/>
              <w:right w:val="outset" w:color="000000" w:sz="8"/>
            </w:tcBorders>
            <w:vAlign w:val="center"/>
          </w:tcPr>
          <w:bookmarkStart w:name="2635" w:id="820"/>
          <w:p>
            <w:pPr>
              <w:spacing w:after="0"/>
              <w:ind w:left="0"/>
              <w:jc w:val="center"/>
            </w:pPr>
            <w:r>
              <w:rPr>
                <w:rFonts w:ascii="Arial"/>
                <w:b/>
                <w:i w:val="false"/>
                <w:color w:val="000000"/>
                <w:sz w:val="15"/>
              </w:rPr>
              <w:t>18.2</w:t>
            </w:r>
          </w:p>
          <w:bookmarkEnd w:id="820"/>
        </w:tc>
        <w:tc>
          <w:tcPr>
            <w:tcW w:w="1994" w:type="dxa"/>
            <w:tcBorders>
              <w:top w:val="outset" w:color="000000" w:sz="8"/>
              <w:left w:val="outset" w:color="000000" w:sz="8"/>
              <w:bottom w:val="outset" w:color="000000" w:sz="8"/>
              <w:right w:val="outset" w:color="000000" w:sz="8"/>
            </w:tcBorders>
            <w:vAlign w:val="center"/>
          </w:tcPr>
          <w:bookmarkStart w:name="2636" w:id="821"/>
          <w:p>
            <w:pPr>
              <w:spacing w:after="0"/>
              <w:ind w:left="0"/>
              <w:jc w:val="left"/>
            </w:pPr>
            <w:r>
              <w:rPr>
                <w:rFonts w:ascii="Arial"/>
                <w:b w:val="false"/>
                <w:i w:val="false"/>
                <w:color w:val="000000"/>
                <w:sz w:val="15"/>
              </w:rPr>
              <w:t>Гострий в'ялий параліч</w:t>
            </w:r>
          </w:p>
          <w:bookmarkEnd w:id="821"/>
        </w:tc>
        <w:tc>
          <w:tcPr>
            <w:tcW w:w="1048" w:type="dxa"/>
            <w:tcBorders>
              <w:top w:val="outset" w:color="000000" w:sz="8"/>
              <w:left w:val="outset" w:color="000000" w:sz="8"/>
              <w:bottom w:val="outset" w:color="000000" w:sz="8"/>
              <w:right w:val="outset" w:color="000000" w:sz="8"/>
            </w:tcBorders>
            <w:vAlign w:val="center"/>
          </w:tcPr>
          <w:bookmarkStart w:name="2637" w:id="822"/>
          <w:p>
            <w:pPr>
              <w:spacing w:after="0"/>
              <w:ind w:left="0"/>
              <w:jc w:val="center"/>
            </w:pPr>
            <w:r>
              <w:rPr>
                <w:rFonts w:ascii="Arial"/>
                <w:b w:val="false"/>
                <w:i w:val="false"/>
                <w:color w:val="000000"/>
                <w:sz w:val="15"/>
              </w:rPr>
              <w:t xml:space="preserve"> </w:t>
            </w:r>
          </w:p>
          <w:bookmarkEnd w:id="822"/>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38" w:id="823"/>
          <w:p>
            <w:pPr>
              <w:spacing w:after="0"/>
              <w:ind w:left="0"/>
              <w:jc w:val="center"/>
            </w:pPr>
            <w:r>
              <w:rPr>
                <w:rFonts w:ascii="Arial"/>
                <w:b w:val="false"/>
                <w:i w:val="false"/>
                <w:color w:val="000000"/>
                <w:sz w:val="15"/>
              </w:rPr>
              <w:t xml:space="preserve"> </w:t>
            </w:r>
          </w:p>
          <w:bookmarkEnd w:id="823"/>
        </w:tc>
        <w:tc>
          <w:tcPr>
            <w:tcW w:w="1518" w:type="dxa"/>
            <w:tcBorders>
              <w:top w:val="outset" w:color="000000" w:sz="8"/>
              <w:left w:val="outset" w:color="000000" w:sz="8"/>
              <w:bottom w:val="outset" w:color="000000" w:sz="8"/>
              <w:right w:val="outset" w:color="000000" w:sz="8"/>
            </w:tcBorders>
            <w:vAlign w:val="center"/>
          </w:tcPr>
          <w:bookmarkStart w:name="2639" w:id="824"/>
          <w:p>
            <w:pPr>
              <w:spacing w:after="0"/>
              <w:ind w:left="0"/>
              <w:jc w:val="center"/>
            </w:pPr>
            <w:r>
              <w:rPr>
                <w:rFonts w:ascii="Arial"/>
                <w:b w:val="false"/>
                <w:i w:val="false"/>
                <w:color w:val="000000"/>
                <w:sz w:val="15"/>
              </w:rPr>
              <w:t xml:space="preserve"> </w:t>
            </w:r>
          </w:p>
          <w:bookmarkEnd w:id="824"/>
        </w:tc>
        <w:tc>
          <w:tcPr>
            <w:tcW w:w="672" w:type="dxa"/>
            <w:tcBorders>
              <w:top w:val="outset" w:color="000000" w:sz="8"/>
              <w:left w:val="outset" w:color="000000" w:sz="8"/>
              <w:bottom w:val="outset" w:color="000000" w:sz="8"/>
              <w:right w:val="outset" w:color="000000" w:sz="8"/>
            </w:tcBorders>
            <w:vAlign w:val="center"/>
          </w:tcPr>
          <w:bookmarkStart w:name="2640" w:id="825"/>
          <w:p>
            <w:pPr>
              <w:spacing w:after="0"/>
              <w:ind w:left="0"/>
              <w:jc w:val="center"/>
            </w:pPr>
            <w:r>
              <w:rPr>
                <w:rFonts w:ascii="Arial"/>
                <w:b w:val="false"/>
                <w:i w:val="false"/>
                <w:color w:val="000000"/>
                <w:sz w:val="15"/>
              </w:rPr>
              <w:t xml:space="preserve"> </w:t>
            </w:r>
          </w:p>
          <w:bookmarkEnd w:id="825"/>
        </w:tc>
        <w:tc>
          <w:tcPr>
            <w:tcW w:w="1048" w:type="dxa"/>
            <w:tcBorders>
              <w:top w:val="outset" w:color="000000" w:sz="8"/>
              <w:left w:val="outset" w:color="000000" w:sz="8"/>
              <w:bottom w:val="outset" w:color="000000" w:sz="8"/>
              <w:right w:val="outset" w:color="000000" w:sz="8"/>
            </w:tcBorders>
            <w:vAlign w:val="center"/>
          </w:tcPr>
          <w:bookmarkStart w:name="2641" w:id="826"/>
          <w:p>
            <w:pPr>
              <w:spacing w:after="0"/>
              <w:ind w:left="0"/>
              <w:jc w:val="center"/>
            </w:pPr>
            <w:r>
              <w:rPr>
                <w:rFonts w:ascii="Arial"/>
                <w:b w:val="false"/>
                <w:i w:val="false"/>
                <w:color w:val="000000"/>
                <w:sz w:val="15"/>
              </w:rPr>
              <w:t xml:space="preserve"> </w:t>
            </w:r>
          </w:p>
          <w:bookmarkEnd w:id="826"/>
        </w:tc>
        <w:tc>
          <w:tcPr>
            <w:tcW w:w="1331" w:type="dxa"/>
            <w:tcBorders>
              <w:top w:val="outset" w:color="000000" w:sz="8"/>
              <w:left w:val="outset" w:color="000000" w:sz="8"/>
              <w:bottom w:val="outset" w:color="000000" w:sz="8"/>
              <w:right w:val="outset" w:color="000000" w:sz="8"/>
            </w:tcBorders>
            <w:vAlign w:val="center"/>
          </w:tcPr>
          <w:bookmarkStart w:name="2642" w:id="827"/>
          <w:p>
            <w:pPr>
              <w:spacing w:after="0"/>
              <w:ind w:left="0"/>
              <w:jc w:val="center"/>
            </w:pPr>
            <w:r>
              <w:rPr>
                <w:rFonts w:ascii="Arial"/>
                <w:b w:val="false"/>
                <w:i w:val="false"/>
                <w:color w:val="000000"/>
                <w:sz w:val="15"/>
              </w:rPr>
              <w:t xml:space="preserve"> </w:t>
            </w:r>
          </w:p>
          <w:bookmarkEnd w:id="827"/>
        </w:tc>
        <w:tc>
          <w:tcPr>
            <w:tcW w:w="750" w:type="dxa"/>
            <w:tcBorders>
              <w:top w:val="outset" w:color="000000" w:sz="8"/>
              <w:left w:val="outset" w:color="000000" w:sz="8"/>
              <w:bottom w:val="outset" w:color="000000" w:sz="8"/>
              <w:right w:val="outset" w:color="000000" w:sz="8"/>
            </w:tcBorders>
            <w:vAlign w:val="center"/>
          </w:tcPr>
          <w:bookmarkStart w:name="2643" w:id="828"/>
          <w:p>
            <w:pPr>
              <w:spacing w:after="0"/>
              <w:ind w:left="0"/>
              <w:jc w:val="center"/>
            </w:pPr>
            <w:r>
              <w:rPr>
                <w:rFonts w:ascii="Arial"/>
                <w:b/>
                <w:i w:val="false"/>
                <w:color w:val="000000"/>
                <w:sz w:val="15"/>
              </w:rPr>
              <w:t>19</w:t>
            </w:r>
          </w:p>
          <w:bookmarkEnd w:id="828"/>
        </w:tc>
        <w:tc>
          <w:tcPr>
            <w:tcW w:w="1994" w:type="dxa"/>
            <w:tcBorders>
              <w:top w:val="outset" w:color="000000" w:sz="8"/>
              <w:left w:val="outset" w:color="000000" w:sz="8"/>
              <w:bottom w:val="outset" w:color="000000" w:sz="8"/>
              <w:right w:val="outset" w:color="000000" w:sz="8"/>
            </w:tcBorders>
            <w:vAlign w:val="center"/>
          </w:tcPr>
          <w:bookmarkStart w:name="2644" w:id="829"/>
          <w:p>
            <w:pPr>
              <w:spacing w:after="0"/>
              <w:ind w:left="0"/>
              <w:jc w:val="left"/>
            </w:pPr>
            <w:r>
              <w:rPr>
                <w:rFonts w:ascii="Arial"/>
                <w:b w:val="false"/>
                <w:i w:val="false"/>
                <w:color w:val="000000"/>
                <w:sz w:val="15"/>
              </w:rPr>
              <w:t>Фебрильні судоми</w:t>
            </w:r>
          </w:p>
          <w:bookmarkEnd w:id="829"/>
        </w:tc>
        <w:tc>
          <w:tcPr>
            <w:tcW w:w="1048" w:type="dxa"/>
            <w:tcBorders>
              <w:top w:val="outset" w:color="000000" w:sz="8"/>
              <w:left w:val="outset" w:color="000000" w:sz="8"/>
              <w:bottom w:val="outset" w:color="000000" w:sz="8"/>
              <w:right w:val="outset" w:color="000000" w:sz="8"/>
            </w:tcBorders>
            <w:vAlign w:val="center"/>
          </w:tcPr>
          <w:bookmarkStart w:name="2645" w:id="830"/>
          <w:p>
            <w:pPr>
              <w:spacing w:after="0"/>
              <w:ind w:left="0"/>
              <w:jc w:val="center"/>
            </w:pPr>
            <w:r>
              <w:rPr>
                <w:rFonts w:ascii="Arial"/>
                <w:b w:val="false"/>
                <w:i w:val="false"/>
                <w:color w:val="000000"/>
                <w:sz w:val="15"/>
              </w:rPr>
              <w:t xml:space="preserve"> </w:t>
            </w:r>
          </w:p>
          <w:bookmarkEnd w:id="830"/>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46" w:id="831"/>
          <w:p>
            <w:pPr>
              <w:spacing w:after="0"/>
              <w:ind w:left="0"/>
              <w:jc w:val="center"/>
            </w:pPr>
            <w:r>
              <w:rPr>
                <w:rFonts w:ascii="Arial"/>
                <w:b w:val="false"/>
                <w:i w:val="false"/>
                <w:color w:val="000000"/>
                <w:sz w:val="15"/>
              </w:rPr>
              <w:t xml:space="preserve"> </w:t>
            </w:r>
          </w:p>
          <w:bookmarkEnd w:id="831"/>
        </w:tc>
        <w:tc>
          <w:tcPr>
            <w:tcW w:w="1518" w:type="dxa"/>
            <w:tcBorders>
              <w:top w:val="outset" w:color="000000" w:sz="8"/>
              <w:left w:val="outset" w:color="000000" w:sz="8"/>
              <w:bottom w:val="outset" w:color="000000" w:sz="8"/>
              <w:right w:val="outset" w:color="000000" w:sz="8"/>
            </w:tcBorders>
            <w:vAlign w:val="center"/>
          </w:tcPr>
          <w:bookmarkStart w:name="2647" w:id="832"/>
          <w:p>
            <w:pPr>
              <w:spacing w:after="0"/>
              <w:ind w:left="0"/>
              <w:jc w:val="center"/>
            </w:pPr>
            <w:r>
              <w:rPr>
                <w:rFonts w:ascii="Arial"/>
                <w:b w:val="false"/>
                <w:i w:val="false"/>
                <w:color w:val="000000"/>
                <w:sz w:val="15"/>
              </w:rPr>
              <w:t xml:space="preserve"> </w:t>
            </w:r>
          </w:p>
          <w:bookmarkEnd w:id="832"/>
        </w:tc>
        <w:tc>
          <w:tcPr>
            <w:tcW w:w="672" w:type="dxa"/>
            <w:tcBorders>
              <w:top w:val="outset" w:color="000000" w:sz="8"/>
              <w:left w:val="outset" w:color="000000" w:sz="8"/>
              <w:bottom w:val="outset" w:color="000000" w:sz="8"/>
              <w:right w:val="outset" w:color="000000" w:sz="8"/>
            </w:tcBorders>
            <w:vAlign w:val="center"/>
          </w:tcPr>
          <w:bookmarkStart w:name="2648" w:id="833"/>
          <w:p>
            <w:pPr>
              <w:spacing w:after="0"/>
              <w:ind w:left="0"/>
              <w:jc w:val="center"/>
            </w:pPr>
            <w:r>
              <w:rPr>
                <w:rFonts w:ascii="Arial"/>
                <w:b w:val="false"/>
                <w:i w:val="false"/>
                <w:color w:val="000000"/>
                <w:sz w:val="15"/>
              </w:rPr>
              <w:t xml:space="preserve"> </w:t>
            </w:r>
          </w:p>
          <w:bookmarkEnd w:id="833"/>
        </w:tc>
        <w:tc>
          <w:tcPr>
            <w:tcW w:w="1048" w:type="dxa"/>
            <w:tcBorders>
              <w:top w:val="outset" w:color="000000" w:sz="8"/>
              <w:left w:val="outset" w:color="000000" w:sz="8"/>
              <w:bottom w:val="outset" w:color="000000" w:sz="8"/>
              <w:right w:val="outset" w:color="000000" w:sz="8"/>
            </w:tcBorders>
            <w:vAlign w:val="center"/>
          </w:tcPr>
          <w:bookmarkStart w:name="2649" w:id="834"/>
          <w:p>
            <w:pPr>
              <w:spacing w:after="0"/>
              <w:ind w:left="0"/>
              <w:jc w:val="center"/>
            </w:pPr>
            <w:r>
              <w:rPr>
                <w:rFonts w:ascii="Arial"/>
                <w:b w:val="false"/>
                <w:i w:val="false"/>
                <w:color w:val="000000"/>
                <w:sz w:val="15"/>
              </w:rPr>
              <w:t xml:space="preserve"> </w:t>
            </w:r>
          </w:p>
          <w:bookmarkEnd w:id="834"/>
        </w:tc>
        <w:tc>
          <w:tcPr>
            <w:tcW w:w="1331" w:type="dxa"/>
            <w:tcBorders>
              <w:top w:val="outset" w:color="000000" w:sz="8"/>
              <w:left w:val="outset" w:color="000000" w:sz="8"/>
              <w:bottom w:val="outset" w:color="000000" w:sz="8"/>
              <w:right w:val="outset" w:color="000000" w:sz="8"/>
            </w:tcBorders>
            <w:vAlign w:val="center"/>
          </w:tcPr>
          <w:bookmarkStart w:name="2650" w:id="835"/>
          <w:p>
            <w:pPr>
              <w:spacing w:after="0"/>
              <w:ind w:left="0"/>
              <w:jc w:val="center"/>
            </w:pPr>
            <w:r>
              <w:rPr>
                <w:rFonts w:ascii="Arial"/>
                <w:b w:val="false"/>
                <w:i w:val="false"/>
                <w:color w:val="000000"/>
                <w:sz w:val="15"/>
              </w:rPr>
              <w:t xml:space="preserve"> </w:t>
            </w:r>
          </w:p>
          <w:bookmarkEnd w:id="835"/>
        </w:tc>
        <w:tc>
          <w:tcPr>
            <w:tcW w:w="750" w:type="dxa"/>
            <w:tcBorders>
              <w:top w:val="outset" w:color="000000" w:sz="8"/>
              <w:left w:val="outset" w:color="000000" w:sz="8"/>
              <w:bottom w:val="outset" w:color="000000" w:sz="8"/>
              <w:right w:val="outset" w:color="000000" w:sz="8"/>
            </w:tcBorders>
            <w:vAlign w:val="center"/>
          </w:tcPr>
          <w:bookmarkStart w:name="2651" w:id="836"/>
          <w:p>
            <w:pPr>
              <w:spacing w:after="0"/>
              <w:ind w:left="0"/>
              <w:jc w:val="center"/>
            </w:pPr>
            <w:r>
              <w:rPr>
                <w:rFonts w:ascii="Arial"/>
                <w:b/>
                <w:i w:val="false"/>
                <w:color w:val="000000"/>
                <w:sz w:val="15"/>
              </w:rPr>
              <w:t>20</w:t>
            </w:r>
          </w:p>
          <w:bookmarkEnd w:id="836"/>
        </w:tc>
        <w:tc>
          <w:tcPr>
            <w:tcW w:w="1994" w:type="dxa"/>
            <w:tcBorders>
              <w:top w:val="outset" w:color="000000" w:sz="8"/>
              <w:left w:val="outset" w:color="000000" w:sz="8"/>
              <w:bottom w:val="outset" w:color="000000" w:sz="8"/>
              <w:right w:val="outset" w:color="000000" w:sz="8"/>
            </w:tcBorders>
            <w:vAlign w:val="center"/>
          </w:tcPr>
          <w:bookmarkStart w:name="2652" w:id="837"/>
          <w:p>
            <w:pPr>
              <w:spacing w:after="0"/>
              <w:ind w:left="0"/>
              <w:jc w:val="left"/>
            </w:pPr>
            <w:r>
              <w:rPr>
                <w:rFonts w:ascii="Arial"/>
                <w:b w:val="false"/>
                <w:i w:val="false"/>
                <w:color w:val="000000"/>
                <w:sz w:val="15"/>
              </w:rPr>
              <w:t>Афебрильні судоми</w:t>
            </w:r>
          </w:p>
          <w:bookmarkEnd w:id="837"/>
        </w:tc>
        <w:tc>
          <w:tcPr>
            <w:tcW w:w="1048" w:type="dxa"/>
            <w:tcBorders>
              <w:top w:val="outset" w:color="000000" w:sz="8"/>
              <w:left w:val="outset" w:color="000000" w:sz="8"/>
              <w:bottom w:val="outset" w:color="000000" w:sz="8"/>
              <w:right w:val="outset" w:color="000000" w:sz="8"/>
            </w:tcBorders>
            <w:vAlign w:val="center"/>
          </w:tcPr>
          <w:bookmarkStart w:name="2653" w:id="838"/>
          <w:p>
            <w:pPr>
              <w:spacing w:after="0"/>
              <w:ind w:left="0"/>
              <w:jc w:val="center"/>
            </w:pPr>
            <w:r>
              <w:rPr>
                <w:rFonts w:ascii="Arial"/>
                <w:b w:val="false"/>
                <w:i w:val="false"/>
                <w:color w:val="000000"/>
                <w:sz w:val="15"/>
              </w:rPr>
              <w:t xml:space="preserve"> </w:t>
            </w:r>
          </w:p>
          <w:bookmarkEnd w:id="838"/>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54" w:id="839"/>
          <w:p>
            <w:pPr>
              <w:spacing w:after="0"/>
              <w:ind w:left="0"/>
              <w:jc w:val="center"/>
            </w:pPr>
            <w:r>
              <w:rPr>
                <w:rFonts w:ascii="Arial"/>
                <w:b w:val="false"/>
                <w:i w:val="false"/>
                <w:color w:val="000000"/>
                <w:sz w:val="15"/>
              </w:rPr>
              <w:t xml:space="preserve"> </w:t>
            </w:r>
          </w:p>
          <w:bookmarkEnd w:id="839"/>
        </w:tc>
        <w:tc>
          <w:tcPr>
            <w:tcW w:w="1518" w:type="dxa"/>
            <w:tcBorders>
              <w:top w:val="outset" w:color="000000" w:sz="8"/>
              <w:left w:val="outset" w:color="000000" w:sz="8"/>
              <w:bottom w:val="outset" w:color="000000" w:sz="8"/>
              <w:right w:val="outset" w:color="000000" w:sz="8"/>
            </w:tcBorders>
            <w:vAlign w:val="center"/>
          </w:tcPr>
          <w:bookmarkStart w:name="2655" w:id="840"/>
          <w:p>
            <w:pPr>
              <w:spacing w:after="0"/>
              <w:ind w:left="0"/>
              <w:jc w:val="center"/>
            </w:pPr>
            <w:r>
              <w:rPr>
                <w:rFonts w:ascii="Arial"/>
                <w:b w:val="false"/>
                <w:i w:val="false"/>
                <w:color w:val="000000"/>
                <w:sz w:val="15"/>
              </w:rPr>
              <w:t xml:space="preserve"> </w:t>
            </w:r>
          </w:p>
          <w:bookmarkEnd w:id="840"/>
        </w:tc>
        <w:tc>
          <w:tcPr>
            <w:tcW w:w="672" w:type="dxa"/>
            <w:tcBorders>
              <w:top w:val="outset" w:color="000000" w:sz="8"/>
              <w:left w:val="outset" w:color="000000" w:sz="8"/>
              <w:bottom w:val="outset" w:color="000000" w:sz="8"/>
              <w:right w:val="outset" w:color="000000" w:sz="8"/>
            </w:tcBorders>
            <w:vAlign w:val="center"/>
          </w:tcPr>
          <w:bookmarkStart w:name="2656" w:id="841"/>
          <w:p>
            <w:pPr>
              <w:spacing w:after="0"/>
              <w:ind w:left="0"/>
              <w:jc w:val="center"/>
            </w:pPr>
            <w:r>
              <w:rPr>
                <w:rFonts w:ascii="Arial"/>
                <w:b w:val="false"/>
                <w:i w:val="false"/>
                <w:color w:val="000000"/>
                <w:sz w:val="15"/>
              </w:rPr>
              <w:t xml:space="preserve"> </w:t>
            </w:r>
          </w:p>
          <w:bookmarkEnd w:id="841"/>
        </w:tc>
        <w:tc>
          <w:tcPr>
            <w:tcW w:w="1048" w:type="dxa"/>
            <w:tcBorders>
              <w:top w:val="outset" w:color="000000" w:sz="8"/>
              <w:left w:val="outset" w:color="000000" w:sz="8"/>
              <w:bottom w:val="outset" w:color="000000" w:sz="8"/>
              <w:right w:val="outset" w:color="000000" w:sz="8"/>
            </w:tcBorders>
            <w:vAlign w:val="center"/>
          </w:tcPr>
          <w:bookmarkStart w:name="2657" w:id="842"/>
          <w:p>
            <w:pPr>
              <w:spacing w:after="0"/>
              <w:ind w:left="0"/>
              <w:jc w:val="center"/>
            </w:pPr>
            <w:r>
              <w:rPr>
                <w:rFonts w:ascii="Arial"/>
                <w:b w:val="false"/>
                <w:i w:val="false"/>
                <w:color w:val="000000"/>
                <w:sz w:val="15"/>
              </w:rPr>
              <w:t xml:space="preserve"> </w:t>
            </w:r>
          </w:p>
          <w:bookmarkEnd w:id="842"/>
        </w:tc>
        <w:tc>
          <w:tcPr>
            <w:tcW w:w="1331" w:type="dxa"/>
            <w:tcBorders>
              <w:top w:val="outset" w:color="000000" w:sz="8"/>
              <w:left w:val="outset" w:color="000000" w:sz="8"/>
              <w:bottom w:val="outset" w:color="000000" w:sz="8"/>
              <w:right w:val="outset" w:color="000000" w:sz="8"/>
            </w:tcBorders>
            <w:vAlign w:val="center"/>
          </w:tcPr>
          <w:bookmarkStart w:name="2658" w:id="843"/>
          <w:p>
            <w:pPr>
              <w:spacing w:after="0"/>
              <w:ind w:left="0"/>
              <w:jc w:val="center"/>
            </w:pPr>
            <w:r>
              <w:rPr>
                <w:rFonts w:ascii="Arial"/>
                <w:b w:val="false"/>
                <w:i w:val="false"/>
                <w:color w:val="000000"/>
                <w:sz w:val="15"/>
              </w:rPr>
              <w:t xml:space="preserve"> </w:t>
            </w:r>
          </w:p>
          <w:bookmarkEnd w:id="843"/>
        </w:tc>
        <w:tc>
          <w:tcPr>
            <w:tcW w:w="750" w:type="dxa"/>
            <w:tcBorders>
              <w:top w:val="outset" w:color="000000" w:sz="8"/>
              <w:left w:val="outset" w:color="000000" w:sz="8"/>
              <w:bottom w:val="outset" w:color="000000" w:sz="8"/>
              <w:right w:val="outset" w:color="000000" w:sz="8"/>
            </w:tcBorders>
            <w:vAlign w:val="center"/>
          </w:tcPr>
          <w:bookmarkStart w:name="2659" w:id="844"/>
          <w:p>
            <w:pPr>
              <w:spacing w:after="0"/>
              <w:ind w:left="0"/>
              <w:jc w:val="center"/>
            </w:pPr>
            <w:r>
              <w:rPr>
                <w:rFonts w:ascii="Arial"/>
                <w:b/>
                <w:i w:val="false"/>
                <w:color w:val="000000"/>
                <w:sz w:val="15"/>
              </w:rPr>
              <w:t>21</w:t>
            </w:r>
          </w:p>
          <w:bookmarkEnd w:id="844"/>
        </w:tc>
        <w:tc>
          <w:tcPr>
            <w:tcW w:w="1994" w:type="dxa"/>
            <w:tcBorders>
              <w:top w:val="outset" w:color="000000" w:sz="8"/>
              <w:left w:val="outset" w:color="000000" w:sz="8"/>
              <w:bottom w:val="outset" w:color="000000" w:sz="8"/>
              <w:right w:val="outset" w:color="000000" w:sz="8"/>
            </w:tcBorders>
            <w:vAlign w:val="center"/>
          </w:tcPr>
          <w:bookmarkStart w:name="2660" w:id="845"/>
          <w:p>
            <w:pPr>
              <w:spacing w:after="0"/>
              <w:ind w:left="0"/>
              <w:jc w:val="left"/>
            </w:pPr>
            <w:r>
              <w:rPr>
                <w:rFonts w:ascii="Arial"/>
                <w:b w:val="false"/>
                <w:i w:val="false"/>
                <w:color w:val="000000"/>
                <w:sz w:val="15"/>
              </w:rPr>
              <w:t>Апное</w:t>
            </w:r>
          </w:p>
          <w:bookmarkEnd w:id="845"/>
        </w:tc>
        <w:tc>
          <w:tcPr>
            <w:tcW w:w="1048" w:type="dxa"/>
            <w:tcBorders>
              <w:top w:val="outset" w:color="000000" w:sz="8"/>
              <w:left w:val="outset" w:color="000000" w:sz="8"/>
              <w:bottom w:val="outset" w:color="000000" w:sz="8"/>
              <w:right w:val="outset" w:color="000000" w:sz="8"/>
            </w:tcBorders>
            <w:vAlign w:val="center"/>
          </w:tcPr>
          <w:bookmarkStart w:name="2661" w:id="846"/>
          <w:p>
            <w:pPr>
              <w:spacing w:after="0"/>
              <w:ind w:left="0"/>
              <w:jc w:val="center"/>
            </w:pPr>
            <w:r>
              <w:rPr>
                <w:rFonts w:ascii="Arial"/>
                <w:b w:val="false"/>
                <w:i w:val="false"/>
                <w:color w:val="000000"/>
                <w:sz w:val="15"/>
              </w:rPr>
              <w:t xml:space="preserve"> </w:t>
            </w:r>
          </w:p>
          <w:bookmarkEnd w:id="846"/>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62" w:id="847"/>
          <w:p>
            <w:pPr>
              <w:spacing w:after="0"/>
              <w:ind w:left="0"/>
              <w:jc w:val="center"/>
            </w:pPr>
            <w:r>
              <w:rPr>
                <w:rFonts w:ascii="Arial"/>
                <w:b w:val="false"/>
                <w:i w:val="false"/>
                <w:color w:val="000000"/>
                <w:sz w:val="15"/>
              </w:rPr>
              <w:t xml:space="preserve"> </w:t>
            </w:r>
          </w:p>
          <w:bookmarkEnd w:id="847"/>
        </w:tc>
        <w:tc>
          <w:tcPr>
            <w:tcW w:w="1518" w:type="dxa"/>
            <w:tcBorders>
              <w:top w:val="outset" w:color="000000" w:sz="8"/>
              <w:left w:val="outset" w:color="000000" w:sz="8"/>
              <w:bottom w:val="outset" w:color="000000" w:sz="8"/>
              <w:right w:val="outset" w:color="000000" w:sz="8"/>
            </w:tcBorders>
            <w:vAlign w:val="center"/>
          </w:tcPr>
          <w:bookmarkStart w:name="2663" w:id="848"/>
          <w:p>
            <w:pPr>
              <w:spacing w:after="0"/>
              <w:ind w:left="0"/>
              <w:jc w:val="center"/>
            </w:pPr>
            <w:r>
              <w:rPr>
                <w:rFonts w:ascii="Arial"/>
                <w:b w:val="false"/>
                <w:i w:val="false"/>
                <w:color w:val="000000"/>
                <w:sz w:val="15"/>
              </w:rPr>
              <w:t xml:space="preserve"> </w:t>
            </w:r>
          </w:p>
          <w:bookmarkEnd w:id="848"/>
        </w:tc>
        <w:tc>
          <w:tcPr>
            <w:tcW w:w="672" w:type="dxa"/>
            <w:tcBorders>
              <w:top w:val="outset" w:color="000000" w:sz="8"/>
              <w:left w:val="outset" w:color="000000" w:sz="8"/>
              <w:bottom w:val="outset" w:color="000000" w:sz="8"/>
              <w:right w:val="outset" w:color="000000" w:sz="8"/>
            </w:tcBorders>
            <w:vAlign w:val="center"/>
          </w:tcPr>
          <w:bookmarkStart w:name="2664" w:id="849"/>
          <w:p>
            <w:pPr>
              <w:spacing w:after="0"/>
              <w:ind w:left="0"/>
              <w:jc w:val="center"/>
            </w:pPr>
            <w:r>
              <w:rPr>
                <w:rFonts w:ascii="Arial"/>
                <w:b w:val="false"/>
                <w:i w:val="false"/>
                <w:color w:val="000000"/>
                <w:sz w:val="15"/>
              </w:rPr>
              <w:t xml:space="preserve"> </w:t>
            </w:r>
          </w:p>
          <w:bookmarkEnd w:id="849"/>
        </w:tc>
        <w:tc>
          <w:tcPr>
            <w:tcW w:w="1048" w:type="dxa"/>
            <w:tcBorders>
              <w:top w:val="outset" w:color="000000" w:sz="8"/>
              <w:left w:val="outset" w:color="000000" w:sz="8"/>
              <w:bottom w:val="outset" w:color="000000" w:sz="8"/>
              <w:right w:val="outset" w:color="000000" w:sz="8"/>
            </w:tcBorders>
            <w:vAlign w:val="center"/>
          </w:tcPr>
          <w:bookmarkStart w:name="2665" w:id="850"/>
          <w:p>
            <w:pPr>
              <w:spacing w:after="0"/>
              <w:ind w:left="0"/>
              <w:jc w:val="center"/>
            </w:pPr>
            <w:r>
              <w:rPr>
                <w:rFonts w:ascii="Arial"/>
                <w:b w:val="false"/>
                <w:i w:val="false"/>
                <w:color w:val="000000"/>
                <w:sz w:val="15"/>
              </w:rPr>
              <w:t xml:space="preserve"> </w:t>
            </w:r>
          </w:p>
          <w:bookmarkEnd w:id="850"/>
        </w:tc>
        <w:tc>
          <w:tcPr>
            <w:tcW w:w="1331" w:type="dxa"/>
            <w:tcBorders>
              <w:top w:val="outset" w:color="000000" w:sz="8"/>
              <w:left w:val="outset" w:color="000000" w:sz="8"/>
              <w:bottom w:val="outset" w:color="000000" w:sz="8"/>
              <w:right w:val="outset" w:color="000000" w:sz="8"/>
            </w:tcBorders>
            <w:vAlign w:val="center"/>
          </w:tcPr>
          <w:bookmarkStart w:name="2666" w:id="851"/>
          <w:p>
            <w:pPr>
              <w:spacing w:after="0"/>
              <w:ind w:left="0"/>
              <w:jc w:val="center"/>
            </w:pPr>
            <w:r>
              <w:rPr>
                <w:rFonts w:ascii="Arial"/>
                <w:b w:val="false"/>
                <w:i w:val="false"/>
                <w:color w:val="000000"/>
                <w:sz w:val="15"/>
              </w:rPr>
              <w:t xml:space="preserve"> </w:t>
            </w:r>
          </w:p>
          <w:bookmarkEnd w:id="851"/>
        </w:tc>
        <w:tc>
          <w:tcPr>
            <w:tcW w:w="750" w:type="dxa"/>
            <w:tcBorders>
              <w:top w:val="outset" w:color="000000" w:sz="8"/>
              <w:left w:val="outset" w:color="000000" w:sz="8"/>
              <w:bottom w:val="outset" w:color="000000" w:sz="8"/>
              <w:right w:val="outset" w:color="000000" w:sz="8"/>
            </w:tcBorders>
            <w:vAlign w:val="center"/>
          </w:tcPr>
          <w:bookmarkStart w:name="2667" w:id="852"/>
          <w:p>
            <w:pPr>
              <w:spacing w:after="0"/>
              <w:ind w:left="0"/>
              <w:jc w:val="center"/>
            </w:pPr>
            <w:r>
              <w:rPr>
                <w:rFonts w:ascii="Arial"/>
                <w:b/>
                <w:i w:val="false"/>
                <w:color w:val="000000"/>
                <w:sz w:val="15"/>
              </w:rPr>
              <w:t>22</w:t>
            </w:r>
          </w:p>
          <w:bookmarkEnd w:id="852"/>
        </w:tc>
        <w:tc>
          <w:tcPr>
            <w:tcW w:w="1994" w:type="dxa"/>
            <w:tcBorders>
              <w:top w:val="outset" w:color="000000" w:sz="8"/>
              <w:left w:val="outset" w:color="000000" w:sz="8"/>
              <w:bottom w:val="outset" w:color="000000" w:sz="8"/>
              <w:right w:val="outset" w:color="000000" w:sz="8"/>
            </w:tcBorders>
            <w:vAlign w:val="center"/>
          </w:tcPr>
          <w:bookmarkStart w:name="2668" w:id="853"/>
          <w:p>
            <w:pPr>
              <w:spacing w:after="0"/>
              <w:ind w:left="0"/>
              <w:jc w:val="left"/>
            </w:pPr>
            <w:r>
              <w:rPr>
                <w:rFonts w:ascii="Arial"/>
                <w:b w:val="false"/>
                <w:i w:val="false"/>
                <w:color w:val="000000"/>
                <w:sz w:val="15"/>
              </w:rPr>
              <w:t>Підшкірний холодний абсцес</w:t>
            </w:r>
          </w:p>
          <w:bookmarkEnd w:id="853"/>
        </w:tc>
        <w:tc>
          <w:tcPr>
            <w:tcW w:w="1048" w:type="dxa"/>
            <w:tcBorders>
              <w:top w:val="outset" w:color="000000" w:sz="8"/>
              <w:left w:val="outset" w:color="000000" w:sz="8"/>
              <w:bottom w:val="outset" w:color="000000" w:sz="8"/>
              <w:right w:val="outset" w:color="000000" w:sz="8"/>
            </w:tcBorders>
            <w:vAlign w:val="center"/>
          </w:tcPr>
          <w:bookmarkStart w:name="2669" w:id="854"/>
          <w:p>
            <w:pPr>
              <w:spacing w:after="0"/>
              <w:ind w:left="0"/>
              <w:jc w:val="center"/>
            </w:pPr>
            <w:r>
              <w:rPr>
                <w:rFonts w:ascii="Arial"/>
                <w:b w:val="false"/>
                <w:i w:val="false"/>
                <w:color w:val="000000"/>
                <w:sz w:val="15"/>
              </w:rPr>
              <w:t xml:space="preserve"> </w:t>
            </w:r>
          </w:p>
          <w:bookmarkEnd w:id="854"/>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70" w:id="855"/>
          <w:p>
            <w:pPr>
              <w:spacing w:after="0"/>
              <w:ind w:left="0"/>
              <w:jc w:val="center"/>
            </w:pPr>
            <w:r>
              <w:rPr>
                <w:rFonts w:ascii="Arial"/>
                <w:b w:val="false"/>
                <w:i w:val="false"/>
                <w:color w:val="000000"/>
                <w:sz w:val="15"/>
              </w:rPr>
              <w:t xml:space="preserve"> </w:t>
            </w:r>
          </w:p>
          <w:bookmarkEnd w:id="855"/>
        </w:tc>
        <w:tc>
          <w:tcPr>
            <w:tcW w:w="1518" w:type="dxa"/>
            <w:tcBorders>
              <w:top w:val="outset" w:color="000000" w:sz="8"/>
              <w:left w:val="outset" w:color="000000" w:sz="8"/>
              <w:bottom w:val="outset" w:color="000000" w:sz="8"/>
              <w:right w:val="outset" w:color="000000" w:sz="8"/>
            </w:tcBorders>
            <w:vAlign w:val="center"/>
          </w:tcPr>
          <w:bookmarkStart w:name="2671" w:id="856"/>
          <w:p>
            <w:pPr>
              <w:spacing w:after="0"/>
              <w:ind w:left="0"/>
              <w:jc w:val="center"/>
            </w:pPr>
            <w:r>
              <w:rPr>
                <w:rFonts w:ascii="Arial"/>
                <w:b w:val="false"/>
                <w:i w:val="false"/>
                <w:color w:val="000000"/>
                <w:sz w:val="15"/>
              </w:rPr>
              <w:t xml:space="preserve"> </w:t>
            </w:r>
          </w:p>
          <w:bookmarkEnd w:id="856"/>
        </w:tc>
        <w:tc>
          <w:tcPr>
            <w:tcW w:w="672" w:type="dxa"/>
            <w:tcBorders>
              <w:top w:val="outset" w:color="000000" w:sz="8"/>
              <w:left w:val="outset" w:color="000000" w:sz="8"/>
              <w:bottom w:val="outset" w:color="000000" w:sz="8"/>
              <w:right w:val="outset" w:color="000000" w:sz="8"/>
            </w:tcBorders>
            <w:vAlign w:val="center"/>
          </w:tcPr>
          <w:bookmarkStart w:name="2672" w:id="857"/>
          <w:p>
            <w:pPr>
              <w:spacing w:after="0"/>
              <w:ind w:left="0"/>
              <w:jc w:val="center"/>
            </w:pPr>
            <w:r>
              <w:rPr>
                <w:rFonts w:ascii="Arial"/>
                <w:b w:val="false"/>
                <w:i w:val="false"/>
                <w:color w:val="000000"/>
                <w:sz w:val="15"/>
              </w:rPr>
              <w:t xml:space="preserve"> </w:t>
            </w:r>
          </w:p>
          <w:bookmarkEnd w:id="857"/>
        </w:tc>
        <w:tc>
          <w:tcPr>
            <w:tcW w:w="1048" w:type="dxa"/>
            <w:tcBorders>
              <w:top w:val="outset" w:color="000000" w:sz="8"/>
              <w:left w:val="outset" w:color="000000" w:sz="8"/>
              <w:bottom w:val="outset" w:color="000000" w:sz="8"/>
              <w:right w:val="outset" w:color="000000" w:sz="8"/>
            </w:tcBorders>
            <w:vAlign w:val="center"/>
          </w:tcPr>
          <w:bookmarkStart w:name="2673" w:id="858"/>
          <w:p>
            <w:pPr>
              <w:spacing w:after="0"/>
              <w:ind w:left="0"/>
              <w:jc w:val="center"/>
            </w:pPr>
            <w:r>
              <w:rPr>
                <w:rFonts w:ascii="Arial"/>
                <w:b w:val="false"/>
                <w:i w:val="false"/>
                <w:color w:val="000000"/>
                <w:sz w:val="15"/>
              </w:rPr>
              <w:t xml:space="preserve"> </w:t>
            </w:r>
          </w:p>
          <w:bookmarkEnd w:id="858"/>
        </w:tc>
        <w:tc>
          <w:tcPr>
            <w:tcW w:w="1331" w:type="dxa"/>
            <w:tcBorders>
              <w:top w:val="outset" w:color="000000" w:sz="8"/>
              <w:left w:val="outset" w:color="000000" w:sz="8"/>
              <w:bottom w:val="outset" w:color="000000" w:sz="8"/>
              <w:right w:val="outset" w:color="000000" w:sz="8"/>
            </w:tcBorders>
            <w:vAlign w:val="center"/>
          </w:tcPr>
          <w:bookmarkStart w:name="2674" w:id="859"/>
          <w:p>
            <w:pPr>
              <w:spacing w:after="0"/>
              <w:ind w:left="0"/>
              <w:jc w:val="center"/>
            </w:pPr>
            <w:r>
              <w:rPr>
                <w:rFonts w:ascii="Arial"/>
                <w:b w:val="false"/>
                <w:i w:val="false"/>
                <w:color w:val="000000"/>
                <w:sz w:val="15"/>
              </w:rPr>
              <w:t xml:space="preserve"> </w:t>
            </w:r>
          </w:p>
          <w:bookmarkEnd w:id="859"/>
        </w:tc>
        <w:tc>
          <w:tcPr>
            <w:tcW w:w="750" w:type="dxa"/>
            <w:tcBorders>
              <w:top w:val="outset" w:color="000000" w:sz="8"/>
              <w:left w:val="outset" w:color="000000" w:sz="8"/>
              <w:bottom w:val="outset" w:color="000000" w:sz="8"/>
              <w:right w:val="outset" w:color="000000" w:sz="8"/>
            </w:tcBorders>
            <w:vAlign w:val="center"/>
          </w:tcPr>
          <w:bookmarkStart w:name="2675" w:id="860"/>
          <w:p>
            <w:pPr>
              <w:spacing w:after="0"/>
              <w:ind w:left="0"/>
              <w:jc w:val="center"/>
            </w:pPr>
            <w:r>
              <w:rPr>
                <w:rFonts w:ascii="Arial"/>
                <w:b/>
                <w:i w:val="false"/>
                <w:color w:val="000000"/>
                <w:sz w:val="15"/>
              </w:rPr>
              <w:t>23</w:t>
            </w:r>
          </w:p>
          <w:bookmarkEnd w:id="860"/>
        </w:tc>
        <w:tc>
          <w:tcPr>
            <w:tcW w:w="1994" w:type="dxa"/>
            <w:tcBorders>
              <w:top w:val="outset" w:color="000000" w:sz="8"/>
              <w:left w:val="outset" w:color="000000" w:sz="8"/>
              <w:bottom w:val="outset" w:color="000000" w:sz="8"/>
              <w:right w:val="outset" w:color="000000" w:sz="8"/>
            </w:tcBorders>
            <w:vAlign w:val="center"/>
          </w:tcPr>
          <w:bookmarkStart w:name="2676" w:id="861"/>
          <w:p>
            <w:pPr>
              <w:spacing w:after="0"/>
              <w:ind w:left="0"/>
              <w:jc w:val="left"/>
            </w:pPr>
            <w:r>
              <w:rPr>
                <w:rFonts w:ascii="Arial"/>
                <w:b w:val="false"/>
                <w:i w:val="false"/>
                <w:color w:val="000000"/>
                <w:sz w:val="15"/>
              </w:rPr>
              <w:t>Поверхнева виразка &gt; 10 мм</w:t>
            </w:r>
          </w:p>
          <w:bookmarkEnd w:id="861"/>
        </w:tc>
        <w:tc>
          <w:tcPr>
            <w:tcW w:w="1048" w:type="dxa"/>
            <w:tcBorders>
              <w:top w:val="outset" w:color="000000" w:sz="8"/>
              <w:left w:val="outset" w:color="000000" w:sz="8"/>
              <w:bottom w:val="outset" w:color="000000" w:sz="8"/>
              <w:right w:val="outset" w:color="000000" w:sz="8"/>
            </w:tcBorders>
            <w:vAlign w:val="center"/>
          </w:tcPr>
          <w:bookmarkStart w:name="2677" w:id="862"/>
          <w:p>
            <w:pPr>
              <w:spacing w:after="0"/>
              <w:ind w:left="0"/>
              <w:jc w:val="center"/>
            </w:pPr>
            <w:r>
              <w:rPr>
                <w:rFonts w:ascii="Arial"/>
                <w:b w:val="false"/>
                <w:i w:val="false"/>
                <w:color w:val="000000"/>
                <w:sz w:val="15"/>
              </w:rPr>
              <w:t xml:space="preserve"> </w:t>
            </w:r>
          </w:p>
          <w:bookmarkEnd w:id="862"/>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78" w:id="863"/>
          <w:p>
            <w:pPr>
              <w:spacing w:after="0"/>
              <w:ind w:left="0"/>
              <w:jc w:val="center"/>
            </w:pPr>
            <w:r>
              <w:rPr>
                <w:rFonts w:ascii="Arial"/>
                <w:b w:val="false"/>
                <w:i w:val="false"/>
                <w:color w:val="000000"/>
                <w:sz w:val="15"/>
              </w:rPr>
              <w:t xml:space="preserve"> </w:t>
            </w:r>
          </w:p>
          <w:bookmarkEnd w:id="863"/>
        </w:tc>
        <w:tc>
          <w:tcPr>
            <w:tcW w:w="1518" w:type="dxa"/>
            <w:tcBorders>
              <w:top w:val="outset" w:color="000000" w:sz="8"/>
              <w:left w:val="outset" w:color="000000" w:sz="8"/>
              <w:bottom w:val="outset" w:color="000000" w:sz="8"/>
              <w:right w:val="outset" w:color="000000" w:sz="8"/>
            </w:tcBorders>
            <w:vAlign w:val="center"/>
          </w:tcPr>
          <w:bookmarkStart w:name="2679" w:id="864"/>
          <w:p>
            <w:pPr>
              <w:spacing w:after="0"/>
              <w:ind w:left="0"/>
              <w:jc w:val="center"/>
            </w:pPr>
            <w:r>
              <w:rPr>
                <w:rFonts w:ascii="Arial"/>
                <w:b w:val="false"/>
                <w:i w:val="false"/>
                <w:color w:val="000000"/>
                <w:sz w:val="15"/>
              </w:rPr>
              <w:t xml:space="preserve"> </w:t>
            </w:r>
          </w:p>
          <w:bookmarkEnd w:id="864"/>
        </w:tc>
        <w:tc>
          <w:tcPr>
            <w:tcW w:w="672" w:type="dxa"/>
            <w:tcBorders>
              <w:top w:val="outset" w:color="000000" w:sz="8"/>
              <w:left w:val="outset" w:color="000000" w:sz="8"/>
              <w:bottom w:val="outset" w:color="000000" w:sz="8"/>
              <w:right w:val="outset" w:color="000000" w:sz="8"/>
            </w:tcBorders>
            <w:vAlign w:val="center"/>
          </w:tcPr>
          <w:bookmarkStart w:name="2680" w:id="865"/>
          <w:p>
            <w:pPr>
              <w:spacing w:after="0"/>
              <w:ind w:left="0"/>
              <w:jc w:val="center"/>
            </w:pPr>
            <w:r>
              <w:rPr>
                <w:rFonts w:ascii="Arial"/>
                <w:b w:val="false"/>
                <w:i w:val="false"/>
                <w:color w:val="000000"/>
                <w:sz w:val="15"/>
              </w:rPr>
              <w:t xml:space="preserve"> </w:t>
            </w:r>
          </w:p>
          <w:bookmarkEnd w:id="865"/>
        </w:tc>
        <w:tc>
          <w:tcPr>
            <w:tcW w:w="1048" w:type="dxa"/>
            <w:tcBorders>
              <w:top w:val="outset" w:color="000000" w:sz="8"/>
              <w:left w:val="outset" w:color="000000" w:sz="8"/>
              <w:bottom w:val="outset" w:color="000000" w:sz="8"/>
              <w:right w:val="outset" w:color="000000" w:sz="8"/>
            </w:tcBorders>
            <w:vAlign w:val="center"/>
          </w:tcPr>
          <w:bookmarkStart w:name="2681" w:id="866"/>
          <w:p>
            <w:pPr>
              <w:spacing w:after="0"/>
              <w:ind w:left="0"/>
              <w:jc w:val="center"/>
            </w:pPr>
            <w:r>
              <w:rPr>
                <w:rFonts w:ascii="Arial"/>
                <w:b w:val="false"/>
                <w:i w:val="false"/>
                <w:color w:val="000000"/>
                <w:sz w:val="15"/>
              </w:rPr>
              <w:t xml:space="preserve"> </w:t>
            </w:r>
          </w:p>
          <w:bookmarkEnd w:id="866"/>
        </w:tc>
        <w:tc>
          <w:tcPr>
            <w:tcW w:w="1331" w:type="dxa"/>
            <w:tcBorders>
              <w:top w:val="outset" w:color="000000" w:sz="8"/>
              <w:left w:val="outset" w:color="000000" w:sz="8"/>
              <w:bottom w:val="outset" w:color="000000" w:sz="8"/>
              <w:right w:val="outset" w:color="000000" w:sz="8"/>
            </w:tcBorders>
            <w:vAlign w:val="center"/>
          </w:tcPr>
          <w:bookmarkStart w:name="2682" w:id="867"/>
          <w:p>
            <w:pPr>
              <w:spacing w:after="0"/>
              <w:ind w:left="0"/>
              <w:jc w:val="center"/>
            </w:pPr>
            <w:r>
              <w:rPr>
                <w:rFonts w:ascii="Arial"/>
                <w:b w:val="false"/>
                <w:i w:val="false"/>
                <w:color w:val="000000"/>
                <w:sz w:val="15"/>
              </w:rPr>
              <w:t xml:space="preserve"> </w:t>
            </w:r>
          </w:p>
          <w:bookmarkEnd w:id="867"/>
        </w:tc>
        <w:tc>
          <w:tcPr>
            <w:tcW w:w="750" w:type="dxa"/>
            <w:tcBorders>
              <w:top w:val="outset" w:color="000000" w:sz="8"/>
              <w:left w:val="outset" w:color="000000" w:sz="8"/>
              <w:bottom w:val="outset" w:color="000000" w:sz="8"/>
              <w:right w:val="outset" w:color="000000" w:sz="8"/>
            </w:tcBorders>
            <w:vAlign w:val="center"/>
          </w:tcPr>
          <w:bookmarkStart w:name="2683" w:id="868"/>
          <w:p>
            <w:pPr>
              <w:spacing w:after="0"/>
              <w:ind w:left="0"/>
              <w:jc w:val="center"/>
            </w:pPr>
            <w:r>
              <w:rPr>
                <w:rFonts w:ascii="Arial"/>
                <w:b/>
                <w:i w:val="false"/>
                <w:color w:val="000000"/>
                <w:sz w:val="15"/>
              </w:rPr>
              <w:t>24</w:t>
            </w:r>
          </w:p>
          <w:bookmarkEnd w:id="868"/>
        </w:tc>
        <w:tc>
          <w:tcPr>
            <w:tcW w:w="1994" w:type="dxa"/>
            <w:tcBorders>
              <w:top w:val="outset" w:color="000000" w:sz="8"/>
              <w:left w:val="outset" w:color="000000" w:sz="8"/>
              <w:bottom w:val="outset" w:color="000000" w:sz="8"/>
              <w:right w:val="outset" w:color="000000" w:sz="8"/>
            </w:tcBorders>
            <w:vAlign w:val="center"/>
          </w:tcPr>
          <w:bookmarkStart w:name="2684" w:id="869"/>
          <w:p>
            <w:pPr>
              <w:spacing w:after="0"/>
              <w:ind w:left="0"/>
              <w:jc w:val="left"/>
            </w:pPr>
            <w:r>
              <w:rPr>
                <w:rFonts w:ascii="Arial"/>
                <w:b w:val="false"/>
                <w:i w:val="false"/>
                <w:color w:val="000000"/>
                <w:sz w:val="15"/>
              </w:rPr>
              <w:t>Регіональний лімфаденіт</w:t>
            </w:r>
          </w:p>
          <w:bookmarkEnd w:id="869"/>
        </w:tc>
        <w:tc>
          <w:tcPr>
            <w:tcW w:w="1048" w:type="dxa"/>
            <w:tcBorders>
              <w:top w:val="outset" w:color="000000" w:sz="8"/>
              <w:left w:val="outset" w:color="000000" w:sz="8"/>
              <w:bottom w:val="outset" w:color="000000" w:sz="8"/>
              <w:right w:val="outset" w:color="000000" w:sz="8"/>
            </w:tcBorders>
            <w:vAlign w:val="center"/>
          </w:tcPr>
          <w:bookmarkStart w:name="2685" w:id="870"/>
          <w:p>
            <w:pPr>
              <w:spacing w:after="0"/>
              <w:ind w:left="0"/>
              <w:jc w:val="center"/>
            </w:pPr>
            <w:r>
              <w:rPr>
                <w:rFonts w:ascii="Arial"/>
                <w:b w:val="false"/>
                <w:i w:val="false"/>
                <w:color w:val="000000"/>
                <w:sz w:val="15"/>
              </w:rPr>
              <w:t xml:space="preserve"> </w:t>
            </w:r>
          </w:p>
          <w:bookmarkEnd w:id="870"/>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86" w:id="871"/>
          <w:p>
            <w:pPr>
              <w:spacing w:after="0"/>
              <w:ind w:left="0"/>
              <w:jc w:val="center"/>
            </w:pPr>
            <w:r>
              <w:rPr>
                <w:rFonts w:ascii="Arial"/>
                <w:b w:val="false"/>
                <w:i w:val="false"/>
                <w:color w:val="000000"/>
                <w:sz w:val="15"/>
              </w:rPr>
              <w:t xml:space="preserve"> </w:t>
            </w:r>
          </w:p>
          <w:bookmarkEnd w:id="871"/>
        </w:tc>
        <w:tc>
          <w:tcPr>
            <w:tcW w:w="1518" w:type="dxa"/>
            <w:tcBorders>
              <w:top w:val="outset" w:color="000000" w:sz="8"/>
              <w:left w:val="outset" w:color="000000" w:sz="8"/>
              <w:bottom w:val="outset" w:color="000000" w:sz="8"/>
              <w:right w:val="outset" w:color="000000" w:sz="8"/>
            </w:tcBorders>
            <w:vAlign w:val="center"/>
          </w:tcPr>
          <w:bookmarkStart w:name="2687" w:id="872"/>
          <w:p>
            <w:pPr>
              <w:spacing w:after="0"/>
              <w:ind w:left="0"/>
              <w:jc w:val="center"/>
            </w:pPr>
            <w:r>
              <w:rPr>
                <w:rFonts w:ascii="Arial"/>
                <w:b w:val="false"/>
                <w:i w:val="false"/>
                <w:color w:val="000000"/>
                <w:sz w:val="15"/>
              </w:rPr>
              <w:t xml:space="preserve"> </w:t>
            </w:r>
          </w:p>
          <w:bookmarkEnd w:id="872"/>
        </w:tc>
        <w:tc>
          <w:tcPr>
            <w:tcW w:w="672" w:type="dxa"/>
            <w:tcBorders>
              <w:top w:val="outset" w:color="000000" w:sz="8"/>
              <w:left w:val="outset" w:color="000000" w:sz="8"/>
              <w:bottom w:val="outset" w:color="000000" w:sz="8"/>
              <w:right w:val="outset" w:color="000000" w:sz="8"/>
            </w:tcBorders>
            <w:vAlign w:val="center"/>
          </w:tcPr>
          <w:bookmarkStart w:name="2688" w:id="873"/>
          <w:p>
            <w:pPr>
              <w:spacing w:after="0"/>
              <w:ind w:left="0"/>
              <w:jc w:val="center"/>
            </w:pPr>
            <w:r>
              <w:rPr>
                <w:rFonts w:ascii="Arial"/>
                <w:b w:val="false"/>
                <w:i w:val="false"/>
                <w:color w:val="000000"/>
                <w:sz w:val="15"/>
              </w:rPr>
              <w:t xml:space="preserve"> </w:t>
            </w:r>
          </w:p>
          <w:bookmarkEnd w:id="873"/>
        </w:tc>
        <w:tc>
          <w:tcPr>
            <w:tcW w:w="1048" w:type="dxa"/>
            <w:tcBorders>
              <w:top w:val="outset" w:color="000000" w:sz="8"/>
              <w:left w:val="outset" w:color="000000" w:sz="8"/>
              <w:bottom w:val="outset" w:color="000000" w:sz="8"/>
              <w:right w:val="outset" w:color="000000" w:sz="8"/>
            </w:tcBorders>
            <w:vAlign w:val="center"/>
          </w:tcPr>
          <w:bookmarkStart w:name="2689" w:id="874"/>
          <w:p>
            <w:pPr>
              <w:spacing w:after="0"/>
              <w:ind w:left="0"/>
              <w:jc w:val="center"/>
            </w:pPr>
            <w:r>
              <w:rPr>
                <w:rFonts w:ascii="Arial"/>
                <w:b w:val="false"/>
                <w:i w:val="false"/>
                <w:color w:val="000000"/>
                <w:sz w:val="15"/>
              </w:rPr>
              <w:t xml:space="preserve"> </w:t>
            </w:r>
          </w:p>
          <w:bookmarkEnd w:id="874"/>
        </w:tc>
        <w:tc>
          <w:tcPr>
            <w:tcW w:w="1331" w:type="dxa"/>
            <w:tcBorders>
              <w:top w:val="outset" w:color="000000" w:sz="8"/>
              <w:left w:val="outset" w:color="000000" w:sz="8"/>
              <w:bottom w:val="outset" w:color="000000" w:sz="8"/>
              <w:right w:val="outset" w:color="000000" w:sz="8"/>
            </w:tcBorders>
            <w:vAlign w:val="center"/>
          </w:tcPr>
          <w:bookmarkStart w:name="2690" w:id="875"/>
          <w:p>
            <w:pPr>
              <w:spacing w:after="0"/>
              <w:ind w:left="0"/>
              <w:jc w:val="center"/>
            </w:pPr>
            <w:r>
              <w:rPr>
                <w:rFonts w:ascii="Arial"/>
                <w:b w:val="false"/>
                <w:i w:val="false"/>
                <w:color w:val="000000"/>
                <w:sz w:val="15"/>
              </w:rPr>
              <w:t xml:space="preserve"> </w:t>
            </w:r>
          </w:p>
          <w:bookmarkEnd w:id="875"/>
        </w:tc>
        <w:tc>
          <w:tcPr>
            <w:tcW w:w="750" w:type="dxa"/>
            <w:tcBorders>
              <w:top w:val="outset" w:color="000000" w:sz="8"/>
              <w:left w:val="outset" w:color="000000" w:sz="8"/>
              <w:bottom w:val="outset" w:color="000000" w:sz="8"/>
              <w:right w:val="outset" w:color="000000" w:sz="8"/>
            </w:tcBorders>
            <w:vAlign w:val="center"/>
          </w:tcPr>
          <w:bookmarkStart w:name="2691" w:id="876"/>
          <w:p>
            <w:pPr>
              <w:spacing w:after="0"/>
              <w:ind w:left="0"/>
              <w:jc w:val="center"/>
            </w:pPr>
            <w:r>
              <w:rPr>
                <w:rFonts w:ascii="Arial"/>
                <w:b/>
                <w:i w:val="false"/>
                <w:color w:val="000000"/>
                <w:sz w:val="15"/>
              </w:rPr>
              <w:t>25</w:t>
            </w:r>
          </w:p>
          <w:bookmarkEnd w:id="876"/>
        </w:tc>
        <w:tc>
          <w:tcPr>
            <w:tcW w:w="1994" w:type="dxa"/>
            <w:tcBorders>
              <w:top w:val="outset" w:color="000000" w:sz="8"/>
              <w:left w:val="outset" w:color="000000" w:sz="8"/>
              <w:bottom w:val="outset" w:color="000000" w:sz="8"/>
              <w:right w:val="outset" w:color="000000" w:sz="8"/>
            </w:tcBorders>
            <w:vAlign w:val="center"/>
          </w:tcPr>
          <w:bookmarkStart w:name="2692" w:id="877"/>
          <w:p>
            <w:pPr>
              <w:spacing w:after="0"/>
              <w:ind w:left="0"/>
              <w:jc w:val="left"/>
            </w:pPr>
            <w:r>
              <w:rPr>
                <w:rFonts w:ascii="Arial"/>
                <w:b w:val="false"/>
                <w:i w:val="false"/>
                <w:color w:val="000000"/>
                <w:sz w:val="15"/>
              </w:rPr>
              <w:t>Келоїдний рубець</w:t>
            </w:r>
          </w:p>
          <w:bookmarkEnd w:id="877"/>
        </w:tc>
        <w:tc>
          <w:tcPr>
            <w:tcW w:w="1048" w:type="dxa"/>
            <w:tcBorders>
              <w:top w:val="outset" w:color="000000" w:sz="8"/>
              <w:left w:val="outset" w:color="000000" w:sz="8"/>
              <w:bottom w:val="outset" w:color="000000" w:sz="8"/>
              <w:right w:val="outset" w:color="000000" w:sz="8"/>
            </w:tcBorders>
            <w:vAlign w:val="center"/>
          </w:tcPr>
          <w:bookmarkStart w:name="2693" w:id="878"/>
          <w:p>
            <w:pPr>
              <w:spacing w:after="0"/>
              <w:ind w:left="0"/>
              <w:jc w:val="center"/>
            </w:pPr>
            <w:r>
              <w:rPr>
                <w:rFonts w:ascii="Arial"/>
                <w:b w:val="false"/>
                <w:i w:val="false"/>
                <w:color w:val="000000"/>
                <w:sz w:val="15"/>
              </w:rPr>
              <w:t xml:space="preserve"> </w:t>
            </w:r>
          </w:p>
          <w:bookmarkEnd w:id="878"/>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694" w:id="879"/>
          <w:p>
            <w:pPr>
              <w:spacing w:after="0"/>
              <w:ind w:left="0"/>
              <w:jc w:val="center"/>
            </w:pPr>
            <w:r>
              <w:rPr>
                <w:rFonts w:ascii="Arial"/>
                <w:b w:val="false"/>
                <w:i w:val="false"/>
                <w:color w:val="000000"/>
                <w:sz w:val="15"/>
              </w:rPr>
              <w:t xml:space="preserve"> </w:t>
            </w:r>
          </w:p>
          <w:bookmarkEnd w:id="879"/>
        </w:tc>
        <w:tc>
          <w:tcPr>
            <w:tcW w:w="1518" w:type="dxa"/>
            <w:tcBorders>
              <w:top w:val="outset" w:color="000000" w:sz="8"/>
              <w:left w:val="outset" w:color="000000" w:sz="8"/>
              <w:bottom w:val="outset" w:color="000000" w:sz="8"/>
              <w:right w:val="outset" w:color="000000" w:sz="8"/>
            </w:tcBorders>
            <w:vAlign w:val="center"/>
          </w:tcPr>
          <w:bookmarkStart w:name="2695" w:id="880"/>
          <w:p>
            <w:pPr>
              <w:spacing w:after="0"/>
              <w:ind w:left="0"/>
              <w:jc w:val="center"/>
            </w:pPr>
            <w:r>
              <w:rPr>
                <w:rFonts w:ascii="Arial"/>
                <w:b w:val="false"/>
                <w:i w:val="false"/>
                <w:color w:val="000000"/>
                <w:sz w:val="15"/>
              </w:rPr>
              <w:t xml:space="preserve"> </w:t>
            </w:r>
          </w:p>
          <w:bookmarkEnd w:id="880"/>
        </w:tc>
        <w:tc>
          <w:tcPr>
            <w:tcW w:w="672" w:type="dxa"/>
            <w:tcBorders>
              <w:top w:val="outset" w:color="000000" w:sz="8"/>
              <w:left w:val="outset" w:color="000000" w:sz="8"/>
              <w:bottom w:val="outset" w:color="000000" w:sz="8"/>
              <w:right w:val="outset" w:color="000000" w:sz="8"/>
            </w:tcBorders>
            <w:vAlign w:val="center"/>
          </w:tcPr>
          <w:bookmarkStart w:name="2696" w:id="881"/>
          <w:p>
            <w:pPr>
              <w:spacing w:after="0"/>
              <w:ind w:left="0"/>
              <w:jc w:val="center"/>
            </w:pPr>
            <w:r>
              <w:rPr>
                <w:rFonts w:ascii="Arial"/>
                <w:b w:val="false"/>
                <w:i w:val="false"/>
                <w:color w:val="000000"/>
                <w:sz w:val="15"/>
              </w:rPr>
              <w:t xml:space="preserve"> </w:t>
            </w:r>
          </w:p>
          <w:bookmarkEnd w:id="881"/>
        </w:tc>
        <w:tc>
          <w:tcPr>
            <w:tcW w:w="1048" w:type="dxa"/>
            <w:tcBorders>
              <w:top w:val="outset" w:color="000000" w:sz="8"/>
              <w:left w:val="outset" w:color="000000" w:sz="8"/>
              <w:bottom w:val="outset" w:color="000000" w:sz="8"/>
              <w:right w:val="outset" w:color="000000" w:sz="8"/>
            </w:tcBorders>
            <w:vAlign w:val="center"/>
          </w:tcPr>
          <w:bookmarkStart w:name="2697" w:id="882"/>
          <w:p>
            <w:pPr>
              <w:spacing w:after="0"/>
              <w:ind w:left="0"/>
              <w:jc w:val="center"/>
            </w:pPr>
            <w:r>
              <w:rPr>
                <w:rFonts w:ascii="Arial"/>
                <w:b w:val="false"/>
                <w:i w:val="false"/>
                <w:color w:val="000000"/>
                <w:sz w:val="15"/>
              </w:rPr>
              <w:t xml:space="preserve"> </w:t>
            </w:r>
          </w:p>
          <w:bookmarkEnd w:id="882"/>
        </w:tc>
        <w:tc>
          <w:tcPr>
            <w:tcW w:w="1331" w:type="dxa"/>
            <w:tcBorders>
              <w:top w:val="outset" w:color="000000" w:sz="8"/>
              <w:left w:val="outset" w:color="000000" w:sz="8"/>
              <w:bottom w:val="outset" w:color="000000" w:sz="8"/>
              <w:right w:val="outset" w:color="000000" w:sz="8"/>
            </w:tcBorders>
            <w:vAlign w:val="center"/>
          </w:tcPr>
          <w:bookmarkStart w:name="2698" w:id="883"/>
          <w:p>
            <w:pPr>
              <w:spacing w:after="0"/>
              <w:ind w:left="0"/>
              <w:jc w:val="center"/>
            </w:pPr>
            <w:r>
              <w:rPr>
                <w:rFonts w:ascii="Arial"/>
                <w:b w:val="false"/>
                <w:i w:val="false"/>
                <w:color w:val="000000"/>
                <w:sz w:val="15"/>
              </w:rPr>
              <w:t xml:space="preserve"> </w:t>
            </w:r>
          </w:p>
          <w:bookmarkEnd w:id="883"/>
        </w:tc>
        <w:tc>
          <w:tcPr>
            <w:tcW w:w="750" w:type="dxa"/>
            <w:tcBorders>
              <w:top w:val="outset" w:color="000000" w:sz="8"/>
              <w:left w:val="outset" w:color="000000" w:sz="8"/>
              <w:bottom w:val="outset" w:color="000000" w:sz="8"/>
              <w:right w:val="outset" w:color="000000" w:sz="8"/>
            </w:tcBorders>
            <w:vAlign w:val="center"/>
          </w:tcPr>
          <w:bookmarkStart w:name="2699" w:id="884"/>
          <w:p>
            <w:pPr>
              <w:spacing w:after="0"/>
              <w:ind w:left="0"/>
              <w:jc w:val="center"/>
            </w:pPr>
            <w:r>
              <w:rPr>
                <w:rFonts w:ascii="Arial"/>
                <w:b/>
                <w:i w:val="false"/>
                <w:color w:val="000000"/>
                <w:sz w:val="15"/>
              </w:rPr>
              <w:t>26.1</w:t>
            </w:r>
          </w:p>
          <w:bookmarkEnd w:id="884"/>
        </w:tc>
        <w:tc>
          <w:tcPr>
            <w:tcW w:w="1994" w:type="dxa"/>
            <w:tcBorders>
              <w:top w:val="outset" w:color="000000" w:sz="8"/>
              <w:left w:val="outset" w:color="000000" w:sz="8"/>
              <w:bottom w:val="outset" w:color="000000" w:sz="8"/>
              <w:right w:val="outset" w:color="000000" w:sz="8"/>
            </w:tcBorders>
            <w:vAlign w:val="center"/>
          </w:tcPr>
          <w:bookmarkStart w:name="2700" w:id="885"/>
          <w:p>
            <w:pPr>
              <w:spacing w:after="0"/>
              <w:ind w:left="0"/>
              <w:jc w:val="left"/>
            </w:pPr>
            <w:r>
              <w:rPr>
                <w:rFonts w:ascii="Arial"/>
                <w:b w:val="false"/>
                <w:i w:val="false"/>
                <w:color w:val="000000"/>
                <w:sz w:val="15"/>
              </w:rPr>
              <w:t>Генералізована БЦЖ-інфекція</w:t>
            </w:r>
          </w:p>
          <w:bookmarkEnd w:id="885"/>
        </w:tc>
        <w:tc>
          <w:tcPr>
            <w:tcW w:w="1048" w:type="dxa"/>
            <w:tcBorders>
              <w:top w:val="outset" w:color="000000" w:sz="8"/>
              <w:left w:val="outset" w:color="000000" w:sz="8"/>
              <w:bottom w:val="outset" w:color="000000" w:sz="8"/>
              <w:right w:val="outset" w:color="000000" w:sz="8"/>
            </w:tcBorders>
            <w:vAlign w:val="center"/>
          </w:tcPr>
          <w:bookmarkStart w:name="2701" w:id="886"/>
          <w:p>
            <w:pPr>
              <w:spacing w:after="0"/>
              <w:ind w:left="0"/>
              <w:jc w:val="center"/>
            </w:pPr>
            <w:r>
              <w:rPr>
                <w:rFonts w:ascii="Arial"/>
                <w:b w:val="false"/>
                <w:i w:val="false"/>
                <w:color w:val="000000"/>
                <w:sz w:val="15"/>
              </w:rPr>
              <w:t xml:space="preserve"> </w:t>
            </w:r>
          </w:p>
          <w:bookmarkEnd w:id="886"/>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702" w:id="887"/>
          <w:p>
            <w:pPr>
              <w:spacing w:after="0"/>
              <w:ind w:left="0"/>
              <w:jc w:val="center"/>
            </w:pPr>
            <w:r>
              <w:rPr>
                <w:rFonts w:ascii="Arial"/>
                <w:b w:val="false"/>
                <w:i w:val="false"/>
                <w:color w:val="000000"/>
                <w:sz w:val="15"/>
              </w:rPr>
              <w:t xml:space="preserve"> </w:t>
            </w:r>
          </w:p>
          <w:bookmarkEnd w:id="887"/>
        </w:tc>
        <w:tc>
          <w:tcPr>
            <w:tcW w:w="1518" w:type="dxa"/>
            <w:tcBorders>
              <w:top w:val="outset" w:color="000000" w:sz="8"/>
              <w:left w:val="outset" w:color="000000" w:sz="8"/>
              <w:bottom w:val="outset" w:color="000000" w:sz="8"/>
              <w:right w:val="outset" w:color="000000" w:sz="8"/>
            </w:tcBorders>
            <w:vAlign w:val="center"/>
          </w:tcPr>
          <w:bookmarkStart w:name="2703" w:id="888"/>
          <w:p>
            <w:pPr>
              <w:spacing w:after="0"/>
              <w:ind w:left="0"/>
              <w:jc w:val="center"/>
            </w:pPr>
            <w:r>
              <w:rPr>
                <w:rFonts w:ascii="Arial"/>
                <w:b w:val="false"/>
                <w:i w:val="false"/>
                <w:color w:val="000000"/>
                <w:sz w:val="15"/>
              </w:rPr>
              <w:t xml:space="preserve"> </w:t>
            </w:r>
          </w:p>
          <w:bookmarkEnd w:id="888"/>
        </w:tc>
        <w:tc>
          <w:tcPr>
            <w:tcW w:w="672" w:type="dxa"/>
            <w:tcBorders>
              <w:top w:val="outset" w:color="000000" w:sz="8"/>
              <w:left w:val="outset" w:color="000000" w:sz="8"/>
              <w:bottom w:val="outset" w:color="000000" w:sz="8"/>
              <w:right w:val="outset" w:color="000000" w:sz="8"/>
            </w:tcBorders>
            <w:vAlign w:val="center"/>
          </w:tcPr>
          <w:bookmarkStart w:name="2704" w:id="889"/>
          <w:p>
            <w:pPr>
              <w:spacing w:after="0"/>
              <w:ind w:left="0"/>
              <w:jc w:val="center"/>
            </w:pPr>
            <w:r>
              <w:rPr>
                <w:rFonts w:ascii="Arial"/>
                <w:b w:val="false"/>
                <w:i w:val="false"/>
                <w:color w:val="000000"/>
                <w:sz w:val="15"/>
              </w:rPr>
              <w:t xml:space="preserve"> </w:t>
            </w:r>
          </w:p>
          <w:bookmarkEnd w:id="889"/>
        </w:tc>
        <w:tc>
          <w:tcPr>
            <w:tcW w:w="1048" w:type="dxa"/>
            <w:tcBorders>
              <w:top w:val="outset" w:color="000000" w:sz="8"/>
              <w:left w:val="outset" w:color="000000" w:sz="8"/>
              <w:bottom w:val="outset" w:color="000000" w:sz="8"/>
              <w:right w:val="outset" w:color="000000" w:sz="8"/>
            </w:tcBorders>
            <w:vAlign w:val="center"/>
          </w:tcPr>
          <w:bookmarkStart w:name="2705" w:id="890"/>
          <w:p>
            <w:pPr>
              <w:spacing w:after="0"/>
              <w:ind w:left="0"/>
              <w:jc w:val="center"/>
            </w:pPr>
            <w:r>
              <w:rPr>
                <w:rFonts w:ascii="Arial"/>
                <w:b w:val="false"/>
                <w:i w:val="false"/>
                <w:color w:val="000000"/>
                <w:sz w:val="15"/>
              </w:rPr>
              <w:t xml:space="preserve"> </w:t>
            </w:r>
          </w:p>
          <w:bookmarkEnd w:id="890"/>
        </w:tc>
        <w:tc>
          <w:tcPr>
            <w:tcW w:w="1331" w:type="dxa"/>
            <w:tcBorders>
              <w:top w:val="outset" w:color="000000" w:sz="8"/>
              <w:left w:val="outset" w:color="000000" w:sz="8"/>
              <w:bottom w:val="outset" w:color="000000" w:sz="8"/>
              <w:right w:val="outset" w:color="000000" w:sz="8"/>
            </w:tcBorders>
            <w:vAlign w:val="center"/>
          </w:tcPr>
          <w:bookmarkStart w:name="2706" w:id="891"/>
          <w:p>
            <w:pPr>
              <w:spacing w:after="0"/>
              <w:ind w:left="0"/>
              <w:jc w:val="center"/>
            </w:pPr>
            <w:r>
              <w:rPr>
                <w:rFonts w:ascii="Arial"/>
                <w:b w:val="false"/>
                <w:i w:val="false"/>
                <w:color w:val="000000"/>
                <w:sz w:val="15"/>
              </w:rPr>
              <w:t xml:space="preserve"> </w:t>
            </w:r>
          </w:p>
          <w:bookmarkEnd w:id="891"/>
        </w:tc>
        <w:tc>
          <w:tcPr>
            <w:tcW w:w="750" w:type="dxa"/>
            <w:tcBorders>
              <w:top w:val="outset" w:color="000000" w:sz="8"/>
              <w:left w:val="outset" w:color="000000" w:sz="8"/>
              <w:bottom w:val="outset" w:color="000000" w:sz="8"/>
              <w:right w:val="outset" w:color="000000" w:sz="8"/>
            </w:tcBorders>
            <w:vAlign w:val="center"/>
          </w:tcPr>
          <w:bookmarkStart w:name="2707" w:id="892"/>
          <w:p>
            <w:pPr>
              <w:spacing w:after="0"/>
              <w:ind w:left="0"/>
              <w:jc w:val="center"/>
            </w:pPr>
            <w:r>
              <w:rPr>
                <w:rFonts w:ascii="Arial"/>
                <w:b/>
                <w:i w:val="false"/>
                <w:color w:val="000000"/>
                <w:sz w:val="15"/>
              </w:rPr>
              <w:t>26.2</w:t>
            </w:r>
          </w:p>
          <w:bookmarkEnd w:id="892"/>
        </w:tc>
        <w:tc>
          <w:tcPr>
            <w:tcW w:w="1994" w:type="dxa"/>
            <w:tcBorders>
              <w:top w:val="outset" w:color="000000" w:sz="8"/>
              <w:left w:val="outset" w:color="000000" w:sz="8"/>
              <w:bottom w:val="outset" w:color="000000" w:sz="8"/>
              <w:right w:val="outset" w:color="000000" w:sz="8"/>
            </w:tcBorders>
            <w:vAlign w:val="center"/>
          </w:tcPr>
          <w:bookmarkStart w:name="2708" w:id="893"/>
          <w:p>
            <w:pPr>
              <w:spacing w:after="0"/>
              <w:ind w:left="0"/>
              <w:jc w:val="left"/>
            </w:pPr>
            <w:r>
              <w:rPr>
                <w:rFonts w:ascii="Arial"/>
                <w:b w:val="false"/>
                <w:i w:val="false"/>
                <w:color w:val="000000"/>
                <w:sz w:val="15"/>
              </w:rPr>
              <w:t>Остеомієліт</w:t>
            </w:r>
          </w:p>
          <w:bookmarkEnd w:id="893"/>
        </w:tc>
        <w:tc>
          <w:tcPr>
            <w:tcW w:w="1048" w:type="dxa"/>
            <w:tcBorders>
              <w:top w:val="outset" w:color="000000" w:sz="8"/>
              <w:left w:val="outset" w:color="000000" w:sz="8"/>
              <w:bottom w:val="outset" w:color="000000" w:sz="8"/>
              <w:right w:val="outset" w:color="000000" w:sz="8"/>
            </w:tcBorders>
            <w:vAlign w:val="center"/>
          </w:tcPr>
          <w:bookmarkStart w:name="2709" w:id="894"/>
          <w:p>
            <w:pPr>
              <w:spacing w:after="0"/>
              <w:ind w:left="0"/>
              <w:jc w:val="center"/>
            </w:pPr>
            <w:r>
              <w:rPr>
                <w:rFonts w:ascii="Arial"/>
                <w:b w:val="false"/>
                <w:i w:val="false"/>
                <w:color w:val="000000"/>
                <w:sz w:val="15"/>
              </w:rPr>
              <w:t xml:space="preserve"> </w:t>
            </w:r>
          </w:p>
          <w:bookmarkEnd w:id="894"/>
        </w:tc>
      </w:tr>
      <w:tr>
        <w:trPr>
          <w:trHeight w:val="45" w:hRule="atLeast"/>
        </w:trPr>
        <w:tc>
          <w:tcPr>
            <w:tcW w:w="1329" w:type="dxa"/>
            <w:tcBorders>
              <w:top w:val="outset" w:color="000000" w:sz="8"/>
              <w:left w:val="outset" w:color="000000" w:sz="8"/>
              <w:bottom w:val="outset" w:color="000000" w:sz="8"/>
              <w:right w:val="outset" w:color="000000" w:sz="8"/>
            </w:tcBorders>
            <w:vAlign w:val="center"/>
          </w:tcPr>
          <w:bookmarkStart w:name="2710" w:id="895"/>
          <w:p>
            <w:pPr>
              <w:spacing w:after="0"/>
              <w:ind w:left="0"/>
              <w:jc w:val="center"/>
            </w:pPr>
            <w:r>
              <w:rPr>
                <w:rFonts w:ascii="Arial"/>
                <w:b w:val="false"/>
                <w:i w:val="false"/>
                <w:color w:val="000000"/>
                <w:sz w:val="15"/>
              </w:rPr>
              <w:t xml:space="preserve"> </w:t>
            </w:r>
          </w:p>
          <w:bookmarkEnd w:id="895"/>
        </w:tc>
        <w:tc>
          <w:tcPr>
            <w:tcW w:w="1518" w:type="dxa"/>
            <w:tcBorders>
              <w:top w:val="outset" w:color="000000" w:sz="8"/>
              <w:left w:val="outset" w:color="000000" w:sz="8"/>
              <w:bottom w:val="outset" w:color="000000" w:sz="8"/>
              <w:right w:val="outset" w:color="000000" w:sz="8"/>
            </w:tcBorders>
            <w:vAlign w:val="center"/>
          </w:tcPr>
          <w:bookmarkStart w:name="2711" w:id="896"/>
          <w:p>
            <w:pPr>
              <w:spacing w:after="0"/>
              <w:ind w:left="0"/>
              <w:jc w:val="center"/>
            </w:pPr>
            <w:r>
              <w:rPr>
                <w:rFonts w:ascii="Arial"/>
                <w:b w:val="false"/>
                <w:i w:val="false"/>
                <w:color w:val="000000"/>
                <w:sz w:val="15"/>
              </w:rPr>
              <w:t xml:space="preserve"> </w:t>
            </w:r>
          </w:p>
          <w:bookmarkEnd w:id="896"/>
        </w:tc>
        <w:tc>
          <w:tcPr>
            <w:tcW w:w="672" w:type="dxa"/>
            <w:tcBorders>
              <w:top w:val="outset" w:color="000000" w:sz="8"/>
              <w:left w:val="outset" w:color="000000" w:sz="8"/>
              <w:bottom w:val="outset" w:color="000000" w:sz="8"/>
              <w:right w:val="outset" w:color="000000" w:sz="8"/>
            </w:tcBorders>
            <w:vAlign w:val="center"/>
          </w:tcPr>
          <w:bookmarkStart w:name="2712" w:id="897"/>
          <w:p>
            <w:pPr>
              <w:spacing w:after="0"/>
              <w:ind w:left="0"/>
              <w:jc w:val="center"/>
            </w:pPr>
            <w:r>
              <w:rPr>
                <w:rFonts w:ascii="Arial"/>
                <w:b w:val="false"/>
                <w:i w:val="false"/>
                <w:color w:val="000000"/>
                <w:sz w:val="15"/>
              </w:rPr>
              <w:t xml:space="preserve"> </w:t>
            </w:r>
          </w:p>
          <w:bookmarkEnd w:id="897"/>
        </w:tc>
        <w:tc>
          <w:tcPr>
            <w:tcW w:w="1048" w:type="dxa"/>
            <w:tcBorders>
              <w:top w:val="outset" w:color="000000" w:sz="8"/>
              <w:left w:val="outset" w:color="000000" w:sz="8"/>
              <w:bottom w:val="outset" w:color="000000" w:sz="8"/>
              <w:right w:val="outset" w:color="000000" w:sz="8"/>
            </w:tcBorders>
            <w:vAlign w:val="center"/>
          </w:tcPr>
          <w:bookmarkStart w:name="2713" w:id="898"/>
          <w:p>
            <w:pPr>
              <w:spacing w:after="0"/>
              <w:ind w:left="0"/>
              <w:jc w:val="center"/>
            </w:pPr>
            <w:r>
              <w:rPr>
                <w:rFonts w:ascii="Arial"/>
                <w:b w:val="false"/>
                <w:i w:val="false"/>
                <w:color w:val="000000"/>
                <w:sz w:val="15"/>
              </w:rPr>
              <w:t xml:space="preserve"> </w:t>
            </w:r>
          </w:p>
          <w:bookmarkEnd w:id="898"/>
        </w:tc>
        <w:tc>
          <w:tcPr>
            <w:tcW w:w="1331" w:type="dxa"/>
            <w:tcBorders>
              <w:top w:val="outset" w:color="000000" w:sz="8"/>
              <w:left w:val="outset" w:color="000000" w:sz="8"/>
              <w:bottom w:val="outset" w:color="000000" w:sz="8"/>
              <w:right w:val="outset" w:color="000000" w:sz="8"/>
            </w:tcBorders>
            <w:vAlign w:val="center"/>
          </w:tcPr>
          <w:bookmarkStart w:name="2714" w:id="899"/>
          <w:p>
            <w:pPr>
              <w:spacing w:after="0"/>
              <w:ind w:left="0"/>
              <w:jc w:val="center"/>
            </w:pPr>
            <w:r>
              <w:rPr>
                <w:rFonts w:ascii="Arial"/>
                <w:b w:val="false"/>
                <w:i w:val="false"/>
                <w:color w:val="000000"/>
                <w:sz w:val="15"/>
              </w:rPr>
              <w:t xml:space="preserve"> </w:t>
            </w:r>
          </w:p>
          <w:bookmarkEnd w:id="899"/>
        </w:tc>
        <w:tc>
          <w:tcPr>
            <w:tcW w:w="750" w:type="dxa"/>
            <w:tcBorders>
              <w:top w:val="outset" w:color="000000" w:sz="8"/>
              <w:left w:val="outset" w:color="000000" w:sz="8"/>
              <w:bottom w:val="outset" w:color="000000" w:sz="8"/>
              <w:right w:val="outset" w:color="000000" w:sz="8"/>
            </w:tcBorders>
            <w:vAlign w:val="center"/>
          </w:tcPr>
          <w:bookmarkStart w:name="2715" w:id="900"/>
          <w:p>
            <w:pPr>
              <w:spacing w:after="0"/>
              <w:ind w:left="0"/>
              <w:jc w:val="center"/>
            </w:pPr>
            <w:r>
              <w:rPr>
                <w:rFonts w:ascii="Arial"/>
                <w:b/>
                <w:i w:val="false"/>
                <w:color w:val="000000"/>
                <w:sz w:val="15"/>
              </w:rPr>
              <w:t>26.3</w:t>
            </w:r>
          </w:p>
          <w:bookmarkEnd w:id="900"/>
        </w:tc>
        <w:tc>
          <w:tcPr>
            <w:tcW w:w="1994" w:type="dxa"/>
            <w:tcBorders>
              <w:top w:val="outset" w:color="000000" w:sz="8"/>
              <w:left w:val="outset" w:color="000000" w:sz="8"/>
              <w:bottom w:val="outset" w:color="000000" w:sz="8"/>
              <w:right w:val="outset" w:color="000000" w:sz="8"/>
            </w:tcBorders>
            <w:vAlign w:val="center"/>
          </w:tcPr>
          <w:bookmarkStart w:name="2716" w:id="901"/>
          <w:p>
            <w:pPr>
              <w:spacing w:after="0"/>
              <w:ind w:left="0"/>
              <w:jc w:val="left"/>
            </w:pPr>
            <w:r>
              <w:rPr>
                <w:rFonts w:ascii="Arial"/>
                <w:b w:val="false"/>
                <w:i w:val="false"/>
                <w:color w:val="000000"/>
                <w:sz w:val="15"/>
              </w:rPr>
              <w:t>Остеїт</w:t>
            </w:r>
          </w:p>
          <w:bookmarkEnd w:id="901"/>
        </w:tc>
        <w:tc>
          <w:tcPr>
            <w:tcW w:w="1048" w:type="dxa"/>
            <w:tcBorders>
              <w:top w:val="outset" w:color="000000" w:sz="8"/>
              <w:left w:val="outset" w:color="000000" w:sz="8"/>
              <w:bottom w:val="outset" w:color="000000" w:sz="8"/>
              <w:right w:val="outset" w:color="000000" w:sz="8"/>
            </w:tcBorders>
            <w:vAlign w:val="center"/>
          </w:tcPr>
          <w:bookmarkStart w:name="2717" w:id="902"/>
          <w:p>
            <w:pPr>
              <w:spacing w:after="0"/>
              <w:ind w:left="0"/>
              <w:jc w:val="center"/>
            </w:pPr>
            <w:r>
              <w:rPr>
                <w:rFonts w:ascii="Arial"/>
                <w:b w:val="false"/>
                <w:i w:val="false"/>
                <w:color w:val="000000"/>
                <w:sz w:val="15"/>
              </w:rPr>
              <w:t xml:space="preserve"> </w:t>
            </w:r>
          </w:p>
          <w:bookmarkEnd w:id="902"/>
        </w:tc>
      </w:tr>
    </w:tbl>
    <w:p>
      <w:pPr>
        <w:spacing/>
        <w:ind w:left="0"/>
        <w:jc w:val="left"/>
      </w:pPr>
      <w:r>
        <w:br/>
      </w:r>
    </w:p>
    <w:bookmarkStart w:name="2718" w:id="903"/>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Перелік не є вичерпним, також необхідно користуватися інструкцією для медичного застосування відповідних вакцин, туберкуліну, зареєстрованих в Україні.</w:t>
      </w:r>
    </w:p>
    <w:bookmarkEnd w:id="903"/>
    <w:bookmarkStart w:name="2719" w:id="904"/>
    <w:p>
      <w:pPr>
        <w:pStyle w:val="Heading3"/>
        <w:spacing w:after="0"/>
        <w:ind w:left="0"/>
        <w:jc w:val="center"/>
      </w:pPr>
      <w:r>
        <w:rPr>
          <w:rFonts w:ascii="Arial"/>
          <w:color w:val="000000"/>
          <w:sz w:val="27"/>
        </w:rPr>
        <w:t>ВИМОГИ ДО СКЛАДАННЯ ЗВЕДЕНИХ ДАНИХ</w:t>
      </w:r>
    </w:p>
    <w:bookmarkEnd w:id="904"/>
    <w:bookmarkStart w:name="2720" w:id="905"/>
    <w:p>
      <w:pPr>
        <w:spacing w:after="0"/>
        <w:ind w:firstLine="240"/>
        <w:jc w:val="left"/>
      </w:pPr>
      <w:r>
        <w:rPr>
          <w:rFonts w:ascii="Arial"/>
          <w:b w:val="false"/>
          <w:i w:val="false"/>
          <w:color w:val="000000"/>
          <w:sz w:val="18"/>
        </w:rPr>
        <w:t>1. Зведені дані про випадки побічних реакцій після застосування вакцин, туберкуліну заповнюються відповідальною особою в такому порядку:</w:t>
      </w:r>
    </w:p>
    <w:bookmarkEnd w:id="905"/>
    <w:bookmarkStart w:name="2721" w:id="906"/>
    <w:p>
      <w:pPr>
        <w:spacing w:after="0"/>
        <w:ind w:firstLine="240"/>
        <w:jc w:val="left"/>
      </w:pPr>
      <w:r>
        <w:rPr>
          <w:rFonts w:ascii="Arial"/>
          <w:b w:val="false"/>
          <w:i w:val="false"/>
          <w:color w:val="000000"/>
          <w:sz w:val="18"/>
        </w:rPr>
        <w:t>1) у заголовку зведених даних зазначаються заклад охорони здоров'я, структурний підрозділ з питань охорони здоров'я та звітний період;</w:t>
      </w:r>
    </w:p>
    <w:bookmarkEnd w:id="906"/>
    <w:bookmarkStart w:name="2722" w:id="907"/>
    <w:p>
      <w:pPr>
        <w:spacing w:after="0"/>
        <w:ind w:firstLine="240"/>
        <w:jc w:val="left"/>
      </w:pPr>
      <w:r>
        <w:rPr>
          <w:rFonts w:ascii="Arial"/>
          <w:b w:val="false"/>
          <w:i w:val="false"/>
          <w:color w:val="000000"/>
          <w:sz w:val="18"/>
        </w:rPr>
        <w:t>2) торговельна назва вакцини та туберкуліну;</w:t>
      </w:r>
    </w:p>
    <w:bookmarkEnd w:id="907"/>
    <w:bookmarkStart w:name="2723" w:id="908"/>
    <w:p>
      <w:pPr>
        <w:spacing w:after="0"/>
        <w:ind w:firstLine="240"/>
        <w:jc w:val="left"/>
      </w:pPr>
      <w:r>
        <w:rPr>
          <w:rFonts w:ascii="Arial"/>
          <w:b w:val="false"/>
          <w:i w:val="false"/>
          <w:color w:val="000000"/>
          <w:sz w:val="18"/>
        </w:rPr>
        <w:t>3) найменування підприємства-виробника, країна;</w:t>
      </w:r>
    </w:p>
    <w:bookmarkEnd w:id="908"/>
    <w:bookmarkStart w:name="2724" w:id="909"/>
    <w:p>
      <w:pPr>
        <w:spacing w:after="0"/>
        <w:ind w:firstLine="240"/>
        <w:jc w:val="left"/>
      </w:pPr>
      <w:r>
        <w:rPr>
          <w:rFonts w:ascii="Arial"/>
          <w:b w:val="false"/>
          <w:i w:val="false"/>
          <w:color w:val="000000"/>
          <w:sz w:val="18"/>
        </w:rPr>
        <w:t>4) серія вакцини та туберкуліну (правильно вказується серія із усіма наявними літерами (латиницею або кирилицею) та цифрами, зазначеними на упаковці вакцини або анатоксину чи алергену туберкульозного (наприклад: AD12CN234DE - правильний варіант заповнення серії, AД12CH234DE - неправильний варіант заповнення серії));</w:t>
      </w:r>
    </w:p>
    <w:bookmarkEnd w:id="909"/>
    <w:bookmarkStart w:name="2725" w:id="910"/>
    <w:p>
      <w:pPr>
        <w:spacing w:after="0"/>
        <w:ind w:firstLine="240"/>
        <w:jc w:val="left"/>
      </w:pPr>
      <w:r>
        <w:rPr>
          <w:rFonts w:ascii="Arial"/>
          <w:b w:val="false"/>
          <w:i w:val="false"/>
          <w:color w:val="000000"/>
          <w:sz w:val="18"/>
        </w:rPr>
        <w:t>5) кількість фактично введених доз відповідної серії вакцини, туберкуліну;</w:t>
      </w:r>
    </w:p>
    <w:bookmarkEnd w:id="910"/>
    <w:bookmarkStart w:name="2726" w:id="911"/>
    <w:p>
      <w:pPr>
        <w:spacing w:after="0"/>
        <w:ind w:firstLine="240"/>
        <w:jc w:val="left"/>
      </w:pPr>
      <w:r>
        <w:rPr>
          <w:rFonts w:ascii="Arial"/>
          <w:b w:val="false"/>
          <w:i w:val="false"/>
          <w:color w:val="000000"/>
          <w:sz w:val="18"/>
        </w:rPr>
        <w:t>6) кількість осіб, яким була проведена імунізація або туберкулінодіагностика конкретною серією вакцини, туберкуліну;</w:t>
      </w:r>
    </w:p>
    <w:bookmarkEnd w:id="911"/>
    <w:bookmarkStart w:name="2727" w:id="912"/>
    <w:p>
      <w:pPr>
        <w:spacing w:after="0"/>
        <w:ind w:firstLine="240"/>
        <w:jc w:val="left"/>
      </w:pPr>
      <w:r>
        <w:rPr>
          <w:rFonts w:ascii="Arial"/>
          <w:b w:val="false"/>
          <w:i w:val="false"/>
          <w:color w:val="000000"/>
          <w:sz w:val="18"/>
        </w:rPr>
        <w:t>7) інформація про побічні реакції згідно з переліком клінічних проявів побічних реакцій після застосування вакцин, туберкуліну, наведеним у додатку 1 до Порядку здійснення фармаконагляду, затвердженого наказом Міністерства охорони здоров'я України від 26 вересня 2016 року N 996 (далі - Перелік). Якщо клінічні прояви побічної реакції не зазначені в Переліку, але зазначені в інструкції для медичного застосування відповідної вакцини, туберкуліну, ця побічна реакція наводиться у вільному рядку без зазначення коду;</w:t>
      </w:r>
    </w:p>
    <w:bookmarkEnd w:id="912"/>
    <w:bookmarkStart w:name="2728" w:id="913"/>
    <w:p>
      <w:pPr>
        <w:spacing w:after="0"/>
        <w:ind w:firstLine="240"/>
        <w:jc w:val="left"/>
      </w:pPr>
      <w:r>
        <w:rPr>
          <w:rFonts w:ascii="Arial"/>
          <w:b w:val="false"/>
          <w:i w:val="false"/>
          <w:color w:val="000000"/>
          <w:sz w:val="18"/>
        </w:rPr>
        <w:t>8) у випадку відсутності за звітний період побічних реакцій у відповідній графі зведених даних має бути зазначено "0".</w:t>
      </w:r>
    </w:p>
    <w:bookmarkEnd w:id="913"/>
    <w:bookmarkStart w:name="2729" w:id="914"/>
    <w:p>
      <w:pPr>
        <w:spacing w:after="0"/>
        <w:ind w:firstLine="240"/>
        <w:jc w:val="left"/>
      </w:pPr>
      <w:r>
        <w:rPr>
          <w:rFonts w:ascii="Arial"/>
          <w:b w:val="false"/>
          <w:i w:val="false"/>
          <w:color w:val="000000"/>
          <w:sz w:val="18"/>
        </w:rPr>
        <w:t>2. Зведені дані про випадки побічних реакцій після застосування вакцин, туберкуліну надаються до:</w:t>
      </w:r>
    </w:p>
    <w:bookmarkEnd w:id="914"/>
    <w:bookmarkStart w:name="2730" w:id="915"/>
    <w:p>
      <w:pPr>
        <w:spacing w:after="0"/>
        <w:ind w:firstLine="240"/>
        <w:jc w:val="left"/>
      </w:pPr>
      <w:r>
        <w:rPr>
          <w:rFonts w:ascii="Arial"/>
          <w:b w:val="false"/>
          <w:i w:val="false"/>
          <w:color w:val="000000"/>
          <w:sz w:val="18"/>
        </w:rPr>
        <w:t>державного підприємства "Державний експертний центр Міністерства охорони здоров'я України" (вул. Ушинського, 40, м. Київ, 03151, Департамент фармаконагляду; тел/факс: +38 (044) 498-43-58; електронна адреса: vigilance@dec.gov.ua);</w:t>
      </w:r>
    </w:p>
    <w:bookmarkEnd w:id="915"/>
    <w:bookmarkStart w:name="2731" w:id="916"/>
    <w:p>
      <w:pPr>
        <w:spacing w:after="0"/>
        <w:ind w:firstLine="240"/>
        <w:jc w:val="left"/>
      </w:pPr>
      <w:r>
        <w:rPr>
          <w:rFonts w:ascii="Arial"/>
          <w:b w:val="false"/>
          <w:i w:val="false"/>
          <w:color w:val="000000"/>
          <w:sz w:val="18"/>
        </w:rPr>
        <w:t>відповідного структурного підрозділу з питань охорони здоров'я у паперовому вигляді разом із супровідним листом (за місцезнаходженням відповідного структурного підрозділу з питань охорони здоров'я. В електронному вигляді на електронну адресу відповідного структурного підрозділу з питань охорони здоров'я).</w:t>
      </w:r>
    </w:p>
    <w:bookmarkEnd w:id="916"/>
    <w:bookmarkStart w:name="669" w:id="917"/>
    <w:p>
      <w:pPr>
        <w:spacing w:after="0"/>
        <w:ind w:firstLine="240"/>
        <w:jc w:val="left"/>
      </w:pPr>
      <w:r>
        <w:rPr>
          <w:rFonts w:ascii="Arial"/>
          <w:b w:val="false"/>
          <w:i w:val="false"/>
          <w:color w:val="000000"/>
          <w:sz w:val="18"/>
        </w:rPr>
        <w:t xml:space="preserve"> </w:t>
      </w:r>
    </w:p>
    <w:bookmarkEnd w:id="917"/>
    <w:bookmarkStart w:name="2732" w:id="918"/>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(підпункт 4 пункту 2 розділу III)</w:t>
      </w:r>
    </w:p>
    <w:bookmarkEnd w:id="918"/>
    <w:bookmarkStart w:name="2733" w:id="919"/>
    <w:p>
      <w:pPr>
        <w:pStyle w:val="Heading3"/>
        <w:spacing w:after="0"/>
        <w:ind w:left="0"/>
        <w:jc w:val="center"/>
      </w:pPr>
      <w:r>
        <w:rPr>
          <w:rFonts w:ascii="Arial"/>
          <w:color w:val="000000"/>
          <w:sz w:val="27"/>
        </w:rPr>
        <w:t>СТРОКИ РОЗВИТКУ</w:t>
      </w:r>
      <w:r>
        <w:br/>
      </w:r>
      <w:r>
        <w:rPr>
          <w:rFonts w:ascii="Arial"/>
          <w:color w:val="000000"/>
          <w:sz w:val="27"/>
        </w:rPr>
        <w:t>клінічних проявів побічних реакцій при застосуванні вакцин, туберкуліну за кодами</w:t>
      </w:r>
    </w:p>
    <w:bookmarkEnd w:id="9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27"/>
        <w:gridCol w:w="872"/>
        <w:gridCol w:w="872"/>
        <w:gridCol w:w="761"/>
        <w:gridCol w:w="872"/>
        <w:gridCol w:w="872"/>
        <w:gridCol w:w="872"/>
        <w:gridCol w:w="872"/>
        <w:gridCol w:w="872"/>
        <w:gridCol w:w="583"/>
        <w:gridCol w:w="583"/>
        <w:gridCol w:w="872"/>
        <w:gridCol w:w="872"/>
        <w:gridCol w:w="872"/>
        <w:gridCol w:w="583"/>
        <w:gridCol w:w="872"/>
        <w:gridCol w:w="872"/>
        <w:gridCol w:w="583"/>
        <w:gridCol w:w="638"/>
        <w:gridCol w:w="638"/>
        <w:gridCol w:w="583"/>
        <w:gridCol w:w="583"/>
        <w:gridCol w:w="583"/>
      </w:tblGrid>
      <w:tr>
        <w:trPr>
          <w:trHeight w:val="45" w:hRule="atLeast"/>
        </w:trPr>
        <w:tc>
          <w:tcPr>
            <w:tcW w:w="1027" w:type="dxa"/>
            <w:vMerge w:val="restart"/>
            <w:tcBorders>
              <w:top w:val="outset" w:color="000000" w:sz="8"/>
              <w:left w:val="outset" w:color="000000" w:sz="8"/>
              <w:bottom w:val="outset" w:color="000000" w:sz="8"/>
              <w:right w:val="outset" w:color="000000" w:sz="8"/>
            </w:tcBorders>
            <w:vAlign w:val="center"/>
          </w:tcPr>
          <w:bookmarkStart w:name="2734" w:id="920"/>
          <w:p>
            <w:pPr>
              <w:spacing w:after="0"/>
              <w:ind w:left="0"/>
              <w:jc w:val="center"/>
            </w:pPr>
            <w:r>
              <w:rPr>
                <w:rFonts w:ascii="Arial"/>
                <w:b/>
                <w:i w:val="false"/>
                <w:color w:val="000000"/>
                <w:sz w:val="15"/>
              </w:rPr>
              <w:t>Вакцини, туберкулін</w:t>
            </w:r>
          </w:p>
          <w:bookmarkEnd w:id="920"/>
        </w:tc>
        <w:tc>
          <w:tcPr>
            <w:tcW w:w="0" w:type="auto"/>
            <w:gridSpan w:val="22"/>
            <w:tcBorders>
              <w:top w:val="outset" w:color="000000" w:sz="8"/>
              <w:left w:val="outset" w:color="000000" w:sz="8"/>
              <w:bottom w:val="outset" w:color="000000" w:sz="8"/>
              <w:right w:val="outset" w:color="000000" w:sz="8"/>
            </w:tcBorders>
            <w:vAlign w:val="center"/>
          </w:tcPr>
          <w:bookmarkStart w:name="2735" w:id="921"/>
          <w:p>
            <w:pPr>
              <w:spacing w:after="0"/>
              <w:ind w:left="0"/>
              <w:jc w:val="center"/>
            </w:pPr>
            <w:r>
              <w:rPr>
                <w:rFonts w:ascii="Arial"/>
                <w:b/>
                <w:i w:val="false"/>
                <w:color w:val="000000"/>
                <w:sz w:val="15"/>
              </w:rPr>
              <w:t>Клінічні прояви побічних реакцій при застосуванні вакцин, туберкуліну за кодами та строки їх розвитку</w:t>
            </w:r>
          </w:p>
          <w:bookmarkEnd w:id="921"/>
        </w:tc>
      </w:tr>
      <w:tr>
        <w:trPr>
          <w:trHeight w:val="45" w:hRule="atLeast"/>
        </w:trPr>
        <w:tc>
          <w:tcPr>
            <w:tcW w:w="0" w:type="auto"/>
            <w:vMerge/>
            <w:tcBorders>
              <w:top w:val="nil"/>
              <w:left w:val="outset" w:color="000000" w:sz="8"/>
              <w:bottom w:val="outset" w:color="000000" w:sz="8"/>
              <w:right w:val="outset" w:color="000000" w:sz="8"/>
            </w:tcBorders>
          </w:tcPr>
          <w:p/>
        </w:tc>
        <w:tc>
          <w:tcPr>
            <w:tcW w:w="872" w:type="dxa"/>
            <w:tcBorders>
              <w:top w:val="outset" w:color="000000" w:sz="8"/>
              <w:left w:val="outset" w:color="000000" w:sz="8"/>
              <w:bottom w:val="outset" w:color="000000" w:sz="8"/>
              <w:right w:val="outset" w:color="000000" w:sz="8"/>
            </w:tcBorders>
            <w:vAlign w:val="center"/>
          </w:tcPr>
          <w:bookmarkStart w:name="2736" w:id="922"/>
          <w:p>
            <w:pPr>
              <w:spacing w:after="0"/>
              <w:ind w:left="0"/>
              <w:jc w:val="center"/>
            </w:pPr>
            <w:r>
              <w:rPr>
                <w:rFonts w:ascii="Arial"/>
                <w:b/>
                <w:i w:val="false"/>
                <w:color w:val="000000"/>
                <w:sz w:val="15"/>
              </w:rPr>
              <w:t>1 - 2</w:t>
            </w:r>
          </w:p>
          <w:bookmarkEnd w:id="922"/>
        </w:tc>
        <w:tc>
          <w:tcPr>
            <w:tcW w:w="872" w:type="dxa"/>
            <w:tcBorders>
              <w:top w:val="outset" w:color="000000" w:sz="8"/>
              <w:left w:val="outset" w:color="000000" w:sz="8"/>
              <w:bottom w:val="outset" w:color="000000" w:sz="8"/>
              <w:right w:val="outset" w:color="000000" w:sz="8"/>
            </w:tcBorders>
            <w:vAlign w:val="center"/>
          </w:tcPr>
          <w:bookmarkStart w:name="2737" w:id="923"/>
          <w:p>
            <w:pPr>
              <w:spacing w:after="0"/>
              <w:ind w:left="0"/>
              <w:jc w:val="center"/>
            </w:pPr>
            <w:r>
              <w:rPr>
                <w:rFonts w:ascii="Arial"/>
                <w:b/>
                <w:i w:val="false"/>
                <w:color w:val="000000"/>
                <w:sz w:val="15"/>
              </w:rPr>
              <w:t>3.1 - 4.3</w:t>
            </w:r>
          </w:p>
          <w:bookmarkEnd w:id="923"/>
        </w:tc>
        <w:tc>
          <w:tcPr>
            <w:tcW w:w="761" w:type="dxa"/>
            <w:tcBorders>
              <w:top w:val="outset" w:color="000000" w:sz="8"/>
              <w:left w:val="outset" w:color="000000" w:sz="8"/>
              <w:bottom w:val="outset" w:color="000000" w:sz="8"/>
              <w:right w:val="outset" w:color="000000" w:sz="8"/>
            </w:tcBorders>
            <w:vAlign w:val="center"/>
          </w:tcPr>
          <w:bookmarkStart w:name="2738" w:id="924"/>
          <w:p>
            <w:pPr>
              <w:spacing w:after="0"/>
              <w:ind w:left="0"/>
              <w:jc w:val="center"/>
            </w:pPr>
            <w:r>
              <w:rPr>
                <w:rFonts w:ascii="Arial"/>
                <w:b/>
                <w:i w:val="false"/>
                <w:color w:val="000000"/>
                <w:sz w:val="15"/>
              </w:rPr>
              <w:t>5</w:t>
            </w:r>
          </w:p>
          <w:bookmarkEnd w:id="924"/>
        </w:tc>
        <w:tc>
          <w:tcPr>
            <w:tcW w:w="872" w:type="dxa"/>
            <w:tcBorders>
              <w:top w:val="outset" w:color="000000" w:sz="8"/>
              <w:left w:val="outset" w:color="000000" w:sz="8"/>
              <w:bottom w:val="outset" w:color="000000" w:sz="8"/>
              <w:right w:val="outset" w:color="000000" w:sz="8"/>
            </w:tcBorders>
            <w:vAlign w:val="center"/>
          </w:tcPr>
          <w:bookmarkStart w:name="2739" w:id="925"/>
          <w:p>
            <w:pPr>
              <w:spacing w:after="0"/>
              <w:ind w:left="0"/>
              <w:jc w:val="center"/>
            </w:pPr>
            <w:r>
              <w:rPr>
                <w:rFonts w:ascii="Arial"/>
                <w:b/>
                <w:i w:val="false"/>
                <w:color w:val="000000"/>
                <w:sz w:val="15"/>
              </w:rPr>
              <w:t>6 - 8</w:t>
            </w:r>
          </w:p>
          <w:bookmarkEnd w:id="925"/>
        </w:tc>
        <w:tc>
          <w:tcPr>
            <w:tcW w:w="872" w:type="dxa"/>
            <w:tcBorders>
              <w:top w:val="outset" w:color="000000" w:sz="8"/>
              <w:left w:val="outset" w:color="000000" w:sz="8"/>
              <w:bottom w:val="outset" w:color="000000" w:sz="8"/>
              <w:right w:val="outset" w:color="000000" w:sz="8"/>
            </w:tcBorders>
            <w:vAlign w:val="center"/>
          </w:tcPr>
          <w:bookmarkStart w:name="2740" w:id="926"/>
          <w:p>
            <w:pPr>
              <w:spacing w:after="0"/>
              <w:ind w:left="0"/>
              <w:jc w:val="center"/>
            </w:pPr>
            <w:r>
              <w:rPr>
                <w:rFonts w:ascii="Arial"/>
                <w:b/>
                <w:i w:val="false"/>
                <w:color w:val="000000"/>
                <w:sz w:val="15"/>
              </w:rPr>
              <w:t>9</w:t>
            </w:r>
          </w:p>
          <w:bookmarkEnd w:id="926"/>
        </w:tc>
        <w:tc>
          <w:tcPr>
            <w:tcW w:w="872" w:type="dxa"/>
            <w:tcBorders>
              <w:top w:val="outset" w:color="000000" w:sz="8"/>
              <w:left w:val="outset" w:color="000000" w:sz="8"/>
              <w:bottom w:val="outset" w:color="000000" w:sz="8"/>
              <w:right w:val="outset" w:color="000000" w:sz="8"/>
            </w:tcBorders>
            <w:vAlign w:val="center"/>
          </w:tcPr>
          <w:bookmarkStart w:name="2741" w:id="927"/>
          <w:p>
            <w:pPr>
              <w:spacing w:after="0"/>
              <w:ind w:left="0"/>
              <w:jc w:val="center"/>
            </w:pPr>
            <w:r>
              <w:rPr>
                <w:rFonts w:ascii="Arial"/>
                <w:b/>
                <w:i w:val="false"/>
                <w:color w:val="000000"/>
                <w:sz w:val="15"/>
              </w:rPr>
              <w:t>10.1 - 10.4</w:t>
            </w:r>
          </w:p>
          <w:bookmarkEnd w:id="927"/>
        </w:tc>
        <w:tc>
          <w:tcPr>
            <w:tcW w:w="872" w:type="dxa"/>
            <w:tcBorders>
              <w:top w:val="outset" w:color="000000" w:sz="8"/>
              <w:left w:val="outset" w:color="000000" w:sz="8"/>
              <w:bottom w:val="outset" w:color="000000" w:sz="8"/>
              <w:right w:val="outset" w:color="000000" w:sz="8"/>
            </w:tcBorders>
            <w:vAlign w:val="center"/>
          </w:tcPr>
          <w:bookmarkStart w:name="2742" w:id="928"/>
          <w:p>
            <w:pPr>
              <w:spacing w:after="0"/>
              <w:ind w:left="0"/>
              <w:jc w:val="center"/>
            </w:pPr>
            <w:r>
              <w:rPr>
                <w:rFonts w:ascii="Arial"/>
                <w:b/>
                <w:i w:val="false"/>
                <w:color w:val="000000"/>
                <w:sz w:val="15"/>
              </w:rPr>
              <w:t>11</w:t>
            </w:r>
          </w:p>
          <w:bookmarkEnd w:id="928"/>
        </w:tc>
        <w:tc>
          <w:tcPr>
            <w:tcW w:w="872" w:type="dxa"/>
            <w:tcBorders>
              <w:top w:val="outset" w:color="000000" w:sz="8"/>
              <w:left w:val="outset" w:color="000000" w:sz="8"/>
              <w:bottom w:val="outset" w:color="000000" w:sz="8"/>
              <w:right w:val="outset" w:color="000000" w:sz="8"/>
            </w:tcBorders>
            <w:vAlign w:val="center"/>
          </w:tcPr>
          <w:bookmarkStart w:name="2743" w:id="929"/>
          <w:p>
            <w:pPr>
              <w:spacing w:after="0"/>
              <w:ind w:left="0"/>
              <w:jc w:val="center"/>
            </w:pPr>
            <w:r>
              <w:rPr>
                <w:rFonts w:ascii="Arial"/>
                <w:b/>
                <w:i w:val="false"/>
                <w:color w:val="000000"/>
                <w:sz w:val="15"/>
              </w:rPr>
              <w:t>12.1 - 12.2</w:t>
            </w:r>
          </w:p>
          <w:bookmarkEnd w:id="929"/>
        </w:tc>
        <w:tc>
          <w:tcPr>
            <w:tcW w:w="583" w:type="dxa"/>
            <w:tcBorders>
              <w:top w:val="outset" w:color="000000" w:sz="8"/>
              <w:left w:val="outset" w:color="000000" w:sz="8"/>
              <w:bottom w:val="outset" w:color="000000" w:sz="8"/>
              <w:right w:val="outset" w:color="000000" w:sz="8"/>
            </w:tcBorders>
            <w:vAlign w:val="center"/>
          </w:tcPr>
          <w:bookmarkStart w:name="2744" w:id="930"/>
          <w:p>
            <w:pPr>
              <w:spacing w:after="0"/>
              <w:ind w:left="0"/>
              <w:jc w:val="center"/>
            </w:pPr>
            <w:r>
              <w:rPr>
                <w:rFonts w:ascii="Arial"/>
                <w:b/>
                <w:i w:val="false"/>
                <w:color w:val="000000"/>
                <w:sz w:val="15"/>
              </w:rPr>
              <w:t>13</w:t>
            </w:r>
          </w:p>
          <w:bookmarkEnd w:id="930"/>
        </w:tc>
        <w:tc>
          <w:tcPr>
            <w:tcW w:w="583" w:type="dxa"/>
            <w:tcBorders>
              <w:top w:val="outset" w:color="000000" w:sz="8"/>
              <w:left w:val="outset" w:color="000000" w:sz="8"/>
              <w:bottom w:val="outset" w:color="000000" w:sz="8"/>
              <w:right w:val="outset" w:color="000000" w:sz="8"/>
            </w:tcBorders>
            <w:vAlign w:val="center"/>
          </w:tcPr>
          <w:bookmarkStart w:name="2745" w:id="931"/>
          <w:p>
            <w:pPr>
              <w:spacing w:after="0"/>
              <w:ind w:left="0"/>
              <w:jc w:val="center"/>
            </w:pPr>
            <w:r>
              <w:rPr>
                <w:rFonts w:ascii="Arial"/>
                <w:b/>
                <w:i w:val="false"/>
                <w:color w:val="000000"/>
                <w:sz w:val="15"/>
              </w:rPr>
              <w:t>14</w:t>
            </w:r>
          </w:p>
          <w:bookmarkEnd w:id="931"/>
        </w:tc>
        <w:tc>
          <w:tcPr>
            <w:tcW w:w="872" w:type="dxa"/>
            <w:tcBorders>
              <w:top w:val="outset" w:color="000000" w:sz="8"/>
              <w:left w:val="outset" w:color="000000" w:sz="8"/>
              <w:bottom w:val="outset" w:color="000000" w:sz="8"/>
              <w:right w:val="outset" w:color="000000" w:sz="8"/>
            </w:tcBorders>
            <w:vAlign w:val="center"/>
          </w:tcPr>
          <w:bookmarkStart w:name="2746" w:id="932"/>
          <w:p>
            <w:pPr>
              <w:spacing w:after="0"/>
              <w:ind w:left="0"/>
              <w:jc w:val="center"/>
            </w:pPr>
            <w:r>
              <w:rPr>
                <w:rFonts w:ascii="Arial"/>
                <w:b/>
                <w:i w:val="false"/>
                <w:color w:val="000000"/>
                <w:sz w:val="15"/>
              </w:rPr>
              <w:t>15</w:t>
            </w:r>
          </w:p>
          <w:bookmarkEnd w:id="932"/>
        </w:tc>
        <w:tc>
          <w:tcPr>
            <w:tcW w:w="872" w:type="dxa"/>
            <w:tcBorders>
              <w:top w:val="outset" w:color="000000" w:sz="8"/>
              <w:left w:val="outset" w:color="000000" w:sz="8"/>
              <w:bottom w:val="outset" w:color="000000" w:sz="8"/>
              <w:right w:val="outset" w:color="000000" w:sz="8"/>
            </w:tcBorders>
            <w:vAlign w:val="center"/>
          </w:tcPr>
          <w:bookmarkStart w:name="2747" w:id="933"/>
          <w:p>
            <w:pPr>
              <w:spacing w:after="0"/>
              <w:ind w:left="0"/>
              <w:jc w:val="center"/>
            </w:pPr>
            <w:r>
              <w:rPr>
                <w:rFonts w:ascii="Arial"/>
                <w:b/>
                <w:i w:val="false"/>
                <w:color w:val="000000"/>
                <w:sz w:val="15"/>
              </w:rPr>
              <w:t>16.1 - 16.2</w:t>
            </w:r>
          </w:p>
          <w:bookmarkEnd w:id="933"/>
        </w:tc>
        <w:tc>
          <w:tcPr>
            <w:tcW w:w="872" w:type="dxa"/>
            <w:tcBorders>
              <w:top w:val="outset" w:color="000000" w:sz="8"/>
              <w:left w:val="outset" w:color="000000" w:sz="8"/>
              <w:bottom w:val="outset" w:color="000000" w:sz="8"/>
              <w:right w:val="outset" w:color="000000" w:sz="8"/>
            </w:tcBorders>
            <w:vAlign w:val="center"/>
          </w:tcPr>
          <w:bookmarkStart w:name="2748" w:id="934"/>
          <w:p>
            <w:pPr>
              <w:spacing w:after="0"/>
              <w:ind w:left="0"/>
              <w:jc w:val="center"/>
            </w:pPr>
            <w:r>
              <w:rPr>
                <w:rFonts w:ascii="Arial"/>
                <w:b/>
                <w:i w:val="false"/>
                <w:color w:val="000000"/>
                <w:sz w:val="15"/>
              </w:rPr>
              <w:t>17</w:t>
            </w:r>
          </w:p>
          <w:bookmarkEnd w:id="934"/>
        </w:tc>
        <w:tc>
          <w:tcPr>
            <w:tcW w:w="583" w:type="dxa"/>
            <w:tcBorders>
              <w:top w:val="outset" w:color="000000" w:sz="8"/>
              <w:left w:val="outset" w:color="000000" w:sz="8"/>
              <w:bottom w:val="outset" w:color="000000" w:sz="8"/>
              <w:right w:val="outset" w:color="000000" w:sz="8"/>
            </w:tcBorders>
            <w:vAlign w:val="center"/>
          </w:tcPr>
          <w:bookmarkStart w:name="2749" w:id="935"/>
          <w:p>
            <w:pPr>
              <w:spacing w:after="0"/>
              <w:ind w:left="0"/>
              <w:jc w:val="center"/>
            </w:pPr>
            <w:r>
              <w:rPr>
                <w:rFonts w:ascii="Arial"/>
                <w:b/>
                <w:i w:val="false"/>
                <w:color w:val="000000"/>
                <w:sz w:val="15"/>
              </w:rPr>
              <w:t>18.1 - 18.2</w:t>
            </w:r>
          </w:p>
          <w:bookmarkEnd w:id="935"/>
        </w:tc>
        <w:tc>
          <w:tcPr>
            <w:tcW w:w="872" w:type="dxa"/>
            <w:tcBorders>
              <w:top w:val="outset" w:color="000000" w:sz="8"/>
              <w:left w:val="outset" w:color="000000" w:sz="8"/>
              <w:bottom w:val="outset" w:color="000000" w:sz="8"/>
              <w:right w:val="outset" w:color="000000" w:sz="8"/>
            </w:tcBorders>
            <w:vAlign w:val="center"/>
          </w:tcPr>
          <w:bookmarkStart w:name="2750" w:id="936"/>
          <w:p>
            <w:pPr>
              <w:spacing w:after="0"/>
              <w:ind w:left="0"/>
              <w:jc w:val="center"/>
            </w:pPr>
            <w:r>
              <w:rPr>
                <w:rFonts w:ascii="Arial"/>
                <w:b/>
                <w:i w:val="false"/>
                <w:color w:val="000000"/>
                <w:sz w:val="15"/>
              </w:rPr>
              <w:t>19</w:t>
            </w:r>
          </w:p>
          <w:bookmarkEnd w:id="936"/>
        </w:tc>
        <w:tc>
          <w:tcPr>
            <w:tcW w:w="872" w:type="dxa"/>
            <w:tcBorders>
              <w:top w:val="outset" w:color="000000" w:sz="8"/>
              <w:left w:val="outset" w:color="000000" w:sz="8"/>
              <w:bottom w:val="outset" w:color="000000" w:sz="8"/>
              <w:right w:val="outset" w:color="000000" w:sz="8"/>
            </w:tcBorders>
            <w:vAlign w:val="center"/>
          </w:tcPr>
          <w:bookmarkStart w:name="2751" w:id="937"/>
          <w:p>
            <w:pPr>
              <w:spacing w:after="0"/>
              <w:ind w:left="0"/>
              <w:jc w:val="center"/>
            </w:pPr>
            <w:r>
              <w:rPr>
                <w:rFonts w:ascii="Arial"/>
                <w:b/>
                <w:i w:val="false"/>
                <w:color w:val="000000"/>
                <w:sz w:val="15"/>
              </w:rPr>
              <w:t>20</w:t>
            </w:r>
          </w:p>
          <w:bookmarkEnd w:id="937"/>
        </w:tc>
        <w:tc>
          <w:tcPr>
            <w:tcW w:w="583" w:type="dxa"/>
            <w:tcBorders>
              <w:top w:val="outset" w:color="000000" w:sz="8"/>
              <w:left w:val="outset" w:color="000000" w:sz="8"/>
              <w:bottom w:val="outset" w:color="000000" w:sz="8"/>
              <w:right w:val="outset" w:color="000000" w:sz="8"/>
            </w:tcBorders>
            <w:vAlign w:val="center"/>
          </w:tcPr>
          <w:bookmarkStart w:name="2752" w:id="938"/>
          <w:p>
            <w:pPr>
              <w:spacing w:after="0"/>
              <w:ind w:left="0"/>
              <w:jc w:val="center"/>
            </w:pPr>
            <w:r>
              <w:rPr>
                <w:rFonts w:ascii="Arial"/>
                <w:b/>
                <w:i w:val="false"/>
                <w:color w:val="000000"/>
                <w:sz w:val="15"/>
              </w:rPr>
              <w:t>21</w:t>
            </w:r>
            <w:r>
              <w:rPr>
                <w:rFonts w:ascii="Arial"/>
                <w:b w:val="false"/>
                <w:i w:val="false"/>
                <w:color w:val="000000"/>
                <w:sz w:val="15"/>
              </w:rPr>
              <w:t>*</w:t>
            </w:r>
          </w:p>
          <w:bookmarkEnd w:id="938"/>
        </w:tc>
        <w:tc>
          <w:tcPr>
            <w:tcW w:w="638" w:type="dxa"/>
            <w:tcBorders>
              <w:top w:val="outset" w:color="000000" w:sz="8"/>
              <w:left w:val="outset" w:color="000000" w:sz="8"/>
              <w:bottom w:val="outset" w:color="000000" w:sz="8"/>
              <w:right w:val="outset" w:color="000000" w:sz="8"/>
            </w:tcBorders>
            <w:vAlign w:val="center"/>
          </w:tcPr>
          <w:bookmarkStart w:name="2753" w:id="939"/>
          <w:p>
            <w:pPr>
              <w:spacing w:after="0"/>
              <w:ind w:left="0"/>
              <w:jc w:val="center"/>
            </w:pPr>
            <w:r>
              <w:rPr>
                <w:rFonts w:ascii="Arial"/>
                <w:b/>
                <w:i w:val="false"/>
                <w:color w:val="000000"/>
                <w:sz w:val="15"/>
              </w:rPr>
              <w:t>22</w:t>
            </w:r>
          </w:p>
          <w:bookmarkEnd w:id="939"/>
        </w:tc>
        <w:tc>
          <w:tcPr>
            <w:tcW w:w="638" w:type="dxa"/>
            <w:tcBorders>
              <w:top w:val="outset" w:color="000000" w:sz="8"/>
              <w:left w:val="outset" w:color="000000" w:sz="8"/>
              <w:bottom w:val="outset" w:color="000000" w:sz="8"/>
              <w:right w:val="outset" w:color="000000" w:sz="8"/>
            </w:tcBorders>
            <w:vAlign w:val="center"/>
          </w:tcPr>
          <w:bookmarkStart w:name="2754" w:id="940"/>
          <w:p>
            <w:pPr>
              <w:spacing w:after="0"/>
              <w:ind w:left="0"/>
              <w:jc w:val="center"/>
            </w:pPr>
            <w:r>
              <w:rPr>
                <w:rFonts w:ascii="Arial"/>
                <w:b/>
                <w:i w:val="false"/>
                <w:color w:val="000000"/>
                <w:sz w:val="15"/>
              </w:rPr>
              <w:t>23</w:t>
            </w:r>
          </w:p>
          <w:bookmarkEnd w:id="940"/>
        </w:tc>
        <w:tc>
          <w:tcPr>
            <w:tcW w:w="583" w:type="dxa"/>
            <w:tcBorders>
              <w:top w:val="outset" w:color="000000" w:sz="8"/>
              <w:left w:val="outset" w:color="000000" w:sz="8"/>
              <w:bottom w:val="outset" w:color="000000" w:sz="8"/>
              <w:right w:val="outset" w:color="000000" w:sz="8"/>
            </w:tcBorders>
            <w:vAlign w:val="center"/>
          </w:tcPr>
          <w:bookmarkStart w:name="2755" w:id="941"/>
          <w:p>
            <w:pPr>
              <w:spacing w:after="0"/>
              <w:ind w:left="0"/>
              <w:jc w:val="center"/>
            </w:pPr>
            <w:r>
              <w:rPr>
                <w:rFonts w:ascii="Arial"/>
                <w:b/>
                <w:i w:val="false"/>
                <w:color w:val="000000"/>
                <w:sz w:val="15"/>
              </w:rPr>
              <w:t>24</w:t>
            </w:r>
          </w:p>
          <w:bookmarkEnd w:id="941"/>
        </w:tc>
        <w:tc>
          <w:tcPr>
            <w:tcW w:w="583" w:type="dxa"/>
            <w:tcBorders>
              <w:top w:val="outset" w:color="000000" w:sz="8"/>
              <w:left w:val="outset" w:color="000000" w:sz="8"/>
              <w:bottom w:val="outset" w:color="000000" w:sz="8"/>
              <w:right w:val="outset" w:color="000000" w:sz="8"/>
            </w:tcBorders>
            <w:vAlign w:val="center"/>
          </w:tcPr>
          <w:bookmarkStart w:name="2756" w:id="942"/>
          <w:p>
            <w:pPr>
              <w:spacing w:after="0"/>
              <w:ind w:left="0"/>
              <w:jc w:val="center"/>
            </w:pPr>
            <w:r>
              <w:rPr>
                <w:rFonts w:ascii="Arial"/>
                <w:b/>
                <w:i w:val="false"/>
                <w:color w:val="000000"/>
                <w:sz w:val="15"/>
              </w:rPr>
              <w:t>25</w:t>
            </w:r>
          </w:p>
          <w:bookmarkEnd w:id="942"/>
        </w:tc>
        <w:tc>
          <w:tcPr>
            <w:tcW w:w="583" w:type="dxa"/>
            <w:tcBorders>
              <w:top w:val="outset" w:color="000000" w:sz="8"/>
              <w:left w:val="outset" w:color="000000" w:sz="8"/>
              <w:bottom w:val="outset" w:color="000000" w:sz="8"/>
              <w:right w:val="outset" w:color="000000" w:sz="8"/>
            </w:tcBorders>
            <w:vAlign w:val="center"/>
          </w:tcPr>
          <w:bookmarkStart w:name="2757" w:id="943"/>
          <w:p>
            <w:pPr>
              <w:spacing w:after="0"/>
              <w:ind w:left="0"/>
              <w:jc w:val="center"/>
            </w:pPr>
            <w:r>
              <w:rPr>
                <w:rFonts w:ascii="Arial"/>
                <w:b/>
                <w:i w:val="false"/>
                <w:color w:val="000000"/>
                <w:sz w:val="15"/>
              </w:rPr>
              <w:t>26.1 - 26.3</w:t>
            </w:r>
          </w:p>
          <w:bookmarkEnd w:id="943"/>
        </w:tc>
      </w:tr>
      <w:tr>
        <w:trPr>
          <w:trHeight w:val="45" w:hRule="atLeast"/>
        </w:trPr>
        <w:tc>
          <w:tcPr>
            <w:tcW w:w="1027" w:type="dxa"/>
            <w:tcBorders>
              <w:top w:val="outset" w:color="000000" w:sz="8"/>
              <w:left w:val="outset" w:color="000000" w:sz="8"/>
              <w:bottom w:val="outset" w:color="000000" w:sz="8"/>
              <w:right w:val="outset" w:color="000000" w:sz="8"/>
            </w:tcBorders>
            <w:vAlign w:val="center"/>
          </w:tcPr>
          <w:bookmarkStart w:name="2758" w:id="944"/>
          <w:p>
            <w:pPr>
              <w:spacing w:after="0"/>
              <w:ind w:left="0"/>
              <w:jc w:val="center"/>
            </w:pPr>
            <w:r>
              <w:rPr>
                <w:rFonts w:ascii="Arial"/>
                <w:b w:val="false"/>
                <w:i w:val="false"/>
                <w:color w:val="000000"/>
                <w:sz w:val="15"/>
              </w:rPr>
              <w:t>1</w:t>
            </w:r>
          </w:p>
          <w:bookmarkEnd w:id="944"/>
        </w:tc>
        <w:tc>
          <w:tcPr>
            <w:tcW w:w="872" w:type="dxa"/>
            <w:tcBorders>
              <w:top w:val="outset" w:color="000000" w:sz="8"/>
              <w:left w:val="outset" w:color="000000" w:sz="8"/>
              <w:bottom w:val="outset" w:color="000000" w:sz="8"/>
              <w:right w:val="outset" w:color="000000" w:sz="8"/>
            </w:tcBorders>
            <w:vAlign w:val="center"/>
          </w:tcPr>
          <w:bookmarkStart w:name="2759" w:id="945"/>
          <w:p>
            <w:pPr>
              <w:spacing w:after="0"/>
              <w:ind w:left="0"/>
              <w:jc w:val="center"/>
            </w:pPr>
            <w:r>
              <w:rPr>
                <w:rFonts w:ascii="Arial"/>
                <w:b w:val="false"/>
                <w:i w:val="false"/>
                <w:color w:val="000000"/>
                <w:sz w:val="15"/>
              </w:rPr>
              <w:t>2</w:t>
            </w:r>
          </w:p>
          <w:bookmarkEnd w:id="945"/>
        </w:tc>
        <w:tc>
          <w:tcPr>
            <w:tcW w:w="872" w:type="dxa"/>
            <w:tcBorders>
              <w:top w:val="outset" w:color="000000" w:sz="8"/>
              <w:left w:val="outset" w:color="000000" w:sz="8"/>
              <w:bottom w:val="outset" w:color="000000" w:sz="8"/>
              <w:right w:val="outset" w:color="000000" w:sz="8"/>
            </w:tcBorders>
            <w:vAlign w:val="center"/>
          </w:tcPr>
          <w:bookmarkStart w:name="2760" w:id="946"/>
          <w:p>
            <w:pPr>
              <w:spacing w:after="0"/>
              <w:ind w:left="0"/>
              <w:jc w:val="center"/>
            </w:pPr>
            <w:r>
              <w:rPr>
                <w:rFonts w:ascii="Arial"/>
                <w:b w:val="false"/>
                <w:i w:val="false"/>
                <w:color w:val="000000"/>
                <w:sz w:val="15"/>
              </w:rPr>
              <w:t>3</w:t>
            </w:r>
          </w:p>
          <w:bookmarkEnd w:id="946"/>
        </w:tc>
        <w:tc>
          <w:tcPr>
            <w:tcW w:w="761" w:type="dxa"/>
            <w:tcBorders>
              <w:top w:val="outset" w:color="000000" w:sz="8"/>
              <w:left w:val="outset" w:color="000000" w:sz="8"/>
              <w:bottom w:val="outset" w:color="000000" w:sz="8"/>
              <w:right w:val="outset" w:color="000000" w:sz="8"/>
            </w:tcBorders>
            <w:vAlign w:val="center"/>
          </w:tcPr>
          <w:bookmarkStart w:name="2761" w:id="947"/>
          <w:p>
            <w:pPr>
              <w:spacing w:after="0"/>
              <w:ind w:left="0"/>
              <w:jc w:val="center"/>
            </w:pPr>
            <w:r>
              <w:rPr>
                <w:rFonts w:ascii="Arial"/>
                <w:b w:val="false"/>
                <w:i w:val="false"/>
                <w:color w:val="000000"/>
                <w:sz w:val="15"/>
              </w:rPr>
              <w:t>4</w:t>
            </w:r>
          </w:p>
          <w:bookmarkEnd w:id="947"/>
        </w:tc>
        <w:tc>
          <w:tcPr>
            <w:tcW w:w="872" w:type="dxa"/>
            <w:tcBorders>
              <w:top w:val="outset" w:color="000000" w:sz="8"/>
              <w:left w:val="outset" w:color="000000" w:sz="8"/>
              <w:bottom w:val="outset" w:color="000000" w:sz="8"/>
              <w:right w:val="outset" w:color="000000" w:sz="8"/>
            </w:tcBorders>
            <w:vAlign w:val="center"/>
          </w:tcPr>
          <w:bookmarkStart w:name="2762" w:id="948"/>
          <w:p>
            <w:pPr>
              <w:spacing w:after="0"/>
              <w:ind w:left="0"/>
              <w:jc w:val="center"/>
            </w:pPr>
            <w:r>
              <w:rPr>
                <w:rFonts w:ascii="Arial"/>
                <w:b w:val="false"/>
                <w:i w:val="false"/>
                <w:color w:val="000000"/>
                <w:sz w:val="15"/>
              </w:rPr>
              <w:t>5</w:t>
            </w:r>
          </w:p>
          <w:bookmarkEnd w:id="948"/>
        </w:tc>
        <w:tc>
          <w:tcPr>
            <w:tcW w:w="872" w:type="dxa"/>
            <w:tcBorders>
              <w:top w:val="outset" w:color="000000" w:sz="8"/>
              <w:left w:val="outset" w:color="000000" w:sz="8"/>
              <w:bottom w:val="outset" w:color="000000" w:sz="8"/>
              <w:right w:val="outset" w:color="000000" w:sz="8"/>
            </w:tcBorders>
            <w:vAlign w:val="center"/>
          </w:tcPr>
          <w:bookmarkStart w:name="2763" w:id="949"/>
          <w:p>
            <w:pPr>
              <w:spacing w:after="0"/>
              <w:ind w:left="0"/>
              <w:jc w:val="center"/>
            </w:pPr>
            <w:r>
              <w:rPr>
                <w:rFonts w:ascii="Arial"/>
                <w:b w:val="false"/>
                <w:i w:val="false"/>
                <w:color w:val="000000"/>
                <w:sz w:val="15"/>
              </w:rPr>
              <w:t>6</w:t>
            </w:r>
          </w:p>
          <w:bookmarkEnd w:id="949"/>
        </w:tc>
        <w:tc>
          <w:tcPr>
            <w:tcW w:w="872" w:type="dxa"/>
            <w:tcBorders>
              <w:top w:val="outset" w:color="000000" w:sz="8"/>
              <w:left w:val="outset" w:color="000000" w:sz="8"/>
              <w:bottom w:val="outset" w:color="000000" w:sz="8"/>
              <w:right w:val="outset" w:color="000000" w:sz="8"/>
            </w:tcBorders>
            <w:vAlign w:val="center"/>
          </w:tcPr>
          <w:bookmarkStart w:name="2764" w:id="950"/>
          <w:p>
            <w:pPr>
              <w:spacing w:after="0"/>
              <w:ind w:left="0"/>
              <w:jc w:val="center"/>
            </w:pPr>
            <w:r>
              <w:rPr>
                <w:rFonts w:ascii="Arial"/>
                <w:b w:val="false"/>
                <w:i w:val="false"/>
                <w:color w:val="000000"/>
                <w:sz w:val="15"/>
              </w:rPr>
              <w:t>7</w:t>
            </w:r>
          </w:p>
          <w:bookmarkEnd w:id="950"/>
        </w:tc>
        <w:tc>
          <w:tcPr>
            <w:tcW w:w="872" w:type="dxa"/>
            <w:tcBorders>
              <w:top w:val="outset" w:color="000000" w:sz="8"/>
              <w:left w:val="outset" w:color="000000" w:sz="8"/>
              <w:bottom w:val="outset" w:color="000000" w:sz="8"/>
              <w:right w:val="outset" w:color="000000" w:sz="8"/>
            </w:tcBorders>
            <w:vAlign w:val="center"/>
          </w:tcPr>
          <w:bookmarkStart w:name="2765" w:id="951"/>
          <w:p>
            <w:pPr>
              <w:spacing w:after="0"/>
              <w:ind w:left="0"/>
              <w:jc w:val="center"/>
            </w:pPr>
            <w:r>
              <w:rPr>
                <w:rFonts w:ascii="Arial"/>
                <w:b w:val="false"/>
                <w:i w:val="false"/>
                <w:color w:val="000000"/>
                <w:sz w:val="15"/>
              </w:rPr>
              <w:t>8</w:t>
            </w:r>
          </w:p>
          <w:bookmarkEnd w:id="951"/>
        </w:tc>
        <w:tc>
          <w:tcPr>
            <w:tcW w:w="872" w:type="dxa"/>
            <w:tcBorders>
              <w:top w:val="outset" w:color="000000" w:sz="8"/>
              <w:left w:val="outset" w:color="000000" w:sz="8"/>
              <w:bottom w:val="outset" w:color="000000" w:sz="8"/>
              <w:right w:val="outset" w:color="000000" w:sz="8"/>
            </w:tcBorders>
            <w:vAlign w:val="center"/>
          </w:tcPr>
          <w:bookmarkStart w:name="2766" w:id="952"/>
          <w:p>
            <w:pPr>
              <w:spacing w:after="0"/>
              <w:ind w:left="0"/>
              <w:jc w:val="center"/>
            </w:pPr>
            <w:r>
              <w:rPr>
                <w:rFonts w:ascii="Arial"/>
                <w:b w:val="false"/>
                <w:i w:val="false"/>
                <w:color w:val="000000"/>
                <w:sz w:val="15"/>
              </w:rPr>
              <w:t>9</w:t>
            </w:r>
          </w:p>
          <w:bookmarkEnd w:id="952"/>
        </w:tc>
        <w:tc>
          <w:tcPr>
            <w:tcW w:w="583" w:type="dxa"/>
            <w:tcBorders>
              <w:top w:val="outset" w:color="000000" w:sz="8"/>
              <w:left w:val="outset" w:color="000000" w:sz="8"/>
              <w:bottom w:val="outset" w:color="000000" w:sz="8"/>
              <w:right w:val="outset" w:color="000000" w:sz="8"/>
            </w:tcBorders>
            <w:vAlign w:val="center"/>
          </w:tcPr>
          <w:bookmarkStart w:name="2767" w:id="953"/>
          <w:p>
            <w:pPr>
              <w:spacing w:after="0"/>
              <w:ind w:left="0"/>
              <w:jc w:val="center"/>
            </w:pPr>
            <w:r>
              <w:rPr>
                <w:rFonts w:ascii="Arial"/>
                <w:b w:val="false"/>
                <w:i w:val="false"/>
                <w:color w:val="000000"/>
                <w:sz w:val="15"/>
              </w:rPr>
              <w:t>10</w:t>
            </w:r>
          </w:p>
          <w:bookmarkEnd w:id="953"/>
        </w:tc>
        <w:tc>
          <w:tcPr>
            <w:tcW w:w="583" w:type="dxa"/>
            <w:tcBorders>
              <w:top w:val="outset" w:color="000000" w:sz="8"/>
              <w:left w:val="outset" w:color="000000" w:sz="8"/>
              <w:bottom w:val="outset" w:color="000000" w:sz="8"/>
              <w:right w:val="outset" w:color="000000" w:sz="8"/>
            </w:tcBorders>
            <w:vAlign w:val="center"/>
          </w:tcPr>
          <w:bookmarkStart w:name="2768" w:id="954"/>
          <w:p>
            <w:pPr>
              <w:spacing w:after="0"/>
              <w:ind w:left="0"/>
              <w:jc w:val="center"/>
            </w:pPr>
            <w:r>
              <w:rPr>
                <w:rFonts w:ascii="Arial"/>
                <w:b w:val="false"/>
                <w:i w:val="false"/>
                <w:color w:val="000000"/>
                <w:sz w:val="15"/>
              </w:rPr>
              <w:t>11</w:t>
            </w:r>
          </w:p>
          <w:bookmarkEnd w:id="954"/>
        </w:tc>
        <w:tc>
          <w:tcPr>
            <w:tcW w:w="872" w:type="dxa"/>
            <w:tcBorders>
              <w:top w:val="outset" w:color="000000" w:sz="8"/>
              <w:left w:val="outset" w:color="000000" w:sz="8"/>
              <w:bottom w:val="outset" w:color="000000" w:sz="8"/>
              <w:right w:val="outset" w:color="000000" w:sz="8"/>
            </w:tcBorders>
            <w:vAlign w:val="center"/>
          </w:tcPr>
          <w:bookmarkStart w:name="2769" w:id="955"/>
          <w:p>
            <w:pPr>
              <w:spacing w:after="0"/>
              <w:ind w:left="0"/>
              <w:jc w:val="center"/>
            </w:pPr>
            <w:r>
              <w:rPr>
                <w:rFonts w:ascii="Arial"/>
                <w:b w:val="false"/>
                <w:i w:val="false"/>
                <w:color w:val="000000"/>
                <w:sz w:val="15"/>
              </w:rPr>
              <w:t>12</w:t>
            </w:r>
          </w:p>
          <w:bookmarkEnd w:id="955"/>
        </w:tc>
        <w:tc>
          <w:tcPr>
            <w:tcW w:w="872" w:type="dxa"/>
            <w:tcBorders>
              <w:top w:val="outset" w:color="000000" w:sz="8"/>
              <w:left w:val="outset" w:color="000000" w:sz="8"/>
              <w:bottom w:val="outset" w:color="000000" w:sz="8"/>
              <w:right w:val="outset" w:color="000000" w:sz="8"/>
            </w:tcBorders>
            <w:vAlign w:val="center"/>
          </w:tcPr>
          <w:bookmarkStart w:name="2770" w:id="956"/>
          <w:p>
            <w:pPr>
              <w:spacing w:after="0"/>
              <w:ind w:left="0"/>
              <w:jc w:val="center"/>
            </w:pPr>
            <w:r>
              <w:rPr>
                <w:rFonts w:ascii="Arial"/>
                <w:b w:val="false"/>
                <w:i w:val="false"/>
                <w:color w:val="000000"/>
                <w:sz w:val="15"/>
              </w:rPr>
              <w:t>13</w:t>
            </w:r>
          </w:p>
          <w:bookmarkEnd w:id="956"/>
        </w:tc>
        <w:tc>
          <w:tcPr>
            <w:tcW w:w="872" w:type="dxa"/>
            <w:tcBorders>
              <w:top w:val="outset" w:color="000000" w:sz="8"/>
              <w:left w:val="outset" w:color="000000" w:sz="8"/>
              <w:bottom w:val="outset" w:color="000000" w:sz="8"/>
              <w:right w:val="outset" w:color="000000" w:sz="8"/>
            </w:tcBorders>
            <w:vAlign w:val="center"/>
          </w:tcPr>
          <w:bookmarkStart w:name="2771" w:id="957"/>
          <w:p>
            <w:pPr>
              <w:spacing w:after="0"/>
              <w:ind w:left="0"/>
              <w:jc w:val="center"/>
            </w:pPr>
            <w:r>
              <w:rPr>
                <w:rFonts w:ascii="Arial"/>
                <w:b w:val="false"/>
                <w:i w:val="false"/>
                <w:color w:val="000000"/>
                <w:sz w:val="15"/>
              </w:rPr>
              <w:t>14</w:t>
            </w:r>
          </w:p>
          <w:bookmarkEnd w:id="957"/>
        </w:tc>
        <w:tc>
          <w:tcPr>
            <w:tcW w:w="583" w:type="dxa"/>
            <w:tcBorders>
              <w:top w:val="outset" w:color="000000" w:sz="8"/>
              <w:left w:val="outset" w:color="000000" w:sz="8"/>
              <w:bottom w:val="outset" w:color="000000" w:sz="8"/>
              <w:right w:val="outset" w:color="000000" w:sz="8"/>
            </w:tcBorders>
            <w:vAlign w:val="center"/>
          </w:tcPr>
          <w:bookmarkStart w:name="2772" w:id="958"/>
          <w:p>
            <w:pPr>
              <w:spacing w:after="0"/>
              <w:ind w:left="0"/>
              <w:jc w:val="center"/>
            </w:pPr>
            <w:r>
              <w:rPr>
                <w:rFonts w:ascii="Arial"/>
                <w:b w:val="false"/>
                <w:i w:val="false"/>
                <w:color w:val="000000"/>
                <w:sz w:val="15"/>
              </w:rPr>
              <w:t>15</w:t>
            </w:r>
          </w:p>
          <w:bookmarkEnd w:id="958"/>
        </w:tc>
        <w:tc>
          <w:tcPr>
            <w:tcW w:w="872" w:type="dxa"/>
            <w:tcBorders>
              <w:top w:val="outset" w:color="000000" w:sz="8"/>
              <w:left w:val="outset" w:color="000000" w:sz="8"/>
              <w:bottom w:val="outset" w:color="000000" w:sz="8"/>
              <w:right w:val="outset" w:color="000000" w:sz="8"/>
            </w:tcBorders>
            <w:vAlign w:val="center"/>
          </w:tcPr>
          <w:bookmarkStart w:name="2773" w:id="959"/>
          <w:p>
            <w:pPr>
              <w:spacing w:after="0"/>
              <w:ind w:left="0"/>
              <w:jc w:val="center"/>
            </w:pPr>
            <w:r>
              <w:rPr>
                <w:rFonts w:ascii="Arial"/>
                <w:b w:val="false"/>
                <w:i w:val="false"/>
                <w:color w:val="000000"/>
                <w:sz w:val="15"/>
              </w:rPr>
              <w:t>16</w:t>
            </w:r>
          </w:p>
          <w:bookmarkEnd w:id="959"/>
        </w:tc>
        <w:tc>
          <w:tcPr>
            <w:tcW w:w="872" w:type="dxa"/>
            <w:tcBorders>
              <w:top w:val="outset" w:color="000000" w:sz="8"/>
              <w:left w:val="outset" w:color="000000" w:sz="8"/>
              <w:bottom w:val="outset" w:color="000000" w:sz="8"/>
              <w:right w:val="outset" w:color="000000" w:sz="8"/>
            </w:tcBorders>
            <w:vAlign w:val="center"/>
          </w:tcPr>
          <w:bookmarkStart w:name="2774" w:id="960"/>
          <w:p>
            <w:pPr>
              <w:spacing w:after="0"/>
              <w:ind w:left="0"/>
              <w:jc w:val="center"/>
            </w:pPr>
            <w:r>
              <w:rPr>
                <w:rFonts w:ascii="Arial"/>
                <w:b w:val="false"/>
                <w:i w:val="false"/>
                <w:color w:val="000000"/>
                <w:sz w:val="15"/>
              </w:rPr>
              <w:t>17</w:t>
            </w:r>
          </w:p>
          <w:bookmarkEnd w:id="960"/>
        </w:tc>
        <w:tc>
          <w:tcPr>
            <w:tcW w:w="583" w:type="dxa"/>
            <w:tcBorders>
              <w:top w:val="outset" w:color="000000" w:sz="8"/>
              <w:left w:val="outset" w:color="000000" w:sz="8"/>
              <w:bottom w:val="outset" w:color="000000" w:sz="8"/>
              <w:right w:val="outset" w:color="000000" w:sz="8"/>
            </w:tcBorders>
            <w:vAlign w:val="center"/>
          </w:tcPr>
          <w:bookmarkStart w:name="2775" w:id="961"/>
          <w:p>
            <w:pPr>
              <w:spacing w:after="0"/>
              <w:ind w:left="0"/>
              <w:jc w:val="center"/>
            </w:pPr>
            <w:r>
              <w:rPr>
                <w:rFonts w:ascii="Arial"/>
                <w:b w:val="false"/>
                <w:i w:val="false"/>
                <w:color w:val="000000"/>
                <w:sz w:val="15"/>
              </w:rPr>
              <w:t>18</w:t>
            </w:r>
          </w:p>
          <w:bookmarkEnd w:id="961"/>
        </w:tc>
        <w:tc>
          <w:tcPr>
            <w:tcW w:w="638" w:type="dxa"/>
            <w:tcBorders>
              <w:top w:val="outset" w:color="000000" w:sz="8"/>
              <w:left w:val="outset" w:color="000000" w:sz="8"/>
              <w:bottom w:val="outset" w:color="000000" w:sz="8"/>
              <w:right w:val="outset" w:color="000000" w:sz="8"/>
            </w:tcBorders>
            <w:vAlign w:val="center"/>
          </w:tcPr>
          <w:bookmarkStart w:name="2776" w:id="962"/>
          <w:p>
            <w:pPr>
              <w:spacing w:after="0"/>
              <w:ind w:left="0"/>
              <w:jc w:val="center"/>
            </w:pPr>
            <w:r>
              <w:rPr>
                <w:rFonts w:ascii="Arial"/>
                <w:b w:val="false"/>
                <w:i w:val="false"/>
                <w:color w:val="000000"/>
                <w:sz w:val="15"/>
              </w:rPr>
              <w:t>19</w:t>
            </w:r>
          </w:p>
          <w:bookmarkEnd w:id="962"/>
        </w:tc>
        <w:tc>
          <w:tcPr>
            <w:tcW w:w="638" w:type="dxa"/>
            <w:tcBorders>
              <w:top w:val="outset" w:color="000000" w:sz="8"/>
              <w:left w:val="outset" w:color="000000" w:sz="8"/>
              <w:bottom w:val="outset" w:color="000000" w:sz="8"/>
              <w:right w:val="outset" w:color="000000" w:sz="8"/>
            </w:tcBorders>
            <w:vAlign w:val="center"/>
          </w:tcPr>
          <w:bookmarkStart w:name="2777" w:id="963"/>
          <w:p>
            <w:pPr>
              <w:spacing w:after="0"/>
              <w:ind w:left="0"/>
              <w:jc w:val="center"/>
            </w:pPr>
            <w:r>
              <w:rPr>
                <w:rFonts w:ascii="Arial"/>
                <w:b w:val="false"/>
                <w:i w:val="false"/>
                <w:color w:val="000000"/>
                <w:sz w:val="15"/>
              </w:rPr>
              <w:t>20</w:t>
            </w:r>
          </w:p>
          <w:bookmarkEnd w:id="963"/>
        </w:tc>
        <w:tc>
          <w:tcPr>
            <w:tcW w:w="583" w:type="dxa"/>
            <w:tcBorders>
              <w:top w:val="outset" w:color="000000" w:sz="8"/>
              <w:left w:val="outset" w:color="000000" w:sz="8"/>
              <w:bottom w:val="outset" w:color="000000" w:sz="8"/>
              <w:right w:val="outset" w:color="000000" w:sz="8"/>
            </w:tcBorders>
            <w:vAlign w:val="center"/>
          </w:tcPr>
          <w:bookmarkStart w:name="2778" w:id="964"/>
          <w:p>
            <w:pPr>
              <w:spacing w:after="0"/>
              <w:ind w:left="0"/>
              <w:jc w:val="center"/>
            </w:pPr>
            <w:r>
              <w:rPr>
                <w:rFonts w:ascii="Arial"/>
                <w:b w:val="false"/>
                <w:i w:val="false"/>
                <w:color w:val="000000"/>
                <w:sz w:val="15"/>
              </w:rPr>
              <w:t>21</w:t>
            </w:r>
          </w:p>
          <w:bookmarkEnd w:id="964"/>
        </w:tc>
        <w:tc>
          <w:tcPr>
            <w:tcW w:w="583" w:type="dxa"/>
            <w:tcBorders>
              <w:top w:val="outset" w:color="000000" w:sz="8"/>
              <w:left w:val="outset" w:color="000000" w:sz="8"/>
              <w:bottom w:val="outset" w:color="000000" w:sz="8"/>
              <w:right w:val="outset" w:color="000000" w:sz="8"/>
            </w:tcBorders>
            <w:vAlign w:val="center"/>
          </w:tcPr>
          <w:bookmarkStart w:name="2779" w:id="965"/>
          <w:p>
            <w:pPr>
              <w:spacing w:after="0"/>
              <w:ind w:left="0"/>
              <w:jc w:val="center"/>
            </w:pPr>
            <w:r>
              <w:rPr>
                <w:rFonts w:ascii="Arial"/>
                <w:b w:val="false"/>
                <w:i w:val="false"/>
                <w:color w:val="000000"/>
                <w:sz w:val="15"/>
              </w:rPr>
              <w:t>22</w:t>
            </w:r>
          </w:p>
          <w:bookmarkEnd w:id="965"/>
        </w:tc>
        <w:tc>
          <w:tcPr>
            <w:tcW w:w="583" w:type="dxa"/>
            <w:tcBorders>
              <w:top w:val="outset" w:color="000000" w:sz="8"/>
              <w:left w:val="outset" w:color="000000" w:sz="8"/>
              <w:bottom w:val="outset" w:color="000000" w:sz="8"/>
              <w:right w:val="outset" w:color="000000" w:sz="8"/>
            </w:tcBorders>
            <w:vAlign w:val="center"/>
          </w:tcPr>
          <w:bookmarkStart w:name="2780" w:id="966"/>
          <w:p>
            <w:pPr>
              <w:spacing w:after="0"/>
              <w:ind w:left="0"/>
              <w:jc w:val="center"/>
            </w:pPr>
            <w:r>
              <w:rPr>
                <w:rFonts w:ascii="Arial"/>
                <w:b w:val="false"/>
                <w:i w:val="false"/>
                <w:color w:val="000000"/>
                <w:sz w:val="15"/>
              </w:rPr>
              <w:t>23</w:t>
            </w:r>
          </w:p>
          <w:bookmarkEnd w:id="966"/>
        </w:tc>
      </w:tr>
      <w:tr>
        <w:trPr>
          <w:trHeight w:val="45" w:hRule="atLeast"/>
        </w:trPr>
        <w:tc>
          <w:tcPr>
            <w:tcW w:w="1027" w:type="dxa"/>
            <w:tcBorders>
              <w:top w:val="outset" w:color="000000" w:sz="8"/>
              <w:left w:val="outset" w:color="000000" w:sz="8"/>
              <w:bottom w:val="outset" w:color="000000" w:sz="8"/>
              <w:right w:val="outset" w:color="000000" w:sz="8"/>
            </w:tcBorders>
            <w:vAlign w:val="center"/>
          </w:tcPr>
          <w:bookmarkStart w:name="2781" w:id="967"/>
          <w:p>
            <w:pPr>
              <w:spacing w:after="0"/>
              <w:ind w:left="0"/>
              <w:jc w:val="left"/>
            </w:pPr>
            <w:r>
              <w:rPr>
                <w:rFonts w:ascii="Arial"/>
                <w:b w:val="false"/>
                <w:i w:val="false"/>
                <w:color w:val="000000"/>
                <w:sz w:val="15"/>
              </w:rPr>
              <w:t>АКДП, АДП, АДП-М***</w:t>
            </w:r>
          </w:p>
          <w:bookmarkEnd w:id="967"/>
        </w:tc>
        <w:tc>
          <w:tcPr>
            <w:tcW w:w="872" w:type="dxa"/>
            <w:tcBorders>
              <w:top w:val="outset" w:color="000000" w:sz="8"/>
              <w:left w:val="outset" w:color="000000" w:sz="8"/>
              <w:bottom w:val="outset" w:color="000000" w:sz="8"/>
              <w:right w:val="outset" w:color="000000" w:sz="8"/>
            </w:tcBorders>
            <w:vAlign w:val="center"/>
          </w:tcPr>
          <w:bookmarkStart w:name="2782" w:id="968"/>
          <w:p>
            <w:pPr>
              <w:spacing w:after="0"/>
              <w:ind w:left="0"/>
              <w:jc w:val="center"/>
            </w:pPr>
            <w:r>
              <w:rPr>
                <w:rFonts w:ascii="Arial"/>
                <w:b w:val="false"/>
                <w:i w:val="false"/>
                <w:color w:val="000000"/>
                <w:sz w:val="15"/>
              </w:rPr>
              <w:t>&amp;lt;72 год.</w:t>
            </w:r>
          </w:p>
          <w:bookmarkEnd w:id="968"/>
        </w:tc>
        <w:tc>
          <w:tcPr>
            <w:tcW w:w="872" w:type="dxa"/>
            <w:tcBorders>
              <w:top w:val="outset" w:color="000000" w:sz="8"/>
              <w:left w:val="outset" w:color="000000" w:sz="8"/>
              <w:bottom w:val="outset" w:color="000000" w:sz="8"/>
              <w:right w:val="outset" w:color="000000" w:sz="8"/>
            </w:tcBorders>
            <w:vAlign w:val="center"/>
          </w:tcPr>
          <w:bookmarkStart w:name="2783" w:id="969"/>
          <w:p>
            <w:pPr>
              <w:spacing w:after="0"/>
              <w:ind w:left="0"/>
              <w:jc w:val="center"/>
            </w:pPr>
            <w:r>
              <w:rPr>
                <w:rFonts w:ascii="Arial"/>
                <w:b w:val="false"/>
                <w:i w:val="false"/>
                <w:color w:val="000000"/>
                <w:sz w:val="15"/>
              </w:rPr>
              <w:t>&amp;lt;48 год., до 7 діб**</w:t>
            </w:r>
          </w:p>
          <w:bookmarkEnd w:id="969"/>
        </w:tc>
        <w:tc>
          <w:tcPr>
            <w:tcW w:w="761" w:type="dxa"/>
            <w:tcBorders>
              <w:top w:val="outset" w:color="000000" w:sz="8"/>
              <w:left w:val="outset" w:color="000000" w:sz="8"/>
              <w:bottom w:val="outset" w:color="000000" w:sz="8"/>
              <w:right w:val="outset" w:color="000000" w:sz="8"/>
            </w:tcBorders>
            <w:vAlign w:val="center"/>
          </w:tcPr>
          <w:bookmarkStart w:name="2784" w:id="970"/>
          <w:p>
            <w:pPr>
              <w:spacing w:after="0"/>
              <w:ind w:left="0"/>
              <w:jc w:val="center"/>
            </w:pPr>
            <w:r>
              <w:rPr>
                <w:rFonts w:ascii="Arial"/>
                <w:b w:val="false"/>
                <w:i w:val="false"/>
                <w:color w:val="000000"/>
                <w:sz w:val="15"/>
              </w:rPr>
              <w:t>&amp;lt; 7 діб</w:t>
            </w:r>
          </w:p>
          <w:bookmarkEnd w:id="970"/>
        </w:tc>
        <w:tc>
          <w:tcPr>
            <w:tcW w:w="872" w:type="dxa"/>
            <w:tcBorders>
              <w:top w:val="outset" w:color="000000" w:sz="8"/>
              <w:left w:val="outset" w:color="000000" w:sz="8"/>
              <w:bottom w:val="outset" w:color="000000" w:sz="8"/>
              <w:right w:val="outset" w:color="000000" w:sz="8"/>
            </w:tcBorders>
            <w:vAlign w:val="center"/>
          </w:tcPr>
          <w:bookmarkStart w:name="2785" w:id="971"/>
          <w:p>
            <w:pPr>
              <w:spacing w:after="0"/>
              <w:ind w:left="0"/>
              <w:jc w:val="center"/>
            </w:pPr>
            <w:r>
              <w:rPr>
                <w:rFonts w:ascii="Arial"/>
                <w:b w:val="false"/>
                <w:i w:val="false"/>
                <w:color w:val="000000"/>
                <w:sz w:val="15"/>
              </w:rPr>
              <w:t>&amp;lt; 48 год.</w:t>
            </w:r>
          </w:p>
          <w:bookmarkEnd w:id="971"/>
        </w:tc>
        <w:tc>
          <w:tcPr>
            <w:tcW w:w="872" w:type="dxa"/>
            <w:tcBorders>
              <w:top w:val="outset" w:color="000000" w:sz="8"/>
              <w:left w:val="outset" w:color="000000" w:sz="8"/>
              <w:bottom w:val="outset" w:color="000000" w:sz="8"/>
              <w:right w:val="outset" w:color="000000" w:sz="8"/>
            </w:tcBorders>
            <w:vAlign w:val="center"/>
          </w:tcPr>
          <w:bookmarkStart w:name="2786" w:id="972"/>
          <w:p>
            <w:pPr>
              <w:spacing w:after="0"/>
              <w:ind w:left="0"/>
              <w:jc w:val="center"/>
            </w:pPr>
            <w:r>
              <w:rPr>
                <w:rFonts w:ascii="Arial"/>
                <w:b w:val="false"/>
                <w:i w:val="false"/>
                <w:color w:val="000000"/>
                <w:sz w:val="15"/>
              </w:rPr>
              <w:t>-</w:t>
            </w:r>
          </w:p>
          <w:bookmarkEnd w:id="972"/>
        </w:tc>
        <w:tc>
          <w:tcPr>
            <w:tcW w:w="872" w:type="dxa"/>
            <w:tcBorders>
              <w:top w:val="outset" w:color="000000" w:sz="8"/>
              <w:left w:val="outset" w:color="000000" w:sz="8"/>
              <w:bottom w:val="outset" w:color="000000" w:sz="8"/>
              <w:right w:val="outset" w:color="000000" w:sz="8"/>
            </w:tcBorders>
            <w:vAlign w:val="center"/>
          </w:tcPr>
          <w:bookmarkStart w:name="2787" w:id="973"/>
          <w:p>
            <w:pPr>
              <w:spacing w:after="0"/>
              <w:ind w:left="0"/>
              <w:jc w:val="center"/>
            </w:pPr>
            <w:r>
              <w:rPr>
                <w:rFonts w:ascii="Arial"/>
                <w:b w:val="false"/>
                <w:i w:val="false"/>
                <w:color w:val="000000"/>
                <w:sz w:val="15"/>
              </w:rPr>
              <w:t>&amp;lt;72 год.</w:t>
            </w:r>
          </w:p>
          <w:bookmarkEnd w:id="973"/>
        </w:tc>
        <w:tc>
          <w:tcPr>
            <w:tcW w:w="872" w:type="dxa"/>
            <w:tcBorders>
              <w:top w:val="outset" w:color="000000" w:sz="8"/>
              <w:left w:val="outset" w:color="000000" w:sz="8"/>
              <w:bottom w:val="outset" w:color="000000" w:sz="8"/>
              <w:right w:val="outset" w:color="000000" w:sz="8"/>
            </w:tcBorders>
            <w:vAlign w:val="center"/>
          </w:tcPr>
          <w:bookmarkStart w:name="2788" w:id="974"/>
          <w:p>
            <w:pPr>
              <w:spacing w:after="0"/>
              <w:ind w:left="0"/>
              <w:jc w:val="center"/>
            </w:pPr>
            <w:r>
              <w:rPr>
                <w:rFonts w:ascii="Arial"/>
                <w:b w:val="false"/>
                <w:i w:val="false"/>
                <w:color w:val="000000"/>
                <w:sz w:val="15"/>
              </w:rPr>
              <w:t>-</w:t>
            </w:r>
          </w:p>
          <w:bookmarkEnd w:id="974"/>
        </w:tc>
        <w:tc>
          <w:tcPr>
            <w:tcW w:w="872" w:type="dxa"/>
            <w:tcBorders>
              <w:top w:val="outset" w:color="000000" w:sz="8"/>
              <w:left w:val="outset" w:color="000000" w:sz="8"/>
              <w:bottom w:val="outset" w:color="000000" w:sz="8"/>
              <w:right w:val="outset" w:color="000000" w:sz="8"/>
            </w:tcBorders>
            <w:vAlign w:val="center"/>
          </w:tcPr>
          <w:bookmarkStart w:name="2789" w:id="975"/>
          <w:p>
            <w:pPr>
              <w:spacing w:after="0"/>
              <w:ind w:left="0"/>
              <w:jc w:val="center"/>
            </w:pPr>
            <w:r>
              <w:rPr>
                <w:rFonts w:ascii="Arial"/>
                <w:b w:val="false"/>
                <w:i w:val="false"/>
                <w:color w:val="000000"/>
                <w:sz w:val="15"/>
              </w:rPr>
              <w:t>-</w:t>
            </w:r>
          </w:p>
          <w:bookmarkEnd w:id="975"/>
        </w:tc>
        <w:tc>
          <w:tcPr>
            <w:tcW w:w="583" w:type="dxa"/>
            <w:tcBorders>
              <w:top w:val="outset" w:color="000000" w:sz="8"/>
              <w:left w:val="outset" w:color="000000" w:sz="8"/>
              <w:bottom w:val="outset" w:color="000000" w:sz="8"/>
              <w:right w:val="outset" w:color="000000" w:sz="8"/>
            </w:tcBorders>
            <w:vAlign w:val="center"/>
          </w:tcPr>
          <w:bookmarkStart w:name="2790" w:id="976"/>
          <w:p>
            <w:pPr>
              <w:spacing w:after="0"/>
              <w:ind w:left="0"/>
              <w:jc w:val="center"/>
            </w:pPr>
            <w:r>
              <w:rPr>
                <w:rFonts w:ascii="Arial"/>
                <w:b w:val="false"/>
                <w:i w:val="false"/>
                <w:color w:val="000000"/>
                <w:sz w:val="15"/>
              </w:rPr>
              <w:t>-</w:t>
            </w:r>
          </w:p>
          <w:bookmarkEnd w:id="976"/>
        </w:tc>
        <w:tc>
          <w:tcPr>
            <w:tcW w:w="583" w:type="dxa"/>
            <w:tcBorders>
              <w:top w:val="outset" w:color="000000" w:sz="8"/>
              <w:left w:val="outset" w:color="000000" w:sz="8"/>
              <w:bottom w:val="outset" w:color="000000" w:sz="8"/>
              <w:right w:val="outset" w:color="000000" w:sz="8"/>
            </w:tcBorders>
            <w:vAlign w:val="center"/>
          </w:tcPr>
          <w:bookmarkStart w:name="2791" w:id="977"/>
          <w:p>
            <w:pPr>
              <w:spacing w:after="0"/>
              <w:ind w:left="0"/>
              <w:jc w:val="center"/>
            </w:pPr>
            <w:r>
              <w:rPr>
                <w:rFonts w:ascii="Arial"/>
                <w:b w:val="false"/>
                <w:i w:val="false"/>
                <w:color w:val="000000"/>
                <w:sz w:val="15"/>
              </w:rPr>
              <w:t>-</w:t>
            </w:r>
          </w:p>
          <w:bookmarkEnd w:id="977"/>
        </w:tc>
        <w:tc>
          <w:tcPr>
            <w:tcW w:w="872" w:type="dxa"/>
            <w:tcBorders>
              <w:top w:val="outset" w:color="000000" w:sz="8"/>
              <w:left w:val="outset" w:color="000000" w:sz="8"/>
              <w:bottom w:val="outset" w:color="000000" w:sz="8"/>
              <w:right w:val="outset" w:color="000000" w:sz="8"/>
            </w:tcBorders>
            <w:vAlign w:val="center"/>
          </w:tcPr>
          <w:bookmarkStart w:name="2792" w:id="978"/>
          <w:p>
            <w:pPr>
              <w:spacing w:after="0"/>
              <w:ind w:left="0"/>
              <w:jc w:val="center"/>
            </w:pPr>
            <w:r>
              <w:rPr>
                <w:rFonts w:ascii="Arial"/>
                <w:b w:val="false"/>
                <w:i w:val="false"/>
                <w:color w:val="000000"/>
                <w:sz w:val="15"/>
              </w:rPr>
              <w:t>&amp;lt;14 діб</w:t>
            </w:r>
          </w:p>
          <w:bookmarkEnd w:id="978"/>
        </w:tc>
        <w:tc>
          <w:tcPr>
            <w:tcW w:w="872" w:type="dxa"/>
            <w:tcBorders>
              <w:top w:val="outset" w:color="000000" w:sz="8"/>
              <w:left w:val="outset" w:color="000000" w:sz="8"/>
              <w:bottom w:val="outset" w:color="000000" w:sz="8"/>
              <w:right w:val="outset" w:color="000000" w:sz="8"/>
            </w:tcBorders>
            <w:vAlign w:val="center"/>
          </w:tcPr>
          <w:bookmarkStart w:name="2793" w:id="979"/>
          <w:p>
            <w:pPr>
              <w:spacing w:after="0"/>
              <w:ind w:left="0"/>
              <w:jc w:val="center"/>
            </w:pPr>
            <w:r>
              <w:rPr>
                <w:rFonts w:ascii="Arial"/>
                <w:b w:val="false"/>
                <w:i w:val="false"/>
                <w:color w:val="000000"/>
                <w:sz w:val="15"/>
              </w:rPr>
              <w:t>&amp;lt;48 год.</w:t>
            </w:r>
          </w:p>
          <w:bookmarkEnd w:id="979"/>
        </w:tc>
        <w:tc>
          <w:tcPr>
            <w:tcW w:w="872" w:type="dxa"/>
            <w:tcBorders>
              <w:top w:val="outset" w:color="000000" w:sz="8"/>
              <w:left w:val="outset" w:color="000000" w:sz="8"/>
              <w:bottom w:val="outset" w:color="000000" w:sz="8"/>
              <w:right w:val="outset" w:color="000000" w:sz="8"/>
            </w:tcBorders>
            <w:vAlign w:val="center"/>
          </w:tcPr>
          <w:bookmarkStart w:name="2794" w:id="980"/>
          <w:p>
            <w:pPr>
              <w:spacing w:after="0"/>
              <w:ind w:left="0"/>
              <w:jc w:val="center"/>
            </w:pPr>
            <w:r>
              <w:rPr>
                <w:rFonts w:ascii="Arial"/>
                <w:b w:val="false"/>
                <w:i w:val="false"/>
                <w:color w:val="000000"/>
                <w:sz w:val="15"/>
              </w:rPr>
              <w:t>&amp;lt;72 год.</w:t>
            </w:r>
          </w:p>
          <w:bookmarkEnd w:id="980"/>
        </w:tc>
        <w:tc>
          <w:tcPr>
            <w:tcW w:w="583" w:type="dxa"/>
            <w:tcBorders>
              <w:top w:val="outset" w:color="000000" w:sz="8"/>
              <w:left w:val="outset" w:color="000000" w:sz="8"/>
              <w:bottom w:val="outset" w:color="000000" w:sz="8"/>
              <w:right w:val="outset" w:color="000000" w:sz="8"/>
            </w:tcBorders>
            <w:vAlign w:val="center"/>
          </w:tcPr>
          <w:bookmarkStart w:name="2795" w:id="981"/>
          <w:p>
            <w:pPr>
              <w:spacing w:after="0"/>
              <w:ind w:left="0"/>
              <w:jc w:val="center"/>
            </w:pPr>
            <w:r>
              <w:rPr>
                <w:rFonts w:ascii="Arial"/>
                <w:b w:val="false"/>
                <w:i w:val="false"/>
                <w:color w:val="000000"/>
                <w:sz w:val="15"/>
              </w:rPr>
              <w:t>-</w:t>
            </w:r>
          </w:p>
          <w:bookmarkEnd w:id="981"/>
        </w:tc>
        <w:tc>
          <w:tcPr>
            <w:tcW w:w="872" w:type="dxa"/>
            <w:tcBorders>
              <w:top w:val="outset" w:color="000000" w:sz="8"/>
              <w:left w:val="outset" w:color="000000" w:sz="8"/>
              <w:bottom w:val="outset" w:color="000000" w:sz="8"/>
              <w:right w:val="outset" w:color="000000" w:sz="8"/>
            </w:tcBorders>
            <w:vAlign w:val="center"/>
          </w:tcPr>
          <w:bookmarkStart w:name="2796" w:id="982"/>
          <w:p>
            <w:pPr>
              <w:spacing w:after="0"/>
              <w:ind w:left="0"/>
              <w:jc w:val="center"/>
            </w:pPr>
            <w:r>
              <w:rPr>
                <w:rFonts w:ascii="Arial"/>
                <w:b w:val="false"/>
                <w:i w:val="false"/>
                <w:color w:val="000000"/>
                <w:sz w:val="15"/>
              </w:rPr>
              <w:t>&amp;lt;48 год.</w:t>
            </w:r>
          </w:p>
          <w:bookmarkEnd w:id="982"/>
        </w:tc>
        <w:tc>
          <w:tcPr>
            <w:tcW w:w="872" w:type="dxa"/>
            <w:tcBorders>
              <w:top w:val="outset" w:color="000000" w:sz="8"/>
              <w:left w:val="outset" w:color="000000" w:sz="8"/>
              <w:bottom w:val="outset" w:color="000000" w:sz="8"/>
              <w:right w:val="outset" w:color="000000" w:sz="8"/>
            </w:tcBorders>
            <w:vAlign w:val="center"/>
          </w:tcPr>
          <w:bookmarkStart w:name="2797" w:id="983"/>
          <w:p>
            <w:pPr>
              <w:spacing w:after="0"/>
              <w:ind w:left="0"/>
              <w:jc w:val="center"/>
            </w:pPr>
            <w:r>
              <w:rPr>
                <w:rFonts w:ascii="Arial"/>
                <w:b w:val="false"/>
                <w:i w:val="false"/>
                <w:color w:val="000000"/>
                <w:sz w:val="15"/>
              </w:rPr>
              <w:t>7 - 14 доба</w:t>
            </w:r>
          </w:p>
          <w:bookmarkEnd w:id="983"/>
        </w:tc>
        <w:tc>
          <w:tcPr>
            <w:tcW w:w="583" w:type="dxa"/>
            <w:tcBorders>
              <w:top w:val="outset" w:color="000000" w:sz="8"/>
              <w:left w:val="outset" w:color="000000" w:sz="8"/>
              <w:bottom w:val="outset" w:color="000000" w:sz="8"/>
              <w:right w:val="outset" w:color="000000" w:sz="8"/>
            </w:tcBorders>
            <w:vAlign w:val="center"/>
          </w:tcPr>
          <w:bookmarkStart w:name="2798" w:id="984"/>
          <w:p>
            <w:pPr>
              <w:spacing w:after="0"/>
              <w:ind w:left="0"/>
              <w:jc w:val="center"/>
            </w:pPr>
            <w:r>
              <w:rPr>
                <w:rFonts w:ascii="Arial"/>
                <w:b w:val="false"/>
                <w:i w:val="false"/>
                <w:color w:val="000000"/>
                <w:sz w:val="15"/>
              </w:rPr>
              <w:t>2 - 3 доба</w:t>
            </w:r>
          </w:p>
          <w:bookmarkEnd w:id="984"/>
        </w:tc>
        <w:tc>
          <w:tcPr>
            <w:tcW w:w="638" w:type="dxa"/>
            <w:tcBorders>
              <w:top w:val="outset" w:color="000000" w:sz="8"/>
              <w:left w:val="outset" w:color="000000" w:sz="8"/>
              <w:bottom w:val="outset" w:color="000000" w:sz="8"/>
              <w:right w:val="outset" w:color="000000" w:sz="8"/>
            </w:tcBorders>
            <w:vAlign w:val="center"/>
          </w:tcPr>
          <w:bookmarkStart w:name="2799" w:id="985"/>
          <w:p>
            <w:pPr>
              <w:spacing w:after="0"/>
              <w:ind w:left="0"/>
              <w:jc w:val="center"/>
            </w:pPr>
            <w:r>
              <w:rPr>
                <w:rFonts w:ascii="Arial"/>
                <w:b w:val="false"/>
                <w:i w:val="false"/>
                <w:color w:val="000000"/>
                <w:sz w:val="15"/>
              </w:rPr>
              <w:t>-</w:t>
            </w:r>
          </w:p>
          <w:bookmarkEnd w:id="985"/>
        </w:tc>
        <w:tc>
          <w:tcPr>
            <w:tcW w:w="638" w:type="dxa"/>
            <w:tcBorders>
              <w:top w:val="outset" w:color="000000" w:sz="8"/>
              <w:left w:val="outset" w:color="000000" w:sz="8"/>
              <w:bottom w:val="outset" w:color="000000" w:sz="8"/>
              <w:right w:val="outset" w:color="000000" w:sz="8"/>
            </w:tcBorders>
            <w:vAlign w:val="center"/>
          </w:tcPr>
          <w:bookmarkStart w:name="2800" w:id="986"/>
          <w:p>
            <w:pPr>
              <w:spacing w:after="0"/>
              <w:ind w:left="0"/>
              <w:jc w:val="center"/>
            </w:pPr>
            <w:r>
              <w:rPr>
                <w:rFonts w:ascii="Arial"/>
                <w:b w:val="false"/>
                <w:i w:val="false"/>
                <w:color w:val="000000"/>
                <w:sz w:val="15"/>
              </w:rPr>
              <w:t>-</w:t>
            </w:r>
          </w:p>
          <w:bookmarkEnd w:id="986"/>
        </w:tc>
        <w:tc>
          <w:tcPr>
            <w:tcW w:w="583" w:type="dxa"/>
            <w:tcBorders>
              <w:top w:val="outset" w:color="000000" w:sz="8"/>
              <w:left w:val="outset" w:color="000000" w:sz="8"/>
              <w:bottom w:val="outset" w:color="000000" w:sz="8"/>
              <w:right w:val="outset" w:color="000000" w:sz="8"/>
            </w:tcBorders>
            <w:vAlign w:val="center"/>
          </w:tcPr>
          <w:bookmarkStart w:name="2801" w:id="987"/>
          <w:p>
            <w:pPr>
              <w:spacing w:after="0"/>
              <w:ind w:left="0"/>
              <w:jc w:val="center"/>
            </w:pPr>
            <w:r>
              <w:rPr>
                <w:rFonts w:ascii="Arial"/>
                <w:b w:val="false"/>
                <w:i w:val="false"/>
                <w:color w:val="000000"/>
                <w:sz w:val="15"/>
              </w:rPr>
              <w:t>-</w:t>
            </w:r>
          </w:p>
          <w:bookmarkEnd w:id="987"/>
        </w:tc>
        <w:tc>
          <w:tcPr>
            <w:tcW w:w="583" w:type="dxa"/>
            <w:tcBorders>
              <w:top w:val="outset" w:color="000000" w:sz="8"/>
              <w:left w:val="outset" w:color="000000" w:sz="8"/>
              <w:bottom w:val="outset" w:color="000000" w:sz="8"/>
              <w:right w:val="outset" w:color="000000" w:sz="8"/>
            </w:tcBorders>
            <w:vAlign w:val="center"/>
          </w:tcPr>
          <w:bookmarkStart w:name="2802" w:id="988"/>
          <w:p>
            <w:pPr>
              <w:spacing w:after="0"/>
              <w:ind w:left="0"/>
              <w:jc w:val="center"/>
            </w:pPr>
            <w:r>
              <w:rPr>
                <w:rFonts w:ascii="Arial"/>
                <w:b w:val="false"/>
                <w:i w:val="false"/>
                <w:color w:val="000000"/>
                <w:sz w:val="15"/>
              </w:rPr>
              <w:t>-</w:t>
            </w:r>
          </w:p>
          <w:bookmarkEnd w:id="988"/>
        </w:tc>
        <w:tc>
          <w:tcPr>
            <w:tcW w:w="583" w:type="dxa"/>
            <w:tcBorders>
              <w:top w:val="outset" w:color="000000" w:sz="8"/>
              <w:left w:val="outset" w:color="000000" w:sz="8"/>
              <w:bottom w:val="outset" w:color="000000" w:sz="8"/>
              <w:right w:val="outset" w:color="000000" w:sz="8"/>
            </w:tcBorders>
            <w:vAlign w:val="center"/>
          </w:tcPr>
          <w:bookmarkStart w:name="2803" w:id="989"/>
          <w:p>
            <w:pPr>
              <w:spacing w:after="0"/>
              <w:ind w:left="0"/>
              <w:jc w:val="center"/>
            </w:pPr>
            <w:r>
              <w:rPr>
                <w:rFonts w:ascii="Arial"/>
                <w:b w:val="false"/>
                <w:i w:val="false"/>
                <w:color w:val="000000"/>
                <w:sz w:val="15"/>
              </w:rPr>
              <w:t>-</w:t>
            </w:r>
          </w:p>
          <w:bookmarkEnd w:id="989"/>
        </w:tc>
      </w:tr>
      <w:tr>
        <w:trPr>
          <w:trHeight w:val="45" w:hRule="atLeast"/>
        </w:trPr>
        <w:tc>
          <w:tcPr>
            <w:tcW w:w="1027" w:type="dxa"/>
            <w:tcBorders>
              <w:top w:val="outset" w:color="000000" w:sz="8"/>
              <w:left w:val="outset" w:color="000000" w:sz="8"/>
              <w:bottom w:val="outset" w:color="000000" w:sz="8"/>
              <w:right w:val="outset" w:color="000000" w:sz="8"/>
            </w:tcBorders>
            <w:vAlign w:val="center"/>
          </w:tcPr>
          <w:bookmarkStart w:name="2804" w:id="990"/>
          <w:p>
            <w:pPr>
              <w:spacing w:after="0"/>
              <w:ind w:left="0"/>
              <w:jc w:val="left"/>
            </w:pPr>
            <w:r>
              <w:rPr>
                <w:rFonts w:ascii="Arial"/>
                <w:b w:val="false"/>
                <w:i w:val="false"/>
                <w:color w:val="000000"/>
                <w:sz w:val="15"/>
              </w:rPr>
              <w:t>АаКДП, комбіновані вакцини на основі АаКДП***</w:t>
            </w:r>
          </w:p>
          <w:bookmarkEnd w:id="990"/>
        </w:tc>
        <w:tc>
          <w:tcPr>
            <w:tcW w:w="872" w:type="dxa"/>
            <w:tcBorders>
              <w:top w:val="outset" w:color="000000" w:sz="8"/>
              <w:left w:val="outset" w:color="000000" w:sz="8"/>
              <w:bottom w:val="outset" w:color="000000" w:sz="8"/>
              <w:right w:val="outset" w:color="000000" w:sz="8"/>
            </w:tcBorders>
            <w:vAlign w:val="center"/>
          </w:tcPr>
          <w:bookmarkStart w:name="2805" w:id="991"/>
          <w:p>
            <w:pPr>
              <w:spacing w:after="0"/>
              <w:ind w:left="0"/>
              <w:jc w:val="center"/>
            </w:pPr>
            <w:r>
              <w:rPr>
                <w:rFonts w:ascii="Arial"/>
                <w:b w:val="false"/>
                <w:i w:val="false"/>
                <w:color w:val="000000"/>
                <w:sz w:val="15"/>
              </w:rPr>
              <w:t>&amp;lt;48 год.</w:t>
            </w:r>
          </w:p>
          <w:bookmarkEnd w:id="991"/>
        </w:tc>
        <w:tc>
          <w:tcPr>
            <w:tcW w:w="872" w:type="dxa"/>
            <w:tcBorders>
              <w:top w:val="outset" w:color="000000" w:sz="8"/>
              <w:left w:val="outset" w:color="000000" w:sz="8"/>
              <w:bottom w:val="outset" w:color="000000" w:sz="8"/>
              <w:right w:val="outset" w:color="000000" w:sz="8"/>
            </w:tcBorders>
            <w:vAlign w:val="center"/>
          </w:tcPr>
          <w:bookmarkStart w:name="2806" w:id="992"/>
          <w:p>
            <w:pPr>
              <w:spacing w:after="0"/>
              <w:ind w:left="0"/>
              <w:jc w:val="center"/>
            </w:pPr>
            <w:r>
              <w:rPr>
                <w:rFonts w:ascii="Arial"/>
                <w:b w:val="false"/>
                <w:i w:val="false"/>
                <w:color w:val="000000"/>
                <w:sz w:val="15"/>
              </w:rPr>
              <w:t>&amp;lt;72 год., до 7 діб**</w:t>
            </w:r>
          </w:p>
          <w:bookmarkEnd w:id="992"/>
        </w:tc>
        <w:tc>
          <w:tcPr>
            <w:tcW w:w="761" w:type="dxa"/>
            <w:tcBorders>
              <w:top w:val="outset" w:color="000000" w:sz="8"/>
              <w:left w:val="outset" w:color="000000" w:sz="8"/>
              <w:bottom w:val="outset" w:color="000000" w:sz="8"/>
              <w:right w:val="outset" w:color="000000" w:sz="8"/>
            </w:tcBorders>
            <w:vAlign w:val="center"/>
          </w:tcPr>
          <w:bookmarkStart w:name="2807" w:id="993"/>
          <w:p>
            <w:pPr>
              <w:spacing w:after="0"/>
              <w:ind w:left="0"/>
              <w:jc w:val="center"/>
            </w:pPr>
            <w:r>
              <w:rPr>
                <w:rFonts w:ascii="Arial"/>
                <w:b w:val="false"/>
                <w:i w:val="false"/>
                <w:color w:val="000000"/>
                <w:sz w:val="15"/>
              </w:rPr>
              <w:t>&amp;lt;7 діб</w:t>
            </w:r>
          </w:p>
          <w:bookmarkEnd w:id="993"/>
        </w:tc>
        <w:tc>
          <w:tcPr>
            <w:tcW w:w="872" w:type="dxa"/>
            <w:tcBorders>
              <w:top w:val="outset" w:color="000000" w:sz="8"/>
              <w:left w:val="outset" w:color="000000" w:sz="8"/>
              <w:bottom w:val="outset" w:color="000000" w:sz="8"/>
              <w:right w:val="outset" w:color="000000" w:sz="8"/>
            </w:tcBorders>
            <w:vAlign w:val="center"/>
          </w:tcPr>
          <w:bookmarkStart w:name="2808" w:id="994"/>
          <w:p>
            <w:pPr>
              <w:spacing w:after="0"/>
              <w:ind w:left="0"/>
              <w:jc w:val="center"/>
            </w:pPr>
            <w:r>
              <w:rPr>
                <w:rFonts w:ascii="Arial"/>
                <w:b w:val="false"/>
                <w:i w:val="false"/>
                <w:color w:val="000000"/>
                <w:sz w:val="15"/>
              </w:rPr>
              <w:t>&amp;lt;48 год.</w:t>
            </w:r>
          </w:p>
          <w:bookmarkEnd w:id="994"/>
        </w:tc>
        <w:tc>
          <w:tcPr>
            <w:tcW w:w="872" w:type="dxa"/>
            <w:tcBorders>
              <w:top w:val="outset" w:color="000000" w:sz="8"/>
              <w:left w:val="outset" w:color="000000" w:sz="8"/>
              <w:bottom w:val="outset" w:color="000000" w:sz="8"/>
              <w:right w:val="outset" w:color="000000" w:sz="8"/>
            </w:tcBorders>
            <w:vAlign w:val="center"/>
          </w:tcPr>
          <w:bookmarkStart w:name="2809" w:id="995"/>
          <w:p>
            <w:pPr>
              <w:spacing w:after="0"/>
              <w:ind w:left="0"/>
              <w:jc w:val="center"/>
            </w:pPr>
            <w:r>
              <w:rPr>
                <w:rFonts w:ascii="Arial"/>
                <w:b w:val="false"/>
                <w:i w:val="false"/>
                <w:color w:val="000000"/>
                <w:sz w:val="15"/>
              </w:rPr>
              <w:t>-</w:t>
            </w:r>
          </w:p>
          <w:bookmarkEnd w:id="995"/>
        </w:tc>
        <w:tc>
          <w:tcPr>
            <w:tcW w:w="872" w:type="dxa"/>
            <w:tcBorders>
              <w:top w:val="outset" w:color="000000" w:sz="8"/>
              <w:left w:val="outset" w:color="000000" w:sz="8"/>
              <w:bottom w:val="outset" w:color="000000" w:sz="8"/>
              <w:right w:val="outset" w:color="000000" w:sz="8"/>
            </w:tcBorders>
            <w:vAlign w:val="center"/>
          </w:tcPr>
          <w:bookmarkStart w:name="2810" w:id="996"/>
          <w:p>
            <w:pPr>
              <w:spacing w:after="0"/>
              <w:ind w:left="0"/>
              <w:jc w:val="center"/>
            </w:pPr>
            <w:r>
              <w:rPr>
                <w:rFonts w:ascii="Arial"/>
                <w:b w:val="false"/>
                <w:i w:val="false"/>
                <w:color w:val="000000"/>
                <w:sz w:val="15"/>
              </w:rPr>
              <w:t>&amp;lt;72 год.</w:t>
            </w:r>
          </w:p>
          <w:bookmarkEnd w:id="996"/>
        </w:tc>
        <w:tc>
          <w:tcPr>
            <w:tcW w:w="872" w:type="dxa"/>
            <w:tcBorders>
              <w:top w:val="outset" w:color="000000" w:sz="8"/>
              <w:left w:val="outset" w:color="000000" w:sz="8"/>
              <w:bottom w:val="outset" w:color="000000" w:sz="8"/>
              <w:right w:val="outset" w:color="000000" w:sz="8"/>
            </w:tcBorders>
            <w:vAlign w:val="center"/>
          </w:tcPr>
          <w:bookmarkStart w:name="2811" w:id="997"/>
          <w:p>
            <w:pPr>
              <w:spacing w:after="0"/>
              <w:ind w:left="0"/>
              <w:jc w:val="center"/>
            </w:pPr>
            <w:r>
              <w:rPr>
                <w:rFonts w:ascii="Arial"/>
                <w:b w:val="false"/>
                <w:i w:val="false"/>
                <w:color w:val="000000"/>
                <w:sz w:val="15"/>
              </w:rPr>
              <w:t>срн</w:t>
            </w:r>
          </w:p>
          <w:bookmarkEnd w:id="997"/>
        </w:tc>
        <w:tc>
          <w:tcPr>
            <w:tcW w:w="872" w:type="dxa"/>
            <w:tcBorders>
              <w:top w:val="outset" w:color="000000" w:sz="8"/>
              <w:left w:val="outset" w:color="000000" w:sz="8"/>
              <w:bottom w:val="outset" w:color="000000" w:sz="8"/>
              <w:right w:val="outset" w:color="000000" w:sz="8"/>
            </w:tcBorders>
            <w:vAlign w:val="center"/>
          </w:tcPr>
          <w:bookmarkStart w:name="2812" w:id="998"/>
          <w:p>
            <w:pPr>
              <w:spacing w:after="0"/>
              <w:ind w:left="0"/>
              <w:jc w:val="center"/>
            </w:pPr>
            <w:r>
              <w:rPr>
                <w:rFonts w:ascii="Arial"/>
                <w:b w:val="false"/>
                <w:i w:val="false"/>
                <w:color w:val="000000"/>
                <w:sz w:val="15"/>
              </w:rPr>
              <w:t>срн</w:t>
            </w:r>
          </w:p>
          <w:bookmarkEnd w:id="998"/>
        </w:tc>
        <w:tc>
          <w:tcPr>
            <w:tcW w:w="583" w:type="dxa"/>
            <w:tcBorders>
              <w:top w:val="outset" w:color="000000" w:sz="8"/>
              <w:left w:val="outset" w:color="000000" w:sz="8"/>
              <w:bottom w:val="outset" w:color="000000" w:sz="8"/>
              <w:right w:val="outset" w:color="000000" w:sz="8"/>
            </w:tcBorders>
            <w:vAlign w:val="center"/>
          </w:tcPr>
          <w:bookmarkStart w:name="2813" w:id="999"/>
          <w:p>
            <w:pPr>
              <w:spacing w:after="0"/>
              <w:ind w:left="0"/>
              <w:jc w:val="center"/>
            </w:pPr>
            <w:r>
              <w:rPr>
                <w:rFonts w:ascii="Arial"/>
                <w:b w:val="false"/>
                <w:i w:val="false"/>
                <w:color w:val="000000"/>
                <w:sz w:val="15"/>
              </w:rPr>
              <w:t>-</w:t>
            </w:r>
          </w:p>
          <w:bookmarkEnd w:id="999"/>
        </w:tc>
        <w:tc>
          <w:tcPr>
            <w:tcW w:w="583" w:type="dxa"/>
            <w:tcBorders>
              <w:top w:val="outset" w:color="000000" w:sz="8"/>
              <w:left w:val="outset" w:color="000000" w:sz="8"/>
              <w:bottom w:val="outset" w:color="000000" w:sz="8"/>
              <w:right w:val="outset" w:color="000000" w:sz="8"/>
            </w:tcBorders>
            <w:vAlign w:val="center"/>
          </w:tcPr>
          <w:bookmarkStart w:name="2814" w:id="1000"/>
          <w:p>
            <w:pPr>
              <w:spacing w:after="0"/>
              <w:ind w:left="0"/>
              <w:jc w:val="center"/>
            </w:pPr>
            <w:r>
              <w:rPr>
                <w:rFonts w:ascii="Arial"/>
                <w:b w:val="false"/>
                <w:i w:val="false"/>
                <w:color w:val="000000"/>
                <w:sz w:val="15"/>
              </w:rPr>
              <w:t>срн</w:t>
            </w:r>
          </w:p>
          <w:bookmarkEnd w:id="1000"/>
        </w:tc>
        <w:tc>
          <w:tcPr>
            <w:tcW w:w="872" w:type="dxa"/>
            <w:tcBorders>
              <w:top w:val="outset" w:color="000000" w:sz="8"/>
              <w:left w:val="outset" w:color="000000" w:sz="8"/>
              <w:bottom w:val="outset" w:color="000000" w:sz="8"/>
              <w:right w:val="outset" w:color="000000" w:sz="8"/>
            </w:tcBorders>
            <w:vAlign w:val="center"/>
          </w:tcPr>
          <w:bookmarkStart w:name="2815" w:id="1001"/>
          <w:p>
            <w:pPr>
              <w:spacing w:after="0"/>
              <w:ind w:left="0"/>
              <w:jc w:val="center"/>
            </w:pPr>
            <w:r>
              <w:rPr>
                <w:rFonts w:ascii="Arial"/>
                <w:b w:val="false"/>
                <w:i w:val="false"/>
                <w:color w:val="000000"/>
                <w:sz w:val="15"/>
              </w:rPr>
              <w:t>&amp;lt;14 діб</w:t>
            </w:r>
          </w:p>
          <w:bookmarkEnd w:id="1001"/>
        </w:tc>
        <w:tc>
          <w:tcPr>
            <w:tcW w:w="872" w:type="dxa"/>
            <w:tcBorders>
              <w:top w:val="outset" w:color="000000" w:sz="8"/>
              <w:left w:val="outset" w:color="000000" w:sz="8"/>
              <w:bottom w:val="outset" w:color="000000" w:sz="8"/>
              <w:right w:val="outset" w:color="000000" w:sz="8"/>
            </w:tcBorders>
            <w:vAlign w:val="center"/>
          </w:tcPr>
          <w:bookmarkStart w:name="2816" w:id="1002"/>
          <w:p>
            <w:pPr>
              <w:spacing w:after="0"/>
              <w:ind w:left="0"/>
              <w:jc w:val="center"/>
            </w:pPr>
            <w:r>
              <w:rPr>
                <w:rFonts w:ascii="Arial"/>
                <w:b w:val="false"/>
                <w:i w:val="false"/>
                <w:color w:val="000000"/>
                <w:sz w:val="15"/>
              </w:rPr>
              <w:t>&amp;lt;48 год.</w:t>
            </w:r>
          </w:p>
          <w:bookmarkEnd w:id="1002"/>
        </w:tc>
        <w:tc>
          <w:tcPr>
            <w:tcW w:w="872" w:type="dxa"/>
            <w:tcBorders>
              <w:top w:val="outset" w:color="000000" w:sz="8"/>
              <w:left w:val="outset" w:color="000000" w:sz="8"/>
              <w:bottom w:val="outset" w:color="000000" w:sz="8"/>
              <w:right w:val="outset" w:color="000000" w:sz="8"/>
            </w:tcBorders>
            <w:vAlign w:val="center"/>
          </w:tcPr>
          <w:bookmarkStart w:name="2817" w:id="1003"/>
          <w:p>
            <w:pPr>
              <w:spacing w:after="0"/>
              <w:ind w:left="0"/>
              <w:jc w:val="center"/>
            </w:pPr>
            <w:r>
              <w:rPr>
                <w:rFonts w:ascii="Arial"/>
                <w:b w:val="false"/>
                <w:i w:val="false"/>
                <w:color w:val="000000"/>
                <w:sz w:val="15"/>
              </w:rPr>
              <w:t>&amp;lt;48 год.</w:t>
            </w:r>
          </w:p>
          <w:bookmarkEnd w:id="1003"/>
        </w:tc>
        <w:tc>
          <w:tcPr>
            <w:tcW w:w="583" w:type="dxa"/>
            <w:tcBorders>
              <w:top w:val="outset" w:color="000000" w:sz="8"/>
              <w:left w:val="outset" w:color="000000" w:sz="8"/>
              <w:bottom w:val="outset" w:color="000000" w:sz="8"/>
              <w:right w:val="outset" w:color="000000" w:sz="8"/>
            </w:tcBorders>
            <w:vAlign w:val="center"/>
          </w:tcPr>
          <w:bookmarkStart w:name="2818" w:id="1004"/>
          <w:p>
            <w:pPr>
              <w:spacing w:after="0"/>
              <w:ind w:left="0"/>
              <w:jc w:val="center"/>
            </w:pPr>
            <w:r>
              <w:rPr>
                <w:rFonts w:ascii="Arial"/>
                <w:b w:val="false"/>
                <w:i w:val="false"/>
                <w:color w:val="000000"/>
                <w:sz w:val="15"/>
              </w:rPr>
              <w:t>-</w:t>
            </w:r>
          </w:p>
          <w:bookmarkEnd w:id="1004"/>
        </w:tc>
        <w:tc>
          <w:tcPr>
            <w:tcW w:w="872" w:type="dxa"/>
            <w:tcBorders>
              <w:top w:val="outset" w:color="000000" w:sz="8"/>
              <w:left w:val="outset" w:color="000000" w:sz="8"/>
              <w:bottom w:val="outset" w:color="000000" w:sz="8"/>
              <w:right w:val="outset" w:color="000000" w:sz="8"/>
            </w:tcBorders>
            <w:vAlign w:val="center"/>
          </w:tcPr>
          <w:bookmarkStart w:name="2819" w:id="1005"/>
          <w:p>
            <w:pPr>
              <w:spacing w:after="0"/>
              <w:ind w:left="0"/>
              <w:jc w:val="center"/>
            </w:pPr>
            <w:r>
              <w:rPr>
                <w:rFonts w:ascii="Arial"/>
                <w:b w:val="false"/>
                <w:i w:val="false"/>
                <w:color w:val="000000"/>
                <w:sz w:val="15"/>
              </w:rPr>
              <w:t>&amp;lt;48 год.</w:t>
            </w:r>
          </w:p>
          <w:bookmarkEnd w:id="1005"/>
        </w:tc>
        <w:tc>
          <w:tcPr>
            <w:tcW w:w="872" w:type="dxa"/>
            <w:tcBorders>
              <w:top w:val="outset" w:color="000000" w:sz="8"/>
              <w:left w:val="outset" w:color="000000" w:sz="8"/>
              <w:bottom w:val="outset" w:color="000000" w:sz="8"/>
              <w:right w:val="outset" w:color="000000" w:sz="8"/>
            </w:tcBorders>
            <w:vAlign w:val="center"/>
          </w:tcPr>
          <w:bookmarkStart w:name="2820" w:id="1006"/>
          <w:p>
            <w:pPr>
              <w:spacing w:after="0"/>
              <w:ind w:left="0"/>
              <w:jc w:val="center"/>
            </w:pPr>
            <w:r>
              <w:rPr>
                <w:rFonts w:ascii="Arial"/>
                <w:b w:val="false"/>
                <w:i w:val="false"/>
                <w:color w:val="000000"/>
                <w:sz w:val="15"/>
              </w:rPr>
              <w:t>7 - 14 доба</w:t>
            </w:r>
          </w:p>
          <w:bookmarkEnd w:id="1006"/>
        </w:tc>
        <w:tc>
          <w:tcPr>
            <w:tcW w:w="583" w:type="dxa"/>
            <w:tcBorders>
              <w:top w:val="outset" w:color="000000" w:sz="8"/>
              <w:left w:val="outset" w:color="000000" w:sz="8"/>
              <w:bottom w:val="outset" w:color="000000" w:sz="8"/>
              <w:right w:val="outset" w:color="000000" w:sz="8"/>
            </w:tcBorders>
            <w:vAlign w:val="center"/>
          </w:tcPr>
          <w:bookmarkStart w:name="2821" w:id="1007"/>
          <w:p>
            <w:pPr>
              <w:spacing w:after="0"/>
              <w:ind w:left="0"/>
              <w:jc w:val="center"/>
            </w:pPr>
            <w:r>
              <w:rPr>
                <w:rFonts w:ascii="Arial"/>
                <w:b w:val="false"/>
                <w:i w:val="false"/>
                <w:color w:val="000000"/>
                <w:sz w:val="15"/>
              </w:rPr>
              <w:t>2 - 3 доба</w:t>
            </w:r>
          </w:p>
          <w:bookmarkEnd w:id="1007"/>
        </w:tc>
        <w:tc>
          <w:tcPr>
            <w:tcW w:w="638" w:type="dxa"/>
            <w:tcBorders>
              <w:top w:val="outset" w:color="000000" w:sz="8"/>
              <w:left w:val="outset" w:color="000000" w:sz="8"/>
              <w:bottom w:val="outset" w:color="000000" w:sz="8"/>
              <w:right w:val="outset" w:color="000000" w:sz="8"/>
            </w:tcBorders>
            <w:vAlign w:val="center"/>
          </w:tcPr>
          <w:bookmarkStart w:name="2822" w:id="1008"/>
          <w:p>
            <w:pPr>
              <w:spacing w:after="0"/>
              <w:ind w:left="0"/>
              <w:jc w:val="center"/>
            </w:pPr>
            <w:r>
              <w:rPr>
                <w:rFonts w:ascii="Arial"/>
                <w:b w:val="false"/>
                <w:i w:val="false"/>
                <w:color w:val="000000"/>
                <w:sz w:val="15"/>
              </w:rPr>
              <w:t>-</w:t>
            </w:r>
          </w:p>
          <w:bookmarkEnd w:id="1008"/>
        </w:tc>
        <w:tc>
          <w:tcPr>
            <w:tcW w:w="638" w:type="dxa"/>
            <w:tcBorders>
              <w:top w:val="outset" w:color="000000" w:sz="8"/>
              <w:left w:val="outset" w:color="000000" w:sz="8"/>
              <w:bottom w:val="outset" w:color="000000" w:sz="8"/>
              <w:right w:val="outset" w:color="000000" w:sz="8"/>
            </w:tcBorders>
            <w:vAlign w:val="center"/>
          </w:tcPr>
          <w:bookmarkStart w:name="2823" w:id="1009"/>
          <w:p>
            <w:pPr>
              <w:spacing w:after="0"/>
              <w:ind w:left="0"/>
              <w:jc w:val="center"/>
            </w:pPr>
            <w:r>
              <w:rPr>
                <w:rFonts w:ascii="Arial"/>
                <w:b w:val="false"/>
                <w:i w:val="false"/>
                <w:color w:val="000000"/>
                <w:sz w:val="15"/>
              </w:rPr>
              <w:t>-</w:t>
            </w:r>
          </w:p>
          <w:bookmarkEnd w:id="1009"/>
        </w:tc>
        <w:tc>
          <w:tcPr>
            <w:tcW w:w="583" w:type="dxa"/>
            <w:tcBorders>
              <w:top w:val="outset" w:color="000000" w:sz="8"/>
              <w:left w:val="outset" w:color="000000" w:sz="8"/>
              <w:bottom w:val="outset" w:color="000000" w:sz="8"/>
              <w:right w:val="outset" w:color="000000" w:sz="8"/>
            </w:tcBorders>
            <w:vAlign w:val="center"/>
          </w:tcPr>
          <w:bookmarkStart w:name="2824" w:id="1010"/>
          <w:p>
            <w:pPr>
              <w:spacing w:after="0"/>
              <w:ind w:left="0"/>
              <w:jc w:val="center"/>
            </w:pPr>
            <w:r>
              <w:rPr>
                <w:rFonts w:ascii="Arial"/>
                <w:b w:val="false"/>
                <w:i w:val="false"/>
                <w:color w:val="000000"/>
                <w:sz w:val="15"/>
              </w:rPr>
              <w:t>-</w:t>
            </w:r>
          </w:p>
          <w:bookmarkEnd w:id="1010"/>
        </w:tc>
        <w:tc>
          <w:tcPr>
            <w:tcW w:w="583" w:type="dxa"/>
            <w:tcBorders>
              <w:top w:val="outset" w:color="000000" w:sz="8"/>
              <w:left w:val="outset" w:color="000000" w:sz="8"/>
              <w:bottom w:val="outset" w:color="000000" w:sz="8"/>
              <w:right w:val="outset" w:color="000000" w:sz="8"/>
            </w:tcBorders>
            <w:vAlign w:val="center"/>
          </w:tcPr>
          <w:bookmarkStart w:name="2825" w:id="1011"/>
          <w:p>
            <w:pPr>
              <w:spacing w:after="0"/>
              <w:ind w:left="0"/>
              <w:jc w:val="center"/>
            </w:pPr>
            <w:r>
              <w:rPr>
                <w:rFonts w:ascii="Arial"/>
                <w:b w:val="false"/>
                <w:i w:val="false"/>
                <w:color w:val="000000"/>
                <w:sz w:val="15"/>
              </w:rPr>
              <w:t>-</w:t>
            </w:r>
          </w:p>
          <w:bookmarkEnd w:id="1011"/>
        </w:tc>
        <w:tc>
          <w:tcPr>
            <w:tcW w:w="583" w:type="dxa"/>
            <w:tcBorders>
              <w:top w:val="outset" w:color="000000" w:sz="8"/>
              <w:left w:val="outset" w:color="000000" w:sz="8"/>
              <w:bottom w:val="outset" w:color="000000" w:sz="8"/>
              <w:right w:val="outset" w:color="000000" w:sz="8"/>
            </w:tcBorders>
            <w:vAlign w:val="center"/>
          </w:tcPr>
          <w:bookmarkStart w:name="2826" w:id="1012"/>
          <w:p>
            <w:pPr>
              <w:spacing w:after="0"/>
              <w:ind w:left="0"/>
              <w:jc w:val="center"/>
            </w:pPr>
            <w:r>
              <w:rPr>
                <w:rFonts w:ascii="Arial"/>
                <w:b w:val="false"/>
                <w:i w:val="false"/>
                <w:color w:val="000000"/>
                <w:sz w:val="15"/>
              </w:rPr>
              <w:t>-</w:t>
            </w:r>
          </w:p>
          <w:bookmarkEnd w:id="1012"/>
        </w:tc>
      </w:tr>
      <w:tr>
        <w:trPr>
          <w:trHeight w:val="45" w:hRule="atLeast"/>
        </w:trPr>
        <w:tc>
          <w:tcPr>
            <w:tcW w:w="1027" w:type="dxa"/>
            <w:tcBorders>
              <w:top w:val="outset" w:color="000000" w:sz="8"/>
              <w:left w:val="outset" w:color="000000" w:sz="8"/>
              <w:bottom w:val="outset" w:color="000000" w:sz="8"/>
              <w:right w:val="outset" w:color="000000" w:sz="8"/>
            </w:tcBorders>
            <w:vAlign w:val="center"/>
          </w:tcPr>
          <w:bookmarkStart w:name="2827" w:id="1013"/>
          <w:p>
            <w:pPr>
              <w:spacing w:after="0"/>
              <w:ind w:left="0"/>
              <w:jc w:val="left"/>
            </w:pPr>
            <w:r>
              <w:rPr>
                <w:rFonts w:ascii="Arial"/>
                <w:b w:val="false"/>
                <w:i w:val="false"/>
                <w:color w:val="000000"/>
                <w:sz w:val="15"/>
              </w:rPr>
              <w:t>Вакцини для профілактики кору, паротиту, краснухи***</w:t>
            </w:r>
          </w:p>
          <w:bookmarkEnd w:id="1013"/>
        </w:tc>
        <w:tc>
          <w:tcPr>
            <w:tcW w:w="872" w:type="dxa"/>
            <w:tcBorders>
              <w:top w:val="outset" w:color="000000" w:sz="8"/>
              <w:left w:val="outset" w:color="000000" w:sz="8"/>
              <w:bottom w:val="outset" w:color="000000" w:sz="8"/>
              <w:right w:val="outset" w:color="000000" w:sz="8"/>
            </w:tcBorders>
            <w:vAlign w:val="center"/>
          </w:tcPr>
          <w:bookmarkStart w:name="2828" w:id="1014"/>
          <w:p>
            <w:pPr>
              <w:spacing w:after="0"/>
              <w:ind w:left="0"/>
              <w:jc w:val="center"/>
            </w:pPr>
            <w:r>
              <w:rPr>
                <w:rFonts w:ascii="Arial"/>
                <w:b w:val="false"/>
                <w:i w:val="false"/>
                <w:color w:val="000000"/>
                <w:sz w:val="15"/>
              </w:rPr>
              <w:t>4 - 10 доба</w:t>
            </w:r>
          </w:p>
          <w:bookmarkEnd w:id="1014"/>
        </w:tc>
        <w:tc>
          <w:tcPr>
            <w:tcW w:w="872" w:type="dxa"/>
            <w:tcBorders>
              <w:top w:val="outset" w:color="000000" w:sz="8"/>
              <w:left w:val="outset" w:color="000000" w:sz="8"/>
              <w:bottom w:val="outset" w:color="000000" w:sz="8"/>
              <w:right w:val="outset" w:color="000000" w:sz="8"/>
            </w:tcBorders>
            <w:vAlign w:val="center"/>
          </w:tcPr>
          <w:bookmarkStart w:name="2829" w:id="1015"/>
          <w:p>
            <w:pPr>
              <w:spacing w:after="0"/>
              <w:ind w:left="0"/>
              <w:jc w:val="center"/>
            </w:pPr>
            <w:r>
              <w:rPr>
                <w:rFonts w:ascii="Arial"/>
                <w:b w:val="false"/>
                <w:i w:val="false"/>
                <w:color w:val="000000"/>
                <w:sz w:val="15"/>
              </w:rPr>
              <w:t>24 год., до 7 діб**</w:t>
            </w:r>
          </w:p>
          <w:bookmarkEnd w:id="1015"/>
        </w:tc>
        <w:tc>
          <w:tcPr>
            <w:tcW w:w="761" w:type="dxa"/>
            <w:tcBorders>
              <w:top w:val="outset" w:color="000000" w:sz="8"/>
              <w:left w:val="outset" w:color="000000" w:sz="8"/>
              <w:bottom w:val="outset" w:color="000000" w:sz="8"/>
              <w:right w:val="outset" w:color="000000" w:sz="8"/>
            </w:tcBorders>
            <w:vAlign w:val="center"/>
          </w:tcPr>
          <w:bookmarkStart w:name="2830" w:id="1016"/>
          <w:p>
            <w:pPr>
              <w:spacing w:after="0"/>
              <w:ind w:left="0"/>
              <w:jc w:val="center"/>
            </w:pPr>
            <w:r>
              <w:rPr>
                <w:rFonts w:ascii="Arial"/>
                <w:b w:val="false"/>
                <w:i w:val="false"/>
                <w:color w:val="000000"/>
                <w:sz w:val="15"/>
              </w:rPr>
              <w:t>4 - 10 доба</w:t>
            </w:r>
          </w:p>
          <w:bookmarkEnd w:id="1016"/>
        </w:tc>
        <w:tc>
          <w:tcPr>
            <w:tcW w:w="872" w:type="dxa"/>
            <w:tcBorders>
              <w:top w:val="outset" w:color="000000" w:sz="8"/>
              <w:left w:val="outset" w:color="000000" w:sz="8"/>
              <w:bottom w:val="outset" w:color="000000" w:sz="8"/>
              <w:right w:val="outset" w:color="000000" w:sz="8"/>
            </w:tcBorders>
            <w:vAlign w:val="center"/>
          </w:tcPr>
          <w:bookmarkStart w:name="2831" w:id="1017"/>
          <w:p>
            <w:pPr>
              <w:spacing w:after="0"/>
              <w:ind w:left="0"/>
              <w:jc w:val="center"/>
            </w:pPr>
            <w:r>
              <w:rPr>
                <w:rFonts w:ascii="Arial"/>
                <w:b w:val="false"/>
                <w:i w:val="false"/>
                <w:color w:val="000000"/>
                <w:sz w:val="15"/>
              </w:rPr>
              <w:t>4 - 10 доба</w:t>
            </w:r>
          </w:p>
          <w:bookmarkEnd w:id="1017"/>
        </w:tc>
        <w:tc>
          <w:tcPr>
            <w:tcW w:w="872" w:type="dxa"/>
            <w:tcBorders>
              <w:top w:val="outset" w:color="000000" w:sz="8"/>
              <w:left w:val="outset" w:color="000000" w:sz="8"/>
              <w:bottom w:val="outset" w:color="000000" w:sz="8"/>
              <w:right w:val="outset" w:color="000000" w:sz="8"/>
            </w:tcBorders>
            <w:vAlign w:val="center"/>
          </w:tcPr>
          <w:bookmarkStart w:name="2832" w:id="1018"/>
          <w:p>
            <w:pPr>
              <w:spacing w:after="0"/>
              <w:ind w:left="0"/>
              <w:jc w:val="center"/>
            </w:pPr>
            <w:r>
              <w:rPr>
                <w:rFonts w:ascii="Arial"/>
                <w:b w:val="false"/>
                <w:i w:val="false"/>
                <w:color w:val="000000"/>
                <w:sz w:val="15"/>
              </w:rPr>
              <w:t>7 - 10 доба</w:t>
            </w:r>
          </w:p>
          <w:bookmarkEnd w:id="1018"/>
        </w:tc>
        <w:tc>
          <w:tcPr>
            <w:tcW w:w="872" w:type="dxa"/>
            <w:tcBorders>
              <w:top w:val="outset" w:color="000000" w:sz="8"/>
              <w:left w:val="outset" w:color="000000" w:sz="8"/>
              <w:bottom w:val="outset" w:color="000000" w:sz="8"/>
              <w:right w:val="outset" w:color="000000" w:sz="8"/>
            </w:tcBorders>
            <w:vAlign w:val="center"/>
          </w:tcPr>
          <w:bookmarkStart w:name="2833" w:id="1019"/>
          <w:p>
            <w:pPr>
              <w:spacing w:after="0"/>
              <w:ind w:left="0"/>
              <w:jc w:val="center"/>
            </w:pPr>
            <w:r>
              <w:rPr>
                <w:rFonts w:ascii="Arial"/>
                <w:b w:val="false"/>
                <w:i w:val="false"/>
                <w:color w:val="000000"/>
                <w:sz w:val="15"/>
              </w:rPr>
              <w:t>срн</w:t>
            </w:r>
          </w:p>
          <w:bookmarkEnd w:id="1019"/>
        </w:tc>
        <w:tc>
          <w:tcPr>
            <w:tcW w:w="872" w:type="dxa"/>
            <w:tcBorders>
              <w:top w:val="outset" w:color="000000" w:sz="8"/>
              <w:left w:val="outset" w:color="000000" w:sz="8"/>
              <w:bottom w:val="outset" w:color="000000" w:sz="8"/>
              <w:right w:val="outset" w:color="000000" w:sz="8"/>
            </w:tcBorders>
            <w:vAlign w:val="center"/>
          </w:tcPr>
          <w:bookmarkStart w:name="2834" w:id="1020"/>
          <w:p>
            <w:pPr>
              <w:spacing w:after="0"/>
              <w:ind w:left="0"/>
              <w:jc w:val="center"/>
            </w:pPr>
            <w:r>
              <w:rPr>
                <w:rFonts w:ascii="Arial"/>
                <w:b w:val="false"/>
                <w:i w:val="false"/>
                <w:color w:val="000000"/>
                <w:sz w:val="15"/>
              </w:rPr>
              <w:t>6 - 15 доба</w:t>
            </w:r>
          </w:p>
          <w:bookmarkEnd w:id="1020"/>
        </w:tc>
        <w:tc>
          <w:tcPr>
            <w:tcW w:w="872" w:type="dxa"/>
            <w:tcBorders>
              <w:top w:val="outset" w:color="000000" w:sz="8"/>
              <w:left w:val="outset" w:color="000000" w:sz="8"/>
              <w:bottom w:val="outset" w:color="000000" w:sz="8"/>
              <w:right w:val="outset" w:color="000000" w:sz="8"/>
            </w:tcBorders>
            <w:vAlign w:val="center"/>
          </w:tcPr>
          <w:bookmarkStart w:name="2835" w:id="1021"/>
          <w:p>
            <w:pPr>
              <w:spacing w:after="0"/>
              <w:ind w:left="0"/>
              <w:jc w:val="center"/>
            </w:pPr>
            <w:r>
              <w:rPr>
                <w:rFonts w:ascii="Arial"/>
                <w:b w:val="false"/>
                <w:i w:val="false"/>
                <w:color w:val="000000"/>
                <w:sz w:val="15"/>
              </w:rPr>
              <w:t>4 - 10 доба</w:t>
            </w:r>
          </w:p>
          <w:bookmarkEnd w:id="1021"/>
        </w:tc>
        <w:tc>
          <w:tcPr>
            <w:tcW w:w="583" w:type="dxa"/>
            <w:tcBorders>
              <w:top w:val="outset" w:color="000000" w:sz="8"/>
              <w:left w:val="outset" w:color="000000" w:sz="8"/>
              <w:bottom w:val="outset" w:color="000000" w:sz="8"/>
              <w:right w:val="outset" w:color="000000" w:sz="8"/>
            </w:tcBorders>
            <w:vAlign w:val="center"/>
          </w:tcPr>
          <w:bookmarkStart w:name="2836" w:id="1022"/>
          <w:p>
            <w:pPr>
              <w:spacing w:after="0"/>
              <w:ind w:left="0"/>
              <w:jc w:val="center"/>
            </w:pPr>
            <w:r>
              <w:rPr>
                <w:rFonts w:ascii="Arial"/>
                <w:b w:val="false"/>
                <w:i w:val="false"/>
                <w:color w:val="000000"/>
                <w:sz w:val="15"/>
              </w:rPr>
              <w:t>7 - 10 доба</w:t>
            </w:r>
          </w:p>
          <w:bookmarkEnd w:id="1022"/>
        </w:tc>
        <w:tc>
          <w:tcPr>
            <w:tcW w:w="583" w:type="dxa"/>
            <w:tcBorders>
              <w:top w:val="outset" w:color="000000" w:sz="8"/>
              <w:left w:val="outset" w:color="000000" w:sz="8"/>
              <w:bottom w:val="outset" w:color="000000" w:sz="8"/>
              <w:right w:val="outset" w:color="000000" w:sz="8"/>
            </w:tcBorders>
            <w:vAlign w:val="center"/>
          </w:tcPr>
          <w:bookmarkStart w:name="2837" w:id="1023"/>
          <w:p>
            <w:pPr>
              <w:spacing w:after="0"/>
              <w:ind w:left="0"/>
              <w:jc w:val="center"/>
            </w:pPr>
            <w:r>
              <w:rPr>
                <w:rFonts w:ascii="Arial"/>
                <w:b w:val="false"/>
                <w:i w:val="false"/>
                <w:color w:val="000000"/>
                <w:sz w:val="15"/>
              </w:rPr>
              <w:t>12 - 25 доба</w:t>
            </w:r>
          </w:p>
          <w:bookmarkEnd w:id="1023"/>
        </w:tc>
        <w:tc>
          <w:tcPr>
            <w:tcW w:w="872" w:type="dxa"/>
            <w:tcBorders>
              <w:top w:val="outset" w:color="000000" w:sz="8"/>
              <w:left w:val="outset" w:color="000000" w:sz="8"/>
              <w:bottom w:val="outset" w:color="000000" w:sz="8"/>
              <w:right w:val="outset" w:color="000000" w:sz="8"/>
            </w:tcBorders>
            <w:vAlign w:val="center"/>
          </w:tcPr>
          <w:bookmarkStart w:name="2838" w:id="1024"/>
          <w:p>
            <w:pPr>
              <w:spacing w:after="0"/>
              <w:ind w:left="0"/>
              <w:jc w:val="center"/>
            </w:pPr>
            <w:r>
              <w:rPr>
                <w:rFonts w:ascii="Arial"/>
                <w:b w:val="false"/>
                <w:i w:val="false"/>
                <w:color w:val="000000"/>
                <w:sz w:val="15"/>
              </w:rPr>
              <w:t>&amp;lt;14 діб</w:t>
            </w:r>
          </w:p>
          <w:bookmarkEnd w:id="1024"/>
        </w:tc>
        <w:tc>
          <w:tcPr>
            <w:tcW w:w="872" w:type="dxa"/>
            <w:tcBorders>
              <w:top w:val="outset" w:color="000000" w:sz="8"/>
              <w:left w:val="outset" w:color="000000" w:sz="8"/>
              <w:bottom w:val="outset" w:color="000000" w:sz="8"/>
              <w:right w:val="outset" w:color="000000" w:sz="8"/>
            </w:tcBorders>
            <w:vAlign w:val="center"/>
          </w:tcPr>
          <w:bookmarkStart w:name="2839" w:id="1025"/>
          <w:p>
            <w:pPr>
              <w:spacing w:after="0"/>
              <w:ind w:left="0"/>
              <w:jc w:val="center"/>
            </w:pPr>
            <w:r>
              <w:rPr>
                <w:rFonts w:ascii="Arial"/>
                <w:b w:val="false"/>
                <w:i w:val="false"/>
                <w:color w:val="000000"/>
                <w:sz w:val="15"/>
              </w:rPr>
              <w:t>&amp;lt;48 год.</w:t>
            </w:r>
          </w:p>
          <w:bookmarkEnd w:id="1025"/>
        </w:tc>
        <w:tc>
          <w:tcPr>
            <w:tcW w:w="872" w:type="dxa"/>
            <w:tcBorders>
              <w:top w:val="outset" w:color="000000" w:sz="8"/>
              <w:left w:val="outset" w:color="000000" w:sz="8"/>
              <w:bottom w:val="outset" w:color="000000" w:sz="8"/>
              <w:right w:val="outset" w:color="000000" w:sz="8"/>
            </w:tcBorders>
            <w:vAlign w:val="center"/>
          </w:tcPr>
          <w:bookmarkStart w:name="2840" w:id="1026"/>
          <w:p>
            <w:pPr>
              <w:spacing w:after="0"/>
              <w:ind w:left="0"/>
              <w:jc w:val="center"/>
            </w:pPr>
            <w:r>
              <w:rPr>
                <w:rFonts w:ascii="Arial"/>
                <w:b w:val="false"/>
                <w:i w:val="false"/>
                <w:color w:val="000000"/>
                <w:sz w:val="15"/>
              </w:rPr>
              <w:t>&amp;lt;72 год.</w:t>
            </w:r>
          </w:p>
          <w:bookmarkEnd w:id="1026"/>
        </w:tc>
        <w:tc>
          <w:tcPr>
            <w:tcW w:w="583" w:type="dxa"/>
            <w:tcBorders>
              <w:top w:val="outset" w:color="000000" w:sz="8"/>
              <w:left w:val="outset" w:color="000000" w:sz="8"/>
              <w:bottom w:val="outset" w:color="000000" w:sz="8"/>
              <w:right w:val="outset" w:color="000000" w:sz="8"/>
            </w:tcBorders>
            <w:vAlign w:val="center"/>
          </w:tcPr>
          <w:bookmarkStart w:name="2841" w:id="1027"/>
          <w:p>
            <w:pPr>
              <w:spacing w:after="0"/>
              <w:ind w:left="0"/>
              <w:jc w:val="center"/>
            </w:pPr>
            <w:r>
              <w:rPr>
                <w:rFonts w:ascii="Arial"/>
                <w:b w:val="false"/>
                <w:i w:val="false"/>
                <w:color w:val="000000"/>
                <w:sz w:val="15"/>
              </w:rPr>
              <w:t>-</w:t>
            </w:r>
          </w:p>
          <w:bookmarkEnd w:id="1027"/>
        </w:tc>
        <w:tc>
          <w:tcPr>
            <w:tcW w:w="872" w:type="dxa"/>
            <w:tcBorders>
              <w:top w:val="outset" w:color="000000" w:sz="8"/>
              <w:left w:val="outset" w:color="000000" w:sz="8"/>
              <w:bottom w:val="outset" w:color="000000" w:sz="8"/>
              <w:right w:val="outset" w:color="000000" w:sz="8"/>
            </w:tcBorders>
            <w:vAlign w:val="center"/>
          </w:tcPr>
          <w:bookmarkStart w:name="2842" w:id="1028"/>
          <w:p>
            <w:pPr>
              <w:spacing w:after="0"/>
              <w:ind w:left="0"/>
              <w:jc w:val="center"/>
            </w:pPr>
            <w:r>
              <w:rPr>
                <w:rFonts w:ascii="Arial"/>
                <w:b w:val="false"/>
                <w:i w:val="false"/>
                <w:color w:val="000000"/>
                <w:sz w:val="15"/>
              </w:rPr>
              <w:t>6 - 12 доба</w:t>
            </w:r>
          </w:p>
          <w:bookmarkEnd w:id="1028"/>
        </w:tc>
        <w:tc>
          <w:tcPr>
            <w:tcW w:w="872" w:type="dxa"/>
            <w:tcBorders>
              <w:top w:val="outset" w:color="000000" w:sz="8"/>
              <w:left w:val="outset" w:color="000000" w:sz="8"/>
              <w:bottom w:val="outset" w:color="000000" w:sz="8"/>
              <w:right w:val="outset" w:color="000000" w:sz="8"/>
            </w:tcBorders>
            <w:vAlign w:val="center"/>
          </w:tcPr>
          <w:bookmarkStart w:name="2843" w:id="1029"/>
          <w:p>
            <w:pPr>
              <w:spacing w:after="0"/>
              <w:ind w:left="0"/>
              <w:jc w:val="center"/>
            </w:pPr>
            <w:r>
              <w:rPr>
                <w:rFonts w:ascii="Arial"/>
                <w:b w:val="false"/>
                <w:i w:val="false"/>
                <w:color w:val="000000"/>
                <w:sz w:val="15"/>
              </w:rPr>
              <w:t>-</w:t>
            </w:r>
          </w:p>
          <w:bookmarkEnd w:id="1029"/>
        </w:tc>
        <w:tc>
          <w:tcPr>
            <w:tcW w:w="583" w:type="dxa"/>
            <w:tcBorders>
              <w:top w:val="outset" w:color="000000" w:sz="8"/>
              <w:left w:val="outset" w:color="000000" w:sz="8"/>
              <w:bottom w:val="outset" w:color="000000" w:sz="8"/>
              <w:right w:val="outset" w:color="000000" w:sz="8"/>
            </w:tcBorders>
            <w:vAlign w:val="center"/>
          </w:tcPr>
          <w:bookmarkStart w:name="2844" w:id="1030"/>
          <w:p>
            <w:pPr>
              <w:spacing w:after="0"/>
              <w:ind w:left="0"/>
              <w:jc w:val="center"/>
            </w:pPr>
            <w:r>
              <w:rPr>
                <w:rFonts w:ascii="Arial"/>
                <w:b w:val="false"/>
                <w:i w:val="false"/>
                <w:color w:val="000000"/>
                <w:sz w:val="15"/>
              </w:rPr>
              <w:t>-</w:t>
            </w:r>
          </w:p>
          <w:bookmarkEnd w:id="1030"/>
        </w:tc>
        <w:tc>
          <w:tcPr>
            <w:tcW w:w="638" w:type="dxa"/>
            <w:tcBorders>
              <w:top w:val="outset" w:color="000000" w:sz="8"/>
              <w:left w:val="outset" w:color="000000" w:sz="8"/>
              <w:bottom w:val="outset" w:color="000000" w:sz="8"/>
              <w:right w:val="outset" w:color="000000" w:sz="8"/>
            </w:tcBorders>
            <w:vAlign w:val="center"/>
          </w:tcPr>
          <w:bookmarkStart w:name="2845" w:id="1031"/>
          <w:p>
            <w:pPr>
              <w:spacing w:after="0"/>
              <w:ind w:left="0"/>
              <w:jc w:val="center"/>
            </w:pPr>
            <w:r>
              <w:rPr>
                <w:rFonts w:ascii="Arial"/>
                <w:b w:val="false"/>
                <w:i w:val="false"/>
                <w:color w:val="000000"/>
                <w:sz w:val="15"/>
              </w:rPr>
              <w:t>-</w:t>
            </w:r>
          </w:p>
          <w:bookmarkEnd w:id="1031"/>
        </w:tc>
        <w:tc>
          <w:tcPr>
            <w:tcW w:w="638" w:type="dxa"/>
            <w:tcBorders>
              <w:top w:val="outset" w:color="000000" w:sz="8"/>
              <w:left w:val="outset" w:color="000000" w:sz="8"/>
              <w:bottom w:val="outset" w:color="000000" w:sz="8"/>
              <w:right w:val="outset" w:color="000000" w:sz="8"/>
            </w:tcBorders>
            <w:vAlign w:val="center"/>
          </w:tcPr>
          <w:bookmarkStart w:name="2846" w:id="1032"/>
          <w:p>
            <w:pPr>
              <w:spacing w:after="0"/>
              <w:ind w:left="0"/>
              <w:jc w:val="center"/>
            </w:pPr>
            <w:r>
              <w:rPr>
                <w:rFonts w:ascii="Arial"/>
                <w:b w:val="false"/>
                <w:i w:val="false"/>
                <w:color w:val="000000"/>
                <w:sz w:val="15"/>
              </w:rPr>
              <w:t>-</w:t>
            </w:r>
          </w:p>
          <w:bookmarkEnd w:id="1032"/>
        </w:tc>
        <w:tc>
          <w:tcPr>
            <w:tcW w:w="583" w:type="dxa"/>
            <w:tcBorders>
              <w:top w:val="outset" w:color="000000" w:sz="8"/>
              <w:left w:val="outset" w:color="000000" w:sz="8"/>
              <w:bottom w:val="outset" w:color="000000" w:sz="8"/>
              <w:right w:val="outset" w:color="000000" w:sz="8"/>
            </w:tcBorders>
            <w:vAlign w:val="center"/>
          </w:tcPr>
          <w:bookmarkStart w:name="2847" w:id="1033"/>
          <w:p>
            <w:pPr>
              <w:spacing w:after="0"/>
              <w:ind w:left="0"/>
              <w:jc w:val="center"/>
            </w:pPr>
            <w:r>
              <w:rPr>
                <w:rFonts w:ascii="Arial"/>
                <w:b w:val="false"/>
                <w:i w:val="false"/>
                <w:color w:val="000000"/>
                <w:sz w:val="15"/>
              </w:rPr>
              <w:t>-</w:t>
            </w:r>
          </w:p>
          <w:bookmarkEnd w:id="1033"/>
        </w:tc>
        <w:tc>
          <w:tcPr>
            <w:tcW w:w="583" w:type="dxa"/>
            <w:tcBorders>
              <w:top w:val="outset" w:color="000000" w:sz="8"/>
              <w:left w:val="outset" w:color="000000" w:sz="8"/>
              <w:bottom w:val="outset" w:color="000000" w:sz="8"/>
              <w:right w:val="outset" w:color="000000" w:sz="8"/>
            </w:tcBorders>
            <w:vAlign w:val="center"/>
          </w:tcPr>
          <w:bookmarkStart w:name="2848" w:id="1034"/>
          <w:p>
            <w:pPr>
              <w:spacing w:after="0"/>
              <w:ind w:left="0"/>
              <w:jc w:val="center"/>
            </w:pPr>
            <w:r>
              <w:rPr>
                <w:rFonts w:ascii="Arial"/>
                <w:b w:val="false"/>
                <w:i w:val="false"/>
                <w:color w:val="000000"/>
                <w:sz w:val="15"/>
              </w:rPr>
              <w:t>-</w:t>
            </w:r>
          </w:p>
          <w:bookmarkEnd w:id="1034"/>
        </w:tc>
        <w:tc>
          <w:tcPr>
            <w:tcW w:w="583" w:type="dxa"/>
            <w:tcBorders>
              <w:top w:val="outset" w:color="000000" w:sz="8"/>
              <w:left w:val="outset" w:color="000000" w:sz="8"/>
              <w:bottom w:val="outset" w:color="000000" w:sz="8"/>
              <w:right w:val="outset" w:color="000000" w:sz="8"/>
            </w:tcBorders>
            <w:vAlign w:val="center"/>
          </w:tcPr>
          <w:bookmarkStart w:name="2849" w:id="1035"/>
          <w:p>
            <w:pPr>
              <w:spacing w:after="0"/>
              <w:ind w:left="0"/>
              <w:jc w:val="center"/>
            </w:pPr>
            <w:r>
              <w:rPr>
                <w:rFonts w:ascii="Arial"/>
                <w:b w:val="false"/>
                <w:i w:val="false"/>
                <w:color w:val="000000"/>
                <w:sz w:val="15"/>
              </w:rPr>
              <w:t>-</w:t>
            </w:r>
          </w:p>
          <w:bookmarkEnd w:id="1035"/>
        </w:tc>
      </w:tr>
      <w:tr>
        <w:trPr>
          <w:trHeight w:val="45" w:hRule="atLeast"/>
        </w:trPr>
        <w:tc>
          <w:tcPr>
            <w:tcW w:w="1027" w:type="dxa"/>
            <w:tcBorders>
              <w:top w:val="outset" w:color="000000" w:sz="8"/>
              <w:left w:val="outset" w:color="000000" w:sz="8"/>
              <w:bottom w:val="outset" w:color="000000" w:sz="8"/>
              <w:right w:val="outset" w:color="000000" w:sz="8"/>
            </w:tcBorders>
            <w:vAlign w:val="center"/>
          </w:tcPr>
          <w:bookmarkStart w:name="2850" w:id="1036"/>
          <w:p>
            <w:pPr>
              <w:spacing w:after="0"/>
              <w:ind w:left="0"/>
              <w:jc w:val="left"/>
            </w:pPr>
            <w:r>
              <w:rPr>
                <w:rFonts w:ascii="Arial"/>
                <w:b w:val="false"/>
                <w:i w:val="false"/>
                <w:color w:val="000000"/>
                <w:sz w:val="15"/>
              </w:rPr>
              <w:t>БЦЖ***</w:t>
            </w:r>
          </w:p>
          <w:bookmarkEnd w:id="1036"/>
        </w:tc>
        <w:tc>
          <w:tcPr>
            <w:tcW w:w="872" w:type="dxa"/>
            <w:tcBorders>
              <w:top w:val="outset" w:color="000000" w:sz="8"/>
              <w:left w:val="outset" w:color="000000" w:sz="8"/>
              <w:bottom w:val="outset" w:color="000000" w:sz="8"/>
              <w:right w:val="outset" w:color="000000" w:sz="8"/>
            </w:tcBorders>
            <w:vAlign w:val="center"/>
          </w:tcPr>
          <w:bookmarkStart w:name="2851" w:id="1037"/>
          <w:p>
            <w:pPr>
              <w:spacing w:after="0"/>
              <w:ind w:left="0"/>
              <w:jc w:val="center"/>
            </w:pPr>
            <w:r>
              <w:rPr>
                <w:rFonts w:ascii="Arial"/>
                <w:b w:val="false"/>
                <w:i w:val="false"/>
                <w:color w:val="000000"/>
                <w:sz w:val="15"/>
              </w:rPr>
              <w:t>срн</w:t>
            </w:r>
          </w:p>
          <w:bookmarkEnd w:id="1037"/>
        </w:tc>
        <w:tc>
          <w:tcPr>
            <w:tcW w:w="872" w:type="dxa"/>
            <w:tcBorders>
              <w:top w:val="outset" w:color="000000" w:sz="8"/>
              <w:left w:val="outset" w:color="000000" w:sz="8"/>
              <w:bottom w:val="outset" w:color="000000" w:sz="8"/>
              <w:right w:val="outset" w:color="000000" w:sz="8"/>
            </w:tcBorders>
            <w:vAlign w:val="center"/>
          </w:tcPr>
          <w:bookmarkStart w:name="2852" w:id="1038"/>
          <w:p>
            <w:pPr>
              <w:spacing w:after="0"/>
              <w:ind w:left="0"/>
              <w:jc w:val="center"/>
            </w:pPr>
            <w:r>
              <w:rPr>
                <w:rFonts w:ascii="Arial"/>
                <w:b w:val="false"/>
                <w:i w:val="false"/>
                <w:color w:val="000000"/>
                <w:sz w:val="15"/>
              </w:rPr>
              <w:t>ср</w:t>
            </w:r>
          </w:p>
          <w:bookmarkEnd w:id="1038"/>
        </w:tc>
        <w:tc>
          <w:tcPr>
            <w:tcW w:w="761" w:type="dxa"/>
            <w:tcBorders>
              <w:top w:val="outset" w:color="000000" w:sz="8"/>
              <w:left w:val="outset" w:color="000000" w:sz="8"/>
              <w:bottom w:val="outset" w:color="000000" w:sz="8"/>
              <w:right w:val="outset" w:color="000000" w:sz="8"/>
            </w:tcBorders>
            <w:vAlign w:val="center"/>
          </w:tcPr>
          <w:bookmarkStart w:name="2853" w:id="1039"/>
          <w:p>
            <w:pPr>
              <w:spacing w:after="0"/>
              <w:ind w:left="0"/>
              <w:jc w:val="center"/>
            </w:pPr>
            <w:r>
              <w:rPr>
                <w:rFonts w:ascii="Arial"/>
                <w:b w:val="false"/>
                <w:i w:val="false"/>
                <w:color w:val="000000"/>
                <w:sz w:val="15"/>
              </w:rPr>
              <w:t>-</w:t>
            </w:r>
          </w:p>
          <w:bookmarkEnd w:id="1039"/>
        </w:tc>
        <w:tc>
          <w:tcPr>
            <w:tcW w:w="872" w:type="dxa"/>
            <w:tcBorders>
              <w:top w:val="outset" w:color="000000" w:sz="8"/>
              <w:left w:val="outset" w:color="000000" w:sz="8"/>
              <w:bottom w:val="outset" w:color="000000" w:sz="8"/>
              <w:right w:val="outset" w:color="000000" w:sz="8"/>
            </w:tcBorders>
            <w:vAlign w:val="center"/>
          </w:tcPr>
          <w:bookmarkStart w:name="2854" w:id="1040"/>
          <w:p>
            <w:pPr>
              <w:spacing w:after="0"/>
              <w:ind w:left="0"/>
              <w:jc w:val="center"/>
            </w:pPr>
            <w:r>
              <w:rPr>
                <w:rFonts w:ascii="Arial"/>
                <w:b w:val="false"/>
                <w:i w:val="false"/>
                <w:color w:val="000000"/>
                <w:sz w:val="15"/>
              </w:rPr>
              <w:t>срн</w:t>
            </w:r>
          </w:p>
          <w:bookmarkEnd w:id="1040"/>
        </w:tc>
        <w:tc>
          <w:tcPr>
            <w:tcW w:w="872" w:type="dxa"/>
            <w:tcBorders>
              <w:top w:val="outset" w:color="000000" w:sz="8"/>
              <w:left w:val="outset" w:color="000000" w:sz="8"/>
              <w:bottom w:val="outset" w:color="000000" w:sz="8"/>
              <w:right w:val="outset" w:color="000000" w:sz="8"/>
            </w:tcBorders>
            <w:vAlign w:val="center"/>
          </w:tcPr>
          <w:bookmarkStart w:name="2855" w:id="1041"/>
          <w:p>
            <w:pPr>
              <w:spacing w:after="0"/>
              <w:ind w:left="0"/>
              <w:jc w:val="center"/>
            </w:pPr>
            <w:r>
              <w:rPr>
                <w:rFonts w:ascii="Arial"/>
                <w:b w:val="false"/>
                <w:i w:val="false"/>
                <w:color w:val="000000"/>
                <w:sz w:val="15"/>
              </w:rPr>
              <w:t>-</w:t>
            </w:r>
          </w:p>
          <w:bookmarkEnd w:id="1041"/>
        </w:tc>
        <w:tc>
          <w:tcPr>
            <w:tcW w:w="872" w:type="dxa"/>
            <w:tcBorders>
              <w:top w:val="outset" w:color="000000" w:sz="8"/>
              <w:left w:val="outset" w:color="000000" w:sz="8"/>
              <w:bottom w:val="outset" w:color="000000" w:sz="8"/>
              <w:right w:val="outset" w:color="000000" w:sz="8"/>
            </w:tcBorders>
            <w:vAlign w:val="center"/>
          </w:tcPr>
          <w:bookmarkStart w:name="2856" w:id="1042"/>
          <w:p>
            <w:pPr>
              <w:spacing w:after="0"/>
              <w:ind w:left="0"/>
              <w:jc w:val="center"/>
            </w:pPr>
            <w:r>
              <w:rPr>
                <w:rFonts w:ascii="Arial"/>
                <w:b w:val="false"/>
                <w:i w:val="false"/>
                <w:color w:val="000000"/>
                <w:sz w:val="15"/>
              </w:rPr>
              <w:t>-</w:t>
            </w:r>
          </w:p>
          <w:bookmarkEnd w:id="1042"/>
        </w:tc>
        <w:tc>
          <w:tcPr>
            <w:tcW w:w="872" w:type="dxa"/>
            <w:tcBorders>
              <w:top w:val="outset" w:color="000000" w:sz="8"/>
              <w:left w:val="outset" w:color="000000" w:sz="8"/>
              <w:bottom w:val="outset" w:color="000000" w:sz="8"/>
              <w:right w:val="outset" w:color="000000" w:sz="8"/>
            </w:tcBorders>
            <w:vAlign w:val="center"/>
          </w:tcPr>
          <w:bookmarkStart w:name="2857" w:id="1043"/>
          <w:p>
            <w:pPr>
              <w:spacing w:after="0"/>
              <w:ind w:left="0"/>
              <w:jc w:val="center"/>
            </w:pPr>
            <w:r>
              <w:rPr>
                <w:rFonts w:ascii="Arial"/>
                <w:b w:val="false"/>
                <w:i w:val="false"/>
                <w:color w:val="000000"/>
                <w:sz w:val="15"/>
              </w:rPr>
              <w:t>-</w:t>
            </w:r>
          </w:p>
          <w:bookmarkEnd w:id="1043"/>
        </w:tc>
        <w:tc>
          <w:tcPr>
            <w:tcW w:w="872" w:type="dxa"/>
            <w:tcBorders>
              <w:top w:val="outset" w:color="000000" w:sz="8"/>
              <w:left w:val="outset" w:color="000000" w:sz="8"/>
              <w:bottom w:val="outset" w:color="000000" w:sz="8"/>
              <w:right w:val="outset" w:color="000000" w:sz="8"/>
            </w:tcBorders>
            <w:vAlign w:val="center"/>
          </w:tcPr>
          <w:bookmarkStart w:name="2858" w:id="1044"/>
          <w:p>
            <w:pPr>
              <w:spacing w:after="0"/>
              <w:ind w:left="0"/>
              <w:jc w:val="center"/>
            </w:pPr>
            <w:r>
              <w:rPr>
                <w:rFonts w:ascii="Arial"/>
                <w:b w:val="false"/>
                <w:i w:val="false"/>
                <w:color w:val="000000"/>
                <w:sz w:val="15"/>
              </w:rPr>
              <w:t>-</w:t>
            </w:r>
          </w:p>
          <w:bookmarkEnd w:id="1044"/>
        </w:tc>
        <w:tc>
          <w:tcPr>
            <w:tcW w:w="583" w:type="dxa"/>
            <w:tcBorders>
              <w:top w:val="outset" w:color="000000" w:sz="8"/>
              <w:left w:val="outset" w:color="000000" w:sz="8"/>
              <w:bottom w:val="outset" w:color="000000" w:sz="8"/>
              <w:right w:val="outset" w:color="000000" w:sz="8"/>
            </w:tcBorders>
            <w:vAlign w:val="center"/>
          </w:tcPr>
          <w:bookmarkStart w:name="2859" w:id="1045"/>
          <w:p>
            <w:pPr>
              <w:spacing w:after="0"/>
              <w:ind w:left="0"/>
              <w:jc w:val="center"/>
            </w:pPr>
            <w:r>
              <w:rPr>
                <w:rFonts w:ascii="Arial"/>
                <w:b w:val="false"/>
                <w:i w:val="false"/>
                <w:color w:val="000000"/>
                <w:sz w:val="15"/>
              </w:rPr>
              <w:t>-</w:t>
            </w:r>
          </w:p>
          <w:bookmarkEnd w:id="1045"/>
        </w:tc>
        <w:tc>
          <w:tcPr>
            <w:tcW w:w="583" w:type="dxa"/>
            <w:tcBorders>
              <w:top w:val="outset" w:color="000000" w:sz="8"/>
              <w:left w:val="outset" w:color="000000" w:sz="8"/>
              <w:bottom w:val="outset" w:color="000000" w:sz="8"/>
              <w:right w:val="outset" w:color="000000" w:sz="8"/>
            </w:tcBorders>
            <w:vAlign w:val="center"/>
          </w:tcPr>
          <w:bookmarkStart w:name="2860" w:id="1046"/>
          <w:p>
            <w:pPr>
              <w:spacing w:after="0"/>
              <w:ind w:left="0"/>
              <w:jc w:val="center"/>
            </w:pPr>
            <w:r>
              <w:rPr>
                <w:rFonts w:ascii="Arial"/>
                <w:b w:val="false"/>
                <w:i w:val="false"/>
                <w:color w:val="000000"/>
                <w:sz w:val="15"/>
              </w:rPr>
              <w:t>-</w:t>
            </w:r>
          </w:p>
          <w:bookmarkEnd w:id="1046"/>
        </w:tc>
        <w:tc>
          <w:tcPr>
            <w:tcW w:w="872" w:type="dxa"/>
            <w:tcBorders>
              <w:top w:val="outset" w:color="000000" w:sz="8"/>
              <w:left w:val="outset" w:color="000000" w:sz="8"/>
              <w:bottom w:val="outset" w:color="000000" w:sz="8"/>
              <w:right w:val="outset" w:color="000000" w:sz="8"/>
            </w:tcBorders>
            <w:vAlign w:val="center"/>
          </w:tcPr>
          <w:bookmarkStart w:name="2861" w:id="1047"/>
          <w:p>
            <w:pPr>
              <w:spacing w:after="0"/>
              <w:ind w:left="0"/>
              <w:jc w:val="center"/>
            </w:pPr>
            <w:r>
              <w:rPr>
                <w:rFonts w:ascii="Arial"/>
                <w:b w:val="false"/>
                <w:i w:val="false"/>
                <w:color w:val="000000"/>
                <w:sz w:val="15"/>
              </w:rPr>
              <w:t>-</w:t>
            </w:r>
          </w:p>
          <w:bookmarkEnd w:id="1047"/>
        </w:tc>
        <w:tc>
          <w:tcPr>
            <w:tcW w:w="872" w:type="dxa"/>
            <w:tcBorders>
              <w:top w:val="outset" w:color="000000" w:sz="8"/>
              <w:left w:val="outset" w:color="000000" w:sz="8"/>
              <w:bottom w:val="outset" w:color="000000" w:sz="8"/>
              <w:right w:val="outset" w:color="000000" w:sz="8"/>
            </w:tcBorders>
            <w:vAlign w:val="center"/>
          </w:tcPr>
          <w:bookmarkStart w:name="2862" w:id="1048"/>
          <w:p>
            <w:pPr>
              <w:spacing w:after="0"/>
              <w:ind w:left="0"/>
              <w:jc w:val="center"/>
            </w:pPr>
            <w:r>
              <w:rPr>
                <w:rFonts w:ascii="Arial"/>
                <w:b w:val="false"/>
                <w:i w:val="false"/>
                <w:color w:val="000000"/>
                <w:sz w:val="15"/>
              </w:rPr>
              <w:t>&amp;lt;48 год.</w:t>
            </w:r>
          </w:p>
          <w:bookmarkEnd w:id="1048"/>
        </w:tc>
        <w:tc>
          <w:tcPr>
            <w:tcW w:w="872" w:type="dxa"/>
            <w:tcBorders>
              <w:top w:val="outset" w:color="000000" w:sz="8"/>
              <w:left w:val="outset" w:color="000000" w:sz="8"/>
              <w:bottom w:val="outset" w:color="000000" w:sz="8"/>
              <w:right w:val="outset" w:color="000000" w:sz="8"/>
            </w:tcBorders>
            <w:vAlign w:val="center"/>
          </w:tcPr>
          <w:bookmarkStart w:name="2863" w:id="1049"/>
          <w:p>
            <w:pPr>
              <w:spacing w:after="0"/>
              <w:ind w:left="0"/>
              <w:jc w:val="center"/>
            </w:pPr>
            <w:r>
              <w:rPr>
                <w:rFonts w:ascii="Arial"/>
                <w:b w:val="false"/>
                <w:i w:val="false"/>
                <w:color w:val="000000"/>
                <w:sz w:val="15"/>
              </w:rPr>
              <w:t>срн</w:t>
            </w:r>
          </w:p>
          <w:bookmarkEnd w:id="1049"/>
        </w:tc>
        <w:tc>
          <w:tcPr>
            <w:tcW w:w="583" w:type="dxa"/>
            <w:tcBorders>
              <w:top w:val="outset" w:color="000000" w:sz="8"/>
              <w:left w:val="outset" w:color="000000" w:sz="8"/>
              <w:bottom w:val="outset" w:color="000000" w:sz="8"/>
              <w:right w:val="outset" w:color="000000" w:sz="8"/>
            </w:tcBorders>
            <w:vAlign w:val="center"/>
          </w:tcPr>
          <w:bookmarkStart w:name="2864" w:id="1050"/>
          <w:p>
            <w:pPr>
              <w:spacing w:after="0"/>
              <w:ind w:left="0"/>
              <w:jc w:val="center"/>
            </w:pPr>
            <w:r>
              <w:rPr>
                <w:rFonts w:ascii="Arial"/>
                <w:b w:val="false"/>
                <w:i w:val="false"/>
                <w:color w:val="000000"/>
                <w:sz w:val="15"/>
              </w:rPr>
              <w:t>-</w:t>
            </w:r>
          </w:p>
          <w:bookmarkEnd w:id="1050"/>
        </w:tc>
        <w:tc>
          <w:tcPr>
            <w:tcW w:w="872" w:type="dxa"/>
            <w:tcBorders>
              <w:top w:val="outset" w:color="000000" w:sz="8"/>
              <w:left w:val="outset" w:color="000000" w:sz="8"/>
              <w:bottom w:val="outset" w:color="000000" w:sz="8"/>
              <w:right w:val="outset" w:color="000000" w:sz="8"/>
            </w:tcBorders>
            <w:vAlign w:val="center"/>
          </w:tcPr>
          <w:bookmarkStart w:name="2865" w:id="1051"/>
          <w:p>
            <w:pPr>
              <w:spacing w:after="0"/>
              <w:ind w:left="0"/>
              <w:jc w:val="center"/>
            </w:pPr>
            <w:r>
              <w:rPr>
                <w:rFonts w:ascii="Arial"/>
                <w:b w:val="false"/>
                <w:i w:val="false"/>
                <w:color w:val="000000"/>
                <w:sz w:val="15"/>
              </w:rPr>
              <w:t>-</w:t>
            </w:r>
          </w:p>
          <w:bookmarkEnd w:id="1051"/>
        </w:tc>
        <w:tc>
          <w:tcPr>
            <w:tcW w:w="872" w:type="dxa"/>
            <w:tcBorders>
              <w:top w:val="outset" w:color="000000" w:sz="8"/>
              <w:left w:val="outset" w:color="000000" w:sz="8"/>
              <w:bottom w:val="outset" w:color="000000" w:sz="8"/>
              <w:right w:val="outset" w:color="000000" w:sz="8"/>
            </w:tcBorders>
            <w:vAlign w:val="center"/>
          </w:tcPr>
          <w:bookmarkStart w:name="2866" w:id="1052"/>
          <w:p>
            <w:pPr>
              <w:spacing w:after="0"/>
              <w:ind w:left="0"/>
              <w:jc w:val="center"/>
            </w:pPr>
            <w:r>
              <w:rPr>
                <w:rFonts w:ascii="Arial"/>
                <w:b w:val="false"/>
                <w:i w:val="false"/>
                <w:color w:val="000000"/>
                <w:sz w:val="15"/>
              </w:rPr>
              <w:t>-</w:t>
            </w:r>
          </w:p>
          <w:bookmarkEnd w:id="1052"/>
        </w:tc>
        <w:tc>
          <w:tcPr>
            <w:tcW w:w="583" w:type="dxa"/>
            <w:tcBorders>
              <w:top w:val="outset" w:color="000000" w:sz="8"/>
              <w:left w:val="outset" w:color="000000" w:sz="8"/>
              <w:bottom w:val="outset" w:color="000000" w:sz="8"/>
              <w:right w:val="outset" w:color="000000" w:sz="8"/>
            </w:tcBorders>
            <w:vAlign w:val="center"/>
          </w:tcPr>
          <w:bookmarkStart w:name="2867" w:id="1053"/>
          <w:p>
            <w:pPr>
              <w:spacing w:after="0"/>
              <w:ind w:left="0"/>
              <w:jc w:val="center"/>
            </w:pPr>
            <w:r>
              <w:rPr>
                <w:rFonts w:ascii="Arial"/>
                <w:b w:val="false"/>
                <w:i w:val="false"/>
                <w:color w:val="000000"/>
                <w:sz w:val="15"/>
              </w:rPr>
              <w:t>срн</w:t>
            </w:r>
          </w:p>
          <w:bookmarkEnd w:id="1053"/>
        </w:tc>
        <w:tc>
          <w:tcPr>
            <w:tcW w:w="638" w:type="dxa"/>
            <w:tcBorders>
              <w:top w:val="outset" w:color="000000" w:sz="8"/>
              <w:left w:val="outset" w:color="000000" w:sz="8"/>
              <w:bottom w:val="outset" w:color="000000" w:sz="8"/>
              <w:right w:val="outset" w:color="000000" w:sz="8"/>
            </w:tcBorders>
            <w:vAlign w:val="center"/>
          </w:tcPr>
          <w:bookmarkStart w:name="2868" w:id="1054"/>
          <w:p>
            <w:pPr>
              <w:spacing w:after="0"/>
              <w:ind w:left="0"/>
              <w:jc w:val="center"/>
            </w:pPr>
            <w:r>
              <w:rPr>
                <w:rFonts w:ascii="Arial"/>
                <w:b w:val="false"/>
                <w:i w:val="false"/>
                <w:color w:val="000000"/>
                <w:sz w:val="15"/>
              </w:rPr>
              <w:t>1,5 - 6 міс.</w:t>
            </w:r>
          </w:p>
          <w:bookmarkEnd w:id="1054"/>
        </w:tc>
        <w:tc>
          <w:tcPr>
            <w:tcW w:w="638" w:type="dxa"/>
            <w:tcBorders>
              <w:top w:val="outset" w:color="000000" w:sz="8"/>
              <w:left w:val="outset" w:color="000000" w:sz="8"/>
              <w:bottom w:val="outset" w:color="000000" w:sz="8"/>
              <w:right w:val="outset" w:color="000000" w:sz="8"/>
            </w:tcBorders>
            <w:vAlign w:val="center"/>
          </w:tcPr>
          <w:bookmarkStart w:name="2869" w:id="1055"/>
          <w:p>
            <w:pPr>
              <w:spacing w:after="0"/>
              <w:ind w:left="0"/>
              <w:jc w:val="center"/>
            </w:pPr>
            <w:r>
              <w:rPr>
                <w:rFonts w:ascii="Arial"/>
                <w:b w:val="false"/>
                <w:i w:val="false"/>
                <w:color w:val="000000"/>
                <w:sz w:val="15"/>
              </w:rPr>
              <w:t>1,5 - 6 міс.</w:t>
            </w:r>
          </w:p>
          <w:bookmarkEnd w:id="1055"/>
        </w:tc>
        <w:tc>
          <w:tcPr>
            <w:tcW w:w="583" w:type="dxa"/>
            <w:tcBorders>
              <w:top w:val="outset" w:color="000000" w:sz="8"/>
              <w:left w:val="outset" w:color="000000" w:sz="8"/>
              <w:bottom w:val="outset" w:color="000000" w:sz="8"/>
              <w:right w:val="outset" w:color="000000" w:sz="8"/>
            </w:tcBorders>
            <w:vAlign w:val="center"/>
          </w:tcPr>
          <w:bookmarkStart w:name="2870" w:id="1056"/>
          <w:p>
            <w:pPr>
              <w:spacing w:after="0"/>
              <w:ind w:left="0"/>
              <w:jc w:val="center"/>
            </w:pPr>
            <w:r>
              <w:rPr>
                <w:rFonts w:ascii="Arial"/>
                <w:b w:val="false"/>
                <w:i w:val="false"/>
                <w:color w:val="000000"/>
                <w:sz w:val="15"/>
              </w:rPr>
              <w:t>1 - 12 міс.</w:t>
            </w:r>
          </w:p>
          <w:bookmarkEnd w:id="1056"/>
        </w:tc>
        <w:tc>
          <w:tcPr>
            <w:tcW w:w="583" w:type="dxa"/>
            <w:tcBorders>
              <w:top w:val="outset" w:color="000000" w:sz="8"/>
              <w:left w:val="outset" w:color="000000" w:sz="8"/>
              <w:bottom w:val="outset" w:color="000000" w:sz="8"/>
              <w:right w:val="outset" w:color="000000" w:sz="8"/>
            </w:tcBorders>
            <w:vAlign w:val="center"/>
          </w:tcPr>
          <w:bookmarkStart w:name="2871" w:id="1057"/>
          <w:p>
            <w:pPr>
              <w:spacing w:after="0"/>
              <w:ind w:left="0"/>
              <w:jc w:val="center"/>
            </w:pPr>
            <w:r>
              <w:rPr>
                <w:rFonts w:ascii="Arial"/>
                <w:b w:val="false"/>
                <w:i w:val="false"/>
                <w:color w:val="000000"/>
                <w:sz w:val="15"/>
              </w:rPr>
              <w:t>5 - 12 міс.</w:t>
            </w:r>
          </w:p>
          <w:bookmarkEnd w:id="1057"/>
        </w:tc>
        <w:tc>
          <w:tcPr>
            <w:tcW w:w="583" w:type="dxa"/>
            <w:tcBorders>
              <w:top w:val="outset" w:color="000000" w:sz="8"/>
              <w:left w:val="outset" w:color="000000" w:sz="8"/>
              <w:bottom w:val="outset" w:color="000000" w:sz="8"/>
              <w:right w:val="outset" w:color="000000" w:sz="8"/>
            </w:tcBorders>
            <w:vAlign w:val="center"/>
          </w:tcPr>
          <w:bookmarkStart w:name="2872" w:id="1058"/>
          <w:p>
            <w:pPr>
              <w:spacing w:after="0"/>
              <w:ind w:left="0"/>
              <w:jc w:val="center"/>
            </w:pPr>
            <w:r>
              <w:rPr>
                <w:rFonts w:ascii="Arial"/>
                <w:b w:val="false"/>
                <w:i w:val="false"/>
                <w:color w:val="000000"/>
                <w:sz w:val="15"/>
              </w:rPr>
              <w:t>1 - 24 міс.</w:t>
            </w:r>
          </w:p>
          <w:bookmarkEnd w:id="1058"/>
        </w:tc>
      </w:tr>
      <w:tr>
        <w:trPr>
          <w:trHeight w:val="45" w:hRule="atLeast"/>
        </w:trPr>
        <w:tc>
          <w:tcPr>
            <w:tcW w:w="1027" w:type="dxa"/>
            <w:tcBorders>
              <w:top w:val="outset" w:color="000000" w:sz="8"/>
              <w:left w:val="outset" w:color="000000" w:sz="8"/>
              <w:bottom w:val="outset" w:color="000000" w:sz="8"/>
              <w:right w:val="outset" w:color="000000" w:sz="8"/>
            </w:tcBorders>
            <w:vAlign w:val="center"/>
          </w:tcPr>
          <w:bookmarkStart w:name="2873" w:id="1059"/>
          <w:p>
            <w:pPr>
              <w:spacing w:after="0"/>
              <w:ind w:left="0"/>
              <w:jc w:val="left"/>
            </w:pPr>
            <w:r>
              <w:rPr>
                <w:rFonts w:ascii="Arial"/>
                <w:b w:val="false"/>
                <w:i w:val="false"/>
                <w:color w:val="000000"/>
                <w:sz w:val="15"/>
              </w:rPr>
              <w:t>ОПВ***</w:t>
            </w:r>
          </w:p>
          <w:bookmarkEnd w:id="1059"/>
        </w:tc>
        <w:tc>
          <w:tcPr>
            <w:tcW w:w="872" w:type="dxa"/>
            <w:tcBorders>
              <w:top w:val="outset" w:color="000000" w:sz="8"/>
              <w:left w:val="outset" w:color="000000" w:sz="8"/>
              <w:bottom w:val="outset" w:color="000000" w:sz="8"/>
              <w:right w:val="outset" w:color="000000" w:sz="8"/>
            </w:tcBorders>
            <w:vAlign w:val="center"/>
          </w:tcPr>
          <w:bookmarkStart w:name="2874" w:id="1060"/>
          <w:p>
            <w:pPr>
              <w:spacing w:after="0"/>
              <w:ind w:left="0"/>
              <w:jc w:val="center"/>
            </w:pPr>
            <w:r>
              <w:rPr>
                <w:rFonts w:ascii="Arial"/>
                <w:b w:val="false"/>
                <w:i w:val="false"/>
                <w:color w:val="000000"/>
                <w:sz w:val="15"/>
              </w:rPr>
              <w:t>срн</w:t>
            </w:r>
          </w:p>
          <w:bookmarkEnd w:id="1060"/>
        </w:tc>
        <w:tc>
          <w:tcPr>
            <w:tcW w:w="872" w:type="dxa"/>
            <w:tcBorders>
              <w:top w:val="outset" w:color="000000" w:sz="8"/>
              <w:left w:val="outset" w:color="000000" w:sz="8"/>
              <w:bottom w:val="outset" w:color="000000" w:sz="8"/>
              <w:right w:val="outset" w:color="000000" w:sz="8"/>
            </w:tcBorders>
            <w:vAlign w:val="center"/>
          </w:tcPr>
          <w:bookmarkStart w:name="2875" w:id="1061"/>
          <w:p>
            <w:pPr>
              <w:spacing w:after="0"/>
              <w:ind w:left="0"/>
              <w:jc w:val="center"/>
            </w:pPr>
            <w:r>
              <w:rPr>
                <w:rFonts w:ascii="Arial"/>
                <w:b w:val="false"/>
                <w:i w:val="false"/>
                <w:color w:val="000000"/>
                <w:sz w:val="15"/>
              </w:rPr>
              <w:t>-</w:t>
            </w:r>
          </w:p>
          <w:bookmarkEnd w:id="1061"/>
        </w:tc>
        <w:tc>
          <w:tcPr>
            <w:tcW w:w="761" w:type="dxa"/>
            <w:tcBorders>
              <w:top w:val="outset" w:color="000000" w:sz="8"/>
              <w:left w:val="outset" w:color="000000" w:sz="8"/>
              <w:bottom w:val="outset" w:color="000000" w:sz="8"/>
              <w:right w:val="outset" w:color="000000" w:sz="8"/>
            </w:tcBorders>
            <w:vAlign w:val="center"/>
          </w:tcPr>
          <w:bookmarkStart w:name="2876" w:id="1062"/>
          <w:p>
            <w:pPr>
              <w:spacing w:after="0"/>
              <w:ind w:left="0"/>
              <w:jc w:val="center"/>
            </w:pPr>
            <w:r>
              <w:rPr>
                <w:rFonts w:ascii="Arial"/>
                <w:b w:val="false"/>
                <w:i w:val="false"/>
                <w:color w:val="000000"/>
                <w:sz w:val="15"/>
              </w:rPr>
              <w:t>-</w:t>
            </w:r>
          </w:p>
          <w:bookmarkEnd w:id="1062"/>
        </w:tc>
        <w:tc>
          <w:tcPr>
            <w:tcW w:w="872" w:type="dxa"/>
            <w:tcBorders>
              <w:top w:val="outset" w:color="000000" w:sz="8"/>
              <w:left w:val="outset" w:color="000000" w:sz="8"/>
              <w:bottom w:val="outset" w:color="000000" w:sz="8"/>
              <w:right w:val="outset" w:color="000000" w:sz="8"/>
            </w:tcBorders>
            <w:vAlign w:val="center"/>
          </w:tcPr>
          <w:bookmarkStart w:name="2877" w:id="1063"/>
          <w:p>
            <w:pPr>
              <w:spacing w:after="0"/>
              <w:ind w:left="0"/>
              <w:jc w:val="center"/>
            </w:pPr>
            <w:r>
              <w:rPr>
                <w:rFonts w:ascii="Arial"/>
                <w:b w:val="false"/>
                <w:i w:val="false"/>
                <w:color w:val="000000"/>
                <w:sz w:val="15"/>
              </w:rPr>
              <w:t>&amp;lt;72 год.</w:t>
            </w:r>
          </w:p>
          <w:bookmarkEnd w:id="1063"/>
        </w:tc>
        <w:tc>
          <w:tcPr>
            <w:tcW w:w="872" w:type="dxa"/>
            <w:tcBorders>
              <w:top w:val="outset" w:color="000000" w:sz="8"/>
              <w:left w:val="outset" w:color="000000" w:sz="8"/>
              <w:bottom w:val="outset" w:color="000000" w:sz="8"/>
              <w:right w:val="outset" w:color="000000" w:sz="8"/>
            </w:tcBorders>
            <w:vAlign w:val="center"/>
          </w:tcPr>
          <w:bookmarkStart w:name="2878" w:id="1064"/>
          <w:p>
            <w:pPr>
              <w:spacing w:after="0"/>
              <w:ind w:left="0"/>
              <w:jc w:val="center"/>
            </w:pPr>
            <w:r>
              <w:rPr>
                <w:rFonts w:ascii="Arial"/>
                <w:b w:val="false"/>
                <w:i w:val="false"/>
                <w:color w:val="000000"/>
                <w:sz w:val="15"/>
              </w:rPr>
              <w:t>-</w:t>
            </w:r>
          </w:p>
          <w:bookmarkEnd w:id="1064"/>
        </w:tc>
        <w:tc>
          <w:tcPr>
            <w:tcW w:w="872" w:type="dxa"/>
            <w:tcBorders>
              <w:top w:val="outset" w:color="000000" w:sz="8"/>
              <w:left w:val="outset" w:color="000000" w:sz="8"/>
              <w:bottom w:val="outset" w:color="000000" w:sz="8"/>
              <w:right w:val="outset" w:color="000000" w:sz="8"/>
            </w:tcBorders>
            <w:vAlign w:val="center"/>
          </w:tcPr>
          <w:bookmarkStart w:name="2879" w:id="1065"/>
          <w:p>
            <w:pPr>
              <w:spacing w:after="0"/>
              <w:ind w:left="0"/>
              <w:jc w:val="center"/>
            </w:pPr>
            <w:r>
              <w:rPr>
                <w:rFonts w:ascii="Arial"/>
                <w:b w:val="false"/>
                <w:i w:val="false"/>
                <w:color w:val="000000"/>
                <w:sz w:val="15"/>
              </w:rPr>
              <w:t>&amp;lt;72 год.</w:t>
            </w:r>
          </w:p>
          <w:bookmarkEnd w:id="1065"/>
        </w:tc>
        <w:tc>
          <w:tcPr>
            <w:tcW w:w="872" w:type="dxa"/>
            <w:tcBorders>
              <w:top w:val="outset" w:color="000000" w:sz="8"/>
              <w:left w:val="outset" w:color="000000" w:sz="8"/>
              <w:bottom w:val="outset" w:color="000000" w:sz="8"/>
              <w:right w:val="outset" w:color="000000" w:sz="8"/>
            </w:tcBorders>
            <w:vAlign w:val="center"/>
          </w:tcPr>
          <w:bookmarkStart w:name="2880" w:id="1066"/>
          <w:p>
            <w:pPr>
              <w:spacing w:after="0"/>
              <w:ind w:left="0"/>
              <w:jc w:val="center"/>
            </w:pPr>
            <w:r>
              <w:rPr>
                <w:rFonts w:ascii="Arial"/>
                <w:b w:val="false"/>
                <w:i w:val="false"/>
                <w:color w:val="000000"/>
                <w:sz w:val="15"/>
              </w:rPr>
              <w:t>-</w:t>
            </w:r>
          </w:p>
          <w:bookmarkEnd w:id="1066"/>
        </w:tc>
        <w:tc>
          <w:tcPr>
            <w:tcW w:w="872" w:type="dxa"/>
            <w:tcBorders>
              <w:top w:val="outset" w:color="000000" w:sz="8"/>
              <w:left w:val="outset" w:color="000000" w:sz="8"/>
              <w:bottom w:val="outset" w:color="000000" w:sz="8"/>
              <w:right w:val="outset" w:color="000000" w:sz="8"/>
            </w:tcBorders>
            <w:vAlign w:val="center"/>
          </w:tcPr>
          <w:bookmarkStart w:name="2881" w:id="1067"/>
          <w:p>
            <w:pPr>
              <w:spacing w:after="0"/>
              <w:ind w:left="0"/>
              <w:jc w:val="center"/>
            </w:pPr>
            <w:r>
              <w:rPr>
                <w:rFonts w:ascii="Arial"/>
                <w:b w:val="false"/>
                <w:i w:val="false"/>
                <w:color w:val="000000"/>
                <w:sz w:val="15"/>
              </w:rPr>
              <w:t>срн</w:t>
            </w:r>
          </w:p>
          <w:bookmarkEnd w:id="1067"/>
        </w:tc>
        <w:tc>
          <w:tcPr>
            <w:tcW w:w="583" w:type="dxa"/>
            <w:tcBorders>
              <w:top w:val="outset" w:color="000000" w:sz="8"/>
              <w:left w:val="outset" w:color="000000" w:sz="8"/>
              <w:bottom w:val="outset" w:color="000000" w:sz="8"/>
              <w:right w:val="outset" w:color="000000" w:sz="8"/>
            </w:tcBorders>
            <w:vAlign w:val="center"/>
          </w:tcPr>
          <w:bookmarkStart w:name="2882" w:id="1068"/>
          <w:p>
            <w:pPr>
              <w:spacing w:after="0"/>
              <w:ind w:left="0"/>
              <w:jc w:val="center"/>
            </w:pPr>
            <w:r>
              <w:rPr>
                <w:rFonts w:ascii="Arial"/>
                <w:b w:val="false"/>
                <w:i w:val="false"/>
                <w:color w:val="000000"/>
                <w:sz w:val="15"/>
              </w:rPr>
              <w:t>-</w:t>
            </w:r>
          </w:p>
          <w:bookmarkEnd w:id="1068"/>
        </w:tc>
        <w:tc>
          <w:tcPr>
            <w:tcW w:w="583" w:type="dxa"/>
            <w:tcBorders>
              <w:top w:val="outset" w:color="000000" w:sz="8"/>
              <w:left w:val="outset" w:color="000000" w:sz="8"/>
              <w:bottom w:val="outset" w:color="000000" w:sz="8"/>
              <w:right w:val="outset" w:color="000000" w:sz="8"/>
            </w:tcBorders>
            <w:vAlign w:val="center"/>
          </w:tcPr>
          <w:bookmarkStart w:name="2883" w:id="1069"/>
          <w:p>
            <w:pPr>
              <w:spacing w:after="0"/>
              <w:ind w:left="0"/>
              <w:jc w:val="center"/>
            </w:pPr>
            <w:r>
              <w:rPr>
                <w:rFonts w:ascii="Arial"/>
                <w:b w:val="false"/>
                <w:i w:val="false"/>
                <w:color w:val="000000"/>
                <w:sz w:val="15"/>
              </w:rPr>
              <w:t>-</w:t>
            </w:r>
          </w:p>
          <w:bookmarkEnd w:id="1069"/>
        </w:tc>
        <w:tc>
          <w:tcPr>
            <w:tcW w:w="872" w:type="dxa"/>
            <w:tcBorders>
              <w:top w:val="outset" w:color="000000" w:sz="8"/>
              <w:left w:val="outset" w:color="000000" w:sz="8"/>
              <w:bottom w:val="outset" w:color="000000" w:sz="8"/>
              <w:right w:val="outset" w:color="000000" w:sz="8"/>
            </w:tcBorders>
            <w:vAlign w:val="center"/>
          </w:tcPr>
          <w:bookmarkStart w:name="2884" w:id="1070"/>
          <w:p>
            <w:pPr>
              <w:spacing w:after="0"/>
              <w:ind w:left="0"/>
              <w:jc w:val="center"/>
            </w:pPr>
            <w:r>
              <w:rPr>
                <w:rFonts w:ascii="Arial"/>
                <w:b w:val="false"/>
                <w:i w:val="false"/>
                <w:color w:val="000000"/>
                <w:sz w:val="15"/>
              </w:rPr>
              <w:t>-</w:t>
            </w:r>
          </w:p>
          <w:bookmarkEnd w:id="1070"/>
        </w:tc>
        <w:tc>
          <w:tcPr>
            <w:tcW w:w="872" w:type="dxa"/>
            <w:tcBorders>
              <w:top w:val="outset" w:color="000000" w:sz="8"/>
              <w:left w:val="outset" w:color="000000" w:sz="8"/>
              <w:bottom w:val="outset" w:color="000000" w:sz="8"/>
              <w:right w:val="outset" w:color="000000" w:sz="8"/>
            </w:tcBorders>
            <w:vAlign w:val="center"/>
          </w:tcPr>
          <w:bookmarkStart w:name="2885" w:id="1071"/>
          <w:p>
            <w:pPr>
              <w:spacing w:after="0"/>
              <w:ind w:left="0"/>
              <w:jc w:val="center"/>
            </w:pPr>
            <w:r>
              <w:rPr>
                <w:rFonts w:ascii="Arial"/>
                <w:b w:val="false"/>
                <w:i w:val="false"/>
                <w:color w:val="000000"/>
                <w:sz w:val="15"/>
              </w:rPr>
              <w:t>-</w:t>
            </w:r>
          </w:p>
          <w:bookmarkEnd w:id="1071"/>
        </w:tc>
        <w:tc>
          <w:tcPr>
            <w:tcW w:w="872" w:type="dxa"/>
            <w:tcBorders>
              <w:top w:val="outset" w:color="000000" w:sz="8"/>
              <w:left w:val="outset" w:color="000000" w:sz="8"/>
              <w:bottom w:val="outset" w:color="000000" w:sz="8"/>
              <w:right w:val="outset" w:color="000000" w:sz="8"/>
            </w:tcBorders>
            <w:vAlign w:val="center"/>
          </w:tcPr>
          <w:bookmarkStart w:name="2886" w:id="1072"/>
          <w:p>
            <w:pPr>
              <w:spacing w:after="0"/>
              <w:ind w:left="0"/>
              <w:jc w:val="center"/>
            </w:pPr>
            <w:r>
              <w:rPr>
                <w:rFonts w:ascii="Arial"/>
                <w:b w:val="false"/>
                <w:i w:val="false"/>
                <w:color w:val="000000"/>
                <w:sz w:val="15"/>
              </w:rPr>
              <w:t>срн</w:t>
            </w:r>
          </w:p>
          <w:bookmarkEnd w:id="1072"/>
        </w:tc>
        <w:tc>
          <w:tcPr>
            <w:tcW w:w="583" w:type="dxa"/>
            <w:tcBorders>
              <w:top w:val="outset" w:color="000000" w:sz="8"/>
              <w:left w:val="outset" w:color="000000" w:sz="8"/>
              <w:bottom w:val="outset" w:color="000000" w:sz="8"/>
              <w:right w:val="outset" w:color="000000" w:sz="8"/>
            </w:tcBorders>
            <w:vAlign w:val="center"/>
          </w:tcPr>
          <w:bookmarkStart w:name="2887" w:id="1073"/>
          <w:p>
            <w:pPr>
              <w:spacing w:after="0"/>
              <w:ind w:left="0"/>
              <w:jc w:val="center"/>
            </w:pPr>
            <w:r>
              <w:rPr>
                <w:rFonts w:ascii="Arial"/>
                <w:b w:val="false"/>
                <w:i w:val="false"/>
                <w:color w:val="000000"/>
                <w:sz w:val="15"/>
              </w:rPr>
              <w:t>4 - 30 доба</w:t>
            </w:r>
          </w:p>
          <w:bookmarkEnd w:id="1073"/>
        </w:tc>
        <w:tc>
          <w:tcPr>
            <w:tcW w:w="872" w:type="dxa"/>
            <w:tcBorders>
              <w:top w:val="outset" w:color="000000" w:sz="8"/>
              <w:left w:val="outset" w:color="000000" w:sz="8"/>
              <w:bottom w:val="outset" w:color="000000" w:sz="8"/>
              <w:right w:val="outset" w:color="000000" w:sz="8"/>
            </w:tcBorders>
            <w:vAlign w:val="center"/>
          </w:tcPr>
          <w:bookmarkStart w:name="2888" w:id="1074"/>
          <w:p>
            <w:pPr>
              <w:spacing w:after="0"/>
              <w:ind w:left="0"/>
              <w:jc w:val="center"/>
            </w:pPr>
            <w:r>
              <w:rPr>
                <w:rFonts w:ascii="Arial"/>
                <w:b w:val="false"/>
                <w:i w:val="false"/>
                <w:color w:val="000000"/>
                <w:sz w:val="15"/>
              </w:rPr>
              <w:t>-</w:t>
            </w:r>
          </w:p>
          <w:bookmarkEnd w:id="1074"/>
        </w:tc>
        <w:tc>
          <w:tcPr>
            <w:tcW w:w="872" w:type="dxa"/>
            <w:tcBorders>
              <w:top w:val="outset" w:color="000000" w:sz="8"/>
              <w:left w:val="outset" w:color="000000" w:sz="8"/>
              <w:bottom w:val="outset" w:color="000000" w:sz="8"/>
              <w:right w:val="outset" w:color="000000" w:sz="8"/>
            </w:tcBorders>
            <w:vAlign w:val="center"/>
          </w:tcPr>
          <w:bookmarkStart w:name="2889" w:id="1075"/>
          <w:p>
            <w:pPr>
              <w:spacing w:after="0"/>
              <w:ind w:left="0"/>
              <w:jc w:val="center"/>
            </w:pPr>
            <w:r>
              <w:rPr>
                <w:rFonts w:ascii="Arial"/>
                <w:b w:val="false"/>
                <w:i w:val="false"/>
                <w:color w:val="000000"/>
                <w:sz w:val="15"/>
              </w:rPr>
              <w:t>-</w:t>
            </w:r>
          </w:p>
          <w:bookmarkEnd w:id="1075"/>
        </w:tc>
        <w:tc>
          <w:tcPr>
            <w:tcW w:w="583" w:type="dxa"/>
            <w:tcBorders>
              <w:top w:val="outset" w:color="000000" w:sz="8"/>
              <w:left w:val="outset" w:color="000000" w:sz="8"/>
              <w:bottom w:val="outset" w:color="000000" w:sz="8"/>
              <w:right w:val="outset" w:color="000000" w:sz="8"/>
            </w:tcBorders>
            <w:vAlign w:val="center"/>
          </w:tcPr>
          <w:bookmarkStart w:name="2890" w:id="1076"/>
          <w:p>
            <w:pPr>
              <w:spacing w:after="0"/>
              <w:ind w:left="0"/>
              <w:jc w:val="center"/>
            </w:pPr>
            <w:r>
              <w:rPr>
                <w:rFonts w:ascii="Arial"/>
                <w:b w:val="false"/>
                <w:i w:val="false"/>
                <w:color w:val="000000"/>
                <w:sz w:val="15"/>
              </w:rPr>
              <w:t>срн</w:t>
            </w:r>
          </w:p>
          <w:bookmarkEnd w:id="1076"/>
        </w:tc>
        <w:tc>
          <w:tcPr>
            <w:tcW w:w="638" w:type="dxa"/>
            <w:tcBorders>
              <w:top w:val="outset" w:color="000000" w:sz="8"/>
              <w:left w:val="outset" w:color="000000" w:sz="8"/>
              <w:bottom w:val="outset" w:color="000000" w:sz="8"/>
              <w:right w:val="outset" w:color="000000" w:sz="8"/>
            </w:tcBorders>
            <w:vAlign w:val="center"/>
          </w:tcPr>
          <w:bookmarkStart w:name="2891" w:id="1077"/>
          <w:p>
            <w:pPr>
              <w:spacing w:after="0"/>
              <w:ind w:left="0"/>
              <w:jc w:val="center"/>
            </w:pPr>
            <w:r>
              <w:rPr>
                <w:rFonts w:ascii="Arial"/>
                <w:b w:val="false"/>
                <w:i w:val="false"/>
                <w:color w:val="000000"/>
                <w:sz w:val="15"/>
              </w:rPr>
              <w:t>-</w:t>
            </w:r>
          </w:p>
          <w:bookmarkEnd w:id="1077"/>
        </w:tc>
        <w:tc>
          <w:tcPr>
            <w:tcW w:w="638" w:type="dxa"/>
            <w:tcBorders>
              <w:top w:val="outset" w:color="000000" w:sz="8"/>
              <w:left w:val="outset" w:color="000000" w:sz="8"/>
              <w:bottom w:val="outset" w:color="000000" w:sz="8"/>
              <w:right w:val="outset" w:color="000000" w:sz="8"/>
            </w:tcBorders>
            <w:vAlign w:val="center"/>
          </w:tcPr>
          <w:bookmarkStart w:name="2892" w:id="1078"/>
          <w:p>
            <w:pPr>
              <w:spacing w:after="0"/>
              <w:ind w:left="0"/>
              <w:jc w:val="center"/>
            </w:pPr>
            <w:r>
              <w:rPr>
                <w:rFonts w:ascii="Arial"/>
                <w:b w:val="false"/>
                <w:i w:val="false"/>
                <w:color w:val="000000"/>
                <w:sz w:val="15"/>
              </w:rPr>
              <w:t>-</w:t>
            </w:r>
          </w:p>
          <w:bookmarkEnd w:id="1078"/>
        </w:tc>
        <w:tc>
          <w:tcPr>
            <w:tcW w:w="583" w:type="dxa"/>
            <w:tcBorders>
              <w:top w:val="outset" w:color="000000" w:sz="8"/>
              <w:left w:val="outset" w:color="000000" w:sz="8"/>
              <w:bottom w:val="outset" w:color="000000" w:sz="8"/>
              <w:right w:val="outset" w:color="000000" w:sz="8"/>
            </w:tcBorders>
            <w:vAlign w:val="center"/>
          </w:tcPr>
          <w:bookmarkStart w:name="2893" w:id="1079"/>
          <w:p>
            <w:pPr>
              <w:spacing w:after="0"/>
              <w:ind w:left="0"/>
              <w:jc w:val="center"/>
            </w:pPr>
            <w:r>
              <w:rPr>
                <w:rFonts w:ascii="Arial"/>
                <w:b w:val="false"/>
                <w:i w:val="false"/>
                <w:color w:val="000000"/>
                <w:sz w:val="15"/>
              </w:rPr>
              <w:t>-</w:t>
            </w:r>
          </w:p>
          <w:bookmarkEnd w:id="1079"/>
        </w:tc>
        <w:tc>
          <w:tcPr>
            <w:tcW w:w="583" w:type="dxa"/>
            <w:tcBorders>
              <w:top w:val="outset" w:color="000000" w:sz="8"/>
              <w:left w:val="outset" w:color="000000" w:sz="8"/>
              <w:bottom w:val="outset" w:color="000000" w:sz="8"/>
              <w:right w:val="outset" w:color="000000" w:sz="8"/>
            </w:tcBorders>
            <w:vAlign w:val="center"/>
          </w:tcPr>
          <w:bookmarkStart w:name="2894" w:id="1080"/>
          <w:p>
            <w:pPr>
              <w:spacing w:after="0"/>
              <w:ind w:left="0"/>
              <w:jc w:val="center"/>
            </w:pPr>
            <w:r>
              <w:rPr>
                <w:rFonts w:ascii="Arial"/>
                <w:b w:val="false"/>
                <w:i w:val="false"/>
                <w:color w:val="000000"/>
                <w:sz w:val="15"/>
              </w:rPr>
              <w:t>-</w:t>
            </w:r>
          </w:p>
          <w:bookmarkEnd w:id="1080"/>
        </w:tc>
        <w:tc>
          <w:tcPr>
            <w:tcW w:w="583" w:type="dxa"/>
            <w:tcBorders>
              <w:top w:val="outset" w:color="000000" w:sz="8"/>
              <w:left w:val="outset" w:color="000000" w:sz="8"/>
              <w:bottom w:val="outset" w:color="000000" w:sz="8"/>
              <w:right w:val="outset" w:color="000000" w:sz="8"/>
            </w:tcBorders>
            <w:vAlign w:val="center"/>
          </w:tcPr>
          <w:bookmarkStart w:name="2895" w:id="1081"/>
          <w:p>
            <w:pPr>
              <w:spacing w:after="0"/>
              <w:ind w:left="0"/>
              <w:jc w:val="center"/>
            </w:pPr>
            <w:r>
              <w:rPr>
                <w:rFonts w:ascii="Arial"/>
                <w:b w:val="false"/>
                <w:i w:val="false"/>
                <w:color w:val="000000"/>
                <w:sz w:val="15"/>
              </w:rPr>
              <w:t>-</w:t>
            </w:r>
          </w:p>
          <w:bookmarkEnd w:id="1081"/>
        </w:tc>
      </w:tr>
      <w:tr>
        <w:trPr>
          <w:trHeight w:val="45" w:hRule="atLeast"/>
        </w:trPr>
        <w:tc>
          <w:tcPr>
            <w:tcW w:w="1027" w:type="dxa"/>
            <w:tcBorders>
              <w:top w:val="outset" w:color="000000" w:sz="8"/>
              <w:left w:val="outset" w:color="000000" w:sz="8"/>
              <w:bottom w:val="outset" w:color="000000" w:sz="8"/>
              <w:right w:val="outset" w:color="000000" w:sz="8"/>
            </w:tcBorders>
            <w:vAlign w:val="center"/>
          </w:tcPr>
          <w:bookmarkStart w:name="2896" w:id="1082"/>
          <w:p>
            <w:pPr>
              <w:spacing w:after="0"/>
              <w:ind w:left="0"/>
              <w:jc w:val="left"/>
            </w:pPr>
            <w:r>
              <w:rPr>
                <w:rFonts w:ascii="Arial"/>
                <w:b w:val="false"/>
                <w:i w:val="false"/>
                <w:color w:val="000000"/>
                <w:sz w:val="15"/>
              </w:rPr>
              <w:t>ІПВ***</w:t>
            </w:r>
          </w:p>
          <w:bookmarkEnd w:id="1082"/>
        </w:tc>
        <w:tc>
          <w:tcPr>
            <w:tcW w:w="872" w:type="dxa"/>
            <w:tcBorders>
              <w:top w:val="outset" w:color="000000" w:sz="8"/>
              <w:left w:val="outset" w:color="000000" w:sz="8"/>
              <w:bottom w:val="outset" w:color="000000" w:sz="8"/>
              <w:right w:val="outset" w:color="000000" w:sz="8"/>
            </w:tcBorders>
            <w:vAlign w:val="center"/>
          </w:tcPr>
          <w:bookmarkStart w:name="2897" w:id="1083"/>
          <w:p>
            <w:pPr>
              <w:spacing w:after="0"/>
              <w:ind w:left="0"/>
              <w:jc w:val="center"/>
            </w:pPr>
            <w:r>
              <w:rPr>
                <w:rFonts w:ascii="Arial"/>
                <w:b w:val="false"/>
                <w:i w:val="false"/>
                <w:color w:val="000000"/>
                <w:sz w:val="15"/>
              </w:rPr>
              <w:t>&amp;lt;48 год.</w:t>
            </w:r>
          </w:p>
          <w:bookmarkEnd w:id="1083"/>
        </w:tc>
        <w:tc>
          <w:tcPr>
            <w:tcW w:w="872" w:type="dxa"/>
            <w:tcBorders>
              <w:top w:val="outset" w:color="000000" w:sz="8"/>
              <w:left w:val="outset" w:color="000000" w:sz="8"/>
              <w:bottom w:val="outset" w:color="000000" w:sz="8"/>
              <w:right w:val="outset" w:color="000000" w:sz="8"/>
            </w:tcBorders>
            <w:vAlign w:val="center"/>
          </w:tcPr>
          <w:bookmarkStart w:name="2898" w:id="1084"/>
          <w:p>
            <w:pPr>
              <w:spacing w:after="0"/>
              <w:ind w:left="0"/>
              <w:jc w:val="center"/>
            </w:pPr>
            <w:r>
              <w:rPr>
                <w:rFonts w:ascii="Arial"/>
                <w:b w:val="false"/>
                <w:i w:val="false"/>
                <w:color w:val="000000"/>
                <w:sz w:val="15"/>
              </w:rPr>
              <w:t>&amp;lt;48 год., до 7 діб**</w:t>
            </w:r>
          </w:p>
          <w:bookmarkEnd w:id="1084"/>
        </w:tc>
        <w:tc>
          <w:tcPr>
            <w:tcW w:w="761" w:type="dxa"/>
            <w:tcBorders>
              <w:top w:val="outset" w:color="000000" w:sz="8"/>
              <w:left w:val="outset" w:color="000000" w:sz="8"/>
              <w:bottom w:val="outset" w:color="000000" w:sz="8"/>
              <w:right w:val="outset" w:color="000000" w:sz="8"/>
            </w:tcBorders>
            <w:vAlign w:val="center"/>
          </w:tcPr>
          <w:bookmarkStart w:name="2899" w:id="1085"/>
          <w:p>
            <w:pPr>
              <w:spacing w:after="0"/>
              <w:ind w:left="0"/>
              <w:jc w:val="center"/>
            </w:pPr>
            <w:r>
              <w:rPr>
                <w:rFonts w:ascii="Arial"/>
                <w:b w:val="false"/>
                <w:i w:val="false"/>
                <w:color w:val="000000"/>
                <w:sz w:val="15"/>
              </w:rPr>
              <w:t>срн</w:t>
            </w:r>
          </w:p>
          <w:bookmarkEnd w:id="1085"/>
        </w:tc>
        <w:tc>
          <w:tcPr>
            <w:tcW w:w="872" w:type="dxa"/>
            <w:tcBorders>
              <w:top w:val="outset" w:color="000000" w:sz="8"/>
              <w:left w:val="outset" w:color="000000" w:sz="8"/>
              <w:bottom w:val="outset" w:color="000000" w:sz="8"/>
              <w:right w:val="outset" w:color="000000" w:sz="8"/>
            </w:tcBorders>
            <w:vAlign w:val="center"/>
          </w:tcPr>
          <w:bookmarkStart w:name="2900" w:id="1086"/>
          <w:p>
            <w:pPr>
              <w:spacing w:after="0"/>
              <w:ind w:left="0"/>
              <w:jc w:val="center"/>
            </w:pPr>
            <w:r>
              <w:rPr>
                <w:rFonts w:ascii="Arial"/>
                <w:b w:val="false"/>
                <w:i w:val="false"/>
                <w:color w:val="000000"/>
                <w:sz w:val="15"/>
              </w:rPr>
              <w:t>&amp;lt;48 год.</w:t>
            </w:r>
          </w:p>
          <w:bookmarkEnd w:id="1086"/>
        </w:tc>
        <w:tc>
          <w:tcPr>
            <w:tcW w:w="872" w:type="dxa"/>
            <w:tcBorders>
              <w:top w:val="outset" w:color="000000" w:sz="8"/>
              <w:left w:val="outset" w:color="000000" w:sz="8"/>
              <w:bottom w:val="outset" w:color="000000" w:sz="8"/>
              <w:right w:val="outset" w:color="000000" w:sz="8"/>
            </w:tcBorders>
            <w:vAlign w:val="center"/>
          </w:tcPr>
          <w:bookmarkStart w:name="2901" w:id="1087"/>
          <w:p>
            <w:pPr>
              <w:spacing w:after="0"/>
              <w:ind w:left="0"/>
              <w:jc w:val="center"/>
            </w:pPr>
            <w:r>
              <w:rPr>
                <w:rFonts w:ascii="Arial"/>
                <w:b w:val="false"/>
                <w:i w:val="false"/>
                <w:color w:val="000000"/>
                <w:sz w:val="15"/>
              </w:rPr>
              <w:t>-</w:t>
            </w:r>
          </w:p>
          <w:bookmarkEnd w:id="1087"/>
        </w:tc>
        <w:tc>
          <w:tcPr>
            <w:tcW w:w="872" w:type="dxa"/>
            <w:tcBorders>
              <w:top w:val="outset" w:color="000000" w:sz="8"/>
              <w:left w:val="outset" w:color="000000" w:sz="8"/>
              <w:bottom w:val="outset" w:color="000000" w:sz="8"/>
              <w:right w:val="outset" w:color="000000" w:sz="8"/>
            </w:tcBorders>
            <w:vAlign w:val="center"/>
          </w:tcPr>
          <w:bookmarkStart w:name="2902" w:id="1088"/>
          <w:p>
            <w:pPr>
              <w:spacing w:after="0"/>
              <w:ind w:left="0"/>
              <w:jc w:val="center"/>
            </w:pPr>
            <w:r>
              <w:rPr>
                <w:rFonts w:ascii="Arial"/>
                <w:b w:val="false"/>
                <w:i w:val="false"/>
                <w:color w:val="000000"/>
                <w:sz w:val="15"/>
              </w:rPr>
              <w:t>срн</w:t>
            </w:r>
          </w:p>
          <w:bookmarkEnd w:id="1088"/>
        </w:tc>
        <w:tc>
          <w:tcPr>
            <w:tcW w:w="872" w:type="dxa"/>
            <w:tcBorders>
              <w:top w:val="outset" w:color="000000" w:sz="8"/>
              <w:left w:val="outset" w:color="000000" w:sz="8"/>
              <w:bottom w:val="outset" w:color="000000" w:sz="8"/>
              <w:right w:val="outset" w:color="000000" w:sz="8"/>
            </w:tcBorders>
            <w:vAlign w:val="center"/>
          </w:tcPr>
          <w:bookmarkStart w:name="2903" w:id="1089"/>
          <w:p>
            <w:pPr>
              <w:spacing w:after="0"/>
              <w:ind w:left="0"/>
              <w:jc w:val="center"/>
            </w:pPr>
            <w:r>
              <w:rPr>
                <w:rFonts w:ascii="Arial"/>
                <w:b w:val="false"/>
                <w:i w:val="false"/>
                <w:color w:val="000000"/>
                <w:sz w:val="15"/>
              </w:rPr>
              <w:t>-</w:t>
            </w:r>
          </w:p>
          <w:bookmarkEnd w:id="1089"/>
        </w:tc>
        <w:tc>
          <w:tcPr>
            <w:tcW w:w="872" w:type="dxa"/>
            <w:tcBorders>
              <w:top w:val="outset" w:color="000000" w:sz="8"/>
              <w:left w:val="outset" w:color="000000" w:sz="8"/>
              <w:bottom w:val="outset" w:color="000000" w:sz="8"/>
              <w:right w:val="outset" w:color="000000" w:sz="8"/>
            </w:tcBorders>
            <w:vAlign w:val="center"/>
          </w:tcPr>
          <w:bookmarkStart w:name="2904" w:id="1090"/>
          <w:p>
            <w:pPr>
              <w:spacing w:after="0"/>
              <w:ind w:left="0"/>
              <w:jc w:val="center"/>
            </w:pPr>
            <w:r>
              <w:rPr>
                <w:rFonts w:ascii="Arial"/>
                <w:b w:val="false"/>
                <w:i w:val="false"/>
                <w:color w:val="000000"/>
                <w:sz w:val="15"/>
              </w:rPr>
              <w:t>&amp;lt;48 год.</w:t>
            </w:r>
          </w:p>
          <w:bookmarkEnd w:id="1090"/>
        </w:tc>
        <w:tc>
          <w:tcPr>
            <w:tcW w:w="583" w:type="dxa"/>
            <w:tcBorders>
              <w:top w:val="outset" w:color="000000" w:sz="8"/>
              <w:left w:val="outset" w:color="000000" w:sz="8"/>
              <w:bottom w:val="outset" w:color="000000" w:sz="8"/>
              <w:right w:val="outset" w:color="000000" w:sz="8"/>
            </w:tcBorders>
            <w:vAlign w:val="center"/>
          </w:tcPr>
          <w:bookmarkStart w:name="2905" w:id="1091"/>
          <w:p>
            <w:pPr>
              <w:spacing w:after="0"/>
              <w:ind w:left="0"/>
              <w:jc w:val="center"/>
            </w:pPr>
            <w:r>
              <w:rPr>
                <w:rFonts w:ascii="Arial"/>
                <w:b w:val="false"/>
                <w:i w:val="false"/>
                <w:color w:val="000000"/>
                <w:sz w:val="15"/>
              </w:rPr>
              <w:t>-</w:t>
            </w:r>
          </w:p>
          <w:bookmarkEnd w:id="1091"/>
        </w:tc>
        <w:tc>
          <w:tcPr>
            <w:tcW w:w="583" w:type="dxa"/>
            <w:tcBorders>
              <w:top w:val="outset" w:color="000000" w:sz="8"/>
              <w:left w:val="outset" w:color="000000" w:sz="8"/>
              <w:bottom w:val="outset" w:color="000000" w:sz="8"/>
              <w:right w:val="outset" w:color="000000" w:sz="8"/>
            </w:tcBorders>
            <w:vAlign w:val="center"/>
          </w:tcPr>
          <w:bookmarkStart w:name="2906" w:id="1092"/>
          <w:p>
            <w:pPr>
              <w:spacing w:after="0"/>
              <w:ind w:left="0"/>
              <w:jc w:val="center"/>
            </w:pPr>
            <w:r>
              <w:rPr>
                <w:rFonts w:ascii="Arial"/>
                <w:b w:val="false"/>
                <w:i w:val="false"/>
                <w:color w:val="000000"/>
                <w:sz w:val="15"/>
              </w:rPr>
              <w:t>-</w:t>
            </w:r>
          </w:p>
          <w:bookmarkEnd w:id="1092"/>
        </w:tc>
        <w:tc>
          <w:tcPr>
            <w:tcW w:w="872" w:type="dxa"/>
            <w:tcBorders>
              <w:top w:val="outset" w:color="000000" w:sz="8"/>
              <w:left w:val="outset" w:color="000000" w:sz="8"/>
              <w:bottom w:val="outset" w:color="000000" w:sz="8"/>
              <w:right w:val="outset" w:color="000000" w:sz="8"/>
            </w:tcBorders>
            <w:vAlign w:val="center"/>
          </w:tcPr>
          <w:bookmarkStart w:name="2907" w:id="1093"/>
          <w:p>
            <w:pPr>
              <w:spacing w:after="0"/>
              <w:ind w:left="0"/>
              <w:jc w:val="center"/>
            </w:pPr>
            <w:r>
              <w:rPr>
                <w:rFonts w:ascii="Arial"/>
                <w:b w:val="false"/>
                <w:i w:val="false"/>
                <w:color w:val="000000"/>
                <w:sz w:val="15"/>
              </w:rPr>
              <w:t>&amp;lt;14 діб</w:t>
            </w:r>
          </w:p>
          <w:bookmarkEnd w:id="1093"/>
        </w:tc>
        <w:tc>
          <w:tcPr>
            <w:tcW w:w="872" w:type="dxa"/>
            <w:tcBorders>
              <w:top w:val="outset" w:color="000000" w:sz="8"/>
              <w:left w:val="outset" w:color="000000" w:sz="8"/>
              <w:bottom w:val="outset" w:color="000000" w:sz="8"/>
              <w:right w:val="outset" w:color="000000" w:sz="8"/>
            </w:tcBorders>
            <w:vAlign w:val="center"/>
          </w:tcPr>
          <w:bookmarkStart w:name="2908" w:id="1094"/>
          <w:p>
            <w:pPr>
              <w:spacing w:after="0"/>
              <w:ind w:left="0"/>
              <w:jc w:val="center"/>
            </w:pPr>
            <w:r>
              <w:rPr>
                <w:rFonts w:ascii="Arial"/>
                <w:b w:val="false"/>
                <w:i w:val="false"/>
                <w:color w:val="000000"/>
                <w:sz w:val="15"/>
              </w:rPr>
              <w:t>&amp;lt;48 год.</w:t>
            </w:r>
          </w:p>
          <w:bookmarkEnd w:id="1094"/>
        </w:tc>
        <w:tc>
          <w:tcPr>
            <w:tcW w:w="872" w:type="dxa"/>
            <w:tcBorders>
              <w:top w:val="outset" w:color="000000" w:sz="8"/>
              <w:left w:val="outset" w:color="000000" w:sz="8"/>
              <w:bottom w:val="outset" w:color="000000" w:sz="8"/>
              <w:right w:val="outset" w:color="000000" w:sz="8"/>
            </w:tcBorders>
            <w:vAlign w:val="center"/>
          </w:tcPr>
          <w:bookmarkStart w:name="2909" w:id="1095"/>
          <w:p>
            <w:pPr>
              <w:spacing w:after="0"/>
              <w:ind w:left="0"/>
              <w:jc w:val="center"/>
            </w:pPr>
            <w:r>
              <w:rPr>
                <w:rFonts w:ascii="Arial"/>
                <w:b w:val="false"/>
                <w:i w:val="false"/>
                <w:color w:val="000000"/>
                <w:sz w:val="15"/>
              </w:rPr>
              <w:t>&amp;lt;72 год.</w:t>
            </w:r>
          </w:p>
          <w:bookmarkEnd w:id="1095"/>
        </w:tc>
        <w:tc>
          <w:tcPr>
            <w:tcW w:w="583" w:type="dxa"/>
            <w:tcBorders>
              <w:top w:val="outset" w:color="000000" w:sz="8"/>
              <w:left w:val="outset" w:color="000000" w:sz="8"/>
              <w:bottom w:val="outset" w:color="000000" w:sz="8"/>
              <w:right w:val="outset" w:color="000000" w:sz="8"/>
            </w:tcBorders>
            <w:vAlign w:val="center"/>
          </w:tcPr>
          <w:bookmarkStart w:name="2910" w:id="1096"/>
          <w:p>
            <w:pPr>
              <w:spacing w:after="0"/>
              <w:ind w:left="0"/>
              <w:jc w:val="center"/>
            </w:pPr>
            <w:r>
              <w:rPr>
                <w:rFonts w:ascii="Arial"/>
                <w:b w:val="false"/>
                <w:i w:val="false"/>
                <w:color w:val="000000"/>
                <w:sz w:val="15"/>
              </w:rPr>
              <w:t>-</w:t>
            </w:r>
          </w:p>
          <w:bookmarkEnd w:id="1096"/>
        </w:tc>
        <w:tc>
          <w:tcPr>
            <w:tcW w:w="872" w:type="dxa"/>
            <w:tcBorders>
              <w:top w:val="outset" w:color="000000" w:sz="8"/>
              <w:left w:val="outset" w:color="000000" w:sz="8"/>
              <w:bottom w:val="outset" w:color="000000" w:sz="8"/>
              <w:right w:val="outset" w:color="000000" w:sz="8"/>
            </w:tcBorders>
            <w:vAlign w:val="center"/>
          </w:tcPr>
          <w:bookmarkStart w:name="2911" w:id="1097"/>
          <w:p>
            <w:pPr>
              <w:spacing w:after="0"/>
              <w:ind w:left="0"/>
              <w:jc w:val="center"/>
            </w:pPr>
            <w:r>
              <w:rPr>
                <w:rFonts w:ascii="Arial"/>
                <w:b w:val="false"/>
                <w:i w:val="false"/>
                <w:color w:val="000000"/>
                <w:sz w:val="15"/>
              </w:rPr>
              <w:t>срн</w:t>
            </w:r>
          </w:p>
          <w:bookmarkEnd w:id="1097"/>
        </w:tc>
        <w:tc>
          <w:tcPr>
            <w:tcW w:w="872" w:type="dxa"/>
            <w:tcBorders>
              <w:top w:val="outset" w:color="000000" w:sz="8"/>
              <w:left w:val="outset" w:color="000000" w:sz="8"/>
              <w:bottom w:val="outset" w:color="000000" w:sz="8"/>
              <w:right w:val="outset" w:color="000000" w:sz="8"/>
            </w:tcBorders>
            <w:vAlign w:val="center"/>
          </w:tcPr>
          <w:bookmarkStart w:name="2912" w:id="1098"/>
          <w:p>
            <w:pPr>
              <w:spacing w:after="0"/>
              <w:ind w:left="0"/>
              <w:jc w:val="center"/>
            </w:pPr>
            <w:r>
              <w:rPr>
                <w:rFonts w:ascii="Arial"/>
                <w:b w:val="false"/>
                <w:i w:val="false"/>
                <w:color w:val="000000"/>
                <w:sz w:val="15"/>
              </w:rPr>
              <w:t>-</w:t>
            </w:r>
          </w:p>
          <w:bookmarkEnd w:id="1098"/>
        </w:tc>
        <w:tc>
          <w:tcPr>
            <w:tcW w:w="583" w:type="dxa"/>
            <w:tcBorders>
              <w:top w:val="outset" w:color="000000" w:sz="8"/>
              <w:left w:val="outset" w:color="000000" w:sz="8"/>
              <w:bottom w:val="outset" w:color="000000" w:sz="8"/>
              <w:right w:val="outset" w:color="000000" w:sz="8"/>
            </w:tcBorders>
            <w:vAlign w:val="center"/>
          </w:tcPr>
          <w:bookmarkStart w:name="2913" w:id="1099"/>
          <w:p>
            <w:pPr>
              <w:spacing w:after="0"/>
              <w:ind w:left="0"/>
              <w:jc w:val="center"/>
            </w:pPr>
            <w:r>
              <w:rPr>
                <w:rFonts w:ascii="Arial"/>
                <w:b w:val="false"/>
                <w:i w:val="false"/>
                <w:color w:val="000000"/>
                <w:sz w:val="15"/>
              </w:rPr>
              <w:t>срн</w:t>
            </w:r>
          </w:p>
          <w:bookmarkEnd w:id="1099"/>
        </w:tc>
        <w:tc>
          <w:tcPr>
            <w:tcW w:w="638" w:type="dxa"/>
            <w:tcBorders>
              <w:top w:val="outset" w:color="000000" w:sz="8"/>
              <w:left w:val="outset" w:color="000000" w:sz="8"/>
              <w:bottom w:val="outset" w:color="000000" w:sz="8"/>
              <w:right w:val="outset" w:color="000000" w:sz="8"/>
            </w:tcBorders>
            <w:vAlign w:val="center"/>
          </w:tcPr>
          <w:bookmarkStart w:name="2914" w:id="1100"/>
          <w:p>
            <w:pPr>
              <w:spacing w:after="0"/>
              <w:ind w:left="0"/>
              <w:jc w:val="center"/>
            </w:pPr>
            <w:r>
              <w:rPr>
                <w:rFonts w:ascii="Arial"/>
                <w:b w:val="false"/>
                <w:i w:val="false"/>
                <w:color w:val="000000"/>
                <w:sz w:val="15"/>
              </w:rPr>
              <w:t>-</w:t>
            </w:r>
          </w:p>
          <w:bookmarkEnd w:id="1100"/>
        </w:tc>
        <w:tc>
          <w:tcPr>
            <w:tcW w:w="638" w:type="dxa"/>
            <w:tcBorders>
              <w:top w:val="outset" w:color="000000" w:sz="8"/>
              <w:left w:val="outset" w:color="000000" w:sz="8"/>
              <w:bottom w:val="outset" w:color="000000" w:sz="8"/>
              <w:right w:val="outset" w:color="000000" w:sz="8"/>
            </w:tcBorders>
            <w:vAlign w:val="center"/>
          </w:tcPr>
          <w:bookmarkStart w:name="2915" w:id="1101"/>
          <w:p>
            <w:pPr>
              <w:spacing w:after="0"/>
              <w:ind w:left="0"/>
              <w:jc w:val="center"/>
            </w:pPr>
            <w:r>
              <w:rPr>
                <w:rFonts w:ascii="Arial"/>
                <w:b w:val="false"/>
                <w:i w:val="false"/>
                <w:color w:val="000000"/>
                <w:sz w:val="15"/>
              </w:rPr>
              <w:t>-</w:t>
            </w:r>
          </w:p>
          <w:bookmarkEnd w:id="1101"/>
        </w:tc>
        <w:tc>
          <w:tcPr>
            <w:tcW w:w="583" w:type="dxa"/>
            <w:tcBorders>
              <w:top w:val="outset" w:color="000000" w:sz="8"/>
              <w:left w:val="outset" w:color="000000" w:sz="8"/>
              <w:bottom w:val="outset" w:color="000000" w:sz="8"/>
              <w:right w:val="outset" w:color="000000" w:sz="8"/>
            </w:tcBorders>
            <w:vAlign w:val="center"/>
          </w:tcPr>
          <w:bookmarkStart w:name="2916" w:id="1102"/>
          <w:p>
            <w:pPr>
              <w:spacing w:after="0"/>
              <w:ind w:left="0"/>
              <w:jc w:val="center"/>
            </w:pPr>
            <w:r>
              <w:rPr>
                <w:rFonts w:ascii="Arial"/>
                <w:b w:val="false"/>
                <w:i w:val="false"/>
                <w:color w:val="000000"/>
                <w:sz w:val="15"/>
              </w:rPr>
              <w:t>-</w:t>
            </w:r>
          </w:p>
          <w:bookmarkEnd w:id="1102"/>
        </w:tc>
        <w:tc>
          <w:tcPr>
            <w:tcW w:w="583" w:type="dxa"/>
            <w:tcBorders>
              <w:top w:val="outset" w:color="000000" w:sz="8"/>
              <w:left w:val="outset" w:color="000000" w:sz="8"/>
              <w:bottom w:val="outset" w:color="000000" w:sz="8"/>
              <w:right w:val="outset" w:color="000000" w:sz="8"/>
            </w:tcBorders>
            <w:vAlign w:val="center"/>
          </w:tcPr>
          <w:bookmarkStart w:name="2917" w:id="1103"/>
          <w:p>
            <w:pPr>
              <w:spacing w:after="0"/>
              <w:ind w:left="0"/>
              <w:jc w:val="center"/>
            </w:pPr>
            <w:r>
              <w:rPr>
                <w:rFonts w:ascii="Arial"/>
                <w:b w:val="false"/>
                <w:i w:val="false"/>
                <w:color w:val="000000"/>
                <w:sz w:val="15"/>
              </w:rPr>
              <w:t>-</w:t>
            </w:r>
          </w:p>
          <w:bookmarkEnd w:id="1103"/>
        </w:tc>
        <w:tc>
          <w:tcPr>
            <w:tcW w:w="583" w:type="dxa"/>
            <w:tcBorders>
              <w:top w:val="outset" w:color="000000" w:sz="8"/>
              <w:left w:val="outset" w:color="000000" w:sz="8"/>
              <w:bottom w:val="outset" w:color="000000" w:sz="8"/>
              <w:right w:val="outset" w:color="000000" w:sz="8"/>
            </w:tcBorders>
            <w:vAlign w:val="center"/>
          </w:tcPr>
          <w:bookmarkStart w:name="2918" w:id="1104"/>
          <w:p>
            <w:pPr>
              <w:spacing w:after="0"/>
              <w:ind w:left="0"/>
              <w:jc w:val="center"/>
            </w:pPr>
            <w:r>
              <w:rPr>
                <w:rFonts w:ascii="Arial"/>
                <w:b w:val="false"/>
                <w:i w:val="false"/>
                <w:color w:val="000000"/>
                <w:sz w:val="15"/>
              </w:rPr>
              <w:t>-</w:t>
            </w:r>
          </w:p>
          <w:bookmarkEnd w:id="1104"/>
        </w:tc>
      </w:tr>
      <w:tr>
        <w:trPr>
          <w:trHeight w:val="45" w:hRule="atLeast"/>
        </w:trPr>
        <w:tc>
          <w:tcPr>
            <w:tcW w:w="1027" w:type="dxa"/>
            <w:tcBorders>
              <w:top w:val="outset" w:color="000000" w:sz="8"/>
              <w:left w:val="outset" w:color="000000" w:sz="8"/>
              <w:bottom w:val="outset" w:color="000000" w:sz="8"/>
              <w:right w:val="outset" w:color="000000" w:sz="8"/>
            </w:tcBorders>
            <w:vAlign w:val="center"/>
          </w:tcPr>
          <w:bookmarkStart w:name="2919" w:id="1105"/>
          <w:p>
            <w:pPr>
              <w:spacing w:after="0"/>
              <w:ind w:left="0"/>
              <w:jc w:val="left"/>
            </w:pPr>
            <w:r>
              <w:rPr>
                <w:rFonts w:ascii="Arial"/>
                <w:b w:val="false"/>
                <w:i w:val="false"/>
                <w:color w:val="000000"/>
                <w:sz w:val="15"/>
              </w:rPr>
              <w:t>Вакцини для профілактики гепатиту B***</w:t>
            </w:r>
          </w:p>
          <w:bookmarkEnd w:id="1105"/>
        </w:tc>
        <w:tc>
          <w:tcPr>
            <w:tcW w:w="872" w:type="dxa"/>
            <w:tcBorders>
              <w:top w:val="outset" w:color="000000" w:sz="8"/>
              <w:left w:val="outset" w:color="000000" w:sz="8"/>
              <w:bottom w:val="outset" w:color="000000" w:sz="8"/>
              <w:right w:val="outset" w:color="000000" w:sz="8"/>
            </w:tcBorders>
            <w:vAlign w:val="center"/>
          </w:tcPr>
          <w:bookmarkStart w:name="2920" w:id="1106"/>
          <w:p>
            <w:pPr>
              <w:spacing w:after="0"/>
              <w:ind w:left="0"/>
              <w:jc w:val="center"/>
            </w:pPr>
            <w:r>
              <w:rPr>
                <w:rFonts w:ascii="Arial"/>
                <w:b w:val="false"/>
                <w:i w:val="false"/>
                <w:color w:val="000000"/>
                <w:sz w:val="15"/>
              </w:rPr>
              <w:t>&amp;lt;72 год.</w:t>
            </w:r>
          </w:p>
          <w:bookmarkEnd w:id="1106"/>
        </w:tc>
        <w:tc>
          <w:tcPr>
            <w:tcW w:w="872" w:type="dxa"/>
            <w:tcBorders>
              <w:top w:val="outset" w:color="000000" w:sz="8"/>
              <w:left w:val="outset" w:color="000000" w:sz="8"/>
              <w:bottom w:val="outset" w:color="000000" w:sz="8"/>
              <w:right w:val="outset" w:color="000000" w:sz="8"/>
            </w:tcBorders>
            <w:vAlign w:val="center"/>
          </w:tcPr>
          <w:bookmarkStart w:name="2921" w:id="1107"/>
          <w:p>
            <w:pPr>
              <w:spacing w:after="0"/>
              <w:ind w:left="0"/>
              <w:jc w:val="center"/>
            </w:pPr>
            <w:r>
              <w:rPr>
                <w:rFonts w:ascii="Arial"/>
                <w:b w:val="false"/>
                <w:i w:val="false"/>
                <w:color w:val="000000"/>
                <w:sz w:val="15"/>
              </w:rPr>
              <w:t>&amp;lt;48 год., до 7 діб**</w:t>
            </w:r>
          </w:p>
          <w:bookmarkEnd w:id="1107"/>
        </w:tc>
        <w:tc>
          <w:tcPr>
            <w:tcW w:w="761" w:type="dxa"/>
            <w:tcBorders>
              <w:top w:val="outset" w:color="000000" w:sz="8"/>
              <w:left w:val="outset" w:color="000000" w:sz="8"/>
              <w:bottom w:val="outset" w:color="000000" w:sz="8"/>
              <w:right w:val="outset" w:color="000000" w:sz="8"/>
            </w:tcBorders>
            <w:vAlign w:val="center"/>
          </w:tcPr>
          <w:bookmarkStart w:name="2922" w:id="1108"/>
          <w:p>
            <w:pPr>
              <w:spacing w:after="0"/>
              <w:ind w:left="0"/>
              <w:jc w:val="center"/>
            </w:pPr>
            <w:r>
              <w:rPr>
                <w:rFonts w:ascii="Arial"/>
                <w:b w:val="false"/>
                <w:i w:val="false"/>
                <w:color w:val="000000"/>
                <w:sz w:val="15"/>
              </w:rPr>
              <w:t>срн</w:t>
            </w:r>
          </w:p>
          <w:bookmarkEnd w:id="1108"/>
        </w:tc>
        <w:tc>
          <w:tcPr>
            <w:tcW w:w="872" w:type="dxa"/>
            <w:tcBorders>
              <w:top w:val="outset" w:color="000000" w:sz="8"/>
              <w:left w:val="outset" w:color="000000" w:sz="8"/>
              <w:bottom w:val="outset" w:color="000000" w:sz="8"/>
              <w:right w:val="outset" w:color="000000" w:sz="8"/>
            </w:tcBorders>
            <w:vAlign w:val="center"/>
          </w:tcPr>
          <w:bookmarkStart w:name="2923" w:id="1109"/>
          <w:p>
            <w:pPr>
              <w:spacing w:after="0"/>
              <w:ind w:left="0"/>
              <w:jc w:val="center"/>
            </w:pPr>
            <w:r>
              <w:rPr>
                <w:rFonts w:ascii="Arial"/>
                <w:b w:val="false"/>
                <w:i w:val="false"/>
                <w:color w:val="000000"/>
                <w:sz w:val="15"/>
              </w:rPr>
              <w:t>&amp;lt;72 год.</w:t>
            </w:r>
          </w:p>
          <w:bookmarkEnd w:id="1109"/>
        </w:tc>
        <w:tc>
          <w:tcPr>
            <w:tcW w:w="872" w:type="dxa"/>
            <w:tcBorders>
              <w:top w:val="outset" w:color="000000" w:sz="8"/>
              <w:left w:val="outset" w:color="000000" w:sz="8"/>
              <w:bottom w:val="outset" w:color="000000" w:sz="8"/>
              <w:right w:val="outset" w:color="000000" w:sz="8"/>
            </w:tcBorders>
            <w:vAlign w:val="center"/>
          </w:tcPr>
          <w:bookmarkStart w:name="2924" w:id="1110"/>
          <w:p>
            <w:pPr>
              <w:spacing w:after="0"/>
              <w:ind w:left="0"/>
              <w:jc w:val="center"/>
            </w:pPr>
            <w:r>
              <w:rPr>
                <w:rFonts w:ascii="Arial"/>
                <w:b w:val="false"/>
                <w:i w:val="false"/>
                <w:color w:val="000000"/>
                <w:sz w:val="15"/>
              </w:rPr>
              <w:t>-</w:t>
            </w:r>
          </w:p>
          <w:bookmarkEnd w:id="1110"/>
        </w:tc>
        <w:tc>
          <w:tcPr>
            <w:tcW w:w="872" w:type="dxa"/>
            <w:tcBorders>
              <w:top w:val="outset" w:color="000000" w:sz="8"/>
              <w:left w:val="outset" w:color="000000" w:sz="8"/>
              <w:bottom w:val="outset" w:color="000000" w:sz="8"/>
              <w:right w:val="outset" w:color="000000" w:sz="8"/>
            </w:tcBorders>
            <w:vAlign w:val="center"/>
          </w:tcPr>
          <w:bookmarkStart w:name="2925" w:id="1111"/>
          <w:p>
            <w:pPr>
              <w:spacing w:after="0"/>
              <w:ind w:left="0"/>
              <w:jc w:val="center"/>
            </w:pPr>
            <w:r>
              <w:rPr>
                <w:rFonts w:ascii="Arial"/>
                <w:b w:val="false"/>
                <w:i w:val="false"/>
                <w:color w:val="000000"/>
                <w:sz w:val="15"/>
              </w:rPr>
              <w:t>&amp;lt;5 діб</w:t>
            </w:r>
          </w:p>
          <w:bookmarkEnd w:id="1111"/>
        </w:tc>
        <w:tc>
          <w:tcPr>
            <w:tcW w:w="872" w:type="dxa"/>
            <w:tcBorders>
              <w:top w:val="outset" w:color="000000" w:sz="8"/>
              <w:left w:val="outset" w:color="000000" w:sz="8"/>
              <w:bottom w:val="outset" w:color="000000" w:sz="8"/>
              <w:right w:val="outset" w:color="000000" w:sz="8"/>
            </w:tcBorders>
            <w:vAlign w:val="center"/>
          </w:tcPr>
          <w:bookmarkStart w:name="2926" w:id="1112"/>
          <w:p>
            <w:pPr>
              <w:spacing w:after="0"/>
              <w:ind w:left="0"/>
              <w:jc w:val="center"/>
            </w:pPr>
            <w:r>
              <w:rPr>
                <w:rFonts w:ascii="Arial"/>
                <w:b w:val="false"/>
                <w:i w:val="false"/>
                <w:color w:val="000000"/>
                <w:sz w:val="15"/>
              </w:rPr>
              <w:t>&amp;lt;72 год.</w:t>
            </w:r>
          </w:p>
          <w:bookmarkEnd w:id="1112"/>
        </w:tc>
        <w:tc>
          <w:tcPr>
            <w:tcW w:w="872" w:type="dxa"/>
            <w:tcBorders>
              <w:top w:val="outset" w:color="000000" w:sz="8"/>
              <w:left w:val="outset" w:color="000000" w:sz="8"/>
              <w:bottom w:val="outset" w:color="000000" w:sz="8"/>
              <w:right w:val="outset" w:color="000000" w:sz="8"/>
            </w:tcBorders>
            <w:vAlign w:val="center"/>
          </w:tcPr>
          <w:bookmarkStart w:name="2927" w:id="1113"/>
          <w:p>
            <w:pPr>
              <w:spacing w:after="0"/>
              <w:ind w:left="0"/>
              <w:jc w:val="center"/>
            </w:pPr>
            <w:r>
              <w:rPr>
                <w:rFonts w:ascii="Arial"/>
                <w:b w:val="false"/>
                <w:i w:val="false"/>
                <w:color w:val="000000"/>
                <w:sz w:val="15"/>
              </w:rPr>
              <w:t>&amp;lt;72 год.</w:t>
            </w:r>
          </w:p>
          <w:bookmarkEnd w:id="1113"/>
        </w:tc>
        <w:tc>
          <w:tcPr>
            <w:tcW w:w="583" w:type="dxa"/>
            <w:tcBorders>
              <w:top w:val="outset" w:color="000000" w:sz="8"/>
              <w:left w:val="outset" w:color="000000" w:sz="8"/>
              <w:bottom w:val="outset" w:color="000000" w:sz="8"/>
              <w:right w:val="outset" w:color="000000" w:sz="8"/>
            </w:tcBorders>
            <w:vAlign w:val="center"/>
          </w:tcPr>
          <w:bookmarkStart w:name="2928" w:id="1114"/>
          <w:p>
            <w:pPr>
              <w:spacing w:after="0"/>
              <w:ind w:left="0"/>
              <w:jc w:val="center"/>
            </w:pPr>
            <w:r>
              <w:rPr>
                <w:rFonts w:ascii="Arial"/>
                <w:b w:val="false"/>
                <w:i w:val="false"/>
                <w:color w:val="000000"/>
                <w:sz w:val="15"/>
              </w:rPr>
              <w:t>-</w:t>
            </w:r>
          </w:p>
          <w:bookmarkEnd w:id="1114"/>
        </w:tc>
        <w:tc>
          <w:tcPr>
            <w:tcW w:w="583" w:type="dxa"/>
            <w:tcBorders>
              <w:top w:val="outset" w:color="000000" w:sz="8"/>
              <w:left w:val="outset" w:color="000000" w:sz="8"/>
              <w:bottom w:val="outset" w:color="000000" w:sz="8"/>
              <w:right w:val="outset" w:color="000000" w:sz="8"/>
            </w:tcBorders>
            <w:vAlign w:val="center"/>
          </w:tcPr>
          <w:bookmarkStart w:name="2929" w:id="1115"/>
          <w:p>
            <w:pPr>
              <w:spacing w:after="0"/>
              <w:ind w:left="0"/>
              <w:jc w:val="center"/>
            </w:pPr>
            <w:r>
              <w:rPr>
                <w:rFonts w:ascii="Arial"/>
                <w:b w:val="false"/>
                <w:i w:val="false"/>
                <w:color w:val="000000"/>
                <w:sz w:val="15"/>
              </w:rPr>
              <w:t>-</w:t>
            </w:r>
          </w:p>
          <w:bookmarkEnd w:id="1115"/>
        </w:tc>
        <w:tc>
          <w:tcPr>
            <w:tcW w:w="872" w:type="dxa"/>
            <w:tcBorders>
              <w:top w:val="outset" w:color="000000" w:sz="8"/>
              <w:left w:val="outset" w:color="000000" w:sz="8"/>
              <w:bottom w:val="outset" w:color="000000" w:sz="8"/>
              <w:right w:val="outset" w:color="000000" w:sz="8"/>
            </w:tcBorders>
            <w:vAlign w:val="center"/>
          </w:tcPr>
          <w:bookmarkStart w:name="2930" w:id="1116"/>
          <w:p>
            <w:pPr>
              <w:spacing w:after="0"/>
              <w:ind w:left="0"/>
              <w:jc w:val="center"/>
            </w:pPr>
            <w:r>
              <w:rPr>
                <w:rFonts w:ascii="Arial"/>
                <w:b w:val="false"/>
                <w:i w:val="false"/>
                <w:color w:val="000000"/>
                <w:sz w:val="15"/>
              </w:rPr>
              <w:t>&amp;lt;14 діб</w:t>
            </w:r>
          </w:p>
          <w:bookmarkEnd w:id="1116"/>
        </w:tc>
        <w:tc>
          <w:tcPr>
            <w:tcW w:w="872" w:type="dxa"/>
            <w:tcBorders>
              <w:top w:val="outset" w:color="000000" w:sz="8"/>
              <w:left w:val="outset" w:color="000000" w:sz="8"/>
              <w:bottom w:val="outset" w:color="000000" w:sz="8"/>
              <w:right w:val="outset" w:color="000000" w:sz="8"/>
            </w:tcBorders>
            <w:vAlign w:val="center"/>
          </w:tcPr>
          <w:bookmarkStart w:name="2931" w:id="1117"/>
          <w:p>
            <w:pPr>
              <w:spacing w:after="0"/>
              <w:ind w:left="0"/>
              <w:jc w:val="center"/>
            </w:pPr>
            <w:r>
              <w:rPr>
                <w:rFonts w:ascii="Arial"/>
                <w:b w:val="false"/>
                <w:i w:val="false"/>
                <w:color w:val="000000"/>
                <w:sz w:val="15"/>
              </w:rPr>
              <w:t>&amp;lt;48 год.</w:t>
            </w:r>
          </w:p>
          <w:bookmarkEnd w:id="1117"/>
        </w:tc>
        <w:tc>
          <w:tcPr>
            <w:tcW w:w="872" w:type="dxa"/>
            <w:tcBorders>
              <w:top w:val="outset" w:color="000000" w:sz="8"/>
              <w:left w:val="outset" w:color="000000" w:sz="8"/>
              <w:bottom w:val="outset" w:color="000000" w:sz="8"/>
              <w:right w:val="outset" w:color="000000" w:sz="8"/>
            </w:tcBorders>
            <w:vAlign w:val="center"/>
          </w:tcPr>
          <w:bookmarkStart w:name="2932" w:id="1118"/>
          <w:p>
            <w:pPr>
              <w:spacing w:after="0"/>
              <w:ind w:left="0"/>
              <w:jc w:val="center"/>
            </w:pPr>
            <w:r>
              <w:rPr>
                <w:rFonts w:ascii="Arial"/>
                <w:b w:val="false"/>
                <w:i w:val="false"/>
                <w:color w:val="000000"/>
                <w:sz w:val="15"/>
              </w:rPr>
              <w:t>&amp;lt;72 год.</w:t>
            </w:r>
          </w:p>
          <w:bookmarkEnd w:id="1118"/>
        </w:tc>
        <w:tc>
          <w:tcPr>
            <w:tcW w:w="583" w:type="dxa"/>
            <w:tcBorders>
              <w:top w:val="outset" w:color="000000" w:sz="8"/>
              <w:left w:val="outset" w:color="000000" w:sz="8"/>
              <w:bottom w:val="outset" w:color="000000" w:sz="8"/>
              <w:right w:val="outset" w:color="000000" w:sz="8"/>
            </w:tcBorders>
            <w:vAlign w:val="center"/>
          </w:tcPr>
          <w:bookmarkStart w:name="2933" w:id="1119"/>
          <w:p>
            <w:pPr>
              <w:spacing w:after="0"/>
              <w:ind w:left="0"/>
              <w:jc w:val="center"/>
            </w:pPr>
            <w:r>
              <w:rPr>
                <w:rFonts w:ascii="Arial"/>
                <w:b w:val="false"/>
                <w:i w:val="false"/>
                <w:color w:val="000000"/>
                <w:sz w:val="15"/>
              </w:rPr>
              <w:t>-</w:t>
            </w:r>
          </w:p>
          <w:bookmarkEnd w:id="1119"/>
        </w:tc>
        <w:tc>
          <w:tcPr>
            <w:tcW w:w="872" w:type="dxa"/>
            <w:tcBorders>
              <w:top w:val="outset" w:color="000000" w:sz="8"/>
              <w:left w:val="outset" w:color="000000" w:sz="8"/>
              <w:bottom w:val="outset" w:color="000000" w:sz="8"/>
              <w:right w:val="outset" w:color="000000" w:sz="8"/>
            </w:tcBorders>
            <w:vAlign w:val="center"/>
          </w:tcPr>
          <w:bookmarkStart w:name="2934" w:id="1120"/>
          <w:p>
            <w:pPr>
              <w:spacing w:after="0"/>
              <w:ind w:left="0"/>
              <w:jc w:val="center"/>
            </w:pPr>
            <w:r>
              <w:rPr>
                <w:rFonts w:ascii="Arial"/>
                <w:b w:val="false"/>
                <w:i w:val="false"/>
                <w:color w:val="000000"/>
                <w:sz w:val="15"/>
              </w:rPr>
              <w:t>&amp;lt;48 год.</w:t>
            </w:r>
          </w:p>
          <w:bookmarkEnd w:id="1120"/>
        </w:tc>
        <w:tc>
          <w:tcPr>
            <w:tcW w:w="872" w:type="dxa"/>
            <w:tcBorders>
              <w:top w:val="outset" w:color="000000" w:sz="8"/>
              <w:left w:val="outset" w:color="000000" w:sz="8"/>
              <w:bottom w:val="outset" w:color="000000" w:sz="8"/>
              <w:right w:val="outset" w:color="000000" w:sz="8"/>
            </w:tcBorders>
            <w:vAlign w:val="center"/>
          </w:tcPr>
          <w:bookmarkStart w:name="2935" w:id="1121"/>
          <w:p>
            <w:pPr>
              <w:spacing w:after="0"/>
              <w:ind w:left="0"/>
              <w:jc w:val="center"/>
            </w:pPr>
            <w:r>
              <w:rPr>
                <w:rFonts w:ascii="Arial"/>
                <w:b w:val="false"/>
                <w:i w:val="false"/>
                <w:color w:val="000000"/>
                <w:sz w:val="15"/>
              </w:rPr>
              <w:t>&amp;lt;72 год.</w:t>
            </w:r>
          </w:p>
          <w:bookmarkEnd w:id="1121"/>
        </w:tc>
        <w:tc>
          <w:tcPr>
            <w:tcW w:w="583" w:type="dxa"/>
            <w:tcBorders>
              <w:top w:val="outset" w:color="000000" w:sz="8"/>
              <w:left w:val="outset" w:color="000000" w:sz="8"/>
              <w:bottom w:val="outset" w:color="000000" w:sz="8"/>
              <w:right w:val="outset" w:color="000000" w:sz="8"/>
            </w:tcBorders>
            <w:vAlign w:val="center"/>
          </w:tcPr>
          <w:bookmarkStart w:name="2936" w:id="1122"/>
          <w:p>
            <w:pPr>
              <w:spacing w:after="0"/>
              <w:ind w:left="0"/>
              <w:jc w:val="center"/>
            </w:pPr>
            <w:r>
              <w:rPr>
                <w:rFonts w:ascii="Arial"/>
                <w:b w:val="false"/>
                <w:i w:val="false"/>
                <w:color w:val="000000"/>
                <w:sz w:val="15"/>
              </w:rPr>
              <w:t>срн</w:t>
            </w:r>
          </w:p>
          <w:bookmarkEnd w:id="1122"/>
        </w:tc>
        <w:tc>
          <w:tcPr>
            <w:tcW w:w="638" w:type="dxa"/>
            <w:tcBorders>
              <w:top w:val="outset" w:color="000000" w:sz="8"/>
              <w:left w:val="outset" w:color="000000" w:sz="8"/>
              <w:bottom w:val="outset" w:color="000000" w:sz="8"/>
              <w:right w:val="outset" w:color="000000" w:sz="8"/>
            </w:tcBorders>
            <w:vAlign w:val="center"/>
          </w:tcPr>
          <w:bookmarkStart w:name="2937" w:id="1123"/>
          <w:p>
            <w:pPr>
              <w:spacing w:after="0"/>
              <w:ind w:left="0"/>
              <w:jc w:val="center"/>
            </w:pPr>
            <w:r>
              <w:rPr>
                <w:rFonts w:ascii="Arial"/>
                <w:b w:val="false"/>
                <w:i w:val="false"/>
                <w:color w:val="000000"/>
                <w:sz w:val="15"/>
              </w:rPr>
              <w:t>-</w:t>
            </w:r>
          </w:p>
          <w:bookmarkEnd w:id="1123"/>
        </w:tc>
        <w:tc>
          <w:tcPr>
            <w:tcW w:w="638" w:type="dxa"/>
            <w:tcBorders>
              <w:top w:val="outset" w:color="000000" w:sz="8"/>
              <w:left w:val="outset" w:color="000000" w:sz="8"/>
              <w:bottom w:val="outset" w:color="000000" w:sz="8"/>
              <w:right w:val="outset" w:color="000000" w:sz="8"/>
            </w:tcBorders>
            <w:vAlign w:val="center"/>
          </w:tcPr>
          <w:bookmarkStart w:name="2938" w:id="1124"/>
          <w:p>
            <w:pPr>
              <w:spacing w:after="0"/>
              <w:ind w:left="0"/>
              <w:jc w:val="center"/>
            </w:pPr>
            <w:r>
              <w:rPr>
                <w:rFonts w:ascii="Arial"/>
                <w:b w:val="false"/>
                <w:i w:val="false"/>
                <w:color w:val="000000"/>
                <w:sz w:val="15"/>
              </w:rPr>
              <w:t>-</w:t>
            </w:r>
          </w:p>
          <w:bookmarkEnd w:id="1124"/>
        </w:tc>
        <w:tc>
          <w:tcPr>
            <w:tcW w:w="583" w:type="dxa"/>
            <w:tcBorders>
              <w:top w:val="outset" w:color="000000" w:sz="8"/>
              <w:left w:val="outset" w:color="000000" w:sz="8"/>
              <w:bottom w:val="outset" w:color="000000" w:sz="8"/>
              <w:right w:val="outset" w:color="000000" w:sz="8"/>
            </w:tcBorders>
            <w:vAlign w:val="center"/>
          </w:tcPr>
          <w:bookmarkStart w:name="2939" w:id="1125"/>
          <w:p>
            <w:pPr>
              <w:spacing w:after="0"/>
              <w:ind w:left="0"/>
              <w:jc w:val="center"/>
            </w:pPr>
            <w:r>
              <w:rPr>
                <w:rFonts w:ascii="Arial"/>
                <w:b w:val="false"/>
                <w:i w:val="false"/>
                <w:color w:val="000000"/>
                <w:sz w:val="15"/>
              </w:rPr>
              <w:t>-</w:t>
            </w:r>
          </w:p>
          <w:bookmarkEnd w:id="1125"/>
        </w:tc>
        <w:tc>
          <w:tcPr>
            <w:tcW w:w="583" w:type="dxa"/>
            <w:tcBorders>
              <w:top w:val="outset" w:color="000000" w:sz="8"/>
              <w:left w:val="outset" w:color="000000" w:sz="8"/>
              <w:bottom w:val="outset" w:color="000000" w:sz="8"/>
              <w:right w:val="outset" w:color="000000" w:sz="8"/>
            </w:tcBorders>
            <w:vAlign w:val="center"/>
          </w:tcPr>
          <w:bookmarkStart w:name="2940" w:id="1126"/>
          <w:p>
            <w:pPr>
              <w:spacing w:after="0"/>
              <w:ind w:left="0"/>
              <w:jc w:val="center"/>
            </w:pPr>
            <w:r>
              <w:rPr>
                <w:rFonts w:ascii="Arial"/>
                <w:b w:val="false"/>
                <w:i w:val="false"/>
                <w:color w:val="000000"/>
                <w:sz w:val="15"/>
              </w:rPr>
              <w:t>-</w:t>
            </w:r>
          </w:p>
          <w:bookmarkEnd w:id="1126"/>
        </w:tc>
        <w:tc>
          <w:tcPr>
            <w:tcW w:w="583" w:type="dxa"/>
            <w:tcBorders>
              <w:top w:val="outset" w:color="000000" w:sz="8"/>
              <w:left w:val="outset" w:color="000000" w:sz="8"/>
              <w:bottom w:val="outset" w:color="000000" w:sz="8"/>
              <w:right w:val="outset" w:color="000000" w:sz="8"/>
            </w:tcBorders>
            <w:vAlign w:val="center"/>
          </w:tcPr>
          <w:bookmarkStart w:name="2941" w:id="1127"/>
          <w:p>
            <w:pPr>
              <w:spacing w:after="0"/>
              <w:ind w:left="0"/>
              <w:jc w:val="center"/>
            </w:pPr>
            <w:r>
              <w:rPr>
                <w:rFonts w:ascii="Arial"/>
                <w:b w:val="false"/>
                <w:i w:val="false"/>
                <w:color w:val="000000"/>
                <w:sz w:val="15"/>
              </w:rPr>
              <w:t>-</w:t>
            </w:r>
          </w:p>
          <w:bookmarkEnd w:id="1127"/>
        </w:tc>
      </w:tr>
      <w:tr>
        <w:trPr>
          <w:trHeight w:val="45" w:hRule="atLeast"/>
        </w:trPr>
        <w:tc>
          <w:tcPr>
            <w:tcW w:w="1027" w:type="dxa"/>
            <w:tcBorders>
              <w:top w:val="outset" w:color="000000" w:sz="8"/>
              <w:left w:val="outset" w:color="000000" w:sz="8"/>
              <w:bottom w:val="outset" w:color="000000" w:sz="8"/>
              <w:right w:val="outset" w:color="000000" w:sz="8"/>
            </w:tcBorders>
            <w:vAlign w:val="center"/>
          </w:tcPr>
          <w:bookmarkStart w:name="2942" w:id="1128"/>
          <w:p>
            <w:pPr>
              <w:spacing w:after="0"/>
              <w:ind w:left="0"/>
              <w:jc w:val="left"/>
            </w:pPr>
            <w:r>
              <w:rPr>
                <w:rFonts w:ascii="Arial"/>
                <w:b w:val="false"/>
                <w:i w:val="false"/>
                <w:color w:val="000000"/>
                <w:sz w:val="15"/>
              </w:rPr>
              <w:t>Полісахаридні вакцини (Hib)***</w:t>
            </w:r>
          </w:p>
          <w:bookmarkEnd w:id="1128"/>
        </w:tc>
        <w:tc>
          <w:tcPr>
            <w:tcW w:w="872" w:type="dxa"/>
            <w:tcBorders>
              <w:top w:val="outset" w:color="000000" w:sz="8"/>
              <w:left w:val="outset" w:color="000000" w:sz="8"/>
              <w:bottom w:val="outset" w:color="000000" w:sz="8"/>
              <w:right w:val="outset" w:color="000000" w:sz="8"/>
            </w:tcBorders>
            <w:vAlign w:val="center"/>
          </w:tcPr>
          <w:bookmarkStart w:name="2943" w:id="1129"/>
          <w:p>
            <w:pPr>
              <w:spacing w:after="0"/>
              <w:ind w:left="0"/>
              <w:jc w:val="center"/>
            </w:pPr>
            <w:r>
              <w:rPr>
                <w:rFonts w:ascii="Arial"/>
                <w:b w:val="false"/>
                <w:i w:val="false"/>
                <w:color w:val="000000"/>
                <w:sz w:val="15"/>
              </w:rPr>
              <w:t>&amp;lt;72 год.</w:t>
            </w:r>
          </w:p>
          <w:bookmarkEnd w:id="1129"/>
        </w:tc>
        <w:tc>
          <w:tcPr>
            <w:tcW w:w="872" w:type="dxa"/>
            <w:tcBorders>
              <w:top w:val="outset" w:color="000000" w:sz="8"/>
              <w:left w:val="outset" w:color="000000" w:sz="8"/>
              <w:bottom w:val="outset" w:color="000000" w:sz="8"/>
              <w:right w:val="outset" w:color="000000" w:sz="8"/>
            </w:tcBorders>
            <w:vAlign w:val="center"/>
          </w:tcPr>
          <w:bookmarkStart w:name="2944" w:id="1130"/>
          <w:p>
            <w:pPr>
              <w:spacing w:after="0"/>
              <w:ind w:left="0"/>
              <w:jc w:val="center"/>
            </w:pPr>
            <w:r>
              <w:rPr>
                <w:rFonts w:ascii="Arial"/>
                <w:b w:val="false"/>
                <w:i w:val="false"/>
                <w:color w:val="000000"/>
                <w:sz w:val="15"/>
              </w:rPr>
              <w:t>&amp;lt;48 год., до 7 діб**</w:t>
            </w:r>
          </w:p>
          <w:bookmarkEnd w:id="1130"/>
        </w:tc>
        <w:tc>
          <w:tcPr>
            <w:tcW w:w="761" w:type="dxa"/>
            <w:tcBorders>
              <w:top w:val="outset" w:color="000000" w:sz="8"/>
              <w:left w:val="outset" w:color="000000" w:sz="8"/>
              <w:bottom w:val="outset" w:color="000000" w:sz="8"/>
              <w:right w:val="outset" w:color="000000" w:sz="8"/>
            </w:tcBorders>
            <w:vAlign w:val="center"/>
          </w:tcPr>
          <w:bookmarkStart w:name="2945" w:id="1131"/>
          <w:p>
            <w:pPr>
              <w:spacing w:after="0"/>
              <w:ind w:left="0"/>
              <w:jc w:val="center"/>
            </w:pPr>
            <w:r>
              <w:rPr>
                <w:rFonts w:ascii="Arial"/>
                <w:b w:val="false"/>
                <w:i w:val="false"/>
                <w:color w:val="000000"/>
                <w:sz w:val="15"/>
              </w:rPr>
              <w:t>-</w:t>
            </w:r>
          </w:p>
          <w:bookmarkEnd w:id="1131"/>
        </w:tc>
        <w:tc>
          <w:tcPr>
            <w:tcW w:w="872" w:type="dxa"/>
            <w:tcBorders>
              <w:top w:val="outset" w:color="000000" w:sz="8"/>
              <w:left w:val="outset" w:color="000000" w:sz="8"/>
              <w:bottom w:val="outset" w:color="000000" w:sz="8"/>
              <w:right w:val="outset" w:color="000000" w:sz="8"/>
            </w:tcBorders>
            <w:vAlign w:val="center"/>
          </w:tcPr>
          <w:bookmarkStart w:name="2946" w:id="1132"/>
          <w:p>
            <w:pPr>
              <w:spacing w:after="0"/>
              <w:ind w:left="0"/>
              <w:jc w:val="center"/>
            </w:pPr>
            <w:r>
              <w:rPr>
                <w:rFonts w:ascii="Arial"/>
                <w:b w:val="false"/>
                <w:i w:val="false"/>
                <w:color w:val="000000"/>
                <w:sz w:val="15"/>
              </w:rPr>
              <w:t>&amp;lt;48 год.</w:t>
            </w:r>
          </w:p>
          <w:bookmarkEnd w:id="1132"/>
        </w:tc>
        <w:tc>
          <w:tcPr>
            <w:tcW w:w="872" w:type="dxa"/>
            <w:tcBorders>
              <w:top w:val="outset" w:color="000000" w:sz="8"/>
              <w:left w:val="outset" w:color="000000" w:sz="8"/>
              <w:bottom w:val="outset" w:color="000000" w:sz="8"/>
              <w:right w:val="outset" w:color="000000" w:sz="8"/>
            </w:tcBorders>
            <w:vAlign w:val="center"/>
          </w:tcPr>
          <w:bookmarkStart w:name="2947" w:id="1133"/>
          <w:p>
            <w:pPr>
              <w:spacing w:after="0"/>
              <w:ind w:left="0"/>
              <w:jc w:val="center"/>
            </w:pPr>
            <w:r>
              <w:rPr>
                <w:rFonts w:ascii="Arial"/>
                <w:b w:val="false"/>
                <w:i w:val="false"/>
                <w:color w:val="000000"/>
                <w:sz w:val="15"/>
              </w:rPr>
              <w:t>&amp;lt;72 год.</w:t>
            </w:r>
          </w:p>
          <w:bookmarkEnd w:id="1133"/>
        </w:tc>
        <w:tc>
          <w:tcPr>
            <w:tcW w:w="872" w:type="dxa"/>
            <w:tcBorders>
              <w:top w:val="outset" w:color="000000" w:sz="8"/>
              <w:left w:val="outset" w:color="000000" w:sz="8"/>
              <w:bottom w:val="outset" w:color="000000" w:sz="8"/>
              <w:right w:val="outset" w:color="000000" w:sz="8"/>
            </w:tcBorders>
            <w:vAlign w:val="center"/>
          </w:tcPr>
          <w:bookmarkStart w:name="2948" w:id="1134"/>
          <w:p>
            <w:pPr>
              <w:spacing w:after="0"/>
              <w:ind w:left="0"/>
              <w:jc w:val="center"/>
            </w:pPr>
            <w:r>
              <w:rPr>
                <w:rFonts w:ascii="Arial"/>
                <w:b w:val="false"/>
                <w:i w:val="false"/>
                <w:color w:val="000000"/>
                <w:sz w:val="15"/>
              </w:rPr>
              <w:t>&amp;lt;72 год.</w:t>
            </w:r>
          </w:p>
          <w:bookmarkEnd w:id="1134"/>
        </w:tc>
        <w:tc>
          <w:tcPr>
            <w:tcW w:w="872" w:type="dxa"/>
            <w:tcBorders>
              <w:top w:val="outset" w:color="000000" w:sz="8"/>
              <w:left w:val="outset" w:color="000000" w:sz="8"/>
              <w:bottom w:val="outset" w:color="000000" w:sz="8"/>
              <w:right w:val="outset" w:color="000000" w:sz="8"/>
            </w:tcBorders>
            <w:vAlign w:val="center"/>
          </w:tcPr>
          <w:bookmarkStart w:name="2949" w:id="1135"/>
          <w:p>
            <w:pPr>
              <w:spacing w:after="0"/>
              <w:ind w:left="0"/>
              <w:jc w:val="center"/>
            </w:pPr>
            <w:r>
              <w:rPr>
                <w:rFonts w:ascii="Arial"/>
                <w:b w:val="false"/>
                <w:i w:val="false"/>
                <w:color w:val="000000"/>
                <w:sz w:val="15"/>
              </w:rPr>
              <w:t>-</w:t>
            </w:r>
          </w:p>
          <w:bookmarkEnd w:id="1135"/>
        </w:tc>
        <w:tc>
          <w:tcPr>
            <w:tcW w:w="872" w:type="dxa"/>
            <w:tcBorders>
              <w:top w:val="outset" w:color="000000" w:sz="8"/>
              <w:left w:val="outset" w:color="000000" w:sz="8"/>
              <w:bottom w:val="outset" w:color="000000" w:sz="8"/>
              <w:right w:val="outset" w:color="000000" w:sz="8"/>
            </w:tcBorders>
            <w:vAlign w:val="center"/>
          </w:tcPr>
          <w:bookmarkStart w:name="2950" w:id="1136"/>
          <w:p>
            <w:pPr>
              <w:spacing w:after="0"/>
              <w:ind w:left="0"/>
              <w:jc w:val="center"/>
            </w:pPr>
            <w:r>
              <w:rPr>
                <w:rFonts w:ascii="Arial"/>
                <w:b w:val="false"/>
                <w:i w:val="false"/>
                <w:color w:val="000000"/>
                <w:sz w:val="15"/>
              </w:rPr>
              <w:t>&amp;lt;72 год.</w:t>
            </w:r>
          </w:p>
          <w:bookmarkEnd w:id="1136"/>
        </w:tc>
        <w:tc>
          <w:tcPr>
            <w:tcW w:w="583" w:type="dxa"/>
            <w:tcBorders>
              <w:top w:val="outset" w:color="000000" w:sz="8"/>
              <w:left w:val="outset" w:color="000000" w:sz="8"/>
              <w:bottom w:val="outset" w:color="000000" w:sz="8"/>
              <w:right w:val="outset" w:color="000000" w:sz="8"/>
            </w:tcBorders>
            <w:vAlign w:val="center"/>
          </w:tcPr>
          <w:bookmarkStart w:name="2951" w:id="1137"/>
          <w:p>
            <w:pPr>
              <w:spacing w:after="0"/>
              <w:ind w:left="0"/>
              <w:jc w:val="center"/>
            </w:pPr>
            <w:r>
              <w:rPr>
                <w:rFonts w:ascii="Arial"/>
                <w:b w:val="false"/>
                <w:i w:val="false"/>
                <w:color w:val="000000"/>
                <w:sz w:val="15"/>
              </w:rPr>
              <w:t>-</w:t>
            </w:r>
          </w:p>
          <w:bookmarkEnd w:id="1137"/>
        </w:tc>
        <w:tc>
          <w:tcPr>
            <w:tcW w:w="583" w:type="dxa"/>
            <w:tcBorders>
              <w:top w:val="outset" w:color="000000" w:sz="8"/>
              <w:left w:val="outset" w:color="000000" w:sz="8"/>
              <w:bottom w:val="outset" w:color="000000" w:sz="8"/>
              <w:right w:val="outset" w:color="000000" w:sz="8"/>
            </w:tcBorders>
            <w:vAlign w:val="center"/>
          </w:tcPr>
          <w:bookmarkStart w:name="2952" w:id="1138"/>
          <w:p>
            <w:pPr>
              <w:spacing w:after="0"/>
              <w:ind w:left="0"/>
              <w:jc w:val="center"/>
            </w:pPr>
            <w:r>
              <w:rPr>
                <w:rFonts w:ascii="Arial"/>
                <w:b w:val="false"/>
                <w:i w:val="false"/>
                <w:color w:val="000000"/>
                <w:sz w:val="15"/>
              </w:rPr>
              <w:t>-</w:t>
            </w:r>
          </w:p>
          <w:bookmarkEnd w:id="1138"/>
        </w:tc>
        <w:tc>
          <w:tcPr>
            <w:tcW w:w="872" w:type="dxa"/>
            <w:tcBorders>
              <w:top w:val="outset" w:color="000000" w:sz="8"/>
              <w:left w:val="outset" w:color="000000" w:sz="8"/>
              <w:bottom w:val="outset" w:color="000000" w:sz="8"/>
              <w:right w:val="outset" w:color="000000" w:sz="8"/>
            </w:tcBorders>
            <w:vAlign w:val="center"/>
          </w:tcPr>
          <w:bookmarkStart w:name="2953" w:id="1139"/>
          <w:p>
            <w:pPr>
              <w:spacing w:after="0"/>
              <w:ind w:left="0"/>
              <w:jc w:val="center"/>
            </w:pPr>
            <w:r>
              <w:rPr>
                <w:rFonts w:ascii="Arial"/>
                <w:b w:val="false"/>
                <w:i w:val="false"/>
                <w:color w:val="000000"/>
                <w:sz w:val="15"/>
              </w:rPr>
              <w:t>&amp;lt;14 діб</w:t>
            </w:r>
          </w:p>
          <w:bookmarkEnd w:id="1139"/>
        </w:tc>
        <w:tc>
          <w:tcPr>
            <w:tcW w:w="872" w:type="dxa"/>
            <w:tcBorders>
              <w:top w:val="outset" w:color="000000" w:sz="8"/>
              <w:left w:val="outset" w:color="000000" w:sz="8"/>
              <w:bottom w:val="outset" w:color="000000" w:sz="8"/>
              <w:right w:val="outset" w:color="000000" w:sz="8"/>
            </w:tcBorders>
            <w:vAlign w:val="center"/>
          </w:tcPr>
          <w:bookmarkStart w:name="2954" w:id="1140"/>
          <w:p>
            <w:pPr>
              <w:spacing w:after="0"/>
              <w:ind w:left="0"/>
              <w:jc w:val="center"/>
            </w:pPr>
            <w:r>
              <w:rPr>
                <w:rFonts w:ascii="Arial"/>
                <w:b w:val="false"/>
                <w:i w:val="false"/>
                <w:color w:val="000000"/>
                <w:sz w:val="15"/>
              </w:rPr>
              <w:t>&amp;lt;48 год.</w:t>
            </w:r>
          </w:p>
          <w:bookmarkEnd w:id="1140"/>
        </w:tc>
        <w:tc>
          <w:tcPr>
            <w:tcW w:w="872" w:type="dxa"/>
            <w:tcBorders>
              <w:top w:val="outset" w:color="000000" w:sz="8"/>
              <w:left w:val="outset" w:color="000000" w:sz="8"/>
              <w:bottom w:val="outset" w:color="000000" w:sz="8"/>
              <w:right w:val="outset" w:color="000000" w:sz="8"/>
            </w:tcBorders>
            <w:vAlign w:val="center"/>
          </w:tcPr>
          <w:bookmarkStart w:name="2955" w:id="1141"/>
          <w:p>
            <w:pPr>
              <w:spacing w:after="0"/>
              <w:ind w:left="0"/>
              <w:jc w:val="center"/>
            </w:pPr>
            <w:r>
              <w:rPr>
                <w:rFonts w:ascii="Arial"/>
                <w:b w:val="false"/>
                <w:i w:val="false"/>
                <w:color w:val="000000"/>
                <w:sz w:val="15"/>
              </w:rPr>
              <w:t>&amp;lt;72 год.</w:t>
            </w:r>
          </w:p>
          <w:bookmarkEnd w:id="1141"/>
        </w:tc>
        <w:tc>
          <w:tcPr>
            <w:tcW w:w="583" w:type="dxa"/>
            <w:tcBorders>
              <w:top w:val="outset" w:color="000000" w:sz="8"/>
              <w:left w:val="outset" w:color="000000" w:sz="8"/>
              <w:bottom w:val="outset" w:color="000000" w:sz="8"/>
              <w:right w:val="outset" w:color="000000" w:sz="8"/>
            </w:tcBorders>
            <w:vAlign w:val="center"/>
          </w:tcPr>
          <w:bookmarkStart w:name="2956" w:id="1142"/>
          <w:p>
            <w:pPr>
              <w:spacing w:after="0"/>
              <w:ind w:left="0"/>
              <w:jc w:val="center"/>
            </w:pPr>
            <w:r>
              <w:rPr>
                <w:rFonts w:ascii="Arial"/>
                <w:b w:val="false"/>
                <w:i w:val="false"/>
                <w:color w:val="000000"/>
                <w:sz w:val="15"/>
              </w:rPr>
              <w:t>-</w:t>
            </w:r>
          </w:p>
          <w:bookmarkEnd w:id="1142"/>
        </w:tc>
        <w:tc>
          <w:tcPr>
            <w:tcW w:w="872" w:type="dxa"/>
            <w:tcBorders>
              <w:top w:val="outset" w:color="000000" w:sz="8"/>
              <w:left w:val="outset" w:color="000000" w:sz="8"/>
              <w:bottom w:val="outset" w:color="000000" w:sz="8"/>
              <w:right w:val="outset" w:color="000000" w:sz="8"/>
            </w:tcBorders>
            <w:vAlign w:val="center"/>
          </w:tcPr>
          <w:bookmarkStart w:name="2957" w:id="1143"/>
          <w:p>
            <w:pPr>
              <w:spacing w:after="0"/>
              <w:ind w:left="0"/>
              <w:jc w:val="center"/>
            </w:pPr>
            <w:r>
              <w:rPr>
                <w:rFonts w:ascii="Arial"/>
                <w:b w:val="false"/>
                <w:i w:val="false"/>
                <w:color w:val="000000"/>
                <w:sz w:val="15"/>
              </w:rPr>
              <w:t>&amp;lt;48 год.</w:t>
            </w:r>
          </w:p>
          <w:bookmarkEnd w:id="1143"/>
        </w:tc>
        <w:tc>
          <w:tcPr>
            <w:tcW w:w="872" w:type="dxa"/>
            <w:tcBorders>
              <w:top w:val="outset" w:color="000000" w:sz="8"/>
              <w:left w:val="outset" w:color="000000" w:sz="8"/>
              <w:bottom w:val="outset" w:color="000000" w:sz="8"/>
              <w:right w:val="outset" w:color="000000" w:sz="8"/>
            </w:tcBorders>
            <w:vAlign w:val="center"/>
          </w:tcPr>
          <w:bookmarkStart w:name="2958" w:id="1144"/>
          <w:p>
            <w:pPr>
              <w:spacing w:after="0"/>
              <w:ind w:left="0"/>
              <w:jc w:val="center"/>
            </w:pPr>
            <w:r>
              <w:rPr>
                <w:rFonts w:ascii="Arial"/>
                <w:b w:val="false"/>
                <w:i w:val="false"/>
                <w:color w:val="000000"/>
                <w:sz w:val="15"/>
              </w:rPr>
              <w:t>срн</w:t>
            </w:r>
          </w:p>
          <w:bookmarkEnd w:id="1144"/>
        </w:tc>
        <w:tc>
          <w:tcPr>
            <w:tcW w:w="583" w:type="dxa"/>
            <w:tcBorders>
              <w:top w:val="outset" w:color="000000" w:sz="8"/>
              <w:left w:val="outset" w:color="000000" w:sz="8"/>
              <w:bottom w:val="outset" w:color="000000" w:sz="8"/>
              <w:right w:val="outset" w:color="000000" w:sz="8"/>
            </w:tcBorders>
            <w:vAlign w:val="center"/>
          </w:tcPr>
          <w:bookmarkStart w:name="2959" w:id="1145"/>
          <w:p>
            <w:pPr>
              <w:spacing w:after="0"/>
              <w:ind w:left="0"/>
              <w:jc w:val="center"/>
            </w:pPr>
            <w:r>
              <w:rPr>
                <w:rFonts w:ascii="Arial"/>
                <w:b w:val="false"/>
                <w:i w:val="false"/>
                <w:color w:val="000000"/>
                <w:sz w:val="15"/>
              </w:rPr>
              <w:t>2 - 3 доба</w:t>
            </w:r>
          </w:p>
          <w:bookmarkEnd w:id="1145"/>
        </w:tc>
        <w:tc>
          <w:tcPr>
            <w:tcW w:w="638" w:type="dxa"/>
            <w:tcBorders>
              <w:top w:val="outset" w:color="000000" w:sz="8"/>
              <w:left w:val="outset" w:color="000000" w:sz="8"/>
              <w:bottom w:val="outset" w:color="000000" w:sz="8"/>
              <w:right w:val="outset" w:color="000000" w:sz="8"/>
            </w:tcBorders>
            <w:vAlign w:val="center"/>
          </w:tcPr>
          <w:bookmarkStart w:name="2960" w:id="1146"/>
          <w:p>
            <w:pPr>
              <w:spacing w:after="0"/>
              <w:ind w:left="0"/>
              <w:jc w:val="center"/>
            </w:pPr>
            <w:r>
              <w:rPr>
                <w:rFonts w:ascii="Arial"/>
                <w:b w:val="false"/>
                <w:i w:val="false"/>
                <w:color w:val="000000"/>
                <w:sz w:val="15"/>
              </w:rPr>
              <w:t>-</w:t>
            </w:r>
          </w:p>
          <w:bookmarkEnd w:id="1146"/>
        </w:tc>
        <w:tc>
          <w:tcPr>
            <w:tcW w:w="638" w:type="dxa"/>
            <w:tcBorders>
              <w:top w:val="outset" w:color="000000" w:sz="8"/>
              <w:left w:val="outset" w:color="000000" w:sz="8"/>
              <w:bottom w:val="outset" w:color="000000" w:sz="8"/>
              <w:right w:val="outset" w:color="000000" w:sz="8"/>
            </w:tcBorders>
            <w:vAlign w:val="center"/>
          </w:tcPr>
          <w:bookmarkStart w:name="2961" w:id="1147"/>
          <w:p>
            <w:pPr>
              <w:spacing w:after="0"/>
              <w:ind w:left="0"/>
              <w:jc w:val="center"/>
            </w:pPr>
            <w:r>
              <w:rPr>
                <w:rFonts w:ascii="Arial"/>
                <w:b w:val="false"/>
                <w:i w:val="false"/>
                <w:color w:val="000000"/>
                <w:sz w:val="15"/>
              </w:rPr>
              <w:t>-</w:t>
            </w:r>
          </w:p>
          <w:bookmarkEnd w:id="1147"/>
        </w:tc>
        <w:tc>
          <w:tcPr>
            <w:tcW w:w="583" w:type="dxa"/>
            <w:tcBorders>
              <w:top w:val="outset" w:color="000000" w:sz="8"/>
              <w:left w:val="outset" w:color="000000" w:sz="8"/>
              <w:bottom w:val="outset" w:color="000000" w:sz="8"/>
              <w:right w:val="outset" w:color="000000" w:sz="8"/>
            </w:tcBorders>
            <w:vAlign w:val="center"/>
          </w:tcPr>
          <w:bookmarkStart w:name="2962" w:id="1148"/>
          <w:p>
            <w:pPr>
              <w:spacing w:after="0"/>
              <w:ind w:left="0"/>
              <w:jc w:val="center"/>
            </w:pPr>
            <w:r>
              <w:rPr>
                <w:rFonts w:ascii="Arial"/>
                <w:b w:val="false"/>
                <w:i w:val="false"/>
                <w:color w:val="000000"/>
                <w:sz w:val="15"/>
              </w:rPr>
              <w:t>-</w:t>
            </w:r>
          </w:p>
          <w:bookmarkEnd w:id="1148"/>
        </w:tc>
        <w:tc>
          <w:tcPr>
            <w:tcW w:w="583" w:type="dxa"/>
            <w:tcBorders>
              <w:top w:val="outset" w:color="000000" w:sz="8"/>
              <w:left w:val="outset" w:color="000000" w:sz="8"/>
              <w:bottom w:val="outset" w:color="000000" w:sz="8"/>
              <w:right w:val="outset" w:color="000000" w:sz="8"/>
            </w:tcBorders>
            <w:vAlign w:val="center"/>
          </w:tcPr>
          <w:bookmarkStart w:name="2963" w:id="1149"/>
          <w:p>
            <w:pPr>
              <w:spacing w:after="0"/>
              <w:ind w:left="0"/>
              <w:jc w:val="center"/>
            </w:pPr>
            <w:r>
              <w:rPr>
                <w:rFonts w:ascii="Arial"/>
                <w:b w:val="false"/>
                <w:i w:val="false"/>
                <w:color w:val="000000"/>
                <w:sz w:val="15"/>
              </w:rPr>
              <w:t>-</w:t>
            </w:r>
          </w:p>
          <w:bookmarkEnd w:id="1149"/>
        </w:tc>
        <w:tc>
          <w:tcPr>
            <w:tcW w:w="583" w:type="dxa"/>
            <w:tcBorders>
              <w:top w:val="outset" w:color="000000" w:sz="8"/>
              <w:left w:val="outset" w:color="000000" w:sz="8"/>
              <w:bottom w:val="outset" w:color="000000" w:sz="8"/>
              <w:right w:val="outset" w:color="000000" w:sz="8"/>
            </w:tcBorders>
            <w:vAlign w:val="center"/>
          </w:tcPr>
          <w:bookmarkStart w:name="2964" w:id="1150"/>
          <w:p>
            <w:pPr>
              <w:spacing w:after="0"/>
              <w:ind w:left="0"/>
              <w:jc w:val="center"/>
            </w:pPr>
            <w:r>
              <w:rPr>
                <w:rFonts w:ascii="Arial"/>
                <w:b w:val="false"/>
                <w:i w:val="false"/>
                <w:color w:val="000000"/>
                <w:sz w:val="15"/>
              </w:rPr>
              <w:t>-</w:t>
            </w:r>
          </w:p>
          <w:bookmarkEnd w:id="1150"/>
        </w:tc>
      </w:tr>
      <w:tr>
        <w:trPr>
          <w:trHeight w:val="45" w:hRule="atLeast"/>
        </w:trPr>
        <w:tc>
          <w:tcPr>
            <w:tcW w:w="1027" w:type="dxa"/>
            <w:tcBorders>
              <w:top w:val="outset" w:color="000000" w:sz="8"/>
              <w:left w:val="outset" w:color="000000" w:sz="8"/>
              <w:bottom w:val="outset" w:color="000000" w:sz="8"/>
              <w:right w:val="outset" w:color="000000" w:sz="8"/>
            </w:tcBorders>
            <w:vAlign w:val="center"/>
          </w:tcPr>
          <w:bookmarkStart w:name="2965" w:id="1151"/>
          <w:p>
            <w:pPr>
              <w:spacing w:after="0"/>
              <w:ind w:left="0"/>
              <w:jc w:val="left"/>
            </w:pPr>
            <w:r>
              <w:rPr>
                <w:rFonts w:ascii="Arial"/>
                <w:b w:val="false"/>
                <w:i w:val="false"/>
                <w:color w:val="000000"/>
                <w:sz w:val="15"/>
              </w:rPr>
              <w:t>Туберкулін***</w:t>
            </w:r>
          </w:p>
          <w:bookmarkEnd w:id="1151"/>
        </w:tc>
        <w:tc>
          <w:tcPr>
            <w:tcW w:w="872" w:type="dxa"/>
            <w:tcBorders>
              <w:top w:val="outset" w:color="000000" w:sz="8"/>
              <w:left w:val="outset" w:color="000000" w:sz="8"/>
              <w:bottom w:val="outset" w:color="000000" w:sz="8"/>
              <w:right w:val="outset" w:color="000000" w:sz="8"/>
            </w:tcBorders>
            <w:vAlign w:val="center"/>
          </w:tcPr>
          <w:bookmarkStart w:name="2966" w:id="1152"/>
          <w:p>
            <w:pPr>
              <w:spacing w:after="0"/>
              <w:ind w:left="0"/>
              <w:jc w:val="center"/>
            </w:pPr>
            <w:r>
              <w:rPr>
                <w:rFonts w:ascii="Arial"/>
                <w:b w:val="false"/>
                <w:i w:val="false"/>
                <w:color w:val="000000"/>
                <w:sz w:val="15"/>
              </w:rPr>
              <w:t>&amp;lt;48 год.</w:t>
            </w:r>
          </w:p>
          <w:bookmarkEnd w:id="1152"/>
        </w:tc>
        <w:tc>
          <w:tcPr>
            <w:tcW w:w="872" w:type="dxa"/>
            <w:tcBorders>
              <w:top w:val="outset" w:color="000000" w:sz="8"/>
              <w:left w:val="outset" w:color="000000" w:sz="8"/>
              <w:bottom w:val="outset" w:color="000000" w:sz="8"/>
              <w:right w:val="outset" w:color="000000" w:sz="8"/>
            </w:tcBorders>
            <w:vAlign w:val="center"/>
          </w:tcPr>
          <w:bookmarkStart w:name="2967" w:id="1153"/>
          <w:p>
            <w:pPr>
              <w:spacing w:after="0"/>
              <w:ind w:left="0"/>
              <w:jc w:val="left"/>
            </w:pPr>
            <w:r>
              <w:rPr>
                <w:rFonts w:ascii="Arial"/>
                <w:b w:val="false"/>
                <w:i w:val="false"/>
                <w:color w:val="000000"/>
                <w:sz w:val="15"/>
              </w:rPr>
              <w:t>Біль у місці ін'єкції або диском-</w:t>
            </w:r>
            <w:r>
              <w:br/>
            </w:r>
            <w:r>
              <w:rPr>
                <w:rFonts w:ascii="Arial"/>
                <w:b w:val="false"/>
                <w:i w:val="false"/>
                <w:color w:val="000000"/>
                <w:sz w:val="15"/>
              </w:rPr>
              <w:t>форт, подраз-</w:t>
            </w:r>
            <w:r>
              <w:br/>
            </w:r>
            <w:r>
              <w:rPr>
                <w:rFonts w:ascii="Arial"/>
                <w:b w:val="false"/>
                <w:i w:val="false"/>
                <w:color w:val="000000"/>
                <w:sz w:val="15"/>
              </w:rPr>
              <w:t>нення або свербіж &amp;lt;72 год.</w:t>
            </w:r>
          </w:p>
          <w:bookmarkEnd w:id="1153"/>
        </w:tc>
        <w:tc>
          <w:tcPr>
            <w:tcW w:w="761" w:type="dxa"/>
            <w:tcBorders>
              <w:top w:val="outset" w:color="000000" w:sz="8"/>
              <w:left w:val="outset" w:color="000000" w:sz="8"/>
              <w:bottom w:val="outset" w:color="000000" w:sz="8"/>
              <w:right w:val="outset" w:color="000000" w:sz="8"/>
            </w:tcBorders>
            <w:vAlign w:val="center"/>
          </w:tcPr>
          <w:bookmarkStart w:name="2968" w:id="1154"/>
          <w:p>
            <w:pPr>
              <w:spacing w:after="0"/>
              <w:ind w:left="0"/>
              <w:jc w:val="center"/>
            </w:pPr>
            <w:r>
              <w:rPr>
                <w:rFonts w:ascii="Arial"/>
                <w:b w:val="false"/>
                <w:i w:val="false"/>
                <w:color w:val="000000"/>
                <w:sz w:val="15"/>
              </w:rPr>
              <w:t>-</w:t>
            </w:r>
          </w:p>
          <w:bookmarkEnd w:id="1154"/>
        </w:tc>
        <w:tc>
          <w:tcPr>
            <w:tcW w:w="872" w:type="dxa"/>
            <w:tcBorders>
              <w:top w:val="outset" w:color="000000" w:sz="8"/>
              <w:left w:val="outset" w:color="000000" w:sz="8"/>
              <w:bottom w:val="outset" w:color="000000" w:sz="8"/>
              <w:right w:val="outset" w:color="000000" w:sz="8"/>
            </w:tcBorders>
            <w:vAlign w:val="center"/>
          </w:tcPr>
          <w:bookmarkStart w:name="2969" w:id="1155"/>
          <w:p>
            <w:pPr>
              <w:spacing w:after="0"/>
              <w:ind w:left="0"/>
              <w:jc w:val="center"/>
            </w:pPr>
            <w:r>
              <w:rPr>
                <w:rFonts w:ascii="Arial"/>
                <w:b w:val="false"/>
                <w:i w:val="false"/>
                <w:color w:val="000000"/>
                <w:sz w:val="15"/>
              </w:rPr>
              <w:t>Головний біль &amp;lt;48 год.</w:t>
            </w:r>
          </w:p>
          <w:bookmarkEnd w:id="1155"/>
        </w:tc>
        <w:tc>
          <w:tcPr>
            <w:tcW w:w="872" w:type="dxa"/>
            <w:tcBorders>
              <w:top w:val="outset" w:color="000000" w:sz="8"/>
              <w:left w:val="outset" w:color="000000" w:sz="8"/>
              <w:bottom w:val="outset" w:color="000000" w:sz="8"/>
              <w:right w:val="outset" w:color="000000" w:sz="8"/>
            </w:tcBorders>
            <w:vAlign w:val="center"/>
          </w:tcPr>
          <w:bookmarkStart w:name="2970" w:id="1156"/>
          <w:p>
            <w:pPr>
              <w:spacing w:after="0"/>
              <w:ind w:left="0"/>
              <w:jc w:val="center"/>
            </w:pPr>
            <w:r>
              <w:rPr>
                <w:rFonts w:ascii="Arial"/>
                <w:b w:val="false"/>
                <w:i w:val="false"/>
                <w:color w:val="000000"/>
                <w:sz w:val="15"/>
              </w:rPr>
              <w:t>-</w:t>
            </w:r>
          </w:p>
          <w:bookmarkEnd w:id="1156"/>
        </w:tc>
        <w:tc>
          <w:tcPr>
            <w:tcW w:w="872" w:type="dxa"/>
            <w:tcBorders>
              <w:top w:val="outset" w:color="000000" w:sz="8"/>
              <w:left w:val="outset" w:color="000000" w:sz="8"/>
              <w:bottom w:val="outset" w:color="000000" w:sz="8"/>
              <w:right w:val="outset" w:color="000000" w:sz="8"/>
            </w:tcBorders>
            <w:vAlign w:val="center"/>
          </w:tcPr>
          <w:bookmarkStart w:name="2971" w:id="1157"/>
          <w:p>
            <w:pPr>
              <w:spacing w:after="0"/>
              <w:ind w:left="0"/>
              <w:jc w:val="center"/>
            </w:pPr>
            <w:r>
              <w:rPr>
                <w:rFonts w:ascii="Arial"/>
                <w:b w:val="false"/>
                <w:i w:val="false"/>
                <w:color w:val="000000"/>
                <w:sz w:val="15"/>
              </w:rPr>
              <w:t>-</w:t>
            </w:r>
          </w:p>
          <w:bookmarkEnd w:id="1157"/>
        </w:tc>
        <w:tc>
          <w:tcPr>
            <w:tcW w:w="872" w:type="dxa"/>
            <w:tcBorders>
              <w:top w:val="outset" w:color="000000" w:sz="8"/>
              <w:left w:val="outset" w:color="000000" w:sz="8"/>
              <w:bottom w:val="outset" w:color="000000" w:sz="8"/>
              <w:right w:val="outset" w:color="000000" w:sz="8"/>
            </w:tcBorders>
            <w:vAlign w:val="center"/>
          </w:tcPr>
          <w:bookmarkStart w:name="2972" w:id="1158"/>
          <w:p>
            <w:pPr>
              <w:spacing w:after="0"/>
              <w:ind w:left="0"/>
              <w:jc w:val="center"/>
            </w:pPr>
            <w:r>
              <w:rPr>
                <w:rFonts w:ascii="Arial"/>
                <w:b w:val="false"/>
                <w:i w:val="false"/>
                <w:color w:val="000000"/>
                <w:sz w:val="15"/>
              </w:rPr>
              <w:t>-</w:t>
            </w:r>
          </w:p>
          <w:bookmarkEnd w:id="1158"/>
        </w:tc>
        <w:tc>
          <w:tcPr>
            <w:tcW w:w="872" w:type="dxa"/>
            <w:tcBorders>
              <w:top w:val="outset" w:color="000000" w:sz="8"/>
              <w:left w:val="outset" w:color="000000" w:sz="8"/>
              <w:bottom w:val="outset" w:color="000000" w:sz="8"/>
              <w:right w:val="outset" w:color="000000" w:sz="8"/>
            </w:tcBorders>
            <w:vAlign w:val="center"/>
          </w:tcPr>
          <w:bookmarkStart w:name="2973" w:id="1159"/>
          <w:p>
            <w:pPr>
              <w:spacing w:after="0"/>
              <w:ind w:left="0"/>
              <w:jc w:val="center"/>
            </w:pPr>
            <w:r>
              <w:rPr>
                <w:rFonts w:ascii="Arial"/>
                <w:b w:val="false"/>
                <w:i w:val="false"/>
                <w:color w:val="000000"/>
                <w:sz w:val="15"/>
              </w:rPr>
              <w:t>-</w:t>
            </w:r>
          </w:p>
          <w:bookmarkEnd w:id="1159"/>
        </w:tc>
        <w:tc>
          <w:tcPr>
            <w:tcW w:w="583" w:type="dxa"/>
            <w:tcBorders>
              <w:top w:val="outset" w:color="000000" w:sz="8"/>
              <w:left w:val="outset" w:color="000000" w:sz="8"/>
              <w:bottom w:val="outset" w:color="000000" w:sz="8"/>
              <w:right w:val="outset" w:color="000000" w:sz="8"/>
            </w:tcBorders>
            <w:vAlign w:val="center"/>
          </w:tcPr>
          <w:bookmarkStart w:name="2974" w:id="1160"/>
          <w:p>
            <w:pPr>
              <w:spacing w:after="0"/>
              <w:ind w:left="0"/>
              <w:jc w:val="center"/>
            </w:pPr>
            <w:r>
              <w:rPr>
                <w:rFonts w:ascii="Arial"/>
                <w:b w:val="false"/>
                <w:i w:val="false"/>
                <w:color w:val="000000"/>
                <w:sz w:val="15"/>
              </w:rPr>
              <w:t>-</w:t>
            </w:r>
          </w:p>
          <w:bookmarkEnd w:id="1160"/>
        </w:tc>
        <w:tc>
          <w:tcPr>
            <w:tcW w:w="583" w:type="dxa"/>
            <w:tcBorders>
              <w:top w:val="outset" w:color="000000" w:sz="8"/>
              <w:left w:val="outset" w:color="000000" w:sz="8"/>
              <w:bottom w:val="outset" w:color="000000" w:sz="8"/>
              <w:right w:val="outset" w:color="000000" w:sz="8"/>
            </w:tcBorders>
            <w:vAlign w:val="center"/>
          </w:tcPr>
          <w:bookmarkStart w:name="2975" w:id="1161"/>
          <w:p>
            <w:pPr>
              <w:spacing w:after="0"/>
              <w:ind w:left="0"/>
              <w:jc w:val="center"/>
            </w:pPr>
            <w:r>
              <w:rPr>
                <w:rFonts w:ascii="Arial"/>
                <w:b w:val="false"/>
                <w:i w:val="false"/>
                <w:color w:val="000000"/>
                <w:sz w:val="15"/>
              </w:rPr>
              <w:t>-</w:t>
            </w:r>
          </w:p>
          <w:bookmarkEnd w:id="1161"/>
        </w:tc>
        <w:tc>
          <w:tcPr>
            <w:tcW w:w="872" w:type="dxa"/>
            <w:tcBorders>
              <w:top w:val="outset" w:color="000000" w:sz="8"/>
              <w:left w:val="outset" w:color="000000" w:sz="8"/>
              <w:bottom w:val="outset" w:color="000000" w:sz="8"/>
              <w:right w:val="outset" w:color="000000" w:sz="8"/>
            </w:tcBorders>
            <w:vAlign w:val="center"/>
          </w:tcPr>
          <w:bookmarkStart w:name="2976" w:id="1162"/>
          <w:p>
            <w:pPr>
              <w:spacing w:after="0"/>
              <w:ind w:left="0"/>
              <w:jc w:val="center"/>
            </w:pPr>
            <w:r>
              <w:rPr>
                <w:rFonts w:ascii="Arial"/>
                <w:b w:val="false"/>
                <w:i w:val="false"/>
                <w:color w:val="000000"/>
                <w:sz w:val="15"/>
              </w:rPr>
              <w:t>-</w:t>
            </w:r>
          </w:p>
          <w:bookmarkEnd w:id="1162"/>
        </w:tc>
        <w:tc>
          <w:tcPr>
            <w:tcW w:w="872" w:type="dxa"/>
            <w:tcBorders>
              <w:top w:val="outset" w:color="000000" w:sz="8"/>
              <w:left w:val="outset" w:color="000000" w:sz="8"/>
              <w:bottom w:val="outset" w:color="000000" w:sz="8"/>
              <w:right w:val="outset" w:color="000000" w:sz="8"/>
            </w:tcBorders>
            <w:vAlign w:val="center"/>
          </w:tcPr>
          <w:bookmarkStart w:name="2977" w:id="1163"/>
          <w:p>
            <w:pPr>
              <w:spacing w:after="0"/>
              <w:ind w:left="0"/>
              <w:jc w:val="center"/>
            </w:pPr>
            <w:r>
              <w:rPr>
                <w:rFonts w:ascii="Arial"/>
                <w:b w:val="false"/>
                <w:i w:val="false"/>
                <w:color w:val="000000"/>
                <w:sz w:val="15"/>
              </w:rPr>
              <w:t>-</w:t>
            </w:r>
          </w:p>
          <w:bookmarkEnd w:id="1163"/>
        </w:tc>
        <w:tc>
          <w:tcPr>
            <w:tcW w:w="872" w:type="dxa"/>
            <w:tcBorders>
              <w:top w:val="outset" w:color="000000" w:sz="8"/>
              <w:left w:val="outset" w:color="000000" w:sz="8"/>
              <w:bottom w:val="outset" w:color="000000" w:sz="8"/>
              <w:right w:val="outset" w:color="000000" w:sz="8"/>
            </w:tcBorders>
            <w:vAlign w:val="center"/>
          </w:tcPr>
          <w:bookmarkStart w:name="2978" w:id="1164"/>
          <w:p>
            <w:pPr>
              <w:spacing w:after="0"/>
              <w:ind w:left="0"/>
              <w:jc w:val="center"/>
            </w:pPr>
            <w:r>
              <w:rPr>
                <w:rFonts w:ascii="Arial"/>
                <w:b w:val="false"/>
                <w:i w:val="false"/>
                <w:color w:val="000000"/>
                <w:sz w:val="15"/>
              </w:rPr>
              <w:t>срн</w:t>
            </w:r>
          </w:p>
          <w:bookmarkEnd w:id="1164"/>
        </w:tc>
        <w:tc>
          <w:tcPr>
            <w:tcW w:w="583" w:type="dxa"/>
            <w:tcBorders>
              <w:top w:val="outset" w:color="000000" w:sz="8"/>
              <w:left w:val="outset" w:color="000000" w:sz="8"/>
              <w:bottom w:val="outset" w:color="000000" w:sz="8"/>
              <w:right w:val="outset" w:color="000000" w:sz="8"/>
            </w:tcBorders>
            <w:vAlign w:val="center"/>
          </w:tcPr>
          <w:bookmarkStart w:name="2979" w:id="1165"/>
          <w:p>
            <w:pPr>
              <w:spacing w:after="0"/>
              <w:ind w:left="0"/>
              <w:jc w:val="center"/>
            </w:pPr>
            <w:r>
              <w:rPr>
                <w:rFonts w:ascii="Arial"/>
                <w:b w:val="false"/>
                <w:i w:val="false"/>
                <w:color w:val="000000"/>
                <w:sz w:val="15"/>
              </w:rPr>
              <w:t>-</w:t>
            </w:r>
          </w:p>
          <w:bookmarkEnd w:id="1165"/>
        </w:tc>
        <w:tc>
          <w:tcPr>
            <w:tcW w:w="872" w:type="dxa"/>
            <w:tcBorders>
              <w:top w:val="outset" w:color="000000" w:sz="8"/>
              <w:left w:val="outset" w:color="000000" w:sz="8"/>
              <w:bottom w:val="outset" w:color="000000" w:sz="8"/>
              <w:right w:val="outset" w:color="000000" w:sz="8"/>
            </w:tcBorders>
            <w:vAlign w:val="center"/>
          </w:tcPr>
          <w:bookmarkStart w:name="2980" w:id="1166"/>
          <w:p>
            <w:pPr>
              <w:spacing w:after="0"/>
              <w:ind w:left="0"/>
              <w:jc w:val="center"/>
            </w:pPr>
            <w:r>
              <w:rPr>
                <w:rFonts w:ascii="Arial"/>
                <w:b w:val="false"/>
                <w:i w:val="false"/>
                <w:color w:val="000000"/>
                <w:sz w:val="15"/>
              </w:rPr>
              <w:t>-</w:t>
            </w:r>
          </w:p>
          <w:bookmarkEnd w:id="1166"/>
        </w:tc>
        <w:tc>
          <w:tcPr>
            <w:tcW w:w="872" w:type="dxa"/>
            <w:tcBorders>
              <w:top w:val="outset" w:color="000000" w:sz="8"/>
              <w:left w:val="outset" w:color="000000" w:sz="8"/>
              <w:bottom w:val="outset" w:color="000000" w:sz="8"/>
              <w:right w:val="outset" w:color="000000" w:sz="8"/>
            </w:tcBorders>
            <w:vAlign w:val="center"/>
          </w:tcPr>
          <w:bookmarkStart w:name="2981" w:id="1167"/>
          <w:p>
            <w:pPr>
              <w:spacing w:after="0"/>
              <w:ind w:left="0"/>
              <w:jc w:val="center"/>
            </w:pPr>
            <w:r>
              <w:rPr>
                <w:rFonts w:ascii="Arial"/>
                <w:b w:val="false"/>
                <w:i w:val="false"/>
                <w:color w:val="000000"/>
                <w:sz w:val="15"/>
              </w:rPr>
              <w:t>-</w:t>
            </w:r>
          </w:p>
          <w:bookmarkEnd w:id="1167"/>
        </w:tc>
        <w:tc>
          <w:tcPr>
            <w:tcW w:w="583" w:type="dxa"/>
            <w:tcBorders>
              <w:top w:val="outset" w:color="000000" w:sz="8"/>
              <w:left w:val="outset" w:color="000000" w:sz="8"/>
              <w:bottom w:val="outset" w:color="000000" w:sz="8"/>
              <w:right w:val="outset" w:color="000000" w:sz="8"/>
            </w:tcBorders>
            <w:vAlign w:val="center"/>
          </w:tcPr>
          <w:bookmarkStart w:name="2982" w:id="1168"/>
          <w:p>
            <w:pPr>
              <w:spacing w:after="0"/>
              <w:ind w:left="0"/>
              <w:jc w:val="center"/>
            </w:pPr>
            <w:r>
              <w:rPr>
                <w:rFonts w:ascii="Arial"/>
                <w:b w:val="false"/>
                <w:i w:val="false"/>
                <w:color w:val="000000"/>
                <w:sz w:val="15"/>
              </w:rPr>
              <w:t>-</w:t>
            </w:r>
          </w:p>
          <w:bookmarkEnd w:id="1168"/>
        </w:tc>
        <w:tc>
          <w:tcPr>
            <w:tcW w:w="638" w:type="dxa"/>
            <w:tcBorders>
              <w:top w:val="outset" w:color="000000" w:sz="8"/>
              <w:left w:val="outset" w:color="000000" w:sz="8"/>
              <w:bottom w:val="outset" w:color="000000" w:sz="8"/>
              <w:right w:val="outset" w:color="000000" w:sz="8"/>
            </w:tcBorders>
            <w:vAlign w:val="center"/>
          </w:tcPr>
          <w:bookmarkStart w:name="2983" w:id="1169"/>
          <w:p>
            <w:pPr>
              <w:spacing w:after="0"/>
              <w:ind w:left="0"/>
              <w:jc w:val="center"/>
            </w:pPr>
            <w:r>
              <w:rPr>
                <w:rFonts w:ascii="Arial"/>
                <w:b w:val="false"/>
                <w:i w:val="false"/>
                <w:color w:val="000000"/>
                <w:sz w:val="15"/>
              </w:rPr>
              <w:t>-</w:t>
            </w:r>
          </w:p>
          <w:bookmarkEnd w:id="1169"/>
        </w:tc>
        <w:tc>
          <w:tcPr>
            <w:tcW w:w="638" w:type="dxa"/>
            <w:tcBorders>
              <w:top w:val="outset" w:color="000000" w:sz="8"/>
              <w:left w:val="outset" w:color="000000" w:sz="8"/>
              <w:bottom w:val="outset" w:color="000000" w:sz="8"/>
              <w:right w:val="outset" w:color="000000" w:sz="8"/>
            </w:tcBorders>
            <w:vAlign w:val="center"/>
          </w:tcPr>
          <w:bookmarkStart w:name="2984" w:id="1170"/>
          <w:p>
            <w:pPr>
              <w:spacing w:after="0"/>
              <w:ind w:left="0"/>
              <w:jc w:val="center"/>
            </w:pPr>
            <w:r>
              <w:rPr>
                <w:rFonts w:ascii="Arial"/>
                <w:b w:val="false"/>
                <w:i w:val="false"/>
                <w:color w:val="000000"/>
                <w:sz w:val="15"/>
              </w:rPr>
              <w:t>-</w:t>
            </w:r>
          </w:p>
          <w:bookmarkEnd w:id="1170"/>
        </w:tc>
        <w:tc>
          <w:tcPr>
            <w:tcW w:w="583" w:type="dxa"/>
            <w:tcBorders>
              <w:top w:val="outset" w:color="000000" w:sz="8"/>
              <w:left w:val="outset" w:color="000000" w:sz="8"/>
              <w:bottom w:val="outset" w:color="000000" w:sz="8"/>
              <w:right w:val="outset" w:color="000000" w:sz="8"/>
            </w:tcBorders>
            <w:vAlign w:val="center"/>
          </w:tcPr>
          <w:bookmarkStart w:name="2985" w:id="1171"/>
          <w:p>
            <w:pPr>
              <w:spacing w:after="0"/>
              <w:ind w:left="0"/>
              <w:jc w:val="center"/>
            </w:pPr>
            <w:r>
              <w:rPr>
                <w:rFonts w:ascii="Arial"/>
                <w:b w:val="false"/>
                <w:i w:val="false"/>
                <w:color w:val="000000"/>
                <w:sz w:val="15"/>
              </w:rPr>
              <w:t>-</w:t>
            </w:r>
          </w:p>
          <w:bookmarkEnd w:id="1171"/>
        </w:tc>
        <w:tc>
          <w:tcPr>
            <w:tcW w:w="583" w:type="dxa"/>
            <w:tcBorders>
              <w:top w:val="outset" w:color="000000" w:sz="8"/>
              <w:left w:val="outset" w:color="000000" w:sz="8"/>
              <w:bottom w:val="outset" w:color="000000" w:sz="8"/>
              <w:right w:val="outset" w:color="000000" w:sz="8"/>
            </w:tcBorders>
            <w:vAlign w:val="center"/>
          </w:tcPr>
          <w:bookmarkStart w:name="2986" w:id="1172"/>
          <w:p>
            <w:pPr>
              <w:spacing w:after="0"/>
              <w:ind w:left="0"/>
              <w:jc w:val="center"/>
            </w:pPr>
            <w:r>
              <w:rPr>
                <w:rFonts w:ascii="Arial"/>
                <w:b w:val="false"/>
                <w:i w:val="false"/>
                <w:color w:val="000000"/>
                <w:sz w:val="15"/>
              </w:rPr>
              <w:t>-</w:t>
            </w:r>
          </w:p>
          <w:bookmarkEnd w:id="1172"/>
        </w:tc>
        <w:tc>
          <w:tcPr>
            <w:tcW w:w="583" w:type="dxa"/>
            <w:tcBorders>
              <w:top w:val="outset" w:color="000000" w:sz="8"/>
              <w:left w:val="outset" w:color="000000" w:sz="8"/>
              <w:bottom w:val="outset" w:color="000000" w:sz="8"/>
              <w:right w:val="outset" w:color="000000" w:sz="8"/>
            </w:tcBorders>
            <w:vAlign w:val="center"/>
          </w:tcPr>
          <w:bookmarkStart w:name="2987" w:id="1173"/>
          <w:p>
            <w:pPr>
              <w:spacing w:after="0"/>
              <w:ind w:left="0"/>
              <w:jc w:val="center"/>
            </w:pPr>
            <w:r>
              <w:rPr>
                <w:rFonts w:ascii="Arial"/>
                <w:b w:val="false"/>
                <w:i w:val="false"/>
                <w:color w:val="000000"/>
                <w:sz w:val="15"/>
              </w:rPr>
              <w:t>-</w:t>
            </w:r>
          </w:p>
          <w:bookmarkEnd w:id="1173"/>
        </w:tc>
      </w:tr>
    </w:tbl>
    <w:p>
      <w:pPr>
        <w:spacing/>
        <w:ind w:left="0"/>
        <w:jc w:val="left"/>
      </w:pPr>
      <w:r>
        <w:br/>
      </w:r>
    </w:p>
    <w:bookmarkStart w:name="2988" w:id="1174"/>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У глибоко недоношених дітей, що народилися на 28 тижні вагітності або раніше.</w:t>
      </w:r>
    </w:p>
    <w:bookmarkEnd w:id="1174"/>
    <w:bookmarkStart w:name="2989" w:id="1175"/>
    <w:p>
      <w:pPr>
        <w:spacing w:after="0"/>
        <w:ind w:firstLine="240"/>
        <w:jc w:val="left"/>
      </w:pPr>
      <w:r>
        <w:rPr>
          <w:rFonts w:ascii="Arial"/>
          <w:b w:val="false"/>
          <w:i w:val="false"/>
          <w:color w:val="000000"/>
          <w:sz w:val="18"/>
        </w:rPr>
        <w:t xml:space="preserve">** </w:t>
      </w:r>
      <w:r>
        <w:rPr>
          <w:rFonts w:ascii="Arial"/>
          <w:b w:val="false"/>
          <w:i w:val="false"/>
          <w:color w:val="000000"/>
          <w:sz w:val="15"/>
        </w:rPr>
        <w:t>Тільки для пунктів 4.1 - 4.3.</w:t>
      </w:r>
    </w:p>
    <w:bookmarkEnd w:id="1175"/>
    <w:bookmarkStart w:name="2990" w:id="1176"/>
    <w:p>
      <w:pPr>
        <w:spacing w:after="0"/>
        <w:ind w:firstLine="240"/>
        <w:jc w:val="left"/>
      </w:pPr>
      <w:r>
        <w:rPr>
          <w:rFonts w:ascii="Arial"/>
          <w:b w:val="false"/>
          <w:i w:val="false"/>
          <w:color w:val="000000"/>
          <w:sz w:val="18"/>
        </w:rPr>
        <w:t xml:space="preserve">*** </w:t>
      </w:r>
      <w:r>
        <w:rPr>
          <w:rFonts w:ascii="Arial"/>
          <w:b w:val="false"/>
          <w:i w:val="false"/>
          <w:color w:val="000000"/>
          <w:sz w:val="15"/>
        </w:rPr>
        <w:t>Перелік не є вичерпним, необхідно користуватися інструкцією для застосування відповідних вакцин та алергенів туберкульозних, зареєстрованих в Україні.</w:t>
      </w:r>
    </w:p>
    <w:bookmarkEnd w:id="1176"/>
    <w:bookmarkStart w:name="2991" w:id="1177"/>
    <w:p>
      <w:pPr>
        <w:spacing w:after="0"/>
        <w:ind w:firstLine="240"/>
        <w:jc w:val="left"/>
      </w:pPr>
      <w:r>
        <w:rPr>
          <w:rFonts w:ascii="Arial"/>
          <w:b/>
          <w:i w:val="false"/>
          <w:color w:val="000000"/>
          <w:sz w:val="18"/>
        </w:rPr>
        <w:t>Примітка.</w:t>
      </w:r>
      <w:r>
        <w:rPr>
          <w:rFonts w:ascii="Arial"/>
          <w:b w:val="false"/>
          <w:i w:val="false"/>
          <w:color w:val="000000"/>
          <w:sz w:val="18"/>
        </w:rPr>
        <w:t xml:space="preserve"> ср - специфічна реакція на введення вакцини БЦЖ; срн - строки розвитку невідомі.</w:t>
      </w:r>
    </w:p>
    <w:bookmarkEnd w:id="1177"/>
    <w:bookmarkStart w:name="759" w:id="1178"/>
    <w:p>
      <w:pPr>
        <w:spacing w:after="0"/>
        <w:ind w:firstLine="240"/>
        <w:jc w:val="left"/>
      </w:pPr>
      <w:r>
        <w:rPr>
          <w:rFonts w:ascii="Arial"/>
          <w:b w:val="false"/>
          <w:i w:val="false"/>
          <w:color w:val="000000"/>
          <w:sz w:val="18"/>
        </w:rPr>
        <w:t xml:space="preserve"> </w:t>
      </w:r>
    </w:p>
    <w:bookmarkEnd w:id="1178"/>
    <w:bookmarkStart w:name="2992" w:id="1179"/>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(підпункт 1 пункту 1 розділу IV)</w:t>
      </w:r>
    </w:p>
    <w:bookmarkEnd w:id="1179"/>
    <w:bookmarkStart w:name="2993" w:id="1180"/>
    <w:p>
      <w:pPr>
        <w:pStyle w:val="Heading3"/>
        <w:spacing w:after="0"/>
        <w:ind w:left="0"/>
        <w:jc w:val="center"/>
      </w:pPr>
      <w:r>
        <w:rPr>
          <w:rFonts w:ascii="Arial"/>
          <w:color w:val="000000"/>
          <w:sz w:val="27"/>
        </w:rPr>
        <w:t>ЗВІТ</w:t>
      </w:r>
      <w:r>
        <w:br/>
      </w:r>
      <w:r>
        <w:rPr>
          <w:rFonts w:ascii="Arial"/>
          <w:color w:val="000000"/>
          <w:sz w:val="27"/>
        </w:rPr>
        <w:t>про випадки побічних реакцій лікарських засобів, вакцин, туберкуліну, та/або відсутності ефективності лікарських засобів, та/або несприятливих подій після імунізації/туберкулінодіагностики</w:t>
      </w:r>
    </w:p>
    <w:bookmarkEnd w:id="1180"/>
    <w:tbl>
      <w:tblPr>
        <w:tblW w:w="0" w:type="auto"/>
        <w:tblCellSpacing w:w="0" w:type="auto"/>
        <w:tblBorders>
          <w:top w:val="none"/>
          <w:left w:val="none"/>
          <w:bottom w:val="none"/>
          <w:right w:val="none"/>
          <w:insideH w:val="none"/>
          <w:insideV w:val="none"/>
        </w:tblBorders>
      </w:tblPr>
      <w:tblGrid>
        <w:gridCol w:w="1260"/>
        <w:gridCol w:w="6686"/>
        <w:gridCol w:w="1744"/>
      </w:tblGrid>
      <w:tr>
        <w:trPr>
          <w:trHeight w:val="30" w:hRule="atLeast"/>
        </w:trPr>
        <w:tc>
          <w:tcPr>
            <w:tcW w:w="1260" w:type="dxa"/>
            <w:tcBorders/>
            <w:vAlign w:val="center"/>
          </w:tcPr>
          <w:bookmarkStart w:name="2994" w:id="1181"/>
          <w:p>
            <w:pPr>
              <w:spacing w:after="0"/>
              <w:ind w:left="0"/>
              <w:jc w:val="center"/>
            </w:pPr>
            <w:r>
              <w:rPr>
                <w:rFonts w:ascii="Arial"/>
                <w:b w:val="false"/>
                <w:i w:val="false"/>
                <w:color w:val="000000"/>
                <w:sz w:val="15"/>
              </w:rPr>
              <w:t xml:space="preserve"> </w:t>
            </w:r>
          </w:p>
          <w:bookmarkEnd w:id="1181"/>
        </w:tc>
        <w:tc>
          <w:tcPr>
            <w:tcW w:w="6686" w:type="dxa"/>
            <w:tcBorders/>
            <w:vAlign w:val="center"/>
          </w:tcPr>
          <w:bookmarkStart w:name="2995" w:id="1182"/>
          <w:p>
            <w:pPr>
              <w:spacing w:after="0"/>
              <w:ind w:left="0"/>
              <w:jc w:val="center"/>
            </w:pPr>
            <w:r>
              <w:rPr>
                <w:rFonts w:ascii="Arial"/>
                <w:b/>
                <w:i w:val="false"/>
                <w:color w:val="000000"/>
                <w:sz w:val="15"/>
              </w:rPr>
              <w:t>__________________________________</w:t>
            </w:r>
            <w:r>
              <w:br/>
            </w:r>
            <w:r>
              <w:rPr>
                <w:rFonts w:ascii="Arial"/>
                <w:b w:val="false"/>
                <w:i w:val="false"/>
                <w:color w:val="000000"/>
                <w:sz w:val="15"/>
              </w:rPr>
              <w:t>(заклад охорони здоров'я, структурний підрозділ з питань охорони здоров'я)</w:t>
            </w:r>
          </w:p>
          <w:bookmarkEnd w:id="1182"/>
        </w:tc>
        <w:tc>
          <w:tcPr>
            <w:tcW w:w="1744" w:type="dxa"/>
            <w:tcBorders/>
            <w:vAlign w:val="center"/>
          </w:tcPr>
          <w:bookmarkStart w:name="2996" w:id="1183"/>
          <w:p>
            <w:pPr>
              <w:spacing w:after="0"/>
              <w:ind w:left="0"/>
              <w:jc w:val="left"/>
            </w:pPr>
            <w:r>
              <w:rPr>
                <w:rFonts w:ascii="Arial"/>
                <w:b/>
                <w:i w:val="false"/>
                <w:color w:val="000000"/>
                <w:sz w:val="15"/>
              </w:rPr>
              <w:t>за 20__ рік</w:t>
            </w:r>
          </w:p>
          <w:bookmarkEnd w:id="118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524"/>
        <w:gridCol w:w="1356"/>
        <w:gridCol w:w="2810"/>
      </w:tblGrid>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2997" w:id="1184"/>
          <w:p>
            <w:pPr>
              <w:spacing w:after="0"/>
              <w:ind w:left="0"/>
              <w:jc w:val="center"/>
            </w:pPr>
            <w:r>
              <w:rPr>
                <w:rFonts w:ascii="Arial"/>
                <w:b w:val="false"/>
                <w:i w:val="false"/>
                <w:color w:val="000000"/>
                <w:sz w:val="15"/>
              </w:rPr>
              <w:t>Подають</w:t>
            </w:r>
          </w:p>
          <w:bookmarkEnd w:id="1184"/>
        </w:tc>
        <w:tc>
          <w:tcPr>
            <w:tcW w:w="1356" w:type="dxa"/>
            <w:tcBorders>
              <w:top w:val="outset" w:color="000000" w:sz="8"/>
              <w:left w:val="outset" w:color="000000" w:sz="8"/>
              <w:bottom w:val="outset" w:color="000000" w:sz="8"/>
              <w:right w:val="outset" w:color="000000" w:sz="8"/>
            </w:tcBorders>
            <w:vAlign w:val="center"/>
          </w:tcPr>
          <w:bookmarkStart w:name="2998" w:id="1185"/>
          <w:p>
            <w:pPr>
              <w:spacing w:after="0"/>
              <w:ind w:left="0"/>
              <w:jc w:val="center"/>
            </w:pPr>
            <w:r>
              <w:rPr>
                <w:rFonts w:ascii="Arial"/>
                <w:b w:val="false"/>
                <w:i w:val="false"/>
                <w:color w:val="000000"/>
                <w:sz w:val="15"/>
              </w:rPr>
              <w:t>Строк подання</w:t>
            </w:r>
          </w:p>
          <w:bookmarkEnd w:id="1185"/>
        </w:tc>
        <w:tc>
          <w:tcPr>
            <w:tcW w:w="2810" w:type="dxa"/>
            <w:vMerge w:val="restart"/>
            <w:tcBorders>
              <w:top w:val="outset" w:color="000000" w:sz="8"/>
              <w:left w:val="outset" w:color="000000" w:sz="8"/>
              <w:bottom w:val="outset" w:color="000000" w:sz="8"/>
              <w:right w:val="outset" w:color="000000" w:sz="8"/>
            </w:tcBorders>
            <w:vAlign w:val="center"/>
          </w:tcPr>
          <w:bookmarkStart w:name="2999" w:id="1186"/>
          <w:p>
            <w:pPr>
              <w:spacing w:after="0"/>
              <w:ind w:left="0"/>
              <w:jc w:val="center"/>
            </w:pPr>
            <w:r>
              <w:rPr>
                <w:rFonts w:ascii="Arial"/>
                <w:b w:val="false"/>
                <w:i w:val="false"/>
                <w:color w:val="000000"/>
                <w:sz w:val="15"/>
              </w:rPr>
              <w:t>Форма N 69</w:t>
            </w:r>
          </w:p>
          <w:bookmarkEnd w:id="1186"/>
          <w:bookmarkStart w:name="3000" w:id="1187"/>
          <w:p>
            <w:pPr>
              <w:spacing w:after="0"/>
              <w:ind w:left="0"/>
              <w:jc w:val="center"/>
            </w:pPr>
            <w:r>
              <w:rPr>
                <w:rFonts w:ascii="Arial"/>
                <w:b w:val="false"/>
                <w:i w:val="false"/>
                <w:color w:val="000000"/>
                <w:sz w:val="15"/>
              </w:rPr>
              <w:t>Річна</w:t>
            </w:r>
            <w:r>
              <w:br/>
            </w:r>
            <w:r>
              <w:rPr>
                <w:rFonts w:ascii="Arial"/>
                <w:b w:val="false"/>
                <w:i w:val="false"/>
                <w:color w:val="000000"/>
                <w:sz w:val="15"/>
              </w:rPr>
              <w:t>Поштова</w:t>
            </w:r>
          </w:p>
          <w:bookmarkEnd w:id="1187"/>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3001" w:id="1188"/>
          <w:p>
            <w:pPr>
              <w:spacing w:after="0"/>
              <w:ind w:left="0"/>
              <w:jc w:val="left"/>
            </w:pPr>
            <w:r>
              <w:rPr>
                <w:rFonts w:ascii="Arial"/>
                <w:b w:val="false"/>
                <w:i w:val="false"/>
                <w:color w:val="000000"/>
                <w:sz w:val="15"/>
              </w:rPr>
              <w:t>1. Заклади охорони здоров'я незалежно від форм власності - до структурних підрозділів з питань охорони здоров'я Автономної Республіки Крим, обласних, Київської та Севастопольської міських державних адміністрацій</w:t>
            </w:r>
          </w:p>
          <w:bookmarkEnd w:id="1188"/>
          <w:bookmarkStart w:name="3002" w:id="1189"/>
          <w:p>
            <w:pPr>
              <w:spacing w:after="0"/>
              <w:ind w:left="0"/>
              <w:jc w:val="left"/>
            </w:pPr>
            <w:r>
              <w:rPr>
                <w:rFonts w:ascii="Arial"/>
                <w:b w:val="false"/>
                <w:i w:val="false"/>
                <w:color w:val="000000"/>
                <w:sz w:val="15"/>
              </w:rPr>
              <w:t>2. Структурні підрозділи з питань охорони здоров'я Автономної Республіки Крим, обласних, Київської та Севастопольської міських державних адміністрацій - до державного підприємства "Державний експертний центр Міністерства охорони здоров'я України" (вул. Ушинського, 40, м. Київ, 03151, Департамент фармаконагляду; тел/факс: +38 (044) 498-43-58;</w:t>
            </w:r>
            <w:r>
              <w:br/>
            </w:r>
            <w:r>
              <w:rPr>
                <w:rFonts w:ascii="Arial"/>
                <w:b w:val="false"/>
                <w:i w:val="false"/>
                <w:color w:val="000000"/>
                <w:sz w:val="15"/>
              </w:rPr>
              <w:t xml:space="preserve">e-mail: </w:t>
            </w:r>
            <w:r>
              <w:rPr>
                <w:rFonts w:ascii="Arial"/>
                <w:b w:val="false"/>
                <w:i w:val="false"/>
                <w:color w:val="000000"/>
                <w:sz w:val="15"/>
                <w:u w:val="single"/>
              </w:rPr>
              <w:t>vigilance@dec.gov.ua</w:t>
            </w:r>
            <w:r>
              <w:rPr>
                <w:rFonts w:ascii="Arial"/>
                <w:b w:val="false"/>
                <w:i w:val="false"/>
                <w:color w:val="000000"/>
                <w:sz w:val="15"/>
              </w:rPr>
              <w:t>)</w:t>
            </w:r>
          </w:p>
          <w:bookmarkEnd w:id="1189"/>
        </w:tc>
        <w:tc>
          <w:tcPr>
            <w:tcW w:w="1356" w:type="dxa"/>
            <w:tcBorders>
              <w:top w:val="outset" w:color="000000" w:sz="8"/>
              <w:left w:val="outset" w:color="000000" w:sz="8"/>
              <w:bottom w:val="outset" w:color="000000" w:sz="8"/>
              <w:right w:val="outset" w:color="000000" w:sz="8"/>
            </w:tcBorders>
            <w:vAlign w:val="center"/>
          </w:tcPr>
          <w:bookmarkStart w:name="3003" w:id="1190"/>
          <w:p>
            <w:pPr>
              <w:spacing w:after="0"/>
              <w:ind w:left="0"/>
              <w:jc w:val="center"/>
            </w:pPr>
            <w:r>
              <w:rPr>
                <w:rFonts w:ascii="Arial"/>
                <w:b w:val="false"/>
                <w:i w:val="false"/>
                <w:color w:val="000000"/>
                <w:sz w:val="15"/>
              </w:rPr>
              <w:t>20 січня</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p>
          <w:bookmarkEnd w:id="1190"/>
          <w:bookmarkStart w:name="3004" w:id="1191"/>
          <w:p>
            <w:pPr>
              <w:spacing w:after="0"/>
              <w:ind w:left="0"/>
              <w:jc w:val="center"/>
            </w:pPr>
            <w:r>
              <w:rPr>
                <w:rFonts w:ascii="Arial"/>
                <w:b w:val="false"/>
                <w:i w:val="false"/>
                <w:color w:val="000000"/>
                <w:sz w:val="15"/>
              </w:rPr>
              <w:t>30 січня</w:t>
            </w:r>
          </w:p>
          <w:bookmarkEnd w:id="1191"/>
        </w:tc>
        <w:tc>
          <w:tcPr>
            <w:tcW w:w="0" w:type="auto"/>
            <w:vMerge/>
            <w:tcBorders>
              <w:top w:val="nil"/>
              <w:left w:val="outset" w:color="000000" w:sz="8"/>
              <w:bottom w:val="outset" w:color="000000" w:sz="8"/>
              <w:right w:val="outset" w:color="000000" w:sz="8"/>
            </w:tcBorders>
          </w:tcPr>
          <w:p/>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3005" w:id="1192"/>
          <w:p>
            <w:pPr>
              <w:spacing w:after="0"/>
              <w:ind w:left="0"/>
              <w:jc w:val="left"/>
            </w:pPr>
            <w:r>
              <w:rPr>
                <w:rFonts w:ascii="Arial"/>
                <w:b w:val="false"/>
                <w:i w:val="false"/>
                <w:color w:val="000000"/>
                <w:sz w:val="15"/>
              </w:rPr>
              <w:t>Найменування закладу охорони здоров'я</w:t>
            </w:r>
          </w:p>
          <w:bookmarkEnd w:id="1192"/>
        </w:tc>
        <w:tc>
          <w:tcPr>
            <w:tcW w:w="1356" w:type="dxa"/>
            <w:tcBorders>
              <w:top w:val="outset" w:color="000000" w:sz="8"/>
              <w:left w:val="outset" w:color="000000" w:sz="8"/>
              <w:bottom w:val="outset" w:color="000000" w:sz="8"/>
              <w:right w:val="outset" w:color="000000" w:sz="8"/>
            </w:tcBorders>
            <w:vAlign w:val="center"/>
          </w:tcPr>
          <w:bookmarkStart w:name="3006" w:id="1193"/>
          <w:p>
            <w:pPr>
              <w:spacing w:after="0"/>
              <w:ind w:left="0"/>
              <w:jc w:val="center"/>
            </w:pPr>
            <w:r>
              <w:rPr>
                <w:rFonts w:ascii="Arial"/>
                <w:b w:val="false"/>
                <w:i w:val="false"/>
                <w:color w:val="000000"/>
                <w:sz w:val="15"/>
              </w:rPr>
              <w:t xml:space="preserve"> </w:t>
            </w:r>
          </w:p>
          <w:bookmarkEnd w:id="1193"/>
        </w:tc>
        <w:tc>
          <w:tcPr>
            <w:tcW w:w="2810" w:type="dxa"/>
            <w:tcBorders>
              <w:top w:val="outset" w:color="000000" w:sz="8"/>
              <w:left w:val="outset" w:color="000000" w:sz="8"/>
              <w:bottom w:val="outset" w:color="000000" w:sz="8"/>
              <w:right w:val="outset" w:color="000000" w:sz="8"/>
            </w:tcBorders>
            <w:vAlign w:val="center"/>
          </w:tcPr>
          <w:bookmarkStart w:name="3007" w:id="1194"/>
          <w:p>
            <w:pPr>
              <w:spacing w:after="0"/>
              <w:ind w:left="0"/>
              <w:jc w:val="center"/>
            </w:pPr>
            <w:r>
              <w:rPr>
                <w:rFonts w:ascii="Arial"/>
                <w:b w:val="false"/>
                <w:i w:val="false"/>
                <w:color w:val="000000"/>
                <w:sz w:val="15"/>
              </w:rPr>
              <w:t xml:space="preserve"> </w:t>
            </w:r>
          </w:p>
          <w:bookmarkEnd w:id="1194"/>
        </w:tc>
      </w:tr>
      <w:tr>
        <w:trPr>
          <w:trHeight w:val="45" w:hRule="atLeast"/>
        </w:trPr>
        <w:tc>
          <w:tcPr>
            <w:tcW w:w="5524" w:type="dxa"/>
            <w:tcBorders>
              <w:top w:val="outset" w:color="000000" w:sz="8"/>
              <w:left w:val="outset" w:color="000000" w:sz="8"/>
              <w:bottom w:val="outset" w:color="000000" w:sz="8"/>
              <w:right w:val="outset" w:color="000000" w:sz="8"/>
            </w:tcBorders>
            <w:vAlign w:val="center"/>
          </w:tcPr>
          <w:bookmarkStart w:name="3008" w:id="1195"/>
          <w:p>
            <w:pPr>
              <w:spacing w:after="0"/>
              <w:ind w:left="0"/>
              <w:jc w:val="left"/>
            </w:pPr>
            <w:r>
              <w:rPr>
                <w:rFonts w:ascii="Arial"/>
                <w:b w:val="false"/>
                <w:i w:val="false"/>
                <w:color w:val="000000"/>
                <w:sz w:val="15"/>
              </w:rPr>
              <w:t>Місцезнаходження</w:t>
            </w:r>
          </w:p>
          <w:bookmarkEnd w:id="1195"/>
        </w:tc>
        <w:tc>
          <w:tcPr>
            <w:tcW w:w="1356" w:type="dxa"/>
            <w:tcBorders>
              <w:top w:val="outset" w:color="000000" w:sz="8"/>
              <w:left w:val="outset" w:color="000000" w:sz="8"/>
              <w:bottom w:val="outset" w:color="000000" w:sz="8"/>
              <w:right w:val="outset" w:color="000000" w:sz="8"/>
            </w:tcBorders>
            <w:vAlign w:val="center"/>
          </w:tcPr>
          <w:bookmarkStart w:name="3009" w:id="1196"/>
          <w:p>
            <w:pPr>
              <w:spacing w:after="0"/>
              <w:ind w:left="0"/>
              <w:jc w:val="center"/>
            </w:pPr>
            <w:r>
              <w:rPr>
                <w:rFonts w:ascii="Arial"/>
                <w:b w:val="false"/>
                <w:i w:val="false"/>
                <w:color w:val="000000"/>
                <w:sz w:val="15"/>
              </w:rPr>
              <w:t xml:space="preserve"> </w:t>
            </w:r>
          </w:p>
          <w:bookmarkEnd w:id="1196"/>
        </w:tc>
        <w:tc>
          <w:tcPr>
            <w:tcW w:w="2810" w:type="dxa"/>
            <w:tcBorders>
              <w:top w:val="outset" w:color="000000" w:sz="8"/>
              <w:left w:val="outset" w:color="000000" w:sz="8"/>
              <w:bottom w:val="outset" w:color="000000" w:sz="8"/>
              <w:right w:val="outset" w:color="000000" w:sz="8"/>
            </w:tcBorders>
            <w:vAlign w:val="center"/>
          </w:tcPr>
          <w:bookmarkStart w:name="3010" w:id="1197"/>
          <w:p>
            <w:pPr>
              <w:spacing w:after="0"/>
              <w:ind w:left="0"/>
              <w:jc w:val="center"/>
            </w:pPr>
            <w:r>
              <w:rPr>
                <w:rFonts w:ascii="Arial"/>
                <w:b w:val="false"/>
                <w:i w:val="false"/>
                <w:color w:val="000000"/>
                <w:sz w:val="15"/>
              </w:rPr>
              <w:t xml:space="preserve"> </w:t>
            </w:r>
          </w:p>
          <w:bookmarkEnd w:id="119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57"/>
        <w:gridCol w:w="1648"/>
        <w:gridCol w:w="1550"/>
        <w:gridCol w:w="1356"/>
        <w:gridCol w:w="1938"/>
        <w:gridCol w:w="1841"/>
      </w:tblGrid>
      <w:tr>
        <w:trPr>
          <w:trHeight w:val="45" w:hRule="atLeast"/>
        </w:trPr>
        <w:tc>
          <w:tcPr>
            <w:tcW w:w="0" w:type="auto"/>
            <w:gridSpan w:val="6"/>
            <w:tcBorders>
              <w:top w:val="outset" w:color="000000" w:sz="8"/>
              <w:left w:val="outset" w:color="000000" w:sz="8"/>
              <w:bottom w:val="outset" w:color="000000" w:sz="8"/>
              <w:right w:val="outset" w:color="000000" w:sz="8"/>
            </w:tcBorders>
            <w:vAlign w:val="center"/>
          </w:tcPr>
          <w:bookmarkStart w:name="3011" w:id="1198"/>
          <w:p>
            <w:pPr>
              <w:spacing w:after="0"/>
              <w:ind w:left="0"/>
              <w:jc w:val="center"/>
            </w:pPr>
            <w:r>
              <w:rPr>
                <w:rFonts w:ascii="Arial"/>
                <w:b w:val="false"/>
                <w:i w:val="false"/>
                <w:color w:val="000000"/>
                <w:sz w:val="15"/>
              </w:rPr>
              <w:t>Коди організації</w:t>
            </w:r>
          </w:p>
          <w:bookmarkEnd w:id="1198"/>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012" w:id="1199"/>
          <w:p>
            <w:pPr>
              <w:spacing w:after="0"/>
              <w:ind w:left="0"/>
              <w:jc w:val="center"/>
            </w:pPr>
            <w:r>
              <w:rPr>
                <w:rFonts w:ascii="Arial"/>
                <w:b w:val="false"/>
                <w:i w:val="false"/>
                <w:color w:val="000000"/>
                <w:sz w:val="15"/>
              </w:rPr>
              <w:t>ЄДРПОУ</w:t>
            </w:r>
          </w:p>
          <w:bookmarkEnd w:id="1199"/>
        </w:tc>
        <w:tc>
          <w:tcPr>
            <w:tcW w:w="1648" w:type="dxa"/>
            <w:tcBorders>
              <w:top w:val="outset" w:color="000000" w:sz="8"/>
              <w:left w:val="outset" w:color="000000" w:sz="8"/>
              <w:bottom w:val="outset" w:color="000000" w:sz="8"/>
              <w:right w:val="outset" w:color="000000" w:sz="8"/>
            </w:tcBorders>
            <w:vAlign w:val="center"/>
          </w:tcPr>
          <w:bookmarkStart w:name="3013" w:id="1200"/>
          <w:p>
            <w:pPr>
              <w:spacing w:after="0"/>
              <w:ind w:left="0"/>
              <w:jc w:val="center"/>
            </w:pPr>
            <w:r>
              <w:rPr>
                <w:rFonts w:ascii="Arial"/>
                <w:b w:val="false"/>
                <w:i w:val="false"/>
                <w:color w:val="000000"/>
                <w:sz w:val="15"/>
              </w:rPr>
              <w:t>території</w:t>
            </w:r>
            <w:r>
              <w:br/>
            </w:r>
            <w:r>
              <w:rPr>
                <w:rFonts w:ascii="Arial"/>
                <w:b w:val="false"/>
                <w:i w:val="false"/>
                <w:color w:val="000000"/>
                <w:sz w:val="15"/>
              </w:rPr>
              <w:t>(КОАТУУ)</w:t>
            </w:r>
          </w:p>
          <w:bookmarkEnd w:id="1200"/>
        </w:tc>
        <w:tc>
          <w:tcPr>
            <w:tcW w:w="1550" w:type="dxa"/>
            <w:tcBorders>
              <w:top w:val="outset" w:color="000000" w:sz="8"/>
              <w:left w:val="outset" w:color="000000" w:sz="8"/>
              <w:bottom w:val="outset" w:color="000000" w:sz="8"/>
              <w:right w:val="outset" w:color="000000" w:sz="8"/>
            </w:tcBorders>
            <w:vAlign w:val="center"/>
          </w:tcPr>
          <w:bookmarkStart w:name="3014" w:id="1201"/>
          <w:p>
            <w:pPr>
              <w:spacing w:after="0"/>
              <w:ind w:left="0"/>
              <w:jc w:val="center"/>
            </w:pPr>
            <w:r>
              <w:rPr>
                <w:rFonts w:ascii="Arial"/>
                <w:b w:val="false"/>
                <w:i w:val="false"/>
                <w:color w:val="000000"/>
                <w:sz w:val="15"/>
              </w:rPr>
              <w:t>виду економічної діяльності</w:t>
            </w:r>
            <w:r>
              <w:br/>
            </w:r>
            <w:r>
              <w:rPr>
                <w:rFonts w:ascii="Arial"/>
                <w:b w:val="false"/>
                <w:i w:val="false"/>
                <w:color w:val="000000"/>
                <w:sz w:val="15"/>
              </w:rPr>
              <w:t>(КВЕД)</w:t>
            </w:r>
          </w:p>
          <w:bookmarkEnd w:id="1201"/>
        </w:tc>
        <w:tc>
          <w:tcPr>
            <w:tcW w:w="1356" w:type="dxa"/>
            <w:tcBorders>
              <w:top w:val="outset" w:color="000000" w:sz="8"/>
              <w:left w:val="outset" w:color="000000" w:sz="8"/>
              <w:bottom w:val="outset" w:color="000000" w:sz="8"/>
              <w:right w:val="outset" w:color="000000" w:sz="8"/>
            </w:tcBorders>
            <w:vAlign w:val="center"/>
          </w:tcPr>
          <w:bookmarkStart w:name="3015" w:id="1202"/>
          <w:p>
            <w:pPr>
              <w:spacing w:after="0"/>
              <w:ind w:left="0"/>
              <w:jc w:val="center"/>
            </w:pPr>
            <w:r>
              <w:rPr>
                <w:rFonts w:ascii="Arial"/>
                <w:b w:val="false"/>
                <w:i w:val="false"/>
                <w:color w:val="000000"/>
                <w:sz w:val="15"/>
              </w:rPr>
              <w:t>форми власності</w:t>
            </w:r>
            <w:r>
              <w:br/>
            </w:r>
            <w:r>
              <w:rPr>
                <w:rFonts w:ascii="Arial"/>
                <w:b w:val="false"/>
                <w:i w:val="false"/>
                <w:color w:val="000000"/>
                <w:sz w:val="15"/>
              </w:rPr>
              <w:t>(КФВ)</w:t>
            </w:r>
          </w:p>
          <w:bookmarkEnd w:id="1202"/>
        </w:tc>
        <w:tc>
          <w:tcPr>
            <w:tcW w:w="1938" w:type="dxa"/>
            <w:tcBorders>
              <w:top w:val="outset" w:color="000000" w:sz="8"/>
              <w:left w:val="outset" w:color="000000" w:sz="8"/>
              <w:bottom w:val="outset" w:color="000000" w:sz="8"/>
              <w:right w:val="outset" w:color="000000" w:sz="8"/>
            </w:tcBorders>
            <w:vAlign w:val="center"/>
          </w:tcPr>
          <w:bookmarkStart w:name="3016" w:id="1203"/>
          <w:p>
            <w:pPr>
              <w:spacing w:after="0"/>
              <w:ind w:left="0"/>
              <w:jc w:val="center"/>
            </w:pPr>
            <w:r>
              <w:rPr>
                <w:rFonts w:ascii="Arial"/>
                <w:b w:val="false"/>
                <w:i w:val="false"/>
                <w:color w:val="000000"/>
                <w:sz w:val="15"/>
              </w:rPr>
              <w:t>організаційно-правової форми господарювання</w:t>
            </w:r>
            <w:r>
              <w:br/>
            </w:r>
            <w:r>
              <w:rPr>
                <w:rFonts w:ascii="Arial"/>
                <w:b w:val="false"/>
                <w:i w:val="false"/>
                <w:color w:val="000000"/>
                <w:sz w:val="15"/>
              </w:rPr>
              <w:t>(КОПФГ)</w:t>
            </w:r>
          </w:p>
          <w:bookmarkEnd w:id="1203"/>
        </w:tc>
        <w:tc>
          <w:tcPr>
            <w:tcW w:w="1841" w:type="dxa"/>
            <w:tcBorders>
              <w:top w:val="outset" w:color="000000" w:sz="8"/>
              <w:left w:val="outset" w:color="000000" w:sz="8"/>
              <w:bottom w:val="outset" w:color="000000" w:sz="8"/>
              <w:right w:val="outset" w:color="000000" w:sz="8"/>
            </w:tcBorders>
            <w:vAlign w:val="center"/>
          </w:tcPr>
          <w:bookmarkStart w:name="3017" w:id="1204"/>
          <w:p>
            <w:pPr>
              <w:spacing w:after="0"/>
              <w:ind w:left="0"/>
              <w:jc w:val="center"/>
            </w:pPr>
            <w:r>
              <w:rPr>
                <w:rFonts w:ascii="Arial"/>
                <w:b w:val="false"/>
                <w:i w:val="false"/>
                <w:color w:val="000000"/>
                <w:sz w:val="15"/>
              </w:rPr>
              <w:t>міністерство, інший центральний орган виконавчої влади, якому підпорядкована організація</w:t>
            </w:r>
            <w:r>
              <w:br/>
            </w:r>
            <w:r>
              <w:rPr>
                <w:rFonts w:ascii="Arial"/>
                <w:b w:val="false"/>
                <w:i w:val="false"/>
                <w:color w:val="000000"/>
                <w:sz w:val="15"/>
              </w:rPr>
              <w:t>(КОДУ)</w:t>
            </w:r>
          </w:p>
          <w:bookmarkEnd w:id="1204"/>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018" w:id="1205"/>
          <w:p>
            <w:pPr>
              <w:spacing w:after="0"/>
              <w:ind w:left="0"/>
              <w:jc w:val="center"/>
            </w:pPr>
            <w:r>
              <w:rPr>
                <w:rFonts w:ascii="Arial"/>
                <w:b w:val="false"/>
                <w:i w:val="false"/>
                <w:color w:val="000000"/>
                <w:sz w:val="15"/>
              </w:rPr>
              <w:t>1</w:t>
            </w:r>
          </w:p>
          <w:bookmarkEnd w:id="1205"/>
        </w:tc>
        <w:tc>
          <w:tcPr>
            <w:tcW w:w="1648" w:type="dxa"/>
            <w:tcBorders>
              <w:top w:val="outset" w:color="000000" w:sz="8"/>
              <w:left w:val="outset" w:color="000000" w:sz="8"/>
              <w:bottom w:val="outset" w:color="000000" w:sz="8"/>
              <w:right w:val="outset" w:color="000000" w:sz="8"/>
            </w:tcBorders>
            <w:vAlign w:val="center"/>
          </w:tcPr>
          <w:bookmarkStart w:name="3019" w:id="1206"/>
          <w:p>
            <w:pPr>
              <w:spacing w:after="0"/>
              <w:ind w:left="0"/>
              <w:jc w:val="center"/>
            </w:pPr>
            <w:r>
              <w:rPr>
                <w:rFonts w:ascii="Arial"/>
                <w:b w:val="false"/>
                <w:i w:val="false"/>
                <w:color w:val="000000"/>
                <w:sz w:val="15"/>
              </w:rPr>
              <w:t>2</w:t>
            </w:r>
          </w:p>
          <w:bookmarkEnd w:id="1206"/>
        </w:tc>
        <w:tc>
          <w:tcPr>
            <w:tcW w:w="1550" w:type="dxa"/>
            <w:tcBorders>
              <w:top w:val="outset" w:color="000000" w:sz="8"/>
              <w:left w:val="outset" w:color="000000" w:sz="8"/>
              <w:bottom w:val="outset" w:color="000000" w:sz="8"/>
              <w:right w:val="outset" w:color="000000" w:sz="8"/>
            </w:tcBorders>
            <w:vAlign w:val="center"/>
          </w:tcPr>
          <w:bookmarkStart w:name="3020" w:id="1207"/>
          <w:p>
            <w:pPr>
              <w:spacing w:after="0"/>
              <w:ind w:left="0"/>
              <w:jc w:val="center"/>
            </w:pPr>
            <w:r>
              <w:rPr>
                <w:rFonts w:ascii="Arial"/>
                <w:b w:val="false"/>
                <w:i w:val="false"/>
                <w:color w:val="000000"/>
                <w:sz w:val="15"/>
              </w:rPr>
              <w:t>3</w:t>
            </w:r>
          </w:p>
          <w:bookmarkEnd w:id="1207"/>
        </w:tc>
        <w:tc>
          <w:tcPr>
            <w:tcW w:w="1356" w:type="dxa"/>
            <w:tcBorders>
              <w:top w:val="outset" w:color="000000" w:sz="8"/>
              <w:left w:val="outset" w:color="000000" w:sz="8"/>
              <w:bottom w:val="outset" w:color="000000" w:sz="8"/>
              <w:right w:val="outset" w:color="000000" w:sz="8"/>
            </w:tcBorders>
            <w:vAlign w:val="center"/>
          </w:tcPr>
          <w:bookmarkStart w:name="3021" w:id="1208"/>
          <w:p>
            <w:pPr>
              <w:spacing w:after="0"/>
              <w:ind w:left="0"/>
              <w:jc w:val="center"/>
            </w:pPr>
            <w:r>
              <w:rPr>
                <w:rFonts w:ascii="Arial"/>
                <w:b w:val="false"/>
                <w:i w:val="false"/>
                <w:color w:val="000000"/>
                <w:sz w:val="15"/>
              </w:rPr>
              <w:t>4</w:t>
            </w:r>
          </w:p>
          <w:bookmarkEnd w:id="1208"/>
        </w:tc>
        <w:tc>
          <w:tcPr>
            <w:tcW w:w="1938" w:type="dxa"/>
            <w:tcBorders>
              <w:top w:val="outset" w:color="000000" w:sz="8"/>
              <w:left w:val="outset" w:color="000000" w:sz="8"/>
              <w:bottom w:val="outset" w:color="000000" w:sz="8"/>
              <w:right w:val="outset" w:color="000000" w:sz="8"/>
            </w:tcBorders>
            <w:vAlign w:val="center"/>
          </w:tcPr>
          <w:bookmarkStart w:name="3022" w:id="1209"/>
          <w:p>
            <w:pPr>
              <w:spacing w:after="0"/>
              <w:ind w:left="0"/>
              <w:jc w:val="center"/>
            </w:pPr>
            <w:r>
              <w:rPr>
                <w:rFonts w:ascii="Arial"/>
                <w:b w:val="false"/>
                <w:i w:val="false"/>
                <w:color w:val="000000"/>
                <w:sz w:val="15"/>
              </w:rPr>
              <w:t>5</w:t>
            </w:r>
          </w:p>
          <w:bookmarkEnd w:id="1209"/>
        </w:tc>
        <w:tc>
          <w:tcPr>
            <w:tcW w:w="1841" w:type="dxa"/>
            <w:tcBorders>
              <w:top w:val="outset" w:color="000000" w:sz="8"/>
              <w:left w:val="outset" w:color="000000" w:sz="8"/>
              <w:bottom w:val="outset" w:color="000000" w:sz="8"/>
              <w:right w:val="outset" w:color="000000" w:sz="8"/>
            </w:tcBorders>
            <w:vAlign w:val="center"/>
          </w:tcPr>
          <w:bookmarkStart w:name="3023" w:id="1210"/>
          <w:p>
            <w:pPr>
              <w:spacing w:after="0"/>
              <w:ind w:left="0"/>
              <w:jc w:val="center"/>
            </w:pPr>
            <w:r>
              <w:rPr>
                <w:rFonts w:ascii="Arial"/>
                <w:b w:val="false"/>
                <w:i w:val="false"/>
                <w:color w:val="000000"/>
                <w:sz w:val="15"/>
              </w:rPr>
              <w:t>6</w:t>
            </w:r>
          </w:p>
          <w:bookmarkEnd w:id="1210"/>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024" w:id="1211"/>
          <w:p>
            <w:pPr>
              <w:spacing w:after="0"/>
              <w:ind w:left="0"/>
              <w:jc w:val="center"/>
            </w:pPr>
            <w:r>
              <w:rPr>
                <w:rFonts w:ascii="Arial"/>
                <w:b w:val="false"/>
                <w:i w:val="false"/>
                <w:color w:val="000000"/>
                <w:sz w:val="15"/>
              </w:rPr>
              <w:t xml:space="preserve"> </w:t>
            </w:r>
          </w:p>
          <w:bookmarkEnd w:id="1211"/>
        </w:tc>
        <w:tc>
          <w:tcPr>
            <w:tcW w:w="1648" w:type="dxa"/>
            <w:tcBorders>
              <w:top w:val="outset" w:color="000000" w:sz="8"/>
              <w:left w:val="outset" w:color="000000" w:sz="8"/>
              <w:bottom w:val="outset" w:color="000000" w:sz="8"/>
              <w:right w:val="outset" w:color="000000" w:sz="8"/>
            </w:tcBorders>
            <w:vAlign w:val="center"/>
          </w:tcPr>
          <w:bookmarkStart w:name="3025" w:id="1212"/>
          <w:p>
            <w:pPr>
              <w:spacing w:after="0"/>
              <w:ind w:left="0"/>
              <w:jc w:val="center"/>
            </w:pPr>
            <w:r>
              <w:rPr>
                <w:rFonts w:ascii="Arial"/>
                <w:b w:val="false"/>
                <w:i w:val="false"/>
                <w:color w:val="000000"/>
                <w:sz w:val="15"/>
              </w:rPr>
              <w:t xml:space="preserve"> </w:t>
            </w:r>
          </w:p>
          <w:bookmarkEnd w:id="1212"/>
        </w:tc>
        <w:tc>
          <w:tcPr>
            <w:tcW w:w="1550" w:type="dxa"/>
            <w:tcBorders>
              <w:top w:val="outset" w:color="000000" w:sz="8"/>
              <w:left w:val="outset" w:color="000000" w:sz="8"/>
              <w:bottom w:val="outset" w:color="000000" w:sz="8"/>
              <w:right w:val="outset" w:color="000000" w:sz="8"/>
            </w:tcBorders>
            <w:vAlign w:val="center"/>
          </w:tcPr>
          <w:bookmarkStart w:name="3026" w:id="1213"/>
          <w:p>
            <w:pPr>
              <w:spacing w:after="0"/>
              <w:ind w:left="0"/>
              <w:jc w:val="center"/>
            </w:pPr>
            <w:r>
              <w:rPr>
                <w:rFonts w:ascii="Arial"/>
                <w:b w:val="false"/>
                <w:i w:val="false"/>
                <w:color w:val="000000"/>
                <w:sz w:val="15"/>
              </w:rPr>
              <w:t xml:space="preserve"> </w:t>
            </w:r>
          </w:p>
          <w:bookmarkEnd w:id="1213"/>
        </w:tc>
        <w:tc>
          <w:tcPr>
            <w:tcW w:w="1356" w:type="dxa"/>
            <w:tcBorders>
              <w:top w:val="outset" w:color="000000" w:sz="8"/>
              <w:left w:val="outset" w:color="000000" w:sz="8"/>
              <w:bottom w:val="outset" w:color="000000" w:sz="8"/>
              <w:right w:val="outset" w:color="000000" w:sz="8"/>
            </w:tcBorders>
            <w:vAlign w:val="center"/>
          </w:tcPr>
          <w:bookmarkStart w:name="3027" w:id="1214"/>
          <w:p>
            <w:pPr>
              <w:spacing w:after="0"/>
              <w:ind w:left="0"/>
              <w:jc w:val="center"/>
            </w:pPr>
            <w:r>
              <w:rPr>
                <w:rFonts w:ascii="Arial"/>
                <w:b w:val="false"/>
                <w:i w:val="false"/>
                <w:color w:val="000000"/>
                <w:sz w:val="15"/>
              </w:rPr>
              <w:t xml:space="preserve"> </w:t>
            </w:r>
          </w:p>
          <w:bookmarkEnd w:id="1214"/>
        </w:tc>
        <w:tc>
          <w:tcPr>
            <w:tcW w:w="1938" w:type="dxa"/>
            <w:tcBorders>
              <w:top w:val="outset" w:color="000000" w:sz="8"/>
              <w:left w:val="outset" w:color="000000" w:sz="8"/>
              <w:bottom w:val="outset" w:color="000000" w:sz="8"/>
              <w:right w:val="outset" w:color="000000" w:sz="8"/>
            </w:tcBorders>
            <w:vAlign w:val="center"/>
          </w:tcPr>
          <w:bookmarkStart w:name="3028" w:id="1215"/>
          <w:p>
            <w:pPr>
              <w:spacing w:after="0"/>
              <w:ind w:left="0"/>
              <w:jc w:val="center"/>
            </w:pPr>
            <w:r>
              <w:rPr>
                <w:rFonts w:ascii="Arial"/>
                <w:b w:val="false"/>
                <w:i w:val="false"/>
                <w:color w:val="000000"/>
                <w:sz w:val="15"/>
              </w:rPr>
              <w:t xml:space="preserve"> </w:t>
            </w:r>
          </w:p>
          <w:bookmarkEnd w:id="1215"/>
        </w:tc>
        <w:tc>
          <w:tcPr>
            <w:tcW w:w="1841" w:type="dxa"/>
            <w:tcBorders>
              <w:top w:val="outset" w:color="000000" w:sz="8"/>
              <w:left w:val="outset" w:color="000000" w:sz="8"/>
              <w:bottom w:val="outset" w:color="000000" w:sz="8"/>
              <w:right w:val="outset" w:color="000000" w:sz="8"/>
            </w:tcBorders>
            <w:vAlign w:val="center"/>
          </w:tcPr>
          <w:bookmarkStart w:name="3029" w:id="1216"/>
          <w:p>
            <w:pPr>
              <w:spacing w:after="0"/>
              <w:ind w:left="0"/>
              <w:jc w:val="center"/>
            </w:pPr>
            <w:r>
              <w:rPr>
                <w:rFonts w:ascii="Arial"/>
                <w:b w:val="false"/>
                <w:i w:val="false"/>
                <w:color w:val="000000"/>
                <w:sz w:val="15"/>
              </w:rPr>
              <w:t xml:space="preserve"> </w:t>
            </w:r>
          </w:p>
          <w:bookmarkEnd w:id="121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030" w:id="1217"/>
          <w:p>
            <w:pPr>
              <w:spacing w:after="0"/>
              <w:ind w:left="0"/>
              <w:jc w:val="center"/>
            </w:pPr>
            <w:r>
              <w:rPr>
                <w:rFonts w:ascii="Arial"/>
                <w:b w:val="false"/>
                <w:i w:val="false"/>
                <w:color w:val="000000"/>
                <w:sz w:val="15"/>
              </w:rPr>
              <w:t xml:space="preserve"> </w:t>
            </w:r>
          </w:p>
          <w:bookmarkEnd w:id="1217"/>
        </w:tc>
        <w:tc>
          <w:tcPr>
            <w:tcW w:w="1648" w:type="dxa"/>
            <w:tcBorders>
              <w:top w:val="outset" w:color="000000" w:sz="8"/>
              <w:left w:val="outset" w:color="000000" w:sz="8"/>
              <w:bottom w:val="outset" w:color="000000" w:sz="8"/>
              <w:right w:val="outset" w:color="000000" w:sz="8"/>
            </w:tcBorders>
            <w:vAlign w:val="center"/>
          </w:tcPr>
          <w:bookmarkStart w:name="3031" w:id="1218"/>
          <w:p>
            <w:pPr>
              <w:spacing w:after="0"/>
              <w:ind w:left="0"/>
              <w:jc w:val="center"/>
            </w:pPr>
            <w:r>
              <w:rPr>
                <w:rFonts w:ascii="Arial"/>
                <w:b w:val="false"/>
                <w:i w:val="false"/>
                <w:color w:val="000000"/>
                <w:sz w:val="15"/>
              </w:rPr>
              <w:t xml:space="preserve"> </w:t>
            </w:r>
          </w:p>
          <w:bookmarkEnd w:id="1218"/>
        </w:tc>
        <w:tc>
          <w:tcPr>
            <w:tcW w:w="1550" w:type="dxa"/>
            <w:tcBorders>
              <w:top w:val="outset" w:color="000000" w:sz="8"/>
              <w:left w:val="outset" w:color="000000" w:sz="8"/>
              <w:bottom w:val="outset" w:color="000000" w:sz="8"/>
              <w:right w:val="outset" w:color="000000" w:sz="8"/>
            </w:tcBorders>
            <w:vAlign w:val="center"/>
          </w:tcPr>
          <w:bookmarkStart w:name="3032" w:id="1219"/>
          <w:p>
            <w:pPr>
              <w:spacing w:after="0"/>
              <w:ind w:left="0"/>
              <w:jc w:val="center"/>
            </w:pPr>
            <w:r>
              <w:rPr>
                <w:rFonts w:ascii="Arial"/>
                <w:b w:val="false"/>
                <w:i w:val="false"/>
                <w:color w:val="000000"/>
                <w:sz w:val="15"/>
              </w:rPr>
              <w:t xml:space="preserve"> </w:t>
            </w:r>
          </w:p>
          <w:bookmarkEnd w:id="1219"/>
        </w:tc>
        <w:tc>
          <w:tcPr>
            <w:tcW w:w="1356" w:type="dxa"/>
            <w:tcBorders>
              <w:top w:val="outset" w:color="000000" w:sz="8"/>
              <w:left w:val="outset" w:color="000000" w:sz="8"/>
              <w:bottom w:val="outset" w:color="000000" w:sz="8"/>
              <w:right w:val="outset" w:color="000000" w:sz="8"/>
            </w:tcBorders>
            <w:vAlign w:val="center"/>
          </w:tcPr>
          <w:bookmarkStart w:name="3033" w:id="1220"/>
          <w:p>
            <w:pPr>
              <w:spacing w:after="0"/>
              <w:ind w:left="0"/>
              <w:jc w:val="center"/>
            </w:pPr>
            <w:r>
              <w:rPr>
                <w:rFonts w:ascii="Arial"/>
                <w:b w:val="false"/>
                <w:i w:val="false"/>
                <w:color w:val="000000"/>
                <w:sz w:val="15"/>
              </w:rPr>
              <w:t xml:space="preserve"> </w:t>
            </w:r>
          </w:p>
          <w:bookmarkEnd w:id="1220"/>
        </w:tc>
        <w:tc>
          <w:tcPr>
            <w:tcW w:w="1938" w:type="dxa"/>
            <w:tcBorders>
              <w:top w:val="outset" w:color="000000" w:sz="8"/>
              <w:left w:val="outset" w:color="000000" w:sz="8"/>
              <w:bottom w:val="outset" w:color="000000" w:sz="8"/>
              <w:right w:val="outset" w:color="000000" w:sz="8"/>
            </w:tcBorders>
            <w:vAlign w:val="center"/>
          </w:tcPr>
          <w:bookmarkStart w:name="3034" w:id="1221"/>
          <w:p>
            <w:pPr>
              <w:spacing w:after="0"/>
              <w:ind w:left="0"/>
              <w:jc w:val="center"/>
            </w:pPr>
            <w:r>
              <w:rPr>
                <w:rFonts w:ascii="Arial"/>
                <w:b w:val="false"/>
                <w:i w:val="false"/>
                <w:color w:val="000000"/>
                <w:sz w:val="15"/>
              </w:rPr>
              <w:t xml:space="preserve"> </w:t>
            </w:r>
          </w:p>
          <w:bookmarkEnd w:id="1221"/>
        </w:tc>
        <w:tc>
          <w:tcPr>
            <w:tcW w:w="1841" w:type="dxa"/>
            <w:tcBorders>
              <w:top w:val="outset" w:color="000000" w:sz="8"/>
              <w:left w:val="outset" w:color="000000" w:sz="8"/>
              <w:bottom w:val="outset" w:color="000000" w:sz="8"/>
              <w:right w:val="outset" w:color="000000" w:sz="8"/>
            </w:tcBorders>
            <w:vAlign w:val="center"/>
          </w:tcPr>
          <w:bookmarkStart w:name="3035" w:id="1222"/>
          <w:p>
            <w:pPr>
              <w:spacing w:after="0"/>
              <w:ind w:left="0"/>
              <w:jc w:val="center"/>
            </w:pPr>
            <w:r>
              <w:rPr>
                <w:rFonts w:ascii="Arial"/>
                <w:b w:val="false"/>
                <w:i w:val="false"/>
                <w:color w:val="000000"/>
                <w:sz w:val="15"/>
              </w:rPr>
              <w:t xml:space="preserve"> </w:t>
            </w:r>
          </w:p>
          <w:bookmarkEnd w:id="1222"/>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036" w:id="1223"/>
          <w:p>
            <w:pPr>
              <w:spacing w:after="0"/>
              <w:ind w:left="0"/>
              <w:jc w:val="center"/>
            </w:pPr>
            <w:r>
              <w:rPr>
                <w:rFonts w:ascii="Arial"/>
                <w:b w:val="false"/>
                <w:i w:val="false"/>
                <w:color w:val="000000"/>
                <w:sz w:val="15"/>
              </w:rPr>
              <w:t xml:space="preserve"> </w:t>
            </w:r>
          </w:p>
          <w:bookmarkEnd w:id="1223"/>
        </w:tc>
        <w:tc>
          <w:tcPr>
            <w:tcW w:w="1648" w:type="dxa"/>
            <w:tcBorders>
              <w:top w:val="outset" w:color="000000" w:sz="8"/>
              <w:left w:val="outset" w:color="000000" w:sz="8"/>
              <w:bottom w:val="outset" w:color="000000" w:sz="8"/>
              <w:right w:val="outset" w:color="000000" w:sz="8"/>
            </w:tcBorders>
            <w:vAlign w:val="center"/>
          </w:tcPr>
          <w:bookmarkStart w:name="3037" w:id="1224"/>
          <w:p>
            <w:pPr>
              <w:spacing w:after="0"/>
              <w:ind w:left="0"/>
              <w:jc w:val="center"/>
            </w:pPr>
            <w:r>
              <w:rPr>
                <w:rFonts w:ascii="Arial"/>
                <w:b w:val="false"/>
                <w:i w:val="false"/>
                <w:color w:val="000000"/>
                <w:sz w:val="15"/>
              </w:rPr>
              <w:t xml:space="preserve"> </w:t>
            </w:r>
          </w:p>
          <w:bookmarkEnd w:id="1224"/>
        </w:tc>
        <w:tc>
          <w:tcPr>
            <w:tcW w:w="1550" w:type="dxa"/>
            <w:tcBorders>
              <w:top w:val="outset" w:color="000000" w:sz="8"/>
              <w:left w:val="outset" w:color="000000" w:sz="8"/>
              <w:bottom w:val="outset" w:color="000000" w:sz="8"/>
              <w:right w:val="outset" w:color="000000" w:sz="8"/>
            </w:tcBorders>
            <w:vAlign w:val="center"/>
          </w:tcPr>
          <w:bookmarkStart w:name="3038" w:id="1225"/>
          <w:p>
            <w:pPr>
              <w:spacing w:after="0"/>
              <w:ind w:left="0"/>
              <w:jc w:val="center"/>
            </w:pPr>
            <w:r>
              <w:rPr>
                <w:rFonts w:ascii="Arial"/>
                <w:b w:val="false"/>
                <w:i w:val="false"/>
                <w:color w:val="000000"/>
                <w:sz w:val="15"/>
              </w:rPr>
              <w:t xml:space="preserve"> </w:t>
            </w:r>
          </w:p>
          <w:bookmarkEnd w:id="1225"/>
        </w:tc>
        <w:tc>
          <w:tcPr>
            <w:tcW w:w="1356" w:type="dxa"/>
            <w:tcBorders>
              <w:top w:val="outset" w:color="000000" w:sz="8"/>
              <w:left w:val="outset" w:color="000000" w:sz="8"/>
              <w:bottom w:val="outset" w:color="000000" w:sz="8"/>
              <w:right w:val="outset" w:color="000000" w:sz="8"/>
            </w:tcBorders>
            <w:vAlign w:val="center"/>
          </w:tcPr>
          <w:bookmarkStart w:name="3039" w:id="1226"/>
          <w:p>
            <w:pPr>
              <w:spacing w:after="0"/>
              <w:ind w:left="0"/>
              <w:jc w:val="center"/>
            </w:pPr>
            <w:r>
              <w:rPr>
                <w:rFonts w:ascii="Arial"/>
                <w:b w:val="false"/>
                <w:i w:val="false"/>
                <w:color w:val="000000"/>
                <w:sz w:val="15"/>
              </w:rPr>
              <w:t xml:space="preserve"> </w:t>
            </w:r>
          </w:p>
          <w:bookmarkEnd w:id="1226"/>
        </w:tc>
        <w:tc>
          <w:tcPr>
            <w:tcW w:w="1938" w:type="dxa"/>
            <w:tcBorders>
              <w:top w:val="outset" w:color="000000" w:sz="8"/>
              <w:left w:val="outset" w:color="000000" w:sz="8"/>
              <w:bottom w:val="outset" w:color="000000" w:sz="8"/>
              <w:right w:val="outset" w:color="000000" w:sz="8"/>
            </w:tcBorders>
            <w:vAlign w:val="center"/>
          </w:tcPr>
          <w:bookmarkStart w:name="3040" w:id="1227"/>
          <w:p>
            <w:pPr>
              <w:spacing w:after="0"/>
              <w:ind w:left="0"/>
              <w:jc w:val="center"/>
            </w:pPr>
            <w:r>
              <w:rPr>
                <w:rFonts w:ascii="Arial"/>
                <w:b w:val="false"/>
                <w:i w:val="false"/>
                <w:color w:val="000000"/>
                <w:sz w:val="15"/>
              </w:rPr>
              <w:t xml:space="preserve"> </w:t>
            </w:r>
          </w:p>
          <w:bookmarkEnd w:id="1227"/>
        </w:tc>
        <w:tc>
          <w:tcPr>
            <w:tcW w:w="1841" w:type="dxa"/>
            <w:tcBorders>
              <w:top w:val="outset" w:color="000000" w:sz="8"/>
              <w:left w:val="outset" w:color="000000" w:sz="8"/>
              <w:bottom w:val="outset" w:color="000000" w:sz="8"/>
              <w:right w:val="outset" w:color="000000" w:sz="8"/>
            </w:tcBorders>
            <w:vAlign w:val="center"/>
          </w:tcPr>
          <w:bookmarkStart w:name="3041" w:id="1228"/>
          <w:p>
            <w:pPr>
              <w:spacing w:after="0"/>
              <w:ind w:left="0"/>
              <w:jc w:val="center"/>
            </w:pPr>
            <w:r>
              <w:rPr>
                <w:rFonts w:ascii="Arial"/>
                <w:b w:val="false"/>
                <w:i w:val="false"/>
                <w:color w:val="000000"/>
                <w:sz w:val="15"/>
              </w:rPr>
              <w:t xml:space="preserve"> </w:t>
            </w:r>
          </w:p>
          <w:bookmarkEnd w:id="1228"/>
        </w:tc>
      </w:tr>
    </w:tbl>
    <w:p>
      <w:pPr>
        <w:spacing/>
        <w:ind w:left="0"/>
        <w:jc w:val="left"/>
      </w:pPr>
      <w:r>
        <w:br/>
      </w:r>
    </w:p>
    <w:bookmarkStart w:name="3042" w:id="1229"/>
    <w:p>
      <w:pPr>
        <w:spacing w:after="0"/>
        <w:ind w:left="0"/>
        <w:jc w:val="center"/>
      </w:pPr>
      <w:r>
        <w:rPr>
          <w:rFonts w:ascii="Arial"/>
          <w:b/>
          <w:i w:val="false"/>
          <w:color w:val="000000"/>
          <w:sz w:val="18"/>
        </w:rPr>
        <w:t>Таблиця 1000. Випадки побічних реакцій лікарських засобів, вакцин, туберкуліну, та/або відсутності ефективності лікарських засобів, та/або несприятливих подій після імунізації/туберкулінодіагностики у закладі охорони здоров'я</w:t>
      </w:r>
    </w:p>
    <w:bookmarkEnd w:id="122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79"/>
        <w:gridCol w:w="1163"/>
        <w:gridCol w:w="970"/>
        <w:gridCol w:w="872"/>
        <w:gridCol w:w="1453"/>
        <w:gridCol w:w="1550"/>
        <w:gridCol w:w="1550"/>
        <w:gridCol w:w="1453"/>
      </w:tblGrid>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043" w:id="1230"/>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1230"/>
        </w:tc>
        <w:tc>
          <w:tcPr>
            <w:tcW w:w="1163" w:type="dxa"/>
            <w:tcBorders>
              <w:top w:val="outset" w:color="000000" w:sz="8"/>
              <w:left w:val="outset" w:color="000000" w:sz="8"/>
              <w:bottom w:val="outset" w:color="000000" w:sz="8"/>
              <w:right w:val="outset" w:color="000000" w:sz="8"/>
            </w:tcBorders>
            <w:vAlign w:val="center"/>
          </w:tcPr>
          <w:bookmarkStart w:name="3044" w:id="1231"/>
          <w:p>
            <w:pPr>
              <w:spacing w:after="0"/>
              <w:ind w:left="0"/>
              <w:jc w:val="center"/>
            </w:pPr>
            <w:r>
              <w:rPr>
                <w:rFonts w:ascii="Arial"/>
                <w:b w:val="false"/>
                <w:i w:val="false"/>
                <w:color w:val="000000"/>
                <w:sz w:val="15"/>
              </w:rPr>
              <w:t>П. І. Б.</w:t>
            </w:r>
          </w:p>
          <w:bookmarkEnd w:id="1231"/>
        </w:tc>
        <w:tc>
          <w:tcPr>
            <w:tcW w:w="970" w:type="dxa"/>
            <w:tcBorders>
              <w:top w:val="outset" w:color="000000" w:sz="8"/>
              <w:left w:val="outset" w:color="000000" w:sz="8"/>
              <w:bottom w:val="outset" w:color="000000" w:sz="8"/>
              <w:right w:val="outset" w:color="000000" w:sz="8"/>
            </w:tcBorders>
            <w:vAlign w:val="center"/>
          </w:tcPr>
          <w:bookmarkStart w:name="3045" w:id="1232"/>
          <w:p>
            <w:pPr>
              <w:spacing w:after="0"/>
              <w:ind w:left="0"/>
              <w:jc w:val="center"/>
            </w:pPr>
            <w:r>
              <w:rPr>
                <w:rFonts w:ascii="Arial"/>
                <w:b w:val="false"/>
                <w:i w:val="false"/>
                <w:color w:val="000000"/>
                <w:sz w:val="15"/>
              </w:rPr>
              <w:t>Стать (Ч/Ж)</w:t>
            </w:r>
          </w:p>
          <w:bookmarkEnd w:id="1232"/>
        </w:tc>
        <w:tc>
          <w:tcPr>
            <w:tcW w:w="872" w:type="dxa"/>
            <w:tcBorders>
              <w:top w:val="outset" w:color="000000" w:sz="8"/>
              <w:left w:val="outset" w:color="000000" w:sz="8"/>
              <w:bottom w:val="outset" w:color="000000" w:sz="8"/>
              <w:right w:val="outset" w:color="000000" w:sz="8"/>
            </w:tcBorders>
            <w:vAlign w:val="center"/>
          </w:tcPr>
          <w:bookmarkStart w:name="3046" w:id="1233"/>
          <w:p>
            <w:pPr>
              <w:spacing w:after="0"/>
              <w:ind w:left="0"/>
              <w:jc w:val="center"/>
            </w:pPr>
            <w:r>
              <w:rPr>
                <w:rFonts w:ascii="Arial"/>
                <w:b w:val="false"/>
                <w:i w:val="false"/>
                <w:color w:val="000000"/>
                <w:sz w:val="15"/>
              </w:rPr>
              <w:t>Вік</w:t>
            </w:r>
          </w:p>
          <w:bookmarkEnd w:id="1233"/>
        </w:tc>
        <w:tc>
          <w:tcPr>
            <w:tcW w:w="1453" w:type="dxa"/>
            <w:tcBorders>
              <w:top w:val="outset" w:color="000000" w:sz="8"/>
              <w:left w:val="outset" w:color="000000" w:sz="8"/>
              <w:bottom w:val="outset" w:color="000000" w:sz="8"/>
              <w:right w:val="outset" w:color="000000" w:sz="8"/>
            </w:tcBorders>
            <w:vAlign w:val="center"/>
          </w:tcPr>
          <w:bookmarkStart w:name="3047" w:id="1234"/>
          <w:p>
            <w:pPr>
              <w:spacing w:after="0"/>
              <w:ind w:left="0"/>
              <w:jc w:val="center"/>
            </w:pPr>
            <w:r>
              <w:rPr>
                <w:rFonts w:ascii="Arial"/>
                <w:b w:val="false"/>
                <w:i w:val="false"/>
                <w:color w:val="000000"/>
                <w:sz w:val="15"/>
              </w:rPr>
              <w:t>Номер історії хвороби або амбулаторної карти</w:t>
            </w:r>
          </w:p>
          <w:bookmarkEnd w:id="1234"/>
        </w:tc>
        <w:tc>
          <w:tcPr>
            <w:tcW w:w="1550" w:type="dxa"/>
            <w:tcBorders>
              <w:top w:val="outset" w:color="000000" w:sz="8"/>
              <w:left w:val="outset" w:color="000000" w:sz="8"/>
              <w:bottom w:val="outset" w:color="000000" w:sz="8"/>
              <w:right w:val="outset" w:color="000000" w:sz="8"/>
            </w:tcBorders>
            <w:vAlign w:val="center"/>
          </w:tcPr>
          <w:bookmarkStart w:name="3048" w:id="1235"/>
          <w:p>
            <w:pPr>
              <w:spacing w:after="0"/>
              <w:ind w:left="0"/>
              <w:jc w:val="center"/>
            </w:pPr>
            <w:r>
              <w:rPr>
                <w:rFonts w:ascii="Arial"/>
                <w:b w:val="false"/>
                <w:i w:val="false"/>
                <w:color w:val="000000"/>
                <w:sz w:val="15"/>
              </w:rPr>
              <w:t>Підозрюваний ЛЗ (торговельна назва, лікарська форма, виробник, країна)</w:t>
            </w:r>
          </w:p>
          <w:bookmarkEnd w:id="1235"/>
        </w:tc>
        <w:tc>
          <w:tcPr>
            <w:tcW w:w="1550" w:type="dxa"/>
            <w:tcBorders>
              <w:top w:val="outset" w:color="000000" w:sz="8"/>
              <w:left w:val="outset" w:color="000000" w:sz="8"/>
              <w:bottom w:val="outset" w:color="000000" w:sz="8"/>
              <w:right w:val="outset" w:color="000000" w:sz="8"/>
            </w:tcBorders>
            <w:vAlign w:val="center"/>
          </w:tcPr>
          <w:bookmarkStart w:name="3049" w:id="1236"/>
          <w:p>
            <w:pPr>
              <w:spacing w:after="0"/>
              <w:ind w:left="0"/>
              <w:jc w:val="center"/>
            </w:pPr>
            <w:r>
              <w:rPr>
                <w:rFonts w:ascii="Arial"/>
                <w:b w:val="false"/>
                <w:i w:val="false"/>
                <w:color w:val="000000"/>
                <w:sz w:val="15"/>
              </w:rPr>
              <w:t>Опис проявів ПР, зазначення про ВЕ, опис НППІ</w:t>
            </w:r>
          </w:p>
          <w:bookmarkEnd w:id="1236"/>
        </w:tc>
        <w:tc>
          <w:tcPr>
            <w:tcW w:w="1453" w:type="dxa"/>
            <w:tcBorders>
              <w:top w:val="outset" w:color="000000" w:sz="8"/>
              <w:left w:val="outset" w:color="000000" w:sz="8"/>
              <w:bottom w:val="outset" w:color="000000" w:sz="8"/>
              <w:right w:val="outset" w:color="000000" w:sz="8"/>
            </w:tcBorders>
            <w:vAlign w:val="center"/>
          </w:tcPr>
          <w:bookmarkStart w:name="3050" w:id="1237"/>
          <w:p>
            <w:pPr>
              <w:spacing w:after="0"/>
              <w:ind w:left="0"/>
              <w:jc w:val="center"/>
            </w:pPr>
            <w:r>
              <w:rPr>
                <w:rFonts w:ascii="Arial"/>
                <w:b w:val="false"/>
                <w:i w:val="false"/>
                <w:color w:val="000000"/>
                <w:sz w:val="15"/>
              </w:rPr>
              <w:t>Основний клінічний та супутній діагнози із зазначенням шифру за МКХ-10</w:t>
            </w:r>
          </w:p>
          <w:bookmarkEnd w:id="1237"/>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051" w:id="1238"/>
          <w:p>
            <w:pPr>
              <w:spacing w:after="0"/>
              <w:ind w:left="0"/>
              <w:jc w:val="center"/>
            </w:pPr>
            <w:r>
              <w:rPr>
                <w:rFonts w:ascii="Arial"/>
                <w:b w:val="false"/>
                <w:i w:val="false"/>
                <w:color w:val="000000"/>
                <w:sz w:val="15"/>
              </w:rPr>
              <w:t>1</w:t>
            </w:r>
          </w:p>
          <w:bookmarkEnd w:id="1238"/>
        </w:tc>
        <w:tc>
          <w:tcPr>
            <w:tcW w:w="1163" w:type="dxa"/>
            <w:tcBorders>
              <w:top w:val="outset" w:color="000000" w:sz="8"/>
              <w:left w:val="outset" w:color="000000" w:sz="8"/>
              <w:bottom w:val="outset" w:color="000000" w:sz="8"/>
              <w:right w:val="outset" w:color="000000" w:sz="8"/>
            </w:tcBorders>
            <w:vAlign w:val="center"/>
          </w:tcPr>
          <w:bookmarkStart w:name="3052" w:id="1239"/>
          <w:p>
            <w:pPr>
              <w:spacing w:after="0"/>
              <w:ind w:left="0"/>
              <w:jc w:val="center"/>
            </w:pPr>
            <w:r>
              <w:rPr>
                <w:rFonts w:ascii="Arial"/>
                <w:b w:val="false"/>
                <w:i w:val="false"/>
                <w:color w:val="000000"/>
                <w:sz w:val="15"/>
              </w:rPr>
              <w:t>2</w:t>
            </w:r>
          </w:p>
          <w:bookmarkEnd w:id="1239"/>
        </w:tc>
        <w:tc>
          <w:tcPr>
            <w:tcW w:w="970" w:type="dxa"/>
            <w:tcBorders>
              <w:top w:val="outset" w:color="000000" w:sz="8"/>
              <w:left w:val="outset" w:color="000000" w:sz="8"/>
              <w:bottom w:val="outset" w:color="000000" w:sz="8"/>
              <w:right w:val="outset" w:color="000000" w:sz="8"/>
            </w:tcBorders>
            <w:vAlign w:val="center"/>
          </w:tcPr>
          <w:bookmarkStart w:name="3053" w:id="1240"/>
          <w:p>
            <w:pPr>
              <w:spacing w:after="0"/>
              <w:ind w:left="0"/>
              <w:jc w:val="center"/>
            </w:pPr>
            <w:r>
              <w:rPr>
                <w:rFonts w:ascii="Arial"/>
                <w:b w:val="false"/>
                <w:i w:val="false"/>
                <w:color w:val="000000"/>
                <w:sz w:val="15"/>
              </w:rPr>
              <w:t>3</w:t>
            </w:r>
          </w:p>
          <w:bookmarkEnd w:id="1240"/>
        </w:tc>
        <w:tc>
          <w:tcPr>
            <w:tcW w:w="872" w:type="dxa"/>
            <w:tcBorders>
              <w:top w:val="outset" w:color="000000" w:sz="8"/>
              <w:left w:val="outset" w:color="000000" w:sz="8"/>
              <w:bottom w:val="outset" w:color="000000" w:sz="8"/>
              <w:right w:val="outset" w:color="000000" w:sz="8"/>
            </w:tcBorders>
            <w:vAlign w:val="center"/>
          </w:tcPr>
          <w:bookmarkStart w:name="3054" w:id="1241"/>
          <w:p>
            <w:pPr>
              <w:spacing w:after="0"/>
              <w:ind w:left="0"/>
              <w:jc w:val="center"/>
            </w:pPr>
            <w:r>
              <w:rPr>
                <w:rFonts w:ascii="Arial"/>
                <w:b w:val="false"/>
                <w:i w:val="false"/>
                <w:color w:val="000000"/>
                <w:sz w:val="15"/>
              </w:rPr>
              <w:t>4</w:t>
            </w:r>
          </w:p>
          <w:bookmarkEnd w:id="1241"/>
        </w:tc>
        <w:tc>
          <w:tcPr>
            <w:tcW w:w="1453" w:type="dxa"/>
            <w:tcBorders>
              <w:top w:val="outset" w:color="000000" w:sz="8"/>
              <w:left w:val="outset" w:color="000000" w:sz="8"/>
              <w:bottom w:val="outset" w:color="000000" w:sz="8"/>
              <w:right w:val="outset" w:color="000000" w:sz="8"/>
            </w:tcBorders>
            <w:vAlign w:val="center"/>
          </w:tcPr>
          <w:bookmarkStart w:name="3055" w:id="1242"/>
          <w:p>
            <w:pPr>
              <w:spacing w:after="0"/>
              <w:ind w:left="0"/>
              <w:jc w:val="center"/>
            </w:pPr>
            <w:r>
              <w:rPr>
                <w:rFonts w:ascii="Arial"/>
                <w:b w:val="false"/>
                <w:i w:val="false"/>
                <w:color w:val="000000"/>
                <w:sz w:val="15"/>
              </w:rPr>
              <w:t>5</w:t>
            </w:r>
          </w:p>
          <w:bookmarkEnd w:id="1242"/>
        </w:tc>
        <w:tc>
          <w:tcPr>
            <w:tcW w:w="1550" w:type="dxa"/>
            <w:tcBorders>
              <w:top w:val="outset" w:color="000000" w:sz="8"/>
              <w:left w:val="outset" w:color="000000" w:sz="8"/>
              <w:bottom w:val="outset" w:color="000000" w:sz="8"/>
              <w:right w:val="outset" w:color="000000" w:sz="8"/>
            </w:tcBorders>
            <w:vAlign w:val="center"/>
          </w:tcPr>
          <w:bookmarkStart w:name="3056" w:id="1243"/>
          <w:p>
            <w:pPr>
              <w:spacing w:after="0"/>
              <w:ind w:left="0"/>
              <w:jc w:val="center"/>
            </w:pPr>
            <w:r>
              <w:rPr>
                <w:rFonts w:ascii="Arial"/>
                <w:b w:val="false"/>
                <w:i w:val="false"/>
                <w:color w:val="000000"/>
                <w:sz w:val="15"/>
              </w:rPr>
              <w:t>6</w:t>
            </w:r>
          </w:p>
          <w:bookmarkEnd w:id="1243"/>
        </w:tc>
        <w:tc>
          <w:tcPr>
            <w:tcW w:w="1550" w:type="dxa"/>
            <w:tcBorders>
              <w:top w:val="outset" w:color="000000" w:sz="8"/>
              <w:left w:val="outset" w:color="000000" w:sz="8"/>
              <w:bottom w:val="outset" w:color="000000" w:sz="8"/>
              <w:right w:val="outset" w:color="000000" w:sz="8"/>
            </w:tcBorders>
            <w:vAlign w:val="center"/>
          </w:tcPr>
          <w:bookmarkStart w:name="3057" w:id="1244"/>
          <w:p>
            <w:pPr>
              <w:spacing w:after="0"/>
              <w:ind w:left="0"/>
              <w:jc w:val="center"/>
            </w:pPr>
            <w:r>
              <w:rPr>
                <w:rFonts w:ascii="Arial"/>
                <w:b w:val="false"/>
                <w:i w:val="false"/>
                <w:color w:val="000000"/>
                <w:sz w:val="15"/>
              </w:rPr>
              <w:t>7</w:t>
            </w:r>
          </w:p>
          <w:bookmarkEnd w:id="1244"/>
        </w:tc>
        <w:tc>
          <w:tcPr>
            <w:tcW w:w="1453" w:type="dxa"/>
            <w:tcBorders>
              <w:top w:val="outset" w:color="000000" w:sz="8"/>
              <w:left w:val="outset" w:color="000000" w:sz="8"/>
              <w:bottom w:val="outset" w:color="000000" w:sz="8"/>
              <w:right w:val="outset" w:color="000000" w:sz="8"/>
            </w:tcBorders>
            <w:vAlign w:val="center"/>
          </w:tcPr>
          <w:bookmarkStart w:name="3058" w:id="1245"/>
          <w:p>
            <w:pPr>
              <w:spacing w:after="0"/>
              <w:ind w:left="0"/>
              <w:jc w:val="center"/>
            </w:pPr>
            <w:r>
              <w:rPr>
                <w:rFonts w:ascii="Arial"/>
                <w:b w:val="false"/>
                <w:i w:val="false"/>
                <w:color w:val="000000"/>
                <w:sz w:val="15"/>
              </w:rPr>
              <w:t>8</w:t>
            </w:r>
          </w:p>
          <w:bookmarkEnd w:id="1245"/>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059" w:id="1246"/>
          <w:p>
            <w:pPr>
              <w:spacing w:after="0"/>
              <w:ind w:left="0"/>
              <w:jc w:val="center"/>
            </w:pPr>
            <w:r>
              <w:rPr>
                <w:rFonts w:ascii="Arial"/>
                <w:b w:val="false"/>
                <w:i w:val="false"/>
                <w:color w:val="000000"/>
                <w:sz w:val="15"/>
              </w:rPr>
              <w:t xml:space="preserve"> </w:t>
            </w:r>
          </w:p>
          <w:bookmarkEnd w:id="1246"/>
        </w:tc>
        <w:tc>
          <w:tcPr>
            <w:tcW w:w="1163" w:type="dxa"/>
            <w:tcBorders>
              <w:top w:val="outset" w:color="000000" w:sz="8"/>
              <w:left w:val="outset" w:color="000000" w:sz="8"/>
              <w:bottom w:val="outset" w:color="000000" w:sz="8"/>
              <w:right w:val="outset" w:color="000000" w:sz="8"/>
            </w:tcBorders>
            <w:vAlign w:val="center"/>
          </w:tcPr>
          <w:bookmarkStart w:name="3060" w:id="1247"/>
          <w:p>
            <w:pPr>
              <w:spacing w:after="0"/>
              <w:ind w:left="0"/>
              <w:jc w:val="center"/>
            </w:pPr>
            <w:r>
              <w:rPr>
                <w:rFonts w:ascii="Arial"/>
                <w:b w:val="false"/>
                <w:i w:val="false"/>
                <w:color w:val="000000"/>
                <w:sz w:val="15"/>
              </w:rPr>
              <w:t xml:space="preserve"> </w:t>
            </w:r>
          </w:p>
          <w:bookmarkEnd w:id="1247"/>
        </w:tc>
        <w:tc>
          <w:tcPr>
            <w:tcW w:w="970" w:type="dxa"/>
            <w:tcBorders>
              <w:top w:val="outset" w:color="000000" w:sz="8"/>
              <w:left w:val="outset" w:color="000000" w:sz="8"/>
              <w:bottom w:val="outset" w:color="000000" w:sz="8"/>
              <w:right w:val="outset" w:color="000000" w:sz="8"/>
            </w:tcBorders>
            <w:vAlign w:val="center"/>
          </w:tcPr>
          <w:bookmarkStart w:name="3061" w:id="1248"/>
          <w:p>
            <w:pPr>
              <w:spacing w:after="0"/>
              <w:ind w:left="0"/>
              <w:jc w:val="center"/>
            </w:pPr>
            <w:r>
              <w:rPr>
                <w:rFonts w:ascii="Arial"/>
                <w:b w:val="false"/>
                <w:i w:val="false"/>
                <w:color w:val="000000"/>
                <w:sz w:val="15"/>
              </w:rPr>
              <w:t xml:space="preserve"> </w:t>
            </w:r>
          </w:p>
          <w:bookmarkEnd w:id="1248"/>
        </w:tc>
        <w:tc>
          <w:tcPr>
            <w:tcW w:w="872" w:type="dxa"/>
            <w:tcBorders>
              <w:top w:val="outset" w:color="000000" w:sz="8"/>
              <w:left w:val="outset" w:color="000000" w:sz="8"/>
              <w:bottom w:val="outset" w:color="000000" w:sz="8"/>
              <w:right w:val="outset" w:color="000000" w:sz="8"/>
            </w:tcBorders>
            <w:vAlign w:val="center"/>
          </w:tcPr>
          <w:bookmarkStart w:name="3062" w:id="1249"/>
          <w:p>
            <w:pPr>
              <w:spacing w:after="0"/>
              <w:ind w:left="0"/>
              <w:jc w:val="center"/>
            </w:pPr>
            <w:r>
              <w:rPr>
                <w:rFonts w:ascii="Arial"/>
                <w:b w:val="false"/>
                <w:i w:val="false"/>
                <w:color w:val="000000"/>
                <w:sz w:val="15"/>
              </w:rPr>
              <w:t xml:space="preserve"> </w:t>
            </w:r>
          </w:p>
          <w:bookmarkEnd w:id="1249"/>
        </w:tc>
        <w:tc>
          <w:tcPr>
            <w:tcW w:w="1453" w:type="dxa"/>
            <w:tcBorders>
              <w:top w:val="outset" w:color="000000" w:sz="8"/>
              <w:left w:val="outset" w:color="000000" w:sz="8"/>
              <w:bottom w:val="outset" w:color="000000" w:sz="8"/>
              <w:right w:val="outset" w:color="000000" w:sz="8"/>
            </w:tcBorders>
            <w:vAlign w:val="center"/>
          </w:tcPr>
          <w:bookmarkStart w:name="3063" w:id="1250"/>
          <w:p>
            <w:pPr>
              <w:spacing w:after="0"/>
              <w:ind w:left="0"/>
              <w:jc w:val="center"/>
            </w:pPr>
            <w:r>
              <w:rPr>
                <w:rFonts w:ascii="Arial"/>
                <w:b w:val="false"/>
                <w:i w:val="false"/>
                <w:color w:val="000000"/>
                <w:sz w:val="15"/>
              </w:rPr>
              <w:t xml:space="preserve"> </w:t>
            </w:r>
          </w:p>
          <w:bookmarkEnd w:id="1250"/>
        </w:tc>
        <w:tc>
          <w:tcPr>
            <w:tcW w:w="1550" w:type="dxa"/>
            <w:tcBorders>
              <w:top w:val="outset" w:color="000000" w:sz="8"/>
              <w:left w:val="outset" w:color="000000" w:sz="8"/>
              <w:bottom w:val="outset" w:color="000000" w:sz="8"/>
              <w:right w:val="outset" w:color="000000" w:sz="8"/>
            </w:tcBorders>
            <w:vAlign w:val="center"/>
          </w:tcPr>
          <w:bookmarkStart w:name="3064" w:id="1251"/>
          <w:p>
            <w:pPr>
              <w:spacing w:after="0"/>
              <w:ind w:left="0"/>
              <w:jc w:val="center"/>
            </w:pPr>
            <w:r>
              <w:rPr>
                <w:rFonts w:ascii="Arial"/>
                <w:b w:val="false"/>
                <w:i w:val="false"/>
                <w:color w:val="000000"/>
                <w:sz w:val="15"/>
              </w:rPr>
              <w:t xml:space="preserve"> </w:t>
            </w:r>
          </w:p>
          <w:bookmarkEnd w:id="1251"/>
        </w:tc>
        <w:tc>
          <w:tcPr>
            <w:tcW w:w="1550" w:type="dxa"/>
            <w:tcBorders>
              <w:top w:val="outset" w:color="000000" w:sz="8"/>
              <w:left w:val="outset" w:color="000000" w:sz="8"/>
              <w:bottom w:val="outset" w:color="000000" w:sz="8"/>
              <w:right w:val="outset" w:color="000000" w:sz="8"/>
            </w:tcBorders>
            <w:vAlign w:val="center"/>
          </w:tcPr>
          <w:bookmarkStart w:name="3065" w:id="1252"/>
          <w:p>
            <w:pPr>
              <w:spacing w:after="0"/>
              <w:ind w:left="0"/>
              <w:jc w:val="center"/>
            </w:pPr>
            <w:r>
              <w:rPr>
                <w:rFonts w:ascii="Arial"/>
                <w:b w:val="false"/>
                <w:i w:val="false"/>
                <w:color w:val="000000"/>
                <w:sz w:val="15"/>
              </w:rPr>
              <w:t xml:space="preserve"> </w:t>
            </w:r>
          </w:p>
          <w:bookmarkEnd w:id="1252"/>
        </w:tc>
        <w:tc>
          <w:tcPr>
            <w:tcW w:w="1453" w:type="dxa"/>
            <w:tcBorders>
              <w:top w:val="outset" w:color="000000" w:sz="8"/>
              <w:left w:val="outset" w:color="000000" w:sz="8"/>
              <w:bottom w:val="outset" w:color="000000" w:sz="8"/>
              <w:right w:val="outset" w:color="000000" w:sz="8"/>
            </w:tcBorders>
            <w:vAlign w:val="center"/>
          </w:tcPr>
          <w:bookmarkStart w:name="3066" w:id="1253"/>
          <w:p>
            <w:pPr>
              <w:spacing w:after="0"/>
              <w:ind w:left="0"/>
              <w:jc w:val="center"/>
            </w:pPr>
            <w:r>
              <w:rPr>
                <w:rFonts w:ascii="Arial"/>
                <w:b w:val="false"/>
                <w:i w:val="false"/>
                <w:color w:val="000000"/>
                <w:sz w:val="15"/>
              </w:rPr>
              <w:t xml:space="preserve"> </w:t>
            </w:r>
          </w:p>
          <w:bookmarkEnd w:id="1253"/>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067" w:id="1254"/>
          <w:p>
            <w:pPr>
              <w:spacing w:after="0"/>
              <w:ind w:left="0"/>
              <w:jc w:val="center"/>
            </w:pPr>
            <w:r>
              <w:rPr>
                <w:rFonts w:ascii="Arial"/>
                <w:b w:val="false"/>
                <w:i w:val="false"/>
                <w:color w:val="000000"/>
                <w:sz w:val="15"/>
              </w:rPr>
              <w:t xml:space="preserve"> </w:t>
            </w:r>
          </w:p>
          <w:bookmarkEnd w:id="1254"/>
        </w:tc>
        <w:tc>
          <w:tcPr>
            <w:tcW w:w="1163" w:type="dxa"/>
            <w:tcBorders>
              <w:top w:val="outset" w:color="000000" w:sz="8"/>
              <w:left w:val="outset" w:color="000000" w:sz="8"/>
              <w:bottom w:val="outset" w:color="000000" w:sz="8"/>
              <w:right w:val="outset" w:color="000000" w:sz="8"/>
            </w:tcBorders>
            <w:vAlign w:val="center"/>
          </w:tcPr>
          <w:bookmarkStart w:name="3068" w:id="1255"/>
          <w:p>
            <w:pPr>
              <w:spacing w:after="0"/>
              <w:ind w:left="0"/>
              <w:jc w:val="center"/>
            </w:pPr>
            <w:r>
              <w:rPr>
                <w:rFonts w:ascii="Arial"/>
                <w:b w:val="false"/>
                <w:i w:val="false"/>
                <w:color w:val="000000"/>
                <w:sz w:val="15"/>
              </w:rPr>
              <w:t xml:space="preserve"> </w:t>
            </w:r>
          </w:p>
          <w:bookmarkEnd w:id="1255"/>
        </w:tc>
        <w:tc>
          <w:tcPr>
            <w:tcW w:w="970" w:type="dxa"/>
            <w:tcBorders>
              <w:top w:val="outset" w:color="000000" w:sz="8"/>
              <w:left w:val="outset" w:color="000000" w:sz="8"/>
              <w:bottom w:val="outset" w:color="000000" w:sz="8"/>
              <w:right w:val="outset" w:color="000000" w:sz="8"/>
            </w:tcBorders>
            <w:vAlign w:val="center"/>
          </w:tcPr>
          <w:bookmarkStart w:name="3069" w:id="1256"/>
          <w:p>
            <w:pPr>
              <w:spacing w:after="0"/>
              <w:ind w:left="0"/>
              <w:jc w:val="center"/>
            </w:pPr>
            <w:r>
              <w:rPr>
                <w:rFonts w:ascii="Arial"/>
                <w:b w:val="false"/>
                <w:i w:val="false"/>
                <w:color w:val="000000"/>
                <w:sz w:val="15"/>
              </w:rPr>
              <w:t xml:space="preserve"> </w:t>
            </w:r>
          </w:p>
          <w:bookmarkEnd w:id="1256"/>
        </w:tc>
        <w:tc>
          <w:tcPr>
            <w:tcW w:w="872" w:type="dxa"/>
            <w:tcBorders>
              <w:top w:val="outset" w:color="000000" w:sz="8"/>
              <w:left w:val="outset" w:color="000000" w:sz="8"/>
              <w:bottom w:val="outset" w:color="000000" w:sz="8"/>
              <w:right w:val="outset" w:color="000000" w:sz="8"/>
            </w:tcBorders>
            <w:vAlign w:val="center"/>
          </w:tcPr>
          <w:bookmarkStart w:name="3070" w:id="1257"/>
          <w:p>
            <w:pPr>
              <w:spacing w:after="0"/>
              <w:ind w:left="0"/>
              <w:jc w:val="center"/>
            </w:pPr>
            <w:r>
              <w:rPr>
                <w:rFonts w:ascii="Arial"/>
                <w:b w:val="false"/>
                <w:i w:val="false"/>
                <w:color w:val="000000"/>
                <w:sz w:val="15"/>
              </w:rPr>
              <w:t xml:space="preserve"> </w:t>
            </w:r>
          </w:p>
          <w:bookmarkEnd w:id="1257"/>
        </w:tc>
        <w:tc>
          <w:tcPr>
            <w:tcW w:w="1453" w:type="dxa"/>
            <w:tcBorders>
              <w:top w:val="outset" w:color="000000" w:sz="8"/>
              <w:left w:val="outset" w:color="000000" w:sz="8"/>
              <w:bottom w:val="outset" w:color="000000" w:sz="8"/>
              <w:right w:val="outset" w:color="000000" w:sz="8"/>
            </w:tcBorders>
            <w:vAlign w:val="center"/>
          </w:tcPr>
          <w:bookmarkStart w:name="3071" w:id="1258"/>
          <w:p>
            <w:pPr>
              <w:spacing w:after="0"/>
              <w:ind w:left="0"/>
              <w:jc w:val="center"/>
            </w:pPr>
            <w:r>
              <w:rPr>
                <w:rFonts w:ascii="Arial"/>
                <w:b w:val="false"/>
                <w:i w:val="false"/>
                <w:color w:val="000000"/>
                <w:sz w:val="15"/>
              </w:rPr>
              <w:t xml:space="preserve"> </w:t>
            </w:r>
          </w:p>
          <w:bookmarkEnd w:id="1258"/>
        </w:tc>
        <w:tc>
          <w:tcPr>
            <w:tcW w:w="1550" w:type="dxa"/>
            <w:tcBorders>
              <w:top w:val="outset" w:color="000000" w:sz="8"/>
              <w:left w:val="outset" w:color="000000" w:sz="8"/>
              <w:bottom w:val="outset" w:color="000000" w:sz="8"/>
              <w:right w:val="outset" w:color="000000" w:sz="8"/>
            </w:tcBorders>
            <w:vAlign w:val="center"/>
          </w:tcPr>
          <w:bookmarkStart w:name="3072" w:id="1259"/>
          <w:p>
            <w:pPr>
              <w:spacing w:after="0"/>
              <w:ind w:left="0"/>
              <w:jc w:val="center"/>
            </w:pPr>
            <w:r>
              <w:rPr>
                <w:rFonts w:ascii="Arial"/>
                <w:b w:val="false"/>
                <w:i w:val="false"/>
                <w:color w:val="000000"/>
                <w:sz w:val="15"/>
              </w:rPr>
              <w:t xml:space="preserve"> </w:t>
            </w:r>
          </w:p>
          <w:bookmarkEnd w:id="1259"/>
        </w:tc>
        <w:tc>
          <w:tcPr>
            <w:tcW w:w="1550" w:type="dxa"/>
            <w:tcBorders>
              <w:top w:val="outset" w:color="000000" w:sz="8"/>
              <w:left w:val="outset" w:color="000000" w:sz="8"/>
              <w:bottom w:val="outset" w:color="000000" w:sz="8"/>
              <w:right w:val="outset" w:color="000000" w:sz="8"/>
            </w:tcBorders>
            <w:vAlign w:val="center"/>
          </w:tcPr>
          <w:bookmarkStart w:name="3073" w:id="1260"/>
          <w:p>
            <w:pPr>
              <w:spacing w:after="0"/>
              <w:ind w:left="0"/>
              <w:jc w:val="center"/>
            </w:pPr>
            <w:r>
              <w:rPr>
                <w:rFonts w:ascii="Arial"/>
                <w:b w:val="false"/>
                <w:i w:val="false"/>
                <w:color w:val="000000"/>
                <w:sz w:val="15"/>
              </w:rPr>
              <w:t xml:space="preserve"> </w:t>
            </w:r>
          </w:p>
          <w:bookmarkEnd w:id="1260"/>
        </w:tc>
        <w:tc>
          <w:tcPr>
            <w:tcW w:w="1453" w:type="dxa"/>
            <w:tcBorders>
              <w:top w:val="outset" w:color="000000" w:sz="8"/>
              <w:left w:val="outset" w:color="000000" w:sz="8"/>
              <w:bottom w:val="outset" w:color="000000" w:sz="8"/>
              <w:right w:val="outset" w:color="000000" w:sz="8"/>
            </w:tcBorders>
            <w:vAlign w:val="center"/>
          </w:tcPr>
          <w:bookmarkStart w:name="3074" w:id="1261"/>
          <w:p>
            <w:pPr>
              <w:spacing w:after="0"/>
              <w:ind w:left="0"/>
              <w:jc w:val="center"/>
            </w:pPr>
            <w:r>
              <w:rPr>
                <w:rFonts w:ascii="Arial"/>
                <w:b w:val="false"/>
                <w:i w:val="false"/>
                <w:color w:val="000000"/>
                <w:sz w:val="15"/>
              </w:rPr>
              <w:t xml:space="preserve"> </w:t>
            </w:r>
          </w:p>
          <w:bookmarkEnd w:id="1261"/>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075" w:id="1262"/>
          <w:p>
            <w:pPr>
              <w:spacing w:after="0"/>
              <w:ind w:left="0"/>
              <w:jc w:val="center"/>
            </w:pPr>
            <w:r>
              <w:rPr>
                <w:rFonts w:ascii="Arial"/>
                <w:b w:val="false"/>
                <w:i w:val="false"/>
                <w:color w:val="000000"/>
                <w:sz w:val="15"/>
              </w:rPr>
              <w:t xml:space="preserve"> </w:t>
            </w:r>
          </w:p>
          <w:bookmarkEnd w:id="1262"/>
        </w:tc>
        <w:tc>
          <w:tcPr>
            <w:tcW w:w="1163" w:type="dxa"/>
            <w:tcBorders>
              <w:top w:val="outset" w:color="000000" w:sz="8"/>
              <w:left w:val="outset" w:color="000000" w:sz="8"/>
              <w:bottom w:val="outset" w:color="000000" w:sz="8"/>
              <w:right w:val="outset" w:color="000000" w:sz="8"/>
            </w:tcBorders>
            <w:vAlign w:val="center"/>
          </w:tcPr>
          <w:bookmarkStart w:name="3076" w:id="1263"/>
          <w:p>
            <w:pPr>
              <w:spacing w:after="0"/>
              <w:ind w:left="0"/>
              <w:jc w:val="center"/>
            </w:pPr>
            <w:r>
              <w:rPr>
                <w:rFonts w:ascii="Arial"/>
                <w:b w:val="false"/>
                <w:i w:val="false"/>
                <w:color w:val="000000"/>
                <w:sz w:val="15"/>
              </w:rPr>
              <w:t xml:space="preserve"> </w:t>
            </w:r>
          </w:p>
          <w:bookmarkEnd w:id="1263"/>
        </w:tc>
        <w:tc>
          <w:tcPr>
            <w:tcW w:w="970" w:type="dxa"/>
            <w:tcBorders>
              <w:top w:val="outset" w:color="000000" w:sz="8"/>
              <w:left w:val="outset" w:color="000000" w:sz="8"/>
              <w:bottom w:val="outset" w:color="000000" w:sz="8"/>
              <w:right w:val="outset" w:color="000000" w:sz="8"/>
            </w:tcBorders>
            <w:vAlign w:val="center"/>
          </w:tcPr>
          <w:bookmarkStart w:name="3077" w:id="1264"/>
          <w:p>
            <w:pPr>
              <w:spacing w:after="0"/>
              <w:ind w:left="0"/>
              <w:jc w:val="center"/>
            </w:pPr>
            <w:r>
              <w:rPr>
                <w:rFonts w:ascii="Arial"/>
                <w:b w:val="false"/>
                <w:i w:val="false"/>
                <w:color w:val="000000"/>
                <w:sz w:val="15"/>
              </w:rPr>
              <w:t xml:space="preserve"> </w:t>
            </w:r>
          </w:p>
          <w:bookmarkEnd w:id="1264"/>
        </w:tc>
        <w:tc>
          <w:tcPr>
            <w:tcW w:w="872" w:type="dxa"/>
            <w:tcBorders>
              <w:top w:val="outset" w:color="000000" w:sz="8"/>
              <w:left w:val="outset" w:color="000000" w:sz="8"/>
              <w:bottom w:val="outset" w:color="000000" w:sz="8"/>
              <w:right w:val="outset" w:color="000000" w:sz="8"/>
            </w:tcBorders>
            <w:vAlign w:val="center"/>
          </w:tcPr>
          <w:bookmarkStart w:name="3078" w:id="1265"/>
          <w:p>
            <w:pPr>
              <w:spacing w:after="0"/>
              <w:ind w:left="0"/>
              <w:jc w:val="center"/>
            </w:pPr>
            <w:r>
              <w:rPr>
                <w:rFonts w:ascii="Arial"/>
                <w:b w:val="false"/>
                <w:i w:val="false"/>
                <w:color w:val="000000"/>
                <w:sz w:val="15"/>
              </w:rPr>
              <w:t xml:space="preserve"> </w:t>
            </w:r>
          </w:p>
          <w:bookmarkEnd w:id="1265"/>
        </w:tc>
        <w:tc>
          <w:tcPr>
            <w:tcW w:w="1453" w:type="dxa"/>
            <w:tcBorders>
              <w:top w:val="outset" w:color="000000" w:sz="8"/>
              <w:left w:val="outset" w:color="000000" w:sz="8"/>
              <w:bottom w:val="outset" w:color="000000" w:sz="8"/>
              <w:right w:val="outset" w:color="000000" w:sz="8"/>
            </w:tcBorders>
            <w:vAlign w:val="center"/>
          </w:tcPr>
          <w:bookmarkStart w:name="3079" w:id="1266"/>
          <w:p>
            <w:pPr>
              <w:spacing w:after="0"/>
              <w:ind w:left="0"/>
              <w:jc w:val="center"/>
            </w:pPr>
            <w:r>
              <w:rPr>
                <w:rFonts w:ascii="Arial"/>
                <w:b w:val="false"/>
                <w:i w:val="false"/>
                <w:color w:val="000000"/>
                <w:sz w:val="15"/>
              </w:rPr>
              <w:t xml:space="preserve"> </w:t>
            </w:r>
          </w:p>
          <w:bookmarkEnd w:id="1266"/>
        </w:tc>
        <w:tc>
          <w:tcPr>
            <w:tcW w:w="1550" w:type="dxa"/>
            <w:tcBorders>
              <w:top w:val="outset" w:color="000000" w:sz="8"/>
              <w:left w:val="outset" w:color="000000" w:sz="8"/>
              <w:bottom w:val="outset" w:color="000000" w:sz="8"/>
              <w:right w:val="outset" w:color="000000" w:sz="8"/>
            </w:tcBorders>
            <w:vAlign w:val="center"/>
          </w:tcPr>
          <w:bookmarkStart w:name="3080" w:id="1267"/>
          <w:p>
            <w:pPr>
              <w:spacing w:after="0"/>
              <w:ind w:left="0"/>
              <w:jc w:val="center"/>
            </w:pPr>
            <w:r>
              <w:rPr>
                <w:rFonts w:ascii="Arial"/>
                <w:b w:val="false"/>
                <w:i w:val="false"/>
                <w:color w:val="000000"/>
                <w:sz w:val="15"/>
              </w:rPr>
              <w:t xml:space="preserve"> </w:t>
            </w:r>
          </w:p>
          <w:bookmarkEnd w:id="1267"/>
        </w:tc>
        <w:tc>
          <w:tcPr>
            <w:tcW w:w="1550" w:type="dxa"/>
            <w:tcBorders>
              <w:top w:val="outset" w:color="000000" w:sz="8"/>
              <w:left w:val="outset" w:color="000000" w:sz="8"/>
              <w:bottom w:val="outset" w:color="000000" w:sz="8"/>
              <w:right w:val="outset" w:color="000000" w:sz="8"/>
            </w:tcBorders>
            <w:vAlign w:val="center"/>
          </w:tcPr>
          <w:bookmarkStart w:name="3081" w:id="1268"/>
          <w:p>
            <w:pPr>
              <w:spacing w:after="0"/>
              <w:ind w:left="0"/>
              <w:jc w:val="center"/>
            </w:pPr>
            <w:r>
              <w:rPr>
                <w:rFonts w:ascii="Arial"/>
                <w:b w:val="false"/>
                <w:i w:val="false"/>
                <w:color w:val="000000"/>
                <w:sz w:val="15"/>
              </w:rPr>
              <w:t xml:space="preserve"> </w:t>
            </w:r>
          </w:p>
          <w:bookmarkEnd w:id="1268"/>
        </w:tc>
        <w:tc>
          <w:tcPr>
            <w:tcW w:w="1453" w:type="dxa"/>
            <w:tcBorders>
              <w:top w:val="outset" w:color="000000" w:sz="8"/>
              <w:left w:val="outset" w:color="000000" w:sz="8"/>
              <w:bottom w:val="outset" w:color="000000" w:sz="8"/>
              <w:right w:val="outset" w:color="000000" w:sz="8"/>
            </w:tcBorders>
            <w:vAlign w:val="center"/>
          </w:tcPr>
          <w:bookmarkStart w:name="3082" w:id="1269"/>
          <w:p>
            <w:pPr>
              <w:spacing w:after="0"/>
              <w:ind w:left="0"/>
              <w:jc w:val="center"/>
            </w:pPr>
            <w:r>
              <w:rPr>
                <w:rFonts w:ascii="Arial"/>
                <w:b w:val="false"/>
                <w:i w:val="false"/>
                <w:color w:val="000000"/>
                <w:sz w:val="15"/>
              </w:rPr>
              <w:t xml:space="preserve"> </w:t>
            </w:r>
          </w:p>
          <w:bookmarkEnd w:id="1269"/>
        </w:tc>
      </w:tr>
    </w:tbl>
    <w:p>
      <w:pPr>
        <w:spacing/>
        <w:ind w:left="0"/>
        <w:jc w:val="left"/>
      </w:pPr>
      <w:r>
        <w:br/>
      </w:r>
    </w:p>
    <w:bookmarkStart w:name="3083" w:id="1270"/>
    <w:p>
      <w:pPr>
        <w:spacing w:after="0"/>
        <w:ind w:left="0"/>
        <w:jc w:val="center"/>
      </w:pPr>
      <w:r>
        <w:rPr>
          <w:rFonts w:ascii="Arial"/>
          <w:b/>
          <w:i w:val="false"/>
          <w:color w:val="000000"/>
          <w:sz w:val="18"/>
        </w:rPr>
        <w:t>Таблиця 1001. Зведені дані про випадки побічних реакцій лікарських засобів, вакцин, туберкуліну, та/або відсутності ефективності лікарських засобів, та/або несприятливих подій після імунізації/туберкулінодіагностики у закладах охорони здоров'я адміністративно-територіальної одиниці</w:t>
      </w:r>
    </w:p>
    <w:bookmarkEnd w:id="127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57"/>
        <w:gridCol w:w="1648"/>
        <w:gridCol w:w="1647"/>
        <w:gridCol w:w="1550"/>
        <w:gridCol w:w="1841"/>
        <w:gridCol w:w="1647"/>
      </w:tblGrid>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084" w:id="1271"/>
          <w:p>
            <w:pPr>
              <w:spacing w:after="0"/>
              <w:ind w:left="0"/>
              <w:jc w:val="center"/>
            </w:pPr>
            <w:r>
              <w:rPr>
                <w:rFonts w:ascii="Arial"/>
                <w:b w:val="false"/>
                <w:i w:val="false"/>
                <w:color w:val="000000"/>
                <w:sz w:val="15"/>
              </w:rPr>
              <w:t>Кількість закладів охорони здоров'я</w:t>
            </w:r>
          </w:p>
          <w:bookmarkEnd w:id="1271"/>
        </w:tc>
        <w:tc>
          <w:tcPr>
            <w:tcW w:w="1648" w:type="dxa"/>
            <w:tcBorders>
              <w:top w:val="outset" w:color="000000" w:sz="8"/>
              <w:left w:val="outset" w:color="000000" w:sz="8"/>
              <w:bottom w:val="outset" w:color="000000" w:sz="8"/>
              <w:right w:val="outset" w:color="000000" w:sz="8"/>
            </w:tcBorders>
            <w:vAlign w:val="center"/>
          </w:tcPr>
          <w:bookmarkStart w:name="3085" w:id="1272"/>
          <w:p>
            <w:pPr>
              <w:spacing w:after="0"/>
              <w:ind w:left="0"/>
              <w:jc w:val="center"/>
            </w:pPr>
            <w:r>
              <w:rPr>
                <w:rFonts w:ascii="Arial"/>
                <w:b w:val="false"/>
                <w:i w:val="false"/>
                <w:color w:val="000000"/>
                <w:sz w:val="15"/>
              </w:rPr>
              <w:t>Кількість закладів охорони здоров'я, які подавали карти-</w:t>
            </w:r>
            <w:r>
              <w:br/>
            </w:r>
            <w:r>
              <w:rPr>
                <w:rFonts w:ascii="Arial"/>
                <w:b w:val="false"/>
                <w:i w:val="false"/>
                <w:color w:val="000000"/>
                <w:sz w:val="15"/>
              </w:rPr>
              <w:t>повідомлення про ПР/ВЕ/НППІ</w:t>
            </w:r>
          </w:p>
          <w:bookmarkEnd w:id="1272"/>
        </w:tc>
        <w:tc>
          <w:tcPr>
            <w:tcW w:w="1647" w:type="dxa"/>
            <w:tcBorders>
              <w:top w:val="outset" w:color="000000" w:sz="8"/>
              <w:left w:val="outset" w:color="000000" w:sz="8"/>
              <w:bottom w:val="outset" w:color="000000" w:sz="8"/>
              <w:right w:val="outset" w:color="000000" w:sz="8"/>
            </w:tcBorders>
            <w:vAlign w:val="center"/>
          </w:tcPr>
          <w:bookmarkStart w:name="3086" w:id="1273"/>
          <w:p>
            <w:pPr>
              <w:spacing w:after="0"/>
              <w:ind w:left="0"/>
              <w:jc w:val="center"/>
            </w:pPr>
            <w:r>
              <w:rPr>
                <w:rFonts w:ascii="Arial"/>
                <w:b w:val="false"/>
                <w:i w:val="false"/>
                <w:color w:val="000000"/>
                <w:sz w:val="15"/>
              </w:rPr>
              <w:t>Кількість лікарів (за винятком тих, які не займаються лікарсько-</w:t>
            </w:r>
            <w:r>
              <w:br/>
            </w:r>
            <w:r>
              <w:rPr>
                <w:rFonts w:ascii="Arial"/>
                <w:b w:val="false"/>
                <w:i w:val="false"/>
                <w:color w:val="000000"/>
                <w:sz w:val="15"/>
              </w:rPr>
              <w:t>профілактичною діяльністю)</w:t>
            </w:r>
          </w:p>
          <w:bookmarkEnd w:id="1273"/>
        </w:tc>
        <w:tc>
          <w:tcPr>
            <w:tcW w:w="1550" w:type="dxa"/>
            <w:tcBorders>
              <w:top w:val="outset" w:color="000000" w:sz="8"/>
              <w:left w:val="outset" w:color="000000" w:sz="8"/>
              <w:bottom w:val="outset" w:color="000000" w:sz="8"/>
              <w:right w:val="outset" w:color="000000" w:sz="8"/>
            </w:tcBorders>
            <w:vAlign w:val="center"/>
          </w:tcPr>
          <w:bookmarkStart w:name="3087" w:id="1274"/>
          <w:p>
            <w:pPr>
              <w:spacing w:after="0"/>
              <w:ind w:left="0"/>
              <w:jc w:val="center"/>
            </w:pPr>
            <w:r>
              <w:rPr>
                <w:rFonts w:ascii="Arial"/>
                <w:b w:val="false"/>
                <w:i w:val="false"/>
                <w:color w:val="000000"/>
                <w:sz w:val="15"/>
              </w:rPr>
              <w:t>Кількість населення (середньорічна)</w:t>
            </w:r>
          </w:p>
          <w:bookmarkEnd w:id="1274"/>
        </w:tc>
        <w:tc>
          <w:tcPr>
            <w:tcW w:w="1841" w:type="dxa"/>
            <w:tcBorders>
              <w:top w:val="outset" w:color="000000" w:sz="8"/>
              <w:left w:val="outset" w:color="000000" w:sz="8"/>
              <w:bottom w:val="outset" w:color="000000" w:sz="8"/>
              <w:right w:val="outset" w:color="000000" w:sz="8"/>
            </w:tcBorders>
            <w:vAlign w:val="center"/>
          </w:tcPr>
          <w:bookmarkStart w:name="3088" w:id="1275"/>
          <w:p>
            <w:pPr>
              <w:spacing w:after="0"/>
              <w:ind w:left="0"/>
              <w:jc w:val="center"/>
            </w:pPr>
            <w:r>
              <w:rPr>
                <w:rFonts w:ascii="Arial"/>
                <w:b w:val="false"/>
                <w:i w:val="false"/>
                <w:color w:val="000000"/>
                <w:sz w:val="15"/>
              </w:rPr>
              <w:t>Із них діти (до 18 років включно)</w:t>
            </w:r>
          </w:p>
          <w:bookmarkEnd w:id="1275"/>
        </w:tc>
        <w:tc>
          <w:tcPr>
            <w:tcW w:w="1647" w:type="dxa"/>
            <w:tcBorders>
              <w:top w:val="outset" w:color="000000" w:sz="8"/>
              <w:left w:val="outset" w:color="000000" w:sz="8"/>
              <w:bottom w:val="outset" w:color="000000" w:sz="8"/>
              <w:right w:val="outset" w:color="000000" w:sz="8"/>
            </w:tcBorders>
            <w:vAlign w:val="center"/>
          </w:tcPr>
          <w:bookmarkStart w:name="3089" w:id="1276"/>
          <w:p>
            <w:pPr>
              <w:spacing w:after="0"/>
              <w:ind w:left="0"/>
              <w:jc w:val="center"/>
            </w:pPr>
            <w:r>
              <w:rPr>
                <w:rFonts w:ascii="Arial"/>
                <w:b w:val="false"/>
                <w:i w:val="false"/>
                <w:color w:val="000000"/>
                <w:sz w:val="15"/>
              </w:rPr>
              <w:t>Кількість карт-</w:t>
            </w:r>
            <w:r>
              <w:br/>
            </w:r>
            <w:r>
              <w:rPr>
                <w:rFonts w:ascii="Arial"/>
                <w:b w:val="false"/>
                <w:i w:val="false"/>
                <w:color w:val="000000"/>
                <w:sz w:val="15"/>
              </w:rPr>
              <w:t>повідомлень про випадки ПР/ВЕ/НППІ</w:t>
            </w:r>
          </w:p>
          <w:bookmarkEnd w:id="1276"/>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090" w:id="1277"/>
          <w:p>
            <w:pPr>
              <w:spacing w:after="0"/>
              <w:ind w:left="0"/>
              <w:jc w:val="center"/>
            </w:pPr>
            <w:r>
              <w:rPr>
                <w:rFonts w:ascii="Arial"/>
                <w:b w:val="false"/>
                <w:i w:val="false"/>
                <w:color w:val="000000"/>
                <w:sz w:val="15"/>
              </w:rPr>
              <w:t>1</w:t>
            </w:r>
          </w:p>
          <w:bookmarkEnd w:id="1277"/>
        </w:tc>
        <w:tc>
          <w:tcPr>
            <w:tcW w:w="1648" w:type="dxa"/>
            <w:tcBorders>
              <w:top w:val="outset" w:color="000000" w:sz="8"/>
              <w:left w:val="outset" w:color="000000" w:sz="8"/>
              <w:bottom w:val="outset" w:color="000000" w:sz="8"/>
              <w:right w:val="outset" w:color="000000" w:sz="8"/>
            </w:tcBorders>
            <w:vAlign w:val="center"/>
          </w:tcPr>
          <w:bookmarkStart w:name="3091" w:id="1278"/>
          <w:p>
            <w:pPr>
              <w:spacing w:after="0"/>
              <w:ind w:left="0"/>
              <w:jc w:val="center"/>
            </w:pPr>
            <w:r>
              <w:rPr>
                <w:rFonts w:ascii="Arial"/>
                <w:b w:val="false"/>
                <w:i w:val="false"/>
                <w:color w:val="000000"/>
                <w:sz w:val="15"/>
              </w:rPr>
              <w:t>2</w:t>
            </w:r>
          </w:p>
          <w:bookmarkEnd w:id="1278"/>
        </w:tc>
        <w:tc>
          <w:tcPr>
            <w:tcW w:w="1647" w:type="dxa"/>
            <w:tcBorders>
              <w:top w:val="outset" w:color="000000" w:sz="8"/>
              <w:left w:val="outset" w:color="000000" w:sz="8"/>
              <w:bottom w:val="outset" w:color="000000" w:sz="8"/>
              <w:right w:val="outset" w:color="000000" w:sz="8"/>
            </w:tcBorders>
            <w:vAlign w:val="center"/>
          </w:tcPr>
          <w:bookmarkStart w:name="3092" w:id="1279"/>
          <w:p>
            <w:pPr>
              <w:spacing w:after="0"/>
              <w:ind w:left="0"/>
              <w:jc w:val="center"/>
            </w:pPr>
            <w:r>
              <w:rPr>
                <w:rFonts w:ascii="Arial"/>
                <w:b w:val="false"/>
                <w:i w:val="false"/>
                <w:color w:val="000000"/>
                <w:sz w:val="15"/>
              </w:rPr>
              <w:t>3</w:t>
            </w:r>
          </w:p>
          <w:bookmarkEnd w:id="1279"/>
        </w:tc>
        <w:tc>
          <w:tcPr>
            <w:tcW w:w="1550" w:type="dxa"/>
            <w:tcBorders>
              <w:top w:val="outset" w:color="000000" w:sz="8"/>
              <w:left w:val="outset" w:color="000000" w:sz="8"/>
              <w:bottom w:val="outset" w:color="000000" w:sz="8"/>
              <w:right w:val="outset" w:color="000000" w:sz="8"/>
            </w:tcBorders>
            <w:vAlign w:val="center"/>
          </w:tcPr>
          <w:bookmarkStart w:name="3093" w:id="1280"/>
          <w:p>
            <w:pPr>
              <w:spacing w:after="0"/>
              <w:ind w:left="0"/>
              <w:jc w:val="center"/>
            </w:pPr>
            <w:r>
              <w:rPr>
                <w:rFonts w:ascii="Arial"/>
                <w:b w:val="false"/>
                <w:i w:val="false"/>
                <w:color w:val="000000"/>
                <w:sz w:val="15"/>
              </w:rPr>
              <w:t>4</w:t>
            </w:r>
          </w:p>
          <w:bookmarkEnd w:id="1280"/>
        </w:tc>
        <w:tc>
          <w:tcPr>
            <w:tcW w:w="1841" w:type="dxa"/>
            <w:tcBorders>
              <w:top w:val="outset" w:color="000000" w:sz="8"/>
              <w:left w:val="outset" w:color="000000" w:sz="8"/>
              <w:bottom w:val="outset" w:color="000000" w:sz="8"/>
              <w:right w:val="outset" w:color="000000" w:sz="8"/>
            </w:tcBorders>
            <w:vAlign w:val="center"/>
          </w:tcPr>
          <w:bookmarkStart w:name="3094" w:id="1281"/>
          <w:p>
            <w:pPr>
              <w:spacing w:after="0"/>
              <w:ind w:left="0"/>
              <w:jc w:val="center"/>
            </w:pPr>
            <w:r>
              <w:rPr>
                <w:rFonts w:ascii="Arial"/>
                <w:b w:val="false"/>
                <w:i w:val="false"/>
                <w:color w:val="000000"/>
                <w:sz w:val="15"/>
              </w:rPr>
              <w:t>5</w:t>
            </w:r>
          </w:p>
          <w:bookmarkEnd w:id="1281"/>
        </w:tc>
        <w:tc>
          <w:tcPr>
            <w:tcW w:w="1647" w:type="dxa"/>
            <w:tcBorders>
              <w:top w:val="outset" w:color="000000" w:sz="8"/>
              <w:left w:val="outset" w:color="000000" w:sz="8"/>
              <w:bottom w:val="outset" w:color="000000" w:sz="8"/>
              <w:right w:val="outset" w:color="000000" w:sz="8"/>
            </w:tcBorders>
            <w:vAlign w:val="center"/>
          </w:tcPr>
          <w:bookmarkStart w:name="3095" w:id="1282"/>
          <w:p>
            <w:pPr>
              <w:spacing w:after="0"/>
              <w:ind w:left="0"/>
              <w:jc w:val="center"/>
            </w:pPr>
            <w:r>
              <w:rPr>
                <w:rFonts w:ascii="Arial"/>
                <w:b w:val="false"/>
                <w:i w:val="false"/>
                <w:color w:val="000000"/>
                <w:sz w:val="15"/>
              </w:rPr>
              <w:t>6</w:t>
            </w:r>
          </w:p>
          <w:bookmarkEnd w:id="1282"/>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096" w:id="1283"/>
          <w:p>
            <w:pPr>
              <w:spacing w:after="0"/>
              <w:ind w:left="0"/>
              <w:jc w:val="center"/>
            </w:pPr>
            <w:r>
              <w:rPr>
                <w:rFonts w:ascii="Arial"/>
                <w:b w:val="false"/>
                <w:i w:val="false"/>
                <w:color w:val="000000"/>
                <w:sz w:val="15"/>
              </w:rPr>
              <w:t xml:space="preserve"> </w:t>
            </w:r>
          </w:p>
          <w:bookmarkEnd w:id="1283"/>
        </w:tc>
        <w:tc>
          <w:tcPr>
            <w:tcW w:w="1648" w:type="dxa"/>
            <w:tcBorders>
              <w:top w:val="outset" w:color="000000" w:sz="8"/>
              <w:left w:val="outset" w:color="000000" w:sz="8"/>
              <w:bottom w:val="outset" w:color="000000" w:sz="8"/>
              <w:right w:val="outset" w:color="000000" w:sz="8"/>
            </w:tcBorders>
            <w:vAlign w:val="center"/>
          </w:tcPr>
          <w:bookmarkStart w:name="3097" w:id="1284"/>
          <w:p>
            <w:pPr>
              <w:spacing w:after="0"/>
              <w:ind w:left="0"/>
              <w:jc w:val="center"/>
            </w:pPr>
            <w:r>
              <w:rPr>
                <w:rFonts w:ascii="Arial"/>
                <w:b w:val="false"/>
                <w:i w:val="false"/>
                <w:color w:val="000000"/>
                <w:sz w:val="15"/>
              </w:rPr>
              <w:t xml:space="preserve"> </w:t>
            </w:r>
          </w:p>
          <w:bookmarkEnd w:id="1284"/>
        </w:tc>
        <w:tc>
          <w:tcPr>
            <w:tcW w:w="1647" w:type="dxa"/>
            <w:tcBorders>
              <w:top w:val="outset" w:color="000000" w:sz="8"/>
              <w:left w:val="outset" w:color="000000" w:sz="8"/>
              <w:bottom w:val="outset" w:color="000000" w:sz="8"/>
              <w:right w:val="outset" w:color="000000" w:sz="8"/>
            </w:tcBorders>
            <w:vAlign w:val="center"/>
          </w:tcPr>
          <w:bookmarkStart w:name="3098" w:id="1285"/>
          <w:p>
            <w:pPr>
              <w:spacing w:after="0"/>
              <w:ind w:left="0"/>
              <w:jc w:val="center"/>
            </w:pPr>
            <w:r>
              <w:rPr>
                <w:rFonts w:ascii="Arial"/>
                <w:b w:val="false"/>
                <w:i w:val="false"/>
                <w:color w:val="000000"/>
                <w:sz w:val="15"/>
              </w:rPr>
              <w:t xml:space="preserve"> </w:t>
            </w:r>
          </w:p>
          <w:bookmarkEnd w:id="1285"/>
        </w:tc>
        <w:tc>
          <w:tcPr>
            <w:tcW w:w="1550" w:type="dxa"/>
            <w:tcBorders>
              <w:top w:val="outset" w:color="000000" w:sz="8"/>
              <w:left w:val="outset" w:color="000000" w:sz="8"/>
              <w:bottom w:val="outset" w:color="000000" w:sz="8"/>
              <w:right w:val="outset" w:color="000000" w:sz="8"/>
            </w:tcBorders>
            <w:vAlign w:val="center"/>
          </w:tcPr>
          <w:bookmarkStart w:name="3099" w:id="1286"/>
          <w:p>
            <w:pPr>
              <w:spacing w:after="0"/>
              <w:ind w:left="0"/>
              <w:jc w:val="center"/>
            </w:pPr>
            <w:r>
              <w:rPr>
                <w:rFonts w:ascii="Arial"/>
                <w:b w:val="false"/>
                <w:i w:val="false"/>
                <w:color w:val="000000"/>
                <w:sz w:val="15"/>
              </w:rPr>
              <w:t xml:space="preserve"> </w:t>
            </w:r>
          </w:p>
          <w:bookmarkEnd w:id="1286"/>
        </w:tc>
        <w:tc>
          <w:tcPr>
            <w:tcW w:w="1841" w:type="dxa"/>
            <w:tcBorders>
              <w:top w:val="outset" w:color="000000" w:sz="8"/>
              <w:left w:val="outset" w:color="000000" w:sz="8"/>
              <w:bottom w:val="outset" w:color="000000" w:sz="8"/>
              <w:right w:val="outset" w:color="000000" w:sz="8"/>
            </w:tcBorders>
            <w:vAlign w:val="center"/>
          </w:tcPr>
          <w:bookmarkStart w:name="3100" w:id="1287"/>
          <w:p>
            <w:pPr>
              <w:spacing w:after="0"/>
              <w:ind w:left="0"/>
              <w:jc w:val="center"/>
            </w:pPr>
            <w:r>
              <w:rPr>
                <w:rFonts w:ascii="Arial"/>
                <w:b w:val="false"/>
                <w:i w:val="false"/>
                <w:color w:val="000000"/>
                <w:sz w:val="15"/>
              </w:rPr>
              <w:t xml:space="preserve"> </w:t>
            </w:r>
          </w:p>
          <w:bookmarkEnd w:id="1287"/>
        </w:tc>
        <w:tc>
          <w:tcPr>
            <w:tcW w:w="1647" w:type="dxa"/>
            <w:tcBorders>
              <w:top w:val="outset" w:color="000000" w:sz="8"/>
              <w:left w:val="outset" w:color="000000" w:sz="8"/>
              <w:bottom w:val="outset" w:color="000000" w:sz="8"/>
              <w:right w:val="outset" w:color="000000" w:sz="8"/>
            </w:tcBorders>
            <w:vAlign w:val="center"/>
          </w:tcPr>
          <w:bookmarkStart w:name="3101" w:id="1288"/>
          <w:p>
            <w:pPr>
              <w:spacing w:after="0"/>
              <w:ind w:left="0"/>
              <w:jc w:val="center"/>
            </w:pPr>
            <w:r>
              <w:rPr>
                <w:rFonts w:ascii="Arial"/>
                <w:b w:val="false"/>
                <w:i w:val="false"/>
                <w:color w:val="000000"/>
                <w:sz w:val="15"/>
              </w:rPr>
              <w:t xml:space="preserve"> </w:t>
            </w:r>
          </w:p>
          <w:bookmarkEnd w:id="1288"/>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102" w:id="1289"/>
          <w:p>
            <w:pPr>
              <w:spacing w:after="0"/>
              <w:ind w:left="0"/>
              <w:jc w:val="center"/>
            </w:pPr>
            <w:r>
              <w:rPr>
                <w:rFonts w:ascii="Arial"/>
                <w:b w:val="false"/>
                <w:i w:val="false"/>
                <w:color w:val="000000"/>
                <w:sz w:val="15"/>
              </w:rPr>
              <w:t xml:space="preserve"> </w:t>
            </w:r>
          </w:p>
          <w:bookmarkEnd w:id="1289"/>
        </w:tc>
        <w:tc>
          <w:tcPr>
            <w:tcW w:w="1648" w:type="dxa"/>
            <w:tcBorders>
              <w:top w:val="outset" w:color="000000" w:sz="8"/>
              <w:left w:val="outset" w:color="000000" w:sz="8"/>
              <w:bottom w:val="outset" w:color="000000" w:sz="8"/>
              <w:right w:val="outset" w:color="000000" w:sz="8"/>
            </w:tcBorders>
            <w:vAlign w:val="center"/>
          </w:tcPr>
          <w:bookmarkStart w:name="3103" w:id="1290"/>
          <w:p>
            <w:pPr>
              <w:spacing w:after="0"/>
              <w:ind w:left="0"/>
              <w:jc w:val="center"/>
            </w:pPr>
            <w:r>
              <w:rPr>
                <w:rFonts w:ascii="Arial"/>
                <w:b w:val="false"/>
                <w:i w:val="false"/>
                <w:color w:val="000000"/>
                <w:sz w:val="15"/>
              </w:rPr>
              <w:t xml:space="preserve"> </w:t>
            </w:r>
          </w:p>
          <w:bookmarkEnd w:id="1290"/>
        </w:tc>
        <w:tc>
          <w:tcPr>
            <w:tcW w:w="1647" w:type="dxa"/>
            <w:tcBorders>
              <w:top w:val="outset" w:color="000000" w:sz="8"/>
              <w:left w:val="outset" w:color="000000" w:sz="8"/>
              <w:bottom w:val="outset" w:color="000000" w:sz="8"/>
              <w:right w:val="outset" w:color="000000" w:sz="8"/>
            </w:tcBorders>
            <w:vAlign w:val="center"/>
          </w:tcPr>
          <w:bookmarkStart w:name="3104" w:id="1291"/>
          <w:p>
            <w:pPr>
              <w:spacing w:after="0"/>
              <w:ind w:left="0"/>
              <w:jc w:val="center"/>
            </w:pPr>
            <w:r>
              <w:rPr>
                <w:rFonts w:ascii="Arial"/>
                <w:b w:val="false"/>
                <w:i w:val="false"/>
                <w:color w:val="000000"/>
                <w:sz w:val="15"/>
              </w:rPr>
              <w:t xml:space="preserve"> </w:t>
            </w:r>
          </w:p>
          <w:bookmarkEnd w:id="1291"/>
        </w:tc>
        <w:tc>
          <w:tcPr>
            <w:tcW w:w="1550" w:type="dxa"/>
            <w:tcBorders>
              <w:top w:val="outset" w:color="000000" w:sz="8"/>
              <w:left w:val="outset" w:color="000000" w:sz="8"/>
              <w:bottom w:val="outset" w:color="000000" w:sz="8"/>
              <w:right w:val="outset" w:color="000000" w:sz="8"/>
            </w:tcBorders>
            <w:vAlign w:val="center"/>
          </w:tcPr>
          <w:bookmarkStart w:name="3105" w:id="1292"/>
          <w:p>
            <w:pPr>
              <w:spacing w:after="0"/>
              <w:ind w:left="0"/>
              <w:jc w:val="center"/>
            </w:pPr>
            <w:r>
              <w:rPr>
                <w:rFonts w:ascii="Arial"/>
                <w:b w:val="false"/>
                <w:i w:val="false"/>
                <w:color w:val="000000"/>
                <w:sz w:val="15"/>
              </w:rPr>
              <w:t xml:space="preserve"> </w:t>
            </w:r>
          </w:p>
          <w:bookmarkEnd w:id="1292"/>
        </w:tc>
        <w:tc>
          <w:tcPr>
            <w:tcW w:w="1841" w:type="dxa"/>
            <w:tcBorders>
              <w:top w:val="outset" w:color="000000" w:sz="8"/>
              <w:left w:val="outset" w:color="000000" w:sz="8"/>
              <w:bottom w:val="outset" w:color="000000" w:sz="8"/>
              <w:right w:val="outset" w:color="000000" w:sz="8"/>
            </w:tcBorders>
            <w:vAlign w:val="center"/>
          </w:tcPr>
          <w:bookmarkStart w:name="3106" w:id="1293"/>
          <w:p>
            <w:pPr>
              <w:spacing w:after="0"/>
              <w:ind w:left="0"/>
              <w:jc w:val="center"/>
            </w:pPr>
            <w:r>
              <w:rPr>
                <w:rFonts w:ascii="Arial"/>
                <w:b w:val="false"/>
                <w:i w:val="false"/>
                <w:color w:val="000000"/>
                <w:sz w:val="15"/>
              </w:rPr>
              <w:t xml:space="preserve"> </w:t>
            </w:r>
          </w:p>
          <w:bookmarkEnd w:id="1293"/>
        </w:tc>
        <w:tc>
          <w:tcPr>
            <w:tcW w:w="1647" w:type="dxa"/>
            <w:tcBorders>
              <w:top w:val="outset" w:color="000000" w:sz="8"/>
              <w:left w:val="outset" w:color="000000" w:sz="8"/>
              <w:bottom w:val="outset" w:color="000000" w:sz="8"/>
              <w:right w:val="outset" w:color="000000" w:sz="8"/>
            </w:tcBorders>
            <w:vAlign w:val="center"/>
          </w:tcPr>
          <w:bookmarkStart w:name="3107" w:id="1294"/>
          <w:p>
            <w:pPr>
              <w:spacing w:after="0"/>
              <w:ind w:left="0"/>
              <w:jc w:val="center"/>
            </w:pPr>
            <w:r>
              <w:rPr>
                <w:rFonts w:ascii="Arial"/>
                <w:b w:val="false"/>
                <w:i w:val="false"/>
                <w:color w:val="000000"/>
                <w:sz w:val="15"/>
              </w:rPr>
              <w:t xml:space="preserve"> </w:t>
            </w:r>
          </w:p>
          <w:bookmarkEnd w:id="1294"/>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108" w:id="1295"/>
          <w:p>
            <w:pPr>
              <w:spacing w:after="0"/>
              <w:ind w:left="0"/>
              <w:jc w:val="center"/>
            </w:pPr>
            <w:r>
              <w:rPr>
                <w:rFonts w:ascii="Arial"/>
                <w:b w:val="false"/>
                <w:i w:val="false"/>
                <w:color w:val="000000"/>
                <w:sz w:val="15"/>
              </w:rPr>
              <w:t xml:space="preserve"> </w:t>
            </w:r>
          </w:p>
          <w:bookmarkEnd w:id="1295"/>
        </w:tc>
        <w:tc>
          <w:tcPr>
            <w:tcW w:w="1648" w:type="dxa"/>
            <w:tcBorders>
              <w:top w:val="outset" w:color="000000" w:sz="8"/>
              <w:left w:val="outset" w:color="000000" w:sz="8"/>
              <w:bottom w:val="outset" w:color="000000" w:sz="8"/>
              <w:right w:val="outset" w:color="000000" w:sz="8"/>
            </w:tcBorders>
            <w:vAlign w:val="center"/>
          </w:tcPr>
          <w:bookmarkStart w:name="3109" w:id="1296"/>
          <w:p>
            <w:pPr>
              <w:spacing w:after="0"/>
              <w:ind w:left="0"/>
              <w:jc w:val="center"/>
            </w:pPr>
            <w:r>
              <w:rPr>
                <w:rFonts w:ascii="Arial"/>
                <w:b w:val="false"/>
                <w:i w:val="false"/>
                <w:color w:val="000000"/>
                <w:sz w:val="15"/>
              </w:rPr>
              <w:t xml:space="preserve"> </w:t>
            </w:r>
          </w:p>
          <w:bookmarkEnd w:id="1296"/>
        </w:tc>
        <w:tc>
          <w:tcPr>
            <w:tcW w:w="1647" w:type="dxa"/>
            <w:tcBorders>
              <w:top w:val="outset" w:color="000000" w:sz="8"/>
              <w:left w:val="outset" w:color="000000" w:sz="8"/>
              <w:bottom w:val="outset" w:color="000000" w:sz="8"/>
              <w:right w:val="outset" w:color="000000" w:sz="8"/>
            </w:tcBorders>
            <w:vAlign w:val="center"/>
          </w:tcPr>
          <w:bookmarkStart w:name="3110" w:id="1297"/>
          <w:p>
            <w:pPr>
              <w:spacing w:after="0"/>
              <w:ind w:left="0"/>
              <w:jc w:val="center"/>
            </w:pPr>
            <w:r>
              <w:rPr>
                <w:rFonts w:ascii="Arial"/>
                <w:b w:val="false"/>
                <w:i w:val="false"/>
                <w:color w:val="000000"/>
                <w:sz w:val="15"/>
              </w:rPr>
              <w:t xml:space="preserve"> </w:t>
            </w:r>
          </w:p>
          <w:bookmarkEnd w:id="1297"/>
        </w:tc>
        <w:tc>
          <w:tcPr>
            <w:tcW w:w="1550" w:type="dxa"/>
            <w:tcBorders>
              <w:top w:val="outset" w:color="000000" w:sz="8"/>
              <w:left w:val="outset" w:color="000000" w:sz="8"/>
              <w:bottom w:val="outset" w:color="000000" w:sz="8"/>
              <w:right w:val="outset" w:color="000000" w:sz="8"/>
            </w:tcBorders>
            <w:vAlign w:val="center"/>
          </w:tcPr>
          <w:bookmarkStart w:name="3111" w:id="1298"/>
          <w:p>
            <w:pPr>
              <w:spacing w:after="0"/>
              <w:ind w:left="0"/>
              <w:jc w:val="center"/>
            </w:pPr>
            <w:r>
              <w:rPr>
                <w:rFonts w:ascii="Arial"/>
                <w:b w:val="false"/>
                <w:i w:val="false"/>
                <w:color w:val="000000"/>
                <w:sz w:val="15"/>
              </w:rPr>
              <w:t xml:space="preserve"> </w:t>
            </w:r>
          </w:p>
          <w:bookmarkEnd w:id="1298"/>
        </w:tc>
        <w:tc>
          <w:tcPr>
            <w:tcW w:w="1841" w:type="dxa"/>
            <w:tcBorders>
              <w:top w:val="outset" w:color="000000" w:sz="8"/>
              <w:left w:val="outset" w:color="000000" w:sz="8"/>
              <w:bottom w:val="outset" w:color="000000" w:sz="8"/>
              <w:right w:val="outset" w:color="000000" w:sz="8"/>
            </w:tcBorders>
            <w:vAlign w:val="center"/>
          </w:tcPr>
          <w:bookmarkStart w:name="3112" w:id="1299"/>
          <w:p>
            <w:pPr>
              <w:spacing w:after="0"/>
              <w:ind w:left="0"/>
              <w:jc w:val="center"/>
            </w:pPr>
            <w:r>
              <w:rPr>
                <w:rFonts w:ascii="Arial"/>
                <w:b w:val="false"/>
                <w:i w:val="false"/>
                <w:color w:val="000000"/>
                <w:sz w:val="15"/>
              </w:rPr>
              <w:t xml:space="preserve"> </w:t>
            </w:r>
          </w:p>
          <w:bookmarkEnd w:id="1299"/>
        </w:tc>
        <w:tc>
          <w:tcPr>
            <w:tcW w:w="1647" w:type="dxa"/>
            <w:tcBorders>
              <w:top w:val="outset" w:color="000000" w:sz="8"/>
              <w:left w:val="outset" w:color="000000" w:sz="8"/>
              <w:bottom w:val="outset" w:color="000000" w:sz="8"/>
              <w:right w:val="outset" w:color="000000" w:sz="8"/>
            </w:tcBorders>
            <w:vAlign w:val="center"/>
          </w:tcPr>
          <w:bookmarkStart w:name="3113" w:id="1300"/>
          <w:p>
            <w:pPr>
              <w:spacing w:after="0"/>
              <w:ind w:left="0"/>
              <w:jc w:val="center"/>
            </w:pPr>
            <w:r>
              <w:rPr>
                <w:rFonts w:ascii="Arial"/>
                <w:b w:val="false"/>
                <w:i w:val="false"/>
                <w:color w:val="000000"/>
                <w:sz w:val="15"/>
              </w:rPr>
              <w:t xml:space="preserve"> </w:t>
            </w:r>
          </w:p>
          <w:bookmarkEnd w:id="130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229"/>
        <w:gridCol w:w="1454"/>
        <w:gridCol w:w="2325"/>
        <w:gridCol w:w="3682"/>
      </w:tblGrid>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3114" w:id="1301"/>
          <w:p>
            <w:pPr>
              <w:spacing w:after="0"/>
              <w:ind w:left="0"/>
              <w:jc w:val="left"/>
            </w:pPr>
            <w:r>
              <w:rPr>
                <w:rFonts w:ascii="Arial"/>
                <w:b w:val="false"/>
                <w:i w:val="false"/>
                <w:color w:val="000000"/>
                <w:sz w:val="15"/>
              </w:rPr>
              <w:t>Керівник закладу</w:t>
            </w:r>
          </w:p>
          <w:bookmarkEnd w:id="1301"/>
        </w:tc>
        <w:tc>
          <w:tcPr>
            <w:tcW w:w="1454" w:type="dxa"/>
            <w:tcBorders>
              <w:top w:val="outset" w:color="000000" w:sz="8"/>
              <w:left w:val="outset" w:color="000000" w:sz="8"/>
              <w:bottom w:val="outset" w:color="000000" w:sz="8"/>
              <w:right w:val="outset" w:color="000000" w:sz="8"/>
            </w:tcBorders>
            <w:vAlign w:val="center"/>
          </w:tcPr>
          <w:bookmarkStart w:name="3115" w:id="1302"/>
          <w:p>
            <w:pPr>
              <w:spacing w:after="0"/>
              <w:ind w:left="0"/>
              <w:jc w:val="center"/>
            </w:pPr>
            <w:r>
              <w:rPr>
                <w:rFonts w:ascii="Arial"/>
                <w:b w:val="false"/>
                <w:i w:val="false"/>
                <w:color w:val="000000"/>
                <w:sz w:val="15"/>
              </w:rPr>
              <w:t>_________</w:t>
            </w:r>
            <w:r>
              <w:br/>
            </w:r>
            <w:r>
              <w:rPr>
                <w:rFonts w:ascii="Arial"/>
                <w:b w:val="false"/>
                <w:i w:val="false"/>
                <w:color w:val="000000"/>
                <w:sz w:val="15"/>
              </w:rPr>
              <w:t>(підпис)</w:t>
            </w:r>
          </w:p>
          <w:bookmarkEnd w:id="1302"/>
        </w:tc>
        <w:tc>
          <w:tcPr>
            <w:tcW w:w="2325" w:type="dxa"/>
            <w:tcBorders>
              <w:top w:val="outset" w:color="000000" w:sz="8"/>
              <w:left w:val="outset" w:color="000000" w:sz="8"/>
              <w:bottom w:val="outset" w:color="000000" w:sz="8"/>
              <w:right w:val="outset" w:color="000000" w:sz="8"/>
            </w:tcBorders>
            <w:vAlign w:val="center"/>
          </w:tcPr>
          <w:bookmarkStart w:name="3116" w:id="1303"/>
          <w:p>
            <w:pPr>
              <w:spacing w:after="0"/>
              <w:ind w:left="0"/>
              <w:jc w:val="center"/>
            </w:pPr>
            <w:r>
              <w:rPr>
                <w:rFonts w:ascii="Arial"/>
                <w:b w:val="false"/>
                <w:i w:val="false"/>
                <w:color w:val="000000"/>
                <w:sz w:val="15"/>
              </w:rPr>
              <w:t>_______________</w:t>
            </w:r>
            <w:r>
              <w:br/>
            </w:r>
            <w:r>
              <w:rPr>
                <w:rFonts w:ascii="Arial"/>
                <w:b w:val="false"/>
                <w:i w:val="false"/>
                <w:color w:val="000000"/>
                <w:sz w:val="15"/>
              </w:rPr>
              <w:t>(прізвище, ім'я, по</w:t>
            </w:r>
            <w:r>
              <w:br/>
            </w:r>
            <w:r>
              <w:rPr>
                <w:rFonts w:ascii="Arial"/>
                <w:b w:val="false"/>
                <w:i w:val="false"/>
                <w:color w:val="000000"/>
                <w:sz w:val="15"/>
              </w:rPr>
              <w:t>батькові)</w:t>
            </w:r>
          </w:p>
          <w:bookmarkEnd w:id="1303"/>
        </w:tc>
        <w:tc>
          <w:tcPr>
            <w:tcW w:w="3682" w:type="dxa"/>
            <w:tcBorders>
              <w:top w:val="outset" w:color="000000" w:sz="8"/>
              <w:left w:val="outset" w:color="000000" w:sz="8"/>
              <w:bottom w:val="outset" w:color="000000" w:sz="8"/>
              <w:right w:val="outset" w:color="000000" w:sz="8"/>
            </w:tcBorders>
            <w:vAlign w:val="center"/>
          </w:tcPr>
          <w:bookmarkStart w:name="3117" w:id="1304"/>
          <w:p>
            <w:pPr>
              <w:spacing w:after="0"/>
              <w:ind w:left="0"/>
              <w:jc w:val="left"/>
            </w:pPr>
            <w:r>
              <w:rPr>
                <w:rFonts w:ascii="Arial"/>
                <w:b w:val="false"/>
                <w:i w:val="false"/>
                <w:color w:val="000000"/>
                <w:sz w:val="15"/>
              </w:rPr>
              <w:t>Начальник Департаменту / Управління охорони здоров'я області (міста)</w:t>
            </w:r>
          </w:p>
          <w:bookmarkEnd w:id="130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76"/>
        <w:gridCol w:w="2810"/>
        <w:gridCol w:w="2519"/>
        <w:gridCol w:w="3585"/>
      </w:tblGrid>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3118" w:id="1305"/>
          <w:p>
            <w:pPr>
              <w:spacing w:after="0"/>
              <w:ind w:left="0"/>
              <w:jc w:val="left"/>
            </w:pPr>
            <w:r>
              <w:rPr>
                <w:rFonts w:ascii="Arial"/>
                <w:b w:val="false"/>
                <w:i w:val="false"/>
                <w:color w:val="000000"/>
                <w:sz w:val="15"/>
              </w:rPr>
              <w:t>Дата</w:t>
            </w:r>
          </w:p>
          <w:bookmarkEnd w:id="1305"/>
        </w:tc>
        <w:tc>
          <w:tcPr>
            <w:tcW w:w="2810" w:type="dxa"/>
            <w:tcBorders>
              <w:top w:val="outset" w:color="000000" w:sz="8"/>
              <w:left w:val="outset" w:color="000000" w:sz="8"/>
              <w:bottom w:val="outset" w:color="000000" w:sz="8"/>
              <w:right w:val="outset" w:color="000000" w:sz="8"/>
            </w:tcBorders>
            <w:vAlign w:val="center"/>
          </w:tcPr>
          <w:bookmarkStart w:name="3119" w:id="1306"/>
          <w:p>
            <w:pPr>
              <w:spacing w:after="0"/>
              <w:ind w:left="0"/>
              <w:jc w:val="center"/>
            </w:pPr>
            <w:r>
              <w:rPr>
                <w:rFonts w:ascii="Arial"/>
                <w:b w:val="false"/>
                <w:i w:val="false"/>
                <w:color w:val="000000"/>
                <w:sz w:val="15"/>
              </w:rPr>
              <w:t>__ __________ ______</w:t>
            </w:r>
            <w:r>
              <w:br/>
            </w:r>
            <w:r>
              <w:rPr>
                <w:rFonts w:ascii="Arial"/>
                <w:b w:val="false"/>
                <w:i w:val="false"/>
                <w:color w:val="000000"/>
                <w:sz w:val="15"/>
              </w:rPr>
              <w:t>(цифрами)</w:t>
            </w:r>
          </w:p>
          <w:bookmarkEnd w:id="1306"/>
        </w:tc>
        <w:tc>
          <w:tcPr>
            <w:tcW w:w="2519" w:type="dxa"/>
            <w:tcBorders>
              <w:top w:val="outset" w:color="000000" w:sz="8"/>
              <w:left w:val="outset" w:color="000000" w:sz="8"/>
              <w:bottom w:val="outset" w:color="000000" w:sz="8"/>
              <w:right w:val="outset" w:color="000000" w:sz="8"/>
            </w:tcBorders>
            <w:vAlign w:val="center"/>
          </w:tcPr>
          <w:bookmarkStart w:name="3120" w:id="1307"/>
          <w:p>
            <w:pPr>
              <w:spacing w:after="0"/>
              <w:ind w:left="0"/>
              <w:jc w:val="center"/>
            </w:pPr>
            <w:r>
              <w:rPr>
                <w:rFonts w:ascii="Arial"/>
                <w:b w:val="false"/>
                <w:i w:val="false"/>
                <w:color w:val="000000"/>
                <w:sz w:val="15"/>
              </w:rPr>
              <w:t>_________________</w:t>
            </w:r>
            <w:r>
              <w:br/>
            </w:r>
            <w:r>
              <w:rPr>
                <w:rFonts w:ascii="Arial"/>
                <w:b w:val="false"/>
                <w:i w:val="false"/>
                <w:color w:val="000000"/>
                <w:sz w:val="15"/>
              </w:rPr>
              <w:t>(підпис)</w:t>
            </w:r>
          </w:p>
          <w:bookmarkEnd w:id="1307"/>
        </w:tc>
        <w:tc>
          <w:tcPr>
            <w:tcW w:w="3585" w:type="dxa"/>
            <w:tcBorders>
              <w:top w:val="outset" w:color="000000" w:sz="8"/>
              <w:left w:val="outset" w:color="000000" w:sz="8"/>
              <w:bottom w:val="outset" w:color="000000" w:sz="8"/>
              <w:right w:val="outset" w:color="000000" w:sz="8"/>
            </w:tcBorders>
            <w:vAlign w:val="center"/>
          </w:tcPr>
          <w:bookmarkStart w:name="3121" w:id="1308"/>
          <w:p>
            <w:pPr>
              <w:spacing w:after="0"/>
              <w:ind w:left="0"/>
              <w:jc w:val="center"/>
            </w:pPr>
            <w:r>
              <w:rPr>
                <w:rFonts w:ascii="Arial"/>
                <w:b w:val="false"/>
                <w:i w:val="false"/>
                <w:color w:val="000000"/>
                <w:sz w:val="15"/>
              </w:rPr>
              <w:t>________________________</w:t>
            </w:r>
            <w:r>
              <w:br/>
            </w:r>
            <w:r>
              <w:rPr>
                <w:rFonts w:ascii="Arial"/>
                <w:b w:val="false"/>
                <w:i w:val="false"/>
                <w:color w:val="000000"/>
                <w:sz w:val="15"/>
              </w:rPr>
              <w:t>(прізвище, ім'я, по батькові)</w:t>
            </w:r>
          </w:p>
          <w:bookmarkEnd w:id="130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842"/>
        <w:gridCol w:w="2131"/>
        <w:gridCol w:w="5717"/>
      </w:tblGrid>
      <w:tr>
        <w:trPr>
          <w:trHeight w:val="45" w:hRule="atLeast"/>
        </w:trPr>
        <w:tc>
          <w:tcPr>
            <w:tcW w:w="1842" w:type="dxa"/>
            <w:tcBorders>
              <w:top w:val="outset" w:color="000000" w:sz="8"/>
              <w:left w:val="outset" w:color="000000" w:sz="8"/>
              <w:bottom w:val="outset" w:color="000000" w:sz="8"/>
              <w:right w:val="outset" w:color="000000" w:sz="8"/>
            </w:tcBorders>
            <w:vAlign w:val="center"/>
          </w:tcPr>
          <w:bookmarkStart w:name="3122" w:id="1309"/>
          <w:p>
            <w:pPr>
              <w:spacing w:after="0"/>
              <w:ind w:left="0"/>
              <w:jc w:val="left"/>
            </w:pPr>
            <w:r>
              <w:rPr>
                <w:rFonts w:ascii="Arial"/>
                <w:b w:val="false"/>
                <w:i w:val="false"/>
                <w:color w:val="000000"/>
                <w:sz w:val="15"/>
              </w:rPr>
              <w:t>Виконавець</w:t>
            </w:r>
          </w:p>
          <w:bookmarkEnd w:id="1309"/>
        </w:tc>
        <w:tc>
          <w:tcPr>
            <w:tcW w:w="2131" w:type="dxa"/>
            <w:tcBorders>
              <w:top w:val="outset" w:color="000000" w:sz="8"/>
              <w:left w:val="outset" w:color="000000" w:sz="8"/>
              <w:bottom w:val="outset" w:color="000000" w:sz="8"/>
              <w:right w:val="outset" w:color="000000" w:sz="8"/>
            </w:tcBorders>
            <w:vAlign w:val="center"/>
          </w:tcPr>
          <w:bookmarkStart w:name="3123" w:id="1310"/>
          <w:p>
            <w:pPr>
              <w:spacing w:after="0"/>
              <w:ind w:left="0"/>
              <w:jc w:val="center"/>
            </w:pPr>
            <w:r>
              <w:rPr>
                <w:rFonts w:ascii="Arial"/>
                <w:b w:val="false"/>
                <w:i/>
                <w:color w:val="000000"/>
                <w:sz w:val="15"/>
              </w:rPr>
              <w:t>______________</w:t>
            </w:r>
            <w:r>
              <w:br/>
            </w:r>
            <w:r>
              <w:rPr>
                <w:rFonts w:ascii="Arial"/>
                <w:b w:val="false"/>
                <w:i w:val="false"/>
                <w:color w:val="000000"/>
                <w:sz w:val="15"/>
              </w:rPr>
              <w:t>(підпис)</w:t>
            </w:r>
          </w:p>
          <w:bookmarkEnd w:id="1310"/>
        </w:tc>
        <w:tc>
          <w:tcPr>
            <w:tcW w:w="5717" w:type="dxa"/>
            <w:tcBorders>
              <w:top w:val="outset" w:color="000000" w:sz="8"/>
              <w:left w:val="outset" w:color="000000" w:sz="8"/>
              <w:bottom w:val="outset" w:color="000000" w:sz="8"/>
              <w:right w:val="outset" w:color="000000" w:sz="8"/>
            </w:tcBorders>
            <w:vAlign w:val="center"/>
          </w:tcPr>
          <w:bookmarkStart w:name="3124" w:id="1311"/>
          <w:p>
            <w:pPr>
              <w:spacing w:after="0"/>
              <w:ind w:left="0"/>
              <w:jc w:val="center"/>
            </w:pPr>
            <w:r>
              <w:rPr>
                <w:rFonts w:ascii="Arial"/>
                <w:b w:val="false"/>
                <w:i/>
                <w:color w:val="000000"/>
                <w:sz w:val="15"/>
              </w:rPr>
              <w:t>__________________________________</w:t>
            </w:r>
            <w:r>
              <w:br/>
            </w:r>
            <w:r>
              <w:rPr>
                <w:rFonts w:ascii="Arial"/>
                <w:b w:val="false"/>
                <w:i w:val="false"/>
                <w:color w:val="000000"/>
                <w:sz w:val="15"/>
              </w:rPr>
              <w:t>(прізвище, ім'я, по батькові)</w:t>
            </w:r>
          </w:p>
          <w:bookmarkEnd w:id="131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125" w:id="1312"/>
          <w:p>
            <w:pPr>
              <w:spacing w:after="0"/>
              <w:ind w:left="0"/>
              <w:jc w:val="left"/>
            </w:pPr>
            <w:r>
              <w:rPr>
                <w:rFonts w:ascii="Arial"/>
                <w:b w:val="false"/>
                <w:i w:val="false"/>
                <w:color w:val="000000"/>
                <w:sz w:val="15"/>
              </w:rPr>
              <w:t xml:space="preserve">М. П. </w:t>
            </w:r>
            <w:r>
              <w:rPr>
                <w:rFonts w:ascii="Arial"/>
                <w:b w:val="false"/>
                <w:i w:val="false"/>
                <w:color w:val="000000"/>
                <w:sz w:val="15"/>
              </w:rPr>
              <w:t>(за наявності)</w:t>
            </w:r>
          </w:p>
          <w:bookmarkEnd w:id="1312"/>
        </w:tc>
        <w:tc>
          <w:tcPr>
            <w:tcW w:w="5717" w:type="dxa"/>
            <w:tcBorders>
              <w:top w:val="outset" w:color="000000" w:sz="8"/>
              <w:left w:val="outset" w:color="000000" w:sz="8"/>
              <w:bottom w:val="outset" w:color="000000" w:sz="8"/>
              <w:right w:val="outset" w:color="000000" w:sz="8"/>
            </w:tcBorders>
            <w:vAlign w:val="center"/>
          </w:tcPr>
          <w:bookmarkStart w:name="3126" w:id="1313"/>
          <w:p>
            <w:pPr>
              <w:spacing w:after="0"/>
              <w:ind w:left="0"/>
              <w:jc w:val="left"/>
            </w:pPr>
            <w:r>
              <w:rPr>
                <w:rFonts w:ascii="Arial"/>
                <w:b w:val="false"/>
                <w:i w:val="false"/>
                <w:color w:val="000000"/>
                <w:sz w:val="15"/>
              </w:rPr>
              <w:t xml:space="preserve">М. П. </w:t>
            </w:r>
            <w:r>
              <w:rPr>
                <w:rFonts w:ascii="Arial"/>
                <w:b w:val="false"/>
                <w:i w:val="false"/>
                <w:color w:val="000000"/>
                <w:sz w:val="15"/>
              </w:rPr>
              <w:t>(за наявності)</w:t>
            </w:r>
          </w:p>
          <w:bookmarkEnd w:id="1313"/>
        </w:tc>
      </w:tr>
    </w:tbl>
    <w:p>
      <w:pPr>
        <w:spacing/>
        <w:ind w:left="0"/>
        <w:jc w:val="left"/>
      </w:pPr>
      <w:r>
        <w:br/>
      </w:r>
    </w:p>
    <w:bookmarkStart w:name="3127" w:id="1314"/>
    <w:p>
      <w:pPr>
        <w:pStyle w:val="Heading3"/>
        <w:spacing w:after="0"/>
        <w:ind w:left="0"/>
        <w:jc w:val="center"/>
      </w:pPr>
      <w:r>
        <w:rPr>
          <w:rFonts w:ascii="Arial"/>
          <w:color w:val="000000"/>
          <w:sz w:val="27"/>
        </w:rPr>
        <w:t>ВИМОГИ ДО ЗАПОВНЕННЯ ЗВІТУ</w:t>
      </w:r>
    </w:p>
    <w:bookmarkEnd w:id="1314"/>
    <w:bookmarkStart w:name="3128" w:id="1315"/>
    <w:p>
      <w:pPr>
        <w:spacing w:after="0"/>
        <w:ind w:firstLine="240"/>
        <w:jc w:val="left"/>
      </w:pPr>
      <w:r>
        <w:rPr>
          <w:rFonts w:ascii="Arial"/>
          <w:b w:val="false"/>
          <w:i w:val="false"/>
          <w:color w:val="000000"/>
          <w:sz w:val="18"/>
        </w:rPr>
        <w:t>1. Таблиця 1000 звіту заповнюється відповідальною особою з питань фармаконагляду закладу охорони здоров'я незалежно від форми власності та відповідальною особою структурного підрозділу з питань охорони здоров'я Автономної Республіки Крим, обласних, Київської та Севастопольської міських державних адміністрацій. До звіту вносяться усі виявлені за рік випадки побічних реакцій лікарських засобів, вакцин, туберкуліну, та/або відсутності ефективності лікарських засобів, та/або несприятливих подій після імунізації/туберкулінодіагностики у закладі охорони здоров'я незалежно від форм власності, у такому порядку: до кожної графи таблиці вносяться дані стосовно усіх виявлених випадків побічних реакцій лікарських засобів, вакцин, туберкуліну, та/або відсутності ефективності лікарських засобів, та/або несприятливих подій після імунізації/туберкулінодіагностики у закладах охорони здоров'я області (міста) в послідовному порядку по закладах (обласного, міського, районного значення). Кожен наступний випадок вноситься до наступного рядка таблиці 1000.</w:t>
      </w:r>
    </w:p>
    <w:bookmarkEnd w:id="1315"/>
    <w:bookmarkStart w:name="3129" w:id="1316"/>
    <w:p>
      <w:pPr>
        <w:spacing w:after="0"/>
        <w:ind w:firstLine="240"/>
        <w:jc w:val="left"/>
      </w:pPr>
      <w:r>
        <w:rPr>
          <w:rFonts w:ascii="Arial"/>
          <w:b w:val="false"/>
          <w:i w:val="false"/>
          <w:color w:val="000000"/>
          <w:sz w:val="18"/>
        </w:rPr>
        <w:t>2. Графи таблиці 1000:</w:t>
      </w:r>
    </w:p>
    <w:bookmarkEnd w:id="1316"/>
    <w:bookmarkStart w:name="3130" w:id="1317"/>
    <w:p>
      <w:pPr>
        <w:spacing w:after="0"/>
        <w:ind w:firstLine="240"/>
        <w:jc w:val="left"/>
      </w:pPr>
      <w:r>
        <w:rPr>
          <w:rFonts w:ascii="Arial"/>
          <w:b w:val="false"/>
          <w:i w:val="false"/>
          <w:color w:val="000000"/>
          <w:sz w:val="18"/>
        </w:rPr>
        <w:t>1 - Порядковий номер;</w:t>
      </w:r>
    </w:p>
    <w:bookmarkEnd w:id="1317"/>
    <w:bookmarkStart w:name="3131" w:id="1318"/>
    <w:p>
      <w:pPr>
        <w:spacing w:after="0"/>
        <w:ind w:firstLine="240"/>
        <w:jc w:val="left"/>
      </w:pPr>
      <w:r>
        <w:rPr>
          <w:rFonts w:ascii="Arial"/>
          <w:b w:val="false"/>
          <w:i w:val="false"/>
          <w:color w:val="000000"/>
          <w:sz w:val="18"/>
        </w:rPr>
        <w:t>2 - П. І. Б. (зазначаються ініціалами прізвище, ім'я та по батькові пацієнта);</w:t>
      </w:r>
    </w:p>
    <w:bookmarkEnd w:id="1318"/>
    <w:bookmarkStart w:name="3132" w:id="1319"/>
    <w:p>
      <w:pPr>
        <w:spacing w:after="0"/>
        <w:ind w:firstLine="240"/>
        <w:jc w:val="left"/>
      </w:pPr>
      <w:r>
        <w:rPr>
          <w:rFonts w:ascii="Arial"/>
          <w:b w:val="false"/>
          <w:i w:val="false"/>
          <w:color w:val="000000"/>
          <w:sz w:val="18"/>
        </w:rPr>
        <w:t>3 - Стать (жіноча або чоловіча).</w:t>
      </w:r>
    </w:p>
    <w:bookmarkEnd w:id="1319"/>
    <w:bookmarkStart w:name="3133" w:id="1320"/>
    <w:p>
      <w:pPr>
        <w:spacing w:after="0"/>
        <w:ind w:firstLine="240"/>
        <w:jc w:val="left"/>
      </w:pPr>
      <w:r>
        <w:rPr>
          <w:rFonts w:ascii="Arial"/>
          <w:b w:val="false"/>
          <w:i w:val="false"/>
          <w:color w:val="000000"/>
          <w:sz w:val="18"/>
        </w:rPr>
        <w:t>Якщо повідомлення стосується лікарського засобу, який приймала вагітна жінка, а побічна реакція, та/або відсутність ефективності лікарського засобу, вакцини, туберкуліну, та/або несприятлива подія після імунізації виникли у плода, всі дані (за винятком побічної реакції) надаються про матір із зазначенням триместру вагітності;</w:t>
      </w:r>
    </w:p>
    <w:bookmarkEnd w:id="1320"/>
    <w:bookmarkStart w:name="3134" w:id="1321"/>
    <w:p>
      <w:pPr>
        <w:spacing w:after="0"/>
        <w:ind w:firstLine="240"/>
        <w:jc w:val="left"/>
      </w:pPr>
      <w:r>
        <w:rPr>
          <w:rFonts w:ascii="Arial"/>
          <w:b w:val="false"/>
          <w:i w:val="false"/>
          <w:color w:val="000000"/>
          <w:sz w:val="18"/>
        </w:rPr>
        <w:t>4 - Вік (для пацієнтів віком від 3 років і старше зазначаються роки; для пацієнтів молодше 3 років - місяці; для пацієнтів віком до місяця - дні);</w:t>
      </w:r>
    </w:p>
    <w:bookmarkEnd w:id="1321"/>
    <w:bookmarkStart w:name="3135" w:id="1322"/>
    <w:p>
      <w:pPr>
        <w:spacing w:after="0"/>
        <w:ind w:firstLine="240"/>
        <w:jc w:val="left"/>
      </w:pPr>
      <w:r>
        <w:rPr>
          <w:rFonts w:ascii="Arial"/>
          <w:b w:val="false"/>
          <w:i w:val="false"/>
          <w:color w:val="000000"/>
          <w:sz w:val="18"/>
        </w:rPr>
        <w:t>5 - Номер історії хвороби або амбулаторної карти;</w:t>
      </w:r>
    </w:p>
    <w:bookmarkEnd w:id="1322"/>
    <w:bookmarkStart w:name="3136" w:id="1323"/>
    <w:p>
      <w:pPr>
        <w:spacing w:after="0"/>
        <w:ind w:firstLine="240"/>
        <w:jc w:val="left"/>
      </w:pPr>
      <w:r>
        <w:rPr>
          <w:rFonts w:ascii="Arial"/>
          <w:b w:val="false"/>
          <w:i w:val="false"/>
          <w:color w:val="000000"/>
          <w:sz w:val="18"/>
        </w:rPr>
        <w:t>6 - Підозрюваний лікарський засіб (торговельна назва, лікарська форма, виробник (повне найменування), країна);</w:t>
      </w:r>
    </w:p>
    <w:bookmarkEnd w:id="1323"/>
    <w:bookmarkStart w:name="3137" w:id="1324"/>
    <w:p>
      <w:pPr>
        <w:spacing w:after="0"/>
        <w:ind w:firstLine="240"/>
        <w:jc w:val="left"/>
      </w:pPr>
      <w:r>
        <w:rPr>
          <w:rFonts w:ascii="Arial"/>
          <w:b w:val="false"/>
          <w:i w:val="false"/>
          <w:color w:val="000000"/>
          <w:sz w:val="18"/>
        </w:rPr>
        <w:t>7 - Опис проявів ПР, зазначення про ВЕ, опис НППІ (зазначаються негативні клінічні прояви, пов'язані з переважаючим або комбінованим впливом на функції органів травлення, шкіри, центральної нервової системи, серцево-судинної системи, системи дихання, сечовивідної, імунної та інших систем, що виникли унаслідок застосування підозрюваного лікарського засобу або комбінацій лікарських засобів, вакцин, туберкуліну і призвели до відповідного порушення життєдіяльності організму. У випадку відсутності ефективності зазначається "відсутність ефективності". У випадку несприятливої події після імунізації надається опис несприятливої події після імунізації);</w:t>
      </w:r>
    </w:p>
    <w:bookmarkEnd w:id="1324"/>
    <w:bookmarkStart w:name="3138" w:id="1325"/>
    <w:p>
      <w:pPr>
        <w:spacing w:after="0"/>
        <w:ind w:firstLine="240"/>
        <w:jc w:val="left"/>
      </w:pPr>
      <w:r>
        <w:rPr>
          <w:rFonts w:ascii="Arial"/>
          <w:b w:val="false"/>
          <w:i w:val="false"/>
          <w:color w:val="000000"/>
          <w:sz w:val="18"/>
        </w:rPr>
        <w:t>8 - Основний клінічний та супутній діагнози із зазначенням шифру за МКХ-10 (зазначаються основний клінічний та супутній діагнози пацієнта, у якого спостерігалася побічна реакція на лікарський засіб, вакцину, туберкулін, та/або відсутність ефективності лікарського засобу, та/або несприятлива подія після імунізації/туберкулінодіагностики, та шифр за МКХ-10).</w:t>
      </w:r>
    </w:p>
    <w:bookmarkEnd w:id="1325"/>
    <w:bookmarkStart w:name="3139" w:id="1326"/>
    <w:p>
      <w:pPr>
        <w:spacing w:after="0"/>
        <w:ind w:firstLine="240"/>
        <w:jc w:val="left"/>
      </w:pPr>
      <w:r>
        <w:rPr>
          <w:rFonts w:ascii="Arial"/>
          <w:b w:val="false"/>
          <w:i w:val="false"/>
          <w:color w:val="000000"/>
          <w:sz w:val="18"/>
        </w:rPr>
        <w:t>3. Таблиця 1001 звіту заповнюється відповідальною особою структурного підрозділу з питань охорони здоров'я Автономної Республіки Крим, обласних, Київської та Севастопольської міських державних адміністрацій. До звіту вносяться усі виявлені за рік випадки побічних реакцій лікарських засобів, вакцин, туберкуліну, та/або відсутності ефективності лікарських засобів, та/або несприятливих подій після імунізації/туберкулінодіагностики у закладі охорони здоров'я незалежно від форм власності (а саме абсолютні показники стосовно певної адміністративно-територіальної одиниці (області, міста)).</w:t>
      </w:r>
    </w:p>
    <w:bookmarkEnd w:id="1326"/>
    <w:bookmarkStart w:name="3140" w:id="1327"/>
    <w:p>
      <w:pPr>
        <w:spacing w:after="0"/>
        <w:ind w:firstLine="240"/>
        <w:jc w:val="left"/>
      </w:pPr>
      <w:r>
        <w:rPr>
          <w:rFonts w:ascii="Arial"/>
          <w:b w:val="false"/>
          <w:i w:val="false"/>
          <w:color w:val="000000"/>
          <w:sz w:val="18"/>
        </w:rPr>
        <w:t>4. Графи таблиці 1001:</w:t>
      </w:r>
    </w:p>
    <w:bookmarkEnd w:id="1327"/>
    <w:bookmarkStart w:name="3141" w:id="1328"/>
    <w:p>
      <w:pPr>
        <w:spacing w:after="0"/>
        <w:ind w:firstLine="240"/>
        <w:jc w:val="left"/>
      </w:pPr>
      <w:r>
        <w:rPr>
          <w:rFonts w:ascii="Arial"/>
          <w:b w:val="false"/>
          <w:i w:val="false"/>
          <w:color w:val="000000"/>
          <w:sz w:val="18"/>
        </w:rPr>
        <w:t>1 - Кількість закладів охорони здоров'я (зазначається кількість усіх діючих закладів охорони здоров'я незалежно від форм власності, що розташовані на території адміністративно-територіальної одиниці (області, міста));</w:t>
      </w:r>
    </w:p>
    <w:bookmarkEnd w:id="1328"/>
    <w:bookmarkStart w:name="3142" w:id="1329"/>
    <w:p>
      <w:pPr>
        <w:spacing w:after="0"/>
        <w:ind w:firstLine="240"/>
        <w:jc w:val="left"/>
      </w:pPr>
      <w:r>
        <w:rPr>
          <w:rFonts w:ascii="Arial"/>
          <w:b w:val="false"/>
          <w:i w:val="false"/>
          <w:color w:val="000000"/>
          <w:sz w:val="18"/>
        </w:rPr>
        <w:t>2 - Кількість закладів охорони здоров'я, які подавали карти-повідомлення про ПР/ВЕ/НППІ (зазначається кількість усіх діючих закладів охорони здоров'я незалежно від форм власності, що розташовані на території адміністративно-територіальної одиниці, які протягом звітного року надавали карти-повідомлення про випадки побічних реакцій, та/або відсутності ефективності лікарських засобів, вакцин, туберкуліну, та/або несприятливих подій після імунізації);</w:t>
      </w:r>
    </w:p>
    <w:bookmarkEnd w:id="1329"/>
    <w:bookmarkStart w:name="3143" w:id="1330"/>
    <w:p>
      <w:pPr>
        <w:spacing w:after="0"/>
        <w:ind w:firstLine="240"/>
        <w:jc w:val="left"/>
      </w:pPr>
      <w:r>
        <w:rPr>
          <w:rFonts w:ascii="Arial"/>
          <w:b w:val="false"/>
          <w:i w:val="false"/>
          <w:color w:val="000000"/>
          <w:sz w:val="18"/>
        </w:rPr>
        <w:t>3 - Кількість лікарів (за винятком тих, які не займаються лікарсько-профілактичною діяльністю) (зазначається загальна кількість лікарів, за винятком тих, які не займаються лікарсько-профілактичною діяльністю (патологоанатоми, лікарі-лаборанти, лікарі-статистики тощо));</w:t>
      </w:r>
    </w:p>
    <w:bookmarkEnd w:id="1330"/>
    <w:bookmarkStart w:name="3144" w:id="1331"/>
    <w:p>
      <w:pPr>
        <w:spacing w:after="0"/>
        <w:ind w:firstLine="240"/>
        <w:jc w:val="left"/>
      </w:pPr>
      <w:r>
        <w:rPr>
          <w:rFonts w:ascii="Arial"/>
          <w:b w:val="false"/>
          <w:i w:val="false"/>
          <w:color w:val="000000"/>
          <w:sz w:val="18"/>
        </w:rPr>
        <w:t>4 - Кількість населення (середньорічна) (зазначається загальна середньорічна кількість населення в адміністративно-територіальній одиниці (області, міста) у звітному році (за даними статистичних управлінь));</w:t>
      </w:r>
    </w:p>
    <w:bookmarkEnd w:id="1331"/>
    <w:bookmarkStart w:name="3145" w:id="1332"/>
    <w:p>
      <w:pPr>
        <w:spacing w:after="0"/>
        <w:ind w:firstLine="240"/>
        <w:jc w:val="left"/>
      </w:pPr>
      <w:r>
        <w:rPr>
          <w:rFonts w:ascii="Arial"/>
          <w:b w:val="false"/>
          <w:i w:val="false"/>
          <w:color w:val="000000"/>
          <w:sz w:val="18"/>
        </w:rPr>
        <w:t>5 - Із них діти (до 18 років включно) (зазначається середньорічна кількість дитячого населення (0 - 18 років включно) із загальної кількості населення в адміністративно-територіальній одиниці, що вказана у графі 4);</w:t>
      </w:r>
    </w:p>
    <w:bookmarkEnd w:id="1332"/>
    <w:bookmarkStart w:name="3146" w:id="1333"/>
    <w:p>
      <w:pPr>
        <w:spacing w:after="0"/>
        <w:ind w:firstLine="240"/>
        <w:jc w:val="left"/>
      </w:pPr>
      <w:r>
        <w:rPr>
          <w:rFonts w:ascii="Arial"/>
          <w:b w:val="false"/>
          <w:i w:val="false"/>
          <w:color w:val="000000"/>
          <w:sz w:val="18"/>
        </w:rPr>
        <w:t>6 - Кількість карт-повідомлень про випадки ПР/ВЕ/НППІ (зазначається загальна кількість карт-повідомлень про випадки побічних реакцій лікарських засобів, вакцин, туберкуліну, та/або відсутності ефективності лікарських засобів, та/або несприятливих подій після імунізації/туберкулінодіагностики, що були надіслані з певної адміністративно-територіальної одиниці (області, міста). Цей показник має збігатися із загальною кількістю карт-повідомлень, зазначеною в таблиці 1000).</w:t>
      </w:r>
    </w:p>
    <w:bookmarkEnd w:id="1333"/>
    <w:bookmarkStart w:name="19563" w:id="1334"/>
    <w:p>
      <w:pPr>
        <w:spacing w:after="300"/>
        <w:ind w:firstLine="240"/>
        <w:jc w:val="left"/>
      </w:pPr>
      <w:r>
        <w:rPr>
          <w:rFonts w:ascii="Arial"/>
          <w:b w:val="false"/>
          <w:i w:val="false"/>
          <w:color w:val="000000"/>
          <w:sz w:val="18"/>
        </w:rPr>
        <w:t>(звіт за формою, наведений у додатку 5, складається надавачами медичних послуг з урахуванням даних, що містяться в електронній системі охорони здоров'я, згідно з наказом Міністерства охорони здоров'я України від 28.02.2020 р. N 587)</w:t>
      </w:r>
    </w:p>
    <w:bookmarkEnd w:id="1334"/>
    <w:bookmarkStart w:name="796" w:id="1335"/>
    <w:p>
      <w:pPr>
        <w:spacing w:after="0"/>
        <w:ind w:firstLine="240"/>
        <w:jc w:val="left"/>
      </w:pPr>
      <w:r>
        <w:rPr>
          <w:rFonts w:ascii="Arial"/>
          <w:b w:val="false"/>
          <w:i w:val="false"/>
          <w:color w:val="000000"/>
          <w:sz w:val="18"/>
        </w:rPr>
        <w:t xml:space="preserve"> </w:t>
      </w:r>
    </w:p>
    <w:bookmarkEnd w:id="1335"/>
    <w:bookmarkStart w:name="3147" w:id="1336"/>
    <w:p>
      <w:pPr>
        <w:spacing w:after="0"/>
        <w:ind w:firstLine="240"/>
        <w:jc w:val="right"/>
      </w:pPr>
      <w:r>
        <w:rPr>
          <w:rFonts w:ascii="Arial"/>
          <w:b w:val="false"/>
          <w:i w:val="false"/>
          <w:color w:val="000000"/>
          <w:sz w:val="18"/>
        </w:rPr>
        <w:t>Додаток 6</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(підпункт 3 пункту 1 розділу IV)</w:t>
      </w:r>
    </w:p>
    <w:bookmarkEnd w:id="133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880"/>
        <w:gridCol w:w="2810"/>
      </w:tblGrid>
      <w:tr>
        <w:trPr>
          <w:trHeight w:val="45" w:hRule="atLeast"/>
        </w:trPr>
        <w:tc>
          <w:tcPr>
            <w:tcW w:w="6880" w:type="dxa"/>
            <w:tcBorders>
              <w:top w:val="outset" w:color="000000" w:sz="8"/>
              <w:left w:val="outset" w:color="000000" w:sz="8"/>
              <w:bottom w:val="outset" w:color="000000" w:sz="8"/>
              <w:right w:val="outset" w:color="000000" w:sz="8"/>
            </w:tcBorders>
            <w:vAlign w:val="center"/>
          </w:tcPr>
          <w:bookmarkStart w:name="3148" w:id="1337"/>
          <w:p>
            <w:pPr>
              <w:spacing w:after="0"/>
              <w:ind w:left="0"/>
              <w:jc w:val="center"/>
            </w:pPr>
            <w:r>
              <w:rPr>
                <w:rFonts w:ascii="Arial"/>
                <w:b/>
                <w:i w:val="false"/>
                <w:color w:val="000000"/>
                <w:sz w:val="15"/>
              </w:rPr>
              <w:t>КАРТА-ПОВІДОМЛЕННЯ ПРО ПОБІЧНУ РЕАКЦІЮ ЛІКАРСЬКОГО ЗАСОБУ, ВАКЦИНИ, ТУБЕРКУЛІНУ, ТА/АБО ВІДСУТНІСТЬ ЕФЕКТИВНОСТІ ЛІКАРСЬКОГО ЗАСОБУ, ТА/АБО НЕСПРИЯТЛИВУ ПОДІЮ ПІСЛЯ ІМУНІЗАЦІЇ/ТУБЕРКУЛІНОДІАГНОСТИКИ (НППІ)</w:t>
            </w:r>
          </w:p>
          <w:bookmarkEnd w:id="1337"/>
        </w:tc>
        <w:tc>
          <w:tcPr>
            <w:tcW w:w="2810" w:type="dxa"/>
            <w:tcBorders>
              <w:top w:val="outset" w:color="000000" w:sz="8"/>
              <w:left w:val="outset" w:color="000000" w:sz="8"/>
              <w:bottom w:val="outset" w:color="000000" w:sz="8"/>
              <w:right w:val="outset" w:color="000000" w:sz="8"/>
            </w:tcBorders>
            <w:vAlign w:val="center"/>
          </w:tcPr>
          <w:bookmarkStart w:name="3149" w:id="1338"/>
          <w:p>
            <w:pPr>
              <w:spacing w:after="0"/>
              <w:ind w:left="0"/>
              <w:jc w:val="center"/>
            </w:pPr>
            <w:r>
              <w:rPr>
                <w:rFonts w:ascii="Arial"/>
                <w:b/>
                <w:i w:val="false"/>
                <w:color w:val="000000"/>
                <w:sz w:val="15"/>
              </w:rPr>
              <w:t>МЕДИЧНА ДОКУМЕНТАЦІЯ</w:t>
            </w:r>
            <w:r>
              <w:br/>
            </w:r>
            <w:r>
              <w:rPr>
                <w:rFonts w:ascii="Arial"/>
                <w:b w:val="false"/>
                <w:i w:val="false"/>
                <w:color w:val="000000"/>
                <w:sz w:val="15"/>
              </w:rPr>
              <w:t>Форма N 137/о</w:t>
            </w:r>
          </w:p>
          <w:bookmarkEnd w:id="133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150" w:id="1339"/>
          <w:p>
            <w:pPr>
              <w:spacing w:after="0"/>
              <w:ind w:left="0"/>
              <w:jc w:val="left"/>
            </w:pPr>
            <w:r>
              <w:rPr>
                <w:rFonts w:ascii="Arial"/>
                <w:b w:val="false"/>
                <w:i w:val="false"/>
                <w:color w:val="000000"/>
                <w:sz w:val="15"/>
              </w:rPr>
              <w:t xml:space="preserve">Повідомлення заповнюється та надається до державного підприємства "Державний експертний центр Міністерства охорони здоров'я України" (вул. Ушинського, 40, м. Київ, 03151, Департамент фармаконагляду; тел/факс: +38 (044) 498-43-58; e-mail: </w:t>
            </w:r>
            <w:r>
              <w:rPr>
                <w:rFonts w:ascii="Arial"/>
                <w:b w:val="false"/>
                <w:i w:val="false"/>
                <w:color w:val="000000"/>
                <w:sz w:val="15"/>
                <w:u w:val="single"/>
              </w:rPr>
              <w:t>vigilance@dec.gov.ua</w:t>
            </w:r>
            <w:r>
              <w:rPr>
                <w:rFonts w:ascii="Arial"/>
                <w:b w:val="false"/>
                <w:i w:val="false"/>
                <w:color w:val="000000"/>
                <w:sz w:val="15"/>
              </w:rPr>
              <w:t xml:space="preserve">). Електронна форма карти-повідомлення розміщена на </w:t>
            </w:r>
            <w:r>
              <w:rPr>
                <w:rFonts w:ascii="Arial"/>
                <w:b w:val="false"/>
                <w:i w:val="false"/>
                <w:color w:val="000000"/>
                <w:sz w:val="15"/>
                <w:u w:val="single"/>
              </w:rPr>
              <w:t>https://aisf.dec.gov.ua</w:t>
            </w:r>
          </w:p>
          <w:bookmarkEnd w:id="1339"/>
        </w:tc>
      </w:tr>
    </w:tbl>
    <w:p>
      <w:pPr>
        <w:spacing/>
        <w:ind w:left="0"/>
        <w:jc w:val="left"/>
      </w:pPr>
      <w:r>
        <w:br/>
      </w:r>
    </w:p>
    <w:bookmarkStart w:name="3151" w:id="1340"/>
    <w:p>
      <w:pPr>
        <w:spacing w:after="0"/>
        <w:ind w:left="0"/>
        <w:jc w:val="center"/>
      </w:pPr>
      <w:r>
        <w:rPr>
          <w:rFonts w:ascii="Arial"/>
          <w:b/>
          <w:i w:val="false"/>
          <w:color w:val="000000"/>
          <w:sz w:val="18"/>
        </w:rPr>
        <w:t>I. ІНФОРМАЦІЯ ПРО ПАЦІЄНТА</w:t>
      </w:r>
    </w:p>
    <w:bookmarkEnd w:id="134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551"/>
        <w:gridCol w:w="2035"/>
        <w:gridCol w:w="1648"/>
        <w:gridCol w:w="1647"/>
        <w:gridCol w:w="1259"/>
        <w:gridCol w:w="1550"/>
      </w:tblGrid>
      <w:tr>
        <w:trPr>
          <w:trHeight w:val="45" w:hRule="atLeast"/>
        </w:trPr>
        <w:tc>
          <w:tcPr>
            <w:tcW w:w="1551" w:type="dxa"/>
            <w:tcBorders>
              <w:top w:val="outset" w:color="000000" w:sz="8"/>
              <w:left w:val="outset" w:color="000000" w:sz="8"/>
              <w:bottom w:val="outset" w:color="000000" w:sz="8"/>
              <w:right w:val="outset" w:color="000000" w:sz="8"/>
            </w:tcBorders>
            <w:vAlign w:val="center"/>
          </w:tcPr>
          <w:bookmarkStart w:name="3152" w:id="1341"/>
          <w:p>
            <w:pPr>
              <w:spacing w:after="0"/>
              <w:ind w:left="0"/>
              <w:jc w:val="center"/>
            </w:pPr>
            <w:r>
              <w:rPr>
                <w:rFonts w:ascii="Arial"/>
                <w:b w:val="false"/>
                <w:i w:val="false"/>
                <w:color w:val="000000"/>
                <w:sz w:val="15"/>
              </w:rPr>
              <w:t>П. І. Б.</w:t>
            </w:r>
          </w:p>
          <w:bookmarkEnd w:id="1341"/>
        </w:tc>
        <w:tc>
          <w:tcPr>
            <w:tcW w:w="2035" w:type="dxa"/>
            <w:tcBorders>
              <w:top w:val="outset" w:color="000000" w:sz="8"/>
              <w:left w:val="outset" w:color="000000" w:sz="8"/>
              <w:bottom w:val="outset" w:color="000000" w:sz="8"/>
              <w:right w:val="outset" w:color="000000" w:sz="8"/>
            </w:tcBorders>
            <w:vAlign w:val="center"/>
          </w:tcPr>
          <w:bookmarkStart w:name="3153" w:id="1342"/>
          <w:p>
            <w:pPr>
              <w:spacing w:after="0"/>
              <w:ind w:left="0"/>
              <w:jc w:val="center"/>
            </w:pPr>
            <w:r>
              <w:rPr>
                <w:rFonts w:ascii="Arial"/>
                <w:b w:val="false"/>
                <w:i w:val="false"/>
                <w:color w:val="000000"/>
                <w:sz w:val="15"/>
              </w:rPr>
              <w:t>Номер історії хвороби / амбулаторної карти</w:t>
            </w:r>
          </w:p>
          <w:bookmarkEnd w:id="1342"/>
        </w:tc>
        <w:tc>
          <w:tcPr>
            <w:tcW w:w="1648" w:type="dxa"/>
            <w:tcBorders>
              <w:top w:val="outset" w:color="000000" w:sz="8"/>
              <w:left w:val="outset" w:color="000000" w:sz="8"/>
              <w:bottom w:val="outset" w:color="000000" w:sz="8"/>
              <w:right w:val="outset" w:color="000000" w:sz="8"/>
            </w:tcBorders>
            <w:vAlign w:val="center"/>
          </w:tcPr>
          <w:bookmarkStart w:name="3154" w:id="1343"/>
          <w:p>
            <w:pPr>
              <w:spacing w:after="0"/>
              <w:ind w:left="0"/>
              <w:jc w:val="center"/>
            </w:pPr>
            <w:r>
              <w:rPr>
                <w:rFonts w:ascii="Arial"/>
                <w:b w:val="false"/>
                <w:i w:val="false"/>
                <w:color w:val="000000"/>
                <w:sz w:val="15"/>
              </w:rPr>
              <w:t>Дата народження / вік</w:t>
            </w:r>
          </w:p>
          <w:bookmarkEnd w:id="1343"/>
        </w:tc>
        <w:tc>
          <w:tcPr>
            <w:tcW w:w="1647" w:type="dxa"/>
            <w:tcBorders>
              <w:top w:val="outset" w:color="000000" w:sz="8"/>
              <w:left w:val="outset" w:color="000000" w:sz="8"/>
              <w:bottom w:val="outset" w:color="000000" w:sz="8"/>
              <w:right w:val="outset" w:color="000000" w:sz="8"/>
            </w:tcBorders>
            <w:vAlign w:val="center"/>
          </w:tcPr>
          <w:bookmarkStart w:name="3155" w:id="1344"/>
          <w:p>
            <w:pPr>
              <w:spacing w:after="0"/>
              <w:ind w:left="0"/>
              <w:jc w:val="center"/>
            </w:pPr>
            <w:r>
              <w:rPr>
                <w:rFonts w:ascii="Arial"/>
                <w:b w:val="false"/>
                <w:i w:val="false"/>
                <w:color w:val="000000"/>
                <w:sz w:val="15"/>
              </w:rPr>
              <w:t>Стать</w:t>
            </w:r>
          </w:p>
          <w:bookmarkEnd w:id="1344"/>
        </w:tc>
        <w:tc>
          <w:tcPr>
            <w:tcW w:w="1259" w:type="dxa"/>
            <w:tcBorders>
              <w:top w:val="outset" w:color="000000" w:sz="8"/>
              <w:left w:val="outset" w:color="000000" w:sz="8"/>
              <w:bottom w:val="outset" w:color="000000" w:sz="8"/>
              <w:right w:val="outset" w:color="000000" w:sz="8"/>
            </w:tcBorders>
            <w:vAlign w:val="center"/>
          </w:tcPr>
          <w:bookmarkStart w:name="3156" w:id="1345"/>
          <w:p>
            <w:pPr>
              <w:spacing w:after="0"/>
              <w:ind w:left="0"/>
              <w:jc w:val="center"/>
            </w:pPr>
            <w:r>
              <w:rPr>
                <w:rFonts w:ascii="Arial"/>
                <w:b w:val="false"/>
                <w:i w:val="false"/>
                <w:color w:val="000000"/>
                <w:sz w:val="15"/>
              </w:rPr>
              <w:t>Вага (кг)</w:t>
            </w:r>
          </w:p>
          <w:bookmarkEnd w:id="1345"/>
        </w:tc>
        <w:tc>
          <w:tcPr>
            <w:tcW w:w="1550" w:type="dxa"/>
            <w:tcBorders>
              <w:top w:val="outset" w:color="000000" w:sz="8"/>
              <w:left w:val="outset" w:color="000000" w:sz="8"/>
              <w:bottom w:val="outset" w:color="000000" w:sz="8"/>
              <w:right w:val="outset" w:color="000000" w:sz="8"/>
            </w:tcBorders>
            <w:vAlign w:val="center"/>
          </w:tcPr>
          <w:bookmarkStart w:name="3157" w:id="1346"/>
          <w:p>
            <w:pPr>
              <w:spacing w:after="0"/>
              <w:ind w:left="0"/>
              <w:jc w:val="center"/>
            </w:pPr>
            <w:r>
              <w:rPr>
                <w:rFonts w:ascii="Arial"/>
                <w:b w:val="false"/>
                <w:i w:val="false"/>
                <w:color w:val="000000"/>
                <w:sz w:val="15"/>
              </w:rPr>
              <w:t>Зріст (см)</w:t>
            </w:r>
          </w:p>
          <w:bookmarkEnd w:id="1346"/>
        </w:tc>
      </w:tr>
      <w:tr>
        <w:trPr>
          <w:trHeight w:val="45" w:hRule="atLeast"/>
        </w:trPr>
        <w:tc>
          <w:tcPr>
            <w:tcW w:w="1551" w:type="dxa"/>
            <w:tcBorders>
              <w:top w:val="outset" w:color="000000" w:sz="8"/>
              <w:left w:val="outset" w:color="000000" w:sz="8"/>
              <w:bottom w:val="outset" w:color="000000" w:sz="8"/>
              <w:right w:val="outset" w:color="000000" w:sz="8"/>
            </w:tcBorders>
            <w:vAlign w:val="center"/>
          </w:tcPr>
          <w:bookmarkStart w:name="3158" w:id="1347"/>
          <w:p>
            <w:pPr>
              <w:spacing w:after="0"/>
              <w:ind w:left="0"/>
              <w:jc w:val="center"/>
            </w:pPr>
          </w:p>
          <w:bookmarkEnd w:id="1347"/>
        </w:tc>
        <w:tc>
          <w:tcPr>
            <w:tcW w:w="2035" w:type="dxa"/>
            <w:tcBorders>
              <w:top w:val="outset" w:color="000000" w:sz="8"/>
              <w:left w:val="outset" w:color="000000" w:sz="8"/>
              <w:bottom w:val="outset" w:color="000000" w:sz="8"/>
              <w:right w:val="outset" w:color="000000" w:sz="8"/>
            </w:tcBorders>
            <w:vAlign w:val="center"/>
          </w:tcPr>
          <w:bookmarkStart w:name="3159" w:id="1348"/>
          <w:p>
            <w:pPr>
              <w:spacing w:after="0"/>
              <w:ind w:left="0"/>
              <w:jc w:val="center"/>
            </w:pPr>
          </w:p>
          <w:bookmarkEnd w:id="1348"/>
        </w:tc>
        <w:tc>
          <w:tcPr>
            <w:tcW w:w="1648" w:type="dxa"/>
            <w:tcBorders>
              <w:top w:val="outset" w:color="000000" w:sz="8"/>
              <w:left w:val="outset" w:color="000000" w:sz="8"/>
              <w:bottom w:val="outset" w:color="000000" w:sz="8"/>
              <w:right w:val="outset" w:color="000000" w:sz="8"/>
            </w:tcBorders>
            <w:vAlign w:val="center"/>
          </w:tcPr>
          <w:bookmarkStart w:name="3160" w:id="1349"/>
          <w:p>
            <w:pPr>
              <w:spacing w:after="0"/>
              <w:ind w:left="0"/>
              <w:jc w:val="center"/>
            </w:pPr>
          </w:p>
          <w:bookmarkEnd w:id="1349"/>
        </w:tc>
        <w:tc>
          <w:tcPr>
            <w:tcW w:w="1647" w:type="dxa"/>
            <w:tcBorders>
              <w:top w:val="outset" w:color="000000" w:sz="8"/>
              <w:left w:val="outset" w:color="000000" w:sz="8"/>
              <w:bottom w:val="outset" w:color="000000" w:sz="8"/>
              <w:right w:val="outset" w:color="000000" w:sz="8"/>
            </w:tcBorders>
            <w:vAlign w:val="center"/>
          </w:tcPr>
          <w:bookmarkStart w:name="3161" w:id="1350"/>
          <w:p>
            <w:pPr>
              <w:spacing w:after="0"/>
              <w:ind w:left="0"/>
              <w:jc w:val="center"/>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чол.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жін.</w:t>
            </w:r>
          </w:p>
          <w:bookmarkEnd w:id="1350"/>
        </w:tc>
        <w:tc>
          <w:tcPr>
            <w:tcW w:w="1259" w:type="dxa"/>
            <w:tcBorders>
              <w:top w:val="outset" w:color="000000" w:sz="8"/>
              <w:left w:val="outset" w:color="000000" w:sz="8"/>
              <w:bottom w:val="outset" w:color="000000" w:sz="8"/>
              <w:right w:val="outset" w:color="000000" w:sz="8"/>
            </w:tcBorders>
            <w:vAlign w:val="center"/>
          </w:tcPr>
          <w:bookmarkStart w:name="3162" w:id="1351"/>
          <w:p>
            <w:pPr>
              <w:spacing w:after="0"/>
              <w:ind w:left="0"/>
              <w:jc w:val="center"/>
            </w:pPr>
          </w:p>
          <w:bookmarkEnd w:id="1351"/>
        </w:tc>
        <w:tc>
          <w:tcPr>
            <w:tcW w:w="1550" w:type="dxa"/>
            <w:tcBorders>
              <w:top w:val="outset" w:color="000000" w:sz="8"/>
              <w:left w:val="outset" w:color="000000" w:sz="8"/>
              <w:bottom w:val="outset" w:color="000000" w:sz="8"/>
              <w:right w:val="outset" w:color="000000" w:sz="8"/>
            </w:tcBorders>
            <w:vAlign w:val="center"/>
          </w:tcPr>
          <w:bookmarkStart w:name="3163" w:id="1352"/>
          <w:p>
            <w:pPr>
              <w:spacing w:after="0"/>
              <w:ind w:left="0"/>
              <w:jc w:val="center"/>
            </w:pPr>
          </w:p>
          <w:bookmarkEnd w:id="1352"/>
        </w:tc>
      </w:tr>
    </w:tbl>
    <w:p>
      <w:pPr>
        <w:spacing/>
        <w:ind w:left="0"/>
        <w:jc w:val="left"/>
      </w:pPr>
      <w:r>
        <w:br/>
      </w:r>
    </w:p>
    <w:bookmarkStart w:name="3164" w:id="1353"/>
    <w:p>
      <w:pPr>
        <w:spacing w:after="0"/>
        <w:ind w:left="0"/>
        <w:jc w:val="center"/>
      </w:pPr>
      <w:r>
        <w:rPr>
          <w:rFonts w:ascii="Arial"/>
          <w:b/>
          <w:i w:val="false"/>
          <w:color w:val="000000"/>
          <w:sz w:val="18"/>
        </w:rPr>
        <w:t>II. ПІДОЗРЮВАНІ ПР/ВЕ/НППІ</w:t>
      </w:r>
    </w:p>
    <w:bookmarkEnd w:id="135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105"/>
        <w:gridCol w:w="3585"/>
      </w:tblGrid>
      <w:tr>
        <w:trPr>
          <w:trHeight w:val="45" w:hRule="atLeast"/>
        </w:trPr>
        <w:tc>
          <w:tcPr>
            <w:tcW w:w="6105" w:type="dxa"/>
            <w:tcBorders>
              <w:top w:val="outset" w:color="000000" w:sz="8"/>
              <w:left w:val="outset" w:color="000000" w:sz="8"/>
              <w:bottom w:val="outset" w:color="000000" w:sz="8"/>
              <w:right w:val="outset" w:color="000000" w:sz="8"/>
            </w:tcBorders>
            <w:vAlign w:val="center"/>
          </w:tcPr>
          <w:bookmarkStart w:name="3165" w:id="1354"/>
          <w:p>
            <w:pPr>
              <w:spacing w:after="0"/>
              <w:ind w:left="0"/>
              <w:jc w:val="left"/>
            </w:pPr>
            <w:r>
              <w:rPr>
                <w:rFonts w:ascii="Arial"/>
                <w:b w:val="false"/>
                <w:i w:val="false"/>
                <w:color w:val="000000"/>
                <w:sz w:val="15"/>
              </w:rPr>
              <w:t xml:space="preserve">Підозрювана ПР/НППІ </w:t>
            </w:r>
            <w:r>
              <w:rPr>
                <w:rFonts w:ascii="Arial"/>
                <w:b w:val="false"/>
                <w:i/>
                <w:color w:val="000000"/>
                <w:sz w:val="15"/>
              </w:rPr>
              <w:t>(опишіть кожен клінічний прояв ПР/НППІ із зазначенням дат та часу початку і закінчення та наслідку) /</w:t>
            </w:r>
            <w:r>
              <w:rPr>
                <w:rFonts w:ascii="Arial"/>
                <w:b w:val="false"/>
                <w:i w:val="false"/>
                <w:color w:val="000000"/>
                <w:sz w:val="15"/>
              </w:rPr>
              <w:t xml:space="preserve"> Зазначення ВЕ</w:t>
            </w:r>
          </w:p>
          <w:bookmarkEnd w:id="1354"/>
          <w:bookmarkStart w:name="3166" w:id="1355"/>
          <w:p>
            <w:pPr>
              <w:spacing w:after="0"/>
              <w:ind w:left="0"/>
              <w:jc w:val="left"/>
            </w:pPr>
            <w:r>
              <w:rPr>
                <w:rFonts w:ascii="Arial"/>
                <w:b w:val="false"/>
                <w:i w:val="false"/>
                <w:color w:val="000000"/>
                <w:sz w:val="15"/>
              </w:rPr>
              <w:t>Дата та час початку ПР/ВЕ/НППІ __________</w:t>
            </w:r>
            <w:r>
              <w:br/>
            </w:r>
            <w:r>
              <w:rPr>
                <w:rFonts w:ascii="Arial"/>
                <w:b w:val="false"/>
                <w:i w:val="false"/>
                <w:color w:val="000000"/>
                <w:sz w:val="15"/>
              </w:rPr>
              <w:t>Дата та час закінчення ПР/ВЕ/НППІ __________</w:t>
            </w:r>
          </w:p>
          <w:bookmarkEnd w:id="1355"/>
          <w:bookmarkStart w:name="3167" w:id="1356"/>
          <w:p>
            <w:pPr>
              <w:spacing w:after="0"/>
              <w:ind w:left="0"/>
              <w:jc w:val="left"/>
            </w:pPr>
            <w:r>
              <w:rPr>
                <w:rFonts w:ascii="Arial"/>
                <w:b/>
                <w:i w:val="false"/>
                <w:color w:val="000000"/>
                <w:sz w:val="15"/>
              </w:rPr>
              <w:t>Корекція ПР/ВЕ/НППІ:</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без лікування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немедикаментозне лікування</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медикаментозна терапія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хірургічне втручання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діаліз</w:t>
            </w:r>
          </w:p>
          <w:bookmarkEnd w:id="1356"/>
        </w:tc>
        <w:tc>
          <w:tcPr>
            <w:tcW w:w="3585" w:type="dxa"/>
            <w:tcBorders>
              <w:top w:val="outset" w:color="000000" w:sz="8"/>
              <w:left w:val="outset" w:color="000000" w:sz="8"/>
              <w:bottom w:val="outset" w:color="000000" w:sz="8"/>
              <w:right w:val="outset" w:color="000000" w:sz="8"/>
            </w:tcBorders>
            <w:vAlign w:val="center"/>
          </w:tcPr>
          <w:bookmarkStart w:name="3168" w:id="1357"/>
          <w:p>
            <w:pPr>
              <w:spacing w:after="0"/>
              <w:ind w:left="0"/>
              <w:jc w:val="left"/>
            </w:pPr>
            <w:r>
              <w:rPr>
                <w:rFonts w:ascii="Arial"/>
                <w:b/>
                <w:i w:val="false"/>
                <w:color w:val="000000"/>
                <w:sz w:val="15"/>
              </w:rPr>
              <w:t xml:space="preserve">    Наслідок ПР/ВЕ/НППІ</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видужання без наслідків</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видужує</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без змін</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видужання з наслідками</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смерть</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невідомо</w:t>
            </w:r>
          </w:p>
          <w:bookmarkEnd w:id="135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169" w:id="1358"/>
          <w:p>
            <w:pPr>
              <w:spacing w:after="0"/>
              <w:ind w:left="0"/>
              <w:jc w:val="left"/>
            </w:pPr>
            <w:r>
              <w:rPr>
                <w:rFonts w:ascii="Arial"/>
                <w:b w:val="false"/>
                <w:i w:val="false"/>
                <w:color w:val="000000"/>
                <w:sz w:val="15"/>
              </w:rPr>
              <w:t xml:space="preserve">Чи вважаються ці прояви ПР/НППІ серйозними (стосується випадку ПР/НППІ в цілому)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Якщо так, зазначається, чому ПР/НППІ вважається серйозною (відмічається одна або декілька причин):</w:t>
            </w:r>
          </w:p>
          <w:bookmarkEnd w:id="1358"/>
          <w:tbl>
            <w:tblPr>
              <w:tblW w:w="0" w:type="auto"/>
              <w:tblCellSpacing w:w="0" w:type="auto"/>
              <w:tblBorders>
                <w:top w:val="none"/>
                <w:left w:val="none"/>
                <w:bottom w:val="none"/>
                <w:right w:val="none"/>
                <w:insideH w:val="none"/>
                <w:insideV w:val="none"/>
              </w:tblBorders>
            </w:tblPr>
            <w:tblGrid>
              <w:gridCol w:w="4815"/>
              <w:gridCol w:w="4815"/>
            </w:tblGrid>
            <w:tr>
              <w:trPr>
                <w:trHeight w:val="30" w:hRule="atLeast"/>
              </w:trPr>
              <w:tc>
                <w:tcPr>
                  <w:tcW w:w="4815" w:type="dxa"/>
                  <w:tcBorders/>
                  <w:vAlign w:val="center"/>
                </w:tcPr>
                <w:bookmarkStart w:name="3170" w:id="135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смерть пацієнта</w:t>
                  </w:r>
                  <w:r>
                    <w:br/>
                  </w:r>
                  <w:r>
                    <w:rPr>
                      <w:rFonts w:ascii="Arial"/>
                      <w:b w:val="false"/>
                      <w:i w:val="false"/>
                      <w:color w:val="000000"/>
                      <w:sz w:val="15"/>
                    </w:rPr>
                    <w:t xml:space="preserve"> /___/___/_____/(дата смерті)</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загроза життю</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госпіталізація / продовження</w:t>
                  </w:r>
                  <w:r>
                    <w:br/>
                  </w:r>
                  <w:r>
                    <w:rPr>
                      <w:rFonts w:ascii="Arial"/>
                      <w:b w:val="false"/>
                      <w:i w:val="false"/>
                      <w:color w:val="000000"/>
                      <w:sz w:val="15"/>
                    </w:rPr>
                    <w:t xml:space="preserve"> госпіталізації пацієнта</w:t>
                  </w:r>
                </w:p>
                <w:bookmarkEnd w:id="1359"/>
              </w:tc>
              <w:tc>
                <w:tcPr>
                  <w:tcW w:w="4815" w:type="dxa"/>
                  <w:tcBorders/>
                  <w:vAlign w:val="center"/>
                </w:tcPr>
                <w:bookmarkStart w:name="3171" w:id="1360"/>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тривала непрацездатність</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вроджені вади розвитку</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інша важлива медична оцінка</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інвалідність</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групова НППІ</w:t>
                  </w:r>
                </w:p>
                <w:bookmarkEnd w:id="1360"/>
              </w:tc>
            </w:tr>
          </w:tbl>
          <w:p>
            <w:pPr>
              <w:spacing/>
              <w:ind w:left="0"/>
              <w:jc w:val="left"/>
            </w:pPr>
            <w:r>
              <w:br/>
            </w:r>
            <w:r>
              <w:br/>
            </w:r>
          </w:p>
        </w:tc>
      </w:tr>
    </w:tbl>
    <w:p>
      <w:pPr>
        <w:spacing/>
        <w:ind w:left="0"/>
        <w:jc w:val="left"/>
      </w:pPr>
      <w:r>
        <w:br/>
      </w:r>
    </w:p>
    <w:bookmarkStart w:name="3172" w:id="1361"/>
    <w:p>
      <w:pPr>
        <w:spacing w:after="0"/>
        <w:ind w:left="0"/>
        <w:jc w:val="center"/>
      </w:pPr>
      <w:r>
        <w:rPr>
          <w:rFonts w:ascii="Arial"/>
          <w:b/>
          <w:i w:val="false"/>
          <w:color w:val="000000"/>
          <w:sz w:val="18"/>
        </w:rPr>
        <w:t>III. ІНФОРМАЦІЯ ПРО ПІДОЗРЮВАНІ ЛЗ, ВАКЦИНУ, ТУБЕРКУЛІН</w:t>
      </w:r>
    </w:p>
    <w:bookmarkEnd w:id="136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970"/>
        <w:gridCol w:w="1454"/>
        <w:gridCol w:w="582"/>
        <w:gridCol w:w="581"/>
        <w:gridCol w:w="775"/>
        <w:gridCol w:w="1162"/>
        <w:gridCol w:w="1065"/>
        <w:gridCol w:w="1162"/>
      </w:tblGrid>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3173" w:id="1362"/>
          <w:p>
            <w:pPr>
              <w:spacing w:after="0"/>
              <w:ind w:left="0"/>
              <w:jc w:val="center"/>
            </w:pPr>
            <w:r>
              <w:rPr>
                <w:rFonts w:ascii="Arial"/>
                <w:b w:val="false"/>
                <w:i w:val="false"/>
                <w:color w:val="000000"/>
                <w:sz w:val="15"/>
              </w:rPr>
              <w:t>Підозрювані ЛЗ, вакцина, туберкулін</w:t>
            </w:r>
            <w:r>
              <w:br/>
            </w:r>
            <w:r>
              <w:rPr>
                <w:rFonts w:ascii="Arial"/>
                <w:b w:val="false"/>
                <w:i w:val="false"/>
                <w:color w:val="000000"/>
                <w:sz w:val="15"/>
              </w:rPr>
              <w:t>(торговельна назва, лікарська форма, виробник)</w:t>
            </w:r>
          </w:p>
          <w:bookmarkEnd w:id="1362"/>
        </w:tc>
        <w:tc>
          <w:tcPr>
            <w:tcW w:w="970" w:type="dxa"/>
            <w:tcBorders>
              <w:top w:val="outset" w:color="000000" w:sz="8"/>
              <w:left w:val="outset" w:color="000000" w:sz="8"/>
              <w:bottom w:val="outset" w:color="000000" w:sz="8"/>
              <w:right w:val="outset" w:color="000000" w:sz="8"/>
            </w:tcBorders>
            <w:vAlign w:val="center"/>
          </w:tcPr>
          <w:bookmarkStart w:name="3174" w:id="1363"/>
          <w:p>
            <w:pPr>
              <w:spacing w:after="0"/>
              <w:ind w:left="0"/>
              <w:jc w:val="center"/>
            </w:pPr>
            <w:r>
              <w:rPr>
                <w:rFonts w:ascii="Arial"/>
                <w:b w:val="false"/>
                <w:i w:val="false"/>
                <w:color w:val="000000"/>
                <w:sz w:val="15"/>
              </w:rPr>
              <w:t>Номер серії</w:t>
            </w:r>
          </w:p>
          <w:bookmarkEnd w:id="1363"/>
        </w:tc>
        <w:tc>
          <w:tcPr>
            <w:tcW w:w="1454" w:type="dxa"/>
            <w:tcBorders>
              <w:top w:val="outset" w:color="000000" w:sz="8"/>
              <w:left w:val="outset" w:color="000000" w:sz="8"/>
              <w:bottom w:val="outset" w:color="000000" w:sz="8"/>
              <w:right w:val="outset" w:color="000000" w:sz="8"/>
            </w:tcBorders>
            <w:vAlign w:val="center"/>
          </w:tcPr>
          <w:bookmarkStart w:name="3175" w:id="1364"/>
          <w:p>
            <w:pPr>
              <w:spacing w:after="0"/>
              <w:ind w:left="0"/>
              <w:jc w:val="center"/>
            </w:pPr>
            <w:r>
              <w:rPr>
                <w:rFonts w:ascii="Arial"/>
                <w:b w:val="false"/>
                <w:i w:val="false"/>
                <w:color w:val="000000"/>
                <w:sz w:val="15"/>
              </w:rPr>
              <w:t>Показання (за можливості за МКХ-10)</w:t>
            </w:r>
          </w:p>
          <w:bookmarkEnd w:id="1364"/>
        </w:tc>
        <w:tc>
          <w:tcPr>
            <w:tcW w:w="582" w:type="dxa"/>
            <w:tcBorders>
              <w:top w:val="outset" w:color="000000" w:sz="8"/>
              <w:left w:val="outset" w:color="000000" w:sz="8"/>
              <w:bottom w:val="outset" w:color="000000" w:sz="8"/>
              <w:right w:val="outset" w:color="000000" w:sz="8"/>
            </w:tcBorders>
            <w:vAlign w:val="center"/>
          </w:tcPr>
          <w:bookmarkStart w:name="3176" w:id="1365"/>
          <w:p>
            <w:pPr>
              <w:spacing w:after="0"/>
              <w:ind w:left="0"/>
              <w:jc w:val="center"/>
            </w:pPr>
            <w:r>
              <w:rPr>
                <w:rFonts w:ascii="Arial"/>
                <w:b w:val="false"/>
                <w:i w:val="false"/>
                <w:color w:val="000000"/>
                <w:sz w:val="15"/>
              </w:rPr>
              <w:t>Сила дії</w:t>
            </w:r>
          </w:p>
          <w:bookmarkEnd w:id="1365"/>
        </w:tc>
        <w:tc>
          <w:tcPr>
            <w:tcW w:w="581" w:type="dxa"/>
            <w:tcBorders>
              <w:top w:val="outset" w:color="000000" w:sz="8"/>
              <w:left w:val="outset" w:color="000000" w:sz="8"/>
              <w:bottom w:val="outset" w:color="000000" w:sz="8"/>
              <w:right w:val="outset" w:color="000000" w:sz="8"/>
            </w:tcBorders>
            <w:vAlign w:val="center"/>
          </w:tcPr>
          <w:bookmarkStart w:name="3177" w:id="1366"/>
          <w:p>
            <w:pPr>
              <w:spacing w:after="0"/>
              <w:ind w:left="0"/>
              <w:jc w:val="center"/>
            </w:pPr>
            <w:r>
              <w:rPr>
                <w:rFonts w:ascii="Arial"/>
                <w:b w:val="false"/>
                <w:i w:val="false"/>
                <w:color w:val="000000"/>
                <w:sz w:val="15"/>
              </w:rPr>
              <w:t>Разова доза</w:t>
            </w:r>
          </w:p>
          <w:bookmarkEnd w:id="1366"/>
        </w:tc>
        <w:tc>
          <w:tcPr>
            <w:tcW w:w="775" w:type="dxa"/>
            <w:tcBorders>
              <w:top w:val="outset" w:color="000000" w:sz="8"/>
              <w:left w:val="outset" w:color="000000" w:sz="8"/>
              <w:bottom w:val="outset" w:color="000000" w:sz="8"/>
              <w:right w:val="outset" w:color="000000" w:sz="8"/>
            </w:tcBorders>
            <w:vAlign w:val="center"/>
          </w:tcPr>
          <w:bookmarkStart w:name="3178" w:id="1367"/>
          <w:p>
            <w:pPr>
              <w:spacing w:after="0"/>
              <w:ind w:left="0"/>
              <w:jc w:val="center"/>
            </w:pPr>
            <w:r>
              <w:rPr>
                <w:rFonts w:ascii="Arial"/>
                <w:b w:val="false"/>
                <w:i w:val="false"/>
                <w:color w:val="000000"/>
                <w:sz w:val="15"/>
              </w:rPr>
              <w:t>Кратність приймання</w:t>
            </w:r>
          </w:p>
          <w:bookmarkEnd w:id="1367"/>
        </w:tc>
        <w:tc>
          <w:tcPr>
            <w:tcW w:w="1162" w:type="dxa"/>
            <w:tcBorders>
              <w:top w:val="outset" w:color="000000" w:sz="8"/>
              <w:left w:val="outset" w:color="000000" w:sz="8"/>
              <w:bottom w:val="outset" w:color="000000" w:sz="8"/>
              <w:right w:val="outset" w:color="000000" w:sz="8"/>
            </w:tcBorders>
            <w:vAlign w:val="center"/>
          </w:tcPr>
          <w:bookmarkStart w:name="3179" w:id="1368"/>
          <w:p>
            <w:pPr>
              <w:spacing w:after="0"/>
              <w:ind w:left="0"/>
              <w:jc w:val="center"/>
            </w:pPr>
            <w:r>
              <w:rPr>
                <w:rFonts w:ascii="Arial"/>
                <w:b w:val="false"/>
                <w:i w:val="false"/>
                <w:color w:val="000000"/>
                <w:sz w:val="15"/>
              </w:rPr>
              <w:t>Спосіб уведення</w:t>
            </w:r>
          </w:p>
          <w:bookmarkEnd w:id="1368"/>
        </w:tc>
        <w:tc>
          <w:tcPr>
            <w:tcW w:w="1065" w:type="dxa"/>
            <w:tcBorders>
              <w:top w:val="outset" w:color="000000" w:sz="8"/>
              <w:left w:val="outset" w:color="000000" w:sz="8"/>
              <w:bottom w:val="outset" w:color="000000" w:sz="8"/>
              <w:right w:val="outset" w:color="000000" w:sz="8"/>
            </w:tcBorders>
            <w:vAlign w:val="center"/>
          </w:tcPr>
          <w:bookmarkStart w:name="3180" w:id="1369"/>
          <w:p>
            <w:pPr>
              <w:spacing w:after="0"/>
              <w:ind w:left="0"/>
              <w:jc w:val="center"/>
            </w:pPr>
            <w:r>
              <w:rPr>
                <w:rFonts w:ascii="Arial"/>
                <w:b w:val="false"/>
                <w:i w:val="false"/>
                <w:color w:val="000000"/>
                <w:sz w:val="15"/>
              </w:rPr>
              <w:t>Дата та час початку терапії</w:t>
            </w:r>
          </w:p>
          <w:bookmarkEnd w:id="1369"/>
        </w:tc>
        <w:tc>
          <w:tcPr>
            <w:tcW w:w="1162" w:type="dxa"/>
            <w:tcBorders>
              <w:top w:val="outset" w:color="000000" w:sz="8"/>
              <w:left w:val="outset" w:color="000000" w:sz="8"/>
              <w:bottom w:val="outset" w:color="000000" w:sz="8"/>
              <w:right w:val="outset" w:color="000000" w:sz="8"/>
            </w:tcBorders>
            <w:vAlign w:val="center"/>
          </w:tcPr>
          <w:bookmarkStart w:name="3181" w:id="1370"/>
          <w:p>
            <w:pPr>
              <w:spacing w:after="0"/>
              <w:ind w:left="0"/>
              <w:jc w:val="center"/>
            </w:pPr>
            <w:r>
              <w:rPr>
                <w:rFonts w:ascii="Arial"/>
                <w:b w:val="false"/>
                <w:i w:val="false"/>
                <w:color w:val="000000"/>
                <w:sz w:val="15"/>
              </w:rPr>
              <w:t>Дата та час закінчення терапії</w:t>
            </w:r>
          </w:p>
          <w:bookmarkEnd w:id="1370"/>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3182" w:id="1371"/>
          <w:p>
            <w:pPr>
              <w:spacing w:after="0"/>
              <w:ind w:left="0"/>
              <w:jc w:val="center"/>
            </w:pPr>
            <w:r>
              <w:rPr>
                <w:rFonts w:ascii="Arial"/>
                <w:b w:val="false"/>
                <w:i w:val="false"/>
                <w:color w:val="000000"/>
                <w:sz w:val="15"/>
              </w:rPr>
              <w:t xml:space="preserve"> </w:t>
            </w:r>
          </w:p>
          <w:bookmarkEnd w:id="1371"/>
        </w:tc>
        <w:tc>
          <w:tcPr>
            <w:tcW w:w="970" w:type="dxa"/>
            <w:tcBorders>
              <w:top w:val="outset" w:color="000000" w:sz="8"/>
              <w:left w:val="outset" w:color="000000" w:sz="8"/>
              <w:bottom w:val="outset" w:color="000000" w:sz="8"/>
              <w:right w:val="outset" w:color="000000" w:sz="8"/>
            </w:tcBorders>
            <w:vAlign w:val="center"/>
          </w:tcPr>
          <w:bookmarkStart w:name="3183" w:id="1372"/>
          <w:p>
            <w:pPr>
              <w:spacing w:after="0"/>
              <w:ind w:left="0"/>
              <w:jc w:val="center"/>
            </w:pPr>
            <w:r>
              <w:rPr>
                <w:rFonts w:ascii="Arial"/>
                <w:b w:val="false"/>
                <w:i w:val="false"/>
                <w:color w:val="000000"/>
                <w:sz w:val="15"/>
              </w:rPr>
              <w:t xml:space="preserve"> </w:t>
            </w:r>
          </w:p>
          <w:bookmarkEnd w:id="1372"/>
        </w:tc>
        <w:tc>
          <w:tcPr>
            <w:tcW w:w="1454" w:type="dxa"/>
            <w:tcBorders>
              <w:top w:val="outset" w:color="000000" w:sz="8"/>
              <w:left w:val="outset" w:color="000000" w:sz="8"/>
              <w:bottom w:val="outset" w:color="000000" w:sz="8"/>
              <w:right w:val="outset" w:color="000000" w:sz="8"/>
            </w:tcBorders>
            <w:vAlign w:val="center"/>
          </w:tcPr>
          <w:bookmarkStart w:name="3184" w:id="1373"/>
          <w:p>
            <w:pPr>
              <w:spacing w:after="0"/>
              <w:ind w:left="0"/>
              <w:jc w:val="center"/>
            </w:pPr>
            <w:r>
              <w:rPr>
                <w:rFonts w:ascii="Arial"/>
                <w:b w:val="false"/>
                <w:i w:val="false"/>
                <w:color w:val="000000"/>
                <w:sz w:val="15"/>
              </w:rPr>
              <w:t xml:space="preserve"> </w:t>
            </w:r>
          </w:p>
          <w:bookmarkEnd w:id="1373"/>
        </w:tc>
        <w:tc>
          <w:tcPr>
            <w:tcW w:w="582" w:type="dxa"/>
            <w:tcBorders>
              <w:top w:val="outset" w:color="000000" w:sz="8"/>
              <w:left w:val="outset" w:color="000000" w:sz="8"/>
              <w:bottom w:val="outset" w:color="000000" w:sz="8"/>
              <w:right w:val="outset" w:color="000000" w:sz="8"/>
            </w:tcBorders>
            <w:vAlign w:val="center"/>
          </w:tcPr>
          <w:bookmarkStart w:name="3185" w:id="1374"/>
          <w:p>
            <w:pPr>
              <w:spacing w:after="0"/>
              <w:ind w:left="0"/>
              <w:jc w:val="center"/>
            </w:pPr>
            <w:r>
              <w:rPr>
                <w:rFonts w:ascii="Arial"/>
                <w:b w:val="false"/>
                <w:i w:val="false"/>
                <w:color w:val="000000"/>
                <w:sz w:val="15"/>
              </w:rPr>
              <w:t xml:space="preserve"> </w:t>
            </w:r>
          </w:p>
          <w:bookmarkEnd w:id="1374"/>
        </w:tc>
        <w:tc>
          <w:tcPr>
            <w:tcW w:w="581" w:type="dxa"/>
            <w:tcBorders>
              <w:top w:val="outset" w:color="000000" w:sz="8"/>
              <w:left w:val="outset" w:color="000000" w:sz="8"/>
              <w:bottom w:val="outset" w:color="000000" w:sz="8"/>
              <w:right w:val="outset" w:color="000000" w:sz="8"/>
            </w:tcBorders>
            <w:vAlign w:val="center"/>
          </w:tcPr>
          <w:bookmarkStart w:name="3186" w:id="1375"/>
          <w:p>
            <w:pPr>
              <w:spacing w:after="0"/>
              <w:ind w:left="0"/>
              <w:jc w:val="center"/>
            </w:pPr>
            <w:r>
              <w:rPr>
                <w:rFonts w:ascii="Arial"/>
                <w:b w:val="false"/>
                <w:i w:val="false"/>
                <w:color w:val="000000"/>
                <w:sz w:val="15"/>
              </w:rPr>
              <w:t xml:space="preserve"> </w:t>
            </w:r>
          </w:p>
          <w:bookmarkEnd w:id="1375"/>
        </w:tc>
        <w:tc>
          <w:tcPr>
            <w:tcW w:w="775" w:type="dxa"/>
            <w:tcBorders>
              <w:top w:val="outset" w:color="000000" w:sz="8"/>
              <w:left w:val="outset" w:color="000000" w:sz="8"/>
              <w:bottom w:val="outset" w:color="000000" w:sz="8"/>
              <w:right w:val="outset" w:color="000000" w:sz="8"/>
            </w:tcBorders>
            <w:vAlign w:val="center"/>
          </w:tcPr>
          <w:bookmarkStart w:name="3187" w:id="1376"/>
          <w:p>
            <w:pPr>
              <w:spacing w:after="0"/>
              <w:ind w:left="0"/>
              <w:jc w:val="center"/>
            </w:pPr>
            <w:r>
              <w:rPr>
                <w:rFonts w:ascii="Arial"/>
                <w:b w:val="false"/>
                <w:i w:val="false"/>
                <w:color w:val="000000"/>
                <w:sz w:val="15"/>
              </w:rPr>
              <w:t xml:space="preserve"> </w:t>
            </w:r>
          </w:p>
          <w:bookmarkEnd w:id="1376"/>
        </w:tc>
        <w:tc>
          <w:tcPr>
            <w:tcW w:w="1162" w:type="dxa"/>
            <w:tcBorders>
              <w:top w:val="outset" w:color="000000" w:sz="8"/>
              <w:left w:val="outset" w:color="000000" w:sz="8"/>
              <w:bottom w:val="outset" w:color="000000" w:sz="8"/>
              <w:right w:val="outset" w:color="000000" w:sz="8"/>
            </w:tcBorders>
            <w:vAlign w:val="center"/>
          </w:tcPr>
          <w:bookmarkStart w:name="3188" w:id="1377"/>
          <w:p>
            <w:pPr>
              <w:spacing w:after="0"/>
              <w:ind w:left="0"/>
              <w:jc w:val="center"/>
            </w:pPr>
            <w:r>
              <w:rPr>
                <w:rFonts w:ascii="Arial"/>
                <w:b w:val="false"/>
                <w:i w:val="false"/>
                <w:color w:val="000000"/>
                <w:sz w:val="15"/>
              </w:rPr>
              <w:t xml:space="preserve"> </w:t>
            </w:r>
          </w:p>
          <w:bookmarkEnd w:id="1377"/>
        </w:tc>
        <w:tc>
          <w:tcPr>
            <w:tcW w:w="1065" w:type="dxa"/>
            <w:tcBorders>
              <w:top w:val="outset" w:color="000000" w:sz="8"/>
              <w:left w:val="outset" w:color="000000" w:sz="8"/>
              <w:bottom w:val="outset" w:color="000000" w:sz="8"/>
              <w:right w:val="outset" w:color="000000" w:sz="8"/>
            </w:tcBorders>
            <w:vAlign w:val="center"/>
          </w:tcPr>
          <w:bookmarkStart w:name="3189" w:id="1378"/>
          <w:p>
            <w:pPr>
              <w:spacing w:after="0"/>
              <w:ind w:left="0"/>
              <w:jc w:val="center"/>
            </w:pPr>
            <w:r>
              <w:rPr>
                <w:rFonts w:ascii="Arial"/>
                <w:b w:val="false"/>
                <w:i w:val="false"/>
                <w:color w:val="000000"/>
                <w:sz w:val="15"/>
              </w:rPr>
              <w:t xml:space="preserve"> </w:t>
            </w:r>
          </w:p>
          <w:bookmarkEnd w:id="1378"/>
        </w:tc>
        <w:tc>
          <w:tcPr>
            <w:tcW w:w="1162" w:type="dxa"/>
            <w:tcBorders>
              <w:top w:val="outset" w:color="000000" w:sz="8"/>
              <w:left w:val="outset" w:color="000000" w:sz="8"/>
              <w:bottom w:val="outset" w:color="000000" w:sz="8"/>
              <w:right w:val="outset" w:color="000000" w:sz="8"/>
            </w:tcBorders>
            <w:vAlign w:val="center"/>
          </w:tcPr>
          <w:bookmarkStart w:name="3190" w:id="1379"/>
          <w:p>
            <w:pPr>
              <w:spacing w:after="0"/>
              <w:ind w:left="0"/>
              <w:jc w:val="center"/>
            </w:pPr>
            <w:r>
              <w:rPr>
                <w:rFonts w:ascii="Arial"/>
                <w:b w:val="false"/>
                <w:i w:val="false"/>
                <w:color w:val="000000"/>
                <w:sz w:val="15"/>
              </w:rPr>
              <w:t xml:space="preserve"> </w:t>
            </w:r>
          </w:p>
          <w:bookmarkEnd w:id="1379"/>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3191" w:id="1380"/>
          <w:p>
            <w:pPr>
              <w:spacing w:after="0"/>
              <w:ind w:left="0"/>
              <w:jc w:val="center"/>
            </w:pPr>
            <w:r>
              <w:rPr>
                <w:rFonts w:ascii="Arial"/>
                <w:b w:val="false"/>
                <w:i w:val="false"/>
                <w:color w:val="000000"/>
                <w:sz w:val="15"/>
              </w:rPr>
              <w:t xml:space="preserve"> </w:t>
            </w:r>
          </w:p>
          <w:bookmarkEnd w:id="1380"/>
        </w:tc>
        <w:tc>
          <w:tcPr>
            <w:tcW w:w="970" w:type="dxa"/>
            <w:tcBorders>
              <w:top w:val="outset" w:color="000000" w:sz="8"/>
              <w:left w:val="outset" w:color="000000" w:sz="8"/>
              <w:bottom w:val="outset" w:color="000000" w:sz="8"/>
              <w:right w:val="outset" w:color="000000" w:sz="8"/>
            </w:tcBorders>
            <w:vAlign w:val="center"/>
          </w:tcPr>
          <w:bookmarkStart w:name="3192" w:id="1381"/>
          <w:p>
            <w:pPr>
              <w:spacing w:after="0"/>
              <w:ind w:left="0"/>
              <w:jc w:val="center"/>
            </w:pPr>
            <w:r>
              <w:rPr>
                <w:rFonts w:ascii="Arial"/>
                <w:b w:val="false"/>
                <w:i w:val="false"/>
                <w:color w:val="000000"/>
                <w:sz w:val="15"/>
              </w:rPr>
              <w:t xml:space="preserve"> </w:t>
            </w:r>
          </w:p>
          <w:bookmarkEnd w:id="1381"/>
        </w:tc>
        <w:tc>
          <w:tcPr>
            <w:tcW w:w="1454" w:type="dxa"/>
            <w:tcBorders>
              <w:top w:val="outset" w:color="000000" w:sz="8"/>
              <w:left w:val="outset" w:color="000000" w:sz="8"/>
              <w:bottom w:val="outset" w:color="000000" w:sz="8"/>
              <w:right w:val="outset" w:color="000000" w:sz="8"/>
            </w:tcBorders>
            <w:vAlign w:val="center"/>
          </w:tcPr>
          <w:bookmarkStart w:name="3193" w:id="1382"/>
          <w:p>
            <w:pPr>
              <w:spacing w:after="0"/>
              <w:ind w:left="0"/>
              <w:jc w:val="center"/>
            </w:pPr>
            <w:r>
              <w:rPr>
                <w:rFonts w:ascii="Arial"/>
                <w:b w:val="false"/>
                <w:i w:val="false"/>
                <w:color w:val="000000"/>
                <w:sz w:val="15"/>
              </w:rPr>
              <w:t xml:space="preserve"> </w:t>
            </w:r>
          </w:p>
          <w:bookmarkEnd w:id="1382"/>
        </w:tc>
        <w:tc>
          <w:tcPr>
            <w:tcW w:w="582" w:type="dxa"/>
            <w:tcBorders>
              <w:top w:val="outset" w:color="000000" w:sz="8"/>
              <w:left w:val="outset" w:color="000000" w:sz="8"/>
              <w:bottom w:val="outset" w:color="000000" w:sz="8"/>
              <w:right w:val="outset" w:color="000000" w:sz="8"/>
            </w:tcBorders>
            <w:vAlign w:val="center"/>
          </w:tcPr>
          <w:bookmarkStart w:name="3194" w:id="1383"/>
          <w:p>
            <w:pPr>
              <w:spacing w:after="0"/>
              <w:ind w:left="0"/>
              <w:jc w:val="center"/>
            </w:pPr>
            <w:r>
              <w:rPr>
                <w:rFonts w:ascii="Arial"/>
                <w:b w:val="false"/>
                <w:i w:val="false"/>
                <w:color w:val="000000"/>
                <w:sz w:val="15"/>
              </w:rPr>
              <w:t xml:space="preserve"> </w:t>
            </w:r>
          </w:p>
          <w:bookmarkEnd w:id="1383"/>
        </w:tc>
        <w:tc>
          <w:tcPr>
            <w:tcW w:w="581" w:type="dxa"/>
            <w:tcBorders>
              <w:top w:val="outset" w:color="000000" w:sz="8"/>
              <w:left w:val="outset" w:color="000000" w:sz="8"/>
              <w:bottom w:val="outset" w:color="000000" w:sz="8"/>
              <w:right w:val="outset" w:color="000000" w:sz="8"/>
            </w:tcBorders>
            <w:vAlign w:val="center"/>
          </w:tcPr>
          <w:bookmarkStart w:name="3195" w:id="1384"/>
          <w:p>
            <w:pPr>
              <w:spacing w:after="0"/>
              <w:ind w:left="0"/>
              <w:jc w:val="center"/>
            </w:pPr>
            <w:r>
              <w:rPr>
                <w:rFonts w:ascii="Arial"/>
                <w:b w:val="false"/>
                <w:i w:val="false"/>
                <w:color w:val="000000"/>
                <w:sz w:val="15"/>
              </w:rPr>
              <w:t xml:space="preserve"> </w:t>
            </w:r>
          </w:p>
          <w:bookmarkEnd w:id="1384"/>
        </w:tc>
        <w:tc>
          <w:tcPr>
            <w:tcW w:w="775" w:type="dxa"/>
            <w:tcBorders>
              <w:top w:val="outset" w:color="000000" w:sz="8"/>
              <w:left w:val="outset" w:color="000000" w:sz="8"/>
              <w:bottom w:val="outset" w:color="000000" w:sz="8"/>
              <w:right w:val="outset" w:color="000000" w:sz="8"/>
            </w:tcBorders>
            <w:vAlign w:val="center"/>
          </w:tcPr>
          <w:bookmarkStart w:name="3196" w:id="1385"/>
          <w:p>
            <w:pPr>
              <w:spacing w:after="0"/>
              <w:ind w:left="0"/>
              <w:jc w:val="center"/>
            </w:pPr>
            <w:r>
              <w:rPr>
                <w:rFonts w:ascii="Arial"/>
                <w:b w:val="false"/>
                <w:i w:val="false"/>
                <w:color w:val="000000"/>
                <w:sz w:val="15"/>
              </w:rPr>
              <w:t xml:space="preserve"> </w:t>
            </w:r>
          </w:p>
          <w:bookmarkEnd w:id="1385"/>
        </w:tc>
        <w:tc>
          <w:tcPr>
            <w:tcW w:w="1162" w:type="dxa"/>
            <w:tcBorders>
              <w:top w:val="outset" w:color="000000" w:sz="8"/>
              <w:left w:val="outset" w:color="000000" w:sz="8"/>
              <w:bottom w:val="outset" w:color="000000" w:sz="8"/>
              <w:right w:val="outset" w:color="000000" w:sz="8"/>
            </w:tcBorders>
            <w:vAlign w:val="center"/>
          </w:tcPr>
          <w:bookmarkStart w:name="3197" w:id="1386"/>
          <w:p>
            <w:pPr>
              <w:spacing w:after="0"/>
              <w:ind w:left="0"/>
              <w:jc w:val="center"/>
            </w:pPr>
            <w:r>
              <w:rPr>
                <w:rFonts w:ascii="Arial"/>
                <w:b w:val="false"/>
                <w:i w:val="false"/>
                <w:color w:val="000000"/>
                <w:sz w:val="15"/>
              </w:rPr>
              <w:t xml:space="preserve"> </w:t>
            </w:r>
          </w:p>
          <w:bookmarkEnd w:id="1386"/>
        </w:tc>
        <w:tc>
          <w:tcPr>
            <w:tcW w:w="1065" w:type="dxa"/>
            <w:tcBorders>
              <w:top w:val="outset" w:color="000000" w:sz="8"/>
              <w:left w:val="outset" w:color="000000" w:sz="8"/>
              <w:bottom w:val="outset" w:color="000000" w:sz="8"/>
              <w:right w:val="outset" w:color="000000" w:sz="8"/>
            </w:tcBorders>
            <w:vAlign w:val="center"/>
          </w:tcPr>
          <w:bookmarkStart w:name="3198" w:id="1387"/>
          <w:p>
            <w:pPr>
              <w:spacing w:after="0"/>
              <w:ind w:left="0"/>
              <w:jc w:val="center"/>
            </w:pPr>
            <w:r>
              <w:rPr>
                <w:rFonts w:ascii="Arial"/>
                <w:b w:val="false"/>
                <w:i w:val="false"/>
                <w:color w:val="000000"/>
                <w:sz w:val="15"/>
              </w:rPr>
              <w:t xml:space="preserve"> </w:t>
            </w:r>
          </w:p>
          <w:bookmarkEnd w:id="1387"/>
        </w:tc>
        <w:tc>
          <w:tcPr>
            <w:tcW w:w="1162" w:type="dxa"/>
            <w:tcBorders>
              <w:top w:val="outset" w:color="000000" w:sz="8"/>
              <w:left w:val="outset" w:color="000000" w:sz="8"/>
              <w:bottom w:val="outset" w:color="000000" w:sz="8"/>
              <w:right w:val="outset" w:color="000000" w:sz="8"/>
            </w:tcBorders>
            <w:vAlign w:val="center"/>
          </w:tcPr>
          <w:bookmarkStart w:name="3199" w:id="1388"/>
          <w:p>
            <w:pPr>
              <w:spacing w:after="0"/>
              <w:ind w:left="0"/>
              <w:jc w:val="center"/>
            </w:pPr>
            <w:r>
              <w:rPr>
                <w:rFonts w:ascii="Arial"/>
                <w:b w:val="false"/>
                <w:i w:val="false"/>
                <w:color w:val="000000"/>
                <w:sz w:val="15"/>
              </w:rPr>
              <w:t xml:space="preserve"> </w:t>
            </w:r>
          </w:p>
          <w:bookmarkEnd w:id="1388"/>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3200" w:id="1389"/>
          <w:p>
            <w:pPr>
              <w:spacing w:after="0"/>
              <w:ind w:left="0"/>
              <w:jc w:val="center"/>
            </w:pPr>
            <w:r>
              <w:rPr>
                <w:rFonts w:ascii="Arial"/>
                <w:b w:val="false"/>
                <w:i w:val="false"/>
                <w:color w:val="000000"/>
                <w:sz w:val="15"/>
              </w:rPr>
              <w:t xml:space="preserve"> </w:t>
            </w:r>
          </w:p>
          <w:bookmarkEnd w:id="1389"/>
        </w:tc>
        <w:tc>
          <w:tcPr>
            <w:tcW w:w="970" w:type="dxa"/>
            <w:tcBorders>
              <w:top w:val="outset" w:color="000000" w:sz="8"/>
              <w:left w:val="outset" w:color="000000" w:sz="8"/>
              <w:bottom w:val="outset" w:color="000000" w:sz="8"/>
              <w:right w:val="outset" w:color="000000" w:sz="8"/>
            </w:tcBorders>
            <w:vAlign w:val="center"/>
          </w:tcPr>
          <w:bookmarkStart w:name="3201" w:id="1390"/>
          <w:p>
            <w:pPr>
              <w:spacing w:after="0"/>
              <w:ind w:left="0"/>
              <w:jc w:val="center"/>
            </w:pPr>
            <w:r>
              <w:rPr>
                <w:rFonts w:ascii="Arial"/>
                <w:b w:val="false"/>
                <w:i w:val="false"/>
                <w:color w:val="000000"/>
                <w:sz w:val="15"/>
              </w:rPr>
              <w:t xml:space="preserve"> </w:t>
            </w:r>
          </w:p>
          <w:bookmarkEnd w:id="1390"/>
        </w:tc>
        <w:tc>
          <w:tcPr>
            <w:tcW w:w="1454" w:type="dxa"/>
            <w:tcBorders>
              <w:top w:val="outset" w:color="000000" w:sz="8"/>
              <w:left w:val="outset" w:color="000000" w:sz="8"/>
              <w:bottom w:val="outset" w:color="000000" w:sz="8"/>
              <w:right w:val="outset" w:color="000000" w:sz="8"/>
            </w:tcBorders>
            <w:vAlign w:val="center"/>
          </w:tcPr>
          <w:bookmarkStart w:name="3202" w:id="1391"/>
          <w:p>
            <w:pPr>
              <w:spacing w:after="0"/>
              <w:ind w:left="0"/>
              <w:jc w:val="center"/>
            </w:pPr>
            <w:r>
              <w:rPr>
                <w:rFonts w:ascii="Arial"/>
                <w:b w:val="false"/>
                <w:i w:val="false"/>
                <w:color w:val="000000"/>
                <w:sz w:val="15"/>
              </w:rPr>
              <w:t xml:space="preserve"> </w:t>
            </w:r>
          </w:p>
          <w:bookmarkEnd w:id="1391"/>
        </w:tc>
        <w:tc>
          <w:tcPr>
            <w:tcW w:w="582" w:type="dxa"/>
            <w:tcBorders>
              <w:top w:val="outset" w:color="000000" w:sz="8"/>
              <w:left w:val="outset" w:color="000000" w:sz="8"/>
              <w:bottom w:val="outset" w:color="000000" w:sz="8"/>
              <w:right w:val="outset" w:color="000000" w:sz="8"/>
            </w:tcBorders>
            <w:vAlign w:val="center"/>
          </w:tcPr>
          <w:bookmarkStart w:name="3203" w:id="1392"/>
          <w:p>
            <w:pPr>
              <w:spacing w:after="0"/>
              <w:ind w:left="0"/>
              <w:jc w:val="center"/>
            </w:pPr>
            <w:r>
              <w:rPr>
                <w:rFonts w:ascii="Arial"/>
                <w:b w:val="false"/>
                <w:i w:val="false"/>
                <w:color w:val="000000"/>
                <w:sz w:val="15"/>
              </w:rPr>
              <w:t xml:space="preserve"> </w:t>
            </w:r>
          </w:p>
          <w:bookmarkEnd w:id="1392"/>
        </w:tc>
        <w:tc>
          <w:tcPr>
            <w:tcW w:w="581" w:type="dxa"/>
            <w:tcBorders>
              <w:top w:val="outset" w:color="000000" w:sz="8"/>
              <w:left w:val="outset" w:color="000000" w:sz="8"/>
              <w:bottom w:val="outset" w:color="000000" w:sz="8"/>
              <w:right w:val="outset" w:color="000000" w:sz="8"/>
            </w:tcBorders>
            <w:vAlign w:val="center"/>
          </w:tcPr>
          <w:bookmarkStart w:name="3204" w:id="1393"/>
          <w:p>
            <w:pPr>
              <w:spacing w:after="0"/>
              <w:ind w:left="0"/>
              <w:jc w:val="center"/>
            </w:pPr>
            <w:r>
              <w:rPr>
                <w:rFonts w:ascii="Arial"/>
                <w:b w:val="false"/>
                <w:i w:val="false"/>
                <w:color w:val="000000"/>
                <w:sz w:val="15"/>
              </w:rPr>
              <w:t xml:space="preserve"> </w:t>
            </w:r>
          </w:p>
          <w:bookmarkEnd w:id="1393"/>
        </w:tc>
        <w:tc>
          <w:tcPr>
            <w:tcW w:w="775" w:type="dxa"/>
            <w:tcBorders>
              <w:top w:val="outset" w:color="000000" w:sz="8"/>
              <w:left w:val="outset" w:color="000000" w:sz="8"/>
              <w:bottom w:val="outset" w:color="000000" w:sz="8"/>
              <w:right w:val="outset" w:color="000000" w:sz="8"/>
            </w:tcBorders>
            <w:vAlign w:val="center"/>
          </w:tcPr>
          <w:bookmarkStart w:name="3205" w:id="1394"/>
          <w:p>
            <w:pPr>
              <w:spacing w:after="0"/>
              <w:ind w:left="0"/>
              <w:jc w:val="center"/>
            </w:pPr>
            <w:r>
              <w:rPr>
                <w:rFonts w:ascii="Arial"/>
                <w:b w:val="false"/>
                <w:i w:val="false"/>
                <w:color w:val="000000"/>
                <w:sz w:val="15"/>
              </w:rPr>
              <w:t xml:space="preserve"> </w:t>
            </w:r>
          </w:p>
          <w:bookmarkEnd w:id="1394"/>
        </w:tc>
        <w:tc>
          <w:tcPr>
            <w:tcW w:w="1162" w:type="dxa"/>
            <w:tcBorders>
              <w:top w:val="outset" w:color="000000" w:sz="8"/>
              <w:left w:val="outset" w:color="000000" w:sz="8"/>
              <w:bottom w:val="outset" w:color="000000" w:sz="8"/>
              <w:right w:val="outset" w:color="000000" w:sz="8"/>
            </w:tcBorders>
            <w:vAlign w:val="center"/>
          </w:tcPr>
          <w:bookmarkStart w:name="3206" w:id="1395"/>
          <w:p>
            <w:pPr>
              <w:spacing w:after="0"/>
              <w:ind w:left="0"/>
              <w:jc w:val="center"/>
            </w:pPr>
            <w:r>
              <w:rPr>
                <w:rFonts w:ascii="Arial"/>
                <w:b w:val="false"/>
                <w:i w:val="false"/>
                <w:color w:val="000000"/>
                <w:sz w:val="15"/>
              </w:rPr>
              <w:t xml:space="preserve"> </w:t>
            </w:r>
          </w:p>
          <w:bookmarkEnd w:id="1395"/>
        </w:tc>
        <w:tc>
          <w:tcPr>
            <w:tcW w:w="1065" w:type="dxa"/>
            <w:tcBorders>
              <w:top w:val="outset" w:color="000000" w:sz="8"/>
              <w:left w:val="outset" w:color="000000" w:sz="8"/>
              <w:bottom w:val="outset" w:color="000000" w:sz="8"/>
              <w:right w:val="outset" w:color="000000" w:sz="8"/>
            </w:tcBorders>
            <w:vAlign w:val="center"/>
          </w:tcPr>
          <w:bookmarkStart w:name="3207" w:id="1396"/>
          <w:p>
            <w:pPr>
              <w:spacing w:after="0"/>
              <w:ind w:left="0"/>
              <w:jc w:val="center"/>
            </w:pPr>
            <w:r>
              <w:rPr>
                <w:rFonts w:ascii="Arial"/>
                <w:b w:val="false"/>
                <w:i w:val="false"/>
                <w:color w:val="000000"/>
                <w:sz w:val="15"/>
              </w:rPr>
              <w:t xml:space="preserve"> </w:t>
            </w:r>
          </w:p>
          <w:bookmarkEnd w:id="1396"/>
        </w:tc>
        <w:tc>
          <w:tcPr>
            <w:tcW w:w="1162" w:type="dxa"/>
            <w:tcBorders>
              <w:top w:val="outset" w:color="000000" w:sz="8"/>
              <w:left w:val="outset" w:color="000000" w:sz="8"/>
              <w:bottom w:val="outset" w:color="000000" w:sz="8"/>
              <w:right w:val="outset" w:color="000000" w:sz="8"/>
            </w:tcBorders>
            <w:vAlign w:val="center"/>
          </w:tcPr>
          <w:bookmarkStart w:name="3208" w:id="1397"/>
          <w:p>
            <w:pPr>
              <w:spacing w:after="0"/>
              <w:ind w:left="0"/>
              <w:jc w:val="center"/>
            </w:pPr>
            <w:r>
              <w:rPr>
                <w:rFonts w:ascii="Arial"/>
                <w:b w:val="false"/>
                <w:i w:val="false"/>
                <w:color w:val="000000"/>
                <w:sz w:val="15"/>
              </w:rPr>
              <w:t xml:space="preserve"> </w:t>
            </w:r>
          </w:p>
          <w:bookmarkEnd w:id="139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209" w:id="1398"/>
          <w:p>
            <w:pPr>
              <w:spacing w:after="0"/>
              <w:ind w:left="0"/>
              <w:jc w:val="center"/>
            </w:pPr>
            <w:r>
              <w:rPr>
                <w:rFonts w:ascii="Arial"/>
                <w:b/>
                <w:i/>
                <w:color w:val="000000"/>
                <w:sz w:val="15"/>
              </w:rPr>
              <w:t>Заходи, що вживались стосовно підозрюваних ЛЗ, вакцини, туберкуліну для корекції ПР/ВЕ/НППІ</w:t>
            </w:r>
          </w:p>
          <w:bookmarkEnd w:id="1398"/>
          <w:bookmarkStart w:name="3210" w:id="1399"/>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відміна підозрюваного ЛЗ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невідомо</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 застосовано </w:t>
            </w:r>
            <w:r>
              <w:rPr>
                <w:rFonts w:ascii="Arial"/>
                <w:b w:val="false"/>
                <w:i/>
                <w:color w:val="000000"/>
                <w:sz w:val="15"/>
              </w:rPr>
              <w:t>(наприклад, якщо підозрювані ЛЗ, вакцина, туберкулін застосовуються одноразово)</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медикаментозна терапія ПР/ВЕ/НППІ </w:t>
            </w:r>
            <w:r>
              <w:rPr>
                <w:rFonts w:ascii="Arial"/>
                <w:b w:val="false"/>
                <w:i/>
                <w:color w:val="000000"/>
                <w:sz w:val="15"/>
              </w:rPr>
              <w:t>(зазначаються ЛЗ</w:t>
            </w:r>
            <w:r>
              <w:rPr>
                <w:rFonts w:ascii="Arial"/>
                <w:b w:val="false"/>
                <w:i w:val="false"/>
                <w:color w:val="000000"/>
                <w:sz w:val="15"/>
              </w:rPr>
              <w:t xml:space="preserve">, </w:t>
            </w:r>
            <w:r>
              <w:rPr>
                <w:rFonts w:ascii="Arial"/>
                <w:b w:val="false"/>
                <w:i/>
                <w:color w:val="000000"/>
                <w:sz w:val="15"/>
              </w:rPr>
              <w:t>сила дії, тривалість призначення)</w:t>
            </w:r>
          </w:p>
          <w:bookmarkEnd w:id="1399"/>
          <w:bookmarkStart w:name="3211" w:id="1400"/>
          <w:p>
            <w:pPr>
              <w:spacing w:after="0"/>
              <w:ind w:left="0"/>
              <w:jc w:val="left"/>
            </w:pPr>
          </w:p>
          <w:bookmarkEnd w:id="1400"/>
          <w:bookmarkStart w:name="3212" w:id="1401"/>
          <w:p>
            <w:pPr>
              <w:spacing w:after="0"/>
              <w:ind w:left="0"/>
              <w:jc w:val="left"/>
            </w:pPr>
          </w:p>
          <w:bookmarkEnd w:id="1401"/>
          <w:bookmarkStart w:name="3213" w:id="1402"/>
          <w:p>
            <w:pPr>
              <w:spacing w:after="0"/>
              <w:ind w:left="0"/>
              <w:jc w:val="left"/>
            </w:pPr>
            <w:r>
              <w:rPr>
                <w:rFonts w:ascii="Arial"/>
                <w:b w:val="false"/>
                <w:i w:val="false"/>
                <w:color w:val="000000"/>
                <w:sz w:val="15"/>
              </w:rPr>
              <w:t xml:space="preserve">Чи призначалися підозрювані ЛЗ, вакцина повторно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w:t>
            </w:r>
            <w:r>
              <w:br/>
            </w:r>
            <w:r>
              <w:rPr>
                <w:rFonts w:ascii="Arial"/>
                <w:b w:val="false"/>
                <w:i w:val="false"/>
                <w:color w:val="000000"/>
                <w:sz w:val="15"/>
              </w:rPr>
              <w:t>Якщо так, зазначається, чи було:</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зниження дози підозрюваного ЛЗ (наскільки)</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збільшення дози підозрюваного ЛЗ (наскільки)</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дозу не змінювали</w:t>
            </w:r>
          </w:p>
          <w:bookmarkEnd w:id="1402"/>
          <w:bookmarkStart w:name="3214" w:id="1403"/>
          <w:p>
            <w:pPr>
              <w:spacing w:after="0"/>
              <w:ind w:left="0"/>
              <w:jc w:val="left"/>
            </w:pPr>
            <w:r>
              <w:rPr>
                <w:rFonts w:ascii="Arial"/>
                <w:b w:val="false"/>
                <w:i w:val="false"/>
                <w:color w:val="000000"/>
                <w:sz w:val="15"/>
              </w:rPr>
              <w:t>Чи виникала повторно ПР/ВЕ після повторного призначення підозрюваного ЛЗ</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так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ні</w:t>
            </w:r>
          </w:p>
          <w:bookmarkEnd w:id="1403"/>
        </w:tc>
      </w:tr>
    </w:tbl>
    <w:p>
      <w:pPr>
        <w:spacing/>
        <w:ind w:left="0"/>
        <w:jc w:val="left"/>
      </w:pPr>
      <w:r>
        <w:br/>
      </w:r>
    </w:p>
    <w:bookmarkStart w:name="3215" w:id="1404"/>
    <w:p>
      <w:pPr>
        <w:spacing w:after="0"/>
        <w:ind w:left="0"/>
        <w:jc w:val="center"/>
      </w:pPr>
      <w:r>
        <w:rPr>
          <w:rFonts w:ascii="Arial"/>
          <w:b/>
          <w:i w:val="false"/>
          <w:color w:val="000000"/>
          <w:sz w:val="18"/>
        </w:rPr>
        <w:t>IIIа. ДОДАТКОВА ІНФОРМАЦІЯ У ВИПАДКУ НППІ НА ВАКЦИНИ АБО ТУБЕРКУЛІН</w:t>
      </w:r>
    </w:p>
    <w:bookmarkEnd w:id="140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57"/>
        <w:gridCol w:w="1648"/>
        <w:gridCol w:w="1841"/>
        <w:gridCol w:w="2131"/>
        <w:gridCol w:w="2713"/>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3216" w:id="1405"/>
          <w:p>
            <w:pPr>
              <w:spacing w:after="0"/>
              <w:ind w:left="0"/>
              <w:jc w:val="center"/>
            </w:pPr>
            <w:r>
              <w:rPr>
                <w:rFonts w:ascii="Arial"/>
                <w:b/>
                <w:i w:val="false"/>
                <w:color w:val="000000"/>
                <w:sz w:val="15"/>
              </w:rPr>
              <w:t>Категорія імунізації або туберкулінодіагностики</w:t>
            </w:r>
          </w:p>
          <w:bookmarkEnd w:id="1405"/>
          <w:bookmarkStart w:name="3217" w:id="140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масова кампанія імунізації</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щеплення за віком</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дитячий дошкільний заклад</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школа</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медичний кабінет для тих, хто подорожує</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проведення туберкулінодіагностики</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інше</w:t>
            </w:r>
          </w:p>
          <w:bookmarkEnd w:id="1406"/>
        </w:tc>
        <w:tc>
          <w:tcPr>
            <w:tcW w:w="0" w:type="auto"/>
            <w:gridSpan w:val="2"/>
            <w:tcBorders>
              <w:top w:val="outset" w:color="000000" w:sz="8"/>
              <w:left w:val="outset" w:color="000000" w:sz="8"/>
              <w:bottom w:val="outset" w:color="000000" w:sz="8"/>
              <w:right w:val="outset" w:color="000000" w:sz="8"/>
            </w:tcBorders>
            <w:vAlign w:val="center"/>
          </w:tcPr>
          <w:bookmarkStart w:name="3218" w:id="1407"/>
          <w:p>
            <w:pPr>
              <w:spacing w:after="0"/>
              <w:ind w:left="0"/>
              <w:jc w:val="center"/>
            </w:pPr>
            <w:r>
              <w:rPr>
                <w:rFonts w:ascii="Arial"/>
                <w:b/>
                <w:i w:val="false"/>
                <w:color w:val="000000"/>
                <w:sz w:val="15"/>
              </w:rPr>
              <w:t>Категорія НППІ</w:t>
            </w:r>
            <w:r>
              <w:br/>
            </w:r>
            <w:r>
              <w:rPr>
                <w:rFonts w:ascii="Arial"/>
                <w:b/>
                <w:i w:val="false"/>
                <w:color w:val="000000"/>
                <w:sz w:val="15"/>
              </w:rPr>
              <w:t xml:space="preserve"> </w:t>
            </w:r>
          </w:p>
          <w:bookmarkEnd w:id="1407"/>
          <w:bookmarkStart w:name="3219" w:id="1408"/>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реакція на вакцину/туберкулін</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програмна помилка</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випадкова подія</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реакція на ін'єкцію/страх перед імунізацією/туберкулінодіагностикою</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невідомо</w:t>
            </w:r>
          </w:p>
          <w:bookmarkEnd w:id="140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220" w:id="1409"/>
          <w:p>
            <w:pPr>
              <w:spacing w:after="0"/>
              <w:ind w:left="0"/>
              <w:jc w:val="center"/>
            </w:pPr>
            <w:r>
              <w:rPr>
                <w:rFonts w:ascii="Arial"/>
                <w:b w:val="false"/>
                <w:i w:val="false"/>
                <w:color w:val="000000"/>
                <w:sz w:val="15"/>
              </w:rPr>
              <w:t>Номер дози (для вакцини)</w:t>
            </w:r>
          </w:p>
          <w:bookmarkEnd w:id="1409"/>
        </w:tc>
        <w:tc>
          <w:tcPr>
            <w:tcW w:w="0" w:type="auto"/>
            <w:gridSpan w:val="2"/>
            <w:tcBorders>
              <w:top w:val="outset" w:color="000000" w:sz="8"/>
              <w:left w:val="outset" w:color="000000" w:sz="8"/>
              <w:bottom w:val="outset" w:color="000000" w:sz="8"/>
              <w:right w:val="outset" w:color="000000" w:sz="8"/>
            </w:tcBorders>
            <w:vAlign w:val="center"/>
          </w:tcPr>
          <w:bookmarkStart w:name="3221" w:id="1410"/>
          <w:p>
            <w:pPr>
              <w:spacing w:after="0"/>
              <w:ind w:left="0"/>
              <w:jc w:val="center"/>
            </w:pPr>
            <w:r>
              <w:rPr>
                <w:rFonts w:ascii="Arial"/>
                <w:b w:val="false"/>
                <w:i w:val="false"/>
                <w:color w:val="000000"/>
                <w:sz w:val="15"/>
              </w:rPr>
              <w:t>Місце уведення вакцини/туберкуліну</w:t>
            </w:r>
          </w:p>
          <w:bookmarkEnd w:id="1410"/>
        </w:tc>
        <w:tc>
          <w:tcPr>
            <w:tcW w:w="2713" w:type="dxa"/>
            <w:tcBorders>
              <w:top w:val="outset" w:color="000000" w:sz="8"/>
              <w:left w:val="outset" w:color="000000" w:sz="8"/>
              <w:bottom w:val="outset" w:color="000000" w:sz="8"/>
              <w:right w:val="outset" w:color="000000" w:sz="8"/>
            </w:tcBorders>
            <w:vAlign w:val="center"/>
          </w:tcPr>
          <w:bookmarkStart w:name="3222" w:id="1411"/>
          <w:p>
            <w:pPr>
              <w:spacing w:after="0"/>
              <w:ind w:left="0"/>
              <w:jc w:val="center"/>
            </w:pPr>
            <w:r>
              <w:rPr>
                <w:rFonts w:ascii="Arial"/>
                <w:b w:val="false"/>
                <w:i w:val="false"/>
                <w:color w:val="000000"/>
                <w:sz w:val="15"/>
              </w:rPr>
              <w:t>Спосіб уведення вакцини/туберкуліну</w:t>
            </w:r>
          </w:p>
          <w:bookmarkEnd w:id="1411"/>
        </w:tc>
      </w:tr>
      <w:tr>
        <w:trPr>
          <w:trHeight w:val="45" w:hRule="atLeast"/>
        </w:trPr>
        <w:tc>
          <w:tcPr>
            <w:tcW w:w="1357" w:type="dxa"/>
            <w:tcBorders>
              <w:top w:val="outset" w:color="000000" w:sz="8"/>
              <w:left w:val="outset" w:color="000000" w:sz="8"/>
              <w:bottom w:val="outset" w:color="000000" w:sz="8"/>
              <w:right w:val="outset" w:color="000000" w:sz="8"/>
            </w:tcBorders>
            <w:vAlign w:val="center"/>
          </w:tcPr>
          <w:bookmarkStart w:name="3223" w:id="1412"/>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перший</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другий</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третій</w:t>
            </w:r>
          </w:p>
          <w:bookmarkEnd w:id="1412"/>
        </w:tc>
        <w:tc>
          <w:tcPr>
            <w:tcW w:w="1648" w:type="dxa"/>
            <w:tcBorders>
              <w:top w:val="outset" w:color="000000" w:sz="8"/>
              <w:left w:val="outset" w:color="000000" w:sz="8"/>
              <w:bottom w:val="outset" w:color="000000" w:sz="8"/>
              <w:right w:val="outset" w:color="000000" w:sz="8"/>
            </w:tcBorders>
            <w:vAlign w:val="center"/>
          </w:tcPr>
          <w:bookmarkStart w:name="3224" w:id="1413"/>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четвертий</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п'ятий</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&gt; п'ятого</w:t>
            </w:r>
          </w:p>
          <w:bookmarkEnd w:id="1413"/>
        </w:tc>
        <w:tc>
          <w:tcPr>
            <w:tcW w:w="1841" w:type="dxa"/>
            <w:vMerge w:val="restart"/>
            <w:tcBorders>
              <w:top w:val="outset" w:color="000000" w:sz="8"/>
              <w:left w:val="outset" w:color="000000" w:sz="8"/>
              <w:bottom w:val="outset" w:color="000000" w:sz="8"/>
              <w:right w:val="outset" w:color="000000" w:sz="8"/>
            </w:tcBorders>
            <w:vAlign w:val="center"/>
          </w:tcPr>
          <w:bookmarkStart w:name="3225" w:id="1414"/>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ліве плече</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праве плече</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плече (без уточнення)</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ліве стегно</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праве стегно</w:t>
            </w:r>
          </w:p>
          <w:bookmarkEnd w:id="1414"/>
        </w:tc>
        <w:tc>
          <w:tcPr>
            <w:tcW w:w="2131" w:type="dxa"/>
            <w:vMerge w:val="restart"/>
            <w:tcBorders>
              <w:top w:val="outset" w:color="000000" w:sz="8"/>
              <w:left w:val="outset" w:color="000000" w:sz="8"/>
              <w:bottom w:val="outset" w:color="000000" w:sz="8"/>
              <w:right w:val="outset" w:color="000000" w:sz="8"/>
            </w:tcBorders>
            <w:vAlign w:val="center"/>
          </w:tcPr>
          <w:bookmarkStart w:name="3226" w:id="1415"/>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стегно (без уточнення)</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ліве передпліччя</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праве передпліччя</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передпліччя (без уточнення)</w:t>
            </w:r>
          </w:p>
          <w:bookmarkEnd w:id="1415"/>
        </w:tc>
        <w:tc>
          <w:tcPr>
            <w:tcW w:w="2713" w:type="dxa"/>
            <w:vMerge w:val="restart"/>
            <w:tcBorders>
              <w:top w:val="outset" w:color="000000" w:sz="8"/>
              <w:left w:val="outset" w:color="000000" w:sz="8"/>
              <w:bottom w:val="outset" w:color="000000" w:sz="8"/>
              <w:right w:val="outset" w:color="000000" w:sz="8"/>
            </w:tcBorders>
            <w:vAlign w:val="center"/>
          </w:tcPr>
          <w:bookmarkStart w:name="3227" w:id="1416"/>
          <w:p>
            <w:pPr>
              <w:spacing w:after="0"/>
              <w:ind w:left="0"/>
              <w:jc w:val="left"/>
            </w:pP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перорально</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внутрішньом'язово</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внутрішньошкірно</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підшкірно</w:t>
            </w:r>
            <w:r>
              <w:br/>
            </w:r>
            <w:r>
              <w:rPr>
                <w:rFonts w:ascii="Arial"/>
                <w:b w:val="false"/>
                <w:i w:val="false"/>
                <w:color w:val="000000"/>
                <w:sz w:val="15"/>
              </w:rPr>
              <w:t xml:space="preserve">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r>
              <w:rPr>
                <w:rFonts w:ascii="Arial"/>
                <w:b w:val="false"/>
                <w:i w:val="false"/>
                <w:color w:val="000000"/>
                <w:sz w:val="15"/>
              </w:rPr>
              <w:t xml:space="preserve"> інше ____________</w:t>
            </w:r>
          </w:p>
          <w:bookmarkEnd w:id="1416"/>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228" w:id="1417"/>
          <w:p>
            <w:pPr>
              <w:spacing w:after="0"/>
              <w:ind w:left="0"/>
              <w:jc w:val="left"/>
            </w:pPr>
          </w:p>
          <w:bookmarkEnd w:id="1417"/>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3229" w:id="1418"/>
          <w:p>
            <w:pPr>
              <w:spacing w:after="0"/>
              <w:ind w:left="0"/>
              <w:jc w:val="center"/>
            </w:pPr>
            <w:r>
              <w:rPr>
                <w:rFonts w:ascii="Arial"/>
                <w:b w:val="false"/>
                <w:i w:val="false"/>
                <w:color w:val="000000"/>
                <w:sz w:val="15"/>
              </w:rPr>
              <w:t>Термін зберігання</w:t>
            </w:r>
            <w:r>
              <w:br/>
            </w:r>
            <w:r>
              <w:rPr>
                <w:rFonts w:ascii="Arial"/>
                <w:b/>
                <w:i w:val="false"/>
                <w:color w:val="000000"/>
                <w:sz w:val="15"/>
              </w:rPr>
              <w:t>/</w:t>
            </w:r>
            <w:r>
              <w:rPr>
                <w:rFonts w:ascii="Arial"/>
                <w:b w:val="false"/>
                <w:i w:val="false"/>
                <w:color w:val="000000"/>
                <w:sz w:val="15"/>
              </w:rPr>
              <w:t>___/___/_______/</w:t>
            </w:r>
          </w:p>
          <w:bookmarkEnd w:id="1418"/>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3230" w:id="1419"/>
          <w:p>
            <w:pPr>
              <w:spacing w:after="0"/>
              <w:ind w:left="0"/>
              <w:jc w:val="left"/>
            </w:pPr>
            <w:r>
              <w:rPr>
                <w:rFonts w:ascii="Arial"/>
                <w:b/>
                <w:i w:val="false"/>
                <w:color w:val="000000"/>
                <w:sz w:val="15"/>
              </w:rPr>
              <w:t>Дані анамнезу життя особи, якій було проведено імунізацію/туберкулінодіагностику</w:t>
            </w:r>
            <w:r>
              <w:rPr>
                <w:rFonts w:ascii="Arial"/>
                <w:b w:val="false"/>
                <w:i w:val="false"/>
                <w:color w:val="000000"/>
                <w:sz w:val="15"/>
              </w:rPr>
              <w:t xml:space="preserve"> (щеплювальний анамнез, наявність реакцій на попередні введення вакцин, туберкуліну, наявність гострого або загострення хронічного захворювання протягом 1 - 1,5 місяців до проведення імунізації/туберкулінодіагностики, застосування імуносупресивної терапії протягом 1 місяця та препаратів крові протягом 3 місяців до проведення імунізації/туберкулінодіагностики тощо)</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w:t>
            </w:r>
          </w:p>
          <w:bookmarkEnd w:id="1419"/>
        </w:tc>
      </w:tr>
    </w:tbl>
    <w:p>
      <w:pPr>
        <w:spacing/>
        <w:ind w:left="0"/>
        <w:jc w:val="left"/>
      </w:pPr>
      <w:r>
        <w:br/>
      </w:r>
    </w:p>
    <w:bookmarkStart w:name="3231" w:id="1420"/>
    <w:p>
      <w:pPr>
        <w:spacing w:after="0"/>
        <w:ind w:left="0"/>
        <w:jc w:val="center"/>
      </w:pPr>
      <w:r>
        <w:rPr>
          <w:rFonts w:ascii="Arial"/>
          <w:b/>
          <w:i w:val="false"/>
          <w:color w:val="000000"/>
          <w:sz w:val="18"/>
        </w:rPr>
        <w:t>IV. ІНФОРМАЦІЯ ПРО СУПУТНІ ЛЗ</w:t>
      </w:r>
      <w:r>
        <w:br/>
      </w:r>
      <w:r>
        <w:rPr>
          <w:rFonts w:ascii="Arial"/>
          <w:b w:val="false"/>
          <w:i/>
          <w:color w:val="000000"/>
          <w:sz w:val="18"/>
        </w:rPr>
        <w:t>(за винятком препаратів, що застосовувалися для корекції наслідків ПР/ВЕ/НППІ)</w:t>
      </w:r>
    </w:p>
    <w:bookmarkEnd w:id="142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229"/>
        <w:gridCol w:w="1551"/>
        <w:gridCol w:w="485"/>
        <w:gridCol w:w="485"/>
        <w:gridCol w:w="775"/>
        <w:gridCol w:w="1162"/>
        <w:gridCol w:w="1162"/>
        <w:gridCol w:w="1841"/>
      </w:tblGrid>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3232" w:id="1421"/>
          <w:p>
            <w:pPr>
              <w:spacing w:after="0"/>
              <w:ind w:left="0"/>
              <w:jc w:val="center"/>
            </w:pPr>
            <w:r>
              <w:rPr>
                <w:rFonts w:ascii="Arial"/>
                <w:b w:val="false"/>
                <w:i w:val="false"/>
                <w:color w:val="000000"/>
                <w:sz w:val="15"/>
              </w:rPr>
              <w:t>Супутні ЛЗ, (торговельна назва, лікарська форма, виробник, номер серії)</w:t>
            </w:r>
          </w:p>
          <w:bookmarkEnd w:id="1421"/>
        </w:tc>
        <w:tc>
          <w:tcPr>
            <w:tcW w:w="1551" w:type="dxa"/>
            <w:tcBorders>
              <w:top w:val="outset" w:color="000000" w:sz="8"/>
              <w:left w:val="outset" w:color="000000" w:sz="8"/>
              <w:bottom w:val="outset" w:color="000000" w:sz="8"/>
              <w:right w:val="outset" w:color="000000" w:sz="8"/>
            </w:tcBorders>
            <w:vAlign w:val="center"/>
          </w:tcPr>
          <w:bookmarkStart w:name="3233" w:id="1422"/>
          <w:p>
            <w:pPr>
              <w:spacing w:after="0"/>
              <w:ind w:left="0"/>
              <w:jc w:val="center"/>
            </w:pPr>
            <w:r>
              <w:rPr>
                <w:rFonts w:ascii="Arial"/>
                <w:b w:val="false"/>
                <w:i w:val="false"/>
                <w:color w:val="000000"/>
                <w:sz w:val="15"/>
              </w:rPr>
              <w:t>Показання (за можливості за МКХ-10)</w:t>
            </w:r>
          </w:p>
          <w:bookmarkEnd w:id="1422"/>
        </w:tc>
        <w:tc>
          <w:tcPr>
            <w:tcW w:w="485" w:type="dxa"/>
            <w:tcBorders>
              <w:top w:val="outset" w:color="000000" w:sz="8"/>
              <w:left w:val="outset" w:color="000000" w:sz="8"/>
              <w:bottom w:val="outset" w:color="000000" w:sz="8"/>
              <w:right w:val="outset" w:color="000000" w:sz="8"/>
            </w:tcBorders>
            <w:vAlign w:val="center"/>
          </w:tcPr>
          <w:bookmarkStart w:name="3234" w:id="1423"/>
          <w:p>
            <w:pPr>
              <w:spacing w:after="0"/>
              <w:ind w:left="0"/>
              <w:jc w:val="center"/>
            </w:pPr>
            <w:r>
              <w:rPr>
                <w:rFonts w:ascii="Arial"/>
                <w:b w:val="false"/>
                <w:i w:val="false"/>
                <w:color w:val="000000"/>
                <w:sz w:val="15"/>
              </w:rPr>
              <w:t>Сила дії</w:t>
            </w:r>
          </w:p>
          <w:bookmarkEnd w:id="1423"/>
        </w:tc>
        <w:tc>
          <w:tcPr>
            <w:tcW w:w="485" w:type="dxa"/>
            <w:tcBorders>
              <w:top w:val="outset" w:color="000000" w:sz="8"/>
              <w:left w:val="outset" w:color="000000" w:sz="8"/>
              <w:bottom w:val="outset" w:color="000000" w:sz="8"/>
              <w:right w:val="outset" w:color="000000" w:sz="8"/>
            </w:tcBorders>
            <w:vAlign w:val="center"/>
          </w:tcPr>
          <w:bookmarkStart w:name="3235" w:id="1424"/>
          <w:p>
            <w:pPr>
              <w:spacing w:after="0"/>
              <w:ind w:left="0"/>
              <w:jc w:val="center"/>
            </w:pPr>
            <w:r>
              <w:rPr>
                <w:rFonts w:ascii="Arial"/>
                <w:b w:val="false"/>
                <w:i w:val="false"/>
                <w:color w:val="000000"/>
                <w:sz w:val="15"/>
              </w:rPr>
              <w:t>Разова доза</w:t>
            </w:r>
          </w:p>
          <w:bookmarkEnd w:id="1424"/>
        </w:tc>
        <w:tc>
          <w:tcPr>
            <w:tcW w:w="775" w:type="dxa"/>
            <w:tcBorders>
              <w:top w:val="outset" w:color="000000" w:sz="8"/>
              <w:left w:val="outset" w:color="000000" w:sz="8"/>
              <w:bottom w:val="outset" w:color="000000" w:sz="8"/>
              <w:right w:val="outset" w:color="000000" w:sz="8"/>
            </w:tcBorders>
            <w:vAlign w:val="center"/>
          </w:tcPr>
          <w:bookmarkStart w:name="3236" w:id="1425"/>
          <w:p>
            <w:pPr>
              <w:spacing w:after="0"/>
              <w:ind w:left="0"/>
              <w:jc w:val="center"/>
            </w:pPr>
            <w:r>
              <w:rPr>
                <w:rFonts w:ascii="Arial"/>
                <w:b w:val="false"/>
                <w:i w:val="false"/>
                <w:color w:val="000000"/>
                <w:sz w:val="15"/>
              </w:rPr>
              <w:t>Кратність приймання</w:t>
            </w:r>
          </w:p>
          <w:bookmarkEnd w:id="1425"/>
        </w:tc>
        <w:tc>
          <w:tcPr>
            <w:tcW w:w="1162" w:type="dxa"/>
            <w:tcBorders>
              <w:top w:val="outset" w:color="000000" w:sz="8"/>
              <w:left w:val="outset" w:color="000000" w:sz="8"/>
              <w:bottom w:val="outset" w:color="000000" w:sz="8"/>
              <w:right w:val="outset" w:color="000000" w:sz="8"/>
            </w:tcBorders>
            <w:vAlign w:val="center"/>
          </w:tcPr>
          <w:bookmarkStart w:name="3237" w:id="1426"/>
          <w:p>
            <w:pPr>
              <w:spacing w:after="0"/>
              <w:ind w:left="0"/>
              <w:jc w:val="center"/>
            </w:pPr>
            <w:r>
              <w:rPr>
                <w:rFonts w:ascii="Arial"/>
                <w:b w:val="false"/>
                <w:i w:val="false"/>
                <w:color w:val="000000"/>
                <w:sz w:val="15"/>
              </w:rPr>
              <w:t>Спосіб уведення</w:t>
            </w:r>
          </w:p>
          <w:bookmarkEnd w:id="1426"/>
        </w:tc>
        <w:tc>
          <w:tcPr>
            <w:tcW w:w="1162" w:type="dxa"/>
            <w:tcBorders>
              <w:top w:val="outset" w:color="000000" w:sz="8"/>
              <w:left w:val="outset" w:color="000000" w:sz="8"/>
              <w:bottom w:val="outset" w:color="000000" w:sz="8"/>
              <w:right w:val="outset" w:color="000000" w:sz="8"/>
            </w:tcBorders>
            <w:vAlign w:val="center"/>
          </w:tcPr>
          <w:bookmarkStart w:name="3238" w:id="1427"/>
          <w:p>
            <w:pPr>
              <w:spacing w:after="0"/>
              <w:ind w:left="0"/>
              <w:jc w:val="center"/>
            </w:pPr>
            <w:r>
              <w:rPr>
                <w:rFonts w:ascii="Arial"/>
                <w:b w:val="false"/>
                <w:i w:val="false"/>
                <w:color w:val="000000"/>
                <w:sz w:val="15"/>
              </w:rPr>
              <w:t>Дата початку терапії</w:t>
            </w:r>
          </w:p>
          <w:bookmarkEnd w:id="1427"/>
        </w:tc>
        <w:tc>
          <w:tcPr>
            <w:tcW w:w="1841" w:type="dxa"/>
            <w:tcBorders>
              <w:top w:val="outset" w:color="000000" w:sz="8"/>
              <w:left w:val="outset" w:color="000000" w:sz="8"/>
              <w:bottom w:val="outset" w:color="000000" w:sz="8"/>
              <w:right w:val="outset" w:color="000000" w:sz="8"/>
            </w:tcBorders>
            <w:vAlign w:val="center"/>
          </w:tcPr>
          <w:bookmarkStart w:name="3239" w:id="1428"/>
          <w:p>
            <w:pPr>
              <w:spacing w:after="0"/>
              <w:ind w:left="0"/>
              <w:jc w:val="center"/>
            </w:pPr>
            <w:r>
              <w:rPr>
                <w:rFonts w:ascii="Arial"/>
                <w:b w:val="false"/>
                <w:i w:val="false"/>
                <w:color w:val="000000"/>
                <w:sz w:val="15"/>
              </w:rPr>
              <w:t>Дата закінчення терапії</w:t>
            </w:r>
          </w:p>
          <w:bookmarkEnd w:id="1428"/>
        </w:tc>
      </w:tr>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3240" w:id="1429"/>
          <w:p>
            <w:pPr>
              <w:spacing w:after="0"/>
              <w:ind w:left="0"/>
              <w:jc w:val="center"/>
            </w:pPr>
            <w:r>
              <w:rPr>
                <w:rFonts w:ascii="Arial"/>
                <w:b w:val="false"/>
                <w:i w:val="false"/>
                <w:color w:val="000000"/>
                <w:sz w:val="15"/>
              </w:rPr>
              <w:t xml:space="preserve"> </w:t>
            </w:r>
          </w:p>
          <w:bookmarkEnd w:id="1429"/>
        </w:tc>
        <w:tc>
          <w:tcPr>
            <w:tcW w:w="1551" w:type="dxa"/>
            <w:tcBorders>
              <w:top w:val="outset" w:color="000000" w:sz="8"/>
              <w:left w:val="outset" w:color="000000" w:sz="8"/>
              <w:bottom w:val="outset" w:color="000000" w:sz="8"/>
              <w:right w:val="outset" w:color="000000" w:sz="8"/>
            </w:tcBorders>
            <w:vAlign w:val="center"/>
          </w:tcPr>
          <w:bookmarkStart w:name="3241" w:id="1430"/>
          <w:p>
            <w:pPr>
              <w:spacing w:after="0"/>
              <w:ind w:left="0"/>
              <w:jc w:val="center"/>
            </w:pPr>
            <w:r>
              <w:rPr>
                <w:rFonts w:ascii="Arial"/>
                <w:b w:val="false"/>
                <w:i w:val="false"/>
                <w:color w:val="000000"/>
                <w:sz w:val="15"/>
              </w:rPr>
              <w:t xml:space="preserve"> </w:t>
            </w:r>
          </w:p>
          <w:bookmarkEnd w:id="1430"/>
        </w:tc>
        <w:tc>
          <w:tcPr>
            <w:tcW w:w="485" w:type="dxa"/>
            <w:tcBorders>
              <w:top w:val="outset" w:color="000000" w:sz="8"/>
              <w:left w:val="outset" w:color="000000" w:sz="8"/>
              <w:bottom w:val="outset" w:color="000000" w:sz="8"/>
              <w:right w:val="outset" w:color="000000" w:sz="8"/>
            </w:tcBorders>
            <w:vAlign w:val="center"/>
          </w:tcPr>
          <w:bookmarkStart w:name="3242" w:id="1431"/>
          <w:p>
            <w:pPr>
              <w:spacing w:after="0"/>
              <w:ind w:left="0"/>
              <w:jc w:val="center"/>
            </w:pPr>
            <w:r>
              <w:rPr>
                <w:rFonts w:ascii="Arial"/>
                <w:b w:val="false"/>
                <w:i w:val="false"/>
                <w:color w:val="000000"/>
                <w:sz w:val="15"/>
              </w:rPr>
              <w:t xml:space="preserve"> </w:t>
            </w:r>
          </w:p>
          <w:bookmarkEnd w:id="1431"/>
        </w:tc>
        <w:tc>
          <w:tcPr>
            <w:tcW w:w="485" w:type="dxa"/>
            <w:tcBorders>
              <w:top w:val="outset" w:color="000000" w:sz="8"/>
              <w:left w:val="outset" w:color="000000" w:sz="8"/>
              <w:bottom w:val="outset" w:color="000000" w:sz="8"/>
              <w:right w:val="outset" w:color="000000" w:sz="8"/>
            </w:tcBorders>
            <w:vAlign w:val="center"/>
          </w:tcPr>
          <w:bookmarkStart w:name="3243" w:id="1432"/>
          <w:p>
            <w:pPr>
              <w:spacing w:after="0"/>
              <w:ind w:left="0"/>
              <w:jc w:val="center"/>
            </w:pPr>
            <w:r>
              <w:rPr>
                <w:rFonts w:ascii="Arial"/>
                <w:b w:val="false"/>
                <w:i w:val="false"/>
                <w:color w:val="000000"/>
                <w:sz w:val="15"/>
              </w:rPr>
              <w:t xml:space="preserve"> </w:t>
            </w:r>
          </w:p>
          <w:bookmarkEnd w:id="1432"/>
        </w:tc>
        <w:tc>
          <w:tcPr>
            <w:tcW w:w="775" w:type="dxa"/>
            <w:tcBorders>
              <w:top w:val="outset" w:color="000000" w:sz="8"/>
              <w:left w:val="outset" w:color="000000" w:sz="8"/>
              <w:bottom w:val="outset" w:color="000000" w:sz="8"/>
              <w:right w:val="outset" w:color="000000" w:sz="8"/>
            </w:tcBorders>
            <w:vAlign w:val="center"/>
          </w:tcPr>
          <w:bookmarkStart w:name="3244" w:id="1433"/>
          <w:p>
            <w:pPr>
              <w:spacing w:after="0"/>
              <w:ind w:left="0"/>
              <w:jc w:val="center"/>
            </w:pPr>
            <w:r>
              <w:rPr>
                <w:rFonts w:ascii="Arial"/>
                <w:b w:val="false"/>
                <w:i w:val="false"/>
                <w:color w:val="000000"/>
                <w:sz w:val="15"/>
              </w:rPr>
              <w:t xml:space="preserve"> </w:t>
            </w:r>
          </w:p>
          <w:bookmarkEnd w:id="1433"/>
        </w:tc>
        <w:tc>
          <w:tcPr>
            <w:tcW w:w="1162" w:type="dxa"/>
            <w:tcBorders>
              <w:top w:val="outset" w:color="000000" w:sz="8"/>
              <w:left w:val="outset" w:color="000000" w:sz="8"/>
              <w:bottom w:val="outset" w:color="000000" w:sz="8"/>
              <w:right w:val="outset" w:color="000000" w:sz="8"/>
            </w:tcBorders>
            <w:vAlign w:val="center"/>
          </w:tcPr>
          <w:bookmarkStart w:name="3245" w:id="1434"/>
          <w:p>
            <w:pPr>
              <w:spacing w:after="0"/>
              <w:ind w:left="0"/>
              <w:jc w:val="center"/>
            </w:pPr>
            <w:r>
              <w:rPr>
                <w:rFonts w:ascii="Arial"/>
                <w:b w:val="false"/>
                <w:i w:val="false"/>
                <w:color w:val="000000"/>
                <w:sz w:val="15"/>
              </w:rPr>
              <w:t xml:space="preserve"> </w:t>
            </w:r>
          </w:p>
          <w:bookmarkEnd w:id="1434"/>
        </w:tc>
        <w:tc>
          <w:tcPr>
            <w:tcW w:w="1162" w:type="dxa"/>
            <w:tcBorders>
              <w:top w:val="outset" w:color="000000" w:sz="8"/>
              <w:left w:val="outset" w:color="000000" w:sz="8"/>
              <w:bottom w:val="outset" w:color="000000" w:sz="8"/>
              <w:right w:val="outset" w:color="000000" w:sz="8"/>
            </w:tcBorders>
            <w:vAlign w:val="center"/>
          </w:tcPr>
          <w:bookmarkStart w:name="3246" w:id="1435"/>
          <w:p>
            <w:pPr>
              <w:spacing w:after="0"/>
              <w:ind w:left="0"/>
              <w:jc w:val="center"/>
            </w:pPr>
            <w:r>
              <w:rPr>
                <w:rFonts w:ascii="Arial"/>
                <w:b w:val="false"/>
                <w:i w:val="false"/>
                <w:color w:val="000000"/>
                <w:sz w:val="15"/>
              </w:rPr>
              <w:t xml:space="preserve"> </w:t>
            </w:r>
          </w:p>
          <w:bookmarkEnd w:id="1435"/>
        </w:tc>
        <w:tc>
          <w:tcPr>
            <w:tcW w:w="1841" w:type="dxa"/>
            <w:tcBorders>
              <w:top w:val="outset" w:color="000000" w:sz="8"/>
              <w:left w:val="outset" w:color="000000" w:sz="8"/>
              <w:bottom w:val="outset" w:color="000000" w:sz="8"/>
              <w:right w:val="outset" w:color="000000" w:sz="8"/>
            </w:tcBorders>
            <w:vAlign w:val="center"/>
          </w:tcPr>
          <w:bookmarkStart w:name="3247" w:id="1436"/>
          <w:p>
            <w:pPr>
              <w:spacing w:after="0"/>
              <w:ind w:left="0"/>
              <w:jc w:val="center"/>
            </w:pPr>
            <w:r>
              <w:rPr>
                <w:rFonts w:ascii="Arial"/>
                <w:b w:val="false"/>
                <w:i w:val="false"/>
                <w:color w:val="000000"/>
                <w:sz w:val="15"/>
              </w:rPr>
              <w:t xml:space="preserve"> </w:t>
            </w:r>
          </w:p>
          <w:bookmarkEnd w:id="1436"/>
        </w:tc>
      </w:tr>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3248" w:id="1437"/>
          <w:p>
            <w:pPr>
              <w:spacing w:after="0"/>
              <w:ind w:left="0"/>
              <w:jc w:val="center"/>
            </w:pPr>
            <w:r>
              <w:rPr>
                <w:rFonts w:ascii="Arial"/>
                <w:b w:val="false"/>
                <w:i w:val="false"/>
                <w:color w:val="000000"/>
                <w:sz w:val="15"/>
              </w:rPr>
              <w:t xml:space="preserve"> </w:t>
            </w:r>
          </w:p>
          <w:bookmarkEnd w:id="1437"/>
        </w:tc>
        <w:tc>
          <w:tcPr>
            <w:tcW w:w="1551" w:type="dxa"/>
            <w:tcBorders>
              <w:top w:val="outset" w:color="000000" w:sz="8"/>
              <w:left w:val="outset" w:color="000000" w:sz="8"/>
              <w:bottom w:val="outset" w:color="000000" w:sz="8"/>
              <w:right w:val="outset" w:color="000000" w:sz="8"/>
            </w:tcBorders>
            <w:vAlign w:val="center"/>
          </w:tcPr>
          <w:bookmarkStart w:name="3249" w:id="1438"/>
          <w:p>
            <w:pPr>
              <w:spacing w:after="0"/>
              <w:ind w:left="0"/>
              <w:jc w:val="center"/>
            </w:pPr>
            <w:r>
              <w:rPr>
                <w:rFonts w:ascii="Arial"/>
                <w:b w:val="false"/>
                <w:i w:val="false"/>
                <w:color w:val="000000"/>
                <w:sz w:val="15"/>
              </w:rPr>
              <w:t xml:space="preserve"> </w:t>
            </w:r>
          </w:p>
          <w:bookmarkEnd w:id="1438"/>
        </w:tc>
        <w:tc>
          <w:tcPr>
            <w:tcW w:w="485" w:type="dxa"/>
            <w:tcBorders>
              <w:top w:val="outset" w:color="000000" w:sz="8"/>
              <w:left w:val="outset" w:color="000000" w:sz="8"/>
              <w:bottom w:val="outset" w:color="000000" w:sz="8"/>
              <w:right w:val="outset" w:color="000000" w:sz="8"/>
            </w:tcBorders>
            <w:vAlign w:val="center"/>
          </w:tcPr>
          <w:bookmarkStart w:name="3250" w:id="1439"/>
          <w:p>
            <w:pPr>
              <w:spacing w:after="0"/>
              <w:ind w:left="0"/>
              <w:jc w:val="center"/>
            </w:pPr>
            <w:r>
              <w:rPr>
                <w:rFonts w:ascii="Arial"/>
                <w:b w:val="false"/>
                <w:i w:val="false"/>
                <w:color w:val="000000"/>
                <w:sz w:val="15"/>
              </w:rPr>
              <w:t xml:space="preserve"> </w:t>
            </w:r>
          </w:p>
          <w:bookmarkEnd w:id="1439"/>
        </w:tc>
        <w:tc>
          <w:tcPr>
            <w:tcW w:w="485" w:type="dxa"/>
            <w:tcBorders>
              <w:top w:val="outset" w:color="000000" w:sz="8"/>
              <w:left w:val="outset" w:color="000000" w:sz="8"/>
              <w:bottom w:val="outset" w:color="000000" w:sz="8"/>
              <w:right w:val="outset" w:color="000000" w:sz="8"/>
            </w:tcBorders>
            <w:vAlign w:val="center"/>
          </w:tcPr>
          <w:bookmarkStart w:name="3251" w:id="1440"/>
          <w:p>
            <w:pPr>
              <w:spacing w:after="0"/>
              <w:ind w:left="0"/>
              <w:jc w:val="center"/>
            </w:pPr>
            <w:r>
              <w:rPr>
                <w:rFonts w:ascii="Arial"/>
                <w:b w:val="false"/>
                <w:i w:val="false"/>
                <w:color w:val="000000"/>
                <w:sz w:val="15"/>
              </w:rPr>
              <w:t xml:space="preserve"> </w:t>
            </w:r>
          </w:p>
          <w:bookmarkEnd w:id="1440"/>
        </w:tc>
        <w:tc>
          <w:tcPr>
            <w:tcW w:w="775" w:type="dxa"/>
            <w:tcBorders>
              <w:top w:val="outset" w:color="000000" w:sz="8"/>
              <w:left w:val="outset" w:color="000000" w:sz="8"/>
              <w:bottom w:val="outset" w:color="000000" w:sz="8"/>
              <w:right w:val="outset" w:color="000000" w:sz="8"/>
            </w:tcBorders>
            <w:vAlign w:val="center"/>
          </w:tcPr>
          <w:bookmarkStart w:name="3252" w:id="1441"/>
          <w:p>
            <w:pPr>
              <w:spacing w:after="0"/>
              <w:ind w:left="0"/>
              <w:jc w:val="center"/>
            </w:pPr>
            <w:r>
              <w:rPr>
                <w:rFonts w:ascii="Arial"/>
                <w:b w:val="false"/>
                <w:i w:val="false"/>
                <w:color w:val="000000"/>
                <w:sz w:val="15"/>
              </w:rPr>
              <w:t xml:space="preserve"> </w:t>
            </w:r>
          </w:p>
          <w:bookmarkEnd w:id="1441"/>
        </w:tc>
        <w:tc>
          <w:tcPr>
            <w:tcW w:w="1162" w:type="dxa"/>
            <w:tcBorders>
              <w:top w:val="outset" w:color="000000" w:sz="8"/>
              <w:left w:val="outset" w:color="000000" w:sz="8"/>
              <w:bottom w:val="outset" w:color="000000" w:sz="8"/>
              <w:right w:val="outset" w:color="000000" w:sz="8"/>
            </w:tcBorders>
            <w:vAlign w:val="center"/>
          </w:tcPr>
          <w:bookmarkStart w:name="3253" w:id="1442"/>
          <w:p>
            <w:pPr>
              <w:spacing w:after="0"/>
              <w:ind w:left="0"/>
              <w:jc w:val="center"/>
            </w:pPr>
            <w:r>
              <w:rPr>
                <w:rFonts w:ascii="Arial"/>
                <w:b w:val="false"/>
                <w:i w:val="false"/>
                <w:color w:val="000000"/>
                <w:sz w:val="15"/>
              </w:rPr>
              <w:t xml:space="preserve"> </w:t>
            </w:r>
          </w:p>
          <w:bookmarkEnd w:id="1442"/>
        </w:tc>
        <w:tc>
          <w:tcPr>
            <w:tcW w:w="1162" w:type="dxa"/>
            <w:tcBorders>
              <w:top w:val="outset" w:color="000000" w:sz="8"/>
              <w:left w:val="outset" w:color="000000" w:sz="8"/>
              <w:bottom w:val="outset" w:color="000000" w:sz="8"/>
              <w:right w:val="outset" w:color="000000" w:sz="8"/>
            </w:tcBorders>
            <w:vAlign w:val="center"/>
          </w:tcPr>
          <w:bookmarkStart w:name="3254" w:id="1443"/>
          <w:p>
            <w:pPr>
              <w:spacing w:after="0"/>
              <w:ind w:left="0"/>
              <w:jc w:val="center"/>
            </w:pPr>
            <w:r>
              <w:rPr>
                <w:rFonts w:ascii="Arial"/>
                <w:b w:val="false"/>
                <w:i w:val="false"/>
                <w:color w:val="000000"/>
                <w:sz w:val="15"/>
              </w:rPr>
              <w:t xml:space="preserve"> </w:t>
            </w:r>
          </w:p>
          <w:bookmarkEnd w:id="1443"/>
        </w:tc>
        <w:tc>
          <w:tcPr>
            <w:tcW w:w="1841" w:type="dxa"/>
            <w:tcBorders>
              <w:top w:val="outset" w:color="000000" w:sz="8"/>
              <w:left w:val="outset" w:color="000000" w:sz="8"/>
              <w:bottom w:val="outset" w:color="000000" w:sz="8"/>
              <w:right w:val="outset" w:color="000000" w:sz="8"/>
            </w:tcBorders>
            <w:vAlign w:val="center"/>
          </w:tcPr>
          <w:bookmarkStart w:name="3255" w:id="1444"/>
          <w:p>
            <w:pPr>
              <w:spacing w:after="0"/>
              <w:ind w:left="0"/>
              <w:jc w:val="center"/>
            </w:pPr>
            <w:r>
              <w:rPr>
                <w:rFonts w:ascii="Arial"/>
                <w:b w:val="false"/>
                <w:i w:val="false"/>
                <w:color w:val="000000"/>
                <w:sz w:val="15"/>
              </w:rPr>
              <w:t xml:space="preserve"> </w:t>
            </w:r>
          </w:p>
          <w:bookmarkEnd w:id="1444"/>
        </w:tc>
      </w:tr>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3256" w:id="1445"/>
          <w:p>
            <w:pPr>
              <w:spacing w:after="0"/>
              <w:ind w:left="0"/>
              <w:jc w:val="center"/>
            </w:pPr>
            <w:r>
              <w:rPr>
                <w:rFonts w:ascii="Arial"/>
                <w:b w:val="false"/>
                <w:i w:val="false"/>
                <w:color w:val="000000"/>
                <w:sz w:val="15"/>
              </w:rPr>
              <w:t xml:space="preserve"> </w:t>
            </w:r>
          </w:p>
          <w:bookmarkEnd w:id="1445"/>
        </w:tc>
        <w:tc>
          <w:tcPr>
            <w:tcW w:w="1551" w:type="dxa"/>
            <w:tcBorders>
              <w:top w:val="outset" w:color="000000" w:sz="8"/>
              <w:left w:val="outset" w:color="000000" w:sz="8"/>
              <w:bottom w:val="outset" w:color="000000" w:sz="8"/>
              <w:right w:val="outset" w:color="000000" w:sz="8"/>
            </w:tcBorders>
            <w:vAlign w:val="center"/>
          </w:tcPr>
          <w:bookmarkStart w:name="3257" w:id="1446"/>
          <w:p>
            <w:pPr>
              <w:spacing w:after="0"/>
              <w:ind w:left="0"/>
              <w:jc w:val="center"/>
            </w:pPr>
            <w:r>
              <w:rPr>
                <w:rFonts w:ascii="Arial"/>
                <w:b w:val="false"/>
                <w:i w:val="false"/>
                <w:color w:val="000000"/>
                <w:sz w:val="15"/>
              </w:rPr>
              <w:t xml:space="preserve"> </w:t>
            </w:r>
          </w:p>
          <w:bookmarkEnd w:id="1446"/>
        </w:tc>
        <w:tc>
          <w:tcPr>
            <w:tcW w:w="485" w:type="dxa"/>
            <w:tcBorders>
              <w:top w:val="outset" w:color="000000" w:sz="8"/>
              <w:left w:val="outset" w:color="000000" w:sz="8"/>
              <w:bottom w:val="outset" w:color="000000" w:sz="8"/>
              <w:right w:val="outset" w:color="000000" w:sz="8"/>
            </w:tcBorders>
            <w:vAlign w:val="center"/>
          </w:tcPr>
          <w:bookmarkStart w:name="3258" w:id="1447"/>
          <w:p>
            <w:pPr>
              <w:spacing w:after="0"/>
              <w:ind w:left="0"/>
              <w:jc w:val="center"/>
            </w:pPr>
            <w:r>
              <w:rPr>
                <w:rFonts w:ascii="Arial"/>
                <w:b w:val="false"/>
                <w:i w:val="false"/>
                <w:color w:val="000000"/>
                <w:sz w:val="15"/>
              </w:rPr>
              <w:t xml:space="preserve"> </w:t>
            </w:r>
          </w:p>
          <w:bookmarkEnd w:id="1447"/>
        </w:tc>
        <w:tc>
          <w:tcPr>
            <w:tcW w:w="485" w:type="dxa"/>
            <w:tcBorders>
              <w:top w:val="outset" w:color="000000" w:sz="8"/>
              <w:left w:val="outset" w:color="000000" w:sz="8"/>
              <w:bottom w:val="outset" w:color="000000" w:sz="8"/>
              <w:right w:val="outset" w:color="000000" w:sz="8"/>
            </w:tcBorders>
            <w:vAlign w:val="center"/>
          </w:tcPr>
          <w:bookmarkStart w:name="3259" w:id="1448"/>
          <w:p>
            <w:pPr>
              <w:spacing w:after="0"/>
              <w:ind w:left="0"/>
              <w:jc w:val="center"/>
            </w:pPr>
            <w:r>
              <w:rPr>
                <w:rFonts w:ascii="Arial"/>
                <w:b w:val="false"/>
                <w:i w:val="false"/>
                <w:color w:val="000000"/>
                <w:sz w:val="15"/>
              </w:rPr>
              <w:t xml:space="preserve"> </w:t>
            </w:r>
          </w:p>
          <w:bookmarkEnd w:id="1448"/>
        </w:tc>
        <w:tc>
          <w:tcPr>
            <w:tcW w:w="775" w:type="dxa"/>
            <w:tcBorders>
              <w:top w:val="outset" w:color="000000" w:sz="8"/>
              <w:left w:val="outset" w:color="000000" w:sz="8"/>
              <w:bottom w:val="outset" w:color="000000" w:sz="8"/>
              <w:right w:val="outset" w:color="000000" w:sz="8"/>
            </w:tcBorders>
            <w:vAlign w:val="center"/>
          </w:tcPr>
          <w:bookmarkStart w:name="3260" w:id="1449"/>
          <w:p>
            <w:pPr>
              <w:spacing w:after="0"/>
              <w:ind w:left="0"/>
              <w:jc w:val="center"/>
            </w:pPr>
            <w:r>
              <w:rPr>
                <w:rFonts w:ascii="Arial"/>
                <w:b w:val="false"/>
                <w:i w:val="false"/>
                <w:color w:val="000000"/>
                <w:sz w:val="15"/>
              </w:rPr>
              <w:t xml:space="preserve"> </w:t>
            </w:r>
          </w:p>
          <w:bookmarkEnd w:id="1449"/>
        </w:tc>
        <w:tc>
          <w:tcPr>
            <w:tcW w:w="1162" w:type="dxa"/>
            <w:tcBorders>
              <w:top w:val="outset" w:color="000000" w:sz="8"/>
              <w:left w:val="outset" w:color="000000" w:sz="8"/>
              <w:bottom w:val="outset" w:color="000000" w:sz="8"/>
              <w:right w:val="outset" w:color="000000" w:sz="8"/>
            </w:tcBorders>
            <w:vAlign w:val="center"/>
          </w:tcPr>
          <w:bookmarkStart w:name="3261" w:id="1450"/>
          <w:p>
            <w:pPr>
              <w:spacing w:after="0"/>
              <w:ind w:left="0"/>
              <w:jc w:val="center"/>
            </w:pPr>
            <w:r>
              <w:rPr>
                <w:rFonts w:ascii="Arial"/>
                <w:b w:val="false"/>
                <w:i w:val="false"/>
                <w:color w:val="000000"/>
                <w:sz w:val="15"/>
              </w:rPr>
              <w:t xml:space="preserve"> </w:t>
            </w:r>
          </w:p>
          <w:bookmarkEnd w:id="1450"/>
        </w:tc>
        <w:tc>
          <w:tcPr>
            <w:tcW w:w="1162" w:type="dxa"/>
            <w:tcBorders>
              <w:top w:val="outset" w:color="000000" w:sz="8"/>
              <w:left w:val="outset" w:color="000000" w:sz="8"/>
              <w:bottom w:val="outset" w:color="000000" w:sz="8"/>
              <w:right w:val="outset" w:color="000000" w:sz="8"/>
            </w:tcBorders>
            <w:vAlign w:val="center"/>
          </w:tcPr>
          <w:bookmarkStart w:name="3262" w:id="1451"/>
          <w:p>
            <w:pPr>
              <w:spacing w:after="0"/>
              <w:ind w:left="0"/>
              <w:jc w:val="center"/>
            </w:pPr>
            <w:r>
              <w:rPr>
                <w:rFonts w:ascii="Arial"/>
                <w:b w:val="false"/>
                <w:i w:val="false"/>
                <w:color w:val="000000"/>
                <w:sz w:val="15"/>
              </w:rPr>
              <w:t xml:space="preserve"> </w:t>
            </w:r>
          </w:p>
          <w:bookmarkEnd w:id="1451"/>
        </w:tc>
        <w:tc>
          <w:tcPr>
            <w:tcW w:w="1841" w:type="dxa"/>
            <w:tcBorders>
              <w:top w:val="outset" w:color="000000" w:sz="8"/>
              <w:left w:val="outset" w:color="000000" w:sz="8"/>
              <w:bottom w:val="outset" w:color="000000" w:sz="8"/>
              <w:right w:val="outset" w:color="000000" w:sz="8"/>
            </w:tcBorders>
            <w:vAlign w:val="center"/>
          </w:tcPr>
          <w:bookmarkStart w:name="3263" w:id="1452"/>
          <w:p>
            <w:pPr>
              <w:spacing w:after="0"/>
              <w:ind w:left="0"/>
              <w:jc w:val="center"/>
            </w:pPr>
            <w:r>
              <w:rPr>
                <w:rFonts w:ascii="Arial"/>
                <w:b w:val="false"/>
                <w:i w:val="false"/>
                <w:color w:val="000000"/>
                <w:sz w:val="15"/>
              </w:rPr>
              <w:t xml:space="preserve"> </w:t>
            </w:r>
          </w:p>
          <w:bookmarkEnd w:id="1452"/>
        </w:tc>
      </w:tr>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3264" w:id="1453"/>
          <w:p>
            <w:pPr>
              <w:spacing w:after="0"/>
              <w:ind w:left="0"/>
              <w:jc w:val="center"/>
            </w:pPr>
            <w:r>
              <w:rPr>
                <w:rFonts w:ascii="Arial"/>
                <w:b w:val="false"/>
                <w:i w:val="false"/>
                <w:color w:val="000000"/>
                <w:sz w:val="15"/>
              </w:rPr>
              <w:t xml:space="preserve"> </w:t>
            </w:r>
          </w:p>
          <w:bookmarkEnd w:id="1453"/>
        </w:tc>
        <w:tc>
          <w:tcPr>
            <w:tcW w:w="1551" w:type="dxa"/>
            <w:tcBorders>
              <w:top w:val="outset" w:color="000000" w:sz="8"/>
              <w:left w:val="outset" w:color="000000" w:sz="8"/>
              <w:bottom w:val="outset" w:color="000000" w:sz="8"/>
              <w:right w:val="outset" w:color="000000" w:sz="8"/>
            </w:tcBorders>
            <w:vAlign w:val="center"/>
          </w:tcPr>
          <w:bookmarkStart w:name="3265" w:id="1454"/>
          <w:p>
            <w:pPr>
              <w:spacing w:after="0"/>
              <w:ind w:left="0"/>
              <w:jc w:val="center"/>
            </w:pPr>
            <w:r>
              <w:rPr>
                <w:rFonts w:ascii="Arial"/>
                <w:b w:val="false"/>
                <w:i w:val="false"/>
                <w:color w:val="000000"/>
                <w:sz w:val="15"/>
              </w:rPr>
              <w:t xml:space="preserve"> </w:t>
            </w:r>
          </w:p>
          <w:bookmarkEnd w:id="1454"/>
        </w:tc>
        <w:tc>
          <w:tcPr>
            <w:tcW w:w="485" w:type="dxa"/>
            <w:tcBorders>
              <w:top w:val="outset" w:color="000000" w:sz="8"/>
              <w:left w:val="outset" w:color="000000" w:sz="8"/>
              <w:bottom w:val="outset" w:color="000000" w:sz="8"/>
              <w:right w:val="outset" w:color="000000" w:sz="8"/>
            </w:tcBorders>
            <w:vAlign w:val="center"/>
          </w:tcPr>
          <w:bookmarkStart w:name="3266" w:id="1455"/>
          <w:p>
            <w:pPr>
              <w:spacing w:after="0"/>
              <w:ind w:left="0"/>
              <w:jc w:val="center"/>
            </w:pPr>
            <w:r>
              <w:rPr>
                <w:rFonts w:ascii="Arial"/>
                <w:b w:val="false"/>
                <w:i w:val="false"/>
                <w:color w:val="000000"/>
                <w:sz w:val="15"/>
              </w:rPr>
              <w:t xml:space="preserve"> </w:t>
            </w:r>
          </w:p>
          <w:bookmarkEnd w:id="1455"/>
        </w:tc>
        <w:tc>
          <w:tcPr>
            <w:tcW w:w="485" w:type="dxa"/>
            <w:tcBorders>
              <w:top w:val="outset" w:color="000000" w:sz="8"/>
              <w:left w:val="outset" w:color="000000" w:sz="8"/>
              <w:bottom w:val="outset" w:color="000000" w:sz="8"/>
              <w:right w:val="outset" w:color="000000" w:sz="8"/>
            </w:tcBorders>
            <w:vAlign w:val="center"/>
          </w:tcPr>
          <w:bookmarkStart w:name="3267" w:id="1456"/>
          <w:p>
            <w:pPr>
              <w:spacing w:after="0"/>
              <w:ind w:left="0"/>
              <w:jc w:val="center"/>
            </w:pPr>
            <w:r>
              <w:rPr>
                <w:rFonts w:ascii="Arial"/>
                <w:b w:val="false"/>
                <w:i w:val="false"/>
                <w:color w:val="000000"/>
                <w:sz w:val="15"/>
              </w:rPr>
              <w:t xml:space="preserve"> </w:t>
            </w:r>
          </w:p>
          <w:bookmarkEnd w:id="1456"/>
        </w:tc>
        <w:tc>
          <w:tcPr>
            <w:tcW w:w="775" w:type="dxa"/>
            <w:tcBorders>
              <w:top w:val="outset" w:color="000000" w:sz="8"/>
              <w:left w:val="outset" w:color="000000" w:sz="8"/>
              <w:bottom w:val="outset" w:color="000000" w:sz="8"/>
              <w:right w:val="outset" w:color="000000" w:sz="8"/>
            </w:tcBorders>
            <w:vAlign w:val="center"/>
          </w:tcPr>
          <w:bookmarkStart w:name="3268" w:id="1457"/>
          <w:p>
            <w:pPr>
              <w:spacing w:after="0"/>
              <w:ind w:left="0"/>
              <w:jc w:val="center"/>
            </w:pPr>
            <w:r>
              <w:rPr>
                <w:rFonts w:ascii="Arial"/>
                <w:b w:val="false"/>
                <w:i w:val="false"/>
                <w:color w:val="000000"/>
                <w:sz w:val="15"/>
              </w:rPr>
              <w:t xml:space="preserve"> </w:t>
            </w:r>
          </w:p>
          <w:bookmarkEnd w:id="1457"/>
        </w:tc>
        <w:tc>
          <w:tcPr>
            <w:tcW w:w="1162" w:type="dxa"/>
            <w:tcBorders>
              <w:top w:val="outset" w:color="000000" w:sz="8"/>
              <w:left w:val="outset" w:color="000000" w:sz="8"/>
              <w:bottom w:val="outset" w:color="000000" w:sz="8"/>
              <w:right w:val="outset" w:color="000000" w:sz="8"/>
            </w:tcBorders>
            <w:vAlign w:val="center"/>
          </w:tcPr>
          <w:bookmarkStart w:name="3269" w:id="1458"/>
          <w:p>
            <w:pPr>
              <w:spacing w:after="0"/>
              <w:ind w:left="0"/>
              <w:jc w:val="center"/>
            </w:pPr>
            <w:r>
              <w:rPr>
                <w:rFonts w:ascii="Arial"/>
                <w:b w:val="false"/>
                <w:i w:val="false"/>
                <w:color w:val="000000"/>
                <w:sz w:val="15"/>
              </w:rPr>
              <w:t xml:space="preserve"> </w:t>
            </w:r>
          </w:p>
          <w:bookmarkEnd w:id="1458"/>
        </w:tc>
        <w:tc>
          <w:tcPr>
            <w:tcW w:w="1162" w:type="dxa"/>
            <w:tcBorders>
              <w:top w:val="outset" w:color="000000" w:sz="8"/>
              <w:left w:val="outset" w:color="000000" w:sz="8"/>
              <w:bottom w:val="outset" w:color="000000" w:sz="8"/>
              <w:right w:val="outset" w:color="000000" w:sz="8"/>
            </w:tcBorders>
            <w:vAlign w:val="center"/>
          </w:tcPr>
          <w:bookmarkStart w:name="3270" w:id="1459"/>
          <w:p>
            <w:pPr>
              <w:spacing w:after="0"/>
              <w:ind w:left="0"/>
              <w:jc w:val="center"/>
            </w:pPr>
            <w:r>
              <w:rPr>
                <w:rFonts w:ascii="Arial"/>
                <w:b w:val="false"/>
                <w:i w:val="false"/>
                <w:color w:val="000000"/>
                <w:sz w:val="15"/>
              </w:rPr>
              <w:t xml:space="preserve"> </w:t>
            </w:r>
          </w:p>
          <w:bookmarkEnd w:id="1459"/>
        </w:tc>
        <w:tc>
          <w:tcPr>
            <w:tcW w:w="1841" w:type="dxa"/>
            <w:tcBorders>
              <w:top w:val="outset" w:color="000000" w:sz="8"/>
              <w:left w:val="outset" w:color="000000" w:sz="8"/>
              <w:bottom w:val="outset" w:color="000000" w:sz="8"/>
              <w:right w:val="outset" w:color="000000" w:sz="8"/>
            </w:tcBorders>
            <w:vAlign w:val="center"/>
          </w:tcPr>
          <w:bookmarkStart w:name="3271" w:id="1460"/>
          <w:p>
            <w:pPr>
              <w:spacing w:after="0"/>
              <w:ind w:left="0"/>
              <w:jc w:val="center"/>
            </w:pPr>
            <w:r>
              <w:rPr>
                <w:rFonts w:ascii="Arial"/>
                <w:b w:val="false"/>
                <w:i w:val="false"/>
                <w:color w:val="000000"/>
                <w:sz w:val="15"/>
              </w:rPr>
              <w:t xml:space="preserve"> </w:t>
            </w:r>
          </w:p>
          <w:bookmarkEnd w:id="146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272" w:id="1461"/>
          <w:p>
            <w:pPr>
              <w:spacing w:after="0"/>
              <w:ind w:left="0"/>
              <w:jc w:val="left"/>
            </w:pPr>
            <w:r>
              <w:rPr>
                <w:rFonts w:ascii="Arial"/>
                <w:b w:val="false"/>
                <w:i w:val="false"/>
                <w:color w:val="000000"/>
                <w:sz w:val="15"/>
              </w:rPr>
              <w:t>Інша важлива інформація (супутні діагнози, дані лабораторно-інструментальних досліджень, алергоанамнез, вагітність із зазначенням строку вагітності, способу зачаття, результату вагітності (якщо вагітність завершилась, зазначаються дати пологів, тип пологів тощо))</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w:t>
            </w:r>
          </w:p>
          <w:bookmarkEnd w:id="146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3273" w:id="1462"/>
          <w:p>
            <w:pPr>
              <w:spacing w:after="0"/>
              <w:ind w:left="0"/>
              <w:jc w:val="left"/>
            </w:pPr>
            <w:r>
              <w:rPr>
                <w:rFonts w:ascii="Arial"/>
                <w:b/>
                <w:i w:val="false"/>
                <w:color w:val="000000"/>
                <w:sz w:val="15"/>
              </w:rPr>
              <w:t>V. ІНФОРМАЦІЯ ПРО ПОВІДОМНИКА</w:t>
            </w:r>
            <w:r>
              <w:br/>
            </w:r>
            <w:r>
              <w:rPr>
                <w:rFonts w:ascii="Arial"/>
                <w:b/>
                <w:i w:val="false"/>
                <w:color w:val="000000"/>
                <w:sz w:val="15"/>
              </w:rPr>
              <w:t xml:space="preserve"> </w:t>
            </w:r>
            <w:r>
              <w:br/>
            </w:r>
            <w:r>
              <w:rPr>
                <w:rFonts w:ascii="Arial"/>
                <w:b/>
                <w:i w:val="false"/>
                <w:color w:val="000000"/>
                <w:sz w:val="15"/>
              </w:rPr>
              <w:t xml:space="preserve"> </w:t>
            </w:r>
          </w:p>
          <w:bookmarkEnd w:id="1462"/>
          <w:bookmarkStart w:name="3274" w:id="1463"/>
          <w:p>
            <w:pPr>
              <w:spacing w:after="0"/>
              <w:ind w:left="0"/>
              <w:jc w:val="left"/>
            </w:pPr>
            <w:r>
              <w:rPr>
                <w:rFonts w:ascii="Arial"/>
                <w:b w:val="false"/>
                <w:i w:val="false"/>
                <w:color w:val="000000"/>
                <w:sz w:val="15"/>
              </w:rPr>
              <w:t>П. І. Б. _________________________________</w:t>
            </w:r>
            <w:r>
              <w:br/>
            </w:r>
            <w:r>
              <w:rPr>
                <w:rFonts w:ascii="Arial"/>
                <w:b w:val="false"/>
                <w:i w:val="false"/>
                <w:color w:val="000000"/>
                <w:sz w:val="15"/>
              </w:rPr>
              <w:t>Спеціальність ___________________________</w:t>
            </w:r>
            <w:r>
              <w:br/>
            </w:r>
            <w:r>
              <w:rPr>
                <w:rFonts w:ascii="Arial"/>
                <w:b w:val="false"/>
                <w:i w:val="false"/>
                <w:color w:val="000000"/>
                <w:sz w:val="15"/>
              </w:rPr>
              <w:t>Заклад охорони здоров'я __________________</w:t>
            </w:r>
            <w:r>
              <w:br/>
            </w:r>
            <w:r>
              <w:rPr>
                <w:rFonts w:ascii="Arial"/>
                <w:b w:val="false"/>
                <w:i w:val="false"/>
                <w:color w:val="000000"/>
                <w:sz w:val="15"/>
              </w:rPr>
              <w:t>__________________________________</w:t>
            </w:r>
            <w:r>
              <w:br/>
            </w:r>
            <w:r>
              <w:rPr>
                <w:rFonts w:ascii="Arial"/>
                <w:b w:val="false"/>
                <w:i w:val="false"/>
                <w:color w:val="000000"/>
                <w:sz w:val="15"/>
              </w:rPr>
              <w:t>Місцезнаходження _______________________</w:t>
            </w:r>
            <w:r>
              <w:br/>
            </w:r>
            <w:r>
              <w:rPr>
                <w:rFonts w:ascii="Arial"/>
                <w:b w:val="false"/>
                <w:i w:val="false"/>
                <w:color w:val="000000"/>
                <w:sz w:val="15"/>
              </w:rPr>
              <w:t>__________________________________</w:t>
            </w:r>
            <w:r>
              <w:br/>
            </w:r>
            <w:r>
              <w:rPr>
                <w:rFonts w:ascii="Arial"/>
                <w:b w:val="false"/>
                <w:i w:val="false"/>
                <w:color w:val="000000"/>
                <w:sz w:val="15"/>
              </w:rPr>
              <w:t>E-mail __________________________________</w:t>
            </w:r>
            <w:r>
              <w:br/>
            </w:r>
            <w:r>
              <w:rPr>
                <w:rFonts w:ascii="Arial"/>
                <w:b w:val="false"/>
                <w:i w:val="false"/>
                <w:color w:val="000000"/>
                <w:sz w:val="15"/>
              </w:rPr>
              <w:t>Тел. ______________ Дата ________________</w:t>
            </w:r>
            <w:r>
              <w:br/>
            </w:r>
            <w:r>
              <w:rPr>
                <w:rFonts w:ascii="Arial"/>
                <w:b w:val="false"/>
                <w:i w:val="false"/>
                <w:color w:val="000000"/>
                <w:sz w:val="15"/>
              </w:rPr>
              <w:t xml:space="preserve"> </w:t>
            </w:r>
          </w:p>
          <w:bookmarkEnd w:id="1463"/>
        </w:tc>
        <w:tc>
          <w:tcPr>
            <w:tcW w:w="4941" w:type="dxa"/>
            <w:tcBorders>
              <w:top w:val="outset" w:color="000000" w:sz="8"/>
              <w:left w:val="outset" w:color="000000" w:sz="8"/>
              <w:bottom w:val="outset" w:color="000000" w:sz="8"/>
              <w:right w:val="outset" w:color="000000" w:sz="8"/>
            </w:tcBorders>
            <w:vAlign w:val="center"/>
          </w:tcPr>
          <w:bookmarkStart w:name="3275" w:id="1464"/>
          <w:p>
            <w:pPr>
              <w:spacing w:after="0"/>
              <w:ind w:left="0"/>
              <w:jc w:val="left"/>
            </w:pPr>
            <w:r>
              <w:rPr>
                <w:rFonts w:ascii="Arial"/>
                <w:b/>
                <w:i w:val="false"/>
                <w:color w:val="000000"/>
                <w:sz w:val="15"/>
              </w:rPr>
              <w:t>VI. ІНФОРМАЦІЯ ПРО МЕДИЧНОГО/ФАРМАЦЕВТИЧНОГО СПЕЦІАЛІСТА</w:t>
            </w:r>
            <w:r>
              <w:rPr>
                <w:rFonts w:ascii="Arial"/>
                <w:b w:val="false"/>
                <w:i w:val="false"/>
                <w:color w:val="000000"/>
                <w:sz w:val="15"/>
              </w:rPr>
              <w:t xml:space="preserve"> (якщо не повідомник)</w:t>
            </w:r>
          </w:p>
          <w:bookmarkEnd w:id="1464"/>
          <w:bookmarkStart w:name="3276" w:id="1465"/>
          <w:p>
            <w:pPr>
              <w:spacing w:after="0"/>
              <w:ind w:left="0"/>
              <w:jc w:val="left"/>
            </w:pPr>
            <w:r>
              <w:rPr>
                <w:rFonts w:ascii="Arial"/>
                <w:b w:val="false"/>
                <w:i w:val="false"/>
                <w:color w:val="000000"/>
                <w:sz w:val="15"/>
              </w:rPr>
              <w:t>П. І. Б. __________________________________</w:t>
            </w:r>
            <w:r>
              <w:br/>
            </w:r>
            <w:r>
              <w:rPr>
                <w:rFonts w:ascii="Arial"/>
                <w:b w:val="false"/>
                <w:i w:val="false"/>
                <w:color w:val="000000"/>
                <w:sz w:val="15"/>
              </w:rPr>
              <w:t>Спеціальність ______________________________</w:t>
            </w:r>
            <w:r>
              <w:br/>
            </w:r>
            <w:r>
              <w:rPr>
                <w:rFonts w:ascii="Arial"/>
                <w:b w:val="false"/>
                <w:i w:val="false"/>
                <w:color w:val="000000"/>
                <w:sz w:val="15"/>
              </w:rPr>
              <w:t>Заклад охорони здоров'я _____________________</w:t>
            </w:r>
            <w:r>
              <w:br/>
            </w:r>
            <w:r>
              <w:rPr>
                <w:rFonts w:ascii="Arial"/>
                <w:b w:val="false"/>
                <w:i w:val="false"/>
                <w:color w:val="000000"/>
                <w:sz w:val="15"/>
              </w:rPr>
              <w:t>__________________________________</w:t>
            </w:r>
            <w:r>
              <w:br/>
            </w:r>
            <w:r>
              <w:rPr>
                <w:rFonts w:ascii="Arial"/>
                <w:b w:val="false"/>
                <w:i w:val="false"/>
                <w:color w:val="000000"/>
                <w:sz w:val="15"/>
              </w:rPr>
              <w:t>Місцезнаходження _________________________</w:t>
            </w:r>
            <w:r>
              <w:br/>
            </w:r>
            <w:r>
              <w:rPr>
                <w:rFonts w:ascii="Arial"/>
                <w:b w:val="false"/>
                <w:i w:val="false"/>
                <w:color w:val="000000"/>
                <w:sz w:val="15"/>
              </w:rPr>
              <w:t>__________________________________</w:t>
            </w:r>
            <w:r>
              <w:br/>
            </w:r>
            <w:r>
              <w:rPr>
                <w:rFonts w:ascii="Arial"/>
                <w:b w:val="false"/>
                <w:i w:val="false"/>
                <w:color w:val="000000"/>
                <w:sz w:val="15"/>
              </w:rPr>
              <w:t>E-mail __________________________________</w:t>
            </w:r>
            <w:r>
              <w:br/>
            </w:r>
            <w:r>
              <w:rPr>
                <w:rFonts w:ascii="Arial"/>
                <w:b w:val="false"/>
                <w:i w:val="false"/>
                <w:color w:val="000000"/>
                <w:sz w:val="15"/>
              </w:rPr>
              <w:t>Тел. ________________ Дата _________________</w:t>
            </w:r>
          </w:p>
          <w:bookmarkEnd w:id="1465"/>
        </w:tc>
      </w:tr>
    </w:tbl>
    <w:p>
      <w:pPr>
        <w:spacing/>
        <w:ind w:left="0"/>
        <w:jc w:val="left"/>
      </w:pPr>
      <w:r>
        <w:br/>
      </w:r>
    </w:p>
    <w:bookmarkStart w:name="3277" w:id="1466"/>
    <w:p>
      <w:pPr>
        <w:spacing w:after="0"/>
        <w:ind w:left="0"/>
        <w:jc w:val="center"/>
      </w:pPr>
      <w:r>
        <w:rPr>
          <w:rFonts w:ascii="Arial"/>
          <w:b/>
          <w:i w:val="false"/>
          <w:color w:val="000000"/>
          <w:sz w:val="18"/>
        </w:rPr>
        <w:t>ВИМОГИ ДО ЗАПОВНЕННЯ КАРТИ-ПОВІДОМЛЕННЯ</w:t>
      </w:r>
    </w:p>
    <w:bookmarkEnd w:id="1466"/>
    <w:bookmarkStart w:name="3278" w:id="1467"/>
    <w:p>
      <w:pPr>
        <w:spacing w:after="0"/>
        <w:ind w:firstLine="240"/>
        <w:jc w:val="left"/>
      </w:pPr>
      <w:r>
        <w:rPr>
          <w:rFonts w:ascii="Arial"/>
          <w:b/>
          <w:i w:val="false"/>
          <w:color w:val="000000"/>
          <w:sz w:val="18"/>
        </w:rPr>
        <w:t>I. Інформація про пацієнта</w:t>
      </w:r>
    </w:p>
    <w:bookmarkEnd w:id="1467"/>
    <w:bookmarkStart w:name="3279" w:id="1468"/>
    <w:p>
      <w:pPr>
        <w:spacing w:after="0"/>
        <w:ind w:firstLine="240"/>
        <w:jc w:val="left"/>
      </w:pPr>
      <w:r>
        <w:rPr>
          <w:rFonts w:ascii="Arial"/>
          <w:b w:val="false"/>
          <w:i w:val="false"/>
          <w:color w:val="000000"/>
          <w:sz w:val="18"/>
        </w:rPr>
        <w:t>П. І. Б. пацієнта (прізвище, ім'я та по батькові пацієнта зазначаються першими літерами. Якщо повідомлення стосується лікарського засобу, вакцини, які приймала вагітна жінка, а побічна реакція виникла у плода, всі дані (за винятком побічної реакції) надаються про матір).</w:t>
      </w:r>
    </w:p>
    <w:bookmarkEnd w:id="1468"/>
    <w:bookmarkStart w:name="3280" w:id="1469"/>
    <w:p>
      <w:pPr>
        <w:spacing w:after="0"/>
        <w:ind w:firstLine="240"/>
        <w:jc w:val="left"/>
      </w:pPr>
      <w:r>
        <w:rPr>
          <w:rFonts w:ascii="Arial"/>
          <w:b w:val="false"/>
          <w:i w:val="false"/>
          <w:color w:val="000000"/>
          <w:sz w:val="18"/>
        </w:rPr>
        <w:t>Номер історії хвороби/амбулаторної карти (указується номер історії хвороби чи амбулаторної карти пацієнта).</w:t>
      </w:r>
    </w:p>
    <w:bookmarkEnd w:id="1469"/>
    <w:bookmarkStart w:name="3281" w:id="1470"/>
    <w:p>
      <w:pPr>
        <w:spacing w:after="0"/>
        <w:ind w:firstLine="240"/>
        <w:jc w:val="left"/>
      </w:pPr>
      <w:r>
        <w:rPr>
          <w:rFonts w:ascii="Arial"/>
          <w:b w:val="false"/>
          <w:i w:val="false"/>
          <w:color w:val="000000"/>
          <w:sz w:val="18"/>
        </w:rPr>
        <w:t>Дата народження/вік (зазначаються день, місяць та рік народження пацієнта. Для пацієнтів віком від 3 років та старше зазначаються роки (наприклад, 4 роки); для пацієнтів до 3 років - місяці (наприклад, 24 місяці); для пацієнтів віком до місяця - дні (наприклад, 5 днів)).</w:t>
      </w:r>
    </w:p>
    <w:bookmarkEnd w:id="1470"/>
    <w:bookmarkStart w:name="3282" w:id="1471"/>
    <w:p>
      <w:pPr>
        <w:spacing w:after="0"/>
        <w:ind w:firstLine="240"/>
        <w:jc w:val="left"/>
      </w:pPr>
      <w:r>
        <w:rPr>
          <w:rFonts w:ascii="Arial"/>
          <w:b w:val="false"/>
          <w:i w:val="false"/>
          <w:color w:val="000000"/>
          <w:sz w:val="18"/>
        </w:rPr>
        <w:t>Стать (позначається або Ж, або Ч. Якщо повідомлення стосується лікарського засобу, вакцини, які приймала вагітна жінка, а побічна реакція виникла у плода, всі дані (за винятком побічної реакції) надаються про матір із зазначенням триместру вагітності).</w:t>
      </w:r>
    </w:p>
    <w:bookmarkEnd w:id="1471"/>
    <w:bookmarkStart w:name="3283" w:id="1472"/>
    <w:p>
      <w:pPr>
        <w:spacing w:after="0"/>
        <w:ind w:firstLine="240"/>
        <w:jc w:val="left"/>
      </w:pPr>
      <w:r>
        <w:rPr>
          <w:rFonts w:ascii="Arial"/>
          <w:b w:val="false"/>
          <w:i w:val="false"/>
          <w:color w:val="000000"/>
          <w:sz w:val="18"/>
        </w:rPr>
        <w:t>Вага (зазначається вага пацієнта у кг).</w:t>
      </w:r>
    </w:p>
    <w:bookmarkEnd w:id="1472"/>
    <w:bookmarkStart w:name="3284" w:id="1473"/>
    <w:p>
      <w:pPr>
        <w:spacing w:after="0"/>
        <w:ind w:firstLine="240"/>
        <w:jc w:val="left"/>
      </w:pPr>
      <w:r>
        <w:rPr>
          <w:rFonts w:ascii="Arial"/>
          <w:b w:val="false"/>
          <w:i w:val="false"/>
          <w:color w:val="000000"/>
          <w:sz w:val="18"/>
        </w:rPr>
        <w:t>Зріст (зазначається зріст пацієнта у см).</w:t>
      </w:r>
    </w:p>
    <w:bookmarkEnd w:id="1473"/>
    <w:bookmarkStart w:name="3285" w:id="1474"/>
    <w:p>
      <w:pPr>
        <w:spacing w:after="0"/>
        <w:ind w:firstLine="240"/>
        <w:jc w:val="left"/>
      </w:pPr>
      <w:r>
        <w:rPr>
          <w:rFonts w:ascii="Arial"/>
          <w:b/>
          <w:i w:val="false"/>
          <w:color w:val="000000"/>
          <w:sz w:val="18"/>
        </w:rPr>
        <w:t>II. Підозрювані ПР/ВЕ/НППІ</w:t>
      </w:r>
    </w:p>
    <w:bookmarkEnd w:id="1474"/>
    <w:bookmarkStart w:name="3286" w:id="1475"/>
    <w:p>
      <w:pPr>
        <w:spacing w:after="0"/>
        <w:ind w:firstLine="240"/>
        <w:jc w:val="left"/>
      </w:pPr>
      <w:r>
        <w:rPr>
          <w:rFonts w:ascii="Arial"/>
          <w:b w:val="false"/>
          <w:i w:val="false"/>
          <w:color w:val="000000"/>
          <w:sz w:val="18"/>
        </w:rPr>
        <w:t xml:space="preserve">Підозрювана ПР/НППІ </w:t>
      </w:r>
      <w:r>
        <w:rPr>
          <w:rFonts w:ascii="Arial"/>
          <w:b w:val="false"/>
          <w:i/>
          <w:color w:val="000000"/>
          <w:sz w:val="18"/>
        </w:rPr>
        <w:t>(описується кожен клінічний прояв ПР/НППІ із зазначенням дат та часу початку, закінчення та наслідку)</w:t>
      </w:r>
      <w:r>
        <w:rPr>
          <w:rFonts w:ascii="Arial"/>
          <w:b w:val="false"/>
          <w:i w:val="false"/>
          <w:color w:val="000000"/>
          <w:sz w:val="18"/>
        </w:rPr>
        <w:t xml:space="preserve"> / Зазначення ВЕ (описується кожна ПР/НППІ із зазначенням дат та часу початку і закінчення та наслідку ПР/ВЕ/НППІ. У повідомленні щодо вроджених аномалій плода вказується дата народження дитини або строк вагітності).</w:t>
      </w:r>
    </w:p>
    <w:bookmarkEnd w:id="1475"/>
    <w:bookmarkStart w:name="3287" w:id="1476"/>
    <w:p>
      <w:pPr>
        <w:spacing w:after="0"/>
        <w:ind w:firstLine="240"/>
        <w:jc w:val="left"/>
      </w:pPr>
      <w:r>
        <w:rPr>
          <w:rFonts w:ascii="Arial"/>
          <w:b w:val="false"/>
          <w:i w:val="false"/>
          <w:color w:val="000000"/>
          <w:sz w:val="18"/>
        </w:rPr>
        <w:t>Наслідок ПР/ВЕ/НППІ (зазначаються відповідні позиції).</w:t>
      </w:r>
    </w:p>
    <w:bookmarkEnd w:id="1476"/>
    <w:bookmarkStart w:name="3288" w:id="1477"/>
    <w:p>
      <w:pPr>
        <w:spacing w:after="0"/>
        <w:ind w:firstLine="240"/>
        <w:jc w:val="left"/>
      </w:pPr>
      <w:r>
        <w:rPr>
          <w:rFonts w:ascii="Arial"/>
          <w:b w:val="false"/>
          <w:i w:val="false"/>
          <w:color w:val="000000"/>
          <w:sz w:val="18"/>
        </w:rPr>
        <w:t>Корекція ПР/ВЕ/НППІ (зазначаються відповідні позиції).</w:t>
      </w:r>
    </w:p>
    <w:bookmarkEnd w:id="1477"/>
    <w:bookmarkStart w:name="3289" w:id="1478"/>
    <w:p>
      <w:pPr>
        <w:spacing w:after="0"/>
        <w:ind w:firstLine="240"/>
        <w:jc w:val="left"/>
      </w:pPr>
      <w:r>
        <w:rPr>
          <w:rFonts w:ascii="Arial"/>
          <w:b w:val="false"/>
          <w:i w:val="false"/>
          <w:color w:val="000000"/>
          <w:sz w:val="18"/>
        </w:rPr>
        <w:t>Якими вважаються прояви ПР/НППІ (стосується випадку ПР/НППІ в цілому) (зазначаються відповідні позиції. У разі групової НППІ карти-повідомлення заповнюються на кожного пацієнта, у якого зареєстрована НППІ та якому була проведена імунізація/туберкулінодіагностика).</w:t>
      </w:r>
    </w:p>
    <w:bookmarkEnd w:id="1478"/>
    <w:bookmarkStart w:name="3290" w:id="1479"/>
    <w:p>
      <w:pPr>
        <w:spacing w:after="0"/>
        <w:ind w:firstLine="240"/>
        <w:jc w:val="left"/>
      </w:pPr>
      <w:r>
        <w:rPr>
          <w:rFonts w:ascii="Arial"/>
          <w:b/>
          <w:i w:val="false"/>
          <w:color w:val="000000"/>
          <w:sz w:val="18"/>
        </w:rPr>
        <w:t>III. Інформація про підозрюваний ЛЗ, вакцину, туберкулін</w:t>
      </w:r>
    </w:p>
    <w:bookmarkEnd w:id="1479"/>
    <w:bookmarkStart w:name="3291" w:id="1480"/>
    <w:p>
      <w:pPr>
        <w:spacing w:after="0"/>
        <w:ind w:firstLine="240"/>
        <w:jc w:val="left"/>
      </w:pPr>
      <w:r>
        <w:rPr>
          <w:rFonts w:ascii="Arial"/>
          <w:b w:val="false"/>
          <w:i w:val="false"/>
          <w:color w:val="000000"/>
          <w:sz w:val="18"/>
        </w:rPr>
        <w:t>Підозрюваний лікарський засіб, вакцина, туберкулін (торговельна назва, форма випуску, виробник) (указуються торговельна назва лікарського засобу, вакцини, туберкуліну, що підозрюються у причетності до виникнення ПР/ВЕ/НППІ, лікарська форма, виробник).</w:t>
      </w:r>
    </w:p>
    <w:bookmarkEnd w:id="1480"/>
    <w:bookmarkStart w:name="3292" w:id="1481"/>
    <w:p>
      <w:pPr>
        <w:spacing w:after="0"/>
        <w:ind w:firstLine="240"/>
        <w:jc w:val="left"/>
      </w:pPr>
      <w:r>
        <w:rPr>
          <w:rFonts w:ascii="Arial"/>
          <w:b w:val="false"/>
          <w:i w:val="false"/>
          <w:color w:val="000000"/>
          <w:sz w:val="18"/>
        </w:rPr>
        <w:t>Номер серії (зазначається номер серії підозрюваних лікарського засобу, вакцини, туберкуліну).</w:t>
      </w:r>
    </w:p>
    <w:bookmarkEnd w:id="1481"/>
    <w:bookmarkStart w:name="3293" w:id="1482"/>
    <w:p>
      <w:pPr>
        <w:spacing w:after="0"/>
        <w:ind w:firstLine="240"/>
        <w:jc w:val="left"/>
      </w:pPr>
      <w:r>
        <w:rPr>
          <w:rFonts w:ascii="Arial"/>
          <w:b w:val="false"/>
          <w:i w:val="false"/>
          <w:color w:val="000000"/>
          <w:sz w:val="18"/>
        </w:rPr>
        <w:t>Показання (зазначаються показання для призначення підозрюваного лікарського засобу, вакцини, туберкуліну (за можливості за МКХ-10)).</w:t>
      </w:r>
    </w:p>
    <w:bookmarkEnd w:id="1482"/>
    <w:bookmarkStart w:name="3294" w:id="1483"/>
    <w:p>
      <w:pPr>
        <w:spacing w:after="0"/>
        <w:ind w:firstLine="240"/>
        <w:jc w:val="left"/>
      </w:pPr>
      <w:r>
        <w:rPr>
          <w:rFonts w:ascii="Arial"/>
          <w:b w:val="false"/>
          <w:i w:val="false"/>
          <w:color w:val="000000"/>
          <w:sz w:val="18"/>
        </w:rPr>
        <w:t>Сила дії (указується вміст діючої(их) речовини (речовин) у кількісному вираженні на одиницю дози, або одиницю об'єму, або одиницю маси відповідно до лікарської форми підозрюваних лікарського засобу, вакцини, туберкуліну).</w:t>
      </w:r>
    </w:p>
    <w:bookmarkEnd w:id="1483"/>
    <w:bookmarkStart w:name="3295" w:id="1484"/>
    <w:p>
      <w:pPr>
        <w:spacing w:after="0"/>
        <w:ind w:firstLine="240"/>
        <w:jc w:val="left"/>
      </w:pPr>
      <w:r>
        <w:rPr>
          <w:rFonts w:ascii="Arial"/>
          <w:b w:val="false"/>
          <w:i w:val="false"/>
          <w:color w:val="000000"/>
          <w:sz w:val="18"/>
        </w:rPr>
        <w:t>Разова доза (указується разова доза підозрюваних лікарського засобу, вакцини, туберкуліну).</w:t>
      </w:r>
    </w:p>
    <w:bookmarkEnd w:id="1484"/>
    <w:bookmarkStart w:name="3296" w:id="1485"/>
    <w:p>
      <w:pPr>
        <w:spacing w:after="0"/>
        <w:ind w:firstLine="240"/>
        <w:jc w:val="left"/>
      </w:pPr>
      <w:r>
        <w:rPr>
          <w:rFonts w:ascii="Arial"/>
          <w:b w:val="false"/>
          <w:i w:val="false"/>
          <w:color w:val="000000"/>
          <w:sz w:val="18"/>
        </w:rPr>
        <w:t>Кратність приймання (указується кратність приймання підозрюваних лікарського засобу, вакцини, туберкуліну).</w:t>
      </w:r>
    </w:p>
    <w:bookmarkEnd w:id="1485"/>
    <w:bookmarkStart w:name="3297" w:id="1486"/>
    <w:p>
      <w:pPr>
        <w:spacing w:after="0"/>
        <w:ind w:firstLine="240"/>
        <w:jc w:val="left"/>
      </w:pPr>
      <w:r>
        <w:rPr>
          <w:rFonts w:ascii="Arial"/>
          <w:b w:val="false"/>
          <w:i w:val="false"/>
          <w:color w:val="000000"/>
          <w:sz w:val="18"/>
        </w:rPr>
        <w:t>Спосіб введення (указується спосіб введення підозрюваних лікарського засобу, вакцини, туберкуліну).</w:t>
      </w:r>
    </w:p>
    <w:bookmarkEnd w:id="1486"/>
    <w:bookmarkStart w:name="3298" w:id="1487"/>
    <w:p>
      <w:pPr>
        <w:spacing w:after="0"/>
        <w:ind w:firstLine="240"/>
        <w:jc w:val="left"/>
      </w:pPr>
      <w:r>
        <w:rPr>
          <w:rFonts w:ascii="Arial"/>
          <w:b w:val="false"/>
          <w:i w:val="false"/>
          <w:color w:val="000000"/>
          <w:sz w:val="18"/>
        </w:rPr>
        <w:t>Дата та час початку терапії (зазначаються день, місяць, рік та час призначення підозрюваних лікарського засобу, вакцини, туберкуліну).</w:t>
      </w:r>
    </w:p>
    <w:bookmarkEnd w:id="1487"/>
    <w:bookmarkStart w:name="3299" w:id="1488"/>
    <w:p>
      <w:pPr>
        <w:spacing w:after="0"/>
        <w:ind w:firstLine="240"/>
        <w:jc w:val="left"/>
      </w:pPr>
      <w:r>
        <w:rPr>
          <w:rFonts w:ascii="Arial"/>
          <w:b w:val="false"/>
          <w:i w:val="false"/>
          <w:color w:val="000000"/>
          <w:sz w:val="18"/>
        </w:rPr>
        <w:t>Дата та час закінчення терапії (зазначаються день, місяць, рік та час закінчення застосування підозрюваних лікарського засобу, вакцини, туберкуліну).</w:t>
      </w:r>
    </w:p>
    <w:bookmarkEnd w:id="1488"/>
    <w:bookmarkStart w:name="3300" w:id="1489"/>
    <w:p>
      <w:pPr>
        <w:spacing w:after="0"/>
        <w:ind w:firstLine="240"/>
        <w:jc w:val="left"/>
      </w:pPr>
      <w:r>
        <w:rPr>
          <w:rFonts w:ascii="Arial"/>
          <w:b w:val="false"/>
          <w:i w:val="false"/>
          <w:color w:val="000000"/>
          <w:sz w:val="18"/>
        </w:rPr>
        <w:t>Заходи, що вживались стосовно підозрюваних лікарського засобу, вакцини, туберкуліну для корекції ПР/ВЕ/НППІ (зазначаються відповідні позиції).</w:t>
      </w:r>
    </w:p>
    <w:bookmarkEnd w:id="1489"/>
    <w:bookmarkStart w:name="3301" w:id="1490"/>
    <w:p>
      <w:pPr>
        <w:spacing w:after="0"/>
        <w:ind w:firstLine="240"/>
        <w:jc w:val="left"/>
      </w:pPr>
      <w:r>
        <w:rPr>
          <w:rFonts w:ascii="Arial"/>
          <w:b/>
          <w:i w:val="false"/>
          <w:color w:val="000000"/>
          <w:sz w:val="18"/>
        </w:rPr>
        <w:t>IIIа. Додаткова інформація у випадку НППІ на вакцини або туберкулін</w:t>
      </w:r>
    </w:p>
    <w:bookmarkEnd w:id="1490"/>
    <w:bookmarkStart w:name="3302" w:id="1491"/>
    <w:p>
      <w:pPr>
        <w:spacing w:after="0"/>
        <w:ind w:firstLine="240"/>
        <w:jc w:val="left"/>
      </w:pPr>
      <w:r>
        <w:rPr>
          <w:rFonts w:ascii="Arial"/>
          <w:b w:val="false"/>
          <w:i w:val="false"/>
          <w:color w:val="000000"/>
          <w:sz w:val="18"/>
        </w:rPr>
        <w:t>Категорія імунізації або туберкулінодіагностики (позначкою у відповідній клітинці відмічається категорія імунізації або туберкулінодіагностики).</w:t>
      </w:r>
    </w:p>
    <w:bookmarkEnd w:id="1491"/>
    <w:bookmarkStart w:name="3303" w:id="1492"/>
    <w:p>
      <w:pPr>
        <w:spacing w:after="0"/>
        <w:ind w:firstLine="240"/>
        <w:jc w:val="left"/>
      </w:pPr>
      <w:r>
        <w:rPr>
          <w:rFonts w:ascii="Arial"/>
          <w:b w:val="false"/>
          <w:i w:val="false"/>
          <w:color w:val="000000"/>
          <w:sz w:val="18"/>
        </w:rPr>
        <w:t>Категорія НППІ (позначкою у відповідній клітинці відмічається категорія НППІ).</w:t>
      </w:r>
    </w:p>
    <w:bookmarkEnd w:id="1492"/>
    <w:bookmarkStart w:name="3304" w:id="1493"/>
    <w:p>
      <w:pPr>
        <w:spacing w:after="0"/>
        <w:ind w:firstLine="240"/>
        <w:jc w:val="left"/>
      </w:pPr>
      <w:r>
        <w:rPr>
          <w:rFonts w:ascii="Arial"/>
          <w:b w:val="false"/>
          <w:i w:val="false"/>
          <w:color w:val="000000"/>
          <w:sz w:val="18"/>
        </w:rPr>
        <w:t>Номер дози (для вакцини) (позначкою у відповідній клітинці відмічається номер дози вакцинального комплексу).</w:t>
      </w:r>
    </w:p>
    <w:bookmarkEnd w:id="1493"/>
    <w:bookmarkStart w:name="3305" w:id="1494"/>
    <w:p>
      <w:pPr>
        <w:spacing w:after="0"/>
        <w:ind w:firstLine="240"/>
        <w:jc w:val="left"/>
      </w:pPr>
      <w:r>
        <w:rPr>
          <w:rFonts w:ascii="Arial"/>
          <w:b w:val="false"/>
          <w:i w:val="false"/>
          <w:color w:val="000000"/>
          <w:sz w:val="18"/>
        </w:rPr>
        <w:t>Місце уведення вакцини/туберкуліну (позначкою у відповідній клітинці відмічається місце уведення вакцини/туберкуліну).</w:t>
      </w:r>
    </w:p>
    <w:bookmarkEnd w:id="1494"/>
    <w:bookmarkStart w:name="3306" w:id="1495"/>
    <w:p>
      <w:pPr>
        <w:spacing w:after="0"/>
        <w:ind w:firstLine="240"/>
        <w:jc w:val="left"/>
      </w:pPr>
      <w:r>
        <w:rPr>
          <w:rFonts w:ascii="Arial"/>
          <w:b w:val="false"/>
          <w:i w:val="false"/>
          <w:color w:val="000000"/>
          <w:sz w:val="18"/>
        </w:rPr>
        <w:t>Спосіб уведення вакцини/туберкуліну (позначкою у відповідній клітинці відмічається спосіб уведення вакцини/туберкуліну).</w:t>
      </w:r>
    </w:p>
    <w:bookmarkEnd w:id="1495"/>
    <w:bookmarkStart w:name="3307" w:id="1496"/>
    <w:p>
      <w:pPr>
        <w:spacing w:after="0"/>
        <w:ind w:firstLine="240"/>
        <w:jc w:val="left"/>
      </w:pPr>
      <w:r>
        <w:rPr>
          <w:rFonts w:ascii="Arial"/>
          <w:b w:val="false"/>
          <w:i w:val="false"/>
          <w:color w:val="000000"/>
          <w:sz w:val="18"/>
        </w:rPr>
        <w:t>Дані анамнезу життя особи, якій було проведено щеплення/туберкулінодіагностику (щеплювальний анамнез, наявність реакцій на попередні введення вакцин, туберкуліну, наявність гострого або загострення хронічного захворювання протягом 1 - 1,5 місяців до проведення імунізації/туберкулінодіагностики, застосування імуносупресивної терапії протягом 1 місяця та препаратів крові протягом 3 місяців до проведення імунізації тощо) (зазначається інформація щодо щеплювального анамнезу, наявності реакції на попередні введення вакцин, туберкуліну, наявності гострого або загострення хронічного захворювання протягом 1 - 1,5 місяців до проведення імунізації/туберкулінодіагностики, застосування імуносупресивної терапії протягом 1 місяця та препаратів крові протягом 3 місяців до проведення імунізації/туберкулінодіагностики тощо).</w:t>
      </w:r>
    </w:p>
    <w:bookmarkEnd w:id="1496"/>
    <w:bookmarkStart w:name="3308" w:id="1497"/>
    <w:p>
      <w:pPr>
        <w:spacing w:after="0"/>
        <w:ind w:firstLine="240"/>
        <w:jc w:val="left"/>
      </w:pPr>
      <w:r>
        <w:rPr>
          <w:rFonts w:ascii="Arial"/>
          <w:b/>
          <w:i w:val="false"/>
          <w:color w:val="000000"/>
          <w:sz w:val="18"/>
        </w:rPr>
        <w:t>IV. Інформація про супутні лікарські засоби (за винятком препаратів, які застосовувалися для корекції наслідків ПР/НППІ/ВЕ)</w:t>
      </w:r>
    </w:p>
    <w:bookmarkEnd w:id="1497"/>
    <w:bookmarkStart w:name="3309" w:id="1498"/>
    <w:p>
      <w:pPr>
        <w:spacing w:after="0"/>
        <w:ind w:firstLine="240"/>
        <w:jc w:val="left"/>
      </w:pPr>
      <w:r>
        <w:rPr>
          <w:rFonts w:ascii="Arial"/>
          <w:b w:val="false"/>
          <w:i w:val="false"/>
          <w:color w:val="000000"/>
          <w:sz w:val="18"/>
        </w:rPr>
        <w:t>Супутні лікарські засоби, вакцина, туберкулін (торговельна назва, лікарська форма, виробник, номер серії) (указуються торговельні назви супутніх лікарських засобів, які призначались, їх форма випуску, виробник, номер серії).</w:t>
      </w:r>
    </w:p>
    <w:bookmarkEnd w:id="1498"/>
    <w:bookmarkStart w:name="3310" w:id="1499"/>
    <w:p>
      <w:pPr>
        <w:spacing w:after="0"/>
        <w:ind w:firstLine="240"/>
        <w:jc w:val="left"/>
      </w:pPr>
      <w:r>
        <w:rPr>
          <w:rFonts w:ascii="Arial"/>
          <w:b w:val="false"/>
          <w:i w:val="false"/>
          <w:color w:val="000000"/>
          <w:sz w:val="18"/>
        </w:rPr>
        <w:t>Показання (зазначаються показання для призначення супутніх лікарських засобів, вакцини, туберкуліну (за можливості за МКХ-10)).</w:t>
      </w:r>
    </w:p>
    <w:bookmarkEnd w:id="1499"/>
    <w:bookmarkStart w:name="3311" w:id="1500"/>
    <w:p>
      <w:pPr>
        <w:spacing w:after="0"/>
        <w:ind w:firstLine="240"/>
        <w:jc w:val="left"/>
      </w:pPr>
      <w:r>
        <w:rPr>
          <w:rFonts w:ascii="Arial"/>
          <w:b w:val="false"/>
          <w:i w:val="false"/>
          <w:color w:val="000000"/>
          <w:sz w:val="18"/>
        </w:rPr>
        <w:t>Сила дії (указується вміст діючої(их) речовини (речовин) у кількісному вираженні на одиницю дози, або одиницю об'єму, або одиницю маси відповідно до лікарської форми супутніх лікарських засобів, вакцин, туберкуліну).</w:t>
      </w:r>
    </w:p>
    <w:bookmarkEnd w:id="1500"/>
    <w:bookmarkStart w:name="3312" w:id="1501"/>
    <w:p>
      <w:pPr>
        <w:spacing w:after="0"/>
        <w:ind w:firstLine="240"/>
        <w:jc w:val="left"/>
      </w:pPr>
      <w:r>
        <w:rPr>
          <w:rFonts w:ascii="Arial"/>
          <w:b w:val="false"/>
          <w:i w:val="false"/>
          <w:color w:val="000000"/>
          <w:sz w:val="18"/>
        </w:rPr>
        <w:t>Разова доза (указується разова доза підозрюваних лікарського засобу, вакцини, туберкуліну).</w:t>
      </w:r>
    </w:p>
    <w:bookmarkEnd w:id="1501"/>
    <w:bookmarkStart w:name="3313" w:id="1502"/>
    <w:p>
      <w:pPr>
        <w:spacing w:after="0"/>
        <w:ind w:firstLine="240"/>
        <w:jc w:val="left"/>
      </w:pPr>
      <w:r>
        <w:rPr>
          <w:rFonts w:ascii="Arial"/>
          <w:b w:val="false"/>
          <w:i w:val="false"/>
          <w:color w:val="000000"/>
          <w:sz w:val="18"/>
        </w:rPr>
        <w:t>Кратність приймання (указується кратність приймання підозрюваних лікарського засобу, вакцини, туберкуліну).</w:t>
      </w:r>
    </w:p>
    <w:bookmarkEnd w:id="1502"/>
    <w:bookmarkStart w:name="3314" w:id="1503"/>
    <w:p>
      <w:pPr>
        <w:spacing w:after="0"/>
        <w:ind w:firstLine="240"/>
        <w:jc w:val="left"/>
      </w:pPr>
      <w:r>
        <w:rPr>
          <w:rFonts w:ascii="Arial"/>
          <w:b w:val="false"/>
          <w:i w:val="false"/>
          <w:color w:val="000000"/>
          <w:sz w:val="18"/>
        </w:rPr>
        <w:t>Спосіб введення (указується спосіб введення супутніх лікарських засобів, вакцин, туберкуліну).</w:t>
      </w:r>
    </w:p>
    <w:bookmarkEnd w:id="1503"/>
    <w:bookmarkStart w:name="3315" w:id="1504"/>
    <w:p>
      <w:pPr>
        <w:spacing w:after="0"/>
        <w:ind w:firstLine="240"/>
        <w:jc w:val="left"/>
      </w:pPr>
      <w:r>
        <w:rPr>
          <w:rFonts w:ascii="Arial"/>
          <w:b w:val="false"/>
          <w:i w:val="false"/>
          <w:color w:val="000000"/>
          <w:sz w:val="18"/>
        </w:rPr>
        <w:t>Дата початку терапії (зазначаються день, місяць та рік призначення супутніх лікарських засобів, вакцин, туберкуліну).</w:t>
      </w:r>
    </w:p>
    <w:bookmarkEnd w:id="1504"/>
    <w:bookmarkStart w:name="3316" w:id="1505"/>
    <w:p>
      <w:pPr>
        <w:spacing w:after="0"/>
        <w:ind w:firstLine="240"/>
        <w:jc w:val="left"/>
      </w:pPr>
      <w:r>
        <w:rPr>
          <w:rFonts w:ascii="Arial"/>
          <w:b w:val="false"/>
          <w:i w:val="false"/>
          <w:color w:val="000000"/>
          <w:sz w:val="18"/>
        </w:rPr>
        <w:t>Дата закінчення терапії (зазначаються день, місяць та рік закінчення застосування супутніх лікарських засобів, вакцин, туберкуліну).</w:t>
      </w:r>
    </w:p>
    <w:bookmarkEnd w:id="1505"/>
    <w:bookmarkStart w:name="3317" w:id="1506"/>
    <w:p>
      <w:pPr>
        <w:spacing w:after="0"/>
        <w:ind w:firstLine="240"/>
        <w:jc w:val="left"/>
      </w:pPr>
      <w:r>
        <w:rPr>
          <w:rFonts w:ascii="Arial"/>
          <w:b w:val="false"/>
          <w:i w:val="false"/>
          <w:color w:val="000000"/>
          <w:sz w:val="18"/>
        </w:rPr>
        <w:t>Інша важлива інформація (супутні діагнози, дані лабораторно-інструментальних досліджень, алергоанамнез, вагітність із зазначенням строку вагітності, способу зачаття, результату вагітності (якщо вагітність завершилась, зазначаються дата пологів, тип пологів тощо)) (зазначаються дані, які можуть впливати на прояв побічної реакції/відсутність ефективності, але безпосередньо з ним не пов'язані).</w:t>
      </w:r>
    </w:p>
    <w:bookmarkEnd w:id="1506"/>
    <w:bookmarkStart w:name="3318" w:id="1507"/>
    <w:p>
      <w:pPr>
        <w:spacing w:after="0"/>
        <w:ind w:firstLine="240"/>
        <w:jc w:val="left"/>
      </w:pPr>
      <w:r>
        <w:rPr>
          <w:rFonts w:ascii="Arial"/>
          <w:b/>
          <w:i w:val="false"/>
          <w:color w:val="000000"/>
          <w:sz w:val="18"/>
        </w:rPr>
        <w:t>V. Інформація про повідомника</w:t>
      </w:r>
    </w:p>
    <w:bookmarkEnd w:id="1507"/>
    <w:bookmarkStart w:name="3319" w:id="1508"/>
    <w:p>
      <w:pPr>
        <w:spacing w:after="0"/>
        <w:ind w:firstLine="240"/>
        <w:jc w:val="left"/>
      </w:pPr>
      <w:r>
        <w:rPr>
          <w:rFonts w:ascii="Arial"/>
          <w:b w:val="false"/>
          <w:i w:val="false"/>
          <w:color w:val="000000"/>
          <w:sz w:val="18"/>
        </w:rPr>
        <w:t>Зазначаються прізвище, ім'я, по батькові повідомника, спеціальність, організація (заклад охорони здоров'я), поштова адреса організації, електронна адреса, телефон, дата заповнення.</w:t>
      </w:r>
    </w:p>
    <w:bookmarkEnd w:id="1508"/>
    <w:bookmarkStart w:name="3320" w:id="1509"/>
    <w:p>
      <w:pPr>
        <w:spacing w:after="0"/>
        <w:ind w:firstLine="240"/>
        <w:jc w:val="left"/>
      </w:pPr>
      <w:r>
        <w:rPr>
          <w:rFonts w:ascii="Arial"/>
          <w:b/>
          <w:i w:val="false"/>
          <w:color w:val="000000"/>
          <w:sz w:val="18"/>
        </w:rPr>
        <w:t>VI. Інформація про медичного/фармацевтичного спеціаліста (якщо не повідомник)</w:t>
      </w:r>
    </w:p>
    <w:bookmarkEnd w:id="1509"/>
    <w:bookmarkStart w:name="3321" w:id="1510"/>
    <w:p>
      <w:pPr>
        <w:spacing w:after="0"/>
        <w:ind w:firstLine="240"/>
        <w:jc w:val="left"/>
      </w:pPr>
      <w:r>
        <w:rPr>
          <w:rFonts w:ascii="Arial"/>
          <w:b w:val="false"/>
          <w:i w:val="false"/>
          <w:color w:val="000000"/>
          <w:sz w:val="18"/>
        </w:rPr>
        <w:t>Зазначаються прізвище, ім'я, по батькові медичного/фармацевтичного спеціаліста, спеціальність, заклад охорони здоров'я, місцезнаходження, електронна адреса, телефон, дата заповнення.</w:t>
      </w:r>
    </w:p>
    <w:bookmarkEnd w:id="1510"/>
    <w:bookmarkStart w:name="867" w:id="1511"/>
    <w:p>
      <w:pPr>
        <w:spacing w:after="0"/>
        <w:ind w:firstLine="240"/>
        <w:jc w:val="left"/>
      </w:pPr>
      <w:r>
        <w:rPr>
          <w:rFonts w:ascii="Arial"/>
          <w:b w:val="false"/>
          <w:i w:val="false"/>
          <w:color w:val="000000"/>
          <w:sz w:val="18"/>
        </w:rPr>
        <w:t xml:space="preserve"> </w:t>
      </w:r>
    </w:p>
    <w:bookmarkEnd w:id="1511"/>
    <w:bookmarkStart w:name="3322" w:id="1512"/>
    <w:p>
      <w:pPr>
        <w:spacing w:after="0"/>
        <w:ind w:firstLine="240"/>
        <w:jc w:val="right"/>
      </w:pPr>
      <w:r>
        <w:rPr>
          <w:rFonts w:ascii="Arial"/>
          <w:b w:val="false"/>
          <w:i w:val="false"/>
          <w:color w:val="000000"/>
          <w:sz w:val="18"/>
        </w:rPr>
        <w:t>Додаток 7</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(підпункт 4 пункту 1 розділу IV)</w:t>
      </w:r>
    </w:p>
    <w:bookmarkEnd w:id="1512"/>
    <w:bookmarkStart w:name="3323" w:id="1513"/>
    <w:p>
      <w:pPr>
        <w:pStyle w:val="Heading3"/>
        <w:spacing w:after="0"/>
        <w:ind w:left="0"/>
        <w:jc w:val="center"/>
      </w:pPr>
      <w:r>
        <w:rPr>
          <w:rFonts w:ascii="Arial"/>
          <w:color w:val="000000"/>
          <w:sz w:val="27"/>
        </w:rPr>
        <w:t>ЗАГАЛЬНИЙ ЗВІТ*</w:t>
      </w:r>
      <w:r>
        <w:br/>
      </w:r>
      <w:r>
        <w:rPr>
          <w:rFonts w:ascii="Arial"/>
          <w:color w:val="000000"/>
          <w:sz w:val="27"/>
        </w:rPr>
        <w:t>за картами епідрозслідування про зареєстровані випадки захворювання на інфекційні хвороби, що керуються засобами специфічної імунопрофілактики у щеплених</w:t>
      </w:r>
    </w:p>
    <w:bookmarkEnd w:id="151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66"/>
        <w:gridCol w:w="679"/>
        <w:gridCol w:w="679"/>
        <w:gridCol w:w="388"/>
        <w:gridCol w:w="388"/>
        <w:gridCol w:w="2035"/>
        <w:gridCol w:w="969"/>
        <w:gridCol w:w="775"/>
        <w:gridCol w:w="387"/>
        <w:gridCol w:w="387"/>
        <w:gridCol w:w="581"/>
        <w:gridCol w:w="1356"/>
      </w:tblGrid>
      <w:tr>
        <w:trPr>
          <w:trHeight w:val="45" w:hRule="atLeast"/>
        </w:trPr>
        <w:tc>
          <w:tcPr>
            <w:tcW w:w="1066" w:type="dxa"/>
            <w:vMerge w:val="restart"/>
            <w:tcBorders>
              <w:top w:val="outset" w:color="000000" w:sz="8"/>
              <w:left w:val="outset" w:color="000000" w:sz="8"/>
              <w:bottom w:val="outset" w:color="000000" w:sz="8"/>
              <w:right w:val="outset" w:color="000000" w:sz="8"/>
            </w:tcBorders>
            <w:vAlign w:val="center"/>
          </w:tcPr>
          <w:bookmarkStart w:name="3324" w:id="1514"/>
          <w:p>
            <w:pPr>
              <w:spacing w:after="0"/>
              <w:ind w:left="0"/>
              <w:jc w:val="center"/>
            </w:pPr>
            <w:r>
              <w:rPr>
                <w:rFonts w:ascii="Arial"/>
                <w:b w:val="false"/>
                <w:i w:val="false"/>
                <w:color w:val="000000"/>
                <w:sz w:val="15"/>
              </w:rPr>
              <w:t>Епідномер**</w:t>
            </w:r>
          </w:p>
          <w:bookmarkEnd w:id="1514"/>
        </w:tc>
        <w:tc>
          <w:tcPr>
            <w:tcW w:w="679" w:type="dxa"/>
            <w:vMerge w:val="restart"/>
            <w:tcBorders>
              <w:top w:val="outset" w:color="000000" w:sz="8"/>
              <w:left w:val="outset" w:color="000000" w:sz="8"/>
              <w:bottom w:val="outset" w:color="000000" w:sz="8"/>
              <w:right w:val="outset" w:color="000000" w:sz="8"/>
            </w:tcBorders>
            <w:vAlign w:val="center"/>
          </w:tcPr>
          <w:bookmarkStart w:name="3325" w:id="1515"/>
          <w:p>
            <w:pPr>
              <w:spacing w:after="0"/>
              <w:ind w:left="0"/>
              <w:jc w:val="center"/>
            </w:pPr>
            <w:r>
              <w:rPr>
                <w:rFonts w:ascii="Arial"/>
                <w:b w:val="false"/>
                <w:i w:val="false"/>
                <w:color w:val="000000"/>
                <w:sz w:val="15"/>
              </w:rPr>
              <w:t>Діагноз</w:t>
            </w:r>
          </w:p>
          <w:bookmarkEnd w:id="1515"/>
        </w:tc>
        <w:tc>
          <w:tcPr>
            <w:tcW w:w="679" w:type="dxa"/>
            <w:vMerge w:val="restart"/>
            <w:tcBorders>
              <w:top w:val="outset" w:color="000000" w:sz="8"/>
              <w:left w:val="outset" w:color="000000" w:sz="8"/>
              <w:bottom w:val="outset" w:color="000000" w:sz="8"/>
              <w:right w:val="outset" w:color="000000" w:sz="8"/>
            </w:tcBorders>
            <w:vAlign w:val="center"/>
          </w:tcPr>
          <w:bookmarkStart w:name="3326" w:id="1516"/>
          <w:p>
            <w:pPr>
              <w:spacing w:after="0"/>
              <w:ind w:left="0"/>
              <w:jc w:val="center"/>
            </w:pPr>
            <w:r>
              <w:rPr>
                <w:rFonts w:ascii="Arial"/>
                <w:b w:val="false"/>
                <w:i w:val="false"/>
                <w:color w:val="000000"/>
                <w:sz w:val="15"/>
              </w:rPr>
              <w:t>Дата народження</w:t>
            </w:r>
          </w:p>
          <w:bookmarkEnd w:id="1516"/>
        </w:tc>
        <w:tc>
          <w:tcPr>
            <w:tcW w:w="0" w:type="auto"/>
            <w:gridSpan w:val="2"/>
            <w:tcBorders>
              <w:top w:val="outset" w:color="000000" w:sz="8"/>
              <w:left w:val="outset" w:color="000000" w:sz="8"/>
              <w:bottom w:val="outset" w:color="000000" w:sz="8"/>
              <w:right w:val="outset" w:color="000000" w:sz="8"/>
            </w:tcBorders>
            <w:vAlign w:val="center"/>
          </w:tcPr>
          <w:bookmarkStart w:name="3327" w:id="1517"/>
          <w:p>
            <w:pPr>
              <w:spacing w:after="0"/>
              <w:ind w:left="0"/>
              <w:jc w:val="center"/>
            </w:pPr>
            <w:r>
              <w:rPr>
                <w:rFonts w:ascii="Arial"/>
                <w:b w:val="false"/>
                <w:i w:val="false"/>
                <w:color w:val="000000"/>
                <w:sz w:val="15"/>
              </w:rPr>
              <w:t>Стать</w:t>
            </w:r>
          </w:p>
          <w:bookmarkEnd w:id="1517"/>
        </w:tc>
        <w:tc>
          <w:tcPr>
            <w:tcW w:w="2035" w:type="dxa"/>
            <w:vMerge w:val="restart"/>
            <w:tcBorders>
              <w:top w:val="outset" w:color="000000" w:sz="8"/>
              <w:left w:val="outset" w:color="000000" w:sz="8"/>
              <w:bottom w:val="outset" w:color="000000" w:sz="8"/>
              <w:right w:val="outset" w:color="000000" w:sz="8"/>
            </w:tcBorders>
            <w:vAlign w:val="center"/>
          </w:tcPr>
          <w:bookmarkStart w:name="3328" w:id="1518"/>
          <w:p>
            <w:pPr>
              <w:spacing w:after="0"/>
              <w:ind w:left="0"/>
              <w:jc w:val="center"/>
            </w:pPr>
            <w:r>
              <w:rPr>
                <w:rFonts w:ascii="Arial"/>
                <w:b w:val="false"/>
                <w:i w:val="false"/>
                <w:color w:val="000000"/>
                <w:sz w:val="15"/>
              </w:rPr>
              <w:t>Найменування закладу, де працює, навчається хвора особа, або найменування дитячого закладу, який відвідує хвора дитина</w:t>
            </w:r>
          </w:p>
          <w:bookmarkEnd w:id="1518"/>
        </w:tc>
        <w:tc>
          <w:tcPr>
            <w:tcW w:w="969" w:type="dxa"/>
            <w:vMerge w:val="restart"/>
            <w:tcBorders>
              <w:top w:val="outset" w:color="000000" w:sz="8"/>
              <w:left w:val="outset" w:color="000000" w:sz="8"/>
              <w:bottom w:val="outset" w:color="000000" w:sz="8"/>
              <w:right w:val="outset" w:color="000000" w:sz="8"/>
            </w:tcBorders>
            <w:vAlign w:val="center"/>
          </w:tcPr>
          <w:bookmarkStart w:name="3329" w:id="1519"/>
          <w:p>
            <w:pPr>
              <w:spacing w:after="0"/>
              <w:ind w:left="0"/>
              <w:jc w:val="center"/>
            </w:pPr>
            <w:r>
              <w:rPr>
                <w:rFonts w:ascii="Arial"/>
                <w:b w:val="false"/>
                <w:i w:val="false"/>
                <w:color w:val="000000"/>
                <w:sz w:val="15"/>
              </w:rPr>
              <w:t>Дані про перенесені інфекційні хвороби</w:t>
            </w:r>
          </w:p>
          <w:bookmarkEnd w:id="1519"/>
        </w:tc>
        <w:tc>
          <w:tcPr>
            <w:tcW w:w="775" w:type="dxa"/>
            <w:vMerge w:val="restart"/>
            <w:tcBorders>
              <w:top w:val="outset" w:color="000000" w:sz="8"/>
              <w:left w:val="outset" w:color="000000" w:sz="8"/>
              <w:bottom w:val="outset" w:color="000000" w:sz="8"/>
              <w:right w:val="outset" w:color="000000" w:sz="8"/>
            </w:tcBorders>
            <w:vAlign w:val="center"/>
          </w:tcPr>
          <w:bookmarkStart w:name="3330" w:id="1520"/>
          <w:p>
            <w:pPr>
              <w:spacing w:after="0"/>
              <w:ind w:left="0"/>
              <w:jc w:val="center"/>
            </w:pPr>
            <w:r>
              <w:rPr>
                <w:rFonts w:ascii="Arial"/>
                <w:b w:val="false"/>
                <w:i w:val="false"/>
                <w:color w:val="000000"/>
                <w:sz w:val="15"/>
              </w:rPr>
              <w:t>Перелік хронічних хвороб</w:t>
            </w:r>
          </w:p>
          <w:bookmarkEnd w:id="1520"/>
        </w:tc>
        <w:tc>
          <w:tcPr>
            <w:tcW w:w="0" w:type="auto"/>
            <w:gridSpan w:val="3"/>
            <w:vMerge w:val="restart"/>
            <w:tcBorders>
              <w:top w:val="outset" w:color="000000" w:sz="8"/>
              <w:left w:val="outset" w:color="000000" w:sz="8"/>
              <w:bottom w:val="outset" w:color="000000" w:sz="8"/>
              <w:right w:val="outset" w:color="000000" w:sz="8"/>
            </w:tcBorders>
            <w:vAlign w:val="center"/>
          </w:tcPr>
          <w:bookmarkStart w:name="3331" w:id="1521"/>
          <w:p>
            <w:pPr>
              <w:spacing w:after="0"/>
              <w:ind w:left="0"/>
              <w:jc w:val="center"/>
            </w:pPr>
            <w:r>
              <w:rPr>
                <w:rFonts w:ascii="Arial"/>
                <w:b w:val="false"/>
                <w:i w:val="false"/>
                <w:color w:val="000000"/>
                <w:sz w:val="15"/>
              </w:rPr>
              <w:t>Контакт з інфекційними хворими</w:t>
            </w:r>
          </w:p>
          <w:bookmarkEnd w:id="1521"/>
        </w:tc>
        <w:tc>
          <w:tcPr>
            <w:tcW w:w="1356" w:type="dxa"/>
            <w:vMerge w:val="restart"/>
            <w:tcBorders>
              <w:top w:val="outset" w:color="000000" w:sz="8"/>
              <w:left w:val="outset" w:color="000000" w:sz="8"/>
              <w:bottom w:val="outset" w:color="000000" w:sz="8"/>
              <w:right w:val="outset" w:color="000000" w:sz="8"/>
            </w:tcBorders>
            <w:vAlign w:val="center"/>
          </w:tcPr>
          <w:bookmarkStart w:name="3332" w:id="1522"/>
          <w:p>
            <w:pPr>
              <w:spacing w:after="0"/>
              <w:ind w:left="0"/>
              <w:jc w:val="center"/>
            </w:pPr>
            <w:r>
              <w:rPr>
                <w:rFonts w:ascii="Arial"/>
                <w:b w:val="false"/>
                <w:i w:val="false"/>
                <w:color w:val="000000"/>
                <w:sz w:val="15"/>
              </w:rPr>
              <w:t>Інтервал між останнім щепленням та датою захворювання</w:t>
            </w:r>
          </w:p>
          <w:bookmarkEnd w:id="15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88" w:type="dxa"/>
            <w:vMerge w:val="restart"/>
            <w:tcBorders>
              <w:top w:val="outset" w:color="000000" w:sz="8"/>
              <w:left w:val="outset" w:color="000000" w:sz="8"/>
              <w:bottom w:val="outset" w:color="000000" w:sz="8"/>
              <w:right w:val="outset" w:color="000000" w:sz="8"/>
            </w:tcBorders>
            <w:vAlign w:val="center"/>
          </w:tcPr>
          <w:bookmarkStart w:name="3333" w:id="1523"/>
          <w:p>
            <w:pPr>
              <w:spacing w:after="0"/>
              <w:ind w:left="0"/>
              <w:jc w:val="center"/>
            </w:pPr>
            <w:r>
              <w:rPr>
                <w:rFonts w:ascii="Arial"/>
                <w:b w:val="false"/>
                <w:i w:val="false"/>
                <w:color w:val="000000"/>
                <w:sz w:val="15"/>
              </w:rPr>
              <w:t>ч</w:t>
            </w:r>
          </w:p>
          <w:bookmarkEnd w:id="1523"/>
        </w:tc>
        <w:tc>
          <w:tcPr>
            <w:tcW w:w="388" w:type="dxa"/>
            <w:vMerge w:val="restart"/>
            <w:tcBorders>
              <w:top w:val="outset" w:color="000000" w:sz="8"/>
              <w:left w:val="outset" w:color="000000" w:sz="8"/>
              <w:bottom w:val="outset" w:color="000000" w:sz="8"/>
              <w:right w:val="outset" w:color="000000" w:sz="8"/>
            </w:tcBorders>
            <w:vAlign w:val="center"/>
          </w:tcPr>
          <w:bookmarkStart w:name="3334" w:id="1524"/>
          <w:p>
            <w:pPr>
              <w:spacing w:after="0"/>
              <w:ind w:left="0"/>
              <w:jc w:val="center"/>
            </w:pPr>
            <w:r>
              <w:rPr>
                <w:rFonts w:ascii="Arial"/>
                <w:b w:val="false"/>
                <w:i w:val="false"/>
                <w:color w:val="000000"/>
                <w:sz w:val="15"/>
              </w:rPr>
              <w:t>ж</w:t>
            </w:r>
          </w:p>
          <w:bookmarkEnd w:id="152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87" w:type="dxa"/>
            <w:tcBorders>
              <w:top w:val="outset" w:color="000000" w:sz="8"/>
              <w:left w:val="outset" w:color="000000" w:sz="8"/>
              <w:bottom w:val="outset" w:color="000000" w:sz="8"/>
              <w:right w:val="outset" w:color="000000" w:sz="8"/>
            </w:tcBorders>
            <w:vAlign w:val="center"/>
          </w:tcPr>
          <w:bookmarkStart w:name="3335" w:id="1525"/>
          <w:p>
            <w:pPr>
              <w:spacing w:after="0"/>
              <w:ind w:left="0"/>
              <w:jc w:val="center"/>
            </w:pPr>
            <w:r>
              <w:rPr>
                <w:rFonts w:ascii="Arial"/>
                <w:b w:val="false"/>
                <w:i w:val="false"/>
                <w:color w:val="000000"/>
                <w:sz w:val="15"/>
              </w:rPr>
              <w:t>так</w:t>
            </w:r>
          </w:p>
          <w:bookmarkEnd w:id="1525"/>
        </w:tc>
        <w:tc>
          <w:tcPr>
            <w:tcW w:w="387" w:type="dxa"/>
            <w:tcBorders>
              <w:top w:val="outset" w:color="000000" w:sz="8"/>
              <w:left w:val="outset" w:color="000000" w:sz="8"/>
              <w:bottom w:val="outset" w:color="000000" w:sz="8"/>
              <w:right w:val="outset" w:color="000000" w:sz="8"/>
            </w:tcBorders>
            <w:vAlign w:val="center"/>
          </w:tcPr>
          <w:bookmarkStart w:name="3336" w:id="1526"/>
          <w:p>
            <w:pPr>
              <w:spacing w:after="0"/>
              <w:ind w:left="0"/>
              <w:jc w:val="center"/>
            </w:pPr>
            <w:r>
              <w:rPr>
                <w:rFonts w:ascii="Arial"/>
                <w:b w:val="false"/>
                <w:i w:val="false"/>
                <w:color w:val="000000"/>
                <w:sz w:val="15"/>
              </w:rPr>
              <w:t>ні</w:t>
            </w:r>
          </w:p>
          <w:bookmarkEnd w:id="1526"/>
        </w:tc>
        <w:tc>
          <w:tcPr>
            <w:tcW w:w="581" w:type="dxa"/>
            <w:tcBorders>
              <w:top w:val="outset" w:color="000000" w:sz="8"/>
              <w:left w:val="outset" w:color="000000" w:sz="8"/>
              <w:bottom w:val="outset" w:color="000000" w:sz="8"/>
              <w:right w:val="outset" w:color="000000" w:sz="8"/>
            </w:tcBorders>
            <w:vAlign w:val="center"/>
          </w:tcPr>
          <w:bookmarkStart w:name="3337" w:id="1527"/>
          <w:p>
            <w:pPr>
              <w:spacing w:after="0"/>
              <w:ind w:left="0"/>
              <w:jc w:val="center"/>
            </w:pPr>
            <w:r>
              <w:rPr>
                <w:rFonts w:ascii="Arial"/>
                <w:b w:val="false"/>
                <w:i w:val="false"/>
                <w:color w:val="000000"/>
                <w:sz w:val="15"/>
              </w:rPr>
              <w:t>невідомо</w:t>
            </w:r>
          </w:p>
          <w:bookmarkEnd w:id="1527"/>
        </w:tc>
        <w:tc>
          <w:tcPr>
            <w:tcW w:w="0" w:type="auto"/>
            <w:vMerge/>
            <w:tcBorders>
              <w:top w:val="nil"/>
              <w:left w:val="outset" w:color="000000" w:sz="8"/>
              <w:bottom w:val="outset" w:color="000000" w:sz="8"/>
              <w:right w:val="outset" w:color="000000" w:sz="8"/>
            </w:tcBorders>
          </w:tcPr>
          <w:p/>
        </w:tc>
      </w:tr>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3338" w:id="1528"/>
          <w:p>
            <w:pPr>
              <w:spacing w:after="0"/>
              <w:ind w:left="0"/>
              <w:jc w:val="center"/>
            </w:pPr>
            <w:r>
              <w:rPr>
                <w:rFonts w:ascii="Arial"/>
                <w:b w:val="false"/>
                <w:i w:val="false"/>
                <w:color w:val="000000"/>
                <w:sz w:val="15"/>
              </w:rPr>
              <w:t xml:space="preserve"> </w:t>
            </w:r>
          </w:p>
          <w:bookmarkEnd w:id="1528"/>
        </w:tc>
        <w:tc>
          <w:tcPr>
            <w:tcW w:w="679" w:type="dxa"/>
            <w:tcBorders>
              <w:top w:val="outset" w:color="000000" w:sz="8"/>
              <w:left w:val="outset" w:color="000000" w:sz="8"/>
              <w:bottom w:val="outset" w:color="000000" w:sz="8"/>
              <w:right w:val="outset" w:color="000000" w:sz="8"/>
            </w:tcBorders>
            <w:vAlign w:val="center"/>
          </w:tcPr>
          <w:bookmarkStart w:name="3339" w:id="1529"/>
          <w:p>
            <w:pPr>
              <w:spacing w:after="0"/>
              <w:ind w:left="0"/>
              <w:jc w:val="center"/>
            </w:pPr>
            <w:r>
              <w:rPr>
                <w:rFonts w:ascii="Arial"/>
                <w:b w:val="false"/>
                <w:i w:val="false"/>
                <w:color w:val="000000"/>
                <w:sz w:val="15"/>
              </w:rPr>
              <w:t xml:space="preserve"> </w:t>
            </w:r>
          </w:p>
          <w:bookmarkEnd w:id="1529"/>
        </w:tc>
        <w:tc>
          <w:tcPr>
            <w:tcW w:w="679" w:type="dxa"/>
            <w:tcBorders>
              <w:top w:val="outset" w:color="000000" w:sz="8"/>
              <w:left w:val="outset" w:color="000000" w:sz="8"/>
              <w:bottom w:val="outset" w:color="000000" w:sz="8"/>
              <w:right w:val="outset" w:color="000000" w:sz="8"/>
            </w:tcBorders>
            <w:vAlign w:val="center"/>
          </w:tcPr>
          <w:bookmarkStart w:name="3340" w:id="1530"/>
          <w:p>
            <w:pPr>
              <w:spacing w:after="0"/>
              <w:ind w:left="0"/>
              <w:jc w:val="center"/>
            </w:pPr>
            <w:r>
              <w:rPr>
                <w:rFonts w:ascii="Arial"/>
                <w:b w:val="false"/>
                <w:i w:val="false"/>
                <w:color w:val="000000"/>
                <w:sz w:val="15"/>
              </w:rPr>
              <w:t xml:space="preserve"> </w:t>
            </w:r>
          </w:p>
          <w:bookmarkEnd w:id="1530"/>
        </w:tc>
        <w:tc>
          <w:tcPr>
            <w:tcW w:w="388" w:type="dxa"/>
            <w:tcBorders>
              <w:top w:val="outset" w:color="000000" w:sz="8"/>
              <w:left w:val="outset" w:color="000000" w:sz="8"/>
              <w:bottom w:val="outset" w:color="000000" w:sz="8"/>
              <w:right w:val="outset" w:color="000000" w:sz="8"/>
            </w:tcBorders>
            <w:vAlign w:val="center"/>
          </w:tcPr>
          <w:bookmarkStart w:name="3341" w:id="1531"/>
          <w:p>
            <w:pPr>
              <w:spacing w:after="0"/>
              <w:ind w:left="0"/>
              <w:jc w:val="center"/>
            </w:pPr>
            <w:r>
              <w:rPr>
                <w:rFonts w:ascii="Arial"/>
                <w:b w:val="false"/>
                <w:i w:val="false"/>
                <w:color w:val="000000"/>
                <w:sz w:val="15"/>
              </w:rPr>
              <w:t xml:space="preserve"> </w:t>
            </w:r>
          </w:p>
          <w:bookmarkEnd w:id="1531"/>
        </w:tc>
        <w:tc>
          <w:tcPr>
            <w:tcW w:w="388" w:type="dxa"/>
            <w:tcBorders>
              <w:top w:val="outset" w:color="000000" w:sz="8"/>
              <w:left w:val="outset" w:color="000000" w:sz="8"/>
              <w:bottom w:val="outset" w:color="000000" w:sz="8"/>
              <w:right w:val="outset" w:color="000000" w:sz="8"/>
            </w:tcBorders>
            <w:vAlign w:val="center"/>
          </w:tcPr>
          <w:bookmarkStart w:name="3342" w:id="1532"/>
          <w:p>
            <w:pPr>
              <w:spacing w:after="0"/>
              <w:ind w:left="0"/>
              <w:jc w:val="center"/>
            </w:pPr>
            <w:r>
              <w:rPr>
                <w:rFonts w:ascii="Arial"/>
                <w:b w:val="false"/>
                <w:i w:val="false"/>
                <w:color w:val="000000"/>
                <w:sz w:val="15"/>
              </w:rPr>
              <w:t xml:space="preserve"> </w:t>
            </w:r>
          </w:p>
          <w:bookmarkEnd w:id="1532"/>
        </w:tc>
        <w:tc>
          <w:tcPr>
            <w:tcW w:w="2035" w:type="dxa"/>
            <w:tcBorders>
              <w:top w:val="outset" w:color="000000" w:sz="8"/>
              <w:left w:val="outset" w:color="000000" w:sz="8"/>
              <w:bottom w:val="outset" w:color="000000" w:sz="8"/>
              <w:right w:val="outset" w:color="000000" w:sz="8"/>
            </w:tcBorders>
            <w:vAlign w:val="center"/>
          </w:tcPr>
          <w:bookmarkStart w:name="3343" w:id="1533"/>
          <w:p>
            <w:pPr>
              <w:spacing w:after="0"/>
              <w:ind w:left="0"/>
              <w:jc w:val="center"/>
            </w:pPr>
            <w:r>
              <w:rPr>
                <w:rFonts w:ascii="Arial"/>
                <w:b w:val="false"/>
                <w:i w:val="false"/>
                <w:color w:val="000000"/>
                <w:sz w:val="15"/>
              </w:rPr>
              <w:t xml:space="preserve"> </w:t>
            </w:r>
          </w:p>
          <w:bookmarkEnd w:id="1533"/>
        </w:tc>
        <w:tc>
          <w:tcPr>
            <w:tcW w:w="969" w:type="dxa"/>
            <w:tcBorders>
              <w:top w:val="outset" w:color="000000" w:sz="8"/>
              <w:left w:val="outset" w:color="000000" w:sz="8"/>
              <w:bottom w:val="outset" w:color="000000" w:sz="8"/>
              <w:right w:val="outset" w:color="000000" w:sz="8"/>
            </w:tcBorders>
            <w:vAlign w:val="center"/>
          </w:tcPr>
          <w:bookmarkStart w:name="3344" w:id="1534"/>
          <w:p>
            <w:pPr>
              <w:spacing w:after="0"/>
              <w:ind w:left="0"/>
              <w:jc w:val="center"/>
            </w:pPr>
            <w:r>
              <w:rPr>
                <w:rFonts w:ascii="Arial"/>
                <w:b w:val="false"/>
                <w:i w:val="false"/>
                <w:color w:val="000000"/>
                <w:sz w:val="15"/>
              </w:rPr>
              <w:t xml:space="preserve"> </w:t>
            </w:r>
          </w:p>
          <w:bookmarkEnd w:id="1534"/>
        </w:tc>
        <w:tc>
          <w:tcPr>
            <w:tcW w:w="775" w:type="dxa"/>
            <w:tcBorders>
              <w:top w:val="outset" w:color="000000" w:sz="8"/>
              <w:left w:val="outset" w:color="000000" w:sz="8"/>
              <w:bottom w:val="outset" w:color="000000" w:sz="8"/>
              <w:right w:val="outset" w:color="000000" w:sz="8"/>
            </w:tcBorders>
            <w:vAlign w:val="center"/>
          </w:tcPr>
          <w:bookmarkStart w:name="3345" w:id="1535"/>
          <w:p>
            <w:pPr>
              <w:spacing w:after="0"/>
              <w:ind w:left="0"/>
              <w:jc w:val="center"/>
            </w:pPr>
            <w:r>
              <w:rPr>
                <w:rFonts w:ascii="Arial"/>
                <w:b w:val="false"/>
                <w:i w:val="false"/>
                <w:color w:val="000000"/>
                <w:sz w:val="15"/>
              </w:rPr>
              <w:t xml:space="preserve"> </w:t>
            </w:r>
          </w:p>
          <w:bookmarkEnd w:id="1535"/>
        </w:tc>
        <w:tc>
          <w:tcPr>
            <w:tcW w:w="387" w:type="dxa"/>
            <w:tcBorders>
              <w:top w:val="outset" w:color="000000" w:sz="8"/>
              <w:left w:val="outset" w:color="000000" w:sz="8"/>
              <w:bottom w:val="outset" w:color="000000" w:sz="8"/>
              <w:right w:val="outset" w:color="000000" w:sz="8"/>
            </w:tcBorders>
            <w:vAlign w:val="center"/>
          </w:tcPr>
          <w:bookmarkStart w:name="3346" w:id="1536"/>
          <w:p>
            <w:pPr>
              <w:spacing w:after="0"/>
              <w:ind w:left="0"/>
              <w:jc w:val="center"/>
            </w:pPr>
            <w:r>
              <w:rPr>
                <w:rFonts w:ascii="Arial"/>
                <w:b w:val="false"/>
                <w:i w:val="false"/>
                <w:color w:val="000000"/>
                <w:sz w:val="15"/>
              </w:rPr>
              <w:t xml:space="preserve"> </w:t>
            </w:r>
          </w:p>
          <w:bookmarkEnd w:id="1536"/>
        </w:tc>
        <w:tc>
          <w:tcPr>
            <w:tcW w:w="387" w:type="dxa"/>
            <w:tcBorders>
              <w:top w:val="outset" w:color="000000" w:sz="8"/>
              <w:left w:val="outset" w:color="000000" w:sz="8"/>
              <w:bottom w:val="outset" w:color="000000" w:sz="8"/>
              <w:right w:val="outset" w:color="000000" w:sz="8"/>
            </w:tcBorders>
            <w:vAlign w:val="center"/>
          </w:tcPr>
          <w:bookmarkStart w:name="3347" w:id="1537"/>
          <w:p>
            <w:pPr>
              <w:spacing w:after="0"/>
              <w:ind w:left="0"/>
              <w:jc w:val="center"/>
            </w:pPr>
            <w:r>
              <w:rPr>
                <w:rFonts w:ascii="Arial"/>
                <w:b w:val="false"/>
                <w:i w:val="false"/>
                <w:color w:val="000000"/>
                <w:sz w:val="15"/>
              </w:rPr>
              <w:t xml:space="preserve"> </w:t>
            </w:r>
          </w:p>
          <w:bookmarkEnd w:id="1537"/>
        </w:tc>
        <w:tc>
          <w:tcPr>
            <w:tcW w:w="581" w:type="dxa"/>
            <w:tcBorders>
              <w:top w:val="outset" w:color="000000" w:sz="8"/>
              <w:left w:val="outset" w:color="000000" w:sz="8"/>
              <w:bottom w:val="outset" w:color="000000" w:sz="8"/>
              <w:right w:val="outset" w:color="000000" w:sz="8"/>
            </w:tcBorders>
            <w:vAlign w:val="center"/>
          </w:tcPr>
          <w:bookmarkStart w:name="3348" w:id="1538"/>
          <w:p>
            <w:pPr>
              <w:spacing w:after="0"/>
              <w:ind w:left="0"/>
              <w:jc w:val="center"/>
            </w:pPr>
            <w:r>
              <w:rPr>
                <w:rFonts w:ascii="Arial"/>
                <w:b w:val="false"/>
                <w:i w:val="false"/>
                <w:color w:val="000000"/>
                <w:sz w:val="15"/>
              </w:rPr>
              <w:t xml:space="preserve"> </w:t>
            </w:r>
          </w:p>
          <w:bookmarkEnd w:id="1538"/>
        </w:tc>
        <w:tc>
          <w:tcPr>
            <w:tcW w:w="1356" w:type="dxa"/>
            <w:tcBorders>
              <w:top w:val="outset" w:color="000000" w:sz="8"/>
              <w:left w:val="outset" w:color="000000" w:sz="8"/>
              <w:bottom w:val="outset" w:color="000000" w:sz="8"/>
              <w:right w:val="outset" w:color="000000" w:sz="8"/>
            </w:tcBorders>
            <w:vAlign w:val="center"/>
          </w:tcPr>
          <w:bookmarkStart w:name="3349" w:id="1539"/>
          <w:p>
            <w:pPr>
              <w:spacing w:after="0"/>
              <w:ind w:left="0"/>
              <w:jc w:val="center"/>
            </w:pPr>
            <w:r>
              <w:rPr>
                <w:rFonts w:ascii="Arial"/>
                <w:b w:val="false"/>
                <w:i w:val="false"/>
                <w:color w:val="000000"/>
                <w:sz w:val="15"/>
              </w:rPr>
              <w:t xml:space="preserve"> </w:t>
            </w:r>
          </w:p>
          <w:bookmarkEnd w:id="1539"/>
        </w:tc>
      </w:tr>
    </w:tbl>
    <w:p>
      <w:pPr>
        <w:spacing/>
        <w:ind w:left="0"/>
        <w:jc w:val="left"/>
      </w:pPr>
      <w:r>
        <w:br/>
      </w:r>
    </w:p>
    <w:bookmarkStart w:name="3350" w:id="1540"/>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Надається до державного підприємства "Державний експертний центр Міністерства охорони здоров'я України" в електронному вигляді на електронну адресу</w:t>
      </w:r>
      <w:r>
        <w:rPr>
          <w:rFonts w:ascii="Arial"/>
          <w:b w:val="false"/>
          <w:i w:val="false"/>
          <w:color w:val="000000"/>
          <w:sz w:val="18"/>
        </w:rPr>
        <w:t xml:space="preserve"> </w:t>
      </w:r>
      <w:r>
        <w:rPr>
          <w:rFonts w:ascii="Arial"/>
          <w:b w:val="false"/>
          <w:i/>
          <w:color w:val="000000"/>
          <w:sz w:val="15"/>
        </w:rPr>
        <w:t>vigilance@dec.gov.ua</w:t>
      </w:r>
      <w:r>
        <w:rPr>
          <w:rFonts w:ascii="Arial"/>
          <w:b w:val="false"/>
          <w:i w:val="false"/>
          <w:color w:val="000000"/>
          <w:sz w:val="18"/>
        </w:rPr>
        <w:t xml:space="preserve"> </w:t>
      </w:r>
      <w:r>
        <w:rPr>
          <w:rFonts w:ascii="Arial"/>
          <w:b w:val="false"/>
          <w:i w:val="false"/>
          <w:color w:val="000000"/>
          <w:sz w:val="15"/>
        </w:rPr>
        <w:t>та до відповідного структурного підрозділу з питань охорони здоров'я в електронному вигляді на його електронну адресу.</w:t>
      </w:r>
    </w:p>
    <w:bookmarkEnd w:id="1540"/>
    <w:bookmarkStart w:name="3351" w:id="1541"/>
    <w:p>
      <w:pPr>
        <w:spacing w:after="0"/>
        <w:ind w:firstLine="240"/>
        <w:jc w:val="left"/>
      </w:pPr>
      <w:r>
        <w:rPr>
          <w:rFonts w:ascii="Arial"/>
          <w:b w:val="false"/>
          <w:i w:val="false"/>
          <w:color w:val="000000"/>
          <w:sz w:val="18"/>
        </w:rPr>
        <w:t xml:space="preserve">** </w:t>
      </w:r>
      <w:r>
        <w:rPr>
          <w:rFonts w:ascii="Arial"/>
          <w:b w:val="false"/>
          <w:i w:val="false"/>
          <w:color w:val="000000"/>
          <w:sz w:val="15"/>
        </w:rPr>
        <w:t>Окремо на кожен номер надається перелік щеплень, отриманих протягом життя.</w:t>
      </w:r>
    </w:p>
    <w:bookmarkEnd w:id="1541"/>
    <w:bookmarkStart w:name="3352" w:id="1542"/>
    <w:p>
      <w:pPr>
        <w:pStyle w:val="Heading3"/>
        <w:spacing w:after="0"/>
        <w:ind w:left="0"/>
        <w:jc w:val="center"/>
      </w:pPr>
      <w:r>
        <w:rPr>
          <w:rFonts w:ascii="Arial"/>
          <w:color w:val="000000"/>
          <w:sz w:val="27"/>
        </w:rPr>
        <w:t>ВИМОГИ ДО ЗАПОВНЕННЯ ЗАГАЛЬНОГО ЗВІТУ</w:t>
      </w:r>
    </w:p>
    <w:bookmarkEnd w:id="1542"/>
    <w:bookmarkStart w:name="3353" w:id="1543"/>
    <w:p>
      <w:pPr>
        <w:spacing w:after="0"/>
        <w:ind w:firstLine="240"/>
        <w:jc w:val="left"/>
      </w:pPr>
      <w:r>
        <w:rPr>
          <w:rFonts w:ascii="Arial"/>
          <w:b w:val="false"/>
          <w:i w:val="false"/>
          <w:color w:val="000000"/>
          <w:sz w:val="18"/>
        </w:rPr>
        <w:t>1. Епідномер (зазначається епідномер, який є унікальним для кожного окремого випадку захворювання на керовану інфекцію у щепленого і не може повторюватись у певній адміністративно-територіальній одиниці протягом звітного періоду. Окремо на кожен номер надається перелік всіх щеплень, отриманих протягом життя (зазначається інформація про всі щеплення, які проводились протягом життя, у таблиці з інформацією про вакцину, підприємство-виробник, дату щеплення у форматі день/місяць/рік, дози у форматі мл або краплях, серію (за наявності), термін придатності у форматі день/місяць/рік (за наявності), спосіб уведення у форматі в/м, п/ш, в/ш, перорально)).</w:t>
      </w:r>
    </w:p>
    <w:bookmarkEnd w:id="1543"/>
    <w:bookmarkStart w:name="3354" w:id="1544"/>
    <w:p>
      <w:pPr>
        <w:spacing w:after="0"/>
        <w:ind w:firstLine="240"/>
        <w:jc w:val="left"/>
      </w:pPr>
      <w:r>
        <w:rPr>
          <w:rFonts w:ascii="Arial"/>
          <w:b w:val="false"/>
          <w:i w:val="false"/>
          <w:color w:val="000000"/>
          <w:sz w:val="18"/>
        </w:rPr>
        <w:t>Наприклад:</w:t>
      </w:r>
    </w:p>
    <w:bookmarkEnd w:id="154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645"/>
        <w:gridCol w:w="1743"/>
        <w:gridCol w:w="1361"/>
        <w:gridCol w:w="969"/>
        <w:gridCol w:w="969"/>
        <w:gridCol w:w="1550"/>
        <w:gridCol w:w="1453"/>
      </w:tblGrid>
      <w:tr>
        <w:trPr>
          <w:trHeight w:val="45" w:hRule="atLeast"/>
        </w:trPr>
        <w:tc>
          <w:tcPr>
            <w:tcW w:w="1645" w:type="dxa"/>
            <w:tcBorders>
              <w:top w:val="outset" w:color="000000" w:sz="8"/>
              <w:left w:val="outset" w:color="000000" w:sz="8"/>
              <w:bottom w:val="outset" w:color="000000" w:sz="8"/>
              <w:right w:val="outset" w:color="000000" w:sz="8"/>
            </w:tcBorders>
            <w:vAlign w:val="center"/>
          </w:tcPr>
          <w:bookmarkStart w:name="3355" w:id="1545"/>
          <w:p>
            <w:pPr>
              <w:spacing w:after="0"/>
              <w:ind w:left="0"/>
              <w:jc w:val="center"/>
            </w:pPr>
            <w:r>
              <w:rPr>
                <w:rFonts w:ascii="Arial"/>
                <w:b w:val="false"/>
                <w:i w:val="false"/>
                <w:color w:val="000000"/>
                <w:sz w:val="15"/>
              </w:rPr>
              <w:t>Торговельна назва</w:t>
            </w:r>
          </w:p>
          <w:bookmarkEnd w:id="1545"/>
        </w:tc>
        <w:tc>
          <w:tcPr>
            <w:tcW w:w="1743" w:type="dxa"/>
            <w:tcBorders>
              <w:top w:val="outset" w:color="000000" w:sz="8"/>
              <w:left w:val="outset" w:color="000000" w:sz="8"/>
              <w:bottom w:val="outset" w:color="000000" w:sz="8"/>
              <w:right w:val="outset" w:color="000000" w:sz="8"/>
            </w:tcBorders>
            <w:vAlign w:val="center"/>
          </w:tcPr>
          <w:bookmarkStart w:name="3356" w:id="1546"/>
          <w:p>
            <w:pPr>
              <w:spacing w:after="0"/>
              <w:ind w:left="0"/>
              <w:jc w:val="center"/>
            </w:pPr>
            <w:r>
              <w:rPr>
                <w:rFonts w:ascii="Arial"/>
                <w:b w:val="false"/>
                <w:i w:val="false"/>
                <w:color w:val="000000"/>
                <w:sz w:val="15"/>
              </w:rPr>
              <w:t>Найменування виробника</w:t>
            </w:r>
          </w:p>
          <w:bookmarkEnd w:id="1546"/>
        </w:tc>
        <w:tc>
          <w:tcPr>
            <w:tcW w:w="1361" w:type="dxa"/>
            <w:tcBorders>
              <w:top w:val="outset" w:color="000000" w:sz="8"/>
              <w:left w:val="outset" w:color="000000" w:sz="8"/>
              <w:bottom w:val="outset" w:color="000000" w:sz="8"/>
              <w:right w:val="outset" w:color="000000" w:sz="8"/>
            </w:tcBorders>
            <w:vAlign w:val="center"/>
          </w:tcPr>
          <w:bookmarkStart w:name="3357" w:id="1547"/>
          <w:p>
            <w:pPr>
              <w:spacing w:after="0"/>
              <w:ind w:left="0"/>
              <w:jc w:val="center"/>
            </w:pPr>
            <w:r>
              <w:rPr>
                <w:rFonts w:ascii="Arial"/>
                <w:b w:val="false"/>
                <w:i w:val="false"/>
                <w:color w:val="000000"/>
                <w:sz w:val="15"/>
              </w:rPr>
              <w:t>Дата</w:t>
            </w:r>
          </w:p>
          <w:bookmarkEnd w:id="1547"/>
        </w:tc>
        <w:tc>
          <w:tcPr>
            <w:tcW w:w="969" w:type="dxa"/>
            <w:tcBorders>
              <w:top w:val="outset" w:color="000000" w:sz="8"/>
              <w:left w:val="outset" w:color="000000" w:sz="8"/>
              <w:bottom w:val="outset" w:color="000000" w:sz="8"/>
              <w:right w:val="outset" w:color="000000" w:sz="8"/>
            </w:tcBorders>
            <w:vAlign w:val="center"/>
          </w:tcPr>
          <w:bookmarkStart w:name="3358" w:id="1548"/>
          <w:p>
            <w:pPr>
              <w:spacing w:after="0"/>
              <w:ind w:left="0"/>
              <w:jc w:val="center"/>
            </w:pPr>
            <w:r>
              <w:rPr>
                <w:rFonts w:ascii="Arial"/>
                <w:b w:val="false"/>
                <w:i w:val="false"/>
                <w:color w:val="000000"/>
                <w:sz w:val="15"/>
              </w:rPr>
              <w:t>Доза</w:t>
            </w:r>
          </w:p>
          <w:bookmarkEnd w:id="1548"/>
        </w:tc>
        <w:tc>
          <w:tcPr>
            <w:tcW w:w="969" w:type="dxa"/>
            <w:tcBorders>
              <w:top w:val="outset" w:color="000000" w:sz="8"/>
              <w:left w:val="outset" w:color="000000" w:sz="8"/>
              <w:bottom w:val="outset" w:color="000000" w:sz="8"/>
              <w:right w:val="outset" w:color="000000" w:sz="8"/>
            </w:tcBorders>
            <w:vAlign w:val="center"/>
          </w:tcPr>
          <w:bookmarkStart w:name="3359" w:id="1549"/>
          <w:p>
            <w:pPr>
              <w:spacing w:after="0"/>
              <w:ind w:left="0"/>
              <w:jc w:val="center"/>
            </w:pPr>
            <w:r>
              <w:rPr>
                <w:rFonts w:ascii="Arial"/>
                <w:b w:val="false"/>
                <w:i w:val="false"/>
                <w:color w:val="000000"/>
                <w:sz w:val="15"/>
              </w:rPr>
              <w:t>Серія</w:t>
            </w:r>
          </w:p>
          <w:bookmarkEnd w:id="1549"/>
        </w:tc>
        <w:tc>
          <w:tcPr>
            <w:tcW w:w="1550" w:type="dxa"/>
            <w:tcBorders>
              <w:top w:val="outset" w:color="000000" w:sz="8"/>
              <w:left w:val="outset" w:color="000000" w:sz="8"/>
              <w:bottom w:val="outset" w:color="000000" w:sz="8"/>
              <w:right w:val="outset" w:color="000000" w:sz="8"/>
            </w:tcBorders>
            <w:vAlign w:val="center"/>
          </w:tcPr>
          <w:bookmarkStart w:name="3360" w:id="1550"/>
          <w:p>
            <w:pPr>
              <w:spacing w:after="0"/>
              <w:ind w:left="0"/>
              <w:jc w:val="center"/>
            </w:pPr>
            <w:r>
              <w:rPr>
                <w:rFonts w:ascii="Arial"/>
                <w:b w:val="false"/>
                <w:i w:val="false"/>
                <w:color w:val="000000"/>
                <w:sz w:val="15"/>
              </w:rPr>
              <w:t>Термін придатності</w:t>
            </w:r>
          </w:p>
          <w:bookmarkEnd w:id="1550"/>
        </w:tc>
        <w:tc>
          <w:tcPr>
            <w:tcW w:w="1453" w:type="dxa"/>
            <w:tcBorders>
              <w:top w:val="outset" w:color="000000" w:sz="8"/>
              <w:left w:val="outset" w:color="000000" w:sz="8"/>
              <w:bottom w:val="outset" w:color="000000" w:sz="8"/>
              <w:right w:val="outset" w:color="000000" w:sz="8"/>
            </w:tcBorders>
            <w:vAlign w:val="center"/>
          </w:tcPr>
          <w:bookmarkStart w:name="3361" w:id="1551"/>
          <w:p>
            <w:pPr>
              <w:spacing w:after="0"/>
              <w:ind w:left="0"/>
              <w:jc w:val="center"/>
            </w:pPr>
            <w:r>
              <w:rPr>
                <w:rFonts w:ascii="Arial"/>
                <w:b w:val="false"/>
                <w:i w:val="false"/>
                <w:color w:val="000000"/>
                <w:sz w:val="15"/>
              </w:rPr>
              <w:t>Спосіб уведення</w:t>
            </w:r>
          </w:p>
          <w:bookmarkEnd w:id="1551"/>
        </w:tc>
      </w:tr>
      <w:tr>
        <w:trPr>
          <w:trHeight w:val="45" w:hRule="atLeast"/>
        </w:trPr>
        <w:tc>
          <w:tcPr>
            <w:tcW w:w="1645" w:type="dxa"/>
            <w:tcBorders>
              <w:top w:val="outset" w:color="000000" w:sz="8"/>
              <w:left w:val="outset" w:color="000000" w:sz="8"/>
              <w:bottom w:val="outset" w:color="000000" w:sz="8"/>
              <w:right w:val="outset" w:color="000000" w:sz="8"/>
            </w:tcBorders>
            <w:vAlign w:val="center"/>
          </w:tcPr>
          <w:bookmarkStart w:name="3362" w:id="1552"/>
          <w:p>
            <w:pPr>
              <w:spacing w:after="0"/>
              <w:ind w:left="0"/>
              <w:jc w:val="left"/>
            </w:pPr>
            <w:r>
              <w:rPr>
                <w:rFonts w:ascii="Arial"/>
                <w:b w:val="false"/>
                <w:i w:val="false"/>
                <w:color w:val="000000"/>
                <w:sz w:val="15"/>
              </w:rPr>
              <w:t>АКДП</w:t>
            </w:r>
          </w:p>
          <w:bookmarkEnd w:id="1552"/>
        </w:tc>
        <w:tc>
          <w:tcPr>
            <w:tcW w:w="1743" w:type="dxa"/>
            <w:tcBorders>
              <w:top w:val="outset" w:color="000000" w:sz="8"/>
              <w:left w:val="outset" w:color="000000" w:sz="8"/>
              <w:bottom w:val="outset" w:color="000000" w:sz="8"/>
              <w:right w:val="outset" w:color="000000" w:sz="8"/>
            </w:tcBorders>
            <w:vAlign w:val="center"/>
          </w:tcPr>
          <w:bookmarkStart w:name="3363" w:id="1553"/>
          <w:p>
            <w:pPr>
              <w:spacing w:after="0"/>
              <w:ind w:left="0"/>
              <w:jc w:val="left"/>
            </w:pPr>
            <w:r>
              <w:rPr>
                <w:rFonts w:ascii="Arial"/>
                <w:b w:val="false"/>
                <w:i w:val="false"/>
                <w:color w:val="000000"/>
                <w:sz w:val="15"/>
              </w:rPr>
              <w:t>Біолік, Україна, Харків</w:t>
            </w:r>
          </w:p>
          <w:bookmarkEnd w:id="1553"/>
        </w:tc>
        <w:tc>
          <w:tcPr>
            <w:tcW w:w="1361" w:type="dxa"/>
            <w:tcBorders>
              <w:top w:val="outset" w:color="000000" w:sz="8"/>
              <w:left w:val="outset" w:color="000000" w:sz="8"/>
              <w:bottom w:val="outset" w:color="000000" w:sz="8"/>
              <w:right w:val="outset" w:color="000000" w:sz="8"/>
            </w:tcBorders>
            <w:vAlign w:val="center"/>
          </w:tcPr>
          <w:bookmarkStart w:name="3364" w:id="1554"/>
          <w:p>
            <w:pPr>
              <w:spacing w:after="0"/>
              <w:ind w:left="0"/>
              <w:jc w:val="center"/>
            </w:pPr>
            <w:r>
              <w:rPr>
                <w:rFonts w:ascii="Arial"/>
                <w:b w:val="false"/>
                <w:i w:val="false"/>
                <w:color w:val="000000"/>
                <w:sz w:val="15"/>
              </w:rPr>
              <w:t>02.01.2007</w:t>
            </w:r>
          </w:p>
          <w:bookmarkEnd w:id="1554"/>
        </w:tc>
        <w:tc>
          <w:tcPr>
            <w:tcW w:w="969" w:type="dxa"/>
            <w:tcBorders>
              <w:top w:val="outset" w:color="000000" w:sz="8"/>
              <w:left w:val="outset" w:color="000000" w:sz="8"/>
              <w:bottom w:val="outset" w:color="000000" w:sz="8"/>
              <w:right w:val="outset" w:color="000000" w:sz="8"/>
            </w:tcBorders>
            <w:vAlign w:val="center"/>
          </w:tcPr>
          <w:bookmarkStart w:name="3365" w:id="1555"/>
          <w:p>
            <w:pPr>
              <w:spacing w:after="0"/>
              <w:ind w:left="0"/>
              <w:jc w:val="center"/>
            </w:pPr>
            <w:r>
              <w:rPr>
                <w:rFonts w:ascii="Arial"/>
                <w:b w:val="false"/>
                <w:i w:val="false"/>
                <w:color w:val="000000"/>
                <w:sz w:val="15"/>
              </w:rPr>
              <w:t>0,5 мл</w:t>
            </w:r>
          </w:p>
          <w:bookmarkEnd w:id="1555"/>
        </w:tc>
        <w:tc>
          <w:tcPr>
            <w:tcW w:w="969" w:type="dxa"/>
            <w:tcBorders>
              <w:top w:val="outset" w:color="000000" w:sz="8"/>
              <w:left w:val="outset" w:color="000000" w:sz="8"/>
              <w:bottom w:val="outset" w:color="000000" w:sz="8"/>
              <w:right w:val="outset" w:color="000000" w:sz="8"/>
            </w:tcBorders>
            <w:vAlign w:val="center"/>
          </w:tcPr>
          <w:bookmarkStart w:name="3366" w:id="1556"/>
          <w:p>
            <w:pPr>
              <w:spacing w:after="0"/>
              <w:ind w:left="0"/>
              <w:jc w:val="center"/>
            </w:pPr>
            <w:r>
              <w:rPr>
                <w:rFonts w:ascii="Arial"/>
                <w:b w:val="false"/>
                <w:i w:val="false"/>
                <w:color w:val="000000"/>
                <w:sz w:val="15"/>
              </w:rPr>
              <w:t>25-5</w:t>
            </w:r>
          </w:p>
          <w:bookmarkEnd w:id="1556"/>
        </w:tc>
        <w:tc>
          <w:tcPr>
            <w:tcW w:w="1550" w:type="dxa"/>
            <w:tcBorders>
              <w:top w:val="outset" w:color="000000" w:sz="8"/>
              <w:left w:val="outset" w:color="000000" w:sz="8"/>
              <w:bottom w:val="outset" w:color="000000" w:sz="8"/>
              <w:right w:val="outset" w:color="000000" w:sz="8"/>
            </w:tcBorders>
            <w:vAlign w:val="center"/>
          </w:tcPr>
          <w:bookmarkStart w:name="3367" w:id="1557"/>
          <w:p>
            <w:pPr>
              <w:spacing w:after="0"/>
              <w:ind w:left="0"/>
              <w:jc w:val="center"/>
            </w:pPr>
            <w:r>
              <w:rPr>
                <w:rFonts w:ascii="Arial"/>
                <w:b w:val="false"/>
                <w:i w:val="false"/>
                <w:color w:val="000000"/>
                <w:sz w:val="15"/>
              </w:rPr>
              <w:t>01.01.2008</w:t>
            </w:r>
          </w:p>
          <w:bookmarkEnd w:id="1557"/>
        </w:tc>
        <w:tc>
          <w:tcPr>
            <w:tcW w:w="1453" w:type="dxa"/>
            <w:tcBorders>
              <w:top w:val="outset" w:color="000000" w:sz="8"/>
              <w:left w:val="outset" w:color="000000" w:sz="8"/>
              <w:bottom w:val="outset" w:color="000000" w:sz="8"/>
              <w:right w:val="outset" w:color="000000" w:sz="8"/>
            </w:tcBorders>
            <w:vAlign w:val="center"/>
          </w:tcPr>
          <w:bookmarkStart w:name="3368" w:id="1558"/>
          <w:p>
            <w:pPr>
              <w:spacing w:after="0"/>
              <w:ind w:left="0"/>
              <w:jc w:val="left"/>
            </w:pPr>
            <w:r>
              <w:rPr>
                <w:rFonts w:ascii="Arial"/>
                <w:b w:val="false"/>
                <w:i w:val="false"/>
                <w:color w:val="000000"/>
                <w:sz w:val="15"/>
              </w:rPr>
              <w:t>в/м</w:t>
            </w:r>
          </w:p>
          <w:bookmarkEnd w:id="1558"/>
        </w:tc>
      </w:tr>
      <w:tr>
        <w:trPr>
          <w:trHeight w:val="45" w:hRule="atLeast"/>
        </w:trPr>
        <w:tc>
          <w:tcPr>
            <w:tcW w:w="1645" w:type="dxa"/>
            <w:tcBorders>
              <w:top w:val="outset" w:color="000000" w:sz="8"/>
              <w:left w:val="outset" w:color="000000" w:sz="8"/>
              <w:bottom w:val="outset" w:color="000000" w:sz="8"/>
              <w:right w:val="outset" w:color="000000" w:sz="8"/>
            </w:tcBorders>
            <w:vAlign w:val="center"/>
          </w:tcPr>
          <w:bookmarkStart w:name="3369" w:id="1559"/>
          <w:p>
            <w:pPr>
              <w:spacing w:after="0"/>
              <w:ind w:left="0"/>
              <w:jc w:val="left"/>
            </w:pPr>
            <w:r>
              <w:rPr>
                <w:rFonts w:ascii="Arial"/>
                <w:b w:val="false"/>
                <w:i w:val="false"/>
                <w:color w:val="000000"/>
                <w:sz w:val="15"/>
              </w:rPr>
              <w:t>ОПВ</w:t>
            </w:r>
          </w:p>
          <w:bookmarkEnd w:id="1559"/>
        </w:tc>
        <w:tc>
          <w:tcPr>
            <w:tcW w:w="1743" w:type="dxa"/>
            <w:tcBorders>
              <w:top w:val="outset" w:color="000000" w:sz="8"/>
              <w:left w:val="outset" w:color="000000" w:sz="8"/>
              <w:bottom w:val="outset" w:color="000000" w:sz="8"/>
              <w:right w:val="outset" w:color="000000" w:sz="8"/>
            </w:tcBorders>
            <w:vAlign w:val="center"/>
          </w:tcPr>
          <w:bookmarkStart w:name="3370" w:id="1560"/>
          <w:p>
            <w:pPr>
              <w:spacing w:after="0"/>
              <w:ind w:left="0"/>
              <w:jc w:val="left"/>
            </w:pPr>
            <w:r>
              <w:rPr>
                <w:rFonts w:ascii="Arial"/>
                <w:b w:val="false"/>
                <w:i w:val="false"/>
                <w:color w:val="000000"/>
                <w:sz w:val="15"/>
              </w:rPr>
              <w:t>Санофі Пастер С.А.,</w:t>
            </w:r>
            <w:r>
              <w:br/>
            </w:r>
            <w:r>
              <w:rPr>
                <w:rFonts w:ascii="Arial"/>
                <w:b w:val="false"/>
                <w:i w:val="false"/>
                <w:color w:val="000000"/>
                <w:sz w:val="15"/>
              </w:rPr>
              <w:t>Франція</w:t>
            </w:r>
          </w:p>
          <w:bookmarkEnd w:id="1560"/>
        </w:tc>
        <w:tc>
          <w:tcPr>
            <w:tcW w:w="1361" w:type="dxa"/>
            <w:tcBorders>
              <w:top w:val="outset" w:color="000000" w:sz="8"/>
              <w:left w:val="outset" w:color="000000" w:sz="8"/>
              <w:bottom w:val="outset" w:color="000000" w:sz="8"/>
              <w:right w:val="outset" w:color="000000" w:sz="8"/>
            </w:tcBorders>
            <w:vAlign w:val="center"/>
          </w:tcPr>
          <w:bookmarkStart w:name="3371" w:id="1561"/>
          <w:p>
            <w:pPr>
              <w:spacing w:after="0"/>
              <w:ind w:left="0"/>
              <w:jc w:val="center"/>
            </w:pPr>
            <w:r>
              <w:rPr>
                <w:rFonts w:ascii="Arial"/>
                <w:b w:val="false"/>
                <w:i w:val="false"/>
                <w:color w:val="000000"/>
                <w:sz w:val="15"/>
              </w:rPr>
              <w:t>02.01.2007</w:t>
            </w:r>
          </w:p>
          <w:bookmarkEnd w:id="1561"/>
        </w:tc>
        <w:tc>
          <w:tcPr>
            <w:tcW w:w="969" w:type="dxa"/>
            <w:tcBorders>
              <w:top w:val="outset" w:color="000000" w:sz="8"/>
              <w:left w:val="outset" w:color="000000" w:sz="8"/>
              <w:bottom w:val="outset" w:color="000000" w:sz="8"/>
              <w:right w:val="outset" w:color="000000" w:sz="8"/>
            </w:tcBorders>
            <w:vAlign w:val="center"/>
          </w:tcPr>
          <w:bookmarkStart w:name="3372" w:id="1562"/>
          <w:p>
            <w:pPr>
              <w:spacing w:after="0"/>
              <w:ind w:left="0"/>
              <w:jc w:val="center"/>
            </w:pPr>
            <w:r>
              <w:rPr>
                <w:rFonts w:ascii="Arial"/>
                <w:b w:val="false"/>
                <w:i w:val="false"/>
                <w:color w:val="000000"/>
                <w:sz w:val="15"/>
              </w:rPr>
              <w:t>4 кр.</w:t>
            </w:r>
          </w:p>
          <w:bookmarkEnd w:id="1562"/>
        </w:tc>
        <w:tc>
          <w:tcPr>
            <w:tcW w:w="969" w:type="dxa"/>
            <w:tcBorders>
              <w:top w:val="outset" w:color="000000" w:sz="8"/>
              <w:left w:val="outset" w:color="000000" w:sz="8"/>
              <w:bottom w:val="outset" w:color="000000" w:sz="8"/>
              <w:right w:val="outset" w:color="000000" w:sz="8"/>
            </w:tcBorders>
            <w:vAlign w:val="center"/>
          </w:tcPr>
          <w:bookmarkStart w:name="3373" w:id="1563"/>
          <w:p>
            <w:pPr>
              <w:spacing w:after="0"/>
              <w:ind w:left="0"/>
              <w:jc w:val="center"/>
            </w:pPr>
            <w:r>
              <w:rPr>
                <w:rFonts w:ascii="Arial"/>
                <w:b w:val="false"/>
                <w:i w:val="false"/>
                <w:color w:val="000000"/>
                <w:sz w:val="15"/>
              </w:rPr>
              <w:t>871</w:t>
            </w:r>
          </w:p>
          <w:bookmarkEnd w:id="1563"/>
        </w:tc>
        <w:tc>
          <w:tcPr>
            <w:tcW w:w="1550" w:type="dxa"/>
            <w:tcBorders>
              <w:top w:val="outset" w:color="000000" w:sz="8"/>
              <w:left w:val="outset" w:color="000000" w:sz="8"/>
              <w:bottom w:val="outset" w:color="000000" w:sz="8"/>
              <w:right w:val="outset" w:color="000000" w:sz="8"/>
            </w:tcBorders>
            <w:vAlign w:val="center"/>
          </w:tcPr>
          <w:bookmarkStart w:name="3374" w:id="1564"/>
          <w:p>
            <w:pPr>
              <w:spacing w:after="0"/>
              <w:ind w:left="0"/>
              <w:jc w:val="center"/>
            </w:pPr>
            <w:r>
              <w:rPr>
                <w:rFonts w:ascii="Arial"/>
                <w:b w:val="false"/>
                <w:i w:val="false"/>
                <w:color w:val="000000"/>
                <w:sz w:val="15"/>
              </w:rPr>
              <w:t>25.10.2007</w:t>
            </w:r>
          </w:p>
          <w:bookmarkEnd w:id="1564"/>
        </w:tc>
        <w:tc>
          <w:tcPr>
            <w:tcW w:w="1453" w:type="dxa"/>
            <w:tcBorders>
              <w:top w:val="outset" w:color="000000" w:sz="8"/>
              <w:left w:val="outset" w:color="000000" w:sz="8"/>
              <w:bottom w:val="outset" w:color="000000" w:sz="8"/>
              <w:right w:val="outset" w:color="000000" w:sz="8"/>
            </w:tcBorders>
            <w:vAlign w:val="center"/>
          </w:tcPr>
          <w:bookmarkStart w:name="3375" w:id="1565"/>
          <w:p>
            <w:pPr>
              <w:spacing w:after="0"/>
              <w:ind w:left="0"/>
              <w:jc w:val="left"/>
            </w:pPr>
            <w:r>
              <w:rPr>
                <w:rFonts w:ascii="Arial"/>
                <w:b w:val="false"/>
                <w:i w:val="false"/>
                <w:color w:val="000000"/>
                <w:sz w:val="15"/>
              </w:rPr>
              <w:t>перорально</w:t>
            </w:r>
          </w:p>
          <w:bookmarkEnd w:id="1565"/>
        </w:tc>
      </w:tr>
    </w:tbl>
    <w:p>
      <w:pPr>
        <w:spacing/>
        <w:ind w:left="0"/>
        <w:jc w:val="left"/>
      </w:pPr>
      <w:r>
        <w:br/>
      </w:r>
    </w:p>
    <w:bookmarkStart w:name="3376" w:id="1566"/>
    <w:p>
      <w:pPr>
        <w:spacing w:after="0"/>
        <w:ind w:firstLine="240"/>
        <w:jc w:val="left"/>
      </w:pPr>
      <w:r>
        <w:rPr>
          <w:rFonts w:ascii="Arial"/>
          <w:b w:val="false"/>
          <w:i w:val="false"/>
          <w:color w:val="000000"/>
          <w:sz w:val="18"/>
        </w:rPr>
        <w:t>2. Діагноз (зазначається діагноз, зареєстрований у щепленої особи).</w:t>
      </w:r>
    </w:p>
    <w:bookmarkEnd w:id="1566"/>
    <w:bookmarkStart w:name="3377" w:id="1567"/>
    <w:p>
      <w:pPr>
        <w:spacing w:after="0"/>
        <w:ind w:firstLine="240"/>
        <w:jc w:val="left"/>
      </w:pPr>
      <w:r>
        <w:rPr>
          <w:rFonts w:ascii="Arial"/>
          <w:b w:val="false"/>
          <w:i w:val="false"/>
          <w:color w:val="000000"/>
          <w:sz w:val="18"/>
        </w:rPr>
        <w:t>3. Дата народження (зазначається дата народження у форматі день/місяць/рік).</w:t>
      </w:r>
    </w:p>
    <w:bookmarkEnd w:id="1567"/>
    <w:bookmarkStart w:name="3378" w:id="1568"/>
    <w:p>
      <w:pPr>
        <w:spacing w:after="0"/>
        <w:ind w:firstLine="240"/>
        <w:jc w:val="left"/>
      </w:pPr>
      <w:r>
        <w:rPr>
          <w:rFonts w:ascii="Arial"/>
          <w:b w:val="false"/>
          <w:i w:val="false"/>
          <w:color w:val="000000"/>
          <w:sz w:val="18"/>
        </w:rPr>
        <w:t>4. Стать (зазначається стать хворого).</w:t>
      </w:r>
    </w:p>
    <w:bookmarkEnd w:id="1568"/>
    <w:bookmarkStart w:name="3379" w:id="1569"/>
    <w:p>
      <w:pPr>
        <w:spacing w:after="0"/>
        <w:ind w:firstLine="240"/>
        <w:jc w:val="left"/>
      </w:pPr>
      <w:r>
        <w:rPr>
          <w:rFonts w:ascii="Arial"/>
          <w:b w:val="false"/>
          <w:i w:val="false"/>
          <w:color w:val="000000"/>
          <w:sz w:val="18"/>
        </w:rPr>
        <w:t>5. Найменування закладу, де працює, навчається хвора особа, або дитячого закладу, який відвідує хвора дитина (зазначається найменування закладу, де працює, навчається хвора особа, або дитячого закладу, який відвідує хвора дитина. Якщо хворий не відвідує дитячі заклади та на момент захворювання не працює, зазначається "не працює" або "не організований").</w:t>
      </w:r>
    </w:p>
    <w:bookmarkEnd w:id="1569"/>
    <w:bookmarkStart w:name="3380" w:id="1570"/>
    <w:p>
      <w:pPr>
        <w:spacing w:after="0"/>
        <w:ind w:firstLine="240"/>
        <w:jc w:val="left"/>
      </w:pPr>
      <w:r>
        <w:rPr>
          <w:rFonts w:ascii="Arial"/>
          <w:b w:val="false"/>
          <w:i w:val="false"/>
          <w:color w:val="000000"/>
          <w:sz w:val="18"/>
        </w:rPr>
        <w:t>6. Дані про перенесені інфекційні хвороби (надається інформація про перенесені інфекційні захворювання у вигляді таблиці із зазначенням дати захворювання у форматі день/місяць/рік та діагнозу. У разі відсутності даних про інфекційні захворювання ця графа не заповнюється).</w:t>
      </w:r>
    </w:p>
    <w:bookmarkEnd w:id="1570"/>
    <w:bookmarkStart w:name="3381" w:id="1571"/>
    <w:p>
      <w:pPr>
        <w:spacing w:after="0"/>
        <w:ind w:firstLine="240"/>
        <w:jc w:val="left"/>
      </w:pPr>
      <w:r>
        <w:rPr>
          <w:rFonts w:ascii="Arial"/>
          <w:b w:val="false"/>
          <w:i w:val="false"/>
          <w:color w:val="000000"/>
          <w:sz w:val="18"/>
        </w:rPr>
        <w:t>7. Перелік хронічних хвороб (зазначаються дати у форматі день/місяць/рік та перелік будь-яких хронічних захворювань. У разі відсутності інформації про хронічні захворювання ця графа не заповнюється).</w:t>
      </w:r>
    </w:p>
    <w:bookmarkEnd w:id="1571"/>
    <w:bookmarkStart w:name="3382" w:id="1572"/>
    <w:p>
      <w:pPr>
        <w:spacing w:after="0"/>
        <w:ind w:firstLine="240"/>
        <w:jc w:val="left"/>
      </w:pPr>
      <w:r>
        <w:rPr>
          <w:rFonts w:ascii="Arial"/>
          <w:b w:val="false"/>
          <w:i w:val="false"/>
          <w:color w:val="000000"/>
          <w:sz w:val="18"/>
        </w:rPr>
        <w:t>8. Контакт з інфекційними хворими (зазначається інформація про контакт особи з інфекційними хворими протягом місяця до захворювання).</w:t>
      </w:r>
    </w:p>
    <w:bookmarkEnd w:id="1572"/>
    <w:bookmarkStart w:name="3383" w:id="1573"/>
    <w:p>
      <w:pPr>
        <w:spacing w:after="0"/>
        <w:ind w:firstLine="240"/>
        <w:jc w:val="left"/>
      </w:pPr>
      <w:r>
        <w:rPr>
          <w:rFonts w:ascii="Arial"/>
          <w:b w:val="false"/>
          <w:i w:val="false"/>
          <w:color w:val="000000"/>
          <w:sz w:val="18"/>
        </w:rPr>
        <w:t>9. Інтервал між останнім щепленням та датою захворювання (зазначається розрахований інтервал між датою останнього щеплення проти інфекції, на яку захворіла особа, та датою захворювання у форматі дні/місяці/роки).</w:t>
      </w:r>
    </w:p>
    <w:bookmarkEnd w:id="1573"/>
    <w:bookmarkStart w:name="3384" w:id="1574"/>
    <w:p>
      <w:pPr>
        <w:spacing w:after="0"/>
        <w:ind w:firstLine="240"/>
        <w:jc w:val="left"/>
      </w:pPr>
      <w:r>
        <w:rPr>
          <w:rFonts w:ascii="Arial"/>
          <w:b w:val="false"/>
          <w:i w:val="false"/>
          <w:color w:val="000000"/>
          <w:sz w:val="18"/>
        </w:rPr>
        <w:t>10. Загальний звіт за картами епідрозслідування подається до:</w:t>
      </w:r>
    </w:p>
    <w:bookmarkEnd w:id="1574"/>
    <w:bookmarkStart w:name="3385" w:id="1575"/>
    <w:p>
      <w:pPr>
        <w:spacing w:after="0"/>
        <w:ind w:firstLine="240"/>
        <w:jc w:val="left"/>
      </w:pPr>
      <w:r>
        <w:rPr>
          <w:rFonts w:ascii="Arial"/>
          <w:b w:val="false"/>
          <w:i w:val="false"/>
          <w:color w:val="000000"/>
          <w:sz w:val="18"/>
        </w:rPr>
        <w:t xml:space="preserve">державного підприємства "Державний експертний центр Міністерства охорони здоров'я України" в електронному вигляді на електронну адресу </w:t>
      </w:r>
      <w:r>
        <w:rPr>
          <w:rFonts w:ascii="Arial"/>
          <w:b w:val="false"/>
          <w:i/>
          <w:color w:val="000000"/>
          <w:sz w:val="18"/>
        </w:rPr>
        <w:t>vigilance@dec.gov.ua</w:t>
      </w:r>
      <w:r>
        <w:rPr>
          <w:rFonts w:ascii="Arial"/>
          <w:b w:val="false"/>
          <w:i w:val="false"/>
          <w:color w:val="000000"/>
          <w:sz w:val="18"/>
        </w:rPr>
        <w:t>;</w:t>
      </w:r>
    </w:p>
    <w:bookmarkEnd w:id="1575"/>
    <w:bookmarkStart w:name="3386" w:id="1576"/>
    <w:p>
      <w:pPr>
        <w:spacing w:after="0"/>
        <w:ind w:firstLine="240"/>
        <w:jc w:val="left"/>
      </w:pPr>
      <w:r>
        <w:rPr>
          <w:rFonts w:ascii="Arial"/>
          <w:b w:val="false"/>
          <w:i w:val="false"/>
          <w:color w:val="000000"/>
          <w:sz w:val="18"/>
        </w:rPr>
        <w:t>відповідного структурного підрозділу з питань охорони здоров'я в електронному вигляді на електронну адресу відповідного структурного підрозділу з питань охорони здоров'я.</w:t>
      </w:r>
    </w:p>
    <w:bookmarkEnd w:id="1576"/>
    <w:bookmarkStart w:name="19564" w:id="1577"/>
    <w:p>
      <w:pPr>
        <w:spacing w:after="300"/>
        <w:ind w:firstLine="240"/>
        <w:jc w:val="left"/>
      </w:pPr>
      <w:r>
        <w:rPr>
          <w:rFonts w:ascii="Arial"/>
          <w:b w:val="false"/>
          <w:i w:val="false"/>
          <w:color w:val="000000"/>
          <w:sz w:val="18"/>
        </w:rPr>
        <w:t>(звіт за формою, наведений у додатку 7, складається надавачами медичних послуг з урахуванням даних, що містяться в електронній системі охорони здоров'я, згідно з наказом Міністерства охорони здоров'я України від 28.02.2020 р. N 587)</w:t>
      </w:r>
    </w:p>
    <w:bookmarkEnd w:id="1577"/>
    <w:bookmarkStart w:name="892" w:id="1578"/>
    <w:p>
      <w:pPr>
        <w:spacing w:after="0"/>
        <w:ind w:firstLine="240"/>
        <w:jc w:val="left"/>
      </w:pPr>
      <w:r>
        <w:rPr>
          <w:rFonts w:ascii="Arial"/>
          <w:b w:val="false"/>
          <w:i w:val="false"/>
          <w:color w:val="000000"/>
          <w:sz w:val="18"/>
        </w:rPr>
        <w:t xml:space="preserve"> </w:t>
      </w:r>
    </w:p>
    <w:bookmarkEnd w:id="1578"/>
    <w:bookmarkStart w:name="3387" w:id="1579"/>
    <w:p>
      <w:pPr>
        <w:spacing w:after="0"/>
        <w:ind w:firstLine="240"/>
        <w:jc w:val="right"/>
      </w:pPr>
      <w:r>
        <w:rPr>
          <w:rFonts w:ascii="Arial"/>
          <w:b w:val="false"/>
          <w:i w:val="false"/>
          <w:color w:val="000000"/>
          <w:sz w:val="18"/>
        </w:rPr>
        <w:t>Додаток 8</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(підпункт 4 пункту 1 розділу IV)</w:t>
      </w:r>
    </w:p>
    <w:bookmarkEnd w:id="1579"/>
    <w:bookmarkStart w:name="3388" w:id="1580"/>
    <w:p>
      <w:pPr>
        <w:pStyle w:val="Heading3"/>
        <w:spacing w:after="0"/>
        <w:ind w:left="0"/>
        <w:jc w:val="center"/>
      </w:pPr>
      <w:r>
        <w:rPr>
          <w:rFonts w:ascii="Arial"/>
          <w:color w:val="000000"/>
          <w:sz w:val="27"/>
        </w:rPr>
        <w:t>КАРТА ЕПІДРОЗСЛІДУВАННЯ</w:t>
      </w:r>
      <w:r>
        <w:br/>
      </w:r>
      <w:r>
        <w:rPr>
          <w:rFonts w:ascii="Arial"/>
          <w:color w:val="000000"/>
          <w:sz w:val="27"/>
        </w:rPr>
        <w:t>про випадок захворювання на інфекційні хвороби, що керуються засобами специфічної імунопрофілактики у щеплених</w:t>
      </w:r>
    </w:p>
    <w:bookmarkEnd w:id="1580"/>
    <w:bookmarkStart w:name="3389" w:id="1581"/>
    <w:p>
      <w:pPr>
        <w:spacing w:after="0"/>
        <w:ind w:firstLine="240"/>
        <w:jc w:val="left"/>
      </w:pPr>
      <w:r>
        <w:rPr>
          <w:rFonts w:ascii="Arial"/>
          <w:b w:val="false"/>
          <w:i w:val="false"/>
          <w:color w:val="000000"/>
          <w:sz w:val="18"/>
        </w:rPr>
        <w:t>1. Епідномер.</w:t>
      </w:r>
    </w:p>
    <w:bookmarkEnd w:id="1581"/>
    <w:bookmarkStart w:name="3390" w:id="1582"/>
    <w:p>
      <w:pPr>
        <w:spacing w:after="0"/>
        <w:ind w:firstLine="240"/>
        <w:jc w:val="left"/>
      </w:pPr>
      <w:r>
        <w:rPr>
          <w:rFonts w:ascii="Arial"/>
          <w:b w:val="false"/>
          <w:i w:val="false"/>
          <w:color w:val="000000"/>
          <w:sz w:val="18"/>
        </w:rPr>
        <w:t>2. Діагноз.</w:t>
      </w:r>
    </w:p>
    <w:bookmarkEnd w:id="1582"/>
    <w:bookmarkStart w:name="3391" w:id="1583"/>
    <w:p>
      <w:pPr>
        <w:spacing w:after="0"/>
        <w:ind w:firstLine="240"/>
        <w:jc w:val="left"/>
      </w:pPr>
      <w:r>
        <w:rPr>
          <w:rFonts w:ascii="Arial"/>
          <w:b w:val="false"/>
          <w:i w:val="false"/>
          <w:color w:val="000000"/>
          <w:sz w:val="18"/>
        </w:rPr>
        <w:t>3. Дата захворювання.</w:t>
      </w:r>
    </w:p>
    <w:bookmarkEnd w:id="1583"/>
    <w:bookmarkStart w:name="3392" w:id="1584"/>
    <w:p>
      <w:pPr>
        <w:spacing w:after="0"/>
        <w:ind w:firstLine="240"/>
        <w:jc w:val="left"/>
      </w:pPr>
      <w:r>
        <w:rPr>
          <w:rFonts w:ascii="Arial"/>
          <w:b w:val="false"/>
          <w:i w:val="false"/>
          <w:color w:val="000000"/>
          <w:sz w:val="18"/>
        </w:rPr>
        <w:t>4. Прізвище, ім'я, по батькові.</w:t>
      </w:r>
    </w:p>
    <w:bookmarkEnd w:id="1584"/>
    <w:bookmarkStart w:name="3393" w:id="1585"/>
    <w:p>
      <w:pPr>
        <w:spacing w:after="0"/>
        <w:ind w:firstLine="240"/>
        <w:jc w:val="left"/>
      </w:pPr>
      <w:r>
        <w:rPr>
          <w:rFonts w:ascii="Arial"/>
          <w:b w:val="false"/>
          <w:i w:val="false"/>
          <w:color w:val="000000"/>
          <w:sz w:val="18"/>
        </w:rPr>
        <w:t>5. Дата народження.</w:t>
      </w:r>
    </w:p>
    <w:bookmarkEnd w:id="1585"/>
    <w:bookmarkStart w:name="3394" w:id="1586"/>
    <w:p>
      <w:pPr>
        <w:spacing w:after="0"/>
        <w:ind w:firstLine="240"/>
        <w:jc w:val="left"/>
      </w:pPr>
      <w:r>
        <w:rPr>
          <w:rFonts w:ascii="Arial"/>
          <w:b w:val="false"/>
          <w:i w:val="false"/>
          <w:color w:val="000000"/>
          <w:sz w:val="18"/>
        </w:rPr>
        <w:t>6. Стать (чоловіча/жіноча).</w:t>
      </w:r>
    </w:p>
    <w:bookmarkEnd w:id="1586"/>
    <w:bookmarkStart w:name="3395" w:id="1587"/>
    <w:p>
      <w:pPr>
        <w:spacing w:after="0"/>
        <w:ind w:firstLine="240"/>
        <w:jc w:val="left"/>
      </w:pPr>
      <w:r>
        <w:rPr>
          <w:rFonts w:ascii="Arial"/>
          <w:b w:val="false"/>
          <w:i w:val="false"/>
          <w:color w:val="000000"/>
          <w:sz w:val="18"/>
        </w:rPr>
        <w:t>7. Найменування закладу, де працює, навчається хвора особа, або дитячого закладу, який відвідує хвора дитина.</w:t>
      </w:r>
    </w:p>
    <w:bookmarkEnd w:id="1587"/>
    <w:bookmarkStart w:name="3396" w:id="1588"/>
    <w:p>
      <w:pPr>
        <w:spacing w:after="0"/>
        <w:ind w:firstLine="240"/>
        <w:jc w:val="left"/>
      </w:pPr>
      <w:r>
        <w:rPr>
          <w:rFonts w:ascii="Arial"/>
          <w:b w:val="false"/>
          <w:i w:val="false"/>
          <w:color w:val="000000"/>
          <w:sz w:val="18"/>
        </w:rPr>
        <w:t>8. Дані про перенесені інфекційні хвороби.</w:t>
      </w:r>
    </w:p>
    <w:bookmarkEnd w:id="158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907"/>
        <w:gridCol w:w="6783"/>
      </w:tblGrid>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397" w:id="1589"/>
          <w:p>
            <w:pPr>
              <w:spacing w:after="0"/>
              <w:ind w:left="0"/>
              <w:jc w:val="center"/>
            </w:pPr>
            <w:r>
              <w:rPr>
                <w:rFonts w:ascii="Arial"/>
                <w:b w:val="false"/>
                <w:i w:val="false"/>
                <w:color w:val="000000"/>
                <w:sz w:val="15"/>
              </w:rPr>
              <w:t>Дата захворювання</w:t>
            </w:r>
          </w:p>
          <w:bookmarkEnd w:id="1589"/>
        </w:tc>
        <w:tc>
          <w:tcPr>
            <w:tcW w:w="6783" w:type="dxa"/>
            <w:tcBorders>
              <w:top w:val="outset" w:color="000000" w:sz="8"/>
              <w:left w:val="outset" w:color="000000" w:sz="8"/>
              <w:bottom w:val="outset" w:color="000000" w:sz="8"/>
              <w:right w:val="outset" w:color="000000" w:sz="8"/>
            </w:tcBorders>
            <w:vAlign w:val="center"/>
          </w:tcPr>
          <w:bookmarkStart w:name="3398" w:id="1590"/>
          <w:p>
            <w:pPr>
              <w:spacing w:after="0"/>
              <w:ind w:left="0"/>
              <w:jc w:val="center"/>
            </w:pPr>
            <w:r>
              <w:rPr>
                <w:rFonts w:ascii="Arial"/>
                <w:b w:val="false"/>
                <w:i w:val="false"/>
                <w:color w:val="000000"/>
                <w:sz w:val="15"/>
              </w:rPr>
              <w:t>Діагноз</w:t>
            </w:r>
          </w:p>
          <w:bookmarkEnd w:id="1590"/>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399" w:id="1591"/>
          <w:p>
            <w:pPr>
              <w:spacing w:after="0"/>
              <w:ind w:left="0"/>
              <w:jc w:val="center"/>
            </w:pPr>
            <w:r>
              <w:rPr>
                <w:rFonts w:ascii="Arial"/>
                <w:b w:val="false"/>
                <w:i w:val="false"/>
                <w:color w:val="000000"/>
                <w:sz w:val="15"/>
              </w:rPr>
              <w:t xml:space="preserve"> </w:t>
            </w:r>
          </w:p>
          <w:bookmarkEnd w:id="1591"/>
        </w:tc>
        <w:tc>
          <w:tcPr>
            <w:tcW w:w="6783" w:type="dxa"/>
            <w:tcBorders>
              <w:top w:val="outset" w:color="000000" w:sz="8"/>
              <w:left w:val="outset" w:color="000000" w:sz="8"/>
              <w:bottom w:val="outset" w:color="000000" w:sz="8"/>
              <w:right w:val="outset" w:color="000000" w:sz="8"/>
            </w:tcBorders>
            <w:vAlign w:val="center"/>
          </w:tcPr>
          <w:bookmarkStart w:name="3400" w:id="1592"/>
          <w:p>
            <w:pPr>
              <w:spacing w:after="0"/>
              <w:ind w:left="0"/>
              <w:jc w:val="center"/>
            </w:pPr>
            <w:r>
              <w:rPr>
                <w:rFonts w:ascii="Arial"/>
                <w:b w:val="false"/>
                <w:i w:val="false"/>
                <w:color w:val="000000"/>
                <w:sz w:val="15"/>
              </w:rPr>
              <w:t xml:space="preserve"> </w:t>
            </w:r>
          </w:p>
          <w:bookmarkEnd w:id="1592"/>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401" w:id="1593"/>
          <w:p>
            <w:pPr>
              <w:spacing w:after="0"/>
              <w:ind w:left="0"/>
              <w:jc w:val="center"/>
            </w:pPr>
            <w:r>
              <w:rPr>
                <w:rFonts w:ascii="Arial"/>
                <w:b w:val="false"/>
                <w:i w:val="false"/>
                <w:color w:val="000000"/>
                <w:sz w:val="15"/>
              </w:rPr>
              <w:t xml:space="preserve"> </w:t>
            </w:r>
          </w:p>
          <w:bookmarkEnd w:id="1593"/>
        </w:tc>
        <w:tc>
          <w:tcPr>
            <w:tcW w:w="6783" w:type="dxa"/>
            <w:tcBorders>
              <w:top w:val="outset" w:color="000000" w:sz="8"/>
              <w:left w:val="outset" w:color="000000" w:sz="8"/>
              <w:bottom w:val="outset" w:color="000000" w:sz="8"/>
              <w:right w:val="outset" w:color="000000" w:sz="8"/>
            </w:tcBorders>
            <w:vAlign w:val="center"/>
          </w:tcPr>
          <w:bookmarkStart w:name="3402" w:id="1594"/>
          <w:p>
            <w:pPr>
              <w:spacing w:after="0"/>
              <w:ind w:left="0"/>
              <w:jc w:val="center"/>
            </w:pPr>
            <w:r>
              <w:rPr>
                <w:rFonts w:ascii="Arial"/>
                <w:b w:val="false"/>
                <w:i w:val="false"/>
                <w:color w:val="000000"/>
                <w:sz w:val="15"/>
              </w:rPr>
              <w:t xml:space="preserve"> </w:t>
            </w:r>
          </w:p>
          <w:bookmarkEnd w:id="1594"/>
        </w:tc>
      </w:tr>
    </w:tbl>
    <w:p>
      <w:pPr>
        <w:spacing/>
        <w:ind w:left="0"/>
        <w:jc w:val="left"/>
      </w:pPr>
      <w:r>
        <w:br/>
      </w:r>
    </w:p>
    <w:bookmarkStart w:name="3403" w:id="1595"/>
    <w:p>
      <w:pPr>
        <w:spacing w:after="0"/>
        <w:ind w:firstLine="240"/>
        <w:jc w:val="left"/>
      </w:pPr>
      <w:r>
        <w:rPr>
          <w:rFonts w:ascii="Arial"/>
          <w:b w:val="false"/>
          <w:i w:val="false"/>
          <w:color w:val="000000"/>
          <w:sz w:val="18"/>
        </w:rPr>
        <w:t>9. Наявність хронічних хвороб.</w:t>
      </w:r>
    </w:p>
    <w:bookmarkEnd w:id="1595"/>
    <w:bookmarkStart w:name="3404" w:id="1596"/>
    <w:p>
      <w:pPr>
        <w:spacing w:after="0"/>
        <w:ind w:firstLine="240"/>
        <w:jc w:val="left"/>
      </w:pPr>
      <w:r>
        <w:rPr>
          <w:rFonts w:ascii="Arial"/>
          <w:b w:val="false"/>
          <w:i w:val="false"/>
          <w:color w:val="000000"/>
          <w:sz w:val="18"/>
        </w:rPr>
        <w:t>10. Контакт з інфекційними хворими протягом місяця до захворювання (так/ні/невідомо).</w:t>
      </w:r>
    </w:p>
    <w:bookmarkEnd w:id="1596"/>
    <w:bookmarkStart w:name="3405" w:id="1597"/>
    <w:p>
      <w:pPr>
        <w:spacing w:after="0"/>
        <w:ind w:firstLine="240"/>
        <w:jc w:val="left"/>
      </w:pPr>
      <w:r>
        <w:rPr>
          <w:rFonts w:ascii="Arial"/>
          <w:b w:val="false"/>
          <w:i w:val="false"/>
          <w:color w:val="000000"/>
          <w:sz w:val="18"/>
        </w:rPr>
        <w:t>11. Інтервал між останнім щепленням і днем захворювання.</w:t>
      </w:r>
    </w:p>
    <w:bookmarkEnd w:id="1597"/>
    <w:bookmarkStart w:name="3406" w:id="1598"/>
    <w:p>
      <w:pPr>
        <w:spacing w:after="0"/>
        <w:ind w:firstLine="240"/>
        <w:jc w:val="left"/>
      </w:pPr>
      <w:r>
        <w:rPr>
          <w:rFonts w:ascii="Arial"/>
          <w:b w:val="false"/>
          <w:i w:val="false"/>
          <w:color w:val="000000"/>
          <w:sz w:val="18"/>
        </w:rPr>
        <w:t>12. Перелік щеплень, які проводились протягом життя:</w:t>
      </w:r>
    </w:p>
    <w:bookmarkEnd w:id="159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035"/>
        <w:gridCol w:w="1842"/>
        <w:gridCol w:w="678"/>
        <w:gridCol w:w="678"/>
        <w:gridCol w:w="872"/>
        <w:gridCol w:w="1647"/>
        <w:gridCol w:w="1938"/>
      </w:tblGrid>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3407" w:id="1599"/>
          <w:p>
            <w:pPr>
              <w:spacing w:after="0"/>
              <w:ind w:left="0"/>
              <w:jc w:val="center"/>
            </w:pPr>
            <w:r>
              <w:rPr>
                <w:rFonts w:ascii="Arial"/>
                <w:b w:val="false"/>
                <w:i w:val="false"/>
                <w:color w:val="000000"/>
                <w:sz w:val="15"/>
              </w:rPr>
              <w:t>Торговельна назва</w:t>
            </w:r>
          </w:p>
          <w:bookmarkEnd w:id="1599"/>
        </w:tc>
        <w:tc>
          <w:tcPr>
            <w:tcW w:w="1842" w:type="dxa"/>
            <w:tcBorders>
              <w:top w:val="outset" w:color="000000" w:sz="8"/>
              <w:left w:val="outset" w:color="000000" w:sz="8"/>
              <w:bottom w:val="outset" w:color="000000" w:sz="8"/>
              <w:right w:val="outset" w:color="000000" w:sz="8"/>
            </w:tcBorders>
            <w:vAlign w:val="center"/>
          </w:tcPr>
          <w:bookmarkStart w:name="3408" w:id="1600"/>
          <w:p>
            <w:pPr>
              <w:spacing w:after="0"/>
              <w:ind w:left="0"/>
              <w:jc w:val="center"/>
            </w:pPr>
            <w:r>
              <w:rPr>
                <w:rFonts w:ascii="Arial"/>
                <w:b w:val="false"/>
                <w:i w:val="false"/>
                <w:color w:val="000000"/>
                <w:sz w:val="15"/>
              </w:rPr>
              <w:t>Найменування виробника</w:t>
            </w:r>
          </w:p>
          <w:bookmarkEnd w:id="1600"/>
        </w:tc>
        <w:tc>
          <w:tcPr>
            <w:tcW w:w="678" w:type="dxa"/>
            <w:tcBorders>
              <w:top w:val="outset" w:color="000000" w:sz="8"/>
              <w:left w:val="outset" w:color="000000" w:sz="8"/>
              <w:bottom w:val="outset" w:color="000000" w:sz="8"/>
              <w:right w:val="outset" w:color="000000" w:sz="8"/>
            </w:tcBorders>
            <w:vAlign w:val="center"/>
          </w:tcPr>
          <w:bookmarkStart w:name="3409" w:id="1601"/>
          <w:p>
            <w:pPr>
              <w:spacing w:after="0"/>
              <w:ind w:left="0"/>
              <w:jc w:val="center"/>
            </w:pPr>
            <w:r>
              <w:rPr>
                <w:rFonts w:ascii="Arial"/>
                <w:b w:val="false"/>
                <w:i w:val="false"/>
                <w:color w:val="000000"/>
                <w:sz w:val="15"/>
              </w:rPr>
              <w:t>Дата</w:t>
            </w:r>
          </w:p>
          <w:bookmarkEnd w:id="1601"/>
        </w:tc>
        <w:tc>
          <w:tcPr>
            <w:tcW w:w="678" w:type="dxa"/>
            <w:tcBorders>
              <w:top w:val="outset" w:color="000000" w:sz="8"/>
              <w:left w:val="outset" w:color="000000" w:sz="8"/>
              <w:bottom w:val="outset" w:color="000000" w:sz="8"/>
              <w:right w:val="outset" w:color="000000" w:sz="8"/>
            </w:tcBorders>
            <w:vAlign w:val="center"/>
          </w:tcPr>
          <w:bookmarkStart w:name="3410" w:id="1602"/>
          <w:p>
            <w:pPr>
              <w:spacing w:after="0"/>
              <w:ind w:left="0"/>
              <w:jc w:val="center"/>
            </w:pPr>
            <w:r>
              <w:rPr>
                <w:rFonts w:ascii="Arial"/>
                <w:b w:val="false"/>
                <w:i w:val="false"/>
                <w:color w:val="000000"/>
                <w:sz w:val="15"/>
              </w:rPr>
              <w:t>Доза</w:t>
            </w:r>
          </w:p>
          <w:bookmarkEnd w:id="1602"/>
        </w:tc>
        <w:tc>
          <w:tcPr>
            <w:tcW w:w="872" w:type="dxa"/>
            <w:tcBorders>
              <w:top w:val="outset" w:color="000000" w:sz="8"/>
              <w:left w:val="outset" w:color="000000" w:sz="8"/>
              <w:bottom w:val="outset" w:color="000000" w:sz="8"/>
              <w:right w:val="outset" w:color="000000" w:sz="8"/>
            </w:tcBorders>
            <w:vAlign w:val="center"/>
          </w:tcPr>
          <w:bookmarkStart w:name="3411" w:id="1603"/>
          <w:p>
            <w:pPr>
              <w:spacing w:after="0"/>
              <w:ind w:left="0"/>
              <w:jc w:val="center"/>
            </w:pPr>
            <w:r>
              <w:rPr>
                <w:rFonts w:ascii="Arial"/>
                <w:b w:val="false"/>
                <w:i w:val="false"/>
                <w:color w:val="000000"/>
                <w:sz w:val="15"/>
              </w:rPr>
              <w:t>Серія</w:t>
            </w:r>
          </w:p>
          <w:bookmarkEnd w:id="1603"/>
        </w:tc>
        <w:tc>
          <w:tcPr>
            <w:tcW w:w="1647" w:type="dxa"/>
            <w:tcBorders>
              <w:top w:val="outset" w:color="000000" w:sz="8"/>
              <w:left w:val="outset" w:color="000000" w:sz="8"/>
              <w:bottom w:val="outset" w:color="000000" w:sz="8"/>
              <w:right w:val="outset" w:color="000000" w:sz="8"/>
            </w:tcBorders>
            <w:vAlign w:val="center"/>
          </w:tcPr>
          <w:bookmarkStart w:name="3412" w:id="1604"/>
          <w:p>
            <w:pPr>
              <w:spacing w:after="0"/>
              <w:ind w:left="0"/>
              <w:jc w:val="center"/>
            </w:pPr>
            <w:r>
              <w:rPr>
                <w:rFonts w:ascii="Arial"/>
                <w:b w:val="false"/>
                <w:i w:val="false"/>
                <w:color w:val="000000"/>
                <w:sz w:val="15"/>
              </w:rPr>
              <w:t>Термін придатності</w:t>
            </w:r>
          </w:p>
          <w:bookmarkEnd w:id="1604"/>
        </w:tc>
        <w:tc>
          <w:tcPr>
            <w:tcW w:w="1938" w:type="dxa"/>
            <w:tcBorders>
              <w:top w:val="outset" w:color="000000" w:sz="8"/>
              <w:left w:val="outset" w:color="000000" w:sz="8"/>
              <w:bottom w:val="outset" w:color="000000" w:sz="8"/>
              <w:right w:val="outset" w:color="000000" w:sz="8"/>
            </w:tcBorders>
            <w:vAlign w:val="center"/>
          </w:tcPr>
          <w:bookmarkStart w:name="3413" w:id="1605"/>
          <w:p>
            <w:pPr>
              <w:spacing w:after="0"/>
              <w:ind w:left="0"/>
              <w:jc w:val="center"/>
            </w:pPr>
            <w:r>
              <w:rPr>
                <w:rFonts w:ascii="Arial"/>
                <w:b w:val="false"/>
                <w:i w:val="false"/>
                <w:color w:val="000000"/>
                <w:sz w:val="15"/>
              </w:rPr>
              <w:t>Спосіб уведення</w:t>
            </w:r>
          </w:p>
          <w:bookmarkEnd w:id="1605"/>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3414" w:id="1606"/>
          <w:p>
            <w:pPr>
              <w:spacing w:after="0"/>
              <w:ind w:left="0"/>
              <w:jc w:val="center"/>
            </w:pPr>
            <w:r>
              <w:rPr>
                <w:rFonts w:ascii="Arial"/>
                <w:b w:val="false"/>
                <w:i w:val="false"/>
                <w:color w:val="000000"/>
                <w:sz w:val="15"/>
              </w:rPr>
              <w:t xml:space="preserve"> </w:t>
            </w:r>
          </w:p>
          <w:bookmarkEnd w:id="1606"/>
        </w:tc>
        <w:tc>
          <w:tcPr>
            <w:tcW w:w="1842" w:type="dxa"/>
            <w:tcBorders>
              <w:top w:val="outset" w:color="000000" w:sz="8"/>
              <w:left w:val="outset" w:color="000000" w:sz="8"/>
              <w:bottom w:val="outset" w:color="000000" w:sz="8"/>
              <w:right w:val="outset" w:color="000000" w:sz="8"/>
            </w:tcBorders>
            <w:vAlign w:val="center"/>
          </w:tcPr>
          <w:bookmarkStart w:name="3415" w:id="1607"/>
          <w:p>
            <w:pPr>
              <w:spacing w:after="0"/>
              <w:ind w:left="0"/>
              <w:jc w:val="center"/>
            </w:pPr>
            <w:r>
              <w:rPr>
                <w:rFonts w:ascii="Arial"/>
                <w:b w:val="false"/>
                <w:i w:val="false"/>
                <w:color w:val="000000"/>
                <w:sz w:val="15"/>
              </w:rPr>
              <w:t xml:space="preserve"> </w:t>
            </w:r>
          </w:p>
          <w:bookmarkEnd w:id="1607"/>
        </w:tc>
        <w:tc>
          <w:tcPr>
            <w:tcW w:w="678" w:type="dxa"/>
            <w:tcBorders>
              <w:top w:val="outset" w:color="000000" w:sz="8"/>
              <w:left w:val="outset" w:color="000000" w:sz="8"/>
              <w:bottom w:val="outset" w:color="000000" w:sz="8"/>
              <w:right w:val="outset" w:color="000000" w:sz="8"/>
            </w:tcBorders>
            <w:vAlign w:val="center"/>
          </w:tcPr>
          <w:bookmarkStart w:name="3416" w:id="1608"/>
          <w:p>
            <w:pPr>
              <w:spacing w:after="0"/>
              <w:ind w:left="0"/>
              <w:jc w:val="center"/>
            </w:pPr>
            <w:r>
              <w:rPr>
                <w:rFonts w:ascii="Arial"/>
                <w:b w:val="false"/>
                <w:i w:val="false"/>
                <w:color w:val="000000"/>
                <w:sz w:val="15"/>
              </w:rPr>
              <w:t xml:space="preserve"> </w:t>
            </w:r>
          </w:p>
          <w:bookmarkEnd w:id="1608"/>
        </w:tc>
        <w:tc>
          <w:tcPr>
            <w:tcW w:w="678" w:type="dxa"/>
            <w:tcBorders>
              <w:top w:val="outset" w:color="000000" w:sz="8"/>
              <w:left w:val="outset" w:color="000000" w:sz="8"/>
              <w:bottom w:val="outset" w:color="000000" w:sz="8"/>
              <w:right w:val="outset" w:color="000000" w:sz="8"/>
            </w:tcBorders>
            <w:vAlign w:val="center"/>
          </w:tcPr>
          <w:bookmarkStart w:name="3417" w:id="1609"/>
          <w:p>
            <w:pPr>
              <w:spacing w:after="0"/>
              <w:ind w:left="0"/>
              <w:jc w:val="center"/>
            </w:pPr>
            <w:r>
              <w:rPr>
                <w:rFonts w:ascii="Arial"/>
                <w:b w:val="false"/>
                <w:i w:val="false"/>
                <w:color w:val="000000"/>
                <w:sz w:val="15"/>
              </w:rPr>
              <w:t xml:space="preserve"> </w:t>
            </w:r>
          </w:p>
          <w:bookmarkEnd w:id="1609"/>
        </w:tc>
        <w:tc>
          <w:tcPr>
            <w:tcW w:w="872" w:type="dxa"/>
            <w:tcBorders>
              <w:top w:val="outset" w:color="000000" w:sz="8"/>
              <w:left w:val="outset" w:color="000000" w:sz="8"/>
              <w:bottom w:val="outset" w:color="000000" w:sz="8"/>
              <w:right w:val="outset" w:color="000000" w:sz="8"/>
            </w:tcBorders>
            <w:vAlign w:val="center"/>
          </w:tcPr>
          <w:bookmarkStart w:name="3418" w:id="1610"/>
          <w:p>
            <w:pPr>
              <w:spacing w:after="0"/>
              <w:ind w:left="0"/>
              <w:jc w:val="center"/>
            </w:pPr>
            <w:r>
              <w:rPr>
                <w:rFonts w:ascii="Arial"/>
                <w:b w:val="false"/>
                <w:i w:val="false"/>
                <w:color w:val="000000"/>
                <w:sz w:val="15"/>
              </w:rPr>
              <w:t xml:space="preserve"> </w:t>
            </w:r>
          </w:p>
          <w:bookmarkEnd w:id="1610"/>
        </w:tc>
        <w:tc>
          <w:tcPr>
            <w:tcW w:w="1647" w:type="dxa"/>
            <w:tcBorders>
              <w:top w:val="outset" w:color="000000" w:sz="8"/>
              <w:left w:val="outset" w:color="000000" w:sz="8"/>
              <w:bottom w:val="outset" w:color="000000" w:sz="8"/>
              <w:right w:val="outset" w:color="000000" w:sz="8"/>
            </w:tcBorders>
            <w:vAlign w:val="center"/>
          </w:tcPr>
          <w:bookmarkStart w:name="3419" w:id="1611"/>
          <w:p>
            <w:pPr>
              <w:spacing w:after="0"/>
              <w:ind w:left="0"/>
              <w:jc w:val="center"/>
            </w:pPr>
            <w:r>
              <w:rPr>
                <w:rFonts w:ascii="Arial"/>
                <w:b w:val="false"/>
                <w:i w:val="false"/>
                <w:color w:val="000000"/>
                <w:sz w:val="15"/>
              </w:rPr>
              <w:t xml:space="preserve"> </w:t>
            </w:r>
          </w:p>
          <w:bookmarkEnd w:id="1611"/>
        </w:tc>
        <w:tc>
          <w:tcPr>
            <w:tcW w:w="1938" w:type="dxa"/>
            <w:tcBorders>
              <w:top w:val="outset" w:color="000000" w:sz="8"/>
              <w:left w:val="outset" w:color="000000" w:sz="8"/>
              <w:bottom w:val="outset" w:color="000000" w:sz="8"/>
              <w:right w:val="outset" w:color="000000" w:sz="8"/>
            </w:tcBorders>
            <w:vAlign w:val="center"/>
          </w:tcPr>
          <w:bookmarkStart w:name="3420" w:id="1612"/>
          <w:p>
            <w:pPr>
              <w:spacing w:after="0"/>
              <w:ind w:left="0"/>
              <w:jc w:val="center"/>
            </w:pPr>
            <w:r>
              <w:rPr>
                <w:rFonts w:ascii="Arial"/>
                <w:b w:val="false"/>
                <w:i w:val="false"/>
                <w:color w:val="000000"/>
                <w:sz w:val="15"/>
              </w:rPr>
              <w:t xml:space="preserve"> </w:t>
            </w:r>
          </w:p>
          <w:bookmarkEnd w:id="1612"/>
        </w:tc>
      </w:tr>
    </w:tbl>
    <w:p>
      <w:pPr>
        <w:spacing/>
        <w:ind w:left="0"/>
        <w:jc w:val="left"/>
      </w:pPr>
      <w:r>
        <w:br/>
      </w:r>
    </w:p>
    <w:bookmarkStart w:name="3421" w:id="1613"/>
    <w:p>
      <w:pPr>
        <w:pStyle w:val="Heading3"/>
        <w:spacing w:after="0"/>
        <w:ind w:left="0"/>
        <w:jc w:val="center"/>
      </w:pPr>
      <w:r>
        <w:rPr>
          <w:rFonts w:ascii="Arial"/>
          <w:color w:val="000000"/>
          <w:sz w:val="27"/>
        </w:rPr>
        <w:t>ВИМОГИ ДО ЗАПОВНЕННЯ КАРТИ ЕПІДРОЗСЛІДУВАННЯ</w:t>
      </w:r>
    </w:p>
    <w:bookmarkEnd w:id="1613"/>
    <w:bookmarkStart w:name="3422" w:id="1614"/>
    <w:p>
      <w:pPr>
        <w:spacing w:after="0"/>
        <w:ind w:firstLine="240"/>
        <w:jc w:val="left"/>
      </w:pPr>
      <w:r>
        <w:rPr>
          <w:rFonts w:ascii="Arial"/>
          <w:b w:val="false"/>
          <w:i w:val="false"/>
          <w:color w:val="000000"/>
          <w:sz w:val="18"/>
        </w:rPr>
        <w:t>1. Епідномер (зазначається епідномер, який є унікальним для кожного окремого випадку захворювання на керовану інфекцію у щепленого і не може повторюватись у певній адміністративно-територіальній одиниці протягом звітного періоду).</w:t>
      </w:r>
    </w:p>
    <w:bookmarkEnd w:id="1614"/>
    <w:bookmarkStart w:name="3423" w:id="1615"/>
    <w:p>
      <w:pPr>
        <w:spacing w:after="0"/>
        <w:ind w:firstLine="240"/>
        <w:jc w:val="left"/>
      </w:pPr>
      <w:r>
        <w:rPr>
          <w:rFonts w:ascii="Arial"/>
          <w:b w:val="false"/>
          <w:i w:val="false"/>
          <w:color w:val="000000"/>
          <w:sz w:val="18"/>
        </w:rPr>
        <w:t>2. Діагноз (зазначається діагноз, зареєстрований у щепленої особи).</w:t>
      </w:r>
    </w:p>
    <w:bookmarkEnd w:id="1615"/>
    <w:bookmarkStart w:name="3424" w:id="1616"/>
    <w:p>
      <w:pPr>
        <w:spacing w:after="0"/>
        <w:ind w:firstLine="240"/>
        <w:jc w:val="left"/>
      </w:pPr>
      <w:r>
        <w:rPr>
          <w:rFonts w:ascii="Arial"/>
          <w:b w:val="false"/>
          <w:i w:val="false"/>
          <w:color w:val="000000"/>
          <w:sz w:val="18"/>
        </w:rPr>
        <w:t>3. Дата захворювання (зазначається дата захворювання у форматі день/місяць/рік).</w:t>
      </w:r>
    </w:p>
    <w:bookmarkEnd w:id="1616"/>
    <w:bookmarkStart w:name="3425" w:id="1617"/>
    <w:p>
      <w:pPr>
        <w:spacing w:after="0"/>
        <w:ind w:firstLine="240"/>
        <w:jc w:val="left"/>
      </w:pPr>
      <w:r>
        <w:rPr>
          <w:rFonts w:ascii="Arial"/>
          <w:b w:val="false"/>
          <w:i w:val="false"/>
          <w:color w:val="000000"/>
          <w:sz w:val="18"/>
        </w:rPr>
        <w:t>4. Прізвище, ім'я, по батькові (зазначаються прізвище, ім'я, по батькові хворого (у разі надання згоди на збір та обробку персональних даних)).</w:t>
      </w:r>
    </w:p>
    <w:bookmarkEnd w:id="1617"/>
    <w:bookmarkStart w:name="3426" w:id="1618"/>
    <w:p>
      <w:pPr>
        <w:spacing w:after="0"/>
        <w:ind w:firstLine="240"/>
        <w:jc w:val="left"/>
      </w:pPr>
      <w:r>
        <w:rPr>
          <w:rFonts w:ascii="Arial"/>
          <w:b w:val="false"/>
          <w:i w:val="false"/>
          <w:color w:val="000000"/>
          <w:sz w:val="18"/>
        </w:rPr>
        <w:t>5. Дата народження (зазначається дата народження у форматі день/місяць/рік).</w:t>
      </w:r>
    </w:p>
    <w:bookmarkEnd w:id="1618"/>
    <w:bookmarkStart w:name="3427" w:id="1619"/>
    <w:p>
      <w:pPr>
        <w:spacing w:after="0"/>
        <w:ind w:firstLine="240"/>
        <w:jc w:val="left"/>
      </w:pPr>
      <w:r>
        <w:rPr>
          <w:rFonts w:ascii="Arial"/>
          <w:b w:val="false"/>
          <w:i w:val="false"/>
          <w:color w:val="000000"/>
          <w:sz w:val="18"/>
        </w:rPr>
        <w:t>6. Стать (чоловіча/жіноча) (зазначається стать хворого).</w:t>
      </w:r>
    </w:p>
    <w:bookmarkEnd w:id="1619"/>
    <w:bookmarkStart w:name="3428" w:id="1620"/>
    <w:p>
      <w:pPr>
        <w:spacing w:after="0"/>
        <w:ind w:firstLine="240"/>
        <w:jc w:val="left"/>
      </w:pPr>
      <w:r>
        <w:rPr>
          <w:rFonts w:ascii="Arial"/>
          <w:b w:val="false"/>
          <w:i w:val="false"/>
          <w:color w:val="000000"/>
          <w:sz w:val="18"/>
        </w:rPr>
        <w:t>7. Найменування закладу, де працює, навчається хвора особа, або дитячого закладу, який відвідує хвора дитина (зазначається найменування закладу, де працює чи навчається хвора особа, або дитячого закладу, який відвідує хвора дитина. Якщо хворий не відвідує дитячі заклади та на момент захворювання не працює, зазначається "не працює" або "не організований").</w:t>
      </w:r>
    </w:p>
    <w:bookmarkEnd w:id="1620"/>
    <w:bookmarkStart w:name="3429" w:id="1621"/>
    <w:p>
      <w:pPr>
        <w:spacing w:after="0"/>
        <w:ind w:firstLine="240"/>
        <w:jc w:val="left"/>
      </w:pPr>
      <w:r>
        <w:rPr>
          <w:rFonts w:ascii="Arial"/>
          <w:b w:val="false"/>
          <w:i w:val="false"/>
          <w:color w:val="000000"/>
          <w:sz w:val="18"/>
        </w:rPr>
        <w:t>8. Дані про перенесені інфекційні хвороби (надається інформація про перенесені інфекційні захворювання у вигляді таблиці із зазначенням дати захворювання у форматі день/місяць/рік та діагнозу. У разі відсутності даних про інфекційні захворювання цей пункт не заповнюється).</w:t>
      </w:r>
    </w:p>
    <w:bookmarkEnd w:id="1621"/>
    <w:bookmarkStart w:name="3430" w:id="1622"/>
    <w:p>
      <w:pPr>
        <w:spacing w:after="0"/>
        <w:ind w:firstLine="240"/>
        <w:jc w:val="left"/>
      </w:pPr>
      <w:r>
        <w:rPr>
          <w:rFonts w:ascii="Arial"/>
          <w:b w:val="false"/>
          <w:i w:val="false"/>
          <w:color w:val="000000"/>
          <w:sz w:val="18"/>
        </w:rPr>
        <w:t>9. Наявність хронічних хвороб (зазначаються дати у форматі день/місяць/рік та перелік будь-яких хронічних захворювань. У разі відсутності інформації про хронічні захворювання цей пункт не заповнюється).</w:t>
      </w:r>
    </w:p>
    <w:bookmarkEnd w:id="1622"/>
    <w:bookmarkStart w:name="3431" w:id="1623"/>
    <w:p>
      <w:pPr>
        <w:spacing w:after="0"/>
        <w:ind w:firstLine="240"/>
        <w:jc w:val="left"/>
      </w:pPr>
      <w:r>
        <w:rPr>
          <w:rFonts w:ascii="Arial"/>
          <w:b w:val="false"/>
          <w:i w:val="false"/>
          <w:color w:val="000000"/>
          <w:sz w:val="18"/>
        </w:rPr>
        <w:t>10. Контакт з інфекційними хворими протягом місяця до захворювання (так/ні/невідомо) (зазначається інформація про контакт особи з інфекційними хворими протягом місяця до захворювання).</w:t>
      </w:r>
    </w:p>
    <w:bookmarkEnd w:id="1623"/>
    <w:bookmarkStart w:name="3432" w:id="1624"/>
    <w:p>
      <w:pPr>
        <w:spacing w:after="0"/>
        <w:ind w:firstLine="240"/>
        <w:jc w:val="left"/>
      </w:pPr>
      <w:r>
        <w:rPr>
          <w:rFonts w:ascii="Arial"/>
          <w:b w:val="false"/>
          <w:i w:val="false"/>
          <w:color w:val="000000"/>
          <w:sz w:val="18"/>
        </w:rPr>
        <w:t>11. Інтервал між останнім щепленням і днем захворювання (розраховується інтервал між датою останнього щеплення проти інфекції, на яку захворіла особа, та датою захворювання у форматі дні/місяці/роки).</w:t>
      </w:r>
    </w:p>
    <w:bookmarkEnd w:id="1624"/>
    <w:bookmarkStart w:name="3433" w:id="1625"/>
    <w:p>
      <w:pPr>
        <w:spacing w:after="0"/>
        <w:ind w:firstLine="240"/>
        <w:jc w:val="left"/>
      </w:pPr>
      <w:r>
        <w:rPr>
          <w:rFonts w:ascii="Arial"/>
          <w:b w:val="false"/>
          <w:i w:val="false"/>
          <w:color w:val="000000"/>
          <w:sz w:val="18"/>
        </w:rPr>
        <w:t>12. Перелік щеплень, які проводились протягом життя (зазначається інформація про всі щеплення, які проводились протягом життя, у таблиці з інформацією про торговельну назву, найменування виробника вакцини, дату щеплення у форматі день/місяць/рік, дози у форматі мл або краплях, серію (за наявності), термін придатності у форматі день/місяць/рік (за наявності), спосіб уведення (наприклад, в/м, п/ш, в/ш, перорально)).</w:t>
      </w:r>
    </w:p>
    <w:bookmarkEnd w:id="1625"/>
    <w:bookmarkStart w:name="3434" w:id="1626"/>
    <w:p>
      <w:pPr>
        <w:spacing w:after="0"/>
        <w:ind w:firstLine="240"/>
        <w:jc w:val="left"/>
      </w:pPr>
      <w:r>
        <w:rPr>
          <w:rFonts w:ascii="Arial"/>
          <w:b w:val="false"/>
          <w:i w:val="false"/>
          <w:color w:val="000000"/>
          <w:sz w:val="18"/>
        </w:rPr>
        <w:t>Наприклад:</w:t>
      </w:r>
    </w:p>
    <w:bookmarkEnd w:id="162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549"/>
        <w:gridCol w:w="2033"/>
        <w:gridCol w:w="1361"/>
        <w:gridCol w:w="872"/>
        <w:gridCol w:w="775"/>
        <w:gridCol w:w="1550"/>
        <w:gridCol w:w="1550"/>
      </w:tblGrid>
      <w:tr>
        <w:trPr>
          <w:trHeight w:val="45" w:hRule="atLeast"/>
        </w:trPr>
        <w:tc>
          <w:tcPr>
            <w:tcW w:w="1549" w:type="dxa"/>
            <w:tcBorders>
              <w:top w:val="outset" w:color="000000" w:sz="8"/>
              <w:left w:val="outset" w:color="000000" w:sz="8"/>
              <w:bottom w:val="outset" w:color="000000" w:sz="8"/>
              <w:right w:val="outset" w:color="000000" w:sz="8"/>
            </w:tcBorders>
            <w:vAlign w:val="center"/>
          </w:tcPr>
          <w:bookmarkStart w:name="3435" w:id="1627"/>
          <w:p>
            <w:pPr>
              <w:spacing w:after="0"/>
              <w:ind w:left="0"/>
              <w:jc w:val="center"/>
            </w:pPr>
            <w:r>
              <w:rPr>
                <w:rFonts w:ascii="Arial"/>
                <w:b w:val="false"/>
                <w:i w:val="false"/>
                <w:color w:val="000000"/>
                <w:sz w:val="15"/>
              </w:rPr>
              <w:t>Торговельна назва</w:t>
            </w:r>
          </w:p>
          <w:bookmarkEnd w:id="1627"/>
        </w:tc>
        <w:tc>
          <w:tcPr>
            <w:tcW w:w="2033" w:type="dxa"/>
            <w:tcBorders>
              <w:top w:val="outset" w:color="000000" w:sz="8"/>
              <w:left w:val="outset" w:color="000000" w:sz="8"/>
              <w:bottom w:val="outset" w:color="000000" w:sz="8"/>
              <w:right w:val="outset" w:color="000000" w:sz="8"/>
            </w:tcBorders>
            <w:vAlign w:val="center"/>
          </w:tcPr>
          <w:bookmarkStart w:name="3436" w:id="1628"/>
          <w:p>
            <w:pPr>
              <w:spacing w:after="0"/>
              <w:ind w:left="0"/>
              <w:jc w:val="center"/>
            </w:pPr>
            <w:r>
              <w:rPr>
                <w:rFonts w:ascii="Arial"/>
                <w:b w:val="false"/>
                <w:i w:val="false"/>
                <w:color w:val="000000"/>
                <w:sz w:val="15"/>
              </w:rPr>
              <w:t>Найменування виробника</w:t>
            </w:r>
          </w:p>
          <w:bookmarkEnd w:id="1628"/>
        </w:tc>
        <w:tc>
          <w:tcPr>
            <w:tcW w:w="1361" w:type="dxa"/>
            <w:tcBorders>
              <w:top w:val="outset" w:color="000000" w:sz="8"/>
              <w:left w:val="outset" w:color="000000" w:sz="8"/>
              <w:bottom w:val="outset" w:color="000000" w:sz="8"/>
              <w:right w:val="outset" w:color="000000" w:sz="8"/>
            </w:tcBorders>
            <w:vAlign w:val="center"/>
          </w:tcPr>
          <w:bookmarkStart w:name="3437" w:id="1629"/>
          <w:p>
            <w:pPr>
              <w:spacing w:after="0"/>
              <w:ind w:left="0"/>
              <w:jc w:val="center"/>
            </w:pPr>
            <w:r>
              <w:rPr>
                <w:rFonts w:ascii="Arial"/>
                <w:b w:val="false"/>
                <w:i w:val="false"/>
                <w:color w:val="000000"/>
                <w:sz w:val="15"/>
              </w:rPr>
              <w:t>Дата</w:t>
            </w:r>
          </w:p>
          <w:bookmarkEnd w:id="1629"/>
        </w:tc>
        <w:tc>
          <w:tcPr>
            <w:tcW w:w="872" w:type="dxa"/>
            <w:tcBorders>
              <w:top w:val="outset" w:color="000000" w:sz="8"/>
              <w:left w:val="outset" w:color="000000" w:sz="8"/>
              <w:bottom w:val="outset" w:color="000000" w:sz="8"/>
              <w:right w:val="outset" w:color="000000" w:sz="8"/>
            </w:tcBorders>
            <w:vAlign w:val="center"/>
          </w:tcPr>
          <w:bookmarkStart w:name="3438" w:id="1630"/>
          <w:p>
            <w:pPr>
              <w:spacing w:after="0"/>
              <w:ind w:left="0"/>
              <w:jc w:val="center"/>
            </w:pPr>
            <w:r>
              <w:rPr>
                <w:rFonts w:ascii="Arial"/>
                <w:b w:val="false"/>
                <w:i w:val="false"/>
                <w:color w:val="000000"/>
                <w:sz w:val="15"/>
              </w:rPr>
              <w:t>Доза</w:t>
            </w:r>
          </w:p>
          <w:bookmarkEnd w:id="1630"/>
        </w:tc>
        <w:tc>
          <w:tcPr>
            <w:tcW w:w="775" w:type="dxa"/>
            <w:tcBorders>
              <w:top w:val="outset" w:color="000000" w:sz="8"/>
              <w:left w:val="outset" w:color="000000" w:sz="8"/>
              <w:bottom w:val="outset" w:color="000000" w:sz="8"/>
              <w:right w:val="outset" w:color="000000" w:sz="8"/>
            </w:tcBorders>
            <w:vAlign w:val="center"/>
          </w:tcPr>
          <w:bookmarkStart w:name="3439" w:id="1631"/>
          <w:p>
            <w:pPr>
              <w:spacing w:after="0"/>
              <w:ind w:left="0"/>
              <w:jc w:val="center"/>
            </w:pPr>
            <w:r>
              <w:rPr>
                <w:rFonts w:ascii="Arial"/>
                <w:b w:val="false"/>
                <w:i w:val="false"/>
                <w:color w:val="000000"/>
                <w:sz w:val="15"/>
              </w:rPr>
              <w:t>Серія</w:t>
            </w:r>
          </w:p>
          <w:bookmarkEnd w:id="1631"/>
        </w:tc>
        <w:tc>
          <w:tcPr>
            <w:tcW w:w="1550" w:type="dxa"/>
            <w:tcBorders>
              <w:top w:val="outset" w:color="000000" w:sz="8"/>
              <w:left w:val="outset" w:color="000000" w:sz="8"/>
              <w:bottom w:val="outset" w:color="000000" w:sz="8"/>
              <w:right w:val="outset" w:color="000000" w:sz="8"/>
            </w:tcBorders>
            <w:vAlign w:val="center"/>
          </w:tcPr>
          <w:bookmarkStart w:name="3440" w:id="1632"/>
          <w:p>
            <w:pPr>
              <w:spacing w:after="0"/>
              <w:ind w:left="0"/>
              <w:jc w:val="center"/>
            </w:pPr>
            <w:r>
              <w:rPr>
                <w:rFonts w:ascii="Arial"/>
                <w:b w:val="false"/>
                <w:i w:val="false"/>
                <w:color w:val="000000"/>
                <w:sz w:val="15"/>
              </w:rPr>
              <w:t>Термін придатності</w:t>
            </w:r>
          </w:p>
          <w:bookmarkEnd w:id="1632"/>
        </w:tc>
        <w:tc>
          <w:tcPr>
            <w:tcW w:w="1550" w:type="dxa"/>
            <w:tcBorders>
              <w:top w:val="outset" w:color="000000" w:sz="8"/>
              <w:left w:val="outset" w:color="000000" w:sz="8"/>
              <w:bottom w:val="outset" w:color="000000" w:sz="8"/>
              <w:right w:val="outset" w:color="000000" w:sz="8"/>
            </w:tcBorders>
            <w:vAlign w:val="center"/>
          </w:tcPr>
          <w:bookmarkStart w:name="3441" w:id="1633"/>
          <w:p>
            <w:pPr>
              <w:spacing w:after="0"/>
              <w:ind w:left="0"/>
              <w:jc w:val="center"/>
            </w:pPr>
            <w:r>
              <w:rPr>
                <w:rFonts w:ascii="Arial"/>
                <w:b w:val="false"/>
                <w:i w:val="false"/>
                <w:color w:val="000000"/>
                <w:sz w:val="15"/>
              </w:rPr>
              <w:t>Спосіб уведення</w:t>
            </w:r>
          </w:p>
          <w:bookmarkEnd w:id="1633"/>
        </w:tc>
      </w:tr>
      <w:tr>
        <w:trPr>
          <w:trHeight w:val="45" w:hRule="atLeast"/>
        </w:trPr>
        <w:tc>
          <w:tcPr>
            <w:tcW w:w="1549" w:type="dxa"/>
            <w:tcBorders>
              <w:top w:val="outset" w:color="000000" w:sz="8"/>
              <w:left w:val="outset" w:color="000000" w:sz="8"/>
              <w:bottom w:val="outset" w:color="000000" w:sz="8"/>
              <w:right w:val="outset" w:color="000000" w:sz="8"/>
            </w:tcBorders>
            <w:vAlign w:val="center"/>
          </w:tcPr>
          <w:bookmarkStart w:name="3442" w:id="1634"/>
          <w:p>
            <w:pPr>
              <w:spacing w:after="0"/>
              <w:ind w:left="0"/>
              <w:jc w:val="left"/>
            </w:pPr>
            <w:r>
              <w:rPr>
                <w:rFonts w:ascii="Arial"/>
                <w:b w:val="false"/>
                <w:i w:val="false"/>
                <w:color w:val="000000"/>
                <w:sz w:val="15"/>
              </w:rPr>
              <w:t>АКДП</w:t>
            </w:r>
          </w:p>
          <w:bookmarkEnd w:id="1634"/>
        </w:tc>
        <w:tc>
          <w:tcPr>
            <w:tcW w:w="2033" w:type="dxa"/>
            <w:tcBorders>
              <w:top w:val="outset" w:color="000000" w:sz="8"/>
              <w:left w:val="outset" w:color="000000" w:sz="8"/>
              <w:bottom w:val="outset" w:color="000000" w:sz="8"/>
              <w:right w:val="outset" w:color="000000" w:sz="8"/>
            </w:tcBorders>
            <w:vAlign w:val="center"/>
          </w:tcPr>
          <w:bookmarkStart w:name="3443" w:id="1635"/>
          <w:p>
            <w:pPr>
              <w:spacing w:after="0"/>
              <w:ind w:left="0"/>
              <w:jc w:val="left"/>
            </w:pPr>
            <w:r>
              <w:rPr>
                <w:rFonts w:ascii="Arial"/>
                <w:b w:val="false"/>
                <w:i w:val="false"/>
                <w:color w:val="000000"/>
                <w:sz w:val="15"/>
              </w:rPr>
              <w:t>Біолік, Україна, Харків</w:t>
            </w:r>
          </w:p>
          <w:bookmarkEnd w:id="1635"/>
        </w:tc>
        <w:tc>
          <w:tcPr>
            <w:tcW w:w="1361" w:type="dxa"/>
            <w:tcBorders>
              <w:top w:val="outset" w:color="000000" w:sz="8"/>
              <w:left w:val="outset" w:color="000000" w:sz="8"/>
              <w:bottom w:val="outset" w:color="000000" w:sz="8"/>
              <w:right w:val="outset" w:color="000000" w:sz="8"/>
            </w:tcBorders>
            <w:vAlign w:val="center"/>
          </w:tcPr>
          <w:bookmarkStart w:name="3444" w:id="1636"/>
          <w:p>
            <w:pPr>
              <w:spacing w:after="0"/>
              <w:ind w:left="0"/>
              <w:jc w:val="center"/>
            </w:pPr>
            <w:r>
              <w:rPr>
                <w:rFonts w:ascii="Arial"/>
                <w:b w:val="false"/>
                <w:i w:val="false"/>
                <w:color w:val="000000"/>
                <w:sz w:val="15"/>
              </w:rPr>
              <w:t>02.01.2007</w:t>
            </w:r>
          </w:p>
          <w:bookmarkEnd w:id="1636"/>
        </w:tc>
        <w:tc>
          <w:tcPr>
            <w:tcW w:w="872" w:type="dxa"/>
            <w:tcBorders>
              <w:top w:val="outset" w:color="000000" w:sz="8"/>
              <w:left w:val="outset" w:color="000000" w:sz="8"/>
              <w:bottom w:val="outset" w:color="000000" w:sz="8"/>
              <w:right w:val="outset" w:color="000000" w:sz="8"/>
            </w:tcBorders>
            <w:vAlign w:val="center"/>
          </w:tcPr>
          <w:bookmarkStart w:name="3445" w:id="1637"/>
          <w:p>
            <w:pPr>
              <w:spacing w:after="0"/>
              <w:ind w:left="0"/>
              <w:jc w:val="center"/>
            </w:pPr>
            <w:r>
              <w:rPr>
                <w:rFonts w:ascii="Arial"/>
                <w:b w:val="false"/>
                <w:i w:val="false"/>
                <w:color w:val="000000"/>
                <w:sz w:val="15"/>
              </w:rPr>
              <w:t>0,5 мл</w:t>
            </w:r>
          </w:p>
          <w:bookmarkEnd w:id="1637"/>
        </w:tc>
        <w:tc>
          <w:tcPr>
            <w:tcW w:w="775" w:type="dxa"/>
            <w:tcBorders>
              <w:top w:val="outset" w:color="000000" w:sz="8"/>
              <w:left w:val="outset" w:color="000000" w:sz="8"/>
              <w:bottom w:val="outset" w:color="000000" w:sz="8"/>
              <w:right w:val="outset" w:color="000000" w:sz="8"/>
            </w:tcBorders>
            <w:vAlign w:val="center"/>
          </w:tcPr>
          <w:bookmarkStart w:name="3446" w:id="1638"/>
          <w:p>
            <w:pPr>
              <w:spacing w:after="0"/>
              <w:ind w:left="0"/>
              <w:jc w:val="center"/>
            </w:pPr>
            <w:r>
              <w:rPr>
                <w:rFonts w:ascii="Arial"/>
                <w:b w:val="false"/>
                <w:i w:val="false"/>
                <w:color w:val="000000"/>
                <w:sz w:val="15"/>
              </w:rPr>
              <w:t>25-5</w:t>
            </w:r>
          </w:p>
          <w:bookmarkEnd w:id="1638"/>
        </w:tc>
        <w:tc>
          <w:tcPr>
            <w:tcW w:w="1550" w:type="dxa"/>
            <w:tcBorders>
              <w:top w:val="outset" w:color="000000" w:sz="8"/>
              <w:left w:val="outset" w:color="000000" w:sz="8"/>
              <w:bottom w:val="outset" w:color="000000" w:sz="8"/>
              <w:right w:val="outset" w:color="000000" w:sz="8"/>
            </w:tcBorders>
            <w:vAlign w:val="center"/>
          </w:tcPr>
          <w:bookmarkStart w:name="3447" w:id="1639"/>
          <w:p>
            <w:pPr>
              <w:spacing w:after="0"/>
              <w:ind w:left="0"/>
              <w:jc w:val="center"/>
            </w:pPr>
            <w:r>
              <w:rPr>
                <w:rFonts w:ascii="Arial"/>
                <w:b w:val="false"/>
                <w:i w:val="false"/>
                <w:color w:val="000000"/>
                <w:sz w:val="15"/>
              </w:rPr>
              <w:t>01.01.2008</w:t>
            </w:r>
          </w:p>
          <w:bookmarkEnd w:id="1639"/>
        </w:tc>
        <w:tc>
          <w:tcPr>
            <w:tcW w:w="1550" w:type="dxa"/>
            <w:tcBorders>
              <w:top w:val="outset" w:color="000000" w:sz="8"/>
              <w:left w:val="outset" w:color="000000" w:sz="8"/>
              <w:bottom w:val="outset" w:color="000000" w:sz="8"/>
              <w:right w:val="outset" w:color="000000" w:sz="8"/>
            </w:tcBorders>
            <w:vAlign w:val="center"/>
          </w:tcPr>
          <w:bookmarkStart w:name="3448" w:id="1640"/>
          <w:p>
            <w:pPr>
              <w:spacing w:after="0"/>
              <w:ind w:left="0"/>
              <w:jc w:val="left"/>
            </w:pPr>
            <w:r>
              <w:rPr>
                <w:rFonts w:ascii="Arial"/>
                <w:b w:val="false"/>
                <w:i w:val="false"/>
                <w:color w:val="000000"/>
                <w:sz w:val="15"/>
              </w:rPr>
              <w:t>в/м</w:t>
            </w:r>
          </w:p>
          <w:bookmarkEnd w:id="1640"/>
        </w:tc>
      </w:tr>
      <w:tr>
        <w:trPr>
          <w:trHeight w:val="45" w:hRule="atLeast"/>
        </w:trPr>
        <w:tc>
          <w:tcPr>
            <w:tcW w:w="1549" w:type="dxa"/>
            <w:tcBorders>
              <w:top w:val="outset" w:color="000000" w:sz="8"/>
              <w:left w:val="outset" w:color="000000" w:sz="8"/>
              <w:bottom w:val="outset" w:color="000000" w:sz="8"/>
              <w:right w:val="outset" w:color="000000" w:sz="8"/>
            </w:tcBorders>
            <w:vAlign w:val="center"/>
          </w:tcPr>
          <w:bookmarkStart w:name="3449" w:id="1641"/>
          <w:p>
            <w:pPr>
              <w:spacing w:after="0"/>
              <w:ind w:left="0"/>
              <w:jc w:val="left"/>
            </w:pPr>
            <w:r>
              <w:rPr>
                <w:rFonts w:ascii="Arial"/>
                <w:b w:val="false"/>
                <w:i w:val="false"/>
                <w:color w:val="000000"/>
                <w:sz w:val="15"/>
              </w:rPr>
              <w:t>ОПВ</w:t>
            </w:r>
          </w:p>
          <w:bookmarkEnd w:id="1641"/>
        </w:tc>
        <w:tc>
          <w:tcPr>
            <w:tcW w:w="2033" w:type="dxa"/>
            <w:tcBorders>
              <w:top w:val="outset" w:color="000000" w:sz="8"/>
              <w:left w:val="outset" w:color="000000" w:sz="8"/>
              <w:bottom w:val="outset" w:color="000000" w:sz="8"/>
              <w:right w:val="outset" w:color="000000" w:sz="8"/>
            </w:tcBorders>
            <w:vAlign w:val="center"/>
          </w:tcPr>
          <w:bookmarkStart w:name="3450" w:id="1642"/>
          <w:p>
            <w:pPr>
              <w:spacing w:after="0"/>
              <w:ind w:left="0"/>
              <w:jc w:val="left"/>
            </w:pPr>
            <w:r>
              <w:rPr>
                <w:rFonts w:ascii="Arial"/>
                <w:b w:val="false"/>
                <w:i w:val="false"/>
                <w:color w:val="000000"/>
                <w:sz w:val="15"/>
              </w:rPr>
              <w:t>Санофі Пастер С.А.,</w:t>
            </w:r>
            <w:r>
              <w:br/>
            </w:r>
            <w:r>
              <w:rPr>
                <w:rFonts w:ascii="Arial"/>
                <w:b w:val="false"/>
                <w:i w:val="false"/>
                <w:color w:val="000000"/>
                <w:sz w:val="15"/>
              </w:rPr>
              <w:t>Франція</w:t>
            </w:r>
          </w:p>
          <w:bookmarkEnd w:id="1642"/>
        </w:tc>
        <w:tc>
          <w:tcPr>
            <w:tcW w:w="1361" w:type="dxa"/>
            <w:tcBorders>
              <w:top w:val="outset" w:color="000000" w:sz="8"/>
              <w:left w:val="outset" w:color="000000" w:sz="8"/>
              <w:bottom w:val="outset" w:color="000000" w:sz="8"/>
              <w:right w:val="outset" w:color="000000" w:sz="8"/>
            </w:tcBorders>
            <w:vAlign w:val="center"/>
          </w:tcPr>
          <w:bookmarkStart w:name="3451" w:id="1643"/>
          <w:p>
            <w:pPr>
              <w:spacing w:after="0"/>
              <w:ind w:left="0"/>
              <w:jc w:val="center"/>
            </w:pPr>
            <w:r>
              <w:rPr>
                <w:rFonts w:ascii="Arial"/>
                <w:b w:val="false"/>
                <w:i w:val="false"/>
                <w:color w:val="000000"/>
                <w:sz w:val="15"/>
              </w:rPr>
              <w:t>02.01.2007</w:t>
            </w:r>
          </w:p>
          <w:bookmarkEnd w:id="1643"/>
        </w:tc>
        <w:tc>
          <w:tcPr>
            <w:tcW w:w="872" w:type="dxa"/>
            <w:tcBorders>
              <w:top w:val="outset" w:color="000000" w:sz="8"/>
              <w:left w:val="outset" w:color="000000" w:sz="8"/>
              <w:bottom w:val="outset" w:color="000000" w:sz="8"/>
              <w:right w:val="outset" w:color="000000" w:sz="8"/>
            </w:tcBorders>
            <w:vAlign w:val="center"/>
          </w:tcPr>
          <w:bookmarkStart w:name="3452" w:id="1644"/>
          <w:p>
            <w:pPr>
              <w:spacing w:after="0"/>
              <w:ind w:left="0"/>
              <w:jc w:val="center"/>
            </w:pPr>
            <w:r>
              <w:rPr>
                <w:rFonts w:ascii="Arial"/>
                <w:b w:val="false"/>
                <w:i w:val="false"/>
                <w:color w:val="000000"/>
                <w:sz w:val="15"/>
              </w:rPr>
              <w:t>4 кр.</w:t>
            </w:r>
          </w:p>
          <w:bookmarkEnd w:id="1644"/>
        </w:tc>
        <w:tc>
          <w:tcPr>
            <w:tcW w:w="775" w:type="dxa"/>
            <w:tcBorders>
              <w:top w:val="outset" w:color="000000" w:sz="8"/>
              <w:left w:val="outset" w:color="000000" w:sz="8"/>
              <w:bottom w:val="outset" w:color="000000" w:sz="8"/>
              <w:right w:val="outset" w:color="000000" w:sz="8"/>
            </w:tcBorders>
            <w:vAlign w:val="center"/>
          </w:tcPr>
          <w:bookmarkStart w:name="3453" w:id="1645"/>
          <w:p>
            <w:pPr>
              <w:spacing w:after="0"/>
              <w:ind w:left="0"/>
              <w:jc w:val="center"/>
            </w:pPr>
            <w:r>
              <w:rPr>
                <w:rFonts w:ascii="Arial"/>
                <w:b w:val="false"/>
                <w:i w:val="false"/>
                <w:color w:val="000000"/>
                <w:sz w:val="15"/>
              </w:rPr>
              <w:t>871</w:t>
            </w:r>
          </w:p>
          <w:bookmarkEnd w:id="1645"/>
        </w:tc>
        <w:tc>
          <w:tcPr>
            <w:tcW w:w="1550" w:type="dxa"/>
            <w:tcBorders>
              <w:top w:val="outset" w:color="000000" w:sz="8"/>
              <w:left w:val="outset" w:color="000000" w:sz="8"/>
              <w:bottom w:val="outset" w:color="000000" w:sz="8"/>
              <w:right w:val="outset" w:color="000000" w:sz="8"/>
            </w:tcBorders>
            <w:vAlign w:val="center"/>
          </w:tcPr>
          <w:bookmarkStart w:name="3454" w:id="1646"/>
          <w:p>
            <w:pPr>
              <w:spacing w:after="0"/>
              <w:ind w:left="0"/>
              <w:jc w:val="center"/>
            </w:pPr>
            <w:r>
              <w:rPr>
                <w:rFonts w:ascii="Arial"/>
                <w:b w:val="false"/>
                <w:i w:val="false"/>
                <w:color w:val="000000"/>
                <w:sz w:val="15"/>
              </w:rPr>
              <w:t>25.10.2007</w:t>
            </w:r>
          </w:p>
          <w:bookmarkEnd w:id="1646"/>
        </w:tc>
        <w:tc>
          <w:tcPr>
            <w:tcW w:w="1550" w:type="dxa"/>
            <w:tcBorders>
              <w:top w:val="outset" w:color="000000" w:sz="8"/>
              <w:left w:val="outset" w:color="000000" w:sz="8"/>
              <w:bottom w:val="outset" w:color="000000" w:sz="8"/>
              <w:right w:val="outset" w:color="000000" w:sz="8"/>
            </w:tcBorders>
            <w:vAlign w:val="center"/>
          </w:tcPr>
          <w:bookmarkStart w:name="3455" w:id="1647"/>
          <w:p>
            <w:pPr>
              <w:spacing w:after="0"/>
              <w:ind w:left="0"/>
              <w:jc w:val="left"/>
            </w:pPr>
            <w:r>
              <w:rPr>
                <w:rFonts w:ascii="Arial"/>
                <w:b w:val="false"/>
                <w:i w:val="false"/>
                <w:color w:val="000000"/>
                <w:sz w:val="15"/>
              </w:rPr>
              <w:t>перорально</w:t>
            </w:r>
          </w:p>
          <w:bookmarkEnd w:id="1647"/>
        </w:tc>
      </w:tr>
    </w:tbl>
    <w:p>
      <w:pPr>
        <w:spacing/>
        <w:ind w:left="0"/>
        <w:jc w:val="left"/>
      </w:pPr>
      <w:r>
        <w:br/>
      </w:r>
    </w:p>
    <w:bookmarkStart w:name="926" w:id="1648"/>
    <w:p>
      <w:pPr>
        <w:spacing w:after="0"/>
        <w:ind w:firstLine="240"/>
        <w:jc w:val="left"/>
      </w:pPr>
      <w:r>
        <w:rPr>
          <w:rFonts w:ascii="Arial"/>
          <w:b w:val="false"/>
          <w:i w:val="false"/>
          <w:color w:val="000000"/>
          <w:sz w:val="18"/>
        </w:rPr>
        <w:t xml:space="preserve"> </w:t>
      </w:r>
    </w:p>
    <w:bookmarkEnd w:id="1648"/>
    <w:bookmarkStart w:name="3456" w:id="1649"/>
    <w:p>
      <w:pPr>
        <w:spacing w:after="0"/>
        <w:ind w:firstLine="240"/>
        <w:jc w:val="right"/>
      </w:pPr>
      <w:r>
        <w:rPr>
          <w:rFonts w:ascii="Arial"/>
          <w:b w:val="false"/>
          <w:i w:val="false"/>
          <w:color w:val="000000"/>
          <w:sz w:val="18"/>
        </w:rPr>
        <w:t>Додаток 9</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(пункт 2 розділу IV)</w:t>
      </w:r>
    </w:p>
    <w:bookmarkEnd w:id="1649"/>
    <w:bookmarkStart w:name="3457" w:id="1650"/>
    <w:p>
      <w:pPr>
        <w:pStyle w:val="Heading3"/>
        <w:spacing w:after="0"/>
        <w:ind w:left="0"/>
        <w:jc w:val="center"/>
      </w:pPr>
      <w:r>
        <w:rPr>
          <w:rFonts w:ascii="Arial"/>
          <w:color w:val="000000"/>
          <w:sz w:val="27"/>
        </w:rPr>
        <w:t>ЗВІТ</w:t>
      </w:r>
      <w:r>
        <w:br/>
      </w:r>
      <w:r>
        <w:rPr>
          <w:rFonts w:ascii="Arial"/>
          <w:color w:val="000000"/>
          <w:sz w:val="27"/>
        </w:rPr>
        <w:t>щодо кількісного розподілу вакцин по адміністративно-територіальних одиницях</w:t>
      </w:r>
    </w:p>
    <w:bookmarkEnd w:id="165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2125"/>
        <w:gridCol w:w="968"/>
        <w:gridCol w:w="1450"/>
        <w:gridCol w:w="871"/>
        <w:gridCol w:w="1064"/>
        <w:gridCol w:w="1160"/>
        <w:gridCol w:w="1547"/>
      </w:tblGrid>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3458" w:id="1651"/>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1651"/>
        </w:tc>
        <w:tc>
          <w:tcPr>
            <w:tcW w:w="2125" w:type="dxa"/>
            <w:tcBorders>
              <w:top w:val="outset" w:color="000000" w:sz="8"/>
              <w:left w:val="outset" w:color="000000" w:sz="8"/>
              <w:bottom w:val="outset" w:color="000000" w:sz="8"/>
              <w:right w:val="outset" w:color="000000" w:sz="8"/>
            </w:tcBorders>
            <w:vAlign w:val="center"/>
          </w:tcPr>
          <w:bookmarkStart w:name="3459" w:id="1652"/>
          <w:p>
            <w:pPr>
              <w:spacing w:after="0"/>
              <w:ind w:left="0"/>
              <w:jc w:val="center"/>
            </w:pPr>
            <w:r>
              <w:rPr>
                <w:rFonts w:ascii="Arial"/>
                <w:b w:val="false"/>
                <w:i w:val="false"/>
                <w:color w:val="000000"/>
                <w:sz w:val="15"/>
              </w:rPr>
              <w:t>Адміністративно-територіальна одиниця</w:t>
            </w:r>
          </w:p>
          <w:bookmarkEnd w:id="1652"/>
        </w:tc>
        <w:tc>
          <w:tcPr>
            <w:tcW w:w="968" w:type="dxa"/>
            <w:tcBorders>
              <w:top w:val="outset" w:color="000000" w:sz="8"/>
              <w:left w:val="outset" w:color="000000" w:sz="8"/>
              <w:bottom w:val="outset" w:color="000000" w:sz="8"/>
              <w:right w:val="outset" w:color="000000" w:sz="8"/>
            </w:tcBorders>
            <w:vAlign w:val="center"/>
          </w:tcPr>
          <w:bookmarkStart w:name="3460" w:id="1653"/>
          <w:p>
            <w:pPr>
              <w:spacing w:after="0"/>
              <w:ind w:left="0"/>
              <w:jc w:val="center"/>
            </w:pPr>
            <w:r>
              <w:rPr>
                <w:rFonts w:ascii="Arial"/>
                <w:b w:val="false"/>
                <w:i w:val="false"/>
                <w:color w:val="000000"/>
                <w:sz w:val="15"/>
              </w:rPr>
              <w:t>Дата поставки</w:t>
            </w:r>
          </w:p>
          <w:bookmarkEnd w:id="1653"/>
        </w:tc>
        <w:tc>
          <w:tcPr>
            <w:tcW w:w="1450" w:type="dxa"/>
            <w:tcBorders>
              <w:top w:val="outset" w:color="000000" w:sz="8"/>
              <w:left w:val="outset" w:color="000000" w:sz="8"/>
              <w:bottom w:val="outset" w:color="000000" w:sz="8"/>
              <w:right w:val="outset" w:color="000000" w:sz="8"/>
            </w:tcBorders>
            <w:vAlign w:val="center"/>
          </w:tcPr>
          <w:bookmarkStart w:name="3461" w:id="1654"/>
          <w:p>
            <w:pPr>
              <w:spacing w:after="0"/>
              <w:ind w:left="0"/>
              <w:jc w:val="center"/>
            </w:pPr>
            <w:r>
              <w:rPr>
                <w:rFonts w:ascii="Arial"/>
                <w:b w:val="false"/>
                <w:i w:val="false"/>
                <w:color w:val="000000"/>
                <w:sz w:val="15"/>
              </w:rPr>
              <w:t>Торговельна назва вакцини</w:t>
            </w:r>
          </w:p>
          <w:bookmarkEnd w:id="1654"/>
        </w:tc>
        <w:tc>
          <w:tcPr>
            <w:tcW w:w="871" w:type="dxa"/>
            <w:tcBorders>
              <w:top w:val="outset" w:color="000000" w:sz="8"/>
              <w:left w:val="outset" w:color="000000" w:sz="8"/>
              <w:bottom w:val="outset" w:color="000000" w:sz="8"/>
              <w:right w:val="outset" w:color="000000" w:sz="8"/>
            </w:tcBorders>
            <w:vAlign w:val="center"/>
          </w:tcPr>
          <w:bookmarkStart w:name="3462" w:id="1655"/>
          <w:p>
            <w:pPr>
              <w:spacing w:after="0"/>
              <w:ind w:left="0"/>
              <w:jc w:val="center"/>
            </w:pPr>
            <w:r>
              <w:rPr>
                <w:rFonts w:ascii="Arial"/>
                <w:b w:val="false"/>
                <w:i w:val="false"/>
                <w:color w:val="000000"/>
                <w:sz w:val="15"/>
              </w:rPr>
              <w:t>Серія</w:t>
            </w:r>
          </w:p>
          <w:bookmarkEnd w:id="1655"/>
        </w:tc>
        <w:tc>
          <w:tcPr>
            <w:tcW w:w="1064" w:type="dxa"/>
            <w:tcBorders>
              <w:top w:val="outset" w:color="000000" w:sz="8"/>
              <w:left w:val="outset" w:color="000000" w:sz="8"/>
              <w:bottom w:val="outset" w:color="000000" w:sz="8"/>
              <w:right w:val="outset" w:color="000000" w:sz="8"/>
            </w:tcBorders>
            <w:vAlign w:val="center"/>
          </w:tcPr>
          <w:bookmarkStart w:name="3463" w:id="1656"/>
          <w:p>
            <w:pPr>
              <w:spacing w:after="0"/>
              <w:ind w:left="0"/>
              <w:jc w:val="center"/>
            </w:pPr>
            <w:r>
              <w:rPr>
                <w:rFonts w:ascii="Arial"/>
                <w:b w:val="false"/>
                <w:i w:val="false"/>
                <w:color w:val="000000"/>
                <w:sz w:val="15"/>
              </w:rPr>
              <w:t>Виробник</w:t>
            </w:r>
          </w:p>
          <w:bookmarkEnd w:id="1656"/>
        </w:tc>
        <w:tc>
          <w:tcPr>
            <w:tcW w:w="1160" w:type="dxa"/>
            <w:tcBorders>
              <w:top w:val="outset" w:color="000000" w:sz="8"/>
              <w:left w:val="outset" w:color="000000" w:sz="8"/>
              <w:bottom w:val="outset" w:color="000000" w:sz="8"/>
              <w:right w:val="outset" w:color="000000" w:sz="8"/>
            </w:tcBorders>
            <w:vAlign w:val="center"/>
          </w:tcPr>
          <w:bookmarkStart w:name="3464" w:id="1657"/>
          <w:p>
            <w:pPr>
              <w:spacing w:after="0"/>
              <w:ind w:left="0"/>
              <w:jc w:val="center"/>
            </w:pPr>
            <w:r>
              <w:rPr>
                <w:rFonts w:ascii="Arial"/>
                <w:b w:val="false"/>
                <w:i w:val="false"/>
                <w:color w:val="000000"/>
                <w:sz w:val="15"/>
              </w:rPr>
              <w:t>Кількість доз</w:t>
            </w:r>
          </w:p>
          <w:bookmarkEnd w:id="1657"/>
        </w:tc>
        <w:tc>
          <w:tcPr>
            <w:tcW w:w="1547" w:type="dxa"/>
            <w:tcBorders>
              <w:top w:val="outset" w:color="000000" w:sz="8"/>
              <w:left w:val="outset" w:color="000000" w:sz="8"/>
              <w:bottom w:val="outset" w:color="000000" w:sz="8"/>
              <w:right w:val="outset" w:color="000000" w:sz="8"/>
            </w:tcBorders>
            <w:vAlign w:val="center"/>
          </w:tcPr>
          <w:bookmarkStart w:name="3465" w:id="1658"/>
          <w:p>
            <w:pPr>
              <w:spacing w:after="0"/>
              <w:ind w:left="0"/>
              <w:jc w:val="center"/>
            </w:pPr>
            <w:r>
              <w:rPr>
                <w:rFonts w:ascii="Arial"/>
                <w:b w:val="false"/>
                <w:i w:val="false"/>
                <w:color w:val="000000"/>
                <w:sz w:val="15"/>
              </w:rPr>
              <w:t>Температурний режим при транспортуванні</w:t>
            </w:r>
          </w:p>
          <w:bookmarkEnd w:id="1658"/>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3466" w:id="1659"/>
          <w:p>
            <w:pPr>
              <w:spacing w:after="0"/>
              <w:ind w:left="0"/>
              <w:jc w:val="center"/>
            </w:pPr>
            <w:r>
              <w:rPr>
                <w:rFonts w:ascii="Arial"/>
                <w:b w:val="false"/>
                <w:i w:val="false"/>
                <w:color w:val="000000"/>
                <w:sz w:val="15"/>
              </w:rPr>
              <w:t>1</w:t>
            </w:r>
          </w:p>
          <w:bookmarkEnd w:id="1659"/>
        </w:tc>
        <w:tc>
          <w:tcPr>
            <w:tcW w:w="2125" w:type="dxa"/>
            <w:tcBorders>
              <w:top w:val="outset" w:color="000000" w:sz="8"/>
              <w:left w:val="outset" w:color="000000" w:sz="8"/>
              <w:bottom w:val="outset" w:color="000000" w:sz="8"/>
              <w:right w:val="outset" w:color="000000" w:sz="8"/>
            </w:tcBorders>
            <w:vAlign w:val="center"/>
          </w:tcPr>
          <w:bookmarkStart w:name="3467" w:id="1660"/>
          <w:p>
            <w:pPr>
              <w:spacing w:after="0"/>
              <w:ind w:left="0"/>
              <w:jc w:val="center"/>
            </w:pPr>
            <w:r>
              <w:rPr>
                <w:rFonts w:ascii="Arial"/>
                <w:b w:val="false"/>
                <w:i w:val="false"/>
                <w:color w:val="000000"/>
                <w:sz w:val="15"/>
              </w:rPr>
              <w:t>2</w:t>
            </w:r>
          </w:p>
          <w:bookmarkEnd w:id="1660"/>
        </w:tc>
        <w:tc>
          <w:tcPr>
            <w:tcW w:w="968" w:type="dxa"/>
            <w:tcBorders>
              <w:top w:val="outset" w:color="000000" w:sz="8"/>
              <w:left w:val="outset" w:color="000000" w:sz="8"/>
              <w:bottom w:val="outset" w:color="000000" w:sz="8"/>
              <w:right w:val="outset" w:color="000000" w:sz="8"/>
            </w:tcBorders>
            <w:vAlign w:val="center"/>
          </w:tcPr>
          <w:bookmarkStart w:name="3468" w:id="1661"/>
          <w:p>
            <w:pPr>
              <w:spacing w:after="0"/>
              <w:ind w:left="0"/>
              <w:jc w:val="center"/>
            </w:pPr>
            <w:r>
              <w:rPr>
                <w:rFonts w:ascii="Arial"/>
                <w:b w:val="false"/>
                <w:i w:val="false"/>
                <w:color w:val="000000"/>
                <w:sz w:val="15"/>
              </w:rPr>
              <w:t>3</w:t>
            </w:r>
          </w:p>
          <w:bookmarkEnd w:id="1661"/>
        </w:tc>
        <w:tc>
          <w:tcPr>
            <w:tcW w:w="1450" w:type="dxa"/>
            <w:tcBorders>
              <w:top w:val="outset" w:color="000000" w:sz="8"/>
              <w:left w:val="outset" w:color="000000" w:sz="8"/>
              <w:bottom w:val="outset" w:color="000000" w:sz="8"/>
              <w:right w:val="outset" w:color="000000" w:sz="8"/>
            </w:tcBorders>
            <w:vAlign w:val="center"/>
          </w:tcPr>
          <w:bookmarkStart w:name="3469" w:id="1662"/>
          <w:p>
            <w:pPr>
              <w:spacing w:after="0"/>
              <w:ind w:left="0"/>
              <w:jc w:val="center"/>
            </w:pPr>
            <w:r>
              <w:rPr>
                <w:rFonts w:ascii="Arial"/>
                <w:b w:val="false"/>
                <w:i w:val="false"/>
                <w:color w:val="000000"/>
                <w:sz w:val="15"/>
              </w:rPr>
              <w:t>4</w:t>
            </w:r>
          </w:p>
          <w:bookmarkEnd w:id="1662"/>
        </w:tc>
        <w:tc>
          <w:tcPr>
            <w:tcW w:w="871" w:type="dxa"/>
            <w:tcBorders>
              <w:top w:val="outset" w:color="000000" w:sz="8"/>
              <w:left w:val="outset" w:color="000000" w:sz="8"/>
              <w:bottom w:val="outset" w:color="000000" w:sz="8"/>
              <w:right w:val="outset" w:color="000000" w:sz="8"/>
            </w:tcBorders>
            <w:vAlign w:val="center"/>
          </w:tcPr>
          <w:bookmarkStart w:name="3470" w:id="1663"/>
          <w:p>
            <w:pPr>
              <w:spacing w:after="0"/>
              <w:ind w:left="0"/>
              <w:jc w:val="center"/>
            </w:pPr>
            <w:r>
              <w:rPr>
                <w:rFonts w:ascii="Arial"/>
                <w:b w:val="false"/>
                <w:i w:val="false"/>
                <w:color w:val="000000"/>
                <w:sz w:val="15"/>
              </w:rPr>
              <w:t>5</w:t>
            </w:r>
          </w:p>
          <w:bookmarkEnd w:id="1663"/>
        </w:tc>
        <w:tc>
          <w:tcPr>
            <w:tcW w:w="1064" w:type="dxa"/>
            <w:tcBorders>
              <w:top w:val="outset" w:color="000000" w:sz="8"/>
              <w:left w:val="outset" w:color="000000" w:sz="8"/>
              <w:bottom w:val="outset" w:color="000000" w:sz="8"/>
              <w:right w:val="outset" w:color="000000" w:sz="8"/>
            </w:tcBorders>
            <w:vAlign w:val="center"/>
          </w:tcPr>
          <w:bookmarkStart w:name="3471" w:id="1664"/>
          <w:p>
            <w:pPr>
              <w:spacing w:after="0"/>
              <w:ind w:left="0"/>
              <w:jc w:val="center"/>
            </w:pPr>
            <w:r>
              <w:rPr>
                <w:rFonts w:ascii="Arial"/>
                <w:b w:val="false"/>
                <w:i w:val="false"/>
                <w:color w:val="000000"/>
                <w:sz w:val="15"/>
              </w:rPr>
              <w:t>6</w:t>
            </w:r>
          </w:p>
          <w:bookmarkEnd w:id="1664"/>
        </w:tc>
        <w:tc>
          <w:tcPr>
            <w:tcW w:w="1160" w:type="dxa"/>
            <w:tcBorders>
              <w:top w:val="outset" w:color="000000" w:sz="8"/>
              <w:left w:val="outset" w:color="000000" w:sz="8"/>
              <w:bottom w:val="outset" w:color="000000" w:sz="8"/>
              <w:right w:val="outset" w:color="000000" w:sz="8"/>
            </w:tcBorders>
            <w:vAlign w:val="center"/>
          </w:tcPr>
          <w:bookmarkStart w:name="3472" w:id="1665"/>
          <w:p>
            <w:pPr>
              <w:spacing w:after="0"/>
              <w:ind w:left="0"/>
              <w:jc w:val="center"/>
            </w:pPr>
            <w:r>
              <w:rPr>
                <w:rFonts w:ascii="Arial"/>
                <w:b w:val="false"/>
                <w:i w:val="false"/>
                <w:color w:val="000000"/>
                <w:sz w:val="15"/>
              </w:rPr>
              <w:t>7</w:t>
            </w:r>
          </w:p>
          <w:bookmarkEnd w:id="1665"/>
        </w:tc>
        <w:tc>
          <w:tcPr>
            <w:tcW w:w="1547" w:type="dxa"/>
            <w:tcBorders>
              <w:top w:val="outset" w:color="000000" w:sz="8"/>
              <w:left w:val="outset" w:color="000000" w:sz="8"/>
              <w:bottom w:val="outset" w:color="000000" w:sz="8"/>
              <w:right w:val="outset" w:color="000000" w:sz="8"/>
            </w:tcBorders>
            <w:vAlign w:val="center"/>
          </w:tcPr>
          <w:bookmarkStart w:name="3473" w:id="1666"/>
          <w:p>
            <w:pPr>
              <w:spacing w:after="0"/>
              <w:ind w:left="0"/>
              <w:jc w:val="center"/>
            </w:pPr>
            <w:r>
              <w:rPr>
                <w:rFonts w:ascii="Arial"/>
                <w:b w:val="false"/>
                <w:i w:val="false"/>
                <w:color w:val="000000"/>
                <w:sz w:val="15"/>
              </w:rPr>
              <w:t>8</w:t>
            </w:r>
          </w:p>
          <w:bookmarkEnd w:id="166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3474" w:id="1667"/>
          <w:p>
            <w:pPr>
              <w:spacing w:after="0"/>
              <w:ind w:left="0"/>
              <w:jc w:val="center"/>
            </w:pPr>
            <w:r>
              <w:rPr>
                <w:rFonts w:ascii="Arial"/>
                <w:b w:val="false"/>
                <w:i w:val="false"/>
                <w:color w:val="000000"/>
                <w:sz w:val="15"/>
              </w:rPr>
              <w:t>1</w:t>
            </w:r>
          </w:p>
          <w:bookmarkEnd w:id="1667"/>
        </w:tc>
        <w:tc>
          <w:tcPr>
            <w:tcW w:w="2125" w:type="dxa"/>
            <w:tcBorders>
              <w:top w:val="outset" w:color="000000" w:sz="8"/>
              <w:left w:val="outset" w:color="000000" w:sz="8"/>
              <w:bottom w:val="outset" w:color="000000" w:sz="8"/>
              <w:right w:val="outset" w:color="000000" w:sz="8"/>
            </w:tcBorders>
            <w:vAlign w:val="center"/>
          </w:tcPr>
          <w:bookmarkStart w:name="3475" w:id="1668"/>
          <w:p>
            <w:pPr>
              <w:spacing w:after="0"/>
              <w:ind w:left="0"/>
              <w:jc w:val="center"/>
            </w:pPr>
            <w:r>
              <w:rPr>
                <w:rFonts w:ascii="Arial"/>
                <w:b w:val="false"/>
                <w:i w:val="false"/>
                <w:color w:val="000000"/>
                <w:sz w:val="15"/>
              </w:rPr>
              <w:t xml:space="preserve"> </w:t>
            </w:r>
          </w:p>
          <w:bookmarkEnd w:id="1668"/>
        </w:tc>
        <w:tc>
          <w:tcPr>
            <w:tcW w:w="968" w:type="dxa"/>
            <w:tcBorders>
              <w:top w:val="outset" w:color="000000" w:sz="8"/>
              <w:left w:val="outset" w:color="000000" w:sz="8"/>
              <w:bottom w:val="outset" w:color="000000" w:sz="8"/>
              <w:right w:val="outset" w:color="000000" w:sz="8"/>
            </w:tcBorders>
            <w:vAlign w:val="center"/>
          </w:tcPr>
          <w:bookmarkStart w:name="3476" w:id="1669"/>
          <w:p>
            <w:pPr>
              <w:spacing w:after="0"/>
              <w:ind w:left="0"/>
              <w:jc w:val="center"/>
            </w:pPr>
            <w:r>
              <w:rPr>
                <w:rFonts w:ascii="Arial"/>
                <w:b w:val="false"/>
                <w:i w:val="false"/>
                <w:color w:val="000000"/>
                <w:sz w:val="15"/>
              </w:rPr>
              <w:t xml:space="preserve"> </w:t>
            </w:r>
          </w:p>
          <w:bookmarkEnd w:id="1669"/>
        </w:tc>
        <w:tc>
          <w:tcPr>
            <w:tcW w:w="1450" w:type="dxa"/>
            <w:tcBorders>
              <w:top w:val="outset" w:color="000000" w:sz="8"/>
              <w:left w:val="outset" w:color="000000" w:sz="8"/>
              <w:bottom w:val="outset" w:color="000000" w:sz="8"/>
              <w:right w:val="outset" w:color="000000" w:sz="8"/>
            </w:tcBorders>
            <w:vAlign w:val="center"/>
          </w:tcPr>
          <w:bookmarkStart w:name="3477" w:id="1670"/>
          <w:p>
            <w:pPr>
              <w:spacing w:after="0"/>
              <w:ind w:left="0"/>
              <w:jc w:val="center"/>
            </w:pPr>
            <w:r>
              <w:rPr>
                <w:rFonts w:ascii="Arial"/>
                <w:b w:val="false"/>
                <w:i w:val="false"/>
                <w:color w:val="000000"/>
                <w:sz w:val="15"/>
              </w:rPr>
              <w:t xml:space="preserve"> </w:t>
            </w:r>
          </w:p>
          <w:bookmarkEnd w:id="1670"/>
        </w:tc>
        <w:tc>
          <w:tcPr>
            <w:tcW w:w="871" w:type="dxa"/>
            <w:tcBorders>
              <w:top w:val="outset" w:color="000000" w:sz="8"/>
              <w:left w:val="outset" w:color="000000" w:sz="8"/>
              <w:bottom w:val="outset" w:color="000000" w:sz="8"/>
              <w:right w:val="outset" w:color="000000" w:sz="8"/>
            </w:tcBorders>
            <w:vAlign w:val="center"/>
          </w:tcPr>
          <w:bookmarkStart w:name="3478" w:id="1671"/>
          <w:p>
            <w:pPr>
              <w:spacing w:after="0"/>
              <w:ind w:left="0"/>
              <w:jc w:val="center"/>
            </w:pPr>
            <w:r>
              <w:rPr>
                <w:rFonts w:ascii="Arial"/>
                <w:b w:val="false"/>
                <w:i w:val="false"/>
                <w:color w:val="000000"/>
                <w:sz w:val="15"/>
              </w:rPr>
              <w:t xml:space="preserve"> </w:t>
            </w:r>
          </w:p>
          <w:bookmarkEnd w:id="1671"/>
        </w:tc>
        <w:tc>
          <w:tcPr>
            <w:tcW w:w="1064" w:type="dxa"/>
            <w:tcBorders>
              <w:top w:val="outset" w:color="000000" w:sz="8"/>
              <w:left w:val="outset" w:color="000000" w:sz="8"/>
              <w:bottom w:val="outset" w:color="000000" w:sz="8"/>
              <w:right w:val="outset" w:color="000000" w:sz="8"/>
            </w:tcBorders>
            <w:vAlign w:val="center"/>
          </w:tcPr>
          <w:bookmarkStart w:name="3479" w:id="1672"/>
          <w:p>
            <w:pPr>
              <w:spacing w:after="0"/>
              <w:ind w:left="0"/>
              <w:jc w:val="center"/>
            </w:pPr>
            <w:r>
              <w:rPr>
                <w:rFonts w:ascii="Arial"/>
                <w:b w:val="false"/>
                <w:i w:val="false"/>
                <w:color w:val="000000"/>
                <w:sz w:val="15"/>
              </w:rPr>
              <w:t xml:space="preserve"> </w:t>
            </w:r>
          </w:p>
          <w:bookmarkEnd w:id="1672"/>
        </w:tc>
        <w:tc>
          <w:tcPr>
            <w:tcW w:w="1160" w:type="dxa"/>
            <w:tcBorders>
              <w:top w:val="outset" w:color="000000" w:sz="8"/>
              <w:left w:val="outset" w:color="000000" w:sz="8"/>
              <w:bottom w:val="outset" w:color="000000" w:sz="8"/>
              <w:right w:val="outset" w:color="000000" w:sz="8"/>
            </w:tcBorders>
            <w:vAlign w:val="center"/>
          </w:tcPr>
          <w:bookmarkStart w:name="3480" w:id="1673"/>
          <w:p>
            <w:pPr>
              <w:spacing w:after="0"/>
              <w:ind w:left="0"/>
              <w:jc w:val="center"/>
            </w:pPr>
            <w:r>
              <w:rPr>
                <w:rFonts w:ascii="Arial"/>
                <w:b w:val="false"/>
                <w:i w:val="false"/>
                <w:color w:val="000000"/>
                <w:sz w:val="15"/>
              </w:rPr>
              <w:t xml:space="preserve"> </w:t>
            </w:r>
          </w:p>
          <w:bookmarkEnd w:id="1673"/>
        </w:tc>
        <w:tc>
          <w:tcPr>
            <w:tcW w:w="1547" w:type="dxa"/>
            <w:tcBorders>
              <w:top w:val="outset" w:color="000000" w:sz="8"/>
              <w:left w:val="outset" w:color="000000" w:sz="8"/>
              <w:bottom w:val="outset" w:color="000000" w:sz="8"/>
              <w:right w:val="outset" w:color="000000" w:sz="8"/>
            </w:tcBorders>
            <w:vAlign w:val="center"/>
          </w:tcPr>
          <w:bookmarkStart w:name="3481" w:id="1674"/>
          <w:p>
            <w:pPr>
              <w:spacing w:after="0"/>
              <w:ind w:left="0"/>
              <w:jc w:val="center"/>
            </w:pPr>
            <w:r>
              <w:rPr>
                <w:rFonts w:ascii="Arial"/>
                <w:b w:val="false"/>
                <w:i w:val="false"/>
                <w:color w:val="000000"/>
                <w:sz w:val="15"/>
              </w:rPr>
              <w:t xml:space="preserve"> </w:t>
            </w:r>
          </w:p>
          <w:bookmarkEnd w:id="1674"/>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3482" w:id="1675"/>
          <w:p>
            <w:pPr>
              <w:spacing w:after="0"/>
              <w:ind w:left="0"/>
              <w:jc w:val="center"/>
            </w:pPr>
            <w:r>
              <w:rPr>
                <w:rFonts w:ascii="Arial"/>
                <w:b w:val="false"/>
                <w:i w:val="false"/>
                <w:color w:val="000000"/>
                <w:sz w:val="15"/>
              </w:rPr>
              <w:t>2</w:t>
            </w:r>
          </w:p>
          <w:bookmarkEnd w:id="1675"/>
        </w:tc>
        <w:tc>
          <w:tcPr>
            <w:tcW w:w="2125" w:type="dxa"/>
            <w:tcBorders>
              <w:top w:val="outset" w:color="000000" w:sz="8"/>
              <w:left w:val="outset" w:color="000000" w:sz="8"/>
              <w:bottom w:val="outset" w:color="000000" w:sz="8"/>
              <w:right w:val="outset" w:color="000000" w:sz="8"/>
            </w:tcBorders>
            <w:vAlign w:val="center"/>
          </w:tcPr>
          <w:bookmarkStart w:name="3483" w:id="1676"/>
          <w:p>
            <w:pPr>
              <w:spacing w:after="0"/>
              <w:ind w:left="0"/>
              <w:jc w:val="center"/>
            </w:pPr>
            <w:r>
              <w:rPr>
                <w:rFonts w:ascii="Arial"/>
                <w:b w:val="false"/>
                <w:i w:val="false"/>
                <w:color w:val="000000"/>
                <w:sz w:val="15"/>
              </w:rPr>
              <w:t xml:space="preserve"> </w:t>
            </w:r>
          </w:p>
          <w:bookmarkEnd w:id="1676"/>
        </w:tc>
        <w:tc>
          <w:tcPr>
            <w:tcW w:w="968" w:type="dxa"/>
            <w:tcBorders>
              <w:top w:val="outset" w:color="000000" w:sz="8"/>
              <w:left w:val="outset" w:color="000000" w:sz="8"/>
              <w:bottom w:val="outset" w:color="000000" w:sz="8"/>
              <w:right w:val="outset" w:color="000000" w:sz="8"/>
            </w:tcBorders>
            <w:vAlign w:val="center"/>
          </w:tcPr>
          <w:bookmarkStart w:name="3484" w:id="1677"/>
          <w:p>
            <w:pPr>
              <w:spacing w:after="0"/>
              <w:ind w:left="0"/>
              <w:jc w:val="center"/>
            </w:pPr>
            <w:r>
              <w:rPr>
                <w:rFonts w:ascii="Arial"/>
                <w:b w:val="false"/>
                <w:i w:val="false"/>
                <w:color w:val="000000"/>
                <w:sz w:val="15"/>
              </w:rPr>
              <w:t xml:space="preserve"> </w:t>
            </w:r>
          </w:p>
          <w:bookmarkEnd w:id="1677"/>
        </w:tc>
        <w:tc>
          <w:tcPr>
            <w:tcW w:w="1450" w:type="dxa"/>
            <w:tcBorders>
              <w:top w:val="outset" w:color="000000" w:sz="8"/>
              <w:left w:val="outset" w:color="000000" w:sz="8"/>
              <w:bottom w:val="outset" w:color="000000" w:sz="8"/>
              <w:right w:val="outset" w:color="000000" w:sz="8"/>
            </w:tcBorders>
            <w:vAlign w:val="center"/>
          </w:tcPr>
          <w:bookmarkStart w:name="3485" w:id="1678"/>
          <w:p>
            <w:pPr>
              <w:spacing w:after="0"/>
              <w:ind w:left="0"/>
              <w:jc w:val="center"/>
            </w:pPr>
            <w:r>
              <w:rPr>
                <w:rFonts w:ascii="Arial"/>
                <w:b w:val="false"/>
                <w:i w:val="false"/>
                <w:color w:val="000000"/>
                <w:sz w:val="15"/>
              </w:rPr>
              <w:t xml:space="preserve"> </w:t>
            </w:r>
          </w:p>
          <w:bookmarkEnd w:id="1678"/>
        </w:tc>
        <w:tc>
          <w:tcPr>
            <w:tcW w:w="871" w:type="dxa"/>
            <w:tcBorders>
              <w:top w:val="outset" w:color="000000" w:sz="8"/>
              <w:left w:val="outset" w:color="000000" w:sz="8"/>
              <w:bottom w:val="outset" w:color="000000" w:sz="8"/>
              <w:right w:val="outset" w:color="000000" w:sz="8"/>
            </w:tcBorders>
            <w:vAlign w:val="center"/>
          </w:tcPr>
          <w:bookmarkStart w:name="3486" w:id="1679"/>
          <w:p>
            <w:pPr>
              <w:spacing w:after="0"/>
              <w:ind w:left="0"/>
              <w:jc w:val="center"/>
            </w:pPr>
            <w:r>
              <w:rPr>
                <w:rFonts w:ascii="Arial"/>
                <w:b w:val="false"/>
                <w:i w:val="false"/>
                <w:color w:val="000000"/>
                <w:sz w:val="15"/>
              </w:rPr>
              <w:t xml:space="preserve"> </w:t>
            </w:r>
          </w:p>
          <w:bookmarkEnd w:id="1679"/>
        </w:tc>
        <w:tc>
          <w:tcPr>
            <w:tcW w:w="1064" w:type="dxa"/>
            <w:tcBorders>
              <w:top w:val="outset" w:color="000000" w:sz="8"/>
              <w:left w:val="outset" w:color="000000" w:sz="8"/>
              <w:bottom w:val="outset" w:color="000000" w:sz="8"/>
              <w:right w:val="outset" w:color="000000" w:sz="8"/>
            </w:tcBorders>
            <w:vAlign w:val="center"/>
          </w:tcPr>
          <w:bookmarkStart w:name="3487" w:id="1680"/>
          <w:p>
            <w:pPr>
              <w:spacing w:after="0"/>
              <w:ind w:left="0"/>
              <w:jc w:val="center"/>
            </w:pPr>
            <w:r>
              <w:rPr>
                <w:rFonts w:ascii="Arial"/>
                <w:b w:val="false"/>
                <w:i w:val="false"/>
                <w:color w:val="000000"/>
                <w:sz w:val="15"/>
              </w:rPr>
              <w:t xml:space="preserve"> </w:t>
            </w:r>
          </w:p>
          <w:bookmarkEnd w:id="1680"/>
        </w:tc>
        <w:tc>
          <w:tcPr>
            <w:tcW w:w="1160" w:type="dxa"/>
            <w:tcBorders>
              <w:top w:val="outset" w:color="000000" w:sz="8"/>
              <w:left w:val="outset" w:color="000000" w:sz="8"/>
              <w:bottom w:val="outset" w:color="000000" w:sz="8"/>
              <w:right w:val="outset" w:color="000000" w:sz="8"/>
            </w:tcBorders>
            <w:vAlign w:val="center"/>
          </w:tcPr>
          <w:bookmarkStart w:name="3488" w:id="1681"/>
          <w:p>
            <w:pPr>
              <w:spacing w:after="0"/>
              <w:ind w:left="0"/>
              <w:jc w:val="center"/>
            </w:pPr>
            <w:r>
              <w:rPr>
                <w:rFonts w:ascii="Arial"/>
                <w:b w:val="false"/>
                <w:i w:val="false"/>
                <w:color w:val="000000"/>
                <w:sz w:val="15"/>
              </w:rPr>
              <w:t xml:space="preserve"> </w:t>
            </w:r>
          </w:p>
          <w:bookmarkEnd w:id="1681"/>
        </w:tc>
        <w:tc>
          <w:tcPr>
            <w:tcW w:w="1547" w:type="dxa"/>
            <w:tcBorders>
              <w:top w:val="outset" w:color="000000" w:sz="8"/>
              <w:left w:val="outset" w:color="000000" w:sz="8"/>
              <w:bottom w:val="outset" w:color="000000" w:sz="8"/>
              <w:right w:val="outset" w:color="000000" w:sz="8"/>
            </w:tcBorders>
            <w:vAlign w:val="center"/>
          </w:tcPr>
          <w:bookmarkStart w:name="3489" w:id="1682"/>
          <w:p>
            <w:pPr>
              <w:spacing w:after="0"/>
              <w:ind w:left="0"/>
              <w:jc w:val="center"/>
            </w:pPr>
            <w:r>
              <w:rPr>
                <w:rFonts w:ascii="Arial"/>
                <w:b w:val="false"/>
                <w:i w:val="false"/>
                <w:color w:val="000000"/>
                <w:sz w:val="15"/>
              </w:rPr>
              <w:t xml:space="preserve"> </w:t>
            </w:r>
          </w:p>
          <w:bookmarkEnd w:id="1682"/>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3490" w:id="1683"/>
          <w:p>
            <w:pPr>
              <w:spacing w:after="0"/>
              <w:ind w:left="0"/>
              <w:jc w:val="center"/>
            </w:pPr>
            <w:r>
              <w:rPr>
                <w:rFonts w:ascii="Arial"/>
                <w:b w:val="false"/>
                <w:i w:val="false"/>
                <w:color w:val="000000"/>
                <w:sz w:val="15"/>
              </w:rPr>
              <w:t>3</w:t>
            </w:r>
          </w:p>
          <w:bookmarkEnd w:id="1683"/>
        </w:tc>
        <w:tc>
          <w:tcPr>
            <w:tcW w:w="2125" w:type="dxa"/>
            <w:tcBorders>
              <w:top w:val="outset" w:color="000000" w:sz="8"/>
              <w:left w:val="outset" w:color="000000" w:sz="8"/>
              <w:bottom w:val="outset" w:color="000000" w:sz="8"/>
              <w:right w:val="outset" w:color="000000" w:sz="8"/>
            </w:tcBorders>
            <w:vAlign w:val="center"/>
          </w:tcPr>
          <w:bookmarkStart w:name="3491" w:id="1684"/>
          <w:p>
            <w:pPr>
              <w:spacing w:after="0"/>
              <w:ind w:left="0"/>
              <w:jc w:val="center"/>
            </w:pPr>
            <w:r>
              <w:rPr>
                <w:rFonts w:ascii="Arial"/>
                <w:b w:val="false"/>
                <w:i w:val="false"/>
                <w:color w:val="000000"/>
                <w:sz w:val="15"/>
              </w:rPr>
              <w:t xml:space="preserve"> </w:t>
            </w:r>
          </w:p>
          <w:bookmarkEnd w:id="1684"/>
        </w:tc>
        <w:tc>
          <w:tcPr>
            <w:tcW w:w="968" w:type="dxa"/>
            <w:tcBorders>
              <w:top w:val="outset" w:color="000000" w:sz="8"/>
              <w:left w:val="outset" w:color="000000" w:sz="8"/>
              <w:bottom w:val="outset" w:color="000000" w:sz="8"/>
              <w:right w:val="outset" w:color="000000" w:sz="8"/>
            </w:tcBorders>
            <w:vAlign w:val="center"/>
          </w:tcPr>
          <w:bookmarkStart w:name="3492" w:id="1685"/>
          <w:p>
            <w:pPr>
              <w:spacing w:after="0"/>
              <w:ind w:left="0"/>
              <w:jc w:val="center"/>
            </w:pPr>
            <w:r>
              <w:rPr>
                <w:rFonts w:ascii="Arial"/>
                <w:b w:val="false"/>
                <w:i w:val="false"/>
                <w:color w:val="000000"/>
                <w:sz w:val="15"/>
              </w:rPr>
              <w:t xml:space="preserve"> </w:t>
            </w:r>
          </w:p>
          <w:bookmarkEnd w:id="1685"/>
        </w:tc>
        <w:tc>
          <w:tcPr>
            <w:tcW w:w="1450" w:type="dxa"/>
            <w:tcBorders>
              <w:top w:val="outset" w:color="000000" w:sz="8"/>
              <w:left w:val="outset" w:color="000000" w:sz="8"/>
              <w:bottom w:val="outset" w:color="000000" w:sz="8"/>
              <w:right w:val="outset" w:color="000000" w:sz="8"/>
            </w:tcBorders>
            <w:vAlign w:val="center"/>
          </w:tcPr>
          <w:bookmarkStart w:name="3493" w:id="1686"/>
          <w:p>
            <w:pPr>
              <w:spacing w:after="0"/>
              <w:ind w:left="0"/>
              <w:jc w:val="center"/>
            </w:pPr>
            <w:r>
              <w:rPr>
                <w:rFonts w:ascii="Arial"/>
                <w:b w:val="false"/>
                <w:i w:val="false"/>
                <w:color w:val="000000"/>
                <w:sz w:val="15"/>
              </w:rPr>
              <w:t xml:space="preserve"> </w:t>
            </w:r>
          </w:p>
          <w:bookmarkEnd w:id="1686"/>
        </w:tc>
        <w:tc>
          <w:tcPr>
            <w:tcW w:w="871" w:type="dxa"/>
            <w:tcBorders>
              <w:top w:val="outset" w:color="000000" w:sz="8"/>
              <w:left w:val="outset" w:color="000000" w:sz="8"/>
              <w:bottom w:val="outset" w:color="000000" w:sz="8"/>
              <w:right w:val="outset" w:color="000000" w:sz="8"/>
            </w:tcBorders>
            <w:vAlign w:val="center"/>
          </w:tcPr>
          <w:bookmarkStart w:name="3494" w:id="1687"/>
          <w:p>
            <w:pPr>
              <w:spacing w:after="0"/>
              <w:ind w:left="0"/>
              <w:jc w:val="center"/>
            </w:pPr>
            <w:r>
              <w:rPr>
                <w:rFonts w:ascii="Arial"/>
                <w:b w:val="false"/>
                <w:i w:val="false"/>
                <w:color w:val="000000"/>
                <w:sz w:val="15"/>
              </w:rPr>
              <w:t xml:space="preserve"> </w:t>
            </w:r>
          </w:p>
          <w:bookmarkEnd w:id="1687"/>
        </w:tc>
        <w:tc>
          <w:tcPr>
            <w:tcW w:w="1064" w:type="dxa"/>
            <w:tcBorders>
              <w:top w:val="outset" w:color="000000" w:sz="8"/>
              <w:left w:val="outset" w:color="000000" w:sz="8"/>
              <w:bottom w:val="outset" w:color="000000" w:sz="8"/>
              <w:right w:val="outset" w:color="000000" w:sz="8"/>
            </w:tcBorders>
            <w:vAlign w:val="center"/>
          </w:tcPr>
          <w:bookmarkStart w:name="3495" w:id="1688"/>
          <w:p>
            <w:pPr>
              <w:spacing w:after="0"/>
              <w:ind w:left="0"/>
              <w:jc w:val="center"/>
            </w:pPr>
            <w:r>
              <w:rPr>
                <w:rFonts w:ascii="Arial"/>
                <w:b w:val="false"/>
                <w:i w:val="false"/>
                <w:color w:val="000000"/>
                <w:sz w:val="15"/>
              </w:rPr>
              <w:t xml:space="preserve"> </w:t>
            </w:r>
          </w:p>
          <w:bookmarkEnd w:id="1688"/>
        </w:tc>
        <w:tc>
          <w:tcPr>
            <w:tcW w:w="1160" w:type="dxa"/>
            <w:tcBorders>
              <w:top w:val="outset" w:color="000000" w:sz="8"/>
              <w:left w:val="outset" w:color="000000" w:sz="8"/>
              <w:bottom w:val="outset" w:color="000000" w:sz="8"/>
              <w:right w:val="outset" w:color="000000" w:sz="8"/>
            </w:tcBorders>
            <w:vAlign w:val="center"/>
          </w:tcPr>
          <w:bookmarkStart w:name="3496" w:id="1689"/>
          <w:p>
            <w:pPr>
              <w:spacing w:after="0"/>
              <w:ind w:left="0"/>
              <w:jc w:val="center"/>
            </w:pPr>
            <w:r>
              <w:rPr>
                <w:rFonts w:ascii="Arial"/>
                <w:b w:val="false"/>
                <w:i w:val="false"/>
                <w:color w:val="000000"/>
                <w:sz w:val="15"/>
              </w:rPr>
              <w:t xml:space="preserve"> </w:t>
            </w:r>
          </w:p>
          <w:bookmarkEnd w:id="1689"/>
        </w:tc>
        <w:tc>
          <w:tcPr>
            <w:tcW w:w="1547" w:type="dxa"/>
            <w:tcBorders>
              <w:top w:val="outset" w:color="000000" w:sz="8"/>
              <w:left w:val="outset" w:color="000000" w:sz="8"/>
              <w:bottom w:val="outset" w:color="000000" w:sz="8"/>
              <w:right w:val="outset" w:color="000000" w:sz="8"/>
            </w:tcBorders>
            <w:vAlign w:val="center"/>
          </w:tcPr>
          <w:bookmarkStart w:name="3497" w:id="1690"/>
          <w:p>
            <w:pPr>
              <w:spacing w:after="0"/>
              <w:ind w:left="0"/>
              <w:jc w:val="center"/>
            </w:pPr>
            <w:r>
              <w:rPr>
                <w:rFonts w:ascii="Arial"/>
                <w:b w:val="false"/>
                <w:i w:val="false"/>
                <w:color w:val="000000"/>
                <w:sz w:val="15"/>
              </w:rPr>
              <w:t xml:space="preserve"> </w:t>
            </w:r>
          </w:p>
          <w:bookmarkEnd w:id="169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3498" w:id="1691"/>
          <w:p>
            <w:pPr>
              <w:spacing w:after="0"/>
              <w:ind w:left="0"/>
              <w:jc w:val="center"/>
            </w:pPr>
            <w:r>
              <w:rPr>
                <w:rFonts w:ascii="Arial"/>
                <w:b w:val="false"/>
                <w:i w:val="false"/>
                <w:color w:val="000000"/>
                <w:sz w:val="15"/>
              </w:rPr>
              <w:t>4</w:t>
            </w:r>
          </w:p>
          <w:bookmarkEnd w:id="1691"/>
        </w:tc>
        <w:tc>
          <w:tcPr>
            <w:tcW w:w="2125" w:type="dxa"/>
            <w:tcBorders>
              <w:top w:val="outset" w:color="000000" w:sz="8"/>
              <w:left w:val="outset" w:color="000000" w:sz="8"/>
              <w:bottom w:val="outset" w:color="000000" w:sz="8"/>
              <w:right w:val="outset" w:color="000000" w:sz="8"/>
            </w:tcBorders>
            <w:vAlign w:val="center"/>
          </w:tcPr>
          <w:bookmarkStart w:name="3499" w:id="1692"/>
          <w:p>
            <w:pPr>
              <w:spacing w:after="0"/>
              <w:ind w:left="0"/>
              <w:jc w:val="center"/>
            </w:pPr>
            <w:r>
              <w:rPr>
                <w:rFonts w:ascii="Arial"/>
                <w:b w:val="false"/>
                <w:i w:val="false"/>
                <w:color w:val="000000"/>
                <w:sz w:val="15"/>
              </w:rPr>
              <w:t xml:space="preserve"> </w:t>
            </w:r>
          </w:p>
          <w:bookmarkEnd w:id="1692"/>
        </w:tc>
        <w:tc>
          <w:tcPr>
            <w:tcW w:w="968" w:type="dxa"/>
            <w:tcBorders>
              <w:top w:val="outset" w:color="000000" w:sz="8"/>
              <w:left w:val="outset" w:color="000000" w:sz="8"/>
              <w:bottom w:val="outset" w:color="000000" w:sz="8"/>
              <w:right w:val="outset" w:color="000000" w:sz="8"/>
            </w:tcBorders>
            <w:vAlign w:val="center"/>
          </w:tcPr>
          <w:bookmarkStart w:name="3500" w:id="1693"/>
          <w:p>
            <w:pPr>
              <w:spacing w:after="0"/>
              <w:ind w:left="0"/>
              <w:jc w:val="center"/>
            </w:pPr>
            <w:r>
              <w:rPr>
                <w:rFonts w:ascii="Arial"/>
                <w:b w:val="false"/>
                <w:i w:val="false"/>
                <w:color w:val="000000"/>
                <w:sz w:val="15"/>
              </w:rPr>
              <w:t xml:space="preserve"> </w:t>
            </w:r>
          </w:p>
          <w:bookmarkEnd w:id="1693"/>
        </w:tc>
        <w:tc>
          <w:tcPr>
            <w:tcW w:w="1450" w:type="dxa"/>
            <w:tcBorders>
              <w:top w:val="outset" w:color="000000" w:sz="8"/>
              <w:left w:val="outset" w:color="000000" w:sz="8"/>
              <w:bottom w:val="outset" w:color="000000" w:sz="8"/>
              <w:right w:val="outset" w:color="000000" w:sz="8"/>
            </w:tcBorders>
            <w:vAlign w:val="center"/>
          </w:tcPr>
          <w:bookmarkStart w:name="3501" w:id="1694"/>
          <w:p>
            <w:pPr>
              <w:spacing w:after="0"/>
              <w:ind w:left="0"/>
              <w:jc w:val="center"/>
            </w:pPr>
            <w:r>
              <w:rPr>
                <w:rFonts w:ascii="Arial"/>
                <w:b w:val="false"/>
                <w:i w:val="false"/>
                <w:color w:val="000000"/>
                <w:sz w:val="15"/>
              </w:rPr>
              <w:t xml:space="preserve"> </w:t>
            </w:r>
          </w:p>
          <w:bookmarkEnd w:id="1694"/>
        </w:tc>
        <w:tc>
          <w:tcPr>
            <w:tcW w:w="871" w:type="dxa"/>
            <w:tcBorders>
              <w:top w:val="outset" w:color="000000" w:sz="8"/>
              <w:left w:val="outset" w:color="000000" w:sz="8"/>
              <w:bottom w:val="outset" w:color="000000" w:sz="8"/>
              <w:right w:val="outset" w:color="000000" w:sz="8"/>
            </w:tcBorders>
            <w:vAlign w:val="center"/>
          </w:tcPr>
          <w:bookmarkStart w:name="3502" w:id="1695"/>
          <w:p>
            <w:pPr>
              <w:spacing w:after="0"/>
              <w:ind w:left="0"/>
              <w:jc w:val="center"/>
            </w:pPr>
            <w:r>
              <w:rPr>
                <w:rFonts w:ascii="Arial"/>
                <w:b w:val="false"/>
                <w:i w:val="false"/>
                <w:color w:val="000000"/>
                <w:sz w:val="15"/>
              </w:rPr>
              <w:t xml:space="preserve"> </w:t>
            </w:r>
          </w:p>
          <w:bookmarkEnd w:id="1695"/>
        </w:tc>
        <w:tc>
          <w:tcPr>
            <w:tcW w:w="1064" w:type="dxa"/>
            <w:tcBorders>
              <w:top w:val="outset" w:color="000000" w:sz="8"/>
              <w:left w:val="outset" w:color="000000" w:sz="8"/>
              <w:bottom w:val="outset" w:color="000000" w:sz="8"/>
              <w:right w:val="outset" w:color="000000" w:sz="8"/>
            </w:tcBorders>
            <w:vAlign w:val="center"/>
          </w:tcPr>
          <w:bookmarkStart w:name="3503" w:id="1696"/>
          <w:p>
            <w:pPr>
              <w:spacing w:after="0"/>
              <w:ind w:left="0"/>
              <w:jc w:val="center"/>
            </w:pPr>
            <w:r>
              <w:rPr>
                <w:rFonts w:ascii="Arial"/>
                <w:b w:val="false"/>
                <w:i w:val="false"/>
                <w:color w:val="000000"/>
                <w:sz w:val="15"/>
              </w:rPr>
              <w:t xml:space="preserve"> </w:t>
            </w:r>
          </w:p>
          <w:bookmarkEnd w:id="1696"/>
        </w:tc>
        <w:tc>
          <w:tcPr>
            <w:tcW w:w="1160" w:type="dxa"/>
            <w:tcBorders>
              <w:top w:val="outset" w:color="000000" w:sz="8"/>
              <w:left w:val="outset" w:color="000000" w:sz="8"/>
              <w:bottom w:val="outset" w:color="000000" w:sz="8"/>
              <w:right w:val="outset" w:color="000000" w:sz="8"/>
            </w:tcBorders>
            <w:vAlign w:val="center"/>
          </w:tcPr>
          <w:bookmarkStart w:name="3504" w:id="1697"/>
          <w:p>
            <w:pPr>
              <w:spacing w:after="0"/>
              <w:ind w:left="0"/>
              <w:jc w:val="center"/>
            </w:pPr>
            <w:r>
              <w:rPr>
                <w:rFonts w:ascii="Arial"/>
                <w:b w:val="false"/>
                <w:i w:val="false"/>
                <w:color w:val="000000"/>
                <w:sz w:val="15"/>
              </w:rPr>
              <w:t xml:space="preserve"> </w:t>
            </w:r>
          </w:p>
          <w:bookmarkEnd w:id="1697"/>
        </w:tc>
        <w:tc>
          <w:tcPr>
            <w:tcW w:w="1547" w:type="dxa"/>
            <w:tcBorders>
              <w:top w:val="outset" w:color="000000" w:sz="8"/>
              <w:left w:val="outset" w:color="000000" w:sz="8"/>
              <w:bottom w:val="outset" w:color="000000" w:sz="8"/>
              <w:right w:val="outset" w:color="000000" w:sz="8"/>
            </w:tcBorders>
            <w:vAlign w:val="center"/>
          </w:tcPr>
          <w:bookmarkStart w:name="3505" w:id="1698"/>
          <w:p>
            <w:pPr>
              <w:spacing w:after="0"/>
              <w:ind w:left="0"/>
              <w:jc w:val="center"/>
            </w:pPr>
            <w:r>
              <w:rPr>
                <w:rFonts w:ascii="Arial"/>
                <w:b w:val="false"/>
                <w:i w:val="false"/>
                <w:color w:val="000000"/>
                <w:sz w:val="15"/>
              </w:rPr>
              <w:t xml:space="preserve"> </w:t>
            </w:r>
          </w:p>
          <w:bookmarkEnd w:id="1698"/>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3506" w:id="1699"/>
          <w:p>
            <w:pPr>
              <w:spacing w:after="0"/>
              <w:ind w:left="0"/>
              <w:jc w:val="center"/>
            </w:pPr>
            <w:r>
              <w:rPr>
                <w:rFonts w:ascii="Arial"/>
                <w:b w:val="false"/>
                <w:i w:val="false"/>
                <w:color w:val="000000"/>
                <w:sz w:val="15"/>
              </w:rPr>
              <w:t>5</w:t>
            </w:r>
          </w:p>
          <w:bookmarkEnd w:id="1699"/>
        </w:tc>
        <w:tc>
          <w:tcPr>
            <w:tcW w:w="2125" w:type="dxa"/>
            <w:tcBorders>
              <w:top w:val="outset" w:color="000000" w:sz="8"/>
              <w:left w:val="outset" w:color="000000" w:sz="8"/>
              <w:bottom w:val="outset" w:color="000000" w:sz="8"/>
              <w:right w:val="outset" w:color="000000" w:sz="8"/>
            </w:tcBorders>
            <w:vAlign w:val="center"/>
          </w:tcPr>
          <w:bookmarkStart w:name="3507" w:id="1700"/>
          <w:p>
            <w:pPr>
              <w:spacing w:after="0"/>
              <w:ind w:left="0"/>
              <w:jc w:val="center"/>
            </w:pPr>
            <w:r>
              <w:rPr>
                <w:rFonts w:ascii="Arial"/>
                <w:b w:val="false"/>
                <w:i w:val="false"/>
                <w:color w:val="000000"/>
                <w:sz w:val="15"/>
              </w:rPr>
              <w:t xml:space="preserve"> </w:t>
            </w:r>
          </w:p>
          <w:bookmarkEnd w:id="1700"/>
        </w:tc>
        <w:tc>
          <w:tcPr>
            <w:tcW w:w="968" w:type="dxa"/>
            <w:tcBorders>
              <w:top w:val="outset" w:color="000000" w:sz="8"/>
              <w:left w:val="outset" w:color="000000" w:sz="8"/>
              <w:bottom w:val="outset" w:color="000000" w:sz="8"/>
              <w:right w:val="outset" w:color="000000" w:sz="8"/>
            </w:tcBorders>
            <w:vAlign w:val="center"/>
          </w:tcPr>
          <w:bookmarkStart w:name="3508" w:id="1701"/>
          <w:p>
            <w:pPr>
              <w:spacing w:after="0"/>
              <w:ind w:left="0"/>
              <w:jc w:val="center"/>
            </w:pPr>
            <w:r>
              <w:rPr>
                <w:rFonts w:ascii="Arial"/>
                <w:b w:val="false"/>
                <w:i w:val="false"/>
                <w:color w:val="000000"/>
                <w:sz w:val="15"/>
              </w:rPr>
              <w:t xml:space="preserve"> </w:t>
            </w:r>
          </w:p>
          <w:bookmarkEnd w:id="1701"/>
        </w:tc>
        <w:tc>
          <w:tcPr>
            <w:tcW w:w="1450" w:type="dxa"/>
            <w:tcBorders>
              <w:top w:val="outset" w:color="000000" w:sz="8"/>
              <w:left w:val="outset" w:color="000000" w:sz="8"/>
              <w:bottom w:val="outset" w:color="000000" w:sz="8"/>
              <w:right w:val="outset" w:color="000000" w:sz="8"/>
            </w:tcBorders>
            <w:vAlign w:val="center"/>
          </w:tcPr>
          <w:bookmarkStart w:name="3509" w:id="1702"/>
          <w:p>
            <w:pPr>
              <w:spacing w:after="0"/>
              <w:ind w:left="0"/>
              <w:jc w:val="center"/>
            </w:pPr>
            <w:r>
              <w:rPr>
                <w:rFonts w:ascii="Arial"/>
                <w:b w:val="false"/>
                <w:i w:val="false"/>
                <w:color w:val="000000"/>
                <w:sz w:val="15"/>
              </w:rPr>
              <w:t xml:space="preserve"> </w:t>
            </w:r>
          </w:p>
          <w:bookmarkEnd w:id="1702"/>
        </w:tc>
        <w:tc>
          <w:tcPr>
            <w:tcW w:w="871" w:type="dxa"/>
            <w:tcBorders>
              <w:top w:val="outset" w:color="000000" w:sz="8"/>
              <w:left w:val="outset" w:color="000000" w:sz="8"/>
              <w:bottom w:val="outset" w:color="000000" w:sz="8"/>
              <w:right w:val="outset" w:color="000000" w:sz="8"/>
            </w:tcBorders>
            <w:vAlign w:val="center"/>
          </w:tcPr>
          <w:bookmarkStart w:name="3510" w:id="1703"/>
          <w:p>
            <w:pPr>
              <w:spacing w:after="0"/>
              <w:ind w:left="0"/>
              <w:jc w:val="center"/>
            </w:pPr>
            <w:r>
              <w:rPr>
                <w:rFonts w:ascii="Arial"/>
                <w:b w:val="false"/>
                <w:i w:val="false"/>
                <w:color w:val="000000"/>
                <w:sz w:val="15"/>
              </w:rPr>
              <w:t xml:space="preserve"> </w:t>
            </w:r>
          </w:p>
          <w:bookmarkEnd w:id="1703"/>
        </w:tc>
        <w:tc>
          <w:tcPr>
            <w:tcW w:w="1064" w:type="dxa"/>
            <w:tcBorders>
              <w:top w:val="outset" w:color="000000" w:sz="8"/>
              <w:left w:val="outset" w:color="000000" w:sz="8"/>
              <w:bottom w:val="outset" w:color="000000" w:sz="8"/>
              <w:right w:val="outset" w:color="000000" w:sz="8"/>
            </w:tcBorders>
            <w:vAlign w:val="center"/>
          </w:tcPr>
          <w:bookmarkStart w:name="3511" w:id="1704"/>
          <w:p>
            <w:pPr>
              <w:spacing w:after="0"/>
              <w:ind w:left="0"/>
              <w:jc w:val="center"/>
            </w:pPr>
            <w:r>
              <w:rPr>
                <w:rFonts w:ascii="Arial"/>
                <w:b w:val="false"/>
                <w:i w:val="false"/>
                <w:color w:val="000000"/>
                <w:sz w:val="15"/>
              </w:rPr>
              <w:t xml:space="preserve"> </w:t>
            </w:r>
          </w:p>
          <w:bookmarkEnd w:id="1704"/>
        </w:tc>
        <w:tc>
          <w:tcPr>
            <w:tcW w:w="1160" w:type="dxa"/>
            <w:tcBorders>
              <w:top w:val="outset" w:color="000000" w:sz="8"/>
              <w:left w:val="outset" w:color="000000" w:sz="8"/>
              <w:bottom w:val="outset" w:color="000000" w:sz="8"/>
              <w:right w:val="outset" w:color="000000" w:sz="8"/>
            </w:tcBorders>
            <w:vAlign w:val="center"/>
          </w:tcPr>
          <w:bookmarkStart w:name="3512" w:id="1705"/>
          <w:p>
            <w:pPr>
              <w:spacing w:after="0"/>
              <w:ind w:left="0"/>
              <w:jc w:val="center"/>
            </w:pPr>
            <w:r>
              <w:rPr>
                <w:rFonts w:ascii="Arial"/>
                <w:b w:val="false"/>
                <w:i w:val="false"/>
                <w:color w:val="000000"/>
                <w:sz w:val="15"/>
              </w:rPr>
              <w:t xml:space="preserve"> </w:t>
            </w:r>
          </w:p>
          <w:bookmarkEnd w:id="1705"/>
        </w:tc>
        <w:tc>
          <w:tcPr>
            <w:tcW w:w="1547" w:type="dxa"/>
            <w:tcBorders>
              <w:top w:val="outset" w:color="000000" w:sz="8"/>
              <w:left w:val="outset" w:color="000000" w:sz="8"/>
              <w:bottom w:val="outset" w:color="000000" w:sz="8"/>
              <w:right w:val="outset" w:color="000000" w:sz="8"/>
            </w:tcBorders>
            <w:vAlign w:val="center"/>
          </w:tcPr>
          <w:bookmarkStart w:name="3513" w:id="1706"/>
          <w:p>
            <w:pPr>
              <w:spacing w:after="0"/>
              <w:ind w:left="0"/>
              <w:jc w:val="center"/>
            </w:pPr>
            <w:r>
              <w:rPr>
                <w:rFonts w:ascii="Arial"/>
                <w:b w:val="false"/>
                <w:i w:val="false"/>
                <w:color w:val="000000"/>
                <w:sz w:val="15"/>
              </w:rPr>
              <w:t xml:space="preserve"> </w:t>
            </w:r>
          </w:p>
          <w:bookmarkEnd w:id="170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3514" w:id="1707"/>
          <w:p>
            <w:pPr>
              <w:spacing w:after="0"/>
              <w:ind w:left="0"/>
              <w:jc w:val="center"/>
            </w:pPr>
            <w:r>
              <w:rPr>
                <w:rFonts w:ascii="Arial"/>
                <w:b w:val="false"/>
                <w:i w:val="false"/>
                <w:color w:val="000000"/>
                <w:sz w:val="15"/>
              </w:rPr>
              <w:t xml:space="preserve"> </w:t>
            </w:r>
          </w:p>
          <w:bookmarkEnd w:id="1707"/>
        </w:tc>
        <w:tc>
          <w:tcPr>
            <w:tcW w:w="2125" w:type="dxa"/>
            <w:tcBorders>
              <w:top w:val="outset" w:color="000000" w:sz="8"/>
              <w:left w:val="outset" w:color="000000" w:sz="8"/>
              <w:bottom w:val="outset" w:color="000000" w:sz="8"/>
              <w:right w:val="outset" w:color="000000" w:sz="8"/>
            </w:tcBorders>
            <w:vAlign w:val="center"/>
          </w:tcPr>
          <w:bookmarkStart w:name="3515" w:id="1708"/>
          <w:p>
            <w:pPr>
              <w:spacing w:after="0"/>
              <w:ind w:left="0"/>
              <w:jc w:val="left"/>
            </w:pPr>
            <w:r>
              <w:rPr>
                <w:rFonts w:ascii="Arial"/>
                <w:b w:val="false"/>
                <w:i w:val="false"/>
                <w:color w:val="000000"/>
                <w:sz w:val="15"/>
              </w:rPr>
              <w:t>Усього</w:t>
            </w:r>
          </w:p>
          <w:bookmarkEnd w:id="1708"/>
        </w:tc>
        <w:tc>
          <w:tcPr>
            <w:tcW w:w="968" w:type="dxa"/>
            <w:tcBorders>
              <w:top w:val="outset" w:color="000000" w:sz="8"/>
              <w:left w:val="outset" w:color="000000" w:sz="8"/>
              <w:bottom w:val="outset" w:color="000000" w:sz="8"/>
              <w:right w:val="outset" w:color="000000" w:sz="8"/>
            </w:tcBorders>
            <w:vAlign w:val="center"/>
          </w:tcPr>
          <w:bookmarkStart w:name="3516" w:id="1709"/>
          <w:p>
            <w:pPr>
              <w:spacing w:after="0"/>
              <w:ind w:left="0"/>
              <w:jc w:val="center"/>
            </w:pPr>
            <w:r>
              <w:rPr>
                <w:rFonts w:ascii="Arial"/>
                <w:b w:val="false"/>
                <w:i w:val="false"/>
                <w:color w:val="000000"/>
                <w:sz w:val="15"/>
              </w:rPr>
              <w:t xml:space="preserve"> </w:t>
            </w:r>
          </w:p>
          <w:bookmarkEnd w:id="1709"/>
        </w:tc>
        <w:tc>
          <w:tcPr>
            <w:tcW w:w="1450" w:type="dxa"/>
            <w:tcBorders>
              <w:top w:val="outset" w:color="000000" w:sz="8"/>
              <w:left w:val="outset" w:color="000000" w:sz="8"/>
              <w:bottom w:val="outset" w:color="000000" w:sz="8"/>
              <w:right w:val="outset" w:color="000000" w:sz="8"/>
            </w:tcBorders>
            <w:vAlign w:val="center"/>
          </w:tcPr>
          <w:bookmarkStart w:name="3517" w:id="1710"/>
          <w:p>
            <w:pPr>
              <w:spacing w:after="0"/>
              <w:ind w:left="0"/>
              <w:jc w:val="center"/>
            </w:pPr>
            <w:r>
              <w:rPr>
                <w:rFonts w:ascii="Arial"/>
                <w:b w:val="false"/>
                <w:i w:val="false"/>
                <w:color w:val="000000"/>
                <w:sz w:val="15"/>
              </w:rPr>
              <w:t xml:space="preserve"> </w:t>
            </w:r>
          </w:p>
          <w:bookmarkEnd w:id="1710"/>
        </w:tc>
        <w:tc>
          <w:tcPr>
            <w:tcW w:w="871" w:type="dxa"/>
            <w:tcBorders>
              <w:top w:val="outset" w:color="000000" w:sz="8"/>
              <w:left w:val="outset" w:color="000000" w:sz="8"/>
              <w:bottom w:val="outset" w:color="000000" w:sz="8"/>
              <w:right w:val="outset" w:color="000000" w:sz="8"/>
            </w:tcBorders>
            <w:vAlign w:val="center"/>
          </w:tcPr>
          <w:bookmarkStart w:name="3518" w:id="1711"/>
          <w:p>
            <w:pPr>
              <w:spacing w:after="0"/>
              <w:ind w:left="0"/>
              <w:jc w:val="center"/>
            </w:pPr>
            <w:r>
              <w:rPr>
                <w:rFonts w:ascii="Arial"/>
                <w:b w:val="false"/>
                <w:i w:val="false"/>
                <w:color w:val="000000"/>
                <w:sz w:val="15"/>
              </w:rPr>
              <w:t xml:space="preserve"> </w:t>
            </w:r>
          </w:p>
          <w:bookmarkEnd w:id="1711"/>
        </w:tc>
        <w:tc>
          <w:tcPr>
            <w:tcW w:w="1064" w:type="dxa"/>
            <w:tcBorders>
              <w:top w:val="outset" w:color="000000" w:sz="8"/>
              <w:left w:val="outset" w:color="000000" w:sz="8"/>
              <w:bottom w:val="outset" w:color="000000" w:sz="8"/>
              <w:right w:val="outset" w:color="000000" w:sz="8"/>
            </w:tcBorders>
            <w:vAlign w:val="center"/>
          </w:tcPr>
          <w:bookmarkStart w:name="3519" w:id="1712"/>
          <w:p>
            <w:pPr>
              <w:spacing w:after="0"/>
              <w:ind w:left="0"/>
              <w:jc w:val="center"/>
            </w:pPr>
            <w:r>
              <w:rPr>
                <w:rFonts w:ascii="Arial"/>
                <w:b w:val="false"/>
                <w:i w:val="false"/>
                <w:color w:val="000000"/>
                <w:sz w:val="15"/>
              </w:rPr>
              <w:t xml:space="preserve"> </w:t>
            </w:r>
          </w:p>
          <w:bookmarkEnd w:id="1712"/>
        </w:tc>
        <w:tc>
          <w:tcPr>
            <w:tcW w:w="1160" w:type="dxa"/>
            <w:tcBorders>
              <w:top w:val="outset" w:color="000000" w:sz="8"/>
              <w:left w:val="outset" w:color="000000" w:sz="8"/>
              <w:bottom w:val="outset" w:color="000000" w:sz="8"/>
              <w:right w:val="outset" w:color="000000" w:sz="8"/>
            </w:tcBorders>
            <w:vAlign w:val="center"/>
          </w:tcPr>
          <w:bookmarkStart w:name="3520" w:id="1713"/>
          <w:p>
            <w:pPr>
              <w:spacing w:after="0"/>
              <w:ind w:left="0"/>
              <w:jc w:val="center"/>
            </w:pPr>
            <w:r>
              <w:rPr>
                <w:rFonts w:ascii="Arial"/>
                <w:b w:val="false"/>
                <w:i w:val="false"/>
                <w:color w:val="000000"/>
                <w:sz w:val="15"/>
              </w:rPr>
              <w:t xml:space="preserve"> </w:t>
            </w:r>
          </w:p>
          <w:bookmarkEnd w:id="1713"/>
        </w:tc>
        <w:tc>
          <w:tcPr>
            <w:tcW w:w="1547" w:type="dxa"/>
            <w:tcBorders>
              <w:top w:val="outset" w:color="000000" w:sz="8"/>
              <w:left w:val="outset" w:color="000000" w:sz="8"/>
              <w:bottom w:val="outset" w:color="000000" w:sz="8"/>
              <w:right w:val="outset" w:color="000000" w:sz="8"/>
            </w:tcBorders>
            <w:vAlign w:val="center"/>
          </w:tcPr>
          <w:bookmarkStart w:name="3521" w:id="1714"/>
          <w:p>
            <w:pPr>
              <w:spacing w:after="0"/>
              <w:ind w:left="0"/>
              <w:jc w:val="center"/>
            </w:pPr>
            <w:r>
              <w:rPr>
                <w:rFonts w:ascii="Arial"/>
                <w:b w:val="false"/>
                <w:i w:val="false"/>
                <w:color w:val="000000"/>
                <w:sz w:val="15"/>
              </w:rPr>
              <w:t xml:space="preserve"> </w:t>
            </w:r>
          </w:p>
          <w:bookmarkEnd w:id="1714"/>
        </w:tc>
      </w:tr>
    </w:tbl>
    <w:p>
      <w:pPr>
        <w:spacing/>
        <w:ind w:left="0"/>
        <w:jc w:val="left"/>
      </w:pPr>
      <w:r>
        <w:br/>
      </w:r>
    </w:p>
    <w:bookmarkStart w:name="3522" w:id="1715"/>
    <w:p>
      <w:pPr>
        <w:pStyle w:val="Heading3"/>
        <w:spacing w:after="0"/>
        <w:ind w:left="0"/>
        <w:jc w:val="center"/>
      </w:pPr>
      <w:r>
        <w:rPr>
          <w:rFonts w:ascii="Arial"/>
          <w:color w:val="000000"/>
          <w:sz w:val="27"/>
        </w:rPr>
        <w:t>ВИМОГИ ДО ЗАПОВНЕННЯ ЗВІТУ</w:t>
      </w:r>
    </w:p>
    <w:bookmarkEnd w:id="1715"/>
    <w:bookmarkStart w:name="3523" w:id="1716"/>
    <w:p>
      <w:pPr>
        <w:spacing w:after="0"/>
        <w:ind w:firstLine="240"/>
        <w:jc w:val="left"/>
      </w:pPr>
      <w:r>
        <w:rPr>
          <w:rFonts w:ascii="Arial"/>
          <w:b w:val="false"/>
          <w:i w:val="false"/>
          <w:color w:val="000000"/>
          <w:sz w:val="18"/>
        </w:rPr>
        <w:t>1. N з/п (зазначається номер за порядком вакцини).</w:t>
      </w:r>
    </w:p>
    <w:bookmarkEnd w:id="1716"/>
    <w:bookmarkStart w:name="3524" w:id="1717"/>
    <w:p>
      <w:pPr>
        <w:spacing w:after="0"/>
        <w:ind w:firstLine="240"/>
        <w:jc w:val="left"/>
      </w:pPr>
      <w:r>
        <w:rPr>
          <w:rFonts w:ascii="Arial"/>
          <w:b w:val="false"/>
          <w:i w:val="false"/>
          <w:color w:val="000000"/>
          <w:sz w:val="18"/>
        </w:rPr>
        <w:t>2. Адміністративно-територіальна одиниця (зазначається адміністративно-територіальна одиниця, куди було розподілено певну серію вакцини).</w:t>
      </w:r>
    </w:p>
    <w:bookmarkEnd w:id="1717"/>
    <w:bookmarkStart w:name="3525" w:id="1718"/>
    <w:p>
      <w:pPr>
        <w:spacing w:after="0"/>
        <w:ind w:firstLine="240"/>
        <w:jc w:val="left"/>
      </w:pPr>
      <w:r>
        <w:rPr>
          <w:rFonts w:ascii="Arial"/>
          <w:b w:val="false"/>
          <w:i w:val="false"/>
          <w:color w:val="000000"/>
          <w:sz w:val="18"/>
        </w:rPr>
        <w:t>3. Дата поставки (зазначається дата поставки вакцини у форматі день/місяць/рік).</w:t>
      </w:r>
    </w:p>
    <w:bookmarkEnd w:id="1718"/>
    <w:bookmarkStart w:name="3526" w:id="1719"/>
    <w:p>
      <w:pPr>
        <w:spacing w:after="0"/>
        <w:ind w:firstLine="240"/>
        <w:jc w:val="left"/>
      </w:pPr>
      <w:r>
        <w:rPr>
          <w:rFonts w:ascii="Arial"/>
          <w:b w:val="false"/>
          <w:i w:val="false"/>
          <w:color w:val="000000"/>
          <w:sz w:val="18"/>
        </w:rPr>
        <w:t>4. Торговельна назва вакцини (зазначається торговельна назва вакцини).</w:t>
      </w:r>
    </w:p>
    <w:bookmarkEnd w:id="1719"/>
    <w:bookmarkStart w:name="3527" w:id="1720"/>
    <w:p>
      <w:pPr>
        <w:spacing w:after="0"/>
        <w:ind w:firstLine="240"/>
        <w:jc w:val="left"/>
      </w:pPr>
      <w:r>
        <w:rPr>
          <w:rFonts w:ascii="Arial"/>
          <w:b w:val="false"/>
          <w:i w:val="false"/>
          <w:color w:val="000000"/>
          <w:sz w:val="18"/>
        </w:rPr>
        <w:t>5. Серія (зазначається серія вакцини).</w:t>
      </w:r>
    </w:p>
    <w:bookmarkEnd w:id="1720"/>
    <w:bookmarkStart w:name="3528" w:id="1721"/>
    <w:p>
      <w:pPr>
        <w:spacing w:after="0"/>
        <w:ind w:firstLine="240"/>
        <w:jc w:val="left"/>
      </w:pPr>
      <w:r>
        <w:rPr>
          <w:rFonts w:ascii="Arial"/>
          <w:b w:val="false"/>
          <w:i w:val="false"/>
          <w:color w:val="000000"/>
          <w:sz w:val="18"/>
        </w:rPr>
        <w:t>6. Виробник (зазначається назва підприємства-виробника, країни-виробника вакцини).</w:t>
      </w:r>
    </w:p>
    <w:bookmarkEnd w:id="1721"/>
    <w:bookmarkStart w:name="3529" w:id="1722"/>
    <w:p>
      <w:pPr>
        <w:spacing w:after="0"/>
        <w:ind w:firstLine="240"/>
        <w:jc w:val="left"/>
      </w:pPr>
      <w:r>
        <w:rPr>
          <w:rFonts w:ascii="Arial"/>
          <w:b w:val="false"/>
          <w:i w:val="false"/>
          <w:color w:val="000000"/>
          <w:sz w:val="18"/>
        </w:rPr>
        <w:t>7. Кількість доз (зазначається кількість доз окремої вакцини, що були передані у зазначену адміністративно-територіальну одиницю).</w:t>
      </w:r>
    </w:p>
    <w:bookmarkEnd w:id="1722"/>
    <w:bookmarkStart w:name="3530" w:id="1723"/>
    <w:p>
      <w:pPr>
        <w:spacing w:after="0"/>
        <w:ind w:firstLine="240"/>
        <w:jc w:val="left"/>
      </w:pPr>
      <w:r>
        <w:rPr>
          <w:rFonts w:ascii="Arial"/>
          <w:b w:val="false"/>
          <w:i w:val="false"/>
          <w:color w:val="000000"/>
          <w:sz w:val="18"/>
        </w:rPr>
        <w:t>8. Температурний режим при транспортуванні (зазначаються умови температурного режиму, що зафіксовані приладами моніторингу температури при транспортуванні вакцини).</w:t>
      </w:r>
    </w:p>
    <w:bookmarkEnd w:id="1723"/>
    <w:bookmarkStart w:name="19565" w:id="1724"/>
    <w:p>
      <w:pPr>
        <w:spacing w:after="300"/>
        <w:ind w:firstLine="240"/>
        <w:jc w:val="left"/>
      </w:pPr>
      <w:r>
        <w:rPr>
          <w:rFonts w:ascii="Arial"/>
          <w:b w:val="false"/>
          <w:i w:val="false"/>
          <w:color w:val="000000"/>
          <w:sz w:val="18"/>
        </w:rPr>
        <w:t>(звіт за формою, наведений у додатку 9, складається надавачами медичних послуг з урахуванням даних, що містяться в електронній системі охорони здоров'я, згідно з наказом Міністерства охорони здоров'я України від 28.02.2020 р. N 587)</w:t>
      </w:r>
    </w:p>
    <w:bookmarkEnd w:id="1724"/>
    <w:bookmarkStart w:name="3531" w:id="1725"/>
    <w:p>
      <w:pPr>
        <w:spacing w:after="0"/>
        <w:ind w:firstLine="240"/>
        <w:jc w:val="left"/>
      </w:pPr>
      <w:r>
        <w:rPr>
          <w:rFonts w:ascii="Arial"/>
          <w:b w:val="false"/>
          <w:i w:val="false"/>
          <w:color w:val="000000"/>
          <w:sz w:val="18"/>
        </w:rPr>
        <w:t xml:space="preserve"> </w:t>
      </w:r>
    </w:p>
    <w:bookmarkEnd w:id="1725"/>
    <w:bookmarkStart w:name="3532" w:id="1726"/>
    <w:p>
      <w:pPr>
        <w:spacing w:after="0"/>
        <w:ind w:firstLine="240"/>
        <w:jc w:val="right"/>
      </w:pPr>
      <w:r>
        <w:rPr>
          <w:rFonts w:ascii="Arial"/>
          <w:b w:val="false"/>
          <w:i w:val="false"/>
          <w:color w:val="000000"/>
          <w:sz w:val="18"/>
        </w:rPr>
        <w:t>Додаток 10</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(підпункт 2 пункту 3 глави 1 розділу VI)</w:t>
      </w:r>
    </w:p>
    <w:bookmarkEnd w:id="1726"/>
    <w:bookmarkStart w:name="3533" w:id="1727"/>
    <w:p>
      <w:pPr>
        <w:pStyle w:val="Heading3"/>
        <w:spacing w:after="0"/>
        <w:ind w:left="0"/>
        <w:jc w:val="center"/>
      </w:pPr>
      <w:r>
        <w:rPr>
          <w:rFonts w:ascii="Arial"/>
          <w:color w:val="000000"/>
          <w:sz w:val="27"/>
        </w:rPr>
        <w:t>ПЕРІОДИЧНІСТЬ ПОДАННЯ</w:t>
      </w:r>
      <w:r>
        <w:br/>
      </w:r>
      <w:r>
        <w:rPr>
          <w:rFonts w:ascii="Arial"/>
          <w:color w:val="000000"/>
          <w:sz w:val="27"/>
        </w:rPr>
        <w:t>регулярно оновлюваних звітів з безпеки лікарських засобів, вакцин, туберкуліну* за міжнародною непатентованою назвою активного фармацевтичного інгредієнта або комбінацій активних фармацевтичних інгредієнтів</w:t>
      </w:r>
    </w:p>
    <w:bookmarkEnd w:id="172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9"/>
        <w:gridCol w:w="1152"/>
        <w:gridCol w:w="1361"/>
        <w:gridCol w:w="1361"/>
        <w:gridCol w:w="967"/>
      </w:tblGrid>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34" w:id="1728"/>
          <w:p>
            <w:pPr>
              <w:spacing w:after="0"/>
              <w:ind w:left="0"/>
              <w:jc w:val="center"/>
            </w:pPr>
            <w:r>
              <w:rPr>
                <w:rFonts w:ascii="Arial"/>
                <w:b w:val="false"/>
                <w:i w:val="false"/>
                <w:color w:val="000000"/>
                <w:sz w:val="15"/>
              </w:rPr>
              <w:t>Міжнародна непатентована назва (МНН) активного фармацевтичного інгредієнта або комбінацій активних фармацевтичних інгредієнтів</w:t>
            </w:r>
          </w:p>
          <w:bookmarkEnd w:id="1728"/>
        </w:tc>
        <w:tc>
          <w:tcPr>
            <w:tcW w:w="1152" w:type="dxa"/>
            <w:tcBorders>
              <w:top w:val="outset" w:color="000000" w:sz="8"/>
              <w:left w:val="outset" w:color="000000" w:sz="8"/>
              <w:bottom w:val="outset" w:color="000000" w:sz="8"/>
              <w:right w:val="outset" w:color="000000" w:sz="8"/>
            </w:tcBorders>
            <w:vAlign w:val="center"/>
          </w:tcPr>
          <w:bookmarkStart w:name="3535" w:id="1729"/>
          <w:p>
            <w:pPr>
              <w:spacing w:after="0"/>
              <w:ind w:left="0"/>
              <w:jc w:val="center"/>
            </w:pPr>
            <w:r>
              <w:rPr>
                <w:rFonts w:ascii="Arial"/>
                <w:b w:val="false"/>
                <w:i w:val="false"/>
                <w:color w:val="000000"/>
                <w:sz w:val="15"/>
              </w:rPr>
              <w:t>Частота подання регулярно оновлюваних звітів з безпеки</w:t>
            </w:r>
          </w:p>
          <w:bookmarkEnd w:id="1729"/>
        </w:tc>
        <w:tc>
          <w:tcPr>
            <w:tcW w:w="1361" w:type="dxa"/>
            <w:tcBorders>
              <w:top w:val="outset" w:color="000000" w:sz="8"/>
              <w:left w:val="outset" w:color="000000" w:sz="8"/>
              <w:bottom w:val="outset" w:color="000000" w:sz="8"/>
              <w:right w:val="outset" w:color="000000" w:sz="8"/>
            </w:tcBorders>
            <w:vAlign w:val="center"/>
          </w:tcPr>
          <w:bookmarkStart w:name="3536" w:id="1730"/>
          <w:p>
            <w:pPr>
              <w:spacing w:after="0"/>
              <w:ind w:left="0"/>
              <w:jc w:val="center"/>
            </w:pPr>
            <w:r>
              <w:rPr>
                <w:rFonts w:ascii="Arial"/>
                <w:b w:val="false"/>
                <w:i w:val="false"/>
                <w:color w:val="000000"/>
                <w:sz w:val="15"/>
              </w:rPr>
              <w:t>Кінцева дата для включення даних до звіту за певний період</w:t>
            </w:r>
          </w:p>
          <w:bookmarkEnd w:id="1730"/>
        </w:tc>
        <w:tc>
          <w:tcPr>
            <w:tcW w:w="1361" w:type="dxa"/>
            <w:tcBorders>
              <w:top w:val="outset" w:color="000000" w:sz="8"/>
              <w:left w:val="outset" w:color="000000" w:sz="8"/>
              <w:bottom w:val="outset" w:color="000000" w:sz="8"/>
              <w:right w:val="outset" w:color="000000" w:sz="8"/>
            </w:tcBorders>
            <w:vAlign w:val="center"/>
          </w:tcPr>
          <w:bookmarkStart w:name="3537" w:id="1731"/>
          <w:p>
            <w:pPr>
              <w:spacing w:after="0"/>
              <w:ind w:left="0"/>
              <w:jc w:val="center"/>
            </w:pPr>
            <w:r>
              <w:rPr>
                <w:rFonts w:ascii="Arial"/>
                <w:b w:val="false"/>
                <w:i w:val="false"/>
                <w:color w:val="000000"/>
                <w:sz w:val="15"/>
              </w:rPr>
              <w:t>Дата подання</w:t>
            </w:r>
          </w:p>
          <w:bookmarkEnd w:id="1731"/>
        </w:tc>
        <w:tc>
          <w:tcPr>
            <w:tcW w:w="967" w:type="dxa"/>
            <w:tcBorders>
              <w:top w:val="outset" w:color="000000" w:sz="8"/>
              <w:left w:val="outset" w:color="000000" w:sz="8"/>
              <w:bottom w:val="outset" w:color="000000" w:sz="8"/>
              <w:right w:val="outset" w:color="000000" w:sz="8"/>
            </w:tcBorders>
            <w:vAlign w:val="center"/>
          </w:tcPr>
          <w:bookmarkStart w:name="3538" w:id="1732"/>
          <w:p>
            <w:pPr>
              <w:spacing w:after="0"/>
              <w:ind w:left="0"/>
              <w:jc w:val="center"/>
            </w:pPr>
            <w:r>
              <w:rPr>
                <w:rFonts w:ascii="Arial"/>
                <w:b w:val="false"/>
                <w:i w:val="false"/>
                <w:color w:val="000000"/>
                <w:sz w:val="15"/>
              </w:rPr>
              <w:t>Дата публікації</w:t>
            </w:r>
          </w:p>
          <w:bookmarkEnd w:id="17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39" w:id="1733"/>
          <w:p>
            <w:pPr>
              <w:spacing w:after="0"/>
              <w:ind w:left="0"/>
              <w:jc w:val="center"/>
            </w:pPr>
            <w:r>
              <w:rPr>
                <w:rFonts w:ascii="Arial"/>
                <w:b w:val="false"/>
                <w:i w:val="false"/>
                <w:color w:val="000000"/>
                <w:sz w:val="15"/>
              </w:rPr>
              <w:t>1</w:t>
            </w:r>
          </w:p>
          <w:bookmarkEnd w:id="1733"/>
        </w:tc>
        <w:tc>
          <w:tcPr>
            <w:tcW w:w="1152" w:type="dxa"/>
            <w:tcBorders>
              <w:top w:val="outset" w:color="000000" w:sz="8"/>
              <w:left w:val="outset" w:color="000000" w:sz="8"/>
              <w:bottom w:val="outset" w:color="000000" w:sz="8"/>
              <w:right w:val="outset" w:color="000000" w:sz="8"/>
            </w:tcBorders>
            <w:vAlign w:val="center"/>
          </w:tcPr>
          <w:bookmarkStart w:name="3540" w:id="1734"/>
          <w:p>
            <w:pPr>
              <w:spacing w:after="0"/>
              <w:ind w:left="0"/>
              <w:jc w:val="center"/>
            </w:pPr>
            <w:r>
              <w:rPr>
                <w:rFonts w:ascii="Arial"/>
                <w:b w:val="false"/>
                <w:i w:val="false"/>
                <w:color w:val="000000"/>
                <w:sz w:val="15"/>
              </w:rPr>
              <w:t>2</w:t>
            </w:r>
          </w:p>
          <w:bookmarkEnd w:id="1734"/>
        </w:tc>
        <w:tc>
          <w:tcPr>
            <w:tcW w:w="1361" w:type="dxa"/>
            <w:tcBorders>
              <w:top w:val="outset" w:color="000000" w:sz="8"/>
              <w:left w:val="outset" w:color="000000" w:sz="8"/>
              <w:bottom w:val="outset" w:color="000000" w:sz="8"/>
              <w:right w:val="outset" w:color="000000" w:sz="8"/>
            </w:tcBorders>
            <w:vAlign w:val="center"/>
          </w:tcPr>
          <w:bookmarkStart w:name="3541" w:id="1735"/>
          <w:p>
            <w:pPr>
              <w:spacing w:after="0"/>
              <w:ind w:left="0"/>
              <w:jc w:val="center"/>
            </w:pPr>
            <w:r>
              <w:rPr>
                <w:rFonts w:ascii="Arial"/>
                <w:b w:val="false"/>
                <w:i w:val="false"/>
                <w:color w:val="000000"/>
                <w:sz w:val="15"/>
              </w:rPr>
              <w:t>3</w:t>
            </w:r>
          </w:p>
          <w:bookmarkEnd w:id="1735"/>
        </w:tc>
        <w:tc>
          <w:tcPr>
            <w:tcW w:w="1361" w:type="dxa"/>
            <w:tcBorders>
              <w:top w:val="outset" w:color="000000" w:sz="8"/>
              <w:left w:val="outset" w:color="000000" w:sz="8"/>
              <w:bottom w:val="outset" w:color="000000" w:sz="8"/>
              <w:right w:val="outset" w:color="000000" w:sz="8"/>
            </w:tcBorders>
            <w:vAlign w:val="center"/>
          </w:tcPr>
          <w:bookmarkStart w:name="3542" w:id="1736"/>
          <w:p>
            <w:pPr>
              <w:spacing w:after="0"/>
              <w:ind w:left="0"/>
              <w:jc w:val="center"/>
            </w:pPr>
            <w:r>
              <w:rPr>
                <w:rFonts w:ascii="Arial"/>
                <w:b w:val="false"/>
                <w:i w:val="false"/>
                <w:color w:val="000000"/>
                <w:sz w:val="15"/>
              </w:rPr>
              <w:t>4</w:t>
            </w:r>
          </w:p>
          <w:bookmarkEnd w:id="1736"/>
        </w:tc>
        <w:tc>
          <w:tcPr>
            <w:tcW w:w="967" w:type="dxa"/>
            <w:tcBorders>
              <w:top w:val="outset" w:color="000000" w:sz="8"/>
              <w:left w:val="outset" w:color="000000" w:sz="8"/>
              <w:bottom w:val="outset" w:color="000000" w:sz="8"/>
              <w:right w:val="outset" w:color="000000" w:sz="8"/>
            </w:tcBorders>
            <w:vAlign w:val="center"/>
          </w:tcPr>
          <w:bookmarkStart w:name="3543" w:id="1737"/>
          <w:p>
            <w:pPr>
              <w:spacing w:after="0"/>
              <w:ind w:left="0"/>
              <w:jc w:val="center"/>
            </w:pPr>
            <w:r>
              <w:rPr>
                <w:rFonts w:ascii="Arial"/>
                <w:b w:val="false"/>
                <w:i w:val="false"/>
                <w:color w:val="000000"/>
                <w:sz w:val="15"/>
              </w:rPr>
              <w:t>5</w:t>
            </w:r>
          </w:p>
          <w:bookmarkEnd w:id="17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44" w:id="1738"/>
          <w:p>
            <w:pPr>
              <w:spacing w:after="0"/>
              <w:ind w:left="0"/>
              <w:jc w:val="left"/>
            </w:pPr>
            <w:r>
              <w:rPr>
                <w:rFonts w:ascii="Arial"/>
                <w:b w:val="false"/>
                <w:i w:val="false"/>
                <w:color w:val="000000"/>
                <w:sz w:val="15"/>
              </w:rPr>
              <w:t>125i-human serum albumin</w:t>
            </w:r>
          </w:p>
          <w:bookmarkEnd w:id="1738"/>
        </w:tc>
        <w:tc>
          <w:tcPr>
            <w:tcW w:w="1152" w:type="dxa"/>
            <w:tcBorders>
              <w:top w:val="outset" w:color="000000" w:sz="8"/>
              <w:left w:val="outset" w:color="000000" w:sz="8"/>
              <w:bottom w:val="outset" w:color="000000" w:sz="8"/>
              <w:right w:val="outset" w:color="000000" w:sz="8"/>
            </w:tcBorders>
            <w:vAlign w:val="center"/>
          </w:tcPr>
          <w:bookmarkStart w:name="3545" w:id="1739"/>
          <w:p>
            <w:pPr>
              <w:spacing w:after="0"/>
              <w:ind w:left="0"/>
              <w:jc w:val="center"/>
            </w:pPr>
            <w:r>
              <w:rPr>
                <w:rFonts w:ascii="Arial"/>
                <w:b w:val="false"/>
                <w:i w:val="false"/>
                <w:color w:val="000000"/>
                <w:sz w:val="15"/>
              </w:rPr>
              <w:t>13 років</w:t>
            </w:r>
          </w:p>
          <w:bookmarkEnd w:id="1739"/>
        </w:tc>
        <w:tc>
          <w:tcPr>
            <w:tcW w:w="1361" w:type="dxa"/>
            <w:tcBorders>
              <w:top w:val="outset" w:color="000000" w:sz="8"/>
              <w:left w:val="outset" w:color="000000" w:sz="8"/>
              <w:bottom w:val="outset" w:color="000000" w:sz="8"/>
              <w:right w:val="outset" w:color="000000" w:sz="8"/>
            </w:tcBorders>
            <w:vAlign w:val="center"/>
          </w:tcPr>
          <w:bookmarkStart w:name="3546" w:id="1740"/>
          <w:p>
            <w:pPr>
              <w:spacing w:after="0"/>
              <w:ind w:left="0"/>
              <w:jc w:val="center"/>
            </w:pPr>
            <w:r>
              <w:rPr>
                <w:rFonts w:ascii="Arial"/>
                <w:b w:val="false"/>
                <w:i w:val="false"/>
                <w:color w:val="000000"/>
                <w:sz w:val="15"/>
              </w:rPr>
              <w:t>15/12/2025</w:t>
            </w:r>
          </w:p>
          <w:bookmarkEnd w:id="1740"/>
        </w:tc>
        <w:tc>
          <w:tcPr>
            <w:tcW w:w="1361" w:type="dxa"/>
            <w:tcBorders>
              <w:top w:val="outset" w:color="000000" w:sz="8"/>
              <w:left w:val="outset" w:color="000000" w:sz="8"/>
              <w:bottom w:val="outset" w:color="000000" w:sz="8"/>
              <w:right w:val="outset" w:color="000000" w:sz="8"/>
            </w:tcBorders>
            <w:vAlign w:val="center"/>
          </w:tcPr>
          <w:bookmarkStart w:name="3547" w:id="1741"/>
          <w:p>
            <w:pPr>
              <w:spacing w:after="0"/>
              <w:ind w:left="0"/>
              <w:jc w:val="center"/>
            </w:pPr>
            <w:r>
              <w:rPr>
                <w:rFonts w:ascii="Arial"/>
                <w:b w:val="false"/>
                <w:i w:val="false"/>
                <w:color w:val="000000"/>
                <w:sz w:val="15"/>
              </w:rPr>
              <w:t>15/03/2026</w:t>
            </w:r>
          </w:p>
          <w:bookmarkEnd w:id="1741"/>
        </w:tc>
        <w:tc>
          <w:tcPr>
            <w:tcW w:w="967" w:type="dxa"/>
            <w:tcBorders>
              <w:top w:val="outset" w:color="000000" w:sz="8"/>
              <w:left w:val="outset" w:color="000000" w:sz="8"/>
              <w:bottom w:val="outset" w:color="000000" w:sz="8"/>
              <w:right w:val="outset" w:color="000000" w:sz="8"/>
            </w:tcBorders>
            <w:vAlign w:val="center"/>
          </w:tcPr>
          <w:bookmarkStart w:name="3548" w:id="1742"/>
          <w:p>
            <w:pPr>
              <w:spacing w:after="0"/>
              <w:ind w:left="0"/>
              <w:jc w:val="center"/>
            </w:pPr>
          </w:p>
          <w:bookmarkEnd w:id="17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49" w:id="1743"/>
          <w:p>
            <w:pPr>
              <w:spacing w:after="0"/>
              <w:ind w:left="0"/>
              <w:jc w:val="left"/>
            </w:pPr>
            <w:r>
              <w:rPr>
                <w:rFonts w:ascii="Arial"/>
                <w:b w:val="false"/>
                <w:i w:val="false"/>
                <w:color w:val="000000"/>
                <w:sz w:val="15"/>
              </w:rPr>
              <w:t>5 fluorouracil (i.v. application)</w:t>
            </w:r>
          </w:p>
          <w:bookmarkEnd w:id="1743"/>
        </w:tc>
        <w:tc>
          <w:tcPr>
            <w:tcW w:w="1152" w:type="dxa"/>
            <w:tcBorders>
              <w:top w:val="outset" w:color="000000" w:sz="8"/>
              <w:left w:val="outset" w:color="000000" w:sz="8"/>
              <w:bottom w:val="outset" w:color="000000" w:sz="8"/>
              <w:right w:val="outset" w:color="000000" w:sz="8"/>
            </w:tcBorders>
            <w:vAlign w:val="center"/>
          </w:tcPr>
          <w:bookmarkStart w:name="3550" w:id="1744"/>
          <w:p>
            <w:pPr>
              <w:spacing w:after="0"/>
              <w:ind w:left="0"/>
              <w:jc w:val="center"/>
            </w:pPr>
            <w:r>
              <w:rPr>
                <w:rFonts w:ascii="Arial"/>
                <w:b w:val="false"/>
                <w:i w:val="false"/>
                <w:color w:val="000000"/>
                <w:sz w:val="15"/>
              </w:rPr>
              <w:t>3 роки</w:t>
            </w:r>
          </w:p>
          <w:bookmarkEnd w:id="1744"/>
        </w:tc>
        <w:tc>
          <w:tcPr>
            <w:tcW w:w="1361" w:type="dxa"/>
            <w:tcBorders>
              <w:top w:val="outset" w:color="000000" w:sz="8"/>
              <w:left w:val="outset" w:color="000000" w:sz="8"/>
              <w:bottom w:val="outset" w:color="000000" w:sz="8"/>
              <w:right w:val="outset" w:color="000000" w:sz="8"/>
            </w:tcBorders>
            <w:vAlign w:val="center"/>
          </w:tcPr>
          <w:bookmarkStart w:name="3551" w:id="1745"/>
          <w:p>
            <w:pPr>
              <w:spacing w:after="0"/>
              <w:ind w:left="0"/>
              <w:jc w:val="center"/>
            </w:pPr>
            <w:r>
              <w:rPr>
                <w:rFonts w:ascii="Arial"/>
                <w:b w:val="false"/>
                <w:i w:val="false"/>
                <w:color w:val="000000"/>
                <w:sz w:val="15"/>
              </w:rPr>
              <w:t>16/12/2017</w:t>
            </w:r>
          </w:p>
          <w:bookmarkEnd w:id="1745"/>
        </w:tc>
        <w:tc>
          <w:tcPr>
            <w:tcW w:w="1361" w:type="dxa"/>
            <w:tcBorders>
              <w:top w:val="outset" w:color="000000" w:sz="8"/>
              <w:left w:val="outset" w:color="000000" w:sz="8"/>
              <w:bottom w:val="outset" w:color="000000" w:sz="8"/>
              <w:right w:val="outset" w:color="000000" w:sz="8"/>
            </w:tcBorders>
            <w:vAlign w:val="center"/>
          </w:tcPr>
          <w:bookmarkStart w:name="3552" w:id="1746"/>
          <w:p>
            <w:pPr>
              <w:spacing w:after="0"/>
              <w:ind w:left="0"/>
              <w:jc w:val="center"/>
            </w:pPr>
            <w:r>
              <w:rPr>
                <w:rFonts w:ascii="Arial"/>
                <w:b w:val="false"/>
                <w:i w:val="false"/>
                <w:color w:val="000000"/>
                <w:sz w:val="15"/>
              </w:rPr>
              <w:t>16/03/2018</w:t>
            </w:r>
          </w:p>
          <w:bookmarkEnd w:id="1746"/>
        </w:tc>
        <w:tc>
          <w:tcPr>
            <w:tcW w:w="967" w:type="dxa"/>
            <w:tcBorders>
              <w:top w:val="outset" w:color="000000" w:sz="8"/>
              <w:left w:val="outset" w:color="000000" w:sz="8"/>
              <w:bottom w:val="outset" w:color="000000" w:sz="8"/>
              <w:right w:val="outset" w:color="000000" w:sz="8"/>
            </w:tcBorders>
            <w:vAlign w:val="center"/>
          </w:tcPr>
          <w:bookmarkStart w:name="3553" w:id="1747"/>
          <w:p>
            <w:pPr>
              <w:spacing w:after="0"/>
              <w:ind w:left="0"/>
              <w:jc w:val="center"/>
            </w:pPr>
          </w:p>
          <w:bookmarkEnd w:id="17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54" w:id="1748"/>
          <w:p>
            <w:pPr>
              <w:spacing w:after="0"/>
              <w:ind w:left="0"/>
              <w:jc w:val="left"/>
            </w:pPr>
            <w:r>
              <w:rPr>
                <w:rFonts w:ascii="Arial"/>
                <w:b w:val="false"/>
                <w:i w:val="false"/>
                <w:color w:val="000000"/>
                <w:sz w:val="15"/>
              </w:rPr>
              <w:t>5-aminolevulinic acid (glioma)</w:t>
            </w:r>
          </w:p>
          <w:bookmarkEnd w:id="1748"/>
        </w:tc>
        <w:tc>
          <w:tcPr>
            <w:tcW w:w="1152" w:type="dxa"/>
            <w:tcBorders>
              <w:top w:val="outset" w:color="000000" w:sz="8"/>
              <w:left w:val="outset" w:color="000000" w:sz="8"/>
              <w:bottom w:val="outset" w:color="000000" w:sz="8"/>
              <w:right w:val="outset" w:color="000000" w:sz="8"/>
            </w:tcBorders>
            <w:vAlign w:val="center"/>
          </w:tcPr>
          <w:bookmarkStart w:name="3555" w:id="1749"/>
          <w:p>
            <w:pPr>
              <w:spacing w:after="0"/>
              <w:ind w:left="0"/>
              <w:jc w:val="center"/>
            </w:pPr>
            <w:r>
              <w:rPr>
                <w:rFonts w:ascii="Arial"/>
                <w:b w:val="false"/>
                <w:i w:val="false"/>
                <w:color w:val="000000"/>
                <w:sz w:val="15"/>
              </w:rPr>
              <w:t>3 роки</w:t>
            </w:r>
          </w:p>
          <w:bookmarkEnd w:id="1749"/>
        </w:tc>
        <w:tc>
          <w:tcPr>
            <w:tcW w:w="1361" w:type="dxa"/>
            <w:tcBorders>
              <w:top w:val="outset" w:color="000000" w:sz="8"/>
              <w:left w:val="outset" w:color="000000" w:sz="8"/>
              <w:bottom w:val="outset" w:color="000000" w:sz="8"/>
              <w:right w:val="outset" w:color="000000" w:sz="8"/>
            </w:tcBorders>
            <w:vAlign w:val="center"/>
          </w:tcPr>
          <w:bookmarkStart w:name="3556" w:id="1750"/>
          <w:p>
            <w:pPr>
              <w:spacing w:after="0"/>
              <w:ind w:left="0"/>
              <w:jc w:val="center"/>
            </w:pPr>
            <w:r>
              <w:rPr>
                <w:rFonts w:ascii="Arial"/>
                <w:b w:val="false"/>
                <w:i w:val="false"/>
                <w:color w:val="000000"/>
                <w:sz w:val="15"/>
              </w:rPr>
              <w:t>07/03/2018</w:t>
            </w:r>
          </w:p>
          <w:bookmarkEnd w:id="1750"/>
        </w:tc>
        <w:tc>
          <w:tcPr>
            <w:tcW w:w="1361" w:type="dxa"/>
            <w:tcBorders>
              <w:top w:val="outset" w:color="000000" w:sz="8"/>
              <w:left w:val="outset" w:color="000000" w:sz="8"/>
              <w:bottom w:val="outset" w:color="000000" w:sz="8"/>
              <w:right w:val="outset" w:color="000000" w:sz="8"/>
            </w:tcBorders>
            <w:vAlign w:val="center"/>
          </w:tcPr>
          <w:bookmarkStart w:name="3557" w:id="1751"/>
          <w:p>
            <w:pPr>
              <w:spacing w:after="0"/>
              <w:ind w:left="0"/>
              <w:jc w:val="center"/>
            </w:pPr>
            <w:r>
              <w:rPr>
                <w:rFonts w:ascii="Arial"/>
                <w:b w:val="false"/>
                <w:i w:val="false"/>
                <w:color w:val="000000"/>
                <w:sz w:val="15"/>
              </w:rPr>
              <w:t>05/06/2018</w:t>
            </w:r>
          </w:p>
          <w:bookmarkEnd w:id="1751"/>
        </w:tc>
        <w:tc>
          <w:tcPr>
            <w:tcW w:w="967" w:type="dxa"/>
            <w:tcBorders>
              <w:top w:val="outset" w:color="000000" w:sz="8"/>
              <w:left w:val="outset" w:color="000000" w:sz="8"/>
              <w:bottom w:val="outset" w:color="000000" w:sz="8"/>
              <w:right w:val="outset" w:color="000000" w:sz="8"/>
            </w:tcBorders>
            <w:vAlign w:val="center"/>
          </w:tcPr>
          <w:bookmarkStart w:name="3558" w:id="1752"/>
          <w:p>
            <w:pPr>
              <w:spacing w:after="0"/>
              <w:ind w:left="0"/>
              <w:jc w:val="center"/>
            </w:pPr>
          </w:p>
          <w:bookmarkEnd w:id="17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59" w:id="1753"/>
          <w:p>
            <w:pPr>
              <w:spacing w:after="0"/>
              <w:ind w:left="0"/>
              <w:jc w:val="left"/>
            </w:pPr>
            <w:r>
              <w:rPr>
                <w:rFonts w:ascii="Arial"/>
                <w:b w:val="false"/>
                <w:i w:val="false"/>
                <w:color w:val="000000"/>
                <w:sz w:val="15"/>
              </w:rPr>
              <w:t>5-aminolevulinic acid (keratosis)</w:t>
            </w:r>
          </w:p>
          <w:bookmarkEnd w:id="1753"/>
        </w:tc>
        <w:tc>
          <w:tcPr>
            <w:tcW w:w="1152" w:type="dxa"/>
            <w:tcBorders>
              <w:top w:val="outset" w:color="000000" w:sz="8"/>
              <w:left w:val="outset" w:color="000000" w:sz="8"/>
              <w:bottom w:val="outset" w:color="000000" w:sz="8"/>
              <w:right w:val="outset" w:color="000000" w:sz="8"/>
            </w:tcBorders>
            <w:vAlign w:val="center"/>
          </w:tcPr>
          <w:bookmarkStart w:name="3560" w:id="1754"/>
          <w:p>
            <w:pPr>
              <w:spacing w:after="0"/>
              <w:ind w:left="0"/>
              <w:jc w:val="center"/>
            </w:pPr>
            <w:r>
              <w:rPr>
                <w:rFonts w:ascii="Arial"/>
                <w:b w:val="false"/>
                <w:i w:val="false"/>
                <w:color w:val="000000"/>
                <w:sz w:val="15"/>
              </w:rPr>
              <w:t>1 рік</w:t>
            </w:r>
          </w:p>
          <w:bookmarkEnd w:id="1754"/>
        </w:tc>
        <w:tc>
          <w:tcPr>
            <w:tcW w:w="1361" w:type="dxa"/>
            <w:tcBorders>
              <w:top w:val="outset" w:color="000000" w:sz="8"/>
              <w:left w:val="outset" w:color="000000" w:sz="8"/>
              <w:bottom w:val="outset" w:color="000000" w:sz="8"/>
              <w:right w:val="outset" w:color="000000" w:sz="8"/>
            </w:tcBorders>
            <w:vAlign w:val="center"/>
          </w:tcPr>
          <w:bookmarkStart w:name="3561" w:id="1755"/>
          <w:p>
            <w:pPr>
              <w:spacing w:after="0"/>
              <w:ind w:left="0"/>
              <w:jc w:val="center"/>
            </w:pPr>
            <w:r>
              <w:rPr>
                <w:rFonts w:ascii="Arial"/>
                <w:b w:val="false"/>
                <w:i w:val="false"/>
                <w:color w:val="000000"/>
                <w:sz w:val="15"/>
              </w:rPr>
              <w:t>14/06/2018</w:t>
            </w:r>
          </w:p>
          <w:bookmarkEnd w:id="1755"/>
        </w:tc>
        <w:tc>
          <w:tcPr>
            <w:tcW w:w="1361" w:type="dxa"/>
            <w:tcBorders>
              <w:top w:val="outset" w:color="000000" w:sz="8"/>
              <w:left w:val="outset" w:color="000000" w:sz="8"/>
              <w:bottom w:val="outset" w:color="000000" w:sz="8"/>
              <w:right w:val="outset" w:color="000000" w:sz="8"/>
            </w:tcBorders>
            <w:vAlign w:val="center"/>
          </w:tcPr>
          <w:bookmarkStart w:name="3562" w:id="1756"/>
          <w:p>
            <w:pPr>
              <w:spacing w:after="0"/>
              <w:ind w:left="0"/>
              <w:jc w:val="center"/>
            </w:pPr>
            <w:r>
              <w:rPr>
                <w:rFonts w:ascii="Arial"/>
                <w:b w:val="false"/>
                <w:i w:val="false"/>
                <w:color w:val="000000"/>
                <w:sz w:val="15"/>
              </w:rPr>
              <w:t>23/08/2018</w:t>
            </w:r>
          </w:p>
          <w:bookmarkEnd w:id="1756"/>
        </w:tc>
        <w:tc>
          <w:tcPr>
            <w:tcW w:w="967" w:type="dxa"/>
            <w:tcBorders>
              <w:top w:val="outset" w:color="000000" w:sz="8"/>
              <w:left w:val="outset" w:color="000000" w:sz="8"/>
              <w:bottom w:val="outset" w:color="000000" w:sz="8"/>
              <w:right w:val="outset" w:color="000000" w:sz="8"/>
            </w:tcBorders>
            <w:vAlign w:val="center"/>
          </w:tcPr>
          <w:bookmarkStart w:name="3563" w:id="1757"/>
          <w:p>
            <w:pPr>
              <w:spacing w:after="0"/>
              <w:ind w:left="0"/>
              <w:jc w:val="center"/>
            </w:pPr>
          </w:p>
          <w:bookmarkEnd w:id="17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64" w:id="1758"/>
          <w:p>
            <w:pPr>
              <w:spacing w:after="0"/>
              <w:ind w:left="0"/>
              <w:jc w:val="left"/>
            </w:pPr>
            <w:r>
              <w:rPr>
                <w:rFonts w:ascii="Arial"/>
                <w:b w:val="false"/>
                <w:i w:val="false"/>
                <w:color w:val="000000"/>
                <w:sz w:val="15"/>
              </w:rPr>
              <w:t>abacavir</w:t>
            </w:r>
          </w:p>
          <w:bookmarkEnd w:id="1758"/>
        </w:tc>
        <w:tc>
          <w:tcPr>
            <w:tcW w:w="1152" w:type="dxa"/>
            <w:tcBorders>
              <w:top w:val="outset" w:color="000000" w:sz="8"/>
              <w:left w:val="outset" w:color="000000" w:sz="8"/>
              <w:bottom w:val="outset" w:color="000000" w:sz="8"/>
              <w:right w:val="outset" w:color="000000" w:sz="8"/>
            </w:tcBorders>
            <w:vAlign w:val="center"/>
          </w:tcPr>
          <w:bookmarkStart w:name="3565" w:id="1759"/>
          <w:p>
            <w:pPr>
              <w:spacing w:after="0"/>
              <w:ind w:left="0"/>
              <w:jc w:val="center"/>
            </w:pPr>
            <w:r>
              <w:rPr>
                <w:rFonts w:ascii="Arial"/>
                <w:b w:val="false"/>
                <w:i w:val="false"/>
                <w:color w:val="000000"/>
                <w:sz w:val="15"/>
              </w:rPr>
              <w:t>3 роки</w:t>
            </w:r>
          </w:p>
          <w:bookmarkEnd w:id="1759"/>
        </w:tc>
        <w:tc>
          <w:tcPr>
            <w:tcW w:w="1361" w:type="dxa"/>
            <w:tcBorders>
              <w:top w:val="outset" w:color="000000" w:sz="8"/>
              <w:left w:val="outset" w:color="000000" w:sz="8"/>
              <w:bottom w:val="outset" w:color="000000" w:sz="8"/>
              <w:right w:val="outset" w:color="000000" w:sz="8"/>
            </w:tcBorders>
            <w:vAlign w:val="center"/>
          </w:tcPr>
          <w:bookmarkStart w:name="3566" w:id="1760"/>
          <w:p>
            <w:pPr>
              <w:spacing w:after="0"/>
              <w:ind w:left="0"/>
              <w:jc w:val="center"/>
            </w:pPr>
            <w:r>
              <w:rPr>
                <w:rFonts w:ascii="Arial"/>
                <w:b w:val="false"/>
                <w:i w:val="false"/>
                <w:color w:val="000000"/>
                <w:sz w:val="15"/>
              </w:rPr>
              <w:t>31/12/2019</w:t>
            </w:r>
          </w:p>
          <w:bookmarkEnd w:id="1760"/>
        </w:tc>
        <w:tc>
          <w:tcPr>
            <w:tcW w:w="1361" w:type="dxa"/>
            <w:tcBorders>
              <w:top w:val="outset" w:color="000000" w:sz="8"/>
              <w:left w:val="outset" w:color="000000" w:sz="8"/>
              <w:bottom w:val="outset" w:color="000000" w:sz="8"/>
              <w:right w:val="outset" w:color="000000" w:sz="8"/>
            </w:tcBorders>
            <w:vAlign w:val="center"/>
          </w:tcPr>
          <w:bookmarkStart w:name="3567" w:id="1761"/>
          <w:p>
            <w:pPr>
              <w:spacing w:after="0"/>
              <w:ind w:left="0"/>
              <w:jc w:val="center"/>
            </w:pPr>
            <w:r>
              <w:rPr>
                <w:rFonts w:ascii="Arial"/>
                <w:b w:val="false"/>
                <w:i w:val="false"/>
                <w:color w:val="000000"/>
                <w:sz w:val="15"/>
              </w:rPr>
              <w:t>31/03/2020</w:t>
            </w:r>
          </w:p>
          <w:bookmarkEnd w:id="1761"/>
        </w:tc>
        <w:tc>
          <w:tcPr>
            <w:tcW w:w="967" w:type="dxa"/>
            <w:tcBorders>
              <w:top w:val="outset" w:color="000000" w:sz="8"/>
              <w:left w:val="outset" w:color="000000" w:sz="8"/>
              <w:bottom w:val="outset" w:color="000000" w:sz="8"/>
              <w:right w:val="outset" w:color="000000" w:sz="8"/>
            </w:tcBorders>
            <w:vAlign w:val="center"/>
          </w:tcPr>
          <w:bookmarkStart w:name="3568" w:id="1762"/>
          <w:p>
            <w:pPr>
              <w:spacing w:after="0"/>
              <w:ind w:left="0"/>
              <w:jc w:val="center"/>
            </w:pPr>
          </w:p>
          <w:bookmarkEnd w:id="17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69" w:id="1763"/>
          <w:p>
            <w:pPr>
              <w:spacing w:after="0"/>
              <w:ind w:left="0"/>
              <w:jc w:val="left"/>
            </w:pPr>
            <w:r>
              <w:rPr>
                <w:rFonts w:ascii="Arial"/>
                <w:b w:val="false"/>
                <w:i w:val="false"/>
                <w:color w:val="000000"/>
                <w:sz w:val="15"/>
              </w:rPr>
              <w:t>abacavir, lamivudine</w:t>
            </w:r>
          </w:p>
          <w:bookmarkEnd w:id="1763"/>
        </w:tc>
        <w:tc>
          <w:tcPr>
            <w:tcW w:w="1152" w:type="dxa"/>
            <w:tcBorders>
              <w:top w:val="outset" w:color="000000" w:sz="8"/>
              <w:left w:val="outset" w:color="000000" w:sz="8"/>
              <w:bottom w:val="outset" w:color="000000" w:sz="8"/>
              <w:right w:val="outset" w:color="000000" w:sz="8"/>
            </w:tcBorders>
            <w:vAlign w:val="center"/>
          </w:tcPr>
          <w:bookmarkStart w:name="3570" w:id="1764"/>
          <w:p>
            <w:pPr>
              <w:spacing w:after="0"/>
              <w:ind w:left="0"/>
              <w:jc w:val="center"/>
            </w:pPr>
            <w:r>
              <w:rPr>
                <w:rFonts w:ascii="Arial"/>
                <w:b w:val="false"/>
                <w:i w:val="false"/>
                <w:color w:val="000000"/>
                <w:sz w:val="15"/>
              </w:rPr>
              <w:t>3 роки</w:t>
            </w:r>
          </w:p>
          <w:bookmarkEnd w:id="1764"/>
        </w:tc>
        <w:tc>
          <w:tcPr>
            <w:tcW w:w="1361" w:type="dxa"/>
            <w:tcBorders>
              <w:top w:val="outset" w:color="000000" w:sz="8"/>
              <w:left w:val="outset" w:color="000000" w:sz="8"/>
              <w:bottom w:val="outset" w:color="000000" w:sz="8"/>
              <w:right w:val="outset" w:color="000000" w:sz="8"/>
            </w:tcBorders>
            <w:vAlign w:val="center"/>
          </w:tcPr>
          <w:bookmarkStart w:name="3571" w:id="1765"/>
          <w:p>
            <w:pPr>
              <w:spacing w:after="0"/>
              <w:ind w:left="0"/>
              <w:jc w:val="center"/>
            </w:pPr>
            <w:r>
              <w:rPr>
                <w:rFonts w:ascii="Arial"/>
                <w:b w:val="false"/>
                <w:i w:val="false"/>
                <w:color w:val="000000"/>
                <w:sz w:val="15"/>
              </w:rPr>
              <w:t>31/12/2019</w:t>
            </w:r>
          </w:p>
          <w:bookmarkEnd w:id="1765"/>
        </w:tc>
        <w:tc>
          <w:tcPr>
            <w:tcW w:w="1361" w:type="dxa"/>
            <w:tcBorders>
              <w:top w:val="outset" w:color="000000" w:sz="8"/>
              <w:left w:val="outset" w:color="000000" w:sz="8"/>
              <w:bottom w:val="outset" w:color="000000" w:sz="8"/>
              <w:right w:val="outset" w:color="000000" w:sz="8"/>
            </w:tcBorders>
            <w:vAlign w:val="center"/>
          </w:tcPr>
          <w:bookmarkStart w:name="3572" w:id="1766"/>
          <w:p>
            <w:pPr>
              <w:spacing w:after="0"/>
              <w:ind w:left="0"/>
              <w:jc w:val="center"/>
            </w:pPr>
            <w:r>
              <w:rPr>
                <w:rFonts w:ascii="Arial"/>
                <w:b w:val="false"/>
                <w:i w:val="false"/>
                <w:color w:val="000000"/>
                <w:sz w:val="15"/>
              </w:rPr>
              <w:t>31/03/2020</w:t>
            </w:r>
          </w:p>
          <w:bookmarkEnd w:id="1766"/>
        </w:tc>
        <w:tc>
          <w:tcPr>
            <w:tcW w:w="967" w:type="dxa"/>
            <w:tcBorders>
              <w:top w:val="outset" w:color="000000" w:sz="8"/>
              <w:left w:val="outset" w:color="000000" w:sz="8"/>
              <w:bottom w:val="outset" w:color="000000" w:sz="8"/>
              <w:right w:val="outset" w:color="000000" w:sz="8"/>
            </w:tcBorders>
            <w:vAlign w:val="center"/>
          </w:tcPr>
          <w:bookmarkStart w:name="3573" w:id="1767"/>
          <w:p>
            <w:pPr>
              <w:spacing w:after="0"/>
              <w:ind w:left="0"/>
              <w:jc w:val="center"/>
            </w:pPr>
          </w:p>
          <w:bookmarkEnd w:id="17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74" w:id="1768"/>
          <w:p>
            <w:pPr>
              <w:spacing w:after="0"/>
              <w:ind w:left="0"/>
              <w:jc w:val="left"/>
            </w:pPr>
            <w:r>
              <w:rPr>
                <w:rFonts w:ascii="Arial"/>
                <w:b w:val="false"/>
                <w:i w:val="false"/>
                <w:color w:val="000000"/>
                <w:sz w:val="15"/>
              </w:rPr>
              <w:t>abacavir, lamivudine, zidovudine</w:t>
            </w:r>
          </w:p>
          <w:bookmarkEnd w:id="1768"/>
        </w:tc>
        <w:tc>
          <w:tcPr>
            <w:tcW w:w="1152" w:type="dxa"/>
            <w:tcBorders>
              <w:top w:val="outset" w:color="000000" w:sz="8"/>
              <w:left w:val="outset" w:color="000000" w:sz="8"/>
              <w:bottom w:val="outset" w:color="000000" w:sz="8"/>
              <w:right w:val="outset" w:color="000000" w:sz="8"/>
            </w:tcBorders>
            <w:vAlign w:val="center"/>
          </w:tcPr>
          <w:bookmarkStart w:name="3575" w:id="1769"/>
          <w:p>
            <w:pPr>
              <w:spacing w:after="0"/>
              <w:ind w:left="0"/>
              <w:jc w:val="center"/>
            </w:pPr>
            <w:r>
              <w:rPr>
                <w:rFonts w:ascii="Arial"/>
                <w:b w:val="false"/>
                <w:i w:val="false"/>
                <w:color w:val="000000"/>
                <w:sz w:val="15"/>
              </w:rPr>
              <w:t>3 роки</w:t>
            </w:r>
          </w:p>
          <w:bookmarkEnd w:id="1769"/>
        </w:tc>
        <w:tc>
          <w:tcPr>
            <w:tcW w:w="1361" w:type="dxa"/>
            <w:tcBorders>
              <w:top w:val="outset" w:color="000000" w:sz="8"/>
              <w:left w:val="outset" w:color="000000" w:sz="8"/>
              <w:bottom w:val="outset" w:color="000000" w:sz="8"/>
              <w:right w:val="outset" w:color="000000" w:sz="8"/>
            </w:tcBorders>
            <w:vAlign w:val="center"/>
          </w:tcPr>
          <w:bookmarkStart w:name="3576" w:id="1770"/>
          <w:p>
            <w:pPr>
              <w:spacing w:after="0"/>
              <w:ind w:left="0"/>
              <w:jc w:val="center"/>
            </w:pPr>
            <w:r>
              <w:rPr>
                <w:rFonts w:ascii="Arial"/>
                <w:b w:val="false"/>
                <w:i w:val="false"/>
                <w:color w:val="000000"/>
                <w:sz w:val="15"/>
              </w:rPr>
              <w:t>31/12/2019</w:t>
            </w:r>
          </w:p>
          <w:bookmarkEnd w:id="1770"/>
        </w:tc>
        <w:tc>
          <w:tcPr>
            <w:tcW w:w="1361" w:type="dxa"/>
            <w:tcBorders>
              <w:top w:val="outset" w:color="000000" w:sz="8"/>
              <w:left w:val="outset" w:color="000000" w:sz="8"/>
              <w:bottom w:val="outset" w:color="000000" w:sz="8"/>
              <w:right w:val="outset" w:color="000000" w:sz="8"/>
            </w:tcBorders>
            <w:vAlign w:val="center"/>
          </w:tcPr>
          <w:bookmarkStart w:name="3577" w:id="1771"/>
          <w:p>
            <w:pPr>
              <w:spacing w:after="0"/>
              <w:ind w:left="0"/>
              <w:jc w:val="center"/>
            </w:pPr>
            <w:r>
              <w:rPr>
                <w:rFonts w:ascii="Arial"/>
                <w:b w:val="false"/>
                <w:i w:val="false"/>
                <w:color w:val="000000"/>
                <w:sz w:val="15"/>
              </w:rPr>
              <w:t>31/03/2020</w:t>
            </w:r>
          </w:p>
          <w:bookmarkEnd w:id="1771"/>
        </w:tc>
        <w:tc>
          <w:tcPr>
            <w:tcW w:w="967" w:type="dxa"/>
            <w:tcBorders>
              <w:top w:val="outset" w:color="000000" w:sz="8"/>
              <w:left w:val="outset" w:color="000000" w:sz="8"/>
              <w:bottom w:val="outset" w:color="000000" w:sz="8"/>
              <w:right w:val="outset" w:color="000000" w:sz="8"/>
            </w:tcBorders>
            <w:vAlign w:val="center"/>
          </w:tcPr>
          <w:bookmarkStart w:name="3578" w:id="1772"/>
          <w:p>
            <w:pPr>
              <w:spacing w:after="0"/>
              <w:ind w:left="0"/>
              <w:jc w:val="center"/>
            </w:pPr>
          </w:p>
          <w:bookmarkEnd w:id="17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79" w:id="1773"/>
          <w:p>
            <w:pPr>
              <w:spacing w:after="0"/>
              <w:ind w:left="0"/>
              <w:jc w:val="left"/>
            </w:pPr>
            <w:r>
              <w:rPr>
                <w:rFonts w:ascii="Arial"/>
                <w:b w:val="false"/>
                <w:i w:val="false"/>
                <w:color w:val="000000"/>
                <w:sz w:val="15"/>
              </w:rPr>
              <w:t>abies oil, camphor, salicylic acid, venom viper</w:t>
            </w:r>
          </w:p>
          <w:bookmarkEnd w:id="1773"/>
        </w:tc>
        <w:tc>
          <w:tcPr>
            <w:tcW w:w="1152" w:type="dxa"/>
            <w:tcBorders>
              <w:top w:val="outset" w:color="000000" w:sz="8"/>
              <w:left w:val="outset" w:color="000000" w:sz="8"/>
              <w:bottom w:val="outset" w:color="000000" w:sz="8"/>
              <w:right w:val="outset" w:color="000000" w:sz="8"/>
            </w:tcBorders>
            <w:vAlign w:val="center"/>
          </w:tcPr>
          <w:bookmarkStart w:name="3580" w:id="1774"/>
          <w:p>
            <w:pPr>
              <w:spacing w:after="0"/>
              <w:ind w:left="0"/>
              <w:jc w:val="center"/>
            </w:pPr>
            <w:r>
              <w:rPr>
                <w:rFonts w:ascii="Arial"/>
                <w:b w:val="false"/>
                <w:i w:val="false"/>
                <w:color w:val="000000"/>
                <w:sz w:val="15"/>
              </w:rPr>
              <w:t>13 років</w:t>
            </w:r>
          </w:p>
          <w:bookmarkEnd w:id="1774"/>
        </w:tc>
        <w:tc>
          <w:tcPr>
            <w:tcW w:w="1361" w:type="dxa"/>
            <w:tcBorders>
              <w:top w:val="outset" w:color="000000" w:sz="8"/>
              <w:left w:val="outset" w:color="000000" w:sz="8"/>
              <w:bottom w:val="outset" w:color="000000" w:sz="8"/>
              <w:right w:val="outset" w:color="000000" w:sz="8"/>
            </w:tcBorders>
            <w:vAlign w:val="center"/>
          </w:tcPr>
          <w:bookmarkStart w:name="3581" w:id="1775"/>
          <w:p>
            <w:pPr>
              <w:spacing w:after="0"/>
              <w:ind w:left="0"/>
              <w:jc w:val="center"/>
            </w:pPr>
            <w:r>
              <w:rPr>
                <w:rFonts w:ascii="Arial"/>
                <w:b w:val="false"/>
                <w:i w:val="false"/>
                <w:color w:val="000000"/>
                <w:sz w:val="15"/>
              </w:rPr>
              <w:t>31/12/2018</w:t>
            </w:r>
          </w:p>
          <w:bookmarkEnd w:id="1775"/>
        </w:tc>
        <w:tc>
          <w:tcPr>
            <w:tcW w:w="1361" w:type="dxa"/>
            <w:tcBorders>
              <w:top w:val="outset" w:color="000000" w:sz="8"/>
              <w:left w:val="outset" w:color="000000" w:sz="8"/>
              <w:bottom w:val="outset" w:color="000000" w:sz="8"/>
              <w:right w:val="outset" w:color="000000" w:sz="8"/>
            </w:tcBorders>
            <w:vAlign w:val="center"/>
          </w:tcPr>
          <w:bookmarkStart w:name="3582" w:id="1776"/>
          <w:p>
            <w:pPr>
              <w:spacing w:after="0"/>
              <w:ind w:left="0"/>
              <w:jc w:val="center"/>
            </w:pPr>
            <w:r>
              <w:rPr>
                <w:rFonts w:ascii="Arial"/>
                <w:b w:val="false"/>
                <w:i w:val="false"/>
                <w:color w:val="000000"/>
                <w:sz w:val="15"/>
              </w:rPr>
              <w:t>31/03/2019</w:t>
            </w:r>
          </w:p>
          <w:bookmarkEnd w:id="1776"/>
        </w:tc>
        <w:tc>
          <w:tcPr>
            <w:tcW w:w="967" w:type="dxa"/>
            <w:tcBorders>
              <w:top w:val="outset" w:color="000000" w:sz="8"/>
              <w:left w:val="outset" w:color="000000" w:sz="8"/>
              <w:bottom w:val="outset" w:color="000000" w:sz="8"/>
              <w:right w:val="outset" w:color="000000" w:sz="8"/>
            </w:tcBorders>
            <w:vAlign w:val="center"/>
          </w:tcPr>
          <w:bookmarkStart w:name="3583" w:id="1777"/>
          <w:p>
            <w:pPr>
              <w:spacing w:after="0"/>
              <w:ind w:left="0"/>
              <w:jc w:val="center"/>
            </w:pPr>
          </w:p>
          <w:bookmarkEnd w:id="17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84" w:id="1778"/>
          <w:p>
            <w:pPr>
              <w:spacing w:after="0"/>
              <w:ind w:left="0"/>
              <w:jc w:val="left"/>
            </w:pPr>
            <w:r>
              <w:rPr>
                <w:rFonts w:ascii="Arial"/>
                <w:b w:val="false"/>
                <w:i w:val="false"/>
                <w:color w:val="000000"/>
                <w:sz w:val="15"/>
              </w:rPr>
              <w:t>abies oil, dauci sativi fluidum, origani fluidum, peppermint oil, strobili lupuli fluidum</w:t>
            </w:r>
          </w:p>
          <w:bookmarkEnd w:id="1778"/>
        </w:tc>
        <w:tc>
          <w:tcPr>
            <w:tcW w:w="1152" w:type="dxa"/>
            <w:tcBorders>
              <w:top w:val="outset" w:color="000000" w:sz="8"/>
              <w:left w:val="outset" w:color="000000" w:sz="8"/>
              <w:bottom w:val="outset" w:color="000000" w:sz="8"/>
              <w:right w:val="outset" w:color="000000" w:sz="8"/>
            </w:tcBorders>
            <w:vAlign w:val="center"/>
          </w:tcPr>
          <w:bookmarkStart w:name="3585" w:id="1779"/>
          <w:p>
            <w:pPr>
              <w:spacing w:after="0"/>
              <w:ind w:left="0"/>
              <w:jc w:val="center"/>
            </w:pPr>
            <w:r>
              <w:rPr>
                <w:rFonts w:ascii="Arial"/>
                <w:b w:val="false"/>
                <w:i w:val="false"/>
                <w:color w:val="000000"/>
                <w:sz w:val="15"/>
              </w:rPr>
              <w:t>13 років</w:t>
            </w:r>
          </w:p>
          <w:bookmarkEnd w:id="1779"/>
        </w:tc>
        <w:tc>
          <w:tcPr>
            <w:tcW w:w="1361" w:type="dxa"/>
            <w:tcBorders>
              <w:top w:val="outset" w:color="000000" w:sz="8"/>
              <w:left w:val="outset" w:color="000000" w:sz="8"/>
              <w:bottom w:val="outset" w:color="000000" w:sz="8"/>
              <w:right w:val="outset" w:color="000000" w:sz="8"/>
            </w:tcBorders>
            <w:vAlign w:val="center"/>
          </w:tcPr>
          <w:bookmarkStart w:name="3586" w:id="1780"/>
          <w:p>
            <w:pPr>
              <w:spacing w:after="0"/>
              <w:ind w:left="0"/>
              <w:jc w:val="center"/>
            </w:pPr>
            <w:r>
              <w:rPr>
                <w:rFonts w:ascii="Arial"/>
                <w:b w:val="false"/>
                <w:i w:val="false"/>
                <w:color w:val="000000"/>
                <w:sz w:val="15"/>
              </w:rPr>
              <w:t>31/12/2018</w:t>
            </w:r>
          </w:p>
          <w:bookmarkEnd w:id="1780"/>
        </w:tc>
        <w:tc>
          <w:tcPr>
            <w:tcW w:w="1361" w:type="dxa"/>
            <w:tcBorders>
              <w:top w:val="outset" w:color="000000" w:sz="8"/>
              <w:left w:val="outset" w:color="000000" w:sz="8"/>
              <w:bottom w:val="outset" w:color="000000" w:sz="8"/>
              <w:right w:val="outset" w:color="000000" w:sz="8"/>
            </w:tcBorders>
            <w:vAlign w:val="center"/>
          </w:tcPr>
          <w:bookmarkStart w:name="3587" w:id="1781"/>
          <w:p>
            <w:pPr>
              <w:spacing w:after="0"/>
              <w:ind w:left="0"/>
              <w:jc w:val="center"/>
            </w:pPr>
            <w:r>
              <w:rPr>
                <w:rFonts w:ascii="Arial"/>
                <w:b w:val="false"/>
                <w:i w:val="false"/>
                <w:color w:val="000000"/>
                <w:sz w:val="15"/>
              </w:rPr>
              <w:t>31/03/2019</w:t>
            </w:r>
          </w:p>
          <w:bookmarkEnd w:id="1781"/>
        </w:tc>
        <w:tc>
          <w:tcPr>
            <w:tcW w:w="967" w:type="dxa"/>
            <w:tcBorders>
              <w:top w:val="outset" w:color="000000" w:sz="8"/>
              <w:left w:val="outset" w:color="000000" w:sz="8"/>
              <w:bottom w:val="outset" w:color="000000" w:sz="8"/>
              <w:right w:val="outset" w:color="000000" w:sz="8"/>
            </w:tcBorders>
            <w:vAlign w:val="center"/>
          </w:tcPr>
          <w:bookmarkStart w:name="3588" w:id="1782"/>
          <w:p>
            <w:pPr>
              <w:spacing w:after="0"/>
              <w:ind w:left="0"/>
              <w:jc w:val="center"/>
            </w:pPr>
          </w:p>
          <w:bookmarkEnd w:id="17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89" w:id="1783"/>
          <w:p>
            <w:pPr>
              <w:spacing w:after="0"/>
              <w:ind w:left="0"/>
              <w:jc w:val="left"/>
            </w:pPr>
            <w:r>
              <w:rPr>
                <w:rFonts w:ascii="Arial"/>
                <w:b w:val="false"/>
                <w:i w:val="false"/>
                <w:color w:val="000000"/>
                <w:sz w:val="15"/>
              </w:rPr>
              <w:t>abiraterone</w:t>
            </w:r>
          </w:p>
          <w:bookmarkEnd w:id="1783"/>
        </w:tc>
        <w:tc>
          <w:tcPr>
            <w:tcW w:w="1152" w:type="dxa"/>
            <w:tcBorders>
              <w:top w:val="outset" w:color="000000" w:sz="8"/>
              <w:left w:val="outset" w:color="000000" w:sz="8"/>
              <w:bottom w:val="outset" w:color="000000" w:sz="8"/>
              <w:right w:val="outset" w:color="000000" w:sz="8"/>
            </w:tcBorders>
            <w:vAlign w:val="center"/>
          </w:tcPr>
          <w:bookmarkStart w:name="3590" w:id="1784"/>
          <w:p>
            <w:pPr>
              <w:spacing w:after="0"/>
              <w:ind w:left="0"/>
              <w:jc w:val="center"/>
            </w:pPr>
            <w:r>
              <w:rPr>
                <w:rFonts w:ascii="Arial"/>
                <w:b w:val="false"/>
                <w:i w:val="false"/>
                <w:color w:val="000000"/>
                <w:sz w:val="15"/>
              </w:rPr>
              <w:t>1 рік</w:t>
            </w:r>
          </w:p>
          <w:bookmarkEnd w:id="1784"/>
        </w:tc>
        <w:tc>
          <w:tcPr>
            <w:tcW w:w="1361" w:type="dxa"/>
            <w:tcBorders>
              <w:top w:val="outset" w:color="000000" w:sz="8"/>
              <w:left w:val="outset" w:color="000000" w:sz="8"/>
              <w:bottom w:val="outset" w:color="000000" w:sz="8"/>
              <w:right w:val="outset" w:color="000000" w:sz="8"/>
            </w:tcBorders>
            <w:vAlign w:val="center"/>
          </w:tcPr>
          <w:bookmarkStart w:name="3591" w:id="1785"/>
          <w:p>
            <w:pPr>
              <w:spacing w:after="0"/>
              <w:ind w:left="0"/>
              <w:jc w:val="center"/>
            </w:pPr>
            <w:r>
              <w:rPr>
                <w:rFonts w:ascii="Arial"/>
                <w:b w:val="false"/>
                <w:i w:val="false"/>
                <w:color w:val="000000"/>
                <w:sz w:val="15"/>
              </w:rPr>
              <w:t>27/04/2018</w:t>
            </w:r>
          </w:p>
          <w:bookmarkEnd w:id="1785"/>
        </w:tc>
        <w:tc>
          <w:tcPr>
            <w:tcW w:w="1361" w:type="dxa"/>
            <w:tcBorders>
              <w:top w:val="outset" w:color="000000" w:sz="8"/>
              <w:left w:val="outset" w:color="000000" w:sz="8"/>
              <w:bottom w:val="outset" w:color="000000" w:sz="8"/>
              <w:right w:val="outset" w:color="000000" w:sz="8"/>
            </w:tcBorders>
            <w:vAlign w:val="center"/>
          </w:tcPr>
          <w:bookmarkStart w:name="3592" w:id="1786"/>
          <w:p>
            <w:pPr>
              <w:spacing w:after="0"/>
              <w:ind w:left="0"/>
              <w:jc w:val="center"/>
            </w:pPr>
            <w:r>
              <w:rPr>
                <w:rFonts w:ascii="Arial"/>
                <w:b w:val="false"/>
                <w:i w:val="false"/>
                <w:color w:val="000000"/>
                <w:sz w:val="15"/>
              </w:rPr>
              <w:t>06/07/2018</w:t>
            </w:r>
          </w:p>
          <w:bookmarkEnd w:id="1786"/>
        </w:tc>
        <w:tc>
          <w:tcPr>
            <w:tcW w:w="967" w:type="dxa"/>
            <w:tcBorders>
              <w:top w:val="outset" w:color="000000" w:sz="8"/>
              <w:left w:val="outset" w:color="000000" w:sz="8"/>
              <w:bottom w:val="outset" w:color="000000" w:sz="8"/>
              <w:right w:val="outset" w:color="000000" w:sz="8"/>
            </w:tcBorders>
            <w:vAlign w:val="center"/>
          </w:tcPr>
          <w:bookmarkStart w:name="3593" w:id="1787"/>
          <w:p>
            <w:pPr>
              <w:spacing w:after="0"/>
              <w:ind w:left="0"/>
              <w:jc w:val="center"/>
            </w:pPr>
          </w:p>
          <w:bookmarkEnd w:id="17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94" w:id="1788"/>
          <w:p>
            <w:pPr>
              <w:spacing w:after="0"/>
              <w:ind w:left="0"/>
              <w:jc w:val="left"/>
            </w:pPr>
            <w:r>
              <w:rPr>
                <w:rFonts w:ascii="Arial"/>
                <w:b w:val="false"/>
                <w:i w:val="false"/>
                <w:color w:val="000000"/>
                <w:sz w:val="15"/>
              </w:rPr>
              <w:t>abrus precatorius, acacia catechu, adhatoda vasica, alpinia galanga, curcuma, emblica oficinale, foeniculum, glycyrrhiza, menthol, ocimum sanctum, piper longum, piper nigrum, terminalia chebula, terminalia belerica, zingiber officinale</w:t>
            </w:r>
          </w:p>
          <w:bookmarkEnd w:id="1788"/>
        </w:tc>
        <w:tc>
          <w:tcPr>
            <w:tcW w:w="1152" w:type="dxa"/>
            <w:tcBorders>
              <w:top w:val="outset" w:color="000000" w:sz="8"/>
              <w:left w:val="outset" w:color="000000" w:sz="8"/>
              <w:bottom w:val="outset" w:color="000000" w:sz="8"/>
              <w:right w:val="outset" w:color="000000" w:sz="8"/>
            </w:tcBorders>
            <w:vAlign w:val="center"/>
          </w:tcPr>
          <w:bookmarkStart w:name="3595" w:id="1789"/>
          <w:p>
            <w:pPr>
              <w:spacing w:after="0"/>
              <w:ind w:left="0"/>
              <w:jc w:val="center"/>
            </w:pPr>
            <w:r>
              <w:rPr>
                <w:rFonts w:ascii="Arial"/>
                <w:b w:val="false"/>
                <w:i w:val="false"/>
                <w:color w:val="000000"/>
                <w:sz w:val="15"/>
              </w:rPr>
              <w:t>13 років</w:t>
            </w:r>
          </w:p>
          <w:bookmarkEnd w:id="1789"/>
        </w:tc>
        <w:tc>
          <w:tcPr>
            <w:tcW w:w="1361" w:type="dxa"/>
            <w:tcBorders>
              <w:top w:val="outset" w:color="000000" w:sz="8"/>
              <w:left w:val="outset" w:color="000000" w:sz="8"/>
              <w:bottom w:val="outset" w:color="000000" w:sz="8"/>
              <w:right w:val="outset" w:color="000000" w:sz="8"/>
            </w:tcBorders>
            <w:vAlign w:val="center"/>
          </w:tcPr>
          <w:bookmarkStart w:name="3596" w:id="1790"/>
          <w:p>
            <w:pPr>
              <w:spacing w:after="0"/>
              <w:ind w:left="0"/>
              <w:jc w:val="center"/>
            </w:pPr>
            <w:r>
              <w:rPr>
                <w:rFonts w:ascii="Arial"/>
                <w:b w:val="false"/>
                <w:i w:val="false"/>
                <w:color w:val="000000"/>
                <w:sz w:val="15"/>
              </w:rPr>
              <w:t>31/12/2018</w:t>
            </w:r>
          </w:p>
          <w:bookmarkEnd w:id="1790"/>
        </w:tc>
        <w:tc>
          <w:tcPr>
            <w:tcW w:w="1361" w:type="dxa"/>
            <w:tcBorders>
              <w:top w:val="outset" w:color="000000" w:sz="8"/>
              <w:left w:val="outset" w:color="000000" w:sz="8"/>
              <w:bottom w:val="outset" w:color="000000" w:sz="8"/>
              <w:right w:val="outset" w:color="000000" w:sz="8"/>
            </w:tcBorders>
            <w:vAlign w:val="center"/>
          </w:tcPr>
          <w:bookmarkStart w:name="3597" w:id="1791"/>
          <w:p>
            <w:pPr>
              <w:spacing w:after="0"/>
              <w:ind w:left="0"/>
              <w:jc w:val="center"/>
            </w:pPr>
            <w:r>
              <w:rPr>
                <w:rFonts w:ascii="Arial"/>
                <w:b w:val="false"/>
                <w:i w:val="false"/>
                <w:color w:val="000000"/>
                <w:sz w:val="15"/>
              </w:rPr>
              <w:t>31/03/2019</w:t>
            </w:r>
          </w:p>
          <w:bookmarkEnd w:id="1791"/>
        </w:tc>
        <w:tc>
          <w:tcPr>
            <w:tcW w:w="967" w:type="dxa"/>
            <w:tcBorders>
              <w:top w:val="outset" w:color="000000" w:sz="8"/>
              <w:left w:val="outset" w:color="000000" w:sz="8"/>
              <w:bottom w:val="outset" w:color="000000" w:sz="8"/>
              <w:right w:val="outset" w:color="000000" w:sz="8"/>
            </w:tcBorders>
            <w:vAlign w:val="center"/>
          </w:tcPr>
          <w:bookmarkStart w:name="3598" w:id="1792"/>
          <w:p>
            <w:pPr>
              <w:spacing w:after="0"/>
              <w:ind w:left="0"/>
              <w:jc w:val="center"/>
            </w:pPr>
          </w:p>
          <w:bookmarkEnd w:id="17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599" w:id="1793"/>
          <w:p>
            <w:pPr>
              <w:spacing w:after="0"/>
              <w:ind w:left="0"/>
              <w:jc w:val="left"/>
            </w:pPr>
            <w:r>
              <w:rPr>
                <w:rFonts w:ascii="Arial"/>
                <w:b w:val="false"/>
                <w:i w:val="false"/>
                <w:color w:val="000000"/>
                <w:sz w:val="15"/>
              </w:rPr>
              <w:t>abrus precatorius, aconitum napellus, belladonna, calendula, chelidonium majus, viburnum opulus</w:t>
            </w:r>
          </w:p>
          <w:bookmarkEnd w:id="1793"/>
        </w:tc>
        <w:tc>
          <w:tcPr>
            <w:tcW w:w="1152" w:type="dxa"/>
            <w:tcBorders>
              <w:top w:val="outset" w:color="000000" w:sz="8"/>
              <w:left w:val="outset" w:color="000000" w:sz="8"/>
              <w:bottom w:val="outset" w:color="000000" w:sz="8"/>
              <w:right w:val="outset" w:color="000000" w:sz="8"/>
            </w:tcBorders>
            <w:vAlign w:val="center"/>
          </w:tcPr>
          <w:bookmarkStart w:name="3600" w:id="1794"/>
          <w:p>
            <w:pPr>
              <w:spacing w:after="0"/>
              <w:ind w:left="0"/>
              <w:jc w:val="center"/>
            </w:pPr>
            <w:r>
              <w:rPr>
                <w:rFonts w:ascii="Arial"/>
                <w:b w:val="false"/>
                <w:i w:val="false"/>
                <w:color w:val="000000"/>
                <w:sz w:val="15"/>
              </w:rPr>
              <w:t>13 років</w:t>
            </w:r>
          </w:p>
          <w:bookmarkEnd w:id="1794"/>
        </w:tc>
        <w:tc>
          <w:tcPr>
            <w:tcW w:w="1361" w:type="dxa"/>
            <w:tcBorders>
              <w:top w:val="outset" w:color="000000" w:sz="8"/>
              <w:left w:val="outset" w:color="000000" w:sz="8"/>
              <w:bottom w:val="outset" w:color="000000" w:sz="8"/>
              <w:right w:val="outset" w:color="000000" w:sz="8"/>
            </w:tcBorders>
            <w:vAlign w:val="center"/>
          </w:tcPr>
          <w:bookmarkStart w:name="3601" w:id="1795"/>
          <w:p>
            <w:pPr>
              <w:spacing w:after="0"/>
              <w:ind w:left="0"/>
              <w:jc w:val="center"/>
            </w:pPr>
            <w:r>
              <w:rPr>
                <w:rFonts w:ascii="Arial"/>
                <w:b w:val="false"/>
                <w:i w:val="false"/>
                <w:color w:val="000000"/>
                <w:sz w:val="15"/>
              </w:rPr>
              <w:t>31/12/2018</w:t>
            </w:r>
          </w:p>
          <w:bookmarkEnd w:id="1795"/>
        </w:tc>
        <w:tc>
          <w:tcPr>
            <w:tcW w:w="1361" w:type="dxa"/>
            <w:tcBorders>
              <w:top w:val="outset" w:color="000000" w:sz="8"/>
              <w:left w:val="outset" w:color="000000" w:sz="8"/>
              <w:bottom w:val="outset" w:color="000000" w:sz="8"/>
              <w:right w:val="outset" w:color="000000" w:sz="8"/>
            </w:tcBorders>
            <w:vAlign w:val="center"/>
          </w:tcPr>
          <w:bookmarkStart w:name="3602" w:id="1796"/>
          <w:p>
            <w:pPr>
              <w:spacing w:after="0"/>
              <w:ind w:left="0"/>
              <w:jc w:val="center"/>
            </w:pPr>
            <w:r>
              <w:rPr>
                <w:rFonts w:ascii="Arial"/>
                <w:b w:val="false"/>
                <w:i w:val="false"/>
                <w:color w:val="000000"/>
                <w:sz w:val="15"/>
              </w:rPr>
              <w:t>31/03/2019</w:t>
            </w:r>
          </w:p>
          <w:bookmarkEnd w:id="1796"/>
        </w:tc>
        <w:tc>
          <w:tcPr>
            <w:tcW w:w="967" w:type="dxa"/>
            <w:tcBorders>
              <w:top w:val="outset" w:color="000000" w:sz="8"/>
              <w:left w:val="outset" w:color="000000" w:sz="8"/>
              <w:bottom w:val="outset" w:color="000000" w:sz="8"/>
              <w:right w:val="outset" w:color="000000" w:sz="8"/>
            </w:tcBorders>
            <w:vAlign w:val="center"/>
          </w:tcPr>
          <w:bookmarkStart w:name="3603" w:id="1797"/>
          <w:p>
            <w:pPr>
              <w:spacing w:after="0"/>
              <w:ind w:left="0"/>
              <w:jc w:val="center"/>
            </w:pPr>
          </w:p>
          <w:bookmarkEnd w:id="17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04" w:id="1798"/>
          <w:p>
            <w:pPr>
              <w:spacing w:after="0"/>
              <w:ind w:left="0"/>
              <w:jc w:val="left"/>
            </w:pPr>
            <w:r>
              <w:rPr>
                <w:rFonts w:ascii="Arial"/>
                <w:b w:val="false"/>
                <w:i w:val="false"/>
                <w:color w:val="000000"/>
                <w:sz w:val="15"/>
              </w:rPr>
              <w:t>absinthii, achillea, althaea, calami, calendula, glycyrrhiza, helichrysum arenarium, hypericum, matricaria, mentha piperita, salvia officinalis, sambucus, sophora japonica, rosa, urtica</w:t>
            </w:r>
          </w:p>
          <w:bookmarkEnd w:id="1798"/>
        </w:tc>
        <w:tc>
          <w:tcPr>
            <w:tcW w:w="1152" w:type="dxa"/>
            <w:tcBorders>
              <w:top w:val="outset" w:color="000000" w:sz="8"/>
              <w:left w:val="outset" w:color="000000" w:sz="8"/>
              <w:bottom w:val="outset" w:color="000000" w:sz="8"/>
              <w:right w:val="outset" w:color="000000" w:sz="8"/>
            </w:tcBorders>
            <w:vAlign w:val="center"/>
          </w:tcPr>
          <w:bookmarkStart w:name="3605" w:id="1799"/>
          <w:p>
            <w:pPr>
              <w:spacing w:after="0"/>
              <w:ind w:left="0"/>
              <w:jc w:val="center"/>
            </w:pPr>
            <w:r>
              <w:rPr>
                <w:rFonts w:ascii="Arial"/>
                <w:b w:val="false"/>
                <w:i w:val="false"/>
                <w:color w:val="000000"/>
                <w:sz w:val="15"/>
              </w:rPr>
              <w:t>5 років</w:t>
            </w:r>
          </w:p>
          <w:bookmarkEnd w:id="1799"/>
        </w:tc>
        <w:tc>
          <w:tcPr>
            <w:tcW w:w="1361" w:type="dxa"/>
            <w:tcBorders>
              <w:top w:val="outset" w:color="000000" w:sz="8"/>
              <w:left w:val="outset" w:color="000000" w:sz="8"/>
              <w:bottom w:val="outset" w:color="000000" w:sz="8"/>
              <w:right w:val="outset" w:color="000000" w:sz="8"/>
            </w:tcBorders>
            <w:vAlign w:val="center"/>
          </w:tcPr>
          <w:bookmarkStart w:name="3606" w:id="1800"/>
          <w:p>
            <w:pPr>
              <w:spacing w:after="0"/>
              <w:ind w:left="0"/>
              <w:jc w:val="center"/>
            </w:pPr>
            <w:r>
              <w:rPr>
                <w:rFonts w:ascii="Arial"/>
                <w:b w:val="false"/>
                <w:i w:val="false"/>
                <w:color w:val="000000"/>
                <w:sz w:val="15"/>
              </w:rPr>
              <w:t>31/12/2018</w:t>
            </w:r>
          </w:p>
          <w:bookmarkEnd w:id="1800"/>
        </w:tc>
        <w:tc>
          <w:tcPr>
            <w:tcW w:w="1361" w:type="dxa"/>
            <w:tcBorders>
              <w:top w:val="outset" w:color="000000" w:sz="8"/>
              <w:left w:val="outset" w:color="000000" w:sz="8"/>
              <w:bottom w:val="outset" w:color="000000" w:sz="8"/>
              <w:right w:val="outset" w:color="000000" w:sz="8"/>
            </w:tcBorders>
            <w:vAlign w:val="center"/>
          </w:tcPr>
          <w:bookmarkStart w:name="3607" w:id="1801"/>
          <w:p>
            <w:pPr>
              <w:spacing w:after="0"/>
              <w:ind w:left="0"/>
              <w:jc w:val="center"/>
            </w:pPr>
            <w:r>
              <w:rPr>
                <w:rFonts w:ascii="Arial"/>
                <w:b w:val="false"/>
                <w:i w:val="false"/>
                <w:color w:val="000000"/>
                <w:sz w:val="15"/>
              </w:rPr>
              <w:t>31/03/2019</w:t>
            </w:r>
          </w:p>
          <w:bookmarkEnd w:id="1801"/>
        </w:tc>
        <w:tc>
          <w:tcPr>
            <w:tcW w:w="967" w:type="dxa"/>
            <w:tcBorders>
              <w:top w:val="outset" w:color="000000" w:sz="8"/>
              <w:left w:val="outset" w:color="000000" w:sz="8"/>
              <w:bottom w:val="outset" w:color="000000" w:sz="8"/>
              <w:right w:val="outset" w:color="000000" w:sz="8"/>
            </w:tcBorders>
            <w:vAlign w:val="center"/>
          </w:tcPr>
          <w:bookmarkStart w:name="3608" w:id="1802"/>
          <w:p>
            <w:pPr>
              <w:spacing w:after="0"/>
              <w:ind w:left="0"/>
              <w:jc w:val="center"/>
            </w:pPr>
          </w:p>
          <w:bookmarkEnd w:id="18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09" w:id="1803"/>
          <w:p>
            <w:pPr>
              <w:spacing w:after="0"/>
              <w:ind w:left="0"/>
              <w:jc w:val="left"/>
            </w:pPr>
            <w:r>
              <w:rPr>
                <w:rFonts w:ascii="Arial"/>
                <w:b w:val="false"/>
                <w:i w:val="false"/>
                <w:color w:val="000000"/>
                <w:sz w:val="15"/>
              </w:rPr>
              <w:t>absinthii, achillea, anethi, calami, leuzeae carthamoide, menthae piperitae, menyanthidis, tiliae, quercus</w:t>
            </w:r>
          </w:p>
          <w:bookmarkEnd w:id="1803"/>
        </w:tc>
        <w:tc>
          <w:tcPr>
            <w:tcW w:w="1152" w:type="dxa"/>
            <w:tcBorders>
              <w:top w:val="outset" w:color="000000" w:sz="8"/>
              <w:left w:val="outset" w:color="000000" w:sz="8"/>
              <w:bottom w:val="outset" w:color="000000" w:sz="8"/>
              <w:right w:val="outset" w:color="000000" w:sz="8"/>
            </w:tcBorders>
            <w:vAlign w:val="center"/>
          </w:tcPr>
          <w:bookmarkStart w:name="3610" w:id="1804"/>
          <w:p>
            <w:pPr>
              <w:spacing w:after="0"/>
              <w:ind w:left="0"/>
              <w:jc w:val="center"/>
            </w:pPr>
            <w:r>
              <w:rPr>
                <w:rFonts w:ascii="Arial"/>
                <w:b w:val="false"/>
                <w:i w:val="false"/>
                <w:color w:val="000000"/>
                <w:sz w:val="15"/>
              </w:rPr>
              <w:t>13 років</w:t>
            </w:r>
          </w:p>
          <w:bookmarkEnd w:id="1804"/>
        </w:tc>
        <w:tc>
          <w:tcPr>
            <w:tcW w:w="1361" w:type="dxa"/>
            <w:tcBorders>
              <w:top w:val="outset" w:color="000000" w:sz="8"/>
              <w:left w:val="outset" w:color="000000" w:sz="8"/>
              <w:bottom w:val="outset" w:color="000000" w:sz="8"/>
              <w:right w:val="outset" w:color="000000" w:sz="8"/>
            </w:tcBorders>
            <w:vAlign w:val="center"/>
          </w:tcPr>
          <w:bookmarkStart w:name="3611" w:id="1805"/>
          <w:p>
            <w:pPr>
              <w:spacing w:after="0"/>
              <w:ind w:left="0"/>
              <w:jc w:val="center"/>
            </w:pPr>
            <w:r>
              <w:rPr>
                <w:rFonts w:ascii="Arial"/>
                <w:b w:val="false"/>
                <w:i w:val="false"/>
                <w:color w:val="000000"/>
                <w:sz w:val="15"/>
              </w:rPr>
              <w:t>31/12/2018</w:t>
            </w:r>
          </w:p>
          <w:bookmarkEnd w:id="1805"/>
        </w:tc>
        <w:tc>
          <w:tcPr>
            <w:tcW w:w="1361" w:type="dxa"/>
            <w:tcBorders>
              <w:top w:val="outset" w:color="000000" w:sz="8"/>
              <w:left w:val="outset" w:color="000000" w:sz="8"/>
              <w:bottom w:val="outset" w:color="000000" w:sz="8"/>
              <w:right w:val="outset" w:color="000000" w:sz="8"/>
            </w:tcBorders>
            <w:vAlign w:val="center"/>
          </w:tcPr>
          <w:bookmarkStart w:name="3612" w:id="1806"/>
          <w:p>
            <w:pPr>
              <w:spacing w:after="0"/>
              <w:ind w:left="0"/>
              <w:jc w:val="center"/>
            </w:pPr>
            <w:r>
              <w:rPr>
                <w:rFonts w:ascii="Arial"/>
                <w:b w:val="false"/>
                <w:i w:val="false"/>
                <w:color w:val="000000"/>
                <w:sz w:val="15"/>
              </w:rPr>
              <w:t>31/03/2019</w:t>
            </w:r>
          </w:p>
          <w:bookmarkEnd w:id="1806"/>
        </w:tc>
        <w:tc>
          <w:tcPr>
            <w:tcW w:w="967" w:type="dxa"/>
            <w:tcBorders>
              <w:top w:val="outset" w:color="000000" w:sz="8"/>
              <w:left w:val="outset" w:color="000000" w:sz="8"/>
              <w:bottom w:val="outset" w:color="000000" w:sz="8"/>
              <w:right w:val="outset" w:color="000000" w:sz="8"/>
            </w:tcBorders>
            <w:vAlign w:val="center"/>
          </w:tcPr>
          <w:bookmarkStart w:name="3613" w:id="1807"/>
          <w:p>
            <w:pPr>
              <w:spacing w:after="0"/>
              <w:ind w:left="0"/>
              <w:jc w:val="center"/>
            </w:pPr>
          </w:p>
          <w:bookmarkEnd w:id="18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14" w:id="1808"/>
          <w:p>
            <w:pPr>
              <w:spacing w:after="0"/>
              <w:ind w:left="0"/>
              <w:jc w:val="left"/>
            </w:pPr>
            <w:r>
              <w:rPr>
                <w:rFonts w:ascii="Arial"/>
                <w:b w:val="false"/>
                <w:i w:val="false"/>
                <w:color w:val="000000"/>
                <w:sz w:val="15"/>
              </w:rPr>
              <w:t>absinthii, angelicae, anserinae, cnici ben, glycyrrhiza, hypericum, matricariae</w:t>
            </w:r>
          </w:p>
          <w:bookmarkEnd w:id="1808"/>
        </w:tc>
        <w:tc>
          <w:tcPr>
            <w:tcW w:w="1152" w:type="dxa"/>
            <w:tcBorders>
              <w:top w:val="outset" w:color="000000" w:sz="8"/>
              <w:left w:val="outset" w:color="000000" w:sz="8"/>
              <w:bottom w:val="outset" w:color="000000" w:sz="8"/>
              <w:right w:val="outset" w:color="000000" w:sz="8"/>
            </w:tcBorders>
            <w:vAlign w:val="center"/>
          </w:tcPr>
          <w:bookmarkStart w:name="3615" w:id="1809"/>
          <w:p>
            <w:pPr>
              <w:spacing w:after="0"/>
              <w:ind w:left="0"/>
              <w:jc w:val="center"/>
            </w:pPr>
            <w:r>
              <w:rPr>
                <w:rFonts w:ascii="Arial"/>
                <w:b w:val="false"/>
                <w:i w:val="false"/>
                <w:color w:val="000000"/>
                <w:sz w:val="15"/>
              </w:rPr>
              <w:t>5 років</w:t>
            </w:r>
          </w:p>
          <w:bookmarkEnd w:id="1809"/>
        </w:tc>
        <w:tc>
          <w:tcPr>
            <w:tcW w:w="1361" w:type="dxa"/>
            <w:tcBorders>
              <w:top w:val="outset" w:color="000000" w:sz="8"/>
              <w:left w:val="outset" w:color="000000" w:sz="8"/>
              <w:bottom w:val="outset" w:color="000000" w:sz="8"/>
              <w:right w:val="outset" w:color="000000" w:sz="8"/>
            </w:tcBorders>
            <w:vAlign w:val="center"/>
          </w:tcPr>
          <w:bookmarkStart w:name="3616" w:id="1810"/>
          <w:p>
            <w:pPr>
              <w:spacing w:after="0"/>
              <w:ind w:left="0"/>
              <w:jc w:val="center"/>
            </w:pPr>
            <w:r>
              <w:rPr>
                <w:rFonts w:ascii="Arial"/>
                <w:b w:val="false"/>
                <w:i w:val="false"/>
                <w:color w:val="000000"/>
                <w:sz w:val="15"/>
              </w:rPr>
              <w:t>31/12/2018</w:t>
            </w:r>
          </w:p>
          <w:bookmarkEnd w:id="1810"/>
        </w:tc>
        <w:tc>
          <w:tcPr>
            <w:tcW w:w="1361" w:type="dxa"/>
            <w:tcBorders>
              <w:top w:val="outset" w:color="000000" w:sz="8"/>
              <w:left w:val="outset" w:color="000000" w:sz="8"/>
              <w:bottom w:val="outset" w:color="000000" w:sz="8"/>
              <w:right w:val="outset" w:color="000000" w:sz="8"/>
            </w:tcBorders>
            <w:vAlign w:val="center"/>
          </w:tcPr>
          <w:bookmarkStart w:name="3617" w:id="1811"/>
          <w:p>
            <w:pPr>
              <w:spacing w:after="0"/>
              <w:ind w:left="0"/>
              <w:jc w:val="center"/>
            </w:pPr>
            <w:r>
              <w:rPr>
                <w:rFonts w:ascii="Arial"/>
                <w:b w:val="false"/>
                <w:i w:val="false"/>
                <w:color w:val="000000"/>
                <w:sz w:val="15"/>
              </w:rPr>
              <w:t>31/03/2019</w:t>
            </w:r>
          </w:p>
          <w:bookmarkEnd w:id="1811"/>
        </w:tc>
        <w:tc>
          <w:tcPr>
            <w:tcW w:w="967" w:type="dxa"/>
            <w:tcBorders>
              <w:top w:val="outset" w:color="000000" w:sz="8"/>
              <w:left w:val="outset" w:color="000000" w:sz="8"/>
              <w:bottom w:val="outset" w:color="000000" w:sz="8"/>
              <w:right w:val="outset" w:color="000000" w:sz="8"/>
            </w:tcBorders>
            <w:vAlign w:val="center"/>
          </w:tcPr>
          <w:bookmarkStart w:name="3618" w:id="1812"/>
          <w:p>
            <w:pPr>
              <w:spacing w:after="0"/>
              <w:ind w:left="0"/>
              <w:jc w:val="center"/>
            </w:pPr>
          </w:p>
          <w:bookmarkEnd w:id="18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19" w:id="1813"/>
          <w:p>
            <w:pPr>
              <w:spacing w:after="0"/>
              <w:ind w:left="0"/>
              <w:jc w:val="left"/>
            </w:pPr>
            <w:r>
              <w:rPr>
                <w:rFonts w:ascii="Arial"/>
                <w:b w:val="false"/>
                <w:i w:val="false"/>
                <w:color w:val="000000"/>
                <w:sz w:val="15"/>
              </w:rPr>
              <w:t>absinthii, calami rhizomata, helishrysi arenarii, hypericum, menthae piperitae, quercus cortex, potentilla, taraxaci radices, zeae maydis styli cum stigmatis</w:t>
            </w:r>
          </w:p>
          <w:bookmarkEnd w:id="1813"/>
        </w:tc>
        <w:tc>
          <w:tcPr>
            <w:tcW w:w="1152" w:type="dxa"/>
            <w:tcBorders>
              <w:top w:val="outset" w:color="000000" w:sz="8"/>
              <w:left w:val="outset" w:color="000000" w:sz="8"/>
              <w:bottom w:val="outset" w:color="000000" w:sz="8"/>
              <w:right w:val="outset" w:color="000000" w:sz="8"/>
            </w:tcBorders>
            <w:vAlign w:val="center"/>
          </w:tcPr>
          <w:bookmarkStart w:name="3620" w:id="1814"/>
          <w:p>
            <w:pPr>
              <w:spacing w:after="0"/>
              <w:ind w:left="0"/>
              <w:jc w:val="center"/>
            </w:pPr>
            <w:r>
              <w:rPr>
                <w:rFonts w:ascii="Arial"/>
                <w:b w:val="false"/>
                <w:i w:val="false"/>
                <w:color w:val="000000"/>
                <w:sz w:val="15"/>
              </w:rPr>
              <w:t>5 років</w:t>
            </w:r>
          </w:p>
          <w:bookmarkEnd w:id="1814"/>
        </w:tc>
        <w:tc>
          <w:tcPr>
            <w:tcW w:w="1361" w:type="dxa"/>
            <w:tcBorders>
              <w:top w:val="outset" w:color="000000" w:sz="8"/>
              <w:left w:val="outset" w:color="000000" w:sz="8"/>
              <w:bottom w:val="outset" w:color="000000" w:sz="8"/>
              <w:right w:val="outset" w:color="000000" w:sz="8"/>
            </w:tcBorders>
            <w:vAlign w:val="center"/>
          </w:tcPr>
          <w:bookmarkStart w:name="3621" w:id="1815"/>
          <w:p>
            <w:pPr>
              <w:spacing w:after="0"/>
              <w:ind w:left="0"/>
              <w:jc w:val="center"/>
            </w:pPr>
            <w:r>
              <w:rPr>
                <w:rFonts w:ascii="Arial"/>
                <w:b w:val="false"/>
                <w:i w:val="false"/>
                <w:color w:val="000000"/>
                <w:sz w:val="15"/>
              </w:rPr>
              <w:t>31/12/2018</w:t>
            </w:r>
          </w:p>
          <w:bookmarkEnd w:id="1815"/>
        </w:tc>
        <w:tc>
          <w:tcPr>
            <w:tcW w:w="1361" w:type="dxa"/>
            <w:tcBorders>
              <w:top w:val="outset" w:color="000000" w:sz="8"/>
              <w:left w:val="outset" w:color="000000" w:sz="8"/>
              <w:bottom w:val="outset" w:color="000000" w:sz="8"/>
              <w:right w:val="outset" w:color="000000" w:sz="8"/>
            </w:tcBorders>
            <w:vAlign w:val="center"/>
          </w:tcPr>
          <w:bookmarkStart w:name="3622" w:id="1816"/>
          <w:p>
            <w:pPr>
              <w:spacing w:after="0"/>
              <w:ind w:left="0"/>
              <w:jc w:val="center"/>
            </w:pPr>
            <w:r>
              <w:rPr>
                <w:rFonts w:ascii="Arial"/>
                <w:b w:val="false"/>
                <w:i w:val="false"/>
                <w:color w:val="000000"/>
                <w:sz w:val="15"/>
              </w:rPr>
              <w:t>31/03/2019</w:t>
            </w:r>
          </w:p>
          <w:bookmarkEnd w:id="1816"/>
        </w:tc>
        <w:tc>
          <w:tcPr>
            <w:tcW w:w="967" w:type="dxa"/>
            <w:tcBorders>
              <w:top w:val="outset" w:color="000000" w:sz="8"/>
              <w:left w:val="outset" w:color="000000" w:sz="8"/>
              <w:bottom w:val="outset" w:color="000000" w:sz="8"/>
              <w:right w:val="outset" w:color="000000" w:sz="8"/>
            </w:tcBorders>
            <w:vAlign w:val="center"/>
          </w:tcPr>
          <w:bookmarkStart w:name="3623" w:id="1817"/>
          <w:p>
            <w:pPr>
              <w:spacing w:after="0"/>
              <w:ind w:left="0"/>
              <w:jc w:val="center"/>
            </w:pPr>
          </w:p>
          <w:bookmarkEnd w:id="18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24" w:id="1818"/>
          <w:p>
            <w:pPr>
              <w:spacing w:after="0"/>
              <w:ind w:left="0"/>
              <w:jc w:val="left"/>
            </w:pPr>
            <w:r>
              <w:rPr>
                <w:rFonts w:ascii="Arial"/>
                <w:b w:val="false"/>
                <w:i w:val="false"/>
                <w:color w:val="000000"/>
                <w:sz w:val="15"/>
              </w:rPr>
              <w:t>acacia arabica, aegle marmelos, anacyclus pyrethrum, argyreia speciosa, asparagus racemosus, bombax malabaricum, clerodendrum phlomidis, crocus sativus, dashamoola stereospermum suaveolens, desmodium gangenticum gmeline arborea, hibiscus abelmoschus, hydrargyrum sulfidum ruber, ipomoea digitata, minerale pix purum, mucuna pruriens, orchis mascula, oroxylum indicum, plumbum, sida cordifolia, solanum anguivi, solanium xanthocarpum stannum, strychnos nux-vomica, piper betle, piper nigrum, tinospora cordifolia, tribulus terrestris, uraria picta, withania somnifera, zincum</w:t>
            </w:r>
          </w:p>
          <w:bookmarkEnd w:id="1818"/>
        </w:tc>
        <w:tc>
          <w:tcPr>
            <w:tcW w:w="1152" w:type="dxa"/>
            <w:tcBorders>
              <w:top w:val="outset" w:color="000000" w:sz="8"/>
              <w:left w:val="outset" w:color="000000" w:sz="8"/>
              <w:bottom w:val="outset" w:color="000000" w:sz="8"/>
              <w:right w:val="outset" w:color="000000" w:sz="8"/>
            </w:tcBorders>
            <w:vAlign w:val="center"/>
          </w:tcPr>
          <w:bookmarkStart w:name="3625" w:id="1819"/>
          <w:p>
            <w:pPr>
              <w:spacing w:after="0"/>
              <w:ind w:left="0"/>
              <w:jc w:val="center"/>
            </w:pPr>
            <w:r>
              <w:rPr>
                <w:rFonts w:ascii="Arial"/>
                <w:b w:val="false"/>
                <w:i w:val="false"/>
                <w:color w:val="000000"/>
                <w:sz w:val="15"/>
              </w:rPr>
              <w:t>5 років</w:t>
            </w:r>
          </w:p>
          <w:bookmarkEnd w:id="1819"/>
        </w:tc>
        <w:tc>
          <w:tcPr>
            <w:tcW w:w="1361" w:type="dxa"/>
            <w:tcBorders>
              <w:top w:val="outset" w:color="000000" w:sz="8"/>
              <w:left w:val="outset" w:color="000000" w:sz="8"/>
              <w:bottom w:val="outset" w:color="000000" w:sz="8"/>
              <w:right w:val="outset" w:color="000000" w:sz="8"/>
            </w:tcBorders>
            <w:vAlign w:val="center"/>
          </w:tcPr>
          <w:bookmarkStart w:name="3626" w:id="1820"/>
          <w:p>
            <w:pPr>
              <w:spacing w:after="0"/>
              <w:ind w:left="0"/>
              <w:jc w:val="center"/>
            </w:pPr>
            <w:r>
              <w:rPr>
                <w:rFonts w:ascii="Arial"/>
                <w:b w:val="false"/>
                <w:i w:val="false"/>
                <w:color w:val="000000"/>
                <w:sz w:val="15"/>
              </w:rPr>
              <w:t>31/12/2018</w:t>
            </w:r>
          </w:p>
          <w:bookmarkEnd w:id="1820"/>
        </w:tc>
        <w:tc>
          <w:tcPr>
            <w:tcW w:w="1361" w:type="dxa"/>
            <w:tcBorders>
              <w:top w:val="outset" w:color="000000" w:sz="8"/>
              <w:left w:val="outset" w:color="000000" w:sz="8"/>
              <w:bottom w:val="outset" w:color="000000" w:sz="8"/>
              <w:right w:val="outset" w:color="000000" w:sz="8"/>
            </w:tcBorders>
            <w:vAlign w:val="center"/>
          </w:tcPr>
          <w:bookmarkStart w:name="3627" w:id="1821"/>
          <w:p>
            <w:pPr>
              <w:spacing w:after="0"/>
              <w:ind w:left="0"/>
              <w:jc w:val="center"/>
            </w:pPr>
            <w:r>
              <w:rPr>
                <w:rFonts w:ascii="Arial"/>
                <w:b w:val="false"/>
                <w:i w:val="false"/>
                <w:color w:val="000000"/>
                <w:sz w:val="15"/>
              </w:rPr>
              <w:t>31/03/2019</w:t>
            </w:r>
          </w:p>
          <w:bookmarkEnd w:id="1821"/>
        </w:tc>
        <w:tc>
          <w:tcPr>
            <w:tcW w:w="967" w:type="dxa"/>
            <w:tcBorders>
              <w:top w:val="outset" w:color="000000" w:sz="8"/>
              <w:left w:val="outset" w:color="000000" w:sz="8"/>
              <w:bottom w:val="outset" w:color="000000" w:sz="8"/>
              <w:right w:val="outset" w:color="000000" w:sz="8"/>
            </w:tcBorders>
            <w:vAlign w:val="center"/>
          </w:tcPr>
          <w:bookmarkStart w:name="3628" w:id="1822"/>
          <w:p>
            <w:pPr>
              <w:spacing w:after="0"/>
              <w:ind w:left="0"/>
              <w:jc w:val="center"/>
            </w:pPr>
          </w:p>
          <w:bookmarkEnd w:id="18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29" w:id="1823"/>
          <w:p>
            <w:pPr>
              <w:spacing w:after="0"/>
              <w:ind w:left="0"/>
              <w:jc w:val="left"/>
            </w:pPr>
            <w:r>
              <w:rPr>
                <w:rFonts w:ascii="Arial"/>
                <w:b w:val="false"/>
                <w:i w:val="false"/>
                <w:color w:val="000000"/>
                <w:sz w:val="15"/>
              </w:rPr>
              <w:t>acarbose</w:t>
            </w:r>
          </w:p>
          <w:bookmarkEnd w:id="1823"/>
        </w:tc>
        <w:tc>
          <w:tcPr>
            <w:tcW w:w="1152" w:type="dxa"/>
            <w:tcBorders>
              <w:top w:val="outset" w:color="000000" w:sz="8"/>
              <w:left w:val="outset" w:color="000000" w:sz="8"/>
              <w:bottom w:val="outset" w:color="000000" w:sz="8"/>
              <w:right w:val="outset" w:color="000000" w:sz="8"/>
            </w:tcBorders>
            <w:vAlign w:val="center"/>
          </w:tcPr>
          <w:bookmarkStart w:name="3630" w:id="1824"/>
          <w:p>
            <w:pPr>
              <w:spacing w:after="0"/>
              <w:ind w:left="0"/>
              <w:jc w:val="center"/>
            </w:pPr>
            <w:r>
              <w:rPr>
                <w:rFonts w:ascii="Arial"/>
                <w:b w:val="false"/>
                <w:i w:val="false"/>
                <w:color w:val="000000"/>
                <w:sz w:val="15"/>
              </w:rPr>
              <w:t>3 роки</w:t>
            </w:r>
          </w:p>
          <w:bookmarkEnd w:id="1824"/>
        </w:tc>
        <w:tc>
          <w:tcPr>
            <w:tcW w:w="1361" w:type="dxa"/>
            <w:tcBorders>
              <w:top w:val="outset" w:color="000000" w:sz="8"/>
              <w:left w:val="outset" w:color="000000" w:sz="8"/>
              <w:bottom w:val="outset" w:color="000000" w:sz="8"/>
              <w:right w:val="outset" w:color="000000" w:sz="8"/>
            </w:tcBorders>
            <w:vAlign w:val="center"/>
          </w:tcPr>
          <w:bookmarkStart w:name="3631" w:id="1825"/>
          <w:p>
            <w:pPr>
              <w:spacing w:after="0"/>
              <w:ind w:left="0"/>
              <w:jc w:val="center"/>
            </w:pPr>
            <w:r>
              <w:rPr>
                <w:rFonts w:ascii="Arial"/>
                <w:b w:val="false"/>
                <w:i w:val="false"/>
                <w:color w:val="000000"/>
                <w:sz w:val="15"/>
              </w:rPr>
              <w:t>31/03/2018</w:t>
            </w:r>
          </w:p>
          <w:bookmarkEnd w:id="1825"/>
        </w:tc>
        <w:tc>
          <w:tcPr>
            <w:tcW w:w="1361" w:type="dxa"/>
            <w:tcBorders>
              <w:top w:val="outset" w:color="000000" w:sz="8"/>
              <w:left w:val="outset" w:color="000000" w:sz="8"/>
              <w:bottom w:val="outset" w:color="000000" w:sz="8"/>
              <w:right w:val="outset" w:color="000000" w:sz="8"/>
            </w:tcBorders>
            <w:vAlign w:val="center"/>
          </w:tcPr>
          <w:bookmarkStart w:name="3632" w:id="1826"/>
          <w:p>
            <w:pPr>
              <w:spacing w:after="0"/>
              <w:ind w:left="0"/>
              <w:jc w:val="center"/>
            </w:pPr>
            <w:r>
              <w:rPr>
                <w:rFonts w:ascii="Arial"/>
                <w:b w:val="false"/>
                <w:i w:val="false"/>
                <w:color w:val="000000"/>
                <w:sz w:val="15"/>
              </w:rPr>
              <w:t>29/06/2018</w:t>
            </w:r>
          </w:p>
          <w:bookmarkEnd w:id="1826"/>
        </w:tc>
        <w:tc>
          <w:tcPr>
            <w:tcW w:w="967" w:type="dxa"/>
            <w:tcBorders>
              <w:top w:val="outset" w:color="000000" w:sz="8"/>
              <w:left w:val="outset" w:color="000000" w:sz="8"/>
              <w:bottom w:val="outset" w:color="000000" w:sz="8"/>
              <w:right w:val="outset" w:color="000000" w:sz="8"/>
            </w:tcBorders>
            <w:vAlign w:val="center"/>
          </w:tcPr>
          <w:bookmarkStart w:name="3633" w:id="1827"/>
          <w:p>
            <w:pPr>
              <w:spacing w:after="0"/>
              <w:ind w:left="0"/>
              <w:jc w:val="center"/>
            </w:pPr>
          </w:p>
          <w:bookmarkEnd w:id="18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34" w:id="1828"/>
          <w:p>
            <w:pPr>
              <w:spacing w:after="0"/>
              <w:ind w:left="0"/>
              <w:jc w:val="left"/>
            </w:pPr>
            <w:r>
              <w:rPr>
                <w:rFonts w:ascii="Arial"/>
                <w:b w:val="false"/>
                <w:i w:val="false"/>
                <w:color w:val="000000"/>
                <w:sz w:val="15"/>
              </w:rPr>
              <w:t>aceclofenac</w:t>
            </w:r>
          </w:p>
          <w:bookmarkEnd w:id="1828"/>
        </w:tc>
        <w:tc>
          <w:tcPr>
            <w:tcW w:w="1152" w:type="dxa"/>
            <w:tcBorders>
              <w:top w:val="outset" w:color="000000" w:sz="8"/>
              <w:left w:val="outset" w:color="000000" w:sz="8"/>
              <w:bottom w:val="outset" w:color="000000" w:sz="8"/>
              <w:right w:val="outset" w:color="000000" w:sz="8"/>
            </w:tcBorders>
            <w:vAlign w:val="center"/>
          </w:tcPr>
          <w:bookmarkStart w:name="3635" w:id="1829"/>
          <w:p>
            <w:pPr>
              <w:spacing w:after="0"/>
              <w:ind w:left="0"/>
              <w:jc w:val="center"/>
            </w:pPr>
            <w:r>
              <w:rPr>
                <w:rFonts w:ascii="Arial"/>
                <w:b w:val="false"/>
                <w:i w:val="false"/>
                <w:color w:val="000000"/>
                <w:sz w:val="15"/>
              </w:rPr>
              <w:t>3 роки</w:t>
            </w:r>
          </w:p>
          <w:bookmarkEnd w:id="1829"/>
        </w:tc>
        <w:tc>
          <w:tcPr>
            <w:tcW w:w="1361" w:type="dxa"/>
            <w:tcBorders>
              <w:top w:val="outset" w:color="000000" w:sz="8"/>
              <w:left w:val="outset" w:color="000000" w:sz="8"/>
              <w:bottom w:val="outset" w:color="000000" w:sz="8"/>
              <w:right w:val="outset" w:color="000000" w:sz="8"/>
            </w:tcBorders>
            <w:vAlign w:val="center"/>
          </w:tcPr>
          <w:bookmarkStart w:name="3636" w:id="1830"/>
          <w:p>
            <w:pPr>
              <w:spacing w:after="0"/>
              <w:ind w:left="0"/>
              <w:jc w:val="center"/>
            </w:pPr>
            <w:r>
              <w:rPr>
                <w:rFonts w:ascii="Arial"/>
                <w:b w:val="false"/>
                <w:i w:val="false"/>
                <w:color w:val="000000"/>
                <w:sz w:val="15"/>
              </w:rPr>
              <w:t>31/03/2020</w:t>
            </w:r>
          </w:p>
          <w:bookmarkEnd w:id="1830"/>
        </w:tc>
        <w:tc>
          <w:tcPr>
            <w:tcW w:w="1361" w:type="dxa"/>
            <w:tcBorders>
              <w:top w:val="outset" w:color="000000" w:sz="8"/>
              <w:left w:val="outset" w:color="000000" w:sz="8"/>
              <w:bottom w:val="outset" w:color="000000" w:sz="8"/>
              <w:right w:val="outset" w:color="000000" w:sz="8"/>
            </w:tcBorders>
            <w:vAlign w:val="center"/>
          </w:tcPr>
          <w:bookmarkStart w:name="3637" w:id="1831"/>
          <w:p>
            <w:pPr>
              <w:spacing w:after="0"/>
              <w:ind w:left="0"/>
              <w:jc w:val="center"/>
            </w:pPr>
            <w:r>
              <w:rPr>
                <w:rFonts w:ascii="Arial"/>
                <w:b w:val="false"/>
                <w:i w:val="false"/>
                <w:color w:val="000000"/>
                <w:sz w:val="15"/>
              </w:rPr>
              <w:t>29/06/2020</w:t>
            </w:r>
          </w:p>
          <w:bookmarkEnd w:id="1831"/>
        </w:tc>
        <w:tc>
          <w:tcPr>
            <w:tcW w:w="967" w:type="dxa"/>
            <w:tcBorders>
              <w:top w:val="outset" w:color="000000" w:sz="8"/>
              <w:left w:val="outset" w:color="000000" w:sz="8"/>
              <w:bottom w:val="outset" w:color="000000" w:sz="8"/>
              <w:right w:val="outset" w:color="000000" w:sz="8"/>
            </w:tcBorders>
            <w:vAlign w:val="center"/>
          </w:tcPr>
          <w:bookmarkStart w:name="3638" w:id="1832"/>
          <w:p>
            <w:pPr>
              <w:spacing w:after="0"/>
              <w:ind w:left="0"/>
              <w:jc w:val="center"/>
            </w:pPr>
          </w:p>
          <w:bookmarkEnd w:id="18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39" w:id="1833"/>
          <w:p>
            <w:pPr>
              <w:spacing w:after="0"/>
              <w:ind w:left="0"/>
              <w:jc w:val="left"/>
            </w:pPr>
            <w:r>
              <w:rPr>
                <w:rFonts w:ascii="Arial"/>
                <w:b w:val="false"/>
                <w:i w:val="false"/>
                <w:color w:val="000000"/>
                <w:sz w:val="15"/>
              </w:rPr>
              <w:t>acenocoumarol</w:t>
            </w:r>
          </w:p>
          <w:bookmarkEnd w:id="1833"/>
        </w:tc>
        <w:tc>
          <w:tcPr>
            <w:tcW w:w="1152" w:type="dxa"/>
            <w:tcBorders>
              <w:top w:val="outset" w:color="000000" w:sz="8"/>
              <w:left w:val="outset" w:color="000000" w:sz="8"/>
              <w:bottom w:val="outset" w:color="000000" w:sz="8"/>
              <w:right w:val="outset" w:color="000000" w:sz="8"/>
            </w:tcBorders>
            <w:vAlign w:val="center"/>
          </w:tcPr>
          <w:bookmarkStart w:name="3640" w:id="1834"/>
          <w:p>
            <w:pPr>
              <w:spacing w:after="0"/>
              <w:ind w:left="0"/>
              <w:jc w:val="center"/>
            </w:pPr>
            <w:r>
              <w:rPr>
                <w:rFonts w:ascii="Arial"/>
                <w:b w:val="false"/>
                <w:i w:val="false"/>
                <w:color w:val="000000"/>
                <w:sz w:val="15"/>
              </w:rPr>
              <w:t>9 років</w:t>
            </w:r>
          </w:p>
          <w:bookmarkEnd w:id="1834"/>
        </w:tc>
        <w:tc>
          <w:tcPr>
            <w:tcW w:w="1361" w:type="dxa"/>
            <w:tcBorders>
              <w:top w:val="outset" w:color="000000" w:sz="8"/>
              <w:left w:val="outset" w:color="000000" w:sz="8"/>
              <w:bottom w:val="outset" w:color="000000" w:sz="8"/>
              <w:right w:val="outset" w:color="000000" w:sz="8"/>
            </w:tcBorders>
            <w:vAlign w:val="center"/>
          </w:tcPr>
          <w:bookmarkStart w:name="3641" w:id="1835"/>
          <w:p>
            <w:pPr>
              <w:spacing w:after="0"/>
              <w:ind w:left="0"/>
              <w:jc w:val="center"/>
            </w:pPr>
            <w:r>
              <w:rPr>
                <w:rFonts w:ascii="Arial"/>
                <w:b w:val="false"/>
                <w:i w:val="false"/>
                <w:color w:val="000000"/>
                <w:sz w:val="15"/>
              </w:rPr>
              <w:t>01/07/2021</w:t>
            </w:r>
          </w:p>
          <w:bookmarkEnd w:id="1835"/>
        </w:tc>
        <w:tc>
          <w:tcPr>
            <w:tcW w:w="1361" w:type="dxa"/>
            <w:tcBorders>
              <w:top w:val="outset" w:color="000000" w:sz="8"/>
              <w:left w:val="outset" w:color="000000" w:sz="8"/>
              <w:bottom w:val="outset" w:color="000000" w:sz="8"/>
              <w:right w:val="outset" w:color="000000" w:sz="8"/>
            </w:tcBorders>
            <w:vAlign w:val="center"/>
          </w:tcPr>
          <w:bookmarkStart w:name="3642" w:id="1836"/>
          <w:p>
            <w:pPr>
              <w:spacing w:after="0"/>
              <w:ind w:left="0"/>
              <w:jc w:val="center"/>
            </w:pPr>
            <w:r>
              <w:rPr>
                <w:rFonts w:ascii="Arial"/>
                <w:b w:val="false"/>
                <w:i w:val="false"/>
                <w:color w:val="000000"/>
                <w:sz w:val="15"/>
              </w:rPr>
              <w:t>29/09/2021</w:t>
            </w:r>
          </w:p>
          <w:bookmarkEnd w:id="1836"/>
        </w:tc>
        <w:tc>
          <w:tcPr>
            <w:tcW w:w="967" w:type="dxa"/>
            <w:tcBorders>
              <w:top w:val="outset" w:color="000000" w:sz="8"/>
              <w:left w:val="outset" w:color="000000" w:sz="8"/>
              <w:bottom w:val="outset" w:color="000000" w:sz="8"/>
              <w:right w:val="outset" w:color="000000" w:sz="8"/>
            </w:tcBorders>
            <w:vAlign w:val="center"/>
          </w:tcPr>
          <w:bookmarkStart w:name="3643" w:id="1837"/>
          <w:p>
            <w:pPr>
              <w:spacing w:after="0"/>
              <w:ind w:left="0"/>
              <w:jc w:val="center"/>
            </w:pPr>
          </w:p>
          <w:bookmarkEnd w:id="18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44" w:id="1838"/>
          <w:p>
            <w:pPr>
              <w:spacing w:after="0"/>
              <w:ind w:left="0"/>
              <w:jc w:val="left"/>
            </w:pPr>
            <w:r>
              <w:rPr>
                <w:rFonts w:ascii="Arial"/>
                <w:b w:val="false"/>
                <w:i w:val="false"/>
                <w:color w:val="000000"/>
                <w:sz w:val="15"/>
              </w:rPr>
              <w:t>acetazolamide</w:t>
            </w:r>
          </w:p>
          <w:bookmarkEnd w:id="1838"/>
        </w:tc>
        <w:tc>
          <w:tcPr>
            <w:tcW w:w="1152" w:type="dxa"/>
            <w:tcBorders>
              <w:top w:val="outset" w:color="000000" w:sz="8"/>
              <w:left w:val="outset" w:color="000000" w:sz="8"/>
              <w:bottom w:val="outset" w:color="000000" w:sz="8"/>
              <w:right w:val="outset" w:color="000000" w:sz="8"/>
            </w:tcBorders>
            <w:vAlign w:val="center"/>
          </w:tcPr>
          <w:bookmarkStart w:name="3645" w:id="1839"/>
          <w:p>
            <w:pPr>
              <w:spacing w:after="0"/>
              <w:ind w:left="0"/>
              <w:jc w:val="center"/>
            </w:pPr>
            <w:r>
              <w:rPr>
                <w:rFonts w:ascii="Arial"/>
                <w:b w:val="false"/>
                <w:i w:val="false"/>
                <w:color w:val="000000"/>
                <w:sz w:val="15"/>
              </w:rPr>
              <w:t>16 років</w:t>
            </w:r>
          </w:p>
          <w:bookmarkEnd w:id="1839"/>
        </w:tc>
        <w:tc>
          <w:tcPr>
            <w:tcW w:w="1361" w:type="dxa"/>
            <w:tcBorders>
              <w:top w:val="outset" w:color="000000" w:sz="8"/>
              <w:left w:val="outset" w:color="000000" w:sz="8"/>
              <w:bottom w:val="outset" w:color="000000" w:sz="8"/>
              <w:right w:val="outset" w:color="000000" w:sz="8"/>
            </w:tcBorders>
            <w:vAlign w:val="center"/>
          </w:tcPr>
          <w:bookmarkStart w:name="3646" w:id="1840"/>
          <w:p>
            <w:pPr>
              <w:spacing w:after="0"/>
              <w:ind w:left="0"/>
              <w:jc w:val="center"/>
            </w:pPr>
            <w:r>
              <w:rPr>
                <w:rFonts w:ascii="Arial"/>
                <w:b w:val="false"/>
                <w:i w:val="false"/>
                <w:color w:val="000000"/>
                <w:sz w:val="15"/>
              </w:rPr>
              <w:t>01/01/2028</w:t>
            </w:r>
          </w:p>
          <w:bookmarkEnd w:id="1840"/>
        </w:tc>
        <w:tc>
          <w:tcPr>
            <w:tcW w:w="1361" w:type="dxa"/>
            <w:tcBorders>
              <w:top w:val="outset" w:color="000000" w:sz="8"/>
              <w:left w:val="outset" w:color="000000" w:sz="8"/>
              <w:bottom w:val="outset" w:color="000000" w:sz="8"/>
              <w:right w:val="outset" w:color="000000" w:sz="8"/>
            </w:tcBorders>
            <w:vAlign w:val="center"/>
          </w:tcPr>
          <w:bookmarkStart w:name="3647" w:id="1841"/>
          <w:p>
            <w:pPr>
              <w:spacing w:after="0"/>
              <w:ind w:left="0"/>
              <w:jc w:val="center"/>
            </w:pPr>
            <w:r>
              <w:rPr>
                <w:rFonts w:ascii="Arial"/>
                <w:b w:val="false"/>
                <w:i w:val="false"/>
                <w:color w:val="000000"/>
                <w:sz w:val="15"/>
              </w:rPr>
              <w:t>31/03/2028</w:t>
            </w:r>
          </w:p>
          <w:bookmarkEnd w:id="1841"/>
        </w:tc>
        <w:tc>
          <w:tcPr>
            <w:tcW w:w="967" w:type="dxa"/>
            <w:tcBorders>
              <w:top w:val="outset" w:color="000000" w:sz="8"/>
              <w:left w:val="outset" w:color="000000" w:sz="8"/>
              <w:bottom w:val="outset" w:color="000000" w:sz="8"/>
              <w:right w:val="outset" w:color="000000" w:sz="8"/>
            </w:tcBorders>
            <w:vAlign w:val="center"/>
          </w:tcPr>
          <w:bookmarkStart w:name="3648" w:id="1842"/>
          <w:p>
            <w:pPr>
              <w:spacing w:after="0"/>
              <w:ind w:left="0"/>
              <w:jc w:val="center"/>
            </w:pPr>
          </w:p>
          <w:bookmarkEnd w:id="18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49" w:id="1843"/>
          <w:p>
            <w:pPr>
              <w:spacing w:after="0"/>
              <w:ind w:left="0"/>
              <w:jc w:val="left"/>
            </w:pPr>
            <w:r>
              <w:rPr>
                <w:rFonts w:ascii="Arial"/>
                <w:b w:val="false"/>
                <w:i w:val="false"/>
                <w:color w:val="000000"/>
                <w:sz w:val="15"/>
              </w:rPr>
              <w:t>acetic acid, amylmetacresolum, sodium ascorbate, spiritus dichlorobenzylicus</w:t>
            </w:r>
          </w:p>
          <w:bookmarkEnd w:id="1843"/>
        </w:tc>
        <w:tc>
          <w:tcPr>
            <w:tcW w:w="1152" w:type="dxa"/>
            <w:tcBorders>
              <w:top w:val="outset" w:color="000000" w:sz="8"/>
              <w:left w:val="outset" w:color="000000" w:sz="8"/>
              <w:bottom w:val="outset" w:color="000000" w:sz="8"/>
              <w:right w:val="outset" w:color="000000" w:sz="8"/>
            </w:tcBorders>
            <w:vAlign w:val="center"/>
          </w:tcPr>
          <w:bookmarkStart w:name="3650" w:id="1844"/>
          <w:p>
            <w:pPr>
              <w:spacing w:after="0"/>
              <w:ind w:left="0"/>
              <w:jc w:val="center"/>
            </w:pPr>
            <w:r>
              <w:rPr>
                <w:rFonts w:ascii="Arial"/>
                <w:b w:val="false"/>
                <w:i w:val="false"/>
                <w:color w:val="000000"/>
                <w:sz w:val="15"/>
              </w:rPr>
              <w:t>13 років</w:t>
            </w:r>
          </w:p>
          <w:bookmarkEnd w:id="1844"/>
        </w:tc>
        <w:tc>
          <w:tcPr>
            <w:tcW w:w="1361" w:type="dxa"/>
            <w:tcBorders>
              <w:top w:val="outset" w:color="000000" w:sz="8"/>
              <w:left w:val="outset" w:color="000000" w:sz="8"/>
              <w:bottom w:val="outset" w:color="000000" w:sz="8"/>
              <w:right w:val="outset" w:color="000000" w:sz="8"/>
            </w:tcBorders>
            <w:vAlign w:val="center"/>
          </w:tcPr>
          <w:bookmarkStart w:name="3651" w:id="1845"/>
          <w:p>
            <w:pPr>
              <w:spacing w:after="0"/>
              <w:ind w:left="0"/>
              <w:jc w:val="center"/>
            </w:pPr>
            <w:r>
              <w:rPr>
                <w:rFonts w:ascii="Arial"/>
                <w:b w:val="false"/>
                <w:i w:val="false"/>
                <w:color w:val="000000"/>
                <w:sz w:val="15"/>
              </w:rPr>
              <w:t>31/12/2018</w:t>
            </w:r>
          </w:p>
          <w:bookmarkEnd w:id="1845"/>
        </w:tc>
        <w:tc>
          <w:tcPr>
            <w:tcW w:w="1361" w:type="dxa"/>
            <w:tcBorders>
              <w:top w:val="outset" w:color="000000" w:sz="8"/>
              <w:left w:val="outset" w:color="000000" w:sz="8"/>
              <w:bottom w:val="outset" w:color="000000" w:sz="8"/>
              <w:right w:val="outset" w:color="000000" w:sz="8"/>
            </w:tcBorders>
            <w:vAlign w:val="center"/>
          </w:tcPr>
          <w:bookmarkStart w:name="3652" w:id="1846"/>
          <w:p>
            <w:pPr>
              <w:spacing w:after="0"/>
              <w:ind w:left="0"/>
              <w:jc w:val="center"/>
            </w:pPr>
            <w:r>
              <w:rPr>
                <w:rFonts w:ascii="Arial"/>
                <w:b w:val="false"/>
                <w:i w:val="false"/>
                <w:color w:val="000000"/>
                <w:sz w:val="15"/>
              </w:rPr>
              <w:t>31/03/2019</w:t>
            </w:r>
          </w:p>
          <w:bookmarkEnd w:id="1846"/>
        </w:tc>
        <w:tc>
          <w:tcPr>
            <w:tcW w:w="967" w:type="dxa"/>
            <w:tcBorders>
              <w:top w:val="outset" w:color="000000" w:sz="8"/>
              <w:left w:val="outset" w:color="000000" w:sz="8"/>
              <w:bottom w:val="outset" w:color="000000" w:sz="8"/>
              <w:right w:val="outset" w:color="000000" w:sz="8"/>
            </w:tcBorders>
            <w:vAlign w:val="center"/>
          </w:tcPr>
          <w:bookmarkStart w:name="3653" w:id="1847"/>
          <w:p>
            <w:pPr>
              <w:spacing w:after="0"/>
              <w:ind w:left="0"/>
              <w:jc w:val="center"/>
            </w:pPr>
          </w:p>
          <w:bookmarkEnd w:id="18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54" w:id="1848"/>
          <w:p>
            <w:pPr>
              <w:spacing w:after="0"/>
              <w:ind w:left="0"/>
              <w:jc w:val="left"/>
            </w:pPr>
            <w:r>
              <w:rPr>
                <w:rFonts w:ascii="Arial"/>
                <w:b w:val="false"/>
                <w:i w:val="false"/>
                <w:color w:val="000000"/>
                <w:sz w:val="15"/>
              </w:rPr>
              <w:t>acetic acid, azotic acid, oxalic acid dyhydrat, zink nitrate</w:t>
            </w:r>
          </w:p>
          <w:bookmarkEnd w:id="1848"/>
        </w:tc>
        <w:tc>
          <w:tcPr>
            <w:tcW w:w="1152" w:type="dxa"/>
            <w:tcBorders>
              <w:top w:val="outset" w:color="000000" w:sz="8"/>
              <w:left w:val="outset" w:color="000000" w:sz="8"/>
              <w:bottom w:val="outset" w:color="000000" w:sz="8"/>
              <w:right w:val="outset" w:color="000000" w:sz="8"/>
            </w:tcBorders>
            <w:vAlign w:val="center"/>
          </w:tcPr>
          <w:bookmarkStart w:name="3655" w:id="1849"/>
          <w:p>
            <w:pPr>
              <w:spacing w:after="0"/>
              <w:ind w:left="0"/>
              <w:jc w:val="center"/>
            </w:pPr>
            <w:r>
              <w:rPr>
                <w:rFonts w:ascii="Arial"/>
                <w:b w:val="false"/>
                <w:i w:val="false"/>
                <w:color w:val="000000"/>
                <w:sz w:val="15"/>
              </w:rPr>
              <w:t>13 років</w:t>
            </w:r>
          </w:p>
          <w:bookmarkEnd w:id="1849"/>
        </w:tc>
        <w:tc>
          <w:tcPr>
            <w:tcW w:w="1361" w:type="dxa"/>
            <w:tcBorders>
              <w:top w:val="outset" w:color="000000" w:sz="8"/>
              <w:left w:val="outset" w:color="000000" w:sz="8"/>
              <w:bottom w:val="outset" w:color="000000" w:sz="8"/>
              <w:right w:val="outset" w:color="000000" w:sz="8"/>
            </w:tcBorders>
            <w:vAlign w:val="center"/>
          </w:tcPr>
          <w:bookmarkStart w:name="3656" w:id="1850"/>
          <w:p>
            <w:pPr>
              <w:spacing w:after="0"/>
              <w:ind w:left="0"/>
              <w:jc w:val="center"/>
            </w:pPr>
            <w:r>
              <w:rPr>
                <w:rFonts w:ascii="Arial"/>
                <w:b w:val="false"/>
                <w:i w:val="false"/>
                <w:color w:val="000000"/>
                <w:sz w:val="15"/>
              </w:rPr>
              <w:t>31/12/2018</w:t>
            </w:r>
          </w:p>
          <w:bookmarkEnd w:id="1850"/>
        </w:tc>
        <w:tc>
          <w:tcPr>
            <w:tcW w:w="1361" w:type="dxa"/>
            <w:tcBorders>
              <w:top w:val="outset" w:color="000000" w:sz="8"/>
              <w:left w:val="outset" w:color="000000" w:sz="8"/>
              <w:bottom w:val="outset" w:color="000000" w:sz="8"/>
              <w:right w:val="outset" w:color="000000" w:sz="8"/>
            </w:tcBorders>
            <w:vAlign w:val="center"/>
          </w:tcPr>
          <w:bookmarkStart w:name="3657" w:id="1851"/>
          <w:p>
            <w:pPr>
              <w:spacing w:after="0"/>
              <w:ind w:left="0"/>
              <w:jc w:val="center"/>
            </w:pPr>
            <w:r>
              <w:rPr>
                <w:rFonts w:ascii="Arial"/>
                <w:b w:val="false"/>
                <w:i w:val="false"/>
                <w:color w:val="000000"/>
                <w:sz w:val="15"/>
              </w:rPr>
              <w:t>31/03/2019</w:t>
            </w:r>
          </w:p>
          <w:bookmarkEnd w:id="1851"/>
        </w:tc>
        <w:tc>
          <w:tcPr>
            <w:tcW w:w="967" w:type="dxa"/>
            <w:tcBorders>
              <w:top w:val="outset" w:color="000000" w:sz="8"/>
              <w:left w:val="outset" w:color="000000" w:sz="8"/>
              <w:bottom w:val="outset" w:color="000000" w:sz="8"/>
              <w:right w:val="outset" w:color="000000" w:sz="8"/>
            </w:tcBorders>
            <w:vAlign w:val="center"/>
          </w:tcPr>
          <w:bookmarkStart w:name="3658" w:id="1852"/>
          <w:p>
            <w:pPr>
              <w:spacing w:after="0"/>
              <w:ind w:left="0"/>
              <w:jc w:val="center"/>
            </w:pPr>
          </w:p>
          <w:bookmarkEnd w:id="18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59" w:id="1853"/>
          <w:p>
            <w:pPr>
              <w:spacing w:after="0"/>
              <w:ind w:left="0"/>
              <w:jc w:val="left"/>
            </w:pPr>
            <w:r>
              <w:rPr>
                <w:rFonts w:ascii="Arial"/>
                <w:b w:val="false"/>
                <w:i w:val="false"/>
                <w:color w:val="000000"/>
                <w:sz w:val="15"/>
              </w:rPr>
              <w:t>acetone, boric acid, fuchsin, phenol, resorcin</w:t>
            </w:r>
          </w:p>
          <w:bookmarkEnd w:id="1853"/>
        </w:tc>
        <w:tc>
          <w:tcPr>
            <w:tcW w:w="1152" w:type="dxa"/>
            <w:tcBorders>
              <w:top w:val="outset" w:color="000000" w:sz="8"/>
              <w:left w:val="outset" w:color="000000" w:sz="8"/>
              <w:bottom w:val="outset" w:color="000000" w:sz="8"/>
              <w:right w:val="outset" w:color="000000" w:sz="8"/>
            </w:tcBorders>
            <w:vAlign w:val="center"/>
          </w:tcPr>
          <w:bookmarkStart w:name="3660" w:id="1854"/>
          <w:p>
            <w:pPr>
              <w:spacing w:after="0"/>
              <w:ind w:left="0"/>
              <w:jc w:val="center"/>
            </w:pPr>
            <w:r>
              <w:rPr>
                <w:rFonts w:ascii="Arial"/>
                <w:b w:val="false"/>
                <w:i w:val="false"/>
                <w:color w:val="000000"/>
                <w:sz w:val="15"/>
              </w:rPr>
              <w:t>13 років</w:t>
            </w:r>
          </w:p>
          <w:bookmarkEnd w:id="1854"/>
        </w:tc>
        <w:tc>
          <w:tcPr>
            <w:tcW w:w="1361" w:type="dxa"/>
            <w:tcBorders>
              <w:top w:val="outset" w:color="000000" w:sz="8"/>
              <w:left w:val="outset" w:color="000000" w:sz="8"/>
              <w:bottom w:val="outset" w:color="000000" w:sz="8"/>
              <w:right w:val="outset" w:color="000000" w:sz="8"/>
            </w:tcBorders>
            <w:vAlign w:val="center"/>
          </w:tcPr>
          <w:bookmarkStart w:name="3661" w:id="1855"/>
          <w:p>
            <w:pPr>
              <w:spacing w:after="0"/>
              <w:ind w:left="0"/>
              <w:jc w:val="center"/>
            </w:pPr>
            <w:r>
              <w:rPr>
                <w:rFonts w:ascii="Arial"/>
                <w:b w:val="false"/>
                <w:i w:val="false"/>
                <w:color w:val="000000"/>
                <w:sz w:val="15"/>
              </w:rPr>
              <w:t>01/01/2025</w:t>
            </w:r>
          </w:p>
          <w:bookmarkEnd w:id="1855"/>
        </w:tc>
        <w:tc>
          <w:tcPr>
            <w:tcW w:w="1361" w:type="dxa"/>
            <w:tcBorders>
              <w:top w:val="outset" w:color="000000" w:sz="8"/>
              <w:left w:val="outset" w:color="000000" w:sz="8"/>
              <w:bottom w:val="outset" w:color="000000" w:sz="8"/>
              <w:right w:val="outset" w:color="000000" w:sz="8"/>
            </w:tcBorders>
            <w:vAlign w:val="center"/>
          </w:tcPr>
          <w:bookmarkStart w:name="3662" w:id="1856"/>
          <w:p>
            <w:pPr>
              <w:spacing w:after="0"/>
              <w:ind w:left="0"/>
              <w:jc w:val="center"/>
            </w:pPr>
            <w:r>
              <w:rPr>
                <w:rFonts w:ascii="Arial"/>
                <w:b w:val="false"/>
                <w:i w:val="false"/>
                <w:color w:val="000000"/>
                <w:sz w:val="15"/>
              </w:rPr>
              <w:t>01/04/2025</w:t>
            </w:r>
          </w:p>
          <w:bookmarkEnd w:id="1856"/>
        </w:tc>
        <w:tc>
          <w:tcPr>
            <w:tcW w:w="967" w:type="dxa"/>
            <w:tcBorders>
              <w:top w:val="outset" w:color="000000" w:sz="8"/>
              <w:left w:val="outset" w:color="000000" w:sz="8"/>
              <w:bottom w:val="outset" w:color="000000" w:sz="8"/>
              <w:right w:val="outset" w:color="000000" w:sz="8"/>
            </w:tcBorders>
            <w:vAlign w:val="center"/>
          </w:tcPr>
          <w:bookmarkStart w:name="3663" w:id="1857"/>
          <w:p>
            <w:pPr>
              <w:spacing w:after="0"/>
              <w:ind w:left="0"/>
              <w:jc w:val="center"/>
            </w:pPr>
          </w:p>
          <w:bookmarkEnd w:id="18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64" w:id="1858"/>
          <w:p>
            <w:pPr>
              <w:spacing w:after="0"/>
              <w:ind w:left="0"/>
              <w:jc w:val="left"/>
            </w:pPr>
            <w:r>
              <w:rPr>
                <w:rFonts w:ascii="Arial"/>
                <w:b w:val="false"/>
                <w:i w:val="false"/>
                <w:color w:val="000000"/>
                <w:sz w:val="15"/>
              </w:rPr>
              <w:t>acetylaminonitropropoxybenzene (фалімінт)</w:t>
            </w:r>
          </w:p>
          <w:bookmarkEnd w:id="1858"/>
        </w:tc>
        <w:tc>
          <w:tcPr>
            <w:tcW w:w="1152" w:type="dxa"/>
            <w:tcBorders>
              <w:top w:val="outset" w:color="000000" w:sz="8"/>
              <w:left w:val="outset" w:color="000000" w:sz="8"/>
              <w:bottom w:val="outset" w:color="000000" w:sz="8"/>
              <w:right w:val="outset" w:color="000000" w:sz="8"/>
            </w:tcBorders>
            <w:vAlign w:val="center"/>
          </w:tcPr>
          <w:bookmarkStart w:name="3665" w:id="1859"/>
          <w:p>
            <w:pPr>
              <w:spacing w:after="0"/>
              <w:ind w:left="0"/>
              <w:jc w:val="center"/>
            </w:pPr>
            <w:r>
              <w:rPr>
                <w:rFonts w:ascii="Arial"/>
                <w:b w:val="false"/>
                <w:i w:val="false"/>
                <w:color w:val="000000"/>
                <w:sz w:val="15"/>
              </w:rPr>
              <w:t>5 років</w:t>
            </w:r>
          </w:p>
          <w:bookmarkEnd w:id="1859"/>
        </w:tc>
        <w:tc>
          <w:tcPr>
            <w:tcW w:w="1361" w:type="dxa"/>
            <w:tcBorders>
              <w:top w:val="outset" w:color="000000" w:sz="8"/>
              <w:left w:val="outset" w:color="000000" w:sz="8"/>
              <w:bottom w:val="outset" w:color="000000" w:sz="8"/>
              <w:right w:val="outset" w:color="000000" w:sz="8"/>
            </w:tcBorders>
            <w:vAlign w:val="center"/>
          </w:tcPr>
          <w:bookmarkStart w:name="3666" w:id="1860"/>
          <w:p>
            <w:pPr>
              <w:spacing w:after="0"/>
              <w:ind w:left="0"/>
              <w:jc w:val="center"/>
            </w:pPr>
            <w:r>
              <w:rPr>
                <w:rFonts w:ascii="Arial"/>
                <w:b w:val="false"/>
                <w:i w:val="false"/>
                <w:color w:val="000000"/>
                <w:sz w:val="15"/>
              </w:rPr>
              <w:t>01/01/2020</w:t>
            </w:r>
          </w:p>
          <w:bookmarkEnd w:id="1860"/>
        </w:tc>
        <w:tc>
          <w:tcPr>
            <w:tcW w:w="1361" w:type="dxa"/>
            <w:tcBorders>
              <w:top w:val="outset" w:color="000000" w:sz="8"/>
              <w:left w:val="outset" w:color="000000" w:sz="8"/>
              <w:bottom w:val="outset" w:color="000000" w:sz="8"/>
              <w:right w:val="outset" w:color="000000" w:sz="8"/>
            </w:tcBorders>
            <w:vAlign w:val="center"/>
          </w:tcPr>
          <w:bookmarkStart w:name="3667" w:id="1861"/>
          <w:p>
            <w:pPr>
              <w:spacing w:after="0"/>
              <w:ind w:left="0"/>
              <w:jc w:val="center"/>
            </w:pPr>
            <w:r>
              <w:rPr>
                <w:rFonts w:ascii="Arial"/>
                <w:b w:val="false"/>
                <w:i w:val="false"/>
                <w:color w:val="000000"/>
                <w:sz w:val="15"/>
              </w:rPr>
              <w:t>31/03/2020</w:t>
            </w:r>
          </w:p>
          <w:bookmarkEnd w:id="1861"/>
        </w:tc>
        <w:tc>
          <w:tcPr>
            <w:tcW w:w="967" w:type="dxa"/>
            <w:tcBorders>
              <w:top w:val="outset" w:color="000000" w:sz="8"/>
              <w:left w:val="outset" w:color="000000" w:sz="8"/>
              <w:bottom w:val="outset" w:color="000000" w:sz="8"/>
              <w:right w:val="outset" w:color="000000" w:sz="8"/>
            </w:tcBorders>
            <w:vAlign w:val="center"/>
          </w:tcPr>
          <w:bookmarkStart w:name="3668" w:id="1862"/>
          <w:p>
            <w:pPr>
              <w:spacing w:after="0"/>
              <w:ind w:left="0"/>
              <w:jc w:val="center"/>
            </w:pPr>
          </w:p>
          <w:bookmarkEnd w:id="18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69" w:id="1863"/>
          <w:p>
            <w:pPr>
              <w:spacing w:after="0"/>
              <w:ind w:left="0"/>
              <w:jc w:val="left"/>
            </w:pPr>
            <w:r>
              <w:rPr>
                <w:rFonts w:ascii="Arial"/>
                <w:b w:val="false"/>
                <w:i w:val="false"/>
                <w:color w:val="000000"/>
                <w:sz w:val="15"/>
              </w:rPr>
              <w:t>acetylated wool alcohols, liquid paraffin</w:t>
            </w:r>
          </w:p>
          <w:bookmarkEnd w:id="1863"/>
        </w:tc>
        <w:tc>
          <w:tcPr>
            <w:tcW w:w="1152" w:type="dxa"/>
            <w:tcBorders>
              <w:top w:val="outset" w:color="000000" w:sz="8"/>
              <w:left w:val="outset" w:color="000000" w:sz="8"/>
              <w:bottom w:val="outset" w:color="000000" w:sz="8"/>
              <w:right w:val="outset" w:color="000000" w:sz="8"/>
            </w:tcBorders>
            <w:vAlign w:val="center"/>
          </w:tcPr>
          <w:bookmarkStart w:name="3670" w:id="1864"/>
          <w:p>
            <w:pPr>
              <w:spacing w:after="0"/>
              <w:ind w:left="0"/>
              <w:jc w:val="center"/>
            </w:pPr>
            <w:r>
              <w:rPr>
                <w:rFonts w:ascii="Arial"/>
                <w:b w:val="false"/>
                <w:i w:val="false"/>
                <w:color w:val="000000"/>
                <w:sz w:val="15"/>
              </w:rPr>
              <w:t>13 років</w:t>
            </w:r>
          </w:p>
          <w:bookmarkEnd w:id="1864"/>
        </w:tc>
        <w:tc>
          <w:tcPr>
            <w:tcW w:w="1361" w:type="dxa"/>
            <w:tcBorders>
              <w:top w:val="outset" w:color="000000" w:sz="8"/>
              <w:left w:val="outset" w:color="000000" w:sz="8"/>
              <w:bottom w:val="outset" w:color="000000" w:sz="8"/>
              <w:right w:val="outset" w:color="000000" w:sz="8"/>
            </w:tcBorders>
            <w:vAlign w:val="center"/>
          </w:tcPr>
          <w:bookmarkStart w:name="3671" w:id="1865"/>
          <w:p>
            <w:pPr>
              <w:spacing w:after="0"/>
              <w:ind w:left="0"/>
              <w:jc w:val="center"/>
            </w:pPr>
            <w:r>
              <w:rPr>
                <w:rFonts w:ascii="Arial"/>
                <w:b w:val="false"/>
                <w:i w:val="false"/>
                <w:color w:val="000000"/>
                <w:sz w:val="15"/>
              </w:rPr>
              <w:t>01/01/2025</w:t>
            </w:r>
          </w:p>
          <w:bookmarkEnd w:id="1865"/>
        </w:tc>
        <w:tc>
          <w:tcPr>
            <w:tcW w:w="1361" w:type="dxa"/>
            <w:tcBorders>
              <w:top w:val="outset" w:color="000000" w:sz="8"/>
              <w:left w:val="outset" w:color="000000" w:sz="8"/>
              <w:bottom w:val="outset" w:color="000000" w:sz="8"/>
              <w:right w:val="outset" w:color="000000" w:sz="8"/>
            </w:tcBorders>
            <w:vAlign w:val="center"/>
          </w:tcPr>
          <w:bookmarkStart w:name="3672" w:id="1866"/>
          <w:p>
            <w:pPr>
              <w:spacing w:after="0"/>
              <w:ind w:left="0"/>
              <w:jc w:val="center"/>
            </w:pPr>
            <w:r>
              <w:rPr>
                <w:rFonts w:ascii="Arial"/>
                <w:b w:val="false"/>
                <w:i w:val="false"/>
                <w:color w:val="000000"/>
                <w:sz w:val="15"/>
              </w:rPr>
              <w:t>01/04/2025</w:t>
            </w:r>
          </w:p>
          <w:bookmarkEnd w:id="1866"/>
        </w:tc>
        <w:tc>
          <w:tcPr>
            <w:tcW w:w="967" w:type="dxa"/>
            <w:tcBorders>
              <w:top w:val="outset" w:color="000000" w:sz="8"/>
              <w:left w:val="outset" w:color="000000" w:sz="8"/>
              <w:bottom w:val="outset" w:color="000000" w:sz="8"/>
              <w:right w:val="outset" w:color="000000" w:sz="8"/>
            </w:tcBorders>
            <w:vAlign w:val="center"/>
          </w:tcPr>
          <w:bookmarkStart w:name="3673" w:id="1867"/>
          <w:p>
            <w:pPr>
              <w:spacing w:after="0"/>
              <w:ind w:left="0"/>
              <w:jc w:val="center"/>
            </w:pPr>
          </w:p>
          <w:bookmarkEnd w:id="18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74" w:id="1868"/>
          <w:p>
            <w:pPr>
              <w:spacing w:after="0"/>
              <w:ind w:left="0"/>
              <w:jc w:val="left"/>
            </w:pPr>
            <w:r>
              <w:rPr>
                <w:rFonts w:ascii="Arial"/>
                <w:b w:val="false"/>
                <w:i w:val="false"/>
                <w:color w:val="000000"/>
                <w:sz w:val="15"/>
              </w:rPr>
              <w:t>acetylcysteine</w:t>
            </w:r>
          </w:p>
          <w:bookmarkEnd w:id="1868"/>
        </w:tc>
        <w:tc>
          <w:tcPr>
            <w:tcW w:w="1152" w:type="dxa"/>
            <w:tcBorders>
              <w:top w:val="outset" w:color="000000" w:sz="8"/>
              <w:left w:val="outset" w:color="000000" w:sz="8"/>
              <w:bottom w:val="outset" w:color="000000" w:sz="8"/>
              <w:right w:val="outset" w:color="000000" w:sz="8"/>
            </w:tcBorders>
            <w:vAlign w:val="center"/>
          </w:tcPr>
          <w:bookmarkStart w:name="3675" w:id="1869"/>
          <w:p>
            <w:pPr>
              <w:spacing w:after="0"/>
              <w:ind w:left="0"/>
              <w:jc w:val="center"/>
            </w:pPr>
            <w:r>
              <w:rPr>
                <w:rFonts w:ascii="Arial"/>
                <w:b w:val="false"/>
                <w:i w:val="false"/>
                <w:color w:val="000000"/>
                <w:sz w:val="15"/>
              </w:rPr>
              <w:t>3 роки</w:t>
            </w:r>
          </w:p>
          <w:bookmarkEnd w:id="1869"/>
        </w:tc>
        <w:tc>
          <w:tcPr>
            <w:tcW w:w="1361" w:type="dxa"/>
            <w:tcBorders>
              <w:top w:val="outset" w:color="000000" w:sz="8"/>
              <w:left w:val="outset" w:color="000000" w:sz="8"/>
              <w:bottom w:val="outset" w:color="000000" w:sz="8"/>
              <w:right w:val="outset" w:color="000000" w:sz="8"/>
            </w:tcBorders>
            <w:vAlign w:val="center"/>
          </w:tcPr>
          <w:bookmarkStart w:name="3676" w:id="1870"/>
          <w:p>
            <w:pPr>
              <w:spacing w:after="0"/>
              <w:ind w:left="0"/>
              <w:jc w:val="center"/>
            </w:pPr>
            <w:r>
              <w:rPr>
                <w:rFonts w:ascii="Arial"/>
                <w:b w:val="false"/>
                <w:i w:val="false"/>
                <w:color w:val="000000"/>
                <w:sz w:val="15"/>
              </w:rPr>
              <w:t>13/09/2018</w:t>
            </w:r>
          </w:p>
          <w:bookmarkEnd w:id="1870"/>
        </w:tc>
        <w:tc>
          <w:tcPr>
            <w:tcW w:w="1361" w:type="dxa"/>
            <w:tcBorders>
              <w:top w:val="outset" w:color="000000" w:sz="8"/>
              <w:left w:val="outset" w:color="000000" w:sz="8"/>
              <w:bottom w:val="outset" w:color="000000" w:sz="8"/>
              <w:right w:val="outset" w:color="000000" w:sz="8"/>
            </w:tcBorders>
            <w:vAlign w:val="center"/>
          </w:tcPr>
          <w:bookmarkStart w:name="3677" w:id="1871"/>
          <w:p>
            <w:pPr>
              <w:spacing w:after="0"/>
              <w:ind w:left="0"/>
              <w:jc w:val="center"/>
            </w:pPr>
            <w:r>
              <w:rPr>
                <w:rFonts w:ascii="Arial"/>
                <w:b w:val="false"/>
                <w:i w:val="false"/>
                <w:color w:val="000000"/>
                <w:sz w:val="15"/>
              </w:rPr>
              <w:t>12/12/2018</w:t>
            </w:r>
          </w:p>
          <w:bookmarkEnd w:id="1871"/>
        </w:tc>
        <w:tc>
          <w:tcPr>
            <w:tcW w:w="967" w:type="dxa"/>
            <w:tcBorders>
              <w:top w:val="outset" w:color="000000" w:sz="8"/>
              <w:left w:val="outset" w:color="000000" w:sz="8"/>
              <w:bottom w:val="outset" w:color="000000" w:sz="8"/>
              <w:right w:val="outset" w:color="000000" w:sz="8"/>
            </w:tcBorders>
            <w:vAlign w:val="center"/>
          </w:tcPr>
          <w:bookmarkStart w:name="3678" w:id="1872"/>
          <w:p>
            <w:pPr>
              <w:spacing w:after="0"/>
              <w:ind w:left="0"/>
              <w:jc w:val="center"/>
            </w:pPr>
          </w:p>
          <w:bookmarkEnd w:id="18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79" w:id="1873"/>
          <w:p>
            <w:pPr>
              <w:spacing w:after="0"/>
              <w:ind w:left="0"/>
              <w:jc w:val="left"/>
            </w:pPr>
            <w:r>
              <w:rPr>
                <w:rFonts w:ascii="Arial"/>
                <w:b w:val="false"/>
                <w:i w:val="false"/>
                <w:color w:val="000000"/>
                <w:sz w:val="15"/>
              </w:rPr>
              <w:t>acetylcysteine, ambroxol</w:t>
            </w:r>
          </w:p>
          <w:bookmarkEnd w:id="1873"/>
        </w:tc>
        <w:tc>
          <w:tcPr>
            <w:tcW w:w="1152" w:type="dxa"/>
            <w:tcBorders>
              <w:top w:val="outset" w:color="000000" w:sz="8"/>
              <w:left w:val="outset" w:color="000000" w:sz="8"/>
              <w:bottom w:val="outset" w:color="000000" w:sz="8"/>
              <w:right w:val="outset" w:color="000000" w:sz="8"/>
            </w:tcBorders>
            <w:vAlign w:val="center"/>
          </w:tcPr>
          <w:bookmarkStart w:name="3680" w:id="1874"/>
          <w:p>
            <w:pPr>
              <w:spacing w:after="0"/>
              <w:ind w:left="0"/>
              <w:jc w:val="center"/>
            </w:pPr>
            <w:r>
              <w:rPr>
                <w:rFonts w:ascii="Arial"/>
                <w:b w:val="false"/>
                <w:i w:val="false"/>
                <w:color w:val="000000"/>
                <w:sz w:val="15"/>
              </w:rPr>
              <w:t>3 роки</w:t>
            </w:r>
          </w:p>
          <w:bookmarkEnd w:id="1874"/>
        </w:tc>
        <w:tc>
          <w:tcPr>
            <w:tcW w:w="1361" w:type="dxa"/>
            <w:tcBorders>
              <w:top w:val="outset" w:color="000000" w:sz="8"/>
              <w:left w:val="outset" w:color="000000" w:sz="8"/>
              <w:bottom w:val="outset" w:color="000000" w:sz="8"/>
              <w:right w:val="outset" w:color="000000" w:sz="8"/>
            </w:tcBorders>
            <w:vAlign w:val="center"/>
          </w:tcPr>
          <w:bookmarkStart w:name="3681" w:id="1875"/>
          <w:p>
            <w:pPr>
              <w:spacing w:after="0"/>
              <w:ind w:left="0"/>
              <w:jc w:val="center"/>
            </w:pPr>
            <w:r>
              <w:rPr>
                <w:rFonts w:ascii="Arial"/>
                <w:b w:val="false"/>
                <w:i w:val="false"/>
                <w:color w:val="000000"/>
                <w:sz w:val="15"/>
              </w:rPr>
              <w:t>13/02/2020</w:t>
            </w:r>
          </w:p>
          <w:bookmarkEnd w:id="1875"/>
        </w:tc>
        <w:tc>
          <w:tcPr>
            <w:tcW w:w="1361" w:type="dxa"/>
            <w:tcBorders>
              <w:top w:val="outset" w:color="000000" w:sz="8"/>
              <w:left w:val="outset" w:color="000000" w:sz="8"/>
              <w:bottom w:val="outset" w:color="000000" w:sz="8"/>
              <w:right w:val="outset" w:color="000000" w:sz="8"/>
            </w:tcBorders>
            <w:vAlign w:val="center"/>
          </w:tcPr>
          <w:bookmarkStart w:name="3682" w:id="1876"/>
          <w:p>
            <w:pPr>
              <w:spacing w:after="0"/>
              <w:ind w:left="0"/>
              <w:jc w:val="center"/>
            </w:pPr>
            <w:r>
              <w:rPr>
                <w:rFonts w:ascii="Arial"/>
                <w:b w:val="false"/>
                <w:i w:val="false"/>
                <w:color w:val="000000"/>
                <w:sz w:val="15"/>
              </w:rPr>
              <w:t>14/05/2020</w:t>
            </w:r>
          </w:p>
          <w:bookmarkEnd w:id="1876"/>
        </w:tc>
        <w:tc>
          <w:tcPr>
            <w:tcW w:w="967" w:type="dxa"/>
            <w:tcBorders>
              <w:top w:val="outset" w:color="000000" w:sz="8"/>
              <w:left w:val="outset" w:color="000000" w:sz="8"/>
              <w:bottom w:val="outset" w:color="000000" w:sz="8"/>
              <w:right w:val="outset" w:color="000000" w:sz="8"/>
            </w:tcBorders>
            <w:vAlign w:val="center"/>
          </w:tcPr>
          <w:bookmarkStart w:name="3683" w:id="1877"/>
          <w:p>
            <w:pPr>
              <w:spacing w:after="0"/>
              <w:ind w:left="0"/>
              <w:jc w:val="center"/>
            </w:pPr>
          </w:p>
          <w:bookmarkEnd w:id="18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84" w:id="1878"/>
          <w:p>
            <w:pPr>
              <w:spacing w:after="0"/>
              <w:ind w:left="0"/>
              <w:jc w:val="left"/>
            </w:pPr>
            <w:r>
              <w:rPr>
                <w:rFonts w:ascii="Arial"/>
                <w:b w:val="false"/>
                <w:i w:val="false"/>
                <w:color w:val="000000"/>
                <w:sz w:val="15"/>
              </w:rPr>
              <w:t>acetylcysteine, atsetyltyrozynu, calcium chloride, glycine, L-alanine, L-arginine, L-aspartic acid, L-glutamic acid, L-histidine, L-isoleucine, L-leucine, L-malic acid, L-methionine, L-phenylalanine, L-proline, L-serine, L-valine, L-threonine, L-tryptophan, lysine acetate, magnesium chloride, ornithine hydrochloride, potassium chloride, sodium acetate, sodium hydroxide, sodium chloride</w:t>
            </w:r>
          </w:p>
          <w:bookmarkEnd w:id="1878"/>
        </w:tc>
        <w:tc>
          <w:tcPr>
            <w:tcW w:w="1152" w:type="dxa"/>
            <w:tcBorders>
              <w:top w:val="outset" w:color="000000" w:sz="8"/>
              <w:left w:val="outset" w:color="000000" w:sz="8"/>
              <w:bottom w:val="outset" w:color="000000" w:sz="8"/>
              <w:right w:val="outset" w:color="000000" w:sz="8"/>
            </w:tcBorders>
            <w:vAlign w:val="center"/>
          </w:tcPr>
          <w:bookmarkStart w:name="3685" w:id="1879"/>
          <w:p>
            <w:pPr>
              <w:spacing w:after="0"/>
              <w:ind w:left="0"/>
              <w:jc w:val="center"/>
            </w:pPr>
            <w:r>
              <w:rPr>
                <w:rFonts w:ascii="Arial"/>
                <w:b w:val="false"/>
                <w:i w:val="false"/>
                <w:color w:val="000000"/>
                <w:sz w:val="15"/>
              </w:rPr>
              <w:t>13 років</w:t>
            </w:r>
          </w:p>
          <w:bookmarkEnd w:id="1879"/>
        </w:tc>
        <w:tc>
          <w:tcPr>
            <w:tcW w:w="1361" w:type="dxa"/>
            <w:tcBorders>
              <w:top w:val="outset" w:color="000000" w:sz="8"/>
              <w:left w:val="outset" w:color="000000" w:sz="8"/>
              <w:bottom w:val="outset" w:color="000000" w:sz="8"/>
              <w:right w:val="outset" w:color="000000" w:sz="8"/>
            </w:tcBorders>
            <w:vAlign w:val="center"/>
          </w:tcPr>
          <w:bookmarkStart w:name="3686" w:id="1880"/>
          <w:p>
            <w:pPr>
              <w:spacing w:after="0"/>
              <w:ind w:left="0"/>
              <w:jc w:val="center"/>
            </w:pPr>
            <w:r>
              <w:rPr>
                <w:rFonts w:ascii="Arial"/>
                <w:b w:val="false"/>
                <w:i w:val="false"/>
                <w:color w:val="000000"/>
                <w:sz w:val="15"/>
              </w:rPr>
              <w:t>01/01/2025</w:t>
            </w:r>
          </w:p>
          <w:bookmarkEnd w:id="1880"/>
        </w:tc>
        <w:tc>
          <w:tcPr>
            <w:tcW w:w="1361" w:type="dxa"/>
            <w:tcBorders>
              <w:top w:val="outset" w:color="000000" w:sz="8"/>
              <w:left w:val="outset" w:color="000000" w:sz="8"/>
              <w:bottom w:val="outset" w:color="000000" w:sz="8"/>
              <w:right w:val="outset" w:color="000000" w:sz="8"/>
            </w:tcBorders>
            <w:vAlign w:val="center"/>
          </w:tcPr>
          <w:bookmarkStart w:name="3687" w:id="1881"/>
          <w:p>
            <w:pPr>
              <w:spacing w:after="0"/>
              <w:ind w:left="0"/>
              <w:jc w:val="center"/>
            </w:pPr>
            <w:r>
              <w:rPr>
                <w:rFonts w:ascii="Arial"/>
                <w:b w:val="false"/>
                <w:i w:val="false"/>
                <w:color w:val="000000"/>
                <w:sz w:val="15"/>
              </w:rPr>
              <w:t>01/04/2025</w:t>
            </w:r>
          </w:p>
          <w:bookmarkEnd w:id="1881"/>
        </w:tc>
        <w:tc>
          <w:tcPr>
            <w:tcW w:w="967" w:type="dxa"/>
            <w:tcBorders>
              <w:top w:val="outset" w:color="000000" w:sz="8"/>
              <w:left w:val="outset" w:color="000000" w:sz="8"/>
              <w:bottom w:val="outset" w:color="000000" w:sz="8"/>
              <w:right w:val="outset" w:color="000000" w:sz="8"/>
            </w:tcBorders>
            <w:vAlign w:val="center"/>
          </w:tcPr>
          <w:bookmarkStart w:name="3688" w:id="1882"/>
          <w:p>
            <w:pPr>
              <w:spacing w:after="0"/>
              <w:ind w:left="0"/>
              <w:jc w:val="center"/>
            </w:pPr>
          </w:p>
          <w:bookmarkEnd w:id="18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89" w:id="1883"/>
          <w:p>
            <w:pPr>
              <w:spacing w:after="0"/>
              <w:ind w:left="0"/>
              <w:jc w:val="left"/>
            </w:pPr>
            <w:r>
              <w:rPr>
                <w:rFonts w:ascii="Arial"/>
                <w:b w:val="false"/>
                <w:i w:val="false"/>
                <w:color w:val="000000"/>
                <w:sz w:val="15"/>
              </w:rPr>
              <w:t>acetylcysteine, tuaminoheptan sulfate</w:t>
            </w:r>
          </w:p>
          <w:bookmarkEnd w:id="1883"/>
        </w:tc>
        <w:tc>
          <w:tcPr>
            <w:tcW w:w="1152" w:type="dxa"/>
            <w:tcBorders>
              <w:top w:val="outset" w:color="000000" w:sz="8"/>
              <w:left w:val="outset" w:color="000000" w:sz="8"/>
              <w:bottom w:val="outset" w:color="000000" w:sz="8"/>
              <w:right w:val="outset" w:color="000000" w:sz="8"/>
            </w:tcBorders>
            <w:vAlign w:val="center"/>
          </w:tcPr>
          <w:bookmarkStart w:name="3690" w:id="1884"/>
          <w:p>
            <w:pPr>
              <w:spacing w:after="0"/>
              <w:ind w:left="0"/>
              <w:jc w:val="center"/>
            </w:pPr>
            <w:r>
              <w:rPr>
                <w:rFonts w:ascii="Arial"/>
                <w:b w:val="false"/>
                <w:i w:val="false"/>
                <w:color w:val="000000"/>
                <w:sz w:val="15"/>
              </w:rPr>
              <w:t>13 років</w:t>
            </w:r>
          </w:p>
          <w:bookmarkEnd w:id="1884"/>
        </w:tc>
        <w:tc>
          <w:tcPr>
            <w:tcW w:w="1361" w:type="dxa"/>
            <w:tcBorders>
              <w:top w:val="outset" w:color="000000" w:sz="8"/>
              <w:left w:val="outset" w:color="000000" w:sz="8"/>
              <w:bottom w:val="outset" w:color="000000" w:sz="8"/>
              <w:right w:val="outset" w:color="000000" w:sz="8"/>
            </w:tcBorders>
            <w:vAlign w:val="center"/>
          </w:tcPr>
          <w:bookmarkStart w:name="3691" w:id="1885"/>
          <w:p>
            <w:pPr>
              <w:spacing w:after="0"/>
              <w:ind w:left="0"/>
              <w:jc w:val="center"/>
            </w:pPr>
            <w:r>
              <w:rPr>
                <w:rFonts w:ascii="Arial"/>
                <w:b w:val="false"/>
                <w:i w:val="false"/>
                <w:color w:val="000000"/>
                <w:sz w:val="15"/>
              </w:rPr>
              <w:t>01/03/2025</w:t>
            </w:r>
          </w:p>
          <w:bookmarkEnd w:id="1885"/>
        </w:tc>
        <w:tc>
          <w:tcPr>
            <w:tcW w:w="1361" w:type="dxa"/>
            <w:tcBorders>
              <w:top w:val="outset" w:color="000000" w:sz="8"/>
              <w:left w:val="outset" w:color="000000" w:sz="8"/>
              <w:bottom w:val="outset" w:color="000000" w:sz="8"/>
              <w:right w:val="outset" w:color="000000" w:sz="8"/>
            </w:tcBorders>
            <w:vAlign w:val="center"/>
          </w:tcPr>
          <w:bookmarkStart w:name="3692" w:id="1886"/>
          <w:p>
            <w:pPr>
              <w:spacing w:after="0"/>
              <w:ind w:left="0"/>
              <w:jc w:val="center"/>
            </w:pPr>
            <w:r>
              <w:rPr>
                <w:rFonts w:ascii="Arial"/>
                <w:b w:val="false"/>
                <w:i w:val="false"/>
                <w:color w:val="000000"/>
                <w:sz w:val="15"/>
              </w:rPr>
              <w:t>30/05/2025</w:t>
            </w:r>
          </w:p>
          <w:bookmarkEnd w:id="1886"/>
        </w:tc>
        <w:tc>
          <w:tcPr>
            <w:tcW w:w="967" w:type="dxa"/>
            <w:tcBorders>
              <w:top w:val="outset" w:color="000000" w:sz="8"/>
              <w:left w:val="outset" w:color="000000" w:sz="8"/>
              <w:bottom w:val="outset" w:color="000000" w:sz="8"/>
              <w:right w:val="outset" w:color="000000" w:sz="8"/>
            </w:tcBorders>
            <w:vAlign w:val="center"/>
          </w:tcPr>
          <w:bookmarkStart w:name="3693" w:id="1887"/>
          <w:p>
            <w:pPr>
              <w:spacing w:after="0"/>
              <w:ind w:left="0"/>
              <w:jc w:val="center"/>
            </w:pPr>
          </w:p>
          <w:bookmarkEnd w:id="18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94" w:id="1888"/>
          <w:p>
            <w:pPr>
              <w:spacing w:after="0"/>
              <w:ind w:left="0"/>
              <w:jc w:val="left"/>
            </w:pPr>
            <w:r>
              <w:rPr>
                <w:rFonts w:ascii="Arial"/>
                <w:b w:val="false"/>
                <w:i w:val="false"/>
                <w:color w:val="000000"/>
                <w:sz w:val="15"/>
              </w:rPr>
              <w:t>acetylsalicylic acid</w:t>
            </w:r>
          </w:p>
          <w:bookmarkEnd w:id="1888"/>
        </w:tc>
        <w:tc>
          <w:tcPr>
            <w:tcW w:w="1152" w:type="dxa"/>
            <w:tcBorders>
              <w:top w:val="outset" w:color="000000" w:sz="8"/>
              <w:left w:val="outset" w:color="000000" w:sz="8"/>
              <w:bottom w:val="outset" w:color="000000" w:sz="8"/>
              <w:right w:val="outset" w:color="000000" w:sz="8"/>
            </w:tcBorders>
            <w:vAlign w:val="center"/>
          </w:tcPr>
          <w:bookmarkStart w:name="3695" w:id="1889"/>
          <w:p>
            <w:pPr>
              <w:spacing w:after="0"/>
              <w:ind w:left="0"/>
              <w:jc w:val="center"/>
            </w:pPr>
            <w:r>
              <w:rPr>
                <w:rFonts w:ascii="Arial"/>
                <w:b w:val="false"/>
                <w:i w:val="false"/>
                <w:color w:val="000000"/>
                <w:sz w:val="15"/>
              </w:rPr>
              <w:t>3 роки</w:t>
            </w:r>
          </w:p>
          <w:bookmarkEnd w:id="1889"/>
        </w:tc>
        <w:tc>
          <w:tcPr>
            <w:tcW w:w="1361" w:type="dxa"/>
            <w:tcBorders>
              <w:top w:val="outset" w:color="000000" w:sz="8"/>
              <w:left w:val="outset" w:color="000000" w:sz="8"/>
              <w:bottom w:val="outset" w:color="000000" w:sz="8"/>
              <w:right w:val="outset" w:color="000000" w:sz="8"/>
            </w:tcBorders>
            <w:vAlign w:val="center"/>
          </w:tcPr>
          <w:bookmarkStart w:name="3696" w:id="1890"/>
          <w:p>
            <w:pPr>
              <w:spacing w:after="0"/>
              <w:ind w:left="0"/>
              <w:jc w:val="center"/>
            </w:pPr>
            <w:r>
              <w:rPr>
                <w:rFonts w:ascii="Arial"/>
                <w:b w:val="false"/>
                <w:i w:val="false"/>
                <w:color w:val="000000"/>
                <w:sz w:val="15"/>
              </w:rPr>
              <w:t>01/02/2019</w:t>
            </w:r>
          </w:p>
          <w:bookmarkEnd w:id="1890"/>
        </w:tc>
        <w:tc>
          <w:tcPr>
            <w:tcW w:w="1361" w:type="dxa"/>
            <w:tcBorders>
              <w:top w:val="outset" w:color="000000" w:sz="8"/>
              <w:left w:val="outset" w:color="000000" w:sz="8"/>
              <w:bottom w:val="outset" w:color="000000" w:sz="8"/>
              <w:right w:val="outset" w:color="000000" w:sz="8"/>
            </w:tcBorders>
            <w:vAlign w:val="center"/>
          </w:tcPr>
          <w:bookmarkStart w:name="3697" w:id="1891"/>
          <w:p>
            <w:pPr>
              <w:spacing w:after="0"/>
              <w:ind w:left="0"/>
              <w:jc w:val="center"/>
            </w:pPr>
            <w:r>
              <w:rPr>
                <w:rFonts w:ascii="Arial"/>
                <w:b w:val="false"/>
                <w:i w:val="false"/>
                <w:color w:val="000000"/>
                <w:sz w:val="15"/>
              </w:rPr>
              <w:t>02/05/2019</w:t>
            </w:r>
          </w:p>
          <w:bookmarkEnd w:id="1891"/>
        </w:tc>
        <w:tc>
          <w:tcPr>
            <w:tcW w:w="967" w:type="dxa"/>
            <w:tcBorders>
              <w:top w:val="outset" w:color="000000" w:sz="8"/>
              <w:left w:val="outset" w:color="000000" w:sz="8"/>
              <w:bottom w:val="outset" w:color="000000" w:sz="8"/>
              <w:right w:val="outset" w:color="000000" w:sz="8"/>
            </w:tcBorders>
            <w:vAlign w:val="center"/>
          </w:tcPr>
          <w:bookmarkStart w:name="3698" w:id="1892"/>
          <w:p>
            <w:pPr>
              <w:spacing w:after="0"/>
              <w:ind w:left="0"/>
              <w:jc w:val="center"/>
            </w:pPr>
          </w:p>
          <w:bookmarkEnd w:id="18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699" w:id="1893"/>
          <w:p>
            <w:pPr>
              <w:spacing w:after="0"/>
              <w:ind w:left="0"/>
              <w:jc w:val="left"/>
            </w:pPr>
            <w:r>
              <w:rPr>
                <w:rFonts w:ascii="Arial"/>
                <w:b w:val="false"/>
                <w:i w:val="false"/>
                <w:color w:val="000000"/>
                <w:sz w:val="15"/>
              </w:rPr>
              <w:t>acetylsalicylic acid, aminoacetic acid</w:t>
            </w:r>
          </w:p>
          <w:bookmarkEnd w:id="1893"/>
        </w:tc>
        <w:tc>
          <w:tcPr>
            <w:tcW w:w="1152" w:type="dxa"/>
            <w:tcBorders>
              <w:top w:val="outset" w:color="000000" w:sz="8"/>
              <w:left w:val="outset" w:color="000000" w:sz="8"/>
              <w:bottom w:val="outset" w:color="000000" w:sz="8"/>
              <w:right w:val="outset" w:color="000000" w:sz="8"/>
            </w:tcBorders>
            <w:vAlign w:val="center"/>
          </w:tcPr>
          <w:bookmarkStart w:name="3700" w:id="1894"/>
          <w:p>
            <w:pPr>
              <w:spacing w:after="0"/>
              <w:ind w:left="0"/>
              <w:jc w:val="center"/>
            </w:pPr>
            <w:r>
              <w:rPr>
                <w:rFonts w:ascii="Arial"/>
                <w:b w:val="false"/>
                <w:i w:val="false"/>
                <w:color w:val="000000"/>
                <w:sz w:val="15"/>
              </w:rPr>
              <w:t>3 роки</w:t>
            </w:r>
          </w:p>
          <w:bookmarkEnd w:id="1894"/>
        </w:tc>
        <w:tc>
          <w:tcPr>
            <w:tcW w:w="1361" w:type="dxa"/>
            <w:tcBorders>
              <w:top w:val="outset" w:color="000000" w:sz="8"/>
              <w:left w:val="outset" w:color="000000" w:sz="8"/>
              <w:bottom w:val="outset" w:color="000000" w:sz="8"/>
              <w:right w:val="outset" w:color="000000" w:sz="8"/>
            </w:tcBorders>
            <w:vAlign w:val="center"/>
          </w:tcPr>
          <w:bookmarkStart w:name="3701" w:id="1895"/>
          <w:p>
            <w:pPr>
              <w:spacing w:after="0"/>
              <w:ind w:left="0"/>
              <w:jc w:val="center"/>
            </w:pPr>
            <w:r>
              <w:rPr>
                <w:rFonts w:ascii="Arial"/>
                <w:b w:val="false"/>
                <w:i w:val="false"/>
                <w:color w:val="000000"/>
                <w:sz w:val="15"/>
              </w:rPr>
              <w:t>01/02/2019</w:t>
            </w:r>
          </w:p>
          <w:bookmarkEnd w:id="1895"/>
        </w:tc>
        <w:tc>
          <w:tcPr>
            <w:tcW w:w="1361" w:type="dxa"/>
            <w:tcBorders>
              <w:top w:val="outset" w:color="000000" w:sz="8"/>
              <w:left w:val="outset" w:color="000000" w:sz="8"/>
              <w:bottom w:val="outset" w:color="000000" w:sz="8"/>
              <w:right w:val="outset" w:color="000000" w:sz="8"/>
            </w:tcBorders>
            <w:vAlign w:val="center"/>
          </w:tcPr>
          <w:bookmarkStart w:name="3702" w:id="1896"/>
          <w:p>
            <w:pPr>
              <w:spacing w:after="0"/>
              <w:ind w:left="0"/>
              <w:jc w:val="center"/>
            </w:pPr>
            <w:r>
              <w:rPr>
                <w:rFonts w:ascii="Arial"/>
                <w:b w:val="false"/>
                <w:i w:val="false"/>
                <w:color w:val="000000"/>
                <w:sz w:val="15"/>
              </w:rPr>
              <w:t>02/05/2019</w:t>
            </w:r>
          </w:p>
          <w:bookmarkEnd w:id="1896"/>
        </w:tc>
        <w:tc>
          <w:tcPr>
            <w:tcW w:w="967" w:type="dxa"/>
            <w:tcBorders>
              <w:top w:val="outset" w:color="000000" w:sz="8"/>
              <w:left w:val="outset" w:color="000000" w:sz="8"/>
              <w:bottom w:val="outset" w:color="000000" w:sz="8"/>
              <w:right w:val="outset" w:color="000000" w:sz="8"/>
            </w:tcBorders>
            <w:vAlign w:val="center"/>
          </w:tcPr>
          <w:bookmarkStart w:name="3703" w:id="1897"/>
          <w:p>
            <w:pPr>
              <w:spacing w:after="0"/>
              <w:ind w:left="0"/>
              <w:jc w:val="center"/>
            </w:pPr>
          </w:p>
          <w:bookmarkEnd w:id="18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04" w:id="1898"/>
          <w:p>
            <w:pPr>
              <w:spacing w:after="0"/>
              <w:ind w:left="0"/>
              <w:jc w:val="left"/>
            </w:pPr>
            <w:r>
              <w:rPr>
                <w:rFonts w:ascii="Arial"/>
                <w:b w:val="false"/>
                <w:i w:val="false"/>
                <w:color w:val="000000"/>
                <w:sz w:val="15"/>
              </w:rPr>
              <w:t>acetylsalicylic acid, ascorbic acid</w:t>
            </w:r>
          </w:p>
          <w:bookmarkEnd w:id="1898"/>
        </w:tc>
        <w:tc>
          <w:tcPr>
            <w:tcW w:w="1152" w:type="dxa"/>
            <w:tcBorders>
              <w:top w:val="outset" w:color="000000" w:sz="8"/>
              <w:left w:val="outset" w:color="000000" w:sz="8"/>
              <w:bottom w:val="outset" w:color="000000" w:sz="8"/>
              <w:right w:val="outset" w:color="000000" w:sz="8"/>
            </w:tcBorders>
            <w:vAlign w:val="center"/>
          </w:tcPr>
          <w:bookmarkStart w:name="3705" w:id="1899"/>
          <w:p>
            <w:pPr>
              <w:spacing w:after="0"/>
              <w:ind w:left="0"/>
              <w:jc w:val="center"/>
            </w:pPr>
            <w:r>
              <w:rPr>
                <w:rFonts w:ascii="Arial"/>
                <w:b w:val="false"/>
                <w:i w:val="false"/>
                <w:color w:val="000000"/>
                <w:sz w:val="15"/>
              </w:rPr>
              <w:t>23 роки</w:t>
            </w:r>
          </w:p>
          <w:bookmarkEnd w:id="1899"/>
        </w:tc>
        <w:tc>
          <w:tcPr>
            <w:tcW w:w="1361" w:type="dxa"/>
            <w:tcBorders>
              <w:top w:val="outset" w:color="000000" w:sz="8"/>
              <w:left w:val="outset" w:color="000000" w:sz="8"/>
              <w:bottom w:val="outset" w:color="000000" w:sz="8"/>
              <w:right w:val="outset" w:color="000000" w:sz="8"/>
            </w:tcBorders>
            <w:vAlign w:val="center"/>
          </w:tcPr>
          <w:bookmarkStart w:name="3706" w:id="1900"/>
          <w:p>
            <w:pPr>
              <w:spacing w:after="0"/>
              <w:ind w:left="0"/>
              <w:jc w:val="center"/>
            </w:pPr>
            <w:r>
              <w:rPr>
                <w:rFonts w:ascii="Arial"/>
                <w:b w:val="false"/>
                <w:i w:val="false"/>
                <w:color w:val="000000"/>
                <w:sz w:val="15"/>
              </w:rPr>
              <w:t>04/02/2035</w:t>
            </w:r>
          </w:p>
          <w:bookmarkEnd w:id="1900"/>
        </w:tc>
        <w:tc>
          <w:tcPr>
            <w:tcW w:w="1361" w:type="dxa"/>
            <w:tcBorders>
              <w:top w:val="outset" w:color="000000" w:sz="8"/>
              <w:left w:val="outset" w:color="000000" w:sz="8"/>
              <w:bottom w:val="outset" w:color="000000" w:sz="8"/>
              <w:right w:val="outset" w:color="000000" w:sz="8"/>
            </w:tcBorders>
            <w:vAlign w:val="center"/>
          </w:tcPr>
          <w:bookmarkStart w:name="3707" w:id="1901"/>
          <w:p>
            <w:pPr>
              <w:spacing w:after="0"/>
              <w:ind w:left="0"/>
              <w:jc w:val="center"/>
            </w:pPr>
            <w:r>
              <w:rPr>
                <w:rFonts w:ascii="Arial"/>
                <w:b w:val="false"/>
                <w:i w:val="false"/>
                <w:color w:val="000000"/>
                <w:sz w:val="15"/>
              </w:rPr>
              <w:t>05/05/2035</w:t>
            </w:r>
          </w:p>
          <w:bookmarkEnd w:id="1901"/>
        </w:tc>
        <w:tc>
          <w:tcPr>
            <w:tcW w:w="967" w:type="dxa"/>
            <w:tcBorders>
              <w:top w:val="outset" w:color="000000" w:sz="8"/>
              <w:left w:val="outset" w:color="000000" w:sz="8"/>
              <w:bottom w:val="outset" w:color="000000" w:sz="8"/>
              <w:right w:val="outset" w:color="000000" w:sz="8"/>
            </w:tcBorders>
            <w:vAlign w:val="center"/>
          </w:tcPr>
          <w:bookmarkStart w:name="3708" w:id="1902"/>
          <w:p>
            <w:pPr>
              <w:spacing w:after="0"/>
              <w:ind w:left="0"/>
              <w:jc w:val="center"/>
            </w:pPr>
          </w:p>
          <w:bookmarkEnd w:id="19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09" w:id="1903"/>
          <w:p>
            <w:pPr>
              <w:spacing w:after="0"/>
              <w:ind w:left="0"/>
              <w:jc w:val="left"/>
            </w:pPr>
            <w:r>
              <w:rPr>
                <w:rFonts w:ascii="Arial"/>
                <w:b w:val="false"/>
                <w:i w:val="false"/>
                <w:color w:val="000000"/>
                <w:sz w:val="15"/>
              </w:rPr>
              <w:t>acetylsalicylic acid, bisoprolol</w:t>
            </w:r>
          </w:p>
          <w:bookmarkEnd w:id="1903"/>
        </w:tc>
        <w:tc>
          <w:tcPr>
            <w:tcW w:w="1152" w:type="dxa"/>
            <w:tcBorders>
              <w:top w:val="outset" w:color="000000" w:sz="8"/>
              <w:left w:val="outset" w:color="000000" w:sz="8"/>
              <w:bottom w:val="outset" w:color="000000" w:sz="8"/>
              <w:right w:val="outset" w:color="000000" w:sz="8"/>
            </w:tcBorders>
            <w:vAlign w:val="center"/>
          </w:tcPr>
          <w:bookmarkStart w:name="3710" w:id="1904"/>
          <w:p>
            <w:pPr>
              <w:spacing w:after="0"/>
              <w:ind w:left="0"/>
              <w:jc w:val="center"/>
            </w:pPr>
            <w:r>
              <w:rPr>
                <w:rFonts w:ascii="Arial"/>
                <w:b w:val="false"/>
                <w:i w:val="false"/>
                <w:color w:val="000000"/>
                <w:sz w:val="15"/>
              </w:rPr>
              <w:t>3 роки</w:t>
            </w:r>
          </w:p>
          <w:bookmarkEnd w:id="1904"/>
        </w:tc>
        <w:tc>
          <w:tcPr>
            <w:tcW w:w="1361" w:type="dxa"/>
            <w:tcBorders>
              <w:top w:val="outset" w:color="000000" w:sz="8"/>
              <w:left w:val="outset" w:color="000000" w:sz="8"/>
              <w:bottom w:val="outset" w:color="000000" w:sz="8"/>
              <w:right w:val="outset" w:color="000000" w:sz="8"/>
            </w:tcBorders>
            <w:vAlign w:val="center"/>
          </w:tcPr>
          <w:bookmarkStart w:name="3711" w:id="1905"/>
          <w:p>
            <w:pPr>
              <w:spacing w:after="0"/>
              <w:ind w:left="0"/>
              <w:jc w:val="center"/>
            </w:pPr>
            <w:r>
              <w:rPr>
                <w:rFonts w:ascii="Arial"/>
                <w:b w:val="false"/>
                <w:i w:val="false"/>
                <w:color w:val="000000"/>
                <w:sz w:val="15"/>
              </w:rPr>
              <w:t>05/11/2018</w:t>
            </w:r>
          </w:p>
          <w:bookmarkEnd w:id="1905"/>
        </w:tc>
        <w:tc>
          <w:tcPr>
            <w:tcW w:w="1361" w:type="dxa"/>
            <w:tcBorders>
              <w:top w:val="outset" w:color="000000" w:sz="8"/>
              <w:left w:val="outset" w:color="000000" w:sz="8"/>
              <w:bottom w:val="outset" w:color="000000" w:sz="8"/>
              <w:right w:val="outset" w:color="000000" w:sz="8"/>
            </w:tcBorders>
            <w:vAlign w:val="center"/>
          </w:tcPr>
          <w:bookmarkStart w:name="3712" w:id="1906"/>
          <w:p>
            <w:pPr>
              <w:spacing w:after="0"/>
              <w:ind w:left="0"/>
              <w:jc w:val="center"/>
            </w:pPr>
            <w:r>
              <w:rPr>
                <w:rFonts w:ascii="Arial"/>
                <w:b w:val="false"/>
                <w:i w:val="false"/>
                <w:color w:val="000000"/>
                <w:sz w:val="15"/>
              </w:rPr>
              <w:t>13/02/2019</w:t>
            </w:r>
          </w:p>
          <w:bookmarkEnd w:id="1906"/>
        </w:tc>
        <w:tc>
          <w:tcPr>
            <w:tcW w:w="967" w:type="dxa"/>
            <w:tcBorders>
              <w:top w:val="outset" w:color="000000" w:sz="8"/>
              <w:left w:val="outset" w:color="000000" w:sz="8"/>
              <w:bottom w:val="outset" w:color="000000" w:sz="8"/>
              <w:right w:val="outset" w:color="000000" w:sz="8"/>
            </w:tcBorders>
            <w:vAlign w:val="center"/>
          </w:tcPr>
          <w:bookmarkStart w:name="3713" w:id="1907"/>
          <w:p>
            <w:pPr>
              <w:spacing w:after="0"/>
              <w:ind w:left="0"/>
              <w:jc w:val="center"/>
            </w:pPr>
          </w:p>
          <w:bookmarkEnd w:id="19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14" w:id="1908"/>
          <w:p>
            <w:pPr>
              <w:spacing w:after="0"/>
              <w:ind w:left="0"/>
              <w:jc w:val="left"/>
            </w:pPr>
            <w:r>
              <w:rPr>
                <w:rFonts w:ascii="Arial"/>
                <w:b w:val="false"/>
                <w:i w:val="false"/>
                <w:color w:val="000000"/>
                <w:sz w:val="15"/>
              </w:rPr>
              <w:t>acetylsalicylic acid, caffeine, paracetamol</w:t>
            </w:r>
          </w:p>
          <w:bookmarkEnd w:id="1908"/>
        </w:tc>
        <w:tc>
          <w:tcPr>
            <w:tcW w:w="1152" w:type="dxa"/>
            <w:tcBorders>
              <w:top w:val="outset" w:color="000000" w:sz="8"/>
              <w:left w:val="outset" w:color="000000" w:sz="8"/>
              <w:bottom w:val="outset" w:color="000000" w:sz="8"/>
              <w:right w:val="outset" w:color="000000" w:sz="8"/>
            </w:tcBorders>
            <w:vAlign w:val="center"/>
          </w:tcPr>
          <w:bookmarkStart w:name="3715" w:id="1909"/>
          <w:p>
            <w:pPr>
              <w:spacing w:after="0"/>
              <w:ind w:left="0"/>
              <w:jc w:val="center"/>
            </w:pPr>
            <w:r>
              <w:rPr>
                <w:rFonts w:ascii="Arial"/>
                <w:b w:val="false"/>
                <w:i w:val="false"/>
                <w:color w:val="000000"/>
                <w:sz w:val="15"/>
              </w:rPr>
              <w:t>13 років</w:t>
            </w:r>
          </w:p>
          <w:bookmarkEnd w:id="1909"/>
        </w:tc>
        <w:tc>
          <w:tcPr>
            <w:tcW w:w="1361" w:type="dxa"/>
            <w:tcBorders>
              <w:top w:val="outset" w:color="000000" w:sz="8"/>
              <w:left w:val="outset" w:color="000000" w:sz="8"/>
              <w:bottom w:val="outset" w:color="000000" w:sz="8"/>
              <w:right w:val="outset" w:color="000000" w:sz="8"/>
            </w:tcBorders>
            <w:vAlign w:val="center"/>
          </w:tcPr>
          <w:bookmarkStart w:name="3716" w:id="1910"/>
          <w:p>
            <w:pPr>
              <w:spacing w:after="0"/>
              <w:ind w:left="0"/>
              <w:jc w:val="center"/>
            </w:pPr>
            <w:r>
              <w:rPr>
                <w:rFonts w:ascii="Arial"/>
                <w:b w:val="false"/>
                <w:i w:val="false"/>
                <w:color w:val="000000"/>
                <w:sz w:val="15"/>
              </w:rPr>
              <w:t>24/10/2025</w:t>
            </w:r>
          </w:p>
          <w:bookmarkEnd w:id="1910"/>
        </w:tc>
        <w:tc>
          <w:tcPr>
            <w:tcW w:w="1361" w:type="dxa"/>
            <w:tcBorders>
              <w:top w:val="outset" w:color="000000" w:sz="8"/>
              <w:left w:val="outset" w:color="000000" w:sz="8"/>
              <w:bottom w:val="outset" w:color="000000" w:sz="8"/>
              <w:right w:val="outset" w:color="000000" w:sz="8"/>
            </w:tcBorders>
            <w:vAlign w:val="center"/>
          </w:tcPr>
          <w:bookmarkStart w:name="3717" w:id="1911"/>
          <w:p>
            <w:pPr>
              <w:spacing w:after="0"/>
              <w:ind w:left="0"/>
              <w:jc w:val="center"/>
            </w:pPr>
            <w:r>
              <w:rPr>
                <w:rFonts w:ascii="Arial"/>
                <w:b w:val="false"/>
                <w:i w:val="false"/>
                <w:color w:val="000000"/>
                <w:sz w:val="15"/>
              </w:rPr>
              <w:t>22/01/2026</w:t>
            </w:r>
          </w:p>
          <w:bookmarkEnd w:id="1911"/>
        </w:tc>
        <w:tc>
          <w:tcPr>
            <w:tcW w:w="967" w:type="dxa"/>
            <w:tcBorders>
              <w:top w:val="outset" w:color="000000" w:sz="8"/>
              <w:left w:val="outset" w:color="000000" w:sz="8"/>
              <w:bottom w:val="outset" w:color="000000" w:sz="8"/>
              <w:right w:val="outset" w:color="000000" w:sz="8"/>
            </w:tcBorders>
            <w:vAlign w:val="center"/>
          </w:tcPr>
          <w:bookmarkStart w:name="3718" w:id="1912"/>
          <w:p>
            <w:pPr>
              <w:spacing w:after="0"/>
              <w:ind w:left="0"/>
              <w:jc w:val="center"/>
            </w:pPr>
          </w:p>
          <w:bookmarkEnd w:id="19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19" w:id="1913"/>
          <w:p>
            <w:pPr>
              <w:spacing w:after="0"/>
              <w:ind w:left="0"/>
              <w:jc w:val="left"/>
            </w:pPr>
            <w:r>
              <w:rPr>
                <w:rFonts w:ascii="Arial"/>
                <w:b w:val="false"/>
                <w:i w:val="false"/>
                <w:color w:val="000000"/>
                <w:sz w:val="15"/>
              </w:rPr>
              <w:t>acetylsalicylic acid, chlorphenamine, phenylephrine</w:t>
            </w:r>
          </w:p>
          <w:bookmarkEnd w:id="1913"/>
        </w:tc>
        <w:tc>
          <w:tcPr>
            <w:tcW w:w="1152" w:type="dxa"/>
            <w:tcBorders>
              <w:top w:val="outset" w:color="000000" w:sz="8"/>
              <w:left w:val="outset" w:color="000000" w:sz="8"/>
              <w:bottom w:val="outset" w:color="000000" w:sz="8"/>
              <w:right w:val="outset" w:color="000000" w:sz="8"/>
            </w:tcBorders>
            <w:vAlign w:val="center"/>
          </w:tcPr>
          <w:bookmarkStart w:name="3720" w:id="1914"/>
          <w:p>
            <w:pPr>
              <w:spacing w:after="0"/>
              <w:ind w:left="0"/>
              <w:jc w:val="center"/>
            </w:pPr>
            <w:r>
              <w:rPr>
                <w:rFonts w:ascii="Arial"/>
                <w:b w:val="false"/>
                <w:i w:val="false"/>
                <w:color w:val="000000"/>
                <w:sz w:val="15"/>
              </w:rPr>
              <w:t>13 років</w:t>
            </w:r>
          </w:p>
          <w:bookmarkEnd w:id="1914"/>
        </w:tc>
        <w:tc>
          <w:tcPr>
            <w:tcW w:w="1361" w:type="dxa"/>
            <w:tcBorders>
              <w:top w:val="outset" w:color="000000" w:sz="8"/>
              <w:left w:val="outset" w:color="000000" w:sz="8"/>
              <w:bottom w:val="outset" w:color="000000" w:sz="8"/>
              <w:right w:val="outset" w:color="000000" w:sz="8"/>
            </w:tcBorders>
            <w:vAlign w:val="center"/>
          </w:tcPr>
          <w:bookmarkStart w:name="3721" w:id="1915"/>
          <w:p>
            <w:pPr>
              <w:spacing w:after="0"/>
              <w:ind w:left="0"/>
              <w:jc w:val="center"/>
            </w:pPr>
            <w:r>
              <w:rPr>
                <w:rFonts w:ascii="Arial"/>
                <w:b w:val="false"/>
                <w:i w:val="false"/>
                <w:color w:val="000000"/>
                <w:sz w:val="15"/>
              </w:rPr>
              <w:t>01/01/2025</w:t>
            </w:r>
          </w:p>
          <w:bookmarkEnd w:id="1915"/>
        </w:tc>
        <w:tc>
          <w:tcPr>
            <w:tcW w:w="1361" w:type="dxa"/>
            <w:tcBorders>
              <w:top w:val="outset" w:color="000000" w:sz="8"/>
              <w:left w:val="outset" w:color="000000" w:sz="8"/>
              <w:bottom w:val="outset" w:color="000000" w:sz="8"/>
              <w:right w:val="outset" w:color="000000" w:sz="8"/>
            </w:tcBorders>
            <w:vAlign w:val="center"/>
          </w:tcPr>
          <w:bookmarkStart w:name="3722" w:id="1916"/>
          <w:p>
            <w:pPr>
              <w:spacing w:after="0"/>
              <w:ind w:left="0"/>
              <w:jc w:val="center"/>
            </w:pPr>
            <w:r>
              <w:rPr>
                <w:rFonts w:ascii="Arial"/>
                <w:b w:val="false"/>
                <w:i w:val="false"/>
                <w:color w:val="000000"/>
                <w:sz w:val="15"/>
              </w:rPr>
              <w:t>01/04/2025</w:t>
            </w:r>
          </w:p>
          <w:bookmarkEnd w:id="1916"/>
        </w:tc>
        <w:tc>
          <w:tcPr>
            <w:tcW w:w="967" w:type="dxa"/>
            <w:tcBorders>
              <w:top w:val="outset" w:color="000000" w:sz="8"/>
              <w:left w:val="outset" w:color="000000" w:sz="8"/>
              <w:bottom w:val="outset" w:color="000000" w:sz="8"/>
              <w:right w:val="outset" w:color="000000" w:sz="8"/>
            </w:tcBorders>
            <w:vAlign w:val="center"/>
          </w:tcPr>
          <w:bookmarkStart w:name="3723" w:id="1917"/>
          <w:p>
            <w:pPr>
              <w:spacing w:after="0"/>
              <w:ind w:left="0"/>
              <w:jc w:val="center"/>
            </w:pPr>
          </w:p>
          <w:bookmarkEnd w:id="19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24" w:id="1918"/>
          <w:p>
            <w:pPr>
              <w:spacing w:after="0"/>
              <w:ind w:left="0"/>
              <w:jc w:val="left"/>
            </w:pPr>
            <w:r>
              <w:rPr>
                <w:rFonts w:ascii="Arial"/>
                <w:b w:val="false"/>
                <w:i w:val="false"/>
                <w:color w:val="000000"/>
                <w:sz w:val="15"/>
              </w:rPr>
              <w:t>acetylsalicylic acid, citric acid, sodium hydrogen carbonate</w:t>
            </w:r>
          </w:p>
          <w:bookmarkEnd w:id="1918"/>
        </w:tc>
        <w:tc>
          <w:tcPr>
            <w:tcW w:w="1152" w:type="dxa"/>
            <w:tcBorders>
              <w:top w:val="outset" w:color="000000" w:sz="8"/>
              <w:left w:val="outset" w:color="000000" w:sz="8"/>
              <w:bottom w:val="outset" w:color="000000" w:sz="8"/>
              <w:right w:val="outset" w:color="000000" w:sz="8"/>
            </w:tcBorders>
            <w:vAlign w:val="center"/>
          </w:tcPr>
          <w:bookmarkStart w:name="3725" w:id="1919"/>
          <w:p>
            <w:pPr>
              <w:spacing w:after="0"/>
              <w:ind w:left="0"/>
              <w:jc w:val="center"/>
            </w:pPr>
            <w:r>
              <w:rPr>
                <w:rFonts w:ascii="Arial"/>
                <w:b w:val="false"/>
                <w:i w:val="false"/>
                <w:color w:val="000000"/>
                <w:sz w:val="15"/>
              </w:rPr>
              <w:t>13 років</w:t>
            </w:r>
          </w:p>
          <w:bookmarkEnd w:id="1919"/>
        </w:tc>
        <w:tc>
          <w:tcPr>
            <w:tcW w:w="1361" w:type="dxa"/>
            <w:tcBorders>
              <w:top w:val="outset" w:color="000000" w:sz="8"/>
              <w:left w:val="outset" w:color="000000" w:sz="8"/>
              <w:bottom w:val="outset" w:color="000000" w:sz="8"/>
              <w:right w:val="outset" w:color="000000" w:sz="8"/>
            </w:tcBorders>
            <w:vAlign w:val="center"/>
          </w:tcPr>
          <w:bookmarkStart w:name="3726" w:id="1920"/>
          <w:p>
            <w:pPr>
              <w:spacing w:after="0"/>
              <w:ind w:left="0"/>
              <w:jc w:val="center"/>
            </w:pPr>
            <w:r>
              <w:rPr>
                <w:rFonts w:ascii="Arial"/>
                <w:b w:val="false"/>
                <w:i w:val="false"/>
                <w:color w:val="000000"/>
                <w:sz w:val="15"/>
              </w:rPr>
              <w:t>01/01/2025</w:t>
            </w:r>
          </w:p>
          <w:bookmarkEnd w:id="1920"/>
        </w:tc>
        <w:tc>
          <w:tcPr>
            <w:tcW w:w="1361" w:type="dxa"/>
            <w:tcBorders>
              <w:top w:val="outset" w:color="000000" w:sz="8"/>
              <w:left w:val="outset" w:color="000000" w:sz="8"/>
              <w:bottom w:val="outset" w:color="000000" w:sz="8"/>
              <w:right w:val="outset" w:color="000000" w:sz="8"/>
            </w:tcBorders>
            <w:vAlign w:val="center"/>
          </w:tcPr>
          <w:bookmarkStart w:name="3727" w:id="1921"/>
          <w:p>
            <w:pPr>
              <w:spacing w:after="0"/>
              <w:ind w:left="0"/>
              <w:jc w:val="center"/>
            </w:pPr>
            <w:r>
              <w:rPr>
                <w:rFonts w:ascii="Arial"/>
                <w:b w:val="false"/>
                <w:i w:val="false"/>
                <w:color w:val="000000"/>
                <w:sz w:val="15"/>
              </w:rPr>
              <w:t>01/04/2025</w:t>
            </w:r>
          </w:p>
          <w:bookmarkEnd w:id="1921"/>
        </w:tc>
        <w:tc>
          <w:tcPr>
            <w:tcW w:w="967" w:type="dxa"/>
            <w:tcBorders>
              <w:top w:val="outset" w:color="000000" w:sz="8"/>
              <w:left w:val="outset" w:color="000000" w:sz="8"/>
              <w:bottom w:val="outset" w:color="000000" w:sz="8"/>
              <w:right w:val="outset" w:color="000000" w:sz="8"/>
            </w:tcBorders>
            <w:vAlign w:val="center"/>
          </w:tcPr>
          <w:bookmarkStart w:name="3728" w:id="1922"/>
          <w:p>
            <w:pPr>
              <w:spacing w:after="0"/>
              <w:ind w:left="0"/>
              <w:jc w:val="center"/>
            </w:pPr>
          </w:p>
          <w:bookmarkEnd w:id="19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29" w:id="1923"/>
          <w:p>
            <w:pPr>
              <w:spacing w:after="0"/>
              <w:ind w:left="0"/>
              <w:jc w:val="left"/>
            </w:pPr>
            <w:r>
              <w:rPr>
                <w:rFonts w:ascii="Arial"/>
                <w:b w:val="false"/>
                <w:i w:val="false"/>
                <w:color w:val="000000"/>
                <w:sz w:val="15"/>
              </w:rPr>
              <w:t>acetylsalicylic acid, clopidogrel / clopidogrel</w:t>
            </w:r>
          </w:p>
          <w:bookmarkEnd w:id="1923"/>
        </w:tc>
        <w:tc>
          <w:tcPr>
            <w:tcW w:w="1152" w:type="dxa"/>
            <w:tcBorders>
              <w:top w:val="outset" w:color="000000" w:sz="8"/>
              <w:left w:val="outset" w:color="000000" w:sz="8"/>
              <w:bottom w:val="outset" w:color="000000" w:sz="8"/>
              <w:right w:val="outset" w:color="000000" w:sz="8"/>
            </w:tcBorders>
            <w:vAlign w:val="center"/>
          </w:tcPr>
          <w:bookmarkStart w:name="3730" w:id="1924"/>
          <w:p>
            <w:pPr>
              <w:spacing w:after="0"/>
              <w:ind w:left="0"/>
              <w:jc w:val="center"/>
            </w:pPr>
            <w:r>
              <w:rPr>
                <w:rFonts w:ascii="Arial"/>
                <w:b w:val="false"/>
                <w:i w:val="false"/>
                <w:color w:val="000000"/>
                <w:sz w:val="15"/>
              </w:rPr>
              <w:t>3 роки</w:t>
            </w:r>
          </w:p>
          <w:bookmarkEnd w:id="1924"/>
        </w:tc>
        <w:tc>
          <w:tcPr>
            <w:tcW w:w="1361" w:type="dxa"/>
            <w:tcBorders>
              <w:top w:val="outset" w:color="000000" w:sz="8"/>
              <w:left w:val="outset" w:color="000000" w:sz="8"/>
              <w:bottom w:val="outset" w:color="000000" w:sz="8"/>
              <w:right w:val="outset" w:color="000000" w:sz="8"/>
            </w:tcBorders>
            <w:vAlign w:val="center"/>
          </w:tcPr>
          <w:bookmarkStart w:name="3731" w:id="1925"/>
          <w:p>
            <w:pPr>
              <w:spacing w:after="0"/>
              <w:ind w:left="0"/>
              <w:jc w:val="center"/>
            </w:pPr>
            <w:r>
              <w:rPr>
                <w:rFonts w:ascii="Arial"/>
                <w:b w:val="false"/>
                <w:i w:val="false"/>
                <w:color w:val="000000"/>
                <w:sz w:val="15"/>
              </w:rPr>
              <w:t>17/11/2019</w:t>
            </w:r>
          </w:p>
          <w:bookmarkEnd w:id="1925"/>
        </w:tc>
        <w:tc>
          <w:tcPr>
            <w:tcW w:w="1361" w:type="dxa"/>
            <w:tcBorders>
              <w:top w:val="outset" w:color="000000" w:sz="8"/>
              <w:left w:val="outset" w:color="000000" w:sz="8"/>
              <w:bottom w:val="outset" w:color="000000" w:sz="8"/>
              <w:right w:val="outset" w:color="000000" w:sz="8"/>
            </w:tcBorders>
            <w:vAlign w:val="center"/>
          </w:tcPr>
          <w:bookmarkStart w:name="3732" w:id="1926"/>
          <w:p>
            <w:pPr>
              <w:spacing w:after="0"/>
              <w:ind w:left="0"/>
              <w:jc w:val="center"/>
            </w:pPr>
            <w:r>
              <w:rPr>
                <w:rFonts w:ascii="Arial"/>
                <w:b w:val="false"/>
                <w:i w:val="false"/>
                <w:color w:val="000000"/>
                <w:sz w:val="15"/>
              </w:rPr>
              <w:t>15/02/2020</w:t>
            </w:r>
          </w:p>
          <w:bookmarkEnd w:id="1926"/>
        </w:tc>
        <w:tc>
          <w:tcPr>
            <w:tcW w:w="967" w:type="dxa"/>
            <w:tcBorders>
              <w:top w:val="outset" w:color="000000" w:sz="8"/>
              <w:left w:val="outset" w:color="000000" w:sz="8"/>
              <w:bottom w:val="outset" w:color="000000" w:sz="8"/>
              <w:right w:val="outset" w:color="000000" w:sz="8"/>
            </w:tcBorders>
            <w:vAlign w:val="center"/>
          </w:tcPr>
          <w:bookmarkStart w:name="3733" w:id="1927"/>
          <w:p>
            <w:pPr>
              <w:spacing w:after="0"/>
              <w:ind w:left="0"/>
              <w:jc w:val="center"/>
            </w:pPr>
          </w:p>
          <w:bookmarkEnd w:id="19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34" w:id="1928"/>
          <w:p>
            <w:pPr>
              <w:spacing w:after="0"/>
              <w:ind w:left="0"/>
              <w:jc w:val="left"/>
            </w:pPr>
            <w:r>
              <w:rPr>
                <w:rFonts w:ascii="Arial"/>
                <w:b w:val="false"/>
                <w:i w:val="false"/>
                <w:color w:val="000000"/>
                <w:sz w:val="15"/>
              </w:rPr>
              <w:t>acetylsalicylic acid, dipyridamole</w:t>
            </w:r>
          </w:p>
          <w:bookmarkEnd w:id="1928"/>
        </w:tc>
        <w:tc>
          <w:tcPr>
            <w:tcW w:w="1152" w:type="dxa"/>
            <w:tcBorders>
              <w:top w:val="outset" w:color="000000" w:sz="8"/>
              <w:left w:val="outset" w:color="000000" w:sz="8"/>
              <w:bottom w:val="outset" w:color="000000" w:sz="8"/>
              <w:right w:val="outset" w:color="000000" w:sz="8"/>
            </w:tcBorders>
            <w:vAlign w:val="center"/>
          </w:tcPr>
          <w:bookmarkStart w:name="3735" w:id="1929"/>
          <w:p>
            <w:pPr>
              <w:spacing w:after="0"/>
              <w:ind w:left="0"/>
              <w:jc w:val="center"/>
            </w:pPr>
            <w:r>
              <w:rPr>
                <w:rFonts w:ascii="Arial"/>
                <w:b w:val="false"/>
                <w:i w:val="false"/>
                <w:color w:val="000000"/>
                <w:sz w:val="15"/>
              </w:rPr>
              <w:t>13 років</w:t>
            </w:r>
          </w:p>
          <w:bookmarkEnd w:id="1929"/>
        </w:tc>
        <w:tc>
          <w:tcPr>
            <w:tcW w:w="1361" w:type="dxa"/>
            <w:tcBorders>
              <w:top w:val="outset" w:color="000000" w:sz="8"/>
              <w:left w:val="outset" w:color="000000" w:sz="8"/>
              <w:bottom w:val="outset" w:color="000000" w:sz="8"/>
              <w:right w:val="outset" w:color="000000" w:sz="8"/>
            </w:tcBorders>
            <w:vAlign w:val="center"/>
          </w:tcPr>
          <w:bookmarkStart w:name="3736" w:id="1930"/>
          <w:p>
            <w:pPr>
              <w:spacing w:after="0"/>
              <w:ind w:left="0"/>
              <w:jc w:val="center"/>
            </w:pPr>
            <w:r>
              <w:rPr>
                <w:rFonts w:ascii="Arial"/>
                <w:b w:val="false"/>
                <w:i w:val="false"/>
                <w:color w:val="000000"/>
                <w:sz w:val="15"/>
              </w:rPr>
              <w:t>05/04/2025</w:t>
            </w:r>
          </w:p>
          <w:bookmarkEnd w:id="1930"/>
        </w:tc>
        <w:tc>
          <w:tcPr>
            <w:tcW w:w="1361" w:type="dxa"/>
            <w:tcBorders>
              <w:top w:val="outset" w:color="000000" w:sz="8"/>
              <w:left w:val="outset" w:color="000000" w:sz="8"/>
              <w:bottom w:val="outset" w:color="000000" w:sz="8"/>
              <w:right w:val="outset" w:color="000000" w:sz="8"/>
            </w:tcBorders>
            <w:vAlign w:val="center"/>
          </w:tcPr>
          <w:bookmarkStart w:name="3737" w:id="1931"/>
          <w:p>
            <w:pPr>
              <w:spacing w:after="0"/>
              <w:ind w:left="0"/>
              <w:jc w:val="center"/>
            </w:pPr>
            <w:r>
              <w:rPr>
                <w:rFonts w:ascii="Arial"/>
                <w:b w:val="false"/>
                <w:i w:val="false"/>
                <w:color w:val="000000"/>
                <w:sz w:val="15"/>
              </w:rPr>
              <w:t>04/07/2025</w:t>
            </w:r>
          </w:p>
          <w:bookmarkEnd w:id="1931"/>
        </w:tc>
        <w:tc>
          <w:tcPr>
            <w:tcW w:w="967" w:type="dxa"/>
            <w:tcBorders>
              <w:top w:val="outset" w:color="000000" w:sz="8"/>
              <w:left w:val="outset" w:color="000000" w:sz="8"/>
              <w:bottom w:val="outset" w:color="000000" w:sz="8"/>
              <w:right w:val="outset" w:color="000000" w:sz="8"/>
            </w:tcBorders>
            <w:vAlign w:val="center"/>
          </w:tcPr>
          <w:bookmarkStart w:name="3738" w:id="1932"/>
          <w:p>
            <w:pPr>
              <w:spacing w:after="0"/>
              <w:ind w:left="0"/>
              <w:jc w:val="center"/>
            </w:pPr>
          </w:p>
          <w:bookmarkEnd w:id="19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39" w:id="1933"/>
          <w:p>
            <w:pPr>
              <w:spacing w:after="0"/>
              <w:ind w:left="0"/>
              <w:jc w:val="left"/>
            </w:pPr>
            <w:r>
              <w:rPr>
                <w:rFonts w:ascii="Arial"/>
                <w:b w:val="false"/>
                <w:i w:val="false"/>
                <w:color w:val="000000"/>
                <w:sz w:val="15"/>
              </w:rPr>
              <w:t>acetylsalicylic acid, glycine</w:t>
            </w:r>
          </w:p>
          <w:bookmarkEnd w:id="1933"/>
        </w:tc>
        <w:tc>
          <w:tcPr>
            <w:tcW w:w="1152" w:type="dxa"/>
            <w:tcBorders>
              <w:top w:val="outset" w:color="000000" w:sz="8"/>
              <w:left w:val="outset" w:color="000000" w:sz="8"/>
              <w:bottom w:val="outset" w:color="000000" w:sz="8"/>
              <w:right w:val="outset" w:color="000000" w:sz="8"/>
            </w:tcBorders>
            <w:vAlign w:val="center"/>
          </w:tcPr>
          <w:bookmarkStart w:name="3740" w:id="1934"/>
          <w:p>
            <w:pPr>
              <w:spacing w:after="0"/>
              <w:ind w:left="0"/>
              <w:jc w:val="center"/>
            </w:pPr>
            <w:r>
              <w:rPr>
                <w:rFonts w:ascii="Arial"/>
                <w:b w:val="false"/>
                <w:i w:val="false"/>
                <w:color w:val="000000"/>
                <w:sz w:val="15"/>
              </w:rPr>
              <w:t>18 років</w:t>
            </w:r>
          </w:p>
          <w:bookmarkEnd w:id="1934"/>
        </w:tc>
        <w:tc>
          <w:tcPr>
            <w:tcW w:w="1361" w:type="dxa"/>
            <w:tcBorders>
              <w:top w:val="outset" w:color="000000" w:sz="8"/>
              <w:left w:val="outset" w:color="000000" w:sz="8"/>
              <w:bottom w:val="outset" w:color="000000" w:sz="8"/>
              <w:right w:val="outset" w:color="000000" w:sz="8"/>
            </w:tcBorders>
            <w:vAlign w:val="center"/>
          </w:tcPr>
          <w:bookmarkStart w:name="3741" w:id="1935"/>
          <w:p>
            <w:pPr>
              <w:spacing w:after="0"/>
              <w:ind w:left="0"/>
              <w:jc w:val="center"/>
            </w:pPr>
            <w:r>
              <w:rPr>
                <w:rFonts w:ascii="Arial"/>
                <w:b w:val="false"/>
                <w:i w:val="false"/>
                <w:color w:val="000000"/>
                <w:sz w:val="15"/>
              </w:rPr>
              <w:t>01/01/2030</w:t>
            </w:r>
          </w:p>
          <w:bookmarkEnd w:id="1935"/>
        </w:tc>
        <w:tc>
          <w:tcPr>
            <w:tcW w:w="1361" w:type="dxa"/>
            <w:tcBorders>
              <w:top w:val="outset" w:color="000000" w:sz="8"/>
              <w:left w:val="outset" w:color="000000" w:sz="8"/>
              <w:bottom w:val="outset" w:color="000000" w:sz="8"/>
              <w:right w:val="outset" w:color="000000" w:sz="8"/>
            </w:tcBorders>
            <w:vAlign w:val="center"/>
          </w:tcPr>
          <w:bookmarkStart w:name="3742" w:id="1936"/>
          <w:p>
            <w:pPr>
              <w:spacing w:after="0"/>
              <w:ind w:left="0"/>
              <w:jc w:val="center"/>
            </w:pPr>
            <w:r>
              <w:rPr>
                <w:rFonts w:ascii="Arial"/>
                <w:b w:val="false"/>
                <w:i w:val="false"/>
                <w:color w:val="000000"/>
                <w:sz w:val="15"/>
              </w:rPr>
              <w:t>01/04/2030</w:t>
            </w:r>
          </w:p>
          <w:bookmarkEnd w:id="1936"/>
        </w:tc>
        <w:tc>
          <w:tcPr>
            <w:tcW w:w="967" w:type="dxa"/>
            <w:tcBorders>
              <w:top w:val="outset" w:color="000000" w:sz="8"/>
              <w:left w:val="outset" w:color="000000" w:sz="8"/>
              <w:bottom w:val="outset" w:color="000000" w:sz="8"/>
              <w:right w:val="outset" w:color="000000" w:sz="8"/>
            </w:tcBorders>
            <w:vAlign w:val="center"/>
          </w:tcPr>
          <w:bookmarkStart w:name="3743" w:id="1937"/>
          <w:p>
            <w:pPr>
              <w:spacing w:after="0"/>
              <w:ind w:left="0"/>
              <w:jc w:val="center"/>
            </w:pPr>
          </w:p>
          <w:bookmarkEnd w:id="19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44" w:id="1938"/>
          <w:p>
            <w:pPr>
              <w:spacing w:after="0"/>
              <w:ind w:left="0"/>
              <w:jc w:val="left"/>
            </w:pPr>
            <w:r>
              <w:rPr>
                <w:rFonts w:ascii="Arial"/>
                <w:b w:val="false"/>
                <w:i w:val="false"/>
                <w:color w:val="000000"/>
                <w:sz w:val="15"/>
              </w:rPr>
              <w:t>acetylsalicylic acid, magnesium hydroxide</w:t>
            </w:r>
          </w:p>
          <w:bookmarkEnd w:id="1938"/>
        </w:tc>
        <w:tc>
          <w:tcPr>
            <w:tcW w:w="1152" w:type="dxa"/>
            <w:tcBorders>
              <w:top w:val="outset" w:color="000000" w:sz="8"/>
              <w:left w:val="outset" w:color="000000" w:sz="8"/>
              <w:bottom w:val="outset" w:color="000000" w:sz="8"/>
              <w:right w:val="outset" w:color="000000" w:sz="8"/>
            </w:tcBorders>
            <w:vAlign w:val="center"/>
          </w:tcPr>
          <w:bookmarkStart w:name="3745" w:id="1939"/>
          <w:p>
            <w:pPr>
              <w:spacing w:after="0"/>
              <w:ind w:left="0"/>
              <w:jc w:val="center"/>
            </w:pPr>
            <w:r>
              <w:rPr>
                <w:rFonts w:ascii="Arial"/>
                <w:b w:val="false"/>
                <w:i w:val="false"/>
                <w:color w:val="000000"/>
                <w:sz w:val="15"/>
              </w:rPr>
              <w:t>13 років</w:t>
            </w:r>
          </w:p>
          <w:bookmarkEnd w:id="1939"/>
        </w:tc>
        <w:tc>
          <w:tcPr>
            <w:tcW w:w="1361" w:type="dxa"/>
            <w:tcBorders>
              <w:top w:val="outset" w:color="000000" w:sz="8"/>
              <w:left w:val="outset" w:color="000000" w:sz="8"/>
              <w:bottom w:val="outset" w:color="000000" w:sz="8"/>
              <w:right w:val="outset" w:color="000000" w:sz="8"/>
            </w:tcBorders>
            <w:vAlign w:val="center"/>
          </w:tcPr>
          <w:bookmarkStart w:name="3746" w:id="1940"/>
          <w:p>
            <w:pPr>
              <w:spacing w:after="0"/>
              <w:ind w:left="0"/>
              <w:jc w:val="center"/>
            </w:pPr>
            <w:r>
              <w:rPr>
                <w:rFonts w:ascii="Arial"/>
                <w:b w:val="false"/>
                <w:i w:val="false"/>
                <w:color w:val="000000"/>
                <w:sz w:val="15"/>
              </w:rPr>
              <w:t>01/01/2025</w:t>
            </w:r>
          </w:p>
          <w:bookmarkEnd w:id="1940"/>
        </w:tc>
        <w:tc>
          <w:tcPr>
            <w:tcW w:w="1361" w:type="dxa"/>
            <w:tcBorders>
              <w:top w:val="outset" w:color="000000" w:sz="8"/>
              <w:left w:val="outset" w:color="000000" w:sz="8"/>
              <w:bottom w:val="outset" w:color="000000" w:sz="8"/>
              <w:right w:val="outset" w:color="000000" w:sz="8"/>
            </w:tcBorders>
            <w:vAlign w:val="center"/>
          </w:tcPr>
          <w:bookmarkStart w:name="3747" w:id="1941"/>
          <w:p>
            <w:pPr>
              <w:spacing w:after="0"/>
              <w:ind w:left="0"/>
              <w:jc w:val="center"/>
            </w:pPr>
            <w:r>
              <w:rPr>
                <w:rFonts w:ascii="Arial"/>
                <w:b w:val="false"/>
                <w:i w:val="false"/>
                <w:color w:val="000000"/>
                <w:sz w:val="15"/>
              </w:rPr>
              <w:t>01/04/2025</w:t>
            </w:r>
          </w:p>
          <w:bookmarkEnd w:id="1941"/>
        </w:tc>
        <w:tc>
          <w:tcPr>
            <w:tcW w:w="967" w:type="dxa"/>
            <w:tcBorders>
              <w:top w:val="outset" w:color="000000" w:sz="8"/>
              <w:left w:val="outset" w:color="000000" w:sz="8"/>
              <w:bottom w:val="outset" w:color="000000" w:sz="8"/>
              <w:right w:val="outset" w:color="000000" w:sz="8"/>
            </w:tcBorders>
            <w:vAlign w:val="center"/>
          </w:tcPr>
          <w:bookmarkStart w:name="3748" w:id="1942"/>
          <w:p>
            <w:pPr>
              <w:spacing w:after="0"/>
              <w:ind w:left="0"/>
              <w:jc w:val="center"/>
            </w:pPr>
          </w:p>
          <w:bookmarkEnd w:id="19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49" w:id="1943"/>
          <w:p>
            <w:pPr>
              <w:spacing w:after="0"/>
              <w:ind w:left="0"/>
              <w:jc w:val="left"/>
            </w:pPr>
            <w:r>
              <w:rPr>
                <w:rFonts w:ascii="Arial"/>
                <w:b w:val="false"/>
                <w:i w:val="false"/>
                <w:color w:val="000000"/>
                <w:sz w:val="15"/>
              </w:rPr>
              <w:t>achillea</w:t>
            </w:r>
          </w:p>
          <w:bookmarkEnd w:id="1943"/>
        </w:tc>
        <w:tc>
          <w:tcPr>
            <w:tcW w:w="1152" w:type="dxa"/>
            <w:tcBorders>
              <w:top w:val="outset" w:color="000000" w:sz="8"/>
              <w:left w:val="outset" w:color="000000" w:sz="8"/>
              <w:bottom w:val="outset" w:color="000000" w:sz="8"/>
              <w:right w:val="outset" w:color="000000" w:sz="8"/>
            </w:tcBorders>
            <w:vAlign w:val="center"/>
          </w:tcPr>
          <w:bookmarkStart w:name="3750" w:id="1944"/>
          <w:p>
            <w:pPr>
              <w:spacing w:after="0"/>
              <w:ind w:left="0"/>
              <w:jc w:val="center"/>
            </w:pPr>
            <w:r>
              <w:rPr>
                <w:rFonts w:ascii="Arial"/>
                <w:b w:val="false"/>
                <w:i w:val="false"/>
                <w:color w:val="000000"/>
                <w:sz w:val="15"/>
              </w:rPr>
              <w:t>13 років</w:t>
            </w:r>
          </w:p>
          <w:bookmarkEnd w:id="1944"/>
        </w:tc>
        <w:tc>
          <w:tcPr>
            <w:tcW w:w="1361" w:type="dxa"/>
            <w:tcBorders>
              <w:top w:val="outset" w:color="000000" w:sz="8"/>
              <w:left w:val="outset" w:color="000000" w:sz="8"/>
              <w:bottom w:val="outset" w:color="000000" w:sz="8"/>
              <w:right w:val="outset" w:color="000000" w:sz="8"/>
            </w:tcBorders>
            <w:vAlign w:val="center"/>
          </w:tcPr>
          <w:bookmarkStart w:name="3751" w:id="1945"/>
          <w:p>
            <w:pPr>
              <w:spacing w:after="0"/>
              <w:ind w:left="0"/>
              <w:jc w:val="center"/>
            </w:pPr>
            <w:r>
              <w:rPr>
                <w:rFonts w:ascii="Arial"/>
                <w:b w:val="false"/>
                <w:i w:val="false"/>
                <w:color w:val="000000"/>
                <w:sz w:val="15"/>
              </w:rPr>
              <w:t>31/12/2018</w:t>
            </w:r>
          </w:p>
          <w:bookmarkEnd w:id="1945"/>
        </w:tc>
        <w:tc>
          <w:tcPr>
            <w:tcW w:w="1361" w:type="dxa"/>
            <w:tcBorders>
              <w:top w:val="outset" w:color="000000" w:sz="8"/>
              <w:left w:val="outset" w:color="000000" w:sz="8"/>
              <w:bottom w:val="outset" w:color="000000" w:sz="8"/>
              <w:right w:val="outset" w:color="000000" w:sz="8"/>
            </w:tcBorders>
            <w:vAlign w:val="center"/>
          </w:tcPr>
          <w:bookmarkStart w:name="3752" w:id="1946"/>
          <w:p>
            <w:pPr>
              <w:spacing w:after="0"/>
              <w:ind w:left="0"/>
              <w:jc w:val="center"/>
            </w:pPr>
            <w:r>
              <w:rPr>
                <w:rFonts w:ascii="Arial"/>
                <w:b w:val="false"/>
                <w:i w:val="false"/>
                <w:color w:val="000000"/>
                <w:sz w:val="15"/>
              </w:rPr>
              <w:t>31/03/2019</w:t>
            </w:r>
          </w:p>
          <w:bookmarkEnd w:id="1946"/>
        </w:tc>
        <w:tc>
          <w:tcPr>
            <w:tcW w:w="967" w:type="dxa"/>
            <w:tcBorders>
              <w:top w:val="outset" w:color="000000" w:sz="8"/>
              <w:left w:val="outset" w:color="000000" w:sz="8"/>
              <w:bottom w:val="outset" w:color="000000" w:sz="8"/>
              <w:right w:val="outset" w:color="000000" w:sz="8"/>
            </w:tcBorders>
            <w:vAlign w:val="center"/>
          </w:tcPr>
          <w:bookmarkStart w:name="3753" w:id="1947"/>
          <w:p>
            <w:pPr>
              <w:spacing w:after="0"/>
              <w:ind w:left="0"/>
              <w:jc w:val="center"/>
            </w:pPr>
          </w:p>
          <w:bookmarkEnd w:id="19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54" w:id="1948"/>
          <w:p>
            <w:pPr>
              <w:spacing w:after="0"/>
              <w:ind w:left="0"/>
              <w:jc w:val="left"/>
            </w:pPr>
            <w:r>
              <w:rPr>
                <w:rFonts w:ascii="Arial"/>
                <w:b w:val="false"/>
                <w:i w:val="false"/>
                <w:color w:val="000000"/>
                <w:sz w:val="15"/>
              </w:rPr>
              <w:t>achillea, aconitum napellus, arnica montana, atropa belladonna, bellis perennis, calendula officinalis, echinacea, echinacea purpurea, hamamelis virginiana, hepar sulfuris, hypericum perforatum, matricaria recutita, mercurius solubilis hahnemanni, symphytum</w:t>
            </w:r>
          </w:p>
          <w:bookmarkEnd w:id="1948"/>
        </w:tc>
        <w:tc>
          <w:tcPr>
            <w:tcW w:w="1152" w:type="dxa"/>
            <w:tcBorders>
              <w:top w:val="outset" w:color="000000" w:sz="8"/>
              <w:left w:val="outset" w:color="000000" w:sz="8"/>
              <w:bottom w:val="outset" w:color="000000" w:sz="8"/>
              <w:right w:val="outset" w:color="000000" w:sz="8"/>
            </w:tcBorders>
            <w:vAlign w:val="center"/>
          </w:tcPr>
          <w:bookmarkStart w:name="3755" w:id="1949"/>
          <w:p>
            <w:pPr>
              <w:spacing w:after="0"/>
              <w:ind w:left="0"/>
              <w:jc w:val="center"/>
            </w:pPr>
            <w:r>
              <w:rPr>
                <w:rFonts w:ascii="Arial"/>
                <w:b w:val="false"/>
                <w:i w:val="false"/>
                <w:color w:val="000000"/>
                <w:sz w:val="15"/>
              </w:rPr>
              <w:t>13 років</w:t>
            </w:r>
          </w:p>
          <w:bookmarkEnd w:id="1949"/>
        </w:tc>
        <w:tc>
          <w:tcPr>
            <w:tcW w:w="1361" w:type="dxa"/>
            <w:tcBorders>
              <w:top w:val="outset" w:color="000000" w:sz="8"/>
              <w:left w:val="outset" w:color="000000" w:sz="8"/>
              <w:bottom w:val="outset" w:color="000000" w:sz="8"/>
              <w:right w:val="outset" w:color="000000" w:sz="8"/>
            </w:tcBorders>
            <w:vAlign w:val="center"/>
          </w:tcPr>
          <w:bookmarkStart w:name="3756" w:id="1950"/>
          <w:p>
            <w:pPr>
              <w:spacing w:after="0"/>
              <w:ind w:left="0"/>
              <w:jc w:val="center"/>
            </w:pPr>
            <w:r>
              <w:rPr>
                <w:rFonts w:ascii="Arial"/>
                <w:b w:val="false"/>
                <w:i w:val="false"/>
                <w:color w:val="000000"/>
                <w:sz w:val="15"/>
              </w:rPr>
              <w:t>31/12/2018</w:t>
            </w:r>
          </w:p>
          <w:bookmarkEnd w:id="1950"/>
        </w:tc>
        <w:tc>
          <w:tcPr>
            <w:tcW w:w="1361" w:type="dxa"/>
            <w:tcBorders>
              <w:top w:val="outset" w:color="000000" w:sz="8"/>
              <w:left w:val="outset" w:color="000000" w:sz="8"/>
              <w:bottom w:val="outset" w:color="000000" w:sz="8"/>
              <w:right w:val="outset" w:color="000000" w:sz="8"/>
            </w:tcBorders>
            <w:vAlign w:val="center"/>
          </w:tcPr>
          <w:bookmarkStart w:name="3757" w:id="1951"/>
          <w:p>
            <w:pPr>
              <w:spacing w:after="0"/>
              <w:ind w:left="0"/>
              <w:jc w:val="center"/>
            </w:pPr>
            <w:r>
              <w:rPr>
                <w:rFonts w:ascii="Arial"/>
                <w:b w:val="false"/>
                <w:i w:val="false"/>
                <w:color w:val="000000"/>
                <w:sz w:val="15"/>
              </w:rPr>
              <w:t>31/03/2019</w:t>
            </w:r>
          </w:p>
          <w:bookmarkEnd w:id="1951"/>
        </w:tc>
        <w:tc>
          <w:tcPr>
            <w:tcW w:w="967" w:type="dxa"/>
            <w:tcBorders>
              <w:top w:val="outset" w:color="000000" w:sz="8"/>
              <w:left w:val="outset" w:color="000000" w:sz="8"/>
              <w:bottom w:val="outset" w:color="000000" w:sz="8"/>
              <w:right w:val="outset" w:color="000000" w:sz="8"/>
            </w:tcBorders>
            <w:vAlign w:val="center"/>
          </w:tcPr>
          <w:bookmarkStart w:name="3758" w:id="1952"/>
          <w:p>
            <w:pPr>
              <w:spacing w:after="0"/>
              <w:ind w:left="0"/>
              <w:jc w:val="center"/>
            </w:pPr>
          </w:p>
          <w:bookmarkEnd w:id="19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59" w:id="1953"/>
          <w:p>
            <w:pPr>
              <w:spacing w:after="0"/>
              <w:ind w:left="0"/>
              <w:jc w:val="left"/>
            </w:pPr>
            <w:r>
              <w:rPr>
                <w:rFonts w:ascii="Arial"/>
                <w:b w:val="false"/>
                <w:i w:val="false"/>
                <w:color w:val="000000"/>
                <w:sz w:val="15"/>
              </w:rPr>
              <w:t>achillea, acorus calamus, anethum graveolens, artemisia, mentha piperita, menyanthes trifoliata, quercus robur, rhap</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 cy="139700"/>
                          </a:xfrm>
                          <a:prstGeom prst="rect">
                            <a:avLst/>
                          </a:prstGeom>
                        </pic:spPr>
                      </pic:pic>
                    </a:graphicData>
                  </a:graphic>
                </wp:inline>
              </w:drawing>
            </w:r>
            <w:r>
              <w:rPr>
                <w:rFonts w:ascii="Arial"/>
                <w:b w:val="false"/>
                <w:i w:val="false"/>
                <w:color w:val="000000"/>
                <w:sz w:val="15"/>
              </w:rPr>
              <w:t>nticum carthamo</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des, tilia cordata</w:t>
            </w:r>
          </w:p>
          <w:bookmarkEnd w:id="1953"/>
        </w:tc>
        <w:tc>
          <w:tcPr>
            <w:tcW w:w="1152" w:type="dxa"/>
            <w:tcBorders>
              <w:top w:val="outset" w:color="000000" w:sz="8"/>
              <w:left w:val="outset" w:color="000000" w:sz="8"/>
              <w:bottom w:val="outset" w:color="000000" w:sz="8"/>
              <w:right w:val="outset" w:color="000000" w:sz="8"/>
            </w:tcBorders>
            <w:vAlign w:val="center"/>
          </w:tcPr>
          <w:bookmarkStart w:name="3760" w:id="1954"/>
          <w:p>
            <w:pPr>
              <w:spacing w:after="0"/>
              <w:ind w:left="0"/>
              <w:jc w:val="center"/>
            </w:pPr>
            <w:r>
              <w:rPr>
                <w:rFonts w:ascii="Arial"/>
                <w:b w:val="false"/>
                <w:i w:val="false"/>
                <w:color w:val="000000"/>
                <w:sz w:val="15"/>
              </w:rPr>
              <w:t>13 років</w:t>
            </w:r>
          </w:p>
          <w:bookmarkEnd w:id="1954"/>
        </w:tc>
        <w:tc>
          <w:tcPr>
            <w:tcW w:w="1361" w:type="dxa"/>
            <w:tcBorders>
              <w:top w:val="outset" w:color="000000" w:sz="8"/>
              <w:left w:val="outset" w:color="000000" w:sz="8"/>
              <w:bottom w:val="outset" w:color="000000" w:sz="8"/>
              <w:right w:val="outset" w:color="000000" w:sz="8"/>
            </w:tcBorders>
            <w:vAlign w:val="center"/>
          </w:tcPr>
          <w:bookmarkStart w:name="3761" w:id="1955"/>
          <w:p>
            <w:pPr>
              <w:spacing w:after="0"/>
              <w:ind w:left="0"/>
              <w:jc w:val="center"/>
            </w:pPr>
            <w:r>
              <w:rPr>
                <w:rFonts w:ascii="Arial"/>
                <w:b w:val="false"/>
                <w:i w:val="false"/>
                <w:color w:val="000000"/>
                <w:sz w:val="15"/>
              </w:rPr>
              <w:t>31/12/2018</w:t>
            </w:r>
          </w:p>
          <w:bookmarkEnd w:id="1955"/>
        </w:tc>
        <w:tc>
          <w:tcPr>
            <w:tcW w:w="1361" w:type="dxa"/>
            <w:tcBorders>
              <w:top w:val="outset" w:color="000000" w:sz="8"/>
              <w:left w:val="outset" w:color="000000" w:sz="8"/>
              <w:bottom w:val="outset" w:color="000000" w:sz="8"/>
              <w:right w:val="outset" w:color="000000" w:sz="8"/>
            </w:tcBorders>
            <w:vAlign w:val="center"/>
          </w:tcPr>
          <w:bookmarkStart w:name="3762" w:id="1956"/>
          <w:p>
            <w:pPr>
              <w:spacing w:after="0"/>
              <w:ind w:left="0"/>
              <w:jc w:val="center"/>
            </w:pPr>
            <w:r>
              <w:rPr>
                <w:rFonts w:ascii="Arial"/>
                <w:b w:val="false"/>
                <w:i w:val="false"/>
                <w:color w:val="000000"/>
                <w:sz w:val="15"/>
              </w:rPr>
              <w:t>31/03/2019</w:t>
            </w:r>
          </w:p>
          <w:bookmarkEnd w:id="1956"/>
        </w:tc>
        <w:tc>
          <w:tcPr>
            <w:tcW w:w="967" w:type="dxa"/>
            <w:tcBorders>
              <w:top w:val="outset" w:color="000000" w:sz="8"/>
              <w:left w:val="outset" w:color="000000" w:sz="8"/>
              <w:bottom w:val="outset" w:color="000000" w:sz="8"/>
              <w:right w:val="outset" w:color="000000" w:sz="8"/>
            </w:tcBorders>
            <w:vAlign w:val="center"/>
          </w:tcPr>
          <w:bookmarkStart w:name="3763" w:id="1957"/>
          <w:p>
            <w:pPr>
              <w:spacing w:after="0"/>
              <w:ind w:left="0"/>
              <w:jc w:val="center"/>
            </w:pPr>
          </w:p>
          <w:bookmarkEnd w:id="19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64" w:id="1958"/>
          <w:p>
            <w:pPr>
              <w:spacing w:after="0"/>
              <w:ind w:left="0"/>
              <w:jc w:val="left"/>
            </w:pPr>
            <w:r>
              <w:rPr>
                <w:rFonts w:ascii="Arial"/>
                <w:b w:val="false"/>
                <w:i w:val="false"/>
                <w:color w:val="000000"/>
                <w:sz w:val="15"/>
              </w:rPr>
              <w:t>achillea, acorus, calendula, capsella bursa-pastoris, chamomilla, chelidonium, hypericum, origanum, vinca minor</w:t>
            </w:r>
          </w:p>
          <w:bookmarkEnd w:id="1958"/>
        </w:tc>
        <w:tc>
          <w:tcPr>
            <w:tcW w:w="1152" w:type="dxa"/>
            <w:tcBorders>
              <w:top w:val="outset" w:color="000000" w:sz="8"/>
              <w:left w:val="outset" w:color="000000" w:sz="8"/>
              <w:bottom w:val="outset" w:color="000000" w:sz="8"/>
              <w:right w:val="outset" w:color="000000" w:sz="8"/>
            </w:tcBorders>
            <w:vAlign w:val="center"/>
          </w:tcPr>
          <w:bookmarkStart w:name="3765" w:id="1959"/>
          <w:p>
            <w:pPr>
              <w:spacing w:after="0"/>
              <w:ind w:left="0"/>
              <w:jc w:val="center"/>
            </w:pPr>
            <w:r>
              <w:rPr>
                <w:rFonts w:ascii="Arial"/>
                <w:b w:val="false"/>
                <w:i w:val="false"/>
                <w:color w:val="000000"/>
                <w:sz w:val="15"/>
              </w:rPr>
              <w:t>5 років</w:t>
            </w:r>
          </w:p>
          <w:bookmarkEnd w:id="1959"/>
        </w:tc>
        <w:tc>
          <w:tcPr>
            <w:tcW w:w="1361" w:type="dxa"/>
            <w:tcBorders>
              <w:top w:val="outset" w:color="000000" w:sz="8"/>
              <w:left w:val="outset" w:color="000000" w:sz="8"/>
              <w:bottom w:val="outset" w:color="000000" w:sz="8"/>
              <w:right w:val="outset" w:color="000000" w:sz="8"/>
            </w:tcBorders>
            <w:vAlign w:val="center"/>
          </w:tcPr>
          <w:bookmarkStart w:name="3766" w:id="1960"/>
          <w:p>
            <w:pPr>
              <w:spacing w:after="0"/>
              <w:ind w:left="0"/>
              <w:jc w:val="center"/>
            </w:pPr>
            <w:r>
              <w:rPr>
                <w:rFonts w:ascii="Arial"/>
                <w:b w:val="false"/>
                <w:i w:val="false"/>
                <w:color w:val="000000"/>
                <w:sz w:val="15"/>
              </w:rPr>
              <w:t>31/12/2018</w:t>
            </w:r>
          </w:p>
          <w:bookmarkEnd w:id="1960"/>
        </w:tc>
        <w:tc>
          <w:tcPr>
            <w:tcW w:w="1361" w:type="dxa"/>
            <w:tcBorders>
              <w:top w:val="outset" w:color="000000" w:sz="8"/>
              <w:left w:val="outset" w:color="000000" w:sz="8"/>
              <w:bottom w:val="outset" w:color="000000" w:sz="8"/>
              <w:right w:val="outset" w:color="000000" w:sz="8"/>
            </w:tcBorders>
            <w:vAlign w:val="center"/>
          </w:tcPr>
          <w:bookmarkStart w:name="3767" w:id="1961"/>
          <w:p>
            <w:pPr>
              <w:spacing w:after="0"/>
              <w:ind w:left="0"/>
              <w:jc w:val="center"/>
            </w:pPr>
            <w:r>
              <w:rPr>
                <w:rFonts w:ascii="Arial"/>
                <w:b w:val="false"/>
                <w:i w:val="false"/>
                <w:color w:val="000000"/>
                <w:sz w:val="15"/>
              </w:rPr>
              <w:t>31/03/2019</w:t>
            </w:r>
          </w:p>
          <w:bookmarkEnd w:id="1961"/>
        </w:tc>
        <w:tc>
          <w:tcPr>
            <w:tcW w:w="967" w:type="dxa"/>
            <w:tcBorders>
              <w:top w:val="outset" w:color="000000" w:sz="8"/>
              <w:left w:val="outset" w:color="000000" w:sz="8"/>
              <w:bottom w:val="outset" w:color="000000" w:sz="8"/>
              <w:right w:val="outset" w:color="000000" w:sz="8"/>
            </w:tcBorders>
            <w:vAlign w:val="center"/>
          </w:tcPr>
          <w:bookmarkStart w:name="3768" w:id="1962"/>
          <w:p>
            <w:pPr>
              <w:spacing w:after="0"/>
              <w:ind w:left="0"/>
              <w:jc w:val="center"/>
            </w:pPr>
          </w:p>
          <w:bookmarkEnd w:id="19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69" w:id="1963"/>
          <w:p>
            <w:pPr>
              <w:spacing w:after="0"/>
              <w:ind w:left="0"/>
              <w:jc w:val="left"/>
            </w:pPr>
            <w:r>
              <w:rPr>
                <w:rFonts w:ascii="Arial"/>
                <w:b w:val="false"/>
                <w:i w:val="false"/>
                <w:color w:val="000000"/>
                <w:sz w:val="15"/>
              </w:rPr>
              <w:t>achillea, althaea, equisetum, juglans regia, matricaria, quercus, taraxacum</w:t>
            </w:r>
          </w:p>
          <w:bookmarkEnd w:id="1963"/>
        </w:tc>
        <w:tc>
          <w:tcPr>
            <w:tcW w:w="1152" w:type="dxa"/>
            <w:tcBorders>
              <w:top w:val="outset" w:color="000000" w:sz="8"/>
              <w:left w:val="outset" w:color="000000" w:sz="8"/>
              <w:bottom w:val="outset" w:color="000000" w:sz="8"/>
              <w:right w:val="outset" w:color="000000" w:sz="8"/>
            </w:tcBorders>
            <w:vAlign w:val="center"/>
          </w:tcPr>
          <w:bookmarkStart w:name="3770" w:id="1964"/>
          <w:p>
            <w:pPr>
              <w:spacing w:after="0"/>
              <w:ind w:left="0"/>
              <w:jc w:val="center"/>
            </w:pPr>
            <w:r>
              <w:rPr>
                <w:rFonts w:ascii="Arial"/>
                <w:b w:val="false"/>
                <w:i w:val="false"/>
                <w:color w:val="000000"/>
                <w:sz w:val="15"/>
              </w:rPr>
              <w:t>13 років</w:t>
            </w:r>
          </w:p>
          <w:bookmarkEnd w:id="1964"/>
        </w:tc>
        <w:tc>
          <w:tcPr>
            <w:tcW w:w="1361" w:type="dxa"/>
            <w:tcBorders>
              <w:top w:val="outset" w:color="000000" w:sz="8"/>
              <w:left w:val="outset" w:color="000000" w:sz="8"/>
              <w:bottom w:val="outset" w:color="000000" w:sz="8"/>
              <w:right w:val="outset" w:color="000000" w:sz="8"/>
            </w:tcBorders>
            <w:vAlign w:val="center"/>
          </w:tcPr>
          <w:bookmarkStart w:name="3771" w:id="1965"/>
          <w:p>
            <w:pPr>
              <w:spacing w:after="0"/>
              <w:ind w:left="0"/>
              <w:jc w:val="center"/>
            </w:pPr>
            <w:r>
              <w:rPr>
                <w:rFonts w:ascii="Arial"/>
                <w:b w:val="false"/>
                <w:i w:val="false"/>
                <w:color w:val="000000"/>
                <w:sz w:val="15"/>
              </w:rPr>
              <w:t>31/12/2018</w:t>
            </w:r>
          </w:p>
          <w:bookmarkEnd w:id="1965"/>
        </w:tc>
        <w:tc>
          <w:tcPr>
            <w:tcW w:w="1361" w:type="dxa"/>
            <w:tcBorders>
              <w:top w:val="outset" w:color="000000" w:sz="8"/>
              <w:left w:val="outset" w:color="000000" w:sz="8"/>
              <w:bottom w:val="outset" w:color="000000" w:sz="8"/>
              <w:right w:val="outset" w:color="000000" w:sz="8"/>
            </w:tcBorders>
            <w:vAlign w:val="center"/>
          </w:tcPr>
          <w:bookmarkStart w:name="3772" w:id="1966"/>
          <w:p>
            <w:pPr>
              <w:spacing w:after="0"/>
              <w:ind w:left="0"/>
              <w:jc w:val="center"/>
            </w:pPr>
            <w:r>
              <w:rPr>
                <w:rFonts w:ascii="Arial"/>
                <w:b w:val="false"/>
                <w:i w:val="false"/>
                <w:color w:val="000000"/>
                <w:sz w:val="15"/>
              </w:rPr>
              <w:t>31/03/2019</w:t>
            </w:r>
          </w:p>
          <w:bookmarkEnd w:id="1966"/>
        </w:tc>
        <w:tc>
          <w:tcPr>
            <w:tcW w:w="967" w:type="dxa"/>
            <w:tcBorders>
              <w:top w:val="outset" w:color="000000" w:sz="8"/>
              <w:left w:val="outset" w:color="000000" w:sz="8"/>
              <w:bottom w:val="outset" w:color="000000" w:sz="8"/>
              <w:right w:val="outset" w:color="000000" w:sz="8"/>
            </w:tcBorders>
            <w:vAlign w:val="center"/>
          </w:tcPr>
          <w:bookmarkStart w:name="3773" w:id="1967"/>
          <w:p>
            <w:pPr>
              <w:spacing w:after="0"/>
              <w:ind w:left="0"/>
              <w:jc w:val="center"/>
            </w:pPr>
          </w:p>
          <w:bookmarkEnd w:id="19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74" w:id="1968"/>
          <w:p>
            <w:pPr>
              <w:spacing w:after="0"/>
              <w:ind w:left="0"/>
              <w:jc w:val="left"/>
            </w:pPr>
            <w:r>
              <w:rPr>
                <w:rFonts w:ascii="Arial"/>
                <w:b w:val="false"/>
                <w:i w:val="false"/>
                <w:color w:val="000000"/>
                <w:sz w:val="15"/>
              </w:rPr>
              <w:t>achillea, arctostaphylos, betula, ononis spinosa, petroselinum, polygonum, sambucus nigra, urtica</w:t>
            </w:r>
          </w:p>
          <w:bookmarkEnd w:id="1968"/>
        </w:tc>
        <w:tc>
          <w:tcPr>
            <w:tcW w:w="1152" w:type="dxa"/>
            <w:tcBorders>
              <w:top w:val="outset" w:color="000000" w:sz="8"/>
              <w:left w:val="outset" w:color="000000" w:sz="8"/>
              <w:bottom w:val="outset" w:color="000000" w:sz="8"/>
              <w:right w:val="outset" w:color="000000" w:sz="8"/>
            </w:tcBorders>
            <w:vAlign w:val="center"/>
          </w:tcPr>
          <w:bookmarkStart w:name="3775" w:id="1969"/>
          <w:p>
            <w:pPr>
              <w:spacing w:after="0"/>
              <w:ind w:left="0"/>
              <w:jc w:val="center"/>
            </w:pPr>
            <w:r>
              <w:rPr>
                <w:rFonts w:ascii="Arial"/>
                <w:b w:val="false"/>
                <w:i w:val="false"/>
                <w:color w:val="000000"/>
                <w:sz w:val="15"/>
              </w:rPr>
              <w:t>13 років</w:t>
            </w:r>
          </w:p>
          <w:bookmarkEnd w:id="1969"/>
        </w:tc>
        <w:tc>
          <w:tcPr>
            <w:tcW w:w="1361" w:type="dxa"/>
            <w:tcBorders>
              <w:top w:val="outset" w:color="000000" w:sz="8"/>
              <w:left w:val="outset" w:color="000000" w:sz="8"/>
              <w:bottom w:val="outset" w:color="000000" w:sz="8"/>
              <w:right w:val="outset" w:color="000000" w:sz="8"/>
            </w:tcBorders>
            <w:vAlign w:val="center"/>
          </w:tcPr>
          <w:bookmarkStart w:name="3776" w:id="1970"/>
          <w:p>
            <w:pPr>
              <w:spacing w:after="0"/>
              <w:ind w:left="0"/>
              <w:jc w:val="center"/>
            </w:pPr>
            <w:r>
              <w:rPr>
                <w:rFonts w:ascii="Arial"/>
                <w:b w:val="false"/>
                <w:i w:val="false"/>
                <w:color w:val="000000"/>
                <w:sz w:val="15"/>
              </w:rPr>
              <w:t>31/12/2018</w:t>
            </w:r>
          </w:p>
          <w:bookmarkEnd w:id="1970"/>
        </w:tc>
        <w:tc>
          <w:tcPr>
            <w:tcW w:w="1361" w:type="dxa"/>
            <w:tcBorders>
              <w:top w:val="outset" w:color="000000" w:sz="8"/>
              <w:left w:val="outset" w:color="000000" w:sz="8"/>
              <w:bottom w:val="outset" w:color="000000" w:sz="8"/>
              <w:right w:val="outset" w:color="000000" w:sz="8"/>
            </w:tcBorders>
            <w:vAlign w:val="center"/>
          </w:tcPr>
          <w:bookmarkStart w:name="3777" w:id="1971"/>
          <w:p>
            <w:pPr>
              <w:spacing w:after="0"/>
              <w:ind w:left="0"/>
              <w:jc w:val="center"/>
            </w:pPr>
            <w:r>
              <w:rPr>
                <w:rFonts w:ascii="Arial"/>
                <w:b w:val="false"/>
                <w:i w:val="false"/>
                <w:color w:val="000000"/>
                <w:sz w:val="15"/>
              </w:rPr>
              <w:t>31/03/2019</w:t>
            </w:r>
          </w:p>
          <w:bookmarkEnd w:id="1971"/>
        </w:tc>
        <w:tc>
          <w:tcPr>
            <w:tcW w:w="967" w:type="dxa"/>
            <w:tcBorders>
              <w:top w:val="outset" w:color="000000" w:sz="8"/>
              <w:left w:val="outset" w:color="000000" w:sz="8"/>
              <w:bottom w:val="outset" w:color="000000" w:sz="8"/>
              <w:right w:val="outset" w:color="000000" w:sz="8"/>
            </w:tcBorders>
            <w:vAlign w:val="center"/>
          </w:tcPr>
          <w:bookmarkStart w:name="3778" w:id="1972"/>
          <w:p>
            <w:pPr>
              <w:spacing w:after="0"/>
              <w:ind w:left="0"/>
              <w:jc w:val="center"/>
            </w:pPr>
          </w:p>
          <w:bookmarkEnd w:id="19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79" w:id="1973"/>
          <w:p>
            <w:pPr>
              <w:spacing w:after="0"/>
              <w:ind w:left="0"/>
              <w:jc w:val="left"/>
            </w:pPr>
            <w:r>
              <w:rPr>
                <w:rFonts w:ascii="Arial"/>
                <w:b w:val="false"/>
                <w:i w:val="false"/>
                <w:color w:val="000000"/>
                <w:sz w:val="15"/>
              </w:rPr>
              <w:t>achillea, belladonnae, benzocaine, cytisus scoparium, hippocastani corticis, matricariae extractum spissum, tormentilla</w:t>
            </w:r>
          </w:p>
          <w:bookmarkEnd w:id="1973"/>
        </w:tc>
        <w:tc>
          <w:tcPr>
            <w:tcW w:w="1152" w:type="dxa"/>
            <w:tcBorders>
              <w:top w:val="outset" w:color="000000" w:sz="8"/>
              <w:left w:val="outset" w:color="000000" w:sz="8"/>
              <w:bottom w:val="outset" w:color="000000" w:sz="8"/>
              <w:right w:val="outset" w:color="000000" w:sz="8"/>
            </w:tcBorders>
            <w:vAlign w:val="center"/>
          </w:tcPr>
          <w:bookmarkStart w:name="3780" w:id="1974"/>
          <w:p>
            <w:pPr>
              <w:spacing w:after="0"/>
              <w:ind w:left="0"/>
              <w:jc w:val="center"/>
            </w:pPr>
            <w:r>
              <w:rPr>
                <w:rFonts w:ascii="Arial"/>
                <w:b w:val="false"/>
                <w:i w:val="false"/>
                <w:color w:val="000000"/>
                <w:sz w:val="15"/>
              </w:rPr>
              <w:t>13 років</w:t>
            </w:r>
          </w:p>
          <w:bookmarkEnd w:id="1974"/>
        </w:tc>
        <w:tc>
          <w:tcPr>
            <w:tcW w:w="1361" w:type="dxa"/>
            <w:tcBorders>
              <w:top w:val="outset" w:color="000000" w:sz="8"/>
              <w:left w:val="outset" w:color="000000" w:sz="8"/>
              <w:bottom w:val="outset" w:color="000000" w:sz="8"/>
              <w:right w:val="outset" w:color="000000" w:sz="8"/>
            </w:tcBorders>
            <w:vAlign w:val="center"/>
          </w:tcPr>
          <w:bookmarkStart w:name="3781" w:id="1975"/>
          <w:p>
            <w:pPr>
              <w:spacing w:after="0"/>
              <w:ind w:left="0"/>
              <w:jc w:val="center"/>
            </w:pPr>
            <w:r>
              <w:rPr>
                <w:rFonts w:ascii="Arial"/>
                <w:b w:val="false"/>
                <w:i w:val="false"/>
                <w:color w:val="000000"/>
                <w:sz w:val="15"/>
              </w:rPr>
              <w:t>31/12/2018</w:t>
            </w:r>
          </w:p>
          <w:bookmarkEnd w:id="1975"/>
        </w:tc>
        <w:tc>
          <w:tcPr>
            <w:tcW w:w="1361" w:type="dxa"/>
            <w:tcBorders>
              <w:top w:val="outset" w:color="000000" w:sz="8"/>
              <w:left w:val="outset" w:color="000000" w:sz="8"/>
              <w:bottom w:val="outset" w:color="000000" w:sz="8"/>
              <w:right w:val="outset" w:color="000000" w:sz="8"/>
            </w:tcBorders>
            <w:vAlign w:val="center"/>
          </w:tcPr>
          <w:bookmarkStart w:name="3782" w:id="1976"/>
          <w:p>
            <w:pPr>
              <w:spacing w:after="0"/>
              <w:ind w:left="0"/>
              <w:jc w:val="center"/>
            </w:pPr>
            <w:r>
              <w:rPr>
                <w:rFonts w:ascii="Arial"/>
                <w:b w:val="false"/>
                <w:i w:val="false"/>
                <w:color w:val="000000"/>
                <w:sz w:val="15"/>
              </w:rPr>
              <w:t>31/03/2019</w:t>
            </w:r>
          </w:p>
          <w:bookmarkEnd w:id="1976"/>
        </w:tc>
        <w:tc>
          <w:tcPr>
            <w:tcW w:w="967" w:type="dxa"/>
            <w:tcBorders>
              <w:top w:val="outset" w:color="000000" w:sz="8"/>
              <w:left w:val="outset" w:color="000000" w:sz="8"/>
              <w:bottom w:val="outset" w:color="000000" w:sz="8"/>
              <w:right w:val="outset" w:color="000000" w:sz="8"/>
            </w:tcBorders>
            <w:vAlign w:val="center"/>
          </w:tcPr>
          <w:bookmarkStart w:name="3783" w:id="1977"/>
          <w:p>
            <w:pPr>
              <w:spacing w:after="0"/>
              <w:ind w:left="0"/>
              <w:jc w:val="center"/>
            </w:pPr>
          </w:p>
          <w:bookmarkEnd w:id="19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84" w:id="1978"/>
          <w:p>
            <w:pPr>
              <w:spacing w:after="0"/>
              <w:ind w:left="0"/>
              <w:jc w:val="left"/>
            </w:pPr>
            <w:r>
              <w:rPr>
                <w:rFonts w:ascii="Arial"/>
                <w:b w:val="false"/>
                <w:i w:val="false"/>
                <w:color w:val="000000"/>
                <w:sz w:val="15"/>
              </w:rPr>
              <w:t>achillea, boerhaavia diffusa, capparis spinosa, cassia occidentalis, cichorium intybus, eclipta alba, embelia ribes, emblica officinalis, fumaria officinalis, mandur bhasma, phyllanthus amarus, plumbago zeylanica, raphanus sativus, solanum nigrum, tamarix gallica, terminalia arjuna, terminalia chebula, tinospora cordifolia</w:t>
            </w:r>
          </w:p>
          <w:bookmarkEnd w:id="1978"/>
        </w:tc>
        <w:tc>
          <w:tcPr>
            <w:tcW w:w="1152" w:type="dxa"/>
            <w:tcBorders>
              <w:top w:val="outset" w:color="000000" w:sz="8"/>
              <w:left w:val="outset" w:color="000000" w:sz="8"/>
              <w:bottom w:val="outset" w:color="000000" w:sz="8"/>
              <w:right w:val="outset" w:color="000000" w:sz="8"/>
            </w:tcBorders>
            <w:vAlign w:val="center"/>
          </w:tcPr>
          <w:bookmarkStart w:name="3785" w:id="1979"/>
          <w:p>
            <w:pPr>
              <w:spacing w:after="0"/>
              <w:ind w:left="0"/>
              <w:jc w:val="center"/>
            </w:pPr>
            <w:r>
              <w:rPr>
                <w:rFonts w:ascii="Arial"/>
                <w:b w:val="false"/>
                <w:i w:val="false"/>
                <w:color w:val="000000"/>
                <w:sz w:val="15"/>
              </w:rPr>
              <w:t>13 років</w:t>
            </w:r>
          </w:p>
          <w:bookmarkEnd w:id="1979"/>
        </w:tc>
        <w:tc>
          <w:tcPr>
            <w:tcW w:w="1361" w:type="dxa"/>
            <w:tcBorders>
              <w:top w:val="outset" w:color="000000" w:sz="8"/>
              <w:left w:val="outset" w:color="000000" w:sz="8"/>
              <w:bottom w:val="outset" w:color="000000" w:sz="8"/>
              <w:right w:val="outset" w:color="000000" w:sz="8"/>
            </w:tcBorders>
            <w:vAlign w:val="center"/>
          </w:tcPr>
          <w:bookmarkStart w:name="3786" w:id="1980"/>
          <w:p>
            <w:pPr>
              <w:spacing w:after="0"/>
              <w:ind w:left="0"/>
              <w:jc w:val="center"/>
            </w:pPr>
            <w:r>
              <w:rPr>
                <w:rFonts w:ascii="Arial"/>
                <w:b w:val="false"/>
                <w:i w:val="false"/>
                <w:color w:val="000000"/>
                <w:sz w:val="15"/>
              </w:rPr>
              <w:t>31/12/2018</w:t>
            </w:r>
          </w:p>
          <w:bookmarkEnd w:id="1980"/>
        </w:tc>
        <w:tc>
          <w:tcPr>
            <w:tcW w:w="1361" w:type="dxa"/>
            <w:tcBorders>
              <w:top w:val="outset" w:color="000000" w:sz="8"/>
              <w:left w:val="outset" w:color="000000" w:sz="8"/>
              <w:bottom w:val="outset" w:color="000000" w:sz="8"/>
              <w:right w:val="outset" w:color="000000" w:sz="8"/>
            </w:tcBorders>
            <w:vAlign w:val="center"/>
          </w:tcPr>
          <w:bookmarkStart w:name="3787" w:id="1981"/>
          <w:p>
            <w:pPr>
              <w:spacing w:after="0"/>
              <w:ind w:left="0"/>
              <w:jc w:val="center"/>
            </w:pPr>
            <w:r>
              <w:rPr>
                <w:rFonts w:ascii="Arial"/>
                <w:b w:val="false"/>
                <w:i w:val="false"/>
                <w:color w:val="000000"/>
                <w:sz w:val="15"/>
              </w:rPr>
              <w:t>31/03/2019</w:t>
            </w:r>
          </w:p>
          <w:bookmarkEnd w:id="1981"/>
        </w:tc>
        <w:tc>
          <w:tcPr>
            <w:tcW w:w="967" w:type="dxa"/>
            <w:tcBorders>
              <w:top w:val="outset" w:color="000000" w:sz="8"/>
              <w:left w:val="outset" w:color="000000" w:sz="8"/>
              <w:bottom w:val="outset" w:color="000000" w:sz="8"/>
              <w:right w:val="outset" w:color="000000" w:sz="8"/>
            </w:tcBorders>
            <w:vAlign w:val="center"/>
          </w:tcPr>
          <w:bookmarkStart w:name="3788" w:id="1982"/>
          <w:p>
            <w:pPr>
              <w:spacing w:after="0"/>
              <w:ind w:left="0"/>
              <w:jc w:val="center"/>
            </w:pPr>
          </w:p>
          <w:bookmarkEnd w:id="19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89" w:id="1983"/>
          <w:p>
            <w:pPr>
              <w:spacing w:after="0"/>
              <w:ind w:left="0"/>
              <w:jc w:val="left"/>
            </w:pPr>
            <w:r>
              <w:rPr>
                <w:rFonts w:ascii="Arial"/>
                <w:b w:val="false"/>
                <w:i w:val="false"/>
                <w:color w:val="000000"/>
                <w:sz w:val="15"/>
              </w:rPr>
              <w:t>achillea, calendula, clotrimazole, gentamicine</w:t>
            </w:r>
          </w:p>
          <w:bookmarkEnd w:id="1983"/>
        </w:tc>
        <w:tc>
          <w:tcPr>
            <w:tcW w:w="1152" w:type="dxa"/>
            <w:tcBorders>
              <w:top w:val="outset" w:color="000000" w:sz="8"/>
              <w:left w:val="outset" w:color="000000" w:sz="8"/>
              <w:bottom w:val="outset" w:color="000000" w:sz="8"/>
              <w:right w:val="outset" w:color="000000" w:sz="8"/>
            </w:tcBorders>
            <w:vAlign w:val="center"/>
          </w:tcPr>
          <w:bookmarkStart w:name="3790" w:id="1984"/>
          <w:p>
            <w:pPr>
              <w:spacing w:after="0"/>
              <w:ind w:left="0"/>
              <w:jc w:val="center"/>
            </w:pPr>
            <w:r>
              <w:rPr>
                <w:rFonts w:ascii="Arial"/>
                <w:b w:val="false"/>
                <w:i w:val="false"/>
                <w:color w:val="000000"/>
                <w:sz w:val="15"/>
              </w:rPr>
              <w:t>13 років</w:t>
            </w:r>
          </w:p>
          <w:bookmarkEnd w:id="1984"/>
        </w:tc>
        <w:tc>
          <w:tcPr>
            <w:tcW w:w="1361" w:type="dxa"/>
            <w:tcBorders>
              <w:top w:val="outset" w:color="000000" w:sz="8"/>
              <w:left w:val="outset" w:color="000000" w:sz="8"/>
              <w:bottom w:val="outset" w:color="000000" w:sz="8"/>
              <w:right w:val="outset" w:color="000000" w:sz="8"/>
            </w:tcBorders>
            <w:vAlign w:val="center"/>
          </w:tcPr>
          <w:bookmarkStart w:name="3791" w:id="1985"/>
          <w:p>
            <w:pPr>
              <w:spacing w:after="0"/>
              <w:ind w:left="0"/>
              <w:jc w:val="center"/>
            </w:pPr>
            <w:r>
              <w:rPr>
                <w:rFonts w:ascii="Arial"/>
                <w:b w:val="false"/>
                <w:i w:val="false"/>
                <w:color w:val="000000"/>
                <w:sz w:val="15"/>
              </w:rPr>
              <w:t>28/02/2020</w:t>
            </w:r>
          </w:p>
          <w:bookmarkEnd w:id="1985"/>
        </w:tc>
        <w:tc>
          <w:tcPr>
            <w:tcW w:w="1361" w:type="dxa"/>
            <w:tcBorders>
              <w:top w:val="outset" w:color="000000" w:sz="8"/>
              <w:left w:val="outset" w:color="000000" w:sz="8"/>
              <w:bottom w:val="outset" w:color="000000" w:sz="8"/>
              <w:right w:val="outset" w:color="000000" w:sz="8"/>
            </w:tcBorders>
            <w:vAlign w:val="center"/>
          </w:tcPr>
          <w:bookmarkStart w:name="3792" w:id="1986"/>
          <w:p>
            <w:pPr>
              <w:spacing w:after="0"/>
              <w:ind w:left="0"/>
              <w:jc w:val="center"/>
            </w:pPr>
            <w:r>
              <w:rPr>
                <w:rFonts w:ascii="Arial"/>
                <w:b w:val="false"/>
                <w:i w:val="false"/>
                <w:color w:val="000000"/>
                <w:sz w:val="15"/>
              </w:rPr>
              <w:t>28/05/2020</w:t>
            </w:r>
          </w:p>
          <w:bookmarkEnd w:id="1986"/>
        </w:tc>
        <w:tc>
          <w:tcPr>
            <w:tcW w:w="967" w:type="dxa"/>
            <w:tcBorders>
              <w:top w:val="outset" w:color="000000" w:sz="8"/>
              <w:left w:val="outset" w:color="000000" w:sz="8"/>
              <w:bottom w:val="outset" w:color="000000" w:sz="8"/>
              <w:right w:val="outset" w:color="000000" w:sz="8"/>
            </w:tcBorders>
            <w:vAlign w:val="center"/>
          </w:tcPr>
          <w:bookmarkStart w:name="3793" w:id="1987"/>
          <w:p>
            <w:pPr>
              <w:spacing w:after="0"/>
              <w:ind w:left="0"/>
              <w:jc w:val="center"/>
            </w:pPr>
          </w:p>
          <w:bookmarkEnd w:id="19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94" w:id="1988"/>
          <w:p>
            <w:pPr>
              <w:spacing w:after="0"/>
              <w:ind w:left="0"/>
              <w:jc w:val="left"/>
            </w:pPr>
            <w:r>
              <w:rPr>
                <w:rFonts w:ascii="Arial"/>
                <w:b w:val="false"/>
                <w:i w:val="false"/>
                <w:color w:val="000000"/>
                <w:sz w:val="15"/>
              </w:rPr>
              <w:t>achillea, calendula, crataegus, hypericum, matricaria, polygonum, rosa</w:t>
            </w:r>
          </w:p>
          <w:bookmarkEnd w:id="1988"/>
        </w:tc>
        <w:tc>
          <w:tcPr>
            <w:tcW w:w="1152" w:type="dxa"/>
            <w:tcBorders>
              <w:top w:val="outset" w:color="000000" w:sz="8"/>
              <w:left w:val="outset" w:color="000000" w:sz="8"/>
              <w:bottom w:val="outset" w:color="000000" w:sz="8"/>
              <w:right w:val="outset" w:color="000000" w:sz="8"/>
            </w:tcBorders>
            <w:vAlign w:val="center"/>
          </w:tcPr>
          <w:bookmarkStart w:name="3795" w:id="1989"/>
          <w:p>
            <w:pPr>
              <w:spacing w:after="0"/>
              <w:ind w:left="0"/>
              <w:jc w:val="center"/>
            </w:pPr>
            <w:r>
              <w:rPr>
                <w:rFonts w:ascii="Arial"/>
                <w:b w:val="false"/>
                <w:i w:val="false"/>
                <w:color w:val="000000"/>
                <w:sz w:val="15"/>
              </w:rPr>
              <w:t>5 років</w:t>
            </w:r>
          </w:p>
          <w:bookmarkEnd w:id="1989"/>
        </w:tc>
        <w:tc>
          <w:tcPr>
            <w:tcW w:w="1361" w:type="dxa"/>
            <w:tcBorders>
              <w:top w:val="outset" w:color="000000" w:sz="8"/>
              <w:left w:val="outset" w:color="000000" w:sz="8"/>
              <w:bottom w:val="outset" w:color="000000" w:sz="8"/>
              <w:right w:val="outset" w:color="000000" w:sz="8"/>
            </w:tcBorders>
            <w:vAlign w:val="center"/>
          </w:tcPr>
          <w:bookmarkStart w:name="3796" w:id="1990"/>
          <w:p>
            <w:pPr>
              <w:spacing w:after="0"/>
              <w:ind w:left="0"/>
              <w:jc w:val="center"/>
            </w:pPr>
            <w:r>
              <w:rPr>
                <w:rFonts w:ascii="Arial"/>
                <w:b w:val="false"/>
                <w:i w:val="false"/>
                <w:color w:val="000000"/>
                <w:sz w:val="15"/>
              </w:rPr>
              <w:t>31/12/2018</w:t>
            </w:r>
          </w:p>
          <w:bookmarkEnd w:id="1990"/>
        </w:tc>
        <w:tc>
          <w:tcPr>
            <w:tcW w:w="1361" w:type="dxa"/>
            <w:tcBorders>
              <w:top w:val="outset" w:color="000000" w:sz="8"/>
              <w:left w:val="outset" w:color="000000" w:sz="8"/>
              <w:bottom w:val="outset" w:color="000000" w:sz="8"/>
              <w:right w:val="outset" w:color="000000" w:sz="8"/>
            </w:tcBorders>
            <w:vAlign w:val="center"/>
          </w:tcPr>
          <w:bookmarkStart w:name="3797" w:id="1991"/>
          <w:p>
            <w:pPr>
              <w:spacing w:after="0"/>
              <w:ind w:left="0"/>
              <w:jc w:val="center"/>
            </w:pPr>
            <w:r>
              <w:rPr>
                <w:rFonts w:ascii="Arial"/>
                <w:b w:val="false"/>
                <w:i w:val="false"/>
                <w:color w:val="000000"/>
                <w:sz w:val="15"/>
              </w:rPr>
              <w:t>31/03/2019</w:t>
            </w:r>
          </w:p>
          <w:bookmarkEnd w:id="1991"/>
        </w:tc>
        <w:tc>
          <w:tcPr>
            <w:tcW w:w="967" w:type="dxa"/>
            <w:tcBorders>
              <w:top w:val="outset" w:color="000000" w:sz="8"/>
              <w:left w:val="outset" w:color="000000" w:sz="8"/>
              <w:bottom w:val="outset" w:color="000000" w:sz="8"/>
              <w:right w:val="outset" w:color="000000" w:sz="8"/>
            </w:tcBorders>
            <w:vAlign w:val="center"/>
          </w:tcPr>
          <w:bookmarkStart w:name="3798" w:id="1992"/>
          <w:p>
            <w:pPr>
              <w:spacing w:after="0"/>
              <w:ind w:left="0"/>
              <w:jc w:val="center"/>
            </w:pPr>
          </w:p>
          <w:bookmarkEnd w:id="19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799" w:id="1993"/>
          <w:p>
            <w:pPr>
              <w:spacing w:after="0"/>
              <w:ind w:left="0"/>
              <w:jc w:val="left"/>
            </w:pPr>
            <w:r>
              <w:rPr>
                <w:rFonts w:ascii="Arial"/>
                <w:b w:val="false"/>
                <w:i w:val="false"/>
                <w:color w:val="000000"/>
                <w:sz w:val="15"/>
              </w:rPr>
              <w:t>achillea, calendula, crataegus, humulus lupulus, linum, matricaria, mentha piperita, plantago major</w:t>
            </w:r>
          </w:p>
          <w:bookmarkEnd w:id="1993"/>
        </w:tc>
        <w:tc>
          <w:tcPr>
            <w:tcW w:w="1152" w:type="dxa"/>
            <w:tcBorders>
              <w:top w:val="outset" w:color="000000" w:sz="8"/>
              <w:left w:val="outset" w:color="000000" w:sz="8"/>
              <w:bottom w:val="outset" w:color="000000" w:sz="8"/>
              <w:right w:val="outset" w:color="000000" w:sz="8"/>
            </w:tcBorders>
            <w:vAlign w:val="center"/>
          </w:tcPr>
          <w:bookmarkStart w:name="3800" w:id="1994"/>
          <w:p>
            <w:pPr>
              <w:spacing w:after="0"/>
              <w:ind w:left="0"/>
              <w:jc w:val="center"/>
            </w:pPr>
            <w:r>
              <w:rPr>
                <w:rFonts w:ascii="Arial"/>
                <w:b w:val="false"/>
                <w:i w:val="false"/>
                <w:color w:val="000000"/>
                <w:sz w:val="15"/>
              </w:rPr>
              <w:t>13 років</w:t>
            </w:r>
          </w:p>
          <w:bookmarkEnd w:id="1994"/>
        </w:tc>
        <w:tc>
          <w:tcPr>
            <w:tcW w:w="1361" w:type="dxa"/>
            <w:tcBorders>
              <w:top w:val="outset" w:color="000000" w:sz="8"/>
              <w:left w:val="outset" w:color="000000" w:sz="8"/>
              <w:bottom w:val="outset" w:color="000000" w:sz="8"/>
              <w:right w:val="outset" w:color="000000" w:sz="8"/>
            </w:tcBorders>
            <w:vAlign w:val="center"/>
          </w:tcPr>
          <w:bookmarkStart w:name="3801" w:id="1995"/>
          <w:p>
            <w:pPr>
              <w:spacing w:after="0"/>
              <w:ind w:left="0"/>
              <w:jc w:val="center"/>
            </w:pPr>
            <w:r>
              <w:rPr>
                <w:rFonts w:ascii="Arial"/>
                <w:b w:val="false"/>
                <w:i w:val="false"/>
                <w:color w:val="000000"/>
                <w:sz w:val="15"/>
              </w:rPr>
              <w:t>31/12/2018</w:t>
            </w:r>
          </w:p>
          <w:bookmarkEnd w:id="1995"/>
        </w:tc>
        <w:tc>
          <w:tcPr>
            <w:tcW w:w="1361" w:type="dxa"/>
            <w:tcBorders>
              <w:top w:val="outset" w:color="000000" w:sz="8"/>
              <w:left w:val="outset" w:color="000000" w:sz="8"/>
              <w:bottom w:val="outset" w:color="000000" w:sz="8"/>
              <w:right w:val="outset" w:color="000000" w:sz="8"/>
            </w:tcBorders>
            <w:vAlign w:val="center"/>
          </w:tcPr>
          <w:bookmarkStart w:name="3802" w:id="1996"/>
          <w:p>
            <w:pPr>
              <w:spacing w:after="0"/>
              <w:ind w:left="0"/>
              <w:jc w:val="center"/>
            </w:pPr>
            <w:r>
              <w:rPr>
                <w:rFonts w:ascii="Arial"/>
                <w:b w:val="false"/>
                <w:i w:val="false"/>
                <w:color w:val="000000"/>
                <w:sz w:val="15"/>
              </w:rPr>
              <w:t>31/03/2019</w:t>
            </w:r>
          </w:p>
          <w:bookmarkEnd w:id="1996"/>
        </w:tc>
        <w:tc>
          <w:tcPr>
            <w:tcW w:w="967" w:type="dxa"/>
            <w:tcBorders>
              <w:top w:val="outset" w:color="000000" w:sz="8"/>
              <w:left w:val="outset" w:color="000000" w:sz="8"/>
              <w:bottom w:val="outset" w:color="000000" w:sz="8"/>
              <w:right w:val="outset" w:color="000000" w:sz="8"/>
            </w:tcBorders>
            <w:vAlign w:val="center"/>
          </w:tcPr>
          <w:bookmarkStart w:name="3803" w:id="1997"/>
          <w:p>
            <w:pPr>
              <w:spacing w:after="0"/>
              <w:ind w:left="0"/>
              <w:jc w:val="center"/>
            </w:pPr>
          </w:p>
          <w:bookmarkEnd w:id="19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04" w:id="1998"/>
          <w:p>
            <w:pPr>
              <w:spacing w:after="0"/>
              <w:ind w:left="0"/>
              <w:jc w:val="left"/>
            </w:pPr>
            <w:r>
              <w:rPr>
                <w:rFonts w:ascii="Arial"/>
                <w:b w:val="false"/>
                <w:i w:val="false"/>
                <w:color w:val="000000"/>
                <w:sz w:val="15"/>
              </w:rPr>
              <w:t>achillea, calendula, hypericum, mentha, plantago, sambucus, tussilago</w:t>
            </w:r>
          </w:p>
          <w:bookmarkEnd w:id="1998"/>
        </w:tc>
        <w:tc>
          <w:tcPr>
            <w:tcW w:w="1152" w:type="dxa"/>
            <w:tcBorders>
              <w:top w:val="outset" w:color="000000" w:sz="8"/>
              <w:left w:val="outset" w:color="000000" w:sz="8"/>
              <w:bottom w:val="outset" w:color="000000" w:sz="8"/>
              <w:right w:val="outset" w:color="000000" w:sz="8"/>
            </w:tcBorders>
            <w:vAlign w:val="center"/>
          </w:tcPr>
          <w:bookmarkStart w:name="3805" w:id="1999"/>
          <w:p>
            <w:pPr>
              <w:spacing w:after="0"/>
              <w:ind w:left="0"/>
              <w:jc w:val="center"/>
            </w:pPr>
            <w:r>
              <w:rPr>
                <w:rFonts w:ascii="Arial"/>
                <w:b w:val="false"/>
                <w:i w:val="false"/>
                <w:color w:val="000000"/>
                <w:sz w:val="15"/>
              </w:rPr>
              <w:t>5 років</w:t>
            </w:r>
          </w:p>
          <w:bookmarkEnd w:id="1999"/>
        </w:tc>
        <w:tc>
          <w:tcPr>
            <w:tcW w:w="1361" w:type="dxa"/>
            <w:tcBorders>
              <w:top w:val="outset" w:color="000000" w:sz="8"/>
              <w:left w:val="outset" w:color="000000" w:sz="8"/>
              <w:bottom w:val="outset" w:color="000000" w:sz="8"/>
              <w:right w:val="outset" w:color="000000" w:sz="8"/>
            </w:tcBorders>
            <w:vAlign w:val="center"/>
          </w:tcPr>
          <w:bookmarkStart w:name="3806" w:id="2000"/>
          <w:p>
            <w:pPr>
              <w:spacing w:after="0"/>
              <w:ind w:left="0"/>
              <w:jc w:val="center"/>
            </w:pPr>
            <w:r>
              <w:rPr>
                <w:rFonts w:ascii="Arial"/>
                <w:b w:val="false"/>
                <w:i w:val="false"/>
                <w:color w:val="000000"/>
                <w:sz w:val="15"/>
              </w:rPr>
              <w:t>31/12/2018</w:t>
            </w:r>
          </w:p>
          <w:bookmarkEnd w:id="2000"/>
        </w:tc>
        <w:tc>
          <w:tcPr>
            <w:tcW w:w="1361" w:type="dxa"/>
            <w:tcBorders>
              <w:top w:val="outset" w:color="000000" w:sz="8"/>
              <w:left w:val="outset" w:color="000000" w:sz="8"/>
              <w:bottom w:val="outset" w:color="000000" w:sz="8"/>
              <w:right w:val="outset" w:color="000000" w:sz="8"/>
            </w:tcBorders>
            <w:vAlign w:val="center"/>
          </w:tcPr>
          <w:bookmarkStart w:name="3807" w:id="2001"/>
          <w:p>
            <w:pPr>
              <w:spacing w:after="0"/>
              <w:ind w:left="0"/>
              <w:jc w:val="center"/>
            </w:pPr>
            <w:r>
              <w:rPr>
                <w:rFonts w:ascii="Arial"/>
                <w:b w:val="false"/>
                <w:i w:val="false"/>
                <w:color w:val="000000"/>
                <w:sz w:val="15"/>
              </w:rPr>
              <w:t>31/03/2019</w:t>
            </w:r>
          </w:p>
          <w:bookmarkEnd w:id="2001"/>
        </w:tc>
        <w:tc>
          <w:tcPr>
            <w:tcW w:w="967" w:type="dxa"/>
            <w:tcBorders>
              <w:top w:val="outset" w:color="000000" w:sz="8"/>
              <w:left w:val="outset" w:color="000000" w:sz="8"/>
              <w:bottom w:val="outset" w:color="000000" w:sz="8"/>
              <w:right w:val="outset" w:color="000000" w:sz="8"/>
            </w:tcBorders>
            <w:vAlign w:val="center"/>
          </w:tcPr>
          <w:bookmarkStart w:name="3808" w:id="2002"/>
          <w:p>
            <w:pPr>
              <w:spacing w:after="0"/>
              <w:ind w:left="0"/>
              <w:jc w:val="center"/>
            </w:pPr>
          </w:p>
          <w:bookmarkEnd w:id="20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09" w:id="2003"/>
          <w:p>
            <w:pPr>
              <w:spacing w:after="0"/>
              <w:ind w:left="0"/>
              <w:jc w:val="left"/>
            </w:pPr>
            <w:r>
              <w:rPr>
                <w:rFonts w:ascii="Arial"/>
                <w:b w:val="false"/>
                <w:i w:val="false"/>
                <w:color w:val="000000"/>
                <w:sz w:val="15"/>
              </w:rPr>
              <w:t>achillea, calendula, hypericus, matricaria, menthae piperitae</w:t>
            </w:r>
          </w:p>
          <w:bookmarkEnd w:id="2003"/>
        </w:tc>
        <w:tc>
          <w:tcPr>
            <w:tcW w:w="1152" w:type="dxa"/>
            <w:tcBorders>
              <w:top w:val="outset" w:color="000000" w:sz="8"/>
              <w:left w:val="outset" w:color="000000" w:sz="8"/>
              <w:bottom w:val="outset" w:color="000000" w:sz="8"/>
              <w:right w:val="outset" w:color="000000" w:sz="8"/>
            </w:tcBorders>
            <w:vAlign w:val="center"/>
          </w:tcPr>
          <w:bookmarkStart w:name="3810" w:id="2004"/>
          <w:p>
            <w:pPr>
              <w:spacing w:after="0"/>
              <w:ind w:left="0"/>
              <w:jc w:val="center"/>
            </w:pPr>
            <w:r>
              <w:rPr>
                <w:rFonts w:ascii="Arial"/>
                <w:b w:val="false"/>
                <w:i w:val="false"/>
                <w:color w:val="000000"/>
                <w:sz w:val="15"/>
              </w:rPr>
              <w:t>13 років</w:t>
            </w:r>
          </w:p>
          <w:bookmarkEnd w:id="2004"/>
        </w:tc>
        <w:tc>
          <w:tcPr>
            <w:tcW w:w="1361" w:type="dxa"/>
            <w:tcBorders>
              <w:top w:val="outset" w:color="000000" w:sz="8"/>
              <w:left w:val="outset" w:color="000000" w:sz="8"/>
              <w:bottom w:val="outset" w:color="000000" w:sz="8"/>
              <w:right w:val="outset" w:color="000000" w:sz="8"/>
            </w:tcBorders>
            <w:vAlign w:val="center"/>
          </w:tcPr>
          <w:bookmarkStart w:name="3811" w:id="2005"/>
          <w:p>
            <w:pPr>
              <w:spacing w:after="0"/>
              <w:ind w:left="0"/>
              <w:jc w:val="center"/>
            </w:pPr>
            <w:r>
              <w:rPr>
                <w:rFonts w:ascii="Arial"/>
                <w:b w:val="false"/>
                <w:i w:val="false"/>
                <w:color w:val="000000"/>
                <w:sz w:val="15"/>
              </w:rPr>
              <w:t>31/12/2018</w:t>
            </w:r>
          </w:p>
          <w:bookmarkEnd w:id="2005"/>
        </w:tc>
        <w:tc>
          <w:tcPr>
            <w:tcW w:w="1361" w:type="dxa"/>
            <w:tcBorders>
              <w:top w:val="outset" w:color="000000" w:sz="8"/>
              <w:left w:val="outset" w:color="000000" w:sz="8"/>
              <w:bottom w:val="outset" w:color="000000" w:sz="8"/>
              <w:right w:val="outset" w:color="000000" w:sz="8"/>
            </w:tcBorders>
            <w:vAlign w:val="center"/>
          </w:tcPr>
          <w:bookmarkStart w:name="3812" w:id="2006"/>
          <w:p>
            <w:pPr>
              <w:spacing w:after="0"/>
              <w:ind w:left="0"/>
              <w:jc w:val="center"/>
            </w:pPr>
            <w:r>
              <w:rPr>
                <w:rFonts w:ascii="Arial"/>
                <w:b w:val="false"/>
                <w:i w:val="false"/>
                <w:color w:val="000000"/>
                <w:sz w:val="15"/>
              </w:rPr>
              <w:t>31/03/2019</w:t>
            </w:r>
          </w:p>
          <w:bookmarkEnd w:id="2006"/>
        </w:tc>
        <w:tc>
          <w:tcPr>
            <w:tcW w:w="967" w:type="dxa"/>
            <w:tcBorders>
              <w:top w:val="outset" w:color="000000" w:sz="8"/>
              <w:left w:val="outset" w:color="000000" w:sz="8"/>
              <w:bottom w:val="outset" w:color="000000" w:sz="8"/>
              <w:right w:val="outset" w:color="000000" w:sz="8"/>
            </w:tcBorders>
            <w:vAlign w:val="center"/>
          </w:tcPr>
          <w:bookmarkStart w:name="3813" w:id="2007"/>
          <w:p>
            <w:pPr>
              <w:spacing w:after="0"/>
              <w:ind w:left="0"/>
              <w:jc w:val="center"/>
            </w:pPr>
          </w:p>
          <w:bookmarkEnd w:id="20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14" w:id="2008"/>
          <w:p>
            <w:pPr>
              <w:spacing w:after="0"/>
              <w:ind w:left="0"/>
              <w:jc w:val="left"/>
            </w:pPr>
            <w:r>
              <w:rPr>
                <w:rFonts w:ascii="Arial"/>
                <w:b w:val="false"/>
                <w:i w:val="false"/>
                <w:color w:val="000000"/>
                <w:sz w:val="15"/>
              </w:rPr>
              <w:t>achillea, calendula, matricaria</w:t>
            </w:r>
          </w:p>
          <w:bookmarkEnd w:id="2008"/>
        </w:tc>
        <w:tc>
          <w:tcPr>
            <w:tcW w:w="1152" w:type="dxa"/>
            <w:tcBorders>
              <w:top w:val="outset" w:color="000000" w:sz="8"/>
              <w:left w:val="outset" w:color="000000" w:sz="8"/>
              <w:bottom w:val="outset" w:color="000000" w:sz="8"/>
              <w:right w:val="outset" w:color="000000" w:sz="8"/>
            </w:tcBorders>
            <w:vAlign w:val="center"/>
          </w:tcPr>
          <w:bookmarkStart w:name="3815" w:id="2009"/>
          <w:p>
            <w:pPr>
              <w:spacing w:after="0"/>
              <w:ind w:left="0"/>
              <w:jc w:val="center"/>
            </w:pPr>
            <w:r>
              <w:rPr>
                <w:rFonts w:ascii="Arial"/>
                <w:b w:val="false"/>
                <w:i w:val="false"/>
                <w:color w:val="000000"/>
                <w:sz w:val="15"/>
              </w:rPr>
              <w:t>13 років</w:t>
            </w:r>
          </w:p>
          <w:bookmarkEnd w:id="2009"/>
        </w:tc>
        <w:tc>
          <w:tcPr>
            <w:tcW w:w="1361" w:type="dxa"/>
            <w:tcBorders>
              <w:top w:val="outset" w:color="000000" w:sz="8"/>
              <w:left w:val="outset" w:color="000000" w:sz="8"/>
              <w:bottom w:val="outset" w:color="000000" w:sz="8"/>
              <w:right w:val="outset" w:color="000000" w:sz="8"/>
            </w:tcBorders>
            <w:vAlign w:val="center"/>
          </w:tcPr>
          <w:bookmarkStart w:name="3816" w:id="2010"/>
          <w:p>
            <w:pPr>
              <w:spacing w:after="0"/>
              <w:ind w:left="0"/>
              <w:jc w:val="center"/>
            </w:pPr>
            <w:r>
              <w:rPr>
                <w:rFonts w:ascii="Arial"/>
                <w:b w:val="false"/>
                <w:i w:val="false"/>
                <w:color w:val="000000"/>
                <w:sz w:val="15"/>
              </w:rPr>
              <w:t>31/12/2018</w:t>
            </w:r>
          </w:p>
          <w:bookmarkEnd w:id="2010"/>
        </w:tc>
        <w:tc>
          <w:tcPr>
            <w:tcW w:w="1361" w:type="dxa"/>
            <w:tcBorders>
              <w:top w:val="outset" w:color="000000" w:sz="8"/>
              <w:left w:val="outset" w:color="000000" w:sz="8"/>
              <w:bottom w:val="outset" w:color="000000" w:sz="8"/>
              <w:right w:val="outset" w:color="000000" w:sz="8"/>
            </w:tcBorders>
            <w:vAlign w:val="center"/>
          </w:tcPr>
          <w:bookmarkStart w:name="3817" w:id="2011"/>
          <w:p>
            <w:pPr>
              <w:spacing w:after="0"/>
              <w:ind w:left="0"/>
              <w:jc w:val="center"/>
            </w:pPr>
            <w:r>
              <w:rPr>
                <w:rFonts w:ascii="Arial"/>
                <w:b w:val="false"/>
                <w:i w:val="false"/>
                <w:color w:val="000000"/>
                <w:sz w:val="15"/>
              </w:rPr>
              <w:t>31/03/2019</w:t>
            </w:r>
          </w:p>
          <w:bookmarkEnd w:id="2011"/>
        </w:tc>
        <w:tc>
          <w:tcPr>
            <w:tcW w:w="967" w:type="dxa"/>
            <w:tcBorders>
              <w:top w:val="outset" w:color="000000" w:sz="8"/>
              <w:left w:val="outset" w:color="000000" w:sz="8"/>
              <w:bottom w:val="outset" w:color="000000" w:sz="8"/>
              <w:right w:val="outset" w:color="000000" w:sz="8"/>
            </w:tcBorders>
            <w:vAlign w:val="center"/>
          </w:tcPr>
          <w:bookmarkStart w:name="3818" w:id="2012"/>
          <w:p>
            <w:pPr>
              <w:spacing w:after="0"/>
              <w:ind w:left="0"/>
              <w:jc w:val="center"/>
            </w:pPr>
          </w:p>
          <w:bookmarkEnd w:id="20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19" w:id="2013"/>
          <w:p>
            <w:pPr>
              <w:spacing w:after="0"/>
              <w:ind w:left="0"/>
              <w:jc w:val="left"/>
            </w:pPr>
            <w:r>
              <w:rPr>
                <w:rFonts w:ascii="Arial"/>
                <w:b w:val="false"/>
                <w:i w:val="false"/>
                <w:color w:val="000000"/>
                <w:sz w:val="15"/>
              </w:rPr>
              <w:t>achillea, calendula, chelidonium, matricaria, mentha piperita, tanacetum</w:t>
            </w:r>
          </w:p>
          <w:bookmarkEnd w:id="2013"/>
        </w:tc>
        <w:tc>
          <w:tcPr>
            <w:tcW w:w="1152" w:type="dxa"/>
            <w:tcBorders>
              <w:top w:val="outset" w:color="000000" w:sz="8"/>
              <w:left w:val="outset" w:color="000000" w:sz="8"/>
              <w:bottom w:val="outset" w:color="000000" w:sz="8"/>
              <w:right w:val="outset" w:color="000000" w:sz="8"/>
            </w:tcBorders>
            <w:vAlign w:val="center"/>
          </w:tcPr>
          <w:bookmarkStart w:name="3820" w:id="2014"/>
          <w:p>
            <w:pPr>
              <w:spacing w:after="0"/>
              <w:ind w:left="0"/>
              <w:jc w:val="center"/>
            </w:pPr>
            <w:r>
              <w:rPr>
                <w:rFonts w:ascii="Arial"/>
                <w:b w:val="false"/>
                <w:i w:val="false"/>
                <w:color w:val="000000"/>
                <w:sz w:val="15"/>
              </w:rPr>
              <w:t>13 років</w:t>
            </w:r>
          </w:p>
          <w:bookmarkEnd w:id="2014"/>
        </w:tc>
        <w:tc>
          <w:tcPr>
            <w:tcW w:w="1361" w:type="dxa"/>
            <w:tcBorders>
              <w:top w:val="outset" w:color="000000" w:sz="8"/>
              <w:left w:val="outset" w:color="000000" w:sz="8"/>
              <w:bottom w:val="outset" w:color="000000" w:sz="8"/>
              <w:right w:val="outset" w:color="000000" w:sz="8"/>
            </w:tcBorders>
            <w:vAlign w:val="center"/>
          </w:tcPr>
          <w:bookmarkStart w:name="3821" w:id="2015"/>
          <w:p>
            <w:pPr>
              <w:spacing w:after="0"/>
              <w:ind w:left="0"/>
              <w:jc w:val="center"/>
            </w:pPr>
            <w:r>
              <w:rPr>
                <w:rFonts w:ascii="Arial"/>
                <w:b w:val="false"/>
                <w:i w:val="false"/>
                <w:color w:val="000000"/>
                <w:sz w:val="15"/>
              </w:rPr>
              <w:t>31/12/2018</w:t>
            </w:r>
          </w:p>
          <w:bookmarkEnd w:id="2015"/>
        </w:tc>
        <w:tc>
          <w:tcPr>
            <w:tcW w:w="1361" w:type="dxa"/>
            <w:tcBorders>
              <w:top w:val="outset" w:color="000000" w:sz="8"/>
              <w:left w:val="outset" w:color="000000" w:sz="8"/>
              <w:bottom w:val="outset" w:color="000000" w:sz="8"/>
              <w:right w:val="outset" w:color="000000" w:sz="8"/>
            </w:tcBorders>
            <w:vAlign w:val="center"/>
          </w:tcPr>
          <w:bookmarkStart w:name="3822" w:id="2016"/>
          <w:p>
            <w:pPr>
              <w:spacing w:after="0"/>
              <w:ind w:left="0"/>
              <w:jc w:val="center"/>
            </w:pPr>
            <w:r>
              <w:rPr>
                <w:rFonts w:ascii="Arial"/>
                <w:b w:val="false"/>
                <w:i w:val="false"/>
                <w:color w:val="000000"/>
                <w:sz w:val="15"/>
              </w:rPr>
              <w:t>31/03/2019</w:t>
            </w:r>
          </w:p>
          <w:bookmarkEnd w:id="2016"/>
        </w:tc>
        <w:tc>
          <w:tcPr>
            <w:tcW w:w="967" w:type="dxa"/>
            <w:tcBorders>
              <w:top w:val="outset" w:color="000000" w:sz="8"/>
              <w:left w:val="outset" w:color="000000" w:sz="8"/>
              <w:bottom w:val="outset" w:color="000000" w:sz="8"/>
              <w:right w:val="outset" w:color="000000" w:sz="8"/>
            </w:tcBorders>
            <w:vAlign w:val="center"/>
          </w:tcPr>
          <w:bookmarkStart w:name="3823" w:id="2017"/>
          <w:p>
            <w:pPr>
              <w:spacing w:after="0"/>
              <w:ind w:left="0"/>
              <w:jc w:val="center"/>
            </w:pPr>
          </w:p>
          <w:bookmarkEnd w:id="20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24" w:id="2018"/>
          <w:p>
            <w:pPr>
              <w:spacing w:after="0"/>
              <w:ind w:left="0"/>
              <w:jc w:val="left"/>
            </w:pPr>
            <w:r>
              <w:rPr>
                <w:rFonts w:ascii="Arial"/>
                <w:b w:val="false"/>
                <w:i w:val="false"/>
                <w:color w:val="000000"/>
                <w:sz w:val="15"/>
              </w:rPr>
              <w:t>achillea, calendula, chelidonium, lavandula, matricaria, mentha piperita, tanacetum</w:t>
            </w:r>
          </w:p>
          <w:bookmarkEnd w:id="2018"/>
        </w:tc>
        <w:tc>
          <w:tcPr>
            <w:tcW w:w="1152" w:type="dxa"/>
            <w:tcBorders>
              <w:top w:val="outset" w:color="000000" w:sz="8"/>
              <w:left w:val="outset" w:color="000000" w:sz="8"/>
              <w:bottom w:val="outset" w:color="000000" w:sz="8"/>
              <w:right w:val="outset" w:color="000000" w:sz="8"/>
            </w:tcBorders>
            <w:vAlign w:val="center"/>
          </w:tcPr>
          <w:bookmarkStart w:name="3825" w:id="2019"/>
          <w:p>
            <w:pPr>
              <w:spacing w:after="0"/>
              <w:ind w:left="0"/>
              <w:jc w:val="center"/>
            </w:pPr>
            <w:r>
              <w:rPr>
                <w:rFonts w:ascii="Arial"/>
                <w:b w:val="false"/>
                <w:i w:val="false"/>
                <w:color w:val="000000"/>
                <w:sz w:val="15"/>
              </w:rPr>
              <w:t>13 років</w:t>
            </w:r>
          </w:p>
          <w:bookmarkEnd w:id="2019"/>
        </w:tc>
        <w:tc>
          <w:tcPr>
            <w:tcW w:w="1361" w:type="dxa"/>
            <w:tcBorders>
              <w:top w:val="outset" w:color="000000" w:sz="8"/>
              <w:left w:val="outset" w:color="000000" w:sz="8"/>
              <w:bottom w:val="outset" w:color="000000" w:sz="8"/>
              <w:right w:val="outset" w:color="000000" w:sz="8"/>
            </w:tcBorders>
            <w:vAlign w:val="center"/>
          </w:tcPr>
          <w:bookmarkStart w:name="3826" w:id="2020"/>
          <w:p>
            <w:pPr>
              <w:spacing w:after="0"/>
              <w:ind w:left="0"/>
              <w:jc w:val="center"/>
            </w:pPr>
            <w:r>
              <w:rPr>
                <w:rFonts w:ascii="Arial"/>
                <w:b w:val="false"/>
                <w:i w:val="false"/>
                <w:color w:val="000000"/>
                <w:sz w:val="15"/>
              </w:rPr>
              <w:t>31/12/2018</w:t>
            </w:r>
          </w:p>
          <w:bookmarkEnd w:id="2020"/>
        </w:tc>
        <w:tc>
          <w:tcPr>
            <w:tcW w:w="1361" w:type="dxa"/>
            <w:tcBorders>
              <w:top w:val="outset" w:color="000000" w:sz="8"/>
              <w:left w:val="outset" w:color="000000" w:sz="8"/>
              <w:bottom w:val="outset" w:color="000000" w:sz="8"/>
              <w:right w:val="outset" w:color="000000" w:sz="8"/>
            </w:tcBorders>
            <w:vAlign w:val="center"/>
          </w:tcPr>
          <w:bookmarkStart w:name="3827" w:id="2021"/>
          <w:p>
            <w:pPr>
              <w:spacing w:after="0"/>
              <w:ind w:left="0"/>
              <w:jc w:val="center"/>
            </w:pPr>
            <w:r>
              <w:rPr>
                <w:rFonts w:ascii="Arial"/>
                <w:b w:val="false"/>
                <w:i w:val="false"/>
                <w:color w:val="000000"/>
                <w:sz w:val="15"/>
              </w:rPr>
              <w:t>31/03/2019</w:t>
            </w:r>
          </w:p>
          <w:bookmarkEnd w:id="2021"/>
        </w:tc>
        <w:tc>
          <w:tcPr>
            <w:tcW w:w="967" w:type="dxa"/>
            <w:tcBorders>
              <w:top w:val="outset" w:color="000000" w:sz="8"/>
              <w:left w:val="outset" w:color="000000" w:sz="8"/>
              <w:bottom w:val="outset" w:color="000000" w:sz="8"/>
              <w:right w:val="outset" w:color="000000" w:sz="8"/>
            </w:tcBorders>
            <w:vAlign w:val="center"/>
          </w:tcPr>
          <w:bookmarkStart w:name="3828" w:id="2022"/>
          <w:p>
            <w:pPr>
              <w:spacing w:after="0"/>
              <w:ind w:left="0"/>
              <w:jc w:val="center"/>
            </w:pPr>
          </w:p>
          <w:bookmarkEnd w:id="20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29" w:id="2023"/>
          <w:p>
            <w:pPr>
              <w:spacing w:after="0"/>
              <w:ind w:left="0"/>
              <w:jc w:val="left"/>
            </w:pPr>
            <w:r>
              <w:rPr>
                <w:rFonts w:ascii="Arial"/>
                <w:b w:val="false"/>
                <w:i w:val="false"/>
                <w:color w:val="000000"/>
                <w:sz w:val="15"/>
              </w:rPr>
              <w:t>achillea, calendula, lavandula, matricaria, mentha piperita, tanacetum</w:t>
            </w:r>
          </w:p>
          <w:bookmarkEnd w:id="2023"/>
        </w:tc>
        <w:tc>
          <w:tcPr>
            <w:tcW w:w="1152" w:type="dxa"/>
            <w:tcBorders>
              <w:top w:val="outset" w:color="000000" w:sz="8"/>
              <w:left w:val="outset" w:color="000000" w:sz="8"/>
              <w:bottom w:val="outset" w:color="000000" w:sz="8"/>
              <w:right w:val="outset" w:color="000000" w:sz="8"/>
            </w:tcBorders>
            <w:vAlign w:val="center"/>
          </w:tcPr>
          <w:bookmarkStart w:name="3830" w:id="2024"/>
          <w:p>
            <w:pPr>
              <w:spacing w:after="0"/>
              <w:ind w:left="0"/>
              <w:jc w:val="center"/>
            </w:pPr>
            <w:r>
              <w:rPr>
                <w:rFonts w:ascii="Arial"/>
                <w:b w:val="false"/>
                <w:i w:val="false"/>
                <w:color w:val="000000"/>
                <w:sz w:val="15"/>
              </w:rPr>
              <w:t>13 років</w:t>
            </w:r>
          </w:p>
          <w:bookmarkEnd w:id="2024"/>
        </w:tc>
        <w:tc>
          <w:tcPr>
            <w:tcW w:w="1361" w:type="dxa"/>
            <w:tcBorders>
              <w:top w:val="outset" w:color="000000" w:sz="8"/>
              <w:left w:val="outset" w:color="000000" w:sz="8"/>
              <w:bottom w:val="outset" w:color="000000" w:sz="8"/>
              <w:right w:val="outset" w:color="000000" w:sz="8"/>
            </w:tcBorders>
            <w:vAlign w:val="center"/>
          </w:tcPr>
          <w:bookmarkStart w:name="3831" w:id="2025"/>
          <w:p>
            <w:pPr>
              <w:spacing w:after="0"/>
              <w:ind w:left="0"/>
              <w:jc w:val="center"/>
            </w:pPr>
            <w:r>
              <w:rPr>
                <w:rFonts w:ascii="Arial"/>
                <w:b w:val="false"/>
                <w:i w:val="false"/>
                <w:color w:val="000000"/>
                <w:sz w:val="15"/>
              </w:rPr>
              <w:t>31/12/2018</w:t>
            </w:r>
          </w:p>
          <w:bookmarkEnd w:id="2025"/>
        </w:tc>
        <w:tc>
          <w:tcPr>
            <w:tcW w:w="1361" w:type="dxa"/>
            <w:tcBorders>
              <w:top w:val="outset" w:color="000000" w:sz="8"/>
              <w:left w:val="outset" w:color="000000" w:sz="8"/>
              <w:bottom w:val="outset" w:color="000000" w:sz="8"/>
              <w:right w:val="outset" w:color="000000" w:sz="8"/>
            </w:tcBorders>
            <w:vAlign w:val="center"/>
          </w:tcPr>
          <w:bookmarkStart w:name="3832" w:id="2026"/>
          <w:p>
            <w:pPr>
              <w:spacing w:after="0"/>
              <w:ind w:left="0"/>
              <w:jc w:val="center"/>
            </w:pPr>
            <w:r>
              <w:rPr>
                <w:rFonts w:ascii="Arial"/>
                <w:b w:val="false"/>
                <w:i w:val="false"/>
                <w:color w:val="000000"/>
                <w:sz w:val="15"/>
              </w:rPr>
              <w:t>31/03/2019</w:t>
            </w:r>
          </w:p>
          <w:bookmarkEnd w:id="2026"/>
        </w:tc>
        <w:tc>
          <w:tcPr>
            <w:tcW w:w="967" w:type="dxa"/>
            <w:tcBorders>
              <w:top w:val="outset" w:color="000000" w:sz="8"/>
              <w:left w:val="outset" w:color="000000" w:sz="8"/>
              <w:bottom w:val="outset" w:color="000000" w:sz="8"/>
              <w:right w:val="outset" w:color="000000" w:sz="8"/>
            </w:tcBorders>
            <w:vAlign w:val="center"/>
          </w:tcPr>
          <w:bookmarkStart w:name="3833" w:id="2027"/>
          <w:p>
            <w:pPr>
              <w:spacing w:after="0"/>
              <w:ind w:left="0"/>
              <w:jc w:val="center"/>
            </w:pPr>
          </w:p>
          <w:bookmarkEnd w:id="20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34" w:id="2028"/>
          <w:p>
            <w:pPr>
              <w:spacing w:after="0"/>
              <w:ind w:left="0"/>
              <w:jc w:val="left"/>
            </w:pPr>
            <w:r>
              <w:rPr>
                <w:rFonts w:ascii="Arial"/>
                <w:b w:val="false"/>
                <w:i w:val="false"/>
                <w:color w:val="000000"/>
                <w:sz w:val="15"/>
              </w:rPr>
              <w:t>achillea, calendulae, hypericum, matricariae, menthae piperitae</w:t>
            </w:r>
          </w:p>
          <w:bookmarkEnd w:id="2028"/>
        </w:tc>
        <w:tc>
          <w:tcPr>
            <w:tcW w:w="1152" w:type="dxa"/>
            <w:tcBorders>
              <w:top w:val="outset" w:color="000000" w:sz="8"/>
              <w:left w:val="outset" w:color="000000" w:sz="8"/>
              <w:bottom w:val="outset" w:color="000000" w:sz="8"/>
              <w:right w:val="outset" w:color="000000" w:sz="8"/>
            </w:tcBorders>
            <w:vAlign w:val="center"/>
          </w:tcPr>
          <w:bookmarkStart w:name="3835" w:id="2029"/>
          <w:p>
            <w:pPr>
              <w:spacing w:after="0"/>
              <w:ind w:left="0"/>
              <w:jc w:val="center"/>
            </w:pPr>
            <w:r>
              <w:rPr>
                <w:rFonts w:ascii="Arial"/>
                <w:b w:val="false"/>
                <w:i w:val="false"/>
                <w:color w:val="000000"/>
                <w:sz w:val="15"/>
              </w:rPr>
              <w:t>5 років</w:t>
            </w:r>
          </w:p>
          <w:bookmarkEnd w:id="2029"/>
        </w:tc>
        <w:tc>
          <w:tcPr>
            <w:tcW w:w="1361" w:type="dxa"/>
            <w:tcBorders>
              <w:top w:val="outset" w:color="000000" w:sz="8"/>
              <w:left w:val="outset" w:color="000000" w:sz="8"/>
              <w:bottom w:val="outset" w:color="000000" w:sz="8"/>
              <w:right w:val="outset" w:color="000000" w:sz="8"/>
            </w:tcBorders>
            <w:vAlign w:val="center"/>
          </w:tcPr>
          <w:bookmarkStart w:name="3836" w:id="2030"/>
          <w:p>
            <w:pPr>
              <w:spacing w:after="0"/>
              <w:ind w:left="0"/>
              <w:jc w:val="center"/>
            </w:pPr>
            <w:r>
              <w:rPr>
                <w:rFonts w:ascii="Arial"/>
                <w:b w:val="false"/>
                <w:i w:val="false"/>
                <w:color w:val="000000"/>
                <w:sz w:val="15"/>
              </w:rPr>
              <w:t>31/12/2018</w:t>
            </w:r>
          </w:p>
          <w:bookmarkEnd w:id="2030"/>
        </w:tc>
        <w:tc>
          <w:tcPr>
            <w:tcW w:w="1361" w:type="dxa"/>
            <w:tcBorders>
              <w:top w:val="outset" w:color="000000" w:sz="8"/>
              <w:left w:val="outset" w:color="000000" w:sz="8"/>
              <w:bottom w:val="outset" w:color="000000" w:sz="8"/>
              <w:right w:val="outset" w:color="000000" w:sz="8"/>
            </w:tcBorders>
            <w:vAlign w:val="center"/>
          </w:tcPr>
          <w:bookmarkStart w:name="3837" w:id="2031"/>
          <w:p>
            <w:pPr>
              <w:spacing w:after="0"/>
              <w:ind w:left="0"/>
              <w:jc w:val="center"/>
            </w:pPr>
            <w:r>
              <w:rPr>
                <w:rFonts w:ascii="Arial"/>
                <w:b w:val="false"/>
                <w:i w:val="false"/>
                <w:color w:val="000000"/>
                <w:sz w:val="15"/>
              </w:rPr>
              <w:t>31/03/2019</w:t>
            </w:r>
          </w:p>
          <w:bookmarkEnd w:id="2031"/>
        </w:tc>
        <w:tc>
          <w:tcPr>
            <w:tcW w:w="967" w:type="dxa"/>
            <w:tcBorders>
              <w:top w:val="outset" w:color="000000" w:sz="8"/>
              <w:left w:val="outset" w:color="000000" w:sz="8"/>
              <w:bottom w:val="outset" w:color="000000" w:sz="8"/>
              <w:right w:val="outset" w:color="000000" w:sz="8"/>
            </w:tcBorders>
            <w:vAlign w:val="center"/>
          </w:tcPr>
          <w:bookmarkStart w:name="3838" w:id="2032"/>
          <w:p>
            <w:pPr>
              <w:spacing w:after="0"/>
              <w:ind w:left="0"/>
              <w:jc w:val="center"/>
            </w:pPr>
          </w:p>
          <w:bookmarkEnd w:id="20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39" w:id="2033"/>
          <w:p>
            <w:pPr>
              <w:spacing w:after="0"/>
              <w:ind w:left="0"/>
              <w:jc w:val="left"/>
            </w:pPr>
            <w:r>
              <w:rPr>
                <w:rFonts w:ascii="Arial"/>
                <w:b w:val="false"/>
                <w:i w:val="false"/>
                <w:color w:val="000000"/>
                <w:sz w:val="15"/>
              </w:rPr>
              <w:t>achillea, carophylenum, propolis, sophora japonica, potentilla</w:t>
            </w:r>
          </w:p>
          <w:bookmarkEnd w:id="2033"/>
        </w:tc>
        <w:tc>
          <w:tcPr>
            <w:tcW w:w="1152" w:type="dxa"/>
            <w:tcBorders>
              <w:top w:val="outset" w:color="000000" w:sz="8"/>
              <w:left w:val="outset" w:color="000000" w:sz="8"/>
              <w:bottom w:val="outset" w:color="000000" w:sz="8"/>
              <w:right w:val="outset" w:color="000000" w:sz="8"/>
            </w:tcBorders>
            <w:vAlign w:val="center"/>
          </w:tcPr>
          <w:bookmarkStart w:name="3840" w:id="2034"/>
          <w:p>
            <w:pPr>
              <w:spacing w:after="0"/>
              <w:ind w:left="0"/>
              <w:jc w:val="center"/>
            </w:pPr>
            <w:r>
              <w:rPr>
                <w:rFonts w:ascii="Arial"/>
                <w:b w:val="false"/>
                <w:i w:val="false"/>
                <w:color w:val="000000"/>
                <w:sz w:val="15"/>
              </w:rPr>
              <w:t>13 років</w:t>
            </w:r>
          </w:p>
          <w:bookmarkEnd w:id="2034"/>
        </w:tc>
        <w:tc>
          <w:tcPr>
            <w:tcW w:w="1361" w:type="dxa"/>
            <w:tcBorders>
              <w:top w:val="outset" w:color="000000" w:sz="8"/>
              <w:left w:val="outset" w:color="000000" w:sz="8"/>
              <w:bottom w:val="outset" w:color="000000" w:sz="8"/>
              <w:right w:val="outset" w:color="000000" w:sz="8"/>
            </w:tcBorders>
            <w:vAlign w:val="center"/>
          </w:tcPr>
          <w:bookmarkStart w:name="3841" w:id="2035"/>
          <w:p>
            <w:pPr>
              <w:spacing w:after="0"/>
              <w:ind w:left="0"/>
              <w:jc w:val="center"/>
            </w:pPr>
            <w:r>
              <w:rPr>
                <w:rFonts w:ascii="Arial"/>
                <w:b w:val="false"/>
                <w:i w:val="false"/>
                <w:color w:val="000000"/>
                <w:sz w:val="15"/>
              </w:rPr>
              <w:t>31/12/2018</w:t>
            </w:r>
          </w:p>
          <w:bookmarkEnd w:id="2035"/>
        </w:tc>
        <w:tc>
          <w:tcPr>
            <w:tcW w:w="1361" w:type="dxa"/>
            <w:tcBorders>
              <w:top w:val="outset" w:color="000000" w:sz="8"/>
              <w:left w:val="outset" w:color="000000" w:sz="8"/>
              <w:bottom w:val="outset" w:color="000000" w:sz="8"/>
              <w:right w:val="outset" w:color="000000" w:sz="8"/>
            </w:tcBorders>
            <w:vAlign w:val="center"/>
          </w:tcPr>
          <w:bookmarkStart w:name="3842" w:id="2036"/>
          <w:p>
            <w:pPr>
              <w:spacing w:after="0"/>
              <w:ind w:left="0"/>
              <w:jc w:val="center"/>
            </w:pPr>
            <w:r>
              <w:rPr>
                <w:rFonts w:ascii="Arial"/>
                <w:b w:val="false"/>
                <w:i w:val="false"/>
                <w:color w:val="000000"/>
                <w:sz w:val="15"/>
              </w:rPr>
              <w:t>31/03/2019</w:t>
            </w:r>
          </w:p>
          <w:bookmarkEnd w:id="2036"/>
        </w:tc>
        <w:tc>
          <w:tcPr>
            <w:tcW w:w="967" w:type="dxa"/>
            <w:tcBorders>
              <w:top w:val="outset" w:color="000000" w:sz="8"/>
              <w:left w:val="outset" w:color="000000" w:sz="8"/>
              <w:bottom w:val="outset" w:color="000000" w:sz="8"/>
              <w:right w:val="outset" w:color="000000" w:sz="8"/>
            </w:tcBorders>
            <w:vAlign w:val="center"/>
          </w:tcPr>
          <w:bookmarkStart w:name="3843" w:id="2037"/>
          <w:p>
            <w:pPr>
              <w:spacing w:after="0"/>
              <w:ind w:left="0"/>
              <w:jc w:val="center"/>
            </w:pPr>
          </w:p>
          <w:bookmarkEnd w:id="20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44" w:id="2038"/>
          <w:p>
            <w:pPr>
              <w:spacing w:after="0"/>
              <w:ind w:left="0"/>
              <w:jc w:val="left"/>
            </w:pPr>
            <w:r>
              <w:rPr>
                <w:rFonts w:ascii="Arial"/>
                <w:b w:val="false"/>
                <w:i w:val="false"/>
                <w:color w:val="000000"/>
                <w:sz w:val="15"/>
              </w:rPr>
              <w:t>achillea, coriandrum, helichrysum arenarium, mentha piperita</w:t>
            </w:r>
          </w:p>
          <w:bookmarkEnd w:id="2038"/>
        </w:tc>
        <w:tc>
          <w:tcPr>
            <w:tcW w:w="1152" w:type="dxa"/>
            <w:tcBorders>
              <w:top w:val="outset" w:color="000000" w:sz="8"/>
              <w:left w:val="outset" w:color="000000" w:sz="8"/>
              <w:bottom w:val="outset" w:color="000000" w:sz="8"/>
              <w:right w:val="outset" w:color="000000" w:sz="8"/>
            </w:tcBorders>
            <w:vAlign w:val="center"/>
          </w:tcPr>
          <w:bookmarkStart w:name="3845" w:id="2039"/>
          <w:p>
            <w:pPr>
              <w:spacing w:after="0"/>
              <w:ind w:left="0"/>
              <w:jc w:val="center"/>
            </w:pPr>
            <w:r>
              <w:rPr>
                <w:rFonts w:ascii="Arial"/>
                <w:b w:val="false"/>
                <w:i w:val="false"/>
                <w:color w:val="000000"/>
                <w:sz w:val="15"/>
              </w:rPr>
              <w:t>13 років</w:t>
            </w:r>
          </w:p>
          <w:bookmarkEnd w:id="2039"/>
        </w:tc>
        <w:tc>
          <w:tcPr>
            <w:tcW w:w="1361" w:type="dxa"/>
            <w:tcBorders>
              <w:top w:val="outset" w:color="000000" w:sz="8"/>
              <w:left w:val="outset" w:color="000000" w:sz="8"/>
              <w:bottom w:val="outset" w:color="000000" w:sz="8"/>
              <w:right w:val="outset" w:color="000000" w:sz="8"/>
            </w:tcBorders>
            <w:vAlign w:val="center"/>
          </w:tcPr>
          <w:bookmarkStart w:name="3846" w:id="2040"/>
          <w:p>
            <w:pPr>
              <w:spacing w:after="0"/>
              <w:ind w:left="0"/>
              <w:jc w:val="center"/>
            </w:pPr>
            <w:r>
              <w:rPr>
                <w:rFonts w:ascii="Arial"/>
                <w:b w:val="false"/>
                <w:i w:val="false"/>
                <w:color w:val="000000"/>
                <w:sz w:val="15"/>
              </w:rPr>
              <w:t>31/12/2018</w:t>
            </w:r>
          </w:p>
          <w:bookmarkEnd w:id="2040"/>
        </w:tc>
        <w:tc>
          <w:tcPr>
            <w:tcW w:w="1361" w:type="dxa"/>
            <w:tcBorders>
              <w:top w:val="outset" w:color="000000" w:sz="8"/>
              <w:left w:val="outset" w:color="000000" w:sz="8"/>
              <w:bottom w:val="outset" w:color="000000" w:sz="8"/>
              <w:right w:val="outset" w:color="000000" w:sz="8"/>
            </w:tcBorders>
            <w:vAlign w:val="center"/>
          </w:tcPr>
          <w:bookmarkStart w:name="3847" w:id="2041"/>
          <w:p>
            <w:pPr>
              <w:spacing w:after="0"/>
              <w:ind w:left="0"/>
              <w:jc w:val="center"/>
            </w:pPr>
            <w:r>
              <w:rPr>
                <w:rFonts w:ascii="Arial"/>
                <w:b w:val="false"/>
                <w:i w:val="false"/>
                <w:color w:val="000000"/>
                <w:sz w:val="15"/>
              </w:rPr>
              <w:t>31/03/2019</w:t>
            </w:r>
          </w:p>
          <w:bookmarkEnd w:id="2041"/>
        </w:tc>
        <w:tc>
          <w:tcPr>
            <w:tcW w:w="967" w:type="dxa"/>
            <w:tcBorders>
              <w:top w:val="outset" w:color="000000" w:sz="8"/>
              <w:left w:val="outset" w:color="000000" w:sz="8"/>
              <w:bottom w:val="outset" w:color="000000" w:sz="8"/>
              <w:right w:val="outset" w:color="000000" w:sz="8"/>
            </w:tcBorders>
            <w:vAlign w:val="center"/>
          </w:tcPr>
          <w:bookmarkStart w:name="3848" w:id="2042"/>
          <w:p>
            <w:pPr>
              <w:spacing w:after="0"/>
              <w:ind w:left="0"/>
              <w:jc w:val="center"/>
            </w:pPr>
          </w:p>
          <w:bookmarkEnd w:id="20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49" w:id="2043"/>
          <w:p>
            <w:pPr>
              <w:spacing w:after="0"/>
              <w:ind w:left="0"/>
              <w:jc w:val="left"/>
            </w:pPr>
            <w:r>
              <w:rPr>
                <w:rFonts w:ascii="Arial"/>
                <w:b w:val="false"/>
                <w:i w:val="false"/>
                <w:color w:val="000000"/>
                <w:sz w:val="15"/>
              </w:rPr>
              <w:t>achillea, crataegus, humulus lupulus, mentha piperita, valeriana</w:t>
            </w:r>
          </w:p>
          <w:bookmarkEnd w:id="2043"/>
        </w:tc>
        <w:tc>
          <w:tcPr>
            <w:tcW w:w="1152" w:type="dxa"/>
            <w:tcBorders>
              <w:top w:val="outset" w:color="000000" w:sz="8"/>
              <w:left w:val="outset" w:color="000000" w:sz="8"/>
              <w:bottom w:val="outset" w:color="000000" w:sz="8"/>
              <w:right w:val="outset" w:color="000000" w:sz="8"/>
            </w:tcBorders>
            <w:vAlign w:val="center"/>
          </w:tcPr>
          <w:bookmarkStart w:name="3850" w:id="2044"/>
          <w:p>
            <w:pPr>
              <w:spacing w:after="0"/>
              <w:ind w:left="0"/>
              <w:jc w:val="center"/>
            </w:pPr>
            <w:r>
              <w:rPr>
                <w:rFonts w:ascii="Arial"/>
                <w:b w:val="false"/>
                <w:i w:val="false"/>
                <w:color w:val="000000"/>
                <w:sz w:val="15"/>
              </w:rPr>
              <w:t>13 років</w:t>
            </w:r>
          </w:p>
          <w:bookmarkEnd w:id="2044"/>
        </w:tc>
        <w:tc>
          <w:tcPr>
            <w:tcW w:w="1361" w:type="dxa"/>
            <w:tcBorders>
              <w:top w:val="outset" w:color="000000" w:sz="8"/>
              <w:left w:val="outset" w:color="000000" w:sz="8"/>
              <w:bottom w:val="outset" w:color="000000" w:sz="8"/>
              <w:right w:val="outset" w:color="000000" w:sz="8"/>
            </w:tcBorders>
            <w:vAlign w:val="center"/>
          </w:tcPr>
          <w:bookmarkStart w:name="3851" w:id="2045"/>
          <w:p>
            <w:pPr>
              <w:spacing w:after="0"/>
              <w:ind w:left="0"/>
              <w:jc w:val="center"/>
            </w:pPr>
            <w:r>
              <w:rPr>
                <w:rFonts w:ascii="Arial"/>
                <w:b w:val="false"/>
                <w:i w:val="false"/>
                <w:color w:val="000000"/>
                <w:sz w:val="15"/>
              </w:rPr>
              <w:t>31/12/2018</w:t>
            </w:r>
          </w:p>
          <w:bookmarkEnd w:id="2045"/>
        </w:tc>
        <w:tc>
          <w:tcPr>
            <w:tcW w:w="1361" w:type="dxa"/>
            <w:tcBorders>
              <w:top w:val="outset" w:color="000000" w:sz="8"/>
              <w:left w:val="outset" w:color="000000" w:sz="8"/>
              <w:bottom w:val="outset" w:color="000000" w:sz="8"/>
              <w:right w:val="outset" w:color="000000" w:sz="8"/>
            </w:tcBorders>
            <w:vAlign w:val="center"/>
          </w:tcPr>
          <w:bookmarkStart w:name="3852" w:id="2046"/>
          <w:p>
            <w:pPr>
              <w:spacing w:after="0"/>
              <w:ind w:left="0"/>
              <w:jc w:val="center"/>
            </w:pPr>
            <w:r>
              <w:rPr>
                <w:rFonts w:ascii="Arial"/>
                <w:b w:val="false"/>
                <w:i w:val="false"/>
                <w:color w:val="000000"/>
                <w:sz w:val="15"/>
              </w:rPr>
              <w:t>31/03/2019</w:t>
            </w:r>
          </w:p>
          <w:bookmarkEnd w:id="2046"/>
        </w:tc>
        <w:tc>
          <w:tcPr>
            <w:tcW w:w="967" w:type="dxa"/>
            <w:tcBorders>
              <w:top w:val="outset" w:color="000000" w:sz="8"/>
              <w:left w:val="outset" w:color="000000" w:sz="8"/>
              <w:bottom w:val="outset" w:color="000000" w:sz="8"/>
              <w:right w:val="outset" w:color="000000" w:sz="8"/>
            </w:tcBorders>
            <w:vAlign w:val="center"/>
          </w:tcPr>
          <w:bookmarkStart w:name="3853" w:id="2047"/>
          <w:p>
            <w:pPr>
              <w:spacing w:after="0"/>
              <w:ind w:left="0"/>
              <w:jc w:val="center"/>
            </w:pPr>
          </w:p>
          <w:bookmarkEnd w:id="20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54" w:id="2048"/>
          <w:p>
            <w:pPr>
              <w:spacing w:after="0"/>
              <w:ind w:left="0"/>
              <w:jc w:val="left"/>
            </w:pPr>
            <w:r>
              <w:rPr>
                <w:rFonts w:ascii="Arial"/>
                <w:b w:val="false"/>
                <w:i w:val="false"/>
                <w:color w:val="000000"/>
                <w:sz w:val="15"/>
              </w:rPr>
              <w:t>achillea, lycium cortice, urtica foliis</w:t>
            </w:r>
          </w:p>
          <w:bookmarkEnd w:id="2048"/>
        </w:tc>
        <w:tc>
          <w:tcPr>
            <w:tcW w:w="1152" w:type="dxa"/>
            <w:tcBorders>
              <w:top w:val="outset" w:color="000000" w:sz="8"/>
              <w:left w:val="outset" w:color="000000" w:sz="8"/>
              <w:bottom w:val="outset" w:color="000000" w:sz="8"/>
              <w:right w:val="outset" w:color="000000" w:sz="8"/>
            </w:tcBorders>
            <w:vAlign w:val="center"/>
          </w:tcPr>
          <w:bookmarkStart w:name="3855" w:id="2049"/>
          <w:p>
            <w:pPr>
              <w:spacing w:after="0"/>
              <w:ind w:left="0"/>
              <w:jc w:val="center"/>
            </w:pPr>
            <w:r>
              <w:rPr>
                <w:rFonts w:ascii="Arial"/>
                <w:b w:val="false"/>
                <w:i w:val="false"/>
                <w:color w:val="000000"/>
                <w:sz w:val="15"/>
              </w:rPr>
              <w:t>13 років</w:t>
            </w:r>
          </w:p>
          <w:bookmarkEnd w:id="2049"/>
        </w:tc>
        <w:tc>
          <w:tcPr>
            <w:tcW w:w="1361" w:type="dxa"/>
            <w:tcBorders>
              <w:top w:val="outset" w:color="000000" w:sz="8"/>
              <w:left w:val="outset" w:color="000000" w:sz="8"/>
              <w:bottom w:val="outset" w:color="000000" w:sz="8"/>
              <w:right w:val="outset" w:color="000000" w:sz="8"/>
            </w:tcBorders>
            <w:vAlign w:val="center"/>
          </w:tcPr>
          <w:bookmarkStart w:name="3856" w:id="2050"/>
          <w:p>
            <w:pPr>
              <w:spacing w:after="0"/>
              <w:ind w:left="0"/>
              <w:jc w:val="center"/>
            </w:pPr>
            <w:r>
              <w:rPr>
                <w:rFonts w:ascii="Arial"/>
                <w:b w:val="false"/>
                <w:i w:val="false"/>
                <w:color w:val="000000"/>
                <w:sz w:val="15"/>
              </w:rPr>
              <w:t>31/12/2018</w:t>
            </w:r>
          </w:p>
          <w:bookmarkEnd w:id="2050"/>
        </w:tc>
        <w:tc>
          <w:tcPr>
            <w:tcW w:w="1361" w:type="dxa"/>
            <w:tcBorders>
              <w:top w:val="outset" w:color="000000" w:sz="8"/>
              <w:left w:val="outset" w:color="000000" w:sz="8"/>
              <w:bottom w:val="outset" w:color="000000" w:sz="8"/>
              <w:right w:val="outset" w:color="000000" w:sz="8"/>
            </w:tcBorders>
            <w:vAlign w:val="center"/>
          </w:tcPr>
          <w:bookmarkStart w:name="3857" w:id="2051"/>
          <w:p>
            <w:pPr>
              <w:spacing w:after="0"/>
              <w:ind w:left="0"/>
              <w:jc w:val="center"/>
            </w:pPr>
            <w:r>
              <w:rPr>
                <w:rFonts w:ascii="Arial"/>
                <w:b w:val="false"/>
                <w:i w:val="false"/>
                <w:color w:val="000000"/>
                <w:sz w:val="15"/>
              </w:rPr>
              <w:t>31/03/2019</w:t>
            </w:r>
          </w:p>
          <w:bookmarkEnd w:id="2051"/>
        </w:tc>
        <w:tc>
          <w:tcPr>
            <w:tcW w:w="967" w:type="dxa"/>
            <w:tcBorders>
              <w:top w:val="outset" w:color="000000" w:sz="8"/>
              <w:left w:val="outset" w:color="000000" w:sz="8"/>
              <w:bottom w:val="outset" w:color="000000" w:sz="8"/>
              <w:right w:val="outset" w:color="000000" w:sz="8"/>
            </w:tcBorders>
            <w:vAlign w:val="center"/>
          </w:tcPr>
          <w:bookmarkStart w:name="3858" w:id="2052"/>
          <w:p>
            <w:pPr>
              <w:spacing w:after="0"/>
              <w:ind w:left="0"/>
              <w:jc w:val="center"/>
            </w:pPr>
          </w:p>
          <w:bookmarkEnd w:id="20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59" w:id="2053"/>
          <w:p>
            <w:pPr>
              <w:spacing w:after="0"/>
              <w:ind w:left="0"/>
              <w:jc w:val="left"/>
            </w:pPr>
            <w:r>
              <w:rPr>
                <w:rFonts w:ascii="Arial"/>
                <w:b w:val="false"/>
                <w:i w:val="false"/>
                <w:color w:val="000000"/>
                <w:sz w:val="15"/>
              </w:rPr>
              <w:t>achyranthes aspera, cyperus scariosus, didymocarpus pedicellata, dolichos biflorus, equisetum arvense, hajrul yahood bhasma, mimosa pudica, ocimum basilicum, onosma bracteatum, pavonia odorata, rubia cordifolia, saxifraga ligulata, shilajeet purified, tectona grandis seed, tribulus terrestris, vernonia cinerea</w:t>
            </w:r>
          </w:p>
          <w:bookmarkEnd w:id="2053"/>
        </w:tc>
        <w:tc>
          <w:tcPr>
            <w:tcW w:w="1152" w:type="dxa"/>
            <w:tcBorders>
              <w:top w:val="outset" w:color="000000" w:sz="8"/>
              <w:left w:val="outset" w:color="000000" w:sz="8"/>
              <w:bottom w:val="outset" w:color="000000" w:sz="8"/>
              <w:right w:val="outset" w:color="000000" w:sz="8"/>
            </w:tcBorders>
            <w:vAlign w:val="center"/>
          </w:tcPr>
          <w:bookmarkStart w:name="3860" w:id="2054"/>
          <w:p>
            <w:pPr>
              <w:spacing w:after="0"/>
              <w:ind w:left="0"/>
              <w:jc w:val="center"/>
            </w:pPr>
            <w:r>
              <w:rPr>
                <w:rFonts w:ascii="Arial"/>
                <w:b w:val="false"/>
                <w:i w:val="false"/>
                <w:color w:val="000000"/>
                <w:sz w:val="15"/>
              </w:rPr>
              <w:t>13 років</w:t>
            </w:r>
          </w:p>
          <w:bookmarkEnd w:id="2054"/>
        </w:tc>
        <w:tc>
          <w:tcPr>
            <w:tcW w:w="1361" w:type="dxa"/>
            <w:tcBorders>
              <w:top w:val="outset" w:color="000000" w:sz="8"/>
              <w:left w:val="outset" w:color="000000" w:sz="8"/>
              <w:bottom w:val="outset" w:color="000000" w:sz="8"/>
              <w:right w:val="outset" w:color="000000" w:sz="8"/>
            </w:tcBorders>
            <w:vAlign w:val="center"/>
          </w:tcPr>
          <w:bookmarkStart w:name="3861" w:id="2055"/>
          <w:p>
            <w:pPr>
              <w:spacing w:after="0"/>
              <w:ind w:left="0"/>
              <w:jc w:val="center"/>
            </w:pPr>
            <w:r>
              <w:rPr>
                <w:rFonts w:ascii="Arial"/>
                <w:b w:val="false"/>
                <w:i w:val="false"/>
                <w:color w:val="000000"/>
                <w:sz w:val="15"/>
              </w:rPr>
              <w:t>31/12/2018</w:t>
            </w:r>
          </w:p>
          <w:bookmarkEnd w:id="2055"/>
        </w:tc>
        <w:tc>
          <w:tcPr>
            <w:tcW w:w="1361" w:type="dxa"/>
            <w:tcBorders>
              <w:top w:val="outset" w:color="000000" w:sz="8"/>
              <w:left w:val="outset" w:color="000000" w:sz="8"/>
              <w:bottom w:val="outset" w:color="000000" w:sz="8"/>
              <w:right w:val="outset" w:color="000000" w:sz="8"/>
            </w:tcBorders>
            <w:vAlign w:val="center"/>
          </w:tcPr>
          <w:bookmarkStart w:name="3862" w:id="2056"/>
          <w:p>
            <w:pPr>
              <w:spacing w:after="0"/>
              <w:ind w:left="0"/>
              <w:jc w:val="center"/>
            </w:pPr>
            <w:r>
              <w:rPr>
                <w:rFonts w:ascii="Arial"/>
                <w:b w:val="false"/>
                <w:i w:val="false"/>
                <w:color w:val="000000"/>
                <w:sz w:val="15"/>
              </w:rPr>
              <w:t>31/03/2019</w:t>
            </w:r>
          </w:p>
          <w:bookmarkEnd w:id="2056"/>
        </w:tc>
        <w:tc>
          <w:tcPr>
            <w:tcW w:w="967" w:type="dxa"/>
            <w:tcBorders>
              <w:top w:val="outset" w:color="000000" w:sz="8"/>
              <w:left w:val="outset" w:color="000000" w:sz="8"/>
              <w:bottom w:val="outset" w:color="000000" w:sz="8"/>
              <w:right w:val="outset" w:color="000000" w:sz="8"/>
            </w:tcBorders>
            <w:vAlign w:val="center"/>
          </w:tcPr>
          <w:bookmarkStart w:name="3863" w:id="2057"/>
          <w:p>
            <w:pPr>
              <w:spacing w:after="0"/>
              <w:ind w:left="0"/>
              <w:jc w:val="center"/>
            </w:pPr>
          </w:p>
          <w:bookmarkEnd w:id="20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64" w:id="2058"/>
          <w:p>
            <w:pPr>
              <w:spacing w:after="0"/>
              <w:ind w:left="0"/>
              <w:jc w:val="left"/>
            </w:pPr>
            <w:r>
              <w:rPr>
                <w:rFonts w:ascii="Arial"/>
                <w:b w:val="false"/>
                <w:i w:val="false"/>
                <w:color w:val="000000"/>
                <w:sz w:val="15"/>
              </w:rPr>
              <w:t>aciclovir</w:t>
            </w:r>
          </w:p>
          <w:bookmarkEnd w:id="2058"/>
        </w:tc>
        <w:tc>
          <w:tcPr>
            <w:tcW w:w="1152" w:type="dxa"/>
            <w:tcBorders>
              <w:top w:val="outset" w:color="000000" w:sz="8"/>
              <w:left w:val="outset" w:color="000000" w:sz="8"/>
              <w:bottom w:val="outset" w:color="000000" w:sz="8"/>
              <w:right w:val="outset" w:color="000000" w:sz="8"/>
            </w:tcBorders>
            <w:vAlign w:val="center"/>
          </w:tcPr>
          <w:bookmarkStart w:name="3865" w:id="2059"/>
          <w:p>
            <w:pPr>
              <w:spacing w:after="0"/>
              <w:ind w:left="0"/>
              <w:jc w:val="center"/>
            </w:pPr>
            <w:r>
              <w:rPr>
                <w:rFonts w:ascii="Arial"/>
                <w:b w:val="false"/>
                <w:i w:val="false"/>
                <w:color w:val="000000"/>
                <w:sz w:val="15"/>
              </w:rPr>
              <w:t>3 роки</w:t>
            </w:r>
          </w:p>
          <w:bookmarkEnd w:id="2059"/>
        </w:tc>
        <w:tc>
          <w:tcPr>
            <w:tcW w:w="1361" w:type="dxa"/>
            <w:tcBorders>
              <w:top w:val="outset" w:color="000000" w:sz="8"/>
              <w:left w:val="outset" w:color="000000" w:sz="8"/>
              <w:bottom w:val="outset" w:color="000000" w:sz="8"/>
              <w:right w:val="outset" w:color="000000" w:sz="8"/>
            </w:tcBorders>
            <w:vAlign w:val="center"/>
          </w:tcPr>
          <w:bookmarkStart w:name="3866" w:id="2060"/>
          <w:p>
            <w:pPr>
              <w:spacing w:after="0"/>
              <w:ind w:left="0"/>
              <w:jc w:val="center"/>
            </w:pPr>
            <w:r>
              <w:rPr>
                <w:rFonts w:ascii="Arial"/>
                <w:b w:val="false"/>
                <w:i w:val="false"/>
                <w:color w:val="000000"/>
                <w:sz w:val="15"/>
              </w:rPr>
              <w:t>09/06/2018</w:t>
            </w:r>
          </w:p>
          <w:bookmarkEnd w:id="2060"/>
        </w:tc>
        <w:tc>
          <w:tcPr>
            <w:tcW w:w="1361" w:type="dxa"/>
            <w:tcBorders>
              <w:top w:val="outset" w:color="000000" w:sz="8"/>
              <w:left w:val="outset" w:color="000000" w:sz="8"/>
              <w:bottom w:val="outset" w:color="000000" w:sz="8"/>
              <w:right w:val="outset" w:color="000000" w:sz="8"/>
            </w:tcBorders>
            <w:vAlign w:val="center"/>
          </w:tcPr>
          <w:bookmarkStart w:name="3867" w:id="2061"/>
          <w:p>
            <w:pPr>
              <w:spacing w:after="0"/>
              <w:ind w:left="0"/>
              <w:jc w:val="center"/>
            </w:pPr>
            <w:r>
              <w:rPr>
                <w:rFonts w:ascii="Arial"/>
                <w:b w:val="false"/>
                <w:i w:val="false"/>
                <w:color w:val="000000"/>
                <w:sz w:val="15"/>
              </w:rPr>
              <w:t>07/09/2018</w:t>
            </w:r>
          </w:p>
          <w:bookmarkEnd w:id="2061"/>
        </w:tc>
        <w:tc>
          <w:tcPr>
            <w:tcW w:w="967" w:type="dxa"/>
            <w:tcBorders>
              <w:top w:val="outset" w:color="000000" w:sz="8"/>
              <w:left w:val="outset" w:color="000000" w:sz="8"/>
              <w:bottom w:val="outset" w:color="000000" w:sz="8"/>
              <w:right w:val="outset" w:color="000000" w:sz="8"/>
            </w:tcBorders>
            <w:vAlign w:val="center"/>
          </w:tcPr>
          <w:bookmarkStart w:name="3868" w:id="2062"/>
          <w:p>
            <w:pPr>
              <w:spacing w:after="0"/>
              <w:ind w:left="0"/>
              <w:jc w:val="center"/>
            </w:pPr>
          </w:p>
          <w:bookmarkEnd w:id="20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69" w:id="2063"/>
          <w:p>
            <w:pPr>
              <w:spacing w:after="0"/>
              <w:ind w:left="0"/>
              <w:jc w:val="left"/>
            </w:pPr>
            <w:r>
              <w:rPr>
                <w:rFonts w:ascii="Arial"/>
                <w:b w:val="false"/>
                <w:i w:val="false"/>
                <w:color w:val="000000"/>
                <w:sz w:val="15"/>
              </w:rPr>
              <w:t>aciclovir, hydrocortisone</w:t>
            </w:r>
          </w:p>
          <w:bookmarkEnd w:id="2063"/>
        </w:tc>
        <w:tc>
          <w:tcPr>
            <w:tcW w:w="1152" w:type="dxa"/>
            <w:tcBorders>
              <w:top w:val="outset" w:color="000000" w:sz="8"/>
              <w:left w:val="outset" w:color="000000" w:sz="8"/>
              <w:bottom w:val="outset" w:color="000000" w:sz="8"/>
              <w:right w:val="outset" w:color="000000" w:sz="8"/>
            </w:tcBorders>
            <w:vAlign w:val="center"/>
          </w:tcPr>
          <w:bookmarkStart w:name="3870" w:id="2064"/>
          <w:p>
            <w:pPr>
              <w:spacing w:after="0"/>
              <w:ind w:left="0"/>
              <w:jc w:val="center"/>
            </w:pPr>
            <w:r>
              <w:rPr>
                <w:rFonts w:ascii="Arial"/>
                <w:b w:val="false"/>
                <w:i w:val="false"/>
                <w:color w:val="000000"/>
                <w:sz w:val="15"/>
              </w:rPr>
              <w:t>3 роки</w:t>
            </w:r>
          </w:p>
          <w:bookmarkEnd w:id="2064"/>
        </w:tc>
        <w:tc>
          <w:tcPr>
            <w:tcW w:w="1361" w:type="dxa"/>
            <w:tcBorders>
              <w:top w:val="outset" w:color="000000" w:sz="8"/>
              <w:left w:val="outset" w:color="000000" w:sz="8"/>
              <w:bottom w:val="outset" w:color="000000" w:sz="8"/>
              <w:right w:val="outset" w:color="000000" w:sz="8"/>
            </w:tcBorders>
            <w:vAlign w:val="center"/>
          </w:tcPr>
          <w:bookmarkStart w:name="3871" w:id="2065"/>
          <w:p>
            <w:pPr>
              <w:spacing w:after="0"/>
              <w:ind w:left="0"/>
              <w:jc w:val="center"/>
            </w:pPr>
            <w:r>
              <w:rPr>
                <w:rFonts w:ascii="Arial"/>
                <w:b w:val="false"/>
                <w:i w:val="false"/>
                <w:color w:val="000000"/>
                <w:sz w:val="15"/>
              </w:rPr>
              <w:t>30/07/2020</w:t>
            </w:r>
          </w:p>
          <w:bookmarkEnd w:id="2065"/>
        </w:tc>
        <w:tc>
          <w:tcPr>
            <w:tcW w:w="1361" w:type="dxa"/>
            <w:tcBorders>
              <w:top w:val="outset" w:color="000000" w:sz="8"/>
              <w:left w:val="outset" w:color="000000" w:sz="8"/>
              <w:bottom w:val="outset" w:color="000000" w:sz="8"/>
              <w:right w:val="outset" w:color="000000" w:sz="8"/>
            </w:tcBorders>
            <w:vAlign w:val="center"/>
          </w:tcPr>
          <w:bookmarkStart w:name="3872" w:id="2066"/>
          <w:p>
            <w:pPr>
              <w:spacing w:after="0"/>
              <w:ind w:left="0"/>
              <w:jc w:val="center"/>
            </w:pPr>
            <w:r>
              <w:rPr>
                <w:rFonts w:ascii="Arial"/>
                <w:b w:val="false"/>
                <w:i w:val="false"/>
                <w:color w:val="000000"/>
                <w:sz w:val="15"/>
              </w:rPr>
              <w:t>28/10/2020</w:t>
            </w:r>
          </w:p>
          <w:bookmarkEnd w:id="2066"/>
        </w:tc>
        <w:tc>
          <w:tcPr>
            <w:tcW w:w="967" w:type="dxa"/>
            <w:tcBorders>
              <w:top w:val="outset" w:color="000000" w:sz="8"/>
              <w:left w:val="outset" w:color="000000" w:sz="8"/>
              <w:bottom w:val="outset" w:color="000000" w:sz="8"/>
              <w:right w:val="outset" w:color="000000" w:sz="8"/>
            </w:tcBorders>
            <w:vAlign w:val="center"/>
          </w:tcPr>
          <w:bookmarkStart w:name="3873" w:id="2067"/>
          <w:p>
            <w:pPr>
              <w:spacing w:after="0"/>
              <w:ind w:left="0"/>
              <w:jc w:val="center"/>
            </w:pPr>
          </w:p>
          <w:bookmarkEnd w:id="20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74" w:id="2068"/>
          <w:p>
            <w:pPr>
              <w:spacing w:after="0"/>
              <w:ind w:left="0"/>
              <w:jc w:val="left"/>
            </w:pPr>
            <w:r>
              <w:rPr>
                <w:rFonts w:ascii="Arial"/>
                <w:b w:val="false"/>
                <w:i w:val="false"/>
                <w:color w:val="000000"/>
                <w:sz w:val="15"/>
              </w:rPr>
              <w:t>aciclovir, interferon alfa-2b, lidocaine</w:t>
            </w:r>
          </w:p>
          <w:bookmarkEnd w:id="2068"/>
        </w:tc>
        <w:tc>
          <w:tcPr>
            <w:tcW w:w="1152" w:type="dxa"/>
            <w:tcBorders>
              <w:top w:val="outset" w:color="000000" w:sz="8"/>
              <w:left w:val="outset" w:color="000000" w:sz="8"/>
              <w:bottom w:val="outset" w:color="000000" w:sz="8"/>
              <w:right w:val="outset" w:color="000000" w:sz="8"/>
            </w:tcBorders>
            <w:vAlign w:val="center"/>
          </w:tcPr>
          <w:bookmarkStart w:name="3875" w:id="2069"/>
          <w:p>
            <w:pPr>
              <w:spacing w:after="0"/>
              <w:ind w:left="0"/>
              <w:jc w:val="center"/>
            </w:pPr>
            <w:r>
              <w:rPr>
                <w:rFonts w:ascii="Arial"/>
                <w:b w:val="false"/>
                <w:i w:val="false"/>
                <w:color w:val="000000"/>
                <w:sz w:val="15"/>
              </w:rPr>
              <w:t>3 роки</w:t>
            </w:r>
          </w:p>
          <w:bookmarkEnd w:id="2069"/>
        </w:tc>
        <w:tc>
          <w:tcPr>
            <w:tcW w:w="1361" w:type="dxa"/>
            <w:tcBorders>
              <w:top w:val="outset" w:color="000000" w:sz="8"/>
              <w:left w:val="outset" w:color="000000" w:sz="8"/>
              <w:bottom w:val="outset" w:color="000000" w:sz="8"/>
              <w:right w:val="outset" w:color="000000" w:sz="8"/>
            </w:tcBorders>
            <w:vAlign w:val="center"/>
          </w:tcPr>
          <w:bookmarkStart w:name="3876" w:id="2070"/>
          <w:p>
            <w:pPr>
              <w:spacing w:after="0"/>
              <w:ind w:left="0"/>
              <w:jc w:val="center"/>
            </w:pPr>
            <w:r>
              <w:rPr>
                <w:rFonts w:ascii="Arial"/>
                <w:b w:val="false"/>
                <w:i w:val="false"/>
                <w:color w:val="000000"/>
                <w:sz w:val="15"/>
              </w:rPr>
              <w:t>09/06/2018</w:t>
            </w:r>
          </w:p>
          <w:bookmarkEnd w:id="2070"/>
        </w:tc>
        <w:tc>
          <w:tcPr>
            <w:tcW w:w="1361" w:type="dxa"/>
            <w:tcBorders>
              <w:top w:val="outset" w:color="000000" w:sz="8"/>
              <w:left w:val="outset" w:color="000000" w:sz="8"/>
              <w:bottom w:val="outset" w:color="000000" w:sz="8"/>
              <w:right w:val="outset" w:color="000000" w:sz="8"/>
            </w:tcBorders>
            <w:vAlign w:val="center"/>
          </w:tcPr>
          <w:bookmarkStart w:name="3877" w:id="2071"/>
          <w:p>
            <w:pPr>
              <w:spacing w:after="0"/>
              <w:ind w:left="0"/>
              <w:jc w:val="center"/>
            </w:pPr>
            <w:r>
              <w:rPr>
                <w:rFonts w:ascii="Arial"/>
                <w:b w:val="false"/>
                <w:i w:val="false"/>
                <w:color w:val="000000"/>
                <w:sz w:val="15"/>
              </w:rPr>
              <w:t>07/09/2018</w:t>
            </w:r>
          </w:p>
          <w:bookmarkEnd w:id="2071"/>
        </w:tc>
        <w:tc>
          <w:tcPr>
            <w:tcW w:w="967" w:type="dxa"/>
            <w:tcBorders>
              <w:top w:val="outset" w:color="000000" w:sz="8"/>
              <w:left w:val="outset" w:color="000000" w:sz="8"/>
              <w:bottom w:val="outset" w:color="000000" w:sz="8"/>
              <w:right w:val="outset" w:color="000000" w:sz="8"/>
            </w:tcBorders>
            <w:vAlign w:val="center"/>
          </w:tcPr>
          <w:bookmarkStart w:name="3878" w:id="2072"/>
          <w:p>
            <w:pPr>
              <w:spacing w:after="0"/>
              <w:ind w:left="0"/>
              <w:jc w:val="center"/>
            </w:pPr>
          </w:p>
          <w:bookmarkEnd w:id="20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79" w:id="2073"/>
          <w:p>
            <w:pPr>
              <w:spacing w:after="0"/>
              <w:ind w:left="0"/>
              <w:jc w:val="left"/>
            </w:pPr>
            <w:r>
              <w:rPr>
                <w:rFonts w:ascii="Arial"/>
                <w:b w:val="false"/>
                <w:i w:val="false"/>
                <w:color w:val="000000"/>
                <w:sz w:val="15"/>
              </w:rPr>
              <w:t>acid citric, adenine, dextrose monohydrate, sodium citrate, sodium dihydrogen phosphate</w:t>
            </w:r>
          </w:p>
          <w:bookmarkEnd w:id="2073"/>
        </w:tc>
        <w:tc>
          <w:tcPr>
            <w:tcW w:w="1152" w:type="dxa"/>
            <w:tcBorders>
              <w:top w:val="outset" w:color="000000" w:sz="8"/>
              <w:left w:val="outset" w:color="000000" w:sz="8"/>
              <w:bottom w:val="outset" w:color="000000" w:sz="8"/>
              <w:right w:val="outset" w:color="000000" w:sz="8"/>
            </w:tcBorders>
            <w:vAlign w:val="center"/>
          </w:tcPr>
          <w:bookmarkStart w:name="3880" w:id="2074"/>
          <w:p>
            <w:pPr>
              <w:spacing w:after="0"/>
              <w:ind w:left="0"/>
              <w:jc w:val="center"/>
            </w:pPr>
            <w:r>
              <w:rPr>
                <w:rFonts w:ascii="Arial"/>
                <w:b w:val="false"/>
                <w:i w:val="false"/>
                <w:color w:val="000000"/>
                <w:sz w:val="15"/>
              </w:rPr>
              <w:t>13 років</w:t>
            </w:r>
          </w:p>
          <w:bookmarkEnd w:id="2074"/>
        </w:tc>
        <w:tc>
          <w:tcPr>
            <w:tcW w:w="1361" w:type="dxa"/>
            <w:tcBorders>
              <w:top w:val="outset" w:color="000000" w:sz="8"/>
              <w:left w:val="outset" w:color="000000" w:sz="8"/>
              <w:bottom w:val="outset" w:color="000000" w:sz="8"/>
              <w:right w:val="outset" w:color="000000" w:sz="8"/>
            </w:tcBorders>
            <w:vAlign w:val="center"/>
          </w:tcPr>
          <w:bookmarkStart w:name="3881" w:id="2075"/>
          <w:p>
            <w:pPr>
              <w:spacing w:after="0"/>
              <w:ind w:left="0"/>
              <w:jc w:val="center"/>
            </w:pPr>
            <w:r>
              <w:rPr>
                <w:rFonts w:ascii="Arial"/>
                <w:b w:val="false"/>
                <w:i w:val="false"/>
                <w:color w:val="000000"/>
                <w:sz w:val="15"/>
              </w:rPr>
              <w:t>30/05/2020</w:t>
            </w:r>
          </w:p>
          <w:bookmarkEnd w:id="2075"/>
        </w:tc>
        <w:tc>
          <w:tcPr>
            <w:tcW w:w="1361" w:type="dxa"/>
            <w:tcBorders>
              <w:top w:val="outset" w:color="000000" w:sz="8"/>
              <w:left w:val="outset" w:color="000000" w:sz="8"/>
              <w:bottom w:val="outset" w:color="000000" w:sz="8"/>
              <w:right w:val="outset" w:color="000000" w:sz="8"/>
            </w:tcBorders>
            <w:vAlign w:val="center"/>
          </w:tcPr>
          <w:bookmarkStart w:name="3882" w:id="2076"/>
          <w:p>
            <w:pPr>
              <w:spacing w:after="0"/>
              <w:ind w:left="0"/>
              <w:jc w:val="center"/>
            </w:pPr>
            <w:r>
              <w:rPr>
                <w:rFonts w:ascii="Arial"/>
                <w:b w:val="false"/>
                <w:i w:val="false"/>
                <w:color w:val="000000"/>
                <w:sz w:val="15"/>
              </w:rPr>
              <w:t>28/08/2020</w:t>
            </w:r>
          </w:p>
          <w:bookmarkEnd w:id="2076"/>
        </w:tc>
        <w:tc>
          <w:tcPr>
            <w:tcW w:w="967" w:type="dxa"/>
            <w:tcBorders>
              <w:top w:val="outset" w:color="000000" w:sz="8"/>
              <w:left w:val="outset" w:color="000000" w:sz="8"/>
              <w:bottom w:val="outset" w:color="000000" w:sz="8"/>
              <w:right w:val="outset" w:color="000000" w:sz="8"/>
            </w:tcBorders>
            <w:vAlign w:val="center"/>
          </w:tcPr>
          <w:bookmarkStart w:name="3883" w:id="2077"/>
          <w:p>
            <w:pPr>
              <w:spacing w:after="0"/>
              <w:ind w:left="0"/>
              <w:jc w:val="center"/>
            </w:pPr>
          </w:p>
          <w:bookmarkEnd w:id="20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84" w:id="2078"/>
          <w:p>
            <w:pPr>
              <w:spacing w:after="0"/>
              <w:ind w:left="0"/>
              <w:jc w:val="left"/>
            </w:pPr>
            <w:r>
              <w:rPr>
                <w:rFonts w:ascii="Arial"/>
                <w:b w:val="false"/>
                <w:i w:val="false"/>
                <w:color w:val="000000"/>
                <w:sz w:val="15"/>
              </w:rPr>
              <w:t>acid citric, adenine, glucose monohydrate, mannitol, sodium citrate, sodium chloride, sodium dihydrogen phosphate</w:t>
            </w:r>
          </w:p>
          <w:bookmarkEnd w:id="2078"/>
        </w:tc>
        <w:tc>
          <w:tcPr>
            <w:tcW w:w="1152" w:type="dxa"/>
            <w:tcBorders>
              <w:top w:val="outset" w:color="000000" w:sz="8"/>
              <w:left w:val="outset" w:color="000000" w:sz="8"/>
              <w:bottom w:val="outset" w:color="000000" w:sz="8"/>
              <w:right w:val="outset" w:color="000000" w:sz="8"/>
            </w:tcBorders>
            <w:vAlign w:val="center"/>
          </w:tcPr>
          <w:bookmarkStart w:name="3885" w:id="2079"/>
          <w:p>
            <w:pPr>
              <w:spacing w:after="0"/>
              <w:ind w:left="0"/>
              <w:jc w:val="center"/>
            </w:pPr>
            <w:r>
              <w:rPr>
                <w:rFonts w:ascii="Arial"/>
                <w:b w:val="false"/>
                <w:i w:val="false"/>
                <w:color w:val="000000"/>
                <w:sz w:val="15"/>
              </w:rPr>
              <w:t>13 років</w:t>
            </w:r>
          </w:p>
          <w:bookmarkEnd w:id="2079"/>
        </w:tc>
        <w:tc>
          <w:tcPr>
            <w:tcW w:w="1361" w:type="dxa"/>
            <w:tcBorders>
              <w:top w:val="outset" w:color="000000" w:sz="8"/>
              <w:left w:val="outset" w:color="000000" w:sz="8"/>
              <w:bottom w:val="outset" w:color="000000" w:sz="8"/>
              <w:right w:val="outset" w:color="000000" w:sz="8"/>
            </w:tcBorders>
            <w:vAlign w:val="center"/>
          </w:tcPr>
          <w:bookmarkStart w:name="3886" w:id="2080"/>
          <w:p>
            <w:pPr>
              <w:spacing w:after="0"/>
              <w:ind w:left="0"/>
              <w:jc w:val="center"/>
            </w:pPr>
            <w:r>
              <w:rPr>
                <w:rFonts w:ascii="Arial"/>
                <w:b w:val="false"/>
                <w:i w:val="false"/>
                <w:color w:val="000000"/>
                <w:sz w:val="15"/>
              </w:rPr>
              <w:t>30/05/2020</w:t>
            </w:r>
          </w:p>
          <w:bookmarkEnd w:id="2080"/>
        </w:tc>
        <w:tc>
          <w:tcPr>
            <w:tcW w:w="1361" w:type="dxa"/>
            <w:tcBorders>
              <w:top w:val="outset" w:color="000000" w:sz="8"/>
              <w:left w:val="outset" w:color="000000" w:sz="8"/>
              <w:bottom w:val="outset" w:color="000000" w:sz="8"/>
              <w:right w:val="outset" w:color="000000" w:sz="8"/>
            </w:tcBorders>
            <w:vAlign w:val="center"/>
          </w:tcPr>
          <w:bookmarkStart w:name="3887" w:id="2081"/>
          <w:p>
            <w:pPr>
              <w:spacing w:after="0"/>
              <w:ind w:left="0"/>
              <w:jc w:val="center"/>
            </w:pPr>
            <w:r>
              <w:rPr>
                <w:rFonts w:ascii="Arial"/>
                <w:b w:val="false"/>
                <w:i w:val="false"/>
                <w:color w:val="000000"/>
                <w:sz w:val="15"/>
              </w:rPr>
              <w:t>28/08/2020</w:t>
            </w:r>
          </w:p>
          <w:bookmarkEnd w:id="2081"/>
        </w:tc>
        <w:tc>
          <w:tcPr>
            <w:tcW w:w="967" w:type="dxa"/>
            <w:tcBorders>
              <w:top w:val="outset" w:color="000000" w:sz="8"/>
              <w:left w:val="outset" w:color="000000" w:sz="8"/>
              <w:bottom w:val="outset" w:color="000000" w:sz="8"/>
              <w:right w:val="outset" w:color="000000" w:sz="8"/>
            </w:tcBorders>
            <w:vAlign w:val="center"/>
          </w:tcPr>
          <w:bookmarkStart w:name="3888" w:id="2082"/>
          <w:p>
            <w:pPr>
              <w:spacing w:after="0"/>
              <w:ind w:left="0"/>
              <w:jc w:val="center"/>
            </w:pPr>
          </w:p>
          <w:bookmarkEnd w:id="20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89" w:id="2083"/>
          <w:p>
            <w:pPr>
              <w:spacing w:after="0"/>
              <w:ind w:left="0"/>
              <w:jc w:val="left"/>
            </w:pPr>
            <w:r>
              <w:rPr>
                <w:rFonts w:ascii="Arial"/>
                <w:b w:val="false"/>
                <w:i w:val="false"/>
                <w:color w:val="000000"/>
                <w:sz w:val="15"/>
              </w:rPr>
              <w:t>acidum acetylsalicylicum, acidum alpha-liponicum, acidum ascorbicum, acidum sarcolacticum, adenosinum triphosphoricum, anthrachinonum, coenzym, colchicum autumnale, conium maculatum, galium aparine, hstaminum, hydrastis canadensis, hydrochinonum, magnesium gluconicum, manganum phosphoricum, nadidum, naphthochinonum, natrium diethyloxalaceticum, natrium riboflavinum phosphoricum, nicotinamidum, p-benzochinonum, podophyllum peltatum, pyridoxinum hydrochloricum, sulfur, thiaminum hydrochloricum, trichinoylum, ubidecarenonum, vaccinium myrtillus</w:t>
            </w:r>
          </w:p>
          <w:bookmarkEnd w:id="2083"/>
        </w:tc>
        <w:tc>
          <w:tcPr>
            <w:tcW w:w="1152" w:type="dxa"/>
            <w:tcBorders>
              <w:top w:val="outset" w:color="000000" w:sz="8"/>
              <w:left w:val="outset" w:color="000000" w:sz="8"/>
              <w:bottom w:val="outset" w:color="000000" w:sz="8"/>
              <w:right w:val="outset" w:color="000000" w:sz="8"/>
            </w:tcBorders>
            <w:vAlign w:val="center"/>
          </w:tcPr>
          <w:bookmarkStart w:name="3890" w:id="2084"/>
          <w:p>
            <w:pPr>
              <w:spacing w:after="0"/>
              <w:ind w:left="0"/>
              <w:jc w:val="center"/>
            </w:pPr>
            <w:r>
              <w:rPr>
                <w:rFonts w:ascii="Arial"/>
                <w:b w:val="false"/>
                <w:i w:val="false"/>
                <w:color w:val="000000"/>
                <w:sz w:val="15"/>
              </w:rPr>
              <w:t>13 років</w:t>
            </w:r>
          </w:p>
          <w:bookmarkEnd w:id="2084"/>
        </w:tc>
        <w:tc>
          <w:tcPr>
            <w:tcW w:w="1361" w:type="dxa"/>
            <w:tcBorders>
              <w:top w:val="outset" w:color="000000" w:sz="8"/>
              <w:left w:val="outset" w:color="000000" w:sz="8"/>
              <w:bottom w:val="outset" w:color="000000" w:sz="8"/>
              <w:right w:val="outset" w:color="000000" w:sz="8"/>
            </w:tcBorders>
            <w:vAlign w:val="center"/>
          </w:tcPr>
          <w:bookmarkStart w:name="3891" w:id="2085"/>
          <w:p>
            <w:pPr>
              <w:spacing w:after="0"/>
              <w:ind w:left="0"/>
              <w:jc w:val="center"/>
            </w:pPr>
            <w:r>
              <w:rPr>
                <w:rFonts w:ascii="Arial"/>
                <w:b w:val="false"/>
                <w:i w:val="false"/>
                <w:color w:val="000000"/>
                <w:sz w:val="15"/>
              </w:rPr>
              <w:t>31/12/2018</w:t>
            </w:r>
          </w:p>
          <w:bookmarkEnd w:id="2085"/>
        </w:tc>
        <w:tc>
          <w:tcPr>
            <w:tcW w:w="1361" w:type="dxa"/>
            <w:tcBorders>
              <w:top w:val="outset" w:color="000000" w:sz="8"/>
              <w:left w:val="outset" w:color="000000" w:sz="8"/>
              <w:bottom w:val="outset" w:color="000000" w:sz="8"/>
              <w:right w:val="outset" w:color="000000" w:sz="8"/>
            </w:tcBorders>
            <w:vAlign w:val="center"/>
          </w:tcPr>
          <w:bookmarkStart w:name="3892" w:id="2086"/>
          <w:p>
            <w:pPr>
              <w:spacing w:after="0"/>
              <w:ind w:left="0"/>
              <w:jc w:val="center"/>
            </w:pPr>
            <w:r>
              <w:rPr>
                <w:rFonts w:ascii="Arial"/>
                <w:b w:val="false"/>
                <w:i w:val="false"/>
                <w:color w:val="000000"/>
                <w:sz w:val="15"/>
              </w:rPr>
              <w:t>31/03/2019</w:t>
            </w:r>
          </w:p>
          <w:bookmarkEnd w:id="2086"/>
        </w:tc>
        <w:tc>
          <w:tcPr>
            <w:tcW w:w="967" w:type="dxa"/>
            <w:tcBorders>
              <w:top w:val="outset" w:color="000000" w:sz="8"/>
              <w:left w:val="outset" w:color="000000" w:sz="8"/>
              <w:bottom w:val="outset" w:color="000000" w:sz="8"/>
              <w:right w:val="outset" w:color="000000" w:sz="8"/>
            </w:tcBorders>
            <w:vAlign w:val="center"/>
          </w:tcPr>
          <w:bookmarkStart w:name="3893" w:id="2087"/>
          <w:p>
            <w:pPr>
              <w:spacing w:after="0"/>
              <w:ind w:left="0"/>
              <w:jc w:val="center"/>
            </w:pPr>
          </w:p>
          <w:bookmarkEnd w:id="20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94" w:id="2088"/>
          <w:p>
            <w:pPr>
              <w:spacing w:after="0"/>
              <w:ind w:left="0"/>
              <w:jc w:val="left"/>
            </w:pPr>
            <w:r>
              <w:rPr>
                <w:rFonts w:ascii="Arial"/>
                <w:b w:val="false"/>
                <w:i w:val="false"/>
                <w:color w:val="000000"/>
                <w:sz w:val="15"/>
              </w:rPr>
              <w:t>acidum a-ketoglutaricum, acidum ascorbicum, acidum cis-aconiticum, acidum citricum, acidum fumaricum, acidum malicum, acidum succinicum, acidum thiocticum, adenosinum triphosphoricum, barium oxalsuccinicum, beta vulgaris rubra, cerium oxalicum, coenzym A, cysteinum, hepar sulfuris, magnesium oroticum dihydricum, manganum phosphoricum, nadidum, natrium diethyloxalaceticum, natrium pyruvicum, natrium riboflavinum phosphoricum, nicotinamidum, pulsatilla pratensis, pyridoxinum hydrochloricum, sulfur, thiaminum hydrochloricum</w:t>
            </w:r>
          </w:p>
          <w:bookmarkEnd w:id="2088"/>
        </w:tc>
        <w:tc>
          <w:tcPr>
            <w:tcW w:w="1152" w:type="dxa"/>
            <w:tcBorders>
              <w:top w:val="outset" w:color="000000" w:sz="8"/>
              <w:left w:val="outset" w:color="000000" w:sz="8"/>
              <w:bottom w:val="outset" w:color="000000" w:sz="8"/>
              <w:right w:val="outset" w:color="000000" w:sz="8"/>
            </w:tcBorders>
            <w:vAlign w:val="center"/>
          </w:tcPr>
          <w:bookmarkStart w:name="3895" w:id="2089"/>
          <w:p>
            <w:pPr>
              <w:spacing w:after="0"/>
              <w:ind w:left="0"/>
              <w:jc w:val="center"/>
            </w:pPr>
            <w:r>
              <w:rPr>
                <w:rFonts w:ascii="Arial"/>
                <w:b w:val="false"/>
                <w:i w:val="false"/>
                <w:color w:val="000000"/>
                <w:sz w:val="15"/>
              </w:rPr>
              <w:t>13 років</w:t>
            </w:r>
          </w:p>
          <w:bookmarkEnd w:id="2089"/>
        </w:tc>
        <w:tc>
          <w:tcPr>
            <w:tcW w:w="1361" w:type="dxa"/>
            <w:tcBorders>
              <w:top w:val="outset" w:color="000000" w:sz="8"/>
              <w:left w:val="outset" w:color="000000" w:sz="8"/>
              <w:bottom w:val="outset" w:color="000000" w:sz="8"/>
              <w:right w:val="outset" w:color="000000" w:sz="8"/>
            </w:tcBorders>
            <w:vAlign w:val="center"/>
          </w:tcPr>
          <w:bookmarkStart w:name="3896" w:id="2090"/>
          <w:p>
            <w:pPr>
              <w:spacing w:after="0"/>
              <w:ind w:left="0"/>
              <w:jc w:val="center"/>
            </w:pPr>
            <w:r>
              <w:rPr>
                <w:rFonts w:ascii="Arial"/>
                <w:b w:val="false"/>
                <w:i w:val="false"/>
                <w:color w:val="000000"/>
                <w:sz w:val="15"/>
              </w:rPr>
              <w:t>31/12/2018</w:t>
            </w:r>
          </w:p>
          <w:bookmarkEnd w:id="2090"/>
        </w:tc>
        <w:tc>
          <w:tcPr>
            <w:tcW w:w="1361" w:type="dxa"/>
            <w:tcBorders>
              <w:top w:val="outset" w:color="000000" w:sz="8"/>
              <w:left w:val="outset" w:color="000000" w:sz="8"/>
              <w:bottom w:val="outset" w:color="000000" w:sz="8"/>
              <w:right w:val="outset" w:color="000000" w:sz="8"/>
            </w:tcBorders>
            <w:vAlign w:val="center"/>
          </w:tcPr>
          <w:bookmarkStart w:name="3897" w:id="2091"/>
          <w:p>
            <w:pPr>
              <w:spacing w:after="0"/>
              <w:ind w:left="0"/>
              <w:jc w:val="center"/>
            </w:pPr>
            <w:r>
              <w:rPr>
                <w:rFonts w:ascii="Arial"/>
                <w:b w:val="false"/>
                <w:i w:val="false"/>
                <w:color w:val="000000"/>
                <w:sz w:val="15"/>
              </w:rPr>
              <w:t>31/03/2019</w:t>
            </w:r>
          </w:p>
          <w:bookmarkEnd w:id="2091"/>
        </w:tc>
        <w:tc>
          <w:tcPr>
            <w:tcW w:w="967" w:type="dxa"/>
            <w:tcBorders>
              <w:top w:val="outset" w:color="000000" w:sz="8"/>
              <w:left w:val="outset" w:color="000000" w:sz="8"/>
              <w:bottom w:val="outset" w:color="000000" w:sz="8"/>
              <w:right w:val="outset" w:color="000000" w:sz="8"/>
            </w:tcBorders>
            <w:vAlign w:val="center"/>
          </w:tcPr>
          <w:bookmarkStart w:name="3898" w:id="2092"/>
          <w:p>
            <w:pPr>
              <w:spacing w:after="0"/>
              <w:ind w:left="0"/>
              <w:jc w:val="center"/>
            </w:pPr>
          </w:p>
          <w:bookmarkEnd w:id="20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899" w:id="2093"/>
          <w:p>
            <w:pPr>
              <w:spacing w:after="0"/>
              <w:ind w:left="0"/>
              <w:jc w:val="left"/>
            </w:pPr>
            <w:r>
              <w:rPr>
                <w:rFonts w:ascii="Arial"/>
                <w:b w:val="false"/>
                <w:i w:val="false"/>
                <w:color w:val="000000"/>
                <w:sz w:val="15"/>
              </w:rPr>
              <w:t>acidum a-ketoglutaricum, acidum fumaricum, acidum malicum, acidum oroticum monohydricumг, acidum thiocticum, avena sativa, calcium carbonicum Hahnemanni, chelidonium majus, cinchona pubescens, colon suis, cyanocobalaminum, cynara scolymus, duodenum suis, hepar suis, histaminum, lycopodium clavatum, natrium diethyloxalaceticum, pankreas suis, silybum marianum, sulfur, taraxacum officinale, thymus suis, veratrum, vesica</w:t>
            </w:r>
          </w:p>
          <w:bookmarkEnd w:id="2093"/>
        </w:tc>
        <w:tc>
          <w:tcPr>
            <w:tcW w:w="1152" w:type="dxa"/>
            <w:tcBorders>
              <w:top w:val="outset" w:color="000000" w:sz="8"/>
              <w:left w:val="outset" w:color="000000" w:sz="8"/>
              <w:bottom w:val="outset" w:color="000000" w:sz="8"/>
              <w:right w:val="outset" w:color="000000" w:sz="8"/>
            </w:tcBorders>
            <w:vAlign w:val="center"/>
          </w:tcPr>
          <w:bookmarkStart w:name="3900" w:id="2094"/>
          <w:p>
            <w:pPr>
              <w:spacing w:after="0"/>
              <w:ind w:left="0"/>
              <w:jc w:val="center"/>
            </w:pPr>
            <w:r>
              <w:rPr>
                <w:rFonts w:ascii="Arial"/>
                <w:b w:val="false"/>
                <w:i w:val="false"/>
                <w:color w:val="000000"/>
                <w:sz w:val="15"/>
              </w:rPr>
              <w:t>13 років</w:t>
            </w:r>
          </w:p>
          <w:bookmarkEnd w:id="2094"/>
        </w:tc>
        <w:tc>
          <w:tcPr>
            <w:tcW w:w="1361" w:type="dxa"/>
            <w:tcBorders>
              <w:top w:val="outset" w:color="000000" w:sz="8"/>
              <w:left w:val="outset" w:color="000000" w:sz="8"/>
              <w:bottom w:val="outset" w:color="000000" w:sz="8"/>
              <w:right w:val="outset" w:color="000000" w:sz="8"/>
            </w:tcBorders>
            <w:vAlign w:val="center"/>
          </w:tcPr>
          <w:bookmarkStart w:name="3901" w:id="2095"/>
          <w:p>
            <w:pPr>
              <w:spacing w:after="0"/>
              <w:ind w:left="0"/>
              <w:jc w:val="center"/>
            </w:pPr>
            <w:r>
              <w:rPr>
                <w:rFonts w:ascii="Arial"/>
                <w:b w:val="false"/>
                <w:i w:val="false"/>
                <w:color w:val="000000"/>
                <w:sz w:val="15"/>
              </w:rPr>
              <w:t>31/12/2020</w:t>
            </w:r>
          </w:p>
          <w:bookmarkEnd w:id="2095"/>
        </w:tc>
        <w:tc>
          <w:tcPr>
            <w:tcW w:w="1361" w:type="dxa"/>
            <w:tcBorders>
              <w:top w:val="outset" w:color="000000" w:sz="8"/>
              <w:left w:val="outset" w:color="000000" w:sz="8"/>
              <w:bottom w:val="outset" w:color="000000" w:sz="8"/>
              <w:right w:val="outset" w:color="000000" w:sz="8"/>
            </w:tcBorders>
            <w:vAlign w:val="center"/>
          </w:tcPr>
          <w:bookmarkStart w:name="3902" w:id="2096"/>
          <w:p>
            <w:pPr>
              <w:spacing w:after="0"/>
              <w:ind w:left="0"/>
              <w:jc w:val="center"/>
            </w:pPr>
            <w:r>
              <w:rPr>
                <w:rFonts w:ascii="Arial"/>
                <w:b w:val="false"/>
                <w:i w:val="false"/>
                <w:color w:val="000000"/>
                <w:sz w:val="15"/>
              </w:rPr>
              <w:t>31/03/2021</w:t>
            </w:r>
          </w:p>
          <w:bookmarkEnd w:id="2096"/>
        </w:tc>
        <w:tc>
          <w:tcPr>
            <w:tcW w:w="967" w:type="dxa"/>
            <w:tcBorders>
              <w:top w:val="outset" w:color="000000" w:sz="8"/>
              <w:left w:val="outset" w:color="000000" w:sz="8"/>
              <w:bottom w:val="outset" w:color="000000" w:sz="8"/>
              <w:right w:val="outset" w:color="000000" w:sz="8"/>
            </w:tcBorders>
            <w:vAlign w:val="center"/>
          </w:tcPr>
          <w:bookmarkStart w:name="3903" w:id="2097"/>
          <w:p>
            <w:pPr>
              <w:spacing w:after="0"/>
              <w:ind w:left="0"/>
              <w:jc w:val="center"/>
            </w:pPr>
          </w:p>
          <w:bookmarkEnd w:id="20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04" w:id="2098"/>
          <w:p>
            <w:pPr>
              <w:spacing w:after="0"/>
              <w:ind w:left="0"/>
              <w:jc w:val="left"/>
            </w:pPr>
            <w:r>
              <w:rPr>
                <w:rFonts w:ascii="Arial"/>
                <w:b w:val="false"/>
                <w:i w:val="false"/>
                <w:color w:val="000000"/>
                <w:sz w:val="15"/>
              </w:rPr>
              <w:t>acidum a-ketoglutericum, acidum dl-malicum, acidum fumaricum, acidum sacrolacticum, adenosinum triphosphoricumthyreoidea suis, calcium fluoratum, colchicum, conium, corpus pineale suis, cortisonum aceticum, fucus vesiculosus, funiculus umbilicalis suis, galium aparine, hepar suis, medulla ossis suis, natrium diethyloxalaceticum, pulsatilla, sedum acre, sempervivum tectorum, splen suis, spongia, sulfur, thymus suis, viscum album</w:t>
            </w:r>
          </w:p>
          <w:bookmarkEnd w:id="2098"/>
        </w:tc>
        <w:tc>
          <w:tcPr>
            <w:tcW w:w="1152" w:type="dxa"/>
            <w:tcBorders>
              <w:top w:val="outset" w:color="000000" w:sz="8"/>
              <w:left w:val="outset" w:color="000000" w:sz="8"/>
              <w:bottom w:val="outset" w:color="000000" w:sz="8"/>
              <w:right w:val="outset" w:color="000000" w:sz="8"/>
            </w:tcBorders>
            <w:vAlign w:val="center"/>
          </w:tcPr>
          <w:bookmarkStart w:name="3905" w:id="2099"/>
          <w:p>
            <w:pPr>
              <w:spacing w:after="0"/>
              <w:ind w:left="0"/>
              <w:jc w:val="center"/>
            </w:pPr>
            <w:r>
              <w:rPr>
                <w:rFonts w:ascii="Arial"/>
                <w:b w:val="false"/>
                <w:i w:val="false"/>
                <w:color w:val="000000"/>
                <w:sz w:val="15"/>
              </w:rPr>
              <w:t>13 років</w:t>
            </w:r>
          </w:p>
          <w:bookmarkEnd w:id="2099"/>
        </w:tc>
        <w:tc>
          <w:tcPr>
            <w:tcW w:w="1361" w:type="dxa"/>
            <w:tcBorders>
              <w:top w:val="outset" w:color="000000" w:sz="8"/>
              <w:left w:val="outset" w:color="000000" w:sz="8"/>
              <w:bottom w:val="outset" w:color="000000" w:sz="8"/>
              <w:right w:val="outset" w:color="000000" w:sz="8"/>
            </w:tcBorders>
            <w:vAlign w:val="center"/>
          </w:tcPr>
          <w:bookmarkStart w:name="3906" w:id="2100"/>
          <w:p>
            <w:pPr>
              <w:spacing w:after="0"/>
              <w:ind w:left="0"/>
              <w:jc w:val="center"/>
            </w:pPr>
            <w:r>
              <w:rPr>
                <w:rFonts w:ascii="Arial"/>
                <w:b w:val="false"/>
                <w:i w:val="false"/>
                <w:color w:val="000000"/>
                <w:sz w:val="15"/>
              </w:rPr>
              <w:t>31/12/2018</w:t>
            </w:r>
          </w:p>
          <w:bookmarkEnd w:id="2100"/>
        </w:tc>
        <w:tc>
          <w:tcPr>
            <w:tcW w:w="1361" w:type="dxa"/>
            <w:tcBorders>
              <w:top w:val="outset" w:color="000000" w:sz="8"/>
              <w:left w:val="outset" w:color="000000" w:sz="8"/>
              <w:bottom w:val="outset" w:color="000000" w:sz="8"/>
              <w:right w:val="outset" w:color="000000" w:sz="8"/>
            </w:tcBorders>
            <w:vAlign w:val="center"/>
          </w:tcPr>
          <w:bookmarkStart w:name="3907" w:id="2101"/>
          <w:p>
            <w:pPr>
              <w:spacing w:after="0"/>
              <w:ind w:left="0"/>
              <w:jc w:val="center"/>
            </w:pPr>
            <w:r>
              <w:rPr>
                <w:rFonts w:ascii="Arial"/>
                <w:b w:val="false"/>
                <w:i w:val="false"/>
                <w:color w:val="000000"/>
                <w:sz w:val="15"/>
              </w:rPr>
              <w:t>31/03/2019</w:t>
            </w:r>
          </w:p>
          <w:bookmarkEnd w:id="2101"/>
        </w:tc>
        <w:tc>
          <w:tcPr>
            <w:tcW w:w="967" w:type="dxa"/>
            <w:tcBorders>
              <w:top w:val="outset" w:color="000000" w:sz="8"/>
              <w:left w:val="outset" w:color="000000" w:sz="8"/>
              <w:bottom w:val="outset" w:color="000000" w:sz="8"/>
              <w:right w:val="outset" w:color="000000" w:sz="8"/>
            </w:tcBorders>
            <w:vAlign w:val="center"/>
          </w:tcPr>
          <w:bookmarkStart w:name="3908" w:id="2102"/>
          <w:p>
            <w:pPr>
              <w:spacing w:after="0"/>
              <w:ind w:left="0"/>
              <w:jc w:val="center"/>
            </w:pPr>
          </w:p>
          <w:bookmarkEnd w:id="21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09" w:id="2103"/>
          <w:p>
            <w:pPr>
              <w:spacing w:after="0"/>
              <w:ind w:left="0"/>
              <w:jc w:val="left"/>
            </w:pPr>
            <w:r>
              <w:rPr>
                <w:rFonts w:ascii="Arial"/>
                <w:b w:val="false"/>
                <w:i w:val="false"/>
                <w:color w:val="000000"/>
                <w:sz w:val="15"/>
              </w:rPr>
              <w:t>acidum alpha-ketoglutaricum, acidum arsenicosum, acidum DL-malicum, acidum fumaricum, acidum sarcolacticum, arnica montana, carbo vegetabilis, cor suis, crataegus, hepar suis, kalium carbonicum, kalmia latifolia, natrium diethyloxalaceticum, nitroglycerinum, ouabainum, ranunculus bulbosus, selenicereus grandiflorus, spigelia anthelmia, strychnos ignatii</w:t>
            </w:r>
          </w:p>
          <w:bookmarkEnd w:id="2103"/>
        </w:tc>
        <w:tc>
          <w:tcPr>
            <w:tcW w:w="1152" w:type="dxa"/>
            <w:tcBorders>
              <w:top w:val="outset" w:color="000000" w:sz="8"/>
              <w:left w:val="outset" w:color="000000" w:sz="8"/>
              <w:bottom w:val="outset" w:color="000000" w:sz="8"/>
              <w:right w:val="outset" w:color="000000" w:sz="8"/>
            </w:tcBorders>
            <w:vAlign w:val="center"/>
          </w:tcPr>
          <w:bookmarkStart w:name="3910" w:id="2104"/>
          <w:p>
            <w:pPr>
              <w:spacing w:after="0"/>
              <w:ind w:left="0"/>
              <w:jc w:val="center"/>
            </w:pPr>
            <w:r>
              <w:rPr>
                <w:rFonts w:ascii="Arial"/>
                <w:b w:val="false"/>
                <w:i w:val="false"/>
                <w:color w:val="000000"/>
                <w:sz w:val="15"/>
              </w:rPr>
              <w:t>13 років</w:t>
            </w:r>
          </w:p>
          <w:bookmarkEnd w:id="2104"/>
        </w:tc>
        <w:tc>
          <w:tcPr>
            <w:tcW w:w="1361" w:type="dxa"/>
            <w:tcBorders>
              <w:top w:val="outset" w:color="000000" w:sz="8"/>
              <w:left w:val="outset" w:color="000000" w:sz="8"/>
              <w:bottom w:val="outset" w:color="000000" w:sz="8"/>
              <w:right w:val="outset" w:color="000000" w:sz="8"/>
            </w:tcBorders>
            <w:vAlign w:val="center"/>
          </w:tcPr>
          <w:bookmarkStart w:name="3911" w:id="2105"/>
          <w:p>
            <w:pPr>
              <w:spacing w:after="0"/>
              <w:ind w:left="0"/>
              <w:jc w:val="center"/>
            </w:pPr>
            <w:r>
              <w:rPr>
                <w:rFonts w:ascii="Arial"/>
                <w:b w:val="false"/>
                <w:i w:val="false"/>
                <w:color w:val="000000"/>
                <w:sz w:val="15"/>
              </w:rPr>
              <w:t>31/12/2018</w:t>
            </w:r>
          </w:p>
          <w:bookmarkEnd w:id="2105"/>
        </w:tc>
        <w:tc>
          <w:tcPr>
            <w:tcW w:w="1361" w:type="dxa"/>
            <w:tcBorders>
              <w:top w:val="outset" w:color="000000" w:sz="8"/>
              <w:left w:val="outset" w:color="000000" w:sz="8"/>
              <w:bottom w:val="outset" w:color="000000" w:sz="8"/>
              <w:right w:val="outset" w:color="000000" w:sz="8"/>
            </w:tcBorders>
            <w:vAlign w:val="center"/>
          </w:tcPr>
          <w:bookmarkStart w:name="3912" w:id="2106"/>
          <w:p>
            <w:pPr>
              <w:spacing w:after="0"/>
              <w:ind w:left="0"/>
              <w:jc w:val="center"/>
            </w:pPr>
            <w:r>
              <w:rPr>
                <w:rFonts w:ascii="Arial"/>
                <w:b w:val="false"/>
                <w:i w:val="false"/>
                <w:color w:val="000000"/>
                <w:sz w:val="15"/>
              </w:rPr>
              <w:t>31/03/2019</w:t>
            </w:r>
          </w:p>
          <w:bookmarkEnd w:id="2106"/>
        </w:tc>
        <w:tc>
          <w:tcPr>
            <w:tcW w:w="967" w:type="dxa"/>
            <w:tcBorders>
              <w:top w:val="outset" w:color="000000" w:sz="8"/>
              <w:left w:val="outset" w:color="000000" w:sz="8"/>
              <w:bottom w:val="outset" w:color="000000" w:sz="8"/>
              <w:right w:val="outset" w:color="000000" w:sz="8"/>
            </w:tcBorders>
            <w:vAlign w:val="center"/>
          </w:tcPr>
          <w:bookmarkStart w:name="3913" w:id="2107"/>
          <w:p>
            <w:pPr>
              <w:spacing w:after="0"/>
              <w:ind w:left="0"/>
              <w:jc w:val="center"/>
            </w:pPr>
          </w:p>
          <w:bookmarkEnd w:id="21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14" w:id="2108"/>
          <w:p>
            <w:pPr>
              <w:spacing w:after="0"/>
              <w:ind w:left="0"/>
              <w:jc w:val="left"/>
            </w:pPr>
            <w:r>
              <w:rPr>
                <w:rFonts w:ascii="Arial"/>
                <w:b w:val="false"/>
                <w:i w:val="false"/>
                <w:color w:val="000000"/>
                <w:sz w:val="15"/>
              </w:rPr>
              <w:t>acidum alpha-liponicum, acidum silicicum, arnica montana, cartilago suis, coenzymum A, embryo suis, funiculus umbilicalis suis, nadidum, natrium diethyloxalaceticum, placenta suis, rhus toxicodendron, solanum dulcamara, symphytum officinale, sanguinaria canadensis, sulfur</w:t>
            </w:r>
          </w:p>
          <w:bookmarkEnd w:id="2108"/>
        </w:tc>
        <w:tc>
          <w:tcPr>
            <w:tcW w:w="1152" w:type="dxa"/>
            <w:tcBorders>
              <w:top w:val="outset" w:color="000000" w:sz="8"/>
              <w:left w:val="outset" w:color="000000" w:sz="8"/>
              <w:bottom w:val="outset" w:color="000000" w:sz="8"/>
              <w:right w:val="outset" w:color="000000" w:sz="8"/>
            </w:tcBorders>
            <w:vAlign w:val="center"/>
          </w:tcPr>
          <w:bookmarkStart w:name="3915" w:id="2109"/>
          <w:p>
            <w:pPr>
              <w:spacing w:after="0"/>
              <w:ind w:left="0"/>
              <w:jc w:val="center"/>
            </w:pPr>
            <w:r>
              <w:rPr>
                <w:rFonts w:ascii="Arial"/>
                <w:b w:val="false"/>
                <w:i w:val="false"/>
                <w:color w:val="000000"/>
                <w:sz w:val="15"/>
              </w:rPr>
              <w:t>13 років</w:t>
            </w:r>
          </w:p>
          <w:bookmarkEnd w:id="2109"/>
        </w:tc>
        <w:tc>
          <w:tcPr>
            <w:tcW w:w="1361" w:type="dxa"/>
            <w:tcBorders>
              <w:top w:val="outset" w:color="000000" w:sz="8"/>
              <w:left w:val="outset" w:color="000000" w:sz="8"/>
              <w:bottom w:val="outset" w:color="000000" w:sz="8"/>
              <w:right w:val="outset" w:color="000000" w:sz="8"/>
            </w:tcBorders>
            <w:vAlign w:val="center"/>
          </w:tcPr>
          <w:bookmarkStart w:name="3916" w:id="2110"/>
          <w:p>
            <w:pPr>
              <w:spacing w:after="0"/>
              <w:ind w:left="0"/>
              <w:jc w:val="center"/>
            </w:pPr>
            <w:r>
              <w:rPr>
                <w:rFonts w:ascii="Arial"/>
                <w:b w:val="false"/>
                <w:i w:val="false"/>
                <w:color w:val="000000"/>
                <w:sz w:val="15"/>
              </w:rPr>
              <w:t>31/12/2018</w:t>
            </w:r>
          </w:p>
          <w:bookmarkEnd w:id="2110"/>
        </w:tc>
        <w:tc>
          <w:tcPr>
            <w:tcW w:w="1361" w:type="dxa"/>
            <w:tcBorders>
              <w:top w:val="outset" w:color="000000" w:sz="8"/>
              <w:left w:val="outset" w:color="000000" w:sz="8"/>
              <w:bottom w:val="outset" w:color="000000" w:sz="8"/>
              <w:right w:val="outset" w:color="000000" w:sz="8"/>
            </w:tcBorders>
            <w:vAlign w:val="center"/>
          </w:tcPr>
          <w:bookmarkStart w:name="3917" w:id="2111"/>
          <w:p>
            <w:pPr>
              <w:spacing w:after="0"/>
              <w:ind w:left="0"/>
              <w:jc w:val="center"/>
            </w:pPr>
            <w:r>
              <w:rPr>
                <w:rFonts w:ascii="Arial"/>
                <w:b w:val="false"/>
                <w:i w:val="false"/>
                <w:color w:val="000000"/>
                <w:sz w:val="15"/>
              </w:rPr>
              <w:t>31/03/2019</w:t>
            </w:r>
          </w:p>
          <w:bookmarkEnd w:id="2111"/>
        </w:tc>
        <w:tc>
          <w:tcPr>
            <w:tcW w:w="967" w:type="dxa"/>
            <w:tcBorders>
              <w:top w:val="outset" w:color="000000" w:sz="8"/>
              <w:left w:val="outset" w:color="000000" w:sz="8"/>
              <w:bottom w:val="outset" w:color="000000" w:sz="8"/>
              <w:right w:val="outset" w:color="000000" w:sz="8"/>
            </w:tcBorders>
            <w:vAlign w:val="center"/>
          </w:tcPr>
          <w:bookmarkStart w:name="3918" w:id="2112"/>
          <w:p>
            <w:pPr>
              <w:spacing w:after="0"/>
              <w:ind w:left="0"/>
              <w:jc w:val="center"/>
            </w:pPr>
          </w:p>
          <w:bookmarkEnd w:id="21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19" w:id="2113"/>
          <w:p>
            <w:pPr>
              <w:spacing w:after="0"/>
              <w:ind w:left="0"/>
              <w:jc w:val="left"/>
            </w:pPr>
            <w:r>
              <w:rPr>
                <w:rFonts w:ascii="Arial"/>
                <w:b w:val="false"/>
                <w:i w:val="false"/>
                <w:color w:val="000000"/>
                <w:sz w:val="15"/>
              </w:rPr>
              <w:t>acidum arsenicosum, acidum alpha-ketoglutaricum, acidum fumaricum, aesculus hippocastanum, arctium, arnica montana, embryo suis, cutis suis, cysteinum, graphites, histaminum, ledum palustre, lycopodium clavatum, pix pinaceae, psorinum-Nosode, selenium, stibium sulfuratum nigrum, strychnos ignatii, thallium sulfuricum, thuja occidentalis</w:t>
            </w:r>
          </w:p>
          <w:bookmarkEnd w:id="2113"/>
        </w:tc>
        <w:tc>
          <w:tcPr>
            <w:tcW w:w="1152" w:type="dxa"/>
            <w:tcBorders>
              <w:top w:val="outset" w:color="000000" w:sz="8"/>
              <w:left w:val="outset" w:color="000000" w:sz="8"/>
              <w:bottom w:val="outset" w:color="000000" w:sz="8"/>
              <w:right w:val="outset" w:color="000000" w:sz="8"/>
            </w:tcBorders>
            <w:vAlign w:val="center"/>
          </w:tcPr>
          <w:bookmarkStart w:name="3920" w:id="2114"/>
          <w:p>
            <w:pPr>
              <w:spacing w:after="0"/>
              <w:ind w:left="0"/>
              <w:jc w:val="center"/>
            </w:pPr>
            <w:r>
              <w:rPr>
                <w:rFonts w:ascii="Arial"/>
                <w:b w:val="false"/>
                <w:i w:val="false"/>
                <w:color w:val="000000"/>
                <w:sz w:val="15"/>
              </w:rPr>
              <w:t>13 років</w:t>
            </w:r>
          </w:p>
          <w:bookmarkEnd w:id="2114"/>
        </w:tc>
        <w:tc>
          <w:tcPr>
            <w:tcW w:w="1361" w:type="dxa"/>
            <w:tcBorders>
              <w:top w:val="outset" w:color="000000" w:sz="8"/>
              <w:left w:val="outset" w:color="000000" w:sz="8"/>
              <w:bottom w:val="outset" w:color="000000" w:sz="8"/>
              <w:right w:val="outset" w:color="000000" w:sz="8"/>
            </w:tcBorders>
            <w:vAlign w:val="center"/>
          </w:tcPr>
          <w:bookmarkStart w:name="3921" w:id="2115"/>
          <w:p>
            <w:pPr>
              <w:spacing w:after="0"/>
              <w:ind w:left="0"/>
              <w:jc w:val="center"/>
            </w:pPr>
            <w:r>
              <w:rPr>
                <w:rFonts w:ascii="Arial"/>
                <w:b w:val="false"/>
                <w:i w:val="false"/>
                <w:color w:val="000000"/>
                <w:sz w:val="15"/>
              </w:rPr>
              <w:t>31/12/2018</w:t>
            </w:r>
          </w:p>
          <w:bookmarkEnd w:id="2115"/>
        </w:tc>
        <w:tc>
          <w:tcPr>
            <w:tcW w:w="1361" w:type="dxa"/>
            <w:tcBorders>
              <w:top w:val="outset" w:color="000000" w:sz="8"/>
              <w:left w:val="outset" w:color="000000" w:sz="8"/>
              <w:bottom w:val="outset" w:color="000000" w:sz="8"/>
              <w:right w:val="outset" w:color="000000" w:sz="8"/>
            </w:tcBorders>
            <w:vAlign w:val="center"/>
          </w:tcPr>
          <w:bookmarkStart w:name="3922" w:id="2116"/>
          <w:p>
            <w:pPr>
              <w:spacing w:after="0"/>
              <w:ind w:left="0"/>
              <w:jc w:val="center"/>
            </w:pPr>
            <w:r>
              <w:rPr>
                <w:rFonts w:ascii="Arial"/>
                <w:b w:val="false"/>
                <w:i w:val="false"/>
                <w:color w:val="000000"/>
                <w:sz w:val="15"/>
              </w:rPr>
              <w:t>31/03/2019</w:t>
            </w:r>
          </w:p>
          <w:bookmarkEnd w:id="2116"/>
        </w:tc>
        <w:tc>
          <w:tcPr>
            <w:tcW w:w="967" w:type="dxa"/>
            <w:tcBorders>
              <w:top w:val="outset" w:color="000000" w:sz="8"/>
              <w:left w:val="outset" w:color="000000" w:sz="8"/>
              <w:bottom w:val="outset" w:color="000000" w:sz="8"/>
              <w:right w:val="outset" w:color="000000" w:sz="8"/>
            </w:tcBorders>
            <w:vAlign w:val="center"/>
          </w:tcPr>
          <w:bookmarkStart w:name="3923" w:id="2117"/>
          <w:p>
            <w:pPr>
              <w:spacing w:after="0"/>
              <w:ind w:left="0"/>
              <w:jc w:val="center"/>
            </w:pPr>
          </w:p>
          <w:bookmarkEnd w:id="21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24" w:id="2118"/>
          <w:p>
            <w:pPr>
              <w:spacing w:after="0"/>
              <w:ind w:left="0"/>
              <w:jc w:val="left"/>
            </w:pPr>
            <w:r>
              <w:rPr>
                <w:rFonts w:ascii="Arial"/>
                <w:b w:val="false"/>
                <w:i w:val="false"/>
                <w:color w:val="000000"/>
                <w:sz w:val="15"/>
              </w:rPr>
              <w:t>acidum arsenicosum, aconitum napellus, argentum nitricum, arnica montana, baptisia tinctoria, bryonia, cortisonum aceticum, echinacea, eupatorium perfoliatum, euphorbium, gelsemium sempervirens, grippeimpfstoff nosode, hepar sulfuris, hydrargyrum bichloratum, lachesis, phosphorus, phytolacca americana, pulsatilla pratensis, pyrogenium nosode, rhus toxicodendron, sanguinaria canadensis, staphylococcus nosode, streptococcus haemolyticus nosode, sulfur, thuja occidentalis, zincum metallicum</w:t>
            </w:r>
          </w:p>
          <w:bookmarkEnd w:id="2118"/>
        </w:tc>
        <w:tc>
          <w:tcPr>
            <w:tcW w:w="1152" w:type="dxa"/>
            <w:tcBorders>
              <w:top w:val="outset" w:color="000000" w:sz="8"/>
              <w:left w:val="outset" w:color="000000" w:sz="8"/>
              <w:bottom w:val="outset" w:color="000000" w:sz="8"/>
              <w:right w:val="outset" w:color="000000" w:sz="8"/>
            </w:tcBorders>
            <w:vAlign w:val="center"/>
          </w:tcPr>
          <w:bookmarkStart w:name="3925" w:id="2119"/>
          <w:p>
            <w:pPr>
              <w:spacing w:after="0"/>
              <w:ind w:left="0"/>
              <w:jc w:val="center"/>
            </w:pPr>
            <w:r>
              <w:rPr>
                <w:rFonts w:ascii="Arial"/>
                <w:b w:val="false"/>
                <w:i w:val="false"/>
                <w:color w:val="000000"/>
                <w:sz w:val="15"/>
              </w:rPr>
              <w:t>13 років</w:t>
            </w:r>
          </w:p>
          <w:bookmarkEnd w:id="2119"/>
        </w:tc>
        <w:tc>
          <w:tcPr>
            <w:tcW w:w="1361" w:type="dxa"/>
            <w:tcBorders>
              <w:top w:val="outset" w:color="000000" w:sz="8"/>
              <w:left w:val="outset" w:color="000000" w:sz="8"/>
              <w:bottom w:val="outset" w:color="000000" w:sz="8"/>
              <w:right w:val="outset" w:color="000000" w:sz="8"/>
            </w:tcBorders>
            <w:vAlign w:val="center"/>
          </w:tcPr>
          <w:bookmarkStart w:name="3926" w:id="2120"/>
          <w:p>
            <w:pPr>
              <w:spacing w:after="0"/>
              <w:ind w:left="0"/>
              <w:jc w:val="center"/>
            </w:pPr>
            <w:r>
              <w:rPr>
                <w:rFonts w:ascii="Arial"/>
                <w:b w:val="false"/>
                <w:i w:val="false"/>
                <w:color w:val="000000"/>
                <w:sz w:val="15"/>
              </w:rPr>
              <w:t>31/12/2018</w:t>
            </w:r>
          </w:p>
          <w:bookmarkEnd w:id="2120"/>
        </w:tc>
        <w:tc>
          <w:tcPr>
            <w:tcW w:w="1361" w:type="dxa"/>
            <w:tcBorders>
              <w:top w:val="outset" w:color="000000" w:sz="8"/>
              <w:left w:val="outset" w:color="000000" w:sz="8"/>
              <w:bottom w:val="outset" w:color="000000" w:sz="8"/>
              <w:right w:val="outset" w:color="000000" w:sz="8"/>
            </w:tcBorders>
            <w:vAlign w:val="center"/>
          </w:tcPr>
          <w:bookmarkStart w:name="3927" w:id="2121"/>
          <w:p>
            <w:pPr>
              <w:spacing w:after="0"/>
              <w:ind w:left="0"/>
              <w:jc w:val="center"/>
            </w:pPr>
            <w:r>
              <w:rPr>
                <w:rFonts w:ascii="Arial"/>
                <w:b w:val="false"/>
                <w:i w:val="false"/>
                <w:color w:val="000000"/>
                <w:sz w:val="15"/>
              </w:rPr>
              <w:t>31/03/2019</w:t>
            </w:r>
          </w:p>
          <w:bookmarkEnd w:id="2121"/>
        </w:tc>
        <w:tc>
          <w:tcPr>
            <w:tcW w:w="967" w:type="dxa"/>
            <w:tcBorders>
              <w:top w:val="outset" w:color="000000" w:sz="8"/>
              <w:left w:val="outset" w:color="000000" w:sz="8"/>
              <w:bottom w:val="outset" w:color="000000" w:sz="8"/>
              <w:right w:val="outset" w:color="000000" w:sz="8"/>
            </w:tcBorders>
            <w:vAlign w:val="center"/>
          </w:tcPr>
          <w:bookmarkStart w:name="3928" w:id="2122"/>
          <w:p>
            <w:pPr>
              <w:spacing w:after="0"/>
              <w:ind w:left="0"/>
              <w:jc w:val="center"/>
            </w:pPr>
          </w:p>
          <w:bookmarkEnd w:id="21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29" w:id="2123"/>
          <w:p>
            <w:pPr>
              <w:spacing w:after="0"/>
              <w:ind w:left="0"/>
              <w:jc w:val="left"/>
            </w:pPr>
            <w:r>
              <w:rPr>
                <w:rFonts w:ascii="Arial"/>
                <w:b w:val="false"/>
                <w:i w:val="false"/>
                <w:color w:val="000000"/>
                <w:sz w:val="15"/>
              </w:rPr>
              <w:t>acidum arsenicosum, apisinum, argentum nitricum, baptisia tinctoria, barosma, berberis vulgaris, capsicum annuum, chondrodendron tomentosum, colibacillinum-nosode, coxsackie-virus A 9-nosode, cuprum sulfuricum, equisetum hiemale, hepar sulfuris, hydrargyrum bichloratum, lytta vesicatoria, natrium pyruvicum, orthosiphon aristatus, pyelon suis, pyrogenium-nosode D198 smilax, solidago virgaurea, terebinthina laricina, ureter suis, urethra suis, vesica urinaria suis</w:t>
            </w:r>
          </w:p>
          <w:bookmarkEnd w:id="2123"/>
        </w:tc>
        <w:tc>
          <w:tcPr>
            <w:tcW w:w="1152" w:type="dxa"/>
            <w:tcBorders>
              <w:top w:val="outset" w:color="000000" w:sz="8"/>
              <w:left w:val="outset" w:color="000000" w:sz="8"/>
              <w:bottom w:val="outset" w:color="000000" w:sz="8"/>
              <w:right w:val="outset" w:color="000000" w:sz="8"/>
            </w:tcBorders>
            <w:vAlign w:val="center"/>
          </w:tcPr>
          <w:bookmarkStart w:name="3930" w:id="2124"/>
          <w:p>
            <w:pPr>
              <w:spacing w:after="0"/>
              <w:ind w:left="0"/>
              <w:jc w:val="center"/>
            </w:pPr>
            <w:r>
              <w:rPr>
                <w:rFonts w:ascii="Arial"/>
                <w:b w:val="false"/>
                <w:i w:val="false"/>
                <w:color w:val="000000"/>
                <w:sz w:val="15"/>
              </w:rPr>
              <w:t>13 років</w:t>
            </w:r>
          </w:p>
          <w:bookmarkEnd w:id="2124"/>
        </w:tc>
        <w:tc>
          <w:tcPr>
            <w:tcW w:w="1361" w:type="dxa"/>
            <w:tcBorders>
              <w:top w:val="outset" w:color="000000" w:sz="8"/>
              <w:left w:val="outset" w:color="000000" w:sz="8"/>
              <w:bottom w:val="outset" w:color="000000" w:sz="8"/>
              <w:right w:val="outset" w:color="000000" w:sz="8"/>
            </w:tcBorders>
            <w:vAlign w:val="center"/>
          </w:tcPr>
          <w:bookmarkStart w:name="3931" w:id="2125"/>
          <w:p>
            <w:pPr>
              <w:spacing w:after="0"/>
              <w:ind w:left="0"/>
              <w:jc w:val="center"/>
            </w:pPr>
            <w:r>
              <w:rPr>
                <w:rFonts w:ascii="Arial"/>
                <w:b w:val="false"/>
                <w:i w:val="false"/>
                <w:color w:val="000000"/>
                <w:sz w:val="15"/>
              </w:rPr>
              <w:t>31/12/2018</w:t>
            </w:r>
          </w:p>
          <w:bookmarkEnd w:id="2125"/>
        </w:tc>
        <w:tc>
          <w:tcPr>
            <w:tcW w:w="1361" w:type="dxa"/>
            <w:tcBorders>
              <w:top w:val="outset" w:color="000000" w:sz="8"/>
              <w:left w:val="outset" w:color="000000" w:sz="8"/>
              <w:bottom w:val="outset" w:color="000000" w:sz="8"/>
              <w:right w:val="outset" w:color="000000" w:sz="8"/>
            </w:tcBorders>
            <w:vAlign w:val="center"/>
          </w:tcPr>
          <w:bookmarkStart w:name="3932" w:id="2126"/>
          <w:p>
            <w:pPr>
              <w:spacing w:after="0"/>
              <w:ind w:left="0"/>
              <w:jc w:val="center"/>
            </w:pPr>
            <w:r>
              <w:rPr>
                <w:rFonts w:ascii="Arial"/>
                <w:b w:val="false"/>
                <w:i w:val="false"/>
                <w:color w:val="000000"/>
                <w:sz w:val="15"/>
              </w:rPr>
              <w:t>31/03/2019</w:t>
            </w:r>
          </w:p>
          <w:bookmarkEnd w:id="2126"/>
        </w:tc>
        <w:tc>
          <w:tcPr>
            <w:tcW w:w="967" w:type="dxa"/>
            <w:tcBorders>
              <w:top w:val="outset" w:color="000000" w:sz="8"/>
              <w:left w:val="outset" w:color="000000" w:sz="8"/>
              <w:bottom w:val="outset" w:color="000000" w:sz="8"/>
              <w:right w:val="outset" w:color="000000" w:sz="8"/>
            </w:tcBorders>
            <w:vAlign w:val="center"/>
          </w:tcPr>
          <w:bookmarkStart w:name="3933" w:id="2127"/>
          <w:p>
            <w:pPr>
              <w:spacing w:after="0"/>
              <w:ind w:left="0"/>
              <w:jc w:val="center"/>
            </w:pPr>
          </w:p>
          <w:bookmarkEnd w:id="21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34" w:id="2128"/>
          <w:p>
            <w:pPr>
              <w:spacing w:after="0"/>
              <w:ind w:left="0"/>
              <w:jc w:val="left"/>
            </w:pPr>
            <w:r>
              <w:rPr>
                <w:rFonts w:ascii="Arial"/>
                <w:b w:val="false"/>
                <w:i w:val="false"/>
                <w:color w:val="000000"/>
                <w:sz w:val="15"/>
              </w:rPr>
              <w:t>acidum arsenicosum, argentum nitricum, carbo vegetabilis, pulsatilla pratensis, stibium sulfuratum nigrum, strychnos nux-vomica</w:t>
            </w:r>
          </w:p>
          <w:bookmarkEnd w:id="2128"/>
        </w:tc>
        <w:tc>
          <w:tcPr>
            <w:tcW w:w="1152" w:type="dxa"/>
            <w:tcBorders>
              <w:top w:val="outset" w:color="000000" w:sz="8"/>
              <w:left w:val="outset" w:color="000000" w:sz="8"/>
              <w:bottom w:val="outset" w:color="000000" w:sz="8"/>
              <w:right w:val="outset" w:color="000000" w:sz="8"/>
            </w:tcBorders>
            <w:vAlign w:val="center"/>
          </w:tcPr>
          <w:bookmarkStart w:name="3935" w:id="2129"/>
          <w:p>
            <w:pPr>
              <w:spacing w:after="0"/>
              <w:ind w:left="0"/>
              <w:jc w:val="center"/>
            </w:pPr>
            <w:r>
              <w:rPr>
                <w:rFonts w:ascii="Arial"/>
                <w:b w:val="false"/>
                <w:i w:val="false"/>
                <w:color w:val="000000"/>
                <w:sz w:val="15"/>
              </w:rPr>
              <w:t>13 років</w:t>
            </w:r>
          </w:p>
          <w:bookmarkEnd w:id="2129"/>
        </w:tc>
        <w:tc>
          <w:tcPr>
            <w:tcW w:w="1361" w:type="dxa"/>
            <w:tcBorders>
              <w:top w:val="outset" w:color="000000" w:sz="8"/>
              <w:left w:val="outset" w:color="000000" w:sz="8"/>
              <w:bottom w:val="outset" w:color="000000" w:sz="8"/>
              <w:right w:val="outset" w:color="000000" w:sz="8"/>
            </w:tcBorders>
            <w:vAlign w:val="center"/>
          </w:tcPr>
          <w:bookmarkStart w:name="3936" w:id="2130"/>
          <w:p>
            <w:pPr>
              <w:spacing w:after="0"/>
              <w:ind w:left="0"/>
              <w:jc w:val="center"/>
            </w:pPr>
            <w:r>
              <w:rPr>
                <w:rFonts w:ascii="Arial"/>
                <w:b w:val="false"/>
                <w:i w:val="false"/>
                <w:color w:val="000000"/>
                <w:sz w:val="15"/>
              </w:rPr>
              <w:t>31/12/2018</w:t>
            </w:r>
          </w:p>
          <w:bookmarkEnd w:id="2130"/>
        </w:tc>
        <w:tc>
          <w:tcPr>
            <w:tcW w:w="1361" w:type="dxa"/>
            <w:tcBorders>
              <w:top w:val="outset" w:color="000000" w:sz="8"/>
              <w:left w:val="outset" w:color="000000" w:sz="8"/>
              <w:bottom w:val="outset" w:color="000000" w:sz="8"/>
              <w:right w:val="outset" w:color="000000" w:sz="8"/>
            </w:tcBorders>
            <w:vAlign w:val="center"/>
          </w:tcPr>
          <w:bookmarkStart w:name="3937" w:id="2131"/>
          <w:p>
            <w:pPr>
              <w:spacing w:after="0"/>
              <w:ind w:left="0"/>
              <w:jc w:val="center"/>
            </w:pPr>
            <w:r>
              <w:rPr>
                <w:rFonts w:ascii="Arial"/>
                <w:b w:val="false"/>
                <w:i w:val="false"/>
                <w:color w:val="000000"/>
                <w:sz w:val="15"/>
              </w:rPr>
              <w:t>31/03/2019</w:t>
            </w:r>
          </w:p>
          <w:bookmarkEnd w:id="2131"/>
        </w:tc>
        <w:tc>
          <w:tcPr>
            <w:tcW w:w="967" w:type="dxa"/>
            <w:tcBorders>
              <w:top w:val="outset" w:color="000000" w:sz="8"/>
              <w:left w:val="outset" w:color="000000" w:sz="8"/>
              <w:bottom w:val="outset" w:color="000000" w:sz="8"/>
              <w:right w:val="outset" w:color="000000" w:sz="8"/>
            </w:tcBorders>
            <w:vAlign w:val="center"/>
          </w:tcPr>
          <w:bookmarkStart w:name="3938" w:id="2132"/>
          <w:p>
            <w:pPr>
              <w:spacing w:after="0"/>
              <w:ind w:left="0"/>
              <w:jc w:val="center"/>
            </w:pPr>
          </w:p>
          <w:bookmarkEnd w:id="21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39" w:id="2133"/>
          <w:p>
            <w:pPr>
              <w:spacing w:after="0"/>
              <w:ind w:left="0"/>
              <w:jc w:val="left"/>
            </w:pPr>
            <w:r>
              <w:rPr>
                <w:rFonts w:ascii="Arial"/>
                <w:b w:val="false"/>
                <w:i w:val="false"/>
                <w:color w:val="000000"/>
                <w:sz w:val="15"/>
              </w:rPr>
              <w:t>acidum arsenicosum, chamomilla recutita, colchicum autumnale, veratrum album, podophyllum peltatum, veratrum album</w:t>
            </w:r>
          </w:p>
          <w:bookmarkEnd w:id="2133"/>
        </w:tc>
        <w:tc>
          <w:tcPr>
            <w:tcW w:w="1152" w:type="dxa"/>
            <w:tcBorders>
              <w:top w:val="outset" w:color="000000" w:sz="8"/>
              <w:left w:val="outset" w:color="000000" w:sz="8"/>
              <w:bottom w:val="outset" w:color="000000" w:sz="8"/>
              <w:right w:val="outset" w:color="000000" w:sz="8"/>
            </w:tcBorders>
            <w:vAlign w:val="center"/>
          </w:tcPr>
          <w:bookmarkStart w:name="3940" w:id="2134"/>
          <w:p>
            <w:pPr>
              <w:spacing w:after="0"/>
              <w:ind w:left="0"/>
              <w:jc w:val="center"/>
            </w:pPr>
            <w:r>
              <w:rPr>
                <w:rFonts w:ascii="Arial"/>
                <w:b w:val="false"/>
                <w:i w:val="false"/>
                <w:color w:val="000000"/>
                <w:sz w:val="15"/>
              </w:rPr>
              <w:t>13 років</w:t>
            </w:r>
          </w:p>
          <w:bookmarkEnd w:id="2134"/>
        </w:tc>
        <w:tc>
          <w:tcPr>
            <w:tcW w:w="1361" w:type="dxa"/>
            <w:tcBorders>
              <w:top w:val="outset" w:color="000000" w:sz="8"/>
              <w:left w:val="outset" w:color="000000" w:sz="8"/>
              <w:bottom w:val="outset" w:color="000000" w:sz="8"/>
              <w:right w:val="outset" w:color="000000" w:sz="8"/>
            </w:tcBorders>
            <w:vAlign w:val="center"/>
          </w:tcPr>
          <w:bookmarkStart w:name="3941" w:id="2135"/>
          <w:p>
            <w:pPr>
              <w:spacing w:after="0"/>
              <w:ind w:left="0"/>
              <w:jc w:val="center"/>
            </w:pPr>
            <w:r>
              <w:rPr>
                <w:rFonts w:ascii="Arial"/>
                <w:b w:val="false"/>
                <w:i w:val="false"/>
                <w:color w:val="000000"/>
                <w:sz w:val="15"/>
              </w:rPr>
              <w:t>31/12/2018</w:t>
            </w:r>
          </w:p>
          <w:bookmarkEnd w:id="2135"/>
        </w:tc>
        <w:tc>
          <w:tcPr>
            <w:tcW w:w="1361" w:type="dxa"/>
            <w:tcBorders>
              <w:top w:val="outset" w:color="000000" w:sz="8"/>
              <w:left w:val="outset" w:color="000000" w:sz="8"/>
              <w:bottom w:val="outset" w:color="000000" w:sz="8"/>
              <w:right w:val="outset" w:color="000000" w:sz="8"/>
            </w:tcBorders>
            <w:vAlign w:val="center"/>
          </w:tcPr>
          <w:bookmarkStart w:name="3942" w:id="2136"/>
          <w:p>
            <w:pPr>
              <w:spacing w:after="0"/>
              <w:ind w:left="0"/>
              <w:jc w:val="center"/>
            </w:pPr>
            <w:r>
              <w:rPr>
                <w:rFonts w:ascii="Arial"/>
                <w:b w:val="false"/>
                <w:i w:val="false"/>
                <w:color w:val="000000"/>
                <w:sz w:val="15"/>
              </w:rPr>
              <w:t>31/03/2019</w:t>
            </w:r>
          </w:p>
          <w:bookmarkEnd w:id="2136"/>
        </w:tc>
        <w:tc>
          <w:tcPr>
            <w:tcW w:w="967" w:type="dxa"/>
            <w:tcBorders>
              <w:top w:val="outset" w:color="000000" w:sz="8"/>
              <w:left w:val="outset" w:color="000000" w:sz="8"/>
              <w:bottom w:val="outset" w:color="000000" w:sz="8"/>
              <w:right w:val="outset" w:color="000000" w:sz="8"/>
            </w:tcBorders>
            <w:vAlign w:val="center"/>
          </w:tcPr>
          <w:bookmarkStart w:name="3943" w:id="2137"/>
          <w:p>
            <w:pPr>
              <w:spacing w:after="0"/>
              <w:ind w:left="0"/>
              <w:jc w:val="center"/>
            </w:pPr>
          </w:p>
          <w:bookmarkEnd w:id="21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44" w:id="2138"/>
          <w:p>
            <w:pPr>
              <w:spacing w:after="0"/>
              <w:ind w:left="0"/>
              <w:jc w:val="left"/>
            </w:pPr>
            <w:r>
              <w:rPr>
                <w:rFonts w:ascii="Arial"/>
                <w:b w:val="false"/>
                <w:i w:val="false"/>
                <w:color w:val="000000"/>
                <w:sz w:val="15"/>
              </w:rPr>
              <w:t>acidum ascorbicum, aesculus hippocastanum, ammonium chloratum, argentum metallicum, acidum picrinicum, acidum silicicum, acidum DL-alpha-liponicum, berberis vulgaris, calcium phosphoricum, cartilago suis, cinchona pubescens, citrullus colocynthis, cimicifuga racemosa, cuprum aceticum, discus intervertebralis suis, embryo suis, funiculus umbilicalis suis, glandula suprarenalis suis, hydrargyrum oxydatum rubrum, kalium carbonicum, ledum palustre, medorrhinum-Nosode, nadidum coenzym, natrium</w:t>
            </w:r>
          </w:p>
          <w:bookmarkEnd w:id="2138"/>
        </w:tc>
        <w:tc>
          <w:tcPr>
            <w:tcW w:w="1152" w:type="dxa"/>
            <w:tcBorders>
              <w:top w:val="outset" w:color="000000" w:sz="8"/>
              <w:left w:val="outset" w:color="000000" w:sz="8"/>
              <w:bottom w:val="outset" w:color="000000" w:sz="8"/>
              <w:right w:val="outset" w:color="000000" w:sz="8"/>
            </w:tcBorders>
            <w:vAlign w:val="center"/>
          </w:tcPr>
          <w:bookmarkStart w:name="3945" w:id="2139"/>
          <w:p>
            <w:pPr>
              <w:spacing w:after="0"/>
              <w:ind w:left="0"/>
              <w:jc w:val="center"/>
            </w:pPr>
            <w:r>
              <w:rPr>
                <w:rFonts w:ascii="Arial"/>
                <w:b w:val="false"/>
                <w:i w:val="false"/>
                <w:color w:val="000000"/>
                <w:sz w:val="15"/>
              </w:rPr>
              <w:t>13 років</w:t>
            </w:r>
          </w:p>
          <w:bookmarkEnd w:id="2139"/>
        </w:tc>
        <w:tc>
          <w:tcPr>
            <w:tcW w:w="1361" w:type="dxa"/>
            <w:tcBorders>
              <w:top w:val="outset" w:color="000000" w:sz="8"/>
              <w:left w:val="outset" w:color="000000" w:sz="8"/>
              <w:bottom w:val="outset" w:color="000000" w:sz="8"/>
              <w:right w:val="outset" w:color="000000" w:sz="8"/>
            </w:tcBorders>
            <w:vAlign w:val="center"/>
          </w:tcPr>
          <w:bookmarkStart w:name="3946" w:id="2140"/>
          <w:p>
            <w:pPr>
              <w:spacing w:after="0"/>
              <w:ind w:left="0"/>
              <w:jc w:val="center"/>
            </w:pPr>
            <w:r>
              <w:rPr>
                <w:rFonts w:ascii="Arial"/>
                <w:b w:val="false"/>
                <w:i w:val="false"/>
                <w:color w:val="000000"/>
                <w:sz w:val="15"/>
              </w:rPr>
              <w:t>31/12/2018</w:t>
            </w:r>
          </w:p>
          <w:bookmarkEnd w:id="2140"/>
        </w:tc>
        <w:tc>
          <w:tcPr>
            <w:tcW w:w="1361" w:type="dxa"/>
            <w:tcBorders>
              <w:top w:val="outset" w:color="000000" w:sz="8"/>
              <w:left w:val="outset" w:color="000000" w:sz="8"/>
              <w:bottom w:val="outset" w:color="000000" w:sz="8"/>
              <w:right w:val="outset" w:color="000000" w:sz="8"/>
            </w:tcBorders>
            <w:vAlign w:val="center"/>
          </w:tcPr>
          <w:bookmarkStart w:name="3947" w:id="2141"/>
          <w:p>
            <w:pPr>
              <w:spacing w:after="0"/>
              <w:ind w:left="0"/>
              <w:jc w:val="center"/>
            </w:pPr>
            <w:r>
              <w:rPr>
                <w:rFonts w:ascii="Arial"/>
                <w:b w:val="false"/>
                <w:i w:val="false"/>
                <w:color w:val="000000"/>
                <w:sz w:val="15"/>
              </w:rPr>
              <w:t>31/03/2019</w:t>
            </w:r>
          </w:p>
          <w:bookmarkEnd w:id="2141"/>
        </w:tc>
        <w:tc>
          <w:tcPr>
            <w:tcW w:w="967" w:type="dxa"/>
            <w:tcBorders>
              <w:top w:val="outset" w:color="000000" w:sz="8"/>
              <w:left w:val="outset" w:color="000000" w:sz="8"/>
              <w:bottom w:val="outset" w:color="000000" w:sz="8"/>
              <w:right w:val="outset" w:color="000000" w:sz="8"/>
            </w:tcBorders>
            <w:vAlign w:val="center"/>
          </w:tcPr>
          <w:bookmarkStart w:name="3948" w:id="2142"/>
          <w:p>
            <w:pPr>
              <w:spacing w:after="0"/>
              <w:ind w:left="0"/>
              <w:jc w:val="center"/>
            </w:pPr>
          </w:p>
          <w:bookmarkEnd w:id="21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49" w:id="2143"/>
          <w:p>
            <w:pPr>
              <w:spacing w:after="0"/>
              <w:ind w:left="0"/>
              <w:jc w:val="left"/>
            </w:pPr>
            <w:r>
              <w:rPr>
                <w:rFonts w:ascii="Arial"/>
                <w:b w:val="false"/>
                <w:i w:val="false"/>
                <w:color w:val="000000"/>
                <w:sz w:val="15"/>
              </w:rPr>
              <w:t>diethyloxalaceticum, natrium riboflavinum, nicotinamidum, medulla ossis suis phosphoricum, pyridoxinum hydrochloricum, pulsatilla pratensis, pseudognaphalium obtusifolium, ranunculus bulbosus, sepia officinalis, salicylic acid, secale cornutum, sulfur, thiaminum hydrochloricum, zincum metallicum</w:t>
            </w:r>
          </w:p>
          <w:bookmarkEnd w:id="2143"/>
        </w:tc>
        <w:tc>
          <w:tcPr>
            <w:tcW w:w="1152" w:type="dxa"/>
            <w:tcBorders>
              <w:top w:val="outset" w:color="000000" w:sz="8"/>
              <w:left w:val="outset" w:color="000000" w:sz="8"/>
              <w:bottom w:val="outset" w:color="000000" w:sz="8"/>
              <w:right w:val="outset" w:color="000000" w:sz="8"/>
            </w:tcBorders>
            <w:vAlign w:val="center"/>
          </w:tcPr>
          <w:bookmarkStart w:name="3950" w:id="2144"/>
          <w:p>
            <w:pPr>
              <w:spacing w:after="0"/>
              <w:ind w:left="0"/>
              <w:jc w:val="center"/>
            </w:pPr>
          </w:p>
          <w:bookmarkEnd w:id="2144"/>
        </w:tc>
        <w:tc>
          <w:tcPr>
            <w:tcW w:w="1361" w:type="dxa"/>
            <w:tcBorders>
              <w:top w:val="outset" w:color="000000" w:sz="8"/>
              <w:left w:val="outset" w:color="000000" w:sz="8"/>
              <w:bottom w:val="outset" w:color="000000" w:sz="8"/>
              <w:right w:val="outset" w:color="000000" w:sz="8"/>
            </w:tcBorders>
            <w:vAlign w:val="center"/>
          </w:tcPr>
          <w:bookmarkStart w:name="3951" w:id="2145"/>
          <w:p>
            <w:pPr>
              <w:spacing w:after="0"/>
              <w:ind w:left="0"/>
              <w:jc w:val="center"/>
            </w:pPr>
          </w:p>
          <w:bookmarkEnd w:id="2145"/>
        </w:tc>
        <w:tc>
          <w:tcPr>
            <w:tcW w:w="1361" w:type="dxa"/>
            <w:tcBorders>
              <w:top w:val="outset" w:color="000000" w:sz="8"/>
              <w:left w:val="outset" w:color="000000" w:sz="8"/>
              <w:bottom w:val="outset" w:color="000000" w:sz="8"/>
              <w:right w:val="outset" w:color="000000" w:sz="8"/>
            </w:tcBorders>
            <w:vAlign w:val="center"/>
          </w:tcPr>
          <w:bookmarkStart w:name="3952" w:id="2146"/>
          <w:p>
            <w:pPr>
              <w:spacing w:after="0"/>
              <w:ind w:left="0"/>
              <w:jc w:val="center"/>
            </w:pPr>
          </w:p>
          <w:bookmarkEnd w:id="2146"/>
        </w:tc>
        <w:tc>
          <w:tcPr>
            <w:tcW w:w="967" w:type="dxa"/>
            <w:tcBorders>
              <w:top w:val="outset" w:color="000000" w:sz="8"/>
              <w:left w:val="outset" w:color="000000" w:sz="8"/>
              <w:bottom w:val="outset" w:color="000000" w:sz="8"/>
              <w:right w:val="outset" w:color="000000" w:sz="8"/>
            </w:tcBorders>
            <w:vAlign w:val="center"/>
          </w:tcPr>
          <w:bookmarkStart w:name="3953" w:id="2147"/>
          <w:p>
            <w:pPr>
              <w:spacing w:after="0"/>
              <w:ind w:left="0"/>
              <w:jc w:val="center"/>
            </w:pPr>
          </w:p>
          <w:bookmarkEnd w:id="21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54" w:id="2148"/>
          <w:p>
            <w:pPr>
              <w:spacing w:after="0"/>
              <w:ind w:left="0"/>
              <w:jc w:val="left"/>
            </w:pPr>
            <w:r>
              <w:rPr>
                <w:rFonts w:ascii="Arial"/>
                <w:b w:val="false"/>
                <w:i w:val="false"/>
                <w:color w:val="000000"/>
                <w:sz w:val="15"/>
              </w:rPr>
              <w:t>acidum ascorbicum, caladium seguinum, conium maculatum, cor suis, cortisonum aceticum, curare, damiana, diencephalon suis, embryo totalis suis, ferrum phosphoricum, glandula suprarenalis suis, kalium picrinicum, lycopodium clavatum, lytta vesicatoria, magnesium phosphoricum, manganum phosphoricum, panax ginseng, phosphorus, selenium, strychninum phosphoricum, testis suis, vitex agnus-castus, zincum metallicum</w:t>
            </w:r>
          </w:p>
          <w:bookmarkEnd w:id="2148"/>
        </w:tc>
        <w:tc>
          <w:tcPr>
            <w:tcW w:w="1152" w:type="dxa"/>
            <w:tcBorders>
              <w:top w:val="outset" w:color="000000" w:sz="8"/>
              <w:left w:val="outset" w:color="000000" w:sz="8"/>
              <w:bottom w:val="outset" w:color="000000" w:sz="8"/>
              <w:right w:val="outset" w:color="000000" w:sz="8"/>
            </w:tcBorders>
            <w:vAlign w:val="center"/>
          </w:tcPr>
          <w:bookmarkStart w:name="3955" w:id="2149"/>
          <w:p>
            <w:pPr>
              <w:spacing w:after="0"/>
              <w:ind w:left="0"/>
              <w:jc w:val="center"/>
            </w:pPr>
            <w:r>
              <w:rPr>
                <w:rFonts w:ascii="Arial"/>
                <w:b w:val="false"/>
                <w:i w:val="false"/>
                <w:color w:val="000000"/>
                <w:sz w:val="15"/>
              </w:rPr>
              <w:t>13 років</w:t>
            </w:r>
          </w:p>
          <w:bookmarkEnd w:id="2149"/>
        </w:tc>
        <w:tc>
          <w:tcPr>
            <w:tcW w:w="1361" w:type="dxa"/>
            <w:tcBorders>
              <w:top w:val="outset" w:color="000000" w:sz="8"/>
              <w:left w:val="outset" w:color="000000" w:sz="8"/>
              <w:bottom w:val="outset" w:color="000000" w:sz="8"/>
              <w:right w:val="outset" w:color="000000" w:sz="8"/>
            </w:tcBorders>
            <w:vAlign w:val="center"/>
          </w:tcPr>
          <w:bookmarkStart w:name="3956" w:id="2150"/>
          <w:p>
            <w:pPr>
              <w:spacing w:after="0"/>
              <w:ind w:left="0"/>
              <w:jc w:val="center"/>
            </w:pPr>
            <w:r>
              <w:rPr>
                <w:rFonts w:ascii="Arial"/>
                <w:b w:val="false"/>
                <w:i w:val="false"/>
                <w:color w:val="000000"/>
                <w:sz w:val="15"/>
              </w:rPr>
              <w:t>31/12/2018</w:t>
            </w:r>
          </w:p>
          <w:bookmarkEnd w:id="2150"/>
        </w:tc>
        <w:tc>
          <w:tcPr>
            <w:tcW w:w="1361" w:type="dxa"/>
            <w:tcBorders>
              <w:top w:val="outset" w:color="000000" w:sz="8"/>
              <w:left w:val="outset" w:color="000000" w:sz="8"/>
              <w:bottom w:val="outset" w:color="000000" w:sz="8"/>
              <w:right w:val="outset" w:color="000000" w:sz="8"/>
            </w:tcBorders>
            <w:vAlign w:val="center"/>
          </w:tcPr>
          <w:bookmarkStart w:name="3957" w:id="2151"/>
          <w:p>
            <w:pPr>
              <w:spacing w:after="0"/>
              <w:ind w:left="0"/>
              <w:jc w:val="center"/>
            </w:pPr>
            <w:r>
              <w:rPr>
                <w:rFonts w:ascii="Arial"/>
                <w:b w:val="false"/>
                <w:i w:val="false"/>
                <w:color w:val="000000"/>
                <w:sz w:val="15"/>
              </w:rPr>
              <w:t>31/03/2019</w:t>
            </w:r>
          </w:p>
          <w:bookmarkEnd w:id="2151"/>
        </w:tc>
        <w:tc>
          <w:tcPr>
            <w:tcW w:w="967" w:type="dxa"/>
            <w:tcBorders>
              <w:top w:val="outset" w:color="000000" w:sz="8"/>
              <w:left w:val="outset" w:color="000000" w:sz="8"/>
              <w:bottom w:val="outset" w:color="000000" w:sz="8"/>
              <w:right w:val="outset" w:color="000000" w:sz="8"/>
            </w:tcBorders>
            <w:vAlign w:val="center"/>
          </w:tcPr>
          <w:bookmarkStart w:name="3958" w:id="2152"/>
          <w:p>
            <w:pPr>
              <w:spacing w:after="0"/>
              <w:ind w:left="0"/>
              <w:jc w:val="center"/>
            </w:pPr>
          </w:p>
          <w:bookmarkEnd w:id="21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59" w:id="2153"/>
          <w:p>
            <w:pPr>
              <w:spacing w:after="0"/>
              <w:ind w:left="0"/>
              <w:jc w:val="left"/>
            </w:pPr>
            <w:r>
              <w:rPr>
                <w:rFonts w:ascii="Arial"/>
                <w:b w:val="false"/>
                <w:i w:val="false"/>
                <w:color w:val="000000"/>
                <w:sz w:val="15"/>
              </w:rPr>
              <w:t>acidum benzoicum e resina, acidum nitricum, apis mellifica, berberis vulgaris spag., capsella bursa-pastoris spag. Peka (=Thlaspi bursa pastoris, colchicum autumnale, dactylopius coccus spag. Peka (=Coccus cacti), solidago virgaurea</w:t>
            </w:r>
          </w:p>
          <w:bookmarkEnd w:id="2153"/>
        </w:tc>
        <w:tc>
          <w:tcPr>
            <w:tcW w:w="1152" w:type="dxa"/>
            <w:tcBorders>
              <w:top w:val="outset" w:color="000000" w:sz="8"/>
              <w:left w:val="outset" w:color="000000" w:sz="8"/>
              <w:bottom w:val="outset" w:color="000000" w:sz="8"/>
              <w:right w:val="outset" w:color="000000" w:sz="8"/>
            </w:tcBorders>
            <w:vAlign w:val="center"/>
          </w:tcPr>
          <w:bookmarkStart w:name="3960" w:id="2154"/>
          <w:p>
            <w:pPr>
              <w:spacing w:after="0"/>
              <w:ind w:left="0"/>
              <w:jc w:val="center"/>
            </w:pPr>
            <w:r>
              <w:rPr>
                <w:rFonts w:ascii="Arial"/>
                <w:b w:val="false"/>
                <w:i w:val="false"/>
                <w:color w:val="000000"/>
                <w:sz w:val="15"/>
              </w:rPr>
              <w:t>13 років</w:t>
            </w:r>
          </w:p>
          <w:bookmarkEnd w:id="2154"/>
        </w:tc>
        <w:tc>
          <w:tcPr>
            <w:tcW w:w="1361" w:type="dxa"/>
            <w:tcBorders>
              <w:top w:val="outset" w:color="000000" w:sz="8"/>
              <w:left w:val="outset" w:color="000000" w:sz="8"/>
              <w:bottom w:val="outset" w:color="000000" w:sz="8"/>
              <w:right w:val="outset" w:color="000000" w:sz="8"/>
            </w:tcBorders>
            <w:vAlign w:val="center"/>
          </w:tcPr>
          <w:bookmarkStart w:name="3961" w:id="2155"/>
          <w:p>
            <w:pPr>
              <w:spacing w:after="0"/>
              <w:ind w:left="0"/>
              <w:jc w:val="center"/>
            </w:pPr>
            <w:r>
              <w:rPr>
                <w:rFonts w:ascii="Arial"/>
                <w:b w:val="false"/>
                <w:i w:val="false"/>
                <w:color w:val="000000"/>
                <w:sz w:val="15"/>
              </w:rPr>
              <w:t>31/12/2018</w:t>
            </w:r>
          </w:p>
          <w:bookmarkEnd w:id="2155"/>
        </w:tc>
        <w:tc>
          <w:tcPr>
            <w:tcW w:w="1361" w:type="dxa"/>
            <w:tcBorders>
              <w:top w:val="outset" w:color="000000" w:sz="8"/>
              <w:left w:val="outset" w:color="000000" w:sz="8"/>
              <w:bottom w:val="outset" w:color="000000" w:sz="8"/>
              <w:right w:val="outset" w:color="000000" w:sz="8"/>
            </w:tcBorders>
            <w:vAlign w:val="center"/>
          </w:tcPr>
          <w:bookmarkStart w:name="3962" w:id="2156"/>
          <w:p>
            <w:pPr>
              <w:spacing w:after="0"/>
              <w:ind w:left="0"/>
              <w:jc w:val="center"/>
            </w:pPr>
            <w:r>
              <w:rPr>
                <w:rFonts w:ascii="Arial"/>
                <w:b w:val="false"/>
                <w:i w:val="false"/>
                <w:color w:val="000000"/>
                <w:sz w:val="15"/>
              </w:rPr>
              <w:t>31/03/2019</w:t>
            </w:r>
          </w:p>
          <w:bookmarkEnd w:id="2156"/>
        </w:tc>
        <w:tc>
          <w:tcPr>
            <w:tcW w:w="967" w:type="dxa"/>
            <w:tcBorders>
              <w:top w:val="outset" w:color="000000" w:sz="8"/>
              <w:left w:val="outset" w:color="000000" w:sz="8"/>
              <w:bottom w:val="outset" w:color="000000" w:sz="8"/>
              <w:right w:val="outset" w:color="000000" w:sz="8"/>
            </w:tcBorders>
            <w:vAlign w:val="center"/>
          </w:tcPr>
          <w:bookmarkStart w:name="3963" w:id="2157"/>
          <w:p>
            <w:pPr>
              <w:spacing w:after="0"/>
              <w:ind w:left="0"/>
              <w:jc w:val="center"/>
            </w:pPr>
          </w:p>
          <w:bookmarkEnd w:id="21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64" w:id="2158"/>
          <w:p>
            <w:pPr>
              <w:spacing w:after="0"/>
              <w:ind w:left="0"/>
              <w:jc w:val="left"/>
            </w:pPr>
            <w:r>
              <w:rPr>
                <w:rFonts w:ascii="Arial"/>
                <w:b w:val="false"/>
                <w:i w:val="false"/>
                <w:color w:val="000000"/>
                <w:sz w:val="15"/>
              </w:rPr>
              <w:t>acidum benzoicum, aesculus hippocastanum, apis mellifica, arnica montana, arteria suis, baptisia tinctoria, barium iodatum, colchicum autumnale, cuprum metallicum, echinacea, eupatorium cannabinum, hamamelis virginiana, natrium pyruvicum, nicotiana tabacum solanum nigrum, rhus toxicodendron, ruta graveolens, secale cornutum, solanum dulcamara, viscum album</w:t>
            </w:r>
          </w:p>
          <w:bookmarkEnd w:id="2158"/>
        </w:tc>
        <w:tc>
          <w:tcPr>
            <w:tcW w:w="1152" w:type="dxa"/>
            <w:tcBorders>
              <w:top w:val="outset" w:color="000000" w:sz="8"/>
              <w:left w:val="outset" w:color="000000" w:sz="8"/>
              <w:bottom w:val="outset" w:color="000000" w:sz="8"/>
              <w:right w:val="outset" w:color="000000" w:sz="8"/>
            </w:tcBorders>
            <w:vAlign w:val="center"/>
          </w:tcPr>
          <w:bookmarkStart w:name="3965" w:id="2159"/>
          <w:p>
            <w:pPr>
              <w:spacing w:after="0"/>
              <w:ind w:left="0"/>
              <w:jc w:val="center"/>
            </w:pPr>
            <w:r>
              <w:rPr>
                <w:rFonts w:ascii="Arial"/>
                <w:b w:val="false"/>
                <w:i w:val="false"/>
                <w:color w:val="000000"/>
                <w:sz w:val="15"/>
              </w:rPr>
              <w:t>13 років</w:t>
            </w:r>
          </w:p>
          <w:bookmarkEnd w:id="2159"/>
        </w:tc>
        <w:tc>
          <w:tcPr>
            <w:tcW w:w="1361" w:type="dxa"/>
            <w:tcBorders>
              <w:top w:val="outset" w:color="000000" w:sz="8"/>
              <w:left w:val="outset" w:color="000000" w:sz="8"/>
              <w:bottom w:val="outset" w:color="000000" w:sz="8"/>
              <w:right w:val="outset" w:color="000000" w:sz="8"/>
            </w:tcBorders>
            <w:vAlign w:val="center"/>
          </w:tcPr>
          <w:bookmarkStart w:name="3966" w:id="2160"/>
          <w:p>
            <w:pPr>
              <w:spacing w:after="0"/>
              <w:ind w:left="0"/>
              <w:jc w:val="center"/>
            </w:pPr>
            <w:r>
              <w:rPr>
                <w:rFonts w:ascii="Arial"/>
                <w:b w:val="false"/>
                <w:i w:val="false"/>
                <w:color w:val="000000"/>
                <w:sz w:val="15"/>
              </w:rPr>
              <w:t>31/12/2018</w:t>
            </w:r>
          </w:p>
          <w:bookmarkEnd w:id="2160"/>
        </w:tc>
        <w:tc>
          <w:tcPr>
            <w:tcW w:w="1361" w:type="dxa"/>
            <w:tcBorders>
              <w:top w:val="outset" w:color="000000" w:sz="8"/>
              <w:left w:val="outset" w:color="000000" w:sz="8"/>
              <w:bottom w:val="outset" w:color="000000" w:sz="8"/>
              <w:right w:val="outset" w:color="000000" w:sz="8"/>
            </w:tcBorders>
            <w:vAlign w:val="center"/>
          </w:tcPr>
          <w:bookmarkStart w:name="3967" w:id="2161"/>
          <w:p>
            <w:pPr>
              <w:spacing w:after="0"/>
              <w:ind w:left="0"/>
              <w:jc w:val="center"/>
            </w:pPr>
            <w:r>
              <w:rPr>
                <w:rFonts w:ascii="Arial"/>
                <w:b w:val="false"/>
                <w:i w:val="false"/>
                <w:color w:val="000000"/>
                <w:sz w:val="15"/>
              </w:rPr>
              <w:t>31/03/2019</w:t>
            </w:r>
          </w:p>
          <w:bookmarkEnd w:id="2161"/>
        </w:tc>
        <w:tc>
          <w:tcPr>
            <w:tcW w:w="967" w:type="dxa"/>
            <w:tcBorders>
              <w:top w:val="outset" w:color="000000" w:sz="8"/>
              <w:left w:val="outset" w:color="000000" w:sz="8"/>
              <w:bottom w:val="outset" w:color="000000" w:sz="8"/>
              <w:right w:val="outset" w:color="000000" w:sz="8"/>
            </w:tcBorders>
            <w:vAlign w:val="center"/>
          </w:tcPr>
          <w:bookmarkStart w:name="3968" w:id="2162"/>
          <w:p>
            <w:pPr>
              <w:spacing w:after="0"/>
              <w:ind w:left="0"/>
              <w:jc w:val="center"/>
            </w:pPr>
          </w:p>
          <w:bookmarkEnd w:id="21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69" w:id="2163"/>
          <w:p>
            <w:pPr>
              <w:spacing w:after="0"/>
              <w:ind w:left="0"/>
              <w:jc w:val="left"/>
            </w:pPr>
            <w:r>
              <w:rPr>
                <w:rFonts w:ascii="Arial"/>
                <w:b w:val="false"/>
                <w:i w:val="false"/>
                <w:color w:val="000000"/>
                <w:sz w:val="15"/>
              </w:rPr>
              <w:t>acidum benzoicum, belladonna, cina, causticum</w:t>
            </w:r>
          </w:p>
          <w:bookmarkEnd w:id="2163"/>
        </w:tc>
        <w:tc>
          <w:tcPr>
            <w:tcW w:w="1152" w:type="dxa"/>
            <w:tcBorders>
              <w:top w:val="outset" w:color="000000" w:sz="8"/>
              <w:left w:val="outset" w:color="000000" w:sz="8"/>
              <w:bottom w:val="outset" w:color="000000" w:sz="8"/>
              <w:right w:val="outset" w:color="000000" w:sz="8"/>
            </w:tcBorders>
            <w:vAlign w:val="center"/>
          </w:tcPr>
          <w:bookmarkStart w:name="3970" w:id="2164"/>
          <w:p>
            <w:pPr>
              <w:spacing w:after="0"/>
              <w:ind w:left="0"/>
              <w:jc w:val="center"/>
            </w:pPr>
            <w:r>
              <w:rPr>
                <w:rFonts w:ascii="Arial"/>
                <w:b w:val="false"/>
                <w:i w:val="false"/>
                <w:color w:val="000000"/>
                <w:sz w:val="15"/>
              </w:rPr>
              <w:t>13 років</w:t>
            </w:r>
          </w:p>
          <w:bookmarkEnd w:id="2164"/>
        </w:tc>
        <w:tc>
          <w:tcPr>
            <w:tcW w:w="1361" w:type="dxa"/>
            <w:tcBorders>
              <w:top w:val="outset" w:color="000000" w:sz="8"/>
              <w:left w:val="outset" w:color="000000" w:sz="8"/>
              <w:bottom w:val="outset" w:color="000000" w:sz="8"/>
              <w:right w:val="outset" w:color="000000" w:sz="8"/>
            </w:tcBorders>
            <w:vAlign w:val="center"/>
          </w:tcPr>
          <w:bookmarkStart w:name="3971" w:id="2165"/>
          <w:p>
            <w:pPr>
              <w:spacing w:after="0"/>
              <w:ind w:left="0"/>
              <w:jc w:val="center"/>
            </w:pPr>
            <w:r>
              <w:rPr>
                <w:rFonts w:ascii="Arial"/>
                <w:b w:val="false"/>
                <w:i w:val="false"/>
                <w:color w:val="000000"/>
                <w:sz w:val="15"/>
              </w:rPr>
              <w:t>31/12/2018</w:t>
            </w:r>
          </w:p>
          <w:bookmarkEnd w:id="2165"/>
        </w:tc>
        <w:tc>
          <w:tcPr>
            <w:tcW w:w="1361" w:type="dxa"/>
            <w:tcBorders>
              <w:top w:val="outset" w:color="000000" w:sz="8"/>
              <w:left w:val="outset" w:color="000000" w:sz="8"/>
              <w:bottom w:val="outset" w:color="000000" w:sz="8"/>
              <w:right w:val="outset" w:color="000000" w:sz="8"/>
            </w:tcBorders>
            <w:vAlign w:val="center"/>
          </w:tcPr>
          <w:bookmarkStart w:name="3972" w:id="2166"/>
          <w:p>
            <w:pPr>
              <w:spacing w:after="0"/>
              <w:ind w:left="0"/>
              <w:jc w:val="center"/>
            </w:pPr>
            <w:r>
              <w:rPr>
                <w:rFonts w:ascii="Arial"/>
                <w:b w:val="false"/>
                <w:i w:val="false"/>
                <w:color w:val="000000"/>
                <w:sz w:val="15"/>
              </w:rPr>
              <w:t>31/03/2019</w:t>
            </w:r>
          </w:p>
          <w:bookmarkEnd w:id="2166"/>
        </w:tc>
        <w:tc>
          <w:tcPr>
            <w:tcW w:w="967" w:type="dxa"/>
            <w:tcBorders>
              <w:top w:val="outset" w:color="000000" w:sz="8"/>
              <w:left w:val="outset" w:color="000000" w:sz="8"/>
              <w:bottom w:val="outset" w:color="000000" w:sz="8"/>
              <w:right w:val="outset" w:color="000000" w:sz="8"/>
            </w:tcBorders>
            <w:vAlign w:val="center"/>
          </w:tcPr>
          <w:bookmarkStart w:name="3973" w:id="2167"/>
          <w:p>
            <w:pPr>
              <w:spacing w:after="0"/>
              <w:ind w:left="0"/>
              <w:jc w:val="center"/>
            </w:pPr>
          </w:p>
          <w:bookmarkEnd w:id="21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74" w:id="2168"/>
          <w:p>
            <w:pPr>
              <w:spacing w:after="0"/>
              <w:ind w:left="0"/>
              <w:jc w:val="left"/>
            </w:pPr>
            <w:r>
              <w:rPr>
                <w:rFonts w:ascii="Arial"/>
                <w:b w:val="false"/>
                <w:i w:val="false"/>
                <w:color w:val="000000"/>
                <w:sz w:val="15"/>
              </w:rPr>
              <w:t>acidum carbolicum, aluminium oxydatum, argentum nitricum, conium maculatum, daphne mezereum, echinacea, hepar sulfuris, hydrastis canadensis, lilium lancifolium, kreosotum, thuja occidentalis, vitex agnus-castus</w:t>
            </w:r>
          </w:p>
          <w:bookmarkEnd w:id="2168"/>
        </w:tc>
        <w:tc>
          <w:tcPr>
            <w:tcW w:w="1152" w:type="dxa"/>
            <w:tcBorders>
              <w:top w:val="outset" w:color="000000" w:sz="8"/>
              <w:left w:val="outset" w:color="000000" w:sz="8"/>
              <w:bottom w:val="outset" w:color="000000" w:sz="8"/>
              <w:right w:val="outset" w:color="000000" w:sz="8"/>
            </w:tcBorders>
            <w:vAlign w:val="center"/>
          </w:tcPr>
          <w:bookmarkStart w:name="3975" w:id="2169"/>
          <w:p>
            <w:pPr>
              <w:spacing w:after="0"/>
              <w:ind w:left="0"/>
              <w:jc w:val="center"/>
            </w:pPr>
            <w:r>
              <w:rPr>
                <w:rFonts w:ascii="Arial"/>
                <w:b w:val="false"/>
                <w:i w:val="false"/>
                <w:color w:val="000000"/>
                <w:sz w:val="15"/>
              </w:rPr>
              <w:t>13 років</w:t>
            </w:r>
          </w:p>
          <w:bookmarkEnd w:id="2169"/>
        </w:tc>
        <w:tc>
          <w:tcPr>
            <w:tcW w:w="1361" w:type="dxa"/>
            <w:tcBorders>
              <w:top w:val="outset" w:color="000000" w:sz="8"/>
              <w:left w:val="outset" w:color="000000" w:sz="8"/>
              <w:bottom w:val="outset" w:color="000000" w:sz="8"/>
              <w:right w:val="outset" w:color="000000" w:sz="8"/>
            </w:tcBorders>
            <w:vAlign w:val="center"/>
          </w:tcPr>
          <w:bookmarkStart w:name="3976" w:id="2170"/>
          <w:p>
            <w:pPr>
              <w:spacing w:after="0"/>
              <w:ind w:left="0"/>
              <w:jc w:val="center"/>
            </w:pPr>
            <w:r>
              <w:rPr>
                <w:rFonts w:ascii="Arial"/>
                <w:b w:val="false"/>
                <w:i w:val="false"/>
                <w:color w:val="000000"/>
                <w:sz w:val="15"/>
              </w:rPr>
              <w:t>31/12/2018</w:t>
            </w:r>
          </w:p>
          <w:bookmarkEnd w:id="2170"/>
        </w:tc>
        <w:tc>
          <w:tcPr>
            <w:tcW w:w="1361" w:type="dxa"/>
            <w:tcBorders>
              <w:top w:val="outset" w:color="000000" w:sz="8"/>
              <w:left w:val="outset" w:color="000000" w:sz="8"/>
              <w:bottom w:val="outset" w:color="000000" w:sz="8"/>
              <w:right w:val="outset" w:color="000000" w:sz="8"/>
            </w:tcBorders>
            <w:vAlign w:val="center"/>
          </w:tcPr>
          <w:bookmarkStart w:name="3977" w:id="2171"/>
          <w:p>
            <w:pPr>
              <w:spacing w:after="0"/>
              <w:ind w:left="0"/>
              <w:jc w:val="center"/>
            </w:pPr>
            <w:r>
              <w:rPr>
                <w:rFonts w:ascii="Arial"/>
                <w:b w:val="false"/>
                <w:i w:val="false"/>
                <w:color w:val="000000"/>
                <w:sz w:val="15"/>
              </w:rPr>
              <w:t>31/03/2019</w:t>
            </w:r>
          </w:p>
          <w:bookmarkEnd w:id="2171"/>
        </w:tc>
        <w:tc>
          <w:tcPr>
            <w:tcW w:w="967" w:type="dxa"/>
            <w:tcBorders>
              <w:top w:val="outset" w:color="000000" w:sz="8"/>
              <w:left w:val="outset" w:color="000000" w:sz="8"/>
              <w:bottom w:val="outset" w:color="000000" w:sz="8"/>
              <w:right w:val="outset" w:color="000000" w:sz="8"/>
            </w:tcBorders>
            <w:vAlign w:val="center"/>
          </w:tcPr>
          <w:bookmarkStart w:name="3978" w:id="2172"/>
          <w:p>
            <w:pPr>
              <w:spacing w:after="0"/>
              <w:ind w:left="0"/>
              <w:jc w:val="center"/>
            </w:pPr>
          </w:p>
          <w:bookmarkEnd w:id="21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79" w:id="2173"/>
          <w:p>
            <w:pPr>
              <w:spacing w:after="0"/>
              <w:ind w:left="0"/>
              <w:jc w:val="left"/>
            </w:pPr>
            <w:r>
              <w:rPr>
                <w:rFonts w:ascii="Arial"/>
                <w:b w:val="false"/>
                <w:i w:val="false"/>
                <w:color w:val="000000"/>
                <w:sz w:val="15"/>
              </w:rPr>
              <w:t>acidum cis-aconiticum, apisinum, aquilegia vulgaris, calvatia gigantea, cephaelis ipecacuanha, cypripedium calceolus var, pubescens, hydrastis canadensis, hypophysis suis, kreosotum D8, lachesis mutus, lilium lancifolium, magnesium phosphoricum, mercurius solubilis hahnemanni, ovarium suis, placenta suis, pulsatilla pratensis, sepia officinalis, tuba uterina suis, uterus suis</w:t>
            </w:r>
          </w:p>
          <w:bookmarkEnd w:id="2173"/>
        </w:tc>
        <w:tc>
          <w:tcPr>
            <w:tcW w:w="1152" w:type="dxa"/>
            <w:tcBorders>
              <w:top w:val="outset" w:color="000000" w:sz="8"/>
              <w:left w:val="outset" w:color="000000" w:sz="8"/>
              <w:bottom w:val="outset" w:color="000000" w:sz="8"/>
              <w:right w:val="outset" w:color="000000" w:sz="8"/>
            </w:tcBorders>
            <w:vAlign w:val="center"/>
          </w:tcPr>
          <w:bookmarkStart w:name="3980" w:id="2174"/>
          <w:p>
            <w:pPr>
              <w:spacing w:after="0"/>
              <w:ind w:left="0"/>
              <w:jc w:val="center"/>
            </w:pPr>
            <w:r>
              <w:rPr>
                <w:rFonts w:ascii="Arial"/>
                <w:b w:val="false"/>
                <w:i w:val="false"/>
                <w:color w:val="000000"/>
                <w:sz w:val="15"/>
              </w:rPr>
              <w:t>13 років</w:t>
            </w:r>
          </w:p>
          <w:bookmarkEnd w:id="2174"/>
        </w:tc>
        <w:tc>
          <w:tcPr>
            <w:tcW w:w="1361" w:type="dxa"/>
            <w:tcBorders>
              <w:top w:val="outset" w:color="000000" w:sz="8"/>
              <w:left w:val="outset" w:color="000000" w:sz="8"/>
              <w:bottom w:val="outset" w:color="000000" w:sz="8"/>
              <w:right w:val="outset" w:color="000000" w:sz="8"/>
            </w:tcBorders>
            <w:vAlign w:val="center"/>
          </w:tcPr>
          <w:bookmarkStart w:name="3981" w:id="2175"/>
          <w:p>
            <w:pPr>
              <w:spacing w:after="0"/>
              <w:ind w:left="0"/>
              <w:jc w:val="center"/>
            </w:pPr>
            <w:r>
              <w:rPr>
                <w:rFonts w:ascii="Arial"/>
                <w:b w:val="false"/>
                <w:i w:val="false"/>
                <w:color w:val="000000"/>
                <w:sz w:val="15"/>
              </w:rPr>
              <w:t>31/12/2018</w:t>
            </w:r>
          </w:p>
          <w:bookmarkEnd w:id="2175"/>
        </w:tc>
        <w:tc>
          <w:tcPr>
            <w:tcW w:w="1361" w:type="dxa"/>
            <w:tcBorders>
              <w:top w:val="outset" w:color="000000" w:sz="8"/>
              <w:left w:val="outset" w:color="000000" w:sz="8"/>
              <w:bottom w:val="outset" w:color="000000" w:sz="8"/>
              <w:right w:val="outset" w:color="000000" w:sz="8"/>
            </w:tcBorders>
            <w:vAlign w:val="center"/>
          </w:tcPr>
          <w:bookmarkStart w:name="3982" w:id="2176"/>
          <w:p>
            <w:pPr>
              <w:spacing w:after="0"/>
              <w:ind w:left="0"/>
              <w:jc w:val="center"/>
            </w:pPr>
            <w:r>
              <w:rPr>
                <w:rFonts w:ascii="Arial"/>
                <w:b w:val="false"/>
                <w:i w:val="false"/>
                <w:color w:val="000000"/>
                <w:sz w:val="15"/>
              </w:rPr>
              <w:t>31/03/2019</w:t>
            </w:r>
          </w:p>
          <w:bookmarkEnd w:id="2176"/>
        </w:tc>
        <w:tc>
          <w:tcPr>
            <w:tcW w:w="967" w:type="dxa"/>
            <w:tcBorders>
              <w:top w:val="outset" w:color="000000" w:sz="8"/>
              <w:left w:val="outset" w:color="000000" w:sz="8"/>
              <w:bottom w:val="outset" w:color="000000" w:sz="8"/>
              <w:right w:val="outset" w:color="000000" w:sz="8"/>
            </w:tcBorders>
            <w:vAlign w:val="center"/>
          </w:tcPr>
          <w:bookmarkStart w:name="3983" w:id="2177"/>
          <w:p>
            <w:pPr>
              <w:spacing w:after="0"/>
              <w:ind w:left="0"/>
              <w:jc w:val="center"/>
            </w:pPr>
          </w:p>
          <w:bookmarkEnd w:id="21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84" w:id="2178"/>
          <w:p>
            <w:pPr>
              <w:spacing w:after="0"/>
              <w:ind w:left="0"/>
              <w:jc w:val="left"/>
            </w:pPr>
            <w:r>
              <w:rPr>
                <w:rFonts w:ascii="Arial"/>
                <w:b w:val="false"/>
                <w:i w:val="false"/>
                <w:color w:val="000000"/>
                <w:sz w:val="15"/>
              </w:rPr>
              <w:t>acidum formicicum, acidum nitricum, baptisia tinctoria (baptisia), glechoma hederacea spag, peka, graphites, hepar sulfuri, thuja occidentalis, vincetoxicum hirundinaria</w:t>
            </w:r>
          </w:p>
          <w:bookmarkEnd w:id="2178"/>
        </w:tc>
        <w:tc>
          <w:tcPr>
            <w:tcW w:w="1152" w:type="dxa"/>
            <w:tcBorders>
              <w:top w:val="outset" w:color="000000" w:sz="8"/>
              <w:left w:val="outset" w:color="000000" w:sz="8"/>
              <w:bottom w:val="outset" w:color="000000" w:sz="8"/>
              <w:right w:val="outset" w:color="000000" w:sz="8"/>
            </w:tcBorders>
            <w:vAlign w:val="center"/>
          </w:tcPr>
          <w:bookmarkStart w:name="3985" w:id="2179"/>
          <w:p>
            <w:pPr>
              <w:spacing w:after="0"/>
              <w:ind w:left="0"/>
              <w:jc w:val="center"/>
            </w:pPr>
            <w:r>
              <w:rPr>
                <w:rFonts w:ascii="Arial"/>
                <w:b w:val="false"/>
                <w:i w:val="false"/>
                <w:color w:val="000000"/>
                <w:sz w:val="15"/>
              </w:rPr>
              <w:t>13 років</w:t>
            </w:r>
          </w:p>
          <w:bookmarkEnd w:id="2179"/>
        </w:tc>
        <w:tc>
          <w:tcPr>
            <w:tcW w:w="1361" w:type="dxa"/>
            <w:tcBorders>
              <w:top w:val="outset" w:color="000000" w:sz="8"/>
              <w:left w:val="outset" w:color="000000" w:sz="8"/>
              <w:bottom w:val="outset" w:color="000000" w:sz="8"/>
              <w:right w:val="outset" w:color="000000" w:sz="8"/>
            </w:tcBorders>
            <w:vAlign w:val="center"/>
          </w:tcPr>
          <w:bookmarkStart w:name="3986" w:id="2180"/>
          <w:p>
            <w:pPr>
              <w:spacing w:after="0"/>
              <w:ind w:left="0"/>
              <w:jc w:val="center"/>
            </w:pPr>
            <w:r>
              <w:rPr>
                <w:rFonts w:ascii="Arial"/>
                <w:b w:val="false"/>
                <w:i w:val="false"/>
                <w:color w:val="000000"/>
                <w:sz w:val="15"/>
              </w:rPr>
              <w:t>31/12/2018</w:t>
            </w:r>
          </w:p>
          <w:bookmarkEnd w:id="2180"/>
        </w:tc>
        <w:tc>
          <w:tcPr>
            <w:tcW w:w="1361" w:type="dxa"/>
            <w:tcBorders>
              <w:top w:val="outset" w:color="000000" w:sz="8"/>
              <w:left w:val="outset" w:color="000000" w:sz="8"/>
              <w:bottom w:val="outset" w:color="000000" w:sz="8"/>
              <w:right w:val="outset" w:color="000000" w:sz="8"/>
            </w:tcBorders>
            <w:vAlign w:val="center"/>
          </w:tcPr>
          <w:bookmarkStart w:name="3987" w:id="2181"/>
          <w:p>
            <w:pPr>
              <w:spacing w:after="0"/>
              <w:ind w:left="0"/>
              <w:jc w:val="center"/>
            </w:pPr>
            <w:r>
              <w:rPr>
                <w:rFonts w:ascii="Arial"/>
                <w:b w:val="false"/>
                <w:i w:val="false"/>
                <w:color w:val="000000"/>
                <w:sz w:val="15"/>
              </w:rPr>
              <w:t>31/03/2019</w:t>
            </w:r>
          </w:p>
          <w:bookmarkEnd w:id="2181"/>
        </w:tc>
        <w:tc>
          <w:tcPr>
            <w:tcW w:w="967" w:type="dxa"/>
            <w:tcBorders>
              <w:top w:val="outset" w:color="000000" w:sz="8"/>
              <w:left w:val="outset" w:color="000000" w:sz="8"/>
              <w:bottom w:val="outset" w:color="000000" w:sz="8"/>
              <w:right w:val="outset" w:color="000000" w:sz="8"/>
            </w:tcBorders>
            <w:vAlign w:val="center"/>
          </w:tcPr>
          <w:bookmarkStart w:name="3988" w:id="2182"/>
          <w:p>
            <w:pPr>
              <w:spacing w:after="0"/>
              <w:ind w:left="0"/>
              <w:jc w:val="center"/>
            </w:pPr>
          </w:p>
          <w:bookmarkEnd w:id="21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89" w:id="2183"/>
          <w:p>
            <w:pPr>
              <w:spacing w:after="0"/>
              <w:ind w:left="0"/>
              <w:jc w:val="left"/>
            </w:pPr>
            <w:r>
              <w:rPr>
                <w:rFonts w:ascii="Arial"/>
                <w:b w:val="false"/>
                <w:i w:val="false"/>
                <w:color w:val="000000"/>
                <w:sz w:val="15"/>
              </w:rPr>
              <w:t>acidum formicicum, asclepias tuberosa, castoreum, crataegus, nitroglycerinum, plumbum jodatum, selenicereus grandiflorus, spigelia anthelmia</w:t>
            </w:r>
          </w:p>
          <w:bookmarkEnd w:id="2183"/>
        </w:tc>
        <w:tc>
          <w:tcPr>
            <w:tcW w:w="1152" w:type="dxa"/>
            <w:tcBorders>
              <w:top w:val="outset" w:color="000000" w:sz="8"/>
              <w:left w:val="outset" w:color="000000" w:sz="8"/>
              <w:bottom w:val="outset" w:color="000000" w:sz="8"/>
              <w:right w:val="outset" w:color="000000" w:sz="8"/>
            </w:tcBorders>
            <w:vAlign w:val="center"/>
          </w:tcPr>
          <w:bookmarkStart w:name="3990" w:id="2184"/>
          <w:p>
            <w:pPr>
              <w:spacing w:after="0"/>
              <w:ind w:left="0"/>
              <w:jc w:val="center"/>
            </w:pPr>
            <w:r>
              <w:rPr>
                <w:rFonts w:ascii="Arial"/>
                <w:b w:val="false"/>
                <w:i w:val="false"/>
                <w:color w:val="000000"/>
                <w:sz w:val="15"/>
              </w:rPr>
              <w:t>13 років</w:t>
            </w:r>
          </w:p>
          <w:bookmarkEnd w:id="2184"/>
        </w:tc>
        <w:tc>
          <w:tcPr>
            <w:tcW w:w="1361" w:type="dxa"/>
            <w:tcBorders>
              <w:top w:val="outset" w:color="000000" w:sz="8"/>
              <w:left w:val="outset" w:color="000000" w:sz="8"/>
              <w:bottom w:val="outset" w:color="000000" w:sz="8"/>
              <w:right w:val="outset" w:color="000000" w:sz="8"/>
            </w:tcBorders>
            <w:vAlign w:val="center"/>
          </w:tcPr>
          <w:bookmarkStart w:name="3991" w:id="2185"/>
          <w:p>
            <w:pPr>
              <w:spacing w:after="0"/>
              <w:ind w:left="0"/>
              <w:jc w:val="center"/>
            </w:pPr>
            <w:r>
              <w:rPr>
                <w:rFonts w:ascii="Arial"/>
                <w:b w:val="false"/>
                <w:i w:val="false"/>
                <w:color w:val="000000"/>
                <w:sz w:val="15"/>
              </w:rPr>
              <w:t>31/12/2018</w:t>
            </w:r>
          </w:p>
          <w:bookmarkEnd w:id="2185"/>
        </w:tc>
        <w:tc>
          <w:tcPr>
            <w:tcW w:w="1361" w:type="dxa"/>
            <w:tcBorders>
              <w:top w:val="outset" w:color="000000" w:sz="8"/>
              <w:left w:val="outset" w:color="000000" w:sz="8"/>
              <w:bottom w:val="outset" w:color="000000" w:sz="8"/>
              <w:right w:val="outset" w:color="000000" w:sz="8"/>
            </w:tcBorders>
            <w:vAlign w:val="center"/>
          </w:tcPr>
          <w:bookmarkStart w:name="3992" w:id="2186"/>
          <w:p>
            <w:pPr>
              <w:spacing w:after="0"/>
              <w:ind w:left="0"/>
              <w:jc w:val="center"/>
            </w:pPr>
            <w:r>
              <w:rPr>
                <w:rFonts w:ascii="Arial"/>
                <w:b w:val="false"/>
                <w:i w:val="false"/>
                <w:color w:val="000000"/>
                <w:sz w:val="15"/>
              </w:rPr>
              <w:t>31/03/2019</w:t>
            </w:r>
          </w:p>
          <w:bookmarkEnd w:id="2186"/>
        </w:tc>
        <w:tc>
          <w:tcPr>
            <w:tcW w:w="967" w:type="dxa"/>
            <w:tcBorders>
              <w:top w:val="outset" w:color="000000" w:sz="8"/>
              <w:left w:val="outset" w:color="000000" w:sz="8"/>
              <w:bottom w:val="outset" w:color="000000" w:sz="8"/>
              <w:right w:val="outset" w:color="000000" w:sz="8"/>
            </w:tcBorders>
            <w:vAlign w:val="center"/>
          </w:tcPr>
          <w:bookmarkStart w:name="3993" w:id="2187"/>
          <w:p>
            <w:pPr>
              <w:spacing w:after="0"/>
              <w:ind w:left="0"/>
              <w:jc w:val="center"/>
            </w:pPr>
          </w:p>
          <w:bookmarkEnd w:id="21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94" w:id="2188"/>
          <w:p>
            <w:pPr>
              <w:spacing w:after="0"/>
              <w:ind w:left="0"/>
              <w:jc w:val="left"/>
            </w:pPr>
            <w:r>
              <w:rPr>
                <w:rFonts w:ascii="Arial"/>
                <w:b w:val="false"/>
                <w:i w:val="false"/>
                <w:color w:val="000000"/>
                <w:sz w:val="15"/>
              </w:rPr>
              <w:t>acidum hydrocyanicum, camphora, glonoinum, tabacum, veratrum album</w:t>
            </w:r>
          </w:p>
          <w:bookmarkEnd w:id="2188"/>
        </w:tc>
        <w:tc>
          <w:tcPr>
            <w:tcW w:w="1152" w:type="dxa"/>
            <w:tcBorders>
              <w:top w:val="outset" w:color="000000" w:sz="8"/>
              <w:left w:val="outset" w:color="000000" w:sz="8"/>
              <w:bottom w:val="outset" w:color="000000" w:sz="8"/>
              <w:right w:val="outset" w:color="000000" w:sz="8"/>
            </w:tcBorders>
            <w:vAlign w:val="center"/>
          </w:tcPr>
          <w:bookmarkStart w:name="3995" w:id="2189"/>
          <w:p>
            <w:pPr>
              <w:spacing w:after="0"/>
              <w:ind w:left="0"/>
              <w:jc w:val="center"/>
            </w:pPr>
            <w:r>
              <w:rPr>
                <w:rFonts w:ascii="Arial"/>
                <w:b w:val="false"/>
                <w:i w:val="false"/>
                <w:color w:val="000000"/>
                <w:sz w:val="15"/>
              </w:rPr>
              <w:t>13 років</w:t>
            </w:r>
          </w:p>
          <w:bookmarkEnd w:id="2189"/>
        </w:tc>
        <w:tc>
          <w:tcPr>
            <w:tcW w:w="1361" w:type="dxa"/>
            <w:tcBorders>
              <w:top w:val="outset" w:color="000000" w:sz="8"/>
              <w:left w:val="outset" w:color="000000" w:sz="8"/>
              <w:bottom w:val="outset" w:color="000000" w:sz="8"/>
              <w:right w:val="outset" w:color="000000" w:sz="8"/>
            </w:tcBorders>
            <w:vAlign w:val="center"/>
          </w:tcPr>
          <w:bookmarkStart w:name="3996" w:id="2190"/>
          <w:p>
            <w:pPr>
              <w:spacing w:after="0"/>
              <w:ind w:left="0"/>
              <w:jc w:val="center"/>
            </w:pPr>
            <w:r>
              <w:rPr>
                <w:rFonts w:ascii="Arial"/>
                <w:b w:val="false"/>
                <w:i w:val="false"/>
                <w:color w:val="000000"/>
                <w:sz w:val="15"/>
              </w:rPr>
              <w:t>31/12/2018</w:t>
            </w:r>
          </w:p>
          <w:bookmarkEnd w:id="2190"/>
        </w:tc>
        <w:tc>
          <w:tcPr>
            <w:tcW w:w="1361" w:type="dxa"/>
            <w:tcBorders>
              <w:top w:val="outset" w:color="000000" w:sz="8"/>
              <w:left w:val="outset" w:color="000000" w:sz="8"/>
              <w:bottom w:val="outset" w:color="000000" w:sz="8"/>
              <w:right w:val="outset" w:color="000000" w:sz="8"/>
            </w:tcBorders>
            <w:vAlign w:val="center"/>
          </w:tcPr>
          <w:bookmarkStart w:name="3997" w:id="2191"/>
          <w:p>
            <w:pPr>
              <w:spacing w:after="0"/>
              <w:ind w:left="0"/>
              <w:jc w:val="center"/>
            </w:pPr>
            <w:r>
              <w:rPr>
                <w:rFonts w:ascii="Arial"/>
                <w:b w:val="false"/>
                <w:i w:val="false"/>
                <w:color w:val="000000"/>
                <w:sz w:val="15"/>
              </w:rPr>
              <w:t>31/03/2019</w:t>
            </w:r>
          </w:p>
          <w:bookmarkEnd w:id="2191"/>
        </w:tc>
        <w:tc>
          <w:tcPr>
            <w:tcW w:w="967" w:type="dxa"/>
            <w:tcBorders>
              <w:top w:val="outset" w:color="000000" w:sz="8"/>
              <w:left w:val="outset" w:color="000000" w:sz="8"/>
              <w:bottom w:val="outset" w:color="000000" w:sz="8"/>
              <w:right w:val="outset" w:color="000000" w:sz="8"/>
            </w:tcBorders>
            <w:vAlign w:val="center"/>
          </w:tcPr>
          <w:bookmarkStart w:name="3998" w:id="2192"/>
          <w:p>
            <w:pPr>
              <w:spacing w:after="0"/>
              <w:ind w:left="0"/>
              <w:jc w:val="center"/>
            </w:pPr>
          </w:p>
          <w:bookmarkEnd w:id="21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3999" w:id="2193"/>
          <w:p>
            <w:pPr>
              <w:spacing w:after="0"/>
              <w:ind w:left="0"/>
              <w:jc w:val="left"/>
            </w:pPr>
            <w:r>
              <w:rPr>
                <w:rFonts w:ascii="Arial"/>
                <w:b w:val="false"/>
                <w:i w:val="false"/>
                <w:color w:val="000000"/>
                <w:sz w:val="15"/>
              </w:rPr>
              <w:t>acidum lacticum, acid dehydroepiandrosteron, ascorbic acid, conjunctiva tissue suis, fucus vesiculosus, histidine, hyaluronidase, interleukin, lymphatic vessel suis, malic acid, natrum pyruvicum, natrum sulphuricum, natrum oxalaceticum, nadidum, prolactin, phenylalanine, pyrogenium, trichinoyl, thuja occidentalis, tyrosine</w:t>
            </w:r>
          </w:p>
          <w:bookmarkEnd w:id="2193"/>
        </w:tc>
        <w:tc>
          <w:tcPr>
            <w:tcW w:w="1152" w:type="dxa"/>
            <w:tcBorders>
              <w:top w:val="outset" w:color="000000" w:sz="8"/>
              <w:left w:val="outset" w:color="000000" w:sz="8"/>
              <w:bottom w:val="outset" w:color="000000" w:sz="8"/>
              <w:right w:val="outset" w:color="000000" w:sz="8"/>
            </w:tcBorders>
            <w:vAlign w:val="center"/>
          </w:tcPr>
          <w:bookmarkStart w:name="4000" w:id="2194"/>
          <w:p>
            <w:pPr>
              <w:spacing w:after="0"/>
              <w:ind w:left="0"/>
              <w:jc w:val="center"/>
            </w:pPr>
            <w:r>
              <w:rPr>
                <w:rFonts w:ascii="Arial"/>
                <w:b w:val="false"/>
                <w:i w:val="false"/>
                <w:color w:val="000000"/>
                <w:sz w:val="15"/>
              </w:rPr>
              <w:t>13 років</w:t>
            </w:r>
          </w:p>
          <w:bookmarkEnd w:id="2194"/>
        </w:tc>
        <w:tc>
          <w:tcPr>
            <w:tcW w:w="1361" w:type="dxa"/>
            <w:tcBorders>
              <w:top w:val="outset" w:color="000000" w:sz="8"/>
              <w:left w:val="outset" w:color="000000" w:sz="8"/>
              <w:bottom w:val="outset" w:color="000000" w:sz="8"/>
              <w:right w:val="outset" w:color="000000" w:sz="8"/>
            </w:tcBorders>
            <w:vAlign w:val="center"/>
          </w:tcPr>
          <w:bookmarkStart w:name="4001" w:id="2195"/>
          <w:p>
            <w:pPr>
              <w:spacing w:after="0"/>
              <w:ind w:left="0"/>
              <w:jc w:val="center"/>
            </w:pPr>
            <w:r>
              <w:rPr>
                <w:rFonts w:ascii="Arial"/>
                <w:b w:val="false"/>
                <w:i w:val="false"/>
                <w:color w:val="000000"/>
                <w:sz w:val="15"/>
              </w:rPr>
              <w:t>31/12/2018</w:t>
            </w:r>
          </w:p>
          <w:bookmarkEnd w:id="2195"/>
        </w:tc>
        <w:tc>
          <w:tcPr>
            <w:tcW w:w="1361" w:type="dxa"/>
            <w:tcBorders>
              <w:top w:val="outset" w:color="000000" w:sz="8"/>
              <w:left w:val="outset" w:color="000000" w:sz="8"/>
              <w:bottom w:val="outset" w:color="000000" w:sz="8"/>
              <w:right w:val="outset" w:color="000000" w:sz="8"/>
            </w:tcBorders>
            <w:vAlign w:val="center"/>
          </w:tcPr>
          <w:bookmarkStart w:name="4002" w:id="2196"/>
          <w:p>
            <w:pPr>
              <w:spacing w:after="0"/>
              <w:ind w:left="0"/>
              <w:jc w:val="center"/>
            </w:pPr>
            <w:r>
              <w:rPr>
                <w:rFonts w:ascii="Arial"/>
                <w:b w:val="false"/>
                <w:i w:val="false"/>
                <w:color w:val="000000"/>
                <w:sz w:val="15"/>
              </w:rPr>
              <w:t>31/03/2019</w:t>
            </w:r>
          </w:p>
          <w:bookmarkEnd w:id="2196"/>
        </w:tc>
        <w:tc>
          <w:tcPr>
            <w:tcW w:w="967" w:type="dxa"/>
            <w:tcBorders>
              <w:top w:val="outset" w:color="000000" w:sz="8"/>
              <w:left w:val="outset" w:color="000000" w:sz="8"/>
              <w:bottom w:val="outset" w:color="000000" w:sz="8"/>
              <w:right w:val="outset" w:color="000000" w:sz="8"/>
            </w:tcBorders>
            <w:vAlign w:val="center"/>
          </w:tcPr>
          <w:bookmarkStart w:name="4003" w:id="2197"/>
          <w:p>
            <w:pPr>
              <w:spacing w:after="0"/>
              <w:ind w:left="0"/>
              <w:jc w:val="center"/>
            </w:pPr>
          </w:p>
          <w:bookmarkEnd w:id="21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04" w:id="2198"/>
          <w:p>
            <w:pPr>
              <w:spacing w:after="0"/>
              <w:ind w:left="0"/>
              <w:jc w:val="left"/>
            </w:pPr>
            <w:r>
              <w:rPr>
                <w:rFonts w:ascii="Arial"/>
                <w:b w:val="false"/>
                <w:i w:val="false"/>
                <w:color w:val="000000"/>
                <w:sz w:val="15"/>
              </w:rPr>
              <w:t>acidum malicum levogirum, calcium chloride dihydrate, glucose monohydrate, glycine, l proline, l-alanine, l-arginine, l-histidine, l-isoleucine, l-leucine, l-lysine hydrochloride, l-methionine, l-phenylalanine, l-threonine, l-tryptophane, l-valine, magnesium chloride hexahydrate, potassium chloride, sodium chloride, sodium glycerophosphate pentahydrate, zinc chloride</w:t>
            </w:r>
          </w:p>
          <w:bookmarkEnd w:id="2198"/>
        </w:tc>
        <w:tc>
          <w:tcPr>
            <w:tcW w:w="1152" w:type="dxa"/>
            <w:tcBorders>
              <w:top w:val="outset" w:color="000000" w:sz="8"/>
              <w:left w:val="outset" w:color="000000" w:sz="8"/>
              <w:bottom w:val="outset" w:color="000000" w:sz="8"/>
              <w:right w:val="outset" w:color="000000" w:sz="8"/>
            </w:tcBorders>
            <w:vAlign w:val="center"/>
          </w:tcPr>
          <w:bookmarkStart w:name="4005" w:id="2199"/>
          <w:p>
            <w:pPr>
              <w:spacing w:after="0"/>
              <w:ind w:left="0"/>
              <w:jc w:val="center"/>
            </w:pPr>
            <w:r>
              <w:rPr>
                <w:rFonts w:ascii="Arial"/>
                <w:b w:val="false"/>
                <w:i w:val="false"/>
                <w:color w:val="000000"/>
                <w:sz w:val="15"/>
              </w:rPr>
              <w:t>13 років</w:t>
            </w:r>
          </w:p>
          <w:bookmarkEnd w:id="2199"/>
        </w:tc>
        <w:tc>
          <w:tcPr>
            <w:tcW w:w="1361" w:type="dxa"/>
            <w:tcBorders>
              <w:top w:val="outset" w:color="000000" w:sz="8"/>
              <w:left w:val="outset" w:color="000000" w:sz="8"/>
              <w:bottom w:val="outset" w:color="000000" w:sz="8"/>
              <w:right w:val="outset" w:color="000000" w:sz="8"/>
            </w:tcBorders>
            <w:vAlign w:val="center"/>
          </w:tcPr>
          <w:bookmarkStart w:name="4006" w:id="2200"/>
          <w:p>
            <w:pPr>
              <w:spacing w:after="0"/>
              <w:ind w:left="0"/>
              <w:jc w:val="center"/>
            </w:pPr>
            <w:r>
              <w:rPr>
                <w:rFonts w:ascii="Arial"/>
                <w:b w:val="false"/>
                <w:i w:val="false"/>
                <w:color w:val="000000"/>
                <w:sz w:val="15"/>
              </w:rPr>
              <w:t>01/01/2025</w:t>
            </w:r>
          </w:p>
          <w:bookmarkEnd w:id="2200"/>
        </w:tc>
        <w:tc>
          <w:tcPr>
            <w:tcW w:w="1361" w:type="dxa"/>
            <w:tcBorders>
              <w:top w:val="outset" w:color="000000" w:sz="8"/>
              <w:left w:val="outset" w:color="000000" w:sz="8"/>
              <w:bottom w:val="outset" w:color="000000" w:sz="8"/>
              <w:right w:val="outset" w:color="000000" w:sz="8"/>
            </w:tcBorders>
            <w:vAlign w:val="center"/>
          </w:tcPr>
          <w:bookmarkStart w:name="4007" w:id="2201"/>
          <w:p>
            <w:pPr>
              <w:spacing w:after="0"/>
              <w:ind w:left="0"/>
              <w:jc w:val="center"/>
            </w:pPr>
            <w:r>
              <w:rPr>
                <w:rFonts w:ascii="Arial"/>
                <w:b w:val="false"/>
                <w:i w:val="false"/>
                <w:color w:val="000000"/>
                <w:sz w:val="15"/>
              </w:rPr>
              <w:t>01/04/2025</w:t>
            </w:r>
          </w:p>
          <w:bookmarkEnd w:id="2201"/>
        </w:tc>
        <w:tc>
          <w:tcPr>
            <w:tcW w:w="967" w:type="dxa"/>
            <w:tcBorders>
              <w:top w:val="outset" w:color="000000" w:sz="8"/>
              <w:left w:val="outset" w:color="000000" w:sz="8"/>
              <w:bottom w:val="outset" w:color="000000" w:sz="8"/>
              <w:right w:val="outset" w:color="000000" w:sz="8"/>
            </w:tcBorders>
            <w:vAlign w:val="center"/>
          </w:tcPr>
          <w:bookmarkStart w:name="4008" w:id="2202"/>
          <w:p>
            <w:pPr>
              <w:spacing w:after="0"/>
              <w:ind w:left="0"/>
              <w:jc w:val="center"/>
            </w:pPr>
          </w:p>
          <w:bookmarkEnd w:id="22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09" w:id="2203"/>
          <w:p>
            <w:pPr>
              <w:spacing w:after="0"/>
              <w:ind w:left="0"/>
              <w:jc w:val="left"/>
            </w:pPr>
            <w:r>
              <w:rPr>
                <w:rFonts w:ascii="Arial"/>
                <w:b w:val="false"/>
                <w:i w:val="false"/>
                <w:color w:val="000000"/>
                <w:sz w:val="15"/>
              </w:rPr>
              <w:t>acidum malicum, aspergillus niger, candida albicans, hydrocotyle asiatica, mercurius sublimatus corrosives, mucor mucedo, natrium oxalaceticum, sulfur, tecoma</w:t>
            </w:r>
          </w:p>
          <w:bookmarkEnd w:id="2203"/>
        </w:tc>
        <w:tc>
          <w:tcPr>
            <w:tcW w:w="1152" w:type="dxa"/>
            <w:tcBorders>
              <w:top w:val="outset" w:color="000000" w:sz="8"/>
              <w:left w:val="outset" w:color="000000" w:sz="8"/>
              <w:bottom w:val="outset" w:color="000000" w:sz="8"/>
              <w:right w:val="outset" w:color="000000" w:sz="8"/>
            </w:tcBorders>
            <w:vAlign w:val="center"/>
          </w:tcPr>
          <w:bookmarkStart w:name="4010" w:id="2204"/>
          <w:p>
            <w:pPr>
              <w:spacing w:after="0"/>
              <w:ind w:left="0"/>
              <w:jc w:val="center"/>
            </w:pPr>
            <w:r>
              <w:rPr>
                <w:rFonts w:ascii="Arial"/>
                <w:b w:val="false"/>
                <w:i w:val="false"/>
                <w:color w:val="000000"/>
                <w:sz w:val="15"/>
              </w:rPr>
              <w:t>13 років</w:t>
            </w:r>
          </w:p>
          <w:bookmarkEnd w:id="2204"/>
        </w:tc>
        <w:tc>
          <w:tcPr>
            <w:tcW w:w="1361" w:type="dxa"/>
            <w:tcBorders>
              <w:top w:val="outset" w:color="000000" w:sz="8"/>
              <w:left w:val="outset" w:color="000000" w:sz="8"/>
              <w:bottom w:val="outset" w:color="000000" w:sz="8"/>
              <w:right w:val="outset" w:color="000000" w:sz="8"/>
            </w:tcBorders>
            <w:vAlign w:val="center"/>
          </w:tcPr>
          <w:bookmarkStart w:name="4011" w:id="2205"/>
          <w:p>
            <w:pPr>
              <w:spacing w:after="0"/>
              <w:ind w:left="0"/>
              <w:jc w:val="center"/>
            </w:pPr>
            <w:r>
              <w:rPr>
                <w:rFonts w:ascii="Arial"/>
                <w:b w:val="false"/>
                <w:i w:val="false"/>
                <w:color w:val="000000"/>
                <w:sz w:val="15"/>
              </w:rPr>
              <w:t>30/09/2018</w:t>
            </w:r>
          </w:p>
          <w:bookmarkEnd w:id="2205"/>
        </w:tc>
        <w:tc>
          <w:tcPr>
            <w:tcW w:w="1361" w:type="dxa"/>
            <w:tcBorders>
              <w:top w:val="outset" w:color="000000" w:sz="8"/>
              <w:left w:val="outset" w:color="000000" w:sz="8"/>
              <w:bottom w:val="outset" w:color="000000" w:sz="8"/>
              <w:right w:val="outset" w:color="000000" w:sz="8"/>
            </w:tcBorders>
            <w:vAlign w:val="center"/>
          </w:tcPr>
          <w:bookmarkStart w:name="4012" w:id="2206"/>
          <w:p>
            <w:pPr>
              <w:spacing w:after="0"/>
              <w:ind w:left="0"/>
              <w:jc w:val="center"/>
            </w:pPr>
            <w:r>
              <w:rPr>
                <w:rFonts w:ascii="Arial"/>
                <w:b w:val="false"/>
                <w:i w:val="false"/>
                <w:color w:val="000000"/>
                <w:sz w:val="15"/>
              </w:rPr>
              <w:t>29/12/2018</w:t>
            </w:r>
          </w:p>
          <w:bookmarkEnd w:id="2206"/>
        </w:tc>
        <w:tc>
          <w:tcPr>
            <w:tcW w:w="967" w:type="dxa"/>
            <w:tcBorders>
              <w:top w:val="outset" w:color="000000" w:sz="8"/>
              <w:left w:val="outset" w:color="000000" w:sz="8"/>
              <w:bottom w:val="outset" w:color="000000" w:sz="8"/>
              <w:right w:val="outset" w:color="000000" w:sz="8"/>
            </w:tcBorders>
            <w:vAlign w:val="center"/>
          </w:tcPr>
          <w:bookmarkStart w:name="4013" w:id="2207"/>
          <w:p>
            <w:pPr>
              <w:spacing w:after="0"/>
              <w:ind w:left="0"/>
              <w:jc w:val="center"/>
            </w:pPr>
          </w:p>
          <w:bookmarkEnd w:id="22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14" w:id="2208"/>
          <w:p>
            <w:pPr>
              <w:spacing w:after="0"/>
              <w:ind w:left="0"/>
              <w:jc w:val="left"/>
            </w:pPr>
            <w:r>
              <w:rPr>
                <w:rFonts w:ascii="Arial"/>
                <w:b w:val="false"/>
                <w:i w:val="false"/>
                <w:color w:val="000000"/>
                <w:sz w:val="15"/>
              </w:rPr>
              <w:t>acidum nitricum, aluminium oxydatum, berberis vulgaris, causticum hahnemanni, lytta vesicatoria, plumbum aceticum, serenoa repens</w:t>
            </w:r>
          </w:p>
          <w:bookmarkEnd w:id="2208"/>
        </w:tc>
        <w:tc>
          <w:tcPr>
            <w:tcW w:w="1152" w:type="dxa"/>
            <w:tcBorders>
              <w:top w:val="outset" w:color="000000" w:sz="8"/>
              <w:left w:val="outset" w:color="000000" w:sz="8"/>
              <w:bottom w:val="outset" w:color="000000" w:sz="8"/>
              <w:right w:val="outset" w:color="000000" w:sz="8"/>
            </w:tcBorders>
            <w:vAlign w:val="center"/>
          </w:tcPr>
          <w:bookmarkStart w:name="4015" w:id="2209"/>
          <w:p>
            <w:pPr>
              <w:spacing w:after="0"/>
              <w:ind w:left="0"/>
              <w:jc w:val="center"/>
            </w:pPr>
            <w:r>
              <w:rPr>
                <w:rFonts w:ascii="Arial"/>
                <w:b w:val="false"/>
                <w:i w:val="false"/>
                <w:color w:val="000000"/>
                <w:sz w:val="15"/>
              </w:rPr>
              <w:t>13 років</w:t>
            </w:r>
          </w:p>
          <w:bookmarkEnd w:id="2209"/>
        </w:tc>
        <w:tc>
          <w:tcPr>
            <w:tcW w:w="1361" w:type="dxa"/>
            <w:tcBorders>
              <w:top w:val="outset" w:color="000000" w:sz="8"/>
              <w:left w:val="outset" w:color="000000" w:sz="8"/>
              <w:bottom w:val="outset" w:color="000000" w:sz="8"/>
              <w:right w:val="outset" w:color="000000" w:sz="8"/>
            </w:tcBorders>
            <w:vAlign w:val="center"/>
          </w:tcPr>
          <w:bookmarkStart w:name="4016" w:id="2210"/>
          <w:p>
            <w:pPr>
              <w:spacing w:after="0"/>
              <w:ind w:left="0"/>
              <w:jc w:val="center"/>
            </w:pPr>
            <w:r>
              <w:rPr>
                <w:rFonts w:ascii="Arial"/>
                <w:b w:val="false"/>
                <w:i w:val="false"/>
                <w:color w:val="000000"/>
                <w:sz w:val="15"/>
              </w:rPr>
              <w:t>30/09/2018</w:t>
            </w:r>
          </w:p>
          <w:bookmarkEnd w:id="2210"/>
        </w:tc>
        <w:tc>
          <w:tcPr>
            <w:tcW w:w="1361" w:type="dxa"/>
            <w:tcBorders>
              <w:top w:val="outset" w:color="000000" w:sz="8"/>
              <w:left w:val="outset" w:color="000000" w:sz="8"/>
              <w:bottom w:val="outset" w:color="000000" w:sz="8"/>
              <w:right w:val="outset" w:color="000000" w:sz="8"/>
            </w:tcBorders>
            <w:vAlign w:val="center"/>
          </w:tcPr>
          <w:bookmarkStart w:name="4017" w:id="2211"/>
          <w:p>
            <w:pPr>
              <w:spacing w:after="0"/>
              <w:ind w:left="0"/>
              <w:jc w:val="center"/>
            </w:pPr>
            <w:r>
              <w:rPr>
                <w:rFonts w:ascii="Arial"/>
                <w:b w:val="false"/>
                <w:i w:val="false"/>
                <w:color w:val="000000"/>
                <w:sz w:val="15"/>
              </w:rPr>
              <w:t>29/12/2018</w:t>
            </w:r>
          </w:p>
          <w:bookmarkEnd w:id="2211"/>
        </w:tc>
        <w:tc>
          <w:tcPr>
            <w:tcW w:w="967" w:type="dxa"/>
            <w:tcBorders>
              <w:top w:val="outset" w:color="000000" w:sz="8"/>
              <w:left w:val="outset" w:color="000000" w:sz="8"/>
              <w:bottom w:val="outset" w:color="000000" w:sz="8"/>
              <w:right w:val="outset" w:color="000000" w:sz="8"/>
            </w:tcBorders>
            <w:vAlign w:val="center"/>
          </w:tcPr>
          <w:bookmarkStart w:name="4018" w:id="2212"/>
          <w:p>
            <w:pPr>
              <w:spacing w:after="0"/>
              <w:ind w:left="0"/>
              <w:jc w:val="center"/>
            </w:pPr>
          </w:p>
          <w:bookmarkEnd w:id="22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19" w:id="2213"/>
          <w:p>
            <w:pPr>
              <w:spacing w:after="0"/>
              <w:ind w:left="0"/>
              <w:jc w:val="left"/>
            </w:pPr>
            <w:r>
              <w:rPr>
                <w:rFonts w:ascii="Arial"/>
                <w:b w:val="false"/>
                <w:i w:val="false"/>
                <w:color w:val="000000"/>
                <w:sz w:val="15"/>
              </w:rPr>
              <w:t>acidum nitricum, apis mellifica, argentum metallicum, aurum metallicum, betula alba, calcium fluoratum, caltha palustris, clematis recta, echinacea, galium aparine, galium mollugo, hedera helix, juniperus communis, ononis spinosa, phosphorus, pyrogenium nosode, saponaria officinalis, sedum acre, sempervivum tectorum ssp., tectorum, thuja occidentalis, urtica urens</w:t>
            </w:r>
          </w:p>
          <w:bookmarkEnd w:id="2213"/>
        </w:tc>
        <w:tc>
          <w:tcPr>
            <w:tcW w:w="1152" w:type="dxa"/>
            <w:tcBorders>
              <w:top w:val="outset" w:color="000000" w:sz="8"/>
              <w:left w:val="outset" w:color="000000" w:sz="8"/>
              <w:bottom w:val="outset" w:color="000000" w:sz="8"/>
              <w:right w:val="outset" w:color="000000" w:sz="8"/>
            </w:tcBorders>
            <w:vAlign w:val="center"/>
          </w:tcPr>
          <w:bookmarkStart w:name="4020" w:id="2214"/>
          <w:p>
            <w:pPr>
              <w:spacing w:after="0"/>
              <w:ind w:left="0"/>
              <w:jc w:val="center"/>
            </w:pPr>
            <w:r>
              <w:rPr>
                <w:rFonts w:ascii="Arial"/>
                <w:b w:val="false"/>
                <w:i w:val="false"/>
                <w:color w:val="000000"/>
                <w:sz w:val="15"/>
              </w:rPr>
              <w:t>13 років</w:t>
            </w:r>
          </w:p>
          <w:bookmarkEnd w:id="2214"/>
        </w:tc>
        <w:tc>
          <w:tcPr>
            <w:tcW w:w="1361" w:type="dxa"/>
            <w:tcBorders>
              <w:top w:val="outset" w:color="000000" w:sz="8"/>
              <w:left w:val="outset" w:color="000000" w:sz="8"/>
              <w:bottom w:val="outset" w:color="000000" w:sz="8"/>
              <w:right w:val="outset" w:color="000000" w:sz="8"/>
            </w:tcBorders>
            <w:vAlign w:val="center"/>
          </w:tcPr>
          <w:bookmarkStart w:name="4021" w:id="2215"/>
          <w:p>
            <w:pPr>
              <w:spacing w:after="0"/>
              <w:ind w:left="0"/>
              <w:jc w:val="center"/>
            </w:pPr>
            <w:r>
              <w:rPr>
                <w:rFonts w:ascii="Arial"/>
                <w:b w:val="false"/>
                <w:i w:val="false"/>
                <w:color w:val="000000"/>
                <w:sz w:val="15"/>
              </w:rPr>
              <w:t>30/09/2018</w:t>
            </w:r>
          </w:p>
          <w:bookmarkEnd w:id="2215"/>
        </w:tc>
        <w:tc>
          <w:tcPr>
            <w:tcW w:w="1361" w:type="dxa"/>
            <w:tcBorders>
              <w:top w:val="outset" w:color="000000" w:sz="8"/>
              <w:left w:val="outset" w:color="000000" w:sz="8"/>
              <w:bottom w:val="outset" w:color="000000" w:sz="8"/>
              <w:right w:val="outset" w:color="000000" w:sz="8"/>
            </w:tcBorders>
            <w:vAlign w:val="center"/>
          </w:tcPr>
          <w:bookmarkStart w:name="4022" w:id="2216"/>
          <w:p>
            <w:pPr>
              <w:spacing w:after="0"/>
              <w:ind w:left="0"/>
              <w:jc w:val="center"/>
            </w:pPr>
            <w:r>
              <w:rPr>
                <w:rFonts w:ascii="Arial"/>
                <w:b w:val="false"/>
                <w:i w:val="false"/>
                <w:color w:val="000000"/>
                <w:sz w:val="15"/>
              </w:rPr>
              <w:t>29/12/2018</w:t>
            </w:r>
          </w:p>
          <w:bookmarkEnd w:id="2216"/>
        </w:tc>
        <w:tc>
          <w:tcPr>
            <w:tcW w:w="967" w:type="dxa"/>
            <w:tcBorders>
              <w:top w:val="outset" w:color="000000" w:sz="8"/>
              <w:left w:val="outset" w:color="000000" w:sz="8"/>
              <w:bottom w:val="outset" w:color="000000" w:sz="8"/>
              <w:right w:val="outset" w:color="000000" w:sz="8"/>
            </w:tcBorders>
            <w:vAlign w:val="center"/>
          </w:tcPr>
          <w:bookmarkStart w:name="4023" w:id="2217"/>
          <w:p>
            <w:pPr>
              <w:spacing w:after="0"/>
              <w:ind w:left="0"/>
              <w:jc w:val="center"/>
            </w:pPr>
          </w:p>
          <w:bookmarkEnd w:id="22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24" w:id="2218"/>
          <w:p>
            <w:pPr>
              <w:spacing w:after="0"/>
              <w:ind w:left="0"/>
              <w:jc w:val="left"/>
            </w:pPr>
            <w:r>
              <w:rPr>
                <w:rFonts w:ascii="Arial"/>
                <w:b w:val="false"/>
                <w:i w:val="false"/>
                <w:color w:val="000000"/>
                <w:sz w:val="15"/>
              </w:rPr>
              <w:t>acidum phosphoricum, berberis, colchicum, colocynthic, colocynthis, oxalic</w:t>
            </w:r>
          </w:p>
          <w:bookmarkEnd w:id="2218"/>
        </w:tc>
        <w:tc>
          <w:tcPr>
            <w:tcW w:w="1152" w:type="dxa"/>
            <w:tcBorders>
              <w:top w:val="outset" w:color="000000" w:sz="8"/>
              <w:left w:val="outset" w:color="000000" w:sz="8"/>
              <w:bottom w:val="outset" w:color="000000" w:sz="8"/>
              <w:right w:val="outset" w:color="000000" w:sz="8"/>
            </w:tcBorders>
            <w:vAlign w:val="center"/>
          </w:tcPr>
          <w:bookmarkStart w:name="4025" w:id="2219"/>
          <w:p>
            <w:pPr>
              <w:spacing w:after="0"/>
              <w:ind w:left="0"/>
              <w:jc w:val="center"/>
            </w:pPr>
            <w:r>
              <w:rPr>
                <w:rFonts w:ascii="Arial"/>
                <w:b w:val="false"/>
                <w:i w:val="false"/>
                <w:color w:val="000000"/>
                <w:sz w:val="15"/>
              </w:rPr>
              <w:t>13 років</w:t>
            </w:r>
          </w:p>
          <w:bookmarkEnd w:id="2219"/>
        </w:tc>
        <w:tc>
          <w:tcPr>
            <w:tcW w:w="1361" w:type="dxa"/>
            <w:tcBorders>
              <w:top w:val="outset" w:color="000000" w:sz="8"/>
              <w:left w:val="outset" w:color="000000" w:sz="8"/>
              <w:bottom w:val="outset" w:color="000000" w:sz="8"/>
              <w:right w:val="outset" w:color="000000" w:sz="8"/>
            </w:tcBorders>
            <w:vAlign w:val="center"/>
          </w:tcPr>
          <w:bookmarkStart w:name="4026" w:id="2220"/>
          <w:p>
            <w:pPr>
              <w:spacing w:after="0"/>
              <w:ind w:left="0"/>
              <w:jc w:val="center"/>
            </w:pPr>
            <w:r>
              <w:rPr>
                <w:rFonts w:ascii="Arial"/>
                <w:b w:val="false"/>
                <w:i w:val="false"/>
                <w:color w:val="000000"/>
                <w:sz w:val="15"/>
              </w:rPr>
              <w:t>30/09/2018</w:t>
            </w:r>
          </w:p>
          <w:bookmarkEnd w:id="2220"/>
        </w:tc>
        <w:tc>
          <w:tcPr>
            <w:tcW w:w="1361" w:type="dxa"/>
            <w:tcBorders>
              <w:top w:val="outset" w:color="000000" w:sz="8"/>
              <w:left w:val="outset" w:color="000000" w:sz="8"/>
              <w:bottom w:val="outset" w:color="000000" w:sz="8"/>
              <w:right w:val="outset" w:color="000000" w:sz="8"/>
            </w:tcBorders>
            <w:vAlign w:val="center"/>
          </w:tcPr>
          <w:bookmarkStart w:name="4027" w:id="2221"/>
          <w:p>
            <w:pPr>
              <w:spacing w:after="0"/>
              <w:ind w:left="0"/>
              <w:jc w:val="center"/>
            </w:pPr>
            <w:r>
              <w:rPr>
                <w:rFonts w:ascii="Arial"/>
                <w:b w:val="false"/>
                <w:i w:val="false"/>
                <w:color w:val="000000"/>
                <w:sz w:val="15"/>
              </w:rPr>
              <w:t>29/12/2018</w:t>
            </w:r>
          </w:p>
          <w:bookmarkEnd w:id="2221"/>
        </w:tc>
        <w:tc>
          <w:tcPr>
            <w:tcW w:w="967" w:type="dxa"/>
            <w:tcBorders>
              <w:top w:val="outset" w:color="000000" w:sz="8"/>
              <w:left w:val="outset" w:color="000000" w:sz="8"/>
              <w:bottom w:val="outset" w:color="000000" w:sz="8"/>
              <w:right w:val="outset" w:color="000000" w:sz="8"/>
            </w:tcBorders>
            <w:vAlign w:val="center"/>
          </w:tcPr>
          <w:bookmarkStart w:name="4028" w:id="2222"/>
          <w:p>
            <w:pPr>
              <w:spacing w:after="0"/>
              <w:ind w:left="0"/>
              <w:jc w:val="center"/>
            </w:pPr>
          </w:p>
          <w:bookmarkEnd w:id="22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29" w:id="2223"/>
          <w:p>
            <w:pPr>
              <w:spacing w:after="0"/>
              <w:ind w:left="0"/>
              <w:jc w:val="left"/>
            </w:pPr>
            <w:r>
              <w:rPr>
                <w:rFonts w:ascii="Arial"/>
                <w:b w:val="false"/>
                <w:i w:val="false"/>
                <w:color w:val="000000"/>
                <w:sz w:val="15"/>
              </w:rPr>
              <w:t>acidum phosphoricum, aconitum napellus, aesculus hippocastanum, ambra grisea, anamirta cocculus, arnica montana, bothrops lanceolatus, cerebrum suis, cinchona pubescens, conium maculatum, embryo totalis suis, celsemium sempervirens, hepar suis, hyoscyamus niger, kalium bichromicum, kalium phosphoricum, magnesium phosphoricum, manganum phosphoricum, medorrhinum nosode, pacenta totalis suis ruta graveolens, selenium, semecarpus anacardium, strychnos ignatii, sulfur, thuja occidentalis</w:t>
            </w:r>
          </w:p>
          <w:bookmarkEnd w:id="2223"/>
        </w:tc>
        <w:tc>
          <w:tcPr>
            <w:tcW w:w="1152" w:type="dxa"/>
            <w:tcBorders>
              <w:top w:val="outset" w:color="000000" w:sz="8"/>
              <w:left w:val="outset" w:color="000000" w:sz="8"/>
              <w:bottom w:val="outset" w:color="000000" w:sz="8"/>
              <w:right w:val="outset" w:color="000000" w:sz="8"/>
            </w:tcBorders>
            <w:vAlign w:val="center"/>
          </w:tcPr>
          <w:bookmarkStart w:name="4030" w:id="2224"/>
          <w:p>
            <w:pPr>
              <w:spacing w:after="0"/>
              <w:ind w:left="0"/>
              <w:jc w:val="center"/>
            </w:pPr>
            <w:r>
              <w:rPr>
                <w:rFonts w:ascii="Arial"/>
                <w:b w:val="false"/>
                <w:i w:val="false"/>
                <w:color w:val="000000"/>
                <w:sz w:val="15"/>
              </w:rPr>
              <w:t>13 років</w:t>
            </w:r>
          </w:p>
          <w:bookmarkEnd w:id="2224"/>
        </w:tc>
        <w:tc>
          <w:tcPr>
            <w:tcW w:w="1361" w:type="dxa"/>
            <w:tcBorders>
              <w:top w:val="outset" w:color="000000" w:sz="8"/>
              <w:left w:val="outset" w:color="000000" w:sz="8"/>
              <w:bottom w:val="outset" w:color="000000" w:sz="8"/>
              <w:right w:val="outset" w:color="000000" w:sz="8"/>
            </w:tcBorders>
            <w:vAlign w:val="center"/>
          </w:tcPr>
          <w:bookmarkStart w:name="4031" w:id="2225"/>
          <w:p>
            <w:pPr>
              <w:spacing w:after="0"/>
              <w:ind w:left="0"/>
              <w:jc w:val="center"/>
            </w:pPr>
            <w:r>
              <w:rPr>
                <w:rFonts w:ascii="Arial"/>
                <w:b w:val="false"/>
                <w:i w:val="false"/>
                <w:color w:val="000000"/>
                <w:sz w:val="15"/>
              </w:rPr>
              <w:t>30/09/2018</w:t>
            </w:r>
          </w:p>
          <w:bookmarkEnd w:id="2225"/>
        </w:tc>
        <w:tc>
          <w:tcPr>
            <w:tcW w:w="1361" w:type="dxa"/>
            <w:tcBorders>
              <w:top w:val="outset" w:color="000000" w:sz="8"/>
              <w:left w:val="outset" w:color="000000" w:sz="8"/>
              <w:bottom w:val="outset" w:color="000000" w:sz="8"/>
              <w:right w:val="outset" w:color="000000" w:sz="8"/>
            </w:tcBorders>
            <w:vAlign w:val="center"/>
          </w:tcPr>
          <w:bookmarkStart w:name="4032" w:id="2226"/>
          <w:p>
            <w:pPr>
              <w:spacing w:after="0"/>
              <w:ind w:left="0"/>
              <w:jc w:val="center"/>
            </w:pPr>
            <w:r>
              <w:rPr>
                <w:rFonts w:ascii="Arial"/>
                <w:b w:val="false"/>
                <w:i w:val="false"/>
                <w:color w:val="000000"/>
                <w:sz w:val="15"/>
              </w:rPr>
              <w:t>29/12/2018</w:t>
            </w:r>
          </w:p>
          <w:bookmarkEnd w:id="2226"/>
        </w:tc>
        <w:tc>
          <w:tcPr>
            <w:tcW w:w="967" w:type="dxa"/>
            <w:tcBorders>
              <w:top w:val="outset" w:color="000000" w:sz="8"/>
              <w:left w:val="outset" w:color="000000" w:sz="8"/>
              <w:bottom w:val="outset" w:color="000000" w:sz="8"/>
              <w:right w:val="outset" w:color="000000" w:sz="8"/>
            </w:tcBorders>
            <w:vAlign w:val="center"/>
          </w:tcPr>
          <w:bookmarkStart w:name="4033" w:id="2227"/>
          <w:p>
            <w:pPr>
              <w:spacing w:after="0"/>
              <w:ind w:left="0"/>
              <w:jc w:val="center"/>
            </w:pPr>
          </w:p>
          <w:bookmarkEnd w:id="22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34" w:id="2228"/>
          <w:p>
            <w:pPr>
              <w:spacing w:after="0"/>
              <w:ind w:left="0"/>
              <w:jc w:val="left"/>
            </w:pPr>
            <w:r>
              <w:rPr>
                <w:rFonts w:ascii="Arial"/>
                <w:b w:val="false"/>
                <w:i w:val="false"/>
                <w:color w:val="000000"/>
                <w:sz w:val="15"/>
              </w:rPr>
              <w:t>acidum phosphoricum, amanita muscaria, avena sativa, cinchona pubescens, piper methysticum, semecarpus anacardium, strychnos ignatii, schoenocaulon officinale</w:t>
            </w:r>
          </w:p>
          <w:bookmarkEnd w:id="2228"/>
        </w:tc>
        <w:tc>
          <w:tcPr>
            <w:tcW w:w="1152" w:type="dxa"/>
            <w:tcBorders>
              <w:top w:val="outset" w:color="000000" w:sz="8"/>
              <w:left w:val="outset" w:color="000000" w:sz="8"/>
              <w:bottom w:val="outset" w:color="000000" w:sz="8"/>
              <w:right w:val="outset" w:color="000000" w:sz="8"/>
            </w:tcBorders>
            <w:vAlign w:val="center"/>
          </w:tcPr>
          <w:bookmarkStart w:name="4035" w:id="2229"/>
          <w:p>
            <w:pPr>
              <w:spacing w:after="0"/>
              <w:ind w:left="0"/>
              <w:jc w:val="center"/>
            </w:pPr>
            <w:r>
              <w:rPr>
                <w:rFonts w:ascii="Arial"/>
                <w:b w:val="false"/>
                <w:i w:val="false"/>
                <w:color w:val="000000"/>
                <w:sz w:val="15"/>
              </w:rPr>
              <w:t>13 років</w:t>
            </w:r>
          </w:p>
          <w:bookmarkEnd w:id="2229"/>
        </w:tc>
        <w:tc>
          <w:tcPr>
            <w:tcW w:w="1361" w:type="dxa"/>
            <w:tcBorders>
              <w:top w:val="outset" w:color="000000" w:sz="8"/>
              <w:left w:val="outset" w:color="000000" w:sz="8"/>
              <w:bottom w:val="outset" w:color="000000" w:sz="8"/>
              <w:right w:val="outset" w:color="000000" w:sz="8"/>
            </w:tcBorders>
            <w:vAlign w:val="center"/>
          </w:tcPr>
          <w:bookmarkStart w:name="4036" w:id="2230"/>
          <w:p>
            <w:pPr>
              <w:spacing w:after="0"/>
              <w:ind w:left="0"/>
              <w:jc w:val="center"/>
            </w:pPr>
            <w:r>
              <w:rPr>
                <w:rFonts w:ascii="Arial"/>
                <w:b w:val="false"/>
                <w:i w:val="false"/>
                <w:color w:val="000000"/>
                <w:sz w:val="15"/>
              </w:rPr>
              <w:t>30/09/2018</w:t>
            </w:r>
          </w:p>
          <w:bookmarkEnd w:id="2230"/>
        </w:tc>
        <w:tc>
          <w:tcPr>
            <w:tcW w:w="1361" w:type="dxa"/>
            <w:tcBorders>
              <w:top w:val="outset" w:color="000000" w:sz="8"/>
              <w:left w:val="outset" w:color="000000" w:sz="8"/>
              <w:bottom w:val="outset" w:color="000000" w:sz="8"/>
              <w:right w:val="outset" w:color="000000" w:sz="8"/>
            </w:tcBorders>
            <w:vAlign w:val="center"/>
          </w:tcPr>
          <w:bookmarkStart w:name="4037" w:id="2231"/>
          <w:p>
            <w:pPr>
              <w:spacing w:after="0"/>
              <w:ind w:left="0"/>
              <w:jc w:val="center"/>
            </w:pPr>
            <w:r>
              <w:rPr>
                <w:rFonts w:ascii="Arial"/>
                <w:b w:val="false"/>
                <w:i w:val="false"/>
                <w:color w:val="000000"/>
                <w:sz w:val="15"/>
              </w:rPr>
              <w:t>29/12/2018</w:t>
            </w:r>
          </w:p>
          <w:bookmarkEnd w:id="2231"/>
        </w:tc>
        <w:tc>
          <w:tcPr>
            <w:tcW w:w="967" w:type="dxa"/>
            <w:tcBorders>
              <w:top w:val="outset" w:color="000000" w:sz="8"/>
              <w:left w:val="outset" w:color="000000" w:sz="8"/>
              <w:bottom w:val="outset" w:color="000000" w:sz="8"/>
              <w:right w:val="outset" w:color="000000" w:sz="8"/>
            </w:tcBorders>
            <w:vAlign w:val="center"/>
          </w:tcPr>
          <w:bookmarkStart w:name="4038" w:id="2232"/>
          <w:p>
            <w:pPr>
              <w:spacing w:after="0"/>
              <w:ind w:left="0"/>
              <w:jc w:val="center"/>
            </w:pPr>
          </w:p>
          <w:bookmarkEnd w:id="22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39" w:id="2233"/>
          <w:p>
            <w:pPr>
              <w:spacing w:after="0"/>
              <w:ind w:left="0"/>
              <w:jc w:val="left"/>
            </w:pPr>
            <w:r>
              <w:rPr>
                <w:rFonts w:ascii="Arial"/>
                <w:b w:val="false"/>
                <w:i w:val="false"/>
                <w:color w:val="000000"/>
                <w:sz w:val="15"/>
              </w:rPr>
              <w:t>acidum phosphoricum, kalium bromatum, psorinum nosode, sepia officinalis, strychnos ignatii, zincum isovalerianicum</w:t>
            </w:r>
          </w:p>
          <w:bookmarkEnd w:id="2233"/>
        </w:tc>
        <w:tc>
          <w:tcPr>
            <w:tcW w:w="1152" w:type="dxa"/>
            <w:tcBorders>
              <w:top w:val="outset" w:color="000000" w:sz="8"/>
              <w:left w:val="outset" w:color="000000" w:sz="8"/>
              <w:bottom w:val="outset" w:color="000000" w:sz="8"/>
              <w:right w:val="outset" w:color="000000" w:sz="8"/>
            </w:tcBorders>
            <w:vAlign w:val="center"/>
          </w:tcPr>
          <w:bookmarkStart w:name="4040" w:id="2234"/>
          <w:p>
            <w:pPr>
              <w:spacing w:after="0"/>
              <w:ind w:left="0"/>
              <w:jc w:val="center"/>
            </w:pPr>
            <w:r>
              <w:rPr>
                <w:rFonts w:ascii="Arial"/>
                <w:b w:val="false"/>
                <w:i w:val="false"/>
                <w:color w:val="000000"/>
                <w:sz w:val="15"/>
              </w:rPr>
              <w:t>13 років</w:t>
            </w:r>
          </w:p>
          <w:bookmarkEnd w:id="2234"/>
        </w:tc>
        <w:tc>
          <w:tcPr>
            <w:tcW w:w="1361" w:type="dxa"/>
            <w:tcBorders>
              <w:top w:val="outset" w:color="000000" w:sz="8"/>
              <w:left w:val="outset" w:color="000000" w:sz="8"/>
              <w:bottom w:val="outset" w:color="000000" w:sz="8"/>
              <w:right w:val="outset" w:color="000000" w:sz="8"/>
            </w:tcBorders>
            <w:vAlign w:val="center"/>
          </w:tcPr>
          <w:bookmarkStart w:name="4041" w:id="2235"/>
          <w:p>
            <w:pPr>
              <w:spacing w:after="0"/>
              <w:ind w:left="0"/>
              <w:jc w:val="center"/>
            </w:pPr>
            <w:r>
              <w:rPr>
                <w:rFonts w:ascii="Arial"/>
                <w:b w:val="false"/>
                <w:i w:val="false"/>
                <w:color w:val="000000"/>
                <w:sz w:val="15"/>
              </w:rPr>
              <w:t>30/09/2018</w:t>
            </w:r>
          </w:p>
          <w:bookmarkEnd w:id="2235"/>
        </w:tc>
        <w:tc>
          <w:tcPr>
            <w:tcW w:w="1361" w:type="dxa"/>
            <w:tcBorders>
              <w:top w:val="outset" w:color="000000" w:sz="8"/>
              <w:left w:val="outset" w:color="000000" w:sz="8"/>
              <w:bottom w:val="outset" w:color="000000" w:sz="8"/>
              <w:right w:val="outset" w:color="000000" w:sz="8"/>
            </w:tcBorders>
            <w:vAlign w:val="center"/>
          </w:tcPr>
          <w:bookmarkStart w:name="4042" w:id="2236"/>
          <w:p>
            <w:pPr>
              <w:spacing w:after="0"/>
              <w:ind w:left="0"/>
              <w:jc w:val="center"/>
            </w:pPr>
            <w:r>
              <w:rPr>
                <w:rFonts w:ascii="Arial"/>
                <w:b w:val="false"/>
                <w:i w:val="false"/>
                <w:color w:val="000000"/>
                <w:sz w:val="15"/>
              </w:rPr>
              <w:t>29/12/2018</w:t>
            </w:r>
          </w:p>
          <w:bookmarkEnd w:id="2236"/>
        </w:tc>
        <w:tc>
          <w:tcPr>
            <w:tcW w:w="967" w:type="dxa"/>
            <w:tcBorders>
              <w:top w:val="outset" w:color="000000" w:sz="8"/>
              <w:left w:val="outset" w:color="000000" w:sz="8"/>
              <w:bottom w:val="outset" w:color="000000" w:sz="8"/>
              <w:right w:val="outset" w:color="000000" w:sz="8"/>
            </w:tcBorders>
            <w:vAlign w:val="center"/>
          </w:tcPr>
          <w:bookmarkStart w:name="4043" w:id="2237"/>
          <w:p>
            <w:pPr>
              <w:spacing w:after="0"/>
              <w:ind w:left="0"/>
              <w:jc w:val="center"/>
            </w:pPr>
          </w:p>
          <w:bookmarkEnd w:id="22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44" w:id="2238"/>
          <w:p>
            <w:pPr>
              <w:spacing w:after="0"/>
              <w:ind w:left="0"/>
              <w:jc w:val="left"/>
            </w:pPr>
            <w:r>
              <w:rPr>
                <w:rFonts w:ascii="Arial"/>
                <w:b w:val="false"/>
                <w:i w:val="false"/>
                <w:color w:val="000000"/>
                <w:sz w:val="15"/>
              </w:rPr>
              <w:t>acidum sarcolacticum, aconitum, bryonia, ferrum phosphoricum, gentiana</w:t>
            </w:r>
          </w:p>
          <w:bookmarkEnd w:id="2238"/>
        </w:tc>
        <w:tc>
          <w:tcPr>
            <w:tcW w:w="1152" w:type="dxa"/>
            <w:tcBorders>
              <w:top w:val="outset" w:color="000000" w:sz="8"/>
              <w:left w:val="outset" w:color="000000" w:sz="8"/>
              <w:bottom w:val="outset" w:color="000000" w:sz="8"/>
              <w:right w:val="outset" w:color="000000" w:sz="8"/>
            </w:tcBorders>
            <w:vAlign w:val="center"/>
          </w:tcPr>
          <w:bookmarkStart w:name="4045" w:id="2239"/>
          <w:p>
            <w:pPr>
              <w:spacing w:after="0"/>
              <w:ind w:left="0"/>
              <w:jc w:val="center"/>
            </w:pPr>
            <w:r>
              <w:rPr>
                <w:rFonts w:ascii="Arial"/>
                <w:b w:val="false"/>
                <w:i w:val="false"/>
                <w:color w:val="000000"/>
                <w:sz w:val="15"/>
              </w:rPr>
              <w:t>13 років</w:t>
            </w:r>
          </w:p>
          <w:bookmarkEnd w:id="2239"/>
        </w:tc>
        <w:tc>
          <w:tcPr>
            <w:tcW w:w="1361" w:type="dxa"/>
            <w:tcBorders>
              <w:top w:val="outset" w:color="000000" w:sz="8"/>
              <w:left w:val="outset" w:color="000000" w:sz="8"/>
              <w:bottom w:val="outset" w:color="000000" w:sz="8"/>
              <w:right w:val="outset" w:color="000000" w:sz="8"/>
            </w:tcBorders>
            <w:vAlign w:val="center"/>
          </w:tcPr>
          <w:bookmarkStart w:name="4046" w:id="2240"/>
          <w:p>
            <w:pPr>
              <w:spacing w:after="0"/>
              <w:ind w:left="0"/>
              <w:jc w:val="center"/>
            </w:pPr>
            <w:r>
              <w:rPr>
                <w:rFonts w:ascii="Arial"/>
                <w:b w:val="false"/>
                <w:i w:val="false"/>
                <w:color w:val="000000"/>
                <w:sz w:val="15"/>
              </w:rPr>
              <w:t>30/09/2018</w:t>
            </w:r>
          </w:p>
          <w:bookmarkEnd w:id="2240"/>
        </w:tc>
        <w:tc>
          <w:tcPr>
            <w:tcW w:w="1361" w:type="dxa"/>
            <w:tcBorders>
              <w:top w:val="outset" w:color="000000" w:sz="8"/>
              <w:left w:val="outset" w:color="000000" w:sz="8"/>
              <w:bottom w:val="outset" w:color="000000" w:sz="8"/>
              <w:right w:val="outset" w:color="000000" w:sz="8"/>
            </w:tcBorders>
            <w:vAlign w:val="center"/>
          </w:tcPr>
          <w:bookmarkStart w:name="4047" w:id="2241"/>
          <w:p>
            <w:pPr>
              <w:spacing w:after="0"/>
              <w:ind w:left="0"/>
              <w:jc w:val="center"/>
            </w:pPr>
            <w:r>
              <w:rPr>
                <w:rFonts w:ascii="Arial"/>
                <w:b w:val="false"/>
                <w:i w:val="false"/>
                <w:color w:val="000000"/>
                <w:sz w:val="15"/>
              </w:rPr>
              <w:t>29/12/2018</w:t>
            </w:r>
          </w:p>
          <w:bookmarkEnd w:id="2241"/>
        </w:tc>
        <w:tc>
          <w:tcPr>
            <w:tcW w:w="967" w:type="dxa"/>
            <w:tcBorders>
              <w:top w:val="outset" w:color="000000" w:sz="8"/>
              <w:left w:val="outset" w:color="000000" w:sz="8"/>
              <w:bottom w:val="outset" w:color="000000" w:sz="8"/>
              <w:right w:val="outset" w:color="000000" w:sz="8"/>
            </w:tcBorders>
            <w:vAlign w:val="center"/>
          </w:tcPr>
          <w:bookmarkStart w:name="4048" w:id="2242"/>
          <w:p>
            <w:pPr>
              <w:spacing w:after="0"/>
              <w:ind w:left="0"/>
              <w:jc w:val="center"/>
            </w:pPr>
          </w:p>
          <w:bookmarkEnd w:id="22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49" w:id="2243"/>
          <w:p>
            <w:pPr>
              <w:spacing w:after="0"/>
              <w:ind w:left="0"/>
              <w:jc w:val="left"/>
            </w:pPr>
            <w:r>
              <w:rPr>
                <w:rFonts w:ascii="Arial"/>
                <w:b w:val="false"/>
                <w:i w:val="false"/>
                <w:color w:val="000000"/>
                <w:sz w:val="15"/>
              </w:rPr>
              <w:t>acidum sarcolacticum, aesculus hippocastanum, arteria suis, barium carbonicum, cuprum sulfuricum, embryo totalis suis, funiculus umbilicalis suis, hypophysis suis, melilotus officinalis, natrium pyruvicum, nicotiana tabacum, placenta totalis suis, plumbum jodatum, secale cornutum, solanum nigrum, strophanthus gratus, vena suis, vipera berus</w:t>
            </w:r>
          </w:p>
          <w:bookmarkEnd w:id="2243"/>
        </w:tc>
        <w:tc>
          <w:tcPr>
            <w:tcW w:w="1152" w:type="dxa"/>
            <w:tcBorders>
              <w:top w:val="outset" w:color="000000" w:sz="8"/>
              <w:left w:val="outset" w:color="000000" w:sz="8"/>
              <w:bottom w:val="outset" w:color="000000" w:sz="8"/>
              <w:right w:val="outset" w:color="000000" w:sz="8"/>
            </w:tcBorders>
            <w:vAlign w:val="center"/>
          </w:tcPr>
          <w:bookmarkStart w:name="4050" w:id="2244"/>
          <w:p>
            <w:pPr>
              <w:spacing w:after="0"/>
              <w:ind w:left="0"/>
              <w:jc w:val="center"/>
            </w:pPr>
            <w:r>
              <w:rPr>
                <w:rFonts w:ascii="Arial"/>
                <w:b w:val="false"/>
                <w:i w:val="false"/>
                <w:color w:val="000000"/>
                <w:sz w:val="15"/>
              </w:rPr>
              <w:t>13 років</w:t>
            </w:r>
          </w:p>
          <w:bookmarkEnd w:id="2244"/>
        </w:tc>
        <w:tc>
          <w:tcPr>
            <w:tcW w:w="1361" w:type="dxa"/>
            <w:tcBorders>
              <w:top w:val="outset" w:color="000000" w:sz="8"/>
              <w:left w:val="outset" w:color="000000" w:sz="8"/>
              <w:bottom w:val="outset" w:color="000000" w:sz="8"/>
              <w:right w:val="outset" w:color="000000" w:sz="8"/>
            </w:tcBorders>
            <w:vAlign w:val="center"/>
          </w:tcPr>
          <w:bookmarkStart w:name="4051" w:id="2245"/>
          <w:p>
            <w:pPr>
              <w:spacing w:after="0"/>
              <w:ind w:left="0"/>
              <w:jc w:val="center"/>
            </w:pPr>
            <w:r>
              <w:rPr>
                <w:rFonts w:ascii="Arial"/>
                <w:b w:val="false"/>
                <w:i w:val="false"/>
                <w:color w:val="000000"/>
                <w:sz w:val="15"/>
              </w:rPr>
              <w:t>30/09/2018</w:t>
            </w:r>
          </w:p>
          <w:bookmarkEnd w:id="2245"/>
        </w:tc>
        <w:tc>
          <w:tcPr>
            <w:tcW w:w="1361" w:type="dxa"/>
            <w:tcBorders>
              <w:top w:val="outset" w:color="000000" w:sz="8"/>
              <w:left w:val="outset" w:color="000000" w:sz="8"/>
              <w:bottom w:val="outset" w:color="000000" w:sz="8"/>
              <w:right w:val="outset" w:color="000000" w:sz="8"/>
            </w:tcBorders>
            <w:vAlign w:val="center"/>
          </w:tcPr>
          <w:bookmarkStart w:name="4052" w:id="2246"/>
          <w:p>
            <w:pPr>
              <w:spacing w:after="0"/>
              <w:ind w:left="0"/>
              <w:jc w:val="center"/>
            </w:pPr>
            <w:r>
              <w:rPr>
                <w:rFonts w:ascii="Arial"/>
                <w:b w:val="false"/>
                <w:i w:val="false"/>
                <w:color w:val="000000"/>
                <w:sz w:val="15"/>
              </w:rPr>
              <w:t>29/12/2018</w:t>
            </w:r>
          </w:p>
          <w:bookmarkEnd w:id="2246"/>
        </w:tc>
        <w:tc>
          <w:tcPr>
            <w:tcW w:w="967" w:type="dxa"/>
            <w:tcBorders>
              <w:top w:val="outset" w:color="000000" w:sz="8"/>
              <w:left w:val="outset" w:color="000000" w:sz="8"/>
              <w:bottom w:val="outset" w:color="000000" w:sz="8"/>
              <w:right w:val="outset" w:color="000000" w:sz="8"/>
            </w:tcBorders>
            <w:vAlign w:val="center"/>
          </w:tcPr>
          <w:bookmarkStart w:name="4053" w:id="2247"/>
          <w:p>
            <w:pPr>
              <w:spacing w:after="0"/>
              <w:ind w:left="0"/>
              <w:jc w:val="center"/>
            </w:pPr>
          </w:p>
          <w:bookmarkEnd w:id="22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54" w:id="2248"/>
          <w:p>
            <w:pPr>
              <w:spacing w:after="0"/>
              <w:ind w:left="0"/>
              <w:jc w:val="left"/>
            </w:pPr>
            <w:r>
              <w:rPr>
                <w:rFonts w:ascii="Arial"/>
                <w:b w:val="false"/>
                <w:i w:val="false"/>
                <w:color w:val="000000"/>
                <w:sz w:val="15"/>
              </w:rPr>
              <w:t>acidum silicicum, acidum thiocticum, arnica montana, cartilago suis, coenzym A, embryo totalis suis, funiculus umbilicalis suis, nadidum natrium diethyloxalaceticum, placenta totalis suis, rhus toxicodendron, sanguinaria canadensis, solanum dulcamara, sulfur, symphytum officinale</w:t>
            </w:r>
          </w:p>
          <w:bookmarkEnd w:id="2248"/>
        </w:tc>
        <w:tc>
          <w:tcPr>
            <w:tcW w:w="1152" w:type="dxa"/>
            <w:tcBorders>
              <w:top w:val="outset" w:color="000000" w:sz="8"/>
              <w:left w:val="outset" w:color="000000" w:sz="8"/>
              <w:bottom w:val="outset" w:color="000000" w:sz="8"/>
              <w:right w:val="outset" w:color="000000" w:sz="8"/>
            </w:tcBorders>
            <w:vAlign w:val="center"/>
          </w:tcPr>
          <w:bookmarkStart w:name="4055" w:id="2249"/>
          <w:p>
            <w:pPr>
              <w:spacing w:after="0"/>
              <w:ind w:left="0"/>
              <w:jc w:val="center"/>
            </w:pPr>
            <w:r>
              <w:rPr>
                <w:rFonts w:ascii="Arial"/>
                <w:b w:val="false"/>
                <w:i w:val="false"/>
                <w:color w:val="000000"/>
                <w:sz w:val="15"/>
              </w:rPr>
              <w:t>13 років</w:t>
            </w:r>
          </w:p>
          <w:bookmarkEnd w:id="2249"/>
        </w:tc>
        <w:tc>
          <w:tcPr>
            <w:tcW w:w="1361" w:type="dxa"/>
            <w:tcBorders>
              <w:top w:val="outset" w:color="000000" w:sz="8"/>
              <w:left w:val="outset" w:color="000000" w:sz="8"/>
              <w:bottom w:val="outset" w:color="000000" w:sz="8"/>
              <w:right w:val="outset" w:color="000000" w:sz="8"/>
            </w:tcBorders>
            <w:vAlign w:val="center"/>
          </w:tcPr>
          <w:bookmarkStart w:name="4056" w:id="2250"/>
          <w:p>
            <w:pPr>
              <w:spacing w:after="0"/>
              <w:ind w:left="0"/>
              <w:jc w:val="center"/>
            </w:pPr>
            <w:r>
              <w:rPr>
                <w:rFonts w:ascii="Arial"/>
                <w:b w:val="false"/>
                <w:i w:val="false"/>
                <w:color w:val="000000"/>
                <w:sz w:val="15"/>
              </w:rPr>
              <w:t>30/09/2018</w:t>
            </w:r>
          </w:p>
          <w:bookmarkEnd w:id="2250"/>
        </w:tc>
        <w:tc>
          <w:tcPr>
            <w:tcW w:w="1361" w:type="dxa"/>
            <w:tcBorders>
              <w:top w:val="outset" w:color="000000" w:sz="8"/>
              <w:left w:val="outset" w:color="000000" w:sz="8"/>
              <w:bottom w:val="outset" w:color="000000" w:sz="8"/>
              <w:right w:val="outset" w:color="000000" w:sz="8"/>
            </w:tcBorders>
            <w:vAlign w:val="center"/>
          </w:tcPr>
          <w:bookmarkStart w:name="4057" w:id="2251"/>
          <w:p>
            <w:pPr>
              <w:spacing w:after="0"/>
              <w:ind w:left="0"/>
              <w:jc w:val="center"/>
            </w:pPr>
            <w:r>
              <w:rPr>
                <w:rFonts w:ascii="Arial"/>
                <w:b w:val="false"/>
                <w:i w:val="false"/>
                <w:color w:val="000000"/>
                <w:sz w:val="15"/>
              </w:rPr>
              <w:t>29/12/2018</w:t>
            </w:r>
          </w:p>
          <w:bookmarkEnd w:id="2251"/>
        </w:tc>
        <w:tc>
          <w:tcPr>
            <w:tcW w:w="967" w:type="dxa"/>
            <w:tcBorders>
              <w:top w:val="outset" w:color="000000" w:sz="8"/>
              <w:left w:val="outset" w:color="000000" w:sz="8"/>
              <w:bottom w:val="outset" w:color="000000" w:sz="8"/>
              <w:right w:val="outset" w:color="000000" w:sz="8"/>
            </w:tcBorders>
            <w:vAlign w:val="center"/>
          </w:tcPr>
          <w:bookmarkStart w:name="4058" w:id="2252"/>
          <w:p>
            <w:pPr>
              <w:spacing w:after="0"/>
              <w:ind w:left="0"/>
              <w:jc w:val="center"/>
            </w:pPr>
          </w:p>
          <w:bookmarkEnd w:id="22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59" w:id="2253"/>
          <w:p>
            <w:pPr>
              <w:spacing w:after="0"/>
              <w:ind w:left="0"/>
              <w:jc w:val="left"/>
            </w:pPr>
            <w:r>
              <w:rPr>
                <w:rFonts w:ascii="Arial"/>
                <w:b w:val="false"/>
                <w:i w:val="false"/>
                <w:color w:val="000000"/>
                <w:sz w:val="15"/>
              </w:rPr>
              <w:t>acidum silicicum, berberis vulgaris, bryonia cretica, calcium hypophosphorosum, cinchona succirubra, coffeinum monohydricum, colchicum autumnale, convallaria majalis, echinacea angustifolia, ferrum phosphoricum, formica rufa, formica rufa, formica rufa, lithium chloratum, sarsaparilla, salix alba, toxicodendron quercifolium e summitatibus solidago virgaurea</w:t>
            </w:r>
          </w:p>
          <w:bookmarkEnd w:id="2253"/>
        </w:tc>
        <w:tc>
          <w:tcPr>
            <w:tcW w:w="1152" w:type="dxa"/>
            <w:tcBorders>
              <w:top w:val="outset" w:color="000000" w:sz="8"/>
              <w:left w:val="outset" w:color="000000" w:sz="8"/>
              <w:bottom w:val="outset" w:color="000000" w:sz="8"/>
              <w:right w:val="outset" w:color="000000" w:sz="8"/>
            </w:tcBorders>
            <w:vAlign w:val="center"/>
          </w:tcPr>
          <w:bookmarkStart w:name="4060" w:id="2254"/>
          <w:p>
            <w:pPr>
              <w:spacing w:after="0"/>
              <w:ind w:left="0"/>
              <w:jc w:val="center"/>
            </w:pPr>
            <w:r>
              <w:rPr>
                <w:rFonts w:ascii="Arial"/>
                <w:b w:val="false"/>
                <w:i w:val="false"/>
                <w:color w:val="000000"/>
                <w:sz w:val="15"/>
              </w:rPr>
              <w:t>13 років</w:t>
            </w:r>
          </w:p>
          <w:bookmarkEnd w:id="2254"/>
        </w:tc>
        <w:tc>
          <w:tcPr>
            <w:tcW w:w="1361" w:type="dxa"/>
            <w:tcBorders>
              <w:top w:val="outset" w:color="000000" w:sz="8"/>
              <w:left w:val="outset" w:color="000000" w:sz="8"/>
              <w:bottom w:val="outset" w:color="000000" w:sz="8"/>
              <w:right w:val="outset" w:color="000000" w:sz="8"/>
            </w:tcBorders>
            <w:vAlign w:val="center"/>
          </w:tcPr>
          <w:bookmarkStart w:name="4061" w:id="2255"/>
          <w:p>
            <w:pPr>
              <w:spacing w:after="0"/>
              <w:ind w:left="0"/>
              <w:jc w:val="center"/>
            </w:pPr>
            <w:r>
              <w:rPr>
                <w:rFonts w:ascii="Arial"/>
                <w:b w:val="false"/>
                <w:i w:val="false"/>
                <w:color w:val="000000"/>
                <w:sz w:val="15"/>
              </w:rPr>
              <w:t>30/09/2018</w:t>
            </w:r>
          </w:p>
          <w:bookmarkEnd w:id="2255"/>
        </w:tc>
        <w:tc>
          <w:tcPr>
            <w:tcW w:w="1361" w:type="dxa"/>
            <w:tcBorders>
              <w:top w:val="outset" w:color="000000" w:sz="8"/>
              <w:left w:val="outset" w:color="000000" w:sz="8"/>
              <w:bottom w:val="outset" w:color="000000" w:sz="8"/>
              <w:right w:val="outset" w:color="000000" w:sz="8"/>
            </w:tcBorders>
            <w:vAlign w:val="center"/>
          </w:tcPr>
          <w:bookmarkStart w:name="4062" w:id="2256"/>
          <w:p>
            <w:pPr>
              <w:spacing w:after="0"/>
              <w:ind w:left="0"/>
              <w:jc w:val="center"/>
            </w:pPr>
            <w:r>
              <w:rPr>
                <w:rFonts w:ascii="Arial"/>
                <w:b w:val="false"/>
                <w:i w:val="false"/>
                <w:color w:val="000000"/>
                <w:sz w:val="15"/>
              </w:rPr>
              <w:t>29/12/2018</w:t>
            </w:r>
          </w:p>
          <w:bookmarkEnd w:id="2256"/>
        </w:tc>
        <w:tc>
          <w:tcPr>
            <w:tcW w:w="967" w:type="dxa"/>
            <w:tcBorders>
              <w:top w:val="outset" w:color="000000" w:sz="8"/>
              <w:left w:val="outset" w:color="000000" w:sz="8"/>
              <w:bottom w:val="outset" w:color="000000" w:sz="8"/>
              <w:right w:val="outset" w:color="000000" w:sz="8"/>
            </w:tcBorders>
            <w:vAlign w:val="center"/>
          </w:tcPr>
          <w:bookmarkStart w:name="4063" w:id="2257"/>
          <w:p>
            <w:pPr>
              <w:spacing w:after="0"/>
              <w:ind w:left="0"/>
              <w:jc w:val="center"/>
            </w:pPr>
          </w:p>
          <w:bookmarkEnd w:id="22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64" w:id="2258"/>
          <w:p>
            <w:pPr>
              <w:spacing w:after="0"/>
              <w:ind w:left="0"/>
              <w:jc w:val="left"/>
            </w:pPr>
            <w:r>
              <w:rPr>
                <w:rFonts w:ascii="Arial"/>
                <w:b w:val="false"/>
                <w:i w:val="false"/>
                <w:color w:val="000000"/>
                <w:sz w:val="15"/>
              </w:rPr>
              <w:t>acidum thiocticum, arnica montana, cartilago suis, coenzym A, embryo totalis suis, funiculus umbilicalis suis nadidum, natrium diethyloxalaceticum, placenta totalis suis, rhus toxicodendron, sanguinaria canadensis, solanum dulcamara, sulfur, symphytum officinale</w:t>
            </w:r>
          </w:p>
          <w:bookmarkEnd w:id="2258"/>
        </w:tc>
        <w:tc>
          <w:tcPr>
            <w:tcW w:w="1152" w:type="dxa"/>
            <w:tcBorders>
              <w:top w:val="outset" w:color="000000" w:sz="8"/>
              <w:left w:val="outset" w:color="000000" w:sz="8"/>
              <w:bottom w:val="outset" w:color="000000" w:sz="8"/>
              <w:right w:val="outset" w:color="000000" w:sz="8"/>
            </w:tcBorders>
            <w:vAlign w:val="center"/>
          </w:tcPr>
          <w:bookmarkStart w:name="4065" w:id="2259"/>
          <w:p>
            <w:pPr>
              <w:spacing w:after="0"/>
              <w:ind w:left="0"/>
              <w:jc w:val="center"/>
            </w:pPr>
            <w:r>
              <w:rPr>
                <w:rFonts w:ascii="Arial"/>
                <w:b w:val="false"/>
                <w:i w:val="false"/>
                <w:color w:val="000000"/>
                <w:sz w:val="15"/>
              </w:rPr>
              <w:t>13 років</w:t>
            </w:r>
          </w:p>
          <w:bookmarkEnd w:id="2259"/>
        </w:tc>
        <w:tc>
          <w:tcPr>
            <w:tcW w:w="1361" w:type="dxa"/>
            <w:tcBorders>
              <w:top w:val="outset" w:color="000000" w:sz="8"/>
              <w:left w:val="outset" w:color="000000" w:sz="8"/>
              <w:bottom w:val="outset" w:color="000000" w:sz="8"/>
              <w:right w:val="outset" w:color="000000" w:sz="8"/>
            </w:tcBorders>
            <w:vAlign w:val="center"/>
          </w:tcPr>
          <w:bookmarkStart w:name="4066" w:id="2260"/>
          <w:p>
            <w:pPr>
              <w:spacing w:after="0"/>
              <w:ind w:left="0"/>
              <w:jc w:val="center"/>
            </w:pPr>
            <w:r>
              <w:rPr>
                <w:rFonts w:ascii="Arial"/>
                <w:b w:val="false"/>
                <w:i w:val="false"/>
                <w:color w:val="000000"/>
                <w:sz w:val="15"/>
              </w:rPr>
              <w:t>30/09/2018</w:t>
            </w:r>
          </w:p>
          <w:bookmarkEnd w:id="2260"/>
        </w:tc>
        <w:tc>
          <w:tcPr>
            <w:tcW w:w="1361" w:type="dxa"/>
            <w:tcBorders>
              <w:top w:val="outset" w:color="000000" w:sz="8"/>
              <w:left w:val="outset" w:color="000000" w:sz="8"/>
              <w:bottom w:val="outset" w:color="000000" w:sz="8"/>
              <w:right w:val="outset" w:color="000000" w:sz="8"/>
            </w:tcBorders>
            <w:vAlign w:val="center"/>
          </w:tcPr>
          <w:bookmarkStart w:name="4067" w:id="2261"/>
          <w:p>
            <w:pPr>
              <w:spacing w:after="0"/>
              <w:ind w:left="0"/>
              <w:jc w:val="center"/>
            </w:pPr>
            <w:r>
              <w:rPr>
                <w:rFonts w:ascii="Arial"/>
                <w:b w:val="false"/>
                <w:i w:val="false"/>
                <w:color w:val="000000"/>
                <w:sz w:val="15"/>
              </w:rPr>
              <w:t>29/12/2018</w:t>
            </w:r>
          </w:p>
          <w:bookmarkEnd w:id="2261"/>
        </w:tc>
        <w:tc>
          <w:tcPr>
            <w:tcW w:w="967" w:type="dxa"/>
            <w:tcBorders>
              <w:top w:val="outset" w:color="000000" w:sz="8"/>
              <w:left w:val="outset" w:color="000000" w:sz="8"/>
              <w:bottom w:val="outset" w:color="000000" w:sz="8"/>
              <w:right w:val="outset" w:color="000000" w:sz="8"/>
            </w:tcBorders>
            <w:vAlign w:val="center"/>
          </w:tcPr>
          <w:bookmarkStart w:name="4068" w:id="2262"/>
          <w:p>
            <w:pPr>
              <w:spacing w:after="0"/>
              <w:ind w:left="0"/>
              <w:jc w:val="center"/>
            </w:pPr>
          </w:p>
          <w:bookmarkEnd w:id="22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69" w:id="2263"/>
          <w:p>
            <w:pPr>
              <w:spacing w:after="0"/>
              <w:ind w:left="0"/>
              <w:jc w:val="left"/>
            </w:pPr>
            <w:r>
              <w:rPr>
                <w:rFonts w:ascii="Arial"/>
                <w:b w:val="false"/>
                <w:i w:val="false"/>
                <w:color w:val="000000"/>
                <w:sz w:val="15"/>
              </w:rPr>
              <w:t>acinetobacter calcoaceticus, enterococcus faecalis, enterococcus faecium, haemophilus influenzae, klebsiella pneumoniae ss pneumoniae, moraxella catarrhalis, neisseria subflava flava, neisseria subflava perflava, staphylococcus aureus, streptococcus dysgalactiae, streptococcus g, streptococcus pneumoniae, streptococcus pyogenes</w:t>
            </w:r>
          </w:p>
          <w:bookmarkEnd w:id="2263"/>
        </w:tc>
        <w:tc>
          <w:tcPr>
            <w:tcW w:w="1152" w:type="dxa"/>
            <w:tcBorders>
              <w:top w:val="outset" w:color="000000" w:sz="8"/>
              <w:left w:val="outset" w:color="000000" w:sz="8"/>
              <w:bottom w:val="outset" w:color="000000" w:sz="8"/>
              <w:right w:val="outset" w:color="000000" w:sz="8"/>
            </w:tcBorders>
            <w:vAlign w:val="center"/>
          </w:tcPr>
          <w:bookmarkStart w:name="4070" w:id="2264"/>
          <w:p>
            <w:pPr>
              <w:spacing w:after="0"/>
              <w:ind w:left="0"/>
              <w:jc w:val="center"/>
            </w:pPr>
            <w:r>
              <w:rPr>
                <w:rFonts w:ascii="Arial"/>
                <w:b w:val="false"/>
                <w:i w:val="false"/>
                <w:color w:val="000000"/>
                <w:sz w:val="15"/>
              </w:rPr>
              <w:t>5 років</w:t>
            </w:r>
          </w:p>
          <w:bookmarkEnd w:id="2264"/>
        </w:tc>
        <w:tc>
          <w:tcPr>
            <w:tcW w:w="1361" w:type="dxa"/>
            <w:tcBorders>
              <w:top w:val="outset" w:color="000000" w:sz="8"/>
              <w:left w:val="outset" w:color="000000" w:sz="8"/>
              <w:bottom w:val="outset" w:color="000000" w:sz="8"/>
              <w:right w:val="outset" w:color="000000" w:sz="8"/>
            </w:tcBorders>
            <w:vAlign w:val="center"/>
          </w:tcPr>
          <w:bookmarkStart w:name="4071" w:id="2265"/>
          <w:p>
            <w:pPr>
              <w:spacing w:after="0"/>
              <w:ind w:left="0"/>
              <w:jc w:val="center"/>
            </w:pPr>
            <w:r>
              <w:rPr>
                <w:rFonts w:ascii="Arial"/>
                <w:b w:val="false"/>
                <w:i w:val="false"/>
                <w:color w:val="000000"/>
                <w:sz w:val="15"/>
              </w:rPr>
              <w:t>30/09/2022</w:t>
            </w:r>
          </w:p>
          <w:bookmarkEnd w:id="2265"/>
        </w:tc>
        <w:tc>
          <w:tcPr>
            <w:tcW w:w="1361" w:type="dxa"/>
            <w:tcBorders>
              <w:top w:val="outset" w:color="000000" w:sz="8"/>
              <w:left w:val="outset" w:color="000000" w:sz="8"/>
              <w:bottom w:val="outset" w:color="000000" w:sz="8"/>
              <w:right w:val="outset" w:color="000000" w:sz="8"/>
            </w:tcBorders>
            <w:vAlign w:val="center"/>
          </w:tcPr>
          <w:bookmarkStart w:name="4072" w:id="2266"/>
          <w:p>
            <w:pPr>
              <w:spacing w:after="0"/>
              <w:ind w:left="0"/>
              <w:jc w:val="center"/>
            </w:pPr>
            <w:r>
              <w:rPr>
                <w:rFonts w:ascii="Arial"/>
                <w:b w:val="false"/>
                <w:i w:val="false"/>
                <w:color w:val="000000"/>
                <w:sz w:val="15"/>
              </w:rPr>
              <w:t>29/12/2022</w:t>
            </w:r>
          </w:p>
          <w:bookmarkEnd w:id="2266"/>
        </w:tc>
        <w:tc>
          <w:tcPr>
            <w:tcW w:w="967" w:type="dxa"/>
            <w:tcBorders>
              <w:top w:val="outset" w:color="000000" w:sz="8"/>
              <w:left w:val="outset" w:color="000000" w:sz="8"/>
              <w:bottom w:val="outset" w:color="000000" w:sz="8"/>
              <w:right w:val="outset" w:color="000000" w:sz="8"/>
            </w:tcBorders>
            <w:vAlign w:val="center"/>
          </w:tcPr>
          <w:bookmarkStart w:name="4073" w:id="2267"/>
          <w:p>
            <w:pPr>
              <w:spacing w:after="0"/>
              <w:ind w:left="0"/>
              <w:jc w:val="center"/>
            </w:pPr>
          </w:p>
          <w:bookmarkEnd w:id="22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74" w:id="2268"/>
          <w:p>
            <w:pPr>
              <w:spacing w:after="0"/>
              <w:ind w:left="0"/>
              <w:jc w:val="left"/>
            </w:pPr>
            <w:r>
              <w:rPr>
                <w:rFonts w:ascii="Arial"/>
                <w:b w:val="false"/>
                <w:i w:val="false"/>
                <w:color w:val="000000"/>
                <w:sz w:val="15"/>
              </w:rPr>
              <w:t>acinetobacter calcoaceticus, enterococcus faecium, enterococcus faecalis, haemophilus influenzae type B, klebsiella pneumoniae ss pneumoniae, moraxella catarrhalis, neisseria subflava, staphylococcus aureus, streptococcus pneumoniae type I, streptococcus pneumoniae type II, streptococcus pneumoniae type III, streptococcus pneumoniae type V, streptococcus pneumoniae type VIII, streptococcus pneumoniae type XII, streptococcus pyogenes, streptococcus dysgalactiae, streptococcus group G</w:t>
            </w:r>
          </w:p>
          <w:bookmarkEnd w:id="2268"/>
        </w:tc>
        <w:tc>
          <w:tcPr>
            <w:tcW w:w="1152" w:type="dxa"/>
            <w:tcBorders>
              <w:top w:val="outset" w:color="000000" w:sz="8"/>
              <w:left w:val="outset" w:color="000000" w:sz="8"/>
              <w:bottom w:val="outset" w:color="000000" w:sz="8"/>
              <w:right w:val="outset" w:color="000000" w:sz="8"/>
            </w:tcBorders>
            <w:vAlign w:val="center"/>
          </w:tcPr>
          <w:bookmarkStart w:name="4075" w:id="2269"/>
          <w:p>
            <w:pPr>
              <w:spacing w:after="0"/>
              <w:ind w:left="0"/>
              <w:jc w:val="center"/>
            </w:pPr>
            <w:r>
              <w:rPr>
                <w:rFonts w:ascii="Arial"/>
                <w:b w:val="false"/>
                <w:i w:val="false"/>
                <w:color w:val="000000"/>
                <w:sz w:val="15"/>
              </w:rPr>
              <w:t>5 років</w:t>
            </w:r>
          </w:p>
          <w:bookmarkEnd w:id="2269"/>
        </w:tc>
        <w:tc>
          <w:tcPr>
            <w:tcW w:w="1361" w:type="dxa"/>
            <w:tcBorders>
              <w:top w:val="outset" w:color="000000" w:sz="8"/>
              <w:left w:val="outset" w:color="000000" w:sz="8"/>
              <w:bottom w:val="outset" w:color="000000" w:sz="8"/>
              <w:right w:val="outset" w:color="000000" w:sz="8"/>
            </w:tcBorders>
            <w:vAlign w:val="center"/>
          </w:tcPr>
          <w:bookmarkStart w:name="4076" w:id="2270"/>
          <w:p>
            <w:pPr>
              <w:spacing w:after="0"/>
              <w:ind w:left="0"/>
              <w:jc w:val="center"/>
            </w:pPr>
            <w:r>
              <w:rPr>
                <w:rFonts w:ascii="Arial"/>
                <w:b w:val="false"/>
                <w:i w:val="false"/>
                <w:color w:val="000000"/>
                <w:sz w:val="15"/>
              </w:rPr>
              <w:t>30/09/2022</w:t>
            </w:r>
          </w:p>
          <w:bookmarkEnd w:id="2270"/>
        </w:tc>
        <w:tc>
          <w:tcPr>
            <w:tcW w:w="1361" w:type="dxa"/>
            <w:tcBorders>
              <w:top w:val="outset" w:color="000000" w:sz="8"/>
              <w:left w:val="outset" w:color="000000" w:sz="8"/>
              <w:bottom w:val="outset" w:color="000000" w:sz="8"/>
              <w:right w:val="outset" w:color="000000" w:sz="8"/>
            </w:tcBorders>
            <w:vAlign w:val="center"/>
          </w:tcPr>
          <w:bookmarkStart w:name="4077" w:id="2271"/>
          <w:p>
            <w:pPr>
              <w:spacing w:after="0"/>
              <w:ind w:left="0"/>
              <w:jc w:val="center"/>
            </w:pPr>
            <w:r>
              <w:rPr>
                <w:rFonts w:ascii="Arial"/>
                <w:b w:val="false"/>
                <w:i w:val="false"/>
                <w:color w:val="000000"/>
                <w:sz w:val="15"/>
              </w:rPr>
              <w:t>29/12/2022</w:t>
            </w:r>
          </w:p>
          <w:bookmarkEnd w:id="2271"/>
        </w:tc>
        <w:tc>
          <w:tcPr>
            <w:tcW w:w="967" w:type="dxa"/>
            <w:tcBorders>
              <w:top w:val="outset" w:color="000000" w:sz="8"/>
              <w:left w:val="outset" w:color="000000" w:sz="8"/>
              <w:bottom w:val="outset" w:color="000000" w:sz="8"/>
              <w:right w:val="outset" w:color="000000" w:sz="8"/>
            </w:tcBorders>
            <w:vAlign w:val="center"/>
          </w:tcPr>
          <w:bookmarkStart w:name="4078" w:id="2272"/>
          <w:p>
            <w:pPr>
              <w:spacing w:after="0"/>
              <w:ind w:left="0"/>
              <w:jc w:val="center"/>
            </w:pPr>
          </w:p>
          <w:bookmarkEnd w:id="22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79" w:id="2273"/>
          <w:p>
            <w:pPr>
              <w:spacing w:after="0"/>
              <w:ind w:left="0"/>
              <w:jc w:val="left"/>
            </w:pPr>
            <w:r>
              <w:rPr>
                <w:rFonts w:ascii="Arial"/>
                <w:b w:val="false"/>
                <w:i w:val="false"/>
                <w:color w:val="000000"/>
                <w:sz w:val="15"/>
              </w:rPr>
              <w:t>aconitinum, atropinum sulfuricum, mercurius cyanatus</w:t>
            </w:r>
          </w:p>
          <w:bookmarkEnd w:id="2273"/>
        </w:tc>
        <w:tc>
          <w:tcPr>
            <w:tcW w:w="1152" w:type="dxa"/>
            <w:tcBorders>
              <w:top w:val="outset" w:color="000000" w:sz="8"/>
              <w:left w:val="outset" w:color="000000" w:sz="8"/>
              <w:bottom w:val="outset" w:color="000000" w:sz="8"/>
              <w:right w:val="outset" w:color="000000" w:sz="8"/>
            </w:tcBorders>
            <w:vAlign w:val="center"/>
          </w:tcPr>
          <w:bookmarkStart w:name="4080" w:id="2274"/>
          <w:p>
            <w:pPr>
              <w:spacing w:after="0"/>
              <w:ind w:left="0"/>
              <w:jc w:val="center"/>
            </w:pPr>
            <w:r>
              <w:rPr>
                <w:rFonts w:ascii="Arial"/>
                <w:b w:val="false"/>
                <w:i w:val="false"/>
                <w:color w:val="000000"/>
                <w:sz w:val="15"/>
              </w:rPr>
              <w:t>13 років</w:t>
            </w:r>
          </w:p>
          <w:bookmarkEnd w:id="2274"/>
        </w:tc>
        <w:tc>
          <w:tcPr>
            <w:tcW w:w="1361" w:type="dxa"/>
            <w:tcBorders>
              <w:top w:val="outset" w:color="000000" w:sz="8"/>
              <w:left w:val="outset" w:color="000000" w:sz="8"/>
              <w:bottom w:val="outset" w:color="000000" w:sz="8"/>
              <w:right w:val="outset" w:color="000000" w:sz="8"/>
            </w:tcBorders>
            <w:vAlign w:val="center"/>
          </w:tcPr>
          <w:bookmarkStart w:name="4081" w:id="2275"/>
          <w:p>
            <w:pPr>
              <w:spacing w:after="0"/>
              <w:ind w:left="0"/>
              <w:jc w:val="center"/>
            </w:pPr>
            <w:r>
              <w:rPr>
                <w:rFonts w:ascii="Arial"/>
                <w:b w:val="false"/>
                <w:i w:val="false"/>
                <w:color w:val="000000"/>
                <w:sz w:val="15"/>
              </w:rPr>
              <w:t>30/09/2018</w:t>
            </w:r>
          </w:p>
          <w:bookmarkEnd w:id="2275"/>
        </w:tc>
        <w:tc>
          <w:tcPr>
            <w:tcW w:w="1361" w:type="dxa"/>
            <w:tcBorders>
              <w:top w:val="outset" w:color="000000" w:sz="8"/>
              <w:left w:val="outset" w:color="000000" w:sz="8"/>
              <w:bottom w:val="outset" w:color="000000" w:sz="8"/>
              <w:right w:val="outset" w:color="000000" w:sz="8"/>
            </w:tcBorders>
            <w:vAlign w:val="center"/>
          </w:tcPr>
          <w:bookmarkStart w:name="4082" w:id="2276"/>
          <w:p>
            <w:pPr>
              <w:spacing w:after="0"/>
              <w:ind w:left="0"/>
              <w:jc w:val="center"/>
            </w:pPr>
            <w:r>
              <w:rPr>
                <w:rFonts w:ascii="Arial"/>
                <w:b w:val="false"/>
                <w:i w:val="false"/>
                <w:color w:val="000000"/>
                <w:sz w:val="15"/>
              </w:rPr>
              <w:t>29/12/2018</w:t>
            </w:r>
          </w:p>
          <w:bookmarkEnd w:id="2276"/>
        </w:tc>
        <w:tc>
          <w:tcPr>
            <w:tcW w:w="967" w:type="dxa"/>
            <w:tcBorders>
              <w:top w:val="outset" w:color="000000" w:sz="8"/>
              <w:left w:val="outset" w:color="000000" w:sz="8"/>
              <w:bottom w:val="outset" w:color="000000" w:sz="8"/>
              <w:right w:val="outset" w:color="000000" w:sz="8"/>
            </w:tcBorders>
            <w:vAlign w:val="center"/>
          </w:tcPr>
          <w:bookmarkStart w:name="4083" w:id="2277"/>
          <w:p>
            <w:pPr>
              <w:spacing w:after="0"/>
              <w:ind w:left="0"/>
              <w:jc w:val="center"/>
            </w:pPr>
          </w:p>
          <w:bookmarkEnd w:id="22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84" w:id="2278"/>
          <w:p>
            <w:pPr>
              <w:spacing w:after="0"/>
              <w:ind w:left="0"/>
              <w:jc w:val="left"/>
            </w:pPr>
            <w:r>
              <w:rPr>
                <w:rFonts w:ascii="Arial"/>
                <w:b w:val="false"/>
                <w:i w:val="false"/>
                <w:color w:val="000000"/>
                <w:sz w:val="15"/>
              </w:rPr>
              <w:t>aconitum napellus, agaricus, ammonium bromatum, atropinum sulfuricum, citrullus colocynthis, cuprum sulfuricum, gelsemium sempervirens, magnesium phosphoricum, matricaria recutita, passiflora incarnata, veratrum album</w:t>
            </w:r>
          </w:p>
          <w:bookmarkEnd w:id="2278"/>
        </w:tc>
        <w:tc>
          <w:tcPr>
            <w:tcW w:w="1152" w:type="dxa"/>
            <w:tcBorders>
              <w:top w:val="outset" w:color="000000" w:sz="8"/>
              <w:left w:val="outset" w:color="000000" w:sz="8"/>
              <w:bottom w:val="outset" w:color="000000" w:sz="8"/>
              <w:right w:val="outset" w:color="000000" w:sz="8"/>
            </w:tcBorders>
            <w:vAlign w:val="center"/>
          </w:tcPr>
          <w:bookmarkStart w:name="4085" w:id="2279"/>
          <w:p>
            <w:pPr>
              <w:spacing w:after="0"/>
              <w:ind w:left="0"/>
              <w:jc w:val="center"/>
            </w:pPr>
            <w:r>
              <w:rPr>
                <w:rFonts w:ascii="Arial"/>
                <w:b w:val="false"/>
                <w:i w:val="false"/>
                <w:color w:val="000000"/>
                <w:sz w:val="15"/>
              </w:rPr>
              <w:t>13 років</w:t>
            </w:r>
          </w:p>
          <w:bookmarkEnd w:id="2279"/>
        </w:tc>
        <w:tc>
          <w:tcPr>
            <w:tcW w:w="1361" w:type="dxa"/>
            <w:tcBorders>
              <w:top w:val="outset" w:color="000000" w:sz="8"/>
              <w:left w:val="outset" w:color="000000" w:sz="8"/>
              <w:bottom w:val="outset" w:color="000000" w:sz="8"/>
              <w:right w:val="outset" w:color="000000" w:sz="8"/>
            </w:tcBorders>
            <w:vAlign w:val="center"/>
          </w:tcPr>
          <w:bookmarkStart w:name="4086" w:id="2280"/>
          <w:p>
            <w:pPr>
              <w:spacing w:after="0"/>
              <w:ind w:left="0"/>
              <w:jc w:val="center"/>
            </w:pPr>
            <w:r>
              <w:rPr>
                <w:rFonts w:ascii="Arial"/>
                <w:b w:val="false"/>
                <w:i w:val="false"/>
                <w:color w:val="000000"/>
                <w:sz w:val="15"/>
              </w:rPr>
              <w:t>30/09/2018</w:t>
            </w:r>
          </w:p>
          <w:bookmarkEnd w:id="2280"/>
        </w:tc>
        <w:tc>
          <w:tcPr>
            <w:tcW w:w="1361" w:type="dxa"/>
            <w:tcBorders>
              <w:top w:val="outset" w:color="000000" w:sz="8"/>
              <w:left w:val="outset" w:color="000000" w:sz="8"/>
              <w:bottom w:val="outset" w:color="000000" w:sz="8"/>
              <w:right w:val="outset" w:color="000000" w:sz="8"/>
            </w:tcBorders>
            <w:vAlign w:val="center"/>
          </w:tcPr>
          <w:bookmarkStart w:name="4087" w:id="2281"/>
          <w:p>
            <w:pPr>
              <w:spacing w:after="0"/>
              <w:ind w:left="0"/>
              <w:jc w:val="center"/>
            </w:pPr>
            <w:r>
              <w:rPr>
                <w:rFonts w:ascii="Arial"/>
                <w:b w:val="false"/>
                <w:i w:val="false"/>
                <w:color w:val="000000"/>
                <w:sz w:val="15"/>
              </w:rPr>
              <w:t>29/12/2018</w:t>
            </w:r>
          </w:p>
          <w:bookmarkEnd w:id="2281"/>
        </w:tc>
        <w:tc>
          <w:tcPr>
            <w:tcW w:w="967" w:type="dxa"/>
            <w:tcBorders>
              <w:top w:val="outset" w:color="000000" w:sz="8"/>
              <w:left w:val="outset" w:color="000000" w:sz="8"/>
              <w:bottom w:val="outset" w:color="000000" w:sz="8"/>
              <w:right w:val="outset" w:color="000000" w:sz="8"/>
            </w:tcBorders>
            <w:vAlign w:val="center"/>
          </w:tcPr>
          <w:bookmarkStart w:name="4088" w:id="2282"/>
          <w:p>
            <w:pPr>
              <w:spacing w:after="0"/>
              <w:ind w:left="0"/>
              <w:jc w:val="center"/>
            </w:pPr>
          </w:p>
          <w:bookmarkEnd w:id="22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89" w:id="2283"/>
          <w:p>
            <w:pPr>
              <w:spacing w:after="0"/>
              <w:ind w:left="0"/>
              <w:jc w:val="left"/>
            </w:pPr>
            <w:r>
              <w:rPr>
                <w:rFonts w:ascii="Arial"/>
                <w:b w:val="false"/>
                <w:i w:val="false"/>
                <w:color w:val="000000"/>
                <w:sz w:val="15"/>
              </w:rPr>
              <w:t>aconitum napellus, agaricus, ammonium bromatum, atropinum sulfuricum, citrullus colocynthis, cuprum sulfuricum, gelsemium sempervirens, magnesium phosphoricum, matricaria recutita, passiflora incarnata, veratrum album</w:t>
            </w:r>
          </w:p>
          <w:bookmarkEnd w:id="2283"/>
        </w:tc>
        <w:tc>
          <w:tcPr>
            <w:tcW w:w="1152" w:type="dxa"/>
            <w:tcBorders>
              <w:top w:val="outset" w:color="000000" w:sz="8"/>
              <w:left w:val="outset" w:color="000000" w:sz="8"/>
              <w:bottom w:val="outset" w:color="000000" w:sz="8"/>
              <w:right w:val="outset" w:color="000000" w:sz="8"/>
            </w:tcBorders>
            <w:vAlign w:val="center"/>
          </w:tcPr>
          <w:bookmarkStart w:name="4090" w:id="2284"/>
          <w:p>
            <w:pPr>
              <w:spacing w:after="0"/>
              <w:ind w:left="0"/>
              <w:jc w:val="center"/>
            </w:pPr>
            <w:r>
              <w:rPr>
                <w:rFonts w:ascii="Arial"/>
                <w:b w:val="false"/>
                <w:i w:val="false"/>
                <w:color w:val="000000"/>
                <w:sz w:val="15"/>
              </w:rPr>
              <w:t>13 років</w:t>
            </w:r>
          </w:p>
          <w:bookmarkEnd w:id="2284"/>
        </w:tc>
        <w:tc>
          <w:tcPr>
            <w:tcW w:w="1361" w:type="dxa"/>
            <w:tcBorders>
              <w:top w:val="outset" w:color="000000" w:sz="8"/>
              <w:left w:val="outset" w:color="000000" w:sz="8"/>
              <w:bottom w:val="outset" w:color="000000" w:sz="8"/>
              <w:right w:val="outset" w:color="000000" w:sz="8"/>
            </w:tcBorders>
            <w:vAlign w:val="center"/>
          </w:tcPr>
          <w:bookmarkStart w:name="4091" w:id="2285"/>
          <w:p>
            <w:pPr>
              <w:spacing w:after="0"/>
              <w:ind w:left="0"/>
              <w:jc w:val="center"/>
            </w:pPr>
            <w:r>
              <w:rPr>
                <w:rFonts w:ascii="Arial"/>
                <w:b w:val="false"/>
                <w:i w:val="false"/>
                <w:color w:val="000000"/>
                <w:sz w:val="15"/>
              </w:rPr>
              <w:t>30/09/2018</w:t>
            </w:r>
          </w:p>
          <w:bookmarkEnd w:id="2285"/>
        </w:tc>
        <w:tc>
          <w:tcPr>
            <w:tcW w:w="1361" w:type="dxa"/>
            <w:tcBorders>
              <w:top w:val="outset" w:color="000000" w:sz="8"/>
              <w:left w:val="outset" w:color="000000" w:sz="8"/>
              <w:bottom w:val="outset" w:color="000000" w:sz="8"/>
              <w:right w:val="outset" w:color="000000" w:sz="8"/>
            </w:tcBorders>
            <w:vAlign w:val="center"/>
          </w:tcPr>
          <w:bookmarkStart w:name="4092" w:id="2286"/>
          <w:p>
            <w:pPr>
              <w:spacing w:after="0"/>
              <w:ind w:left="0"/>
              <w:jc w:val="center"/>
            </w:pPr>
            <w:r>
              <w:rPr>
                <w:rFonts w:ascii="Arial"/>
                <w:b w:val="false"/>
                <w:i w:val="false"/>
                <w:color w:val="000000"/>
                <w:sz w:val="15"/>
              </w:rPr>
              <w:t>29/12/2018</w:t>
            </w:r>
          </w:p>
          <w:bookmarkEnd w:id="2286"/>
        </w:tc>
        <w:tc>
          <w:tcPr>
            <w:tcW w:w="967" w:type="dxa"/>
            <w:tcBorders>
              <w:top w:val="outset" w:color="000000" w:sz="8"/>
              <w:left w:val="outset" w:color="000000" w:sz="8"/>
              <w:bottom w:val="outset" w:color="000000" w:sz="8"/>
              <w:right w:val="outset" w:color="000000" w:sz="8"/>
            </w:tcBorders>
            <w:vAlign w:val="center"/>
          </w:tcPr>
          <w:bookmarkStart w:name="4093" w:id="2287"/>
          <w:p>
            <w:pPr>
              <w:spacing w:after="0"/>
              <w:ind w:left="0"/>
              <w:jc w:val="center"/>
            </w:pPr>
          </w:p>
          <w:bookmarkEnd w:id="22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94" w:id="2288"/>
          <w:p>
            <w:pPr>
              <w:spacing w:after="0"/>
              <w:ind w:left="0"/>
              <w:jc w:val="left"/>
            </w:pPr>
            <w:r>
              <w:rPr>
                <w:rFonts w:ascii="Arial"/>
                <w:b w:val="false"/>
                <w:i w:val="false"/>
                <w:color w:val="000000"/>
                <w:sz w:val="15"/>
              </w:rPr>
              <w:t>aconitum napellus, amanita muscaria, ammonium bromatum, atropinum sulfuricum, citrullus colocynthis, cuprum sulfuricum, gelsemium sempervirens, magnesium phosphoricum, matricaria recutita, passiflora incarnata, veratrum album</w:t>
            </w:r>
          </w:p>
          <w:bookmarkEnd w:id="2288"/>
        </w:tc>
        <w:tc>
          <w:tcPr>
            <w:tcW w:w="1152" w:type="dxa"/>
            <w:tcBorders>
              <w:top w:val="outset" w:color="000000" w:sz="8"/>
              <w:left w:val="outset" w:color="000000" w:sz="8"/>
              <w:bottom w:val="outset" w:color="000000" w:sz="8"/>
              <w:right w:val="outset" w:color="000000" w:sz="8"/>
            </w:tcBorders>
            <w:vAlign w:val="center"/>
          </w:tcPr>
          <w:bookmarkStart w:name="4095" w:id="2289"/>
          <w:p>
            <w:pPr>
              <w:spacing w:after="0"/>
              <w:ind w:left="0"/>
              <w:jc w:val="center"/>
            </w:pPr>
            <w:r>
              <w:rPr>
                <w:rFonts w:ascii="Arial"/>
                <w:b w:val="false"/>
                <w:i w:val="false"/>
                <w:color w:val="000000"/>
                <w:sz w:val="15"/>
              </w:rPr>
              <w:t>13 років</w:t>
            </w:r>
          </w:p>
          <w:bookmarkEnd w:id="2289"/>
        </w:tc>
        <w:tc>
          <w:tcPr>
            <w:tcW w:w="1361" w:type="dxa"/>
            <w:tcBorders>
              <w:top w:val="outset" w:color="000000" w:sz="8"/>
              <w:left w:val="outset" w:color="000000" w:sz="8"/>
              <w:bottom w:val="outset" w:color="000000" w:sz="8"/>
              <w:right w:val="outset" w:color="000000" w:sz="8"/>
            </w:tcBorders>
            <w:vAlign w:val="center"/>
          </w:tcPr>
          <w:bookmarkStart w:name="4096" w:id="2290"/>
          <w:p>
            <w:pPr>
              <w:spacing w:after="0"/>
              <w:ind w:left="0"/>
              <w:jc w:val="center"/>
            </w:pPr>
            <w:r>
              <w:rPr>
                <w:rFonts w:ascii="Arial"/>
                <w:b w:val="false"/>
                <w:i w:val="false"/>
                <w:color w:val="000000"/>
                <w:sz w:val="15"/>
              </w:rPr>
              <w:t>30/09/2018</w:t>
            </w:r>
          </w:p>
          <w:bookmarkEnd w:id="2290"/>
        </w:tc>
        <w:tc>
          <w:tcPr>
            <w:tcW w:w="1361" w:type="dxa"/>
            <w:tcBorders>
              <w:top w:val="outset" w:color="000000" w:sz="8"/>
              <w:left w:val="outset" w:color="000000" w:sz="8"/>
              <w:bottom w:val="outset" w:color="000000" w:sz="8"/>
              <w:right w:val="outset" w:color="000000" w:sz="8"/>
            </w:tcBorders>
            <w:vAlign w:val="center"/>
          </w:tcPr>
          <w:bookmarkStart w:name="4097" w:id="2291"/>
          <w:p>
            <w:pPr>
              <w:spacing w:after="0"/>
              <w:ind w:left="0"/>
              <w:jc w:val="center"/>
            </w:pPr>
            <w:r>
              <w:rPr>
                <w:rFonts w:ascii="Arial"/>
                <w:b w:val="false"/>
                <w:i w:val="false"/>
                <w:color w:val="000000"/>
                <w:sz w:val="15"/>
              </w:rPr>
              <w:t>29/12/2018</w:t>
            </w:r>
          </w:p>
          <w:bookmarkEnd w:id="2291"/>
        </w:tc>
        <w:tc>
          <w:tcPr>
            <w:tcW w:w="967" w:type="dxa"/>
            <w:tcBorders>
              <w:top w:val="outset" w:color="000000" w:sz="8"/>
              <w:left w:val="outset" w:color="000000" w:sz="8"/>
              <w:bottom w:val="outset" w:color="000000" w:sz="8"/>
              <w:right w:val="outset" w:color="000000" w:sz="8"/>
            </w:tcBorders>
            <w:vAlign w:val="center"/>
          </w:tcPr>
          <w:bookmarkStart w:name="4098" w:id="2292"/>
          <w:p>
            <w:pPr>
              <w:spacing w:after="0"/>
              <w:ind w:left="0"/>
              <w:jc w:val="center"/>
            </w:pPr>
          </w:p>
          <w:bookmarkEnd w:id="22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099" w:id="2293"/>
          <w:p>
            <w:pPr>
              <w:spacing w:after="0"/>
              <w:ind w:left="0"/>
              <w:jc w:val="left"/>
            </w:pPr>
            <w:r>
              <w:rPr>
                <w:rFonts w:ascii="Arial"/>
                <w:b w:val="false"/>
                <w:i w:val="false"/>
                <w:color w:val="000000"/>
                <w:sz w:val="15"/>
              </w:rPr>
              <w:t>aconitum napellus, anas barbariae hepatis et cordis extractum, belladonna, cuprum, echinacea, haemophilus influenzae, vincetoxicum</w:t>
            </w:r>
          </w:p>
          <w:bookmarkEnd w:id="2293"/>
        </w:tc>
        <w:tc>
          <w:tcPr>
            <w:tcW w:w="1152" w:type="dxa"/>
            <w:tcBorders>
              <w:top w:val="outset" w:color="000000" w:sz="8"/>
              <w:left w:val="outset" w:color="000000" w:sz="8"/>
              <w:bottom w:val="outset" w:color="000000" w:sz="8"/>
              <w:right w:val="outset" w:color="000000" w:sz="8"/>
            </w:tcBorders>
            <w:vAlign w:val="center"/>
          </w:tcPr>
          <w:bookmarkStart w:name="4100" w:id="2294"/>
          <w:p>
            <w:pPr>
              <w:spacing w:after="0"/>
              <w:ind w:left="0"/>
              <w:jc w:val="center"/>
            </w:pPr>
            <w:r>
              <w:rPr>
                <w:rFonts w:ascii="Arial"/>
                <w:b w:val="false"/>
                <w:i w:val="false"/>
                <w:color w:val="000000"/>
                <w:sz w:val="15"/>
              </w:rPr>
              <w:t>13 років</w:t>
            </w:r>
          </w:p>
          <w:bookmarkEnd w:id="2294"/>
        </w:tc>
        <w:tc>
          <w:tcPr>
            <w:tcW w:w="1361" w:type="dxa"/>
            <w:tcBorders>
              <w:top w:val="outset" w:color="000000" w:sz="8"/>
              <w:left w:val="outset" w:color="000000" w:sz="8"/>
              <w:bottom w:val="outset" w:color="000000" w:sz="8"/>
              <w:right w:val="outset" w:color="000000" w:sz="8"/>
            </w:tcBorders>
            <w:vAlign w:val="center"/>
          </w:tcPr>
          <w:bookmarkStart w:name="4101" w:id="2295"/>
          <w:p>
            <w:pPr>
              <w:spacing w:after="0"/>
              <w:ind w:left="0"/>
              <w:jc w:val="center"/>
            </w:pPr>
            <w:r>
              <w:rPr>
                <w:rFonts w:ascii="Arial"/>
                <w:b w:val="false"/>
                <w:i w:val="false"/>
                <w:color w:val="000000"/>
                <w:sz w:val="15"/>
              </w:rPr>
              <w:t>30/09/2018</w:t>
            </w:r>
          </w:p>
          <w:bookmarkEnd w:id="2295"/>
        </w:tc>
        <w:tc>
          <w:tcPr>
            <w:tcW w:w="1361" w:type="dxa"/>
            <w:tcBorders>
              <w:top w:val="outset" w:color="000000" w:sz="8"/>
              <w:left w:val="outset" w:color="000000" w:sz="8"/>
              <w:bottom w:val="outset" w:color="000000" w:sz="8"/>
              <w:right w:val="outset" w:color="000000" w:sz="8"/>
            </w:tcBorders>
            <w:vAlign w:val="center"/>
          </w:tcPr>
          <w:bookmarkStart w:name="4102" w:id="2296"/>
          <w:p>
            <w:pPr>
              <w:spacing w:after="0"/>
              <w:ind w:left="0"/>
              <w:jc w:val="center"/>
            </w:pPr>
            <w:r>
              <w:rPr>
                <w:rFonts w:ascii="Arial"/>
                <w:b w:val="false"/>
                <w:i w:val="false"/>
                <w:color w:val="000000"/>
                <w:sz w:val="15"/>
              </w:rPr>
              <w:t>29/12/2018</w:t>
            </w:r>
          </w:p>
          <w:bookmarkEnd w:id="2296"/>
        </w:tc>
        <w:tc>
          <w:tcPr>
            <w:tcW w:w="967" w:type="dxa"/>
            <w:tcBorders>
              <w:top w:val="outset" w:color="000000" w:sz="8"/>
              <w:left w:val="outset" w:color="000000" w:sz="8"/>
              <w:bottom w:val="outset" w:color="000000" w:sz="8"/>
              <w:right w:val="outset" w:color="000000" w:sz="8"/>
            </w:tcBorders>
            <w:vAlign w:val="center"/>
          </w:tcPr>
          <w:bookmarkStart w:name="4103" w:id="2297"/>
          <w:p>
            <w:pPr>
              <w:spacing w:after="0"/>
              <w:ind w:left="0"/>
              <w:jc w:val="center"/>
            </w:pPr>
          </w:p>
          <w:bookmarkEnd w:id="22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04" w:id="2298"/>
          <w:p>
            <w:pPr>
              <w:spacing w:after="0"/>
              <w:ind w:left="0"/>
              <w:jc w:val="left"/>
            </w:pPr>
            <w:r>
              <w:rPr>
                <w:rFonts w:ascii="Arial"/>
                <w:b w:val="false"/>
                <w:i w:val="false"/>
                <w:color w:val="000000"/>
                <w:sz w:val="15"/>
              </w:rPr>
              <w:t>aconitum napellus, arum triphyllum, belladonna, bryonia, calendula officinalis, ferrum phosphoricum, hepar sulfur, kalium bichromicum, mercurius solubilis, populus candicans, spongia tosta</w:t>
            </w:r>
          </w:p>
          <w:bookmarkEnd w:id="2298"/>
        </w:tc>
        <w:tc>
          <w:tcPr>
            <w:tcW w:w="1152" w:type="dxa"/>
            <w:tcBorders>
              <w:top w:val="outset" w:color="000000" w:sz="8"/>
              <w:left w:val="outset" w:color="000000" w:sz="8"/>
              <w:bottom w:val="outset" w:color="000000" w:sz="8"/>
              <w:right w:val="outset" w:color="000000" w:sz="8"/>
            </w:tcBorders>
            <w:vAlign w:val="center"/>
          </w:tcPr>
          <w:bookmarkStart w:name="4105" w:id="2299"/>
          <w:p>
            <w:pPr>
              <w:spacing w:after="0"/>
              <w:ind w:left="0"/>
              <w:jc w:val="center"/>
            </w:pPr>
            <w:r>
              <w:rPr>
                <w:rFonts w:ascii="Arial"/>
                <w:b w:val="false"/>
                <w:i w:val="false"/>
                <w:color w:val="000000"/>
                <w:sz w:val="15"/>
              </w:rPr>
              <w:t>13 років</w:t>
            </w:r>
          </w:p>
          <w:bookmarkEnd w:id="2299"/>
        </w:tc>
        <w:tc>
          <w:tcPr>
            <w:tcW w:w="1361" w:type="dxa"/>
            <w:tcBorders>
              <w:top w:val="outset" w:color="000000" w:sz="8"/>
              <w:left w:val="outset" w:color="000000" w:sz="8"/>
              <w:bottom w:val="outset" w:color="000000" w:sz="8"/>
              <w:right w:val="outset" w:color="000000" w:sz="8"/>
            </w:tcBorders>
            <w:vAlign w:val="center"/>
          </w:tcPr>
          <w:bookmarkStart w:name="4106" w:id="2300"/>
          <w:p>
            <w:pPr>
              <w:spacing w:after="0"/>
              <w:ind w:left="0"/>
              <w:jc w:val="center"/>
            </w:pPr>
            <w:r>
              <w:rPr>
                <w:rFonts w:ascii="Arial"/>
                <w:b w:val="false"/>
                <w:i w:val="false"/>
                <w:color w:val="000000"/>
                <w:sz w:val="15"/>
              </w:rPr>
              <w:t>30/09/2018</w:t>
            </w:r>
          </w:p>
          <w:bookmarkEnd w:id="2300"/>
        </w:tc>
        <w:tc>
          <w:tcPr>
            <w:tcW w:w="1361" w:type="dxa"/>
            <w:tcBorders>
              <w:top w:val="outset" w:color="000000" w:sz="8"/>
              <w:left w:val="outset" w:color="000000" w:sz="8"/>
              <w:bottom w:val="outset" w:color="000000" w:sz="8"/>
              <w:right w:val="outset" w:color="000000" w:sz="8"/>
            </w:tcBorders>
            <w:vAlign w:val="center"/>
          </w:tcPr>
          <w:bookmarkStart w:name="4107" w:id="2301"/>
          <w:p>
            <w:pPr>
              <w:spacing w:after="0"/>
              <w:ind w:left="0"/>
              <w:jc w:val="center"/>
            </w:pPr>
            <w:r>
              <w:rPr>
                <w:rFonts w:ascii="Arial"/>
                <w:b w:val="false"/>
                <w:i w:val="false"/>
                <w:color w:val="000000"/>
                <w:sz w:val="15"/>
              </w:rPr>
              <w:t>29/12/2018</w:t>
            </w:r>
          </w:p>
          <w:bookmarkEnd w:id="2301"/>
        </w:tc>
        <w:tc>
          <w:tcPr>
            <w:tcW w:w="967" w:type="dxa"/>
            <w:tcBorders>
              <w:top w:val="outset" w:color="000000" w:sz="8"/>
              <w:left w:val="outset" w:color="000000" w:sz="8"/>
              <w:bottom w:val="outset" w:color="000000" w:sz="8"/>
              <w:right w:val="outset" w:color="000000" w:sz="8"/>
            </w:tcBorders>
            <w:vAlign w:val="center"/>
          </w:tcPr>
          <w:bookmarkStart w:name="4108" w:id="2302"/>
          <w:p>
            <w:pPr>
              <w:spacing w:after="0"/>
              <w:ind w:left="0"/>
              <w:jc w:val="center"/>
            </w:pPr>
          </w:p>
          <w:bookmarkEnd w:id="23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09" w:id="2303"/>
          <w:p>
            <w:pPr>
              <w:spacing w:after="0"/>
              <w:ind w:left="0"/>
              <w:jc w:val="left"/>
            </w:pPr>
            <w:r>
              <w:rPr>
                <w:rFonts w:ascii="Arial"/>
                <w:b w:val="false"/>
                <w:i w:val="false"/>
                <w:color w:val="000000"/>
                <w:sz w:val="15"/>
              </w:rPr>
              <w:t>aconitum napellus, baptisia tinktoria, eupatorium perfoliatum, ferrum phosphoricum, gelsemium sempervirens</w:t>
            </w:r>
          </w:p>
          <w:bookmarkEnd w:id="2303"/>
        </w:tc>
        <w:tc>
          <w:tcPr>
            <w:tcW w:w="1152" w:type="dxa"/>
            <w:tcBorders>
              <w:top w:val="outset" w:color="000000" w:sz="8"/>
              <w:left w:val="outset" w:color="000000" w:sz="8"/>
              <w:bottom w:val="outset" w:color="000000" w:sz="8"/>
              <w:right w:val="outset" w:color="000000" w:sz="8"/>
            </w:tcBorders>
            <w:vAlign w:val="center"/>
          </w:tcPr>
          <w:bookmarkStart w:name="4110" w:id="2304"/>
          <w:p>
            <w:pPr>
              <w:spacing w:after="0"/>
              <w:ind w:left="0"/>
              <w:jc w:val="center"/>
            </w:pPr>
            <w:r>
              <w:rPr>
                <w:rFonts w:ascii="Arial"/>
                <w:b w:val="false"/>
                <w:i w:val="false"/>
                <w:color w:val="000000"/>
                <w:sz w:val="15"/>
              </w:rPr>
              <w:t>13 років</w:t>
            </w:r>
          </w:p>
          <w:bookmarkEnd w:id="2304"/>
        </w:tc>
        <w:tc>
          <w:tcPr>
            <w:tcW w:w="1361" w:type="dxa"/>
            <w:tcBorders>
              <w:top w:val="outset" w:color="000000" w:sz="8"/>
              <w:left w:val="outset" w:color="000000" w:sz="8"/>
              <w:bottom w:val="outset" w:color="000000" w:sz="8"/>
              <w:right w:val="outset" w:color="000000" w:sz="8"/>
            </w:tcBorders>
            <w:vAlign w:val="center"/>
          </w:tcPr>
          <w:bookmarkStart w:name="4111" w:id="2305"/>
          <w:p>
            <w:pPr>
              <w:spacing w:after="0"/>
              <w:ind w:left="0"/>
              <w:jc w:val="center"/>
            </w:pPr>
            <w:r>
              <w:rPr>
                <w:rFonts w:ascii="Arial"/>
                <w:b w:val="false"/>
                <w:i w:val="false"/>
                <w:color w:val="000000"/>
                <w:sz w:val="15"/>
              </w:rPr>
              <w:t>23/05/2023</w:t>
            </w:r>
          </w:p>
          <w:bookmarkEnd w:id="2305"/>
        </w:tc>
        <w:tc>
          <w:tcPr>
            <w:tcW w:w="1361" w:type="dxa"/>
            <w:tcBorders>
              <w:top w:val="outset" w:color="000000" w:sz="8"/>
              <w:left w:val="outset" w:color="000000" w:sz="8"/>
              <w:bottom w:val="outset" w:color="000000" w:sz="8"/>
              <w:right w:val="outset" w:color="000000" w:sz="8"/>
            </w:tcBorders>
            <w:vAlign w:val="center"/>
          </w:tcPr>
          <w:bookmarkStart w:name="4112" w:id="2306"/>
          <w:p>
            <w:pPr>
              <w:spacing w:after="0"/>
              <w:ind w:left="0"/>
              <w:jc w:val="center"/>
            </w:pPr>
            <w:r>
              <w:rPr>
                <w:rFonts w:ascii="Arial"/>
                <w:b w:val="false"/>
                <w:i w:val="false"/>
                <w:color w:val="000000"/>
                <w:sz w:val="15"/>
              </w:rPr>
              <w:t>21/08/2023</w:t>
            </w:r>
          </w:p>
          <w:bookmarkEnd w:id="2306"/>
        </w:tc>
        <w:tc>
          <w:tcPr>
            <w:tcW w:w="967" w:type="dxa"/>
            <w:tcBorders>
              <w:top w:val="outset" w:color="000000" w:sz="8"/>
              <w:left w:val="outset" w:color="000000" w:sz="8"/>
              <w:bottom w:val="outset" w:color="000000" w:sz="8"/>
              <w:right w:val="outset" w:color="000000" w:sz="8"/>
            </w:tcBorders>
            <w:vAlign w:val="center"/>
          </w:tcPr>
          <w:bookmarkStart w:name="4113" w:id="2307"/>
          <w:p>
            <w:pPr>
              <w:spacing w:after="0"/>
              <w:ind w:left="0"/>
              <w:jc w:val="center"/>
            </w:pPr>
          </w:p>
          <w:bookmarkEnd w:id="23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14" w:id="2308"/>
          <w:p>
            <w:pPr>
              <w:spacing w:after="0"/>
              <w:ind w:left="0"/>
              <w:jc w:val="left"/>
            </w:pPr>
            <w:r>
              <w:rPr>
                <w:rFonts w:ascii="Arial"/>
                <w:b w:val="false"/>
                <w:i w:val="false"/>
                <w:color w:val="000000"/>
                <w:sz w:val="15"/>
              </w:rPr>
              <w:t>aconitum napellus, bryonia, eupatorium perfoliatum, phosphorus, lachesis mutus</w:t>
            </w:r>
          </w:p>
          <w:bookmarkEnd w:id="2308"/>
        </w:tc>
        <w:tc>
          <w:tcPr>
            <w:tcW w:w="1152" w:type="dxa"/>
            <w:tcBorders>
              <w:top w:val="outset" w:color="000000" w:sz="8"/>
              <w:left w:val="outset" w:color="000000" w:sz="8"/>
              <w:bottom w:val="outset" w:color="000000" w:sz="8"/>
              <w:right w:val="outset" w:color="000000" w:sz="8"/>
            </w:tcBorders>
            <w:vAlign w:val="center"/>
          </w:tcPr>
          <w:bookmarkStart w:name="4115" w:id="2309"/>
          <w:p>
            <w:pPr>
              <w:spacing w:after="0"/>
              <w:ind w:left="0"/>
              <w:jc w:val="center"/>
            </w:pPr>
            <w:r>
              <w:rPr>
                <w:rFonts w:ascii="Arial"/>
                <w:b w:val="false"/>
                <w:i w:val="false"/>
                <w:color w:val="000000"/>
                <w:sz w:val="15"/>
              </w:rPr>
              <w:t>13 років</w:t>
            </w:r>
          </w:p>
          <w:bookmarkEnd w:id="2309"/>
        </w:tc>
        <w:tc>
          <w:tcPr>
            <w:tcW w:w="1361" w:type="dxa"/>
            <w:tcBorders>
              <w:top w:val="outset" w:color="000000" w:sz="8"/>
              <w:left w:val="outset" w:color="000000" w:sz="8"/>
              <w:bottom w:val="outset" w:color="000000" w:sz="8"/>
              <w:right w:val="outset" w:color="000000" w:sz="8"/>
            </w:tcBorders>
            <w:vAlign w:val="center"/>
          </w:tcPr>
          <w:bookmarkStart w:name="4116" w:id="2310"/>
          <w:p>
            <w:pPr>
              <w:spacing w:after="0"/>
              <w:ind w:left="0"/>
              <w:jc w:val="center"/>
            </w:pPr>
            <w:r>
              <w:rPr>
                <w:rFonts w:ascii="Arial"/>
                <w:b w:val="false"/>
                <w:i w:val="false"/>
                <w:color w:val="000000"/>
                <w:sz w:val="15"/>
              </w:rPr>
              <w:t>30/09/2018</w:t>
            </w:r>
          </w:p>
          <w:bookmarkEnd w:id="2310"/>
        </w:tc>
        <w:tc>
          <w:tcPr>
            <w:tcW w:w="1361" w:type="dxa"/>
            <w:tcBorders>
              <w:top w:val="outset" w:color="000000" w:sz="8"/>
              <w:left w:val="outset" w:color="000000" w:sz="8"/>
              <w:bottom w:val="outset" w:color="000000" w:sz="8"/>
              <w:right w:val="outset" w:color="000000" w:sz="8"/>
            </w:tcBorders>
            <w:vAlign w:val="center"/>
          </w:tcPr>
          <w:bookmarkStart w:name="4117" w:id="2311"/>
          <w:p>
            <w:pPr>
              <w:spacing w:after="0"/>
              <w:ind w:left="0"/>
              <w:jc w:val="center"/>
            </w:pPr>
            <w:r>
              <w:rPr>
                <w:rFonts w:ascii="Arial"/>
                <w:b w:val="false"/>
                <w:i w:val="false"/>
                <w:color w:val="000000"/>
                <w:sz w:val="15"/>
              </w:rPr>
              <w:t>29/12/2018</w:t>
            </w:r>
          </w:p>
          <w:bookmarkEnd w:id="2311"/>
        </w:tc>
        <w:tc>
          <w:tcPr>
            <w:tcW w:w="967" w:type="dxa"/>
            <w:tcBorders>
              <w:top w:val="outset" w:color="000000" w:sz="8"/>
              <w:left w:val="outset" w:color="000000" w:sz="8"/>
              <w:bottom w:val="outset" w:color="000000" w:sz="8"/>
              <w:right w:val="outset" w:color="000000" w:sz="8"/>
            </w:tcBorders>
            <w:vAlign w:val="center"/>
          </w:tcPr>
          <w:bookmarkStart w:name="4118" w:id="2312"/>
          <w:p>
            <w:pPr>
              <w:spacing w:after="0"/>
              <w:ind w:left="0"/>
              <w:jc w:val="center"/>
            </w:pPr>
          </w:p>
          <w:bookmarkEnd w:id="23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19" w:id="2313"/>
          <w:p>
            <w:pPr>
              <w:spacing w:after="0"/>
              <w:ind w:left="0"/>
              <w:jc w:val="left"/>
            </w:pPr>
            <w:r>
              <w:rPr>
                <w:rFonts w:ascii="Arial"/>
                <w:b w:val="false"/>
                <w:i w:val="false"/>
                <w:color w:val="000000"/>
                <w:sz w:val="15"/>
              </w:rPr>
              <w:t>aconitum, arnica, arsenicum album, mercurius solubilis, rhus toxicodendron</w:t>
            </w:r>
          </w:p>
          <w:bookmarkEnd w:id="2313"/>
        </w:tc>
        <w:tc>
          <w:tcPr>
            <w:tcW w:w="1152" w:type="dxa"/>
            <w:tcBorders>
              <w:top w:val="outset" w:color="000000" w:sz="8"/>
              <w:left w:val="outset" w:color="000000" w:sz="8"/>
              <w:bottom w:val="outset" w:color="000000" w:sz="8"/>
              <w:right w:val="outset" w:color="000000" w:sz="8"/>
            </w:tcBorders>
            <w:vAlign w:val="center"/>
          </w:tcPr>
          <w:bookmarkStart w:name="4120" w:id="2314"/>
          <w:p>
            <w:pPr>
              <w:spacing w:after="0"/>
              <w:ind w:left="0"/>
              <w:jc w:val="center"/>
            </w:pPr>
            <w:r>
              <w:rPr>
                <w:rFonts w:ascii="Arial"/>
                <w:b w:val="false"/>
                <w:i w:val="false"/>
                <w:color w:val="000000"/>
                <w:sz w:val="15"/>
              </w:rPr>
              <w:t>13 років</w:t>
            </w:r>
          </w:p>
          <w:bookmarkEnd w:id="2314"/>
        </w:tc>
        <w:tc>
          <w:tcPr>
            <w:tcW w:w="1361" w:type="dxa"/>
            <w:tcBorders>
              <w:top w:val="outset" w:color="000000" w:sz="8"/>
              <w:left w:val="outset" w:color="000000" w:sz="8"/>
              <w:bottom w:val="outset" w:color="000000" w:sz="8"/>
              <w:right w:val="outset" w:color="000000" w:sz="8"/>
            </w:tcBorders>
            <w:vAlign w:val="center"/>
          </w:tcPr>
          <w:bookmarkStart w:name="4121" w:id="2315"/>
          <w:p>
            <w:pPr>
              <w:spacing w:after="0"/>
              <w:ind w:left="0"/>
              <w:jc w:val="center"/>
            </w:pPr>
            <w:r>
              <w:rPr>
                <w:rFonts w:ascii="Arial"/>
                <w:b w:val="false"/>
                <w:i w:val="false"/>
                <w:color w:val="000000"/>
                <w:sz w:val="15"/>
              </w:rPr>
              <w:t>30/09/2018</w:t>
            </w:r>
          </w:p>
          <w:bookmarkEnd w:id="2315"/>
        </w:tc>
        <w:tc>
          <w:tcPr>
            <w:tcW w:w="1361" w:type="dxa"/>
            <w:tcBorders>
              <w:top w:val="outset" w:color="000000" w:sz="8"/>
              <w:left w:val="outset" w:color="000000" w:sz="8"/>
              <w:bottom w:val="outset" w:color="000000" w:sz="8"/>
              <w:right w:val="outset" w:color="000000" w:sz="8"/>
            </w:tcBorders>
            <w:vAlign w:val="center"/>
          </w:tcPr>
          <w:bookmarkStart w:name="4122" w:id="2316"/>
          <w:p>
            <w:pPr>
              <w:spacing w:after="0"/>
              <w:ind w:left="0"/>
              <w:jc w:val="center"/>
            </w:pPr>
            <w:r>
              <w:rPr>
                <w:rFonts w:ascii="Arial"/>
                <w:b w:val="false"/>
                <w:i w:val="false"/>
                <w:color w:val="000000"/>
                <w:sz w:val="15"/>
              </w:rPr>
              <w:t>29/12/2018</w:t>
            </w:r>
          </w:p>
          <w:bookmarkEnd w:id="2316"/>
        </w:tc>
        <w:tc>
          <w:tcPr>
            <w:tcW w:w="967" w:type="dxa"/>
            <w:tcBorders>
              <w:top w:val="outset" w:color="000000" w:sz="8"/>
              <w:left w:val="outset" w:color="000000" w:sz="8"/>
              <w:bottom w:val="outset" w:color="000000" w:sz="8"/>
              <w:right w:val="outset" w:color="000000" w:sz="8"/>
            </w:tcBorders>
            <w:vAlign w:val="center"/>
          </w:tcPr>
          <w:bookmarkStart w:name="4123" w:id="2317"/>
          <w:p>
            <w:pPr>
              <w:spacing w:after="0"/>
              <w:ind w:left="0"/>
              <w:jc w:val="center"/>
            </w:pPr>
          </w:p>
          <w:bookmarkEnd w:id="23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24" w:id="2318"/>
          <w:p>
            <w:pPr>
              <w:spacing w:after="0"/>
              <w:ind w:left="0"/>
              <w:jc w:val="left"/>
            </w:pPr>
            <w:r>
              <w:rPr>
                <w:rFonts w:ascii="Arial"/>
                <w:b w:val="false"/>
                <w:i w:val="false"/>
                <w:color w:val="000000"/>
                <w:sz w:val="15"/>
              </w:rPr>
              <w:t>aconitum, bryonia, eupatorium perfoliatum, gelsemium, ipecacuanha, phosphorus</w:t>
            </w:r>
          </w:p>
          <w:bookmarkEnd w:id="2318"/>
        </w:tc>
        <w:tc>
          <w:tcPr>
            <w:tcW w:w="1152" w:type="dxa"/>
            <w:tcBorders>
              <w:top w:val="outset" w:color="000000" w:sz="8"/>
              <w:left w:val="outset" w:color="000000" w:sz="8"/>
              <w:bottom w:val="outset" w:color="000000" w:sz="8"/>
              <w:right w:val="outset" w:color="000000" w:sz="8"/>
            </w:tcBorders>
            <w:vAlign w:val="center"/>
          </w:tcPr>
          <w:bookmarkStart w:name="4125" w:id="2319"/>
          <w:p>
            <w:pPr>
              <w:spacing w:after="0"/>
              <w:ind w:left="0"/>
              <w:jc w:val="center"/>
            </w:pPr>
            <w:r>
              <w:rPr>
                <w:rFonts w:ascii="Arial"/>
                <w:b w:val="false"/>
                <w:i w:val="false"/>
                <w:color w:val="000000"/>
                <w:sz w:val="15"/>
              </w:rPr>
              <w:t>13 років</w:t>
            </w:r>
          </w:p>
          <w:bookmarkEnd w:id="2319"/>
        </w:tc>
        <w:tc>
          <w:tcPr>
            <w:tcW w:w="1361" w:type="dxa"/>
            <w:tcBorders>
              <w:top w:val="outset" w:color="000000" w:sz="8"/>
              <w:left w:val="outset" w:color="000000" w:sz="8"/>
              <w:bottom w:val="outset" w:color="000000" w:sz="8"/>
              <w:right w:val="outset" w:color="000000" w:sz="8"/>
            </w:tcBorders>
            <w:vAlign w:val="center"/>
          </w:tcPr>
          <w:bookmarkStart w:name="4126" w:id="2320"/>
          <w:p>
            <w:pPr>
              <w:spacing w:after="0"/>
              <w:ind w:left="0"/>
              <w:jc w:val="center"/>
            </w:pPr>
            <w:r>
              <w:rPr>
                <w:rFonts w:ascii="Arial"/>
                <w:b w:val="false"/>
                <w:i w:val="false"/>
                <w:color w:val="000000"/>
                <w:sz w:val="15"/>
              </w:rPr>
              <w:t>30/09/2018</w:t>
            </w:r>
          </w:p>
          <w:bookmarkEnd w:id="2320"/>
        </w:tc>
        <w:tc>
          <w:tcPr>
            <w:tcW w:w="1361" w:type="dxa"/>
            <w:tcBorders>
              <w:top w:val="outset" w:color="000000" w:sz="8"/>
              <w:left w:val="outset" w:color="000000" w:sz="8"/>
              <w:bottom w:val="outset" w:color="000000" w:sz="8"/>
              <w:right w:val="outset" w:color="000000" w:sz="8"/>
            </w:tcBorders>
            <w:vAlign w:val="center"/>
          </w:tcPr>
          <w:bookmarkStart w:name="4127" w:id="2321"/>
          <w:p>
            <w:pPr>
              <w:spacing w:after="0"/>
              <w:ind w:left="0"/>
              <w:jc w:val="center"/>
            </w:pPr>
            <w:r>
              <w:rPr>
                <w:rFonts w:ascii="Arial"/>
                <w:b w:val="false"/>
                <w:i w:val="false"/>
                <w:color w:val="000000"/>
                <w:sz w:val="15"/>
              </w:rPr>
              <w:t>29/12/2018</w:t>
            </w:r>
          </w:p>
          <w:bookmarkEnd w:id="2321"/>
        </w:tc>
        <w:tc>
          <w:tcPr>
            <w:tcW w:w="967" w:type="dxa"/>
            <w:tcBorders>
              <w:top w:val="outset" w:color="000000" w:sz="8"/>
              <w:left w:val="outset" w:color="000000" w:sz="8"/>
              <w:bottom w:val="outset" w:color="000000" w:sz="8"/>
              <w:right w:val="outset" w:color="000000" w:sz="8"/>
            </w:tcBorders>
            <w:vAlign w:val="center"/>
          </w:tcPr>
          <w:bookmarkStart w:name="4128" w:id="2322"/>
          <w:p>
            <w:pPr>
              <w:spacing w:after="0"/>
              <w:ind w:left="0"/>
              <w:jc w:val="center"/>
            </w:pPr>
          </w:p>
          <w:bookmarkEnd w:id="23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29" w:id="2323"/>
          <w:p>
            <w:pPr>
              <w:spacing w:after="0"/>
              <w:ind w:left="0"/>
              <w:jc w:val="left"/>
            </w:pPr>
            <w:r>
              <w:rPr>
                <w:rFonts w:ascii="Arial"/>
                <w:b w:val="false"/>
                <w:i w:val="false"/>
                <w:color w:val="000000"/>
                <w:sz w:val="15"/>
              </w:rPr>
              <w:t>acorus calamus</w:t>
            </w:r>
          </w:p>
          <w:bookmarkEnd w:id="2323"/>
        </w:tc>
        <w:tc>
          <w:tcPr>
            <w:tcW w:w="1152" w:type="dxa"/>
            <w:tcBorders>
              <w:top w:val="outset" w:color="000000" w:sz="8"/>
              <w:left w:val="outset" w:color="000000" w:sz="8"/>
              <w:bottom w:val="outset" w:color="000000" w:sz="8"/>
              <w:right w:val="outset" w:color="000000" w:sz="8"/>
            </w:tcBorders>
            <w:vAlign w:val="center"/>
          </w:tcPr>
          <w:bookmarkStart w:name="4130" w:id="2324"/>
          <w:p>
            <w:pPr>
              <w:spacing w:after="0"/>
              <w:ind w:left="0"/>
              <w:jc w:val="center"/>
            </w:pPr>
            <w:r>
              <w:rPr>
                <w:rFonts w:ascii="Arial"/>
                <w:b w:val="false"/>
                <w:i w:val="false"/>
                <w:color w:val="000000"/>
                <w:sz w:val="15"/>
              </w:rPr>
              <w:t>13 років</w:t>
            </w:r>
          </w:p>
          <w:bookmarkEnd w:id="2324"/>
        </w:tc>
        <w:tc>
          <w:tcPr>
            <w:tcW w:w="1361" w:type="dxa"/>
            <w:tcBorders>
              <w:top w:val="outset" w:color="000000" w:sz="8"/>
              <w:left w:val="outset" w:color="000000" w:sz="8"/>
              <w:bottom w:val="outset" w:color="000000" w:sz="8"/>
              <w:right w:val="outset" w:color="000000" w:sz="8"/>
            </w:tcBorders>
            <w:vAlign w:val="center"/>
          </w:tcPr>
          <w:bookmarkStart w:name="4131" w:id="2325"/>
          <w:p>
            <w:pPr>
              <w:spacing w:after="0"/>
              <w:ind w:left="0"/>
              <w:jc w:val="center"/>
            </w:pPr>
            <w:r>
              <w:rPr>
                <w:rFonts w:ascii="Arial"/>
                <w:b w:val="false"/>
                <w:i w:val="false"/>
                <w:color w:val="000000"/>
                <w:sz w:val="15"/>
              </w:rPr>
              <w:t>31/12/2018</w:t>
            </w:r>
          </w:p>
          <w:bookmarkEnd w:id="2325"/>
        </w:tc>
        <w:tc>
          <w:tcPr>
            <w:tcW w:w="1361" w:type="dxa"/>
            <w:tcBorders>
              <w:top w:val="outset" w:color="000000" w:sz="8"/>
              <w:left w:val="outset" w:color="000000" w:sz="8"/>
              <w:bottom w:val="outset" w:color="000000" w:sz="8"/>
              <w:right w:val="outset" w:color="000000" w:sz="8"/>
            </w:tcBorders>
            <w:vAlign w:val="center"/>
          </w:tcPr>
          <w:bookmarkStart w:name="4132" w:id="2326"/>
          <w:p>
            <w:pPr>
              <w:spacing w:after="0"/>
              <w:ind w:left="0"/>
              <w:jc w:val="center"/>
            </w:pPr>
            <w:r>
              <w:rPr>
                <w:rFonts w:ascii="Arial"/>
                <w:b w:val="false"/>
                <w:i w:val="false"/>
                <w:color w:val="000000"/>
                <w:sz w:val="15"/>
              </w:rPr>
              <w:t>31/03/2019</w:t>
            </w:r>
          </w:p>
          <w:bookmarkEnd w:id="2326"/>
        </w:tc>
        <w:tc>
          <w:tcPr>
            <w:tcW w:w="967" w:type="dxa"/>
            <w:tcBorders>
              <w:top w:val="outset" w:color="000000" w:sz="8"/>
              <w:left w:val="outset" w:color="000000" w:sz="8"/>
              <w:bottom w:val="outset" w:color="000000" w:sz="8"/>
              <w:right w:val="outset" w:color="000000" w:sz="8"/>
            </w:tcBorders>
            <w:vAlign w:val="center"/>
          </w:tcPr>
          <w:bookmarkStart w:name="4133" w:id="2327"/>
          <w:p>
            <w:pPr>
              <w:spacing w:after="0"/>
              <w:ind w:left="0"/>
              <w:jc w:val="center"/>
            </w:pPr>
          </w:p>
          <w:bookmarkEnd w:id="23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34" w:id="2328"/>
          <w:p>
            <w:pPr>
              <w:spacing w:after="0"/>
              <w:ind w:left="0"/>
              <w:jc w:val="left"/>
            </w:pPr>
            <w:r>
              <w:rPr>
                <w:rFonts w:ascii="Arial"/>
                <w:b w:val="false"/>
                <w:i w:val="false"/>
                <w:color w:val="000000"/>
                <w:sz w:val="15"/>
              </w:rPr>
              <w:t>acorus calamus, aesculus hippocastanum, achillea, arctium, arctostaphylos, bidens, chelidonium,equisetum, glycyrrhiza, hypericum, humulus, leonurus cardiaca, matricaria, melilotus, menthae piperitae, p</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nus, rosa, taraxacum, valeriana, v</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nca, zeae maydis styli cum stigmatis</w:t>
            </w:r>
          </w:p>
          <w:bookmarkEnd w:id="2328"/>
        </w:tc>
        <w:tc>
          <w:tcPr>
            <w:tcW w:w="1152" w:type="dxa"/>
            <w:tcBorders>
              <w:top w:val="outset" w:color="000000" w:sz="8"/>
              <w:left w:val="outset" w:color="000000" w:sz="8"/>
              <w:bottom w:val="outset" w:color="000000" w:sz="8"/>
              <w:right w:val="outset" w:color="000000" w:sz="8"/>
            </w:tcBorders>
            <w:vAlign w:val="center"/>
          </w:tcPr>
          <w:bookmarkStart w:name="4135" w:id="2329"/>
          <w:p>
            <w:pPr>
              <w:spacing w:after="0"/>
              <w:ind w:left="0"/>
              <w:jc w:val="center"/>
            </w:pPr>
            <w:r>
              <w:rPr>
                <w:rFonts w:ascii="Arial"/>
                <w:b w:val="false"/>
                <w:i w:val="false"/>
                <w:color w:val="000000"/>
                <w:sz w:val="15"/>
              </w:rPr>
              <w:t>5 років</w:t>
            </w:r>
          </w:p>
          <w:bookmarkEnd w:id="2329"/>
        </w:tc>
        <w:tc>
          <w:tcPr>
            <w:tcW w:w="1361" w:type="dxa"/>
            <w:tcBorders>
              <w:top w:val="outset" w:color="000000" w:sz="8"/>
              <w:left w:val="outset" w:color="000000" w:sz="8"/>
              <w:bottom w:val="outset" w:color="000000" w:sz="8"/>
              <w:right w:val="outset" w:color="000000" w:sz="8"/>
            </w:tcBorders>
            <w:vAlign w:val="center"/>
          </w:tcPr>
          <w:bookmarkStart w:name="4136" w:id="2330"/>
          <w:p>
            <w:pPr>
              <w:spacing w:after="0"/>
              <w:ind w:left="0"/>
              <w:jc w:val="center"/>
            </w:pPr>
            <w:r>
              <w:rPr>
                <w:rFonts w:ascii="Arial"/>
                <w:b w:val="false"/>
                <w:i w:val="false"/>
                <w:color w:val="000000"/>
                <w:sz w:val="15"/>
              </w:rPr>
              <w:t>31/12/2018</w:t>
            </w:r>
          </w:p>
          <w:bookmarkEnd w:id="2330"/>
        </w:tc>
        <w:tc>
          <w:tcPr>
            <w:tcW w:w="1361" w:type="dxa"/>
            <w:tcBorders>
              <w:top w:val="outset" w:color="000000" w:sz="8"/>
              <w:left w:val="outset" w:color="000000" w:sz="8"/>
              <w:bottom w:val="outset" w:color="000000" w:sz="8"/>
              <w:right w:val="outset" w:color="000000" w:sz="8"/>
            </w:tcBorders>
            <w:vAlign w:val="center"/>
          </w:tcPr>
          <w:bookmarkStart w:name="4137" w:id="2331"/>
          <w:p>
            <w:pPr>
              <w:spacing w:after="0"/>
              <w:ind w:left="0"/>
              <w:jc w:val="center"/>
            </w:pPr>
            <w:r>
              <w:rPr>
                <w:rFonts w:ascii="Arial"/>
                <w:b w:val="false"/>
                <w:i w:val="false"/>
                <w:color w:val="000000"/>
                <w:sz w:val="15"/>
              </w:rPr>
              <w:t>31/03/2019</w:t>
            </w:r>
          </w:p>
          <w:bookmarkEnd w:id="2331"/>
        </w:tc>
        <w:tc>
          <w:tcPr>
            <w:tcW w:w="967" w:type="dxa"/>
            <w:tcBorders>
              <w:top w:val="outset" w:color="000000" w:sz="8"/>
              <w:left w:val="outset" w:color="000000" w:sz="8"/>
              <w:bottom w:val="outset" w:color="000000" w:sz="8"/>
              <w:right w:val="outset" w:color="000000" w:sz="8"/>
            </w:tcBorders>
            <w:vAlign w:val="center"/>
          </w:tcPr>
          <w:bookmarkStart w:name="4138" w:id="2332"/>
          <w:p>
            <w:pPr>
              <w:spacing w:after="0"/>
              <w:ind w:left="0"/>
              <w:jc w:val="center"/>
            </w:pPr>
          </w:p>
          <w:bookmarkEnd w:id="23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39" w:id="2333"/>
          <w:p>
            <w:pPr>
              <w:spacing w:after="0"/>
              <w:ind w:left="0"/>
              <w:jc w:val="left"/>
            </w:pPr>
            <w:r>
              <w:rPr>
                <w:rFonts w:ascii="Arial"/>
                <w:b w:val="false"/>
                <w:i w:val="false"/>
                <w:color w:val="000000"/>
                <w:sz w:val="15"/>
              </w:rPr>
              <w:t>acorus calamus, arctium lappa, humulus lupulus, sophora japonica, urtica dioica</w:t>
            </w:r>
          </w:p>
          <w:bookmarkEnd w:id="2333"/>
        </w:tc>
        <w:tc>
          <w:tcPr>
            <w:tcW w:w="1152" w:type="dxa"/>
            <w:tcBorders>
              <w:top w:val="outset" w:color="000000" w:sz="8"/>
              <w:left w:val="outset" w:color="000000" w:sz="8"/>
              <w:bottom w:val="outset" w:color="000000" w:sz="8"/>
              <w:right w:val="outset" w:color="000000" w:sz="8"/>
            </w:tcBorders>
            <w:vAlign w:val="center"/>
          </w:tcPr>
          <w:bookmarkStart w:name="4140" w:id="2334"/>
          <w:p>
            <w:pPr>
              <w:spacing w:after="0"/>
              <w:ind w:left="0"/>
              <w:jc w:val="center"/>
            </w:pPr>
            <w:r>
              <w:rPr>
                <w:rFonts w:ascii="Arial"/>
                <w:b w:val="false"/>
                <w:i w:val="false"/>
                <w:color w:val="000000"/>
                <w:sz w:val="15"/>
              </w:rPr>
              <w:t>13 років</w:t>
            </w:r>
          </w:p>
          <w:bookmarkEnd w:id="2334"/>
        </w:tc>
        <w:tc>
          <w:tcPr>
            <w:tcW w:w="1361" w:type="dxa"/>
            <w:tcBorders>
              <w:top w:val="outset" w:color="000000" w:sz="8"/>
              <w:left w:val="outset" w:color="000000" w:sz="8"/>
              <w:bottom w:val="outset" w:color="000000" w:sz="8"/>
              <w:right w:val="outset" w:color="000000" w:sz="8"/>
            </w:tcBorders>
            <w:vAlign w:val="center"/>
          </w:tcPr>
          <w:bookmarkStart w:name="4141" w:id="2335"/>
          <w:p>
            <w:pPr>
              <w:spacing w:after="0"/>
              <w:ind w:left="0"/>
              <w:jc w:val="center"/>
            </w:pPr>
            <w:r>
              <w:rPr>
                <w:rFonts w:ascii="Arial"/>
                <w:b w:val="false"/>
                <w:i w:val="false"/>
                <w:color w:val="000000"/>
                <w:sz w:val="15"/>
              </w:rPr>
              <w:t>31/12/2018</w:t>
            </w:r>
          </w:p>
          <w:bookmarkEnd w:id="2335"/>
        </w:tc>
        <w:tc>
          <w:tcPr>
            <w:tcW w:w="1361" w:type="dxa"/>
            <w:tcBorders>
              <w:top w:val="outset" w:color="000000" w:sz="8"/>
              <w:left w:val="outset" w:color="000000" w:sz="8"/>
              <w:bottom w:val="outset" w:color="000000" w:sz="8"/>
              <w:right w:val="outset" w:color="000000" w:sz="8"/>
            </w:tcBorders>
            <w:vAlign w:val="center"/>
          </w:tcPr>
          <w:bookmarkStart w:name="4142" w:id="2336"/>
          <w:p>
            <w:pPr>
              <w:spacing w:after="0"/>
              <w:ind w:left="0"/>
              <w:jc w:val="center"/>
            </w:pPr>
            <w:r>
              <w:rPr>
                <w:rFonts w:ascii="Arial"/>
                <w:b w:val="false"/>
                <w:i w:val="false"/>
                <w:color w:val="000000"/>
                <w:sz w:val="15"/>
              </w:rPr>
              <w:t>31/03/2019</w:t>
            </w:r>
          </w:p>
          <w:bookmarkEnd w:id="2336"/>
        </w:tc>
        <w:tc>
          <w:tcPr>
            <w:tcW w:w="967" w:type="dxa"/>
            <w:tcBorders>
              <w:top w:val="outset" w:color="000000" w:sz="8"/>
              <w:left w:val="outset" w:color="000000" w:sz="8"/>
              <w:bottom w:val="outset" w:color="000000" w:sz="8"/>
              <w:right w:val="outset" w:color="000000" w:sz="8"/>
            </w:tcBorders>
            <w:vAlign w:val="center"/>
          </w:tcPr>
          <w:bookmarkStart w:name="4143" w:id="2337"/>
          <w:p>
            <w:pPr>
              <w:spacing w:after="0"/>
              <w:ind w:left="0"/>
              <w:jc w:val="center"/>
            </w:pPr>
          </w:p>
          <w:bookmarkEnd w:id="23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44" w:id="2338"/>
          <w:p>
            <w:pPr>
              <w:spacing w:after="0"/>
              <w:ind w:left="0"/>
              <w:jc w:val="left"/>
            </w:pPr>
            <w:r>
              <w:rPr>
                <w:rFonts w:ascii="Arial"/>
                <w:b w:val="false"/>
                <w:i w:val="false"/>
                <w:color w:val="000000"/>
                <w:sz w:val="15"/>
              </w:rPr>
              <w:t>acorus calamus, arnica, benzocaine, matricaria, mentha piperita, quercus, thymus</w:t>
            </w:r>
          </w:p>
          <w:bookmarkEnd w:id="2338"/>
        </w:tc>
        <w:tc>
          <w:tcPr>
            <w:tcW w:w="1152" w:type="dxa"/>
            <w:tcBorders>
              <w:top w:val="outset" w:color="000000" w:sz="8"/>
              <w:left w:val="outset" w:color="000000" w:sz="8"/>
              <w:bottom w:val="outset" w:color="000000" w:sz="8"/>
              <w:right w:val="outset" w:color="000000" w:sz="8"/>
            </w:tcBorders>
            <w:vAlign w:val="center"/>
          </w:tcPr>
          <w:bookmarkStart w:name="4145" w:id="2339"/>
          <w:p>
            <w:pPr>
              <w:spacing w:after="0"/>
              <w:ind w:left="0"/>
              <w:jc w:val="center"/>
            </w:pPr>
            <w:r>
              <w:rPr>
                <w:rFonts w:ascii="Arial"/>
                <w:b w:val="false"/>
                <w:i w:val="false"/>
                <w:color w:val="000000"/>
                <w:sz w:val="15"/>
              </w:rPr>
              <w:t>13 років</w:t>
            </w:r>
          </w:p>
          <w:bookmarkEnd w:id="2339"/>
        </w:tc>
        <w:tc>
          <w:tcPr>
            <w:tcW w:w="1361" w:type="dxa"/>
            <w:tcBorders>
              <w:top w:val="outset" w:color="000000" w:sz="8"/>
              <w:left w:val="outset" w:color="000000" w:sz="8"/>
              <w:bottom w:val="outset" w:color="000000" w:sz="8"/>
              <w:right w:val="outset" w:color="000000" w:sz="8"/>
            </w:tcBorders>
            <w:vAlign w:val="center"/>
          </w:tcPr>
          <w:bookmarkStart w:name="4146" w:id="2340"/>
          <w:p>
            <w:pPr>
              <w:spacing w:after="0"/>
              <w:ind w:left="0"/>
              <w:jc w:val="center"/>
            </w:pPr>
            <w:r>
              <w:rPr>
                <w:rFonts w:ascii="Arial"/>
                <w:b w:val="false"/>
                <w:i w:val="false"/>
                <w:color w:val="000000"/>
                <w:sz w:val="15"/>
              </w:rPr>
              <w:t>31/12/2018</w:t>
            </w:r>
          </w:p>
          <w:bookmarkEnd w:id="2340"/>
        </w:tc>
        <w:tc>
          <w:tcPr>
            <w:tcW w:w="1361" w:type="dxa"/>
            <w:tcBorders>
              <w:top w:val="outset" w:color="000000" w:sz="8"/>
              <w:left w:val="outset" w:color="000000" w:sz="8"/>
              <w:bottom w:val="outset" w:color="000000" w:sz="8"/>
              <w:right w:val="outset" w:color="000000" w:sz="8"/>
            </w:tcBorders>
            <w:vAlign w:val="center"/>
          </w:tcPr>
          <w:bookmarkStart w:name="4147" w:id="2341"/>
          <w:p>
            <w:pPr>
              <w:spacing w:after="0"/>
              <w:ind w:left="0"/>
              <w:jc w:val="center"/>
            </w:pPr>
            <w:r>
              <w:rPr>
                <w:rFonts w:ascii="Arial"/>
                <w:b w:val="false"/>
                <w:i w:val="false"/>
                <w:color w:val="000000"/>
                <w:sz w:val="15"/>
              </w:rPr>
              <w:t>31/03/2019</w:t>
            </w:r>
          </w:p>
          <w:bookmarkEnd w:id="2341"/>
        </w:tc>
        <w:tc>
          <w:tcPr>
            <w:tcW w:w="967" w:type="dxa"/>
            <w:tcBorders>
              <w:top w:val="outset" w:color="000000" w:sz="8"/>
              <w:left w:val="outset" w:color="000000" w:sz="8"/>
              <w:bottom w:val="outset" w:color="000000" w:sz="8"/>
              <w:right w:val="outset" w:color="000000" w:sz="8"/>
            </w:tcBorders>
            <w:vAlign w:val="center"/>
          </w:tcPr>
          <w:bookmarkStart w:name="4148" w:id="2342"/>
          <w:p>
            <w:pPr>
              <w:spacing w:after="0"/>
              <w:ind w:left="0"/>
              <w:jc w:val="center"/>
            </w:pPr>
          </w:p>
          <w:bookmarkEnd w:id="23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49" w:id="2343"/>
          <w:p>
            <w:pPr>
              <w:spacing w:after="0"/>
              <w:ind w:left="0"/>
              <w:jc w:val="left"/>
            </w:pPr>
            <w:r>
              <w:rPr>
                <w:rFonts w:ascii="Arial"/>
                <w:b w:val="false"/>
                <w:i w:val="false"/>
                <w:color w:val="000000"/>
                <w:sz w:val="15"/>
              </w:rPr>
              <w:t>acorus calamus, arnica, matricaria, mentha piperita, quercus, thymus</w:t>
            </w:r>
          </w:p>
          <w:bookmarkEnd w:id="2343"/>
        </w:tc>
        <w:tc>
          <w:tcPr>
            <w:tcW w:w="1152" w:type="dxa"/>
            <w:tcBorders>
              <w:top w:val="outset" w:color="000000" w:sz="8"/>
              <w:left w:val="outset" w:color="000000" w:sz="8"/>
              <w:bottom w:val="outset" w:color="000000" w:sz="8"/>
              <w:right w:val="outset" w:color="000000" w:sz="8"/>
            </w:tcBorders>
            <w:vAlign w:val="center"/>
          </w:tcPr>
          <w:bookmarkStart w:name="4150" w:id="2344"/>
          <w:p>
            <w:pPr>
              <w:spacing w:after="0"/>
              <w:ind w:left="0"/>
              <w:jc w:val="center"/>
            </w:pPr>
            <w:r>
              <w:rPr>
                <w:rFonts w:ascii="Arial"/>
                <w:b w:val="false"/>
                <w:i w:val="false"/>
                <w:color w:val="000000"/>
                <w:sz w:val="15"/>
              </w:rPr>
              <w:t>13 років</w:t>
            </w:r>
          </w:p>
          <w:bookmarkEnd w:id="2344"/>
        </w:tc>
        <w:tc>
          <w:tcPr>
            <w:tcW w:w="1361" w:type="dxa"/>
            <w:tcBorders>
              <w:top w:val="outset" w:color="000000" w:sz="8"/>
              <w:left w:val="outset" w:color="000000" w:sz="8"/>
              <w:bottom w:val="outset" w:color="000000" w:sz="8"/>
              <w:right w:val="outset" w:color="000000" w:sz="8"/>
            </w:tcBorders>
            <w:vAlign w:val="center"/>
          </w:tcPr>
          <w:bookmarkStart w:name="4151" w:id="2345"/>
          <w:p>
            <w:pPr>
              <w:spacing w:after="0"/>
              <w:ind w:left="0"/>
              <w:jc w:val="center"/>
            </w:pPr>
            <w:r>
              <w:rPr>
                <w:rFonts w:ascii="Arial"/>
                <w:b w:val="false"/>
                <w:i w:val="false"/>
                <w:color w:val="000000"/>
                <w:sz w:val="15"/>
              </w:rPr>
              <w:t>31/12/2018</w:t>
            </w:r>
          </w:p>
          <w:bookmarkEnd w:id="2345"/>
        </w:tc>
        <w:tc>
          <w:tcPr>
            <w:tcW w:w="1361" w:type="dxa"/>
            <w:tcBorders>
              <w:top w:val="outset" w:color="000000" w:sz="8"/>
              <w:left w:val="outset" w:color="000000" w:sz="8"/>
              <w:bottom w:val="outset" w:color="000000" w:sz="8"/>
              <w:right w:val="outset" w:color="000000" w:sz="8"/>
            </w:tcBorders>
            <w:vAlign w:val="center"/>
          </w:tcPr>
          <w:bookmarkStart w:name="4152" w:id="2346"/>
          <w:p>
            <w:pPr>
              <w:spacing w:after="0"/>
              <w:ind w:left="0"/>
              <w:jc w:val="center"/>
            </w:pPr>
            <w:r>
              <w:rPr>
                <w:rFonts w:ascii="Arial"/>
                <w:b w:val="false"/>
                <w:i w:val="false"/>
                <w:color w:val="000000"/>
                <w:sz w:val="15"/>
              </w:rPr>
              <w:t>31/03/2019</w:t>
            </w:r>
          </w:p>
          <w:bookmarkEnd w:id="2346"/>
        </w:tc>
        <w:tc>
          <w:tcPr>
            <w:tcW w:w="967" w:type="dxa"/>
            <w:tcBorders>
              <w:top w:val="outset" w:color="000000" w:sz="8"/>
              <w:left w:val="outset" w:color="000000" w:sz="8"/>
              <w:bottom w:val="outset" w:color="000000" w:sz="8"/>
              <w:right w:val="outset" w:color="000000" w:sz="8"/>
            </w:tcBorders>
            <w:vAlign w:val="center"/>
          </w:tcPr>
          <w:bookmarkStart w:name="4153" w:id="2347"/>
          <w:p>
            <w:pPr>
              <w:spacing w:after="0"/>
              <w:ind w:left="0"/>
              <w:jc w:val="center"/>
            </w:pPr>
          </w:p>
          <w:bookmarkEnd w:id="23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54" w:id="2348"/>
          <w:p>
            <w:pPr>
              <w:spacing w:after="0"/>
              <w:ind w:left="0"/>
              <w:jc w:val="left"/>
            </w:pPr>
            <w:r>
              <w:rPr>
                <w:rFonts w:ascii="Arial"/>
                <w:b w:val="false"/>
                <w:i w:val="false"/>
                <w:color w:val="000000"/>
                <w:sz w:val="15"/>
              </w:rPr>
              <w:t>acorus calamus, betula, chelidonium, leonurus, matricaria, melilotus, salvia, styphnolobium, urtica</w:t>
            </w:r>
          </w:p>
          <w:bookmarkEnd w:id="2348"/>
        </w:tc>
        <w:tc>
          <w:tcPr>
            <w:tcW w:w="1152" w:type="dxa"/>
            <w:tcBorders>
              <w:top w:val="outset" w:color="000000" w:sz="8"/>
              <w:left w:val="outset" w:color="000000" w:sz="8"/>
              <w:bottom w:val="outset" w:color="000000" w:sz="8"/>
              <w:right w:val="outset" w:color="000000" w:sz="8"/>
            </w:tcBorders>
            <w:vAlign w:val="center"/>
          </w:tcPr>
          <w:bookmarkStart w:name="4155" w:id="2349"/>
          <w:p>
            <w:pPr>
              <w:spacing w:after="0"/>
              <w:ind w:left="0"/>
              <w:jc w:val="center"/>
            </w:pPr>
            <w:r>
              <w:rPr>
                <w:rFonts w:ascii="Arial"/>
                <w:b w:val="false"/>
                <w:i w:val="false"/>
                <w:color w:val="000000"/>
                <w:sz w:val="15"/>
              </w:rPr>
              <w:t>13 років</w:t>
            </w:r>
          </w:p>
          <w:bookmarkEnd w:id="2349"/>
        </w:tc>
        <w:tc>
          <w:tcPr>
            <w:tcW w:w="1361" w:type="dxa"/>
            <w:tcBorders>
              <w:top w:val="outset" w:color="000000" w:sz="8"/>
              <w:left w:val="outset" w:color="000000" w:sz="8"/>
              <w:bottom w:val="outset" w:color="000000" w:sz="8"/>
              <w:right w:val="outset" w:color="000000" w:sz="8"/>
            </w:tcBorders>
            <w:vAlign w:val="center"/>
          </w:tcPr>
          <w:bookmarkStart w:name="4156" w:id="2350"/>
          <w:p>
            <w:pPr>
              <w:spacing w:after="0"/>
              <w:ind w:left="0"/>
              <w:jc w:val="center"/>
            </w:pPr>
            <w:r>
              <w:rPr>
                <w:rFonts w:ascii="Arial"/>
                <w:b w:val="false"/>
                <w:i w:val="false"/>
                <w:color w:val="000000"/>
                <w:sz w:val="15"/>
              </w:rPr>
              <w:t>31/12/2018</w:t>
            </w:r>
          </w:p>
          <w:bookmarkEnd w:id="2350"/>
        </w:tc>
        <w:tc>
          <w:tcPr>
            <w:tcW w:w="1361" w:type="dxa"/>
            <w:tcBorders>
              <w:top w:val="outset" w:color="000000" w:sz="8"/>
              <w:left w:val="outset" w:color="000000" w:sz="8"/>
              <w:bottom w:val="outset" w:color="000000" w:sz="8"/>
              <w:right w:val="outset" w:color="000000" w:sz="8"/>
            </w:tcBorders>
            <w:vAlign w:val="center"/>
          </w:tcPr>
          <w:bookmarkStart w:name="4157" w:id="2351"/>
          <w:p>
            <w:pPr>
              <w:spacing w:after="0"/>
              <w:ind w:left="0"/>
              <w:jc w:val="center"/>
            </w:pPr>
            <w:r>
              <w:rPr>
                <w:rFonts w:ascii="Arial"/>
                <w:b w:val="false"/>
                <w:i w:val="false"/>
                <w:color w:val="000000"/>
                <w:sz w:val="15"/>
              </w:rPr>
              <w:t>31/03/2019</w:t>
            </w:r>
          </w:p>
          <w:bookmarkEnd w:id="2351"/>
        </w:tc>
        <w:tc>
          <w:tcPr>
            <w:tcW w:w="967" w:type="dxa"/>
            <w:tcBorders>
              <w:top w:val="outset" w:color="000000" w:sz="8"/>
              <w:left w:val="outset" w:color="000000" w:sz="8"/>
              <w:bottom w:val="outset" w:color="000000" w:sz="8"/>
              <w:right w:val="outset" w:color="000000" w:sz="8"/>
            </w:tcBorders>
            <w:vAlign w:val="center"/>
          </w:tcPr>
          <w:bookmarkStart w:name="4158" w:id="2352"/>
          <w:p>
            <w:pPr>
              <w:spacing w:after="0"/>
              <w:ind w:left="0"/>
              <w:jc w:val="center"/>
            </w:pPr>
          </w:p>
          <w:bookmarkEnd w:id="23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59" w:id="2353"/>
          <w:p>
            <w:pPr>
              <w:spacing w:after="0"/>
              <w:ind w:left="0"/>
              <w:jc w:val="left"/>
            </w:pPr>
            <w:r>
              <w:rPr>
                <w:rFonts w:ascii="Arial"/>
                <w:b w:val="false"/>
                <w:i w:val="false"/>
                <w:color w:val="000000"/>
                <w:sz w:val="15"/>
              </w:rPr>
              <w:t>acorus calamus, chelidonii, gemmae betulae, leonurus, matricaria melil</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 cy="139700"/>
                          </a:xfrm>
                          <a:prstGeom prst="rect">
                            <a:avLst/>
                          </a:prstGeom>
                        </pic:spPr>
                      </pic:pic>
                    </a:graphicData>
                  </a:graphic>
                </wp:inline>
              </w:drawing>
            </w:r>
            <w:r>
              <w:rPr>
                <w:rFonts w:ascii="Arial"/>
                <w:b w:val="false"/>
                <w:i w:val="false"/>
                <w:color w:val="000000"/>
                <w:sz w:val="15"/>
              </w:rPr>
              <w:t>tus, styphnolobium japonicum, salvia, urt</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ca</w:t>
            </w:r>
          </w:p>
          <w:bookmarkEnd w:id="2353"/>
        </w:tc>
        <w:tc>
          <w:tcPr>
            <w:tcW w:w="1152" w:type="dxa"/>
            <w:tcBorders>
              <w:top w:val="outset" w:color="000000" w:sz="8"/>
              <w:left w:val="outset" w:color="000000" w:sz="8"/>
              <w:bottom w:val="outset" w:color="000000" w:sz="8"/>
              <w:right w:val="outset" w:color="000000" w:sz="8"/>
            </w:tcBorders>
            <w:vAlign w:val="center"/>
          </w:tcPr>
          <w:bookmarkStart w:name="4160" w:id="2354"/>
          <w:p>
            <w:pPr>
              <w:spacing w:after="0"/>
              <w:ind w:left="0"/>
              <w:jc w:val="center"/>
            </w:pPr>
            <w:r>
              <w:rPr>
                <w:rFonts w:ascii="Arial"/>
                <w:b w:val="false"/>
                <w:i w:val="false"/>
                <w:color w:val="000000"/>
                <w:sz w:val="15"/>
              </w:rPr>
              <w:t>13 років</w:t>
            </w:r>
          </w:p>
          <w:bookmarkEnd w:id="2354"/>
        </w:tc>
        <w:tc>
          <w:tcPr>
            <w:tcW w:w="1361" w:type="dxa"/>
            <w:tcBorders>
              <w:top w:val="outset" w:color="000000" w:sz="8"/>
              <w:left w:val="outset" w:color="000000" w:sz="8"/>
              <w:bottom w:val="outset" w:color="000000" w:sz="8"/>
              <w:right w:val="outset" w:color="000000" w:sz="8"/>
            </w:tcBorders>
            <w:vAlign w:val="center"/>
          </w:tcPr>
          <w:bookmarkStart w:name="4161" w:id="2355"/>
          <w:p>
            <w:pPr>
              <w:spacing w:after="0"/>
              <w:ind w:left="0"/>
              <w:jc w:val="center"/>
            </w:pPr>
            <w:r>
              <w:rPr>
                <w:rFonts w:ascii="Arial"/>
                <w:b w:val="false"/>
                <w:i w:val="false"/>
                <w:color w:val="000000"/>
                <w:sz w:val="15"/>
              </w:rPr>
              <w:t>31/12/2018</w:t>
            </w:r>
          </w:p>
          <w:bookmarkEnd w:id="2355"/>
        </w:tc>
        <w:tc>
          <w:tcPr>
            <w:tcW w:w="1361" w:type="dxa"/>
            <w:tcBorders>
              <w:top w:val="outset" w:color="000000" w:sz="8"/>
              <w:left w:val="outset" w:color="000000" w:sz="8"/>
              <w:bottom w:val="outset" w:color="000000" w:sz="8"/>
              <w:right w:val="outset" w:color="000000" w:sz="8"/>
            </w:tcBorders>
            <w:vAlign w:val="center"/>
          </w:tcPr>
          <w:bookmarkStart w:name="4162" w:id="2356"/>
          <w:p>
            <w:pPr>
              <w:spacing w:after="0"/>
              <w:ind w:left="0"/>
              <w:jc w:val="center"/>
            </w:pPr>
            <w:r>
              <w:rPr>
                <w:rFonts w:ascii="Arial"/>
                <w:b w:val="false"/>
                <w:i w:val="false"/>
                <w:color w:val="000000"/>
                <w:sz w:val="15"/>
              </w:rPr>
              <w:t>31/03/2019</w:t>
            </w:r>
          </w:p>
          <w:bookmarkEnd w:id="2356"/>
        </w:tc>
        <w:tc>
          <w:tcPr>
            <w:tcW w:w="967" w:type="dxa"/>
            <w:tcBorders>
              <w:top w:val="outset" w:color="000000" w:sz="8"/>
              <w:left w:val="outset" w:color="000000" w:sz="8"/>
              <w:bottom w:val="outset" w:color="000000" w:sz="8"/>
              <w:right w:val="outset" w:color="000000" w:sz="8"/>
            </w:tcBorders>
            <w:vAlign w:val="center"/>
          </w:tcPr>
          <w:bookmarkStart w:name="4163" w:id="2357"/>
          <w:p>
            <w:pPr>
              <w:spacing w:after="0"/>
              <w:ind w:left="0"/>
              <w:jc w:val="center"/>
            </w:pPr>
          </w:p>
          <w:bookmarkEnd w:id="23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64" w:id="2358"/>
          <w:p>
            <w:pPr>
              <w:spacing w:after="0"/>
              <w:ind w:left="0"/>
              <w:jc w:val="left"/>
            </w:pPr>
            <w:r>
              <w:rPr>
                <w:rFonts w:ascii="Arial"/>
                <w:b w:val="false"/>
                <w:i w:val="false"/>
                <w:color w:val="000000"/>
                <w:sz w:val="15"/>
              </w:rPr>
              <w:t>acorus calamus, calendula, chelidonium, matricaria, styphnolobium, rosa, urtica</w:t>
            </w:r>
          </w:p>
          <w:bookmarkEnd w:id="2358"/>
        </w:tc>
        <w:tc>
          <w:tcPr>
            <w:tcW w:w="1152" w:type="dxa"/>
            <w:tcBorders>
              <w:top w:val="outset" w:color="000000" w:sz="8"/>
              <w:left w:val="outset" w:color="000000" w:sz="8"/>
              <w:bottom w:val="outset" w:color="000000" w:sz="8"/>
              <w:right w:val="outset" w:color="000000" w:sz="8"/>
            </w:tcBorders>
            <w:vAlign w:val="center"/>
          </w:tcPr>
          <w:bookmarkStart w:name="4165" w:id="2359"/>
          <w:p>
            <w:pPr>
              <w:spacing w:after="0"/>
              <w:ind w:left="0"/>
              <w:jc w:val="center"/>
            </w:pPr>
            <w:r>
              <w:rPr>
                <w:rFonts w:ascii="Arial"/>
                <w:b w:val="false"/>
                <w:i w:val="false"/>
                <w:color w:val="000000"/>
                <w:sz w:val="15"/>
              </w:rPr>
              <w:t>13 років</w:t>
            </w:r>
          </w:p>
          <w:bookmarkEnd w:id="2359"/>
        </w:tc>
        <w:tc>
          <w:tcPr>
            <w:tcW w:w="1361" w:type="dxa"/>
            <w:tcBorders>
              <w:top w:val="outset" w:color="000000" w:sz="8"/>
              <w:left w:val="outset" w:color="000000" w:sz="8"/>
              <w:bottom w:val="outset" w:color="000000" w:sz="8"/>
              <w:right w:val="outset" w:color="000000" w:sz="8"/>
            </w:tcBorders>
            <w:vAlign w:val="center"/>
          </w:tcPr>
          <w:bookmarkStart w:name="4166" w:id="2360"/>
          <w:p>
            <w:pPr>
              <w:spacing w:after="0"/>
              <w:ind w:left="0"/>
              <w:jc w:val="center"/>
            </w:pPr>
            <w:r>
              <w:rPr>
                <w:rFonts w:ascii="Arial"/>
                <w:b w:val="false"/>
                <w:i w:val="false"/>
                <w:color w:val="000000"/>
                <w:sz w:val="15"/>
              </w:rPr>
              <w:t>07/03/2020</w:t>
            </w:r>
          </w:p>
          <w:bookmarkEnd w:id="2360"/>
        </w:tc>
        <w:tc>
          <w:tcPr>
            <w:tcW w:w="1361" w:type="dxa"/>
            <w:tcBorders>
              <w:top w:val="outset" w:color="000000" w:sz="8"/>
              <w:left w:val="outset" w:color="000000" w:sz="8"/>
              <w:bottom w:val="outset" w:color="000000" w:sz="8"/>
              <w:right w:val="outset" w:color="000000" w:sz="8"/>
            </w:tcBorders>
            <w:vAlign w:val="center"/>
          </w:tcPr>
          <w:bookmarkStart w:name="4167" w:id="2361"/>
          <w:p>
            <w:pPr>
              <w:spacing w:after="0"/>
              <w:ind w:left="0"/>
              <w:jc w:val="center"/>
            </w:pPr>
            <w:r>
              <w:rPr>
                <w:rFonts w:ascii="Arial"/>
                <w:b w:val="false"/>
                <w:i w:val="false"/>
                <w:color w:val="000000"/>
                <w:sz w:val="15"/>
              </w:rPr>
              <w:t>05/06/2020</w:t>
            </w:r>
          </w:p>
          <w:bookmarkEnd w:id="2361"/>
        </w:tc>
        <w:tc>
          <w:tcPr>
            <w:tcW w:w="967" w:type="dxa"/>
            <w:tcBorders>
              <w:top w:val="outset" w:color="000000" w:sz="8"/>
              <w:left w:val="outset" w:color="000000" w:sz="8"/>
              <w:bottom w:val="outset" w:color="000000" w:sz="8"/>
              <w:right w:val="outset" w:color="000000" w:sz="8"/>
            </w:tcBorders>
            <w:vAlign w:val="center"/>
          </w:tcPr>
          <w:bookmarkStart w:name="4168" w:id="2362"/>
          <w:p>
            <w:pPr>
              <w:spacing w:after="0"/>
              <w:ind w:left="0"/>
              <w:jc w:val="center"/>
            </w:pPr>
          </w:p>
          <w:bookmarkEnd w:id="23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69" w:id="2363"/>
          <w:p>
            <w:pPr>
              <w:spacing w:after="0"/>
              <w:ind w:left="0"/>
              <w:jc w:val="left"/>
            </w:pPr>
            <w:r>
              <w:rPr>
                <w:rFonts w:ascii="Arial"/>
                <w:b w:val="false"/>
                <w:i w:val="false"/>
                <w:color w:val="000000"/>
                <w:sz w:val="15"/>
              </w:rPr>
              <w:t>acorus calamus, echinaceae purpurea, glycyrrh</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za, inula, rhap</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 cy="139700"/>
                          </a:xfrm>
                          <a:prstGeom prst="rect">
                            <a:avLst/>
                          </a:prstGeom>
                        </pic:spPr>
                      </pic:pic>
                    </a:graphicData>
                  </a:graphic>
                </wp:inline>
              </w:drawing>
            </w:r>
            <w:r>
              <w:rPr>
                <w:rFonts w:ascii="Arial"/>
                <w:b w:val="false"/>
                <w:i w:val="false"/>
                <w:color w:val="000000"/>
                <w:sz w:val="15"/>
              </w:rPr>
              <w:t>nticum, rosa cansna, taraxacum</w:t>
            </w:r>
          </w:p>
          <w:bookmarkEnd w:id="2363"/>
        </w:tc>
        <w:tc>
          <w:tcPr>
            <w:tcW w:w="1152" w:type="dxa"/>
            <w:tcBorders>
              <w:top w:val="outset" w:color="000000" w:sz="8"/>
              <w:left w:val="outset" w:color="000000" w:sz="8"/>
              <w:bottom w:val="outset" w:color="000000" w:sz="8"/>
              <w:right w:val="outset" w:color="000000" w:sz="8"/>
            </w:tcBorders>
            <w:vAlign w:val="center"/>
          </w:tcPr>
          <w:bookmarkStart w:name="4170" w:id="2364"/>
          <w:p>
            <w:pPr>
              <w:spacing w:after="0"/>
              <w:ind w:left="0"/>
              <w:jc w:val="center"/>
            </w:pPr>
            <w:r>
              <w:rPr>
                <w:rFonts w:ascii="Arial"/>
                <w:b w:val="false"/>
                <w:i w:val="false"/>
                <w:color w:val="000000"/>
                <w:sz w:val="15"/>
              </w:rPr>
              <w:t>13 років</w:t>
            </w:r>
          </w:p>
          <w:bookmarkEnd w:id="2364"/>
        </w:tc>
        <w:tc>
          <w:tcPr>
            <w:tcW w:w="1361" w:type="dxa"/>
            <w:tcBorders>
              <w:top w:val="outset" w:color="000000" w:sz="8"/>
              <w:left w:val="outset" w:color="000000" w:sz="8"/>
              <w:bottom w:val="outset" w:color="000000" w:sz="8"/>
              <w:right w:val="outset" w:color="000000" w:sz="8"/>
            </w:tcBorders>
            <w:vAlign w:val="center"/>
          </w:tcPr>
          <w:bookmarkStart w:name="4171" w:id="2365"/>
          <w:p>
            <w:pPr>
              <w:spacing w:after="0"/>
              <w:ind w:left="0"/>
              <w:jc w:val="center"/>
            </w:pPr>
            <w:r>
              <w:rPr>
                <w:rFonts w:ascii="Arial"/>
                <w:b w:val="false"/>
                <w:i w:val="false"/>
                <w:color w:val="000000"/>
                <w:sz w:val="15"/>
              </w:rPr>
              <w:t>31/12/2018</w:t>
            </w:r>
          </w:p>
          <w:bookmarkEnd w:id="2365"/>
        </w:tc>
        <w:tc>
          <w:tcPr>
            <w:tcW w:w="1361" w:type="dxa"/>
            <w:tcBorders>
              <w:top w:val="outset" w:color="000000" w:sz="8"/>
              <w:left w:val="outset" w:color="000000" w:sz="8"/>
              <w:bottom w:val="outset" w:color="000000" w:sz="8"/>
              <w:right w:val="outset" w:color="000000" w:sz="8"/>
            </w:tcBorders>
            <w:vAlign w:val="center"/>
          </w:tcPr>
          <w:bookmarkStart w:name="4172" w:id="2366"/>
          <w:p>
            <w:pPr>
              <w:spacing w:after="0"/>
              <w:ind w:left="0"/>
              <w:jc w:val="center"/>
            </w:pPr>
            <w:r>
              <w:rPr>
                <w:rFonts w:ascii="Arial"/>
                <w:b w:val="false"/>
                <w:i w:val="false"/>
                <w:color w:val="000000"/>
                <w:sz w:val="15"/>
              </w:rPr>
              <w:t>31/03/2019</w:t>
            </w:r>
          </w:p>
          <w:bookmarkEnd w:id="2366"/>
        </w:tc>
        <w:tc>
          <w:tcPr>
            <w:tcW w:w="967" w:type="dxa"/>
            <w:tcBorders>
              <w:top w:val="outset" w:color="000000" w:sz="8"/>
              <w:left w:val="outset" w:color="000000" w:sz="8"/>
              <w:bottom w:val="outset" w:color="000000" w:sz="8"/>
              <w:right w:val="outset" w:color="000000" w:sz="8"/>
            </w:tcBorders>
            <w:vAlign w:val="center"/>
          </w:tcPr>
          <w:bookmarkStart w:name="4173" w:id="2367"/>
          <w:p>
            <w:pPr>
              <w:spacing w:after="0"/>
              <w:ind w:left="0"/>
              <w:jc w:val="center"/>
            </w:pPr>
          </w:p>
          <w:bookmarkEnd w:id="23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74" w:id="2368"/>
          <w:p>
            <w:pPr>
              <w:spacing w:after="0"/>
              <w:ind w:left="0"/>
              <w:jc w:val="left"/>
            </w:pPr>
            <w:r>
              <w:rPr>
                <w:rFonts w:ascii="Arial"/>
                <w:b w:val="false"/>
                <w:i w:val="false"/>
                <w:color w:val="000000"/>
                <w:sz w:val="15"/>
              </w:rPr>
              <w:t>acorus calamus, frangulae Alni, menthae piperitae, valerianae, urtica</w:t>
            </w:r>
          </w:p>
          <w:bookmarkEnd w:id="2368"/>
        </w:tc>
        <w:tc>
          <w:tcPr>
            <w:tcW w:w="1152" w:type="dxa"/>
            <w:tcBorders>
              <w:top w:val="outset" w:color="000000" w:sz="8"/>
              <w:left w:val="outset" w:color="000000" w:sz="8"/>
              <w:bottom w:val="outset" w:color="000000" w:sz="8"/>
              <w:right w:val="outset" w:color="000000" w:sz="8"/>
            </w:tcBorders>
            <w:vAlign w:val="center"/>
          </w:tcPr>
          <w:bookmarkStart w:name="4175" w:id="2369"/>
          <w:p>
            <w:pPr>
              <w:spacing w:after="0"/>
              <w:ind w:left="0"/>
              <w:jc w:val="center"/>
            </w:pPr>
            <w:r>
              <w:rPr>
                <w:rFonts w:ascii="Arial"/>
                <w:b w:val="false"/>
                <w:i w:val="false"/>
                <w:color w:val="000000"/>
                <w:sz w:val="15"/>
              </w:rPr>
              <w:t>13 років</w:t>
            </w:r>
          </w:p>
          <w:bookmarkEnd w:id="2369"/>
        </w:tc>
        <w:tc>
          <w:tcPr>
            <w:tcW w:w="1361" w:type="dxa"/>
            <w:tcBorders>
              <w:top w:val="outset" w:color="000000" w:sz="8"/>
              <w:left w:val="outset" w:color="000000" w:sz="8"/>
              <w:bottom w:val="outset" w:color="000000" w:sz="8"/>
              <w:right w:val="outset" w:color="000000" w:sz="8"/>
            </w:tcBorders>
            <w:vAlign w:val="center"/>
          </w:tcPr>
          <w:bookmarkStart w:name="4176" w:id="2370"/>
          <w:p>
            <w:pPr>
              <w:spacing w:after="0"/>
              <w:ind w:left="0"/>
              <w:jc w:val="center"/>
            </w:pPr>
            <w:r>
              <w:rPr>
                <w:rFonts w:ascii="Arial"/>
                <w:b w:val="false"/>
                <w:i w:val="false"/>
                <w:color w:val="000000"/>
                <w:sz w:val="15"/>
              </w:rPr>
              <w:t>31/12/2018</w:t>
            </w:r>
          </w:p>
          <w:bookmarkEnd w:id="2370"/>
        </w:tc>
        <w:tc>
          <w:tcPr>
            <w:tcW w:w="1361" w:type="dxa"/>
            <w:tcBorders>
              <w:top w:val="outset" w:color="000000" w:sz="8"/>
              <w:left w:val="outset" w:color="000000" w:sz="8"/>
              <w:bottom w:val="outset" w:color="000000" w:sz="8"/>
              <w:right w:val="outset" w:color="000000" w:sz="8"/>
            </w:tcBorders>
            <w:vAlign w:val="center"/>
          </w:tcPr>
          <w:bookmarkStart w:name="4177" w:id="2371"/>
          <w:p>
            <w:pPr>
              <w:spacing w:after="0"/>
              <w:ind w:left="0"/>
              <w:jc w:val="center"/>
            </w:pPr>
            <w:r>
              <w:rPr>
                <w:rFonts w:ascii="Arial"/>
                <w:b w:val="false"/>
                <w:i w:val="false"/>
                <w:color w:val="000000"/>
                <w:sz w:val="15"/>
              </w:rPr>
              <w:t>31/03/2019</w:t>
            </w:r>
          </w:p>
          <w:bookmarkEnd w:id="2371"/>
        </w:tc>
        <w:tc>
          <w:tcPr>
            <w:tcW w:w="967" w:type="dxa"/>
            <w:tcBorders>
              <w:top w:val="outset" w:color="000000" w:sz="8"/>
              <w:left w:val="outset" w:color="000000" w:sz="8"/>
              <w:bottom w:val="outset" w:color="000000" w:sz="8"/>
              <w:right w:val="outset" w:color="000000" w:sz="8"/>
            </w:tcBorders>
            <w:vAlign w:val="center"/>
          </w:tcPr>
          <w:bookmarkStart w:name="4178" w:id="2372"/>
          <w:p>
            <w:pPr>
              <w:spacing w:after="0"/>
              <w:ind w:left="0"/>
              <w:jc w:val="center"/>
            </w:pPr>
          </w:p>
          <w:bookmarkEnd w:id="23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79" w:id="2373"/>
          <w:p>
            <w:pPr>
              <w:spacing w:after="0"/>
              <w:ind w:left="0"/>
              <w:jc w:val="left"/>
            </w:pPr>
            <w:r>
              <w:rPr>
                <w:rFonts w:ascii="Arial"/>
                <w:b w:val="false"/>
                <w:i w:val="false"/>
                <w:color w:val="000000"/>
                <w:sz w:val="15"/>
              </w:rPr>
              <w:t>actaea, bryonia, colchicum, ruta, spiraea ulmaria</w:t>
            </w:r>
          </w:p>
          <w:bookmarkEnd w:id="2373"/>
        </w:tc>
        <w:tc>
          <w:tcPr>
            <w:tcW w:w="1152" w:type="dxa"/>
            <w:tcBorders>
              <w:top w:val="outset" w:color="000000" w:sz="8"/>
              <w:left w:val="outset" w:color="000000" w:sz="8"/>
              <w:bottom w:val="outset" w:color="000000" w:sz="8"/>
              <w:right w:val="outset" w:color="000000" w:sz="8"/>
            </w:tcBorders>
            <w:vAlign w:val="center"/>
          </w:tcPr>
          <w:bookmarkStart w:name="4180" w:id="2374"/>
          <w:p>
            <w:pPr>
              <w:spacing w:after="0"/>
              <w:ind w:left="0"/>
              <w:jc w:val="center"/>
            </w:pPr>
            <w:r>
              <w:rPr>
                <w:rFonts w:ascii="Arial"/>
                <w:b w:val="false"/>
                <w:i w:val="false"/>
                <w:color w:val="000000"/>
                <w:sz w:val="15"/>
              </w:rPr>
              <w:t>13 років</w:t>
            </w:r>
          </w:p>
          <w:bookmarkEnd w:id="2374"/>
        </w:tc>
        <w:tc>
          <w:tcPr>
            <w:tcW w:w="1361" w:type="dxa"/>
            <w:tcBorders>
              <w:top w:val="outset" w:color="000000" w:sz="8"/>
              <w:left w:val="outset" w:color="000000" w:sz="8"/>
              <w:bottom w:val="outset" w:color="000000" w:sz="8"/>
              <w:right w:val="outset" w:color="000000" w:sz="8"/>
            </w:tcBorders>
            <w:vAlign w:val="center"/>
          </w:tcPr>
          <w:bookmarkStart w:name="4181" w:id="2375"/>
          <w:p>
            <w:pPr>
              <w:spacing w:after="0"/>
              <w:ind w:left="0"/>
              <w:jc w:val="center"/>
            </w:pPr>
            <w:r>
              <w:rPr>
                <w:rFonts w:ascii="Arial"/>
                <w:b w:val="false"/>
                <w:i w:val="false"/>
                <w:color w:val="000000"/>
                <w:sz w:val="15"/>
              </w:rPr>
              <w:t>30/09/2018</w:t>
            </w:r>
          </w:p>
          <w:bookmarkEnd w:id="2375"/>
        </w:tc>
        <w:tc>
          <w:tcPr>
            <w:tcW w:w="1361" w:type="dxa"/>
            <w:tcBorders>
              <w:top w:val="outset" w:color="000000" w:sz="8"/>
              <w:left w:val="outset" w:color="000000" w:sz="8"/>
              <w:bottom w:val="outset" w:color="000000" w:sz="8"/>
              <w:right w:val="outset" w:color="000000" w:sz="8"/>
            </w:tcBorders>
            <w:vAlign w:val="center"/>
          </w:tcPr>
          <w:bookmarkStart w:name="4182" w:id="2376"/>
          <w:p>
            <w:pPr>
              <w:spacing w:after="0"/>
              <w:ind w:left="0"/>
              <w:jc w:val="center"/>
            </w:pPr>
            <w:r>
              <w:rPr>
                <w:rFonts w:ascii="Arial"/>
                <w:b w:val="false"/>
                <w:i w:val="false"/>
                <w:color w:val="000000"/>
                <w:sz w:val="15"/>
              </w:rPr>
              <w:t>29/12/2018</w:t>
            </w:r>
          </w:p>
          <w:bookmarkEnd w:id="2376"/>
        </w:tc>
        <w:tc>
          <w:tcPr>
            <w:tcW w:w="967" w:type="dxa"/>
            <w:tcBorders>
              <w:top w:val="outset" w:color="000000" w:sz="8"/>
              <w:left w:val="outset" w:color="000000" w:sz="8"/>
              <w:bottom w:val="outset" w:color="000000" w:sz="8"/>
              <w:right w:val="outset" w:color="000000" w:sz="8"/>
            </w:tcBorders>
            <w:vAlign w:val="center"/>
          </w:tcPr>
          <w:bookmarkStart w:name="4183" w:id="2377"/>
          <w:p>
            <w:pPr>
              <w:spacing w:after="0"/>
              <w:ind w:left="0"/>
              <w:jc w:val="center"/>
            </w:pPr>
          </w:p>
          <w:bookmarkEnd w:id="23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84" w:id="2378"/>
          <w:p>
            <w:pPr>
              <w:spacing w:after="0"/>
              <w:ind w:left="0"/>
              <w:jc w:val="left"/>
            </w:pPr>
            <w:r>
              <w:rPr>
                <w:rFonts w:ascii="Arial"/>
                <w:b w:val="false"/>
                <w:i w:val="false"/>
                <w:color w:val="000000"/>
                <w:sz w:val="15"/>
              </w:rPr>
              <w:t>actinidia chinensis, ascorbic acid, bromelain, cynara scolumus, inulin, zingiber officinale, vaccinium macrocapron</w:t>
            </w:r>
          </w:p>
          <w:bookmarkEnd w:id="2378"/>
        </w:tc>
        <w:tc>
          <w:tcPr>
            <w:tcW w:w="1152" w:type="dxa"/>
            <w:tcBorders>
              <w:top w:val="outset" w:color="000000" w:sz="8"/>
              <w:left w:val="outset" w:color="000000" w:sz="8"/>
              <w:bottom w:val="outset" w:color="000000" w:sz="8"/>
              <w:right w:val="outset" w:color="000000" w:sz="8"/>
            </w:tcBorders>
            <w:vAlign w:val="center"/>
          </w:tcPr>
          <w:bookmarkStart w:name="4185" w:id="2379"/>
          <w:p>
            <w:pPr>
              <w:spacing w:after="0"/>
              <w:ind w:left="0"/>
              <w:jc w:val="center"/>
            </w:pPr>
            <w:r>
              <w:rPr>
                <w:rFonts w:ascii="Arial"/>
                <w:b w:val="false"/>
                <w:i w:val="false"/>
                <w:color w:val="000000"/>
                <w:sz w:val="15"/>
              </w:rPr>
              <w:t>13 років</w:t>
            </w:r>
          </w:p>
          <w:bookmarkEnd w:id="2379"/>
        </w:tc>
        <w:tc>
          <w:tcPr>
            <w:tcW w:w="1361" w:type="dxa"/>
            <w:tcBorders>
              <w:top w:val="outset" w:color="000000" w:sz="8"/>
              <w:left w:val="outset" w:color="000000" w:sz="8"/>
              <w:bottom w:val="outset" w:color="000000" w:sz="8"/>
              <w:right w:val="outset" w:color="000000" w:sz="8"/>
            </w:tcBorders>
            <w:vAlign w:val="center"/>
          </w:tcPr>
          <w:bookmarkStart w:name="4186" w:id="2380"/>
          <w:p>
            <w:pPr>
              <w:spacing w:after="0"/>
              <w:ind w:left="0"/>
              <w:jc w:val="center"/>
            </w:pPr>
            <w:r>
              <w:rPr>
                <w:rFonts w:ascii="Arial"/>
                <w:b w:val="false"/>
                <w:i w:val="false"/>
                <w:color w:val="000000"/>
                <w:sz w:val="15"/>
              </w:rPr>
              <w:t>31/12/2018</w:t>
            </w:r>
          </w:p>
          <w:bookmarkEnd w:id="2380"/>
        </w:tc>
        <w:tc>
          <w:tcPr>
            <w:tcW w:w="1361" w:type="dxa"/>
            <w:tcBorders>
              <w:top w:val="outset" w:color="000000" w:sz="8"/>
              <w:left w:val="outset" w:color="000000" w:sz="8"/>
              <w:bottom w:val="outset" w:color="000000" w:sz="8"/>
              <w:right w:val="outset" w:color="000000" w:sz="8"/>
            </w:tcBorders>
            <w:vAlign w:val="center"/>
          </w:tcPr>
          <w:bookmarkStart w:name="4187" w:id="2381"/>
          <w:p>
            <w:pPr>
              <w:spacing w:after="0"/>
              <w:ind w:left="0"/>
              <w:jc w:val="center"/>
            </w:pPr>
            <w:r>
              <w:rPr>
                <w:rFonts w:ascii="Arial"/>
                <w:b w:val="false"/>
                <w:i w:val="false"/>
                <w:color w:val="000000"/>
                <w:sz w:val="15"/>
              </w:rPr>
              <w:t>31/03/2019</w:t>
            </w:r>
          </w:p>
          <w:bookmarkEnd w:id="2381"/>
        </w:tc>
        <w:tc>
          <w:tcPr>
            <w:tcW w:w="967" w:type="dxa"/>
            <w:tcBorders>
              <w:top w:val="outset" w:color="000000" w:sz="8"/>
              <w:left w:val="outset" w:color="000000" w:sz="8"/>
              <w:bottom w:val="outset" w:color="000000" w:sz="8"/>
              <w:right w:val="outset" w:color="000000" w:sz="8"/>
            </w:tcBorders>
            <w:vAlign w:val="center"/>
          </w:tcPr>
          <w:bookmarkStart w:name="4188" w:id="2382"/>
          <w:p>
            <w:pPr>
              <w:spacing w:after="0"/>
              <w:ind w:left="0"/>
              <w:jc w:val="center"/>
            </w:pPr>
          </w:p>
          <w:bookmarkEnd w:id="23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89" w:id="2383"/>
          <w:p>
            <w:pPr>
              <w:spacing w:after="0"/>
              <w:ind w:left="0"/>
              <w:jc w:val="left"/>
            </w:pPr>
            <w:r>
              <w:rPr>
                <w:rFonts w:ascii="Arial"/>
                <w:b w:val="false"/>
                <w:i w:val="false"/>
                <w:color w:val="000000"/>
                <w:sz w:val="15"/>
              </w:rPr>
              <w:t>activated charcoal, fungal diastase, nicotinamide, papain, simethicone</w:t>
            </w:r>
          </w:p>
          <w:bookmarkEnd w:id="2383"/>
        </w:tc>
        <w:tc>
          <w:tcPr>
            <w:tcW w:w="1152" w:type="dxa"/>
            <w:tcBorders>
              <w:top w:val="outset" w:color="000000" w:sz="8"/>
              <w:left w:val="outset" w:color="000000" w:sz="8"/>
              <w:bottom w:val="outset" w:color="000000" w:sz="8"/>
              <w:right w:val="outset" w:color="000000" w:sz="8"/>
            </w:tcBorders>
            <w:vAlign w:val="center"/>
          </w:tcPr>
          <w:bookmarkStart w:name="4190" w:id="2384"/>
          <w:p>
            <w:pPr>
              <w:spacing w:after="0"/>
              <w:ind w:left="0"/>
              <w:jc w:val="center"/>
            </w:pPr>
            <w:r>
              <w:rPr>
                <w:rFonts w:ascii="Arial"/>
                <w:b w:val="false"/>
                <w:i w:val="false"/>
                <w:color w:val="000000"/>
                <w:sz w:val="15"/>
              </w:rPr>
              <w:t>13 років</w:t>
            </w:r>
          </w:p>
          <w:bookmarkEnd w:id="2384"/>
        </w:tc>
        <w:tc>
          <w:tcPr>
            <w:tcW w:w="1361" w:type="dxa"/>
            <w:tcBorders>
              <w:top w:val="outset" w:color="000000" w:sz="8"/>
              <w:left w:val="outset" w:color="000000" w:sz="8"/>
              <w:bottom w:val="outset" w:color="000000" w:sz="8"/>
              <w:right w:val="outset" w:color="000000" w:sz="8"/>
            </w:tcBorders>
            <w:vAlign w:val="center"/>
          </w:tcPr>
          <w:bookmarkStart w:name="4191" w:id="2385"/>
          <w:p>
            <w:pPr>
              <w:spacing w:after="0"/>
              <w:ind w:left="0"/>
              <w:jc w:val="center"/>
            </w:pPr>
            <w:r>
              <w:rPr>
                <w:rFonts w:ascii="Arial"/>
                <w:b w:val="false"/>
                <w:i w:val="false"/>
                <w:color w:val="000000"/>
                <w:sz w:val="15"/>
              </w:rPr>
              <w:t>03/03/2019</w:t>
            </w:r>
          </w:p>
          <w:bookmarkEnd w:id="2385"/>
        </w:tc>
        <w:tc>
          <w:tcPr>
            <w:tcW w:w="1361" w:type="dxa"/>
            <w:tcBorders>
              <w:top w:val="outset" w:color="000000" w:sz="8"/>
              <w:left w:val="outset" w:color="000000" w:sz="8"/>
              <w:bottom w:val="outset" w:color="000000" w:sz="8"/>
              <w:right w:val="outset" w:color="000000" w:sz="8"/>
            </w:tcBorders>
            <w:vAlign w:val="center"/>
          </w:tcPr>
          <w:bookmarkStart w:name="4192" w:id="2386"/>
          <w:p>
            <w:pPr>
              <w:spacing w:after="0"/>
              <w:ind w:left="0"/>
              <w:jc w:val="center"/>
            </w:pPr>
            <w:r>
              <w:rPr>
                <w:rFonts w:ascii="Arial"/>
                <w:b w:val="false"/>
                <w:i w:val="false"/>
                <w:color w:val="000000"/>
                <w:sz w:val="15"/>
              </w:rPr>
              <w:t>01/06/2019</w:t>
            </w:r>
          </w:p>
          <w:bookmarkEnd w:id="2386"/>
        </w:tc>
        <w:tc>
          <w:tcPr>
            <w:tcW w:w="967" w:type="dxa"/>
            <w:tcBorders>
              <w:top w:val="outset" w:color="000000" w:sz="8"/>
              <w:left w:val="outset" w:color="000000" w:sz="8"/>
              <w:bottom w:val="outset" w:color="000000" w:sz="8"/>
              <w:right w:val="outset" w:color="000000" w:sz="8"/>
            </w:tcBorders>
            <w:vAlign w:val="center"/>
          </w:tcPr>
          <w:bookmarkStart w:name="4193" w:id="2387"/>
          <w:p>
            <w:pPr>
              <w:spacing w:after="0"/>
              <w:ind w:left="0"/>
              <w:jc w:val="center"/>
            </w:pPr>
          </w:p>
          <w:bookmarkEnd w:id="23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94" w:id="2388"/>
          <w:p>
            <w:pPr>
              <w:spacing w:after="0"/>
              <w:ind w:left="0"/>
              <w:jc w:val="left"/>
            </w:pPr>
            <w:r>
              <w:rPr>
                <w:rFonts w:ascii="Arial"/>
                <w:b w:val="false"/>
                <w:i w:val="false"/>
                <w:color w:val="000000"/>
                <w:sz w:val="15"/>
              </w:rPr>
              <w:t>activated charcoal, medicinal charcoal</w:t>
            </w:r>
          </w:p>
          <w:bookmarkEnd w:id="2388"/>
        </w:tc>
        <w:tc>
          <w:tcPr>
            <w:tcW w:w="1152" w:type="dxa"/>
            <w:tcBorders>
              <w:top w:val="outset" w:color="000000" w:sz="8"/>
              <w:left w:val="outset" w:color="000000" w:sz="8"/>
              <w:bottom w:val="outset" w:color="000000" w:sz="8"/>
              <w:right w:val="outset" w:color="000000" w:sz="8"/>
            </w:tcBorders>
            <w:vAlign w:val="center"/>
          </w:tcPr>
          <w:bookmarkStart w:name="4195" w:id="2389"/>
          <w:p>
            <w:pPr>
              <w:spacing w:after="0"/>
              <w:ind w:left="0"/>
              <w:jc w:val="center"/>
            </w:pPr>
            <w:r>
              <w:rPr>
                <w:rFonts w:ascii="Arial"/>
                <w:b w:val="false"/>
                <w:i w:val="false"/>
                <w:color w:val="000000"/>
                <w:sz w:val="15"/>
              </w:rPr>
              <w:t>13 років</w:t>
            </w:r>
          </w:p>
          <w:bookmarkEnd w:id="2389"/>
        </w:tc>
        <w:tc>
          <w:tcPr>
            <w:tcW w:w="1361" w:type="dxa"/>
            <w:tcBorders>
              <w:top w:val="outset" w:color="000000" w:sz="8"/>
              <w:left w:val="outset" w:color="000000" w:sz="8"/>
              <w:bottom w:val="outset" w:color="000000" w:sz="8"/>
              <w:right w:val="outset" w:color="000000" w:sz="8"/>
            </w:tcBorders>
            <w:vAlign w:val="center"/>
          </w:tcPr>
          <w:bookmarkStart w:name="4196" w:id="2390"/>
          <w:p>
            <w:pPr>
              <w:spacing w:after="0"/>
              <w:ind w:left="0"/>
              <w:jc w:val="center"/>
            </w:pPr>
            <w:r>
              <w:rPr>
                <w:rFonts w:ascii="Arial"/>
                <w:b w:val="false"/>
                <w:i w:val="false"/>
                <w:color w:val="000000"/>
                <w:sz w:val="15"/>
              </w:rPr>
              <w:t>03/03/2019</w:t>
            </w:r>
          </w:p>
          <w:bookmarkEnd w:id="2390"/>
        </w:tc>
        <w:tc>
          <w:tcPr>
            <w:tcW w:w="1361" w:type="dxa"/>
            <w:tcBorders>
              <w:top w:val="outset" w:color="000000" w:sz="8"/>
              <w:left w:val="outset" w:color="000000" w:sz="8"/>
              <w:bottom w:val="outset" w:color="000000" w:sz="8"/>
              <w:right w:val="outset" w:color="000000" w:sz="8"/>
            </w:tcBorders>
            <w:vAlign w:val="center"/>
          </w:tcPr>
          <w:bookmarkStart w:name="4197" w:id="2391"/>
          <w:p>
            <w:pPr>
              <w:spacing w:after="0"/>
              <w:ind w:left="0"/>
              <w:jc w:val="center"/>
            </w:pPr>
            <w:r>
              <w:rPr>
                <w:rFonts w:ascii="Arial"/>
                <w:b w:val="false"/>
                <w:i w:val="false"/>
                <w:color w:val="000000"/>
                <w:sz w:val="15"/>
              </w:rPr>
              <w:t>01/06/2019</w:t>
            </w:r>
          </w:p>
          <w:bookmarkEnd w:id="2391"/>
        </w:tc>
        <w:tc>
          <w:tcPr>
            <w:tcW w:w="967" w:type="dxa"/>
            <w:tcBorders>
              <w:top w:val="outset" w:color="000000" w:sz="8"/>
              <w:left w:val="outset" w:color="000000" w:sz="8"/>
              <w:bottom w:val="outset" w:color="000000" w:sz="8"/>
              <w:right w:val="outset" w:color="000000" w:sz="8"/>
            </w:tcBorders>
            <w:vAlign w:val="center"/>
          </w:tcPr>
          <w:bookmarkStart w:name="4198" w:id="2392"/>
          <w:p>
            <w:pPr>
              <w:spacing w:after="0"/>
              <w:ind w:left="0"/>
              <w:jc w:val="center"/>
            </w:pPr>
          </w:p>
          <w:bookmarkEnd w:id="23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199" w:id="2393"/>
          <w:p>
            <w:pPr>
              <w:spacing w:after="0"/>
              <w:ind w:left="0"/>
              <w:jc w:val="left"/>
            </w:pPr>
            <w:r>
              <w:rPr>
                <w:rFonts w:ascii="Arial"/>
                <w:b w:val="false"/>
                <w:i w:val="false"/>
                <w:color w:val="000000"/>
                <w:sz w:val="15"/>
              </w:rPr>
              <w:t>adalimumab</w:t>
            </w:r>
          </w:p>
          <w:bookmarkEnd w:id="2393"/>
        </w:tc>
        <w:tc>
          <w:tcPr>
            <w:tcW w:w="1152" w:type="dxa"/>
            <w:tcBorders>
              <w:top w:val="outset" w:color="000000" w:sz="8"/>
              <w:left w:val="outset" w:color="000000" w:sz="8"/>
              <w:bottom w:val="outset" w:color="000000" w:sz="8"/>
              <w:right w:val="outset" w:color="000000" w:sz="8"/>
            </w:tcBorders>
            <w:vAlign w:val="center"/>
          </w:tcPr>
          <w:bookmarkStart w:name="4200" w:id="2394"/>
          <w:p>
            <w:pPr>
              <w:spacing w:after="0"/>
              <w:ind w:left="0"/>
              <w:jc w:val="center"/>
            </w:pPr>
            <w:r>
              <w:rPr>
                <w:rFonts w:ascii="Arial"/>
                <w:b w:val="false"/>
                <w:i w:val="false"/>
                <w:color w:val="000000"/>
                <w:sz w:val="15"/>
              </w:rPr>
              <w:t>3 роки</w:t>
            </w:r>
          </w:p>
          <w:bookmarkEnd w:id="2394"/>
        </w:tc>
        <w:tc>
          <w:tcPr>
            <w:tcW w:w="1361" w:type="dxa"/>
            <w:tcBorders>
              <w:top w:val="outset" w:color="000000" w:sz="8"/>
              <w:left w:val="outset" w:color="000000" w:sz="8"/>
              <w:bottom w:val="outset" w:color="000000" w:sz="8"/>
              <w:right w:val="outset" w:color="000000" w:sz="8"/>
            </w:tcBorders>
            <w:vAlign w:val="center"/>
          </w:tcPr>
          <w:bookmarkStart w:name="4201" w:id="2395"/>
          <w:p>
            <w:pPr>
              <w:spacing w:after="0"/>
              <w:ind w:left="0"/>
              <w:jc w:val="center"/>
            </w:pPr>
            <w:r>
              <w:rPr>
                <w:rFonts w:ascii="Arial"/>
                <w:b w:val="false"/>
                <w:i w:val="false"/>
                <w:color w:val="000000"/>
                <w:sz w:val="15"/>
              </w:rPr>
              <w:t>31/12/2019</w:t>
            </w:r>
          </w:p>
          <w:bookmarkEnd w:id="2395"/>
        </w:tc>
        <w:tc>
          <w:tcPr>
            <w:tcW w:w="1361" w:type="dxa"/>
            <w:tcBorders>
              <w:top w:val="outset" w:color="000000" w:sz="8"/>
              <w:left w:val="outset" w:color="000000" w:sz="8"/>
              <w:bottom w:val="outset" w:color="000000" w:sz="8"/>
              <w:right w:val="outset" w:color="000000" w:sz="8"/>
            </w:tcBorders>
            <w:vAlign w:val="center"/>
          </w:tcPr>
          <w:bookmarkStart w:name="4202" w:id="2396"/>
          <w:p>
            <w:pPr>
              <w:spacing w:after="0"/>
              <w:ind w:left="0"/>
              <w:jc w:val="center"/>
            </w:pPr>
            <w:r>
              <w:rPr>
                <w:rFonts w:ascii="Arial"/>
                <w:b w:val="false"/>
                <w:i w:val="false"/>
                <w:color w:val="000000"/>
                <w:sz w:val="15"/>
              </w:rPr>
              <w:t>31/03/2020</w:t>
            </w:r>
          </w:p>
          <w:bookmarkEnd w:id="2396"/>
        </w:tc>
        <w:tc>
          <w:tcPr>
            <w:tcW w:w="967" w:type="dxa"/>
            <w:tcBorders>
              <w:top w:val="outset" w:color="000000" w:sz="8"/>
              <w:left w:val="outset" w:color="000000" w:sz="8"/>
              <w:bottom w:val="outset" w:color="000000" w:sz="8"/>
              <w:right w:val="outset" w:color="000000" w:sz="8"/>
            </w:tcBorders>
            <w:vAlign w:val="center"/>
          </w:tcPr>
          <w:bookmarkStart w:name="4203" w:id="2397"/>
          <w:p>
            <w:pPr>
              <w:spacing w:after="0"/>
              <w:ind w:left="0"/>
              <w:jc w:val="center"/>
            </w:pPr>
          </w:p>
          <w:bookmarkEnd w:id="23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04" w:id="2398"/>
          <w:p>
            <w:pPr>
              <w:spacing w:after="0"/>
              <w:ind w:left="0"/>
              <w:jc w:val="left"/>
            </w:pPr>
            <w:r>
              <w:rPr>
                <w:rFonts w:ascii="Arial"/>
                <w:b w:val="false"/>
                <w:i w:val="false"/>
                <w:color w:val="000000"/>
                <w:sz w:val="15"/>
              </w:rPr>
              <w:t>adapalene</w:t>
            </w:r>
          </w:p>
          <w:bookmarkEnd w:id="2398"/>
        </w:tc>
        <w:tc>
          <w:tcPr>
            <w:tcW w:w="1152" w:type="dxa"/>
            <w:tcBorders>
              <w:top w:val="outset" w:color="000000" w:sz="8"/>
              <w:left w:val="outset" w:color="000000" w:sz="8"/>
              <w:bottom w:val="outset" w:color="000000" w:sz="8"/>
              <w:right w:val="outset" w:color="000000" w:sz="8"/>
            </w:tcBorders>
            <w:vAlign w:val="center"/>
          </w:tcPr>
          <w:bookmarkStart w:name="4205" w:id="2399"/>
          <w:p>
            <w:pPr>
              <w:spacing w:after="0"/>
              <w:ind w:left="0"/>
              <w:jc w:val="center"/>
            </w:pPr>
            <w:r>
              <w:rPr>
                <w:rFonts w:ascii="Arial"/>
                <w:b w:val="false"/>
                <w:i w:val="false"/>
                <w:color w:val="000000"/>
                <w:sz w:val="15"/>
              </w:rPr>
              <w:t>8 років</w:t>
            </w:r>
          </w:p>
          <w:bookmarkEnd w:id="2399"/>
        </w:tc>
        <w:tc>
          <w:tcPr>
            <w:tcW w:w="1361" w:type="dxa"/>
            <w:tcBorders>
              <w:top w:val="outset" w:color="000000" w:sz="8"/>
              <w:left w:val="outset" w:color="000000" w:sz="8"/>
              <w:bottom w:val="outset" w:color="000000" w:sz="8"/>
              <w:right w:val="outset" w:color="000000" w:sz="8"/>
            </w:tcBorders>
            <w:vAlign w:val="center"/>
          </w:tcPr>
          <w:bookmarkStart w:name="4206" w:id="2400"/>
          <w:p>
            <w:pPr>
              <w:spacing w:after="0"/>
              <w:ind w:left="0"/>
              <w:jc w:val="center"/>
            </w:pPr>
            <w:r>
              <w:rPr>
                <w:rFonts w:ascii="Arial"/>
                <w:b w:val="false"/>
                <w:i w:val="false"/>
                <w:color w:val="000000"/>
                <w:sz w:val="15"/>
              </w:rPr>
              <w:t>31/07/2018</w:t>
            </w:r>
          </w:p>
          <w:bookmarkEnd w:id="2400"/>
        </w:tc>
        <w:tc>
          <w:tcPr>
            <w:tcW w:w="1361" w:type="dxa"/>
            <w:tcBorders>
              <w:top w:val="outset" w:color="000000" w:sz="8"/>
              <w:left w:val="outset" w:color="000000" w:sz="8"/>
              <w:bottom w:val="outset" w:color="000000" w:sz="8"/>
              <w:right w:val="outset" w:color="000000" w:sz="8"/>
            </w:tcBorders>
            <w:vAlign w:val="center"/>
          </w:tcPr>
          <w:bookmarkStart w:name="4207" w:id="2401"/>
          <w:p>
            <w:pPr>
              <w:spacing w:after="0"/>
              <w:ind w:left="0"/>
              <w:jc w:val="center"/>
            </w:pPr>
            <w:r>
              <w:rPr>
                <w:rFonts w:ascii="Arial"/>
                <w:b w:val="false"/>
                <w:i w:val="false"/>
                <w:color w:val="000000"/>
                <w:sz w:val="15"/>
              </w:rPr>
              <w:t>29/10/2018</w:t>
            </w:r>
          </w:p>
          <w:bookmarkEnd w:id="2401"/>
        </w:tc>
        <w:tc>
          <w:tcPr>
            <w:tcW w:w="967" w:type="dxa"/>
            <w:tcBorders>
              <w:top w:val="outset" w:color="000000" w:sz="8"/>
              <w:left w:val="outset" w:color="000000" w:sz="8"/>
              <w:bottom w:val="outset" w:color="000000" w:sz="8"/>
              <w:right w:val="outset" w:color="000000" w:sz="8"/>
            </w:tcBorders>
            <w:vAlign w:val="center"/>
          </w:tcPr>
          <w:bookmarkStart w:name="4208" w:id="2402"/>
          <w:p>
            <w:pPr>
              <w:spacing w:after="0"/>
              <w:ind w:left="0"/>
              <w:jc w:val="center"/>
            </w:pPr>
          </w:p>
          <w:bookmarkEnd w:id="24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09" w:id="2403"/>
          <w:p>
            <w:pPr>
              <w:spacing w:after="0"/>
              <w:ind w:left="0"/>
              <w:jc w:val="left"/>
            </w:pPr>
            <w:r>
              <w:rPr>
                <w:rFonts w:ascii="Arial"/>
                <w:b w:val="false"/>
                <w:i w:val="false"/>
                <w:color w:val="000000"/>
                <w:sz w:val="15"/>
              </w:rPr>
              <w:t>ademetionine</w:t>
            </w:r>
          </w:p>
          <w:bookmarkEnd w:id="2403"/>
        </w:tc>
        <w:tc>
          <w:tcPr>
            <w:tcW w:w="1152" w:type="dxa"/>
            <w:tcBorders>
              <w:top w:val="outset" w:color="000000" w:sz="8"/>
              <w:left w:val="outset" w:color="000000" w:sz="8"/>
              <w:bottom w:val="outset" w:color="000000" w:sz="8"/>
              <w:right w:val="outset" w:color="000000" w:sz="8"/>
            </w:tcBorders>
            <w:vAlign w:val="center"/>
          </w:tcPr>
          <w:bookmarkStart w:name="4210" w:id="2404"/>
          <w:p>
            <w:pPr>
              <w:spacing w:after="0"/>
              <w:ind w:left="0"/>
              <w:jc w:val="center"/>
            </w:pPr>
            <w:r>
              <w:rPr>
                <w:rFonts w:ascii="Arial"/>
                <w:b w:val="false"/>
                <w:i w:val="false"/>
                <w:color w:val="000000"/>
                <w:sz w:val="15"/>
              </w:rPr>
              <w:t>13 років</w:t>
            </w:r>
          </w:p>
          <w:bookmarkEnd w:id="2404"/>
        </w:tc>
        <w:tc>
          <w:tcPr>
            <w:tcW w:w="1361" w:type="dxa"/>
            <w:tcBorders>
              <w:top w:val="outset" w:color="000000" w:sz="8"/>
              <w:left w:val="outset" w:color="000000" w:sz="8"/>
              <w:bottom w:val="outset" w:color="000000" w:sz="8"/>
              <w:right w:val="outset" w:color="000000" w:sz="8"/>
            </w:tcBorders>
            <w:vAlign w:val="center"/>
          </w:tcPr>
          <w:bookmarkStart w:name="4211" w:id="2405"/>
          <w:p>
            <w:pPr>
              <w:spacing w:after="0"/>
              <w:ind w:left="0"/>
              <w:jc w:val="center"/>
            </w:pPr>
            <w:r>
              <w:rPr>
                <w:rFonts w:ascii="Arial"/>
                <w:b w:val="false"/>
                <w:i w:val="false"/>
                <w:color w:val="000000"/>
                <w:sz w:val="15"/>
              </w:rPr>
              <w:t>28/04/2025</w:t>
            </w:r>
          </w:p>
          <w:bookmarkEnd w:id="2405"/>
        </w:tc>
        <w:tc>
          <w:tcPr>
            <w:tcW w:w="1361" w:type="dxa"/>
            <w:tcBorders>
              <w:top w:val="outset" w:color="000000" w:sz="8"/>
              <w:left w:val="outset" w:color="000000" w:sz="8"/>
              <w:bottom w:val="outset" w:color="000000" w:sz="8"/>
              <w:right w:val="outset" w:color="000000" w:sz="8"/>
            </w:tcBorders>
            <w:vAlign w:val="center"/>
          </w:tcPr>
          <w:bookmarkStart w:name="4212" w:id="2406"/>
          <w:p>
            <w:pPr>
              <w:spacing w:after="0"/>
              <w:ind w:left="0"/>
              <w:jc w:val="center"/>
            </w:pPr>
            <w:r>
              <w:rPr>
                <w:rFonts w:ascii="Arial"/>
                <w:b w:val="false"/>
                <w:i w:val="false"/>
                <w:color w:val="000000"/>
                <w:sz w:val="15"/>
              </w:rPr>
              <w:t>27/07/2025</w:t>
            </w:r>
          </w:p>
          <w:bookmarkEnd w:id="2406"/>
        </w:tc>
        <w:tc>
          <w:tcPr>
            <w:tcW w:w="967" w:type="dxa"/>
            <w:tcBorders>
              <w:top w:val="outset" w:color="000000" w:sz="8"/>
              <w:left w:val="outset" w:color="000000" w:sz="8"/>
              <w:bottom w:val="outset" w:color="000000" w:sz="8"/>
              <w:right w:val="outset" w:color="000000" w:sz="8"/>
            </w:tcBorders>
            <w:vAlign w:val="center"/>
          </w:tcPr>
          <w:bookmarkStart w:name="4213" w:id="2407"/>
          <w:p>
            <w:pPr>
              <w:spacing w:after="0"/>
              <w:ind w:left="0"/>
              <w:jc w:val="center"/>
            </w:pPr>
          </w:p>
          <w:bookmarkEnd w:id="24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14" w:id="2408"/>
          <w:p>
            <w:pPr>
              <w:spacing w:after="0"/>
              <w:ind w:left="0"/>
              <w:jc w:val="left"/>
            </w:pPr>
            <w:r>
              <w:rPr>
                <w:rFonts w:ascii="Arial"/>
                <w:b w:val="false"/>
                <w:i w:val="false"/>
                <w:color w:val="000000"/>
                <w:sz w:val="15"/>
              </w:rPr>
              <w:t>adenine hydrochloride, antitoxic liver extract fraction, carnitine orotate, cyanocobalamin, pyridoxine, riboflavin</w:t>
            </w:r>
          </w:p>
          <w:bookmarkEnd w:id="2408"/>
        </w:tc>
        <w:tc>
          <w:tcPr>
            <w:tcW w:w="1152" w:type="dxa"/>
            <w:tcBorders>
              <w:top w:val="outset" w:color="000000" w:sz="8"/>
              <w:left w:val="outset" w:color="000000" w:sz="8"/>
              <w:bottom w:val="outset" w:color="000000" w:sz="8"/>
              <w:right w:val="outset" w:color="000000" w:sz="8"/>
            </w:tcBorders>
            <w:vAlign w:val="center"/>
          </w:tcPr>
          <w:bookmarkStart w:name="4215" w:id="2409"/>
          <w:p>
            <w:pPr>
              <w:spacing w:after="0"/>
              <w:ind w:left="0"/>
              <w:jc w:val="center"/>
            </w:pPr>
            <w:r>
              <w:rPr>
                <w:rFonts w:ascii="Arial"/>
                <w:b w:val="false"/>
                <w:i w:val="false"/>
                <w:color w:val="000000"/>
                <w:sz w:val="15"/>
              </w:rPr>
              <w:t>13 років</w:t>
            </w:r>
          </w:p>
          <w:bookmarkEnd w:id="2409"/>
        </w:tc>
        <w:tc>
          <w:tcPr>
            <w:tcW w:w="1361" w:type="dxa"/>
            <w:tcBorders>
              <w:top w:val="outset" w:color="000000" w:sz="8"/>
              <w:left w:val="outset" w:color="000000" w:sz="8"/>
              <w:bottom w:val="outset" w:color="000000" w:sz="8"/>
              <w:right w:val="outset" w:color="000000" w:sz="8"/>
            </w:tcBorders>
            <w:vAlign w:val="center"/>
          </w:tcPr>
          <w:bookmarkStart w:name="4216" w:id="2410"/>
          <w:p>
            <w:pPr>
              <w:spacing w:after="0"/>
              <w:ind w:left="0"/>
              <w:jc w:val="center"/>
            </w:pPr>
            <w:r>
              <w:rPr>
                <w:rFonts w:ascii="Arial"/>
                <w:b w:val="false"/>
                <w:i w:val="false"/>
                <w:color w:val="000000"/>
                <w:sz w:val="15"/>
              </w:rPr>
              <w:t>03/03/2019</w:t>
            </w:r>
          </w:p>
          <w:bookmarkEnd w:id="2410"/>
        </w:tc>
        <w:tc>
          <w:tcPr>
            <w:tcW w:w="1361" w:type="dxa"/>
            <w:tcBorders>
              <w:top w:val="outset" w:color="000000" w:sz="8"/>
              <w:left w:val="outset" w:color="000000" w:sz="8"/>
              <w:bottom w:val="outset" w:color="000000" w:sz="8"/>
              <w:right w:val="outset" w:color="000000" w:sz="8"/>
            </w:tcBorders>
            <w:vAlign w:val="center"/>
          </w:tcPr>
          <w:bookmarkStart w:name="4217" w:id="2411"/>
          <w:p>
            <w:pPr>
              <w:spacing w:after="0"/>
              <w:ind w:left="0"/>
              <w:jc w:val="center"/>
            </w:pPr>
            <w:r>
              <w:rPr>
                <w:rFonts w:ascii="Arial"/>
                <w:b w:val="false"/>
                <w:i w:val="false"/>
                <w:color w:val="000000"/>
                <w:sz w:val="15"/>
              </w:rPr>
              <w:t>01/06/2019</w:t>
            </w:r>
          </w:p>
          <w:bookmarkEnd w:id="2411"/>
        </w:tc>
        <w:tc>
          <w:tcPr>
            <w:tcW w:w="967" w:type="dxa"/>
            <w:tcBorders>
              <w:top w:val="outset" w:color="000000" w:sz="8"/>
              <w:left w:val="outset" w:color="000000" w:sz="8"/>
              <w:bottom w:val="outset" w:color="000000" w:sz="8"/>
              <w:right w:val="outset" w:color="000000" w:sz="8"/>
            </w:tcBorders>
            <w:vAlign w:val="center"/>
          </w:tcPr>
          <w:bookmarkStart w:name="4218" w:id="2412"/>
          <w:p>
            <w:pPr>
              <w:spacing w:after="0"/>
              <w:ind w:left="0"/>
              <w:jc w:val="center"/>
            </w:pPr>
          </w:p>
          <w:bookmarkEnd w:id="24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19" w:id="2413"/>
          <w:p>
            <w:pPr>
              <w:spacing w:after="0"/>
              <w:ind w:left="0"/>
              <w:jc w:val="left"/>
            </w:pPr>
            <w:r>
              <w:rPr>
                <w:rFonts w:ascii="Arial"/>
                <w:b w:val="false"/>
                <w:i w:val="false"/>
                <w:color w:val="000000"/>
                <w:sz w:val="15"/>
              </w:rPr>
              <w:t>adenine nucleotides, folic acid, molsidomine</w:t>
            </w:r>
          </w:p>
          <w:bookmarkEnd w:id="2413"/>
        </w:tc>
        <w:tc>
          <w:tcPr>
            <w:tcW w:w="1152" w:type="dxa"/>
            <w:tcBorders>
              <w:top w:val="outset" w:color="000000" w:sz="8"/>
              <w:left w:val="outset" w:color="000000" w:sz="8"/>
              <w:bottom w:val="outset" w:color="000000" w:sz="8"/>
              <w:right w:val="outset" w:color="000000" w:sz="8"/>
            </w:tcBorders>
            <w:vAlign w:val="center"/>
          </w:tcPr>
          <w:bookmarkStart w:name="4220" w:id="2414"/>
          <w:p>
            <w:pPr>
              <w:spacing w:after="0"/>
              <w:ind w:left="0"/>
              <w:jc w:val="center"/>
            </w:pPr>
            <w:r>
              <w:rPr>
                <w:rFonts w:ascii="Arial"/>
                <w:b w:val="false"/>
                <w:i w:val="false"/>
                <w:color w:val="000000"/>
                <w:sz w:val="15"/>
              </w:rPr>
              <w:t>5 років</w:t>
            </w:r>
          </w:p>
          <w:bookmarkEnd w:id="2414"/>
        </w:tc>
        <w:tc>
          <w:tcPr>
            <w:tcW w:w="1361" w:type="dxa"/>
            <w:tcBorders>
              <w:top w:val="outset" w:color="000000" w:sz="8"/>
              <w:left w:val="outset" w:color="000000" w:sz="8"/>
              <w:bottom w:val="outset" w:color="000000" w:sz="8"/>
              <w:right w:val="outset" w:color="000000" w:sz="8"/>
            </w:tcBorders>
            <w:vAlign w:val="center"/>
          </w:tcPr>
          <w:bookmarkStart w:name="4221" w:id="2415"/>
          <w:p>
            <w:pPr>
              <w:spacing w:after="0"/>
              <w:ind w:left="0"/>
              <w:jc w:val="center"/>
            </w:pPr>
            <w:r>
              <w:rPr>
                <w:rFonts w:ascii="Arial"/>
                <w:b w:val="false"/>
                <w:i w:val="false"/>
                <w:color w:val="000000"/>
                <w:sz w:val="15"/>
              </w:rPr>
              <w:t>20/04/2022</w:t>
            </w:r>
          </w:p>
          <w:bookmarkEnd w:id="2415"/>
        </w:tc>
        <w:tc>
          <w:tcPr>
            <w:tcW w:w="1361" w:type="dxa"/>
            <w:tcBorders>
              <w:top w:val="outset" w:color="000000" w:sz="8"/>
              <w:left w:val="outset" w:color="000000" w:sz="8"/>
              <w:bottom w:val="outset" w:color="000000" w:sz="8"/>
              <w:right w:val="outset" w:color="000000" w:sz="8"/>
            </w:tcBorders>
            <w:vAlign w:val="center"/>
          </w:tcPr>
          <w:bookmarkStart w:name="4222" w:id="2416"/>
          <w:p>
            <w:pPr>
              <w:spacing w:after="0"/>
              <w:ind w:left="0"/>
              <w:jc w:val="center"/>
            </w:pPr>
            <w:r>
              <w:rPr>
                <w:rFonts w:ascii="Arial"/>
                <w:b w:val="false"/>
                <w:i w:val="false"/>
                <w:color w:val="000000"/>
                <w:sz w:val="15"/>
              </w:rPr>
              <w:t>20/07/2022</w:t>
            </w:r>
          </w:p>
          <w:bookmarkEnd w:id="2416"/>
        </w:tc>
        <w:tc>
          <w:tcPr>
            <w:tcW w:w="967" w:type="dxa"/>
            <w:tcBorders>
              <w:top w:val="outset" w:color="000000" w:sz="8"/>
              <w:left w:val="outset" w:color="000000" w:sz="8"/>
              <w:bottom w:val="outset" w:color="000000" w:sz="8"/>
              <w:right w:val="outset" w:color="000000" w:sz="8"/>
            </w:tcBorders>
            <w:vAlign w:val="center"/>
          </w:tcPr>
          <w:bookmarkStart w:name="4223" w:id="2417"/>
          <w:p>
            <w:pPr>
              <w:spacing w:after="0"/>
              <w:ind w:left="0"/>
              <w:jc w:val="center"/>
            </w:pPr>
          </w:p>
          <w:bookmarkEnd w:id="24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24" w:id="2418"/>
          <w:p>
            <w:pPr>
              <w:spacing w:after="0"/>
              <w:ind w:left="0"/>
              <w:jc w:val="left"/>
            </w:pPr>
            <w:r>
              <w:rPr>
                <w:rFonts w:ascii="Arial"/>
                <w:b w:val="false"/>
                <w:i w:val="false"/>
                <w:color w:val="000000"/>
                <w:sz w:val="15"/>
              </w:rPr>
              <w:t>adenine, glucose, mannitol, sodium chloride</w:t>
            </w:r>
          </w:p>
          <w:bookmarkEnd w:id="2418"/>
        </w:tc>
        <w:tc>
          <w:tcPr>
            <w:tcW w:w="1152" w:type="dxa"/>
            <w:tcBorders>
              <w:top w:val="outset" w:color="000000" w:sz="8"/>
              <w:left w:val="outset" w:color="000000" w:sz="8"/>
              <w:bottom w:val="outset" w:color="000000" w:sz="8"/>
              <w:right w:val="outset" w:color="000000" w:sz="8"/>
            </w:tcBorders>
            <w:vAlign w:val="center"/>
          </w:tcPr>
          <w:bookmarkStart w:name="4225" w:id="2419"/>
          <w:p>
            <w:pPr>
              <w:spacing w:after="0"/>
              <w:ind w:left="0"/>
              <w:jc w:val="center"/>
            </w:pPr>
            <w:r>
              <w:rPr>
                <w:rFonts w:ascii="Arial"/>
                <w:b w:val="false"/>
                <w:i w:val="false"/>
                <w:color w:val="000000"/>
                <w:sz w:val="15"/>
              </w:rPr>
              <w:t>13 років</w:t>
            </w:r>
          </w:p>
          <w:bookmarkEnd w:id="2419"/>
        </w:tc>
        <w:tc>
          <w:tcPr>
            <w:tcW w:w="1361" w:type="dxa"/>
            <w:tcBorders>
              <w:top w:val="outset" w:color="000000" w:sz="8"/>
              <w:left w:val="outset" w:color="000000" w:sz="8"/>
              <w:bottom w:val="outset" w:color="000000" w:sz="8"/>
              <w:right w:val="outset" w:color="000000" w:sz="8"/>
            </w:tcBorders>
            <w:vAlign w:val="center"/>
          </w:tcPr>
          <w:bookmarkStart w:name="4226" w:id="2420"/>
          <w:p>
            <w:pPr>
              <w:spacing w:after="0"/>
              <w:ind w:left="0"/>
              <w:jc w:val="center"/>
            </w:pPr>
            <w:r>
              <w:rPr>
                <w:rFonts w:ascii="Arial"/>
                <w:b w:val="false"/>
                <w:i w:val="false"/>
                <w:color w:val="000000"/>
                <w:sz w:val="15"/>
              </w:rPr>
              <w:t>30/05/2020</w:t>
            </w:r>
          </w:p>
          <w:bookmarkEnd w:id="2420"/>
        </w:tc>
        <w:tc>
          <w:tcPr>
            <w:tcW w:w="1361" w:type="dxa"/>
            <w:tcBorders>
              <w:top w:val="outset" w:color="000000" w:sz="8"/>
              <w:left w:val="outset" w:color="000000" w:sz="8"/>
              <w:bottom w:val="outset" w:color="000000" w:sz="8"/>
              <w:right w:val="outset" w:color="000000" w:sz="8"/>
            </w:tcBorders>
            <w:vAlign w:val="center"/>
          </w:tcPr>
          <w:bookmarkStart w:name="4227" w:id="2421"/>
          <w:p>
            <w:pPr>
              <w:spacing w:after="0"/>
              <w:ind w:left="0"/>
              <w:jc w:val="center"/>
            </w:pPr>
            <w:r>
              <w:rPr>
                <w:rFonts w:ascii="Arial"/>
                <w:b w:val="false"/>
                <w:i w:val="false"/>
                <w:color w:val="000000"/>
                <w:sz w:val="15"/>
              </w:rPr>
              <w:t>28/08/2020</w:t>
            </w:r>
          </w:p>
          <w:bookmarkEnd w:id="2421"/>
        </w:tc>
        <w:tc>
          <w:tcPr>
            <w:tcW w:w="967" w:type="dxa"/>
            <w:tcBorders>
              <w:top w:val="outset" w:color="000000" w:sz="8"/>
              <w:left w:val="outset" w:color="000000" w:sz="8"/>
              <w:bottom w:val="outset" w:color="000000" w:sz="8"/>
              <w:right w:val="outset" w:color="000000" w:sz="8"/>
            </w:tcBorders>
            <w:vAlign w:val="center"/>
          </w:tcPr>
          <w:bookmarkStart w:name="4228" w:id="2422"/>
          <w:p>
            <w:pPr>
              <w:spacing w:after="0"/>
              <w:ind w:left="0"/>
              <w:jc w:val="center"/>
            </w:pPr>
          </w:p>
          <w:bookmarkEnd w:id="24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29" w:id="2423"/>
          <w:p>
            <w:pPr>
              <w:spacing w:after="0"/>
              <w:ind w:left="0"/>
              <w:jc w:val="left"/>
            </w:pPr>
            <w:r>
              <w:rPr>
                <w:rFonts w:ascii="Arial"/>
                <w:b w:val="false"/>
                <w:i w:val="false"/>
                <w:color w:val="000000"/>
                <w:sz w:val="15"/>
              </w:rPr>
              <w:t>adenosine</w:t>
            </w:r>
          </w:p>
          <w:bookmarkEnd w:id="2423"/>
        </w:tc>
        <w:tc>
          <w:tcPr>
            <w:tcW w:w="1152" w:type="dxa"/>
            <w:tcBorders>
              <w:top w:val="outset" w:color="000000" w:sz="8"/>
              <w:left w:val="outset" w:color="000000" w:sz="8"/>
              <w:bottom w:val="outset" w:color="000000" w:sz="8"/>
              <w:right w:val="outset" w:color="000000" w:sz="8"/>
            </w:tcBorders>
            <w:vAlign w:val="center"/>
          </w:tcPr>
          <w:bookmarkStart w:name="4230" w:id="2424"/>
          <w:p>
            <w:pPr>
              <w:spacing w:after="0"/>
              <w:ind w:left="0"/>
              <w:jc w:val="center"/>
            </w:pPr>
            <w:r>
              <w:rPr>
                <w:rFonts w:ascii="Arial"/>
                <w:b w:val="false"/>
                <w:i w:val="false"/>
                <w:color w:val="000000"/>
                <w:sz w:val="15"/>
              </w:rPr>
              <w:t>5 років</w:t>
            </w:r>
          </w:p>
          <w:bookmarkEnd w:id="2424"/>
        </w:tc>
        <w:tc>
          <w:tcPr>
            <w:tcW w:w="1361" w:type="dxa"/>
            <w:tcBorders>
              <w:top w:val="outset" w:color="000000" w:sz="8"/>
              <w:left w:val="outset" w:color="000000" w:sz="8"/>
              <w:bottom w:val="outset" w:color="000000" w:sz="8"/>
              <w:right w:val="outset" w:color="000000" w:sz="8"/>
            </w:tcBorders>
            <w:vAlign w:val="center"/>
          </w:tcPr>
          <w:bookmarkStart w:name="4231" w:id="2425"/>
          <w:p>
            <w:pPr>
              <w:spacing w:after="0"/>
              <w:ind w:left="0"/>
              <w:jc w:val="center"/>
            </w:pPr>
            <w:r>
              <w:rPr>
                <w:rFonts w:ascii="Arial"/>
                <w:b w:val="false"/>
                <w:i w:val="false"/>
                <w:color w:val="000000"/>
                <w:sz w:val="15"/>
              </w:rPr>
              <w:t>14/08/2022</w:t>
            </w:r>
          </w:p>
          <w:bookmarkEnd w:id="2425"/>
        </w:tc>
        <w:tc>
          <w:tcPr>
            <w:tcW w:w="1361" w:type="dxa"/>
            <w:tcBorders>
              <w:top w:val="outset" w:color="000000" w:sz="8"/>
              <w:left w:val="outset" w:color="000000" w:sz="8"/>
              <w:bottom w:val="outset" w:color="000000" w:sz="8"/>
              <w:right w:val="outset" w:color="000000" w:sz="8"/>
            </w:tcBorders>
            <w:vAlign w:val="center"/>
          </w:tcPr>
          <w:bookmarkStart w:name="4232" w:id="2426"/>
          <w:p>
            <w:pPr>
              <w:spacing w:after="0"/>
              <w:ind w:left="0"/>
              <w:jc w:val="center"/>
            </w:pPr>
            <w:r>
              <w:rPr>
                <w:rFonts w:ascii="Arial"/>
                <w:b w:val="false"/>
                <w:i w:val="false"/>
                <w:color w:val="000000"/>
                <w:sz w:val="15"/>
              </w:rPr>
              <w:t>12/11/2022</w:t>
            </w:r>
          </w:p>
          <w:bookmarkEnd w:id="2426"/>
        </w:tc>
        <w:tc>
          <w:tcPr>
            <w:tcW w:w="967" w:type="dxa"/>
            <w:tcBorders>
              <w:top w:val="outset" w:color="000000" w:sz="8"/>
              <w:left w:val="outset" w:color="000000" w:sz="8"/>
              <w:bottom w:val="outset" w:color="000000" w:sz="8"/>
              <w:right w:val="outset" w:color="000000" w:sz="8"/>
            </w:tcBorders>
            <w:vAlign w:val="center"/>
          </w:tcPr>
          <w:bookmarkStart w:name="4233" w:id="2427"/>
          <w:p>
            <w:pPr>
              <w:spacing w:after="0"/>
              <w:ind w:left="0"/>
              <w:jc w:val="center"/>
            </w:pPr>
          </w:p>
          <w:bookmarkEnd w:id="24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34" w:id="2428"/>
          <w:p>
            <w:pPr>
              <w:spacing w:after="0"/>
              <w:ind w:left="0"/>
              <w:jc w:val="left"/>
            </w:pPr>
            <w:r>
              <w:rPr>
                <w:rFonts w:ascii="Arial"/>
                <w:b w:val="false"/>
                <w:i w:val="false"/>
                <w:color w:val="000000"/>
                <w:sz w:val="15"/>
              </w:rPr>
              <w:t>adenosine, antitoxic liver extract fraction, carnitine hydrochloride, carnitine orotate, cyanocobalamin, pyridoxine</w:t>
            </w:r>
          </w:p>
          <w:bookmarkEnd w:id="2428"/>
        </w:tc>
        <w:tc>
          <w:tcPr>
            <w:tcW w:w="1152" w:type="dxa"/>
            <w:tcBorders>
              <w:top w:val="outset" w:color="000000" w:sz="8"/>
              <w:left w:val="outset" w:color="000000" w:sz="8"/>
              <w:bottom w:val="outset" w:color="000000" w:sz="8"/>
              <w:right w:val="outset" w:color="000000" w:sz="8"/>
            </w:tcBorders>
            <w:vAlign w:val="center"/>
          </w:tcPr>
          <w:bookmarkStart w:name="4235" w:id="2429"/>
          <w:p>
            <w:pPr>
              <w:spacing w:after="0"/>
              <w:ind w:left="0"/>
              <w:jc w:val="center"/>
            </w:pPr>
            <w:r>
              <w:rPr>
                <w:rFonts w:ascii="Arial"/>
                <w:b w:val="false"/>
                <w:i w:val="false"/>
                <w:color w:val="000000"/>
                <w:sz w:val="15"/>
              </w:rPr>
              <w:t>13 років</w:t>
            </w:r>
          </w:p>
          <w:bookmarkEnd w:id="2429"/>
        </w:tc>
        <w:tc>
          <w:tcPr>
            <w:tcW w:w="1361" w:type="dxa"/>
            <w:tcBorders>
              <w:top w:val="outset" w:color="000000" w:sz="8"/>
              <w:left w:val="outset" w:color="000000" w:sz="8"/>
              <w:bottom w:val="outset" w:color="000000" w:sz="8"/>
              <w:right w:val="outset" w:color="000000" w:sz="8"/>
            </w:tcBorders>
            <w:vAlign w:val="center"/>
          </w:tcPr>
          <w:bookmarkStart w:name="4236" w:id="2430"/>
          <w:p>
            <w:pPr>
              <w:spacing w:after="0"/>
              <w:ind w:left="0"/>
              <w:jc w:val="center"/>
            </w:pPr>
            <w:r>
              <w:rPr>
                <w:rFonts w:ascii="Arial"/>
                <w:b w:val="false"/>
                <w:i w:val="false"/>
                <w:color w:val="000000"/>
                <w:sz w:val="15"/>
              </w:rPr>
              <w:t>03/03/2019</w:t>
            </w:r>
          </w:p>
          <w:bookmarkEnd w:id="2430"/>
        </w:tc>
        <w:tc>
          <w:tcPr>
            <w:tcW w:w="1361" w:type="dxa"/>
            <w:tcBorders>
              <w:top w:val="outset" w:color="000000" w:sz="8"/>
              <w:left w:val="outset" w:color="000000" w:sz="8"/>
              <w:bottom w:val="outset" w:color="000000" w:sz="8"/>
              <w:right w:val="outset" w:color="000000" w:sz="8"/>
            </w:tcBorders>
            <w:vAlign w:val="center"/>
          </w:tcPr>
          <w:bookmarkStart w:name="4237" w:id="2431"/>
          <w:p>
            <w:pPr>
              <w:spacing w:after="0"/>
              <w:ind w:left="0"/>
              <w:jc w:val="center"/>
            </w:pPr>
            <w:r>
              <w:rPr>
                <w:rFonts w:ascii="Arial"/>
                <w:b w:val="false"/>
                <w:i w:val="false"/>
                <w:color w:val="000000"/>
                <w:sz w:val="15"/>
              </w:rPr>
              <w:t>01/06/2019</w:t>
            </w:r>
          </w:p>
          <w:bookmarkEnd w:id="2431"/>
        </w:tc>
        <w:tc>
          <w:tcPr>
            <w:tcW w:w="967" w:type="dxa"/>
            <w:tcBorders>
              <w:top w:val="outset" w:color="000000" w:sz="8"/>
              <w:left w:val="outset" w:color="000000" w:sz="8"/>
              <w:bottom w:val="outset" w:color="000000" w:sz="8"/>
              <w:right w:val="outset" w:color="000000" w:sz="8"/>
            </w:tcBorders>
            <w:vAlign w:val="center"/>
          </w:tcPr>
          <w:bookmarkStart w:name="4238" w:id="2432"/>
          <w:p>
            <w:pPr>
              <w:spacing w:after="0"/>
              <w:ind w:left="0"/>
              <w:jc w:val="center"/>
            </w:pPr>
          </w:p>
          <w:bookmarkEnd w:id="24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39" w:id="2433"/>
          <w:p>
            <w:pPr>
              <w:spacing w:after="0"/>
              <w:ind w:left="0"/>
              <w:jc w:val="left"/>
            </w:pPr>
            <w:r>
              <w:rPr>
                <w:rFonts w:ascii="Arial"/>
                <w:b w:val="false"/>
                <w:i w:val="false"/>
                <w:color w:val="000000"/>
                <w:sz w:val="15"/>
              </w:rPr>
              <w:t>adenosine, cytochrome c, nicotinamide, sodium succinate, sorbitol</w:t>
            </w:r>
          </w:p>
          <w:bookmarkEnd w:id="2433"/>
        </w:tc>
        <w:tc>
          <w:tcPr>
            <w:tcW w:w="1152" w:type="dxa"/>
            <w:tcBorders>
              <w:top w:val="outset" w:color="000000" w:sz="8"/>
              <w:left w:val="outset" w:color="000000" w:sz="8"/>
              <w:bottom w:val="outset" w:color="000000" w:sz="8"/>
              <w:right w:val="outset" w:color="000000" w:sz="8"/>
            </w:tcBorders>
            <w:vAlign w:val="center"/>
          </w:tcPr>
          <w:bookmarkStart w:name="4240" w:id="2434"/>
          <w:p>
            <w:pPr>
              <w:spacing w:after="0"/>
              <w:ind w:left="0"/>
              <w:jc w:val="center"/>
            </w:pPr>
            <w:r>
              <w:rPr>
                <w:rFonts w:ascii="Arial"/>
                <w:b w:val="false"/>
                <w:i w:val="false"/>
                <w:color w:val="000000"/>
                <w:sz w:val="15"/>
              </w:rPr>
              <w:t>13 років</w:t>
            </w:r>
          </w:p>
          <w:bookmarkEnd w:id="2434"/>
        </w:tc>
        <w:tc>
          <w:tcPr>
            <w:tcW w:w="1361" w:type="dxa"/>
            <w:tcBorders>
              <w:top w:val="outset" w:color="000000" w:sz="8"/>
              <w:left w:val="outset" w:color="000000" w:sz="8"/>
              <w:bottom w:val="outset" w:color="000000" w:sz="8"/>
              <w:right w:val="outset" w:color="000000" w:sz="8"/>
            </w:tcBorders>
            <w:vAlign w:val="center"/>
          </w:tcPr>
          <w:bookmarkStart w:name="4241" w:id="2435"/>
          <w:p>
            <w:pPr>
              <w:spacing w:after="0"/>
              <w:ind w:left="0"/>
              <w:jc w:val="center"/>
            </w:pPr>
            <w:r>
              <w:rPr>
                <w:rFonts w:ascii="Arial"/>
                <w:b w:val="false"/>
                <w:i w:val="false"/>
                <w:color w:val="000000"/>
                <w:sz w:val="15"/>
              </w:rPr>
              <w:t>01/01/2025</w:t>
            </w:r>
          </w:p>
          <w:bookmarkEnd w:id="2435"/>
        </w:tc>
        <w:tc>
          <w:tcPr>
            <w:tcW w:w="1361" w:type="dxa"/>
            <w:tcBorders>
              <w:top w:val="outset" w:color="000000" w:sz="8"/>
              <w:left w:val="outset" w:color="000000" w:sz="8"/>
              <w:bottom w:val="outset" w:color="000000" w:sz="8"/>
              <w:right w:val="outset" w:color="000000" w:sz="8"/>
            </w:tcBorders>
            <w:vAlign w:val="center"/>
          </w:tcPr>
          <w:bookmarkStart w:name="4242" w:id="2436"/>
          <w:p>
            <w:pPr>
              <w:spacing w:after="0"/>
              <w:ind w:left="0"/>
              <w:jc w:val="center"/>
            </w:pPr>
            <w:r>
              <w:rPr>
                <w:rFonts w:ascii="Arial"/>
                <w:b w:val="false"/>
                <w:i w:val="false"/>
                <w:color w:val="000000"/>
                <w:sz w:val="15"/>
              </w:rPr>
              <w:t>01/04/2025</w:t>
            </w:r>
          </w:p>
          <w:bookmarkEnd w:id="2436"/>
        </w:tc>
        <w:tc>
          <w:tcPr>
            <w:tcW w:w="967" w:type="dxa"/>
            <w:tcBorders>
              <w:top w:val="outset" w:color="000000" w:sz="8"/>
              <w:left w:val="outset" w:color="000000" w:sz="8"/>
              <w:bottom w:val="outset" w:color="000000" w:sz="8"/>
              <w:right w:val="outset" w:color="000000" w:sz="8"/>
            </w:tcBorders>
            <w:vAlign w:val="center"/>
          </w:tcPr>
          <w:bookmarkStart w:name="4243" w:id="2437"/>
          <w:p>
            <w:pPr>
              <w:spacing w:after="0"/>
              <w:ind w:left="0"/>
              <w:jc w:val="center"/>
            </w:pPr>
          </w:p>
          <w:bookmarkEnd w:id="24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44" w:id="2438"/>
          <w:p>
            <w:pPr>
              <w:spacing w:after="0"/>
              <w:ind w:left="0"/>
              <w:jc w:val="left"/>
            </w:pPr>
            <w:r>
              <w:rPr>
                <w:rFonts w:ascii="Arial"/>
                <w:b w:val="false"/>
                <w:i w:val="false"/>
                <w:color w:val="000000"/>
                <w:sz w:val="15"/>
              </w:rPr>
              <w:t>adenosinum cyclophosphoricum, a-lipoicum acidum, acetyl-L-carnitine, ascorbic acid, alpha tocopherol, calcium carbonate, citricum acidum, colchicum autumnale, cobalamin, conium maculatum, cuprum sulphuricum, ferrum fumaricum, folic acid, fumaricum acidum, kalium asparticum, manganum phosphoricum, magnesia phosphorica, manganese gluconate, methylglyoxal, podophyllum peltatum, natrium pyruvicum, natrum oxalaceticum, niacin, pyridoxinum hydrochloricum, pantothenic acid, phosphorus, riboflavinum selenomethionine, sulfur, succinicum acidum, thiaminum hydrochloricum, zincum gluconicum</w:t>
            </w:r>
          </w:p>
          <w:bookmarkEnd w:id="2438"/>
        </w:tc>
        <w:tc>
          <w:tcPr>
            <w:tcW w:w="1152" w:type="dxa"/>
            <w:tcBorders>
              <w:top w:val="outset" w:color="000000" w:sz="8"/>
              <w:left w:val="outset" w:color="000000" w:sz="8"/>
              <w:bottom w:val="outset" w:color="000000" w:sz="8"/>
              <w:right w:val="outset" w:color="000000" w:sz="8"/>
            </w:tcBorders>
            <w:vAlign w:val="center"/>
          </w:tcPr>
          <w:bookmarkStart w:name="4245" w:id="2439"/>
          <w:p>
            <w:pPr>
              <w:spacing w:after="0"/>
              <w:ind w:left="0"/>
              <w:jc w:val="center"/>
            </w:pPr>
            <w:r>
              <w:rPr>
                <w:rFonts w:ascii="Arial"/>
                <w:b w:val="false"/>
                <w:i w:val="false"/>
                <w:color w:val="000000"/>
                <w:sz w:val="15"/>
              </w:rPr>
              <w:t>13 років</w:t>
            </w:r>
          </w:p>
          <w:bookmarkEnd w:id="2439"/>
        </w:tc>
        <w:tc>
          <w:tcPr>
            <w:tcW w:w="1361" w:type="dxa"/>
            <w:tcBorders>
              <w:top w:val="outset" w:color="000000" w:sz="8"/>
              <w:left w:val="outset" w:color="000000" w:sz="8"/>
              <w:bottom w:val="outset" w:color="000000" w:sz="8"/>
              <w:right w:val="outset" w:color="000000" w:sz="8"/>
            </w:tcBorders>
            <w:vAlign w:val="center"/>
          </w:tcPr>
          <w:bookmarkStart w:name="4246" w:id="2440"/>
          <w:p>
            <w:pPr>
              <w:spacing w:after="0"/>
              <w:ind w:left="0"/>
              <w:jc w:val="center"/>
            </w:pPr>
            <w:r>
              <w:rPr>
                <w:rFonts w:ascii="Arial"/>
                <w:b w:val="false"/>
                <w:i w:val="false"/>
                <w:color w:val="000000"/>
                <w:sz w:val="15"/>
              </w:rPr>
              <w:t>30/09/2018</w:t>
            </w:r>
          </w:p>
          <w:bookmarkEnd w:id="2440"/>
        </w:tc>
        <w:tc>
          <w:tcPr>
            <w:tcW w:w="1361" w:type="dxa"/>
            <w:tcBorders>
              <w:top w:val="outset" w:color="000000" w:sz="8"/>
              <w:left w:val="outset" w:color="000000" w:sz="8"/>
              <w:bottom w:val="outset" w:color="000000" w:sz="8"/>
              <w:right w:val="outset" w:color="000000" w:sz="8"/>
            </w:tcBorders>
            <w:vAlign w:val="center"/>
          </w:tcPr>
          <w:bookmarkStart w:name="4247" w:id="2441"/>
          <w:p>
            <w:pPr>
              <w:spacing w:after="0"/>
              <w:ind w:left="0"/>
              <w:jc w:val="center"/>
            </w:pPr>
            <w:r>
              <w:rPr>
                <w:rFonts w:ascii="Arial"/>
                <w:b w:val="false"/>
                <w:i w:val="false"/>
                <w:color w:val="000000"/>
                <w:sz w:val="15"/>
              </w:rPr>
              <w:t>29/12/2018</w:t>
            </w:r>
          </w:p>
          <w:bookmarkEnd w:id="2441"/>
        </w:tc>
        <w:tc>
          <w:tcPr>
            <w:tcW w:w="967" w:type="dxa"/>
            <w:tcBorders>
              <w:top w:val="outset" w:color="000000" w:sz="8"/>
              <w:left w:val="outset" w:color="000000" w:sz="8"/>
              <w:bottom w:val="outset" w:color="000000" w:sz="8"/>
              <w:right w:val="outset" w:color="000000" w:sz="8"/>
            </w:tcBorders>
            <w:vAlign w:val="center"/>
          </w:tcPr>
          <w:bookmarkStart w:name="4248" w:id="2442"/>
          <w:p>
            <w:pPr>
              <w:spacing w:after="0"/>
              <w:ind w:left="0"/>
              <w:jc w:val="center"/>
            </w:pPr>
          </w:p>
          <w:bookmarkEnd w:id="24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49" w:id="2443"/>
          <w:p>
            <w:pPr>
              <w:spacing w:after="0"/>
              <w:ind w:left="0"/>
              <w:jc w:val="left"/>
            </w:pPr>
            <w:r>
              <w:rPr>
                <w:rFonts w:ascii="Arial"/>
                <w:b w:val="false"/>
                <w:i w:val="false"/>
                <w:color w:val="000000"/>
                <w:sz w:val="15"/>
              </w:rPr>
              <w:t>adenosinum cyclophosphoricum, damiana, epiphysis suis, glandula suprarenalis suis, hypothalamus suis, hypophysis suis, melatonin, pancreas suis, phosphorus, testis suis, thyroidinum</w:t>
            </w:r>
          </w:p>
          <w:bookmarkEnd w:id="2443"/>
        </w:tc>
        <w:tc>
          <w:tcPr>
            <w:tcW w:w="1152" w:type="dxa"/>
            <w:tcBorders>
              <w:top w:val="outset" w:color="000000" w:sz="8"/>
              <w:left w:val="outset" w:color="000000" w:sz="8"/>
              <w:bottom w:val="outset" w:color="000000" w:sz="8"/>
              <w:right w:val="outset" w:color="000000" w:sz="8"/>
            </w:tcBorders>
            <w:vAlign w:val="center"/>
          </w:tcPr>
          <w:bookmarkStart w:name="4250" w:id="2444"/>
          <w:p>
            <w:pPr>
              <w:spacing w:after="0"/>
              <w:ind w:left="0"/>
              <w:jc w:val="center"/>
            </w:pPr>
            <w:r>
              <w:rPr>
                <w:rFonts w:ascii="Arial"/>
                <w:b w:val="false"/>
                <w:i w:val="false"/>
                <w:color w:val="000000"/>
                <w:sz w:val="15"/>
              </w:rPr>
              <w:t>13 років</w:t>
            </w:r>
          </w:p>
          <w:bookmarkEnd w:id="2444"/>
        </w:tc>
        <w:tc>
          <w:tcPr>
            <w:tcW w:w="1361" w:type="dxa"/>
            <w:tcBorders>
              <w:top w:val="outset" w:color="000000" w:sz="8"/>
              <w:left w:val="outset" w:color="000000" w:sz="8"/>
              <w:bottom w:val="outset" w:color="000000" w:sz="8"/>
              <w:right w:val="outset" w:color="000000" w:sz="8"/>
            </w:tcBorders>
            <w:vAlign w:val="center"/>
          </w:tcPr>
          <w:bookmarkStart w:name="4251" w:id="2445"/>
          <w:p>
            <w:pPr>
              <w:spacing w:after="0"/>
              <w:ind w:left="0"/>
              <w:jc w:val="center"/>
            </w:pPr>
            <w:r>
              <w:rPr>
                <w:rFonts w:ascii="Arial"/>
                <w:b w:val="false"/>
                <w:i w:val="false"/>
                <w:color w:val="000000"/>
                <w:sz w:val="15"/>
              </w:rPr>
              <w:t>30/09/2018</w:t>
            </w:r>
          </w:p>
          <w:bookmarkEnd w:id="2445"/>
        </w:tc>
        <w:tc>
          <w:tcPr>
            <w:tcW w:w="1361" w:type="dxa"/>
            <w:tcBorders>
              <w:top w:val="outset" w:color="000000" w:sz="8"/>
              <w:left w:val="outset" w:color="000000" w:sz="8"/>
              <w:bottom w:val="outset" w:color="000000" w:sz="8"/>
              <w:right w:val="outset" w:color="000000" w:sz="8"/>
            </w:tcBorders>
            <w:vAlign w:val="center"/>
          </w:tcPr>
          <w:bookmarkStart w:name="4252" w:id="2446"/>
          <w:p>
            <w:pPr>
              <w:spacing w:after="0"/>
              <w:ind w:left="0"/>
              <w:jc w:val="center"/>
            </w:pPr>
            <w:r>
              <w:rPr>
                <w:rFonts w:ascii="Arial"/>
                <w:b w:val="false"/>
                <w:i w:val="false"/>
                <w:color w:val="000000"/>
                <w:sz w:val="15"/>
              </w:rPr>
              <w:t>29/12/2018</w:t>
            </w:r>
          </w:p>
          <w:bookmarkEnd w:id="2446"/>
        </w:tc>
        <w:tc>
          <w:tcPr>
            <w:tcW w:w="967" w:type="dxa"/>
            <w:tcBorders>
              <w:top w:val="outset" w:color="000000" w:sz="8"/>
              <w:left w:val="outset" w:color="000000" w:sz="8"/>
              <w:bottom w:val="outset" w:color="000000" w:sz="8"/>
              <w:right w:val="outset" w:color="000000" w:sz="8"/>
            </w:tcBorders>
            <w:vAlign w:val="center"/>
          </w:tcPr>
          <w:bookmarkStart w:name="4253" w:id="2447"/>
          <w:p>
            <w:pPr>
              <w:spacing w:after="0"/>
              <w:ind w:left="0"/>
              <w:jc w:val="center"/>
            </w:pPr>
          </w:p>
          <w:bookmarkEnd w:id="24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54" w:id="2448"/>
          <w:p>
            <w:pPr>
              <w:spacing w:after="0"/>
              <w:ind w:left="0"/>
              <w:jc w:val="left"/>
            </w:pPr>
            <w:r>
              <w:rPr>
                <w:rFonts w:ascii="Arial"/>
                <w:b w:val="false"/>
                <w:i w:val="false"/>
                <w:color w:val="000000"/>
                <w:sz w:val="15"/>
              </w:rPr>
              <w:t>adenosmatis, areca, aucupandia, desmodium, curcuma, magnolia, Imper</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 cy="139700"/>
                          </a:xfrm>
                          <a:prstGeom prst="rect">
                            <a:avLst/>
                          </a:prstGeom>
                        </pic:spPr>
                      </pic:pic>
                    </a:graphicData>
                  </a:graphic>
                </wp:inline>
              </w:drawing>
            </w:r>
            <w:r>
              <w:rPr>
                <w:rFonts w:ascii="Arial"/>
                <w:b w:val="false"/>
                <w:i w:val="false"/>
                <w:color w:val="000000"/>
                <w:sz w:val="15"/>
              </w:rPr>
              <w:t>ta cyl</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ndrica, orange bitter, rheum palmatum, scutellaria baicalensis Georgi</w:t>
            </w:r>
          </w:p>
          <w:bookmarkEnd w:id="2448"/>
        </w:tc>
        <w:tc>
          <w:tcPr>
            <w:tcW w:w="1152" w:type="dxa"/>
            <w:tcBorders>
              <w:top w:val="outset" w:color="000000" w:sz="8"/>
              <w:left w:val="outset" w:color="000000" w:sz="8"/>
              <w:bottom w:val="outset" w:color="000000" w:sz="8"/>
              <w:right w:val="outset" w:color="000000" w:sz="8"/>
            </w:tcBorders>
            <w:vAlign w:val="center"/>
          </w:tcPr>
          <w:bookmarkStart w:name="4255" w:id="2449"/>
          <w:p>
            <w:pPr>
              <w:spacing w:after="0"/>
              <w:ind w:left="0"/>
              <w:jc w:val="center"/>
            </w:pPr>
            <w:r>
              <w:rPr>
                <w:rFonts w:ascii="Arial"/>
                <w:b w:val="false"/>
                <w:i w:val="false"/>
                <w:color w:val="000000"/>
                <w:sz w:val="15"/>
              </w:rPr>
              <w:t>13 років</w:t>
            </w:r>
          </w:p>
          <w:bookmarkEnd w:id="2449"/>
        </w:tc>
        <w:tc>
          <w:tcPr>
            <w:tcW w:w="1361" w:type="dxa"/>
            <w:tcBorders>
              <w:top w:val="outset" w:color="000000" w:sz="8"/>
              <w:left w:val="outset" w:color="000000" w:sz="8"/>
              <w:bottom w:val="outset" w:color="000000" w:sz="8"/>
              <w:right w:val="outset" w:color="000000" w:sz="8"/>
            </w:tcBorders>
            <w:vAlign w:val="center"/>
          </w:tcPr>
          <w:bookmarkStart w:name="4256" w:id="2450"/>
          <w:p>
            <w:pPr>
              <w:spacing w:after="0"/>
              <w:ind w:left="0"/>
              <w:jc w:val="center"/>
            </w:pPr>
            <w:r>
              <w:rPr>
                <w:rFonts w:ascii="Arial"/>
                <w:b w:val="false"/>
                <w:i w:val="false"/>
                <w:color w:val="000000"/>
                <w:sz w:val="15"/>
              </w:rPr>
              <w:t>31/12/2018</w:t>
            </w:r>
          </w:p>
          <w:bookmarkEnd w:id="2450"/>
        </w:tc>
        <w:tc>
          <w:tcPr>
            <w:tcW w:w="1361" w:type="dxa"/>
            <w:tcBorders>
              <w:top w:val="outset" w:color="000000" w:sz="8"/>
              <w:left w:val="outset" w:color="000000" w:sz="8"/>
              <w:bottom w:val="outset" w:color="000000" w:sz="8"/>
              <w:right w:val="outset" w:color="000000" w:sz="8"/>
            </w:tcBorders>
            <w:vAlign w:val="center"/>
          </w:tcPr>
          <w:bookmarkStart w:name="4257" w:id="2451"/>
          <w:p>
            <w:pPr>
              <w:spacing w:after="0"/>
              <w:ind w:left="0"/>
              <w:jc w:val="center"/>
            </w:pPr>
            <w:r>
              <w:rPr>
                <w:rFonts w:ascii="Arial"/>
                <w:b w:val="false"/>
                <w:i w:val="false"/>
                <w:color w:val="000000"/>
                <w:sz w:val="15"/>
              </w:rPr>
              <w:t>31/03/2019</w:t>
            </w:r>
          </w:p>
          <w:bookmarkEnd w:id="2451"/>
        </w:tc>
        <w:tc>
          <w:tcPr>
            <w:tcW w:w="967" w:type="dxa"/>
            <w:tcBorders>
              <w:top w:val="outset" w:color="000000" w:sz="8"/>
              <w:left w:val="outset" w:color="000000" w:sz="8"/>
              <w:bottom w:val="outset" w:color="000000" w:sz="8"/>
              <w:right w:val="outset" w:color="000000" w:sz="8"/>
            </w:tcBorders>
            <w:vAlign w:val="center"/>
          </w:tcPr>
          <w:bookmarkStart w:name="4258" w:id="2452"/>
          <w:p>
            <w:pPr>
              <w:spacing w:after="0"/>
              <w:ind w:left="0"/>
              <w:jc w:val="center"/>
            </w:pPr>
          </w:p>
          <w:bookmarkEnd w:id="24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59" w:id="2453"/>
          <w:p>
            <w:pPr>
              <w:spacing w:after="0"/>
              <w:ind w:left="0"/>
              <w:jc w:val="left"/>
            </w:pPr>
            <w:r>
              <w:rPr>
                <w:rFonts w:ascii="Arial"/>
                <w:b w:val="false"/>
                <w:i w:val="false"/>
                <w:color w:val="000000"/>
                <w:sz w:val="15"/>
              </w:rPr>
              <w:t>adhatoda vasica ness, althea officinalis, cordia latifolia, glycyrrhiza glabra l, illicium verum, ocimum basilicum, piper longum l, solanum xanthocarpum</w:t>
            </w:r>
          </w:p>
          <w:bookmarkEnd w:id="2453"/>
        </w:tc>
        <w:tc>
          <w:tcPr>
            <w:tcW w:w="1152" w:type="dxa"/>
            <w:tcBorders>
              <w:top w:val="outset" w:color="000000" w:sz="8"/>
              <w:left w:val="outset" w:color="000000" w:sz="8"/>
              <w:bottom w:val="outset" w:color="000000" w:sz="8"/>
              <w:right w:val="outset" w:color="000000" w:sz="8"/>
            </w:tcBorders>
            <w:vAlign w:val="center"/>
          </w:tcPr>
          <w:bookmarkStart w:name="4260" w:id="2454"/>
          <w:p>
            <w:pPr>
              <w:spacing w:after="0"/>
              <w:ind w:left="0"/>
              <w:jc w:val="center"/>
            </w:pPr>
            <w:r>
              <w:rPr>
                <w:rFonts w:ascii="Arial"/>
                <w:b w:val="false"/>
                <w:i w:val="false"/>
                <w:color w:val="000000"/>
                <w:sz w:val="15"/>
              </w:rPr>
              <w:t>13 років</w:t>
            </w:r>
          </w:p>
          <w:bookmarkEnd w:id="2454"/>
        </w:tc>
        <w:tc>
          <w:tcPr>
            <w:tcW w:w="1361" w:type="dxa"/>
            <w:tcBorders>
              <w:top w:val="outset" w:color="000000" w:sz="8"/>
              <w:left w:val="outset" w:color="000000" w:sz="8"/>
              <w:bottom w:val="outset" w:color="000000" w:sz="8"/>
              <w:right w:val="outset" w:color="000000" w:sz="8"/>
            </w:tcBorders>
            <w:vAlign w:val="center"/>
          </w:tcPr>
          <w:bookmarkStart w:name="4261" w:id="2455"/>
          <w:p>
            <w:pPr>
              <w:spacing w:after="0"/>
              <w:ind w:left="0"/>
              <w:jc w:val="center"/>
            </w:pPr>
            <w:r>
              <w:rPr>
                <w:rFonts w:ascii="Arial"/>
                <w:b w:val="false"/>
                <w:i w:val="false"/>
                <w:color w:val="000000"/>
                <w:sz w:val="15"/>
              </w:rPr>
              <w:t>31/12/2018</w:t>
            </w:r>
          </w:p>
          <w:bookmarkEnd w:id="2455"/>
        </w:tc>
        <w:tc>
          <w:tcPr>
            <w:tcW w:w="1361" w:type="dxa"/>
            <w:tcBorders>
              <w:top w:val="outset" w:color="000000" w:sz="8"/>
              <w:left w:val="outset" w:color="000000" w:sz="8"/>
              <w:bottom w:val="outset" w:color="000000" w:sz="8"/>
              <w:right w:val="outset" w:color="000000" w:sz="8"/>
            </w:tcBorders>
            <w:vAlign w:val="center"/>
          </w:tcPr>
          <w:bookmarkStart w:name="4262" w:id="2456"/>
          <w:p>
            <w:pPr>
              <w:spacing w:after="0"/>
              <w:ind w:left="0"/>
              <w:jc w:val="center"/>
            </w:pPr>
            <w:r>
              <w:rPr>
                <w:rFonts w:ascii="Arial"/>
                <w:b w:val="false"/>
                <w:i w:val="false"/>
                <w:color w:val="000000"/>
                <w:sz w:val="15"/>
              </w:rPr>
              <w:t>31/03/2019</w:t>
            </w:r>
          </w:p>
          <w:bookmarkEnd w:id="2456"/>
        </w:tc>
        <w:tc>
          <w:tcPr>
            <w:tcW w:w="967" w:type="dxa"/>
            <w:tcBorders>
              <w:top w:val="outset" w:color="000000" w:sz="8"/>
              <w:left w:val="outset" w:color="000000" w:sz="8"/>
              <w:bottom w:val="outset" w:color="000000" w:sz="8"/>
              <w:right w:val="outset" w:color="000000" w:sz="8"/>
            </w:tcBorders>
            <w:vAlign w:val="center"/>
          </w:tcPr>
          <w:bookmarkStart w:name="4263" w:id="2457"/>
          <w:p>
            <w:pPr>
              <w:spacing w:after="0"/>
              <w:ind w:left="0"/>
              <w:jc w:val="center"/>
            </w:pPr>
          </w:p>
          <w:bookmarkEnd w:id="24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64" w:id="2458"/>
          <w:p>
            <w:pPr>
              <w:spacing w:after="0"/>
              <w:ind w:left="0"/>
              <w:jc w:val="left"/>
            </w:pPr>
            <w:r>
              <w:rPr>
                <w:rFonts w:ascii="Arial"/>
                <w:b w:val="false"/>
                <w:i w:val="false"/>
                <w:color w:val="000000"/>
                <w:sz w:val="15"/>
              </w:rPr>
              <w:t>adhatoda vasica, albizzia lebbeck, curcuma, glycyrrhiza, inula, mentha piperita, ocimum sanctum, piper longum, zingiber officinale</w:t>
            </w:r>
          </w:p>
          <w:bookmarkEnd w:id="2458"/>
        </w:tc>
        <w:tc>
          <w:tcPr>
            <w:tcW w:w="1152" w:type="dxa"/>
            <w:tcBorders>
              <w:top w:val="outset" w:color="000000" w:sz="8"/>
              <w:left w:val="outset" w:color="000000" w:sz="8"/>
              <w:bottom w:val="outset" w:color="000000" w:sz="8"/>
              <w:right w:val="outset" w:color="000000" w:sz="8"/>
            </w:tcBorders>
            <w:vAlign w:val="center"/>
          </w:tcPr>
          <w:bookmarkStart w:name="4265" w:id="2459"/>
          <w:p>
            <w:pPr>
              <w:spacing w:after="0"/>
              <w:ind w:left="0"/>
              <w:jc w:val="center"/>
            </w:pPr>
            <w:r>
              <w:rPr>
                <w:rFonts w:ascii="Arial"/>
                <w:b w:val="false"/>
                <w:i w:val="false"/>
                <w:color w:val="000000"/>
                <w:sz w:val="15"/>
              </w:rPr>
              <w:t>13 років</w:t>
            </w:r>
          </w:p>
          <w:bookmarkEnd w:id="2459"/>
        </w:tc>
        <w:tc>
          <w:tcPr>
            <w:tcW w:w="1361" w:type="dxa"/>
            <w:tcBorders>
              <w:top w:val="outset" w:color="000000" w:sz="8"/>
              <w:left w:val="outset" w:color="000000" w:sz="8"/>
              <w:bottom w:val="outset" w:color="000000" w:sz="8"/>
              <w:right w:val="outset" w:color="000000" w:sz="8"/>
            </w:tcBorders>
            <w:vAlign w:val="center"/>
          </w:tcPr>
          <w:bookmarkStart w:name="4266" w:id="2460"/>
          <w:p>
            <w:pPr>
              <w:spacing w:after="0"/>
              <w:ind w:left="0"/>
              <w:jc w:val="center"/>
            </w:pPr>
            <w:r>
              <w:rPr>
                <w:rFonts w:ascii="Arial"/>
                <w:b w:val="false"/>
                <w:i w:val="false"/>
                <w:color w:val="000000"/>
                <w:sz w:val="15"/>
              </w:rPr>
              <w:t>03/03/2019</w:t>
            </w:r>
          </w:p>
          <w:bookmarkEnd w:id="2460"/>
        </w:tc>
        <w:tc>
          <w:tcPr>
            <w:tcW w:w="1361" w:type="dxa"/>
            <w:tcBorders>
              <w:top w:val="outset" w:color="000000" w:sz="8"/>
              <w:left w:val="outset" w:color="000000" w:sz="8"/>
              <w:bottom w:val="outset" w:color="000000" w:sz="8"/>
              <w:right w:val="outset" w:color="000000" w:sz="8"/>
            </w:tcBorders>
            <w:vAlign w:val="center"/>
          </w:tcPr>
          <w:bookmarkStart w:name="4267" w:id="2461"/>
          <w:p>
            <w:pPr>
              <w:spacing w:after="0"/>
              <w:ind w:left="0"/>
              <w:jc w:val="center"/>
            </w:pPr>
            <w:r>
              <w:rPr>
                <w:rFonts w:ascii="Arial"/>
                <w:b w:val="false"/>
                <w:i w:val="false"/>
                <w:color w:val="000000"/>
                <w:sz w:val="15"/>
              </w:rPr>
              <w:t>01/06/2019</w:t>
            </w:r>
          </w:p>
          <w:bookmarkEnd w:id="2461"/>
        </w:tc>
        <w:tc>
          <w:tcPr>
            <w:tcW w:w="967" w:type="dxa"/>
            <w:tcBorders>
              <w:top w:val="outset" w:color="000000" w:sz="8"/>
              <w:left w:val="outset" w:color="000000" w:sz="8"/>
              <w:bottom w:val="outset" w:color="000000" w:sz="8"/>
              <w:right w:val="outset" w:color="000000" w:sz="8"/>
            </w:tcBorders>
            <w:vAlign w:val="center"/>
          </w:tcPr>
          <w:bookmarkStart w:name="4268" w:id="2462"/>
          <w:p>
            <w:pPr>
              <w:spacing w:after="0"/>
              <w:ind w:left="0"/>
              <w:jc w:val="center"/>
            </w:pPr>
          </w:p>
          <w:bookmarkEnd w:id="24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69" w:id="2463"/>
          <w:p>
            <w:pPr>
              <w:spacing w:after="0"/>
              <w:ind w:left="0"/>
              <w:jc w:val="left"/>
            </w:pPr>
            <w:r>
              <w:rPr>
                <w:rFonts w:ascii="Arial"/>
                <w:b w:val="false"/>
                <w:i w:val="false"/>
                <w:color w:val="000000"/>
                <w:sz w:val="15"/>
              </w:rPr>
              <w:t>adhatoda vasica, alpinia galanga, althaea officinalis, cordia latifolia, glycyrrhiza glabra, hyssopus officinalis, onosma bracteatum, piper longum, viola odorata, zyzyphus vulgaris</w:t>
            </w:r>
          </w:p>
          <w:bookmarkEnd w:id="2463"/>
        </w:tc>
        <w:tc>
          <w:tcPr>
            <w:tcW w:w="1152" w:type="dxa"/>
            <w:tcBorders>
              <w:top w:val="outset" w:color="000000" w:sz="8"/>
              <w:left w:val="outset" w:color="000000" w:sz="8"/>
              <w:bottom w:val="outset" w:color="000000" w:sz="8"/>
              <w:right w:val="outset" w:color="000000" w:sz="8"/>
            </w:tcBorders>
            <w:vAlign w:val="center"/>
          </w:tcPr>
          <w:bookmarkStart w:name="4270" w:id="2464"/>
          <w:p>
            <w:pPr>
              <w:spacing w:after="0"/>
              <w:ind w:left="0"/>
              <w:jc w:val="center"/>
            </w:pPr>
            <w:r>
              <w:rPr>
                <w:rFonts w:ascii="Arial"/>
                <w:b w:val="false"/>
                <w:i w:val="false"/>
                <w:color w:val="000000"/>
                <w:sz w:val="15"/>
              </w:rPr>
              <w:t>13 років</w:t>
            </w:r>
          </w:p>
          <w:bookmarkEnd w:id="2464"/>
        </w:tc>
        <w:tc>
          <w:tcPr>
            <w:tcW w:w="1361" w:type="dxa"/>
            <w:tcBorders>
              <w:top w:val="outset" w:color="000000" w:sz="8"/>
              <w:left w:val="outset" w:color="000000" w:sz="8"/>
              <w:bottom w:val="outset" w:color="000000" w:sz="8"/>
              <w:right w:val="outset" w:color="000000" w:sz="8"/>
            </w:tcBorders>
            <w:vAlign w:val="center"/>
          </w:tcPr>
          <w:bookmarkStart w:name="4271" w:id="2465"/>
          <w:p>
            <w:pPr>
              <w:spacing w:after="0"/>
              <w:ind w:left="0"/>
              <w:jc w:val="center"/>
            </w:pPr>
            <w:r>
              <w:rPr>
                <w:rFonts w:ascii="Arial"/>
                <w:b w:val="false"/>
                <w:i w:val="false"/>
                <w:color w:val="000000"/>
                <w:sz w:val="15"/>
              </w:rPr>
              <w:t>03/03/2019</w:t>
            </w:r>
          </w:p>
          <w:bookmarkEnd w:id="2465"/>
        </w:tc>
        <w:tc>
          <w:tcPr>
            <w:tcW w:w="1361" w:type="dxa"/>
            <w:tcBorders>
              <w:top w:val="outset" w:color="000000" w:sz="8"/>
              <w:left w:val="outset" w:color="000000" w:sz="8"/>
              <w:bottom w:val="outset" w:color="000000" w:sz="8"/>
              <w:right w:val="outset" w:color="000000" w:sz="8"/>
            </w:tcBorders>
            <w:vAlign w:val="center"/>
          </w:tcPr>
          <w:bookmarkStart w:name="4272" w:id="2466"/>
          <w:p>
            <w:pPr>
              <w:spacing w:after="0"/>
              <w:ind w:left="0"/>
              <w:jc w:val="center"/>
            </w:pPr>
            <w:r>
              <w:rPr>
                <w:rFonts w:ascii="Arial"/>
                <w:b w:val="false"/>
                <w:i w:val="false"/>
                <w:color w:val="000000"/>
                <w:sz w:val="15"/>
              </w:rPr>
              <w:t>01/06/2019</w:t>
            </w:r>
          </w:p>
          <w:bookmarkEnd w:id="2466"/>
        </w:tc>
        <w:tc>
          <w:tcPr>
            <w:tcW w:w="967" w:type="dxa"/>
            <w:tcBorders>
              <w:top w:val="outset" w:color="000000" w:sz="8"/>
              <w:left w:val="outset" w:color="000000" w:sz="8"/>
              <w:bottom w:val="outset" w:color="000000" w:sz="8"/>
              <w:right w:val="outset" w:color="000000" w:sz="8"/>
            </w:tcBorders>
            <w:vAlign w:val="center"/>
          </w:tcPr>
          <w:bookmarkStart w:name="4273" w:id="2467"/>
          <w:p>
            <w:pPr>
              <w:spacing w:after="0"/>
              <w:ind w:left="0"/>
              <w:jc w:val="center"/>
            </w:pPr>
          </w:p>
          <w:bookmarkEnd w:id="24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74" w:id="2468"/>
          <w:p>
            <w:pPr>
              <w:spacing w:after="0"/>
              <w:ind w:left="0"/>
              <w:jc w:val="left"/>
            </w:pPr>
            <w:r>
              <w:rPr>
                <w:rFonts w:ascii="Arial"/>
                <w:b w:val="false"/>
                <w:i w:val="false"/>
                <w:color w:val="000000"/>
                <w:sz w:val="15"/>
              </w:rPr>
              <w:t>adhatoda vasica, ammonium chloride, anacyclus pyrethrum, cubeba officinalis, curcuma longa, clerodendron serratum, glycyrrhiza glabra, juniperus communis, ocimum sanctum, piper longum, piper nigrum, solanum xanthocarpum, terminalia belerica, viola odorata, zingiber officinale</w:t>
            </w:r>
          </w:p>
          <w:bookmarkEnd w:id="2468"/>
        </w:tc>
        <w:tc>
          <w:tcPr>
            <w:tcW w:w="1152" w:type="dxa"/>
            <w:tcBorders>
              <w:top w:val="outset" w:color="000000" w:sz="8"/>
              <w:left w:val="outset" w:color="000000" w:sz="8"/>
              <w:bottom w:val="outset" w:color="000000" w:sz="8"/>
              <w:right w:val="outset" w:color="000000" w:sz="8"/>
            </w:tcBorders>
            <w:vAlign w:val="center"/>
          </w:tcPr>
          <w:bookmarkStart w:name="4275" w:id="2469"/>
          <w:p>
            <w:pPr>
              <w:spacing w:after="0"/>
              <w:ind w:left="0"/>
              <w:jc w:val="center"/>
            </w:pPr>
            <w:r>
              <w:rPr>
                <w:rFonts w:ascii="Arial"/>
                <w:b w:val="false"/>
                <w:i w:val="false"/>
                <w:color w:val="000000"/>
                <w:sz w:val="15"/>
              </w:rPr>
              <w:t>13 років</w:t>
            </w:r>
          </w:p>
          <w:bookmarkEnd w:id="2469"/>
        </w:tc>
        <w:tc>
          <w:tcPr>
            <w:tcW w:w="1361" w:type="dxa"/>
            <w:tcBorders>
              <w:top w:val="outset" w:color="000000" w:sz="8"/>
              <w:left w:val="outset" w:color="000000" w:sz="8"/>
              <w:bottom w:val="outset" w:color="000000" w:sz="8"/>
              <w:right w:val="outset" w:color="000000" w:sz="8"/>
            </w:tcBorders>
            <w:vAlign w:val="center"/>
          </w:tcPr>
          <w:bookmarkStart w:name="4276" w:id="2470"/>
          <w:p>
            <w:pPr>
              <w:spacing w:after="0"/>
              <w:ind w:left="0"/>
              <w:jc w:val="center"/>
            </w:pPr>
            <w:r>
              <w:rPr>
                <w:rFonts w:ascii="Arial"/>
                <w:b w:val="false"/>
                <w:i w:val="false"/>
                <w:color w:val="000000"/>
                <w:sz w:val="15"/>
              </w:rPr>
              <w:t>03/03/2019</w:t>
            </w:r>
          </w:p>
          <w:bookmarkEnd w:id="2470"/>
        </w:tc>
        <w:tc>
          <w:tcPr>
            <w:tcW w:w="1361" w:type="dxa"/>
            <w:tcBorders>
              <w:top w:val="outset" w:color="000000" w:sz="8"/>
              <w:left w:val="outset" w:color="000000" w:sz="8"/>
              <w:bottom w:val="outset" w:color="000000" w:sz="8"/>
              <w:right w:val="outset" w:color="000000" w:sz="8"/>
            </w:tcBorders>
            <w:vAlign w:val="center"/>
          </w:tcPr>
          <w:bookmarkStart w:name="4277" w:id="2471"/>
          <w:p>
            <w:pPr>
              <w:spacing w:after="0"/>
              <w:ind w:left="0"/>
              <w:jc w:val="center"/>
            </w:pPr>
            <w:r>
              <w:rPr>
                <w:rFonts w:ascii="Arial"/>
                <w:b w:val="false"/>
                <w:i w:val="false"/>
                <w:color w:val="000000"/>
                <w:sz w:val="15"/>
              </w:rPr>
              <w:t>01/06/2019</w:t>
            </w:r>
          </w:p>
          <w:bookmarkEnd w:id="2471"/>
        </w:tc>
        <w:tc>
          <w:tcPr>
            <w:tcW w:w="967" w:type="dxa"/>
            <w:tcBorders>
              <w:top w:val="outset" w:color="000000" w:sz="8"/>
              <w:left w:val="outset" w:color="000000" w:sz="8"/>
              <w:bottom w:val="outset" w:color="000000" w:sz="8"/>
              <w:right w:val="outset" w:color="000000" w:sz="8"/>
            </w:tcBorders>
            <w:vAlign w:val="center"/>
          </w:tcPr>
          <w:bookmarkStart w:name="4278" w:id="2472"/>
          <w:p>
            <w:pPr>
              <w:spacing w:after="0"/>
              <w:ind w:left="0"/>
              <w:jc w:val="center"/>
            </w:pPr>
          </w:p>
          <w:bookmarkEnd w:id="24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79" w:id="2473"/>
          <w:p>
            <w:pPr>
              <w:spacing w:after="0"/>
              <w:ind w:left="0"/>
              <w:jc w:val="left"/>
            </w:pPr>
            <w:r>
              <w:rPr>
                <w:rFonts w:ascii="Arial"/>
                <w:b w:val="false"/>
                <w:i w:val="false"/>
                <w:color w:val="000000"/>
                <w:sz w:val="15"/>
              </w:rPr>
              <w:t>adhatoda vasica, eucalyptus globulus, foeniculum vulgare, glycyrrhiza glabra, salix alba, thea sinensis, thea sinensis, valeriana officinalis viola odorata</w:t>
            </w:r>
          </w:p>
          <w:bookmarkEnd w:id="2473"/>
        </w:tc>
        <w:tc>
          <w:tcPr>
            <w:tcW w:w="1152" w:type="dxa"/>
            <w:tcBorders>
              <w:top w:val="outset" w:color="000000" w:sz="8"/>
              <w:left w:val="outset" w:color="000000" w:sz="8"/>
              <w:bottom w:val="outset" w:color="000000" w:sz="8"/>
              <w:right w:val="outset" w:color="000000" w:sz="8"/>
            </w:tcBorders>
            <w:vAlign w:val="center"/>
          </w:tcPr>
          <w:bookmarkStart w:name="4280" w:id="2474"/>
          <w:p>
            <w:pPr>
              <w:spacing w:after="0"/>
              <w:ind w:left="0"/>
              <w:jc w:val="center"/>
            </w:pPr>
            <w:r>
              <w:rPr>
                <w:rFonts w:ascii="Arial"/>
                <w:b w:val="false"/>
                <w:i w:val="false"/>
                <w:color w:val="000000"/>
                <w:sz w:val="15"/>
              </w:rPr>
              <w:t>13 років</w:t>
            </w:r>
          </w:p>
          <w:bookmarkEnd w:id="2474"/>
        </w:tc>
        <w:tc>
          <w:tcPr>
            <w:tcW w:w="1361" w:type="dxa"/>
            <w:tcBorders>
              <w:top w:val="outset" w:color="000000" w:sz="8"/>
              <w:left w:val="outset" w:color="000000" w:sz="8"/>
              <w:bottom w:val="outset" w:color="000000" w:sz="8"/>
              <w:right w:val="outset" w:color="000000" w:sz="8"/>
            </w:tcBorders>
            <w:vAlign w:val="center"/>
          </w:tcPr>
          <w:bookmarkStart w:name="4281" w:id="2475"/>
          <w:p>
            <w:pPr>
              <w:spacing w:after="0"/>
              <w:ind w:left="0"/>
              <w:jc w:val="center"/>
            </w:pPr>
            <w:r>
              <w:rPr>
                <w:rFonts w:ascii="Arial"/>
                <w:b w:val="false"/>
                <w:i w:val="false"/>
                <w:color w:val="000000"/>
                <w:sz w:val="15"/>
              </w:rPr>
              <w:t>03/03/2019</w:t>
            </w:r>
          </w:p>
          <w:bookmarkEnd w:id="2475"/>
        </w:tc>
        <w:tc>
          <w:tcPr>
            <w:tcW w:w="1361" w:type="dxa"/>
            <w:tcBorders>
              <w:top w:val="outset" w:color="000000" w:sz="8"/>
              <w:left w:val="outset" w:color="000000" w:sz="8"/>
              <w:bottom w:val="outset" w:color="000000" w:sz="8"/>
              <w:right w:val="outset" w:color="000000" w:sz="8"/>
            </w:tcBorders>
            <w:vAlign w:val="center"/>
          </w:tcPr>
          <w:bookmarkStart w:name="4282" w:id="2476"/>
          <w:p>
            <w:pPr>
              <w:spacing w:after="0"/>
              <w:ind w:left="0"/>
              <w:jc w:val="center"/>
            </w:pPr>
            <w:r>
              <w:rPr>
                <w:rFonts w:ascii="Arial"/>
                <w:b w:val="false"/>
                <w:i w:val="false"/>
                <w:color w:val="000000"/>
                <w:sz w:val="15"/>
              </w:rPr>
              <w:t>01/06/2019</w:t>
            </w:r>
          </w:p>
          <w:bookmarkEnd w:id="2476"/>
        </w:tc>
        <w:tc>
          <w:tcPr>
            <w:tcW w:w="967" w:type="dxa"/>
            <w:tcBorders>
              <w:top w:val="outset" w:color="000000" w:sz="8"/>
              <w:left w:val="outset" w:color="000000" w:sz="8"/>
              <w:bottom w:val="outset" w:color="000000" w:sz="8"/>
              <w:right w:val="outset" w:color="000000" w:sz="8"/>
            </w:tcBorders>
            <w:vAlign w:val="center"/>
          </w:tcPr>
          <w:bookmarkStart w:name="4283" w:id="2477"/>
          <w:p>
            <w:pPr>
              <w:spacing w:after="0"/>
              <w:ind w:left="0"/>
              <w:jc w:val="center"/>
            </w:pPr>
          </w:p>
          <w:bookmarkEnd w:id="24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84" w:id="2478"/>
          <w:p>
            <w:pPr>
              <w:spacing w:after="0"/>
              <w:ind w:left="0"/>
              <w:jc w:val="left"/>
            </w:pPr>
            <w:r>
              <w:rPr>
                <w:rFonts w:ascii="Arial"/>
                <w:b w:val="false"/>
                <w:i w:val="false"/>
                <w:color w:val="000000"/>
                <w:sz w:val="15"/>
              </w:rPr>
              <w:t>adhatoda vasica, eucalyptus globulus, foeniculum vulgare, glycyrrhiza glabra, salix alba, thea sinensis, valeriana, viola odorata</w:t>
            </w:r>
          </w:p>
          <w:bookmarkEnd w:id="2478"/>
        </w:tc>
        <w:tc>
          <w:tcPr>
            <w:tcW w:w="1152" w:type="dxa"/>
            <w:tcBorders>
              <w:top w:val="outset" w:color="000000" w:sz="8"/>
              <w:left w:val="outset" w:color="000000" w:sz="8"/>
              <w:bottom w:val="outset" w:color="000000" w:sz="8"/>
              <w:right w:val="outset" w:color="000000" w:sz="8"/>
            </w:tcBorders>
            <w:vAlign w:val="center"/>
          </w:tcPr>
          <w:bookmarkStart w:name="4285" w:id="2479"/>
          <w:p>
            <w:pPr>
              <w:spacing w:after="0"/>
              <w:ind w:left="0"/>
              <w:jc w:val="center"/>
            </w:pPr>
            <w:r>
              <w:rPr>
                <w:rFonts w:ascii="Arial"/>
                <w:b w:val="false"/>
                <w:i w:val="false"/>
                <w:color w:val="000000"/>
                <w:sz w:val="15"/>
              </w:rPr>
              <w:t>13 років</w:t>
            </w:r>
          </w:p>
          <w:bookmarkEnd w:id="2479"/>
        </w:tc>
        <w:tc>
          <w:tcPr>
            <w:tcW w:w="1361" w:type="dxa"/>
            <w:tcBorders>
              <w:top w:val="outset" w:color="000000" w:sz="8"/>
              <w:left w:val="outset" w:color="000000" w:sz="8"/>
              <w:bottom w:val="outset" w:color="000000" w:sz="8"/>
              <w:right w:val="outset" w:color="000000" w:sz="8"/>
            </w:tcBorders>
            <w:vAlign w:val="center"/>
          </w:tcPr>
          <w:bookmarkStart w:name="4286" w:id="2480"/>
          <w:p>
            <w:pPr>
              <w:spacing w:after="0"/>
              <w:ind w:left="0"/>
              <w:jc w:val="center"/>
            </w:pPr>
            <w:r>
              <w:rPr>
                <w:rFonts w:ascii="Arial"/>
                <w:b w:val="false"/>
                <w:i w:val="false"/>
                <w:color w:val="000000"/>
                <w:sz w:val="15"/>
              </w:rPr>
              <w:t>03/03/2019</w:t>
            </w:r>
          </w:p>
          <w:bookmarkEnd w:id="2480"/>
        </w:tc>
        <w:tc>
          <w:tcPr>
            <w:tcW w:w="1361" w:type="dxa"/>
            <w:tcBorders>
              <w:top w:val="outset" w:color="000000" w:sz="8"/>
              <w:left w:val="outset" w:color="000000" w:sz="8"/>
              <w:bottom w:val="outset" w:color="000000" w:sz="8"/>
              <w:right w:val="outset" w:color="000000" w:sz="8"/>
            </w:tcBorders>
            <w:vAlign w:val="center"/>
          </w:tcPr>
          <w:bookmarkStart w:name="4287" w:id="2481"/>
          <w:p>
            <w:pPr>
              <w:spacing w:after="0"/>
              <w:ind w:left="0"/>
              <w:jc w:val="center"/>
            </w:pPr>
            <w:r>
              <w:rPr>
                <w:rFonts w:ascii="Arial"/>
                <w:b w:val="false"/>
                <w:i w:val="false"/>
                <w:color w:val="000000"/>
                <w:sz w:val="15"/>
              </w:rPr>
              <w:t>01/06/2019</w:t>
            </w:r>
          </w:p>
          <w:bookmarkEnd w:id="2481"/>
        </w:tc>
        <w:tc>
          <w:tcPr>
            <w:tcW w:w="967" w:type="dxa"/>
            <w:tcBorders>
              <w:top w:val="outset" w:color="000000" w:sz="8"/>
              <w:left w:val="outset" w:color="000000" w:sz="8"/>
              <w:bottom w:val="outset" w:color="000000" w:sz="8"/>
              <w:right w:val="outset" w:color="000000" w:sz="8"/>
            </w:tcBorders>
            <w:vAlign w:val="center"/>
          </w:tcPr>
          <w:bookmarkStart w:name="4288" w:id="2482"/>
          <w:p>
            <w:pPr>
              <w:spacing w:after="0"/>
              <w:ind w:left="0"/>
              <w:jc w:val="center"/>
            </w:pPr>
          </w:p>
          <w:bookmarkEnd w:id="24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89" w:id="2483"/>
          <w:p>
            <w:pPr>
              <w:spacing w:after="0"/>
              <w:ind w:left="0"/>
              <w:jc w:val="left"/>
            </w:pPr>
            <w:r>
              <w:rPr>
                <w:rFonts w:ascii="Arial"/>
                <w:b w:val="false"/>
                <w:i w:val="false"/>
                <w:color w:val="000000"/>
                <w:sz w:val="15"/>
              </w:rPr>
              <w:t>adhatoda vasica, glycyrrhiza glabra, foniculum vulgare, eucalyptus globulus, salix alba, thea sinensis, viola odorata</w:t>
            </w:r>
          </w:p>
          <w:bookmarkEnd w:id="2483"/>
        </w:tc>
        <w:tc>
          <w:tcPr>
            <w:tcW w:w="1152" w:type="dxa"/>
            <w:tcBorders>
              <w:top w:val="outset" w:color="000000" w:sz="8"/>
              <w:left w:val="outset" w:color="000000" w:sz="8"/>
              <w:bottom w:val="outset" w:color="000000" w:sz="8"/>
              <w:right w:val="outset" w:color="000000" w:sz="8"/>
            </w:tcBorders>
            <w:vAlign w:val="center"/>
          </w:tcPr>
          <w:bookmarkStart w:name="4290" w:id="2484"/>
          <w:p>
            <w:pPr>
              <w:spacing w:after="0"/>
              <w:ind w:left="0"/>
              <w:jc w:val="center"/>
            </w:pPr>
            <w:r>
              <w:rPr>
                <w:rFonts w:ascii="Arial"/>
                <w:b w:val="false"/>
                <w:i w:val="false"/>
                <w:color w:val="000000"/>
                <w:sz w:val="15"/>
              </w:rPr>
              <w:t>13 років</w:t>
            </w:r>
          </w:p>
          <w:bookmarkEnd w:id="2484"/>
        </w:tc>
        <w:tc>
          <w:tcPr>
            <w:tcW w:w="1361" w:type="dxa"/>
            <w:tcBorders>
              <w:top w:val="outset" w:color="000000" w:sz="8"/>
              <w:left w:val="outset" w:color="000000" w:sz="8"/>
              <w:bottom w:val="outset" w:color="000000" w:sz="8"/>
              <w:right w:val="outset" w:color="000000" w:sz="8"/>
            </w:tcBorders>
            <w:vAlign w:val="center"/>
          </w:tcPr>
          <w:bookmarkStart w:name="4291" w:id="2485"/>
          <w:p>
            <w:pPr>
              <w:spacing w:after="0"/>
              <w:ind w:left="0"/>
              <w:jc w:val="center"/>
            </w:pPr>
            <w:r>
              <w:rPr>
                <w:rFonts w:ascii="Arial"/>
                <w:b w:val="false"/>
                <w:i w:val="false"/>
                <w:color w:val="000000"/>
                <w:sz w:val="15"/>
              </w:rPr>
              <w:t>03/03/2019</w:t>
            </w:r>
          </w:p>
          <w:bookmarkEnd w:id="2485"/>
        </w:tc>
        <w:tc>
          <w:tcPr>
            <w:tcW w:w="1361" w:type="dxa"/>
            <w:tcBorders>
              <w:top w:val="outset" w:color="000000" w:sz="8"/>
              <w:left w:val="outset" w:color="000000" w:sz="8"/>
              <w:bottom w:val="outset" w:color="000000" w:sz="8"/>
              <w:right w:val="outset" w:color="000000" w:sz="8"/>
            </w:tcBorders>
            <w:vAlign w:val="center"/>
          </w:tcPr>
          <w:bookmarkStart w:name="4292" w:id="2486"/>
          <w:p>
            <w:pPr>
              <w:spacing w:after="0"/>
              <w:ind w:left="0"/>
              <w:jc w:val="center"/>
            </w:pPr>
            <w:r>
              <w:rPr>
                <w:rFonts w:ascii="Arial"/>
                <w:b w:val="false"/>
                <w:i w:val="false"/>
                <w:color w:val="000000"/>
                <w:sz w:val="15"/>
              </w:rPr>
              <w:t>01/06/2019</w:t>
            </w:r>
          </w:p>
          <w:bookmarkEnd w:id="2486"/>
        </w:tc>
        <w:tc>
          <w:tcPr>
            <w:tcW w:w="967" w:type="dxa"/>
            <w:tcBorders>
              <w:top w:val="outset" w:color="000000" w:sz="8"/>
              <w:left w:val="outset" w:color="000000" w:sz="8"/>
              <w:bottom w:val="outset" w:color="000000" w:sz="8"/>
              <w:right w:val="outset" w:color="000000" w:sz="8"/>
            </w:tcBorders>
            <w:vAlign w:val="center"/>
          </w:tcPr>
          <w:bookmarkStart w:name="4293" w:id="2487"/>
          <w:p>
            <w:pPr>
              <w:spacing w:after="0"/>
              <w:ind w:left="0"/>
              <w:jc w:val="center"/>
            </w:pPr>
          </w:p>
          <w:bookmarkEnd w:id="24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94" w:id="2488"/>
          <w:p>
            <w:pPr>
              <w:spacing w:after="0"/>
              <w:ind w:left="0"/>
              <w:jc w:val="left"/>
            </w:pPr>
            <w:r>
              <w:rPr>
                <w:rFonts w:ascii="Arial"/>
                <w:b w:val="false"/>
                <w:i w:val="false"/>
                <w:color w:val="000000"/>
                <w:sz w:val="15"/>
              </w:rPr>
              <w:t>adhatoda vasica, calotropis gigantea, cinnamomum tamala, cinnamon cassia, myrica nagi, myristica fragrans, ocimum sanctum, piper longum, piper nigrum, pistacia integerrima, sarcostemma brevestigma, syzygium aromaticum, terminalia belerica, zingiber officinale</w:t>
            </w:r>
          </w:p>
          <w:bookmarkEnd w:id="2488"/>
        </w:tc>
        <w:tc>
          <w:tcPr>
            <w:tcW w:w="1152" w:type="dxa"/>
            <w:tcBorders>
              <w:top w:val="outset" w:color="000000" w:sz="8"/>
              <w:left w:val="outset" w:color="000000" w:sz="8"/>
              <w:bottom w:val="outset" w:color="000000" w:sz="8"/>
              <w:right w:val="outset" w:color="000000" w:sz="8"/>
            </w:tcBorders>
            <w:vAlign w:val="center"/>
          </w:tcPr>
          <w:bookmarkStart w:name="4295" w:id="2489"/>
          <w:p>
            <w:pPr>
              <w:spacing w:after="0"/>
              <w:ind w:left="0"/>
              <w:jc w:val="center"/>
            </w:pPr>
            <w:r>
              <w:rPr>
                <w:rFonts w:ascii="Arial"/>
                <w:b w:val="false"/>
                <w:i w:val="false"/>
                <w:color w:val="000000"/>
                <w:sz w:val="15"/>
              </w:rPr>
              <w:t>13 років</w:t>
            </w:r>
          </w:p>
          <w:bookmarkEnd w:id="2489"/>
        </w:tc>
        <w:tc>
          <w:tcPr>
            <w:tcW w:w="1361" w:type="dxa"/>
            <w:tcBorders>
              <w:top w:val="outset" w:color="000000" w:sz="8"/>
              <w:left w:val="outset" w:color="000000" w:sz="8"/>
              <w:bottom w:val="outset" w:color="000000" w:sz="8"/>
              <w:right w:val="outset" w:color="000000" w:sz="8"/>
            </w:tcBorders>
            <w:vAlign w:val="center"/>
          </w:tcPr>
          <w:bookmarkStart w:name="4296" w:id="2490"/>
          <w:p>
            <w:pPr>
              <w:spacing w:after="0"/>
              <w:ind w:left="0"/>
              <w:jc w:val="center"/>
            </w:pPr>
            <w:r>
              <w:rPr>
                <w:rFonts w:ascii="Arial"/>
                <w:b w:val="false"/>
                <w:i w:val="false"/>
                <w:color w:val="000000"/>
                <w:sz w:val="15"/>
              </w:rPr>
              <w:t>03/03/2019</w:t>
            </w:r>
          </w:p>
          <w:bookmarkEnd w:id="2490"/>
        </w:tc>
        <w:tc>
          <w:tcPr>
            <w:tcW w:w="1361" w:type="dxa"/>
            <w:tcBorders>
              <w:top w:val="outset" w:color="000000" w:sz="8"/>
              <w:left w:val="outset" w:color="000000" w:sz="8"/>
              <w:bottom w:val="outset" w:color="000000" w:sz="8"/>
              <w:right w:val="outset" w:color="000000" w:sz="8"/>
            </w:tcBorders>
            <w:vAlign w:val="center"/>
          </w:tcPr>
          <w:bookmarkStart w:name="4297" w:id="2491"/>
          <w:p>
            <w:pPr>
              <w:spacing w:after="0"/>
              <w:ind w:left="0"/>
              <w:jc w:val="center"/>
            </w:pPr>
            <w:r>
              <w:rPr>
                <w:rFonts w:ascii="Arial"/>
                <w:b w:val="false"/>
                <w:i w:val="false"/>
                <w:color w:val="000000"/>
                <w:sz w:val="15"/>
              </w:rPr>
              <w:t>01/06/2019</w:t>
            </w:r>
          </w:p>
          <w:bookmarkEnd w:id="2491"/>
        </w:tc>
        <w:tc>
          <w:tcPr>
            <w:tcW w:w="967" w:type="dxa"/>
            <w:tcBorders>
              <w:top w:val="outset" w:color="000000" w:sz="8"/>
              <w:left w:val="outset" w:color="000000" w:sz="8"/>
              <w:bottom w:val="outset" w:color="000000" w:sz="8"/>
              <w:right w:val="outset" w:color="000000" w:sz="8"/>
            </w:tcBorders>
            <w:vAlign w:val="center"/>
          </w:tcPr>
          <w:bookmarkStart w:name="4298" w:id="2492"/>
          <w:p>
            <w:pPr>
              <w:spacing w:after="0"/>
              <w:ind w:left="0"/>
              <w:jc w:val="center"/>
            </w:pPr>
          </w:p>
          <w:bookmarkEnd w:id="24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299" w:id="2493"/>
          <w:p>
            <w:pPr>
              <w:spacing w:after="0"/>
              <w:ind w:left="0"/>
              <w:jc w:val="left"/>
            </w:pPr>
            <w:r>
              <w:rPr>
                <w:rFonts w:ascii="Arial"/>
                <w:b w:val="false"/>
                <w:i w:val="false"/>
                <w:color w:val="000000"/>
                <w:sz w:val="15"/>
              </w:rPr>
              <w:t>adonis vernalis, aesculus, amorphae, convallaria majalis, crataegus, glycyrrhizae, leon</w:t>
            </w:r>
            <w:r>
              <w:drawing>
                <wp:inline distT="0" distB="0" distL="0" distR="0">
                  <wp:extent cx="88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 cy="139700"/>
                          </a:xfrm>
                          <a:prstGeom prst="rect">
                            <a:avLst/>
                          </a:prstGeom>
                        </pic:spPr>
                      </pic:pic>
                    </a:graphicData>
                  </a:graphic>
                </wp:inline>
              </w:drawing>
            </w:r>
            <w:r>
              <w:rPr>
                <w:rFonts w:ascii="Arial"/>
                <w:b w:val="false"/>
                <w:i w:val="false"/>
                <w:color w:val="000000"/>
                <w:sz w:val="15"/>
              </w:rPr>
              <w:t>rus, melil</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 cy="139700"/>
                          </a:xfrm>
                          <a:prstGeom prst="rect">
                            <a:avLst/>
                          </a:prstGeom>
                        </pic:spPr>
                      </pic:pic>
                    </a:graphicData>
                  </a:graphic>
                </wp:inline>
              </w:drawing>
            </w:r>
            <w:r>
              <w:rPr>
                <w:rFonts w:ascii="Arial"/>
                <w:b w:val="false"/>
                <w:i w:val="false"/>
                <w:color w:val="000000"/>
                <w:sz w:val="15"/>
              </w:rPr>
              <w:t>tus officin</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 cy="139700"/>
                          </a:xfrm>
                          <a:prstGeom prst="rect">
                            <a:avLst/>
                          </a:prstGeom>
                        </pic:spPr>
                      </pic:pic>
                    </a:graphicData>
                  </a:graphic>
                </wp:inline>
              </w:drawing>
            </w:r>
            <w:r>
              <w:rPr>
                <w:rFonts w:ascii="Arial"/>
                <w:b w:val="false"/>
                <w:i w:val="false"/>
                <w:color w:val="000000"/>
                <w:sz w:val="15"/>
              </w:rPr>
              <w:t>lis, menthae piperitae, sambuci nigrae, thymus serpyllum,valerianae, v</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scum,urticae</w:t>
            </w:r>
          </w:p>
          <w:bookmarkEnd w:id="2493"/>
        </w:tc>
        <w:tc>
          <w:tcPr>
            <w:tcW w:w="1152" w:type="dxa"/>
            <w:tcBorders>
              <w:top w:val="outset" w:color="000000" w:sz="8"/>
              <w:left w:val="outset" w:color="000000" w:sz="8"/>
              <w:bottom w:val="outset" w:color="000000" w:sz="8"/>
              <w:right w:val="outset" w:color="000000" w:sz="8"/>
            </w:tcBorders>
            <w:vAlign w:val="center"/>
          </w:tcPr>
          <w:bookmarkStart w:name="4300" w:id="2494"/>
          <w:p>
            <w:pPr>
              <w:spacing w:after="0"/>
              <w:ind w:left="0"/>
              <w:jc w:val="center"/>
            </w:pPr>
            <w:r>
              <w:rPr>
                <w:rFonts w:ascii="Arial"/>
                <w:b w:val="false"/>
                <w:i w:val="false"/>
                <w:color w:val="000000"/>
                <w:sz w:val="15"/>
              </w:rPr>
              <w:t>13 років</w:t>
            </w:r>
          </w:p>
          <w:bookmarkEnd w:id="2494"/>
        </w:tc>
        <w:tc>
          <w:tcPr>
            <w:tcW w:w="1361" w:type="dxa"/>
            <w:tcBorders>
              <w:top w:val="outset" w:color="000000" w:sz="8"/>
              <w:left w:val="outset" w:color="000000" w:sz="8"/>
              <w:bottom w:val="outset" w:color="000000" w:sz="8"/>
              <w:right w:val="outset" w:color="000000" w:sz="8"/>
            </w:tcBorders>
            <w:vAlign w:val="center"/>
          </w:tcPr>
          <w:bookmarkStart w:name="4301" w:id="2495"/>
          <w:p>
            <w:pPr>
              <w:spacing w:after="0"/>
              <w:ind w:left="0"/>
              <w:jc w:val="center"/>
            </w:pPr>
            <w:r>
              <w:rPr>
                <w:rFonts w:ascii="Arial"/>
                <w:b w:val="false"/>
                <w:i w:val="false"/>
                <w:color w:val="000000"/>
                <w:sz w:val="15"/>
              </w:rPr>
              <w:t>03/03/2019</w:t>
            </w:r>
          </w:p>
          <w:bookmarkEnd w:id="2495"/>
        </w:tc>
        <w:tc>
          <w:tcPr>
            <w:tcW w:w="1361" w:type="dxa"/>
            <w:tcBorders>
              <w:top w:val="outset" w:color="000000" w:sz="8"/>
              <w:left w:val="outset" w:color="000000" w:sz="8"/>
              <w:bottom w:val="outset" w:color="000000" w:sz="8"/>
              <w:right w:val="outset" w:color="000000" w:sz="8"/>
            </w:tcBorders>
            <w:vAlign w:val="center"/>
          </w:tcPr>
          <w:bookmarkStart w:name="4302" w:id="2496"/>
          <w:p>
            <w:pPr>
              <w:spacing w:after="0"/>
              <w:ind w:left="0"/>
              <w:jc w:val="center"/>
            </w:pPr>
            <w:r>
              <w:rPr>
                <w:rFonts w:ascii="Arial"/>
                <w:b w:val="false"/>
                <w:i w:val="false"/>
                <w:color w:val="000000"/>
                <w:sz w:val="15"/>
              </w:rPr>
              <w:t>01/06/2019</w:t>
            </w:r>
          </w:p>
          <w:bookmarkEnd w:id="2496"/>
        </w:tc>
        <w:tc>
          <w:tcPr>
            <w:tcW w:w="967" w:type="dxa"/>
            <w:tcBorders>
              <w:top w:val="outset" w:color="000000" w:sz="8"/>
              <w:left w:val="outset" w:color="000000" w:sz="8"/>
              <w:bottom w:val="outset" w:color="000000" w:sz="8"/>
              <w:right w:val="outset" w:color="000000" w:sz="8"/>
            </w:tcBorders>
            <w:vAlign w:val="center"/>
          </w:tcPr>
          <w:bookmarkStart w:name="4303" w:id="2497"/>
          <w:p>
            <w:pPr>
              <w:spacing w:after="0"/>
              <w:ind w:left="0"/>
              <w:jc w:val="center"/>
            </w:pPr>
          </w:p>
          <w:bookmarkEnd w:id="24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04" w:id="2498"/>
          <w:p>
            <w:pPr>
              <w:spacing w:after="0"/>
              <w:ind w:left="0"/>
              <w:jc w:val="left"/>
            </w:pPr>
            <w:r>
              <w:rPr>
                <w:rFonts w:ascii="Arial"/>
                <w:b w:val="false"/>
                <w:i w:val="false"/>
                <w:color w:val="000000"/>
                <w:sz w:val="15"/>
              </w:rPr>
              <w:t xml:space="preserve">adonis vernalis, </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 cy="139700"/>
                          </a:xfrm>
                          <a:prstGeom prst="rect">
                            <a:avLst/>
                          </a:prstGeom>
                        </pic:spPr>
                      </pic:pic>
                    </a:graphicData>
                  </a:graphic>
                </wp:inline>
              </w:drawing>
            </w:r>
            <w:r>
              <w:rPr>
                <w:rFonts w:ascii="Arial"/>
                <w:b w:val="false"/>
                <w:i w:val="false"/>
                <w:color w:val="000000"/>
                <w:sz w:val="15"/>
              </w:rPr>
              <w:t>rnica, juniperus communis, menthae piperitae</w:t>
            </w:r>
          </w:p>
          <w:bookmarkEnd w:id="2498"/>
        </w:tc>
        <w:tc>
          <w:tcPr>
            <w:tcW w:w="1152" w:type="dxa"/>
            <w:tcBorders>
              <w:top w:val="outset" w:color="000000" w:sz="8"/>
              <w:left w:val="outset" w:color="000000" w:sz="8"/>
              <w:bottom w:val="outset" w:color="000000" w:sz="8"/>
              <w:right w:val="outset" w:color="000000" w:sz="8"/>
            </w:tcBorders>
            <w:vAlign w:val="center"/>
          </w:tcPr>
          <w:bookmarkStart w:name="4305" w:id="2499"/>
          <w:p>
            <w:pPr>
              <w:spacing w:after="0"/>
              <w:ind w:left="0"/>
              <w:jc w:val="center"/>
            </w:pPr>
            <w:r>
              <w:rPr>
                <w:rFonts w:ascii="Arial"/>
                <w:b w:val="false"/>
                <w:i w:val="false"/>
                <w:color w:val="000000"/>
                <w:sz w:val="15"/>
              </w:rPr>
              <w:t>13 років</w:t>
            </w:r>
          </w:p>
          <w:bookmarkEnd w:id="2499"/>
        </w:tc>
        <w:tc>
          <w:tcPr>
            <w:tcW w:w="1361" w:type="dxa"/>
            <w:tcBorders>
              <w:top w:val="outset" w:color="000000" w:sz="8"/>
              <w:left w:val="outset" w:color="000000" w:sz="8"/>
              <w:bottom w:val="outset" w:color="000000" w:sz="8"/>
              <w:right w:val="outset" w:color="000000" w:sz="8"/>
            </w:tcBorders>
            <w:vAlign w:val="center"/>
          </w:tcPr>
          <w:bookmarkStart w:name="4306" w:id="2500"/>
          <w:p>
            <w:pPr>
              <w:spacing w:after="0"/>
              <w:ind w:left="0"/>
              <w:jc w:val="center"/>
            </w:pPr>
            <w:r>
              <w:rPr>
                <w:rFonts w:ascii="Arial"/>
                <w:b w:val="false"/>
                <w:i w:val="false"/>
                <w:color w:val="000000"/>
                <w:sz w:val="15"/>
              </w:rPr>
              <w:t>03/03/2019</w:t>
            </w:r>
          </w:p>
          <w:bookmarkEnd w:id="2500"/>
        </w:tc>
        <w:tc>
          <w:tcPr>
            <w:tcW w:w="1361" w:type="dxa"/>
            <w:tcBorders>
              <w:top w:val="outset" w:color="000000" w:sz="8"/>
              <w:left w:val="outset" w:color="000000" w:sz="8"/>
              <w:bottom w:val="outset" w:color="000000" w:sz="8"/>
              <w:right w:val="outset" w:color="000000" w:sz="8"/>
            </w:tcBorders>
            <w:vAlign w:val="center"/>
          </w:tcPr>
          <w:bookmarkStart w:name="4307" w:id="2501"/>
          <w:p>
            <w:pPr>
              <w:spacing w:after="0"/>
              <w:ind w:left="0"/>
              <w:jc w:val="center"/>
            </w:pPr>
            <w:r>
              <w:rPr>
                <w:rFonts w:ascii="Arial"/>
                <w:b w:val="false"/>
                <w:i w:val="false"/>
                <w:color w:val="000000"/>
                <w:sz w:val="15"/>
              </w:rPr>
              <w:t>01/06/2019</w:t>
            </w:r>
          </w:p>
          <w:bookmarkEnd w:id="2501"/>
        </w:tc>
        <w:tc>
          <w:tcPr>
            <w:tcW w:w="967" w:type="dxa"/>
            <w:tcBorders>
              <w:top w:val="outset" w:color="000000" w:sz="8"/>
              <w:left w:val="outset" w:color="000000" w:sz="8"/>
              <w:bottom w:val="outset" w:color="000000" w:sz="8"/>
              <w:right w:val="outset" w:color="000000" w:sz="8"/>
            </w:tcBorders>
            <w:vAlign w:val="center"/>
          </w:tcPr>
          <w:bookmarkStart w:name="4308" w:id="2502"/>
          <w:p>
            <w:pPr>
              <w:spacing w:after="0"/>
              <w:ind w:left="0"/>
              <w:jc w:val="center"/>
            </w:pPr>
          </w:p>
          <w:bookmarkEnd w:id="25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09" w:id="2503"/>
          <w:p>
            <w:pPr>
              <w:spacing w:after="0"/>
              <w:ind w:left="0"/>
              <w:jc w:val="left"/>
            </w:pPr>
            <w:r>
              <w:rPr>
                <w:rFonts w:ascii="Arial"/>
                <w:b w:val="false"/>
                <w:i w:val="false"/>
                <w:color w:val="000000"/>
                <w:sz w:val="15"/>
              </w:rPr>
              <w:t>adonis vernalis, convallaria majalis, crataegus, scilla, solidago virgaurea</w:t>
            </w:r>
          </w:p>
          <w:bookmarkEnd w:id="2503"/>
        </w:tc>
        <w:tc>
          <w:tcPr>
            <w:tcW w:w="1152" w:type="dxa"/>
            <w:tcBorders>
              <w:top w:val="outset" w:color="000000" w:sz="8"/>
              <w:left w:val="outset" w:color="000000" w:sz="8"/>
              <w:bottom w:val="outset" w:color="000000" w:sz="8"/>
              <w:right w:val="outset" w:color="000000" w:sz="8"/>
            </w:tcBorders>
            <w:vAlign w:val="center"/>
          </w:tcPr>
          <w:bookmarkStart w:name="4310" w:id="2504"/>
          <w:p>
            <w:pPr>
              <w:spacing w:after="0"/>
              <w:ind w:left="0"/>
              <w:jc w:val="center"/>
            </w:pPr>
            <w:r>
              <w:rPr>
                <w:rFonts w:ascii="Arial"/>
                <w:b w:val="false"/>
                <w:i w:val="false"/>
                <w:color w:val="000000"/>
                <w:sz w:val="15"/>
              </w:rPr>
              <w:t>13 років</w:t>
            </w:r>
          </w:p>
          <w:bookmarkEnd w:id="2504"/>
        </w:tc>
        <w:tc>
          <w:tcPr>
            <w:tcW w:w="1361" w:type="dxa"/>
            <w:tcBorders>
              <w:top w:val="outset" w:color="000000" w:sz="8"/>
              <w:left w:val="outset" w:color="000000" w:sz="8"/>
              <w:bottom w:val="outset" w:color="000000" w:sz="8"/>
              <w:right w:val="outset" w:color="000000" w:sz="8"/>
            </w:tcBorders>
            <w:vAlign w:val="center"/>
          </w:tcPr>
          <w:bookmarkStart w:name="4311" w:id="2505"/>
          <w:p>
            <w:pPr>
              <w:spacing w:after="0"/>
              <w:ind w:left="0"/>
              <w:jc w:val="center"/>
            </w:pPr>
            <w:r>
              <w:rPr>
                <w:rFonts w:ascii="Arial"/>
                <w:b w:val="false"/>
                <w:i w:val="false"/>
                <w:color w:val="000000"/>
                <w:sz w:val="15"/>
              </w:rPr>
              <w:t>31/03/2019</w:t>
            </w:r>
          </w:p>
          <w:bookmarkEnd w:id="2505"/>
        </w:tc>
        <w:tc>
          <w:tcPr>
            <w:tcW w:w="1361" w:type="dxa"/>
            <w:tcBorders>
              <w:top w:val="outset" w:color="000000" w:sz="8"/>
              <w:left w:val="outset" w:color="000000" w:sz="8"/>
              <w:bottom w:val="outset" w:color="000000" w:sz="8"/>
              <w:right w:val="outset" w:color="000000" w:sz="8"/>
            </w:tcBorders>
            <w:vAlign w:val="center"/>
          </w:tcPr>
          <w:bookmarkStart w:name="4312" w:id="2506"/>
          <w:p>
            <w:pPr>
              <w:spacing w:after="0"/>
              <w:ind w:left="0"/>
              <w:jc w:val="center"/>
            </w:pPr>
            <w:r>
              <w:rPr>
                <w:rFonts w:ascii="Arial"/>
                <w:b w:val="false"/>
                <w:i w:val="false"/>
                <w:color w:val="000000"/>
                <w:sz w:val="15"/>
              </w:rPr>
              <w:t>29/06/2019</w:t>
            </w:r>
          </w:p>
          <w:bookmarkEnd w:id="2506"/>
        </w:tc>
        <w:tc>
          <w:tcPr>
            <w:tcW w:w="967" w:type="dxa"/>
            <w:tcBorders>
              <w:top w:val="outset" w:color="000000" w:sz="8"/>
              <w:left w:val="outset" w:color="000000" w:sz="8"/>
              <w:bottom w:val="outset" w:color="000000" w:sz="8"/>
              <w:right w:val="outset" w:color="000000" w:sz="8"/>
            </w:tcBorders>
            <w:vAlign w:val="center"/>
          </w:tcPr>
          <w:bookmarkStart w:name="4313" w:id="2507"/>
          <w:p>
            <w:pPr>
              <w:spacing w:after="0"/>
              <w:ind w:left="0"/>
              <w:jc w:val="center"/>
            </w:pPr>
          </w:p>
          <w:bookmarkEnd w:id="25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14" w:id="2508"/>
          <w:p>
            <w:pPr>
              <w:spacing w:after="0"/>
              <w:ind w:left="0"/>
              <w:jc w:val="left"/>
            </w:pPr>
            <w:r>
              <w:rPr>
                <w:rFonts w:ascii="Arial"/>
                <w:b w:val="false"/>
                <w:i w:val="false"/>
                <w:color w:val="000000"/>
                <w:sz w:val="15"/>
              </w:rPr>
              <w:t>adonis, potassium bromide</w:t>
            </w:r>
          </w:p>
          <w:bookmarkEnd w:id="2508"/>
        </w:tc>
        <w:tc>
          <w:tcPr>
            <w:tcW w:w="1152" w:type="dxa"/>
            <w:tcBorders>
              <w:top w:val="outset" w:color="000000" w:sz="8"/>
              <w:left w:val="outset" w:color="000000" w:sz="8"/>
              <w:bottom w:val="outset" w:color="000000" w:sz="8"/>
              <w:right w:val="outset" w:color="000000" w:sz="8"/>
            </w:tcBorders>
            <w:vAlign w:val="center"/>
          </w:tcPr>
          <w:bookmarkStart w:name="4315" w:id="2509"/>
          <w:p>
            <w:pPr>
              <w:spacing w:after="0"/>
              <w:ind w:left="0"/>
              <w:jc w:val="center"/>
            </w:pPr>
            <w:r>
              <w:rPr>
                <w:rFonts w:ascii="Arial"/>
                <w:b w:val="false"/>
                <w:i w:val="false"/>
                <w:color w:val="000000"/>
                <w:sz w:val="15"/>
              </w:rPr>
              <w:t>13 років</w:t>
            </w:r>
          </w:p>
          <w:bookmarkEnd w:id="2509"/>
        </w:tc>
        <w:tc>
          <w:tcPr>
            <w:tcW w:w="1361" w:type="dxa"/>
            <w:tcBorders>
              <w:top w:val="outset" w:color="000000" w:sz="8"/>
              <w:left w:val="outset" w:color="000000" w:sz="8"/>
              <w:bottom w:val="outset" w:color="000000" w:sz="8"/>
              <w:right w:val="outset" w:color="000000" w:sz="8"/>
            </w:tcBorders>
            <w:vAlign w:val="center"/>
          </w:tcPr>
          <w:bookmarkStart w:name="4316" w:id="2510"/>
          <w:p>
            <w:pPr>
              <w:spacing w:after="0"/>
              <w:ind w:left="0"/>
              <w:jc w:val="center"/>
            </w:pPr>
            <w:r>
              <w:rPr>
                <w:rFonts w:ascii="Arial"/>
                <w:b w:val="false"/>
                <w:i w:val="false"/>
                <w:color w:val="000000"/>
                <w:sz w:val="15"/>
              </w:rPr>
              <w:t>31/03/2019</w:t>
            </w:r>
          </w:p>
          <w:bookmarkEnd w:id="2510"/>
        </w:tc>
        <w:tc>
          <w:tcPr>
            <w:tcW w:w="1361" w:type="dxa"/>
            <w:tcBorders>
              <w:top w:val="outset" w:color="000000" w:sz="8"/>
              <w:left w:val="outset" w:color="000000" w:sz="8"/>
              <w:bottom w:val="outset" w:color="000000" w:sz="8"/>
              <w:right w:val="outset" w:color="000000" w:sz="8"/>
            </w:tcBorders>
            <w:vAlign w:val="center"/>
          </w:tcPr>
          <w:bookmarkStart w:name="4317" w:id="2511"/>
          <w:p>
            <w:pPr>
              <w:spacing w:after="0"/>
              <w:ind w:left="0"/>
              <w:jc w:val="center"/>
            </w:pPr>
            <w:r>
              <w:rPr>
                <w:rFonts w:ascii="Arial"/>
                <w:b w:val="false"/>
                <w:i w:val="false"/>
                <w:color w:val="000000"/>
                <w:sz w:val="15"/>
              </w:rPr>
              <w:t>29/06/2019</w:t>
            </w:r>
          </w:p>
          <w:bookmarkEnd w:id="2511"/>
        </w:tc>
        <w:tc>
          <w:tcPr>
            <w:tcW w:w="967" w:type="dxa"/>
            <w:tcBorders>
              <w:top w:val="outset" w:color="000000" w:sz="8"/>
              <w:left w:val="outset" w:color="000000" w:sz="8"/>
              <w:bottom w:val="outset" w:color="000000" w:sz="8"/>
              <w:right w:val="outset" w:color="000000" w:sz="8"/>
            </w:tcBorders>
            <w:vAlign w:val="center"/>
          </w:tcPr>
          <w:bookmarkStart w:name="4318" w:id="2512"/>
          <w:p>
            <w:pPr>
              <w:spacing w:after="0"/>
              <w:ind w:left="0"/>
              <w:jc w:val="center"/>
            </w:pPr>
          </w:p>
          <w:bookmarkEnd w:id="25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19" w:id="2513"/>
          <w:p>
            <w:pPr>
              <w:spacing w:after="0"/>
              <w:ind w:left="0"/>
              <w:jc w:val="left"/>
            </w:pPr>
            <w:r>
              <w:rPr>
                <w:rFonts w:ascii="Arial"/>
                <w:b w:val="false"/>
                <w:i w:val="false"/>
                <w:color w:val="000000"/>
                <w:sz w:val="15"/>
              </w:rPr>
              <w:t>aegle marmelos, berberis aristata, butea frondosa, holarrhena antidysenterica, myrtus communis, quercus infectoria</w:t>
            </w:r>
          </w:p>
          <w:bookmarkEnd w:id="2513"/>
        </w:tc>
        <w:tc>
          <w:tcPr>
            <w:tcW w:w="1152" w:type="dxa"/>
            <w:tcBorders>
              <w:top w:val="outset" w:color="000000" w:sz="8"/>
              <w:left w:val="outset" w:color="000000" w:sz="8"/>
              <w:bottom w:val="outset" w:color="000000" w:sz="8"/>
              <w:right w:val="outset" w:color="000000" w:sz="8"/>
            </w:tcBorders>
            <w:vAlign w:val="center"/>
          </w:tcPr>
          <w:bookmarkStart w:name="4320" w:id="2514"/>
          <w:p>
            <w:pPr>
              <w:spacing w:after="0"/>
              <w:ind w:left="0"/>
              <w:jc w:val="center"/>
            </w:pPr>
            <w:r>
              <w:rPr>
                <w:rFonts w:ascii="Arial"/>
                <w:b w:val="false"/>
                <w:i w:val="false"/>
                <w:color w:val="000000"/>
                <w:sz w:val="15"/>
              </w:rPr>
              <w:t>13 років</w:t>
            </w:r>
          </w:p>
          <w:bookmarkEnd w:id="2514"/>
        </w:tc>
        <w:tc>
          <w:tcPr>
            <w:tcW w:w="1361" w:type="dxa"/>
            <w:tcBorders>
              <w:top w:val="outset" w:color="000000" w:sz="8"/>
              <w:left w:val="outset" w:color="000000" w:sz="8"/>
              <w:bottom w:val="outset" w:color="000000" w:sz="8"/>
              <w:right w:val="outset" w:color="000000" w:sz="8"/>
            </w:tcBorders>
            <w:vAlign w:val="center"/>
          </w:tcPr>
          <w:bookmarkStart w:name="4321" w:id="2515"/>
          <w:p>
            <w:pPr>
              <w:spacing w:after="0"/>
              <w:ind w:left="0"/>
              <w:jc w:val="center"/>
            </w:pPr>
            <w:r>
              <w:rPr>
                <w:rFonts w:ascii="Arial"/>
                <w:b w:val="false"/>
                <w:i w:val="false"/>
                <w:color w:val="000000"/>
                <w:sz w:val="15"/>
              </w:rPr>
              <w:t>31/03/2019</w:t>
            </w:r>
          </w:p>
          <w:bookmarkEnd w:id="2515"/>
        </w:tc>
        <w:tc>
          <w:tcPr>
            <w:tcW w:w="1361" w:type="dxa"/>
            <w:tcBorders>
              <w:top w:val="outset" w:color="000000" w:sz="8"/>
              <w:left w:val="outset" w:color="000000" w:sz="8"/>
              <w:bottom w:val="outset" w:color="000000" w:sz="8"/>
              <w:right w:val="outset" w:color="000000" w:sz="8"/>
            </w:tcBorders>
            <w:vAlign w:val="center"/>
          </w:tcPr>
          <w:bookmarkStart w:name="4322" w:id="2516"/>
          <w:p>
            <w:pPr>
              <w:spacing w:after="0"/>
              <w:ind w:left="0"/>
              <w:jc w:val="center"/>
            </w:pPr>
            <w:r>
              <w:rPr>
                <w:rFonts w:ascii="Arial"/>
                <w:b w:val="false"/>
                <w:i w:val="false"/>
                <w:color w:val="000000"/>
                <w:sz w:val="15"/>
              </w:rPr>
              <w:t>29/06/2019</w:t>
            </w:r>
          </w:p>
          <w:bookmarkEnd w:id="2516"/>
        </w:tc>
        <w:tc>
          <w:tcPr>
            <w:tcW w:w="967" w:type="dxa"/>
            <w:tcBorders>
              <w:top w:val="outset" w:color="000000" w:sz="8"/>
              <w:left w:val="outset" w:color="000000" w:sz="8"/>
              <w:bottom w:val="outset" w:color="000000" w:sz="8"/>
              <w:right w:val="outset" w:color="000000" w:sz="8"/>
            </w:tcBorders>
            <w:vAlign w:val="center"/>
          </w:tcPr>
          <w:bookmarkStart w:name="4323" w:id="2517"/>
          <w:p>
            <w:pPr>
              <w:spacing w:after="0"/>
              <w:ind w:left="0"/>
              <w:jc w:val="center"/>
            </w:pPr>
          </w:p>
          <w:bookmarkEnd w:id="25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24" w:id="2518"/>
          <w:p>
            <w:pPr>
              <w:spacing w:after="0"/>
              <w:ind w:left="0"/>
              <w:jc w:val="left"/>
            </w:pPr>
            <w:r>
              <w:rPr>
                <w:rFonts w:ascii="Arial"/>
                <w:b w:val="false"/>
                <w:i w:val="false"/>
                <w:color w:val="000000"/>
                <w:sz w:val="15"/>
              </w:rPr>
              <w:t>aerva</w:t>
            </w:r>
          </w:p>
          <w:bookmarkEnd w:id="2518"/>
        </w:tc>
        <w:tc>
          <w:tcPr>
            <w:tcW w:w="1152" w:type="dxa"/>
            <w:tcBorders>
              <w:top w:val="outset" w:color="000000" w:sz="8"/>
              <w:left w:val="outset" w:color="000000" w:sz="8"/>
              <w:bottom w:val="outset" w:color="000000" w:sz="8"/>
              <w:right w:val="outset" w:color="000000" w:sz="8"/>
            </w:tcBorders>
            <w:vAlign w:val="center"/>
          </w:tcPr>
          <w:bookmarkStart w:name="4325" w:id="2519"/>
          <w:p>
            <w:pPr>
              <w:spacing w:after="0"/>
              <w:ind w:left="0"/>
              <w:jc w:val="center"/>
            </w:pPr>
            <w:r>
              <w:rPr>
                <w:rFonts w:ascii="Arial"/>
                <w:b w:val="false"/>
                <w:i w:val="false"/>
                <w:color w:val="000000"/>
                <w:sz w:val="15"/>
              </w:rPr>
              <w:t>13 років</w:t>
            </w:r>
          </w:p>
          <w:bookmarkEnd w:id="2519"/>
        </w:tc>
        <w:tc>
          <w:tcPr>
            <w:tcW w:w="1361" w:type="dxa"/>
            <w:tcBorders>
              <w:top w:val="outset" w:color="000000" w:sz="8"/>
              <w:left w:val="outset" w:color="000000" w:sz="8"/>
              <w:bottom w:val="outset" w:color="000000" w:sz="8"/>
              <w:right w:val="outset" w:color="000000" w:sz="8"/>
            </w:tcBorders>
            <w:vAlign w:val="center"/>
          </w:tcPr>
          <w:bookmarkStart w:name="4326" w:id="2520"/>
          <w:p>
            <w:pPr>
              <w:spacing w:after="0"/>
              <w:ind w:left="0"/>
              <w:jc w:val="center"/>
            </w:pPr>
            <w:r>
              <w:rPr>
                <w:rFonts w:ascii="Arial"/>
                <w:b w:val="false"/>
                <w:i w:val="false"/>
                <w:color w:val="000000"/>
                <w:sz w:val="15"/>
              </w:rPr>
              <w:t>31/03/2019</w:t>
            </w:r>
          </w:p>
          <w:bookmarkEnd w:id="2520"/>
        </w:tc>
        <w:tc>
          <w:tcPr>
            <w:tcW w:w="1361" w:type="dxa"/>
            <w:tcBorders>
              <w:top w:val="outset" w:color="000000" w:sz="8"/>
              <w:left w:val="outset" w:color="000000" w:sz="8"/>
              <w:bottom w:val="outset" w:color="000000" w:sz="8"/>
              <w:right w:val="outset" w:color="000000" w:sz="8"/>
            </w:tcBorders>
            <w:vAlign w:val="center"/>
          </w:tcPr>
          <w:bookmarkStart w:name="4327" w:id="2521"/>
          <w:p>
            <w:pPr>
              <w:spacing w:after="0"/>
              <w:ind w:left="0"/>
              <w:jc w:val="center"/>
            </w:pPr>
            <w:r>
              <w:rPr>
                <w:rFonts w:ascii="Arial"/>
                <w:b w:val="false"/>
                <w:i w:val="false"/>
                <w:color w:val="000000"/>
                <w:sz w:val="15"/>
              </w:rPr>
              <w:t>29/06/2019</w:t>
            </w:r>
          </w:p>
          <w:bookmarkEnd w:id="2521"/>
        </w:tc>
        <w:tc>
          <w:tcPr>
            <w:tcW w:w="967" w:type="dxa"/>
            <w:tcBorders>
              <w:top w:val="outset" w:color="000000" w:sz="8"/>
              <w:left w:val="outset" w:color="000000" w:sz="8"/>
              <w:bottom w:val="outset" w:color="000000" w:sz="8"/>
              <w:right w:val="outset" w:color="000000" w:sz="8"/>
            </w:tcBorders>
            <w:vAlign w:val="center"/>
          </w:tcPr>
          <w:bookmarkStart w:name="4328" w:id="2522"/>
          <w:p>
            <w:pPr>
              <w:spacing w:after="0"/>
              <w:ind w:left="0"/>
              <w:jc w:val="center"/>
            </w:pPr>
          </w:p>
          <w:bookmarkEnd w:id="25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29" w:id="2523"/>
          <w:p>
            <w:pPr>
              <w:spacing w:after="0"/>
              <w:ind w:left="0"/>
              <w:jc w:val="left"/>
            </w:pPr>
            <w:r>
              <w:rPr>
                <w:rFonts w:ascii="Arial"/>
                <w:b w:val="false"/>
                <w:i w:val="false"/>
                <w:color w:val="000000"/>
                <w:sz w:val="15"/>
              </w:rPr>
              <w:t>aesculus</w:t>
            </w:r>
          </w:p>
          <w:bookmarkEnd w:id="2523"/>
        </w:tc>
        <w:tc>
          <w:tcPr>
            <w:tcW w:w="1152" w:type="dxa"/>
            <w:tcBorders>
              <w:top w:val="outset" w:color="000000" w:sz="8"/>
              <w:left w:val="outset" w:color="000000" w:sz="8"/>
              <w:bottom w:val="outset" w:color="000000" w:sz="8"/>
              <w:right w:val="outset" w:color="000000" w:sz="8"/>
            </w:tcBorders>
            <w:vAlign w:val="center"/>
          </w:tcPr>
          <w:bookmarkStart w:name="4330" w:id="2524"/>
          <w:p>
            <w:pPr>
              <w:spacing w:after="0"/>
              <w:ind w:left="0"/>
              <w:jc w:val="center"/>
            </w:pPr>
            <w:r>
              <w:rPr>
                <w:rFonts w:ascii="Arial"/>
                <w:b w:val="false"/>
                <w:i w:val="false"/>
                <w:color w:val="000000"/>
                <w:sz w:val="15"/>
              </w:rPr>
              <w:t>13 років</w:t>
            </w:r>
          </w:p>
          <w:bookmarkEnd w:id="2524"/>
        </w:tc>
        <w:tc>
          <w:tcPr>
            <w:tcW w:w="1361" w:type="dxa"/>
            <w:tcBorders>
              <w:top w:val="outset" w:color="000000" w:sz="8"/>
              <w:left w:val="outset" w:color="000000" w:sz="8"/>
              <w:bottom w:val="outset" w:color="000000" w:sz="8"/>
              <w:right w:val="outset" w:color="000000" w:sz="8"/>
            </w:tcBorders>
            <w:vAlign w:val="center"/>
          </w:tcPr>
          <w:bookmarkStart w:name="4331" w:id="2525"/>
          <w:p>
            <w:pPr>
              <w:spacing w:after="0"/>
              <w:ind w:left="0"/>
              <w:jc w:val="center"/>
            </w:pPr>
            <w:r>
              <w:rPr>
                <w:rFonts w:ascii="Arial"/>
                <w:b w:val="false"/>
                <w:i w:val="false"/>
                <w:color w:val="000000"/>
                <w:sz w:val="15"/>
              </w:rPr>
              <w:t>01/01/2025</w:t>
            </w:r>
          </w:p>
          <w:bookmarkEnd w:id="2525"/>
        </w:tc>
        <w:tc>
          <w:tcPr>
            <w:tcW w:w="1361" w:type="dxa"/>
            <w:tcBorders>
              <w:top w:val="outset" w:color="000000" w:sz="8"/>
              <w:left w:val="outset" w:color="000000" w:sz="8"/>
              <w:bottom w:val="outset" w:color="000000" w:sz="8"/>
              <w:right w:val="outset" w:color="000000" w:sz="8"/>
            </w:tcBorders>
            <w:vAlign w:val="center"/>
          </w:tcPr>
          <w:bookmarkStart w:name="4332" w:id="2526"/>
          <w:p>
            <w:pPr>
              <w:spacing w:after="0"/>
              <w:ind w:left="0"/>
              <w:jc w:val="center"/>
            </w:pPr>
            <w:r>
              <w:rPr>
                <w:rFonts w:ascii="Arial"/>
                <w:b w:val="false"/>
                <w:i w:val="false"/>
                <w:color w:val="000000"/>
                <w:sz w:val="15"/>
              </w:rPr>
              <w:t>01/04/2025</w:t>
            </w:r>
          </w:p>
          <w:bookmarkEnd w:id="2526"/>
        </w:tc>
        <w:tc>
          <w:tcPr>
            <w:tcW w:w="967" w:type="dxa"/>
            <w:tcBorders>
              <w:top w:val="outset" w:color="000000" w:sz="8"/>
              <w:left w:val="outset" w:color="000000" w:sz="8"/>
              <w:bottom w:val="outset" w:color="000000" w:sz="8"/>
              <w:right w:val="outset" w:color="000000" w:sz="8"/>
            </w:tcBorders>
            <w:vAlign w:val="center"/>
          </w:tcPr>
          <w:bookmarkStart w:name="4333" w:id="2527"/>
          <w:p>
            <w:pPr>
              <w:spacing w:after="0"/>
              <w:ind w:left="0"/>
              <w:jc w:val="center"/>
            </w:pPr>
          </w:p>
          <w:bookmarkEnd w:id="25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34" w:id="2528"/>
          <w:p>
            <w:pPr>
              <w:spacing w:after="0"/>
              <w:ind w:left="0"/>
              <w:jc w:val="left"/>
            </w:pPr>
            <w:r>
              <w:rPr>
                <w:rFonts w:ascii="Arial"/>
                <w:b w:val="false"/>
                <w:i w:val="false"/>
                <w:color w:val="000000"/>
                <w:sz w:val="15"/>
              </w:rPr>
              <w:t>aesculus hippocastanum, calendula</w:t>
            </w:r>
          </w:p>
          <w:bookmarkEnd w:id="2528"/>
        </w:tc>
        <w:tc>
          <w:tcPr>
            <w:tcW w:w="1152" w:type="dxa"/>
            <w:tcBorders>
              <w:top w:val="outset" w:color="000000" w:sz="8"/>
              <w:left w:val="outset" w:color="000000" w:sz="8"/>
              <w:bottom w:val="outset" w:color="000000" w:sz="8"/>
              <w:right w:val="outset" w:color="000000" w:sz="8"/>
            </w:tcBorders>
            <w:vAlign w:val="center"/>
          </w:tcPr>
          <w:bookmarkStart w:name="4335" w:id="2529"/>
          <w:p>
            <w:pPr>
              <w:spacing w:after="0"/>
              <w:ind w:left="0"/>
              <w:jc w:val="center"/>
            </w:pPr>
            <w:r>
              <w:rPr>
                <w:rFonts w:ascii="Arial"/>
                <w:b w:val="false"/>
                <w:i w:val="false"/>
                <w:color w:val="000000"/>
                <w:sz w:val="15"/>
              </w:rPr>
              <w:t>13 років</w:t>
            </w:r>
          </w:p>
          <w:bookmarkEnd w:id="2529"/>
        </w:tc>
        <w:tc>
          <w:tcPr>
            <w:tcW w:w="1361" w:type="dxa"/>
            <w:tcBorders>
              <w:top w:val="outset" w:color="000000" w:sz="8"/>
              <w:left w:val="outset" w:color="000000" w:sz="8"/>
              <w:bottom w:val="outset" w:color="000000" w:sz="8"/>
              <w:right w:val="outset" w:color="000000" w:sz="8"/>
            </w:tcBorders>
            <w:vAlign w:val="center"/>
          </w:tcPr>
          <w:bookmarkStart w:name="4336" w:id="2530"/>
          <w:p>
            <w:pPr>
              <w:spacing w:after="0"/>
              <w:ind w:left="0"/>
              <w:jc w:val="center"/>
            </w:pPr>
            <w:r>
              <w:rPr>
                <w:rFonts w:ascii="Arial"/>
                <w:b w:val="false"/>
                <w:i w:val="false"/>
                <w:color w:val="000000"/>
                <w:sz w:val="15"/>
              </w:rPr>
              <w:t>28/04/2024</w:t>
            </w:r>
          </w:p>
          <w:bookmarkEnd w:id="2530"/>
        </w:tc>
        <w:tc>
          <w:tcPr>
            <w:tcW w:w="1361" w:type="dxa"/>
            <w:tcBorders>
              <w:top w:val="outset" w:color="000000" w:sz="8"/>
              <w:left w:val="outset" w:color="000000" w:sz="8"/>
              <w:bottom w:val="outset" w:color="000000" w:sz="8"/>
              <w:right w:val="outset" w:color="000000" w:sz="8"/>
            </w:tcBorders>
            <w:vAlign w:val="center"/>
          </w:tcPr>
          <w:bookmarkStart w:name="4337" w:id="2531"/>
          <w:p>
            <w:pPr>
              <w:spacing w:after="0"/>
              <w:ind w:left="0"/>
              <w:jc w:val="center"/>
            </w:pPr>
            <w:r>
              <w:rPr>
                <w:rFonts w:ascii="Arial"/>
                <w:b w:val="false"/>
                <w:i w:val="false"/>
                <w:color w:val="000000"/>
                <w:sz w:val="15"/>
              </w:rPr>
              <w:t>27/07/2024</w:t>
            </w:r>
          </w:p>
          <w:bookmarkEnd w:id="2531"/>
        </w:tc>
        <w:tc>
          <w:tcPr>
            <w:tcW w:w="967" w:type="dxa"/>
            <w:tcBorders>
              <w:top w:val="outset" w:color="000000" w:sz="8"/>
              <w:left w:val="outset" w:color="000000" w:sz="8"/>
              <w:bottom w:val="outset" w:color="000000" w:sz="8"/>
              <w:right w:val="outset" w:color="000000" w:sz="8"/>
            </w:tcBorders>
            <w:vAlign w:val="center"/>
          </w:tcPr>
          <w:bookmarkStart w:name="4338" w:id="2532"/>
          <w:p>
            <w:pPr>
              <w:spacing w:after="0"/>
              <w:ind w:left="0"/>
              <w:jc w:val="center"/>
            </w:pPr>
          </w:p>
          <w:bookmarkEnd w:id="25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39" w:id="2533"/>
          <w:p>
            <w:pPr>
              <w:spacing w:after="0"/>
              <w:ind w:left="0"/>
              <w:jc w:val="left"/>
            </w:pPr>
            <w:r>
              <w:rPr>
                <w:rFonts w:ascii="Arial"/>
                <w:b w:val="false"/>
                <w:i w:val="false"/>
                <w:color w:val="000000"/>
                <w:sz w:val="15"/>
              </w:rPr>
              <w:t>aesculus hippocastanum, thiamine</w:t>
            </w:r>
          </w:p>
          <w:bookmarkEnd w:id="2533"/>
        </w:tc>
        <w:tc>
          <w:tcPr>
            <w:tcW w:w="1152" w:type="dxa"/>
            <w:tcBorders>
              <w:top w:val="outset" w:color="000000" w:sz="8"/>
              <w:left w:val="outset" w:color="000000" w:sz="8"/>
              <w:bottom w:val="outset" w:color="000000" w:sz="8"/>
              <w:right w:val="outset" w:color="000000" w:sz="8"/>
            </w:tcBorders>
            <w:vAlign w:val="center"/>
          </w:tcPr>
          <w:bookmarkStart w:name="4340" w:id="2534"/>
          <w:p>
            <w:pPr>
              <w:spacing w:after="0"/>
              <w:ind w:left="0"/>
              <w:jc w:val="center"/>
            </w:pPr>
            <w:r>
              <w:rPr>
                <w:rFonts w:ascii="Arial"/>
                <w:b w:val="false"/>
                <w:i w:val="false"/>
                <w:color w:val="000000"/>
                <w:sz w:val="15"/>
              </w:rPr>
              <w:t>13 років</w:t>
            </w:r>
          </w:p>
          <w:bookmarkEnd w:id="2534"/>
        </w:tc>
        <w:tc>
          <w:tcPr>
            <w:tcW w:w="1361" w:type="dxa"/>
            <w:tcBorders>
              <w:top w:val="outset" w:color="000000" w:sz="8"/>
              <w:left w:val="outset" w:color="000000" w:sz="8"/>
              <w:bottom w:val="outset" w:color="000000" w:sz="8"/>
              <w:right w:val="outset" w:color="000000" w:sz="8"/>
            </w:tcBorders>
            <w:vAlign w:val="center"/>
          </w:tcPr>
          <w:bookmarkStart w:name="4341" w:id="2535"/>
          <w:p>
            <w:pPr>
              <w:spacing w:after="0"/>
              <w:ind w:left="0"/>
              <w:jc w:val="center"/>
            </w:pPr>
            <w:r>
              <w:rPr>
                <w:rFonts w:ascii="Arial"/>
                <w:b w:val="false"/>
                <w:i w:val="false"/>
                <w:color w:val="000000"/>
                <w:sz w:val="15"/>
              </w:rPr>
              <w:t>01/01/2025</w:t>
            </w:r>
          </w:p>
          <w:bookmarkEnd w:id="2535"/>
        </w:tc>
        <w:tc>
          <w:tcPr>
            <w:tcW w:w="1361" w:type="dxa"/>
            <w:tcBorders>
              <w:top w:val="outset" w:color="000000" w:sz="8"/>
              <w:left w:val="outset" w:color="000000" w:sz="8"/>
              <w:bottom w:val="outset" w:color="000000" w:sz="8"/>
              <w:right w:val="outset" w:color="000000" w:sz="8"/>
            </w:tcBorders>
            <w:vAlign w:val="center"/>
          </w:tcPr>
          <w:bookmarkStart w:name="4342" w:id="2536"/>
          <w:p>
            <w:pPr>
              <w:spacing w:after="0"/>
              <w:ind w:left="0"/>
              <w:jc w:val="center"/>
            </w:pPr>
            <w:r>
              <w:rPr>
                <w:rFonts w:ascii="Arial"/>
                <w:b w:val="false"/>
                <w:i w:val="false"/>
                <w:color w:val="000000"/>
                <w:sz w:val="15"/>
              </w:rPr>
              <w:t>01/04/2025</w:t>
            </w:r>
          </w:p>
          <w:bookmarkEnd w:id="2536"/>
        </w:tc>
        <w:tc>
          <w:tcPr>
            <w:tcW w:w="967" w:type="dxa"/>
            <w:tcBorders>
              <w:top w:val="outset" w:color="000000" w:sz="8"/>
              <w:left w:val="outset" w:color="000000" w:sz="8"/>
              <w:bottom w:val="outset" w:color="000000" w:sz="8"/>
              <w:right w:val="outset" w:color="000000" w:sz="8"/>
            </w:tcBorders>
            <w:vAlign w:val="center"/>
          </w:tcPr>
          <w:bookmarkStart w:name="4343" w:id="2537"/>
          <w:p>
            <w:pPr>
              <w:spacing w:after="0"/>
              <w:ind w:left="0"/>
              <w:jc w:val="center"/>
            </w:pPr>
          </w:p>
          <w:bookmarkEnd w:id="25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44" w:id="2538"/>
          <w:p>
            <w:pPr>
              <w:spacing w:after="0"/>
              <w:ind w:left="0"/>
              <w:jc w:val="left"/>
            </w:pPr>
            <w:r>
              <w:rPr>
                <w:rFonts w:ascii="Arial"/>
                <w:b w:val="false"/>
                <w:i w:val="false"/>
                <w:color w:val="000000"/>
                <w:sz w:val="15"/>
              </w:rPr>
              <w:t>aesculus, crataegus, equisetum, sophora, trifolium, vinca, viscum</w:t>
            </w:r>
          </w:p>
          <w:bookmarkEnd w:id="2538"/>
        </w:tc>
        <w:tc>
          <w:tcPr>
            <w:tcW w:w="1152" w:type="dxa"/>
            <w:tcBorders>
              <w:top w:val="outset" w:color="000000" w:sz="8"/>
              <w:left w:val="outset" w:color="000000" w:sz="8"/>
              <w:bottom w:val="outset" w:color="000000" w:sz="8"/>
              <w:right w:val="outset" w:color="000000" w:sz="8"/>
            </w:tcBorders>
            <w:vAlign w:val="center"/>
          </w:tcPr>
          <w:bookmarkStart w:name="4345" w:id="2539"/>
          <w:p>
            <w:pPr>
              <w:spacing w:after="0"/>
              <w:ind w:left="0"/>
              <w:jc w:val="center"/>
            </w:pPr>
            <w:r>
              <w:rPr>
                <w:rFonts w:ascii="Arial"/>
                <w:b w:val="false"/>
                <w:i w:val="false"/>
                <w:color w:val="000000"/>
                <w:sz w:val="15"/>
              </w:rPr>
              <w:t>13 років</w:t>
            </w:r>
          </w:p>
          <w:bookmarkEnd w:id="2539"/>
        </w:tc>
        <w:tc>
          <w:tcPr>
            <w:tcW w:w="1361" w:type="dxa"/>
            <w:tcBorders>
              <w:top w:val="outset" w:color="000000" w:sz="8"/>
              <w:left w:val="outset" w:color="000000" w:sz="8"/>
              <w:bottom w:val="outset" w:color="000000" w:sz="8"/>
              <w:right w:val="outset" w:color="000000" w:sz="8"/>
            </w:tcBorders>
            <w:vAlign w:val="center"/>
          </w:tcPr>
          <w:bookmarkStart w:name="4346" w:id="2540"/>
          <w:p>
            <w:pPr>
              <w:spacing w:after="0"/>
              <w:ind w:left="0"/>
              <w:jc w:val="center"/>
            </w:pPr>
            <w:r>
              <w:rPr>
                <w:rFonts w:ascii="Arial"/>
                <w:b w:val="false"/>
                <w:i w:val="false"/>
                <w:color w:val="000000"/>
                <w:sz w:val="15"/>
              </w:rPr>
              <w:t>31/03/2019</w:t>
            </w:r>
          </w:p>
          <w:bookmarkEnd w:id="2540"/>
        </w:tc>
        <w:tc>
          <w:tcPr>
            <w:tcW w:w="1361" w:type="dxa"/>
            <w:tcBorders>
              <w:top w:val="outset" w:color="000000" w:sz="8"/>
              <w:left w:val="outset" w:color="000000" w:sz="8"/>
              <w:bottom w:val="outset" w:color="000000" w:sz="8"/>
              <w:right w:val="outset" w:color="000000" w:sz="8"/>
            </w:tcBorders>
            <w:vAlign w:val="center"/>
          </w:tcPr>
          <w:bookmarkStart w:name="4347" w:id="2541"/>
          <w:p>
            <w:pPr>
              <w:spacing w:after="0"/>
              <w:ind w:left="0"/>
              <w:jc w:val="center"/>
            </w:pPr>
            <w:r>
              <w:rPr>
                <w:rFonts w:ascii="Arial"/>
                <w:b w:val="false"/>
                <w:i w:val="false"/>
                <w:color w:val="000000"/>
                <w:sz w:val="15"/>
              </w:rPr>
              <w:t>29/06/2019</w:t>
            </w:r>
          </w:p>
          <w:bookmarkEnd w:id="2541"/>
        </w:tc>
        <w:tc>
          <w:tcPr>
            <w:tcW w:w="967" w:type="dxa"/>
            <w:tcBorders>
              <w:top w:val="outset" w:color="000000" w:sz="8"/>
              <w:left w:val="outset" w:color="000000" w:sz="8"/>
              <w:bottom w:val="outset" w:color="000000" w:sz="8"/>
              <w:right w:val="outset" w:color="000000" w:sz="8"/>
            </w:tcBorders>
            <w:vAlign w:val="center"/>
          </w:tcPr>
          <w:bookmarkStart w:name="4348" w:id="2542"/>
          <w:p>
            <w:pPr>
              <w:spacing w:after="0"/>
              <w:ind w:left="0"/>
              <w:jc w:val="center"/>
            </w:pPr>
          </w:p>
          <w:bookmarkEnd w:id="25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49" w:id="2543"/>
          <w:p>
            <w:pPr>
              <w:spacing w:after="0"/>
              <w:ind w:left="0"/>
              <w:jc w:val="left"/>
            </w:pPr>
            <w:r>
              <w:rPr>
                <w:rFonts w:ascii="Arial"/>
                <w:b w:val="false"/>
                <w:i w:val="false"/>
                <w:color w:val="000000"/>
                <w:sz w:val="15"/>
              </w:rPr>
              <w:t>aesculus, diclofenac</w:t>
            </w:r>
          </w:p>
          <w:bookmarkEnd w:id="2543"/>
        </w:tc>
        <w:tc>
          <w:tcPr>
            <w:tcW w:w="1152" w:type="dxa"/>
            <w:tcBorders>
              <w:top w:val="outset" w:color="000000" w:sz="8"/>
              <w:left w:val="outset" w:color="000000" w:sz="8"/>
              <w:bottom w:val="outset" w:color="000000" w:sz="8"/>
              <w:right w:val="outset" w:color="000000" w:sz="8"/>
            </w:tcBorders>
            <w:vAlign w:val="center"/>
          </w:tcPr>
          <w:bookmarkStart w:name="4350" w:id="2544"/>
          <w:p>
            <w:pPr>
              <w:spacing w:after="0"/>
              <w:ind w:left="0"/>
              <w:jc w:val="center"/>
            </w:pPr>
            <w:r>
              <w:rPr>
                <w:rFonts w:ascii="Arial"/>
                <w:b w:val="false"/>
                <w:i w:val="false"/>
                <w:color w:val="000000"/>
                <w:sz w:val="15"/>
              </w:rPr>
              <w:t>5 років</w:t>
            </w:r>
          </w:p>
          <w:bookmarkEnd w:id="2544"/>
        </w:tc>
        <w:tc>
          <w:tcPr>
            <w:tcW w:w="1361" w:type="dxa"/>
            <w:tcBorders>
              <w:top w:val="outset" w:color="000000" w:sz="8"/>
              <w:left w:val="outset" w:color="000000" w:sz="8"/>
              <w:bottom w:val="outset" w:color="000000" w:sz="8"/>
              <w:right w:val="outset" w:color="000000" w:sz="8"/>
            </w:tcBorders>
            <w:vAlign w:val="center"/>
          </w:tcPr>
          <w:bookmarkStart w:name="4351" w:id="2545"/>
          <w:p>
            <w:pPr>
              <w:spacing w:after="0"/>
              <w:ind w:left="0"/>
              <w:jc w:val="center"/>
            </w:pPr>
            <w:r>
              <w:rPr>
                <w:rFonts w:ascii="Arial"/>
                <w:b w:val="false"/>
                <w:i w:val="false"/>
                <w:color w:val="000000"/>
                <w:sz w:val="15"/>
              </w:rPr>
              <w:t>30/09/2018</w:t>
            </w:r>
          </w:p>
          <w:bookmarkEnd w:id="2545"/>
        </w:tc>
        <w:tc>
          <w:tcPr>
            <w:tcW w:w="1361" w:type="dxa"/>
            <w:tcBorders>
              <w:top w:val="outset" w:color="000000" w:sz="8"/>
              <w:left w:val="outset" w:color="000000" w:sz="8"/>
              <w:bottom w:val="outset" w:color="000000" w:sz="8"/>
              <w:right w:val="outset" w:color="000000" w:sz="8"/>
            </w:tcBorders>
            <w:vAlign w:val="center"/>
          </w:tcPr>
          <w:bookmarkStart w:name="4352" w:id="2546"/>
          <w:p>
            <w:pPr>
              <w:spacing w:after="0"/>
              <w:ind w:left="0"/>
              <w:jc w:val="center"/>
            </w:pPr>
            <w:r>
              <w:rPr>
                <w:rFonts w:ascii="Arial"/>
                <w:b w:val="false"/>
                <w:i w:val="false"/>
                <w:color w:val="000000"/>
                <w:sz w:val="15"/>
              </w:rPr>
              <w:t>29/12/2018</w:t>
            </w:r>
          </w:p>
          <w:bookmarkEnd w:id="2546"/>
        </w:tc>
        <w:tc>
          <w:tcPr>
            <w:tcW w:w="967" w:type="dxa"/>
            <w:tcBorders>
              <w:top w:val="outset" w:color="000000" w:sz="8"/>
              <w:left w:val="outset" w:color="000000" w:sz="8"/>
              <w:bottom w:val="outset" w:color="000000" w:sz="8"/>
              <w:right w:val="outset" w:color="000000" w:sz="8"/>
            </w:tcBorders>
            <w:vAlign w:val="center"/>
          </w:tcPr>
          <w:bookmarkStart w:name="4353" w:id="2547"/>
          <w:p>
            <w:pPr>
              <w:spacing w:after="0"/>
              <w:ind w:left="0"/>
              <w:jc w:val="center"/>
            </w:pPr>
          </w:p>
          <w:bookmarkEnd w:id="25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54" w:id="2548"/>
          <w:p>
            <w:pPr>
              <w:spacing w:after="0"/>
              <w:ind w:left="0"/>
              <w:jc w:val="left"/>
            </w:pPr>
            <w:r>
              <w:rPr>
                <w:rFonts w:ascii="Arial"/>
                <w:b w:val="false"/>
                <w:i w:val="false"/>
                <w:color w:val="000000"/>
                <w:sz w:val="15"/>
              </w:rPr>
              <w:t>a-fetoprotein, estrogen, frozen cells, growth factors, hemopoetyny, interferons, interleukins, immunomodulators and immunostimulants complex, monokines, neurogenic factors, somatotropin hormone, steroids, trace elements, vitamins</w:t>
            </w:r>
          </w:p>
          <w:bookmarkEnd w:id="2548"/>
        </w:tc>
        <w:tc>
          <w:tcPr>
            <w:tcW w:w="1152" w:type="dxa"/>
            <w:tcBorders>
              <w:top w:val="outset" w:color="000000" w:sz="8"/>
              <w:left w:val="outset" w:color="000000" w:sz="8"/>
              <w:bottom w:val="outset" w:color="000000" w:sz="8"/>
              <w:right w:val="outset" w:color="000000" w:sz="8"/>
            </w:tcBorders>
            <w:vAlign w:val="center"/>
          </w:tcPr>
          <w:bookmarkStart w:name="4355" w:id="2549"/>
          <w:p>
            <w:pPr>
              <w:spacing w:after="0"/>
              <w:ind w:left="0"/>
              <w:jc w:val="center"/>
            </w:pPr>
            <w:r>
              <w:rPr>
                <w:rFonts w:ascii="Arial"/>
                <w:b w:val="false"/>
                <w:i w:val="false"/>
                <w:color w:val="000000"/>
                <w:sz w:val="15"/>
              </w:rPr>
              <w:t>1 рік</w:t>
            </w:r>
          </w:p>
          <w:bookmarkEnd w:id="2549"/>
        </w:tc>
        <w:tc>
          <w:tcPr>
            <w:tcW w:w="1361" w:type="dxa"/>
            <w:tcBorders>
              <w:top w:val="outset" w:color="000000" w:sz="8"/>
              <w:left w:val="outset" w:color="000000" w:sz="8"/>
              <w:bottom w:val="outset" w:color="000000" w:sz="8"/>
              <w:right w:val="outset" w:color="000000" w:sz="8"/>
            </w:tcBorders>
            <w:vAlign w:val="center"/>
          </w:tcPr>
          <w:bookmarkStart w:name="4356" w:id="2550"/>
          <w:p>
            <w:pPr>
              <w:spacing w:after="0"/>
              <w:ind w:left="0"/>
              <w:jc w:val="center"/>
            </w:pPr>
            <w:r>
              <w:rPr>
                <w:rFonts w:ascii="Arial"/>
                <w:b w:val="false"/>
                <w:i w:val="false"/>
                <w:color w:val="000000"/>
                <w:sz w:val="15"/>
              </w:rPr>
              <w:t>15/02/2018</w:t>
            </w:r>
          </w:p>
          <w:bookmarkEnd w:id="2550"/>
        </w:tc>
        <w:tc>
          <w:tcPr>
            <w:tcW w:w="1361" w:type="dxa"/>
            <w:tcBorders>
              <w:top w:val="outset" w:color="000000" w:sz="8"/>
              <w:left w:val="outset" w:color="000000" w:sz="8"/>
              <w:bottom w:val="outset" w:color="000000" w:sz="8"/>
              <w:right w:val="outset" w:color="000000" w:sz="8"/>
            </w:tcBorders>
            <w:vAlign w:val="center"/>
          </w:tcPr>
          <w:bookmarkStart w:name="4357" w:id="2551"/>
          <w:p>
            <w:pPr>
              <w:spacing w:after="0"/>
              <w:ind w:left="0"/>
              <w:jc w:val="center"/>
            </w:pPr>
            <w:r>
              <w:rPr>
                <w:rFonts w:ascii="Arial"/>
                <w:b w:val="false"/>
                <w:i w:val="false"/>
                <w:color w:val="000000"/>
                <w:sz w:val="15"/>
              </w:rPr>
              <w:t>25/04/2018</w:t>
            </w:r>
          </w:p>
          <w:bookmarkEnd w:id="2551"/>
        </w:tc>
        <w:tc>
          <w:tcPr>
            <w:tcW w:w="967" w:type="dxa"/>
            <w:tcBorders>
              <w:top w:val="outset" w:color="000000" w:sz="8"/>
              <w:left w:val="outset" w:color="000000" w:sz="8"/>
              <w:bottom w:val="outset" w:color="000000" w:sz="8"/>
              <w:right w:val="outset" w:color="000000" w:sz="8"/>
            </w:tcBorders>
            <w:vAlign w:val="center"/>
          </w:tcPr>
          <w:bookmarkStart w:name="4358" w:id="2552"/>
          <w:p>
            <w:pPr>
              <w:spacing w:after="0"/>
              <w:ind w:left="0"/>
              <w:jc w:val="center"/>
            </w:pPr>
          </w:p>
          <w:bookmarkEnd w:id="25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59" w:id="2553"/>
          <w:p>
            <w:pPr>
              <w:spacing w:after="0"/>
              <w:ind w:left="0"/>
              <w:jc w:val="left"/>
            </w:pPr>
            <w:r>
              <w:rPr>
                <w:rFonts w:ascii="Arial"/>
                <w:b w:val="false"/>
                <w:i w:val="false"/>
                <w:color w:val="000000"/>
                <w:sz w:val="15"/>
              </w:rPr>
              <w:t>aflibercept (indicated for wet macular degeneration and CRVO)</w:t>
            </w:r>
          </w:p>
          <w:bookmarkEnd w:id="2553"/>
        </w:tc>
        <w:tc>
          <w:tcPr>
            <w:tcW w:w="1152" w:type="dxa"/>
            <w:tcBorders>
              <w:top w:val="outset" w:color="000000" w:sz="8"/>
              <w:left w:val="outset" w:color="000000" w:sz="8"/>
              <w:bottom w:val="outset" w:color="000000" w:sz="8"/>
              <w:right w:val="outset" w:color="000000" w:sz="8"/>
            </w:tcBorders>
            <w:vAlign w:val="center"/>
          </w:tcPr>
          <w:bookmarkStart w:name="4360" w:id="2554"/>
          <w:p>
            <w:pPr>
              <w:spacing w:after="0"/>
              <w:ind w:left="0"/>
              <w:jc w:val="center"/>
            </w:pPr>
            <w:r>
              <w:rPr>
                <w:rFonts w:ascii="Arial"/>
                <w:b w:val="false"/>
                <w:i w:val="false"/>
                <w:color w:val="000000"/>
                <w:sz w:val="15"/>
              </w:rPr>
              <w:t>1 рік</w:t>
            </w:r>
          </w:p>
          <w:bookmarkEnd w:id="2554"/>
        </w:tc>
        <w:tc>
          <w:tcPr>
            <w:tcW w:w="1361" w:type="dxa"/>
            <w:tcBorders>
              <w:top w:val="outset" w:color="000000" w:sz="8"/>
              <w:left w:val="outset" w:color="000000" w:sz="8"/>
              <w:bottom w:val="outset" w:color="000000" w:sz="8"/>
              <w:right w:val="outset" w:color="000000" w:sz="8"/>
            </w:tcBorders>
            <w:vAlign w:val="center"/>
          </w:tcPr>
          <w:bookmarkStart w:name="4361" w:id="2555"/>
          <w:p>
            <w:pPr>
              <w:spacing w:after="0"/>
              <w:ind w:left="0"/>
              <w:jc w:val="center"/>
            </w:pPr>
            <w:r>
              <w:rPr>
                <w:rFonts w:ascii="Arial"/>
                <w:b w:val="false"/>
                <w:i w:val="false"/>
                <w:color w:val="000000"/>
                <w:sz w:val="15"/>
              </w:rPr>
              <w:t>30/11/2018</w:t>
            </w:r>
          </w:p>
          <w:bookmarkEnd w:id="2555"/>
        </w:tc>
        <w:tc>
          <w:tcPr>
            <w:tcW w:w="1361" w:type="dxa"/>
            <w:tcBorders>
              <w:top w:val="outset" w:color="000000" w:sz="8"/>
              <w:left w:val="outset" w:color="000000" w:sz="8"/>
              <w:bottom w:val="outset" w:color="000000" w:sz="8"/>
              <w:right w:val="outset" w:color="000000" w:sz="8"/>
            </w:tcBorders>
            <w:vAlign w:val="center"/>
          </w:tcPr>
          <w:bookmarkStart w:name="4362" w:id="2556"/>
          <w:p>
            <w:pPr>
              <w:spacing w:after="0"/>
              <w:ind w:left="0"/>
              <w:jc w:val="center"/>
            </w:pPr>
            <w:r>
              <w:rPr>
                <w:rFonts w:ascii="Arial"/>
                <w:b w:val="false"/>
                <w:i w:val="false"/>
                <w:color w:val="000000"/>
                <w:sz w:val="15"/>
              </w:rPr>
              <w:t>08/02/2019</w:t>
            </w:r>
          </w:p>
          <w:bookmarkEnd w:id="2556"/>
        </w:tc>
        <w:tc>
          <w:tcPr>
            <w:tcW w:w="967" w:type="dxa"/>
            <w:tcBorders>
              <w:top w:val="outset" w:color="000000" w:sz="8"/>
              <w:left w:val="outset" w:color="000000" w:sz="8"/>
              <w:bottom w:val="outset" w:color="000000" w:sz="8"/>
              <w:right w:val="outset" w:color="000000" w:sz="8"/>
            </w:tcBorders>
            <w:vAlign w:val="center"/>
          </w:tcPr>
          <w:bookmarkStart w:name="4363" w:id="2557"/>
          <w:p>
            <w:pPr>
              <w:spacing w:after="0"/>
              <w:ind w:left="0"/>
              <w:jc w:val="center"/>
            </w:pPr>
          </w:p>
          <w:bookmarkEnd w:id="25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64" w:id="2558"/>
          <w:p>
            <w:pPr>
              <w:spacing w:after="0"/>
              <w:ind w:left="0"/>
              <w:jc w:val="left"/>
            </w:pPr>
            <w:r>
              <w:rPr>
                <w:rFonts w:ascii="Arial"/>
                <w:b w:val="false"/>
                <w:i w:val="false"/>
                <w:color w:val="000000"/>
                <w:sz w:val="15"/>
              </w:rPr>
              <w:t>aflibercept (oncological indication(s))</w:t>
            </w:r>
          </w:p>
          <w:bookmarkEnd w:id="2558"/>
        </w:tc>
        <w:tc>
          <w:tcPr>
            <w:tcW w:w="1152" w:type="dxa"/>
            <w:tcBorders>
              <w:top w:val="outset" w:color="000000" w:sz="8"/>
              <w:left w:val="outset" w:color="000000" w:sz="8"/>
              <w:bottom w:val="outset" w:color="000000" w:sz="8"/>
              <w:right w:val="outset" w:color="000000" w:sz="8"/>
            </w:tcBorders>
            <w:vAlign w:val="center"/>
          </w:tcPr>
          <w:bookmarkStart w:name="4365" w:id="2559"/>
          <w:p>
            <w:pPr>
              <w:spacing w:after="0"/>
              <w:ind w:left="0"/>
              <w:jc w:val="center"/>
            </w:pPr>
            <w:r>
              <w:rPr>
                <w:rFonts w:ascii="Arial"/>
                <w:b w:val="false"/>
                <w:i w:val="false"/>
                <w:color w:val="000000"/>
                <w:sz w:val="15"/>
              </w:rPr>
              <w:t>1 рік</w:t>
            </w:r>
          </w:p>
          <w:bookmarkEnd w:id="2559"/>
        </w:tc>
        <w:tc>
          <w:tcPr>
            <w:tcW w:w="1361" w:type="dxa"/>
            <w:tcBorders>
              <w:top w:val="outset" w:color="000000" w:sz="8"/>
              <w:left w:val="outset" w:color="000000" w:sz="8"/>
              <w:bottom w:val="outset" w:color="000000" w:sz="8"/>
              <w:right w:val="outset" w:color="000000" w:sz="8"/>
            </w:tcBorders>
            <w:vAlign w:val="center"/>
          </w:tcPr>
          <w:bookmarkStart w:name="4366" w:id="2560"/>
          <w:p>
            <w:pPr>
              <w:spacing w:after="0"/>
              <w:ind w:left="0"/>
              <w:jc w:val="center"/>
            </w:pPr>
            <w:r>
              <w:rPr>
                <w:rFonts w:ascii="Arial"/>
                <w:b w:val="false"/>
                <w:i w:val="false"/>
                <w:color w:val="000000"/>
                <w:sz w:val="15"/>
              </w:rPr>
              <w:t>03/08/2018</w:t>
            </w:r>
          </w:p>
          <w:bookmarkEnd w:id="2560"/>
        </w:tc>
        <w:tc>
          <w:tcPr>
            <w:tcW w:w="1361" w:type="dxa"/>
            <w:tcBorders>
              <w:top w:val="outset" w:color="000000" w:sz="8"/>
              <w:left w:val="outset" w:color="000000" w:sz="8"/>
              <w:bottom w:val="outset" w:color="000000" w:sz="8"/>
              <w:right w:val="outset" w:color="000000" w:sz="8"/>
            </w:tcBorders>
            <w:vAlign w:val="center"/>
          </w:tcPr>
          <w:bookmarkStart w:name="4367" w:id="2561"/>
          <w:p>
            <w:pPr>
              <w:spacing w:after="0"/>
              <w:ind w:left="0"/>
              <w:jc w:val="center"/>
            </w:pPr>
            <w:r>
              <w:rPr>
                <w:rFonts w:ascii="Arial"/>
                <w:b w:val="false"/>
                <w:i w:val="false"/>
                <w:color w:val="000000"/>
                <w:sz w:val="15"/>
              </w:rPr>
              <w:t>13/11/2018</w:t>
            </w:r>
          </w:p>
          <w:bookmarkEnd w:id="2561"/>
        </w:tc>
        <w:tc>
          <w:tcPr>
            <w:tcW w:w="967" w:type="dxa"/>
            <w:tcBorders>
              <w:top w:val="outset" w:color="000000" w:sz="8"/>
              <w:left w:val="outset" w:color="000000" w:sz="8"/>
              <w:bottom w:val="outset" w:color="000000" w:sz="8"/>
              <w:right w:val="outset" w:color="000000" w:sz="8"/>
            </w:tcBorders>
            <w:vAlign w:val="center"/>
          </w:tcPr>
          <w:bookmarkStart w:name="4368" w:id="2562"/>
          <w:p>
            <w:pPr>
              <w:spacing w:after="0"/>
              <w:ind w:left="0"/>
              <w:jc w:val="center"/>
            </w:pPr>
          </w:p>
          <w:bookmarkEnd w:id="25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69" w:id="2563"/>
          <w:p>
            <w:pPr>
              <w:spacing w:after="0"/>
              <w:ind w:left="0"/>
              <w:jc w:val="left"/>
            </w:pPr>
            <w:r>
              <w:rPr>
                <w:rFonts w:ascii="Arial"/>
                <w:b w:val="false"/>
                <w:i w:val="false"/>
                <w:color w:val="000000"/>
                <w:sz w:val="15"/>
              </w:rPr>
              <w:t>agalsidase beta</w:t>
            </w:r>
          </w:p>
          <w:bookmarkEnd w:id="2563"/>
        </w:tc>
        <w:tc>
          <w:tcPr>
            <w:tcW w:w="1152" w:type="dxa"/>
            <w:tcBorders>
              <w:top w:val="outset" w:color="000000" w:sz="8"/>
              <w:left w:val="outset" w:color="000000" w:sz="8"/>
              <w:bottom w:val="outset" w:color="000000" w:sz="8"/>
              <w:right w:val="outset" w:color="000000" w:sz="8"/>
            </w:tcBorders>
            <w:vAlign w:val="center"/>
          </w:tcPr>
          <w:bookmarkStart w:name="4370" w:id="2564"/>
          <w:p>
            <w:pPr>
              <w:spacing w:after="0"/>
              <w:ind w:left="0"/>
              <w:jc w:val="center"/>
            </w:pPr>
            <w:r>
              <w:rPr>
                <w:rFonts w:ascii="Arial"/>
                <w:b w:val="false"/>
                <w:i w:val="false"/>
                <w:color w:val="000000"/>
                <w:sz w:val="15"/>
              </w:rPr>
              <w:t>3 роки</w:t>
            </w:r>
          </w:p>
          <w:bookmarkEnd w:id="2564"/>
        </w:tc>
        <w:tc>
          <w:tcPr>
            <w:tcW w:w="1361" w:type="dxa"/>
            <w:tcBorders>
              <w:top w:val="outset" w:color="000000" w:sz="8"/>
              <w:left w:val="outset" w:color="000000" w:sz="8"/>
              <w:bottom w:val="outset" w:color="000000" w:sz="8"/>
              <w:right w:val="outset" w:color="000000" w:sz="8"/>
            </w:tcBorders>
            <w:vAlign w:val="center"/>
          </w:tcPr>
          <w:bookmarkStart w:name="4371" w:id="2565"/>
          <w:p>
            <w:pPr>
              <w:spacing w:after="0"/>
              <w:ind w:left="0"/>
              <w:jc w:val="center"/>
            </w:pPr>
            <w:r>
              <w:rPr>
                <w:rFonts w:ascii="Arial"/>
                <w:b w:val="false"/>
                <w:i w:val="false"/>
                <w:color w:val="000000"/>
                <w:sz w:val="15"/>
              </w:rPr>
              <w:t>31/07/2019</w:t>
            </w:r>
          </w:p>
          <w:bookmarkEnd w:id="2565"/>
        </w:tc>
        <w:tc>
          <w:tcPr>
            <w:tcW w:w="1361" w:type="dxa"/>
            <w:tcBorders>
              <w:top w:val="outset" w:color="000000" w:sz="8"/>
              <w:left w:val="outset" w:color="000000" w:sz="8"/>
              <w:bottom w:val="outset" w:color="000000" w:sz="8"/>
              <w:right w:val="outset" w:color="000000" w:sz="8"/>
            </w:tcBorders>
            <w:vAlign w:val="center"/>
          </w:tcPr>
          <w:bookmarkStart w:name="4372" w:id="2566"/>
          <w:p>
            <w:pPr>
              <w:spacing w:after="0"/>
              <w:ind w:left="0"/>
              <w:jc w:val="center"/>
            </w:pPr>
            <w:r>
              <w:rPr>
                <w:rFonts w:ascii="Arial"/>
                <w:b w:val="false"/>
                <w:i w:val="false"/>
                <w:color w:val="000000"/>
                <w:sz w:val="15"/>
              </w:rPr>
              <w:t>29/10/2019</w:t>
            </w:r>
          </w:p>
          <w:bookmarkEnd w:id="2566"/>
        </w:tc>
        <w:tc>
          <w:tcPr>
            <w:tcW w:w="967" w:type="dxa"/>
            <w:tcBorders>
              <w:top w:val="outset" w:color="000000" w:sz="8"/>
              <w:left w:val="outset" w:color="000000" w:sz="8"/>
              <w:bottom w:val="outset" w:color="000000" w:sz="8"/>
              <w:right w:val="outset" w:color="000000" w:sz="8"/>
            </w:tcBorders>
            <w:vAlign w:val="center"/>
          </w:tcPr>
          <w:bookmarkStart w:name="4373" w:id="2567"/>
          <w:p>
            <w:pPr>
              <w:spacing w:after="0"/>
              <w:ind w:left="0"/>
              <w:jc w:val="center"/>
            </w:pPr>
          </w:p>
          <w:bookmarkEnd w:id="25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74" w:id="2568"/>
          <w:p>
            <w:pPr>
              <w:spacing w:after="0"/>
              <w:ind w:left="0"/>
              <w:jc w:val="left"/>
            </w:pPr>
            <w:r>
              <w:rPr>
                <w:rFonts w:ascii="Arial"/>
                <w:b w:val="false"/>
                <w:i w:val="false"/>
                <w:color w:val="000000"/>
                <w:sz w:val="15"/>
              </w:rPr>
              <w:t>a-glutamyl-tryptophan sodium, ascorbic acid, bendazol hydrochloride</w:t>
            </w:r>
          </w:p>
          <w:bookmarkEnd w:id="2568"/>
        </w:tc>
        <w:tc>
          <w:tcPr>
            <w:tcW w:w="1152" w:type="dxa"/>
            <w:tcBorders>
              <w:top w:val="outset" w:color="000000" w:sz="8"/>
              <w:left w:val="outset" w:color="000000" w:sz="8"/>
              <w:bottom w:val="outset" w:color="000000" w:sz="8"/>
              <w:right w:val="outset" w:color="000000" w:sz="8"/>
            </w:tcBorders>
            <w:vAlign w:val="center"/>
          </w:tcPr>
          <w:bookmarkStart w:name="4375" w:id="2569"/>
          <w:p>
            <w:pPr>
              <w:spacing w:after="0"/>
              <w:ind w:left="0"/>
              <w:jc w:val="center"/>
            </w:pPr>
            <w:r>
              <w:rPr>
                <w:rFonts w:ascii="Arial"/>
                <w:b w:val="false"/>
                <w:i w:val="false"/>
                <w:color w:val="000000"/>
                <w:sz w:val="15"/>
              </w:rPr>
              <w:t>1 рік</w:t>
            </w:r>
          </w:p>
          <w:bookmarkEnd w:id="2569"/>
        </w:tc>
        <w:tc>
          <w:tcPr>
            <w:tcW w:w="1361" w:type="dxa"/>
            <w:tcBorders>
              <w:top w:val="outset" w:color="000000" w:sz="8"/>
              <w:left w:val="outset" w:color="000000" w:sz="8"/>
              <w:bottom w:val="outset" w:color="000000" w:sz="8"/>
              <w:right w:val="outset" w:color="000000" w:sz="8"/>
            </w:tcBorders>
            <w:vAlign w:val="center"/>
          </w:tcPr>
          <w:bookmarkStart w:name="4376" w:id="2570"/>
          <w:p>
            <w:pPr>
              <w:spacing w:after="0"/>
              <w:ind w:left="0"/>
              <w:jc w:val="center"/>
            </w:pPr>
            <w:r>
              <w:rPr>
                <w:rFonts w:ascii="Arial"/>
                <w:b w:val="false"/>
                <w:i w:val="false"/>
                <w:color w:val="000000"/>
                <w:sz w:val="15"/>
              </w:rPr>
              <w:t>16/11/2018</w:t>
            </w:r>
          </w:p>
          <w:bookmarkEnd w:id="2570"/>
        </w:tc>
        <w:tc>
          <w:tcPr>
            <w:tcW w:w="1361" w:type="dxa"/>
            <w:tcBorders>
              <w:top w:val="outset" w:color="000000" w:sz="8"/>
              <w:left w:val="outset" w:color="000000" w:sz="8"/>
              <w:bottom w:val="outset" w:color="000000" w:sz="8"/>
              <w:right w:val="outset" w:color="000000" w:sz="8"/>
            </w:tcBorders>
            <w:vAlign w:val="center"/>
          </w:tcPr>
          <w:bookmarkStart w:name="4377" w:id="2571"/>
          <w:p>
            <w:pPr>
              <w:spacing w:after="0"/>
              <w:ind w:left="0"/>
              <w:jc w:val="center"/>
            </w:pPr>
            <w:r>
              <w:rPr>
                <w:rFonts w:ascii="Arial"/>
                <w:b w:val="false"/>
                <w:i w:val="false"/>
                <w:color w:val="000000"/>
                <w:sz w:val="15"/>
              </w:rPr>
              <w:t>25/01/2019</w:t>
            </w:r>
          </w:p>
          <w:bookmarkEnd w:id="2571"/>
        </w:tc>
        <w:tc>
          <w:tcPr>
            <w:tcW w:w="967" w:type="dxa"/>
            <w:tcBorders>
              <w:top w:val="outset" w:color="000000" w:sz="8"/>
              <w:left w:val="outset" w:color="000000" w:sz="8"/>
              <w:bottom w:val="outset" w:color="000000" w:sz="8"/>
              <w:right w:val="outset" w:color="000000" w:sz="8"/>
            </w:tcBorders>
            <w:vAlign w:val="center"/>
          </w:tcPr>
          <w:bookmarkStart w:name="4378" w:id="2572"/>
          <w:p>
            <w:pPr>
              <w:spacing w:after="0"/>
              <w:ind w:left="0"/>
              <w:jc w:val="center"/>
            </w:pPr>
          </w:p>
          <w:bookmarkEnd w:id="25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79" w:id="2573"/>
          <w:p>
            <w:pPr>
              <w:spacing w:after="0"/>
              <w:ind w:left="0"/>
              <w:jc w:val="left"/>
            </w:pPr>
            <w:r>
              <w:rPr>
                <w:rFonts w:ascii="Arial"/>
                <w:b w:val="false"/>
                <w:i w:val="false"/>
                <w:color w:val="000000"/>
                <w:sz w:val="15"/>
              </w:rPr>
              <w:t>agnus castus</w:t>
            </w:r>
          </w:p>
          <w:bookmarkEnd w:id="2573"/>
        </w:tc>
        <w:tc>
          <w:tcPr>
            <w:tcW w:w="1152" w:type="dxa"/>
            <w:tcBorders>
              <w:top w:val="outset" w:color="000000" w:sz="8"/>
              <w:left w:val="outset" w:color="000000" w:sz="8"/>
              <w:bottom w:val="outset" w:color="000000" w:sz="8"/>
              <w:right w:val="outset" w:color="000000" w:sz="8"/>
            </w:tcBorders>
            <w:vAlign w:val="center"/>
          </w:tcPr>
          <w:bookmarkStart w:name="4380" w:id="2574"/>
          <w:p>
            <w:pPr>
              <w:spacing w:after="0"/>
              <w:ind w:left="0"/>
              <w:jc w:val="center"/>
            </w:pPr>
            <w:r>
              <w:rPr>
                <w:rFonts w:ascii="Arial"/>
                <w:b w:val="false"/>
                <w:i w:val="false"/>
                <w:color w:val="000000"/>
                <w:sz w:val="15"/>
              </w:rPr>
              <w:t>13 років</w:t>
            </w:r>
          </w:p>
          <w:bookmarkEnd w:id="2574"/>
        </w:tc>
        <w:tc>
          <w:tcPr>
            <w:tcW w:w="1361" w:type="dxa"/>
            <w:tcBorders>
              <w:top w:val="outset" w:color="000000" w:sz="8"/>
              <w:left w:val="outset" w:color="000000" w:sz="8"/>
              <w:bottom w:val="outset" w:color="000000" w:sz="8"/>
              <w:right w:val="outset" w:color="000000" w:sz="8"/>
            </w:tcBorders>
            <w:vAlign w:val="center"/>
          </w:tcPr>
          <w:bookmarkStart w:name="4381" w:id="2575"/>
          <w:p>
            <w:pPr>
              <w:spacing w:after="0"/>
              <w:ind w:left="0"/>
              <w:jc w:val="center"/>
            </w:pPr>
            <w:r>
              <w:rPr>
                <w:rFonts w:ascii="Arial"/>
                <w:b w:val="false"/>
                <w:i w:val="false"/>
                <w:color w:val="000000"/>
                <w:sz w:val="15"/>
              </w:rPr>
              <w:t>30/01/2019</w:t>
            </w:r>
          </w:p>
          <w:bookmarkEnd w:id="2575"/>
        </w:tc>
        <w:tc>
          <w:tcPr>
            <w:tcW w:w="1361" w:type="dxa"/>
            <w:tcBorders>
              <w:top w:val="outset" w:color="000000" w:sz="8"/>
              <w:left w:val="outset" w:color="000000" w:sz="8"/>
              <w:bottom w:val="outset" w:color="000000" w:sz="8"/>
              <w:right w:val="outset" w:color="000000" w:sz="8"/>
            </w:tcBorders>
            <w:vAlign w:val="center"/>
          </w:tcPr>
          <w:bookmarkStart w:name="4382" w:id="2576"/>
          <w:p>
            <w:pPr>
              <w:spacing w:after="0"/>
              <w:ind w:left="0"/>
              <w:jc w:val="center"/>
            </w:pPr>
            <w:r>
              <w:rPr>
                <w:rFonts w:ascii="Arial"/>
                <w:b w:val="false"/>
                <w:i w:val="false"/>
                <w:color w:val="000000"/>
                <w:sz w:val="15"/>
              </w:rPr>
              <w:t>30/04/2019</w:t>
            </w:r>
          </w:p>
          <w:bookmarkEnd w:id="2576"/>
        </w:tc>
        <w:tc>
          <w:tcPr>
            <w:tcW w:w="967" w:type="dxa"/>
            <w:tcBorders>
              <w:top w:val="outset" w:color="000000" w:sz="8"/>
              <w:left w:val="outset" w:color="000000" w:sz="8"/>
              <w:bottom w:val="outset" w:color="000000" w:sz="8"/>
              <w:right w:val="outset" w:color="000000" w:sz="8"/>
            </w:tcBorders>
            <w:vAlign w:val="center"/>
          </w:tcPr>
          <w:bookmarkStart w:name="4383" w:id="2577"/>
          <w:p>
            <w:pPr>
              <w:spacing w:after="0"/>
              <w:ind w:left="0"/>
              <w:jc w:val="center"/>
            </w:pPr>
          </w:p>
          <w:bookmarkEnd w:id="25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84" w:id="2578"/>
          <w:p>
            <w:pPr>
              <w:spacing w:after="0"/>
              <w:ind w:left="0"/>
              <w:jc w:val="left"/>
            </w:pPr>
            <w:r>
              <w:rPr>
                <w:rFonts w:ascii="Arial"/>
                <w:b w:val="false"/>
                <w:i w:val="false"/>
                <w:color w:val="000000"/>
                <w:sz w:val="15"/>
              </w:rPr>
              <w:t>agnus castus, apis mellifica, pulsatilla, rosmarinus</w:t>
            </w:r>
          </w:p>
          <w:bookmarkEnd w:id="2578"/>
        </w:tc>
        <w:tc>
          <w:tcPr>
            <w:tcW w:w="1152" w:type="dxa"/>
            <w:tcBorders>
              <w:top w:val="outset" w:color="000000" w:sz="8"/>
              <w:left w:val="outset" w:color="000000" w:sz="8"/>
              <w:bottom w:val="outset" w:color="000000" w:sz="8"/>
              <w:right w:val="outset" w:color="000000" w:sz="8"/>
            </w:tcBorders>
            <w:vAlign w:val="center"/>
          </w:tcPr>
          <w:bookmarkStart w:name="4385" w:id="2579"/>
          <w:p>
            <w:pPr>
              <w:spacing w:after="0"/>
              <w:ind w:left="0"/>
              <w:jc w:val="center"/>
            </w:pPr>
            <w:r>
              <w:rPr>
                <w:rFonts w:ascii="Arial"/>
                <w:b w:val="false"/>
                <w:i w:val="false"/>
                <w:color w:val="000000"/>
                <w:sz w:val="15"/>
              </w:rPr>
              <w:t>13 років</w:t>
            </w:r>
          </w:p>
          <w:bookmarkEnd w:id="2579"/>
        </w:tc>
        <w:tc>
          <w:tcPr>
            <w:tcW w:w="1361" w:type="dxa"/>
            <w:tcBorders>
              <w:top w:val="outset" w:color="000000" w:sz="8"/>
              <w:left w:val="outset" w:color="000000" w:sz="8"/>
              <w:bottom w:val="outset" w:color="000000" w:sz="8"/>
              <w:right w:val="outset" w:color="000000" w:sz="8"/>
            </w:tcBorders>
            <w:vAlign w:val="center"/>
          </w:tcPr>
          <w:bookmarkStart w:name="4386" w:id="2580"/>
          <w:p>
            <w:pPr>
              <w:spacing w:after="0"/>
              <w:ind w:left="0"/>
              <w:jc w:val="center"/>
            </w:pPr>
            <w:r>
              <w:rPr>
                <w:rFonts w:ascii="Arial"/>
                <w:b w:val="false"/>
                <w:i w:val="false"/>
                <w:color w:val="000000"/>
                <w:sz w:val="15"/>
              </w:rPr>
              <w:t>31/03/2019</w:t>
            </w:r>
          </w:p>
          <w:bookmarkEnd w:id="2580"/>
        </w:tc>
        <w:tc>
          <w:tcPr>
            <w:tcW w:w="1361" w:type="dxa"/>
            <w:tcBorders>
              <w:top w:val="outset" w:color="000000" w:sz="8"/>
              <w:left w:val="outset" w:color="000000" w:sz="8"/>
              <w:bottom w:val="outset" w:color="000000" w:sz="8"/>
              <w:right w:val="outset" w:color="000000" w:sz="8"/>
            </w:tcBorders>
            <w:vAlign w:val="center"/>
          </w:tcPr>
          <w:bookmarkStart w:name="4387" w:id="2581"/>
          <w:p>
            <w:pPr>
              <w:spacing w:after="0"/>
              <w:ind w:left="0"/>
              <w:jc w:val="center"/>
            </w:pPr>
            <w:r>
              <w:rPr>
                <w:rFonts w:ascii="Arial"/>
                <w:b w:val="false"/>
                <w:i w:val="false"/>
                <w:color w:val="000000"/>
                <w:sz w:val="15"/>
              </w:rPr>
              <w:t>29/06/2019</w:t>
            </w:r>
          </w:p>
          <w:bookmarkEnd w:id="2581"/>
        </w:tc>
        <w:tc>
          <w:tcPr>
            <w:tcW w:w="967" w:type="dxa"/>
            <w:tcBorders>
              <w:top w:val="outset" w:color="000000" w:sz="8"/>
              <w:left w:val="outset" w:color="000000" w:sz="8"/>
              <w:bottom w:val="outset" w:color="000000" w:sz="8"/>
              <w:right w:val="outset" w:color="000000" w:sz="8"/>
            </w:tcBorders>
            <w:vAlign w:val="center"/>
          </w:tcPr>
          <w:bookmarkStart w:name="4388" w:id="2582"/>
          <w:p>
            <w:pPr>
              <w:spacing w:after="0"/>
              <w:ind w:left="0"/>
              <w:jc w:val="center"/>
            </w:pPr>
          </w:p>
          <w:bookmarkEnd w:id="25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89" w:id="2583"/>
          <w:p>
            <w:pPr>
              <w:spacing w:after="0"/>
              <w:ind w:left="0"/>
              <w:jc w:val="left"/>
            </w:pPr>
            <w:r>
              <w:rPr>
                <w:rFonts w:ascii="Arial"/>
                <w:b w:val="false"/>
                <w:i w:val="false"/>
                <w:color w:val="000000"/>
                <w:sz w:val="15"/>
              </w:rPr>
              <w:t>agnus castus, caulophyllum thalictroides, cyclamen purpurascens, iris versicolor, lilium tigrinum, strychnos ignatia</w:t>
            </w:r>
          </w:p>
          <w:bookmarkEnd w:id="2583"/>
        </w:tc>
        <w:tc>
          <w:tcPr>
            <w:tcW w:w="1152" w:type="dxa"/>
            <w:tcBorders>
              <w:top w:val="outset" w:color="000000" w:sz="8"/>
              <w:left w:val="outset" w:color="000000" w:sz="8"/>
              <w:bottom w:val="outset" w:color="000000" w:sz="8"/>
              <w:right w:val="outset" w:color="000000" w:sz="8"/>
            </w:tcBorders>
            <w:vAlign w:val="center"/>
          </w:tcPr>
          <w:bookmarkStart w:name="4390" w:id="2584"/>
          <w:p>
            <w:pPr>
              <w:spacing w:after="0"/>
              <w:ind w:left="0"/>
              <w:jc w:val="center"/>
            </w:pPr>
            <w:r>
              <w:rPr>
                <w:rFonts w:ascii="Arial"/>
                <w:b w:val="false"/>
                <w:i w:val="false"/>
                <w:color w:val="000000"/>
                <w:sz w:val="15"/>
              </w:rPr>
              <w:t>13 років</w:t>
            </w:r>
          </w:p>
          <w:bookmarkEnd w:id="2584"/>
        </w:tc>
        <w:tc>
          <w:tcPr>
            <w:tcW w:w="1361" w:type="dxa"/>
            <w:tcBorders>
              <w:top w:val="outset" w:color="000000" w:sz="8"/>
              <w:left w:val="outset" w:color="000000" w:sz="8"/>
              <w:bottom w:val="outset" w:color="000000" w:sz="8"/>
              <w:right w:val="outset" w:color="000000" w:sz="8"/>
            </w:tcBorders>
            <w:vAlign w:val="center"/>
          </w:tcPr>
          <w:bookmarkStart w:name="4391" w:id="2585"/>
          <w:p>
            <w:pPr>
              <w:spacing w:after="0"/>
              <w:ind w:left="0"/>
              <w:jc w:val="center"/>
            </w:pPr>
            <w:r>
              <w:rPr>
                <w:rFonts w:ascii="Arial"/>
                <w:b w:val="false"/>
                <w:i w:val="false"/>
                <w:color w:val="000000"/>
                <w:sz w:val="15"/>
              </w:rPr>
              <w:t>31/03/2019</w:t>
            </w:r>
          </w:p>
          <w:bookmarkEnd w:id="2585"/>
        </w:tc>
        <w:tc>
          <w:tcPr>
            <w:tcW w:w="1361" w:type="dxa"/>
            <w:tcBorders>
              <w:top w:val="outset" w:color="000000" w:sz="8"/>
              <w:left w:val="outset" w:color="000000" w:sz="8"/>
              <w:bottom w:val="outset" w:color="000000" w:sz="8"/>
              <w:right w:val="outset" w:color="000000" w:sz="8"/>
            </w:tcBorders>
            <w:vAlign w:val="center"/>
          </w:tcPr>
          <w:bookmarkStart w:name="4392" w:id="2586"/>
          <w:p>
            <w:pPr>
              <w:spacing w:after="0"/>
              <w:ind w:left="0"/>
              <w:jc w:val="center"/>
            </w:pPr>
            <w:r>
              <w:rPr>
                <w:rFonts w:ascii="Arial"/>
                <w:b w:val="false"/>
                <w:i w:val="false"/>
                <w:color w:val="000000"/>
                <w:sz w:val="15"/>
              </w:rPr>
              <w:t>29/06/2019</w:t>
            </w:r>
          </w:p>
          <w:bookmarkEnd w:id="2586"/>
        </w:tc>
        <w:tc>
          <w:tcPr>
            <w:tcW w:w="967" w:type="dxa"/>
            <w:tcBorders>
              <w:top w:val="outset" w:color="000000" w:sz="8"/>
              <w:left w:val="outset" w:color="000000" w:sz="8"/>
              <w:bottom w:val="outset" w:color="000000" w:sz="8"/>
              <w:right w:val="outset" w:color="000000" w:sz="8"/>
            </w:tcBorders>
            <w:vAlign w:val="center"/>
          </w:tcPr>
          <w:bookmarkStart w:name="4393" w:id="2587"/>
          <w:p>
            <w:pPr>
              <w:spacing w:after="0"/>
              <w:ind w:left="0"/>
              <w:jc w:val="center"/>
            </w:pPr>
          </w:p>
          <w:bookmarkEnd w:id="25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94" w:id="2588"/>
          <w:p>
            <w:pPr>
              <w:spacing w:after="0"/>
              <w:ind w:left="0"/>
              <w:jc w:val="left"/>
            </w:pPr>
            <w:r>
              <w:rPr>
                <w:rFonts w:ascii="Arial"/>
                <w:b w:val="false"/>
                <w:i w:val="false"/>
                <w:color w:val="000000"/>
                <w:sz w:val="15"/>
              </w:rPr>
              <w:t>agomelatine</w:t>
            </w:r>
          </w:p>
          <w:bookmarkEnd w:id="2588"/>
        </w:tc>
        <w:tc>
          <w:tcPr>
            <w:tcW w:w="1152" w:type="dxa"/>
            <w:tcBorders>
              <w:top w:val="outset" w:color="000000" w:sz="8"/>
              <w:left w:val="outset" w:color="000000" w:sz="8"/>
              <w:bottom w:val="outset" w:color="000000" w:sz="8"/>
              <w:right w:val="outset" w:color="000000" w:sz="8"/>
            </w:tcBorders>
            <w:vAlign w:val="center"/>
          </w:tcPr>
          <w:bookmarkStart w:name="4395" w:id="2589"/>
          <w:p>
            <w:pPr>
              <w:spacing w:after="0"/>
              <w:ind w:left="0"/>
              <w:jc w:val="center"/>
            </w:pPr>
            <w:r>
              <w:rPr>
                <w:rFonts w:ascii="Arial"/>
                <w:b w:val="false"/>
                <w:i w:val="false"/>
                <w:color w:val="000000"/>
                <w:sz w:val="15"/>
              </w:rPr>
              <w:t>1 рік</w:t>
            </w:r>
          </w:p>
          <w:bookmarkEnd w:id="2589"/>
        </w:tc>
        <w:tc>
          <w:tcPr>
            <w:tcW w:w="1361" w:type="dxa"/>
            <w:tcBorders>
              <w:top w:val="outset" w:color="000000" w:sz="8"/>
              <w:left w:val="outset" w:color="000000" w:sz="8"/>
              <w:bottom w:val="outset" w:color="000000" w:sz="8"/>
              <w:right w:val="outset" w:color="000000" w:sz="8"/>
            </w:tcBorders>
            <w:vAlign w:val="center"/>
          </w:tcPr>
          <w:bookmarkStart w:name="4396" w:id="2590"/>
          <w:p>
            <w:pPr>
              <w:spacing w:after="0"/>
              <w:ind w:left="0"/>
              <w:jc w:val="center"/>
            </w:pPr>
            <w:r>
              <w:rPr>
                <w:rFonts w:ascii="Arial"/>
                <w:b w:val="false"/>
                <w:i w:val="false"/>
                <w:color w:val="000000"/>
                <w:sz w:val="15"/>
              </w:rPr>
              <w:t>19/02/2018</w:t>
            </w:r>
          </w:p>
          <w:bookmarkEnd w:id="2590"/>
        </w:tc>
        <w:tc>
          <w:tcPr>
            <w:tcW w:w="1361" w:type="dxa"/>
            <w:tcBorders>
              <w:top w:val="outset" w:color="000000" w:sz="8"/>
              <w:left w:val="outset" w:color="000000" w:sz="8"/>
              <w:bottom w:val="outset" w:color="000000" w:sz="8"/>
              <w:right w:val="outset" w:color="000000" w:sz="8"/>
            </w:tcBorders>
            <w:vAlign w:val="center"/>
          </w:tcPr>
          <w:bookmarkStart w:name="4397" w:id="2591"/>
          <w:p>
            <w:pPr>
              <w:spacing w:after="0"/>
              <w:ind w:left="0"/>
              <w:jc w:val="center"/>
            </w:pPr>
            <w:r>
              <w:rPr>
                <w:rFonts w:ascii="Arial"/>
                <w:b w:val="false"/>
                <w:i w:val="false"/>
                <w:color w:val="000000"/>
                <w:sz w:val="15"/>
              </w:rPr>
              <w:t>29/04/2018</w:t>
            </w:r>
          </w:p>
          <w:bookmarkEnd w:id="2591"/>
        </w:tc>
        <w:tc>
          <w:tcPr>
            <w:tcW w:w="967" w:type="dxa"/>
            <w:tcBorders>
              <w:top w:val="outset" w:color="000000" w:sz="8"/>
              <w:left w:val="outset" w:color="000000" w:sz="8"/>
              <w:bottom w:val="outset" w:color="000000" w:sz="8"/>
              <w:right w:val="outset" w:color="000000" w:sz="8"/>
            </w:tcBorders>
            <w:vAlign w:val="center"/>
          </w:tcPr>
          <w:bookmarkStart w:name="4398" w:id="2592"/>
          <w:p>
            <w:pPr>
              <w:spacing w:after="0"/>
              <w:ind w:left="0"/>
              <w:jc w:val="center"/>
            </w:pPr>
          </w:p>
          <w:bookmarkEnd w:id="25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399" w:id="2593"/>
          <w:p>
            <w:pPr>
              <w:spacing w:after="0"/>
              <w:ind w:left="0"/>
              <w:jc w:val="left"/>
            </w:pPr>
            <w:r>
              <w:rPr>
                <w:rFonts w:ascii="Arial"/>
                <w:b w:val="false"/>
                <w:i w:val="false"/>
                <w:color w:val="000000"/>
                <w:sz w:val="15"/>
              </w:rPr>
              <w:t>agrimonia, arnica, bursa, calendula, echinacea, hypericum, solidago, valeriana</w:t>
            </w:r>
          </w:p>
          <w:bookmarkEnd w:id="2593"/>
        </w:tc>
        <w:tc>
          <w:tcPr>
            <w:tcW w:w="1152" w:type="dxa"/>
            <w:tcBorders>
              <w:top w:val="outset" w:color="000000" w:sz="8"/>
              <w:left w:val="outset" w:color="000000" w:sz="8"/>
              <w:bottom w:val="outset" w:color="000000" w:sz="8"/>
              <w:right w:val="outset" w:color="000000" w:sz="8"/>
            </w:tcBorders>
            <w:vAlign w:val="center"/>
          </w:tcPr>
          <w:bookmarkStart w:name="4400" w:id="2594"/>
          <w:p>
            <w:pPr>
              <w:spacing w:after="0"/>
              <w:ind w:left="0"/>
              <w:jc w:val="center"/>
            </w:pPr>
            <w:r>
              <w:rPr>
                <w:rFonts w:ascii="Arial"/>
                <w:b w:val="false"/>
                <w:i w:val="false"/>
                <w:color w:val="000000"/>
                <w:sz w:val="15"/>
              </w:rPr>
              <w:t>5 років</w:t>
            </w:r>
          </w:p>
          <w:bookmarkEnd w:id="2594"/>
        </w:tc>
        <w:tc>
          <w:tcPr>
            <w:tcW w:w="1361" w:type="dxa"/>
            <w:tcBorders>
              <w:top w:val="outset" w:color="000000" w:sz="8"/>
              <w:left w:val="outset" w:color="000000" w:sz="8"/>
              <w:bottom w:val="outset" w:color="000000" w:sz="8"/>
              <w:right w:val="outset" w:color="000000" w:sz="8"/>
            </w:tcBorders>
            <w:vAlign w:val="center"/>
          </w:tcPr>
          <w:bookmarkStart w:name="4401" w:id="2595"/>
          <w:p>
            <w:pPr>
              <w:spacing w:after="0"/>
              <w:ind w:left="0"/>
              <w:jc w:val="center"/>
            </w:pPr>
            <w:r>
              <w:rPr>
                <w:rFonts w:ascii="Arial"/>
                <w:b w:val="false"/>
                <w:i w:val="false"/>
                <w:color w:val="000000"/>
                <w:sz w:val="15"/>
              </w:rPr>
              <w:t>30/06/2018</w:t>
            </w:r>
          </w:p>
          <w:bookmarkEnd w:id="2595"/>
        </w:tc>
        <w:tc>
          <w:tcPr>
            <w:tcW w:w="1361" w:type="dxa"/>
            <w:tcBorders>
              <w:top w:val="outset" w:color="000000" w:sz="8"/>
              <w:left w:val="outset" w:color="000000" w:sz="8"/>
              <w:bottom w:val="outset" w:color="000000" w:sz="8"/>
              <w:right w:val="outset" w:color="000000" w:sz="8"/>
            </w:tcBorders>
            <w:vAlign w:val="center"/>
          </w:tcPr>
          <w:bookmarkStart w:name="4402" w:id="2596"/>
          <w:p>
            <w:pPr>
              <w:spacing w:after="0"/>
              <w:ind w:left="0"/>
              <w:jc w:val="center"/>
            </w:pPr>
            <w:r>
              <w:rPr>
                <w:rFonts w:ascii="Arial"/>
                <w:b w:val="false"/>
                <w:i w:val="false"/>
                <w:color w:val="000000"/>
                <w:sz w:val="15"/>
              </w:rPr>
              <w:t>28/09/2018</w:t>
            </w:r>
          </w:p>
          <w:bookmarkEnd w:id="2596"/>
        </w:tc>
        <w:tc>
          <w:tcPr>
            <w:tcW w:w="967" w:type="dxa"/>
            <w:tcBorders>
              <w:top w:val="outset" w:color="000000" w:sz="8"/>
              <w:left w:val="outset" w:color="000000" w:sz="8"/>
              <w:bottom w:val="outset" w:color="000000" w:sz="8"/>
              <w:right w:val="outset" w:color="000000" w:sz="8"/>
            </w:tcBorders>
            <w:vAlign w:val="center"/>
          </w:tcPr>
          <w:bookmarkStart w:name="4403" w:id="2597"/>
          <w:p>
            <w:pPr>
              <w:spacing w:after="0"/>
              <w:ind w:left="0"/>
              <w:jc w:val="center"/>
            </w:pPr>
          </w:p>
          <w:bookmarkEnd w:id="25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04" w:id="2598"/>
          <w:p>
            <w:pPr>
              <w:spacing w:after="0"/>
              <w:ind w:left="0"/>
              <w:jc w:val="left"/>
            </w:pPr>
            <w:r>
              <w:rPr>
                <w:rFonts w:ascii="Arial"/>
                <w:b w:val="false"/>
                <w:i w:val="false"/>
                <w:color w:val="000000"/>
                <w:sz w:val="15"/>
              </w:rPr>
              <w:t>agrimoniae eupatoriae, bursae pastoris, calendulae, echinaceae purpureae, hyperici, solidaginis canadensis, valerianae</w:t>
            </w:r>
          </w:p>
          <w:bookmarkEnd w:id="2598"/>
        </w:tc>
        <w:tc>
          <w:tcPr>
            <w:tcW w:w="1152" w:type="dxa"/>
            <w:tcBorders>
              <w:top w:val="outset" w:color="000000" w:sz="8"/>
              <w:left w:val="outset" w:color="000000" w:sz="8"/>
              <w:bottom w:val="outset" w:color="000000" w:sz="8"/>
              <w:right w:val="outset" w:color="000000" w:sz="8"/>
            </w:tcBorders>
            <w:vAlign w:val="center"/>
          </w:tcPr>
          <w:bookmarkStart w:name="4405" w:id="2599"/>
          <w:p>
            <w:pPr>
              <w:spacing w:after="0"/>
              <w:ind w:left="0"/>
              <w:jc w:val="center"/>
            </w:pPr>
            <w:r>
              <w:rPr>
                <w:rFonts w:ascii="Arial"/>
                <w:b w:val="false"/>
                <w:i w:val="false"/>
                <w:color w:val="000000"/>
                <w:sz w:val="15"/>
              </w:rPr>
              <w:t>5 років</w:t>
            </w:r>
          </w:p>
          <w:bookmarkEnd w:id="2599"/>
        </w:tc>
        <w:tc>
          <w:tcPr>
            <w:tcW w:w="1361" w:type="dxa"/>
            <w:tcBorders>
              <w:top w:val="outset" w:color="000000" w:sz="8"/>
              <w:left w:val="outset" w:color="000000" w:sz="8"/>
              <w:bottom w:val="outset" w:color="000000" w:sz="8"/>
              <w:right w:val="outset" w:color="000000" w:sz="8"/>
            </w:tcBorders>
            <w:vAlign w:val="center"/>
          </w:tcPr>
          <w:bookmarkStart w:name="4406" w:id="2600"/>
          <w:p>
            <w:pPr>
              <w:spacing w:after="0"/>
              <w:ind w:left="0"/>
              <w:jc w:val="center"/>
            </w:pPr>
            <w:r>
              <w:rPr>
                <w:rFonts w:ascii="Arial"/>
                <w:b w:val="false"/>
                <w:i w:val="false"/>
                <w:color w:val="000000"/>
                <w:sz w:val="15"/>
              </w:rPr>
              <w:t>30/06/2018</w:t>
            </w:r>
          </w:p>
          <w:bookmarkEnd w:id="2600"/>
        </w:tc>
        <w:tc>
          <w:tcPr>
            <w:tcW w:w="1361" w:type="dxa"/>
            <w:tcBorders>
              <w:top w:val="outset" w:color="000000" w:sz="8"/>
              <w:left w:val="outset" w:color="000000" w:sz="8"/>
              <w:bottom w:val="outset" w:color="000000" w:sz="8"/>
              <w:right w:val="outset" w:color="000000" w:sz="8"/>
            </w:tcBorders>
            <w:vAlign w:val="center"/>
          </w:tcPr>
          <w:bookmarkStart w:name="4407" w:id="2601"/>
          <w:p>
            <w:pPr>
              <w:spacing w:after="0"/>
              <w:ind w:left="0"/>
              <w:jc w:val="center"/>
            </w:pPr>
            <w:r>
              <w:rPr>
                <w:rFonts w:ascii="Arial"/>
                <w:b w:val="false"/>
                <w:i w:val="false"/>
                <w:color w:val="000000"/>
                <w:sz w:val="15"/>
              </w:rPr>
              <w:t>28/09/2018</w:t>
            </w:r>
          </w:p>
          <w:bookmarkEnd w:id="2601"/>
        </w:tc>
        <w:tc>
          <w:tcPr>
            <w:tcW w:w="967" w:type="dxa"/>
            <w:tcBorders>
              <w:top w:val="outset" w:color="000000" w:sz="8"/>
              <w:left w:val="outset" w:color="000000" w:sz="8"/>
              <w:bottom w:val="outset" w:color="000000" w:sz="8"/>
              <w:right w:val="outset" w:color="000000" w:sz="8"/>
            </w:tcBorders>
            <w:vAlign w:val="center"/>
          </w:tcPr>
          <w:bookmarkStart w:name="4408" w:id="2602"/>
          <w:p>
            <w:pPr>
              <w:spacing w:after="0"/>
              <w:ind w:left="0"/>
              <w:jc w:val="center"/>
            </w:pPr>
          </w:p>
          <w:bookmarkEnd w:id="26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09" w:id="2603"/>
          <w:p>
            <w:pPr>
              <w:spacing w:after="0"/>
              <w:ind w:left="0"/>
              <w:jc w:val="left"/>
            </w:pPr>
            <w:r>
              <w:rPr>
                <w:rFonts w:ascii="Arial"/>
                <w:b w:val="false"/>
                <w:i w:val="false"/>
                <w:color w:val="000000"/>
                <w:sz w:val="15"/>
              </w:rPr>
              <w:t>agrimonia eupatoria, boldo, chamomillae officinalis, frangula alnus Mill, marrubium vulgare, mentha piperita, taraxacum</w:t>
            </w:r>
          </w:p>
          <w:bookmarkEnd w:id="2603"/>
        </w:tc>
        <w:tc>
          <w:tcPr>
            <w:tcW w:w="1152" w:type="dxa"/>
            <w:tcBorders>
              <w:top w:val="outset" w:color="000000" w:sz="8"/>
              <w:left w:val="outset" w:color="000000" w:sz="8"/>
              <w:bottom w:val="outset" w:color="000000" w:sz="8"/>
              <w:right w:val="outset" w:color="000000" w:sz="8"/>
            </w:tcBorders>
            <w:vAlign w:val="center"/>
          </w:tcPr>
          <w:bookmarkStart w:name="4410" w:id="2604"/>
          <w:p>
            <w:pPr>
              <w:spacing w:after="0"/>
              <w:ind w:left="0"/>
              <w:jc w:val="center"/>
            </w:pPr>
            <w:r>
              <w:rPr>
                <w:rFonts w:ascii="Arial"/>
                <w:b w:val="false"/>
                <w:i w:val="false"/>
                <w:color w:val="000000"/>
                <w:sz w:val="15"/>
              </w:rPr>
              <w:t>13 років</w:t>
            </w:r>
          </w:p>
          <w:bookmarkEnd w:id="2604"/>
        </w:tc>
        <w:tc>
          <w:tcPr>
            <w:tcW w:w="1361" w:type="dxa"/>
            <w:tcBorders>
              <w:top w:val="outset" w:color="000000" w:sz="8"/>
              <w:left w:val="outset" w:color="000000" w:sz="8"/>
              <w:bottom w:val="outset" w:color="000000" w:sz="8"/>
              <w:right w:val="outset" w:color="000000" w:sz="8"/>
            </w:tcBorders>
            <w:vAlign w:val="center"/>
          </w:tcPr>
          <w:bookmarkStart w:name="4411" w:id="2605"/>
          <w:p>
            <w:pPr>
              <w:spacing w:after="0"/>
              <w:ind w:left="0"/>
              <w:jc w:val="center"/>
            </w:pPr>
            <w:r>
              <w:rPr>
                <w:rFonts w:ascii="Arial"/>
                <w:b w:val="false"/>
                <w:i w:val="false"/>
                <w:color w:val="000000"/>
                <w:sz w:val="15"/>
              </w:rPr>
              <w:t>31/03/2019</w:t>
            </w:r>
          </w:p>
          <w:bookmarkEnd w:id="2605"/>
        </w:tc>
        <w:tc>
          <w:tcPr>
            <w:tcW w:w="1361" w:type="dxa"/>
            <w:tcBorders>
              <w:top w:val="outset" w:color="000000" w:sz="8"/>
              <w:left w:val="outset" w:color="000000" w:sz="8"/>
              <w:bottom w:val="outset" w:color="000000" w:sz="8"/>
              <w:right w:val="outset" w:color="000000" w:sz="8"/>
            </w:tcBorders>
            <w:vAlign w:val="center"/>
          </w:tcPr>
          <w:bookmarkStart w:name="4412" w:id="2606"/>
          <w:p>
            <w:pPr>
              <w:spacing w:after="0"/>
              <w:ind w:left="0"/>
              <w:jc w:val="center"/>
            </w:pPr>
            <w:r>
              <w:rPr>
                <w:rFonts w:ascii="Arial"/>
                <w:b w:val="false"/>
                <w:i w:val="false"/>
                <w:color w:val="000000"/>
                <w:sz w:val="15"/>
              </w:rPr>
              <w:t>29/06/2019</w:t>
            </w:r>
          </w:p>
          <w:bookmarkEnd w:id="2606"/>
        </w:tc>
        <w:tc>
          <w:tcPr>
            <w:tcW w:w="967" w:type="dxa"/>
            <w:tcBorders>
              <w:top w:val="outset" w:color="000000" w:sz="8"/>
              <w:left w:val="outset" w:color="000000" w:sz="8"/>
              <w:bottom w:val="outset" w:color="000000" w:sz="8"/>
              <w:right w:val="outset" w:color="000000" w:sz="8"/>
            </w:tcBorders>
            <w:vAlign w:val="center"/>
          </w:tcPr>
          <w:bookmarkStart w:name="4413" w:id="2607"/>
          <w:p>
            <w:pPr>
              <w:spacing w:after="0"/>
              <w:ind w:left="0"/>
              <w:jc w:val="center"/>
            </w:pPr>
          </w:p>
          <w:bookmarkEnd w:id="26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14" w:id="2608"/>
          <w:p>
            <w:pPr>
              <w:spacing w:after="0"/>
              <w:ind w:left="0"/>
              <w:jc w:val="left"/>
            </w:pPr>
            <w:r>
              <w:rPr>
                <w:rFonts w:ascii="Arial"/>
                <w:b w:val="false"/>
                <w:i w:val="false"/>
                <w:color w:val="000000"/>
                <w:sz w:val="15"/>
              </w:rPr>
              <w:t>agropyron, allium cera L., betula, equisetum arvense, fenugreek, levisticum officinale, petroselinum, polygonum aviculare, solidago</w:t>
            </w:r>
          </w:p>
          <w:bookmarkEnd w:id="2608"/>
        </w:tc>
        <w:tc>
          <w:tcPr>
            <w:tcW w:w="1152" w:type="dxa"/>
            <w:tcBorders>
              <w:top w:val="outset" w:color="000000" w:sz="8"/>
              <w:left w:val="outset" w:color="000000" w:sz="8"/>
              <w:bottom w:val="outset" w:color="000000" w:sz="8"/>
              <w:right w:val="outset" w:color="000000" w:sz="8"/>
            </w:tcBorders>
            <w:vAlign w:val="center"/>
          </w:tcPr>
          <w:bookmarkStart w:name="4415" w:id="2609"/>
          <w:p>
            <w:pPr>
              <w:spacing w:after="0"/>
              <w:ind w:left="0"/>
              <w:jc w:val="center"/>
            </w:pPr>
            <w:r>
              <w:rPr>
                <w:rFonts w:ascii="Arial"/>
                <w:b w:val="false"/>
                <w:i w:val="false"/>
                <w:color w:val="000000"/>
                <w:sz w:val="15"/>
              </w:rPr>
              <w:t>13 років</w:t>
            </w:r>
          </w:p>
          <w:bookmarkEnd w:id="2609"/>
        </w:tc>
        <w:tc>
          <w:tcPr>
            <w:tcW w:w="1361" w:type="dxa"/>
            <w:tcBorders>
              <w:top w:val="outset" w:color="000000" w:sz="8"/>
              <w:left w:val="outset" w:color="000000" w:sz="8"/>
              <w:bottom w:val="outset" w:color="000000" w:sz="8"/>
              <w:right w:val="outset" w:color="000000" w:sz="8"/>
            </w:tcBorders>
            <w:vAlign w:val="center"/>
          </w:tcPr>
          <w:bookmarkStart w:name="4416" w:id="2610"/>
          <w:p>
            <w:pPr>
              <w:spacing w:after="0"/>
              <w:ind w:left="0"/>
              <w:jc w:val="center"/>
            </w:pPr>
            <w:r>
              <w:rPr>
                <w:rFonts w:ascii="Arial"/>
                <w:b w:val="false"/>
                <w:i w:val="false"/>
                <w:color w:val="000000"/>
                <w:sz w:val="15"/>
              </w:rPr>
              <w:t>31/03/2019</w:t>
            </w:r>
          </w:p>
          <w:bookmarkEnd w:id="2610"/>
        </w:tc>
        <w:tc>
          <w:tcPr>
            <w:tcW w:w="1361" w:type="dxa"/>
            <w:tcBorders>
              <w:top w:val="outset" w:color="000000" w:sz="8"/>
              <w:left w:val="outset" w:color="000000" w:sz="8"/>
              <w:bottom w:val="outset" w:color="000000" w:sz="8"/>
              <w:right w:val="outset" w:color="000000" w:sz="8"/>
            </w:tcBorders>
            <w:vAlign w:val="center"/>
          </w:tcPr>
          <w:bookmarkStart w:name="4417" w:id="2611"/>
          <w:p>
            <w:pPr>
              <w:spacing w:after="0"/>
              <w:ind w:left="0"/>
              <w:jc w:val="center"/>
            </w:pPr>
            <w:r>
              <w:rPr>
                <w:rFonts w:ascii="Arial"/>
                <w:b w:val="false"/>
                <w:i w:val="false"/>
                <w:color w:val="000000"/>
                <w:sz w:val="15"/>
              </w:rPr>
              <w:t>29/06/2019</w:t>
            </w:r>
          </w:p>
          <w:bookmarkEnd w:id="2611"/>
        </w:tc>
        <w:tc>
          <w:tcPr>
            <w:tcW w:w="967" w:type="dxa"/>
            <w:tcBorders>
              <w:top w:val="outset" w:color="000000" w:sz="8"/>
              <w:left w:val="outset" w:color="000000" w:sz="8"/>
              <w:bottom w:val="outset" w:color="000000" w:sz="8"/>
              <w:right w:val="outset" w:color="000000" w:sz="8"/>
            </w:tcBorders>
            <w:vAlign w:val="center"/>
          </w:tcPr>
          <w:bookmarkStart w:name="4418" w:id="2612"/>
          <w:p>
            <w:pPr>
              <w:spacing w:after="0"/>
              <w:ind w:left="0"/>
              <w:jc w:val="center"/>
            </w:pPr>
          </w:p>
          <w:bookmarkEnd w:id="26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19" w:id="2613"/>
          <w:p>
            <w:pPr>
              <w:spacing w:after="0"/>
              <w:ind w:left="0"/>
              <w:jc w:val="left"/>
            </w:pPr>
            <w:r>
              <w:rPr>
                <w:rFonts w:ascii="Arial"/>
                <w:b w:val="false"/>
                <w:i w:val="false"/>
                <w:color w:val="000000"/>
                <w:sz w:val="15"/>
              </w:rPr>
              <w:t>alanine, arginine, aspartic acid, calcium chloride dehydrate, glucose monohydrate, glutamic acid, glycine, histidine hydrochloride monohydrate, isoleucine, leucine, lysine hydrochloride, magnesium acetate tetrahydrate, methionine, phenylalanine, potassium acetate, proline, serine, sodium acetate trihydrate, sodium chloride, sodium dihydrogen phosphate dehydrate, sodium hydroxide, soya oil, threonine, triglycerides, tryptophan, valine, zinc acetate dehydrate</w:t>
            </w:r>
          </w:p>
          <w:bookmarkEnd w:id="2613"/>
        </w:tc>
        <w:tc>
          <w:tcPr>
            <w:tcW w:w="1152" w:type="dxa"/>
            <w:tcBorders>
              <w:top w:val="outset" w:color="000000" w:sz="8"/>
              <w:left w:val="outset" w:color="000000" w:sz="8"/>
              <w:bottom w:val="outset" w:color="000000" w:sz="8"/>
              <w:right w:val="outset" w:color="000000" w:sz="8"/>
            </w:tcBorders>
            <w:vAlign w:val="center"/>
          </w:tcPr>
          <w:bookmarkStart w:name="4420" w:id="2614"/>
          <w:p>
            <w:pPr>
              <w:spacing w:after="0"/>
              <w:ind w:left="0"/>
              <w:jc w:val="center"/>
            </w:pPr>
            <w:r>
              <w:rPr>
                <w:rFonts w:ascii="Arial"/>
                <w:b w:val="false"/>
                <w:i w:val="false"/>
                <w:color w:val="000000"/>
                <w:sz w:val="15"/>
              </w:rPr>
              <w:t>6 місяців</w:t>
            </w:r>
          </w:p>
          <w:bookmarkEnd w:id="2614"/>
        </w:tc>
        <w:tc>
          <w:tcPr>
            <w:tcW w:w="1361" w:type="dxa"/>
            <w:tcBorders>
              <w:top w:val="outset" w:color="000000" w:sz="8"/>
              <w:left w:val="outset" w:color="000000" w:sz="8"/>
              <w:bottom w:val="outset" w:color="000000" w:sz="8"/>
              <w:right w:val="outset" w:color="000000" w:sz="8"/>
            </w:tcBorders>
            <w:vAlign w:val="center"/>
          </w:tcPr>
          <w:bookmarkStart w:name="4421" w:id="2615"/>
          <w:p>
            <w:pPr>
              <w:spacing w:after="0"/>
              <w:ind w:left="0"/>
              <w:jc w:val="center"/>
            </w:pPr>
            <w:r>
              <w:rPr>
                <w:rFonts w:ascii="Arial"/>
                <w:b w:val="false"/>
                <w:i w:val="false"/>
                <w:color w:val="000000"/>
                <w:sz w:val="15"/>
              </w:rPr>
              <w:t>30/12/2018</w:t>
            </w:r>
          </w:p>
          <w:bookmarkEnd w:id="2615"/>
        </w:tc>
        <w:tc>
          <w:tcPr>
            <w:tcW w:w="1361" w:type="dxa"/>
            <w:tcBorders>
              <w:top w:val="outset" w:color="000000" w:sz="8"/>
              <w:left w:val="outset" w:color="000000" w:sz="8"/>
              <w:bottom w:val="outset" w:color="000000" w:sz="8"/>
              <w:right w:val="outset" w:color="000000" w:sz="8"/>
            </w:tcBorders>
            <w:vAlign w:val="center"/>
          </w:tcPr>
          <w:bookmarkStart w:name="4422" w:id="2616"/>
          <w:p>
            <w:pPr>
              <w:spacing w:after="0"/>
              <w:ind w:left="0"/>
              <w:jc w:val="center"/>
            </w:pPr>
            <w:r>
              <w:rPr>
                <w:rFonts w:ascii="Arial"/>
                <w:b w:val="false"/>
                <w:i w:val="false"/>
                <w:color w:val="000000"/>
                <w:sz w:val="15"/>
              </w:rPr>
              <w:t>08/03/2019</w:t>
            </w:r>
          </w:p>
          <w:bookmarkEnd w:id="2616"/>
        </w:tc>
        <w:tc>
          <w:tcPr>
            <w:tcW w:w="967" w:type="dxa"/>
            <w:tcBorders>
              <w:top w:val="outset" w:color="000000" w:sz="8"/>
              <w:left w:val="outset" w:color="000000" w:sz="8"/>
              <w:bottom w:val="outset" w:color="000000" w:sz="8"/>
              <w:right w:val="outset" w:color="000000" w:sz="8"/>
            </w:tcBorders>
            <w:vAlign w:val="center"/>
          </w:tcPr>
          <w:bookmarkStart w:name="4423" w:id="2617"/>
          <w:p>
            <w:pPr>
              <w:spacing w:after="0"/>
              <w:ind w:left="0"/>
              <w:jc w:val="center"/>
            </w:pPr>
          </w:p>
          <w:bookmarkEnd w:id="26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24" w:id="2618"/>
          <w:p>
            <w:pPr>
              <w:spacing w:after="0"/>
              <w:ind w:left="0"/>
              <w:jc w:val="left"/>
            </w:pPr>
            <w:r>
              <w:rPr>
                <w:rFonts w:ascii="Arial"/>
                <w:b w:val="false"/>
                <w:i w:val="false"/>
                <w:color w:val="000000"/>
                <w:sz w:val="15"/>
              </w:rPr>
              <w:t>alanine, arginine, aspartic acid, calcium chloride, glucose, glutamic acid, glycine, histidine, isoleucine, leucine, lysine, magnesium sulfate, methionine, phenylalanine, potassium chloride, proline, serine, sodium acetate, sodium glycerophosphate, soybean oil, threonine, tryptophan, tyrosine, valine</w:t>
            </w:r>
          </w:p>
          <w:bookmarkEnd w:id="2618"/>
        </w:tc>
        <w:tc>
          <w:tcPr>
            <w:tcW w:w="1152" w:type="dxa"/>
            <w:tcBorders>
              <w:top w:val="outset" w:color="000000" w:sz="8"/>
              <w:left w:val="outset" w:color="000000" w:sz="8"/>
              <w:bottom w:val="outset" w:color="000000" w:sz="8"/>
              <w:right w:val="outset" w:color="000000" w:sz="8"/>
            </w:tcBorders>
            <w:vAlign w:val="center"/>
          </w:tcPr>
          <w:bookmarkStart w:name="4425" w:id="2619"/>
          <w:p>
            <w:pPr>
              <w:spacing w:after="0"/>
              <w:ind w:left="0"/>
              <w:jc w:val="center"/>
            </w:pPr>
            <w:r>
              <w:rPr>
                <w:rFonts w:ascii="Arial"/>
                <w:b w:val="false"/>
                <w:i w:val="false"/>
                <w:color w:val="000000"/>
                <w:sz w:val="15"/>
              </w:rPr>
              <w:t>6 місяців</w:t>
            </w:r>
          </w:p>
          <w:bookmarkEnd w:id="2619"/>
        </w:tc>
        <w:tc>
          <w:tcPr>
            <w:tcW w:w="1361" w:type="dxa"/>
            <w:tcBorders>
              <w:top w:val="outset" w:color="000000" w:sz="8"/>
              <w:left w:val="outset" w:color="000000" w:sz="8"/>
              <w:bottom w:val="outset" w:color="000000" w:sz="8"/>
              <w:right w:val="outset" w:color="000000" w:sz="8"/>
            </w:tcBorders>
            <w:vAlign w:val="center"/>
          </w:tcPr>
          <w:bookmarkStart w:name="4426" w:id="2620"/>
          <w:p>
            <w:pPr>
              <w:spacing w:after="0"/>
              <w:ind w:left="0"/>
              <w:jc w:val="center"/>
            </w:pPr>
            <w:r>
              <w:rPr>
                <w:rFonts w:ascii="Arial"/>
                <w:b w:val="false"/>
                <w:i w:val="false"/>
                <w:color w:val="000000"/>
                <w:sz w:val="15"/>
              </w:rPr>
              <w:t>30/12/2018</w:t>
            </w:r>
          </w:p>
          <w:bookmarkEnd w:id="2620"/>
        </w:tc>
        <w:tc>
          <w:tcPr>
            <w:tcW w:w="1361" w:type="dxa"/>
            <w:tcBorders>
              <w:top w:val="outset" w:color="000000" w:sz="8"/>
              <w:left w:val="outset" w:color="000000" w:sz="8"/>
              <w:bottom w:val="outset" w:color="000000" w:sz="8"/>
              <w:right w:val="outset" w:color="000000" w:sz="8"/>
            </w:tcBorders>
            <w:vAlign w:val="center"/>
          </w:tcPr>
          <w:bookmarkStart w:name="4427" w:id="2621"/>
          <w:p>
            <w:pPr>
              <w:spacing w:after="0"/>
              <w:ind w:left="0"/>
              <w:jc w:val="center"/>
            </w:pPr>
            <w:r>
              <w:rPr>
                <w:rFonts w:ascii="Arial"/>
                <w:b w:val="false"/>
                <w:i w:val="false"/>
                <w:color w:val="000000"/>
                <w:sz w:val="15"/>
              </w:rPr>
              <w:t>08/03/2019</w:t>
            </w:r>
          </w:p>
          <w:bookmarkEnd w:id="2621"/>
        </w:tc>
        <w:tc>
          <w:tcPr>
            <w:tcW w:w="967" w:type="dxa"/>
            <w:tcBorders>
              <w:top w:val="outset" w:color="000000" w:sz="8"/>
              <w:left w:val="outset" w:color="000000" w:sz="8"/>
              <w:bottom w:val="outset" w:color="000000" w:sz="8"/>
              <w:right w:val="outset" w:color="000000" w:sz="8"/>
            </w:tcBorders>
            <w:vAlign w:val="center"/>
          </w:tcPr>
          <w:bookmarkStart w:name="4428" w:id="2622"/>
          <w:p>
            <w:pPr>
              <w:spacing w:after="0"/>
              <w:ind w:left="0"/>
              <w:jc w:val="center"/>
            </w:pPr>
          </w:p>
          <w:bookmarkEnd w:id="26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29" w:id="2623"/>
          <w:p>
            <w:pPr>
              <w:spacing w:after="0"/>
              <w:ind w:left="0"/>
              <w:jc w:val="left"/>
            </w:pPr>
            <w:r>
              <w:rPr>
                <w:rFonts w:ascii="Arial"/>
                <w:b w:val="false"/>
                <w:i w:val="false"/>
                <w:color w:val="000000"/>
                <w:sz w:val="15"/>
              </w:rPr>
              <w:t>alanine, arginine, aspartic acid, cysteine, glucose anhydrous, glutamic acid, glycine, histidine, isoleucine, leucine, lysine, methionine, olive oil refined, ornithine, phenylalanine, proline, serine, sodium chloride, sodium glycerophosphate hydrated, soya bean oil refined, taurine, threonine, tryptophan, tyrosine, valine, potassium acetate, calcium chloride dihydrate, magnesium acetate tetrahydrate</w:t>
            </w:r>
          </w:p>
          <w:bookmarkEnd w:id="2623"/>
        </w:tc>
        <w:tc>
          <w:tcPr>
            <w:tcW w:w="1152" w:type="dxa"/>
            <w:tcBorders>
              <w:top w:val="outset" w:color="000000" w:sz="8"/>
              <w:left w:val="outset" w:color="000000" w:sz="8"/>
              <w:bottom w:val="outset" w:color="000000" w:sz="8"/>
              <w:right w:val="outset" w:color="000000" w:sz="8"/>
            </w:tcBorders>
            <w:vAlign w:val="center"/>
          </w:tcPr>
          <w:bookmarkStart w:name="4430" w:id="2624"/>
          <w:p>
            <w:pPr>
              <w:spacing w:after="0"/>
              <w:ind w:left="0"/>
              <w:jc w:val="center"/>
            </w:pPr>
            <w:r>
              <w:rPr>
                <w:rFonts w:ascii="Arial"/>
                <w:b w:val="false"/>
                <w:i w:val="false"/>
                <w:color w:val="000000"/>
                <w:sz w:val="15"/>
              </w:rPr>
              <w:t>6 місяців</w:t>
            </w:r>
          </w:p>
          <w:bookmarkEnd w:id="2624"/>
        </w:tc>
        <w:tc>
          <w:tcPr>
            <w:tcW w:w="1361" w:type="dxa"/>
            <w:tcBorders>
              <w:top w:val="outset" w:color="000000" w:sz="8"/>
              <w:left w:val="outset" w:color="000000" w:sz="8"/>
              <w:bottom w:val="outset" w:color="000000" w:sz="8"/>
              <w:right w:val="outset" w:color="000000" w:sz="8"/>
            </w:tcBorders>
            <w:vAlign w:val="center"/>
          </w:tcPr>
          <w:bookmarkStart w:name="4431" w:id="2625"/>
          <w:p>
            <w:pPr>
              <w:spacing w:after="0"/>
              <w:ind w:left="0"/>
              <w:jc w:val="center"/>
            </w:pPr>
            <w:r>
              <w:rPr>
                <w:rFonts w:ascii="Arial"/>
                <w:b w:val="false"/>
                <w:i w:val="false"/>
                <w:color w:val="000000"/>
                <w:sz w:val="15"/>
              </w:rPr>
              <w:t>30/12/2018</w:t>
            </w:r>
          </w:p>
          <w:bookmarkEnd w:id="2625"/>
        </w:tc>
        <w:tc>
          <w:tcPr>
            <w:tcW w:w="1361" w:type="dxa"/>
            <w:tcBorders>
              <w:top w:val="outset" w:color="000000" w:sz="8"/>
              <w:left w:val="outset" w:color="000000" w:sz="8"/>
              <w:bottom w:val="outset" w:color="000000" w:sz="8"/>
              <w:right w:val="outset" w:color="000000" w:sz="8"/>
            </w:tcBorders>
            <w:vAlign w:val="center"/>
          </w:tcPr>
          <w:bookmarkStart w:name="4432" w:id="2626"/>
          <w:p>
            <w:pPr>
              <w:spacing w:after="0"/>
              <w:ind w:left="0"/>
              <w:jc w:val="center"/>
            </w:pPr>
            <w:r>
              <w:rPr>
                <w:rFonts w:ascii="Arial"/>
                <w:b w:val="false"/>
                <w:i w:val="false"/>
                <w:color w:val="000000"/>
                <w:sz w:val="15"/>
              </w:rPr>
              <w:t>08/03/2019</w:t>
            </w:r>
          </w:p>
          <w:bookmarkEnd w:id="2626"/>
        </w:tc>
        <w:tc>
          <w:tcPr>
            <w:tcW w:w="967" w:type="dxa"/>
            <w:tcBorders>
              <w:top w:val="outset" w:color="000000" w:sz="8"/>
              <w:left w:val="outset" w:color="000000" w:sz="8"/>
              <w:bottom w:val="outset" w:color="000000" w:sz="8"/>
              <w:right w:val="outset" w:color="000000" w:sz="8"/>
            </w:tcBorders>
            <w:vAlign w:val="center"/>
          </w:tcPr>
          <w:bookmarkStart w:name="4433" w:id="2627"/>
          <w:p>
            <w:pPr>
              <w:spacing w:after="0"/>
              <w:ind w:left="0"/>
              <w:jc w:val="center"/>
            </w:pPr>
          </w:p>
          <w:bookmarkEnd w:id="26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34" w:id="2628"/>
          <w:p>
            <w:pPr>
              <w:spacing w:after="0"/>
              <w:ind w:left="0"/>
              <w:jc w:val="left"/>
            </w:pPr>
            <w:r>
              <w:rPr>
                <w:rFonts w:ascii="Arial"/>
                <w:b w:val="false"/>
                <w:i w:val="false"/>
                <w:color w:val="000000"/>
                <w:sz w:val="15"/>
              </w:rPr>
              <w:t>alanine, arginine, aspartic acid, glucose monohydrate, glutamic acid, glycine, histidine hydrochloride monohydrate, isoleucine, leucine, lysine hydrochloride, magnesium acetate tetrahydrate, methionine, phenylalanine, potassium hydroxide, proline, serine, sodium acetate trihydrate, sodium dihydrogen phosphate dehydrate, sodium hydroxide, threonine, tryptophan, valine</w:t>
            </w:r>
          </w:p>
          <w:bookmarkEnd w:id="2628"/>
        </w:tc>
        <w:tc>
          <w:tcPr>
            <w:tcW w:w="1152" w:type="dxa"/>
            <w:tcBorders>
              <w:top w:val="outset" w:color="000000" w:sz="8"/>
              <w:left w:val="outset" w:color="000000" w:sz="8"/>
              <w:bottom w:val="outset" w:color="000000" w:sz="8"/>
              <w:right w:val="outset" w:color="000000" w:sz="8"/>
            </w:tcBorders>
            <w:vAlign w:val="center"/>
          </w:tcPr>
          <w:bookmarkStart w:name="4435" w:id="2629"/>
          <w:p>
            <w:pPr>
              <w:spacing w:after="0"/>
              <w:ind w:left="0"/>
              <w:jc w:val="center"/>
            </w:pPr>
            <w:r>
              <w:rPr>
                <w:rFonts w:ascii="Arial"/>
                <w:b w:val="false"/>
                <w:i w:val="false"/>
                <w:color w:val="000000"/>
                <w:sz w:val="15"/>
              </w:rPr>
              <w:t>6 місяців</w:t>
            </w:r>
          </w:p>
          <w:bookmarkEnd w:id="2629"/>
        </w:tc>
        <w:tc>
          <w:tcPr>
            <w:tcW w:w="1361" w:type="dxa"/>
            <w:tcBorders>
              <w:top w:val="outset" w:color="000000" w:sz="8"/>
              <w:left w:val="outset" w:color="000000" w:sz="8"/>
              <w:bottom w:val="outset" w:color="000000" w:sz="8"/>
              <w:right w:val="outset" w:color="000000" w:sz="8"/>
            </w:tcBorders>
            <w:vAlign w:val="center"/>
          </w:tcPr>
          <w:bookmarkStart w:name="4436" w:id="2630"/>
          <w:p>
            <w:pPr>
              <w:spacing w:after="0"/>
              <w:ind w:left="0"/>
              <w:jc w:val="center"/>
            </w:pPr>
            <w:r>
              <w:rPr>
                <w:rFonts w:ascii="Arial"/>
                <w:b w:val="false"/>
                <w:i w:val="false"/>
                <w:color w:val="000000"/>
                <w:sz w:val="15"/>
              </w:rPr>
              <w:t>30/12/2018</w:t>
            </w:r>
          </w:p>
          <w:bookmarkEnd w:id="2630"/>
        </w:tc>
        <w:tc>
          <w:tcPr>
            <w:tcW w:w="1361" w:type="dxa"/>
            <w:tcBorders>
              <w:top w:val="outset" w:color="000000" w:sz="8"/>
              <w:left w:val="outset" w:color="000000" w:sz="8"/>
              <w:bottom w:val="outset" w:color="000000" w:sz="8"/>
              <w:right w:val="outset" w:color="000000" w:sz="8"/>
            </w:tcBorders>
            <w:vAlign w:val="center"/>
          </w:tcPr>
          <w:bookmarkStart w:name="4437" w:id="2631"/>
          <w:p>
            <w:pPr>
              <w:spacing w:after="0"/>
              <w:ind w:left="0"/>
              <w:jc w:val="center"/>
            </w:pPr>
            <w:r>
              <w:rPr>
                <w:rFonts w:ascii="Arial"/>
                <w:b w:val="false"/>
                <w:i w:val="false"/>
                <w:color w:val="000000"/>
                <w:sz w:val="15"/>
              </w:rPr>
              <w:t>08/03/2019</w:t>
            </w:r>
          </w:p>
          <w:bookmarkEnd w:id="2631"/>
        </w:tc>
        <w:tc>
          <w:tcPr>
            <w:tcW w:w="967" w:type="dxa"/>
            <w:tcBorders>
              <w:top w:val="outset" w:color="000000" w:sz="8"/>
              <w:left w:val="outset" w:color="000000" w:sz="8"/>
              <w:bottom w:val="outset" w:color="000000" w:sz="8"/>
              <w:right w:val="outset" w:color="000000" w:sz="8"/>
            </w:tcBorders>
            <w:vAlign w:val="center"/>
          </w:tcPr>
          <w:bookmarkStart w:name="4438" w:id="2632"/>
          <w:p>
            <w:pPr>
              <w:spacing w:after="0"/>
              <w:ind w:left="0"/>
              <w:jc w:val="center"/>
            </w:pPr>
          </w:p>
          <w:bookmarkEnd w:id="26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39" w:id="2633"/>
          <w:p>
            <w:pPr>
              <w:spacing w:after="0"/>
              <w:ind w:left="0"/>
              <w:jc w:val="left"/>
            </w:pPr>
            <w:r>
              <w:rPr>
                <w:rFonts w:ascii="Arial"/>
                <w:b w:val="false"/>
                <w:i w:val="false"/>
                <w:color w:val="000000"/>
                <w:sz w:val="15"/>
              </w:rPr>
              <w:t>alanine, arginine, calcium chloride, dextrose monohydrate, glycine, histidine, isoleucine, leucine, lysine, methionine, magnesium chloride, phenylalanine, proline, potassium chloride, olive oil, serine, sodium acetate trihydrate, sodium glycerophosphate pentahydrate, soya oil, threonine, tryptophan, tyrosine, valine</w:t>
            </w:r>
          </w:p>
          <w:bookmarkEnd w:id="2633"/>
        </w:tc>
        <w:tc>
          <w:tcPr>
            <w:tcW w:w="1152" w:type="dxa"/>
            <w:tcBorders>
              <w:top w:val="outset" w:color="000000" w:sz="8"/>
              <w:left w:val="outset" w:color="000000" w:sz="8"/>
              <w:bottom w:val="outset" w:color="000000" w:sz="8"/>
              <w:right w:val="outset" w:color="000000" w:sz="8"/>
            </w:tcBorders>
            <w:vAlign w:val="center"/>
          </w:tcPr>
          <w:bookmarkStart w:name="4440" w:id="2634"/>
          <w:p>
            <w:pPr>
              <w:spacing w:after="0"/>
              <w:ind w:left="0"/>
              <w:jc w:val="center"/>
            </w:pPr>
            <w:r>
              <w:rPr>
                <w:rFonts w:ascii="Arial"/>
                <w:b w:val="false"/>
                <w:i w:val="false"/>
                <w:color w:val="000000"/>
                <w:sz w:val="15"/>
              </w:rPr>
              <w:t>6 місяців</w:t>
            </w:r>
          </w:p>
          <w:bookmarkEnd w:id="2634"/>
        </w:tc>
        <w:tc>
          <w:tcPr>
            <w:tcW w:w="1361" w:type="dxa"/>
            <w:tcBorders>
              <w:top w:val="outset" w:color="000000" w:sz="8"/>
              <w:left w:val="outset" w:color="000000" w:sz="8"/>
              <w:bottom w:val="outset" w:color="000000" w:sz="8"/>
              <w:right w:val="outset" w:color="000000" w:sz="8"/>
            </w:tcBorders>
            <w:vAlign w:val="center"/>
          </w:tcPr>
          <w:bookmarkStart w:name="4441" w:id="2635"/>
          <w:p>
            <w:pPr>
              <w:spacing w:after="0"/>
              <w:ind w:left="0"/>
              <w:jc w:val="center"/>
            </w:pPr>
            <w:r>
              <w:rPr>
                <w:rFonts w:ascii="Arial"/>
                <w:b w:val="false"/>
                <w:i w:val="false"/>
                <w:color w:val="000000"/>
                <w:sz w:val="15"/>
              </w:rPr>
              <w:t>30/12/2018</w:t>
            </w:r>
          </w:p>
          <w:bookmarkEnd w:id="2635"/>
        </w:tc>
        <w:tc>
          <w:tcPr>
            <w:tcW w:w="1361" w:type="dxa"/>
            <w:tcBorders>
              <w:top w:val="outset" w:color="000000" w:sz="8"/>
              <w:left w:val="outset" w:color="000000" w:sz="8"/>
              <w:bottom w:val="outset" w:color="000000" w:sz="8"/>
              <w:right w:val="outset" w:color="000000" w:sz="8"/>
            </w:tcBorders>
            <w:vAlign w:val="center"/>
          </w:tcPr>
          <w:bookmarkStart w:name="4442" w:id="2636"/>
          <w:p>
            <w:pPr>
              <w:spacing w:after="0"/>
              <w:ind w:left="0"/>
              <w:jc w:val="center"/>
            </w:pPr>
            <w:r>
              <w:rPr>
                <w:rFonts w:ascii="Arial"/>
                <w:b w:val="false"/>
                <w:i w:val="false"/>
                <w:color w:val="000000"/>
                <w:sz w:val="15"/>
              </w:rPr>
              <w:t>08/03/2019</w:t>
            </w:r>
          </w:p>
          <w:bookmarkEnd w:id="2636"/>
        </w:tc>
        <w:tc>
          <w:tcPr>
            <w:tcW w:w="967" w:type="dxa"/>
            <w:tcBorders>
              <w:top w:val="outset" w:color="000000" w:sz="8"/>
              <w:left w:val="outset" w:color="000000" w:sz="8"/>
              <w:bottom w:val="outset" w:color="000000" w:sz="8"/>
              <w:right w:val="outset" w:color="000000" w:sz="8"/>
            </w:tcBorders>
            <w:vAlign w:val="center"/>
          </w:tcPr>
          <w:bookmarkStart w:name="4443" w:id="2637"/>
          <w:p>
            <w:pPr>
              <w:spacing w:after="0"/>
              <w:ind w:left="0"/>
              <w:jc w:val="center"/>
            </w:pPr>
          </w:p>
          <w:bookmarkEnd w:id="26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44" w:id="2638"/>
          <w:p>
            <w:pPr>
              <w:spacing w:after="0"/>
              <w:ind w:left="0"/>
              <w:jc w:val="left"/>
            </w:pPr>
            <w:r>
              <w:rPr>
                <w:rFonts w:ascii="Arial"/>
                <w:b w:val="false"/>
                <w:i w:val="false"/>
                <w:color w:val="000000"/>
                <w:sz w:val="15"/>
              </w:rPr>
              <w:t>alanine, arginine, calcium chloride, fish oil, glucose, glycine, histidine, isoleucine, leucine, lysine, magnesium sulphate, methionine, phenylalanine, proline, potassium chloride, serine, sodium acetate trihydrate, sodium glycerophosphate, soybean oil, taurine, triglycerides medium-chain, threonine, tryptophan, tyrosine, valine, zinc sulphate</w:t>
            </w:r>
          </w:p>
          <w:bookmarkEnd w:id="2638"/>
        </w:tc>
        <w:tc>
          <w:tcPr>
            <w:tcW w:w="1152" w:type="dxa"/>
            <w:tcBorders>
              <w:top w:val="outset" w:color="000000" w:sz="8"/>
              <w:left w:val="outset" w:color="000000" w:sz="8"/>
              <w:bottom w:val="outset" w:color="000000" w:sz="8"/>
              <w:right w:val="outset" w:color="000000" w:sz="8"/>
            </w:tcBorders>
            <w:vAlign w:val="center"/>
          </w:tcPr>
          <w:bookmarkStart w:name="4445" w:id="2639"/>
          <w:p>
            <w:pPr>
              <w:spacing w:after="0"/>
              <w:ind w:left="0"/>
              <w:jc w:val="center"/>
            </w:pPr>
            <w:r>
              <w:rPr>
                <w:rFonts w:ascii="Arial"/>
                <w:b w:val="false"/>
                <w:i w:val="false"/>
                <w:color w:val="000000"/>
                <w:sz w:val="15"/>
              </w:rPr>
              <w:t>6 місяців</w:t>
            </w:r>
          </w:p>
          <w:bookmarkEnd w:id="2639"/>
        </w:tc>
        <w:tc>
          <w:tcPr>
            <w:tcW w:w="1361" w:type="dxa"/>
            <w:tcBorders>
              <w:top w:val="outset" w:color="000000" w:sz="8"/>
              <w:left w:val="outset" w:color="000000" w:sz="8"/>
              <w:bottom w:val="outset" w:color="000000" w:sz="8"/>
              <w:right w:val="outset" w:color="000000" w:sz="8"/>
            </w:tcBorders>
            <w:vAlign w:val="center"/>
          </w:tcPr>
          <w:bookmarkStart w:name="4446" w:id="2640"/>
          <w:p>
            <w:pPr>
              <w:spacing w:after="0"/>
              <w:ind w:left="0"/>
              <w:jc w:val="center"/>
            </w:pPr>
            <w:r>
              <w:rPr>
                <w:rFonts w:ascii="Arial"/>
                <w:b w:val="false"/>
                <w:i w:val="false"/>
                <w:color w:val="000000"/>
                <w:sz w:val="15"/>
              </w:rPr>
              <w:t>30/12/2018</w:t>
            </w:r>
          </w:p>
          <w:bookmarkEnd w:id="2640"/>
        </w:tc>
        <w:tc>
          <w:tcPr>
            <w:tcW w:w="1361" w:type="dxa"/>
            <w:tcBorders>
              <w:top w:val="outset" w:color="000000" w:sz="8"/>
              <w:left w:val="outset" w:color="000000" w:sz="8"/>
              <w:bottom w:val="outset" w:color="000000" w:sz="8"/>
              <w:right w:val="outset" w:color="000000" w:sz="8"/>
            </w:tcBorders>
            <w:vAlign w:val="center"/>
          </w:tcPr>
          <w:bookmarkStart w:name="4447" w:id="2641"/>
          <w:p>
            <w:pPr>
              <w:spacing w:after="0"/>
              <w:ind w:left="0"/>
              <w:jc w:val="center"/>
            </w:pPr>
            <w:r>
              <w:rPr>
                <w:rFonts w:ascii="Arial"/>
                <w:b w:val="false"/>
                <w:i w:val="false"/>
                <w:color w:val="000000"/>
                <w:sz w:val="15"/>
              </w:rPr>
              <w:t>08/03/2019</w:t>
            </w:r>
          </w:p>
          <w:bookmarkEnd w:id="2641"/>
        </w:tc>
        <w:tc>
          <w:tcPr>
            <w:tcW w:w="967" w:type="dxa"/>
            <w:tcBorders>
              <w:top w:val="outset" w:color="000000" w:sz="8"/>
              <w:left w:val="outset" w:color="000000" w:sz="8"/>
              <w:bottom w:val="outset" w:color="000000" w:sz="8"/>
              <w:right w:val="outset" w:color="000000" w:sz="8"/>
            </w:tcBorders>
            <w:vAlign w:val="center"/>
          </w:tcPr>
          <w:bookmarkStart w:name="4448" w:id="2642"/>
          <w:p>
            <w:pPr>
              <w:spacing w:after="0"/>
              <w:ind w:left="0"/>
              <w:jc w:val="center"/>
            </w:pPr>
          </w:p>
          <w:bookmarkEnd w:id="26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49" w:id="2643"/>
          <w:p>
            <w:pPr>
              <w:spacing w:after="0"/>
              <w:ind w:left="0"/>
              <w:jc w:val="left"/>
            </w:pPr>
            <w:r>
              <w:rPr>
                <w:rFonts w:ascii="Arial"/>
                <w:b w:val="false"/>
                <w:i w:val="false"/>
                <w:color w:val="000000"/>
                <w:sz w:val="15"/>
              </w:rPr>
              <w:t>alanine, ascorbic acid, biotin, calcium pantothenate, calcium phosphate, camellia sinensis, capsicum annuum, chitosan, choline bitartrate, chromium picolinate, chromium trichloride, citrus aurantium, citrus paradisi, copper gluconate, cyanocobalamine, cysteine, eleutherococcus senticosus, ferrous fumarate, foeniculum vulgare, folic acid, fucus vesiculosus, garcinia quaesita, glutamine, gymnema sylvestre, lysine, magnesium oxide, nicotinamide, pimpinella anisum, potassium iodide, pyridoxine, riboflavin, thiamine, tyrosine, vaccinium myrtillus, zinc, zingiber officinale</w:t>
            </w:r>
          </w:p>
          <w:bookmarkEnd w:id="2643"/>
        </w:tc>
        <w:tc>
          <w:tcPr>
            <w:tcW w:w="1152" w:type="dxa"/>
            <w:tcBorders>
              <w:top w:val="outset" w:color="000000" w:sz="8"/>
              <w:left w:val="outset" w:color="000000" w:sz="8"/>
              <w:bottom w:val="outset" w:color="000000" w:sz="8"/>
              <w:right w:val="outset" w:color="000000" w:sz="8"/>
            </w:tcBorders>
            <w:vAlign w:val="center"/>
          </w:tcPr>
          <w:bookmarkStart w:name="4450" w:id="2644"/>
          <w:p>
            <w:pPr>
              <w:spacing w:after="0"/>
              <w:ind w:left="0"/>
              <w:jc w:val="center"/>
            </w:pPr>
            <w:r>
              <w:rPr>
                <w:rFonts w:ascii="Arial"/>
                <w:b w:val="false"/>
                <w:i w:val="false"/>
                <w:color w:val="000000"/>
                <w:sz w:val="15"/>
              </w:rPr>
              <w:t>6 місяців</w:t>
            </w:r>
          </w:p>
          <w:bookmarkEnd w:id="2644"/>
        </w:tc>
        <w:tc>
          <w:tcPr>
            <w:tcW w:w="1361" w:type="dxa"/>
            <w:tcBorders>
              <w:top w:val="outset" w:color="000000" w:sz="8"/>
              <w:left w:val="outset" w:color="000000" w:sz="8"/>
              <w:bottom w:val="outset" w:color="000000" w:sz="8"/>
              <w:right w:val="outset" w:color="000000" w:sz="8"/>
            </w:tcBorders>
            <w:vAlign w:val="center"/>
          </w:tcPr>
          <w:bookmarkStart w:name="4451" w:id="2645"/>
          <w:p>
            <w:pPr>
              <w:spacing w:after="0"/>
              <w:ind w:left="0"/>
              <w:jc w:val="center"/>
            </w:pPr>
            <w:r>
              <w:rPr>
                <w:rFonts w:ascii="Arial"/>
                <w:b w:val="false"/>
                <w:i w:val="false"/>
                <w:color w:val="000000"/>
                <w:sz w:val="15"/>
              </w:rPr>
              <w:t>30/12/2018</w:t>
            </w:r>
          </w:p>
          <w:bookmarkEnd w:id="2645"/>
        </w:tc>
        <w:tc>
          <w:tcPr>
            <w:tcW w:w="1361" w:type="dxa"/>
            <w:tcBorders>
              <w:top w:val="outset" w:color="000000" w:sz="8"/>
              <w:left w:val="outset" w:color="000000" w:sz="8"/>
              <w:bottom w:val="outset" w:color="000000" w:sz="8"/>
              <w:right w:val="outset" w:color="000000" w:sz="8"/>
            </w:tcBorders>
            <w:vAlign w:val="center"/>
          </w:tcPr>
          <w:bookmarkStart w:name="4452" w:id="2646"/>
          <w:p>
            <w:pPr>
              <w:spacing w:after="0"/>
              <w:ind w:left="0"/>
              <w:jc w:val="center"/>
            </w:pPr>
            <w:r>
              <w:rPr>
                <w:rFonts w:ascii="Arial"/>
                <w:b w:val="false"/>
                <w:i w:val="false"/>
                <w:color w:val="000000"/>
                <w:sz w:val="15"/>
              </w:rPr>
              <w:t>08/03/2019</w:t>
            </w:r>
          </w:p>
          <w:bookmarkEnd w:id="2646"/>
        </w:tc>
        <w:tc>
          <w:tcPr>
            <w:tcW w:w="967" w:type="dxa"/>
            <w:tcBorders>
              <w:top w:val="outset" w:color="000000" w:sz="8"/>
              <w:left w:val="outset" w:color="000000" w:sz="8"/>
              <w:bottom w:val="outset" w:color="000000" w:sz="8"/>
              <w:right w:val="outset" w:color="000000" w:sz="8"/>
            </w:tcBorders>
            <w:vAlign w:val="center"/>
          </w:tcPr>
          <w:bookmarkStart w:name="4453" w:id="2647"/>
          <w:p>
            <w:pPr>
              <w:spacing w:after="0"/>
              <w:ind w:left="0"/>
              <w:jc w:val="center"/>
            </w:pPr>
          </w:p>
          <w:bookmarkEnd w:id="26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54" w:id="2648"/>
          <w:p>
            <w:pPr>
              <w:spacing w:after="0"/>
              <w:ind w:left="0"/>
              <w:jc w:val="left"/>
            </w:pPr>
            <w:r>
              <w:rPr>
                <w:rFonts w:ascii="Arial"/>
                <w:b w:val="false"/>
                <w:i w:val="false"/>
                <w:color w:val="000000"/>
                <w:sz w:val="15"/>
              </w:rPr>
              <w:t>albendazole</w:t>
            </w:r>
          </w:p>
          <w:bookmarkEnd w:id="2648"/>
        </w:tc>
        <w:tc>
          <w:tcPr>
            <w:tcW w:w="1152" w:type="dxa"/>
            <w:tcBorders>
              <w:top w:val="outset" w:color="000000" w:sz="8"/>
              <w:left w:val="outset" w:color="000000" w:sz="8"/>
              <w:bottom w:val="outset" w:color="000000" w:sz="8"/>
              <w:right w:val="outset" w:color="000000" w:sz="8"/>
            </w:tcBorders>
            <w:vAlign w:val="center"/>
          </w:tcPr>
          <w:bookmarkStart w:name="4455" w:id="2649"/>
          <w:p>
            <w:pPr>
              <w:spacing w:after="0"/>
              <w:ind w:left="0"/>
              <w:jc w:val="center"/>
            </w:pPr>
            <w:r>
              <w:rPr>
                <w:rFonts w:ascii="Arial"/>
                <w:b w:val="false"/>
                <w:i w:val="false"/>
                <w:color w:val="000000"/>
                <w:sz w:val="15"/>
              </w:rPr>
              <w:t>5 років</w:t>
            </w:r>
          </w:p>
          <w:bookmarkEnd w:id="2649"/>
        </w:tc>
        <w:tc>
          <w:tcPr>
            <w:tcW w:w="1361" w:type="dxa"/>
            <w:tcBorders>
              <w:top w:val="outset" w:color="000000" w:sz="8"/>
              <w:left w:val="outset" w:color="000000" w:sz="8"/>
              <w:bottom w:val="outset" w:color="000000" w:sz="8"/>
              <w:right w:val="outset" w:color="000000" w:sz="8"/>
            </w:tcBorders>
            <w:vAlign w:val="center"/>
          </w:tcPr>
          <w:bookmarkStart w:name="4456" w:id="2650"/>
          <w:p>
            <w:pPr>
              <w:spacing w:after="0"/>
              <w:ind w:left="0"/>
              <w:jc w:val="center"/>
            </w:pPr>
            <w:r>
              <w:rPr>
                <w:rFonts w:ascii="Arial"/>
                <w:b w:val="false"/>
                <w:i w:val="false"/>
                <w:color w:val="000000"/>
                <w:sz w:val="15"/>
              </w:rPr>
              <w:t>10/07/2020</w:t>
            </w:r>
          </w:p>
          <w:bookmarkEnd w:id="2650"/>
        </w:tc>
        <w:tc>
          <w:tcPr>
            <w:tcW w:w="1361" w:type="dxa"/>
            <w:tcBorders>
              <w:top w:val="outset" w:color="000000" w:sz="8"/>
              <w:left w:val="outset" w:color="000000" w:sz="8"/>
              <w:bottom w:val="outset" w:color="000000" w:sz="8"/>
              <w:right w:val="outset" w:color="000000" w:sz="8"/>
            </w:tcBorders>
            <w:vAlign w:val="center"/>
          </w:tcPr>
          <w:bookmarkStart w:name="4457" w:id="2651"/>
          <w:p>
            <w:pPr>
              <w:spacing w:after="0"/>
              <w:ind w:left="0"/>
              <w:jc w:val="center"/>
            </w:pPr>
            <w:r>
              <w:rPr>
                <w:rFonts w:ascii="Arial"/>
                <w:b w:val="false"/>
                <w:i w:val="false"/>
                <w:color w:val="000000"/>
                <w:sz w:val="15"/>
              </w:rPr>
              <w:t>08/10/2020</w:t>
            </w:r>
          </w:p>
          <w:bookmarkEnd w:id="2651"/>
        </w:tc>
        <w:tc>
          <w:tcPr>
            <w:tcW w:w="967" w:type="dxa"/>
            <w:tcBorders>
              <w:top w:val="outset" w:color="000000" w:sz="8"/>
              <w:left w:val="outset" w:color="000000" w:sz="8"/>
              <w:bottom w:val="outset" w:color="000000" w:sz="8"/>
              <w:right w:val="outset" w:color="000000" w:sz="8"/>
            </w:tcBorders>
            <w:vAlign w:val="center"/>
          </w:tcPr>
          <w:bookmarkStart w:name="4458" w:id="2652"/>
          <w:p>
            <w:pPr>
              <w:spacing w:after="0"/>
              <w:ind w:left="0"/>
              <w:jc w:val="center"/>
            </w:pPr>
          </w:p>
          <w:bookmarkEnd w:id="26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59" w:id="2653"/>
          <w:p>
            <w:pPr>
              <w:spacing w:after="0"/>
              <w:ind w:left="0"/>
              <w:jc w:val="left"/>
            </w:pPr>
            <w:r>
              <w:rPr>
                <w:rFonts w:ascii="Arial"/>
                <w:b w:val="false"/>
                <w:i w:val="false"/>
                <w:color w:val="000000"/>
                <w:sz w:val="15"/>
              </w:rPr>
              <w:t>albumin</w:t>
            </w:r>
          </w:p>
          <w:bookmarkEnd w:id="2653"/>
        </w:tc>
        <w:tc>
          <w:tcPr>
            <w:tcW w:w="1152" w:type="dxa"/>
            <w:tcBorders>
              <w:top w:val="outset" w:color="000000" w:sz="8"/>
              <w:left w:val="outset" w:color="000000" w:sz="8"/>
              <w:bottom w:val="outset" w:color="000000" w:sz="8"/>
              <w:right w:val="outset" w:color="000000" w:sz="8"/>
            </w:tcBorders>
            <w:vAlign w:val="center"/>
          </w:tcPr>
          <w:bookmarkStart w:name="4460" w:id="2654"/>
          <w:p>
            <w:pPr>
              <w:spacing w:after="0"/>
              <w:ind w:left="0"/>
              <w:jc w:val="center"/>
            </w:pPr>
            <w:r>
              <w:rPr>
                <w:rFonts w:ascii="Arial"/>
                <w:b w:val="false"/>
                <w:i w:val="false"/>
                <w:color w:val="000000"/>
                <w:sz w:val="15"/>
              </w:rPr>
              <w:t>5 років</w:t>
            </w:r>
          </w:p>
          <w:bookmarkEnd w:id="2654"/>
        </w:tc>
        <w:tc>
          <w:tcPr>
            <w:tcW w:w="1361" w:type="dxa"/>
            <w:tcBorders>
              <w:top w:val="outset" w:color="000000" w:sz="8"/>
              <w:left w:val="outset" w:color="000000" w:sz="8"/>
              <w:bottom w:val="outset" w:color="000000" w:sz="8"/>
              <w:right w:val="outset" w:color="000000" w:sz="8"/>
            </w:tcBorders>
            <w:vAlign w:val="center"/>
          </w:tcPr>
          <w:bookmarkStart w:name="4461" w:id="2655"/>
          <w:p>
            <w:pPr>
              <w:spacing w:after="0"/>
              <w:ind w:left="0"/>
              <w:jc w:val="center"/>
            </w:pPr>
            <w:r>
              <w:rPr>
                <w:rFonts w:ascii="Arial"/>
                <w:b w:val="false"/>
                <w:i w:val="false"/>
                <w:color w:val="000000"/>
                <w:sz w:val="15"/>
              </w:rPr>
              <w:t>01/07/2019</w:t>
            </w:r>
          </w:p>
          <w:bookmarkEnd w:id="2655"/>
        </w:tc>
        <w:tc>
          <w:tcPr>
            <w:tcW w:w="1361" w:type="dxa"/>
            <w:tcBorders>
              <w:top w:val="outset" w:color="000000" w:sz="8"/>
              <w:left w:val="outset" w:color="000000" w:sz="8"/>
              <w:bottom w:val="outset" w:color="000000" w:sz="8"/>
              <w:right w:val="outset" w:color="000000" w:sz="8"/>
            </w:tcBorders>
            <w:vAlign w:val="center"/>
          </w:tcPr>
          <w:bookmarkStart w:name="4462" w:id="2656"/>
          <w:p>
            <w:pPr>
              <w:spacing w:after="0"/>
              <w:ind w:left="0"/>
              <w:jc w:val="center"/>
            </w:pPr>
            <w:r>
              <w:rPr>
                <w:rFonts w:ascii="Arial"/>
                <w:b w:val="false"/>
                <w:i w:val="false"/>
                <w:color w:val="000000"/>
                <w:sz w:val="15"/>
              </w:rPr>
              <w:t>29/09/2019</w:t>
            </w:r>
          </w:p>
          <w:bookmarkEnd w:id="2656"/>
        </w:tc>
        <w:tc>
          <w:tcPr>
            <w:tcW w:w="967" w:type="dxa"/>
            <w:tcBorders>
              <w:top w:val="outset" w:color="000000" w:sz="8"/>
              <w:left w:val="outset" w:color="000000" w:sz="8"/>
              <w:bottom w:val="outset" w:color="000000" w:sz="8"/>
              <w:right w:val="outset" w:color="000000" w:sz="8"/>
            </w:tcBorders>
            <w:vAlign w:val="center"/>
          </w:tcPr>
          <w:bookmarkStart w:name="4463" w:id="2657"/>
          <w:p>
            <w:pPr>
              <w:spacing w:after="0"/>
              <w:ind w:left="0"/>
              <w:jc w:val="center"/>
            </w:pPr>
          </w:p>
          <w:bookmarkEnd w:id="26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64" w:id="2658"/>
          <w:p>
            <w:pPr>
              <w:spacing w:after="0"/>
              <w:ind w:left="0"/>
              <w:jc w:val="left"/>
            </w:pPr>
            <w:r>
              <w:rPr>
                <w:rFonts w:ascii="Arial"/>
                <w:b w:val="false"/>
                <w:i w:val="false"/>
                <w:color w:val="000000"/>
                <w:sz w:val="15"/>
              </w:rPr>
              <w:t>albumin black food</w:t>
            </w:r>
          </w:p>
          <w:bookmarkEnd w:id="2658"/>
        </w:tc>
        <w:tc>
          <w:tcPr>
            <w:tcW w:w="1152" w:type="dxa"/>
            <w:tcBorders>
              <w:top w:val="outset" w:color="000000" w:sz="8"/>
              <w:left w:val="outset" w:color="000000" w:sz="8"/>
              <w:bottom w:val="outset" w:color="000000" w:sz="8"/>
              <w:right w:val="outset" w:color="000000" w:sz="8"/>
            </w:tcBorders>
            <w:vAlign w:val="center"/>
          </w:tcPr>
          <w:bookmarkStart w:name="4465" w:id="2659"/>
          <w:p>
            <w:pPr>
              <w:spacing w:after="0"/>
              <w:ind w:left="0"/>
              <w:jc w:val="center"/>
            </w:pPr>
            <w:r>
              <w:rPr>
                <w:rFonts w:ascii="Arial"/>
                <w:b w:val="false"/>
                <w:i w:val="false"/>
                <w:color w:val="000000"/>
                <w:sz w:val="15"/>
              </w:rPr>
              <w:t>25 років</w:t>
            </w:r>
          </w:p>
          <w:bookmarkEnd w:id="2659"/>
        </w:tc>
        <w:tc>
          <w:tcPr>
            <w:tcW w:w="1361" w:type="dxa"/>
            <w:tcBorders>
              <w:top w:val="outset" w:color="000000" w:sz="8"/>
              <w:left w:val="outset" w:color="000000" w:sz="8"/>
              <w:bottom w:val="outset" w:color="000000" w:sz="8"/>
              <w:right w:val="outset" w:color="000000" w:sz="8"/>
            </w:tcBorders>
            <w:vAlign w:val="center"/>
          </w:tcPr>
          <w:bookmarkStart w:name="4466" w:id="2660"/>
          <w:p>
            <w:pPr>
              <w:spacing w:after="0"/>
              <w:ind w:left="0"/>
              <w:jc w:val="center"/>
            </w:pPr>
            <w:r>
              <w:rPr>
                <w:rFonts w:ascii="Arial"/>
                <w:b w:val="false"/>
                <w:i w:val="false"/>
                <w:color w:val="000000"/>
                <w:sz w:val="15"/>
              </w:rPr>
              <w:t>01/07/2019</w:t>
            </w:r>
          </w:p>
          <w:bookmarkEnd w:id="2660"/>
        </w:tc>
        <w:tc>
          <w:tcPr>
            <w:tcW w:w="1361" w:type="dxa"/>
            <w:tcBorders>
              <w:top w:val="outset" w:color="000000" w:sz="8"/>
              <w:left w:val="outset" w:color="000000" w:sz="8"/>
              <w:bottom w:val="outset" w:color="000000" w:sz="8"/>
              <w:right w:val="outset" w:color="000000" w:sz="8"/>
            </w:tcBorders>
            <w:vAlign w:val="center"/>
          </w:tcPr>
          <w:bookmarkStart w:name="4467" w:id="2661"/>
          <w:p>
            <w:pPr>
              <w:spacing w:after="0"/>
              <w:ind w:left="0"/>
              <w:jc w:val="center"/>
            </w:pPr>
            <w:r>
              <w:rPr>
                <w:rFonts w:ascii="Arial"/>
                <w:b w:val="false"/>
                <w:i w:val="false"/>
                <w:color w:val="000000"/>
                <w:sz w:val="15"/>
              </w:rPr>
              <w:t>29/09/2019</w:t>
            </w:r>
          </w:p>
          <w:bookmarkEnd w:id="2661"/>
        </w:tc>
        <w:tc>
          <w:tcPr>
            <w:tcW w:w="967" w:type="dxa"/>
            <w:tcBorders>
              <w:top w:val="outset" w:color="000000" w:sz="8"/>
              <w:left w:val="outset" w:color="000000" w:sz="8"/>
              <w:bottom w:val="outset" w:color="000000" w:sz="8"/>
              <w:right w:val="outset" w:color="000000" w:sz="8"/>
            </w:tcBorders>
            <w:vAlign w:val="center"/>
          </w:tcPr>
          <w:bookmarkStart w:name="4468" w:id="2662"/>
          <w:p>
            <w:pPr>
              <w:spacing w:after="0"/>
              <w:ind w:left="0"/>
              <w:jc w:val="center"/>
            </w:pPr>
          </w:p>
          <w:bookmarkEnd w:id="26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69" w:id="2663"/>
          <w:p>
            <w:pPr>
              <w:spacing w:after="0"/>
              <w:ind w:left="0"/>
              <w:jc w:val="left"/>
            </w:pPr>
            <w:r>
              <w:rPr>
                <w:rFonts w:ascii="Arial"/>
                <w:b w:val="false"/>
                <w:i w:val="false"/>
                <w:color w:val="000000"/>
                <w:sz w:val="15"/>
              </w:rPr>
              <w:t>albumin human solution</w:t>
            </w:r>
          </w:p>
          <w:bookmarkEnd w:id="2663"/>
        </w:tc>
        <w:tc>
          <w:tcPr>
            <w:tcW w:w="1152" w:type="dxa"/>
            <w:tcBorders>
              <w:top w:val="outset" w:color="000000" w:sz="8"/>
              <w:left w:val="outset" w:color="000000" w:sz="8"/>
              <w:bottom w:val="outset" w:color="000000" w:sz="8"/>
              <w:right w:val="outset" w:color="000000" w:sz="8"/>
            </w:tcBorders>
            <w:vAlign w:val="center"/>
          </w:tcPr>
          <w:bookmarkStart w:name="4470" w:id="2664"/>
          <w:p>
            <w:pPr>
              <w:spacing w:after="0"/>
              <w:ind w:left="0"/>
              <w:jc w:val="center"/>
            </w:pPr>
            <w:r>
              <w:rPr>
                <w:rFonts w:ascii="Arial"/>
                <w:b w:val="false"/>
                <w:i w:val="false"/>
                <w:color w:val="000000"/>
                <w:sz w:val="15"/>
              </w:rPr>
              <w:t>5 років</w:t>
            </w:r>
          </w:p>
          <w:bookmarkEnd w:id="2664"/>
        </w:tc>
        <w:tc>
          <w:tcPr>
            <w:tcW w:w="1361" w:type="dxa"/>
            <w:tcBorders>
              <w:top w:val="outset" w:color="000000" w:sz="8"/>
              <w:left w:val="outset" w:color="000000" w:sz="8"/>
              <w:bottom w:val="outset" w:color="000000" w:sz="8"/>
              <w:right w:val="outset" w:color="000000" w:sz="8"/>
            </w:tcBorders>
            <w:vAlign w:val="center"/>
          </w:tcPr>
          <w:bookmarkStart w:name="4471" w:id="2665"/>
          <w:p>
            <w:pPr>
              <w:spacing w:after="0"/>
              <w:ind w:left="0"/>
              <w:jc w:val="center"/>
            </w:pPr>
            <w:r>
              <w:rPr>
                <w:rFonts w:ascii="Arial"/>
                <w:b w:val="false"/>
                <w:i w:val="false"/>
                <w:color w:val="000000"/>
                <w:sz w:val="15"/>
              </w:rPr>
              <w:t>01/07/2019</w:t>
            </w:r>
          </w:p>
          <w:bookmarkEnd w:id="2665"/>
        </w:tc>
        <w:tc>
          <w:tcPr>
            <w:tcW w:w="1361" w:type="dxa"/>
            <w:tcBorders>
              <w:top w:val="outset" w:color="000000" w:sz="8"/>
              <w:left w:val="outset" w:color="000000" w:sz="8"/>
              <w:bottom w:val="outset" w:color="000000" w:sz="8"/>
              <w:right w:val="outset" w:color="000000" w:sz="8"/>
            </w:tcBorders>
            <w:vAlign w:val="center"/>
          </w:tcPr>
          <w:bookmarkStart w:name="4472" w:id="2666"/>
          <w:p>
            <w:pPr>
              <w:spacing w:after="0"/>
              <w:ind w:left="0"/>
              <w:jc w:val="center"/>
            </w:pPr>
            <w:r>
              <w:rPr>
                <w:rFonts w:ascii="Arial"/>
                <w:b w:val="false"/>
                <w:i w:val="false"/>
                <w:color w:val="000000"/>
                <w:sz w:val="15"/>
              </w:rPr>
              <w:t>29/09/2019</w:t>
            </w:r>
          </w:p>
          <w:bookmarkEnd w:id="2666"/>
        </w:tc>
        <w:tc>
          <w:tcPr>
            <w:tcW w:w="967" w:type="dxa"/>
            <w:tcBorders>
              <w:top w:val="outset" w:color="000000" w:sz="8"/>
              <w:left w:val="outset" w:color="000000" w:sz="8"/>
              <w:bottom w:val="outset" w:color="000000" w:sz="8"/>
              <w:right w:val="outset" w:color="000000" w:sz="8"/>
            </w:tcBorders>
            <w:vAlign w:val="center"/>
          </w:tcPr>
          <w:bookmarkStart w:name="4473" w:id="2667"/>
          <w:p>
            <w:pPr>
              <w:spacing w:after="0"/>
              <w:ind w:left="0"/>
              <w:jc w:val="center"/>
            </w:pPr>
          </w:p>
          <w:bookmarkEnd w:id="26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74" w:id="2668"/>
          <w:p>
            <w:pPr>
              <w:spacing w:after="0"/>
              <w:ind w:left="0"/>
              <w:jc w:val="left"/>
            </w:pPr>
            <w:r>
              <w:rPr>
                <w:rFonts w:ascii="Arial"/>
                <w:b w:val="false"/>
                <w:i w:val="false"/>
                <w:color w:val="000000"/>
                <w:sz w:val="15"/>
              </w:rPr>
              <w:t>albumin, alpha-, beta-globulins</w:t>
            </w:r>
          </w:p>
          <w:bookmarkEnd w:id="2668"/>
        </w:tc>
        <w:tc>
          <w:tcPr>
            <w:tcW w:w="1152" w:type="dxa"/>
            <w:tcBorders>
              <w:top w:val="outset" w:color="000000" w:sz="8"/>
              <w:left w:val="outset" w:color="000000" w:sz="8"/>
              <w:bottom w:val="outset" w:color="000000" w:sz="8"/>
              <w:right w:val="outset" w:color="000000" w:sz="8"/>
            </w:tcBorders>
            <w:vAlign w:val="center"/>
          </w:tcPr>
          <w:bookmarkStart w:name="4475" w:id="2669"/>
          <w:p>
            <w:pPr>
              <w:spacing w:after="0"/>
              <w:ind w:left="0"/>
              <w:jc w:val="center"/>
            </w:pPr>
            <w:r>
              <w:rPr>
                <w:rFonts w:ascii="Arial"/>
                <w:b w:val="false"/>
                <w:i w:val="false"/>
                <w:color w:val="000000"/>
                <w:sz w:val="15"/>
              </w:rPr>
              <w:t>5 років</w:t>
            </w:r>
          </w:p>
          <w:bookmarkEnd w:id="2669"/>
        </w:tc>
        <w:tc>
          <w:tcPr>
            <w:tcW w:w="1361" w:type="dxa"/>
            <w:tcBorders>
              <w:top w:val="outset" w:color="000000" w:sz="8"/>
              <w:left w:val="outset" w:color="000000" w:sz="8"/>
              <w:bottom w:val="outset" w:color="000000" w:sz="8"/>
              <w:right w:val="outset" w:color="000000" w:sz="8"/>
            </w:tcBorders>
            <w:vAlign w:val="center"/>
          </w:tcPr>
          <w:bookmarkStart w:name="4476" w:id="2670"/>
          <w:p>
            <w:pPr>
              <w:spacing w:after="0"/>
              <w:ind w:left="0"/>
              <w:jc w:val="center"/>
            </w:pPr>
            <w:r>
              <w:rPr>
                <w:rFonts w:ascii="Arial"/>
                <w:b w:val="false"/>
                <w:i w:val="false"/>
                <w:color w:val="000000"/>
                <w:sz w:val="15"/>
              </w:rPr>
              <w:t>01/07/2019</w:t>
            </w:r>
          </w:p>
          <w:bookmarkEnd w:id="2670"/>
        </w:tc>
        <w:tc>
          <w:tcPr>
            <w:tcW w:w="1361" w:type="dxa"/>
            <w:tcBorders>
              <w:top w:val="outset" w:color="000000" w:sz="8"/>
              <w:left w:val="outset" w:color="000000" w:sz="8"/>
              <w:bottom w:val="outset" w:color="000000" w:sz="8"/>
              <w:right w:val="outset" w:color="000000" w:sz="8"/>
            </w:tcBorders>
            <w:vAlign w:val="center"/>
          </w:tcPr>
          <w:bookmarkStart w:name="4477" w:id="2671"/>
          <w:p>
            <w:pPr>
              <w:spacing w:after="0"/>
              <w:ind w:left="0"/>
              <w:jc w:val="center"/>
            </w:pPr>
            <w:r>
              <w:rPr>
                <w:rFonts w:ascii="Arial"/>
                <w:b w:val="false"/>
                <w:i w:val="false"/>
                <w:color w:val="000000"/>
                <w:sz w:val="15"/>
              </w:rPr>
              <w:t>29/09/2019</w:t>
            </w:r>
          </w:p>
          <w:bookmarkEnd w:id="2671"/>
        </w:tc>
        <w:tc>
          <w:tcPr>
            <w:tcW w:w="967" w:type="dxa"/>
            <w:tcBorders>
              <w:top w:val="outset" w:color="000000" w:sz="8"/>
              <w:left w:val="outset" w:color="000000" w:sz="8"/>
              <w:bottom w:val="outset" w:color="000000" w:sz="8"/>
              <w:right w:val="outset" w:color="000000" w:sz="8"/>
            </w:tcBorders>
            <w:vAlign w:val="center"/>
          </w:tcPr>
          <w:bookmarkStart w:name="4478" w:id="2672"/>
          <w:p>
            <w:pPr>
              <w:spacing w:after="0"/>
              <w:ind w:left="0"/>
              <w:jc w:val="center"/>
            </w:pPr>
          </w:p>
          <w:bookmarkEnd w:id="26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79" w:id="2673"/>
          <w:p>
            <w:pPr>
              <w:spacing w:after="0"/>
              <w:ind w:left="0"/>
              <w:jc w:val="left"/>
            </w:pPr>
            <w:r>
              <w:rPr>
                <w:rFonts w:ascii="Arial"/>
                <w:b w:val="false"/>
                <w:i w:val="false"/>
                <w:color w:val="000000"/>
                <w:sz w:val="15"/>
              </w:rPr>
              <w:t>alcaftadine</w:t>
            </w:r>
          </w:p>
          <w:bookmarkEnd w:id="2673"/>
        </w:tc>
        <w:tc>
          <w:tcPr>
            <w:tcW w:w="1152" w:type="dxa"/>
            <w:tcBorders>
              <w:top w:val="outset" w:color="000000" w:sz="8"/>
              <w:left w:val="outset" w:color="000000" w:sz="8"/>
              <w:bottom w:val="outset" w:color="000000" w:sz="8"/>
              <w:right w:val="outset" w:color="000000" w:sz="8"/>
            </w:tcBorders>
            <w:vAlign w:val="center"/>
          </w:tcPr>
          <w:bookmarkStart w:name="4480" w:id="2674"/>
          <w:p>
            <w:pPr>
              <w:spacing w:after="0"/>
              <w:ind w:left="0"/>
              <w:jc w:val="center"/>
            </w:pPr>
            <w:r>
              <w:rPr>
                <w:rFonts w:ascii="Arial"/>
                <w:b w:val="false"/>
                <w:i w:val="false"/>
                <w:color w:val="000000"/>
                <w:sz w:val="15"/>
              </w:rPr>
              <w:t>1 рік</w:t>
            </w:r>
          </w:p>
          <w:bookmarkEnd w:id="2674"/>
        </w:tc>
        <w:tc>
          <w:tcPr>
            <w:tcW w:w="1361" w:type="dxa"/>
            <w:tcBorders>
              <w:top w:val="outset" w:color="000000" w:sz="8"/>
              <w:left w:val="outset" w:color="000000" w:sz="8"/>
              <w:bottom w:val="outset" w:color="000000" w:sz="8"/>
              <w:right w:val="outset" w:color="000000" w:sz="8"/>
            </w:tcBorders>
            <w:vAlign w:val="center"/>
          </w:tcPr>
          <w:bookmarkStart w:name="4481" w:id="2675"/>
          <w:p>
            <w:pPr>
              <w:spacing w:after="0"/>
              <w:ind w:left="0"/>
              <w:jc w:val="center"/>
            </w:pPr>
            <w:r>
              <w:rPr>
                <w:rFonts w:ascii="Arial"/>
                <w:b w:val="false"/>
                <w:i w:val="false"/>
                <w:color w:val="000000"/>
                <w:sz w:val="15"/>
              </w:rPr>
              <w:t>16/02/2018</w:t>
            </w:r>
          </w:p>
          <w:bookmarkEnd w:id="2675"/>
        </w:tc>
        <w:tc>
          <w:tcPr>
            <w:tcW w:w="1361" w:type="dxa"/>
            <w:tcBorders>
              <w:top w:val="outset" w:color="000000" w:sz="8"/>
              <w:left w:val="outset" w:color="000000" w:sz="8"/>
              <w:bottom w:val="outset" w:color="000000" w:sz="8"/>
              <w:right w:val="outset" w:color="000000" w:sz="8"/>
            </w:tcBorders>
            <w:vAlign w:val="center"/>
          </w:tcPr>
          <w:bookmarkStart w:name="4482" w:id="2676"/>
          <w:p>
            <w:pPr>
              <w:spacing w:after="0"/>
              <w:ind w:left="0"/>
              <w:jc w:val="center"/>
            </w:pPr>
            <w:r>
              <w:rPr>
                <w:rFonts w:ascii="Arial"/>
                <w:b w:val="false"/>
                <w:i w:val="false"/>
                <w:color w:val="000000"/>
                <w:sz w:val="15"/>
              </w:rPr>
              <w:t>26/04/2018</w:t>
            </w:r>
          </w:p>
          <w:bookmarkEnd w:id="2676"/>
        </w:tc>
        <w:tc>
          <w:tcPr>
            <w:tcW w:w="967" w:type="dxa"/>
            <w:tcBorders>
              <w:top w:val="outset" w:color="000000" w:sz="8"/>
              <w:left w:val="outset" w:color="000000" w:sz="8"/>
              <w:bottom w:val="outset" w:color="000000" w:sz="8"/>
              <w:right w:val="outset" w:color="000000" w:sz="8"/>
            </w:tcBorders>
            <w:vAlign w:val="center"/>
          </w:tcPr>
          <w:bookmarkStart w:name="4483" w:id="2677"/>
          <w:p>
            <w:pPr>
              <w:spacing w:after="0"/>
              <w:ind w:left="0"/>
              <w:jc w:val="center"/>
            </w:pPr>
          </w:p>
          <w:bookmarkEnd w:id="26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84" w:id="2678"/>
          <w:p>
            <w:pPr>
              <w:spacing w:after="0"/>
              <w:ind w:left="0"/>
              <w:jc w:val="left"/>
            </w:pPr>
            <w:r>
              <w:rPr>
                <w:rFonts w:ascii="Arial"/>
                <w:b w:val="false"/>
                <w:i w:val="false"/>
                <w:color w:val="000000"/>
                <w:sz w:val="15"/>
              </w:rPr>
              <w:t>alclometasone</w:t>
            </w:r>
          </w:p>
          <w:bookmarkEnd w:id="2678"/>
        </w:tc>
        <w:tc>
          <w:tcPr>
            <w:tcW w:w="1152" w:type="dxa"/>
            <w:tcBorders>
              <w:top w:val="outset" w:color="000000" w:sz="8"/>
              <w:left w:val="outset" w:color="000000" w:sz="8"/>
              <w:bottom w:val="outset" w:color="000000" w:sz="8"/>
              <w:right w:val="outset" w:color="000000" w:sz="8"/>
            </w:tcBorders>
            <w:vAlign w:val="center"/>
          </w:tcPr>
          <w:bookmarkStart w:name="4485" w:id="2679"/>
          <w:p>
            <w:pPr>
              <w:spacing w:after="0"/>
              <w:ind w:left="0"/>
              <w:jc w:val="center"/>
            </w:pPr>
            <w:r>
              <w:rPr>
                <w:rFonts w:ascii="Arial"/>
                <w:b w:val="false"/>
                <w:i w:val="false"/>
                <w:color w:val="000000"/>
                <w:sz w:val="15"/>
              </w:rPr>
              <w:t>18 років</w:t>
            </w:r>
          </w:p>
          <w:bookmarkEnd w:id="2679"/>
        </w:tc>
        <w:tc>
          <w:tcPr>
            <w:tcW w:w="1361" w:type="dxa"/>
            <w:tcBorders>
              <w:top w:val="outset" w:color="000000" w:sz="8"/>
              <w:left w:val="outset" w:color="000000" w:sz="8"/>
              <w:bottom w:val="outset" w:color="000000" w:sz="8"/>
              <w:right w:val="outset" w:color="000000" w:sz="8"/>
            </w:tcBorders>
            <w:vAlign w:val="center"/>
          </w:tcPr>
          <w:bookmarkStart w:name="4486" w:id="2680"/>
          <w:p>
            <w:pPr>
              <w:spacing w:after="0"/>
              <w:ind w:left="0"/>
              <w:jc w:val="center"/>
            </w:pPr>
            <w:r>
              <w:rPr>
                <w:rFonts w:ascii="Arial"/>
                <w:b w:val="false"/>
                <w:i w:val="false"/>
                <w:color w:val="000000"/>
                <w:sz w:val="15"/>
              </w:rPr>
              <w:t>01/01/2030</w:t>
            </w:r>
          </w:p>
          <w:bookmarkEnd w:id="2680"/>
        </w:tc>
        <w:tc>
          <w:tcPr>
            <w:tcW w:w="1361" w:type="dxa"/>
            <w:tcBorders>
              <w:top w:val="outset" w:color="000000" w:sz="8"/>
              <w:left w:val="outset" w:color="000000" w:sz="8"/>
              <w:bottom w:val="outset" w:color="000000" w:sz="8"/>
              <w:right w:val="outset" w:color="000000" w:sz="8"/>
            </w:tcBorders>
            <w:vAlign w:val="center"/>
          </w:tcPr>
          <w:bookmarkStart w:name="4487" w:id="2681"/>
          <w:p>
            <w:pPr>
              <w:spacing w:after="0"/>
              <w:ind w:left="0"/>
              <w:jc w:val="center"/>
            </w:pPr>
            <w:r>
              <w:rPr>
                <w:rFonts w:ascii="Arial"/>
                <w:b w:val="false"/>
                <w:i w:val="false"/>
                <w:color w:val="000000"/>
                <w:sz w:val="15"/>
              </w:rPr>
              <w:t>01/04/2030</w:t>
            </w:r>
          </w:p>
          <w:bookmarkEnd w:id="2681"/>
        </w:tc>
        <w:tc>
          <w:tcPr>
            <w:tcW w:w="967" w:type="dxa"/>
            <w:tcBorders>
              <w:top w:val="outset" w:color="000000" w:sz="8"/>
              <w:left w:val="outset" w:color="000000" w:sz="8"/>
              <w:bottom w:val="outset" w:color="000000" w:sz="8"/>
              <w:right w:val="outset" w:color="000000" w:sz="8"/>
            </w:tcBorders>
            <w:vAlign w:val="center"/>
          </w:tcPr>
          <w:bookmarkStart w:name="4488" w:id="2682"/>
          <w:p>
            <w:pPr>
              <w:spacing w:after="0"/>
              <w:ind w:left="0"/>
              <w:jc w:val="center"/>
            </w:pPr>
          </w:p>
          <w:bookmarkEnd w:id="26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89" w:id="2683"/>
          <w:p>
            <w:pPr>
              <w:spacing w:after="0"/>
              <w:ind w:left="0"/>
              <w:jc w:val="left"/>
            </w:pPr>
            <w:r>
              <w:rPr>
                <w:rFonts w:ascii="Arial"/>
                <w:b w:val="false"/>
                <w:i w:val="false"/>
                <w:color w:val="000000"/>
                <w:sz w:val="15"/>
              </w:rPr>
              <w:t>alendronate</w:t>
            </w:r>
          </w:p>
          <w:bookmarkEnd w:id="2683"/>
        </w:tc>
        <w:tc>
          <w:tcPr>
            <w:tcW w:w="1152" w:type="dxa"/>
            <w:tcBorders>
              <w:top w:val="outset" w:color="000000" w:sz="8"/>
              <w:left w:val="outset" w:color="000000" w:sz="8"/>
              <w:bottom w:val="outset" w:color="000000" w:sz="8"/>
              <w:right w:val="outset" w:color="000000" w:sz="8"/>
            </w:tcBorders>
            <w:vAlign w:val="center"/>
          </w:tcPr>
          <w:bookmarkStart w:name="4490" w:id="2684"/>
          <w:p>
            <w:pPr>
              <w:spacing w:after="0"/>
              <w:ind w:left="0"/>
              <w:jc w:val="center"/>
            </w:pPr>
            <w:r>
              <w:rPr>
                <w:rFonts w:ascii="Arial"/>
                <w:b w:val="false"/>
                <w:i w:val="false"/>
                <w:color w:val="000000"/>
                <w:sz w:val="15"/>
              </w:rPr>
              <w:t>5 років</w:t>
            </w:r>
          </w:p>
          <w:bookmarkEnd w:id="2684"/>
        </w:tc>
        <w:tc>
          <w:tcPr>
            <w:tcW w:w="1361" w:type="dxa"/>
            <w:tcBorders>
              <w:top w:val="outset" w:color="000000" w:sz="8"/>
              <w:left w:val="outset" w:color="000000" w:sz="8"/>
              <w:bottom w:val="outset" w:color="000000" w:sz="8"/>
              <w:right w:val="outset" w:color="000000" w:sz="8"/>
            </w:tcBorders>
            <w:vAlign w:val="center"/>
          </w:tcPr>
          <w:bookmarkStart w:name="4491" w:id="2685"/>
          <w:p>
            <w:pPr>
              <w:spacing w:after="0"/>
              <w:ind w:left="0"/>
              <w:jc w:val="center"/>
            </w:pPr>
            <w:r>
              <w:rPr>
                <w:rFonts w:ascii="Arial"/>
                <w:b w:val="false"/>
                <w:i w:val="false"/>
                <w:color w:val="000000"/>
                <w:sz w:val="15"/>
              </w:rPr>
              <w:t>15/01/2021</w:t>
            </w:r>
          </w:p>
          <w:bookmarkEnd w:id="2685"/>
        </w:tc>
        <w:tc>
          <w:tcPr>
            <w:tcW w:w="1361" w:type="dxa"/>
            <w:tcBorders>
              <w:top w:val="outset" w:color="000000" w:sz="8"/>
              <w:left w:val="outset" w:color="000000" w:sz="8"/>
              <w:bottom w:val="outset" w:color="000000" w:sz="8"/>
              <w:right w:val="outset" w:color="000000" w:sz="8"/>
            </w:tcBorders>
            <w:vAlign w:val="center"/>
          </w:tcPr>
          <w:bookmarkStart w:name="4492" w:id="2686"/>
          <w:p>
            <w:pPr>
              <w:spacing w:after="0"/>
              <w:ind w:left="0"/>
              <w:jc w:val="center"/>
            </w:pPr>
            <w:r>
              <w:rPr>
                <w:rFonts w:ascii="Arial"/>
                <w:b w:val="false"/>
                <w:i w:val="false"/>
                <w:color w:val="000000"/>
                <w:sz w:val="15"/>
              </w:rPr>
              <w:t>15/04/2021</w:t>
            </w:r>
          </w:p>
          <w:bookmarkEnd w:id="2686"/>
        </w:tc>
        <w:tc>
          <w:tcPr>
            <w:tcW w:w="967" w:type="dxa"/>
            <w:tcBorders>
              <w:top w:val="outset" w:color="000000" w:sz="8"/>
              <w:left w:val="outset" w:color="000000" w:sz="8"/>
              <w:bottom w:val="outset" w:color="000000" w:sz="8"/>
              <w:right w:val="outset" w:color="000000" w:sz="8"/>
            </w:tcBorders>
            <w:vAlign w:val="center"/>
          </w:tcPr>
          <w:bookmarkStart w:name="4493" w:id="2687"/>
          <w:p>
            <w:pPr>
              <w:spacing w:after="0"/>
              <w:ind w:left="0"/>
              <w:jc w:val="center"/>
            </w:pPr>
          </w:p>
          <w:bookmarkEnd w:id="26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94" w:id="2688"/>
          <w:p>
            <w:pPr>
              <w:spacing w:after="0"/>
              <w:ind w:left="0"/>
              <w:jc w:val="left"/>
            </w:pPr>
            <w:r>
              <w:rPr>
                <w:rFonts w:ascii="Arial"/>
                <w:b w:val="false"/>
                <w:i w:val="false"/>
                <w:color w:val="000000"/>
                <w:sz w:val="15"/>
              </w:rPr>
              <w:t>alendronic acid, colecalciferol / alendronic acid, calcium, colecalciferol</w:t>
            </w:r>
          </w:p>
          <w:bookmarkEnd w:id="2688"/>
        </w:tc>
        <w:tc>
          <w:tcPr>
            <w:tcW w:w="1152" w:type="dxa"/>
            <w:tcBorders>
              <w:top w:val="outset" w:color="000000" w:sz="8"/>
              <w:left w:val="outset" w:color="000000" w:sz="8"/>
              <w:bottom w:val="outset" w:color="000000" w:sz="8"/>
              <w:right w:val="outset" w:color="000000" w:sz="8"/>
            </w:tcBorders>
            <w:vAlign w:val="center"/>
          </w:tcPr>
          <w:bookmarkStart w:name="4495" w:id="2689"/>
          <w:p>
            <w:pPr>
              <w:spacing w:after="0"/>
              <w:ind w:left="0"/>
              <w:jc w:val="center"/>
            </w:pPr>
            <w:r>
              <w:rPr>
                <w:rFonts w:ascii="Arial"/>
                <w:b w:val="false"/>
                <w:i w:val="false"/>
                <w:color w:val="000000"/>
                <w:sz w:val="15"/>
              </w:rPr>
              <w:t>5 років</w:t>
            </w:r>
          </w:p>
          <w:bookmarkEnd w:id="2689"/>
        </w:tc>
        <w:tc>
          <w:tcPr>
            <w:tcW w:w="1361" w:type="dxa"/>
            <w:tcBorders>
              <w:top w:val="outset" w:color="000000" w:sz="8"/>
              <w:left w:val="outset" w:color="000000" w:sz="8"/>
              <w:bottom w:val="outset" w:color="000000" w:sz="8"/>
              <w:right w:val="outset" w:color="000000" w:sz="8"/>
            </w:tcBorders>
            <w:vAlign w:val="center"/>
          </w:tcPr>
          <w:bookmarkStart w:name="4496" w:id="2690"/>
          <w:p>
            <w:pPr>
              <w:spacing w:after="0"/>
              <w:ind w:left="0"/>
              <w:jc w:val="center"/>
            </w:pPr>
            <w:r>
              <w:rPr>
                <w:rFonts w:ascii="Arial"/>
                <w:b w:val="false"/>
                <w:i w:val="false"/>
                <w:color w:val="000000"/>
                <w:sz w:val="15"/>
              </w:rPr>
              <w:t>15/01/2021</w:t>
            </w:r>
          </w:p>
          <w:bookmarkEnd w:id="2690"/>
        </w:tc>
        <w:tc>
          <w:tcPr>
            <w:tcW w:w="1361" w:type="dxa"/>
            <w:tcBorders>
              <w:top w:val="outset" w:color="000000" w:sz="8"/>
              <w:left w:val="outset" w:color="000000" w:sz="8"/>
              <w:bottom w:val="outset" w:color="000000" w:sz="8"/>
              <w:right w:val="outset" w:color="000000" w:sz="8"/>
            </w:tcBorders>
            <w:vAlign w:val="center"/>
          </w:tcPr>
          <w:bookmarkStart w:name="4497" w:id="2691"/>
          <w:p>
            <w:pPr>
              <w:spacing w:after="0"/>
              <w:ind w:left="0"/>
              <w:jc w:val="center"/>
            </w:pPr>
            <w:r>
              <w:rPr>
                <w:rFonts w:ascii="Arial"/>
                <w:b w:val="false"/>
                <w:i w:val="false"/>
                <w:color w:val="000000"/>
                <w:sz w:val="15"/>
              </w:rPr>
              <w:t>15/04/2021</w:t>
            </w:r>
          </w:p>
          <w:bookmarkEnd w:id="2691"/>
        </w:tc>
        <w:tc>
          <w:tcPr>
            <w:tcW w:w="967" w:type="dxa"/>
            <w:tcBorders>
              <w:top w:val="outset" w:color="000000" w:sz="8"/>
              <w:left w:val="outset" w:color="000000" w:sz="8"/>
              <w:bottom w:val="outset" w:color="000000" w:sz="8"/>
              <w:right w:val="outset" w:color="000000" w:sz="8"/>
            </w:tcBorders>
            <w:vAlign w:val="center"/>
          </w:tcPr>
          <w:bookmarkStart w:name="4498" w:id="2692"/>
          <w:p>
            <w:pPr>
              <w:spacing w:after="0"/>
              <w:ind w:left="0"/>
              <w:jc w:val="center"/>
            </w:pPr>
          </w:p>
          <w:bookmarkEnd w:id="26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499" w:id="2693"/>
          <w:p>
            <w:pPr>
              <w:spacing w:after="0"/>
              <w:ind w:left="0"/>
              <w:jc w:val="left"/>
            </w:pPr>
            <w:r>
              <w:rPr>
                <w:rFonts w:ascii="Arial"/>
                <w:b w:val="false"/>
                <w:i w:val="false"/>
                <w:color w:val="000000"/>
                <w:sz w:val="15"/>
              </w:rPr>
              <w:t>aletris farinosa, chamaelirium luteum (=helonias dioica), graphites, lachesis mutus, lamium album, pilocarpus Jaborandi spag. Peka (=jaborandi), pulsatilla pratensis spag. Peka, sanguinaria canadensis spag. Peka</w:t>
            </w:r>
          </w:p>
          <w:bookmarkEnd w:id="2693"/>
        </w:tc>
        <w:tc>
          <w:tcPr>
            <w:tcW w:w="1152" w:type="dxa"/>
            <w:tcBorders>
              <w:top w:val="outset" w:color="000000" w:sz="8"/>
              <w:left w:val="outset" w:color="000000" w:sz="8"/>
              <w:bottom w:val="outset" w:color="000000" w:sz="8"/>
              <w:right w:val="outset" w:color="000000" w:sz="8"/>
            </w:tcBorders>
            <w:vAlign w:val="center"/>
          </w:tcPr>
          <w:bookmarkStart w:name="4500" w:id="2694"/>
          <w:p>
            <w:pPr>
              <w:spacing w:after="0"/>
              <w:ind w:left="0"/>
              <w:jc w:val="center"/>
            </w:pPr>
            <w:r>
              <w:rPr>
                <w:rFonts w:ascii="Arial"/>
                <w:b w:val="false"/>
                <w:i w:val="false"/>
                <w:color w:val="000000"/>
                <w:sz w:val="15"/>
              </w:rPr>
              <w:t>13 років</w:t>
            </w:r>
          </w:p>
          <w:bookmarkEnd w:id="2694"/>
        </w:tc>
        <w:tc>
          <w:tcPr>
            <w:tcW w:w="1361" w:type="dxa"/>
            <w:tcBorders>
              <w:top w:val="outset" w:color="000000" w:sz="8"/>
              <w:left w:val="outset" w:color="000000" w:sz="8"/>
              <w:bottom w:val="outset" w:color="000000" w:sz="8"/>
              <w:right w:val="outset" w:color="000000" w:sz="8"/>
            </w:tcBorders>
            <w:vAlign w:val="center"/>
          </w:tcPr>
          <w:bookmarkStart w:name="4501" w:id="2695"/>
          <w:p>
            <w:pPr>
              <w:spacing w:after="0"/>
              <w:ind w:left="0"/>
              <w:jc w:val="center"/>
            </w:pPr>
            <w:r>
              <w:rPr>
                <w:rFonts w:ascii="Arial"/>
                <w:b w:val="false"/>
                <w:i w:val="false"/>
                <w:color w:val="000000"/>
                <w:sz w:val="15"/>
              </w:rPr>
              <w:t>01/03/2019</w:t>
            </w:r>
          </w:p>
          <w:bookmarkEnd w:id="2695"/>
        </w:tc>
        <w:tc>
          <w:tcPr>
            <w:tcW w:w="1361" w:type="dxa"/>
            <w:tcBorders>
              <w:top w:val="outset" w:color="000000" w:sz="8"/>
              <w:left w:val="outset" w:color="000000" w:sz="8"/>
              <w:bottom w:val="outset" w:color="000000" w:sz="8"/>
              <w:right w:val="outset" w:color="000000" w:sz="8"/>
            </w:tcBorders>
            <w:vAlign w:val="center"/>
          </w:tcPr>
          <w:bookmarkStart w:name="4502" w:id="2696"/>
          <w:p>
            <w:pPr>
              <w:spacing w:after="0"/>
              <w:ind w:left="0"/>
              <w:jc w:val="center"/>
            </w:pPr>
            <w:r>
              <w:rPr>
                <w:rFonts w:ascii="Arial"/>
                <w:b w:val="false"/>
                <w:i w:val="false"/>
                <w:color w:val="000000"/>
                <w:sz w:val="15"/>
              </w:rPr>
              <w:t>30/05/2019</w:t>
            </w:r>
          </w:p>
          <w:bookmarkEnd w:id="2696"/>
        </w:tc>
        <w:tc>
          <w:tcPr>
            <w:tcW w:w="967" w:type="dxa"/>
            <w:tcBorders>
              <w:top w:val="outset" w:color="000000" w:sz="8"/>
              <w:left w:val="outset" w:color="000000" w:sz="8"/>
              <w:bottom w:val="outset" w:color="000000" w:sz="8"/>
              <w:right w:val="outset" w:color="000000" w:sz="8"/>
            </w:tcBorders>
            <w:vAlign w:val="center"/>
          </w:tcPr>
          <w:bookmarkStart w:name="4503" w:id="2697"/>
          <w:p>
            <w:pPr>
              <w:spacing w:after="0"/>
              <w:ind w:left="0"/>
              <w:jc w:val="center"/>
            </w:pPr>
          </w:p>
          <w:bookmarkEnd w:id="26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04" w:id="2698"/>
          <w:p>
            <w:pPr>
              <w:spacing w:after="0"/>
              <w:ind w:left="0"/>
              <w:jc w:val="left"/>
            </w:pPr>
            <w:r>
              <w:rPr>
                <w:rFonts w:ascii="Arial"/>
                <w:b w:val="false"/>
                <w:i w:val="false"/>
                <w:color w:val="000000"/>
                <w:sz w:val="15"/>
              </w:rPr>
              <w:t>alfa-escin</w:t>
            </w:r>
          </w:p>
          <w:bookmarkEnd w:id="2698"/>
        </w:tc>
        <w:tc>
          <w:tcPr>
            <w:tcW w:w="1152" w:type="dxa"/>
            <w:tcBorders>
              <w:top w:val="outset" w:color="000000" w:sz="8"/>
              <w:left w:val="outset" w:color="000000" w:sz="8"/>
              <w:bottom w:val="outset" w:color="000000" w:sz="8"/>
              <w:right w:val="outset" w:color="000000" w:sz="8"/>
            </w:tcBorders>
            <w:vAlign w:val="center"/>
          </w:tcPr>
          <w:bookmarkStart w:name="4505" w:id="2699"/>
          <w:p>
            <w:pPr>
              <w:spacing w:after="0"/>
              <w:ind w:left="0"/>
              <w:jc w:val="center"/>
            </w:pPr>
            <w:r>
              <w:rPr>
                <w:rFonts w:ascii="Arial"/>
                <w:b w:val="false"/>
                <w:i w:val="false"/>
                <w:color w:val="000000"/>
                <w:sz w:val="15"/>
              </w:rPr>
              <w:t>13 років</w:t>
            </w:r>
          </w:p>
          <w:bookmarkEnd w:id="2699"/>
        </w:tc>
        <w:tc>
          <w:tcPr>
            <w:tcW w:w="1361" w:type="dxa"/>
            <w:tcBorders>
              <w:top w:val="outset" w:color="000000" w:sz="8"/>
              <w:left w:val="outset" w:color="000000" w:sz="8"/>
              <w:bottom w:val="outset" w:color="000000" w:sz="8"/>
              <w:right w:val="outset" w:color="000000" w:sz="8"/>
            </w:tcBorders>
            <w:vAlign w:val="center"/>
          </w:tcPr>
          <w:bookmarkStart w:name="4506" w:id="2700"/>
          <w:p>
            <w:pPr>
              <w:spacing w:after="0"/>
              <w:ind w:left="0"/>
              <w:jc w:val="center"/>
            </w:pPr>
            <w:r>
              <w:rPr>
                <w:rFonts w:ascii="Arial"/>
                <w:b w:val="false"/>
                <w:i w:val="false"/>
                <w:color w:val="000000"/>
                <w:sz w:val="15"/>
              </w:rPr>
              <w:t>01/01/2025</w:t>
            </w:r>
          </w:p>
          <w:bookmarkEnd w:id="2700"/>
        </w:tc>
        <w:tc>
          <w:tcPr>
            <w:tcW w:w="1361" w:type="dxa"/>
            <w:tcBorders>
              <w:top w:val="outset" w:color="000000" w:sz="8"/>
              <w:left w:val="outset" w:color="000000" w:sz="8"/>
              <w:bottom w:val="outset" w:color="000000" w:sz="8"/>
              <w:right w:val="outset" w:color="000000" w:sz="8"/>
            </w:tcBorders>
            <w:vAlign w:val="center"/>
          </w:tcPr>
          <w:bookmarkStart w:name="4507" w:id="2701"/>
          <w:p>
            <w:pPr>
              <w:spacing w:after="0"/>
              <w:ind w:left="0"/>
              <w:jc w:val="center"/>
            </w:pPr>
            <w:r>
              <w:rPr>
                <w:rFonts w:ascii="Arial"/>
                <w:b w:val="false"/>
                <w:i w:val="false"/>
                <w:color w:val="000000"/>
                <w:sz w:val="15"/>
              </w:rPr>
              <w:t>01/04/2025</w:t>
            </w:r>
          </w:p>
          <w:bookmarkEnd w:id="2701"/>
        </w:tc>
        <w:tc>
          <w:tcPr>
            <w:tcW w:w="967" w:type="dxa"/>
            <w:tcBorders>
              <w:top w:val="outset" w:color="000000" w:sz="8"/>
              <w:left w:val="outset" w:color="000000" w:sz="8"/>
              <w:bottom w:val="outset" w:color="000000" w:sz="8"/>
              <w:right w:val="outset" w:color="000000" w:sz="8"/>
            </w:tcBorders>
            <w:vAlign w:val="center"/>
          </w:tcPr>
          <w:bookmarkStart w:name="4508" w:id="2702"/>
          <w:p>
            <w:pPr>
              <w:spacing w:after="0"/>
              <w:ind w:left="0"/>
              <w:jc w:val="center"/>
            </w:pPr>
          </w:p>
          <w:bookmarkEnd w:id="27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09" w:id="2703"/>
          <w:p>
            <w:pPr>
              <w:spacing w:after="0"/>
              <w:ind w:left="0"/>
              <w:jc w:val="left"/>
            </w:pPr>
            <w:r>
              <w:rPr>
                <w:rFonts w:ascii="Arial"/>
                <w:b w:val="false"/>
                <w:i w:val="false"/>
                <w:color w:val="000000"/>
                <w:sz w:val="15"/>
              </w:rPr>
              <w:t>alfa taliglucerase</w:t>
            </w:r>
          </w:p>
          <w:bookmarkEnd w:id="2703"/>
        </w:tc>
        <w:tc>
          <w:tcPr>
            <w:tcW w:w="1152" w:type="dxa"/>
            <w:tcBorders>
              <w:top w:val="outset" w:color="000000" w:sz="8"/>
              <w:left w:val="outset" w:color="000000" w:sz="8"/>
              <w:bottom w:val="outset" w:color="000000" w:sz="8"/>
              <w:right w:val="outset" w:color="000000" w:sz="8"/>
            </w:tcBorders>
            <w:vAlign w:val="center"/>
          </w:tcPr>
          <w:bookmarkStart w:name="4510" w:id="2704"/>
          <w:p>
            <w:pPr>
              <w:spacing w:after="0"/>
              <w:ind w:left="0"/>
              <w:jc w:val="center"/>
            </w:pPr>
            <w:r>
              <w:rPr>
                <w:rFonts w:ascii="Arial"/>
                <w:b w:val="false"/>
                <w:i w:val="false"/>
                <w:color w:val="000000"/>
                <w:sz w:val="15"/>
              </w:rPr>
              <w:t>6 місяців</w:t>
            </w:r>
          </w:p>
          <w:bookmarkEnd w:id="2704"/>
        </w:tc>
        <w:tc>
          <w:tcPr>
            <w:tcW w:w="1361" w:type="dxa"/>
            <w:tcBorders>
              <w:top w:val="outset" w:color="000000" w:sz="8"/>
              <w:left w:val="outset" w:color="000000" w:sz="8"/>
              <w:bottom w:val="outset" w:color="000000" w:sz="8"/>
              <w:right w:val="outset" w:color="000000" w:sz="8"/>
            </w:tcBorders>
            <w:vAlign w:val="center"/>
          </w:tcPr>
          <w:bookmarkStart w:name="4511" w:id="2705"/>
          <w:p>
            <w:pPr>
              <w:spacing w:after="0"/>
              <w:ind w:left="0"/>
              <w:jc w:val="center"/>
            </w:pPr>
            <w:r>
              <w:rPr>
                <w:rFonts w:ascii="Arial"/>
                <w:b w:val="false"/>
                <w:i w:val="false"/>
                <w:color w:val="000000"/>
                <w:sz w:val="15"/>
              </w:rPr>
              <w:t>08/11/2018</w:t>
            </w:r>
          </w:p>
          <w:bookmarkEnd w:id="2705"/>
        </w:tc>
        <w:tc>
          <w:tcPr>
            <w:tcW w:w="1361" w:type="dxa"/>
            <w:tcBorders>
              <w:top w:val="outset" w:color="000000" w:sz="8"/>
              <w:left w:val="outset" w:color="000000" w:sz="8"/>
              <w:bottom w:val="outset" w:color="000000" w:sz="8"/>
              <w:right w:val="outset" w:color="000000" w:sz="8"/>
            </w:tcBorders>
            <w:vAlign w:val="center"/>
          </w:tcPr>
          <w:bookmarkStart w:name="4512" w:id="2706"/>
          <w:p>
            <w:pPr>
              <w:spacing w:after="0"/>
              <w:ind w:left="0"/>
              <w:jc w:val="center"/>
            </w:pPr>
            <w:r>
              <w:rPr>
                <w:rFonts w:ascii="Arial"/>
                <w:b w:val="false"/>
                <w:i w:val="false"/>
                <w:color w:val="000000"/>
                <w:sz w:val="15"/>
              </w:rPr>
              <w:t>17/01/2019</w:t>
            </w:r>
          </w:p>
          <w:bookmarkEnd w:id="2706"/>
        </w:tc>
        <w:tc>
          <w:tcPr>
            <w:tcW w:w="967" w:type="dxa"/>
            <w:tcBorders>
              <w:top w:val="outset" w:color="000000" w:sz="8"/>
              <w:left w:val="outset" w:color="000000" w:sz="8"/>
              <w:bottom w:val="outset" w:color="000000" w:sz="8"/>
              <w:right w:val="outset" w:color="000000" w:sz="8"/>
            </w:tcBorders>
            <w:vAlign w:val="center"/>
          </w:tcPr>
          <w:bookmarkStart w:name="4513" w:id="2707"/>
          <w:p>
            <w:pPr>
              <w:spacing w:after="0"/>
              <w:ind w:left="0"/>
              <w:jc w:val="center"/>
            </w:pPr>
          </w:p>
          <w:bookmarkEnd w:id="27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14" w:id="2708"/>
          <w:p>
            <w:pPr>
              <w:spacing w:after="0"/>
              <w:ind w:left="0"/>
              <w:jc w:val="left"/>
            </w:pPr>
            <w:r>
              <w:rPr>
                <w:rFonts w:ascii="Arial"/>
                <w:b w:val="false"/>
                <w:i w:val="false"/>
                <w:color w:val="000000"/>
                <w:sz w:val="15"/>
              </w:rPr>
              <w:t>alfacalcidol</w:t>
            </w:r>
          </w:p>
          <w:bookmarkEnd w:id="2708"/>
        </w:tc>
        <w:tc>
          <w:tcPr>
            <w:tcW w:w="1152" w:type="dxa"/>
            <w:tcBorders>
              <w:top w:val="outset" w:color="000000" w:sz="8"/>
              <w:left w:val="outset" w:color="000000" w:sz="8"/>
              <w:bottom w:val="outset" w:color="000000" w:sz="8"/>
              <w:right w:val="outset" w:color="000000" w:sz="8"/>
            </w:tcBorders>
            <w:vAlign w:val="center"/>
          </w:tcPr>
          <w:bookmarkStart w:name="4515" w:id="2709"/>
          <w:p>
            <w:pPr>
              <w:spacing w:after="0"/>
              <w:ind w:left="0"/>
              <w:jc w:val="center"/>
            </w:pPr>
            <w:r>
              <w:rPr>
                <w:rFonts w:ascii="Arial"/>
                <w:b w:val="false"/>
                <w:i w:val="false"/>
                <w:color w:val="000000"/>
                <w:sz w:val="15"/>
              </w:rPr>
              <w:t>8 років</w:t>
            </w:r>
          </w:p>
          <w:bookmarkEnd w:id="2709"/>
        </w:tc>
        <w:tc>
          <w:tcPr>
            <w:tcW w:w="1361" w:type="dxa"/>
            <w:tcBorders>
              <w:top w:val="outset" w:color="000000" w:sz="8"/>
              <w:left w:val="outset" w:color="000000" w:sz="8"/>
              <w:bottom w:val="outset" w:color="000000" w:sz="8"/>
              <w:right w:val="outset" w:color="000000" w:sz="8"/>
            </w:tcBorders>
            <w:vAlign w:val="center"/>
          </w:tcPr>
          <w:bookmarkStart w:name="4516" w:id="2710"/>
          <w:p>
            <w:pPr>
              <w:spacing w:after="0"/>
              <w:ind w:left="0"/>
              <w:jc w:val="center"/>
            </w:pPr>
            <w:r>
              <w:rPr>
                <w:rFonts w:ascii="Arial"/>
                <w:b w:val="false"/>
                <w:i w:val="false"/>
                <w:color w:val="000000"/>
                <w:sz w:val="15"/>
              </w:rPr>
              <w:t>01/01/2020</w:t>
            </w:r>
          </w:p>
          <w:bookmarkEnd w:id="2710"/>
        </w:tc>
        <w:tc>
          <w:tcPr>
            <w:tcW w:w="1361" w:type="dxa"/>
            <w:tcBorders>
              <w:top w:val="outset" w:color="000000" w:sz="8"/>
              <w:left w:val="outset" w:color="000000" w:sz="8"/>
              <w:bottom w:val="outset" w:color="000000" w:sz="8"/>
              <w:right w:val="outset" w:color="000000" w:sz="8"/>
            </w:tcBorders>
            <w:vAlign w:val="center"/>
          </w:tcPr>
          <w:bookmarkStart w:name="4517" w:id="2711"/>
          <w:p>
            <w:pPr>
              <w:spacing w:after="0"/>
              <w:ind w:left="0"/>
              <w:jc w:val="center"/>
            </w:pPr>
            <w:r>
              <w:rPr>
                <w:rFonts w:ascii="Arial"/>
                <w:b w:val="false"/>
                <w:i w:val="false"/>
                <w:color w:val="000000"/>
                <w:sz w:val="15"/>
              </w:rPr>
              <w:t>31/03/2020</w:t>
            </w:r>
          </w:p>
          <w:bookmarkEnd w:id="2711"/>
        </w:tc>
        <w:tc>
          <w:tcPr>
            <w:tcW w:w="967" w:type="dxa"/>
            <w:tcBorders>
              <w:top w:val="outset" w:color="000000" w:sz="8"/>
              <w:left w:val="outset" w:color="000000" w:sz="8"/>
              <w:bottom w:val="outset" w:color="000000" w:sz="8"/>
              <w:right w:val="outset" w:color="000000" w:sz="8"/>
            </w:tcBorders>
            <w:vAlign w:val="center"/>
          </w:tcPr>
          <w:bookmarkStart w:name="4518" w:id="2712"/>
          <w:p>
            <w:pPr>
              <w:spacing w:after="0"/>
              <w:ind w:left="0"/>
              <w:jc w:val="center"/>
            </w:pPr>
          </w:p>
          <w:bookmarkEnd w:id="27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19" w:id="2713"/>
          <w:p>
            <w:pPr>
              <w:spacing w:after="0"/>
              <w:ind w:left="0"/>
              <w:jc w:val="left"/>
            </w:pPr>
            <w:r>
              <w:rPr>
                <w:rFonts w:ascii="Arial"/>
                <w:b w:val="false"/>
                <w:i w:val="false"/>
                <w:color w:val="000000"/>
                <w:sz w:val="15"/>
              </w:rPr>
              <w:t>alfa-piperidinoetildiphenilacetamidi metobromidum, ibuprofen, p-piperidinoetoxi-o-carbometoxibenzophenon hydrochloride,</w:t>
            </w:r>
          </w:p>
          <w:bookmarkEnd w:id="2713"/>
        </w:tc>
        <w:tc>
          <w:tcPr>
            <w:tcW w:w="1152" w:type="dxa"/>
            <w:tcBorders>
              <w:top w:val="outset" w:color="000000" w:sz="8"/>
              <w:left w:val="outset" w:color="000000" w:sz="8"/>
              <w:bottom w:val="outset" w:color="000000" w:sz="8"/>
              <w:right w:val="outset" w:color="000000" w:sz="8"/>
            </w:tcBorders>
            <w:vAlign w:val="center"/>
          </w:tcPr>
          <w:bookmarkStart w:name="4520" w:id="2714"/>
          <w:p>
            <w:pPr>
              <w:spacing w:after="0"/>
              <w:ind w:left="0"/>
              <w:jc w:val="center"/>
            </w:pPr>
            <w:r>
              <w:rPr>
                <w:rFonts w:ascii="Arial"/>
                <w:b w:val="false"/>
                <w:i w:val="false"/>
                <w:color w:val="000000"/>
                <w:sz w:val="15"/>
              </w:rPr>
              <w:t>5 років</w:t>
            </w:r>
          </w:p>
          <w:bookmarkEnd w:id="2714"/>
        </w:tc>
        <w:tc>
          <w:tcPr>
            <w:tcW w:w="1361" w:type="dxa"/>
            <w:tcBorders>
              <w:top w:val="outset" w:color="000000" w:sz="8"/>
              <w:left w:val="outset" w:color="000000" w:sz="8"/>
              <w:bottom w:val="outset" w:color="000000" w:sz="8"/>
              <w:right w:val="outset" w:color="000000" w:sz="8"/>
            </w:tcBorders>
            <w:vAlign w:val="center"/>
          </w:tcPr>
          <w:bookmarkStart w:name="4521" w:id="2715"/>
          <w:p>
            <w:pPr>
              <w:spacing w:after="0"/>
              <w:ind w:left="0"/>
              <w:jc w:val="center"/>
            </w:pPr>
            <w:r>
              <w:rPr>
                <w:rFonts w:ascii="Arial"/>
                <w:b w:val="false"/>
                <w:i w:val="false"/>
                <w:color w:val="000000"/>
                <w:sz w:val="15"/>
              </w:rPr>
              <w:t>01/04/2018</w:t>
            </w:r>
          </w:p>
          <w:bookmarkEnd w:id="2715"/>
        </w:tc>
        <w:tc>
          <w:tcPr>
            <w:tcW w:w="1361" w:type="dxa"/>
            <w:tcBorders>
              <w:top w:val="outset" w:color="000000" w:sz="8"/>
              <w:left w:val="outset" w:color="000000" w:sz="8"/>
              <w:bottom w:val="outset" w:color="000000" w:sz="8"/>
              <w:right w:val="outset" w:color="000000" w:sz="8"/>
            </w:tcBorders>
            <w:vAlign w:val="center"/>
          </w:tcPr>
          <w:bookmarkStart w:name="4522" w:id="2716"/>
          <w:p>
            <w:pPr>
              <w:spacing w:after="0"/>
              <w:ind w:left="0"/>
              <w:jc w:val="center"/>
            </w:pPr>
            <w:r>
              <w:rPr>
                <w:rFonts w:ascii="Arial"/>
                <w:b w:val="false"/>
                <w:i w:val="false"/>
                <w:color w:val="000000"/>
                <w:sz w:val="15"/>
              </w:rPr>
              <w:t>30/06/2018</w:t>
            </w:r>
          </w:p>
          <w:bookmarkEnd w:id="2716"/>
        </w:tc>
        <w:tc>
          <w:tcPr>
            <w:tcW w:w="967" w:type="dxa"/>
            <w:tcBorders>
              <w:top w:val="outset" w:color="000000" w:sz="8"/>
              <w:left w:val="outset" w:color="000000" w:sz="8"/>
              <w:bottom w:val="outset" w:color="000000" w:sz="8"/>
              <w:right w:val="outset" w:color="000000" w:sz="8"/>
            </w:tcBorders>
            <w:vAlign w:val="center"/>
          </w:tcPr>
          <w:bookmarkStart w:name="4523" w:id="2717"/>
          <w:p>
            <w:pPr>
              <w:spacing w:after="0"/>
              <w:ind w:left="0"/>
              <w:jc w:val="center"/>
            </w:pPr>
          </w:p>
          <w:bookmarkEnd w:id="27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24" w:id="2718"/>
          <w:p>
            <w:pPr>
              <w:spacing w:after="0"/>
              <w:ind w:left="0"/>
              <w:jc w:val="left"/>
            </w:pPr>
            <w:r>
              <w:rPr>
                <w:rFonts w:ascii="Arial"/>
                <w:b w:val="false"/>
                <w:i w:val="false"/>
                <w:color w:val="000000"/>
                <w:sz w:val="15"/>
              </w:rPr>
              <w:t>alfuzosin</w:t>
            </w:r>
          </w:p>
          <w:bookmarkEnd w:id="2718"/>
        </w:tc>
        <w:tc>
          <w:tcPr>
            <w:tcW w:w="1152" w:type="dxa"/>
            <w:tcBorders>
              <w:top w:val="outset" w:color="000000" w:sz="8"/>
              <w:left w:val="outset" w:color="000000" w:sz="8"/>
              <w:bottom w:val="outset" w:color="000000" w:sz="8"/>
              <w:right w:val="outset" w:color="000000" w:sz="8"/>
            </w:tcBorders>
            <w:vAlign w:val="center"/>
          </w:tcPr>
          <w:bookmarkStart w:name="4525" w:id="2719"/>
          <w:p>
            <w:pPr>
              <w:spacing w:after="0"/>
              <w:ind w:left="0"/>
              <w:jc w:val="center"/>
            </w:pPr>
            <w:r>
              <w:rPr>
                <w:rFonts w:ascii="Arial"/>
                <w:b w:val="false"/>
                <w:i w:val="false"/>
                <w:color w:val="000000"/>
                <w:sz w:val="15"/>
              </w:rPr>
              <w:t>5 років</w:t>
            </w:r>
          </w:p>
          <w:bookmarkEnd w:id="2719"/>
        </w:tc>
        <w:tc>
          <w:tcPr>
            <w:tcW w:w="1361" w:type="dxa"/>
            <w:tcBorders>
              <w:top w:val="outset" w:color="000000" w:sz="8"/>
              <w:left w:val="outset" w:color="000000" w:sz="8"/>
              <w:bottom w:val="outset" w:color="000000" w:sz="8"/>
              <w:right w:val="outset" w:color="000000" w:sz="8"/>
            </w:tcBorders>
            <w:vAlign w:val="center"/>
          </w:tcPr>
          <w:bookmarkStart w:name="4526" w:id="2720"/>
          <w:p>
            <w:pPr>
              <w:spacing w:after="0"/>
              <w:ind w:left="0"/>
              <w:jc w:val="center"/>
            </w:pPr>
            <w:r>
              <w:rPr>
                <w:rFonts w:ascii="Arial"/>
                <w:b w:val="false"/>
                <w:i w:val="false"/>
                <w:color w:val="000000"/>
                <w:sz w:val="15"/>
              </w:rPr>
              <w:t>12/11/2022</w:t>
            </w:r>
          </w:p>
          <w:bookmarkEnd w:id="2720"/>
        </w:tc>
        <w:tc>
          <w:tcPr>
            <w:tcW w:w="1361" w:type="dxa"/>
            <w:tcBorders>
              <w:top w:val="outset" w:color="000000" w:sz="8"/>
              <w:left w:val="outset" w:color="000000" w:sz="8"/>
              <w:bottom w:val="outset" w:color="000000" w:sz="8"/>
              <w:right w:val="outset" w:color="000000" w:sz="8"/>
            </w:tcBorders>
            <w:vAlign w:val="center"/>
          </w:tcPr>
          <w:bookmarkStart w:name="4527" w:id="2721"/>
          <w:p>
            <w:pPr>
              <w:spacing w:after="0"/>
              <w:ind w:left="0"/>
              <w:jc w:val="center"/>
            </w:pPr>
            <w:r>
              <w:rPr>
                <w:rFonts w:ascii="Arial"/>
                <w:b w:val="false"/>
                <w:i w:val="false"/>
                <w:color w:val="000000"/>
                <w:sz w:val="15"/>
              </w:rPr>
              <w:t>10/02/2023</w:t>
            </w:r>
          </w:p>
          <w:bookmarkEnd w:id="2721"/>
        </w:tc>
        <w:tc>
          <w:tcPr>
            <w:tcW w:w="967" w:type="dxa"/>
            <w:tcBorders>
              <w:top w:val="outset" w:color="000000" w:sz="8"/>
              <w:left w:val="outset" w:color="000000" w:sz="8"/>
              <w:bottom w:val="outset" w:color="000000" w:sz="8"/>
              <w:right w:val="outset" w:color="000000" w:sz="8"/>
            </w:tcBorders>
            <w:vAlign w:val="center"/>
          </w:tcPr>
          <w:bookmarkStart w:name="4528" w:id="2722"/>
          <w:p>
            <w:pPr>
              <w:spacing w:after="0"/>
              <w:ind w:left="0"/>
              <w:jc w:val="center"/>
            </w:pPr>
          </w:p>
          <w:bookmarkEnd w:id="27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29" w:id="2723"/>
          <w:p>
            <w:pPr>
              <w:spacing w:after="0"/>
              <w:ind w:left="0"/>
              <w:jc w:val="left"/>
            </w:pPr>
            <w:r>
              <w:rPr>
                <w:rFonts w:ascii="Arial"/>
                <w:b w:val="false"/>
                <w:i w:val="false"/>
                <w:color w:val="000000"/>
                <w:sz w:val="15"/>
              </w:rPr>
              <w:t>alglucosidase alfa</w:t>
            </w:r>
          </w:p>
          <w:bookmarkEnd w:id="2723"/>
        </w:tc>
        <w:tc>
          <w:tcPr>
            <w:tcW w:w="1152" w:type="dxa"/>
            <w:tcBorders>
              <w:top w:val="outset" w:color="000000" w:sz="8"/>
              <w:left w:val="outset" w:color="000000" w:sz="8"/>
              <w:bottom w:val="outset" w:color="000000" w:sz="8"/>
              <w:right w:val="outset" w:color="000000" w:sz="8"/>
            </w:tcBorders>
            <w:vAlign w:val="center"/>
          </w:tcPr>
          <w:bookmarkStart w:name="4530" w:id="2724"/>
          <w:p>
            <w:pPr>
              <w:spacing w:after="0"/>
              <w:ind w:left="0"/>
              <w:jc w:val="center"/>
            </w:pPr>
            <w:r>
              <w:rPr>
                <w:rFonts w:ascii="Arial"/>
                <w:b w:val="false"/>
                <w:i w:val="false"/>
                <w:color w:val="000000"/>
                <w:sz w:val="15"/>
              </w:rPr>
              <w:t>3 роки</w:t>
            </w:r>
          </w:p>
          <w:bookmarkEnd w:id="2724"/>
        </w:tc>
        <w:tc>
          <w:tcPr>
            <w:tcW w:w="1361" w:type="dxa"/>
            <w:tcBorders>
              <w:top w:val="outset" w:color="000000" w:sz="8"/>
              <w:left w:val="outset" w:color="000000" w:sz="8"/>
              <w:bottom w:val="outset" w:color="000000" w:sz="8"/>
              <w:right w:val="outset" w:color="000000" w:sz="8"/>
            </w:tcBorders>
            <w:vAlign w:val="center"/>
          </w:tcPr>
          <w:bookmarkStart w:name="4531" w:id="2725"/>
          <w:p>
            <w:pPr>
              <w:spacing w:after="0"/>
              <w:ind w:left="0"/>
              <w:jc w:val="center"/>
            </w:pPr>
            <w:r>
              <w:rPr>
                <w:rFonts w:ascii="Arial"/>
                <w:b w:val="false"/>
                <w:i w:val="false"/>
                <w:color w:val="000000"/>
                <w:sz w:val="15"/>
              </w:rPr>
              <w:t>28/09/2019</w:t>
            </w:r>
          </w:p>
          <w:bookmarkEnd w:id="2725"/>
        </w:tc>
        <w:tc>
          <w:tcPr>
            <w:tcW w:w="1361" w:type="dxa"/>
            <w:tcBorders>
              <w:top w:val="outset" w:color="000000" w:sz="8"/>
              <w:left w:val="outset" w:color="000000" w:sz="8"/>
              <w:bottom w:val="outset" w:color="000000" w:sz="8"/>
              <w:right w:val="outset" w:color="000000" w:sz="8"/>
            </w:tcBorders>
            <w:vAlign w:val="center"/>
          </w:tcPr>
          <w:bookmarkStart w:name="4532" w:id="2726"/>
          <w:p>
            <w:pPr>
              <w:spacing w:after="0"/>
              <w:ind w:left="0"/>
              <w:jc w:val="center"/>
            </w:pPr>
            <w:r>
              <w:rPr>
                <w:rFonts w:ascii="Arial"/>
                <w:b w:val="false"/>
                <w:i w:val="false"/>
                <w:color w:val="000000"/>
                <w:sz w:val="15"/>
              </w:rPr>
              <w:t>27/12/2019</w:t>
            </w:r>
          </w:p>
          <w:bookmarkEnd w:id="2726"/>
        </w:tc>
        <w:tc>
          <w:tcPr>
            <w:tcW w:w="967" w:type="dxa"/>
            <w:tcBorders>
              <w:top w:val="outset" w:color="000000" w:sz="8"/>
              <w:left w:val="outset" w:color="000000" w:sz="8"/>
              <w:bottom w:val="outset" w:color="000000" w:sz="8"/>
              <w:right w:val="outset" w:color="000000" w:sz="8"/>
            </w:tcBorders>
            <w:vAlign w:val="center"/>
          </w:tcPr>
          <w:bookmarkStart w:name="4533" w:id="2727"/>
          <w:p>
            <w:pPr>
              <w:spacing w:after="0"/>
              <w:ind w:left="0"/>
              <w:jc w:val="center"/>
            </w:pPr>
          </w:p>
          <w:bookmarkEnd w:id="27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34" w:id="2728"/>
          <w:p>
            <w:pPr>
              <w:spacing w:after="0"/>
              <w:ind w:left="0"/>
              <w:jc w:val="left"/>
            </w:pPr>
            <w:r>
              <w:rPr>
                <w:rFonts w:ascii="Arial"/>
                <w:b w:val="false"/>
                <w:i w:val="false"/>
                <w:color w:val="000000"/>
                <w:sz w:val="15"/>
              </w:rPr>
              <w:t>allyl isothiocyanate, apitoxin, methyl salicylate</w:t>
            </w:r>
          </w:p>
          <w:bookmarkEnd w:id="2728"/>
        </w:tc>
        <w:tc>
          <w:tcPr>
            <w:tcW w:w="1152" w:type="dxa"/>
            <w:tcBorders>
              <w:top w:val="outset" w:color="000000" w:sz="8"/>
              <w:left w:val="outset" w:color="000000" w:sz="8"/>
              <w:bottom w:val="outset" w:color="000000" w:sz="8"/>
              <w:right w:val="outset" w:color="000000" w:sz="8"/>
            </w:tcBorders>
            <w:vAlign w:val="center"/>
          </w:tcPr>
          <w:bookmarkStart w:name="4535" w:id="2729"/>
          <w:p>
            <w:pPr>
              <w:spacing w:after="0"/>
              <w:ind w:left="0"/>
              <w:jc w:val="center"/>
            </w:pPr>
            <w:r>
              <w:rPr>
                <w:rFonts w:ascii="Arial"/>
                <w:b w:val="false"/>
                <w:i w:val="false"/>
                <w:color w:val="000000"/>
                <w:sz w:val="15"/>
              </w:rPr>
              <w:t>8 років</w:t>
            </w:r>
          </w:p>
          <w:bookmarkEnd w:id="2729"/>
        </w:tc>
        <w:tc>
          <w:tcPr>
            <w:tcW w:w="1361" w:type="dxa"/>
            <w:tcBorders>
              <w:top w:val="outset" w:color="000000" w:sz="8"/>
              <w:left w:val="outset" w:color="000000" w:sz="8"/>
              <w:bottom w:val="outset" w:color="000000" w:sz="8"/>
              <w:right w:val="outset" w:color="000000" w:sz="8"/>
            </w:tcBorders>
            <w:vAlign w:val="center"/>
          </w:tcPr>
          <w:bookmarkStart w:name="4536" w:id="2730"/>
          <w:p>
            <w:pPr>
              <w:spacing w:after="0"/>
              <w:ind w:left="0"/>
              <w:jc w:val="center"/>
            </w:pPr>
            <w:r>
              <w:rPr>
                <w:rFonts w:ascii="Arial"/>
                <w:b w:val="false"/>
                <w:i w:val="false"/>
                <w:color w:val="000000"/>
                <w:sz w:val="15"/>
              </w:rPr>
              <w:t>29/12/2025</w:t>
            </w:r>
          </w:p>
          <w:bookmarkEnd w:id="2730"/>
        </w:tc>
        <w:tc>
          <w:tcPr>
            <w:tcW w:w="1361" w:type="dxa"/>
            <w:tcBorders>
              <w:top w:val="outset" w:color="000000" w:sz="8"/>
              <w:left w:val="outset" w:color="000000" w:sz="8"/>
              <w:bottom w:val="outset" w:color="000000" w:sz="8"/>
              <w:right w:val="outset" w:color="000000" w:sz="8"/>
            </w:tcBorders>
            <w:vAlign w:val="center"/>
          </w:tcPr>
          <w:bookmarkStart w:name="4537" w:id="2731"/>
          <w:p>
            <w:pPr>
              <w:spacing w:after="0"/>
              <w:ind w:left="0"/>
              <w:jc w:val="center"/>
            </w:pPr>
            <w:r>
              <w:rPr>
                <w:rFonts w:ascii="Arial"/>
                <w:b w:val="false"/>
                <w:i w:val="false"/>
                <w:color w:val="000000"/>
                <w:sz w:val="15"/>
              </w:rPr>
              <w:t>29/03/2026</w:t>
            </w:r>
          </w:p>
          <w:bookmarkEnd w:id="2731"/>
        </w:tc>
        <w:tc>
          <w:tcPr>
            <w:tcW w:w="967" w:type="dxa"/>
            <w:tcBorders>
              <w:top w:val="outset" w:color="000000" w:sz="8"/>
              <w:left w:val="outset" w:color="000000" w:sz="8"/>
              <w:bottom w:val="outset" w:color="000000" w:sz="8"/>
              <w:right w:val="outset" w:color="000000" w:sz="8"/>
            </w:tcBorders>
            <w:vAlign w:val="center"/>
          </w:tcPr>
          <w:bookmarkStart w:name="4538" w:id="2732"/>
          <w:p>
            <w:pPr>
              <w:spacing w:after="0"/>
              <w:ind w:left="0"/>
              <w:jc w:val="center"/>
            </w:pPr>
          </w:p>
          <w:bookmarkEnd w:id="27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39" w:id="2733"/>
          <w:p>
            <w:pPr>
              <w:spacing w:after="0"/>
              <w:ind w:left="0"/>
              <w:jc w:val="left"/>
            </w:pPr>
            <w:r>
              <w:rPr>
                <w:rFonts w:ascii="Arial"/>
                <w:b w:val="false"/>
                <w:i w:val="false"/>
                <w:color w:val="000000"/>
                <w:sz w:val="15"/>
              </w:rPr>
              <w:t>aliskiren / aliskiren, amlodipine / aliskiren, hydrochlorothiazide</w:t>
            </w:r>
          </w:p>
          <w:bookmarkEnd w:id="2733"/>
        </w:tc>
        <w:tc>
          <w:tcPr>
            <w:tcW w:w="1152" w:type="dxa"/>
            <w:tcBorders>
              <w:top w:val="outset" w:color="000000" w:sz="8"/>
              <w:left w:val="outset" w:color="000000" w:sz="8"/>
              <w:bottom w:val="outset" w:color="000000" w:sz="8"/>
              <w:right w:val="outset" w:color="000000" w:sz="8"/>
            </w:tcBorders>
            <w:vAlign w:val="center"/>
          </w:tcPr>
          <w:bookmarkStart w:name="4540" w:id="2734"/>
          <w:p>
            <w:pPr>
              <w:spacing w:after="0"/>
              <w:ind w:left="0"/>
              <w:jc w:val="center"/>
            </w:pPr>
            <w:r>
              <w:rPr>
                <w:rFonts w:ascii="Arial"/>
                <w:b w:val="false"/>
                <w:i w:val="false"/>
                <w:color w:val="000000"/>
                <w:sz w:val="15"/>
              </w:rPr>
              <w:t>1 рік</w:t>
            </w:r>
          </w:p>
          <w:bookmarkEnd w:id="2734"/>
        </w:tc>
        <w:tc>
          <w:tcPr>
            <w:tcW w:w="1361" w:type="dxa"/>
            <w:tcBorders>
              <w:top w:val="outset" w:color="000000" w:sz="8"/>
              <w:left w:val="outset" w:color="000000" w:sz="8"/>
              <w:bottom w:val="outset" w:color="000000" w:sz="8"/>
              <w:right w:val="outset" w:color="000000" w:sz="8"/>
            </w:tcBorders>
            <w:vAlign w:val="center"/>
          </w:tcPr>
          <w:bookmarkStart w:name="4541" w:id="2735"/>
          <w:p>
            <w:pPr>
              <w:spacing w:after="0"/>
              <w:ind w:left="0"/>
              <w:jc w:val="center"/>
            </w:pPr>
            <w:r>
              <w:rPr>
                <w:rFonts w:ascii="Arial"/>
                <w:b w:val="false"/>
                <w:i w:val="false"/>
                <w:color w:val="000000"/>
                <w:sz w:val="15"/>
              </w:rPr>
              <w:t>30/09/2018</w:t>
            </w:r>
          </w:p>
          <w:bookmarkEnd w:id="2735"/>
        </w:tc>
        <w:tc>
          <w:tcPr>
            <w:tcW w:w="1361" w:type="dxa"/>
            <w:tcBorders>
              <w:top w:val="outset" w:color="000000" w:sz="8"/>
              <w:left w:val="outset" w:color="000000" w:sz="8"/>
              <w:bottom w:val="outset" w:color="000000" w:sz="8"/>
              <w:right w:val="outset" w:color="000000" w:sz="8"/>
            </w:tcBorders>
            <w:vAlign w:val="center"/>
          </w:tcPr>
          <w:bookmarkStart w:name="4542" w:id="2736"/>
          <w:p>
            <w:pPr>
              <w:spacing w:after="0"/>
              <w:ind w:left="0"/>
              <w:jc w:val="center"/>
            </w:pPr>
            <w:r>
              <w:rPr>
                <w:rFonts w:ascii="Arial"/>
                <w:b w:val="false"/>
                <w:i w:val="false"/>
                <w:color w:val="000000"/>
                <w:sz w:val="15"/>
              </w:rPr>
              <w:t>09/12/2018</w:t>
            </w:r>
          </w:p>
          <w:bookmarkEnd w:id="2736"/>
        </w:tc>
        <w:tc>
          <w:tcPr>
            <w:tcW w:w="967" w:type="dxa"/>
            <w:tcBorders>
              <w:top w:val="outset" w:color="000000" w:sz="8"/>
              <w:left w:val="outset" w:color="000000" w:sz="8"/>
              <w:bottom w:val="outset" w:color="000000" w:sz="8"/>
              <w:right w:val="outset" w:color="000000" w:sz="8"/>
            </w:tcBorders>
            <w:vAlign w:val="center"/>
          </w:tcPr>
          <w:bookmarkStart w:name="4543" w:id="2737"/>
          <w:p>
            <w:pPr>
              <w:spacing w:after="0"/>
              <w:ind w:left="0"/>
              <w:jc w:val="center"/>
            </w:pPr>
          </w:p>
          <w:bookmarkEnd w:id="27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44" w:id="2738"/>
          <w:p>
            <w:pPr>
              <w:spacing w:after="0"/>
              <w:ind w:left="0"/>
              <w:jc w:val="left"/>
            </w:pPr>
            <w:r>
              <w:rPr>
                <w:rFonts w:ascii="Arial"/>
                <w:b w:val="false"/>
                <w:i w:val="false"/>
                <w:color w:val="000000"/>
                <w:sz w:val="15"/>
              </w:rPr>
              <w:t>allantoin, dexpanthenol</w:t>
            </w:r>
          </w:p>
          <w:bookmarkEnd w:id="2738"/>
        </w:tc>
        <w:tc>
          <w:tcPr>
            <w:tcW w:w="1152" w:type="dxa"/>
            <w:tcBorders>
              <w:top w:val="outset" w:color="000000" w:sz="8"/>
              <w:left w:val="outset" w:color="000000" w:sz="8"/>
              <w:bottom w:val="outset" w:color="000000" w:sz="8"/>
              <w:right w:val="outset" w:color="000000" w:sz="8"/>
            </w:tcBorders>
            <w:vAlign w:val="center"/>
          </w:tcPr>
          <w:bookmarkStart w:name="4545" w:id="2739"/>
          <w:p>
            <w:pPr>
              <w:spacing w:after="0"/>
              <w:ind w:left="0"/>
              <w:jc w:val="center"/>
            </w:pPr>
            <w:r>
              <w:rPr>
                <w:rFonts w:ascii="Arial"/>
                <w:b w:val="false"/>
                <w:i w:val="false"/>
                <w:color w:val="000000"/>
                <w:sz w:val="15"/>
              </w:rPr>
              <w:t>13 років</w:t>
            </w:r>
          </w:p>
          <w:bookmarkEnd w:id="2739"/>
        </w:tc>
        <w:tc>
          <w:tcPr>
            <w:tcW w:w="1361" w:type="dxa"/>
            <w:tcBorders>
              <w:top w:val="outset" w:color="000000" w:sz="8"/>
              <w:left w:val="outset" w:color="000000" w:sz="8"/>
              <w:bottom w:val="outset" w:color="000000" w:sz="8"/>
              <w:right w:val="outset" w:color="000000" w:sz="8"/>
            </w:tcBorders>
            <w:vAlign w:val="center"/>
          </w:tcPr>
          <w:bookmarkStart w:name="4546" w:id="2740"/>
          <w:p>
            <w:pPr>
              <w:spacing w:after="0"/>
              <w:ind w:left="0"/>
              <w:jc w:val="center"/>
            </w:pPr>
            <w:r>
              <w:rPr>
                <w:rFonts w:ascii="Arial"/>
                <w:b w:val="false"/>
                <w:i w:val="false"/>
                <w:color w:val="000000"/>
                <w:sz w:val="15"/>
              </w:rPr>
              <w:t>01/01/2025</w:t>
            </w:r>
          </w:p>
          <w:bookmarkEnd w:id="2740"/>
        </w:tc>
        <w:tc>
          <w:tcPr>
            <w:tcW w:w="1361" w:type="dxa"/>
            <w:tcBorders>
              <w:top w:val="outset" w:color="000000" w:sz="8"/>
              <w:left w:val="outset" w:color="000000" w:sz="8"/>
              <w:bottom w:val="outset" w:color="000000" w:sz="8"/>
              <w:right w:val="outset" w:color="000000" w:sz="8"/>
            </w:tcBorders>
            <w:vAlign w:val="center"/>
          </w:tcPr>
          <w:bookmarkStart w:name="4547" w:id="2741"/>
          <w:p>
            <w:pPr>
              <w:spacing w:after="0"/>
              <w:ind w:left="0"/>
              <w:jc w:val="center"/>
            </w:pPr>
            <w:r>
              <w:rPr>
                <w:rFonts w:ascii="Arial"/>
                <w:b w:val="false"/>
                <w:i w:val="false"/>
                <w:color w:val="000000"/>
                <w:sz w:val="15"/>
              </w:rPr>
              <w:t>01/04/2025</w:t>
            </w:r>
          </w:p>
          <w:bookmarkEnd w:id="2741"/>
        </w:tc>
        <w:tc>
          <w:tcPr>
            <w:tcW w:w="967" w:type="dxa"/>
            <w:tcBorders>
              <w:top w:val="outset" w:color="000000" w:sz="8"/>
              <w:left w:val="outset" w:color="000000" w:sz="8"/>
              <w:bottom w:val="outset" w:color="000000" w:sz="8"/>
              <w:right w:val="outset" w:color="000000" w:sz="8"/>
            </w:tcBorders>
            <w:vAlign w:val="center"/>
          </w:tcPr>
          <w:bookmarkStart w:name="4548" w:id="2742"/>
          <w:p>
            <w:pPr>
              <w:spacing w:after="0"/>
              <w:ind w:left="0"/>
              <w:jc w:val="center"/>
            </w:pPr>
          </w:p>
          <w:bookmarkEnd w:id="27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49" w:id="2743"/>
          <w:p>
            <w:pPr>
              <w:spacing w:after="0"/>
              <w:ind w:left="0"/>
              <w:jc w:val="left"/>
            </w:pPr>
            <w:r>
              <w:rPr>
                <w:rFonts w:ascii="Arial"/>
                <w:b w:val="false"/>
                <w:i w:val="false"/>
                <w:color w:val="000000"/>
                <w:sz w:val="15"/>
              </w:rPr>
              <w:t>allantoin, glucosamine hydrochloride, ibuprofen</w:t>
            </w:r>
          </w:p>
          <w:bookmarkEnd w:id="2743"/>
        </w:tc>
        <w:tc>
          <w:tcPr>
            <w:tcW w:w="1152" w:type="dxa"/>
            <w:tcBorders>
              <w:top w:val="outset" w:color="000000" w:sz="8"/>
              <w:left w:val="outset" w:color="000000" w:sz="8"/>
              <w:bottom w:val="outset" w:color="000000" w:sz="8"/>
              <w:right w:val="outset" w:color="000000" w:sz="8"/>
            </w:tcBorders>
            <w:vAlign w:val="center"/>
          </w:tcPr>
          <w:bookmarkStart w:name="4550" w:id="2744"/>
          <w:p>
            <w:pPr>
              <w:spacing w:after="0"/>
              <w:ind w:left="0"/>
              <w:jc w:val="center"/>
            </w:pPr>
            <w:r>
              <w:rPr>
                <w:rFonts w:ascii="Arial"/>
                <w:b w:val="false"/>
                <w:i w:val="false"/>
                <w:color w:val="000000"/>
                <w:sz w:val="15"/>
              </w:rPr>
              <w:t>5 років</w:t>
            </w:r>
          </w:p>
          <w:bookmarkEnd w:id="2744"/>
        </w:tc>
        <w:tc>
          <w:tcPr>
            <w:tcW w:w="1361" w:type="dxa"/>
            <w:tcBorders>
              <w:top w:val="outset" w:color="000000" w:sz="8"/>
              <w:left w:val="outset" w:color="000000" w:sz="8"/>
              <w:bottom w:val="outset" w:color="000000" w:sz="8"/>
              <w:right w:val="outset" w:color="000000" w:sz="8"/>
            </w:tcBorders>
            <w:vAlign w:val="center"/>
          </w:tcPr>
          <w:bookmarkStart w:name="4551" w:id="2745"/>
          <w:p>
            <w:pPr>
              <w:spacing w:after="0"/>
              <w:ind w:left="0"/>
              <w:jc w:val="center"/>
            </w:pPr>
            <w:r>
              <w:rPr>
                <w:rFonts w:ascii="Arial"/>
                <w:b w:val="false"/>
                <w:i w:val="false"/>
                <w:color w:val="000000"/>
                <w:sz w:val="15"/>
              </w:rPr>
              <w:t>28/10/2018</w:t>
            </w:r>
          </w:p>
          <w:bookmarkEnd w:id="2745"/>
        </w:tc>
        <w:tc>
          <w:tcPr>
            <w:tcW w:w="1361" w:type="dxa"/>
            <w:tcBorders>
              <w:top w:val="outset" w:color="000000" w:sz="8"/>
              <w:left w:val="outset" w:color="000000" w:sz="8"/>
              <w:bottom w:val="outset" w:color="000000" w:sz="8"/>
              <w:right w:val="outset" w:color="000000" w:sz="8"/>
            </w:tcBorders>
            <w:vAlign w:val="center"/>
          </w:tcPr>
          <w:bookmarkStart w:name="4552" w:id="2746"/>
          <w:p>
            <w:pPr>
              <w:spacing w:after="0"/>
              <w:ind w:left="0"/>
              <w:jc w:val="center"/>
            </w:pPr>
            <w:r>
              <w:rPr>
                <w:rFonts w:ascii="Arial"/>
                <w:b w:val="false"/>
                <w:i w:val="false"/>
                <w:color w:val="000000"/>
                <w:sz w:val="15"/>
              </w:rPr>
              <w:t>26/01/2019</w:t>
            </w:r>
          </w:p>
          <w:bookmarkEnd w:id="2746"/>
        </w:tc>
        <w:tc>
          <w:tcPr>
            <w:tcW w:w="967" w:type="dxa"/>
            <w:tcBorders>
              <w:top w:val="outset" w:color="000000" w:sz="8"/>
              <w:left w:val="outset" w:color="000000" w:sz="8"/>
              <w:bottom w:val="outset" w:color="000000" w:sz="8"/>
              <w:right w:val="outset" w:color="000000" w:sz="8"/>
            </w:tcBorders>
            <w:vAlign w:val="center"/>
          </w:tcPr>
          <w:bookmarkStart w:name="4553" w:id="2747"/>
          <w:p>
            <w:pPr>
              <w:spacing w:after="0"/>
              <w:ind w:left="0"/>
              <w:jc w:val="center"/>
            </w:pPr>
          </w:p>
          <w:bookmarkEnd w:id="27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54" w:id="2748"/>
          <w:p>
            <w:pPr>
              <w:spacing w:after="0"/>
              <w:ind w:left="0"/>
              <w:jc w:val="left"/>
            </w:pPr>
            <w:r>
              <w:rPr>
                <w:rFonts w:ascii="Arial"/>
                <w:b w:val="false"/>
                <w:i w:val="false"/>
                <w:color w:val="000000"/>
                <w:sz w:val="15"/>
              </w:rPr>
              <w:t>allantoin, onion, sodium heparin</w:t>
            </w:r>
          </w:p>
          <w:bookmarkEnd w:id="2748"/>
        </w:tc>
        <w:tc>
          <w:tcPr>
            <w:tcW w:w="1152" w:type="dxa"/>
            <w:tcBorders>
              <w:top w:val="outset" w:color="000000" w:sz="8"/>
              <w:left w:val="outset" w:color="000000" w:sz="8"/>
              <w:bottom w:val="outset" w:color="000000" w:sz="8"/>
              <w:right w:val="outset" w:color="000000" w:sz="8"/>
            </w:tcBorders>
            <w:vAlign w:val="center"/>
          </w:tcPr>
          <w:bookmarkStart w:name="4555" w:id="2749"/>
          <w:p>
            <w:pPr>
              <w:spacing w:after="0"/>
              <w:ind w:left="0"/>
              <w:jc w:val="center"/>
            </w:pPr>
            <w:r>
              <w:rPr>
                <w:rFonts w:ascii="Arial"/>
                <w:b w:val="false"/>
                <w:i w:val="false"/>
                <w:color w:val="000000"/>
                <w:sz w:val="15"/>
              </w:rPr>
              <w:t>13 років</w:t>
            </w:r>
          </w:p>
          <w:bookmarkEnd w:id="2749"/>
        </w:tc>
        <w:tc>
          <w:tcPr>
            <w:tcW w:w="1361" w:type="dxa"/>
            <w:tcBorders>
              <w:top w:val="outset" w:color="000000" w:sz="8"/>
              <w:left w:val="outset" w:color="000000" w:sz="8"/>
              <w:bottom w:val="outset" w:color="000000" w:sz="8"/>
              <w:right w:val="outset" w:color="000000" w:sz="8"/>
            </w:tcBorders>
            <w:vAlign w:val="center"/>
          </w:tcPr>
          <w:bookmarkStart w:name="4556" w:id="2750"/>
          <w:p>
            <w:pPr>
              <w:spacing w:after="0"/>
              <w:ind w:left="0"/>
              <w:jc w:val="center"/>
            </w:pPr>
            <w:r>
              <w:rPr>
                <w:rFonts w:ascii="Arial"/>
                <w:b w:val="false"/>
                <w:i w:val="false"/>
                <w:color w:val="000000"/>
                <w:sz w:val="15"/>
              </w:rPr>
              <w:t>01/09/2019</w:t>
            </w:r>
          </w:p>
          <w:bookmarkEnd w:id="2750"/>
        </w:tc>
        <w:tc>
          <w:tcPr>
            <w:tcW w:w="1361" w:type="dxa"/>
            <w:tcBorders>
              <w:top w:val="outset" w:color="000000" w:sz="8"/>
              <w:left w:val="outset" w:color="000000" w:sz="8"/>
              <w:bottom w:val="outset" w:color="000000" w:sz="8"/>
              <w:right w:val="outset" w:color="000000" w:sz="8"/>
            </w:tcBorders>
            <w:vAlign w:val="center"/>
          </w:tcPr>
          <w:bookmarkStart w:name="4557" w:id="2751"/>
          <w:p>
            <w:pPr>
              <w:spacing w:after="0"/>
              <w:ind w:left="0"/>
              <w:jc w:val="center"/>
            </w:pPr>
            <w:r>
              <w:rPr>
                <w:rFonts w:ascii="Arial"/>
                <w:b w:val="false"/>
                <w:i w:val="false"/>
                <w:color w:val="000000"/>
                <w:sz w:val="15"/>
              </w:rPr>
              <w:t>30/11/2019</w:t>
            </w:r>
          </w:p>
          <w:bookmarkEnd w:id="2751"/>
        </w:tc>
        <w:tc>
          <w:tcPr>
            <w:tcW w:w="967" w:type="dxa"/>
            <w:tcBorders>
              <w:top w:val="outset" w:color="000000" w:sz="8"/>
              <w:left w:val="outset" w:color="000000" w:sz="8"/>
              <w:bottom w:val="outset" w:color="000000" w:sz="8"/>
              <w:right w:val="outset" w:color="000000" w:sz="8"/>
            </w:tcBorders>
            <w:vAlign w:val="center"/>
          </w:tcPr>
          <w:bookmarkStart w:name="4558" w:id="2752"/>
          <w:p>
            <w:pPr>
              <w:spacing w:after="0"/>
              <w:ind w:left="0"/>
              <w:jc w:val="center"/>
            </w:pPr>
          </w:p>
          <w:bookmarkEnd w:id="27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59" w:id="2753"/>
          <w:p>
            <w:pPr>
              <w:spacing w:after="0"/>
              <w:ind w:left="0"/>
              <w:jc w:val="left"/>
            </w:pPr>
            <w:r>
              <w:rPr>
                <w:rFonts w:ascii="Arial"/>
                <w:b w:val="false"/>
                <w:i w:val="false"/>
                <w:color w:val="000000"/>
                <w:sz w:val="15"/>
              </w:rPr>
              <w:t>allantoine, povidone iodinated</w:t>
            </w:r>
          </w:p>
          <w:bookmarkEnd w:id="2753"/>
        </w:tc>
        <w:tc>
          <w:tcPr>
            <w:tcW w:w="1152" w:type="dxa"/>
            <w:tcBorders>
              <w:top w:val="outset" w:color="000000" w:sz="8"/>
              <w:left w:val="outset" w:color="000000" w:sz="8"/>
              <w:bottom w:val="outset" w:color="000000" w:sz="8"/>
              <w:right w:val="outset" w:color="000000" w:sz="8"/>
            </w:tcBorders>
            <w:vAlign w:val="center"/>
          </w:tcPr>
          <w:bookmarkStart w:name="4560" w:id="2754"/>
          <w:p>
            <w:pPr>
              <w:spacing w:after="0"/>
              <w:ind w:left="0"/>
              <w:jc w:val="center"/>
            </w:pPr>
            <w:r>
              <w:rPr>
                <w:rFonts w:ascii="Arial"/>
                <w:b w:val="false"/>
                <w:i w:val="false"/>
                <w:color w:val="000000"/>
                <w:sz w:val="15"/>
              </w:rPr>
              <w:t>13 років</w:t>
            </w:r>
          </w:p>
          <w:bookmarkEnd w:id="2754"/>
        </w:tc>
        <w:tc>
          <w:tcPr>
            <w:tcW w:w="1361" w:type="dxa"/>
            <w:tcBorders>
              <w:top w:val="outset" w:color="000000" w:sz="8"/>
              <w:left w:val="outset" w:color="000000" w:sz="8"/>
              <w:bottom w:val="outset" w:color="000000" w:sz="8"/>
              <w:right w:val="outset" w:color="000000" w:sz="8"/>
            </w:tcBorders>
            <w:vAlign w:val="center"/>
          </w:tcPr>
          <w:bookmarkStart w:name="4561" w:id="2755"/>
          <w:p>
            <w:pPr>
              <w:spacing w:after="0"/>
              <w:ind w:left="0"/>
              <w:jc w:val="center"/>
            </w:pPr>
            <w:r>
              <w:rPr>
                <w:rFonts w:ascii="Arial"/>
                <w:b w:val="false"/>
                <w:i w:val="false"/>
                <w:color w:val="000000"/>
                <w:sz w:val="15"/>
              </w:rPr>
              <w:t>01/01/2025</w:t>
            </w:r>
          </w:p>
          <w:bookmarkEnd w:id="2755"/>
        </w:tc>
        <w:tc>
          <w:tcPr>
            <w:tcW w:w="1361" w:type="dxa"/>
            <w:tcBorders>
              <w:top w:val="outset" w:color="000000" w:sz="8"/>
              <w:left w:val="outset" w:color="000000" w:sz="8"/>
              <w:bottom w:val="outset" w:color="000000" w:sz="8"/>
              <w:right w:val="outset" w:color="000000" w:sz="8"/>
            </w:tcBorders>
            <w:vAlign w:val="center"/>
          </w:tcPr>
          <w:bookmarkStart w:name="4562" w:id="2756"/>
          <w:p>
            <w:pPr>
              <w:spacing w:after="0"/>
              <w:ind w:left="0"/>
              <w:jc w:val="center"/>
            </w:pPr>
            <w:r>
              <w:rPr>
                <w:rFonts w:ascii="Arial"/>
                <w:b w:val="false"/>
                <w:i w:val="false"/>
                <w:color w:val="000000"/>
                <w:sz w:val="15"/>
              </w:rPr>
              <w:t>01/04/2025</w:t>
            </w:r>
          </w:p>
          <w:bookmarkEnd w:id="2756"/>
        </w:tc>
        <w:tc>
          <w:tcPr>
            <w:tcW w:w="967" w:type="dxa"/>
            <w:tcBorders>
              <w:top w:val="outset" w:color="000000" w:sz="8"/>
              <w:left w:val="outset" w:color="000000" w:sz="8"/>
              <w:bottom w:val="outset" w:color="000000" w:sz="8"/>
              <w:right w:val="outset" w:color="000000" w:sz="8"/>
            </w:tcBorders>
            <w:vAlign w:val="center"/>
          </w:tcPr>
          <w:bookmarkStart w:name="4563" w:id="2757"/>
          <w:p>
            <w:pPr>
              <w:spacing w:after="0"/>
              <w:ind w:left="0"/>
              <w:jc w:val="center"/>
            </w:pPr>
          </w:p>
          <w:bookmarkEnd w:id="27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64" w:id="2758"/>
          <w:p>
            <w:pPr>
              <w:spacing w:after="0"/>
              <w:ind w:left="0"/>
              <w:jc w:val="left"/>
            </w:pPr>
            <w:r>
              <w:rPr>
                <w:rFonts w:ascii="Arial"/>
                <w:b w:val="false"/>
                <w:i w:val="false"/>
                <w:color w:val="000000"/>
                <w:sz w:val="15"/>
              </w:rPr>
              <w:t>allergen extracts</w:t>
            </w:r>
          </w:p>
          <w:bookmarkEnd w:id="2758"/>
        </w:tc>
        <w:tc>
          <w:tcPr>
            <w:tcW w:w="1152" w:type="dxa"/>
            <w:tcBorders>
              <w:top w:val="outset" w:color="000000" w:sz="8"/>
              <w:left w:val="outset" w:color="000000" w:sz="8"/>
              <w:bottom w:val="outset" w:color="000000" w:sz="8"/>
              <w:right w:val="outset" w:color="000000" w:sz="8"/>
            </w:tcBorders>
            <w:vAlign w:val="center"/>
          </w:tcPr>
          <w:bookmarkStart w:name="4565" w:id="2759"/>
          <w:p>
            <w:pPr>
              <w:spacing w:after="0"/>
              <w:ind w:left="0"/>
              <w:jc w:val="center"/>
            </w:pPr>
            <w:r>
              <w:rPr>
                <w:rFonts w:ascii="Arial"/>
                <w:b w:val="false"/>
                <w:i w:val="false"/>
                <w:color w:val="000000"/>
                <w:sz w:val="15"/>
              </w:rPr>
              <w:t>1 рік</w:t>
            </w:r>
          </w:p>
          <w:bookmarkEnd w:id="2759"/>
        </w:tc>
        <w:tc>
          <w:tcPr>
            <w:tcW w:w="1361" w:type="dxa"/>
            <w:tcBorders>
              <w:top w:val="outset" w:color="000000" w:sz="8"/>
              <w:left w:val="outset" w:color="000000" w:sz="8"/>
              <w:bottom w:val="outset" w:color="000000" w:sz="8"/>
              <w:right w:val="outset" w:color="000000" w:sz="8"/>
            </w:tcBorders>
            <w:vAlign w:val="center"/>
          </w:tcPr>
          <w:bookmarkStart w:name="4566" w:id="2760"/>
          <w:p>
            <w:pPr>
              <w:spacing w:after="0"/>
              <w:ind w:left="0"/>
              <w:jc w:val="center"/>
            </w:pPr>
            <w:r>
              <w:rPr>
                <w:rFonts w:ascii="Arial"/>
                <w:b w:val="false"/>
                <w:i w:val="false"/>
                <w:color w:val="000000"/>
                <w:sz w:val="15"/>
              </w:rPr>
              <w:t>26/11/2018</w:t>
            </w:r>
          </w:p>
          <w:bookmarkEnd w:id="2760"/>
        </w:tc>
        <w:tc>
          <w:tcPr>
            <w:tcW w:w="1361" w:type="dxa"/>
            <w:tcBorders>
              <w:top w:val="outset" w:color="000000" w:sz="8"/>
              <w:left w:val="outset" w:color="000000" w:sz="8"/>
              <w:bottom w:val="outset" w:color="000000" w:sz="8"/>
              <w:right w:val="outset" w:color="000000" w:sz="8"/>
            </w:tcBorders>
            <w:vAlign w:val="center"/>
          </w:tcPr>
          <w:bookmarkStart w:name="4567" w:id="2761"/>
          <w:p>
            <w:pPr>
              <w:spacing w:after="0"/>
              <w:ind w:left="0"/>
              <w:jc w:val="center"/>
            </w:pPr>
            <w:r>
              <w:rPr>
                <w:rFonts w:ascii="Arial"/>
                <w:b w:val="false"/>
                <w:i w:val="false"/>
                <w:color w:val="000000"/>
                <w:sz w:val="15"/>
              </w:rPr>
              <w:t>04/02/2019</w:t>
            </w:r>
          </w:p>
          <w:bookmarkEnd w:id="2761"/>
        </w:tc>
        <w:tc>
          <w:tcPr>
            <w:tcW w:w="967" w:type="dxa"/>
            <w:tcBorders>
              <w:top w:val="outset" w:color="000000" w:sz="8"/>
              <w:left w:val="outset" w:color="000000" w:sz="8"/>
              <w:bottom w:val="outset" w:color="000000" w:sz="8"/>
              <w:right w:val="outset" w:color="000000" w:sz="8"/>
            </w:tcBorders>
            <w:vAlign w:val="center"/>
          </w:tcPr>
          <w:bookmarkStart w:name="4568" w:id="2762"/>
          <w:p>
            <w:pPr>
              <w:spacing w:after="0"/>
              <w:ind w:left="0"/>
              <w:jc w:val="center"/>
            </w:pPr>
          </w:p>
          <w:bookmarkEnd w:id="27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69" w:id="2763"/>
          <w:p>
            <w:pPr>
              <w:spacing w:after="0"/>
              <w:ind w:left="0"/>
              <w:jc w:val="left"/>
            </w:pPr>
            <w:r>
              <w:rPr>
                <w:rFonts w:ascii="Arial"/>
                <w:b w:val="false"/>
                <w:i w:val="false"/>
                <w:color w:val="000000"/>
                <w:sz w:val="15"/>
              </w:rPr>
              <w:t>allergen extracts: agropyrum repens, agrostis sp., alopecurus pratensis, anthoxanthum odoratum, apera spica venti, arrhenatherum elatius, avenastrum sp, bromus erectus, dactylis glomerata, deschampsia flexuosa, festuca sp, holcus lanatus, lolium sp, phleum pretense, poa pratensis, secale cereale, trisetum flavescens, alnus glutinosa, betula pendula, carpinus betulus, corylus avellana, arrhenatherum elatius, dactylis glomerata, festuca sp., lolium sp., phleum pratense, secale cereal. Agropyrum repens, bromus erectus, deschampsia flexuosa, alnus glutinosa, betula pendula, carpinus betulus, corylus avellana. Fraxinus excelsior, salix caprea, agrostis sp., alopecurus pratensis, anthoxanthum odoratum, apera spica venti, arrhenatherum elatius, avenastrum sp., dactylis glomerata, festuca sp., holcus lanatus, Lolium sp., phleum pratense, plantago</w:t>
            </w:r>
          </w:p>
          <w:bookmarkEnd w:id="2763"/>
        </w:tc>
        <w:tc>
          <w:tcPr>
            <w:tcW w:w="1152" w:type="dxa"/>
            <w:tcBorders>
              <w:top w:val="outset" w:color="000000" w:sz="8"/>
              <w:left w:val="outset" w:color="000000" w:sz="8"/>
              <w:bottom w:val="outset" w:color="000000" w:sz="8"/>
              <w:right w:val="outset" w:color="000000" w:sz="8"/>
            </w:tcBorders>
            <w:vAlign w:val="center"/>
          </w:tcPr>
          <w:bookmarkStart w:name="4570" w:id="2764"/>
          <w:p>
            <w:pPr>
              <w:spacing w:after="0"/>
              <w:ind w:left="0"/>
              <w:jc w:val="center"/>
            </w:pPr>
            <w:r>
              <w:rPr>
                <w:rFonts w:ascii="Arial"/>
                <w:b w:val="false"/>
                <w:i w:val="false"/>
                <w:color w:val="000000"/>
                <w:sz w:val="15"/>
              </w:rPr>
              <w:t>1 рік</w:t>
            </w:r>
          </w:p>
          <w:bookmarkEnd w:id="2764"/>
        </w:tc>
        <w:tc>
          <w:tcPr>
            <w:tcW w:w="1361" w:type="dxa"/>
            <w:tcBorders>
              <w:top w:val="outset" w:color="000000" w:sz="8"/>
              <w:left w:val="outset" w:color="000000" w:sz="8"/>
              <w:bottom w:val="outset" w:color="000000" w:sz="8"/>
              <w:right w:val="outset" w:color="000000" w:sz="8"/>
            </w:tcBorders>
            <w:vAlign w:val="center"/>
          </w:tcPr>
          <w:bookmarkStart w:name="4571" w:id="2765"/>
          <w:p>
            <w:pPr>
              <w:spacing w:after="0"/>
              <w:ind w:left="0"/>
              <w:jc w:val="center"/>
            </w:pPr>
            <w:r>
              <w:rPr>
                <w:rFonts w:ascii="Arial"/>
                <w:b w:val="false"/>
                <w:i w:val="false"/>
                <w:color w:val="000000"/>
                <w:sz w:val="15"/>
              </w:rPr>
              <w:t>26/11/2018</w:t>
            </w:r>
          </w:p>
          <w:bookmarkEnd w:id="2765"/>
        </w:tc>
        <w:tc>
          <w:tcPr>
            <w:tcW w:w="1361" w:type="dxa"/>
            <w:tcBorders>
              <w:top w:val="outset" w:color="000000" w:sz="8"/>
              <w:left w:val="outset" w:color="000000" w:sz="8"/>
              <w:bottom w:val="outset" w:color="000000" w:sz="8"/>
              <w:right w:val="outset" w:color="000000" w:sz="8"/>
            </w:tcBorders>
            <w:vAlign w:val="center"/>
          </w:tcPr>
          <w:bookmarkStart w:name="4572" w:id="2766"/>
          <w:p>
            <w:pPr>
              <w:spacing w:after="0"/>
              <w:ind w:left="0"/>
              <w:jc w:val="center"/>
            </w:pPr>
            <w:r>
              <w:rPr>
                <w:rFonts w:ascii="Arial"/>
                <w:b w:val="false"/>
                <w:i w:val="false"/>
                <w:color w:val="000000"/>
                <w:sz w:val="15"/>
              </w:rPr>
              <w:t>04/02/2019</w:t>
            </w:r>
          </w:p>
          <w:bookmarkEnd w:id="2766"/>
        </w:tc>
        <w:tc>
          <w:tcPr>
            <w:tcW w:w="967" w:type="dxa"/>
            <w:tcBorders>
              <w:top w:val="outset" w:color="000000" w:sz="8"/>
              <w:left w:val="outset" w:color="000000" w:sz="8"/>
              <w:bottom w:val="outset" w:color="000000" w:sz="8"/>
              <w:right w:val="outset" w:color="000000" w:sz="8"/>
            </w:tcBorders>
            <w:vAlign w:val="center"/>
          </w:tcPr>
          <w:bookmarkStart w:name="4573" w:id="2767"/>
          <w:p>
            <w:pPr>
              <w:spacing w:after="0"/>
              <w:ind w:left="0"/>
              <w:jc w:val="center"/>
            </w:pPr>
          </w:p>
          <w:bookmarkEnd w:id="27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74" w:id="2768"/>
          <w:p>
            <w:pPr>
              <w:spacing w:after="0"/>
              <w:ind w:left="0"/>
              <w:jc w:val="left"/>
            </w:pPr>
            <w:r>
              <w:rPr>
                <w:rFonts w:ascii="Arial"/>
                <w:b w:val="false"/>
                <w:i w:val="false"/>
                <w:color w:val="000000"/>
                <w:sz w:val="15"/>
              </w:rPr>
              <w:t>lanceolata, poa pratensis, secale cereale, trisetum flavescens. Bromus erectus + agropyrum repens//arrhenatherum elatius, dactylis glomerata, festuca sp., lolium sp., phleum pratense, secale cereale, bromus erectus, agropyrum repens. Betula pendula//arrhenatherum elatius, dactylis glomerata, festuca sp., lolium sp., phleum pratense, secale cereale, betula pendula. Acer negundo, aesculus hippocastanum, elaeagnus angustifolia, fraxinus excelsior, juglans regia, ligustrum vulgare, philadelphus coronarius, pinus silvestris, platanus acerifolia, populus nigra, populus tremula, quercus sp., robinia pseudoacacia, salix alba, salix caprea, sambucus nigra, taxus baccata, tilia cordat, ulmus scabra, ambrosia artemisiifolia, artemisia absinthium, artemisia vulgaris, aster sp., brassica napus, chenopodium album, chrysantheum hort., chrysantheum leucant., helianthus annuus, iva xanthiifolia, plantago lanceolata, primula sp., rumex acetosa, solidago canadensis, taraxacum officinale, urtica dioica, calamagrostis epigeois, cynosurus cristatus, phragmites communis, typha latifolia, zea mays, sambucus nigra, taraxacum officinale, urtica dioica, calamagrostis epigeois, cynosurus cristatus, phragmites communis, typha latifolia, zea mays. Sambucus nigra, taraxacum officinale, urtica dioica, artemisia absinthium artemisia vulgaris, solidago Canadensis. Alnus glutinosa, betula pendula, carpinus betulus, corylus avellana, fraxinus excelsior, salix caprea. Artemisia absinthium, artemisia vulgaris. Arrhenatherum elatius, dactylis glomerata, festuca sp., lolium sp., phleum pratense, secale cereale, artemisia absinthium, artemisia vulgaris arrhenatherum elatius, dactylis glomerata, festuca sp., lolium sp., phleum pretense, secale cereale, sambucus nigra. Staphylococcus aureus, staphylococcus epidermidis, escherichia coli, tscherichia coli var. Haemolytica, proteus vulgaris et mirabilis, aerobacter (genus) / enterobacter, pseudomonas aeruginosa, enterococcus, streptococcus viridans, streptococcus pneumoniae, neisseria pharyngis, haemophilus influenzae, klebsiella sp., propionibacterium acnes, corynebacterium pseudodiphtheriticum. Staphylococcus aureus, staphylococcus epidermidis, streptococcus viridans, streptococcus pneumoniae, haemophilus influenzae, neisseria pharynges, staphylococcus aureus, haemophilus influenzae, neisseria pharyngis//staphylococcus aureus+streptococcus pneumoniae//staphylococcus aureus, streptococcus pneumoniae//staphylococcus aureus+haemophilus influenzae//staphylococcus aureus, haemophilus influenza, staphylococcus aureus, staphylococcus epidermidis, propionibacterium acnes, alternaria sp., aspergillus fumigatus, aspergillus niger, botrytis cinerea, cladosporium sp., fusarium sp., chrysonilia (monilia sitophila), penicillium sp., rhizopus sp., mucor sp., candida albicans, candida krusei, candida tropicalis, candida albicans, candida krusei, candida tropicalis, alternaria sp., botrytis cinerea, cladosporium sp., fusarium sp., chrysonilia sitophila (monilia sitophila), aspergillus fumigatus, aspergillus niger, penicillium sp., mucor sp., rhizopus sp., acarus siro, dermatophagoides farinae, dermatophagoides pteronyssinus, acarus siro, dermatophagoides farinae, dermatophagoides pteronyssinus</w:t>
            </w:r>
          </w:p>
          <w:bookmarkEnd w:id="2768"/>
        </w:tc>
        <w:tc>
          <w:tcPr>
            <w:tcW w:w="1152" w:type="dxa"/>
            <w:tcBorders>
              <w:top w:val="outset" w:color="000000" w:sz="8"/>
              <w:left w:val="outset" w:color="000000" w:sz="8"/>
              <w:bottom w:val="outset" w:color="000000" w:sz="8"/>
              <w:right w:val="outset" w:color="000000" w:sz="8"/>
            </w:tcBorders>
            <w:vAlign w:val="center"/>
          </w:tcPr>
          <w:bookmarkStart w:name="4575" w:id="2769"/>
          <w:p>
            <w:pPr>
              <w:spacing w:after="0"/>
              <w:ind w:left="0"/>
              <w:jc w:val="center"/>
            </w:pPr>
          </w:p>
          <w:bookmarkEnd w:id="2769"/>
        </w:tc>
        <w:tc>
          <w:tcPr>
            <w:tcW w:w="1361" w:type="dxa"/>
            <w:tcBorders>
              <w:top w:val="outset" w:color="000000" w:sz="8"/>
              <w:left w:val="outset" w:color="000000" w:sz="8"/>
              <w:bottom w:val="outset" w:color="000000" w:sz="8"/>
              <w:right w:val="outset" w:color="000000" w:sz="8"/>
            </w:tcBorders>
            <w:vAlign w:val="center"/>
          </w:tcPr>
          <w:bookmarkStart w:name="4576" w:id="2770"/>
          <w:p>
            <w:pPr>
              <w:spacing w:after="0"/>
              <w:ind w:left="0"/>
              <w:jc w:val="center"/>
            </w:pPr>
          </w:p>
          <w:bookmarkEnd w:id="2770"/>
        </w:tc>
        <w:tc>
          <w:tcPr>
            <w:tcW w:w="1361" w:type="dxa"/>
            <w:tcBorders>
              <w:top w:val="outset" w:color="000000" w:sz="8"/>
              <w:left w:val="outset" w:color="000000" w:sz="8"/>
              <w:bottom w:val="outset" w:color="000000" w:sz="8"/>
              <w:right w:val="outset" w:color="000000" w:sz="8"/>
            </w:tcBorders>
            <w:vAlign w:val="center"/>
          </w:tcPr>
          <w:bookmarkStart w:name="4577" w:id="2771"/>
          <w:p>
            <w:pPr>
              <w:spacing w:after="0"/>
              <w:ind w:left="0"/>
              <w:jc w:val="center"/>
            </w:pPr>
          </w:p>
          <w:bookmarkEnd w:id="2771"/>
        </w:tc>
        <w:tc>
          <w:tcPr>
            <w:tcW w:w="967" w:type="dxa"/>
            <w:tcBorders>
              <w:top w:val="outset" w:color="000000" w:sz="8"/>
              <w:left w:val="outset" w:color="000000" w:sz="8"/>
              <w:bottom w:val="outset" w:color="000000" w:sz="8"/>
              <w:right w:val="outset" w:color="000000" w:sz="8"/>
            </w:tcBorders>
            <w:vAlign w:val="center"/>
          </w:tcPr>
          <w:bookmarkStart w:name="4578" w:id="2772"/>
          <w:p>
            <w:pPr>
              <w:spacing w:after="0"/>
              <w:ind w:left="0"/>
              <w:jc w:val="center"/>
            </w:pPr>
          </w:p>
          <w:bookmarkEnd w:id="27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79" w:id="2773"/>
          <w:p>
            <w:pPr>
              <w:spacing w:after="0"/>
              <w:ind w:left="0"/>
              <w:jc w:val="left"/>
            </w:pPr>
            <w:r>
              <w:rPr>
                <w:rFonts w:ascii="Arial"/>
                <w:b w:val="false"/>
                <w:i w:val="false"/>
                <w:color w:val="000000"/>
                <w:sz w:val="15"/>
              </w:rPr>
              <w:t>allergen extracts//agropyrum repens, agrostis sp., alopecurus pratensis, anthoxanthum odoratum, apera spica venti, arrhenatherum elatius, avenastrum sp., bromus erectus, dactylis glomerata, deschampsia flexuosa, festuca sp., holcus lanatus, lolium sp., phleum pretense, poa pratensis, secale cereale, trisetum flavescens, alnus glutinosa, betula pendula, carpinus betulus, corylus avellana, arrhenatherum elatius, dactylis glomerata, festuca sp., lolium sp., phleum pratense, secale cereal. Agropyrum repens, bromus erectus, deschampsia flexuosa, alnus glutinosa, betula pendula, carpinus betulus, corylus avellana. Fraxinus excelsior, salix caprea, agrostis sp., alopecurus pratensis, anthoxanthum odoratum, apera spica venti, arrhenatherum elatius, avenastrum sp., dactylis glomerata, festuca sp., holcus lanatus, Lolium sp., phleum pratense, plantago lanceolata, poa pratensis, secale cereale, trisetum flavescens. Bromus erectus + agropyrum repens//arrhenatherum elatius, dactylis glomerata, festuca sp., lolium sp., phleum pratense, secale cereale, bromus erectus, agropyrum repens. Betula pendula//arrhenatherum elatius, dactylis glomerata, festuca sp., lolium sp., phleum pratense, secale cereale, betula pendula. Acer negundo, aesculus hippocastanum, elaeagnus angustifolia, fraxinus excelsior, juglans regia, ligustrum vulgare, philadelphus coronarius, pinus silvestris, platanus acerifolia, populus nigra, populus tremula, quercus sp., robinia pseudoacacia, salix alba, salix caprea, sambucus nigra, taxus baccata, tilia cordat, ulmus scabra, ambrosia artemisiifolia, artemisia absinthium, artemisia vulgaris, aster sp., brassica napus, chenopodium album, chrysantheum hort., chrysantheum leucant., helianthus annuus, iva xanthiifolia, plantago lanceolata, primula sp., rumex acetosa, solidago canadensis, taraxacum officinale, urtica dioica, calamagrostis epigeois, cynosurus cristatus, phragmites communis, typha latifolia, zea mays, sambucus nigra, taraxacum officinale, urtica dioica, calamagrostis epigeois, cynosurus cristatus, phragmites communis, typha latifolia, zea mays. Sambucus nigra, taraxacum officinale, urtica dioica, artemisia absinthium artemisia vulgaris, solidago Canadensis. Alnus glutinosa, betula pendula, carpinus betulus, corylus avellana, fraxinus excelsior, salix caprea. Artemisia absinthium, artemisia vulgaris. Arrhenatherum elatius, dactylis glomerata, festuca sp., lolium sp., phleum pratense, secale cereale, artemisia absinthium, artemisia vulgaris arrhenatherum elatius, dactylis glomerata, festuca sp., lolium sp., phleum pretense, secale cereale, sambucus nigra. Staphylococcus aureus, staphylococcus epidermidis, escherichia coli, tscherichia coli var. Haemolytica, proteus vulgaris et mirabilis, aerobacter (genus) / enterobacter / pseudomonas aeruginosa, enterococcus, streptococcus viridans, streptococcus pneumoniae, neisseria pharyngis, haemophilus influenzae, klebsiella sp., propionibacterium acnes, corynebacterium pseudodiphtheriticum. Staphylococcus aureus, staphylococcus epidermidis, streptococcus viridans, streptococcus pneumoniae, haemophilus influenzae, neisseria pharynges, staphylococcus aureus, haemophilus influenzae, neisseria pharyngis//staphylococcus aureus+streptococcus pneumoniae//staphylococcus aureus, streptococcus pneumoniae//staphylococcus aureus+haemophilus influenzae//staphylococcus aureus, haemophilus influenza, staphylococcus aureus, staphylococcus epidermidis, propionibacterium acnes, alternaria sp., aspergillus fumigatus, aspergillus niger, botrytis cinerea, cladosporium sp., fusarium sp., chrysonilia (monilia sitophila), penicillium sp., rhizopus sp., mucor sp., candida albicans, candida krusei, candida tropicalis, candida albicans, candida krusei, candida tropicalis, alternaria sp., botrytis cinerea, cladosporium sp., fusarium sp., chrysonilia sitophila (monilia sitophila), aspergillus fumigatus, aspergillus niger, penicillium sp., mucor sp., rhizopus sp, acarus siro, dermatophagoides farinae, dermatophagoides pteronyssinus.acarus siro, dermatophagoides farinae, dermatophagoides pteronyssinus</w:t>
            </w:r>
          </w:p>
          <w:bookmarkEnd w:id="2773"/>
        </w:tc>
        <w:tc>
          <w:tcPr>
            <w:tcW w:w="1152" w:type="dxa"/>
            <w:tcBorders>
              <w:top w:val="outset" w:color="000000" w:sz="8"/>
              <w:left w:val="outset" w:color="000000" w:sz="8"/>
              <w:bottom w:val="outset" w:color="000000" w:sz="8"/>
              <w:right w:val="outset" w:color="000000" w:sz="8"/>
            </w:tcBorders>
            <w:vAlign w:val="center"/>
          </w:tcPr>
          <w:bookmarkStart w:name="4580" w:id="2774"/>
          <w:p>
            <w:pPr>
              <w:spacing w:after="0"/>
              <w:ind w:left="0"/>
              <w:jc w:val="center"/>
            </w:pPr>
            <w:r>
              <w:rPr>
                <w:rFonts w:ascii="Arial"/>
                <w:b w:val="false"/>
                <w:i w:val="false"/>
                <w:color w:val="000000"/>
                <w:sz w:val="15"/>
              </w:rPr>
              <w:t>1 рік</w:t>
            </w:r>
          </w:p>
          <w:bookmarkEnd w:id="2774"/>
        </w:tc>
        <w:tc>
          <w:tcPr>
            <w:tcW w:w="1361" w:type="dxa"/>
            <w:tcBorders>
              <w:top w:val="outset" w:color="000000" w:sz="8"/>
              <w:left w:val="outset" w:color="000000" w:sz="8"/>
              <w:bottom w:val="outset" w:color="000000" w:sz="8"/>
              <w:right w:val="outset" w:color="000000" w:sz="8"/>
            </w:tcBorders>
            <w:vAlign w:val="center"/>
          </w:tcPr>
          <w:bookmarkStart w:name="4581" w:id="2775"/>
          <w:p>
            <w:pPr>
              <w:spacing w:after="0"/>
              <w:ind w:left="0"/>
              <w:jc w:val="center"/>
            </w:pPr>
            <w:r>
              <w:rPr>
                <w:rFonts w:ascii="Arial"/>
                <w:b w:val="false"/>
                <w:i w:val="false"/>
                <w:color w:val="000000"/>
                <w:sz w:val="15"/>
              </w:rPr>
              <w:t>26/11/2018</w:t>
            </w:r>
          </w:p>
          <w:bookmarkEnd w:id="2775"/>
        </w:tc>
        <w:tc>
          <w:tcPr>
            <w:tcW w:w="1361" w:type="dxa"/>
            <w:tcBorders>
              <w:top w:val="outset" w:color="000000" w:sz="8"/>
              <w:left w:val="outset" w:color="000000" w:sz="8"/>
              <w:bottom w:val="outset" w:color="000000" w:sz="8"/>
              <w:right w:val="outset" w:color="000000" w:sz="8"/>
            </w:tcBorders>
            <w:vAlign w:val="center"/>
          </w:tcPr>
          <w:bookmarkStart w:name="4582" w:id="2776"/>
          <w:p>
            <w:pPr>
              <w:spacing w:after="0"/>
              <w:ind w:left="0"/>
              <w:jc w:val="center"/>
            </w:pPr>
            <w:r>
              <w:rPr>
                <w:rFonts w:ascii="Arial"/>
                <w:b w:val="false"/>
                <w:i w:val="false"/>
                <w:color w:val="000000"/>
                <w:sz w:val="15"/>
              </w:rPr>
              <w:t>04/02/2019</w:t>
            </w:r>
          </w:p>
          <w:bookmarkEnd w:id="2776"/>
        </w:tc>
        <w:tc>
          <w:tcPr>
            <w:tcW w:w="967" w:type="dxa"/>
            <w:tcBorders>
              <w:top w:val="outset" w:color="000000" w:sz="8"/>
              <w:left w:val="outset" w:color="000000" w:sz="8"/>
              <w:bottom w:val="outset" w:color="000000" w:sz="8"/>
              <w:right w:val="outset" w:color="000000" w:sz="8"/>
            </w:tcBorders>
            <w:vAlign w:val="center"/>
          </w:tcPr>
          <w:bookmarkStart w:name="4583" w:id="2777"/>
          <w:p>
            <w:pPr>
              <w:spacing w:after="0"/>
              <w:ind w:left="0"/>
              <w:jc w:val="center"/>
            </w:pPr>
          </w:p>
          <w:bookmarkEnd w:id="27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84" w:id="2778"/>
          <w:p>
            <w:pPr>
              <w:spacing w:after="0"/>
              <w:ind w:left="0"/>
              <w:jc w:val="left"/>
            </w:pPr>
            <w:r>
              <w:rPr>
                <w:rFonts w:ascii="Arial"/>
                <w:b w:val="false"/>
                <w:i w:val="false"/>
                <w:color w:val="000000"/>
                <w:sz w:val="15"/>
              </w:rPr>
              <w:t>allergen extracts//agropyrum repens, agrostis sp., alopecurus pratensis, anthoxanthum odoratum, apera spica venti, arrhenatherum elatius, avenastrum sp., bromus erectus, dactylis glomerata, deschampsia flexuosa, festuca sp., holcus lanatus, lolium sp., phleum pretense, poa pratensis, secale cereale, trisetum flavescens, alnus glutinosa, betula pendula, carpinus betulus, corylus avellana, arrhenatherum elatius, dactylis glomerata, festuca sp., lolium sp., phleum pratense, secale cereal. Agropyrum repens, bromus erectus, deschampsia flexuosa. Alnus glutinosa, betula pendula, carpinus betulus, corylus avellana. Fraxinus excelsior, salix caprea, agrostis sp., alopecurus pratensis, anthoxanthum odoratum, apera spica venti, arrhenatherum elatius, avenastrum sp., dactylis glomerata, festuca sp., holcus lanatus, Lolium sp., phleum pratense, plantago lanceolata, poa pratensis, secale cereale, trisetum flavescens. Acer negundo, aesculus hippocastanum, elaeagnus angustifolia, fraxinus excelsior, juglans regia, ligustrum vulgare, philadelphus coronarius, pinus silvestris, platanus acerifolia, populus nigra, populus tremula, quercus sp., robinia pseudoacacia, salix alba, salix caprea, sambucus nigra, taxus baccata, tilia cordata, ulmus scabra. Ambrosia artemisiifolia, artemisia absinthium, artemisia vulgaris, aster sp., brassica napus, chenopodium album, chrysantheum hort., chrysantheum leucant., helianthus annuus, iva xanthiifolia, plantago lanceolata, primula sp., rumex acetosa, solidago canadensis, taraxacum officinale, urtica dioica calamagrostis epigeois, cynosurus cristatus, phragmites communis, typha latifolia, zea mays, sambucus nigra, taraxacum officinale, urtica dioica, artemisia absinthium, artemisia vulgaris, solidago canadensis. Alnus glutinosa, betula pendula, carpinus betulus, corylus avellana, fraxinus excelsior, salix caprea, artemisia absinthium, artemisia vulgaris. Alternaria sp., aspergillus fumigatus, aspergillus nidulans, aspergillus niger, botrytis cinerea, cladosporium sp., fusarium sp., chaetomium globosum, chrysonilia (monilia sitophila), penicillium sp., rhizopus sp., stempylium sp., trichodrema viridae, botryosporium sp., botryotrichum piluliferum, acremonium sp., helminthosporium sp., mucor sp., phoma sp., aerobasidium pullulans, candida albicans, candida krusei, candida tropicalis, candida albicans, candida Krusei, candida tropicalis, alternaria sp., botrytis cinerea, cladosporium sp., fusarium sp., chrysonilia sitophila (monilia sitophila).aspergillus fumigatus, aspergillus niger, penicillium sp., mucor sp., rhizopus sp., acarus siro, dermatophagoides farinae, dermatophagoides pteronyssinus, acarus siro, dermatophagoides farinae, dermatophagoides pteronyssinus, aphanizomenon, spirogyra, scenedesmus, chlorella, cladophora</w:t>
            </w:r>
          </w:p>
          <w:bookmarkEnd w:id="2778"/>
        </w:tc>
        <w:tc>
          <w:tcPr>
            <w:tcW w:w="1152" w:type="dxa"/>
            <w:tcBorders>
              <w:top w:val="outset" w:color="000000" w:sz="8"/>
              <w:left w:val="outset" w:color="000000" w:sz="8"/>
              <w:bottom w:val="outset" w:color="000000" w:sz="8"/>
              <w:right w:val="outset" w:color="000000" w:sz="8"/>
            </w:tcBorders>
            <w:vAlign w:val="center"/>
          </w:tcPr>
          <w:bookmarkStart w:name="4585" w:id="2779"/>
          <w:p>
            <w:pPr>
              <w:spacing w:after="0"/>
              <w:ind w:left="0"/>
              <w:jc w:val="center"/>
            </w:pPr>
            <w:r>
              <w:rPr>
                <w:rFonts w:ascii="Arial"/>
                <w:b w:val="false"/>
                <w:i w:val="false"/>
                <w:color w:val="000000"/>
                <w:sz w:val="15"/>
              </w:rPr>
              <w:t>1 рік</w:t>
            </w:r>
          </w:p>
          <w:bookmarkEnd w:id="2779"/>
        </w:tc>
        <w:tc>
          <w:tcPr>
            <w:tcW w:w="1361" w:type="dxa"/>
            <w:tcBorders>
              <w:top w:val="outset" w:color="000000" w:sz="8"/>
              <w:left w:val="outset" w:color="000000" w:sz="8"/>
              <w:bottom w:val="outset" w:color="000000" w:sz="8"/>
              <w:right w:val="outset" w:color="000000" w:sz="8"/>
            </w:tcBorders>
            <w:vAlign w:val="center"/>
          </w:tcPr>
          <w:bookmarkStart w:name="4586" w:id="2780"/>
          <w:p>
            <w:pPr>
              <w:spacing w:after="0"/>
              <w:ind w:left="0"/>
              <w:jc w:val="center"/>
            </w:pPr>
            <w:r>
              <w:rPr>
                <w:rFonts w:ascii="Arial"/>
                <w:b w:val="false"/>
                <w:i w:val="false"/>
                <w:color w:val="000000"/>
                <w:sz w:val="15"/>
              </w:rPr>
              <w:t>26/11/2018</w:t>
            </w:r>
          </w:p>
          <w:bookmarkEnd w:id="2780"/>
        </w:tc>
        <w:tc>
          <w:tcPr>
            <w:tcW w:w="1361" w:type="dxa"/>
            <w:tcBorders>
              <w:top w:val="outset" w:color="000000" w:sz="8"/>
              <w:left w:val="outset" w:color="000000" w:sz="8"/>
              <w:bottom w:val="outset" w:color="000000" w:sz="8"/>
              <w:right w:val="outset" w:color="000000" w:sz="8"/>
            </w:tcBorders>
            <w:vAlign w:val="center"/>
          </w:tcPr>
          <w:bookmarkStart w:name="4587" w:id="2781"/>
          <w:p>
            <w:pPr>
              <w:spacing w:after="0"/>
              <w:ind w:left="0"/>
              <w:jc w:val="center"/>
            </w:pPr>
            <w:r>
              <w:rPr>
                <w:rFonts w:ascii="Arial"/>
                <w:b w:val="false"/>
                <w:i w:val="false"/>
                <w:color w:val="000000"/>
                <w:sz w:val="15"/>
              </w:rPr>
              <w:t>04/02/2019</w:t>
            </w:r>
          </w:p>
          <w:bookmarkEnd w:id="2781"/>
        </w:tc>
        <w:tc>
          <w:tcPr>
            <w:tcW w:w="967" w:type="dxa"/>
            <w:tcBorders>
              <w:top w:val="outset" w:color="000000" w:sz="8"/>
              <w:left w:val="outset" w:color="000000" w:sz="8"/>
              <w:bottom w:val="outset" w:color="000000" w:sz="8"/>
              <w:right w:val="outset" w:color="000000" w:sz="8"/>
            </w:tcBorders>
            <w:vAlign w:val="center"/>
          </w:tcPr>
          <w:bookmarkStart w:name="4588" w:id="2782"/>
          <w:p>
            <w:pPr>
              <w:spacing w:after="0"/>
              <w:ind w:left="0"/>
              <w:jc w:val="center"/>
            </w:pPr>
          </w:p>
          <w:bookmarkEnd w:id="27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89" w:id="2783"/>
          <w:p>
            <w:pPr>
              <w:spacing w:after="0"/>
              <w:ind w:left="0"/>
              <w:jc w:val="left"/>
            </w:pPr>
            <w:r>
              <w:rPr>
                <w:rFonts w:ascii="Arial"/>
                <w:b w:val="false"/>
                <w:i w:val="false"/>
                <w:color w:val="000000"/>
                <w:sz w:val="15"/>
              </w:rPr>
              <w:t>allergen extracts//agropyrum repens, agrostis sp., alopecurus pratensis, anthoxanthum odoratum, apera spica venti, arrhenatherum elatius, avenastrum sp., bromus erectus, dactylis glomerata, deschampsia flexuosa, festuca sp., holcus lanatus, lolium sp., phleum pretense, poa pratensis, secale cereale, trisetum flavescens, alnus glutinosa, betula pendula, carpinus betulus, corylus avellana, arrhenatherum elatius, dactylis glomerata, festuca sp., lolium sp., phleum pratense, secale cereal. Agropyrum repens, bromus erectus, deschampsia flexuosa. Alnus glutinosa, betula pendula, carpinus betulus, corylus avellana. Fraxinus excelsior, salix caprea, agrostis sp., alopecurus pratensis, anthoxanthum odoratum, apera spica venti, arrhenatherum elatius, avenastrum sp., dactylis glomerata, festuca sp., holcus lanatus, Lolium sp., phleum pratense, plantago lanceolata, poa pratensis, secale cereale, trisetum flavescens. Acer negundo, aesculus hippocastanum, elaeagnus angustifolia, fraxinus excelsior, juglans regia, ligustrum vulgare, philadelphus coronarius, pinus silvestris, platanus acerifolia, populus nigra, populus tremula, quercus sp., robinia pseudoacacia, salix alba, salix caprea, sambucus nigra, taxus baccata, tilia cordata, ulmus scabra. Ambrosia artemisiifolia, artemisia absinthium, artemisia vulgaris, aster sp., brassica napus, chenopodium album, chrysantheum hort, chrysantheum leucant., helianthus annuus, iva xanthiifolia, plantago lanceolata, primula sp., rumex acetosa, solidago canadensis, taraxacum officinale, urtica dioica calamagrostis epigeois, cynosurus cristatus, phragmites communis, typha latifolia, zea mays, sambucus nigra, taraxacum officinale, urtica dioica, artemisia absinthium, artemisia vulgaris, solidago canadensis. Alnus glutinosa, betula pendula, carpinus betulus, corylus avellana, fraxinus excelsior, salix caprea, artemisia absinthium, artemisia vulgaris. Alternaria sp., aspergillus fumigatus, aspergillus nidulans, aspergillus niger, botrytis cinerea, cladosporium sp., fusarium sp., chaetomium globosum, chrysonilia (monilia sitophila), penicillium sp., rhizopus sp., stempylium sp., trichodrema viridae, botryosporium sp., botryotrichum piluliferum, acremonium sp., helminthosporium sp., mucor sp., phoma sp., aerobasidium pullulans, candida albicans, candida krusei, candida tropicalis, candida albicans, candida Krusei, candida tropicalis, alternaria sp., botrytis cinerea, cladosporium sp., fusarium sp., chrysonilia sitophila (monilia sitophila), aspergillus fumigatus, aspergillus niger, penicillium sp., mucor sp., rhizopus sp., acarus siro, dermatophagoides farinae, dermatophagoides pteronyssinus, acarus siro, dermatophagoides farinae, dermatophagoides pteronyssinus, aphanizomenon, spirogyra, scenedesmus, chlorella, cladophora</w:t>
            </w:r>
          </w:p>
          <w:bookmarkEnd w:id="2783"/>
        </w:tc>
        <w:tc>
          <w:tcPr>
            <w:tcW w:w="1152" w:type="dxa"/>
            <w:tcBorders>
              <w:top w:val="outset" w:color="000000" w:sz="8"/>
              <w:left w:val="outset" w:color="000000" w:sz="8"/>
              <w:bottom w:val="outset" w:color="000000" w:sz="8"/>
              <w:right w:val="outset" w:color="000000" w:sz="8"/>
            </w:tcBorders>
            <w:vAlign w:val="center"/>
          </w:tcPr>
          <w:bookmarkStart w:name="4590" w:id="2784"/>
          <w:p>
            <w:pPr>
              <w:spacing w:after="0"/>
              <w:ind w:left="0"/>
              <w:jc w:val="center"/>
            </w:pPr>
            <w:r>
              <w:rPr>
                <w:rFonts w:ascii="Arial"/>
                <w:b w:val="false"/>
                <w:i w:val="false"/>
                <w:color w:val="000000"/>
                <w:sz w:val="15"/>
              </w:rPr>
              <w:t>1 рік</w:t>
            </w:r>
          </w:p>
          <w:bookmarkEnd w:id="2784"/>
        </w:tc>
        <w:tc>
          <w:tcPr>
            <w:tcW w:w="1361" w:type="dxa"/>
            <w:tcBorders>
              <w:top w:val="outset" w:color="000000" w:sz="8"/>
              <w:left w:val="outset" w:color="000000" w:sz="8"/>
              <w:bottom w:val="outset" w:color="000000" w:sz="8"/>
              <w:right w:val="outset" w:color="000000" w:sz="8"/>
            </w:tcBorders>
            <w:vAlign w:val="center"/>
          </w:tcPr>
          <w:bookmarkStart w:name="4591" w:id="2785"/>
          <w:p>
            <w:pPr>
              <w:spacing w:after="0"/>
              <w:ind w:left="0"/>
              <w:jc w:val="center"/>
            </w:pPr>
            <w:r>
              <w:rPr>
                <w:rFonts w:ascii="Arial"/>
                <w:b w:val="false"/>
                <w:i w:val="false"/>
                <w:color w:val="000000"/>
                <w:sz w:val="15"/>
              </w:rPr>
              <w:t>26/11/2018</w:t>
            </w:r>
          </w:p>
          <w:bookmarkEnd w:id="2785"/>
        </w:tc>
        <w:tc>
          <w:tcPr>
            <w:tcW w:w="1361" w:type="dxa"/>
            <w:tcBorders>
              <w:top w:val="outset" w:color="000000" w:sz="8"/>
              <w:left w:val="outset" w:color="000000" w:sz="8"/>
              <w:bottom w:val="outset" w:color="000000" w:sz="8"/>
              <w:right w:val="outset" w:color="000000" w:sz="8"/>
            </w:tcBorders>
            <w:vAlign w:val="center"/>
          </w:tcPr>
          <w:bookmarkStart w:name="4592" w:id="2786"/>
          <w:p>
            <w:pPr>
              <w:spacing w:after="0"/>
              <w:ind w:left="0"/>
              <w:jc w:val="center"/>
            </w:pPr>
            <w:r>
              <w:rPr>
                <w:rFonts w:ascii="Arial"/>
                <w:b w:val="false"/>
                <w:i w:val="false"/>
                <w:color w:val="000000"/>
                <w:sz w:val="15"/>
              </w:rPr>
              <w:t>04/02/2019</w:t>
            </w:r>
          </w:p>
          <w:bookmarkEnd w:id="2786"/>
        </w:tc>
        <w:tc>
          <w:tcPr>
            <w:tcW w:w="967" w:type="dxa"/>
            <w:tcBorders>
              <w:top w:val="outset" w:color="000000" w:sz="8"/>
              <w:left w:val="outset" w:color="000000" w:sz="8"/>
              <w:bottom w:val="outset" w:color="000000" w:sz="8"/>
              <w:right w:val="outset" w:color="000000" w:sz="8"/>
            </w:tcBorders>
            <w:vAlign w:val="center"/>
          </w:tcPr>
          <w:bookmarkStart w:name="4593" w:id="2787"/>
          <w:p>
            <w:pPr>
              <w:spacing w:after="0"/>
              <w:ind w:left="0"/>
              <w:jc w:val="center"/>
            </w:pPr>
          </w:p>
          <w:bookmarkEnd w:id="27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94" w:id="2788"/>
          <w:p>
            <w:pPr>
              <w:spacing w:after="0"/>
              <w:ind w:left="0"/>
              <w:jc w:val="left"/>
            </w:pPr>
            <w:r>
              <w:rPr>
                <w:rFonts w:ascii="Arial"/>
                <w:b w:val="false"/>
                <w:i w:val="false"/>
                <w:color w:val="000000"/>
                <w:sz w:val="15"/>
              </w:rPr>
              <w:t>allergens insects//allergenum ex apis, allergenum e blatella, alergenum e bombus, allergenum e culex, allergenum e solenopsis invicta, allergenum e solenopsis richteri, allergenum e vespa crabro, allergenum e vespula</w:t>
            </w:r>
          </w:p>
          <w:bookmarkEnd w:id="2788"/>
        </w:tc>
        <w:tc>
          <w:tcPr>
            <w:tcW w:w="1152" w:type="dxa"/>
            <w:tcBorders>
              <w:top w:val="outset" w:color="000000" w:sz="8"/>
              <w:left w:val="outset" w:color="000000" w:sz="8"/>
              <w:bottom w:val="outset" w:color="000000" w:sz="8"/>
              <w:right w:val="outset" w:color="000000" w:sz="8"/>
            </w:tcBorders>
            <w:vAlign w:val="center"/>
          </w:tcPr>
          <w:bookmarkStart w:name="4595" w:id="2789"/>
          <w:p>
            <w:pPr>
              <w:spacing w:after="0"/>
              <w:ind w:left="0"/>
              <w:jc w:val="center"/>
            </w:pPr>
            <w:r>
              <w:rPr>
                <w:rFonts w:ascii="Arial"/>
                <w:b w:val="false"/>
                <w:i w:val="false"/>
                <w:color w:val="000000"/>
                <w:sz w:val="15"/>
              </w:rPr>
              <w:t>3 роки</w:t>
            </w:r>
          </w:p>
          <w:bookmarkEnd w:id="2789"/>
        </w:tc>
        <w:tc>
          <w:tcPr>
            <w:tcW w:w="1361" w:type="dxa"/>
            <w:tcBorders>
              <w:top w:val="outset" w:color="000000" w:sz="8"/>
              <w:left w:val="outset" w:color="000000" w:sz="8"/>
              <w:bottom w:val="outset" w:color="000000" w:sz="8"/>
              <w:right w:val="outset" w:color="000000" w:sz="8"/>
            </w:tcBorders>
            <w:vAlign w:val="center"/>
          </w:tcPr>
          <w:bookmarkStart w:name="4596" w:id="2790"/>
          <w:p>
            <w:pPr>
              <w:spacing w:after="0"/>
              <w:ind w:left="0"/>
              <w:jc w:val="center"/>
            </w:pPr>
            <w:r>
              <w:rPr>
                <w:rFonts w:ascii="Arial"/>
                <w:b w:val="false"/>
                <w:i w:val="false"/>
                <w:color w:val="000000"/>
                <w:sz w:val="15"/>
              </w:rPr>
              <w:t>26/11/2018</w:t>
            </w:r>
          </w:p>
          <w:bookmarkEnd w:id="2790"/>
        </w:tc>
        <w:tc>
          <w:tcPr>
            <w:tcW w:w="1361" w:type="dxa"/>
            <w:tcBorders>
              <w:top w:val="outset" w:color="000000" w:sz="8"/>
              <w:left w:val="outset" w:color="000000" w:sz="8"/>
              <w:bottom w:val="outset" w:color="000000" w:sz="8"/>
              <w:right w:val="outset" w:color="000000" w:sz="8"/>
            </w:tcBorders>
            <w:vAlign w:val="center"/>
          </w:tcPr>
          <w:bookmarkStart w:name="4597" w:id="2791"/>
          <w:p>
            <w:pPr>
              <w:spacing w:after="0"/>
              <w:ind w:left="0"/>
              <w:jc w:val="center"/>
            </w:pPr>
            <w:r>
              <w:rPr>
                <w:rFonts w:ascii="Arial"/>
                <w:b w:val="false"/>
                <w:i w:val="false"/>
                <w:color w:val="000000"/>
                <w:sz w:val="15"/>
              </w:rPr>
              <w:t>04/02/2019</w:t>
            </w:r>
          </w:p>
          <w:bookmarkEnd w:id="2791"/>
        </w:tc>
        <w:tc>
          <w:tcPr>
            <w:tcW w:w="967" w:type="dxa"/>
            <w:tcBorders>
              <w:top w:val="outset" w:color="000000" w:sz="8"/>
              <w:left w:val="outset" w:color="000000" w:sz="8"/>
              <w:bottom w:val="outset" w:color="000000" w:sz="8"/>
              <w:right w:val="outset" w:color="000000" w:sz="8"/>
            </w:tcBorders>
            <w:vAlign w:val="center"/>
          </w:tcPr>
          <w:bookmarkStart w:name="4598" w:id="2792"/>
          <w:p>
            <w:pPr>
              <w:spacing w:after="0"/>
              <w:ind w:left="0"/>
              <w:jc w:val="center"/>
            </w:pPr>
          </w:p>
          <w:bookmarkEnd w:id="27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599" w:id="2793"/>
          <w:p>
            <w:pPr>
              <w:spacing w:after="0"/>
              <w:ind w:left="0"/>
              <w:jc w:val="left"/>
            </w:pPr>
            <w:r>
              <w:rPr>
                <w:rFonts w:ascii="Arial"/>
                <w:b w:val="false"/>
                <w:i w:val="false"/>
                <w:color w:val="000000"/>
                <w:sz w:val="15"/>
              </w:rPr>
              <w:t>allergens insects//allergenum ex apis, allergenum e blatella, alergenum e bombus, allergenum e culex, allergenum e solenopsis invicta, allergenum e solenopsis richteri, allergenum e vespa crabro, allergenum e vespula</w:t>
            </w:r>
          </w:p>
          <w:bookmarkEnd w:id="2793"/>
        </w:tc>
        <w:tc>
          <w:tcPr>
            <w:tcW w:w="1152" w:type="dxa"/>
            <w:tcBorders>
              <w:top w:val="outset" w:color="000000" w:sz="8"/>
              <w:left w:val="outset" w:color="000000" w:sz="8"/>
              <w:bottom w:val="outset" w:color="000000" w:sz="8"/>
              <w:right w:val="outset" w:color="000000" w:sz="8"/>
            </w:tcBorders>
            <w:vAlign w:val="center"/>
          </w:tcPr>
          <w:bookmarkStart w:name="4600" w:id="2794"/>
          <w:p>
            <w:pPr>
              <w:spacing w:after="0"/>
              <w:ind w:left="0"/>
              <w:jc w:val="center"/>
            </w:pPr>
            <w:r>
              <w:rPr>
                <w:rFonts w:ascii="Arial"/>
                <w:b w:val="false"/>
                <w:i w:val="false"/>
                <w:color w:val="000000"/>
                <w:sz w:val="15"/>
              </w:rPr>
              <w:t>3 роки</w:t>
            </w:r>
          </w:p>
          <w:bookmarkEnd w:id="2794"/>
        </w:tc>
        <w:tc>
          <w:tcPr>
            <w:tcW w:w="1361" w:type="dxa"/>
            <w:tcBorders>
              <w:top w:val="outset" w:color="000000" w:sz="8"/>
              <w:left w:val="outset" w:color="000000" w:sz="8"/>
              <w:bottom w:val="outset" w:color="000000" w:sz="8"/>
              <w:right w:val="outset" w:color="000000" w:sz="8"/>
            </w:tcBorders>
            <w:vAlign w:val="center"/>
          </w:tcPr>
          <w:bookmarkStart w:name="4601" w:id="2795"/>
          <w:p>
            <w:pPr>
              <w:spacing w:after="0"/>
              <w:ind w:left="0"/>
              <w:jc w:val="center"/>
            </w:pPr>
            <w:r>
              <w:rPr>
                <w:rFonts w:ascii="Arial"/>
                <w:b w:val="false"/>
                <w:i w:val="false"/>
                <w:color w:val="000000"/>
                <w:sz w:val="15"/>
              </w:rPr>
              <w:t>26/11/2018</w:t>
            </w:r>
          </w:p>
          <w:bookmarkEnd w:id="2795"/>
        </w:tc>
        <w:tc>
          <w:tcPr>
            <w:tcW w:w="1361" w:type="dxa"/>
            <w:tcBorders>
              <w:top w:val="outset" w:color="000000" w:sz="8"/>
              <w:left w:val="outset" w:color="000000" w:sz="8"/>
              <w:bottom w:val="outset" w:color="000000" w:sz="8"/>
              <w:right w:val="outset" w:color="000000" w:sz="8"/>
            </w:tcBorders>
            <w:vAlign w:val="center"/>
          </w:tcPr>
          <w:bookmarkStart w:name="4602" w:id="2796"/>
          <w:p>
            <w:pPr>
              <w:spacing w:after="0"/>
              <w:ind w:left="0"/>
              <w:jc w:val="center"/>
            </w:pPr>
            <w:r>
              <w:rPr>
                <w:rFonts w:ascii="Arial"/>
                <w:b w:val="false"/>
                <w:i w:val="false"/>
                <w:color w:val="000000"/>
                <w:sz w:val="15"/>
              </w:rPr>
              <w:t>04/02/2019</w:t>
            </w:r>
          </w:p>
          <w:bookmarkEnd w:id="2796"/>
        </w:tc>
        <w:tc>
          <w:tcPr>
            <w:tcW w:w="967" w:type="dxa"/>
            <w:tcBorders>
              <w:top w:val="outset" w:color="000000" w:sz="8"/>
              <w:left w:val="outset" w:color="000000" w:sz="8"/>
              <w:bottom w:val="outset" w:color="000000" w:sz="8"/>
              <w:right w:val="outset" w:color="000000" w:sz="8"/>
            </w:tcBorders>
            <w:vAlign w:val="center"/>
          </w:tcPr>
          <w:bookmarkStart w:name="4603" w:id="2797"/>
          <w:p>
            <w:pPr>
              <w:spacing w:after="0"/>
              <w:ind w:left="0"/>
              <w:jc w:val="center"/>
            </w:pPr>
          </w:p>
          <w:bookmarkEnd w:id="27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04" w:id="2798"/>
          <w:p>
            <w:pPr>
              <w:spacing w:after="0"/>
              <w:ind w:left="0"/>
              <w:jc w:val="left"/>
            </w:pPr>
            <w:r>
              <w:rPr>
                <w:rFonts w:ascii="Arial"/>
                <w:b w:val="false"/>
                <w:i w:val="false"/>
                <w:color w:val="000000"/>
                <w:sz w:val="15"/>
              </w:rPr>
              <w:t>allii sativi, bile dry, carbo activatum, urtica</w:t>
            </w:r>
          </w:p>
          <w:bookmarkEnd w:id="2798"/>
        </w:tc>
        <w:tc>
          <w:tcPr>
            <w:tcW w:w="1152" w:type="dxa"/>
            <w:tcBorders>
              <w:top w:val="outset" w:color="000000" w:sz="8"/>
              <w:left w:val="outset" w:color="000000" w:sz="8"/>
              <w:bottom w:val="outset" w:color="000000" w:sz="8"/>
              <w:right w:val="outset" w:color="000000" w:sz="8"/>
            </w:tcBorders>
            <w:vAlign w:val="center"/>
          </w:tcPr>
          <w:bookmarkStart w:name="4605" w:id="2799"/>
          <w:p>
            <w:pPr>
              <w:spacing w:after="0"/>
              <w:ind w:left="0"/>
              <w:jc w:val="center"/>
            </w:pPr>
            <w:r>
              <w:rPr>
                <w:rFonts w:ascii="Arial"/>
                <w:b w:val="false"/>
                <w:i w:val="false"/>
                <w:color w:val="000000"/>
                <w:sz w:val="15"/>
              </w:rPr>
              <w:t>13 років</w:t>
            </w:r>
          </w:p>
          <w:bookmarkEnd w:id="2799"/>
        </w:tc>
        <w:tc>
          <w:tcPr>
            <w:tcW w:w="1361" w:type="dxa"/>
            <w:tcBorders>
              <w:top w:val="outset" w:color="000000" w:sz="8"/>
              <w:left w:val="outset" w:color="000000" w:sz="8"/>
              <w:bottom w:val="outset" w:color="000000" w:sz="8"/>
              <w:right w:val="outset" w:color="000000" w:sz="8"/>
            </w:tcBorders>
            <w:vAlign w:val="center"/>
          </w:tcPr>
          <w:bookmarkStart w:name="4606" w:id="2800"/>
          <w:p>
            <w:pPr>
              <w:spacing w:after="0"/>
              <w:ind w:left="0"/>
              <w:jc w:val="center"/>
            </w:pPr>
            <w:r>
              <w:rPr>
                <w:rFonts w:ascii="Arial"/>
                <w:b w:val="false"/>
                <w:i w:val="false"/>
                <w:color w:val="000000"/>
                <w:sz w:val="15"/>
              </w:rPr>
              <w:t>18/06/2019</w:t>
            </w:r>
          </w:p>
          <w:bookmarkEnd w:id="2800"/>
        </w:tc>
        <w:tc>
          <w:tcPr>
            <w:tcW w:w="1361" w:type="dxa"/>
            <w:tcBorders>
              <w:top w:val="outset" w:color="000000" w:sz="8"/>
              <w:left w:val="outset" w:color="000000" w:sz="8"/>
              <w:bottom w:val="outset" w:color="000000" w:sz="8"/>
              <w:right w:val="outset" w:color="000000" w:sz="8"/>
            </w:tcBorders>
            <w:vAlign w:val="center"/>
          </w:tcPr>
          <w:bookmarkStart w:name="4607" w:id="2801"/>
          <w:p>
            <w:pPr>
              <w:spacing w:after="0"/>
              <w:ind w:left="0"/>
              <w:jc w:val="center"/>
            </w:pPr>
            <w:r>
              <w:rPr>
                <w:rFonts w:ascii="Arial"/>
                <w:b w:val="false"/>
                <w:i w:val="false"/>
                <w:color w:val="000000"/>
                <w:sz w:val="15"/>
              </w:rPr>
              <w:t>27/08/2019</w:t>
            </w:r>
          </w:p>
          <w:bookmarkEnd w:id="2801"/>
        </w:tc>
        <w:tc>
          <w:tcPr>
            <w:tcW w:w="967" w:type="dxa"/>
            <w:tcBorders>
              <w:top w:val="outset" w:color="000000" w:sz="8"/>
              <w:left w:val="outset" w:color="000000" w:sz="8"/>
              <w:bottom w:val="outset" w:color="000000" w:sz="8"/>
              <w:right w:val="outset" w:color="000000" w:sz="8"/>
            </w:tcBorders>
            <w:vAlign w:val="center"/>
          </w:tcPr>
          <w:bookmarkStart w:name="4608" w:id="2802"/>
          <w:p>
            <w:pPr>
              <w:spacing w:after="0"/>
              <w:ind w:left="0"/>
              <w:jc w:val="center"/>
            </w:pPr>
          </w:p>
          <w:bookmarkEnd w:id="28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09" w:id="2803"/>
          <w:p>
            <w:pPr>
              <w:spacing w:after="0"/>
              <w:ind w:left="0"/>
              <w:jc w:val="left"/>
            </w:pPr>
            <w:r>
              <w:rPr>
                <w:rFonts w:ascii="Arial"/>
                <w:b w:val="false"/>
                <w:i w:val="false"/>
                <w:color w:val="000000"/>
                <w:sz w:val="15"/>
              </w:rPr>
              <w:t>allium ascalonicum, ailanthus excelsa, acorus calamus, blumea balsamifera, calendula officinalis, cinnamonum camphora, eclipta alba, melia azadirachta, mimosa pudica, solanum nigrum, tankana, yashad bhasma, vitex negundo</w:t>
            </w:r>
          </w:p>
          <w:bookmarkEnd w:id="2803"/>
        </w:tc>
        <w:tc>
          <w:tcPr>
            <w:tcW w:w="1152" w:type="dxa"/>
            <w:tcBorders>
              <w:top w:val="outset" w:color="000000" w:sz="8"/>
              <w:left w:val="outset" w:color="000000" w:sz="8"/>
              <w:bottom w:val="outset" w:color="000000" w:sz="8"/>
              <w:right w:val="outset" w:color="000000" w:sz="8"/>
            </w:tcBorders>
            <w:vAlign w:val="center"/>
          </w:tcPr>
          <w:bookmarkStart w:name="4610" w:id="2804"/>
          <w:p>
            <w:pPr>
              <w:spacing w:after="0"/>
              <w:ind w:left="0"/>
              <w:jc w:val="center"/>
            </w:pPr>
            <w:r>
              <w:rPr>
                <w:rFonts w:ascii="Arial"/>
                <w:b w:val="false"/>
                <w:i w:val="false"/>
                <w:color w:val="000000"/>
                <w:sz w:val="15"/>
              </w:rPr>
              <w:t>13 років</w:t>
            </w:r>
          </w:p>
          <w:bookmarkEnd w:id="2804"/>
        </w:tc>
        <w:tc>
          <w:tcPr>
            <w:tcW w:w="1361" w:type="dxa"/>
            <w:tcBorders>
              <w:top w:val="outset" w:color="000000" w:sz="8"/>
              <w:left w:val="outset" w:color="000000" w:sz="8"/>
              <w:bottom w:val="outset" w:color="000000" w:sz="8"/>
              <w:right w:val="outset" w:color="000000" w:sz="8"/>
            </w:tcBorders>
            <w:vAlign w:val="center"/>
          </w:tcPr>
          <w:bookmarkStart w:name="4611" w:id="2805"/>
          <w:p>
            <w:pPr>
              <w:spacing w:after="0"/>
              <w:ind w:left="0"/>
              <w:jc w:val="center"/>
            </w:pPr>
            <w:r>
              <w:rPr>
                <w:rFonts w:ascii="Arial"/>
                <w:b w:val="false"/>
                <w:i w:val="false"/>
                <w:color w:val="000000"/>
                <w:sz w:val="15"/>
              </w:rPr>
              <w:t>18/06/2019</w:t>
            </w:r>
          </w:p>
          <w:bookmarkEnd w:id="2805"/>
        </w:tc>
        <w:tc>
          <w:tcPr>
            <w:tcW w:w="1361" w:type="dxa"/>
            <w:tcBorders>
              <w:top w:val="outset" w:color="000000" w:sz="8"/>
              <w:left w:val="outset" w:color="000000" w:sz="8"/>
              <w:bottom w:val="outset" w:color="000000" w:sz="8"/>
              <w:right w:val="outset" w:color="000000" w:sz="8"/>
            </w:tcBorders>
            <w:vAlign w:val="center"/>
          </w:tcPr>
          <w:bookmarkStart w:name="4612" w:id="2806"/>
          <w:p>
            <w:pPr>
              <w:spacing w:after="0"/>
              <w:ind w:left="0"/>
              <w:jc w:val="center"/>
            </w:pPr>
            <w:r>
              <w:rPr>
                <w:rFonts w:ascii="Arial"/>
                <w:b w:val="false"/>
                <w:i w:val="false"/>
                <w:color w:val="000000"/>
                <w:sz w:val="15"/>
              </w:rPr>
              <w:t>16/09/2019</w:t>
            </w:r>
          </w:p>
          <w:bookmarkEnd w:id="2806"/>
        </w:tc>
        <w:tc>
          <w:tcPr>
            <w:tcW w:w="967" w:type="dxa"/>
            <w:tcBorders>
              <w:top w:val="outset" w:color="000000" w:sz="8"/>
              <w:left w:val="outset" w:color="000000" w:sz="8"/>
              <w:bottom w:val="outset" w:color="000000" w:sz="8"/>
              <w:right w:val="outset" w:color="000000" w:sz="8"/>
            </w:tcBorders>
            <w:vAlign w:val="center"/>
          </w:tcPr>
          <w:bookmarkStart w:name="4613" w:id="2807"/>
          <w:p>
            <w:pPr>
              <w:spacing w:after="0"/>
              <w:ind w:left="0"/>
              <w:jc w:val="center"/>
            </w:pPr>
          </w:p>
          <w:bookmarkEnd w:id="28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14" w:id="2808"/>
          <w:p>
            <w:pPr>
              <w:spacing w:after="0"/>
              <w:ind w:left="0"/>
              <w:jc w:val="left"/>
            </w:pPr>
            <w:r>
              <w:rPr>
                <w:rFonts w:ascii="Arial"/>
                <w:b w:val="false"/>
                <w:i w:val="false"/>
                <w:color w:val="000000"/>
                <w:sz w:val="15"/>
              </w:rPr>
              <w:t>allium cepa, arsenicum album, euphrasia, kalium iodatum, sabadilla</w:t>
            </w:r>
          </w:p>
          <w:bookmarkEnd w:id="2808"/>
        </w:tc>
        <w:tc>
          <w:tcPr>
            <w:tcW w:w="1152" w:type="dxa"/>
            <w:tcBorders>
              <w:top w:val="outset" w:color="000000" w:sz="8"/>
              <w:left w:val="outset" w:color="000000" w:sz="8"/>
              <w:bottom w:val="outset" w:color="000000" w:sz="8"/>
              <w:right w:val="outset" w:color="000000" w:sz="8"/>
            </w:tcBorders>
            <w:vAlign w:val="center"/>
          </w:tcPr>
          <w:bookmarkStart w:name="4615" w:id="2809"/>
          <w:p>
            <w:pPr>
              <w:spacing w:after="0"/>
              <w:ind w:left="0"/>
              <w:jc w:val="center"/>
            </w:pPr>
            <w:r>
              <w:rPr>
                <w:rFonts w:ascii="Arial"/>
                <w:b w:val="false"/>
                <w:i w:val="false"/>
                <w:color w:val="000000"/>
                <w:sz w:val="15"/>
              </w:rPr>
              <w:t>13 років</w:t>
            </w:r>
          </w:p>
          <w:bookmarkEnd w:id="2809"/>
        </w:tc>
        <w:tc>
          <w:tcPr>
            <w:tcW w:w="1361" w:type="dxa"/>
            <w:tcBorders>
              <w:top w:val="outset" w:color="000000" w:sz="8"/>
              <w:left w:val="outset" w:color="000000" w:sz="8"/>
              <w:bottom w:val="outset" w:color="000000" w:sz="8"/>
              <w:right w:val="outset" w:color="000000" w:sz="8"/>
            </w:tcBorders>
            <w:vAlign w:val="center"/>
          </w:tcPr>
          <w:bookmarkStart w:name="4616" w:id="2810"/>
          <w:p>
            <w:pPr>
              <w:spacing w:after="0"/>
              <w:ind w:left="0"/>
              <w:jc w:val="center"/>
            </w:pPr>
            <w:r>
              <w:rPr>
                <w:rFonts w:ascii="Arial"/>
                <w:b w:val="false"/>
                <w:i w:val="false"/>
                <w:color w:val="000000"/>
                <w:sz w:val="15"/>
              </w:rPr>
              <w:t>01/03/2019</w:t>
            </w:r>
          </w:p>
          <w:bookmarkEnd w:id="2810"/>
        </w:tc>
        <w:tc>
          <w:tcPr>
            <w:tcW w:w="1361" w:type="dxa"/>
            <w:tcBorders>
              <w:top w:val="outset" w:color="000000" w:sz="8"/>
              <w:left w:val="outset" w:color="000000" w:sz="8"/>
              <w:bottom w:val="outset" w:color="000000" w:sz="8"/>
              <w:right w:val="outset" w:color="000000" w:sz="8"/>
            </w:tcBorders>
            <w:vAlign w:val="center"/>
          </w:tcPr>
          <w:bookmarkStart w:name="4617" w:id="2811"/>
          <w:p>
            <w:pPr>
              <w:spacing w:after="0"/>
              <w:ind w:left="0"/>
              <w:jc w:val="center"/>
            </w:pPr>
            <w:r>
              <w:rPr>
                <w:rFonts w:ascii="Arial"/>
                <w:b w:val="false"/>
                <w:i w:val="false"/>
                <w:color w:val="000000"/>
                <w:sz w:val="15"/>
              </w:rPr>
              <w:t>30/05/2019</w:t>
            </w:r>
          </w:p>
          <w:bookmarkEnd w:id="2811"/>
        </w:tc>
        <w:tc>
          <w:tcPr>
            <w:tcW w:w="967" w:type="dxa"/>
            <w:tcBorders>
              <w:top w:val="outset" w:color="000000" w:sz="8"/>
              <w:left w:val="outset" w:color="000000" w:sz="8"/>
              <w:bottom w:val="outset" w:color="000000" w:sz="8"/>
              <w:right w:val="outset" w:color="000000" w:sz="8"/>
            </w:tcBorders>
            <w:vAlign w:val="center"/>
          </w:tcPr>
          <w:bookmarkStart w:name="4618" w:id="2812"/>
          <w:p>
            <w:pPr>
              <w:spacing w:after="0"/>
              <w:ind w:left="0"/>
              <w:jc w:val="center"/>
            </w:pPr>
          </w:p>
          <w:bookmarkEnd w:id="28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19" w:id="2813"/>
          <w:p>
            <w:pPr>
              <w:spacing w:after="0"/>
              <w:ind w:left="0"/>
              <w:jc w:val="left"/>
            </w:pPr>
            <w:r>
              <w:rPr>
                <w:rFonts w:ascii="Arial"/>
                <w:b w:val="false"/>
                <w:i w:val="false"/>
                <w:color w:val="000000"/>
                <w:sz w:val="15"/>
              </w:rPr>
              <w:t>allium cepa, belladonna, gelsemium, kalium bichromicum, pulsatilla, sabadilla</w:t>
            </w:r>
          </w:p>
          <w:bookmarkEnd w:id="2813"/>
        </w:tc>
        <w:tc>
          <w:tcPr>
            <w:tcW w:w="1152" w:type="dxa"/>
            <w:tcBorders>
              <w:top w:val="outset" w:color="000000" w:sz="8"/>
              <w:left w:val="outset" w:color="000000" w:sz="8"/>
              <w:bottom w:val="outset" w:color="000000" w:sz="8"/>
              <w:right w:val="outset" w:color="000000" w:sz="8"/>
            </w:tcBorders>
            <w:vAlign w:val="center"/>
          </w:tcPr>
          <w:bookmarkStart w:name="4620" w:id="2814"/>
          <w:p>
            <w:pPr>
              <w:spacing w:after="0"/>
              <w:ind w:left="0"/>
              <w:jc w:val="center"/>
            </w:pPr>
            <w:r>
              <w:rPr>
                <w:rFonts w:ascii="Arial"/>
                <w:b w:val="false"/>
                <w:i w:val="false"/>
                <w:color w:val="000000"/>
                <w:sz w:val="15"/>
              </w:rPr>
              <w:t>13 років</w:t>
            </w:r>
          </w:p>
          <w:bookmarkEnd w:id="2814"/>
        </w:tc>
        <w:tc>
          <w:tcPr>
            <w:tcW w:w="1361" w:type="dxa"/>
            <w:tcBorders>
              <w:top w:val="outset" w:color="000000" w:sz="8"/>
              <w:left w:val="outset" w:color="000000" w:sz="8"/>
              <w:bottom w:val="outset" w:color="000000" w:sz="8"/>
              <w:right w:val="outset" w:color="000000" w:sz="8"/>
            </w:tcBorders>
            <w:vAlign w:val="center"/>
          </w:tcPr>
          <w:bookmarkStart w:name="4621" w:id="2815"/>
          <w:p>
            <w:pPr>
              <w:spacing w:after="0"/>
              <w:ind w:left="0"/>
              <w:jc w:val="center"/>
            </w:pPr>
            <w:r>
              <w:rPr>
                <w:rFonts w:ascii="Arial"/>
                <w:b w:val="false"/>
                <w:i w:val="false"/>
                <w:color w:val="000000"/>
                <w:sz w:val="15"/>
              </w:rPr>
              <w:t>01/03/2019</w:t>
            </w:r>
          </w:p>
          <w:bookmarkEnd w:id="2815"/>
        </w:tc>
        <w:tc>
          <w:tcPr>
            <w:tcW w:w="1361" w:type="dxa"/>
            <w:tcBorders>
              <w:top w:val="outset" w:color="000000" w:sz="8"/>
              <w:left w:val="outset" w:color="000000" w:sz="8"/>
              <w:bottom w:val="outset" w:color="000000" w:sz="8"/>
              <w:right w:val="outset" w:color="000000" w:sz="8"/>
            </w:tcBorders>
            <w:vAlign w:val="center"/>
          </w:tcPr>
          <w:bookmarkStart w:name="4622" w:id="2816"/>
          <w:p>
            <w:pPr>
              <w:spacing w:after="0"/>
              <w:ind w:left="0"/>
              <w:jc w:val="center"/>
            </w:pPr>
            <w:r>
              <w:rPr>
                <w:rFonts w:ascii="Arial"/>
                <w:b w:val="false"/>
                <w:i w:val="false"/>
                <w:color w:val="000000"/>
                <w:sz w:val="15"/>
              </w:rPr>
              <w:t>30/05/2019</w:t>
            </w:r>
          </w:p>
          <w:bookmarkEnd w:id="2816"/>
        </w:tc>
        <w:tc>
          <w:tcPr>
            <w:tcW w:w="967" w:type="dxa"/>
            <w:tcBorders>
              <w:top w:val="outset" w:color="000000" w:sz="8"/>
              <w:left w:val="outset" w:color="000000" w:sz="8"/>
              <w:bottom w:val="outset" w:color="000000" w:sz="8"/>
              <w:right w:val="outset" w:color="000000" w:sz="8"/>
            </w:tcBorders>
            <w:vAlign w:val="center"/>
          </w:tcPr>
          <w:bookmarkStart w:name="4623" w:id="2817"/>
          <w:p>
            <w:pPr>
              <w:spacing w:after="0"/>
              <w:ind w:left="0"/>
              <w:jc w:val="center"/>
            </w:pPr>
          </w:p>
          <w:bookmarkEnd w:id="28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24" w:id="2818"/>
          <w:p>
            <w:pPr>
              <w:spacing w:after="0"/>
              <w:ind w:left="0"/>
              <w:jc w:val="left"/>
            </w:pPr>
            <w:r>
              <w:rPr>
                <w:rFonts w:ascii="Arial"/>
                <w:b w:val="false"/>
                <w:i w:val="false"/>
                <w:color w:val="000000"/>
                <w:sz w:val="15"/>
              </w:rPr>
              <w:t>allium cepa, kalium bichromicum, kalium jodatum, luffa operculata</w:t>
            </w:r>
          </w:p>
          <w:bookmarkEnd w:id="2818"/>
        </w:tc>
        <w:tc>
          <w:tcPr>
            <w:tcW w:w="1152" w:type="dxa"/>
            <w:tcBorders>
              <w:top w:val="outset" w:color="000000" w:sz="8"/>
              <w:left w:val="outset" w:color="000000" w:sz="8"/>
              <w:bottom w:val="outset" w:color="000000" w:sz="8"/>
              <w:right w:val="outset" w:color="000000" w:sz="8"/>
            </w:tcBorders>
            <w:vAlign w:val="center"/>
          </w:tcPr>
          <w:bookmarkStart w:name="4625" w:id="2819"/>
          <w:p>
            <w:pPr>
              <w:spacing w:after="0"/>
              <w:ind w:left="0"/>
              <w:jc w:val="center"/>
            </w:pPr>
            <w:r>
              <w:rPr>
                <w:rFonts w:ascii="Arial"/>
                <w:b w:val="false"/>
                <w:i w:val="false"/>
                <w:color w:val="000000"/>
                <w:sz w:val="15"/>
              </w:rPr>
              <w:t>13 років</w:t>
            </w:r>
          </w:p>
          <w:bookmarkEnd w:id="2819"/>
        </w:tc>
        <w:tc>
          <w:tcPr>
            <w:tcW w:w="1361" w:type="dxa"/>
            <w:tcBorders>
              <w:top w:val="outset" w:color="000000" w:sz="8"/>
              <w:left w:val="outset" w:color="000000" w:sz="8"/>
              <w:bottom w:val="outset" w:color="000000" w:sz="8"/>
              <w:right w:val="outset" w:color="000000" w:sz="8"/>
            </w:tcBorders>
            <w:vAlign w:val="center"/>
          </w:tcPr>
          <w:bookmarkStart w:name="4626" w:id="2820"/>
          <w:p>
            <w:pPr>
              <w:spacing w:after="0"/>
              <w:ind w:left="0"/>
              <w:jc w:val="center"/>
            </w:pPr>
            <w:r>
              <w:rPr>
                <w:rFonts w:ascii="Arial"/>
                <w:b w:val="false"/>
                <w:i w:val="false"/>
                <w:color w:val="000000"/>
                <w:sz w:val="15"/>
              </w:rPr>
              <w:t>01/03/2019</w:t>
            </w:r>
          </w:p>
          <w:bookmarkEnd w:id="2820"/>
        </w:tc>
        <w:tc>
          <w:tcPr>
            <w:tcW w:w="1361" w:type="dxa"/>
            <w:tcBorders>
              <w:top w:val="outset" w:color="000000" w:sz="8"/>
              <w:left w:val="outset" w:color="000000" w:sz="8"/>
              <w:bottom w:val="outset" w:color="000000" w:sz="8"/>
              <w:right w:val="outset" w:color="000000" w:sz="8"/>
            </w:tcBorders>
            <w:vAlign w:val="center"/>
          </w:tcPr>
          <w:bookmarkStart w:name="4627" w:id="2821"/>
          <w:p>
            <w:pPr>
              <w:spacing w:after="0"/>
              <w:ind w:left="0"/>
              <w:jc w:val="center"/>
            </w:pPr>
            <w:r>
              <w:rPr>
                <w:rFonts w:ascii="Arial"/>
                <w:b w:val="false"/>
                <w:i w:val="false"/>
                <w:color w:val="000000"/>
                <w:sz w:val="15"/>
              </w:rPr>
              <w:t>30/05/2019</w:t>
            </w:r>
          </w:p>
          <w:bookmarkEnd w:id="2821"/>
        </w:tc>
        <w:tc>
          <w:tcPr>
            <w:tcW w:w="967" w:type="dxa"/>
            <w:tcBorders>
              <w:top w:val="outset" w:color="000000" w:sz="8"/>
              <w:left w:val="outset" w:color="000000" w:sz="8"/>
              <w:bottom w:val="outset" w:color="000000" w:sz="8"/>
              <w:right w:val="outset" w:color="000000" w:sz="8"/>
            </w:tcBorders>
            <w:vAlign w:val="center"/>
          </w:tcPr>
          <w:bookmarkStart w:name="4628" w:id="2822"/>
          <w:p>
            <w:pPr>
              <w:spacing w:after="0"/>
              <w:ind w:left="0"/>
              <w:jc w:val="center"/>
            </w:pPr>
          </w:p>
          <w:bookmarkEnd w:id="28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29" w:id="2823"/>
          <w:p>
            <w:pPr>
              <w:spacing w:after="0"/>
              <w:ind w:left="0"/>
              <w:jc w:val="left"/>
            </w:pPr>
            <w:r>
              <w:rPr>
                <w:rFonts w:ascii="Arial"/>
                <w:b w:val="false"/>
                <w:i w:val="false"/>
                <w:color w:val="000000"/>
                <w:sz w:val="15"/>
              </w:rPr>
              <w:t>allium, b</w:t>
            </w:r>
            <w:r>
              <w:drawing>
                <wp:inline distT="0" distB="0" distL="0" distR="0">
                  <wp:extent cx="63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500" cy="139700"/>
                          </a:xfrm>
                          <a:prstGeom prst="rect">
                            <a:avLst/>
                          </a:prstGeom>
                        </pic:spPr>
                      </pic:pic>
                    </a:graphicData>
                  </a:graphic>
                </wp:inline>
              </w:drawing>
            </w:r>
            <w:r>
              <w:rPr>
                <w:rFonts w:ascii="Arial"/>
                <w:b w:val="false"/>
                <w:i w:val="false"/>
                <w:color w:val="000000"/>
                <w:sz w:val="15"/>
              </w:rPr>
              <w:t>tula, elytr</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gia, equisetum arvense, levisticum, petroselinum, polygonum aviculare, solidago, trigonella foenum-graecum</w:t>
            </w:r>
          </w:p>
          <w:bookmarkEnd w:id="2823"/>
        </w:tc>
        <w:tc>
          <w:tcPr>
            <w:tcW w:w="1152" w:type="dxa"/>
            <w:tcBorders>
              <w:top w:val="outset" w:color="000000" w:sz="8"/>
              <w:left w:val="outset" w:color="000000" w:sz="8"/>
              <w:bottom w:val="outset" w:color="000000" w:sz="8"/>
              <w:right w:val="outset" w:color="000000" w:sz="8"/>
            </w:tcBorders>
            <w:vAlign w:val="center"/>
          </w:tcPr>
          <w:bookmarkStart w:name="4630" w:id="2824"/>
          <w:p>
            <w:pPr>
              <w:spacing w:after="0"/>
              <w:ind w:left="0"/>
              <w:jc w:val="center"/>
            </w:pPr>
            <w:r>
              <w:rPr>
                <w:rFonts w:ascii="Arial"/>
                <w:b w:val="false"/>
                <w:i w:val="false"/>
                <w:color w:val="000000"/>
                <w:sz w:val="15"/>
              </w:rPr>
              <w:t>13 років</w:t>
            </w:r>
          </w:p>
          <w:bookmarkEnd w:id="2824"/>
        </w:tc>
        <w:tc>
          <w:tcPr>
            <w:tcW w:w="1361" w:type="dxa"/>
            <w:tcBorders>
              <w:top w:val="outset" w:color="000000" w:sz="8"/>
              <w:left w:val="outset" w:color="000000" w:sz="8"/>
              <w:bottom w:val="outset" w:color="000000" w:sz="8"/>
              <w:right w:val="outset" w:color="000000" w:sz="8"/>
            </w:tcBorders>
            <w:vAlign w:val="center"/>
          </w:tcPr>
          <w:bookmarkStart w:name="4631" w:id="2825"/>
          <w:p>
            <w:pPr>
              <w:spacing w:after="0"/>
              <w:ind w:left="0"/>
              <w:jc w:val="center"/>
            </w:pPr>
            <w:r>
              <w:rPr>
                <w:rFonts w:ascii="Arial"/>
                <w:b w:val="false"/>
                <w:i w:val="false"/>
                <w:color w:val="000000"/>
                <w:sz w:val="15"/>
              </w:rPr>
              <w:t>18/06/2019</w:t>
            </w:r>
          </w:p>
          <w:bookmarkEnd w:id="2825"/>
        </w:tc>
        <w:tc>
          <w:tcPr>
            <w:tcW w:w="1361" w:type="dxa"/>
            <w:tcBorders>
              <w:top w:val="outset" w:color="000000" w:sz="8"/>
              <w:left w:val="outset" w:color="000000" w:sz="8"/>
              <w:bottom w:val="outset" w:color="000000" w:sz="8"/>
              <w:right w:val="outset" w:color="000000" w:sz="8"/>
            </w:tcBorders>
            <w:vAlign w:val="center"/>
          </w:tcPr>
          <w:bookmarkStart w:name="4632" w:id="2826"/>
          <w:p>
            <w:pPr>
              <w:spacing w:after="0"/>
              <w:ind w:left="0"/>
              <w:jc w:val="center"/>
            </w:pPr>
            <w:r>
              <w:rPr>
                <w:rFonts w:ascii="Arial"/>
                <w:b w:val="false"/>
                <w:i w:val="false"/>
                <w:color w:val="000000"/>
                <w:sz w:val="15"/>
              </w:rPr>
              <w:t>16/09/2019</w:t>
            </w:r>
          </w:p>
          <w:bookmarkEnd w:id="2826"/>
        </w:tc>
        <w:tc>
          <w:tcPr>
            <w:tcW w:w="967" w:type="dxa"/>
            <w:tcBorders>
              <w:top w:val="outset" w:color="000000" w:sz="8"/>
              <w:left w:val="outset" w:color="000000" w:sz="8"/>
              <w:bottom w:val="outset" w:color="000000" w:sz="8"/>
              <w:right w:val="outset" w:color="000000" w:sz="8"/>
            </w:tcBorders>
            <w:vAlign w:val="center"/>
          </w:tcPr>
          <w:bookmarkStart w:name="4633" w:id="2827"/>
          <w:p>
            <w:pPr>
              <w:spacing w:after="0"/>
              <w:ind w:left="0"/>
              <w:jc w:val="center"/>
            </w:pPr>
          </w:p>
          <w:bookmarkEnd w:id="28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34" w:id="2828"/>
          <w:p>
            <w:pPr>
              <w:spacing w:after="0"/>
              <w:ind w:left="0"/>
              <w:jc w:val="left"/>
            </w:pPr>
            <w:r>
              <w:rPr>
                <w:rFonts w:ascii="Arial"/>
                <w:b w:val="false"/>
                <w:i w:val="false"/>
                <w:color w:val="000000"/>
                <w:sz w:val="15"/>
              </w:rPr>
              <w:t>allopurinol</w:t>
            </w:r>
          </w:p>
          <w:bookmarkEnd w:id="2828"/>
        </w:tc>
        <w:tc>
          <w:tcPr>
            <w:tcW w:w="1152" w:type="dxa"/>
            <w:tcBorders>
              <w:top w:val="outset" w:color="000000" w:sz="8"/>
              <w:left w:val="outset" w:color="000000" w:sz="8"/>
              <w:bottom w:val="outset" w:color="000000" w:sz="8"/>
              <w:right w:val="outset" w:color="000000" w:sz="8"/>
            </w:tcBorders>
            <w:vAlign w:val="center"/>
          </w:tcPr>
          <w:bookmarkStart w:name="4635" w:id="2829"/>
          <w:p>
            <w:pPr>
              <w:spacing w:after="0"/>
              <w:ind w:left="0"/>
              <w:jc w:val="center"/>
            </w:pPr>
            <w:r>
              <w:rPr>
                <w:rFonts w:ascii="Arial"/>
                <w:b w:val="false"/>
                <w:i w:val="false"/>
                <w:color w:val="000000"/>
                <w:sz w:val="15"/>
              </w:rPr>
              <w:t>1 рік</w:t>
            </w:r>
          </w:p>
          <w:bookmarkEnd w:id="2829"/>
        </w:tc>
        <w:tc>
          <w:tcPr>
            <w:tcW w:w="1361" w:type="dxa"/>
            <w:tcBorders>
              <w:top w:val="outset" w:color="000000" w:sz="8"/>
              <w:left w:val="outset" w:color="000000" w:sz="8"/>
              <w:bottom w:val="outset" w:color="000000" w:sz="8"/>
              <w:right w:val="outset" w:color="000000" w:sz="8"/>
            </w:tcBorders>
            <w:vAlign w:val="center"/>
          </w:tcPr>
          <w:bookmarkStart w:name="4636" w:id="2830"/>
          <w:p>
            <w:pPr>
              <w:spacing w:after="0"/>
              <w:ind w:left="0"/>
              <w:jc w:val="center"/>
            </w:pPr>
            <w:r>
              <w:rPr>
                <w:rFonts w:ascii="Arial"/>
                <w:b w:val="false"/>
                <w:i w:val="false"/>
                <w:color w:val="000000"/>
                <w:sz w:val="15"/>
              </w:rPr>
              <w:t>31/12/2019</w:t>
            </w:r>
          </w:p>
          <w:bookmarkEnd w:id="2830"/>
        </w:tc>
        <w:tc>
          <w:tcPr>
            <w:tcW w:w="1361" w:type="dxa"/>
            <w:tcBorders>
              <w:top w:val="outset" w:color="000000" w:sz="8"/>
              <w:left w:val="outset" w:color="000000" w:sz="8"/>
              <w:bottom w:val="outset" w:color="000000" w:sz="8"/>
              <w:right w:val="outset" w:color="000000" w:sz="8"/>
            </w:tcBorders>
            <w:vAlign w:val="center"/>
          </w:tcPr>
          <w:bookmarkStart w:name="4637" w:id="2831"/>
          <w:p>
            <w:pPr>
              <w:spacing w:after="0"/>
              <w:ind w:left="0"/>
              <w:jc w:val="center"/>
            </w:pPr>
            <w:r>
              <w:rPr>
                <w:rFonts w:ascii="Arial"/>
                <w:b w:val="false"/>
                <w:i w:val="false"/>
                <w:color w:val="000000"/>
                <w:sz w:val="15"/>
              </w:rPr>
              <w:t>30/03/2020</w:t>
            </w:r>
          </w:p>
          <w:bookmarkEnd w:id="2831"/>
        </w:tc>
        <w:tc>
          <w:tcPr>
            <w:tcW w:w="967" w:type="dxa"/>
            <w:tcBorders>
              <w:top w:val="outset" w:color="000000" w:sz="8"/>
              <w:left w:val="outset" w:color="000000" w:sz="8"/>
              <w:bottom w:val="outset" w:color="000000" w:sz="8"/>
              <w:right w:val="outset" w:color="000000" w:sz="8"/>
            </w:tcBorders>
            <w:vAlign w:val="center"/>
          </w:tcPr>
          <w:bookmarkStart w:name="4638" w:id="2832"/>
          <w:p>
            <w:pPr>
              <w:spacing w:after="0"/>
              <w:ind w:left="0"/>
              <w:jc w:val="center"/>
            </w:pPr>
          </w:p>
          <w:bookmarkEnd w:id="28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39" w:id="2833"/>
          <w:p>
            <w:pPr>
              <w:spacing w:after="0"/>
              <w:ind w:left="0"/>
              <w:jc w:val="left"/>
            </w:pPr>
            <w:r>
              <w:rPr>
                <w:rFonts w:ascii="Arial"/>
                <w:b w:val="false"/>
                <w:i w:val="false"/>
                <w:color w:val="000000"/>
                <w:sz w:val="15"/>
              </w:rPr>
              <w:t>alnus</w:t>
            </w:r>
          </w:p>
          <w:bookmarkEnd w:id="2833"/>
        </w:tc>
        <w:tc>
          <w:tcPr>
            <w:tcW w:w="1152" w:type="dxa"/>
            <w:tcBorders>
              <w:top w:val="outset" w:color="000000" w:sz="8"/>
              <w:left w:val="outset" w:color="000000" w:sz="8"/>
              <w:bottom w:val="outset" w:color="000000" w:sz="8"/>
              <w:right w:val="outset" w:color="000000" w:sz="8"/>
            </w:tcBorders>
            <w:vAlign w:val="center"/>
          </w:tcPr>
          <w:bookmarkStart w:name="4640" w:id="2834"/>
          <w:p>
            <w:pPr>
              <w:spacing w:after="0"/>
              <w:ind w:left="0"/>
              <w:jc w:val="center"/>
            </w:pPr>
            <w:r>
              <w:rPr>
                <w:rFonts w:ascii="Arial"/>
                <w:b w:val="false"/>
                <w:i w:val="false"/>
                <w:color w:val="000000"/>
                <w:sz w:val="15"/>
              </w:rPr>
              <w:t>13 років</w:t>
            </w:r>
          </w:p>
          <w:bookmarkEnd w:id="2834"/>
        </w:tc>
        <w:tc>
          <w:tcPr>
            <w:tcW w:w="1361" w:type="dxa"/>
            <w:tcBorders>
              <w:top w:val="outset" w:color="000000" w:sz="8"/>
              <w:left w:val="outset" w:color="000000" w:sz="8"/>
              <w:bottom w:val="outset" w:color="000000" w:sz="8"/>
              <w:right w:val="outset" w:color="000000" w:sz="8"/>
            </w:tcBorders>
            <w:vAlign w:val="center"/>
          </w:tcPr>
          <w:bookmarkStart w:name="4641" w:id="2835"/>
          <w:p>
            <w:pPr>
              <w:spacing w:after="0"/>
              <w:ind w:left="0"/>
              <w:jc w:val="center"/>
            </w:pPr>
            <w:r>
              <w:rPr>
                <w:rFonts w:ascii="Arial"/>
                <w:b w:val="false"/>
                <w:i w:val="false"/>
                <w:color w:val="000000"/>
                <w:sz w:val="15"/>
              </w:rPr>
              <w:t>18/06/2019</w:t>
            </w:r>
          </w:p>
          <w:bookmarkEnd w:id="2835"/>
        </w:tc>
        <w:tc>
          <w:tcPr>
            <w:tcW w:w="1361" w:type="dxa"/>
            <w:tcBorders>
              <w:top w:val="outset" w:color="000000" w:sz="8"/>
              <w:left w:val="outset" w:color="000000" w:sz="8"/>
              <w:bottom w:val="outset" w:color="000000" w:sz="8"/>
              <w:right w:val="outset" w:color="000000" w:sz="8"/>
            </w:tcBorders>
            <w:vAlign w:val="center"/>
          </w:tcPr>
          <w:bookmarkStart w:name="4642" w:id="2836"/>
          <w:p>
            <w:pPr>
              <w:spacing w:after="0"/>
              <w:ind w:left="0"/>
              <w:jc w:val="center"/>
            </w:pPr>
            <w:r>
              <w:rPr>
                <w:rFonts w:ascii="Arial"/>
                <w:b w:val="false"/>
                <w:i w:val="false"/>
                <w:color w:val="000000"/>
                <w:sz w:val="15"/>
              </w:rPr>
              <w:t>16/09/2019</w:t>
            </w:r>
          </w:p>
          <w:bookmarkEnd w:id="2836"/>
        </w:tc>
        <w:tc>
          <w:tcPr>
            <w:tcW w:w="967" w:type="dxa"/>
            <w:tcBorders>
              <w:top w:val="outset" w:color="000000" w:sz="8"/>
              <w:left w:val="outset" w:color="000000" w:sz="8"/>
              <w:bottom w:val="outset" w:color="000000" w:sz="8"/>
              <w:right w:val="outset" w:color="000000" w:sz="8"/>
            </w:tcBorders>
            <w:vAlign w:val="center"/>
          </w:tcPr>
          <w:bookmarkStart w:name="4643" w:id="2837"/>
          <w:p>
            <w:pPr>
              <w:spacing w:after="0"/>
              <w:ind w:left="0"/>
              <w:jc w:val="center"/>
            </w:pPr>
          </w:p>
          <w:bookmarkEnd w:id="28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44" w:id="2838"/>
          <w:p>
            <w:pPr>
              <w:spacing w:after="0"/>
              <w:ind w:left="0"/>
              <w:jc w:val="left"/>
            </w:pPr>
            <w:r>
              <w:rPr>
                <w:rFonts w:ascii="Arial"/>
                <w:b w:val="false"/>
                <w:i w:val="false"/>
                <w:color w:val="000000"/>
                <w:sz w:val="15"/>
              </w:rPr>
              <w:t>aloe</w:t>
            </w:r>
          </w:p>
          <w:bookmarkEnd w:id="2838"/>
        </w:tc>
        <w:tc>
          <w:tcPr>
            <w:tcW w:w="1152" w:type="dxa"/>
            <w:tcBorders>
              <w:top w:val="outset" w:color="000000" w:sz="8"/>
              <w:left w:val="outset" w:color="000000" w:sz="8"/>
              <w:bottom w:val="outset" w:color="000000" w:sz="8"/>
              <w:right w:val="outset" w:color="000000" w:sz="8"/>
            </w:tcBorders>
            <w:vAlign w:val="center"/>
          </w:tcPr>
          <w:bookmarkStart w:name="4645" w:id="2839"/>
          <w:p>
            <w:pPr>
              <w:spacing w:after="0"/>
              <w:ind w:left="0"/>
              <w:jc w:val="center"/>
            </w:pPr>
            <w:r>
              <w:rPr>
                <w:rFonts w:ascii="Arial"/>
                <w:b w:val="false"/>
                <w:i w:val="false"/>
                <w:color w:val="000000"/>
                <w:sz w:val="15"/>
              </w:rPr>
              <w:t>13 років</w:t>
            </w:r>
          </w:p>
          <w:bookmarkEnd w:id="2839"/>
        </w:tc>
        <w:tc>
          <w:tcPr>
            <w:tcW w:w="1361" w:type="dxa"/>
            <w:tcBorders>
              <w:top w:val="outset" w:color="000000" w:sz="8"/>
              <w:left w:val="outset" w:color="000000" w:sz="8"/>
              <w:bottom w:val="outset" w:color="000000" w:sz="8"/>
              <w:right w:val="outset" w:color="000000" w:sz="8"/>
            </w:tcBorders>
            <w:vAlign w:val="center"/>
          </w:tcPr>
          <w:bookmarkStart w:name="4646" w:id="2840"/>
          <w:p>
            <w:pPr>
              <w:spacing w:after="0"/>
              <w:ind w:left="0"/>
              <w:jc w:val="center"/>
            </w:pPr>
            <w:r>
              <w:rPr>
                <w:rFonts w:ascii="Arial"/>
                <w:b w:val="false"/>
                <w:i w:val="false"/>
                <w:color w:val="000000"/>
                <w:sz w:val="15"/>
              </w:rPr>
              <w:t>18/06/2019</w:t>
            </w:r>
          </w:p>
          <w:bookmarkEnd w:id="2840"/>
        </w:tc>
        <w:tc>
          <w:tcPr>
            <w:tcW w:w="1361" w:type="dxa"/>
            <w:tcBorders>
              <w:top w:val="outset" w:color="000000" w:sz="8"/>
              <w:left w:val="outset" w:color="000000" w:sz="8"/>
              <w:bottom w:val="outset" w:color="000000" w:sz="8"/>
              <w:right w:val="outset" w:color="000000" w:sz="8"/>
            </w:tcBorders>
            <w:vAlign w:val="center"/>
          </w:tcPr>
          <w:bookmarkStart w:name="4647" w:id="2841"/>
          <w:p>
            <w:pPr>
              <w:spacing w:after="0"/>
              <w:ind w:left="0"/>
              <w:jc w:val="center"/>
            </w:pPr>
            <w:r>
              <w:rPr>
                <w:rFonts w:ascii="Arial"/>
                <w:b w:val="false"/>
                <w:i w:val="false"/>
                <w:color w:val="000000"/>
                <w:sz w:val="15"/>
              </w:rPr>
              <w:t>16/09/2019</w:t>
            </w:r>
          </w:p>
          <w:bookmarkEnd w:id="2841"/>
        </w:tc>
        <w:tc>
          <w:tcPr>
            <w:tcW w:w="967" w:type="dxa"/>
            <w:tcBorders>
              <w:top w:val="outset" w:color="000000" w:sz="8"/>
              <w:left w:val="outset" w:color="000000" w:sz="8"/>
              <w:bottom w:val="outset" w:color="000000" w:sz="8"/>
              <w:right w:val="outset" w:color="000000" w:sz="8"/>
            </w:tcBorders>
            <w:vAlign w:val="center"/>
          </w:tcPr>
          <w:bookmarkStart w:name="4648" w:id="2842"/>
          <w:p>
            <w:pPr>
              <w:spacing w:after="0"/>
              <w:ind w:left="0"/>
              <w:jc w:val="center"/>
            </w:pPr>
          </w:p>
          <w:bookmarkEnd w:id="28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49" w:id="2843"/>
          <w:p>
            <w:pPr>
              <w:spacing w:after="0"/>
              <w:ind w:left="0"/>
              <w:jc w:val="left"/>
            </w:pPr>
            <w:r>
              <w:rPr>
                <w:rFonts w:ascii="Arial"/>
                <w:b w:val="false"/>
                <w:i w:val="false"/>
                <w:color w:val="000000"/>
                <w:sz w:val="15"/>
              </w:rPr>
              <w:t>aloe arborescens, calendula, eucalyptus oil, levomenthol, matricaria</w:t>
            </w:r>
          </w:p>
          <w:bookmarkEnd w:id="2843"/>
        </w:tc>
        <w:tc>
          <w:tcPr>
            <w:tcW w:w="1152" w:type="dxa"/>
            <w:tcBorders>
              <w:top w:val="outset" w:color="000000" w:sz="8"/>
              <w:left w:val="outset" w:color="000000" w:sz="8"/>
              <w:bottom w:val="outset" w:color="000000" w:sz="8"/>
              <w:right w:val="outset" w:color="000000" w:sz="8"/>
            </w:tcBorders>
            <w:vAlign w:val="center"/>
          </w:tcPr>
          <w:bookmarkStart w:name="4650" w:id="2844"/>
          <w:p>
            <w:pPr>
              <w:spacing w:after="0"/>
              <w:ind w:left="0"/>
              <w:jc w:val="center"/>
            </w:pPr>
            <w:r>
              <w:rPr>
                <w:rFonts w:ascii="Arial"/>
                <w:b w:val="false"/>
                <w:i w:val="false"/>
                <w:color w:val="000000"/>
                <w:sz w:val="15"/>
              </w:rPr>
              <w:t>13 років</w:t>
            </w:r>
          </w:p>
          <w:bookmarkEnd w:id="2844"/>
        </w:tc>
        <w:tc>
          <w:tcPr>
            <w:tcW w:w="1361" w:type="dxa"/>
            <w:tcBorders>
              <w:top w:val="outset" w:color="000000" w:sz="8"/>
              <w:left w:val="outset" w:color="000000" w:sz="8"/>
              <w:bottom w:val="outset" w:color="000000" w:sz="8"/>
              <w:right w:val="outset" w:color="000000" w:sz="8"/>
            </w:tcBorders>
            <w:vAlign w:val="center"/>
          </w:tcPr>
          <w:bookmarkStart w:name="4651" w:id="2845"/>
          <w:p>
            <w:pPr>
              <w:spacing w:after="0"/>
              <w:ind w:left="0"/>
              <w:jc w:val="center"/>
            </w:pPr>
            <w:r>
              <w:rPr>
                <w:rFonts w:ascii="Arial"/>
                <w:b w:val="false"/>
                <w:i w:val="false"/>
                <w:color w:val="000000"/>
                <w:sz w:val="15"/>
              </w:rPr>
              <w:t>18/06/2019</w:t>
            </w:r>
          </w:p>
          <w:bookmarkEnd w:id="2845"/>
        </w:tc>
        <w:tc>
          <w:tcPr>
            <w:tcW w:w="1361" w:type="dxa"/>
            <w:tcBorders>
              <w:top w:val="outset" w:color="000000" w:sz="8"/>
              <w:left w:val="outset" w:color="000000" w:sz="8"/>
              <w:bottom w:val="outset" w:color="000000" w:sz="8"/>
              <w:right w:val="outset" w:color="000000" w:sz="8"/>
            </w:tcBorders>
            <w:vAlign w:val="center"/>
          </w:tcPr>
          <w:bookmarkStart w:name="4652" w:id="2846"/>
          <w:p>
            <w:pPr>
              <w:spacing w:after="0"/>
              <w:ind w:left="0"/>
              <w:jc w:val="center"/>
            </w:pPr>
            <w:r>
              <w:rPr>
                <w:rFonts w:ascii="Arial"/>
                <w:b w:val="false"/>
                <w:i w:val="false"/>
                <w:color w:val="000000"/>
                <w:sz w:val="15"/>
              </w:rPr>
              <w:t>16/09/2019</w:t>
            </w:r>
          </w:p>
          <w:bookmarkEnd w:id="2846"/>
        </w:tc>
        <w:tc>
          <w:tcPr>
            <w:tcW w:w="967" w:type="dxa"/>
            <w:tcBorders>
              <w:top w:val="outset" w:color="000000" w:sz="8"/>
              <w:left w:val="outset" w:color="000000" w:sz="8"/>
              <w:bottom w:val="outset" w:color="000000" w:sz="8"/>
              <w:right w:val="outset" w:color="000000" w:sz="8"/>
            </w:tcBorders>
            <w:vAlign w:val="center"/>
          </w:tcPr>
          <w:bookmarkStart w:name="4653" w:id="2847"/>
          <w:p>
            <w:pPr>
              <w:spacing w:after="0"/>
              <w:ind w:left="0"/>
              <w:jc w:val="center"/>
            </w:pPr>
          </w:p>
          <w:bookmarkEnd w:id="28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54" w:id="2848"/>
          <w:p>
            <w:pPr>
              <w:spacing w:after="0"/>
              <w:ind w:left="0"/>
              <w:jc w:val="left"/>
            </w:pPr>
            <w:r>
              <w:rPr>
                <w:rFonts w:ascii="Arial"/>
                <w:b w:val="false"/>
                <w:i w:val="false"/>
                <w:color w:val="000000"/>
                <w:sz w:val="15"/>
              </w:rPr>
              <w:t>aloe, adhatoda vasika, curcuma, glycyrrhiza, inula racemosa, menthol, ocimum sanctum, piper, solanum indicum, terminalia belerica, zingiber</w:t>
            </w:r>
          </w:p>
          <w:bookmarkEnd w:id="2848"/>
        </w:tc>
        <w:tc>
          <w:tcPr>
            <w:tcW w:w="1152" w:type="dxa"/>
            <w:tcBorders>
              <w:top w:val="outset" w:color="000000" w:sz="8"/>
              <w:left w:val="outset" w:color="000000" w:sz="8"/>
              <w:bottom w:val="outset" w:color="000000" w:sz="8"/>
              <w:right w:val="outset" w:color="000000" w:sz="8"/>
            </w:tcBorders>
            <w:vAlign w:val="center"/>
          </w:tcPr>
          <w:bookmarkStart w:name="4655" w:id="2849"/>
          <w:p>
            <w:pPr>
              <w:spacing w:after="0"/>
              <w:ind w:left="0"/>
              <w:jc w:val="center"/>
            </w:pPr>
            <w:r>
              <w:rPr>
                <w:rFonts w:ascii="Arial"/>
                <w:b w:val="false"/>
                <w:i w:val="false"/>
                <w:color w:val="000000"/>
                <w:sz w:val="15"/>
              </w:rPr>
              <w:t>13 років</w:t>
            </w:r>
          </w:p>
          <w:bookmarkEnd w:id="2849"/>
        </w:tc>
        <w:tc>
          <w:tcPr>
            <w:tcW w:w="1361" w:type="dxa"/>
            <w:tcBorders>
              <w:top w:val="outset" w:color="000000" w:sz="8"/>
              <w:left w:val="outset" w:color="000000" w:sz="8"/>
              <w:bottom w:val="outset" w:color="000000" w:sz="8"/>
              <w:right w:val="outset" w:color="000000" w:sz="8"/>
            </w:tcBorders>
            <w:vAlign w:val="center"/>
          </w:tcPr>
          <w:bookmarkStart w:name="4656" w:id="2850"/>
          <w:p>
            <w:pPr>
              <w:spacing w:after="0"/>
              <w:ind w:left="0"/>
              <w:jc w:val="center"/>
            </w:pPr>
            <w:r>
              <w:rPr>
                <w:rFonts w:ascii="Arial"/>
                <w:b w:val="false"/>
                <w:i w:val="false"/>
                <w:color w:val="000000"/>
                <w:sz w:val="15"/>
              </w:rPr>
              <w:t>18/06/2019</w:t>
            </w:r>
          </w:p>
          <w:bookmarkEnd w:id="2850"/>
        </w:tc>
        <w:tc>
          <w:tcPr>
            <w:tcW w:w="1361" w:type="dxa"/>
            <w:tcBorders>
              <w:top w:val="outset" w:color="000000" w:sz="8"/>
              <w:left w:val="outset" w:color="000000" w:sz="8"/>
              <w:bottom w:val="outset" w:color="000000" w:sz="8"/>
              <w:right w:val="outset" w:color="000000" w:sz="8"/>
            </w:tcBorders>
            <w:vAlign w:val="center"/>
          </w:tcPr>
          <w:bookmarkStart w:name="4657" w:id="2851"/>
          <w:p>
            <w:pPr>
              <w:spacing w:after="0"/>
              <w:ind w:left="0"/>
              <w:jc w:val="center"/>
            </w:pPr>
            <w:r>
              <w:rPr>
                <w:rFonts w:ascii="Arial"/>
                <w:b w:val="false"/>
                <w:i w:val="false"/>
                <w:color w:val="000000"/>
                <w:sz w:val="15"/>
              </w:rPr>
              <w:t>16/09/2019</w:t>
            </w:r>
          </w:p>
          <w:bookmarkEnd w:id="2851"/>
        </w:tc>
        <w:tc>
          <w:tcPr>
            <w:tcW w:w="967" w:type="dxa"/>
            <w:tcBorders>
              <w:top w:val="outset" w:color="000000" w:sz="8"/>
              <w:left w:val="outset" w:color="000000" w:sz="8"/>
              <w:bottom w:val="outset" w:color="000000" w:sz="8"/>
              <w:right w:val="outset" w:color="000000" w:sz="8"/>
            </w:tcBorders>
            <w:vAlign w:val="center"/>
          </w:tcPr>
          <w:bookmarkStart w:name="4658" w:id="2852"/>
          <w:p>
            <w:pPr>
              <w:spacing w:after="0"/>
              <w:ind w:left="0"/>
              <w:jc w:val="center"/>
            </w:pPr>
          </w:p>
          <w:bookmarkEnd w:id="28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59" w:id="2853"/>
          <w:p>
            <w:pPr>
              <w:spacing w:after="0"/>
              <w:ind w:left="0"/>
              <w:jc w:val="left"/>
            </w:pPr>
            <w:r>
              <w:rPr>
                <w:rFonts w:ascii="Arial"/>
                <w:b w:val="false"/>
                <w:i w:val="false"/>
                <w:color w:val="000000"/>
                <w:sz w:val="15"/>
              </w:rPr>
              <w:t>aloe, anis, arginine, ascorbic acid, a-tocopherol, b-carotene, betaine, bioflavonoids citrus complex, biotin, boron, calcium, cinnamomum, cholecalciferol, choline, curcuma, cyanocobalamin, equisetum arvense, folic acid, grape extract corns, green tea, inositol, iodine, iron, lavandulae, l-cysteine, l-lysine, l-methionine, kelp, manganese, magnesium, menthae piperitae, nicotinamide, olive leaf extract, p-aminobenzoic acid, pantothenic acid, papain, phosphorus, pyridoxine, riboflavin, rosmarinus, rutin, selenium, thiamine, urtica, zinc, zingiber officinale</w:t>
            </w:r>
          </w:p>
          <w:bookmarkEnd w:id="2853"/>
        </w:tc>
        <w:tc>
          <w:tcPr>
            <w:tcW w:w="1152" w:type="dxa"/>
            <w:tcBorders>
              <w:top w:val="outset" w:color="000000" w:sz="8"/>
              <w:left w:val="outset" w:color="000000" w:sz="8"/>
              <w:bottom w:val="outset" w:color="000000" w:sz="8"/>
              <w:right w:val="outset" w:color="000000" w:sz="8"/>
            </w:tcBorders>
            <w:vAlign w:val="center"/>
          </w:tcPr>
          <w:bookmarkStart w:name="4660" w:id="2854"/>
          <w:p>
            <w:pPr>
              <w:spacing w:after="0"/>
              <w:ind w:left="0"/>
              <w:jc w:val="center"/>
            </w:pPr>
            <w:r>
              <w:rPr>
                <w:rFonts w:ascii="Arial"/>
                <w:b w:val="false"/>
                <w:i w:val="false"/>
                <w:color w:val="000000"/>
                <w:sz w:val="15"/>
              </w:rPr>
              <w:t>5 років</w:t>
            </w:r>
          </w:p>
          <w:bookmarkEnd w:id="2854"/>
        </w:tc>
        <w:tc>
          <w:tcPr>
            <w:tcW w:w="1361" w:type="dxa"/>
            <w:tcBorders>
              <w:top w:val="outset" w:color="000000" w:sz="8"/>
              <w:left w:val="outset" w:color="000000" w:sz="8"/>
              <w:bottom w:val="outset" w:color="000000" w:sz="8"/>
              <w:right w:val="outset" w:color="000000" w:sz="8"/>
            </w:tcBorders>
            <w:vAlign w:val="center"/>
          </w:tcPr>
          <w:bookmarkStart w:name="4661" w:id="2855"/>
          <w:p>
            <w:pPr>
              <w:spacing w:after="0"/>
              <w:ind w:left="0"/>
              <w:jc w:val="center"/>
            </w:pPr>
            <w:r>
              <w:rPr>
                <w:rFonts w:ascii="Arial"/>
                <w:b w:val="false"/>
                <w:i w:val="false"/>
                <w:color w:val="000000"/>
                <w:sz w:val="15"/>
              </w:rPr>
              <w:t>18/06/2019</w:t>
            </w:r>
          </w:p>
          <w:bookmarkEnd w:id="2855"/>
        </w:tc>
        <w:tc>
          <w:tcPr>
            <w:tcW w:w="1361" w:type="dxa"/>
            <w:tcBorders>
              <w:top w:val="outset" w:color="000000" w:sz="8"/>
              <w:left w:val="outset" w:color="000000" w:sz="8"/>
              <w:bottom w:val="outset" w:color="000000" w:sz="8"/>
              <w:right w:val="outset" w:color="000000" w:sz="8"/>
            </w:tcBorders>
            <w:vAlign w:val="center"/>
          </w:tcPr>
          <w:bookmarkStart w:name="4662" w:id="2856"/>
          <w:p>
            <w:pPr>
              <w:spacing w:after="0"/>
              <w:ind w:left="0"/>
              <w:jc w:val="center"/>
            </w:pPr>
            <w:r>
              <w:rPr>
                <w:rFonts w:ascii="Arial"/>
                <w:b w:val="false"/>
                <w:i w:val="false"/>
                <w:color w:val="000000"/>
                <w:sz w:val="15"/>
              </w:rPr>
              <w:t>16/09/2019</w:t>
            </w:r>
          </w:p>
          <w:bookmarkEnd w:id="2856"/>
        </w:tc>
        <w:tc>
          <w:tcPr>
            <w:tcW w:w="967" w:type="dxa"/>
            <w:tcBorders>
              <w:top w:val="outset" w:color="000000" w:sz="8"/>
              <w:left w:val="outset" w:color="000000" w:sz="8"/>
              <w:bottom w:val="outset" w:color="000000" w:sz="8"/>
              <w:right w:val="outset" w:color="000000" w:sz="8"/>
            </w:tcBorders>
            <w:vAlign w:val="center"/>
          </w:tcPr>
          <w:bookmarkStart w:name="4663" w:id="2857"/>
          <w:p>
            <w:pPr>
              <w:spacing w:after="0"/>
              <w:ind w:left="0"/>
              <w:jc w:val="center"/>
            </w:pPr>
          </w:p>
          <w:bookmarkEnd w:id="28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64" w:id="2858"/>
          <w:p>
            <w:pPr>
              <w:spacing w:after="0"/>
              <w:ind w:left="0"/>
              <w:jc w:val="left"/>
            </w:pPr>
            <w:r>
              <w:rPr>
                <w:rFonts w:ascii="Arial"/>
                <w:b w:val="false"/>
                <w:i w:val="false"/>
                <w:color w:val="000000"/>
                <w:sz w:val="15"/>
              </w:rPr>
              <w:t>aloe, ascorbic acid</w:t>
            </w:r>
          </w:p>
          <w:bookmarkEnd w:id="2858"/>
        </w:tc>
        <w:tc>
          <w:tcPr>
            <w:tcW w:w="1152" w:type="dxa"/>
            <w:tcBorders>
              <w:top w:val="outset" w:color="000000" w:sz="8"/>
              <w:left w:val="outset" w:color="000000" w:sz="8"/>
              <w:bottom w:val="outset" w:color="000000" w:sz="8"/>
              <w:right w:val="outset" w:color="000000" w:sz="8"/>
            </w:tcBorders>
            <w:vAlign w:val="center"/>
          </w:tcPr>
          <w:bookmarkStart w:name="4665" w:id="2859"/>
          <w:p>
            <w:pPr>
              <w:spacing w:after="0"/>
              <w:ind w:left="0"/>
              <w:jc w:val="center"/>
            </w:pPr>
            <w:r>
              <w:rPr>
                <w:rFonts w:ascii="Arial"/>
                <w:b w:val="false"/>
                <w:i w:val="false"/>
                <w:color w:val="000000"/>
                <w:sz w:val="15"/>
              </w:rPr>
              <w:t>13 років</w:t>
            </w:r>
          </w:p>
          <w:bookmarkEnd w:id="2859"/>
        </w:tc>
        <w:tc>
          <w:tcPr>
            <w:tcW w:w="1361" w:type="dxa"/>
            <w:tcBorders>
              <w:top w:val="outset" w:color="000000" w:sz="8"/>
              <w:left w:val="outset" w:color="000000" w:sz="8"/>
              <w:bottom w:val="outset" w:color="000000" w:sz="8"/>
              <w:right w:val="outset" w:color="000000" w:sz="8"/>
            </w:tcBorders>
            <w:vAlign w:val="center"/>
          </w:tcPr>
          <w:bookmarkStart w:name="4666" w:id="2860"/>
          <w:p>
            <w:pPr>
              <w:spacing w:after="0"/>
              <w:ind w:left="0"/>
              <w:jc w:val="center"/>
            </w:pPr>
            <w:r>
              <w:rPr>
                <w:rFonts w:ascii="Arial"/>
                <w:b w:val="false"/>
                <w:i w:val="false"/>
                <w:color w:val="000000"/>
                <w:sz w:val="15"/>
              </w:rPr>
              <w:t>18/06/2019</w:t>
            </w:r>
          </w:p>
          <w:bookmarkEnd w:id="2860"/>
        </w:tc>
        <w:tc>
          <w:tcPr>
            <w:tcW w:w="1361" w:type="dxa"/>
            <w:tcBorders>
              <w:top w:val="outset" w:color="000000" w:sz="8"/>
              <w:left w:val="outset" w:color="000000" w:sz="8"/>
              <w:bottom w:val="outset" w:color="000000" w:sz="8"/>
              <w:right w:val="outset" w:color="000000" w:sz="8"/>
            </w:tcBorders>
            <w:vAlign w:val="center"/>
          </w:tcPr>
          <w:bookmarkStart w:name="4667" w:id="2861"/>
          <w:p>
            <w:pPr>
              <w:spacing w:after="0"/>
              <w:ind w:left="0"/>
              <w:jc w:val="center"/>
            </w:pPr>
            <w:r>
              <w:rPr>
                <w:rFonts w:ascii="Arial"/>
                <w:b w:val="false"/>
                <w:i w:val="false"/>
                <w:color w:val="000000"/>
                <w:sz w:val="15"/>
              </w:rPr>
              <w:t>16/09/2019</w:t>
            </w:r>
          </w:p>
          <w:bookmarkEnd w:id="2861"/>
        </w:tc>
        <w:tc>
          <w:tcPr>
            <w:tcW w:w="967" w:type="dxa"/>
            <w:tcBorders>
              <w:top w:val="outset" w:color="000000" w:sz="8"/>
              <w:left w:val="outset" w:color="000000" w:sz="8"/>
              <w:bottom w:val="outset" w:color="000000" w:sz="8"/>
              <w:right w:val="outset" w:color="000000" w:sz="8"/>
            </w:tcBorders>
            <w:vAlign w:val="center"/>
          </w:tcPr>
          <w:bookmarkStart w:name="4668" w:id="2862"/>
          <w:p>
            <w:pPr>
              <w:spacing w:after="0"/>
              <w:ind w:left="0"/>
              <w:jc w:val="center"/>
            </w:pPr>
          </w:p>
          <w:bookmarkEnd w:id="28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69" w:id="2863"/>
          <w:p>
            <w:pPr>
              <w:spacing w:after="0"/>
              <w:ind w:left="0"/>
              <w:jc w:val="left"/>
            </w:pPr>
            <w:r>
              <w:rPr>
                <w:rFonts w:ascii="Arial"/>
                <w:b w:val="false"/>
                <w:i w:val="false"/>
                <w:color w:val="000000"/>
                <w:sz w:val="15"/>
              </w:rPr>
              <w:t>aloe, carduus marianus, chelidonium majus, collinsonia canadensis, cholecalciferol, niacin, alumina, bryonia alba, colon suis, kalium carbonicum, natrum carbonicum, nux vomica, rhamnus frangula, rheum, rectum suis, pantothenic acid, skatolum, taraxacum, thiaminum hydrochloricum</w:t>
            </w:r>
          </w:p>
          <w:bookmarkEnd w:id="2863"/>
        </w:tc>
        <w:tc>
          <w:tcPr>
            <w:tcW w:w="1152" w:type="dxa"/>
            <w:tcBorders>
              <w:top w:val="outset" w:color="000000" w:sz="8"/>
              <w:left w:val="outset" w:color="000000" w:sz="8"/>
              <w:bottom w:val="outset" w:color="000000" w:sz="8"/>
              <w:right w:val="outset" w:color="000000" w:sz="8"/>
            </w:tcBorders>
            <w:vAlign w:val="center"/>
          </w:tcPr>
          <w:bookmarkStart w:name="4670" w:id="2864"/>
          <w:p>
            <w:pPr>
              <w:spacing w:after="0"/>
              <w:ind w:left="0"/>
              <w:jc w:val="center"/>
            </w:pPr>
            <w:r>
              <w:rPr>
                <w:rFonts w:ascii="Arial"/>
                <w:b w:val="false"/>
                <w:i w:val="false"/>
                <w:color w:val="000000"/>
                <w:sz w:val="15"/>
              </w:rPr>
              <w:t>13 років</w:t>
            </w:r>
          </w:p>
          <w:bookmarkEnd w:id="2864"/>
        </w:tc>
        <w:tc>
          <w:tcPr>
            <w:tcW w:w="1361" w:type="dxa"/>
            <w:tcBorders>
              <w:top w:val="outset" w:color="000000" w:sz="8"/>
              <w:left w:val="outset" w:color="000000" w:sz="8"/>
              <w:bottom w:val="outset" w:color="000000" w:sz="8"/>
              <w:right w:val="outset" w:color="000000" w:sz="8"/>
            </w:tcBorders>
            <w:vAlign w:val="center"/>
          </w:tcPr>
          <w:bookmarkStart w:name="4671" w:id="2865"/>
          <w:p>
            <w:pPr>
              <w:spacing w:after="0"/>
              <w:ind w:left="0"/>
              <w:jc w:val="center"/>
            </w:pPr>
            <w:r>
              <w:rPr>
                <w:rFonts w:ascii="Arial"/>
                <w:b w:val="false"/>
                <w:i w:val="false"/>
                <w:color w:val="000000"/>
                <w:sz w:val="15"/>
              </w:rPr>
              <w:t>01/03/2019</w:t>
            </w:r>
          </w:p>
          <w:bookmarkEnd w:id="2865"/>
        </w:tc>
        <w:tc>
          <w:tcPr>
            <w:tcW w:w="1361" w:type="dxa"/>
            <w:tcBorders>
              <w:top w:val="outset" w:color="000000" w:sz="8"/>
              <w:left w:val="outset" w:color="000000" w:sz="8"/>
              <w:bottom w:val="outset" w:color="000000" w:sz="8"/>
              <w:right w:val="outset" w:color="000000" w:sz="8"/>
            </w:tcBorders>
            <w:vAlign w:val="center"/>
          </w:tcPr>
          <w:bookmarkStart w:name="4672" w:id="2866"/>
          <w:p>
            <w:pPr>
              <w:spacing w:after="0"/>
              <w:ind w:left="0"/>
              <w:jc w:val="center"/>
            </w:pPr>
            <w:r>
              <w:rPr>
                <w:rFonts w:ascii="Arial"/>
                <w:b w:val="false"/>
                <w:i w:val="false"/>
                <w:color w:val="000000"/>
                <w:sz w:val="15"/>
              </w:rPr>
              <w:t>30/05/2019</w:t>
            </w:r>
          </w:p>
          <w:bookmarkEnd w:id="2866"/>
        </w:tc>
        <w:tc>
          <w:tcPr>
            <w:tcW w:w="967" w:type="dxa"/>
            <w:tcBorders>
              <w:top w:val="outset" w:color="000000" w:sz="8"/>
              <w:left w:val="outset" w:color="000000" w:sz="8"/>
              <w:bottom w:val="outset" w:color="000000" w:sz="8"/>
              <w:right w:val="outset" w:color="000000" w:sz="8"/>
            </w:tcBorders>
            <w:vAlign w:val="center"/>
          </w:tcPr>
          <w:bookmarkStart w:name="4673" w:id="2867"/>
          <w:p>
            <w:pPr>
              <w:spacing w:after="0"/>
              <w:ind w:left="0"/>
              <w:jc w:val="center"/>
            </w:pPr>
          </w:p>
          <w:bookmarkEnd w:id="28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74" w:id="2868"/>
          <w:p>
            <w:pPr>
              <w:spacing w:after="0"/>
              <w:ind w:left="0"/>
              <w:jc w:val="left"/>
            </w:pPr>
            <w:r>
              <w:rPr>
                <w:rFonts w:ascii="Arial"/>
                <w:b w:val="false"/>
                <w:i w:val="false"/>
                <w:color w:val="000000"/>
                <w:sz w:val="15"/>
              </w:rPr>
              <w:t>aloferon</w:t>
            </w:r>
          </w:p>
          <w:bookmarkEnd w:id="2868"/>
        </w:tc>
        <w:tc>
          <w:tcPr>
            <w:tcW w:w="1152" w:type="dxa"/>
            <w:tcBorders>
              <w:top w:val="outset" w:color="000000" w:sz="8"/>
              <w:left w:val="outset" w:color="000000" w:sz="8"/>
              <w:bottom w:val="outset" w:color="000000" w:sz="8"/>
              <w:right w:val="outset" w:color="000000" w:sz="8"/>
            </w:tcBorders>
            <w:vAlign w:val="center"/>
          </w:tcPr>
          <w:bookmarkStart w:name="4675" w:id="2869"/>
          <w:p>
            <w:pPr>
              <w:spacing w:after="0"/>
              <w:ind w:left="0"/>
              <w:jc w:val="center"/>
            </w:pPr>
            <w:r>
              <w:rPr>
                <w:rFonts w:ascii="Arial"/>
                <w:b w:val="false"/>
                <w:i w:val="false"/>
                <w:color w:val="000000"/>
                <w:sz w:val="15"/>
              </w:rPr>
              <w:t>5 років</w:t>
            </w:r>
          </w:p>
          <w:bookmarkEnd w:id="2869"/>
        </w:tc>
        <w:tc>
          <w:tcPr>
            <w:tcW w:w="1361" w:type="dxa"/>
            <w:tcBorders>
              <w:top w:val="outset" w:color="000000" w:sz="8"/>
              <w:left w:val="outset" w:color="000000" w:sz="8"/>
              <w:bottom w:val="outset" w:color="000000" w:sz="8"/>
              <w:right w:val="outset" w:color="000000" w:sz="8"/>
            </w:tcBorders>
            <w:vAlign w:val="center"/>
          </w:tcPr>
          <w:bookmarkStart w:name="4676" w:id="2870"/>
          <w:p>
            <w:pPr>
              <w:spacing w:after="0"/>
              <w:ind w:left="0"/>
              <w:jc w:val="center"/>
            </w:pPr>
            <w:r>
              <w:rPr>
                <w:rFonts w:ascii="Arial"/>
                <w:b w:val="false"/>
                <w:i w:val="false"/>
                <w:color w:val="000000"/>
                <w:sz w:val="15"/>
              </w:rPr>
              <w:t>23/06/2018</w:t>
            </w:r>
          </w:p>
          <w:bookmarkEnd w:id="2870"/>
        </w:tc>
        <w:tc>
          <w:tcPr>
            <w:tcW w:w="1361" w:type="dxa"/>
            <w:tcBorders>
              <w:top w:val="outset" w:color="000000" w:sz="8"/>
              <w:left w:val="outset" w:color="000000" w:sz="8"/>
              <w:bottom w:val="outset" w:color="000000" w:sz="8"/>
              <w:right w:val="outset" w:color="000000" w:sz="8"/>
            </w:tcBorders>
            <w:vAlign w:val="center"/>
          </w:tcPr>
          <w:bookmarkStart w:name="4677" w:id="2871"/>
          <w:p>
            <w:pPr>
              <w:spacing w:after="0"/>
              <w:ind w:left="0"/>
              <w:jc w:val="center"/>
            </w:pPr>
            <w:r>
              <w:rPr>
                <w:rFonts w:ascii="Arial"/>
                <w:b w:val="false"/>
                <w:i w:val="false"/>
                <w:color w:val="000000"/>
                <w:sz w:val="15"/>
              </w:rPr>
              <w:t>21/09/2018</w:t>
            </w:r>
          </w:p>
          <w:bookmarkEnd w:id="2871"/>
        </w:tc>
        <w:tc>
          <w:tcPr>
            <w:tcW w:w="967" w:type="dxa"/>
            <w:tcBorders>
              <w:top w:val="outset" w:color="000000" w:sz="8"/>
              <w:left w:val="outset" w:color="000000" w:sz="8"/>
              <w:bottom w:val="outset" w:color="000000" w:sz="8"/>
              <w:right w:val="outset" w:color="000000" w:sz="8"/>
            </w:tcBorders>
            <w:vAlign w:val="center"/>
          </w:tcPr>
          <w:bookmarkStart w:name="4678" w:id="2872"/>
          <w:p>
            <w:pPr>
              <w:spacing w:after="0"/>
              <w:ind w:left="0"/>
              <w:jc w:val="center"/>
            </w:pPr>
          </w:p>
          <w:bookmarkEnd w:id="28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79" w:id="2873"/>
          <w:p>
            <w:pPr>
              <w:spacing w:after="0"/>
              <w:ind w:left="0"/>
              <w:jc w:val="left"/>
            </w:pPr>
            <w:r>
              <w:rPr>
                <w:rFonts w:ascii="Arial"/>
                <w:b w:val="false"/>
                <w:i w:val="false"/>
                <w:color w:val="000000"/>
                <w:sz w:val="15"/>
              </w:rPr>
              <w:t>alogliptin / alogliptin, metformin / alogliptin, pioglitazone</w:t>
            </w:r>
          </w:p>
          <w:bookmarkEnd w:id="2873"/>
        </w:tc>
        <w:tc>
          <w:tcPr>
            <w:tcW w:w="1152" w:type="dxa"/>
            <w:tcBorders>
              <w:top w:val="outset" w:color="000000" w:sz="8"/>
              <w:left w:val="outset" w:color="000000" w:sz="8"/>
              <w:bottom w:val="outset" w:color="000000" w:sz="8"/>
              <w:right w:val="outset" w:color="000000" w:sz="8"/>
            </w:tcBorders>
            <w:vAlign w:val="center"/>
          </w:tcPr>
          <w:bookmarkStart w:name="4680" w:id="2874"/>
          <w:p>
            <w:pPr>
              <w:spacing w:after="0"/>
              <w:ind w:left="0"/>
              <w:jc w:val="center"/>
            </w:pPr>
            <w:r>
              <w:rPr>
                <w:rFonts w:ascii="Arial"/>
                <w:b w:val="false"/>
                <w:i w:val="false"/>
                <w:color w:val="000000"/>
                <w:sz w:val="15"/>
              </w:rPr>
              <w:t>1 рік</w:t>
            </w:r>
          </w:p>
          <w:bookmarkEnd w:id="2874"/>
        </w:tc>
        <w:tc>
          <w:tcPr>
            <w:tcW w:w="1361" w:type="dxa"/>
            <w:tcBorders>
              <w:top w:val="outset" w:color="000000" w:sz="8"/>
              <w:left w:val="outset" w:color="000000" w:sz="8"/>
              <w:bottom w:val="outset" w:color="000000" w:sz="8"/>
              <w:right w:val="outset" w:color="000000" w:sz="8"/>
            </w:tcBorders>
            <w:vAlign w:val="center"/>
          </w:tcPr>
          <w:bookmarkStart w:name="4681" w:id="2875"/>
          <w:p>
            <w:pPr>
              <w:spacing w:after="0"/>
              <w:ind w:left="0"/>
              <w:jc w:val="center"/>
            </w:pPr>
            <w:r>
              <w:rPr>
                <w:rFonts w:ascii="Arial"/>
                <w:b w:val="false"/>
                <w:i w:val="false"/>
                <w:color w:val="000000"/>
                <w:sz w:val="15"/>
              </w:rPr>
              <w:t>15/04/2018</w:t>
            </w:r>
          </w:p>
          <w:bookmarkEnd w:id="2875"/>
        </w:tc>
        <w:tc>
          <w:tcPr>
            <w:tcW w:w="1361" w:type="dxa"/>
            <w:tcBorders>
              <w:top w:val="outset" w:color="000000" w:sz="8"/>
              <w:left w:val="outset" w:color="000000" w:sz="8"/>
              <w:bottom w:val="outset" w:color="000000" w:sz="8"/>
              <w:right w:val="outset" w:color="000000" w:sz="8"/>
            </w:tcBorders>
            <w:vAlign w:val="center"/>
          </w:tcPr>
          <w:bookmarkStart w:name="4682" w:id="2876"/>
          <w:p>
            <w:pPr>
              <w:spacing w:after="0"/>
              <w:ind w:left="0"/>
              <w:jc w:val="center"/>
            </w:pPr>
            <w:r>
              <w:rPr>
                <w:rFonts w:ascii="Arial"/>
                <w:b w:val="false"/>
                <w:i w:val="false"/>
                <w:color w:val="000000"/>
                <w:sz w:val="15"/>
              </w:rPr>
              <w:t>24/06/2018</w:t>
            </w:r>
          </w:p>
          <w:bookmarkEnd w:id="2876"/>
        </w:tc>
        <w:tc>
          <w:tcPr>
            <w:tcW w:w="967" w:type="dxa"/>
            <w:tcBorders>
              <w:top w:val="outset" w:color="000000" w:sz="8"/>
              <w:left w:val="outset" w:color="000000" w:sz="8"/>
              <w:bottom w:val="outset" w:color="000000" w:sz="8"/>
              <w:right w:val="outset" w:color="000000" w:sz="8"/>
            </w:tcBorders>
            <w:vAlign w:val="center"/>
          </w:tcPr>
          <w:bookmarkStart w:name="4683" w:id="2877"/>
          <w:p>
            <w:pPr>
              <w:spacing w:after="0"/>
              <w:ind w:left="0"/>
              <w:jc w:val="center"/>
            </w:pPr>
          </w:p>
          <w:bookmarkEnd w:id="28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84" w:id="2878"/>
          <w:p>
            <w:pPr>
              <w:spacing w:after="0"/>
              <w:ind w:left="0"/>
              <w:jc w:val="left"/>
            </w:pPr>
            <w:r>
              <w:rPr>
                <w:rFonts w:ascii="Arial"/>
                <w:b w:val="false"/>
                <w:i w:val="false"/>
                <w:color w:val="000000"/>
                <w:sz w:val="15"/>
              </w:rPr>
              <w:t>alpha chymotrypsin (хімотрипсин)</w:t>
            </w:r>
          </w:p>
          <w:bookmarkEnd w:id="2878"/>
        </w:tc>
        <w:tc>
          <w:tcPr>
            <w:tcW w:w="1152" w:type="dxa"/>
            <w:tcBorders>
              <w:top w:val="outset" w:color="000000" w:sz="8"/>
              <w:left w:val="outset" w:color="000000" w:sz="8"/>
              <w:bottom w:val="outset" w:color="000000" w:sz="8"/>
              <w:right w:val="outset" w:color="000000" w:sz="8"/>
            </w:tcBorders>
            <w:vAlign w:val="center"/>
          </w:tcPr>
          <w:bookmarkStart w:name="4685" w:id="2879"/>
          <w:p>
            <w:pPr>
              <w:spacing w:after="0"/>
              <w:ind w:left="0"/>
              <w:jc w:val="center"/>
            </w:pPr>
            <w:r>
              <w:rPr>
                <w:rFonts w:ascii="Arial"/>
                <w:b w:val="false"/>
                <w:i w:val="false"/>
                <w:color w:val="000000"/>
                <w:sz w:val="15"/>
              </w:rPr>
              <w:t>13 років</w:t>
            </w:r>
          </w:p>
          <w:bookmarkEnd w:id="2879"/>
        </w:tc>
        <w:tc>
          <w:tcPr>
            <w:tcW w:w="1361" w:type="dxa"/>
            <w:tcBorders>
              <w:top w:val="outset" w:color="000000" w:sz="8"/>
              <w:left w:val="outset" w:color="000000" w:sz="8"/>
              <w:bottom w:val="outset" w:color="000000" w:sz="8"/>
              <w:right w:val="outset" w:color="000000" w:sz="8"/>
            </w:tcBorders>
            <w:vAlign w:val="center"/>
          </w:tcPr>
          <w:bookmarkStart w:name="4686" w:id="2880"/>
          <w:p>
            <w:pPr>
              <w:spacing w:after="0"/>
              <w:ind w:left="0"/>
              <w:jc w:val="center"/>
            </w:pPr>
            <w:r>
              <w:rPr>
                <w:rFonts w:ascii="Arial"/>
                <w:b w:val="false"/>
                <w:i w:val="false"/>
                <w:color w:val="000000"/>
                <w:sz w:val="15"/>
              </w:rPr>
              <w:t>03/07/2025</w:t>
            </w:r>
          </w:p>
          <w:bookmarkEnd w:id="2880"/>
        </w:tc>
        <w:tc>
          <w:tcPr>
            <w:tcW w:w="1361" w:type="dxa"/>
            <w:tcBorders>
              <w:top w:val="outset" w:color="000000" w:sz="8"/>
              <w:left w:val="outset" w:color="000000" w:sz="8"/>
              <w:bottom w:val="outset" w:color="000000" w:sz="8"/>
              <w:right w:val="outset" w:color="000000" w:sz="8"/>
            </w:tcBorders>
            <w:vAlign w:val="center"/>
          </w:tcPr>
          <w:bookmarkStart w:name="4687" w:id="2881"/>
          <w:p>
            <w:pPr>
              <w:spacing w:after="0"/>
              <w:ind w:left="0"/>
              <w:jc w:val="center"/>
            </w:pPr>
            <w:r>
              <w:rPr>
                <w:rFonts w:ascii="Arial"/>
                <w:b w:val="false"/>
                <w:i w:val="false"/>
                <w:color w:val="000000"/>
                <w:sz w:val="15"/>
              </w:rPr>
              <w:t>01/10/2025</w:t>
            </w:r>
          </w:p>
          <w:bookmarkEnd w:id="2881"/>
        </w:tc>
        <w:tc>
          <w:tcPr>
            <w:tcW w:w="967" w:type="dxa"/>
            <w:tcBorders>
              <w:top w:val="outset" w:color="000000" w:sz="8"/>
              <w:left w:val="outset" w:color="000000" w:sz="8"/>
              <w:bottom w:val="outset" w:color="000000" w:sz="8"/>
              <w:right w:val="outset" w:color="000000" w:sz="8"/>
            </w:tcBorders>
            <w:vAlign w:val="center"/>
          </w:tcPr>
          <w:bookmarkStart w:name="4688" w:id="2882"/>
          <w:p>
            <w:pPr>
              <w:spacing w:after="0"/>
              <w:ind w:left="0"/>
              <w:jc w:val="center"/>
            </w:pPr>
          </w:p>
          <w:bookmarkEnd w:id="28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89" w:id="2883"/>
          <w:p>
            <w:pPr>
              <w:spacing w:after="0"/>
              <w:ind w:left="0"/>
              <w:jc w:val="left"/>
            </w:pPr>
            <w:r>
              <w:rPr>
                <w:rFonts w:ascii="Arial"/>
                <w:b w:val="false"/>
                <w:i w:val="false"/>
                <w:color w:val="000000"/>
                <w:sz w:val="15"/>
              </w:rPr>
              <w:t>alpha-fetoprotein, complex immunostimulants and immunomodulators, estrogens, growth factors, hemopoetyny, interferons, interleukins, monokines, neurogenic factors, somatotropin, steroids</w:t>
            </w:r>
          </w:p>
          <w:bookmarkEnd w:id="2883"/>
        </w:tc>
        <w:tc>
          <w:tcPr>
            <w:tcW w:w="1152" w:type="dxa"/>
            <w:tcBorders>
              <w:top w:val="outset" w:color="000000" w:sz="8"/>
              <w:left w:val="outset" w:color="000000" w:sz="8"/>
              <w:bottom w:val="outset" w:color="000000" w:sz="8"/>
              <w:right w:val="outset" w:color="000000" w:sz="8"/>
            </w:tcBorders>
            <w:vAlign w:val="center"/>
          </w:tcPr>
          <w:bookmarkStart w:name="4690" w:id="2884"/>
          <w:p>
            <w:pPr>
              <w:spacing w:after="0"/>
              <w:ind w:left="0"/>
              <w:jc w:val="center"/>
            </w:pPr>
            <w:r>
              <w:rPr>
                <w:rFonts w:ascii="Arial"/>
                <w:b w:val="false"/>
                <w:i w:val="false"/>
                <w:color w:val="000000"/>
                <w:sz w:val="15"/>
              </w:rPr>
              <w:t>1 рік</w:t>
            </w:r>
          </w:p>
          <w:bookmarkEnd w:id="2884"/>
        </w:tc>
        <w:tc>
          <w:tcPr>
            <w:tcW w:w="1361" w:type="dxa"/>
            <w:tcBorders>
              <w:top w:val="outset" w:color="000000" w:sz="8"/>
              <w:left w:val="outset" w:color="000000" w:sz="8"/>
              <w:bottom w:val="outset" w:color="000000" w:sz="8"/>
              <w:right w:val="outset" w:color="000000" w:sz="8"/>
            </w:tcBorders>
            <w:vAlign w:val="center"/>
          </w:tcPr>
          <w:bookmarkStart w:name="4691" w:id="2885"/>
          <w:p>
            <w:pPr>
              <w:spacing w:after="0"/>
              <w:ind w:left="0"/>
              <w:jc w:val="center"/>
            </w:pPr>
            <w:r>
              <w:rPr>
                <w:rFonts w:ascii="Arial"/>
                <w:b w:val="false"/>
                <w:i w:val="false"/>
                <w:color w:val="000000"/>
                <w:sz w:val="15"/>
              </w:rPr>
              <w:t>15/02/2018</w:t>
            </w:r>
          </w:p>
          <w:bookmarkEnd w:id="2885"/>
        </w:tc>
        <w:tc>
          <w:tcPr>
            <w:tcW w:w="1361" w:type="dxa"/>
            <w:tcBorders>
              <w:top w:val="outset" w:color="000000" w:sz="8"/>
              <w:left w:val="outset" w:color="000000" w:sz="8"/>
              <w:bottom w:val="outset" w:color="000000" w:sz="8"/>
              <w:right w:val="outset" w:color="000000" w:sz="8"/>
            </w:tcBorders>
            <w:vAlign w:val="center"/>
          </w:tcPr>
          <w:bookmarkStart w:name="4692" w:id="2886"/>
          <w:p>
            <w:pPr>
              <w:spacing w:after="0"/>
              <w:ind w:left="0"/>
              <w:jc w:val="center"/>
            </w:pPr>
            <w:r>
              <w:rPr>
                <w:rFonts w:ascii="Arial"/>
                <w:b w:val="false"/>
                <w:i w:val="false"/>
                <w:color w:val="000000"/>
                <w:sz w:val="15"/>
              </w:rPr>
              <w:t>25/04/2018</w:t>
            </w:r>
          </w:p>
          <w:bookmarkEnd w:id="2886"/>
        </w:tc>
        <w:tc>
          <w:tcPr>
            <w:tcW w:w="967" w:type="dxa"/>
            <w:tcBorders>
              <w:top w:val="outset" w:color="000000" w:sz="8"/>
              <w:left w:val="outset" w:color="000000" w:sz="8"/>
              <w:bottom w:val="outset" w:color="000000" w:sz="8"/>
              <w:right w:val="outset" w:color="000000" w:sz="8"/>
            </w:tcBorders>
            <w:vAlign w:val="center"/>
          </w:tcPr>
          <w:bookmarkStart w:name="4693" w:id="2887"/>
          <w:p>
            <w:pPr>
              <w:spacing w:after="0"/>
              <w:ind w:left="0"/>
              <w:jc w:val="center"/>
            </w:pPr>
          </w:p>
          <w:bookmarkEnd w:id="28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94" w:id="2888"/>
          <w:p>
            <w:pPr>
              <w:spacing w:after="0"/>
              <w:ind w:left="0"/>
              <w:jc w:val="left"/>
            </w:pPr>
            <w:r>
              <w:rPr>
                <w:rFonts w:ascii="Arial"/>
                <w:b w:val="false"/>
                <w:i w:val="false"/>
                <w:color w:val="000000"/>
                <w:sz w:val="15"/>
              </w:rPr>
              <w:t>alprostadil (indicated in peripheral arterial occlusive diseases)</w:t>
            </w:r>
          </w:p>
          <w:bookmarkEnd w:id="2888"/>
        </w:tc>
        <w:tc>
          <w:tcPr>
            <w:tcW w:w="1152" w:type="dxa"/>
            <w:tcBorders>
              <w:top w:val="outset" w:color="000000" w:sz="8"/>
              <w:left w:val="outset" w:color="000000" w:sz="8"/>
              <w:bottom w:val="outset" w:color="000000" w:sz="8"/>
              <w:right w:val="outset" w:color="000000" w:sz="8"/>
            </w:tcBorders>
            <w:vAlign w:val="center"/>
          </w:tcPr>
          <w:bookmarkStart w:name="4695" w:id="2889"/>
          <w:p>
            <w:pPr>
              <w:spacing w:after="0"/>
              <w:ind w:left="0"/>
              <w:jc w:val="center"/>
            </w:pPr>
            <w:r>
              <w:rPr>
                <w:rFonts w:ascii="Arial"/>
                <w:b w:val="false"/>
                <w:i w:val="false"/>
                <w:color w:val="000000"/>
                <w:sz w:val="15"/>
              </w:rPr>
              <w:t>5 років</w:t>
            </w:r>
          </w:p>
          <w:bookmarkEnd w:id="2889"/>
        </w:tc>
        <w:tc>
          <w:tcPr>
            <w:tcW w:w="1361" w:type="dxa"/>
            <w:tcBorders>
              <w:top w:val="outset" w:color="000000" w:sz="8"/>
              <w:left w:val="outset" w:color="000000" w:sz="8"/>
              <w:bottom w:val="outset" w:color="000000" w:sz="8"/>
              <w:right w:val="outset" w:color="000000" w:sz="8"/>
            </w:tcBorders>
            <w:vAlign w:val="center"/>
          </w:tcPr>
          <w:bookmarkStart w:name="4696" w:id="2890"/>
          <w:p>
            <w:pPr>
              <w:spacing w:after="0"/>
              <w:ind w:left="0"/>
              <w:jc w:val="center"/>
            </w:pPr>
            <w:r>
              <w:rPr>
                <w:rFonts w:ascii="Arial"/>
                <w:b w:val="false"/>
                <w:i w:val="false"/>
                <w:color w:val="000000"/>
                <w:sz w:val="15"/>
              </w:rPr>
              <w:t>31/07/2022</w:t>
            </w:r>
          </w:p>
          <w:bookmarkEnd w:id="2890"/>
        </w:tc>
        <w:tc>
          <w:tcPr>
            <w:tcW w:w="1361" w:type="dxa"/>
            <w:tcBorders>
              <w:top w:val="outset" w:color="000000" w:sz="8"/>
              <w:left w:val="outset" w:color="000000" w:sz="8"/>
              <w:bottom w:val="outset" w:color="000000" w:sz="8"/>
              <w:right w:val="outset" w:color="000000" w:sz="8"/>
            </w:tcBorders>
            <w:vAlign w:val="center"/>
          </w:tcPr>
          <w:bookmarkStart w:name="4697" w:id="2891"/>
          <w:p>
            <w:pPr>
              <w:spacing w:after="0"/>
              <w:ind w:left="0"/>
              <w:jc w:val="center"/>
            </w:pPr>
            <w:r>
              <w:rPr>
                <w:rFonts w:ascii="Arial"/>
                <w:b w:val="false"/>
                <w:i w:val="false"/>
                <w:color w:val="000000"/>
                <w:sz w:val="15"/>
              </w:rPr>
              <w:t>29/10/2022</w:t>
            </w:r>
          </w:p>
          <w:bookmarkEnd w:id="2891"/>
        </w:tc>
        <w:tc>
          <w:tcPr>
            <w:tcW w:w="967" w:type="dxa"/>
            <w:tcBorders>
              <w:top w:val="outset" w:color="000000" w:sz="8"/>
              <w:left w:val="outset" w:color="000000" w:sz="8"/>
              <w:bottom w:val="outset" w:color="000000" w:sz="8"/>
              <w:right w:val="outset" w:color="000000" w:sz="8"/>
            </w:tcBorders>
            <w:vAlign w:val="center"/>
          </w:tcPr>
          <w:bookmarkStart w:name="4698" w:id="2892"/>
          <w:p>
            <w:pPr>
              <w:spacing w:after="0"/>
              <w:ind w:left="0"/>
              <w:jc w:val="center"/>
            </w:pPr>
          </w:p>
          <w:bookmarkEnd w:id="28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699" w:id="2893"/>
          <w:p>
            <w:pPr>
              <w:spacing w:after="0"/>
              <w:ind w:left="0"/>
              <w:jc w:val="left"/>
            </w:pPr>
            <w:r>
              <w:rPr>
                <w:rFonts w:ascii="Arial"/>
                <w:b w:val="false"/>
                <w:i w:val="false"/>
                <w:color w:val="000000"/>
                <w:sz w:val="15"/>
              </w:rPr>
              <w:t>alprostadil (patency of the ductus arteriosus)</w:t>
            </w:r>
          </w:p>
          <w:bookmarkEnd w:id="2893"/>
        </w:tc>
        <w:tc>
          <w:tcPr>
            <w:tcW w:w="1152" w:type="dxa"/>
            <w:tcBorders>
              <w:top w:val="outset" w:color="000000" w:sz="8"/>
              <w:left w:val="outset" w:color="000000" w:sz="8"/>
              <w:bottom w:val="outset" w:color="000000" w:sz="8"/>
              <w:right w:val="outset" w:color="000000" w:sz="8"/>
            </w:tcBorders>
            <w:vAlign w:val="center"/>
          </w:tcPr>
          <w:bookmarkStart w:name="4700" w:id="2894"/>
          <w:p>
            <w:pPr>
              <w:spacing w:after="0"/>
              <w:ind w:left="0"/>
              <w:jc w:val="center"/>
            </w:pPr>
            <w:r>
              <w:rPr>
                <w:rFonts w:ascii="Arial"/>
                <w:b w:val="false"/>
                <w:i w:val="false"/>
                <w:color w:val="000000"/>
                <w:sz w:val="15"/>
              </w:rPr>
              <w:t>3 роки</w:t>
            </w:r>
          </w:p>
          <w:bookmarkEnd w:id="2894"/>
        </w:tc>
        <w:tc>
          <w:tcPr>
            <w:tcW w:w="1361" w:type="dxa"/>
            <w:tcBorders>
              <w:top w:val="outset" w:color="000000" w:sz="8"/>
              <w:left w:val="outset" w:color="000000" w:sz="8"/>
              <w:bottom w:val="outset" w:color="000000" w:sz="8"/>
              <w:right w:val="outset" w:color="000000" w:sz="8"/>
            </w:tcBorders>
            <w:vAlign w:val="center"/>
          </w:tcPr>
          <w:bookmarkStart w:name="4701" w:id="2895"/>
          <w:p>
            <w:pPr>
              <w:spacing w:after="0"/>
              <w:ind w:left="0"/>
              <w:jc w:val="center"/>
            </w:pPr>
            <w:r>
              <w:rPr>
                <w:rFonts w:ascii="Arial"/>
                <w:b w:val="false"/>
                <w:i w:val="false"/>
                <w:color w:val="000000"/>
                <w:sz w:val="15"/>
              </w:rPr>
              <w:t>22/07/2018</w:t>
            </w:r>
          </w:p>
          <w:bookmarkEnd w:id="2895"/>
        </w:tc>
        <w:tc>
          <w:tcPr>
            <w:tcW w:w="1361" w:type="dxa"/>
            <w:tcBorders>
              <w:top w:val="outset" w:color="000000" w:sz="8"/>
              <w:left w:val="outset" w:color="000000" w:sz="8"/>
              <w:bottom w:val="outset" w:color="000000" w:sz="8"/>
              <w:right w:val="outset" w:color="000000" w:sz="8"/>
            </w:tcBorders>
            <w:vAlign w:val="center"/>
          </w:tcPr>
          <w:bookmarkStart w:name="4702" w:id="2896"/>
          <w:p>
            <w:pPr>
              <w:spacing w:after="0"/>
              <w:ind w:left="0"/>
              <w:jc w:val="center"/>
            </w:pPr>
            <w:r>
              <w:rPr>
                <w:rFonts w:ascii="Arial"/>
                <w:b w:val="false"/>
                <w:i w:val="false"/>
                <w:color w:val="000000"/>
                <w:sz w:val="15"/>
              </w:rPr>
              <w:t>20/10/2018</w:t>
            </w:r>
          </w:p>
          <w:bookmarkEnd w:id="2896"/>
        </w:tc>
        <w:tc>
          <w:tcPr>
            <w:tcW w:w="967" w:type="dxa"/>
            <w:tcBorders>
              <w:top w:val="outset" w:color="000000" w:sz="8"/>
              <w:left w:val="outset" w:color="000000" w:sz="8"/>
              <w:bottom w:val="outset" w:color="000000" w:sz="8"/>
              <w:right w:val="outset" w:color="000000" w:sz="8"/>
            </w:tcBorders>
            <w:vAlign w:val="center"/>
          </w:tcPr>
          <w:bookmarkStart w:name="4703" w:id="2897"/>
          <w:p>
            <w:pPr>
              <w:spacing w:after="0"/>
              <w:ind w:left="0"/>
              <w:jc w:val="center"/>
            </w:pPr>
          </w:p>
          <w:bookmarkEnd w:id="28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04" w:id="2898"/>
          <w:p>
            <w:pPr>
              <w:spacing w:after="0"/>
              <w:ind w:left="0"/>
              <w:jc w:val="left"/>
            </w:pPr>
            <w:r>
              <w:rPr>
                <w:rFonts w:ascii="Arial"/>
                <w:b w:val="false"/>
                <w:i w:val="false"/>
                <w:color w:val="000000"/>
                <w:sz w:val="15"/>
              </w:rPr>
              <w:t>alteplase</w:t>
            </w:r>
          </w:p>
          <w:bookmarkEnd w:id="2898"/>
        </w:tc>
        <w:tc>
          <w:tcPr>
            <w:tcW w:w="1152" w:type="dxa"/>
            <w:tcBorders>
              <w:top w:val="outset" w:color="000000" w:sz="8"/>
              <w:left w:val="outset" w:color="000000" w:sz="8"/>
              <w:bottom w:val="outset" w:color="000000" w:sz="8"/>
              <w:right w:val="outset" w:color="000000" w:sz="8"/>
            </w:tcBorders>
            <w:vAlign w:val="center"/>
          </w:tcPr>
          <w:bookmarkStart w:name="4705" w:id="2899"/>
          <w:p>
            <w:pPr>
              <w:spacing w:after="0"/>
              <w:ind w:left="0"/>
              <w:jc w:val="center"/>
            </w:pPr>
            <w:r>
              <w:rPr>
                <w:rFonts w:ascii="Arial"/>
                <w:b w:val="false"/>
                <w:i w:val="false"/>
                <w:color w:val="000000"/>
                <w:sz w:val="15"/>
              </w:rPr>
              <w:t>5 років</w:t>
            </w:r>
          </w:p>
          <w:bookmarkEnd w:id="2899"/>
        </w:tc>
        <w:tc>
          <w:tcPr>
            <w:tcW w:w="1361" w:type="dxa"/>
            <w:tcBorders>
              <w:top w:val="outset" w:color="000000" w:sz="8"/>
              <w:left w:val="outset" w:color="000000" w:sz="8"/>
              <w:bottom w:val="outset" w:color="000000" w:sz="8"/>
              <w:right w:val="outset" w:color="000000" w:sz="8"/>
            </w:tcBorders>
            <w:vAlign w:val="center"/>
          </w:tcPr>
          <w:bookmarkStart w:name="4706" w:id="2900"/>
          <w:p>
            <w:pPr>
              <w:spacing w:after="0"/>
              <w:ind w:left="0"/>
              <w:jc w:val="center"/>
            </w:pPr>
            <w:r>
              <w:rPr>
                <w:rFonts w:ascii="Arial"/>
                <w:b w:val="false"/>
                <w:i w:val="false"/>
                <w:color w:val="000000"/>
                <w:sz w:val="15"/>
              </w:rPr>
              <w:t>31/05/2022</w:t>
            </w:r>
          </w:p>
          <w:bookmarkEnd w:id="2900"/>
        </w:tc>
        <w:tc>
          <w:tcPr>
            <w:tcW w:w="1361" w:type="dxa"/>
            <w:tcBorders>
              <w:top w:val="outset" w:color="000000" w:sz="8"/>
              <w:left w:val="outset" w:color="000000" w:sz="8"/>
              <w:bottom w:val="outset" w:color="000000" w:sz="8"/>
              <w:right w:val="outset" w:color="000000" w:sz="8"/>
            </w:tcBorders>
            <w:vAlign w:val="center"/>
          </w:tcPr>
          <w:bookmarkStart w:name="4707" w:id="2901"/>
          <w:p>
            <w:pPr>
              <w:spacing w:after="0"/>
              <w:ind w:left="0"/>
              <w:jc w:val="center"/>
            </w:pPr>
            <w:r>
              <w:rPr>
                <w:rFonts w:ascii="Arial"/>
                <w:b w:val="false"/>
                <w:i w:val="false"/>
                <w:color w:val="000000"/>
                <w:sz w:val="15"/>
              </w:rPr>
              <w:t>29/08/2022</w:t>
            </w:r>
          </w:p>
          <w:bookmarkEnd w:id="2901"/>
        </w:tc>
        <w:tc>
          <w:tcPr>
            <w:tcW w:w="967" w:type="dxa"/>
            <w:tcBorders>
              <w:top w:val="outset" w:color="000000" w:sz="8"/>
              <w:left w:val="outset" w:color="000000" w:sz="8"/>
              <w:bottom w:val="outset" w:color="000000" w:sz="8"/>
              <w:right w:val="outset" w:color="000000" w:sz="8"/>
            </w:tcBorders>
            <w:vAlign w:val="center"/>
          </w:tcPr>
          <w:bookmarkStart w:name="4708" w:id="2902"/>
          <w:p>
            <w:pPr>
              <w:spacing w:after="0"/>
              <w:ind w:left="0"/>
              <w:jc w:val="center"/>
            </w:pPr>
          </w:p>
          <w:bookmarkEnd w:id="29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09" w:id="2903"/>
          <w:p>
            <w:pPr>
              <w:spacing w:after="0"/>
              <w:ind w:left="0"/>
              <w:jc w:val="left"/>
            </w:pPr>
            <w:r>
              <w:rPr>
                <w:rFonts w:ascii="Arial"/>
                <w:b w:val="false"/>
                <w:i w:val="false"/>
                <w:color w:val="000000"/>
                <w:sz w:val="15"/>
              </w:rPr>
              <w:t>althaea</w:t>
            </w:r>
          </w:p>
          <w:bookmarkEnd w:id="2903"/>
        </w:tc>
        <w:tc>
          <w:tcPr>
            <w:tcW w:w="1152" w:type="dxa"/>
            <w:tcBorders>
              <w:top w:val="outset" w:color="000000" w:sz="8"/>
              <w:left w:val="outset" w:color="000000" w:sz="8"/>
              <w:bottom w:val="outset" w:color="000000" w:sz="8"/>
              <w:right w:val="outset" w:color="000000" w:sz="8"/>
            </w:tcBorders>
            <w:vAlign w:val="center"/>
          </w:tcPr>
          <w:bookmarkStart w:name="4710" w:id="2904"/>
          <w:p>
            <w:pPr>
              <w:spacing w:after="0"/>
              <w:ind w:left="0"/>
              <w:jc w:val="center"/>
            </w:pPr>
            <w:r>
              <w:rPr>
                <w:rFonts w:ascii="Arial"/>
                <w:b w:val="false"/>
                <w:i w:val="false"/>
                <w:color w:val="000000"/>
                <w:sz w:val="15"/>
              </w:rPr>
              <w:t>13 років</w:t>
            </w:r>
          </w:p>
          <w:bookmarkEnd w:id="2904"/>
        </w:tc>
        <w:tc>
          <w:tcPr>
            <w:tcW w:w="1361" w:type="dxa"/>
            <w:tcBorders>
              <w:top w:val="outset" w:color="000000" w:sz="8"/>
              <w:left w:val="outset" w:color="000000" w:sz="8"/>
              <w:bottom w:val="outset" w:color="000000" w:sz="8"/>
              <w:right w:val="outset" w:color="000000" w:sz="8"/>
            </w:tcBorders>
            <w:vAlign w:val="center"/>
          </w:tcPr>
          <w:bookmarkStart w:name="4711" w:id="2905"/>
          <w:p>
            <w:pPr>
              <w:spacing w:after="0"/>
              <w:ind w:left="0"/>
              <w:jc w:val="center"/>
            </w:pPr>
            <w:r>
              <w:rPr>
                <w:rFonts w:ascii="Arial"/>
                <w:b w:val="false"/>
                <w:i w:val="false"/>
                <w:color w:val="000000"/>
                <w:sz w:val="15"/>
              </w:rPr>
              <w:t>30/09/2019</w:t>
            </w:r>
          </w:p>
          <w:bookmarkEnd w:id="2905"/>
        </w:tc>
        <w:tc>
          <w:tcPr>
            <w:tcW w:w="1361" w:type="dxa"/>
            <w:tcBorders>
              <w:top w:val="outset" w:color="000000" w:sz="8"/>
              <w:left w:val="outset" w:color="000000" w:sz="8"/>
              <w:bottom w:val="outset" w:color="000000" w:sz="8"/>
              <w:right w:val="outset" w:color="000000" w:sz="8"/>
            </w:tcBorders>
            <w:vAlign w:val="center"/>
          </w:tcPr>
          <w:bookmarkStart w:name="4712" w:id="2906"/>
          <w:p>
            <w:pPr>
              <w:spacing w:after="0"/>
              <w:ind w:left="0"/>
              <w:jc w:val="center"/>
            </w:pPr>
            <w:r>
              <w:rPr>
                <w:rFonts w:ascii="Arial"/>
                <w:b w:val="false"/>
                <w:i w:val="false"/>
                <w:color w:val="000000"/>
                <w:sz w:val="15"/>
              </w:rPr>
              <w:t>29/12/2019</w:t>
            </w:r>
          </w:p>
          <w:bookmarkEnd w:id="2906"/>
        </w:tc>
        <w:tc>
          <w:tcPr>
            <w:tcW w:w="967" w:type="dxa"/>
            <w:tcBorders>
              <w:top w:val="outset" w:color="000000" w:sz="8"/>
              <w:left w:val="outset" w:color="000000" w:sz="8"/>
              <w:bottom w:val="outset" w:color="000000" w:sz="8"/>
              <w:right w:val="outset" w:color="000000" w:sz="8"/>
            </w:tcBorders>
            <w:vAlign w:val="center"/>
          </w:tcPr>
          <w:bookmarkStart w:name="4713" w:id="2907"/>
          <w:p>
            <w:pPr>
              <w:spacing w:after="0"/>
              <w:ind w:left="0"/>
              <w:jc w:val="center"/>
            </w:pPr>
          </w:p>
          <w:bookmarkEnd w:id="29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14" w:id="2908"/>
          <w:p>
            <w:pPr>
              <w:spacing w:after="0"/>
              <w:ind w:left="0"/>
              <w:jc w:val="left"/>
            </w:pPr>
            <w:r>
              <w:rPr>
                <w:rFonts w:ascii="Arial"/>
                <w:b w:val="false"/>
                <w:i w:val="false"/>
                <w:color w:val="000000"/>
                <w:sz w:val="15"/>
              </w:rPr>
              <w:t>althaea, foeniculum, glycyrrhiza, plantago, polygonum, salvia, sambucus, thymus, urtica</w:t>
            </w:r>
          </w:p>
          <w:bookmarkEnd w:id="2908"/>
        </w:tc>
        <w:tc>
          <w:tcPr>
            <w:tcW w:w="1152" w:type="dxa"/>
            <w:tcBorders>
              <w:top w:val="outset" w:color="000000" w:sz="8"/>
              <w:left w:val="outset" w:color="000000" w:sz="8"/>
              <w:bottom w:val="outset" w:color="000000" w:sz="8"/>
              <w:right w:val="outset" w:color="000000" w:sz="8"/>
            </w:tcBorders>
            <w:vAlign w:val="center"/>
          </w:tcPr>
          <w:bookmarkStart w:name="4715" w:id="2909"/>
          <w:p>
            <w:pPr>
              <w:spacing w:after="0"/>
              <w:ind w:left="0"/>
              <w:jc w:val="center"/>
            </w:pPr>
            <w:r>
              <w:rPr>
                <w:rFonts w:ascii="Arial"/>
                <w:b w:val="false"/>
                <w:i w:val="false"/>
                <w:color w:val="000000"/>
                <w:sz w:val="15"/>
              </w:rPr>
              <w:t>13 років</w:t>
            </w:r>
          </w:p>
          <w:bookmarkEnd w:id="2909"/>
        </w:tc>
        <w:tc>
          <w:tcPr>
            <w:tcW w:w="1361" w:type="dxa"/>
            <w:tcBorders>
              <w:top w:val="outset" w:color="000000" w:sz="8"/>
              <w:left w:val="outset" w:color="000000" w:sz="8"/>
              <w:bottom w:val="outset" w:color="000000" w:sz="8"/>
              <w:right w:val="outset" w:color="000000" w:sz="8"/>
            </w:tcBorders>
            <w:vAlign w:val="center"/>
          </w:tcPr>
          <w:bookmarkStart w:name="4716" w:id="2910"/>
          <w:p>
            <w:pPr>
              <w:spacing w:after="0"/>
              <w:ind w:left="0"/>
              <w:jc w:val="center"/>
            </w:pPr>
            <w:r>
              <w:rPr>
                <w:rFonts w:ascii="Arial"/>
                <w:b w:val="false"/>
                <w:i w:val="false"/>
                <w:color w:val="000000"/>
                <w:sz w:val="15"/>
              </w:rPr>
              <w:t>30/09/2019</w:t>
            </w:r>
          </w:p>
          <w:bookmarkEnd w:id="2910"/>
        </w:tc>
        <w:tc>
          <w:tcPr>
            <w:tcW w:w="1361" w:type="dxa"/>
            <w:tcBorders>
              <w:top w:val="outset" w:color="000000" w:sz="8"/>
              <w:left w:val="outset" w:color="000000" w:sz="8"/>
              <w:bottom w:val="outset" w:color="000000" w:sz="8"/>
              <w:right w:val="outset" w:color="000000" w:sz="8"/>
            </w:tcBorders>
            <w:vAlign w:val="center"/>
          </w:tcPr>
          <w:bookmarkStart w:name="4717" w:id="2911"/>
          <w:p>
            <w:pPr>
              <w:spacing w:after="0"/>
              <w:ind w:left="0"/>
              <w:jc w:val="center"/>
            </w:pPr>
            <w:r>
              <w:rPr>
                <w:rFonts w:ascii="Arial"/>
                <w:b w:val="false"/>
                <w:i w:val="false"/>
                <w:color w:val="000000"/>
                <w:sz w:val="15"/>
              </w:rPr>
              <w:t>29/12/2019</w:t>
            </w:r>
          </w:p>
          <w:bookmarkEnd w:id="2911"/>
        </w:tc>
        <w:tc>
          <w:tcPr>
            <w:tcW w:w="967" w:type="dxa"/>
            <w:tcBorders>
              <w:top w:val="outset" w:color="000000" w:sz="8"/>
              <w:left w:val="outset" w:color="000000" w:sz="8"/>
              <w:bottom w:val="outset" w:color="000000" w:sz="8"/>
              <w:right w:val="outset" w:color="000000" w:sz="8"/>
            </w:tcBorders>
            <w:vAlign w:val="center"/>
          </w:tcPr>
          <w:bookmarkStart w:name="4718" w:id="2912"/>
          <w:p>
            <w:pPr>
              <w:spacing w:after="0"/>
              <w:ind w:left="0"/>
              <w:jc w:val="center"/>
            </w:pPr>
          </w:p>
          <w:bookmarkEnd w:id="29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19" w:id="2913"/>
          <w:p>
            <w:pPr>
              <w:spacing w:after="0"/>
              <w:ind w:left="0"/>
              <w:jc w:val="left"/>
            </w:pPr>
            <w:r>
              <w:rPr>
                <w:rFonts w:ascii="Arial"/>
                <w:b w:val="false"/>
                <w:i w:val="false"/>
                <w:color w:val="000000"/>
                <w:sz w:val="15"/>
              </w:rPr>
              <w:t>althaea, ammonium chloride, anise oil, sodium bicarbonate, glycyrrhiza</w:t>
            </w:r>
          </w:p>
          <w:bookmarkEnd w:id="2913"/>
        </w:tc>
        <w:tc>
          <w:tcPr>
            <w:tcW w:w="1152" w:type="dxa"/>
            <w:tcBorders>
              <w:top w:val="outset" w:color="000000" w:sz="8"/>
              <w:left w:val="outset" w:color="000000" w:sz="8"/>
              <w:bottom w:val="outset" w:color="000000" w:sz="8"/>
              <w:right w:val="outset" w:color="000000" w:sz="8"/>
            </w:tcBorders>
            <w:vAlign w:val="center"/>
          </w:tcPr>
          <w:bookmarkStart w:name="4720" w:id="2914"/>
          <w:p>
            <w:pPr>
              <w:spacing w:after="0"/>
              <w:ind w:left="0"/>
              <w:jc w:val="center"/>
            </w:pPr>
            <w:r>
              <w:rPr>
                <w:rFonts w:ascii="Arial"/>
                <w:b w:val="false"/>
                <w:i w:val="false"/>
                <w:color w:val="000000"/>
                <w:sz w:val="15"/>
              </w:rPr>
              <w:t>13 років</w:t>
            </w:r>
          </w:p>
          <w:bookmarkEnd w:id="2914"/>
        </w:tc>
        <w:tc>
          <w:tcPr>
            <w:tcW w:w="1361" w:type="dxa"/>
            <w:tcBorders>
              <w:top w:val="outset" w:color="000000" w:sz="8"/>
              <w:left w:val="outset" w:color="000000" w:sz="8"/>
              <w:bottom w:val="outset" w:color="000000" w:sz="8"/>
              <w:right w:val="outset" w:color="000000" w:sz="8"/>
            </w:tcBorders>
            <w:vAlign w:val="center"/>
          </w:tcPr>
          <w:bookmarkStart w:name="4721" w:id="2915"/>
          <w:p>
            <w:pPr>
              <w:spacing w:after="0"/>
              <w:ind w:left="0"/>
              <w:jc w:val="center"/>
            </w:pPr>
            <w:r>
              <w:rPr>
                <w:rFonts w:ascii="Arial"/>
                <w:b w:val="false"/>
                <w:i w:val="false"/>
                <w:color w:val="000000"/>
                <w:sz w:val="15"/>
              </w:rPr>
              <w:t>30/09/2019</w:t>
            </w:r>
          </w:p>
          <w:bookmarkEnd w:id="2915"/>
        </w:tc>
        <w:tc>
          <w:tcPr>
            <w:tcW w:w="1361" w:type="dxa"/>
            <w:tcBorders>
              <w:top w:val="outset" w:color="000000" w:sz="8"/>
              <w:left w:val="outset" w:color="000000" w:sz="8"/>
              <w:bottom w:val="outset" w:color="000000" w:sz="8"/>
              <w:right w:val="outset" w:color="000000" w:sz="8"/>
            </w:tcBorders>
            <w:vAlign w:val="center"/>
          </w:tcPr>
          <w:bookmarkStart w:name="4722" w:id="2916"/>
          <w:p>
            <w:pPr>
              <w:spacing w:after="0"/>
              <w:ind w:left="0"/>
              <w:jc w:val="center"/>
            </w:pPr>
            <w:r>
              <w:rPr>
                <w:rFonts w:ascii="Arial"/>
                <w:b w:val="false"/>
                <w:i w:val="false"/>
                <w:color w:val="000000"/>
                <w:sz w:val="15"/>
              </w:rPr>
              <w:t>29/12/2019</w:t>
            </w:r>
          </w:p>
          <w:bookmarkEnd w:id="2916"/>
        </w:tc>
        <w:tc>
          <w:tcPr>
            <w:tcW w:w="967" w:type="dxa"/>
            <w:tcBorders>
              <w:top w:val="outset" w:color="000000" w:sz="8"/>
              <w:left w:val="outset" w:color="000000" w:sz="8"/>
              <w:bottom w:val="outset" w:color="000000" w:sz="8"/>
              <w:right w:val="outset" w:color="000000" w:sz="8"/>
            </w:tcBorders>
            <w:vAlign w:val="center"/>
          </w:tcPr>
          <w:bookmarkStart w:name="4723" w:id="2917"/>
          <w:p>
            <w:pPr>
              <w:spacing w:after="0"/>
              <w:ind w:left="0"/>
              <w:jc w:val="center"/>
            </w:pPr>
          </w:p>
          <w:bookmarkEnd w:id="29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24" w:id="2918"/>
          <w:p>
            <w:pPr>
              <w:spacing w:after="0"/>
              <w:ind w:left="0"/>
              <w:jc w:val="left"/>
            </w:pPr>
            <w:r>
              <w:rPr>
                <w:rFonts w:ascii="Arial"/>
                <w:b w:val="false"/>
                <w:i w:val="false"/>
                <w:color w:val="000000"/>
                <w:sz w:val="15"/>
              </w:rPr>
              <w:t>althaea, calami, calendulae, inulae helenii, liquiritiae, matricariae, menthae piperitae, salviae officinalis, sambuci, serpylli, tiliae, urticae</w:t>
            </w:r>
          </w:p>
          <w:bookmarkEnd w:id="2918"/>
        </w:tc>
        <w:tc>
          <w:tcPr>
            <w:tcW w:w="1152" w:type="dxa"/>
            <w:tcBorders>
              <w:top w:val="outset" w:color="000000" w:sz="8"/>
              <w:left w:val="outset" w:color="000000" w:sz="8"/>
              <w:bottom w:val="outset" w:color="000000" w:sz="8"/>
              <w:right w:val="outset" w:color="000000" w:sz="8"/>
            </w:tcBorders>
            <w:vAlign w:val="center"/>
          </w:tcPr>
          <w:bookmarkStart w:name="4725" w:id="2919"/>
          <w:p>
            <w:pPr>
              <w:spacing w:after="0"/>
              <w:ind w:left="0"/>
              <w:jc w:val="center"/>
            </w:pPr>
            <w:r>
              <w:rPr>
                <w:rFonts w:ascii="Arial"/>
                <w:b w:val="false"/>
                <w:i w:val="false"/>
                <w:color w:val="000000"/>
                <w:sz w:val="15"/>
              </w:rPr>
              <w:t>13 років</w:t>
            </w:r>
          </w:p>
          <w:bookmarkEnd w:id="2919"/>
        </w:tc>
        <w:tc>
          <w:tcPr>
            <w:tcW w:w="1361" w:type="dxa"/>
            <w:tcBorders>
              <w:top w:val="outset" w:color="000000" w:sz="8"/>
              <w:left w:val="outset" w:color="000000" w:sz="8"/>
              <w:bottom w:val="outset" w:color="000000" w:sz="8"/>
              <w:right w:val="outset" w:color="000000" w:sz="8"/>
            </w:tcBorders>
            <w:vAlign w:val="center"/>
          </w:tcPr>
          <w:bookmarkStart w:name="4726" w:id="2920"/>
          <w:p>
            <w:pPr>
              <w:spacing w:after="0"/>
              <w:ind w:left="0"/>
              <w:jc w:val="center"/>
            </w:pPr>
            <w:r>
              <w:rPr>
                <w:rFonts w:ascii="Arial"/>
                <w:b w:val="false"/>
                <w:i w:val="false"/>
                <w:color w:val="000000"/>
                <w:sz w:val="15"/>
              </w:rPr>
              <w:t>30/09/2019</w:t>
            </w:r>
          </w:p>
          <w:bookmarkEnd w:id="2920"/>
        </w:tc>
        <w:tc>
          <w:tcPr>
            <w:tcW w:w="1361" w:type="dxa"/>
            <w:tcBorders>
              <w:top w:val="outset" w:color="000000" w:sz="8"/>
              <w:left w:val="outset" w:color="000000" w:sz="8"/>
              <w:bottom w:val="outset" w:color="000000" w:sz="8"/>
              <w:right w:val="outset" w:color="000000" w:sz="8"/>
            </w:tcBorders>
            <w:vAlign w:val="center"/>
          </w:tcPr>
          <w:bookmarkStart w:name="4727" w:id="2921"/>
          <w:p>
            <w:pPr>
              <w:spacing w:after="0"/>
              <w:ind w:left="0"/>
              <w:jc w:val="center"/>
            </w:pPr>
            <w:r>
              <w:rPr>
                <w:rFonts w:ascii="Arial"/>
                <w:b w:val="false"/>
                <w:i w:val="false"/>
                <w:color w:val="000000"/>
                <w:sz w:val="15"/>
              </w:rPr>
              <w:t>29/12/2019</w:t>
            </w:r>
          </w:p>
          <w:bookmarkEnd w:id="2921"/>
        </w:tc>
        <w:tc>
          <w:tcPr>
            <w:tcW w:w="967" w:type="dxa"/>
            <w:tcBorders>
              <w:top w:val="outset" w:color="000000" w:sz="8"/>
              <w:left w:val="outset" w:color="000000" w:sz="8"/>
              <w:bottom w:val="outset" w:color="000000" w:sz="8"/>
              <w:right w:val="outset" w:color="000000" w:sz="8"/>
            </w:tcBorders>
            <w:vAlign w:val="center"/>
          </w:tcPr>
          <w:bookmarkStart w:name="4728" w:id="2922"/>
          <w:p>
            <w:pPr>
              <w:spacing w:after="0"/>
              <w:ind w:left="0"/>
              <w:jc w:val="center"/>
            </w:pPr>
          </w:p>
          <w:bookmarkEnd w:id="29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29" w:id="2923"/>
          <w:p>
            <w:pPr>
              <w:spacing w:after="0"/>
              <w:ind w:left="0"/>
              <w:jc w:val="left"/>
            </w:pPr>
            <w:r>
              <w:rPr>
                <w:rFonts w:ascii="Arial"/>
                <w:b w:val="false"/>
                <w:i w:val="false"/>
                <w:color w:val="000000"/>
                <w:sz w:val="15"/>
              </w:rPr>
              <w:t>althaea, chamomilla, foeniculum, glycyrrhiza, humulus lupulus, mentha piperita, rubus fruticosus, plantago, thymus</w:t>
            </w:r>
          </w:p>
          <w:bookmarkEnd w:id="2923"/>
        </w:tc>
        <w:tc>
          <w:tcPr>
            <w:tcW w:w="1152" w:type="dxa"/>
            <w:tcBorders>
              <w:top w:val="outset" w:color="000000" w:sz="8"/>
              <w:left w:val="outset" w:color="000000" w:sz="8"/>
              <w:bottom w:val="outset" w:color="000000" w:sz="8"/>
              <w:right w:val="outset" w:color="000000" w:sz="8"/>
            </w:tcBorders>
            <w:vAlign w:val="center"/>
          </w:tcPr>
          <w:bookmarkStart w:name="4730" w:id="2924"/>
          <w:p>
            <w:pPr>
              <w:spacing w:after="0"/>
              <w:ind w:left="0"/>
              <w:jc w:val="center"/>
            </w:pPr>
            <w:r>
              <w:rPr>
                <w:rFonts w:ascii="Arial"/>
                <w:b w:val="false"/>
                <w:i w:val="false"/>
                <w:color w:val="000000"/>
                <w:sz w:val="15"/>
              </w:rPr>
              <w:t>13 років</w:t>
            </w:r>
          </w:p>
          <w:bookmarkEnd w:id="2924"/>
        </w:tc>
        <w:tc>
          <w:tcPr>
            <w:tcW w:w="1361" w:type="dxa"/>
            <w:tcBorders>
              <w:top w:val="outset" w:color="000000" w:sz="8"/>
              <w:left w:val="outset" w:color="000000" w:sz="8"/>
              <w:bottom w:val="outset" w:color="000000" w:sz="8"/>
              <w:right w:val="outset" w:color="000000" w:sz="8"/>
            </w:tcBorders>
            <w:vAlign w:val="center"/>
          </w:tcPr>
          <w:bookmarkStart w:name="4731" w:id="2925"/>
          <w:p>
            <w:pPr>
              <w:spacing w:after="0"/>
              <w:ind w:left="0"/>
              <w:jc w:val="center"/>
            </w:pPr>
            <w:r>
              <w:rPr>
                <w:rFonts w:ascii="Arial"/>
                <w:b w:val="false"/>
                <w:i w:val="false"/>
                <w:color w:val="000000"/>
                <w:sz w:val="15"/>
              </w:rPr>
              <w:t>30/09/2019</w:t>
            </w:r>
          </w:p>
          <w:bookmarkEnd w:id="2925"/>
        </w:tc>
        <w:tc>
          <w:tcPr>
            <w:tcW w:w="1361" w:type="dxa"/>
            <w:tcBorders>
              <w:top w:val="outset" w:color="000000" w:sz="8"/>
              <w:left w:val="outset" w:color="000000" w:sz="8"/>
              <w:bottom w:val="outset" w:color="000000" w:sz="8"/>
              <w:right w:val="outset" w:color="000000" w:sz="8"/>
            </w:tcBorders>
            <w:vAlign w:val="center"/>
          </w:tcPr>
          <w:bookmarkStart w:name="4732" w:id="2926"/>
          <w:p>
            <w:pPr>
              <w:spacing w:after="0"/>
              <w:ind w:left="0"/>
              <w:jc w:val="center"/>
            </w:pPr>
            <w:r>
              <w:rPr>
                <w:rFonts w:ascii="Arial"/>
                <w:b w:val="false"/>
                <w:i w:val="false"/>
                <w:color w:val="000000"/>
                <w:sz w:val="15"/>
              </w:rPr>
              <w:t>29/12/2019</w:t>
            </w:r>
          </w:p>
          <w:bookmarkEnd w:id="2926"/>
        </w:tc>
        <w:tc>
          <w:tcPr>
            <w:tcW w:w="967" w:type="dxa"/>
            <w:tcBorders>
              <w:top w:val="outset" w:color="000000" w:sz="8"/>
              <w:left w:val="outset" w:color="000000" w:sz="8"/>
              <w:bottom w:val="outset" w:color="000000" w:sz="8"/>
              <w:right w:val="outset" w:color="000000" w:sz="8"/>
            </w:tcBorders>
            <w:vAlign w:val="center"/>
          </w:tcPr>
          <w:bookmarkStart w:name="4733" w:id="2927"/>
          <w:p>
            <w:pPr>
              <w:spacing w:after="0"/>
              <w:ind w:left="0"/>
              <w:jc w:val="center"/>
            </w:pPr>
          </w:p>
          <w:bookmarkEnd w:id="29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34" w:id="2928"/>
          <w:p>
            <w:pPr>
              <w:spacing w:after="0"/>
              <w:ind w:left="0"/>
              <w:jc w:val="left"/>
            </w:pPr>
            <w:r>
              <w:rPr>
                <w:rFonts w:ascii="Arial"/>
                <w:b w:val="false"/>
                <w:i w:val="false"/>
                <w:color w:val="000000"/>
                <w:sz w:val="15"/>
              </w:rPr>
              <w:t>althaea, farfarae, origanum</w:t>
            </w:r>
          </w:p>
          <w:bookmarkEnd w:id="2928"/>
        </w:tc>
        <w:tc>
          <w:tcPr>
            <w:tcW w:w="1152" w:type="dxa"/>
            <w:tcBorders>
              <w:top w:val="outset" w:color="000000" w:sz="8"/>
              <w:left w:val="outset" w:color="000000" w:sz="8"/>
              <w:bottom w:val="outset" w:color="000000" w:sz="8"/>
              <w:right w:val="outset" w:color="000000" w:sz="8"/>
            </w:tcBorders>
            <w:vAlign w:val="center"/>
          </w:tcPr>
          <w:bookmarkStart w:name="4735" w:id="2929"/>
          <w:p>
            <w:pPr>
              <w:spacing w:after="0"/>
              <w:ind w:left="0"/>
              <w:jc w:val="center"/>
            </w:pPr>
            <w:r>
              <w:rPr>
                <w:rFonts w:ascii="Arial"/>
                <w:b w:val="false"/>
                <w:i w:val="false"/>
                <w:color w:val="000000"/>
                <w:sz w:val="15"/>
              </w:rPr>
              <w:t>13 років</w:t>
            </w:r>
          </w:p>
          <w:bookmarkEnd w:id="2929"/>
        </w:tc>
        <w:tc>
          <w:tcPr>
            <w:tcW w:w="1361" w:type="dxa"/>
            <w:tcBorders>
              <w:top w:val="outset" w:color="000000" w:sz="8"/>
              <w:left w:val="outset" w:color="000000" w:sz="8"/>
              <w:bottom w:val="outset" w:color="000000" w:sz="8"/>
              <w:right w:val="outset" w:color="000000" w:sz="8"/>
            </w:tcBorders>
            <w:vAlign w:val="center"/>
          </w:tcPr>
          <w:bookmarkStart w:name="4736" w:id="2930"/>
          <w:p>
            <w:pPr>
              <w:spacing w:after="0"/>
              <w:ind w:left="0"/>
              <w:jc w:val="center"/>
            </w:pPr>
            <w:r>
              <w:rPr>
                <w:rFonts w:ascii="Arial"/>
                <w:b w:val="false"/>
                <w:i w:val="false"/>
                <w:color w:val="000000"/>
                <w:sz w:val="15"/>
              </w:rPr>
              <w:t>30/09/2019</w:t>
            </w:r>
          </w:p>
          <w:bookmarkEnd w:id="2930"/>
        </w:tc>
        <w:tc>
          <w:tcPr>
            <w:tcW w:w="1361" w:type="dxa"/>
            <w:tcBorders>
              <w:top w:val="outset" w:color="000000" w:sz="8"/>
              <w:left w:val="outset" w:color="000000" w:sz="8"/>
              <w:bottom w:val="outset" w:color="000000" w:sz="8"/>
              <w:right w:val="outset" w:color="000000" w:sz="8"/>
            </w:tcBorders>
            <w:vAlign w:val="center"/>
          </w:tcPr>
          <w:bookmarkStart w:name="4737" w:id="2931"/>
          <w:p>
            <w:pPr>
              <w:spacing w:after="0"/>
              <w:ind w:left="0"/>
              <w:jc w:val="center"/>
            </w:pPr>
            <w:r>
              <w:rPr>
                <w:rFonts w:ascii="Arial"/>
                <w:b w:val="false"/>
                <w:i w:val="false"/>
                <w:color w:val="000000"/>
                <w:sz w:val="15"/>
              </w:rPr>
              <w:t>29/12/2019</w:t>
            </w:r>
          </w:p>
          <w:bookmarkEnd w:id="2931"/>
        </w:tc>
        <w:tc>
          <w:tcPr>
            <w:tcW w:w="967" w:type="dxa"/>
            <w:tcBorders>
              <w:top w:val="outset" w:color="000000" w:sz="8"/>
              <w:left w:val="outset" w:color="000000" w:sz="8"/>
              <w:bottom w:val="outset" w:color="000000" w:sz="8"/>
              <w:right w:val="outset" w:color="000000" w:sz="8"/>
            </w:tcBorders>
            <w:vAlign w:val="center"/>
          </w:tcPr>
          <w:bookmarkStart w:name="4738" w:id="2932"/>
          <w:p>
            <w:pPr>
              <w:spacing w:after="0"/>
              <w:ind w:left="0"/>
              <w:jc w:val="center"/>
            </w:pPr>
          </w:p>
          <w:bookmarkEnd w:id="29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39" w:id="2933"/>
          <w:p>
            <w:pPr>
              <w:spacing w:after="0"/>
              <w:ind w:left="0"/>
              <w:jc w:val="left"/>
            </w:pPr>
            <w:r>
              <w:rPr>
                <w:rFonts w:ascii="Arial"/>
                <w:b w:val="false"/>
                <w:i w:val="false"/>
                <w:color w:val="000000"/>
                <w:sz w:val="15"/>
              </w:rPr>
              <w:t>althaea, glycyrrh</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za, foeniculum, plant</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 cy="139700"/>
                          </a:xfrm>
                          <a:prstGeom prst="rect">
                            <a:avLst/>
                          </a:prstGeom>
                        </pic:spPr>
                      </pic:pic>
                    </a:graphicData>
                  </a:graphic>
                </wp:inline>
              </w:drawing>
            </w:r>
            <w:r>
              <w:rPr>
                <w:rFonts w:ascii="Arial"/>
                <w:b w:val="false"/>
                <w:i w:val="false"/>
                <w:color w:val="000000"/>
                <w:sz w:val="15"/>
              </w:rPr>
              <w:t>go lanceol</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 cy="139700"/>
                          </a:xfrm>
                          <a:prstGeom prst="rect">
                            <a:avLst/>
                          </a:prstGeom>
                        </pic:spPr>
                      </pic:pic>
                    </a:graphicData>
                  </a:graphic>
                </wp:inline>
              </w:drawing>
            </w:r>
            <w:r>
              <w:rPr>
                <w:rFonts w:ascii="Arial"/>
                <w:b w:val="false"/>
                <w:i w:val="false"/>
                <w:color w:val="000000"/>
                <w:sz w:val="15"/>
              </w:rPr>
              <w:t>ta, polygonum aviculare L., salvia, samb</w:t>
            </w:r>
            <w:r>
              <w:drawing>
                <wp:inline distT="0" distB="0" distL="0" distR="0">
                  <wp:extent cx="889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 cy="139700"/>
                          </a:xfrm>
                          <a:prstGeom prst="rect">
                            <a:avLst/>
                          </a:prstGeom>
                        </pic:spPr>
                      </pic:pic>
                    </a:graphicData>
                  </a:graphic>
                </wp:inline>
              </w:drawing>
            </w:r>
            <w:r>
              <w:rPr>
                <w:rFonts w:ascii="Arial"/>
                <w:b w:val="false"/>
                <w:i w:val="false"/>
                <w:color w:val="000000"/>
                <w:sz w:val="15"/>
              </w:rPr>
              <w:t>cus n</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gra, th</w:t>
            </w:r>
            <w:r>
              <w:drawing>
                <wp:inline distT="0" distB="0" distL="0" distR="0">
                  <wp:extent cx="889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900" cy="177800"/>
                          </a:xfrm>
                          <a:prstGeom prst="rect">
                            <a:avLst/>
                          </a:prstGeom>
                        </pic:spPr>
                      </pic:pic>
                    </a:graphicData>
                  </a:graphic>
                </wp:inline>
              </w:drawing>
            </w:r>
            <w:r>
              <w:rPr>
                <w:rFonts w:ascii="Arial"/>
                <w:b w:val="false"/>
                <w:i w:val="false"/>
                <w:color w:val="000000"/>
                <w:sz w:val="15"/>
              </w:rPr>
              <w:t>mus, urt</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ca</w:t>
            </w:r>
          </w:p>
          <w:bookmarkEnd w:id="2933"/>
        </w:tc>
        <w:tc>
          <w:tcPr>
            <w:tcW w:w="1152" w:type="dxa"/>
            <w:tcBorders>
              <w:top w:val="outset" w:color="000000" w:sz="8"/>
              <w:left w:val="outset" w:color="000000" w:sz="8"/>
              <w:bottom w:val="outset" w:color="000000" w:sz="8"/>
              <w:right w:val="outset" w:color="000000" w:sz="8"/>
            </w:tcBorders>
            <w:vAlign w:val="center"/>
          </w:tcPr>
          <w:bookmarkStart w:name="4740" w:id="2934"/>
          <w:p>
            <w:pPr>
              <w:spacing w:after="0"/>
              <w:ind w:left="0"/>
              <w:jc w:val="center"/>
            </w:pPr>
            <w:r>
              <w:rPr>
                <w:rFonts w:ascii="Arial"/>
                <w:b w:val="false"/>
                <w:i w:val="false"/>
                <w:color w:val="000000"/>
                <w:sz w:val="15"/>
              </w:rPr>
              <w:t>13 років</w:t>
            </w:r>
          </w:p>
          <w:bookmarkEnd w:id="2934"/>
        </w:tc>
        <w:tc>
          <w:tcPr>
            <w:tcW w:w="1361" w:type="dxa"/>
            <w:tcBorders>
              <w:top w:val="outset" w:color="000000" w:sz="8"/>
              <w:left w:val="outset" w:color="000000" w:sz="8"/>
              <w:bottom w:val="outset" w:color="000000" w:sz="8"/>
              <w:right w:val="outset" w:color="000000" w:sz="8"/>
            </w:tcBorders>
            <w:vAlign w:val="center"/>
          </w:tcPr>
          <w:bookmarkStart w:name="4741" w:id="2935"/>
          <w:p>
            <w:pPr>
              <w:spacing w:after="0"/>
              <w:ind w:left="0"/>
              <w:jc w:val="center"/>
            </w:pPr>
            <w:r>
              <w:rPr>
                <w:rFonts w:ascii="Arial"/>
                <w:b w:val="false"/>
                <w:i w:val="false"/>
                <w:color w:val="000000"/>
                <w:sz w:val="15"/>
              </w:rPr>
              <w:t>30/09/2019</w:t>
            </w:r>
          </w:p>
          <w:bookmarkEnd w:id="2935"/>
        </w:tc>
        <w:tc>
          <w:tcPr>
            <w:tcW w:w="1361" w:type="dxa"/>
            <w:tcBorders>
              <w:top w:val="outset" w:color="000000" w:sz="8"/>
              <w:left w:val="outset" w:color="000000" w:sz="8"/>
              <w:bottom w:val="outset" w:color="000000" w:sz="8"/>
              <w:right w:val="outset" w:color="000000" w:sz="8"/>
            </w:tcBorders>
            <w:vAlign w:val="center"/>
          </w:tcPr>
          <w:bookmarkStart w:name="4742" w:id="2936"/>
          <w:p>
            <w:pPr>
              <w:spacing w:after="0"/>
              <w:ind w:left="0"/>
              <w:jc w:val="center"/>
            </w:pPr>
            <w:r>
              <w:rPr>
                <w:rFonts w:ascii="Arial"/>
                <w:b w:val="false"/>
                <w:i w:val="false"/>
                <w:color w:val="000000"/>
                <w:sz w:val="15"/>
              </w:rPr>
              <w:t>29/12/2019</w:t>
            </w:r>
          </w:p>
          <w:bookmarkEnd w:id="2936"/>
        </w:tc>
        <w:tc>
          <w:tcPr>
            <w:tcW w:w="967" w:type="dxa"/>
            <w:tcBorders>
              <w:top w:val="outset" w:color="000000" w:sz="8"/>
              <w:left w:val="outset" w:color="000000" w:sz="8"/>
              <w:bottom w:val="outset" w:color="000000" w:sz="8"/>
              <w:right w:val="outset" w:color="000000" w:sz="8"/>
            </w:tcBorders>
            <w:vAlign w:val="center"/>
          </w:tcPr>
          <w:bookmarkStart w:name="4743" w:id="2937"/>
          <w:p>
            <w:pPr>
              <w:spacing w:after="0"/>
              <w:ind w:left="0"/>
              <w:jc w:val="center"/>
            </w:pPr>
          </w:p>
          <w:bookmarkEnd w:id="29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44" w:id="2938"/>
          <w:p>
            <w:pPr>
              <w:spacing w:after="0"/>
              <w:ind w:left="0"/>
              <w:jc w:val="left"/>
            </w:pPr>
            <w:r>
              <w:rPr>
                <w:rFonts w:ascii="Arial"/>
                <w:b w:val="false"/>
                <w:i w:val="false"/>
                <w:color w:val="000000"/>
                <w:sz w:val="15"/>
              </w:rPr>
              <w:t>althaea, thymus</w:t>
            </w:r>
          </w:p>
          <w:bookmarkEnd w:id="2938"/>
        </w:tc>
        <w:tc>
          <w:tcPr>
            <w:tcW w:w="1152" w:type="dxa"/>
            <w:tcBorders>
              <w:top w:val="outset" w:color="000000" w:sz="8"/>
              <w:left w:val="outset" w:color="000000" w:sz="8"/>
              <w:bottom w:val="outset" w:color="000000" w:sz="8"/>
              <w:right w:val="outset" w:color="000000" w:sz="8"/>
            </w:tcBorders>
            <w:vAlign w:val="center"/>
          </w:tcPr>
          <w:bookmarkStart w:name="4745" w:id="2939"/>
          <w:p>
            <w:pPr>
              <w:spacing w:after="0"/>
              <w:ind w:left="0"/>
              <w:jc w:val="center"/>
            </w:pPr>
            <w:r>
              <w:rPr>
                <w:rFonts w:ascii="Arial"/>
                <w:b w:val="false"/>
                <w:i w:val="false"/>
                <w:color w:val="000000"/>
                <w:sz w:val="15"/>
              </w:rPr>
              <w:t>13 років</w:t>
            </w:r>
          </w:p>
          <w:bookmarkEnd w:id="2939"/>
        </w:tc>
        <w:tc>
          <w:tcPr>
            <w:tcW w:w="1361" w:type="dxa"/>
            <w:tcBorders>
              <w:top w:val="outset" w:color="000000" w:sz="8"/>
              <w:left w:val="outset" w:color="000000" w:sz="8"/>
              <w:bottom w:val="outset" w:color="000000" w:sz="8"/>
              <w:right w:val="outset" w:color="000000" w:sz="8"/>
            </w:tcBorders>
            <w:vAlign w:val="center"/>
          </w:tcPr>
          <w:bookmarkStart w:name="4746" w:id="2940"/>
          <w:p>
            <w:pPr>
              <w:spacing w:after="0"/>
              <w:ind w:left="0"/>
              <w:jc w:val="center"/>
            </w:pPr>
            <w:r>
              <w:rPr>
                <w:rFonts w:ascii="Arial"/>
                <w:b w:val="false"/>
                <w:i w:val="false"/>
                <w:color w:val="000000"/>
                <w:sz w:val="15"/>
              </w:rPr>
              <w:t>30/09/2019</w:t>
            </w:r>
          </w:p>
          <w:bookmarkEnd w:id="2940"/>
        </w:tc>
        <w:tc>
          <w:tcPr>
            <w:tcW w:w="1361" w:type="dxa"/>
            <w:tcBorders>
              <w:top w:val="outset" w:color="000000" w:sz="8"/>
              <w:left w:val="outset" w:color="000000" w:sz="8"/>
              <w:bottom w:val="outset" w:color="000000" w:sz="8"/>
              <w:right w:val="outset" w:color="000000" w:sz="8"/>
            </w:tcBorders>
            <w:vAlign w:val="center"/>
          </w:tcPr>
          <w:bookmarkStart w:name="4747" w:id="2941"/>
          <w:p>
            <w:pPr>
              <w:spacing w:after="0"/>
              <w:ind w:left="0"/>
              <w:jc w:val="center"/>
            </w:pPr>
            <w:r>
              <w:rPr>
                <w:rFonts w:ascii="Arial"/>
                <w:b w:val="false"/>
                <w:i w:val="false"/>
                <w:color w:val="000000"/>
                <w:sz w:val="15"/>
              </w:rPr>
              <w:t>29/12/2019</w:t>
            </w:r>
          </w:p>
          <w:bookmarkEnd w:id="2941"/>
        </w:tc>
        <w:tc>
          <w:tcPr>
            <w:tcW w:w="967" w:type="dxa"/>
            <w:tcBorders>
              <w:top w:val="outset" w:color="000000" w:sz="8"/>
              <w:left w:val="outset" w:color="000000" w:sz="8"/>
              <w:bottom w:val="outset" w:color="000000" w:sz="8"/>
              <w:right w:val="outset" w:color="000000" w:sz="8"/>
            </w:tcBorders>
            <w:vAlign w:val="center"/>
          </w:tcPr>
          <w:bookmarkStart w:name="4748" w:id="2942"/>
          <w:p>
            <w:pPr>
              <w:spacing w:after="0"/>
              <w:ind w:left="0"/>
              <w:jc w:val="center"/>
            </w:pPr>
          </w:p>
          <w:bookmarkEnd w:id="29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49" w:id="2943"/>
          <w:p>
            <w:pPr>
              <w:spacing w:after="0"/>
              <w:ind w:left="0"/>
              <w:jc w:val="left"/>
            </w:pPr>
            <w:r>
              <w:rPr>
                <w:rFonts w:ascii="Arial"/>
                <w:b w:val="false"/>
                <w:i w:val="false"/>
                <w:color w:val="000000"/>
                <w:sz w:val="15"/>
              </w:rPr>
              <w:t>aluminium hydroxide gel, benzocaine, magnesium hydroxide</w:t>
            </w:r>
          </w:p>
          <w:bookmarkEnd w:id="2943"/>
        </w:tc>
        <w:tc>
          <w:tcPr>
            <w:tcW w:w="1152" w:type="dxa"/>
            <w:tcBorders>
              <w:top w:val="outset" w:color="000000" w:sz="8"/>
              <w:left w:val="outset" w:color="000000" w:sz="8"/>
              <w:bottom w:val="outset" w:color="000000" w:sz="8"/>
              <w:right w:val="outset" w:color="000000" w:sz="8"/>
            </w:tcBorders>
            <w:vAlign w:val="center"/>
          </w:tcPr>
          <w:bookmarkStart w:name="4750" w:id="2944"/>
          <w:p>
            <w:pPr>
              <w:spacing w:after="0"/>
              <w:ind w:left="0"/>
              <w:jc w:val="center"/>
            </w:pPr>
            <w:r>
              <w:rPr>
                <w:rFonts w:ascii="Arial"/>
                <w:b w:val="false"/>
                <w:i w:val="false"/>
                <w:color w:val="000000"/>
                <w:sz w:val="15"/>
              </w:rPr>
              <w:t>13 років</w:t>
            </w:r>
          </w:p>
          <w:bookmarkEnd w:id="2944"/>
        </w:tc>
        <w:tc>
          <w:tcPr>
            <w:tcW w:w="1361" w:type="dxa"/>
            <w:tcBorders>
              <w:top w:val="outset" w:color="000000" w:sz="8"/>
              <w:left w:val="outset" w:color="000000" w:sz="8"/>
              <w:bottom w:val="outset" w:color="000000" w:sz="8"/>
              <w:right w:val="outset" w:color="000000" w:sz="8"/>
            </w:tcBorders>
            <w:vAlign w:val="center"/>
          </w:tcPr>
          <w:bookmarkStart w:name="4751" w:id="2945"/>
          <w:p>
            <w:pPr>
              <w:spacing w:after="0"/>
              <w:ind w:left="0"/>
              <w:jc w:val="center"/>
            </w:pPr>
            <w:r>
              <w:rPr>
                <w:rFonts w:ascii="Arial"/>
                <w:b w:val="false"/>
                <w:i w:val="false"/>
                <w:color w:val="000000"/>
                <w:sz w:val="15"/>
              </w:rPr>
              <w:t>01/03/2019</w:t>
            </w:r>
          </w:p>
          <w:bookmarkEnd w:id="2945"/>
        </w:tc>
        <w:tc>
          <w:tcPr>
            <w:tcW w:w="1361" w:type="dxa"/>
            <w:tcBorders>
              <w:top w:val="outset" w:color="000000" w:sz="8"/>
              <w:left w:val="outset" w:color="000000" w:sz="8"/>
              <w:bottom w:val="outset" w:color="000000" w:sz="8"/>
              <w:right w:val="outset" w:color="000000" w:sz="8"/>
            </w:tcBorders>
            <w:vAlign w:val="center"/>
          </w:tcPr>
          <w:bookmarkStart w:name="4752" w:id="2946"/>
          <w:p>
            <w:pPr>
              <w:spacing w:after="0"/>
              <w:ind w:left="0"/>
              <w:jc w:val="center"/>
            </w:pPr>
            <w:r>
              <w:rPr>
                <w:rFonts w:ascii="Arial"/>
                <w:b w:val="false"/>
                <w:i w:val="false"/>
                <w:color w:val="000000"/>
                <w:sz w:val="15"/>
              </w:rPr>
              <w:t>30/05/2019</w:t>
            </w:r>
          </w:p>
          <w:bookmarkEnd w:id="2946"/>
        </w:tc>
        <w:tc>
          <w:tcPr>
            <w:tcW w:w="967" w:type="dxa"/>
            <w:tcBorders>
              <w:top w:val="outset" w:color="000000" w:sz="8"/>
              <w:left w:val="outset" w:color="000000" w:sz="8"/>
              <w:bottom w:val="outset" w:color="000000" w:sz="8"/>
              <w:right w:val="outset" w:color="000000" w:sz="8"/>
            </w:tcBorders>
            <w:vAlign w:val="center"/>
          </w:tcPr>
          <w:bookmarkStart w:name="4753" w:id="2947"/>
          <w:p>
            <w:pPr>
              <w:spacing w:after="0"/>
              <w:ind w:left="0"/>
              <w:jc w:val="center"/>
            </w:pPr>
          </w:p>
          <w:bookmarkEnd w:id="29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54" w:id="2948"/>
          <w:p>
            <w:pPr>
              <w:spacing w:after="0"/>
              <w:ind w:left="0"/>
              <w:jc w:val="left"/>
            </w:pPr>
            <w:r>
              <w:rPr>
                <w:rFonts w:ascii="Arial"/>
                <w:b w:val="false"/>
                <w:i w:val="false"/>
                <w:color w:val="000000"/>
                <w:sz w:val="15"/>
              </w:rPr>
              <w:t>aluminium hydroxide gel, dimeticone, magnesium hydroxide</w:t>
            </w:r>
          </w:p>
          <w:bookmarkEnd w:id="2948"/>
        </w:tc>
        <w:tc>
          <w:tcPr>
            <w:tcW w:w="1152" w:type="dxa"/>
            <w:tcBorders>
              <w:top w:val="outset" w:color="000000" w:sz="8"/>
              <w:left w:val="outset" w:color="000000" w:sz="8"/>
              <w:bottom w:val="outset" w:color="000000" w:sz="8"/>
              <w:right w:val="outset" w:color="000000" w:sz="8"/>
            </w:tcBorders>
            <w:vAlign w:val="center"/>
          </w:tcPr>
          <w:bookmarkStart w:name="4755" w:id="2949"/>
          <w:p>
            <w:pPr>
              <w:spacing w:after="0"/>
              <w:ind w:left="0"/>
              <w:jc w:val="center"/>
            </w:pPr>
            <w:r>
              <w:rPr>
                <w:rFonts w:ascii="Arial"/>
                <w:b w:val="false"/>
                <w:i w:val="false"/>
                <w:color w:val="000000"/>
                <w:sz w:val="15"/>
              </w:rPr>
              <w:t>13 років</w:t>
            </w:r>
          </w:p>
          <w:bookmarkEnd w:id="2949"/>
        </w:tc>
        <w:tc>
          <w:tcPr>
            <w:tcW w:w="1361" w:type="dxa"/>
            <w:tcBorders>
              <w:top w:val="outset" w:color="000000" w:sz="8"/>
              <w:left w:val="outset" w:color="000000" w:sz="8"/>
              <w:bottom w:val="outset" w:color="000000" w:sz="8"/>
              <w:right w:val="outset" w:color="000000" w:sz="8"/>
            </w:tcBorders>
            <w:vAlign w:val="center"/>
          </w:tcPr>
          <w:bookmarkStart w:name="4756" w:id="2950"/>
          <w:p>
            <w:pPr>
              <w:spacing w:after="0"/>
              <w:ind w:left="0"/>
              <w:jc w:val="center"/>
            </w:pPr>
            <w:r>
              <w:rPr>
                <w:rFonts w:ascii="Arial"/>
                <w:b w:val="false"/>
                <w:i w:val="false"/>
                <w:color w:val="000000"/>
                <w:sz w:val="15"/>
              </w:rPr>
              <w:t>01/01/2025</w:t>
            </w:r>
          </w:p>
          <w:bookmarkEnd w:id="2950"/>
        </w:tc>
        <w:tc>
          <w:tcPr>
            <w:tcW w:w="1361" w:type="dxa"/>
            <w:tcBorders>
              <w:top w:val="outset" w:color="000000" w:sz="8"/>
              <w:left w:val="outset" w:color="000000" w:sz="8"/>
              <w:bottom w:val="outset" w:color="000000" w:sz="8"/>
              <w:right w:val="outset" w:color="000000" w:sz="8"/>
            </w:tcBorders>
            <w:vAlign w:val="center"/>
          </w:tcPr>
          <w:bookmarkStart w:name="4757" w:id="2951"/>
          <w:p>
            <w:pPr>
              <w:spacing w:after="0"/>
              <w:ind w:left="0"/>
              <w:jc w:val="center"/>
            </w:pPr>
            <w:r>
              <w:rPr>
                <w:rFonts w:ascii="Arial"/>
                <w:b w:val="false"/>
                <w:i w:val="false"/>
                <w:color w:val="000000"/>
                <w:sz w:val="15"/>
              </w:rPr>
              <w:t>01/04/2025</w:t>
            </w:r>
          </w:p>
          <w:bookmarkEnd w:id="2951"/>
        </w:tc>
        <w:tc>
          <w:tcPr>
            <w:tcW w:w="967" w:type="dxa"/>
            <w:tcBorders>
              <w:top w:val="outset" w:color="000000" w:sz="8"/>
              <w:left w:val="outset" w:color="000000" w:sz="8"/>
              <w:bottom w:val="outset" w:color="000000" w:sz="8"/>
              <w:right w:val="outset" w:color="000000" w:sz="8"/>
            </w:tcBorders>
            <w:vAlign w:val="center"/>
          </w:tcPr>
          <w:bookmarkStart w:name="4758" w:id="2952"/>
          <w:p>
            <w:pPr>
              <w:spacing w:after="0"/>
              <w:ind w:left="0"/>
              <w:jc w:val="center"/>
            </w:pPr>
          </w:p>
          <w:bookmarkEnd w:id="29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59" w:id="2953"/>
          <w:p>
            <w:pPr>
              <w:spacing w:after="0"/>
              <w:ind w:left="0"/>
              <w:jc w:val="left"/>
            </w:pPr>
            <w:r>
              <w:rPr>
                <w:rFonts w:ascii="Arial"/>
                <w:b w:val="false"/>
                <w:i w:val="false"/>
                <w:color w:val="000000"/>
                <w:sz w:val="15"/>
              </w:rPr>
              <w:t>aluminium phosphate</w:t>
            </w:r>
          </w:p>
          <w:bookmarkEnd w:id="2953"/>
        </w:tc>
        <w:tc>
          <w:tcPr>
            <w:tcW w:w="1152" w:type="dxa"/>
            <w:tcBorders>
              <w:top w:val="outset" w:color="000000" w:sz="8"/>
              <w:left w:val="outset" w:color="000000" w:sz="8"/>
              <w:bottom w:val="outset" w:color="000000" w:sz="8"/>
              <w:right w:val="outset" w:color="000000" w:sz="8"/>
            </w:tcBorders>
            <w:vAlign w:val="center"/>
          </w:tcPr>
          <w:bookmarkStart w:name="4760" w:id="2954"/>
          <w:p>
            <w:pPr>
              <w:spacing w:after="0"/>
              <w:ind w:left="0"/>
              <w:jc w:val="center"/>
            </w:pPr>
            <w:r>
              <w:rPr>
                <w:rFonts w:ascii="Arial"/>
                <w:b w:val="false"/>
                <w:i w:val="false"/>
                <w:color w:val="000000"/>
                <w:sz w:val="15"/>
              </w:rPr>
              <w:t>13 років</w:t>
            </w:r>
          </w:p>
          <w:bookmarkEnd w:id="2954"/>
        </w:tc>
        <w:tc>
          <w:tcPr>
            <w:tcW w:w="1361" w:type="dxa"/>
            <w:tcBorders>
              <w:top w:val="outset" w:color="000000" w:sz="8"/>
              <w:left w:val="outset" w:color="000000" w:sz="8"/>
              <w:bottom w:val="outset" w:color="000000" w:sz="8"/>
              <w:right w:val="outset" w:color="000000" w:sz="8"/>
            </w:tcBorders>
            <w:vAlign w:val="center"/>
          </w:tcPr>
          <w:bookmarkStart w:name="4761" w:id="2955"/>
          <w:p>
            <w:pPr>
              <w:spacing w:after="0"/>
              <w:ind w:left="0"/>
              <w:jc w:val="center"/>
            </w:pPr>
            <w:r>
              <w:rPr>
                <w:rFonts w:ascii="Arial"/>
                <w:b w:val="false"/>
                <w:i w:val="false"/>
                <w:color w:val="000000"/>
                <w:sz w:val="15"/>
              </w:rPr>
              <w:t>01/01/2025</w:t>
            </w:r>
          </w:p>
          <w:bookmarkEnd w:id="2955"/>
        </w:tc>
        <w:tc>
          <w:tcPr>
            <w:tcW w:w="1361" w:type="dxa"/>
            <w:tcBorders>
              <w:top w:val="outset" w:color="000000" w:sz="8"/>
              <w:left w:val="outset" w:color="000000" w:sz="8"/>
              <w:bottom w:val="outset" w:color="000000" w:sz="8"/>
              <w:right w:val="outset" w:color="000000" w:sz="8"/>
            </w:tcBorders>
            <w:vAlign w:val="center"/>
          </w:tcPr>
          <w:bookmarkStart w:name="4762" w:id="2956"/>
          <w:p>
            <w:pPr>
              <w:spacing w:after="0"/>
              <w:ind w:left="0"/>
              <w:jc w:val="center"/>
            </w:pPr>
            <w:r>
              <w:rPr>
                <w:rFonts w:ascii="Arial"/>
                <w:b w:val="false"/>
                <w:i w:val="false"/>
                <w:color w:val="000000"/>
                <w:sz w:val="15"/>
              </w:rPr>
              <w:t>01/04/2025</w:t>
            </w:r>
          </w:p>
          <w:bookmarkEnd w:id="2956"/>
        </w:tc>
        <w:tc>
          <w:tcPr>
            <w:tcW w:w="967" w:type="dxa"/>
            <w:tcBorders>
              <w:top w:val="outset" w:color="000000" w:sz="8"/>
              <w:left w:val="outset" w:color="000000" w:sz="8"/>
              <w:bottom w:val="outset" w:color="000000" w:sz="8"/>
              <w:right w:val="outset" w:color="000000" w:sz="8"/>
            </w:tcBorders>
            <w:vAlign w:val="center"/>
          </w:tcPr>
          <w:bookmarkStart w:name="4763" w:id="2957"/>
          <w:p>
            <w:pPr>
              <w:spacing w:after="0"/>
              <w:ind w:left="0"/>
              <w:jc w:val="center"/>
            </w:pPr>
          </w:p>
          <w:bookmarkEnd w:id="29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64" w:id="2958"/>
          <w:p>
            <w:pPr>
              <w:spacing w:after="0"/>
              <w:ind w:left="0"/>
              <w:jc w:val="left"/>
            </w:pPr>
            <w:r>
              <w:rPr>
                <w:rFonts w:ascii="Arial"/>
                <w:b w:val="false"/>
                <w:i w:val="false"/>
                <w:color w:val="000000"/>
                <w:sz w:val="15"/>
              </w:rPr>
              <w:t>aluminium, calcium, sodium</w:t>
            </w:r>
          </w:p>
          <w:bookmarkEnd w:id="2958"/>
        </w:tc>
        <w:tc>
          <w:tcPr>
            <w:tcW w:w="1152" w:type="dxa"/>
            <w:tcBorders>
              <w:top w:val="outset" w:color="000000" w:sz="8"/>
              <w:left w:val="outset" w:color="000000" w:sz="8"/>
              <w:bottom w:val="outset" w:color="000000" w:sz="8"/>
              <w:right w:val="outset" w:color="000000" w:sz="8"/>
            </w:tcBorders>
            <w:vAlign w:val="center"/>
          </w:tcPr>
          <w:bookmarkStart w:name="4765" w:id="2959"/>
          <w:p>
            <w:pPr>
              <w:spacing w:after="0"/>
              <w:ind w:left="0"/>
              <w:jc w:val="center"/>
            </w:pPr>
            <w:r>
              <w:rPr>
                <w:rFonts w:ascii="Arial"/>
                <w:b w:val="false"/>
                <w:i w:val="false"/>
                <w:color w:val="000000"/>
                <w:sz w:val="15"/>
              </w:rPr>
              <w:t>13 років</w:t>
            </w:r>
          </w:p>
          <w:bookmarkEnd w:id="2959"/>
        </w:tc>
        <w:tc>
          <w:tcPr>
            <w:tcW w:w="1361" w:type="dxa"/>
            <w:tcBorders>
              <w:top w:val="outset" w:color="000000" w:sz="8"/>
              <w:left w:val="outset" w:color="000000" w:sz="8"/>
              <w:bottom w:val="outset" w:color="000000" w:sz="8"/>
              <w:right w:val="outset" w:color="000000" w:sz="8"/>
            </w:tcBorders>
            <w:vAlign w:val="center"/>
          </w:tcPr>
          <w:bookmarkStart w:name="4766" w:id="2960"/>
          <w:p>
            <w:pPr>
              <w:spacing w:after="0"/>
              <w:ind w:left="0"/>
              <w:jc w:val="center"/>
            </w:pPr>
            <w:r>
              <w:rPr>
                <w:rFonts w:ascii="Arial"/>
                <w:b w:val="false"/>
                <w:i w:val="false"/>
                <w:color w:val="000000"/>
                <w:sz w:val="15"/>
              </w:rPr>
              <w:t>01/01/2025</w:t>
            </w:r>
          </w:p>
          <w:bookmarkEnd w:id="2960"/>
        </w:tc>
        <w:tc>
          <w:tcPr>
            <w:tcW w:w="1361" w:type="dxa"/>
            <w:tcBorders>
              <w:top w:val="outset" w:color="000000" w:sz="8"/>
              <w:left w:val="outset" w:color="000000" w:sz="8"/>
              <w:bottom w:val="outset" w:color="000000" w:sz="8"/>
              <w:right w:val="outset" w:color="000000" w:sz="8"/>
            </w:tcBorders>
            <w:vAlign w:val="center"/>
          </w:tcPr>
          <w:bookmarkStart w:name="4767" w:id="2961"/>
          <w:p>
            <w:pPr>
              <w:spacing w:after="0"/>
              <w:ind w:left="0"/>
              <w:jc w:val="center"/>
            </w:pPr>
            <w:r>
              <w:rPr>
                <w:rFonts w:ascii="Arial"/>
                <w:b w:val="false"/>
                <w:i w:val="false"/>
                <w:color w:val="000000"/>
                <w:sz w:val="15"/>
              </w:rPr>
              <w:t>01/04/2025</w:t>
            </w:r>
          </w:p>
          <w:bookmarkEnd w:id="2961"/>
        </w:tc>
        <w:tc>
          <w:tcPr>
            <w:tcW w:w="967" w:type="dxa"/>
            <w:tcBorders>
              <w:top w:val="outset" w:color="000000" w:sz="8"/>
              <w:left w:val="outset" w:color="000000" w:sz="8"/>
              <w:bottom w:val="outset" w:color="000000" w:sz="8"/>
              <w:right w:val="outset" w:color="000000" w:sz="8"/>
            </w:tcBorders>
            <w:vAlign w:val="center"/>
          </w:tcPr>
          <w:bookmarkStart w:name="4768" w:id="2962"/>
          <w:p>
            <w:pPr>
              <w:spacing w:after="0"/>
              <w:ind w:left="0"/>
              <w:jc w:val="center"/>
            </w:pPr>
          </w:p>
          <w:bookmarkEnd w:id="29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69" w:id="2963"/>
          <w:p>
            <w:pPr>
              <w:spacing w:after="0"/>
              <w:ind w:left="0"/>
              <w:jc w:val="left"/>
            </w:pPr>
            <w:r>
              <w:rPr>
                <w:rFonts w:ascii="Arial"/>
                <w:b w:val="false"/>
                <w:i w:val="false"/>
                <w:color w:val="000000"/>
                <w:sz w:val="15"/>
              </w:rPr>
              <w:t>aluminium hydroxide, magnesium hydroxide, simethicone</w:t>
            </w:r>
          </w:p>
          <w:bookmarkEnd w:id="2963"/>
        </w:tc>
        <w:tc>
          <w:tcPr>
            <w:tcW w:w="1152" w:type="dxa"/>
            <w:tcBorders>
              <w:top w:val="outset" w:color="000000" w:sz="8"/>
              <w:left w:val="outset" w:color="000000" w:sz="8"/>
              <w:bottom w:val="outset" w:color="000000" w:sz="8"/>
              <w:right w:val="outset" w:color="000000" w:sz="8"/>
            </w:tcBorders>
            <w:vAlign w:val="center"/>
          </w:tcPr>
          <w:bookmarkStart w:name="4770" w:id="2964"/>
          <w:p>
            <w:pPr>
              <w:spacing w:after="0"/>
              <w:ind w:left="0"/>
              <w:jc w:val="center"/>
            </w:pPr>
            <w:r>
              <w:rPr>
                <w:rFonts w:ascii="Arial"/>
                <w:b w:val="false"/>
                <w:i w:val="false"/>
                <w:color w:val="000000"/>
                <w:sz w:val="15"/>
              </w:rPr>
              <w:t>13 років</w:t>
            </w:r>
          </w:p>
          <w:bookmarkEnd w:id="2964"/>
        </w:tc>
        <w:tc>
          <w:tcPr>
            <w:tcW w:w="1361" w:type="dxa"/>
            <w:tcBorders>
              <w:top w:val="outset" w:color="000000" w:sz="8"/>
              <w:left w:val="outset" w:color="000000" w:sz="8"/>
              <w:bottom w:val="outset" w:color="000000" w:sz="8"/>
              <w:right w:val="outset" w:color="000000" w:sz="8"/>
            </w:tcBorders>
            <w:vAlign w:val="center"/>
          </w:tcPr>
          <w:bookmarkStart w:name="4771" w:id="2965"/>
          <w:p>
            <w:pPr>
              <w:spacing w:after="0"/>
              <w:ind w:left="0"/>
              <w:jc w:val="center"/>
            </w:pPr>
            <w:r>
              <w:rPr>
                <w:rFonts w:ascii="Arial"/>
                <w:b w:val="false"/>
                <w:i w:val="false"/>
                <w:color w:val="000000"/>
                <w:sz w:val="15"/>
              </w:rPr>
              <w:t>01/01/2025</w:t>
            </w:r>
          </w:p>
          <w:bookmarkEnd w:id="2965"/>
        </w:tc>
        <w:tc>
          <w:tcPr>
            <w:tcW w:w="1361" w:type="dxa"/>
            <w:tcBorders>
              <w:top w:val="outset" w:color="000000" w:sz="8"/>
              <w:left w:val="outset" w:color="000000" w:sz="8"/>
              <w:bottom w:val="outset" w:color="000000" w:sz="8"/>
              <w:right w:val="outset" w:color="000000" w:sz="8"/>
            </w:tcBorders>
            <w:vAlign w:val="center"/>
          </w:tcPr>
          <w:bookmarkStart w:name="4772" w:id="2966"/>
          <w:p>
            <w:pPr>
              <w:spacing w:after="0"/>
              <w:ind w:left="0"/>
              <w:jc w:val="center"/>
            </w:pPr>
            <w:r>
              <w:rPr>
                <w:rFonts w:ascii="Arial"/>
                <w:b w:val="false"/>
                <w:i w:val="false"/>
                <w:color w:val="000000"/>
                <w:sz w:val="15"/>
              </w:rPr>
              <w:t>01/04/2025</w:t>
            </w:r>
          </w:p>
          <w:bookmarkEnd w:id="2966"/>
        </w:tc>
        <w:tc>
          <w:tcPr>
            <w:tcW w:w="967" w:type="dxa"/>
            <w:tcBorders>
              <w:top w:val="outset" w:color="000000" w:sz="8"/>
              <w:left w:val="outset" w:color="000000" w:sz="8"/>
              <w:bottom w:val="outset" w:color="000000" w:sz="8"/>
              <w:right w:val="outset" w:color="000000" w:sz="8"/>
            </w:tcBorders>
            <w:vAlign w:val="center"/>
          </w:tcPr>
          <w:bookmarkStart w:name="4773" w:id="2967"/>
          <w:p>
            <w:pPr>
              <w:spacing w:after="0"/>
              <w:ind w:left="0"/>
              <w:jc w:val="center"/>
            </w:pPr>
          </w:p>
          <w:bookmarkEnd w:id="29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74" w:id="2968"/>
          <w:p>
            <w:pPr>
              <w:spacing w:after="0"/>
              <w:ind w:left="0"/>
              <w:jc w:val="left"/>
            </w:pPr>
            <w:r>
              <w:rPr>
                <w:rFonts w:ascii="Arial"/>
                <w:b w:val="false"/>
                <w:i w:val="false"/>
                <w:color w:val="000000"/>
                <w:sz w:val="15"/>
              </w:rPr>
              <w:t>dihydroxyaluminium aminoacetate, aluminium hydroxide gel, calcium carbonate, magnesium trisilicate</w:t>
            </w:r>
          </w:p>
          <w:bookmarkEnd w:id="2968"/>
        </w:tc>
        <w:tc>
          <w:tcPr>
            <w:tcW w:w="1152" w:type="dxa"/>
            <w:tcBorders>
              <w:top w:val="outset" w:color="000000" w:sz="8"/>
              <w:left w:val="outset" w:color="000000" w:sz="8"/>
              <w:bottom w:val="outset" w:color="000000" w:sz="8"/>
              <w:right w:val="outset" w:color="000000" w:sz="8"/>
            </w:tcBorders>
            <w:vAlign w:val="center"/>
          </w:tcPr>
          <w:bookmarkStart w:name="4775" w:id="2969"/>
          <w:p>
            <w:pPr>
              <w:spacing w:after="0"/>
              <w:ind w:left="0"/>
              <w:jc w:val="center"/>
            </w:pPr>
            <w:r>
              <w:rPr>
                <w:rFonts w:ascii="Arial"/>
                <w:b w:val="false"/>
                <w:i w:val="false"/>
                <w:color w:val="000000"/>
                <w:sz w:val="15"/>
              </w:rPr>
              <w:t>13 років</w:t>
            </w:r>
          </w:p>
          <w:bookmarkEnd w:id="2969"/>
        </w:tc>
        <w:tc>
          <w:tcPr>
            <w:tcW w:w="1361" w:type="dxa"/>
            <w:tcBorders>
              <w:top w:val="outset" w:color="000000" w:sz="8"/>
              <w:left w:val="outset" w:color="000000" w:sz="8"/>
              <w:bottom w:val="outset" w:color="000000" w:sz="8"/>
              <w:right w:val="outset" w:color="000000" w:sz="8"/>
            </w:tcBorders>
            <w:vAlign w:val="center"/>
          </w:tcPr>
          <w:bookmarkStart w:name="4776" w:id="2970"/>
          <w:p>
            <w:pPr>
              <w:spacing w:after="0"/>
              <w:ind w:left="0"/>
              <w:jc w:val="center"/>
            </w:pPr>
            <w:r>
              <w:rPr>
                <w:rFonts w:ascii="Arial"/>
                <w:b w:val="false"/>
                <w:i w:val="false"/>
                <w:color w:val="000000"/>
                <w:sz w:val="15"/>
              </w:rPr>
              <w:t>01/01/2025</w:t>
            </w:r>
          </w:p>
          <w:bookmarkEnd w:id="2970"/>
        </w:tc>
        <w:tc>
          <w:tcPr>
            <w:tcW w:w="1361" w:type="dxa"/>
            <w:tcBorders>
              <w:top w:val="outset" w:color="000000" w:sz="8"/>
              <w:left w:val="outset" w:color="000000" w:sz="8"/>
              <w:bottom w:val="outset" w:color="000000" w:sz="8"/>
              <w:right w:val="outset" w:color="000000" w:sz="8"/>
            </w:tcBorders>
            <w:vAlign w:val="center"/>
          </w:tcPr>
          <w:bookmarkStart w:name="4777" w:id="2971"/>
          <w:p>
            <w:pPr>
              <w:spacing w:after="0"/>
              <w:ind w:left="0"/>
              <w:jc w:val="center"/>
            </w:pPr>
            <w:r>
              <w:rPr>
                <w:rFonts w:ascii="Arial"/>
                <w:b w:val="false"/>
                <w:i w:val="false"/>
                <w:color w:val="000000"/>
                <w:sz w:val="15"/>
              </w:rPr>
              <w:t>01/04/2025</w:t>
            </w:r>
          </w:p>
          <w:bookmarkEnd w:id="2971"/>
        </w:tc>
        <w:tc>
          <w:tcPr>
            <w:tcW w:w="967" w:type="dxa"/>
            <w:tcBorders>
              <w:top w:val="outset" w:color="000000" w:sz="8"/>
              <w:left w:val="outset" w:color="000000" w:sz="8"/>
              <w:bottom w:val="outset" w:color="000000" w:sz="8"/>
              <w:right w:val="outset" w:color="000000" w:sz="8"/>
            </w:tcBorders>
            <w:vAlign w:val="center"/>
          </w:tcPr>
          <w:bookmarkStart w:name="4778" w:id="2972"/>
          <w:p>
            <w:pPr>
              <w:spacing w:after="0"/>
              <w:ind w:left="0"/>
              <w:jc w:val="center"/>
            </w:pPr>
          </w:p>
          <w:bookmarkEnd w:id="29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79" w:id="2973"/>
          <w:p>
            <w:pPr>
              <w:spacing w:after="0"/>
              <w:ind w:left="0"/>
              <w:jc w:val="left"/>
            </w:pPr>
            <w:r>
              <w:rPr>
                <w:rFonts w:ascii="Arial"/>
                <w:b w:val="false"/>
                <w:i w:val="false"/>
                <w:color w:val="000000"/>
                <w:sz w:val="15"/>
              </w:rPr>
              <w:t>alverine, simeticone</w:t>
            </w:r>
          </w:p>
          <w:bookmarkEnd w:id="2973"/>
        </w:tc>
        <w:tc>
          <w:tcPr>
            <w:tcW w:w="1152" w:type="dxa"/>
            <w:tcBorders>
              <w:top w:val="outset" w:color="000000" w:sz="8"/>
              <w:left w:val="outset" w:color="000000" w:sz="8"/>
              <w:bottom w:val="outset" w:color="000000" w:sz="8"/>
              <w:right w:val="outset" w:color="000000" w:sz="8"/>
            </w:tcBorders>
            <w:vAlign w:val="center"/>
          </w:tcPr>
          <w:bookmarkStart w:name="4780" w:id="2974"/>
          <w:p>
            <w:pPr>
              <w:spacing w:after="0"/>
              <w:ind w:left="0"/>
              <w:jc w:val="center"/>
            </w:pPr>
            <w:r>
              <w:rPr>
                <w:rFonts w:ascii="Arial"/>
                <w:b w:val="false"/>
                <w:i w:val="false"/>
                <w:color w:val="000000"/>
                <w:sz w:val="15"/>
              </w:rPr>
              <w:t>10 років</w:t>
            </w:r>
          </w:p>
          <w:bookmarkEnd w:id="2974"/>
        </w:tc>
        <w:tc>
          <w:tcPr>
            <w:tcW w:w="1361" w:type="dxa"/>
            <w:tcBorders>
              <w:top w:val="outset" w:color="000000" w:sz="8"/>
              <w:left w:val="outset" w:color="000000" w:sz="8"/>
              <w:bottom w:val="outset" w:color="000000" w:sz="8"/>
              <w:right w:val="outset" w:color="000000" w:sz="8"/>
            </w:tcBorders>
            <w:vAlign w:val="center"/>
          </w:tcPr>
          <w:bookmarkStart w:name="4781" w:id="2975"/>
          <w:p>
            <w:pPr>
              <w:spacing w:after="0"/>
              <w:ind w:left="0"/>
              <w:jc w:val="center"/>
            </w:pPr>
            <w:r>
              <w:rPr>
                <w:rFonts w:ascii="Arial"/>
                <w:b w:val="false"/>
                <w:i w:val="false"/>
                <w:color w:val="000000"/>
                <w:sz w:val="15"/>
              </w:rPr>
              <w:t>01/02/2022</w:t>
            </w:r>
          </w:p>
          <w:bookmarkEnd w:id="2975"/>
        </w:tc>
        <w:tc>
          <w:tcPr>
            <w:tcW w:w="1361" w:type="dxa"/>
            <w:tcBorders>
              <w:top w:val="outset" w:color="000000" w:sz="8"/>
              <w:left w:val="outset" w:color="000000" w:sz="8"/>
              <w:bottom w:val="outset" w:color="000000" w:sz="8"/>
              <w:right w:val="outset" w:color="000000" w:sz="8"/>
            </w:tcBorders>
            <w:vAlign w:val="center"/>
          </w:tcPr>
          <w:bookmarkStart w:name="4782" w:id="2976"/>
          <w:p>
            <w:pPr>
              <w:spacing w:after="0"/>
              <w:ind w:left="0"/>
              <w:jc w:val="center"/>
            </w:pPr>
            <w:r>
              <w:rPr>
                <w:rFonts w:ascii="Arial"/>
                <w:b w:val="false"/>
                <w:i w:val="false"/>
                <w:color w:val="000000"/>
                <w:sz w:val="15"/>
              </w:rPr>
              <w:t>02/05/2022</w:t>
            </w:r>
          </w:p>
          <w:bookmarkEnd w:id="2976"/>
        </w:tc>
        <w:tc>
          <w:tcPr>
            <w:tcW w:w="967" w:type="dxa"/>
            <w:tcBorders>
              <w:top w:val="outset" w:color="000000" w:sz="8"/>
              <w:left w:val="outset" w:color="000000" w:sz="8"/>
              <w:bottom w:val="outset" w:color="000000" w:sz="8"/>
              <w:right w:val="outset" w:color="000000" w:sz="8"/>
            </w:tcBorders>
            <w:vAlign w:val="center"/>
          </w:tcPr>
          <w:bookmarkStart w:name="4783" w:id="2977"/>
          <w:p>
            <w:pPr>
              <w:spacing w:after="0"/>
              <w:ind w:left="0"/>
              <w:jc w:val="center"/>
            </w:pPr>
          </w:p>
          <w:bookmarkEnd w:id="29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84" w:id="2978"/>
          <w:p>
            <w:pPr>
              <w:spacing w:after="0"/>
              <w:ind w:left="0"/>
              <w:jc w:val="left"/>
            </w:pPr>
            <w:r>
              <w:rPr>
                <w:rFonts w:ascii="Arial"/>
                <w:b w:val="false"/>
                <w:i w:val="false"/>
                <w:color w:val="000000"/>
                <w:sz w:val="15"/>
              </w:rPr>
              <w:t>amantadine</w:t>
            </w:r>
          </w:p>
          <w:bookmarkEnd w:id="2978"/>
        </w:tc>
        <w:tc>
          <w:tcPr>
            <w:tcW w:w="1152" w:type="dxa"/>
            <w:tcBorders>
              <w:top w:val="outset" w:color="000000" w:sz="8"/>
              <w:left w:val="outset" w:color="000000" w:sz="8"/>
              <w:bottom w:val="outset" w:color="000000" w:sz="8"/>
              <w:right w:val="outset" w:color="000000" w:sz="8"/>
            </w:tcBorders>
            <w:vAlign w:val="center"/>
          </w:tcPr>
          <w:bookmarkStart w:name="4785" w:id="2979"/>
          <w:p>
            <w:pPr>
              <w:spacing w:after="0"/>
              <w:ind w:left="0"/>
              <w:jc w:val="center"/>
            </w:pPr>
            <w:r>
              <w:rPr>
                <w:rFonts w:ascii="Arial"/>
                <w:b w:val="false"/>
                <w:i w:val="false"/>
                <w:color w:val="000000"/>
                <w:sz w:val="15"/>
              </w:rPr>
              <w:t>6 років</w:t>
            </w:r>
          </w:p>
          <w:bookmarkEnd w:id="2979"/>
        </w:tc>
        <w:tc>
          <w:tcPr>
            <w:tcW w:w="1361" w:type="dxa"/>
            <w:tcBorders>
              <w:top w:val="outset" w:color="000000" w:sz="8"/>
              <w:left w:val="outset" w:color="000000" w:sz="8"/>
              <w:bottom w:val="outset" w:color="000000" w:sz="8"/>
              <w:right w:val="outset" w:color="000000" w:sz="8"/>
            </w:tcBorders>
            <w:vAlign w:val="center"/>
          </w:tcPr>
          <w:bookmarkStart w:name="4786" w:id="2980"/>
          <w:p>
            <w:pPr>
              <w:spacing w:after="0"/>
              <w:ind w:left="0"/>
              <w:jc w:val="center"/>
            </w:pPr>
            <w:r>
              <w:rPr>
                <w:rFonts w:ascii="Arial"/>
                <w:b w:val="false"/>
                <w:i w:val="false"/>
                <w:color w:val="000000"/>
                <w:sz w:val="15"/>
              </w:rPr>
              <w:t>01/01/2018</w:t>
            </w:r>
          </w:p>
          <w:bookmarkEnd w:id="2980"/>
        </w:tc>
        <w:tc>
          <w:tcPr>
            <w:tcW w:w="1361" w:type="dxa"/>
            <w:tcBorders>
              <w:top w:val="outset" w:color="000000" w:sz="8"/>
              <w:left w:val="outset" w:color="000000" w:sz="8"/>
              <w:bottom w:val="outset" w:color="000000" w:sz="8"/>
              <w:right w:val="outset" w:color="000000" w:sz="8"/>
            </w:tcBorders>
            <w:vAlign w:val="center"/>
          </w:tcPr>
          <w:bookmarkStart w:name="4787" w:id="2981"/>
          <w:p>
            <w:pPr>
              <w:spacing w:after="0"/>
              <w:ind w:left="0"/>
              <w:jc w:val="center"/>
            </w:pPr>
            <w:r>
              <w:rPr>
                <w:rFonts w:ascii="Arial"/>
                <w:b w:val="false"/>
                <w:i w:val="false"/>
                <w:color w:val="000000"/>
                <w:sz w:val="15"/>
              </w:rPr>
              <w:t>01/04/2018</w:t>
            </w:r>
          </w:p>
          <w:bookmarkEnd w:id="2981"/>
        </w:tc>
        <w:tc>
          <w:tcPr>
            <w:tcW w:w="967" w:type="dxa"/>
            <w:tcBorders>
              <w:top w:val="outset" w:color="000000" w:sz="8"/>
              <w:left w:val="outset" w:color="000000" w:sz="8"/>
              <w:bottom w:val="outset" w:color="000000" w:sz="8"/>
              <w:right w:val="outset" w:color="000000" w:sz="8"/>
            </w:tcBorders>
            <w:vAlign w:val="center"/>
          </w:tcPr>
          <w:bookmarkStart w:name="4788" w:id="2982"/>
          <w:p>
            <w:pPr>
              <w:spacing w:after="0"/>
              <w:ind w:left="0"/>
              <w:jc w:val="center"/>
            </w:pPr>
          </w:p>
          <w:bookmarkEnd w:id="29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89" w:id="2983"/>
          <w:p>
            <w:pPr>
              <w:spacing w:after="0"/>
              <w:ind w:left="0"/>
              <w:jc w:val="left"/>
            </w:pPr>
            <w:r>
              <w:rPr>
                <w:rFonts w:ascii="Arial"/>
                <w:b w:val="false"/>
                <w:i w:val="false"/>
                <w:color w:val="000000"/>
                <w:sz w:val="15"/>
              </w:rPr>
              <w:t>ambazone</w:t>
            </w:r>
          </w:p>
          <w:bookmarkEnd w:id="2983"/>
        </w:tc>
        <w:tc>
          <w:tcPr>
            <w:tcW w:w="1152" w:type="dxa"/>
            <w:tcBorders>
              <w:top w:val="outset" w:color="000000" w:sz="8"/>
              <w:left w:val="outset" w:color="000000" w:sz="8"/>
              <w:bottom w:val="outset" w:color="000000" w:sz="8"/>
              <w:right w:val="outset" w:color="000000" w:sz="8"/>
            </w:tcBorders>
            <w:vAlign w:val="center"/>
          </w:tcPr>
          <w:bookmarkStart w:name="4790" w:id="2984"/>
          <w:p>
            <w:pPr>
              <w:spacing w:after="0"/>
              <w:ind w:left="0"/>
              <w:jc w:val="center"/>
            </w:pPr>
            <w:r>
              <w:rPr>
                <w:rFonts w:ascii="Arial"/>
                <w:b w:val="false"/>
                <w:i w:val="false"/>
                <w:color w:val="000000"/>
                <w:sz w:val="15"/>
              </w:rPr>
              <w:t>13 років</w:t>
            </w:r>
          </w:p>
          <w:bookmarkEnd w:id="2984"/>
        </w:tc>
        <w:tc>
          <w:tcPr>
            <w:tcW w:w="1361" w:type="dxa"/>
            <w:tcBorders>
              <w:top w:val="outset" w:color="000000" w:sz="8"/>
              <w:left w:val="outset" w:color="000000" w:sz="8"/>
              <w:bottom w:val="outset" w:color="000000" w:sz="8"/>
              <w:right w:val="outset" w:color="000000" w:sz="8"/>
            </w:tcBorders>
            <w:vAlign w:val="center"/>
          </w:tcPr>
          <w:bookmarkStart w:name="4791" w:id="2985"/>
          <w:p>
            <w:pPr>
              <w:spacing w:after="0"/>
              <w:ind w:left="0"/>
              <w:jc w:val="center"/>
            </w:pPr>
            <w:r>
              <w:rPr>
                <w:rFonts w:ascii="Arial"/>
                <w:b w:val="false"/>
                <w:i w:val="false"/>
                <w:color w:val="000000"/>
                <w:sz w:val="15"/>
              </w:rPr>
              <w:t>01/01/2025</w:t>
            </w:r>
          </w:p>
          <w:bookmarkEnd w:id="2985"/>
        </w:tc>
        <w:tc>
          <w:tcPr>
            <w:tcW w:w="1361" w:type="dxa"/>
            <w:tcBorders>
              <w:top w:val="outset" w:color="000000" w:sz="8"/>
              <w:left w:val="outset" w:color="000000" w:sz="8"/>
              <w:bottom w:val="outset" w:color="000000" w:sz="8"/>
              <w:right w:val="outset" w:color="000000" w:sz="8"/>
            </w:tcBorders>
            <w:vAlign w:val="center"/>
          </w:tcPr>
          <w:bookmarkStart w:name="4792" w:id="2986"/>
          <w:p>
            <w:pPr>
              <w:spacing w:after="0"/>
              <w:ind w:left="0"/>
              <w:jc w:val="center"/>
            </w:pPr>
            <w:r>
              <w:rPr>
                <w:rFonts w:ascii="Arial"/>
                <w:b w:val="false"/>
                <w:i w:val="false"/>
                <w:color w:val="000000"/>
                <w:sz w:val="15"/>
              </w:rPr>
              <w:t>01/04/2025</w:t>
            </w:r>
          </w:p>
          <w:bookmarkEnd w:id="2986"/>
        </w:tc>
        <w:tc>
          <w:tcPr>
            <w:tcW w:w="967" w:type="dxa"/>
            <w:tcBorders>
              <w:top w:val="outset" w:color="000000" w:sz="8"/>
              <w:left w:val="outset" w:color="000000" w:sz="8"/>
              <w:bottom w:val="outset" w:color="000000" w:sz="8"/>
              <w:right w:val="outset" w:color="000000" w:sz="8"/>
            </w:tcBorders>
            <w:vAlign w:val="center"/>
          </w:tcPr>
          <w:bookmarkStart w:name="4793" w:id="2987"/>
          <w:p>
            <w:pPr>
              <w:spacing w:after="0"/>
              <w:ind w:left="0"/>
              <w:jc w:val="center"/>
            </w:pPr>
          </w:p>
          <w:bookmarkEnd w:id="29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94" w:id="2988"/>
          <w:p>
            <w:pPr>
              <w:spacing w:after="0"/>
              <w:ind w:left="0"/>
              <w:jc w:val="left"/>
            </w:pPr>
            <w:r>
              <w:rPr>
                <w:rFonts w:ascii="Arial"/>
                <w:b w:val="false"/>
                <w:i w:val="false"/>
                <w:color w:val="000000"/>
                <w:sz w:val="15"/>
              </w:rPr>
              <w:t>ambra grisea, anamirta cocculus, conium maculatum, petroleum rectificatum</w:t>
            </w:r>
          </w:p>
          <w:bookmarkEnd w:id="2988"/>
        </w:tc>
        <w:tc>
          <w:tcPr>
            <w:tcW w:w="1152" w:type="dxa"/>
            <w:tcBorders>
              <w:top w:val="outset" w:color="000000" w:sz="8"/>
              <w:left w:val="outset" w:color="000000" w:sz="8"/>
              <w:bottom w:val="outset" w:color="000000" w:sz="8"/>
              <w:right w:val="outset" w:color="000000" w:sz="8"/>
            </w:tcBorders>
            <w:vAlign w:val="center"/>
          </w:tcPr>
          <w:bookmarkStart w:name="4795" w:id="2989"/>
          <w:p>
            <w:pPr>
              <w:spacing w:after="0"/>
              <w:ind w:left="0"/>
              <w:jc w:val="center"/>
            </w:pPr>
            <w:r>
              <w:rPr>
                <w:rFonts w:ascii="Arial"/>
                <w:b w:val="false"/>
                <w:i w:val="false"/>
                <w:color w:val="000000"/>
                <w:sz w:val="15"/>
              </w:rPr>
              <w:t>13 років</w:t>
            </w:r>
          </w:p>
          <w:bookmarkEnd w:id="2989"/>
        </w:tc>
        <w:tc>
          <w:tcPr>
            <w:tcW w:w="1361" w:type="dxa"/>
            <w:tcBorders>
              <w:top w:val="outset" w:color="000000" w:sz="8"/>
              <w:left w:val="outset" w:color="000000" w:sz="8"/>
              <w:bottom w:val="outset" w:color="000000" w:sz="8"/>
              <w:right w:val="outset" w:color="000000" w:sz="8"/>
            </w:tcBorders>
            <w:vAlign w:val="center"/>
          </w:tcPr>
          <w:bookmarkStart w:name="4796" w:id="2990"/>
          <w:p>
            <w:pPr>
              <w:spacing w:after="0"/>
              <w:ind w:left="0"/>
              <w:jc w:val="center"/>
            </w:pPr>
            <w:r>
              <w:rPr>
                <w:rFonts w:ascii="Arial"/>
                <w:b w:val="false"/>
                <w:i w:val="false"/>
                <w:color w:val="000000"/>
                <w:sz w:val="15"/>
              </w:rPr>
              <w:t>01/03/2019</w:t>
            </w:r>
          </w:p>
          <w:bookmarkEnd w:id="2990"/>
        </w:tc>
        <w:tc>
          <w:tcPr>
            <w:tcW w:w="1361" w:type="dxa"/>
            <w:tcBorders>
              <w:top w:val="outset" w:color="000000" w:sz="8"/>
              <w:left w:val="outset" w:color="000000" w:sz="8"/>
              <w:bottom w:val="outset" w:color="000000" w:sz="8"/>
              <w:right w:val="outset" w:color="000000" w:sz="8"/>
            </w:tcBorders>
            <w:vAlign w:val="center"/>
          </w:tcPr>
          <w:bookmarkStart w:name="4797" w:id="2991"/>
          <w:p>
            <w:pPr>
              <w:spacing w:after="0"/>
              <w:ind w:left="0"/>
              <w:jc w:val="center"/>
            </w:pPr>
            <w:r>
              <w:rPr>
                <w:rFonts w:ascii="Arial"/>
                <w:b w:val="false"/>
                <w:i w:val="false"/>
                <w:color w:val="000000"/>
                <w:sz w:val="15"/>
              </w:rPr>
              <w:t>30/05/2019</w:t>
            </w:r>
          </w:p>
          <w:bookmarkEnd w:id="2991"/>
        </w:tc>
        <w:tc>
          <w:tcPr>
            <w:tcW w:w="967" w:type="dxa"/>
            <w:tcBorders>
              <w:top w:val="outset" w:color="000000" w:sz="8"/>
              <w:left w:val="outset" w:color="000000" w:sz="8"/>
              <w:bottom w:val="outset" w:color="000000" w:sz="8"/>
              <w:right w:val="outset" w:color="000000" w:sz="8"/>
            </w:tcBorders>
            <w:vAlign w:val="center"/>
          </w:tcPr>
          <w:bookmarkStart w:name="4798" w:id="2992"/>
          <w:p>
            <w:pPr>
              <w:spacing w:after="0"/>
              <w:ind w:left="0"/>
              <w:jc w:val="center"/>
            </w:pPr>
          </w:p>
          <w:bookmarkEnd w:id="29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799" w:id="2993"/>
          <w:p>
            <w:pPr>
              <w:spacing w:after="0"/>
              <w:ind w:left="0"/>
              <w:jc w:val="left"/>
            </w:pPr>
            <w:r>
              <w:rPr>
                <w:rFonts w:ascii="Arial"/>
                <w:b w:val="false"/>
                <w:i w:val="false"/>
                <w:color w:val="000000"/>
                <w:sz w:val="15"/>
              </w:rPr>
              <w:t>ambra, hyoscyamus, ignatia, sepia</w:t>
            </w:r>
          </w:p>
          <w:bookmarkEnd w:id="2993"/>
        </w:tc>
        <w:tc>
          <w:tcPr>
            <w:tcW w:w="1152" w:type="dxa"/>
            <w:tcBorders>
              <w:top w:val="outset" w:color="000000" w:sz="8"/>
              <w:left w:val="outset" w:color="000000" w:sz="8"/>
              <w:bottom w:val="outset" w:color="000000" w:sz="8"/>
              <w:right w:val="outset" w:color="000000" w:sz="8"/>
            </w:tcBorders>
            <w:vAlign w:val="center"/>
          </w:tcPr>
          <w:bookmarkStart w:name="4800" w:id="2994"/>
          <w:p>
            <w:pPr>
              <w:spacing w:after="0"/>
              <w:ind w:left="0"/>
              <w:jc w:val="center"/>
            </w:pPr>
            <w:r>
              <w:rPr>
                <w:rFonts w:ascii="Arial"/>
                <w:b w:val="false"/>
                <w:i w:val="false"/>
                <w:color w:val="000000"/>
                <w:sz w:val="15"/>
              </w:rPr>
              <w:t>13 років</w:t>
            </w:r>
          </w:p>
          <w:bookmarkEnd w:id="2994"/>
        </w:tc>
        <w:tc>
          <w:tcPr>
            <w:tcW w:w="1361" w:type="dxa"/>
            <w:tcBorders>
              <w:top w:val="outset" w:color="000000" w:sz="8"/>
              <w:left w:val="outset" w:color="000000" w:sz="8"/>
              <w:bottom w:val="outset" w:color="000000" w:sz="8"/>
              <w:right w:val="outset" w:color="000000" w:sz="8"/>
            </w:tcBorders>
            <w:vAlign w:val="center"/>
          </w:tcPr>
          <w:bookmarkStart w:name="4801" w:id="2995"/>
          <w:p>
            <w:pPr>
              <w:spacing w:after="0"/>
              <w:ind w:left="0"/>
              <w:jc w:val="center"/>
            </w:pPr>
            <w:r>
              <w:rPr>
                <w:rFonts w:ascii="Arial"/>
                <w:b w:val="false"/>
                <w:i w:val="false"/>
                <w:color w:val="000000"/>
                <w:sz w:val="15"/>
              </w:rPr>
              <w:t>01/03/2019</w:t>
            </w:r>
          </w:p>
          <w:bookmarkEnd w:id="2995"/>
        </w:tc>
        <w:tc>
          <w:tcPr>
            <w:tcW w:w="1361" w:type="dxa"/>
            <w:tcBorders>
              <w:top w:val="outset" w:color="000000" w:sz="8"/>
              <w:left w:val="outset" w:color="000000" w:sz="8"/>
              <w:bottom w:val="outset" w:color="000000" w:sz="8"/>
              <w:right w:val="outset" w:color="000000" w:sz="8"/>
            </w:tcBorders>
            <w:vAlign w:val="center"/>
          </w:tcPr>
          <w:bookmarkStart w:name="4802" w:id="2996"/>
          <w:p>
            <w:pPr>
              <w:spacing w:after="0"/>
              <w:ind w:left="0"/>
              <w:jc w:val="center"/>
            </w:pPr>
            <w:r>
              <w:rPr>
                <w:rFonts w:ascii="Arial"/>
                <w:b w:val="false"/>
                <w:i w:val="false"/>
                <w:color w:val="000000"/>
                <w:sz w:val="15"/>
              </w:rPr>
              <w:t>30/05/2019</w:t>
            </w:r>
          </w:p>
          <w:bookmarkEnd w:id="2996"/>
        </w:tc>
        <w:tc>
          <w:tcPr>
            <w:tcW w:w="967" w:type="dxa"/>
            <w:tcBorders>
              <w:top w:val="outset" w:color="000000" w:sz="8"/>
              <w:left w:val="outset" w:color="000000" w:sz="8"/>
              <w:bottom w:val="outset" w:color="000000" w:sz="8"/>
              <w:right w:val="outset" w:color="000000" w:sz="8"/>
            </w:tcBorders>
            <w:vAlign w:val="center"/>
          </w:tcPr>
          <w:bookmarkStart w:name="4803" w:id="2997"/>
          <w:p>
            <w:pPr>
              <w:spacing w:after="0"/>
              <w:ind w:left="0"/>
              <w:jc w:val="center"/>
            </w:pPr>
          </w:p>
          <w:bookmarkEnd w:id="29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04" w:id="2998"/>
          <w:p>
            <w:pPr>
              <w:spacing w:after="0"/>
              <w:ind w:left="0"/>
              <w:jc w:val="left"/>
            </w:pPr>
            <w:r>
              <w:rPr>
                <w:rFonts w:ascii="Arial"/>
                <w:b w:val="false"/>
                <w:i w:val="false"/>
                <w:color w:val="000000"/>
                <w:sz w:val="15"/>
              </w:rPr>
              <w:t>ambroxol</w:t>
            </w:r>
          </w:p>
          <w:bookmarkEnd w:id="2998"/>
        </w:tc>
        <w:tc>
          <w:tcPr>
            <w:tcW w:w="1152" w:type="dxa"/>
            <w:tcBorders>
              <w:top w:val="outset" w:color="000000" w:sz="8"/>
              <w:left w:val="outset" w:color="000000" w:sz="8"/>
              <w:bottom w:val="outset" w:color="000000" w:sz="8"/>
              <w:right w:val="outset" w:color="000000" w:sz="8"/>
            </w:tcBorders>
            <w:vAlign w:val="center"/>
          </w:tcPr>
          <w:bookmarkStart w:name="4805" w:id="2999"/>
          <w:p>
            <w:pPr>
              <w:spacing w:after="0"/>
              <w:ind w:left="0"/>
              <w:jc w:val="center"/>
            </w:pPr>
            <w:r>
              <w:rPr>
                <w:rFonts w:ascii="Arial"/>
                <w:b w:val="false"/>
                <w:i w:val="false"/>
                <w:color w:val="000000"/>
                <w:sz w:val="15"/>
              </w:rPr>
              <w:t>3 роки</w:t>
            </w:r>
          </w:p>
          <w:bookmarkEnd w:id="2999"/>
        </w:tc>
        <w:tc>
          <w:tcPr>
            <w:tcW w:w="1361" w:type="dxa"/>
            <w:tcBorders>
              <w:top w:val="outset" w:color="000000" w:sz="8"/>
              <w:left w:val="outset" w:color="000000" w:sz="8"/>
              <w:bottom w:val="outset" w:color="000000" w:sz="8"/>
              <w:right w:val="outset" w:color="000000" w:sz="8"/>
            </w:tcBorders>
            <w:vAlign w:val="center"/>
          </w:tcPr>
          <w:bookmarkStart w:name="4806" w:id="3000"/>
          <w:p>
            <w:pPr>
              <w:spacing w:after="0"/>
              <w:ind w:left="0"/>
              <w:jc w:val="center"/>
            </w:pPr>
            <w:r>
              <w:rPr>
                <w:rFonts w:ascii="Arial"/>
                <w:b w:val="false"/>
                <w:i w:val="false"/>
                <w:color w:val="000000"/>
                <w:sz w:val="15"/>
              </w:rPr>
              <w:t>30/09/2019</w:t>
            </w:r>
          </w:p>
          <w:bookmarkEnd w:id="3000"/>
        </w:tc>
        <w:tc>
          <w:tcPr>
            <w:tcW w:w="1361" w:type="dxa"/>
            <w:tcBorders>
              <w:top w:val="outset" w:color="000000" w:sz="8"/>
              <w:left w:val="outset" w:color="000000" w:sz="8"/>
              <w:bottom w:val="outset" w:color="000000" w:sz="8"/>
              <w:right w:val="outset" w:color="000000" w:sz="8"/>
            </w:tcBorders>
            <w:vAlign w:val="center"/>
          </w:tcPr>
          <w:bookmarkStart w:name="4807" w:id="3001"/>
          <w:p>
            <w:pPr>
              <w:spacing w:after="0"/>
              <w:ind w:left="0"/>
              <w:jc w:val="center"/>
            </w:pPr>
            <w:r>
              <w:rPr>
                <w:rFonts w:ascii="Arial"/>
                <w:b w:val="false"/>
                <w:i w:val="false"/>
                <w:color w:val="000000"/>
                <w:sz w:val="15"/>
              </w:rPr>
              <w:t>29/12/2019</w:t>
            </w:r>
          </w:p>
          <w:bookmarkEnd w:id="3001"/>
        </w:tc>
        <w:tc>
          <w:tcPr>
            <w:tcW w:w="967" w:type="dxa"/>
            <w:tcBorders>
              <w:top w:val="outset" w:color="000000" w:sz="8"/>
              <w:left w:val="outset" w:color="000000" w:sz="8"/>
              <w:bottom w:val="outset" w:color="000000" w:sz="8"/>
              <w:right w:val="outset" w:color="000000" w:sz="8"/>
            </w:tcBorders>
            <w:vAlign w:val="center"/>
          </w:tcPr>
          <w:bookmarkStart w:name="4808" w:id="3002"/>
          <w:p>
            <w:pPr>
              <w:spacing w:after="0"/>
              <w:ind w:left="0"/>
              <w:jc w:val="center"/>
            </w:pPr>
          </w:p>
          <w:bookmarkEnd w:id="30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09" w:id="3003"/>
          <w:p>
            <w:pPr>
              <w:spacing w:after="0"/>
              <w:ind w:left="0"/>
              <w:jc w:val="left"/>
            </w:pPr>
            <w:r>
              <w:rPr>
                <w:rFonts w:ascii="Arial"/>
                <w:b w:val="false"/>
                <w:i w:val="false"/>
                <w:color w:val="000000"/>
                <w:sz w:val="15"/>
              </w:rPr>
              <w:t>ambroxol, ascorbic acid</w:t>
            </w:r>
          </w:p>
          <w:bookmarkEnd w:id="3003"/>
        </w:tc>
        <w:tc>
          <w:tcPr>
            <w:tcW w:w="1152" w:type="dxa"/>
            <w:tcBorders>
              <w:top w:val="outset" w:color="000000" w:sz="8"/>
              <w:left w:val="outset" w:color="000000" w:sz="8"/>
              <w:bottom w:val="outset" w:color="000000" w:sz="8"/>
              <w:right w:val="outset" w:color="000000" w:sz="8"/>
            </w:tcBorders>
            <w:vAlign w:val="center"/>
          </w:tcPr>
          <w:bookmarkStart w:name="4810" w:id="3004"/>
          <w:p>
            <w:pPr>
              <w:spacing w:after="0"/>
              <w:ind w:left="0"/>
              <w:jc w:val="center"/>
            </w:pPr>
            <w:r>
              <w:rPr>
                <w:rFonts w:ascii="Arial"/>
                <w:b w:val="false"/>
                <w:i w:val="false"/>
                <w:color w:val="000000"/>
                <w:sz w:val="15"/>
              </w:rPr>
              <w:t>3 роки</w:t>
            </w:r>
          </w:p>
          <w:bookmarkEnd w:id="3004"/>
        </w:tc>
        <w:tc>
          <w:tcPr>
            <w:tcW w:w="1361" w:type="dxa"/>
            <w:tcBorders>
              <w:top w:val="outset" w:color="000000" w:sz="8"/>
              <w:left w:val="outset" w:color="000000" w:sz="8"/>
              <w:bottom w:val="outset" w:color="000000" w:sz="8"/>
              <w:right w:val="outset" w:color="000000" w:sz="8"/>
            </w:tcBorders>
            <w:vAlign w:val="center"/>
          </w:tcPr>
          <w:bookmarkStart w:name="4811" w:id="3005"/>
          <w:p>
            <w:pPr>
              <w:spacing w:after="0"/>
              <w:ind w:left="0"/>
              <w:jc w:val="center"/>
            </w:pPr>
            <w:r>
              <w:rPr>
                <w:rFonts w:ascii="Arial"/>
                <w:b w:val="false"/>
                <w:i w:val="false"/>
                <w:color w:val="000000"/>
                <w:sz w:val="15"/>
              </w:rPr>
              <w:t>30/09/2019</w:t>
            </w:r>
          </w:p>
          <w:bookmarkEnd w:id="3005"/>
        </w:tc>
        <w:tc>
          <w:tcPr>
            <w:tcW w:w="1361" w:type="dxa"/>
            <w:tcBorders>
              <w:top w:val="outset" w:color="000000" w:sz="8"/>
              <w:left w:val="outset" w:color="000000" w:sz="8"/>
              <w:bottom w:val="outset" w:color="000000" w:sz="8"/>
              <w:right w:val="outset" w:color="000000" w:sz="8"/>
            </w:tcBorders>
            <w:vAlign w:val="center"/>
          </w:tcPr>
          <w:bookmarkStart w:name="4812" w:id="3006"/>
          <w:p>
            <w:pPr>
              <w:spacing w:after="0"/>
              <w:ind w:left="0"/>
              <w:jc w:val="center"/>
            </w:pPr>
            <w:r>
              <w:rPr>
                <w:rFonts w:ascii="Arial"/>
                <w:b w:val="false"/>
                <w:i w:val="false"/>
                <w:color w:val="000000"/>
                <w:sz w:val="15"/>
              </w:rPr>
              <w:t>29/12/2019</w:t>
            </w:r>
          </w:p>
          <w:bookmarkEnd w:id="3006"/>
        </w:tc>
        <w:tc>
          <w:tcPr>
            <w:tcW w:w="967" w:type="dxa"/>
            <w:tcBorders>
              <w:top w:val="outset" w:color="000000" w:sz="8"/>
              <w:left w:val="outset" w:color="000000" w:sz="8"/>
              <w:bottom w:val="outset" w:color="000000" w:sz="8"/>
              <w:right w:val="outset" w:color="000000" w:sz="8"/>
            </w:tcBorders>
            <w:vAlign w:val="center"/>
          </w:tcPr>
          <w:bookmarkStart w:name="4813" w:id="3007"/>
          <w:p>
            <w:pPr>
              <w:spacing w:after="0"/>
              <w:ind w:left="0"/>
              <w:jc w:val="center"/>
            </w:pPr>
          </w:p>
          <w:bookmarkEnd w:id="30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14" w:id="3008"/>
          <w:p>
            <w:pPr>
              <w:spacing w:after="0"/>
              <w:ind w:left="0"/>
              <w:jc w:val="left"/>
            </w:pPr>
            <w:r>
              <w:rPr>
                <w:rFonts w:ascii="Arial"/>
                <w:b w:val="false"/>
                <w:i w:val="false"/>
                <w:color w:val="000000"/>
                <w:sz w:val="15"/>
              </w:rPr>
              <w:t>ambroxol, carbocisteine</w:t>
            </w:r>
          </w:p>
          <w:bookmarkEnd w:id="3008"/>
        </w:tc>
        <w:tc>
          <w:tcPr>
            <w:tcW w:w="1152" w:type="dxa"/>
            <w:tcBorders>
              <w:top w:val="outset" w:color="000000" w:sz="8"/>
              <w:left w:val="outset" w:color="000000" w:sz="8"/>
              <w:bottom w:val="outset" w:color="000000" w:sz="8"/>
              <w:right w:val="outset" w:color="000000" w:sz="8"/>
            </w:tcBorders>
            <w:vAlign w:val="center"/>
          </w:tcPr>
          <w:bookmarkStart w:name="4815" w:id="3009"/>
          <w:p>
            <w:pPr>
              <w:spacing w:after="0"/>
              <w:ind w:left="0"/>
              <w:jc w:val="center"/>
            </w:pPr>
            <w:r>
              <w:rPr>
                <w:rFonts w:ascii="Arial"/>
                <w:b w:val="false"/>
                <w:i w:val="false"/>
                <w:color w:val="000000"/>
                <w:sz w:val="15"/>
              </w:rPr>
              <w:t>3 роки</w:t>
            </w:r>
          </w:p>
          <w:bookmarkEnd w:id="3009"/>
        </w:tc>
        <w:tc>
          <w:tcPr>
            <w:tcW w:w="1361" w:type="dxa"/>
            <w:tcBorders>
              <w:top w:val="outset" w:color="000000" w:sz="8"/>
              <w:left w:val="outset" w:color="000000" w:sz="8"/>
              <w:bottom w:val="outset" w:color="000000" w:sz="8"/>
              <w:right w:val="outset" w:color="000000" w:sz="8"/>
            </w:tcBorders>
            <w:vAlign w:val="center"/>
          </w:tcPr>
          <w:bookmarkStart w:name="4816" w:id="3010"/>
          <w:p>
            <w:pPr>
              <w:spacing w:after="0"/>
              <w:ind w:left="0"/>
              <w:jc w:val="center"/>
            </w:pPr>
            <w:r>
              <w:rPr>
                <w:rFonts w:ascii="Arial"/>
                <w:b w:val="false"/>
                <w:i w:val="false"/>
                <w:color w:val="000000"/>
                <w:sz w:val="15"/>
              </w:rPr>
              <w:t>30/09/2019</w:t>
            </w:r>
          </w:p>
          <w:bookmarkEnd w:id="3010"/>
        </w:tc>
        <w:tc>
          <w:tcPr>
            <w:tcW w:w="1361" w:type="dxa"/>
            <w:tcBorders>
              <w:top w:val="outset" w:color="000000" w:sz="8"/>
              <w:left w:val="outset" w:color="000000" w:sz="8"/>
              <w:bottom w:val="outset" w:color="000000" w:sz="8"/>
              <w:right w:val="outset" w:color="000000" w:sz="8"/>
            </w:tcBorders>
            <w:vAlign w:val="center"/>
          </w:tcPr>
          <w:bookmarkStart w:name="4817" w:id="3011"/>
          <w:p>
            <w:pPr>
              <w:spacing w:after="0"/>
              <w:ind w:left="0"/>
              <w:jc w:val="center"/>
            </w:pPr>
            <w:r>
              <w:rPr>
                <w:rFonts w:ascii="Arial"/>
                <w:b w:val="false"/>
                <w:i w:val="false"/>
                <w:color w:val="000000"/>
                <w:sz w:val="15"/>
              </w:rPr>
              <w:t>29/12/2019</w:t>
            </w:r>
          </w:p>
          <w:bookmarkEnd w:id="3011"/>
        </w:tc>
        <w:tc>
          <w:tcPr>
            <w:tcW w:w="967" w:type="dxa"/>
            <w:tcBorders>
              <w:top w:val="outset" w:color="000000" w:sz="8"/>
              <w:left w:val="outset" w:color="000000" w:sz="8"/>
              <w:bottom w:val="outset" w:color="000000" w:sz="8"/>
              <w:right w:val="outset" w:color="000000" w:sz="8"/>
            </w:tcBorders>
            <w:vAlign w:val="center"/>
          </w:tcPr>
          <w:bookmarkStart w:name="4818" w:id="3012"/>
          <w:p>
            <w:pPr>
              <w:spacing w:after="0"/>
              <w:ind w:left="0"/>
              <w:jc w:val="center"/>
            </w:pPr>
          </w:p>
          <w:bookmarkEnd w:id="30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19" w:id="3013"/>
          <w:p>
            <w:pPr>
              <w:spacing w:after="0"/>
              <w:ind w:left="0"/>
              <w:jc w:val="left"/>
            </w:pPr>
            <w:r>
              <w:rPr>
                <w:rFonts w:ascii="Arial"/>
                <w:b w:val="false"/>
                <w:i w:val="false"/>
                <w:color w:val="000000"/>
                <w:sz w:val="15"/>
              </w:rPr>
              <w:t>ambroxol, glycyrrhiza, ketotifen, teobromin</w:t>
            </w:r>
          </w:p>
          <w:bookmarkEnd w:id="3013"/>
        </w:tc>
        <w:tc>
          <w:tcPr>
            <w:tcW w:w="1152" w:type="dxa"/>
            <w:tcBorders>
              <w:top w:val="outset" w:color="000000" w:sz="8"/>
              <w:left w:val="outset" w:color="000000" w:sz="8"/>
              <w:bottom w:val="outset" w:color="000000" w:sz="8"/>
              <w:right w:val="outset" w:color="000000" w:sz="8"/>
            </w:tcBorders>
            <w:vAlign w:val="center"/>
          </w:tcPr>
          <w:bookmarkStart w:name="4820" w:id="3014"/>
          <w:p>
            <w:pPr>
              <w:spacing w:after="0"/>
              <w:ind w:left="0"/>
              <w:jc w:val="center"/>
            </w:pPr>
            <w:r>
              <w:rPr>
                <w:rFonts w:ascii="Arial"/>
                <w:b w:val="false"/>
                <w:i w:val="false"/>
                <w:color w:val="000000"/>
                <w:sz w:val="15"/>
              </w:rPr>
              <w:t>3 роки</w:t>
            </w:r>
          </w:p>
          <w:bookmarkEnd w:id="3014"/>
        </w:tc>
        <w:tc>
          <w:tcPr>
            <w:tcW w:w="1361" w:type="dxa"/>
            <w:tcBorders>
              <w:top w:val="outset" w:color="000000" w:sz="8"/>
              <w:left w:val="outset" w:color="000000" w:sz="8"/>
              <w:bottom w:val="outset" w:color="000000" w:sz="8"/>
              <w:right w:val="outset" w:color="000000" w:sz="8"/>
            </w:tcBorders>
            <w:vAlign w:val="center"/>
          </w:tcPr>
          <w:bookmarkStart w:name="4821" w:id="3015"/>
          <w:p>
            <w:pPr>
              <w:spacing w:after="0"/>
              <w:ind w:left="0"/>
              <w:jc w:val="center"/>
            </w:pPr>
            <w:r>
              <w:rPr>
                <w:rFonts w:ascii="Arial"/>
                <w:b w:val="false"/>
                <w:i w:val="false"/>
                <w:color w:val="000000"/>
                <w:sz w:val="15"/>
              </w:rPr>
              <w:t>30/09/2019</w:t>
            </w:r>
          </w:p>
          <w:bookmarkEnd w:id="3015"/>
        </w:tc>
        <w:tc>
          <w:tcPr>
            <w:tcW w:w="1361" w:type="dxa"/>
            <w:tcBorders>
              <w:top w:val="outset" w:color="000000" w:sz="8"/>
              <w:left w:val="outset" w:color="000000" w:sz="8"/>
              <w:bottom w:val="outset" w:color="000000" w:sz="8"/>
              <w:right w:val="outset" w:color="000000" w:sz="8"/>
            </w:tcBorders>
            <w:vAlign w:val="center"/>
          </w:tcPr>
          <w:bookmarkStart w:name="4822" w:id="3016"/>
          <w:p>
            <w:pPr>
              <w:spacing w:after="0"/>
              <w:ind w:left="0"/>
              <w:jc w:val="center"/>
            </w:pPr>
            <w:r>
              <w:rPr>
                <w:rFonts w:ascii="Arial"/>
                <w:b w:val="false"/>
                <w:i w:val="false"/>
                <w:color w:val="000000"/>
                <w:sz w:val="15"/>
              </w:rPr>
              <w:t>29/12/2019</w:t>
            </w:r>
          </w:p>
          <w:bookmarkEnd w:id="3016"/>
        </w:tc>
        <w:tc>
          <w:tcPr>
            <w:tcW w:w="967" w:type="dxa"/>
            <w:tcBorders>
              <w:top w:val="outset" w:color="000000" w:sz="8"/>
              <w:left w:val="outset" w:color="000000" w:sz="8"/>
              <w:bottom w:val="outset" w:color="000000" w:sz="8"/>
              <w:right w:val="outset" w:color="000000" w:sz="8"/>
            </w:tcBorders>
            <w:vAlign w:val="center"/>
          </w:tcPr>
          <w:bookmarkStart w:name="4823" w:id="3017"/>
          <w:p>
            <w:pPr>
              <w:spacing w:after="0"/>
              <w:ind w:left="0"/>
              <w:jc w:val="center"/>
            </w:pPr>
          </w:p>
          <w:bookmarkEnd w:id="30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24" w:id="3018"/>
          <w:p>
            <w:pPr>
              <w:spacing w:after="0"/>
              <w:ind w:left="0"/>
              <w:jc w:val="left"/>
            </w:pPr>
            <w:r>
              <w:rPr>
                <w:rFonts w:ascii="Arial"/>
                <w:b w:val="false"/>
                <w:i w:val="false"/>
                <w:color w:val="000000"/>
                <w:sz w:val="15"/>
              </w:rPr>
              <w:t>ambroxol, guaifenesin, salbutamol</w:t>
            </w:r>
          </w:p>
          <w:bookmarkEnd w:id="3018"/>
        </w:tc>
        <w:tc>
          <w:tcPr>
            <w:tcW w:w="1152" w:type="dxa"/>
            <w:tcBorders>
              <w:top w:val="outset" w:color="000000" w:sz="8"/>
              <w:left w:val="outset" w:color="000000" w:sz="8"/>
              <w:bottom w:val="outset" w:color="000000" w:sz="8"/>
              <w:right w:val="outset" w:color="000000" w:sz="8"/>
            </w:tcBorders>
            <w:vAlign w:val="center"/>
          </w:tcPr>
          <w:bookmarkStart w:name="4825" w:id="3019"/>
          <w:p>
            <w:pPr>
              <w:spacing w:after="0"/>
              <w:ind w:left="0"/>
              <w:jc w:val="center"/>
            </w:pPr>
            <w:r>
              <w:rPr>
                <w:rFonts w:ascii="Arial"/>
                <w:b w:val="false"/>
                <w:i w:val="false"/>
                <w:color w:val="000000"/>
                <w:sz w:val="15"/>
              </w:rPr>
              <w:t>3 роки</w:t>
            </w:r>
          </w:p>
          <w:bookmarkEnd w:id="3019"/>
        </w:tc>
        <w:tc>
          <w:tcPr>
            <w:tcW w:w="1361" w:type="dxa"/>
            <w:tcBorders>
              <w:top w:val="outset" w:color="000000" w:sz="8"/>
              <w:left w:val="outset" w:color="000000" w:sz="8"/>
              <w:bottom w:val="outset" w:color="000000" w:sz="8"/>
              <w:right w:val="outset" w:color="000000" w:sz="8"/>
            </w:tcBorders>
            <w:vAlign w:val="center"/>
          </w:tcPr>
          <w:bookmarkStart w:name="4826" w:id="3020"/>
          <w:p>
            <w:pPr>
              <w:spacing w:after="0"/>
              <w:ind w:left="0"/>
              <w:jc w:val="center"/>
            </w:pPr>
            <w:r>
              <w:rPr>
                <w:rFonts w:ascii="Arial"/>
                <w:b w:val="false"/>
                <w:i w:val="false"/>
                <w:color w:val="000000"/>
                <w:sz w:val="15"/>
              </w:rPr>
              <w:t>30/09/2019</w:t>
            </w:r>
          </w:p>
          <w:bookmarkEnd w:id="3020"/>
        </w:tc>
        <w:tc>
          <w:tcPr>
            <w:tcW w:w="1361" w:type="dxa"/>
            <w:tcBorders>
              <w:top w:val="outset" w:color="000000" w:sz="8"/>
              <w:left w:val="outset" w:color="000000" w:sz="8"/>
              <w:bottom w:val="outset" w:color="000000" w:sz="8"/>
              <w:right w:val="outset" w:color="000000" w:sz="8"/>
            </w:tcBorders>
            <w:vAlign w:val="center"/>
          </w:tcPr>
          <w:bookmarkStart w:name="4827" w:id="3021"/>
          <w:p>
            <w:pPr>
              <w:spacing w:after="0"/>
              <w:ind w:left="0"/>
              <w:jc w:val="center"/>
            </w:pPr>
            <w:r>
              <w:rPr>
                <w:rFonts w:ascii="Arial"/>
                <w:b w:val="false"/>
                <w:i w:val="false"/>
                <w:color w:val="000000"/>
                <w:sz w:val="15"/>
              </w:rPr>
              <w:t>29/12/2019</w:t>
            </w:r>
          </w:p>
          <w:bookmarkEnd w:id="3021"/>
        </w:tc>
        <w:tc>
          <w:tcPr>
            <w:tcW w:w="967" w:type="dxa"/>
            <w:tcBorders>
              <w:top w:val="outset" w:color="000000" w:sz="8"/>
              <w:left w:val="outset" w:color="000000" w:sz="8"/>
              <w:bottom w:val="outset" w:color="000000" w:sz="8"/>
              <w:right w:val="outset" w:color="000000" w:sz="8"/>
            </w:tcBorders>
            <w:vAlign w:val="center"/>
          </w:tcPr>
          <w:bookmarkStart w:name="4828" w:id="3022"/>
          <w:p>
            <w:pPr>
              <w:spacing w:after="0"/>
              <w:ind w:left="0"/>
              <w:jc w:val="center"/>
            </w:pPr>
          </w:p>
          <w:bookmarkEnd w:id="30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29" w:id="3023"/>
          <w:p>
            <w:pPr>
              <w:spacing w:after="0"/>
              <w:ind w:left="0"/>
              <w:jc w:val="left"/>
            </w:pPr>
            <w:r>
              <w:rPr>
                <w:rFonts w:ascii="Arial"/>
                <w:b w:val="false"/>
                <w:i w:val="false"/>
                <w:color w:val="000000"/>
                <w:sz w:val="15"/>
              </w:rPr>
              <w:t>ambroxol, loratadine</w:t>
            </w:r>
          </w:p>
          <w:bookmarkEnd w:id="3023"/>
        </w:tc>
        <w:tc>
          <w:tcPr>
            <w:tcW w:w="1152" w:type="dxa"/>
            <w:tcBorders>
              <w:top w:val="outset" w:color="000000" w:sz="8"/>
              <w:left w:val="outset" w:color="000000" w:sz="8"/>
              <w:bottom w:val="outset" w:color="000000" w:sz="8"/>
              <w:right w:val="outset" w:color="000000" w:sz="8"/>
            </w:tcBorders>
            <w:vAlign w:val="center"/>
          </w:tcPr>
          <w:bookmarkStart w:name="4830" w:id="3024"/>
          <w:p>
            <w:pPr>
              <w:spacing w:after="0"/>
              <w:ind w:left="0"/>
              <w:jc w:val="center"/>
            </w:pPr>
            <w:r>
              <w:rPr>
                <w:rFonts w:ascii="Arial"/>
                <w:b w:val="false"/>
                <w:i w:val="false"/>
                <w:color w:val="000000"/>
                <w:sz w:val="15"/>
              </w:rPr>
              <w:t>3 роки</w:t>
            </w:r>
          </w:p>
          <w:bookmarkEnd w:id="3024"/>
        </w:tc>
        <w:tc>
          <w:tcPr>
            <w:tcW w:w="1361" w:type="dxa"/>
            <w:tcBorders>
              <w:top w:val="outset" w:color="000000" w:sz="8"/>
              <w:left w:val="outset" w:color="000000" w:sz="8"/>
              <w:bottom w:val="outset" w:color="000000" w:sz="8"/>
              <w:right w:val="outset" w:color="000000" w:sz="8"/>
            </w:tcBorders>
            <w:vAlign w:val="center"/>
          </w:tcPr>
          <w:bookmarkStart w:name="4831" w:id="3025"/>
          <w:p>
            <w:pPr>
              <w:spacing w:after="0"/>
              <w:ind w:left="0"/>
              <w:jc w:val="center"/>
            </w:pPr>
            <w:r>
              <w:rPr>
                <w:rFonts w:ascii="Arial"/>
                <w:b w:val="false"/>
                <w:i w:val="false"/>
                <w:color w:val="000000"/>
                <w:sz w:val="15"/>
              </w:rPr>
              <w:t>30/09/2019</w:t>
            </w:r>
          </w:p>
          <w:bookmarkEnd w:id="3025"/>
        </w:tc>
        <w:tc>
          <w:tcPr>
            <w:tcW w:w="1361" w:type="dxa"/>
            <w:tcBorders>
              <w:top w:val="outset" w:color="000000" w:sz="8"/>
              <w:left w:val="outset" w:color="000000" w:sz="8"/>
              <w:bottom w:val="outset" w:color="000000" w:sz="8"/>
              <w:right w:val="outset" w:color="000000" w:sz="8"/>
            </w:tcBorders>
            <w:vAlign w:val="center"/>
          </w:tcPr>
          <w:bookmarkStart w:name="4832" w:id="3026"/>
          <w:p>
            <w:pPr>
              <w:spacing w:after="0"/>
              <w:ind w:left="0"/>
              <w:jc w:val="center"/>
            </w:pPr>
            <w:r>
              <w:rPr>
                <w:rFonts w:ascii="Arial"/>
                <w:b w:val="false"/>
                <w:i w:val="false"/>
                <w:color w:val="000000"/>
                <w:sz w:val="15"/>
              </w:rPr>
              <w:t>29/12/2019</w:t>
            </w:r>
          </w:p>
          <w:bookmarkEnd w:id="3026"/>
        </w:tc>
        <w:tc>
          <w:tcPr>
            <w:tcW w:w="967" w:type="dxa"/>
            <w:tcBorders>
              <w:top w:val="outset" w:color="000000" w:sz="8"/>
              <w:left w:val="outset" w:color="000000" w:sz="8"/>
              <w:bottom w:val="outset" w:color="000000" w:sz="8"/>
              <w:right w:val="outset" w:color="000000" w:sz="8"/>
            </w:tcBorders>
            <w:vAlign w:val="center"/>
          </w:tcPr>
          <w:bookmarkStart w:name="4833" w:id="3027"/>
          <w:p>
            <w:pPr>
              <w:spacing w:after="0"/>
              <w:ind w:left="0"/>
              <w:jc w:val="center"/>
            </w:pPr>
          </w:p>
          <w:bookmarkEnd w:id="30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34" w:id="3028"/>
          <w:p>
            <w:pPr>
              <w:spacing w:after="0"/>
              <w:ind w:left="0"/>
              <w:jc w:val="left"/>
            </w:pPr>
            <w:r>
              <w:rPr>
                <w:rFonts w:ascii="Arial"/>
                <w:b w:val="false"/>
                <w:i w:val="false"/>
                <w:color w:val="000000"/>
                <w:sz w:val="15"/>
              </w:rPr>
              <w:t>ambroxol, roxithromycin</w:t>
            </w:r>
          </w:p>
          <w:bookmarkEnd w:id="3028"/>
        </w:tc>
        <w:tc>
          <w:tcPr>
            <w:tcW w:w="1152" w:type="dxa"/>
            <w:tcBorders>
              <w:top w:val="outset" w:color="000000" w:sz="8"/>
              <w:left w:val="outset" w:color="000000" w:sz="8"/>
              <w:bottom w:val="outset" w:color="000000" w:sz="8"/>
              <w:right w:val="outset" w:color="000000" w:sz="8"/>
            </w:tcBorders>
            <w:vAlign w:val="center"/>
          </w:tcPr>
          <w:bookmarkStart w:name="4835" w:id="3029"/>
          <w:p>
            <w:pPr>
              <w:spacing w:after="0"/>
              <w:ind w:left="0"/>
              <w:jc w:val="center"/>
            </w:pPr>
            <w:r>
              <w:rPr>
                <w:rFonts w:ascii="Arial"/>
                <w:b w:val="false"/>
                <w:i w:val="false"/>
                <w:color w:val="000000"/>
                <w:sz w:val="15"/>
              </w:rPr>
              <w:t>3 роки</w:t>
            </w:r>
          </w:p>
          <w:bookmarkEnd w:id="3029"/>
        </w:tc>
        <w:tc>
          <w:tcPr>
            <w:tcW w:w="1361" w:type="dxa"/>
            <w:tcBorders>
              <w:top w:val="outset" w:color="000000" w:sz="8"/>
              <w:left w:val="outset" w:color="000000" w:sz="8"/>
              <w:bottom w:val="outset" w:color="000000" w:sz="8"/>
              <w:right w:val="outset" w:color="000000" w:sz="8"/>
            </w:tcBorders>
            <w:vAlign w:val="center"/>
          </w:tcPr>
          <w:bookmarkStart w:name="4836" w:id="3030"/>
          <w:p>
            <w:pPr>
              <w:spacing w:after="0"/>
              <w:ind w:left="0"/>
              <w:jc w:val="center"/>
            </w:pPr>
            <w:r>
              <w:rPr>
                <w:rFonts w:ascii="Arial"/>
                <w:b w:val="false"/>
                <w:i w:val="false"/>
                <w:color w:val="000000"/>
                <w:sz w:val="15"/>
              </w:rPr>
              <w:t>30/09/2019</w:t>
            </w:r>
          </w:p>
          <w:bookmarkEnd w:id="3030"/>
        </w:tc>
        <w:tc>
          <w:tcPr>
            <w:tcW w:w="1361" w:type="dxa"/>
            <w:tcBorders>
              <w:top w:val="outset" w:color="000000" w:sz="8"/>
              <w:left w:val="outset" w:color="000000" w:sz="8"/>
              <w:bottom w:val="outset" w:color="000000" w:sz="8"/>
              <w:right w:val="outset" w:color="000000" w:sz="8"/>
            </w:tcBorders>
            <w:vAlign w:val="center"/>
          </w:tcPr>
          <w:bookmarkStart w:name="4837" w:id="3031"/>
          <w:p>
            <w:pPr>
              <w:spacing w:after="0"/>
              <w:ind w:left="0"/>
              <w:jc w:val="center"/>
            </w:pPr>
            <w:r>
              <w:rPr>
                <w:rFonts w:ascii="Arial"/>
                <w:b w:val="false"/>
                <w:i w:val="false"/>
                <w:color w:val="000000"/>
                <w:sz w:val="15"/>
              </w:rPr>
              <w:t>29/12/2019</w:t>
            </w:r>
          </w:p>
          <w:bookmarkEnd w:id="3031"/>
        </w:tc>
        <w:tc>
          <w:tcPr>
            <w:tcW w:w="967" w:type="dxa"/>
            <w:tcBorders>
              <w:top w:val="outset" w:color="000000" w:sz="8"/>
              <w:left w:val="outset" w:color="000000" w:sz="8"/>
              <w:bottom w:val="outset" w:color="000000" w:sz="8"/>
              <w:right w:val="outset" w:color="000000" w:sz="8"/>
            </w:tcBorders>
            <w:vAlign w:val="center"/>
          </w:tcPr>
          <w:bookmarkStart w:name="4838" w:id="3032"/>
          <w:p>
            <w:pPr>
              <w:spacing w:after="0"/>
              <w:ind w:left="0"/>
              <w:jc w:val="center"/>
            </w:pPr>
          </w:p>
          <w:bookmarkEnd w:id="30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39" w:id="3033"/>
          <w:p>
            <w:pPr>
              <w:spacing w:after="0"/>
              <w:ind w:left="0"/>
              <w:jc w:val="left"/>
            </w:pPr>
            <w:r>
              <w:rPr>
                <w:rFonts w:ascii="Arial"/>
                <w:b w:val="false"/>
                <w:i w:val="false"/>
                <w:color w:val="000000"/>
                <w:sz w:val="15"/>
              </w:rPr>
              <w:t>ambroxol, salbutamol</w:t>
            </w:r>
          </w:p>
          <w:bookmarkEnd w:id="3033"/>
        </w:tc>
        <w:tc>
          <w:tcPr>
            <w:tcW w:w="1152" w:type="dxa"/>
            <w:tcBorders>
              <w:top w:val="outset" w:color="000000" w:sz="8"/>
              <w:left w:val="outset" w:color="000000" w:sz="8"/>
              <w:bottom w:val="outset" w:color="000000" w:sz="8"/>
              <w:right w:val="outset" w:color="000000" w:sz="8"/>
            </w:tcBorders>
            <w:vAlign w:val="center"/>
          </w:tcPr>
          <w:bookmarkStart w:name="4840" w:id="3034"/>
          <w:p>
            <w:pPr>
              <w:spacing w:after="0"/>
              <w:ind w:left="0"/>
              <w:jc w:val="center"/>
            </w:pPr>
            <w:r>
              <w:rPr>
                <w:rFonts w:ascii="Arial"/>
                <w:b w:val="false"/>
                <w:i w:val="false"/>
                <w:color w:val="000000"/>
                <w:sz w:val="15"/>
              </w:rPr>
              <w:t>3 роки</w:t>
            </w:r>
          </w:p>
          <w:bookmarkEnd w:id="3034"/>
        </w:tc>
        <w:tc>
          <w:tcPr>
            <w:tcW w:w="1361" w:type="dxa"/>
            <w:tcBorders>
              <w:top w:val="outset" w:color="000000" w:sz="8"/>
              <w:left w:val="outset" w:color="000000" w:sz="8"/>
              <w:bottom w:val="outset" w:color="000000" w:sz="8"/>
              <w:right w:val="outset" w:color="000000" w:sz="8"/>
            </w:tcBorders>
            <w:vAlign w:val="center"/>
          </w:tcPr>
          <w:bookmarkStart w:name="4841" w:id="3035"/>
          <w:p>
            <w:pPr>
              <w:spacing w:after="0"/>
              <w:ind w:left="0"/>
              <w:jc w:val="center"/>
            </w:pPr>
            <w:r>
              <w:rPr>
                <w:rFonts w:ascii="Arial"/>
                <w:b w:val="false"/>
                <w:i w:val="false"/>
                <w:color w:val="000000"/>
                <w:sz w:val="15"/>
              </w:rPr>
              <w:t>30/09/2019</w:t>
            </w:r>
          </w:p>
          <w:bookmarkEnd w:id="3035"/>
        </w:tc>
        <w:tc>
          <w:tcPr>
            <w:tcW w:w="1361" w:type="dxa"/>
            <w:tcBorders>
              <w:top w:val="outset" w:color="000000" w:sz="8"/>
              <w:left w:val="outset" w:color="000000" w:sz="8"/>
              <w:bottom w:val="outset" w:color="000000" w:sz="8"/>
              <w:right w:val="outset" w:color="000000" w:sz="8"/>
            </w:tcBorders>
            <w:vAlign w:val="center"/>
          </w:tcPr>
          <w:bookmarkStart w:name="4842" w:id="3036"/>
          <w:p>
            <w:pPr>
              <w:spacing w:after="0"/>
              <w:ind w:left="0"/>
              <w:jc w:val="center"/>
            </w:pPr>
            <w:r>
              <w:rPr>
                <w:rFonts w:ascii="Arial"/>
                <w:b w:val="false"/>
                <w:i w:val="false"/>
                <w:color w:val="000000"/>
                <w:sz w:val="15"/>
              </w:rPr>
              <w:t>29/12/2019</w:t>
            </w:r>
          </w:p>
          <w:bookmarkEnd w:id="3036"/>
        </w:tc>
        <w:tc>
          <w:tcPr>
            <w:tcW w:w="967" w:type="dxa"/>
            <w:tcBorders>
              <w:top w:val="outset" w:color="000000" w:sz="8"/>
              <w:left w:val="outset" w:color="000000" w:sz="8"/>
              <w:bottom w:val="outset" w:color="000000" w:sz="8"/>
              <w:right w:val="outset" w:color="000000" w:sz="8"/>
            </w:tcBorders>
            <w:vAlign w:val="center"/>
          </w:tcPr>
          <w:bookmarkStart w:name="4843" w:id="3037"/>
          <w:p>
            <w:pPr>
              <w:spacing w:after="0"/>
              <w:ind w:left="0"/>
              <w:jc w:val="center"/>
            </w:pPr>
          </w:p>
          <w:bookmarkEnd w:id="30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44" w:id="3038"/>
          <w:p>
            <w:pPr>
              <w:spacing w:after="0"/>
              <w:ind w:left="0"/>
              <w:jc w:val="left"/>
            </w:pPr>
            <w:r>
              <w:rPr>
                <w:rFonts w:ascii="Arial"/>
                <w:b w:val="false"/>
                <w:i w:val="false"/>
                <w:color w:val="000000"/>
                <w:sz w:val="15"/>
              </w:rPr>
              <w:t>amidotrizoic acid</w:t>
            </w:r>
          </w:p>
          <w:bookmarkEnd w:id="3038"/>
        </w:tc>
        <w:tc>
          <w:tcPr>
            <w:tcW w:w="1152" w:type="dxa"/>
            <w:tcBorders>
              <w:top w:val="outset" w:color="000000" w:sz="8"/>
              <w:left w:val="outset" w:color="000000" w:sz="8"/>
              <w:bottom w:val="outset" w:color="000000" w:sz="8"/>
              <w:right w:val="outset" w:color="000000" w:sz="8"/>
            </w:tcBorders>
            <w:vAlign w:val="center"/>
          </w:tcPr>
          <w:bookmarkStart w:name="4845" w:id="3039"/>
          <w:p>
            <w:pPr>
              <w:spacing w:after="0"/>
              <w:ind w:left="0"/>
              <w:jc w:val="center"/>
            </w:pPr>
            <w:r>
              <w:rPr>
                <w:rFonts w:ascii="Arial"/>
                <w:b w:val="false"/>
                <w:i w:val="false"/>
                <w:color w:val="000000"/>
                <w:sz w:val="15"/>
              </w:rPr>
              <w:t>13 років</w:t>
            </w:r>
          </w:p>
          <w:bookmarkEnd w:id="3039"/>
        </w:tc>
        <w:tc>
          <w:tcPr>
            <w:tcW w:w="1361" w:type="dxa"/>
            <w:tcBorders>
              <w:top w:val="outset" w:color="000000" w:sz="8"/>
              <w:left w:val="outset" w:color="000000" w:sz="8"/>
              <w:bottom w:val="outset" w:color="000000" w:sz="8"/>
              <w:right w:val="outset" w:color="000000" w:sz="8"/>
            </w:tcBorders>
            <w:vAlign w:val="center"/>
          </w:tcPr>
          <w:bookmarkStart w:name="4846" w:id="3040"/>
          <w:p>
            <w:pPr>
              <w:spacing w:after="0"/>
              <w:ind w:left="0"/>
              <w:jc w:val="center"/>
            </w:pPr>
            <w:r>
              <w:rPr>
                <w:rFonts w:ascii="Arial"/>
                <w:b w:val="false"/>
                <w:i w:val="false"/>
                <w:color w:val="000000"/>
                <w:sz w:val="15"/>
              </w:rPr>
              <w:t>01/01/2025</w:t>
            </w:r>
          </w:p>
          <w:bookmarkEnd w:id="3040"/>
        </w:tc>
        <w:tc>
          <w:tcPr>
            <w:tcW w:w="1361" w:type="dxa"/>
            <w:tcBorders>
              <w:top w:val="outset" w:color="000000" w:sz="8"/>
              <w:left w:val="outset" w:color="000000" w:sz="8"/>
              <w:bottom w:val="outset" w:color="000000" w:sz="8"/>
              <w:right w:val="outset" w:color="000000" w:sz="8"/>
            </w:tcBorders>
            <w:vAlign w:val="center"/>
          </w:tcPr>
          <w:bookmarkStart w:name="4847" w:id="3041"/>
          <w:p>
            <w:pPr>
              <w:spacing w:after="0"/>
              <w:ind w:left="0"/>
              <w:jc w:val="center"/>
            </w:pPr>
            <w:r>
              <w:rPr>
                <w:rFonts w:ascii="Arial"/>
                <w:b w:val="false"/>
                <w:i w:val="false"/>
                <w:color w:val="000000"/>
                <w:sz w:val="15"/>
              </w:rPr>
              <w:t>01/04/2025</w:t>
            </w:r>
          </w:p>
          <w:bookmarkEnd w:id="3041"/>
        </w:tc>
        <w:tc>
          <w:tcPr>
            <w:tcW w:w="967" w:type="dxa"/>
            <w:tcBorders>
              <w:top w:val="outset" w:color="000000" w:sz="8"/>
              <w:left w:val="outset" w:color="000000" w:sz="8"/>
              <w:bottom w:val="outset" w:color="000000" w:sz="8"/>
              <w:right w:val="outset" w:color="000000" w:sz="8"/>
            </w:tcBorders>
            <w:vAlign w:val="center"/>
          </w:tcPr>
          <w:bookmarkStart w:name="4848" w:id="3042"/>
          <w:p>
            <w:pPr>
              <w:spacing w:after="0"/>
              <w:ind w:left="0"/>
              <w:jc w:val="center"/>
            </w:pPr>
          </w:p>
          <w:bookmarkEnd w:id="30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49" w:id="3043"/>
          <w:p>
            <w:pPr>
              <w:spacing w:after="0"/>
              <w:ind w:left="0"/>
              <w:jc w:val="left"/>
            </w:pPr>
            <w:r>
              <w:rPr>
                <w:rFonts w:ascii="Arial"/>
                <w:b w:val="false"/>
                <w:i w:val="false"/>
                <w:color w:val="000000"/>
                <w:sz w:val="15"/>
              </w:rPr>
              <w:t>amifostine</w:t>
            </w:r>
          </w:p>
          <w:bookmarkEnd w:id="3043"/>
        </w:tc>
        <w:tc>
          <w:tcPr>
            <w:tcW w:w="1152" w:type="dxa"/>
            <w:tcBorders>
              <w:top w:val="outset" w:color="000000" w:sz="8"/>
              <w:left w:val="outset" w:color="000000" w:sz="8"/>
              <w:bottom w:val="outset" w:color="000000" w:sz="8"/>
              <w:right w:val="outset" w:color="000000" w:sz="8"/>
            </w:tcBorders>
            <w:vAlign w:val="center"/>
          </w:tcPr>
          <w:bookmarkStart w:name="4850" w:id="3044"/>
          <w:p>
            <w:pPr>
              <w:spacing w:after="0"/>
              <w:ind w:left="0"/>
              <w:jc w:val="center"/>
            </w:pPr>
            <w:r>
              <w:rPr>
                <w:rFonts w:ascii="Arial"/>
                <w:b w:val="false"/>
                <w:i w:val="false"/>
                <w:color w:val="000000"/>
                <w:sz w:val="15"/>
              </w:rPr>
              <w:t>5 років</w:t>
            </w:r>
          </w:p>
          <w:bookmarkEnd w:id="3044"/>
        </w:tc>
        <w:tc>
          <w:tcPr>
            <w:tcW w:w="1361" w:type="dxa"/>
            <w:tcBorders>
              <w:top w:val="outset" w:color="000000" w:sz="8"/>
              <w:left w:val="outset" w:color="000000" w:sz="8"/>
              <w:bottom w:val="outset" w:color="000000" w:sz="8"/>
              <w:right w:val="outset" w:color="000000" w:sz="8"/>
            </w:tcBorders>
            <w:vAlign w:val="center"/>
          </w:tcPr>
          <w:bookmarkStart w:name="4851" w:id="3045"/>
          <w:p>
            <w:pPr>
              <w:spacing w:after="0"/>
              <w:ind w:left="0"/>
              <w:jc w:val="center"/>
            </w:pPr>
            <w:r>
              <w:rPr>
                <w:rFonts w:ascii="Arial"/>
                <w:b w:val="false"/>
                <w:i w:val="false"/>
                <w:color w:val="000000"/>
                <w:sz w:val="15"/>
              </w:rPr>
              <w:t>01/03/2019</w:t>
            </w:r>
          </w:p>
          <w:bookmarkEnd w:id="3045"/>
        </w:tc>
        <w:tc>
          <w:tcPr>
            <w:tcW w:w="1361" w:type="dxa"/>
            <w:tcBorders>
              <w:top w:val="outset" w:color="000000" w:sz="8"/>
              <w:left w:val="outset" w:color="000000" w:sz="8"/>
              <w:bottom w:val="outset" w:color="000000" w:sz="8"/>
              <w:right w:val="outset" w:color="000000" w:sz="8"/>
            </w:tcBorders>
            <w:vAlign w:val="center"/>
          </w:tcPr>
          <w:bookmarkStart w:name="4852" w:id="3046"/>
          <w:p>
            <w:pPr>
              <w:spacing w:after="0"/>
              <w:ind w:left="0"/>
              <w:jc w:val="center"/>
            </w:pPr>
            <w:r>
              <w:rPr>
                <w:rFonts w:ascii="Arial"/>
                <w:b w:val="false"/>
                <w:i w:val="false"/>
                <w:color w:val="000000"/>
                <w:sz w:val="15"/>
              </w:rPr>
              <w:t>30/05/2019</w:t>
            </w:r>
          </w:p>
          <w:bookmarkEnd w:id="3046"/>
        </w:tc>
        <w:tc>
          <w:tcPr>
            <w:tcW w:w="967" w:type="dxa"/>
            <w:tcBorders>
              <w:top w:val="outset" w:color="000000" w:sz="8"/>
              <w:left w:val="outset" w:color="000000" w:sz="8"/>
              <w:bottom w:val="outset" w:color="000000" w:sz="8"/>
              <w:right w:val="outset" w:color="000000" w:sz="8"/>
            </w:tcBorders>
            <w:vAlign w:val="center"/>
          </w:tcPr>
          <w:bookmarkStart w:name="4853" w:id="3047"/>
          <w:p>
            <w:pPr>
              <w:spacing w:after="0"/>
              <w:ind w:left="0"/>
              <w:jc w:val="center"/>
            </w:pPr>
          </w:p>
          <w:bookmarkEnd w:id="30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54" w:id="3048"/>
          <w:p>
            <w:pPr>
              <w:spacing w:after="0"/>
              <w:ind w:left="0"/>
              <w:jc w:val="left"/>
            </w:pPr>
            <w:r>
              <w:rPr>
                <w:rFonts w:ascii="Arial"/>
                <w:b w:val="false"/>
                <w:i w:val="false"/>
                <w:color w:val="000000"/>
                <w:sz w:val="15"/>
              </w:rPr>
              <w:t>amikacin</w:t>
            </w:r>
          </w:p>
          <w:bookmarkEnd w:id="3048"/>
        </w:tc>
        <w:tc>
          <w:tcPr>
            <w:tcW w:w="1152" w:type="dxa"/>
            <w:tcBorders>
              <w:top w:val="outset" w:color="000000" w:sz="8"/>
              <w:left w:val="outset" w:color="000000" w:sz="8"/>
              <w:bottom w:val="outset" w:color="000000" w:sz="8"/>
              <w:right w:val="outset" w:color="000000" w:sz="8"/>
            </w:tcBorders>
            <w:vAlign w:val="center"/>
          </w:tcPr>
          <w:bookmarkStart w:name="4855" w:id="3049"/>
          <w:p>
            <w:pPr>
              <w:spacing w:after="0"/>
              <w:ind w:left="0"/>
              <w:jc w:val="center"/>
            </w:pPr>
            <w:r>
              <w:rPr>
                <w:rFonts w:ascii="Arial"/>
                <w:b w:val="false"/>
                <w:i w:val="false"/>
                <w:color w:val="000000"/>
                <w:sz w:val="15"/>
              </w:rPr>
              <w:t>5 років</w:t>
            </w:r>
          </w:p>
          <w:bookmarkEnd w:id="3049"/>
        </w:tc>
        <w:tc>
          <w:tcPr>
            <w:tcW w:w="1361" w:type="dxa"/>
            <w:tcBorders>
              <w:top w:val="outset" w:color="000000" w:sz="8"/>
              <w:left w:val="outset" w:color="000000" w:sz="8"/>
              <w:bottom w:val="outset" w:color="000000" w:sz="8"/>
              <w:right w:val="outset" w:color="000000" w:sz="8"/>
            </w:tcBorders>
            <w:vAlign w:val="center"/>
          </w:tcPr>
          <w:bookmarkStart w:name="4856" w:id="3050"/>
          <w:p>
            <w:pPr>
              <w:spacing w:after="0"/>
              <w:ind w:left="0"/>
              <w:jc w:val="center"/>
            </w:pPr>
            <w:r>
              <w:rPr>
                <w:rFonts w:ascii="Arial"/>
                <w:b w:val="false"/>
                <w:i w:val="false"/>
                <w:color w:val="000000"/>
                <w:sz w:val="15"/>
              </w:rPr>
              <w:t>05/06/2022</w:t>
            </w:r>
          </w:p>
          <w:bookmarkEnd w:id="3050"/>
        </w:tc>
        <w:tc>
          <w:tcPr>
            <w:tcW w:w="1361" w:type="dxa"/>
            <w:tcBorders>
              <w:top w:val="outset" w:color="000000" w:sz="8"/>
              <w:left w:val="outset" w:color="000000" w:sz="8"/>
              <w:bottom w:val="outset" w:color="000000" w:sz="8"/>
              <w:right w:val="outset" w:color="000000" w:sz="8"/>
            </w:tcBorders>
            <w:vAlign w:val="center"/>
          </w:tcPr>
          <w:bookmarkStart w:name="4857" w:id="3051"/>
          <w:p>
            <w:pPr>
              <w:spacing w:after="0"/>
              <w:ind w:left="0"/>
              <w:jc w:val="center"/>
            </w:pPr>
            <w:r>
              <w:rPr>
                <w:rFonts w:ascii="Arial"/>
                <w:b w:val="false"/>
                <w:i w:val="false"/>
                <w:color w:val="000000"/>
                <w:sz w:val="15"/>
              </w:rPr>
              <w:t>03/09/2022</w:t>
            </w:r>
          </w:p>
          <w:bookmarkEnd w:id="3051"/>
        </w:tc>
        <w:tc>
          <w:tcPr>
            <w:tcW w:w="967" w:type="dxa"/>
            <w:tcBorders>
              <w:top w:val="outset" w:color="000000" w:sz="8"/>
              <w:left w:val="outset" w:color="000000" w:sz="8"/>
              <w:bottom w:val="outset" w:color="000000" w:sz="8"/>
              <w:right w:val="outset" w:color="000000" w:sz="8"/>
            </w:tcBorders>
            <w:vAlign w:val="center"/>
          </w:tcPr>
          <w:bookmarkStart w:name="4858" w:id="3052"/>
          <w:p>
            <w:pPr>
              <w:spacing w:after="0"/>
              <w:ind w:left="0"/>
              <w:jc w:val="center"/>
            </w:pPr>
          </w:p>
          <w:bookmarkEnd w:id="30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59" w:id="3053"/>
          <w:p>
            <w:pPr>
              <w:spacing w:after="0"/>
              <w:ind w:left="0"/>
              <w:jc w:val="left"/>
            </w:pPr>
            <w:r>
              <w:rPr>
                <w:rFonts w:ascii="Arial"/>
                <w:b w:val="false"/>
                <w:i w:val="false"/>
                <w:color w:val="000000"/>
                <w:sz w:val="15"/>
              </w:rPr>
              <w:t>amikacin, benzalkonium chloride, lidocaine, nimesulide</w:t>
            </w:r>
          </w:p>
          <w:bookmarkEnd w:id="3053"/>
        </w:tc>
        <w:tc>
          <w:tcPr>
            <w:tcW w:w="1152" w:type="dxa"/>
            <w:tcBorders>
              <w:top w:val="outset" w:color="000000" w:sz="8"/>
              <w:left w:val="outset" w:color="000000" w:sz="8"/>
              <w:bottom w:val="outset" w:color="000000" w:sz="8"/>
              <w:right w:val="outset" w:color="000000" w:sz="8"/>
            </w:tcBorders>
            <w:vAlign w:val="center"/>
          </w:tcPr>
          <w:bookmarkStart w:name="4860" w:id="3054"/>
          <w:p>
            <w:pPr>
              <w:spacing w:after="0"/>
              <w:ind w:left="0"/>
              <w:jc w:val="center"/>
            </w:pPr>
            <w:r>
              <w:rPr>
                <w:rFonts w:ascii="Arial"/>
                <w:b w:val="false"/>
                <w:i w:val="false"/>
                <w:color w:val="000000"/>
                <w:sz w:val="15"/>
              </w:rPr>
              <w:t>8 років</w:t>
            </w:r>
          </w:p>
          <w:bookmarkEnd w:id="3054"/>
        </w:tc>
        <w:tc>
          <w:tcPr>
            <w:tcW w:w="1361" w:type="dxa"/>
            <w:tcBorders>
              <w:top w:val="outset" w:color="000000" w:sz="8"/>
              <w:left w:val="outset" w:color="000000" w:sz="8"/>
              <w:bottom w:val="outset" w:color="000000" w:sz="8"/>
              <w:right w:val="outset" w:color="000000" w:sz="8"/>
            </w:tcBorders>
            <w:vAlign w:val="center"/>
          </w:tcPr>
          <w:bookmarkStart w:name="4861" w:id="3055"/>
          <w:p>
            <w:pPr>
              <w:spacing w:after="0"/>
              <w:ind w:left="0"/>
              <w:jc w:val="center"/>
            </w:pPr>
            <w:r>
              <w:rPr>
                <w:rFonts w:ascii="Arial"/>
                <w:b w:val="false"/>
                <w:i w:val="false"/>
                <w:color w:val="000000"/>
                <w:sz w:val="15"/>
              </w:rPr>
              <w:t>30/09/2020</w:t>
            </w:r>
          </w:p>
          <w:bookmarkEnd w:id="3055"/>
        </w:tc>
        <w:tc>
          <w:tcPr>
            <w:tcW w:w="1361" w:type="dxa"/>
            <w:tcBorders>
              <w:top w:val="outset" w:color="000000" w:sz="8"/>
              <w:left w:val="outset" w:color="000000" w:sz="8"/>
              <w:bottom w:val="outset" w:color="000000" w:sz="8"/>
              <w:right w:val="outset" w:color="000000" w:sz="8"/>
            </w:tcBorders>
            <w:vAlign w:val="center"/>
          </w:tcPr>
          <w:bookmarkStart w:name="4862" w:id="3056"/>
          <w:p>
            <w:pPr>
              <w:spacing w:after="0"/>
              <w:ind w:left="0"/>
              <w:jc w:val="center"/>
            </w:pPr>
            <w:r>
              <w:rPr>
                <w:rFonts w:ascii="Arial"/>
                <w:b w:val="false"/>
                <w:i w:val="false"/>
                <w:color w:val="000000"/>
                <w:sz w:val="15"/>
              </w:rPr>
              <w:t>29/12/2020</w:t>
            </w:r>
          </w:p>
          <w:bookmarkEnd w:id="3056"/>
        </w:tc>
        <w:tc>
          <w:tcPr>
            <w:tcW w:w="967" w:type="dxa"/>
            <w:tcBorders>
              <w:top w:val="outset" w:color="000000" w:sz="8"/>
              <w:left w:val="outset" w:color="000000" w:sz="8"/>
              <w:bottom w:val="outset" w:color="000000" w:sz="8"/>
              <w:right w:val="outset" w:color="000000" w:sz="8"/>
            </w:tcBorders>
            <w:vAlign w:val="center"/>
          </w:tcPr>
          <w:bookmarkStart w:name="4863" w:id="3057"/>
          <w:p>
            <w:pPr>
              <w:spacing w:after="0"/>
              <w:ind w:left="0"/>
              <w:jc w:val="center"/>
            </w:pPr>
          </w:p>
          <w:bookmarkEnd w:id="30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64" w:id="3058"/>
          <w:p>
            <w:pPr>
              <w:spacing w:after="0"/>
              <w:ind w:left="0"/>
              <w:jc w:val="left"/>
            </w:pPr>
            <w:r>
              <w:rPr>
                <w:rFonts w:ascii="Arial"/>
                <w:b w:val="false"/>
                <w:i w:val="false"/>
                <w:color w:val="000000"/>
                <w:sz w:val="15"/>
              </w:rPr>
              <w:t>amikacin, cefepime</w:t>
            </w:r>
          </w:p>
          <w:bookmarkEnd w:id="3058"/>
        </w:tc>
        <w:tc>
          <w:tcPr>
            <w:tcW w:w="1152" w:type="dxa"/>
            <w:tcBorders>
              <w:top w:val="outset" w:color="000000" w:sz="8"/>
              <w:left w:val="outset" w:color="000000" w:sz="8"/>
              <w:bottom w:val="outset" w:color="000000" w:sz="8"/>
              <w:right w:val="outset" w:color="000000" w:sz="8"/>
            </w:tcBorders>
            <w:vAlign w:val="center"/>
          </w:tcPr>
          <w:bookmarkStart w:name="4865" w:id="3059"/>
          <w:p>
            <w:pPr>
              <w:spacing w:after="0"/>
              <w:ind w:left="0"/>
              <w:jc w:val="center"/>
            </w:pPr>
            <w:r>
              <w:rPr>
                <w:rFonts w:ascii="Arial"/>
                <w:b w:val="false"/>
                <w:i w:val="false"/>
                <w:color w:val="000000"/>
                <w:sz w:val="15"/>
              </w:rPr>
              <w:t>3 роки</w:t>
            </w:r>
          </w:p>
          <w:bookmarkEnd w:id="3059"/>
        </w:tc>
        <w:tc>
          <w:tcPr>
            <w:tcW w:w="1361" w:type="dxa"/>
            <w:tcBorders>
              <w:top w:val="outset" w:color="000000" w:sz="8"/>
              <w:left w:val="outset" w:color="000000" w:sz="8"/>
              <w:bottom w:val="outset" w:color="000000" w:sz="8"/>
              <w:right w:val="outset" w:color="000000" w:sz="8"/>
            </w:tcBorders>
            <w:vAlign w:val="center"/>
          </w:tcPr>
          <w:bookmarkStart w:name="4866" w:id="3060"/>
          <w:p>
            <w:pPr>
              <w:spacing w:after="0"/>
              <w:ind w:left="0"/>
              <w:jc w:val="center"/>
            </w:pPr>
            <w:r>
              <w:rPr>
                <w:rFonts w:ascii="Arial"/>
                <w:b w:val="false"/>
                <w:i w:val="false"/>
                <w:color w:val="000000"/>
                <w:sz w:val="15"/>
              </w:rPr>
              <w:t>28/06/2018</w:t>
            </w:r>
          </w:p>
          <w:bookmarkEnd w:id="3060"/>
        </w:tc>
        <w:tc>
          <w:tcPr>
            <w:tcW w:w="1361" w:type="dxa"/>
            <w:tcBorders>
              <w:top w:val="outset" w:color="000000" w:sz="8"/>
              <w:left w:val="outset" w:color="000000" w:sz="8"/>
              <w:bottom w:val="outset" w:color="000000" w:sz="8"/>
              <w:right w:val="outset" w:color="000000" w:sz="8"/>
            </w:tcBorders>
            <w:vAlign w:val="center"/>
          </w:tcPr>
          <w:bookmarkStart w:name="4867" w:id="3061"/>
          <w:p>
            <w:pPr>
              <w:spacing w:after="0"/>
              <w:ind w:left="0"/>
              <w:jc w:val="center"/>
            </w:pPr>
            <w:r>
              <w:rPr>
                <w:rFonts w:ascii="Arial"/>
                <w:b w:val="false"/>
                <w:i w:val="false"/>
                <w:color w:val="000000"/>
                <w:sz w:val="15"/>
              </w:rPr>
              <w:t>26/09/2018</w:t>
            </w:r>
          </w:p>
          <w:bookmarkEnd w:id="3061"/>
        </w:tc>
        <w:tc>
          <w:tcPr>
            <w:tcW w:w="967" w:type="dxa"/>
            <w:tcBorders>
              <w:top w:val="outset" w:color="000000" w:sz="8"/>
              <w:left w:val="outset" w:color="000000" w:sz="8"/>
              <w:bottom w:val="outset" w:color="000000" w:sz="8"/>
              <w:right w:val="outset" w:color="000000" w:sz="8"/>
            </w:tcBorders>
            <w:vAlign w:val="center"/>
          </w:tcPr>
          <w:bookmarkStart w:name="4868" w:id="3062"/>
          <w:p>
            <w:pPr>
              <w:spacing w:after="0"/>
              <w:ind w:left="0"/>
              <w:jc w:val="center"/>
            </w:pPr>
          </w:p>
          <w:bookmarkEnd w:id="30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69" w:id="3063"/>
          <w:p>
            <w:pPr>
              <w:spacing w:after="0"/>
              <w:ind w:left="0"/>
              <w:jc w:val="left"/>
            </w:pPr>
            <w:r>
              <w:rPr>
                <w:rFonts w:ascii="Arial"/>
                <w:b w:val="false"/>
                <w:i w:val="false"/>
                <w:color w:val="000000"/>
                <w:sz w:val="15"/>
              </w:rPr>
              <w:t>amiloride, apis, berberis TM, hypophysis suis, hydrochlorthiazide, pilosella, solidago, spironolactonum</w:t>
            </w:r>
          </w:p>
          <w:bookmarkEnd w:id="3063"/>
        </w:tc>
        <w:tc>
          <w:tcPr>
            <w:tcW w:w="1152" w:type="dxa"/>
            <w:tcBorders>
              <w:top w:val="outset" w:color="000000" w:sz="8"/>
              <w:left w:val="outset" w:color="000000" w:sz="8"/>
              <w:bottom w:val="outset" w:color="000000" w:sz="8"/>
              <w:right w:val="outset" w:color="000000" w:sz="8"/>
            </w:tcBorders>
            <w:vAlign w:val="center"/>
          </w:tcPr>
          <w:bookmarkStart w:name="4870" w:id="3064"/>
          <w:p>
            <w:pPr>
              <w:spacing w:after="0"/>
              <w:ind w:left="0"/>
              <w:jc w:val="center"/>
            </w:pPr>
            <w:r>
              <w:rPr>
                <w:rFonts w:ascii="Arial"/>
                <w:b w:val="false"/>
                <w:i w:val="false"/>
                <w:color w:val="000000"/>
                <w:sz w:val="15"/>
              </w:rPr>
              <w:t>13 років</w:t>
            </w:r>
          </w:p>
          <w:bookmarkEnd w:id="3064"/>
        </w:tc>
        <w:tc>
          <w:tcPr>
            <w:tcW w:w="1361" w:type="dxa"/>
            <w:tcBorders>
              <w:top w:val="outset" w:color="000000" w:sz="8"/>
              <w:left w:val="outset" w:color="000000" w:sz="8"/>
              <w:bottom w:val="outset" w:color="000000" w:sz="8"/>
              <w:right w:val="outset" w:color="000000" w:sz="8"/>
            </w:tcBorders>
            <w:vAlign w:val="center"/>
          </w:tcPr>
          <w:bookmarkStart w:name="4871" w:id="3065"/>
          <w:p>
            <w:pPr>
              <w:spacing w:after="0"/>
              <w:ind w:left="0"/>
              <w:jc w:val="center"/>
            </w:pPr>
            <w:r>
              <w:rPr>
                <w:rFonts w:ascii="Arial"/>
                <w:b w:val="false"/>
                <w:i w:val="false"/>
                <w:color w:val="000000"/>
                <w:sz w:val="15"/>
              </w:rPr>
              <w:t>01/03/2019</w:t>
            </w:r>
          </w:p>
          <w:bookmarkEnd w:id="3065"/>
        </w:tc>
        <w:tc>
          <w:tcPr>
            <w:tcW w:w="1361" w:type="dxa"/>
            <w:tcBorders>
              <w:top w:val="outset" w:color="000000" w:sz="8"/>
              <w:left w:val="outset" w:color="000000" w:sz="8"/>
              <w:bottom w:val="outset" w:color="000000" w:sz="8"/>
              <w:right w:val="outset" w:color="000000" w:sz="8"/>
            </w:tcBorders>
            <w:vAlign w:val="center"/>
          </w:tcPr>
          <w:bookmarkStart w:name="4872" w:id="3066"/>
          <w:p>
            <w:pPr>
              <w:spacing w:after="0"/>
              <w:ind w:left="0"/>
              <w:jc w:val="center"/>
            </w:pPr>
            <w:r>
              <w:rPr>
                <w:rFonts w:ascii="Arial"/>
                <w:b w:val="false"/>
                <w:i w:val="false"/>
                <w:color w:val="000000"/>
                <w:sz w:val="15"/>
              </w:rPr>
              <w:t>30/05/2019</w:t>
            </w:r>
          </w:p>
          <w:bookmarkEnd w:id="3066"/>
        </w:tc>
        <w:tc>
          <w:tcPr>
            <w:tcW w:w="967" w:type="dxa"/>
            <w:tcBorders>
              <w:top w:val="outset" w:color="000000" w:sz="8"/>
              <w:left w:val="outset" w:color="000000" w:sz="8"/>
              <w:bottom w:val="outset" w:color="000000" w:sz="8"/>
              <w:right w:val="outset" w:color="000000" w:sz="8"/>
            </w:tcBorders>
            <w:vAlign w:val="center"/>
          </w:tcPr>
          <w:bookmarkStart w:name="4873" w:id="3067"/>
          <w:p>
            <w:pPr>
              <w:spacing w:after="0"/>
              <w:ind w:left="0"/>
              <w:jc w:val="center"/>
            </w:pPr>
          </w:p>
          <w:bookmarkEnd w:id="30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74" w:id="3068"/>
          <w:p>
            <w:pPr>
              <w:spacing w:after="0"/>
              <w:ind w:left="0"/>
              <w:jc w:val="left"/>
            </w:pPr>
            <w:r>
              <w:rPr>
                <w:rFonts w:ascii="Arial"/>
                <w:b w:val="false"/>
                <w:i w:val="false"/>
                <w:color w:val="000000"/>
                <w:sz w:val="15"/>
              </w:rPr>
              <w:t>amino acid combinations (only combinations of pure amino acids or combination of amino acids with mineral compounds / electrolytes, i.v. application)</w:t>
            </w:r>
          </w:p>
          <w:bookmarkEnd w:id="3068"/>
        </w:tc>
        <w:tc>
          <w:tcPr>
            <w:tcW w:w="1152" w:type="dxa"/>
            <w:tcBorders>
              <w:top w:val="outset" w:color="000000" w:sz="8"/>
              <w:left w:val="outset" w:color="000000" w:sz="8"/>
              <w:bottom w:val="outset" w:color="000000" w:sz="8"/>
              <w:right w:val="outset" w:color="000000" w:sz="8"/>
            </w:tcBorders>
            <w:vAlign w:val="center"/>
          </w:tcPr>
          <w:bookmarkStart w:name="4875" w:id="3069"/>
          <w:p>
            <w:pPr>
              <w:spacing w:after="0"/>
              <w:ind w:left="0"/>
              <w:jc w:val="center"/>
            </w:pPr>
            <w:r>
              <w:rPr>
                <w:rFonts w:ascii="Arial"/>
                <w:b w:val="false"/>
                <w:i w:val="false"/>
                <w:color w:val="000000"/>
                <w:sz w:val="15"/>
              </w:rPr>
              <w:t>7 років</w:t>
            </w:r>
          </w:p>
          <w:bookmarkEnd w:id="3069"/>
        </w:tc>
        <w:tc>
          <w:tcPr>
            <w:tcW w:w="1361" w:type="dxa"/>
            <w:tcBorders>
              <w:top w:val="outset" w:color="000000" w:sz="8"/>
              <w:left w:val="outset" w:color="000000" w:sz="8"/>
              <w:bottom w:val="outset" w:color="000000" w:sz="8"/>
              <w:right w:val="outset" w:color="000000" w:sz="8"/>
            </w:tcBorders>
            <w:vAlign w:val="center"/>
          </w:tcPr>
          <w:bookmarkStart w:name="4876" w:id="3070"/>
          <w:p>
            <w:pPr>
              <w:spacing w:after="0"/>
              <w:ind w:left="0"/>
              <w:jc w:val="center"/>
            </w:pPr>
            <w:r>
              <w:rPr>
                <w:rFonts w:ascii="Arial"/>
                <w:b w:val="false"/>
                <w:i w:val="false"/>
                <w:color w:val="000000"/>
                <w:sz w:val="15"/>
              </w:rPr>
              <w:t>01/01/2019</w:t>
            </w:r>
          </w:p>
          <w:bookmarkEnd w:id="3070"/>
        </w:tc>
        <w:tc>
          <w:tcPr>
            <w:tcW w:w="1361" w:type="dxa"/>
            <w:tcBorders>
              <w:top w:val="outset" w:color="000000" w:sz="8"/>
              <w:left w:val="outset" w:color="000000" w:sz="8"/>
              <w:bottom w:val="outset" w:color="000000" w:sz="8"/>
              <w:right w:val="outset" w:color="000000" w:sz="8"/>
            </w:tcBorders>
            <w:vAlign w:val="center"/>
          </w:tcPr>
          <w:bookmarkStart w:name="4877" w:id="3071"/>
          <w:p>
            <w:pPr>
              <w:spacing w:after="0"/>
              <w:ind w:left="0"/>
              <w:jc w:val="center"/>
            </w:pPr>
            <w:r>
              <w:rPr>
                <w:rFonts w:ascii="Arial"/>
                <w:b w:val="false"/>
                <w:i w:val="false"/>
                <w:color w:val="000000"/>
                <w:sz w:val="15"/>
              </w:rPr>
              <w:t>01/04/2019</w:t>
            </w:r>
          </w:p>
          <w:bookmarkEnd w:id="3071"/>
        </w:tc>
        <w:tc>
          <w:tcPr>
            <w:tcW w:w="967" w:type="dxa"/>
            <w:tcBorders>
              <w:top w:val="outset" w:color="000000" w:sz="8"/>
              <w:left w:val="outset" w:color="000000" w:sz="8"/>
              <w:bottom w:val="outset" w:color="000000" w:sz="8"/>
              <w:right w:val="outset" w:color="000000" w:sz="8"/>
            </w:tcBorders>
            <w:vAlign w:val="center"/>
          </w:tcPr>
          <w:bookmarkStart w:name="4878" w:id="3072"/>
          <w:p>
            <w:pPr>
              <w:spacing w:after="0"/>
              <w:ind w:left="0"/>
              <w:jc w:val="center"/>
            </w:pPr>
          </w:p>
          <w:bookmarkEnd w:id="30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79" w:id="3073"/>
          <w:p>
            <w:pPr>
              <w:spacing w:after="0"/>
              <w:ind w:left="0"/>
              <w:jc w:val="left"/>
            </w:pPr>
            <w:r>
              <w:rPr>
                <w:rFonts w:ascii="Arial"/>
                <w:b w:val="false"/>
                <w:i w:val="false"/>
                <w:color w:val="000000"/>
                <w:sz w:val="15"/>
              </w:rPr>
              <w:t>aminobenzoic acid</w:t>
            </w:r>
          </w:p>
          <w:bookmarkEnd w:id="3073"/>
        </w:tc>
        <w:tc>
          <w:tcPr>
            <w:tcW w:w="1152" w:type="dxa"/>
            <w:tcBorders>
              <w:top w:val="outset" w:color="000000" w:sz="8"/>
              <w:left w:val="outset" w:color="000000" w:sz="8"/>
              <w:bottom w:val="outset" w:color="000000" w:sz="8"/>
              <w:right w:val="outset" w:color="000000" w:sz="8"/>
            </w:tcBorders>
            <w:vAlign w:val="center"/>
          </w:tcPr>
          <w:bookmarkStart w:name="4880" w:id="3074"/>
          <w:p>
            <w:pPr>
              <w:spacing w:after="0"/>
              <w:ind w:left="0"/>
              <w:jc w:val="center"/>
            </w:pPr>
            <w:r>
              <w:rPr>
                <w:rFonts w:ascii="Arial"/>
                <w:b w:val="false"/>
                <w:i w:val="false"/>
                <w:color w:val="000000"/>
                <w:sz w:val="15"/>
              </w:rPr>
              <w:t>13 років</w:t>
            </w:r>
          </w:p>
          <w:bookmarkEnd w:id="3074"/>
        </w:tc>
        <w:tc>
          <w:tcPr>
            <w:tcW w:w="1361" w:type="dxa"/>
            <w:tcBorders>
              <w:top w:val="outset" w:color="000000" w:sz="8"/>
              <w:left w:val="outset" w:color="000000" w:sz="8"/>
              <w:bottom w:val="outset" w:color="000000" w:sz="8"/>
              <w:right w:val="outset" w:color="000000" w:sz="8"/>
            </w:tcBorders>
            <w:vAlign w:val="center"/>
          </w:tcPr>
          <w:bookmarkStart w:name="4881" w:id="3075"/>
          <w:p>
            <w:pPr>
              <w:spacing w:after="0"/>
              <w:ind w:left="0"/>
              <w:jc w:val="center"/>
            </w:pPr>
            <w:r>
              <w:rPr>
                <w:rFonts w:ascii="Arial"/>
                <w:b w:val="false"/>
                <w:i w:val="false"/>
                <w:color w:val="000000"/>
                <w:sz w:val="15"/>
              </w:rPr>
              <w:t>31/12/2019</w:t>
            </w:r>
          </w:p>
          <w:bookmarkEnd w:id="3075"/>
        </w:tc>
        <w:tc>
          <w:tcPr>
            <w:tcW w:w="1361" w:type="dxa"/>
            <w:tcBorders>
              <w:top w:val="outset" w:color="000000" w:sz="8"/>
              <w:left w:val="outset" w:color="000000" w:sz="8"/>
              <w:bottom w:val="outset" w:color="000000" w:sz="8"/>
              <w:right w:val="outset" w:color="000000" w:sz="8"/>
            </w:tcBorders>
            <w:vAlign w:val="center"/>
          </w:tcPr>
          <w:bookmarkStart w:name="4882" w:id="3076"/>
          <w:p>
            <w:pPr>
              <w:spacing w:after="0"/>
              <w:ind w:left="0"/>
              <w:jc w:val="center"/>
            </w:pPr>
            <w:r>
              <w:rPr>
                <w:rFonts w:ascii="Arial"/>
                <w:b w:val="false"/>
                <w:i w:val="false"/>
                <w:color w:val="000000"/>
                <w:sz w:val="15"/>
              </w:rPr>
              <w:t>30/03/2020</w:t>
            </w:r>
          </w:p>
          <w:bookmarkEnd w:id="3076"/>
        </w:tc>
        <w:tc>
          <w:tcPr>
            <w:tcW w:w="967" w:type="dxa"/>
            <w:tcBorders>
              <w:top w:val="outset" w:color="000000" w:sz="8"/>
              <w:left w:val="outset" w:color="000000" w:sz="8"/>
              <w:bottom w:val="outset" w:color="000000" w:sz="8"/>
              <w:right w:val="outset" w:color="000000" w:sz="8"/>
            </w:tcBorders>
            <w:vAlign w:val="center"/>
          </w:tcPr>
          <w:bookmarkStart w:name="4883" w:id="3077"/>
          <w:p>
            <w:pPr>
              <w:spacing w:after="0"/>
              <w:ind w:left="0"/>
              <w:jc w:val="center"/>
            </w:pPr>
          </w:p>
          <w:bookmarkEnd w:id="30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84" w:id="3078"/>
          <w:p>
            <w:pPr>
              <w:spacing w:after="0"/>
              <w:ind w:left="0"/>
              <w:jc w:val="left"/>
            </w:pPr>
            <w:r>
              <w:rPr>
                <w:rFonts w:ascii="Arial"/>
                <w:b w:val="false"/>
                <w:i w:val="false"/>
                <w:color w:val="000000"/>
                <w:sz w:val="15"/>
              </w:rPr>
              <w:t>aminobenzoic acid, calcium pantothenate, cystine, keratin, thiamine, yeast health</w:t>
            </w:r>
          </w:p>
          <w:bookmarkEnd w:id="3078"/>
        </w:tc>
        <w:tc>
          <w:tcPr>
            <w:tcW w:w="1152" w:type="dxa"/>
            <w:tcBorders>
              <w:top w:val="outset" w:color="000000" w:sz="8"/>
              <w:left w:val="outset" w:color="000000" w:sz="8"/>
              <w:bottom w:val="outset" w:color="000000" w:sz="8"/>
              <w:right w:val="outset" w:color="000000" w:sz="8"/>
            </w:tcBorders>
            <w:vAlign w:val="center"/>
          </w:tcPr>
          <w:bookmarkStart w:name="4885" w:id="3079"/>
          <w:p>
            <w:pPr>
              <w:spacing w:after="0"/>
              <w:ind w:left="0"/>
              <w:jc w:val="center"/>
            </w:pPr>
            <w:r>
              <w:rPr>
                <w:rFonts w:ascii="Arial"/>
                <w:b w:val="false"/>
                <w:i w:val="false"/>
                <w:color w:val="000000"/>
                <w:sz w:val="15"/>
              </w:rPr>
              <w:t>13 років</w:t>
            </w:r>
          </w:p>
          <w:bookmarkEnd w:id="3079"/>
        </w:tc>
        <w:tc>
          <w:tcPr>
            <w:tcW w:w="1361" w:type="dxa"/>
            <w:tcBorders>
              <w:top w:val="outset" w:color="000000" w:sz="8"/>
              <w:left w:val="outset" w:color="000000" w:sz="8"/>
              <w:bottom w:val="outset" w:color="000000" w:sz="8"/>
              <w:right w:val="outset" w:color="000000" w:sz="8"/>
            </w:tcBorders>
            <w:vAlign w:val="center"/>
          </w:tcPr>
          <w:bookmarkStart w:name="4886" w:id="3080"/>
          <w:p>
            <w:pPr>
              <w:spacing w:after="0"/>
              <w:ind w:left="0"/>
              <w:jc w:val="center"/>
            </w:pPr>
            <w:r>
              <w:rPr>
                <w:rFonts w:ascii="Arial"/>
                <w:b w:val="false"/>
                <w:i w:val="false"/>
                <w:color w:val="000000"/>
                <w:sz w:val="15"/>
              </w:rPr>
              <w:t>01/01/2025</w:t>
            </w:r>
          </w:p>
          <w:bookmarkEnd w:id="3080"/>
        </w:tc>
        <w:tc>
          <w:tcPr>
            <w:tcW w:w="1361" w:type="dxa"/>
            <w:tcBorders>
              <w:top w:val="outset" w:color="000000" w:sz="8"/>
              <w:left w:val="outset" w:color="000000" w:sz="8"/>
              <w:bottom w:val="outset" w:color="000000" w:sz="8"/>
              <w:right w:val="outset" w:color="000000" w:sz="8"/>
            </w:tcBorders>
            <w:vAlign w:val="center"/>
          </w:tcPr>
          <w:bookmarkStart w:name="4887" w:id="3081"/>
          <w:p>
            <w:pPr>
              <w:spacing w:after="0"/>
              <w:ind w:left="0"/>
              <w:jc w:val="center"/>
            </w:pPr>
            <w:r>
              <w:rPr>
                <w:rFonts w:ascii="Arial"/>
                <w:b w:val="false"/>
                <w:i w:val="false"/>
                <w:color w:val="000000"/>
                <w:sz w:val="15"/>
              </w:rPr>
              <w:t>01/04/2025</w:t>
            </w:r>
          </w:p>
          <w:bookmarkEnd w:id="3081"/>
        </w:tc>
        <w:tc>
          <w:tcPr>
            <w:tcW w:w="967" w:type="dxa"/>
            <w:tcBorders>
              <w:top w:val="outset" w:color="000000" w:sz="8"/>
              <w:left w:val="outset" w:color="000000" w:sz="8"/>
              <w:bottom w:val="outset" w:color="000000" w:sz="8"/>
              <w:right w:val="outset" w:color="000000" w:sz="8"/>
            </w:tcBorders>
            <w:vAlign w:val="center"/>
          </w:tcPr>
          <w:bookmarkStart w:name="4888" w:id="3082"/>
          <w:p>
            <w:pPr>
              <w:spacing w:after="0"/>
              <w:ind w:left="0"/>
              <w:jc w:val="center"/>
            </w:pPr>
          </w:p>
          <w:bookmarkEnd w:id="30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89" w:id="3083"/>
          <w:p>
            <w:pPr>
              <w:spacing w:after="0"/>
              <w:ind w:left="0"/>
              <w:jc w:val="left"/>
            </w:pPr>
            <w:r>
              <w:rPr>
                <w:rFonts w:ascii="Arial"/>
                <w:b w:val="false"/>
                <w:i w:val="false"/>
                <w:color w:val="000000"/>
                <w:sz w:val="15"/>
              </w:rPr>
              <w:t>aminobutyric acid</w:t>
            </w:r>
          </w:p>
          <w:bookmarkEnd w:id="3083"/>
        </w:tc>
        <w:tc>
          <w:tcPr>
            <w:tcW w:w="1152" w:type="dxa"/>
            <w:tcBorders>
              <w:top w:val="outset" w:color="000000" w:sz="8"/>
              <w:left w:val="outset" w:color="000000" w:sz="8"/>
              <w:bottom w:val="outset" w:color="000000" w:sz="8"/>
              <w:right w:val="outset" w:color="000000" w:sz="8"/>
            </w:tcBorders>
            <w:vAlign w:val="center"/>
          </w:tcPr>
          <w:bookmarkStart w:name="4890" w:id="3084"/>
          <w:p>
            <w:pPr>
              <w:spacing w:after="0"/>
              <w:ind w:left="0"/>
              <w:jc w:val="center"/>
            </w:pPr>
            <w:r>
              <w:rPr>
                <w:rFonts w:ascii="Arial"/>
                <w:b w:val="false"/>
                <w:i w:val="false"/>
                <w:color w:val="000000"/>
                <w:sz w:val="15"/>
              </w:rPr>
              <w:t>10 років</w:t>
            </w:r>
          </w:p>
          <w:bookmarkEnd w:id="3084"/>
        </w:tc>
        <w:tc>
          <w:tcPr>
            <w:tcW w:w="1361" w:type="dxa"/>
            <w:tcBorders>
              <w:top w:val="outset" w:color="000000" w:sz="8"/>
              <w:left w:val="outset" w:color="000000" w:sz="8"/>
              <w:bottom w:val="outset" w:color="000000" w:sz="8"/>
              <w:right w:val="outset" w:color="000000" w:sz="8"/>
            </w:tcBorders>
            <w:vAlign w:val="center"/>
          </w:tcPr>
          <w:bookmarkStart w:name="4891" w:id="3085"/>
          <w:p>
            <w:pPr>
              <w:spacing w:after="0"/>
              <w:ind w:left="0"/>
              <w:jc w:val="center"/>
            </w:pPr>
            <w:r>
              <w:rPr>
                <w:rFonts w:ascii="Arial"/>
                <w:b w:val="false"/>
                <w:i w:val="false"/>
                <w:color w:val="000000"/>
                <w:sz w:val="15"/>
              </w:rPr>
              <w:t>31/12/2019</w:t>
            </w:r>
          </w:p>
          <w:bookmarkEnd w:id="3085"/>
        </w:tc>
        <w:tc>
          <w:tcPr>
            <w:tcW w:w="1361" w:type="dxa"/>
            <w:tcBorders>
              <w:top w:val="outset" w:color="000000" w:sz="8"/>
              <w:left w:val="outset" w:color="000000" w:sz="8"/>
              <w:bottom w:val="outset" w:color="000000" w:sz="8"/>
              <w:right w:val="outset" w:color="000000" w:sz="8"/>
            </w:tcBorders>
            <w:vAlign w:val="center"/>
          </w:tcPr>
          <w:bookmarkStart w:name="4892" w:id="3086"/>
          <w:p>
            <w:pPr>
              <w:spacing w:after="0"/>
              <w:ind w:left="0"/>
              <w:jc w:val="center"/>
            </w:pPr>
            <w:r>
              <w:rPr>
                <w:rFonts w:ascii="Arial"/>
                <w:b w:val="false"/>
                <w:i w:val="false"/>
                <w:color w:val="000000"/>
                <w:sz w:val="15"/>
              </w:rPr>
              <w:t>30/03/2020</w:t>
            </w:r>
          </w:p>
          <w:bookmarkEnd w:id="3086"/>
        </w:tc>
        <w:tc>
          <w:tcPr>
            <w:tcW w:w="967" w:type="dxa"/>
            <w:tcBorders>
              <w:top w:val="outset" w:color="000000" w:sz="8"/>
              <w:left w:val="outset" w:color="000000" w:sz="8"/>
              <w:bottom w:val="outset" w:color="000000" w:sz="8"/>
              <w:right w:val="outset" w:color="000000" w:sz="8"/>
            </w:tcBorders>
            <w:vAlign w:val="center"/>
          </w:tcPr>
          <w:bookmarkStart w:name="4893" w:id="3087"/>
          <w:p>
            <w:pPr>
              <w:spacing w:after="0"/>
              <w:ind w:left="0"/>
              <w:jc w:val="center"/>
            </w:pPr>
          </w:p>
          <w:bookmarkEnd w:id="30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94" w:id="3088"/>
          <w:p>
            <w:pPr>
              <w:spacing w:after="0"/>
              <w:ind w:left="0"/>
              <w:jc w:val="left"/>
            </w:pPr>
            <w:r>
              <w:rPr>
                <w:rFonts w:ascii="Arial"/>
                <w:b w:val="false"/>
                <w:i w:val="false"/>
                <w:color w:val="000000"/>
                <w:sz w:val="15"/>
              </w:rPr>
              <w:t>aminocaproic acid</w:t>
            </w:r>
          </w:p>
          <w:bookmarkEnd w:id="3088"/>
        </w:tc>
        <w:tc>
          <w:tcPr>
            <w:tcW w:w="1152" w:type="dxa"/>
            <w:tcBorders>
              <w:top w:val="outset" w:color="000000" w:sz="8"/>
              <w:left w:val="outset" w:color="000000" w:sz="8"/>
              <w:bottom w:val="outset" w:color="000000" w:sz="8"/>
              <w:right w:val="outset" w:color="000000" w:sz="8"/>
            </w:tcBorders>
            <w:vAlign w:val="center"/>
          </w:tcPr>
          <w:bookmarkStart w:name="4895" w:id="3089"/>
          <w:p>
            <w:pPr>
              <w:spacing w:after="0"/>
              <w:ind w:left="0"/>
              <w:jc w:val="center"/>
            </w:pPr>
            <w:r>
              <w:rPr>
                <w:rFonts w:ascii="Arial"/>
                <w:b w:val="false"/>
                <w:i w:val="false"/>
                <w:color w:val="000000"/>
                <w:sz w:val="15"/>
              </w:rPr>
              <w:t>13 років</w:t>
            </w:r>
          </w:p>
          <w:bookmarkEnd w:id="3089"/>
        </w:tc>
        <w:tc>
          <w:tcPr>
            <w:tcW w:w="1361" w:type="dxa"/>
            <w:tcBorders>
              <w:top w:val="outset" w:color="000000" w:sz="8"/>
              <w:left w:val="outset" w:color="000000" w:sz="8"/>
              <w:bottom w:val="outset" w:color="000000" w:sz="8"/>
              <w:right w:val="outset" w:color="000000" w:sz="8"/>
            </w:tcBorders>
            <w:vAlign w:val="center"/>
          </w:tcPr>
          <w:bookmarkStart w:name="4896" w:id="3090"/>
          <w:p>
            <w:pPr>
              <w:spacing w:after="0"/>
              <w:ind w:left="0"/>
              <w:jc w:val="center"/>
            </w:pPr>
            <w:r>
              <w:rPr>
                <w:rFonts w:ascii="Arial"/>
                <w:b w:val="false"/>
                <w:i w:val="false"/>
                <w:color w:val="000000"/>
                <w:sz w:val="15"/>
              </w:rPr>
              <w:t>01/01/2025</w:t>
            </w:r>
          </w:p>
          <w:bookmarkEnd w:id="3090"/>
        </w:tc>
        <w:tc>
          <w:tcPr>
            <w:tcW w:w="1361" w:type="dxa"/>
            <w:tcBorders>
              <w:top w:val="outset" w:color="000000" w:sz="8"/>
              <w:left w:val="outset" w:color="000000" w:sz="8"/>
              <w:bottom w:val="outset" w:color="000000" w:sz="8"/>
              <w:right w:val="outset" w:color="000000" w:sz="8"/>
            </w:tcBorders>
            <w:vAlign w:val="center"/>
          </w:tcPr>
          <w:bookmarkStart w:name="4897" w:id="3091"/>
          <w:p>
            <w:pPr>
              <w:spacing w:after="0"/>
              <w:ind w:left="0"/>
              <w:jc w:val="center"/>
            </w:pPr>
            <w:r>
              <w:rPr>
                <w:rFonts w:ascii="Arial"/>
                <w:b w:val="false"/>
                <w:i w:val="false"/>
                <w:color w:val="000000"/>
                <w:sz w:val="15"/>
              </w:rPr>
              <w:t>01/04/2025</w:t>
            </w:r>
          </w:p>
          <w:bookmarkEnd w:id="3091"/>
        </w:tc>
        <w:tc>
          <w:tcPr>
            <w:tcW w:w="967" w:type="dxa"/>
            <w:tcBorders>
              <w:top w:val="outset" w:color="000000" w:sz="8"/>
              <w:left w:val="outset" w:color="000000" w:sz="8"/>
              <w:bottom w:val="outset" w:color="000000" w:sz="8"/>
              <w:right w:val="outset" w:color="000000" w:sz="8"/>
            </w:tcBorders>
            <w:vAlign w:val="center"/>
          </w:tcPr>
          <w:bookmarkStart w:name="4898" w:id="3092"/>
          <w:p>
            <w:pPr>
              <w:spacing w:after="0"/>
              <w:ind w:left="0"/>
              <w:jc w:val="center"/>
            </w:pPr>
          </w:p>
          <w:bookmarkEnd w:id="30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899" w:id="3093"/>
          <w:p>
            <w:pPr>
              <w:spacing w:after="0"/>
              <w:ind w:left="0"/>
              <w:jc w:val="left"/>
            </w:pPr>
            <w:r>
              <w:rPr>
                <w:rFonts w:ascii="Arial"/>
                <w:b w:val="false"/>
                <w:i w:val="false"/>
                <w:color w:val="000000"/>
                <w:sz w:val="15"/>
              </w:rPr>
              <w:t>aminocaproic acid, chlorhexidine, girvensi, horsetail, hypericum, quercus, urtica</w:t>
            </w:r>
          </w:p>
          <w:bookmarkEnd w:id="3093"/>
        </w:tc>
        <w:tc>
          <w:tcPr>
            <w:tcW w:w="1152" w:type="dxa"/>
            <w:tcBorders>
              <w:top w:val="outset" w:color="000000" w:sz="8"/>
              <w:left w:val="outset" w:color="000000" w:sz="8"/>
              <w:bottom w:val="outset" w:color="000000" w:sz="8"/>
              <w:right w:val="outset" w:color="000000" w:sz="8"/>
            </w:tcBorders>
            <w:vAlign w:val="center"/>
          </w:tcPr>
          <w:bookmarkStart w:name="4900" w:id="3094"/>
          <w:p>
            <w:pPr>
              <w:spacing w:after="0"/>
              <w:ind w:left="0"/>
              <w:jc w:val="center"/>
            </w:pPr>
            <w:r>
              <w:rPr>
                <w:rFonts w:ascii="Arial"/>
                <w:b w:val="false"/>
                <w:i w:val="false"/>
                <w:color w:val="000000"/>
                <w:sz w:val="15"/>
              </w:rPr>
              <w:t>5 років</w:t>
            </w:r>
          </w:p>
          <w:bookmarkEnd w:id="3094"/>
        </w:tc>
        <w:tc>
          <w:tcPr>
            <w:tcW w:w="1361" w:type="dxa"/>
            <w:tcBorders>
              <w:top w:val="outset" w:color="000000" w:sz="8"/>
              <w:left w:val="outset" w:color="000000" w:sz="8"/>
              <w:bottom w:val="outset" w:color="000000" w:sz="8"/>
              <w:right w:val="outset" w:color="000000" w:sz="8"/>
            </w:tcBorders>
            <w:vAlign w:val="center"/>
          </w:tcPr>
          <w:bookmarkStart w:name="4901" w:id="3095"/>
          <w:p>
            <w:pPr>
              <w:spacing w:after="0"/>
              <w:ind w:left="0"/>
              <w:jc w:val="center"/>
            </w:pPr>
            <w:r>
              <w:rPr>
                <w:rFonts w:ascii="Arial"/>
                <w:b w:val="false"/>
                <w:i w:val="false"/>
                <w:color w:val="000000"/>
                <w:sz w:val="15"/>
              </w:rPr>
              <w:t>30/09/2021</w:t>
            </w:r>
          </w:p>
          <w:bookmarkEnd w:id="3095"/>
        </w:tc>
        <w:tc>
          <w:tcPr>
            <w:tcW w:w="1361" w:type="dxa"/>
            <w:tcBorders>
              <w:top w:val="outset" w:color="000000" w:sz="8"/>
              <w:left w:val="outset" w:color="000000" w:sz="8"/>
              <w:bottom w:val="outset" w:color="000000" w:sz="8"/>
              <w:right w:val="outset" w:color="000000" w:sz="8"/>
            </w:tcBorders>
            <w:vAlign w:val="center"/>
          </w:tcPr>
          <w:bookmarkStart w:name="4902" w:id="3096"/>
          <w:p>
            <w:pPr>
              <w:spacing w:after="0"/>
              <w:ind w:left="0"/>
              <w:jc w:val="center"/>
            </w:pPr>
            <w:r>
              <w:rPr>
                <w:rFonts w:ascii="Arial"/>
                <w:b w:val="false"/>
                <w:i w:val="false"/>
                <w:color w:val="000000"/>
                <w:sz w:val="15"/>
              </w:rPr>
              <w:t>29/12/2021</w:t>
            </w:r>
          </w:p>
          <w:bookmarkEnd w:id="3096"/>
        </w:tc>
        <w:tc>
          <w:tcPr>
            <w:tcW w:w="967" w:type="dxa"/>
            <w:tcBorders>
              <w:top w:val="outset" w:color="000000" w:sz="8"/>
              <w:left w:val="outset" w:color="000000" w:sz="8"/>
              <w:bottom w:val="outset" w:color="000000" w:sz="8"/>
              <w:right w:val="outset" w:color="000000" w:sz="8"/>
            </w:tcBorders>
            <w:vAlign w:val="center"/>
          </w:tcPr>
          <w:bookmarkStart w:name="4903" w:id="3097"/>
          <w:p>
            <w:pPr>
              <w:spacing w:after="0"/>
              <w:ind w:left="0"/>
              <w:jc w:val="center"/>
            </w:pPr>
          </w:p>
          <w:bookmarkEnd w:id="30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04" w:id="3098"/>
          <w:p>
            <w:pPr>
              <w:spacing w:after="0"/>
              <w:ind w:left="0"/>
              <w:jc w:val="left"/>
            </w:pPr>
            <w:r>
              <w:rPr>
                <w:rFonts w:ascii="Arial"/>
                <w:b w:val="false"/>
                <w:i w:val="false"/>
                <w:color w:val="000000"/>
                <w:sz w:val="15"/>
              </w:rPr>
              <w:t>aminotridecane undecylenate</w:t>
            </w:r>
          </w:p>
          <w:bookmarkEnd w:id="3098"/>
        </w:tc>
        <w:tc>
          <w:tcPr>
            <w:tcW w:w="1152" w:type="dxa"/>
            <w:tcBorders>
              <w:top w:val="outset" w:color="000000" w:sz="8"/>
              <w:left w:val="outset" w:color="000000" w:sz="8"/>
              <w:bottom w:val="outset" w:color="000000" w:sz="8"/>
              <w:right w:val="outset" w:color="000000" w:sz="8"/>
            </w:tcBorders>
            <w:vAlign w:val="center"/>
          </w:tcPr>
          <w:bookmarkStart w:name="4905" w:id="3099"/>
          <w:p>
            <w:pPr>
              <w:spacing w:after="0"/>
              <w:ind w:left="0"/>
              <w:jc w:val="center"/>
            </w:pPr>
            <w:r>
              <w:rPr>
                <w:rFonts w:ascii="Arial"/>
                <w:b w:val="false"/>
                <w:i w:val="false"/>
                <w:color w:val="000000"/>
                <w:sz w:val="15"/>
              </w:rPr>
              <w:t>13 років</w:t>
            </w:r>
          </w:p>
          <w:bookmarkEnd w:id="3099"/>
        </w:tc>
        <w:tc>
          <w:tcPr>
            <w:tcW w:w="1361" w:type="dxa"/>
            <w:tcBorders>
              <w:top w:val="outset" w:color="000000" w:sz="8"/>
              <w:left w:val="outset" w:color="000000" w:sz="8"/>
              <w:bottom w:val="outset" w:color="000000" w:sz="8"/>
              <w:right w:val="outset" w:color="000000" w:sz="8"/>
            </w:tcBorders>
            <w:vAlign w:val="center"/>
          </w:tcPr>
          <w:bookmarkStart w:name="4906" w:id="3100"/>
          <w:p>
            <w:pPr>
              <w:spacing w:after="0"/>
              <w:ind w:left="0"/>
              <w:jc w:val="center"/>
            </w:pPr>
            <w:r>
              <w:rPr>
                <w:rFonts w:ascii="Arial"/>
                <w:b w:val="false"/>
                <w:i w:val="false"/>
                <w:color w:val="000000"/>
                <w:sz w:val="15"/>
              </w:rPr>
              <w:t>01/01/2025</w:t>
            </w:r>
          </w:p>
          <w:bookmarkEnd w:id="3100"/>
        </w:tc>
        <w:tc>
          <w:tcPr>
            <w:tcW w:w="1361" w:type="dxa"/>
            <w:tcBorders>
              <w:top w:val="outset" w:color="000000" w:sz="8"/>
              <w:left w:val="outset" w:color="000000" w:sz="8"/>
              <w:bottom w:val="outset" w:color="000000" w:sz="8"/>
              <w:right w:val="outset" w:color="000000" w:sz="8"/>
            </w:tcBorders>
            <w:vAlign w:val="center"/>
          </w:tcPr>
          <w:bookmarkStart w:name="4907" w:id="3101"/>
          <w:p>
            <w:pPr>
              <w:spacing w:after="0"/>
              <w:ind w:left="0"/>
              <w:jc w:val="center"/>
            </w:pPr>
            <w:r>
              <w:rPr>
                <w:rFonts w:ascii="Arial"/>
                <w:b w:val="false"/>
                <w:i w:val="false"/>
                <w:color w:val="000000"/>
                <w:sz w:val="15"/>
              </w:rPr>
              <w:t>01/04/2025</w:t>
            </w:r>
          </w:p>
          <w:bookmarkEnd w:id="3101"/>
        </w:tc>
        <w:tc>
          <w:tcPr>
            <w:tcW w:w="967" w:type="dxa"/>
            <w:tcBorders>
              <w:top w:val="outset" w:color="000000" w:sz="8"/>
              <w:left w:val="outset" w:color="000000" w:sz="8"/>
              <w:bottom w:val="outset" w:color="000000" w:sz="8"/>
              <w:right w:val="outset" w:color="000000" w:sz="8"/>
            </w:tcBorders>
            <w:vAlign w:val="center"/>
          </w:tcPr>
          <w:bookmarkStart w:name="4908" w:id="3102"/>
          <w:p>
            <w:pPr>
              <w:spacing w:after="0"/>
              <w:ind w:left="0"/>
              <w:jc w:val="center"/>
            </w:pPr>
          </w:p>
          <w:bookmarkEnd w:id="31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09" w:id="3103"/>
          <w:p>
            <w:pPr>
              <w:spacing w:after="0"/>
              <w:ind w:left="0"/>
              <w:jc w:val="left"/>
            </w:pPr>
            <w:r>
              <w:rPr>
                <w:rFonts w:ascii="Arial"/>
                <w:b w:val="false"/>
                <w:i w:val="false"/>
                <w:color w:val="000000"/>
                <w:sz w:val="15"/>
              </w:rPr>
              <w:t>amiodarone</w:t>
            </w:r>
          </w:p>
          <w:bookmarkEnd w:id="3103"/>
        </w:tc>
        <w:tc>
          <w:tcPr>
            <w:tcW w:w="1152" w:type="dxa"/>
            <w:tcBorders>
              <w:top w:val="outset" w:color="000000" w:sz="8"/>
              <w:left w:val="outset" w:color="000000" w:sz="8"/>
              <w:bottom w:val="outset" w:color="000000" w:sz="8"/>
              <w:right w:val="outset" w:color="000000" w:sz="8"/>
            </w:tcBorders>
            <w:vAlign w:val="center"/>
          </w:tcPr>
          <w:bookmarkStart w:name="4910" w:id="3104"/>
          <w:p>
            <w:pPr>
              <w:spacing w:after="0"/>
              <w:ind w:left="0"/>
              <w:jc w:val="center"/>
            </w:pPr>
            <w:r>
              <w:rPr>
                <w:rFonts w:ascii="Arial"/>
                <w:b w:val="false"/>
                <w:i w:val="false"/>
                <w:color w:val="000000"/>
                <w:sz w:val="15"/>
              </w:rPr>
              <w:t>3 роки</w:t>
            </w:r>
          </w:p>
          <w:bookmarkEnd w:id="3104"/>
        </w:tc>
        <w:tc>
          <w:tcPr>
            <w:tcW w:w="1361" w:type="dxa"/>
            <w:tcBorders>
              <w:top w:val="outset" w:color="000000" w:sz="8"/>
              <w:left w:val="outset" w:color="000000" w:sz="8"/>
              <w:bottom w:val="outset" w:color="000000" w:sz="8"/>
              <w:right w:val="outset" w:color="000000" w:sz="8"/>
            </w:tcBorders>
            <w:vAlign w:val="center"/>
          </w:tcPr>
          <w:bookmarkStart w:name="4911" w:id="3105"/>
          <w:p>
            <w:pPr>
              <w:spacing w:after="0"/>
              <w:ind w:left="0"/>
              <w:jc w:val="center"/>
            </w:pPr>
            <w:r>
              <w:rPr>
                <w:rFonts w:ascii="Arial"/>
                <w:b w:val="false"/>
                <w:i w:val="false"/>
                <w:color w:val="000000"/>
                <w:sz w:val="15"/>
              </w:rPr>
              <w:t>20/12/2020</w:t>
            </w:r>
          </w:p>
          <w:bookmarkEnd w:id="3105"/>
        </w:tc>
        <w:tc>
          <w:tcPr>
            <w:tcW w:w="1361" w:type="dxa"/>
            <w:tcBorders>
              <w:top w:val="outset" w:color="000000" w:sz="8"/>
              <w:left w:val="outset" w:color="000000" w:sz="8"/>
              <w:bottom w:val="outset" w:color="000000" w:sz="8"/>
              <w:right w:val="outset" w:color="000000" w:sz="8"/>
            </w:tcBorders>
            <w:vAlign w:val="center"/>
          </w:tcPr>
          <w:bookmarkStart w:name="4912" w:id="3106"/>
          <w:p>
            <w:pPr>
              <w:spacing w:after="0"/>
              <w:ind w:left="0"/>
              <w:jc w:val="center"/>
            </w:pPr>
            <w:r>
              <w:rPr>
                <w:rFonts w:ascii="Arial"/>
                <w:b w:val="false"/>
                <w:i w:val="false"/>
                <w:color w:val="000000"/>
                <w:sz w:val="15"/>
              </w:rPr>
              <w:t>20/03/2021</w:t>
            </w:r>
          </w:p>
          <w:bookmarkEnd w:id="3106"/>
        </w:tc>
        <w:tc>
          <w:tcPr>
            <w:tcW w:w="967" w:type="dxa"/>
            <w:tcBorders>
              <w:top w:val="outset" w:color="000000" w:sz="8"/>
              <w:left w:val="outset" w:color="000000" w:sz="8"/>
              <w:bottom w:val="outset" w:color="000000" w:sz="8"/>
              <w:right w:val="outset" w:color="000000" w:sz="8"/>
            </w:tcBorders>
            <w:vAlign w:val="center"/>
          </w:tcPr>
          <w:bookmarkStart w:name="4913" w:id="3107"/>
          <w:p>
            <w:pPr>
              <w:spacing w:after="0"/>
              <w:ind w:left="0"/>
              <w:jc w:val="center"/>
            </w:pPr>
          </w:p>
          <w:bookmarkEnd w:id="31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14" w:id="3108"/>
          <w:p>
            <w:pPr>
              <w:spacing w:after="0"/>
              <w:ind w:left="0"/>
              <w:jc w:val="left"/>
            </w:pPr>
            <w:r>
              <w:rPr>
                <w:rFonts w:ascii="Arial"/>
                <w:b w:val="false"/>
                <w:i w:val="false"/>
                <w:color w:val="000000"/>
                <w:sz w:val="15"/>
              </w:rPr>
              <w:t>amiodarone, tinitric acid</w:t>
            </w:r>
          </w:p>
          <w:bookmarkEnd w:id="3108"/>
        </w:tc>
        <w:tc>
          <w:tcPr>
            <w:tcW w:w="1152" w:type="dxa"/>
            <w:tcBorders>
              <w:top w:val="outset" w:color="000000" w:sz="8"/>
              <w:left w:val="outset" w:color="000000" w:sz="8"/>
              <w:bottom w:val="outset" w:color="000000" w:sz="8"/>
              <w:right w:val="outset" w:color="000000" w:sz="8"/>
            </w:tcBorders>
            <w:vAlign w:val="center"/>
          </w:tcPr>
          <w:bookmarkStart w:name="4915" w:id="3109"/>
          <w:p>
            <w:pPr>
              <w:spacing w:after="0"/>
              <w:ind w:left="0"/>
              <w:jc w:val="center"/>
            </w:pPr>
            <w:r>
              <w:rPr>
                <w:rFonts w:ascii="Arial"/>
                <w:b w:val="false"/>
                <w:i w:val="false"/>
                <w:color w:val="000000"/>
                <w:sz w:val="15"/>
              </w:rPr>
              <w:t>3 роки</w:t>
            </w:r>
          </w:p>
          <w:bookmarkEnd w:id="3109"/>
        </w:tc>
        <w:tc>
          <w:tcPr>
            <w:tcW w:w="1361" w:type="dxa"/>
            <w:tcBorders>
              <w:top w:val="outset" w:color="000000" w:sz="8"/>
              <w:left w:val="outset" w:color="000000" w:sz="8"/>
              <w:bottom w:val="outset" w:color="000000" w:sz="8"/>
              <w:right w:val="outset" w:color="000000" w:sz="8"/>
            </w:tcBorders>
            <w:vAlign w:val="center"/>
          </w:tcPr>
          <w:bookmarkStart w:name="4916" w:id="3110"/>
          <w:p>
            <w:pPr>
              <w:spacing w:after="0"/>
              <w:ind w:left="0"/>
              <w:jc w:val="center"/>
            </w:pPr>
            <w:r>
              <w:rPr>
                <w:rFonts w:ascii="Arial"/>
                <w:b w:val="false"/>
                <w:i w:val="false"/>
                <w:color w:val="000000"/>
                <w:sz w:val="15"/>
              </w:rPr>
              <w:t>20/12/2020</w:t>
            </w:r>
          </w:p>
          <w:bookmarkEnd w:id="3110"/>
        </w:tc>
        <w:tc>
          <w:tcPr>
            <w:tcW w:w="1361" w:type="dxa"/>
            <w:tcBorders>
              <w:top w:val="outset" w:color="000000" w:sz="8"/>
              <w:left w:val="outset" w:color="000000" w:sz="8"/>
              <w:bottom w:val="outset" w:color="000000" w:sz="8"/>
              <w:right w:val="outset" w:color="000000" w:sz="8"/>
            </w:tcBorders>
            <w:vAlign w:val="center"/>
          </w:tcPr>
          <w:bookmarkStart w:name="4917" w:id="3111"/>
          <w:p>
            <w:pPr>
              <w:spacing w:after="0"/>
              <w:ind w:left="0"/>
              <w:jc w:val="center"/>
            </w:pPr>
            <w:r>
              <w:rPr>
                <w:rFonts w:ascii="Arial"/>
                <w:b w:val="false"/>
                <w:i w:val="false"/>
                <w:color w:val="000000"/>
                <w:sz w:val="15"/>
              </w:rPr>
              <w:t>20/03/2021</w:t>
            </w:r>
          </w:p>
          <w:bookmarkEnd w:id="3111"/>
        </w:tc>
        <w:tc>
          <w:tcPr>
            <w:tcW w:w="967" w:type="dxa"/>
            <w:tcBorders>
              <w:top w:val="outset" w:color="000000" w:sz="8"/>
              <w:left w:val="outset" w:color="000000" w:sz="8"/>
              <w:bottom w:val="outset" w:color="000000" w:sz="8"/>
              <w:right w:val="outset" w:color="000000" w:sz="8"/>
            </w:tcBorders>
            <w:vAlign w:val="center"/>
          </w:tcPr>
          <w:bookmarkStart w:name="4918" w:id="3112"/>
          <w:p>
            <w:pPr>
              <w:spacing w:after="0"/>
              <w:ind w:left="0"/>
              <w:jc w:val="center"/>
            </w:pPr>
          </w:p>
          <w:bookmarkEnd w:id="31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19" w:id="3113"/>
          <w:p>
            <w:pPr>
              <w:spacing w:after="0"/>
              <w:ind w:left="0"/>
              <w:jc w:val="left"/>
            </w:pPr>
            <w:r>
              <w:rPr>
                <w:rFonts w:ascii="Arial"/>
                <w:b w:val="false"/>
                <w:i w:val="false"/>
                <w:color w:val="000000"/>
                <w:sz w:val="15"/>
              </w:rPr>
              <w:t>amisulpride</w:t>
            </w:r>
          </w:p>
          <w:bookmarkEnd w:id="3113"/>
        </w:tc>
        <w:tc>
          <w:tcPr>
            <w:tcW w:w="1152" w:type="dxa"/>
            <w:tcBorders>
              <w:top w:val="outset" w:color="000000" w:sz="8"/>
              <w:left w:val="outset" w:color="000000" w:sz="8"/>
              <w:bottom w:val="outset" w:color="000000" w:sz="8"/>
              <w:right w:val="outset" w:color="000000" w:sz="8"/>
            </w:tcBorders>
            <w:vAlign w:val="center"/>
          </w:tcPr>
          <w:bookmarkStart w:name="4920" w:id="3114"/>
          <w:p>
            <w:pPr>
              <w:spacing w:after="0"/>
              <w:ind w:left="0"/>
              <w:jc w:val="center"/>
            </w:pPr>
            <w:r>
              <w:rPr>
                <w:rFonts w:ascii="Arial"/>
                <w:b w:val="false"/>
                <w:i w:val="false"/>
                <w:color w:val="000000"/>
                <w:sz w:val="15"/>
              </w:rPr>
              <w:t>2 роки</w:t>
            </w:r>
          </w:p>
          <w:bookmarkEnd w:id="3114"/>
        </w:tc>
        <w:tc>
          <w:tcPr>
            <w:tcW w:w="1361" w:type="dxa"/>
            <w:tcBorders>
              <w:top w:val="outset" w:color="000000" w:sz="8"/>
              <w:left w:val="outset" w:color="000000" w:sz="8"/>
              <w:bottom w:val="outset" w:color="000000" w:sz="8"/>
              <w:right w:val="outset" w:color="000000" w:sz="8"/>
            </w:tcBorders>
            <w:vAlign w:val="center"/>
          </w:tcPr>
          <w:bookmarkStart w:name="4921" w:id="3115"/>
          <w:p>
            <w:pPr>
              <w:spacing w:after="0"/>
              <w:ind w:left="0"/>
              <w:jc w:val="center"/>
            </w:pPr>
            <w:r>
              <w:rPr>
                <w:rFonts w:ascii="Arial"/>
                <w:b w:val="false"/>
                <w:i w:val="false"/>
                <w:color w:val="000000"/>
                <w:sz w:val="15"/>
              </w:rPr>
              <w:t>20/01/2019</w:t>
            </w:r>
          </w:p>
          <w:bookmarkEnd w:id="3115"/>
        </w:tc>
        <w:tc>
          <w:tcPr>
            <w:tcW w:w="1361" w:type="dxa"/>
            <w:tcBorders>
              <w:top w:val="outset" w:color="000000" w:sz="8"/>
              <w:left w:val="outset" w:color="000000" w:sz="8"/>
              <w:bottom w:val="outset" w:color="000000" w:sz="8"/>
              <w:right w:val="outset" w:color="000000" w:sz="8"/>
            </w:tcBorders>
            <w:vAlign w:val="center"/>
          </w:tcPr>
          <w:bookmarkStart w:name="4922" w:id="3116"/>
          <w:p>
            <w:pPr>
              <w:spacing w:after="0"/>
              <w:ind w:left="0"/>
              <w:jc w:val="center"/>
            </w:pPr>
            <w:r>
              <w:rPr>
                <w:rFonts w:ascii="Arial"/>
                <w:b w:val="false"/>
                <w:i w:val="false"/>
                <w:color w:val="000000"/>
                <w:sz w:val="15"/>
              </w:rPr>
              <w:t>19/04/2019</w:t>
            </w:r>
          </w:p>
          <w:bookmarkEnd w:id="3116"/>
        </w:tc>
        <w:tc>
          <w:tcPr>
            <w:tcW w:w="967" w:type="dxa"/>
            <w:tcBorders>
              <w:top w:val="outset" w:color="000000" w:sz="8"/>
              <w:left w:val="outset" w:color="000000" w:sz="8"/>
              <w:bottom w:val="outset" w:color="000000" w:sz="8"/>
              <w:right w:val="outset" w:color="000000" w:sz="8"/>
            </w:tcBorders>
            <w:vAlign w:val="center"/>
          </w:tcPr>
          <w:bookmarkStart w:name="4923" w:id="3117"/>
          <w:p>
            <w:pPr>
              <w:spacing w:after="0"/>
              <w:ind w:left="0"/>
              <w:jc w:val="center"/>
            </w:pPr>
          </w:p>
          <w:bookmarkEnd w:id="31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24" w:id="3118"/>
          <w:p>
            <w:pPr>
              <w:spacing w:after="0"/>
              <w:ind w:left="0"/>
              <w:jc w:val="left"/>
            </w:pPr>
            <w:r>
              <w:rPr>
                <w:rFonts w:ascii="Arial"/>
                <w:b w:val="false"/>
                <w:i w:val="false"/>
                <w:color w:val="000000"/>
                <w:sz w:val="15"/>
              </w:rPr>
              <w:t>amitriptyline / amitriptyline, amitriptylinoxide / amitriptylinoxide</w:t>
            </w:r>
          </w:p>
          <w:bookmarkEnd w:id="3118"/>
        </w:tc>
        <w:tc>
          <w:tcPr>
            <w:tcW w:w="1152" w:type="dxa"/>
            <w:tcBorders>
              <w:top w:val="outset" w:color="000000" w:sz="8"/>
              <w:left w:val="outset" w:color="000000" w:sz="8"/>
              <w:bottom w:val="outset" w:color="000000" w:sz="8"/>
              <w:right w:val="outset" w:color="000000" w:sz="8"/>
            </w:tcBorders>
            <w:vAlign w:val="center"/>
          </w:tcPr>
          <w:bookmarkStart w:name="4925" w:id="3119"/>
          <w:p>
            <w:pPr>
              <w:spacing w:after="0"/>
              <w:ind w:left="0"/>
              <w:jc w:val="center"/>
            </w:pPr>
            <w:r>
              <w:rPr>
                <w:rFonts w:ascii="Arial"/>
                <w:b w:val="false"/>
                <w:i w:val="false"/>
                <w:color w:val="000000"/>
                <w:sz w:val="15"/>
              </w:rPr>
              <w:t>3 роки</w:t>
            </w:r>
          </w:p>
          <w:bookmarkEnd w:id="3119"/>
        </w:tc>
        <w:tc>
          <w:tcPr>
            <w:tcW w:w="1361" w:type="dxa"/>
            <w:tcBorders>
              <w:top w:val="outset" w:color="000000" w:sz="8"/>
              <w:left w:val="outset" w:color="000000" w:sz="8"/>
              <w:bottom w:val="outset" w:color="000000" w:sz="8"/>
              <w:right w:val="outset" w:color="000000" w:sz="8"/>
            </w:tcBorders>
            <w:vAlign w:val="center"/>
          </w:tcPr>
          <w:bookmarkStart w:name="4926" w:id="3120"/>
          <w:p>
            <w:pPr>
              <w:spacing w:after="0"/>
              <w:ind w:left="0"/>
              <w:jc w:val="center"/>
            </w:pPr>
            <w:r>
              <w:rPr>
                <w:rFonts w:ascii="Arial"/>
                <w:b w:val="false"/>
                <w:i w:val="false"/>
                <w:color w:val="000000"/>
                <w:sz w:val="15"/>
              </w:rPr>
              <w:t>10/01/2018</w:t>
            </w:r>
          </w:p>
          <w:bookmarkEnd w:id="3120"/>
        </w:tc>
        <w:tc>
          <w:tcPr>
            <w:tcW w:w="1361" w:type="dxa"/>
            <w:tcBorders>
              <w:top w:val="outset" w:color="000000" w:sz="8"/>
              <w:left w:val="outset" w:color="000000" w:sz="8"/>
              <w:bottom w:val="outset" w:color="000000" w:sz="8"/>
              <w:right w:val="outset" w:color="000000" w:sz="8"/>
            </w:tcBorders>
            <w:vAlign w:val="center"/>
          </w:tcPr>
          <w:bookmarkStart w:name="4927" w:id="3121"/>
          <w:p>
            <w:pPr>
              <w:spacing w:after="0"/>
              <w:ind w:left="0"/>
              <w:jc w:val="center"/>
            </w:pPr>
            <w:r>
              <w:rPr>
                <w:rFonts w:ascii="Arial"/>
                <w:b w:val="false"/>
                <w:i w:val="false"/>
                <w:color w:val="000000"/>
                <w:sz w:val="15"/>
              </w:rPr>
              <w:t>08/04/2018</w:t>
            </w:r>
          </w:p>
          <w:bookmarkEnd w:id="3121"/>
        </w:tc>
        <w:tc>
          <w:tcPr>
            <w:tcW w:w="967" w:type="dxa"/>
            <w:tcBorders>
              <w:top w:val="outset" w:color="000000" w:sz="8"/>
              <w:left w:val="outset" w:color="000000" w:sz="8"/>
              <w:bottom w:val="outset" w:color="000000" w:sz="8"/>
              <w:right w:val="outset" w:color="000000" w:sz="8"/>
            </w:tcBorders>
            <w:vAlign w:val="center"/>
          </w:tcPr>
          <w:bookmarkStart w:name="4928" w:id="3122"/>
          <w:p>
            <w:pPr>
              <w:spacing w:after="0"/>
              <w:ind w:left="0"/>
              <w:jc w:val="center"/>
            </w:pPr>
          </w:p>
          <w:bookmarkEnd w:id="31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29" w:id="3123"/>
          <w:p>
            <w:pPr>
              <w:spacing w:after="0"/>
              <w:ind w:left="0"/>
              <w:jc w:val="left"/>
            </w:pPr>
            <w:r>
              <w:rPr>
                <w:rFonts w:ascii="Arial"/>
                <w:b w:val="false"/>
                <w:i w:val="false"/>
                <w:color w:val="000000"/>
                <w:sz w:val="15"/>
              </w:rPr>
              <w:t>amlodipine</w:t>
            </w:r>
          </w:p>
          <w:bookmarkEnd w:id="3123"/>
        </w:tc>
        <w:tc>
          <w:tcPr>
            <w:tcW w:w="1152" w:type="dxa"/>
            <w:tcBorders>
              <w:top w:val="outset" w:color="000000" w:sz="8"/>
              <w:left w:val="outset" w:color="000000" w:sz="8"/>
              <w:bottom w:val="outset" w:color="000000" w:sz="8"/>
              <w:right w:val="outset" w:color="000000" w:sz="8"/>
            </w:tcBorders>
            <w:vAlign w:val="center"/>
          </w:tcPr>
          <w:bookmarkStart w:name="4930" w:id="3124"/>
          <w:p>
            <w:pPr>
              <w:spacing w:after="0"/>
              <w:ind w:left="0"/>
              <w:jc w:val="center"/>
            </w:pPr>
            <w:r>
              <w:rPr>
                <w:rFonts w:ascii="Arial"/>
                <w:b w:val="false"/>
                <w:i w:val="false"/>
                <w:color w:val="000000"/>
                <w:sz w:val="15"/>
              </w:rPr>
              <w:t>5 років</w:t>
            </w:r>
          </w:p>
          <w:bookmarkEnd w:id="3124"/>
        </w:tc>
        <w:tc>
          <w:tcPr>
            <w:tcW w:w="1361" w:type="dxa"/>
            <w:tcBorders>
              <w:top w:val="outset" w:color="000000" w:sz="8"/>
              <w:left w:val="outset" w:color="000000" w:sz="8"/>
              <w:bottom w:val="outset" w:color="000000" w:sz="8"/>
              <w:right w:val="outset" w:color="000000" w:sz="8"/>
            </w:tcBorders>
            <w:vAlign w:val="center"/>
          </w:tcPr>
          <w:bookmarkStart w:name="4931" w:id="3125"/>
          <w:p>
            <w:pPr>
              <w:spacing w:after="0"/>
              <w:ind w:left="0"/>
              <w:jc w:val="center"/>
            </w:pPr>
            <w:r>
              <w:rPr>
                <w:rFonts w:ascii="Arial"/>
                <w:b w:val="false"/>
                <w:i w:val="false"/>
                <w:color w:val="000000"/>
                <w:sz w:val="15"/>
              </w:rPr>
              <w:t>07/03/2021</w:t>
            </w:r>
          </w:p>
          <w:bookmarkEnd w:id="3125"/>
        </w:tc>
        <w:tc>
          <w:tcPr>
            <w:tcW w:w="1361" w:type="dxa"/>
            <w:tcBorders>
              <w:top w:val="outset" w:color="000000" w:sz="8"/>
              <w:left w:val="outset" w:color="000000" w:sz="8"/>
              <w:bottom w:val="outset" w:color="000000" w:sz="8"/>
              <w:right w:val="outset" w:color="000000" w:sz="8"/>
            </w:tcBorders>
            <w:vAlign w:val="center"/>
          </w:tcPr>
          <w:bookmarkStart w:name="4932" w:id="3126"/>
          <w:p>
            <w:pPr>
              <w:spacing w:after="0"/>
              <w:ind w:left="0"/>
              <w:jc w:val="center"/>
            </w:pPr>
            <w:r>
              <w:rPr>
                <w:rFonts w:ascii="Arial"/>
                <w:b w:val="false"/>
                <w:i w:val="false"/>
                <w:color w:val="000000"/>
                <w:sz w:val="15"/>
              </w:rPr>
              <w:t>05/06/2021</w:t>
            </w:r>
          </w:p>
          <w:bookmarkEnd w:id="3126"/>
        </w:tc>
        <w:tc>
          <w:tcPr>
            <w:tcW w:w="967" w:type="dxa"/>
            <w:tcBorders>
              <w:top w:val="outset" w:color="000000" w:sz="8"/>
              <w:left w:val="outset" w:color="000000" w:sz="8"/>
              <w:bottom w:val="outset" w:color="000000" w:sz="8"/>
              <w:right w:val="outset" w:color="000000" w:sz="8"/>
            </w:tcBorders>
            <w:vAlign w:val="center"/>
          </w:tcPr>
          <w:bookmarkStart w:name="4933" w:id="3127"/>
          <w:p>
            <w:pPr>
              <w:spacing w:after="0"/>
              <w:ind w:left="0"/>
              <w:jc w:val="center"/>
            </w:pPr>
          </w:p>
          <w:bookmarkEnd w:id="31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34" w:id="3128"/>
          <w:p>
            <w:pPr>
              <w:spacing w:after="0"/>
              <w:ind w:left="0"/>
              <w:jc w:val="left"/>
            </w:pPr>
            <w:r>
              <w:rPr>
                <w:rFonts w:ascii="Arial"/>
                <w:b w:val="false"/>
                <w:i w:val="false"/>
                <w:color w:val="000000"/>
                <w:sz w:val="15"/>
              </w:rPr>
              <w:t>amlodipine besilate, ramipril</w:t>
            </w:r>
          </w:p>
          <w:bookmarkEnd w:id="3128"/>
        </w:tc>
        <w:tc>
          <w:tcPr>
            <w:tcW w:w="1152" w:type="dxa"/>
            <w:tcBorders>
              <w:top w:val="outset" w:color="000000" w:sz="8"/>
              <w:left w:val="outset" w:color="000000" w:sz="8"/>
              <w:bottom w:val="outset" w:color="000000" w:sz="8"/>
              <w:right w:val="outset" w:color="000000" w:sz="8"/>
            </w:tcBorders>
            <w:vAlign w:val="center"/>
          </w:tcPr>
          <w:bookmarkStart w:name="4935" w:id="3129"/>
          <w:p>
            <w:pPr>
              <w:spacing w:after="0"/>
              <w:ind w:left="0"/>
              <w:jc w:val="center"/>
            </w:pPr>
            <w:r>
              <w:rPr>
                <w:rFonts w:ascii="Arial"/>
                <w:b w:val="false"/>
                <w:i w:val="false"/>
                <w:color w:val="000000"/>
                <w:sz w:val="15"/>
              </w:rPr>
              <w:t>3 роки</w:t>
            </w:r>
          </w:p>
          <w:bookmarkEnd w:id="3129"/>
        </w:tc>
        <w:tc>
          <w:tcPr>
            <w:tcW w:w="1361" w:type="dxa"/>
            <w:tcBorders>
              <w:top w:val="outset" w:color="000000" w:sz="8"/>
              <w:left w:val="outset" w:color="000000" w:sz="8"/>
              <w:bottom w:val="outset" w:color="000000" w:sz="8"/>
              <w:right w:val="outset" w:color="000000" w:sz="8"/>
            </w:tcBorders>
            <w:vAlign w:val="center"/>
          </w:tcPr>
          <w:bookmarkStart w:name="4936" w:id="3130"/>
          <w:p>
            <w:pPr>
              <w:spacing w:after="0"/>
              <w:ind w:left="0"/>
              <w:jc w:val="center"/>
            </w:pPr>
            <w:r>
              <w:rPr>
                <w:rFonts w:ascii="Arial"/>
                <w:b w:val="false"/>
                <w:i w:val="false"/>
                <w:color w:val="000000"/>
                <w:sz w:val="15"/>
              </w:rPr>
              <w:t>31/03/2018</w:t>
            </w:r>
          </w:p>
          <w:bookmarkEnd w:id="3130"/>
        </w:tc>
        <w:tc>
          <w:tcPr>
            <w:tcW w:w="1361" w:type="dxa"/>
            <w:tcBorders>
              <w:top w:val="outset" w:color="000000" w:sz="8"/>
              <w:left w:val="outset" w:color="000000" w:sz="8"/>
              <w:bottom w:val="outset" w:color="000000" w:sz="8"/>
              <w:right w:val="outset" w:color="000000" w:sz="8"/>
            </w:tcBorders>
            <w:vAlign w:val="center"/>
          </w:tcPr>
          <w:bookmarkStart w:name="4937" w:id="3131"/>
          <w:p>
            <w:pPr>
              <w:spacing w:after="0"/>
              <w:ind w:left="0"/>
              <w:jc w:val="center"/>
            </w:pPr>
            <w:r>
              <w:rPr>
                <w:rFonts w:ascii="Arial"/>
                <w:b w:val="false"/>
                <w:i w:val="false"/>
                <w:color w:val="000000"/>
                <w:sz w:val="15"/>
              </w:rPr>
              <w:t>29/06/2018</w:t>
            </w:r>
          </w:p>
          <w:bookmarkEnd w:id="3131"/>
        </w:tc>
        <w:tc>
          <w:tcPr>
            <w:tcW w:w="967" w:type="dxa"/>
            <w:tcBorders>
              <w:top w:val="outset" w:color="000000" w:sz="8"/>
              <w:left w:val="outset" w:color="000000" w:sz="8"/>
              <w:bottom w:val="outset" w:color="000000" w:sz="8"/>
              <w:right w:val="outset" w:color="000000" w:sz="8"/>
            </w:tcBorders>
            <w:vAlign w:val="center"/>
          </w:tcPr>
          <w:bookmarkStart w:name="4938" w:id="3132"/>
          <w:p>
            <w:pPr>
              <w:spacing w:after="0"/>
              <w:ind w:left="0"/>
              <w:jc w:val="center"/>
            </w:pPr>
          </w:p>
          <w:bookmarkEnd w:id="31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39" w:id="3133"/>
          <w:p>
            <w:pPr>
              <w:spacing w:after="0"/>
              <w:ind w:left="0"/>
              <w:jc w:val="left"/>
            </w:pPr>
            <w:r>
              <w:rPr>
                <w:rFonts w:ascii="Arial"/>
                <w:b w:val="false"/>
                <w:i w:val="false"/>
                <w:color w:val="000000"/>
                <w:sz w:val="15"/>
              </w:rPr>
              <w:t>amlodipine, atenolol</w:t>
            </w:r>
          </w:p>
          <w:bookmarkEnd w:id="3133"/>
        </w:tc>
        <w:tc>
          <w:tcPr>
            <w:tcW w:w="1152" w:type="dxa"/>
            <w:tcBorders>
              <w:top w:val="outset" w:color="000000" w:sz="8"/>
              <w:left w:val="outset" w:color="000000" w:sz="8"/>
              <w:bottom w:val="outset" w:color="000000" w:sz="8"/>
              <w:right w:val="outset" w:color="000000" w:sz="8"/>
            </w:tcBorders>
            <w:vAlign w:val="center"/>
          </w:tcPr>
          <w:bookmarkStart w:name="4940" w:id="3134"/>
          <w:p>
            <w:pPr>
              <w:spacing w:after="0"/>
              <w:ind w:left="0"/>
              <w:jc w:val="center"/>
            </w:pPr>
            <w:r>
              <w:rPr>
                <w:rFonts w:ascii="Arial"/>
                <w:b w:val="false"/>
                <w:i w:val="false"/>
                <w:color w:val="000000"/>
                <w:sz w:val="15"/>
              </w:rPr>
              <w:t>5 років</w:t>
            </w:r>
          </w:p>
          <w:bookmarkEnd w:id="3134"/>
        </w:tc>
        <w:tc>
          <w:tcPr>
            <w:tcW w:w="1361" w:type="dxa"/>
            <w:tcBorders>
              <w:top w:val="outset" w:color="000000" w:sz="8"/>
              <w:left w:val="outset" w:color="000000" w:sz="8"/>
              <w:bottom w:val="outset" w:color="000000" w:sz="8"/>
              <w:right w:val="outset" w:color="000000" w:sz="8"/>
            </w:tcBorders>
            <w:vAlign w:val="center"/>
          </w:tcPr>
          <w:bookmarkStart w:name="4941" w:id="3135"/>
          <w:p>
            <w:pPr>
              <w:spacing w:after="0"/>
              <w:ind w:left="0"/>
              <w:jc w:val="center"/>
            </w:pPr>
            <w:r>
              <w:rPr>
                <w:rFonts w:ascii="Arial"/>
                <w:b w:val="false"/>
                <w:i w:val="false"/>
                <w:color w:val="000000"/>
                <w:sz w:val="15"/>
              </w:rPr>
              <w:t>25/11/2022</w:t>
            </w:r>
          </w:p>
          <w:bookmarkEnd w:id="3135"/>
        </w:tc>
        <w:tc>
          <w:tcPr>
            <w:tcW w:w="1361" w:type="dxa"/>
            <w:tcBorders>
              <w:top w:val="outset" w:color="000000" w:sz="8"/>
              <w:left w:val="outset" w:color="000000" w:sz="8"/>
              <w:bottom w:val="outset" w:color="000000" w:sz="8"/>
              <w:right w:val="outset" w:color="000000" w:sz="8"/>
            </w:tcBorders>
            <w:vAlign w:val="center"/>
          </w:tcPr>
          <w:bookmarkStart w:name="4942" w:id="3136"/>
          <w:p>
            <w:pPr>
              <w:spacing w:after="0"/>
              <w:ind w:left="0"/>
              <w:jc w:val="center"/>
            </w:pPr>
            <w:r>
              <w:rPr>
                <w:rFonts w:ascii="Arial"/>
                <w:b w:val="false"/>
                <w:i w:val="false"/>
                <w:color w:val="000000"/>
                <w:sz w:val="15"/>
              </w:rPr>
              <w:t>23/02/2023</w:t>
            </w:r>
          </w:p>
          <w:bookmarkEnd w:id="3136"/>
        </w:tc>
        <w:tc>
          <w:tcPr>
            <w:tcW w:w="967" w:type="dxa"/>
            <w:tcBorders>
              <w:top w:val="outset" w:color="000000" w:sz="8"/>
              <w:left w:val="outset" w:color="000000" w:sz="8"/>
              <w:bottom w:val="outset" w:color="000000" w:sz="8"/>
              <w:right w:val="outset" w:color="000000" w:sz="8"/>
            </w:tcBorders>
            <w:vAlign w:val="center"/>
          </w:tcPr>
          <w:bookmarkStart w:name="4943" w:id="3137"/>
          <w:p>
            <w:pPr>
              <w:spacing w:after="0"/>
              <w:ind w:left="0"/>
              <w:jc w:val="center"/>
            </w:pPr>
          </w:p>
          <w:bookmarkEnd w:id="31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44" w:id="3138"/>
          <w:p>
            <w:pPr>
              <w:spacing w:after="0"/>
              <w:ind w:left="0"/>
              <w:jc w:val="left"/>
            </w:pPr>
            <w:r>
              <w:rPr>
                <w:rFonts w:ascii="Arial"/>
                <w:b w:val="false"/>
                <w:i w:val="false"/>
                <w:color w:val="000000"/>
                <w:sz w:val="15"/>
              </w:rPr>
              <w:t>amlodipine, atorvastatine</w:t>
            </w:r>
          </w:p>
          <w:bookmarkEnd w:id="3138"/>
        </w:tc>
        <w:tc>
          <w:tcPr>
            <w:tcW w:w="1152" w:type="dxa"/>
            <w:tcBorders>
              <w:top w:val="outset" w:color="000000" w:sz="8"/>
              <w:left w:val="outset" w:color="000000" w:sz="8"/>
              <w:bottom w:val="outset" w:color="000000" w:sz="8"/>
              <w:right w:val="outset" w:color="000000" w:sz="8"/>
            </w:tcBorders>
            <w:vAlign w:val="center"/>
          </w:tcPr>
          <w:bookmarkStart w:name="4945" w:id="3139"/>
          <w:p>
            <w:pPr>
              <w:spacing w:after="0"/>
              <w:ind w:left="0"/>
              <w:jc w:val="center"/>
            </w:pPr>
            <w:r>
              <w:rPr>
                <w:rFonts w:ascii="Arial"/>
                <w:b w:val="false"/>
                <w:i w:val="false"/>
                <w:color w:val="000000"/>
                <w:sz w:val="15"/>
              </w:rPr>
              <w:t>3 роки</w:t>
            </w:r>
          </w:p>
          <w:bookmarkEnd w:id="3139"/>
        </w:tc>
        <w:tc>
          <w:tcPr>
            <w:tcW w:w="1361" w:type="dxa"/>
            <w:tcBorders>
              <w:top w:val="outset" w:color="000000" w:sz="8"/>
              <w:left w:val="outset" w:color="000000" w:sz="8"/>
              <w:bottom w:val="outset" w:color="000000" w:sz="8"/>
              <w:right w:val="outset" w:color="000000" w:sz="8"/>
            </w:tcBorders>
            <w:vAlign w:val="center"/>
          </w:tcPr>
          <w:bookmarkStart w:name="4946" w:id="3140"/>
          <w:p>
            <w:pPr>
              <w:spacing w:after="0"/>
              <w:ind w:left="0"/>
              <w:jc w:val="center"/>
            </w:pPr>
            <w:r>
              <w:rPr>
                <w:rFonts w:ascii="Arial"/>
                <w:b w:val="false"/>
                <w:i w:val="false"/>
                <w:color w:val="000000"/>
                <w:sz w:val="15"/>
              </w:rPr>
              <w:t>31/01/2019</w:t>
            </w:r>
          </w:p>
          <w:bookmarkEnd w:id="3140"/>
        </w:tc>
        <w:tc>
          <w:tcPr>
            <w:tcW w:w="1361" w:type="dxa"/>
            <w:tcBorders>
              <w:top w:val="outset" w:color="000000" w:sz="8"/>
              <w:left w:val="outset" w:color="000000" w:sz="8"/>
              <w:bottom w:val="outset" w:color="000000" w:sz="8"/>
              <w:right w:val="outset" w:color="000000" w:sz="8"/>
            </w:tcBorders>
            <w:vAlign w:val="center"/>
          </w:tcPr>
          <w:bookmarkStart w:name="4947" w:id="3141"/>
          <w:p>
            <w:pPr>
              <w:spacing w:after="0"/>
              <w:ind w:left="0"/>
              <w:jc w:val="center"/>
            </w:pPr>
            <w:r>
              <w:rPr>
                <w:rFonts w:ascii="Arial"/>
                <w:b w:val="false"/>
                <w:i w:val="false"/>
                <w:color w:val="000000"/>
                <w:sz w:val="15"/>
              </w:rPr>
              <w:t>01/05/2019</w:t>
            </w:r>
          </w:p>
          <w:bookmarkEnd w:id="3141"/>
        </w:tc>
        <w:tc>
          <w:tcPr>
            <w:tcW w:w="967" w:type="dxa"/>
            <w:tcBorders>
              <w:top w:val="outset" w:color="000000" w:sz="8"/>
              <w:left w:val="outset" w:color="000000" w:sz="8"/>
              <w:bottom w:val="outset" w:color="000000" w:sz="8"/>
              <w:right w:val="outset" w:color="000000" w:sz="8"/>
            </w:tcBorders>
            <w:vAlign w:val="center"/>
          </w:tcPr>
          <w:bookmarkStart w:name="4948" w:id="3142"/>
          <w:p>
            <w:pPr>
              <w:spacing w:after="0"/>
              <w:ind w:left="0"/>
              <w:jc w:val="center"/>
            </w:pPr>
          </w:p>
          <w:bookmarkEnd w:id="31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49" w:id="3143"/>
          <w:p>
            <w:pPr>
              <w:spacing w:after="0"/>
              <w:ind w:left="0"/>
              <w:jc w:val="left"/>
            </w:pPr>
            <w:r>
              <w:rPr>
                <w:rFonts w:ascii="Arial"/>
                <w:b w:val="false"/>
                <w:i w:val="false"/>
                <w:color w:val="000000"/>
                <w:sz w:val="15"/>
              </w:rPr>
              <w:t>amlodipine, bisoprolol</w:t>
            </w:r>
          </w:p>
          <w:bookmarkEnd w:id="3143"/>
        </w:tc>
        <w:tc>
          <w:tcPr>
            <w:tcW w:w="1152" w:type="dxa"/>
            <w:tcBorders>
              <w:top w:val="outset" w:color="000000" w:sz="8"/>
              <w:left w:val="outset" w:color="000000" w:sz="8"/>
              <w:bottom w:val="outset" w:color="000000" w:sz="8"/>
              <w:right w:val="outset" w:color="000000" w:sz="8"/>
            </w:tcBorders>
            <w:vAlign w:val="center"/>
          </w:tcPr>
          <w:bookmarkStart w:name="4950" w:id="3144"/>
          <w:p>
            <w:pPr>
              <w:spacing w:after="0"/>
              <w:ind w:left="0"/>
              <w:jc w:val="center"/>
            </w:pPr>
            <w:r>
              <w:rPr>
                <w:rFonts w:ascii="Arial"/>
                <w:b w:val="false"/>
                <w:i w:val="false"/>
                <w:color w:val="000000"/>
                <w:sz w:val="15"/>
              </w:rPr>
              <w:t>13 років</w:t>
            </w:r>
          </w:p>
          <w:bookmarkEnd w:id="3144"/>
        </w:tc>
        <w:tc>
          <w:tcPr>
            <w:tcW w:w="1361" w:type="dxa"/>
            <w:tcBorders>
              <w:top w:val="outset" w:color="000000" w:sz="8"/>
              <w:left w:val="outset" w:color="000000" w:sz="8"/>
              <w:bottom w:val="outset" w:color="000000" w:sz="8"/>
              <w:right w:val="outset" w:color="000000" w:sz="8"/>
            </w:tcBorders>
            <w:vAlign w:val="center"/>
          </w:tcPr>
          <w:bookmarkStart w:name="4951" w:id="3145"/>
          <w:p>
            <w:pPr>
              <w:spacing w:after="0"/>
              <w:ind w:left="0"/>
              <w:jc w:val="center"/>
            </w:pPr>
            <w:r>
              <w:rPr>
                <w:rFonts w:ascii="Arial"/>
                <w:b w:val="false"/>
                <w:i w:val="false"/>
                <w:color w:val="000000"/>
                <w:sz w:val="15"/>
              </w:rPr>
              <w:t>01/01/2025</w:t>
            </w:r>
          </w:p>
          <w:bookmarkEnd w:id="3145"/>
        </w:tc>
        <w:tc>
          <w:tcPr>
            <w:tcW w:w="1361" w:type="dxa"/>
            <w:tcBorders>
              <w:top w:val="outset" w:color="000000" w:sz="8"/>
              <w:left w:val="outset" w:color="000000" w:sz="8"/>
              <w:bottom w:val="outset" w:color="000000" w:sz="8"/>
              <w:right w:val="outset" w:color="000000" w:sz="8"/>
            </w:tcBorders>
            <w:vAlign w:val="center"/>
          </w:tcPr>
          <w:bookmarkStart w:name="4952" w:id="3146"/>
          <w:p>
            <w:pPr>
              <w:spacing w:after="0"/>
              <w:ind w:left="0"/>
              <w:jc w:val="center"/>
            </w:pPr>
            <w:r>
              <w:rPr>
                <w:rFonts w:ascii="Arial"/>
                <w:b w:val="false"/>
                <w:i w:val="false"/>
                <w:color w:val="000000"/>
                <w:sz w:val="15"/>
              </w:rPr>
              <w:t>01/04/2025</w:t>
            </w:r>
          </w:p>
          <w:bookmarkEnd w:id="3146"/>
        </w:tc>
        <w:tc>
          <w:tcPr>
            <w:tcW w:w="967" w:type="dxa"/>
            <w:tcBorders>
              <w:top w:val="outset" w:color="000000" w:sz="8"/>
              <w:left w:val="outset" w:color="000000" w:sz="8"/>
              <w:bottom w:val="outset" w:color="000000" w:sz="8"/>
              <w:right w:val="outset" w:color="000000" w:sz="8"/>
            </w:tcBorders>
            <w:vAlign w:val="center"/>
          </w:tcPr>
          <w:bookmarkStart w:name="4953" w:id="3147"/>
          <w:p>
            <w:pPr>
              <w:spacing w:after="0"/>
              <w:ind w:left="0"/>
              <w:jc w:val="center"/>
            </w:pPr>
          </w:p>
          <w:bookmarkEnd w:id="31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54" w:id="3148"/>
          <w:p>
            <w:pPr>
              <w:spacing w:after="0"/>
              <w:ind w:left="0"/>
              <w:jc w:val="left"/>
            </w:pPr>
            <w:r>
              <w:rPr>
                <w:rFonts w:ascii="Arial"/>
                <w:b w:val="false"/>
                <w:i w:val="false"/>
                <w:color w:val="000000"/>
                <w:sz w:val="15"/>
              </w:rPr>
              <w:t>amlodipine, hydrochlorothiazide</w:t>
            </w:r>
          </w:p>
          <w:bookmarkEnd w:id="3148"/>
        </w:tc>
        <w:tc>
          <w:tcPr>
            <w:tcW w:w="1152" w:type="dxa"/>
            <w:tcBorders>
              <w:top w:val="outset" w:color="000000" w:sz="8"/>
              <w:left w:val="outset" w:color="000000" w:sz="8"/>
              <w:bottom w:val="outset" w:color="000000" w:sz="8"/>
              <w:right w:val="outset" w:color="000000" w:sz="8"/>
            </w:tcBorders>
            <w:vAlign w:val="center"/>
          </w:tcPr>
          <w:bookmarkStart w:name="4955" w:id="3149"/>
          <w:p>
            <w:pPr>
              <w:spacing w:after="0"/>
              <w:ind w:left="0"/>
              <w:jc w:val="center"/>
            </w:pPr>
            <w:r>
              <w:rPr>
                <w:rFonts w:ascii="Arial"/>
                <w:b w:val="false"/>
                <w:i w:val="false"/>
                <w:color w:val="000000"/>
                <w:sz w:val="15"/>
              </w:rPr>
              <w:t>5 років</w:t>
            </w:r>
          </w:p>
          <w:bookmarkEnd w:id="3149"/>
        </w:tc>
        <w:tc>
          <w:tcPr>
            <w:tcW w:w="1361" w:type="dxa"/>
            <w:tcBorders>
              <w:top w:val="outset" w:color="000000" w:sz="8"/>
              <w:left w:val="outset" w:color="000000" w:sz="8"/>
              <w:bottom w:val="outset" w:color="000000" w:sz="8"/>
              <w:right w:val="outset" w:color="000000" w:sz="8"/>
            </w:tcBorders>
            <w:vAlign w:val="center"/>
          </w:tcPr>
          <w:bookmarkStart w:name="4956" w:id="3150"/>
          <w:p>
            <w:pPr>
              <w:spacing w:after="0"/>
              <w:ind w:left="0"/>
              <w:jc w:val="center"/>
            </w:pPr>
            <w:r>
              <w:rPr>
                <w:rFonts w:ascii="Arial"/>
                <w:b w:val="false"/>
                <w:i w:val="false"/>
                <w:color w:val="000000"/>
                <w:sz w:val="15"/>
              </w:rPr>
              <w:t>24/04/2022</w:t>
            </w:r>
          </w:p>
          <w:bookmarkEnd w:id="3150"/>
        </w:tc>
        <w:tc>
          <w:tcPr>
            <w:tcW w:w="1361" w:type="dxa"/>
            <w:tcBorders>
              <w:top w:val="outset" w:color="000000" w:sz="8"/>
              <w:left w:val="outset" w:color="000000" w:sz="8"/>
              <w:bottom w:val="outset" w:color="000000" w:sz="8"/>
              <w:right w:val="outset" w:color="000000" w:sz="8"/>
            </w:tcBorders>
            <w:vAlign w:val="center"/>
          </w:tcPr>
          <w:bookmarkStart w:name="4957" w:id="3151"/>
          <w:p>
            <w:pPr>
              <w:spacing w:after="0"/>
              <w:ind w:left="0"/>
              <w:jc w:val="center"/>
            </w:pPr>
            <w:r>
              <w:rPr>
                <w:rFonts w:ascii="Arial"/>
                <w:b w:val="false"/>
                <w:i w:val="false"/>
                <w:color w:val="000000"/>
                <w:sz w:val="15"/>
              </w:rPr>
              <w:t>23/07/2022</w:t>
            </w:r>
          </w:p>
          <w:bookmarkEnd w:id="3151"/>
        </w:tc>
        <w:tc>
          <w:tcPr>
            <w:tcW w:w="967" w:type="dxa"/>
            <w:tcBorders>
              <w:top w:val="outset" w:color="000000" w:sz="8"/>
              <w:left w:val="outset" w:color="000000" w:sz="8"/>
              <w:bottom w:val="outset" w:color="000000" w:sz="8"/>
              <w:right w:val="outset" w:color="000000" w:sz="8"/>
            </w:tcBorders>
            <w:vAlign w:val="center"/>
          </w:tcPr>
          <w:bookmarkStart w:name="4958" w:id="3152"/>
          <w:p>
            <w:pPr>
              <w:spacing w:after="0"/>
              <w:ind w:left="0"/>
              <w:jc w:val="center"/>
            </w:pPr>
          </w:p>
          <w:bookmarkEnd w:id="31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59" w:id="3153"/>
          <w:p>
            <w:pPr>
              <w:spacing w:after="0"/>
              <w:ind w:left="0"/>
              <w:jc w:val="left"/>
            </w:pPr>
            <w:r>
              <w:rPr>
                <w:rFonts w:ascii="Arial"/>
                <w:b w:val="false"/>
                <w:i w:val="false"/>
                <w:color w:val="000000"/>
                <w:sz w:val="15"/>
              </w:rPr>
              <w:t>amlodipine, indapamide / amlodipine, indapamide, perindopril</w:t>
            </w:r>
          </w:p>
          <w:bookmarkEnd w:id="3153"/>
        </w:tc>
        <w:tc>
          <w:tcPr>
            <w:tcW w:w="1152" w:type="dxa"/>
            <w:tcBorders>
              <w:top w:val="outset" w:color="000000" w:sz="8"/>
              <w:left w:val="outset" w:color="000000" w:sz="8"/>
              <w:bottom w:val="outset" w:color="000000" w:sz="8"/>
              <w:right w:val="outset" w:color="000000" w:sz="8"/>
            </w:tcBorders>
            <w:vAlign w:val="center"/>
          </w:tcPr>
          <w:bookmarkStart w:name="4960" w:id="3154"/>
          <w:p>
            <w:pPr>
              <w:spacing w:after="0"/>
              <w:ind w:left="0"/>
              <w:jc w:val="center"/>
            </w:pPr>
            <w:r>
              <w:rPr>
                <w:rFonts w:ascii="Arial"/>
                <w:b w:val="false"/>
                <w:i w:val="false"/>
                <w:color w:val="000000"/>
                <w:sz w:val="15"/>
              </w:rPr>
              <w:t>5 років</w:t>
            </w:r>
          </w:p>
          <w:bookmarkEnd w:id="3154"/>
        </w:tc>
        <w:tc>
          <w:tcPr>
            <w:tcW w:w="1361" w:type="dxa"/>
            <w:tcBorders>
              <w:top w:val="outset" w:color="000000" w:sz="8"/>
              <w:left w:val="outset" w:color="000000" w:sz="8"/>
              <w:bottom w:val="outset" w:color="000000" w:sz="8"/>
              <w:right w:val="outset" w:color="000000" w:sz="8"/>
            </w:tcBorders>
            <w:vAlign w:val="center"/>
          </w:tcPr>
          <w:bookmarkStart w:name="4961" w:id="3155"/>
          <w:p>
            <w:pPr>
              <w:spacing w:after="0"/>
              <w:ind w:left="0"/>
              <w:jc w:val="center"/>
            </w:pPr>
            <w:r>
              <w:rPr>
                <w:rFonts w:ascii="Arial"/>
                <w:b w:val="false"/>
                <w:i w:val="false"/>
                <w:color w:val="000000"/>
                <w:sz w:val="15"/>
              </w:rPr>
              <w:t>25/11/2022</w:t>
            </w:r>
          </w:p>
          <w:bookmarkEnd w:id="3155"/>
        </w:tc>
        <w:tc>
          <w:tcPr>
            <w:tcW w:w="1361" w:type="dxa"/>
            <w:tcBorders>
              <w:top w:val="outset" w:color="000000" w:sz="8"/>
              <w:left w:val="outset" w:color="000000" w:sz="8"/>
              <w:bottom w:val="outset" w:color="000000" w:sz="8"/>
              <w:right w:val="outset" w:color="000000" w:sz="8"/>
            </w:tcBorders>
            <w:vAlign w:val="center"/>
          </w:tcPr>
          <w:bookmarkStart w:name="4962" w:id="3156"/>
          <w:p>
            <w:pPr>
              <w:spacing w:after="0"/>
              <w:ind w:left="0"/>
              <w:jc w:val="center"/>
            </w:pPr>
            <w:r>
              <w:rPr>
                <w:rFonts w:ascii="Arial"/>
                <w:b w:val="false"/>
                <w:i w:val="false"/>
                <w:color w:val="000000"/>
                <w:sz w:val="15"/>
              </w:rPr>
              <w:t>23/02/2023</w:t>
            </w:r>
          </w:p>
          <w:bookmarkEnd w:id="3156"/>
        </w:tc>
        <w:tc>
          <w:tcPr>
            <w:tcW w:w="967" w:type="dxa"/>
            <w:tcBorders>
              <w:top w:val="outset" w:color="000000" w:sz="8"/>
              <w:left w:val="outset" w:color="000000" w:sz="8"/>
              <w:bottom w:val="outset" w:color="000000" w:sz="8"/>
              <w:right w:val="outset" w:color="000000" w:sz="8"/>
            </w:tcBorders>
            <w:vAlign w:val="center"/>
          </w:tcPr>
          <w:bookmarkStart w:name="4963" w:id="3157"/>
          <w:p>
            <w:pPr>
              <w:spacing w:after="0"/>
              <w:ind w:left="0"/>
              <w:jc w:val="center"/>
            </w:pPr>
          </w:p>
          <w:bookmarkEnd w:id="31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64" w:id="3158"/>
          <w:p>
            <w:pPr>
              <w:spacing w:after="0"/>
              <w:ind w:left="0"/>
              <w:jc w:val="left"/>
            </w:pPr>
            <w:r>
              <w:rPr>
                <w:rFonts w:ascii="Arial"/>
                <w:b w:val="false"/>
                <w:i w:val="false"/>
                <w:color w:val="000000"/>
                <w:sz w:val="15"/>
              </w:rPr>
              <w:t>amlodipine, irbesartan</w:t>
            </w:r>
          </w:p>
          <w:bookmarkEnd w:id="3158"/>
        </w:tc>
        <w:tc>
          <w:tcPr>
            <w:tcW w:w="1152" w:type="dxa"/>
            <w:tcBorders>
              <w:top w:val="outset" w:color="000000" w:sz="8"/>
              <w:left w:val="outset" w:color="000000" w:sz="8"/>
              <w:bottom w:val="outset" w:color="000000" w:sz="8"/>
              <w:right w:val="outset" w:color="000000" w:sz="8"/>
            </w:tcBorders>
            <w:vAlign w:val="center"/>
          </w:tcPr>
          <w:bookmarkStart w:name="4965" w:id="3159"/>
          <w:p>
            <w:pPr>
              <w:spacing w:after="0"/>
              <w:ind w:left="0"/>
              <w:jc w:val="center"/>
            </w:pPr>
            <w:r>
              <w:rPr>
                <w:rFonts w:ascii="Arial"/>
                <w:b w:val="false"/>
                <w:i w:val="false"/>
                <w:color w:val="000000"/>
                <w:sz w:val="15"/>
              </w:rPr>
              <w:t>3 роки</w:t>
            </w:r>
          </w:p>
          <w:bookmarkEnd w:id="3159"/>
        </w:tc>
        <w:tc>
          <w:tcPr>
            <w:tcW w:w="1361" w:type="dxa"/>
            <w:tcBorders>
              <w:top w:val="outset" w:color="000000" w:sz="8"/>
              <w:left w:val="outset" w:color="000000" w:sz="8"/>
              <w:bottom w:val="outset" w:color="000000" w:sz="8"/>
              <w:right w:val="outset" w:color="000000" w:sz="8"/>
            </w:tcBorders>
            <w:vAlign w:val="center"/>
          </w:tcPr>
          <w:bookmarkStart w:name="4966" w:id="3160"/>
          <w:p>
            <w:pPr>
              <w:spacing w:after="0"/>
              <w:ind w:left="0"/>
              <w:jc w:val="center"/>
            </w:pPr>
            <w:r>
              <w:rPr>
                <w:rFonts w:ascii="Arial"/>
                <w:b w:val="false"/>
                <w:i w:val="false"/>
                <w:color w:val="000000"/>
                <w:sz w:val="15"/>
              </w:rPr>
              <w:t>11/08/2018</w:t>
            </w:r>
          </w:p>
          <w:bookmarkEnd w:id="3160"/>
        </w:tc>
        <w:tc>
          <w:tcPr>
            <w:tcW w:w="1361" w:type="dxa"/>
            <w:tcBorders>
              <w:top w:val="outset" w:color="000000" w:sz="8"/>
              <w:left w:val="outset" w:color="000000" w:sz="8"/>
              <w:bottom w:val="outset" w:color="000000" w:sz="8"/>
              <w:right w:val="outset" w:color="000000" w:sz="8"/>
            </w:tcBorders>
            <w:vAlign w:val="center"/>
          </w:tcPr>
          <w:bookmarkStart w:name="4967" w:id="3161"/>
          <w:p>
            <w:pPr>
              <w:spacing w:after="0"/>
              <w:ind w:left="0"/>
              <w:jc w:val="center"/>
            </w:pPr>
            <w:r>
              <w:rPr>
                <w:rFonts w:ascii="Arial"/>
                <w:b w:val="false"/>
                <w:i w:val="false"/>
                <w:color w:val="000000"/>
                <w:sz w:val="15"/>
              </w:rPr>
              <w:t>09/11/2018</w:t>
            </w:r>
          </w:p>
          <w:bookmarkEnd w:id="3161"/>
        </w:tc>
        <w:tc>
          <w:tcPr>
            <w:tcW w:w="967" w:type="dxa"/>
            <w:tcBorders>
              <w:top w:val="outset" w:color="000000" w:sz="8"/>
              <w:left w:val="outset" w:color="000000" w:sz="8"/>
              <w:bottom w:val="outset" w:color="000000" w:sz="8"/>
              <w:right w:val="outset" w:color="000000" w:sz="8"/>
            </w:tcBorders>
            <w:vAlign w:val="center"/>
          </w:tcPr>
          <w:bookmarkStart w:name="4968" w:id="3162"/>
          <w:p>
            <w:pPr>
              <w:spacing w:after="0"/>
              <w:ind w:left="0"/>
              <w:jc w:val="center"/>
            </w:pPr>
          </w:p>
          <w:bookmarkEnd w:id="31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69" w:id="3163"/>
          <w:p>
            <w:pPr>
              <w:spacing w:after="0"/>
              <w:ind w:left="0"/>
              <w:jc w:val="left"/>
            </w:pPr>
            <w:r>
              <w:rPr>
                <w:rFonts w:ascii="Arial"/>
                <w:b w:val="false"/>
                <w:i w:val="false"/>
                <w:color w:val="000000"/>
                <w:sz w:val="15"/>
              </w:rPr>
              <w:t>amlodipine, lisinopril</w:t>
            </w:r>
          </w:p>
          <w:bookmarkEnd w:id="3163"/>
        </w:tc>
        <w:tc>
          <w:tcPr>
            <w:tcW w:w="1152" w:type="dxa"/>
            <w:tcBorders>
              <w:top w:val="outset" w:color="000000" w:sz="8"/>
              <w:left w:val="outset" w:color="000000" w:sz="8"/>
              <w:bottom w:val="outset" w:color="000000" w:sz="8"/>
              <w:right w:val="outset" w:color="000000" w:sz="8"/>
            </w:tcBorders>
            <w:vAlign w:val="center"/>
          </w:tcPr>
          <w:bookmarkStart w:name="4970" w:id="3164"/>
          <w:p>
            <w:pPr>
              <w:spacing w:after="0"/>
              <w:ind w:left="0"/>
              <w:jc w:val="center"/>
            </w:pPr>
            <w:r>
              <w:rPr>
                <w:rFonts w:ascii="Arial"/>
                <w:b w:val="false"/>
                <w:i w:val="false"/>
                <w:color w:val="000000"/>
                <w:sz w:val="15"/>
              </w:rPr>
              <w:t>5 років</w:t>
            </w:r>
          </w:p>
          <w:bookmarkEnd w:id="3164"/>
        </w:tc>
        <w:tc>
          <w:tcPr>
            <w:tcW w:w="1361" w:type="dxa"/>
            <w:tcBorders>
              <w:top w:val="outset" w:color="000000" w:sz="8"/>
              <w:left w:val="outset" w:color="000000" w:sz="8"/>
              <w:bottom w:val="outset" w:color="000000" w:sz="8"/>
              <w:right w:val="outset" w:color="000000" w:sz="8"/>
            </w:tcBorders>
            <w:vAlign w:val="center"/>
          </w:tcPr>
          <w:bookmarkStart w:name="4971" w:id="3165"/>
          <w:p>
            <w:pPr>
              <w:spacing w:after="0"/>
              <w:ind w:left="0"/>
              <w:jc w:val="center"/>
            </w:pPr>
            <w:r>
              <w:rPr>
                <w:rFonts w:ascii="Arial"/>
                <w:b w:val="false"/>
                <w:i w:val="false"/>
                <w:color w:val="000000"/>
                <w:sz w:val="15"/>
              </w:rPr>
              <w:t>31/12/2021</w:t>
            </w:r>
          </w:p>
          <w:bookmarkEnd w:id="3165"/>
        </w:tc>
        <w:tc>
          <w:tcPr>
            <w:tcW w:w="1361" w:type="dxa"/>
            <w:tcBorders>
              <w:top w:val="outset" w:color="000000" w:sz="8"/>
              <w:left w:val="outset" w:color="000000" w:sz="8"/>
              <w:bottom w:val="outset" w:color="000000" w:sz="8"/>
              <w:right w:val="outset" w:color="000000" w:sz="8"/>
            </w:tcBorders>
            <w:vAlign w:val="center"/>
          </w:tcPr>
          <w:bookmarkStart w:name="4972" w:id="3166"/>
          <w:p>
            <w:pPr>
              <w:spacing w:after="0"/>
              <w:ind w:left="0"/>
              <w:jc w:val="center"/>
            </w:pPr>
            <w:r>
              <w:rPr>
                <w:rFonts w:ascii="Arial"/>
                <w:b w:val="false"/>
                <w:i w:val="false"/>
                <w:color w:val="000000"/>
                <w:sz w:val="15"/>
              </w:rPr>
              <w:t>31/03/2022</w:t>
            </w:r>
          </w:p>
          <w:bookmarkEnd w:id="3166"/>
        </w:tc>
        <w:tc>
          <w:tcPr>
            <w:tcW w:w="967" w:type="dxa"/>
            <w:tcBorders>
              <w:top w:val="outset" w:color="000000" w:sz="8"/>
              <w:left w:val="outset" w:color="000000" w:sz="8"/>
              <w:bottom w:val="outset" w:color="000000" w:sz="8"/>
              <w:right w:val="outset" w:color="000000" w:sz="8"/>
            </w:tcBorders>
            <w:vAlign w:val="center"/>
          </w:tcPr>
          <w:bookmarkStart w:name="4973" w:id="3167"/>
          <w:p>
            <w:pPr>
              <w:spacing w:after="0"/>
              <w:ind w:left="0"/>
              <w:jc w:val="center"/>
            </w:pPr>
          </w:p>
          <w:bookmarkEnd w:id="31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74" w:id="3168"/>
          <w:p>
            <w:pPr>
              <w:spacing w:after="0"/>
              <w:ind w:left="0"/>
              <w:jc w:val="left"/>
            </w:pPr>
            <w:r>
              <w:rPr>
                <w:rFonts w:ascii="Arial"/>
                <w:b w:val="false"/>
                <w:i w:val="false"/>
                <w:color w:val="000000"/>
                <w:sz w:val="15"/>
              </w:rPr>
              <w:t>amlodipine, losartan</w:t>
            </w:r>
          </w:p>
          <w:bookmarkEnd w:id="3168"/>
        </w:tc>
        <w:tc>
          <w:tcPr>
            <w:tcW w:w="1152" w:type="dxa"/>
            <w:tcBorders>
              <w:top w:val="outset" w:color="000000" w:sz="8"/>
              <w:left w:val="outset" w:color="000000" w:sz="8"/>
              <w:bottom w:val="outset" w:color="000000" w:sz="8"/>
              <w:right w:val="outset" w:color="000000" w:sz="8"/>
            </w:tcBorders>
            <w:vAlign w:val="center"/>
          </w:tcPr>
          <w:bookmarkStart w:name="4975" w:id="3169"/>
          <w:p>
            <w:pPr>
              <w:spacing w:after="0"/>
              <w:ind w:left="0"/>
              <w:jc w:val="center"/>
            </w:pPr>
            <w:r>
              <w:rPr>
                <w:rFonts w:ascii="Arial"/>
                <w:b w:val="false"/>
                <w:i w:val="false"/>
                <w:color w:val="000000"/>
                <w:sz w:val="15"/>
              </w:rPr>
              <w:t>5 років</w:t>
            </w:r>
          </w:p>
          <w:bookmarkEnd w:id="3169"/>
        </w:tc>
        <w:tc>
          <w:tcPr>
            <w:tcW w:w="1361" w:type="dxa"/>
            <w:tcBorders>
              <w:top w:val="outset" w:color="000000" w:sz="8"/>
              <w:left w:val="outset" w:color="000000" w:sz="8"/>
              <w:bottom w:val="outset" w:color="000000" w:sz="8"/>
              <w:right w:val="outset" w:color="000000" w:sz="8"/>
            </w:tcBorders>
            <w:vAlign w:val="center"/>
          </w:tcPr>
          <w:bookmarkStart w:name="4976" w:id="3170"/>
          <w:p>
            <w:pPr>
              <w:spacing w:after="0"/>
              <w:ind w:left="0"/>
              <w:jc w:val="center"/>
            </w:pPr>
            <w:r>
              <w:rPr>
                <w:rFonts w:ascii="Arial"/>
                <w:b w:val="false"/>
                <w:i w:val="false"/>
                <w:color w:val="000000"/>
                <w:sz w:val="15"/>
              </w:rPr>
              <w:t>07/03/2021</w:t>
            </w:r>
          </w:p>
          <w:bookmarkEnd w:id="3170"/>
        </w:tc>
        <w:tc>
          <w:tcPr>
            <w:tcW w:w="1361" w:type="dxa"/>
            <w:tcBorders>
              <w:top w:val="outset" w:color="000000" w:sz="8"/>
              <w:left w:val="outset" w:color="000000" w:sz="8"/>
              <w:bottom w:val="outset" w:color="000000" w:sz="8"/>
              <w:right w:val="outset" w:color="000000" w:sz="8"/>
            </w:tcBorders>
            <w:vAlign w:val="center"/>
          </w:tcPr>
          <w:bookmarkStart w:name="4977" w:id="3171"/>
          <w:p>
            <w:pPr>
              <w:spacing w:after="0"/>
              <w:ind w:left="0"/>
              <w:jc w:val="center"/>
            </w:pPr>
            <w:r>
              <w:rPr>
                <w:rFonts w:ascii="Arial"/>
                <w:b w:val="false"/>
                <w:i w:val="false"/>
                <w:color w:val="000000"/>
                <w:sz w:val="15"/>
              </w:rPr>
              <w:t>05/06/2021</w:t>
            </w:r>
          </w:p>
          <w:bookmarkEnd w:id="3171"/>
        </w:tc>
        <w:tc>
          <w:tcPr>
            <w:tcW w:w="967" w:type="dxa"/>
            <w:tcBorders>
              <w:top w:val="outset" w:color="000000" w:sz="8"/>
              <w:left w:val="outset" w:color="000000" w:sz="8"/>
              <w:bottom w:val="outset" w:color="000000" w:sz="8"/>
              <w:right w:val="outset" w:color="000000" w:sz="8"/>
            </w:tcBorders>
            <w:vAlign w:val="center"/>
          </w:tcPr>
          <w:bookmarkStart w:name="4978" w:id="3172"/>
          <w:p>
            <w:pPr>
              <w:spacing w:after="0"/>
              <w:ind w:left="0"/>
              <w:jc w:val="center"/>
            </w:pPr>
          </w:p>
          <w:bookmarkEnd w:id="31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79" w:id="3173"/>
          <w:p>
            <w:pPr>
              <w:spacing w:after="0"/>
              <w:ind w:left="0"/>
              <w:jc w:val="left"/>
            </w:pPr>
            <w:r>
              <w:rPr>
                <w:rFonts w:ascii="Arial"/>
                <w:b w:val="false"/>
                <w:i w:val="false"/>
                <w:color w:val="000000"/>
                <w:sz w:val="15"/>
              </w:rPr>
              <w:t>amlodipine, metoprolol</w:t>
            </w:r>
          </w:p>
          <w:bookmarkEnd w:id="3173"/>
        </w:tc>
        <w:tc>
          <w:tcPr>
            <w:tcW w:w="1152" w:type="dxa"/>
            <w:tcBorders>
              <w:top w:val="outset" w:color="000000" w:sz="8"/>
              <w:left w:val="outset" w:color="000000" w:sz="8"/>
              <w:bottom w:val="outset" w:color="000000" w:sz="8"/>
              <w:right w:val="outset" w:color="000000" w:sz="8"/>
            </w:tcBorders>
            <w:vAlign w:val="center"/>
          </w:tcPr>
          <w:bookmarkStart w:name="4980" w:id="3174"/>
          <w:p>
            <w:pPr>
              <w:spacing w:after="0"/>
              <w:ind w:left="0"/>
              <w:jc w:val="center"/>
            </w:pPr>
            <w:r>
              <w:rPr>
                <w:rFonts w:ascii="Arial"/>
                <w:b w:val="false"/>
                <w:i w:val="false"/>
                <w:color w:val="000000"/>
                <w:sz w:val="15"/>
              </w:rPr>
              <w:t>5 років</w:t>
            </w:r>
          </w:p>
          <w:bookmarkEnd w:id="3174"/>
        </w:tc>
        <w:tc>
          <w:tcPr>
            <w:tcW w:w="1361" w:type="dxa"/>
            <w:tcBorders>
              <w:top w:val="outset" w:color="000000" w:sz="8"/>
              <w:left w:val="outset" w:color="000000" w:sz="8"/>
              <w:bottom w:val="outset" w:color="000000" w:sz="8"/>
              <w:right w:val="outset" w:color="000000" w:sz="8"/>
            </w:tcBorders>
            <w:vAlign w:val="center"/>
          </w:tcPr>
          <w:bookmarkStart w:name="4981" w:id="3175"/>
          <w:p>
            <w:pPr>
              <w:spacing w:after="0"/>
              <w:ind w:left="0"/>
              <w:jc w:val="center"/>
            </w:pPr>
            <w:r>
              <w:rPr>
                <w:rFonts w:ascii="Arial"/>
                <w:b w:val="false"/>
                <w:i w:val="false"/>
                <w:color w:val="000000"/>
                <w:sz w:val="15"/>
              </w:rPr>
              <w:t>07/03/2021</w:t>
            </w:r>
          </w:p>
          <w:bookmarkEnd w:id="3175"/>
        </w:tc>
        <w:tc>
          <w:tcPr>
            <w:tcW w:w="1361" w:type="dxa"/>
            <w:tcBorders>
              <w:top w:val="outset" w:color="000000" w:sz="8"/>
              <w:left w:val="outset" w:color="000000" w:sz="8"/>
              <w:bottom w:val="outset" w:color="000000" w:sz="8"/>
              <w:right w:val="outset" w:color="000000" w:sz="8"/>
            </w:tcBorders>
            <w:vAlign w:val="center"/>
          </w:tcPr>
          <w:bookmarkStart w:name="4982" w:id="3176"/>
          <w:p>
            <w:pPr>
              <w:spacing w:after="0"/>
              <w:ind w:left="0"/>
              <w:jc w:val="center"/>
            </w:pPr>
            <w:r>
              <w:rPr>
                <w:rFonts w:ascii="Arial"/>
                <w:b w:val="false"/>
                <w:i w:val="false"/>
                <w:color w:val="000000"/>
                <w:sz w:val="15"/>
              </w:rPr>
              <w:t>05/06/2021</w:t>
            </w:r>
          </w:p>
          <w:bookmarkEnd w:id="3176"/>
        </w:tc>
        <w:tc>
          <w:tcPr>
            <w:tcW w:w="967" w:type="dxa"/>
            <w:tcBorders>
              <w:top w:val="outset" w:color="000000" w:sz="8"/>
              <w:left w:val="outset" w:color="000000" w:sz="8"/>
              <w:bottom w:val="outset" w:color="000000" w:sz="8"/>
              <w:right w:val="outset" w:color="000000" w:sz="8"/>
            </w:tcBorders>
            <w:vAlign w:val="center"/>
          </w:tcPr>
          <w:bookmarkStart w:name="4983" w:id="3177"/>
          <w:p>
            <w:pPr>
              <w:spacing w:after="0"/>
              <w:ind w:left="0"/>
              <w:jc w:val="center"/>
            </w:pPr>
          </w:p>
          <w:bookmarkEnd w:id="31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84" w:id="3178"/>
          <w:p>
            <w:pPr>
              <w:spacing w:after="0"/>
              <w:ind w:left="0"/>
              <w:jc w:val="left"/>
            </w:pPr>
            <w:r>
              <w:rPr>
                <w:rFonts w:ascii="Arial"/>
                <w:b w:val="false"/>
                <w:i w:val="false"/>
                <w:color w:val="000000"/>
                <w:sz w:val="15"/>
              </w:rPr>
              <w:t>amlodipine, olmesartan</w:t>
            </w:r>
          </w:p>
          <w:bookmarkEnd w:id="3178"/>
        </w:tc>
        <w:tc>
          <w:tcPr>
            <w:tcW w:w="1152" w:type="dxa"/>
            <w:tcBorders>
              <w:top w:val="outset" w:color="000000" w:sz="8"/>
              <w:left w:val="outset" w:color="000000" w:sz="8"/>
              <w:bottom w:val="outset" w:color="000000" w:sz="8"/>
              <w:right w:val="outset" w:color="000000" w:sz="8"/>
            </w:tcBorders>
            <w:vAlign w:val="center"/>
          </w:tcPr>
          <w:bookmarkStart w:name="4985" w:id="3179"/>
          <w:p>
            <w:pPr>
              <w:spacing w:after="0"/>
              <w:ind w:left="0"/>
              <w:jc w:val="center"/>
            </w:pPr>
            <w:r>
              <w:rPr>
                <w:rFonts w:ascii="Arial"/>
                <w:b w:val="false"/>
                <w:i w:val="false"/>
                <w:color w:val="000000"/>
                <w:sz w:val="15"/>
              </w:rPr>
              <w:t>5 років</w:t>
            </w:r>
          </w:p>
          <w:bookmarkEnd w:id="3179"/>
        </w:tc>
        <w:tc>
          <w:tcPr>
            <w:tcW w:w="1361" w:type="dxa"/>
            <w:tcBorders>
              <w:top w:val="outset" w:color="000000" w:sz="8"/>
              <w:left w:val="outset" w:color="000000" w:sz="8"/>
              <w:bottom w:val="outset" w:color="000000" w:sz="8"/>
              <w:right w:val="outset" w:color="000000" w:sz="8"/>
            </w:tcBorders>
            <w:vAlign w:val="center"/>
          </w:tcPr>
          <w:bookmarkStart w:name="4986" w:id="3180"/>
          <w:p>
            <w:pPr>
              <w:spacing w:after="0"/>
              <w:ind w:left="0"/>
              <w:jc w:val="center"/>
            </w:pPr>
            <w:r>
              <w:rPr>
                <w:rFonts w:ascii="Arial"/>
                <w:b w:val="false"/>
                <w:i w:val="false"/>
                <w:color w:val="000000"/>
                <w:sz w:val="15"/>
              </w:rPr>
              <w:t>24/04/2022</w:t>
            </w:r>
          </w:p>
          <w:bookmarkEnd w:id="3180"/>
        </w:tc>
        <w:tc>
          <w:tcPr>
            <w:tcW w:w="1361" w:type="dxa"/>
            <w:tcBorders>
              <w:top w:val="outset" w:color="000000" w:sz="8"/>
              <w:left w:val="outset" w:color="000000" w:sz="8"/>
              <w:bottom w:val="outset" w:color="000000" w:sz="8"/>
              <w:right w:val="outset" w:color="000000" w:sz="8"/>
            </w:tcBorders>
            <w:vAlign w:val="center"/>
          </w:tcPr>
          <w:bookmarkStart w:name="4987" w:id="3181"/>
          <w:p>
            <w:pPr>
              <w:spacing w:after="0"/>
              <w:ind w:left="0"/>
              <w:jc w:val="center"/>
            </w:pPr>
            <w:r>
              <w:rPr>
                <w:rFonts w:ascii="Arial"/>
                <w:b w:val="false"/>
                <w:i w:val="false"/>
                <w:color w:val="000000"/>
                <w:sz w:val="15"/>
              </w:rPr>
              <w:t>23/07/2022</w:t>
            </w:r>
          </w:p>
          <w:bookmarkEnd w:id="3181"/>
        </w:tc>
        <w:tc>
          <w:tcPr>
            <w:tcW w:w="967" w:type="dxa"/>
            <w:tcBorders>
              <w:top w:val="outset" w:color="000000" w:sz="8"/>
              <w:left w:val="outset" w:color="000000" w:sz="8"/>
              <w:bottom w:val="outset" w:color="000000" w:sz="8"/>
              <w:right w:val="outset" w:color="000000" w:sz="8"/>
            </w:tcBorders>
            <w:vAlign w:val="center"/>
          </w:tcPr>
          <w:bookmarkStart w:name="4988" w:id="3182"/>
          <w:p>
            <w:pPr>
              <w:spacing w:after="0"/>
              <w:ind w:left="0"/>
              <w:jc w:val="center"/>
            </w:pPr>
          </w:p>
          <w:bookmarkEnd w:id="31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89" w:id="3183"/>
          <w:p>
            <w:pPr>
              <w:spacing w:after="0"/>
              <w:ind w:left="0"/>
              <w:jc w:val="left"/>
            </w:pPr>
            <w:r>
              <w:rPr>
                <w:rFonts w:ascii="Arial"/>
                <w:b w:val="false"/>
                <w:i w:val="false"/>
                <w:color w:val="000000"/>
                <w:sz w:val="15"/>
              </w:rPr>
              <w:t>amlodipine, perindopril</w:t>
            </w:r>
          </w:p>
          <w:bookmarkEnd w:id="3183"/>
        </w:tc>
        <w:tc>
          <w:tcPr>
            <w:tcW w:w="1152" w:type="dxa"/>
            <w:tcBorders>
              <w:top w:val="outset" w:color="000000" w:sz="8"/>
              <w:left w:val="outset" w:color="000000" w:sz="8"/>
              <w:bottom w:val="outset" w:color="000000" w:sz="8"/>
              <w:right w:val="outset" w:color="000000" w:sz="8"/>
            </w:tcBorders>
            <w:vAlign w:val="center"/>
          </w:tcPr>
          <w:bookmarkStart w:name="4990" w:id="3184"/>
          <w:p>
            <w:pPr>
              <w:spacing w:after="0"/>
              <w:ind w:left="0"/>
              <w:jc w:val="center"/>
            </w:pPr>
            <w:r>
              <w:rPr>
                <w:rFonts w:ascii="Arial"/>
                <w:b w:val="false"/>
                <w:i w:val="false"/>
                <w:color w:val="000000"/>
                <w:sz w:val="15"/>
              </w:rPr>
              <w:t>5 років</w:t>
            </w:r>
          </w:p>
          <w:bookmarkEnd w:id="3184"/>
        </w:tc>
        <w:tc>
          <w:tcPr>
            <w:tcW w:w="1361" w:type="dxa"/>
            <w:tcBorders>
              <w:top w:val="outset" w:color="000000" w:sz="8"/>
              <w:left w:val="outset" w:color="000000" w:sz="8"/>
              <w:bottom w:val="outset" w:color="000000" w:sz="8"/>
              <w:right w:val="outset" w:color="000000" w:sz="8"/>
            </w:tcBorders>
            <w:vAlign w:val="center"/>
          </w:tcPr>
          <w:bookmarkStart w:name="4991" w:id="3185"/>
          <w:p>
            <w:pPr>
              <w:spacing w:after="0"/>
              <w:ind w:left="0"/>
              <w:jc w:val="center"/>
            </w:pPr>
            <w:r>
              <w:rPr>
                <w:rFonts w:ascii="Arial"/>
                <w:b w:val="false"/>
                <w:i w:val="false"/>
                <w:color w:val="000000"/>
                <w:sz w:val="15"/>
              </w:rPr>
              <w:t>22/10/2021</w:t>
            </w:r>
          </w:p>
          <w:bookmarkEnd w:id="3185"/>
        </w:tc>
        <w:tc>
          <w:tcPr>
            <w:tcW w:w="1361" w:type="dxa"/>
            <w:tcBorders>
              <w:top w:val="outset" w:color="000000" w:sz="8"/>
              <w:left w:val="outset" w:color="000000" w:sz="8"/>
              <w:bottom w:val="outset" w:color="000000" w:sz="8"/>
              <w:right w:val="outset" w:color="000000" w:sz="8"/>
            </w:tcBorders>
            <w:vAlign w:val="center"/>
          </w:tcPr>
          <w:bookmarkStart w:name="4992" w:id="3186"/>
          <w:p>
            <w:pPr>
              <w:spacing w:after="0"/>
              <w:ind w:left="0"/>
              <w:jc w:val="center"/>
            </w:pPr>
            <w:r>
              <w:rPr>
                <w:rFonts w:ascii="Arial"/>
                <w:b w:val="false"/>
                <w:i w:val="false"/>
                <w:color w:val="000000"/>
                <w:sz w:val="15"/>
              </w:rPr>
              <w:t>20/01/2022</w:t>
            </w:r>
          </w:p>
          <w:bookmarkEnd w:id="3186"/>
        </w:tc>
        <w:tc>
          <w:tcPr>
            <w:tcW w:w="967" w:type="dxa"/>
            <w:tcBorders>
              <w:top w:val="outset" w:color="000000" w:sz="8"/>
              <w:left w:val="outset" w:color="000000" w:sz="8"/>
              <w:bottom w:val="outset" w:color="000000" w:sz="8"/>
              <w:right w:val="outset" w:color="000000" w:sz="8"/>
            </w:tcBorders>
            <w:vAlign w:val="center"/>
          </w:tcPr>
          <w:bookmarkStart w:name="4993" w:id="3187"/>
          <w:p>
            <w:pPr>
              <w:spacing w:after="0"/>
              <w:ind w:left="0"/>
              <w:jc w:val="center"/>
            </w:pPr>
          </w:p>
          <w:bookmarkEnd w:id="31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94" w:id="3188"/>
          <w:p>
            <w:pPr>
              <w:spacing w:after="0"/>
              <w:ind w:left="0"/>
              <w:jc w:val="left"/>
            </w:pPr>
            <w:r>
              <w:rPr>
                <w:rFonts w:ascii="Arial"/>
                <w:b w:val="false"/>
                <w:i w:val="false"/>
                <w:color w:val="000000"/>
                <w:sz w:val="15"/>
              </w:rPr>
              <w:t>amlodipine, ramipril</w:t>
            </w:r>
          </w:p>
          <w:bookmarkEnd w:id="3188"/>
        </w:tc>
        <w:tc>
          <w:tcPr>
            <w:tcW w:w="1152" w:type="dxa"/>
            <w:tcBorders>
              <w:top w:val="outset" w:color="000000" w:sz="8"/>
              <w:left w:val="outset" w:color="000000" w:sz="8"/>
              <w:bottom w:val="outset" w:color="000000" w:sz="8"/>
              <w:right w:val="outset" w:color="000000" w:sz="8"/>
            </w:tcBorders>
            <w:vAlign w:val="center"/>
          </w:tcPr>
          <w:bookmarkStart w:name="4995" w:id="3189"/>
          <w:p>
            <w:pPr>
              <w:spacing w:after="0"/>
              <w:ind w:left="0"/>
              <w:jc w:val="center"/>
            </w:pPr>
            <w:r>
              <w:rPr>
                <w:rFonts w:ascii="Arial"/>
                <w:b w:val="false"/>
                <w:i w:val="false"/>
                <w:color w:val="000000"/>
                <w:sz w:val="15"/>
              </w:rPr>
              <w:t>3 роки</w:t>
            </w:r>
          </w:p>
          <w:bookmarkEnd w:id="3189"/>
        </w:tc>
        <w:tc>
          <w:tcPr>
            <w:tcW w:w="1361" w:type="dxa"/>
            <w:tcBorders>
              <w:top w:val="outset" w:color="000000" w:sz="8"/>
              <w:left w:val="outset" w:color="000000" w:sz="8"/>
              <w:bottom w:val="outset" w:color="000000" w:sz="8"/>
              <w:right w:val="outset" w:color="000000" w:sz="8"/>
            </w:tcBorders>
            <w:vAlign w:val="center"/>
          </w:tcPr>
          <w:bookmarkStart w:name="4996" w:id="3190"/>
          <w:p>
            <w:pPr>
              <w:spacing w:after="0"/>
              <w:ind w:left="0"/>
              <w:jc w:val="center"/>
            </w:pPr>
            <w:r>
              <w:rPr>
                <w:rFonts w:ascii="Arial"/>
                <w:b w:val="false"/>
                <w:i w:val="false"/>
                <w:color w:val="000000"/>
                <w:sz w:val="15"/>
              </w:rPr>
              <w:t>31/03/2018</w:t>
            </w:r>
          </w:p>
          <w:bookmarkEnd w:id="3190"/>
        </w:tc>
        <w:tc>
          <w:tcPr>
            <w:tcW w:w="1361" w:type="dxa"/>
            <w:tcBorders>
              <w:top w:val="outset" w:color="000000" w:sz="8"/>
              <w:left w:val="outset" w:color="000000" w:sz="8"/>
              <w:bottom w:val="outset" w:color="000000" w:sz="8"/>
              <w:right w:val="outset" w:color="000000" w:sz="8"/>
            </w:tcBorders>
            <w:vAlign w:val="center"/>
          </w:tcPr>
          <w:bookmarkStart w:name="4997" w:id="3191"/>
          <w:p>
            <w:pPr>
              <w:spacing w:after="0"/>
              <w:ind w:left="0"/>
              <w:jc w:val="center"/>
            </w:pPr>
            <w:r>
              <w:rPr>
                <w:rFonts w:ascii="Arial"/>
                <w:b w:val="false"/>
                <w:i w:val="false"/>
                <w:color w:val="000000"/>
                <w:sz w:val="15"/>
              </w:rPr>
              <w:t>29/06/2018</w:t>
            </w:r>
          </w:p>
          <w:bookmarkEnd w:id="3191"/>
        </w:tc>
        <w:tc>
          <w:tcPr>
            <w:tcW w:w="967" w:type="dxa"/>
            <w:tcBorders>
              <w:top w:val="outset" w:color="000000" w:sz="8"/>
              <w:left w:val="outset" w:color="000000" w:sz="8"/>
              <w:bottom w:val="outset" w:color="000000" w:sz="8"/>
              <w:right w:val="outset" w:color="000000" w:sz="8"/>
            </w:tcBorders>
            <w:vAlign w:val="center"/>
          </w:tcPr>
          <w:bookmarkStart w:name="4998" w:id="3192"/>
          <w:p>
            <w:pPr>
              <w:spacing w:after="0"/>
              <w:ind w:left="0"/>
              <w:jc w:val="center"/>
            </w:pPr>
          </w:p>
          <w:bookmarkEnd w:id="31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4999" w:id="3193"/>
          <w:p>
            <w:pPr>
              <w:spacing w:after="0"/>
              <w:ind w:left="0"/>
              <w:jc w:val="left"/>
            </w:pPr>
            <w:r>
              <w:rPr>
                <w:rFonts w:ascii="Arial"/>
                <w:b w:val="false"/>
                <w:i w:val="false"/>
                <w:color w:val="000000"/>
                <w:sz w:val="15"/>
              </w:rPr>
              <w:t>amlodipine, valsartan / amlodipine, hydrochlorothiazide, valsartan</w:t>
            </w:r>
          </w:p>
          <w:bookmarkEnd w:id="3193"/>
        </w:tc>
        <w:tc>
          <w:tcPr>
            <w:tcW w:w="1152" w:type="dxa"/>
            <w:tcBorders>
              <w:top w:val="outset" w:color="000000" w:sz="8"/>
              <w:left w:val="outset" w:color="000000" w:sz="8"/>
              <w:bottom w:val="outset" w:color="000000" w:sz="8"/>
              <w:right w:val="outset" w:color="000000" w:sz="8"/>
            </w:tcBorders>
            <w:vAlign w:val="center"/>
          </w:tcPr>
          <w:bookmarkStart w:name="5000" w:id="3194"/>
          <w:p>
            <w:pPr>
              <w:spacing w:after="0"/>
              <w:ind w:left="0"/>
              <w:jc w:val="center"/>
            </w:pPr>
            <w:r>
              <w:rPr>
                <w:rFonts w:ascii="Arial"/>
                <w:b w:val="false"/>
                <w:i w:val="false"/>
                <w:color w:val="000000"/>
                <w:sz w:val="15"/>
              </w:rPr>
              <w:t>5 років</w:t>
            </w:r>
          </w:p>
          <w:bookmarkEnd w:id="3194"/>
        </w:tc>
        <w:tc>
          <w:tcPr>
            <w:tcW w:w="1361" w:type="dxa"/>
            <w:tcBorders>
              <w:top w:val="outset" w:color="000000" w:sz="8"/>
              <w:left w:val="outset" w:color="000000" w:sz="8"/>
              <w:bottom w:val="outset" w:color="000000" w:sz="8"/>
              <w:right w:val="outset" w:color="000000" w:sz="8"/>
            </w:tcBorders>
            <w:vAlign w:val="center"/>
          </w:tcPr>
          <w:bookmarkStart w:name="5001" w:id="3195"/>
          <w:p>
            <w:pPr>
              <w:spacing w:after="0"/>
              <w:ind w:left="0"/>
              <w:jc w:val="center"/>
            </w:pPr>
            <w:r>
              <w:rPr>
                <w:rFonts w:ascii="Arial"/>
                <w:b w:val="false"/>
                <w:i w:val="false"/>
                <w:color w:val="000000"/>
                <w:sz w:val="15"/>
              </w:rPr>
              <w:t>30/06/2021</w:t>
            </w:r>
          </w:p>
          <w:bookmarkEnd w:id="3195"/>
        </w:tc>
        <w:tc>
          <w:tcPr>
            <w:tcW w:w="1361" w:type="dxa"/>
            <w:tcBorders>
              <w:top w:val="outset" w:color="000000" w:sz="8"/>
              <w:left w:val="outset" w:color="000000" w:sz="8"/>
              <w:bottom w:val="outset" w:color="000000" w:sz="8"/>
              <w:right w:val="outset" w:color="000000" w:sz="8"/>
            </w:tcBorders>
            <w:vAlign w:val="center"/>
          </w:tcPr>
          <w:bookmarkStart w:name="5002" w:id="3196"/>
          <w:p>
            <w:pPr>
              <w:spacing w:after="0"/>
              <w:ind w:left="0"/>
              <w:jc w:val="center"/>
            </w:pPr>
            <w:r>
              <w:rPr>
                <w:rFonts w:ascii="Arial"/>
                <w:b w:val="false"/>
                <w:i w:val="false"/>
                <w:color w:val="000000"/>
                <w:sz w:val="15"/>
              </w:rPr>
              <w:t>28/09/2021</w:t>
            </w:r>
          </w:p>
          <w:bookmarkEnd w:id="3196"/>
        </w:tc>
        <w:tc>
          <w:tcPr>
            <w:tcW w:w="967" w:type="dxa"/>
            <w:tcBorders>
              <w:top w:val="outset" w:color="000000" w:sz="8"/>
              <w:left w:val="outset" w:color="000000" w:sz="8"/>
              <w:bottom w:val="outset" w:color="000000" w:sz="8"/>
              <w:right w:val="outset" w:color="000000" w:sz="8"/>
            </w:tcBorders>
            <w:vAlign w:val="center"/>
          </w:tcPr>
          <w:bookmarkStart w:name="5003" w:id="3197"/>
          <w:p>
            <w:pPr>
              <w:spacing w:after="0"/>
              <w:ind w:left="0"/>
              <w:jc w:val="center"/>
            </w:pPr>
          </w:p>
          <w:bookmarkEnd w:id="31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04" w:id="3198"/>
          <w:p>
            <w:pPr>
              <w:spacing w:after="0"/>
              <w:ind w:left="0"/>
              <w:jc w:val="left"/>
            </w:pPr>
            <w:r>
              <w:rPr>
                <w:rFonts w:ascii="Arial"/>
                <w:b w:val="false"/>
                <w:i w:val="false"/>
                <w:color w:val="000000"/>
                <w:sz w:val="15"/>
              </w:rPr>
              <w:t>ammi visnaga, equisetum arvense, hypericum, polygonum aviculare</w:t>
            </w:r>
          </w:p>
          <w:bookmarkEnd w:id="3198"/>
        </w:tc>
        <w:tc>
          <w:tcPr>
            <w:tcW w:w="1152" w:type="dxa"/>
            <w:tcBorders>
              <w:top w:val="outset" w:color="000000" w:sz="8"/>
              <w:left w:val="outset" w:color="000000" w:sz="8"/>
              <w:bottom w:val="outset" w:color="000000" w:sz="8"/>
              <w:right w:val="outset" w:color="000000" w:sz="8"/>
            </w:tcBorders>
            <w:vAlign w:val="center"/>
          </w:tcPr>
          <w:bookmarkStart w:name="5005" w:id="3199"/>
          <w:p>
            <w:pPr>
              <w:spacing w:after="0"/>
              <w:ind w:left="0"/>
              <w:jc w:val="center"/>
            </w:pPr>
            <w:r>
              <w:rPr>
                <w:rFonts w:ascii="Arial"/>
                <w:b w:val="false"/>
                <w:i w:val="false"/>
                <w:color w:val="000000"/>
                <w:sz w:val="15"/>
              </w:rPr>
              <w:t>13 років</w:t>
            </w:r>
          </w:p>
          <w:bookmarkEnd w:id="3199"/>
        </w:tc>
        <w:tc>
          <w:tcPr>
            <w:tcW w:w="1361" w:type="dxa"/>
            <w:tcBorders>
              <w:top w:val="outset" w:color="000000" w:sz="8"/>
              <w:left w:val="outset" w:color="000000" w:sz="8"/>
              <w:bottom w:val="outset" w:color="000000" w:sz="8"/>
              <w:right w:val="outset" w:color="000000" w:sz="8"/>
            </w:tcBorders>
            <w:vAlign w:val="center"/>
          </w:tcPr>
          <w:bookmarkStart w:name="5006" w:id="3200"/>
          <w:p>
            <w:pPr>
              <w:spacing w:after="0"/>
              <w:ind w:left="0"/>
              <w:jc w:val="center"/>
            </w:pPr>
            <w:r>
              <w:rPr>
                <w:rFonts w:ascii="Arial"/>
                <w:b w:val="false"/>
                <w:i w:val="false"/>
                <w:color w:val="000000"/>
                <w:sz w:val="15"/>
              </w:rPr>
              <w:t>30/09/2018</w:t>
            </w:r>
          </w:p>
          <w:bookmarkEnd w:id="3200"/>
        </w:tc>
        <w:tc>
          <w:tcPr>
            <w:tcW w:w="1361" w:type="dxa"/>
            <w:tcBorders>
              <w:top w:val="outset" w:color="000000" w:sz="8"/>
              <w:left w:val="outset" w:color="000000" w:sz="8"/>
              <w:bottom w:val="outset" w:color="000000" w:sz="8"/>
              <w:right w:val="outset" w:color="000000" w:sz="8"/>
            </w:tcBorders>
            <w:vAlign w:val="center"/>
          </w:tcPr>
          <w:bookmarkStart w:name="5007" w:id="3201"/>
          <w:p>
            <w:pPr>
              <w:spacing w:after="0"/>
              <w:ind w:left="0"/>
              <w:jc w:val="center"/>
            </w:pPr>
            <w:r>
              <w:rPr>
                <w:rFonts w:ascii="Arial"/>
                <w:b w:val="false"/>
                <w:i w:val="false"/>
                <w:color w:val="000000"/>
                <w:sz w:val="15"/>
              </w:rPr>
              <w:t>29/12/2018</w:t>
            </w:r>
          </w:p>
          <w:bookmarkEnd w:id="3201"/>
        </w:tc>
        <w:tc>
          <w:tcPr>
            <w:tcW w:w="967" w:type="dxa"/>
            <w:tcBorders>
              <w:top w:val="outset" w:color="000000" w:sz="8"/>
              <w:left w:val="outset" w:color="000000" w:sz="8"/>
              <w:bottom w:val="outset" w:color="000000" w:sz="8"/>
              <w:right w:val="outset" w:color="000000" w:sz="8"/>
            </w:tcBorders>
            <w:vAlign w:val="center"/>
          </w:tcPr>
          <w:bookmarkStart w:name="5008" w:id="3202"/>
          <w:p>
            <w:pPr>
              <w:spacing w:after="0"/>
              <w:ind w:left="0"/>
              <w:jc w:val="center"/>
            </w:pPr>
          </w:p>
          <w:bookmarkEnd w:id="32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09" w:id="3203"/>
          <w:p>
            <w:pPr>
              <w:spacing w:after="0"/>
              <w:ind w:left="0"/>
              <w:jc w:val="left"/>
            </w:pPr>
            <w:r>
              <w:rPr>
                <w:rFonts w:ascii="Arial"/>
                <w:b w:val="false"/>
                <w:i w:val="false"/>
                <w:color w:val="000000"/>
                <w:sz w:val="15"/>
              </w:rPr>
              <w:t>ammonia liquor, ethanol, glycerol</w:t>
            </w:r>
          </w:p>
          <w:bookmarkEnd w:id="3203"/>
        </w:tc>
        <w:tc>
          <w:tcPr>
            <w:tcW w:w="1152" w:type="dxa"/>
            <w:tcBorders>
              <w:top w:val="outset" w:color="000000" w:sz="8"/>
              <w:left w:val="outset" w:color="000000" w:sz="8"/>
              <w:bottom w:val="outset" w:color="000000" w:sz="8"/>
              <w:right w:val="outset" w:color="000000" w:sz="8"/>
            </w:tcBorders>
            <w:vAlign w:val="center"/>
          </w:tcPr>
          <w:bookmarkStart w:name="5010" w:id="3204"/>
          <w:p>
            <w:pPr>
              <w:spacing w:after="0"/>
              <w:ind w:left="0"/>
              <w:jc w:val="center"/>
            </w:pPr>
            <w:r>
              <w:rPr>
                <w:rFonts w:ascii="Arial"/>
                <w:b w:val="false"/>
                <w:i w:val="false"/>
                <w:color w:val="000000"/>
                <w:sz w:val="15"/>
              </w:rPr>
              <w:t>16 років</w:t>
            </w:r>
          </w:p>
          <w:bookmarkEnd w:id="3204"/>
        </w:tc>
        <w:tc>
          <w:tcPr>
            <w:tcW w:w="1361" w:type="dxa"/>
            <w:tcBorders>
              <w:top w:val="outset" w:color="000000" w:sz="8"/>
              <w:left w:val="outset" w:color="000000" w:sz="8"/>
              <w:bottom w:val="outset" w:color="000000" w:sz="8"/>
              <w:right w:val="outset" w:color="000000" w:sz="8"/>
            </w:tcBorders>
            <w:vAlign w:val="center"/>
          </w:tcPr>
          <w:bookmarkStart w:name="5011" w:id="3205"/>
          <w:p>
            <w:pPr>
              <w:spacing w:after="0"/>
              <w:ind w:left="0"/>
              <w:jc w:val="center"/>
            </w:pPr>
            <w:r>
              <w:rPr>
                <w:rFonts w:ascii="Arial"/>
                <w:b w:val="false"/>
                <w:i w:val="false"/>
                <w:color w:val="000000"/>
                <w:sz w:val="15"/>
              </w:rPr>
              <w:t>01/01/2028</w:t>
            </w:r>
          </w:p>
          <w:bookmarkEnd w:id="3205"/>
        </w:tc>
        <w:tc>
          <w:tcPr>
            <w:tcW w:w="1361" w:type="dxa"/>
            <w:tcBorders>
              <w:top w:val="outset" w:color="000000" w:sz="8"/>
              <w:left w:val="outset" w:color="000000" w:sz="8"/>
              <w:bottom w:val="outset" w:color="000000" w:sz="8"/>
              <w:right w:val="outset" w:color="000000" w:sz="8"/>
            </w:tcBorders>
            <w:vAlign w:val="center"/>
          </w:tcPr>
          <w:bookmarkStart w:name="5012" w:id="3206"/>
          <w:p>
            <w:pPr>
              <w:spacing w:after="0"/>
              <w:ind w:left="0"/>
              <w:jc w:val="center"/>
            </w:pPr>
            <w:r>
              <w:rPr>
                <w:rFonts w:ascii="Arial"/>
                <w:b w:val="false"/>
                <w:i w:val="false"/>
                <w:color w:val="000000"/>
                <w:sz w:val="15"/>
              </w:rPr>
              <w:t>31/03/2028</w:t>
            </w:r>
          </w:p>
          <w:bookmarkEnd w:id="3206"/>
        </w:tc>
        <w:tc>
          <w:tcPr>
            <w:tcW w:w="967" w:type="dxa"/>
            <w:tcBorders>
              <w:top w:val="outset" w:color="000000" w:sz="8"/>
              <w:left w:val="outset" w:color="000000" w:sz="8"/>
              <w:bottom w:val="outset" w:color="000000" w:sz="8"/>
              <w:right w:val="outset" w:color="000000" w:sz="8"/>
            </w:tcBorders>
            <w:vAlign w:val="center"/>
          </w:tcPr>
          <w:bookmarkStart w:name="5013" w:id="3207"/>
          <w:p>
            <w:pPr>
              <w:spacing w:after="0"/>
              <w:ind w:left="0"/>
              <w:jc w:val="center"/>
            </w:pPr>
          </w:p>
          <w:bookmarkEnd w:id="32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14" w:id="3208"/>
          <w:p>
            <w:pPr>
              <w:spacing w:after="0"/>
              <w:ind w:left="0"/>
              <w:jc w:val="left"/>
            </w:pPr>
            <w:r>
              <w:rPr>
                <w:rFonts w:ascii="Arial"/>
                <w:b w:val="false"/>
                <w:i w:val="false"/>
                <w:color w:val="000000"/>
                <w:sz w:val="15"/>
              </w:rPr>
              <w:t>ammonia solution, anise oil</w:t>
            </w:r>
          </w:p>
          <w:bookmarkEnd w:id="3208"/>
        </w:tc>
        <w:tc>
          <w:tcPr>
            <w:tcW w:w="1152" w:type="dxa"/>
            <w:tcBorders>
              <w:top w:val="outset" w:color="000000" w:sz="8"/>
              <w:left w:val="outset" w:color="000000" w:sz="8"/>
              <w:bottom w:val="outset" w:color="000000" w:sz="8"/>
              <w:right w:val="outset" w:color="000000" w:sz="8"/>
            </w:tcBorders>
            <w:vAlign w:val="center"/>
          </w:tcPr>
          <w:bookmarkStart w:name="5015" w:id="3209"/>
          <w:p>
            <w:pPr>
              <w:spacing w:after="0"/>
              <w:ind w:left="0"/>
              <w:jc w:val="center"/>
            </w:pPr>
            <w:r>
              <w:rPr>
                <w:rFonts w:ascii="Arial"/>
                <w:b w:val="false"/>
                <w:i w:val="false"/>
                <w:color w:val="000000"/>
                <w:sz w:val="15"/>
              </w:rPr>
              <w:t>16 років</w:t>
            </w:r>
          </w:p>
          <w:bookmarkEnd w:id="3209"/>
        </w:tc>
        <w:tc>
          <w:tcPr>
            <w:tcW w:w="1361" w:type="dxa"/>
            <w:tcBorders>
              <w:top w:val="outset" w:color="000000" w:sz="8"/>
              <w:left w:val="outset" w:color="000000" w:sz="8"/>
              <w:bottom w:val="outset" w:color="000000" w:sz="8"/>
              <w:right w:val="outset" w:color="000000" w:sz="8"/>
            </w:tcBorders>
            <w:vAlign w:val="center"/>
          </w:tcPr>
          <w:bookmarkStart w:name="5016" w:id="3210"/>
          <w:p>
            <w:pPr>
              <w:spacing w:after="0"/>
              <w:ind w:left="0"/>
              <w:jc w:val="center"/>
            </w:pPr>
            <w:r>
              <w:rPr>
                <w:rFonts w:ascii="Arial"/>
                <w:b w:val="false"/>
                <w:i w:val="false"/>
                <w:color w:val="000000"/>
                <w:sz w:val="15"/>
              </w:rPr>
              <w:t>01/01/2028</w:t>
            </w:r>
          </w:p>
          <w:bookmarkEnd w:id="3210"/>
        </w:tc>
        <w:tc>
          <w:tcPr>
            <w:tcW w:w="1361" w:type="dxa"/>
            <w:tcBorders>
              <w:top w:val="outset" w:color="000000" w:sz="8"/>
              <w:left w:val="outset" w:color="000000" w:sz="8"/>
              <w:bottom w:val="outset" w:color="000000" w:sz="8"/>
              <w:right w:val="outset" w:color="000000" w:sz="8"/>
            </w:tcBorders>
            <w:vAlign w:val="center"/>
          </w:tcPr>
          <w:bookmarkStart w:name="5017" w:id="3211"/>
          <w:p>
            <w:pPr>
              <w:spacing w:after="0"/>
              <w:ind w:left="0"/>
              <w:jc w:val="center"/>
            </w:pPr>
            <w:r>
              <w:rPr>
                <w:rFonts w:ascii="Arial"/>
                <w:b w:val="false"/>
                <w:i w:val="false"/>
                <w:color w:val="000000"/>
                <w:sz w:val="15"/>
              </w:rPr>
              <w:t>31/03/2028</w:t>
            </w:r>
          </w:p>
          <w:bookmarkEnd w:id="3211"/>
        </w:tc>
        <w:tc>
          <w:tcPr>
            <w:tcW w:w="967" w:type="dxa"/>
            <w:tcBorders>
              <w:top w:val="outset" w:color="000000" w:sz="8"/>
              <w:left w:val="outset" w:color="000000" w:sz="8"/>
              <w:bottom w:val="outset" w:color="000000" w:sz="8"/>
              <w:right w:val="outset" w:color="000000" w:sz="8"/>
            </w:tcBorders>
            <w:vAlign w:val="center"/>
          </w:tcPr>
          <w:bookmarkStart w:name="5018" w:id="3212"/>
          <w:p>
            <w:pPr>
              <w:spacing w:after="0"/>
              <w:ind w:left="0"/>
              <w:jc w:val="center"/>
            </w:pPr>
          </w:p>
          <w:bookmarkEnd w:id="32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19" w:id="3213"/>
          <w:p>
            <w:pPr>
              <w:spacing w:after="0"/>
              <w:ind w:left="0"/>
              <w:jc w:val="left"/>
            </w:pPr>
            <w:r>
              <w:rPr>
                <w:rFonts w:ascii="Arial"/>
                <w:b w:val="false"/>
                <w:i w:val="false"/>
                <w:color w:val="000000"/>
                <w:sz w:val="15"/>
              </w:rPr>
              <w:t>ammonia solutions</w:t>
            </w:r>
          </w:p>
          <w:bookmarkEnd w:id="3213"/>
        </w:tc>
        <w:tc>
          <w:tcPr>
            <w:tcW w:w="1152" w:type="dxa"/>
            <w:tcBorders>
              <w:top w:val="outset" w:color="000000" w:sz="8"/>
              <w:left w:val="outset" w:color="000000" w:sz="8"/>
              <w:bottom w:val="outset" w:color="000000" w:sz="8"/>
              <w:right w:val="outset" w:color="000000" w:sz="8"/>
            </w:tcBorders>
            <w:vAlign w:val="center"/>
          </w:tcPr>
          <w:bookmarkStart w:name="5020" w:id="3214"/>
          <w:p>
            <w:pPr>
              <w:spacing w:after="0"/>
              <w:ind w:left="0"/>
              <w:jc w:val="center"/>
            </w:pPr>
            <w:r>
              <w:rPr>
                <w:rFonts w:ascii="Arial"/>
                <w:b w:val="false"/>
                <w:i w:val="false"/>
                <w:color w:val="000000"/>
                <w:sz w:val="15"/>
              </w:rPr>
              <w:t>16 років</w:t>
            </w:r>
          </w:p>
          <w:bookmarkEnd w:id="3214"/>
        </w:tc>
        <w:tc>
          <w:tcPr>
            <w:tcW w:w="1361" w:type="dxa"/>
            <w:tcBorders>
              <w:top w:val="outset" w:color="000000" w:sz="8"/>
              <w:left w:val="outset" w:color="000000" w:sz="8"/>
              <w:bottom w:val="outset" w:color="000000" w:sz="8"/>
              <w:right w:val="outset" w:color="000000" w:sz="8"/>
            </w:tcBorders>
            <w:vAlign w:val="center"/>
          </w:tcPr>
          <w:bookmarkStart w:name="5021" w:id="3215"/>
          <w:p>
            <w:pPr>
              <w:spacing w:after="0"/>
              <w:ind w:left="0"/>
              <w:jc w:val="center"/>
            </w:pPr>
            <w:r>
              <w:rPr>
                <w:rFonts w:ascii="Arial"/>
                <w:b w:val="false"/>
                <w:i w:val="false"/>
                <w:color w:val="000000"/>
                <w:sz w:val="15"/>
              </w:rPr>
              <w:t>01/01/2028</w:t>
            </w:r>
          </w:p>
          <w:bookmarkEnd w:id="3215"/>
        </w:tc>
        <w:tc>
          <w:tcPr>
            <w:tcW w:w="1361" w:type="dxa"/>
            <w:tcBorders>
              <w:top w:val="outset" w:color="000000" w:sz="8"/>
              <w:left w:val="outset" w:color="000000" w:sz="8"/>
              <w:bottom w:val="outset" w:color="000000" w:sz="8"/>
              <w:right w:val="outset" w:color="000000" w:sz="8"/>
            </w:tcBorders>
            <w:vAlign w:val="center"/>
          </w:tcPr>
          <w:bookmarkStart w:name="5022" w:id="3216"/>
          <w:p>
            <w:pPr>
              <w:spacing w:after="0"/>
              <w:ind w:left="0"/>
              <w:jc w:val="center"/>
            </w:pPr>
            <w:r>
              <w:rPr>
                <w:rFonts w:ascii="Arial"/>
                <w:b w:val="false"/>
                <w:i w:val="false"/>
                <w:color w:val="000000"/>
                <w:sz w:val="15"/>
              </w:rPr>
              <w:t>31/03/2028</w:t>
            </w:r>
          </w:p>
          <w:bookmarkEnd w:id="3216"/>
        </w:tc>
        <w:tc>
          <w:tcPr>
            <w:tcW w:w="967" w:type="dxa"/>
            <w:tcBorders>
              <w:top w:val="outset" w:color="000000" w:sz="8"/>
              <w:left w:val="outset" w:color="000000" w:sz="8"/>
              <w:bottom w:val="outset" w:color="000000" w:sz="8"/>
              <w:right w:val="outset" w:color="000000" w:sz="8"/>
            </w:tcBorders>
            <w:vAlign w:val="center"/>
          </w:tcPr>
          <w:bookmarkStart w:name="5023" w:id="3217"/>
          <w:p>
            <w:pPr>
              <w:spacing w:after="0"/>
              <w:ind w:left="0"/>
              <w:jc w:val="center"/>
            </w:pPr>
          </w:p>
          <w:bookmarkEnd w:id="32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24" w:id="3218"/>
          <w:p>
            <w:pPr>
              <w:spacing w:after="0"/>
              <w:ind w:left="0"/>
              <w:jc w:val="left"/>
            </w:pPr>
            <w:r>
              <w:rPr>
                <w:rFonts w:ascii="Arial"/>
                <w:b w:val="false"/>
                <w:i w:val="false"/>
                <w:color w:val="000000"/>
                <w:sz w:val="15"/>
              </w:rPr>
              <w:t>ammonium bromatum, apis mellifica, aurum iodatum, chamaelirium luteum, lilium lancifolium, melilotus officinalis, naja naja, palladium metallicum, platinum metallicum, vespa crabro, viburnum opulus</w:t>
            </w:r>
          </w:p>
          <w:bookmarkEnd w:id="3218"/>
        </w:tc>
        <w:tc>
          <w:tcPr>
            <w:tcW w:w="1152" w:type="dxa"/>
            <w:tcBorders>
              <w:top w:val="outset" w:color="000000" w:sz="8"/>
              <w:left w:val="outset" w:color="000000" w:sz="8"/>
              <w:bottom w:val="outset" w:color="000000" w:sz="8"/>
              <w:right w:val="outset" w:color="000000" w:sz="8"/>
            </w:tcBorders>
            <w:vAlign w:val="center"/>
          </w:tcPr>
          <w:bookmarkStart w:name="5025" w:id="3219"/>
          <w:p>
            <w:pPr>
              <w:spacing w:after="0"/>
              <w:ind w:left="0"/>
              <w:jc w:val="center"/>
            </w:pPr>
            <w:r>
              <w:rPr>
                <w:rFonts w:ascii="Arial"/>
                <w:b w:val="false"/>
                <w:i w:val="false"/>
                <w:color w:val="000000"/>
                <w:sz w:val="15"/>
              </w:rPr>
              <w:t>13 років</w:t>
            </w:r>
          </w:p>
          <w:bookmarkEnd w:id="3219"/>
        </w:tc>
        <w:tc>
          <w:tcPr>
            <w:tcW w:w="1361" w:type="dxa"/>
            <w:tcBorders>
              <w:top w:val="outset" w:color="000000" w:sz="8"/>
              <w:left w:val="outset" w:color="000000" w:sz="8"/>
              <w:bottom w:val="outset" w:color="000000" w:sz="8"/>
              <w:right w:val="outset" w:color="000000" w:sz="8"/>
            </w:tcBorders>
            <w:vAlign w:val="center"/>
          </w:tcPr>
          <w:bookmarkStart w:name="5026" w:id="3220"/>
          <w:p>
            <w:pPr>
              <w:spacing w:after="0"/>
              <w:ind w:left="0"/>
              <w:jc w:val="center"/>
            </w:pPr>
            <w:r>
              <w:rPr>
                <w:rFonts w:ascii="Arial"/>
                <w:b w:val="false"/>
                <w:i w:val="false"/>
                <w:color w:val="000000"/>
                <w:sz w:val="15"/>
              </w:rPr>
              <w:t>01/03/2019</w:t>
            </w:r>
          </w:p>
          <w:bookmarkEnd w:id="3220"/>
        </w:tc>
        <w:tc>
          <w:tcPr>
            <w:tcW w:w="1361" w:type="dxa"/>
            <w:tcBorders>
              <w:top w:val="outset" w:color="000000" w:sz="8"/>
              <w:left w:val="outset" w:color="000000" w:sz="8"/>
              <w:bottom w:val="outset" w:color="000000" w:sz="8"/>
              <w:right w:val="outset" w:color="000000" w:sz="8"/>
            </w:tcBorders>
            <w:vAlign w:val="center"/>
          </w:tcPr>
          <w:bookmarkStart w:name="5027" w:id="3221"/>
          <w:p>
            <w:pPr>
              <w:spacing w:after="0"/>
              <w:ind w:left="0"/>
              <w:jc w:val="center"/>
            </w:pPr>
            <w:r>
              <w:rPr>
                <w:rFonts w:ascii="Arial"/>
                <w:b w:val="false"/>
                <w:i w:val="false"/>
                <w:color w:val="000000"/>
                <w:sz w:val="15"/>
              </w:rPr>
              <w:t>30/05/2019</w:t>
            </w:r>
          </w:p>
          <w:bookmarkEnd w:id="3221"/>
        </w:tc>
        <w:tc>
          <w:tcPr>
            <w:tcW w:w="967" w:type="dxa"/>
            <w:tcBorders>
              <w:top w:val="outset" w:color="000000" w:sz="8"/>
              <w:left w:val="outset" w:color="000000" w:sz="8"/>
              <w:bottom w:val="outset" w:color="000000" w:sz="8"/>
              <w:right w:val="outset" w:color="000000" w:sz="8"/>
            </w:tcBorders>
            <w:vAlign w:val="center"/>
          </w:tcPr>
          <w:bookmarkStart w:name="5028" w:id="3222"/>
          <w:p>
            <w:pPr>
              <w:spacing w:after="0"/>
              <w:ind w:left="0"/>
              <w:jc w:val="center"/>
            </w:pPr>
          </w:p>
          <w:bookmarkEnd w:id="32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29" w:id="3223"/>
          <w:p>
            <w:pPr>
              <w:spacing w:after="0"/>
              <w:ind w:left="0"/>
              <w:jc w:val="left"/>
            </w:pPr>
            <w:r>
              <w:rPr>
                <w:rFonts w:ascii="Arial"/>
                <w:b w:val="false"/>
                <w:i w:val="false"/>
                <w:color w:val="000000"/>
                <w:sz w:val="15"/>
              </w:rPr>
              <w:t>ammonium carbonicum, cimicifuga, fucus vesiculosus, lycopodium, sulfur</w:t>
            </w:r>
          </w:p>
          <w:bookmarkEnd w:id="3223"/>
        </w:tc>
        <w:tc>
          <w:tcPr>
            <w:tcW w:w="1152" w:type="dxa"/>
            <w:tcBorders>
              <w:top w:val="outset" w:color="000000" w:sz="8"/>
              <w:left w:val="outset" w:color="000000" w:sz="8"/>
              <w:bottom w:val="outset" w:color="000000" w:sz="8"/>
              <w:right w:val="outset" w:color="000000" w:sz="8"/>
            </w:tcBorders>
            <w:vAlign w:val="center"/>
          </w:tcPr>
          <w:bookmarkStart w:name="5030" w:id="3224"/>
          <w:p>
            <w:pPr>
              <w:spacing w:after="0"/>
              <w:ind w:left="0"/>
              <w:jc w:val="center"/>
            </w:pPr>
            <w:r>
              <w:rPr>
                <w:rFonts w:ascii="Arial"/>
                <w:b w:val="false"/>
                <w:i w:val="false"/>
                <w:color w:val="000000"/>
                <w:sz w:val="15"/>
              </w:rPr>
              <w:t>13 років</w:t>
            </w:r>
          </w:p>
          <w:bookmarkEnd w:id="3224"/>
        </w:tc>
        <w:tc>
          <w:tcPr>
            <w:tcW w:w="1361" w:type="dxa"/>
            <w:tcBorders>
              <w:top w:val="outset" w:color="000000" w:sz="8"/>
              <w:left w:val="outset" w:color="000000" w:sz="8"/>
              <w:bottom w:val="outset" w:color="000000" w:sz="8"/>
              <w:right w:val="outset" w:color="000000" w:sz="8"/>
            </w:tcBorders>
            <w:vAlign w:val="center"/>
          </w:tcPr>
          <w:bookmarkStart w:name="5031" w:id="3225"/>
          <w:p>
            <w:pPr>
              <w:spacing w:after="0"/>
              <w:ind w:left="0"/>
              <w:jc w:val="center"/>
            </w:pPr>
            <w:r>
              <w:rPr>
                <w:rFonts w:ascii="Arial"/>
                <w:b w:val="false"/>
                <w:i w:val="false"/>
                <w:color w:val="000000"/>
                <w:sz w:val="15"/>
              </w:rPr>
              <w:t>01/03/2019</w:t>
            </w:r>
          </w:p>
          <w:bookmarkEnd w:id="3225"/>
        </w:tc>
        <w:tc>
          <w:tcPr>
            <w:tcW w:w="1361" w:type="dxa"/>
            <w:tcBorders>
              <w:top w:val="outset" w:color="000000" w:sz="8"/>
              <w:left w:val="outset" w:color="000000" w:sz="8"/>
              <w:bottom w:val="outset" w:color="000000" w:sz="8"/>
              <w:right w:val="outset" w:color="000000" w:sz="8"/>
            </w:tcBorders>
            <w:vAlign w:val="center"/>
          </w:tcPr>
          <w:bookmarkStart w:name="5032" w:id="3226"/>
          <w:p>
            <w:pPr>
              <w:spacing w:after="0"/>
              <w:ind w:left="0"/>
              <w:jc w:val="center"/>
            </w:pPr>
            <w:r>
              <w:rPr>
                <w:rFonts w:ascii="Arial"/>
                <w:b w:val="false"/>
                <w:i w:val="false"/>
                <w:color w:val="000000"/>
                <w:sz w:val="15"/>
              </w:rPr>
              <w:t>30/05/2019</w:t>
            </w:r>
          </w:p>
          <w:bookmarkEnd w:id="3226"/>
        </w:tc>
        <w:tc>
          <w:tcPr>
            <w:tcW w:w="967" w:type="dxa"/>
            <w:tcBorders>
              <w:top w:val="outset" w:color="000000" w:sz="8"/>
              <w:left w:val="outset" w:color="000000" w:sz="8"/>
              <w:bottom w:val="outset" w:color="000000" w:sz="8"/>
              <w:right w:val="outset" w:color="000000" w:sz="8"/>
            </w:tcBorders>
            <w:vAlign w:val="center"/>
          </w:tcPr>
          <w:bookmarkStart w:name="5033" w:id="3227"/>
          <w:p>
            <w:pPr>
              <w:spacing w:after="0"/>
              <w:ind w:left="0"/>
              <w:jc w:val="center"/>
            </w:pPr>
          </w:p>
          <w:bookmarkEnd w:id="32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34" w:id="3228"/>
          <w:p>
            <w:pPr>
              <w:spacing w:after="0"/>
              <w:ind w:left="0"/>
              <w:jc w:val="left"/>
            </w:pPr>
            <w:r>
              <w:rPr>
                <w:rFonts w:ascii="Arial"/>
                <w:b w:val="false"/>
                <w:i w:val="false"/>
                <w:color w:val="000000"/>
                <w:sz w:val="15"/>
              </w:rPr>
              <w:t>ammonium chloride, bromhexine, dextromethorphan, menthol</w:t>
            </w:r>
          </w:p>
          <w:bookmarkEnd w:id="3228"/>
        </w:tc>
        <w:tc>
          <w:tcPr>
            <w:tcW w:w="1152" w:type="dxa"/>
            <w:tcBorders>
              <w:top w:val="outset" w:color="000000" w:sz="8"/>
              <w:left w:val="outset" w:color="000000" w:sz="8"/>
              <w:bottom w:val="outset" w:color="000000" w:sz="8"/>
              <w:right w:val="outset" w:color="000000" w:sz="8"/>
            </w:tcBorders>
            <w:vAlign w:val="center"/>
          </w:tcPr>
          <w:bookmarkStart w:name="5035" w:id="3229"/>
          <w:p>
            <w:pPr>
              <w:spacing w:after="0"/>
              <w:ind w:left="0"/>
              <w:jc w:val="center"/>
            </w:pPr>
            <w:r>
              <w:rPr>
                <w:rFonts w:ascii="Arial"/>
                <w:b w:val="false"/>
                <w:i w:val="false"/>
                <w:color w:val="000000"/>
                <w:sz w:val="15"/>
              </w:rPr>
              <w:t>3 роки</w:t>
            </w:r>
          </w:p>
          <w:bookmarkEnd w:id="3229"/>
        </w:tc>
        <w:tc>
          <w:tcPr>
            <w:tcW w:w="1361" w:type="dxa"/>
            <w:tcBorders>
              <w:top w:val="outset" w:color="000000" w:sz="8"/>
              <w:left w:val="outset" w:color="000000" w:sz="8"/>
              <w:bottom w:val="outset" w:color="000000" w:sz="8"/>
              <w:right w:val="outset" w:color="000000" w:sz="8"/>
            </w:tcBorders>
            <w:vAlign w:val="center"/>
          </w:tcPr>
          <w:bookmarkStart w:name="5036" w:id="3230"/>
          <w:p>
            <w:pPr>
              <w:spacing w:after="0"/>
              <w:ind w:left="0"/>
              <w:jc w:val="center"/>
            </w:pPr>
            <w:r>
              <w:rPr>
                <w:rFonts w:ascii="Arial"/>
                <w:b w:val="false"/>
                <w:i w:val="false"/>
                <w:color w:val="000000"/>
                <w:sz w:val="15"/>
              </w:rPr>
              <w:t>31/12/2020</w:t>
            </w:r>
          </w:p>
          <w:bookmarkEnd w:id="3230"/>
        </w:tc>
        <w:tc>
          <w:tcPr>
            <w:tcW w:w="1361" w:type="dxa"/>
            <w:tcBorders>
              <w:top w:val="outset" w:color="000000" w:sz="8"/>
              <w:left w:val="outset" w:color="000000" w:sz="8"/>
              <w:bottom w:val="outset" w:color="000000" w:sz="8"/>
              <w:right w:val="outset" w:color="000000" w:sz="8"/>
            </w:tcBorders>
            <w:vAlign w:val="center"/>
          </w:tcPr>
          <w:bookmarkStart w:name="5037" w:id="3231"/>
          <w:p>
            <w:pPr>
              <w:spacing w:after="0"/>
              <w:ind w:left="0"/>
              <w:jc w:val="center"/>
            </w:pPr>
            <w:r>
              <w:rPr>
                <w:rFonts w:ascii="Arial"/>
                <w:b w:val="false"/>
                <w:i w:val="false"/>
                <w:color w:val="000000"/>
                <w:sz w:val="15"/>
              </w:rPr>
              <w:t>31/03/2021</w:t>
            </w:r>
          </w:p>
          <w:bookmarkEnd w:id="3231"/>
        </w:tc>
        <w:tc>
          <w:tcPr>
            <w:tcW w:w="967" w:type="dxa"/>
            <w:tcBorders>
              <w:top w:val="outset" w:color="000000" w:sz="8"/>
              <w:left w:val="outset" w:color="000000" w:sz="8"/>
              <w:bottom w:val="outset" w:color="000000" w:sz="8"/>
              <w:right w:val="outset" w:color="000000" w:sz="8"/>
            </w:tcBorders>
            <w:vAlign w:val="center"/>
          </w:tcPr>
          <w:bookmarkStart w:name="5038" w:id="3232"/>
          <w:p>
            <w:pPr>
              <w:spacing w:after="0"/>
              <w:ind w:left="0"/>
              <w:jc w:val="center"/>
            </w:pPr>
          </w:p>
          <w:bookmarkEnd w:id="32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39" w:id="3233"/>
          <w:p>
            <w:pPr>
              <w:spacing w:after="0"/>
              <w:ind w:left="0"/>
              <w:jc w:val="left"/>
            </w:pPr>
            <w:r>
              <w:rPr>
                <w:rFonts w:ascii="Arial"/>
                <w:b w:val="false"/>
                <w:i w:val="false"/>
                <w:color w:val="000000"/>
                <w:sz w:val="15"/>
              </w:rPr>
              <w:t>ammonium chloride, sodium bicarbonate, sodium benzoate, thermopsidis extract siccum</w:t>
            </w:r>
          </w:p>
          <w:bookmarkEnd w:id="3233"/>
        </w:tc>
        <w:tc>
          <w:tcPr>
            <w:tcW w:w="1152" w:type="dxa"/>
            <w:tcBorders>
              <w:top w:val="outset" w:color="000000" w:sz="8"/>
              <w:left w:val="outset" w:color="000000" w:sz="8"/>
              <w:bottom w:val="outset" w:color="000000" w:sz="8"/>
              <w:right w:val="outset" w:color="000000" w:sz="8"/>
            </w:tcBorders>
            <w:vAlign w:val="center"/>
          </w:tcPr>
          <w:bookmarkStart w:name="5040" w:id="3234"/>
          <w:p>
            <w:pPr>
              <w:spacing w:after="0"/>
              <w:ind w:left="0"/>
              <w:jc w:val="center"/>
            </w:pPr>
            <w:r>
              <w:rPr>
                <w:rFonts w:ascii="Arial"/>
                <w:b w:val="false"/>
                <w:i w:val="false"/>
                <w:color w:val="000000"/>
                <w:sz w:val="15"/>
              </w:rPr>
              <w:t>13 років</w:t>
            </w:r>
          </w:p>
          <w:bookmarkEnd w:id="3234"/>
        </w:tc>
        <w:tc>
          <w:tcPr>
            <w:tcW w:w="1361" w:type="dxa"/>
            <w:tcBorders>
              <w:top w:val="outset" w:color="000000" w:sz="8"/>
              <w:left w:val="outset" w:color="000000" w:sz="8"/>
              <w:bottom w:val="outset" w:color="000000" w:sz="8"/>
              <w:right w:val="outset" w:color="000000" w:sz="8"/>
            </w:tcBorders>
            <w:vAlign w:val="center"/>
          </w:tcPr>
          <w:bookmarkStart w:name="5041" w:id="3235"/>
          <w:p>
            <w:pPr>
              <w:spacing w:after="0"/>
              <w:ind w:left="0"/>
              <w:jc w:val="center"/>
            </w:pPr>
            <w:r>
              <w:rPr>
                <w:rFonts w:ascii="Arial"/>
                <w:b w:val="false"/>
                <w:i w:val="false"/>
                <w:color w:val="000000"/>
                <w:sz w:val="15"/>
              </w:rPr>
              <w:t>01/03/2019</w:t>
            </w:r>
          </w:p>
          <w:bookmarkEnd w:id="3235"/>
        </w:tc>
        <w:tc>
          <w:tcPr>
            <w:tcW w:w="1361" w:type="dxa"/>
            <w:tcBorders>
              <w:top w:val="outset" w:color="000000" w:sz="8"/>
              <w:left w:val="outset" w:color="000000" w:sz="8"/>
              <w:bottom w:val="outset" w:color="000000" w:sz="8"/>
              <w:right w:val="outset" w:color="000000" w:sz="8"/>
            </w:tcBorders>
            <w:vAlign w:val="center"/>
          </w:tcPr>
          <w:bookmarkStart w:name="5042" w:id="3236"/>
          <w:p>
            <w:pPr>
              <w:spacing w:after="0"/>
              <w:ind w:left="0"/>
              <w:jc w:val="center"/>
            </w:pPr>
            <w:r>
              <w:rPr>
                <w:rFonts w:ascii="Arial"/>
                <w:b w:val="false"/>
                <w:i w:val="false"/>
                <w:color w:val="000000"/>
                <w:sz w:val="15"/>
              </w:rPr>
              <w:t>30/05/2019</w:t>
            </w:r>
          </w:p>
          <w:bookmarkEnd w:id="3236"/>
        </w:tc>
        <w:tc>
          <w:tcPr>
            <w:tcW w:w="967" w:type="dxa"/>
            <w:tcBorders>
              <w:top w:val="outset" w:color="000000" w:sz="8"/>
              <w:left w:val="outset" w:color="000000" w:sz="8"/>
              <w:bottom w:val="outset" w:color="000000" w:sz="8"/>
              <w:right w:val="outset" w:color="000000" w:sz="8"/>
            </w:tcBorders>
            <w:vAlign w:val="center"/>
          </w:tcPr>
          <w:bookmarkStart w:name="5043" w:id="3237"/>
          <w:p>
            <w:pPr>
              <w:spacing w:after="0"/>
              <w:ind w:left="0"/>
              <w:jc w:val="center"/>
            </w:pPr>
          </w:p>
          <w:bookmarkEnd w:id="32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44" w:id="3238"/>
          <w:p>
            <w:pPr>
              <w:spacing w:after="0"/>
              <w:ind w:left="0"/>
              <w:jc w:val="left"/>
            </w:pPr>
            <w:r>
              <w:rPr>
                <w:rFonts w:ascii="Arial"/>
                <w:b w:val="false"/>
                <w:i w:val="false"/>
                <w:color w:val="000000"/>
                <w:sz w:val="15"/>
              </w:rPr>
              <w:t>amomum subulatum, centella asiatica, coriandrum sativum, emblica officinalis, ginkgo biloba, herpestis monniera</w:t>
            </w:r>
          </w:p>
          <w:bookmarkEnd w:id="3238"/>
        </w:tc>
        <w:tc>
          <w:tcPr>
            <w:tcW w:w="1152" w:type="dxa"/>
            <w:tcBorders>
              <w:top w:val="outset" w:color="000000" w:sz="8"/>
              <w:left w:val="outset" w:color="000000" w:sz="8"/>
              <w:bottom w:val="outset" w:color="000000" w:sz="8"/>
              <w:right w:val="outset" w:color="000000" w:sz="8"/>
            </w:tcBorders>
            <w:vAlign w:val="center"/>
          </w:tcPr>
          <w:bookmarkStart w:name="5045" w:id="3239"/>
          <w:p>
            <w:pPr>
              <w:spacing w:after="0"/>
              <w:ind w:left="0"/>
              <w:jc w:val="center"/>
            </w:pPr>
            <w:r>
              <w:rPr>
                <w:rFonts w:ascii="Arial"/>
                <w:b w:val="false"/>
                <w:i w:val="false"/>
                <w:color w:val="000000"/>
                <w:sz w:val="15"/>
              </w:rPr>
              <w:t>13 років</w:t>
            </w:r>
          </w:p>
          <w:bookmarkEnd w:id="3239"/>
        </w:tc>
        <w:tc>
          <w:tcPr>
            <w:tcW w:w="1361" w:type="dxa"/>
            <w:tcBorders>
              <w:top w:val="outset" w:color="000000" w:sz="8"/>
              <w:left w:val="outset" w:color="000000" w:sz="8"/>
              <w:bottom w:val="outset" w:color="000000" w:sz="8"/>
              <w:right w:val="outset" w:color="000000" w:sz="8"/>
            </w:tcBorders>
            <w:vAlign w:val="center"/>
          </w:tcPr>
          <w:bookmarkStart w:name="5046" w:id="3240"/>
          <w:p>
            <w:pPr>
              <w:spacing w:after="0"/>
              <w:ind w:left="0"/>
              <w:jc w:val="center"/>
            </w:pPr>
            <w:r>
              <w:rPr>
                <w:rFonts w:ascii="Arial"/>
                <w:b w:val="false"/>
                <w:i w:val="false"/>
                <w:color w:val="000000"/>
                <w:sz w:val="15"/>
              </w:rPr>
              <w:t>30/09/2018</w:t>
            </w:r>
          </w:p>
          <w:bookmarkEnd w:id="3240"/>
        </w:tc>
        <w:tc>
          <w:tcPr>
            <w:tcW w:w="1361" w:type="dxa"/>
            <w:tcBorders>
              <w:top w:val="outset" w:color="000000" w:sz="8"/>
              <w:left w:val="outset" w:color="000000" w:sz="8"/>
              <w:bottom w:val="outset" w:color="000000" w:sz="8"/>
              <w:right w:val="outset" w:color="000000" w:sz="8"/>
            </w:tcBorders>
            <w:vAlign w:val="center"/>
          </w:tcPr>
          <w:bookmarkStart w:name="5047" w:id="3241"/>
          <w:p>
            <w:pPr>
              <w:spacing w:after="0"/>
              <w:ind w:left="0"/>
              <w:jc w:val="center"/>
            </w:pPr>
            <w:r>
              <w:rPr>
                <w:rFonts w:ascii="Arial"/>
                <w:b w:val="false"/>
                <w:i w:val="false"/>
                <w:color w:val="000000"/>
                <w:sz w:val="15"/>
              </w:rPr>
              <w:t>29/12/2018</w:t>
            </w:r>
          </w:p>
          <w:bookmarkEnd w:id="3241"/>
        </w:tc>
        <w:tc>
          <w:tcPr>
            <w:tcW w:w="967" w:type="dxa"/>
            <w:tcBorders>
              <w:top w:val="outset" w:color="000000" w:sz="8"/>
              <w:left w:val="outset" w:color="000000" w:sz="8"/>
              <w:bottom w:val="outset" w:color="000000" w:sz="8"/>
              <w:right w:val="outset" w:color="000000" w:sz="8"/>
            </w:tcBorders>
            <w:vAlign w:val="center"/>
          </w:tcPr>
          <w:bookmarkStart w:name="5048" w:id="3242"/>
          <w:p>
            <w:pPr>
              <w:spacing w:after="0"/>
              <w:ind w:left="0"/>
              <w:jc w:val="center"/>
            </w:pPr>
          </w:p>
          <w:bookmarkEnd w:id="32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49" w:id="3243"/>
          <w:p>
            <w:pPr>
              <w:spacing w:after="0"/>
              <w:ind w:left="0"/>
              <w:jc w:val="left"/>
            </w:pPr>
            <w:r>
              <w:rPr>
                <w:rFonts w:ascii="Arial"/>
                <w:b w:val="false"/>
                <w:i w:val="false"/>
                <w:color w:val="000000"/>
                <w:sz w:val="15"/>
              </w:rPr>
              <w:t>amorolfine</w:t>
            </w:r>
          </w:p>
          <w:bookmarkEnd w:id="3243"/>
        </w:tc>
        <w:tc>
          <w:tcPr>
            <w:tcW w:w="1152" w:type="dxa"/>
            <w:tcBorders>
              <w:top w:val="outset" w:color="000000" w:sz="8"/>
              <w:left w:val="outset" w:color="000000" w:sz="8"/>
              <w:bottom w:val="outset" w:color="000000" w:sz="8"/>
              <w:right w:val="outset" w:color="000000" w:sz="8"/>
            </w:tcBorders>
            <w:vAlign w:val="center"/>
          </w:tcPr>
          <w:bookmarkStart w:name="5050" w:id="3244"/>
          <w:p>
            <w:pPr>
              <w:spacing w:after="0"/>
              <w:ind w:left="0"/>
              <w:jc w:val="center"/>
            </w:pPr>
            <w:r>
              <w:rPr>
                <w:rFonts w:ascii="Arial"/>
                <w:b w:val="false"/>
                <w:i w:val="false"/>
                <w:color w:val="000000"/>
                <w:sz w:val="15"/>
              </w:rPr>
              <w:t>5 років</w:t>
            </w:r>
          </w:p>
          <w:bookmarkEnd w:id="3244"/>
        </w:tc>
        <w:tc>
          <w:tcPr>
            <w:tcW w:w="1361" w:type="dxa"/>
            <w:tcBorders>
              <w:top w:val="outset" w:color="000000" w:sz="8"/>
              <w:left w:val="outset" w:color="000000" w:sz="8"/>
              <w:bottom w:val="outset" w:color="000000" w:sz="8"/>
              <w:right w:val="outset" w:color="000000" w:sz="8"/>
            </w:tcBorders>
            <w:vAlign w:val="center"/>
          </w:tcPr>
          <w:bookmarkStart w:name="5051" w:id="3245"/>
          <w:p>
            <w:pPr>
              <w:spacing w:after="0"/>
              <w:ind w:left="0"/>
              <w:jc w:val="center"/>
            </w:pPr>
            <w:r>
              <w:rPr>
                <w:rFonts w:ascii="Arial"/>
                <w:b w:val="false"/>
                <w:i w:val="false"/>
                <w:color w:val="000000"/>
                <w:sz w:val="15"/>
              </w:rPr>
              <w:t>30/06/2022</w:t>
            </w:r>
          </w:p>
          <w:bookmarkEnd w:id="3245"/>
        </w:tc>
        <w:tc>
          <w:tcPr>
            <w:tcW w:w="1361" w:type="dxa"/>
            <w:tcBorders>
              <w:top w:val="outset" w:color="000000" w:sz="8"/>
              <w:left w:val="outset" w:color="000000" w:sz="8"/>
              <w:bottom w:val="outset" w:color="000000" w:sz="8"/>
              <w:right w:val="outset" w:color="000000" w:sz="8"/>
            </w:tcBorders>
            <w:vAlign w:val="center"/>
          </w:tcPr>
          <w:bookmarkStart w:name="5052" w:id="3246"/>
          <w:p>
            <w:pPr>
              <w:spacing w:after="0"/>
              <w:ind w:left="0"/>
              <w:jc w:val="center"/>
            </w:pPr>
            <w:r>
              <w:rPr>
                <w:rFonts w:ascii="Arial"/>
                <w:b w:val="false"/>
                <w:i w:val="false"/>
                <w:color w:val="000000"/>
                <w:sz w:val="15"/>
              </w:rPr>
              <w:t>28/09/2022</w:t>
            </w:r>
          </w:p>
          <w:bookmarkEnd w:id="3246"/>
        </w:tc>
        <w:tc>
          <w:tcPr>
            <w:tcW w:w="967" w:type="dxa"/>
            <w:tcBorders>
              <w:top w:val="outset" w:color="000000" w:sz="8"/>
              <w:left w:val="outset" w:color="000000" w:sz="8"/>
              <w:bottom w:val="outset" w:color="000000" w:sz="8"/>
              <w:right w:val="outset" w:color="000000" w:sz="8"/>
            </w:tcBorders>
            <w:vAlign w:val="center"/>
          </w:tcPr>
          <w:bookmarkStart w:name="5053" w:id="3247"/>
          <w:p>
            <w:pPr>
              <w:spacing w:after="0"/>
              <w:ind w:left="0"/>
              <w:jc w:val="center"/>
            </w:pPr>
          </w:p>
          <w:bookmarkEnd w:id="32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54" w:id="3248"/>
          <w:p>
            <w:pPr>
              <w:spacing w:after="0"/>
              <w:ind w:left="0"/>
              <w:jc w:val="left"/>
            </w:pPr>
            <w:r>
              <w:rPr>
                <w:rFonts w:ascii="Arial"/>
                <w:b w:val="false"/>
                <w:i w:val="false"/>
                <w:color w:val="000000"/>
                <w:sz w:val="15"/>
              </w:rPr>
              <w:t>amoxicillin</w:t>
            </w:r>
          </w:p>
          <w:bookmarkEnd w:id="3248"/>
        </w:tc>
        <w:tc>
          <w:tcPr>
            <w:tcW w:w="1152" w:type="dxa"/>
            <w:tcBorders>
              <w:top w:val="outset" w:color="000000" w:sz="8"/>
              <w:left w:val="outset" w:color="000000" w:sz="8"/>
              <w:bottom w:val="outset" w:color="000000" w:sz="8"/>
              <w:right w:val="outset" w:color="000000" w:sz="8"/>
            </w:tcBorders>
            <w:vAlign w:val="center"/>
          </w:tcPr>
          <w:bookmarkStart w:name="5055" w:id="3249"/>
          <w:p>
            <w:pPr>
              <w:spacing w:after="0"/>
              <w:ind w:left="0"/>
              <w:jc w:val="center"/>
            </w:pPr>
            <w:r>
              <w:rPr>
                <w:rFonts w:ascii="Arial"/>
                <w:b w:val="false"/>
                <w:i w:val="false"/>
                <w:color w:val="000000"/>
                <w:sz w:val="15"/>
              </w:rPr>
              <w:t>5 років</w:t>
            </w:r>
          </w:p>
          <w:bookmarkEnd w:id="3249"/>
        </w:tc>
        <w:tc>
          <w:tcPr>
            <w:tcW w:w="1361" w:type="dxa"/>
            <w:tcBorders>
              <w:top w:val="outset" w:color="000000" w:sz="8"/>
              <w:left w:val="outset" w:color="000000" w:sz="8"/>
              <w:bottom w:val="outset" w:color="000000" w:sz="8"/>
              <w:right w:val="outset" w:color="000000" w:sz="8"/>
            </w:tcBorders>
            <w:vAlign w:val="center"/>
          </w:tcPr>
          <w:bookmarkStart w:name="5056" w:id="3250"/>
          <w:p>
            <w:pPr>
              <w:spacing w:after="0"/>
              <w:ind w:left="0"/>
              <w:jc w:val="center"/>
            </w:pPr>
            <w:r>
              <w:rPr>
                <w:rFonts w:ascii="Arial"/>
                <w:b w:val="false"/>
                <w:i w:val="false"/>
                <w:color w:val="000000"/>
                <w:sz w:val="15"/>
              </w:rPr>
              <w:t>07/03/2022</w:t>
            </w:r>
          </w:p>
          <w:bookmarkEnd w:id="3250"/>
        </w:tc>
        <w:tc>
          <w:tcPr>
            <w:tcW w:w="1361" w:type="dxa"/>
            <w:tcBorders>
              <w:top w:val="outset" w:color="000000" w:sz="8"/>
              <w:left w:val="outset" w:color="000000" w:sz="8"/>
              <w:bottom w:val="outset" w:color="000000" w:sz="8"/>
              <w:right w:val="outset" w:color="000000" w:sz="8"/>
            </w:tcBorders>
            <w:vAlign w:val="center"/>
          </w:tcPr>
          <w:bookmarkStart w:name="5057" w:id="3251"/>
          <w:p>
            <w:pPr>
              <w:spacing w:after="0"/>
              <w:ind w:left="0"/>
              <w:jc w:val="center"/>
            </w:pPr>
            <w:r>
              <w:rPr>
                <w:rFonts w:ascii="Arial"/>
                <w:b w:val="false"/>
                <w:i w:val="false"/>
                <w:color w:val="000000"/>
                <w:sz w:val="15"/>
              </w:rPr>
              <w:t>05/06/2022</w:t>
            </w:r>
          </w:p>
          <w:bookmarkEnd w:id="3251"/>
        </w:tc>
        <w:tc>
          <w:tcPr>
            <w:tcW w:w="967" w:type="dxa"/>
            <w:tcBorders>
              <w:top w:val="outset" w:color="000000" w:sz="8"/>
              <w:left w:val="outset" w:color="000000" w:sz="8"/>
              <w:bottom w:val="outset" w:color="000000" w:sz="8"/>
              <w:right w:val="outset" w:color="000000" w:sz="8"/>
            </w:tcBorders>
            <w:vAlign w:val="center"/>
          </w:tcPr>
          <w:bookmarkStart w:name="5058" w:id="3252"/>
          <w:p>
            <w:pPr>
              <w:spacing w:after="0"/>
              <w:ind w:left="0"/>
              <w:jc w:val="center"/>
            </w:pPr>
          </w:p>
          <w:bookmarkEnd w:id="32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59" w:id="3253"/>
          <w:p>
            <w:pPr>
              <w:spacing w:after="0"/>
              <w:ind w:left="0"/>
              <w:jc w:val="left"/>
            </w:pPr>
            <w:r>
              <w:rPr>
                <w:rFonts w:ascii="Arial"/>
                <w:b w:val="false"/>
                <w:i w:val="false"/>
                <w:color w:val="000000"/>
                <w:sz w:val="15"/>
              </w:rPr>
              <w:t>amoxicillin, bismuth subcitrate, rabeprazole, rifaximin</w:t>
            </w:r>
          </w:p>
          <w:bookmarkEnd w:id="3253"/>
        </w:tc>
        <w:tc>
          <w:tcPr>
            <w:tcW w:w="1152" w:type="dxa"/>
            <w:tcBorders>
              <w:top w:val="outset" w:color="000000" w:sz="8"/>
              <w:left w:val="outset" w:color="000000" w:sz="8"/>
              <w:bottom w:val="outset" w:color="000000" w:sz="8"/>
              <w:right w:val="outset" w:color="000000" w:sz="8"/>
            </w:tcBorders>
            <w:vAlign w:val="center"/>
          </w:tcPr>
          <w:bookmarkStart w:name="5060" w:id="3254"/>
          <w:p>
            <w:pPr>
              <w:spacing w:after="0"/>
              <w:ind w:left="0"/>
              <w:jc w:val="center"/>
            </w:pPr>
            <w:r>
              <w:rPr>
                <w:rFonts w:ascii="Arial"/>
                <w:b w:val="false"/>
                <w:i w:val="false"/>
                <w:color w:val="000000"/>
                <w:sz w:val="15"/>
              </w:rPr>
              <w:t>5 років</w:t>
            </w:r>
          </w:p>
          <w:bookmarkEnd w:id="3254"/>
        </w:tc>
        <w:tc>
          <w:tcPr>
            <w:tcW w:w="1361" w:type="dxa"/>
            <w:tcBorders>
              <w:top w:val="outset" w:color="000000" w:sz="8"/>
              <w:left w:val="outset" w:color="000000" w:sz="8"/>
              <w:bottom w:val="outset" w:color="000000" w:sz="8"/>
              <w:right w:val="outset" w:color="000000" w:sz="8"/>
            </w:tcBorders>
            <w:vAlign w:val="center"/>
          </w:tcPr>
          <w:bookmarkStart w:name="5061" w:id="3255"/>
          <w:p>
            <w:pPr>
              <w:spacing w:after="0"/>
              <w:ind w:left="0"/>
              <w:jc w:val="center"/>
            </w:pPr>
            <w:r>
              <w:rPr>
                <w:rFonts w:ascii="Arial"/>
                <w:b w:val="false"/>
                <w:i w:val="false"/>
                <w:color w:val="000000"/>
                <w:sz w:val="15"/>
              </w:rPr>
              <w:t>07/03/2022</w:t>
            </w:r>
          </w:p>
          <w:bookmarkEnd w:id="3255"/>
        </w:tc>
        <w:tc>
          <w:tcPr>
            <w:tcW w:w="1361" w:type="dxa"/>
            <w:tcBorders>
              <w:top w:val="outset" w:color="000000" w:sz="8"/>
              <w:left w:val="outset" w:color="000000" w:sz="8"/>
              <w:bottom w:val="outset" w:color="000000" w:sz="8"/>
              <w:right w:val="outset" w:color="000000" w:sz="8"/>
            </w:tcBorders>
            <w:vAlign w:val="center"/>
          </w:tcPr>
          <w:bookmarkStart w:name="5062" w:id="3256"/>
          <w:p>
            <w:pPr>
              <w:spacing w:after="0"/>
              <w:ind w:left="0"/>
              <w:jc w:val="center"/>
            </w:pPr>
            <w:r>
              <w:rPr>
                <w:rFonts w:ascii="Arial"/>
                <w:b w:val="false"/>
                <w:i w:val="false"/>
                <w:color w:val="000000"/>
                <w:sz w:val="15"/>
              </w:rPr>
              <w:t>05/06/2022</w:t>
            </w:r>
          </w:p>
          <w:bookmarkEnd w:id="3256"/>
        </w:tc>
        <w:tc>
          <w:tcPr>
            <w:tcW w:w="967" w:type="dxa"/>
            <w:tcBorders>
              <w:top w:val="outset" w:color="000000" w:sz="8"/>
              <w:left w:val="outset" w:color="000000" w:sz="8"/>
              <w:bottom w:val="outset" w:color="000000" w:sz="8"/>
              <w:right w:val="outset" w:color="000000" w:sz="8"/>
            </w:tcBorders>
            <w:vAlign w:val="center"/>
          </w:tcPr>
          <w:bookmarkStart w:name="5063" w:id="3257"/>
          <w:p>
            <w:pPr>
              <w:spacing w:after="0"/>
              <w:ind w:left="0"/>
              <w:jc w:val="center"/>
            </w:pPr>
          </w:p>
          <w:bookmarkEnd w:id="32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64" w:id="3258"/>
          <w:p>
            <w:pPr>
              <w:spacing w:after="0"/>
              <w:ind w:left="0"/>
              <w:jc w:val="left"/>
            </w:pPr>
            <w:r>
              <w:rPr>
                <w:rFonts w:ascii="Arial"/>
                <w:b w:val="false"/>
                <w:i w:val="false"/>
                <w:color w:val="000000"/>
                <w:sz w:val="15"/>
              </w:rPr>
              <w:t>amoxicillin, clarithromycin, pantoprazole</w:t>
            </w:r>
          </w:p>
          <w:bookmarkEnd w:id="3258"/>
        </w:tc>
        <w:tc>
          <w:tcPr>
            <w:tcW w:w="1152" w:type="dxa"/>
            <w:tcBorders>
              <w:top w:val="outset" w:color="000000" w:sz="8"/>
              <w:left w:val="outset" w:color="000000" w:sz="8"/>
              <w:bottom w:val="outset" w:color="000000" w:sz="8"/>
              <w:right w:val="outset" w:color="000000" w:sz="8"/>
            </w:tcBorders>
            <w:vAlign w:val="center"/>
          </w:tcPr>
          <w:bookmarkStart w:name="5065" w:id="3259"/>
          <w:p>
            <w:pPr>
              <w:spacing w:after="0"/>
              <w:ind w:left="0"/>
              <w:jc w:val="center"/>
            </w:pPr>
            <w:r>
              <w:rPr>
                <w:rFonts w:ascii="Arial"/>
                <w:b w:val="false"/>
                <w:i w:val="false"/>
                <w:color w:val="000000"/>
                <w:sz w:val="15"/>
              </w:rPr>
              <w:t>13 років</w:t>
            </w:r>
          </w:p>
          <w:bookmarkEnd w:id="3259"/>
        </w:tc>
        <w:tc>
          <w:tcPr>
            <w:tcW w:w="1361" w:type="dxa"/>
            <w:tcBorders>
              <w:top w:val="outset" w:color="000000" w:sz="8"/>
              <w:left w:val="outset" w:color="000000" w:sz="8"/>
              <w:bottom w:val="outset" w:color="000000" w:sz="8"/>
              <w:right w:val="outset" w:color="000000" w:sz="8"/>
            </w:tcBorders>
            <w:vAlign w:val="center"/>
          </w:tcPr>
          <w:bookmarkStart w:name="5066" w:id="3260"/>
          <w:p>
            <w:pPr>
              <w:spacing w:after="0"/>
              <w:ind w:left="0"/>
              <w:jc w:val="center"/>
            </w:pPr>
            <w:r>
              <w:rPr>
                <w:rFonts w:ascii="Arial"/>
                <w:b w:val="false"/>
                <w:i w:val="false"/>
                <w:color w:val="000000"/>
                <w:sz w:val="15"/>
              </w:rPr>
              <w:t>23/08/2025</w:t>
            </w:r>
          </w:p>
          <w:bookmarkEnd w:id="3260"/>
        </w:tc>
        <w:tc>
          <w:tcPr>
            <w:tcW w:w="1361" w:type="dxa"/>
            <w:tcBorders>
              <w:top w:val="outset" w:color="000000" w:sz="8"/>
              <w:left w:val="outset" w:color="000000" w:sz="8"/>
              <w:bottom w:val="outset" w:color="000000" w:sz="8"/>
              <w:right w:val="outset" w:color="000000" w:sz="8"/>
            </w:tcBorders>
            <w:vAlign w:val="center"/>
          </w:tcPr>
          <w:bookmarkStart w:name="5067" w:id="3261"/>
          <w:p>
            <w:pPr>
              <w:spacing w:after="0"/>
              <w:ind w:left="0"/>
              <w:jc w:val="center"/>
            </w:pPr>
            <w:r>
              <w:rPr>
                <w:rFonts w:ascii="Arial"/>
                <w:b w:val="false"/>
                <w:i w:val="false"/>
                <w:color w:val="000000"/>
                <w:sz w:val="15"/>
              </w:rPr>
              <w:t>21/11/2025</w:t>
            </w:r>
          </w:p>
          <w:bookmarkEnd w:id="3261"/>
        </w:tc>
        <w:tc>
          <w:tcPr>
            <w:tcW w:w="967" w:type="dxa"/>
            <w:tcBorders>
              <w:top w:val="outset" w:color="000000" w:sz="8"/>
              <w:left w:val="outset" w:color="000000" w:sz="8"/>
              <w:bottom w:val="outset" w:color="000000" w:sz="8"/>
              <w:right w:val="outset" w:color="000000" w:sz="8"/>
            </w:tcBorders>
            <w:vAlign w:val="center"/>
          </w:tcPr>
          <w:bookmarkStart w:name="5068" w:id="3262"/>
          <w:p>
            <w:pPr>
              <w:spacing w:after="0"/>
              <w:ind w:left="0"/>
              <w:jc w:val="center"/>
            </w:pPr>
          </w:p>
          <w:bookmarkEnd w:id="32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69" w:id="3263"/>
          <w:p>
            <w:pPr>
              <w:spacing w:after="0"/>
              <w:ind w:left="0"/>
              <w:jc w:val="left"/>
            </w:pPr>
            <w:r>
              <w:rPr>
                <w:rFonts w:ascii="Arial"/>
                <w:b w:val="false"/>
                <w:i w:val="false"/>
                <w:color w:val="000000"/>
                <w:sz w:val="15"/>
              </w:rPr>
              <w:t>amoxicillin, clavulanate</w:t>
            </w:r>
          </w:p>
          <w:bookmarkEnd w:id="3263"/>
        </w:tc>
        <w:tc>
          <w:tcPr>
            <w:tcW w:w="1152" w:type="dxa"/>
            <w:tcBorders>
              <w:top w:val="outset" w:color="000000" w:sz="8"/>
              <w:left w:val="outset" w:color="000000" w:sz="8"/>
              <w:bottom w:val="outset" w:color="000000" w:sz="8"/>
              <w:right w:val="outset" w:color="000000" w:sz="8"/>
            </w:tcBorders>
            <w:vAlign w:val="center"/>
          </w:tcPr>
          <w:bookmarkStart w:name="5070" w:id="3264"/>
          <w:p>
            <w:pPr>
              <w:spacing w:after="0"/>
              <w:ind w:left="0"/>
              <w:jc w:val="center"/>
            </w:pPr>
            <w:r>
              <w:rPr>
                <w:rFonts w:ascii="Arial"/>
                <w:b w:val="false"/>
                <w:i w:val="false"/>
                <w:color w:val="000000"/>
                <w:sz w:val="15"/>
              </w:rPr>
              <w:t>5 років</w:t>
            </w:r>
          </w:p>
          <w:bookmarkEnd w:id="3264"/>
        </w:tc>
        <w:tc>
          <w:tcPr>
            <w:tcW w:w="1361" w:type="dxa"/>
            <w:tcBorders>
              <w:top w:val="outset" w:color="000000" w:sz="8"/>
              <w:left w:val="outset" w:color="000000" w:sz="8"/>
              <w:bottom w:val="outset" w:color="000000" w:sz="8"/>
              <w:right w:val="outset" w:color="000000" w:sz="8"/>
            </w:tcBorders>
            <w:vAlign w:val="center"/>
          </w:tcPr>
          <w:bookmarkStart w:name="5071" w:id="3265"/>
          <w:p>
            <w:pPr>
              <w:spacing w:after="0"/>
              <w:ind w:left="0"/>
              <w:jc w:val="center"/>
            </w:pPr>
            <w:r>
              <w:rPr>
                <w:rFonts w:ascii="Arial"/>
                <w:b w:val="false"/>
                <w:i w:val="false"/>
                <w:color w:val="000000"/>
                <w:sz w:val="15"/>
              </w:rPr>
              <w:t>07/03/2022</w:t>
            </w:r>
          </w:p>
          <w:bookmarkEnd w:id="3265"/>
        </w:tc>
        <w:tc>
          <w:tcPr>
            <w:tcW w:w="1361" w:type="dxa"/>
            <w:tcBorders>
              <w:top w:val="outset" w:color="000000" w:sz="8"/>
              <w:left w:val="outset" w:color="000000" w:sz="8"/>
              <w:bottom w:val="outset" w:color="000000" w:sz="8"/>
              <w:right w:val="outset" w:color="000000" w:sz="8"/>
            </w:tcBorders>
            <w:vAlign w:val="center"/>
          </w:tcPr>
          <w:bookmarkStart w:name="5072" w:id="3266"/>
          <w:p>
            <w:pPr>
              <w:spacing w:after="0"/>
              <w:ind w:left="0"/>
              <w:jc w:val="center"/>
            </w:pPr>
            <w:r>
              <w:rPr>
                <w:rFonts w:ascii="Arial"/>
                <w:b w:val="false"/>
                <w:i w:val="false"/>
                <w:color w:val="000000"/>
                <w:sz w:val="15"/>
              </w:rPr>
              <w:t>05/06/2022</w:t>
            </w:r>
          </w:p>
          <w:bookmarkEnd w:id="3266"/>
        </w:tc>
        <w:tc>
          <w:tcPr>
            <w:tcW w:w="967" w:type="dxa"/>
            <w:tcBorders>
              <w:top w:val="outset" w:color="000000" w:sz="8"/>
              <w:left w:val="outset" w:color="000000" w:sz="8"/>
              <w:bottom w:val="outset" w:color="000000" w:sz="8"/>
              <w:right w:val="outset" w:color="000000" w:sz="8"/>
            </w:tcBorders>
            <w:vAlign w:val="center"/>
          </w:tcPr>
          <w:bookmarkStart w:name="5073" w:id="3267"/>
          <w:p>
            <w:pPr>
              <w:spacing w:after="0"/>
              <w:ind w:left="0"/>
              <w:jc w:val="center"/>
            </w:pPr>
          </w:p>
          <w:bookmarkEnd w:id="32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74" w:id="3268"/>
          <w:p>
            <w:pPr>
              <w:spacing w:after="0"/>
              <w:ind w:left="0"/>
              <w:jc w:val="left"/>
            </w:pPr>
            <w:r>
              <w:rPr>
                <w:rFonts w:ascii="Arial"/>
                <w:b w:val="false"/>
                <w:i w:val="false"/>
                <w:color w:val="000000"/>
                <w:sz w:val="15"/>
              </w:rPr>
              <w:t>ampc, corpus Luteum Suis, epiphysis Suis, glandula Suprarenalis Suis, glandula Thymi Suis, glandula Thyreoidea Suis, hypothalamus Suis, lilium Tigrinum, melatonina, ovarium Suis, pancreas Suis</w:t>
            </w:r>
          </w:p>
          <w:bookmarkEnd w:id="3268"/>
        </w:tc>
        <w:tc>
          <w:tcPr>
            <w:tcW w:w="1152" w:type="dxa"/>
            <w:tcBorders>
              <w:top w:val="outset" w:color="000000" w:sz="8"/>
              <w:left w:val="outset" w:color="000000" w:sz="8"/>
              <w:bottom w:val="outset" w:color="000000" w:sz="8"/>
              <w:right w:val="outset" w:color="000000" w:sz="8"/>
            </w:tcBorders>
            <w:vAlign w:val="center"/>
          </w:tcPr>
          <w:bookmarkStart w:name="5075" w:id="3269"/>
          <w:p>
            <w:pPr>
              <w:spacing w:after="0"/>
              <w:ind w:left="0"/>
              <w:jc w:val="center"/>
            </w:pPr>
            <w:r>
              <w:rPr>
                <w:rFonts w:ascii="Arial"/>
                <w:b w:val="false"/>
                <w:i w:val="false"/>
                <w:color w:val="000000"/>
                <w:sz w:val="15"/>
              </w:rPr>
              <w:t>13 років</w:t>
            </w:r>
          </w:p>
          <w:bookmarkEnd w:id="3269"/>
        </w:tc>
        <w:tc>
          <w:tcPr>
            <w:tcW w:w="1361" w:type="dxa"/>
            <w:tcBorders>
              <w:top w:val="outset" w:color="000000" w:sz="8"/>
              <w:left w:val="outset" w:color="000000" w:sz="8"/>
              <w:bottom w:val="outset" w:color="000000" w:sz="8"/>
              <w:right w:val="outset" w:color="000000" w:sz="8"/>
            </w:tcBorders>
            <w:vAlign w:val="center"/>
          </w:tcPr>
          <w:bookmarkStart w:name="5076" w:id="3270"/>
          <w:p>
            <w:pPr>
              <w:spacing w:after="0"/>
              <w:ind w:left="0"/>
              <w:jc w:val="center"/>
            </w:pPr>
            <w:r>
              <w:rPr>
                <w:rFonts w:ascii="Arial"/>
                <w:b w:val="false"/>
                <w:i w:val="false"/>
                <w:color w:val="000000"/>
                <w:sz w:val="15"/>
              </w:rPr>
              <w:t>01/03/2019</w:t>
            </w:r>
          </w:p>
          <w:bookmarkEnd w:id="3270"/>
        </w:tc>
        <w:tc>
          <w:tcPr>
            <w:tcW w:w="1361" w:type="dxa"/>
            <w:tcBorders>
              <w:top w:val="outset" w:color="000000" w:sz="8"/>
              <w:left w:val="outset" w:color="000000" w:sz="8"/>
              <w:bottom w:val="outset" w:color="000000" w:sz="8"/>
              <w:right w:val="outset" w:color="000000" w:sz="8"/>
            </w:tcBorders>
            <w:vAlign w:val="center"/>
          </w:tcPr>
          <w:bookmarkStart w:name="5077" w:id="3271"/>
          <w:p>
            <w:pPr>
              <w:spacing w:after="0"/>
              <w:ind w:left="0"/>
              <w:jc w:val="center"/>
            </w:pPr>
            <w:r>
              <w:rPr>
                <w:rFonts w:ascii="Arial"/>
                <w:b w:val="false"/>
                <w:i w:val="false"/>
                <w:color w:val="000000"/>
                <w:sz w:val="15"/>
              </w:rPr>
              <w:t>30/05/2019</w:t>
            </w:r>
          </w:p>
          <w:bookmarkEnd w:id="3271"/>
        </w:tc>
        <w:tc>
          <w:tcPr>
            <w:tcW w:w="967" w:type="dxa"/>
            <w:tcBorders>
              <w:top w:val="outset" w:color="000000" w:sz="8"/>
              <w:left w:val="outset" w:color="000000" w:sz="8"/>
              <w:bottom w:val="outset" w:color="000000" w:sz="8"/>
              <w:right w:val="outset" w:color="000000" w:sz="8"/>
            </w:tcBorders>
            <w:vAlign w:val="center"/>
          </w:tcPr>
          <w:bookmarkStart w:name="5078" w:id="3272"/>
          <w:p>
            <w:pPr>
              <w:spacing w:after="0"/>
              <w:ind w:left="0"/>
              <w:jc w:val="center"/>
            </w:pPr>
          </w:p>
          <w:bookmarkEnd w:id="32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79" w:id="3273"/>
          <w:p>
            <w:pPr>
              <w:spacing w:after="0"/>
              <w:ind w:left="0"/>
              <w:jc w:val="left"/>
            </w:pPr>
            <w:r>
              <w:rPr>
                <w:rFonts w:ascii="Arial"/>
                <w:b w:val="false"/>
                <w:i w:val="false"/>
                <w:color w:val="000000"/>
                <w:sz w:val="15"/>
              </w:rPr>
              <w:t>amphotericin b</w:t>
            </w:r>
          </w:p>
          <w:bookmarkEnd w:id="3273"/>
        </w:tc>
        <w:tc>
          <w:tcPr>
            <w:tcW w:w="1152" w:type="dxa"/>
            <w:tcBorders>
              <w:top w:val="outset" w:color="000000" w:sz="8"/>
              <w:left w:val="outset" w:color="000000" w:sz="8"/>
              <w:bottom w:val="outset" w:color="000000" w:sz="8"/>
              <w:right w:val="outset" w:color="000000" w:sz="8"/>
            </w:tcBorders>
            <w:vAlign w:val="center"/>
          </w:tcPr>
          <w:bookmarkStart w:name="5080" w:id="3274"/>
          <w:p>
            <w:pPr>
              <w:spacing w:after="0"/>
              <w:ind w:left="0"/>
              <w:jc w:val="center"/>
            </w:pPr>
            <w:r>
              <w:rPr>
                <w:rFonts w:ascii="Arial"/>
                <w:b w:val="false"/>
                <w:i w:val="false"/>
                <w:color w:val="000000"/>
                <w:sz w:val="15"/>
              </w:rPr>
              <w:t>15 років</w:t>
            </w:r>
          </w:p>
          <w:bookmarkEnd w:id="3274"/>
        </w:tc>
        <w:tc>
          <w:tcPr>
            <w:tcW w:w="1361" w:type="dxa"/>
            <w:tcBorders>
              <w:top w:val="outset" w:color="000000" w:sz="8"/>
              <w:left w:val="outset" w:color="000000" w:sz="8"/>
              <w:bottom w:val="outset" w:color="000000" w:sz="8"/>
              <w:right w:val="outset" w:color="000000" w:sz="8"/>
            </w:tcBorders>
            <w:vAlign w:val="center"/>
          </w:tcPr>
          <w:bookmarkStart w:name="5081" w:id="3275"/>
          <w:p>
            <w:pPr>
              <w:spacing w:after="0"/>
              <w:ind w:left="0"/>
              <w:jc w:val="center"/>
            </w:pPr>
            <w:r>
              <w:rPr>
                <w:rFonts w:ascii="Arial"/>
                <w:b w:val="false"/>
                <w:i w:val="false"/>
                <w:color w:val="000000"/>
                <w:sz w:val="15"/>
              </w:rPr>
              <w:t>18/03/2027</w:t>
            </w:r>
          </w:p>
          <w:bookmarkEnd w:id="3275"/>
        </w:tc>
        <w:tc>
          <w:tcPr>
            <w:tcW w:w="1361" w:type="dxa"/>
            <w:tcBorders>
              <w:top w:val="outset" w:color="000000" w:sz="8"/>
              <w:left w:val="outset" w:color="000000" w:sz="8"/>
              <w:bottom w:val="outset" w:color="000000" w:sz="8"/>
              <w:right w:val="outset" w:color="000000" w:sz="8"/>
            </w:tcBorders>
            <w:vAlign w:val="center"/>
          </w:tcPr>
          <w:bookmarkStart w:name="5082" w:id="3276"/>
          <w:p>
            <w:pPr>
              <w:spacing w:after="0"/>
              <w:ind w:left="0"/>
              <w:jc w:val="center"/>
            </w:pPr>
            <w:r>
              <w:rPr>
                <w:rFonts w:ascii="Arial"/>
                <w:b w:val="false"/>
                <w:i w:val="false"/>
                <w:color w:val="000000"/>
                <w:sz w:val="15"/>
              </w:rPr>
              <w:t>16/06/2027</w:t>
            </w:r>
          </w:p>
          <w:bookmarkEnd w:id="3276"/>
        </w:tc>
        <w:tc>
          <w:tcPr>
            <w:tcW w:w="967" w:type="dxa"/>
            <w:tcBorders>
              <w:top w:val="outset" w:color="000000" w:sz="8"/>
              <w:left w:val="outset" w:color="000000" w:sz="8"/>
              <w:bottom w:val="outset" w:color="000000" w:sz="8"/>
              <w:right w:val="outset" w:color="000000" w:sz="8"/>
            </w:tcBorders>
            <w:vAlign w:val="center"/>
          </w:tcPr>
          <w:bookmarkStart w:name="5083" w:id="3277"/>
          <w:p>
            <w:pPr>
              <w:spacing w:after="0"/>
              <w:ind w:left="0"/>
              <w:jc w:val="center"/>
            </w:pPr>
          </w:p>
          <w:bookmarkEnd w:id="32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84" w:id="3278"/>
          <w:p>
            <w:pPr>
              <w:spacing w:after="0"/>
              <w:ind w:left="0"/>
              <w:jc w:val="left"/>
            </w:pPr>
            <w:r>
              <w:rPr>
                <w:rFonts w:ascii="Arial"/>
                <w:b w:val="false"/>
                <w:i w:val="false"/>
                <w:color w:val="000000"/>
                <w:sz w:val="15"/>
              </w:rPr>
              <w:t>ampicillin</w:t>
            </w:r>
          </w:p>
          <w:bookmarkEnd w:id="3278"/>
        </w:tc>
        <w:tc>
          <w:tcPr>
            <w:tcW w:w="1152" w:type="dxa"/>
            <w:tcBorders>
              <w:top w:val="outset" w:color="000000" w:sz="8"/>
              <w:left w:val="outset" w:color="000000" w:sz="8"/>
              <w:bottom w:val="outset" w:color="000000" w:sz="8"/>
              <w:right w:val="outset" w:color="000000" w:sz="8"/>
            </w:tcBorders>
            <w:vAlign w:val="center"/>
          </w:tcPr>
          <w:bookmarkStart w:name="5085" w:id="3279"/>
          <w:p>
            <w:pPr>
              <w:spacing w:after="0"/>
              <w:ind w:left="0"/>
              <w:jc w:val="center"/>
            </w:pPr>
            <w:r>
              <w:rPr>
                <w:rFonts w:ascii="Arial"/>
                <w:b w:val="false"/>
                <w:i w:val="false"/>
                <w:color w:val="000000"/>
                <w:sz w:val="15"/>
              </w:rPr>
              <w:t>13 років</w:t>
            </w:r>
          </w:p>
          <w:bookmarkEnd w:id="3279"/>
        </w:tc>
        <w:tc>
          <w:tcPr>
            <w:tcW w:w="1361" w:type="dxa"/>
            <w:tcBorders>
              <w:top w:val="outset" w:color="000000" w:sz="8"/>
              <w:left w:val="outset" w:color="000000" w:sz="8"/>
              <w:bottom w:val="outset" w:color="000000" w:sz="8"/>
              <w:right w:val="outset" w:color="000000" w:sz="8"/>
            </w:tcBorders>
            <w:vAlign w:val="center"/>
          </w:tcPr>
          <w:bookmarkStart w:name="5086" w:id="3280"/>
          <w:p>
            <w:pPr>
              <w:spacing w:after="0"/>
              <w:ind w:left="0"/>
              <w:jc w:val="center"/>
            </w:pPr>
            <w:r>
              <w:rPr>
                <w:rFonts w:ascii="Arial"/>
                <w:b w:val="false"/>
                <w:i w:val="false"/>
                <w:color w:val="000000"/>
                <w:sz w:val="15"/>
              </w:rPr>
              <w:t>01/03/2025</w:t>
            </w:r>
          </w:p>
          <w:bookmarkEnd w:id="3280"/>
        </w:tc>
        <w:tc>
          <w:tcPr>
            <w:tcW w:w="1361" w:type="dxa"/>
            <w:tcBorders>
              <w:top w:val="outset" w:color="000000" w:sz="8"/>
              <w:left w:val="outset" w:color="000000" w:sz="8"/>
              <w:bottom w:val="outset" w:color="000000" w:sz="8"/>
              <w:right w:val="outset" w:color="000000" w:sz="8"/>
            </w:tcBorders>
            <w:vAlign w:val="center"/>
          </w:tcPr>
          <w:bookmarkStart w:name="5087" w:id="3281"/>
          <w:p>
            <w:pPr>
              <w:spacing w:after="0"/>
              <w:ind w:left="0"/>
              <w:jc w:val="center"/>
            </w:pPr>
            <w:r>
              <w:rPr>
                <w:rFonts w:ascii="Arial"/>
                <w:b w:val="false"/>
                <w:i w:val="false"/>
                <w:color w:val="000000"/>
                <w:sz w:val="15"/>
              </w:rPr>
              <w:t>30/05/2025</w:t>
            </w:r>
          </w:p>
          <w:bookmarkEnd w:id="3281"/>
        </w:tc>
        <w:tc>
          <w:tcPr>
            <w:tcW w:w="967" w:type="dxa"/>
            <w:tcBorders>
              <w:top w:val="outset" w:color="000000" w:sz="8"/>
              <w:left w:val="outset" w:color="000000" w:sz="8"/>
              <w:bottom w:val="outset" w:color="000000" w:sz="8"/>
              <w:right w:val="outset" w:color="000000" w:sz="8"/>
            </w:tcBorders>
            <w:vAlign w:val="center"/>
          </w:tcPr>
          <w:bookmarkStart w:name="5088" w:id="3282"/>
          <w:p>
            <w:pPr>
              <w:spacing w:after="0"/>
              <w:ind w:left="0"/>
              <w:jc w:val="center"/>
            </w:pPr>
          </w:p>
          <w:bookmarkEnd w:id="32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89" w:id="3283"/>
          <w:p>
            <w:pPr>
              <w:spacing w:after="0"/>
              <w:ind w:left="0"/>
              <w:jc w:val="left"/>
            </w:pPr>
            <w:r>
              <w:rPr>
                <w:rFonts w:ascii="Arial"/>
                <w:b w:val="false"/>
                <w:i w:val="false"/>
                <w:color w:val="000000"/>
                <w:sz w:val="15"/>
              </w:rPr>
              <w:t>ampicillin, lidocaine, sulbactam</w:t>
            </w:r>
          </w:p>
          <w:bookmarkEnd w:id="3283"/>
        </w:tc>
        <w:tc>
          <w:tcPr>
            <w:tcW w:w="1152" w:type="dxa"/>
            <w:tcBorders>
              <w:top w:val="outset" w:color="000000" w:sz="8"/>
              <w:left w:val="outset" w:color="000000" w:sz="8"/>
              <w:bottom w:val="outset" w:color="000000" w:sz="8"/>
              <w:right w:val="outset" w:color="000000" w:sz="8"/>
            </w:tcBorders>
            <w:vAlign w:val="center"/>
          </w:tcPr>
          <w:bookmarkStart w:name="5090" w:id="3284"/>
          <w:p>
            <w:pPr>
              <w:spacing w:after="0"/>
              <w:ind w:left="0"/>
              <w:jc w:val="center"/>
            </w:pPr>
            <w:r>
              <w:rPr>
                <w:rFonts w:ascii="Arial"/>
                <w:b w:val="false"/>
                <w:i w:val="false"/>
                <w:color w:val="000000"/>
                <w:sz w:val="15"/>
              </w:rPr>
              <w:t>3 роки</w:t>
            </w:r>
          </w:p>
          <w:bookmarkEnd w:id="3284"/>
        </w:tc>
        <w:tc>
          <w:tcPr>
            <w:tcW w:w="1361" w:type="dxa"/>
            <w:tcBorders>
              <w:top w:val="outset" w:color="000000" w:sz="8"/>
              <w:left w:val="outset" w:color="000000" w:sz="8"/>
              <w:bottom w:val="outset" w:color="000000" w:sz="8"/>
              <w:right w:val="outset" w:color="000000" w:sz="8"/>
            </w:tcBorders>
            <w:vAlign w:val="center"/>
          </w:tcPr>
          <w:bookmarkStart w:name="5091" w:id="3285"/>
          <w:p>
            <w:pPr>
              <w:spacing w:after="0"/>
              <w:ind w:left="0"/>
              <w:jc w:val="center"/>
            </w:pPr>
            <w:r>
              <w:rPr>
                <w:rFonts w:ascii="Arial"/>
                <w:b w:val="false"/>
                <w:i w:val="false"/>
                <w:color w:val="000000"/>
                <w:sz w:val="15"/>
              </w:rPr>
              <w:t>28/02/2018</w:t>
            </w:r>
          </w:p>
          <w:bookmarkEnd w:id="3285"/>
        </w:tc>
        <w:tc>
          <w:tcPr>
            <w:tcW w:w="1361" w:type="dxa"/>
            <w:tcBorders>
              <w:top w:val="outset" w:color="000000" w:sz="8"/>
              <w:left w:val="outset" w:color="000000" w:sz="8"/>
              <w:bottom w:val="outset" w:color="000000" w:sz="8"/>
              <w:right w:val="outset" w:color="000000" w:sz="8"/>
            </w:tcBorders>
            <w:vAlign w:val="center"/>
          </w:tcPr>
          <w:bookmarkStart w:name="5092" w:id="3286"/>
          <w:p>
            <w:pPr>
              <w:spacing w:after="0"/>
              <w:ind w:left="0"/>
              <w:jc w:val="center"/>
            </w:pPr>
            <w:r>
              <w:rPr>
                <w:rFonts w:ascii="Arial"/>
                <w:b w:val="false"/>
                <w:i w:val="false"/>
                <w:color w:val="000000"/>
                <w:sz w:val="15"/>
              </w:rPr>
              <w:t>29/05/2018</w:t>
            </w:r>
          </w:p>
          <w:bookmarkEnd w:id="3286"/>
        </w:tc>
        <w:tc>
          <w:tcPr>
            <w:tcW w:w="967" w:type="dxa"/>
            <w:tcBorders>
              <w:top w:val="outset" w:color="000000" w:sz="8"/>
              <w:left w:val="outset" w:color="000000" w:sz="8"/>
              <w:bottom w:val="outset" w:color="000000" w:sz="8"/>
              <w:right w:val="outset" w:color="000000" w:sz="8"/>
            </w:tcBorders>
            <w:vAlign w:val="center"/>
          </w:tcPr>
          <w:bookmarkStart w:name="5093" w:id="3287"/>
          <w:p>
            <w:pPr>
              <w:spacing w:after="0"/>
              <w:ind w:left="0"/>
              <w:jc w:val="center"/>
            </w:pPr>
          </w:p>
          <w:bookmarkEnd w:id="32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94" w:id="3288"/>
          <w:p>
            <w:pPr>
              <w:spacing w:after="0"/>
              <w:ind w:left="0"/>
              <w:jc w:val="left"/>
            </w:pPr>
            <w:r>
              <w:rPr>
                <w:rFonts w:ascii="Arial"/>
                <w:b w:val="false"/>
                <w:i w:val="false"/>
                <w:color w:val="000000"/>
                <w:sz w:val="15"/>
              </w:rPr>
              <w:t>ampicillin, sulbactam</w:t>
            </w:r>
          </w:p>
          <w:bookmarkEnd w:id="3288"/>
        </w:tc>
        <w:tc>
          <w:tcPr>
            <w:tcW w:w="1152" w:type="dxa"/>
            <w:tcBorders>
              <w:top w:val="outset" w:color="000000" w:sz="8"/>
              <w:left w:val="outset" w:color="000000" w:sz="8"/>
              <w:bottom w:val="outset" w:color="000000" w:sz="8"/>
              <w:right w:val="outset" w:color="000000" w:sz="8"/>
            </w:tcBorders>
            <w:vAlign w:val="center"/>
          </w:tcPr>
          <w:bookmarkStart w:name="5095" w:id="3289"/>
          <w:p>
            <w:pPr>
              <w:spacing w:after="0"/>
              <w:ind w:left="0"/>
              <w:jc w:val="center"/>
            </w:pPr>
            <w:r>
              <w:rPr>
                <w:rFonts w:ascii="Arial"/>
                <w:b w:val="false"/>
                <w:i w:val="false"/>
                <w:color w:val="000000"/>
                <w:sz w:val="15"/>
              </w:rPr>
              <w:t>3 роки</w:t>
            </w:r>
          </w:p>
          <w:bookmarkEnd w:id="3289"/>
        </w:tc>
        <w:tc>
          <w:tcPr>
            <w:tcW w:w="1361" w:type="dxa"/>
            <w:tcBorders>
              <w:top w:val="outset" w:color="000000" w:sz="8"/>
              <w:left w:val="outset" w:color="000000" w:sz="8"/>
              <w:bottom w:val="outset" w:color="000000" w:sz="8"/>
              <w:right w:val="outset" w:color="000000" w:sz="8"/>
            </w:tcBorders>
            <w:vAlign w:val="center"/>
          </w:tcPr>
          <w:bookmarkStart w:name="5096" w:id="3290"/>
          <w:p>
            <w:pPr>
              <w:spacing w:after="0"/>
              <w:ind w:left="0"/>
              <w:jc w:val="center"/>
            </w:pPr>
            <w:r>
              <w:rPr>
                <w:rFonts w:ascii="Arial"/>
                <w:b w:val="false"/>
                <w:i w:val="false"/>
                <w:color w:val="000000"/>
                <w:sz w:val="15"/>
              </w:rPr>
              <w:t>28/02/2018</w:t>
            </w:r>
          </w:p>
          <w:bookmarkEnd w:id="3290"/>
        </w:tc>
        <w:tc>
          <w:tcPr>
            <w:tcW w:w="1361" w:type="dxa"/>
            <w:tcBorders>
              <w:top w:val="outset" w:color="000000" w:sz="8"/>
              <w:left w:val="outset" w:color="000000" w:sz="8"/>
              <w:bottom w:val="outset" w:color="000000" w:sz="8"/>
              <w:right w:val="outset" w:color="000000" w:sz="8"/>
            </w:tcBorders>
            <w:vAlign w:val="center"/>
          </w:tcPr>
          <w:bookmarkStart w:name="5097" w:id="3291"/>
          <w:p>
            <w:pPr>
              <w:spacing w:after="0"/>
              <w:ind w:left="0"/>
              <w:jc w:val="center"/>
            </w:pPr>
            <w:r>
              <w:rPr>
                <w:rFonts w:ascii="Arial"/>
                <w:b w:val="false"/>
                <w:i w:val="false"/>
                <w:color w:val="000000"/>
                <w:sz w:val="15"/>
              </w:rPr>
              <w:t>29/05/2018</w:t>
            </w:r>
          </w:p>
          <w:bookmarkEnd w:id="3291"/>
        </w:tc>
        <w:tc>
          <w:tcPr>
            <w:tcW w:w="967" w:type="dxa"/>
            <w:tcBorders>
              <w:top w:val="outset" w:color="000000" w:sz="8"/>
              <w:left w:val="outset" w:color="000000" w:sz="8"/>
              <w:bottom w:val="outset" w:color="000000" w:sz="8"/>
              <w:right w:val="outset" w:color="000000" w:sz="8"/>
            </w:tcBorders>
            <w:vAlign w:val="center"/>
          </w:tcPr>
          <w:bookmarkStart w:name="5098" w:id="3292"/>
          <w:p>
            <w:pPr>
              <w:spacing w:after="0"/>
              <w:ind w:left="0"/>
              <w:jc w:val="center"/>
            </w:pPr>
          </w:p>
          <w:bookmarkEnd w:id="32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099" w:id="3293"/>
          <w:p>
            <w:pPr>
              <w:spacing w:after="0"/>
              <w:ind w:left="0"/>
              <w:jc w:val="left"/>
            </w:pPr>
            <w:r>
              <w:rPr>
                <w:rFonts w:ascii="Arial"/>
                <w:b w:val="false"/>
                <w:i w:val="false"/>
                <w:color w:val="000000"/>
                <w:sz w:val="15"/>
              </w:rPr>
              <w:t>amtolmetin guacyl</w:t>
            </w:r>
          </w:p>
          <w:bookmarkEnd w:id="3293"/>
        </w:tc>
        <w:tc>
          <w:tcPr>
            <w:tcW w:w="1152" w:type="dxa"/>
            <w:tcBorders>
              <w:top w:val="outset" w:color="000000" w:sz="8"/>
              <w:left w:val="outset" w:color="000000" w:sz="8"/>
              <w:bottom w:val="outset" w:color="000000" w:sz="8"/>
              <w:right w:val="outset" w:color="000000" w:sz="8"/>
            </w:tcBorders>
            <w:vAlign w:val="center"/>
          </w:tcPr>
          <w:bookmarkStart w:name="5100" w:id="3294"/>
          <w:p>
            <w:pPr>
              <w:spacing w:after="0"/>
              <w:ind w:left="0"/>
              <w:jc w:val="center"/>
            </w:pPr>
            <w:r>
              <w:rPr>
                <w:rFonts w:ascii="Arial"/>
                <w:b w:val="false"/>
                <w:i w:val="false"/>
                <w:color w:val="000000"/>
                <w:sz w:val="15"/>
              </w:rPr>
              <w:t>1 рік</w:t>
            </w:r>
          </w:p>
          <w:bookmarkEnd w:id="3294"/>
        </w:tc>
        <w:tc>
          <w:tcPr>
            <w:tcW w:w="1361" w:type="dxa"/>
            <w:tcBorders>
              <w:top w:val="outset" w:color="000000" w:sz="8"/>
              <w:left w:val="outset" w:color="000000" w:sz="8"/>
              <w:bottom w:val="outset" w:color="000000" w:sz="8"/>
              <w:right w:val="outset" w:color="000000" w:sz="8"/>
            </w:tcBorders>
            <w:vAlign w:val="center"/>
          </w:tcPr>
          <w:bookmarkStart w:name="5101" w:id="3295"/>
          <w:p>
            <w:pPr>
              <w:spacing w:after="0"/>
              <w:ind w:left="0"/>
              <w:jc w:val="center"/>
            </w:pPr>
            <w:r>
              <w:rPr>
                <w:rFonts w:ascii="Arial"/>
                <w:b w:val="false"/>
                <w:i w:val="false"/>
                <w:color w:val="000000"/>
                <w:sz w:val="15"/>
              </w:rPr>
              <w:t>11/05/2018</w:t>
            </w:r>
          </w:p>
          <w:bookmarkEnd w:id="3295"/>
        </w:tc>
        <w:tc>
          <w:tcPr>
            <w:tcW w:w="1361" w:type="dxa"/>
            <w:tcBorders>
              <w:top w:val="outset" w:color="000000" w:sz="8"/>
              <w:left w:val="outset" w:color="000000" w:sz="8"/>
              <w:bottom w:val="outset" w:color="000000" w:sz="8"/>
              <w:right w:val="outset" w:color="000000" w:sz="8"/>
            </w:tcBorders>
            <w:vAlign w:val="center"/>
          </w:tcPr>
          <w:bookmarkStart w:name="5102" w:id="3296"/>
          <w:p>
            <w:pPr>
              <w:spacing w:after="0"/>
              <w:ind w:left="0"/>
              <w:jc w:val="center"/>
            </w:pPr>
            <w:r>
              <w:rPr>
                <w:rFonts w:ascii="Arial"/>
                <w:b w:val="false"/>
                <w:i w:val="false"/>
                <w:color w:val="000000"/>
                <w:sz w:val="15"/>
              </w:rPr>
              <w:t>20/07/2018</w:t>
            </w:r>
          </w:p>
          <w:bookmarkEnd w:id="3296"/>
        </w:tc>
        <w:tc>
          <w:tcPr>
            <w:tcW w:w="967" w:type="dxa"/>
            <w:tcBorders>
              <w:top w:val="outset" w:color="000000" w:sz="8"/>
              <w:left w:val="outset" w:color="000000" w:sz="8"/>
              <w:bottom w:val="outset" w:color="000000" w:sz="8"/>
              <w:right w:val="outset" w:color="000000" w:sz="8"/>
            </w:tcBorders>
            <w:vAlign w:val="center"/>
          </w:tcPr>
          <w:bookmarkStart w:name="5103" w:id="3297"/>
          <w:p>
            <w:pPr>
              <w:spacing w:after="0"/>
              <w:ind w:left="0"/>
              <w:jc w:val="center"/>
            </w:pPr>
          </w:p>
          <w:bookmarkEnd w:id="32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04" w:id="3298"/>
          <w:p>
            <w:pPr>
              <w:spacing w:after="0"/>
              <w:ind w:left="0"/>
              <w:jc w:val="left"/>
            </w:pPr>
            <w:r>
              <w:rPr>
                <w:rFonts w:ascii="Arial"/>
                <w:b w:val="false"/>
                <w:i w:val="false"/>
                <w:color w:val="000000"/>
                <w:sz w:val="15"/>
              </w:rPr>
              <w:t>amylase, bromelain, chymotrypsin, lipase, pancreatin, papain, rutoside, trypsin</w:t>
            </w:r>
          </w:p>
          <w:bookmarkEnd w:id="3298"/>
        </w:tc>
        <w:tc>
          <w:tcPr>
            <w:tcW w:w="1152" w:type="dxa"/>
            <w:tcBorders>
              <w:top w:val="outset" w:color="000000" w:sz="8"/>
              <w:left w:val="outset" w:color="000000" w:sz="8"/>
              <w:bottom w:val="outset" w:color="000000" w:sz="8"/>
              <w:right w:val="outset" w:color="000000" w:sz="8"/>
            </w:tcBorders>
            <w:vAlign w:val="center"/>
          </w:tcPr>
          <w:bookmarkStart w:name="5105" w:id="3299"/>
          <w:p>
            <w:pPr>
              <w:spacing w:after="0"/>
              <w:ind w:left="0"/>
              <w:jc w:val="center"/>
            </w:pPr>
            <w:r>
              <w:rPr>
                <w:rFonts w:ascii="Arial"/>
                <w:b w:val="false"/>
                <w:i w:val="false"/>
                <w:color w:val="000000"/>
                <w:sz w:val="15"/>
              </w:rPr>
              <w:t>13 років</w:t>
            </w:r>
          </w:p>
          <w:bookmarkEnd w:id="3299"/>
        </w:tc>
        <w:tc>
          <w:tcPr>
            <w:tcW w:w="1361" w:type="dxa"/>
            <w:tcBorders>
              <w:top w:val="outset" w:color="000000" w:sz="8"/>
              <w:left w:val="outset" w:color="000000" w:sz="8"/>
              <w:bottom w:val="outset" w:color="000000" w:sz="8"/>
              <w:right w:val="outset" w:color="000000" w:sz="8"/>
            </w:tcBorders>
            <w:vAlign w:val="center"/>
          </w:tcPr>
          <w:bookmarkStart w:name="5106" w:id="3300"/>
          <w:p>
            <w:pPr>
              <w:spacing w:after="0"/>
              <w:ind w:left="0"/>
              <w:jc w:val="center"/>
            </w:pPr>
            <w:r>
              <w:rPr>
                <w:rFonts w:ascii="Arial"/>
                <w:b w:val="false"/>
                <w:i w:val="false"/>
                <w:color w:val="000000"/>
                <w:sz w:val="15"/>
              </w:rPr>
              <w:t>01/01/2025</w:t>
            </w:r>
          </w:p>
          <w:bookmarkEnd w:id="3300"/>
        </w:tc>
        <w:tc>
          <w:tcPr>
            <w:tcW w:w="1361" w:type="dxa"/>
            <w:tcBorders>
              <w:top w:val="outset" w:color="000000" w:sz="8"/>
              <w:left w:val="outset" w:color="000000" w:sz="8"/>
              <w:bottom w:val="outset" w:color="000000" w:sz="8"/>
              <w:right w:val="outset" w:color="000000" w:sz="8"/>
            </w:tcBorders>
            <w:vAlign w:val="center"/>
          </w:tcPr>
          <w:bookmarkStart w:name="5107" w:id="3301"/>
          <w:p>
            <w:pPr>
              <w:spacing w:after="0"/>
              <w:ind w:left="0"/>
              <w:jc w:val="center"/>
            </w:pPr>
            <w:r>
              <w:rPr>
                <w:rFonts w:ascii="Arial"/>
                <w:b w:val="false"/>
                <w:i w:val="false"/>
                <w:color w:val="000000"/>
                <w:sz w:val="15"/>
              </w:rPr>
              <w:t>01/04/2025</w:t>
            </w:r>
          </w:p>
          <w:bookmarkEnd w:id="3301"/>
        </w:tc>
        <w:tc>
          <w:tcPr>
            <w:tcW w:w="967" w:type="dxa"/>
            <w:tcBorders>
              <w:top w:val="outset" w:color="000000" w:sz="8"/>
              <w:left w:val="outset" w:color="000000" w:sz="8"/>
              <w:bottom w:val="outset" w:color="000000" w:sz="8"/>
              <w:right w:val="outset" w:color="000000" w:sz="8"/>
            </w:tcBorders>
            <w:vAlign w:val="center"/>
          </w:tcPr>
          <w:bookmarkStart w:name="5108" w:id="3302"/>
          <w:p>
            <w:pPr>
              <w:spacing w:after="0"/>
              <w:ind w:left="0"/>
              <w:jc w:val="center"/>
            </w:pPr>
          </w:p>
          <w:bookmarkEnd w:id="33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09" w:id="3303"/>
          <w:p>
            <w:pPr>
              <w:spacing w:after="0"/>
              <w:ind w:left="0"/>
              <w:jc w:val="left"/>
            </w:pPr>
            <w:r>
              <w:rPr>
                <w:rFonts w:ascii="Arial"/>
                <w:b w:val="false"/>
                <w:i w:val="false"/>
                <w:color w:val="000000"/>
                <w:sz w:val="15"/>
              </w:rPr>
              <w:t>amylase, lipase, protease</w:t>
            </w:r>
          </w:p>
          <w:bookmarkEnd w:id="3303"/>
        </w:tc>
        <w:tc>
          <w:tcPr>
            <w:tcW w:w="1152" w:type="dxa"/>
            <w:tcBorders>
              <w:top w:val="outset" w:color="000000" w:sz="8"/>
              <w:left w:val="outset" w:color="000000" w:sz="8"/>
              <w:bottom w:val="outset" w:color="000000" w:sz="8"/>
              <w:right w:val="outset" w:color="000000" w:sz="8"/>
            </w:tcBorders>
            <w:vAlign w:val="center"/>
          </w:tcPr>
          <w:bookmarkStart w:name="5110" w:id="3304"/>
          <w:p>
            <w:pPr>
              <w:spacing w:after="0"/>
              <w:ind w:left="0"/>
              <w:jc w:val="center"/>
            </w:pPr>
            <w:r>
              <w:rPr>
                <w:rFonts w:ascii="Arial"/>
                <w:b w:val="false"/>
                <w:i w:val="false"/>
                <w:color w:val="000000"/>
                <w:sz w:val="15"/>
              </w:rPr>
              <w:t>13 років</w:t>
            </w:r>
          </w:p>
          <w:bookmarkEnd w:id="3304"/>
        </w:tc>
        <w:tc>
          <w:tcPr>
            <w:tcW w:w="1361" w:type="dxa"/>
            <w:tcBorders>
              <w:top w:val="outset" w:color="000000" w:sz="8"/>
              <w:left w:val="outset" w:color="000000" w:sz="8"/>
              <w:bottom w:val="outset" w:color="000000" w:sz="8"/>
              <w:right w:val="outset" w:color="000000" w:sz="8"/>
            </w:tcBorders>
            <w:vAlign w:val="center"/>
          </w:tcPr>
          <w:bookmarkStart w:name="5111" w:id="3305"/>
          <w:p>
            <w:pPr>
              <w:spacing w:after="0"/>
              <w:ind w:left="0"/>
              <w:jc w:val="center"/>
            </w:pPr>
            <w:r>
              <w:rPr>
                <w:rFonts w:ascii="Arial"/>
                <w:b w:val="false"/>
                <w:i w:val="false"/>
                <w:color w:val="000000"/>
                <w:sz w:val="15"/>
              </w:rPr>
              <w:t>01/01/2020</w:t>
            </w:r>
          </w:p>
          <w:bookmarkEnd w:id="3305"/>
        </w:tc>
        <w:tc>
          <w:tcPr>
            <w:tcW w:w="1361" w:type="dxa"/>
            <w:tcBorders>
              <w:top w:val="outset" w:color="000000" w:sz="8"/>
              <w:left w:val="outset" w:color="000000" w:sz="8"/>
              <w:bottom w:val="outset" w:color="000000" w:sz="8"/>
              <w:right w:val="outset" w:color="000000" w:sz="8"/>
            </w:tcBorders>
            <w:vAlign w:val="center"/>
          </w:tcPr>
          <w:bookmarkStart w:name="5112" w:id="3306"/>
          <w:p>
            <w:pPr>
              <w:spacing w:after="0"/>
              <w:ind w:left="0"/>
              <w:jc w:val="center"/>
            </w:pPr>
            <w:r>
              <w:rPr>
                <w:rFonts w:ascii="Arial"/>
                <w:b w:val="false"/>
                <w:i w:val="false"/>
                <w:color w:val="000000"/>
                <w:sz w:val="15"/>
              </w:rPr>
              <w:t>31/03/2020</w:t>
            </w:r>
          </w:p>
          <w:bookmarkEnd w:id="3306"/>
        </w:tc>
        <w:tc>
          <w:tcPr>
            <w:tcW w:w="967" w:type="dxa"/>
            <w:tcBorders>
              <w:top w:val="outset" w:color="000000" w:sz="8"/>
              <w:left w:val="outset" w:color="000000" w:sz="8"/>
              <w:bottom w:val="outset" w:color="000000" w:sz="8"/>
              <w:right w:val="outset" w:color="000000" w:sz="8"/>
            </w:tcBorders>
            <w:vAlign w:val="center"/>
          </w:tcPr>
          <w:bookmarkStart w:name="5113" w:id="3307"/>
          <w:p>
            <w:pPr>
              <w:spacing w:after="0"/>
              <w:ind w:left="0"/>
              <w:jc w:val="center"/>
            </w:pPr>
          </w:p>
          <w:bookmarkEnd w:id="33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14" w:id="3308"/>
          <w:p>
            <w:pPr>
              <w:spacing w:after="0"/>
              <w:ind w:left="0"/>
              <w:jc w:val="left"/>
            </w:pPr>
            <w:r>
              <w:rPr>
                <w:rFonts w:ascii="Arial"/>
                <w:b w:val="false"/>
                <w:i w:val="false"/>
                <w:color w:val="000000"/>
                <w:sz w:val="15"/>
              </w:rPr>
              <w:t>amylmetacresol, ascorbic acid, dichlorobenzyl alcohol</w:t>
            </w:r>
          </w:p>
          <w:bookmarkEnd w:id="3308"/>
        </w:tc>
        <w:tc>
          <w:tcPr>
            <w:tcW w:w="1152" w:type="dxa"/>
            <w:tcBorders>
              <w:top w:val="outset" w:color="000000" w:sz="8"/>
              <w:left w:val="outset" w:color="000000" w:sz="8"/>
              <w:bottom w:val="outset" w:color="000000" w:sz="8"/>
              <w:right w:val="outset" w:color="000000" w:sz="8"/>
            </w:tcBorders>
            <w:vAlign w:val="center"/>
          </w:tcPr>
          <w:bookmarkStart w:name="5115" w:id="3309"/>
          <w:p>
            <w:pPr>
              <w:spacing w:after="0"/>
              <w:ind w:left="0"/>
              <w:jc w:val="center"/>
            </w:pPr>
            <w:r>
              <w:rPr>
                <w:rFonts w:ascii="Arial"/>
                <w:b w:val="false"/>
                <w:i w:val="false"/>
                <w:color w:val="000000"/>
                <w:sz w:val="15"/>
              </w:rPr>
              <w:t>13 років</w:t>
            </w:r>
          </w:p>
          <w:bookmarkEnd w:id="3309"/>
        </w:tc>
        <w:tc>
          <w:tcPr>
            <w:tcW w:w="1361" w:type="dxa"/>
            <w:tcBorders>
              <w:top w:val="outset" w:color="000000" w:sz="8"/>
              <w:left w:val="outset" w:color="000000" w:sz="8"/>
              <w:bottom w:val="outset" w:color="000000" w:sz="8"/>
              <w:right w:val="outset" w:color="000000" w:sz="8"/>
            </w:tcBorders>
            <w:vAlign w:val="center"/>
          </w:tcPr>
          <w:bookmarkStart w:name="5116" w:id="3310"/>
          <w:p>
            <w:pPr>
              <w:spacing w:after="0"/>
              <w:ind w:left="0"/>
              <w:jc w:val="center"/>
            </w:pPr>
            <w:r>
              <w:rPr>
                <w:rFonts w:ascii="Arial"/>
                <w:b w:val="false"/>
                <w:i w:val="false"/>
                <w:color w:val="000000"/>
                <w:sz w:val="15"/>
              </w:rPr>
              <w:t>01/01/2025</w:t>
            </w:r>
          </w:p>
          <w:bookmarkEnd w:id="3310"/>
        </w:tc>
        <w:tc>
          <w:tcPr>
            <w:tcW w:w="1361" w:type="dxa"/>
            <w:tcBorders>
              <w:top w:val="outset" w:color="000000" w:sz="8"/>
              <w:left w:val="outset" w:color="000000" w:sz="8"/>
              <w:bottom w:val="outset" w:color="000000" w:sz="8"/>
              <w:right w:val="outset" w:color="000000" w:sz="8"/>
            </w:tcBorders>
            <w:vAlign w:val="center"/>
          </w:tcPr>
          <w:bookmarkStart w:name="5117" w:id="3311"/>
          <w:p>
            <w:pPr>
              <w:spacing w:after="0"/>
              <w:ind w:left="0"/>
              <w:jc w:val="center"/>
            </w:pPr>
            <w:r>
              <w:rPr>
                <w:rFonts w:ascii="Arial"/>
                <w:b w:val="false"/>
                <w:i w:val="false"/>
                <w:color w:val="000000"/>
                <w:sz w:val="15"/>
              </w:rPr>
              <w:t>01/04/2025</w:t>
            </w:r>
          </w:p>
          <w:bookmarkEnd w:id="3311"/>
        </w:tc>
        <w:tc>
          <w:tcPr>
            <w:tcW w:w="967" w:type="dxa"/>
            <w:tcBorders>
              <w:top w:val="outset" w:color="000000" w:sz="8"/>
              <w:left w:val="outset" w:color="000000" w:sz="8"/>
              <w:bottom w:val="outset" w:color="000000" w:sz="8"/>
              <w:right w:val="outset" w:color="000000" w:sz="8"/>
            </w:tcBorders>
            <w:vAlign w:val="center"/>
          </w:tcPr>
          <w:bookmarkStart w:name="5118" w:id="3312"/>
          <w:p>
            <w:pPr>
              <w:spacing w:after="0"/>
              <w:ind w:left="0"/>
              <w:jc w:val="center"/>
            </w:pPr>
          </w:p>
          <w:bookmarkEnd w:id="33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19" w:id="3313"/>
          <w:p>
            <w:pPr>
              <w:spacing w:after="0"/>
              <w:ind w:left="0"/>
              <w:jc w:val="left"/>
            </w:pPr>
            <w:r>
              <w:rPr>
                <w:rFonts w:ascii="Arial"/>
                <w:b w:val="false"/>
                <w:i w:val="false"/>
                <w:color w:val="000000"/>
                <w:sz w:val="15"/>
              </w:rPr>
              <w:t>amylmetacresol, dichlorobenzyl alcohol</w:t>
            </w:r>
          </w:p>
          <w:bookmarkEnd w:id="3313"/>
        </w:tc>
        <w:tc>
          <w:tcPr>
            <w:tcW w:w="1152" w:type="dxa"/>
            <w:tcBorders>
              <w:top w:val="outset" w:color="000000" w:sz="8"/>
              <w:left w:val="outset" w:color="000000" w:sz="8"/>
              <w:bottom w:val="outset" w:color="000000" w:sz="8"/>
              <w:right w:val="outset" w:color="000000" w:sz="8"/>
            </w:tcBorders>
            <w:vAlign w:val="center"/>
          </w:tcPr>
          <w:bookmarkStart w:name="5120" w:id="3314"/>
          <w:p>
            <w:pPr>
              <w:spacing w:after="0"/>
              <w:ind w:left="0"/>
              <w:jc w:val="center"/>
            </w:pPr>
            <w:r>
              <w:rPr>
                <w:rFonts w:ascii="Arial"/>
                <w:b w:val="false"/>
                <w:i w:val="false"/>
                <w:color w:val="000000"/>
                <w:sz w:val="15"/>
              </w:rPr>
              <w:t>18 років</w:t>
            </w:r>
          </w:p>
          <w:bookmarkEnd w:id="3314"/>
        </w:tc>
        <w:tc>
          <w:tcPr>
            <w:tcW w:w="1361" w:type="dxa"/>
            <w:tcBorders>
              <w:top w:val="outset" w:color="000000" w:sz="8"/>
              <w:left w:val="outset" w:color="000000" w:sz="8"/>
              <w:bottom w:val="outset" w:color="000000" w:sz="8"/>
              <w:right w:val="outset" w:color="000000" w:sz="8"/>
            </w:tcBorders>
            <w:vAlign w:val="center"/>
          </w:tcPr>
          <w:bookmarkStart w:name="5121" w:id="3315"/>
          <w:p>
            <w:pPr>
              <w:spacing w:after="0"/>
              <w:ind w:left="0"/>
              <w:jc w:val="center"/>
            </w:pPr>
            <w:r>
              <w:rPr>
                <w:rFonts w:ascii="Arial"/>
                <w:b w:val="false"/>
                <w:i w:val="false"/>
                <w:color w:val="000000"/>
                <w:sz w:val="15"/>
              </w:rPr>
              <w:t>01/01/2030</w:t>
            </w:r>
          </w:p>
          <w:bookmarkEnd w:id="3315"/>
        </w:tc>
        <w:tc>
          <w:tcPr>
            <w:tcW w:w="1361" w:type="dxa"/>
            <w:tcBorders>
              <w:top w:val="outset" w:color="000000" w:sz="8"/>
              <w:left w:val="outset" w:color="000000" w:sz="8"/>
              <w:bottom w:val="outset" w:color="000000" w:sz="8"/>
              <w:right w:val="outset" w:color="000000" w:sz="8"/>
            </w:tcBorders>
            <w:vAlign w:val="center"/>
          </w:tcPr>
          <w:bookmarkStart w:name="5122" w:id="3316"/>
          <w:p>
            <w:pPr>
              <w:spacing w:after="0"/>
              <w:ind w:left="0"/>
              <w:jc w:val="center"/>
            </w:pPr>
            <w:r>
              <w:rPr>
                <w:rFonts w:ascii="Arial"/>
                <w:b w:val="false"/>
                <w:i w:val="false"/>
                <w:color w:val="000000"/>
                <w:sz w:val="15"/>
              </w:rPr>
              <w:t>01/04/2030</w:t>
            </w:r>
          </w:p>
          <w:bookmarkEnd w:id="3316"/>
        </w:tc>
        <w:tc>
          <w:tcPr>
            <w:tcW w:w="967" w:type="dxa"/>
            <w:tcBorders>
              <w:top w:val="outset" w:color="000000" w:sz="8"/>
              <w:left w:val="outset" w:color="000000" w:sz="8"/>
              <w:bottom w:val="outset" w:color="000000" w:sz="8"/>
              <w:right w:val="outset" w:color="000000" w:sz="8"/>
            </w:tcBorders>
            <w:vAlign w:val="center"/>
          </w:tcPr>
          <w:bookmarkStart w:name="5123" w:id="3317"/>
          <w:p>
            <w:pPr>
              <w:spacing w:after="0"/>
              <w:ind w:left="0"/>
              <w:jc w:val="center"/>
            </w:pPr>
          </w:p>
          <w:bookmarkEnd w:id="33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24" w:id="3318"/>
          <w:p>
            <w:pPr>
              <w:spacing w:after="0"/>
              <w:ind w:left="0"/>
              <w:jc w:val="left"/>
            </w:pPr>
            <w:r>
              <w:rPr>
                <w:rFonts w:ascii="Arial"/>
                <w:b w:val="false"/>
                <w:i w:val="false"/>
                <w:color w:val="000000"/>
                <w:sz w:val="15"/>
              </w:rPr>
              <w:t>amylmetacresol, dichlorobenzyl alcohol, levomenthol</w:t>
            </w:r>
          </w:p>
          <w:bookmarkEnd w:id="3318"/>
        </w:tc>
        <w:tc>
          <w:tcPr>
            <w:tcW w:w="1152" w:type="dxa"/>
            <w:tcBorders>
              <w:top w:val="outset" w:color="000000" w:sz="8"/>
              <w:left w:val="outset" w:color="000000" w:sz="8"/>
              <w:bottom w:val="outset" w:color="000000" w:sz="8"/>
              <w:right w:val="outset" w:color="000000" w:sz="8"/>
            </w:tcBorders>
            <w:vAlign w:val="center"/>
          </w:tcPr>
          <w:bookmarkStart w:name="5125" w:id="3319"/>
          <w:p>
            <w:pPr>
              <w:spacing w:after="0"/>
              <w:ind w:left="0"/>
              <w:jc w:val="center"/>
            </w:pPr>
            <w:r>
              <w:rPr>
                <w:rFonts w:ascii="Arial"/>
                <w:b w:val="false"/>
                <w:i w:val="false"/>
                <w:color w:val="000000"/>
                <w:sz w:val="15"/>
              </w:rPr>
              <w:t>18 років</w:t>
            </w:r>
          </w:p>
          <w:bookmarkEnd w:id="3319"/>
        </w:tc>
        <w:tc>
          <w:tcPr>
            <w:tcW w:w="1361" w:type="dxa"/>
            <w:tcBorders>
              <w:top w:val="outset" w:color="000000" w:sz="8"/>
              <w:left w:val="outset" w:color="000000" w:sz="8"/>
              <w:bottom w:val="outset" w:color="000000" w:sz="8"/>
              <w:right w:val="outset" w:color="000000" w:sz="8"/>
            </w:tcBorders>
            <w:vAlign w:val="center"/>
          </w:tcPr>
          <w:bookmarkStart w:name="5126" w:id="3320"/>
          <w:p>
            <w:pPr>
              <w:spacing w:after="0"/>
              <w:ind w:left="0"/>
              <w:jc w:val="center"/>
            </w:pPr>
            <w:r>
              <w:rPr>
                <w:rFonts w:ascii="Arial"/>
                <w:b w:val="false"/>
                <w:i w:val="false"/>
                <w:color w:val="000000"/>
                <w:sz w:val="15"/>
              </w:rPr>
              <w:t>01/01/2030</w:t>
            </w:r>
          </w:p>
          <w:bookmarkEnd w:id="3320"/>
        </w:tc>
        <w:tc>
          <w:tcPr>
            <w:tcW w:w="1361" w:type="dxa"/>
            <w:tcBorders>
              <w:top w:val="outset" w:color="000000" w:sz="8"/>
              <w:left w:val="outset" w:color="000000" w:sz="8"/>
              <w:bottom w:val="outset" w:color="000000" w:sz="8"/>
              <w:right w:val="outset" w:color="000000" w:sz="8"/>
            </w:tcBorders>
            <w:vAlign w:val="center"/>
          </w:tcPr>
          <w:bookmarkStart w:name="5127" w:id="3321"/>
          <w:p>
            <w:pPr>
              <w:spacing w:after="0"/>
              <w:ind w:left="0"/>
              <w:jc w:val="center"/>
            </w:pPr>
            <w:r>
              <w:rPr>
                <w:rFonts w:ascii="Arial"/>
                <w:b w:val="false"/>
                <w:i w:val="false"/>
                <w:color w:val="000000"/>
                <w:sz w:val="15"/>
              </w:rPr>
              <w:t>01/04/2030</w:t>
            </w:r>
          </w:p>
          <w:bookmarkEnd w:id="3321"/>
        </w:tc>
        <w:tc>
          <w:tcPr>
            <w:tcW w:w="967" w:type="dxa"/>
            <w:tcBorders>
              <w:top w:val="outset" w:color="000000" w:sz="8"/>
              <w:left w:val="outset" w:color="000000" w:sz="8"/>
              <w:bottom w:val="outset" w:color="000000" w:sz="8"/>
              <w:right w:val="outset" w:color="000000" w:sz="8"/>
            </w:tcBorders>
            <w:vAlign w:val="center"/>
          </w:tcPr>
          <w:bookmarkStart w:name="5128" w:id="3322"/>
          <w:p>
            <w:pPr>
              <w:spacing w:after="0"/>
              <w:ind w:left="0"/>
              <w:jc w:val="center"/>
            </w:pPr>
          </w:p>
          <w:bookmarkEnd w:id="33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29" w:id="3323"/>
          <w:p>
            <w:pPr>
              <w:spacing w:after="0"/>
              <w:ind w:left="0"/>
              <w:jc w:val="left"/>
            </w:pPr>
            <w:r>
              <w:rPr>
                <w:rFonts w:ascii="Arial"/>
                <w:b w:val="false"/>
                <w:i w:val="false"/>
                <w:color w:val="000000"/>
                <w:sz w:val="15"/>
              </w:rPr>
              <w:t>amylmetacresol, dichlorobenzyl alcohol, lidocaine</w:t>
            </w:r>
          </w:p>
          <w:bookmarkEnd w:id="3323"/>
        </w:tc>
        <w:tc>
          <w:tcPr>
            <w:tcW w:w="1152" w:type="dxa"/>
            <w:tcBorders>
              <w:top w:val="outset" w:color="000000" w:sz="8"/>
              <w:left w:val="outset" w:color="000000" w:sz="8"/>
              <w:bottom w:val="outset" w:color="000000" w:sz="8"/>
              <w:right w:val="outset" w:color="000000" w:sz="8"/>
            </w:tcBorders>
            <w:vAlign w:val="center"/>
          </w:tcPr>
          <w:bookmarkStart w:name="5130" w:id="3324"/>
          <w:p>
            <w:pPr>
              <w:spacing w:after="0"/>
              <w:ind w:left="0"/>
              <w:jc w:val="center"/>
            </w:pPr>
            <w:r>
              <w:rPr>
                <w:rFonts w:ascii="Arial"/>
                <w:b w:val="false"/>
                <w:i w:val="false"/>
                <w:color w:val="000000"/>
                <w:sz w:val="15"/>
              </w:rPr>
              <w:t>18 років</w:t>
            </w:r>
          </w:p>
          <w:bookmarkEnd w:id="3324"/>
        </w:tc>
        <w:tc>
          <w:tcPr>
            <w:tcW w:w="1361" w:type="dxa"/>
            <w:tcBorders>
              <w:top w:val="outset" w:color="000000" w:sz="8"/>
              <w:left w:val="outset" w:color="000000" w:sz="8"/>
              <w:bottom w:val="outset" w:color="000000" w:sz="8"/>
              <w:right w:val="outset" w:color="000000" w:sz="8"/>
            </w:tcBorders>
            <w:vAlign w:val="center"/>
          </w:tcPr>
          <w:bookmarkStart w:name="5131" w:id="3325"/>
          <w:p>
            <w:pPr>
              <w:spacing w:after="0"/>
              <w:ind w:left="0"/>
              <w:jc w:val="center"/>
            </w:pPr>
            <w:r>
              <w:rPr>
                <w:rFonts w:ascii="Arial"/>
                <w:b w:val="false"/>
                <w:i w:val="false"/>
                <w:color w:val="000000"/>
                <w:sz w:val="15"/>
              </w:rPr>
              <w:t>01/01/2030</w:t>
            </w:r>
          </w:p>
          <w:bookmarkEnd w:id="3325"/>
        </w:tc>
        <w:tc>
          <w:tcPr>
            <w:tcW w:w="1361" w:type="dxa"/>
            <w:tcBorders>
              <w:top w:val="outset" w:color="000000" w:sz="8"/>
              <w:left w:val="outset" w:color="000000" w:sz="8"/>
              <w:bottom w:val="outset" w:color="000000" w:sz="8"/>
              <w:right w:val="outset" w:color="000000" w:sz="8"/>
            </w:tcBorders>
            <w:vAlign w:val="center"/>
          </w:tcPr>
          <w:bookmarkStart w:name="5132" w:id="3326"/>
          <w:p>
            <w:pPr>
              <w:spacing w:after="0"/>
              <w:ind w:left="0"/>
              <w:jc w:val="center"/>
            </w:pPr>
            <w:r>
              <w:rPr>
                <w:rFonts w:ascii="Arial"/>
                <w:b w:val="false"/>
                <w:i w:val="false"/>
                <w:color w:val="000000"/>
                <w:sz w:val="15"/>
              </w:rPr>
              <w:t>01/04/2030</w:t>
            </w:r>
          </w:p>
          <w:bookmarkEnd w:id="3326"/>
        </w:tc>
        <w:tc>
          <w:tcPr>
            <w:tcW w:w="967" w:type="dxa"/>
            <w:tcBorders>
              <w:top w:val="outset" w:color="000000" w:sz="8"/>
              <w:left w:val="outset" w:color="000000" w:sz="8"/>
              <w:bottom w:val="outset" w:color="000000" w:sz="8"/>
              <w:right w:val="outset" w:color="000000" w:sz="8"/>
            </w:tcBorders>
            <w:vAlign w:val="center"/>
          </w:tcPr>
          <w:bookmarkStart w:name="5133" w:id="3327"/>
          <w:p>
            <w:pPr>
              <w:spacing w:after="0"/>
              <w:ind w:left="0"/>
              <w:jc w:val="center"/>
            </w:pPr>
          </w:p>
          <w:bookmarkEnd w:id="33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34" w:id="3328"/>
          <w:p>
            <w:pPr>
              <w:spacing w:after="0"/>
              <w:ind w:left="0"/>
              <w:jc w:val="left"/>
            </w:pPr>
            <w:r>
              <w:rPr>
                <w:rFonts w:ascii="Arial"/>
                <w:b w:val="false"/>
                <w:i w:val="false"/>
                <w:color w:val="000000"/>
                <w:sz w:val="15"/>
              </w:rPr>
              <w:t>amylocaine hydrochloride, dodeclonium bromide</w:t>
            </w:r>
          </w:p>
          <w:bookmarkEnd w:id="3328"/>
        </w:tc>
        <w:tc>
          <w:tcPr>
            <w:tcW w:w="1152" w:type="dxa"/>
            <w:tcBorders>
              <w:top w:val="outset" w:color="000000" w:sz="8"/>
              <w:left w:val="outset" w:color="000000" w:sz="8"/>
              <w:bottom w:val="outset" w:color="000000" w:sz="8"/>
              <w:right w:val="outset" w:color="000000" w:sz="8"/>
            </w:tcBorders>
            <w:vAlign w:val="center"/>
          </w:tcPr>
          <w:bookmarkStart w:name="5135" w:id="3329"/>
          <w:p>
            <w:pPr>
              <w:spacing w:after="0"/>
              <w:ind w:left="0"/>
              <w:jc w:val="center"/>
            </w:pPr>
            <w:r>
              <w:rPr>
                <w:rFonts w:ascii="Arial"/>
                <w:b w:val="false"/>
                <w:i w:val="false"/>
                <w:color w:val="000000"/>
                <w:sz w:val="15"/>
              </w:rPr>
              <w:t>13 років</w:t>
            </w:r>
          </w:p>
          <w:bookmarkEnd w:id="3329"/>
        </w:tc>
        <w:tc>
          <w:tcPr>
            <w:tcW w:w="1361" w:type="dxa"/>
            <w:tcBorders>
              <w:top w:val="outset" w:color="000000" w:sz="8"/>
              <w:left w:val="outset" w:color="000000" w:sz="8"/>
              <w:bottom w:val="outset" w:color="000000" w:sz="8"/>
              <w:right w:val="outset" w:color="000000" w:sz="8"/>
            </w:tcBorders>
            <w:vAlign w:val="center"/>
          </w:tcPr>
          <w:bookmarkStart w:name="5136" w:id="3330"/>
          <w:p>
            <w:pPr>
              <w:spacing w:after="0"/>
              <w:ind w:left="0"/>
              <w:jc w:val="center"/>
            </w:pPr>
            <w:r>
              <w:rPr>
                <w:rFonts w:ascii="Arial"/>
                <w:b w:val="false"/>
                <w:i w:val="false"/>
                <w:color w:val="000000"/>
                <w:sz w:val="15"/>
              </w:rPr>
              <w:t>01/01/2025</w:t>
            </w:r>
          </w:p>
          <w:bookmarkEnd w:id="3330"/>
        </w:tc>
        <w:tc>
          <w:tcPr>
            <w:tcW w:w="1361" w:type="dxa"/>
            <w:tcBorders>
              <w:top w:val="outset" w:color="000000" w:sz="8"/>
              <w:left w:val="outset" w:color="000000" w:sz="8"/>
              <w:bottom w:val="outset" w:color="000000" w:sz="8"/>
              <w:right w:val="outset" w:color="000000" w:sz="8"/>
            </w:tcBorders>
            <w:vAlign w:val="center"/>
          </w:tcPr>
          <w:bookmarkStart w:name="5137" w:id="3331"/>
          <w:p>
            <w:pPr>
              <w:spacing w:after="0"/>
              <w:ind w:left="0"/>
              <w:jc w:val="center"/>
            </w:pPr>
            <w:r>
              <w:rPr>
                <w:rFonts w:ascii="Arial"/>
                <w:b w:val="false"/>
                <w:i w:val="false"/>
                <w:color w:val="000000"/>
                <w:sz w:val="15"/>
              </w:rPr>
              <w:t>01/04/2025</w:t>
            </w:r>
          </w:p>
          <w:bookmarkEnd w:id="3331"/>
        </w:tc>
        <w:tc>
          <w:tcPr>
            <w:tcW w:w="967" w:type="dxa"/>
            <w:tcBorders>
              <w:top w:val="outset" w:color="000000" w:sz="8"/>
              <w:left w:val="outset" w:color="000000" w:sz="8"/>
              <w:bottom w:val="outset" w:color="000000" w:sz="8"/>
              <w:right w:val="outset" w:color="000000" w:sz="8"/>
            </w:tcBorders>
            <w:vAlign w:val="center"/>
          </w:tcPr>
          <w:bookmarkStart w:name="5138" w:id="3332"/>
          <w:p>
            <w:pPr>
              <w:spacing w:after="0"/>
              <w:ind w:left="0"/>
              <w:jc w:val="center"/>
            </w:pPr>
          </w:p>
          <w:bookmarkEnd w:id="33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39" w:id="3333"/>
          <w:p>
            <w:pPr>
              <w:spacing w:after="0"/>
              <w:ind w:left="0"/>
              <w:jc w:val="left"/>
            </w:pPr>
            <w:r>
              <w:rPr>
                <w:rFonts w:ascii="Arial"/>
                <w:b w:val="false"/>
                <w:i w:val="false"/>
                <w:color w:val="000000"/>
                <w:sz w:val="15"/>
              </w:rPr>
              <w:t>anacardium, argentum nitricum, arsenicum album, kalium bichromicum, nux vomica</w:t>
            </w:r>
          </w:p>
          <w:bookmarkEnd w:id="3333"/>
        </w:tc>
        <w:tc>
          <w:tcPr>
            <w:tcW w:w="1152" w:type="dxa"/>
            <w:tcBorders>
              <w:top w:val="outset" w:color="000000" w:sz="8"/>
              <w:left w:val="outset" w:color="000000" w:sz="8"/>
              <w:bottom w:val="outset" w:color="000000" w:sz="8"/>
              <w:right w:val="outset" w:color="000000" w:sz="8"/>
            </w:tcBorders>
            <w:vAlign w:val="center"/>
          </w:tcPr>
          <w:bookmarkStart w:name="5140" w:id="3334"/>
          <w:p>
            <w:pPr>
              <w:spacing w:after="0"/>
              <w:ind w:left="0"/>
              <w:jc w:val="center"/>
            </w:pPr>
            <w:r>
              <w:rPr>
                <w:rFonts w:ascii="Arial"/>
                <w:b w:val="false"/>
                <w:i w:val="false"/>
                <w:color w:val="000000"/>
                <w:sz w:val="15"/>
              </w:rPr>
              <w:t>13 років</w:t>
            </w:r>
          </w:p>
          <w:bookmarkEnd w:id="3334"/>
        </w:tc>
        <w:tc>
          <w:tcPr>
            <w:tcW w:w="1361" w:type="dxa"/>
            <w:tcBorders>
              <w:top w:val="outset" w:color="000000" w:sz="8"/>
              <w:left w:val="outset" w:color="000000" w:sz="8"/>
              <w:bottom w:val="outset" w:color="000000" w:sz="8"/>
              <w:right w:val="outset" w:color="000000" w:sz="8"/>
            </w:tcBorders>
            <w:vAlign w:val="center"/>
          </w:tcPr>
          <w:bookmarkStart w:name="5141" w:id="3335"/>
          <w:p>
            <w:pPr>
              <w:spacing w:after="0"/>
              <w:ind w:left="0"/>
              <w:jc w:val="center"/>
            </w:pPr>
            <w:r>
              <w:rPr>
                <w:rFonts w:ascii="Arial"/>
                <w:b w:val="false"/>
                <w:i w:val="false"/>
                <w:color w:val="000000"/>
                <w:sz w:val="15"/>
              </w:rPr>
              <w:t>01/03/2019</w:t>
            </w:r>
          </w:p>
          <w:bookmarkEnd w:id="3335"/>
        </w:tc>
        <w:tc>
          <w:tcPr>
            <w:tcW w:w="1361" w:type="dxa"/>
            <w:tcBorders>
              <w:top w:val="outset" w:color="000000" w:sz="8"/>
              <w:left w:val="outset" w:color="000000" w:sz="8"/>
              <w:bottom w:val="outset" w:color="000000" w:sz="8"/>
              <w:right w:val="outset" w:color="000000" w:sz="8"/>
            </w:tcBorders>
            <w:vAlign w:val="center"/>
          </w:tcPr>
          <w:bookmarkStart w:name="5142" w:id="3336"/>
          <w:p>
            <w:pPr>
              <w:spacing w:after="0"/>
              <w:ind w:left="0"/>
              <w:jc w:val="center"/>
            </w:pPr>
            <w:r>
              <w:rPr>
                <w:rFonts w:ascii="Arial"/>
                <w:b w:val="false"/>
                <w:i w:val="false"/>
                <w:color w:val="000000"/>
                <w:sz w:val="15"/>
              </w:rPr>
              <w:t>30/05/2019</w:t>
            </w:r>
          </w:p>
          <w:bookmarkEnd w:id="3336"/>
        </w:tc>
        <w:tc>
          <w:tcPr>
            <w:tcW w:w="967" w:type="dxa"/>
            <w:tcBorders>
              <w:top w:val="outset" w:color="000000" w:sz="8"/>
              <w:left w:val="outset" w:color="000000" w:sz="8"/>
              <w:bottom w:val="outset" w:color="000000" w:sz="8"/>
              <w:right w:val="outset" w:color="000000" w:sz="8"/>
            </w:tcBorders>
            <w:vAlign w:val="center"/>
          </w:tcPr>
          <w:bookmarkStart w:name="5143" w:id="3337"/>
          <w:p>
            <w:pPr>
              <w:spacing w:after="0"/>
              <w:ind w:left="0"/>
              <w:jc w:val="center"/>
            </w:pPr>
          </w:p>
          <w:bookmarkEnd w:id="33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44" w:id="3338"/>
          <w:p>
            <w:pPr>
              <w:spacing w:after="0"/>
              <w:ind w:left="0"/>
              <w:jc w:val="left"/>
            </w:pPr>
            <w:r>
              <w:rPr>
                <w:rFonts w:ascii="Arial"/>
                <w:b w:val="false"/>
                <w:i w:val="false"/>
                <w:color w:val="000000"/>
                <w:sz w:val="15"/>
              </w:rPr>
              <w:t>anagrelide</w:t>
            </w:r>
          </w:p>
          <w:bookmarkEnd w:id="3338"/>
        </w:tc>
        <w:tc>
          <w:tcPr>
            <w:tcW w:w="1152" w:type="dxa"/>
            <w:tcBorders>
              <w:top w:val="outset" w:color="000000" w:sz="8"/>
              <w:left w:val="outset" w:color="000000" w:sz="8"/>
              <w:bottom w:val="outset" w:color="000000" w:sz="8"/>
              <w:right w:val="outset" w:color="000000" w:sz="8"/>
            </w:tcBorders>
            <w:vAlign w:val="center"/>
          </w:tcPr>
          <w:bookmarkStart w:name="5145" w:id="3339"/>
          <w:p>
            <w:pPr>
              <w:spacing w:after="0"/>
              <w:ind w:left="0"/>
              <w:jc w:val="center"/>
            </w:pPr>
            <w:r>
              <w:rPr>
                <w:rFonts w:ascii="Arial"/>
                <w:b w:val="false"/>
                <w:i w:val="false"/>
                <w:color w:val="000000"/>
                <w:sz w:val="15"/>
              </w:rPr>
              <w:t>1 рік</w:t>
            </w:r>
          </w:p>
          <w:bookmarkEnd w:id="3339"/>
        </w:tc>
        <w:tc>
          <w:tcPr>
            <w:tcW w:w="1361" w:type="dxa"/>
            <w:tcBorders>
              <w:top w:val="outset" w:color="000000" w:sz="8"/>
              <w:left w:val="outset" w:color="000000" w:sz="8"/>
              <w:bottom w:val="outset" w:color="000000" w:sz="8"/>
              <w:right w:val="outset" w:color="000000" w:sz="8"/>
            </w:tcBorders>
            <w:vAlign w:val="center"/>
          </w:tcPr>
          <w:bookmarkStart w:name="5146" w:id="3340"/>
          <w:p>
            <w:pPr>
              <w:spacing w:after="0"/>
              <w:ind w:left="0"/>
              <w:jc w:val="center"/>
            </w:pPr>
            <w:r>
              <w:rPr>
                <w:rFonts w:ascii="Arial"/>
                <w:b w:val="false"/>
                <w:i w:val="false"/>
                <w:color w:val="000000"/>
                <w:sz w:val="15"/>
              </w:rPr>
              <w:t>13/09/2018</w:t>
            </w:r>
          </w:p>
          <w:bookmarkEnd w:id="3340"/>
        </w:tc>
        <w:tc>
          <w:tcPr>
            <w:tcW w:w="1361" w:type="dxa"/>
            <w:tcBorders>
              <w:top w:val="outset" w:color="000000" w:sz="8"/>
              <w:left w:val="outset" w:color="000000" w:sz="8"/>
              <w:bottom w:val="outset" w:color="000000" w:sz="8"/>
              <w:right w:val="outset" w:color="000000" w:sz="8"/>
            </w:tcBorders>
            <w:vAlign w:val="center"/>
          </w:tcPr>
          <w:bookmarkStart w:name="5147" w:id="3341"/>
          <w:p>
            <w:pPr>
              <w:spacing w:after="0"/>
              <w:ind w:left="0"/>
              <w:jc w:val="center"/>
            </w:pPr>
            <w:r>
              <w:rPr>
                <w:rFonts w:ascii="Arial"/>
                <w:b w:val="false"/>
                <w:i w:val="false"/>
                <w:color w:val="000000"/>
                <w:sz w:val="15"/>
              </w:rPr>
              <w:t>22/11/2018</w:t>
            </w:r>
          </w:p>
          <w:bookmarkEnd w:id="3341"/>
        </w:tc>
        <w:tc>
          <w:tcPr>
            <w:tcW w:w="967" w:type="dxa"/>
            <w:tcBorders>
              <w:top w:val="outset" w:color="000000" w:sz="8"/>
              <w:left w:val="outset" w:color="000000" w:sz="8"/>
              <w:bottom w:val="outset" w:color="000000" w:sz="8"/>
              <w:right w:val="outset" w:color="000000" w:sz="8"/>
            </w:tcBorders>
            <w:vAlign w:val="center"/>
          </w:tcPr>
          <w:bookmarkStart w:name="5148" w:id="3342"/>
          <w:p>
            <w:pPr>
              <w:spacing w:after="0"/>
              <w:ind w:left="0"/>
              <w:jc w:val="center"/>
            </w:pPr>
          </w:p>
          <w:bookmarkEnd w:id="33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49" w:id="3343"/>
          <w:p>
            <w:pPr>
              <w:spacing w:after="0"/>
              <w:ind w:left="0"/>
              <w:jc w:val="left"/>
            </w:pPr>
            <w:r>
              <w:rPr>
                <w:rFonts w:ascii="Arial"/>
                <w:b w:val="false"/>
                <w:i w:val="false"/>
                <w:color w:val="000000"/>
                <w:sz w:val="15"/>
              </w:rPr>
              <w:t>anamirta cocculus, conium maculatum, ambra grisea, petroleum rectificatum</w:t>
            </w:r>
          </w:p>
          <w:bookmarkEnd w:id="3343"/>
        </w:tc>
        <w:tc>
          <w:tcPr>
            <w:tcW w:w="1152" w:type="dxa"/>
            <w:tcBorders>
              <w:top w:val="outset" w:color="000000" w:sz="8"/>
              <w:left w:val="outset" w:color="000000" w:sz="8"/>
              <w:bottom w:val="outset" w:color="000000" w:sz="8"/>
              <w:right w:val="outset" w:color="000000" w:sz="8"/>
            </w:tcBorders>
            <w:vAlign w:val="center"/>
          </w:tcPr>
          <w:bookmarkStart w:name="5150" w:id="3344"/>
          <w:p>
            <w:pPr>
              <w:spacing w:after="0"/>
              <w:ind w:left="0"/>
              <w:jc w:val="center"/>
            </w:pPr>
            <w:r>
              <w:rPr>
                <w:rFonts w:ascii="Arial"/>
                <w:b w:val="false"/>
                <w:i w:val="false"/>
                <w:color w:val="000000"/>
                <w:sz w:val="15"/>
              </w:rPr>
              <w:t>13 років</w:t>
            </w:r>
          </w:p>
          <w:bookmarkEnd w:id="3344"/>
        </w:tc>
        <w:tc>
          <w:tcPr>
            <w:tcW w:w="1361" w:type="dxa"/>
            <w:tcBorders>
              <w:top w:val="outset" w:color="000000" w:sz="8"/>
              <w:left w:val="outset" w:color="000000" w:sz="8"/>
              <w:bottom w:val="outset" w:color="000000" w:sz="8"/>
              <w:right w:val="outset" w:color="000000" w:sz="8"/>
            </w:tcBorders>
            <w:vAlign w:val="center"/>
          </w:tcPr>
          <w:bookmarkStart w:name="5151" w:id="3345"/>
          <w:p>
            <w:pPr>
              <w:spacing w:after="0"/>
              <w:ind w:left="0"/>
              <w:jc w:val="center"/>
            </w:pPr>
            <w:r>
              <w:rPr>
                <w:rFonts w:ascii="Arial"/>
                <w:b w:val="false"/>
                <w:i w:val="false"/>
                <w:color w:val="000000"/>
                <w:sz w:val="15"/>
              </w:rPr>
              <w:t>01/03/2019</w:t>
            </w:r>
          </w:p>
          <w:bookmarkEnd w:id="3345"/>
        </w:tc>
        <w:tc>
          <w:tcPr>
            <w:tcW w:w="1361" w:type="dxa"/>
            <w:tcBorders>
              <w:top w:val="outset" w:color="000000" w:sz="8"/>
              <w:left w:val="outset" w:color="000000" w:sz="8"/>
              <w:bottom w:val="outset" w:color="000000" w:sz="8"/>
              <w:right w:val="outset" w:color="000000" w:sz="8"/>
            </w:tcBorders>
            <w:vAlign w:val="center"/>
          </w:tcPr>
          <w:bookmarkStart w:name="5152" w:id="3346"/>
          <w:p>
            <w:pPr>
              <w:spacing w:after="0"/>
              <w:ind w:left="0"/>
              <w:jc w:val="center"/>
            </w:pPr>
            <w:r>
              <w:rPr>
                <w:rFonts w:ascii="Arial"/>
                <w:b w:val="false"/>
                <w:i w:val="false"/>
                <w:color w:val="000000"/>
                <w:sz w:val="15"/>
              </w:rPr>
              <w:t>30/05/2019</w:t>
            </w:r>
          </w:p>
          <w:bookmarkEnd w:id="3346"/>
        </w:tc>
        <w:tc>
          <w:tcPr>
            <w:tcW w:w="967" w:type="dxa"/>
            <w:tcBorders>
              <w:top w:val="outset" w:color="000000" w:sz="8"/>
              <w:left w:val="outset" w:color="000000" w:sz="8"/>
              <w:bottom w:val="outset" w:color="000000" w:sz="8"/>
              <w:right w:val="outset" w:color="000000" w:sz="8"/>
            </w:tcBorders>
            <w:vAlign w:val="center"/>
          </w:tcPr>
          <w:bookmarkStart w:name="5153" w:id="3347"/>
          <w:p>
            <w:pPr>
              <w:spacing w:after="0"/>
              <w:ind w:left="0"/>
              <w:jc w:val="center"/>
            </w:pPr>
          </w:p>
          <w:bookmarkEnd w:id="33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54" w:id="3348"/>
          <w:p>
            <w:pPr>
              <w:spacing w:after="0"/>
              <w:ind w:left="0"/>
              <w:jc w:val="left"/>
            </w:pPr>
            <w:r>
              <w:rPr>
                <w:rFonts w:ascii="Arial"/>
                <w:b w:val="false"/>
                <w:i w:val="false"/>
                <w:color w:val="000000"/>
                <w:sz w:val="15"/>
              </w:rPr>
              <w:t>anas barbariae</w:t>
            </w:r>
          </w:p>
          <w:bookmarkEnd w:id="3348"/>
        </w:tc>
        <w:tc>
          <w:tcPr>
            <w:tcW w:w="1152" w:type="dxa"/>
            <w:tcBorders>
              <w:top w:val="outset" w:color="000000" w:sz="8"/>
              <w:left w:val="outset" w:color="000000" w:sz="8"/>
              <w:bottom w:val="outset" w:color="000000" w:sz="8"/>
              <w:right w:val="outset" w:color="000000" w:sz="8"/>
            </w:tcBorders>
            <w:vAlign w:val="center"/>
          </w:tcPr>
          <w:bookmarkStart w:name="5155" w:id="3349"/>
          <w:p>
            <w:pPr>
              <w:spacing w:after="0"/>
              <w:ind w:left="0"/>
              <w:jc w:val="center"/>
            </w:pPr>
            <w:r>
              <w:rPr>
                <w:rFonts w:ascii="Arial"/>
                <w:b w:val="false"/>
                <w:i w:val="false"/>
                <w:color w:val="000000"/>
                <w:sz w:val="15"/>
              </w:rPr>
              <w:t>13 років</w:t>
            </w:r>
          </w:p>
          <w:bookmarkEnd w:id="3349"/>
        </w:tc>
        <w:tc>
          <w:tcPr>
            <w:tcW w:w="1361" w:type="dxa"/>
            <w:tcBorders>
              <w:top w:val="outset" w:color="000000" w:sz="8"/>
              <w:left w:val="outset" w:color="000000" w:sz="8"/>
              <w:bottom w:val="outset" w:color="000000" w:sz="8"/>
              <w:right w:val="outset" w:color="000000" w:sz="8"/>
            </w:tcBorders>
            <w:vAlign w:val="center"/>
          </w:tcPr>
          <w:bookmarkStart w:name="5156" w:id="3350"/>
          <w:p>
            <w:pPr>
              <w:spacing w:after="0"/>
              <w:ind w:left="0"/>
              <w:jc w:val="center"/>
            </w:pPr>
            <w:r>
              <w:rPr>
                <w:rFonts w:ascii="Arial"/>
                <w:b w:val="false"/>
                <w:i w:val="false"/>
                <w:color w:val="000000"/>
                <w:sz w:val="15"/>
              </w:rPr>
              <w:t>01/03/2019</w:t>
            </w:r>
          </w:p>
          <w:bookmarkEnd w:id="3350"/>
        </w:tc>
        <w:tc>
          <w:tcPr>
            <w:tcW w:w="1361" w:type="dxa"/>
            <w:tcBorders>
              <w:top w:val="outset" w:color="000000" w:sz="8"/>
              <w:left w:val="outset" w:color="000000" w:sz="8"/>
              <w:bottom w:val="outset" w:color="000000" w:sz="8"/>
              <w:right w:val="outset" w:color="000000" w:sz="8"/>
            </w:tcBorders>
            <w:vAlign w:val="center"/>
          </w:tcPr>
          <w:bookmarkStart w:name="5157" w:id="3351"/>
          <w:p>
            <w:pPr>
              <w:spacing w:after="0"/>
              <w:ind w:left="0"/>
              <w:jc w:val="center"/>
            </w:pPr>
            <w:r>
              <w:rPr>
                <w:rFonts w:ascii="Arial"/>
                <w:b w:val="false"/>
                <w:i w:val="false"/>
                <w:color w:val="000000"/>
                <w:sz w:val="15"/>
              </w:rPr>
              <w:t>30/05/2019</w:t>
            </w:r>
          </w:p>
          <w:bookmarkEnd w:id="3351"/>
        </w:tc>
        <w:tc>
          <w:tcPr>
            <w:tcW w:w="967" w:type="dxa"/>
            <w:tcBorders>
              <w:top w:val="outset" w:color="000000" w:sz="8"/>
              <w:left w:val="outset" w:color="000000" w:sz="8"/>
              <w:bottom w:val="outset" w:color="000000" w:sz="8"/>
              <w:right w:val="outset" w:color="000000" w:sz="8"/>
            </w:tcBorders>
            <w:vAlign w:val="center"/>
          </w:tcPr>
          <w:bookmarkStart w:name="5158" w:id="3352"/>
          <w:p>
            <w:pPr>
              <w:spacing w:after="0"/>
              <w:ind w:left="0"/>
              <w:jc w:val="center"/>
            </w:pPr>
          </w:p>
          <w:bookmarkEnd w:id="33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59" w:id="3353"/>
          <w:p>
            <w:pPr>
              <w:spacing w:after="0"/>
              <w:ind w:left="0"/>
              <w:jc w:val="left"/>
            </w:pPr>
            <w:r>
              <w:rPr>
                <w:rFonts w:ascii="Arial"/>
                <w:b w:val="false"/>
                <w:i w:val="false"/>
                <w:color w:val="000000"/>
                <w:sz w:val="15"/>
              </w:rPr>
              <w:t>anastrozole</w:t>
            </w:r>
          </w:p>
          <w:bookmarkEnd w:id="3353"/>
        </w:tc>
        <w:tc>
          <w:tcPr>
            <w:tcW w:w="1152" w:type="dxa"/>
            <w:tcBorders>
              <w:top w:val="outset" w:color="000000" w:sz="8"/>
              <w:left w:val="outset" w:color="000000" w:sz="8"/>
              <w:bottom w:val="outset" w:color="000000" w:sz="8"/>
              <w:right w:val="outset" w:color="000000" w:sz="8"/>
            </w:tcBorders>
            <w:vAlign w:val="center"/>
          </w:tcPr>
          <w:bookmarkStart w:name="5160" w:id="3354"/>
          <w:p>
            <w:pPr>
              <w:spacing w:after="0"/>
              <w:ind w:left="0"/>
              <w:jc w:val="center"/>
            </w:pPr>
            <w:r>
              <w:rPr>
                <w:rFonts w:ascii="Arial"/>
                <w:b w:val="false"/>
                <w:i w:val="false"/>
                <w:color w:val="000000"/>
                <w:sz w:val="15"/>
              </w:rPr>
              <w:t>5 років</w:t>
            </w:r>
          </w:p>
          <w:bookmarkEnd w:id="3354"/>
        </w:tc>
        <w:tc>
          <w:tcPr>
            <w:tcW w:w="1361" w:type="dxa"/>
            <w:tcBorders>
              <w:top w:val="outset" w:color="000000" w:sz="8"/>
              <w:left w:val="outset" w:color="000000" w:sz="8"/>
              <w:bottom w:val="outset" w:color="000000" w:sz="8"/>
              <w:right w:val="outset" w:color="000000" w:sz="8"/>
            </w:tcBorders>
            <w:vAlign w:val="center"/>
          </w:tcPr>
          <w:bookmarkStart w:name="5161" w:id="3355"/>
          <w:p>
            <w:pPr>
              <w:spacing w:after="0"/>
              <w:ind w:left="0"/>
              <w:jc w:val="center"/>
            </w:pPr>
            <w:r>
              <w:rPr>
                <w:rFonts w:ascii="Arial"/>
                <w:b w:val="false"/>
                <w:i w:val="false"/>
                <w:color w:val="000000"/>
                <w:sz w:val="15"/>
              </w:rPr>
              <w:t>11/08/2022</w:t>
            </w:r>
          </w:p>
          <w:bookmarkEnd w:id="3355"/>
        </w:tc>
        <w:tc>
          <w:tcPr>
            <w:tcW w:w="1361" w:type="dxa"/>
            <w:tcBorders>
              <w:top w:val="outset" w:color="000000" w:sz="8"/>
              <w:left w:val="outset" w:color="000000" w:sz="8"/>
              <w:bottom w:val="outset" w:color="000000" w:sz="8"/>
              <w:right w:val="outset" w:color="000000" w:sz="8"/>
            </w:tcBorders>
            <w:vAlign w:val="center"/>
          </w:tcPr>
          <w:bookmarkStart w:name="5162" w:id="3356"/>
          <w:p>
            <w:pPr>
              <w:spacing w:after="0"/>
              <w:ind w:left="0"/>
              <w:jc w:val="center"/>
            </w:pPr>
            <w:r>
              <w:rPr>
                <w:rFonts w:ascii="Arial"/>
                <w:b w:val="false"/>
                <w:i w:val="false"/>
                <w:color w:val="000000"/>
                <w:sz w:val="15"/>
              </w:rPr>
              <w:t>09/11/2022</w:t>
            </w:r>
          </w:p>
          <w:bookmarkEnd w:id="3356"/>
        </w:tc>
        <w:tc>
          <w:tcPr>
            <w:tcW w:w="967" w:type="dxa"/>
            <w:tcBorders>
              <w:top w:val="outset" w:color="000000" w:sz="8"/>
              <w:left w:val="outset" w:color="000000" w:sz="8"/>
              <w:bottom w:val="outset" w:color="000000" w:sz="8"/>
              <w:right w:val="outset" w:color="000000" w:sz="8"/>
            </w:tcBorders>
            <w:vAlign w:val="center"/>
          </w:tcPr>
          <w:bookmarkStart w:name="5163" w:id="3357"/>
          <w:p>
            <w:pPr>
              <w:spacing w:after="0"/>
              <w:ind w:left="0"/>
              <w:jc w:val="center"/>
            </w:pPr>
          </w:p>
          <w:bookmarkEnd w:id="33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64" w:id="3358"/>
          <w:p>
            <w:pPr>
              <w:spacing w:after="0"/>
              <w:ind w:left="0"/>
              <w:jc w:val="left"/>
            </w:pPr>
            <w:r>
              <w:rPr>
                <w:rFonts w:ascii="Arial"/>
                <w:b w:val="false"/>
                <w:i w:val="false"/>
                <w:color w:val="000000"/>
                <w:sz w:val="15"/>
              </w:rPr>
              <w:t>anatoxin staphylococcal native mixed alpha, beta and delta</w:t>
            </w:r>
          </w:p>
          <w:bookmarkEnd w:id="3358"/>
        </w:tc>
        <w:tc>
          <w:tcPr>
            <w:tcW w:w="1152" w:type="dxa"/>
            <w:tcBorders>
              <w:top w:val="outset" w:color="000000" w:sz="8"/>
              <w:left w:val="outset" w:color="000000" w:sz="8"/>
              <w:bottom w:val="outset" w:color="000000" w:sz="8"/>
              <w:right w:val="outset" w:color="000000" w:sz="8"/>
            </w:tcBorders>
            <w:vAlign w:val="center"/>
          </w:tcPr>
          <w:bookmarkStart w:name="5165" w:id="3359"/>
          <w:p>
            <w:pPr>
              <w:spacing w:after="0"/>
              <w:ind w:left="0"/>
              <w:jc w:val="center"/>
            </w:pPr>
            <w:r>
              <w:rPr>
                <w:rFonts w:ascii="Arial"/>
                <w:b w:val="false"/>
                <w:i w:val="false"/>
                <w:color w:val="000000"/>
                <w:sz w:val="15"/>
              </w:rPr>
              <w:t>13 років</w:t>
            </w:r>
          </w:p>
          <w:bookmarkEnd w:id="3359"/>
        </w:tc>
        <w:tc>
          <w:tcPr>
            <w:tcW w:w="1361" w:type="dxa"/>
            <w:tcBorders>
              <w:top w:val="outset" w:color="000000" w:sz="8"/>
              <w:left w:val="outset" w:color="000000" w:sz="8"/>
              <w:bottom w:val="outset" w:color="000000" w:sz="8"/>
              <w:right w:val="outset" w:color="000000" w:sz="8"/>
            </w:tcBorders>
            <w:vAlign w:val="center"/>
          </w:tcPr>
          <w:bookmarkStart w:name="5166" w:id="3360"/>
          <w:p>
            <w:pPr>
              <w:spacing w:after="0"/>
              <w:ind w:left="0"/>
              <w:jc w:val="center"/>
            </w:pPr>
            <w:r>
              <w:rPr>
                <w:rFonts w:ascii="Arial"/>
                <w:b w:val="false"/>
                <w:i w:val="false"/>
                <w:color w:val="000000"/>
                <w:sz w:val="15"/>
              </w:rPr>
              <w:t>01/01/2025</w:t>
            </w:r>
          </w:p>
          <w:bookmarkEnd w:id="3360"/>
        </w:tc>
        <w:tc>
          <w:tcPr>
            <w:tcW w:w="1361" w:type="dxa"/>
            <w:tcBorders>
              <w:top w:val="outset" w:color="000000" w:sz="8"/>
              <w:left w:val="outset" w:color="000000" w:sz="8"/>
              <w:bottom w:val="outset" w:color="000000" w:sz="8"/>
              <w:right w:val="outset" w:color="000000" w:sz="8"/>
            </w:tcBorders>
            <w:vAlign w:val="center"/>
          </w:tcPr>
          <w:bookmarkStart w:name="5167" w:id="3361"/>
          <w:p>
            <w:pPr>
              <w:spacing w:after="0"/>
              <w:ind w:left="0"/>
              <w:jc w:val="center"/>
            </w:pPr>
            <w:r>
              <w:rPr>
                <w:rFonts w:ascii="Arial"/>
                <w:b w:val="false"/>
                <w:i w:val="false"/>
                <w:color w:val="000000"/>
                <w:sz w:val="15"/>
              </w:rPr>
              <w:t>01/04/2025</w:t>
            </w:r>
          </w:p>
          <w:bookmarkEnd w:id="3361"/>
        </w:tc>
        <w:tc>
          <w:tcPr>
            <w:tcW w:w="967" w:type="dxa"/>
            <w:tcBorders>
              <w:top w:val="outset" w:color="000000" w:sz="8"/>
              <w:left w:val="outset" w:color="000000" w:sz="8"/>
              <w:bottom w:val="outset" w:color="000000" w:sz="8"/>
              <w:right w:val="outset" w:color="000000" w:sz="8"/>
            </w:tcBorders>
            <w:vAlign w:val="center"/>
          </w:tcPr>
          <w:bookmarkStart w:name="5168" w:id="3362"/>
          <w:p>
            <w:pPr>
              <w:spacing w:after="0"/>
              <w:ind w:left="0"/>
              <w:jc w:val="center"/>
            </w:pPr>
          </w:p>
          <w:bookmarkEnd w:id="33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69" w:id="3363"/>
          <w:p>
            <w:pPr>
              <w:spacing w:after="0"/>
              <w:ind w:left="0"/>
              <w:jc w:val="left"/>
            </w:pPr>
            <w:r>
              <w:rPr>
                <w:rFonts w:ascii="Arial"/>
                <w:b w:val="false"/>
                <w:i w:val="false"/>
                <w:color w:val="000000"/>
                <w:sz w:val="15"/>
              </w:rPr>
              <w:t>anethole, dichlorobenzyl alcohol, mentha piperita, menthol</w:t>
            </w:r>
          </w:p>
          <w:bookmarkEnd w:id="3363"/>
        </w:tc>
        <w:tc>
          <w:tcPr>
            <w:tcW w:w="1152" w:type="dxa"/>
            <w:tcBorders>
              <w:top w:val="outset" w:color="000000" w:sz="8"/>
              <w:left w:val="outset" w:color="000000" w:sz="8"/>
              <w:bottom w:val="outset" w:color="000000" w:sz="8"/>
              <w:right w:val="outset" w:color="000000" w:sz="8"/>
            </w:tcBorders>
            <w:vAlign w:val="center"/>
          </w:tcPr>
          <w:bookmarkStart w:name="5170" w:id="3364"/>
          <w:p>
            <w:pPr>
              <w:spacing w:after="0"/>
              <w:ind w:left="0"/>
              <w:jc w:val="center"/>
            </w:pPr>
            <w:r>
              <w:rPr>
                <w:rFonts w:ascii="Arial"/>
                <w:b w:val="false"/>
                <w:i w:val="false"/>
                <w:color w:val="000000"/>
                <w:sz w:val="15"/>
              </w:rPr>
              <w:t>13 років</w:t>
            </w:r>
          </w:p>
          <w:bookmarkEnd w:id="3364"/>
        </w:tc>
        <w:tc>
          <w:tcPr>
            <w:tcW w:w="1361" w:type="dxa"/>
            <w:tcBorders>
              <w:top w:val="outset" w:color="000000" w:sz="8"/>
              <w:left w:val="outset" w:color="000000" w:sz="8"/>
              <w:bottom w:val="outset" w:color="000000" w:sz="8"/>
              <w:right w:val="outset" w:color="000000" w:sz="8"/>
            </w:tcBorders>
            <w:vAlign w:val="center"/>
          </w:tcPr>
          <w:bookmarkStart w:name="5171" w:id="3365"/>
          <w:p>
            <w:pPr>
              <w:spacing w:after="0"/>
              <w:ind w:left="0"/>
              <w:jc w:val="center"/>
            </w:pPr>
            <w:r>
              <w:rPr>
                <w:rFonts w:ascii="Arial"/>
                <w:b w:val="false"/>
                <w:i w:val="false"/>
                <w:color w:val="000000"/>
                <w:sz w:val="15"/>
              </w:rPr>
              <w:t>01/03/2019</w:t>
            </w:r>
          </w:p>
          <w:bookmarkEnd w:id="3365"/>
        </w:tc>
        <w:tc>
          <w:tcPr>
            <w:tcW w:w="1361" w:type="dxa"/>
            <w:tcBorders>
              <w:top w:val="outset" w:color="000000" w:sz="8"/>
              <w:left w:val="outset" w:color="000000" w:sz="8"/>
              <w:bottom w:val="outset" w:color="000000" w:sz="8"/>
              <w:right w:val="outset" w:color="000000" w:sz="8"/>
            </w:tcBorders>
            <w:vAlign w:val="center"/>
          </w:tcPr>
          <w:bookmarkStart w:name="5172" w:id="3366"/>
          <w:p>
            <w:pPr>
              <w:spacing w:after="0"/>
              <w:ind w:left="0"/>
              <w:jc w:val="center"/>
            </w:pPr>
            <w:r>
              <w:rPr>
                <w:rFonts w:ascii="Arial"/>
                <w:b w:val="false"/>
                <w:i w:val="false"/>
                <w:color w:val="000000"/>
                <w:sz w:val="15"/>
              </w:rPr>
              <w:t>30/05/2019</w:t>
            </w:r>
          </w:p>
          <w:bookmarkEnd w:id="3366"/>
        </w:tc>
        <w:tc>
          <w:tcPr>
            <w:tcW w:w="967" w:type="dxa"/>
            <w:tcBorders>
              <w:top w:val="outset" w:color="000000" w:sz="8"/>
              <w:left w:val="outset" w:color="000000" w:sz="8"/>
              <w:bottom w:val="outset" w:color="000000" w:sz="8"/>
              <w:right w:val="outset" w:color="000000" w:sz="8"/>
            </w:tcBorders>
            <w:vAlign w:val="center"/>
          </w:tcPr>
          <w:bookmarkStart w:name="5173" w:id="3367"/>
          <w:p>
            <w:pPr>
              <w:spacing w:after="0"/>
              <w:ind w:left="0"/>
              <w:jc w:val="center"/>
            </w:pPr>
          </w:p>
          <w:bookmarkEnd w:id="33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74" w:id="3368"/>
          <w:p>
            <w:pPr>
              <w:spacing w:after="0"/>
              <w:ind w:left="0"/>
              <w:jc w:val="left"/>
            </w:pPr>
            <w:r>
              <w:rPr>
                <w:rFonts w:ascii="Arial"/>
                <w:b w:val="false"/>
                <w:i w:val="false"/>
                <w:color w:val="000000"/>
                <w:sz w:val="15"/>
              </w:rPr>
              <w:t>anethum graveolens</w:t>
            </w:r>
          </w:p>
          <w:bookmarkEnd w:id="3368"/>
        </w:tc>
        <w:tc>
          <w:tcPr>
            <w:tcW w:w="1152" w:type="dxa"/>
            <w:tcBorders>
              <w:top w:val="outset" w:color="000000" w:sz="8"/>
              <w:left w:val="outset" w:color="000000" w:sz="8"/>
              <w:bottom w:val="outset" w:color="000000" w:sz="8"/>
              <w:right w:val="outset" w:color="000000" w:sz="8"/>
            </w:tcBorders>
            <w:vAlign w:val="center"/>
          </w:tcPr>
          <w:bookmarkStart w:name="5175" w:id="3369"/>
          <w:p>
            <w:pPr>
              <w:spacing w:after="0"/>
              <w:ind w:left="0"/>
              <w:jc w:val="center"/>
            </w:pPr>
            <w:r>
              <w:rPr>
                <w:rFonts w:ascii="Arial"/>
                <w:b w:val="false"/>
                <w:i w:val="false"/>
                <w:color w:val="000000"/>
                <w:sz w:val="15"/>
              </w:rPr>
              <w:t>13 років</w:t>
            </w:r>
          </w:p>
          <w:bookmarkEnd w:id="3369"/>
        </w:tc>
        <w:tc>
          <w:tcPr>
            <w:tcW w:w="1361" w:type="dxa"/>
            <w:tcBorders>
              <w:top w:val="outset" w:color="000000" w:sz="8"/>
              <w:left w:val="outset" w:color="000000" w:sz="8"/>
              <w:bottom w:val="outset" w:color="000000" w:sz="8"/>
              <w:right w:val="outset" w:color="000000" w:sz="8"/>
            </w:tcBorders>
            <w:vAlign w:val="center"/>
          </w:tcPr>
          <w:bookmarkStart w:name="5176" w:id="3370"/>
          <w:p>
            <w:pPr>
              <w:spacing w:after="0"/>
              <w:ind w:left="0"/>
              <w:jc w:val="center"/>
            </w:pPr>
            <w:r>
              <w:rPr>
                <w:rFonts w:ascii="Arial"/>
                <w:b w:val="false"/>
                <w:i w:val="false"/>
                <w:color w:val="000000"/>
                <w:sz w:val="15"/>
              </w:rPr>
              <w:t>01/03/2019</w:t>
            </w:r>
          </w:p>
          <w:bookmarkEnd w:id="3370"/>
        </w:tc>
        <w:tc>
          <w:tcPr>
            <w:tcW w:w="1361" w:type="dxa"/>
            <w:tcBorders>
              <w:top w:val="outset" w:color="000000" w:sz="8"/>
              <w:left w:val="outset" w:color="000000" w:sz="8"/>
              <w:bottom w:val="outset" w:color="000000" w:sz="8"/>
              <w:right w:val="outset" w:color="000000" w:sz="8"/>
            </w:tcBorders>
            <w:vAlign w:val="center"/>
          </w:tcPr>
          <w:bookmarkStart w:name="5177" w:id="3371"/>
          <w:p>
            <w:pPr>
              <w:spacing w:after="0"/>
              <w:ind w:left="0"/>
              <w:jc w:val="center"/>
            </w:pPr>
            <w:r>
              <w:rPr>
                <w:rFonts w:ascii="Arial"/>
                <w:b w:val="false"/>
                <w:i w:val="false"/>
                <w:color w:val="000000"/>
                <w:sz w:val="15"/>
              </w:rPr>
              <w:t>30/05/2019</w:t>
            </w:r>
          </w:p>
          <w:bookmarkEnd w:id="3371"/>
        </w:tc>
        <w:tc>
          <w:tcPr>
            <w:tcW w:w="967" w:type="dxa"/>
            <w:tcBorders>
              <w:top w:val="outset" w:color="000000" w:sz="8"/>
              <w:left w:val="outset" w:color="000000" w:sz="8"/>
              <w:bottom w:val="outset" w:color="000000" w:sz="8"/>
              <w:right w:val="outset" w:color="000000" w:sz="8"/>
            </w:tcBorders>
            <w:vAlign w:val="center"/>
          </w:tcPr>
          <w:bookmarkStart w:name="5178" w:id="3372"/>
          <w:p>
            <w:pPr>
              <w:spacing w:after="0"/>
              <w:ind w:left="0"/>
              <w:jc w:val="center"/>
            </w:pPr>
          </w:p>
          <w:bookmarkEnd w:id="33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79" w:id="3373"/>
          <w:p>
            <w:pPr>
              <w:spacing w:after="0"/>
              <w:ind w:left="0"/>
              <w:jc w:val="left"/>
            </w:pPr>
            <w:r>
              <w:rPr>
                <w:rFonts w:ascii="Arial"/>
                <w:b w:val="false"/>
                <w:i w:val="false"/>
                <w:color w:val="000000"/>
                <w:sz w:val="15"/>
              </w:rPr>
              <w:t>anethum graveolens, calamus, glycyrrhiza glabra, matricaria, mentha piperita</w:t>
            </w:r>
          </w:p>
          <w:bookmarkEnd w:id="3373"/>
        </w:tc>
        <w:tc>
          <w:tcPr>
            <w:tcW w:w="1152" w:type="dxa"/>
            <w:tcBorders>
              <w:top w:val="outset" w:color="000000" w:sz="8"/>
              <w:left w:val="outset" w:color="000000" w:sz="8"/>
              <w:bottom w:val="outset" w:color="000000" w:sz="8"/>
              <w:right w:val="outset" w:color="000000" w:sz="8"/>
            </w:tcBorders>
            <w:vAlign w:val="center"/>
          </w:tcPr>
          <w:bookmarkStart w:name="5180" w:id="3374"/>
          <w:p>
            <w:pPr>
              <w:spacing w:after="0"/>
              <w:ind w:left="0"/>
              <w:jc w:val="center"/>
            </w:pPr>
            <w:r>
              <w:rPr>
                <w:rFonts w:ascii="Arial"/>
                <w:b w:val="false"/>
                <w:i w:val="false"/>
                <w:color w:val="000000"/>
                <w:sz w:val="15"/>
              </w:rPr>
              <w:t>13 років</w:t>
            </w:r>
          </w:p>
          <w:bookmarkEnd w:id="3374"/>
        </w:tc>
        <w:tc>
          <w:tcPr>
            <w:tcW w:w="1361" w:type="dxa"/>
            <w:tcBorders>
              <w:top w:val="outset" w:color="000000" w:sz="8"/>
              <w:left w:val="outset" w:color="000000" w:sz="8"/>
              <w:bottom w:val="outset" w:color="000000" w:sz="8"/>
              <w:right w:val="outset" w:color="000000" w:sz="8"/>
            </w:tcBorders>
            <w:vAlign w:val="center"/>
          </w:tcPr>
          <w:bookmarkStart w:name="5181" w:id="3375"/>
          <w:p>
            <w:pPr>
              <w:spacing w:after="0"/>
              <w:ind w:left="0"/>
              <w:jc w:val="center"/>
            </w:pPr>
            <w:r>
              <w:rPr>
                <w:rFonts w:ascii="Arial"/>
                <w:b w:val="false"/>
                <w:i w:val="false"/>
                <w:color w:val="000000"/>
                <w:sz w:val="15"/>
              </w:rPr>
              <w:t>01/03/2019</w:t>
            </w:r>
          </w:p>
          <w:bookmarkEnd w:id="3375"/>
        </w:tc>
        <w:tc>
          <w:tcPr>
            <w:tcW w:w="1361" w:type="dxa"/>
            <w:tcBorders>
              <w:top w:val="outset" w:color="000000" w:sz="8"/>
              <w:left w:val="outset" w:color="000000" w:sz="8"/>
              <w:bottom w:val="outset" w:color="000000" w:sz="8"/>
              <w:right w:val="outset" w:color="000000" w:sz="8"/>
            </w:tcBorders>
            <w:vAlign w:val="center"/>
          </w:tcPr>
          <w:bookmarkStart w:name="5182" w:id="3376"/>
          <w:p>
            <w:pPr>
              <w:spacing w:after="0"/>
              <w:ind w:left="0"/>
              <w:jc w:val="center"/>
            </w:pPr>
            <w:r>
              <w:rPr>
                <w:rFonts w:ascii="Arial"/>
                <w:b w:val="false"/>
                <w:i w:val="false"/>
                <w:color w:val="000000"/>
                <w:sz w:val="15"/>
              </w:rPr>
              <w:t>30/05/2019</w:t>
            </w:r>
          </w:p>
          <w:bookmarkEnd w:id="3376"/>
        </w:tc>
        <w:tc>
          <w:tcPr>
            <w:tcW w:w="967" w:type="dxa"/>
            <w:tcBorders>
              <w:top w:val="outset" w:color="000000" w:sz="8"/>
              <w:left w:val="outset" w:color="000000" w:sz="8"/>
              <w:bottom w:val="outset" w:color="000000" w:sz="8"/>
              <w:right w:val="outset" w:color="000000" w:sz="8"/>
            </w:tcBorders>
            <w:vAlign w:val="center"/>
          </w:tcPr>
          <w:bookmarkStart w:name="5183" w:id="3377"/>
          <w:p>
            <w:pPr>
              <w:spacing w:after="0"/>
              <w:ind w:left="0"/>
              <w:jc w:val="center"/>
            </w:pPr>
          </w:p>
          <w:bookmarkEnd w:id="33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84" w:id="3378"/>
          <w:p>
            <w:pPr>
              <w:spacing w:after="0"/>
              <w:ind w:left="0"/>
              <w:jc w:val="left"/>
            </w:pPr>
            <w:r>
              <w:rPr>
                <w:rFonts w:ascii="Arial"/>
                <w:b w:val="false"/>
                <w:i w:val="false"/>
                <w:color w:val="000000"/>
                <w:sz w:val="15"/>
              </w:rPr>
              <w:t>anethum graveolens, calendula, eleutherococcus senticosus, mentha piperita, uva ursi</w:t>
            </w:r>
          </w:p>
          <w:bookmarkEnd w:id="3378"/>
        </w:tc>
        <w:tc>
          <w:tcPr>
            <w:tcW w:w="1152" w:type="dxa"/>
            <w:tcBorders>
              <w:top w:val="outset" w:color="000000" w:sz="8"/>
              <w:left w:val="outset" w:color="000000" w:sz="8"/>
              <w:bottom w:val="outset" w:color="000000" w:sz="8"/>
              <w:right w:val="outset" w:color="000000" w:sz="8"/>
            </w:tcBorders>
            <w:vAlign w:val="center"/>
          </w:tcPr>
          <w:bookmarkStart w:name="5185" w:id="3379"/>
          <w:p>
            <w:pPr>
              <w:spacing w:after="0"/>
              <w:ind w:left="0"/>
              <w:jc w:val="center"/>
            </w:pPr>
            <w:r>
              <w:rPr>
                <w:rFonts w:ascii="Arial"/>
                <w:b w:val="false"/>
                <w:i w:val="false"/>
                <w:color w:val="000000"/>
                <w:sz w:val="15"/>
              </w:rPr>
              <w:t>13 років</w:t>
            </w:r>
          </w:p>
          <w:bookmarkEnd w:id="3379"/>
        </w:tc>
        <w:tc>
          <w:tcPr>
            <w:tcW w:w="1361" w:type="dxa"/>
            <w:tcBorders>
              <w:top w:val="outset" w:color="000000" w:sz="8"/>
              <w:left w:val="outset" w:color="000000" w:sz="8"/>
              <w:bottom w:val="outset" w:color="000000" w:sz="8"/>
              <w:right w:val="outset" w:color="000000" w:sz="8"/>
            </w:tcBorders>
            <w:vAlign w:val="center"/>
          </w:tcPr>
          <w:bookmarkStart w:name="5186" w:id="3380"/>
          <w:p>
            <w:pPr>
              <w:spacing w:after="0"/>
              <w:ind w:left="0"/>
              <w:jc w:val="center"/>
            </w:pPr>
            <w:r>
              <w:rPr>
                <w:rFonts w:ascii="Arial"/>
                <w:b w:val="false"/>
                <w:i w:val="false"/>
                <w:color w:val="000000"/>
                <w:sz w:val="15"/>
              </w:rPr>
              <w:t>01/03/2019</w:t>
            </w:r>
          </w:p>
          <w:bookmarkEnd w:id="3380"/>
        </w:tc>
        <w:tc>
          <w:tcPr>
            <w:tcW w:w="1361" w:type="dxa"/>
            <w:tcBorders>
              <w:top w:val="outset" w:color="000000" w:sz="8"/>
              <w:left w:val="outset" w:color="000000" w:sz="8"/>
              <w:bottom w:val="outset" w:color="000000" w:sz="8"/>
              <w:right w:val="outset" w:color="000000" w:sz="8"/>
            </w:tcBorders>
            <w:vAlign w:val="center"/>
          </w:tcPr>
          <w:bookmarkStart w:name="5187" w:id="3381"/>
          <w:p>
            <w:pPr>
              <w:spacing w:after="0"/>
              <w:ind w:left="0"/>
              <w:jc w:val="center"/>
            </w:pPr>
            <w:r>
              <w:rPr>
                <w:rFonts w:ascii="Arial"/>
                <w:b w:val="false"/>
                <w:i w:val="false"/>
                <w:color w:val="000000"/>
                <w:sz w:val="15"/>
              </w:rPr>
              <w:t>30/05/2019</w:t>
            </w:r>
          </w:p>
          <w:bookmarkEnd w:id="3381"/>
        </w:tc>
        <w:tc>
          <w:tcPr>
            <w:tcW w:w="967" w:type="dxa"/>
            <w:tcBorders>
              <w:top w:val="outset" w:color="000000" w:sz="8"/>
              <w:left w:val="outset" w:color="000000" w:sz="8"/>
              <w:bottom w:val="outset" w:color="000000" w:sz="8"/>
              <w:right w:val="outset" w:color="000000" w:sz="8"/>
            </w:tcBorders>
            <w:vAlign w:val="center"/>
          </w:tcPr>
          <w:bookmarkStart w:name="5188" w:id="3382"/>
          <w:p>
            <w:pPr>
              <w:spacing w:after="0"/>
              <w:ind w:left="0"/>
              <w:jc w:val="center"/>
            </w:pPr>
          </w:p>
          <w:bookmarkEnd w:id="33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89" w:id="3383"/>
          <w:p>
            <w:pPr>
              <w:spacing w:after="0"/>
              <w:ind w:left="0"/>
              <w:jc w:val="left"/>
            </w:pPr>
            <w:r>
              <w:rPr>
                <w:rFonts w:ascii="Arial"/>
                <w:b w:val="false"/>
                <w:i w:val="false"/>
                <w:color w:val="000000"/>
                <w:sz w:val="15"/>
              </w:rPr>
              <w:t>angelica dahurica, angelica sinensis, cinnamomum cassia, evodia dode, gentiana macrophylla, ginseng, ligusticum chuanxiong, lycium chinense, ophiopogon japonicus, styphnolobium japonicum</w:t>
            </w:r>
          </w:p>
          <w:bookmarkEnd w:id="3383"/>
        </w:tc>
        <w:tc>
          <w:tcPr>
            <w:tcW w:w="1152" w:type="dxa"/>
            <w:tcBorders>
              <w:top w:val="outset" w:color="000000" w:sz="8"/>
              <w:left w:val="outset" w:color="000000" w:sz="8"/>
              <w:bottom w:val="outset" w:color="000000" w:sz="8"/>
              <w:right w:val="outset" w:color="000000" w:sz="8"/>
            </w:tcBorders>
            <w:vAlign w:val="center"/>
          </w:tcPr>
          <w:bookmarkStart w:name="5190" w:id="3384"/>
          <w:p>
            <w:pPr>
              <w:spacing w:after="0"/>
              <w:ind w:left="0"/>
              <w:jc w:val="center"/>
            </w:pPr>
            <w:r>
              <w:rPr>
                <w:rFonts w:ascii="Arial"/>
                <w:b w:val="false"/>
                <w:i w:val="false"/>
                <w:color w:val="000000"/>
                <w:sz w:val="15"/>
              </w:rPr>
              <w:t>13 років</w:t>
            </w:r>
          </w:p>
          <w:bookmarkEnd w:id="3384"/>
        </w:tc>
        <w:tc>
          <w:tcPr>
            <w:tcW w:w="1361" w:type="dxa"/>
            <w:tcBorders>
              <w:top w:val="outset" w:color="000000" w:sz="8"/>
              <w:left w:val="outset" w:color="000000" w:sz="8"/>
              <w:bottom w:val="outset" w:color="000000" w:sz="8"/>
              <w:right w:val="outset" w:color="000000" w:sz="8"/>
            </w:tcBorders>
            <w:vAlign w:val="center"/>
          </w:tcPr>
          <w:bookmarkStart w:name="5191" w:id="3385"/>
          <w:p>
            <w:pPr>
              <w:spacing w:after="0"/>
              <w:ind w:left="0"/>
              <w:jc w:val="center"/>
            </w:pPr>
            <w:r>
              <w:rPr>
                <w:rFonts w:ascii="Arial"/>
                <w:b w:val="false"/>
                <w:i w:val="false"/>
                <w:color w:val="000000"/>
                <w:sz w:val="15"/>
              </w:rPr>
              <w:t>01/06/2019</w:t>
            </w:r>
          </w:p>
          <w:bookmarkEnd w:id="3385"/>
        </w:tc>
        <w:tc>
          <w:tcPr>
            <w:tcW w:w="1361" w:type="dxa"/>
            <w:tcBorders>
              <w:top w:val="outset" w:color="000000" w:sz="8"/>
              <w:left w:val="outset" w:color="000000" w:sz="8"/>
              <w:bottom w:val="outset" w:color="000000" w:sz="8"/>
              <w:right w:val="outset" w:color="000000" w:sz="8"/>
            </w:tcBorders>
            <w:vAlign w:val="center"/>
          </w:tcPr>
          <w:bookmarkStart w:name="5192" w:id="3386"/>
          <w:p>
            <w:pPr>
              <w:spacing w:after="0"/>
              <w:ind w:left="0"/>
              <w:jc w:val="center"/>
            </w:pPr>
            <w:r>
              <w:rPr>
                <w:rFonts w:ascii="Arial"/>
                <w:b w:val="false"/>
                <w:i w:val="false"/>
                <w:color w:val="000000"/>
                <w:sz w:val="15"/>
              </w:rPr>
              <w:t>30/08/2019</w:t>
            </w:r>
          </w:p>
          <w:bookmarkEnd w:id="3386"/>
        </w:tc>
        <w:tc>
          <w:tcPr>
            <w:tcW w:w="967" w:type="dxa"/>
            <w:tcBorders>
              <w:top w:val="outset" w:color="000000" w:sz="8"/>
              <w:left w:val="outset" w:color="000000" w:sz="8"/>
              <w:bottom w:val="outset" w:color="000000" w:sz="8"/>
              <w:right w:val="outset" w:color="000000" w:sz="8"/>
            </w:tcBorders>
            <w:vAlign w:val="center"/>
          </w:tcPr>
          <w:bookmarkStart w:name="5193" w:id="3387"/>
          <w:p>
            <w:pPr>
              <w:spacing w:after="0"/>
              <w:ind w:left="0"/>
              <w:jc w:val="center"/>
            </w:pPr>
          </w:p>
          <w:bookmarkEnd w:id="33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94" w:id="3388"/>
          <w:p>
            <w:pPr>
              <w:spacing w:after="0"/>
              <w:ind w:left="0"/>
              <w:jc w:val="left"/>
            </w:pPr>
            <w:r>
              <w:rPr>
                <w:rFonts w:ascii="Arial"/>
                <w:b w:val="false"/>
                <w:i w:val="false"/>
                <w:color w:val="000000"/>
                <w:sz w:val="15"/>
              </w:rPr>
              <w:t>angelica, carum, chelidonium, glycyrrhiza, iberis amara, matricaria, melissa, mentha piperita</w:t>
            </w:r>
          </w:p>
          <w:bookmarkEnd w:id="3388"/>
        </w:tc>
        <w:tc>
          <w:tcPr>
            <w:tcW w:w="1152" w:type="dxa"/>
            <w:tcBorders>
              <w:top w:val="outset" w:color="000000" w:sz="8"/>
              <w:left w:val="outset" w:color="000000" w:sz="8"/>
              <w:bottom w:val="outset" w:color="000000" w:sz="8"/>
              <w:right w:val="outset" w:color="000000" w:sz="8"/>
            </w:tcBorders>
            <w:vAlign w:val="center"/>
          </w:tcPr>
          <w:bookmarkStart w:name="5195" w:id="3389"/>
          <w:p>
            <w:pPr>
              <w:spacing w:after="0"/>
              <w:ind w:left="0"/>
              <w:jc w:val="center"/>
            </w:pPr>
            <w:r>
              <w:rPr>
                <w:rFonts w:ascii="Arial"/>
                <w:b w:val="false"/>
                <w:i w:val="false"/>
                <w:color w:val="000000"/>
                <w:sz w:val="15"/>
              </w:rPr>
              <w:t>13 років</w:t>
            </w:r>
          </w:p>
          <w:bookmarkEnd w:id="3389"/>
        </w:tc>
        <w:tc>
          <w:tcPr>
            <w:tcW w:w="1361" w:type="dxa"/>
            <w:tcBorders>
              <w:top w:val="outset" w:color="000000" w:sz="8"/>
              <w:left w:val="outset" w:color="000000" w:sz="8"/>
              <w:bottom w:val="outset" w:color="000000" w:sz="8"/>
              <w:right w:val="outset" w:color="000000" w:sz="8"/>
            </w:tcBorders>
            <w:vAlign w:val="center"/>
          </w:tcPr>
          <w:bookmarkStart w:name="5196" w:id="3390"/>
          <w:p>
            <w:pPr>
              <w:spacing w:after="0"/>
              <w:ind w:left="0"/>
              <w:jc w:val="center"/>
            </w:pPr>
            <w:r>
              <w:rPr>
                <w:rFonts w:ascii="Arial"/>
                <w:b w:val="false"/>
                <w:i w:val="false"/>
                <w:color w:val="000000"/>
                <w:sz w:val="15"/>
              </w:rPr>
              <w:t>01/06/2019</w:t>
            </w:r>
          </w:p>
          <w:bookmarkEnd w:id="3390"/>
        </w:tc>
        <w:tc>
          <w:tcPr>
            <w:tcW w:w="1361" w:type="dxa"/>
            <w:tcBorders>
              <w:top w:val="outset" w:color="000000" w:sz="8"/>
              <w:left w:val="outset" w:color="000000" w:sz="8"/>
              <w:bottom w:val="outset" w:color="000000" w:sz="8"/>
              <w:right w:val="outset" w:color="000000" w:sz="8"/>
            </w:tcBorders>
            <w:vAlign w:val="center"/>
          </w:tcPr>
          <w:bookmarkStart w:name="5197" w:id="3391"/>
          <w:p>
            <w:pPr>
              <w:spacing w:after="0"/>
              <w:ind w:left="0"/>
              <w:jc w:val="center"/>
            </w:pPr>
            <w:r>
              <w:rPr>
                <w:rFonts w:ascii="Arial"/>
                <w:b w:val="false"/>
                <w:i w:val="false"/>
                <w:color w:val="000000"/>
                <w:sz w:val="15"/>
              </w:rPr>
              <w:t>30/08/2019</w:t>
            </w:r>
          </w:p>
          <w:bookmarkEnd w:id="3391"/>
        </w:tc>
        <w:tc>
          <w:tcPr>
            <w:tcW w:w="967" w:type="dxa"/>
            <w:tcBorders>
              <w:top w:val="outset" w:color="000000" w:sz="8"/>
              <w:left w:val="outset" w:color="000000" w:sz="8"/>
              <w:bottom w:val="outset" w:color="000000" w:sz="8"/>
              <w:right w:val="outset" w:color="000000" w:sz="8"/>
            </w:tcBorders>
            <w:vAlign w:val="center"/>
          </w:tcPr>
          <w:bookmarkStart w:name="5198" w:id="3392"/>
          <w:p>
            <w:pPr>
              <w:spacing w:after="0"/>
              <w:ind w:left="0"/>
              <w:jc w:val="center"/>
            </w:pPr>
          </w:p>
          <w:bookmarkEnd w:id="33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199" w:id="3393"/>
          <w:p>
            <w:pPr>
              <w:spacing w:after="0"/>
              <w:ind w:left="0"/>
              <w:jc w:val="left"/>
            </w:pPr>
            <w:r>
              <w:rPr>
                <w:rFonts w:ascii="Arial"/>
                <w:b w:val="false"/>
                <w:i w:val="false"/>
                <w:color w:val="000000"/>
                <w:sz w:val="15"/>
              </w:rPr>
              <w:t>angelica, carum, chelidonium, glycyrrhiza, iberis amara, matricaria, melissa, mentha piperita, silybum</w:t>
            </w:r>
          </w:p>
          <w:bookmarkEnd w:id="3393"/>
        </w:tc>
        <w:tc>
          <w:tcPr>
            <w:tcW w:w="1152" w:type="dxa"/>
            <w:tcBorders>
              <w:top w:val="outset" w:color="000000" w:sz="8"/>
              <w:left w:val="outset" w:color="000000" w:sz="8"/>
              <w:bottom w:val="outset" w:color="000000" w:sz="8"/>
              <w:right w:val="outset" w:color="000000" w:sz="8"/>
            </w:tcBorders>
            <w:vAlign w:val="center"/>
          </w:tcPr>
          <w:bookmarkStart w:name="5200" w:id="3394"/>
          <w:p>
            <w:pPr>
              <w:spacing w:after="0"/>
              <w:ind w:left="0"/>
              <w:jc w:val="center"/>
            </w:pPr>
            <w:r>
              <w:rPr>
                <w:rFonts w:ascii="Arial"/>
                <w:b w:val="false"/>
                <w:i w:val="false"/>
                <w:color w:val="000000"/>
                <w:sz w:val="15"/>
              </w:rPr>
              <w:t>13 років</w:t>
            </w:r>
          </w:p>
          <w:bookmarkEnd w:id="3394"/>
        </w:tc>
        <w:tc>
          <w:tcPr>
            <w:tcW w:w="1361" w:type="dxa"/>
            <w:tcBorders>
              <w:top w:val="outset" w:color="000000" w:sz="8"/>
              <w:left w:val="outset" w:color="000000" w:sz="8"/>
              <w:bottom w:val="outset" w:color="000000" w:sz="8"/>
              <w:right w:val="outset" w:color="000000" w:sz="8"/>
            </w:tcBorders>
            <w:vAlign w:val="center"/>
          </w:tcPr>
          <w:bookmarkStart w:name="5201" w:id="3395"/>
          <w:p>
            <w:pPr>
              <w:spacing w:after="0"/>
              <w:ind w:left="0"/>
              <w:jc w:val="center"/>
            </w:pPr>
            <w:r>
              <w:rPr>
                <w:rFonts w:ascii="Arial"/>
                <w:b w:val="false"/>
                <w:i w:val="false"/>
                <w:color w:val="000000"/>
                <w:sz w:val="15"/>
              </w:rPr>
              <w:t>01/06/2019</w:t>
            </w:r>
          </w:p>
          <w:bookmarkEnd w:id="3395"/>
        </w:tc>
        <w:tc>
          <w:tcPr>
            <w:tcW w:w="1361" w:type="dxa"/>
            <w:tcBorders>
              <w:top w:val="outset" w:color="000000" w:sz="8"/>
              <w:left w:val="outset" w:color="000000" w:sz="8"/>
              <w:bottom w:val="outset" w:color="000000" w:sz="8"/>
              <w:right w:val="outset" w:color="000000" w:sz="8"/>
            </w:tcBorders>
            <w:vAlign w:val="center"/>
          </w:tcPr>
          <w:bookmarkStart w:name="5202" w:id="3396"/>
          <w:p>
            <w:pPr>
              <w:spacing w:after="0"/>
              <w:ind w:left="0"/>
              <w:jc w:val="center"/>
            </w:pPr>
            <w:r>
              <w:rPr>
                <w:rFonts w:ascii="Arial"/>
                <w:b w:val="false"/>
                <w:i w:val="false"/>
                <w:color w:val="000000"/>
                <w:sz w:val="15"/>
              </w:rPr>
              <w:t>30/08/2019</w:t>
            </w:r>
          </w:p>
          <w:bookmarkEnd w:id="3396"/>
        </w:tc>
        <w:tc>
          <w:tcPr>
            <w:tcW w:w="967" w:type="dxa"/>
            <w:tcBorders>
              <w:top w:val="outset" w:color="000000" w:sz="8"/>
              <w:left w:val="outset" w:color="000000" w:sz="8"/>
              <w:bottom w:val="outset" w:color="000000" w:sz="8"/>
              <w:right w:val="outset" w:color="000000" w:sz="8"/>
            </w:tcBorders>
            <w:vAlign w:val="center"/>
          </w:tcPr>
          <w:bookmarkStart w:name="5203" w:id="3397"/>
          <w:p>
            <w:pPr>
              <w:spacing w:after="0"/>
              <w:ind w:left="0"/>
              <w:jc w:val="center"/>
            </w:pPr>
          </w:p>
          <w:bookmarkEnd w:id="33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04" w:id="3398"/>
          <w:p>
            <w:pPr>
              <w:spacing w:after="0"/>
              <w:ind w:left="0"/>
              <w:jc w:val="left"/>
            </w:pPr>
            <w:r>
              <w:rPr>
                <w:rFonts w:ascii="Arial"/>
                <w:b w:val="false"/>
                <w:i w:val="false"/>
                <w:color w:val="000000"/>
                <w:sz w:val="15"/>
              </w:rPr>
              <w:t>anhydrous caffeine, codeine phosphate, diphenhydramine hydrochloride, paracetamol / caffeine, codeine Phosphate, diphenhydramine hydrochloride, paracetamol, phenylephrine hydrochloride, ascorbic acid / caffeine, codeine phosphate, diphenhydramine hydrochloride, paracetamol, phenylephrine hydrochloride</w:t>
            </w:r>
          </w:p>
          <w:bookmarkEnd w:id="3398"/>
        </w:tc>
        <w:tc>
          <w:tcPr>
            <w:tcW w:w="1152" w:type="dxa"/>
            <w:tcBorders>
              <w:top w:val="outset" w:color="000000" w:sz="8"/>
              <w:left w:val="outset" w:color="000000" w:sz="8"/>
              <w:bottom w:val="outset" w:color="000000" w:sz="8"/>
              <w:right w:val="outset" w:color="000000" w:sz="8"/>
            </w:tcBorders>
            <w:vAlign w:val="center"/>
          </w:tcPr>
          <w:bookmarkStart w:name="5205" w:id="3399"/>
          <w:p>
            <w:pPr>
              <w:spacing w:after="0"/>
              <w:ind w:left="0"/>
              <w:jc w:val="center"/>
            </w:pPr>
            <w:r>
              <w:rPr>
                <w:rFonts w:ascii="Arial"/>
                <w:b w:val="false"/>
                <w:i w:val="false"/>
                <w:color w:val="000000"/>
                <w:sz w:val="15"/>
              </w:rPr>
              <w:t>13 років</w:t>
            </w:r>
          </w:p>
          <w:bookmarkEnd w:id="3399"/>
        </w:tc>
        <w:tc>
          <w:tcPr>
            <w:tcW w:w="1361" w:type="dxa"/>
            <w:tcBorders>
              <w:top w:val="outset" w:color="000000" w:sz="8"/>
              <w:left w:val="outset" w:color="000000" w:sz="8"/>
              <w:bottom w:val="outset" w:color="000000" w:sz="8"/>
              <w:right w:val="outset" w:color="000000" w:sz="8"/>
            </w:tcBorders>
            <w:vAlign w:val="center"/>
          </w:tcPr>
          <w:bookmarkStart w:name="5206" w:id="3400"/>
          <w:p>
            <w:pPr>
              <w:spacing w:after="0"/>
              <w:ind w:left="0"/>
              <w:jc w:val="center"/>
            </w:pPr>
            <w:r>
              <w:rPr>
                <w:rFonts w:ascii="Arial"/>
                <w:b w:val="false"/>
                <w:i w:val="false"/>
                <w:color w:val="000000"/>
                <w:sz w:val="15"/>
              </w:rPr>
              <w:t>01/01/2025</w:t>
            </w:r>
          </w:p>
          <w:bookmarkEnd w:id="3400"/>
        </w:tc>
        <w:tc>
          <w:tcPr>
            <w:tcW w:w="1361" w:type="dxa"/>
            <w:tcBorders>
              <w:top w:val="outset" w:color="000000" w:sz="8"/>
              <w:left w:val="outset" w:color="000000" w:sz="8"/>
              <w:bottom w:val="outset" w:color="000000" w:sz="8"/>
              <w:right w:val="outset" w:color="000000" w:sz="8"/>
            </w:tcBorders>
            <w:vAlign w:val="center"/>
          </w:tcPr>
          <w:bookmarkStart w:name="5207" w:id="3401"/>
          <w:p>
            <w:pPr>
              <w:spacing w:after="0"/>
              <w:ind w:left="0"/>
              <w:jc w:val="center"/>
            </w:pPr>
            <w:r>
              <w:rPr>
                <w:rFonts w:ascii="Arial"/>
                <w:b w:val="false"/>
                <w:i w:val="false"/>
                <w:color w:val="000000"/>
                <w:sz w:val="15"/>
              </w:rPr>
              <w:t>01/04/2025</w:t>
            </w:r>
          </w:p>
          <w:bookmarkEnd w:id="3401"/>
        </w:tc>
        <w:tc>
          <w:tcPr>
            <w:tcW w:w="967" w:type="dxa"/>
            <w:tcBorders>
              <w:top w:val="outset" w:color="000000" w:sz="8"/>
              <w:left w:val="outset" w:color="000000" w:sz="8"/>
              <w:bottom w:val="outset" w:color="000000" w:sz="8"/>
              <w:right w:val="outset" w:color="000000" w:sz="8"/>
            </w:tcBorders>
            <w:vAlign w:val="center"/>
          </w:tcPr>
          <w:bookmarkStart w:name="5208" w:id="3402"/>
          <w:p>
            <w:pPr>
              <w:spacing w:after="0"/>
              <w:ind w:left="0"/>
              <w:jc w:val="center"/>
            </w:pPr>
          </w:p>
          <w:bookmarkEnd w:id="34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09" w:id="3403"/>
          <w:p>
            <w:pPr>
              <w:spacing w:after="0"/>
              <w:ind w:left="0"/>
              <w:jc w:val="left"/>
            </w:pPr>
            <w:r>
              <w:rPr>
                <w:rFonts w:ascii="Arial"/>
                <w:b w:val="false"/>
                <w:i w:val="false"/>
                <w:color w:val="000000"/>
                <w:sz w:val="15"/>
              </w:rPr>
              <w:t>anidulafungin</w:t>
            </w:r>
          </w:p>
          <w:bookmarkEnd w:id="3403"/>
        </w:tc>
        <w:tc>
          <w:tcPr>
            <w:tcW w:w="1152" w:type="dxa"/>
            <w:tcBorders>
              <w:top w:val="outset" w:color="000000" w:sz="8"/>
              <w:left w:val="outset" w:color="000000" w:sz="8"/>
              <w:bottom w:val="outset" w:color="000000" w:sz="8"/>
              <w:right w:val="outset" w:color="000000" w:sz="8"/>
            </w:tcBorders>
            <w:vAlign w:val="center"/>
          </w:tcPr>
          <w:bookmarkStart w:name="5210" w:id="3404"/>
          <w:p>
            <w:pPr>
              <w:spacing w:after="0"/>
              <w:ind w:left="0"/>
              <w:jc w:val="center"/>
            </w:pPr>
            <w:r>
              <w:rPr>
                <w:rFonts w:ascii="Arial"/>
                <w:b w:val="false"/>
                <w:i w:val="false"/>
                <w:color w:val="000000"/>
                <w:sz w:val="15"/>
              </w:rPr>
              <w:t>3 роки</w:t>
            </w:r>
          </w:p>
          <w:bookmarkEnd w:id="3404"/>
        </w:tc>
        <w:tc>
          <w:tcPr>
            <w:tcW w:w="1361" w:type="dxa"/>
            <w:tcBorders>
              <w:top w:val="outset" w:color="000000" w:sz="8"/>
              <w:left w:val="outset" w:color="000000" w:sz="8"/>
              <w:bottom w:val="outset" w:color="000000" w:sz="8"/>
              <w:right w:val="outset" w:color="000000" w:sz="8"/>
            </w:tcBorders>
            <w:vAlign w:val="center"/>
          </w:tcPr>
          <w:bookmarkStart w:name="5211" w:id="3405"/>
          <w:p>
            <w:pPr>
              <w:spacing w:after="0"/>
              <w:ind w:left="0"/>
              <w:jc w:val="center"/>
            </w:pPr>
            <w:r>
              <w:rPr>
                <w:rFonts w:ascii="Arial"/>
                <w:b w:val="false"/>
                <w:i w:val="false"/>
                <w:color w:val="000000"/>
                <w:sz w:val="15"/>
              </w:rPr>
              <w:t>31/01/2020</w:t>
            </w:r>
          </w:p>
          <w:bookmarkEnd w:id="3405"/>
        </w:tc>
        <w:tc>
          <w:tcPr>
            <w:tcW w:w="1361" w:type="dxa"/>
            <w:tcBorders>
              <w:top w:val="outset" w:color="000000" w:sz="8"/>
              <w:left w:val="outset" w:color="000000" w:sz="8"/>
              <w:bottom w:val="outset" w:color="000000" w:sz="8"/>
              <w:right w:val="outset" w:color="000000" w:sz="8"/>
            </w:tcBorders>
            <w:vAlign w:val="center"/>
          </w:tcPr>
          <w:bookmarkStart w:name="5212" w:id="3406"/>
          <w:p>
            <w:pPr>
              <w:spacing w:after="0"/>
              <w:ind w:left="0"/>
              <w:jc w:val="center"/>
            </w:pPr>
            <w:r>
              <w:rPr>
                <w:rFonts w:ascii="Arial"/>
                <w:b w:val="false"/>
                <w:i w:val="false"/>
                <w:color w:val="000000"/>
                <w:sz w:val="15"/>
              </w:rPr>
              <w:t>11/04/2020</w:t>
            </w:r>
          </w:p>
          <w:bookmarkEnd w:id="3406"/>
        </w:tc>
        <w:tc>
          <w:tcPr>
            <w:tcW w:w="967" w:type="dxa"/>
            <w:tcBorders>
              <w:top w:val="outset" w:color="000000" w:sz="8"/>
              <w:left w:val="outset" w:color="000000" w:sz="8"/>
              <w:bottom w:val="outset" w:color="000000" w:sz="8"/>
              <w:right w:val="outset" w:color="000000" w:sz="8"/>
            </w:tcBorders>
            <w:vAlign w:val="center"/>
          </w:tcPr>
          <w:bookmarkStart w:name="5213" w:id="3407"/>
          <w:p>
            <w:pPr>
              <w:spacing w:after="0"/>
              <w:ind w:left="0"/>
              <w:jc w:val="center"/>
            </w:pPr>
          </w:p>
          <w:bookmarkEnd w:id="34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14" w:id="3408"/>
          <w:p>
            <w:pPr>
              <w:spacing w:after="0"/>
              <w:ind w:left="0"/>
              <w:jc w:val="left"/>
            </w:pPr>
            <w:r>
              <w:rPr>
                <w:rFonts w:ascii="Arial"/>
                <w:b w:val="false"/>
                <w:i w:val="false"/>
                <w:color w:val="000000"/>
                <w:sz w:val="15"/>
              </w:rPr>
              <w:t>anis, ammonia, glycyrrhiza</w:t>
            </w:r>
          </w:p>
          <w:bookmarkEnd w:id="3408"/>
        </w:tc>
        <w:tc>
          <w:tcPr>
            <w:tcW w:w="1152" w:type="dxa"/>
            <w:tcBorders>
              <w:top w:val="outset" w:color="000000" w:sz="8"/>
              <w:left w:val="outset" w:color="000000" w:sz="8"/>
              <w:bottom w:val="outset" w:color="000000" w:sz="8"/>
              <w:right w:val="outset" w:color="000000" w:sz="8"/>
            </w:tcBorders>
            <w:vAlign w:val="center"/>
          </w:tcPr>
          <w:bookmarkStart w:name="5215" w:id="3409"/>
          <w:p>
            <w:pPr>
              <w:spacing w:after="0"/>
              <w:ind w:left="0"/>
              <w:jc w:val="center"/>
            </w:pPr>
            <w:r>
              <w:rPr>
                <w:rFonts w:ascii="Arial"/>
                <w:b w:val="false"/>
                <w:i w:val="false"/>
                <w:color w:val="000000"/>
                <w:sz w:val="15"/>
              </w:rPr>
              <w:t>13 років</w:t>
            </w:r>
          </w:p>
          <w:bookmarkEnd w:id="3409"/>
        </w:tc>
        <w:tc>
          <w:tcPr>
            <w:tcW w:w="1361" w:type="dxa"/>
            <w:tcBorders>
              <w:top w:val="outset" w:color="000000" w:sz="8"/>
              <w:left w:val="outset" w:color="000000" w:sz="8"/>
              <w:bottom w:val="outset" w:color="000000" w:sz="8"/>
              <w:right w:val="outset" w:color="000000" w:sz="8"/>
            </w:tcBorders>
            <w:vAlign w:val="center"/>
          </w:tcPr>
          <w:bookmarkStart w:name="5216" w:id="3410"/>
          <w:p>
            <w:pPr>
              <w:spacing w:after="0"/>
              <w:ind w:left="0"/>
              <w:jc w:val="center"/>
            </w:pPr>
            <w:r>
              <w:rPr>
                <w:rFonts w:ascii="Arial"/>
                <w:b w:val="false"/>
                <w:i w:val="false"/>
                <w:color w:val="000000"/>
                <w:sz w:val="15"/>
              </w:rPr>
              <w:t>01/06/2019</w:t>
            </w:r>
          </w:p>
          <w:bookmarkEnd w:id="3410"/>
        </w:tc>
        <w:tc>
          <w:tcPr>
            <w:tcW w:w="1361" w:type="dxa"/>
            <w:tcBorders>
              <w:top w:val="outset" w:color="000000" w:sz="8"/>
              <w:left w:val="outset" w:color="000000" w:sz="8"/>
              <w:bottom w:val="outset" w:color="000000" w:sz="8"/>
              <w:right w:val="outset" w:color="000000" w:sz="8"/>
            </w:tcBorders>
            <w:vAlign w:val="center"/>
          </w:tcPr>
          <w:bookmarkStart w:name="5217" w:id="3411"/>
          <w:p>
            <w:pPr>
              <w:spacing w:after="0"/>
              <w:ind w:left="0"/>
              <w:jc w:val="center"/>
            </w:pPr>
            <w:r>
              <w:rPr>
                <w:rFonts w:ascii="Arial"/>
                <w:b w:val="false"/>
                <w:i w:val="false"/>
                <w:color w:val="000000"/>
                <w:sz w:val="15"/>
              </w:rPr>
              <w:t>30/08/2019</w:t>
            </w:r>
          </w:p>
          <w:bookmarkEnd w:id="3411"/>
        </w:tc>
        <w:tc>
          <w:tcPr>
            <w:tcW w:w="967" w:type="dxa"/>
            <w:tcBorders>
              <w:top w:val="outset" w:color="000000" w:sz="8"/>
              <w:left w:val="outset" w:color="000000" w:sz="8"/>
              <w:bottom w:val="outset" w:color="000000" w:sz="8"/>
              <w:right w:val="outset" w:color="000000" w:sz="8"/>
            </w:tcBorders>
            <w:vAlign w:val="center"/>
          </w:tcPr>
          <w:bookmarkStart w:name="5218" w:id="3412"/>
          <w:p>
            <w:pPr>
              <w:spacing w:after="0"/>
              <w:ind w:left="0"/>
              <w:jc w:val="center"/>
            </w:pPr>
          </w:p>
          <w:bookmarkEnd w:id="34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19" w:id="3413"/>
          <w:p>
            <w:pPr>
              <w:spacing w:after="0"/>
              <w:ind w:left="0"/>
              <w:jc w:val="left"/>
            </w:pPr>
            <w:r>
              <w:rPr>
                <w:rFonts w:ascii="Arial"/>
                <w:b w:val="false"/>
                <w:i w:val="false"/>
                <w:color w:val="000000"/>
                <w:sz w:val="15"/>
              </w:rPr>
              <w:t>anis, capsicum annum, levomenthol</w:t>
            </w:r>
          </w:p>
          <w:bookmarkEnd w:id="3413"/>
        </w:tc>
        <w:tc>
          <w:tcPr>
            <w:tcW w:w="1152" w:type="dxa"/>
            <w:tcBorders>
              <w:top w:val="outset" w:color="000000" w:sz="8"/>
              <w:left w:val="outset" w:color="000000" w:sz="8"/>
              <w:bottom w:val="outset" w:color="000000" w:sz="8"/>
              <w:right w:val="outset" w:color="000000" w:sz="8"/>
            </w:tcBorders>
            <w:vAlign w:val="center"/>
          </w:tcPr>
          <w:bookmarkStart w:name="5220" w:id="3414"/>
          <w:p>
            <w:pPr>
              <w:spacing w:after="0"/>
              <w:ind w:left="0"/>
              <w:jc w:val="center"/>
            </w:pPr>
            <w:r>
              <w:rPr>
                <w:rFonts w:ascii="Arial"/>
                <w:b w:val="false"/>
                <w:i w:val="false"/>
                <w:color w:val="000000"/>
                <w:sz w:val="15"/>
              </w:rPr>
              <w:t>13 років</w:t>
            </w:r>
          </w:p>
          <w:bookmarkEnd w:id="3414"/>
        </w:tc>
        <w:tc>
          <w:tcPr>
            <w:tcW w:w="1361" w:type="dxa"/>
            <w:tcBorders>
              <w:top w:val="outset" w:color="000000" w:sz="8"/>
              <w:left w:val="outset" w:color="000000" w:sz="8"/>
              <w:bottom w:val="outset" w:color="000000" w:sz="8"/>
              <w:right w:val="outset" w:color="000000" w:sz="8"/>
            </w:tcBorders>
            <w:vAlign w:val="center"/>
          </w:tcPr>
          <w:bookmarkStart w:name="5221" w:id="3415"/>
          <w:p>
            <w:pPr>
              <w:spacing w:after="0"/>
              <w:ind w:left="0"/>
              <w:jc w:val="center"/>
            </w:pPr>
            <w:r>
              <w:rPr>
                <w:rFonts w:ascii="Arial"/>
                <w:b w:val="false"/>
                <w:i w:val="false"/>
                <w:color w:val="000000"/>
                <w:sz w:val="15"/>
              </w:rPr>
              <w:t>28/03/2025</w:t>
            </w:r>
          </w:p>
          <w:bookmarkEnd w:id="3415"/>
        </w:tc>
        <w:tc>
          <w:tcPr>
            <w:tcW w:w="1361" w:type="dxa"/>
            <w:tcBorders>
              <w:top w:val="outset" w:color="000000" w:sz="8"/>
              <w:left w:val="outset" w:color="000000" w:sz="8"/>
              <w:bottom w:val="outset" w:color="000000" w:sz="8"/>
              <w:right w:val="outset" w:color="000000" w:sz="8"/>
            </w:tcBorders>
            <w:vAlign w:val="center"/>
          </w:tcPr>
          <w:bookmarkStart w:name="5222" w:id="3416"/>
          <w:p>
            <w:pPr>
              <w:spacing w:after="0"/>
              <w:ind w:left="0"/>
              <w:jc w:val="center"/>
            </w:pPr>
            <w:r>
              <w:rPr>
                <w:rFonts w:ascii="Arial"/>
                <w:b w:val="false"/>
                <w:i w:val="false"/>
                <w:color w:val="000000"/>
                <w:sz w:val="15"/>
              </w:rPr>
              <w:t>26/06/2025</w:t>
            </w:r>
          </w:p>
          <w:bookmarkEnd w:id="3416"/>
        </w:tc>
        <w:tc>
          <w:tcPr>
            <w:tcW w:w="967" w:type="dxa"/>
            <w:tcBorders>
              <w:top w:val="outset" w:color="000000" w:sz="8"/>
              <w:left w:val="outset" w:color="000000" w:sz="8"/>
              <w:bottom w:val="outset" w:color="000000" w:sz="8"/>
              <w:right w:val="outset" w:color="000000" w:sz="8"/>
            </w:tcBorders>
            <w:vAlign w:val="center"/>
          </w:tcPr>
          <w:bookmarkStart w:name="5223" w:id="3417"/>
          <w:p>
            <w:pPr>
              <w:spacing w:after="0"/>
              <w:ind w:left="0"/>
              <w:jc w:val="center"/>
            </w:pPr>
          </w:p>
          <w:bookmarkEnd w:id="34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24" w:id="3418"/>
          <w:p>
            <w:pPr>
              <w:spacing w:after="0"/>
              <w:ind w:left="0"/>
              <w:jc w:val="left"/>
            </w:pPr>
            <w:r>
              <w:rPr>
                <w:rFonts w:ascii="Arial"/>
                <w:b w:val="false"/>
                <w:i w:val="false"/>
                <w:color w:val="000000"/>
                <w:sz w:val="15"/>
              </w:rPr>
              <w:t>anis, thymus</w:t>
            </w:r>
          </w:p>
          <w:bookmarkEnd w:id="3418"/>
        </w:tc>
        <w:tc>
          <w:tcPr>
            <w:tcW w:w="1152" w:type="dxa"/>
            <w:tcBorders>
              <w:top w:val="outset" w:color="000000" w:sz="8"/>
              <w:left w:val="outset" w:color="000000" w:sz="8"/>
              <w:bottom w:val="outset" w:color="000000" w:sz="8"/>
              <w:right w:val="outset" w:color="000000" w:sz="8"/>
            </w:tcBorders>
            <w:vAlign w:val="center"/>
          </w:tcPr>
          <w:bookmarkStart w:name="5225" w:id="3419"/>
          <w:p>
            <w:pPr>
              <w:spacing w:after="0"/>
              <w:ind w:left="0"/>
              <w:jc w:val="center"/>
            </w:pPr>
            <w:r>
              <w:rPr>
                <w:rFonts w:ascii="Arial"/>
                <w:b w:val="false"/>
                <w:i w:val="false"/>
                <w:color w:val="000000"/>
                <w:sz w:val="15"/>
              </w:rPr>
              <w:t>13 років</w:t>
            </w:r>
          </w:p>
          <w:bookmarkEnd w:id="3419"/>
        </w:tc>
        <w:tc>
          <w:tcPr>
            <w:tcW w:w="1361" w:type="dxa"/>
            <w:tcBorders>
              <w:top w:val="outset" w:color="000000" w:sz="8"/>
              <w:left w:val="outset" w:color="000000" w:sz="8"/>
              <w:bottom w:val="outset" w:color="000000" w:sz="8"/>
              <w:right w:val="outset" w:color="000000" w:sz="8"/>
            </w:tcBorders>
            <w:vAlign w:val="center"/>
          </w:tcPr>
          <w:bookmarkStart w:name="5226" w:id="3420"/>
          <w:p>
            <w:pPr>
              <w:spacing w:after="0"/>
              <w:ind w:left="0"/>
              <w:jc w:val="center"/>
            </w:pPr>
            <w:r>
              <w:rPr>
                <w:rFonts w:ascii="Arial"/>
                <w:b w:val="false"/>
                <w:i w:val="false"/>
                <w:color w:val="000000"/>
                <w:sz w:val="15"/>
              </w:rPr>
              <w:t>19/07/2019</w:t>
            </w:r>
          </w:p>
          <w:bookmarkEnd w:id="3420"/>
        </w:tc>
        <w:tc>
          <w:tcPr>
            <w:tcW w:w="1361" w:type="dxa"/>
            <w:tcBorders>
              <w:top w:val="outset" w:color="000000" w:sz="8"/>
              <w:left w:val="outset" w:color="000000" w:sz="8"/>
              <w:bottom w:val="outset" w:color="000000" w:sz="8"/>
              <w:right w:val="outset" w:color="000000" w:sz="8"/>
            </w:tcBorders>
            <w:vAlign w:val="center"/>
          </w:tcPr>
          <w:bookmarkStart w:name="5227" w:id="3421"/>
          <w:p>
            <w:pPr>
              <w:spacing w:after="0"/>
              <w:ind w:left="0"/>
              <w:jc w:val="center"/>
            </w:pPr>
            <w:r>
              <w:rPr>
                <w:rFonts w:ascii="Arial"/>
                <w:b w:val="false"/>
                <w:i w:val="false"/>
                <w:color w:val="000000"/>
                <w:sz w:val="15"/>
              </w:rPr>
              <w:t>17/10/2019</w:t>
            </w:r>
          </w:p>
          <w:bookmarkEnd w:id="3421"/>
        </w:tc>
        <w:tc>
          <w:tcPr>
            <w:tcW w:w="967" w:type="dxa"/>
            <w:tcBorders>
              <w:top w:val="outset" w:color="000000" w:sz="8"/>
              <w:left w:val="outset" w:color="000000" w:sz="8"/>
              <w:bottom w:val="outset" w:color="000000" w:sz="8"/>
              <w:right w:val="outset" w:color="000000" w:sz="8"/>
            </w:tcBorders>
            <w:vAlign w:val="center"/>
          </w:tcPr>
          <w:bookmarkStart w:name="5228" w:id="3422"/>
          <w:p>
            <w:pPr>
              <w:spacing w:after="0"/>
              <w:ind w:left="0"/>
              <w:jc w:val="center"/>
            </w:pPr>
          </w:p>
          <w:bookmarkEnd w:id="34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29" w:id="3423"/>
          <w:p>
            <w:pPr>
              <w:spacing w:after="0"/>
              <w:ind w:left="0"/>
              <w:jc w:val="left"/>
            </w:pPr>
            <w:r>
              <w:rPr>
                <w:rFonts w:ascii="Arial"/>
                <w:b w:val="false"/>
                <w:i w:val="false"/>
                <w:color w:val="000000"/>
                <w:sz w:val="15"/>
              </w:rPr>
              <w:t>anisi oil, bromhexine, eucalyptus oil, foeniculi oil, levomentholum, origani oil, menthae piperitae oil</w:t>
            </w:r>
          </w:p>
          <w:bookmarkEnd w:id="3423"/>
        </w:tc>
        <w:tc>
          <w:tcPr>
            <w:tcW w:w="1152" w:type="dxa"/>
            <w:tcBorders>
              <w:top w:val="outset" w:color="000000" w:sz="8"/>
              <w:left w:val="outset" w:color="000000" w:sz="8"/>
              <w:bottom w:val="outset" w:color="000000" w:sz="8"/>
              <w:right w:val="outset" w:color="000000" w:sz="8"/>
            </w:tcBorders>
            <w:vAlign w:val="center"/>
          </w:tcPr>
          <w:bookmarkStart w:name="5230" w:id="3424"/>
          <w:p>
            <w:pPr>
              <w:spacing w:after="0"/>
              <w:ind w:left="0"/>
              <w:jc w:val="center"/>
            </w:pPr>
            <w:r>
              <w:rPr>
                <w:rFonts w:ascii="Arial"/>
                <w:b w:val="false"/>
                <w:i w:val="false"/>
                <w:color w:val="000000"/>
                <w:sz w:val="15"/>
              </w:rPr>
              <w:t>13 років</w:t>
            </w:r>
          </w:p>
          <w:bookmarkEnd w:id="3424"/>
        </w:tc>
        <w:tc>
          <w:tcPr>
            <w:tcW w:w="1361" w:type="dxa"/>
            <w:tcBorders>
              <w:top w:val="outset" w:color="000000" w:sz="8"/>
              <w:left w:val="outset" w:color="000000" w:sz="8"/>
              <w:bottom w:val="outset" w:color="000000" w:sz="8"/>
              <w:right w:val="outset" w:color="000000" w:sz="8"/>
            </w:tcBorders>
            <w:vAlign w:val="center"/>
          </w:tcPr>
          <w:bookmarkStart w:name="5231" w:id="3425"/>
          <w:p>
            <w:pPr>
              <w:spacing w:after="0"/>
              <w:ind w:left="0"/>
              <w:jc w:val="center"/>
            </w:pPr>
            <w:r>
              <w:rPr>
                <w:rFonts w:ascii="Arial"/>
                <w:b w:val="false"/>
                <w:i w:val="false"/>
                <w:color w:val="000000"/>
                <w:sz w:val="15"/>
              </w:rPr>
              <w:t>01/06/2019</w:t>
            </w:r>
          </w:p>
          <w:bookmarkEnd w:id="3425"/>
        </w:tc>
        <w:tc>
          <w:tcPr>
            <w:tcW w:w="1361" w:type="dxa"/>
            <w:tcBorders>
              <w:top w:val="outset" w:color="000000" w:sz="8"/>
              <w:left w:val="outset" w:color="000000" w:sz="8"/>
              <w:bottom w:val="outset" w:color="000000" w:sz="8"/>
              <w:right w:val="outset" w:color="000000" w:sz="8"/>
            </w:tcBorders>
            <w:vAlign w:val="center"/>
          </w:tcPr>
          <w:bookmarkStart w:name="5232" w:id="3426"/>
          <w:p>
            <w:pPr>
              <w:spacing w:after="0"/>
              <w:ind w:left="0"/>
              <w:jc w:val="center"/>
            </w:pPr>
            <w:r>
              <w:rPr>
                <w:rFonts w:ascii="Arial"/>
                <w:b w:val="false"/>
                <w:i w:val="false"/>
                <w:color w:val="000000"/>
                <w:sz w:val="15"/>
              </w:rPr>
              <w:t>30/08/2019</w:t>
            </w:r>
          </w:p>
          <w:bookmarkEnd w:id="3426"/>
        </w:tc>
        <w:tc>
          <w:tcPr>
            <w:tcW w:w="967" w:type="dxa"/>
            <w:tcBorders>
              <w:top w:val="outset" w:color="000000" w:sz="8"/>
              <w:left w:val="outset" w:color="000000" w:sz="8"/>
              <w:bottom w:val="outset" w:color="000000" w:sz="8"/>
              <w:right w:val="outset" w:color="000000" w:sz="8"/>
            </w:tcBorders>
            <w:vAlign w:val="center"/>
          </w:tcPr>
          <w:bookmarkStart w:name="5233" w:id="3427"/>
          <w:p>
            <w:pPr>
              <w:spacing w:after="0"/>
              <w:ind w:left="0"/>
              <w:jc w:val="center"/>
            </w:pPr>
          </w:p>
          <w:bookmarkEnd w:id="34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34" w:id="3428"/>
          <w:p>
            <w:pPr>
              <w:spacing w:after="0"/>
              <w:ind w:left="0"/>
              <w:jc w:val="left"/>
            </w:pPr>
            <w:r>
              <w:rPr>
                <w:rFonts w:ascii="Arial"/>
                <w:b w:val="false"/>
                <w:i w:val="false"/>
                <w:color w:val="000000"/>
                <w:sz w:val="15"/>
              </w:rPr>
              <w:t>anisum</w:t>
            </w:r>
          </w:p>
          <w:bookmarkEnd w:id="3428"/>
        </w:tc>
        <w:tc>
          <w:tcPr>
            <w:tcW w:w="1152" w:type="dxa"/>
            <w:tcBorders>
              <w:top w:val="outset" w:color="000000" w:sz="8"/>
              <w:left w:val="outset" w:color="000000" w:sz="8"/>
              <w:bottom w:val="outset" w:color="000000" w:sz="8"/>
              <w:right w:val="outset" w:color="000000" w:sz="8"/>
            </w:tcBorders>
            <w:vAlign w:val="center"/>
          </w:tcPr>
          <w:bookmarkStart w:name="5235" w:id="3429"/>
          <w:p>
            <w:pPr>
              <w:spacing w:after="0"/>
              <w:ind w:left="0"/>
              <w:jc w:val="center"/>
            </w:pPr>
            <w:r>
              <w:rPr>
                <w:rFonts w:ascii="Arial"/>
                <w:b w:val="false"/>
                <w:i w:val="false"/>
                <w:color w:val="000000"/>
                <w:sz w:val="15"/>
              </w:rPr>
              <w:t>13 років</w:t>
            </w:r>
          </w:p>
          <w:bookmarkEnd w:id="3429"/>
        </w:tc>
        <w:tc>
          <w:tcPr>
            <w:tcW w:w="1361" w:type="dxa"/>
            <w:tcBorders>
              <w:top w:val="outset" w:color="000000" w:sz="8"/>
              <w:left w:val="outset" w:color="000000" w:sz="8"/>
              <w:bottom w:val="outset" w:color="000000" w:sz="8"/>
              <w:right w:val="outset" w:color="000000" w:sz="8"/>
            </w:tcBorders>
            <w:vAlign w:val="center"/>
          </w:tcPr>
          <w:bookmarkStart w:name="5236" w:id="3430"/>
          <w:p>
            <w:pPr>
              <w:spacing w:after="0"/>
              <w:ind w:left="0"/>
              <w:jc w:val="center"/>
            </w:pPr>
            <w:r>
              <w:rPr>
                <w:rFonts w:ascii="Arial"/>
                <w:b w:val="false"/>
                <w:i w:val="false"/>
                <w:color w:val="000000"/>
                <w:sz w:val="15"/>
              </w:rPr>
              <w:t>01/06/2019</w:t>
            </w:r>
          </w:p>
          <w:bookmarkEnd w:id="3430"/>
        </w:tc>
        <w:tc>
          <w:tcPr>
            <w:tcW w:w="1361" w:type="dxa"/>
            <w:tcBorders>
              <w:top w:val="outset" w:color="000000" w:sz="8"/>
              <w:left w:val="outset" w:color="000000" w:sz="8"/>
              <w:bottom w:val="outset" w:color="000000" w:sz="8"/>
              <w:right w:val="outset" w:color="000000" w:sz="8"/>
            </w:tcBorders>
            <w:vAlign w:val="center"/>
          </w:tcPr>
          <w:bookmarkStart w:name="5237" w:id="3431"/>
          <w:p>
            <w:pPr>
              <w:spacing w:after="0"/>
              <w:ind w:left="0"/>
              <w:jc w:val="center"/>
            </w:pPr>
            <w:r>
              <w:rPr>
                <w:rFonts w:ascii="Arial"/>
                <w:b w:val="false"/>
                <w:i w:val="false"/>
                <w:color w:val="000000"/>
                <w:sz w:val="15"/>
              </w:rPr>
              <w:t>30/08/2019</w:t>
            </w:r>
          </w:p>
          <w:bookmarkEnd w:id="3431"/>
        </w:tc>
        <w:tc>
          <w:tcPr>
            <w:tcW w:w="967" w:type="dxa"/>
            <w:tcBorders>
              <w:top w:val="outset" w:color="000000" w:sz="8"/>
              <w:left w:val="outset" w:color="000000" w:sz="8"/>
              <w:bottom w:val="outset" w:color="000000" w:sz="8"/>
              <w:right w:val="outset" w:color="000000" w:sz="8"/>
            </w:tcBorders>
            <w:vAlign w:val="center"/>
          </w:tcPr>
          <w:bookmarkStart w:name="5238" w:id="3432"/>
          <w:p>
            <w:pPr>
              <w:spacing w:after="0"/>
              <w:ind w:left="0"/>
              <w:jc w:val="center"/>
            </w:pPr>
          </w:p>
          <w:bookmarkEnd w:id="34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39" w:id="3433"/>
          <w:p>
            <w:pPr>
              <w:spacing w:after="0"/>
              <w:ind w:left="0"/>
              <w:jc w:val="left"/>
            </w:pPr>
            <w:r>
              <w:rPr>
                <w:rFonts w:ascii="Arial"/>
                <w:b w:val="false"/>
                <w:i w:val="false"/>
                <w:color w:val="000000"/>
                <w:sz w:val="15"/>
              </w:rPr>
              <w:t>antacids: combinations or monocomponents of aluminium, calcium, magnesium, potassium, sodium salts</w:t>
            </w:r>
          </w:p>
          <w:bookmarkEnd w:id="3433"/>
        </w:tc>
        <w:tc>
          <w:tcPr>
            <w:tcW w:w="1152" w:type="dxa"/>
            <w:tcBorders>
              <w:top w:val="outset" w:color="000000" w:sz="8"/>
              <w:left w:val="outset" w:color="000000" w:sz="8"/>
              <w:bottom w:val="outset" w:color="000000" w:sz="8"/>
              <w:right w:val="outset" w:color="000000" w:sz="8"/>
            </w:tcBorders>
            <w:vAlign w:val="center"/>
          </w:tcPr>
          <w:bookmarkStart w:name="5240" w:id="3434"/>
          <w:p>
            <w:pPr>
              <w:spacing w:after="0"/>
              <w:ind w:left="0"/>
              <w:jc w:val="center"/>
            </w:pPr>
            <w:r>
              <w:rPr>
                <w:rFonts w:ascii="Arial"/>
                <w:b w:val="false"/>
                <w:i w:val="false"/>
                <w:color w:val="000000"/>
                <w:sz w:val="15"/>
              </w:rPr>
              <w:t>15 років</w:t>
            </w:r>
          </w:p>
          <w:bookmarkEnd w:id="3434"/>
        </w:tc>
        <w:tc>
          <w:tcPr>
            <w:tcW w:w="1361" w:type="dxa"/>
            <w:tcBorders>
              <w:top w:val="outset" w:color="000000" w:sz="8"/>
              <w:left w:val="outset" w:color="000000" w:sz="8"/>
              <w:bottom w:val="outset" w:color="000000" w:sz="8"/>
              <w:right w:val="outset" w:color="000000" w:sz="8"/>
            </w:tcBorders>
            <w:vAlign w:val="center"/>
          </w:tcPr>
          <w:bookmarkStart w:name="5241" w:id="3435"/>
          <w:p>
            <w:pPr>
              <w:spacing w:after="0"/>
              <w:ind w:left="0"/>
              <w:jc w:val="center"/>
            </w:pPr>
            <w:r>
              <w:rPr>
                <w:rFonts w:ascii="Arial"/>
                <w:b w:val="false"/>
                <w:i w:val="false"/>
                <w:color w:val="000000"/>
                <w:sz w:val="15"/>
              </w:rPr>
              <w:t>01/01/2027</w:t>
            </w:r>
          </w:p>
          <w:bookmarkEnd w:id="3435"/>
        </w:tc>
        <w:tc>
          <w:tcPr>
            <w:tcW w:w="1361" w:type="dxa"/>
            <w:tcBorders>
              <w:top w:val="outset" w:color="000000" w:sz="8"/>
              <w:left w:val="outset" w:color="000000" w:sz="8"/>
              <w:bottom w:val="outset" w:color="000000" w:sz="8"/>
              <w:right w:val="outset" w:color="000000" w:sz="8"/>
            </w:tcBorders>
            <w:vAlign w:val="center"/>
          </w:tcPr>
          <w:bookmarkStart w:name="5242" w:id="3436"/>
          <w:p>
            <w:pPr>
              <w:spacing w:after="0"/>
              <w:ind w:left="0"/>
              <w:jc w:val="center"/>
            </w:pPr>
            <w:r>
              <w:rPr>
                <w:rFonts w:ascii="Arial"/>
                <w:b w:val="false"/>
                <w:i w:val="false"/>
                <w:color w:val="000000"/>
                <w:sz w:val="15"/>
              </w:rPr>
              <w:t>01/04/2027</w:t>
            </w:r>
          </w:p>
          <w:bookmarkEnd w:id="3436"/>
        </w:tc>
        <w:tc>
          <w:tcPr>
            <w:tcW w:w="967" w:type="dxa"/>
            <w:tcBorders>
              <w:top w:val="outset" w:color="000000" w:sz="8"/>
              <w:left w:val="outset" w:color="000000" w:sz="8"/>
              <w:bottom w:val="outset" w:color="000000" w:sz="8"/>
              <w:right w:val="outset" w:color="000000" w:sz="8"/>
            </w:tcBorders>
            <w:vAlign w:val="center"/>
          </w:tcPr>
          <w:bookmarkStart w:name="5243" w:id="3437"/>
          <w:p>
            <w:pPr>
              <w:spacing w:after="0"/>
              <w:ind w:left="0"/>
              <w:jc w:val="center"/>
            </w:pPr>
          </w:p>
          <w:bookmarkEnd w:id="34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44" w:id="3438"/>
          <w:p>
            <w:pPr>
              <w:spacing w:after="0"/>
              <w:ind w:left="0"/>
              <w:jc w:val="left"/>
            </w:pPr>
            <w:r>
              <w:rPr>
                <w:rFonts w:ascii="Arial"/>
                <w:b w:val="false"/>
                <w:i w:val="false"/>
                <w:color w:val="000000"/>
                <w:sz w:val="15"/>
              </w:rPr>
              <w:t>antazoline, naphazoline</w:t>
            </w:r>
          </w:p>
          <w:bookmarkEnd w:id="3438"/>
        </w:tc>
        <w:tc>
          <w:tcPr>
            <w:tcW w:w="1152" w:type="dxa"/>
            <w:tcBorders>
              <w:top w:val="outset" w:color="000000" w:sz="8"/>
              <w:left w:val="outset" w:color="000000" w:sz="8"/>
              <w:bottom w:val="outset" w:color="000000" w:sz="8"/>
              <w:right w:val="outset" w:color="000000" w:sz="8"/>
            </w:tcBorders>
            <w:vAlign w:val="center"/>
          </w:tcPr>
          <w:bookmarkStart w:name="5245" w:id="3439"/>
          <w:p>
            <w:pPr>
              <w:spacing w:after="0"/>
              <w:ind w:left="0"/>
              <w:jc w:val="center"/>
            </w:pPr>
            <w:r>
              <w:rPr>
                <w:rFonts w:ascii="Arial"/>
                <w:b w:val="false"/>
                <w:i w:val="false"/>
                <w:color w:val="000000"/>
                <w:sz w:val="15"/>
              </w:rPr>
              <w:t>13 років</w:t>
            </w:r>
          </w:p>
          <w:bookmarkEnd w:id="3439"/>
        </w:tc>
        <w:tc>
          <w:tcPr>
            <w:tcW w:w="1361" w:type="dxa"/>
            <w:tcBorders>
              <w:top w:val="outset" w:color="000000" w:sz="8"/>
              <w:left w:val="outset" w:color="000000" w:sz="8"/>
              <w:bottom w:val="outset" w:color="000000" w:sz="8"/>
              <w:right w:val="outset" w:color="000000" w:sz="8"/>
            </w:tcBorders>
            <w:vAlign w:val="center"/>
          </w:tcPr>
          <w:bookmarkStart w:name="5246" w:id="3440"/>
          <w:p>
            <w:pPr>
              <w:spacing w:after="0"/>
              <w:ind w:left="0"/>
              <w:jc w:val="center"/>
            </w:pPr>
            <w:r>
              <w:rPr>
                <w:rFonts w:ascii="Arial"/>
                <w:b w:val="false"/>
                <w:i w:val="false"/>
                <w:color w:val="000000"/>
                <w:sz w:val="15"/>
              </w:rPr>
              <w:t>01/06/2025</w:t>
            </w:r>
          </w:p>
          <w:bookmarkEnd w:id="3440"/>
        </w:tc>
        <w:tc>
          <w:tcPr>
            <w:tcW w:w="1361" w:type="dxa"/>
            <w:tcBorders>
              <w:top w:val="outset" w:color="000000" w:sz="8"/>
              <w:left w:val="outset" w:color="000000" w:sz="8"/>
              <w:bottom w:val="outset" w:color="000000" w:sz="8"/>
              <w:right w:val="outset" w:color="000000" w:sz="8"/>
            </w:tcBorders>
            <w:vAlign w:val="center"/>
          </w:tcPr>
          <w:bookmarkStart w:name="5247" w:id="3441"/>
          <w:p>
            <w:pPr>
              <w:spacing w:after="0"/>
              <w:ind w:left="0"/>
              <w:jc w:val="center"/>
            </w:pPr>
            <w:r>
              <w:rPr>
                <w:rFonts w:ascii="Arial"/>
                <w:b w:val="false"/>
                <w:i w:val="false"/>
                <w:color w:val="000000"/>
                <w:sz w:val="15"/>
              </w:rPr>
              <w:t>30/08/2025</w:t>
            </w:r>
          </w:p>
          <w:bookmarkEnd w:id="3441"/>
        </w:tc>
        <w:tc>
          <w:tcPr>
            <w:tcW w:w="967" w:type="dxa"/>
            <w:tcBorders>
              <w:top w:val="outset" w:color="000000" w:sz="8"/>
              <w:left w:val="outset" w:color="000000" w:sz="8"/>
              <w:bottom w:val="outset" w:color="000000" w:sz="8"/>
              <w:right w:val="outset" w:color="000000" w:sz="8"/>
            </w:tcBorders>
            <w:vAlign w:val="center"/>
          </w:tcPr>
          <w:bookmarkStart w:name="5248" w:id="3442"/>
          <w:p>
            <w:pPr>
              <w:spacing w:after="0"/>
              <w:ind w:left="0"/>
              <w:jc w:val="center"/>
            </w:pPr>
          </w:p>
          <w:bookmarkEnd w:id="34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49" w:id="3443"/>
          <w:p>
            <w:pPr>
              <w:spacing w:after="0"/>
              <w:ind w:left="0"/>
              <w:jc w:val="left"/>
            </w:pPr>
            <w:r>
              <w:rPr>
                <w:rFonts w:ascii="Arial"/>
                <w:b w:val="false"/>
                <w:i w:val="false"/>
                <w:color w:val="000000"/>
                <w:sz w:val="15"/>
              </w:rPr>
              <w:t>antibodies of cerebric specific proteins</w:t>
            </w:r>
          </w:p>
          <w:bookmarkEnd w:id="3443"/>
        </w:tc>
        <w:tc>
          <w:tcPr>
            <w:tcW w:w="1152" w:type="dxa"/>
            <w:tcBorders>
              <w:top w:val="outset" w:color="000000" w:sz="8"/>
              <w:left w:val="outset" w:color="000000" w:sz="8"/>
              <w:bottom w:val="outset" w:color="000000" w:sz="8"/>
              <w:right w:val="outset" w:color="000000" w:sz="8"/>
            </w:tcBorders>
            <w:vAlign w:val="center"/>
          </w:tcPr>
          <w:bookmarkStart w:name="5250" w:id="3444"/>
          <w:p>
            <w:pPr>
              <w:spacing w:after="0"/>
              <w:ind w:left="0"/>
              <w:jc w:val="center"/>
            </w:pPr>
            <w:r>
              <w:rPr>
                <w:rFonts w:ascii="Arial"/>
                <w:b w:val="false"/>
                <w:i w:val="false"/>
                <w:color w:val="000000"/>
                <w:sz w:val="15"/>
              </w:rPr>
              <w:t>13 років</w:t>
            </w:r>
          </w:p>
          <w:bookmarkEnd w:id="3444"/>
        </w:tc>
        <w:tc>
          <w:tcPr>
            <w:tcW w:w="1361" w:type="dxa"/>
            <w:tcBorders>
              <w:top w:val="outset" w:color="000000" w:sz="8"/>
              <w:left w:val="outset" w:color="000000" w:sz="8"/>
              <w:bottom w:val="outset" w:color="000000" w:sz="8"/>
              <w:right w:val="outset" w:color="000000" w:sz="8"/>
            </w:tcBorders>
            <w:vAlign w:val="center"/>
          </w:tcPr>
          <w:bookmarkStart w:name="5251" w:id="3445"/>
          <w:p>
            <w:pPr>
              <w:spacing w:after="0"/>
              <w:ind w:left="0"/>
              <w:jc w:val="center"/>
            </w:pPr>
            <w:r>
              <w:rPr>
                <w:rFonts w:ascii="Arial"/>
                <w:b w:val="false"/>
                <w:i w:val="false"/>
                <w:color w:val="000000"/>
                <w:sz w:val="15"/>
              </w:rPr>
              <w:t>01/03/2019</w:t>
            </w:r>
          </w:p>
          <w:bookmarkEnd w:id="3445"/>
        </w:tc>
        <w:tc>
          <w:tcPr>
            <w:tcW w:w="1361" w:type="dxa"/>
            <w:tcBorders>
              <w:top w:val="outset" w:color="000000" w:sz="8"/>
              <w:left w:val="outset" w:color="000000" w:sz="8"/>
              <w:bottom w:val="outset" w:color="000000" w:sz="8"/>
              <w:right w:val="outset" w:color="000000" w:sz="8"/>
            </w:tcBorders>
            <w:vAlign w:val="center"/>
          </w:tcPr>
          <w:bookmarkStart w:name="5252" w:id="3446"/>
          <w:p>
            <w:pPr>
              <w:spacing w:after="0"/>
              <w:ind w:left="0"/>
              <w:jc w:val="center"/>
            </w:pPr>
            <w:r>
              <w:rPr>
                <w:rFonts w:ascii="Arial"/>
                <w:b w:val="false"/>
                <w:i w:val="false"/>
                <w:color w:val="000000"/>
                <w:sz w:val="15"/>
              </w:rPr>
              <w:t>30/05/2019</w:t>
            </w:r>
          </w:p>
          <w:bookmarkEnd w:id="3446"/>
        </w:tc>
        <w:tc>
          <w:tcPr>
            <w:tcW w:w="967" w:type="dxa"/>
            <w:tcBorders>
              <w:top w:val="outset" w:color="000000" w:sz="8"/>
              <w:left w:val="outset" w:color="000000" w:sz="8"/>
              <w:bottom w:val="outset" w:color="000000" w:sz="8"/>
              <w:right w:val="outset" w:color="000000" w:sz="8"/>
            </w:tcBorders>
            <w:vAlign w:val="center"/>
          </w:tcPr>
          <w:bookmarkStart w:name="5253" w:id="3447"/>
          <w:p>
            <w:pPr>
              <w:spacing w:after="0"/>
              <w:ind w:left="0"/>
              <w:jc w:val="center"/>
            </w:pPr>
          </w:p>
          <w:bookmarkEnd w:id="34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54" w:id="3448"/>
          <w:p>
            <w:pPr>
              <w:spacing w:after="0"/>
              <w:ind w:left="0"/>
              <w:jc w:val="left"/>
            </w:pPr>
            <w:r>
              <w:rPr>
                <w:rFonts w:ascii="Arial"/>
                <w:b w:val="false"/>
                <w:i w:val="false"/>
                <w:color w:val="000000"/>
                <w:sz w:val="15"/>
              </w:rPr>
              <w:t>antibodies to brain specific hrotein s-100 affinity purified</w:t>
            </w:r>
          </w:p>
          <w:bookmarkEnd w:id="3448"/>
        </w:tc>
        <w:tc>
          <w:tcPr>
            <w:tcW w:w="1152" w:type="dxa"/>
            <w:tcBorders>
              <w:top w:val="outset" w:color="000000" w:sz="8"/>
              <w:left w:val="outset" w:color="000000" w:sz="8"/>
              <w:bottom w:val="outset" w:color="000000" w:sz="8"/>
              <w:right w:val="outset" w:color="000000" w:sz="8"/>
            </w:tcBorders>
            <w:vAlign w:val="center"/>
          </w:tcPr>
          <w:bookmarkStart w:name="5255" w:id="3449"/>
          <w:p>
            <w:pPr>
              <w:spacing w:after="0"/>
              <w:ind w:left="0"/>
              <w:jc w:val="center"/>
            </w:pPr>
            <w:r>
              <w:rPr>
                <w:rFonts w:ascii="Arial"/>
                <w:b w:val="false"/>
                <w:i w:val="false"/>
                <w:color w:val="000000"/>
                <w:sz w:val="15"/>
              </w:rPr>
              <w:t>13 років</w:t>
            </w:r>
          </w:p>
          <w:bookmarkEnd w:id="3449"/>
        </w:tc>
        <w:tc>
          <w:tcPr>
            <w:tcW w:w="1361" w:type="dxa"/>
            <w:tcBorders>
              <w:top w:val="outset" w:color="000000" w:sz="8"/>
              <w:left w:val="outset" w:color="000000" w:sz="8"/>
              <w:bottom w:val="outset" w:color="000000" w:sz="8"/>
              <w:right w:val="outset" w:color="000000" w:sz="8"/>
            </w:tcBorders>
            <w:vAlign w:val="center"/>
          </w:tcPr>
          <w:bookmarkStart w:name="5256" w:id="3450"/>
          <w:p>
            <w:pPr>
              <w:spacing w:after="0"/>
              <w:ind w:left="0"/>
              <w:jc w:val="center"/>
            </w:pPr>
            <w:r>
              <w:rPr>
                <w:rFonts w:ascii="Arial"/>
                <w:b w:val="false"/>
                <w:i w:val="false"/>
                <w:color w:val="000000"/>
                <w:sz w:val="15"/>
              </w:rPr>
              <w:t>31/12/2018</w:t>
            </w:r>
          </w:p>
          <w:bookmarkEnd w:id="3450"/>
        </w:tc>
        <w:tc>
          <w:tcPr>
            <w:tcW w:w="1361" w:type="dxa"/>
            <w:tcBorders>
              <w:top w:val="outset" w:color="000000" w:sz="8"/>
              <w:left w:val="outset" w:color="000000" w:sz="8"/>
              <w:bottom w:val="outset" w:color="000000" w:sz="8"/>
              <w:right w:val="outset" w:color="000000" w:sz="8"/>
            </w:tcBorders>
            <w:vAlign w:val="center"/>
          </w:tcPr>
          <w:bookmarkStart w:name="5257" w:id="3451"/>
          <w:p>
            <w:pPr>
              <w:spacing w:after="0"/>
              <w:ind w:left="0"/>
              <w:jc w:val="center"/>
            </w:pPr>
            <w:r>
              <w:rPr>
                <w:rFonts w:ascii="Arial"/>
                <w:b w:val="false"/>
                <w:i w:val="false"/>
                <w:color w:val="000000"/>
                <w:sz w:val="15"/>
              </w:rPr>
              <w:t>31/03/2019</w:t>
            </w:r>
          </w:p>
          <w:bookmarkEnd w:id="3451"/>
        </w:tc>
        <w:tc>
          <w:tcPr>
            <w:tcW w:w="967" w:type="dxa"/>
            <w:tcBorders>
              <w:top w:val="outset" w:color="000000" w:sz="8"/>
              <w:left w:val="outset" w:color="000000" w:sz="8"/>
              <w:bottom w:val="outset" w:color="000000" w:sz="8"/>
              <w:right w:val="outset" w:color="000000" w:sz="8"/>
            </w:tcBorders>
            <w:vAlign w:val="center"/>
          </w:tcPr>
          <w:bookmarkStart w:name="5258" w:id="3452"/>
          <w:p>
            <w:pPr>
              <w:spacing w:after="0"/>
              <w:ind w:left="0"/>
              <w:jc w:val="center"/>
            </w:pPr>
          </w:p>
          <w:bookmarkEnd w:id="34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59" w:id="3453"/>
          <w:p>
            <w:pPr>
              <w:spacing w:after="0"/>
              <w:ind w:left="0"/>
              <w:jc w:val="left"/>
            </w:pPr>
            <w:r>
              <w:rPr>
                <w:rFonts w:ascii="Arial"/>
                <w:b w:val="false"/>
                <w:i w:val="false"/>
                <w:color w:val="000000"/>
                <w:sz w:val="15"/>
              </w:rPr>
              <w:t>antibodies to endothelial NO synthase</w:t>
            </w:r>
          </w:p>
          <w:bookmarkEnd w:id="3453"/>
        </w:tc>
        <w:tc>
          <w:tcPr>
            <w:tcW w:w="1152" w:type="dxa"/>
            <w:tcBorders>
              <w:top w:val="outset" w:color="000000" w:sz="8"/>
              <w:left w:val="outset" w:color="000000" w:sz="8"/>
              <w:bottom w:val="outset" w:color="000000" w:sz="8"/>
              <w:right w:val="outset" w:color="000000" w:sz="8"/>
            </w:tcBorders>
            <w:vAlign w:val="center"/>
          </w:tcPr>
          <w:bookmarkStart w:name="5260" w:id="3454"/>
          <w:p>
            <w:pPr>
              <w:spacing w:after="0"/>
              <w:ind w:left="0"/>
              <w:jc w:val="center"/>
            </w:pPr>
            <w:r>
              <w:rPr>
                <w:rFonts w:ascii="Arial"/>
                <w:b w:val="false"/>
                <w:i w:val="false"/>
                <w:color w:val="000000"/>
                <w:sz w:val="15"/>
              </w:rPr>
              <w:t>13 років</w:t>
            </w:r>
          </w:p>
          <w:bookmarkEnd w:id="3454"/>
        </w:tc>
        <w:tc>
          <w:tcPr>
            <w:tcW w:w="1361" w:type="dxa"/>
            <w:tcBorders>
              <w:top w:val="outset" w:color="000000" w:sz="8"/>
              <w:left w:val="outset" w:color="000000" w:sz="8"/>
              <w:bottom w:val="outset" w:color="000000" w:sz="8"/>
              <w:right w:val="outset" w:color="000000" w:sz="8"/>
            </w:tcBorders>
            <w:vAlign w:val="center"/>
          </w:tcPr>
          <w:bookmarkStart w:name="5261" w:id="3455"/>
          <w:p>
            <w:pPr>
              <w:spacing w:after="0"/>
              <w:ind w:left="0"/>
              <w:jc w:val="center"/>
            </w:pPr>
            <w:r>
              <w:rPr>
                <w:rFonts w:ascii="Arial"/>
                <w:b w:val="false"/>
                <w:i w:val="false"/>
                <w:color w:val="000000"/>
                <w:sz w:val="15"/>
              </w:rPr>
              <w:t>31/12/2018</w:t>
            </w:r>
          </w:p>
          <w:bookmarkEnd w:id="3455"/>
        </w:tc>
        <w:tc>
          <w:tcPr>
            <w:tcW w:w="1361" w:type="dxa"/>
            <w:tcBorders>
              <w:top w:val="outset" w:color="000000" w:sz="8"/>
              <w:left w:val="outset" w:color="000000" w:sz="8"/>
              <w:bottom w:val="outset" w:color="000000" w:sz="8"/>
              <w:right w:val="outset" w:color="000000" w:sz="8"/>
            </w:tcBorders>
            <w:vAlign w:val="center"/>
          </w:tcPr>
          <w:bookmarkStart w:name="5262" w:id="3456"/>
          <w:p>
            <w:pPr>
              <w:spacing w:after="0"/>
              <w:ind w:left="0"/>
              <w:jc w:val="center"/>
            </w:pPr>
            <w:r>
              <w:rPr>
                <w:rFonts w:ascii="Arial"/>
                <w:b w:val="false"/>
                <w:i w:val="false"/>
                <w:color w:val="000000"/>
                <w:sz w:val="15"/>
              </w:rPr>
              <w:t>31/03/2019</w:t>
            </w:r>
          </w:p>
          <w:bookmarkEnd w:id="3456"/>
        </w:tc>
        <w:tc>
          <w:tcPr>
            <w:tcW w:w="967" w:type="dxa"/>
            <w:tcBorders>
              <w:top w:val="outset" w:color="000000" w:sz="8"/>
              <w:left w:val="outset" w:color="000000" w:sz="8"/>
              <w:bottom w:val="outset" w:color="000000" w:sz="8"/>
              <w:right w:val="outset" w:color="000000" w:sz="8"/>
            </w:tcBorders>
            <w:vAlign w:val="center"/>
          </w:tcPr>
          <w:bookmarkStart w:name="5263" w:id="3457"/>
          <w:p>
            <w:pPr>
              <w:spacing w:after="0"/>
              <w:ind w:left="0"/>
              <w:jc w:val="center"/>
            </w:pPr>
          </w:p>
          <w:bookmarkEnd w:id="34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64" w:id="3458"/>
          <w:p>
            <w:pPr>
              <w:spacing w:after="0"/>
              <w:ind w:left="0"/>
              <w:jc w:val="left"/>
            </w:pPr>
            <w:r>
              <w:rPr>
                <w:rFonts w:ascii="Arial"/>
                <w:b w:val="false"/>
                <w:i w:val="false"/>
                <w:color w:val="000000"/>
                <w:sz w:val="15"/>
              </w:rPr>
              <w:t>antibodies to histamine affinity purified, cd4 antibody, interferon gamma antibodies</w:t>
            </w:r>
          </w:p>
          <w:bookmarkEnd w:id="3458"/>
        </w:tc>
        <w:tc>
          <w:tcPr>
            <w:tcW w:w="1152" w:type="dxa"/>
            <w:tcBorders>
              <w:top w:val="outset" w:color="000000" w:sz="8"/>
              <w:left w:val="outset" w:color="000000" w:sz="8"/>
              <w:bottom w:val="outset" w:color="000000" w:sz="8"/>
              <w:right w:val="outset" w:color="000000" w:sz="8"/>
            </w:tcBorders>
            <w:vAlign w:val="center"/>
          </w:tcPr>
          <w:bookmarkStart w:name="5265" w:id="3459"/>
          <w:p>
            <w:pPr>
              <w:spacing w:after="0"/>
              <w:ind w:left="0"/>
              <w:jc w:val="center"/>
            </w:pPr>
            <w:r>
              <w:rPr>
                <w:rFonts w:ascii="Arial"/>
                <w:b w:val="false"/>
                <w:i w:val="false"/>
                <w:color w:val="000000"/>
                <w:sz w:val="15"/>
              </w:rPr>
              <w:t>13 років</w:t>
            </w:r>
          </w:p>
          <w:bookmarkEnd w:id="3459"/>
        </w:tc>
        <w:tc>
          <w:tcPr>
            <w:tcW w:w="1361" w:type="dxa"/>
            <w:tcBorders>
              <w:top w:val="outset" w:color="000000" w:sz="8"/>
              <w:left w:val="outset" w:color="000000" w:sz="8"/>
              <w:bottom w:val="outset" w:color="000000" w:sz="8"/>
              <w:right w:val="outset" w:color="000000" w:sz="8"/>
            </w:tcBorders>
            <w:vAlign w:val="center"/>
          </w:tcPr>
          <w:bookmarkStart w:name="5266" w:id="3460"/>
          <w:p>
            <w:pPr>
              <w:spacing w:after="0"/>
              <w:ind w:left="0"/>
              <w:jc w:val="center"/>
            </w:pPr>
            <w:r>
              <w:rPr>
                <w:rFonts w:ascii="Arial"/>
                <w:b w:val="false"/>
                <w:i w:val="false"/>
                <w:color w:val="000000"/>
                <w:sz w:val="15"/>
              </w:rPr>
              <w:t>31/12/2018</w:t>
            </w:r>
          </w:p>
          <w:bookmarkEnd w:id="3460"/>
        </w:tc>
        <w:tc>
          <w:tcPr>
            <w:tcW w:w="1361" w:type="dxa"/>
            <w:tcBorders>
              <w:top w:val="outset" w:color="000000" w:sz="8"/>
              <w:left w:val="outset" w:color="000000" w:sz="8"/>
              <w:bottom w:val="outset" w:color="000000" w:sz="8"/>
              <w:right w:val="outset" w:color="000000" w:sz="8"/>
            </w:tcBorders>
            <w:vAlign w:val="center"/>
          </w:tcPr>
          <w:bookmarkStart w:name="5267" w:id="3461"/>
          <w:p>
            <w:pPr>
              <w:spacing w:after="0"/>
              <w:ind w:left="0"/>
              <w:jc w:val="center"/>
            </w:pPr>
            <w:r>
              <w:rPr>
                <w:rFonts w:ascii="Arial"/>
                <w:b w:val="false"/>
                <w:i w:val="false"/>
                <w:color w:val="000000"/>
                <w:sz w:val="15"/>
              </w:rPr>
              <w:t>31/03/2019</w:t>
            </w:r>
          </w:p>
          <w:bookmarkEnd w:id="3461"/>
        </w:tc>
        <w:tc>
          <w:tcPr>
            <w:tcW w:w="967" w:type="dxa"/>
            <w:tcBorders>
              <w:top w:val="outset" w:color="000000" w:sz="8"/>
              <w:left w:val="outset" w:color="000000" w:sz="8"/>
              <w:bottom w:val="outset" w:color="000000" w:sz="8"/>
              <w:right w:val="outset" w:color="000000" w:sz="8"/>
            </w:tcBorders>
            <w:vAlign w:val="center"/>
          </w:tcPr>
          <w:bookmarkStart w:name="5268" w:id="3462"/>
          <w:p>
            <w:pPr>
              <w:spacing w:after="0"/>
              <w:ind w:left="0"/>
              <w:jc w:val="center"/>
            </w:pPr>
          </w:p>
          <w:bookmarkEnd w:id="34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69" w:id="3463"/>
          <w:p>
            <w:pPr>
              <w:spacing w:after="0"/>
              <w:ind w:left="0"/>
              <w:jc w:val="left"/>
            </w:pPr>
            <w:r>
              <w:rPr>
                <w:rFonts w:ascii="Arial"/>
                <w:b w:val="false"/>
                <w:i w:val="false"/>
                <w:color w:val="000000"/>
                <w:sz w:val="15"/>
              </w:rPr>
              <w:t>antibodies to human tumor necrosis factor alpha affinity purified</w:t>
            </w:r>
          </w:p>
          <w:bookmarkEnd w:id="3463"/>
        </w:tc>
        <w:tc>
          <w:tcPr>
            <w:tcW w:w="1152" w:type="dxa"/>
            <w:tcBorders>
              <w:top w:val="outset" w:color="000000" w:sz="8"/>
              <w:left w:val="outset" w:color="000000" w:sz="8"/>
              <w:bottom w:val="outset" w:color="000000" w:sz="8"/>
              <w:right w:val="outset" w:color="000000" w:sz="8"/>
            </w:tcBorders>
            <w:vAlign w:val="center"/>
          </w:tcPr>
          <w:bookmarkStart w:name="5270" w:id="3464"/>
          <w:p>
            <w:pPr>
              <w:spacing w:after="0"/>
              <w:ind w:left="0"/>
              <w:jc w:val="center"/>
            </w:pPr>
            <w:r>
              <w:rPr>
                <w:rFonts w:ascii="Arial"/>
                <w:b w:val="false"/>
                <w:i w:val="false"/>
                <w:color w:val="000000"/>
                <w:sz w:val="15"/>
              </w:rPr>
              <w:t>13 років</w:t>
            </w:r>
          </w:p>
          <w:bookmarkEnd w:id="3464"/>
        </w:tc>
        <w:tc>
          <w:tcPr>
            <w:tcW w:w="1361" w:type="dxa"/>
            <w:tcBorders>
              <w:top w:val="outset" w:color="000000" w:sz="8"/>
              <w:left w:val="outset" w:color="000000" w:sz="8"/>
              <w:bottom w:val="outset" w:color="000000" w:sz="8"/>
              <w:right w:val="outset" w:color="000000" w:sz="8"/>
            </w:tcBorders>
            <w:vAlign w:val="center"/>
          </w:tcPr>
          <w:bookmarkStart w:name="5271" w:id="3465"/>
          <w:p>
            <w:pPr>
              <w:spacing w:after="0"/>
              <w:ind w:left="0"/>
              <w:jc w:val="center"/>
            </w:pPr>
            <w:r>
              <w:rPr>
                <w:rFonts w:ascii="Arial"/>
                <w:b w:val="false"/>
                <w:i w:val="false"/>
                <w:color w:val="000000"/>
                <w:sz w:val="15"/>
              </w:rPr>
              <w:t>16/05/2018</w:t>
            </w:r>
          </w:p>
          <w:bookmarkEnd w:id="3465"/>
        </w:tc>
        <w:tc>
          <w:tcPr>
            <w:tcW w:w="1361" w:type="dxa"/>
            <w:tcBorders>
              <w:top w:val="outset" w:color="000000" w:sz="8"/>
              <w:left w:val="outset" w:color="000000" w:sz="8"/>
              <w:bottom w:val="outset" w:color="000000" w:sz="8"/>
              <w:right w:val="outset" w:color="000000" w:sz="8"/>
            </w:tcBorders>
            <w:vAlign w:val="center"/>
          </w:tcPr>
          <w:bookmarkStart w:name="5272" w:id="3466"/>
          <w:p>
            <w:pPr>
              <w:spacing w:after="0"/>
              <w:ind w:left="0"/>
              <w:jc w:val="center"/>
            </w:pPr>
            <w:r>
              <w:rPr>
                <w:rFonts w:ascii="Arial"/>
                <w:b w:val="false"/>
                <w:i w:val="false"/>
                <w:color w:val="000000"/>
                <w:sz w:val="15"/>
              </w:rPr>
              <w:t>14/08/2018</w:t>
            </w:r>
          </w:p>
          <w:bookmarkEnd w:id="3466"/>
        </w:tc>
        <w:tc>
          <w:tcPr>
            <w:tcW w:w="967" w:type="dxa"/>
            <w:tcBorders>
              <w:top w:val="outset" w:color="000000" w:sz="8"/>
              <w:left w:val="outset" w:color="000000" w:sz="8"/>
              <w:bottom w:val="outset" w:color="000000" w:sz="8"/>
              <w:right w:val="outset" w:color="000000" w:sz="8"/>
            </w:tcBorders>
            <w:vAlign w:val="center"/>
          </w:tcPr>
          <w:bookmarkStart w:name="5273" w:id="3467"/>
          <w:p>
            <w:pPr>
              <w:spacing w:after="0"/>
              <w:ind w:left="0"/>
              <w:jc w:val="center"/>
            </w:pPr>
          </w:p>
          <w:bookmarkEnd w:id="34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74" w:id="3468"/>
          <w:p>
            <w:pPr>
              <w:spacing w:after="0"/>
              <w:ind w:left="0"/>
              <w:jc w:val="left"/>
            </w:pPr>
            <w:r>
              <w:rPr>
                <w:rFonts w:ascii="Arial"/>
                <w:b w:val="false"/>
                <w:i w:val="false"/>
                <w:color w:val="000000"/>
                <w:sz w:val="15"/>
              </w:rPr>
              <w:t>antibodies to interferon gamma affinity purified</w:t>
            </w:r>
          </w:p>
          <w:bookmarkEnd w:id="3468"/>
        </w:tc>
        <w:tc>
          <w:tcPr>
            <w:tcW w:w="1152" w:type="dxa"/>
            <w:tcBorders>
              <w:top w:val="outset" w:color="000000" w:sz="8"/>
              <w:left w:val="outset" w:color="000000" w:sz="8"/>
              <w:bottom w:val="outset" w:color="000000" w:sz="8"/>
              <w:right w:val="outset" w:color="000000" w:sz="8"/>
            </w:tcBorders>
            <w:vAlign w:val="center"/>
          </w:tcPr>
          <w:bookmarkStart w:name="5275" w:id="3469"/>
          <w:p>
            <w:pPr>
              <w:spacing w:after="0"/>
              <w:ind w:left="0"/>
              <w:jc w:val="center"/>
            </w:pPr>
            <w:r>
              <w:rPr>
                <w:rFonts w:ascii="Arial"/>
                <w:b w:val="false"/>
                <w:i w:val="false"/>
                <w:color w:val="000000"/>
                <w:sz w:val="15"/>
              </w:rPr>
              <w:t>10 років</w:t>
            </w:r>
          </w:p>
          <w:bookmarkEnd w:id="3469"/>
        </w:tc>
        <w:tc>
          <w:tcPr>
            <w:tcW w:w="1361" w:type="dxa"/>
            <w:tcBorders>
              <w:top w:val="outset" w:color="000000" w:sz="8"/>
              <w:left w:val="outset" w:color="000000" w:sz="8"/>
              <w:bottom w:val="outset" w:color="000000" w:sz="8"/>
              <w:right w:val="outset" w:color="000000" w:sz="8"/>
            </w:tcBorders>
            <w:vAlign w:val="center"/>
          </w:tcPr>
          <w:bookmarkStart w:name="5276" w:id="3470"/>
          <w:p>
            <w:pPr>
              <w:spacing w:after="0"/>
              <w:ind w:left="0"/>
              <w:jc w:val="center"/>
            </w:pPr>
            <w:r>
              <w:rPr>
                <w:rFonts w:ascii="Arial"/>
                <w:b w:val="false"/>
                <w:i w:val="false"/>
                <w:color w:val="000000"/>
                <w:sz w:val="15"/>
              </w:rPr>
              <w:t>29/01/2019</w:t>
            </w:r>
          </w:p>
          <w:bookmarkEnd w:id="3470"/>
        </w:tc>
        <w:tc>
          <w:tcPr>
            <w:tcW w:w="1361" w:type="dxa"/>
            <w:tcBorders>
              <w:top w:val="outset" w:color="000000" w:sz="8"/>
              <w:left w:val="outset" w:color="000000" w:sz="8"/>
              <w:bottom w:val="outset" w:color="000000" w:sz="8"/>
              <w:right w:val="outset" w:color="000000" w:sz="8"/>
            </w:tcBorders>
            <w:vAlign w:val="center"/>
          </w:tcPr>
          <w:bookmarkStart w:name="5277" w:id="3471"/>
          <w:p>
            <w:pPr>
              <w:spacing w:after="0"/>
              <w:ind w:left="0"/>
              <w:jc w:val="center"/>
            </w:pPr>
            <w:r>
              <w:rPr>
                <w:rFonts w:ascii="Arial"/>
                <w:b w:val="false"/>
                <w:i w:val="false"/>
                <w:color w:val="000000"/>
                <w:sz w:val="15"/>
              </w:rPr>
              <w:t>29/04/2019</w:t>
            </w:r>
          </w:p>
          <w:bookmarkEnd w:id="3471"/>
        </w:tc>
        <w:tc>
          <w:tcPr>
            <w:tcW w:w="967" w:type="dxa"/>
            <w:tcBorders>
              <w:top w:val="outset" w:color="000000" w:sz="8"/>
              <w:left w:val="outset" w:color="000000" w:sz="8"/>
              <w:bottom w:val="outset" w:color="000000" w:sz="8"/>
              <w:right w:val="outset" w:color="000000" w:sz="8"/>
            </w:tcBorders>
            <w:vAlign w:val="center"/>
          </w:tcPr>
          <w:bookmarkStart w:name="5278" w:id="3472"/>
          <w:p>
            <w:pPr>
              <w:spacing w:after="0"/>
              <w:ind w:left="0"/>
              <w:jc w:val="center"/>
            </w:pPr>
          </w:p>
          <w:bookmarkEnd w:id="34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79" w:id="3473"/>
          <w:p>
            <w:pPr>
              <w:spacing w:after="0"/>
              <w:ind w:left="0"/>
              <w:jc w:val="left"/>
            </w:pPr>
            <w:r>
              <w:rPr>
                <w:rFonts w:ascii="Arial"/>
                <w:b w:val="false"/>
                <w:i w:val="false"/>
                <w:color w:val="000000"/>
                <w:sz w:val="15"/>
              </w:rPr>
              <w:t>antibodies to prostate antigen affinity purified</w:t>
            </w:r>
          </w:p>
          <w:bookmarkEnd w:id="3473"/>
        </w:tc>
        <w:tc>
          <w:tcPr>
            <w:tcW w:w="1152" w:type="dxa"/>
            <w:tcBorders>
              <w:top w:val="outset" w:color="000000" w:sz="8"/>
              <w:left w:val="outset" w:color="000000" w:sz="8"/>
              <w:bottom w:val="outset" w:color="000000" w:sz="8"/>
              <w:right w:val="outset" w:color="000000" w:sz="8"/>
            </w:tcBorders>
            <w:vAlign w:val="center"/>
          </w:tcPr>
          <w:bookmarkStart w:name="5280" w:id="3474"/>
          <w:p>
            <w:pPr>
              <w:spacing w:after="0"/>
              <w:ind w:left="0"/>
              <w:jc w:val="center"/>
            </w:pPr>
            <w:r>
              <w:rPr>
                <w:rFonts w:ascii="Arial"/>
                <w:b w:val="false"/>
                <w:i w:val="false"/>
                <w:color w:val="000000"/>
                <w:sz w:val="15"/>
              </w:rPr>
              <w:t>13 років</w:t>
            </w:r>
          </w:p>
          <w:bookmarkEnd w:id="3474"/>
        </w:tc>
        <w:tc>
          <w:tcPr>
            <w:tcW w:w="1361" w:type="dxa"/>
            <w:tcBorders>
              <w:top w:val="outset" w:color="000000" w:sz="8"/>
              <w:left w:val="outset" w:color="000000" w:sz="8"/>
              <w:bottom w:val="outset" w:color="000000" w:sz="8"/>
              <w:right w:val="outset" w:color="000000" w:sz="8"/>
            </w:tcBorders>
            <w:vAlign w:val="center"/>
          </w:tcPr>
          <w:bookmarkStart w:name="5281" w:id="3475"/>
          <w:p>
            <w:pPr>
              <w:spacing w:after="0"/>
              <w:ind w:left="0"/>
              <w:jc w:val="center"/>
            </w:pPr>
            <w:r>
              <w:rPr>
                <w:rFonts w:ascii="Arial"/>
                <w:b w:val="false"/>
                <w:i w:val="false"/>
                <w:color w:val="000000"/>
                <w:sz w:val="15"/>
              </w:rPr>
              <w:t>15/11/2017</w:t>
            </w:r>
          </w:p>
          <w:bookmarkEnd w:id="3475"/>
        </w:tc>
        <w:tc>
          <w:tcPr>
            <w:tcW w:w="1361" w:type="dxa"/>
            <w:tcBorders>
              <w:top w:val="outset" w:color="000000" w:sz="8"/>
              <w:left w:val="outset" w:color="000000" w:sz="8"/>
              <w:bottom w:val="outset" w:color="000000" w:sz="8"/>
              <w:right w:val="outset" w:color="000000" w:sz="8"/>
            </w:tcBorders>
            <w:vAlign w:val="center"/>
          </w:tcPr>
          <w:bookmarkStart w:name="5282" w:id="3476"/>
          <w:p>
            <w:pPr>
              <w:spacing w:after="0"/>
              <w:ind w:left="0"/>
              <w:jc w:val="center"/>
            </w:pPr>
            <w:r>
              <w:rPr>
                <w:rFonts w:ascii="Arial"/>
                <w:b w:val="false"/>
                <w:i w:val="false"/>
                <w:color w:val="000000"/>
                <w:sz w:val="15"/>
              </w:rPr>
              <w:t>13/02/2018</w:t>
            </w:r>
          </w:p>
          <w:bookmarkEnd w:id="3476"/>
        </w:tc>
        <w:tc>
          <w:tcPr>
            <w:tcW w:w="967" w:type="dxa"/>
            <w:tcBorders>
              <w:top w:val="outset" w:color="000000" w:sz="8"/>
              <w:left w:val="outset" w:color="000000" w:sz="8"/>
              <w:bottom w:val="outset" w:color="000000" w:sz="8"/>
              <w:right w:val="outset" w:color="000000" w:sz="8"/>
            </w:tcBorders>
            <w:vAlign w:val="center"/>
          </w:tcPr>
          <w:bookmarkStart w:name="5283" w:id="3477"/>
          <w:p>
            <w:pPr>
              <w:spacing w:after="0"/>
              <w:ind w:left="0"/>
              <w:jc w:val="center"/>
            </w:pPr>
          </w:p>
          <w:bookmarkEnd w:id="34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84" w:id="3478"/>
          <w:p>
            <w:pPr>
              <w:spacing w:after="0"/>
              <w:ind w:left="0"/>
              <w:jc w:val="left"/>
            </w:pPr>
            <w:r>
              <w:rPr>
                <w:rFonts w:ascii="Arial"/>
                <w:b w:val="false"/>
                <w:i w:val="false"/>
                <w:color w:val="000000"/>
                <w:sz w:val="15"/>
              </w:rPr>
              <w:t>anti-D (Rh) immunoglobulin</w:t>
            </w:r>
          </w:p>
          <w:bookmarkEnd w:id="3478"/>
        </w:tc>
        <w:tc>
          <w:tcPr>
            <w:tcW w:w="1152" w:type="dxa"/>
            <w:tcBorders>
              <w:top w:val="outset" w:color="000000" w:sz="8"/>
              <w:left w:val="outset" w:color="000000" w:sz="8"/>
              <w:bottom w:val="outset" w:color="000000" w:sz="8"/>
              <w:right w:val="outset" w:color="000000" w:sz="8"/>
            </w:tcBorders>
            <w:vAlign w:val="center"/>
          </w:tcPr>
          <w:bookmarkStart w:name="5285" w:id="3479"/>
          <w:p>
            <w:pPr>
              <w:spacing w:after="0"/>
              <w:ind w:left="0"/>
              <w:jc w:val="center"/>
            </w:pPr>
            <w:r>
              <w:rPr>
                <w:rFonts w:ascii="Arial"/>
                <w:b w:val="false"/>
                <w:i w:val="false"/>
                <w:color w:val="000000"/>
                <w:sz w:val="15"/>
              </w:rPr>
              <w:t>3 роки</w:t>
            </w:r>
          </w:p>
          <w:bookmarkEnd w:id="3479"/>
        </w:tc>
        <w:tc>
          <w:tcPr>
            <w:tcW w:w="1361" w:type="dxa"/>
            <w:tcBorders>
              <w:top w:val="outset" w:color="000000" w:sz="8"/>
              <w:left w:val="outset" w:color="000000" w:sz="8"/>
              <w:bottom w:val="outset" w:color="000000" w:sz="8"/>
              <w:right w:val="outset" w:color="000000" w:sz="8"/>
            </w:tcBorders>
            <w:vAlign w:val="center"/>
          </w:tcPr>
          <w:bookmarkStart w:name="5286" w:id="3480"/>
          <w:p>
            <w:pPr>
              <w:spacing w:after="0"/>
              <w:ind w:left="0"/>
              <w:jc w:val="center"/>
            </w:pPr>
            <w:r>
              <w:rPr>
                <w:rFonts w:ascii="Arial"/>
                <w:b w:val="false"/>
                <w:i w:val="false"/>
                <w:color w:val="000000"/>
                <w:sz w:val="15"/>
              </w:rPr>
              <w:t>28/03/2018</w:t>
            </w:r>
          </w:p>
          <w:bookmarkEnd w:id="3480"/>
        </w:tc>
        <w:tc>
          <w:tcPr>
            <w:tcW w:w="1361" w:type="dxa"/>
            <w:tcBorders>
              <w:top w:val="outset" w:color="000000" w:sz="8"/>
              <w:left w:val="outset" w:color="000000" w:sz="8"/>
              <w:bottom w:val="outset" w:color="000000" w:sz="8"/>
              <w:right w:val="outset" w:color="000000" w:sz="8"/>
            </w:tcBorders>
            <w:vAlign w:val="center"/>
          </w:tcPr>
          <w:bookmarkStart w:name="5287" w:id="3481"/>
          <w:p>
            <w:pPr>
              <w:spacing w:after="0"/>
              <w:ind w:left="0"/>
              <w:jc w:val="center"/>
            </w:pPr>
            <w:r>
              <w:rPr>
                <w:rFonts w:ascii="Arial"/>
                <w:b w:val="false"/>
                <w:i w:val="false"/>
                <w:color w:val="000000"/>
                <w:sz w:val="15"/>
              </w:rPr>
              <w:t>26/06/2018</w:t>
            </w:r>
          </w:p>
          <w:bookmarkEnd w:id="3481"/>
        </w:tc>
        <w:tc>
          <w:tcPr>
            <w:tcW w:w="967" w:type="dxa"/>
            <w:tcBorders>
              <w:top w:val="outset" w:color="000000" w:sz="8"/>
              <w:left w:val="outset" w:color="000000" w:sz="8"/>
              <w:bottom w:val="outset" w:color="000000" w:sz="8"/>
              <w:right w:val="outset" w:color="000000" w:sz="8"/>
            </w:tcBorders>
            <w:vAlign w:val="center"/>
          </w:tcPr>
          <w:bookmarkStart w:name="5288" w:id="3482"/>
          <w:p>
            <w:pPr>
              <w:spacing w:after="0"/>
              <w:ind w:left="0"/>
              <w:jc w:val="center"/>
            </w:pPr>
          </w:p>
          <w:bookmarkEnd w:id="34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89" w:id="3483"/>
          <w:p>
            <w:pPr>
              <w:spacing w:after="0"/>
              <w:ind w:left="0"/>
              <w:jc w:val="left"/>
            </w:pPr>
            <w:r>
              <w:rPr>
                <w:rFonts w:ascii="Arial"/>
                <w:b w:val="false"/>
                <w:i w:val="false"/>
                <w:color w:val="000000"/>
                <w:sz w:val="15"/>
              </w:rPr>
              <w:t>antigen from Staphylococcus aureus, antigen from Streptococcus pneumoniae, antitoxin from Staphylococcus aureus, antitoxin from Streptococcus pneumoniae</w:t>
            </w:r>
          </w:p>
          <w:bookmarkEnd w:id="3483"/>
        </w:tc>
        <w:tc>
          <w:tcPr>
            <w:tcW w:w="1152" w:type="dxa"/>
            <w:tcBorders>
              <w:top w:val="outset" w:color="000000" w:sz="8"/>
              <w:left w:val="outset" w:color="000000" w:sz="8"/>
              <w:bottom w:val="outset" w:color="000000" w:sz="8"/>
              <w:right w:val="outset" w:color="000000" w:sz="8"/>
            </w:tcBorders>
            <w:vAlign w:val="center"/>
          </w:tcPr>
          <w:bookmarkStart w:name="5290" w:id="3484"/>
          <w:p>
            <w:pPr>
              <w:spacing w:after="0"/>
              <w:ind w:left="0"/>
              <w:jc w:val="center"/>
            </w:pPr>
            <w:r>
              <w:rPr>
                <w:rFonts w:ascii="Arial"/>
                <w:b w:val="false"/>
                <w:i w:val="false"/>
                <w:color w:val="000000"/>
                <w:sz w:val="15"/>
              </w:rPr>
              <w:t>13 років</w:t>
            </w:r>
          </w:p>
          <w:bookmarkEnd w:id="3484"/>
        </w:tc>
        <w:tc>
          <w:tcPr>
            <w:tcW w:w="1361" w:type="dxa"/>
            <w:tcBorders>
              <w:top w:val="outset" w:color="000000" w:sz="8"/>
              <w:left w:val="outset" w:color="000000" w:sz="8"/>
              <w:bottom w:val="outset" w:color="000000" w:sz="8"/>
              <w:right w:val="outset" w:color="000000" w:sz="8"/>
            </w:tcBorders>
            <w:vAlign w:val="center"/>
          </w:tcPr>
          <w:bookmarkStart w:name="5291" w:id="3485"/>
          <w:p>
            <w:pPr>
              <w:spacing w:after="0"/>
              <w:ind w:left="0"/>
              <w:jc w:val="center"/>
            </w:pPr>
            <w:r>
              <w:rPr>
                <w:rFonts w:ascii="Arial"/>
                <w:b w:val="false"/>
                <w:i w:val="false"/>
                <w:color w:val="000000"/>
                <w:sz w:val="15"/>
              </w:rPr>
              <w:t>31/12/2017</w:t>
            </w:r>
          </w:p>
          <w:bookmarkEnd w:id="3485"/>
        </w:tc>
        <w:tc>
          <w:tcPr>
            <w:tcW w:w="1361" w:type="dxa"/>
            <w:tcBorders>
              <w:top w:val="outset" w:color="000000" w:sz="8"/>
              <w:left w:val="outset" w:color="000000" w:sz="8"/>
              <w:bottom w:val="outset" w:color="000000" w:sz="8"/>
              <w:right w:val="outset" w:color="000000" w:sz="8"/>
            </w:tcBorders>
            <w:vAlign w:val="center"/>
          </w:tcPr>
          <w:bookmarkStart w:name="5292" w:id="3486"/>
          <w:p>
            <w:pPr>
              <w:spacing w:after="0"/>
              <w:ind w:left="0"/>
              <w:jc w:val="center"/>
            </w:pPr>
            <w:r>
              <w:rPr>
                <w:rFonts w:ascii="Arial"/>
                <w:b w:val="false"/>
                <w:i w:val="false"/>
                <w:color w:val="000000"/>
                <w:sz w:val="15"/>
              </w:rPr>
              <w:t>31/03/2018</w:t>
            </w:r>
          </w:p>
          <w:bookmarkEnd w:id="3486"/>
        </w:tc>
        <w:tc>
          <w:tcPr>
            <w:tcW w:w="967" w:type="dxa"/>
            <w:tcBorders>
              <w:top w:val="outset" w:color="000000" w:sz="8"/>
              <w:left w:val="outset" w:color="000000" w:sz="8"/>
              <w:bottom w:val="outset" w:color="000000" w:sz="8"/>
              <w:right w:val="outset" w:color="000000" w:sz="8"/>
            </w:tcBorders>
            <w:vAlign w:val="center"/>
          </w:tcPr>
          <w:bookmarkStart w:name="5293" w:id="3487"/>
          <w:p>
            <w:pPr>
              <w:spacing w:after="0"/>
              <w:ind w:left="0"/>
              <w:jc w:val="center"/>
            </w:pPr>
          </w:p>
          <w:bookmarkEnd w:id="34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94" w:id="3488"/>
          <w:p>
            <w:pPr>
              <w:spacing w:after="0"/>
              <w:ind w:left="0"/>
              <w:jc w:val="left"/>
            </w:pPr>
            <w:r>
              <w:rPr>
                <w:rFonts w:ascii="Arial"/>
                <w:b w:val="false"/>
                <w:i w:val="false"/>
                <w:color w:val="000000"/>
                <w:sz w:val="15"/>
              </w:rPr>
              <w:t>antihemophilic factor VIII, von willebrand factor</w:t>
            </w:r>
          </w:p>
          <w:bookmarkEnd w:id="3488"/>
        </w:tc>
        <w:tc>
          <w:tcPr>
            <w:tcW w:w="1152" w:type="dxa"/>
            <w:tcBorders>
              <w:top w:val="outset" w:color="000000" w:sz="8"/>
              <w:left w:val="outset" w:color="000000" w:sz="8"/>
              <w:bottom w:val="outset" w:color="000000" w:sz="8"/>
              <w:right w:val="outset" w:color="000000" w:sz="8"/>
            </w:tcBorders>
            <w:vAlign w:val="center"/>
          </w:tcPr>
          <w:bookmarkStart w:name="5295" w:id="3489"/>
          <w:p>
            <w:pPr>
              <w:spacing w:after="0"/>
              <w:ind w:left="0"/>
              <w:jc w:val="center"/>
            </w:pPr>
            <w:r>
              <w:rPr>
                <w:rFonts w:ascii="Arial"/>
                <w:b w:val="false"/>
                <w:i w:val="false"/>
                <w:color w:val="000000"/>
                <w:sz w:val="15"/>
              </w:rPr>
              <w:t>3 роки</w:t>
            </w:r>
          </w:p>
          <w:bookmarkEnd w:id="3489"/>
        </w:tc>
        <w:tc>
          <w:tcPr>
            <w:tcW w:w="1361" w:type="dxa"/>
            <w:tcBorders>
              <w:top w:val="outset" w:color="000000" w:sz="8"/>
              <w:left w:val="outset" w:color="000000" w:sz="8"/>
              <w:bottom w:val="outset" w:color="000000" w:sz="8"/>
              <w:right w:val="outset" w:color="000000" w:sz="8"/>
            </w:tcBorders>
            <w:vAlign w:val="center"/>
          </w:tcPr>
          <w:bookmarkStart w:name="5296" w:id="3490"/>
          <w:p>
            <w:pPr>
              <w:spacing w:after="0"/>
              <w:ind w:left="0"/>
              <w:jc w:val="center"/>
            </w:pPr>
            <w:r>
              <w:rPr>
                <w:rFonts w:ascii="Arial"/>
                <w:b w:val="false"/>
                <w:i w:val="false"/>
                <w:color w:val="000000"/>
                <w:sz w:val="15"/>
              </w:rPr>
              <w:t>01/01/2019</w:t>
            </w:r>
          </w:p>
          <w:bookmarkEnd w:id="3490"/>
        </w:tc>
        <w:tc>
          <w:tcPr>
            <w:tcW w:w="1361" w:type="dxa"/>
            <w:tcBorders>
              <w:top w:val="outset" w:color="000000" w:sz="8"/>
              <w:left w:val="outset" w:color="000000" w:sz="8"/>
              <w:bottom w:val="outset" w:color="000000" w:sz="8"/>
              <w:right w:val="outset" w:color="000000" w:sz="8"/>
            </w:tcBorders>
            <w:vAlign w:val="center"/>
          </w:tcPr>
          <w:bookmarkStart w:name="5297" w:id="3491"/>
          <w:p>
            <w:pPr>
              <w:spacing w:after="0"/>
              <w:ind w:left="0"/>
              <w:jc w:val="center"/>
            </w:pPr>
            <w:r>
              <w:rPr>
                <w:rFonts w:ascii="Arial"/>
                <w:b w:val="false"/>
                <w:i w:val="false"/>
                <w:color w:val="000000"/>
                <w:sz w:val="15"/>
              </w:rPr>
              <w:t>31/03/2019</w:t>
            </w:r>
          </w:p>
          <w:bookmarkEnd w:id="3491"/>
        </w:tc>
        <w:tc>
          <w:tcPr>
            <w:tcW w:w="967" w:type="dxa"/>
            <w:tcBorders>
              <w:top w:val="outset" w:color="000000" w:sz="8"/>
              <w:left w:val="outset" w:color="000000" w:sz="8"/>
              <w:bottom w:val="outset" w:color="000000" w:sz="8"/>
              <w:right w:val="outset" w:color="000000" w:sz="8"/>
            </w:tcBorders>
            <w:vAlign w:val="center"/>
          </w:tcPr>
          <w:bookmarkStart w:name="5298" w:id="3492"/>
          <w:p>
            <w:pPr>
              <w:spacing w:after="0"/>
              <w:ind w:left="0"/>
              <w:jc w:val="center"/>
            </w:pPr>
          </w:p>
          <w:bookmarkEnd w:id="34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299" w:id="3493"/>
          <w:p>
            <w:pPr>
              <w:spacing w:after="0"/>
              <w:ind w:left="0"/>
              <w:jc w:val="left"/>
            </w:pPr>
            <w:r>
              <w:rPr>
                <w:rFonts w:ascii="Arial"/>
                <w:b w:val="false"/>
                <w:i w:val="false"/>
                <w:color w:val="000000"/>
                <w:sz w:val="15"/>
              </w:rPr>
              <w:t>antilymphocyte immunoglobulin (horse)</w:t>
            </w:r>
          </w:p>
          <w:bookmarkEnd w:id="3493"/>
        </w:tc>
        <w:tc>
          <w:tcPr>
            <w:tcW w:w="1152" w:type="dxa"/>
            <w:tcBorders>
              <w:top w:val="outset" w:color="000000" w:sz="8"/>
              <w:left w:val="outset" w:color="000000" w:sz="8"/>
              <w:bottom w:val="outset" w:color="000000" w:sz="8"/>
              <w:right w:val="outset" w:color="000000" w:sz="8"/>
            </w:tcBorders>
            <w:vAlign w:val="center"/>
          </w:tcPr>
          <w:bookmarkStart w:name="5300" w:id="3494"/>
          <w:p>
            <w:pPr>
              <w:spacing w:after="0"/>
              <w:ind w:left="0"/>
              <w:jc w:val="center"/>
            </w:pPr>
            <w:r>
              <w:rPr>
                <w:rFonts w:ascii="Arial"/>
                <w:b w:val="false"/>
                <w:i w:val="false"/>
                <w:color w:val="000000"/>
                <w:sz w:val="15"/>
              </w:rPr>
              <w:t>5 років</w:t>
            </w:r>
          </w:p>
          <w:bookmarkEnd w:id="3494"/>
        </w:tc>
        <w:tc>
          <w:tcPr>
            <w:tcW w:w="1361" w:type="dxa"/>
            <w:tcBorders>
              <w:top w:val="outset" w:color="000000" w:sz="8"/>
              <w:left w:val="outset" w:color="000000" w:sz="8"/>
              <w:bottom w:val="outset" w:color="000000" w:sz="8"/>
              <w:right w:val="outset" w:color="000000" w:sz="8"/>
            </w:tcBorders>
            <w:vAlign w:val="center"/>
          </w:tcPr>
          <w:bookmarkStart w:name="5301" w:id="3495"/>
          <w:p>
            <w:pPr>
              <w:spacing w:after="0"/>
              <w:ind w:left="0"/>
              <w:jc w:val="center"/>
            </w:pPr>
            <w:r>
              <w:rPr>
                <w:rFonts w:ascii="Arial"/>
                <w:b w:val="false"/>
                <w:i w:val="false"/>
                <w:color w:val="000000"/>
                <w:sz w:val="15"/>
              </w:rPr>
              <w:t>16/11/2018</w:t>
            </w:r>
          </w:p>
          <w:bookmarkEnd w:id="3495"/>
        </w:tc>
        <w:tc>
          <w:tcPr>
            <w:tcW w:w="1361" w:type="dxa"/>
            <w:tcBorders>
              <w:top w:val="outset" w:color="000000" w:sz="8"/>
              <w:left w:val="outset" w:color="000000" w:sz="8"/>
              <w:bottom w:val="outset" w:color="000000" w:sz="8"/>
              <w:right w:val="outset" w:color="000000" w:sz="8"/>
            </w:tcBorders>
            <w:vAlign w:val="center"/>
          </w:tcPr>
          <w:bookmarkStart w:name="5302" w:id="3496"/>
          <w:p>
            <w:pPr>
              <w:spacing w:after="0"/>
              <w:ind w:left="0"/>
              <w:jc w:val="center"/>
            </w:pPr>
            <w:r>
              <w:rPr>
                <w:rFonts w:ascii="Arial"/>
                <w:b w:val="false"/>
                <w:i w:val="false"/>
                <w:color w:val="000000"/>
                <w:sz w:val="15"/>
              </w:rPr>
              <w:t>16/02/2019</w:t>
            </w:r>
          </w:p>
          <w:bookmarkEnd w:id="3496"/>
        </w:tc>
        <w:tc>
          <w:tcPr>
            <w:tcW w:w="967" w:type="dxa"/>
            <w:tcBorders>
              <w:top w:val="outset" w:color="000000" w:sz="8"/>
              <w:left w:val="outset" w:color="000000" w:sz="8"/>
              <w:bottom w:val="outset" w:color="000000" w:sz="8"/>
              <w:right w:val="outset" w:color="000000" w:sz="8"/>
            </w:tcBorders>
            <w:vAlign w:val="center"/>
          </w:tcPr>
          <w:bookmarkStart w:name="5303" w:id="3497"/>
          <w:p>
            <w:pPr>
              <w:spacing w:after="0"/>
              <w:ind w:left="0"/>
              <w:jc w:val="center"/>
            </w:pPr>
          </w:p>
          <w:bookmarkEnd w:id="34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04" w:id="3498"/>
          <w:p>
            <w:pPr>
              <w:spacing w:after="0"/>
              <w:ind w:left="0"/>
              <w:jc w:val="left"/>
            </w:pPr>
            <w:r>
              <w:rPr>
                <w:rFonts w:ascii="Arial"/>
                <w:b w:val="false"/>
                <w:i w:val="false"/>
                <w:color w:val="000000"/>
                <w:sz w:val="15"/>
              </w:rPr>
              <w:t>antimonium tartaricum, bryonia, coccus cacti, drosera, ipeca, myocardium, pulsatilla, rumex crispus, spongia tosta, sticta pulmonaria</w:t>
            </w:r>
          </w:p>
          <w:bookmarkEnd w:id="3498"/>
        </w:tc>
        <w:tc>
          <w:tcPr>
            <w:tcW w:w="1152" w:type="dxa"/>
            <w:tcBorders>
              <w:top w:val="outset" w:color="000000" w:sz="8"/>
              <w:left w:val="outset" w:color="000000" w:sz="8"/>
              <w:bottom w:val="outset" w:color="000000" w:sz="8"/>
              <w:right w:val="outset" w:color="000000" w:sz="8"/>
            </w:tcBorders>
            <w:vAlign w:val="center"/>
          </w:tcPr>
          <w:bookmarkStart w:name="5305" w:id="3499"/>
          <w:p>
            <w:pPr>
              <w:spacing w:after="0"/>
              <w:ind w:left="0"/>
              <w:jc w:val="center"/>
            </w:pPr>
            <w:r>
              <w:rPr>
                <w:rFonts w:ascii="Arial"/>
                <w:b w:val="false"/>
                <w:i w:val="false"/>
                <w:color w:val="000000"/>
                <w:sz w:val="15"/>
              </w:rPr>
              <w:t>13 років</w:t>
            </w:r>
          </w:p>
          <w:bookmarkEnd w:id="3499"/>
        </w:tc>
        <w:tc>
          <w:tcPr>
            <w:tcW w:w="1361" w:type="dxa"/>
            <w:tcBorders>
              <w:top w:val="outset" w:color="000000" w:sz="8"/>
              <w:left w:val="outset" w:color="000000" w:sz="8"/>
              <w:bottom w:val="outset" w:color="000000" w:sz="8"/>
              <w:right w:val="outset" w:color="000000" w:sz="8"/>
            </w:tcBorders>
            <w:vAlign w:val="center"/>
          </w:tcPr>
          <w:bookmarkStart w:name="5306" w:id="3500"/>
          <w:p>
            <w:pPr>
              <w:spacing w:after="0"/>
              <w:ind w:left="0"/>
              <w:jc w:val="center"/>
            </w:pPr>
            <w:r>
              <w:rPr>
                <w:rFonts w:ascii="Arial"/>
                <w:b w:val="false"/>
                <w:i w:val="false"/>
                <w:color w:val="000000"/>
                <w:sz w:val="15"/>
              </w:rPr>
              <w:t>01/06/2019</w:t>
            </w:r>
          </w:p>
          <w:bookmarkEnd w:id="3500"/>
        </w:tc>
        <w:tc>
          <w:tcPr>
            <w:tcW w:w="1361" w:type="dxa"/>
            <w:tcBorders>
              <w:top w:val="outset" w:color="000000" w:sz="8"/>
              <w:left w:val="outset" w:color="000000" w:sz="8"/>
              <w:bottom w:val="outset" w:color="000000" w:sz="8"/>
              <w:right w:val="outset" w:color="000000" w:sz="8"/>
            </w:tcBorders>
            <w:vAlign w:val="center"/>
          </w:tcPr>
          <w:bookmarkStart w:name="5307" w:id="3501"/>
          <w:p>
            <w:pPr>
              <w:spacing w:after="0"/>
              <w:ind w:left="0"/>
              <w:jc w:val="center"/>
            </w:pPr>
            <w:r>
              <w:rPr>
                <w:rFonts w:ascii="Arial"/>
                <w:b w:val="false"/>
                <w:i w:val="false"/>
                <w:color w:val="000000"/>
                <w:sz w:val="15"/>
              </w:rPr>
              <w:t>30/08/2019</w:t>
            </w:r>
          </w:p>
          <w:bookmarkEnd w:id="3501"/>
        </w:tc>
        <w:tc>
          <w:tcPr>
            <w:tcW w:w="967" w:type="dxa"/>
            <w:tcBorders>
              <w:top w:val="outset" w:color="000000" w:sz="8"/>
              <w:left w:val="outset" w:color="000000" w:sz="8"/>
              <w:bottom w:val="outset" w:color="000000" w:sz="8"/>
              <w:right w:val="outset" w:color="000000" w:sz="8"/>
            </w:tcBorders>
            <w:vAlign w:val="center"/>
          </w:tcPr>
          <w:bookmarkStart w:name="5308" w:id="3502"/>
          <w:p>
            <w:pPr>
              <w:spacing w:after="0"/>
              <w:ind w:left="0"/>
              <w:jc w:val="center"/>
            </w:pPr>
          </w:p>
          <w:bookmarkEnd w:id="35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09" w:id="3503"/>
          <w:p>
            <w:pPr>
              <w:spacing w:after="0"/>
              <w:ind w:left="0"/>
              <w:jc w:val="left"/>
            </w:pPr>
            <w:r>
              <w:rPr>
                <w:rFonts w:ascii="Arial"/>
                <w:b w:val="false"/>
                <w:i w:val="false"/>
                <w:color w:val="000000"/>
                <w:sz w:val="15"/>
              </w:rPr>
              <w:t>antipyrine, benzocaine, phenylephrine</w:t>
            </w:r>
          </w:p>
          <w:bookmarkEnd w:id="3503"/>
        </w:tc>
        <w:tc>
          <w:tcPr>
            <w:tcW w:w="1152" w:type="dxa"/>
            <w:tcBorders>
              <w:top w:val="outset" w:color="000000" w:sz="8"/>
              <w:left w:val="outset" w:color="000000" w:sz="8"/>
              <w:bottom w:val="outset" w:color="000000" w:sz="8"/>
              <w:right w:val="outset" w:color="000000" w:sz="8"/>
            </w:tcBorders>
            <w:vAlign w:val="center"/>
          </w:tcPr>
          <w:bookmarkStart w:name="5310" w:id="3504"/>
          <w:p>
            <w:pPr>
              <w:spacing w:after="0"/>
              <w:ind w:left="0"/>
              <w:jc w:val="center"/>
            </w:pPr>
            <w:r>
              <w:rPr>
                <w:rFonts w:ascii="Arial"/>
                <w:b w:val="false"/>
                <w:i w:val="false"/>
                <w:color w:val="000000"/>
                <w:sz w:val="15"/>
              </w:rPr>
              <w:t>13 років</w:t>
            </w:r>
          </w:p>
          <w:bookmarkEnd w:id="3504"/>
        </w:tc>
        <w:tc>
          <w:tcPr>
            <w:tcW w:w="1361" w:type="dxa"/>
            <w:tcBorders>
              <w:top w:val="outset" w:color="000000" w:sz="8"/>
              <w:left w:val="outset" w:color="000000" w:sz="8"/>
              <w:bottom w:val="outset" w:color="000000" w:sz="8"/>
              <w:right w:val="outset" w:color="000000" w:sz="8"/>
            </w:tcBorders>
            <w:vAlign w:val="center"/>
          </w:tcPr>
          <w:bookmarkStart w:name="5311" w:id="3505"/>
          <w:p>
            <w:pPr>
              <w:spacing w:after="0"/>
              <w:ind w:left="0"/>
              <w:jc w:val="center"/>
            </w:pPr>
            <w:r>
              <w:rPr>
                <w:rFonts w:ascii="Arial"/>
                <w:b w:val="false"/>
                <w:i w:val="false"/>
                <w:color w:val="000000"/>
                <w:sz w:val="15"/>
              </w:rPr>
              <w:t>01/01/2020</w:t>
            </w:r>
          </w:p>
          <w:bookmarkEnd w:id="3505"/>
        </w:tc>
        <w:tc>
          <w:tcPr>
            <w:tcW w:w="1361" w:type="dxa"/>
            <w:tcBorders>
              <w:top w:val="outset" w:color="000000" w:sz="8"/>
              <w:left w:val="outset" w:color="000000" w:sz="8"/>
              <w:bottom w:val="outset" w:color="000000" w:sz="8"/>
              <w:right w:val="outset" w:color="000000" w:sz="8"/>
            </w:tcBorders>
            <w:vAlign w:val="center"/>
          </w:tcPr>
          <w:bookmarkStart w:name="5312" w:id="3506"/>
          <w:p>
            <w:pPr>
              <w:spacing w:after="0"/>
              <w:ind w:left="0"/>
              <w:jc w:val="center"/>
            </w:pPr>
            <w:r>
              <w:rPr>
                <w:rFonts w:ascii="Arial"/>
                <w:b w:val="false"/>
                <w:i w:val="false"/>
                <w:color w:val="000000"/>
                <w:sz w:val="15"/>
              </w:rPr>
              <w:t>31/03/2020</w:t>
            </w:r>
          </w:p>
          <w:bookmarkEnd w:id="3506"/>
        </w:tc>
        <w:tc>
          <w:tcPr>
            <w:tcW w:w="967" w:type="dxa"/>
            <w:tcBorders>
              <w:top w:val="outset" w:color="000000" w:sz="8"/>
              <w:left w:val="outset" w:color="000000" w:sz="8"/>
              <w:bottom w:val="outset" w:color="000000" w:sz="8"/>
              <w:right w:val="outset" w:color="000000" w:sz="8"/>
            </w:tcBorders>
            <w:vAlign w:val="center"/>
          </w:tcPr>
          <w:bookmarkStart w:name="5313" w:id="3507"/>
          <w:p>
            <w:pPr>
              <w:spacing w:after="0"/>
              <w:ind w:left="0"/>
              <w:jc w:val="center"/>
            </w:pPr>
          </w:p>
          <w:bookmarkEnd w:id="35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14" w:id="3508"/>
          <w:p>
            <w:pPr>
              <w:spacing w:after="0"/>
              <w:ind w:left="0"/>
              <w:jc w:val="left"/>
            </w:pPr>
            <w:r>
              <w:rPr>
                <w:rFonts w:ascii="Arial"/>
                <w:b w:val="false"/>
                <w:i w:val="false"/>
                <w:color w:val="000000"/>
                <w:sz w:val="15"/>
              </w:rPr>
              <w:t>antitherombin III</w:t>
            </w:r>
          </w:p>
          <w:bookmarkEnd w:id="3508"/>
        </w:tc>
        <w:tc>
          <w:tcPr>
            <w:tcW w:w="1152" w:type="dxa"/>
            <w:tcBorders>
              <w:top w:val="outset" w:color="000000" w:sz="8"/>
              <w:left w:val="outset" w:color="000000" w:sz="8"/>
              <w:bottom w:val="outset" w:color="000000" w:sz="8"/>
              <w:right w:val="outset" w:color="000000" w:sz="8"/>
            </w:tcBorders>
            <w:vAlign w:val="center"/>
          </w:tcPr>
          <w:bookmarkStart w:name="5315" w:id="3509"/>
          <w:p>
            <w:pPr>
              <w:spacing w:after="0"/>
              <w:ind w:left="0"/>
              <w:jc w:val="center"/>
            </w:pPr>
            <w:r>
              <w:rPr>
                <w:rFonts w:ascii="Arial"/>
                <w:b w:val="false"/>
                <w:i w:val="false"/>
                <w:color w:val="000000"/>
                <w:sz w:val="15"/>
              </w:rPr>
              <w:t>1 рік</w:t>
            </w:r>
          </w:p>
          <w:bookmarkEnd w:id="3509"/>
        </w:tc>
        <w:tc>
          <w:tcPr>
            <w:tcW w:w="1361" w:type="dxa"/>
            <w:tcBorders>
              <w:top w:val="outset" w:color="000000" w:sz="8"/>
              <w:left w:val="outset" w:color="000000" w:sz="8"/>
              <w:bottom w:val="outset" w:color="000000" w:sz="8"/>
              <w:right w:val="outset" w:color="000000" w:sz="8"/>
            </w:tcBorders>
            <w:vAlign w:val="center"/>
          </w:tcPr>
          <w:bookmarkStart w:name="5316" w:id="3510"/>
          <w:p>
            <w:pPr>
              <w:spacing w:after="0"/>
              <w:ind w:left="0"/>
              <w:jc w:val="center"/>
            </w:pPr>
            <w:r>
              <w:rPr>
                <w:rFonts w:ascii="Arial"/>
                <w:b w:val="false"/>
                <w:i w:val="false"/>
                <w:color w:val="000000"/>
                <w:sz w:val="15"/>
              </w:rPr>
              <w:t>31/12/2017</w:t>
            </w:r>
          </w:p>
          <w:bookmarkEnd w:id="3510"/>
        </w:tc>
        <w:tc>
          <w:tcPr>
            <w:tcW w:w="1361" w:type="dxa"/>
            <w:tcBorders>
              <w:top w:val="outset" w:color="000000" w:sz="8"/>
              <w:left w:val="outset" w:color="000000" w:sz="8"/>
              <w:bottom w:val="outset" w:color="000000" w:sz="8"/>
              <w:right w:val="outset" w:color="000000" w:sz="8"/>
            </w:tcBorders>
            <w:vAlign w:val="center"/>
          </w:tcPr>
          <w:bookmarkStart w:name="5317" w:id="3511"/>
          <w:p>
            <w:pPr>
              <w:spacing w:after="0"/>
              <w:ind w:left="0"/>
              <w:jc w:val="center"/>
            </w:pPr>
            <w:r>
              <w:rPr>
                <w:rFonts w:ascii="Arial"/>
                <w:b w:val="false"/>
                <w:i w:val="false"/>
                <w:color w:val="000000"/>
                <w:sz w:val="15"/>
              </w:rPr>
              <w:t>31/03/2018</w:t>
            </w:r>
          </w:p>
          <w:bookmarkEnd w:id="3511"/>
        </w:tc>
        <w:tc>
          <w:tcPr>
            <w:tcW w:w="967" w:type="dxa"/>
            <w:tcBorders>
              <w:top w:val="outset" w:color="000000" w:sz="8"/>
              <w:left w:val="outset" w:color="000000" w:sz="8"/>
              <w:bottom w:val="outset" w:color="000000" w:sz="8"/>
              <w:right w:val="outset" w:color="000000" w:sz="8"/>
            </w:tcBorders>
            <w:vAlign w:val="center"/>
          </w:tcPr>
          <w:bookmarkStart w:name="5318" w:id="3512"/>
          <w:p>
            <w:pPr>
              <w:spacing w:after="0"/>
              <w:ind w:left="0"/>
              <w:jc w:val="center"/>
            </w:pPr>
          </w:p>
          <w:bookmarkEnd w:id="35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19" w:id="3513"/>
          <w:p>
            <w:pPr>
              <w:spacing w:after="0"/>
              <w:ind w:left="0"/>
              <w:jc w:val="left"/>
            </w:pPr>
            <w:r>
              <w:rPr>
                <w:rFonts w:ascii="Arial"/>
                <w:b w:val="false"/>
                <w:i w:val="false"/>
                <w:color w:val="000000"/>
                <w:sz w:val="15"/>
              </w:rPr>
              <w:t>antithymocyte immunoglobulin (rabbit)</w:t>
            </w:r>
          </w:p>
          <w:bookmarkEnd w:id="3513"/>
        </w:tc>
        <w:tc>
          <w:tcPr>
            <w:tcW w:w="1152" w:type="dxa"/>
            <w:tcBorders>
              <w:top w:val="outset" w:color="000000" w:sz="8"/>
              <w:left w:val="outset" w:color="000000" w:sz="8"/>
              <w:bottom w:val="outset" w:color="000000" w:sz="8"/>
              <w:right w:val="outset" w:color="000000" w:sz="8"/>
            </w:tcBorders>
            <w:vAlign w:val="center"/>
          </w:tcPr>
          <w:bookmarkStart w:name="5320" w:id="3514"/>
          <w:p>
            <w:pPr>
              <w:spacing w:after="0"/>
              <w:ind w:left="0"/>
              <w:jc w:val="center"/>
            </w:pPr>
            <w:r>
              <w:rPr>
                <w:rFonts w:ascii="Arial"/>
                <w:b w:val="false"/>
                <w:i w:val="false"/>
                <w:color w:val="000000"/>
                <w:sz w:val="15"/>
              </w:rPr>
              <w:t>5 років</w:t>
            </w:r>
          </w:p>
          <w:bookmarkEnd w:id="3514"/>
        </w:tc>
        <w:tc>
          <w:tcPr>
            <w:tcW w:w="1361" w:type="dxa"/>
            <w:tcBorders>
              <w:top w:val="outset" w:color="000000" w:sz="8"/>
              <w:left w:val="outset" w:color="000000" w:sz="8"/>
              <w:bottom w:val="outset" w:color="000000" w:sz="8"/>
              <w:right w:val="outset" w:color="000000" w:sz="8"/>
            </w:tcBorders>
            <w:vAlign w:val="center"/>
          </w:tcPr>
          <w:bookmarkStart w:name="5321" w:id="3515"/>
          <w:p>
            <w:pPr>
              <w:spacing w:after="0"/>
              <w:ind w:left="0"/>
              <w:jc w:val="center"/>
            </w:pPr>
            <w:r>
              <w:rPr>
                <w:rFonts w:ascii="Arial"/>
                <w:b w:val="false"/>
                <w:i w:val="false"/>
                <w:color w:val="000000"/>
                <w:sz w:val="15"/>
              </w:rPr>
              <w:t>15/08/2021</w:t>
            </w:r>
          </w:p>
          <w:bookmarkEnd w:id="3515"/>
        </w:tc>
        <w:tc>
          <w:tcPr>
            <w:tcW w:w="1361" w:type="dxa"/>
            <w:tcBorders>
              <w:top w:val="outset" w:color="000000" w:sz="8"/>
              <w:left w:val="outset" w:color="000000" w:sz="8"/>
              <w:bottom w:val="outset" w:color="000000" w:sz="8"/>
              <w:right w:val="outset" w:color="000000" w:sz="8"/>
            </w:tcBorders>
            <w:vAlign w:val="center"/>
          </w:tcPr>
          <w:bookmarkStart w:name="5322" w:id="3516"/>
          <w:p>
            <w:pPr>
              <w:spacing w:after="0"/>
              <w:ind w:left="0"/>
              <w:jc w:val="center"/>
            </w:pPr>
            <w:r>
              <w:rPr>
                <w:rFonts w:ascii="Arial"/>
                <w:b w:val="false"/>
                <w:i w:val="false"/>
                <w:color w:val="000000"/>
                <w:sz w:val="15"/>
              </w:rPr>
              <w:t>13/11/2021</w:t>
            </w:r>
          </w:p>
          <w:bookmarkEnd w:id="3516"/>
        </w:tc>
        <w:tc>
          <w:tcPr>
            <w:tcW w:w="967" w:type="dxa"/>
            <w:tcBorders>
              <w:top w:val="outset" w:color="000000" w:sz="8"/>
              <w:left w:val="outset" w:color="000000" w:sz="8"/>
              <w:bottom w:val="outset" w:color="000000" w:sz="8"/>
              <w:right w:val="outset" w:color="000000" w:sz="8"/>
            </w:tcBorders>
            <w:vAlign w:val="center"/>
          </w:tcPr>
          <w:bookmarkStart w:name="5323" w:id="3517"/>
          <w:p>
            <w:pPr>
              <w:spacing w:after="0"/>
              <w:ind w:left="0"/>
              <w:jc w:val="center"/>
            </w:pPr>
          </w:p>
          <w:bookmarkEnd w:id="35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24" w:id="3518"/>
          <w:p>
            <w:pPr>
              <w:spacing w:after="0"/>
              <w:ind w:left="0"/>
              <w:jc w:val="left"/>
            </w:pPr>
            <w:r>
              <w:rPr>
                <w:rFonts w:ascii="Arial"/>
                <w:b w:val="false"/>
                <w:i w:val="false"/>
                <w:color w:val="000000"/>
                <w:sz w:val="15"/>
              </w:rPr>
              <w:t>antral</w:t>
            </w:r>
          </w:p>
          <w:bookmarkEnd w:id="3518"/>
        </w:tc>
        <w:tc>
          <w:tcPr>
            <w:tcW w:w="1152" w:type="dxa"/>
            <w:tcBorders>
              <w:top w:val="outset" w:color="000000" w:sz="8"/>
              <w:left w:val="outset" w:color="000000" w:sz="8"/>
              <w:bottom w:val="outset" w:color="000000" w:sz="8"/>
              <w:right w:val="outset" w:color="000000" w:sz="8"/>
            </w:tcBorders>
            <w:vAlign w:val="center"/>
          </w:tcPr>
          <w:bookmarkStart w:name="5325" w:id="3519"/>
          <w:p>
            <w:pPr>
              <w:spacing w:after="0"/>
              <w:ind w:left="0"/>
              <w:jc w:val="center"/>
            </w:pPr>
            <w:r>
              <w:rPr>
                <w:rFonts w:ascii="Arial"/>
                <w:b w:val="false"/>
                <w:i w:val="false"/>
                <w:color w:val="000000"/>
                <w:sz w:val="15"/>
              </w:rPr>
              <w:t>5 років</w:t>
            </w:r>
          </w:p>
          <w:bookmarkEnd w:id="3519"/>
        </w:tc>
        <w:tc>
          <w:tcPr>
            <w:tcW w:w="1361" w:type="dxa"/>
            <w:tcBorders>
              <w:top w:val="outset" w:color="000000" w:sz="8"/>
              <w:left w:val="outset" w:color="000000" w:sz="8"/>
              <w:bottom w:val="outset" w:color="000000" w:sz="8"/>
              <w:right w:val="outset" w:color="000000" w:sz="8"/>
            </w:tcBorders>
            <w:vAlign w:val="center"/>
          </w:tcPr>
          <w:bookmarkStart w:name="5326" w:id="3520"/>
          <w:p>
            <w:pPr>
              <w:spacing w:after="0"/>
              <w:ind w:left="0"/>
              <w:jc w:val="center"/>
            </w:pPr>
            <w:r>
              <w:rPr>
                <w:rFonts w:ascii="Arial"/>
                <w:b w:val="false"/>
                <w:i w:val="false"/>
                <w:color w:val="000000"/>
                <w:sz w:val="15"/>
              </w:rPr>
              <w:t>19/04/2022</w:t>
            </w:r>
          </w:p>
          <w:bookmarkEnd w:id="3520"/>
        </w:tc>
        <w:tc>
          <w:tcPr>
            <w:tcW w:w="1361" w:type="dxa"/>
            <w:tcBorders>
              <w:top w:val="outset" w:color="000000" w:sz="8"/>
              <w:left w:val="outset" w:color="000000" w:sz="8"/>
              <w:bottom w:val="outset" w:color="000000" w:sz="8"/>
              <w:right w:val="outset" w:color="000000" w:sz="8"/>
            </w:tcBorders>
            <w:vAlign w:val="center"/>
          </w:tcPr>
          <w:bookmarkStart w:name="5327" w:id="3521"/>
          <w:p>
            <w:pPr>
              <w:spacing w:after="0"/>
              <w:ind w:left="0"/>
              <w:jc w:val="center"/>
            </w:pPr>
            <w:r>
              <w:rPr>
                <w:rFonts w:ascii="Arial"/>
                <w:b w:val="false"/>
                <w:i w:val="false"/>
                <w:color w:val="000000"/>
                <w:sz w:val="15"/>
              </w:rPr>
              <w:t>19/07/2022</w:t>
            </w:r>
          </w:p>
          <w:bookmarkEnd w:id="3521"/>
        </w:tc>
        <w:tc>
          <w:tcPr>
            <w:tcW w:w="967" w:type="dxa"/>
            <w:tcBorders>
              <w:top w:val="outset" w:color="000000" w:sz="8"/>
              <w:left w:val="outset" w:color="000000" w:sz="8"/>
              <w:bottom w:val="outset" w:color="000000" w:sz="8"/>
              <w:right w:val="outset" w:color="000000" w:sz="8"/>
            </w:tcBorders>
            <w:vAlign w:val="center"/>
          </w:tcPr>
          <w:bookmarkStart w:name="5328" w:id="3522"/>
          <w:p>
            <w:pPr>
              <w:spacing w:after="0"/>
              <w:ind w:left="0"/>
              <w:jc w:val="center"/>
            </w:pPr>
          </w:p>
          <w:bookmarkEnd w:id="35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29" w:id="3523"/>
          <w:p>
            <w:pPr>
              <w:spacing w:after="0"/>
              <w:ind w:left="0"/>
              <w:jc w:val="left"/>
            </w:pPr>
            <w:r>
              <w:rPr>
                <w:rFonts w:ascii="Arial"/>
                <w:b w:val="false"/>
                <w:i w:val="false"/>
                <w:color w:val="000000"/>
                <w:sz w:val="15"/>
              </w:rPr>
              <w:t>antral, lecitin</w:t>
            </w:r>
          </w:p>
          <w:bookmarkEnd w:id="3523"/>
        </w:tc>
        <w:tc>
          <w:tcPr>
            <w:tcW w:w="1152" w:type="dxa"/>
            <w:tcBorders>
              <w:top w:val="outset" w:color="000000" w:sz="8"/>
              <w:left w:val="outset" w:color="000000" w:sz="8"/>
              <w:bottom w:val="outset" w:color="000000" w:sz="8"/>
              <w:right w:val="outset" w:color="000000" w:sz="8"/>
            </w:tcBorders>
            <w:vAlign w:val="center"/>
          </w:tcPr>
          <w:bookmarkStart w:name="5330" w:id="3524"/>
          <w:p>
            <w:pPr>
              <w:spacing w:after="0"/>
              <w:ind w:left="0"/>
              <w:jc w:val="center"/>
            </w:pPr>
            <w:r>
              <w:rPr>
                <w:rFonts w:ascii="Arial"/>
                <w:b w:val="false"/>
                <w:i w:val="false"/>
                <w:color w:val="000000"/>
                <w:sz w:val="15"/>
              </w:rPr>
              <w:t>5 років</w:t>
            </w:r>
          </w:p>
          <w:bookmarkEnd w:id="3524"/>
        </w:tc>
        <w:tc>
          <w:tcPr>
            <w:tcW w:w="1361" w:type="dxa"/>
            <w:tcBorders>
              <w:top w:val="outset" w:color="000000" w:sz="8"/>
              <w:left w:val="outset" w:color="000000" w:sz="8"/>
              <w:bottom w:val="outset" w:color="000000" w:sz="8"/>
              <w:right w:val="outset" w:color="000000" w:sz="8"/>
            </w:tcBorders>
            <w:vAlign w:val="center"/>
          </w:tcPr>
          <w:bookmarkStart w:name="5331" w:id="3525"/>
          <w:p>
            <w:pPr>
              <w:spacing w:after="0"/>
              <w:ind w:left="0"/>
              <w:jc w:val="center"/>
            </w:pPr>
            <w:r>
              <w:rPr>
                <w:rFonts w:ascii="Arial"/>
                <w:b w:val="false"/>
                <w:i w:val="false"/>
                <w:color w:val="000000"/>
                <w:sz w:val="15"/>
              </w:rPr>
              <w:t>19/04/2022</w:t>
            </w:r>
          </w:p>
          <w:bookmarkEnd w:id="3525"/>
        </w:tc>
        <w:tc>
          <w:tcPr>
            <w:tcW w:w="1361" w:type="dxa"/>
            <w:tcBorders>
              <w:top w:val="outset" w:color="000000" w:sz="8"/>
              <w:left w:val="outset" w:color="000000" w:sz="8"/>
              <w:bottom w:val="outset" w:color="000000" w:sz="8"/>
              <w:right w:val="outset" w:color="000000" w:sz="8"/>
            </w:tcBorders>
            <w:vAlign w:val="center"/>
          </w:tcPr>
          <w:bookmarkStart w:name="5332" w:id="3526"/>
          <w:p>
            <w:pPr>
              <w:spacing w:after="0"/>
              <w:ind w:left="0"/>
              <w:jc w:val="center"/>
            </w:pPr>
            <w:r>
              <w:rPr>
                <w:rFonts w:ascii="Arial"/>
                <w:b w:val="false"/>
                <w:i w:val="false"/>
                <w:color w:val="000000"/>
                <w:sz w:val="15"/>
              </w:rPr>
              <w:t>17/07/2022</w:t>
            </w:r>
          </w:p>
          <w:bookmarkEnd w:id="3526"/>
        </w:tc>
        <w:tc>
          <w:tcPr>
            <w:tcW w:w="967" w:type="dxa"/>
            <w:tcBorders>
              <w:top w:val="outset" w:color="000000" w:sz="8"/>
              <w:left w:val="outset" w:color="000000" w:sz="8"/>
              <w:bottom w:val="outset" w:color="000000" w:sz="8"/>
              <w:right w:val="outset" w:color="000000" w:sz="8"/>
            </w:tcBorders>
            <w:vAlign w:val="center"/>
          </w:tcPr>
          <w:bookmarkStart w:name="5333" w:id="3527"/>
          <w:p>
            <w:pPr>
              <w:spacing w:after="0"/>
              <w:ind w:left="0"/>
              <w:jc w:val="center"/>
            </w:pPr>
          </w:p>
          <w:bookmarkEnd w:id="35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34" w:id="3528"/>
          <w:p>
            <w:pPr>
              <w:spacing w:after="0"/>
              <w:ind w:left="0"/>
              <w:jc w:val="left"/>
            </w:pPr>
            <w:r>
              <w:rPr>
                <w:rFonts w:ascii="Arial"/>
                <w:b w:val="false"/>
                <w:i w:val="false"/>
                <w:color w:val="000000"/>
                <w:sz w:val="15"/>
              </w:rPr>
              <w:t>apis mellifica, arnica montana, atropa bella-donna, hepar sulfuris, hydrargyrum bicyanatum, phytolacca americana, solanum dulcamara</w:t>
            </w:r>
          </w:p>
          <w:bookmarkEnd w:id="3528"/>
        </w:tc>
        <w:tc>
          <w:tcPr>
            <w:tcW w:w="1152" w:type="dxa"/>
            <w:tcBorders>
              <w:top w:val="outset" w:color="000000" w:sz="8"/>
              <w:left w:val="outset" w:color="000000" w:sz="8"/>
              <w:bottom w:val="outset" w:color="000000" w:sz="8"/>
              <w:right w:val="outset" w:color="000000" w:sz="8"/>
            </w:tcBorders>
            <w:vAlign w:val="center"/>
          </w:tcPr>
          <w:bookmarkStart w:name="5335" w:id="3529"/>
          <w:p>
            <w:pPr>
              <w:spacing w:after="0"/>
              <w:ind w:left="0"/>
              <w:jc w:val="center"/>
            </w:pPr>
            <w:r>
              <w:rPr>
                <w:rFonts w:ascii="Arial"/>
                <w:b w:val="false"/>
                <w:i w:val="false"/>
                <w:color w:val="000000"/>
                <w:sz w:val="15"/>
              </w:rPr>
              <w:t>13 років</w:t>
            </w:r>
          </w:p>
          <w:bookmarkEnd w:id="3529"/>
        </w:tc>
        <w:tc>
          <w:tcPr>
            <w:tcW w:w="1361" w:type="dxa"/>
            <w:tcBorders>
              <w:top w:val="outset" w:color="000000" w:sz="8"/>
              <w:left w:val="outset" w:color="000000" w:sz="8"/>
              <w:bottom w:val="outset" w:color="000000" w:sz="8"/>
              <w:right w:val="outset" w:color="000000" w:sz="8"/>
            </w:tcBorders>
            <w:vAlign w:val="center"/>
          </w:tcPr>
          <w:bookmarkStart w:name="5336" w:id="3530"/>
          <w:p>
            <w:pPr>
              <w:spacing w:after="0"/>
              <w:ind w:left="0"/>
              <w:jc w:val="center"/>
            </w:pPr>
            <w:r>
              <w:rPr>
                <w:rFonts w:ascii="Arial"/>
                <w:b w:val="false"/>
                <w:i w:val="false"/>
                <w:color w:val="000000"/>
                <w:sz w:val="15"/>
              </w:rPr>
              <w:t>01/09/2019</w:t>
            </w:r>
          </w:p>
          <w:bookmarkEnd w:id="3530"/>
        </w:tc>
        <w:tc>
          <w:tcPr>
            <w:tcW w:w="1361" w:type="dxa"/>
            <w:tcBorders>
              <w:top w:val="outset" w:color="000000" w:sz="8"/>
              <w:left w:val="outset" w:color="000000" w:sz="8"/>
              <w:bottom w:val="outset" w:color="000000" w:sz="8"/>
              <w:right w:val="outset" w:color="000000" w:sz="8"/>
            </w:tcBorders>
            <w:vAlign w:val="center"/>
          </w:tcPr>
          <w:bookmarkStart w:name="5337" w:id="3531"/>
          <w:p>
            <w:pPr>
              <w:spacing w:after="0"/>
              <w:ind w:left="0"/>
              <w:jc w:val="center"/>
            </w:pPr>
            <w:r>
              <w:rPr>
                <w:rFonts w:ascii="Arial"/>
                <w:b w:val="false"/>
                <w:i w:val="false"/>
                <w:color w:val="000000"/>
                <w:sz w:val="15"/>
              </w:rPr>
              <w:t>30/11/2019</w:t>
            </w:r>
          </w:p>
          <w:bookmarkEnd w:id="3531"/>
        </w:tc>
        <w:tc>
          <w:tcPr>
            <w:tcW w:w="967" w:type="dxa"/>
            <w:tcBorders>
              <w:top w:val="outset" w:color="000000" w:sz="8"/>
              <w:left w:val="outset" w:color="000000" w:sz="8"/>
              <w:bottom w:val="outset" w:color="000000" w:sz="8"/>
              <w:right w:val="outset" w:color="000000" w:sz="8"/>
            </w:tcBorders>
            <w:vAlign w:val="center"/>
          </w:tcPr>
          <w:bookmarkStart w:name="5338" w:id="3532"/>
          <w:p>
            <w:pPr>
              <w:spacing w:after="0"/>
              <w:ind w:left="0"/>
              <w:jc w:val="center"/>
            </w:pPr>
          </w:p>
          <w:bookmarkEnd w:id="35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39" w:id="3533"/>
          <w:p>
            <w:pPr>
              <w:spacing w:after="0"/>
              <w:ind w:left="0"/>
              <w:jc w:val="left"/>
            </w:pPr>
            <w:r>
              <w:rPr>
                <w:rFonts w:ascii="Arial"/>
                <w:b w:val="false"/>
                <w:i w:val="false"/>
                <w:color w:val="000000"/>
                <w:sz w:val="15"/>
              </w:rPr>
              <w:t>apis mellifica, baptisia tinctoria, cinnabaris (hydrargyrum sulfide rubrum), echinacea, euspongia officinalis, hepar sulfuris, kalium bichromicum, lachesis mutus, luffa operculata, mercurius bijodatus, silicea</w:t>
            </w:r>
          </w:p>
          <w:bookmarkEnd w:id="3533"/>
        </w:tc>
        <w:tc>
          <w:tcPr>
            <w:tcW w:w="1152" w:type="dxa"/>
            <w:tcBorders>
              <w:top w:val="outset" w:color="000000" w:sz="8"/>
              <w:left w:val="outset" w:color="000000" w:sz="8"/>
              <w:bottom w:val="outset" w:color="000000" w:sz="8"/>
              <w:right w:val="outset" w:color="000000" w:sz="8"/>
            </w:tcBorders>
            <w:vAlign w:val="center"/>
          </w:tcPr>
          <w:bookmarkStart w:name="5340" w:id="3534"/>
          <w:p>
            <w:pPr>
              <w:spacing w:after="0"/>
              <w:ind w:left="0"/>
              <w:jc w:val="center"/>
            </w:pPr>
            <w:r>
              <w:rPr>
                <w:rFonts w:ascii="Arial"/>
                <w:b w:val="false"/>
                <w:i w:val="false"/>
                <w:color w:val="000000"/>
                <w:sz w:val="15"/>
              </w:rPr>
              <w:t>15 років</w:t>
            </w:r>
          </w:p>
          <w:bookmarkEnd w:id="3534"/>
        </w:tc>
        <w:tc>
          <w:tcPr>
            <w:tcW w:w="1361" w:type="dxa"/>
            <w:tcBorders>
              <w:top w:val="outset" w:color="000000" w:sz="8"/>
              <w:left w:val="outset" w:color="000000" w:sz="8"/>
              <w:bottom w:val="outset" w:color="000000" w:sz="8"/>
              <w:right w:val="outset" w:color="000000" w:sz="8"/>
            </w:tcBorders>
            <w:vAlign w:val="center"/>
          </w:tcPr>
          <w:bookmarkStart w:name="5341" w:id="3535"/>
          <w:p>
            <w:pPr>
              <w:spacing w:after="0"/>
              <w:ind w:left="0"/>
              <w:jc w:val="center"/>
            </w:pPr>
            <w:r>
              <w:rPr>
                <w:rFonts w:ascii="Arial"/>
                <w:b w:val="false"/>
                <w:i w:val="false"/>
                <w:color w:val="000000"/>
                <w:sz w:val="15"/>
              </w:rPr>
              <w:t>01/09/2019</w:t>
            </w:r>
          </w:p>
          <w:bookmarkEnd w:id="3535"/>
        </w:tc>
        <w:tc>
          <w:tcPr>
            <w:tcW w:w="1361" w:type="dxa"/>
            <w:tcBorders>
              <w:top w:val="outset" w:color="000000" w:sz="8"/>
              <w:left w:val="outset" w:color="000000" w:sz="8"/>
              <w:bottom w:val="outset" w:color="000000" w:sz="8"/>
              <w:right w:val="outset" w:color="000000" w:sz="8"/>
            </w:tcBorders>
            <w:vAlign w:val="center"/>
          </w:tcPr>
          <w:bookmarkStart w:name="5342" w:id="3536"/>
          <w:p>
            <w:pPr>
              <w:spacing w:after="0"/>
              <w:ind w:left="0"/>
              <w:jc w:val="center"/>
            </w:pPr>
            <w:r>
              <w:rPr>
                <w:rFonts w:ascii="Arial"/>
                <w:b w:val="false"/>
                <w:i w:val="false"/>
                <w:color w:val="000000"/>
                <w:sz w:val="15"/>
              </w:rPr>
              <w:t>30/11/2019</w:t>
            </w:r>
          </w:p>
          <w:bookmarkEnd w:id="3536"/>
        </w:tc>
        <w:tc>
          <w:tcPr>
            <w:tcW w:w="967" w:type="dxa"/>
            <w:tcBorders>
              <w:top w:val="outset" w:color="000000" w:sz="8"/>
              <w:left w:val="outset" w:color="000000" w:sz="8"/>
              <w:bottom w:val="outset" w:color="000000" w:sz="8"/>
              <w:right w:val="outset" w:color="000000" w:sz="8"/>
            </w:tcBorders>
            <w:vAlign w:val="center"/>
          </w:tcPr>
          <w:bookmarkStart w:name="5343" w:id="3537"/>
          <w:p>
            <w:pPr>
              <w:spacing w:after="0"/>
              <w:ind w:left="0"/>
              <w:jc w:val="center"/>
            </w:pPr>
          </w:p>
          <w:bookmarkEnd w:id="35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44" w:id="3538"/>
          <w:p>
            <w:pPr>
              <w:spacing w:after="0"/>
              <w:ind w:left="0"/>
              <w:jc w:val="left"/>
            </w:pPr>
            <w:r>
              <w:rPr>
                <w:rFonts w:ascii="Arial"/>
                <w:b w:val="false"/>
                <w:i w:val="false"/>
                <w:color w:val="000000"/>
                <w:sz w:val="15"/>
              </w:rPr>
              <w:t>apis mellifica, cimicifuga racemosa, hydrargyrum bichloratum, lachesis, lilium lancifolium, lycopodium clavatum, pulsatilla pratensis, vespa crabr</w:t>
            </w:r>
          </w:p>
          <w:bookmarkEnd w:id="3538"/>
        </w:tc>
        <w:tc>
          <w:tcPr>
            <w:tcW w:w="1152" w:type="dxa"/>
            <w:tcBorders>
              <w:top w:val="outset" w:color="000000" w:sz="8"/>
              <w:left w:val="outset" w:color="000000" w:sz="8"/>
              <w:bottom w:val="outset" w:color="000000" w:sz="8"/>
              <w:right w:val="outset" w:color="000000" w:sz="8"/>
            </w:tcBorders>
            <w:vAlign w:val="center"/>
          </w:tcPr>
          <w:bookmarkStart w:name="5345" w:id="3539"/>
          <w:p>
            <w:pPr>
              <w:spacing w:after="0"/>
              <w:ind w:left="0"/>
              <w:jc w:val="center"/>
            </w:pPr>
            <w:r>
              <w:rPr>
                <w:rFonts w:ascii="Arial"/>
                <w:b w:val="false"/>
                <w:i w:val="false"/>
                <w:color w:val="000000"/>
                <w:sz w:val="15"/>
              </w:rPr>
              <w:t>15 років</w:t>
            </w:r>
          </w:p>
          <w:bookmarkEnd w:id="3539"/>
        </w:tc>
        <w:tc>
          <w:tcPr>
            <w:tcW w:w="1361" w:type="dxa"/>
            <w:tcBorders>
              <w:top w:val="outset" w:color="000000" w:sz="8"/>
              <w:left w:val="outset" w:color="000000" w:sz="8"/>
              <w:bottom w:val="outset" w:color="000000" w:sz="8"/>
              <w:right w:val="outset" w:color="000000" w:sz="8"/>
            </w:tcBorders>
            <w:vAlign w:val="center"/>
          </w:tcPr>
          <w:bookmarkStart w:name="5346" w:id="3540"/>
          <w:p>
            <w:pPr>
              <w:spacing w:after="0"/>
              <w:ind w:left="0"/>
              <w:jc w:val="center"/>
            </w:pPr>
            <w:r>
              <w:rPr>
                <w:rFonts w:ascii="Arial"/>
                <w:b w:val="false"/>
                <w:i w:val="false"/>
                <w:color w:val="000000"/>
                <w:sz w:val="15"/>
              </w:rPr>
              <w:t>01/09/2019</w:t>
            </w:r>
          </w:p>
          <w:bookmarkEnd w:id="3540"/>
        </w:tc>
        <w:tc>
          <w:tcPr>
            <w:tcW w:w="1361" w:type="dxa"/>
            <w:tcBorders>
              <w:top w:val="outset" w:color="000000" w:sz="8"/>
              <w:left w:val="outset" w:color="000000" w:sz="8"/>
              <w:bottom w:val="outset" w:color="000000" w:sz="8"/>
              <w:right w:val="outset" w:color="000000" w:sz="8"/>
            </w:tcBorders>
            <w:vAlign w:val="center"/>
          </w:tcPr>
          <w:bookmarkStart w:name="5347" w:id="3541"/>
          <w:p>
            <w:pPr>
              <w:spacing w:after="0"/>
              <w:ind w:left="0"/>
              <w:jc w:val="center"/>
            </w:pPr>
            <w:r>
              <w:rPr>
                <w:rFonts w:ascii="Arial"/>
                <w:b w:val="false"/>
                <w:i w:val="false"/>
                <w:color w:val="000000"/>
                <w:sz w:val="15"/>
              </w:rPr>
              <w:t>30/11/2019</w:t>
            </w:r>
          </w:p>
          <w:bookmarkEnd w:id="3541"/>
        </w:tc>
        <w:tc>
          <w:tcPr>
            <w:tcW w:w="967" w:type="dxa"/>
            <w:tcBorders>
              <w:top w:val="outset" w:color="000000" w:sz="8"/>
              <w:left w:val="outset" w:color="000000" w:sz="8"/>
              <w:bottom w:val="outset" w:color="000000" w:sz="8"/>
              <w:right w:val="outset" w:color="000000" w:sz="8"/>
            </w:tcBorders>
            <w:vAlign w:val="center"/>
          </w:tcPr>
          <w:bookmarkStart w:name="5348" w:id="3542"/>
          <w:p>
            <w:pPr>
              <w:spacing w:after="0"/>
              <w:ind w:left="0"/>
              <w:jc w:val="center"/>
            </w:pPr>
          </w:p>
          <w:bookmarkEnd w:id="35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49" w:id="3543"/>
          <w:p>
            <w:pPr>
              <w:spacing w:after="0"/>
              <w:ind w:left="0"/>
              <w:jc w:val="left"/>
            </w:pPr>
            <w:r>
              <w:rPr>
                <w:rFonts w:ascii="Arial"/>
                <w:b w:val="false"/>
                <w:i w:val="false"/>
                <w:color w:val="000000"/>
                <w:sz w:val="15"/>
              </w:rPr>
              <w:t>apis, belladonna, capsicum, lachesis, pulsatilla</w:t>
            </w:r>
          </w:p>
          <w:bookmarkEnd w:id="3543"/>
        </w:tc>
        <w:tc>
          <w:tcPr>
            <w:tcW w:w="1152" w:type="dxa"/>
            <w:tcBorders>
              <w:top w:val="outset" w:color="000000" w:sz="8"/>
              <w:left w:val="outset" w:color="000000" w:sz="8"/>
              <w:bottom w:val="outset" w:color="000000" w:sz="8"/>
              <w:right w:val="outset" w:color="000000" w:sz="8"/>
            </w:tcBorders>
            <w:vAlign w:val="center"/>
          </w:tcPr>
          <w:bookmarkStart w:name="5350" w:id="3544"/>
          <w:p>
            <w:pPr>
              <w:spacing w:after="0"/>
              <w:ind w:left="0"/>
              <w:jc w:val="center"/>
            </w:pPr>
            <w:r>
              <w:rPr>
                <w:rFonts w:ascii="Arial"/>
                <w:b w:val="false"/>
                <w:i w:val="false"/>
                <w:color w:val="000000"/>
                <w:sz w:val="15"/>
              </w:rPr>
              <w:t>15 років</w:t>
            </w:r>
          </w:p>
          <w:bookmarkEnd w:id="3544"/>
        </w:tc>
        <w:tc>
          <w:tcPr>
            <w:tcW w:w="1361" w:type="dxa"/>
            <w:tcBorders>
              <w:top w:val="outset" w:color="000000" w:sz="8"/>
              <w:left w:val="outset" w:color="000000" w:sz="8"/>
              <w:bottom w:val="outset" w:color="000000" w:sz="8"/>
              <w:right w:val="outset" w:color="000000" w:sz="8"/>
            </w:tcBorders>
            <w:vAlign w:val="center"/>
          </w:tcPr>
          <w:bookmarkStart w:name="5351" w:id="3545"/>
          <w:p>
            <w:pPr>
              <w:spacing w:after="0"/>
              <w:ind w:left="0"/>
              <w:jc w:val="center"/>
            </w:pPr>
            <w:r>
              <w:rPr>
                <w:rFonts w:ascii="Arial"/>
                <w:b w:val="false"/>
                <w:i w:val="false"/>
                <w:color w:val="000000"/>
                <w:sz w:val="15"/>
              </w:rPr>
              <w:t>01/09/2019</w:t>
            </w:r>
          </w:p>
          <w:bookmarkEnd w:id="3545"/>
        </w:tc>
        <w:tc>
          <w:tcPr>
            <w:tcW w:w="1361" w:type="dxa"/>
            <w:tcBorders>
              <w:top w:val="outset" w:color="000000" w:sz="8"/>
              <w:left w:val="outset" w:color="000000" w:sz="8"/>
              <w:bottom w:val="outset" w:color="000000" w:sz="8"/>
              <w:right w:val="outset" w:color="000000" w:sz="8"/>
            </w:tcBorders>
            <w:vAlign w:val="center"/>
          </w:tcPr>
          <w:bookmarkStart w:name="5352" w:id="3546"/>
          <w:p>
            <w:pPr>
              <w:spacing w:after="0"/>
              <w:ind w:left="0"/>
              <w:jc w:val="center"/>
            </w:pPr>
            <w:r>
              <w:rPr>
                <w:rFonts w:ascii="Arial"/>
                <w:b w:val="false"/>
                <w:i w:val="false"/>
                <w:color w:val="000000"/>
                <w:sz w:val="15"/>
              </w:rPr>
              <w:t>30/11/2019</w:t>
            </w:r>
          </w:p>
          <w:bookmarkEnd w:id="3546"/>
        </w:tc>
        <w:tc>
          <w:tcPr>
            <w:tcW w:w="967" w:type="dxa"/>
            <w:tcBorders>
              <w:top w:val="outset" w:color="000000" w:sz="8"/>
              <w:left w:val="outset" w:color="000000" w:sz="8"/>
              <w:bottom w:val="outset" w:color="000000" w:sz="8"/>
              <w:right w:val="outset" w:color="000000" w:sz="8"/>
            </w:tcBorders>
            <w:vAlign w:val="center"/>
          </w:tcPr>
          <w:bookmarkStart w:name="5353" w:id="3547"/>
          <w:p>
            <w:pPr>
              <w:spacing w:after="0"/>
              <w:ind w:left="0"/>
              <w:jc w:val="center"/>
            </w:pPr>
          </w:p>
          <w:bookmarkEnd w:id="35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54" w:id="3548"/>
          <w:p>
            <w:pPr>
              <w:spacing w:after="0"/>
              <w:ind w:left="0"/>
              <w:jc w:val="left"/>
            </w:pPr>
            <w:r>
              <w:rPr>
                <w:rFonts w:ascii="Arial"/>
                <w:b w:val="false"/>
                <w:i w:val="false"/>
                <w:color w:val="000000"/>
                <w:sz w:val="15"/>
              </w:rPr>
              <w:t>apis, cimicifuga, lachesis</w:t>
            </w:r>
          </w:p>
          <w:bookmarkEnd w:id="3548"/>
        </w:tc>
        <w:tc>
          <w:tcPr>
            <w:tcW w:w="1152" w:type="dxa"/>
            <w:tcBorders>
              <w:top w:val="outset" w:color="000000" w:sz="8"/>
              <w:left w:val="outset" w:color="000000" w:sz="8"/>
              <w:bottom w:val="outset" w:color="000000" w:sz="8"/>
              <w:right w:val="outset" w:color="000000" w:sz="8"/>
            </w:tcBorders>
            <w:vAlign w:val="center"/>
          </w:tcPr>
          <w:bookmarkStart w:name="5355" w:id="3549"/>
          <w:p>
            <w:pPr>
              <w:spacing w:after="0"/>
              <w:ind w:left="0"/>
              <w:jc w:val="center"/>
            </w:pPr>
            <w:r>
              <w:rPr>
                <w:rFonts w:ascii="Arial"/>
                <w:b w:val="false"/>
                <w:i w:val="false"/>
                <w:color w:val="000000"/>
                <w:sz w:val="15"/>
              </w:rPr>
              <w:t>15 років</w:t>
            </w:r>
          </w:p>
          <w:bookmarkEnd w:id="3549"/>
        </w:tc>
        <w:tc>
          <w:tcPr>
            <w:tcW w:w="1361" w:type="dxa"/>
            <w:tcBorders>
              <w:top w:val="outset" w:color="000000" w:sz="8"/>
              <w:left w:val="outset" w:color="000000" w:sz="8"/>
              <w:bottom w:val="outset" w:color="000000" w:sz="8"/>
              <w:right w:val="outset" w:color="000000" w:sz="8"/>
            </w:tcBorders>
            <w:vAlign w:val="center"/>
          </w:tcPr>
          <w:bookmarkStart w:name="5356" w:id="3550"/>
          <w:p>
            <w:pPr>
              <w:spacing w:after="0"/>
              <w:ind w:left="0"/>
              <w:jc w:val="center"/>
            </w:pPr>
            <w:r>
              <w:rPr>
                <w:rFonts w:ascii="Arial"/>
                <w:b w:val="false"/>
                <w:i w:val="false"/>
                <w:color w:val="000000"/>
                <w:sz w:val="15"/>
              </w:rPr>
              <w:t>01/09/2019</w:t>
            </w:r>
          </w:p>
          <w:bookmarkEnd w:id="3550"/>
        </w:tc>
        <w:tc>
          <w:tcPr>
            <w:tcW w:w="1361" w:type="dxa"/>
            <w:tcBorders>
              <w:top w:val="outset" w:color="000000" w:sz="8"/>
              <w:left w:val="outset" w:color="000000" w:sz="8"/>
              <w:bottom w:val="outset" w:color="000000" w:sz="8"/>
              <w:right w:val="outset" w:color="000000" w:sz="8"/>
            </w:tcBorders>
            <w:vAlign w:val="center"/>
          </w:tcPr>
          <w:bookmarkStart w:name="5357" w:id="3551"/>
          <w:p>
            <w:pPr>
              <w:spacing w:after="0"/>
              <w:ind w:left="0"/>
              <w:jc w:val="center"/>
            </w:pPr>
            <w:r>
              <w:rPr>
                <w:rFonts w:ascii="Arial"/>
                <w:b w:val="false"/>
                <w:i w:val="false"/>
                <w:color w:val="000000"/>
                <w:sz w:val="15"/>
              </w:rPr>
              <w:t>30/11/2019</w:t>
            </w:r>
          </w:p>
          <w:bookmarkEnd w:id="3551"/>
        </w:tc>
        <w:tc>
          <w:tcPr>
            <w:tcW w:w="967" w:type="dxa"/>
            <w:tcBorders>
              <w:top w:val="outset" w:color="000000" w:sz="8"/>
              <w:left w:val="outset" w:color="000000" w:sz="8"/>
              <w:bottom w:val="outset" w:color="000000" w:sz="8"/>
              <w:right w:val="outset" w:color="000000" w:sz="8"/>
            </w:tcBorders>
            <w:vAlign w:val="center"/>
          </w:tcPr>
          <w:bookmarkStart w:name="5358" w:id="3552"/>
          <w:p>
            <w:pPr>
              <w:spacing w:after="0"/>
              <w:ind w:left="0"/>
              <w:jc w:val="center"/>
            </w:pPr>
          </w:p>
          <w:bookmarkEnd w:id="35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59" w:id="3553"/>
          <w:p>
            <w:pPr>
              <w:spacing w:after="0"/>
              <w:ind w:left="0"/>
              <w:jc w:val="left"/>
            </w:pPr>
            <w:r>
              <w:rPr>
                <w:rFonts w:ascii="Arial"/>
                <w:b w:val="false"/>
                <w:i w:val="false"/>
                <w:color w:val="000000"/>
                <w:sz w:val="15"/>
              </w:rPr>
              <w:t>apium graveolens, chondroitin, ethanol, glucosamine, salix alba, zingiber</w:t>
            </w:r>
          </w:p>
          <w:bookmarkEnd w:id="3553"/>
        </w:tc>
        <w:tc>
          <w:tcPr>
            <w:tcW w:w="1152" w:type="dxa"/>
            <w:tcBorders>
              <w:top w:val="outset" w:color="000000" w:sz="8"/>
              <w:left w:val="outset" w:color="000000" w:sz="8"/>
              <w:bottom w:val="outset" w:color="000000" w:sz="8"/>
              <w:right w:val="outset" w:color="000000" w:sz="8"/>
            </w:tcBorders>
            <w:vAlign w:val="center"/>
          </w:tcPr>
          <w:bookmarkStart w:name="5360" w:id="3554"/>
          <w:p>
            <w:pPr>
              <w:spacing w:after="0"/>
              <w:ind w:left="0"/>
              <w:jc w:val="center"/>
            </w:pPr>
            <w:r>
              <w:rPr>
                <w:rFonts w:ascii="Arial"/>
                <w:b w:val="false"/>
                <w:i w:val="false"/>
                <w:color w:val="000000"/>
                <w:sz w:val="15"/>
              </w:rPr>
              <w:t>13 років</w:t>
            </w:r>
          </w:p>
          <w:bookmarkEnd w:id="3554"/>
        </w:tc>
        <w:tc>
          <w:tcPr>
            <w:tcW w:w="1361" w:type="dxa"/>
            <w:tcBorders>
              <w:top w:val="outset" w:color="000000" w:sz="8"/>
              <w:left w:val="outset" w:color="000000" w:sz="8"/>
              <w:bottom w:val="outset" w:color="000000" w:sz="8"/>
              <w:right w:val="outset" w:color="000000" w:sz="8"/>
            </w:tcBorders>
            <w:vAlign w:val="center"/>
          </w:tcPr>
          <w:bookmarkStart w:name="5361" w:id="3555"/>
          <w:p>
            <w:pPr>
              <w:spacing w:after="0"/>
              <w:ind w:left="0"/>
              <w:jc w:val="center"/>
            </w:pPr>
            <w:r>
              <w:rPr>
                <w:rFonts w:ascii="Arial"/>
                <w:b w:val="false"/>
                <w:i w:val="false"/>
                <w:color w:val="000000"/>
                <w:sz w:val="15"/>
              </w:rPr>
              <w:t>01/09/2019</w:t>
            </w:r>
          </w:p>
          <w:bookmarkEnd w:id="3555"/>
        </w:tc>
        <w:tc>
          <w:tcPr>
            <w:tcW w:w="1361" w:type="dxa"/>
            <w:tcBorders>
              <w:top w:val="outset" w:color="000000" w:sz="8"/>
              <w:left w:val="outset" w:color="000000" w:sz="8"/>
              <w:bottom w:val="outset" w:color="000000" w:sz="8"/>
              <w:right w:val="outset" w:color="000000" w:sz="8"/>
            </w:tcBorders>
            <w:vAlign w:val="center"/>
          </w:tcPr>
          <w:bookmarkStart w:name="5362" w:id="3556"/>
          <w:p>
            <w:pPr>
              <w:spacing w:after="0"/>
              <w:ind w:left="0"/>
              <w:jc w:val="center"/>
            </w:pPr>
            <w:r>
              <w:rPr>
                <w:rFonts w:ascii="Arial"/>
                <w:b w:val="false"/>
                <w:i w:val="false"/>
                <w:color w:val="000000"/>
                <w:sz w:val="15"/>
              </w:rPr>
              <w:t>30/11/2019</w:t>
            </w:r>
          </w:p>
          <w:bookmarkEnd w:id="3556"/>
        </w:tc>
        <w:tc>
          <w:tcPr>
            <w:tcW w:w="967" w:type="dxa"/>
            <w:tcBorders>
              <w:top w:val="outset" w:color="000000" w:sz="8"/>
              <w:left w:val="outset" w:color="000000" w:sz="8"/>
              <w:bottom w:val="outset" w:color="000000" w:sz="8"/>
              <w:right w:val="outset" w:color="000000" w:sz="8"/>
            </w:tcBorders>
            <w:vAlign w:val="center"/>
          </w:tcPr>
          <w:bookmarkStart w:name="5363" w:id="3557"/>
          <w:p>
            <w:pPr>
              <w:spacing w:after="0"/>
              <w:ind w:left="0"/>
              <w:jc w:val="center"/>
            </w:pPr>
          </w:p>
          <w:bookmarkEnd w:id="35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64" w:id="3558"/>
          <w:p>
            <w:pPr>
              <w:spacing w:after="0"/>
              <w:ind w:left="0"/>
              <w:jc w:val="left"/>
            </w:pPr>
            <w:r>
              <w:rPr>
                <w:rFonts w:ascii="Arial"/>
                <w:b w:val="false"/>
                <w:i w:val="false"/>
                <w:color w:val="000000"/>
                <w:sz w:val="15"/>
              </w:rPr>
              <w:t>apium graveolens, ethanol, glucosamine, salix alba, zingiber</w:t>
            </w:r>
          </w:p>
          <w:bookmarkEnd w:id="3558"/>
        </w:tc>
        <w:tc>
          <w:tcPr>
            <w:tcW w:w="1152" w:type="dxa"/>
            <w:tcBorders>
              <w:top w:val="outset" w:color="000000" w:sz="8"/>
              <w:left w:val="outset" w:color="000000" w:sz="8"/>
              <w:bottom w:val="outset" w:color="000000" w:sz="8"/>
              <w:right w:val="outset" w:color="000000" w:sz="8"/>
            </w:tcBorders>
            <w:vAlign w:val="center"/>
          </w:tcPr>
          <w:bookmarkStart w:name="5365" w:id="3559"/>
          <w:p>
            <w:pPr>
              <w:spacing w:after="0"/>
              <w:ind w:left="0"/>
              <w:jc w:val="center"/>
            </w:pPr>
            <w:r>
              <w:rPr>
                <w:rFonts w:ascii="Arial"/>
                <w:b w:val="false"/>
                <w:i w:val="false"/>
                <w:color w:val="000000"/>
                <w:sz w:val="15"/>
              </w:rPr>
              <w:t>13 років</w:t>
            </w:r>
          </w:p>
          <w:bookmarkEnd w:id="3559"/>
        </w:tc>
        <w:tc>
          <w:tcPr>
            <w:tcW w:w="1361" w:type="dxa"/>
            <w:tcBorders>
              <w:top w:val="outset" w:color="000000" w:sz="8"/>
              <w:left w:val="outset" w:color="000000" w:sz="8"/>
              <w:bottom w:val="outset" w:color="000000" w:sz="8"/>
              <w:right w:val="outset" w:color="000000" w:sz="8"/>
            </w:tcBorders>
            <w:vAlign w:val="center"/>
          </w:tcPr>
          <w:bookmarkStart w:name="5366" w:id="3560"/>
          <w:p>
            <w:pPr>
              <w:spacing w:after="0"/>
              <w:ind w:left="0"/>
              <w:jc w:val="center"/>
            </w:pPr>
            <w:r>
              <w:rPr>
                <w:rFonts w:ascii="Arial"/>
                <w:b w:val="false"/>
                <w:i w:val="false"/>
                <w:color w:val="000000"/>
                <w:sz w:val="15"/>
              </w:rPr>
              <w:t>01/09/2019</w:t>
            </w:r>
          </w:p>
          <w:bookmarkEnd w:id="3560"/>
        </w:tc>
        <w:tc>
          <w:tcPr>
            <w:tcW w:w="1361" w:type="dxa"/>
            <w:tcBorders>
              <w:top w:val="outset" w:color="000000" w:sz="8"/>
              <w:left w:val="outset" w:color="000000" w:sz="8"/>
              <w:bottom w:val="outset" w:color="000000" w:sz="8"/>
              <w:right w:val="outset" w:color="000000" w:sz="8"/>
            </w:tcBorders>
            <w:vAlign w:val="center"/>
          </w:tcPr>
          <w:bookmarkStart w:name="5367" w:id="3561"/>
          <w:p>
            <w:pPr>
              <w:spacing w:after="0"/>
              <w:ind w:left="0"/>
              <w:jc w:val="center"/>
            </w:pPr>
            <w:r>
              <w:rPr>
                <w:rFonts w:ascii="Arial"/>
                <w:b w:val="false"/>
                <w:i w:val="false"/>
                <w:color w:val="000000"/>
                <w:sz w:val="15"/>
              </w:rPr>
              <w:t>30/11/2019</w:t>
            </w:r>
          </w:p>
          <w:bookmarkEnd w:id="3561"/>
        </w:tc>
        <w:tc>
          <w:tcPr>
            <w:tcW w:w="967" w:type="dxa"/>
            <w:tcBorders>
              <w:top w:val="outset" w:color="000000" w:sz="8"/>
              <w:left w:val="outset" w:color="000000" w:sz="8"/>
              <w:bottom w:val="outset" w:color="000000" w:sz="8"/>
              <w:right w:val="outset" w:color="000000" w:sz="8"/>
            </w:tcBorders>
            <w:vAlign w:val="center"/>
          </w:tcPr>
          <w:bookmarkStart w:name="5368" w:id="3562"/>
          <w:p>
            <w:pPr>
              <w:spacing w:after="0"/>
              <w:ind w:left="0"/>
              <w:jc w:val="center"/>
            </w:pPr>
          </w:p>
          <w:bookmarkEnd w:id="35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69" w:id="3563"/>
          <w:p>
            <w:pPr>
              <w:spacing w:after="0"/>
              <w:ind w:left="0"/>
              <w:jc w:val="left"/>
            </w:pPr>
            <w:r>
              <w:rPr>
                <w:rFonts w:ascii="Arial"/>
                <w:b w:val="false"/>
                <w:i w:val="false"/>
                <w:color w:val="000000"/>
                <w:sz w:val="15"/>
              </w:rPr>
              <w:t>apium, filipendula vulgaris moench, calendulae, galium, linaria, petroselinum</w:t>
            </w:r>
          </w:p>
          <w:bookmarkEnd w:id="3563"/>
        </w:tc>
        <w:tc>
          <w:tcPr>
            <w:tcW w:w="1152" w:type="dxa"/>
            <w:tcBorders>
              <w:top w:val="outset" w:color="000000" w:sz="8"/>
              <w:left w:val="outset" w:color="000000" w:sz="8"/>
              <w:bottom w:val="outset" w:color="000000" w:sz="8"/>
              <w:right w:val="outset" w:color="000000" w:sz="8"/>
            </w:tcBorders>
            <w:vAlign w:val="center"/>
          </w:tcPr>
          <w:bookmarkStart w:name="5370" w:id="3564"/>
          <w:p>
            <w:pPr>
              <w:spacing w:after="0"/>
              <w:ind w:left="0"/>
              <w:jc w:val="center"/>
            </w:pPr>
            <w:r>
              <w:rPr>
                <w:rFonts w:ascii="Arial"/>
                <w:b w:val="false"/>
                <w:i w:val="false"/>
                <w:color w:val="000000"/>
                <w:sz w:val="15"/>
              </w:rPr>
              <w:t>13 років</w:t>
            </w:r>
          </w:p>
          <w:bookmarkEnd w:id="3564"/>
        </w:tc>
        <w:tc>
          <w:tcPr>
            <w:tcW w:w="1361" w:type="dxa"/>
            <w:tcBorders>
              <w:top w:val="outset" w:color="000000" w:sz="8"/>
              <w:left w:val="outset" w:color="000000" w:sz="8"/>
              <w:bottom w:val="outset" w:color="000000" w:sz="8"/>
              <w:right w:val="outset" w:color="000000" w:sz="8"/>
            </w:tcBorders>
            <w:vAlign w:val="center"/>
          </w:tcPr>
          <w:bookmarkStart w:name="5371" w:id="3565"/>
          <w:p>
            <w:pPr>
              <w:spacing w:after="0"/>
              <w:ind w:left="0"/>
              <w:jc w:val="center"/>
            </w:pPr>
            <w:r>
              <w:rPr>
                <w:rFonts w:ascii="Arial"/>
                <w:b w:val="false"/>
                <w:i w:val="false"/>
                <w:color w:val="000000"/>
                <w:sz w:val="15"/>
              </w:rPr>
              <w:t>01/09/2019</w:t>
            </w:r>
          </w:p>
          <w:bookmarkEnd w:id="3565"/>
        </w:tc>
        <w:tc>
          <w:tcPr>
            <w:tcW w:w="1361" w:type="dxa"/>
            <w:tcBorders>
              <w:top w:val="outset" w:color="000000" w:sz="8"/>
              <w:left w:val="outset" w:color="000000" w:sz="8"/>
              <w:bottom w:val="outset" w:color="000000" w:sz="8"/>
              <w:right w:val="outset" w:color="000000" w:sz="8"/>
            </w:tcBorders>
            <w:vAlign w:val="center"/>
          </w:tcPr>
          <w:bookmarkStart w:name="5372" w:id="3566"/>
          <w:p>
            <w:pPr>
              <w:spacing w:after="0"/>
              <w:ind w:left="0"/>
              <w:jc w:val="center"/>
            </w:pPr>
            <w:r>
              <w:rPr>
                <w:rFonts w:ascii="Arial"/>
                <w:b w:val="false"/>
                <w:i w:val="false"/>
                <w:color w:val="000000"/>
                <w:sz w:val="15"/>
              </w:rPr>
              <w:t>30/11/2019</w:t>
            </w:r>
          </w:p>
          <w:bookmarkEnd w:id="3566"/>
        </w:tc>
        <w:tc>
          <w:tcPr>
            <w:tcW w:w="967" w:type="dxa"/>
            <w:tcBorders>
              <w:top w:val="outset" w:color="000000" w:sz="8"/>
              <w:left w:val="outset" w:color="000000" w:sz="8"/>
              <w:bottom w:val="outset" w:color="000000" w:sz="8"/>
              <w:right w:val="outset" w:color="000000" w:sz="8"/>
            </w:tcBorders>
            <w:vAlign w:val="center"/>
          </w:tcPr>
          <w:bookmarkStart w:name="5373" w:id="3567"/>
          <w:p>
            <w:pPr>
              <w:spacing w:after="0"/>
              <w:ind w:left="0"/>
              <w:jc w:val="center"/>
            </w:pPr>
          </w:p>
          <w:bookmarkEnd w:id="35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74" w:id="3568"/>
          <w:p>
            <w:pPr>
              <w:spacing w:after="0"/>
              <w:ind w:left="0"/>
              <w:jc w:val="left"/>
            </w:pPr>
            <w:r>
              <w:rPr>
                <w:rFonts w:ascii="Arial"/>
                <w:b w:val="false"/>
                <w:i w:val="false"/>
                <w:color w:val="000000"/>
                <w:sz w:val="15"/>
              </w:rPr>
              <w:t>apixaban</w:t>
            </w:r>
          </w:p>
          <w:bookmarkEnd w:id="3568"/>
        </w:tc>
        <w:tc>
          <w:tcPr>
            <w:tcW w:w="1152" w:type="dxa"/>
            <w:tcBorders>
              <w:top w:val="outset" w:color="000000" w:sz="8"/>
              <w:left w:val="outset" w:color="000000" w:sz="8"/>
              <w:bottom w:val="outset" w:color="000000" w:sz="8"/>
              <w:right w:val="outset" w:color="000000" w:sz="8"/>
            </w:tcBorders>
            <w:vAlign w:val="center"/>
          </w:tcPr>
          <w:bookmarkStart w:name="5375" w:id="3569"/>
          <w:p>
            <w:pPr>
              <w:spacing w:after="0"/>
              <w:ind w:left="0"/>
              <w:jc w:val="center"/>
            </w:pPr>
            <w:r>
              <w:rPr>
                <w:rFonts w:ascii="Arial"/>
                <w:b w:val="false"/>
                <w:i w:val="false"/>
                <w:color w:val="000000"/>
                <w:sz w:val="15"/>
              </w:rPr>
              <w:t>1 рік</w:t>
            </w:r>
          </w:p>
          <w:bookmarkEnd w:id="3569"/>
        </w:tc>
        <w:tc>
          <w:tcPr>
            <w:tcW w:w="1361" w:type="dxa"/>
            <w:tcBorders>
              <w:top w:val="outset" w:color="000000" w:sz="8"/>
              <w:left w:val="outset" w:color="000000" w:sz="8"/>
              <w:bottom w:val="outset" w:color="000000" w:sz="8"/>
              <w:right w:val="outset" w:color="000000" w:sz="8"/>
            </w:tcBorders>
            <w:vAlign w:val="center"/>
          </w:tcPr>
          <w:bookmarkStart w:name="5376" w:id="3570"/>
          <w:p>
            <w:pPr>
              <w:spacing w:after="0"/>
              <w:ind w:left="0"/>
              <w:jc w:val="center"/>
            </w:pPr>
            <w:r>
              <w:rPr>
                <w:rFonts w:ascii="Arial"/>
                <w:b w:val="false"/>
                <w:i w:val="false"/>
                <w:color w:val="000000"/>
                <w:sz w:val="15"/>
              </w:rPr>
              <w:t>17/05/2018</w:t>
            </w:r>
          </w:p>
          <w:bookmarkEnd w:id="3570"/>
        </w:tc>
        <w:tc>
          <w:tcPr>
            <w:tcW w:w="1361" w:type="dxa"/>
            <w:tcBorders>
              <w:top w:val="outset" w:color="000000" w:sz="8"/>
              <w:left w:val="outset" w:color="000000" w:sz="8"/>
              <w:bottom w:val="outset" w:color="000000" w:sz="8"/>
              <w:right w:val="outset" w:color="000000" w:sz="8"/>
            </w:tcBorders>
            <w:vAlign w:val="center"/>
          </w:tcPr>
          <w:bookmarkStart w:name="5377" w:id="3571"/>
          <w:p>
            <w:pPr>
              <w:spacing w:after="0"/>
              <w:ind w:left="0"/>
              <w:jc w:val="center"/>
            </w:pPr>
            <w:r>
              <w:rPr>
                <w:rFonts w:ascii="Arial"/>
                <w:b w:val="false"/>
                <w:i w:val="false"/>
                <w:color w:val="000000"/>
                <w:sz w:val="15"/>
              </w:rPr>
              <w:t>26/07/2018</w:t>
            </w:r>
          </w:p>
          <w:bookmarkEnd w:id="3571"/>
        </w:tc>
        <w:tc>
          <w:tcPr>
            <w:tcW w:w="967" w:type="dxa"/>
            <w:tcBorders>
              <w:top w:val="outset" w:color="000000" w:sz="8"/>
              <w:left w:val="outset" w:color="000000" w:sz="8"/>
              <w:bottom w:val="outset" w:color="000000" w:sz="8"/>
              <w:right w:val="outset" w:color="000000" w:sz="8"/>
            </w:tcBorders>
            <w:vAlign w:val="center"/>
          </w:tcPr>
          <w:bookmarkStart w:name="5378" w:id="3572"/>
          <w:p>
            <w:pPr>
              <w:spacing w:after="0"/>
              <w:ind w:left="0"/>
              <w:jc w:val="center"/>
            </w:pPr>
          </w:p>
          <w:bookmarkEnd w:id="35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79" w:id="3573"/>
          <w:p>
            <w:pPr>
              <w:spacing w:after="0"/>
              <w:ind w:left="0"/>
              <w:jc w:val="left"/>
            </w:pPr>
            <w:r>
              <w:rPr>
                <w:rFonts w:ascii="Arial"/>
                <w:b w:val="false"/>
                <w:i w:val="false"/>
                <w:color w:val="000000"/>
                <w:sz w:val="15"/>
              </w:rPr>
              <w:t>apomorphine</w:t>
            </w:r>
          </w:p>
          <w:bookmarkEnd w:id="3573"/>
        </w:tc>
        <w:tc>
          <w:tcPr>
            <w:tcW w:w="1152" w:type="dxa"/>
            <w:tcBorders>
              <w:top w:val="outset" w:color="000000" w:sz="8"/>
              <w:left w:val="outset" w:color="000000" w:sz="8"/>
              <w:bottom w:val="outset" w:color="000000" w:sz="8"/>
              <w:right w:val="outset" w:color="000000" w:sz="8"/>
            </w:tcBorders>
            <w:vAlign w:val="center"/>
          </w:tcPr>
          <w:bookmarkStart w:name="5380" w:id="3574"/>
          <w:p>
            <w:pPr>
              <w:spacing w:after="0"/>
              <w:ind w:left="0"/>
              <w:jc w:val="center"/>
            </w:pPr>
            <w:r>
              <w:rPr>
                <w:rFonts w:ascii="Arial"/>
                <w:b w:val="false"/>
                <w:i w:val="false"/>
                <w:color w:val="000000"/>
                <w:sz w:val="15"/>
              </w:rPr>
              <w:t>3 роки</w:t>
            </w:r>
          </w:p>
          <w:bookmarkEnd w:id="3574"/>
        </w:tc>
        <w:tc>
          <w:tcPr>
            <w:tcW w:w="1361" w:type="dxa"/>
            <w:tcBorders>
              <w:top w:val="outset" w:color="000000" w:sz="8"/>
              <w:left w:val="outset" w:color="000000" w:sz="8"/>
              <w:bottom w:val="outset" w:color="000000" w:sz="8"/>
              <w:right w:val="outset" w:color="000000" w:sz="8"/>
            </w:tcBorders>
            <w:vAlign w:val="center"/>
          </w:tcPr>
          <w:bookmarkStart w:name="5381" w:id="3575"/>
          <w:p>
            <w:pPr>
              <w:spacing w:after="0"/>
              <w:ind w:left="0"/>
              <w:jc w:val="center"/>
            </w:pPr>
            <w:r>
              <w:rPr>
                <w:rFonts w:ascii="Arial"/>
                <w:b w:val="false"/>
                <w:i w:val="false"/>
                <w:color w:val="000000"/>
                <w:sz w:val="15"/>
              </w:rPr>
              <w:t>28/11/2018</w:t>
            </w:r>
          </w:p>
          <w:bookmarkEnd w:id="3575"/>
        </w:tc>
        <w:tc>
          <w:tcPr>
            <w:tcW w:w="1361" w:type="dxa"/>
            <w:tcBorders>
              <w:top w:val="outset" w:color="000000" w:sz="8"/>
              <w:left w:val="outset" w:color="000000" w:sz="8"/>
              <w:bottom w:val="outset" w:color="000000" w:sz="8"/>
              <w:right w:val="outset" w:color="000000" w:sz="8"/>
            </w:tcBorders>
            <w:vAlign w:val="center"/>
          </w:tcPr>
          <w:bookmarkStart w:name="5382" w:id="3576"/>
          <w:p>
            <w:pPr>
              <w:spacing w:after="0"/>
              <w:ind w:left="0"/>
              <w:jc w:val="center"/>
            </w:pPr>
            <w:r>
              <w:rPr>
                <w:rFonts w:ascii="Arial"/>
                <w:b w:val="false"/>
                <w:i w:val="false"/>
                <w:color w:val="000000"/>
                <w:sz w:val="15"/>
              </w:rPr>
              <w:t>26/02/2019</w:t>
            </w:r>
          </w:p>
          <w:bookmarkEnd w:id="3576"/>
        </w:tc>
        <w:tc>
          <w:tcPr>
            <w:tcW w:w="967" w:type="dxa"/>
            <w:tcBorders>
              <w:top w:val="outset" w:color="000000" w:sz="8"/>
              <w:left w:val="outset" w:color="000000" w:sz="8"/>
              <w:bottom w:val="outset" w:color="000000" w:sz="8"/>
              <w:right w:val="outset" w:color="000000" w:sz="8"/>
            </w:tcBorders>
            <w:vAlign w:val="center"/>
          </w:tcPr>
          <w:bookmarkStart w:name="5383" w:id="3577"/>
          <w:p>
            <w:pPr>
              <w:spacing w:after="0"/>
              <w:ind w:left="0"/>
              <w:jc w:val="center"/>
            </w:pPr>
          </w:p>
          <w:bookmarkEnd w:id="35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84" w:id="3578"/>
          <w:p>
            <w:pPr>
              <w:spacing w:after="0"/>
              <w:ind w:left="0"/>
              <w:jc w:val="left"/>
            </w:pPr>
            <w:r>
              <w:rPr>
                <w:rFonts w:ascii="Arial"/>
                <w:b w:val="false"/>
                <w:i w:val="false"/>
                <w:color w:val="000000"/>
                <w:sz w:val="15"/>
              </w:rPr>
              <w:t>aprepitant</w:t>
            </w:r>
          </w:p>
          <w:bookmarkEnd w:id="3578"/>
        </w:tc>
        <w:tc>
          <w:tcPr>
            <w:tcW w:w="1152" w:type="dxa"/>
            <w:tcBorders>
              <w:top w:val="outset" w:color="000000" w:sz="8"/>
              <w:left w:val="outset" w:color="000000" w:sz="8"/>
              <w:bottom w:val="outset" w:color="000000" w:sz="8"/>
              <w:right w:val="outset" w:color="000000" w:sz="8"/>
            </w:tcBorders>
            <w:vAlign w:val="center"/>
          </w:tcPr>
          <w:bookmarkStart w:name="5385" w:id="3579"/>
          <w:p>
            <w:pPr>
              <w:spacing w:after="0"/>
              <w:ind w:left="0"/>
              <w:jc w:val="center"/>
            </w:pPr>
            <w:r>
              <w:rPr>
                <w:rFonts w:ascii="Arial"/>
                <w:b w:val="false"/>
                <w:i w:val="false"/>
                <w:color w:val="000000"/>
                <w:sz w:val="15"/>
              </w:rPr>
              <w:t>1 рік</w:t>
            </w:r>
          </w:p>
          <w:bookmarkEnd w:id="3579"/>
        </w:tc>
        <w:tc>
          <w:tcPr>
            <w:tcW w:w="1361" w:type="dxa"/>
            <w:tcBorders>
              <w:top w:val="outset" w:color="000000" w:sz="8"/>
              <w:left w:val="outset" w:color="000000" w:sz="8"/>
              <w:bottom w:val="outset" w:color="000000" w:sz="8"/>
              <w:right w:val="outset" w:color="000000" w:sz="8"/>
            </w:tcBorders>
            <w:vAlign w:val="center"/>
          </w:tcPr>
          <w:bookmarkStart w:name="5386" w:id="3580"/>
          <w:p>
            <w:pPr>
              <w:spacing w:after="0"/>
              <w:ind w:left="0"/>
              <w:jc w:val="center"/>
            </w:pPr>
            <w:r>
              <w:rPr>
                <w:rFonts w:ascii="Arial"/>
                <w:b w:val="false"/>
                <w:i w:val="false"/>
                <w:color w:val="000000"/>
                <w:sz w:val="15"/>
              </w:rPr>
              <w:t>25/03/2018</w:t>
            </w:r>
          </w:p>
          <w:bookmarkEnd w:id="3580"/>
        </w:tc>
        <w:tc>
          <w:tcPr>
            <w:tcW w:w="1361" w:type="dxa"/>
            <w:tcBorders>
              <w:top w:val="outset" w:color="000000" w:sz="8"/>
              <w:left w:val="outset" w:color="000000" w:sz="8"/>
              <w:bottom w:val="outset" w:color="000000" w:sz="8"/>
              <w:right w:val="outset" w:color="000000" w:sz="8"/>
            </w:tcBorders>
            <w:vAlign w:val="center"/>
          </w:tcPr>
          <w:bookmarkStart w:name="5387" w:id="3581"/>
          <w:p>
            <w:pPr>
              <w:spacing w:after="0"/>
              <w:ind w:left="0"/>
              <w:jc w:val="center"/>
            </w:pPr>
            <w:r>
              <w:rPr>
                <w:rFonts w:ascii="Arial"/>
                <w:b w:val="false"/>
                <w:i w:val="false"/>
                <w:color w:val="000000"/>
                <w:sz w:val="15"/>
              </w:rPr>
              <w:t>03/06/2018</w:t>
            </w:r>
          </w:p>
          <w:bookmarkEnd w:id="3581"/>
        </w:tc>
        <w:tc>
          <w:tcPr>
            <w:tcW w:w="967" w:type="dxa"/>
            <w:tcBorders>
              <w:top w:val="outset" w:color="000000" w:sz="8"/>
              <w:left w:val="outset" w:color="000000" w:sz="8"/>
              <w:bottom w:val="outset" w:color="000000" w:sz="8"/>
              <w:right w:val="outset" w:color="000000" w:sz="8"/>
            </w:tcBorders>
            <w:vAlign w:val="center"/>
          </w:tcPr>
          <w:bookmarkStart w:name="5388" w:id="3582"/>
          <w:p>
            <w:pPr>
              <w:spacing w:after="0"/>
              <w:ind w:left="0"/>
              <w:jc w:val="center"/>
            </w:pPr>
          </w:p>
          <w:bookmarkEnd w:id="35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89" w:id="3583"/>
          <w:p>
            <w:pPr>
              <w:spacing w:after="0"/>
              <w:ind w:left="0"/>
              <w:jc w:val="left"/>
            </w:pPr>
            <w:r>
              <w:rPr>
                <w:rFonts w:ascii="Arial"/>
                <w:b w:val="false"/>
                <w:i w:val="false"/>
                <w:color w:val="000000"/>
                <w:sz w:val="15"/>
              </w:rPr>
              <w:t>aprotinin</w:t>
            </w:r>
          </w:p>
          <w:bookmarkEnd w:id="3583"/>
        </w:tc>
        <w:tc>
          <w:tcPr>
            <w:tcW w:w="1152" w:type="dxa"/>
            <w:tcBorders>
              <w:top w:val="outset" w:color="000000" w:sz="8"/>
              <w:left w:val="outset" w:color="000000" w:sz="8"/>
              <w:bottom w:val="outset" w:color="000000" w:sz="8"/>
              <w:right w:val="outset" w:color="000000" w:sz="8"/>
            </w:tcBorders>
            <w:vAlign w:val="center"/>
          </w:tcPr>
          <w:bookmarkStart w:name="5390" w:id="3584"/>
          <w:p>
            <w:pPr>
              <w:spacing w:after="0"/>
              <w:ind w:left="0"/>
              <w:jc w:val="center"/>
            </w:pPr>
            <w:r>
              <w:rPr>
                <w:rFonts w:ascii="Arial"/>
                <w:b w:val="false"/>
                <w:i w:val="false"/>
                <w:color w:val="000000"/>
                <w:sz w:val="15"/>
              </w:rPr>
              <w:t>5 років</w:t>
            </w:r>
          </w:p>
          <w:bookmarkEnd w:id="3584"/>
        </w:tc>
        <w:tc>
          <w:tcPr>
            <w:tcW w:w="1361" w:type="dxa"/>
            <w:tcBorders>
              <w:top w:val="outset" w:color="000000" w:sz="8"/>
              <w:left w:val="outset" w:color="000000" w:sz="8"/>
              <w:bottom w:val="outset" w:color="000000" w:sz="8"/>
              <w:right w:val="outset" w:color="000000" w:sz="8"/>
            </w:tcBorders>
            <w:vAlign w:val="center"/>
          </w:tcPr>
          <w:bookmarkStart w:name="5391" w:id="3585"/>
          <w:p>
            <w:pPr>
              <w:spacing w:after="0"/>
              <w:ind w:left="0"/>
              <w:jc w:val="center"/>
            </w:pPr>
            <w:r>
              <w:rPr>
                <w:rFonts w:ascii="Arial"/>
                <w:b w:val="false"/>
                <w:i w:val="false"/>
                <w:color w:val="000000"/>
                <w:sz w:val="15"/>
              </w:rPr>
              <w:t>01/11/2022</w:t>
            </w:r>
          </w:p>
          <w:bookmarkEnd w:id="3585"/>
        </w:tc>
        <w:tc>
          <w:tcPr>
            <w:tcW w:w="1361" w:type="dxa"/>
            <w:tcBorders>
              <w:top w:val="outset" w:color="000000" w:sz="8"/>
              <w:left w:val="outset" w:color="000000" w:sz="8"/>
              <w:bottom w:val="outset" w:color="000000" w:sz="8"/>
              <w:right w:val="outset" w:color="000000" w:sz="8"/>
            </w:tcBorders>
            <w:vAlign w:val="center"/>
          </w:tcPr>
          <w:bookmarkStart w:name="5392" w:id="3586"/>
          <w:p>
            <w:pPr>
              <w:spacing w:after="0"/>
              <w:ind w:left="0"/>
              <w:jc w:val="center"/>
            </w:pPr>
            <w:r>
              <w:rPr>
                <w:rFonts w:ascii="Arial"/>
                <w:b w:val="false"/>
                <w:i w:val="false"/>
                <w:color w:val="000000"/>
                <w:sz w:val="15"/>
              </w:rPr>
              <w:t>30/01/2023</w:t>
            </w:r>
          </w:p>
          <w:bookmarkEnd w:id="3586"/>
        </w:tc>
        <w:tc>
          <w:tcPr>
            <w:tcW w:w="967" w:type="dxa"/>
            <w:tcBorders>
              <w:top w:val="outset" w:color="000000" w:sz="8"/>
              <w:left w:val="outset" w:color="000000" w:sz="8"/>
              <w:bottom w:val="outset" w:color="000000" w:sz="8"/>
              <w:right w:val="outset" w:color="000000" w:sz="8"/>
            </w:tcBorders>
            <w:vAlign w:val="center"/>
          </w:tcPr>
          <w:bookmarkStart w:name="5393" w:id="3587"/>
          <w:p>
            <w:pPr>
              <w:spacing w:after="0"/>
              <w:ind w:left="0"/>
              <w:jc w:val="center"/>
            </w:pPr>
          </w:p>
          <w:bookmarkEnd w:id="35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94" w:id="3588"/>
          <w:p>
            <w:pPr>
              <w:spacing w:after="0"/>
              <w:ind w:left="0"/>
              <w:jc w:val="left"/>
            </w:pPr>
            <w:r>
              <w:rPr>
                <w:rFonts w:ascii="Arial"/>
                <w:b w:val="false"/>
                <w:i w:val="false"/>
                <w:color w:val="000000"/>
                <w:sz w:val="15"/>
              </w:rPr>
              <w:t>aquilaria sinensis, andrographis paniculata, bezoar, hyriopsis cumingii Lea, margaritiferidae, serratula chinensis, gardenia jasminoides Ellis, phyllostachys nigra</w:t>
            </w:r>
          </w:p>
          <w:bookmarkEnd w:id="3588"/>
        </w:tc>
        <w:tc>
          <w:tcPr>
            <w:tcW w:w="1152" w:type="dxa"/>
            <w:tcBorders>
              <w:top w:val="outset" w:color="000000" w:sz="8"/>
              <w:left w:val="outset" w:color="000000" w:sz="8"/>
              <w:bottom w:val="outset" w:color="000000" w:sz="8"/>
              <w:right w:val="outset" w:color="000000" w:sz="8"/>
            </w:tcBorders>
            <w:vAlign w:val="center"/>
          </w:tcPr>
          <w:bookmarkStart w:name="5395" w:id="3589"/>
          <w:p>
            <w:pPr>
              <w:spacing w:after="0"/>
              <w:ind w:left="0"/>
              <w:jc w:val="center"/>
            </w:pPr>
            <w:r>
              <w:rPr>
                <w:rFonts w:ascii="Arial"/>
                <w:b w:val="false"/>
                <w:i w:val="false"/>
                <w:color w:val="000000"/>
                <w:sz w:val="15"/>
              </w:rPr>
              <w:t>13 років</w:t>
            </w:r>
          </w:p>
          <w:bookmarkEnd w:id="3589"/>
        </w:tc>
        <w:tc>
          <w:tcPr>
            <w:tcW w:w="1361" w:type="dxa"/>
            <w:tcBorders>
              <w:top w:val="outset" w:color="000000" w:sz="8"/>
              <w:left w:val="outset" w:color="000000" w:sz="8"/>
              <w:bottom w:val="outset" w:color="000000" w:sz="8"/>
              <w:right w:val="outset" w:color="000000" w:sz="8"/>
            </w:tcBorders>
            <w:vAlign w:val="center"/>
          </w:tcPr>
          <w:bookmarkStart w:name="5396" w:id="3590"/>
          <w:p>
            <w:pPr>
              <w:spacing w:after="0"/>
              <w:ind w:left="0"/>
              <w:jc w:val="center"/>
            </w:pPr>
            <w:r>
              <w:rPr>
                <w:rFonts w:ascii="Arial"/>
                <w:b w:val="false"/>
                <w:i w:val="false"/>
                <w:color w:val="000000"/>
                <w:sz w:val="15"/>
              </w:rPr>
              <w:t>01/09/2019</w:t>
            </w:r>
          </w:p>
          <w:bookmarkEnd w:id="3590"/>
        </w:tc>
        <w:tc>
          <w:tcPr>
            <w:tcW w:w="1361" w:type="dxa"/>
            <w:tcBorders>
              <w:top w:val="outset" w:color="000000" w:sz="8"/>
              <w:left w:val="outset" w:color="000000" w:sz="8"/>
              <w:bottom w:val="outset" w:color="000000" w:sz="8"/>
              <w:right w:val="outset" w:color="000000" w:sz="8"/>
            </w:tcBorders>
            <w:vAlign w:val="center"/>
          </w:tcPr>
          <w:bookmarkStart w:name="5397" w:id="3591"/>
          <w:p>
            <w:pPr>
              <w:spacing w:after="0"/>
              <w:ind w:left="0"/>
              <w:jc w:val="center"/>
            </w:pPr>
            <w:r>
              <w:rPr>
                <w:rFonts w:ascii="Arial"/>
                <w:b w:val="false"/>
                <w:i w:val="false"/>
                <w:color w:val="000000"/>
                <w:sz w:val="15"/>
              </w:rPr>
              <w:t>30/11/2019</w:t>
            </w:r>
          </w:p>
          <w:bookmarkEnd w:id="3591"/>
        </w:tc>
        <w:tc>
          <w:tcPr>
            <w:tcW w:w="967" w:type="dxa"/>
            <w:tcBorders>
              <w:top w:val="outset" w:color="000000" w:sz="8"/>
              <w:left w:val="outset" w:color="000000" w:sz="8"/>
              <w:bottom w:val="outset" w:color="000000" w:sz="8"/>
              <w:right w:val="outset" w:color="000000" w:sz="8"/>
            </w:tcBorders>
            <w:vAlign w:val="center"/>
          </w:tcPr>
          <w:bookmarkStart w:name="5398" w:id="3592"/>
          <w:p>
            <w:pPr>
              <w:spacing w:after="0"/>
              <w:ind w:left="0"/>
              <w:jc w:val="center"/>
            </w:pPr>
          </w:p>
          <w:bookmarkEnd w:id="35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399" w:id="3593"/>
          <w:p>
            <w:pPr>
              <w:spacing w:after="0"/>
              <w:ind w:left="0"/>
              <w:jc w:val="left"/>
            </w:pPr>
            <w:r>
              <w:rPr>
                <w:rFonts w:ascii="Arial"/>
                <w:b w:val="false"/>
                <w:i w:val="false"/>
                <w:color w:val="000000"/>
                <w:sz w:val="15"/>
              </w:rPr>
              <w:t>aquilariae resinatum (aquilaria sinensis), armeniacae amarum (armeniaca vulgaris), coptidis (coptis chinensis), corydalis corydalis, endoconha sepia, evodiae rutaecarpa, fritillariae hupehensis, mannosum kaki, melia toosendan</w:t>
            </w:r>
          </w:p>
          <w:bookmarkEnd w:id="3593"/>
        </w:tc>
        <w:tc>
          <w:tcPr>
            <w:tcW w:w="1152" w:type="dxa"/>
            <w:tcBorders>
              <w:top w:val="outset" w:color="000000" w:sz="8"/>
              <w:left w:val="outset" w:color="000000" w:sz="8"/>
              <w:bottom w:val="outset" w:color="000000" w:sz="8"/>
              <w:right w:val="outset" w:color="000000" w:sz="8"/>
            </w:tcBorders>
            <w:vAlign w:val="center"/>
          </w:tcPr>
          <w:bookmarkStart w:name="5400" w:id="3594"/>
          <w:p>
            <w:pPr>
              <w:spacing w:after="0"/>
              <w:ind w:left="0"/>
              <w:jc w:val="center"/>
            </w:pPr>
            <w:r>
              <w:rPr>
                <w:rFonts w:ascii="Arial"/>
                <w:b w:val="false"/>
                <w:i w:val="false"/>
                <w:color w:val="000000"/>
                <w:sz w:val="15"/>
              </w:rPr>
              <w:t>13 років</w:t>
            </w:r>
          </w:p>
          <w:bookmarkEnd w:id="3594"/>
        </w:tc>
        <w:tc>
          <w:tcPr>
            <w:tcW w:w="1361" w:type="dxa"/>
            <w:tcBorders>
              <w:top w:val="outset" w:color="000000" w:sz="8"/>
              <w:left w:val="outset" w:color="000000" w:sz="8"/>
              <w:bottom w:val="outset" w:color="000000" w:sz="8"/>
              <w:right w:val="outset" w:color="000000" w:sz="8"/>
            </w:tcBorders>
            <w:vAlign w:val="center"/>
          </w:tcPr>
          <w:bookmarkStart w:name="5401" w:id="3595"/>
          <w:p>
            <w:pPr>
              <w:spacing w:after="0"/>
              <w:ind w:left="0"/>
              <w:jc w:val="center"/>
            </w:pPr>
            <w:r>
              <w:rPr>
                <w:rFonts w:ascii="Arial"/>
                <w:b w:val="false"/>
                <w:i w:val="false"/>
                <w:color w:val="000000"/>
                <w:sz w:val="15"/>
              </w:rPr>
              <w:t>01/09/2019</w:t>
            </w:r>
          </w:p>
          <w:bookmarkEnd w:id="3595"/>
        </w:tc>
        <w:tc>
          <w:tcPr>
            <w:tcW w:w="1361" w:type="dxa"/>
            <w:tcBorders>
              <w:top w:val="outset" w:color="000000" w:sz="8"/>
              <w:left w:val="outset" w:color="000000" w:sz="8"/>
              <w:bottom w:val="outset" w:color="000000" w:sz="8"/>
              <w:right w:val="outset" w:color="000000" w:sz="8"/>
            </w:tcBorders>
            <w:vAlign w:val="center"/>
          </w:tcPr>
          <w:bookmarkStart w:name="5402" w:id="3596"/>
          <w:p>
            <w:pPr>
              <w:spacing w:after="0"/>
              <w:ind w:left="0"/>
              <w:jc w:val="center"/>
            </w:pPr>
            <w:r>
              <w:rPr>
                <w:rFonts w:ascii="Arial"/>
                <w:b w:val="false"/>
                <w:i w:val="false"/>
                <w:color w:val="000000"/>
                <w:sz w:val="15"/>
              </w:rPr>
              <w:t>30/11/2019</w:t>
            </w:r>
          </w:p>
          <w:bookmarkEnd w:id="3596"/>
        </w:tc>
        <w:tc>
          <w:tcPr>
            <w:tcW w:w="967" w:type="dxa"/>
            <w:tcBorders>
              <w:top w:val="outset" w:color="000000" w:sz="8"/>
              <w:left w:val="outset" w:color="000000" w:sz="8"/>
              <w:bottom w:val="outset" w:color="000000" w:sz="8"/>
              <w:right w:val="outset" w:color="000000" w:sz="8"/>
            </w:tcBorders>
            <w:vAlign w:val="center"/>
          </w:tcPr>
          <w:bookmarkStart w:name="5403" w:id="3597"/>
          <w:p>
            <w:pPr>
              <w:spacing w:after="0"/>
              <w:ind w:left="0"/>
              <w:jc w:val="center"/>
            </w:pPr>
          </w:p>
          <w:bookmarkEnd w:id="35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04" w:id="3598"/>
          <w:p>
            <w:pPr>
              <w:spacing w:after="0"/>
              <w:ind w:left="0"/>
              <w:jc w:val="left"/>
            </w:pPr>
            <w:r>
              <w:rPr>
                <w:rFonts w:ascii="Arial"/>
                <w:b w:val="false"/>
                <w:i w:val="false"/>
                <w:color w:val="000000"/>
                <w:sz w:val="15"/>
              </w:rPr>
              <w:t>aralia</w:t>
            </w:r>
          </w:p>
          <w:bookmarkEnd w:id="3598"/>
        </w:tc>
        <w:tc>
          <w:tcPr>
            <w:tcW w:w="1152" w:type="dxa"/>
            <w:tcBorders>
              <w:top w:val="outset" w:color="000000" w:sz="8"/>
              <w:left w:val="outset" w:color="000000" w:sz="8"/>
              <w:bottom w:val="outset" w:color="000000" w:sz="8"/>
              <w:right w:val="outset" w:color="000000" w:sz="8"/>
            </w:tcBorders>
            <w:vAlign w:val="center"/>
          </w:tcPr>
          <w:bookmarkStart w:name="5405" w:id="3599"/>
          <w:p>
            <w:pPr>
              <w:spacing w:after="0"/>
              <w:ind w:left="0"/>
              <w:jc w:val="center"/>
            </w:pPr>
            <w:r>
              <w:rPr>
                <w:rFonts w:ascii="Arial"/>
                <w:b w:val="false"/>
                <w:i w:val="false"/>
                <w:color w:val="000000"/>
                <w:sz w:val="15"/>
              </w:rPr>
              <w:t>13 років</w:t>
            </w:r>
          </w:p>
          <w:bookmarkEnd w:id="3599"/>
        </w:tc>
        <w:tc>
          <w:tcPr>
            <w:tcW w:w="1361" w:type="dxa"/>
            <w:tcBorders>
              <w:top w:val="outset" w:color="000000" w:sz="8"/>
              <w:left w:val="outset" w:color="000000" w:sz="8"/>
              <w:bottom w:val="outset" w:color="000000" w:sz="8"/>
              <w:right w:val="outset" w:color="000000" w:sz="8"/>
            </w:tcBorders>
            <w:vAlign w:val="center"/>
          </w:tcPr>
          <w:bookmarkStart w:name="5406" w:id="3600"/>
          <w:p>
            <w:pPr>
              <w:spacing w:after="0"/>
              <w:ind w:left="0"/>
              <w:jc w:val="center"/>
            </w:pPr>
            <w:r>
              <w:rPr>
                <w:rFonts w:ascii="Arial"/>
                <w:b w:val="false"/>
                <w:i w:val="false"/>
                <w:color w:val="000000"/>
                <w:sz w:val="15"/>
              </w:rPr>
              <w:t>29/12/2022</w:t>
            </w:r>
          </w:p>
          <w:bookmarkEnd w:id="3600"/>
        </w:tc>
        <w:tc>
          <w:tcPr>
            <w:tcW w:w="1361" w:type="dxa"/>
            <w:tcBorders>
              <w:top w:val="outset" w:color="000000" w:sz="8"/>
              <w:left w:val="outset" w:color="000000" w:sz="8"/>
              <w:bottom w:val="outset" w:color="000000" w:sz="8"/>
              <w:right w:val="outset" w:color="000000" w:sz="8"/>
            </w:tcBorders>
            <w:vAlign w:val="center"/>
          </w:tcPr>
          <w:bookmarkStart w:name="5407" w:id="3601"/>
          <w:p>
            <w:pPr>
              <w:spacing w:after="0"/>
              <w:ind w:left="0"/>
              <w:jc w:val="center"/>
            </w:pPr>
            <w:r>
              <w:rPr>
                <w:rFonts w:ascii="Arial"/>
                <w:b w:val="false"/>
                <w:i w:val="false"/>
                <w:color w:val="000000"/>
                <w:sz w:val="15"/>
              </w:rPr>
              <w:t>29/03/2023</w:t>
            </w:r>
          </w:p>
          <w:bookmarkEnd w:id="3601"/>
        </w:tc>
        <w:tc>
          <w:tcPr>
            <w:tcW w:w="967" w:type="dxa"/>
            <w:tcBorders>
              <w:top w:val="outset" w:color="000000" w:sz="8"/>
              <w:left w:val="outset" w:color="000000" w:sz="8"/>
              <w:bottom w:val="outset" w:color="000000" w:sz="8"/>
              <w:right w:val="outset" w:color="000000" w:sz="8"/>
            </w:tcBorders>
            <w:vAlign w:val="center"/>
          </w:tcPr>
          <w:bookmarkStart w:name="5408" w:id="3602"/>
          <w:p>
            <w:pPr>
              <w:spacing w:after="0"/>
              <w:ind w:left="0"/>
              <w:jc w:val="center"/>
            </w:pPr>
          </w:p>
          <w:bookmarkEnd w:id="36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09" w:id="3603"/>
          <w:p>
            <w:pPr>
              <w:spacing w:after="0"/>
              <w:ind w:left="0"/>
              <w:jc w:val="left"/>
            </w:pPr>
            <w:r>
              <w:rPr>
                <w:rFonts w:ascii="Arial"/>
                <w:b w:val="false"/>
                <w:i w:val="false"/>
                <w:color w:val="000000"/>
                <w:sz w:val="15"/>
              </w:rPr>
              <w:t>araneus diadematus, calcium phosphoricum, equisetum hiemale, ferrum iodatum, fumaria officinalis, gentiana lutea, geranium robertianum, levothyroxinum, myosotis arvensis, nasturtium officinale, natrium sulfuricum, pinus sylvestris, scrophularia nodosa, smilax, teucrium scorodonia, veronica officinalis</w:t>
            </w:r>
          </w:p>
          <w:bookmarkEnd w:id="3603"/>
        </w:tc>
        <w:tc>
          <w:tcPr>
            <w:tcW w:w="1152" w:type="dxa"/>
            <w:tcBorders>
              <w:top w:val="outset" w:color="000000" w:sz="8"/>
              <w:left w:val="outset" w:color="000000" w:sz="8"/>
              <w:bottom w:val="outset" w:color="000000" w:sz="8"/>
              <w:right w:val="outset" w:color="000000" w:sz="8"/>
            </w:tcBorders>
            <w:vAlign w:val="center"/>
          </w:tcPr>
          <w:bookmarkStart w:name="5410" w:id="3604"/>
          <w:p>
            <w:pPr>
              <w:spacing w:after="0"/>
              <w:ind w:left="0"/>
              <w:jc w:val="center"/>
            </w:pPr>
            <w:r>
              <w:rPr>
                <w:rFonts w:ascii="Arial"/>
                <w:b w:val="false"/>
                <w:i w:val="false"/>
                <w:color w:val="000000"/>
                <w:sz w:val="15"/>
              </w:rPr>
              <w:t>13 років</w:t>
            </w:r>
          </w:p>
          <w:bookmarkEnd w:id="3604"/>
        </w:tc>
        <w:tc>
          <w:tcPr>
            <w:tcW w:w="1361" w:type="dxa"/>
            <w:tcBorders>
              <w:top w:val="outset" w:color="000000" w:sz="8"/>
              <w:left w:val="outset" w:color="000000" w:sz="8"/>
              <w:bottom w:val="outset" w:color="000000" w:sz="8"/>
              <w:right w:val="outset" w:color="000000" w:sz="8"/>
            </w:tcBorders>
            <w:vAlign w:val="center"/>
          </w:tcPr>
          <w:bookmarkStart w:name="5411" w:id="3605"/>
          <w:p>
            <w:pPr>
              <w:spacing w:after="0"/>
              <w:ind w:left="0"/>
              <w:jc w:val="center"/>
            </w:pPr>
            <w:r>
              <w:rPr>
                <w:rFonts w:ascii="Arial"/>
                <w:b w:val="false"/>
                <w:i w:val="false"/>
                <w:color w:val="000000"/>
                <w:sz w:val="15"/>
              </w:rPr>
              <w:t>01/09/2019</w:t>
            </w:r>
          </w:p>
          <w:bookmarkEnd w:id="3605"/>
        </w:tc>
        <w:tc>
          <w:tcPr>
            <w:tcW w:w="1361" w:type="dxa"/>
            <w:tcBorders>
              <w:top w:val="outset" w:color="000000" w:sz="8"/>
              <w:left w:val="outset" w:color="000000" w:sz="8"/>
              <w:bottom w:val="outset" w:color="000000" w:sz="8"/>
              <w:right w:val="outset" w:color="000000" w:sz="8"/>
            </w:tcBorders>
            <w:vAlign w:val="center"/>
          </w:tcPr>
          <w:bookmarkStart w:name="5412" w:id="3606"/>
          <w:p>
            <w:pPr>
              <w:spacing w:after="0"/>
              <w:ind w:left="0"/>
              <w:jc w:val="center"/>
            </w:pPr>
            <w:r>
              <w:rPr>
                <w:rFonts w:ascii="Arial"/>
                <w:b w:val="false"/>
                <w:i w:val="false"/>
                <w:color w:val="000000"/>
                <w:sz w:val="15"/>
              </w:rPr>
              <w:t>30/11/2019</w:t>
            </w:r>
          </w:p>
          <w:bookmarkEnd w:id="3606"/>
        </w:tc>
        <w:tc>
          <w:tcPr>
            <w:tcW w:w="967" w:type="dxa"/>
            <w:tcBorders>
              <w:top w:val="outset" w:color="000000" w:sz="8"/>
              <w:left w:val="outset" w:color="000000" w:sz="8"/>
              <w:bottom w:val="outset" w:color="000000" w:sz="8"/>
              <w:right w:val="outset" w:color="000000" w:sz="8"/>
            </w:tcBorders>
            <w:vAlign w:val="center"/>
          </w:tcPr>
          <w:bookmarkStart w:name="5413" w:id="3607"/>
          <w:p>
            <w:pPr>
              <w:spacing w:after="0"/>
              <w:ind w:left="0"/>
              <w:jc w:val="center"/>
            </w:pPr>
          </w:p>
          <w:bookmarkEnd w:id="36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14" w:id="3608"/>
          <w:p>
            <w:pPr>
              <w:spacing w:after="0"/>
              <w:ind w:left="0"/>
              <w:jc w:val="left"/>
            </w:pPr>
            <w:r>
              <w:rPr>
                <w:rFonts w:ascii="Arial"/>
                <w:b w:val="false"/>
                <w:i w:val="false"/>
                <w:color w:val="000000"/>
                <w:sz w:val="15"/>
              </w:rPr>
              <w:t>araneus diadematus, calcium phosphoricum, equisetum hiemale, ferrum iodatum, fumaria officinalis, gentiana lutea, geranium robertianum, juglans regia ssp. Regia, levothyroxinum, myosotis arvensis, nasturtium officinale, natrium sulfuricum, pinus sylvestris, scrophularia nodosa, smilax, teucrium scorodonia, veronica officinalis</w:t>
            </w:r>
          </w:p>
          <w:bookmarkEnd w:id="3608"/>
        </w:tc>
        <w:tc>
          <w:tcPr>
            <w:tcW w:w="1152" w:type="dxa"/>
            <w:tcBorders>
              <w:top w:val="outset" w:color="000000" w:sz="8"/>
              <w:left w:val="outset" w:color="000000" w:sz="8"/>
              <w:bottom w:val="outset" w:color="000000" w:sz="8"/>
              <w:right w:val="outset" w:color="000000" w:sz="8"/>
            </w:tcBorders>
            <w:vAlign w:val="center"/>
          </w:tcPr>
          <w:bookmarkStart w:name="5415" w:id="3609"/>
          <w:p>
            <w:pPr>
              <w:spacing w:after="0"/>
              <w:ind w:left="0"/>
              <w:jc w:val="center"/>
            </w:pPr>
            <w:r>
              <w:rPr>
                <w:rFonts w:ascii="Arial"/>
                <w:b w:val="false"/>
                <w:i w:val="false"/>
                <w:color w:val="000000"/>
                <w:sz w:val="15"/>
              </w:rPr>
              <w:t>13 років</w:t>
            </w:r>
          </w:p>
          <w:bookmarkEnd w:id="3609"/>
        </w:tc>
        <w:tc>
          <w:tcPr>
            <w:tcW w:w="1361" w:type="dxa"/>
            <w:tcBorders>
              <w:top w:val="outset" w:color="000000" w:sz="8"/>
              <w:left w:val="outset" w:color="000000" w:sz="8"/>
              <w:bottom w:val="outset" w:color="000000" w:sz="8"/>
              <w:right w:val="outset" w:color="000000" w:sz="8"/>
            </w:tcBorders>
            <w:vAlign w:val="center"/>
          </w:tcPr>
          <w:bookmarkStart w:name="5416" w:id="3610"/>
          <w:p>
            <w:pPr>
              <w:spacing w:after="0"/>
              <w:ind w:left="0"/>
              <w:jc w:val="center"/>
            </w:pPr>
            <w:r>
              <w:rPr>
                <w:rFonts w:ascii="Arial"/>
                <w:b w:val="false"/>
                <w:i w:val="false"/>
                <w:color w:val="000000"/>
                <w:sz w:val="15"/>
              </w:rPr>
              <w:t>01/09/2019</w:t>
            </w:r>
          </w:p>
          <w:bookmarkEnd w:id="3610"/>
        </w:tc>
        <w:tc>
          <w:tcPr>
            <w:tcW w:w="1361" w:type="dxa"/>
            <w:tcBorders>
              <w:top w:val="outset" w:color="000000" w:sz="8"/>
              <w:left w:val="outset" w:color="000000" w:sz="8"/>
              <w:bottom w:val="outset" w:color="000000" w:sz="8"/>
              <w:right w:val="outset" w:color="000000" w:sz="8"/>
            </w:tcBorders>
            <w:vAlign w:val="center"/>
          </w:tcPr>
          <w:bookmarkStart w:name="5417" w:id="3611"/>
          <w:p>
            <w:pPr>
              <w:spacing w:after="0"/>
              <w:ind w:left="0"/>
              <w:jc w:val="center"/>
            </w:pPr>
            <w:r>
              <w:rPr>
                <w:rFonts w:ascii="Arial"/>
                <w:b w:val="false"/>
                <w:i w:val="false"/>
                <w:color w:val="000000"/>
                <w:sz w:val="15"/>
              </w:rPr>
              <w:t>30/11/2019</w:t>
            </w:r>
          </w:p>
          <w:bookmarkEnd w:id="3611"/>
        </w:tc>
        <w:tc>
          <w:tcPr>
            <w:tcW w:w="967" w:type="dxa"/>
            <w:tcBorders>
              <w:top w:val="outset" w:color="000000" w:sz="8"/>
              <w:left w:val="outset" w:color="000000" w:sz="8"/>
              <w:bottom w:val="outset" w:color="000000" w:sz="8"/>
              <w:right w:val="outset" w:color="000000" w:sz="8"/>
            </w:tcBorders>
            <w:vAlign w:val="center"/>
          </w:tcPr>
          <w:bookmarkStart w:name="5418" w:id="3612"/>
          <w:p>
            <w:pPr>
              <w:spacing w:after="0"/>
              <w:ind w:left="0"/>
              <w:jc w:val="center"/>
            </w:pPr>
          </w:p>
          <w:bookmarkEnd w:id="36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19" w:id="3613"/>
          <w:p>
            <w:pPr>
              <w:spacing w:after="0"/>
              <w:ind w:left="0"/>
              <w:jc w:val="left"/>
            </w:pPr>
            <w:r>
              <w:rPr>
                <w:rFonts w:ascii="Arial"/>
                <w:b w:val="false"/>
                <w:i w:val="false"/>
                <w:color w:val="000000"/>
                <w:sz w:val="15"/>
              </w:rPr>
              <w:t>arctostaphylos</w:t>
            </w:r>
          </w:p>
          <w:bookmarkEnd w:id="3613"/>
        </w:tc>
        <w:tc>
          <w:tcPr>
            <w:tcW w:w="1152" w:type="dxa"/>
            <w:tcBorders>
              <w:top w:val="outset" w:color="000000" w:sz="8"/>
              <w:left w:val="outset" w:color="000000" w:sz="8"/>
              <w:bottom w:val="outset" w:color="000000" w:sz="8"/>
              <w:right w:val="outset" w:color="000000" w:sz="8"/>
            </w:tcBorders>
            <w:vAlign w:val="center"/>
          </w:tcPr>
          <w:bookmarkStart w:name="5420" w:id="3614"/>
          <w:p>
            <w:pPr>
              <w:spacing w:after="0"/>
              <w:ind w:left="0"/>
              <w:jc w:val="center"/>
            </w:pPr>
            <w:r>
              <w:rPr>
                <w:rFonts w:ascii="Arial"/>
                <w:b w:val="false"/>
                <w:i w:val="false"/>
                <w:color w:val="000000"/>
                <w:sz w:val="15"/>
              </w:rPr>
              <w:t>13 років</w:t>
            </w:r>
          </w:p>
          <w:bookmarkEnd w:id="3614"/>
        </w:tc>
        <w:tc>
          <w:tcPr>
            <w:tcW w:w="1361" w:type="dxa"/>
            <w:tcBorders>
              <w:top w:val="outset" w:color="000000" w:sz="8"/>
              <w:left w:val="outset" w:color="000000" w:sz="8"/>
              <w:bottom w:val="outset" w:color="000000" w:sz="8"/>
              <w:right w:val="outset" w:color="000000" w:sz="8"/>
            </w:tcBorders>
            <w:vAlign w:val="center"/>
          </w:tcPr>
          <w:bookmarkStart w:name="5421" w:id="3615"/>
          <w:p>
            <w:pPr>
              <w:spacing w:after="0"/>
              <w:ind w:left="0"/>
              <w:jc w:val="center"/>
            </w:pPr>
            <w:r>
              <w:rPr>
                <w:rFonts w:ascii="Arial"/>
                <w:b w:val="false"/>
                <w:i w:val="false"/>
                <w:color w:val="000000"/>
                <w:sz w:val="15"/>
              </w:rPr>
              <w:t>01/09/2019</w:t>
            </w:r>
          </w:p>
          <w:bookmarkEnd w:id="3615"/>
        </w:tc>
        <w:tc>
          <w:tcPr>
            <w:tcW w:w="1361" w:type="dxa"/>
            <w:tcBorders>
              <w:top w:val="outset" w:color="000000" w:sz="8"/>
              <w:left w:val="outset" w:color="000000" w:sz="8"/>
              <w:bottom w:val="outset" w:color="000000" w:sz="8"/>
              <w:right w:val="outset" w:color="000000" w:sz="8"/>
            </w:tcBorders>
            <w:vAlign w:val="center"/>
          </w:tcPr>
          <w:bookmarkStart w:name="5422" w:id="3616"/>
          <w:p>
            <w:pPr>
              <w:spacing w:after="0"/>
              <w:ind w:left="0"/>
              <w:jc w:val="center"/>
            </w:pPr>
            <w:r>
              <w:rPr>
                <w:rFonts w:ascii="Arial"/>
                <w:b w:val="false"/>
                <w:i w:val="false"/>
                <w:color w:val="000000"/>
                <w:sz w:val="15"/>
              </w:rPr>
              <w:t>30/11/2019</w:t>
            </w:r>
          </w:p>
          <w:bookmarkEnd w:id="3616"/>
        </w:tc>
        <w:tc>
          <w:tcPr>
            <w:tcW w:w="967" w:type="dxa"/>
            <w:tcBorders>
              <w:top w:val="outset" w:color="000000" w:sz="8"/>
              <w:left w:val="outset" w:color="000000" w:sz="8"/>
              <w:bottom w:val="outset" w:color="000000" w:sz="8"/>
              <w:right w:val="outset" w:color="000000" w:sz="8"/>
            </w:tcBorders>
            <w:vAlign w:val="center"/>
          </w:tcPr>
          <w:bookmarkStart w:name="5423" w:id="3617"/>
          <w:p>
            <w:pPr>
              <w:spacing w:after="0"/>
              <w:ind w:left="0"/>
              <w:jc w:val="center"/>
            </w:pPr>
          </w:p>
          <w:bookmarkEnd w:id="36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24" w:id="3618"/>
          <w:p>
            <w:pPr>
              <w:spacing w:after="0"/>
              <w:ind w:left="0"/>
              <w:jc w:val="left"/>
            </w:pPr>
            <w:r>
              <w:rPr>
                <w:rFonts w:ascii="Arial"/>
                <w:b w:val="false"/>
                <w:i w:val="false"/>
                <w:color w:val="000000"/>
                <w:sz w:val="15"/>
              </w:rPr>
              <w:t>arctostaphylos uva ursi, petroselium, vaccinium macrocarpon, vaccinium myrtillus, zea mays</w:t>
            </w:r>
          </w:p>
          <w:bookmarkEnd w:id="3618"/>
        </w:tc>
        <w:tc>
          <w:tcPr>
            <w:tcW w:w="1152" w:type="dxa"/>
            <w:tcBorders>
              <w:top w:val="outset" w:color="000000" w:sz="8"/>
              <w:left w:val="outset" w:color="000000" w:sz="8"/>
              <w:bottom w:val="outset" w:color="000000" w:sz="8"/>
              <w:right w:val="outset" w:color="000000" w:sz="8"/>
            </w:tcBorders>
            <w:vAlign w:val="center"/>
          </w:tcPr>
          <w:bookmarkStart w:name="5425" w:id="3619"/>
          <w:p>
            <w:pPr>
              <w:spacing w:after="0"/>
              <w:ind w:left="0"/>
              <w:jc w:val="center"/>
            </w:pPr>
            <w:r>
              <w:rPr>
                <w:rFonts w:ascii="Arial"/>
                <w:b w:val="false"/>
                <w:i w:val="false"/>
                <w:color w:val="000000"/>
                <w:sz w:val="15"/>
              </w:rPr>
              <w:t>13 років</w:t>
            </w:r>
          </w:p>
          <w:bookmarkEnd w:id="3619"/>
        </w:tc>
        <w:tc>
          <w:tcPr>
            <w:tcW w:w="1361" w:type="dxa"/>
            <w:tcBorders>
              <w:top w:val="outset" w:color="000000" w:sz="8"/>
              <w:left w:val="outset" w:color="000000" w:sz="8"/>
              <w:bottom w:val="outset" w:color="000000" w:sz="8"/>
              <w:right w:val="outset" w:color="000000" w:sz="8"/>
            </w:tcBorders>
            <w:vAlign w:val="center"/>
          </w:tcPr>
          <w:bookmarkStart w:name="5426" w:id="3620"/>
          <w:p>
            <w:pPr>
              <w:spacing w:after="0"/>
              <w:ind w:left="0"/>
              <w:jc w:val="center"/>
            </w:pPr>
            <w:r>
              <w:rPr>
                <w:rFonts w:ascii="Arial"/>
                <w:b w:val="false"/>
                <w:i w:val="false"/>
                <w:color w:val="000000"/>
                <w:sz w:val="15"/>
              </w:rPr>
              <w:t>01/09/2019</w:t>
            </w:r>
          </w:p>
          <w:bookmarkEnd w:id="3620"/>
        </w:tc>
        <w:tc>
          <w:tcPr>
            <w:tcW w:w="1361" w:type="dxa"/>
            <w:tcBorders>
              <w:top w:val="outset" w:color="000000" w:sz="8"/>
              <w:left w:val="outset" w:color="000000" w:sz="8"/>
              <w:bottom w:val="outset" w:color="000000" w:sz="8"/>
              <w:right w:val="outset" w:color="000000" w:sz="8"/>
            </w:tcBorders>
            <w:vAlign w:val="center"/>
          </w:tcPr>
          <w:bookmarkStart w:name="5427" w:id="3621"/>
          <w:p>
            <w:pPr>
              <w:spacing w:after="0"/>
              <w:ind w:left="0"/>
              <w:jc w:val="center"/>
            </w:pPr>
            <w:r>
              <w:rPr>
                <w:rFonts w:ascii="Arial"/>
                <w:b w:val="false"/>
                <w:i w:val="false"/>
                <w:color w:val="000000"/>
                <w:sz w:val="15"/>
              </w:rPr>
              <w:t>30/11/2019</w:t>
            </w:r>
          </w:p>
          <w:bookmarkEnd w:id="3621"/>
        </w:tc>
        <w:tc>
          <w:tcPr>
            <w:tcW w:w="967" w:type="dxa"/>
            <w:tcBorders>
              <w:top w:val="outset" w:color="000000" w:sz="8"/>
              <w:left w:val="outset" w:color="000000" w:sz="8"/>
              <w:bottom w:val="outset" w:color="000000" w:sz="8"/>
              <w:right w:val="outset" w:color="000000" w:sz="8"/>
            </w:tcBorders>
            <w:vAlign w:val="center"/>
          </w:tcPr>
          <w:bookmarkStart w:name="5428" w:id="3622"/>
          <w:p>
            <w:pPr>
              <w:spacing w:after="0"/>
              <w:ind w:left="0"/>
              <w:jc w:val="center"/>
            </w:pPr>
          </w:p>
          <w:bookmarkEnd w:id="36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29" w:id="3623"/>
          <w:p>
            <w:pPr>
              <w:spacing w:after="0"/>
              <w:ind w:left="0"/>
              <w:jc w:val="left"/>
            </w:pPr>
            <w:r>
              <w:rPr>
                <w:rFonts w:ascii="Arial"/>
                <w:b w:val="false"/>
                <w:i w:val="false"/>
                <w:color w:val="000000"/>
                <w:sz w:val="15"/>
              </w:rPr>
              <w:t>arctostaphylos, arctium, bidens, bursae pastoris, equiseti, matricariae, menthae piperitae, plantago, polygonum, taraxacum, zeae maydis styli cum stigmatis</w:t>
            </w:r>
          </w:p>
          <w:bookmarkEnd w:id="3623"/>
        </w:tc>
        <w:tc>
          <w:tcPr>
            <w:tcW w:w="1152" w:type="dxa"/>
            <w:tcBorders>
              <w:top w:val="outset" w:color="000000" w:sz="8"/>
              <w:left w:val="outset" w:color="000000" w:sz="8"/>
              <w:bottom w:val="outset" w:color="000000" w:sz="8"/>
              <w:right w:val="outset" w:color="000000" w:sz="8"/>
            </w:tcBorders>
            <w:vAlign w:val="center"/>
          </w:tcPr>
          <w:bookmarkStart w:name="5430" w:id="3624"/>
          <w:p>
            <w:pPr>
              <w:spacing w:after="0"/>
              <w:ind w:left="0"/>
              <w:jc w:val="center"/>
            </w:pPr>
            <w:r>
              <w:rPr>
                <w:rFonts w:ascii="Arial"/>
                <w:b w:val="false"/>
                <w:i w:val="false"/>
                <w:color w:val="000000"/>
                <w:sz w:val="15"/>
              </w:rPr>
              <w:t>13 років</w:t>
            </w:r>
          </w:p>
          <w:bookmarkEnd w:id="3624"/>
        </w:tc>
        <w:tc>
          <w:tcPr>
            <w:tcW w:w="1361" w:type="dxa"/>
            <w:tcBorders>
              <w:top w:val="outset" w:color="000000" w:sz="8"/>
              <w:left w:val="outset" w:color="000000" w:sz="8"/>
              <w:bottom w:val="outset" w:color="000000" w:sz="8"/>
              <w:right w:val="outset" w:color="000000" w:sz="8"/>
            </w:tcBorders>
            <w:vAlign w:val="center"/>
          </w:tcPr>
          <w:bookmarkStart w:name="5431" w:id="3625"/>
          <w:p>
            <w:pPr>
              <w:spacing w:after="0"/>
              <w:ind w:left="0"/>
              <w:jc w:val="center"/>
            </w:pPr>
            <w:r>
              <w:rPr>
                <w:rFonts w:ascii="Arial"/>
                <w:b w:val="false"/>
                <w:i w:val="false"/>
                <w:color w:val="000000"/>
                <w:sz w:val="15"/>
              </w:rPr>
              <w:t>01/09/2019</w:t>
            </w:r>
          </w:p>
          <w:bookmarkEnd w:id="3625"/>
        </w:tc>
        <w:tc>
          <w:tcPr>
            <w:tcW w:w="1361" w:type="dxa"/>
            <w:tcBorders>
              <w:top w:val="outset" w:color="000000" w:sz="8"/>
              <w:left w:val="outset" w:color="000000" w:sz="8"/>
              <w:bottom w:val="outset" w:color="000000" w:sz="8"/>
              <w:right w:val="outset" w:color="000000" w:sz="8"/>
            </w:tcBorders>
            <w:vAlign w:val="center"/>
          </w:tcPr>
          <w:bookmarkStart w:name="5432" w:id="3626"/>
          <w:p>
            <w:pPr>
              <w:spacing w:after="0"/>
              <w:ind w:left="0"/>
              <w:jc w:val="center"/>
            </w:pPr>
            <w:r>
              <w:rPr>
                <w:rFonts w:ascii="Arial"/>
                <w:b w:val="false"/>
                <w:i w:val="false"/>
                <w:color w:val="000000"/>
                <w:sz w:val="15"/>
              </w:rPr>
              <w:t>30/11/2019</w:t>
            </w:r>
          </w:p>
          <w:bookmarkEnd w:id="3626"/>
        </w:tc>
        <w:tc>
          <w:tcPr>
            <w:tcW w:w="967" w:type="dxa"/>
            <w:tcBorders>
              <w:top w:val="outset" w:color="000000" w:sz="8"/>
              <w:left w:val="outset" w:color="000000" w:sz="8"/>
              <w:bottom w:val="outset" w:color="000000" w:sz="8"/>
              <w:right w:val="outset" w:color="000000" w:sz="8"/>
            </w:tcBorders>
            <w:vAlign w:val="center"/>
          </w:tcPr>
          <w:bookmarkStart w:name="5433" w:id="3627"/>
          <w:p>
            <w:pPr>
              <w:spacing w:after="0"/>
              <w:ind w:left="0"/>
              <w:jc w:val="center"/>
            </w:pPr>
          </w:p>
          <w:bookmarkEnd w:id="36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34" w:id="3628"/>
          <w:p>
            <w:pPr>
              <w:spacing w:after="0"/>
              <w:ind w:left="0"/>
              <w:jc w:val="left"/>
            </w:pPr>
            <w:r>
              <w:rPr>
                <w:rFonts w:ascii="Arial"/>
                <w:b w:val="false"/>
                <w:i w:val="false"/>
                <w:color w:val="000000"/>
                <w:sz w:val="15"/>
              </w:rPr>
              <w:t>argentum nitricum, bryonia cretica spag. Peka, clematis recta, hydrastis canadensis,echinacea spag. Peka, galium aparine, glechoma hederacea spag. Peka, ledum palustre</w:t>
            </w:r>
          </w:p>
          <w:bookmarkEnd w:id="3628"/>
        </w:tc>
        <w:tc>
          <w:tcPr>
            <w:tcW w:w="1152" w:type="dxa"/>
            <w:tcBorders>
              <w:top w:val="outset" w:color="000000" w:sz="8"/>
              <w:left w:val="outset" w:color="000000" w:sz="8"/>
              <w:bottom w:val="outset" w:color="000000" w:sz="8"/>
              <w:right w:val="outset" w:color="000000" w:sz="8"/>
            </w:tcBorders>
            <w:vAlign w:val="center"/>
          </w:tcPr>
          <w:bookmarkStart w:name="5435" w:id="3629"/>
          <w:p>
            <w:pPr>
              <w:spacing w:after="0"/>
              <w:ind w:left="0"/>
              <w:jc w:val="center"/>
            </w:pPr>
            <w:r>
              <w:rPr>
                <w:rFonts w:ascii="Arial"/>
                <w:b w:val="false"/>
                <w:i w:val="false"/>
                <w:color w:val="000000"/>
                <w:sz w:val="15"/>
              </w:rPr>
              <w:t>13 років</w:t>
            </w:r>
          </w:p>
          <w:bookmarkEnd w:id="3629"/>
        </w:tc>
        <w:tc>
          <w:tcPr>
            <w:tcW w:w="1361" w:type="dxa"/>
            <w:tcBorders>
              <w:top w:val="outset" w:color="000000" w:sz="8"/>
              <w:left w:val="outset" w:color="000000" w:sz="8"/>
              <w:bottom w:val="outset" w:color="000000" w:sz="8"/>
              <w:right w:val="outset" w:color="000000" w:sz="8"/>
            </w:tcBorders>
            <w:vAlign w:val="center"/>
          </w:tcPr>
          <w:bookmarkStart w:name="5436" w:id="3630"/>
          <w:p>
            <w:pPr>
              <w:spacing w:after="0"/>
              <w:ind w:left="0"/>
              <w:jc w:val="center"/>
            </w:pPr>
            <w:r>
              <w:rPr>
                <w:rFonts w:ascii="Arial"/>
                <w:b w:val="false"/>
                <w:i w:val="false"/>
                <w:color w:val="000000"/>
                <w:sz w:val="15"/>
              </w:rPr>
              <w:t>01/09/2019</w:t>
            </w:r>
          </w:p>
          <w:bookmarkEnd w:id="3630"/>
        </w:tc>
        <w:tc>
          <w:tcPr>
            <w:tcW w:w="1361" w:type="dxa"/>
            <w:tcBorders>
              <w:top w:val="outset" w:color="000000" w:sz="8"/>
              <w:left w:val="outset" w:color="000000" w:sz="8"/>
              <w:bottom w:val="outset" w:color="000000" w:sz="8"/>
              <w:right w:val="outset" w:color="000000" w:sz="8"/>
            </w:tcBorders>
            <w:vAlign w:val="center"/>
          </w:tcPr>
          <w:bookmarkStart w:name="5437" w:id="3631"/>
          <w:p>
            <w:pPr>
              <w:spacing w:after="0"/>
              <w:ind w:left="0"/>
              <w:jc w:val="center"/>
            </w:pPr>
            <w:r>
              <w:rPr>
                <w:rFonts w:ascii="Arial"/>
                <w:b w:val="false"/>
                <w:i w:val="false"/>
                <w:color w:val="000000"/>
                <w:sz w:val="15"/>
              </w:rPr>
              <w:t>30/11/2019</w:t>
            </w:r>
          </w:p>
          <w:bookmarkEnd w:id="3631"/>
        </w:tc>
        <w:tc>
          <w:tcPr>
            <w:tcW w:w="967" w:type="dxa"/>
            <w:tcBorders>
              <w:top w:val="outset" w:color="000000" w:sz="8"/>
              <w:left w:val="outset" w:color="000000" w:sz="8"/>
              <w:bottom w:val="outset" w:color="000000" w:sz="8"/>
              <w:right w:val="outset" w:color="000000" w:sz="8"/>
            </w:tcBorders>
            <w:vAlign w:val="center"/>
          </w:tcPr>
          <w:bookmarkStart w:name="5438" w:id="3632"/>
          <w:p>
            <w:pPr>
              <w:spacing w:after="0"/>
              <w:ind w:left="0"/>
              <w:jc w:val="center"/>
            </w:pPr>
          </w:p>
          <w:bookmarkEnd w:id="36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39" w:id="3633"/>
          <w:p>
            <w:pPr>
              <w:spacing w:after="0"/>
              <w:ind w:left="0"/>
              <w:jc w:val="left"/>
            </w:pPr>
            <w:r>
              <w:rPr>
                <w:rFonts w:ascii="Arial"/>
                <w:b w:val="false"/>
                <w:i w:val="false"/>
                <w:color w:val="000000"/>
                <w:sz w:val="15"/>
              </w:rPr>
              <w:t>argentum nitricum, carbo vegetabilis, ceanothus americanus, iodum, lachesis, lycopodium clavatum, mandragora e radice siccata, mercurius solubilis hahnemanni, momordica balsamina, podophyllum peltatum, veratrum album</w:t>
            </w:r>
          </w:p>
          <w:bookmarkEnd w:id="3633"/>
        </w:tc>
        <w:tc>
          <w:tcPr>
            <w:tcW w:w="1152" w:type="dxa"/>
            <w:tcBorders>
              <w:top w:val="outset" w:color="000000" w:sz="8"/>
              <w:left w:val="outset" w:color="000000" w:sz="8"/>
              <w:bottom w:val="outset" w:color="000000" w:sz="8"/>
              <w:right w:val="outset" w:color="000000" w:sz="8"/>
            </w:tcBorders>
            <w:vAlign w:val="center"/>
          </w:tcPr>
          <w:bookmarkStart w:name="5440" w:id="3634"/>
          <w:p>
            <w:pPr>
              <w:spacing w:after="0"/>
              <w:ind w:left="0"/>
              <w:jc w:val="center"/>
            </w:pPr>
            <w:r>
              <w:rPr>
                <w:rFonts w:ascii="Arial"/>
                <w:b w:val="false"/>
                <w:i w:val="false"/>
                <w:color w:val="000000"/>
                <w:sz w:val="15"/>
              </w:rPr>
              <w:t>13 років</w:t>
            </w:r>
          </w:p>
          <w:bookmarkEnd w:id="3634"/>
        </w:tc>
        <w:tc>
          <w:tcPr>
            <w:tcW w:w="1361" w:type="dxa"/>
            <w:tcBorders>
              <w:top w:val="outset" w:color="000000" w:sz="8"/>
              <w:left w:val="outset" w:color="000000" w:sz="8"/>
              <w:bottom w:val="outset" w:color="000000" w:sz="8"/>
              <w:right w:val="outset" w:color="000000" w:sz="8"/>
            </w:tcBorders>
            <w:vAlign w:val="center"/>
          </w:tcPr>
          <w:bookmarkStart w:name="5441" w:id="3635"/>
          <w:p>
            <w:pPr>
              <w:spacing w:after="0"/>
              <w:ind w:left="0"/>
              <w:jc w:val="center"/>
            </w:pPr>
            <w:r>
              <w:rPr>
                <w:rFonts w:ascii="Arial"/>
                <w:b w:val="false"/>
                <w:i w:val="false"/>
                <w:color w:val="000000"/>
                <w:sz w:val="15"/>
              </w:rPr>
              <w:t>01/09/2019</w:t>
            </w:r>
          </w:p>
          <w:bookmarkEnd w:id="3635"/>
        </w:tc>
        <w:tc>
          <w:tcPr>
            <w:tcW w:w="1361" w:type="dxa"/>
            <w:tcBorders>
              <w:top w:val="outset" w:color="000000" w:sz="8"/>
              <w:left w:val="outset" w:color="000000" w:sz="8"/>
              <w:bottom w:val="outset" w:color="000000" w:sz="8"/>
              <w:right w:val="outset" w:color="000000" w:sz="8"/>
            </w:tcBorders>
            <w:vAlign w:val="center"/>
          </w:tcPr>
          <w:bookmarkStart w:name="5442" w:id="3636"/>
          <w:p>
            <w:pPr>
              <w:spacing w:after="0"/>
              <w:ind w:left="0"/>
              <w:jc w:val="center"/>
            </w:pPr>
            <w:r>
              <w:rPr>
                <w:rFonts w:ascii="Arial"/>
                <w:b w:val="false"/>
                <w:i w:val="false"/>
                <w:color w:val="000000"/>
                <w:sz w:val="15"/>
              </w:rPr>
              <w:t>30/11/2019</w:t>
            </w:r>
          </w:p>
          <w:bookmarkEnd w:id="3636"/>
        </w:tc>
        <w:tc>
          <w:tcPr>
            <w:tcW w:w="967" w:type="dxa"/>
            <w:tcBorders>
              <w:top w:val="outset" w:color="000000" w:sz="8"/>
              <w:left w:val="outset" w:color="000000" w:sz="8"/>
              <w:bottom w:val="outset" w:color="000000" w:sz="8"/>
              <w:right w:val="outset" w:color="000000" w:sz="8"/>
            </w:tcBorders>
            <w:vAlign w:val="center"/>
          </w:tcPr>
          <w:bookmarkStart w:name="5443" w:id="3637"/>
          <w:p>
            <w:pPr>
              <w:spacing w:after="0"/>
              <w:ind w:left="0"/>
              <w:jc w:val="center"/>
            </w:pPr>
          </w:p>
          <w:bookmarkEnd w:id="36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44" w:id="3638"/>
          <w:p>
            <w:pPr>
              <w:spacing w:after="0"/>
              <w:ind w:left="0"/>
              <w:jc w:val="left"/>
            </w:pPr>
            <w:r>
              <w:rPr>
                <w:rFonts w:ascii="Arial"/>
                <w:b w:val="false"/>
                <w:i w:val="false"/>
                <w:color w:val="000000"/>
                <w:sz w:val="15"/>
              </w:rPr>
              <w:t>argentum nitricum, clematis, pareira brava, selenium, thuja</w:t>
            </w:r>
          </w:p>
          <w:bookmarkEnd w:id="3638"/>
        </w:tc>
        <w:tc>
          <w:tcPr>
            <w:tcW w:w="1152" w:type="dxa"/>
            <w:tcBorders>
              <w:top w:val="outset" w:color="000000" w:sz="8"/>
              <w:left w:val="outset" w:color="000000" w:sz="8"/>
              <w:bottom w:val="outset" w:color="000000" w:sz="8"/>
              <w:right w:val="outset" w:color="000000" w:sz="8"/>
            </w:tcBorders>
            <w:vAlign w:val="center"/>
          </w:tcPr>
          <w:bookmarkStart w:name="5445" w:id="3639"/>
          <w:p>
            <w:pPr>
              <w:spacing w:after="0"/>
              <w:ind w:left="0"/>
              <w:jc w:val="center"/>
            </w:pPr>
            <w:r>
              <w:rPr>
                <w:rFonts w:ascii="Arial"/>
                <w:b w:val="false"/>
                <w:i w:val="false"/>
                <w:color w:val="000000"/>
                <w:sz w:val="15"/>
              </w:rPr>
              <w:t>13 років</w:t>
            </w:r>
          </w:p>
          <w:bookmarkEnd w:id="3639"/>
        </w:tc>
        <w:tc>
          <w:tcPr>
            <w:tcW w:w="1361" w:type="dxa"/>
            <w:tcBorders>
              <w:top w:val="outset" w:color="000000" w:sz="8"/>
              <w:left w:val="outset" w:color="000000" w:sz="8"/>
              <w:bottom w:val="outset" w:color="000000" w:sz="8"/>
              <w:right w:val="outset" w:color="000000" w:sz="8"/>
            </w:tcBorders>
            <w:vAlign w:val="center"/>
          </w:tcPr>
          <w:bookmarkStart w:name="5446" w:id="3640"/>
          <w:p>
            <w:pPr>
              <w:spacing w:after="0"/>
              <w:ind w:left="0"/>
              <w:jc w:val="center"/>
            </w:pPr>
            <w:r>
              <w:rPr>
                <w:rFonts w:ascii="Arial"/>
                <w:b w:val="false"/>
                <w:i w:val="false"/>
                <w:color w:val="000000"/>
                <w:sz w:val="15"/>
              </w:rPr>
              <w:t>01/09/2019</w:t>
            </w:r>
          </w:p>
          <w:bookmarkEnd w:id="3640"/>
        </w:tc>
        <w:tc>
          <w:tcPr>
            <w:tcW w:w="1361" w:type="dxa"/>
            <w:tcBorders>
              <w:top w:val="outset" w:color="000000" w:sz="8"/>
              <w:left w:val="outset" w:color="000000" w:sz="8"/>
              <w:bottom w:val="outset" w:color="000000" w:sz="8"/>
              <w:right w:val="outset" w:color="000000" w:sz="8"/>
            </w:tcBorders>
            <w:vAlign w:val="center"/>
          </w:tcPr>
          <w:bookmarkStart w:name="5447" w:id="3641"/>
          <w:p>
            <w:pPr>
              <w:spacing w:after="0"/>
              <w:ind w:left="0"/>
              <w:jc w:val="center"/>
            </w:pPr>
            <w:r>
              <w:rPr>
                <w:rFonts w:ascii="Arial"/>
                <w:b w:val="false"/>
                <w:i w:val="false"/>
                <w:color w:val="000000"/>
                <w:sz w:val="15"/>
              </w:rPr>
              <w:t>30/11/2019</w:t>
            </w:r>
          </w:p>
          <w:bookmarkEnd w:id="3641"/>
        </w:tc>
        <w:tc>
          <w:tcPr>
            <w:tcW w:w="967" w:type="dxa"/>
            <w:tcBorders>
              <w:top w:val="outset" w:color="000000" w:sz="8"/>
              <w:left w:val="outset" w:color="000000" w:sz="8"/>
              <w:bottom w:val="outset" w:color="000000" w:sz="8"/>
              <w:right w:val="outset" w:color="000000" w:sz="8"/>
            </w:tcBorders>
            <w:vAlign w:val="center"/>
          </w:tcPr>
          <w:bookmarkStart w:name="5448" w:id="3642"/>
          <w:p>
            <w:pPr>
              <w:spacing w:after="0"/>
              <w:ind w:left="0"/>
              <w:jc w:val="center"/>
            </w:pPr>
          </w:p>
          <w:bookmarkEnd w:id="36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49" w:id="3643"/>
          <w:p>
            <w:pPr>
              <w:spacing w:after="0"/>
              <w:ind w:left="0"/>
              <w:jc w:val="left"/>
            </w:pPr>
            <w:r>
              <w:rPr>
                <w:rFonts w:ascii="Arial"/>
                <w:b w:val="false"/>
                <w:i w:val="false"/>
                <w:color w:val="000000"/>
                <w:sz w:val="15"/>
              </w:rPr>
              <w:t>argentum nitricum, euphorbium, hepar sulfuris, hydrargyrum biiodatum, luffa operculata, mucosa nasalis suis, pulsatilla pratensis, sinusitis-nosode</w:t>
            </w:r>
          </w:p>
          <w:bookmarkEnd w:id="3643"/>
        </w:tc>
        <w:tc>
          <w:tcPr>
            <w:tcW w:w="1152" w:type="dxa"/>
            <w:tcBorders>
              <w:top w:val="outset" w:color="000000" w:sz="8"/>
              <w:left w:val="outset" w:color="000000" w:sz="8"/>
              <w:bottom w:val="outset" w:color="000000" w:sz="8"/>
              <w:right w:val="outset" w:color="000000" w:sz="8"/>
            </w:tcBorders>
            <w:vAlign w:val="center"/>
          </w:tcPr>
          <w:bookmarkStart w:name="5450" w:id="3644"/>
          <w:p>
            <w:pPr>
              <w:spacing w:after="0"/>
              <w:ind w:left="0"/>
              <w:jc w:val="center"/>
            </w:pPr>
            <w:r>
              <w:rPr>
                <w:rFonts w:ascii="Arial"/>
                <w:b w:val="false"/>
                <w:i w:val="false"/>
                <w:color w:val="000000"/>
                <w:sz w:val="15"/>
              </w:rPr>
              <w:t>13 років</w:t>
            </w:r>
          </w:p>
          <w:bookmarkEnd w:id="3644"/>
        </w:tc>
        <w:tc>
          <w:tcPr>
            <w:tcW w:w="1361" w:type="dxa"/>
            <w:tcBorders>
              <w:top w:val="outset" w:color="000000" w:sz="8"/>
              <w:left w:val="outset" w:color="000000" w:sz="8"/>
              <w:bottom w:val="outset" w:color="000000" w:sz="8"/>
              <w:right w:val="outset" w:color="000000" w:sz="8"/>
            </w:tcBorders>
            <w:vAlign w:val="center"/>
          </w:tcPr>
          <w:bookmarkStart w:name="5451" w:id="3645"/>
          <w:p>
            <w:pPr>
              <w:spacing w:after="0"/>
              <w:ind w:left="0"/>
              <w:jc w:val="center"/>
            </w:pPr>
            <w:r>
              <w:rPr>
                <w:rFonts w:ascii="Arial"/>
                <w:b w:val="false"/>
                <w:i w:val="false"/>
                <w:color w:val="000000"/>
                <w:sz w:val="15"/>
              </w:rPr>
              <w:t>01/09/2019</w:t>
            </w:r>
          </w:p>
          <w:bookmarkEnd w:id="3645"/>
        </w:tc>
        <w:tc>
          <w:tcPr>
            <w:tcW w:w="1361" w:type="dxa"/>
            <w:tcBorders>
              <w:top w:val="outset" w:color="000000" w:sz="8"/>
              <w:left w:val="outset" w:color="000000" w:sz="8"/>
              <w:bottom w:val="outset" w:color="000000" w:sz="8"/>
              <w:right w:val="outset" w:color="000000" w:sz="8"/>
            </w:tcBorders>
            <w:vAlign w:val="center"/>
          </w:tcPr>
          <w:bookmarkStart w:name="5452" w:id="3646"/>
          <w:p>
            <w:pPr>
              <w:spacing w:after="0"/>
              <w:ind w:left="0"/>
              <w:jc w:val="center"/>
            </w:pPr>
            <w:r>
              <w:rPr>
                <w:rFonts w:ascii="Arial"/>
                <w:b w:val="false"/>
                <w:i w:val="false"/>
                <w:color w:val="000000"/>
                <w:sz w:val="15"/>
              </w:rPr>
              <w:t>30/11/2019</w:t>
            </w:r>
          </w:p>
          <w:bookmarkEnd w:id="3646"/>
        </w:tc>
        <w:tc>
          <w:tcPr>
            <w:tcW w:w="967" w:type="dxa"/>
            <w:tcBorders>
              <w:top w:val="outset" w:color="000000" w:sz="8"/>
              <w:left w:val="outset" w:color="000000" w:sz="8"/>
              <w:bottom w:val="outset" w:color="000000" w:sz="8"/>
              <w:right w:val="outset" w:color="000000" w:sz="8"/>
            </w:tcBorders>
            <w:vAlign w:val="center"/>
          </w:tcPr>
          <w:bookmarkStart w:name="5453" w:id="3647"/>
          <w:p>
            <w:pPr>
              <w:spacing w:after="0"/>
              <w:ind w:left="0"/>
              <w:jc w:val="center"/>
            </w:pPr>
          </w:p>
          <w:bookmarkEnd w:id="36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54" w:id="3648"/>
          <w:p>
            <w:pPr>
              <w:spacing w:after="0"/>
              <w:ind w:left="0"/>
              <w:jc w:val="left"/>
            </w:pPr>
            <w:r>
              <w:rPr>
                <w:rFonts w:ascii="Arial"/>
                <w:b w:val="false"/>
                <w:i w:val="false"/>
                <w:color w:val="000000"/>
                <w:sz w:val="15"/>
              </w:rPr>
              <w:t>arginine aspartate</w:t>
            </w:r>
          </w:p>
          <w:bookmarkEnd w:id="3648"/>
        </w:tc>
        <w:tc>
          <w:tcPr>
            <w:tcW w:w="1152" w:type="dxa"/>
            <w:tcBorders>
              <w:top w:val="outset" w:color="000000" w:sz="8"/>
              <w:left w:val="outset" w:color="000000" w:sz="8"/>
              <w:bottom w:val="outset" w:color="000000" w:sz="8"/>
              <w:right w:val="outset" w:color="000000" w:sz="8"/>
            </w:tcBorders>
            <w:vAlign w:val="center"/>
          </w:tcPr>
          <w:bookmarkStart w:name="5455" w:id="3649"/>
          <w:p>
            <w:pPr>
              <w:spacing w:after="0"/>
              <w:ind w:left="0"/>
              <w:jc w:val="center"/>
            </w:pPr>
            <w:r>
              <w:rPr>
                <w:rFonts w:ascii="Arial"/>
                <w:b w:val="false"/>
                <w:i w:val="false"/>
                <w:color w:val="000000"/>
                <w:sz w:val="15"/>
              </w:rPr>
              <w:t>5 років</w:t>
            </w:r>
          </w:p>
          <w:bookmarkEnd w:id="3649"/>
        </w:tc>
        <w:tc>
          <w:tcPr>
            <w:tcW w:w="1361" w:type="dxa"/>
            <w:tcBorders>
              <w:top w:val="outset" w:color="000000" w:sz="8"/>
              <w:left w:val="outset" w:color="000000" w:sz="8"/>
              <w:bottom w:val="outset" w:color="000000" w:sz="8"/>
              <w:right w:val="outset" w:color="000000" w:sz="8"/>
            </w:tcBorders>
            <w:vAlign w:val="center"/>
          </w:tcPr>
          <w:bookmarkStart w:name="5456" w:id="3650"/>
          <w:p>
            <w:pPr>
              <w:spacing w:after="0"/>
              <w:ind w:left="0"/>
              <w:jc w:val="center"/>
            </w:pPr>
            <w:r>
              <w:rPr>
                <w:rFonts w:ascii="Arial"/>
                <w:b w:val="false"/>
                <w:i w:val="false"/>
                <w:color w:val="000000"/>
                <w:sz w:val="15"/>
              </w:rPr>
              <w:t>01/04/2020</w:t>
            </w:r>
          </w:p>
          <w:bookmarkEnd w:id="3650"/>
        </w:tc>
        <w:tc>
          <w:tcPr>
            <w:tcW w:w="1361" w:type="dxa"/>
            <w:tcBorders>
              <w:top w:val="outset" w:color="000000" w:sz="8"/>
              <w:left w:val="outset" w:color="000000" w:sz="8"/>
              <w:bottom w:val="outset" w:color="000000" w:sz="8"/>
              <w:right w:val="outset" w:color="000000" w:sz="8"/>
            </w:tcBorders>
            <w:vAlign w:val="center"/>
          </w:tcPr>
          <w:bookmarkStart w:name="5457" w:id="3651"/>
          <w:p>
            <w:pPr>
              <w:spacing w:after="0"/>
              <w:ind w:left="0"/>
              <w:jc w:val="center"/>
            </w:pPr>
            <w:r>
              <w:rPr>
                <w:rFonts w:ascii="Arial"/>
                <w:b w:val="false"/>
                <w:i w:val="false"/>
                <w:color w:val="000000"/>
                <w:sz w:val="15"/>
              </w:rPr>
              <w:t>30/06/2020</w:t>
            </w:r>
          </w:p>
          <w:bookmarkEnd w:id="3651"/>
        </w:tc>
        <w:tc>
          <w:tcPr>
            <w:tcW w:w="967" w:type="dxa"/>
            <w:tcBorders>
              <w:top w:val="outset" w:color="000000" w:sz="8"/>
              <w:left w:val="outset" w:color="000000" w:sz="8"/>
              <w:bottom w:val="outset" w:color="000000" w:sz="8"/>
              <w:right w:val="outset" w:color="000000" w:sz="8"/>
            </w:tcBorders>
            <w:vAlign w:val="center"/>
          </w:tcPr>
          <w:bookmarkStart w:name="5458" w:id="3652"/>
          <w:p>
            <w:pPr>
              <w:spacing w:after="0"/>
              <w:ind w:left="0"/>
              <w:jc w:val="center"/>
            </w:pPr>
          </w:p>
          <w:bookmarkEnd w:id="36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59" w:id="3653"/>
          <w:p>
            <w:pPr>
              <w:spacing w:after="0"/>
              <w:ind w:left="0"/>
              <w:jc w:val="left"/>
            </w:pPr>
            <w:r>
              <w:rPr>
                <w:rFonts w:ascii="Arial"/>
                <w:b w:val="false"/>
                <w:i w:val="false"/>
                <w:color w:val="000000"/>
                <w:sz w:val="15"/>
              </w:rPr>
              <w:t>arginine aspartate, diarhinine succinat, magnesium asparaginate, potassium asparaginate</w:t>
            </w:r>
          </w:p>
          <w:bookmarkEnd w:id="3653"/>
        </w:tc>
        <w:tc>
          <w:tcPr>
            <w:tcW w:w="1152" w:type="dxa"/>
            <w:tcBorders>
              <w:top w:val="outset" w:color="000000" w:sz="8"/>
              <w:left w:val="outset" w:color="000000" w:sz="8"/>
              <w:bottom w:val="outset" w:color="000000" w:sz="8"/>
              <w:right w:val="outset" w:color="000000" w:sz="8"/>
            </w:tcBorders>
            <w:vAlign w:val="center"/>
          </w:tcPr>
          <w:bookmarkStart w:name="5460" w:id="3654"/>
          <w:p>
            <w:pPr>
              <w:spacing w:after="0"/>
              <w:ind w:left="0"/>
              <w:jc w:val="center"/>
            </w:pPr>
            <w:r>
              <w:rPr>
                <w:rFonts w:ascii="Arial"/>
                <w:b w:val="false"/>
                <w:i w:val="false"/>
                <w:color w:val="000000"/>
                <w:sz w:val="15"/>
              </w:rPr>
              <w:t>5 років</w:t>
            </w:r>
          </w:p>
          <w:bookmarkEnd w:id="3654"/>
        </w:tc>
        <w:tc>
          <w:tcPr>
            <w:tcW w:w="1361" w:type="dxa"/>
            <w:tcBorders>
              <w:top w:val="outset" w:color="000000" w:sz="8"/>
              <w:left w:val="outset" w:color="000000" w:sz="8"/>
              <w:bottom w:val="outset" w:color="000000" w:sz="8"/>
              <w:right w:val="outset" w:color="000000" w:sz="8"/>
            </w:tcBorders>
            <w:vAlign w:val="center"/>
          </w:tcPr>
          <w:bookmarkStart w:name="5461" w:id="3655"/>
          <w:p>
            <w:pPr>
              <w:spacing w:after="0"/>
              <w:ind w:left="0"/>
              <w:jc w:val="center"/>
            </w:pPr>
            <w:r>
              <w:rPr>
                <w:rFonts w:ascii="Arial"/>
                <w:b w:val="false"/>
                <w:i w:val="false"/>
                <w:color w:val="000000"/>
                <w:sz w:val="15"/>
              </w:rPr>
              <w:t>01/04/2020</w:t>
            </w:r>
          </w:p>
          <w:bookmarkEnd w:id="3655"/>
        </w:tc>
        <w:tc>
          <w:tcPr>
            <w:tcW w:w="1361" w:type="dxa"/>
            <w:tcBorders>
              <w:top w:val="outset" w:color="000000" w:sz="8"/>
              <w:left w:val="outset" w:color="000000" w:sz="8"/>
              <w:bottom w:val="outset" w:color="000000" w:sz="8"/>
              <w:right w:val="outset" w:color="000000" w:sz="8"/>
            </w:tcBorders>
            <w:vAlign w:val="center"/>
          </w:tcPr>
          <w:bookmarkStart w:name="5462" w:id="3656"/>
          <w:p>
            <w:pPr>
              <w:spacing w:after="0"/>
              <w:ind w:left="0"/>
              <w:jc w:val="center"/>
            </w:pPr>
            <w:r>
              <w:rPr>
                <w:rFonts w:ascii="Arial"/>
                <w:b w:val="false"/>
                <w:i w:val="false"/>
                <w:color w:val="000000"/>
                <w:sz w:val="15"/>
              </w:rPr>
              <w:t>30/06/2020</w:t>
            </w:r>
          </w:p>
          <w:bookmarkEnd w:id="3656"/>
        </w:tc>
        <w:tc>
          <w:tcPr>
            <w:tcW w:w="967" w:type="dxa"/>
            <w:tcBorders>
              <w:top w:val="outset" w:color="000000" w:sz="8"/>
              <w:left w:val="outset" w:color="000000" w:sz="8"/>
              <w:bottom w:val="outset" w:color="000000" w:sz="8"/>
              <w:right w:val="outset" w:color="000000" w:sz="8"/>
            </w:tcBorders>
            <w:vAlign w:val="center"/>
          </w:tcPr>
          <w:bookmarkStart w:name="5463" w:id="3657"/>
          <w:p>
            <w:pPr>
              <w:spacing w:after="0"/>
              <w:ind w:left="0"/>
              <w:jc w:val="center"/>
            </w:pPr>
          </w:p>
          <w:bookmarkEnd w:id="36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64" w:id="3658"/>
          <w:p>
            <w:pPr>
              <w:spacing w:after="0"/>
              <w:ind w:left="0"/>
              <w:jc w:val="left"/>
            </w:pPr>
            <w:r>
              <w:rPr>
                <w:rFonts w:ascii="Arial"/>
                <w:b w:val="false"/>
                <w:i w:val="false"/>
                <w:color w:val="000000"/>
                <w:sz w:val="15"/>
              </w:rPr>
              <w:t>arginine glutamate</w:t>
            </w:r>
          </w:p>
          <w:bookmarkEnd w:id="3658"/>
        </w:tc>
        <w:tc>
          <w:tcPr>
            <w:tcW w:w="1152" w:type="dxa"/>
            <w:tcBorders>
              <w:top w:val="outset" w:color="000000" w:sz="8"/>
              <w:left w:val="outset" w:color="000000" w:sz="8"/>
              <w:bottom w:val="outset" w:color="000000" w:sz="8"/>
              <w:right w:val="outset" w:color="000000" w:sz="8"/>
            </w:tcBorders>
            <w:vAlign w:val="center"/>
          </w:tcPr>
          <w:bookmarkStart w:name="5465" w:id="3659"/>
          <w:p>
            <w:pPr>
              <w:spacing w:after="0"/>
              <w:ind w:left="0"/>
              <w:jc w:val="center"/>
            </w:pPr>
            <w:r>
              <w:rPr>
                <w:rFonts w:ascii="Arial"/>
                <w:b w:val="false"/>
                <w:i w:val="false"/>
                <w:color w:val="000000"/>
                <w:sz w:val="15"/>
              </w:rPr>
              <w:t>5 років</w:t>
            </w:r>
          </w:p>
          <w:bookmarkEnd w:id="3659"/>
        </w:tc>
        <w:tc>
          <w:tcPr>
            <w:tcW w:w="1361" w:type="dxa"/>
            <w:tcBorders>
              <w:top w:val="outset" w:color="000000" w:sz="8"/>
              <w:left w:val="outset" w:color="000000" w:sz="8"/>
              <w:bottom w:val="outset" w:color="000000" w:sz="8"/>
              <w:right w:val="outset" w:color="000000" w:sz="8"/>
            </w:tcBorders>
            <w:vAlign w:val="center"/>
          </w:tcPr>
          <w:bookmarkStart w:name="5466" w:id="3660"/>
          <w:p>
            <w:pPr>
              <w:spacing w:after="0"/>
              <w:ind w:left="0"/>
              <w:jc w:val="center"/>
            </w:pPr>
            <w:r>
              <w:rPr>
                <w:rFonts w:ascii="Arial"/>
                <w:b w:val="false"/>
                <w:i w:val="false"/>
                <w:color w:val="000000"/>
                <w:sz w:val="15"/>
              </w:rPr>
              <w:t>19/12/2019</w:t>
            </w:r>
          </w:p>
          <w:bookmarkEnd w:id="3660"/>
        </w:tc>
        <w:tc>
          <w:tcPr>
            <w:tcW w:w="1361" w:type="dxa"/>
            <w:tcBorders>
              <w:top w:val="outset" w:color="000000" w:sz="8"/>
              <w:left w:val="outset" w:color="000000" w:sz="8"/>
              <w:bottom w:val="outset" w:color="000000" w:sz="8"/>
              <w:right w:val="outset" w:color="000000" w:sz="8"/>
            </w:tcBorders>
            <w:vAlign w:val="center"/>
          </w:tcPr>
          <w:bookmarkStart w:name="5467" w:id="3661"/>
          <w:p>
            <w:pPr>
              <w:spacing w:after="0"/>
              <w:ind w:left="0"/>
              <w:jc w:val="center"/>
            </w:pPr>
            <w:r>
              <w:rPr>
                <w:rFonts w:ascii="Arial"/>
                <w:b w:val="false"/>
                <w:i w:val="false"/>
                <w:color w:val="000000"/>
                <w:sz w:val="15"/>
              </w:rPr>
              <w:t>18/03/2020</w:t>
            </w:r>
          </w:p>
          <w:bookmarkEnd w:id="3661"/>
        </w:tc>
        <w:tc>
          <w:tcPr>
            <w:tcW w:w="967" w:type="dxa"/>
            <w:tcBorders>
              <w:top w:val="outset" w:color="000000" w:sz="8"/>
              <w:left w:val="outset" w:color="000000" w:sz="8"/>
              <w:bottom w:val="outset" w:color="000000" w:sz="8"/>
              <w:right w:val="outset" w:color="000000" w:sz="8"/>
            </w:tcBorders>
            <w:vAlign w:val="center"/>
          </w:tcPr>
          <w:bookmarkStart w:name="5468" w:id="3662"/>
          <w:p>
            <w:pPr>
              <w:spacing w:after="0"/>
              <w:ind w:left="0"/>
              <w:jc w:val="center"/>
            </w:pPr>
          </w:p>
          <w:bookmarkEnd w:id="36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69" w:id="3663"/>
          <w:p>
            <w:pPr>
              <w:spacing w:after="0"/>
              <w:ind w:left="0"/>
              <w:jc w:val="left"/>
            </w:pPr>
            <w:r>
              <w:rPr>
                <w:rFonts w:ascii="Arial"/>
                <w:b w:val="false"/>
                <w:i w:val="false"/>
                <w:color w:val="000000"/>
                <w:sz w:val="15"/>
              </w:rPr>
              <w:t>arginine hydrochloride</w:t>
            </w:r>
          </w:p>
          <w:bookmarkEnd w:id="3663"/>
        </w:tc>
        <w:tc>
          <w:tcPr>
            <w:tcW w:w="1152" w:type="dxa"/>
            <w:tcBorders>
              <w:top w:val="outset" w:color="000000" w:sz="8"/>
              <w:left w:val="outset" w:color="000000" w:sz="8"/>
              <w:bottom w:val="outset" w:color="000000" w:sz="8"/>
              <w:right w:val="outset" w:color="000000" w:sz="8"/>
            </w:tcBorders>
            <w:vAlign w:val="center"/>
          </w:tcPr>
          <w:bookmarkStart w:name="5470" w:id="3664"/>
          <w:p>
            <w:pPr>
              <w:spacing w:after="0"/>
              <w:ind w:left="0"/>
              <w:jc w:val="center"/>
            </w:pPr>
            <w:r>
              <w:rPr>
                <w:rFonts w:ascii="Arial"/>
                <w:b w:val="false"/>
                <w:i w:val="false"/>
                <w:color w:val="000000"/>
                <w:sz w:val="15"/>
              </w:rPr>
              <w:t>5 років</w:t>
            </w:r>
          </w:p>
          <w:bookmarkEnd w:id="3664"/>
        </w:tc>
        <w:tc>
          <w:tcPr>
            <w:tcW w:w="1361" w:type="dxa"/>
            <w:tcBorders>
              <w:top w:val="outset" w:color="000000" w:sz="8"/>
              <w:left w:val="outset" w:color="000000" w:sz="8"/>
              <w:bottom w:val="outset" w:color="000000" w:sz="8"/>
              <w:right w:val="outset" w:color="000000" w:sz="8"/>
            </w:tcBorders>
            <w:vAlign w:val="center"/>
          </w:tcPr>
          <w:bookmarkStart w:name="5471" w:id="3665"/>
          <w:p>
            <w:pPr>
              <w:spacing w:after="0"/>
              <w:ind w:left="0"/>
              <w:jc w:val="center"/>
            </w:pPr>
            <w:r>
              <w:rPr>
                <w:rFonts w:ascii="Arial"/>
                <w:b w:val="false"/>
                <w:i w:val="false"/>
                <w:color w:val="000000"/>
                <w:sz w:val="15"/>
              </w:rPr>
              <w:t>01/04/2020</w:t>
            </w:r>
          </w:p>
          <w:bookmarkEnd w:id="3665"/>
        </w:tc>
        <w:tc>
          <w:tcPr>
            <w:tcW w:w="1361" w:type="dxa"/>
            <w:tcBorders>
              <w:top w:val="outset" w:color="000000" w:sz="8"/>
              <w:left w:val="outset" w:color="000000" w:sz="8"/>
              <w:bottom w:val="outset" w:color="000000" w:sz="8"/>
              <w:right w:val="outset" w:color="000000" w:sz="8"/>
            </w:tcBorders>
            <w:vAlign w:val="center"/>
          </w:tcPr>
          <w:bookmarkStart w:name="5472" w:id="3666"/>
          <w:p>
            <w:pPr>
              <w:spacing w:after="0"/>
              <w:ind w:left="0"/>
              <w:jc w:val="center"/>
            </w:pPr>
            <w:r>
              <w:rPr>
                <w:rFonts w:ascii="Arial"/>
                <w:b w:val="false"/>
                <w:i w:val="false"/>
                <w:color w:val="000000"/>
                <w:sz w:val="15"/>
              </w:rPr>
              <w:t>30/06/2020</w:t>
            </w:r>
          </w:p>
          <w:bookmarkEnd w:id="3666"/>
        </w:tc>
        <w:tc>
          <w:tcPr>
            <w:tcW w:w="967" w:type="dxa"/>
            <w:tcBorders>
              <w:top w:val="outset" w:color="000000" w:sz="8"/>
              <w:left w:val="outset" w:color="000000" w:sz="8"/>
              <w:bottom w:val="outset" w:color="000000" w:sz="8"/>
              <w:right w:val="outset" w:color="000000" w:sz="8"/>
            </w:tcBorders>
            <w:vAlign w:val="center"/>
          </w:tcPr>
          <w:bookmarkStart w:name="5473" w:id="3667"/>
          <w:p>
            <w:pPr>
              <w:spacing w:after="0"/>
              <w:ind w:left="0"/>
              <w:jc w:val="center"/>
            </w:pPr>
          </w:p>
          <w:bookmarkEnd w:id="36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74" w:id="3668"/>
          <w:p>
            <w:pPr>
              <w:spacing w:after="0"/>
              <w:ind w:left="0"/>
              <w:jc w:val="left"/>
            </w:pPr>
            <w:r>
              <w:rPr>
                <w:rFonts w:ascii="Arial"/>
                <w:b w:val="false"/>
                <w:i w:val="false"/>
                <w:color w:val="000000"/>
                <w:sz w:val="15"/>
              </w:rPr>
              <w:t>aripiprazole</w:t>
            </w:r>
          </w:p>
          <w:bookmarkEnd w:id="3668"/>
        </w:tc>
        <w:tc>
          <w:tcPr>
            <w:tcW w:w="1152" w:type="dxa"/>
            <w:tcBorders>
              <w:top w:val="outset" w:color="000000" w:sz="8"/>
              <w:left w:val="outset" w:color="000000" w:sz="8"/>
              <w:bottom w:val="outset" w:color="000000" w:sz="8"/>
              <w:right w:val="outset" w:color="000000" w:sz="8"/>
            </w:tcBorders>
            <w:vAlign w:val="center"/>
          </w:tcPr>
          <w:bookmarkStart w:name="5475" w:id="3669"/>
          <w:p>
            <w:pPr>
              <w:spacing w:after="0"/>
              <w:ind w:left="0"/>
              <w:jc w:val="center"/>
            </w:pPr>
            <w:r>
              <w:rPr>
                <w:rFonts w:ascii="Arial"/>
                <w:b w:val="false"/>
                <w:i w:val="false"/>
                <w:color w:val="000000"/>
                <w:sz w:val="15"/>
              </w:rPr>
              <w:t>1 рік</w:t>
            </w:r>
          </w:p>
          <w:bookmarkEnd w:id="3669"/>
        </w:tc>
        <w:tc>
          <w:tcPr>
            <w:tcW w:w="1361" w:type="dxa"/>
            <w:tcBorders>
              <w:top w:val="outset" w:color="000000" w:sz="8"/>
              <w:left w:val="outset" w:color="000000" w:sz="8"/>
              <w:bottom w:val="outset" w:color="000000" w:sz="8"/>
              <w:right w:val="outset" w:color="000000" w:sz="8"/>
            </w:tcBorders>
            <w:vAlign w:val="center"/>
          </w:tcPr>
          <w:bookmarkStart w:name="5476" w:id="3670"/>
          <w:p>
            <w:pPr>
              <w:spacing w:after="0"/>
              <w:ind w:left="0"/>
              <w:jc w:val="center"/>
            </w:pPr>
            <w:r>
              <w:rPr>
                <w:rFonts w:ascii="Arial"/>
                <w:b w:val="false"/>
                <w:i w:val="false"/>
                <w:color w:val="000000"/>
                <w:sz w:val="15"/>
              </w:rPr>
              <w:t>16/07/2018</w:t>
            </w:r>
          </w:p>
          <w:bookmarkEnd w:id="3670"/>
        </w:tc>
        <w:tc>
          <w:tcPr>
            <w:tcW w:w="1361" w:type="dxa"/>
            <w:tcBorders>
              <w:top w:val="outset" w:color="000000" w:sz="8"/>
              <w:left w:val="outset" w:color="000000" w:sz="8"/>
              <w:bottom w:val="outset" w:color="000000" w:sz="8"/>
              <w:right w:val="outset" w:color="000000" w:sz="8"/>
            </w:tcBorders>
            <w:vAlign w:val="center"/>
          </w:tcPr>
          <w:bookmarkStart w:name="5477" w:id="3671"/>
          <w:p>
            <w:pPr>
              <w:spacing w:after="0"/>
              <w:ind w:left="0"/>
              <w:jc w:val="center"/>
            </w:pPr>
            <w:r>
              <w:rPr>
                <w:rFonts w:ascii="Arial"/>
                <w:b w:val="false"/>
                <w:i w:val="false"/>
                <w:color w:val="000000"/>
                <w:sz w:val="15"/>
              </w:rPr>
              <w:t>24/09/2018</w:t>
            </w:r>
          </w:p>
          <w:bookmarkEnd w:id="3671"/>
        </w:tc>
        <w:tc>
          <w:tcPr>
            <w:tcW w:w="967" w:type="dxa"/>
            <w:tcBorders>
              <w:top w:val="outset" w:color="000000" w:sz="8"/>
              <w:left w:val="outset" w:color="000000" w:sz="8"/>
              <w:bottom w:val="outset" w:color="000000" w:sz="8"/>
              <w:right w:val="outset" w:color="000000" w:sz="8"/>
            </w:tcBorders>
            <w:vAlign w:val="center"/>
          </w:tcPr>
          <w:bookmarkStart w:name="5478" w:id="3672"/>
          <w:p>
            <w:pPr>
              <w:spacing w:after="0"/>
              <w:ind w:left="0"/>
              <w:jc w:val="center"/>
            </w:pPr>
          </w:p>
          <w:bookmarkEnd w:id="36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79" w:id="3673"/>
          <w:p>
            <w:pPr>
              <w:spacing w:after="0"/>
              <w:ind w:left="0"/>
              <w:jc w:val="left"/>
            </w:pPr>
            <w:r>
              <w:rPr>
                <w:rFonts w:ascii="Arial"/>
                <w:b w:val="false"/>
                <w:i w:val="false"/>
                <w:color w:val="000000"/>
                <w:sz w:val="15"/>
              </w:rPr>
              <w:t>armeniaca, aster, eriobotrya, fumaria, mentha arvensis, menthol, morus, perilla frutescens, platycodon, stemona</w:t>
            </w:r>
          </w:p>
          <w:bookmarkEnd w:id="3673"/>
        </w:tc>
        <w:tc>
          <w:tcPr>
            <w:tcW w:w="1152" w:type="dxa"/>
            <w:tcBorders>
              <w:top w:val="outset" w:color="000000" w:sz="8"/>
              <w:left w:val="outset" w:color="000000" w:sz="8"/>
              <w:bottom w:val="outset" w:color="000000" w:sz="8"/>
              <w:right w:val="outset" w:color="000000" w:sz="8"/>
            </w:tcBorders>
            <w:vAlign w:val="center"/>
          </w:tcPr>
          <w:bookmarkStart w:name="5480" w:id="3674"/>
          <w:p>
            <w:pPr>
              <w:spacing w:after="0"/>
              <w:ind w:left="0"/>
              <w:jc w:val="center"/>
            </w:pPr>
            <w:r>
              <w:rPr>
                <w:rFonts w:ascii="Arial"/>
                <w:b w:val="false"/>
                <w:i w:val="false"/>
                <w:color w:val="000000"/>
                <w:sz w:val="15"/>
              </w:rPr>
              <w:t>13 років</w:t>
            </w:r>
          </w:p>
          <w:bookmarkEnd w:id="3674"/>
        </w:tc>
        <w:tc>
          <w:tcPr>
            <w:tcW w:w="1361" w:type="dxa"/>
            <w:tcBorders>
              <w:top w:val="outset" w:color="000000" w:sz="8"/>
              <w:left w:val="outset" w:color="000000" w:sz="8"/>
              <w:bottom w:val="outset" w:color="000000" w:sz="8"/>
              <w:right w:val="outset" w:color="000000" w:sz="8"/>
            </w:tcBorders>
            <w:vAlign w:val="center"/>
          </w:tcPr>
          <w:bookmarkStart w:name="5481" w:id="3675"/>
          <w:p>
            <w:pPr>
              <w:spacing w:after="0"/>
              <w:ind w:left="0"/>
              <w:jc w:val="center"/>
            </w:pPr>
            <w:r>
              <w:rPr>
                <w:rFonts w:ascii="Arial"/>
                <w:b w:val="false"/>
                <w:i w:val="false"/>
                <w:color w:val="000000"/>
                <w:sz w:val="15"/>
              </w:rPr>
              <w:t>01/09/2019</w:t>
            </w:r>
          </w:p>
          <w:bookmarkEnd w:id="3675"/>
        </w:tc>
        <w:tc>
          <w:tcPr>
            <w:tcW w:w="1361" w:type="dxa"/>
            <w:tcBorders>
              <w:top w:val="outset" w:color="000000" w:sz="8"/>
              <w:left w:val="outset" w:color="000000" w:sz="8"/>
              <w:bottom w:val="outset" w:color="000000" w:sz="8"/>
              <w:right w:val="outset" w:color="000000" w:sz="8"/>
            </w:tcBorders>
            <w:vAlign w:val="center"/>
          </w:tcPr>
          <w:bookmarkStart w:name="5482" w:id="3676"/>
          <w:p>
            <w:pPr>
              <w:spacing w:after="0"/>
              <w:ind w:left="0"/>
              <w:jc w:val="center"/>
            </w:pPr>
            <w:r>
              <w:rPr>
                <w:rFonts w:ascii="Arial"/>
                <w:b w:val="false"/>
                <w:i w:val="false"/>
                <w:color w:val="000000"/>
                <w:sz w:val="15"/>
              </w:rPr>
              <w:t>30/11/2019</w:t>
            </w:r>
          </w:p>
          <w:bookmarkEnd w:id="3676"/>
        </w:tc>
        <w:tc>
          <w:tcPr>
            <w:tcW w:w="967" w:type="dxa"/>
            <w:tcBorders>
              <w:top w:val="outset" w:color="000000" w:sz="8"/>
              <w:left w:val="outset" w:color="000000" w:sz="8"/>
              <w:bottom w:val="outset" w:color="000000" w:sz="8"/>
              <w:right w:val="outset" w:color="000000" w:sz="8"/>
            </w:tcBorders>
            <w:vAlign w:val="center"/>
          </w:tcPr>
          <w:bookmarkStart w:name="5483" w:id="3677"/>
          <w:p>
            <w:pPr>
              <w:spacing w:after="0"/>
              <w:ind w:left="0"/>
              <w:jc w:val="center"/>
            </w:pPr>
          </w:p>
          <w:bookmarkEnd w:id="36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84" w:id="3678"/>
          <w:p>
            <w:pPr>
              <w:spacing w:after="0"/>
              <w:ind w:left="0"/>
              <w:jc w:val="left"/>
            </w:pPr>
            <w:r>
              <w:rPr>
                <w:rFonts w:ascii="Arial"/>
                <w:b w:val="false"/>
                <w:i w:val="false"/>
                <w:color w:val="000000"/>
                <w:sz w:val="15"/>
              </w:rPr>
              <w:t>armeniaca, aster, eriobotrya, mentha arvensis, menthol, morus, perilla frutescens, peuc</w:t>
            </w:r>
            <w:r>
              <w:drawing>
                <wp:inline distT="0" distB="0" distL="0" distR="0">
                  <wp:extent cx="63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500" cy="139700"/>
                          </a:xfrm>
                          <a:prstGeom prst="rect">
                            <a:avLst/>
                          </a:prstGeom>
                        </pic:spPr>
                      </pic:pic>
                    </a:graphicData>
                  </a:graphic>
                </wp:inline>
              </w:drawing>
            </w:r>
            <w:r>
              <w:rPr>
                <w:rFonts w:ascii="Arial"/>
                <w:b w:val="false"/>
                <w:i w:val="false"/>
                <w:color w:val="000000"/>
                <w:sz w:val="15"/>
              </w:rPr>
              <w:t>danum, platycodon, stemona</w:t>
            </w:r>
          </w:p>
          <w:bookmarkEnd w:id="3678"/>
        </w:tc>
        <w:tc>
          <w:tcPr>
            <w:tcW w:w="1152" w:type="dxa"/>
            <w:tcBorders>
              <w:top w:val="outset" w:color="000000" w:sz="8"/>
              <w:left w:val="outset" w:color="000000" w:sz="8"/>
              <w:bottom w:val="outset" w:color="000000" w:sz="8"/>
              <w:right w:val="outset" w:color="000000" w:sz="8"/>
            </w:tcBorders>
            <w:vAlign w:val="center"/>
          </w:tcPr>
          <w:bookmarkStart w:name="5485" w:id="3679"/>
          <w:p>
            <w:pPr>
              <w:spacing w:after="0"/>
              <w:ind w:left="0"/>
              <w:jc w:val="center"/>
            </w:pPr>
            <w:r>
              <w:rPr>
                <w:rFonts w:ascii="Arial"/>
                <w:b w:val="false"/>
                <w:i w:val="false"/>
                <w:color w:val="000000"/>
                <w:sz w:val="15"/>
              </w:rPr>
              <w:t>13 років</w:t>
            </w:r>
          </w:p>
          <w:bookmarkEnd w:id="3679"/>
        </w:tc>
        <w:tc>
          <w:tcPr>
            <w:tcW w:w="1361" w:type="dxa"/>
            <w:tcBorders>
              <w:top w:val="outset" w:color="000000" w:sz="8"/>
              <w:left w:val="outset" w:color="000000" w:sz="8"/>
              <w:bottom w:val="outset" w:color="000000" w:sz="8"/>
              <w:right w:val="outset" w:color="000000" w:sz="8"/>
            </w:tcBorders>
            <w:vAlign w:val="center"/>
          </w:tcPr>
          <w:bookmarkStart w:name="5486" w:id="3680"/>
          <w:p>
            <w:pPr>
              <w:spacing w:after="0"/>
              <w:ind w:left="0"/>
              <w:jc w:val="center"/>
            </w:pPr>
            <w:r>
              <w:rPr>
                <w:rFonts w:ascii="Arial"/>
                <w:b w:val="false"/>
                <w:i w:val="false"/>
                <w:color w:val="000000"/>
                <w:sz w:val="15"/>
              </w:rPr>
              <w:t>01/09/2019</w:t>
            </w:r>
          </w:p>
          <w:bookmarkEnd w:id="3680"/>
        </w:tc>
        <w:tc>
          <w:tcPr>
            <w:tcW w:w="1361" w:type="dxa"/>
            <w:tcBorders>
              <w:top w:val="outset" w:color="000000" w:sz="8"/>
              <w:left w:val="outset" w:color="000000" w:sz="8"/>
              <w:bottom w:val="outset" w:color="000000" w:sz="8"/>
              <w:right w:val="outset" w:color="000000" w:sz="8"/>
            </w:tcBorders>
            <w:vAlign w:val="center"/>
          </w:tcPr>
          <w:bookmarkStart w:name="5487" w:id="3681"/>
          <w:p>
            <w:pPr>
              <w:spacing w:after="0"/>
              <w:ind w:left="0"/>
              <w:jc w:val="center"/>
            </w:pPr>
            <w:r>
              <w:rPr>
                <w:rFonts w:ascii="Arial"/>
                <w:b w:val="false"/>
                <w:i w:val="false"/>
                <w:color w:val="000000"/>
                <w:sz w:val="15"/>
              </w:rPr>
              <w:t>30/11/2019</w:t>
            </w:r>
          </w:p>
          <w:bookmarkEnd w:id="3681"/>
        </w:tc>
        <w:tc>
          <w:tcPr>
            <w:tcW w:w="967" w:type="dxa"/>
            <w:tcBorders>
              <w:top w:val="outset" w:color="000000" w:sz="8"/>
              <w:left w:val="outset" w:color="000000" w:sz="8"/>
              <w:bottom w:val="outset" w:color="000000" w:sz="8"/>
              <w:right w:val="outset" w:color="000000" w:sz="8"/>
            </w:tcBorders>
            <w:vAlign w:val="center"/>
          </w:tcPr>
          <w:bookmarkStart w:name="5488" w:id="3682"/>
          <w:p>
            <w:pPr>
              <w:spacing w:after="0"/>
              <w:ind w:left="0"/>
              <w:jc w:val="center"/>
            </w:pPr>
          </w:p>
          <w:bookmarkEnd w:id="36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89" w:id="3683"/>
          <w:p>
            <w:pPr>
              <w:spacing w:after="0"/>
              <w:ind w:left="0"/>
              <w:jc w:val="left"/>
            </w:pPr>
            <w:r>
              <w:rPr>
                <w:rFonts w:ascii="Arial"/>
                <w:b w:val="false"/>
                <w:i w:val="false"/>
                <w:color w:val="000000"/>
                <w:sz w:val="15"/>
              </w:rPr>
              <w:t>armoracia, kalium bichromicum, hydrastis, calcium sulfuricum, cinnabaris</w:t>
            </w:r>
          </w:p>
          <w:bookmarkEnd w:id="3683"/>
        </w:tc>
        <w:tc>
          <w:tcPr>
            <w:tcW w:w="1152" w:type="dxa"/>
            <w:tcBorders>
              <w:top w:val="outset" w:color="000000" w:sz="8"/>
              <w:left w:val="outset" w:color="000000" w:sz="8"/>
              <w:bottom w:val="outset" w:color="000000" w:sz="8"/>
              <w:right w:val="outset" w:color="000000" w:sz="8"/>
            </w:tcBorders>
            <w:vAlign w:val="center"/>
          </w:tcPr>
          <w:bookmarkStart w:name="5490" w:id="3684"/>
          <w:p>
            <w:pPr>
              <w:spacing w:after="0"/>
              <w:ind w:left="0"/>
              <w:jc w:val="center"/>
            </w:pPr>
            <w:r>
              <w:rPr>
                <w:rFonts w:ascii="Arial"/>
                <w:b w:val="false"/>
                <w:i w:val="false"/>
                <w:color w:val="000000"/>
                <w:sz w:val="15"/>
              </w:rPr>
              <w:t>13 років</w:t>
            </w:r>
          </w:p>
          <w:bookmarkEnd w:id="3684"/>
        </w:tc>
        <w:tc>
          <w:tcPr>
            <w:tcW w:w="1361" w:type="dxa"/>
            <w:tcBorders>
              <w:top w:val="outset" w:color="000000" w:sz="8"/>
              <w:left w:val="outset" w:color="000000" w:sz="8"/>
              <w:bottom w:val="outset" w:color="000000" w:sz="8"/>
              <w:right w:val="outset" w:color="000000" w:sz="8"/>
            </w:tcBorders>
            <w:vAlign w:val="center"/>
          </w:tcPr>
          <w:bookmarkStart w:name="5491" w:id="3685"/>
          <w:p>
            <w:pPr>
              <w:spacing w:after="0"/>
              <w:ind w:left="0"/>
              <w:jc w:val="center"/>
            </w:pPr>
            <w:r>
              <w:rPr>
                <w:rFonts w:ascii="Arial"/>
                <w:b w:val="false"/>
                <w:i w:val="false"/>
                <w:color w:val="000000"/>
                <w:sz w:val="15"/>
              </w:rPr>
              <w:t>23/02/2019</w:t>
            </w:r>
          </w:p>
          <w:bookmarkEnd w:id="3685"/>
        </w:tc>
        <w:tc>
          <w:tcPr>
            <w:tcW w:w="1361" w:type="dxa"/>
            <w:tcBorders>
              <w:top w:val="outset" w:color="000000" w:sz="8"/>
              <w:left w:val="outset" w:color="000000" w:sz="8"/>
              <w:bottom w:val="outset" w:color="000000" w:sz="8"/>
              <w:right w:val="outset" w:color="000000" w:sz="8"/>
            </w:tcBorders>
            <w:vAlign w:val="center"/>
          </w:tcPr>
          <w:bookmarkStart w:name="5492" w:id="3686"/>
          <w:p>
            <w:pPr>
              <w:spacing w:after="0"/>
              <w:ind w:left="0"/>
              <w:jc w:val="center"/>
            </w:pPr>
            <w:r>
              <w:rPr>
                <w:rFonts w:ascii="Arial"/>
                <w:b w:val="false"/>
                <w:i w:val="false"/>
                <w:color w:val="000000"/>
                <w:sz w:val="15"/>
              </w:rPr>
              <w:t>23/05/2019</w:t>
            </w:r>
          </w:p>
          <w:bookmarkEnd w:id="3686"/>
        </w:tc>
        <w:tc>
          <w:tcPr>
            <w:tcW w:w="967" w:type="dxa"/>
            <w:tcBorders>
              <w:top w:val="outset" w:color="000000" w:sz="8"/>
              <w:left w:val="outset" w:color="000000" w:sz="8"/>
              <w:bottom w:val="outset" w:color="000000" w:sz="8"/>
              <w:right w:val="outset" w:color="000000" w:sz="8"/>
            </w:tcBorders>
            <w:vAlign w:val="center"/>
          </w:tcPr>
          <w:bookmarkStart w:name="5493" w:id="3687"/>
          <w:p>
            <w:pPr>
              <w:spacing w:after="0"/>
              <w:ind w:left="0"/>
              <w:jc w:val="center"/>
            </w:pPr>
          </w:p>
          <w:bookmarkEnd w:id="36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94" w:id="3688"/>
          <w:p>
            <w:pPr>
              <w:spacing w:after="0"/>
              <w:ind w:left="0"/>
              <w:jc w:val="left"/>
            </w:pPr>
            <w:r>
              <w:rPr>
                <w:rFonts w:ascii="Arial"/>
                <w:b w:val="false"/>
                <w:i w:val="false"/>
                <w:color w:val="000000"/>
                <w:sz w:val="15"/>
              </w:rPr>
              <w:t>arnica montana, calendula officinalis, echinacea purpurea, symphytum officinalis</w:t>
            </w:r>
          </w:p>
          <w:bookmarkEnd w:id="3688"/>
        </w:tc>
        <w:tc>
          <w:tcPr>
            <w:tcW w:w="1152" w:type="dxa"/>
            <w:tcBorders>
              <w:top w:val="outset" w:color="000000" w:sz="8"/>
              <w:left w:val="outset" w:color="000000" w:sz="8"/>
              <w:bottom w:val="outset" w:color="000000" w:sz="8"/>
              <w:right w:val="outset" w:color="000000" w:sz="8"/>
            </w:tcBorders>
            <w:vAlign w:val="center"/>
          </w:tcPr>
          <w:bookmarkStart w:name="5495" w:id="3689"/>
          <w:p>
            <w:pPr>
              <w:spacing w:after="0"/>
              <w:ind w:left="0"/>
              <w:jc w:val="center"/>
            </w:pPr>
            <w:r>
              <w:rPr>
                <w:rFonts w:ascii="Arial"/>
                <w:b w:val="false"/>
                <w:i w:val="false"/>
                <w:color w:val="000000"/>
                <w:sz w:val="15"/>
              </w:rPr>
              <w:t>13 років</w:t>
            </w:r>
          </w:p>
          <w:bookmarkEnd w:id="3689"/>
        </w:tc>
        <w:tc>
          <w:tcPr>
            <w:tcW w:w="1361" w:type="dxa"/>
            <w:tcBorders>
              <w:top w:val="outset" w:color="000000" w:sz="8"/>
              <w:left w:val="outset" w:color="000000" w:sz="8"/>
              <w:bottom w:val="outset" w:color="000000" w:sz="8"/>
              <w:right w:val="outset" w:color="000000" w:sz="8"/>
            </w:tcBorders>
            <w:vAlign w:val="center"/>
          </w:tcPr>
          <w:bookmarkStart w:name="5496" w:id="3690"/>
          <w:p>
            <w:pPr>
              <w:spacing w:after="0"/>
              <w:ind w:left="0"/>
              <w:jc w:val="center"/>
            </w:pPr>
            <w:r>
              <w:rPr>
                <w:rFonts w:ascii="Arial"/>
                <w:b w:val="false"/>
                <w:i w:val="false"/>
                <w:color w:val="000000"/>
                <w:sz w:val="15"/>
              </w:rPr>
              <w:t>01/09/2019</w:t>
            </w:r>
          </w:p>
          <w:bookmarkEnd w:id="3690"/>
        </w:tc>
        <w:tc>
          <w:tcPr>
            <w:tcW w:w="1361" w:type="dxa"/>
            <w:tcBorders>
              <w:top w:val="outset" w:color="000000" w:sz="8"/>
              <w:left w:val="outset" w:color="000000" w:sz="8"/>
              <w:bottom w:val="outset" w:color="000000" w:sz="8"/>
              <w:right w:val="outset" w:color="000000" w:sz="8"/>
            </w:tcBorders>
            <w:vAlign w:val="center"/>
          </w:tcPr>
          <w:bookmarkStart w:name="5497" w:id="3691"/>
          <w:p>
            <w:pPr>
              <w:spacing w:after="0"/>
              <w:ind w:left="0"/>
              <w:jc w:val="center"/>
            </w:pPr>
            <w:r>
              <w:rPr>
                <w:rFonts w:ascii="Arial"/>
                <w:b w:val="false"/>
                <w:i w:val="false"/>
                <w:color w:val="000000"/>
                <w:sz w:val="15"/>
              </w:rPr>
              <w:t>30/11/2019</w:t>
            </w:r>
          </w:p>
          <w:bookmarkEnd w:id="3691"/>
        </w:tc>
        <w:tc>
          <w:tcPr>
            <w:tcW w:w="967" w:type="dxa"/>
            <w:tcBorders>
              <w:top w:val="outset" w:color="000000" w:sz="8"/>
              <w:left w:val="outset" w:color="000000" w:sz="8"/>
              <w:bottom w:val="outset" w:color="000000" w:sz="8"/>
              <w:right w:val="outset" w:color="000000" w:sz="8"/>
            </w:tcBorders>
            <w:vAlign w:val="center"/>
          </w:tcPr>
          <w:bookmarkStart w:name="5498" w:id="3692"/>
          <w:p>
            <w:pPr>
              <w:spacing w:after="0"/>
              <w:ind w:left="0"/>
              <w:jc w:val="center"/>
            </w:pPr>
          </w:p>
          <w:bookmarkEnd w:id="36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499" w:id="3693"/>
          <w:p>
            <w:pPr>
              <w:spacing w:after="0"/>
              <w:ind w:left="0"/>
              <w:jc w:val="left"/>
            </w:pPr>
            <w:r>
              <w:rPr>
                <w:rFonts w:ascii="Arial"/>
                <w:b w:val="false"/>
                <w:i w:val="false"/>
                <w:color w:val="000000"/>
                <w:sz w:val="15"/>
              </w:rPr>
              <w:t>arnica, arsenicum album, belladonna, china, ferrum phosphoricum</w:t>
            </w:r>
          </w:p>
          <w:bookmarkEnd w:id="3693"/>
        </w:tc>
        <w:tc>
          <w:tcPr>
            <w:tcW w:w="1152" w:type="dxa"/>
            <w:tcBorders>
              <w:top w:val="outset" w:color="000000" w:sz="8"/>
              <w:left w:val="outset" w:color="000000" w:sz="8"/>
              <w:bottom w:val="outset" w:color="000000" w:sz="8"/>
              <w:right w:val="outset" w:color="000000" w:sz="8"/>
            </w:tcBorders>
            <w:vAlign w:val="center"/>
          </w:tcPr>
          <w:bookmarkStart w:name="5500" w:id="3694"/>
          <w:p>
            <w:pPr>
              <w:spacing w:after="0"/>
              <w:ind w:left="0"/>
              <w:jc w:val="center"/>
            </w:pPr>
            <w:r>
              <w:rPr>
                <w:rFonts w:ascii="Arial"/>
                <w:b w:val="false"/>
                <w:i w:val="false"/>
                <w:color w:val="000000"/>
                <w:sz w:val="15"/>
              </w:rPr>
              <w:t>13 років</w:t>
            </w:r>
          </w:p>
          <w:bookmarkEnd w:id="3694"/>
        </w:tc>
        <w:tc>
          <w:tcPr>
            <w:tcW w:w="1361" w:type="dxa"/>
            <w:tcBorders>
              <w:top w:val="outset" w:color="000000" w:sz="8"/>
              <w:left w:val="outset" w:color="000000" w:sz="8"/>
              <w:bottom w:val="outset" w:color="000000" w:sz="8"/>
              <w:right w:val="outset" w:color="000000" w:sz="8"/>
            </w:tcBorders>
            <w:vAlign w:val="center"/>
          </w:tcPr>
          <w:bookmarkStart w:name="5501" w:id="3695"/>
          <w:p>
            <w:pPr>
              <w:spacing w:after="0"/>
              <w:ind w:left="0"/>
              <w:jc w:val="center"/>
            </w:pPr>
            <w:r>
              <w:rPr>
                <w:rFonts w:ascii="Arial"/>
                <w:b w:val="false"/>
                <w:i w:val="false"/>
                <w:color w:val="000000"/>
                <w:sz w:val="15"/>
              </w:rPr>
              <w:t>01/09/2019</w:t>
            </w:r>
          </w:p>
          <w:bookmarkEnd w:id="3695"/>
        </w:tc>
        <w:tc>
          <w:tcPr>
            <w:tcW w:w="1361" w:type="dxa"/>
            <w:tcBorders>
              <w:top w:val="outset" w:color="000000" w:sz="8"/>
              <w:left w:val="outset" w:color="000000" w:sz="8"/>
              <w:bottom w:val="outset" w:color="000000" w:sz="8"/>
              <w:right w:val="outset" w:color="000000" w:sz="8"/>
            </w:tcBorders>
            <w:vAlign w:val="center"/>
          </w:tcPr>
          <w:bookmarkStart w:name="5502" w:id="3696"/>
          <w:p>
            <w:pPr>
              <w:spacing w:after="0"/>
              <w:ind w:left="0"/>
              <w:jc w:val="center"/>
            </w:pPr>
            <w:r>
              <w:rPr>
                <w:rFonts w:ascii="Arial"/>
                <w:b w:val="false"/>
                <w:i w:val="false"/>
                <w:color w:val="000000"/>
                <w:sz w:val="15"/>
              </w:rPr>
              <w:t>30/11/2019</w:t>
            </w:r>
          </w:p>
          <w:bookmarkEnd w:id="3696"/>
        </w:tc>
        <w:tc>
          <w:tcPr>
            <w:tcW w:w="967" w:type="dxa"/>
            <w:tcBorders>
              <w:top w:val="outset" w:color="000000" w:sz="8"/>
              <w:left w:val="outset" w:color="000000" w:sz="8"/>
              <w:bottom w:val="outset" w:color="000000" w:sz="8"/>
              <w:right w:val="outset" w:color="000000" w:sz="8"/>
            </w:tcBorders>
            <w:vAlign w:val="center"/>
          </w:tcPr>
          <w:bookmarkStart w:name="5503" w:id="3697"/>
          <w:p>
            <w:pPr>
              <w:spacing w:after="0"/>
              <w:ind w:left="0"/>
              <w:jc w:val="center"/>
            </w:pPr>
          </w:p>
          <w:bookmarkEnd w:id="36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04" w:id="3698"/>
          <w:p>
            <w:pPr>
              <w:spacing w:after="0"/>
              <w:ind w:left="0"/>
              <w:jc w:val="left"/>
            </w:pPr>
            <w:r>
              <w:rPr>
                <w:rFonts w:ascii="Arial"/>
                <w:b w:val="false"/>
                <w:i w:val="false"/>
                <w:color w:val="000000"/>
                <w:sz w:val="15"/>
              </w:rPr>
              <w:t>arnica, aurum chloratum, convallaria, crataegus, ignatia</w:t>
            </w:r>
          </w:p>
          <w:bookmarkEnd w:id="3698"/>
        </w:tc>
        <w:tc>
          <w:tcPr>
            <w:tcW w:w="1152" w:type="dxa"/>
            <w:tcBorders>
              <w:top w:val="outset" w:color="000000" w:sz="8"/>
              <w:left w:val="outset" w:color="000000" w:sz="8"/>
              <w:bottom w:val="outset" w:color="000000" w:sz="8"/>
              <w:right w:val="outset" w:color="000000" w:sz="8"/>
            </w:tcBorders>
            <w:vAlign w:val="center"/>
          </w:tcPr>
          <w:bookmarkStart w:name="5505" w:id="3699"/>
          <w:p>
            <w:pPr>
              <w:spacing w:after="0"/>
              <w:ind w:left="0"/>
              <w:jc w:val="center"/>
            </w:pPr>
            <w:r>
              <w:rPr>
                <w:rFonts w:ascii="Arial"/>
                <w:b w:val="false"/>
                <w:i w:val="false"/>
                <w:color w:val="000000"/>
                <w:sz w:val="15"/>
              </w:rPr>
              <w:t>13 років</w:t>
            </w:r>
          </w:p>
          <w:bookmarkEnd w:id="3699"/>
        </w:tc>
        <w:tc>
          <w:tcPr>
            <w:tcW w:w="1361" w:type="dxa"/>
            <w:tcBorders>
              <w:top w:val="outset" w:color="000000" w:sz="8"/>
              <w:left w:val="outset" w:color="000000" w:sz="8"/>
              <w:bottom w:val="outset" w:color="000000" w:sz="8"/>
              <w:right w:val="outset" w:color="000000" w:sz="8"/>
            </w:tcBorders>
            <w:vAlign w:val="center"/>
          </w:tcPr>
          <w:bookmarkStart w:name="5506" w:id="3700"/>
          <w:p>
            <w:pPr>
              <w:spacing w:after="0"/>
              <w:ind w:left="0"/>
              <w:jc w:val="center"/>
            </w:pPr>
            <w:r>
              <w:rPr>
                <w:rFonts w:ascii="Arial"/>
                <w:b w:val="false"/>
                <w:i w:val="false"/>
                <w:color w:val="000000"/>
                <w:sz w:val="15"/>
              </w:rPr>
              <w:t>18/07/2018</w:t>
            </w:r>
          </w:p>
          <w:bookmarkEnd w:id="3700"/>
        </w:tc>
        <w:tc>
          <w:tcPr>
            <w:tcW w:w="1361" w:type="dxa"/>
            <w:tcBorders>
              <w:top w:val="outset" w:color="000000" w:sz="8"/>
              <w:left w:val="outset" w:color="000000" w:sz="8"/>
              <w:bottom w:val="outset" w:color="000000" w:sz="8"/>
              <w:right w:val="outset" w:color="000000" w:sz="8"/>
            </w:tcBorders>
            <w:vAlign w:val="center"/>
          </w:tcPr>
          <w:bookmarkStart w:name="5507" w:id="3701"/>
          <w:p>
            <w:pPr>
              <w:spacing w:after="0"/>
              <w:ind w:left="0"/>
              <w:jc w:val="center"/>
            </w:pPr>
            <w:r>
              <w:rPr>
                <w:rFonts w:ascii="Arial"/>
                <w:b w:val="false"/>
                <w:i w:val="false"/>
                <w:color w:val="000000"/>
                <w:sz w:val="15"/>
              </w:rPr>
              <w:t>18/10/2018</w:t>
            </w:r>
          </w:p>
          <w:bookmarkEnd w:id="3701"/>
        </w:tc>
        <w:tc>
          <w:tcPr>
            <w:tcW w:w="967" w:type="dxa"/>
            <w:tcBorders>
              <w:top w:val="outset" w:color="000000" w:sz="8"/>
              <w:left w:val="outset" w:color="000000" w:sz="8"/>
              <w:bottom w:val="outset" w:color="000000" w:sz="8"/>
              <w:right w:val="outset" w:color="000000" w:sz="8"/>
            </w:tcBorders>
            <w:vAlign w:val="center"/>
          </w:tcPr>
          <w:bookmarkStart w:name="5508" w:id="3702"/>
          <w:p>
            <w:pPr>
              <w:spacing w:after="0"/>
              <w:ind w:left="0"/>
              <w:jc w:val="center"/>
            </w:pPr>
          </w:p>
          <w:bookmarkEnd w:id="37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09" w:id="3703"/>
          <w:p>
            <w:pPr>
              <w:spacing w:after="0"/>
              <w:ind w:left="0"/>
              <w:jc w:val="left"/>
            </w:pPr>
            <w:r>
              <w:rPr>
                <w:rFonts w:ascii="Arial"/>
                <w:b w:val="false"/>
                <w:i w:val="false"/>
                <w:color w:val="000000"/>
                <w:sz w:val="15"/>
              </w:rPr>
              <w:t>arnica, coffea, cimicifuga, ignatia</w:t>
            </w:r>
          </w:p>
          <w:bookmarkEnd w:id="3703"/>
        </w:tc>
        <w:tc>
          <w:tcPr>
            <w:tcW w:w="1152" w:type="dxa"/>
            <w:tcBorders>
              <w:top w:val="outset" w:color="000000" w:sz="8"/>
              <w:left w:val="outset" w:color="000000" w:sz="8"/>
              <w:bottom w:val="outset" w:color="000000" w:sz="8"/>
              <w:right w:val="outset" w:color="000000" w:sz="8"/>
            </w:tcBorders>
            <w:vAlign w:val="center"/>
          </w:tcPr>
          <w:bookmarkStart w:name="5510" w:id="3704"/>
          <w:p>
            <w:pPr>
              <w:spacing w:after="0"/>
              <w:ind w:left="0"/>
              <w:jc w:val="center"/>
            </w:pPr>
            <w:r>
              <w:rPr>
                <w:rFonts w:ascii="Arial"/>
                <w:b w:val="false"/>
                <w:i w:val="false"/>
                <w:color w:val="000000"/>
                <w:sz w:val="15"/>
              </w:rPr>
              <w:t>13 років</w:t>
            </w:r>
          </w:p>
          <w:bookmarkEnd w:id="3704"/>
        </w:tc>
        <w:tc>
          <w:tcPr>
            <w:tcW w:w="1361" w:type="dxa"/>
            <w:tcBorders>
              <w:top w:val="outset" w:color="000000" w:sz="8"/>
              <w:left w:val="outset" w:color="000000" w:sz="8"/>
              <w:bottom w:val="outset" w:color="000000" w:sz="8"/>
              <w:right w:val="outset" w:color="000000" w:sz="8"/>
            </w:tcBorders>
            <w:vAlign w:val="center"/>
          </w:tcPr>
          <w:bookmarkStart w:name="5511" w:id="3705"/>
          <w:p>
            <w:pPr>
              <w:spacing w:after="0"/>
              <w:ind w:left="0"/>
              <w:jc w:val="center"/>
            </w:pPr>
            <w:r>
              <w:rPr>
                <w:rFonts w:ascii="Arial"/>
                <w:b w:val="false"/>
                <w:i w:val="false"/>
                <w:color w:val="000000"/>
                <w:sz w:val="15"/>
              </w:rPr>
              <w:t>01/09/2019</w:t>
            </w:r>
          </w:p>
          <w:bookmarkEnd w:id="3705"/>
        </w:tc>
        <w:tc>
          <w:tcPr>
            <w:tcW w:w="1361" w:type="dxa"/>
            <w:tcBorders>
              <w:top w:val="outset" w:color="000000" w:sz="8"/>
              <w:left w:val="outset" w:color="000000" w:sz="8"/>
              <w:bottom w:val="outset" w:color="000000" w:sz="8"/>
              <w:right w:val="outset" w:color="000000" w:sz="8"/>
            </w:tcBorders>
            <w:vAlign w:val="center"/>
          </w:tcPr>
          <w:bookmarkStart w:name="5512" w:id="3706"/>
          <w:p>
            <w:pPr>
              <w:spacing w:after="0"/>
              <w:ind w:left="0"/>
              <w:jc w:val="center"/>
            </w:pPr>
            <w:r>
              <w:rPr>
                <w:rFonts w:ascii="Arial"/>
                <w:b w:val="false"/>
                <w:i w:val="false"/>
                <w:color w:val="000000"/>
                <w:sz w:val="15"/>
              </w:rPr>
              <w:t>30/11/2019</w:t>
            </w:r>
          </w:p>
          <w:bookmarkEnd w:id="3706"/>
        </w:tc>
        <w:tc>
          <w:tcPr>
            <w:tcW w:w="967" w:type="dxa"/>
            <w:tcBorders>
              <w:top w:val="outset" w:color="000000" w:sz="8"/>
              <w:left w:val="outset" w:color="000000" w:sz="8"/>
              <w:bottom w:val="outset" w:color="000000" w:sz="8"/>
              <w:right w:val="outset" w:color="000000" w:sz="8"/>
            </w:tcBorders>
            <w:vAlign w:val="center"/>
          </w:tcPr>
          <w:bookmarkStart w:name="5513" w:id="3707"/>
          <w:p>
            <w:pPr>
              <w:spacing w:after="0"/>
              <w:ind w:left="0"/>
              <w:jc w:val="center"/>
            </w:pPr>
          </w:p>
          <w:bookmarkEnd w:id="37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14" w:id="3708"/>
          <w:p>
            <w:pPr>
              <w:spacing w:after="0"/>
              <w:ind w:left="0"/>
              <w:jc w:val="left"/>
            </w:pPr>
            <w:r>
              <w:rPr>
                <w:rFonts w:ascii="Arial"/>
                <w:b w:val="false"/>
                <w:i w:val="false"/>
                <w:color w:val="000000"/>
                <w:sz w:val="15"/>
              </w:rPr>
              <w:t>arnica, conium, ginkgo, ginseng, hypericum</w:t>
            </w:r>
          </w:p>
          <w:bookmarkEnd w:id="3708"/>
        </w:tc>
        <w:tc>
          <w:tcPr>
            <w:tcW w:w="1152" w:type="dxa"/>
            <w:tcBorders>
              <w:top w:val="outset" w:color="000000" w:sz="8"/>
              <w:left w:val="outset" w:color="000000" w:sz="8"/>
              <w:bottom w:val="outset" w:color="000000" w:sz="8"/>
              <w:right w:val="outset" w:color="000000" w:sz="8"/>
            </w:tcBorders>
            <w:vAlign w:val="center"/>
          </w:tcPr>
          <w:bookmarkStart w:name="5515" w:id="3709"/>
          <w:p>
            <w:pPr>
              <w:spacing w:after="0"/>
              <w:ind w:left="0"/>
              <w:jc w:val="center"/>
            </w:pPr>
            <w:r>
              <w:rPr>
                <w:rFonts w:ascii="Arial"/>
                <w:b w:val="false"/>
                <w:i w:val="false"/>
                <w:color w:val="000000"/>
                <w:sz w:val="15"/>
              </w:rPr>
              <w:t>13 років</w:t>
            </w:r>
          </w:p>
          <w:bookmarkEnd w:id="3709"/>
        </w:tc>
        <w:tc>
          <w:tcPr>
            <w:tcW w:w="1361" w:type="dxa"/>
            <w:tcBorders>
              <w:top w:val="outset" w:color="000000" w:sz="8"/>
              <w:left w:val="outset" w:color="000000" w:sz="8"/>
              <w:bottom w:val="outset" w:color="000000" w:sz="8"/>
              <w:right w:val="outset" w:color="000000" w:sz="8"/>
            </w:tcBorders>
            <w:vAlign w:val="center"/>
          </w:tcPr>
          <w:bookmarkStart w:name="5516" w:id="3710"/>
          <w:p>
            <w:pPr>
              <w:spacing w:after="0"/>
              <w:ind w:left="0"/>
              <w:jc w:val="center"/>
            </w:pPr>
            <w:r>
              <w:rPr>
                <w:rFonts w:ascii="Arial"/>
                <w:b w:val="false"/>
                <w:i w:val="false"/>
                <w:color w:val="000000"/>
                <w:sz w:val="15"/>
              </w:rPr>
              <w:t>01/09/2019</w:t>
            </w:r>
          </w:p>
          <w:bookmarkEnd w:id="3710"/>
        </w:tc>
        <w:tc>
          <w:tcPr>
            <w:tcW w:w="1361" w:type="dxa"/>
            <w:tcBorders>
              <w:top w:val="outset" w:color="000000" w:sz="8"/>
              <w:left w:val="outset" w:color="000000" w:sz="8"/>
              <w:bottom w:val="outset" w:color="000000" w:sz="8"/>
              <w:right w:val="outset" w:color="000000" w:sz="8"/>
            </w:tcBorders>
            <w:vAlign w:val="center"/>
          </w:tcPr>
          <w:bookmarkStart w:name="5517" w:id="3711"/>
          <w:p>
            <w:pPr>
              <w:spacing w:after="0"/>
              <w:ind w:left="0"/>
              <w:jc w:val="center"/>
            </w:pPr>
            <w:r>
              <w:rPr>
                <w:rFonts w:ascii="Arial"/>
                <w:b w:val="false"/>
                <w:i w:val="false"/>
                <w:color w:val="000000"/>
                <w:sz w:val="15"/>
              </w:rPr>
              <w:t>30/11/2019</w:t>
            </w:r>
          </w:p>
          <w:bookmarkEnd w:id="3711"/>
        </w:tc>
        <w:tc>
          <w:tcPr>
            <w:tcW w:w="967" w:type="dxa"/>
            <w:tcBorders>
              <w:top w:val="outset" w:color="000000" w:sz="8"/>
              <w:left w:val="outset" w:color="000000" w:sz="8"/>
              <w:bottom w:val="outset" w:color="000000" w:sz="8"/>
              <w:right w:val="outset" w:color="000000" w:sz="8"/>
            </w:tcBorders>
            <w:vAlign w:val="center"/>
          </w:tcPr>
          <w:bookmarkStart w:name="5518" w:id="3712"/>
          <w:p>
            <w:pPr>
              <w:spacing w:after="0"/>
              <w:ind w:left="0"/>
              <w:jc w:val="center"/>
            </w:pPr>
          </w:p>
          <w:bookmarkEnd w:id="37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19" w:id="3713"/>
          <w:p>
            <w:pPr>
              <w:spacing w:after="0"/>
              <w:ind w:left="0"/>
              <w:jc w:val="left"/>
            </w:pPr>
            <w:r>
              <w:rPr>
                <w:rFonts w:ascii="Arial"/>
                <w:b w:val="false"/>
                <w:i w:val="false"/>
                <w:color w:val="000000"/>
                <w:sz w:val="15"/>
              </w:rPr>
              <w:t>arnica, convallaria, crataegus, digitalis, kalium carbonicum</w:t>
            </w:r>
          </w:p>
          <w:bookmarkEnd w:id="3713"/>
        </w:tc>
        <w:tc>
          <w:tcPr>
            <w:tcW w:w="1152" w:type="dxa"/>
            <w:tcBorders>
              <w:top w:val="outset" w:color="000000" w:sz="8"/>
              <w:left w:val="outset" w:color="000000" w:sz="8"/>
              <w:bottom w:val="outset" w:color="000000" w:sz="8"/>
              <w:right w:val="outset" w:color="000000" w:sz="8"/>
            </w:tcBorders>
            <w:vAlign w:val="center"/>
          </w:tcPr>
          <w:bookmarkStart w:name="5520" w:id="3714"/>
          <w:p>
            <w:pPr>
              <w:spacing w:after="0"/>
              <w:ind w:left="0"/>
              <w:jc w:val="center"/>
            </w:pPr>
            <w:r>
              <w:rPr>
                <w:rFonts w:ascii="Arial"/>
                <w:b w:val="false"/>
                <w:i w:val="false"/>
                <w:color w:val="000000"/>
                <w:sz w:val="15"/>
              </w:rPr>
              <w:t>13 років</w:t>
            </w:r>
          </w:p>
          <w:bookmarkEnd w:id="3714"/>
        </w:tc>
        <w:tc>
          <w:tcPr>
            <w:tcW w:w="1361" w:type="dxa"/>
            <w:tcBorders>
              <w:top w:val="outset" w:color="000000" w:sz="8"/>
              <w:left w:val="outset" w:color="000000" w:sz="8"/>
              <w:bottom w:val="outset" w:color="000000" w:sz="8"/>
              <w:right w:val="outset" w:color="000000" w:sz="8"/>
            </w:tcBorders>
            <w:vAlign w:val="center"/>
          </w:tcPr>
          <w:bookmarkStart w:name="5521" w:id="3715"/>
          <w:p>
            <w:pPr>
              <w:spacing w:after="0"/>
              <w:ind w:left="0"/>
              <w:jc w:val="center"/>
            </w:pPr>
            <w:r>
              <w:rPr>
                <w:rFonts w:ascii="Arial"/>
                <w:b w:val="false"/>
                <w:i w:val="false"/>
                <w:color w:val="000000"/>
                <w:sz w:val="15"/>
              </w:rPr>
              <w:t>01/09/2019</w:t>
            </w:r>
          </w:p>
          <w:bookmarkEnd w:id="3715"/>
        </w:tc>
        <w:tc>
          <w:tcPr>
            <w:tcW w:w="1361" w:type="dxa"/>
            <w:tcBorders>
              <w:top w:val="outset" w:color="000000" w:sz="8"/>
              <w:left w:val="outset" w:color="000000" w:sz="8"/>
              <w:bottom w:val="outset" w:color="000000" w:sz="8"/>
              <w:right w:val="outset" w:color="000000" w:sz="8"/>
            </w:tcBorders>
            <w:vAlign w:val="center"/>
          </w:tcPr>
          <w:bookmarkStart w:name="5522" w:id="3716"/>
          <w:p>
            <w:pPr>
              <w:spacing w:after="0"/>
              <w:ind w:left="0"/>
              <w:jc w:val="center"/>
            </w:pPr>
            <w:r>
              <w:rPr>
                <w:rFonts w:ascii="Arial"/>
                <w:b w:val="false"/>
                <w:i w:val="false"/>
                <w:color w:val="000000"/>
                <w:sz w:val="15"/>
              </w:rPr>
              <w:t>30/11/2019</w:t>
            </w:r>
          </w:p>
          <w:bookmarkEnd w:id="3716"/>
        </w:tc>
        <w:tc>
          <w:tcPr>
            <w:tcW w:w="967" w:type="dxa"/>
            <w:tcBorders>
              <w:top w:val="outset" w:color="000000" w:sz="8"/>
              <w:left w:val="outset" w:color="000000" w:sz="8"/>
              <w:bottom w:val="outset" w:color="000000" w:sz="8"/>
              <w:right w:val="outset" w:color="000000" w:sz="8"/>
            </w:tcBorders>
            <w:vAlign w:val="center"/>
          </w:tcPr>
          <w:bookmarkStart w:name="5523" w:id="3717"/>
          <w:p>
            <w:pPr>
              <w:spacing w:after="0"/>
              <w:ind w:left="0"/>
              <w:jc w:val="center"/>
            </w:pPr>
          </w:p>
          <w:bookmarkEnd w:id="37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24" w:id="3718"/>
          <w:p>
            <w:pPr>
              <w:spacing w:after="0"/>
              <w:ind w:left="0"/>
              <w:jc w:val="left"/>
            </w:pPr>
            <w:r>
              <w:rPr>
                <w:rFonts w:ascii="Arial"/>
                <w:b w:val="false"/>
                <w:i w:val="false"/>
                <w:color w:val="000000"/>
                <w:sz w:val="15"/>
              </w:rPr>
              <w:t>arnica, crataegus, foeniculus vulgaris, leonurus cardiacae, mentha piperitae, valeriana</w:t>
            </w:r>
          </w:p>
          <w:bookmarkEnd w:id="3718"/>
        </w:tc>
        <w:tc>
          <w:tcPr>
            <w:tcW w:w="1152" w:type="dxa"/>
            <w:tcBorders>
              <w:top w:val="outset" w:color="000000" w:sz="8"/>
              <w:left w:val="outset" w:color="000000" w:sz="8"/>
              <w:bottom w:val="outset" w:color="000000" w:sz="8"/>
              <w:right w:val="outset" w:color="000000" w:sz="8"/>
            </w:tcBorders>
            <w:vAlign w:val="center"/>
          </w:tcPr>
          <w:bookmarkStart w:name="5525" w:id="3719"/>
          <w:p>
            <w:pPr>
              <w:spacing w:after="0"/>
              <w:ind w:left="0"/>
              <w:jc w:val="center"/>
            </w:pPr>
            <w:r>
              <w:rPr>
                <w:rFonts w:ascii="Arial"/>
                <w:b w:val="false"/>
                <w:i w:val="false"/>
                <w:color w:val="000000"/>
                <w:sz w:val="15"/>
              </w:rPr>
              <w:t>13 років</w:t>
            </w:r>
          </w:p>
          <w:bookmarkEnd w:id="3719"/>
        </w:tc>
        <w:tc>
          <w:tcPr>
            <w:tcW w:w="1361" w:type="dxa"/>
            <w:tcBorders>
              <w:top w:val="outset" w:color="000000" w:sz="8"/>
              <w:left w:val="outset" w:color="000000" w:sz="8"/>
              <w:bottom w:val="outset" w:color="000000" w:sz="8"/>
              <w:right w:val="outset" w:color="000000" w:sz="8"/>
            </w:tcBorders>
            <w:vAlign w:val="center"/>
          </w:tcPr>
          <w:bookmarkStart w:name="5526" w:id="3720"/>
          <w:p>
            <w:pPr>
              <w:spacing w:after="0"/>
              <w:ind w:left="0"/>
              <w:jc w:val="center"/>
            </w:pPr>
            <w:r>
              <w:rPr>
                <w:rFonts w:ascii="Arial"/>
                <w:b w:val="false"/>
                <w:i w:val="false"/>
                <w:color w:val="000000"/>
                <w:sz w:val="15"/>
              </w:rPr>
              <w:t>01/09/2019</w:t>
            </w:r>
          </w:p>
          <w:bookmarkEnd w:id="3720"/>
        </w:tc>
        <w:tc>
          <w:tcPr>
            <w:tcW w:w="1361" w:type="dxa"/>
            <w:tcBorders>
              <w:top w:val="outset" w:color="000000" w:sz="8"/>
              <w:left w:val="outset" w:color="000000" w:sz="8"/>
              <w:bottom w:val="outset" w:color="000000" w:sz="8"/>
              <w:right w:val="outset" w:color="000000" w:sz="8"/>
            </w:tcBorders>
            <w:vAlign w:val="center"/>
          </w:tcPr>
          <w:bookmarkStart w:name="5527" w:id="3721"/>
          <w:p>
            <w:pPr>
              <w:spacing w:after="0"/>
              <w:ind w:left="0"/>
              <w:jc w:val="center"/>
            </w:pPr>
            <w:r>
              <w:rPr>
                <w:rFonts w:ascii="Arial"/>
                <w:b w:val="false"/>
                <w:i w:val="false"/>
                <w:color w:val="000000"/>
                <w:sz w:val="15"/>
              </w:rPr>
              <w:t>30/11/2019</w:t>
            </w:r>
          </w:p>
          <w:bookmarkEnd w:id="3721"/>
        </w:tc>
        <w:tc>
          <w:tcPr>
            <w:tcW w:w="967" w:type="dxa"/>
            <w:tcBorders>
              <w:top w:val="outset" w:color="000000" w:sz="8"/>
              <w:left w:val="outset" w:color="000000" w:sz="8"/>
              <w:bottom w:val="outset" w:color="000000" w:sz="8"/>
              <w:right w:val="outset" w:color="000000" w:sz="8"/>
            </w:tcBorders>
            <w:vAlign w:val="center"/>
          </w:tcPr>
          <w:bookmarkStart w:name="5528" w:id="3722"/>
          <w:p>
            <w:pPr>
              <w:spacing w:after="0"/>
              <w:ind w:left="0"/>
              <w:jc w:val="center"/>
            </w:pPr>
          </w:p>
          <w:bookmarkEnd w:id="37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29" w:id="3723"/>
          <w:p>
            <w:pPr>
              <w:spacing w:after="0"/>
              <w:ind w:left="0"/>
              <w:jc w:val="left"/>
            </w:pPr>
            <w:r>
              <w:rPr>
                <w:rFonts w:ascii="Arial"/>
                <w:b w:val="false"/>
                <w:i w:val="false"/>
                <w:color w:val="000000"/>
                <w:sz w:val="15"/>
              </w:rPr>
              <w:t>arsenicum album, croton tiglium, okoubaka, veratrum album</w:t>
            </w:r>
          </w:p>
          <w:bookmarkEnd w:id="3723"/>
        </w:tc>
        <w:tc>
          <w:tcPr>
            <w:tcW w:w="1152" w:type="dxa"/>
            <w:tcBorders>
              <w:top w:val="outset" w:color="000000" w:sz="8"/>
              <w:left w:val="outset" w:color="000000" w:sz="8"/>
              <w:bottom w:val="outset" w:color="000000" w:sz="8"/>
              <w:right w:val="outset" w:color="000000" w:sz="8"/>
            </w:tcBorders>
            <w:vAlign w:val="center"/>
          </w:tcPr>
          <w:bookmarkStart w:name="5530" w:id="3724"/>
          <w:p>
            <w:pPr>
              <w:spacing w:after="0"/>
              <w:ind w:left="0"/>
              <w:jc w:val="center"/>
            </w:pPr>
            <w:r>
              <w:rPr>
                <w:rFonts w:ascii="Arial"/>
                <w:b w:val="false"/>
                <w:i w:val="false"/>
                <w:color w:val="000000"/>
                <w:sz w:val="15"/>
              </w:rPr>
              <w:t>13 років</w:t>
            </w:r>
          </w:p>
          <w:bookmarkEnd w:id="3724"/>
        </w:tc>
        <w:tc>
          <w:tcPr>
            <w:tcW w:w="1361" w:type="dxa"/>
            <w:tcBorders>
              <w:top w:val="outset" w:color="000000" w:sz="8"/>
              <w:left w:val="outset" w:color="000000" w:sz="8"/>
              <w:bottom w:val="outset" w:color="000000" w:sz="8"/>
              <w:right w:val="outset" w:color="000000" w:sz="8"/>
            </w:tcBorders>
            <w:vAlign w:val="center"/>
          </w:tcPr>
          <w:bookmarkStart w:name="5531" w:id="3725"/>
          <w:p>
            <w:pPr>
              <w:spacing w:after="0"/>
              <w:ind w:left="0"/>
              <w:jc w:val="center"/>
            </w:pPr>
            <w:r>
              <w:rPr>
                <w:rFonts w:ascii="Arial"/>
                <w:b w:val="false"/>
                <w:i w:val="false"/>
                <w:color w:val="000000"/>
                <w:sz w:val="15"/>
              </w:rPr>
              <w:t>01/09/2019</w:t>
            </w:r>
          </w:p>
          <w:bookmarkEnd w:id="3725"/>
        </w:tc>
        <w:tc>
          <w:tcPr>
            <w:tcW w:w="1361" w:type="dxa"/>
            <w:tcBorders>
              <w:top w:val="outset" w:color="000000" w:sz="8"/>
              <w:left w:val="outset" w:color="000000" w:sz="8"/>
              <w:bottom w:val="outset" w:color="000000" w:sz="8"/>
              <w:right w:val="outset" w:color="000000" w:sz="8"/>
            </w:tcBorders>
            <w:vAlign w:val="center"/>
          </w:tcPr>
          <w:bookmarkStart w:name="5532" w:id="3726"/>
          <w:p>
            <w:pPr>
              <w:spacing w:after="0"/>
              <w:ind w:left="0"/>
              <w:jc w:val="center"/>
            </w:pPr>
            <w:r>
              <w:rPr>
                <w:rFonts w:ascii="Arial"/>
                <w:b w:val="false"/>
                <w:i w:val="false"/>
                <w:color w:val="000000"/>
                <w:sz w:val="15"/>
              </w:rPr>
              <w:t>30/11/2019</w:t>
            </w:r>
          </w:p>
          <w:bookmarkEnd w:id="3726"/>
        </w:tc>
        <w:tc>
          <w:tcPr>
            <w:tcW w:w="967" w:type="dxa"/>
            <w:tcBorders>
              <w:top w:val="outset" w:color="000000" w:sz="8"/>
              <w:left w:val="outset" w:color="000000" w:sz="8"/>
              <w:bottom w:val="outset" w:color="000000" w:sz="8"/>
              <w:right w:val="outset" w:color="000000" w:sz="8"/>
            </w:tcBorders>
            <w:vAlign w:val="center"/>
          </w:tcPr>
          <w:bookmarkStart w:name="5533" w:id="3727"/>
          <w:p>
            <w:pPr>
              <w:spacing w:after="0"/>
              <w:ind w:left="0"/>
              <w:jc w:val="center"/>
            </w:pPr>
          </w:p>
          <w:bookmarkEnd w:id="37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34" w:id="3728"/>
          <w:p>
            <w:pPr>
              <w:spacing w:after="0"/>
              <w:ind w:left="0"/>
              <w:jc w:val="left"/>
            </w:pPr>
            <w:r>
              <w:rPr>
                <w:rFonts w:ascii="Arial"/>
                <w:b w:val="false"/>
                <w:i w:val="false"/>
                <w:color w:val="000000"/>
                <w:sz w:val="15"/>
              </w:rPr>
              <w:t>arsenicum album, dulcamara, natrium sulfuricum, sambucus nigra, tartarus emeticus</w:t>
            </w:r>
          </w:p>
          <w:bookmarkEnd w:id="3728"/>
        </w:tc>
        <w:tc>
          <w:tcPr>
            <w:tcW w:w="1152" w:type="dxa"/>
            <w:tcBorders>
              <w:top w:val="outset" w:color="000000" w:sz="8"/>
              <w:left w:val="outset" w:color="000000" w:sz="8"/>
              <w:bottom w:val="outset" w:color="000000" w:sz="8"/>
              <w:right w:val="outset" w:color="000000" w:sz="8"/>
            </w:tcBorders>
            <w:vAlign w:val="center"/>
          </w:tcPr>
          <w:bookmarkStart w:name="5535" w:id="3729"/>
          <w:p>
            <w:pPr>
              <w:spacing w:after="0"/>
              <w:ind w:left="0"/>
              <w:jc w:val="center"/>
            </w:pPr>
            <w:r>
              <w:rPr>
                <w:rFonts w:ascii="Arial"/>
                <w:b w:val="false"/>
                <w:i w:val="false"/>
                <w:color w:val="000000"/>
                <w:sz w:val="15"/>
              </w:rPr>
              <w:t>13 років</w:t>
            </w:r>
          </w:p>
          <w:bookmarkEnd w:id="3729"/>
        </w:tc>
        <w:tc>
          <w:tcPr>
            <w:tcW w:w="1361" w:type="dxa"/>
            <w:tcBorders>
              <w:top w:val="outset" w:color="000000" w:sz="8"/>
              <w:left w:val="outset" w:color="000000" w:sz="8"/>
              <w:bottom w:val="outset" w:color="000000" w:sz="8"/>
              <w:right w:val="outset" w:color="000000" w:sz="8"/>
            </w:tcBorders>
            <w:vAlign w:val="center"/>
          </w:tcPr>
          <w:bookmarkStart w:name="5536" w:id="3730"/>
          <w:p>
            <w:pPr>
              <w:spacing w:after="0"/>
              <w:ind w:left="0"/>
              <w:jc w:val="center"/>
            </w:pPr>
            <w:r>
              <w:rPr>
                <w:rFonts w:ascii="Arial"/>
                <w:b w:val="false"/>
                <w:i w:val="false"/>
                <w:color w:val="000000"/>
                <w:sz w:val="15"/>
              </w:rPr>
              <w:t>05/04/2018</w:t>
            </w:r>
          </w:p>
          <w:bookmarkEnd w:id="3730"/>
        </w:tc>
        <w:tc>
          <w:tcPr>
            <w:tcW w:w="1361" w:type="dxa"/>
            <w:tcBorders>
              <w:top w:val="outset" w:color="000000" w:sz="8"/>
              <w:left w:val="outset" w:color="000000" w:sz="8"/>
              <w:bottom w:val="outset" w:color="000000" w:sz="8"/>
              <w:right w:val="outset" w:color="000000" w:sz="8"/>
            </w:tcBorders>
            <w:vAlign w:val="center"/>
          </w:tcPr>
          <w:bookmarkStart w:name="5537" w:id="3731"/>
          <w:p>
            <w:pPr>
              <w:spacing w:after="0"/>
              <w:ind w:left="0"/>
              <w:jc w:val="center"/>
            </w:pPr>
            <w:r>
              <w:rPr>
                <w:rFonts w:ascii="Arial"/>
                <w:b w:val="false"/>
                <w:i w:val="false"/>
                <w:color w:val="000000"/>
                <w:sz w:val="15"/>
              </w:rPr>
              <w:t>04/07/2018</w:t>
            </w:r>
          </w:p>
          <w:bookmarkEnd w:id="3731"/>
        </w:tc>
        <w:tc>
          <w:tcPr>
            <w:tcW w:w="967" w:type="dxa"/>
            <w:tcBorders>
              <w:top w:val="outset" w:color="000000" w:sz="8"/>
              <w:left w:val="outset" w:color="000000" w:sz="8"/>
              <w:bottom w:val="outset" w:color="000000" w:sz="8"/>
              <w:right w:val="outset" w:color="000000" w:sz="8"/>
            </w:tcBorders>
            <w:vAlign w:val="center"/>
          </w:tcPr>
          <w:bookmarkStart w:name="5538" w:id="3732"/>
          <w:p>
            <w:pPr>
              <w:spacing w:after="0"/>
              <w:ind w:left="0"/>
              <w:jc w:val="center"/>
            </w:pPr>
          </w:p>
          <w:bookmarkEnd w:id="37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39" w:id="3733"/>
          <w:p>
            <w:pPr>
              <w:spacing w:after="0"/>
              <w:ind w:left="0"/>
              <w:jc w:val="left"/>
            </w:pPr>
            <w:r>
              <w:rPr>
                <w:rFonts w:ascii="Arial"/>
                <w:b w:val="false"/>
                <w:i w:val="false"/>
                <w:color w:val="000000"/>
                <w:sz w:val="15"/>
              </w:rPr>
              <w:t>artemisia</w:t>
            </w:r>
          </w:p>
          <w:bookmarkEnd w:id="3733"/>
        </w:tc>
        <w:tc>
          <w:tcPr>
            <w:tcW w:w="1152" w:type="dxa"/>
            <w:tcBorders>
              <w:top w:val="outset" w:color="000000" w:sz="8"/>
              <w:left w:val="outset" w:color="000000" w:sz="8"/>
              <w:bottom w:val="outset" w:color="000000" w:sz="8"/>
              <w:right w:val="outset" w:color="000000" w:sz="8"/>
            </w:tcBorders>
            <w:vAlign w:val="center"/>
          </w:tcPr>
          <w:bookmarkStart w:name="5540" w:id="3734"/>
          <w:p>
            <w:pPr>
              <w:spacing w:after="0"/>
              <w:ind w:left="0"/>
              <w:jc w:val="center"/>
            </w:pPr>
            <w:r>
              <w:rPr>
                <w:rFonts w:ascii="Arial"/>
                <w:b w:val="false"/>
                <w:i w:val="false"/>
                <w:color w:val="000000"/>
                <w:sz w:val="15"/>
              </w:rPr>
              <w:t>13 років</w:t>
            </w:r>
          </w:p>
          <w:bookmarkEnd w:id="3734"/>
        </w:tc>
        <w:tc>
          <w:tcPr>
            <w:tcW w:w="1361" w:type="dxa"/>
            <w:tcBorders>
              <w:top w:val="outset" w:color="000000" w:sz="8"/>
              <w:left w:val="outset" w:color="000000" w:sz="8"/>
              <w:bottom w:val="outset" w:color="000000" w:sz="8"/>
              <w:right w:val="outset" w:color="000000" w:sz="8"/>
            </w:tcBorders>
            <w:vAlign w:val="center"/>
          </w:tcPr>
          <w:bookmarkStart w:name="5541" w:id="3735"/>
          <w:p>
            <w:pPr>
              <w:spacing w:after="0"/>
              <w:ind w:left="0"/>
              <w:jc w:val="center"/>
            </w:pPr>
            <w:r>
              <w:rPr>
                <w:rFonts w:ascii="Arial"/>
                <w:b w:val="false"/>
                <w:i w:val="false"/>
                <w:color w:val="000000"/>
                <w:sz w:val="15"/>
              </w:rPr>
              <w:t>01/09/2019</w:t>
            </w:r>
          </w:p>
          <w:bookmarkEnd w:id="3735"/>
        </w:tc>
        <w:tc>
          <w:tcPr>
            <w:tcW w:w="1361" w:type="dxa"/>
            <w:tcBorders>
              <w:top w:val="outset" w:color="000000" w:sz="8"/>
              <w:left w:val="outset" w:color="000000" w:sz="8"/>
              <w:bottom w:val="outset" w:color="000000" w:sz="8"/>
              <w:right w:val="outset" w:color="000000" w:sz="8"/>
            </w:tcBorders>
            <w:vAlign w:val="center"/>
          </w:tcPr>
          <w:bookmarkStart w:name="5542" w:id="3736"/>
          <w:p>
            <w:pPr>
              <w:spacing w:after="0"/>
              <w:ind w:left="0"/>
              <w:jc w:val="center"/>
            </w:pPr>
            <w:r>
              <w:rPr>
                <w:rFonts w:ascii="Arial"/>
                <w:b w:val="false"/>
                <w:i w:val="false"/>
                <w:color w:val="000000"/>
                <w:sz w:val="15"/>
              </w:rPr>
              <w:t>30/11/2019</w:t>
            </w:r>
          </w:p>
          <w:bookmarkEnd w:id="3736"/>
        </w:tc>
        <w:tc>
          <w:tcPr>
            <w:tcW w:w="967" w:type="dxa"/>
            <w:tcBorders>
              <w:top w:val="outset" w:color="000000" w:sz="8"/>
              <w:left w:val="outset" w:color="000000" w:sz="8"/>
              <w:bottom w:val="outset" w:color="000000" w:sz="8"/>
              <w:right w:val="outset" w:color="000000" w:sz="8"/>
            </w:tcBorders>
            <w:vAlign w:val="center"/>
          </w:tcPr>
          <w:bookmarkStart w:name="5543" w:id="3737"/>
          <w:p>
            <w:pPr>
              <w:spacing w:after="0"/>
              <w:ind w:left="0"/>
              <w:jc w:val="center"/>
            </w:pPr>
          </w:p>
          <w:bookmarkEnd w:id="37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44" w:id="3738"/>
          <w:p>
            <w:pPr>
              <w:spacing w:after="0"/>
              <w:ind w:left="0"/>
              <w:jc w:val="left"/>
            </w:pPr>
            <w:r>
              <w:rPr>
                <w:rFonts w:ascii="Arial"/>
                <w:b w:val="false"/>
                <w:i w:val="false"/>
                <w:color w:val="000000"/>
                <w:sz w:val="15"/>
              </w:rPr>
              <w:t>artemisia absinthium, belladonna, valeriana</w:t>
            </w:r>
          </w:p>
          <w:bookmarkEnd w:id="3738"/>
        </w:tc>
        <w:tc>
          <w:tcPr>
            <w:tcW w:w="1152" w:type="dxa"/>
            <w:tcBorders>
              <w:top w:val="outset" w:color="000000" w:sz="8"/>
              <w:left w:val="outset" w:color="000000" w:sz="8"/>
              <w:bottom w:val="outset" w:color="000000" w:sz="8"/>
              <w:right w:val="outset" w:color="000000" w:sz="8"/>
            </w:tcBorders>
            <w:vAlign w:val="center"/>
          </w:tcPr>
          <w:bookmarkStart w:name="5545" w:id="3739"/>
          <w:p>
            <w:pPr>
              <w:spacing w:after="0"/>
              <w:ind w:left="0"/>
              <w:jc w:val="center"/>
            </w:pPr>
            <w:r>
              <w:rPr>
                <w:rFonts w:ascii="Arial"/>
                <w:b w:val="false"/>
                <w:i w:val="false"/>
                <w:color w:val="000000"/>
                <w:sz w:val="15"/>
              </w:rPr>
              <w:t>13 років</w:t>
            </w:r>
          </w:p>
          <w:bookmarkEnd w:id="3739"/>
        </w:tc>
        <w:tc>
          <w:tcPr>
            <w:tcW w:w="1361" w:type="dxa"/>
            <w:tcBorders>
              <w:top w:val="outset" w:color="000000" w:sz="8"/>
              <w:left w:val="outset" w:color="000000" w:sz="8"/>
              <w:bottom w:val="outset" w:color="000000" w:sz="8"/>
              <w:right w:val="outset" w:color="000000" w:sz="8"/>
            </w:tcBorders>
            <w:vAlign w:val="center"/>
          </w:tcPr>
          <w:bookmarkStart w:name="5546" w:id="3740"/>
          <w:p>
            <w:pPr>
              <w:spacing w:after="0"/>
              <w:ind w:left="0"/>
              <w:jc w:val="center"/>
            </w:pPr>
            <w:r>
              <w:rPr>
                <w:rFonts w:ascii="Arial"/>
                <w:b w:val="false"/>
                <w:i w:val="false"/>
                <w:color w:val="000000"/>
                <w:sz w:val="15"/>
              </w:rPr>
              <w:t>01/09/2019</w:t>
            </w:r>
          </w:p>
          <w:bookmarkEnd w:id="3740"/>
        </w:tc>
        <w:tc>
          <w:tcPr>
            <w:tcW w:w="1361" w:type="dxa"/>
            <w:tcBorders>
              <w:top w:val="outset" w:color="000000" w:sz="8"/>
              <w:left w:val="outset" w:color="000000" w:sz="8"/>
              <w:bottom w:val="outset" w:color="000000" w:sz="8"/>
              <w:right w:val="outset" w:color="000000" w:sz="8"/>
            </w:tcBorders>
            <w:vAlign w:val="center"/>
          </w:tcPr>
          <w:bookmarkStart w:name="5547" w:id="3741"/>
          <w:p>
            <w:pPr>
              <w:spacing w:after="0"/>
              <w:ind w:left="0"/>
              <w:jc w:val="center"/>
            </w:pPr>
            <w:r>
              <w:rPr>
                <w:rFonts w:ascii="Arial"/>
                <w:b w:val="false"/>
                <w:i w:val="false"/>
                <w:color w:val="000000"/>
                <w:sz w:val="15"/>
              </w:rPr>
              <w:t>30/11/2019</w:t>
            </w:r>
          </w:p>
          <w:bookmarkEnd w:id="3741"/>
        </w:tc>
        <w:tc>
          <w:tcPr>
            <w:tcW w:w="967" w:type="dxa"/>
            <w:tcBorders>
              <w:top w:val="outset" w:color="000000" w:sz="8"/>
              <w:left w:val="outset" w:color="000000" w:sz="8"/>
              <w:bottom w:val="outset" w:color="000000" w:sz="8"/>
              <w:right w:val="outset" w:color="000000" w:sz="8"/>
            </w:tcBorders>
            <w:vAlign w:val="center"/>
          </w:tcPr>
          <w:bookmarkStart w:name="5548" w:id="3742"/>
          <w:p>
            <w:pPr>
              <w:spacing w:after="0"/>
              <w:ind w:left="0"/>
              <w:jc w:val="center"/>
            </w:pPr>
          </w:p>
          <w:bookmarkEnd w:id="37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49" w:id="3743"/>
          <w:p>
            <w:pPr>
              <w:spacing w:after="0"/>
              <w:ind w:left="0"/>
              <w:jc w:val="left"/>
            </w:pPr>
            <w:r>
              <w:rPr>
                <w:rFonts w:ascii="Arial"/>
                <w:b w:val="false"/>
                <w:i w:val="false"/>
                <w:color w:val="000000"/>
                <w:sz w:val="15"/>
              </w:rPr>
              <w:t>artemisia absinthium, belladonna, _enthe piperita, valeriana</w:t>
            </w:r>
          </w:p>
          <w:bookmarkEnd w:id="3743"/>
        </w:tc>
        <w:tc>
          <w:tcPr>
            <w:tcW w:w="1152" w:type="dxa"/>
            <w:tcBorders>
              <w:top w:val="outset" w:color="000000" w:sz="8"/>
              <w:left w:val="outset" w:color="000000" w:sz="8"/>
              <w:bottom w:val="outset" w:color="000000" w:sz="8"/>
              <w:right w:val="outset" w:color="000000" w:sz="8"/>
            </w:tcBorders>
            <w:vAlign w:val="center"/>
          </w:tcPr>
          <w:bookmarkStart w:name="5550" w:id="3744"/>
          <w:p>
            <w:pPr>
              <w:spacing w:after="0"/>
              <w:ind w:left="0"/>
              <w:jc w:val="center"/>
            </w:pPr>
            <w:r>
              <w:rPr>
                <w:rFonts w:ascii="Arial"/>
                <w:b w:val="false"/>
                <w:i w:val="false"/>
                <w:color w:val="000000"/>
                <w:sz w:val="15"/>
              </w:rPr>
              <w:t>13 років</w:t>
            </w:r>
          </w:p>
          <w:bookmarkEnd w:id="3744"/>
        </w:tc>
        <w:tc>
          <w:tcPr>
            <w:tcW w:w="1361" w:type="dxa"/>
            <w:tcBorders>
              <w:top w:val="outset" w:color="000000" w:sz="8"/>
              <w:left w:val="outset" w:color="000000" w:sz="8"/>
              <w:bottom w:val="outset" w:color="000000" w:sz="8"/>
              <w:right w:val="outset" w:color="000000" w:sz="8"/>
            </w:tcBorders>
            <w:vAlign w:val="center"/>
          </w:tcPr>
          <w:bookmarkStart w:name="5551" w:id="3745"/>
          <w:p>
            <w:pPr>
              <w:spacing w:after="0"/>
              <w:ind w:left="0"/>
              <w:jc w:val="center"/>
            </w:pPr>
            <w:r>
              <w:rPr>
                <w:rFonts w:ascii="Arial"/>
                <w:b w:val="false"/>
                <w:i w:val="false"/>
                <w:color w:val="000000"/>
                <w:sz w:val="15"/>
              </w:rPr>
              <w:t>01/09/2019</w:t>
            </w:r>
          </w:p>
          <w:bookmarkEnd w:id="3745"/>
        </w:tc>
        <w:tc>
          <w:tcPr>
            <w:tcW w:w="1361" w:type="dxa"/>
            <w:tcBorders>
              <w:top w:val="outset" w:color="000000" w:sz="8"/>
              <w:left w:val="outset" w:color="000000" w:sz="8"/>
              <w:bottom w:val="outset" w:color="000000" w:sz="8"/>
              <w:right w:val="outset" w:color="000000" w:sz="8"/>
            </w:tcBorders>
            <w:vAlign w:val="center"/>
          </w:tcPr>
          <w:bookmarkStart w:name="5552" w:id="3746"/>
          <w:p>
            <w:pPr>
              <w:spacing w:after="0"/>
              <w:ind w:left="0"/>
              <w:jc w:val="center"/>
            </w:pPr>
            <w:r>
              <w:rPr>
                <w:rFonts w:ascii="Arial"/>
                <w:b w:val="false"/>
                <w:i w:val="false"/>
                <w:color w:val="000000"/>
                <w:sz w:val="15"/>
              </w:rPr>
              <w:t>30/11/2019</w:t>
            </w:r>
          </w:p>
          <w:bookmarkEnd w:id="3746"/>
        </w:tc>
        <w:tc>
          <w:tcPr>
            <w:tcW w:w="967" w:type="dxa"/>
            <w:tcBorders>
              <w:top w:val="outset" w:color="000000" w:sz="8"/>
              <w:left w:val="outset" w:color="000000" w:sz="8"/>
              <w:bottom w:val="outset" w:color="000000" w:sz="8"/>
              <w:right w:val="outset" w:color="000000" w:sz="8"/>
            </w:tcBorders>
            <w:vAlign w:val="center"/>
          </w:tcPr>
          <w:bookmarkStart w:name="5553" w:id="3747"/>
          <w:p>
            <w:pPr>
              <w:spacing w:after="0"/>
              <w:ind w:left="0"/>
              <w:jc w:val="center"/>
            </w:pPr>
          </w:p>
          <w:bookmarkEnd w:id="37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54" w:id="3748"/>
          <w:p>
            <w:pPr>
              <w:spacing w:after="0"/>
              <w:ind w:left="0"/>
              <w:jc w:val="left"/>
            </w:pPr>
            <w:r>
              <w:rPr>
                <w:rFonts w:ascii="Arial"/>
                <w:b w:val="false"/>
                <w:i w:val="false"/>
                <w:color w:val="000000"/>
                <w:sz w:val="15"/>
              </w:rPr>
              <w:t>artemisia absinthium, chelidonium, cynara scolymus, fumaria, silybum marianum</w:t>
            </w:r>
          </w:p>
          <w:bookmarkEnd w:id="3748"/>
        </w:tc>
        <w:tc>
          <w:tcPr>
            <w:tcW w:w="1152" w:type="dxa"/>
            <w:tcBorders>
              <w:top w:val="outset" w:color="000000" w:sz="8"/>
              <w:left w:val="outset" w:color="000000" w:sz="8"/>
              <w:bottom w:val="outset" w:color="000000" w:sz="8"/>
              <w:right w:val="outset" w:color="000000" w:sz="8"/>
            </w:tcBorders>
            <w:vAlign w:val="center"/>
          </w:tcPr>
          <w:bookmarkStart w:name="5555" w:id="3749"/>
          <w:p>
            <w:pPr>
              <w:spacing w:after="0"/>
              <w:ind w:left="0"/>
              <w:jc w:val="center"/>
            </w:pPr>
            <w:r>
              <w:rPr>
                <w:rFonts w:ascii="Arial"/>
                <w:b w:val="false"/>
                <w:i w:val="false"/>
                <w:color w:val="000000"/>
                <w:sz w:val="15"/>
              </w:rPr>
              <w:t>13 років</w:t>
            </w:r>
          </w:p>
          <w:bookmarkEnd w:id="3749"/>
        </w:tc>
        <w:tc>
          <w:tcPr>
            <w:tcW w:w="1361" w:type="dxa"/>
            <w:tcBorders>
              <w:top w:val="outset" w:color="000000" w:sz="8"/>
              <w:left w:val="outset" w:color="000000" w:sz="8"/>
              <w:bottom w:val="outset" w:color="000000" w:sz="8"/>
              <w:right w:val="outset" w:color="000000" w:sz="8"/>
            </w:tcBorders>
            <w:vAlign w:val="center"/>
          </w:tcPr>
          <w:bookmarkStart w:name="5556" w:id="3750"/>
          <w:p>
            <w:pPr>
              <w:spacing w:after="0"/>
              <w:ind w:left="0"/>
              <w:jc w:val="center"/>
            </w:pPr>
            <w:r>
              <w:rPr>
                <w:rFonts w:ascii="Arial"/>
                <w:b w:val="false"/>
                <w:i w:val="false"/>
                <w:color w:val="000000"/>
                <w:sz w:val="15"/>
              </w:rPr>
              <w:t>01/09/2019</w:t>
            </w:r>
          </w:p>
          <w:bookmarkEnd w:id="3750"/>
        </w:tc>
        <w:tc>
          <w:tcPr>
            <w:tcW w:w="1361" w:type="dxa"/>
            <w:tcBorders>
              <w:top w:val="outset" w:color="000000" w:sz="8"/>
              <w:left w:val="outset" w:color="000000" w:sz="8"/>
              <w:bottom w:val="outset" w:color="000000" w:sz="8"/>
              <w:right w:val="outset" w:color="000000" w:sz="8"/>
            </w:tcBorders>
            <w:vAlign w:val="center"/>
          </w:tcPr>
          <w:bookmarkStart w:name="5557" w:id="3751"/>
          <w:p>
            <w:pPr>
              <w:spacing w:after="0"/>
              <w:ind w:left="0"/>
              <w:jc w:val="center"/>
            </w:pPr>
            <w:r>
              <w:rPr>
                <w:rFonts w:ascii="Arial"/>
                <w:b w:val="false"/>
                <w:i w:val="false"/>
                <w:color w:val="000000"/>
                <w:sz w:val="15"/>
              </w:rPr>
              <w:t>30/11/2019</w:t>
            </w:r>
          </w:p>
          <w:bookmarkEnd w:id="3751"/>
        </w:tc>
        <w:tc>
          <w:tcPr>
            <w:tcW w:w="967" w:type="dxa"/>
            <w:tcBorders>
              <w:top w:val="outset" w:color="000000" w:sz="8"/>
              <w:left w:val="outset" w:color="000000" w:sz="8"/>
              <w:bottom w:val="outset" w:color="000000" w:sz="8"/>
              <w:right w:val="outset" w:color="000000" w:sz="8"/>
            </w:tcBorders>
            <w:vAlign w:val="center"/>
          </w:tcPr>
          <w:bookmarkStart w:name="5558" w:id="3752"/>
          <w:p>
            <w:pPr>
              <w:spacing w:after="0"/>
              <w:ind w:left="0"/>
              <w:jc w:val="center"/>
            </w:pPr>
          </w:p>
          <w:bookmarkEnd w:id="37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59" w:id="3753"/>
          <w:p>
            <w:pPr>
              <w:spacing w:after="0"/>
              <w:ind w:left="0"/>
              <w:jc w:val="left"/>
            </w:pPr>
            <w:r>
              <w:rPr>
                <w:rFonts w:ascii="Arial"/>
                <w:b w:val="false"/>
                <w:i w:val="false"/>
                <w:color w:val="000000"/>
                <w:sz w:val="15"/>
              </w:rPr>
              <w:t>artemisia pontica, piper nigrum, satureja hortensis, syzygium aromaticum (l.) merr. Et L.M.Perry, zingiber officinale Roscoe</w:t>
            </w:r>
          </w:p>
          <w:bookmarkEnd w:id="3753"/>
        </w:tc>
        <w:tc>
          <w:tcPr>
            <w:tcW w:w="1152" w:type="dxa"/>
            <w:tcBorders>
              <w:top w:val="outset" w:color="000000" w:sz="8"/>
              <w:left w:val="outset" w:color="000000" w:sz="8"/>
              <w:bottom w:val="outset" w:color="000000" w:sz="8"/>
              <w:right w:val="outset" w:color="000000" w:sz="8"/>
            </w:tcBorders>
            <w:vAlign w:val="center"/>
          </w:tcPr>
          <w:bookmarkStart w:name="5560" w:id="3754"/>
          <w:p>
            <w:pPr>
              <w:spacing w:after="0"/>
              <w:ind w:left="0"/>
              <w:jc w:val="center"/>
            </w:pPr>
            <w:r>
              <w:rPr>
                <w:rFonts w:ascii="Arial"/>
                <w:b w:val="false"/>
                <w:i w:val="false"/>
                <w:color w:val="000000"/>
                <w:sz w:val="15"/>
              </w:rPr>
              <w:t>13 років</w:t>
            </w:r>
          </w:p>
          <w:bookmarkEnd w:id="3754"/>
        </w:tc>
        <w:tc>
          <w:tcPr>
            <w:tcW w:w="1361" w:type="dxa"/>
            <w:tcBorders>
              <w:top w:val="outset" w:color="000000" w:sz="8"/>
              <w:left w:val="outset" w:color="000000" w:sz="8"/>
              <w:bottom w:val="outset" w:color="000000" w:sz="8"/>
              <w:right w:val="outset" w:color="000000" w:sz="8"/>
            </w:tcBorders>
            <w:vAlign w:val="center"/>
          </w:tcPr>
          <w:bookmarkStart w:name="5561" w:id="3755"/>
          <w:p>
            <w:pPr>
              <w:spacing w:after="0"/>
              <w:ind w:left="0"/>
              <w:jc w:val="center"/>
            </w:pPr>
            <w:r>
              <w:rPr>
                <w:rFonts w:ascii="Arial"/>
                <w:b w:val="false"/>
                <w:i w:val="false"/>
                <w:color w:val="000000"/>
                <w:sz w:val="15"/>
              </w:rPr>
              <w:t>01/09/2019</w:t>
            </w:r>
          </w:p>
          <w:bookmarkEnd w:id="3755"/>
        </w:tc>
        <w:tc>
          <w:tcPr>
            <w:tcW w:w="1361" w:type="dxa"/>
            <w:tcBorders>
              <w:top w:val="outset" w:color="000000" w:sz="8"/>
              <w:left w:val="outset" w:color="000000" w:sz="8"/>
              <w:bottom w:val="outset" w:color="000000" w:sz="8"/>
              <w:right w:val="outset" w:color="000000" w:sz="8"/>
            </w:tcBorders>
            <w:vAlign w:val="center"/>
          </w:tcPr>
          <w:bookmarkStart w:name="5562" w:id="3756"/>
          <w:p>
            <w:pPr>
              <w:spacing w:after="0"/>
              <w:ind w:left="0"/>
              <w:jc w:val="center"/>
            </w:pPr>
            <w:r>
              <w:rPr>
                <w:rFonts w:ascii="Arial"/>
                <w:b w:val="false"/>
                <w:i w:val="false"/>
                <w:color w:val="000000"/>
                <w:sz w:val="15"/>
              </w:rPr>
              <w:t>30/11/2019</w:t>
            </w:r>
          </w:p>
          <w:bookmarkEnd w:id="3756"/>
        </w:tc>
        <w:tc>
          <w:tcPr>
            <w:tcW w:w="967" w:type="dxa"/>
            <w:tcBorders>
              <w:top w:val="outset" w:color="000000" w:sz="8"/>
              <w:left w:val="outset" w:color="000000" w:sz="8"/>
              <w:bottom w:val="outset" w:color="000000" w:sz="8"/>
              <w:right w:val="outset" w:color="000000" w:sz="8"/>
            </w:tcBorders>
            <w:vAlign w:val="center"/>
          </w:tcPr>
          <w:bookmarkStart w:name="5563" w:id="3757"/>
          <w:p>
            <w:pPr>
              <w:spacing w:after="0"/>
              <w:ind w:left="0"/>
              <w:jc w:val="center"/>
            </w:pPr>
          </w:p>
          <w:bookmarkEnd w:id="37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64" w:id="3758"/>
          <w:p>
            <w:pPr>
              <w:spacing w:after="0"/>
              <w:ind w:left="0"/>
              <w:jc w:val="left"/>
            </w:pPr>
            <w:r>
              <w:rPr>
                <w:rFonts w:ascii="Arial"/>
                <w:b w:val="false"/>
                <w:i w:val="false"/>
                <w:color w:val="000000"/>
                <w:sz w:val="15"/>
              </w:rPr>
              <w:t>articaine, epinephrine</w:t>
            </w:r>
          </w:p>
          <w:bookmarkEnd w:id="3758"/>
        </w:tc>
        <w:tc>
          <w:tcPr>
            <w:tcW w:w="1152" w:type="dxa"/>
            <w:tcBorders>
              <w:top w:val="outset" w:color="000000" w:sz="8"/>
              <w:left w:val="outset" w:color="000000" w:sz="8"/>
              <w:bottom w:val="outset" w:color="000000" w:sz="8"/>
              <w:right w:val="outset" w:color="000000" w:sz="8"/>
            </w:tcBorders>
            <w:vAlign w:val="center"/>
          </w:tcPr>
          <w:bookmarkStart w:name="5565" w:id="3759"/>
          <w:p>
            <w:pPr>
              <w:spacing w:after="0"/>
              <w:ind w:left="0"/>
              <w:jc w:val="center"/>
            </w:pPr>
            <w:r>
              <w:rPr>
                <w:rFonts w:ascii="Arial"/>
                <w:b w:val="false"/>
                <w:i w:val="false"/>
                <w:color w:val="000000"/>
                <w:sz w:val="15"/>
              </w:rPr>
              <w:t>20 років</w:t>
            </w:r>
          </w:p>
          <w:bookmarkEnd w:id="3759"/>
        </w:tc>
        <w:tc>
          <w:tcPr>
            <w:tcW w:w="1361" w:type="dxa"/>
            <w:tcBorders>
              <w:top w:val="outset" w:color="000000" w:sz="8"/>
              <w:left w:val="outset" w:color="000000" w:sz="8"/>
              <w:bottom w:val="outset" w:color="000000" w:sz="8"/>
              <w:right w:val="outset" w:color="000000" w:sz="8"/>
            </w:tcBorders>
            <w:vAlign w:val="center"/>
          </w:tcPr>
          <w:bookmarkStart w:name="5566" w:id="3760"/>
          <w:p>
            <w:pPr>
              <w:spacing w:after="0"/>
              <w:ind w:left="0"/>
              <w:jc w:val="center"/>
            </w:pPr>
            <w:r>
              <w:rPr>
                <w:rFonts w:ascii="Arial"/>
                <w:b w:val="false"/>
                <w:i w:val="false"/>
                <w:color w:val="000000"/>
                <w:sz w:val="15"/>
              </w:rPr>
              <w:t>01/01/2032</w:t>
            </w:r>
          </w:p>
          <w:bookmarkEnd w:id="3760"/>
        </w:tc>
        <w:tc>
          <w:tcPr>
            <w:tcW w:w="1361" w:type="dxa"/>
            <w:tcBorders>
              <w:top w:val="outset" w:color="000000" w:sz="8"/>
              <w:left w:val="outset" w:color="000000" w:sz="8"/>
              <w:bottom w:val="outset" w:color="000000" w:sz="8"/>
              <w:right w:val="outset" w:color="000000" w:sz="8"/>
            </w:tcBorders>
            <w:vAlign w:val="center"/>
          </w:tcPr>
          <w:bookmarkStart w:name="5567" w:id="3761"/>
          <w:p>
            <w:pPr>
              <w:spacing w:after="0"/>
              <w:ind w:left="0"/>
              <w:jc w:val="center"/>
            </w:pPr>
            <w:r>
              <w:rPr>
                <w:rFonts w:ascii="Arial"/>
                <w:b w:val="false"/>
                <w:i w:val="false"/>
                <w:color w:val="000000"/>
                <w:sz w:val="15"/>
              </w:rPr>
              <w:t>31/03/2032</w:t>
            </w:r>
          </w:p>
          <w:bookmarkEnd w:id="3761"/>
        </w:tc>
        <w:tc>
          <w:tcPr>
            <w:tcW w:w="967" w:type="dxa"/>
            <w:tcBorders>
              <w:top w:val="outset" w:color="000000" w:sz="8"/>
              <w:left w:val="outset" w:color="000000" w:sz="8"/>
              <w:bottom w:val="outset" w:color="000000" w:sz="8"/>
              <w:right w:val="outset" w:color="000000" w:sz="8"/>
            </w:tcBorders>
            <w:vAlign w:val="center"/>
          </w:tcPr>
          <w:bookmarkStart w:name="5568" w:id="3762"/>
          <w:p>
            <w:pPr>
              <w:spacing w:after="0"/>
              <w:ind w:left="0"/>
              <w:jc w:val="center"/>
            </w:pPr>
          </w:p>
          <w:bookmarkEnd w:id="37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69" w:id="3763"/>
          <w:p>
            <w:pPr>
              <w:spacing w:after="0"/>
              <w:ind w:left="0"/>
              <w:jc w:val="left"/>
            </w:pPr>
            <w:r>
              <w:rPr>
                <w:rFonts w:ascii="Arial"/>
                <w:b w:val="false"/>
                <w:i w:val="false"/>
                <w:color w:val="000000"/>
                <w:sz w:val="15"/>
              </w:rPr>
              <w:t>ascorbic acid</w:t>
            </w:r>
          </w:p>
          <w:bookmarkEnd w:id="3763"/>
        </w:tc>
        <w:tc>
          <w:tcPr>
            <w:tcW w:w="1152" w:type="dxa"/>
            <w:tcBorders>
              <w:top w:val="outset" w:color="000000" w:sz="8"/>
              <w:left w:val="outset" w:color="000000" w:sz="8"/>
              <w:bottom w:val="outset" w:color="000000" w:sz="8"/>
              <w:right w:val="outset" w:color="000000" w:sz="8"/>
            </w:tcBorders>
            <w:vAlign w:val="center"/>
          </w:tcPr>
          <w:bookmarkStart w:name="5570" w:id="3764"/>
          <w:p>
            <w:pPr>
              <w:spacing w:after="0"/>
              <w:ind w:left="0"/>
              <w:jc w:val="center"/>
            </w:pPr>
            <w:r>
              <w:rPr>
                <w:rFonts w:ascii="Arial"/>
                <w:b w:val="false"/>
                <w:i w:val="false"/>
                <w:color w:val="000000"/>
                <w:sz w:val="15"/>
              </w:rPr>
              <w:t>13 років</w:t>
            </w:r>
          </w:p>
          <w:bookmarkEnd w:id="3764"/>
        </w:tc>
        <w:tc>
          <w:tcPr>
            <w:tcW w:w="1361" w:type="dxa"/>
            <w:tcBorders>
              <w:top w:val="outset" w:color="000000" w:sz="8"/>
              <w:left w:val="outset" w:color="000000" w:sz="8"/>
              <w:bottom w:val="outset" w:color="000000" w:sz="8"/>
              <w:right w:val="outset" w:color="000000" w:sz="8"/>
            </w:tcBorders>
            <w:vAlign w:val="center"/>
          </w:tcPr>
          <w:bookmarkStart w:name="5571" w:id="3765"/>
          <w:p>
            <w:pPr>
              <w:spacing w:after="0"/>
              <w:ind w:left="0"/>
              <w:jc w:val="center"/>
            </w:pPr>
            <w:r>
              <w:rPr>
                <w:rFonts w:ascii="Arial"/>
                <w:b w:val="false"/>
                <w:i w:val="false"/>
                <w:color w:val="000000"/>
                <w:sz w:val="15"/>
              </w:rPr>
              <w:t>25/02/2025</w:t>
            </w:r>
          </w:p>
          <w:bookmarkEnd w:id="3765"/>
        </w:tc>
        <w:tc>
          <w:tcPr>
            <w:tcW w:w="1361" w:type="dxa"/>
            <w:tcBorders>
              <w:top w:val="outset" w:color="000000" w:sz="8"/>
              <w:left w:val="outset" w:color="000000" w:sz="8"/>
              <w:bottom w:val="outset" w:color="000000" w:sz="8"/>
              <w:right w:val="outset" w:color="000000" w:sz="8"/>
            </w:tcBorders>
            <w:vAlign w:val="center"/>
          </w:tcPr>
          <w:bookmarkStart w:name="5572" w:id="3766"/>
          <w:p>
            <w:pPr>
              <w:spacing w:after="0"/>
              <w:ind w:left="0"/>
              <w:jc w:val="center"/>
            </w:pPr>
            <w:r>
              <w:rPr>
                <w:rFonts w:ascii="Arial"/>
                <w:b w:val="false"/>
                <w:i w:val="false"/>
                <w:color w:val="000000"/>
                <w:sz w:val="15"/>
              </w:rPr>
              <w:t>26/05/2025</w:t>
            </w:r>
          </w:p>
          <w:bookmarkEnd w:id="3766"/>
        </w:tc>
        <w:tc>
          <w:tcPr>
            <w:tcW w:w="967" w:type="dxa"/>
            <w:tcBorders>
              <w:top w:val="outset" w:color="000000" w:sz="8"/>
              <w:left w:val="outset" w:color="000000" w:sz="8"/>
              <w:bottom w:val="outset" w:color="000000" w:sz="8"/>
              <w:right w:val="outset" w:color="000000" w:sz="8"/>
            </w:tcBorders>
            <w:vAlign w:val="center"/>
          </w:tcPr>
          <w:bookmarkStart w:name="5573" w:id="3767"/>
          <w:p>
            <w:pPr>
              <w:spacing w:after="0"/>
              <w:ind w:left="0"/>
              <w:jc w:val="center"/>
            </w:pPr>
          </w:p>
          <w:bookmarkEnd w:id="37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74" w:id="3768"/>
          <w:p>
            <w:pPr>
              <w:spacing w:after="0"/>
              <w:ind w:left="0"/>
              <w:jc w:val="left"/>
            </w:pPr>
            <w:r>
              <w:rPr>
                <w:rFonts w:ascii="Arial"/>
                <w:b w:val="false"/>
                <w:i w:val="false"/>
                <w:color w:val="000000"/>
                <w:sz w:val="15"/>
              </w:rPr>
              <w:t>ascorbic acid, a-tocopherol, b-carotene, betaine, bioflavonoids citrus complex, biotin, boron, calcium, cholecalciferol, choline, cyanocobalamin, equisetum arvense, folic acid, inositol, iodine, iron, l-cysteine, l-methionine, manganese, magnesium, nicotinamide, p-aminobenzoic acid, pantothenic acid, papain, phosphorus, pyridoxine, riboflavin, rutin, selenium, thiamine, zinc</w:t>
            </w:r>
          </w:p>
          <w:bookmarkEnd w:id="3768"/>
        </w:tc>
        <w:tc>
          <w:tcPr>
            <w:tcW w:w="1152" w:type="dxa"/>
            <w:tcBorders>
              <w:top w:val="outset" w:color="000000" w:sz="8"/>
              <w:left w:val="outset" w:color="000000" w:sz="8"/>
              <w:bottom w:val="outset" w:color="000000" w:sz="8"/>
              <w:right w:val="outset" w:color="000000" w:sz="8"/>
            </w:tcBorders>
            <w:vAlign w:val="center"/>
          </w:tcPr>
          <w:bookmarkStart w:name="5575" w:id="3769"/>
          <w:p>
            <w:pPr>
              <w:spacing w:after="0"/>
              <w:ind w:left="0"/>
              <w:jc w:val="center"/>
            </w:pPr>
            <w:r>
              <w:rPr>
                <w:rFonts w:ascii="Arial"/>
                <w:b w:val="false"/>
                <w:i w:val="false"/>
                <w:color w:val="000000"/>
                <w:sz w:val="15"/>
              </w:rPr>
              <w:t>13 років</w:t>
            </w:r>
          </w:p>
          <w:bookmarkEnd w:id="3769"/>
        </w:tc>
        <w:tc>
          <w:tcPr>
            <w:tcW w:w="1361" w:type="dxa"/>
            <w:tcBorders>
              <w:top w:val="outset" w:color="000000" w:sz="8"/>
              <w:left w:val="outset" w:color="000000" w:sz="8"/>
              <w:bottom w:val="outset" w:color="000000" w:sz="8"/>
              <w:right w:val="outset" w:color="000000" w:sz="8"/>
            </w:tcBorders>
            <w:vAlign w:val="center"/>
          </w:tcPr>
          <w:bookmarkStart w:name="5576" w:id="3770"/>
          <w:p>
            <w:pPr>
              <w:spacing w:after="0"/>
              <w:ind w:left="0"/>
              <w:jc w:val="center"/>
            </w:pPr>
            <w:r>
              <w:rPr>
                <w:rFonts w:ascii="Arial"/>
                <w:b w:val="false"/>
                <w:i w:val="false"/>
                <w:color w:val="000000"/>
                <w:sz w:val="15"/>
              </w:rPr>
              <w:t>01/09/2019</w:t>
            </w:r>
          </w:p>
          <w:bookmarkEnd w:id="3770"/>
        </w:tc>
        <w:tc>
          <w:tcPr>
            <w:tcW w:w="1361" w:type="dxa"/>
            <w:tcBorders>
              <w:top w:val="outset" w:color="000000" w:sz="8"/>
              <w:left w:val="outset" w:color="000000" w:sz="8"/>
              <w:bottom w:val="outset" w:color="000000" w:sz="8"/>
              <w:right w:val="outset" w:color="000000" w:sz="8"/>
            </w:tcBorders>
            <w:vAlign w:val="center"/>
          </w:tcPr>
          <w:bookmarkStart w:name="5577" w:id="3771"/>
          <w:p>
            <w:pPr>
              <w:spacing w:after="0"/>
              <w:ind w:left="0"/>
              <w:jc w:val="center"/>
            </w:pPr>
            <w:r>
              <w:rPr>
                <w:rFonts w:ascii="Arial"/>
                <w:b w:val="false"/>
                <w:i w:val="false"/>
                <w:color w:val="000000"/>
                <w:sz w:val="15"/>
              </w:rPr>
              <w:t>30/11/2019</w:t>
            </w:r>
          </w:p>
          <w:bookmarkEnd w:id="3771"/>
        </w:tc>
        <w:tc>
          <w:tcPr>
            <w:tcW w:w="967" w:type="dxa"/>
            <w:tcBorders>
              <w:top w:val="outset" w:color="000000" w:sz="8"/>
              <w:left w:val="outset" w:color="000000" w:sz="8"/>
              <w:bottom w:val="outset" w:color="000000" w:sz="8"/>
              <w:right w:val="outset" w:color="000000" w:sz="8"/>
            </w:tcBorders>
            <w:vAlign w:val="center"/>
          </w:tcPr>
          <w:bookmarkStart w:name="5578" w:id="3772"/>
          <w:p>
            <w:pPr>
              <w:spacing w:after="0"/>
              <w:ind w:left="0"/>
              <w:jc w:val="center"/>
            </w:pPr>
          </w:p>
          <w:bookmarkEnd w:id="37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79" w:id="3773"/>
          <w:p>
            <w:pPr>
              <w:spacing w:after="0"/>
              <w:ind w:left="0"/>
              <w:jc w:val="left"/>
            </w:pPr>
            <w:r>
              <w:rPr>
                <w:rFonts w:ascii="Arial"/>
                <w:b w:val="false"/>
                <w:i w:val="false"/>
                <w:color w:val="000000"/>
                <w:sz w:val="15"/>
              </w:rPr>
              <w:t>ascorbic acid, a-tocopherol, b-carotene, bilberry extract dry, riboflavin, rutin, selenium, lutein, zeaxanthin, zinc</w:t>
            </w:r>
          </w:p>
          <w:bookmarkEnd w:id="3773"/>
        </w:tc>
        <w:tc>
          <w:tcPr>
            <w:tcW w:w="1152" w:type="dxa"/>
            <w:tcBorders>
              <w:top w:val="outset" w:color="000000" w:sz="8"/>
              <w:left w:val="outset" w:color="000000" w:sz="8"/>
              <w:bottom w:val="outset" w:color="000000" w:sz="8"/>
              <w:right w:val="outset" w:color="000000" w:sz="8"/>
            </w:tcBorders>
            <w:vAlign w:val="center"/>
          </w:tcPr>
          <w:bookmarkStart w:name="5580" w:id="3774"/>
          <w:p>
            <w:pPr>
              <w:spacing w:after="0"/>
              <w:ind w:left="0"/>
              <w:jc w:val="center"/>
            </w:pPr>
            <w:r>
              <w:rPr>
                <w:rFonts w:ascii="Arial"/>
                <w:b w:val="false"/>
                <w:i w:val="false"/>
                <w:color w:val="000000"/>
                <w:sz w:val="15"/>
              </w:rPr>
              <w:t>13 років</w:t>
            </w:r>
          </w:p>
          <w:bookmarkEnd w:id="3774"/>
        </w:tc>
        <w:tc>
          <w:tcPr>
            <w:tcW w:w="1361" w:type="dxa"/>
            <w:tcBorders>
              <w:top w:val="outset" w:color="000000" w:sz="8"/>
              <w:left w:val="outset" w:color="000000" w:sz="8"/>
              <w:bottom w:val="outset" w:color="000000" w:sz="8"/>
              <w:right w:val="outset" w:color="000000" w:sz="8"/>
            </w:tcBorders>
            <w:vAlign w:val="center"/>
          </w:tcPr>
          <w:bookmarkStart w:name="5581" w:id="3775"/>
          <w:p>
            <w:pPr>
              <w:spacing w:after="0"/>
              <w:ind w:left="0"/>
              <w:jc w:val="center"/>
            </w:pPr>
            <w:r>
              <w:rPr>
                <w:rFonts w:ascii="Arial"/>
                <w:b w:val="false"/>
                <w:i w:val="false"/>
                <w:color w:val="000000"/>
                <w:sz w:val="15"/>
              </w:rPr>
              <w:t>01/09/2019</w:t>
            </w:r>
          </w:p>
          <w:bookmarkEnd w:id="3775"/>
        </w:tc>
        <w:tc>
          <w:tcPr>
            <w:tcW w:w="1361" w:type="dxa"/>
            <w:tcBorders>
              <w:top w:val="outset" w:color="000000" w:sz="8"/>
              <w:left w:val="outset" w:color="000000" w:sz="8"/>
              <w:bottom w:val="outset" w:color="000000" w:sz="8"/>
              <w:right w:val="outset" w:color="000000" w:sz="8"/>
            </w:tcBorders>
            <w:vAlign w:val="center"/>
          </w:tcPr>
          <w:bookmarkStart w:name="5582" w:id="3776"/>
          <w:p>
            <w:pPr>
              <w:spacing w:after="0"/>
              <w:ind w:left="0"/>
              <w:jc w:val="center"/>
            </w:pPr>
            <w:r>
              <w:rPr>
                <w:rFonts w:ascii="Arial"/>
                <w:b w:val="false"/>
                <w:i w:val="false"/>
                <w:color w:val="000000"/>
                <w:sz w:val="15"/>
              </w:rPr>
              <w:t>30/11/2019</w:t>
            </w:r>
          </w:p>
          <w:bookmarkEnd w:id="3776"/>
        </w:tc>
        <w:tc>
          <w:tcPr>
            <w:tcW w:w="967" w:type="dxa"/>
            <w:tcBorders>
              <w:top w:val="outset" w:color="000000" w:sz="8"/>
              <w:left w:val="outset" w:color="000000" w:sz="8"/>
              <w:bottom w:val="outset" w:color="000000" w:sz="8"/>
              <w:right w:val="outset" w:color="000000" w:sz="8"/>
            </w:tcBorders>
            <w:vAlign w:val="center"/>
          </w:tcPr>
          <w:bookmarkStart w:name="5583" w:id="3777"/>
          <w:p>
            <w:pPr>
              <w:spacing w:after="0"/>
              <w:ind w:left="0"/>
              <w:jc w:val="center"/>
            </w:pPr>
          </w:p>
          <w:bookmarkEnd w:id="37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84" w:id="3778"/>
          <w:p>
            <w:pPr>
              <w:spacing w:after="0"/>
              <w:ind w:left="0"/>
              <w:jc w:val="left"/>
            </w:pPr>
            <w:r>
              <w:rPr>
                <w:rFonts w:ascii="Arial"/>
                <w:b w:val="false"/>
                <w:i w:val="false"/>
                <w:color w:val="000000"/>
                <w:sz w:val="15"/>
              </w:rPr>
              <w:t>ascorbic acid, a-tocopherol, b-carotene, copper, lutein, zeaxanthin, zinc</w:t>
            </w:r>
          </w:p>
          <w:bookmarkEnd w:id="3778"/>
        </w:tc>
        <w:tc>
          <w:tcPr>
            <w:tcW w:w="1152" w:type="dxa"/>
            <w:tcBorders>
              <w:top w:val="outset" w:color="000000" w:sz="8"/>
              <w:left w:val="outset" w:color="000000" w:sz="8"/>
              <w:bottom w:val="outset" w:color="000000" w:sz="8"/>
              <w:right w:val="outset" w:color="000000" w:sz="8"/>
            </w:tcBorders>
            <w:vAlign w:val="center"/>
          </w:tcPr>
          <w:bookmarkStart w:name="5585" w:id="3779"/>
          <w:p>
            <w:pPr>
              <w:spacing w:after="0"/>
              <w:ind w:left="0"/>
              <w:jc w:val="center"/>
            </w:pPr>
            <w:r>
              <w:rPr>
                <w:rFonts w:ascii="Arial"/>
                <w:b w:val="false"/>
                <w:i w:val="false"/>
                <w:color w:val="000000"/>
                <w:sz w:val="15"/>
              </w:rPr>
              <w:t>13 років</w:t>
            </w:r>
          </w:p>
          <w:bookmarkEnd w:id="3779"/>
        </w:tc>
        <w:tc>
          <w:tcPr>
            <w:tcW w:w="1361" w:type="dxa"/>
            <w:tcBorders>
              <w:top w:val="outset" w:color="000000" w:sz="8"/>
              <w:left w:val="outset" w:color="000000" w:sz="8"/>
              <w:bottom w:val="outset" w:color="000000" w:sz="8"/>
              <w:right w:val="outset" w:color="000000" w:sz="8"/>
            </w:tcBorders>
            <w:vAlign w:val="center"/>
          </w:tcPr>
          <w:bookmarkStart w:name="5586" w:id="3780"/>
          <w:p>
            <w:pPr>
              <w:spacing w:after="0"/>
              <w:ind w:left="0"/>
              <w:jc w:val="center"/>
            </w:pPr>
            <w:r>
              <w:rPr>
                <w:rFonts w:ascii="Arial"/>
                <w:b w:val="false"/>
                <w:i w:val="false"/>
                <w:color w:val="000000"/>
                <w:sz w:val="15"/>
              </w:rPr>
              <w:t>01/10/2019</w:t>
            </w:r>
          </w:p>
          <w:bookmarkEnd w:id="3780"/>
        </w:tc>
        <w:tc>
          <w:tcPr>
            <w:tcW w:w="1361" w:type="dxa"/>
            <w:tcBorders>
              <w:top w:val="outset" w:color="000000" w:sz="8"/>
              <w:left w:val="outset" w:color="000000" w:sz="8"/>
              <w:bottom w:val="outset" w:color="000000" w:sz="8"/>
              <w:right w:val="outset" w:color="000000" w:sz="8"/>
            </w:tcBorders>
            <w:vAlign w:val="center"/>
          </w:tcPr>
          <w:bookmarkStart w:name="5587" w:id="3781"/>
          <w:p>
            <w:pPr>
              <w:spacing w:after="0"/>
              <w:ind w:left="0"/>
              <w:jc w:val="center"/>
            </w:pPr>
            <w:r>
              <w:rPr>
                <w:rFonts w:ascii="Arial"/>
                <w:b w:val="false"/>
                <w:i w:val="false"/>
                <w:color w:val="000000"/>
                <w:sz w:val="15"/>
              </w:rPr>
              <w:t>30/12/2019</w:t>
            </w:r>
          </w:p>
          <w:bookmarkEnd w:id="3781"/>
        </w:tc>
        <w:tc>
          <w:tcPr>
            <w:tcW w:w="967" w:type="dxa"/>
            <w:tcBorders>
              <w:top w:val="outset" w:color="000000" w:sz="8"/>
              <w:left w:val="outset" w:color="000000" w:sz="8"/>
              <w:bottom w:val="outset" w:color="000000" w:sz="8"/>
              <w:right w:val="outset" w:color="000000" w:sz="8"/>
            </w:tcBorders>
            <w:vAlign w:val="center"/>
          </w:tcPr>
          <w:bookmarkStart w:name="5588" w:id="3782"/>
          <w:p>
            <w:pPr>
              <w:spacing w:after="0"/>
              <w:ind w:left="0"/>
              <w:jc w:val="center"/>
            </w:pPr>
          </w:p>
          <w:bookmarkEnd w:id="37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89" w:id="3783"/>
          <w:p>
            <w:pPr>
              <w:spacing w:after="0"/>
              <w:ind w:left="0"/>
              <w:jc w:val="left"/>
            </w:pPr>
            <w:r>
              <w:rPr>
                <w:rFonts w:ascii="Arial"/>
                <w:b w:val="false"/>
                <w:i w:val="false"/>
                <w:color w:val="000000"/>
                <w:sz w:val="15"/>
              </w:rPr>
              <w:t>ascorbic acid, a-tocopherol, biotin, calcium, cholecalciferol, chromium, copper, cyanocobalamin, folic acid, ginkgo biloba, iodine, iron, lutein, manganese, magnesium, molybdenum, nickel, nicotinamide, pantothenic acid, phosphorus, phytomenadione, potassium, pyridoxine, retinol, riboflavin, selenium, thiamine, tin, vanadium, zinc</w:t>
            </w:r>
          </w:p>
          <w:bookmarkEnd w:id="3783"/>
        </w:tc>
        <w:tc>
          <w:tcPr>
            <w:tcW w:w="1152" w:type="dxa"/>
            <w:tcBorders>
              <w:top w:val="outset" w:color="000000" w:sz="8"/>
              <w:left w:val="outset" w:color="000000" w:sz="8"/>
              <w:bottom w:val="outset" w:color="000000" w:sz="8"/>
              <w:right w:val="outset" w:color="000000" w:sz="8"/>
            </w:tcBorders>
            <w:vAlign w:val="center"/>
          </w:tcPr>
          <w:bookmarkStart w:name="5590" w:id="3784"/>
          <w:p>
            <w:pPr>
              <w:spacing w:after="0"/>
              <w:ind w:left="0"/>
              <w:jc w:val="center"/>
            </w:pPr>
            <w:r>
              <w:rPr>
                <w:rFonts w:ascii="Arial"/>
                <w:b w:val="false"/>
                <w:i w:val="false"/>
                <w:color w:val="000000"/>
                <w:sz w:val="15"/>
              </w:rPr>
              <w:t>13 років</w:t>
            </w:r>
          </w:p>
          <w:bookmarkEnd w:id="3784"/>
        </w:tc>
        <w:tc>
          <w:tcPr>
            <w:tcW w:w="1361" w:type="dxa"/>
            <w:tcBorders>
              <w:top w:val="outset" w:color="000000" w:sz="8"/>
              <w:left w:val="outset" w:color="000000" w:sz="8"/>
              <w:bottom w:val="outset" w:color="000000" w:sz="8"/>
              <w:right w:val="outset" w:color="000000" w:sz="8"/>
            </w:tcBorders>
            <w:vAlign w:val="center"/>
          </w:tcPr>
          <w:bookmarkStart w:name="5591" w:id="3785"/>
          <w:p>
            <w:pPr>
              <w:spacing w:after="0"/>
              <w:ind w:left="0"/>
              <w:jc w:val="center"/>
            </w:pPr>
            <w:r>
              <w:rPr>
                <w:rFonts w:ascii="Arial"/>
                <w:b w:val="false"/>
                <w:i w:val="false"/>
                <w:color w:val="000000"/>
                <w:sz w:val="15"/>
              </w:rPr>
              <w:t>01/10/2019</w:t>
            </w:r>
          </w:p>
          <w:bookmarkEnd w:id="3785"/>
        </w:tc>
        <w:tc>
          <w:tcPr>
            <w:tcW w:w="1361" w:type="dxa"/>
            <w:tcBorders>
              <w:top w:val="outset" w:color="000000" w:sz="8"/>
              <w:left w:val="outset" w:color="000000" w:sz="8"/>
              <w:bottom w:val="outset" w:color="000000" w:sz="8"/>
              <w:right w:val="outset" w:color="000000" w:sz="8"/>
            </w:tcBorders>
            <w:vAlign w:val="center"/>
          </w:tcPr>
          <w:bookmarkStart w:name="5592" w:id="3786"/>
          <w:p>
            <w:pPr>
              <w:spacing w:after="0"/>
              <w:ind w:left="0"/>
              <w:jc w:val="center"/>
            </w:pPr>
            <w:r>
              <w:rPr>
                <w:rFonts w:ascii="Arial"/>
                <w:b w:val="false"/>
                <w:i w:val="false"/>
                <w:color w:val="000000"/>
                <w:sz w:val="15"/>
              </w:rPr>
              <w:t>30/12/2019</w:t>
            </w:r>
          </w:p>
          <w:bookmarkEnd w:id="3786"/>
        </w:tc>
        <w:tc>
          <w:tcPr>
            <w:tcW w:w="967" w:type="dxa"/>
            <w:tcBorders>
              <w:top w:val="outset" w:color="000000" w:sz="8"/>
              <w:left w:val="outset" w:color="000000" w:sz="8"/>
              <w:bottom w:val="outset" w:color="000000" w:sz="8"/>
              <w:right w:val="outset" w:color="000000" w:sz="8"/>
            </w:tcBorders>
            <w:vAlign w:val="center"/>
          </w:tcPr>
          <w:bookmarkStart w:name="5593" w:id="3787"/>
          <w:p>
            <w:pPr>
              <w:spacing w:after="0"/>
              <w:ind w:left="0"/>
              <w:jc w:val="center"/>
            </w:pPr>
          </w:p>
          <w:bookmarkEnd w:id="37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94" w:id="3788"/>
          <w:p>
            <w:pPr>
              <w:spacing w:after="0"/>
              <w:ind w:left="0"/>
              <w:jc w:val="left"/>
            </w:pPr>
            <w:r>
              <w:rPr>
                <w:rFonts w:ascii="Arial"/>
                <w:b w:val="false"/>
                <w:i w:val="false"/>
                <w:color w:val="000000"/>
                <w:sz w:val="15"/>
              </w:rPr>
              <w:t>ascorbic acid, a-tocopherol, b-sitosterol, cholecalciferol, chromium, cyanocobalamin, fish oil, folic acid, nicotinamide, oat bran, pantothenic acid, plantago, pyridoxine, retinol, riboflavin, selenium, soy lecithin, thiamine, zinc</w:t>
            </w:r>
          </w:p>
          <w:bookmarkEnd w:id="3788"/>
        </w:tc>
        <w:tc>
          <w:tcPr>
            <w:tcW w:w="1152" w:type="dxa"/>
            <w:tcBorders>
              <w:top w:val="outset" w:color="000000" w:sz="8"/>
              <w:left w:val="outset" w:color="000000" w:sz="8"/>
              <w:bottom w:val="outset" w:color="000000" w:sz="8"/>
              <w:right w:val="outset" w:color="000000" w:sz="8"/>
            </w:tcBorders>
            <w:vAlign w:val="center"/>
          </w:tcPr>
          <w:bookmarkStart w:name="5595" w:id="3789"/>
          <w:p>
            <w:pPr>
              <w:spacing w:after="0"/>
              <w:ind w:left="0"/>
              <w:jc w:val="center"/>
            </w:pPr>
            <w:r>
              <w:rPr>
                <w:rFonts w:ascii="Arial"/>
                <w:b w:val="false"/>
                <w:i w:val="false"/>
                <w:color w:val="000000"/>
                <w:sz w:val="15"/>
              </w:rPr>
              <w:t>13 років</w:t>
            </w:r>
          </w:p>
          <w:bookmarkEnd w:id="3789"/>
        </w:tc>
        <w:tc>
          <w:tcPr>
            <w:tcW w:w="1361" w:type="dxa"/>
            <w:tcBorders>
              <w:top w:val="outset" w:color="000000" w:sz="8"/>
              <w:left w:val="outset" w:color="000000" w:sz="8"/>
              <w:bottom w:val="outset" w:color="000000" w:sz="8"/>
              <w:right w:val="outset" w:color="000000" w:sz="8"/>
            </w:tcBorders>
            <w:vAlign w:val="center"/>
          </w:tcPr>
          <w:bookmarkStart w:name="5596" w:id="3790"/>
          <w:p>
            <w:pPr>
              <w:spacing w:after="0"/>
              <w:ind w:left="0"/>
              <w:jc w:val="center"/>
            </w:pPr>
            <w:r>
              <w:rPr>
                <w:rFonts w:ascii="Arial"/>
                <w:b w:val="false"/>
                <w:i w:val="false"/>
                <w:color w:val="000000"/>
                <w:sz w:val="15"/>
              </w:rPr>
              <w:t>01/10/2019</w:t>
            </w:r>
          </w:p>
          <w:bookmarkEnd w:id="3790"/>
        </w:tc>
        <w:tc>
          <w:tcPr>
            <w:tcW w:w="1361" w:type="dxa"/>
            <w:tcBorders>
              <w:top w:val="outset" w:color="000000" w:sz="8"/>
              <w:left w:val="outset" w:color="000000" w:sz="8"/>
              <w:bottom w:val="outset" w:color="000000" w:sz="8"/>
              <w:right w:val="outset" w:color="000000" w:sz="8"/>
            </w:tcBorders>
            <w:vAlign w:val="center"/>
          </w:tcPr>
          <w:bookmarkStart w:name="5597" w:id="3791"/>
          <w:p>
            <w:pPr>
              <w:spacing w:after="0"/>
              <w:ind w:left="0"/>
              <w:jc w:val="center"/>
            </w:pPr>
            <w:r>
              <w:rPr>
                <w:rFonts w:ascii="Arial"/>
                <w:b w:val="false"/>
                <w:i w:val="false"/>
                <w:color w:val="000000"/>
                <w:sz w:val="15"/>
              </w:rPr>
              <w:t>30/12/2019</w:t>
            </w:r>
          </w:p>
          <w:bookmarkEnd w:id="3791"/>
        </w:tc>
        <w:tc>
          <w:tcPr>
            <w:tcW w:w="967" w:type="dxa"/>
            <w:tcBorders>
              <w:top w:val="outset" w:color="000000" w:sz="8"/>
              <w:left w:val="outset" w:color="000000" w:sz="8"/>
              <w:bottom w:val="outset" w:color="000000" w:sz="8"/>
              <w:right w:val="outset" w:color="000000" w:sz="8"/>
            </w:tcBorders>
            <w:vAlign w:val="center"/>
          </w:tcPr>
          <w:bookmarkStart w:name="5598" w:id="3792"/>
          <w:p>
            <w:pPr>
              <w:spacing w:after="0"/>
              <w:ind w:left="0"/>
              <w:jc w:val="center"/>
            </w:pPr>
          </w:p>
          <w:bookmarkEnd w:id="37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599" w:id="3793"/>
          <w:p>
            <w:pPr>
              <w:spacing w:after="0"/>
              <w:ind w:left="0"/>
              <w:jc w:val="left"/>
            </w:pPr>
            <w:r>
              <w:rPr>
                <w:rFonts w:ascii="Arial"/>
                <w:b w:val="false"/>
                <w:i w:val="false"/>
                <w:color w:val="000000"/>
                <w:sz w:val="15"/>
              </w:rPr>
              <w:t>ascorbic acid, a-tocopherol, b-carotene, biotin, boron, calcium, chlorine, cholecalciferol, chromium, copper, cyanocobalamin, folic acid, ginzenozid, iodine, iron, manganese, magnesium, molybdenum, nickel, nicotinamide, panax ginseng, pantothenic acid, phosphorus, phytonadione, potassium, pyridoxine, retinol, riboflavin, selenium, silicon, thiamine, tin, vanadium, zinc</w:t>
            </w:r>
          </w:p>
          <w:bookmarkEnd w:id="3793"/>
        </w:tc>
        <w:tc>
          <w:tcPr>
            <w:tcW w:w="1152" w:type="dxa"/>
            <w:tcBorders>
              <w:top w:val="outset" w:color="000000" w:sz="8"/>
              <w:left w:val="outset" w:color="000000" w:sz="8"/>
              <w:bottom w:val="outset" w:color="000000" w:sz="8"/>
              <w:right w:val="outset" w:color="000000" w:sz="8"/>
            </w:tcBorders>
            <w:vAlign w:val="center"/>
          </w:tcPr>
          <w:bookmarkStart w:name="5600" w:id="3794"/>
          <w:p>
            <w:pPr>
              <w:spacing w:after="0"/>
              <w:ind w:left="0"/>
              <w:jc w:val="center"/>
            </w:pPr>
            <w:r>
              <w:rPr>
                <w:rFonts w:ascii="Arial"/>
                <w:b w:val="false"/>
                <w:i w:val="false"/>
                <w:color w:val="000000"/>
                <w:sz w:val="15"/>
              </w:rPr>
              <w:t>13 років</w:t>
            </w:r>
          </w:p>
          <w:bookmarkEnd w:id="3794"/>
        </w:tc>
        <w:tc>
          <w:tcPr>
            <w:tcW w:w="1361" w:type="dxa"/>
            <w:tcBorders>
              <w:top w:val="outset" w:color="000000" w:sz="8"/>
              <w:left w:val="outset" w:color="000000" w:sz="8"/>
              <w:bottom w:val="outset" w:color="000000" w:sz="8"/>
              <w:right w:val="outset" w:color="000000" w:sz="8"/>
            </w:tcBorders>
            <w:vAlign w:val="center"/>
          </w:tcPr>
          <w:bookmarkStart w:name="5601" w:id="3795"/>
          <w:p>
            <w:pPr>
              <w:spacing w:after="0"/>
              <w:ind w:left="0"/>
              <w:jc w:val="center"/>
            </w:pPr>
            <w:r>
              <w:rPr>
                <w:rFonts w:ascii="Arial"/>
                <w:b w:val="false"/>
                <w:i w:val="false"/>
                <w:color w:val="000000"/>
                <w:sz w:val="15"/>
              </w:rPr>
              <w:t>01/10/2019</w:t>
            </w:r>
          </w:p>
          <w:bookmarkEnd w:id="3795"/>
        </w:tc>
        <w:tc>
          <w:tcPr>
            <w:tcW w:w="1361" w:type="dxa"/>
            <w:tcBorders>
              <w:top w:val="outset" w:color="000000" w:sz="8"/>
              <w:left w:val="outset" w:color="000000" w:sz="8"/>
              <w:bottom w:val="outset" w:color="000000" w:sz="8"/>
              <w:right w:val="outset" w:color="000000" w:sz="8"/>
            </w:tcBorders>
            <w:vAlign w:val="center"/>
          </w:tcPr>
          <w:bookmarkStart w:name="5602" w:id="3796"/>
          <w:p>
            <w:pPr>
              <w:spacing w:after="0"/>
              <w:ind w:left="0"/>
              <w:jc w:val="center"/>
            </w:pPr>
            <w:r>
              <w:rPr>
                <w:rFonts w:ascii="Arial"/>
                <w:b w:val="false"/>
                <w:i w:val="false"/>
                <w:color w:val="000000"/>
                <w:sz w:val="15"/>
              </w:rPr>
              <w:t>30/12/2019</w:t>
            </w:r>
          </w:p>
          <w:bookmarkEnd w:id="3796"/>
        </w:tc>
        <w:tc>
          <w:tcPr>
            <w:tcW w:w="967" w:type="dxa"/>
            <w:tcBorders>
              <w:top w:val="outset" w:color="000000" w:sz="8"/>
              <w:left w:val="outset" w:color="000000" w:sz="8"/>
              <w:bottom w:val="outset" w:color="000000" w:sz="8"/>
              <w:right w:val="outset" w:color="000000" w:sz="8"/>
            </w:tcBorders>
            <w:vAlign w:val="center"/>
          </w:tcPr>
          <w:bookmarkStart w:name="5603" w:id="3797"/>
          <w:p>
            <w:pPr>
              <w:spacing w:after="0"/>
              <w:ind w:left="0"/>
              <w:jc w:val="center"/>
            </w:pPr>
          </w:p>
          <w:bookmarkEnd w:id="37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04" w:id="3798"/>
          <w:p>
            <w:pPr>
              <w:spacing w:after="0"/>
              <w:ind w:left="0"/>
              <w:jc w:val="left"/>
            </w:pPr>
            <w:r>
              <w:rPr>
                <w:rFonts w:ascii="Arial"/>
                <w:b w:val="false"/>
                <w:i w:val="false"/>
                <w:color w:val="000000"/>
                <w:sz w:val="15"/>
              </w:rPr>
              <w:t>ascorbic acid, a-tocopherol, betacarotene, biotin, cholecalciferol, cyanocobalamin, calcium pantothenate, ferrous fumarate, l-cystine, nicotinamide, retinol, riboflavin, pyridoxine, thiamine, yeast</w:t>
            </w:r>
          </w:p>
          <w:bookmarkEnd w:id="3798"/>
        </w:tc>
        <w:tc>
          <w:tcPr>
            <w:tcW w:w="1152" w:type="dxa"/>
            <w:tcBorders>
              <w:top w:val="outset" w:color="000000" w:sz="8"/>
              <w:left w:val="outset" w:color="000000" w:sz="8"/>
              <w:bottom w:val="outset" w:color="000000" w:sz="8"/>
              <w:right w:val="outset" w:color="000000" w:sz="8"/>
            </w:tcBorders>
            <w:vAlign w:val="center"/>
          </w:tcPr>
          <w:bookmarkStart w:name="5605" w:id="3799"/>
          <w:p>
            <w:pPr>
              <w:spacing w:after="0"/>
              <w:ind w:left="0"/>
              <w:jc w:val="center"/>
            </w:pPr>
            <w:r>
              <w:rPr>
                <w:rFonts w:ascii="Arial"/>
                <w:b w:val="false"/>
                <w:i w:val="false"/>
                <w:color w:val="000000"/>
                <w:sz w:val="15"/>
              </w:rPr>
              <w:t>13 років</w:t>
            </w:r>
          </w:p>
          <w:bookmarkEnd w:id="3799"/>
        </w:tc>
        <w:tc>
          <w:tcPr>
            <w:tcW w:w="1361" w:type="dxa"/>
            <w:tcBorders>
              <w:top w:val="outset" w:color="000000" w:sz="8"/>
              <w:left w:val="outset" w:color="000000" w:sz="8"/>
              <w:bottom w:val="outset" w:color="000000" w:sz="8"/>
              <w:right w:val="outset" w:color="000000" w:sz="8"/>
            </w:tcBorders>
            <w:vAlign w:val="center"/>
          </w:tcPr>
          <w:bookmarkStart w:name="5606" w:id="3800"/>
          <w:p>
            <w:pPr>
              <w:spacing w:after="0"/>
              <w:ind w:left="0"/>
              <w:jc w:val="center"/>
            </w:pPr>
            <w:r>
              <w:rPr>
                <w:rFonts w:ascii="Arial"/>
                <w:b w:val="false"/>
                <w:i w:val="false"/>
                <w:color w:val="000000"/>
                <w:sz w:val="15"/>
              </w:rPr>
              <w:t>01/10/2019</w:t>
            </w:r>
          </w:p>
          <w:bookmarkEnd w:id="3800"/>
        </w:tc>
        <w:tc>
          <w:tcPr>
            <w:tcW w:w="1361" w:type="dxa"/>
            <w:tcBorders>
              <w:top w:val="outset" w:color="000000" w:sz="8"/>
              <w:left w:val="outset" w:color="000000" w:sz="8"/>
              <w:bottom w:val="outset" w:color="000000" w:sz="8"/>
              <w:right w:val="outset" w:color="000000" w:sz="8"/>
            </w:tcBorders>
            <w:vAlign w:val="center"/>
          </w:tcPr>
          <w:bookmarkStart w:name="5607" w:id="3801"/>
          <w:p>
            <w:pPr>
              <w:spacing w:after="0"/>
              <w:ind w:left="0"/>
              <w:jc w:val="center"/>
            </w:pPr>
            <w:r>
              <w:rPr>
                <w:rFonts w:ascii="Arial"/>
                <w:b w:val="false"/>
                <w:i w:val="false"/>
                <w:color w:val="000000"/>
                <w:sz w:val="15"/>
              </w:rPr>
              <w:t>30/12/2019</w:t>
            </w:r>
          </w:p>
          <w:bookmarkEnd w:id="3801"/>
        </w:tc>
        <w:tc>
          <w:tcPr>
            <w:tcW w:w="967" w:type="dxa"/>
            <w:tcBorders>
              <w:top w:val="outset" w:color="000000" w:sz="8"/>
              <w:left w:val="outset" w:color="000000" w:sz="8"/>
              <w:bottom w:val="outset" w:color="000000" w:sz="8"/>
              <w:right w:val="outset" w:color="000000" w:sz="8"/>
            </w:tcBorders>
            <w:vAlign w:val="center"/>
          </w:tcPr>
          <w:bookmarkStart w:name="5608" w:id="3802"/>
          <w:p>
            <w:pPr>
              <w:spacing w:after="0"/>
              <w:ind w:left="0"/>
              <w:jc w:val="center"/>
            </w:pPr>
          </w:p>
          <w:bookmarkEnd w:id="38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09" w:id="3803"/>
          <w:p>
            <w:pPr>
              <w:spacing w:after="0"/>
              <w:ind w:left="0"/>
              <w:jc w:val="left"/>
            </w:pPr>
            <w:r>
              <w:rPr>
                <w:rFonts w:ascii="Arial"/>
                <w:b w:val="false"/>
                <w:i w:val="false"/>
                <w:color w:val="000000"/>
                <w:sz w:val="15"/>
              </w:rPr>
              <w:t>ascorbic acid, a-tocopherol, betacarotene, copper, lutein, zeaxanthin, zinc</w:t>
            </w:r>
          </w:p>
          <w:bookmarkEnd w:id="3803"/>
        </w:tc>
        <w:tc>
          <w:tcPr>
            <w:tcW w:w="1152" w:type="dxa"/>
            <w:tcBorders>
              <w:top w:val="outset" w:color="000000" w:sz="8"/>
              <w:left w:val="outset" w:color="000000" w:sz="8"/>
              <w:bottom w:val="outset" w:color="000000" w:sz="8"/>
              <w:right w:val="outset" w:color="000000" w:sz="8"/>
            </w:tcBorders>
            <w:vAlign w:val="center"/>
          </w:tcPr>
          <w:bookmarkStart w:name="5610" w:id="3804"/>
          <w:p>
            <w:pPr>
              <w:spacing w:after="0"/>
              <w:ind w:left="0"/>
              <w:jc w:val="center"/>
            </w:pPr>
            <w:r>
              <w:rPr>
                <w:rFonts w:ascii="Arial"/>
                <w:b w:val="false"/>
                <w:i w:val="false"/>
                <w:color w:val="000000"/>
                <w:sz w:val="15"/>
              </w:rPr>
              <w:t>13 років</w:t>
            </w:r>
          </w:p>
          <w:bookmarkEnd w:id="3804"/>
        </w:tc>
        <w:tc>
          <w:tcPr>
            <w:tcW w:w="1361" w:type="dxa"/>
            <w:tcBorders>
              <w:top w:val="outset" w:color="000000" w:sz="8"/>
              <w:left w:val="outset" w:color="000000" w:sz="8"/>
              <w:bottom w:val="outset" w:color="000000" w:sz="8"/>
              <w:right w:val="outset" w:color="000000" w:sz="8"/>
            </w:tcBorders>
            <w:vAlign w:val="center"/>
          </w:tcPr>
          <w:bookmarkStart w:name="5611" w:id="3805"/>
          <w:p>
            <w:pPr>
              <w:spacing w:after="0"/>
              <w:ind w:left="0"/>
              <w:jc w:val="center"/>
            </w:pPr>
            <w:r>
              <w:rPr>
                <w:rFonts w:ascii="Arial"/>
                <w:b w:val="false"/>
                <w:i w:val="false"/>
                <w:color w:val="000000"/>
                <w:sz w:val="15"/>
              </w:rPr>
              <w:t>01/10/2019</w:t>
            </w:r>
          </w:p>
          <w:bookmarkEnd w:id="3805"/>
        </w:tc>
        <w:tc>
          <w:tcPr>
            <w:tcW w:w="1361" w:type="dxa"/>
            <w:tcBorders>
              <w:top w:val="outset" w:color="000000" w:sz="8"/>
              <w:left w:val="outset" w:color="000000" w:sz="8"/>
              <w:bottom w:val="outset" w:color="000000" w:sz="8"/>
              <w:right w:val="outset" w:color="000000" w:sz="8"/>
            </w:tcBorders>
            <w:vAlign w:val="center"/>
          </w:tcPr>
          <w:bookmarkStart w:name="5612" w:id="3806"/>
          <w:p>
            <w:pPr>
              <w:spacing w:after="0"/>
              <w:ind w:left="0"/>
              <w:jc w:val="center"/>
            </w:pPr>
            <w:r>
              <w:rPr>
                <w:rFonts w:ascii="Arial"/>
                <w:b w:val="false"/>
                <w:i w:val="false"/>
                <w:color w:val="000000"/>
                <w:sz w:val="15"/>
              </w:rPr>
              <w:t>30/12/2019</w:t>
            </w:r>
          </w:p>
          <w:bookmarkEnd w:id="3806"/>
        </w:tc>
        <w:tc>
          <w:tcPr>
            <w:tcW w:w="967" w:type="dxa"/>
            <w:tcBorders>
              <w:top w:val="outset" w:color="000000" w:sz="8"/>
              <w:left w:val="outset" w:color="000000" w:sz="8"/>
              <w:bottom w:val="outset" w:color="000000" w:sz="8"/>
              <w:right w:val="outset" w:color="000000" w:sz="8"/>
            </w:tcBorders>
            <w:vAlign w:val="center"/>
          </w:tcPr>
          <w:bookmarkStart w:name="5613" w:id="3807"/>
          <w:p>
            <w:pPr>
              <w:spacing w:after="0"/>
              <w:ind w:left="0"/>
              <w:jc w:val="center"/>
            </w:pPr>
          </w:p>
          <w:bookmarkEnd w:id="38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14" w:id="3808"/>
          <w:p>
            <w:pPr>
              <w:spacing w:after="0"/>
              <w:ind w:left="0"/>
              <w:jc w:val="left"/>
            </w:pPr>
            <w:r>
              <w:rPr>
                <w:rFonts w:ascii="Arial"/>
                <w:b w:val="false"/>
                <w:i w:val="false"/>
                <w:color w:val="000000"/>
                <w:sz w:val="15"/>
              </w:rPr>
              <w:t>ascorbic acid, a-tocopherol, betacarotine, calcium, cholecalciferol, copper, cyanocobalamin, folic acid, iron, manganese, magnesium, nicotinamide, panax, pantothenic acid, pyridoxine, riboflavin, selenium, thiamine, zinc</w:t>
            </w:r>
          </w:p>
          <w:bookmarkEnd w:id="3808"/>
        </w:tc>
        <w:tc>
          <w:tcPr>
            <w:tcW w:w="1152" w:type="dxa"/>
            <w:tcBorders>
              <w:top w:val="outset" w:color="000000" w:sz="8"/>
              <w:left w:val="outset" w:color="000000" w:sz="8"/>
              <w:bottom w:val="outset" w:color="000000" w:sz="8"/>
              <w:right w:val="outset" w:color="000000" w:sz="8"/>
            </w:tcBorders>
            <w:vAlign w:val="center"/>
          </w:tcPr>
          <w:bookmarkStart w:name="5615" w:id="3809"/>
          <w:p>
            <w:pPr>
              <w:spacing w:after="0"/>
              <w:ind w:left="0"/>
              <w:jc w:val="center"/>
            </w:pPr>
            <w:r>
              <w:rPr>
                <w:rFonts w:ascii="Arial"/>
                <w:b w:val="false"/>
                <w:i w:val="false"/>
                <w:color w:val="000000"/>
                <w:sz w:val="15"/>
              </w:rPr>
              <w:t>13 років</w:t>
            </w:r>
          </w:p>
          <w:bookmarkEnd w:id="3809"/>
        </w:tc>
        <w:tc>
          <w:tcPr>
            <w:tcW w:w="1361" w:type="dxa"/>
            <w:tcBorders>
              <w:top w:val="outset" w:color="000000" w:sz="8"/>
              <w:left w:val="outset" w:color="000000" w:sz="8"/>
              <w:bottom w:val="outset" w:color="000000" w:sz="8"/>
              <w:right w:val="outset" w:color="000000" w:sz="8"/>
            </w:tcBorders>
            <w:vAlign w:val="center"/>
          </w:tcPr>
          <w:bookmarkStart w:name="5616" w:id="3810"/>
          <w:p>
            <w:pPr>
              <w:spacing w:after="0"/>
              <w:ind w:left="0"/>
              <w:jc w:val="center"/>
            </w:pPr>
            <w:r>
              <w:rPr>
                <w:rFonts w:ascii="Arial"/>
                <w:b w:val="false"/>
                <w:i w:val="false"/>
                <w:color w:val="000000"/>
                <w:sz w:val="15"/>
              </w:rPr>
              <w:t>01/10/2019</w:t>
            </w:r>
          </w:p>
          <w:bookmarkEnd w:id="3810"/>
        </w:tc>
        <w:tc>
          <w:tcPr>
            <w:tcW w:w="1361" w:type="dxa"/>
            <w:tcBorders>
              <w:top w:val="outset" w:color="000000" w:sz="8"/>
              <w:left w:val="outset" w:color="000000" w:sz="8"/>
              <w:bottom w:val="outset" w:color="000000" w:sz="8"/>
              <w:right w:val="outset" w:color="000000" w:sz="8"/>
            </w:tcBorders>
            <w:vAlign w:val="center"/>
          </w:tcPr>
          <w:bookmarkStart w:name="5617" w:id="3811"/>
          <w:p>
            <w:pPr>
              <w:spacing w:after="0"/>
              <w:ind w:left="0"/>
              <w:jc w:val="center"/>
            </w:pPr>
            <w:r>
              <w:rPr>
                <w:rFonts w:ascii="Arial"/>
                <w:b w:val="false"/>
                <w:i w:val="false"/>
                <w:color w:val="000000"/>
                <w:sz w:val="15"/>
              </w:rPr>
              <w:t>30/12/2019</w:t>
            </w:r>
          </w:p>
          <w:bookmarkEnd w:id="3811"/>
        </w:tc>
        <w:tc>
          <w:tcPr>
            <w:tcW w:w="967" w:type="dxa"/>
            <w:tcBorders>
              <w:top w:val="outset" w:color="000000" w:sz="8"/>
              <w:left w:val="outset" w:color="000000" w:sz="8"/>
              <w:bottom w:val="outset" w:color="000000" w:sz="8"/>
              <w:right w:val="outset" w:color="000000" w:sz="8"/>
            </w:tcBorders>
            <w:vAlign w:val="center"/>
          </w:tcPr>
          <w:bookmarkStart w:name="5618" w:id="3812"/>
          <w:p>
            <w:pPr>
              <w:spacing w:after="0"/>
              <w:ind w:left="0"/>
              <w:jc w:val="center"/>
            </w:pPr>
          </w:p>
          <w:bookmarkEnd w:id="38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19" w:id="3813"/>
          <w:p>
            <w:pPr>
              <w:spacing w:after="0"/>
              <w:ind w:left="0"/>
              <w:jc w:val="left"/>
            </w:pPr>
            <w:r>
              <w:rPr>
                <w:rFonts w:ascii="Arial"/>
                <w:b w:val="false"/>
                <w:i w:val="false"/>
                <w:color w:val="000000"/>
                <w:sz w:val="15"/>
              </w:rPr>
              <w:t>ascorbic acid, a-tocopherol, bioflavonoids citrus complex, bilberry powder, cyanocobalamin, lutein, nicotinamide, pyridoxine, retinol, riboflavin, royal jelly, selenium, thiamine</w:t>
            </w:r>
          </w:p>
          <w:bookmarkEnd w:id="3813"/>
        </w:tc>
        <w:tc>
          <w:tcPr>
            <w:tcW w:w="1152" w:type="dxa"/>
            <w:tcBorders>
              <w:top w:val="outset" w:color="000000" w:sz="8"/>
              <w:left w:val="outset" w:color="000000" w:sz="8"/>
              <w:bottom w:val="outset" w:color="000000" w:sz="8"/>
              <w:right w:val="outset" w:color="000000" w:sz="8"/>
            </w:tcBorders>
            <w:vAlign w:val="center"/>
          </w:tcPr>
          <w:bookmarkStart w:name="5620" w:id="3814"/>
          <w:p>
            <w:pPr>
              <w:spacing w:after="0"/>
              <w:ind w:left="0"/>
              <w:jc w:val="center"/>
            </w:pPr>
            <w:r>
              <w:rPr>
                <w:rFonts w:ascii="Arial"/>
                <w:b w:val="false"/>
                <w:i w:val="false"/>
                <w:color w:val="000000"/>
                <w:sz w:val="15"/>
              </w:rPr>
              <w:t>13 років</w:t>
            </w:r>
          </w:p>
          <w:bookmarkEnd w:id="3814"/>
        </w:tc>
        <w:tc>
          <w:tcPr>
            <w:tcW w:w="1361" w:type="dxa"/>
            <w:tcBorders>
              <w:top w:val="outset" w:color="000000" w:sz="8"/>
              <w:left w:val="outset" w:color="000000" w:sz="8"/>
              <w:bottom w:val="outset" w:color="000000" w:sz="8"/>
              <w:right w:val="outset" w:color="000000" w:sz="8"/>
            </w:tcBorders>
            <w:vAlign w:val="center"/>
          </w:tcPr>
          <w:bookmarkStart w:name="5621" w:id="3815"/>
          <w:p>
            <w:pPr>
              <w:spacing w:after="0"/>
              <w:ind w:left="0"/>
              <w:jc w:val="center"/>
            </w:pPr>
            <w:r>
              <w:rPr>
                <w:rFonts w:ascii="Arial"/>
                <w:b w:val="false"/>
                <w:i w:val="false"/>
                <w:color w:val="000000"/>
                <w:sz w:val="15"/>
              </w:rPr>
              <w:t>01/10/2019</w:t>
            </w:r>
          </w:p>
          <w:bookmarkEnd w:id="3815"/>
        </w:tc>
        <w:tc>
          <w:tcPr>
            <w:tcW w:w="1361" w:type="dxa"/>
            <w:tcBorders>
              <w:top w:val="outset" w:color="000000" w:sz="8"/>
              <w:left w:val="outset" w:color="000000" w:sz="8"/>
              <w:bottom w:val="outset" w:color="000000" w:sz="8"/>
              <w:right w:val="outset" w:color="000000" w:sz="8"/>
            </w:tcBorders>
            <w:vAlign w:val="center"/>
          </w:tcPr>
          <w:bookmarkStart w:name="5622" w:id="3816"/>
          <w:p>
            <w:pPr>
              <w:spacing w:after="0"/>
              <w:ind w:left="0"/>
              <w:jc w:val="center"/>
            </w:pPr>
            <w:r>
              <w:rPr>
                <w:rFonts w:ascii="Arial"/>
                <w:b w:val="false"/>
                <w:i w:val="false"/>
                <w:color w:val="000000"/>
                <w:sz w:val="15"/>
              </w:rPr>
              <w:t>30/12/2019</w:t>
            </w:r>
          </w:p>
          <w:bookmarkEnd w:id="3816"/>
        </w:tc>
        <w:tc>
          <w:tcPr>
            <w:tcW w:w="967" w:type="dxa"/>
            <w:tcBorders>
              <w:top w:val="outset" w:color="000000" w:sz="8"/>
              <w:left w:val="outset" w:color="000000" w:sz="8"/>
              <w:bottom w:val="outset" w:color="000000" w:sz="8"/>
              <w:right w:val="outset" w:color="000000" w:sz="8"/>
            </w:tcBorders>
            <w:vAlign w:val="center"/>
          </w:tcPr>
          <w:bookmarkStart w:name="5623" w:id="3817"/>
          <w:p>
            <w:pPr>
              <w:spacing w:after="0"/>
              <w:ind w:left="0"/>
              <w:jc w:val="center"/>
            </w:pPr>
          </w:p>
          <w:bookmarkEnd w:id="38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24" w:id="3818"/>
          <w:p>
            <w:pPr>
              <w:spacing w:after="0"/>
              <w:ind w:left="0"/>
              <w:jc w:val="left"/>
            </w:pPr>
            <w:r>
              <w:rPr>
                <w:rFonts w:ascii="Arial"/>
                <w:b w:val="false"/>
                <w:i w:val="false"/>
                <w:color w:val="000000"/>
                <w:sz w:val="15"/>
              </w:rPr>
              <w:t>ascorbic acid, a-tocopherol, biotin, calcium, cholecalciferol, chromium, copper, cyanocobalamin, folic acid, iodine, iron, lutein, manganese, magnesium, molybdenum, nickel, nicotinamide, pantothenic acid, phosphorus, potassium, potassium chloride, pyridoxine, retinol, riboflavin, selenium, silicon, thiamine, tin, vanadium</w:t>
            </w:r>
          </w:p>
          <w:bookmarkEnd w:id="3818"/>
        </w:tc>
        <w:tc>
          <w:tcPr>
            <w:tcW w:w="1152" w:type="dxa"/>
            <w:tcBorders>
              <w:top w:val="outset" w:color="000000" w:sz="8"/>
              <w:left w:val="outset" w:color="000000" w:sz="8"/>
              <w:bottom w:val="outset" w:color="000000" w:sz="8"/>
              <w:right w:val="outset" w:color="000000" w:sz="8"/>
            </w:tcBorders>
            <w:vAlign w:val="center"/>
          </w:tcPr>
          <w:bookmarkStart w:name="5625" w:id="3819"/>
          <w:p>
            <w:pPr>
              <w:spacing w:after="0"/>
              <w:ind w:left="0"/>
              <w:jc w:val="center"/>
            </w:pPr>
            <w:r>
              <w:rPr>
                <w:rFonts w:ascii="Arial"/>
                <w:b w:val="false"/>
                <w:i w:val="false"/>
                <w:color w:val="000000"/>
                <w:sz w:val="15"/>
              </w:rPr>
              <w:t>13 років</w:t>
            </w:r>
          </w:p>
          <w:bookmarkEnd w:id="3819"/>
        </w:tc>
        <w:tc>
          <w:tcPr>
            <w:tcW w:w="1361" w:type="dxa"/>
            <w:tcBorders>
              <w:top w:val="outset" w:color="000000" w:sz="8"/>
              <w:left w:val="outset" w:color="000000" w:sz="8"/>
              <w:bottom w:val="outset" w:color="000000" w:sz="8"/>
              <w:right w:val="outset" w:color="000000" w:sz="8"/>
            </w:tcBorders>
            <w:vAlign w:val="center"/>
          </w:tcPr>
          <w:bookmarkStart w:name="5626" w:id="3820"/>
          <w:p>
            <w:pPr>
              <w:spacing w:after="0"/>
              <w:ind w:left="0"/>
              <w:jc w:val="center"/>
            </w:pPr>
            <w:r>
              <w:rPr>
                <w:rFonts w:ascii="Arial"/>
                <w:b w:val="false"/>
                <w:i w:val="false"/>
                <w:color w:val="000000"/>
                <w:sz w:val="15"/>
              </w:rPr>
              <w:t>01/10/2019</w:t>
            </w:r>
          </w:p>
          <w:bookmarkEnd w:id="3820"/>
        </w:tc>
        <w:tc>
          <w:tcPr>
            <w:tcW w:w="1361" w:type="dxa"/>
            <w:tcBorders>
              <w:top w:val="outset" w:color="000000" w:sz="8"/>
              <w:left w:val="outset" w:color="000000" w:sz="8"/>
              <w:bottom w:val="outset" w:color="000000" w:sz="8"/>
              <w:right w:val="outset" w:color="000000" w:sz="8"/>
            </w:tcBorders>
            <w:vAlign w:val="center"/>
          </w:tcPr>
          <w:bookmarkStart w:name="5627" w:id="3821"/>
          <w:p>
            <w:pPr>
              <w:spacing w:after="0"/>
              <w:ind w:left="0"/>
              <w:jc w:val="center"/>
            </w:pPr>
            <w:r>
              <w:rPr>
                <w:rFonts w:ascii="Arial"/>
                <w:b w:val="false"/>
                <w:i w:val="false"/>
                <w:color w:val="000000"/>
                <w:sz w:val="15"/>
              </w:rPr>
              <w:t>30/12/2019</w:t>
            </w:r>
          </w:p>
          <w:bookmarkEnd w:id="3821"/>
        </w:tc>
        <w:tc>
          <w:tcPr>
            <w:tcW w:w="967" w:type="dxa"/>
            <w:tcBorders>
              <w:top w:val="outset" w:color="000000" w:sz="8"/>
              <w:left w:val="outset" w:color="000000" w:sz="8"/>
              <w:bottom w:val="outset" w:color="000000" w:sz="8"/>
              <w:right w:val="outset" w:color="000000" w:sz="8"/>
            </w:tcBorders>
            <w:vAlign w:val="center"/>
          </w:tcPr>
          <w:bookmarkStart w:name="5628" w:id="3822"/>
          <w:p>
            <w:pPr>
              <w:spacing w:after="0"/>
              <w:ind w:left="0"/>
              <w:jc w:val="center"/>
            </w:pPr>
          </w:p>
          <w:bookmarkEnd w:id="38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29" w:id="3823"/>
          <w:p>
            <w:pPr>
              <w:spacing w:after="0"/>
              <w:ind w:left="0"/>
              <w:jc w:val="left"/>
            </w:pPr>
            <w:r>
              <w:rPr>
                <w:rFonts w:ascii="Arial"/>
                <w:b w:val="false"/>
                <w:i w:val="false"/>
                <w:color w:val="000000"/>
                <w:sz w:val="15"/>
              </w:rPr>
              <w:t>ascorbic acid, a-tocopherol, biotin, calcium pantothenate, colecalciferol, cyanocobalamin, magnesium, manganese, pyridoxine, riboflavin, thiamine, vitamin a, zinc</w:t>
            </w:r>
          </w:p>
          <w:bookmarkEnd w:id="3823"/>
        </w:tc>
        <w:tc>
          <w:tcPr>
            <w:tcW w:w="1152" w:type="dxa"/>
            <w:tcBorders>
              <w:top w:val="outset" w:color="000000" w:sz="8"/>
              <w:left w:val="outset" w:color="000000" w:sz="8"/>
              <w:bottom w:val="outset" w:color="000000" w:sz="8"/>
              <w:right w:val="outset" w:color="000000" w:sz="8"/>
            </w:tcBorders>
            <w:vAlign w:val="center"/>
          </w:tcPr>
          <w:bookmarkStart w:name="5630" w:id="3824"/>
          <w:p>
            <w:pPr>
              <w:spacing w:after="0"/>
              <w:ind w:left="0"/>
              <w:jc w:val="center"/>
            </w:pPr>
            <w:r>
              <w:rPr>
                <w:rFonts w:ascii="Arial"/>
                <w:b w:val="false"/>
                <w:i w:val="false"/>
                <w:color w:val="000000"/>
                <w:sz w:val="15"/>
              </w:rPr>
              <w:t>23 роки</w:t>
            </w:r>
          </w:p>
          <w:bookmarkEnd w:id="3824"/>
        </w:tc>
        <w:tc>
          <w:tcPr>
            <w:tcW w:w="1361" w:type="dxa"/>
            <w:tcBorders>
              <w:top w:val="outset" w:color="000000" w:sz="8"/>
              <w:left w:val="outset" w:color="000000" w:sz="8"/>
              <w:bottom w:val="outset" w:color="000000" w:sz="8"/>
              <w:right w:val="outset" w:color="000000" w:sz="8"/>
            </w:tcBorders>
            <w:vAlign w:val="center"/>
          </w:tcPr>
          <w:bookmarkStart w:name="5631" w:id="3825"/>
          <w:p>
            <w:pPr>
              <w:spacing w:after="0"/>
              <w:ind w:left="0"/>
              <w:jc w:val="center"/>
            </w:pPr>
            <w:r>
              <w:rPr>
                <w:rFonts w:ascii="Arial"/>
                <w:b w:val="false"/>
                <w:i w:val="false"/>
                <w:color w:val="000000"/>
                <w:sz w:val="15"/>
              </w:rPr>
              <w:t>01/01/2035</w:t>
            </w:r>
          </w:p>
          <w:bookmarkEnd w:id="3825"/>
        </w:tc>
        <w:tc>
          <w:tcPr>
            <w:tcW w:w="1361" w:type="dxa"/>
            <w:tcBorders>
              <w:top w:val="outset" w:color="000000" w:sz="8"/>
              <w:left w:val="outset" w:color="000000" w:sz="8"/>
              <w:bottom w:val="outset" w:color="000000" w:sz="8"/>
              <w:right w:val="outset" w:color="000000" w:sz="8"/>
            </w:tcBorders>
            <w:vAlign w:val="center"/>
          </w:tcPr>
          <w:bookmarkStart w:name="5632" w:id="3826"/>
          <w:p>
            <w:pPr>
              <w:spacing w:after="0"/>
              <w:ind w:left="0"/>
              <w:jc w:val="center"/>
            </w:pPr>
            <w:r>
              <w:rPr>
                <w:rFonts w:ascii="Arial"/>
                <w:b w:val="false"/>
                <w:i w:val="false"/>
                <w:color w:val="000000"/>
                <w:sz w:val="15"/>
              </w:rPr>
              <w:t>01/04/2035</w:t>
            </w:r>
          </w:p>
          <w:bookmarkEnd w:id="3826"/>
        </w:tc>
        <w:tc>
          <w:tcPr>
            <w:tcW w:w="967" w:type="dxa"/>
            <w:tcBorders>
              <w:top w:val="outset" w:color="000000" w:sz="8"/>
              <w:left w:val="outset" w:color="000000" w:sz="8"/>
              <w:bottom w:val="outset" w:color="000000" w:sz="8"/>
              <w:right w:val="outset" w:color="000000" w:sz="8"/>
            </w:tcBorders>
            <w:vAlign w:val="center"/>
          </w:tcPr>
          <w:bookmarkStart w:name="5633" w:id="3827"/>
          <w:p>
            <w:pPr>
              <w:spacing w:after="0"/>
              <w:ind w:left="0"/>
              <w:jc w:val="center"/>
            </w:pPr>
          </w:p>
          <w:bookmarkEnd w:id="38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34" w:id="3828"/>
          <w:p>
            <w:pPr>
              <w:spacing w:after="0"/>
              <w:ind w:left="0"/>
              <w:jc w:val="left"/>
            </w:pPr>
            <w:r>
              <w:rPr>
                <w:rFonts w:ascii="Arial"/>
                <w:b w:val="false"/>
                <w:i w:val="false"/>
                <w:color w:val="000000"/>
                <w:sz w:val="15"/>
              </w:rPr>
              <w:t>ascorbic acid, a-tocopherol, calcium pantothenate, cholecalciferol, cyanocobalamin, nicotinamide, pyridoxine, retinol, riboflavin, thiamine nitrate</w:t>
            </w:r>
          </w:p>
          <w:bookmarkEnd w:id="3828"/>
        </w:tc>
        <w:tc>
          <w:tcPr>
            <w:tcW w:w="1152" w:type="dxa"/>
            <w:tcBorders>
              <w:top w:val="outset" w:color="000000" w:sz="8"/>
              <w:left w:val="outset" w:color="000000" w:sz="8"/>
              <w:bottom w:val="outset" w:color="000000" w:sz="8"/>
              <w:right w:val="outset" w:color="000000" w:sz="8"/>
            </w:tcBorders>
            <w:vAlign w:val="center"/>
          </w:tcPr>
          <w:bookmarkStart w:name="5635" w:id="3829"/>
          <w:p>
            <w:pPr>
              <w:spacing w:after="0"/>
              <w:ind w:left="0"/>
              <w:jc w:val="center"/>
            </w:pPr>
            <w:r>
              <w:rPr>
                <w:rFonts w:ascii="Arial"/>
                <w:b w:val="false"/>
                <w:i w:val="false"/>
                <w:color w:val="000000"/>
                <w:sz w:val="15"/>
              </w:rPr>
              <w:t>13 років</w:t>
            </w:r>
          </w:p>
          <w:bookmarkEnd w:id="3829"/>
        </w:tc>
        <w:tc>
          <w:tcPr>
            <w:tcW w:w="1361" w:type="dxa"/>
            <w:tcBorders>
              <w:top w:val="outset" w:color="000000" w:sz="8"/>
              <w:left w:val="outset" w:color="000000" w:sz="8"/>
              <w:bottom w:val="outset" w:color="000000" w:sz="8"/>
              <w:right w:val="outset" w:color="000000" w:sz="8"/>
            </w:tcBorders>
            <w:vAlign w:val="center"/>
          </w:tcPr>
          <w:bookmarkStart w:name="5636" w:id="3830"/>
          <w:p>
            <w:pPr>
              <w:spacing w:after="0"/>
              <w:ind w:left="0"/>
              <w:jc w:val="center"/>
            </w:pPr>
            <w:r>
              <w:rPr>
                <w:rFonts w:ascii="Arial"/>
                <w:b w:val="false"/>
                <w:i w:val="false"/>
                <w:color w:val="000000"/>
                <w:sz w:val="15"/>
              </w:rPr>
              <w:t>01/10/2019</w:t>
            </w:r>
          </w:p>
          <w:bookmarkEnd w:id="3830"/>
        </w:tc>
        <w:tc>
          <w:tcPr>
            <w:tcW w:w="1361" w:type="dxa"/>
            <w:tcBorders>
              <w:top w:val="outset" w:color="000000" w:sz="8"/>
              <w:left w:val="outset" w:color="000000" w:sz="8"/>
              <w:bottom w:val="outset" w:color="000000" w:sz="8"/>
              <w:right w:val="outset" w:color="000000" w:sz="8"/>
            </w:tcBorders>
            <w:vAlign w:val="center"/>
          </w:tcPr>
          <w:bookmarkStart w:name="5637" w:id="3831"/>
          <w:p>
            <w:pPr>
              <w:spacing w:after="0"/>
              <w:ind w:left="0"/>
              <w:jc w:val="center"/>
            </w:pPr>
            <w:r>
              <w:rPr>
                <w:rFonts w:ascii="Arial"/>
                <w:b w:val="false"/>
                <w:i w:val="false"/>
                <w:color w:val="000000"/>
                <w:sz w:val="15"/>
              </w:rPr>
              <w:t>30/12/2019</w:t>
            </w:r>
          </w:p>
          <w:bookmarkEnd w:id="3831"/>
        </w:tc>
        <w:tc>
          <w:tcPr>
            <w:tcW w:w="967" w:type="dxa"/>
            <w:tcBorders>
              <w:top w:val="outset" w:color="000000" w:sz="8"/>
              <w:left w:val="outset" w:color="000000" w:sz="8"/>
              <w:bottom w:val="outset" w:color="000000" w:sz="8"/>
              <w:right w:val="outset" w:color="000000" w:sz="8"/>
            </w:tcBorders>
            <w:vAlign w:val="center"/>
          </w:tcPr>
          <w:bookmarkStart w:name="5638" w:id="3832"/>
          <w:p>
            <w:pPr>
              <w:spacing w:after="0"/>
              <w:ind w:left="0"/>
              <w:jc w:val="center"/>
            </w:pPr>
          </w:p>
          <w:bookmarkEnd w:id="38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39" w:id="3833"/>
          <w:p>
            <w:pPr>
              <w:spacing w:after="0"/>
              <w:ind w:left="0"/>
              <w:jc w:val="left"/>
            </w:pPr>
            <w:r>
              <w:rPr>
                <w:rFonts w:ascii="Arial"/>
                <w:b w:val="false"/>
                <w:i w:val="false"/>
                <w:color w:val="000000"/>
                <w:sz w:val="15"/>
              </w:rPr>
              <w:t>ascorbic acid, a-tocopherol, calcium pantothenate, copper, cyanocobalamin, fitin, folic acid, glutamic acid, methionine, nicotinamide, potassium, pyridoxine hydrochloride, retinol acetate, riboflavin, rutoside, thiamine hydrochloride</w:t>
            </w:r>
          </w:p>
          <w:bookmarkEnd w:id="3833"/>
        </w:tc>
        <w:tc>
          <w:tcPr>
            <w:tcW w:w="1152" w:type="dxa"/>
            <w:tcBorders>
              <w:top w:val="outset" w:color="000000" w:sz="8"/>
              <w:left w:val="outset" w:color="000000" w:sz="8"/>
              <w:bottom w:val="outset" w:color="000000" w:sz="8"/>
              <w:right w:val="outset" w:color="000000" w:sz="8"/>
            </w:tcBorders>
            <w:vAlign w:val="center"/>
          </w:tcPr>
          <w:bookmarkStart w:name="5640" w:id="3834"/>
          <w:p>
            <w:pPr>
              <w:spacing w:after="0"/>
              <w:ind w:left="0"/>
              <w:jc w:val="center"/>
            </w:pPr>
            <w:r>
              <w:rPr>
                <w:rFonts w:ascii="Arial"/>
                <w:b w:val="false"/>
                <w:i w:val="false"/>
                <w:color w:val="000000"/>
                <w:sz w:val="15"/>
              </w:rPr>
              <w:t>13 років</w:t>
            </w:r>
          </w:p>
          <w:bookmarkEnd w:id="3834"/>
        </w:tc>
        <w:tc>
          <w:tcPr>
            <w:tcW w:w="1361" w:type="dxa"/>
            <w:tcBorders>
              <w:top w:val="outset" w:color="000000" w:sz="8"/>
              <w:left w:val="outset" w:color="000000" w:sz="8"/>
              <w:bottom w:val="outset" w:color="000000" w:sz="8"/>
              <w:right w:val="outset" w:color="000000" w:sz="8"/>
            </w:tcBorders>
            <w:vAlign w:val="center"/>
          </w:tcPr>
          <w:bookmarkStart w:name="5641" w:id="3835"/>
          <w:p>
            <w:pPr>
              <w:spacing w:after="0"/>
              <w:ind w:left="0"/>
              <w:jc w:val="center"/>
            </w:pPr>
            <w:r>
              <w:rPr>
                <w:rFonts w:ascii="Arial"/>
                <w:b w:val="false"/>
                <w:i w:val="false"/>
                <w:color w:val="000000"/>
                <w:sz w:val="15"/>
              </w:rPr>
              <w:t>01/10/2019</w:t>
            </w:r>
          </w:p>
          <w:bookmarkEnd w:id="3835"/>
        </w:tc>
        <w:tc>
          <w:tcPr>
            <w:tcW w:w="1361" w:type="dxa"/>
            <w:tcBorders>
              <w:top w:val="outset" w:color="000000" w:sz="8"/>
              <w:left w:val="outset" w:color="000000" w:sz="8"/>
              <w:bottom w:val="outset" w:color="000000" w:sz="8"/>
              <w:right w:val="outset" w:color="000000" w:sz="8"/>
            </w:tcBorders>
            <w:vAlign w:val="center"/>
          </w:tcPr>
          <w:bookmarkStart w:name="5642" w:id="3836"/>
          <w:p>
            <w:pPr>
              <w:spacing w:after="0"/>
              <w:ind w:left="0"/>
              <w:jc w:val="center"/>
            </w:pPr>
            <w:r>
              <w:rPr>
                <w:rFonts w:ascii="Arial"/>
                <w:b w:val="false"/>
                <w:i w:val="false"/>
                <w:color w:val="000000"/>
                <w:sz w:val="15"/>
              </w:rPr>
              <w:t>30/12/2019</w:t>
            </w:r>
          </w:p>
          <w:bookmarkEnd w:id="3836"/>
        </w:tc>
        <w:tc>
          <w:tcPr>
            <w:tcW w:w="967" w:type="dxa"/>
            <w:tcBorders>
              <w:top w:val="outset" w:color="000000" w:sz="8"/>
              <w:left w:val="outset" w:color="000000" w:sz="8"/>
              <w:bottom w:val="outset" w:color="000000" w:sz="8"/>
              <w:right w:val="outset" w:color="000000" w:sz="8"/>
            </w:tcBorders>
            <w:vAlign w:val="center"/>
          </w:tcPr>
          <w:bookmarkStart w:name="5643" w:id="3837"/>
          <w:p>
            <w:pPr>
              <w:spacing w:after="0"/>
              <w:ind w:left="0"/>
              <w:jc w:val="center"/>
            </w:pPr>
          </w:p>
          <w:bookmarkEnd w:id="38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44" w:id="3838"/>
          <w:p>
            <w:pPr>
              <w:spacing w:after="0"/>
              <w:ind w:left="0"/>
              <w:jc w:val="left"/>
            </w:pPr>
            <w:r>
              <w:rPr>
                <w:rFonts w:ascii="Arial"/>
                <w:b w:val="false"/>
                <w:i w:val="false"/>
                <w:color w:val="000000"/>
                <w:sz w:val="15"/>
              </w:rPr>
              <w:t>ascorbic acid, a-tocopherol, cyanocobalamin, folic acid, ergocalciferol, isoleucine, leucine, lysine, methionine, nicotinamide, pantothenic acid, phenylalanine, pyridoxine, retinol, oxyanthranilic acid hydrochloride, riboflavin, thiamine, threonine, tryptophan, valine</w:t>
            </w:r>
          </w:p>
          <w:bookmarkEnd w:id="3838"/>
        </w:tc>
        <w:tc>
          <w:tcPr>
            <w:tcW w:w="1152" w:type="dxa"/>
            <w:tcBorders>
              <w:top w:val="outset" w:color="000000" w:sz="8"/>
              <w:left w:val="outset" w:color="000000" w:sz="8"/>
              <w:bottom w:val="outset" w:color="000000" w:sz="8"/>
              <w:right w:val="outset" w:color="000000" w:sz="8"/>
            </w:tcBorders>
            <w:vAlign w:val="center"/>
          </w:tcPr>
          <w:bookmarkStart w:name="5645" w:id="3839"/>
          <w:p>
            <w:pPr>
              <w:spacing w:after="0"/>
              <w:ind w:left="0"/>
              <w:jc w:val="center"/>
            </w:pPr>
            <w:r>
              <w:rPr>
                <w:rFonts w:ascii="Arial"/>
                <w:b w:val="false"/>
                <w:i w:val="false"/>
                <w:color w:val="000000"/>
                <w:sz w:val="15"/>
              </w:rPr>
              <w:t>13 років</w:t>
            </w:r>
          </w:p>
          <w:bookmarkEnd w:id="3839"/>
        </w:tc>
        <w:tc>
          <w:tcPr>
            <w:tcW w:w="1361" w:type="dxa"/>
            <w:tcBorders>
              <w:top w:val="outset" w:color="000000" w:sz="8"/>
              <w:left w:val="outset" w:color="000000" w:sz="8"/>
              <w:bottom w:val="outset" w:color="000000" w:sz="8"/>
              <w:right w:val="outset" w:color="000000" w:sz="8"/>
            </w:tcBorders>
            <w:vAlign w:val="center"/>
          </w:tcPr>
          <w:bookmarkStart w:name="5646" w:id="3840"/>
          <w:p>
            <w:pPr>
              <w:spacing w:after="0"/>
              <w:ind w:left="0"/>
              <w:jc w:val="center"/>
            </w:pPr>
            <w:r>
              <w:rPr>
                <w:rFonts w:ascii="Arial"/>
                <w:b w:val="false"/>
                <w:i w:val="false"/>
                <w:color w:val="000000"/>
                <w:sz w:val="15"/>
              </w:rPr>
              <w:t>01/10/2019</w:t>
            </w:r>
          </w:p>
          <w:bookmarkEnd w:id="3840"/>
        </w:tc>
        <w:tc>
          <w:tcPr>
            <w:tcW w:w="1361" w:type="dxa"/>
            <w:tcBorders>
              <w:top w:val="outset" w:color="000000" w:sz="8"/>
              <w:left w:val="outset" w:color="000000" w:sz="8"/>
              <w:bottom w:val="outset" w:color="000000" w:sz="8"/>
              <w:right w:val="outset" w:color="000000" w:sz="8"/>
            </w:tcBorders>
            <w:vAlign w:val="center"/>
          </w:tcPr>
          <w:bookmarkStart w:name="5647" w:id="3841"/>
          <w:p>
            <w:pPr>
              <w:spacing w:after="0"/>
              <w:ind w:left="0"/>
              <w:jc w:val="center"/>
            </w:pPr>
            <w:r>
              <w:rPr>
                <w:rFonts w:ascii="Arial"/>
                <w:b w:val="false"/>
                <w:i w:val="false"/>
                <w:color w:val="000000"/>
                <w:sz w:val="15"/>
              </w:rPr>
              <w:t>30/12/2019</w:t>
            </w:r>
          </w:p>
          <w:bookmarkEnd w:id="3841"/>
        </w:tc>
        <w:tc>
          <w:tcPr>
            <w:tcW w:w="967" w:type="dxa"/>
            <w:tcBorders>
              <w:top w:val="outset" w:color="000000" w:sz="8"/>
              <w:left w:val="outset" w:color="000000" w:sz="8"/>
              <w:bottom w:val="outset" w:color="000000" w:sz="8"/>
              <w:right w:val="outset" w:color="000000" w:sz="8"/>
            </w:tcBorders>
            <w:vAlign w:val="center"/>
          </w:tcPr>
          <w:bookmarkStart w:name="5648" w:id="3842"/>
          <w:p>
            <w:pPr>
              <w:spacing w:after="0"/>
              <w:ind w:left="0"/>
              <w:jc w:val="center"/>
            </w:pPr>
          </w:p>
          <w:bookmarkEnd w:id="38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49" w:id="3843"/>
          <w:p>
            <w:pPr>
              <w:spacing w:after="0"/>
              <w:ind w:left="0"/>
              <w:jc w:val="left"/>
            </w:pPr>
            <w:r>
              <w:rPr>
                <w:rFonts w:ascii="Arial"/>
                <w:b w:val="false"/>
                <w:i w:val="false"/>
                <w:color w:val="000000"/>
                <w:sz w:val="15"/>
              </w:rPr>
              <w:t>ascorbic acid, a-tocopherol, cyanocobalamin, folic acid, methionine, nicotinamide, retinol, riboflavin, rutin, thiamine, pyridoxine</w:t>
            </w:r>
          </w:p>
          <w:bookmarkEnd w:id="3843"/>
        </w:tc>
        <w:tc>
          <w:tcPr>
            <w:tcW w:w="1152" w:type="dxa"/>
            <w:tcBorders>
              <w:top w:val="outset" w:color="000000" w:sz="8"/>
              <w:left w:val="outset" w:color="000000" w:sz="8"/>
              <w:bottom w:val="outset" w:color="000000" w:sz="8"/>
              <w:right w:val="outset" w:color="000000" w:sz="8"/>
            </w:tcBorders>
            <w:vAlign w:val="center"/>
          </w:tcPr>
          <w:bookmarkStart w:name="5650" w:id="3844"/>
          <w:p>
            <w:pPr>
              <w:spacing w:after="0"/>
              <w:ind w:left="0"/>
              <w:jc w:val="center"/>
            </w:pPr>
            <w:r>
              <w:rPr>
                <w:rFonts w:ascii="Arial"/>
                <w:b w:val="false"/>
                <w:i w:val="false"/>
                <w:color w:val="000000"/>
                <w:sz w:val="15"/>
              </w:rPr>
              <w:t>13 років</w:t>
            </w:r>
          </w:p>
          <w:bookmarkEnd w:id="3844"/>
        </w:tc>
        <w:tc>
          <w:tcPr>
            <w:tcW w:w="1361" w:type="dxa"/>
            <w:tcBorders>
              <w:top w:val="outset" w:color="000000" w:sz="8"/>
              <w:left w:val="outset" w:color="000000" w:sz="8"/>
              <w:bottom w:val="outset" w:color="000000" w:sz="8"/>
              <w:right w:val="outset" w:color="000000" w:sz="8"/>
            </w:tcBorders>
            <w:vAlign w:val="center"/>
          </w:tcPr>
          <w:bookmarkStart w:name="5651" w:id="3845"/>
          <w:p>
            <w:pPr>
              <w:spacing w:after="0"/>
              <w:ind w:left="0"/>
              <w:jc w:val="center"/>
            </w:pPr>
            <w:r>
              <w:rPr>
                <w:rFonts w:ascii="Arial"/>
                <w:b w:val="false"/>
                <w:i w:val="false"/>
                <w:color w:val="000000"/>
                <w:sz w:val="15"/>
              </w:rPr>
              <w:t>01/10/2019</w:t>
            </w:r>
          </w:p>
          <w:bookmarkEnd w:id="3845"/>
        </w:tc>
        <w:tc>
          <w:tcPr>
            <w:tcW w:w="1361" w:type="dxa"/>
            <w:tcBorders>
              <w:top w:val="outset" w:color="000000" w:sz="8"/>
              <w:left w:val="outset" w:color="000000" w:sz="8"/>
              <w:bottom w:val="outset" w:color="000000" w:sz="8"/>
              <w:right w:val="outset" w:color="000000" w:sz="8"/>
            </w:tcBorders>
            <w:vAlign w:val="center"/>
          </w:tcPr>
          <w:bookmarkStart w:name="5652" w:id="3846"/>
          <w:p>
            <w:pPr>
              <w:spacing w:after="0"/>
              <w:ind w:left="0"/>
              <w:jc w:val="center"/>
            </w:pPr>
            <w:r>
              <w:rPr>
                <w:rFonts w:ascii="Arial"/>
                <w:b w:val="false"/>
                <w:i w:val="false"/>
                <w:color w:val="000000"/>
                <w:sz w:val="15"/>
              </w:rPr>
              <w:t>30/12/2019</w:t>
            </w:r>
          </w:p>
          <w:bookmarkEnd w:id="3846"/>
        </w:tc>
        <w:tc>
          <w:tcPr>
            <w:tcW w:w="967" w:type="dxa"/>
            <w:tcBorders>
              <w:top w:val="outset" w:color="000000" w:sz="8"/>
              <w:left w:val="outset" w:color="000000" w:sz="8"/>
              <w:bottom w:val="outset" w:color="000000" w:sz="8"/>
              <w:right w:val="outset" w:color="000000" w:sz="8"/>
            </w:tcBorders>
            <w:vAlign w:val="center"/>
          </w:tcPr>
          <w:bookmarkStart w:name="5653" w:id="3847"/>
          <w:p>
            <w:pPr>
              <w:spacing w:after="0"/>
              <w:ind w:left="0"/>
              <w:jc w:val="center"/>
            </w:pPr>
          </w:p>
          <w:bookmarkEnd w:id="38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54" w:id="3848"/>
          <w:p>
            <w:pPr>
              <w:spacing w:after="0"/>
              <w:ind w:left="0"/>
              <w:jc w:val="left"/>
            </w:pPr>
            <w:r>
              <w:rPr>
                <w:rFonts w:ascii="Arial"/>
                <w:b w:val="false"/>
                <w:i w:val="false"/>
                <w:color w:val="000000"/>
                <w:sz w:val="15"/>
              </w:rPr>
              <w:t>ascorbic acid, a-tocopherol, cyanocobalamin, folicum acid, calcium-pantoten</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200" cy="139700"/>
                          </a:xfrm>
                          <a:prstGeom prst="rect">
                            <a:avLst/>
                          </a:prstGeom>
                        </pic:spPr>
                      </pic:pic>
                    </a:graphicData>
                  </a:graphic>
                </wp:inline>
              </w:drawing>
            </w:r>
            <w:r>
              <w:rPr>
                <w:rFonts w:ascii="Arial"/>
                <w:b w:val="false"/>
                <w:i w:val="false"/>
                <w:color w:val="000000"/>
                <w:sz w:val="15"/>
              </w:rPr>
              <w:t>t, retinol, riboflavin, rutosid, nirotinamid, pyridoxine, thiamine</w:t>
            </w:r>
          </w:p>
          <w:bookmarkEnd w:id="3848"/>
        </w:tc>
        <w:tc>
          <w:tcPr>
            <w:tcW w:w="1152" w:type="dxa"/>
            <w:tcBorders>
              <w:top w:val="outset" w:color="000000" w:sz="8"/>
              <w:left w:val="outset" w:color="000000" w:sz="8"/>
              <w:bottom w:val="outset" w:color="000000" w:sz="8"/>
              <w:right w:val="outset" w:color="000000" w:sz="8"/>
            </w:tcBorders>
            <w:vAlign w:val="center"/>
          </w:tcPr>
          <w:bookmarkStart w:name="5655" w:id="3849"/>
          <w:p>
            <w:pPr>
              <w:spacing w:after="0"/>
              <w:ind w:left="0"/>
              <w:jc w:val="center"/>
            </w:pPr>
            <w:r>
              <w:rPr>
                <w:rFonts w:ascii="Arial"/>
                <w:b w:val="false"/>
                <w:i w:val="false"/>
                <w:color w:val="000000"/>
                <w:sz w:val="15"/>
              </w:rPr>
              <w:t>13 років</w:t>
            </w:r>
          </w:p>
          <w:bookmarkEnd w:id="3849"/>
        </w:tc>
        <w:tc>
          <w:tcPr>
            <w:tcW w:w="1361" w:type="dxa"/>
            <w:tcBorders>
              <w:top w:val="outset" w:color="000000" w:sz="8"/>
              <w:left w:val="outset" w:color="000000" w:sz="8"/>
              <w:bottom w:val="outset" w:color="000000" w:sz="8"/>
              <w:right w:val="outset" w:color="000000" w:sz="8"/>
            </w:tcBorders>
            <w:vAlign w:val="center"/>
          </w:tcPr>
          <w:bookmarkStart w:name="5656" w:id="3850"/>
          <w:p>
            <w:pPr>
              <w:spacing w:after="0"/>
              <w:ind w:left="0"/>
              <w:jc w:val="center"/>
            </w:pPr>
            <w:r>
              <w:rPr>
                <w:rFonts w:ascii="Arial"/>
                <w:b w:val="false"/>
                <w:i w:val="false"/>
                <w:color w:val="000000"/>
                <w:sz w:val="15"/>
              </w:rPr>
              <w:t>01/10/2019</w:t>
            </w:r>
          </w:p>
          <w:bookmarkEnd w:id="3850"/>
        </w:tc>
        <w:tc>
          <w:tcPr>
            <w:tcW w:w="1361" w:type="dxa"/>
            <w:tcBorders>
              <w:top w:val="outset" w:color="000000" w:sz="8"/>
              <w:left w:val="outset" w:color="000000" w:sz="8"/>
              <w:bottom w:val="outset" w:color="000000" w:sz="8"/>
              <w:right w:val="outset" w:color="000000" w:sz="8"/>
            </w:tcBorders>
            <w:vAlign w:val="center"/>
          </w:tcPr>
          <w:bookmarkStart w:name="5657" w:id="3851"/>
          <w:p>
            <w:pPr>
              <w:spacing w:after="0"/>
              <w:ind w:left="0"/>
              <w:jc w:val="center"/>
            </w:pPr>
            <w:r>
              <w:rPr>
                <w:rFonts w:ascii="Arial"/>
                <w:b w:val="false"/>
                <w:i w:val="false"/>
                <w:color w:val="000000"/>
                <w:sz w:val="15"/>
              </w:rPr>
              <w:t>30/12/2019</w:t>
            </w:r>
          </w:p>
          <w:bookmarkEnd w:id="3851"/>
        </w:tc>
        <w:tc>
          <w:tcPr>
            <w:tcW w:w="967" w:type="dxa"/>
            <w:tcBorders>
              <w:top w:val="outset" w:color="000000" w:sz="8"/>
              <w:left w:val="outset" w:color="000000" w:sz="8"/>
              <w:bottom w:val="outset" w:color="000000" w:sz="8"/>
              <w:right w:val="outset" w:color="000000" w:sz="8"/>
            </w:tcBorders>
            <w:vAlign w:val="center"/>
          </w:tcPr>
          <w:bookmarkStart w:name="5658" w:id="3852"/>
          <w:p>
            <w:pPr>
              <w:spacing w:after="0"/>
              <w:ind w:left="0"/>
              <w:jc w:val="center"/>
            </w:pPr>
          </w:p>
          <w:bookmarkEnd w:id="38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59" w:id="3853"/>
          <w:p>
            <w:pPr>
              <w:spacing w:after="0"/>
              <w:ind w:left="0"/>
              <w:jc w:val="left"/>
            </w:pPr>
            <w:r>
              <w:rPr>
                <w:rFonts w:ascii="Arial"/>
                <w:b w:val="false"/>
                <w:i w:val="false"/>
                <w:color w:val="000000"/>
                <w:sz w:val="15"/>
              </w:rPr>
              <w:t>ascorbic acid, bee pollen, ginkgo biloba, nicotinic acid, pyridoxine, riboflavin, rutin, thiamine</w:t>
            </w:r>
          </w:p>
          <w:bookmarkEnd w:id="3853"/>
        </w:tc>
        <w:tc>
          <w:tcPr>
            <w:tcW w:w="1152" w:type="dxa"/>
            <w:tcBorders>
              <w:top w:val="outset" w:color="000000" w:sz="8"/>
              <w:left w:val="outset" w:color="000000" w:sz="8"/>
              <w:bottom w:val="outset" w:color="000000" w:sz="8"/>
              <w:right w:val="outset" w:color="000000" w:sz="8"/>
            </w:tcBorders>
            <w:vAlign w:val="center"/>
          </w:tcPr>
          <w:bookmarkStart w:name="5660" w:id="3854"/>
          <w:p>
            <w:pPr>
              <w:spacing w:after="0"/>
              <w:ind w:left="0"/>
              <w:jc w:val="center"/>
            </w:pPr>
            <w:r>
              <w:rPr>
                <w:rFonts w:ascii="Arial"/>
                <w:b w:val="false"/>
                <w:i w:val="false"/>
                <w:color w:val="000000"/>
                <w:sz w:val="15"/>
              </w:rPr>
              <w:t>13 років</w:t>
            </w:r>
          </w:p>
          <w:bookmarkEnd w:id="3854"/>
        </w:tc>
        <w:tc>
          <w:tcPr>
            <w:tcW w:w="1361" w:type="dxa"/>
            <w:tcBorders>
              <w:top w:val="outset" w:color="000000" w:sz="8"/>
              <w:left w:val="outset" w:color="000000" w:sz="8"/>
              <w:bottom w:val="outset" w:color="000000" w:sz="8"/>
              <w:right w:val="outset" w:color="000000" w:sz="8"/>
            </w:tcBorders>
            <w:vAlign w:val="center"/>
          </w:tcPr>
          <w:bookmarkStart w:name="5661" w:id="3855"/>
          <w:p>
            <w:pPr>
              <w:spacing w:after="0"/>
              <w:ind w:left="0"/>
              <w:jc w:val="center"/>
            </w:pPr>
            <w:r>
              <w:rPr>
                <w:rFonts w:ascii="Arial"/>
                <w:b w:val="false"/>
                <w:i w:val="false"/>
                <w:color w:val="000000"/>
                <w:sz w:val="15"/>
              </w:rPr>
              <w:t>01/10/2019</w:t>
            </w:r>
          </w:p>
          <w:bookmarkEnd w:id="3855"/>
        </w:tc>
        <w:tc>
          <w:tcPr>
            <w:tcW w:w="1361" w:type="dxa"/>
            <w:tcBorders>
              <w:top w:val="outset" w:color="000000" w:sz="8"/>
              <w:left w:val="outset" w:color="000000" w:sz="8"/>
              <w:bottom w:val="outset" w:color="000000" w:sz="8"/>
              <w:right w:val="outset" w:color="000000" w:sz="8"/>
            </w:tcBorders>
            <w:vAlign w:val="center"/>
          </w:tcPr>
          <w:bookmarkStart w:name="5662" w:id="3856"/>
          <w:p>
            <w:pPr>
              <w:spacing w:after="0"/>
              <w:ind w:left="0"/>
              <w:jc w:val="center"/>
            </w:pPr>
            <w:r>
              <w:rPr>
                <w:rFonts w:ascii="Arial"/>
                <w:b w:val="false"/>
                <w:i w:val="false"/>
                <w:color w:val="000000"/>
                <w:sz w:val="15"/>
              </w:rPr>
              <w:t>30/12/2019</w:t>
            </w:r>
          </w:p>
          <w:bookmarkEnd w:id="3856"/>
        </w:tc>
        <w:tc>
          <w:tcPr>
            <w:tcW w:w="967" w:type="dxa"/>
            <w:tcBorders>
              <w:top w:val="outset" w:color="000000" w:sz="8"/>
              <w:left w:val="outset" w:color="000000" w:sz="8"/>
              <w:bottom w:val="outset" w:color="000000" w:sz="8"/>
              <w:right w:val="outset" w:color="000000" w:sz="8"/>
            </w:tcBorders>
            <w:vAlign w:val="center"/>
          </w:tcPr>
          <w:bookmarkStart w:name="5663" w:id="3857"/>
          <w:p>
            <w:pPr>
              <w:spacing w:after="0"/>
              <w:ind w:left="0"/>
              <w:jc w:val="center"/>
            </w:pPr>
          </w:p>
          <w:bookmarkEnd w:id="38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64" w:id="3858"/>
          <w:p>
            <w:pPr>
              <w:spacing w:after="0"/>
              <w:ind w:left="0"/>
              <w:jc w:val="left"/>
            </w:pPr>
            <w:r>
              <w:rPr>
                <w:rFonts w:ascii="Arial"/>
                <w:b w:val="false"/>
                <w:i w:val="false"/>
                <w:color w:val="000000"/>
                <w:sz w:val="15"/>
              </w:rPr>
              <w:t>ascorbic acid, biotin, calcium pantothenate, cyanocobalamin, folic acid, niacinamide, pyridoxine hydrochloride, riboflavin, thiamine mononitrate</w:t>
            </w:r>
          </w:p>
          <w:bookmarkEnd w:id="3858"/>
        </w:tc>
        <w:tc>
          <w:tcPr>
            <w:tcW w:w="1152" w:type="dxa"/>
            <w:tcBorders>
              <w:top w:val="outset" w:color="000000" w:sz="8"/>
              <w:left w:val="outset" w:color="000000" w:sz="8"/>
              <w:bottom w:val="outset" w:color="000000" w:sz="8"/>
              <w:right w:val="outset" w:color="000000" w:sz="8"/>
            </w:tcBorders>
            <w:vAlign w:val="center"/>
          </w:tcPr>
          <w:bookmarkStart w:name="5665" w:id="3859"/>
          <w:p>
            <w:pPr>
              <w:spacing w:after="0"/>
              <w:ind w:left="0"/>
              <w:jc w:val="center"/>
            </w:pPr>
            <w:r>
              <w:rPr>
                <w:rFonts w:ascii="Arial"/>
                <w:b w:val="false"/>
                <w:i w:val="false"/>
                <w:color w:val="000000"/>
                <w:sz w:val="15"/>
              </w:rPr>
              <w:t>23 роки</w:t>
            </w:r>
          </w:p>
          <w:bookmarkEnd w:id="3859"/>
        </w:tc>
        <w:tc>
          <w:tcPr>
            <w:tcW w:w="1361" w:type="dxa"/>
            <w:tcBorders>
              <w:top w:val="outset" w:color="000000" w:sz="8"/>
              <w:left w:val="outset" w:color="000000" w:sz="8"/>
              <w:bottom w:val="outset" w:color="000000" w:sz="8"/>
              <w:right w:val="outset" w:color="000000" w:sz="8"/>
            </w:tcBorders>
            <w:vAlign w:val="center"/>
          </w:tcPr>
          <w:bookmarkStart w:name="5666" w:id="3860"/>
          <w:p>
            <w:pPr>
              <w:spacing w:after="0"/>
              <w:ind w:left="0"/>
              <w:jc w:val="center"/>
            </w:pPr>
            <w:r>
              <w:rPr>
                <w:rFonts w:ascii="Arial"/>
                <w:b w:val="false"/>
                <w:i w:val="false"/>
                <w:color w:val="000000"/>
                <w:sz w:val="15"/>
              </w:rPr>
              <w:t>01/01/2035</w:t>
            </w:r>
          </w:p>
          <w:bookmarkEnd w:id="3860"/>
        </w:tc>
        <w:tc>
          <w:tcPr>
            <w:tcW w:w="1361" w:type="dxa"/>
            <w:tcBorders>
              <w:top w:val="outset" w:color="000000" w:sz="8"/>
              <w:left w:val="outset" w:color="000000" w:sz="8"/>
              <w:bottom w:val="outset" w:color="000000" w:sz="8"/>
              <w:right w:val="outset" w:color="000000" w:sz="8"/>
            </w:tcBorders>
            <w:vAlign w:val="center"/>
          </w:tcPr>
          <w:bookmarkStart w:name="5667" w:id="3861"/>
          <w:p>
            <w:pPr>
              <w:spacing w:after="0"/>
              <w:ind w:left="0"/>
              <w:jc w:val="center"/>
            </w:pPr>
            <w:r>
              <w:rPr>
                <w:rFonts w:ascii="Arial"/>
                <w:b w:val="false"/>
                <w:i w:val="false"/>
                <w:color w:val="000000"/>
                <w:sz w:val="15"/>
              </w:rPr>
              <w:t>01/04/2035</w:t>
            </w:r>
          </w:p>
          <w:bookmarkEnd w:id="3861"/>
        </w:tc>
        <w:tc>
          <w:tcPr>
            <w:tcW w:w="967" w:type="dxa"/>
            <w:tcBorders>
              <w:top w:val="outset" w:color="000000" w:sz="8"/>
              <w:left w:val="outset" w:color="000000" w:sz="8"/>
              <w:bottom w:val="outset" w:color="000000" w:sz="8"/>
              <w:right w:val="outset" w:color="000000" w:sz="8"/>
            </w:tcBorders>
            <w:vAlign w:val="center"/>
          </w:tcPr>
          <w:bookmarkStart w:name="5668" w:id="3862"/>
          <w:p>
            <w:pPr>
              <w:spacing w:after="0"/>
              <w:ind w:left="0"/>
              <w:jc w:val="center"/>
            </w:pPr>
          </w:p>
          <w:bookmarkEnd w:id="38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69" w:id="3863"/>
          <w:p>
            <w:pPr>
              <w:spacing w:after="0"/>
              <w:ind w:left="0"/>
              <w:jc w:val="left"/>
            </w:pPr>
            <w:r>
              <w:rPr>
                <w:rFonts w:ascii="Arial"/>
                <w:b w:val="false"/>
                <w:i w:val="false"/>
                <w:color w:val="000000"/>
                <w:sz w:val="15"/>
              </w:rPr>
              <w:t>ascorbic acid, caffeine citrate, chlorphenamine maleate, dextromethorphan hydrobromide, paracetamol</w:t>
            </w:r>
          </w:p>
          <w:bookmarkEnd w:id="3863"/>
        </w:tc>
        <w:tc>
          <w:tcPr>
            <w:tcW w:w="1152" w:type="dxa"/>
            <w:tcBorders>
              <w:top w:val="outset" w:color="000000" w:sz="8"/>
              <w:left w:val="outset" w:color="000000" w:sz="8"/>
              <w:bottom w:val="outset" w:color="000000" w:sz="8"/>
              <w:right w:val="outset" w:color="000000" w:sz="8"/>
            </w:tcBorders>
            <w:vAlign w:val="center"/>
          </w:tcPr>
          <w:bookmarkStart w:name="5670" w:id="3864"/>
          <w:p>
            <w:pPr>
              <w:spacing w:after="0"/>
              <w:ind w:left="0"/>
              <w:jc w:val="center"/>
            </w:pPr>
            <w:r>
              <w:rPr>
                <w:rFonts w:ascii="Arial"/>
                <w:b w:val="false"/>
                <w:i w:val="false"/>
                <w:color w:val="000000"/>
                <w:sz w:val="15"/>
              </w:rPr>
              <w:t>13 років</w:t>
            </w:r>
          </w:p>
          <w:bookmarkEnd w:id="3864"/>
        </w:tc>
        <w:tc>
          <w:tcPr>
            <w:tcW w:w="1361" w:type="dxa"/>
            <w:tcBorders>
              <w:top w:val="outset" w:color="000000" w:sz="8"/>
              <w:left w:val="outset" w:color="000000" w:sz="8"/>
              <w:bottom w:val="outset" w:color="000000" w:sz="8"/>
              <w:right w:val="outset" w:color="000000" w:sz="8"/>
            </w:tcBorders>
            <w:vAlign w:val="center"/>
          </w:tcPr>
          <w:bookmarkStart w:name="5671" w:id="3865"/>
          <w:p>
            <w:pPr>
              <w:spacing w:after="0"/>
              <w:ind w:left="0"/>
              <w:jc w:val="center"/>
            </w:pPr>
            <w:r>
              <w:rPr>
                <w:rFonts w:ascii="Arial"/>
                <w:b w:val="false"/>
                <w:i w:val="false"/>
                <w:color w:val="000000"/>
                <w:sz w:val="15"/>
              </w:rPr>
              <w:t>01/01/2025</w:t>
            </w:r>
          </w:p>
          <w:bookmarkEnd w:id="3865"/>
        </w:tc>
        <w:tc>
          <w:tcPr>
            <w:tcW w:w="1361" w:type="dxa"/>
            <w:tcBorders>
              <w:top w:val="outset" w:color="000000" w:sz="8"/>
              <w:left w:val="outset" w:color="000000" w:sz="8"/>
              <w:bottom w:val="outset" w:color="000000" w:sz="8"/>
              <w:right w:val="outset" w:color="000000" w:sz="8"/>
            </w:tcBorders>
            <w:vAlign w:val="center"/>
          </w:tcPr>
          <w:bookmarkStart w:name="5672" w:id="3866"/>
          <w:p>
            <w:pPr>
              <w:spacing w:after="0"/>
              <w:ind w:left="0"/>
              <w:jc w:val="center"/>
            </w:pPr>
            <w:r>
              <w:rPr>
                <w:rFonts w:ascii="Arial"/>
                <w:b w:val="false"/>
                <w:i w:val="false"/>
                <w:color w:val="000000"/>
                <w:sz w:val="15"/>
              </w:rPr>
              <w:t>01/04/2025</w:t>
            </w:r>
          </w:p>
          <w:bookmarkEnd w:id="3866"/>
        </w:tc>
        <w:tc>
          <w:tcPr>
            <w:tcW w:w="967" w:type="dxa"/>
            <w:tcBorders>
              <w:top w:val="outset" w:color="000000" w:sz="8"/>
              <w:left w:val="outset" w:color="000000" w:sz="8"/>
              <w:bottom w:val="outset" w:color="000000" w:sz="8"/>
              <w:right w:val="outset" w:color="000000" w:sz="8"/>
            </w:tcBorders>
            <w:vAlign w:val="center"/>
          </w:tcPr>
          <w:bookmarkStart w:name="5673" w:id="3867"/>
          <w:p>
            <w:pPr>
              <w:spacing w:after="0"/>
              <w:ind w:left="0"/>
              <w:jc w:val="center"/>
            </w:pPr>
          </w:p>
          <w:bookmarkEnd w:id="38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74" w:id="3868"/>
          <w:p>
            <w:pPr>
              <w:spacing w:after="0"/>
              <w:ind w:left="0"/>
              <w:jc w:val="left"/>
            </w:pPr>
            <w:r>
              <w:rPr>
                <w:rFonts w:ascii="Arial"/>
                <w:b w:val="false"/>
                <w:i w:val="false"/>
                <w:color w:val="000000"/>
                <w:sz w:val="15"/>
              </w:rPr>
              <w:t>ascorbic acid, caffeine, chlorphenamine maleate, paracetamol</w:t>
            </w:r>
          </w:p>
          <w:bookmarkEnd w:id="3868"/>
        </w:tc>
        <w:tc>
          <w:tcPr>
            <w:tcW w:w="1152" w:type="dxa"/>
            <w:tcBorders>
              <w:top w:val="outset" w:color="000000" w:sz="8"/>
              <w:left w:val="outset" w:color="000000" w:sz="8"/>
              <w:bottom w:val="outset" w:color="000000" w:sz="8"/>
              <w:right w:val="outset" w:color="000000" w:sz="8"/>
            </w:tcBorders>
            <w:vAlign w:val="center"/>
          </w:tcPr>
          <w:bookmarkStart w:name="5675" w:id="3869"/>
          <w:p>
            <w:pPr>
              <w:spacing w:after="0"/>
              <w:ind w:left="0"/>
              <w:jc w:val="center"/>
            </w:pPr>
            <w:r>
              <w:rPr>
                <w:rFonts w:ascii="Arial"/>
                <w:b w:val="false"/>
                <w:i w:val="false"/>
                <w:color w:val="000000"/>
                <w:sz w:val="15"/>
              </w:rPr>
              <w:t>13 років</w:t>
            </w:r>
          </w:p>
          <w:bookmarkEnd w:id="3869"/>
        </w:tc>
        <w:tc>
          <w:tcPr>
            <w:tcW w:w="1361" w:type="dxa"/>
            <w:tcBorders>
              <w:top w:val="outset" w:color="000000" w:sz="8"/>
              <w:left w:val="outset" w:color="000000" w:sz="8"/>
              <w:bottom w:val="outset" w:color="000000" w:sz="8"/>
              <w:right w:val="outset" w:color="000000" w:sz="8"/>
            </w:tcBorders>
            <w:vAlign w:val="center"/>
          </w:tcPr>
          <w:bookmarkStart w:name="5676" w:id="3870"/>
          <w:p>
            <w:pPr>
              <w:spacing w:after="0"/>
              <w:ind w:left="0"/>
              <w:jc w:val="center"/>
            </w:pPr>
            <w:r>
              <w:rPr>
                <w:rFonts w:ascii="Arial"/>
                <w:b w:val="false"/>
                <w:i w:val="false"/>
                <w:color w:val="000000"/>
                <w:sz w:val="15"/>
              </w:rPr>
              <w:t>01/01/2025</w:t>
            </w:r>
          </w:p>
          <w:bookmarkEnd w:id="3870"/>
        </w:tc>
        <w:tc>
          <w:tcPr>
            <w:tcW w:w="1361" w:type="dxa"/>
            <w:tcBorders>
              <w:top w:val="outset" w:color="000000" w:sz="8"/>
              <w:left w:val="outset" w:color="000000" w:sz="8"/>
              <w:bottom w:val="outset" w:color="000000" w:sz="8"/>
              <w:right w:val="outset" w:color="000000" w:sz="8"/>
            </w:tcBorders>
            <w:vAlign w:val="center"/>
          </w:tcPr>
          <w:bookmarkStart w:name="5677" w:id="3871"/>
          <w:p>
            <w:pPr>
              <w:spacing w:after="0"/>
              <w:ind w:left="0"/>
              <w:jc w:val="center"/>
            </w:pPr>
            <w:r>
              <w:rPr>
                <w:rFonts w:ascii="Arial"/>
                <w:b w:val="false"/>
                <w:i w:val="false"/>
                <w:color w:val="000000"/>
                <w:sz w:val="15"/>
              </w:rPr>
              <w:t>01/04/2025</w:t>
            </w:r>
          </w:p>
          <w:bookmarkEnd w:id="3871"/>
        </w:tc>
        <w:tc>
          <w:tcPr>
            <w:tcW w:w="967" w:type="dxa"/>
            <w:tcBorders>
              <w:top w:val="outset" w:color="000000" w:sz="8"/>
              <w:left w:val="outset" w:color="000000" w:sz="8"/>
              <w:bottom w:val="outset" w:color="000000" w:sz="8"/>
              <w:right w:val="outset" w:color="000000" w:sz="8"/>
            </w:tcBorders>
            <w:vAlign w:val="center"/>
          </w:tcPr>
          <w:bookmarkStart w:name="5678" w:id="3872"/>
          <w:p>
            <w:pPr>
              <w:spacing w:after="0"/>
              <w:ind w:left="0"/>
              <w:jc w:val="center"/>
            </w:pPr>
          </w:p>
          <w:bookmarkEnd w:id="38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79" w:id="3873"/>
          <w:p>
            <w:pPr>
              <w:spacing w:after="0"/>
              <w:ind w:left="0"/>
              <w:jc w:val="left"/>
            </w:pPr>
            <w:r>
              <w:rPr>
                <w:rFonts w:ascii="Arial"/>
                <w:b w:val="false"/>
                <w:i w:val="false"/>
                <w:color w:val="000000"/>
                <w:sz w:val="15"/>
              </w:rPr>
              <w:t>ascorbic acid, caffeine, paracetamol</w:t>
            </w:r>
          </w:p>
          <w:bookmarkEnd w:id="3873"/>
        </w:tc>
        <w:tc>
          <w:tcPr>
            <w:tcW w:w="1152" w:type="dxa"/>
            <w:tcBorders>
              <w:top w:val="outset" w:color="000000" w:sz="8"/>
              <w:left w:val="outset" w:color="000000" w:sz="8"/>
              <w:bottom w:val="outset" w:color="000000" w:sz="8"/>
              <w:right w:val="outset" w:color="000000" w:sz="8"/>
            </w:tcBorders>
            <w:vAlign w:val="center"/>
          </w:tcPr>
          <w:bookmarkStart w:name="5680" w:id="3874"/>
          <w:p>
            <w:pPr>
              <w:spacing w:after="0"/>
              <w:ind w:left="0"/>
              <w:jc w:val="center"/>
            </w:pPr>
            <w:r>
              <w:rPr>
                <w:rFonts w:ascii="Arial"/>
                <w:b w:val="false"/>
                <w:i w:val="false"/>
                <w:color w:val="000000"/>
                <w:sz w:val="15"/>
              </w:rPr>
              <w:t>23 роки</w:t>
            </w:r>
          </w:p>
          <w:bookmarkEnd w:id="3874"/>
        </w:tc>
        <w:tc>
          <w:tcPr>
            <w:tcW w:w="1361" w:type="dxa"/>
            <w:tcBorders>
              <w:top w:val="outset" w:color="000000" w:sz="8"/>
              <w:left w:val="outset" w:color="000000" w:sz="8"/>
              <w:bottom w:val="outset" w:color="000000" w:sz="8"/>
              <w:right w:val="outset" w:color="000000" w:sz="8"/>
            </w:tcBorders>
            <w:vAlign w:val="center"/>
          </w:tcPr>
          <w:bookmarkStart w:name="5681" w:id="3875"/>
          <w:p>
            <w:pPr>
              <w:spacing w:after="0"/>
              <w:ind w:left="0"/>
              <w:jc w:val="center"/>
            </w:pPr>
            <w:r>
              <w:rPr>
                <w:rFonts w:ascii="Arial"/>
                <w:b w:val="false"/>
                <w:i w:val="false"/>
                <w:color w:val="000000"/>
                <w:sz w:val="15"/>
              </w:rPr>
              <w:t>01/01/2035</w:t>
            </w:r>
          </w:p>
          <w:bookmarkEnd w:id="3875"/>
        </w:tc>
        <w:tc>
          <w:tcPr>
            <w:tcW w:w="1361" w:type="dxa"/>
            <w:tcBorders>
              <w:top w:val="outset" w:color="000000" w:sz="8"/>
              <w:left w:val="outset" w:color="000000" w:sz="8"/>
              <w:bottom w:val="outset" w:color="000000" w:sz="8"/>
              <w:right w:val="outset" w:color="000000" w:sz="8"/>
            </w:tcBorders>
            <w:vAlign w:val="center"/>
          </w:tcPr>
          <w:bookmarkStart w:name="5682" w:id="3876"/>
          <w:p>
            <w:pPr>
              <w:spacing w:after="0"/>
              <w:ind w:left="0"/>
              <w:jc w:val="center"/>
            </w:pPr>
            <w:r>
              <w:rPr>
                <w:rFonts w:ascii="Arial"/>
                <w:b w:val="false"/>
                <w:i w:val="false"/>
                <w:color w:val="000000"/>
                <w:sz w:val="15"/>
              </w:rPr>
              <w:t>01/04/2035</w:t>
            </w:r>
          </w:p>
          <w:bookmarkEnd w:id="3876"/>
        </w:tc>
        <w:tc>
          <w:tcPr>
            <w:tcW w:w="967" w:type="dxa"/>
            <w:tcBorders>
              <w:top w:val="outset" w:color="000000" w:sz="8"/>
              <w:left w:val="outset" w:color="000000" w:sz="8"/>
              <w:bottom w:val="outset" w:color="000000" w:sz="8"/>
              <w:right w:val="outset" w:color="000000" w:sz="8"/>
            </w:tcBorders>
            <w:vAlign w:val="center"/>
          </w:tcPr>
          <w:bookmarkStart w:name="5683" w:id="3877"/>
          <w:p>
            <w:pPr>
              <w:spacing w:after="0"/>
              <w:ind w:left="0"/>
              <w:jc w:val="center"/>
            </w:pPr>
          </w:p>
          <w:bookmarkEnd w:id="38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84" w:id="3878"/>
          <w:p>
            <w:pPr>
              <w:spacing w:after="0"/>
              <w:ind w:left="0"/>
              <w:jc w:val="left"/>
            </w:pPr>
            <w:r>
              <w:rPr>
                <w:rFonts w:ascii="Arial"/>
                <w:b w:val="false"/>
                <w:i w:val="false"/>
                <w:color w:val="000000"/>
                <w:sz w:val="15"/>
              </w:rPr>
              <w:t>ascorbic acid, caffeine, paracetamol, pheniramine maleat, phenylephrine</w:t>
            </w:r>
          </w:p>
          <w:bookmarkEnd w:id="3878"/>
        </w:tc>
        <w:tc>
          <w:tcPr>
            <w:tcW w:w="1152" w:type="dxa"/>
            <w:tcBorders>
              <w:top w:val="outset" w:color="000000" w:sz="8"/>
              <w:left w:val="outset" w:color="000000" w:sz="8"/>
              <w:bottom w:val="outset" w:color="000000" w:sz="8"/>
              <w:right w:val="outset" w:color="000000" w:sz="8"/>
            </w:tcBorders>
            <w:vAlign w:val="center"/>
          </w:tcPr>
          <w:bookmarkStart w:name="5685" w:id="3879"/>
          <w:p>
            <w:pPr>
              <w:spacing w:after="0"/>
              <w:ind w:left="0"/>
              <w:jc w:val="center"/>
            </w:pPr>
            <w:r>
              <w:rPr>
                <w:rFonts w:ascii="Arial"/>
                <w:b w:val="false"/>
                <w:i w:val="false"/>
                <w:color w:val="000000"/>
                <w:sz w:val="15"/>
              </w:rPr>
              <w:t>13 років</w:t>
            </w:r>
          </w:p>
          <w:bookmarkEnd w:id="3879"/>
        </w:tc>
        <w:tc>
          <w:tcPr>
            <w:tcW w:w="1361" w:type="dxa"/>
            <w:tcBorders>
              <w:top w:val="outset" w:color="000000" w:sz="8"/>
              <w:left w:val="outset" w:color="000000" w:sz="8"/>
              <w:bottom w:val="outset" w:color="000000" w:sz="8"/>
              <w:right w:val="outset" w:color="000000" w:sz="8"/>
            </w:tcBorders>
            <w:vAlign w:val="center"/>
          </w:tcPr>
          <w:bookmarkStart w:name="5686" w:id="3880"/>
          <w:p>
            <w:pPr>
              <w:spacing w:after="0"/>
              <w:ind w:left="0"/>
              <w:jc w:val="center"/>
            </w:pPr>
            <w:r>
              <w:rPr>
                <w:rFonts w:ascii="Arial"/>
                <w:b w:val="false"/>
                <w:i w:val="false"/>
                <w:color w:val="000000"/>
                <w:sz w:val="15"/>
              </w:rPr>
              <w:t>01/01/2025</w:t>
            </w:r>
          </w:p>
          <w:bookmarkEnd w:id="3880"/>
        </w:tc>
        <w:tc>
          <w:tcPr>
            <w:tcW w:w="1361" w:type="dxa"/>
            <w:tcBorders>
              <w:top w:val="outset" w:color="000000" w:sz="8"/>
              <w:left w:val="outset" w:color="000000" w:sz="8"/>
              <w:bottom w:val="outset" w:color="000000" w:sz="8"/>
              <w:right w:val="outset" w:color="000000" w:sz="8"/>
            </w:tcBorders>
            <w:vAlign w:val="center"/>
          </w:tcPr>
          <w:bookmarkStart w:name="5687" w:id="3881"/>
          <w:p>
            <w:pPr>
              <w:spacing w:after="0"/>
              <w:ind w:left="0"/>
              <w:jc w:val="center"/>
            </w:pPr>
            <w:r>
              <w:rPr>
                <w:rFonts w:ascii="Arial"/>
                <w:b w:val="false"/>
                <w:i w:val="false"/>
                <w:color w:val="000000"/>
                <w:sz w:val="15"/>
              </w:rPr>
              <w:t>01/04/2025</w:t>
            </w:r>
          </w:p>
          <w:bookmarkEnd w:id="3881"/>
        </w:tc>
        <w:tc>
          <w:tcPr>
            <w:tcW w:w="967" w:type="dxa"/>
            <w:tcBorders>
              <w:top w:val="outset" w:color="000000" w:sz="8"/>
              <w:left w:val="outset" w:color="000000" w:sz="8"/>
              <w:bottom w:val="outset" w:color="000000" w:sz="8"/>
              <w:right w:val="outset" w:color="000000" w:sz="8"/>
            </w:tcBorders>
            <w:vAlign w:val="center"/>
          </w:tcPr>
          <w:bookmarkStart w:name="5688" w:id="3882"/>
          <w:p>
            <w:pPr>
              <w:spacing w:after="0"/>
              <w:ind w:left="0"/>
              <w:jc w:val="center"/>
            </w:pPr>
          </w:p>
          <w:bookmarkEnd w:id="38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89" w:id="3883"/>
          <w:p>
            <w:pPr>
              <w:spacing w:after="0"/>
              <w:ind w:left="0"/>
              <w:jc w:val="left"/>
            </w:pPr>
            <w:r>
              <w:rPr>
                <w:rFonts w:ascii="Arial"/>
                <w:b w:val="false"/>
                <w:i w:val="false"/>
                <w:color w:val="000000"/>
                <w:sz w:val="15"/>
              </w:rPr>
              <w:t>ascorbic acid, caffeine, paracetamol, phenylephrine</w:t>
            </w:r>
          </w:p>
          <w:bookmarkEnd w:id="3883"/>
        </w:tc>
        <w:tc>
          <w:tcPr>
            <w:tcW w:w="1152" w:type="dxa"/>
            <w:tcBorders>
              <w:top w:val="outset" w:color="000000" w:sz="8"/>
              <w:left w:val="outset" w:color="000000" w:sz="8"/>
              <w:bottom w:val="outset" w:color="000000" w:sz="8"/>
              <w:right w:val="outset" w:color="000000" w:sz="8"/>
            </w:tcBorders>
            <w:vAlign w:val="center"/>
          </w:tcPr>
          <w:bookmarkStart w:name="5690" w:id="3884"/>
          <w:p>
            <w:pPr>
              <w:spacing w:after="0"/>
              <w:ind w:left="0"/>
              <w:jc w:val="center"/>
            </w:pPr>
            <w:r>
              <w:rPr>
                <w:rFonts w:ascii="Arial"/>
                <w:b w:val="false"/>
                <w:i w:val="false"/>
                <w:color w:val="000000"/>
                <w:sz w:val="15"/>
              </w:rPr>
              <w:t>13 років</w:t>
            </w:r>
          </w:p>
          <w:bookmarkEnd w:id="3884"/>
        </w:tc>
        <w:tc>
          <w:tcPr>
            <w:tcW w:w="1361" w:type="dxa"/>
            <w:tcBorders>
              <w:top w:val="outset" w:color="000000" w:sz="8"/>
              <w:left w:val="outset" w:color="000000" w:sz="8"/>
              <w:bottom w:val="outset" w:color="000000" w:sz="8"/>
              <w:right w:val="outset" w:color="000000" w:sz="8"/>
            </w:tcBorders>
            <w:vAlign w:val="center"/>
          </w:tcPr>
          <w:bookmarkStart w:name="5691" w:id="3885"/>
          <w:p>
            <w:pPr>
              <w:spacing w:after="0"/>
              <w:ind w:left="0"/>
              <w:jc w:val="center"/>
            </w:pPr>
            <w:r>
              <w:rPr>
                <w:rFonts w:ascii="Arial"/>
                <w:b w:val="false"/>
                <w:i w:val="false"/>
                <w:color w:val="000000"/>
                <w:sz w:val="15"/>
              </w:rPr>
              <w:t>01/01/2025</w:t>
            </w:r>
          </w:p>
          <w:bookmarkEnd w:id="3885"/>
        </w:tc>
        <w:tc>
          <w:tcPr>
            <w:tcW w:w="1361" w:type="dxa"/>
            <w:tcBorders>
              <w:top w:val="outset" w:color="000000" w:sz="8"/>
              <w:left w:val="outset" w:color="000000" w:sz="8"/>
              <w:bottom w:val="outset" w:color="000000" w:sz="8"/>
              <w:right w:val="outset" w:color="000000" w:sz="8"/>
            </w:tcBorders>
            <w:vAlign w:val="center"/>
          </w:tcPr>
          <w:bookmarkStart w:name="5692" w:id="3886"/>
          <w:p>
            <w:pPr>
              <w:spacing w:after="0"/>
              <w:ind w:left="0"/>
              <w:jc w:val="center"/>
            </w:pPr>
            <w:r>
              <w:rPr>
                <w:rFonts w:ascii="Arial"/>
                <w:b w:val="false"/>
                <w:i w:val="false"/>
                <w:color w:val="000000"/>
                <w:sz w:val="15"/>
              </w:rPr>
              <w:t>01/04/2025</w:t>
            </w:r>
          </w:p>
          <w:bookmarkEnd w:id="3886"/>
        </w:tc>
        <w:tc>
          <w:tcPr>
            <w:tcW w:w="967" w:type="dxa"/>
            <w:tcBorders>
              <w:top w:val="outset" w:color="000000" w:sz="8"/>
              <w:left w:val="outset" w:color="000000" w:sz="8"/>
              <w:bottom w:val="outset" w:color="000000" w:sz="8"/>
              <w:right w:val="outset" w:color="000000" w:sz="8"/>
            </w:tcBorders>
            <w:vAlign w:val="center"/>
          </w:tcPr>
          <w:bookmarkStart w:name="5693" w:id="3887"/>
          <w:p>
            <w:pPr>
              <w:spacing w:after="0"/>
              <w:ind w:left="0"/>
              <w:jc w:val="center"/>
            </w:pPr>
          </w:p>
          <w:bookmarkEnd w:id="38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94" w:id="3888"/>
          <w:p>
            <w:pPr>
              <w:spacing w:after="0"/>
              <w:ind w:left="0"/>
              <w:jc w:val="left"/>
            </w:pPr>
            <w:r>
              <w:rPr>
                <w:rFonts w:ascii="Arial"/>
                <w:b w:val="false"/>
                <w:i w:val="false"/>
                <w:color w:val="000000"/>
                <w:sz w:val="15"/>
              </w:rPr>
              <w:t>ascorbic acid, caffeine, paracetamol, phenylephrine hydrochloride, terpine</w:t>
            </w:r>
          </w:p>
          <w:bookmarkEnd w:id="3888"/>
        </w:tc>
        <w:tc>
          <w:tcPr>
            <w:tcW w:w="1152" w:type="dxa"/>
            <w:tcBorders>
              <w:top w:val="outset" w:color="000000" w:sz="8"/>
              <w:left w:val="outset" w:color="000000" w:sz="8"/>
              <w:bottom w:val="outset" w:color="000000" w:sz="8"/>
              <w:right w:val="outset" w:color="000000" w:sz="8"/>
            </w:tcBorders>
            <w:vAlign w:val="center"/>
          </w:tcPr>
          <w:bookmarkStart w:name="5695" w:id="3889"/>
          <w:p>
            <w:pPr>
              <w:spacing w:after="0"/>
              <w:ind w:left="0"/>
              <w:jc w:val="center"/>
            </w:pPr>
            <w:r>
              <w:rPr>
                <w:rFonts w:ascii="Arial"/>
                <w:b w:val="false"/>
                <w:i w:val="false"/>
                <w:color w:val="000000"/>
                <w:sz w:val="15"/>
              </w:rPr>
              <w:t>13 років</w:t>
            </w:r>
          </w:p>
          <w:bookmarkEnd w:id="3889"/>
        </w:tc>
        <w:tc>
          <w:tcPr>
            <w:tcW w:w="1361" w:type="dxa"/>
            <w:tcBorders>
              <w:top w:val="outset" w:color="000000" w:sz="8"/>
              <w:left w:val="outset" w:color="000000" w:sz="8"/>
              <w:bottom w:val="outset" w:color="000000" w:sz="8"/>
              <w:right w:val="outset" w:color="000000" w:sz="8"/>
            </w:tcBorders>
            <w:vAlign w:val="center"/>
          </w:tcPr>
          <w:bookmarkStart w:name="5696" w:id="3890"/>
          <w:p>
            <w:pPr>
              <w:spacing w:after="0"/>
              <w:ind w:left="0"/>
              <w:jc w:val="center"/>
            </w:pPr>
            <w:r>
              <w:rPr>
                <w:rFonts w:ascii="Arial"/>
                <w:b w:val="false"/>
                <w:i w:val="false"/>
                <w:color w:val="000000"/>
                <w:sz w:val="15"/>
              </w:rPr>
              <w:t>01/01/2025</w:t>
            </w:r>
          </w:p>
          <w:bookmarkEnd w:id="3890"/>
        </w:tc>
        <w:tc>
          <w:tcPr>
            <w:tcW w:w="1361" w:type="dxa"/>
            <w:tcBorders>
              <w:top w:val="outset" w:color="000000" w:sz="8"/>
              <w:left w:val="outset" w:color="000000" w:sz="8"/>
              <w:bottom w:val="outset" w:color="000000" w:sz="8"/>
              <w:right w:val="outset" w:color="000000" w:sz="8"/>
            </w:tcBorders>
            <w:vAlign w:val="center"/>
          </w:tcPr>
          <w:bookmarkStart w:name="5697" w:id="3891"/>
          <w:p>
            <w:pPr>
              <w:spacing w:after="0"/>
              <w:ind w:left="0"/>
              <w:jc w:val="center"/>
            </w:pPr>
            <w:r>
              <w:rPr>
                <w:rFonts w:ascii="Arial"/>
                <w:b w:val="false"/>
                <w:i w:val="false"/>
                <w:color w:val="000000"/>
                <w:sz w:val="15"/>
              </w:rPr>
              <w:t>01/04/2025</w:t>
            </w:r>
          </w:p>
          <w:bookmarkEnd w:id="3891"/>
        </w:tc>
        <w:tc>
          <w:tcPr>
            <w:tcW w:w="967" w:type="dxa"/>
            <w:tcBorders>
              <w:top w:val="outset" w:color="000000" w:sz="8"/>
              <w:left w:val="outset" w:color="000000" w:sz="8"/>
              <w:bottom w:val="outset" w:color="000000" w:sz="8"/>
              <w:right w:val="outset" w:color="000000" w:sz="8"/>
            </w:tcBorders>
            <w:vAlign w:val="center"/>
          </w:tcPr>
          <w:bookmarkStart w:name="5698" w:id="3892"/>
          <w:p>
            <w:pPr>
              <w:spacing w:after="0"/>
              <w:ind w:left="0"/>
              <w:jc w:val="center"/>
            </w:pPr>
          </w:p>
          <w:bookmarkEnd w:id="38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699" w:id="3893"/>
          <w:p>
            <w:pPr>
              <w:spacing w:after="0"/>
              <w:ind w:left="0"/>
              <w:jc w:val="left"/>
            </w:pPr>
            <w:r>
              <w:rPr>
                <w:rFonts w:ascii="Arial"/>
                <w:b w:val="false"/>
                <w:i w:val="false"/>
                <w:color w:val="000000"/>
                <w:sz w:val="15"/>
              </w:rPr>
              <w:t>ascorbic acid, calcium hydrogenphosphate, calcium panthotenate, colecalciferol, cyanocobalamin, folic acid, nicotinamide, pyridoxine hydrochloride, retinol, riboflavine, thiamine nitrate</w:t>
            </w:r>
          </w:p>
          <w:bookmarkEnd w:id="3893"/>
        </w:tc>
        <w:tc>
          <w:tcPr>
            <w:tcW w:w="1152" w:type="dxa"/>
            <w:tcBorders>
              <w:top w:val="outset" w:color="000000" w:sz="8"/>
              <w:left w:val="outset" w:color="000000" w:sz="8"/>
              <w:bottom w:val="outset" w:color="000000" w:sz="8"/>
              <w:right w:val="outset" w:color="000000" w:sz="8"/>
            </w:tcBorders>
            <w:vAlign w:val="center"/>
          </w:tcPr>
          <w:bookmarkStart w:name="5700" w:id="3894"/>
          <w:p>
            <w:pPr>
              <w:spacing w:after="0"/>
              <w:ind w:left="0"/>
              <w:jc w:val="center"/>
            </w:pPr>
            <w:r>
              <w:rPr>
                <w:rFonts w:ascii="Arial"/>
                <w:b w:val="false"/>
                <w:i w:val="false"/>
                <w:color w:val="000000"/>
                <w:sz w:val="15"/>
              </w:rPr>
              <w:t>13 років</w:t>
            </w:r>
          </w:p>
          <w:bookmarkEnd w:id="3894"/>
        </w:tc>
        <w:tc>
          <w:tcPr>
            <w:tcW w:w="1361" w:type="dxa"/>
            <w:tcBorders>
              <w:top w:val="outset" w:color="000000" w:sz="8"/>
              <w:left w:val="outset" w:color="000000" w:sz="8"/>
              <w:bottom w:val="outset" w:color="000000" w:sz="8"/>
              <w:right w:val="outset" w:color="000000" w:sz="8"/>
            </w:tcBorders>
            <w:vAlign w:val="center"/>
          </w:tcPr>
          <w:bookmarkStart w:name="5701" w:id="3895"/>
          <w:p>
            <w:pPr>
              <w:spacing w:after="0"/>
              <w:ind w:left="0"/>
              <w:jc w:val="center"/>
            </w:pPr>
            <w:r>
              <w:rPr>
                <w:rFonts w:ascii="Arial"/>
                <w:b w:val="false"/>
                <w:i w:val="false"/>
                <w:color w:val="000000"/>
                <w:sz w:val="15"/>
              </w:rPr>
              <w:t>01/01/2025</w:t>
            </w:r>
          </w:p>
          <w:bookmarkEnd w:id="3895"/>
        </w:tc>
        <w:tc>
          <w:tcPr>
            <w:tcW w:w="1361" w:type="dxa"/>
            <w:tcBorders>
              <w:top w:val="outset" w:color="000000" w:sz="8"/>
              <w:left w:val="outset" w:color="000000" w:sz="8"/>
              <w:bottom w:val="outset" w:color="000000" w:sz="8"/>
              <w:right w:val="outset" w:color="000000" w:sz="8"/>
            </w:tcBorders>
            <w:vAlign w:val="center"/>
          </w:tcPr>
          <w:bookmarkStart w:name="5702" w:id="3896"/>
          <w:p>
            <w:pPr>
              <w:spacing w:after="0"/>
              <w:ind w:left="0"/>
              <w:jc w:val="center"/>
            </w:pPr>
            <w:r>
              <w:rPr>
                <w:rFonts w:ascii="Arial"/>
                <w:b w:val="false"/>
                <w:i w:val="false"/>
                <w:color w:val="000000"/>
                <w:sz w:val="15"/>
              </w:rPr>
              <w:t>01/04/2025</w:t>
            </w:r>
          </w:p>
          <w:bookmarkEnd w:id="3896"/>
        </w:tc>
        <w:tc>
          <w:tcPr>
            <w:tcW w:w="967" w:type="dxa"/>
            <w:tcBorders>
              <w:top w:val="outset" w:color="000000" w:sz="8"/>
              <w:left w:val="outset" w:color="000000" w:sz="8"/>
              <w:bottom w:val="outset" w:color="000000" w:sz="8"/>
              <w:right w:val="outset" w:color="000000" w:sz="8"/>
            </w:tcBorders>
            <w:vAlign w:val="center"/>
          </w:tcPr>
          <w:bookmarkStart w:name="5703" w:id="3897"/>
          <w:p>
            <w:pPr>
              <w:spacing w:after="0"/>
              <w:ind w:left="0"/>
              <w:jc w:val="center"/>
            </w:pPr>
          </w:p>
          <w:bookmarkEnd w:id="38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04" w:id="3898"/>
          <w:p>
            <w:pPr>
              <w:spacing w:after="0"/>
              <w:ind w:left="0"/>
              <w:jc w:val="left"/>
            </w:pPr>
            <w:r>
              <w:rPr>
                <w:rFonts w:ascii="Arial"/>
                <w:b w:val="false"/>
                <w:i w:val="false"/>
                <w:color w:val="000000"/>
                <w:sz w:val="15"/>
              </w:rPr>
              <w:t>ascorbic acid, calcium pantothenate, cyanocobalamin, folic acid, nicotinamide, pyridoxine, riboflavin, thiamine</w:t>
            </w:r>
          </w:p>
          <w:bookmarkEnd w:id="3898"/>
        </w:tc>
        <w:tc>
          <w:tcPr>
            <w:tcW w:w="1152" w:type="dxa"/>
            <w:tcBorders>
              <w:top w:val="outset" w:color="000000" w:sz="8"/>
              <w:left w:val="outset" w:color="000000" w:sz="8"/>
              <w:bottom w:val="outset" w:color="000000" w:sz="8"/>
              <w:right w:val="outset" w:color="000000" w:sz="8"/>
            </w:tcBorders>
            <w:vAlign w:val="center"/>
          </w:tcPr>
          <w:bookmarkStart w:name="5705" w:id="3899"/>
          <w:p>
            <w:pPr>
              <w:spacing w:after="0"/>
              <w:ind w:left="0"/>
              <w:jc w:val="center"/>
            </w:pPr>
            <w:r>
              <w:rPr>
                <w:rFonts w:ascii="Arial"/>
                <w:b w:val="false"/>
                <w:i w:val="false"/>
                <w:color w:val="000000"/>
                <w:sz w:val="15"/>
              </w:rPr>
              <w:t>13 років</w:t>
            </w:r>
          </w:p>
          <w:bookmarkEnd w:id="3899"/>
        </w:tc>
        <w:tc>
          <w:tcPr>
            <w:tcW w:w="1361" w:type="dxa"/>
            <w:tcBorders>
              <w:top w:val="outset" w:color="000000" w:sz="8"/>
              <w:left w:val="outset" w:color="000000" w:sz="8"/>
              <w:bottom w:val="outset" w:color="000000" w:sz="8"/>
              <w:right w:val="outset" w:color="000000" w:sz="8"/>
            </w:tcBorders>
            <w:vAlign w:val="center"/>
          </w:tcPr>
          <w:bookmarkStart w:name="5706" w:id="3900"/>
          <w:p>
            <w:pPr>
              <w:spacing w:after="0"/>
              <w:ind w:left="0"/>
              <w:jc w:val="center"/>
            </w:pPr>
            <w:r>
              <w:rPr>
                <w:rFonts w:ascii="Arial"/>
                <w:b w:val="false"/>
                <w:i w:val="false"/>
                <w:color w:val="000000"/>
                <w:sz w:val="15"/>
              </w:rPr>
              <w:t>01/01/2025</w:t>
            </w:r>
          </w:p>
          <w:bookmarkEnd w:id="3900"/>
        </w:tc>
        <w:tc>
          <w:tcPr>
            <w:tcW w:w="1361" w:type="dxa"/>
            <w:tcBorders>
              <w:top w:val="outset" w:color="000000" w:sz="8"/>
              <w:left w:val="outset" w:color="000000" w:sz="8"/>
              <w:bottom w:val="outset" w:color="000000" w:sz="8"/>
              <w:right w:val="outset" w:color="000000" w:sz="8"/>
            </w:tcBorders>
            <w:vAlign w:val="center"/>
          </w:tcPr>
          <w:bookmarkStart w:name="5707" w:id="3901"/>
          <w:p>
            <w:pPr>
              <w:spacing w:after="0"/>
              <w:ind w:left="0"/>
              <w:jc w:val="center"/>
            </w:pPr>
            <w:r>
              <w:rPr>
                <w:rFonts w:ascii="Arial"/>
                <w:b w:val="false"/>
                <w:i w:val="false"/>
                <w:color w:val="000000"/>
                <w:sz w:val="15"/>
              </w:rPr>
              <w:t>01/04/2025</w:t>
            </w:r>
          </w:p>
          <w:bookmarkEnd w:id="3901"/>
        </w:tc>
        <w:tc>
          <w:tcPr>
            <w:tcW w:w="967" w:type="dxa"/>
            <w:tcBorders>
              <w:top w:val="outset" w:color="000000" w:sz="8"/>
              <w:left w:val="outset" w:color="000000" w:sz="8"/>
              <w:bottom w:val="outset" w:color="000000" w:sz="8"/>
              <w:right w:val="outset" w:color="000000" w:sz="8"/>
            </w:tcBorders>
            <w:vAlign w:val="center"/>
          </w:tcPr>
          <w:bookmarkStart w:name="5708" w:id="3902"/>
          <w:p>
            <w:pPr>
              <w:spacing w:after="0"/>
              <w:ind w:left="0"/>
              <w:jc w:val="center"/>
            </w:pPr>
          </w:p>
          <w:bookmarkEnd w:id="39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09" w:id="3903"/>
          <w:p>
            <w:pPr>
              <w:spacing w:after="0"/>
              <w:ind w:left="0"/>
              <w:jc w:val="left"/>
            </w:pPr>
            <w:r>
              <w:rPr>
                <w:rFonts w:ascii="Arial"/>
                <w:b w:val="false"/>
                <w:i w:val="false"/>
                <w:color w:val="000000"/>
                <w:sz w:val="15"/>
              </w:rPr>
              <w:t>ascorbic acid, calcium, cholecalciferol, cyanocobalamin, folic acid, nicotinamide, phosphorus, pyridoxine, retinol, riboflavin, thiamine</w:t>
            </w:r>
          </w:p>
          <w:bookmarkEnd w:id="3903"/>
        </w:tc>
        <w:tc>
          <w:tcPr>
            <w:tcW w:w="1152" w:type="dxa"/>
            <w:tcBorders>
              <w:top w:val="outset" w:color="000000" w:sz="8"/>
              <w:left w:val="outset" w:color="000000" w:sz="8"/>
              <w:bottom w:val="outset" w:color="000000" w:sz="8"/>
              <w:right w:val="outset" w:color="000000" w:sz="8"/>
            </w:tcBorders>
            <w:vAlign w:val="center"/>
          </w:tcPr>
          <w:bookmarkStart w:name="5710" w:id="3904"/>
          <w:p>
            <w:pPr>
              <w:spacing w:after="0"/>
              <w:ind w:left="0"/>
              <w:jc w:val="center"/>
            </w:pPr>
            <w:r>
              <w:rPr>
                <w:rFonts w:ascii="Arial"/>
                <w:b w:val="false"/>
                <w:i w:val="false"/>
                <w:color w:val="000000"/>
                <w:sz w:val="15"/>
              </w:rPr>
              <w:t>13 років</w:t>
            </w:r>
          </w:p>
          <w:bookmarkEnd w:id="3904"/>
        </w:tc>
        <w:tc>
          <w:tcPr>
            <w:tcW w:w="1361" w:type="dxa"/>
            <w:tcBorders>
              <w:top w:val="outset" w:color="000000" w:sz="8"/>
              <w:left w:val="outset" w:color="000000" w:sz="8"/>
              <w:bottom w:val="outset" w:color="000000" w:sz="8"/>
              <w:right w:val="outset" w:color="000000" w:sz="8"/>
            </w:tcBorders>
            <w:vAlign w:val="center"/>
          </w:tcPr>
          <w:bookmarkStart w:name="5711" w:id="3905"/>
          <w:p>
            <w:pPr>
              <w:spacing w:after="0"/>
              <w:ind w:left="0"/>
              <w:jc w:val="center"/>
            </w:pPr>
            <w:r>
              <w:rPr>
                <w:rFonts w:ascii="Arial"/>
                <w:b w:val="false"/>
                <w:i w:val="false"/>
                <w:color w:val="000000"/>
                <w:sz w:val="15"/>
              </w:rPr>
              <w:t>01/01/2025</w:t>
            </w:r>
          </w:p>
          <w:bookmarkEnd w:id="3905"/>
        </w:tc>
        <w:tc>
          <w:tcPr>
            <w:tcW w:w="1361" w:type="dxa"/>
            <w:tcBorders>
              <w:top w:val="outset" w:color="000000" w:sz="8"/>
              <w:left w:val="outset" w:color="000000" w:sz="8"/>
              <w:bottom w:val="outset" w:color="000000" w:sz="8"/>
              <w:right w:val="outset" w:color="000000" w:sz="8"/>
            </w:tcBorders>
            <w:vAlign w:val="center"/>
          </w:tcPr>
          <w:bookmarkStart w:name="5712" w:id="3906"/>
          <w:p>
            <w:pPr>
              <w:spacing w:after="0"/>
              <w:ind w:left="0"/>
              <w:jc w:val="center"/>
            </w:pPr>
            <w:r>
              <w:rPr>
                <w:rFonts w:ascii="Arial"/>
                <w:b w:val="false"/>
                <w:i w:val="false"/>
                <w:color w:val="000000"/>
                <w:sz w:val="15"/>
              </w:rPr>
              <w:t>01/04/2025</w:t>
            </w:r>
          </w:p>
          <w:bookmarkEnd w:id="3906"/>
        </w:tc>
        <w:tc>
          <w:tcPr>
            <w:tcW w:w="967" w:type="dxa"/>
            <w:tcBorders>
              <w:top w:val="outset" w:color="000000" w:sz="8"/>
              <w:left w:val="outset" w:color="000000" w:sz="8"/>
              <w:bottom w:val="outset" w:color="000000" w:sz="8"/>
              <w:right w:val="outset" w:color="000000" w:sz="8"/>
            </w:tcBorders>
            <w:vAlign w:val="center"/>
          </w:tcPr>
          <w:bookmarkStart w:name="5713" w:id="3907"/>
          <w:p>
            <w:pPr>
              <w:spacing w:after="0"/>
              <w:ind w:left="0"/>
              <w:jc w:val="center"/>
            </w:pPr>
          </w:p>
          <w:bookmarkEnd w:id="39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14" w:id="3908"/>
          <w:p>
            <w:pPr>
              <w:spacing w:after="0"/>
              <w:ind w:left="0"/>
              <w:jc w:val="left"/>
            </w:pPr>
            <w:r>
              <w:rPr>
                <w:rFonts w:ascii="Arial"/>
                <w:b w:val="false"/>
                <w:i w:val="false"/>
                <w:color w:val="000000"/>
                <w:sz w:val="15"/>
              </w:rPr>
              <w:t>ascorbic acid, calcium, calcium pantothenate, cholecalciferol, cyanocobalamin, folic acid, nicotinamide, phosphorus, pyridoxine, retinol, riboflavin, thiamine</w:t>
            </w:r>
          </w:p>
          <w:bookmarkEnd w:id="3908"/>
        </w:tc>
        <w:tc>
          <w:tcPr>
            <w:tcW w:w="1152" w:type="dxa"/>
            <w:tcBorders>
              <w:top w:val="outset" w:color="000000" w:sz="8"/>
              <w:left w:val="outset" w:color="000000" w:sz="8"/>
              <w:bottom w:val="outset" w:color="000000" w:sz="8"/>
              <w:right w:val="outset" w:color="000000" w:sz="8"/>
            </w:tcBorders>
            <w:vAlign w:val="center"/>
          </w:tcPr>
          <w:bookmarkStart w:name="5715" w:id="3909"/>
          <w:p>
            <w:pPr>
              <w:spacing w:after="0"/>
              <w:ind w:left="0"/>
              <w:jc w:val="center"/>
            </w:pPr>
            <w:r>
              <w:rPr>
                <w:rFonts w:ascii="Arial"/>
                <w:b w:val="false"/>
                <w:i w:val="false"/>
                <w:color w:val="000000"/>
                <w:sz w:val="15"/>
              </w:rPr>
              <w:t>13 років</w:t>
            </w:r>
          </w:p>
          <w:bookmarkEnd w:id="3909"/>
        </w:tc>
        <w:tc>
          <w:tcPr>
            <w:tcW w:w="1361" w:type="dxa"/>
            <w:tcBorders>
              <w:top w:val="outset" w:color="000000" w:sz="8"/>
              <w:left w:val="outset" w:color="000000" w:sz="8"/>
              <w:bottom w:val="outset" w:color="000000" w:sz="8"/>
              <w:right w:val="outset" w:color="000000" w:sz="8"/>
            </w:tcBorders>
            <w:vAlign w:val="center"/>
          </w:tcPr>
          <w:bookmarkStart w:name="5716" w:id="3910"/>
          <w:p>
            <w:pPr>
              <w:spacing w:after="0"/>
              <w:ind w:left="0"/>
              <w:jc w:val="center"/>
            </w:pPr>
            <w:r>
              <w:rPr>
                <w:rFonts w:ascii="Arial"/>
                <w:b w:val="false"/>
                <w:i w:val="false"/>
                <w:color w:val="000000"/>
                <w:sz w:val="15"/>
              </w:rPr>
              <w:t>01/01/2025</w:t>
            </w:r>
          </w:p>
          <w:bookmarkEnd w:id="3910"/>
        </w:tc>
        <w:tc>
          <w:tcPr>
            <w:tcW w:w="1361" w:type="dxa"/>
            <w:tcBorders>
              <w:top w:val="outset" w:color="000000" w:sz="8"/>
              <w:left w:val="outset" w:color="000000" w:sz="8"/>
              <w:bottom w:val="outset" w:color="000000" w:sz="8"/>
              <w:right w:val="outset" w:color="000000" w:sz="8"/>
            </w:tcBorders>
            <w:vAlign w:val="center"/>
          </w:tcPr>
          <w:bookmarkStart w:name="5717" w:id="3911"/>
          <w:p>
            <w:pPr>
              <w:spacing w:after="0"/>
              <w:ind w:left="0"/>
              <w:jc w:val="center"/>
            </w:pPr>
            <w:r>
              <w:rPr>
                <w:rFonts w:ascii="Arial"/>
                <w:b w:val="false"/>
                <w:i w:val="false"/>
                <w:color w:val="000000"/>
                <w:sz w:val="15"/>
              </w:rPr>
              <w:t>01/04/2025</w:t>
            </w:r>
          </w:p>
          <w:bookmarkEnd w:id="3911"/>
        </w:tc>
        <w:tc>
          <w:tcPr>
            <w:tcW w:w="967" w:type="dxa"/>
            <w:tcBorders>
              <w:top w:val="outset" w:color="000000" w:sz="8"/>
              <w:left w:val="outset" w:color="000000" w:sz="8"/>
              <w:bottom w:val="outset" w:color="000000" w:sz="8"/>
              <w:right w:val="outset" w:color="000000" w:sz="8"/>
            </w:tcBorders>
            <w:vAlign w:val="center"/>
          </w:tcPr>
          <w:bookmarkStart w:name="5718" w:id="3912"/>
          <w:p>
            <w:pPr>
              <w:spacing w:after="0"/>
              <w:ind w:left="0"/>
              <w:jc w:val="center"/>
            </w:pPr>
          </w:p>
          <w:bookmarkEnd w:id="39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19" w:id="3913"/>
          <w:p>
            <w:pPr>
              <w:spacing w:after="0"/>
              <w:ind w:left="0"/>
              <w:jc w:val="left"/>
            </w:pPr>
            <w:r>
              <w:rPr>
                <w:rFonts w:ascii="Arial"/>
                <w:b w:val="false"/>
                <w:i w:val="false"/>
                <w:color w:val="000000"/>
                <w:sz w:val="15"/>
              </w:rPr>
              <w:t>ascorbic acid, calcium, cholecalciferol, phosphorus, pyridoxine, retinol acetate</w:t>
            </w:r>
          </w:p>
          <w:bookmarkEnd w:id="3913"/>
        </w:tc>
        <w:tc>
          <w:tcPr>
            <w:tcW w:w="1152" w:type="dxa"/>
            <w:tcBorders>
              <w:top w:val="outset" w:color="000000" w:sz="8"/>
              <w:left w:val="outset" w:color="000000" w:sz="8"/>
              <w:bottom w:val="outset" w:color="000000" w:sz="8"/>
              <w:right w:val="outset" w:color="000000" w:sz="8"/>
            </w:tcBorders>
            <w:vAlign w:val="center"/>
          </w:tcPr>
          <w:bookmarkStart w:name="5720" w:id="3914"/>
          <w:p>
            <w:pPr>
              <w:spacing w:after="0"/>
              <w:ind w:left="0"/>
              <w:jc w:val="center"/>
            </w:pPr>
            <w:r>
              <w:rPr>
                <w:rFonts w:ascii="Arial"/>
                <w:b w:val="false"/>
                <w:i w:val="false"/>
                <w:color w:val="000000"/>
                <w:sz w:val="15"/>
              </w:rPr>
              <w:t>13 років</w:t>
            </w:r>
          </w:p>
          <w:bookmarkEnd w:id="3914"/>
        </w:tc>
        <w:tc>
          <w:tcPr>
            <w:tcW w:w="1361" w:type="dxa"/>
            <w:tcBorders>
              <w:top w:val="outset" w:color="000000" w:sz="8"/>
              <w:left w:val="outset" w:color="000000" w:sz="8"/>
              <w:bottom w:val="outset" w:color="000000" w:sz="8"/>
              <w:right w:val="outset" w:color="000000" w:sz="8"/>
            </w:tcBorders>
            <w:vAlign w:val="center"/>
          </w:tcPr>
          <w:bookmarkStart w:name="5721" w:id="3915"/>
          <w:p>
            <w:pPr>
              <w:spacing w:after="0"/>
              <w:ind w:left="0"/>
              <w:jc w:val="center"/>
            </w:pPr>
            <w:r>
              <w:rPr>
                <w:rFonts w:ascii="Arial"/>
                <w:b w:val="false"/>
                <w:i w:val="false"/>
                <w:color w:val="000000"/>
                <w:sz w:val="15"/>
              </w:rPr>
              <w:t>01/01/2025</w:t>
            </w:r>
          </w:p>
          <w:bookmarkEnd w:id="3915"/>
        </w:tc>
        <w:tc>
          <w:tcPr>
            <w:tcW w:w="1361" w:type="dxa"/>
            <w:tcBorders>
              <w:top w:val="outset" w:color="000000" w:sz="8"/>
              <w:left w:val="outset" w:color="000000" w:sz="8"/>
              <w:bottom w:val="outset" w:color="000000" w:sz="8"/>
              <w:right w:val="outset" w:color="000000" w:sz="8"/>
            </w:tcBorders>
            <w:vAlign w:val="center"/>
          </w:tcPr>
          <w:bookmarkStart w:name="5722" w:id="3916"/>
          <w:p>
            <w:pPr>
              <w:spacing w:after="0"/>
              <w:ind w:left="0"/>
              <w:jc w:val="center"/>
            </w:pPr>
            <w:r>
              <w:rPr>
                <w:rFonts w:ascii="Arial"/>
                <w:b w:val="false"/>
                <w:i w:val="false"/>
                <w:color w:val="000000"/>
                <w:sz w:val="15"/>
              </w:rPr>
              <w:t>01/04/2025</w:t>
            </w:r>
          </w:p>
          <w:bookmarkEnd w:id="3916"/>
        </w:tc>
        <w:tc>
          <w:tcPr>
            <w:tcW w:w="967" w:type="dxa"/>
            <w:tcBorders>
              <w:top w:val="outset" w:color="000000" w:sz="8"/>
              <w:left w:val="outset" w:color="000000" w:sz="8"/>
              <w:bottom w:val="outset" w:color="000000" w:sz="8"/>
              <w:right w:val="outset" w:color="000000" w:sz="8"/>
            </w:tcBorders>
            <w:vAlign w:val="center"/>
          </w:tcPr>
          <w:bookmarkStart w:name="5723" w:id="3917"/>
          <w:p>
            <w:pPr>
              <w:spacing w:after="0"/>
              <w:ind w:left="0"/>
              <w:jc w:val="center"/>
            </w:pPr>
          </w:p>
          <w:bookmarkEnd w:id="39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24" w:id="3918"/>
          <w:p>
            <w:pPr>
              <w:spacing w:after="0"/>
              <w:ind w:left="0"/>
              <w:jc w:val="left"/>
            </w:pPr>
            <w:r>
              <w:rPr>
                <w:rFonts w:ascii="Arial"/>
                <w:b w:val="false"/>
                <w:i w:val="false"/>
                <w:color w:val="000000"/>
                <w:sz w:val="15"/>
              </w:rPr>
              <w:t>ascorbic acid, chlorhexidine</w:t>
            </w:r>
          </w:p>
          <w:bookmarkEnd w:id="3918"/>
        </w:tc>
        <w:tc>
          <w:tcPr>
            <w:tcW w:w="1152" w:type="dxa"/>
            <w:tcBorders>
              <w:top w:val="outset" w:color="000000" w:sz="8"/>
              <w:left w:val="outset" w:color="000000" w:sz="8"/>
              <w:bottom w:val="outset" w:color="000000" w:sz="8"/>
              <w:right w:val="outset" w:color="000000" w:sz="8"/>
            </w:tcBorders>
            <w:vAlign w:val="center"/>
          </w:tcPr>
          <w:bookmarkStart w:name="5725" w:id="3919"/>
          <w:p>
            <w:pPr>
              <w:spacing w:after="0"/>
              <w:ind w:left="0"/>
              <w:jc w:val="center"/>
            </w:pPr>
            <w:r>
              <w:rPr>
                <w:rFonts w:ascii="Arial"/>
                <w:b w:val="false"/>
                <w:i w:val="false"/>
                <w:color w:val="000000"/>
                <w:sz w:val="15"/>
              </w:rPr>
              <w:t>13 років</w:t>
            </w:r>
          </w:p>
          <w:bookmarkEnd w:id="3919"/>
        </w:tc>
        <w:tc>
          <w:tcPr>
            <w:tcW w:w="1361" w:type="dxa"/>
            <w:tcBorders>
              <w:top w:val="outset" w:color="000000" w:sz="8"/>
              <w:left w:val="outset" w:color="000000" w:sz="8"/>
              <w:bottom w:val="outset" w:color="000000" w:sz="8"/>
              <w:right w:val="outset" w:color="000000" w:sz="8"/>
            </w:tcBorders>
            <w:vAlign w:val="center"/>
          </w:tcPr>
          <w:bookmarkStart w:name="5726" w:id="3920"/>
          <w:p>
            <w:pPr>
              <w:spacing w:after="0"/>
              <w:ind w:left="0"/>
              <w:jc w:val="center"/>
            </w:pPr>
            <w:r>
              <w:rPr>
                <w:rFonts w:ascii="Arial"/>
                <w:b w:val="false"/>
                <w:i w:val="false"/>
                <w:color w:val="000000"/>
                <w:sz w:val="15"/>
              </w:rPr>
              <w:t>01/01/2025</w:t>
            </w:r>
          </w:p>
          <w:bookmarkEnd w:id="3920"/>
        </w:tc>
        <w:tc>
          <w:tcPr>
            <w:tcW w:w="1361" w:type="dxa"/>
            <w:tcBorders>
              <w:top w:val="outset" w:color="000000" w:sz="8"/>
              <w:left w:val="outset" w:color="000000" w:sz="8"/>
              <w:bottom w:val="outset" w:color="000000" w:sz="8"/>
              <w:right w:val="outset" w:color="000000" w:sz="8"/>
            </w:tcBorders>
            <w:vAlign w:val="center"/>
          </w:tcPr>
          <w:bookmarkStart w:name="5727" w:id="3921"/>
          <w:p>
            <w:pPr>
              <w:spacing w:after="0"/>
              <w:ind w:left="0"/>
              <w:jc w:val="center"/>
            </w:pPr>
            <w:r>
              <w:rPr>
                <w:rFonts w:ascii="Arial"/>
                <w:b w:val="false"/>
                <w:i w:val="false"/>
                <w:color w:val="000000"/>
                <w:sz w:val="15"/>
              </w:rPr>
              <w:t>01/04/2025</w:t>
            </w:r>
          </w:p>
          <w:bookmarkEnd w:id="3921"/>
        </w:tc>
        <w:tc>
          <w:tcPr>
            <w:tcW w:w="967" w:type="dxa"/>
            <w:tcBorders>
              <w:top w:val="outset" w:color="000000" w:sz="8"/>
              <w:left w:val="outset" w:color="000000" w:sz="8"/>
              <w:bottom w:val="outset" w:color="000000" w:sz="8"/>
              <w:right w:val="outset" w:color="000000" w:sz="8"/>
            </w:tcBorders>
            <w:vAlign w:val="center"/>
          </w:tcPr>
          <w:bookmarkStart w:name="5728" w:id="3922"/>
          <w:p>
            <w:pPr>
              <w:spacing w:after="0"/>
              <w:ind w:left="0"/>
              <w:jc w:val="center"/>
            </w:pPr>
          </w:p>
          <w:bookmarkEnd w:id="39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29" w:id="3923"/>
          <w:p>
            <w:pPr>
              <w:spacing w:after="0"/>
              <w:ind w:left="0"/>
              <w:jc w:val="left"/>
            </w:pPr>
            <w:r>
              <w:rPr>
                <w:rFonts w:ascii="Arial"/>
                <w:b w:val="false"/>
                <w:i w:val="false"/>
                <w:color w:val="000000"/>
                <w:sz w:val="15"/>
              </w:rPr>
              <w:t>ascorbic acid, chlorhexidine, tetracaine hydrochloride</w:t>
            </w:r>
          </w:p>
          <w:bookmarkEnd w:id="3923"/>
        </w:tc>
        <w:tc>
          <w:tcPr>
            <w:tcW w:w="1152" w:type="dxa"/>
            <w:tcBorders>
              <w:top w:val="outset" w:color="000000" w:sz="8"/>
              <w:left w:val="outset" w:color="000000" w:sz="8"/>
              <w:bottom w:val="outset" w:color="000000" w:sz="8"/>
              <w:right w:val="outset" w:color="000000" w:sz="8"/>
            </w:tcBorders>
            <w:vAlign w:val="center"/>
          </w:tcPr>
          <w:bookmarkStart w:name="5730" w:id="3924"/>
          <w:p>
            <w:pPr>
              <w:spacing w:after="0"/>
              <w:ind w:left="0"/>
              <w:jc w:val="center"/>
            </w:pPr>
            <w:r>
              <w:rPr>
                <w:rFonts w:ascii="Arial"/>
                <w:b w:val="false"/>
                <w:i w:val="false"/>
                <w:color w:val="000000"/>
                <w:sz w:val="15"/>
              </w:rPr>
              <w:t>13 років</w:t>
            </w:r>
          </w:p>
          <w:bookmarkEnd w:id="3924"/>
        </w:tc>
        <w:tc>
          <w:tcPr>
            <w:tcW w:w="1361" w:type="dxa"/>
            <w:tcBorders>
              <w:top w:val="outset" w:color="000000" w:sz="8"/>
              <w:left w:val="outset" w:color="000000" w:sz="8"/>
              <w:bottom w:val="outset" w:color="000000" w:sz="8"/>
              <w:right w:val="outset" w:color="000000" w:sz="8"/>
            </w:tcBorders>
            <w:vAlign w:val="center"/>
          </w:tcPr>
          <w:bookmarkStart w:name="5731" w:id="3925"/>
          <w:p>
            <w:pPr>
              <w:spacing w:after="0"/>
              <w:ind w:left="0"/>
              <w:jc w:val="center"/>
            </w:pPr>
            <w:r>
              <w:rPr>
                <w:rFonts w:ascii="Arial"/>
                <w:b w:val="false"/>
                <w:i w:val="false"/>
                <w:color w:val="000000"/>
                <w:sz w:val="15"/>
              </w:rPr>
              <w:t>01/01/2025</w:t>
            </w:r>
          </w:p>
          <w:bookmarkEnd w:id="3925"/>
        </w:tc>
        <w:tc>
          <w:tcPr>
            <w:tcW w:w="1361" w:type="dxa"/>
            <w:tcBorders>
              <w:top w:val="outset" w:color="000000" w:sz="8"/>
              <w:left w:val="outset" w:color="000000" w:sz="8"/>
              <w:bottom w:val="outset" w:color="000000" w:sz="8"/>
              <w:right w:val="outset" w:color="000000" w:sz="8"/>
            </w:tcBorders>
            <w:vAlign w:val="center"/>
          </w:tcPr>
          <w:bookmarkStart w:name="5732" w:id="3926"/>
          <w:p>
            <w:pPr>
              <w:spacing w:after="0"/>
              <w:ind w:left="0"/>
              <w:jc w:val="center"/>
            </w:pPr>
            <w:r>
              <w:rPr>
                <w:rFonts w:ascii="Arial"/>
                <w:b w:val="false"/>
                <w:i w:val="false"/>
                <w:color w:val="000000"/>
                <w:sz w:val="15"/>
              </w:rPr>
              <w:t>01/04/2025</w:t>
            </w:r>
          </w:p>
          <w:bookmarkEnd w:id="3926"/>
        </w:tc>
        <w:tc>
          <w:tcPr>
            <w:tcW w:w="967" w:type="dxa"/>
            <w:tcBorders>
              <w:top w:val="outset" w:color="000000" w:sz="8"/>
              <w:left w:val="outset" w:color="000000" w:sz="8"/>
              <w:bottom w:val="outset" w:color="000000" w:sz="8"/>
              <w:right w:val="outset" w:color="000000" w:sz="8"/>
            </w:tcBorders>
            <w:vAlign w:val="center"/>
          </w:tcPr>
          <w:bookmarkStart w:name="5733" w:id="3927"/>
          <w:p>
            <w:pPr>
              <w:spacing w:after="0"/>
              <w:ind w:left="0"/>
              <w:jc w:val="center"/>
            </w:pPr>
          </w:p>
          <w:bookmarkEnd w:id="39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34" w:id="3928"/>
          <w:p>
            <w:pPr>
              <w:spacing w:after="0"/>
              <w:ind w:left="0"/>
              <w:jc w:val="left"/>
            </w:pPr>
            <w:r>
              <w:rPr>
                <w:rFonts w:ascii="Arial"/>
                <w:b w:val="false"/>
                <w:i w:val="false"/>
                <w:color w:val="000000"/>
                <w:sz w:val="15"/>
              </w:rPr>
              <w:t>ascorbic acid, chlorphenamine maleate, paracetamol</w:t>
            </w:r>
          </w:p>
          <w:bookmarkEnd w:id="3928"/>
        </w:tc>
        <w:tc>
          <w:tcPr>
            <w:tcW w:w="1152" w:type="dxa"/>
            <w:tcBorders>
              <w:top w:val="outset" w:color="000000" w:sz="8"/>
              <w:left w:val="outset" w:color="000000" w:sz="8"/>
              <w:bottom w:val="outset" w:color="000000" w:sz="8"/>
              <w:right w:val="outset" w:color="000000" w:sz="8"/>
            </w:tcBorders>
            <w:vAlign w:val="center"/>
          </w:tcPr>
          <w:bookmarkStart w:name="5735" w:id="3929"/>
          <w:p>
            <w:pPr>
              <w:spacing w:after="0"/>
              <w:ind w:left="0"/>
              <w:jc w:val="center"/>
            </w:pPr>
            <w:r>
              <w:rPr>
                <w:rFonts w:ascii="Arial"/>
                <w:b w:val="false"/>
                <w:i w:val="false"/>
                <w:color w:val="000000"/>
                <w:sz w:val="15"/>
              </w:rPr>
              <w:t>13 років</w:t>
            </w:r>
          </w:p>
          <w:bookmarkEnd w:id="3929"/>
        </w:tc>
        <w:tc>
          <w:tcPr>
            <w:tcW w:w="1361" w:type="dxa"/>
            <w:tcBorders>
              <w:top w:val="outset" w:color="000000" w:sz="8"/>
              <w:left w:val="outset" w:color="000000" w:sz="8"/>
              <w:bottom w:val="outset" w:color="000000" w:sz="8"/>
              <w:right w:val="outset" w:color="000000" w:sz="8"/>
            </w:tcBorders>
            <w:vAlign w:val="center"/>
          </w:tcPr>
          <w:bookmarkStart w:name="5736" w:id="3930"/>
          <w:p>
            <w:pPr>
              <w:spacing w:after="0"/>
              <w:ind w:left="0"/>
              <w:jc w:val="center"/>
            </w:pPr>
            <w:r>
              <w:rPr>
                <w:rFonts w:ascii="Arial"/>
                <w:b w:val="false"/>
                <w:i w:val="false"/>
                <w:color w:val="000000"/>
                <w:sz w:val="15"/>
              </w:rPr>
              <w:t>01/01/2025</w:t>
            </w:r>
          </w:p>
          <w:bookmarkEnd w:id="3930"/>
        </w:tc>
        <w:tc>
          <w:tcPr>
            <w:tcW w:w="1361" w:type="dxa"/>
            <w:tcBorders>
              <w:top w:val="outset" w:color="000000" w:sz="8"/>
              <w:left w:val="outset" w:color="000000" w:sz="8"/>
              <w:bottom w:val="outset" w:color="000000" w:sz="8"/>
              <w:right w:val="outset" w:color="000000" w:sz="8"/>
            </w:tcBorders>
            <w:vAlign w:val="center"/>
          </w:tcPr>
          <w:bookmarkStart w:name="5737" w:id="3931"/>
          <w:p>
            <w:pPr>
              <w:spacing w:after="0"/>
              <w:ind w:left="0"/>
              <w:jc w:val="center"/>
            </w:pPr>
            <w:r>
              <w:rPr>
                <w:rFonts w:ascii="Arial"/>
                <w:b w:val="false"/>
                <w:i w:val="false"/>
                <w:color w:val="000000"/>
                <w:sz w:val="15"/>
              </w:rPr>
              <w:t>01/04/2025</w:t>
            </w:r>
          </w:p>
          <w:bookmarkEnd w:id="3931"/>
        </w:tc>
        <w:tc>
          <w:tcPr>
            <w:tcW w:w="967" w:type="dxa"/>
            <w:tcBorders>
              <w:top w:val="outset" w:color="000000" w:sz="8"/>
              <w:left w:val="outset" w:color="000000" w:sz="8"/>
              <w:bottom w:val="outset" w:color="000000" w:sz="8"/>
              <w:right w:val="outset" w:color="000000" w:sz="8"/>
            </w:tcBorders>
            <w:vAlign w:val="center"/>
          </w:tcPr>
          <w:bookmarkStart w:name="5738" w:id="3932"/>
          <w:p>
            <w:pPr>
              <w:spacing w:after="0"/>
              <w:ind w:left="0"/>
              <w:jc w:val="center"/>
            </w:pPr>
          </w:p>
          <w:bookmarkEnd w:id="39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39" w:id="3933"/>
          <w:p>
            <w:pPr>
              <w:spacing w:after="0"/>
              <w:ind w:left="0"/>
              <w:jc w:val="left"/>
            </w:pPr>
            <w:r>
              <w:rPr>
                <w:rFonts w:ascii="Arial"/>
                <w:b w:val="false"/>
                <w:i w:val="false"/>
                <w:color w:val="000000"/>
                <w:sz w:val="15"/>
              </w:rPr>
              <w:t>ascorbic acid, cholecalciferol, retinol</w:t>
            </w:r>
          </w:p>
          <w:bookmarkEnd w:id="3933"/>
        </w:tc>
        <w:tc>
          <w:tcPr>
            <w:tcW w:w="1152" w:type="dxa"/>
            <w:tcBorders>
              <w:top w:val="outset" w:color="000000" w:sz="8"/>
              <w:left w:val="outset" w:color="000000" w:sz="8"/>
              <w:bottom w:val="outset" w:color="000000" w:sz="8"/>
              <w:right w:val="outset" w:color="000000" w:sz="8"/>
            </w:tcBorders>
            <w:vAlign w:val="center"/>
          </w:tcPr>
          <w:bookmarkStart w:name="5740" w:id="3934"/>
          <w:p>
            <w:pPr>
              <w:spacing w:after="0"/>
              <w:ind w:left="0"/>
              <w:jc w:val="center"/>
            </w:pPr>
            <w:r>
              <w:rPr>
                <w:rFonts w:ascii="Arial"/>
                <w:b w:val="false"/>
                <w:i w:val="false"/>
                <w:color w:val="000000"/>
                <w:sz w:val="15"/>
              </w:rPr>
              <w:t>13 років</w:t>
            </w:r>
          </w:p>
          <w:bookmarkEnd w:id="3934"/>
        </w:tc>
        <w:tc>
          <w:tcPr>
            <w:tcW w:w="1361" w:type="dxa"/>
            <w:tcBorders>
              <w:top w:val="outset" w:color="000000" w:sz="8"/>
              <w:left w:val="outset" w:color="000000" w:sz="8"/>
              <w:bottom w:val="outset" w:color="000000" w:sz="8"/>
              <w:right w:val="outset" w:color="000000" w:sz="8"/>
            </w:tcBorders>
            <w:vAlign w:val="center"/>
          </w:tcPr>
          <w:bookmarkStart w:name="5741" w:id="3935"/>
          <w:p>
            <w:pPr>
              <w:spacing w:after="0"/>
              <w:ind w:left="0"/>
              <w:jc w:val="center"/>
            </w:pPr>
            <w:r>
              <w:rPr>
                <w:rFonts w:ascii="Arial"/>
                <w:b w:val="false"/>
                <w:i w:val="false"/>
                <w:color w:val="000000"/>
                <w:sz w:val="15"/>
              </w:rPr>
              <w:t>01/01/2025</w:t>
            </w:r>
          </w:p>
          <w:bookmarkEnd w:id="3935"/>
        </w:tc>
        <w:tc>
          <w:tcPr>
            <w:tcW w:w="1361" w:type="dxa"/>
            <w:tcBorders>
              <w:top w:val="outset" w:color="000000" w:sz="8"/>
              <w:left w:val="outset" w:color="000000" w:sz="8"/>
              <w:bottom w:val="outset" w:color="000000" w:sz="8"/>
              <w:right w:val="outset" w:color="000000" w:sz="8"/>
            </w:tcBorders>
            <w:vAlign w:val="center"/>
          </w:tcPr>
          <w:bookmarkStart w:name="5742" w:id="3936"/>
          <w:p>
            <w:pPr>
              <w:spacing w:after="0"/>
              <w:ind w:left="0"/>
              <w:jc w:val="center"/>
            </w:pPr>
            <w:r>
              <w:rPr>
                <w:rFonts w:ascii="Arial"/>
                <w:b w:val="false"/>
                <w:i w:val="false"/>
                <w:color w:val="000000"/>
                <w:sz w:val="15"/>
              </w:rPr>
              <w:t>30/11/2019</w:t>
            </w:r>
          </w:p>
          <w:bookmarkEnd w:id="3936"/>
        </w:tc>
        <w:tc>
          <w:tcPr>
            <w:tcW w:w="967" w:type="dxa"/>
            <w:tcBorders>
              <w:top w:val="outset" w:color="000000" w:sz="8"/>
              <w:left w:val="outset" w:color="000000" w:sz="8"/>
              <w:bottom w:val="outset" w:color="000000" w:sz="8"/>
              <w:right w:val="outset" w:color="000000" w:sz="8"/>
            </w:tcBorders>
            <w:vAlign w:val="center"/>
          </w:tcPr>
          <w:bookmarkStart w:name="5743" w:id="3937"/>
          <w:p>
            <w:pPr>
              <w:spacing w:after="0"/>
              <w:ind w:left="0"/>
              <w:jc w:val="center"/>
            </w:pPr>
          </w:p>
          <w:bookmarkEnd w:id="39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44" w:id="3938"/>
          <w:p>
            <w:pPr>
              <w:spacing w:after="0"/>
              <w:ind w:left="0"/>
              <w:jc w:val="left"/>
            </w:pPr>
            <w:r>
              <w:rPr>
                <w:rFonts w:ascii="Arial"/>
                <w:b w:val="false"/>
                <w:i w:val="false"/>
                <w:color w:val="000000"/>
                <w:sz w:val="15"/>
              </w:rPr>
              <w:t>ascorbic acid, cyanocobalamin, dexpanthenol, retinol, nicotinamide, pyridoxine, riboflavin, sodium salt, thiamine</w:t>
            </w:r>
          </w:p>
          <w:bookmarkEnd w:id="3938"/>
        </w:tc>
        <w:tc>
          <w:tcPr>
            <w:tcW w:w="1152" w:type="dxa"/>
            <w:tcBorders>
              <w:top w:val="outset" w:color="000000" w:sz="8"/>
              <w:left w:val="outset" w:color="000000" w:sz="8"/>
              <w:bottom w:val="outset" w:color="000000" w:sz="8"/>
              <w:right w:val="outset" w:color="000000" w:sz="8"/>
            </w:tcBorders>
            <w:vAlign w:val="center"/>
          </w:tcPr>
          <w:bookmarkStart w:name="5745" w:id="3939"/>
          <w:p>
            <w:pPr>
              <w:spacing w:after="0"/>
              <w:ind w:left="0"/>
              <w:jc w:val="center"/>
            </w:pPr>
            <w:r>
              <w:rPr>
                <w:rFonts w:ascii="Arial"/>
                <w:b w:val="false"/>
                <w:i w:val="false"/>
                <w:color w:val="000000"/>
                <w:sz w:val="15"/>
              </w:rPr>
              <w:t>13 років</w:t>
            </w:r>
          </w:p>
          <w:bookmarkEnd w:id="3939"/>
        </w:tc>
        <w:tc>
          <w:tcPr>
            <w:tcW w:w="1361" w:type="dxa"/>
            <w:tcBorders>
              <w:top w:val="outset" w:color="000000" w:sz="8"/>
              <w:left w:val="outset" w:color="000000" w:sz="8"/>
              <w:bottom w:val="outset" w:color="000000" w:sz="8"/>
              <w:right w:val="outset" w:color="000000" w:sz="8"/>
            </w:tcBorders>
            <w:vAlign w:val="center"/>
          </w:tcPr>
          <w:bookmarkStart w:name="5746" w:id="3940"/>
          <w:p>
            <w:pPr>
              <w:spacing w:after="0"/>
              <w:ind w:left="0"/>
              <w:jc w:val="center"/>
            </w:pPr>
            <w:r>
              <w:rPr>
                <w:rFonts w:ascii="Arial"/>
                <w:b w:val="false"/>
                <w:i w:val="false"/>
                <w:color w:val="000000"/>
                <w:sz w:val="15"/>
              </w:rPr>
              <w:t>01/01/2025</w:t>
            </w:r>
          </w:p>
          <w:bookmarkEnd w:id="3940"/>
        </w:tc>
        <w:tc>
          <w:tcPr>
            <w:tcW w:w="1361" w:type="dxa"/>
            <w:tcBorders>
              <w:top w:val="outset" w:color="000000" w:sz="8"/>
              <w:left w:val="outset" w:color="000000" w:sz="8"/>
              <w:bottom w:val="outset" w:color="000000" w:sz="8"/>
              <w:right w:val="outset" w:color="000000" w:sz="8"/>
            </w:tcBorders>
            <w:vAlign w:val="center"/>
          </w:tcPr>
          <w:bookmarkStart w:name="5747" w:id="3941"/>
          <w:p>
            <w:pPr>
              <w:spacing w:after="0"/>
              <w:ind w:left="0"/>
              <w:jc w:val="center"/>
            </w:pPr>
            <w:r>
              <w:rPr>
                <w:rFonts w:ascii="Arial"/>
                <w:b w:val="false"/>
                <w:i w:val="false"/>
                <w:color w:val="000000"/>
                <w:sz w:val="15"/>
              </w:rPr>
              <w:t>01/04/2025</w:t>
            </w:r>
          </w:p>
          <w:bookmarkEnd w:id="3941"/>
        </w:tc>
        <w:tc>
          <w:tcPr>
            <w:tcW w:w="967" w:type="dxa"/>
            <w:tcBorders>
              <w:top w:val="outset" w:color="000000" w:sz="8"/>
              <w:left w:val="outset" w:color="000000" w:sz="8"/>
              <w:bottom w:val="outset" w:color="000000" w:sz="8"/>
              <w:right w:val="outset" w:color="000000" w:sz="8"/>
            </w:tcBorders>
            <w:vAlign w:val="center"/>
          </w:tcPr>
          <w:bookmarkStart w:name="5748" w:id="3942"/>
          <w:p>
            <w:pPr>
              <w:spacing w:after="0"/>
              <w:ind w:left="0"/>
              <w:jc w:val="center"/>
            </w:pPr>
          </w:p>
          <w:bookmarkEnd w:id="39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49" w:id="3943"/>
          <w:p>
            <w:pPr>
              <w:spacing w:after="0"/>
              <w:ind w:left="0"/>
              <w:jc w:val="left"/>
            </w:pPr>
            <w:r>
              <w:rPr>
                <w:rFonts w:ascii="Arial"/>
                <w:b w:val="false"/>
                <w:i w:val="false"/>
                <w:color w:val="000000"/>
                <w:sz w:val="15"/>
              </w:rPr>
              <w:t>ascorbic acid, cholecalciferol, cyanocobalamin, dexpanthenol, retinol, nicotinamide, pyridoxine, riboflavin, thiamine</w:t>
            </w:r>
          </w:p>
          <w:bookmarkEnd w:id="3943"/>
        </w:tc>
        <w:tc>
          <w:tcPr>
            <w:tcW w:w="1152" w:type="dxa"/>
            <w:tcBorders>
              <w:top w:val="outset" w:color="000000" w:sz="8"/>
              <w:left w:val="outset" w:color="000000" w:sz="8"/>
              <w:bottom w:val="outset" w:color="000000" w:sz="8"/>
              <w:right w:val="outset" w:color="000000" w:sz="8"/>
            </w:tcBorders>
            <w:vAlign w:val="center"/>
          </w:tcPr>
          <w:bookmarkStart w:name="5750" w:id="3944"/>
          <w:p>
            <w:pPr>
              <w:spacing w:after="0"/>
              <w:ind w:left="0"/>
              <w:jc w:val="center"/>
            </w:pPr>
            <w:r>
              <w:rPr>
                <w:rFonts w:ascii="Arial"/>
                <w:b w:val="false"/>
                <w:i w:val="false"/>
                <w:color w:val="000000"/>
                <w:sz w:val="15"/>
              </w:rPr>
              <w:t>13 років</w:t>
            </w:r>
          </w:p>
          <w:bookmarkEnd w:id="3944"/>
        </w:tc>
        <w:tc>
          <w:tcPr>
            <w:tcW w:w="1361" w:type="dxa"/>
            <w:tcBorders>
              <w:top w:val="outset" w:color="000000" w:sz="8"/>
              <w:left w:val="outset" w:color="000000" w:sz="8"/>
              <w:bottom w:val="outset" w:color="000000" w:sz="8"/>
              <w:right w:val="outset" w:color="000000" w:sz="8"/>
            </w:tcBorders>
            <w:vAlign w:val="center"/>
          </w:tcPr>
          <w:bookmarkStart w:name="5751" w:id="3945"/>
          <w:p>
            <w:pPr>
              <w:spacing w:after="0"/>
              <w:ind w:left="0"/>
              <w:jc w:val="center"/>
            </w:pPr>
            <w:r>
              <w:rPr>
                <w:rFonts w:ascii="Arial"/>
                <w:b w:val="false"/>
                <w:i w:val="false"/>
                <w:color w:val="000000"/>
                <w:sz w:val="15"/>
              </w:rPr>
              <w:t>01/01/2025</w:t>
            </w:r>
          </w:p>
          <w:bookmarkEnd w:id="3945"/>
        </w:tc>
        <w:tc>
          <w:tcPr>
            <w:tcW w:w="1361" w:type="dxa"/>
            <w:tcBorders>
              <w:top w:val="outset" w:color="000000" w:sz="8"/>
              <w:left w:val="outset" w:color="000000" w:sz="8"/>
              <w:bottom w:val="outset" w:color="000000" w:sz="8"/>
              <w:right w:val="outset" w:color="000000" w:sz="8"/>
            </w:tcBorders>
            <w:vAlign w:val="center"/>
          </w:tcPr>
          <w:bookmarkStart w:name="5752" w:id="3946"/>
          <w:p>
            <w:pPr>
              <w:spacing w:after="0"/>
              <w:ind w:left="0"/>
              <w:jc w:val="center"/>
            </w:pPr>
            <w:r>
              <w:rPr>
                <w:rFonts w:ascii="Arial"/>
                <w:b w:val="false"/>
                <w:i w:val="false"/>
                <w:color w:val="000000"/>
                <w:sz w:val="15"/>
              </w:rPr>
              <w:t>01/04/2025</w:t>
            </w:r>
          </w:p>
          <w:bookmarkEnd w:id="3946"/>
        </w:tc>
        <w:tc>
          <w:tcPr>
            <w:tcW w:w="967" w:type="dxa"/>
            <w:tcBorders>
              <w:top w:val="outset" w:color="000000" w:sz="8"/>
              <w:left w:val="outset" w:color="000000" w:sz="8"/>
              <w:bottom w:val="outset" w:color="000000" w:sz="8"/>
              <w:right w:val="outset" w:color="000000" w:sz="8"/>
            </w:tcBorders>
            <w:vAlign w:val="center"/>
          </w:tcPr>
          <w:bookmarkStart w:name="5753" w:id="3947"/>
          <w:p>
            <w:pPr>
              <w:spacing w:after="0"/>
              <w:ind w:left="0"/>
              <w:jc w:val="center"/>
            </w:pPr>
          </w:p>
          <w:bookmarkEnd w:id="39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54" w:id="3948"/>
          <w:p>
            <w:pPr>
              <w:spacing w:after="0"/>
              <w:ind w:left="0"/>
              <w:jc w:val="left"/>
            </w:pPr>
            <w:r>
              <w:rPr>
                <w:rFonts w:ascii="Arial"/>
                <w:b w:val="false"/>
                <w:i w:val="false"/>
                <w:color w:val="000000"/>
                <w:sz w:val="15"/>
              </w:rPr>
              <w:t>ascorbic acid, dequalinium chloride</w:t>
            </w:r>
          </w:p>
          <w:bookmarkEnd w:id="3948"/>
        </w:tc>
        <w:tc>
          <w:tcPr>
            <w:tcW w:w="1152" w:type="dxa"/>
            <w:tcBorders>
              <w:top w:val="outset" w:color="000000" w:sz="8"/>
              <w:left w:val="outset" w:color="000000" w:sz="8"/>
              <w:bottom w:val="outset" w:color="000000" w:sz="8"/>
              <w:right w:val="outset" w:color="000000" w:sz="8"/>
            </w:tcBorders>
            <w:vAlign w:val="center"/>
          </w:tcPr>
          <w:bookmarkStart w:name="5755" w:id="3949"/>
          <w:p>
            <w:pPr>
              <w:spacing w:after="0"/>
              <w:ind w:left="0"/>
              <w:jc w:val="center"/>
            </w:pPr>
            <w:r>
              <w:rPr>
                <w:rFonts w:ascii="Arial"/>
                <w:b w:val="false"/>
                <w:i w:val="false"/>
                <w:color w:val="000000"/>
                <w:sz w:val="15"/>
              </w:rPr>
              <w:t>13 років</w:t>
            </w:r>
          </w:p>
          <w:bookmarkEnd w:id="3949"/>
        </w:tc>
        <w:tc>
          <w:tcPr>
            <w:tcW w:w="1361" w:type="dxa"/>
            <w:tcBorders>
              <w:top w:val="outset" w:color="000000" w:sz="8"/>
              <w:left w:val="outset" w:color="000000" w:sz="8"/>
              <w:bottom w:val="outset" w:color="000000" w:sz="8"/>
              <w:right w:val="outset" w:color="000000" w:sz="8"/>
            </w:tcBorders>
            <w:vAlign w:val="center"/>
          </w:tcPr>
          <w:bookmarkStart w:name="5756" w:id="3950"/>
          <w:p>
            <w:pPr>
              <w:spacing w:after="0"/>
              <w:ind w:left="0"/>
              <w:jc w:val="center"/>
            </w:pPr>
            <w:r>
              <w:rPr>
                <w:rFonts w:ascii="Arial"/>
                <w:b w:val="false"/>
                <w:i w:val="false"/>
                <w:color w:val="000000"/>
                <w:sz w:val="15"/>
              </w:rPr>
              <w:t>01/01/2025</w:t>
            </w:r>
          </w:p>
          <w:bookmarkEnd w:id="3950"/>
        </w:tc>
        <w:tc>
          <w:tcPr>
            <w:tcW w:w="1361" w:type="dxa"/>
            <w:tcBorders>
              <w:top w:val="outset" w:color="000000" w:sz="8"/>
              <w:left w:val="outset" w:color="000000" w:sz="8"/>
              <w:bottom w:val="outset" w:color="000000" w:sz="8"/>
              <w:right w:val="outset" w:color="000000" w:sz="8"/>
            </w:tcBorders>
            <w:vAlign w:val="center"/>
          </w:tcPr>
          <w:bookmarkStart w:name="5757" w:id="3951"/>
          <w:p>
            <w:pPr>
              <w:spacing w:after="0"/>
              <w:ind w:left="0"/>
              <w:jc w:val="center"/>
            </w:pPr>
            <w:r>
              <w:rPr>
                <w:rFonts w:ascii="Arial"/>
                <w:b w:val="false"/>
                <w:i w:val="false"/>
                <w:color w:val="000000"/>
                <w:sz w:val="15"/>
              </w:rPr>
              <w:t>01/04/2025</w:t>
            </w:r>
          </w:p>
          <w:bookmarkEnd w:id="3951"/>
        </w:tc>
        <w:tc>
          <w:tcPr>
            <w:tcW w:w="967" w:type="dxa"/>
            <w:tcBorders>
              <w:top w:val="outset" w:color="000000" w:sz="8"/>
              <w:left w:val="outset" w:color="000000" w:sz="8"/>
              <w:bottom w:val="outset" w:color="000000" w:sz="8"/>
              <w:right w:val="outset" w:color="000000" w:sz="8"/>
            </w:tcBorders>
            <w:vAlign w:val="center"/>
          </w:tcPr>
          <w:bookmarkStart w:name="5758" w:id="3952"/>
          <w:p>
            <w:pPr>
              <w:spacing w:after="0"/>
              <w:ind w:left="0"/>
              <w:jc w:val="center"/>
            </w:pPr>
          </w:p>
          <w:bookmarkEnd w:id="39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59" w:id="3953"/>
          <w:p>
            <w:pPr>
              <w:spacing w:after="0"/>
              <w:ind w:left="0"/>
              <w:jc w:val="left"/>
            </w:pPr>
            <w:r>
              <w:rPr>
                <w:rFonts w:ascii="Arial"/>
                <w:b w:val="false"/>
                <w:i w:val="false"/>
                <w:color w:val="000000"/>
                <w:sz w:val="15"/>
              </w:rPr>
              <w:t>ascorbic acid, ferrum</w:t>
            </w:r>
          </w:p>
          <w:bookmarkEnd w:id="3953"/>
        </w:tc>
        <w:tc>
          <w:tcPr>
            <w:tcW w:w="1152" w:type="dxa"/>
            <w:tcBorders>
              <w:top w:val="outset" w:color="000000" w:sz="8"/>
              <w:left w:val="outset" w:color="000000" w:sz="8"/>
              <w:bottom w:val="outset" w:color="000000" w:sz="8"/>
              <w:right w:val="outset" w:color="000000" w:sz="8"/>
            </w:tcBorders>
            <w:vAlign w:val="center"/>
          </w:tcPr>
          <w:bookmarkStart w:name="5760" w:id="3954"/>
          <w:p>
            <w:pPr>
              <w:spacing w:after="0"/>
              <w:ind w:left="0"/>
              <w:jc w:val="center"/>
            </w:pPr>
            <w:r>
              <w:rPr>
                <w:rFonts w:ascii="Arial"/>
                <w:b w:val="false"/>
                <w:i w:val="false"/>
                <w:color w:val="000000"/>
                <w:sz w:val="15"/>
              </w:rPr>
              <w:t>13 років</w:t>
            </w:r>
          </w:p>
          <w:bookmarkEnd w:id="3954"/>
        </w:tc>
        <w:tc>
          <w:tcPr>
            <w:tcW w:w="1361" w:type="dxa"/>
            <w:tcBorders>
              <w:top w:val="outset" w:color="000000" w:sz="8"/>
              <w:left w:val="outset" w:color="000000" w:sz="8"/>
              <w:bottom w:val="outset" w:color="000000" w:sz="8"/>
              <w:right w:val="outset" w:color="000000" w:sz="8"/>
            </w:tcBorders>
            <w:vAlign w:val="center"/>
          </w:tcPr>
          <w:bookmarkStart w:name="5761" w:id="3955"/>
          <w:p>
            <w:pPr>
              <w:spacing w:after="0"/>
              <w:ind w:left="0"/>
              <w:jc w:val="center"/>
            </w:pPr>
            <w:r>
              <w:rPr>
                <w:rFonts w:ascii="Arial"/>
                <w:b w:val="false"/>
                <w:i w:val="false"/>
                <w:color w:val="000000"/>
                <w:sz w:val="15"/>
              </w:rPr>
              <w:t>01/01/2025</w:t>
            </w:r>
          </w:p>
          <w:bookmarkEnd w:id="3955"/>
        </w:tc>
        <w:tc>
          <w:tcPr>
            <w:tcW w:w="1361" w:type="dxa"/>
            <w:tcBorders>
              <w:top w:val="outset" w:color="000000" w:sz="8"/>
              <w:left w:val="outset" w:color="000000" w:sz="8"/>
              <w:bottom w:val="outset" w:color="000000" w:sz="8"/>
              <w:right w:val="outset" w:color="000000" w:sz="8"/>
            </w:tcBorders>
            <w:vAlign w:val="center"/>
          </w:tcPr>
          <w:bookmarkStart w:name="5762" w:id="3956"/>
          <w:p>
            <w:pPr>
              <w:spacing w:after="0"/>
              <w:ind w:left="0"/>
              <w:jc w:val="center"/>
            </w:pPr>
            <w:r>
              <w:rPr>
                <w:rFonts w:ascii="Arial"/>
                <w:b w:val="false"/>
                <w:i w:val="false"/>
                <w:color w:val="000000"/>
                <w:sz w:val="15"/>
              </w:rPr>
              <w:t>01/04/2025</w:t>
            </w:r>
          </w:p>
          <w:bookmarkEnd w:id="3956"/>
        </w:tc>
        <w:tc>
          <w:tcPr>
            <w:tcW w:w="967" w:type="dxa"/>
            <w:tcBorders>
              <w:top w:val="outset" w:color="000000" w:sz="8"/>
              <w:left w:val="outset" w:color="000000" w:sz="8"/>
              <w:bottom w:val="outset" w:color="000000" w:sz="8"/>
              <w:right w:val="outset" w:color="000000" w:sz="8"/>
            </w:tcBorders>
            <w:vAlign w:val="center"/>
          </w:tcPr>
          <w:bookmarkStart w:name="5763" w:id="3957"/>
          <w:p>
            <w:pPr>
              <w:spacing w:after="0"/>
              <w:ind w:left="0"/>
              <w:jc w:val="center"/>
            </w:pPr>
          </w:p>
          <w:bookmarkEnd w:id="39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64" w:id="3958"/>
          <w:p>
            <w:pPr>
              <w:spacing w:after="0"/>
              <w:ind w:left="0"/>
              <w:jc w:val="left"/>
            </w:pPr>
            <w:r>
              <w:rPr>
                <w:rFonts w:ascii="Arial"/>
                <w:b w:val="false"/>
                <w:i w:val="false"/>
                <w:color w:val="000000"/>
                <w:sz w:val="15"/>
              </w:rPr>
              <w:t>ascorbic acid, ginkgo biloba, pyridoxine, riboflavin, thiamine, zinc</w:t>
            </w:r>
          </w:p>
          <w:bookmarkEnd w:id="3958"/>
        </w:tc>
        <w:tc>
          <w:tcPr>
            <w:tcW w:w="1152" w:type="dxa"/>
            <w:tcBorders>
              <w:top w:val="outset" w:color="000000" w:sz="8"/>
              <w:left w:val="outset" w:color="000000" w:sz="8"/>
              <w:bottom w:val="outset" w:color="000000" w:sz="8"/>
              <w:right w:val="outset" w:color="000000" w:sz="8"/>
            </w:tcBorders>
            <w:vAlign w:val="center"/>
          </w:tcPr>
          <w:bookmarkStart w:name="5765" w:id="3959"/>
          <w:p>
            <w:pPr>
              <w:spacing w:after="0"/>
              <w:ind w:left="0"/>
              <w:jc w:val="center"/>
            </w:pPr>
            <w:r>
              <w:rPr>
                <w:rFonts w:ascii="Arial"/>
                <w:b w:val="false"/>
                <w:i w:val="false"/>
                <w:color w:val="000000"/>
                <w:sz w:val="15"/>
              </w:rPr>
              <w:t>13 років</w:t>
            </w:r>
          </w:p>
          <w:bookmarkEnd w:id="3959"/>
        </w:tc>
        <w:tc>
          <w:tcPr>
            <w:tcW w:w="1361" w:type="dxa"/>
            <w:tcBorders>
              <w:top w:val="outset" w:color="000000" w:sz="8"/>
              <w:left w:val="outset" w:color="000000" w:sz="8"/>
              <w:bottom w:val="outset" w:color="000000" w:sz="8"/>
              <w:right w:val="outset" w:color="000000" w:sz="8"/>
            </w:tcBorders>
            <w:vAlign w:val="center"/>
          </w:tcPr>
          <w:bookmarkStart w:name="5766" w:id="3960"/>
          <w:p>
            <w:pPr>
              <w:spacing w:after="0"/>
              <w:ind w:left="0"/>
              <w:jc w:val="center"/>
            </w:pPr>
            <w:r>
              <w:rPr>
                <w:rFonts w:ascii="Arial"/>
                <w:b w:val="false"/>
                <w:i w:val="false"/>
                <w:color w:val="000000"/>
                <w:sz w:val="15"/>
              </w:rPr>
              <w:t>01/01/2025</w:t>
            </w:r>
          </w:p>
          <w:bookmarkEnd w:id="3960"/>
        </w:tc>
        <w:tc>
          <w:tcPr>
            <w:tcW w:w="1361" w:type="dxa"/>
            <w:tcBorders>
              <w:top w:val="outset" w:color="000000" w:sz="8"/>
              <w:left w:val="outset" w:color="000000" w:sz="8"/>
              <w:bottom w:val="outset" w:color="000000" w:sz="8"/>
              <w:right w:val="outset" w:color="000000" w:sz="8"/>
            </w:tcBorders>
            <w:vAlign w:val="center"/>
          </w:tcPr>
          <w:bookmarkStart w:name="5767" w:id="3961"/>
          <w:p>
            <w:pPr>
              <w:spacing w:after="0"/>
              <w:ind w:left="0"/>
              <w:jc w:val="center"/>
            </w:pPr>
            <w:r>
              <w:rPr>
                <w:rFonts w:ascii="Arial"/>
                <w:b w:val="false"/>
                <w:i w:val="false"/>
                <w:color w:val="000000"/>
                <w:sz w:val="15"/>
              </w:rPr>
              <w:t>01/04/2025</w:t>
            </w:r>
          </w:p>
          <w:bookmarkEnd w:id="3961"/>
        </w:tc>
        <w:tc>
          <w:tcPr>
            <w:tcW w:w="967" w:type="dxa"/>
            <w:tcBorders>
              <w:top w:val="outset" w:color="000000" w:sz="8"/>
              <w:left w:val="outset" w:color="000000" w:sz="8"/>
              <w:bottom w:val="outset" w:color="000000" w:sz="8"/>
              <w:right w:val="outset" w:color="000000" w:sz="8"/>
            </w:tcBorders>
            <w:vAlign w:val="center"/>
          </w:tcPr>
          <w:bookmarkStart w:name="5768" w:id="3962"/>
          <w:p>
            <w:pPr>
              <w:spacing w:after="0"/>
              <w:ind w:left="0"/>
              <w:jc w:val="center"/>
            </w:pPr>
          </w:p>
          <w:bookmarkEnd w:id="39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69" w:id="3963"/>
          <w:p>
            <w:pPr>
              <w:spacing w:after="0"/>
              <w:ind w:left="0"/>
              <w:jc w:val="left"/>
            </w:pPr>
            <w:r>
              <w:rPr>
                <w:rFonts w:ascii="Arial"/>
                <w:b w:val="false"/>
                <w:i w:val="false"/>
                <w:color w:val="000000"/>
                <w:sz w:val="15"/>
              </w:rPr>
              <w:t>ascorbic acid, glucose</w:t>
            </w:r>
          </w:p>
          <w:bookmarkEnd w:id="3963"/>
        </w:tc>
        <w:tc>
          <w:tcPr>
            <w:tcW w:w="1152" w:type="dxa"/>
            <w:tcBorders>
              <w:top w:val="outset" w:color="000000" w:sz="8"/>
              <w:left w:val="outset" w:color="000000" w:sz="8"/>
              <w:bottom w:val="outset" w:color="000000" w:sz="8"/>
              <w:right w:val="outset" w:color="000000" w:sz="8"/>
            </w:tcBorders>
            <w:vAlign w:val="center"/>
          </w:tcPr>
          <w:bookmarkStart w:name="5770" w:id="3964"/>
          <w:p>
            <w:pPr>
              <w:spacing w:after="0"/>
              <w:ind w:left="0"/>
              <w:jc w:val="center"/>
            </w:pPr>
            <w:r>
              <w:rPr>
                <w:rFonts w:ascii="Arial"/>
                <w:b w:val="false"/>
                <w:i w:val="false"/>
                <w:color w:val="000000"/>
                <w:sz w:val="15"/>
              </w:rPr>
              <w:t>13 років</w:t>
            </w:r>
          </w:p>
          <w:bookmarkEnd w:id="3964"/>
        </w:tc>
        <w:tc>
          <w:tcPr>
            <w:tcW w:w="1361" w:type="dxa"/>
            <w:tcBorders>
              <w:top w:val="outset" w:color="000000" w:sz="8"/>
              <w:left w:val="outset" w:color="000000" w:sz="8"/>
              <w:bottom w:val="outset" w:color="000000" w:sz="8"/>
              <w:right w:val="outset" w:color="000000" w:sz="8"/>
            </w:tcBorders>
            <w:vAlign w:val="center"/>
          </w:tcPr>
          <w:bookmarkStart w:name="5771" w:id="3965"/>
          <w:p>
            <w:pPr>
              <w:spacing w:after="0"/>
              <w:ind w:left="0"/>
              <w:jc w:val="center"/>
            </w:pPr>
            <w:r>
              <w:rPr>
                <w:rFonts w:ascii="Arial"/>
                <w:b w:val="false"/>
                <w:i w:val="false"/>
                <w:color w:val="000000"/>
                <w:sz w:val="15"/>
              </w:rPr>
              <w:t>01/01/2025</w:t>
            </w:r>
          </w:p>
          <w:bookmarkEnd w:id="3965"/>
        </w:tc>
        <w:tc>
          <w:tcPr>
            <w:tcW w:w="1361" w:type="dxa"/>
            <w:tcBorders>
              <w:top w:val="outset" w:color="000000" w:sz="8"/>
              <w:left w:val="outset" w:color="000000" w:sz="8"/>
              <w:bottom w:val="outset" w:color="000000" w:sz="8"/>
              <w:right w:val="outset" w:color="000000" w:sz="8"/>
            </w:tcBorders>
            <w:vAlign w:val="center"/>
          </w:tcPr>
          <w:bookmarkStart w:name="5772" w:id="3966"/>
          <w:p>
            <w:pPr>
              <w:spacing w:after="0"/>
              <w:ind w:left="0"/>
              <w:jc w:val="center"/>
            </w:pPr>
            <w:r>
              <w:rPr>
                <w:rFonts w:ascii="Arial"/>
                <w:b w:val="false"/>
                <w:i w:val="false"/>
                <w:color w:val="000000"/>
                <w:sz w:val="15"/>
              </w:rPr>
              <w:t>01/04/2025</w:t>
            </w:r>
          </w:p>
          <w:bookmarkEnd w:id="3966"/>
        </w:tc>
        <w:tc>
          <w:tcPr>
            <w:tcW w:w="967" w:type="dxa"/>
            <w:tcBorders>
              <w:top w:val="outset" w:color="000000" w:sz="8"/>
              <w:left w:val="outset" w:color="000000" w:sz="8"/>
              <w:bottom w:val="outset" w:color="000000" w:sz="8"/>
              <w:right w:val="outset" w:color="000000" w:sz="8"/>
            </w:tcBorders>
            <w:vAlign w:val="center"/>
          </w:tcPr>
          <w:bookmarkStart w:name="5773" w:id="3967"/>
          <w:p>
            <w:pPr>
              <w:spacing w:after="0"/>
              <w:ind w:left="0"/>
              <w:jc w:val="center"/>
            </w:pPr>
          </w:p>
          <w:bookmarkEnd w:id="39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74" w:id="3968"/>
          <w:p>
            <w:pPr>
              <w:spacing w:after="0"/>
              <w:ind w:left="0"/>
              <w:jc w:val="left"/>
            </w:pPr>
            <w:r>
              <w:rPr>
                <w:rFonts w:ascii="Arial"/>
                <w:b w:val="false"/>
                <w:i w:val="false"/>
                <w:color w:val="000000"/>
                <w:sz w:val="15"/>
              </w:rPr>
              <w:t>ascorbic acid, glycine, L-cysteine, L-glutamic acid, pyridoxine</w:t>
            </w:r>
          </w:p>
          <w:bookmarkEnd w:id="3968"/>
        </w:tc>
        <w:tc>
          <w:tcPr>
            <w:tcW w:w="1152" w:type="dxa"/>
            <w:tcBorders>
              <w:top w:val="outset" w:color="000000" w:sz="8"/>
              <w:left w:val="outset" w:color="000000" w:sz="8"/>
              <w:bottom w:val="outset" w:color="000000" w:sz="8"/>
              <w:right w:val="outset" w:color="000000" w:sz="8"/>
            </w:tcBorders>
            <w:vAlign w:val="center"/>
          </w:tcPr>
          <w:bookmarkStart w:name="5775" w:id="3969"/>
          <w:p>
            <w:pPr>
              <w:spacing w:after="0"/>
              <w:ind w:left="0"/>
              <w:jc w:val="center"/>
            </w:pPr>
            <w:r>
              <w:rPr>
                <w:rFonts w:ascii="Arial"/>
                <w:b w:val="false"/>
                <w:i w:val="false"/>
                <w:color w:val="000000"/>
                <w:sz w:val="15"/>
              </w:rPr>
              <w:t>13 років</w:t>
            </w:r>
          </w:p>
          <w:bookmarkEnd w:id="3969"/>
        </w:tc>
        <w:tc>
          <w:tcPr>
            <w:tcW w:w="1361" w:type="dxa"/>
            <w:tcBorders>
              <w:top w:val="outset" w:color="000000" w:sz="8"/>
              <w:left w:val="outset" w:color="000000" w:sz="8"/>
              <w:bottom w:val="outset" w:color="000000" w:sz="8"/>
              <w:right w:val="outset" w:color="000000" w:sz="8"/>
            </w:tcBorders>
            <w:vAlign w:val="center"/>
          </w:tcPr>
          <w:bookmarkStart w:name="5776" w:id="3970"/>
          <w:p>
            <w:pPr>
              <w:spacing w:after="0"/>
              <w:ind w:left="0"/>
              <w:jc w:val="center"/>
            </w:pPr>
            <w:r>
              <w:rPr>
                <w:rFonts w:ascii="Arial"/>
                <w:b w:val="false"/>
                <w:i w:val="false"/>
                <w:color w:val="000000"/>
                <w:sz w:val="15"/>
              </w:rPr>
              <w:t>01/01/2025</w:t>
            </w:r>
          </w:p>
          <w:bookmarkEnd w:id="3970"/>
        </w:tc>
        <w:tc>
          <w:tcPr>
            <w:tcW w:w="1361" w:type="dxa"/>
            <w:tcBorders>
              <w:top w:val="outset" w:color="000000" w:sz="8"/>
              <w:left w:val="outset" w:color="000000" w:sz="8"/>
              <w:bottom w:val="outset" w:color="000000" w:sz="8"/>
              <w:right w:val="outset" w:color="000000" w:sz="8"/>
            </w:tcBorders>
            <w:vAlign w:val="center"/>
          </w:tcPr>
          <w:bookmarkStart w:name="5777" w:id="3971"/>
          <w:p>
            <w:pPr>
              <w:spacing w:after="0"/>
              <w:ind w:left="0"/>
              <w:jc w:val="center"/>
            </w:pPr>
            <w:r>
              <w:rPr>
                <w:rFonts w:ascii="Arial"/>
                <w:b w:val="false"/>
                <w:i w:val="false"/>
                <w:color w:val="000000"/>
                <w:sz w:val="15"/>
              </w:rPr>
              <w:t>01/04/2025</w:t>
            </w:r>
          </w:p>
          <w:bookmarkEnd w:id="3971"/>
        </w:tc>
        <w:tc>
          <w:tcPr>
            <w:tcW w:w="967" w:type="dxa"/>
            <w:tcBorders>
              <w:top w:val="outset" w:color="000000" w:sz="8"/>
              <w:left w:val="outset" w:color="000000" w:sz="8"/>
              <w:bottom w:val="outset" w:color="000000" w:sz="8"/>
              <w:right w:val="outset" w:color="000000" w:sz="8"/>
            </w:tcBorders>
            <w:vAlign w:val="center"/>
          </w:tcPr>
          <w:bookmarkStart w:name="5778" w:id="3972"/>
          <w:p>
            <w:pPr>
              <w:spacing w:after="0"/>
              <w:ind w:left="0"/>
              <w:jc w:val="center"/>
            </w:pPr>
          </w:p>
          <w:bookmarkEnd w:id="39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79" w:id="3973"/>
          <w:p>
            <w:pPr>
              <w:spacing w:after="0"/>
              <w:ind w:left="0"/>
              <w:jc w:val="left"/>
            </w:pPr>
            <w:r>
              <w:rPr>
                <w:rFonts w:ascii="Arial"/>
                <w:b w:val="false"/>
                <w:i w:val="false"/>
                <w:color w:val="000000"/>
                <w:sz w:val="15"/>
              </w:rPr>
              <w:t>ascorbic acid, hesperidin metylhalkon, ruscus aculeatus</w:t>
            </w:r>
          </w:p>
          <w:bookmarkEnd w:id="3973"/>
        </w:tc>
        <w:tc>
          <w:tcPr>
            <w:tcW w:w="1152" w:type="dxa"/>
            <w:tcBorders>
              <w:top w:val="outset" w:color="000000" w:sz="8"/>
              <w:left w:val="outset" w:color="000000" w:sz="8"/>
              <w:bottom w:val="outset" w:color="000000" w:sz="8"/>
              <w:right w:val="outset" w:color="000000" w:sz="8"/>
            </w:tcBorders>
            <w:vAlign w:val="center"/>
          </w:tcPr>
          <w:bookmarkStart w:name="5780" w:id="3974"/>
          <w:p>
            <w:pPr>
              <w:spacing w:after="0"/>
              <w:ind w:left="0"/>
              <w:jc w:val="center"/>
            </w:pPr>
            <w:r>
              <w:rPr>
                <w:rFonts w:ascii="Arial"/>
                <w:b w:val="false"/>
                <w:i w:val="false"/>
                <w:color w:val="000000"/>
                <w:sz w:val="15"/>
              </w:rPr>
              <w:t>13 років</w:t>
            </w:r>
          </w:p>
          <w:bookmarkEnd w:id="3974"/>
        </w:tc>
        <w:tc>
          <w:tcPr>
            <w:tcW w:w="1361" w:type="dxa"/>
            <w:tcBorders>
              <w:top w:val="outset" w:color="000000" w:sz="8"/>
              <w:left w:val="outset" w:color="000000" w:sz="8"/>
              <w:bottom w:val="outset" w:color="000000" w:sz="8"/>
              <w:right w:val="outset" w:color="000000" w:sz="8"/>
            </w:tcBorders>
            <w:vAlign w:val="center"/>
          </w:tcPr>
          <w:bookmarkStart w:name="5781" w:id="3975"/>
          <w:p>
            <w:pPr>
              <w:spacing w:after="0"/>
              <w:ind w:left="0"/>
              <w:jc w:val="center"/>
            </w:pPr>
            <w:r>
              <w:rPr>
                <w:rFonts w:ascii="Arial"/>
                <w:b w:val="false"/>
                <w:i w:val="false"/>
                <w:color w:val="000000"/>
                <w:sz w:val="15"/>
              </w:rPr>
              <w:t>01/01/2025</w:t>
            </w:r>
          </w:p>
          <w:bookmarkEnd w:id="3975"/>
        </w:tc>
        <w:tc>
          <w:tcPr>
            <w:tcW w:w="1361" w:type="dxa"/>
            <w:tcBorders>
              <w:top w:val="outset" w:color="000000" w:sz="8"/>
              <w:left w:val="outset" w:color="000000" w:sz="8"/>
              <w:bottom w:val="outset" w:color="000000" w:sz="8"/>
              <w:right w:val="outset" w:color="000000" w:sz="8"/>
            </w:tcBorders>
            <w:vAlign w:val="center"/>
          </w:tcPr>
          <w:bookmarkStart w:name="5782" w:id="3976"/>
          <w:p>
            <w:pPr>
              <w:spacing w:after="0"/>
              <w:ind w:left="0"/>
              <w:jc w:val="center"/>
            </w:pPr>
            <w:r>
              <w:rPr>
                <w:rFonts w:ascii="Arial"/>
                <w:b w:val="false"/>
                <w:i w:val="false"/>
                <w:color w:val="000000"/>
                <w:sz w:val="15"/>
              </w:rPr>
              <w:t>01/04/2025</w:t>
            </w:r>
          </w:p>
          <w:bookmarkEnd w:id="3976"/>
        </w:tc>
        <w:tc>
          <w:tcPr>
            <w:tcW w:w="967" w:type="dxa"/>
            <w:tcBorders>
              <w:top w:val="outset" w:color="000000" w:sz="8"/>
              <w:left w:val="outset" w:color="000000" w:sz="8"/>
              <w:bottom w:val="outset" w:color="000000" w:sz="8"/>
              <w:right w:val="outset" w:color="000000" w:sz="8"/>
            </w:tcBorders>
            <w:vAlign w:val="center"/>
          </w:tcPr>
          <w:bookmarkStart w:name="5783" w:id="3977"/>
          <w:p>
            <w:pPr>
              <w:spacing w:after="0"/>
              <w:ind w:left="0"/>
              <w:jc w:val="center"/>
            </w:pPr>
          </w:p>
          <w:bookmarkEnd w:id="39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84" w:id="3978"/>
          <w:p>
            <w:pPr>
              <w:spacing w:after="0"/>
              <w:ind w:left="0"/>
              <w:jc w:val="left"/>
            </w:pPr>
            <w:r>
              <w:rPr>
                <w:rFonts w:ascii="Arial"/>
                <w:b w:val="false"/>
                <w:i w:val="false"/>
                <w:color w:val="000000"/>
                <w:sz w:val="15"/>
              </w:rPr>
              <w:t>ascorbic acid, macrogol 3350, potassium chloride, sodium ascorbate, sodium chloride, sodium sulphate</w:t>
            </w:r>
          </w:p>
          <w:bookmarkEnd w:id="3978"/>
        </w:tc>
        <w:tc>
          <w:tcPr>
            <w:tcW w:w="1152" w:type="dxa"/>
            <w:tcBorders>
              <w:top w:val="outset" w:color="000000" w:sz="8"/>
              <w:left w:val="outset" w:color="000000" w:sz="8"/>
              <w:bottom w:val="outset" w:color="000000" w:sz="8"/>
              <w:right w:val="outset" w:color="000000" w:sz="8"/>
            </w:tcBorders>
            <w:vAlign w:val="center"/>
          </w:tcPr>
          <w:bookmarkStart w:name="5785" w:id="3979"/>
          <w:p>
            <w:pPr>
              <w:spacing w:after="0"/>
              <w:ind w:left="0"/>
              <w:jc w:val="center"/>
            </w:pPr>
            <w:r>
              <w:rPr>
                <w:rFonts w:ascii="Arial"/>
                <w:b w:val="false"/>
                <w:i w:val="false"/>
                <w:color w:val="000000"/>
                <w:sz w:val="15"/>
              </w:rPr>
              <w:t>13 років</w:t>
            </w:r>
          </w:p>
          <w:bookmarkEnd w:id="3979"/>
        </w:tc>
        <w:tc>
          <w:tcPr>
            <w:tcW w:w="1361" w:type="dxa"/>
            <w:tcBorders>
              <w:top w:val="outset" w:color="000000" w:sz="8"/>
              <w:left w:val="outset" w:color="000000" w:sz="8"/>
              <w:bottom w:val="outset" w:color="000000" w:sz="8"/>
              <w:right w:val="outset" w:color="000000" w:sz="8"/>
            </w:tcBorders>
            <w:vAlign w:val="center"/>
          </w:tcPr>
          <w:bookmarkStart w:name="5786" w:id="3980"/>
          <w:p>
            <w:pPr>
              <w:spacing w:after="0"/>
              <w:ind w:left="0"/>
              <w:jc w:val="center"/>
            </w:pPr>
            <w:r>
              <w:rPr>
                <w:rFonts w:ascii="Arial"/>
                <w:b w:val="false"/>
                <w:i w:val="false"/>
                <w:color w:val="000000"/>
                <w:sz w:val="15"/>
              </w:rPr>
              <w:t>19/01/2025</w:t>
            </w:r>
          </w:p>
          <w:bookmarkEnd w:id="3980"/>
        </w:tc>
        <w:tc>
          <w:tcPr>
            <w:tcW w:w="1361" w:type="dxa"/>
            <w:tcBorders>
              <w:top w:val="outset" w:color="000000" w:sz="8"/>
              <w:left w:val="outset" w:color="000000" w:sz="8"/>
              <w:bottom w:val="outset" w:color="000000" w:sz="8"/>
              <w:right w:val="outset" w:color="000000" w:sz="8"/>
            </w:tcBorders>
            <w:vAlign w:val="center"/>
          </w:tcPr>
          <w:bookmarkStart w:name="5787" w:id="3981"/>
          <w:p>
            <w:pPr>
              <w:spacing w:after="0"/>
              <w:ind w:left="0"/>
              <w:jc w:val="center"/>
            </w:pPr>
            <w:r>
              <w:rPr>
                <w:rFonts w:ascii="Arial"/>
                <w:b w:val="false"/>
                <w:i w:val="false"/>
                <w:color w:val="000000"/>
                <w:sz w:val="15"/>
              </w:rPr>
              <w:t>19/04/2025</w:t>
            </w:r>
          </w:p>
          <w:bookmarkEnd w:id="3981"/>
        </w:tc>
        <w:tc>
          <w:tcPr>
            <w:tcW w:w="967" w:type="dxa"/>
            <w:tcBorders>
              <w:top w:val="outset" w:color="000000" w:sz="8"/>
              <w:left w:val="outset" w:color="000000" w:sz="8"/>
              <w:bottom w:val="outset" w:color="000000" w:sz="8"/>
              <w:right w:val="outset" w:color="000000" w:sz="8"/>
            </w:tcBorders>
            <w:vAlign w:val="center"/>
          </w:tcPr>
          <w:bookmarkStart w:name="5788" w:id="3982"/>
          <w:p>
            <w:pPr>
              <w:spacing w:after="0"/>
              <w:ind w:left="0"/>
              <w:jc w:val="center"/>
            </w:pPr>
          </w:p>
          <w:bookmarkEnd w:id="39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89" w:id="3983"/>
          <w:p>
            <w:pPr>
              <w:spacing w:after="0"/>
              <w:ind w:left="0"/>
              <w:jc w:val="left"/>
            </w:pPr>
            <w:r>
              <w:rPr>
                <w:rFonts w:ascii="Arial"/>
                <w:b w:val="false"/>
                <w:i w:val="false"/>
                <w:color w:val="000000"/>
                <w:sz w:val="15"/>
              </w:rPr>
              <w:t>ascorbic acid, macrogol, potassium chloride, sodium chloride, sodium sulfate</w:t>
            </w:r>
          </w:p>
          <w:bookmarkEnd w:id="3983"/>
        </w:tc>
        <w:tc>
          <w:tcPr>
            <w:tcW w:w="1152" w:type="dxa"/>
            <w:tcBorders>
              <w:top w:val="outset" w:color="000000" w:sz="8"/>
              <w:left w:val="outset" w:color="000000" w:sz="8"/>
              <w:bottom w:val="outset" w:color="000000" w:sz="8"/>
              <w:right w:val="outset" w:color="000000" w:sz="8"/>
            </w:tcBorders>
            <w:vAlign w:val="center"/>
          </w:tcPr>
          <w:bookmarkStart w:name="5790" w:id="3984"/>
          <w:p>
            <w:pPr>
              <w:spacing w:after="0"/>
              <w:ind w:left="0"/>
              <w:jc w:val="center"/>
            </w:pPr>
            <w:r>
              <w:rPr>
                <w:rFonts w:ascii="Arial"/>
                <w:b w:val="false"/>
                <w:i w:val="false"/>
                <w:color w:val="000000"/>
                <w:sz w:val="15"/>
              </w:rPr>
              <w:t>13 років</w:t>
            </w:r>
          </w:p>
          <w:bookmarkEnd w:id="3984"/>
        </w:tc>
        <w:tc>
          <w:tcPr>
            <w:tcW w:w="1361" w:type="dxa"/>
            <w:tcBorders>
              <w:top w:val="outset" w:color="000000" w:sz="8"/>
              <w:left w:val="outset" w:color="000000" w:sz="8"/>
              <w:bottom w:val="outset" w:color="000000" w:sz="8"/>
              <w:right w:val="outset" w:color="000000" w:sz="8"/>
            </w:tcBorders>
            <w:vAlign w:val="center"/>
          </w:tcPr>
          <w:bookmarkStart w:name="5791" w:id="3985"/>
          <w:p>
            <w:pPr>
              <w:spacing w:after="0"/>
              <w:ind w:left="0"/>
              <w:jc w:val="center"/>
            </w:pPr>
            <w:r>
              <w:rPr>
                <w:rFonts w:ascii="Arial"/>
                <w:b w:val="false"/>
                <w:i w:val="false"/>
                <w:color w:val="000000"/>
                <w:sz w:val="15"/>
              </w:rPr>
              <w:t>19/01/2025</w:t>
            </w:r>
          </w:p>
          <w:bookmarkEnd w:id="3985"/>
        </w:tc>
        <w:tc>
          <w:tcPr>
            <w:tcW w:w="1361" w:type="dxa"/>
            <w:tcBorders>
              <w:top w:val="outset" w:color="000000" w:sz="8"/>
              <w:left w:val="outset" w:color="000000" w:sz="8"/>
              <w:bottom w:val="outset" w:color="000000" w:sz="8"/>
              <w:right w:val="outset" w:color="000000" w:sz="8"/>
            </w:tcBorders>
            <w:vAlign w:val="center"/>
          </w:tcPr>
          <w:bookmarkStart w:name="5792" w:id="3986"/>
          <w:p>
            <w:pPr>
              <w:spacing w:after="0"/>
              <w:ind w:left="0"/>
              <w:jc w:val="center"/>
            </w:pPr>
            <w:r>
              <w:rPr>
                <w:rFonts w:ascii="Arial"/>
                <w:b w:val="false"/>
                <w:i w:val="false"/>
                <w:color w:val="000000"/>
                <w:sz w:val="15"/>
              </w:rPr>
              <w:t>19/04/2025</w:t>
            </w:r>
          </w:p>
          <w:bookmarkEnd w:id="3986"/>
        </w:tc>
        <w:tc>
          <w:tcPr>
            <w:tcW w:w="967" w:type="dxa"/>
            <w:tcBorders>
              <w:top w:val="outset" w:color="000000" w:sz="8"/>
              <w:left w:val="outset" w:color="000000" w:sz="8"/>
              <w:bottom w:val="outset" w:color="000000" w:sz="8"/>
              <w:right w:val="outset" w:color="000000" w:sz="8"/>
            </w:tcBorders>
            <w:vAlign w:val="center"/>
          </w:tcPr>
          <w:bookmarkStart w:name="5793" w:id="3987"/>
          <w:p>
            <w:pPr>
              <w:spacing w:after="0"/>
              <w:ind w:left="0"/>
              <w:jc w:val="center"/>
            </w:pPr>
          </w:p>
          <w:bookmarkEnd w:id="39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94" w:id="3988"/>
          <w:p>
            <w:pPr>
              <w:spacing w:after="0"/>
              <w:ind w:left="0"/>
              <w:jc w:val="left"/>
            </w:pPr>
            <w:r>
              <w:rPr>
                <w:rFonts w:ascii="Arial"/>
                <w:b w:val="false"/>
                <w:i w:val="false"/>
                <w:color w:val="000000"/>
                <w:sz w:val="15"/>
              </w:rPr>
              <w:t>ascorbic acid, malva, plantago</w:t>
            </w:r>
          </w:p>
          <w:bookmarkEnd w:id="3988"/>
        </w:tc>
        <w:tc>
          <w:tcPr>
            <w:tcW w:w="1152" w:type="dxa"/>
            <w:tcBorders>
              <w:top w:val="outset" w:color="000000" w:sz="8"/>
              <w:left w:val="outset" w:color="000000" w:sz="8"/>
              <w:bottom w:val="outset" w:color="000000" w:sz="8"/>
              <w:right w:val="outset" w:color="000000" w:sz="8"/>
            </w:tcBorders>
            <w:vAlign w:val="center"/>
          </w:tcPr>
          <w:bookmarkStart w:name="5795" w:id="3989"/>
          <w:p>
            <w:pPr>
              <w:spacing w:after="0"/>
              <w:ind w:left="0"/>
              <w:jc w:val="center"/>
            </w:pPr>
            <w:r>
              <w:rPr>
                <w:rFonts w:ascii="Arial"/>
                <w:b w:val="false"/>
                <w:i w:val="false"/>
                <w:color w:val="000000"/>
                <w:sz w:val="15"/>
              </w:rPr>
              <w:t>13 років</w:t>
            </w:r>
          </w:p>
          <w:bookmarkEnd w:id="3989"/>
        </w:tc>
        <w:tc>
          <w:tcPr>
            <w:tcW w:w="1361" w:type="dxa"/>
            <w:tcBorders>
              <w:top w:val="outset" w:color="000000" w:sz="8"/>
              <w:left w:val="outset" w:color="000000" w:sz="8"/>
              <w:bottom w:val="outset" w:color="000000" w:sz="8"/>
              <w:right w:val="outset" w:color="000000" w:sz="8"/>
            </w:tcBorders>
            <w:vAlign w:val="center"/>
          </w:tcPr>
          <w:bookmarkStart w:name="5796" w:id="3990"/>
          <w:p>
            <w:pPr>
              <w:spacing w:after="0"/>
              <w:ind w:left="0"/>
              <w:jc w:val="center"/>
            </w:pPr>
            <w:r>
              <w:rPr>
                <w:rFonts w:ascii="Arial"/>
                <w:b w:val="false"/>
                <w:i w:val="false"/>
                <w:color w:val="000000"/>
                <w:sz w:val="15"/>
              </w:rPr>
              <w:t>19/01/2025</w:t>
            </w:r>
          </w:p>
          <w:bookmarkEnd w:id="3990"/>
        </w:tc>
        <w:tc>
          <w:tcPr>
            <w:tcW w:w="1361" w:type="dxa"/>
            <w:tcBorders>
              <w:top w:val="outset" w:color="000000" w:sz="8"/>
              <w:left w:val="outset" w:color="000000" w:sz="8"/>
              <w:bottom w:val="outset" w:color="000000" w:sz="8"/>
              <w:right w:val="outset" w:color="000000" w:sz="8"/>
            </w:tcBorders>
            <w:vAlign w:val="center"/>
          </w:tcPr>
          <w:bookmarkStart w:name="5797" w:id="3991"/>
          <w:p>
            <w:pPr>
              <w:spacing w:after="0"/>
              <w:ind w:left="0"/>
              <w:jc w:val="center"/>
            </w:pPr>
            <w:r>
              <w:rPr>
                <w:rFonts w:ascii="Arial"/>
                <w:b w:val="false"/>
                <w:i w:val="false"/>
                <w:color w:val="000000"/>
                <w:sz w:val="15"/>
              </w:rPr>
              <w:t>19/04/2025</w:t>
            </w:r>
          </w:p>
          <w:bookmarkEnd w:id="3991"/>
        </w:tc>
        <w:tc>
          <w:tcPr>
            <w:tcW w:w="967" w:type="dxa"/>
            <w:tcBorders>
              <w:top w:val="outset" w:color="000000" w:sz="8"/>
              <w:left w:val="outset" w:color="000000" w:sz="8"/>
              <w:bottom w:val="outset" w:color="000000" w:sz="8"/>
              <w:right w:val="outset" w:color="000000" w:sz="8"/>
            </w:tcBorders>
            <w:vAlign w:val="center"/>
          </w:tcPr>
          <w:bookmarkStart w:name="5798" w:id="3992"/>
          <w:p>
            <w:pPr>
              <w:spacing w:after="0"/>
              <w:ind w:left="0"/>
              <w:jc w:val="center"/>
            </w:pPr>
          </w:p>
          <w:bookmarkEnd w:id="39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799" w:id="3993"/>
          <w:p>
            <w:pPr>
              <w:spacing w:after="0"/>
              <w:ind w:left="0"/>
              <w:jc w:val="left"/>
            </w:pPr>
            <w:r>
              <w:rPr>
                <w:rFonts w:ascii="Arial"/>
                <w:b w:val="false"/>
                <w:i w:val="false"/>
                <w:color w:val="000000"/>
                <w:sz w:val="15"/>
              </w:rPr>
              <w:t>ascorbic acid, mucaltinum</w:t>
            </w:r>
          </w:p>
          <w:bookmarkEnd w:id="3993"/>
        </w:tc>
        <w:tc>
          <w:tcPr>
            <w:tcW w:w="1152" w:type="dxa"/>
            <w:tcBorders>
              <w:top w:val="outset" w:color="000000" w:sz="8"/>
              <w:left w:val="outset" w:color="000000" w:sz="8"/>
              <w:bottom w:val="outset" w:color="000000" w:sz="8"/>
              <w:right w:val="outset" w:color="000000" w:sz="8"/>
            </w:tcBorders>
            <w:vAlign w:val="center"/>
          </w:tcPr>
          <w:bookmarkStart w:name="5800" w:id="3994"/>
          <w:p>
            <w:pPr>
              <w:spacing w:after="0"/>
              <w:ind w:left="0"/>
              <w:jc w:val="center"/>
            </w:pPr>
            <w:r>
              <w:rPr>
                <w:rFonts w:ascii="Arial"/>
                <w:b w:val="false"/>
                <w:i w:val="false"/>
                <w:color w:val="000000"/>
                <w:sz w:val="15"/>
              </w:rPr>
              <w:t>13 років</w:t>
            </w:r>
          </w:p>
          <w:bookmarkEnd w:id="3994"/>
        </w:tc>
        <w:tc>
          <w:tcPr>
            <w:tcW w:w="1361" w:type="dxa"/>
            <w:tcBorders>
              <w:top w:val="outset" w:color="000000" w:sz="8"/>
              <w:left w:val="outset" w:color="000000" w:sz="8"/>
              <w:bottom w:val="outset" w:color="000000" w:sz="8"/>
              <w:right w:val="outset" w:color="000000" w:sz="8"/>
            </w:tcBorders>
            <w:vAlign w:val="center"/>
          </w:tcPr>
          <w:bookmarkStart w:name="5801" w:id="3995"/>
          <w:p>
            <w:pPr>
              <w:spacing w:after="0"/>
              <w:ind w:left="0"/>
              <w:jc w:val="center"/>
            </w:pPr>
            <w:r>
              <w:rPr>
                <w:rFonts w:ascii="Arial"/>
                <w:b w:val="false"/>
                <w:i w:val="false"/>
                <w:color w:val="000000"/>
                <w:sz w:val="15"/>
              </w:rPr>
              <w:t>19/01/2025</w:t>
            </w:r>
          </w:p>
          <w:bookmarkEnd w:id="3995"/>
        </w:tc>
        <w:tc>
          <w:tcPr>
            <w:tcW w:w="1361" w:type="dxa"/>
            <w:tcBorders>
              <w:top w:val="outset" w:color="000000" w:sz="8"/>
              <w:left w:val="outset" w:color="000000" w:sz="8"/>
              <w:bottom w:val="outset" w:color="000000" w:sz="8"/>
              <w:right w:val="outset" w:color="000000" w:sz="8"/>
            </w:tcBorders>
            <w:vAlign w:val="center"/>
          </w:tcPr>
          <w:bookmarkStart w:name="5802" w:id="3996"/>
          <w:p>
            <w:pPr>
              <w:spacing w:after="0"/>
              <w:ind w:left="0"/>
              <w:jc w:val="center"/>
            </w:pPr>
            <w:r>
              <w:rPr>
                <w:rFonts w:ascii="Arial"/>
                <w:b w:val="false"/>
                <w:i w:val="false"/>
                <w:color w:val="000000"/>
                <w:sz w:val="15"/>
              </w:rPr>
              <w:t>19/04/2025</w:t>
            </w:r>
          </w:p>
          <w:bookmarkEnd w:id="3996"/>
        </w:tc>
        <w:tc>
          <w:tcPr>
            <w:tcW w:w="967" w:type="dxa"/>
            <w:tcBorders>
              <w:top w:val="outset" w:color="000000" w:sz="8"/>
              <w:left w:val="outset" w:color="000000" w:sz="8"/>
              <w:bottom w:val="outset" w:color="000000" w:sz="8"/>
              <w:right w:val="outset" w:color="000000" w:sz="8"/>
            </w:tcBorders>
            <w:vAlign w:val="center"/>
          </w:tcPr>
          <w:bookmarkStart w:name="5803" w:id="3997"/>
          <w:p>
            <w:pPr>
              <w:spacing w:after="0"/>
              <w:ind w:left="0"/>
              <w:jc w:val="center"/>
            </w:pPr>
          </w:p>
          <w:bookmarkEnd w:id="39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04" w:id="3998"/>
          <w:p>
            <w:pPr>
              <w:spacing w:after="0"/>
              <w:ind w:left="0"/>
              <w:jc w:val="left"/>
            </w:pPr>
            <w:r>
              <w:rPr>
                <w:rFonts w:ascii="Arial"/>
                <w:b w:val="false"/>
                <w:i w:val="false"/>
                <w:color w:val="000000"/>
                <w:sz w:val="15"/>
              </w:rPr>
              <w:t>ascorbic acid, nicotinamide, pyridoxine, retinol, riboflavin, thiamine</w:t>
            </w:r>
          </w:p>
          <w:bookmarkEnd w:id="3998"/>
        </w:tc>
        <w:tc>
          <w:tcPr>
            <w:tcW w:w="1152" w:type="dxa"/>
            <w:tcBorders>
              <w:top w:val="outset" w:color="000000" w:sz="8"/>
              <w:left w:val="outset" w:color="000000" w:sz="8"/>
              <w:bottom w:val="outset" w:color="000000" w:sz="8"/>
              <w:right w:val="outset" w:color="000000" w:sz="8"/>
            </w:tcBorders>
            <w:vAlign w:val="center"/>
          </w:tcPr>
          <w:bookmarkStart w:name="5805" w:id="3999"/>
          <w:p>
            <w:pPr>
              <w:spacing w:after="0"/>
              <w:ind w:left="0"/>
              <w:jc w:val="center"/>
            </w:pPr>
            <w:r>
              <w:rPr>
                <w:rFonts w:ascii="Arial"/>
                <w:b w:val="false"/>
                <w:i w:val="false"/>
                <w:color w:val="000000"/>
                <w:sz w:val="15"/>
              </w:rPr>
              <w:t>13 років</w:t>
            </w:r>
          </w:p>
          <w:bookmarkEnd w:id="3999"/>
        </w:tc>
        <w:tc>
          <w:tcPr>
            <w:tcW w:w="1361" w:type="dxa"/>
            <w:tcBorders>
              <w:top w:val="outset" w:color="000000" w:sz="8"/>
              <w:left w:val="outset" w:color="000000" w:sz="8"/>
              <w:bottom w:val="outset" w:color="000000" w:sz="8"/>
              <w:right w:val="outset" w:color="000000" w:sz="8"/>
            </w:tcBorders>
            <w:vAlign w:val="center"/>
          </w:tcPr>
          <w:bookmarkStart w:name="5806" w:id="4000"/>
          <w:p>
            <w:pPr>
              <w:spacing w:after="0"/>
              <w:ind w:left="0"/>
              <w:jc w:val="center"/>
            </w:pPr>
            <w:r>
              <w:rPr>
                <w:rFonts w:ascii="Arial"/>
                <w:b w:val="false"/>
                <w:i w:val="false"/>
                <w:color w:val="000000"/>
                <w:sz w:val="15"/>
              </w:rPr>
              <w:t>19/01/2025</w:t>
            </w:r>
          </w:p>
          <w:bookmarkEnd w:id="4000"/>
        </w:tc>
        <w:tc>
          <w:tcPr>
            <w:tcW w:w="1361" w:type="dxa"/>
            <w:tcBorders>
              <w:top w:val="outset" w:color="000000" w:sz="8"/>
              <w:left w:val="outset" w:color="000000" w:sz="8"/>
              <w:bottom w:val="outset" w:color="000000" w:sz="8"/>
              <w:right w:val="outset" w:color="000000" w:sz="8"/>
            </w:tcBorders>
            <w:vAlign w:val="center"/>
          </w:tcPr>
          <w:bookmarkStart w:name="5807" w:id="4001"/>
          <w:p>
            <w:pPr>
              <w:spacing w:after="0"/>
              <w:ind w:left="0"/>
              <w:jc w:val="center"/>
            </w:pPr>
            <w:r>
              <w:rPr>
                <w:rFonts w:ascii="Arial"/>
                <w:b w:val="false"/>
                <w:i w:val="false"/>
                <w:color w:val="000000"/>
                <w:sz w:val="15"/>
              </w:rPr>
              <w:t>19/04/2025</w:t>
            </w:r>
          </w:p>
          <w:bookmarkEnd w:id="4001"/>
        </w:tc>
        <w:tc>
          <w:tcPr>
            <w:tcW w:w="967" w:type="dxa"/>
            <w:tcBorders>
              <w:top w:val="outset" w:color="000000" w:sz="8"/>
              <w:left w:val="outset" w:color="000000" w:sz="8"/>
              <w:bottom w:val="outset" w:color="000000" w:sz="8"/>
              <w:right w:val="outset" w:color="000000" w:sz="8"/>
            </w:tcBorders>
            <w:vAlign w:val="center"/>
          </w:tcPr>
          <w:bookmarkStart w:name="5808" w:id="4002"/>
          <w:p>
            <w:pPr>
              <w:spacing w:after="0"/>
              <w:ind w:left="0"/>
              <w:jc w:val="center"/>
            </w:pPr>
          </w:p>
          <w:bookmarkEnd w:id="40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09" w:id="4003"/>
          <w:p>
            <w:pPr>
              <w:spacing w:after="0"/>
              <w:ind w:left="0"/>
              <w:jc w:val="left"/>
            </w:pPr>
            <w:r>
              <w:rPr>
                <w:rFonts w:ascii="Arial"/>
                <w:b w:val="false"/>
                <w:i w:val="false"/>
                <w:color w:val="000000"/>
                <w:sz w:val="15"/>
              </w:rPr>
              <w:t>ascorbic acid, paracetamol</w:t>
            </w:r>
          </w:p>
          <w:bookmarkEnd w:id="4003"/>
        </w:tc>
        <w:tc>
          <w:tcPr>
            <w:tcW w:w="1152" w:type="dxa"/>
            <w:tcBorders>
              <w:top w:val="outset" w:color="000000" w:sz="8"/>
              <w:left w:val="outset" w:color="000000" w:sz="8"/>
              <w:bottom w:val="outset" w:color="000000" w:sz="8"/>
              <w:right w:val="outset" w:color="000000" w:sz="8"/>
            </w:tcBorders>
            <w:vAlign w:val="center"/>
          </w:tcPr>
          <w:bookmarkStart w:name="5810" w:id="4004"/>
          <w:p>
            <w:pPr>
              <w:spacing w:after="0"/>
              <w:ind w:left="0"/>
              <w:jc w:val="center"/>
            </w:pPr>
            <w:r>
              <w:rPr>
                <w:rFonts w:ascii="Arial"/>
                <w:b w:val="false"/>
                <w:i w:val="false"/>
                <w:color w:val="000000"/>
                <w:sz w:val="15"/>
              </w:rPr>
              <w:t>23 роки</w:t>
            </w:r>
          </w:p>
          <w:bookmarkEnd w:id="4004"/>
        </w:tc>
        <w:tc>
          <w:tcPr>
            <w:tcW w:w="1361" w:type="dxa"/>
            <w:tcBorders>
              <w:top w:val="outset" w:color="000000" w:sz="8"/>
              <w:left w:val="outset" w:color="000000" w:sz="8"/>
              <w:bottom w:val="outset" w:color="000000" w:sz="8"/>
              <w:right w:val="outset" w:color="000000" w:sz="8"/>
            </w:tcBorders>
            <w:vAlign w:val="center"/>
          </w:tcPr>
          <w:bookmarkStart w:name="5811" w:id="4005"/>
          <w:p>
            <w:pPr>
              <w:spacing w:after="0"/>
              <w:ind w:left="0"/>
              <w:jc w:val="center"/>
            </w:pPr>
            <w:r>
              <w:rPr>
                <w:rFonts w:ascii="Arial"/>
                <w:b w:val="false"/>
                <w:i w:val="false"/>
                <w:color w:val="000000"/>
                <w:sz w:val="15"/>
              </w:rPr>
              <w:t>01/01/2035</w:t>
            </w:r>
          </w:p>
          <w:bookmarkEnd w:id="4005"/>
        </w:tc>
        <w:tc>
          <w:tcPr>
            <w:tcW w:w="1361" w:type="dxa"/>
            <w:tcBorders>
              <w:top w:val="outset" w:color="000000" w:sz="8"/>
              <w:left w:val="outset" w:color="000000" w:sz="8"/>
              <w:bottom w:val="outset" w:color="000000" w:sz="8"/>
              <w:right w:val="outset" w:color="000000" w:sz="8"/>
            </w:tcBorders>
            <w:vAlign w:val="center"/>
          </w:tcPr>
          <w:bookmarkStart w:name="5812" w:id="4006"/>
          <w:p>
            <w:pPr>
              <w:spacing w:after="0"/>
              <w:ind w:left="0"/>
              <w:jc w:val="center"/>
            </w:pPr>
            <w:r>
              <w:rPr>
                <w:rFonts w:ascii="Arial"/>
                <w:b w:val="false"/>
                <w:i w:val="false"/>
                <w:color w:val="000000"/>
                <w:sz w:val="15"/>
              </w:rPr>
              <w:t>01/04/2035</w:t>
            </w:r>
          </w:p>
          <w:bookmarkEnd w:id="4006"/>
        </w:tc>
        <w:tc>
          <w:tcPr>
            <w:tcW w:w="967" w:type="dxa"/>
            <w:tcBorders>
              <w:top w:val="outset" w:color="000000" w:sz="8"/>
              <w:left w:val="outset" w:color="000000" w:sz="8"/>
              <w:bottom w:val="outset" w:color="000000" w:sz="8"/>
              <w:right w:val="outset" w:color="000000" w:sz="8"/>
            </w:tcBorders>
            <w:vAlign w:val="center"/>
          </w:tcPr>
          <w:bookmarkStart w:name="5813" w:id="4007"/>
          <w:p>
            <w:pPr>
              <w:spacing w:after="0"/>
              <w:ind w:left="0"/>
              <w:jc w:val="center"/>
            </w:pPr>
          </w:p>
          <w:bookmarkEnd w:id="40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14" w:id="4008"/>
          <w:p>
            <w:pPr>
              <w:spacing w:after="0"/>
              <w:ind w:left="0"/>
              <w:jc w:val="left"/>
            </w:pPr>
            <w:r>
              <w:rPr>
                <w:rFonts w:ascii="Arial"/>
                <w:b w:val="false"/>
                <w:i w:val="false"/>
                <w:color w:val="000000"/>
                <w:sz w:val="15"/>
              </w:rPr>
              <w:t>ascorbic acid, paracetamol, pheniramine hydrogenomaleate, phenylephrine hydrochloride</w:t>
            </w:r>
          </w:p>
          <w:bookmarkEnd w:id="4008"/>
        </w:tc>
        <w:tc>
          <w:tcPr>
            <w:tcW w:w="1152" w:type="dxa"/>
            <w:tcBorders>
              <w:top w:val="outset" w:color="000000" w:sz="8"/>
              <w:left w:val="outset" w:color="000000" w:sz="8"/>
              <w:bottom w:val="outset" w:color="000000" w:sz="8"/>
              <w:right w:val="outset" w:color="000000" w:sz="8"/>
            </w:tcBorders>
            <w:vAlign w:val="center"/>
          </w:tcPr>
          <w:bookmarkStart w:name="5815" w:id="4009"/>
          <w:p>
            <w:pPr>
              <w:spacing w:after="0"/>
              <w:ind w:left="0"/>
              <w:jc w:val="center"/>
            </w:pPr>
            <w:r>
              <w:rPr>
                <w:rFonts w:ascii="Arial"/>
                <w:b w:val="false"/>
                <w:i w:val="false"/>
                <w:color w:val="000000"/>
                <w:sz w:val="15"/>
              </w:rPr>
              <w:t>13 років</w:t>
            </w:r>
          </w:p>
          <w:bookmarkEnd w:id="4009"/>
        </w:tc>
        <w:tc>
          <w:tcPr>
            <w:tcW w:w="1361" w:type="dxa"/>
            <w:tcBorders>
              <w:top w:val="outset" w:color="000000" w:sz="8"/>
              <w:left w:val="outset" w:color="000000" w:sz="8"/>
              <w:bottom w:val="outset" w:color="000000" w:sz="8"/>
              <w:right w:val="outset" w:color="000000" w:sz="8"/>
            </w:tcBorders>
            <w:vAlign w:val="center"/>
          </w:tcPr>
          <w:bookmarkStart w:name="5816" w:id="4010"/>
          <w:p>
            <w:pPr>
              <w:spacing w:after="0"/>
              <w:ind w:left="0"/>
              <w:jc w:val="center"/>
            </w:pPr>
            <w:r>
              <w:rPr>
                <w:rFonts w:ascii="Arial"/>
                <w:b w:val="false"/>
                <w:i w:val="false"/>
                <w:color w:val="000000"/>
                <w:sz w:val="15"/>
              </w:rPr>
              <w:t>31/05/2025</w:t>
            </w:r>
          </w:p>
          <w:bookmarkEnd w:id="4010"/>
        </w:tc>
        <w:tc>
          <w:tcPr>
            <w:tcW w:w="1361" w:type="dxa"/>
            <w:tcBorders>
              <w:top w:val="outset" w:color="000000" w:sz="8"/>
              <w:left w:val="outset" w:color="000000" w:sz="8"/>
              <w:bottom w:val="outset" w:color="000000" w:sz="8"/>
              <w:right w:val="outset" w:color="000000" w:sz="8"/>
            </w:tcBorders>
            <w:vAlign w:val="center"/>
          </w:tcPr>
          <w:bookmarkStart w:name="5817" w:id="4011"/>
          <w:p>
            <w:pPr>
              <w:spacing w:after="0"/>
              <w:ind w:left="0"/>
              <w:jc w:val="center"/>
            </w:pPr>
            <w:r>
              <w:rPr>
                <w:rFonts w:ascii="Arial"/>
                <w:b w:val="false"/>
                <w:i w:val="false"/>
                <w:color w:val="000000"/>
                <w:sz w:val="15"/>
              </w:rPr>
              <w:t>29/08/2025</w:t>
            </w:r>
          </w:p>
          <w:bookmarkEnd w:id="4011"/>
        </w:tc>
        <w:tc>
          <w:tcPr>
            <w:tcW w:w="967" w:type="dxa"/>
            <w:tcBorders>
              <w:top w:val="outset" w:color="000000" w:sz="8"/>
              <w:left w:val="outset" w:color="000000" w:sz="8"/>
              <w:bottom w:val="outset" w:color="000000" w:sz="8"/>
              <w:right w:val="outset" w:color="000000" w:sz="8"/>
            </w:tcBorders>
            <w:vAlign w:val="center"/>
          </w:tcPr>
          <w:bookmarkStart w:name="5818" w:id="4012"/>
          <w:p>
            <w:pPr>
              <w:spacing w:after="0"/>
              <w:ind w:left="0"/>
              <w:jc w:val="center"/>
            </w:pPr>
          </w:p>
          <w:bookmarkEnd w:id="40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19" w:id="4013"/>
          <w:p>
            <w:pPr>
              <w:spacing w:after="0"/>
              <w:ind w:left="0"/>
              <w:jc w:val="left"/>
            </w:pPr>
            <w:r>
              <w:rPr>
                <w:rFonts w:ascii="Arial"/>
                <w:b w:val="false"/>
                <w:i w:val="false"/>
                <w:color w:val="000000"/>
                <w:sz w:val="15"/>
              </w:rPr>
              <w:t>ascorbic acid, paracetamol, pheniramine maleate</w:t>
            </w:r>
          </w:p>
          <w:bookmarkEnd w:id="4013"/>
        </w:tc>
        <w:tc>
          <w:tcPr>
            <w:tcW w:w="1152" w:type="dxa"/>
            <w:tcBorders>
              <w:top w:val="outset" w:color="000000" w:sz="8"/>
              <w:left w:val="outset" w:color="000000" w:sz="8"/>
              <w:bottom w:val="outset" w:color="000000" w:sz="8"/>
              <w:right w:val="outset" w:color="000000" w:sz="8"/>
            </w:tcBorders>
            <w:vAlign w:val="center"/>
          </w:tcPr>
          <w:bookmarkStart w:name="5820" w:id="4014"/>
          <w:p>
            <w:pPr>
              <w:spacing w:after="0"/>
              <w:ind w:left="0"/>
              <w:jc w:val="center"/>
            </w:pPr>
            <w:r>
              <w:rPr>
                <w:rFonts w:ascii="Arial"/>
                <w:b w:val="false"/>
                <w:i w:val="false"/>
                <w:color w:val="000000"/>
                <w:sz w:val="15"/>
              </w:rPr>
              <w:t>8 років</w:t>
            </w:r>
          </w:p>
          <w:bookmarkEnd w:id="4014"/>
        </w:tc>
        <w:tc>
          <w:tcPr>
            <w:tcW w:w="1361" w:type="dxa"/>
            <w:tcBorders>
              <w:top w:val="outset" w:color="000000" w:sz="8"/>
              <w:left w:val="outset" w:color="000000" w:sz="8"/>
              <w:bottom w:val="outset" w:color="000000" w:sz="8"/>
              <w:right w:val="outset" w:color="000000" w:sz="8"/>
            </w:tcBorders>
            <w:vAlign w:val="center"/>
          </w:tcPr>
          <w:bookmarkStart w:name="5821" w:id="4015"/>
          <w:p>
            <w:pPr>
              <w:spacing w:after="0"/>
              <w:ind w:left="0"/>
              <w:jc w:val="center"/>
            </w:pPr>
            <w:r>
              <w:rPr>
                <w:rFonts w:ascii="Arial"/>
                <w:b w:val="false"/>
                <w:i w:val="false"/>
                <w:color w:val="000000"/>
                <w:sz w:val="15"/>
              </w:rPr>
              <w:t>07/03/2020</w:t>
            </w:r>
          </w:p>
          <w:bookmarkEnd w:id="4015"/>
        </w:tc>
        <w:tc>
          <w:tcPr>
            <w:tcW w:w="1361" w:type="dxa"/>
            <w:tcBorders>
              <w:top w:val="outset" w:color="000000" w:sz="8"/>
              <w:left w:val="outset" w:color="000000" w:sz="8"/>
              <w:bottom w:val="outset" w:color="000000" w:sz="8"/>
              <w:right w:val="outset" w:color="000000" w:sz="8"/>
            </w:tcBorders>
            <w:vAlign w:val="center"/>
          </w:tcPr>
          <w:bookmarkStart w:name="5822" w:id="4016"/>
          <w:p>
            <w:pPr>
              <w:spacing w:after="0"/>
              <w:ind w:left="0"/>
              <w:jc w:val="center"/>
            </w:pPr>
            <w:r>
              <w:rPr>
                <w:rFonts w:ascii="Arial"/>
                <w:b w:val="false"/>
                <w:i w:val="false"/>
                <w:color w:val="000000"/>
                <w:sz w:val="15"/>
              </w:rPr>
              <w:t>05/06/2020</w:t>
            </w:r>
          </w:p>
          <w:bookmarkEnd w:id="4016"/>
        </w:tc>
        <w:tc>
          <w:tcPr>
            <w:tcW w:w="967" w:type="dxa"/>
            <w:tcBorders>
              <w:top w:val="outset" w:color="000000" w:sz="8"/>
              <w:left w:val="outset" w:color="000000" w:sz="8"/>
              <w:bottom w:val="outset" w:color="000000" w:sz="8"/>
              <w:right w:val="outset" w:color="000000" w:sz="8"/>
            </w:tcBorders>
            <w:vAlign w:val="center"/>
          </w:tcPr>
          <w:bookmarkStart w:name="5823" w:id="4017"/>
          <w:p>
            <w:pPr>
              <w:spacing w:after="0"/>
              <w:ind w:left="0"/>
              <w:jc w:val="center"/>
            </w:pPr>
          </w:p>
          <w:bookmarkEnd w:id="40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24" w:id="4018"/>
          <w:p>
            <w:pPr>
              <w:spacing w:after="0"/>
              <w:ind w:left="0"/>
              <w:jc w:val="left"/>
            </w:pPr>
            <w:r>
              <w:rPr>
                <w:rFonts w:ascii="Arial"/>
                <w:b w:val="false"/>
                <w:i w:val="false"/>
                <w:color w:val="000000"/>
                <w:sz w:val="15"/>
              </w:rPr>
              <w:t>ascorbic acid, paracetamol, phenylephrine hydrochloride</w:t>
            </w:r>
          </w:p>
          <w:bookmarkEnd w:id="4018"/>
        </w:tc>
        <w:tc>
          <w:tcPr>
            <w:tcW w:w="1152" w:type="dxa"/>
            <w:tcBorders>
              <w:top w:val="outset" w:color="000000" w:sz="8"/>
              <w:left w:val="outset" w:color="000000" w:sz="8"/>
              <w:bottom w:val="outset" w:color="000000" w:sz="8"/>
              <w:right w:val="outset" w:color="000000" w:sz="8"/>
            </w:tcBorders>
            <w:vAlign w:val="center"/>
          </w:tcPr>
          <w:bookmarkStart w:name="5825" w:id="4019"/>
          <w:p>
            <w:pPr>
              <w:spacing w:after="0"/>
              <w:ind w:left="0"/>
              <w:jc w:val="center"/>
            </w:pPr>
            <w:r>
              <w:rPr>
                <w:rFonts w:ascii="Arial"/>
                <w:b w:val="false"/>
                <w:i w:val="false"/>
                <w:color w:val="000000"/>
                <w:sz w:val="15"/>
              </w:rPr>
              <w:t>5 років</w:t>
            </w:r>
          </w:p>
          <w:bookmarkEnd w:id="4019"/>
        </w:tc>
        <w:tc>
          <w:tcPr>
            <w:tcW w:w="1361" w:type="dxa"/>
            <w:tcBorders>
              <w:top w:val="outset" w:color="000000" w:sz="8"/>
              <w:left w:val="outset" w:color="000000" w:sz="8"/>
              <w:bottom w:val="outset" w:color="000000" w:sz="8"/>
              <w:right w:val="outset" w:color="000000" w:sz="8"/>
            </w:tcBorders>
            <w:vAlign w:val="center"/>
          </w:tcPr>
          <w:bookmarkStart w:name="5826" w:id="4020"/>
          <w:p>
            <w:pPr>
              <w:spacing w:after="0"/>
              <w:ind w:left="0"/>
              <w:jc w:val="center"/>
            </w:pPr>
            <w:r>
              <w:rPr>
                <w:rFonts w:ascii="Arial"/>
                <w:b w:val="false"/>
                <w:i w:val="false"/>
                <w:color w:val="000000"/>
                <w:sz w:val="15"/>
              </w:rPr>
              <w:t>01/01/2020</w:t>
            </w:r>
          </w:p>
          <w:bookmarkEnd w:id="4020"/>
        </w:tc>
        <w:tc>
          <w:tcPr>
            <w:tcW w:w="1361" w:type="dxa"/>
            <w:tcBorders>
              <w:top w:val="outset" w:color="000000" w:sz="8"/>
              <w:left w:val="outset" w:color="000000" w:sz="8"/>
              <w:bottom w:val="outset" w:color="000000" w:sz="8"/>
              <w:right w:val="outset" w:color="000000" w:sz="8"/>
            </w:tcBorders>
            <w:vAlign w:val="center"/>
          </w:tcPr>
          <w:bookmarkStart w:name="5827" w:id="4021"/>
          <w:p>
            <w:pPr>
              <w:spacing w:after="0"/>
              <w:ind w:left="0"/>
              <w:jc w:val="center"/>
            </w:pPr>
            <w:r>
              <w:rPr>
                <w:rFonts w:ascii="Arial"/>
                <w:b w:val="false"/>
                <w:i w:val="false"/>
                <w:color w:val="000000"/>
                <w:sz w:val="15"/>
              </w:rPr>
              <w:t>31/03/2020</w:t>
            </w:r>
          </w:p>
          <w:bookmarkEnd w:id="4021"/>
        </w:tc>
        <w:tc>
          <w:tcPr>
            <w:tcW w:w="967" w:type="dxa"/>
            <w:tcBorders>
              <w:top w:val="outset" w:color="000000" w:sz="8"/>
              <w:left w:val="outset" w:color="000000" w:sz="8"/>
              <w:bottom w:val="outset" w:color="000000" w:sz="8"/>
              <w:right w:val="outset" w:color="000000" w:sz="8"/>
            </w:tcBorders>
            <w:vAlign w:val="center"/>
          </w:tcPr>
          <w:bookmarkStart w:name="5828" w:id="4022"/>
          <w:p>
            <w:pPr>
              <w:spacing w:after="0"/>
              <w:ind w:left="0"/>
              <w:jc w:val="center"/>
            </w:pPr>
          </w:p>
          <w:bookmarkEnd w:id="40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29" w:id="4023"/>
          <w:p>
            <w:pPr>
              <w:spacing w:after="0"/>
              <w:ind w:left="0"/>
              <w:jc w:val="left"/>
            </w:pPr>
            <w:r>
              <w:rPr>
                <w:rFonts w:ascii="Arial"/>
                <w:b w:val="false"/>
                <w:i w:val="false"/>
                <w:color w:val="000000"/>
                <w:sz w:val="15"/>
              </w:rPr>
              <w:t>ascorbic acid, propolis</w:t>
            </w:r>
          </w:p>
          <w:bookmarkEnd w:id="4023"/>
        </w:tc>
        <w:tc>
          <w:tcPr>
            <w:tcW w:w="1152" w:type="dxa"/>
            <w:tcBorders>
              <w:top w:val="outset" w:color="000000" w:sz="8"/>
              <w:left w:val="outset" w:color="000000" w:sz="8"/>
              <w:bottom w:val="outset" w:color="000000" w:sz="8"/>
              <w:right w:val="outset" w:color="000000" w:sz="8"/>
            </w:tcBorders>
            <w:vAlign w:val="center"/>
          </w:tcPr>
          <w:bookmarkStart w:name="5830" w:id="4024"/>
          <w:p>
            <w:pPr>
              <w:spacing w:after="0"/>
              <w:ind w:left="0"/>
              <w:jc w:val="center"/>
            </w:pPr>
            <w:r>
              <w:rPr>
                <w:rFonts w:ascii="Arial"/>
                <w:b w:val="false"/>
                <w:i w:val="false"/>
                <w:color w:val="000000"/>
                <w:sz w:val="15"/>
              </w:rPr>
              <w:t>13 років</w:t>
            </w:r>
          </w:p>
          <w:bookmarkEnd w:id="4024"/>
        </w:tc>
        <w:tc>
          <w:tcPr>
            <w:tcW w:w="1361" w:type="dxa"/>
            <w:tcBorders>
              <w:top w:val="outset" w:color="000000" w:sz="8"/>
              <w:left w:val="outset" w:color="000000" w:sz="8"/>
              <w:bottom w:val="outset" w:color="000000" w:sz="8"/>
              <w:right w:val="outset" w:color="000000" w:sz="8"/>
            </w:tcBorders>
            <w:vAlign w:val="center"/>
          </w:tcPr>
          <w:bookmarkStart w:name="5831" w:id="4025"/>
          <w:p>
            <w:pPr>
              <w:spacing w:after="0"/>
              <w:ind w:left="0"/>
              <w:jc w:val="center"/>
            </w:pPr>
            <w:r>
              <w:rPr>
                <w:rFonts w:ascii="Arial"/>
                <w:b w:val="false"/>
                <w:i w:val="false"/>
                <w:color w:val="000000"/>
                <w:sz w:val="15"/>
              </w:rPr>
              <w:t>19/01/2025</w:t>
            </w:r>
          </w:p>
          <w:bookmarkEnd w:id="4025"/>
        </w:tc>
        <w:tc>
          <w:tcPr>
            <w:tcW w:w="1361" w:type="dxa"/>
            <w:tcBorders>
              <w:top w:val="outset" w:color="000000" w:sz="8"/>
              <w:left w:val="outset" w:color="000000" w:sz="8"/>
              <w:bottom w:val="outset" w:color="000000" w:sz="8"/>
              <w:right w:val="outset" w:color="000000" w:sz="8"/>
            </w:tcBorders>
            <w:vAlign w:val="center"/>
          </w:tcPr>
          <w:bookmarkStart w:name="5832" w:id="4026"/>
          <w:p>
            <w:pPr>
              <w:spacing w:after="0"/>
              <w:ind w:left="0"/>
              <w:jc w:val="center"/>
            </w:pPr>
            <w:r>
              <w:rPr>
                <w:rFonts w:ascii="Arial"/>
                <w:b w:val="false"/>
                <w:i w:val="false"/>
                <w:color w:val="000000"/>
                <w:sz w:val="15"/>
              </w:rPr>
              <w:t>19/04/2025</w:t>
            </w:r>
          </w:p>
          <w:bookmarkEnd w:id="4026"/>
        </w:tc>
        <w:tc>
          <w:tcPr>
            <w:tcW w:w="967" w:type="dxa"/>
            <w:tcBorders>
              <w:top w:val="outset" w:color="000000" w:sz="8"/>
              <w:left w:val="outset" w:color="000000" w:sz="8"/>
              <w:bottom w:val="outset" w:color="000000" w:sz="8"/>
              <w:right w:val="outset" w:color="000000" w:sz="8"/>
            </w:tcBorders>
            <w:vAlign w:val="center"/>
          </w:tcPr>
          <w:bookmarkStart w:name="5833" w:id="4027"/>
          <w:p>
            <w:pPr>
              <w:spacing w:after="0"/>
              <w:ind w:left="0"/>
              <w:jc w:val="center"/>
            </w:pPr>
          </w:p>
          <w:bookmarkEnd w:id="40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34" w:id="4028"/>
          <w:p>
            <w:pPr>
              <w:spacing w:after="0"/>
              <w:ind w:left="0"/>
              <w:jc w:val="left"/>
            </w:pPr>
            <w:r>
              <w:rPr>
                <w:rFonts w:ascii="Arial"/>
                <w:b w:val="false"/>
                <w:i w:val="false"/>
                <w:color w:val="000000"/>
                <w:sz w:val="15"/>
              </w:rPr>
              <w:t>ascorbic acid, retinol, riboflavin, thiamine</w:t>
            </w:r>
          </w:p>
          <w:bookmarkEnd w:id="4028"/>
        </w:tc>
        <w:tc>
          <w:tcPr>
            <w:tcW w:w="1152" w:type="dxa"/>
            <w:tcBorders>
              <w:top w:val="outset" w:color="000000" w:sz="8"/>
              <w:left w:val="outset" w:color="000000" w:sz="8"/>
              <w:bottom w:val="outset" w:color="000000" w:sz="8"/>
              <w:right w:val="outset" w:color="000000" w:sz="8"/>
            </w:tcBorders>
            <w:vAlign w:val="center"/>
          </w:tcPr>
          <w:bookmarkStart w:name="5835" w:id="4029"/>
          <w:p>
            <w:pPr>
              <w:spacing w:after="0"/>
              <w:ind w:left="0"/>
              <w:jc w:val="center"/>
            </w:pPr>
            <w:r>
              <w:rPr>
                <w:rFonts w:ascii="Arial"/>
                <w:b w:val="false"/>
                <w:i w:val="false"/>
                <w:color w:val="000000"/>
                <w:sz w:val="15"/>
              </w:rPr>
              <w:t>13 років</w:t>
            </w:r>
          </w:p>
          <w:bookmarkEnd w:id="4029"/>
        </w:tc>
        <w:tc>
          <w:tcPr>
            <w:tcW w:w="1361" w:type="dxa"/>
            <w:tcBorders>
              <w:top w:val="outset" w:color="000000" w:sz="8"/>
              <w:left w:val="outset" w:color="000000" w:sz="8"/>
              <w:bottom w:val="outset" w:color="000000" w:sz="8"/>
              <w:right w:val="outset" w:color="000000" w:sz="8"/>
            </w:tcBorders>
            <w:vAlign w:val="center"/>
          </w:tcPr>
          <w:bookmarkStart w:name="5836" w:id="4030"/>
          <w:p>
            <w:pPr>
              <w:spacing w:after="0"/>
              <w:ind w:left="0"/>
              <w:jc w:val="center"/>
            </w:pPr>
            <w:r>
              <w:rPr>
                <w:rFonts w:ascii="Arial"/>
                <w:b w:val="false"/>
                <w:i w:val="false"/>
                <w:color w:val="000000"/>
                <w:sz w:val="15"/>
              </w:rPr>
              <w:t>19/01/2025</w:t>
            </w:r>
          </w:p>
          <w:bookmarkEnd w:id="4030"/>
        </w:tc>
        <w:tc>
          <w:tcPr>
            <w:tcW w:w="1361" w:type="dxa"/>
            <w:tcBorders>
              <w:top w:val="outset" w:color="000000" w:sz="8"/>
              <w:left w:val="outset" w:color="000000" w:sz="8"/>
              <w:bottom w:val="outset" w:color="000000" w:sz="8"/>
              <w:right w:val="outset" w:color="000000" w:sz="8"/>
            </w:tcBorders>
            <w:vAlign w:val="center"/>
          </w:tcPr>
          <w:bookmarkStart w:name="5837" w:id="4031"/>
          <w:p>
            <w:pPr>
              <w:spacing w:after="0"/>
              <w:ind w:left="0"/>
              <w:jc w:val="center"/>
            </w:pPr>
            <w:r>
              <w:rPr>
                <w:rFonts w:ascii="Arial"/>
                <w:b w:val="false"/>
                <w:i w:val="false"/>
                <w:color w:val="000000"/>
                <w:sz w:val="15"/>
              </w:rPr>
              <w:t>19/04/2025</w:t>
            </w:r>
          </w:p>
          <w:bookmarkEnd w:id="4031"/>
        </w:tc>
        <w:tc>
          <w:tcPr>
            <w:tcW w:w="967" w:type="dxa"/>
            <w:tcBorders>
              <w:top w:val="outset" w:color="000000" w:sz="8"/>
              <w:left w:val="outset" w:color="000000" w:sz="8"/>
              <w:bottom w:val="outset" w:color="000000" w:sz="8"/>
              <w:right w:val="outset" w:color="000000" w:sz="8"/>
            </w:tcBorders>
            <w:vAlign w:val="center"/>
          </w:tcPr>
          <w:bookmarkStart w:name="5838" w:id="4032"/>
          <w:p>
            <w:pPr>
              <w:spacing w:after="0"/>
              <w:ind w:left="0"/>
              <w:jc w:val="center"/>
            </w:pPr>
          </w:p>
          <w:bookmarkEnd w:id="40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39" w:id="4033"/>
          <w:p>
            <w:pPr>
              <w:spacing w:after="0"/>
              <w:ind w:left="0"/>
              <w:jc w:val="left"/>
            </w:pPr>
            <w:r>
              <w:rPr>
                <w:rFonts w:ascii="Arial"/>
                <w:b w:val="false"/>
                <w:i w:val="false"/>
                <w:color w:val="000000"/>
                <w:sz w:val="15"/>
              </w:rPr>
              <w:t>ascorbic acid, rutoside</w:t>
            </w:r>
          </w:p>
          <w:bookmarkEnd w:id="4033"/>
        </w:tc>
        <w:tc>
          <w:tcPr>
            <w:tcW w:w="1152" w:type="dxa"/>
            <w:tcBorders>
              <w:top w:val="outset" w:color="000000" w:sz="8"/>
              <w:left w:val="outset" w:color="000000" w:sz="8"/>
              <w:bottom w:val="outset" w:color="000000" w:sz="8"/>
              <w:right w:val="outset" w:color="000000" w:sz="8"/>
            </w:tcBorders>
            <w:vAlign w:val="center"/>
          </w:tcPr>
          <w:bookmarkStart w:name="5840" w:id="4034"/>
          <w:p>
            <w:pPr>
              <w:spacing w:after="0"/>
              <w:ind w:left="0"/>
              <w:jc w:val="center"/>
            </w:pPr>
            <w:r>
              <w:rPr>
                <w:rFonts w:ascii="Arial"/>
                <w:b w:val="false"/>
                <w:i w:val="false"/>
                <w:color w:val="000000"/>
                <w:sz w:val="15"/>
              </w:rPr>
              <w:t>13 років</w:t>
            </w:r>
          </w:p>
          <w:bookmarkEnd w:id="4034"/>
        </w:tc>
        <w:tc>
          <w:tcPr>
            <w:tcW w:w="1361" w:type="dxa"/>
            <w:tcBorders>
              <w:top w:val="outset" w:color="000000" w:sz="8"/>
              <w:left w:val="outset" w:color="000000" w:sz="8"/>
              <w:bottom w:val="outset" w:color="000000" w:sz="8"/>
              <w:right w:val="outset" w:color="000000" w:sz="8"/>
            </w:tcBorders>
            <w:vAlign w:val="center"/>
          </w:tcPr>
          <w:bookmarkStart w:name="5841" w:id="4035"/>
          <w:p>
            <w:pPr>
              <w:spacing w:after="0"/>
              <w:ind w:left="0"/>
              <w:jc w:val="center"/>
            </w:pPr>
            <w:r>
              <w:rPr>
                <w:rFonts w:ascii="Arial"/>
                <w:b w:val="false"/>
                <w:i w:val="false"/>
                <w:color w:val="000000"/>
                <w:sz w:val="15"/>
              </w:rPr>
              <w:t>01/01/2025</w:t>
            </w:r>
          </w:p>
          <w:bookmarkEnd w:id="4035"/>
        </w:tc>
        <w:tc>
          <w:tcPr>
            <w:tcW w:w="1361" w:type="dxa"/>
            <w:tcBorders>
              <w:top w:val="outset" w:color="000000" w:sz="8"/>
              <w:left w:val="outset" w:color="000000" w:sz="8"/>
              <w:bottom w:val="outset" w:color="000000" w:sz="8"/>
              <w:right w:val="outset" w:color="000000" w:sz="8"/>
            </w:tcBorders>
            <w:vAlign w:val="center"/>
          </w:tcPr>
          <w:bookmarkStart w:name="5842" w:id="4036"/>
          <w:p>
            <w:pPr>
              <w:spacing w:after="0"/>
              <w:ind w:left="0"/>
              <w:jc w:val="center"/>
            </w:pPr>
            <w:r>
              <w:rPr>
                <w:rFonts w:ascii="Arial"/>
                <w:b w:val="false"/>
                <w:i w:val="false"/>
                <w:color w:val="000000"/>
                <w:sz w:val="15"/>
              </w:rPr>
              <w:t>01/04/2025</w:t>
            </w:r>
          </w:p>
          <w:bookmarkEnd w:id="4036"/>
        </w:tc>
        <w:tc>
          <w:tcPr>
            <w:tcW w:w="967" w:type="dxa"/>
            <w:tcBorders>
              <w:top w:val="outset" w:color="000000" w:sz="8"/>
              <w:left w:val="outset" w:color="000000" w:sz="8"/>
              <w:bottom w:val="outset" w:color="000000" w:sz="8"/>
              <w:right w:val="outset" w:color="000000" w:sz="8"/>
            </w:tcBorders>
            <w:vAlign w:val="center"/>
          </w:tcPr>
          <w:bookmarkStart w:name="5843" w:id="4037"/>
          <w:p>
            <w:pPr>
              <w:spacing w:after="0"/>
              <w:ind w:left="0"/>
              <w:jc w:val="center"/>
            </w:pPr>
          </w:p>
          <w:bookmarkEnd w:id="40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44" w:id="4038"/>
          <w:p>
            <w:pPr>
              <w:spacing w:after="0"/>
              <w:ind w:left="0"/>
              <w:jc w:val="left"/>
            </w:pPr>
            <w:r>
              <w:rPr>
                <w:rFonts w:ascii="Arial"/>
                <w:b w:val="false"/>
                <w:i w:val="false"/>
                <w:color w:val="000000"/>
                <w:sz w:val="15"/>
              </w:rPr>
              <w:t>ascorbic acid, salvia officinalis</w:t>
            </w:r>
          </w:p>
          <w:bookmarkEnd w:id="4038"/>
        </w:tc>
        <w:tc>
          <w:tcPr>
            <w:tcW w:w="1152" w:type="dxa"/>
            <w:tcBorders>
              <w:top w:val="outset" w:color="000000" w:sz="8"/>
              <w:left w:val="outset" w:color="000000" w:sz="8"/>
              <w:bottom w:val="outset" w:color="000000" w:sz="8"/>
              <w:right w:val="outset" w:color="000000" w:sz="8"/>
            </w:tcBorders>
            <w:vAlign w:val="center"/>
          </w:tcPr>
          <w:bookmarkStart w:name="5845" w:id="4039"/>
          <w:p>
            <w:pPr>
              <w:spacing w:after="0"/>
              <w:ind w:left="0"/>
              <w:jc w:val="center"/>
            </w:pPr>
            <w:r>
              <w:rPr>
                <w:rFonts w:ascii="Arial"/>
                <w:b w:val="false"/>
                <w:i w:val="false"/>
                <w:color w:val="000000"/>
                <w:sz w:val="15"/>
              </w:rPr>
              <w:t>13 років</w:t>
            </w:r>
          </w:p>
          <w:bookmarkEnd w:id="4039"/>
        </w:tc>
        <w:tc>
          <w:tcPr>
            <w:tcW w:w="1361" w:type="dxa"/>
            <w:tcBorders>
              <w:top w:val="outset" w:color="000000" w:sz="8"/>
              <w:left w:val="outset" w:color="000000" w:sz="8"/>
              <w:bottom w:val="outset" w:color="000000" w:sz="8"/>
              <w:right w:val="outset" w:color="000000" w:sz="8"/>
            </w:tcBorders>
            <w:vAlign w:val="center"/>
          </w:tcPr>
          <w:bookmarkStart w:name="5846" w:id="4040"/>
          <w:p>
            <w:pPr>
              <w:spacing w:after="0"/>
              <w:ind w:left="0"/>
              <w:jc w:val="center"/>
            </w:pPr>
            <w:r>
              <w:rPr>
                <w:rFonts w:ascii="Arial"/>
                <w:b w:val="false"/>
                <w:i w:val="false"/>
                <w:color w:val="000000"/>
                <w:sz w:val="15"/>
              </w:rPr>
              <w:t>19/01/2025</w:t>
            </w:r>
          </w:p>
          <w:bookmarkEnd w:id="4040"/>
        </w:tc>
        <w:tc>
          <w:tcPr>
            <w:tcW w:w="1361" w:type="dxa"/>
            <w:tcBorders>
              <w:top w:val="outset" w:color="000000" w:sz="8"/>
              <w:left w:val="outset" w:color="000000" w:sz="8"/>
              <w:bottom w:val="outset" w:color="000000" w:sz="8"/>
              <w:right w:val="outset" w:color="000000" w:sz="8"/>
            </w:tcBorders>
            <w:vAlign w:val="center"/>
          </w:tcPr>
          <w:bookmarkStart w:name="5847" w:id="4041"/>
          <w:p>
            <w:pPr>
              <w:spacing w:after="0"/>
              <w:ind w:left="0"/>
              <w:jc w:val="center"/>
            </w:pPr>
            <w:r>
              <w:rPr>
                <w:rFonts w:ascii="Arial"/>
                <w:b w:val="false"/>
                <w:i w:val="false"/>
                <w:color w:val="000000"/>
                <w:sz w:val="15"/>
              </w:rPr>
              <w:t>19/04/2025</w:t>
            </w:r>
          </w:p>
          <w:bookmarkEnd w:id="4041"/>
        </w:tc>
        <w:tc>
          <w:tcPr>
            <w:tcW w:w="967" w:type="dxa"/>
            <w:tcBorders>
              <w:top w:val="outset" w:color="000000" w:sz="8"/>
              <w:left w:val="outset" w:color="000000" w:sz="8"/>
              <w:bottom w:val="outset" w:color="000000" w:sz="8"/>
              <w:right w:val="outset" w:color="000000" w:sz="8"/>
            </w:tcBorders>
            <w:vAlign w:val="center"/>
          </w:tcPr>
          <w:bookmarkStart w:name="5848" w:id="4042"/>
          <w:p>
            <w:pPr>
              <w:spacing w:after="0"/>
              <w:ind w:left="0"/>
              <w:jc w:val="center"/>
            </w:pPr>
          </w:p>
          <w:bookmarkEnd w:id="40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49" w:id="4043"/>
          <w:p>
            <w:pPr>
              <w:spacing w:after="0"/>
              <w:ind w:left="0"/>
              <w:jc w:val="left"/>
            </w:pPr>
            <w:r>
              <w:rPr>
                <w:rFonts w:ascii="Arial"/>
                <w:b w:val="false"/>
                <w:i w:val="false"/>
                <w:color w:val="000000"/>
                <w:sz w:val="15"/>
              </w:rPr>
              <w:t>ascorbic acid, sodium ascorbate, zinc oxide</w:t>
            </w:r>
          </w:p>
          <w:bookmarkEnd w:id="4043"/>
        </w:tc>
        <w:tc>
          <w:tcPr>
            <w:tcW w:w="1152" w:type="dxa"/>
            <w:tcBorders>
              <w:top w:val="outset" w:color="000000" w:sz="8"/>
              <w:left w:val="outset" w:color="000000" w:sz="8"/>
              <w:bottom w:val="outset" w:color="000000" w:sz="8"/>
              <w:right w:val="outset" w:color="000000" w:sz="8"/>
            </w:tcBorders>
            <w:vAlign w:val="center"/>
          </w:tcPr>
          <w:bookmarkStart w:name="5850" w:id="4044"/>
          <w:p>
            <w:pPr>
              <w:spacing w:after="0"/>
              <w:ind w:left="0"/>
              <w:jc w:val="center"/>
            </w:pPr>
            <w:r>
              <w:rPr>
                <w:rFonts w:ascii="Arial"/>
                <w:b w:val="false"/>
                <w:i w:val="false"/>
                <w:color w:val="000000"/>
                <w:sz w:val="15"/>
              </w:rPr>
              <w:t>13 років</w:t>
            </w:r>
          </w:p>
          <w:bookmarkEnd w:id="4044"/>
        </w:tc>
        <w:tc>
          <w:tcPr>
            <w:tcW w:w="1361" w:type="dxa"/>
            <w:tcBorders>
              <w:top w:val="outset" w:color="000000" w:sz="8"/>
              <w:left w:val="outset" w:color="000000" w:sz="8"/>
              <w:bottom w:val="outset" w:color="000000" w:sz="8"/>
              <w:right w:val="outset" w:color="000000" w:sz="8"/>
            </w:tcBorders>
            <w:vAlign w:val="center"/>
          </w:tcPr>
          <w:bookmarkStart w:name="5851" w:id="4045"/>
          <w:p>
            <w:pPr>
              <w:spacing w:after="0"/>
              <w:ind w:left="0"/>
              <w:jc w:val="center"/>
            </w:pPr>
            <w:r>
              <w:rPr>
                <w:rFonts w:ascii="Arial"/>
                <w:b w:val="false"/>
                <w:i w:val="false"/>
                <w:color w:val="000000"/>
                <w:sz w:val="15"/>
              </w:rPr>
              <w:t>19/01/2025</w:t>
            </w:r>
          </w:p>
          <w:bookmarkEnd w:id="4045"/>
        </w:tc>
        <w:tc>
          <w:tcPr>
            <w:tcW w:w="1361" w:type="dxa"/>
            <w:tcBorders>
              <w:top w:val="outset" w:color="000000" w:sz="8"/>
              <w:left w:val="outset" w:color="000000" w:sz="8"/>
              <w:bottom w:val="outset" w:color="000000" w:sz="8"/>
              <w:right w:val="outset" w:color="000000" w:sz="8"/>
            </w:tcBorders>
            <w:vAlign w:val="center"/>
          </w:tcPr>
          <w:bookmarkStart w:name="5852" w:id="4046"/>
          <w:p>
            <w:pPr>
              <w:spacing w:after="0"/>
              <w:ind w:left="0"/>
              <w:jc w:val="center"/>
            </w:pPr>
            <w:r>
              <w:rPr>
                <w:rFonts w:ascii="Arial"/>
                <w:b w:val="false"/>
                <w:i w:val="false"/>
                <w:color w:val="000000"/>
                <w:sz w:val="15"/>
              </w:rPr>
              <w:t>19/04/2025</w:t>
            </w:r>
          </w:p>
          <w:bookmarkEnd w:id="4046"/>
        </w:tc>
        <w:tc>
          <w:tcPr>
            <w:tcW w:w="967" w:type="dxa"/>
            <w:tcBorders>
              <w:top w:val="outset" w:color="000000" w:sz="8"/>
              <w:left w:val="outset" w:color="000000" w:sz="8"/>
              <w:bottom w:val="outset" w:color="000000" w:sz="8"/>
              <w:right w:val="outset" w:color="000000" w:sz="8"/>
            </w:tcBorders>
            <w:vAlign w:val="center"/>
          </w:tcPr>
          <w:bookmarkStart w:name="5853" w:id="4047"/>
          <w:p>
            <w:pPr>
              <w:spacing w:after="0"/>
              <w:ind w:left="0"/>
              <w:jc w:val="center"/>
            </w:pPr>
          </w:p>
          <w:bookmarkEnd w:id="40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54" w:id="4048"/>
          <w:p>
            <w:pPr>
              <w:spacing w:after="0"/>
              <w:ind w:left="0"/>
              <w:jc w:val="left"/>
            </w:pPr>
            <w:r>
              <w:rPr>
                <w:rFonts w:ascii="Arial"/>
                <w:b w:val="false"/>
                <w:i w:val="false"/>
                <w:color w:val="000000"/>
                <w:sz w:val="15"/>
              </w:rPr>
              <w:t>asparaginase</w:t>
            </w:r>
          </w:p>
          <w:bookmarkEnd w:id="4048"/>
        </w:tc>
        <w:tc>
          <w:tcPr>
            <w:tcW w:w="1152" w:type="dxa"/>
            <w:tcBorders>
              <w:top w:val="outset" w:color="000000" w:sz="8"/>
              <w:left w:val="outset" w:color="000000" w:sz="8"/>
              <w:bottom w:val="outset" w:color="000000" w:sz="8"/>
              <w:right w:val="outset" w:color="000000" w:sz="8"/>
            </w:tcBorders>
            <w:vAlign w:val="center"/>
          </w:tcPr>
          <w:bookmarkStart w:name="5855" w:id="4049"/>
          <w:p>
            <w:pPr>
              <w:spacing w:after="0"/>
              <w:ind w:left="0"/>
              <w:jc w:val="center"/>
            </w:pPr>
            <w:r>
              <w:rPr>
                <w:rFonts w:ascii="Arial"/>
                <w:b w:val="false"/>
                <w:i w:val="false"/>
                <w:color w:val="000000"/>
                <w:sz w:val="15"/>
              </w:rPr>
              <w:t>3 роки</w:t>
            </w:r>
          </w:p>
          <w:bookmarkEnd w:id="4049"/>
        </w:tc>
        <w:tc>
          <w:tcPr>
            <w:tcW w:w="1361" w:type="dxa"/>
            <w:tcBorders>
              <w:top w:val="outset" w:color="000000" w:sz="8"/>
              <w:left w:val="outset" w:color="000000" w:sz="8"/>
              <w:bottom w:val="outset" w:color="000000" w:sz="8"/>
              <w:right w:val="outset" w:color="000000" w:sz="8"/>
            </w:tcBorders>
            <w:vAlign w:val="center"/>
          </w:tcPr>
          <w:bookmarkStart w:name="5856" w:id="4050"/>
          <w:p>
            <w:pPr>
              <w:spacing w:after="0"/>
              <w:ind w:left="0"/>
              <w:jc w:val="center"/>
            </w:pPr>
            <w:r>
              <w:rPr>
                <w:rFonts w:ascii="Arial"/>
                <w:b w:val="false"/>
                <w:i w:val="false"/>
                <w:color w:val="000000"/>
                <w:sz w:val="15"/>
              </w:rPr>
              <w:t>31/08/2018</w:t>
            </w:r>
          </w:p>
          <w:bookmarkEnd w:id="4050"/>
        </w:tc>
        <w:tc>
          <w:tcPr>
            <w:tcW w:w="1361" w:type="dxa"/>
            <w:tcBorders>
              <w:top w:val="outset" w:color="000000" w:sz="8"/>
              <w:left w:val="outset" w:color="000000" w:sz="8"/>
              <w:bottom w:val="outset" w:color="000000" w:sz="8"/>
              <w:right w:val="outset" w:color="000000" w:sz="8"/>
            </w:tcBorders>
            <w:vAlign w:val="center"/>
          </w:tcPr>
          <w:bookmarkStart w:name="5857" w:id="4051"/>
          <w:p>
            <w:pPr>
              <w:spacing w:after="0"/>
              <w:ind w:left="0"/>
              <w:jc w:val="center"/>
            </w:pPr>
            <w:r>
              <w:rPr>
                <w:rFonts w:ascii="Arial"/>
                <w:b w:val="false"/>
                <w:i w:val="false"/>
                <w:color w:val="000000"/>
                <w:sz w:val="15"/>
              </w:rPr>
              <w:t>29/11/2018</w:t>
            </w:r>
          </w:p>
          <w:bookmarkEnd w:id="4051"/>
        </w:tc>
        <w:tc>
          <w:tcPr>
            <w:tcW w:w="967" w:type="dxa"/>
            <w:tcBorders>
              <w:top w:val="outset" w:color="000000" w:sz="8"/>
              <w:left w:val="outset" w:color="000000" w:sz="8"/>
              <w:bottom w:val="outset" w:color="000000" w:sz="8"/>
              <w:right w:val="outset" w:color="000000" w:sz="8"/>
            </w:tcBorders>
            <w:vAlign w:val="center"/>
          </w:tcPr>
          <w:bookmarkStart w:name="5858" w:id="4052"/>
          <w:p>
            <w:pPr>
              <w:spacing w:after="0"/>
              <w:ind w:left="0"/>
              <w:jc w:val="center"/>
            </w:pPr>
          </w:p>
          <w:bookmarkEnd w:id="40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59" w:id="4053"/>
          <w:p>
            <w:pPr>
              <w:spacing w:after="0"/>
              <w:ind w:left="0"/>
              <w:jc w:val="left"/>
            </w:pPr>
            <w:r>
              <w:rPr>
                <w:rFonts w:ascii="Arial"/>
                <w:b w:val="false"/>
                <w:i w:val="false"/>
                <w:color w:val="000000"/>
                <w:sz w:val="15"/>
              </w:rPr>
              <w:t>asterias rubens, calcium fluoricum, conium, phytolacca</w:t>
            </w:r>
          </w:p>
          <w:bookmarkEnd w:id="4053"/>
        </w:tc>
        <w:tc>
          <w:tcPr>
            <w:tcW w:w="1152" w:type="dxa"/>
            <w:tcBorders>
              <w:top w:val="outset" w:color="000000" w:sz="8"/>
              <w:left w:val="outset" w:color="000000" w:sz="8"/>
              <w:bottom w:val="outset" w:color="000000" w:sz="8"/>
              <w:right w:val="outset" w:color="000000" w:sz="8"/>
            </w:tcBorders>
            <w:vAlign w:val="center"/>
          </w:tcPr>
          <w:bookmarkStart w:name="5860" w:id="4054"/>
          <w:p>
            <w:pPr>
              <w:spacing w:after="0"/>
              <w:ind w:left="0"/>
              <w:jc w:val="center"/>
            </w:pPr>
            <w:r>
              <w:rPr>
                <w:rFonts w:ascii="Arial"/>
                <w:b w:val="false"/>
                <w:i w:val="false"/>
                <w:color w:val="000000"/>
                <w:sz w:val="15"/>
              </w:rPr>
              <w:t>15 років</w:t>
            </w:r>
          </w:p>
          <w:bookmarkEnd w:id="4054"/>
        </w:tc>
        <w:tc>
          <w:tcPr>
            <w:tcW w:w="1361" w:type="dxa"/>
            <w:tcBorders>
              <w:top w:val="outset" w:color="000000" w:sz="8"/>
              <w:left w:val="outset" w:color="000000" w:sz="8"/>
              <w:bottom w:val="outset" w:color="000000" w:sz="8"/>
              <w:right w:val="outset" w:color="000000" w:sz="8"/>
            </w:tcBorders>
            <w:vAlign w:val="center"/>
          </w:tcPr>
          <w:bookmarkStart w:name="5861" w:id="4055"/>
          <w:p>
            <w:pPr>
              <w:spacing w:after="0"/>
              <w:ind w:left="0"/>
              <w:jc w:val="center"/>
            </w:pPr>
            <w:r>
              <w:rPr>
                <w:rFonts w:ascii="Arial"/>
                <w:b w:val="false"/>
                <w:i w:val="false"/>
                <w:color w:val="000000"/>
                <w:sz w:val="15"/>
              </w:rPr>
              <w:t>01/06/2019</w:t>
            </w:r>
          </w:p>
          <w:bookmarkEnd w:id="4055"/>
        </w:tc>
        <w:tc>
          <w:tcPr>
            <w:tcW w:w="1361" w:type="dxa"/>
            <w:tcBorders>
              <w:top w:val="outset" w:color="000000" w:sz="8"/>
              <w:left w:val="outset" w:color="000000" w:sz="8"/>
              <w:bottom w:val="outset" w:color="000000" w:sz="8"/>
              <w:right w:val="outset" w:color="000000" w:sz="8"/>
            </w:tcBorders>
            <w:vAlign w:val="center"/>
          </w:tcPr>
          <w:bookmarkStart w:name="5862" w:id="4056"/>
          <w:p>
            <w:pPr>
              <w:spacing w:after="0"/>
              <w:ind w:left="0"/>
              <w:jc w:val="center"/>
            </w:pPr>
            <w:r>
              <w:rPr>
                <w:rFonts w:ascii="Arial"/>
                <w:b w:val="false"/>
                <w:i w:val="false"/>
                <w:color w:val="000000"/>
                <w:sz w:val="15"/>
              </w:rPr>
              <w:t>30/08/2019</w:t>
            </w:r>
          </w:p>
          <w:bookmarkEnd w:id="4056"/>
        </w:tc>
        <w:tc>
          <w:tcPr>
            <w:tcW w:w="967" w:type="dxa"/>
            <w:tcBorders>
              <w:top w:val="outset" w:color="000000" w:sz="8"/>
              <w:left w:val="outset" w:color="000000" w:sz="8"/>
              <w:bottom w:val="outset" w:color="000000" w:sz="8"/>
              <w:right w:val="outset" w:color="000000" w:sz="8"/>
            </w:tcBorders>
            <w:vAlign w:val="center"/>
          </w:tcPr>
          <w:bookmarkStart w:name="5863" w:id="4057"/>
          <w:p>
            <w:pPr>
              <w:spacing w:after="0"/>
              <w:ind w:left="0"/>
              <w:jc w:val="center"/>
            </w:pPr>
          </w:p>
          <w:bookmarkEnd w:id="40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64" w:id="4058"/>
          <w:p>
            <w:pPr>
              <w:spacing w:after="0"/>
              <w:ind w:left="0"/>
              <w:jc w:val="left"/>
            </w:pPr>
            <w:r>
              <w:rPr>
                <w:rFonts w:ascii="Arial"/>
                <w:b w:val="false"/>
                <w:i w:val="false"/>
                <w:color w:val="000000"/>
                <w:sz w:val="15"/>
              </w:rPr>
              <w:t>atazanavir</w:t>
            </w:r>
          </w:p>
          <w:bookmarkEnd w:id="4058"/>
        </w:tc>
        <w:tc>
          <w:tcPr>
            <w:tcW w:w="1152" w:type="dxa"/>
            <w:tcBorders>
              <w:top w:val="outset" w:color="000000" w:sz="8"/>
              <w:left w:val="outset" w:color="000000" w:sz="8"/>
              <w:bottom w:val="outset" w:color="000000" w:sz="8"/>
              <w:right w:val="outset" w:color="000000" w:sz="8"/>
            </w:tcBorders>
            <w:vAlign w:val="center"/>
          </w:tcPr>
          <w:bookmarkStart w:name="5865" w:id="4059"/>
          <w:p>
            <w:pPr>
              <w:spacing w:after="0"/>
              <w:ind w:left="0"/>
              <w:jc w:val="center"/>
            </w:pPr>
            <w:r>
              <w:rPr>
                <w:rFonts w:ascii="Arial"/>
                <w:b w:val="false"/>
                <w:i w:val="false"/>
                <w:color w:val="000000"/>
                <w:sz w:val="15"/>
              </w:rPr>
              <w:t>3 роки</w:t>
            </w:r>
          </w:p>
          <w:bookmarkEnd w:id="4059"/>
        </w:tc>
        <w:tc>
          <w:tcPr>
            <w:tcW w:w="1361" w:type="dxa"/>
            <w:tcBorders>
              <w:top w:val="outset" w:color="000000" w:sz="8"/>
              <w:left w:val="outset" w:color="000000" w:sz="8"/>
              <w:bottom w:val="outset" w:color="000000" w:sz="8"/>
              <w:right w:val="outset" w:color="000000" w:sz="8"/>
            </w:tcBorders>
            <w:vAlign w:val="center"/>
          </w:tcPr>
          <w:bookmarkStart w:name="5866" w:id="4060"/>
          <w:p>
            <w:pPr>
              <w:spacing w:after="0"/>
              <w:ind w:left="0"/>
              <w:jc w:val="center"/>
            </w:pPr>
            <w:r>
              <w:rPr>
                <w:rFonts w:ascii="Arial"/>
                <w:b w:val="false"/>
                <w:i w:val="false"/>
                <w:color w:val="000000"/>
                <w:sz w:val="15"/>
              </w:rPr>
              <w:t>19/06/2018</w:t>
            </w:r>
          </w:p>
          <w:bookmarkEnd w:id="4060"/>
        </w:tc>
        <w:tc>
          <w:tcPr>
            <w:tcW w:w="1361" w:type="dxa"/>
            <w:tcBorders>
              <w:top w:val="outset" w:color="000000" w:sz="8"/>
              <w:left w:val="outset" w:color="000000" w:sz="8"/>
              <w:bottom w:val="outset" w:color="000000" w:sz="8"/>
              <w:right w:val="outset" w:color="000000" w:sz="8"/>
            </w:tcBorders>
            <w:vAlign w:val="center"/>
          </w:tcPr>
          <w:bookmarkStart w:name="5867" w:id="4061"/>
          <w:p>
            <w:pPr>
              <w:spacing w:after="0"/>
              <w:ind w:left="0"/>
              <w:jc w:val="center"/>
            </w:pPr>
            <w:r>
              <w:rPr>
                <w:rFonts w:ascii="Arial"/>
                <w:b w:val="false"/>
                <w:i w:val="false"/>
                <w:color w:val="000000"/>
                <w:sz w:val="15"/>
              </w:rPr>
              <w:t>17/09/2018</w:t>
            </w:r>
          </w:p>
          <w:bookmarkEnd w:id="4061"/>
        </w:tc>
        <w:tc>
          <w:tcPr>
            <w:tcW w:w="967" w:type="dxa"/>
            <w:tcBorders>
              <w:top w:val="outset" w:color="000000" w:sz="8"/>
              <w:left w:val="outset" w:color="000000" w:sz="8"/>
              <w:bottom w:val="outset" w:color="000000" w:sz="8"/>
              <w:right w:val="outset" w:color="000000" w:sz="8"/>
            </w:tcBorders>
            <w:vAlign w:val="center"/>
          </w:tcPr>
          <w:bookmarkStart w:name="5868" w:id="4062"/>
          <w:p>
            <w:pPr>
              <w:spacing w:after="0"/>
              <w:ind w:left="0"/>
              <w:jc w:val="center"/>
            </w:pPr>
          </w:p>
          <w:bookmarkEnd w:id="40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69" w:id="4063"/>
          <w:p>
            <w:pPr>
              <w:spacing w:after="0"/>
              <w:ind w:left="0"/>
              <w:jc w:val="left"/>
            </w:pPr>
            <w:r>
              <w:rPr>
                <w:rFonts w:ascii="Arial"/>
                <w:b w:val="false"/>
                <w:i w:val="false"/>
                <w:color w:val="000000"/>
                <w:sz w:val="15"/>
              </w:rPr>
              <w:t>atenolol</w:t>
            </w:r>
          </w:p>
          <w:bookmarkEnd w:id="4063"/>
        </w:tc>
        <w:tc>
          <w:tcPr>
            <w:tcW w:w="1152" w:type="dxa"/>
            <w:tcBorders>
              <w:top w:val="outset" w:color="000000" w:sz="8"/>
              <w:left w:val="outset" w:color="000000" w:sz="8"/>
              <w:bottom w:val="outset" w:color="000000" w:sz="8"/>
              <w:right w:val="outset" w:color="000000" w:sz="8"/>
            </w:tcBorders>
            <w:vAlign w:val="center"/>
          </w:tcPr>
          <w:bookmarkStart w:name="5870" w:id="4064"/>
          <w:p>
            <w:pPr>
              <w:spacing w:after="0"/>
              <w:ind w:left="0"/>
              <w:jc w:val="center"/>
            </w:pPr>
            <w:r>
              <w:rPr>
                <w:rFonts w:ascii="Arial"/>
                <w:b w:val="false"/>
                <w:i w:val="false"/>
                <w:color w:val="000000"/>
                <w:sz w:val="15"/>
              </w:rPr>
              <w:t>12 років</w:t>
            </w:r>
          </w:p>
          <w:bookmarkEnd w:id="4064"/>
        </w:tc>
        <w:tc>
          <w:tcPr>
            <w:tcW w:w="1361" w:type="dxa"/>
            <w:tcBorders>
              <w:top w:val="outset" w:color="000000" w:sz="8"/>
              <w:left w:val="outset" w:color="000000" w:sz="8"/>
              <w:bottom w:val="outset" w:color="000000" w:sz="8"/>
              <w:right w:val="outset" w:color="000000" w:sz="8"/>
            </w:tcBorders>
            <w:vAlign w:val="center"/>
          </w:tcPr>
          <w:bookmarkStart w:name="5871" w:id="4065"/>
          <w:p>
            <w:pPr>
              <w:spacing w:after="0"/>
              <w:ind w:left="0"/>
              <w:jc w:val="center"/>
            </w:pPr>
            <w:r>
              <w:rPr>
                <w:rFonts w:ascii="Arial"/>
                <w:b w:val="false"/>
                <w:i w:val="false"/>
                <w:color w:val="000000"/>
                <w:sz w:val="15"/>
              </w:rPr>
              <w:t>19/02/2025</w:t>
            </w:r>
          </w:p>
          <w:bookmarkEnd w:id="4065"/>
        </w:tc>
        <w:tc>
          <w:tcPr>
            <w:tcW w:w="1361" w:type="dxa"/>
            <w:tcBorders>
              <w:top w:val="outset" w:color="000000" w:sz="8"/>
              <w:left w:val="outset" w:color="000000" w:sz="8"/>
              <w:bottom w:val="outset" w:color="000000" w:sz="8"/>
              <w:right w:val="outset" w:color="000000" w:sz="8"/>
            </w:tcBorders>
            <w:vAlign w:val="center"/>
          </w:tcPr>
          <w:bookmarkStart w:name="5872" w:id="4066"/>
          <w:p>
            <w:pPr>
              <w:spacing w:after="0"/>
              <w:ind w:left="0"/>
              <w:jc w:val="center"/>
            </w:pPr>
            <w:r>
              <w:rPr>
                <w:rFonts w:ascii="Arial"/>
                <w:b w:val="false"/>
                <w:i w:val="false"/>
                <w:color w:val="000000"/>
                <w:sz w:val="15"/>
              </w:rPr>
              <w:t>20/05/2025</w:t>
            </w:r>
          </w:p>
          <w:bookmarkEnd w:id="4066"/>
        </w:tc>
        <w:tc>
          <w:tcPr>
            <w:tcW w:w="967" w:type="dxa"/>
            <w:tcBorders>
              <w:top w:val="outset" w:color="000000" w:sz="8"/>
              <w:left w:val="outset" w:color="000000" w:sz="8"/>
              <w:bottom w:val="outset" w:color="000000" w:sz="8"/>
              <w:right w:val="outset" w:color="000000" w:sz="8"/>
            </w:tcBorders>
            <w:vAlign w:val="center"/>
          </w:tcPr>
          <w:bookmarkStart w:name="5873" w:id="4067"/>
          <w:p>
            <w:pPr>
              <w:spacing w:after="0"/>
              <w:ind w:left="0"/>
              <w:jc w:val="center"/>
            </w:pPr>
          </w:p>
          <w:bookmarkEnd w:id="40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74" w:id="4068"/>
          <w:p>
            <w:pPr>
              <w:spacing w:after="0"/>
              <w:ind w:left="0"/>
              <w:jc w:val="left"/>
            </w:pPr>
            <w:r>
              <w:rPr>
                <w:rFonts w:ascii="Arial"/>
                <w:b w:val="false"/>
                <w:i w:val="false"/>
                <w:color w:val="000000"/>
                <w:sz w:val="15"/>
              </w:rPr>
              <w:t>atenolol, chlortalidone</w:t>
            </w:r>
          </w:p>
          <w:bookmarkEnd w:id="4068"/>
        </w:tc>
        <w:tc>
          <w:tcPr>
            <w:tcW w:w="1152" w:type="dxa"/>
            <w:tcBorders>
              <w:top w:val="outset" w:color="000000" w:sz="8"/>
              <w:left w:val="outset" w:color="000000" w:sz="8"/>
              <w:bottom w:val="outset" w:color="000000" w:sz="8"/>
              <w:right w:val="outset" w:color="000000" w:sz="8"/>
            </w:tcBorders>
            <w:vAlign w:val="center"/>
          </w:tcPr>
          <w:bookmarkStart w:name="5875" w:id="4069"/>
          <w:p>
            <w:pPr>
              <w:spacing w:after="0"/>
              <w:ind w:left="0"/>
              <w:jc w:val="center"/>
            </w:pPr>
            <w:r>
              <w:rPr>
                <w:rFonts w:ascii="Arial"/>
                <w:b w:val="false"/>
                <w:i w:val="false"/>
                <w:color w:val="000000"/>
                <w:sz w:val="15"/>
              </w:rPr>
              <w:t>5 років</w:t>
            </w:r>
          </w:p>
          <w:bookmarkEnd w:id="4069"/>
        </w:tc>
        <w:tc>
          <w:tcPr>
            <w:tcW w:w="1361" w:type="dxa"/>
            <w:tcBorders>
              <w:top w:val="outset" w:color="000000" w:sz="8"/>
              <w:left w:val="outset" w:color="000000" w:sz="8"/>
              <w:bottom w:val="outset" w:color="000000" w:sz="8"/>
              <w:right w:val="outset" w:color="000000" w:sz="8"/>
            </w:tcBorders>
            <w:vAlign w:val="center"/>
          </w:tcPr>
          <w:bookmarkStart w:name="5876" w:id="4070"/>
          <w:p>
            <w:pPr>
              <w:spacing w:after="0"/>
              <w:ind w:left="0"/>
              <w:jc w:val="center"/>
            </w:pPr>
            <w:r>
              <w:rPr>
                <w:rFonts w:ascii="Arial"/>
                <w:b w:val="false"/>
                <w:i w:val="false"/>
                <w:color w:val="000000"/>
                <w:sz w:val="15"/>
              </w:rPr>
              <w:t>09/09/2019</w:t>
            </w:r>
          </w:p>
          <w:bookmarkEnd w:id="4070"/>
        </w:tc>
        <w:tc>
          <w:tcPr>
            <w:tcW w:w="1361" w:type="dxa"/>
            <w:tcBorders>
              <w:top w:val="outset" w:color="000000" w:sz="8"/>
              <w:left w:val="outset" w:color="000000" w:sz="8"/>
              <w:bottom w:val="outset" w:color="000000" w:sz="8"/>
              <w:right w:val="outset" w:color="000000" w:sz="8"/>
            </w:tcBorders>
            <w:vAlign w:val="center"/>
          </w:tcPr>
          <w:bookmarkStart w:name="5877" w:id="4071"/>
          <w:p>
            <w:pPr>
              <w:spacing w:after="0"/>
              <w:ind w:left="0"/>
              <w:jc w:val="center"/>
            </w:pPr>
            <w:r>
              <w:rPr>
                <w:rFonts w:ascii="Arial"/>
                <w:b w:val="false"/>
                <w:i w:val="false"/>
                <w:color w:val="000000"/>
                <w:sz w:val="15"/>
              </w:rPr>
              <w:t>08/12/2019</w:t>
            </w:r>
          </w:p>
          <w:bookmarkEnd w:id="4071"/>
        </w:tc>
        <w:tc>
          <w:tcPr>
            <w:tcW w:w="967" w:type="dxa"/>
            <w:tcBorders>
              <w:top w:val="outset" w:color="000000" w:sz="8"/>
              <w:left w:val="outset" w:color="000000" w:sz="8"/>
              <w:bottom w:val="outset" w:color="000000" w:sz="8"/>
              <w:right w:val="outset" w:color="000000" w:sz="8"/>
            </w:tcBorders>
            <w:vAlign w:val="center"/>
          </w:tcPr>
          <w:bookmarkStart w:name="5878" w:id="4072"/>
          <w:p>
            <w:pPr>
              <w:spacing w:after="0"/>
              <w:ind w:left="0"/>
              <w:jc w:val="center"/>
            </w:pPr>
          </w:p>
          <w:bookmarkEnd w:id="40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79" w:id="4073"/>
          <w:p>
            <w:pPr>
              <w:spacing w:after="0"/>
              <w:ind w:left="0"/>
              <w:jc w:val="left"/>
            </w:pPr>
            <w:r>
              <w:rPr>
                <w:rFonts w:ascii="Arial"/>
                <w:b w:val="false"/>
                <w:i w:val="false"/>
                <w:color w:val="000000"/>
                <w:sz w:val="15"/>
              </w:rPr>
              <w:t>atenolol, chlortalidone, nifedipine</w:t>
            </w:r>
          </w:p>
          <w:bookmarkEnd w:id="4073"/>
        </w:tc>
        <w:tc>
          <w:tcPr>
            <w:tcW w:w="1152" w:type="dxa"/>
            <w:tcBorders>
              <w:top w:val="outset" w:color="000000" w:sz="8"/>
              <w:left w:val="outset" w:color="000000" w:sz="8"/>
              <w:bottom w:val="outset" w:color="000000" w:sz="8"/>
              <w:right w:val="outset" w:color="000000" w:sz="8"/>
            </w:tcBorders>
            <w:vAlign w:val="center"/>
          </w:tcPr>
          <w:bookmarkStart w:name="5880" w:id="4074"/>
          <w:p>
            <w:pPr>
              <w:spacing w:after="0"/>
              <w:ind w:left="0"/>
              <w:jc w:val="center"/>
            </w:pPr>
            <w:r>
              <w:rPr>
                <w:rFonts w:ascii="Arial"/>
                <w:b w:val="false"/>
                <w:i w:val="false"/>
                <w:color w:val="000000"/>
                <w:sz w:val="15"/>
              </w:rPr>
              <w:t>5 років</w:t>
            </w:r>
          </w:p>
          <w:bookmarkEnd w:id="4074"/>
        </w:tc>
        <w:tc>
          <w:tcPr>
            <w:tcW w:w="1361" w:type="dxa"/>
            <w:tcBorders>
              <w:top w:val="outset" w:color="000000" w:sz="8"/>
              <w:left w:val="outset" w:color="000000" w:sz="8"/>
              <w:bottom w:val="outset" w:color="000000" w:sz="8"/>
              <w:right w:val="outset" w:color="000000" w:sz="8"/>
            </w:tcBorders>
            <w:vAlign w:val="center"/>
          </w:tcPr>
          <w:bookmarkStart w:name="5881" w:id="4075"/>
          <w:p>
            <w:pPr>
              <w:spacing w:after="0"/>
              <w:ind w:left="0"/>
              <w:jc w:val="center"/>
            </w:pPr>
            <w:r>
              <w:rPr>
                <w:rFonts w:ascii="Arial"/>
                <w:b w:val="false"/>
                <w:i w:val="false"/>
                <w:color w:val="000000"/>
                <w:sz w:val="15"/>
              </w:rPr>
              <w:t>09/09/2019</w:t>
            </w:r>
          </w:p>
          <w:bookmarkEnd w:id="4075"/>
        </w:tc>
        <w:tc>
          <w:tcPr>
            <w:tcW w:w="1361" w:type="dxa"/>
            <w:tcBorders>
              <w:top w:val="outset" w:color="000000" w:sz="8"/>
              <w:left w:val="outset" w:color="000000" w:sz="8"/>
              <w:bottom w:val="outset" w:color="000000" w:sz="8"/>
              <w:right w:val="outset" w:color="000000" w:sz="8"/>
            </w:tcBorders>
            <w:vAlign w:val="center"/>
          </w:tcPr>
          <w:bookmarkStart w:name="5882" w:id="4076"/>
          <w:p>
            <w:pPr>
              <w:spacing w:after="0"/>
              <w:ind w:left="0"/>
              <w:jc w:val="center"/>
            </w:pPr>
            <w:r>
              <w:rPr>
                <w:rFonts w:ascii="Arial"/>
                <w:b w:val="false"/>
                <w:i w:val="false"/>
                <w:color w:val="000000"/>
                <w:sz w:val="15"/>
              </w:rPr>
              <w:t>08/12/2019</w:t>
            </w:r>
          </w:p>
          <w:bookmarkEnd w:id="4076"/>
        </w:tc>
        <w:tc>
          <w:tcPr>
            <w:tcW w:w="967" w:type="dxa"/>
            <w:tcBorders>
              <w:top w:val="outset" w:color="000000" w:sz="8"/>
              <w:left w:val="outset" w:color="000000" w:sz="8"/>
              <w:bottom w:val="outset" w:color="000000" w:sz="8"/>
              <w:right w:val="outset" w:color="000000" w:sz="8"/>
            </w:tcBorders>
            <w:vAlign w:val="center"/>
          </w:tcPr>
          <w:bookmarkStart w:name="5883" w:id="4077"/>
          <w:p>
            <w:pPr>
              <w:spacing w:after="0"/>
              <w:ind w:left="0"/>
              <w:jc w:val="center"/>
            </w:pPr>
          </w:p>
          <w:bookmarkEnd w:id="40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84" w:id="4078"/>
          <w:p>
            <w:pPr>
              <w:spacing w:after="0"/>
              <w:ind w:left="0"/>
              <w:jc w:val="left"/>
            </w:pPr>
            <w:r>
              <w:rPr>
                <w:rFonts w:ascii="Arial"/>
                <w:b w:val="false"/>
                <w:i w:val="false"/>
                <w:color w:val="000000"/>
                <w:sz w:val="15"/>
              </w:rPr>
              <w:t>a-tocoferoli, pini pumilionis, mentha oil, eucalypti oleum, thymolum</w:t>
            </w:r>
          </w:p>
          <w:bookmarkEnd w:id="4078"/>
        </w:tc>
        <w:tc>
          <w:tcPr>
            <w:tcW w:w="1152" w:type="dxa"/>
            <w:tcBorders>
              <w:top w:val="outset" w:color="000000" w:sz="8"/>
              <w:left w:val="outset" w:color="000000" w:sz="8"/>
              <w:bottom w:val="outset" w:color="000000" w:sz="8"/>
              <w:right w:val="outset" w:color="000000" w:sz="8"/>
            </w:tcBorders>
            <w:vAlign w:val="center"/>
          </w:tcPr>
          <w:bookmarkStart w:name="5885" w:id="4079"/>
          <w:p>
            <w:pPr>
              <w:spacing w:after="0"/>
              <w:ind w:left="0"/>
              <w:jc w:val="center"/>
            </w:pPr>
            <w:r>
              <w:rPr>
                <w:rFonts w:ascii="Arial"/>
                <w:b w:val="false"/>
                <w:i w:val="false"/>
                <w:color w:val="000000"/>
                <w:sz w:val="15"/>
              </w:rPr>
              <w:t>13 років</w:t>
            </w:r>
          </w:p>
          <w:bookmarkEnd w:id="4079"/>
        </w:tc>
        <w:tc>
          <w:tcPr>
            <w:tcW w:w="1361" w:type="dxa"/>
            <w:tcBorders>
              <w:top w:val="outset" w:color="000000" w:sz="8"/>
              <w:left w:val="outset" w:color="000000" w:sz="8"/>
              <w:bottom w:val="outset" w:color="000000" w:sz="8"/>
              <w:right w:val="outset" w:color="000000" w:sz="8"/>
            </w:tcBorders>
            <w:vAlign w:val="center"/>
          </w:tcPr>
          <w:bookmarkStart w:name="5886" w:id="4080"/>
          <w:p>
            <w:pPr>
              <w:spacing w:after="0"/>
              <w:ind w:left="0"/>
              <w:jc w:val="center"/>
            </w:pPr>
            <w:r>
              <w:rPr>
                <w:rFonts w:ascii="Arial"/>
                <w:b w:val="false"/>
                <w:i w:val="false"/>
                <w:color w:val="000000"/>
                <w:sz w:val="15"/>
              </w:rPr>
              <w:t>01/01/2025</w:t>
            </w:r>
          </w:p>
          <w:bookmarkEnd w:id="4080"/>
        </w:tc>
        <w:tc>
          <w:tcPr>
            <w:tcW w:w="1361" w:type="dxa"/>
            <w:tcBorders>
              <w:top w:val="outset" w:color="000000" w:sz="8"/>
              <w:left w:val="outset" w:color="000000" w:sz="8"/>
              <w:bottom w:val="outset" w:color="000000" w:sz="8"/>
              <w:right w:val="outset" w:color="000000" w:sz="8"/>
            </w:tcBorders>
            <w:vAlign w:val="center"/>
          </w:tcPr>
          <w:bookmarkStart w:name="5887" w:id="4081"/>
          <w:p>
            <w:pPr>
              <w:spacing w:after="0"/>
              <w:ind w:left="0"/>
              <w:jc w:val="center"/>
            </w:pPr>
            <w:r>
              <w:rPr>
                <w:rFonts w:ascii="Arial"/>
                <w:b w:val="false"/>
                <w:i w:val="false"/>
                <w:color w:val="000000"/>
                <w:sz w:val="15"/>
              </w:rPr>
              <w:t>01/04/2025</w:t>
            </w:r>
          </w:p>
          <w:bookmarkEnd w:id="4081"/>
        </w:tc>
        <w:tc>
          <w:tcPr>
            <w:tcW w:w="967" w:type="dxa"/>
            <w:tcBorders>
              <w:top w:val="outset" w:color="000000" w:sz="8"/>
              <w:left w:val="outset" w:color="000000" w:sz="8"/>
              <w:bottom w:val="outset" w:color="000000" w:sz="8"/>
              <w:right w:val="outset" w:color="000000" w:sz="8"/>
            </w:tcBorders>
            <w:vAlign w:val="center"/>
          </w:tcPr>
          <w:bookmarkStart w:name="5888" w:id="4082"/>
          <w:p>
            <w:pPr>
              <w:spacing w:after="0"/>
              <w:ind w:left="0"/>
              <w:jc w:val="center"/>
            </w:pPr>
          </w:p>
          <w:bookmarkEnd w:id="40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89" w:id="4083"/>
          <w:p>
            <w:pPr>
              <w:spacing w:after="0"/>
              <w:ind w:left="0"/>
              <w:jc w:val="left"/>
            </w:pPr>
            <w:r>
              <w:rPr>
                <w:rFonts w:ascii="Arial"/>
                <w:b w:val="false"/>
                <w:i w:val="false"/>
                <w:color w:val="000000"/>
                <w:sz w:val="15"/>
              </w:rPr>
              <w:t>a-tocopheril / a-tocopherol / vitamin E</w:t>
            </w:r>
          </w:p>
          <w:bookmarkEnd w:id="4083"/>
        </w:tc>
        <w:tc>
          <w:tcPr>
            <w:tcW w:w="1152" w:type="dxa"/>
            <w:tcBorders>
              <w:top w:val="outset" w:color="000000" w:sz="8"/>
              <w:left w:val="outset" w:color="000000" w:sz="8"/>
              <w:bottom w:val="outset" w:color="000000" w:sz="8"/>
              <w:right w:val="outset" w:color="000000" w:sz="8"/>
            </w:tcBorders>
            <w:vAlign w:val="center"/>
          </w:tcPr>
          <w:bookmarkStart w:name="5890" w:id="4084"/>
          <w:p>
            <w:pPr>
              <w:spacing w:after="0"/>
              <w:ind w:left="0"/>
              <w:jc w:val="center"/>
            </w:pPr>
            <w:r>
              <w:rPr>
                <w:rFonts w:ascii="Arial"/>
                <w:b w:val="false"/>
                <w:i w:val="false"/>
                <w:color w:val="000000"/>
                <w:sz w:val="15"/>
              </w:rPr>
              <w:t>13 років</w:t>
            </w:r>
          </w:p>
          <w:bookmarkEnd w:id="4084"/>
        </w:tc>
        <w:tc>
          <w:tcPr>
            <w:tcW w:w="1361" w:type="dxa"/>
            <w:tcBorders>
              <w:top w:val="outset" w:color="000000" w:sz="8"/>
              <w:left w:val="outset" w:color="000000" w:sz="8"/>
              <w:bottom w:val="outset" w:color="000000" w:sz="8"/>
              <w:right w:val="outset" w:color="000000" w:sz="8"/>
            </w:tcBorders>
            <w:vAlign w:val="center"/>
          </w:tcPr>
          <w:bookmarkStart w:name="5891" w:id="4085"/>
          <w:p>
            <w:pPr>
              <w:spacing w:after="0"/>
              <w:ind w:left="0"/>
              <w:jc w:val="center"/>
            </w:pPr>
            <w:r>
              <w:rPr>
                <w:rFonts w:ascii="Arial"/>
                <w:b w:val="false"/>
                <w:i w:val="false"/>
                <w:color w:val="000000"/>
                <w:sz w:val="15"/>
              </w:rPr>
              <w:t>01/01/2025</w:t>
            </w:r>
          </w:p>
          <w:bookmarkEnd w:id="4085"/>
        </w:tc>
        <w:tc>
          <w:tcPr>
            <w:tcW w:w="1361" w:type="dxa"/>
            <w:tcBorders>
              <w:top w:val="outset" w:color="000000" w:sz="8"/>
              <w:left w:val="outset" w:color="000000" w:sz="8"/>
              <w:bottom w:val="outset" w:color="000000" w:sz="8"/>
              <w:right w:val="outset" w:color="000000" w:sz="8"/>
            </w:tcBorders>
            <w:vAlign w:val="center"/>
          </w:tcPr>
          <w:bookmarkStart w:name="5892" w:id="4086"/>
          <w:p>
            <w:pPr>
              <w:spacing w:after="0"/>
              <w:ind w:left="0"/>
              <w:jc w:val="center"/>
            </w:pPr>
            <w:r>
              <w:rPr>
                <w:rFonts w:ascii="Arial"/>
                <w:b w:val="false"/>
                <w:i w:val="false"/>
                <w:color w:val="000000"/>
                <w:sz w:val="15"/>
              </w:rPr>
              <w:t>01/04/2025</w:t>
            </w:r>
          </w:p>
          <w:bookmarkEnd w:id="4086"/>
        </w:tc>
        <w:tc>
          <w:tcPr>
            <w:tcW w:w="967" w:type="dxa"/>
            <w:tcBorders>
              <w:top w:val="outset" w:color="000000" w:sz="8"/>
              <w:left w:val="outset" w:color="000000" w:sz="8"/>
              <w:bottom w:val="outset" w:color="000000" w:sz="8"/>
              <w:right w:val="outset" w:color="000000" w:sz="8"/>
            </w:tcBorders>
            <w:vAlign w:val="center"/>
          </w:tcPr>
          <w:bookmarkStart w:name="5893" w:id="4087"/>
          <w:p>
            <w:pPr>
              <w:spacing w:after="0"/>
              <w:ind w:left="0"/>
              <w:jc w:val="center"/>
            </w:pPr>
          </w:p>
          <w:bookmarkEnd w:id="40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94" w:id="4088"/>
          <w:p>
            <w:pPr>
              <w:spacing w:after="0"/>
              <w:ind w:left="0"/>
              <w:jc w:val="left"/>
            </w:pPr>
            <w:r>
              <w:rPr>
                <w:rFonts w:ascii="Arial"/>
                <w:b w:val="false"/>
                <w:i w:val="false"/>
                <w:color w:val="000000"/>
                <w:sz w:val="15"/>
              </w:rPr>
              <w:t>a-tocopherol, ascorbic acid, beta-carotene, biotin, calcium, chloride, cholecalciferol, chrome, copper, cyanocobalamin, folic acid, iodine, iron, magnesium, manganese, menadione, molybdenum, nicotinamide, nickel, pantothenic acid, phosphorus, phytomenadione, potassium, pyridoxine, retinol, riboflavin, selenium, silicon, thiamine, tin, vanadium, zinc</w:t>
            </w:r>
          </w:p>
          <w:bookmarkEnd w:id="4088"/>
        </w:tc>
        <w:tc>
          <w:tcPr>
            <w:tcW w:w="1152" w:type="dxa"/>
            <w:tcBorders>
              <w:top w:val="outset" w:color="000000" w:sz="8"/>
              <w:left w:val="outset" w:color="000000" w:sz="8"/>
              <w:bottom w:val="outset" w:color="000000" w:sz="8"/>
              <w:right w:val="outset" w:color="000000" w:sz="8"/>
            </w:tcBorders>
            <w:vAlign w:val="center"/>
          </w:tcPr>
          <w:bookmarkStart w:name="5895" w:id="4089"/>
          <w:p>
            <w:pPr>
              <w:spacing w:after="0"/>
              <w:ind w:left="0"/>
              <w:jc w:val="center"/>
            </w:pPr>
            <w:r>
              <w:rPr>
                <w:rFonts w:ascii="Arial"/>
                <w:b w:val="false"/>
                <w:i w:val="false"/>
                <w:color w:val="000000"/>
                <w:sz w:val="15"/>
              </w:rPr>
              <w:t>13 років</w:t>
            </w:r>
          </w:p>
          <w:bookmarkEnd w:id="4089"/>
        </w:tc>
        <w:tc>
          <w:tcPr>
            <w:tcW w:w="1361" w:type="dxa"/>
            <w:tcBorders>
              <w:top w:val="outset" w:color="000000" w:sz="8"/>
              <w:left w:val="outset" w:color="000000" w:sz="8"/>
              <w:bottom w:val="outset" w:color="000000" w:sz="8"/>
              <w:right w:val="outset" w:color="000000" w:sz="8"/>
            </w:tcBorders>
            <w:vAlign w:val="center"/>
          </w:tcPr>
          <w:bookmarkStart w:name="5896" w:id="4090"/>
          <w:p>
            <w:pPr>
              <w:spacing w:after="0"/>
              <w:ind w:left="0"/>
              <w:jc w:val="center"/>
            </w:pPr>
            <w:r>
              <w:rPr>
                <w:rFonts w:ascii="Arial"/>
                <w:b w:val="false"/>
                <w:i w:val="false"/>
                <w:color w:val="000000"/>
                <w:sz w:val="15"/>
              </w:rPr>
              <w:t>01/01/2025</w:t>
            </w:r>
          </w:p>
          <w:bookmarkEnd w:id="4090"/>
        </w:tc>
        <w:tc>
          <w:tcPr>
            <w:tcW w:w="1361" w:type="dxa"/>
            <w:tcBorders>
              <w:top w:val="outset" w:color="000000" w:sz="8"/>
              <w:left w:val="outset" w:color="000000" w:sz="8"/>
              <w:bottom w:val="outset" w:color="000000" w:sz="8"/>
              <w:right w:val="outset" w:color="000000" w:sz="8"/>
            </w:tcBorders>
            <w:vAlign w:val="center"/>
          </w:tcPr>
          <w:bookmarkStart w:name="5897" w:id="4091"/>
          <w:p>
            <w:pPr>
              <w:spacing w:after="0"/>
              <w:ind w:left="0"/>
              <w:jc w:val="center"/>
            </w:pPr>
            <w:r>
              <w:rPr>
                <w:rFonts w:ascii="Arial"/>
                <w:b w:val="false"/>
                <w:i w:val="false"/>
                <w:color w:val="000000"/>
                <w:sz w:val="15"/>
              </w:rPr>
              <w:t>01/04/2025</w:t>
            </w:r>
          </w:p>
          <w:bookmarkEnd w:id="4091"/>
        </w:tc>
        <w:tc>
          <w:tcPr>
            <w:tcW w:w="967" w:type="dxa"/>
            <w:tcBorders>
              <w:top w:val="outset" w:color="000000" w:sz="8"/>
              <w:left w:val="outset" w:color="000000" w:sz="8"/>
              <w:bottom w:val="outset" w:color="000000" w:sz="8"/>
              <w:right w:val="outset" w:color="000000" w:sz="8"/>
            </w:tcBorders>
            <w:vAlign w:val="center"/>
          </w:tcPr>
          <w:bookmarkStart w:name="5898" w:id="4092"/>
          <w:p>
            <w:pPr>
              <w:spacing w:after="0"/>
              <w:ind w:left="0"/>
              <w:jc w:val="center"/>
            </w:pPr>
          </w:p>
          <w:bookmarkEnd w:id="40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899" w:id="4093"/>
          <w:p>
            <w:pPr>
              <w:spacing w:after="0"/>
              <w:ind w:left="0"/>
              <w:jc w:val="left"/>
            </w:pPr>
            <w:r>
              <w:rPr>
                <w:rFonts w:ascii="Arial"/>
                <w:b w:val="false"/>
                <w:i w:val="false"/>
                <w:color w:val="000000"/>
                <w:sz w:val="15"/>
              </w:rPr>
              <w:t>a-tocopherol, ascorbic acid, beta-carotene, calcium, cyanocobalamin, folic acid, pyridoxine, riboflavin, thiamine, zinc</w:t>
            </w:r>
          </w:p>
          <w:bookmarkEnd w:id="4093"/>
        </w:tc>
        <w:tc>
          <w:tcPr>
            <w:tcW w:w="1152" w:type="dxa"/>
            <w:tcBorders>
              <w:top w:val="outset" w:color="000000" w:sz="8"/>
              <w:left w:val="outset" w:color="000000" w:sz="8"/>
              <w:bottom w:val="outset" w:color="000000" w:sz="8"/>
              <w:right w:val="outset" w:color="000000" w:sz="8"/>
            </w:tcBorders>
            <w:vAlign w:val="center"/>
          </w:tcPr>
          <w:bookmarkStart w:name="5900" w:id="4094"/>
          <w:p>
            <w:pPr>
              <w:spacing w:after="0"/>
              <w:ind w:left="0"/>
              <w:jc w:val="center"/>
            </w:pPr>
            <w:r>
              <w:rPr>
                <w:rFonts w:ascii="Arial"/>
                <w:b w:val="false"/>
                <w:i w:val="false"/>
                <w:color w:val="000000"/>
                <w:sz w:val="15"/>
              </w:rPr>
              <w:t>13 років</w:t>
            </w:r>
          </w:p>
          <w:bookmarkEnd w:id="4094"/>
        </w:tc>
        <w:tc>
          <w:tcPr>
            <w:tcW w:w="1361" w:type="dxa"/>
            <w:tcBorders>
              <w:top w:val="outset" w:color="000000" w:sz="8"/>
              <w:left w:val="outset" w:color="000000" w:sz="8"/>
              <w:bottom w:val="outset" w:color="000000" w:sz="8"/>
              <w:right w:val="outset" w:color="000000" w:sz="8"/>
            </w:tcBorders>
            <w:vAlign w:val="center"/>
          </w:tcPr>
          <w:bookmarkStart w:name="5901" w:id="4095"/>
          <w:p>
            <w:pPr>
              <w:spacing w:after="0"/>
              <w:ind w:left="0"/>
              <w:jc w:val="center"/>
            </w:pPr>
            <w:r>
              <w:rPr>
                <w:rFonts w:ascii="Arial"/>
                <w:b w:val="false"/>
                <w:i w:val="false"/>
                <w:color w:val="000000"/>
                <w:sz w:val="15"/>
              </w:rPr>
              <w:t>01/01/2025</w:t>
            </w:r>
          </w:p>
          <w:bookmarkEnd w:id="4095"/>
        </w:tc>
        <w:tc>
          <w:tcPr>
            <w:tcW w:w="1361" w:type="dxa"/>
            <w:tcBorders>
              <w:top w:val="outset" w:color="000000" w:sz="8"/>
              <w:left w:val="outset" w:color="000000" w:sz="8"/>
              <w:bottom w:val="outset" w:color="000000" w:sz="8"/>
              <w:right w:val="outset" w:color="000000" w:sz="8"/>
            </w:tcBorders>
            <w:vAlign w:val="center"/>
          </w:tcPr>
          <w:bookmarkStart w:name="5902" w:id="4096"/>
          <w:p>
            <w:pPr>
              <w:spacing w:after="0"/>
              <w:ind w:left="0"/>
              <w:jc w:val="center"/>
            </w:pPr>
            <w:r>
              <w:rPr>
                <w:rFonts w:ascii="Arial"/>
                <w:b w:val="false"/>
                <w:i w:val="false"/>
                <w:color w:val="000000"/>
                <w:sz w:val="15"/>
              </w:rPr>
              <w:t>01/04/2025</w:t>
            </w:r>
          </w:p>
          <w:bookmarkEnd w:id="4096"/>
        </w:tc>
        <w:tc>
          <w:tcPr>
            <w:tcW w:w="967" w:type="dxa"/>
            <w:tcBorders>
              <w:top w:val="outset" w:color="000000" w:sz="8"/>
              <w:left w:val="outset" w:color="000000" w:sz="8"/>
              <w:bottom w:val="outset" w:color="000000" w:sz="8"/>
              <w:right w:val="outset" w:color="000000" w:sz="8"/>
            </w:tcBorders>
            <w:vAlign w:val="center"/>
          </w:tcPr>
          <w:bookmarkStart w:name="5903" w:id="4097"/>
          <w:p>
            <w:pPr>
              <w:spacing w:after="0"/>
              <w:ind w:left="0"/>
              <w:jc w:val="center"/>
            </w:pPr>
          </w:p>
          <w:bookmarkEnd w:id="40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04" w:id="4098"/>
          <w:p>
            <w:pPr>
              <w:spacing w:after="0"/>
              <w:ind w:left="0"/>
              <w:jc w:val="left"/>
            </w:pPr>
            <w:r>
              <w:rPr>
                <w:rFonts w:ascii="Arial"/>
                <w:b w:val="false"/>
                <w:i w:val="false"/>
                <w:color w:val="000000"/>
                <w:sz w:val="15"/>
              </w:rPr>
              <w:t>a-tocopherol, ascorbic acid, biotin, calcium, cholecalciferol, choline, copper, cyanocobalamin, folic acid, inositol, iodine, iron, magnesium, manganese, methionine, molybdenum, nicotinamide, phosphorus, potassium, pyridoxine, retinol, riboflavin, thiamine, zinc</w:t>
            </w:r>
          </w:p>
          <w:bookmarkEnd w:id="4098"/>
        </w:tc>
        <w:tc>
          <w:tcPr>
            <w:tcW w:w="1152" w:type="dxa"/>
            <w:tcBorders>
              <w:top w:val="outset" w:color="000000" w:sz="8"/>
              <w:left w:val="outset" w:color="000000" w:sz="8"/>
              <w:bottom w:val="outset" w:color="000000" w:sz="8"/>
              <w:right w:val="outset" w:color="000000" w:sz="8"/>
            </w:tcBorders>
            <w:vAlign w:val="center"/>
          </w:tcPr>
          <w:bookmarkStart w:name="5905" w:id="4099"/>
          <w:p>
            <w:pPr>
              <w:spacing w:after="0"/>
              <w:ind w:left="0"/>
              <w:jc w:val="center"/>
            </w:pPr>
            <w:r>
              <w:rPr>
                <w:rFonts w:ascii="Arial"/>
                <w:b w:val="false"/>
                <w:i w:val="false"/>
                <w:color w:val="000000"/>
                <w:sz w:val="15"/>
              </w:rPr>
              <w:t>13 років</w:t>
            </w:r>
          </w:p>
          <w:bookmarkEnd w:id="4099"/>
        </w:tc>
        <w:tc>
          <w:tcPr>
            <w:tcW w:w="1361" w:type="dxa"/>
            <w:tcBorders>
              <w:top w:val="outset" w:color="000000" w:sz="8"/>
              <w:left w:val="outset" w:color="000000" w:sz="8"/>
              <w:bottom w:val="outset" w:color="000000" w:sz="8"/>
              <w:right w:val="outset" w:color="000000" w:sz="8"/>
            </w:tcBorders>
            <w:vAlign w:val="center"/>
          </w:tcPr>
          <w:bookmarkStart w:name="5906" w:id="4100"/>
          <w:p>
            <w:pPr>
              <w:spacing w:after="0"/>
              <w:ind w:left="0"/>
              <w:jc w:val="center"/>
            </w:pPr>
            <w:r>
              <w:rPr>
                <w:rFonts w:ascii="Arial"/>
                <w:b w:val="false"/>
                <w:i w:val="false"/>
                <w:color w:val="000000"/>
                <w:sz w:val="15"/>
              </w:rPr>
              <w:t>01/01/2025</w:t>
            </w:r>
          </w:p>
          <w:bookmarkEnd w:id="4100"/>
        </w:tc>
        <w:tc>
          <w:tcPr>
            <w:tcW w:w="1361" w:type="dxa"/>
            <w:tcBorders>
              <w:top w:val="outset" w:color="000000" w:sz="8"/>
              <w:left w:val="outset" w:color="000000" w:sz="8"/>
              <w:bottom w:val="outset" w:color="000000" w:sz="8"/>
              <w:right w:val="outset" w:color="000000" w:sz="8"/>
            </w:tcBorders>
            <w:vAlign w:val="center"/>
          </w:tcPr>
          <w:bookmarkStart w:name="5907" w:id="4101"/>
          <w:p>
            <w:pPr>
              <w:spacing w:after="0"/>
              <w:ind w:left="0"/>
              <w:jc w:val="center"/>
            </w:pPr>
            <w:r>
              <w:rPr>
                <w:rFonts w:ascii="Arial"/>
                <w:b w:val="false"/>
                <w:i w:val="false"/>
                <w:color w:val="000000"/>
                <w:sz w:val="15"/>
              </w:rPr>
              <w:t>01/04/2025</w:t>
            </w:r>
          </w:p>
          <w:bookmarkEnd w:id="4101"/>
        </w:tc>
        <w:tc>
          <w:tcPr>
            <w:tcW w:w="967" w:type="dxa"/>
            <w:tcBorders>
              <w:top w:val="outset" w:color="000000" w:sz="8"/>
              <w:left w:val="outset" w:color="000000" w:sz="8"/>
              <w:bottom w:val="outset" w:color="000000" w:sz="8"/>
              <w:right w:val="outset" w:color="000000" w:sz="8"/>
            </w:tcBorders>
            <w:vAlign w:val="center"/>
          </w:tcPr>
          <w:bookmarkStart w:name="5908" w:id="4102"/>
          <w:p>
            <w:pPr>
              <w:spacing w:after="0"/>
              <w:ind w:left="0"/>
              <w:jc w:val="center"/>
            </w:pPr>
          </w:p>
          <w:bookmarkEnd w:id="41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09" w:id="4103"/>
          <w:p>
            <w:pPr>
              <w:spacing w:after="0"/>
              <w:ind w:left="0"/>
              <w:jc w:val="left"/>
            </w:pPr>
            <w:r>
              <w:rPr>
                <w:rFonts w:ascii="Arial"/>
                <w:b w:val="false"/>
                <w:i w:val="false"/>
                <w:color w:val="000000"/>
                <w:sz w:val="15"/>
              </w:rPr>
              <w:t>a-tocopherol, ascorbic acid, biotin, copper, manganese, retinol, selenium</w:t>
            </w:r>
          </w:p>
          <w:bookmarkEnd w:id="4103"/>
        </w:tc>
        <w:tc>
          <w:tcPr>
            <w:tcW w:w="1152" w:type="dxa"/>
            <w:tcBorders>
              <w:top w:val="outset" w:color="000000" w:sz="8"/>
              <w:left w:val="outset" w:color="000000" w:sz="8"/>
              <w:bottom w:val="outset" w:color="000000" w:sz="8"/>
              <w:right w:val="outset" w:color="000000" w:sz="8"/>
            </w:tcBorders>
            <w:vAlign w:val="center"/>
          </w:tcPr>
          <w:bookmarkStart w:name="5910" w:id="4104"/>
          <w:p>
            <w:pPr>
              <w:spacing w:after="0"/>
              <w:ind w:left="0"/>
              <w:jc w:val="center"/>
            </w:pPr>
            <w:r>
              <w:rPr>
                <w:rFonts w:ascii="Arial"/>
                <w:b w:val="false"/>
                <w:i w:val="false"/>
                <w:color w:val="000000"/>
                <w:sz w:val="15"/>
              </w:rPr>
              <w:t>13 років</w:t>
            </w:r>
          </w:p>
          <w:bookmarkEnd w:id="4104"/>
        </w:tc>
        <w:tc>
          <w:tcPr>
            <w:tcW w:w="1361" w:type="dxa"/>
            <w:tcBorders>
              <w:top w:val="outset" w:color="000000" w:sz="8"/>
              <w:left w:val="outset" w:color="000000" w:sz="8"/>
              <w:bottom w:val="outset" w:color="000000" w:sz="8"/>
              <w:right w:val="outset" w:color="000000" w:sz="8"/>
            </w:tcBorders>
            <w:vAlign w:val="center"/>
          </w:tcPr>
          <w:bookmarkStart w:name="5911" w:id="4105"/>
          <w:p>
            <w:pPr>
              <w:spacing w:after="0"/>
              <w:ind w:left="0"/>
              <w:jc w:val="center"/>
            </w:pPr>
            <w:r>
              <w:rPr>
                <w:rFonts w:ascii="Arial"/>
                <w:b w:val="false"/>
                <w:i w:val="false"/>
                <w:color w:val="000000"/>
                <w:sz w:val="15"/>
              </w:rPr>
              <w:t>01/01/2025</w:t>
            </w:r>
          </w:p>
          <w:bookmarkEnd w:id="4105"/>
        </w:tc>
        <w:tc>
          <w:tcPr>
            <w:tcW w:w="1361" w:type="dxa"/>
            <w:tcBorders>
              <w:top w:val="outset" w:color="000000" w:sz="8"/>
              <w:left w:val="outset" w:color="000000" w:sz="8"/>
              <w:bottom w:val="outset" w:color="000000" w:sz="8"/>
              <w:right w:val="outset" w:color="000000" w:sz="8"/>
            </w:tcBorders>
            <w:vAlign w:val="center"/>
          </w:tcPr>
          <w:bookmarkStart w:name="5912" w:id="4106"/>
          <w:p>
            <w:pPr>
              <w:spacing w:after="0"/>
              <w:ind w:left="0"/>
              <w:jc w:val="center"/>
            </w:pPr>
            <w:r>
              <w:rPr>
                <w:rFonts w:ascii="Arial"/>
                <w:b w:val="false"/>
                <w:i w:val="false"/>
                <w:color w:val="000000"/>
                <w:sz w:val="15"/>
              </w:rPr>
              <w:t>01/04/2025</w:t>
            </w:r>
          </w:p>
          <w:bookmarkEnd w:id="4106"/>
        </w:tc>
        <w:tc>
          <w:tcPr>
            <w:tcW w:w="967" w:type="dxa"/>
            <w:tcBorders>
              <w:top w:val="outset" w:color="000000" w:sz="8"/>
              <w:left w:val="outset" w:color="000000" w:sz="8"/>
              <w:bottom w:val="outset" w:color="000000" w:sz="8"/>
              <w:right w:val="outset" w:color="000000" w:sz="8"/>
            </w:tcBorders>
            <w:vAlign w:val="center"/>
          </w:tcPr>
          <w:bookmarkStart w:name="5913" w:id="4107"/>
          <w:p>
            <w:pPr>
              <w:spacing w:after="0"/>
              <w:ind w:left="0"/>
              <w:jc w:val="center"/>
            </w:pPr>
          </w:p>
          <w:bookmarkEnd w:id="41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14" w:id="4108"/>
          <w:p>
            <w:pPr>
              <w:spacing w:after="0"/>
              <w:ind w:left="0"/>
              <w:jc w:val="left"/>
            </w:pPr>
            <w:r>
              <w:rPr>
                <w:rFonts w:ascii="Arial"/>
                <w:b w:val="false"/>
                <w:i w:val="false"/>
                <w:color w:val="000000"/>
                <w:sz w:val="15"/>
              </w:rPr>
              <w:t>a-tocopherol, ascorbic acid, biotin, cyanocobalamin, folic acid, iron, nicotinamide, pantothenic acid, pyridoxine, riboflavin, thiamine</w:t>
            </w:r>
          </w:p>
          <w:bookmarkEnd w:id="4108"/>
        </w:tc>
        <w:tc>
          <w:tcPr>
            <w:tcW w:w="1152" w:type="dxa"/>
            <w:tcBorders>
              <w:top w:val="outset" w:color="000000" w:sz="8"/>
              <w:left w:val="outset" w:color="000000" w:sz="8"/>
              <w:bottom w:val="outset" w:color="000000" w:sz="8"/>
              <w:right w:val="outset" w:color="000000" w:sz="8"/>
            </w:tcBorders>
            <w:vAlign w:val="center"/>
          </w:tcPr>
          <w:bookmarkStart w:name="5915" w:id="4109"/>
          <w:p>
            <w:pPr>
              <w:spacing w:after="0"/>
              <w:ind w:left="0"/>
              <w:jc w:val="center"/>
            </w:pPr>
            <w:r>
              <w:rPr>
                <w:rFonts w:ascii="Arial"/>
                <w:b w:val="false"/>
                <w:i w:val="false"/>
                <w:color w:val="000000"/>
                <w:sz w:val="15"/>
              </w:rPr>
              <w:t>13 років</w:t>
            </w:r>
          </w:p>
          <w:bookmarkEnd w:id="4109"/>
        </w:tc>
        <w:tc>
          <w:tcPr>
            <w:tcW w:w="1361" w:type="dxa"/>
            <w:tcBorders>
              <w:top w:val="outset" w:color="000000" w:sz="8"/>
              <w:left w:val="outset" w:color="000000" w:sz="8"/>
              <w:bottom w:val="outset" w:color="000000" w:sz="8"/>
              <w:right w:val="outset" w:color="000000" w:sz="8"/>
            </w:tcBorders>
            <w:vAlign w:val="center"/>
          </w:tcPr>
          <w:bookmarkStart w:name="5916" w:id="4110"/>
          <w:p>
            <w:pPr>
              <w:spacing w:after="0"/>
              <w:ind w:left="0"/>
              <w:jc w:val="center"/>
            </w:pPr>
            <w:r>
              <w:rPr>
                <w:rFonts w:ascii="Arial"/>
                <w:b w:val="false"/>
                <w:i w:val="false"/>
                <w:color w:val="000000"/>
                <w:sz w:val="15"/>
              </w:rPr>
              <w:t>01/01/2025</w:t>
            </w:r>
          </w:p>
          <w:bookmarkEnd w:id="4110"/>
        </w:tc>
        <w:tc>
          <w:tcPr>
            <w:tcW w:w="1361" w:type="dxa"/>
            <w:tcBorders>
              <w:top w:val="outset" w:color="000000" w:sz="8"/>
              <w:left w:val="outset" w:color="000000" w:sz="8"/>
              <w:bottom w:val="outset" w:color="000000" w:sz="8"/>
              <w:right w:val="outset" w:color="000000" w:sz="8"/>
            </w:tcBorders>
            <w:vAlign w:val="center"/>
          </w:tcPr>
          <w:bookmarkStart w:name="5917" w:id="4111"/>
          <w:p>
            <w:pPr>
              <w:spacing w:after="0"/>
              <w:ind w:left="0"/>
              <w:jc w:val="center"/>
            </w:pPr>
            <w:r>
              <w:rPr>
                <w:rFonts w:ascii="Arial"/>
                <w:b w:val="false"/>
                <w:i w:val="false"/>
                <w:color w:val="000000"/>
                <w:sz w:val="15"/>
              </w:rPr>
              <w:t>01/04/2025</w:t>
            </w:r>
          </w:p>
          <w:bookmarkEnd w:id="4111"/>
        </w:tc>
        <w:tc>
          <w:tcPr>
            <w:tcW w:w="967" w:type="dxa"/>
            <w:tcBorders>
              <w:top w:val="outset" w:color="000000" w:sz="8"/>
              <w:left w:val="outset" w:color="000000" w:sz="8"/>
              <w:bottom w:val="outset" w:color="000000" w:sz="8"/>
              <w:right w:val="outset" w:color="000000" w:sz="8"/>
            </w:tcBorders>
            <w:vAlign w:val="center"/>
          </w:tcPr>
          <w:bookmarkStart w:name="5918" w:id="4112"/>
          <w:p>
            <w:pPr>
              <w:spacing w:after="0"/>
              <w:ind w:left="0"/>
              <w:jc w:val="center"/>
            </w:pPr>
          </w:p>
          <w:bookmarkEnd w:id="41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19" w:id="4113"/>
          <w:p>
            <w:pPr>
              <w:spacing w:after="0"/>
              <w:ind w:left="0"/>
              <w:jc w:val="left"/>
            </w:pPr>
            <w:r>
              <w:rPr>
                <w:rFonts w:ascii="Arial"/>
                <w:b w:val="false"/>
                <w:i w:val="false"/>
                <w:color w:val="000000"/>
                <w:sz w:val="15"/>
              </w:rPr>
              <w:t>a-tocopherol, ascorbic acid, calcium, cholecalciferol, choline, copper, cyanocobalamin, folic acid, inositol, iodine, iron, magnesium, manganese, methionine, molybdenum, nicotinamide, phosphorus, potassium, pyridoxine, retinol, riboflavin, thiamine, zinc</w:t>
            </w:r>
          </w:p>
          <w:bookmarkEnd w:id="4113"/>
        </w:tc>
        <w:tc>
          <w:tcPr>
            <w:tcW w:w="1152" w:type="dxa"/>
            <w:tcBorders>
              <w:top w:val="outset" w:color="000000" w:sz="8"/>
              <w:left w:val="outset" w:color="000000" w:sz="8"/>
              <w:bottom w:val="outset" w:color="000000" w:sz="8"/>
              <w:right w:val="outset" w:color="000000" w:sz="8"/>
            </w:tcBorders>
            <w:vAlign w:val="center"/>
          </w:tcPr>
          <w:bookmarkStart w:name="5920" w:id="4114"/>
          <w:p>
            <w:pPr>
              <w:spacing w:after="0"/>
              <w:ind w:left="0"/>
              <w:jc w:val="center"/>
            </w:pPr>
            <w:r>
              <w:rPr>
                <w:rFonts w:ascii="Arial"/>
                <w:b w:val="false"/>
                <w:i w:val="false"/>
                <w:color w:val="000000"/>
                <w:sz w:val="15"/>
              </w:rPr>
              <w:t>13 років</w:t>
            </w:r>
          </w:p>
          <w:bookmarkEnd w:id="4114"/>
        </w:tc>
        <w:tc>
          <w:tcPr>
            <w:tcW w:w="1361" w:type="dxa"/>
            <w:tcBorders>
              <w:top w:val="outset" w:color="000000" w:sz="8"/>
              <w:left w:val="outset" w:color="000000" w:sz="8"/>
              <w:bottom w:val="outset" w:color="000000" w:sz="8"/>
              <w:right w:val="outset" w:color="000000" w:sz="8"/>
            </w:tcBorders>
            <w:vAlign w:val="center"/>
          </w:tcPr>
          <w:bookmarkStart w:name="5921" w:id="4115"/>
          <w:p>
            <w:pPr>
              <w:spacing w:after="0"/>
              <w:ind w:left="0"/>
              <w:jc w:val="center"/>
            </w:pPr>
            <w:r>
              <w:rPr>
                <w:rFonts w:ascii="Arial"/>
                <w:b w:val="false"/>
                <w:i w:val="false"/>
                <w:color w:val="000000"/>
                <w:sz w:val="15"/>
              </w:rPr>
              <w:t>01/01/2025</w:t>
            </w:r>
          </w:p>
          <w:bookmarkEnd w:id="4115"/>
        </w:tc>
        <w:tc>
          <w:tcPr>
            <w:tcW w:w="1361" w:type="dxa"/>
            <w:tcBorders>
              <w:top w:val="outset" w:color="000000" w:sz="8"/>
              <w:left w:val="outset" w:color="000000" w:sz="8"/>
              <w:bottom w:val="outset" w:color="000000" w:sz="8"/>
              <w:right w:val="outset" w:color="000000" w:sz="8"/>
            </w:tcBorders>
            <w:vAlign w:val="center"/>
          </w:tcPr>
          <w:bookmarkStart w:name="5922" w:id="4116"/>
          <w:p>
            <w:pPr>
              <w:spacing w:after="0"/>
              <w:ind w:left="0"/>
              <w:jc w:val="center"/>
            </w:pPr>
            <w:r>
              <w:rPr>
                <w:rFonts w:ascii="Arial"/>
                <w:b w:val="false"/>
                <w:i w:val="false"/>
                <w:color w:val="000000"/>
                <w:sz w:val="15"/>
              </w:rPr>
              <w:t>01/04/2025</w:t>
            </w:r>
          </w:p>
          <w:bookmarkEnd w:id="4116"/>
        </w:tc>
        <w:tc>
          <w:tcPr>
            <w:tcW w:w="967" w:type="dxa"/>
            <w:tcBorders>
              <w:top w:val="outset" w:color="000000" w:sz="8"/>
              <w:left w:val="outset" w:color="000000" w:sz="8"/>
              <w:bottom w:val="outset" w:color="000000" w:sz="8"/>
              <w:right w:val="outset" w:color="000000" w:sz="8"/>
            </w:tcBorders>
            <w:vAlign w:val="center"/>
          </w:tcPr>
          <w:bookmarkStart w:name="5923" w:id="4117"/>
          <w:p>
            <w:pPr>
              <w:spacing w:after="0"/>
              <w:ind w:left="0"/>
              <w:jc w:val="center"/>
            </w:pPr>
          </w:p>
          <w:bookmarkEnd w:id="41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24" w:id="4118"/>
          <w:p>
            <w:pPr>
              <w:spacing w:after="0"/>
              <w:ind w:left="0"/>
              <w:jc w:val="left"/>
            </w:pPr>
            <w:r>
              <w:rPr>
                <w:rFonts w:ascii="Arial"/>
                <w:b w:val="false"/>
                <w:i w:val="false"/>
                <w:color w:val="000000"/>
                <w:sz w:val="15"/>
              </w:rPr>
              <w:t>a-tocopherol, ascorbic acid, calcium pantothenate, calcium, cholecalciferol, copper, cyanocobalamin, folic acid, iron, magnesium, manganese, molybdenum, nicotinamide, phosphorus, pyridoxine, retinol, riboflavin, thiamine, zinc</w:t>
            </w:r>
          </w:p>
          <w:bookmarkEnd w:id="4118"/>
        </w:tc>
        <w:tc>
          <w:tcPr>
            <w:tcW w:w="1152" w:type="dxa"/>
            <w:tcBorders>
              <w:top w:val="outset" w:color="000000" w:sz="8"/>
              <w:left w:val="outset" w:color="000000" w:sz="8"/>
              <w:bottom w:val="outset" w:color="000000" w:sz="8"/>
              <w:right w:val="outset" w:color="000000" w:sz="8"/>
            </w:tcBorders>
            <w:vAlign w:val="center"/>
          </w:tcPr>
          <w:bookmarkStart w:name="5925" w:id="4119"/>
          <w:p>
            <w:pPr>
              <w:spacing w:after="0"/>
              <w:ind w:left="0"/>
              <w:jc w:val="center"/>
            </w:pPr>
            <w:r>
              <w:rPr>
                <w:rFonts w:ascii="Arial"/>
                <w:b w:val="false"/>
                <w:i w:val="false"/>
                <w:color w:val="000000"/>
                <w:sz w:val="15"/>
              </w:rPr>
              <w:t>13 років</w:t>
            </w:r>
          </w:p>
          <w:bookmarkEnd w:id="4119"/>
        </w:tc>
        <w:tc>
          <w:tcPr>
            <w:tcW w:w="1361" w:type="dxa"/>
            <w:tcBorders>
              <w:top w:val="outset" w:color="000000" w:sz="8"/>
              <w:left w:val="outset" w:color="000000" w:sz="8"/>
              <w:bottom w:val="outset" w:color="000000" w:sz="8"/>
              <w:right w:val="outset" w:color="000000" w:sz="8"/>
            </w:tcBorders>
            <w:vAlign w:val="center"/>
          </w:tcPr>
          <w:bookmarkStart w:name="5926" w:id="4120"/>
          <w:p>
            <w:pPr>
              <w:spacing w:after="0"/>
              <w:ind w:left="0"/>
              <w:jc w:val="center"/>
            </w:pPr>
            <w:r>
              <w:rPr>
                <w:rFonts w:ascii="Arial"/>
                <w:b w:val="false"/>
                <w:i w:val="false"/>
                <w:color w:val="000000"/>
                <w:sz w:val="15"/>
              </w:rPr>
              <w:t>01/01/2025</w:t>
            </w:r>
          </w:p>
          <w:bookmarkEnd w:id="4120"/>
        </w:tc>
        <w:tc>
          <w:tcPr>
            <w:tcW w:w="1361" w:type="dxa"/>
            <w:tcBorders>
              <w:top w:val="outset" w:color="000000" w:sz="8"/>
              <w:left w:val="outset" w:color="000000" w:sz="8"/>
              <w:bottom w:val="outset" w:color="000000" w:sz="8"/>
              <w:right w:val="outset" w:color="000000" w:sz="8"/>
            </w:tcBorders>
            <w:vAlign w:val="center"/>
          </w:tcPr>
          <w:bookmarkStart w:name="5927" w:id="4121"/>
          <w:p>
            <w:pPr>
              <w:spacing w:after="0"/>
              <w:ind w:left="0"/>
              <w:jc w:val="center"/>
            </w:pPr>
            <w:r>
              <w:rPr>
                <w:rFonts w:ascii="Arial"/>
                <w:b w:val="false"/>
                <w:i w:val="false"/>
                <w:color w:val="000000"/>
                <w:sz w:val="15"/>
              </w:rPr>
              <w:t>01/04/2025</w:t>
            </w:r>
          </w:p>
          <w:bookmarkEnd w:id="4121"/>
        </w:tc>
        <w:tc>
          <w:tcPr>
            <w:tcW w:w="967" w:type="dxa"/>
            <w:tcBorders>
              <w:top w:val="outset" w:color="000000" w:sz="8"/>
              <w:left w:val="outset" w:color="000000" w:sz="8"/>
              <w:bottom w:val="outset" w:color="000000" w:sz="8"/>
              <w:right w:val="outset" w:color="000000" w:sz="8"/>
            </w:tcBorders>
            <w:vAlign w:val="center"/>
          </w:tcPr>
          <w:bookmarkStart w:name="5928" w:id="4122"/>
          <w:p>
            <w:pPr>
              <w:spacing w:after="0"/>
              <w:ind w:left="0"/>
              <w:jc w:val="center"/>
            </w:pPr>
          </w:p>
          <w:bookmarkEnd w:id="41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29" w:id="4123"/>
          <w:p>
            <w:pPr>
              <w:spacing w:after="0"/>
              <w:ind w:left="0"/>
              <w:jc w:val="left"/>
            </w:pPr>
            <w:r>
              <w:rPr>
                <w:rFonts w:ascii="Arial"/>
                <w:b w:val="false"/>
                <w:i w:val="false"/>
                <w:color w:val="000000"/>
                <w:sz w:val="15"/>
              </w:rPr>
              <w:t>a-tocopherol, ascorbic acid, calcium pantothenate, cholecalciferol, cyanocobalamin, folic acid, nicotinamide, pyridoxine, retinol, riboflavin, thiamine</w:t>
            </w:r>
          </w:p>
          <w:bookmarkEnd w:id="4123"/>
        </w:tc>
        <w:tc>
          <w:tcPr>
            <w:tcW w:w="1152" w:type="dxa"/>
            <w:tcBorders>
              <w:top w:val="outset" w:color="000000" w:sz="8"/>
              <w:left w:val="outset" w:color="000000" w:sz="8"/>
              <w:bottom w:val="outset" w:color="000000" w:sz="8"/>
              <w:right w:val="outset" w:color="000000" w:sz="8"/>
            </w:tcBorders>
            <w:vAlign w:val="center"/>
          </w:tcPr>
          <w:bookmarkStart w:name="5930" w:id="4124"/>
          <w:p>
            <w:pPr>
              <w:spacing w:after="0"/>
              <w:ind w:left="0"/>
              <w:jc w:val="center"/>
            </w:pPr>
            <w:r>
              <w:rPr>
                <w:rFonts w:ascii="Arial"/>
                <w:b w:val="false"/>
                <w:i w:val="false"/>
                <w:color w:val="000000"/>
                <w:sz w:val="15"/>
              </w:rPr>
              <w:t>13 років</w:t>
            </w:r>
          </w:p>
          <w:bookmarkEnd w:id="4124"/>
        </w:tc>
        <w:tc>
          <w:tcPr>
            <w:tcW w:w="1361" w:type="dxa"/>
            <w:tcBorders>
              <w:top w:val="outset" w:color="000000" w:sz="8"/>
              <w:left w:val="outset" w:color="000000" w:sz="8"/>
              <w:bottom w:val="outset" w:color="000000" w:sz="8"/>
              <w:right w:val="outset" w:color="000000" w:sz="8"/>
            </w:tcBorders>
            <w:vAlign w:val="center"/>
          </w:tcPr>
          <w:bookmarkStart w:name="5931" w:id="4125"/>
          <w:p>
            <w:pPr>
              <w:spacing w:after="0"/>
              <w:ind w:left="0"/>
              <w:jc w:val="center"/>
            </w:pPr>
            <w:r>
              <w:rPr>
                <w:rFonts w:ascii="Arial"/>
                <w:b w:val="false"/>
                <w:i w:val="false"/>
                <w:color w:val="000000"/>
                <w:sz w:val="15"/>
              </w:rPr>
              <w:t>01/01/2025</w:t>
            </w:r>
          </w:p>
          <w:bookmarkEnd w:id="4125"/>
        </w:tc>
        <w:tc>
          <w:tcPr>
            <w:tcW w:w="1361" w:type="dxa"/>
            <w:tcBorders>
              <w:top w:val="outset" w:color="000000" w:sz="8"/>
              <w:left w:val="outset" w:color="000000" w:sz="8"/>
              <w:bottom w:val="outset" w:color="000000" w:sz="8"/>
              <w:right w:val="outset" w:color="000000" w:sz="8"/>
            </w:tcBorders>
            <w:vAlign w:val="center"/>
          </w:tcPr>
          <w:bookmarkStart w:name="5932" w:id="4126"/>
          <w:p>
            <w:pPr>
              <w:spacing w:after="0"/>
              <w:ind w:left="0"/>
              <w:jc w:val="center"/>
            </w:pPr>
            <w:r>
              <w:rPr>
                <w:rFonts w:ascii="Arial"/>
                <w:b w:val="false"/>
                <w:i w:val="false"/>
                <w:color w:val="000000"/>
                <w:sz w:val="15"/>
              </w:rPr>
              <w:t>01/04/2025</w:t>
            </w:r>
          </w:p>
          <w:bookmarkEnd w:id="4126"/>
        </w:tc>
        <w:tc>
          <w:tcPr>
            <w:tcW w:w="967" w:type="dxa"/>
            <w:tcBorders>
              <w:top w:val="outset" w:color="000000" w:sz="8"/>
              <w:left w:val="outset" w:color="000000" w:sz="8"/>
              <w:bottom w:val="outset" w:color="000000" w:sz="8"/>
              <w:right w:val="outset" w:color="000000" w:sz="8"/>
            </w:tcBorders>
            <w:vAlign w:val="center"/>
          </w:tcPr>
          <w:bookmarkStart w:name="5933" w:id="4127"/>
          <w:p>
            <w:pPr>
              <w:spacing w:after="0"/>
              <w:ind w:left="0"/>
              <w:jc w:val="center"/>
            </w:pPr>
          </w:p>
          <w:bookmarkEnd w:id="41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34" w:id="4128"/>
          <w:p>
            <w:pPr>
              <w:spacing w:after="0"/>
              <w:ind w:left="0"/>
              <w:jc w:val="left"/>
            </w:pPr>
            <w:r>
              <w:rPr>
                <w:rFonts w:ascii="Arial"/>
                <w:b w:val="false"/>
                <w:i w:val="false"/>
                <w:color w:val="000000"/>
                <w:sz w:val="15"/>
              </w:rPr>
              <w:t>a-tocopherol, ascorbic acid, cholecalciferol, cyanocobalamin, folic acid, iron, nicotinamide, pyridoxine, zinc, retinol, riboflavin, thiamine, zinc</w:t>
            </w:r>
          </w:p>
          <w:bookmarkEnd w:id="4128"/>
        </w:tc>
        <w:tc>
          <w:tcPr>
            <w:tcW w:w="1152" w:type="dxa"/>
            <w:tcBorders>
              <w:top w:val="outset" w:color="000000" w:sz="8"/>
              <w:left w:val="outset" w:color="000000" w:sz="8"/>
              <w:bottom w:val="outset" w:color="000000" w:sz="8"/>
              <w:right w:val="outset" w:color="000000" w:sz="8"/>
            </w:tcBorders>
            <w:vAlign w:val="center"/>
          </w:tcPr>
          <w:bookmarkStart w:name="5935" w:id="4129"/>
          <w:p>
            <w:pPr>
              <w:spacing w:after="0"/>
              <w:ind w:left="0"/>
              <w:jc w:val="center"/>
            </w:pPr>
            <w:r>
              <w:rPr>
                <w:rFonts w:ascii="Arial"/>
                <w:b w:val="false"/>
                <w:i w:val="false"/>
                <w:color w:val="000000"/>
                <w:sz w:val="15"/>
              </w:rPr>
              <w:t>13 років</w:t>
            </w:r>
          </w:p>
          <w:bookmarkEnd w:id="4129"/>
        </w:tc>
        <w:tc>
          <w:tcPr>
            <w:tcW w:w="1361" w:type="dxa"/>
            <w:tcBorders>
              <w:top w:val="outset" w:color="000000" w:sz="8"/>
              <w:left w:val="outset" w:color="000000" w:sz="8"/>
              <w:bottom w:val="outset" w:color="000000" w:sz="8"/>
              <w:right w:val="outset" w:color="000000" w:sz="8"/>
            </w:tcBorders>
            <w:vAlign w:val="center"/>
          </w:tcPr>
          <w:bookmarkStart w:name="5936" w:id="4130"/>
          <w:p>
            <w:pPr>
              <w:spacing w:after="0"/>
              <w:ind w:left="0"/>
              <w:jc w:val="center"/>
            </w:pPr>
            <w:r>
              <w:rPr>
                <w:rFonts w:ascii="Arial"/>
                <w:b w:val="false"/>
                <w:i w:val="false"/>
                <w:color w:val="000000"/>
                <w:sz w:val="15"/>
              </w:rPr>
              <w:t>01/01/2025</w:t>
            </w:r>
          </w:p>
          <w:bookmarkEnd w:id="4130"/>
        </w:tc>
        <w:tc>
          <w:tcPr>
            <w:tcW w:w="1361" w:type="dxa"/>
            <w:tcBorders>
              <w:top w:val="outset" w:color="000000" w:sz="8"/>
              <w:left w:val="outset" w:color="000000" w:sz="8"/>
              <w:bottom w:val="outset" w:color="000000" w:sz="8"/>
              <w:right w:val="outset" w:color="000000" w:sz="8"/>
            </w:tcBorders>
            <w:vAlign w:val="center"/>
          </w:tcPr>
          <w:bookmarkStart w:name="5937" w:id="4131"/>
          <w:p>
            <w:pPr>
              <w:spacing w:after="0"/>
              <w:ind w:left="0"/>
              <w:jc w:val="center"/>
            </w:pPr>
            <w:r>
              <w:rPr>
                <w:rFonts w:ascii="Arial"/>
                <w:b w:val="false"/>
                <w:i w:val="false"/>
                <w:color w:val="000000"/>
                <w:sz w:val="15"/>
              </w:rPr>
              <w:t>01/04/2025</w:t>
            </w:r>
          </w:p>
          <w:bookmarkEnd w:id="4131"/>
        </w:tc>
        <w:tc>
          <w:tcPr>
            <w:tcW w:w="967" w:type="dxa"/>
            <w:tcBorders>
              <w:top w:val="outset" w:color="000000" w:sz="8"/>
              <w:left w:val="outset" w:color="000000" w:sz="8"/>
              <w:bottom w:val="outset" w:color="000000" w:sz="8"/>
              <w:right w:val="outset" w:color="000000" w:sz="8"/>
            </w:tcBorders>
            <w:vAlign w:val="center"/>
          </w:tcPr>
          <w:bookmarkStart w:name="5938" w:id="4132"/>
          <w:p>
            <w:pPr>
              <w:spacing w:after="0"/>
              <w:ind w:left="0"/>
              <w:jc w:val="center"/>
            </w:pPr>
          </w:p>
          <w:bookmarkEnd w:id="41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39" w:id="4133"/>
          <w:p>
            <w:pPr>
              <w:spacing w:after="0"/>
              <w:ind w:left="0"/>
              <w:jc w:val="left"/>
            </w:pPr>
            <w:r>
              <w:rPr>
                <w:rFonts w:ascii="Arial"/>
                <w:b w:val="false"/>
                <w:i w:val="false"/>
                <w:color w:val="000000"/>
                <w:sz w:val="15"/>
              </w:rPr>
              <w:t>a-tocopherol, bioflavonoids citrus complex, coenzym Q10 (ubiquinon)</w:t>
            </w:r>
          </w:p>
          <w:bookmarkEnd w:id="4133"/>
        </w:tc>
        <w:tc>
          <w:tcPr>
            <w:tcW w:w="1152" w:type="dxa"/>
            <w:tcBorders>
              <w:top w:val="outset" w:color="000000" w:sz="8"/>
              <w:left w:val="outset" w:color="000000" w:sz="8"/>
              <w:bottom w:val="outset" w:color="000000" w:sz="8"/>
              <w:right w:val="outset" w:color="000000" w:sz="8"/>
            </w:tcBorders>
            <w:vAlign w:val="center"/>
          </w:tcPr>
          <w:bookmarkStart w:name="5940" w:id="4134"/>
          <w:p>
            <w:pPr>
              <w:spacing w:after="0"/>
              <w:ind w:left="0"/>
              <w:jc w:val="center"/>
            </w:pPr>
            <w:r>
              <w:rPr>
                <w:rFonts w:ascii="Arial"/>
                <w:b w:val="false"/>
                <w:i w:val="false"/>
                <w:color w:val="000000"/>
                <w:sz w:val="15"/>
              </w:rPr>
              <w:t>13 років</w:t>
            </w:r>
          </w:p>
          <w:bookmarkEnd w:id="4134"/>
        </w:tc>
        <w:tc>
          <w:tcPr>
            <w:tcW w:w="1361" w:type="dxa"/>
            <w:tcBorders>
              <w:top w:val="outset" w:color="000000" w:sz="8"/>
              <w:left w:val="outset" w:color="000000" w:sz="8"/>
              <w:bottom w:val="outset" w:color="000000" w:sz="8"/>
              <w:right w:val="outset" w:color="000000" w:sz="8"/>
            </w:tcBorders>
            <w:vAlign w:val="center"/>
          </w:tcPr>
          <w:bookmarkStart w:name="5941" w:id="4135"/>
          <w:p>
            <w:pPr>
              <w:spacing w:after="0"/>
              <w:ind w:left="0"/>
              <w:jc w:val="center"/>
            </w:pPr>
            <w:r>
              <w:rPr>
                <w:rFonts w:ascii="Arial"/>
                <w:b w:val="false"/>
                <w:i w:val="false"/>
                <w:color w:val="000000"/>
                <w:sz w:val="15"/>
              </w:rPr>
              <w:t>01/01/2025</w:t>
            </w:r>
          </w:p>
          <w:bookmarkEnd w:id="4135"/>
        </w:tc>
        <w:tc>
          <w:tcPr>
            <w:tcW w:w="1361" w:type="dxa"/>
            <w:tcBorders>
              <w:top w:val="outset" w:color="000000" w:sz="8"/>
              <w:left w:val="outset" w:color="000000" w:sz="8"/>
              <w:bottom w:val="outset" w:color="000000" w:sz="8"/>
              <w:right w:val="outset" w:color="000000" w:sz="8"/>
            </w:tcBorders>
            <w:vAlign w:val="center"/>
          </w:tcPr>
          <w:bookmarkStart w:name="5942" w:id="4136"/>
          <w:p>
            <w:pPr>
              <w:spacing w:after="0"/>
              <w:ind w:left="0"/>
              <w:jc w:val="center"/>
            </w:pPr>
            <w:r>
              <w:rPr>
                <w:rFonts w:ascii="Arial"/>
                <w:b w:val="false"/>
                <w:i w:val="false"/>
                <w:color w:val="000000"/>
                <w:sz w:val="15"/>
              </w:rPr>
              <w:t>01/04/2025</w:t>
            </w:r>
          </w:p>
          <w:bookmarkEnd w:id="4136"/>
        </w:tc>
        <w:tc>
          <w:tcPr>
            <w:tcW w:w="967" w:type="dxa"/>
            <w:tcBorders>
              <w:top w:val="outset" w:color="000000" w:sz="8"/>
              <w:left w:val="outset" w:color="000000" w:sz="8"/>
              <w:bottom w:val="outset" w:color="000000" w:sz="8"/>
              <w:right w:val="outset" w:color="000000" w:sz="8"/>
            </w:tcBorders>
            <w:vAlign w:val="center"/>
          </w:tcPr>
          <w:bookmarkStart w:name="5943" w:id="4137"/>
          <w:p>
            <w:pPr>
              <w:spacing w:after="0"/>
              <w:ind w:left="0"/>
              <w:jc w:val="center"/>
            </w:pPr>
          </w:p>
          <w:bookmarkEnd w:id="41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44" w:id="4138"/>
          <w:p>
            <w:pPr>
              <w:spacing w:after="0"/>
              <w:ind w:left="0"/>
              <w:jc w:val="left"/>
            </w:pPr>
            <w:r>
              <w:rPr>
                <w:rFonts w:ascii="Arial"/>
                <w:b w:val="false"/>
                <w:i w:val="false"/>
                <w:color w:val="000000"/>
                <w:sz w:val="15"/>
              </w:rPr>
              <w:t>a-tocopherol, calcium glycerophosphate, cholecalciferol, lysine, nicotinamide, panthenol, phosphorus, pyridoxine, riboflavin, thiamine</w:t>
            </w:r>
          </w:p>
          <w:bookmarkEnd w:id="4138"/>
        </w:tc>
        <w:tc>
          <w:tcPr>
            <w:tcW w:w="1152" w:type="dxa"/>
            <w:tcBorders>
              <w:top w:val="outset" w:color="000000" w:sz="8"/>
              <w:left w:val="outset" w:color="000000" w:sz="8"/>
              <w:bottom w:val="outset" w:color="000000" w:sz="8"/>
              <w:right w:val="outset" w:color="000000" w:sz="8"/>
            </w:tcBorders>
            <w:vAlign w:val="center"/>
          </w:tcPr>
          <w:bookmarkStart w:name="5945" w:id="4139"/>
          <w:p>
            <w:pPr>
              <w:spacing w:after="0"/>
              <w:ind w:left="0"/>
              <w:jc w:val="center"/>
            </w:pPr>
            <w:r>
              <w:rPr>
                <w:rFonts w:ascii="Arial"/>
                <w:b w:val="false"/>
                <w:i w:val="false"/>
                <w:color w:val="000000"/>
                <w:sz w:val="15"/>
              </w:rPr>
              <w:t>13 років</w:t>
            </w:r>
          </w:p>
          <w:bookmarkEnd w:id="4139"/>
        </w:tc>
        <w:tc>
          <w:tcPr>
            <w:tcW w:w="1361" w:type="dxa"/>
            <w:tcBorders>
              <w:top w:val="outset" w:color="000000" w:sz="8"/>
              <w:left w:val="outset" w:color="000000" w:sz="8"/>
              <w:bottom w:val="outset" w:color="000000" w:sz="8"/>
              <w:right w:val="outset" w:color="000000" w:sz="8"/>
            </w:tcBorders>
            <w:vAlign w:val="center"/>
          </w:tcPr>
          <w:bookmarkStart w:name="5946" w:id="4140"/>
          <w:p>
            <w:pPr>
              <w:spacing w:after="0"/>
              <w:ind w:left="0"/>
              <w:jc w:val="center"/>
            </w:pPr>
            <w:r>
              <w:rPr>
                <w:rFonts w:ascii="Arial"/>
                <w:b w:val="false"/>
                <w:i w:val="false"/>
                <w:color w:val="000000"/>
                <w:sz w:val="15"/>
              </w:rPr>
              <w:t>01/01/2025</w:t>
            </w:r>
          </w:p>
          <w:bookmarkEnd w:id="4140"/>
        </w:tc>
        <w:tc>
          <w:tcPr>
            <w:tcW w:w="1361" w:type="dxa"/>
            <w:tcBorders>
              <w:top w:val="outset" w:color="000000" w:sz="8"/>
              <w:left w:val="outset" w:color="000000" w:sz="8"/>
              <w:bottom w:val="outset" w:color="000000" w:sz="8"/>
              <w:right w:val="outset" w:color="000000" w:sz="8"/>
            </w:tcBorders>
            <w:vAlign w:val="center"/>
          </w:tcPr>
          <w:bookmarkStart w:name="5947" w:id="4141"/>
          <w:p>
            <w:pPr>
              <w:spacing w:after="0"/>
              <w:ind w:left="0"/>
              <w:jc w:val="center"/>
            </w:pPr>
            <w:r>
              <w:rPr>
                <w:rFonts w:ascii="Arial"/>
                <w:b w:val="false"/>
                <w:i w:val="false"/>
                <w:color w:val="000000"/>
                <w:sz w:val="15"/>
              </w:rPr>
              <w:t>01/04/2025</w:t>
            </w:r>
          </w:p>
          <w:bookmarkEnd w:id="4141"/>
        </w:tc>
        <w:tc>
          <w:tcPr>
            <w:tcW w:w="967" w:type="dxa"/>
            <w:tcBorders>
              <w:top w:val="outset" w:color="000000" w:sz="8"/>
              <w:left w:val="outset" w:color="000000" w:sz="8"/>
              <w:bottom w:val="outset" w:color="000000" w:sz="8"/>
              <w:right w:val="outset" w:color="000000" w:sz="8"/>
            </w:tcBorders>
            <w:vAlign w:val="center"/>
          </w:tcPr>
          <w:bookmarkStart w:name="5948" w:id="4142"/>
          <w:p>
            <w:pPr>
              <w:spacing w:after="0"/>
              <w:ind w:left="0"/>
              <w:jc w:val="center"/>
            </w:pPr>
          </w:p>
          <w:bookmarkEnd w:id="41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49" w:id="4143"/>
          <w:p>
            <w:pPr>
              <w:spacing w:after="0"/>
              <w:ind w:left="0"/>
              <w:jc w:val="left"/>
            </w:pPr>
            <w:r>
              <w:rPr>
                <w:rFonts w:ascii="Arial"/>
                <w:b w:val="false"/>
                <w:i w:val="false"/>
                <w:color w:val="000000"/>
                <w:sz w:val="15"/>
              </w:rPr>
              <w:t>a-tocopherol, calcium, cholecalciferol, lysine, nicotinamide, panthenol, pyridoxine, riboflavin, thiamine</w:t>
            </w:r>
          </w:p>
          <w:bookmarkEnd w:id="4143"/>
        </w:tc>
        <w:tc>
          <w:tcPr>
            <w:tcW w:w="1152" w:type="dxa"/>
            <w:tcBorders>
              <w:top w:val="outset" w:color="000000" w:sz="8"/>
              <w:left w:val="outset" w:color="000000" w:sz="8"/>
              <w:bottom w:val="outset" w:color="000000" w:sz="8"/>
              <w:right w:val="outset" w:color="000000" w:sz="8"/>
            </w:tcBorders>
            <w:vAlign w:val="center"/>
          </w:tcPr>
          <w:bookmarkStart w:name="5950" w:id="4144"/>
          <w:p>
            <w:pPr>
              <w:spacing w:after="0"/>
              <w:ind w:left="0"/>
              <w:jc w:val="center"/>
            </w:pPr>
            <w:r>
              <w:rPr>
                <w:rFonts w:ascii="Arial"/>
                <w:b w:val="false"/>
                <w:i w:val="false"/>
                <w:color w:val="000000"/>
                <w:sz w:val="15"/>
              </w:rPr>
              <w:t>13 років</w:t>
            </w:r>
          </w:p>
          <w:bookmarkEnd w:id="4144"/>
        </w:tc>
        <w:tc>
          <w:tcPr>
            <w:tcW w:w="1361" w:type="dxa"/>
            <w:tcBorders>
              <w:top w:val="outset" w:color="000000" w:sz="8"/>
              <w:left w:val="outset" w:color="000000" w:sz="8"/>
              <w:bottom w:val="outset" w:color="000000" w:sz="8"/>
              <w:right w:val="outset" w:color="000000" w:sz="8"/>
            </w:tcBorders>
            <w:vAlign w:val="center"/>
          </w:tcPr>
          <w:bookmarkStart w:name="5951" w:id="4145"/>
          <w:p>
            <w:pPr>
              <w:spacing w:after="0"/>
              <w:ind w:left="0"/>
              <w:jc w:val="center"/>
            </w:pPr>
            <w:r>
              <w:rPr>
                <w:rFonts w:ascii="Arial"/>
                <w:b w:val="false"/>
                <w:i w:val="false"/>
                <w:color w:val="000000"/>
                <w:sz w:val="15"/>
              </w:rPr>
              <w:t>01/01/2025</w:t>
            </w:r>
          </w:p>
          <w:bookmarkEnd w:id="4145"/>
        </w:tc>
        <w:tc>
          <w:tcPr>
            <w:tcW w:w="1361" w:type="dxa"/>
            <w:tcBorders>
              <w:top w:val="outset" w:color="000000" w:sz="8"/>
              <w:left w:val="outset" w:color="000000" w:sz="8"/>
              <w:bottom w:val="outset" w:color="000000" w:sz="8"/>
              <w:right w:val="outset" w:color="000000" w:sz="8"/>
            </w:tcBorders>
            <w:vAlign w:val="center"/>
          </w:tcPr>
          <w:bookmarkStart w:name="5952" w:id="4146"/>
          <w:p>
            <w:pPr>
              <w:spacing w:after="0"/>
              <w:ind w:left="0"/>
              <w:jc w:val="center"/>
            </w:pPr>
            <w:r>
              <w:rPr>
                <w:rFonts w:ascii="Arial"/>
                <w:b w:val="false"/>
                <w:i w:val="false"/>
                <w:color w:val="000000"/>
                <w:sz w:val="15"/>
              </w:rPr>
              <w:t>01/04/2025</w:t>
            </w:r>
          </w:p>
          <w:bookmarkEnd w:id="4146"/>
        </w:tc>
        <w:tc>
          <w:tcPr>
            <w:tcW w:w="967" w:type="dxa"/>
            <w:tcBorders>
              <w:top w:val="outset" w:color="000000" w:sz="8"/>
              <w:left w:val="outset" w:color="000000" w:sz="8"/>
              <w:bottom w:val="outset" w:color="000000" w:sz="8"/>
              <w:right w:val="outset" w:color="000000" w:sz="8"/>
            </w:tcBorders>
            <w:vAlign w:val="center"/>
          </w:tcPr>
          <w:bookmarkStart w:name="5953" w:id="4147"/>
          <w:p>
            <w:pPr>
              <w:spacing w:after="0"/>
              <w:ind w:left="0"/>
              <w:jc w:val="center"/>
            </w:pPr>
          </w:p>
          <w:bookmarkEnd w:id="41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54" w:id="4148"/>
          <w:p>
            <w:pPr>
              <w:spacing w:after="0"/>
              <w:ind w:left="0"/>
              <w:jc w:val="left"/>
            </w:pPr>
            <w:r>
              <w:rPr>
                <w:rFonts w:ascii="Arial"/>
                <w:b w:val="false"/>
                <w:i w:val="false"/>
                <w:color w:val="000000"/>
                <w:sz w:val="15"/>
              </w:rPr>
              <w:t>a-tocopherol, cholecalciferol, cyanocobalamin, folic acid, iron, nicotinamide, pyridoxine, retinol, riboflavin, sodium ascorbate, thiamine</w:t>
            </w:r>
          </w:p>
          <w:bookmarkEnd w:id="4148"/>
        </w:tc>
        <w:tc>
          <w:tcPr>
            <w:tcW w:w="1152" w:type="dxa"/>
            <w:tcBorders>
              <w:top w:val="outset" w:color="000000" w:sz="8"/>
              <w:left w:val="outset" w:color="000000" w:sz="8"/>
              <w:bottom w:val="outset" w:color="000000" w:sz="8"/>
              <w:right w:val="outset" w:color="000000" w:sz="8"/>
            </w:tcBorders>
            <w:vAlign w:val="center"/>
          </w:tcPr>
          <w:bookmarkStart w:name="5955" w:id="4149"/>
          <w:p>
            <w:pPr>
              <w:spacing w:after="0"/>
              <w:ind w:left="0"/>
              <w:jc w:val="center"/>
            </w:pPr>
            <w:r>
              <w:rPr>
                <w:rFonts w:ascii="Arial"/>
                <w:b w:val="false"/>
                <w:i w:val="false"/>
                <w:color w:val="000000"/>
                <w:sz w:val="15"/>
              </w:rPr>
              <w:t>13 років</w:t>
            </w:r>
          </w:p>
          <w:bookmarkEnd w:id="4149"/>
        </w:tc>
        <w:tc>
          <w:tcPr>
            <w:tcW w:w="1361" w:type="dxa"/>
            <w:tcBorders>
              <w:top w:val="outset" w:color="000000" w:sz="8"/>
              <w:left w:val="outset" w:color="000000" w:sz="8"/>
              <w:bottom w:val="outset" w:color="000000" w:sz="8"/>
              <w:right w:val="outset" w:color="000000" w:sz="8"/>
            </w:tcBorders>
            <w:vAlign w:val="center"/>
          </w:tcPr>
          <w:bookmarkStart w:name="5956" w:id="4150"/>
          <w:p>
            <w:pPr>
              <w:spacing w:after="0"/>
              <w:ind w:left="0"/>
              <w:jc w:val="center"/>
            </w:pPr>
            <w:r>
              <w:rPr>
                <w:rFonts w:ascii="Arial"/>
                <w:b w:val="false"/>
                <w:i w:val="false"/>
                <w:color w:val="000000"/>
                <w:sz w:val="15"/>
              </w:rPr>
              <w:t>01/01/2025</w:t>
            </w:r>
          </w:p>
          <w:bookmarkEnd w:id="4150"/>
        </w:tc>
        <w:tc>
          <w:tcPr>
            <w:tcW w:w="1361" w:type="dxa"/>
            <w:tcBorders>
              <w:top w:val="outset" w:color="000000" w:sz="8"/>
              <w:left w:val="outset" w:color="000000" w:sz="8"/>
              <w:bottom w:val="outset" w:color="000000" w:sz="8"/>
              <w:right w:val="outset" w:color="000000" w:sz="8"/>
            </w:tcBorders>
            <w:vAlign w:val="center"/>
          </w:tcPr>
          <w:bookmarkStart w:name="5957" w:id="4151"/>
          <w:p>
            <w:pPr>
              <w:spacing w:after="0"/>
              <w:ind w:left="0"/>
              <w:jc w:val="center"/>
            </w:pPr>
            <w:r>
              <w:rPr>
                <w:rFonts w:ascii="Arial"/>
                <w:b w:val="false"/>
                <w:i w:val="false"/>
                <w:color w:val="000000"/>
                <w:sz w:val="15"/>
              </w:rPr>
              <w:t>01/04/2025</w:t>
            </w:r>
          </w:p>
          <w:bookmarkEnd w:id="4151"/>
        </w:tc>
        <w:tc>
          <w:tcPr>
            <w:tcW w:w="967" w:type="dxa"/>
            <w:tcBorders>
              <w:top w:val="outset" w:color="000000" w:sz="8"/>
              <w:left w:val="outset" w:color="000000" w:sz="8"/>
              <w:bottom w:val="outset" w:color="000000" w:sz="8"/>
              <w:right w:val="outset" w:color="000000" w:sz="8"/>
            </w:tcBorders>
            <w:vAlign w:val="center"/>
          </w:tcPr>
          <w:bookmarkStart w:name="5958" w:id="4152"/>
          <w:p>
            <w:pPr>
              <w:spacing w:after="0"/>
              <w:ind w:left="0"/>
              <w:jc w:val="center"/>
            </w:pPr>
          </w:p>
          <w:bookmarkEnd w:id="41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59" w:id="4153"/>
          <w:p>
            <w:pPr>
              <w:spacing w:after="0"/>
              <w:ind w:left="0"/>
              <w:jc w:val="left"/>
            </w:pPr>
            <w:r>
              <w:rPr>
                <w:rFonts w:ascii="Arial"/>
                <w:b w:val="false"/>
                <w:i w:val="false"/>
                <w:color w:val="000000"/>
                <w:sz w:val="15"/>
              </w:rPr>
              <w:t>a-tocopherol, ascorbinic acid, calcium pantothenate, cholecalciferol, cyanocobalamin, nicotinamide, pyridoxine, retinol, riboflavin, thiamine</w:t>
            </w:r>
          </w:p>
          <w:bookmarkEnd w:id="4153"/>
        </w:tc>
        <w:tc>
          <w:tcPr>
            <w:tcW w:w="1152" w:type="dxa"/>
            <w:tcBorders>
              <w:top w:val="outset" w:color="000000" w:sz="8"/>
              <w:left w:val="outset" w:color="000000" w:sz="8"/>
              <w:bottom w:val="outset" w:color="000000" w:sz="8"/>
              <w:right w:val="outset" w:color="000000" w:sz="8"/>
            </w:tcBorders>
            <w:vAlign w:val="center"/>
          </w:tcPr>
          <w:bookmarkStart w:name="5960" w:id="4154"/>
          <w:p>
            <w:pPr>
              <w:spacing w:after="0"/>
              <w:ind w:left="0"/>
              <w:jc w:val="center"/>
            </w:pPr>
            <w:r>
              <w:rPr>
                <w:rFonts w:ascii="Arial"/>
                <w:b w:val="false"/>
                <w:i w:val="false"/>
                <w:color w:val="000000"/>
                <w:sz w:val="15"/>
              </w:rPr>
              <w:t>13 років</w:t>
            </w:r>
          </w:p>
          <w:bookmarkEnd w:id="4154"/>
        </w:tc>
        <w:tc>
          <w:tcPr>
            <w:tcW w:w="1361" w:type="dxa"/>
            <w:tcBorders>
              <w:top w:val="outset" w:color="000000" w:sz="8"/>
              <w:left w:val="outset" w:color="000000" w:sz="8"/>
              <w:bottom w:val="outset" w:color="000000" w:sz="8"/>
              <w:right w:val="outset" w:color="000000" w:sz="8"/>
            </w:tcBorders>
            <w:vAlign w:val="center"/>
          </w:tcPr>
          <w:bookmarkStart w:name="5961" w:id="4155"/>
          <w:p>
            <w:pPr>
              <w:spacing w:after="0"/>
              <w:ind w:left="0"/>
              <w:jc w:val="center"/>
            </w:pPr>
            <w:r>
              <w:rPr>
                <w:rFonts w:ascii="Arial"/>
                <w:b w:val="false"/>
                <w:i w:val="false"/>
                <w:color w:val="000000"/>
                <w:sz w:val="15"/>
              </w:rPr>
              <w:t>01/01/2025</w:t>
            </w:r>
          </w:p>
          <w:bookmarkEnd w:id="4155"/>
        </w:tc>
        <w:tc>
          <w:tcPr>
            <w:tcW w:w="1361" w:type="dxa"/>
            <w:tcBorders>
              <w:top w:val="outset" w:color="000000" w:sz="8"/>
              <w:left w:val="outset" w:color="000000" w:sz="8"/>
              <w:bottom w:val="outset" w:color="000000" w:sz="8"/>
              <w:right w:val="outset" w:color="000000" w:sz="8"/>
            </w:tcBorders>
            <w:vAlign w:val="center"/>
          </w:tcPr>
          <w:bookmarkStart w:name="5962" w:id="4156"/>
          <w:p>
            <w:pPr>
              <w:spacing w:after="0"/>
              <w:ind w:left="0"/>
              <w:jc w:val="center"/>
            </w:pPr>
            <w:r>
              <w:rPr>
                <w:rFonts w:ascii="Arial"/>
                <w:b w:val="false"/>
                <w:i w:val="false"/>
                <w:color w:val="000000"/>
                <w:sz w:val="15"/>
              </w:rPr>
              <w:t>01/04/2025</w:t>
            </w:r>
          </w:p>
          <w:bookmarkEnd w:id="4156"/>
        </w:tc>
        <w:tc>
          <w:tcPr>
            <w:tcW w:w="967" w:type="dxa"/>
            <w:tcBorders>
              <w:top w:val="outset" w:color="000000" w:sz="8"/>
              <w:left w:val="outset" w:color="000000" w:sz="8"/>
              <w:bottom w:val="outset" w:color="000000" w:sz="8"/>
              <w:right w:val="outset" w:color="000000" w:sz="8"/>
            </w:tcBorders>
            <w:vAlign w:val="center"/>
          </w:tcPr>
          <w:bookmarkStart w:name="5963" w:id="4157"/>
          <w:p>
            <w:pPr>
              <w:spacing w:after="0"/>
              <w:ind w:left="0"/>
              <w:jc w:val="center"/>
            </w:pPr>
          </w:p>
          <w:bookmarkEnd w:id="41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64" w:id="4158"/>
          <w:p>
            <w:pPr>
              <w:spacing w:after="0"/>
              <w:ind w:left="0"/>
              <w:jc w:val="left"/>
            </w:pPr>
            <w:r>
              <w:rPr>
                <w:rFonts w:ascii="Arial"/>
                <w:b w:val="false"/>
                <w:i w:val="false"/>
                <w:color w:val="000000"/>
                <w:sz w:val="15"/>
              </w:rPr>
              <w:t>a-tocopherol, ascorbinic acid, betacarotine, biotine, calcium, cholecalciferol, copper, cyanocobalamin, folic acid, iron, lysine, magnesium, nicotinamide, pyridoxine, retinol, riboflavin, thiamine, zinc</w:t>
            </w:r>
          </w:p>
          <w:bookmarkEnd w:id="4158"/>
        </w:tc>
        <w:tc>
          <w:tcPr>
            <w:tcW w:w="1152" w:type="dxa"/>
            <w:tcBorders>
              <w:top w:val="outset" w:color="000000" w:sz="8"/>
              <w:left w:val="outset" w:color="000000" w:sz="8"/>
              <w:bottom w:val="outset" w:color="000000" w:sz="8"/>
              <w:right w:val="outset" w:color="000000" w:sz="8"/>
            </w:tcBorders>
            <w:vAlign w:val="center"/>
          </w:tcPr>
          <w:bookmarkStart w:name="5965" w:id="4159"/>
          <w:p>
            <w:pPr>
              <w:spacing w:after="0"/>
              <w:ind w:left="0"/>
              <w:jc w:val="center"/>
            </w:pPr>
            <w:r>
              <w:rPr>
                <w:rFonts w:ascii="Arial"/>
                <w:b w:val="false"/>
                <w:i w:val="false"/>
                <w:color w:val="000000"/>
                <w:sz w:val="15"/>
              </w:rPr>
              <w:t>13 років</w:t>
            </w:r>
          </w:p>
          <w:bookmarkEnd w:id="4159"/>
        </w:tc>
        <w:tc>
          <w:tcPr>
            <w:tcW w:w="1361" w:type="dxa"/>
            <w:tcBorders>
              <w:top w:val="outset" w:color="000000" w:sz="8"/>
              <w:left w:val="outset" w:color="000000" w:sz="8"/>
              <w:bottom w:val="outset" w:color="000000" w:sz="8"/>
              <w:right w:val="outset" w:color="000000" w:sz="8"/>
            </w:tcBorders>
            <w:vAlign w:val="center"/>
          </w:tcPr>
          <w:bookmarkStart w:name="5966" w:id="4160"/>
          <w:p>
            <w:pPr>
              <w:spacing w:after="0"/>
              <w:ind w:left="0"/>
              <w:jc w:val="center"/>
            </w:pPr>
            <w:r>
              <w:rPr>
                <w:rFonts w:ascii="Arial"/>
                <w:b w:val="false"/>
                <w:i w:val="false"/>
                <w:color w:val="000000"/>
                <w:sz w:val="15"/>
              </w:rPr>
              <w:t>01/01/2025</w:t>
            </w:r>
          </w:p>
          <w:bookmarkEnd w:id="4160"/>
        </w:tc>
        <w:tc>
          <w:tcPr>
            <w:tcW w:w="1361" w:type="dxa"/>
            <w:tcBorders>
              <w:top w:val="outset" w:color="000000" w:sz="8"/>
              <w:left w:val="outset" w:color="000000" w:sz="8"/>
              <w:bottom w:val="outset" w:color="000000" w:sz="8"/>
              <w:right w:val="outset" w:color="000000" w:sz="8"/>
            </w:tcBorders>
            <w:vAlign w:val="center"/>
          </w:tcPr>
          <w:bookmarkStart w:name="5967" w:id="4161"/>
          <w:p>
            <w:pPr>
              <w:spacing w:after="0"/>
              <w:ind w:left="0"/>
              <w:jc w:val="center"/>
            </w:pPr>
            <w:r>
              <w:rPr>
                <w:rFonts w:ascii="Arial"/>
                <w:b w:val="false"/>
                <w:i w:val="false"/>
                <w:color w:val="000000"/>
                <w:sz w:val="15"/>
              </w:rPr>
              <w:t>01/04/2025</w:t>
            </w:r>
          </w:p>
          <w:bookmarkEnd w:id="4161"/>
        </w:tc>
        <w:tc>
          <w:tcPr>
            <w:tcW w:w="967" w:type="dxa"/>
            <w:tcBorders>
              <w:top w:val="outset" w:color="000000" w:sz="8"/>
              <w:left w:val="outset" w:color="000000" w:sz="8"/>
              <w:bottom w:val="outset" w:color="000000" w:sz="8"/>
              <w:right w:val="outset" w:color="000000" w:sz="8"/>
            </w:tcBorders>
            <w:vAlign w:val="center"/>
          </w:tcPr>
          <w:bookmarkStart w:name="5968" w:id="4162"/>
          <w:p>
            <w:pPr>
              <w:spacing w:after="0"/>
              <w:ind w:left="0"/>
              <w:jc w:val="center"/>
            </w:pPr>
          </w:p>
          <w:bookmarkEnd w:id="41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69" w:id="4163"/>
          <w:p>
            <w:pPr>
              <w:spacing w:after="0"/>
              <w:ind w:left="0"/>
              <w:jc w:val="left"/>
            </w:pPr>
            <w:r>
              <w:rPr>
                <w:rFonts w:ascii="Arial"/>
                <w:b w:val="false"/>
                <w:i w:val="false"/>
                <w:color w:val="000000"/>
                <w:sz w:val="15"/>
              </w:rPr>
              <w:t>a-tocopherol, chondroitin sulfate sodium, glucosamine, natural phospholipids, potassium chloride</w:t>
            </w:r>
          </w:p>
          <w:bookmarkEnd w:id="4163"/>
        </w:tc>
        <w:tc>
          <w:tcPr>
            <w:tcW w:w="1152" w:type="dxa"/>
            <w:tcBorders>
              <w:top w:val="outset" w:color="000000" w:sz="8"/>
              <w:left w:val="outset" w:color="000000" w:sz="8"/>
              <w:bottom w:val="outset" w:color="000000" w:sz="8"/>
              <w:right w:val="outset" w:color="000000" w:sz="8"/>
            </w:tcBorders>
            <w:vAlign w:val="center"/>
          </w:tcPr>
          <w:bookmarkStart w:name="5970" w:id="4164"/>
          <w:p>
            <w:pPr>
              <w:spacing w:after="0"/>
              <w:ind w:left="0"/>
              <w:jc w:val="center"/>
            </w:pPr>
            <w:r>
              <w:rPr>
                <w:rFonts w:ascii="Arial"/>
                <w:b w:val="false"/>
                <w:i w:val="false"/>
                <w:color w:val="000000"/>
                <w:sz w:val="15"/>
              </w:rPr>
              <w:t>13 років</w:t>
            </w:r>
          </w:p>
          <w:bookmarkEnd w:id="4164"/>
        </w:tc>
        <w:tc>
          <w:tcPr>
            <w:tcW w:w="1361" w:type="dxa"/>
            <w:tcBorders>
              <w:top w:val="outset" w:color="000000" w:sz="8"/>
              <w:left w:val="outset" w:color="000000" w:sz="8"/>
              <w:bottom w:val="outset" w:color="000000" w:sz="8"/>
              <w:right w:val="outset" w:color="000000" w:sz="8"/>
            </w:tcBorders>
            <w:vAlign w:val="center"/>
          </w:tcPr>
          <w:bookmarkStart w:name="5971" w:id="4165"/>
          <w:p>
            <w:pPr>
              <w:spacing w:after="0"/>
              <w:ind w:left="0"/>
              <w:jc w:val="center"/>
            </w:pPr>
            <w:r>
              <w:rPr>
                <w:rFonts w:ascii="Arial"/>
                <w:b w:val="false"/>
                <w:i w:val="false"/>
                <w:color w:val="000000"/>
                <w:sz w:val="15"/>
              </w:rPr>
              <w:t>01/01/2025</w:t>
            </w:r>
          </w:p>
          <w:bookmarkEnd w:id="4165"/>
        </w:tc>
        <w:tc>
          <w:tcPr>
            <w:tcW w:w="1361" w:type="dxa"/>
            <w:tcBorders>
              <w:top w:val="outset" w:color="000000" w:sz="8"/>
              <w:left w:val="outset" w:color="000000" w:sz="8"/>
              <w:bottom w:val="outset" w:color="000000" w:sz="8"/>
              <w:right w:val="outset" w:color="000000" w:sz="8"/>
            </w:tcBorders>
            <w:vAlign w:val="center"/>
          </w:tcPr>
          <w:bookmarkStart w:name="5972" w:id="4166"/>
          <w:p>
            <w:pPr>
              <w:spacing w:after="0"/>
              <w:ind w:left="0"/>
              <w:jc w:val="center"/>
            </w:pPr>
            <w:r>
              <w:rPr>
                <w:rFonts w:ascii="Arial"/>
                <w:b w:val="false"/>
                <w:i w:val="false"/>
                <w:color w:val="000000"/>
                <w:sz w:val="15"/>
              </w:rPr>
              <w:t>01/04/2025</w:t>
            </w:r>
          </w:p>
          <w:bookmarkEnd w:id="4166"/>
        </w:tc>
        <w:tc>
          <w:tcPr>
            <w:tcW w:w="967" w:type="dxa"/>
            <w:tcBorders>
              <w:top w:val="outset" w:color="000000" w:sz="8"/>
              <w:left w:val="outset" w:color="000000" w:sz="8"/>
              <w:bottom w:val="outset" w:color="000000" w:sz="8"/>
              <w:right w:val="outset" w:color="000000" w:sz="8"/>
            </w:tcBorders>
            <w:vAlign w:val="center"/>
          </w:tcPr>
          <w:bookmarkStart w:name="5973" w:id="4167"/>
          <w:p>
            <w:pPr>
              <w:spacing w:after="0"/>
              <w:ind w:left="0"/>
              <w:jc w:val="center"/>
            </w:pPr>
          </w:p>
          <w:bookmarkEnd w:id="41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74" w:id="4168"/>
          <w:p>
            <w:pPr>
              <w:spacing w:after="0"/>
              <w:ind w:left="0"/>
              <w:jc w:val="left"/>
            </w:pPr>
            <w:r>
              <w:rPr>
                <w:rFonts w:ascii="Arial"/>
                <w:b w:val="false"/>
                <w:i w:val="false"/>
                <w:color w:val="000000"/>
                <w:sz w:val="15"/>
              </w:rPr>
              <w:t>a-tocopherol, cyanocobalamin, lecitin, nicotinamide, pyroxidine, riboflavin, thiamine mononitrate</w:t>
            </w:r>
          </w:p>
          <w:bookmarkEnd w:id="4168"/>
        </w:tc>
        <w:tc>
          <w:tcPr>
            <w:tcW w:w="1152" w:type="dxa"/>
            <w:tcBorders>
              <w:top w:val="outset" w:color="000000" w:sz="8"/>
              <w:left w:val="outset" w:color="000000" w:sz="8"/>
              <w:bottom w:val="outset" w:color="000000" w:sz="8"/>
              <w:right w:val="outset" w:color="000000" w:sz="8"/>
            </w:tcBorders>
            <w:vAlign w:val="center"/>
          </w:tcPr>
          <w:bookmarkStart w:name="5975" w:id="4169"/>
          <w:p>
            <w:pPr>
              <w:spacing w:after="0"/>
              <w:ind w:left="0"/>
              <w:jc w:val="center"/>
            </w:pPr>
            <w:r>
              <w:rPr>
                <w:rFonts w:ascii="Arial"/>
                <w:b w:val="false"/>
                <w:i w:val="false"/>
                <w:color w:val="000000"/>
                <w:sz w:val="15"/>
              </w:rPr>
              <w:t>13 років</w:t>
            </w:r>
          </w:p>
          <w:bookmarkEnd w:id="4169"/>
        </w:tc>
        <w:tc>
          <w:tcPr>
            <w:tcW w:w="1361" w:type="dxa"/>
            <w:tcBorders>
              <w:top w:val="outset" w:color="000000" w:sz="8"/>
              <w:left w:val="outset" w:color="000000" w:sz="8"/>
              <w:bottom w:val="outset" w:color="000000" w:sz="8"/>
              <w:right w:val="outset" w:color="000000" w:sz="8"/>
            </w:tcBorders>
            <w:vAlign w:val="center"/>
          </w:tcPr>
          <w:bookmarkStart w:name="5976" w:id="4170"/>
          <w:p>
            <w:pPr>
              <w:spacing w:after="0"/>
              <w:ind w:left="0"/>
              <w:jc w:val="center"/>
            </w:pPr>
            <w:r>
              <w:rPr>
                <w:rFonts w:ascii="Arial"/>
                <w:b w:val="false"/>
                <w:i w:val="false"/>
                <w:color w:val="000000"/>
                <w:sz w:val="15"/>
              </w:rPr>
              <w:t>01/01/2025</w:t>
            </w:r>
          </w:p>
          <w:bookmarkEnd w:id="4170"/>
        </w:tc>
        <w:tc>
          <w:tcPr>
            <w:tcW w:w="1361" w:type="dxa"/>
            <w:tcBorders>
              <w:top w:val="outset" w:color="000000" w:sz="8"/>
              <w:left w:val="outset" w:color="000000" w:sz="8"/>
              <w:bottom w:val="outset" w:color="000000" w:sz="8"/>
              <w:right w:val="outset" w:color="000000" w:sz="8"/>
            </w:tcBorders>
            <w:vAlign w:val="center"/>
          </w:tcPr>
          <w:bookmarkStart w:name="5977" w:id="4171"/>
          <w:p>
            <w:pPr>
              <w:spacing w:after="0"/>
              <w:ind w:left="0"/>
              <w:jc w:val="center"/>
            </w:pPr>
            <w:r>
              <w:rPr>
                <w:rFonts w:ascii="Arial"/>
                <w:b w:val="false"/>
                <w:i w:val="false"/>
                <w:color w:val="000000"/>
                <w:sz w:val="15"/>
              </w:rPr>
              <w:t>01/04/2025</w:t>
            </w:r>
          </w:p>
          <w:bookmarkEnd w:id="4171"/>
        </w:tc>
        <w:tc>
          <w:tcPr>
            <w:tcW w:w="967" w:type="dxa"/>
            <w:tcBorders>
              <w:top w:val="outset" w:color="000000" w:sz="8"/>
              <w:left w:val="outset" w:color="000000" w:sz="8"/>
              <w:bottom w:val="outset" w:color="000000" w:sz="8"/>
              <w:right w:val="outset" w:color="000000" w:sz="8"/>
            </w:tcBorders>
            <w:vAlign w:val="center"/>
          </w:tcPr>
          <w:bookmarkStart w:name="5978" w:id="4172"/>
          <w:p>
            <w:pPr>
              <w:spacing w:after="0"/>
              <w:ind w:left="0"/>
              <w:jc w:val="center"/>
            </w:pPr>
          </w:p>
          <w:bookmarkEnd w:id="41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79" w:id="4173"/>
          <w:p>
            <w:pPr>
              <w:spacing w:after="0"/>
              <w:ind w:left="0"/>
              <w:jc w:val="left"/>
            </w:pPr>
            <w:r>
              <w:rPr>
                <w:rFonts w:ascii="Arial"/>
                <w:b w:val="false"/>
                <w:i w:val="false"/>
                <w:color w:val="000000"/>
                <w:sz w:val="15"/>
              </w:rPr>
              <w:t>a-tocopherol, eicosapentaenoic acid, docosahexaenoic acid</w:t>
            </w:r>
          </w:p>
          <w:bookmarkEnd w:id="4173"/>
        </w:tc>
        <w:tc>
          <w:tcPr>
            <w:tcW w:w="1152" w:type="dxa"/>
            <w:tcBorders>
              <w:top w:val="outset" w:color="000000" w:sz="8"/>
              <w:left w:val="outset" w:color="000000" w:sz="8"/>
              <w:bottom w:val="outset" w:color="000000" w:sz="8"/>
              <w:right w:val="outset" w:color="000000" w:sz="8"/>
            </w:tcBorders>
            <w:vAlign w:val="center"/>
          </w:tcPr>
          <w:bookmarkStart w:name="5980" w:id="4174"/>
          <w:p>
            <w:pPr>
              <w:spacing w:after="0"/>
              <w:ind w:left="0"/>
              <w:jc w:val="center"/>
            </w:pPr>
            <w:r>
              <w:rPr>
                <w:rFonts w:ascii="Arial"/>
                <w:b w:val="false"/>
                <w:i w:val="false"/>
                <w:color w:val="000000"/>
                <w:sz w:val="15"/>
              </w:rPr>
              <w:t>13 років</w:t>
            </w:r>
          </w:p>
          <w:bookmarkEnd w:id="4174"/>
        </w:tc>
        <w:tc>
          <w:tcPr>
            <w:tcW w:w="1361" w:type="dxa"/>
            <w:tcBorders>
              <w:top w:val="outset" w:color="000000" w:sz="8"/>
              <w:left w:val="outset" w:color="000000" w:sz="8"/>
              <w:bottom w:val="outset" w:color="000000" w:sz="8"/>
              <w:right w:val="outset" w:color="000000" w:sz="8"/>
            </w:tcBorders>
            <w:vAlign w:val="center"/>
          </w:tcPr>
          <w:bookmarkStart w:name="5981" w:id="4175"/>
          <w:p>
            <w:pPr>
              <w:spacing w:after="0"/>
              <w:ind w:left="0"/>
              <w:jc w:val="center"/>
            </w:pPr>
            <w:r>
              <w:rPr>
                <w:rFonts w:ascii="Arial"/>
                <w:b w:val="false"/>
                <w:i w:val="false"/>
                <w:color w:val="000000"/>
                <w:sz w:val="15"/>
              </w:rPr>
              <w:t>01/01/2025</w:t>
            </w:r>
          </w:p>
          <w:bookmarkEnd w:id="4175"/>
        </w:tc>
        <w:tc>
          <w:tcPr>
            <w:tcW w:w="1361" w:type="dxa"/>
            <w:tcBorders>
              <w:top w:val="outset" w:color="000000" w:sz="8"/>
              <w:left w:val="outset" w:color="000000" w:sz="8"/>
              <w:bottom w:val="outset" w:color="000000" w:sz="8"/>
              <w:right w:val="outset" w:color="000000" w:sz="8"/>
            </w:tcBorders>
            <w:vAlign w:val="center"/>
          </w:tcPr>
          <w:bookmarkStart w:name="5982" w:id="4176"/>
          <w:p>
            <w:pPr>
              <w:spacing w:after="0"/>
              <w:ind w:left="0"/>
              <w:jc w:val="center"/>
            </w:pPr>
            <w:r>
              <w:rPr>
                <w:rFonts w:ascii="Arial"/>
                <w:b w:val="false"/>
                <w:i w:val="false"/>
                <w:color w:val="000000"/>
                <w:sz w:val="15"/>
              </w:rPr>
              <w:t>01/04/2025</w:t>
            </w:r>
          </w:p>
          <w:bookmarkEnd w:id="4176"/>
        </w:tc>
        <w:tc>
          <w:tcPr>
            <w:tcW w:w="967" w:type="dxa"/>
            <w:tcBorders>
              <w:top w:val="outset" w:color="000000" w:sz="8"/>
              <w:left w:val="outset" w:color="000000" w:sz="8"/>
              <w:bottom w:val="outset" w:color="000000" w:sz="8"/>
              <w:right w:val="outset" w:color="000000" w:sz="8"/>
            </w:tcBorders>
            <w:vAlign w:val="center"/>
          </w:tcPr>
          <w:bookmarkStart w:name="5983" w:id="4177"/>
          <w:p>
            <w:pPr>
              <w:spacing w:after="0"/>
              <w:ind w:left="0"/>
              <w:jc w:val="center"/>
            </w:pPr>
          </w:p>
          <w:bookmarkEnd w:id="41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84" w:id="4178"/>
          <w:p>
            <w:pPr>
              <w:spacing w:after="0"/>
              <w:ind w:left="0"/>
              <w:jc w:val="left"/>
            </w:pPr>
            <w:r>
              <w:rPr>
                <w:rFonts w:ascii="Arial"/>
                <w:b w:val="false"/>
                <w:i w:val="false"/>
                <w:color w:val="000000"/>
                <w:sz w:val="15"/>
              </w:rPr>
              <w:t>a-tocopherol, eucalypti, guaiazulenum, menthae piperitae, pini silvestris, thymolum</w:t>
            </w:r>
          </w:p>
          <w:bookmarkEnd w:id="4178"/>
        </w:tc>
        <w:tc>
          <w:tcPr>
            <w:tcW w:w="1152" w:type="dxa"/>
            <w:tcBorders>
              <w:top w:val="outset" w:color="000000" w:sz="8"/>
              <w:left w:val="outset" w:color="000000" w:sz="8"/>
              <w:bottom w:val="outset" w:color="000000" w:sz="8"/>
              <w:right w:val="outset" w:color="000000" w:sz="8"/>
            </w:tcBorders>
            <w:vAlign w:val="center"/>
          </w:tcPr>
          <w:bookmarkStart w:name="5985" w:id="4179"/>
          <w:p>
            <w:pPr>
              <w:spacing w:after="0"/>
              <w:ind w:left="0"/>
              <w:jc w:val="center"/>
            </w:pPr>
            <w:r>
              <w:rPr>
                <w:rFonts w:ascii="Arial"/>
                <w:b w:val="false"/>
                <w:i w:val="false"/>
                <w:color w:val="000000"/>
                <w:sz w:val="15"/>
              </w:rPr>
              <w:t>13 років</w:t>
            </w:r>
          </w:p>
          <w:bookmarkEnd w:id="4179"/>
        </w:tc>
        <w:tc>
          <w:tcPr>
            <w:tcW w:w="1361" w:type="dxa"/>
            <w:tcBorders>
              <w:top w:val="outset" w:color="000000" w:sz="8"/>
              <w:left w:val="outset" w:color="000000" w:sz="8"/>
              <w:bottom w:val="outset" w:color="000000" w:sz="8"/>
              <w:right w:val="outset" w:color="000000" w:sz="8"/>
            </w:tcBorders>
            <w:vAlign w:val="center"/>
          </w:tcPr>
          <w:bookmarkStart w:name="5986" w:id="4180"/>
          <w:p>
            <w:pPr>
              <w:spacing w:after="0"/>
              <w:ind w:left="0"/>
              <w:jc w:val="center"/>
            </w:pPr>
            <w:r>
              <w:rPr>
                <w:rFonts w:ascii="Arial"/>
                <w:b w:val="false"/>
                <w:i w:val="false"/>
                <w:color w:val="000000"/>
                <w:sz w:val="15"/>
              </w:rPr>
              <w:t>01/01/2025</w:t>
            </w:r>
          </w:p>
          <w:bookmarkEnd w:id="4180"/>
        </w:tc>
        <w:tc>
          <w:tcPr>
            <w:tcW w:w="1361" w:type="dxa"/>
            <w:tcBorders>
              <w:top w:val="outset" w:color="000000" w:sz="8"/>
              <w:left w:val="outset" w:color="000000" w:sz="8"/>
              <w:bottom w:val="outset" w:color="000000" w:sz="8"/>
              <w:right w:val="outset" w:color="000000" w:sz="8"/>
            </w:tcBorders>
            <w:vAlign w:val="center"/>
          </w:tcPr>
          <w:bookmarkStart w:name="5987" w:id="4181"/>
          <w:p>
            <w:pPr>
              <w:spacing w:after="0"/>
              <w:ind w:left="0"/>
              <w:jc w:val="center"/>
            </w:pPr>
            <w:r>
              <w:rPr>
                <w:rFonts w:ascii="Arial"/>
                <w:b w:val="false"/>
                <w:i w:val="false"/>
                <w:color w:val="000000"/>
                <w:sz w:val="15"/>
              </w:rPr>
              <w:t>01/04/2025</w:t>
            </w:r>
          </w:p>
          <w:bookmarkEnd w:id="4181"/>
        </w:tc>
        <w:tc>
          <w:tcPr>
            <w:tcW w:w="967" w:type="dxa"/>
            <w:tcBorders>
              <w:top w:val="outset" w:color="000000" w:sz="8"/>
              <w:left w:val="outset" w:color="000000" w:sz="8"/>
              <w:bottom w:val="outset" w:color="000000" w:sz="8"/>
              <w:right w:val="outset" w:color="000000" w:sz="8"/>
            </w:tcBorders>
            <w:vAlign w:val="center"/>
          </w:tcPr>
          <w:bookmarkStart w:name="5988" w:id="4182"/>
          <w:p>
            <w:pPr>
              <w:spacing w:after="0"/>
              <w:ind w:left="0"/>
              <w:jc w:val="center"/>
            </w:pPr>
          </w:p>
          <w:bookmarkEnd w:id="41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89" w:id="4183"/>
          <w:p>
            <w:pPr>
              <w:spacing w:after="0"/>
              <w:ind w:left="0"/>
              <w:jc w:val="left"/>
            </w:pPr>
            <w:r>
              <w:rPr>
                <w:rFonts w:ascii="Arial"/>
                <w:b w:val="false"/>
                <w:i w:val="false"/>
                <w:color w:val="000000"/>
                <w:sz w:val="15"/>
              </w:rPr>
              <w:t>a-tocopherol, eucalypti, levomentholum, pini silvestris, thymolum</w:t>
            </w:r>
          </w:p>
          <w:bookmarkEnd w:id="4183"/>
        </w:tc>
        <w:tc>
          <w:tcPr>
            <w:tcW w:w="1152" w:type="dxa"/>
            <w:tcBorders>
              <w:top w:val="outset" w:color="000000" w:sz="8"/>
              <w:left w:val="outset" w:color="000000" w:sz="8"/>
              <w:bottom w:val="outset" w:color="000000" w:sz="8"/>
              <w:right w:val="outset" w:color="000000" w:sz="8"/>
            </w:tcBorders>
            <w:vAlign w:val="center"/>
          </w:tcPr>
          <w:bookmarkStart w:name="5990" w:id="4184"/>
          <w:p>
            <w:pPr>
              <w:spacing w:after="0"/>
              <w:ind w:left="0"/>
              <w:jc w:val="center"/>
            </w:pPr>
            <w:r>
              <w:rPr>
                <w:rFonts w:ascii="Arial"/>
                <w:b w:val="false"/>
                <w:i w:val="false"/>
                <w:color w:val="000000"/>
                <w:sz w:val="15"/>
              </w:rPr>
              <w:t>13 років</w:t>
            </w:r>
          </w:p>
          <w:bookmarkEnd w:id="4184"/>
        </w:tc>
        <w:tc>
          <w:tcPr>
            <w:tcW w:w="1361" w:type="dxa"/>
            <w:tcBorders>
              <w:top w:val="outset" w:color="000000" w:sz="8"/>
              <w:left w:val="outset" w:color="000000" w:sz="8"/>
              <w:bottom w:val="outset" w:color="000000" w:sz="8"/>
              <w:right w:val="outset" w:color="000000" w:sz="8"/>
            </w:tcBorders>
            <w:vAlign w:val="center"/>
          </w:tcPr>
          <w:bookmarkStart w:name="5991" w:id="4185"/>
          <w:p>
            <w:pPr>
              <w:spacing w:after="0"/>
              <w:ind w:left="0"/>
              <w:jc w:val="center"/>
            </w:pPr>
            <w:r>
              <w:rPr>
                <w:rFonts w:ascii="Arial"/>
                <w:b w:val="false"/>
                <w:i w:val="false"/>
                <w:color w:val="000000"/>
                <w:sz w:val="15"/>
              </w:rPr>
              <w:t>01/01/2025</w:t>
            </w:r>
          </w:p>
          <w:bookmarkEnd w:id="4185"/>
        </w:tc>
        <w:tc>
          <w:tcPr>
            <w:tcW w:w="1361" w:type="dxa"/>
            <w:tcBorders>
              <w:top w:val="outset" w:color="000000" w:sz="8"/>
              <w:left w:val="outset" w:color="000000" w:sz="8"/>
              <w:bottom w:val="outset" w:color="000000" w:sz="8"/>
              <w:right w:val="outset" w:color="000000" w:sz="8"/>
            </w:tcBorders>
            <w:vAlign w:val="center"/>
          </w:tcPr>
          <w:bookmarkStart w:name="5992" w:id="4186"/>
          <w:p>
            <w:pPr>
              <w:spacing w:after="0"/>
              <w:ind w:left="0"/>
              <w:jc w:val="center"/>
            </w:pPr>
            <w:r>
              <w:rPr>
                <w:rFonts w:ascii="Arial"/>
                <w:b w:val="false"/>
                <w:i w:val="false"/>
                <w:color w:val="000000"/>
                <w:sz w:val="15"/>
              </w:rPr>
              <w:t>01/04/2025</w:t>
            </w:r>
          </w:p>
          <w:bookmarkEnd w:id="4186"/>
        </w:tc>
        <w:tc>
          <w:tcPr>
            <w:tcW w:w="967" w:type="dxa"/>
            <w:tcBorders>
              <w:top w:val="outset" w:color="000000" w:sz="8"/>
              <w:left w:val="outset" w:color="000000" w:sz="8"/>
              <w:bottom w:val="outset" w:color="000000" w:sz="8"/>
              <w:right w:val="outset" w:color="000000" w:sz="8"/>
            </w:tcBorders>
            <w:vAlign w:val="center"/>
          </w:tcPr>
          <w:bookmarkStart w:name="5993" w:id="4187"/>
          <w:p>
            <w:pPr>
              <w:spacing w:after="0"/>
              <w:ind w:left="0"/>
              <w:jc w:val="center"/>
            </w:pPr>
          </w:p>
          <w:bookmarkEnd w:id="41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94" w:id="4188"/>
          <w:p>
            <w:pPr>
              <w:spacing w:after="0"/>
              <w:ind w:left="0"/>
              <w:jc w:val="left"/>
            </w:pPr>
            <w:r>
              <w:rPr>
                <w:rFonts w:ascii="Arial"/>
                <w:b w:val="false"/>
                <w:i w:val="false"/>
                <w:color w:val="000000"/>
                <w:sz w:val="15"/>
              </w:rPr>
              <w:t>a-tocopherol, eucalyptus oil, peppermint oil, pine oil, thymolum</w:t>
            </w:r>
          </w:p>
          <w:bookmarkEnd w:id="4188"/>
        </w:tc>
        <w:tc>
          <w:tcPr>
            <w:tcW w:w="1152" w:type="dxa"/>
            <w:tcBorders>
              <w:top w:val="outset" w:color="000000" w:sz="8"/>
              <w:left w:val="outset" w:color="000000" w:sz="8"/>
              <w:bottom w:val="outset" w:color="000000" w:sz="8"/>
              <w:right w:val="outset" w:color="000000" w:sz="8"/>
            </w:tcBorders>
            <w:vAlign w:val="center"/>
          </w:tcPr>
          <w:bookmarkStart w:name="5995" w:id="4189"/>
          <w:p>
            <w:pPr>
              <w:spacing w:after="0"/>
              <w:ind w:left="0"/>
              <w:jc w:val="center"/>
            </w:pPr>
            <w:r>
              <w:rPr>
                <w:rFonts w:ascii="Arial"/>
                <w:b w:val="false"/>
                <w:i w:val="false"/>
                <w:color w:val="000000"/>
                <w:sz w:val="15"/>
              </w:rPr>
              <w:t>13 років</w:t>
            </w:r>
          </w:p>
          <w:bookmarkEnd w:id="4189"/>
        </w:tc>
        <w:tc>
          <w:tcPr>
            <w:tcW w:w="1361" w:type="dxa"/>
            <w:tcBorders>
              <w:top w:val="outset" w:color="000000" w:sz="8"/>
              <w:left w:val="outset" w:color="000000" w:sz="8"/>
              <w:bottom w:val="outset" w:color="000000" w:sz="8"/>
              <w:right w:val="outset" w:color="000000" w:sz="8"/>
            </w:tcBorders>
            <w:vAlign w:val="center"/>
          </w:tcPr>
          <w:bookmarkStart w:name="5996" w:id="4190"/>
          <w:p>
            <w:pPr>
              <w:spacing w:after="0"/>
              <w:ind w:left="0"/>
              <w:jc w:val="center"/>
            </w:pPr>
            <w:r>
              <w:rPr>
                <w:rFonts w:ascii="Arial"/>
                <w:b w:val="false"/>
                <w:i w:val="false"/>
                <w:color w:val="000000"/>
                <w:sz w:val="15"/>
              </w:rPr>
              <w:t>01/01/2025</w:t>
            </w:r>
          </w:p>
          <w:bookmarkEnd w:id="4190"/>
        </w:tc>
        <w:tc>
          <w:tcPr>
            <w:tcW w:w="1361" w:type="dxa"/>
            <w:tcBorders>
              <w:top w:val="outset" w:color="000000" w:sz="8"/>
              <w:left w:val="outset" w:color="000000" w:sz="8"/>
              <w:bottom w:val="outset" w:color="000000" w:sz="8"/>
              <w:right w:val="outset" w:color="000000" w:sz="8"/>
            </w:tcBorders>
            <w:vAlign w:val="center"/>
          </w:tcPr>
          <w:bookmarkStart w:name="5997" w:id="4191"/>
          <w:p>
            <w:pPr>
              <w:spacing w:after="0"/>
              <w:ind w:left="0"/>
              <w:jc w:val="center"/>
            </w:pPr>
            <w:r>
              <w:rPr>
                <w:rFonts w:ascii="Arial"/>
                <w:b w:val="false"/>
                <w:i w:val="false"/>
                <w:color w:val="000000"/>
                <w:sz w:val="15"/>
              </w:rPr>
              <w:t>01/04/2025</w:t>
            </w:r>
          </w:p>
          <w:bookmarkEnd w:id="4191"/>
        </w:tc>
        <w:tc>
          <w:tcPr>
            <w:tcW w:w="967" w:type="dxa"/>
            <w:tcBorders>
              <w:top w:val="outset" w:color="000000" w:sz="8"/>
              <w:left w:val="outset" w:color="000000" w:sz="8"/>
              <w:bottom w:val="outset" w:color="000000" w:sz="8"/>
              <w:right w:val="outset" w:color="000000" w:sz="8"/>
            </w:tcBorders>
            <w:vAlign w:val="center"/>
          </w:tcPr>
          <w:bookmarkStart w:name="5998" w:id="4192"/>
          <w:p>
            <w:pPr>
              <w:spacing w:after="0"/>
              <w:ind w:left="0"/>
              <w:jc w:val="center"/>
            </w:pPr>
          </w:p>
          <w:bookmarkEnd w:id="41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5999" w:id="4193"/>
          <w:p>
            <w:pPr>
              <w:spacing w:after="0"/>
              <w:ind w:left="0"/>
              <w:jc w:val="left"/>
            </w:pPr>
            <w:r>
              <w:rPr>
                <w:rFonts w:ascii="Arial"/>
                <w:b w:val="false"/>
                <w:i w:val="false"/>
                <w:color w:val="000000"/>
                <w:sz w:val="15"/>
              </w:rPr>
              <w:t>a-tocopherol, prostatilen, zinc sulfate</w:t>
            </w:r>
          </w:p>
          <w:bookmarkEnd w:id="4193"/>
        </w:tc>
        <w:tc>
          <w:tcPr>
            <w:tcW w:w="1152" w:type="dxa"/>
            <w:tcBorders>
              <w:top w:val="outset" w:color="000000" w:sz="8"/>
              <w:left w:val="outset" w:color="000000" w:sz="8"/>
              <w:bottom w:val="outset" w:color="000000" w:sz="8"/>
              <w:right w:val="outset" w:color="000000" w:sz="8"/>
            </w:tcBorders>
            <w:vAlign w:val="center"/>
          </w:tcPr>
          <w:bookmarkStart w:name="6000" w:id="4194"/>
          <w:p>
            <w:pPr>
              <w:spacing w:after="0"/>
              <w:ind w:left="0"/>
              <w:jc w:val="center"/>
            </w:pPr>
            <w:r>
              <w:rPr>
                <w:rFonts w:ascii="Arial"/>
                <w:b w:val="false"/>
                <w:i w:val="false"/>
                <w:color w:val="000000"/>
                <w:sz w:val="15"/>
              </w:rPr>
              <w:t>13 років</w:t>
            </w:r>
          </w:p>
          <w:bookmarkEnd w:id="4194"/>
        </w:tc>
        <w:tc>
          <w:tcPr>
            <w:tcW w:w="1361" w:type="dxa"/>
            <w:tcBorders>
              <w:top w:val="outset" w:color="000000" w:sz="8"/>
              <w:left w:val="outset" w:color="000000" w:sz="8"/>
              <w:bottom w:val="outset" w:color="000000" w:sz="8"/>
              <w:right w:val="outset" w:color="000000" w:sz="8"/>
            </w:tcBorders>
            <w:vAlign w:val="center"/>
          </w:tcPr>
          <w:bookmarkStart w:name="6001" w:id="4195"/>
          <w:p>
            <w:pPr>
              <w:spacing w:after="0"/>
              <w:ind w:left="0"/>
              <w:jc w:val="center"/>
            </w:pPr>
            <w:r>
              <w:rPr>
                <w:rFonts w:ascii="Arial"/>
                <w:b w:val="false"/>
                <w:i w:val="false"/>
                <w:color w:val="000000"/>
                <w:sz w:val="15"/>
              </w:rPr>
              <w:t>01/01/2025</w:t>
            </w:r>
          </w:p>
          <w:bookmarkEnd w:id="4195"/>
        </w:tc>
        <w:tc>
          <w:tcPr>
            <w:tcW w:w="1361" w:type="dxa"/>
            <w:tcBorders>
              <w:top w:val="outset" w:color="000000" w:sz="8"/>
              <w:left w:val="outset" w:color="000000" w:sz="8"/>
              <w:bottom w:val="outset" w:color="000000" w:sz="8"/>
              <w:right w:val="outset" w:color="000000" w:sz="8"/>
            </w:tcBorders>
            <w:vAlign w:val="center"/>
          </w:tcPr>
          <w:bookmarkStart w:name="6002" w:id="4196"/>
          <w:p>
            <w:pPr>
              <w:spacing w:after="0"/>
              <w:ind w:left="0"/>
              <w:jc w:val="center"/>
            </w:pPr>
            <w:r>
              <w:rPr>
                <w:rFonts w:ascii="Arial"/>
                <w:b w:val="false"/>
                <w:i w:val="false"/>
                <w:color w:val="000000"/>
                <w:sz w:val="15"/>
              </w:rPr>
              <w:t>01/04/2025</w:t>
            </w:r>
          </w:p>
          <w:bookmarkEnd w:id="4196"/>
        </w:tc>
        <w:tc>
          <w:tcPr>
            <w:tcW w:w="967" w:type="dxa"/>
            <w:tcBorders>
              <w:top w:val="outset" w:color="000000" w:sz="8"/>
              <w:left w:val="outset" w:color="000000" w:sz="8"/>
              <w:bottom w:val="outset" w:color="000000" w:sz="8"/>
              <w:right w:val="outset" w:color="000000" w:sz="8"/>
            </w:tcBorders>
            <w:vAlign w:val="center"/>
          </w:tcPr>
          <w:bookmarkStart w:name="6003" w:id="4197"/>
          <w:p>
            <w:pPr>
              <w:spacing w:after="0"/>
              <w:ind w:left="0"/>
              <w:jc w:val="center"/>
            </w:pPr>
          </w:p>
          <w:bookmarkEnd w:id="41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04" w:id="4198"/>
          <w:p>
            <w:pPr>
              <w:spacing w:after="0"/>
              <w:ind w:left="0"/>
              <w:jc w:val="left"/>
            </w:pPr>
            <w:r>
              <w:rPr>
                <w:rFonts w:ascii="Arial"/>
                <w:b w:val="false"/>
                <w:i w:val="false"/>
                <w:color w:val="000000"/>
                <w:sz w:val="15"/>
              </w:rPr>
              <w:t>a-tocopherol, symphytum</w:t>
            </w:r>
          </w:p>
          <w:bookmarkEnd w:id="4198"/>
        </w:tc>
        <w:tc>
          <w:tcPr>
            <w:tcW w:w="1152" w:type="dxa"/>
            <w:tcBorders>
              <w:top w:val="outset" w:color="000000" w:sz="8"/>
              <w:left w:val="outset" w:color="000000" w:sz="8"/>
              <w:bottom w:val="outset" w:color="000000" w:sz="8"/>
              <w:right w:val="outset" w:color="000000" w:sz="8"/>
            </w:tcBorders>
            <w:vAlign w:val="center"/>
          </w:tcPr>
          <w:bookmarkStart w:name="6005" w:id="4199"/>
          <w:p>
            <w:pPr>
              <w:spacing w:after="0"/>
              <w:ind w:left="0"/>
              <w:jc w:val="center"/>
            </w:pPr>
            <w:r>
              <w:rPr>
                <w:rFonts w:ascii="Arial"/>
                <w:b w:val="false"/>
                <w:i w:val="false"/>
                <w:color w:val="000000"/>
                <w:sz w:val="15"/>
              </w:rPr>
              <w:t>13 років</w:t>
            </w:r>
          </w:p>
          <w:bookmarkEnd w:id="4199"/>
        </w:tc>
        <w:tc>
          <w:tcPr>
            <w:tcW w:w="1361" w:type="dxa"/>
            <w:tcBorders>
              <w:top w:val="outset" w:color="000000" w:sz="8"/>
              <w:left w:val="outset" w:color="000000" w:sz="8"/>
              <w:bottom w:val="outset" w:color="000000" w:sz="8"/>
              <w:right w:val="outset" w:color="000000" w:sz="8"/>
            </w:tcBorders>
            <w:vAlign w:val="center"/>
          </w:tcPr>
          <w:bookmarkStart w:name="6006" w:id="4200"/>
          <w:p>
            <w:pPr>
              <w:spacing w:after="0"/>
              <w:ind w:left="0"/>
              <w:jc w:val="center"/>
            </w:pPr>
            <w:r>
              <w:rPr>
                <w:rFonts w:ascii="Arial"/>
                <w:b w:val="false"/>
                <w:i w:val="false"/>
                <w:color w:val="000000"/>
                <w:sz w:val="15"/>
              </w:rPr>
              <w:t>01/01/2025</w:t>
            </w:r>
          </w:p>
          <w:bookmarkEnd w:id="4200"/>
        </w:tc>
        <w:tc>
          <w:tcPr>
            <w:tcW w:w="1361" w:type="dxa"/>
            <w:tcBorders>
              <w:top w:val="outset" w:color="000000" w:sz="8"/>
              <w:left w:val="outset" w:color="000000" w:sz="8"/>
              <w:bottom w:val="outset" w:color="000000" w:sz="8"/>
              <w:right w:val="outset" w:color="000000" w:sz="8"/>
            </w:tcBorders>
            <w:vAlign w:val="center"/>
          </w:tcPr>
          <w:bookmarkStart w:name="6007" w:id="4201"/>
          <w:p>
            <w:pPr>
              <w:spacing w:after="0"/>
              <w:ind w:left="0"/>
              <w:jc w:val="center"/>
            </w:pPr>
            <w:r>
              <w:rPr>
                <w:rFonts w:ascii="Arial"/>
                <w:b w:val="false"/>
                <w:i w:val="false"/>
                <w:color w:val="000000"/>
                <w:sz w:val="15"/>
              </w:rPr>
              <w:t>01/04/2025</w:t>
            </w:r>
          </w:p>
          <w:bookmarkEnd w:id="4201"/>
        </w:tc>
        <w:tc>
          <w:tcPr>
            <w:tcW w:w="967" w:type="dxa"/>
            <w:tcBorders>
              <w:top w:val="outset" w:color="000000" w:sz="8"/>
              <w:left w:val="outset" w:color="000000" w:sz="8"/>
              <w:bottom w:val="outset" w:color="000000" w:sz="8"/>
              <w:right w:val="outset" w:color="000000" w:sz="8"/>
            </w:tcBorders>
            <w:vAlign w:val="center"/>
          </w:tcPr>
          <w:bookmarkStart w:name="6008" w:id="4202"/>
          <w:p>
            <w:pPr>
              <w:spacing w:after="0"/>
              <w:ind w:left="0"/>
              <w:jc w:val="center"/>
            </w:pPr>
          </w:p>
          <w:bookmarkEnd w:id="42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09" w:id="4203"/>
          <w:p>
            <w:pPr>
              <w:spacing w:after="0"/>
              <w:ind w:left="0"/>
              <w:jc w:val="left"/>
            </w:pPr>
            <w:r>
              <w:rPr>
                <w:rFonts w:ascii="Arial"/>
                <w:b w:val="false"/>
                <w:i w:val="false"/>
                <w:color w:val="000000"/>
                <w:sz w:val="15"/>
              </w:rPr>
              <w:t>a-tocopherole, ascorbic acid, calcium pantothenate, calcium, phosphorus, copper, cyanocobalamin, ergocalciferol, fluorine, iron, lecitin, manganese, magnesium, nicotinamide, panax ginseng, potassium, pyridoxine, retinol, riboflavin, rutosid, thiamine, zinc</w:t>
            </w:r>
          </w:p>
          <w:bookmarkEnd w:id="4203"/>
        </w:tc>
        <w:tc>
          <w:tcPr>
            <w:tcW w:w="1152" w:type="dxa"/>
            <w:tcBorders>
              <w:top w:val="outset" w:color="000000" w:sz="8"/>
              <w:left w:val="outset" w:color="000000" w:sz="8"/>
              <w:bottom w:val="outset" w:color="000000" w:sz="8"/>
              <w:right w:val="outset" w:color="000000" w:sz="8"/>
            </w:tcBorders>
            <w:vAlign w:val="center"/>
          </w:tcPr>
          <w:bookmarkStart w:name="6010" w:id="4204"/>
          <w:p>
            <w:pPr>
              <w:spacing w:after="0"/>
              <w:ind w:left="0"/>
              <w:jc w:val="center"/>
            </w:pPr>
            <w:r>
              <w:rPr>
                <w:rFonts w:ascii="Arial"/>
                <w:b w:val="false"/>
                <w:i w:val="false"/>
                <w:color w:val="000000"/>
                <w:sz w:val="15"/>
              </w:rPr>
              <w:t>13 років</w:t>
            </w:r>
          </w:p>
          <w:bookmarkEnd w:id="4204"/>
        </w:tc>
        <w:tc>
          <w:tcPr>
            <w:tcW w:w="1361" w:type="dxa"/>
            <w:tcBorders>
              <w:top w:val="outset" w:color="000000" w:sz="8"/>
              <w:left w:val="outset" w:color="000000" w:sz="8"/>
              <w:bottom w:val="outset" w:color="000000" w:sz="8"/>
              <w:right w:val="outset" w:color="000000" w:sz="8"/>
            </w:tcBorders>
            <w:vAlign w:val="center"/>
          </w:tcPr>
          <w:bookmarkStart w:name="6011" w:id="4205"/>
          <w:p>
            <w:pPr>
              <w:spacing w:after="0"/>
              <w:ind w:left="0"/>
              <w:jc w:val="center"/>
            </w:pPr>
            <w:r>
              <w:rPr>
                <w:rFonts w:ascii="Arial"/>
                <w:b w:val="false"/>
                <w:i w:val="false"/>
                <w:color w:val="000000"/>
                <w:sz w:val="15"/>
              </w:rPr>
              <w:t>01/01/2025</w:t>
            </w:r>
          </w:p>
          <w:bookmarkEnd w:id="4205"/>
        </w:tc>
        <w:tc>
          <w:tcPr>
            <w:tcW w:w="1361" w:type="dxa"/>
            <w:tcBorders>
              <w:top w:val="outset" w:color="000000" w:sz="8"/>
              <w:left w:val="outset" w:color="000000" w:sz="8"/>
              <w:bottom w:val="outset" w:color="000000" w:sz="8"/>
              <w:right w:val="outset" w:color="000000" w:sz="8"/>
            </w:tcBorders>
            <w:vAlign w:val="center"/>
          </w:tcPr>
          <w:bookmarkStart w:name="6012" w:id="4206"/>
          <w:p>
            <w:pPr>
              <w:spacing w:after="0"/>
              <w:ind w:left="0"/>
              <w:jc w:val="center"/>
            </w:pPr>
            <w:r>
              <w:rPr>
                <w:rFonts w:ascii="Arial"/>
                <w:b w:val="false"/>
                <w:i w:val="false"/>
                <w:color w:val="000000"/>
                <w:sz w:val="15"/>
              </w:rPr>
              <w:t>01/04/2025</w:t>
            </w:r>
          </w:p>
          <w:bookmarkEnd w:id="4206"/>
        </w:tc>
        <w:tc>
          <w:tcPr>
            <w:tcW w:w="967" w:type="dxa"/>
            <w:tcBorders>
              <w:top w:val="outset" w:color="000000" w:sz="8"/>
              <w:left w:val="outset" w:color="000000" w:sz="8"/>
              <w:bottom w:val="outset" w:color="000000" w:sz="8"/>
              <w:right w:val="outset" w:color="000000" w:sz="8"/>
            </w:tcBorders>
            <w:vAlign w:val="center"/>
          </w:tcPr>
          <w:bookmarkStart w:name="6013" w:id="4207"/>
          <w:p>
            <w:pPr>
              <w:spacing w:after="0"/>
              <w:ind w:left="0"/>
              <w:jc w:val="center"/>
            </w:pPr>
          </w:p>
          <w:bookmarkEnd w:id="42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14" w:id="4208"/>
          <w:p>
            <w:pPr>
              <w:spacing w:after="0"/>
              <w:ind w:left="0"/>
              <w:jc w:val="left"/>
            </w:pPr>
            <w:r>
              <w:rPr>
                <w:rFonts w:ascii="Arial"/>
                <w:b w:val="false"/>
                <w:i w:val="false"/>
                <w:color w:val="000000"/>
                <w:sz w:val="15"/>
              </w:rPr>
              <w:t>atomoxetine</w:t>
            </w:r>
          </w:p>
          <w:bookmarkEnd w:id="4208"/>
        </w:tc>
        <w:tc>
          <w:tcPr>
            <w:tcW w:w="1152" w:type="dxa"/>
            <w:tcBorders>
              <w:top w:val="outset" w:color="000000" w:sz="8"/>
              <w:left w:val="outset" w:color="000000" w:sz="8"/>
              <w:bottom w:val="outset" w:color="000000" w:sz="8"/>
              <w:right w:val="outset" w:color="000000" w:sz="8"/>
            </w:tcBorders>
            <w:vAlign w:val="center"/>
          </w:tcPr>
          <w:bookmarkStart w:name="6015" w:id="4209"/>
          <w:p>
            <w:pPr>
              <w:spacing w:after="0"/>
              <w:ind w:left="0"/>
              <w:jc w:val="center"/>
            </w:pPr>
            <w:r>
              <w:rPr>
                <w:rFonts w:ascii="Arial"/>
                <w:b w:val="false"/>
                <w:i w:val="false"/>
                <w:color w:val="000000"/>
                <w:sz w:val="15"/>
              </w:rPr>
              <w:t>1 рік</w:t>
            </w:r>
          </w:p>
          <w:bookmarkEnd w:id="4209"/>
        </w:tc>
        <w:tc>
          <w:tcPr>
            <w:tcW w:w="1361" w:type="dxa"/>
            <w:tcBorders>
              <w:top w:val="outset" w:color="000000" w:sz="8"/>
              <w:left w:val="outset" w:color="000000" w:sz="8"/>
              <w:bottom w:val="outset" w:color="000000" w:sz="8"/>
              <w:right w:val="outset" w:color="000000" w:sz="8"/>
            </w:tcBorders>
            <w:vAlign w:val="center"/>
          </w:tcPr>
          <w:bookmarkStart w:name="6016" w:id="4210"/>
          <w:p>
            <w:pPr>
              <w:spacing w:after="0"/>
              <w:ind w:left="0"/>
              <w:jc w:val="center"/>
            </w:pPr>
            <w:r>
              <w:rPr>
                <w:rFonts w:ascii="Arial"/>
                <w:b w:val="false"/>
                <w:i w:val="false"/>
                <w:color w:val="000000"/>
                <w:sz w:val="15"/>
              </w:rPr>
              <w:t>26/11/2018</w:t>
            </w:r>
          </w:p>
          <w:bookmarkEnd w:id="4210"/>
        </w:tc>
        <w:tc>
          <w:tcPr>
            <w:tcW w:w="1361" w:type="dxa"/>
            <w:tcBorders>
              <w:top w:val="outset" w:color="000000" w:sz="8"/>
              <w:left w:val="outset" w:color="000000" w:sz="8"/>
              <w:bottom w:val="outset" w:color="000000" w:sz="8"/>
              <w:right w:val="outset" w:color="000000" w:sz="8"/>
            </w:tcBorders>
            <w:vAlign w:val="center"/>
          </w:tcPr>
          <w:bookmarkStart w:name="6017" w:id="4211"/>
          <w:p>
            <w:pPr>
              <w:spacing w:after="0"/>
              <w:ind w:left="0"/>
              <w:jc w:val="center"/>
            </w:pPr>
            <w:r>
              <w:rPr>
                <w:rFonts w:ascii="Arial"/>
                <w:b w:val="false"/>
                <w:i w:val="false"/>
                <w:color w:val="000000"/>
                <w:sz w:val="15"/>
              </w:rPr>
              <w:t>04/02/2019</w:t>
            </w:r>
          </w:p>
          <w:bookmarkEnd w:id="4211"/>
        </w:tc>
        <w:tc>
          <w:tcPr>
            <w:tcW w:w="967" w:type="dxa"/>
            <w:tcBorders>
              <w:top w:val="outset" w:color="000000" w:sz="8"/>
              <w:left w:val="outset" w:color="000000" w:sz="8"/>
              <w:bottom w:val="outset" w:color="000000" w:sz="8"/>
              <w:right w:val="outset" w:color="000000" w:sz="8"/>
            </w:tcBorders>
            <w:vAlign w:val="center"/>
          </w:tcPr>
          <w:bookmarkStart w:name="6018" w:id="4212"/>
          <w:p>
            <w:pPr>
              <w:spacing w:after="0"/>
              <w:ind w:left="0"/>
              <w:jc w:val="center"/>
            </w:pPr>
          </w:p>
          <w:bookmarkEnd w:id="42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19" w:id="4213"/>
          <w:p>
            <w:pPr>
              <w:spacing w:after="0"/>
              <w:ind w:left="0"/>
              <w:jc w:val="left"/>
            </w:pPr>
            <w:r>
              <w:rPr>
                <w:rFonts w:ascii="Arial"/>
                <w:b w:val="false"/>
                <w:i w:val="false"/>
                <w:color w:val="000000"/>
                <w:sz w:val="15"/>
              </w:rPr>
              <w:t>atorvastatin</w:t>
            </w:r>
          </w:p>
          <w:bookmarkEnd w:id="4213"/>
        </w:tc>
        <w:tc>
          <w:tcPr>
            <w:tcW w:w="1152" w:type="dxa"/>
            <w:tcBorders>
              <w:top w:val="outset" w:color="000000" w:sz="8"/>
              <w:left w:val="outset" w:color="000000" w:sz="8"/>
              <w:bottom w:val="outset" w:color="000000" w:sz="8"/>
              <w:right w:val="outset" w:color="000000" w:sz="8"/>
            </w:tcBorders>
            <w:vAlign w:val="center"/>
          </w:tcPr>
          <w:bookmarkStart w:name="6020" w:id="4214"/>
          <w:p>
            <w:pPr>
              <w:spacing w:after="0"/>
              <w:ind w:left="0"/>
              <w:jc w:val="center"/>
            </w:pPr>
            <w:r>
              <w:rPr>
                <w:rFonts w:ascii="Arial"/>
                <w:b w:val="false"/>
                <w:i w:val="false"/>
                <w:color w:val="000000"/>
                <w:sz w:val="15"/>
              </w:rPr>
              <w:t>6 років</w:t>
            </w:r>
          </w:p>
          <w:bookmarkEnd w:id="4214"/>
        </w:tc>
        <w:tc>
          <w:tcPr>
            <w:tcW w:w="1361" w:type="dxa"/>
            <w:tcBorders>
              <w:top w:val="outset" w:color="000000" w:sz="8"/>
              <w:left w:val="outset" w:color="000000" w:sz="8"/>
              <w:bottom w:val="outset" w:color="000000" w:sz="8"/>
              <w:right w:val="outset" w:color="000000" w:sz="8"/>
            </w:tcBorders>
            <w:vAlign w:val="center"/>
          </w:tcPr>
          <w:bookmarkStart w:name="6021" w:id="4215"/>
          <w:p>
            <w:pPr>
              <w:spacing w:after="0"/>
              <w:ind w:left="0"/>
              <w:jc w:val="center"/>
            </w:pPr>
            <w:r>
              <w:rPr>
                <w:rFonts w:ascii="Arial"/>
                <w:b w:val="false"/>
                <w:i w:val="false"/>
                <w:color w:val="000000"/>
                <w:sz w:val="15"/>
              </w:rPr>
              <w:t>31/10/2023</w:t>
            </w:r>
          </w:p>
          <w:bookmarkEnd w:id="4215"/>
        </w:tc>
        <w:tc>
          <w:tcPr>
            <w:tcW w:w="1361" w:type="dxa"/>
            <w:tcBorders>
              <w:top w:val="outset" w:color="000000" w:sz="8"/>
              <w:left w:val="outset" w:color="000000" w:sz="8"/>
              <w:bottom w:val="outset" w:color="000000" w:sz="8"/>
              <w:right w:val="outset" w:color="000000" w:sz="8"/>
            </w:tcBorders>
            <w:vAlign w:val="center"/>
          </w:tcPr>
          <w:bookmarkStart w:name="6022" w:id="4216"/>
          <w:p>
            <w:pPr>
              <w:spacing w:after="0"/>
              <w:ind w:left="0"/>
              <w:jc w:val="center"/>
            </w:pPr>
            <w:r>
              <w:rPr>
                <w:rFonts w:ascii="Arial"/>
                <w:b w:val="false"/>
                <w:i w:val="false"/>
                <w:color w:val="000000"/>
                <w:sz w:val="15"/>
              </w:rPr>
              <w:t>29/01/2024</w:t>
            </w:r>
          </w:p>
          <w:bookmarkEnd w:id="4216"/>
        </w:tc>
        <w:tc>
          <w:tcPr>
            <w:tcW w:w="967" w:type="dxa"/>
            <w:tcBorders>
              <w:top w:val="outset" w:color="000000" w:sz="8"/>
              <w:left w:val="outset" w:color="000000" w:sz="8"/>
              <w:bottom w:val="outset" w:color="000000" w:sz="8"/>
              <w:right w:val="outset" w:color="000000" w:sz="8"/>
            </w:tcBorders>
            <w:vAlign w:val="center"/>
          </w:tcPr>
          <w:bookmarkStart w:name="6023" w:id="4217"/>
          <w:p>
            <w:pPr>
              <w:spacing w:after="0"/>
              <w:ind w:left="0"/>
              <w:jc w:val="center"/>
            </w:pPr>
          </w:p>
          <w:bookmarkEnd w:id="42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24" w:id="4218"/>
          <w:p>
            <w:pPr>
              <w:spacing w:after="0"/>
              <w:ind w:left="0"/>
              <w:jc w:val="left"/>
            </w:pPr>
            <w:r>
              <w:rPr>
                <w:rFonts w:ascii="Arial"/>
                <w:b w:val="false"/>
                <w:i w:val="false"/>
                <w:color w:val="000000"/>
                <w:sz w:val="15"/>
              </w:rPr>
              <w:t>atorvastatin, ezetimibe</w:t>
            </w:r>
          </w:p>
          <w:bookmarkEnd w:id="4218"/>
        </w:tc>
        <w:tc>
          <w:tcPr>
            <w:tcW w:w="1152" w:type="dxa"/>
            <w:tcBorders>
              <w:top w:val="outset" w:color="000000" w:sz="8"/>
              <w:left w:val="outset" w:color="000000" w:sz="8"/>
              <w:bottom w:val="outset" w:color="000000" w:sz="8"/>
              <w:right w:val="outset" w:color="000000" w:sz="8"/>
            </w:tcBorders>
            <w:vAlign w:val="center"/>
          </w:tcPr>
          <w:bookmarkStart w:name="6025" w:id="4219"/>
          <w:p>
            <w:pPr>
              <w:spacing w:after="0"/>
              <w:ind w:left="0"/>
              <w:jc w:val="center"/>
            </w:pPr>
            <w:r>
              <w:rPr>
                <w:rFonts w:ascii="Arial"/>
                <w:b w:val="false"/>
                <w:i w:val="false"/>
                <w:color w:val="000000"/>
                <w:sz w:val="15"/>
              </w:rPr>
              <w:t>5 років</w:t>
            </w:r>
          </w:p>
          <w:bookmarkEnd w:id="4219"/>
        </w:tc>
        <w:tc>
          <w:tcPr>
            <w:tcW w:w="1361" w:type="dxa"/>
            <w:tcBorders>
              <w:top w:val="outset" w:color="000000" w:sz="8"/>
              <w:left w:val="outset" w:color="000000" w:sz="8"/>
              <w:bottom w:val="outset" w:color="000000" w:sz="8"/>
              <w:right w:val="outset" w:color="000000" w:sz="8"/>
            </w:tcBorders>
            <w:vAlign w:val="center"/>
          </w:tcPr>
          <w:bookmarkStart w:name="6026" w:id="4220"/>
          <w:p>
            <w:pPr>
              <w:spacing w:after="0"/>
              <w:ind w:left="0"/>
              <w:jc w:val="center"/>
            </w:pPr>
            <w:r>
              <w:rPr>
                <w:rFonts w:ascii="Arial"/>
                <w:b w:val="false"/>
                <w:i w:val="false"/>
                <w:color w:val="000000"/>
                <w:sz w:val="15"/>
              </w:rPr>
              <w:t>15/07/2018</w:t>
            </w:r>
          </w:p>
          <w:bookmarkEnd w:id="4220"/>
        </w:tc>
        <w:tc>
          <w:tcPr>
            <w:tcW w:w="1361" w:type="dxa"/>
            <w:tcBorders>
              <w:top w:val="outset" w:color="000000" w:sz="8"/>
              <w:left w:val="outset" w:color="000000" w:sz="8"/>
              <w:bottom w:val="outset" w:color="000000" w:sz="8"/>
              <w:right w:val="outset" w:color="000000" w:sz="8"/>
            </w:tcBorders>
            <w:vAlign w:val="center"/>
          </w:tcPr>
          <w:bookmarkStart w:name="6027" w:id="4221"/>
          <w:p>
            <w:pPr>
              <w:spacing w:after="0"/>
              <w:ind w:left="0"/>
              <w:jc w:val="center"/>
            </w:pPr>
            <w:r>
              <w:rPr>
                <w:rFonts w:ascii="Arial"/>
                <w:b w:val="false"/>
                <w:i w:val="false"/>
                <w:color w:val="000000"/>
                <w:sz w:val="15"/>
              </w:rPr>
              <w:t>13/10/2018</w:t>
            </w:r>
          </w:p>
          <w:bookmarkEnd w:id="4221"/>
        </w:tc>
        <w:tc>
          <w:tcPr>
            <w:tcW w:w="967" w:type="dxa"/>
            <w:tcBorders>
              <w:top w:val="outset" w:color="000000" w:sz="8"/>
              <w:left w:val="outset" w:color="000000" w:sz="8"/>
              <w:bottom w:val="outset" w:color="000000" w:sz="8"/>
              <w:right w:val="outset" w:color="000000" w:sz="8"/>
            </w:tcBorders>
            <w:vAlign w:val="center"/>
          </w:tcPr>
          <w:bookmarkStart w:name="6028" w:id="4222"/>
          <w:p>
            <w:pPr>
              <w:spacing w:after="0"/>
              <w:ind w:left="0"/>
              <w:jc w:val="center"/>
            </w:pPr>
          </w:p>
          <w:bookmarkEnd w:id="42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29" w:id="4223"/>
          <w:p>
            <w:pPr>
              <w:spacing w:after="0"/>
              <w:ind w:left="0"/>
              <w:jc w:val="left"/>
            </w:pPr>
            <w:r>
              <w:rPr>
                <w:rFonts w:ascii="Arial"/>
                <w:b w:val="false"/>
                <w:i w:val="false"/>
                <w:color w:val="000000"/>
                <w:sz w:val="15"/>
              </w:rPr>
              <w:t>atosiban</w:t>
            </w:r>
          </w:p>
          <w:bookmarkEnd w:id="4223"/>
        </w:tc>
        <w:tc>
          <w:tcPr>
            <w:tcW w:w="1152" w:type="dxa"/>
            <w:tcBorders>
              <w:top w:val="outset" w:color="000000" w:sz="8"/>
              <w:left w:val="outset" w:color="000000" w:sz="8"/>
              <w:bottom w:val="outset" w:color="000000" w:sz="8"/>
              <w:right w:val="outset" w:color="000000" w:sz="8"/>
            </w:tcBorders>
            <w:vAlign w:val="center"/>
          </w:tcPr>
          <w:bookmarkStart w:name="6030" w:id="4224"/>
          <w:p>
            <w:pPr>
              <w:spacing w:after="0"/>
              <w:ind w:left="0"/>
              <w:jc w:val="center"/>
            </w:pPr>
            <w:r>
              <w:rPr>
                <w:rFonts w:ascii="Arial"/>
                <w:b w:val="false"/>
                <w:i w:val="false"/>
                <w:color w:val="000000"/>
                <w:sz w:val="15"/>
              </w:rPr>
              <w:t>3 роки</w:t>
            </w:r>
          </w:p>
          <w:bookmarkEnd w:id="4224"/>
        </w:tc>
        <w:tc>
          <w:tcPr>
            <w:tcW w:w="1361" w:type="dxa"/>
            <w:tcBorders>
              <w:top w:val="outset" w:color="000000" w:sz="8"/>
              <w:left w:val="outset" w:color="000000" w:sz="8"/>
              <w:bottom w:val="outset" w:color="000000" w:sz="8"/>
              <w:right w:val="outset" w:color="000000" w:sz="8"/>
            </w:tcBorders>
            <w:vAlign w:val="center"/>
          </w:tcPr>
          <w:bookmarkStart w:name="6031" w:id="4225"/>
          <w:p>
            <w:pPr>
              <w:spacing w:after="0"/>
              <w:ind w:left="0"/>
              <w:jc w:val="center"/>
            </w:pPr>
            <w:r>
              <w:rPr>
                <w:rFonts w:ascii="Arial"/>
                <w:b w:val="false"/>
                <w:i w:val="false"/>
                <w:color w:val="000000"/>
                <w:sz w:val="15"/>
              </w:rPr>
              <w:t>31/01/2018</w:t>
            </w:r>
          </w:p>
          <w:bookmarkEnd w:id="4225"/>
        </w:tc>
        <w:tc>
          <w:tcPr>
            <w:tcW w:w="1361" w:type="dxa"/>
            <w:tcBorders>
              <w:top w:val="outset" w:color="000000" w:sz="8"/>
              <w:left w:val="outset" w:color="000000" w:sz="8"/>
              <w:bottom w:val="outset" w:color="000000" w:sz="8"/>
              <w:right w:val="outset" w:color="000000" w:sz="8"/>
            </w:tcBorders>
            <w:vAlign w:val="center"/>
          </w:tcPr>
          <w:bookmarkStart w:name="6032" w:id="4226"/>
          <w:p>
            <w:pPr>
              <w:spacing w:after="0"/>
              <w:ind w:left="0"/>
              <w:jc w:val="center"/>
            </w:pPr>
            <w:r>
              <w:rPr>
                <w:rFonts w:ascii="Arial"/>
                <w:b w:val="false"/>
                <w:i w:val="false"/>
                <w:color w:val="000000"/>
                <w:sz w:val="15"/>
              </w:rPr>
              <w:t>01/05/2018</w:t>
            </w:r>
          </w:p>
          <w:bookmarkEnd w:id="4226"/>
        </w:tc>
        <w:tc>
          <w:tcPr>
            <w:tcW w:w="967" w:type="dxa"/>
            <w:tcBorders>
              <w:top w:val="outset" w:color="000000" w:sz="8"/>
              <w:left w:val="outset" w:color="000000" w:sz="8"/>
              <w:bottom w:val="outset" w:color="000000" w:sz="8"/>
              <w:right w:val="outset" w:color="000000" w:sz="8"/>
            </w:tcBorders>
            <w:vAlign w:val="center"/>
          </w:tcPr>
          <w:bookmarkStart w:name="6033" w:id="4227"/>
          <w:p>
            <w:pPr>
              <w:spacing w:after="0"/>
              <w:ind w:left="0"/>
              <w:jc w:val="center"/>
            </w:pPr>
          </w:p>
          <w:bookmarkEnd w:id="42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34" w:id="4228"/>
          <w:p>
            <w:pPr>
              <w:spacing w:after="0"/>
              <w:ind w:left="0"/>
              <w:jc w:val="left"/>
            </w:pPr>
            <w:r>
              <w:rPr>
                <w:rFonts w:ascii="Arial"/>
                <w:b w:val="false"/>
                <w:i w:val="false"/>
                <w:color w:val="000000"/>
                <w:sz w:val="15"/>
              </w:rPr>
              <w:t>atracurium</w:t>
            </w:r>
          </w:p>
          <w:bookmarkEnd w:id="4228"/>
        </w:tc>
        <w:tc>
          <w:tcPr>
            <w:tcW w:w="1152" w:type="dxa"/>
            <w:tcBorders>
              <w:top w:val="outset" w:color="000000" w:sz="8"/>
              <w:left w:val="outset" w:color="000000" w:sz="8"/>
              <w:bottom w:val="outset" w:color="000000" w:sz="8"/>
              <w:right w:val="outset" w:color="000000" w:sz="8"/>
            </w:tcBorders>
            <w:vAlign w:val="center"/>
          </w:tcPr>
          <w:bookmarkStart w:name="6035" w:id="4229"/>
          <w:p>
            <w:pPr>
              <w:spacing w:after="0"/>
              <w:ind w:left="0"/>
              <w:jc w:val="center"/>
            </w:pPr>
            <w:r>
              <w:rPr>
                <w:rFonts w:ascii="Arial"/>
                <w:b w:val="false"/>
                <w:i w:val="false"/>
                <w:color w:val="000000"/>
                <w:sz w:val="15"/>
              </w:rPr>
              <w:t>10 років</w:t>
            </w:r>
          </w:p>
          <w:bookmarkEnd w:id="4229"/>
        </w:tc>
        <w:tc>
          <w:tcPr>
            <w:tcW w:w="1361" w:type="dxa"/>
            <w:tcBorders>
              <w:top w:val="outset" w:color="000000" w:sz="8"/>
              <w:left w:val="outset" w:color="000000" w:sz="8"/>
              <w:bottom w:val="outset" w:color="000000" w:sz="8"/>
              <w:right w:val="outset" w:color="000000" w:sz="8"/>
            </w:tcBorders>
            <w:vAlign w:val="center"/>
          </w:tcPr>
          <w:bookmarkStart w:name="6036" w:id="4230"/>
          <w:p>
            <w:pPr>
              <w:spacing w:after="0"/>
              <w:ind w:left="0"/>
              <w:jc w:val="center"/>
            </w:pPr>
            <w:r>
              <w:rPr>
                <w:rFonts w:ascii="Arial"/>
                <w:b w:val="false"/>
                <w:i w:val="false"/>
                <w:color w:val="000000"/>
                <w:sz w:val="15"/>
              </w:rPr>
              <w:t>16/12/2022</w:t>
            </w:r>
          </w:p>
          <w:bookmarkEnd w:id="4230"/>
        </w:tc>
        <w:tc>
          <w:tcPr>
            <w:tcW w:w="1361" w:type="dxa"/>
            <w:tcBorders>
              <w:top w:val="outset" w:color="000000" w:sz="8"/>
              <w:left w:val="outset" w:color="000000" w:sz="8"/>
              <w:bottom w:val="outset" w:color="000000" w:sz="8"/>
              <w:right w:val="outset" w:color="000000" w:sz="8"/>
            </w:tcBorders>
            <w:vAlign w:val="center"/>
          </w:tcPr>
          <w:bookmarkStart w:name="6037" w:id="4231"/>
          <w:p>
            <w:pPr>
              <w:spacing w:after="0"/>
              <w:ind w:left="0"/>
              <w:jc w:val="center"/>
            </w:pPr>
            <w:r>
              <w:rPr>
                <w:rFonts w:ascii="Arial"/>
                <w:b w:val="false"/>
                <w:i w:val="false"/>
                <w:color w:val="000000"/>
                <w:sz w:val="15"/>
              </w:rPr>
              <w:t>16/03/2023</w:t>
            </w:r>
          </w:p>
          <w:bookmarkEnd w:id="4231"/>
        </w:tc>
        <w:tc>
          <w:tcPr>
            <w:tcW w:w="967" w:type="dxa"/>
            <w:tcBorders>
              <w:top w:val="outset" w:color="000000" w:sz="8"/>
              <w:left w:val="outset" w:color="000000" w:sz="8"/>
              <w:bottom w:val="outset" w:color="000000" w:sz="8"/>
              <w:right w:val="outset" w:color="000000" w:sz="8"/>
            </w:tcBorders>
            <w:vAlign w:val="center"/>
          </w:tcPr>
          <w:bookmarkStart w:name="6038" w:id="4232"/>
          <w:p>
            <w:pPr>
              <w:spacing w:after="0"/>
              <w:ind w:left="0"/>
              <w:jc w:val="center"/>
            </w:pPr>
          </w:p>
          <w:bookmarkEnd w:id="42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39" w:id="4233"/>
          <w:p>
            <w:pPr>
              <w:spacing w:after="0"/>
              <w:ind w:left="0"/>
              <w:jc w:val="left"/>
            </w:pPr>
            <w:r>
              <w:rPr>
                <w:rFonts w:ascii="Arial"/>
                <w:b w:val="false"/>
                <w:i w:val="false"/>
                <w:color w:val="000000"/>
                <w:sz w:val="15"/>
              </w:rPr>
              <w:t>atropa bella-donna, bryonia, cephaelis ipecacuanha, hyoscyamus niger, kalium stibyltartaricum, kreosotum, lobaria pulmonaria, lobelia inflata</w:t>
            </w:r>
          </w:p>
          <w:bookmarkEnd w:id="4233"/>
        </w:tc>
        <w:tc>
          <w:tcPr>
            <w:tcW w:w="1152" w:type="dxa"/>
            <w:tcBorders>
              <w:top w:val="outset" w:color="000000" w:sz="8"/>
              <w:left w:val="outset" w:color="000000" w:sz="8"/>
              <w:bottom w:val="outset" w:color="000000" w:sz="8"/>
              <w:right w:val="outset" w:color="000000" w:sz="8"/>
            </w:tcBorders>
            <w:vAlign w:val="center"/>
          </w:tcPr>
          <w:bookmarkStart w:name="6040" w:id="4234"/>
          <w:p>
            <w:pPr>
              <w:spacing w:after="0"/>
              <w:ind w:left="0"/>
              <w:jc w:val="center"/>
            </w:pPr>
            <w:r>
              <w:rPr>
                <w:rFonts w:ascii="Arial"/>
                <w:b w:val="false"/>
                <w:i w:val="false"/>
                <w:color w:val="000000"/>
                <w:sz w:val="15"/>
              </w:rPr>
              <w:t>13 років</w:t>
            </w:r>
          </w:p>
          <w:bookmarkEnd w:id="4234"/>
        </w:tc>
        <w:tc>
          <w:tcPr>
            <w:tcW w:w="1361" w:type="dxa"/>
            <w:tcBorders>
              <w:top w:val="outset" w:color="000000" w:sz="8"/>
              <w:left w:val="outset" w:color="000000" w:sz="8"/>
              <w:bottom w:val="outset" w:color="000000" w:sz="8"/>
              <w:right w:val="outset" w:color="000000" w:sz="8"/>
            </w:tcBorders>
            <w:vAlign w:val="center"/>
          </w:tcPr>
          <w:bookmarkStart w:name="6041" w:id="4235"/>
          <w:p>
            <w:pPr>
              <w:spacing w:after="0"/>
              <w:ind w:left="0"/>
              <w:jc w:val="center"/>
            </w:pPr>
            <w:r>
              <w:rPr>
                <w:rFonts w:ascii="Arial"/>
                <w:b w:val="false"/>
                <w:i w:val="false"/>
                <w:color w:val="000000"/>
                <w:sz w:val="15"/>
              </w:rPr>
              <w:t>12/03/2020</w:t>
            </w:r>
          </w:p>
          <w:bookmarkEnd w:id="4235"/>
        </w:tc>
        <w:tc>
          <w:tcPr>
            <w:tcW w:w="1361" w:type="dxa"/>
            <w:tcBorders>
              <w:top w:val="outset" w:color="000000" w:sz="8"/>
              <w:left w:val="outset" w:color="000000" w:sz="8"/>
              <w:bottom w:val="outset" w:color="000000" w:sz="8"/>
              <w:right w:val="outset" w:color="000000" w:sz="8"/>
            </w:tcBorders>
            <w:vAlign w:val="center"/>
          </w:tcPr>
          <w:bookmarkStart w:name="6042" w:id="4236"/>
          <w:p>
            <w:pPr>
              <w:spacing w:after="0"/>
              <w:ind w:left="0"/>
              <w:jc w:val="center"/>
            </w:pPr>
            <w:r>
              <w:rPr>
                <w:rFonts w:ascii="Arial"/>
                <w:b w:val="false"/>
                <w:i w:val="false"/>
                <w:color w:val="000000"/>
                <w:sz w:val="15"/>
              </w:rPr>
              <w:t>10/06/2020</w:t>
            </w:r>
          </w:p>
          <w:bookmarkEnd w:id="4236"/>
        </w:tc>
        <w:tc>
          <w:tcPr>
            <w:tcW w:w="967" w:type="dxa"/>
            <w:tcBorders>
              <w:top w:val="outset" w:color="000000" w:sz="8"/>
              <w:left w:val="outset" w:color="000000" w:sz="8"/>
              <w:bottom w:val="outset" w:color="000000" w:sz="8"/>
              <w:right w:val="outset" w:color="000000" w:sz="8"/>
            </w:tcBorders>
            <w:vAlign w:val="center"/>
          </w:tcPr>
          <w:bookmarkStart w:name="6043" w:id="4237"/>
          <w:p>
            <w:pPr>
              <w:spacing w:after="0"/>
              <w:ind w:left="0"/>
              <w:jc w:val="center"/>
            </w:pPr>
          </w:p>
          <w:bookmarkEnd w:id="42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44" w:id="4238"/>
          <w:p>
            <w:pPr>
              <w:spacing w:after="0"/>
              <w:ind w:left="0"/>
              <w:jc w:val="left"/>
            </w:pPr>
            <w:r>
              <w:rPr>
                <w:rFonts w:ascii="Arial"/>
                <w:b w:val="false"/>
                <w:i w:val="false"/>
                <w:color w:val="000000"/>
                <w:sz w:val="15"/>
              </w:rPr>
              <w:t>atropa belladonna, caffeine, cytisin, ephedrine hydrochloride, paracetamol, phenobarbital, theophylline</w:t>
            </w:r>
          </w:p>
          <w:bookmarkEnd w:id="4238"/>
        </w:tc>
        <w:tc>
          <w:tcPr>
            <w:tcW w:w="1152" w:type="dxa"/>
            <w:tcBorders>
              <w:top w:val="outset" w:color="000000" w:sz="8"/>
              <w:left w:val="outset" w:color="000000" w:sz="8"/>
              <w:bottom w:val="outset" w:color="000000" w:sz="8"/>
              <w:right w:val="outset" w:color="000000" w:sz="8"/>
            </w:tcBorders>
            <w:vAlign w:val="center"/>
          </w:tcPr>
          <w:bookmarkStart w:name="6045" w:id="4239"/>
          <w:p>
            <w:pPr>
              <w:spacing w:after="0"/>
              <w:ind w:left="0"/>
              <w:jc w:val="center"/>
            </w:pPr>
            <w:r>
              <w:rPr>
                <w:rFonts w:ascii="Arial"/>
                <w:b w:val="false"/>
                <w:i w:val="false"/>
                <w:color w:val="000000"/>
                <w:sz w:val="15"/>
              </w:rPr>
              <w:t>13 років</w:t>
            </w:r>
          </w:p>
          <w:bookmarkEnd w:id="4239"/>
        </w:tc>
        <w:tc>
          <w:tcPr>
            <w:tcW w:w="1361" w:type="dxa"/>
            <w:tcBorders>
              <w:top w:val="outset" w:color="000000" w:sz="8"/>
              <w:left w:val="outset" w:color="000000" w:sz="8"/>
              <w:bottom w:val="outset" w:color="000000" w:sz="8"/>
              <w:right w:val="outset" w:color="000000" w:sz="8"/>
            </w:tcBorders>
            <w:vAlign w:val="center"/>
          </w:tcPr>
          <w:bookmarkStart w:name="6046" w:id="4240"/>
          <w:p>
            <w:pPr>
              <w:spacing w:after="0"/>
              <w:ind w:left="0"/>
              <w:jc w:val="center"/>
            </w:pPr>
            <w:r>
              <w:rPr>
                <w:rFonts w:ascii="Arial"/>
                <w:b w:val="false"/>
                <w:i w:val="false"/>
                <w:color w:val="000000"/>
                <w:sz w:val="15"/>
              </w:rPr>
              <w:t>01/01/2020</w:t>
            </w:r>
          </w:p>
          <w:bookmarkEnd w:id="4240"/>
        </w:tc>
        <w:tc>
          <w:tcPr>
            <w:tcW w:w="1361" w:type="dxa"/>
            <w:tcBorders>
              <w:top w:val="outset" w:color="000000" w:sz="8"/>
              <w:left w:val="outset" w:color="000000" w:sz="8"/>
              <w:bottom w:val="outset" w:color="000000" w:sz="8"/>
              <w:right w:val="outset" w:color="000000" w:sz="8"/>
            </w:tcBorders>
            <w:vAlign w:val="center"/>
          </w:tcPr>
          <w:bookmarkStart w:name="6047" w:id="4241"/>
          <w:p>
            <w:pPr>
              <w:spacing w:after="0"/>
              <w:ind w:left="0"/>
              <w:jc w:val="center"/>
            </w:pPr>
            <w:r>
              <w:rPr>
                <w:rFonts w:ascii="Arial"/>
                <w:b w:val="false"/>
                <w:i w:val="false"/>
                <w:color w:val="000000"/>
                <w:sz w:val="15"/>
              </w:rPr>
              <w:t>31/03/2020</w:t>
            </w:r>
          </w:p>
          <w:bookmarkEnd w:id="4241"/>
        </w:tc>
        <w:tc>
          <w:tcPr>
            <w:tcW w:w="967" w:type="dxa"/>
            <w:tcBorders>
              <w:top w:val="outset" w:color="000000" w:sz="8"/>
              <w:left w:val="outset" w:color="000000" w:sz="8"/>
              <w:bottom w:val="outset" w:color="000000" w:sz="8"/>
              <w:right w:val="outset" w:color="000000" w:sz="8"/>
            </w:tcBorders>
            <w:vAlign w:val="center"/>
          </w:tcPr>
          <w:bookmarkStart w:name="6048" w:id="4242"/>
          <w:p>
            <w:pPr>
              <w:spacing w:after="0"/>
              <w:ind w:left="0"/>
              <w:jc w:val="center"/>
            </w:pPr>
          </w:p>
          <w:bookmarkEnd w:id="42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49" w:id="4243"/>
          <w:p>
            <w:pPr>
              <w:spacing w:after="0"/>
              <w:ind w:left="0"/>
              <w:jc w:val="left"/>
            </w:pPr>
            <w:r>
              <w:rPr>
                <w:rFonts w:ascii="Arial"/>
                <w:b w:val="false"/>
                <w:i w:val="false"/>
                <w:color w:val="000000"/>
                <w:sz w:val="15"/>
              </w:rPr>
              <w:t>atropa belladonna, calcium carbonicum Hahnemanni, matricaria recutita, plantago major, pulsatilla pratensis, solanum dulcamara</w:t>
            </w:r>
          </w:p>
          <w:bookmarkEnd w:id="4243"/>
        </w:tc>
        <w:tc>
          <w:tcPr>
            <w:tcW w:w="1152" w:type="dxa"/>
            <w:tcBorders>
              <w:top w:val="outset" w:color="000000" w:sz="8"/>
              <w:left w:val="outset" w:color="000000" w:sz="8"/>
              <w:bottom w:val="outset" w:color="000000" w:sz="8"/>
              <w:right w:val="outset" w:color="000000" w:sz="8"/>
            </w:tcBorders>
            <w:vAlign w:val="center"/>
          </w:tcPr>
          <w:bookmarkStart w:name="6050" w:id="4244"/>
          <w:p>
            <w:pPr>
              <w:spacing w:after="0"/>
              <w:ind w:left="0"/>
              <w:jc w:val="center"/>
            </w:pPr>
            <w:r>
              <w:rPr>
                <w:rFonts w:ascii="Arial"/>
                <w:b w:val="false"/>
                <w:i w:val="false"/>
                <w:color w:val="000000"/>
                <w:sz w:val="15"/>
              </w:rPr>
              <w:t>15 років</w:t>
            </w:r>
          </w:p>
          <w:bookmarkEnd w:id="4244"/>
        </w:tc>
        <w:tc>
          <w:tcPr>
            <w:tcW w:w="1361" w:type="dxa"/>
            <w:tcBorders>
              <w:top w:val="outset" w:color="000000" w:sz="8"/>
              <w:left w:val="outset" w:color="000000" w:sz="8"/>
              <w:bottom w:val="outset" w:color="000000" w:sz="8"/>
              <w:right w:val="outset" w:color="000000" w:sz="8"/>
            </w:tcBorders>
            <w:vAlign w:val="center"/>
          </w:tcPr>
          <w:bookmarkStart w:name="6051" w:id="4245"/>
          <w:p>
            <w:pPr>
              <w:spacing w:after="0"/>
              <w:ind w:left="0"/>
              <w:jc w:val="center"/>
            </w:pPr>
            <w:r>
              <w:rPr>
                <w:rFonts w:ascii="Arial"/>
                <w:b w:val="false"/>
                <w:i w:val="false"/>
                <w:color w:val="000000"/>
                <w:sz w:val="15"/>
              </w:rPr>
              <w:t>01/06/2019</w:t>
            </w:r>
          </w:p>
          <w:bookmarkEnd w:id="4245"/>
        </w:tc>
        <w:tc>
          <w:tcPr>
            <w:tcW w:w="1361" w:type="dxa"/>
            <w:tcBorders>
              <w:top w:val="outset" w:color="000000" w:sz="8"/>
              <w:left w:val="outset" w:color="000000" w:sz="8"/>
              <w:bottom w:val="outset" w:color="000000" w:sz="8"/>
              <w:right w:val="outset" w:color="000000" w:sz="8"/>
            </w:tcBorders>
            <w:vAlign w:val="center"/>
          </w:tcPr>
          <w:bookmarkStart w:name="6052" w:id="4246"/>
          <w:p>
            <w:pPr>
              <w:spacing w:after="0"/>
              <w:ind w:left="0"/>
              <w:jc w:val="center"/>
            </w:pPr>
            <w:r>
              <w:rPr>
                <w:rFonts w:ascii="Arial"/>
                <w:b w:val="false"/>
                <w:i w:val="false"/>
                <w:color w:val="000000"/>
                <w:sz w:val="15"/>
              </w:rPr>
              <w:t>30/08/2019</w:t>
            </w:r>
          </w:p>
          <w:bookmarkEnd w:id="4246"/>
        </w:tc>
        <w:tc>
          <w:tcPr>
            <w:tcW w:w="967" w:type="dxa"/>
            <w:tcBorders>
              <w:top w:val="outset" w:color="000000" w:sz="8"/>
              <w:left w:val="outset" w:color="000000" w:sz="8"/>
              <w:bottom w:val="outset" w:color="000000" w:sz="8"/>
              <w:right w:val="outset" w:color="000000" w:sz="8"/>
            </w:tcBorders>
            <w:vAlign w:val="center"/>
          </w:tcPr>
          <w:bookmarkStart w:name="6053" w:id="4247"/>
          <w:p>
            <w:pPr>
              <w:spacing w:after="0"/>
              <w:ind w:left="0"/>
              <w:jc w:val="center"/>
            </w:pPr>
          </w:p>
          <w:bookmarkEnd w:id="42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54" w:id="4248"/>
          <w:p>
            <w:pPr>
              <w:spacing w:after="0"/>
              <w:ind w:left="0"/>
              <w:jc w:val="left"/>
            </w:pPr>
            <w:r>
              <w:rPr>
                <w:rFonts w:ascii="Arial"/>
                <w:b w:val="false"/>
                <w:i w:val="false"/>
                <w:color w:val="000000"/>
                <w:sz w:val="15"/>
              </w:rPr>
              <w:t>atropine</w:t>
            </w:r>
          </w:p>
          <w:bookmarkEnd w:id="4248"/>
        </w:tc>
        <w:tc>
          <w:tcPr>
            <w:tcW w:w="1152" w:type="dxa"/>
            <w:tcBorders>
              <w:top w:val="outset" w:color="000000" w:sz="8"/>
              <w:left w:val="outset" w:color="000000" w:sz="8"/>
              <w:bottom w:val="outset" w:color="000000" w:sz="8"/>
              <w:right w:val="outset" w:color="000000" w:sz="8"/>
            </w:tcBorders>
            <w:vAlign w:val="center"/>
          </w:tcPr>
          <w:bookmarkStart w:name="6055" w:id="4249"/>
          <w:p>
            <w:pPr>
              <w:spacing w:after="0"/>
              <w:ind w:left="0"/>
              <w:jc w:val="center"/>
            </w:pPr>
            <w:r>
              <w:rPr>
                <w:rFonts w:ascii="Arial"/>
                <w:b w:val="false"/>
                <w:i w:val="false"/>
                <w:color w:val="000000"/>
                <w:sz w:val="15"/>
              </w:rPr>
              <w:t>14 років</w:t>
            </w:r>
          </w:p>
          <w:bookmarkEnd w:id="4249"/>
        </w:tc>
        <w:tc>
          <w:tcPr>
            <w:tcW w:w="1361" w:type="dxa"/>
            <w:tcBorders>
              <w:top w:val="outset" w:color="000000" w:sz="8"/>
              <w:left w:val="outset" w:color="000000" w:sz="8"/>
              <w:bottom w:val="outset" w:color="000000" w:sz="8"/>
              <w:right w:val="outset" w:color="000000" w:sz="8"/>
            </w:tcBorders>
            <w:vAlign w:val="center"/>
          </w:tcPr>
          <w:bookmarkStart w:name="6056" w:id="4250"/>
          <w:p>
            <w:pPr>
              <w:spacing w:after="0"/>
              <w:ind w:left="0"/>
              <w:jc w:val="center"/>
            </w:pPr>
            <w:r>
              <w:rPr>
                <w:rFonts w:ascii="Arial"/>
                <w:b w:val="false"/>
                <w:i w:val="false"/>
                <w:color w:val="000000"/>
                <w:sz w:val="15"/>
              </w:rPr>
              <w:t>31/08/2026</w:t>
            </w:r>
          </w:p>
          <w:bookmarkEnd w:id="4250"/>
        </w:tc>
        <w:tc>
          <w:tcPr>
            <w:tcW w:w="1361" w:type="dxa"/>
            <w:tcBorders>
              <w:top w:val="outset" w:color="000000" w:sz="8"/>
              <w:left w:val="outset" w:color="000000" w:sz="8"/>
              <w:bottom w:val="outset" w:color="000000" w:sz="8"/>
              <w:right w:val="outset" w:color="000000" w:sz="8"/>
            </w:tcBorders>
            <w:vAlign w:val="center"/>
          </w:tcPr>
          <w:bookmarkStart w:name="6057" w:id="4251"/>
          <w:p>
            <w:pPr>
              <w:spacing w:after="0"/>
              <w:ind w:left="0"/>
              <w:jc w:val="center"/>
            </w:pPr>
            <w:r>
              <w:rPr>
                <w:rFonts w:ascii="Arial"/>
                <w:b w:val="false"/>
                <w:i w:val="false"/>
                <w:color w:val="000000"/>
                <w:sz w:val="15"/>
              </w:rPr>
              <w:t>29/11/2026</w:t>
            </w:r>
          </w:p>
          <w:bookmarkEnd w:id="4251"/>
        </w:tc>
        <w:tc>
          <w:tcPr>
            <w:tcW w:w="967" w:type="dxa"/>
            <w:tcBorders>
              <w:top w:val="outset" w:color="000000" w:sz="8"/>
              <w:left w:val="outset" w:color="000000" w:sz="8"/>
              <w:bottom w:val="outset" w:color="000000" w:sz="8"/>
              <w:right w:val="outset" w:color="000000" w:sz="8"/>
            </w:tcBorders>
            <w:vAlign w:val="center"/>
          </w:tcPr>
          <w:bookmarkStart w:name="6058" w:id="4252"/>
          <w:p>
            <w:pPr>
              <w:spacing w:after="0"/>
              <w:ind w:left="0"/>
              <w:jc w:val="center"/>
            </w:pPr>
          </w:p>
          <w:bookmarkEnd w:id="42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59" w:id="4253"/>
          <w:p>
            <w:pPr>
              <w:spacing w:after="0"/>
              <w:ind w:left="0"/>
              <w:jc w:val="left"/>
            </w:pPr>
            <w:r>
              <w:rPr>
                <w:rFonts w:ascii="Arial"/>
                <w:b w:val="false"/>
                <w:i w:val="false"/>
                <w:color w:val="000000"/>
                <w:sz w:val="15"/>
              </w:rPr>
              <w:t>atropinum sulfuricum, hepar sulfuris, kalium bichromicum, mercurius bijodatus, silicea</w:t>
            </w:r>
          </w:p>
          <w:bookmarkEnd w:id="4253"/>
        </w:tc>
        <w:tc>
          <w:tcPr>
            <w:tcW w:w="1152" w:type="dxa"/>
            <w:tcBorders>
              <w:top w:val="outset" w:color="000000" w:sz="8"/>
              <w:left w:val="outset" w:color="000000" w:sz="8"/>
              <w:bottom w:val="outset" w:color="000000" w:sz="8"/>
              <w:right w:val="outset" w:color="000000" w:sz="8"/>
            </w:tcBorders>
            <w:vAlign w:val="center"/>
          </w:tcPr>
          <w:bookmarkStart w:name="6060" w:id="4254"/>
          <w:p>
            <w:pPr>
              <w:spacing w:after="0"/>
              <w:ind w:left="0"/>
              <w:jc w:val="center"/>
            </w:pPr>
            <w:r>
              <w:rPr>
                <w:rFonts w:ascii="Arial"/>
                <w:b w:val="false"/>
                <w:i w:val="false"/>
                <w:color w:val="000000"/>
                <w:sz w:val="15"/>
              </w:rPr>
              <w:t>15 років</w:t>
            </w:r>
          </w:p>
          <w:bookmarkEnd w:id="4254"/>
        </w:tc>
        <w:tc>
          <w:tcPr>
            <w:tcW w:w="1361" w:type="dxa"/>
            <w:tcBorders>
              <w:top w:val="outset" w:color="000000" w:sz="8"/>
              <w:left w:val="outset" w:color="000000" w:sz="8"/>
              <w:bottom w:val="outset" w:color="000000" w:sz="8"/>
              <w:right w:val="outset" w:color="000000" w:sz="8"/>
            </w:tcBorders>
            <w:vAlign w:val="center"/>
          </w:tcPr>
          <w:bookmarkStart w:name="6061" w:id="4255"/>
          <w:p>
            <w:pPr>
              <w:spacing w:after="0"/>
              <w:ind w:left="0"/>
              <w:jc w:val="center"/>
            </w:pPr>
            <w:r>
              <w:rPr>
                <w:rFonts w:ascii="Arial"/>
                <w:b w:val="false"/>
                <w:i w:val="false"/>
                <w:color w:val="000000"/>
                <w:sz w:val="15"/>
              </w:rPr>
              <w:t>01/06/2019</w:t>
            </w:r>
          </w:p>
          <w:bookmarkEnd w:id="4255"/>
        </w:tc>
        <w:tc>
          <w:tcPr>
            <w:tcW w:w="1361" w:type="dxa"/>
            <w:tcBorders>
              <w:top w:val="outset" w:color="000000" w:sz="8"/>
              <w:left w:val="outset" w:color="000000" w:sz="8"/>
              <w:bottom w:val="outset" w:color="000000" w:sz="8"/>
              <w:right w:val="outset" w:color="000000" w:sz="8"/>
            </w:tcBorders>
            <w:vAlign w:val="center"/>
          </w:tcPr>
          <w:bookmarkStart w:name="6062" w:id="4256"/>
          <w:p>
            <w:pPr>
              <w:spacing w:after="0"/>
              <w:ind w:left="0"/>
              <w:jc w:val="center"/>
            </w:pPr>
            <w:r>
              <w:rPr>
                <w:rFonts w:ascii="Arial"/>
                <w:b w:val="false"/>
                <w:i w:val="false"/>
                <w:color w:val="000000"/>
                <w:sz w:val="15"/>
              </w:rPr>
              <w:t>30/08/2019</w:t>
            </w:r>
          </w:p>
          <w:bookmarkEnd w:id="4256"/>
        </w:tc>
        <w:tc>
          <w:tcPr>
            <w:tcW w:w="967" w:type="dxa"/>
            <w:tcBorders>
              <w:top w:val="outset" w:color="000000" w:sz="8"/>
              <w:left w:val="outset" w:color="000000" w:sz="8"/>
              <w:bottom w:val="outset" w:color="000000" w:sz="8"/>
              <w:right w:val="outset" w:color="000000" w:sz="8"/>
            </w:tcBorders>
            <w:vAlign w:val="center"/>
          </w:tcPr>
          <w:bookmarkStart w:name="6063" w:id="4257"/>
          <w:p>
            <w:pPr>
              <w:spacing w:after="0"/>
              <w:ind w:left="0"/>
              <w:jc w:val="center"/>
            </w:pPr>
          </w:p>
          <w:bookmarkEnd w:id="42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64" w:id="4258"/>
          <w:p>
            <w:pPr>
              <w:spacing w:after="0"/>
              <w:ind w:left="0"/>
              <w:jc w:val="left"/>
            </w:pPr>
            <w:r>
              <w:rPr>
                <w:rFonts w:ascii="Arial"/>
                <w:b w:val="false"/>
                <w:i w:val="false"/>
                <w:color w:val="000000"/>
                <w:sz w:val="15"/>
              </w:rPr>
              <w:t>atsetylaminonitropropoksybenzol</w:t>
            </w:r>
          </w:p>
          <w:bookmarkEnd w:id="4258"/>
        </w:tc>
        <w:tc>
          <w:tcPr>
            <w:tcW w:w="1152" w:type="dxa"/>
            <w:tcBorders>
              <w:top w:val="outset" w:color="000000" w:sz="8"/>
              <w:left w:val="outset" w:color="000000" w:sz="8"/>
              <w:bottom w:val="outset" w:color="000000" w:sz="8"/>
              <w:right w:val="outset" w:color="000000" w:sz="8"/>
            </w:tcBorders>
            <w:vAlign w:val="center"/>
          </w:tcPr>
          <w:bookmarkStart w:name="6065" w:id="4259"/>
          <w:p>
            <w:pPr>
              <w:spacing w:after="0"/>
              <w:ind w:left="0"/>
              <w:jc w:val="center"/>
            </w:pPr>
            <w:r>
              <w:rPr>
                <w:rFonts w:ascii="Arial"/>
                <w:b w:val="false"/>
                <w:i w:val="false"/>
                <w:color w:val="000000"/>
                <w:sz w:val="15"/>
              </w:rPr>
              <w:t>5 років</w:t>
            </w:r>
          </w:p>
          <w:bookmarkEnd w:id="4259"/>
        </w:tc>
        <w:tc>
          <w:tcPr>
            <w:tcW w:w="1361" w:type="dxa"/>
            <w:tcBorders>
              <w:top w:val="outset" w:color="000000" w:sz="8"/>
              <w:left w:val="outset" w:color="000000" w:sz="8"/>
              <w:bottom w:val="outset" w:color="000000" w:sz="8"/>
              <w:right w:val="outset" w:color="000000" w:sz="8"/>
            </w:tcBorders>
            <w:vAlign w:val="center"/>
          </w:tcPr>
          <w:bookmarkStart w:name="6066" w:id="4260"/>
          <w:p>
            <w:pPr>
              <w:spacing w:after="0"/>
              <w:ind w:left="0"/>
              <w:jc w:val="center"/>
            </w:pPr>
            <w:r>
              <w:rPr>
                <w:rFonts w:ascii="Arial"/>
                <w:b w:val="false"/>
                <w:i w:val="false"/>
                <w:color w:val="000000"/>
                <w:sz w:val="15"/>
              </w:rPr>
              <w:t>01/01/2019</w:t>
            </w:r>
          </w:p>
          <w:bookmarkEnd w:id="4260"/>
        </w:tc>
        <w:tc>
          <w:tcPr>
            <w:tcW w:w="1361" w:type="dxa"/>
            <w:tcBorders>
              <w:top w:val="outset" w:color="000000" w:sz="8"/>
              <w:left w:val="outset" w:color="000000" w:sz="8"/>
              <w:bottom w:val="outset" w:color="000000" w:sz="8"/>
              <w:right w:val="outset" w:color="000000" w:sz="8"/>
            </w:tcBorders>
            <w:vAlign w:val="center"/>
          </w:tcPr>
          <w:bookmarkStart w:name="6067" w:id="4261"/>
          <w:p>
            <w:pPr>
              <w:spacing w:after="0"/>
              <w:ind w:left="0"/>
              <w:jc w:val="center"/>
            </w:pPr>
            <w:r>
              <w:rPr>
                <w:rFonts w:ascii="Arial"/>
                <w:b w:val="false"/>
                <w:i w:val="false"/>
                <w:color w:val="000000"/>
                <w:sz w:val="15"/>
              </w:rPr>
              <w:t>01/04/2019</w:t>
            </w:r>
          </w:p>
          <w:bookmarkEnd w:id="4261"/>
        </w:tc>
        <w:tc>
          <w:tcPr>
            <w:tcW w:w="967" w:type="dxa"/>
            <w:tcBorders>
              <w:top w:val="outset" w:color="000000" w:sz="8"/>
              <w:left w:val="outset" w:color="000000" w:sz="8"/>
              <w:bottom w:val="outset" w:color="000000" w:sz="8"/>
              <w:right w:val="outset" w:color="000000" w:sz="8"/>
            </w:tcBorders>
            <w:vAlign w:val="center"/>
          </w:tcPr>
          <w:bookmarkStart w:name="6068" w:id="4262"/>
          <w:p>
            <w:pPr>
              <w:spacing w:after="0"/>
              <w:ind w:left="0"/>
              <w:jc w:val="center"/>
            </w:pPr>
          </w:p>
          <w:bookmarkEnd w:id="42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69" w:id="4263"/>
          <w:p>
            <w:pPr>
              <w:spacing w:after="0"/>
              <w:ind w:left="0"/>
              <w:jc w:val="left"/>
            </w:pPr>
            <w:r>
              <w:rPr>
                <w:rFonts w:ascii="Arial"/>
                <w:b w:val="false"/>
                <w:i w:val="false"/>
                <w:color w:val="000000"/>
                <w:sz w:val="15"/>
              </w:rPr>
              <w:t>atsyzol</w:t>
            </w:r>
          </w:p>
          <w:bookmarkEnd w:id="4263"/>
        </w:tc>
        <w:tc>
          <w:tcPr>
            <w:tcW w:w="1152" w:type="dxa"/>
            <w:tcBorders>
              <w:top w:val="outset" w:color="000000" w:sz="8"/>
              <w:left w:val="outset" w:color="000000" w:sz="8"/>
              <w:bottom w:val="outset" w:color="000000" w:sz="8"/>
              <w:right w:val="outset" w:color="000000" w:sz="8"/>
            </w:tcBorders>
            <w:vAlign w:val="center"/>
          </w:tcPr>
          <w:bookmarkStart w:name="6070" w:id="4264"/>
          <w:p>
            <w:pPr>
              <w:spacing w:after="0"/>
              <w:ind w:left="0"/>
              <w:jc w:val="center"/>
            </w:pPr>
            <w:r>
              <w:rPr>
                <w:rFonts w:ascii="Arial"/>
                <w:b w:val="false"/>
                <w:i w:val="false"/>
                <w:color w:val="000000"/>
                <w:sz w:val="15"/>
              </w:rPr>
              <w:t>5 років</w:t>
            </w:r>
          </w:p>
          <w:bookmarkEnd w:id="4264"/>
        </w:tc>
        <w:tc>
          <w:tcPr>
            <w:tcW w:w="1361" w:type="dxa"/>
            <w:tcBorders>
              <w:top w:val="outset" w:color="000000" w:sz="8"/>
              <w:left w:val="outset" w:color="000000" w:sz="8"/>
              <w:bottom w:val="outset" w:color="000000" w:sz="8"/>
              <w:right w:val="outset" w:color="000000" w:sz="8"/>
            </w:tcBorders>
            <w:vAlign w:val="center"/>
          </w:tcPr>
          <w:bookmarkStart w:name="6071" w:id="4265"/>
          <w:p>
            <w:pPr>
              <w:spacing w:after="0"/>
              <w:ind w:left="0"/>
              <w:jc w:val="center"/>
            </w:pPr>
            <w:r>
              <w:rPr>
                <w:rFonts w:ascii="Arial"/>
                <w:b w:val="false"/>
                <w:i w:val="false"/>
                <w:color w:val="000000"/>
                <w:sz w:val="15"/>
              </w:rPr>
              <w:t>01/01/2019</w:t>
            </w:r>
          </w:p>
          <w:bookmarkEnd w:id="4265"/>
        </w:tc>
        <w:tc>
          <w:tcPr>
            <w:tcW w:w="1361" w:type="dxa"/>
            <w:tcBorders>
              <w:top w:val="outset" w:color="000000" w:sz="8"/>
              <w:left w:val="outset" w:color="000000" w:sz="8"/>
              <w:bottom w:val="outset" w:color="000000" w:sz="8"/>
              <w:right w:val="outset" w:color="000000" w:sz="8"/>
            </w:tcBorders>
            <w:vAlign w:val="center"/>
          </w:tcPr>
          <w:bookmarkStart w:name="6072" w:id="4266"/>
          <w:p>
            <w:pPr>
              <w:spacing w:after="0"/>
              <w:ind w:left="0"/>
              <w:jc w:val="center"/>
            </w:pPr>
            <w:r>
              <w:rPr>
                <w:rFonts w:ascii="Arial"/>
                <w:b w:val="false"/>
                <w:i w:val="false"/>
                <w:color w:val="000000"/>
                <w:sz w:val="15"/>
              </w:rPr>
              <w:t>01/04/2019</w:t>
            </w:r>
          </w:p>
          <w:bookmarkEnd w:id="4266"/>
        </w:tc>
        <w:tc>
          <w:tcPr>
            <w:tcW w:w="967" w:type="dxa"/>
            <w:tcBorders>
              <w:top w:val="outset" w:color="000000" w:sz="8"/>
              <w:left w:val="outset" w:color="000000" w:sz="8"/>
              <w:bottom w:val="outset" w:color="000000" w:sz="8"/>
              <w:right w:val="outset" w:color="000000" w:sz="8"/>
            </w:tcBorders>
            <w:vAlign w:val="center"/>
          </w:tcPr>
          <w:bookmarkStart w:name="6073" w:id="4267"/>
          <w:p>
            <w:pPr>
              <w:spacing w:after="0"/>
              <w:ind w:left="0"/>
              <w:jc w:val="center"/>
            </w:pPr>
          </w:p>
          <w:bookmarkEnd w:id="42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74" w:id="4268"/>
          <w:p>
            <w:pPr>
              <w:spacing w:after="0"/>
              <w:ind w:left="0"/>
              <w:jc w:val="left"/>
            </w:pPr>
            <w:r>
              <w:rPr>
                <w:rFonts w:ascii="Arial"/>
                <w:b w:val="false"/>
                <w:i w:val="false"/>
                <w:color w:val="000000"/>
                <w:sz w:val="15"/>
              </w:rPr>
              <w:t>aurum iodatum, barium carbonicum, ginkgo biloba, lycopodium, plumbum metallicum</w:t>
            </w:r>
          </w:p>
          <w:bookmarkEnd w:id="4268"/>
        </w:tc>
        <w:tc>
          <w:tcPr>
            <w:tcW w:w="1152" w:type="dxa"/>
            <w:tcBorders>
              <w:top w:val="outset" w:color="000000" w:sz="8"/>
              <w:left w:val="outset" w:color="000000" w:sz="8"/>
              <w:bottom w:val="outset" w:color="000000" w:sz="8"/>
              <w:right w:val="outset" w:color="000000" w:sz="8"/>
            </w:tcBorders>
            <w:vAlign w:val="center"/>
          </w:tcPr>
          <w:bookmarkStart w:name="6075" w:id="4269"/>
          <w:p>
            <w:pPr>
              <w:spacing w:after="0"/>
              <w:ind w:left="0"/>
              <w:jc w:val="center"/>
            </w:pPr>
            <w:r>
              <w:rPr>
                <w:rFonts w:ascii="Arial"/>
                <w:b w:val="false"/>
                <w:i w:val="false"/>
                <w:color w:val="000000"/>
                <w:sz w:val="15"/>
              </w:rPr>
              <w:t>15 років</w:t>
            </w:r>
          </w:p>
          <w:bookmarkEnd w:id="4269"/>
        </w:tc>
        <w:tc>
          <w:tcPr>
            <w:tcW w:w="1361" w:type="dxa"/>
            <w:tcBorders>
              <w:top w:val="outset" w:color="000000" w:sz="8"/>
              <w:left w:val="outset" w:color="000000" w:sz="8"/>
              <w:bottom w:val="outset" w:color="000000" w:sz="8"/>
              <w:right w:val="outset" w:color="000000" w:sz="8"/>
            </w:tcBorders>
            <w:vAlign w:val="center"/>
          </w:tcPr>
          <w:bookmarkStart w:name="6076" w:id="4270"/>
          <w:p>
            <w:pPr>
              <w:spacing w:after="0"/>
              <w:ind w:left="0"/>
              <w:jc w:val="center"/>
            </w:pPr>
            <w:r>
              <w:rPr>
                <w:rFonts w:ascii="Arial"/>
                <w:b w:val="false"/>
                <w:i w:val="false"/>
                <w:color w:val="000000"/>
                <w:sz w:val="15"/>
              </w:rPr>
              <w:t>01/01/2019</w:t>
            </w:r>
          </w:p>
          <w:bookmarkEnd w:id="4270"/>
        </w:tc>
        <w:tc>
          <w:tcPr>
            <w:tcW w:w="1361" w:type="dxa"/>
            <w:tcBorders>
              <w:top w:val="outset" w:color="000000" w:sz="8"/>
              <w:left w:val="outset" w:color="000000" w:sz="8"/>
              <w:bottom w:val="outset" w:color="000000" w:sz="8"/>
              <w:right w:val="outset" w:color="000000" w:sz="8"/>
            </w:tcBorders>
            <w:vAlign w:val="center"/>
          </w:tcPr>
          <w:bookmarkStart w:name="6077" w:id="4271"/>
          <w:p>
            <w:pPr>
              <w:spacing w:after="0"/>
              <w:ind w:left="0"/>
              <w:jc w:val="center"/>
            </w:pPr>
            <w:r>
              <w:rPr>
                <w:rFonts w:ascii="Arial"/>
                <w:b w:val="false"/>
                <w:i w:val="false"/>
                <w:color w:val="000000"/>
                <w:sz w:val="15"/>
              </w:rPr>
              <w:t>01/04/2019</w:t>
            </w:r>
          </w:p>
          <w:bookmarkEnd w:id="4271"/>
        </w:tc>
        <w:tc>
          <w:tcPr>
            <w:tcW w:w="967" w:type="dxa"/>
            <w:tcBorders>
              <w:top w:val="outset" w:color="000000" w:sz="8"/>
              <w:left w:val="outset" w:color="000000" w:sz="8"/>
              <w:bottom w:val="outset" w:color="000000" w:sz="8"/>
              <w:right w:val="outset" w:color="000000" w:sz="8"/>
            </w:tcBorders>
            <w:vAlign w:val="center"/>
          </w:tcPr>
          <w:bookmarkStart w:name="6078" w:id="4272"/>
          <w:p>
            <w:pPr>
              <w:spacing w:after="0"/>
              <w:ind w:left="0"/>
              <w:jc w:val="center"/>
            </w:pPr>
          </w:p>
          <w:bookmarkEnd w:id="42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79" w:id="4273"/>
          <w:p>
            <w:pPr>
              <w:spacing w:after="0"/>
              <w:ind w:left="0"/>
              <w:jc w:val="left"/>
            </w:pPr>
            <w:r>
              <w:rPr>
                <w:rFonts w:ascii="Arial"/>
                <w:b w:val="false"/>
                <w:i w:val="false"/>
                <w:color w:val="000000"/>
                <w:sz w:val="15"/>
              </w:rPr>
              <w:t>avenae, calendulae, chelidonii, paeoniae anamalae, sophorae japonicae, sylibi mariani, visci albi</w:t>
            </w:r>
          </w:p>
          <w:bookmarkEnd w:id="4273"/>
        </w:tc>
        <w:tc>
          <w:tcPr>
            <w:tcW w:w="1152" w:type="dxa"/>
            <w:tcBorders>
              <w:top w:val="outset" w:color="000000" w:sz="8"/>
              <w:left w:val="outset" w:color="000000" w:sz="8"/>
              <w:bottom w:val="outset" w:color="000000" w:sz="8"/>
              <w:right w:val="outset" w:color="000000" w:sz="8"/>
            </w:tcBorders>
            <w:vAlign w:val="center"/>
          </w:tcPr>
          <w:bookmarkStart w:name="6080" w:id="4274"/>
          <w:p>
            <w:pPr>
              <w:spacing w:after="0"/>
              <w:ind w:left="0"/>
              <w:jc w:val="center"/>
            </w:pPr>
            <w:r>
              <w:rPr>
                <w:rFonts w:ascii="Arial"/>
                <w:b w:val="false"/>
                <w:i w:val="false"/>
                <w:color w:val="000000"/>
                <w:sz w:val="15"/>
              </w:rPr>
              <w:t>13 років</w:t>
            </w:r>
          </w:p>
          <w:bookmarkEnd w:id="4274"/>
        </w:tc>
        <w:tc>
          <w:tcPr>
            <w:tcW w:w="1361" w:type="dxa"/>
            <w:tcBorders>
              <w:top w:val="outset" w:color="000000" w:sz="8"/>
              <w:left w:val="outset" w:color="000000" w:sz="8"/>
              <w:bottom w:val="outset" w:color="000000" w:sz="8"/>
              <w:right w:val="outset" w:color="000000" w:sz="8"/>
            </w:tcBorders>
            <w:vAlign w:val="center"/>
          </w:tcPr>
          <w:bookmarkStart w:name="6081" w:id="4275"/>
          <w:p>
            <w:pPr>
              <w:spacing w:after="0"/>
              <w:ind w:left="0"/>
              <w:jc w:val="center"/>
            </w:pPr>
            <w:r>
              <w:rPr>
                <w:rFonts w:ascii="Arial"/>
                <w:b w:val="false"/>
                <w:i w:val="false"/>
                <w:color w:val="000000"/>
                <w:sz w:val="15"/>
              </w:rPr>
              <w:t>01/01/2019</w:t>
            </w:r>
          </w:p>
          <w:bookmarkEnd w:id="4275"/>
        </w:tc>
        <w:tc>
          <w:tcPr>
            <w:tcW w:w="1361" w:type="dxa"/>
            <w:tcBorders>
              <w:top w:val="outset" w:color="000000" w:sz="8"/>
              <w:left w:val="outset" w:color="000000" w:sz="8"/>
              <w:bottom w:val="outset" w:color="000000" w:sz="8"/>
              <w:right w:val="outset" w:color="000000" w:sz="8"/>
            </w:tcBorders>
            <w:vAlign w:val="center"/>
          </w:tcPr>
          <w:bookmarkStart w:name="6082" w:id="4276"/>
          <w:p>
            <w:pPr>
              <w:spacing w:after="0"/>
              <w:ind w:left="0"/>
              <w:jc w:val="center"/>
            </w:pPr>
            <w:r>
              <w:rPr>
                <w:rFonts w:ascii="Arial"/>
                <w:b w:val="false"/>
                <w:i w:val="false"/>
                <w:color w:val="000000"/>
                <w:sz w:val="15"/>
              </w:rPr>
              <w:t>01/04/2019</w:t>
            </w:r>
          </w:p>
          <w:bookmarkEnd w:id="4276"/>
        </w:tc>
        <w:tc>
          <w:tcPr>
            <w:tcW w:w="967" w:type="dxa"/>
            <w:tcBorders>
              <w:top w:val="outset" w:color="000000" w:sz="8"/>
              <w:left w:val="outset" w:color="000000" w:sz="8"/>
              <w:bottom w:val="outset" w:color="000000" w:sz="8"/>
              <w:right w:val="outset" w:color="000000" w:sz="8"/>
            </w:tcBorders>
            <w:vAlign w:val="center"/>
          </w:tcPr>
          <w:bookmarkStart w:name="6083" w:id="4277"/>
          <w:p>
            <w:pPr>
              <w:spacing w:after="0"/>
              <w:ind w:left="0"/>
              <w:jc w:val="center"/>
            </w:pPr>
          </w:p>
          <w:bookmarkEnd w:id="42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84" w:id="4278"/>
          <w:p>
            <w:pPr>
              <w:spacing w:after="0"/>
              <w:ind w:left="0"/>
              <w:jc w:val="left"/>
            </w:pPr>
            <w:r>
              <w:rPr>
                <w:rFonts w:ascii="Arial"/>
                <w:b w:val="false"/>
                <w:i w:val="false"/>
                <w:color w:val="000000"/>
                <w:sz w:val="15"/>
              </w:rPr>
              <w:t>avenae, chamomilla, coffea, phosphorus, zincum valerianicum</w:t>
            </w:r>
          </w:p>
          <w:bookmarkEnd w:id="4278"/>
        </w:tc>
        <w:tc>
          <w:tcPr>
            <w:tcW w:w="1152" w:type="dxa"/>
            <w:tcBorders>
              <w:top w:val="outset" w:color="000000" w:sz="8"/>
              <w:left w:val="outset" w:color="000000" w:sz="8"/>
              <w:bottom w:val="outset" w:color="000000" w:sz="8"/>
              <w:right w:val="outset" w:color="000000" w:sz="8"/>
            </w:tcBorders>
            <w:vAlign w:val="center"/>
          </w:tcPr>
          <w:bookmarkStart w:name="6085" w:id="4279"/>
          <w:p>
            <w:pPr>
              <w:spacing w:after="0"/>
              <w:ind w:left="0"/>
              <w:jc w:val="center"/>
            </w:pPr>
            <w:r>
              <w:rPr>
                <w:rFonts w:ascii="Arial"/>
                <w:b w:val="false"/>
                <w:i w:val="false"/>
                <w:color w:val="000000"/>
                <w:sz w:val="15"/>
              </w:rPr>
              <w:t>13 років</w:t>
            </w:r>
          </w:p>
          <w:bookmarkEnd w:id="4279"/>
        </w:tc>
        <w:tc>
          <w:tcPr>
            <w:tcW w:w="1361" w:type="dxa"/>
            <w:tcBorders>
              <w:top w:val="outset" w:color="000000" w:sz="8"/>
              <w:left w:val="outset" w:color="000000" w:sz="8"/>
              <w:bottom w:val="outset" w:color="000000" w:sz="8"/>
              <w:right w:val="outset" w:color="000000" w:sz="8"/>
            </w:tcBorders>
            <w:vAlign w:val="center"/>
          </w:tcPr>
          <w:bookmarkStart w:name="6086" w:id="4280"/>
          <w:p>
            <w:pPr>
              <w:spacing w:after="0"/>
              <w:ind w:left="0"/>
              <w:jc w:val="center"/>
            </w:pPr>
            <w:r>
              <w:rPr>
                <w:rFonts w:ascii="Arial"/>
                <w:b w:val="false"/>
                <w:i w:val="false"/>
                <w:color w:val="000000"/>
                <w:sz w:val="15"/>
              </w:rPr>
              <w:t>01/01/2019</w:t>
            </w:r>
          </w:p>
          <w:bookmarkEnd w:id="4280"/>
        </w:tc>
        <w:tc>
          <w:tcPr>
            <w:tcW w:w="1361" w:type="dxa"/>
            <w:tcBorders>
              <w:top w:val="outset" w:color="000000" w:sz="8"/>
              <w:left w:val="outset" w:color="000000" w:sz="8"/>
              <w:bottom w:val="outset" w:color="000000" w:sz="8"/>
              <w:right w:val="outset" w:color="000000" w:sz="8"/>
            </w:tcBorders>
            <w:vAlign w:val="center"/>
          </w:tcPr>
          <w:bookmarkStart w:name="6087" w:id="4281"/>
          <w:p>
            <w:pPr>
              <w:spacing w:after="0"/>
              <w:ind w:left="0"/>
              <w:jc w:val="center"/>
            </w:pPr>
            <w:r>
              <w:rPr>
                <w:rFonts w:ascii="Arial"/>
                <w:b w:val="false"/>
                <w:i w:val="false"/>
                <w:color w:val="000000"/>
                <w:sz w:val="15"/>
              </w:rPr>
              <w:t>01/04/2019</w:t>
            </w:r>
          </w:p>
          <w:bookmarkEnd w:id="4281"/>
        </w:tc>
        <w:tc>
          <w:tcPr>
            <w:tcW w:w="967" w:type="dxa"/>
            <w:tcBorders>
              <w:top w:val="outset" w:color="000000" w:sz="8"/>
              <w:left w:val="outset" w:color="000000" w:sz="8"/>
              <w:bottom w:val="outset" w:color="000000" w:sz="8"/>
              <w:right w:val="outset" w:color="000000" w:sz="8"/>
            </w:tcBorders>
            <w:vAlign w:val="center"/>
          </w:tcPr>
          <w:bookmarkStart w:name="6088" w:id="4282"/>
          <w:p>
            <w:pPr>
              <w:spacing w:after="0"/>
              <w:ind w:left="0"/>
              <w:jc w:val="center"/>
            </w:pPr>
          </w:p>
          <w:bookmarkEnd w:id="42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89" w:id="4283"/>
          <w:p>
            <w:pPr>
              <w:spacing w:after="0"/>
              <w:ind w:left="0"/>
              <w:jc w:val="left"/>
            </w:pPr>
            <w:r>
              <w:rPr>
                <w:rFonts w:ascii="Arial"/>
                <w:b w:val="false"/>
                <w:i w:val="false"/>
                <w:color w:val="000000"/>
                <w:sz w:val="15"/>
              </w:rPr>
              <w:t>avenae, chelidonii, coryli, hippocastanae aesculae, melilotus, sophora japonica, sorbi</w:t>
            </w:r>
          </w:p>
          <w:bookmarkEnd w:id="4283"/>
        </w:tc>
        <w:tc>
          <w:tcPr>
            <w:tcW w:w="1152" w:type="dxa"/>
            <w:tcBorders>
              <w:top w:val="outset" w:color="000000" w:sz="8"/>
              <w:left w:val="outset" w:color="000000" w:sz="8"/>
              <w:bottom w:val="outset" w:color="000000" w:sz="8"/>
              <w:right w:val="outset" w:color="000000" w:sz="8"/>
            </w:tcBorders>
            <w:vAlign w:val="center"/>
          </w:tcPr>
          <w:bookmarkStart w:name="6090" w:id="4284"/>
          <w:p>
            <w:pPr>
              <w:spacing w:after="0"/>
              <w:ind w:left="0"/>
              <w:jc w:val="center"/>
            </w:pPr>
            <w:r>
              <w:rPr>
                <w:rFonts w:ascii="Arial"/>
                <w:b w:val="false"/>
                <w:i w:val="false"/>
                <w:color w:val="000000"/>
                <w:sz w:val="15"/>
              </w:rPr>
              <w:t>13 років</w:t>
            </w:r>
          </w:p>
          <w:bookmarkEnd w:id="4284"/>
        </w:tc>
        <w:tc>
          <w:tcPr>
            <w:tcW w:w="1361" w:type="dxa"/>
            <w:tcBorders>
              <w:top w:val="outset" w:color="000000" w:sz="8"/>
              <w:left w:val="outset" w:color="000000" w:sz="8"/>
              <w:bottom w:val="outset" w:color="000000" w:sz="8"/>
              <w:right w:val="outset" w:color="000000" w:sz="8"/>
            </w:tcBorders>
            <w:vAlign w:val="center"/>
          </w:tcPr>
          <w:bookmarkStart w:name="6091" w:id="4285"/>
          <w:p>
            <w:pPr>
              <w:spacing w:after="0"/>
              <w:ind w:left="0"/>
              <w:jc w:val="center"/>
            </w:pPr>
            <w:r>
              <w:rPr>
                <w:rFonts w:ascii="Arial"/>
                <w:b w:val="false"/>
                <w:i w:val="false"/>
                <w:color w:val="000000"/>
                <w:sz w:val="15"/>
              </w:rPr>
              <w:t>01/01/2019</w:t>
            </w:r>
          </w:p>
          <w:bookmarkEnd w:id="4285"/>
        </w:tc>
        <w:tc>
          <w:tcPr>
            <w:tcW w:w="1361" w:type="dxa"/>
            <w:tcBorders>
              <w:top w:val="outset" w:color="000000" w:sz="8"/>
              <w:left w:val="outset" w:color="000000" w:sz="8"/>
              <w:bottom w:val="outset" w:color="000000" w:sz="8"/>
              <w:right w:val="outset" w:color="000000" w:sz="8"/>
            </w:tcBorders>
            <w:vAlign w:val="center"/>
          </w:tcPr>
          <w:bookmarkStart w:name="6092" w:id="4286"/>
          <w:p>
            <w:pPr>
              <w:spacing w:after="0"/>
              <w:ind w:left="0"/>
              <w:jc w:val="center"/>
            </w:pPr>
            <w:r>
              <w:rPr>
                <w:rFonts w:ascii="Arial"/>
                <w:b w:val="false"/>
                <w:i w:val="false"/>
                <w:color w:val="000000"/>
                <w:sz w:val="15"/>
              </w:rPr>
              <w:t>01/04/2019</w:t>
            </w:r>
          </w:p>
          <w:bookmarkEnd w:id="4286"/>
        </w:tc>
        <w:tc>
          <w:tcPr>
            <w:tcW w:w="967" w:type="dxa"/>
            <w:tcBorders>
              <w:top w:val="outset" w:color="000000" w:sz="8"/>
              <w:left w:val="outset" w:color="000000" w:sz="8"/>
              <w:bottom w:val="outset" w:color="000000" w:sz="8"/>
              <w:right w:val="outset" w:color="000000" w:sz="8"/>
            </w:tcBorders>
            <w:vAlign w:val="center"/>
          </w:tcPr>
          <w:bookmarkStart w:name="6093" w:id="4287"/>
          <w:p>
            <w:pPr>
              <w:spacing w:after="0"/>
              <w:ind w:left="0"/>
              <w:jc w:val="center"/>
            </w:pPr>
          </w:p>
          <w:bookmarkEnd w:id="42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94" w:id="4288"/>
          <w:p>
            <w:pPr>
              <w:spacing w:after="0"/>
              <w:ind w:left="0"/>
              <w:jc w:val="left"/>
            </w:pPr>
            <w:r>
              <w:rPr>
                <w:rFonts w:ascii="Arial"/>
                <w:b w:val="false"/>
                <w:i w:val="false"/>
                <w:color w:val="000000"/>
                <w:sz w:val="15"/>
              </w:rPr>
              <w:t>avenae, chicorium, matricaria, mentha piperita, plantago major, rosa, urtica, valeriane</w:t>
            </w:r>
          </w:p>
          <w:bookmarkEnd w:id="4288"/>
        </w:tc>
        <w:tc>
          <w:tcPr>
            <w:tcW w:w="1152" w:type="dxa"/>
            <w:tcBorders>
              <w:top w:val="outset" w:color="000000" w:sz="8"/>
              <w:left w:val="outset" w:color="000000" w:sz="8"/>
              <w:bottom w:val="outset" w:color="000000" w:sz="8"/>
              <w:right w:val="outset" w:color="000000" w:sz="8"/>
            </w:tcBorders>
            <w:vAlign w:val="center"/>
          </w:tcPr>
          <w:bookmarkStart w:name="6095" w:id="4289"/>
          <w:p>
            <w:pPr>
              <w:spacing w:after="0"/>
              <w:ind w:left="0"/>
              <w:jc w:val="center"/>
            </w:pPr>
            <w:r>
              <w:rPr>
                <w:rFonts w:ascii="Arial"/>
                <w:b w:val="false"/>
                <w:i w:val="false"/>
                <w:color w:val="000000"/>
                <w:sz w:val="15"/>
              </w:rPr>
              <w:t>13 років</w:t>
            </w:r>
          </w:p>
          <w:bookmarkEnd w:id="4289"/>
        </w:tc>
        <w:tc>
          <w:tcPr>
            <w:tcW w:w="1361" w:type="dxa"/>
            <w:tcBorders>
              <w:top w:val="outset" w:color="000000" w:sz="8"/>
              <w:left w:val="outset" w:color="000000" w:sz="8"/>
              <w:bottom w:val="outset" w:color="000000" w:sz="8"/>
              <w:right w:val="outset" w:color="000000" w:sz="8"/>
            </w:tcBorders>
            <w:vAlign w:val="center"/>
          </w:tcPr>
          <w:bookmarkStart w:name="6096" w:id="4290"/>
          <w:p>
            <w:pPr>
              <w:spacing w:after="0"/>
              <w:ind w:left="0"/>
              <w:jc w:val="center"/>
            </w:pPr>
            <w:r>
              <w:rPr>
                <w:rFonts w:ascii="Arial"/>
                <w:b w:val="false"/>
                <w:i w:val="false"/>
                <w:color w:val="000000"/>
                <w:sz w:val="15"/>
              </w:rPr>
              <w:t>01/01/2019</w:t>
            </w:r>
          </w:p>
          <w:bookmarkEnd w:id="4290"/>
        </w:tc>
        <w:tc>
          <w:tcPr>
            <w:tcW w:w="1361" w:type="dxa"/>
            <w:tcBorders>
              <w:top w:val="outset" w:color="000000" w:sz="8"/>
              <w:left w:val="outset" w:color="000000" w:sz="8"/>
              <w:bottom w:val="outset" w:color="000000" w:sz="8"/>
              <w:right w:val="outset" w:color="000000" w:sz="8"/>
            </w:tcBorders>
            <w:vAlign w:val="center"/>
          </w:tcPr>
          <w:bookmarkStart w:name="6097" w:id="4291"/>
          <w:p>
            <w:pPr>
              <w:spacing w:after="0"/>
              <w:ind w:left="0"/>
              <w:jc w:val="center"/>
            </w:pPr>
            <w:r>
              <w:rPr>
                <w:rFonts w:ascii="Arial"/>
                <w:b w:val="false"/>
                <w:i w:val="false"/>
                <w:color w:val="000000"/>
                <w:sz w:val="15"/>
              </w:rPr>
              <w:t>01/04/2019</w:t>
            </w:r>
          </w:p>
          <w:bookmarkEnd w:id="4291"/>
        </w:tc>
        <w:tc>
          <w:tcPr>
            <w:tcW w:w="967" w:type="dxa"/>
            <w:tcBorders>
              <w:top w:val="outset" w:color="000000" w:sz="8"/>
              <w:left w:val="outset" w:color="000000" w:sz="8"/>
              <w:bottom w:val="outset" w:color="000000" w:sz="8"/>
              <w:right w:val="outset" w:color="000000" w:sz="8"/>
            </w:tcBorders>
            <w:vAlign w:val="center"/>
          </w:tcPr>
          <w:bookmarkStart w:name="6098" w:id="4292"/>
          <w:p>
            <w:pPr>
              <w:spacing w:after="0"/>
              <w:ind w:left="0"/>
              <w:jc w:val="center"/>
            </w:pPr>
          </w:p>
          <w:bookmarkEnd w:id="42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099" w:id="4293"/>
          <w:p>
            <w:pPr>
              <w:spacing w:after="0"/>
              <w:ind w:left="0"/>
              <w:jc w:val="left"/>
            </w:pPr>
            <w:r>
              <w:rPr>
                <w:rFonts w:ascii="Arial"/>
                <w:b w:val="false"/>
                <w:i w:val="false"/>
                <w:color w:val="000000"/>
                <w:sz w:val="15"/>
              </w:rPr>
              <w:t>avenae, gelsemium trit., Ignatia trit., passiflora incarnata</w:t>
            </w:r>
          </w:p>
          <w:bookmarkEnd w:id="4293"/>
        </w:tc>
        <w:tc>
          <w:tcPr>
            <w:tcW w:w="1152" w:type="dxa"/>
            <w:tcBorders>
              <w:top w:val="outset" w:color="000000" w:sz="8"/>
              <w:left w:val="outset" w:color="000000" w:sz="8"/>
              <w:bottom w:val="outset" w:color="000000" w:sz="8"/>
              <w:right w:val="outset" w:color="000000" w:sz="8"/>
            </w:tcBorders>
            <w:vAlign w:val="center"/>
          </w:tcPr>
          <w:bookmarkStart w:name="6100" w:id="4294"/>
          <w:p>
            <w:pPr>
              <w:spacing w:after="0"/>
              <w:ind w:left="0"/>
              <w:jc w:val="center"/>
            </w:pPr>
            <w:r>
              <w:rPr>
                <w:rFonts w:ascii="Arial"/>
                <w:b w:val="false"/>
                <w:i w:val="false"/>
                <w:color w:val="000000"/>
                <w:sz w:val="15"/>
              </w:rPr>
              <w:t>15 років</w:t>
            </w:r>
          </w:p>
          <w:bookmarkEnd w:id="4294"/>
        </w:tc>
        <w:tc>
          <w:tcPr>
            <w:tcW w:w="1361" w:type="dxa"/>
            <w:tcBorders>
              <w:top w:val="outset" w:color="000000" w:sz="8"/>
              <w:left w:val="outset" w:color="000000" w:sz="8"/>
              <w:bottom w:val="outset" w:color="000000" w:sz="8"/>
              <w:right w:val="outset" w:color="000000" w:sz="8"/>
            </w:tcBorders>
            <w:vAlign w:val="center"/>
          </w:tcPr>
          <w:bookmarkStart w:name="6101" w:id="4295"/>
          <w:p>
            <w:pPr>
              <w:spacing w:after="0"/>
              <w:ind w:left="0"/>
              <w:jc w:val="center"/>
            </w:pPr>
            <w:r>
              <w:rPr>
                <w:rFonts w:ascii="Arial"/>
                <w:b w:val="false"/>
                <w:i w:val="false"/>
                <w:color w:val="000000"/>
                <w:sz w:val="15"/>
              </w:rPr>
              <w:t>01/01/2019</w:t>
            </w:r>
          </w:p>
          <w:bookmarkEnd w:id="4295"/>
        </w:tc>
        <w:tc>
          <w:tcPr>
            <w:tcW w:w="1361" w:type="dxa"/>
            <w:tcBorders>
              <w:top w:val="outset" w:color="000000" w:sz="8"/>
              <w:left w:val="outset" w:color="000000" w:sz="8"/>
              <w:bottom w:val="outset" w:color="000000" w:sz="8"/>
              <w:right w:val="outset" w:color="000000" w:sz="8"/>
            </w:tcBorders>
            <w:vAlign w:val="center"/>
          </w:tcPr>
          <w:bookmarkStart w:name="6102" w:id="4296"/>
          <w:p>
            <w:pPr>
              <w:spacing w:after="0"/>
              <w:ind w:left="0"/>
              <w:jc w:val="center"/>
            </w:pPr>
            <w:r>
              <w:rPr>
                <w:rFonts w:ascii="Arial"/>
                <w:b w:val="false"/>
                <w:i w:val="false"/>
                <w:color w:val="000000"/>
                <w:sz w:val="15"/>
              </w:rPr>
              <w:t>01/04/2019</w:t>
            </w:r>
          </w:p>
          <w:bookmarkEnd w:id="4296"/>
        </w:tc>
        <w:tc>
          <w:tcPr>
            <w:tcW w:w="967" w:type="dxa"/>
            <w:tcBorders>
              <w:top w:val="outset" w:color="000000" w:sz="8"/>
              <w:left w:val="outset" w:color="000000" w:sz="8"/>
              <w:bottom w:val="outset" w:color="000000" w:sz="8"/>
              <w:right w:val="outset" w:color="000000" w:sz="8"/>
            </w:tcBorders>
            <w:vAlign w:val="center"/>
          </w:tcPr>
          <w:bookmarkStart w:name="6103" w:id="4297"/>
          <w:p>
            <w:pPr>
              <w:spacing w:after="0"/>
              <w:ind w:left="0"/>
              <w:jc w:val="center"/>
            </w:pPr>
          </w:p>
          <w:bookmarkEnd w:id="42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04" w:id="4298"/>
          <w:p>
            <w:pPr>
              <w:spacing w:after="0"/>
              <w:ind w:left="0"/>
              <w:jc w:val="left"/>
            </w:pPr>
            <w:r>
              <w:rPr>
                <w:rFonts w:ascii="Arial"/>
                <w:b w:val="false"/>
                <w:i w:val="false"/>
                <w:color w:val="000000"/>
                <w:sz w:val="15"/>
              </w:rPr>
              <w:t>avenus, crataegus, leonurus cardiacae, coriandr, humulus lupulus, melissae, melilotus</w:t>
            </w:r>
          </w:p>
          <w:bookmarkEnd w:id="4298"/>
        </w:tc>
        <w:tc>
          <w:tcPr>
            <w:tcW w:w="1152" w:type="dxa"/>
            <w:tcBorders>
              <w:top w:val="outset" w:color="000000" w:sz="8"/>
              <w:left w:val="outset" w:color="000000" w:sz="8"/>
              <w:bottom w:val="outset" w:color="000000" w:sz="8"/>
              <w:right w:val="outset" w:color="000000" w:sz="8"/>
            </w:tcBorders>
            <w:vAlign w:val="center"/>
          </w:tcPr>
          <w:bookmarkStart w:name="6105" w:id="4299"/>
          <w:p>
            <w:pPr>
              <w:spacing w:after="0"/>
              <w:ind w:left="0"/>
              <w:jc w:val="center"/>
            </w:pPr>
            <w:r>
              <w:rPr>
                <w:rFonts w:ascii="Arial"/>
                <w:b w:val="false"/>
                <w:i w:val="false"/>
                <w:color w:val="000000"/>
                <w:sz w:val="15"/>
              </w:rPr>
              <w:t>13 років</w:t>
            </w:r>
          </w:p>
          <w:bookmarkEnd w:id="4299"/>
        </w:tc>
        <w:tc>
          <w:tcPr>
            <w:tcW w:w="1361" w:type="dxa"/>
            <w:tcBorders>
              <w:top w:val="outset" w:color="000000" w:sz="8"/>
              <w:left w:val="outset" w:color="000000" w:sz="8"/>
              <w:bottom w:val="outset" w:color="000000" w:sz="8"/>
              <w:right w:val="outset" w:color="000000" w:sz="8"/>
            </w:tcBorders>
            <w:vAlign w:val="center"/>
          </w:tcPr>
          <w:bookmarkStart w:name="6106" w:id="4300"/>
          <w:p>
            <w:pPr>
              <w:spacing w:after="0"/>
              <w:ind w:left="0"/>
              <w:jc w:val="center"/>
            </w:pPr>
            <w:r>
              <w:rPr>
                <w:rFonts w:ascii="Arial"/>
                <w:b w:val="false"/>
                <w:i w:val="false"/>
                <w:color w:val="000000"/>
                <w:sz w:val="15"/>
              </w:rPr>
              <w:t>01/01/2019</w:t>
            </w:r>
          </w:p>
          <w:bookmarkEnd w:id="4300"/>
        </w:tc>
        <w:tc>
          <w:tcPr>
            <w:tcW w:w="1361" w:type="dxa"/>
            <w:tcBorders>
              <w:top w:val="outset" w:color="000000" w:sz="8"/>
              <w:left w:val="outset" w:color="000000" w:sz="8"/>
              <w:bottom w:val="outset" w:color="000000" w:sz="8"/>
              <w:right w:val="outset" w:color="000000" w:sz="8"/>
            </w:tcBorders>
            <w:vAlign w:val="center"/>
          </w:tcPr>
          <w:bookmarkStart w:name="6107" w:id="4301"/>
          <w:p>
            <w:pPr>
              <w:spacing w:after="0"/>
              <w:ind w:left="0"/>
              <w:jc w:val="center"/>
            </w:pPr>
            <w:r>
              <w:rPr>
                <w:rFonts w:ascii="Arial"/>
                <w:b w:val="false"/>
                <w:i w:val="false"/>
                <w:color w:val="000000"/>
                <w:sz w:val="15"/>
              </w:rPr>
              <w:t>01/04/2019</w:t>
            </w:r>
          </w:p>
          <w:bookmarkEnd w:id="4301"/>
        </w:tc>
        <w:tc>
          <w:tcPr>
            <w:tcW w:w="967" w:type="dxa"/>
            <w:tcBorders>
              <w:top w:val="outset" w:color="000000" w:sz="8"/>
              <w:left w:val="outset" w:color="000000" w:sz="8"/>
              <w:bottom w:val="outset" w:color="000000" w:sz="8"/>
              <w:right w:val="outset" w:color="000000" w:sz="8"/>
            </w:tcBorders>
            <w:vAlign w:val="center"/>
          </w:tcPr>
          <w:bookmarkStart w:name="6108" w:id="4302"/>
          <w:p>
            <w:pPr>
              <w:spacing w:after="0"/>
              <w:ind w:left="0"/>
              <w:jc w:val="center"/>
            </w:pPr>
          </w:p>
          <w:bookmarkEnd w:id="43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09" w:id="4303"/>
          <w:p>
            <w:pPr>
              <w:spacing w:after="0"/>
              <w:ind w:left="0"/>
              <w:jc w:val="left"/>
            </w:pPr>
            <w:r>
              <w:rPr>
                <w:rFonts w:ascii="Arial"/>
                <w:b w:val="false"/>
                <w:i w:val="false"/>
                <w:color w:val="000000"/>
                <w:sz w:val="15"/>
              </w:rPr>
              <w:t>avisanum, equisetum, hypericum, thymus</w:t>
            </w:r>
          </w:p>
          <w:bookmarkEnd w:id="4303"/>
        </w:tc>
        <w:tc>
          <w:tcPr>
            <w:tcW w:w="1152" w:type="dxa"/>
            <w:tcBorders>
              <w:top w:val="outset" w:color="000000" w:sz="8"/>
              <w:left w:val="outset" w:color="000000" w:sz="8"/>
              <w:bottom w:val="outset" w:color="000000" w:sz="8"/>
              <w:right w:val="outset" w:color="000000" w:sz="8"/>
            </w:tcBorders>
            <w:vAlign w:val="center"/>
          </w:tcPr>
          <w:bookmarkStart w:name="6110" w:id="4304"/>
          <w:p>
            <w:pPr>
              <w:spacing w:after="0"/>
              <w:ind w:left="0"/>
              <w:jc w:val="center"/>
            </w:pPr>
            <w:r>
              <w:rPr>
                <w:rFonts w:ascii="Arial"/>
                <w:b w:val="false"/>
                <w:i w:val="false"/>
                <w:color w:val="000000"/>
                <w:sz w:val="15"/>
              </w:rPr>
              <w:t>5 років</w:t>
            </w:r>
          </w:p>
          <w:bookmarkEnd w:id="4304"/>
        </w:tc>
        <w:tc>
          <w:tcPr>
            <w:tcW w:w="1361" w:type="dxa"/>
            <w:tcBorders>
              <w:top w:val="outset" w:color="000000" w:sz="8"/>
              <w:left w:val="outset" w:color="000000" w:sz="8"/>
              <w:bottom w:val="outset" w:color="000000" w:sz="8"/>
              <w:right w:val="outset" w:color="000000" w:sz="8"/>
            </w:tcBorders>
            <w:vAlign w:val="center"/>
          </w:tcPr>
          <w:bookmarkStart w:name="6111" w:id="4305"/>
          <w:p>
            <w:pPr>
              <w:spacing w:after="0"/>
              <w:ind w:left="0"/>
              <w:jc w:val="center"/>
            </w:pPr>
            <w:r>
              <w:rPr>
                <w:rFonts w:ascii="Arial"/>
                <w:b w:val="false"/>
                <w:i w:val="false"/>
                <w:color w:val="000000"/>
                <w:sz w:val="15"/>
              </w:rPr>
              <w:t>01/01/2019</w:t>
            </w:r>
          </w:p>
          <w:bookmarkEnd w:id="4305"/>
        </w:tc>
        <w:tc>
          <w:tcPr>
            <w:tcW w:w="1361" w:type="dxa"/>
            <w:tcBorders>
              <w:top w:val="outset" w:color="000000" w:sz="8"/>
              <w:left w:val="outset" w:color="000000" w:sz="8"/>
              <w:bottom w:val="outset" w:color="000000" w:sz="8"/>
              <w:right w:val="outset" w:color="000000" w:sz="8"/>
            </w:tcBorders>
            <w:vAlign w:val="center"/>
          </w:tcPr>
          <w:bookmarkStart w:name="6112" w:id="4306"/>
          <w:p>
            <w:pPr>
              <w:spacing w:after="0"/>
              <w:ind w:left="0"/>
              <w:jc w:val="center"/>
            </w:pPr>
            <w:r>
              <w:rPr>
                <w:rFonts w:ascii="Arial"/>
                <w:b w:val="false"/>
                <w:i w:val="false"/>
                <w:color w:val="000000"/>
                <w:sz w:val="15"/>
              </w:rPr>
              <w:t>01/04/2019</w:t>
            </w:r>
          </w:p>
          <w:bookmarkEnd w:id="4306"/>
        </w:tc>
        <w:tc>
          <w:tcPr>
            <w:tcW w:w="967" w:type="dxa"/>
            <w:tcBorders>
              <w:top w:val="outset" w:color="000000" w:sz="8"/>
              <w:left w:val="outset" w:color="000000" w:sz="8"/>
              <w:bottom w:val="outset" w:color="000000" w:sz="8"/>
              <w:right w:val="outset" w:color="000000" w:sz="8"/>
            </w:tcBorders>
            <w:vAlign w:val="center"/>
          </w:tcPr>
          <w:bookmarkStart w:name="6113" w:id="4307"/>
          <w:p>
            <w:pPr>
              <w:spacing w:after="0"/>
              <w:ind w:left="0"/>
              <w:jc w:val="center"/>
            </w:pPr>
          </w:p>
          <w:bookmarkEnd w:id="43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14" w:id="4308"/>
          <w:p>
            <w:pPr>
              <w:spacing w:after="0"/>
              <w:ind w:left="0"/>
              <w:jc w:val="left"/>
            </w:pPr>
            <w:r>
              <w:rPr>
                <w:rFonts w:ascii="Arial"/>
                <w:b w:val="false"/>
                <w:i w:val="false"/>
                <w:color w:val="000000"/>
                <w:sz w:val="15"/>
              </w:rPr>
              <w:t>avocado oil, soyabean oil, unsaponifiables</w:t>
            </w:r>
          </w:p>
          <w:bookmarkEnd w:id="4308"/>
        </w:tc>
        <w:tc>
          <w:tcPr>
            <w:tcW w:w="1152" w:type="dxa"/>
            <w:tcBorders>
              <w:top w:val="outset" w:color="000000" w:sz="8"/>
              <w:left w:val="outset" w:color="000000" w:sz="8"/>
              <w:bottom w:val="outset" w:color="000000" w:sz="8"/>
              <w:right w:val="outset" w:color="000000" w:sz="8"/>
            </w:tcBorders>
            <w:vAlign w:val="center"/>
          </w:tcPr>
          <w:bookmarkStart w:name="6115" w:id="4309"/>
          <w:p>
            <w:pPr>
              <w:spacing w:after="0"/>
              <w:ind w:left="0"/>
              <w:jc w:val="center"/>
            </w:pPr>
            <w:r>
              <w:rPr>
                <w:rFonts w:ascii="Arial"/>
                <w:b w:val="false"/>
                <w:i w:val="false"/>
                <w:color w:val="000000"/>
                <w:sz w:val="15"/>
              </w:rPr>
              <w:t>13 років</w:t>
            </w:r>
          </w:p>
          <w:bookmarkEnd w:id="4309"/>
        </w:tc>
        <w:tc>
          <w:tcPr>
            <w:tcW w:w="1361" w:type="dxa"/>
            <w:tcBorders>
              <w:top w:val="outset" w:color="000000" w:sz="8"/>
              <w:left w:val="outset" w:color="000000" w:sz="8"/>
              <w:bottom w:val="outset" w:color="000000" w:sz="8"/>
              <w:right w:val="outset" w:color="000000" w:sz="8"/>
            </w:tcBorders>
            <w:vAlign w:val="center"/>
          </w:tcPr>
          <w:bookmarkStart w:name="6116" w:id="4310"/>
          <w:p>
            <w:pPr>
              <w:spacing w:after="0"/>
              <w:ind w:left="0"/>
              <w:jc w:val="center"/>
            </w:pPr>
            <w:r>
              <w:rPr>
                <w:rFonts w:ascii="Arial"/>
                <w:b w:val="false"/>
                <w:i w:val="false"/>
                <w:color w:val="000000"/>
                <w:sz w:val="15"/>
              </w:rPr>
              <w:t>01/01/2019</w:t>
            </w:r>
          </w:p>
          <w:bookmarkEnd w:id="4310"/>
        </w:tc>
        <w:tc>
          <w:tcPr>
            <w:tcW w:w="1361" w:type="dxa"/>
            <w:tcBorders>
              <w:top w:val="outset" w:color="000000" w:sz="8"/>
              <w:left w:val="outset" w:color="000000" w:sz="8"/>
              <w:bottom w:val="outset" w:color="000000" w:sz="8"/>
              <w:right w:val="outset" w:color="000000" w:sz="8"/>
            </w:tcBorders>
            <w:vAlign w:val="center"/>
          </w:tcPr>
          <w:bookmarkStart w:name="6117" w:id="4311"/>
          <w:p>
            <w:pPr>
              <w:spacing w:after="0"/>
              <w:ind w:left="0"/>
              <w:jc w:val="center"/>
            </w:pPr>
            <w:r>
              <w:rPr>
                <w:rFonts w:ascii="Arial"/>
                <w:b w:val="false"/>
                <w:i w:val="false"/>
                <w:color w:val="000000"/>
                <w:sz w:val="15"/>
              </w:rPr>
              <w:t>01/04/2019</w:t>
            </w:r>
          </w:p>
          <w:bookmarkEnd w:id="4311"/>
        </w:tc>
        <w:tc>
          <w:tcPr>
            <w:tcW w:w="967" w:type="dxa"/>
            <w:tcBorders>
              <w:top w:val="outset" w:color="000000" w:sz="8"/>
              <w:left w:val="outset" w:color="000000" w:sz="8"/>
              <w:bottom w:val="outset" w:color="000000" w:sz="8"/>
              <w:right w:val="outset" w:color="000000" w:sz="8"/>
            </w:tcBorders>
            <w:vAlign w:val="center"/>
          </w:tcPr>
          <w:bookmarkStart w:name="6118" w:id="4312"/>
          <w:p>
            <w:pPr>
              <w:spacing w:after="0"/>
              <w:ind w:left="0"/>
              <w:jc w:val="center"/>
            </w:pPr>
          </w:p>
          <w:bookmarkEnd w:id="43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19" w:id="4313"/>
          <w:p>
            <w:pPr>
              <w:spacing w:after="0"/>
              <w:ind w:left="0"/>
              <w:jc w:val="left"/>
            </w:pPr>
            <w:r>
              <w:rPr>
                <w:rFonts w:ascii="Arial"/>
                <w:b w:val="false"/>
                <w:i w:val="false"/>
                <w:color w:val="000000"/>
                <w:sz w:val="15"/>
              </w:rPr>
              <w:t>axitinib</w:t>
            </w:r>
          </w:p>
          <w:bookmarkEnd w:id="4313"/>
        </w:tc>
        <w:tc>
          <w:tcPr>
            <w:tcW w:w="1152" w:type="dxa"/>
            <w:tcBorders>
              <w:top w:val="outset" w:color="000000" w:sz="8"/>
              <w:left w:val="outset" w:color="000000" w:sz="8"/>
              <w:bottom w:val="outset" w:color="000000" w:sz="8"/>
              <w:right w:val="outset" w:color="000000" w:sz="8"/>
            </w:tcBorders>
            <w:vAlign w:val="center"/>
          </w:tcPr>
          <w:bookmarkStart w:name="6120" w:id="4314"/>
          <w:p>
            <w:pPr>
              <w:spacing w:after="0"/>
              <w:ind w:left="0"/>
              <w:jc w:val="center"/>
            </w:pPr>
            <w:r>
              <w:rPr>
                <w:rFonts w:ascii="Arial"/>
                <w:b w:val="false"/>
                <w:i w:val="false"/>
                <w:color w:val="000000"/>
                <w:sz w:val="15"/>
              </w:rPr>
              <w:t>1 рік</w:t>
            </w:r>
          </w:p>
          <w:bookmarkEnd w:id="4314"/>
        </w:tc>
        <w:tc>
          <w:tcPr>
            <w:tcW w:w="1361" w:type="dxa"/>
            <w:tcBorders>
              <w:top w:val="outset" w:color="000000" w:sz="8"/>
              <w:left w:val="outset" w:color="000000" w:sz="8"/>
              <w:bottom w:val="outset" w:color="000000" w:sz="8"/>
              <w:right w:val="outset" w:color="000000" w:sz="8"/>
            </w:tcBorders>
            <w:vAlign w:val="center"/>
          </w:tcPr>
          <w:bookmarkStart w:name="6121" w:id="4315"/>
          <w:p>
            <w:pPr>
              <w:spacing w:after="0"/>
              <w:ind w:left="0"/>
              <w:jc w:val="center"/>
            </w:pPr>
            <w:r>
              <w:rPr>
                <w:rFonts w:ascii="Arial"/>
                <w:b w:val="false"/>
                <w:i w:val="false"/>
                <w:color w:val="000000"/>
                <w:sz w:val="15"/>
              </w:rPr>
              <w:t>26/01/2018</w:t>
            </w:r>
          </w:p>
          <w:bookmarkEnd w:id="4315"/>
        </w:tc>
        <w:tc>
          <w:tcPr>
            <w:tcW w:w="1361" w:type="dxa"/>
            <w:tcBorders>
              <w:top w:val="outset" w:color="000000" w:sz="8"/>
              <w:left w:val="outset" w:color="000000" w:sz="8"/>
              <w:bottom w:val="outset" w:color="000000" w:sz="8"/>
              <w:right w:val="outset" w:color="000000" w:sz="8"/>
            </w:tcBorders>
            <w:vAlign w:val="center"/>
          </w:tcPr>
          <w:bookmarkStart w:name="6122" w:id="4316"/>
          <w:p>
            <w:pPr>
              <w:spacing w:after="0"/>
              <w:ind w:left="0"/>
              <w:jc w:val="center"/>
            </w:pPr>
            <w:r>
              <w:rPr>
                <w:rFonts w:ascii="Arial"/>
                <w:b w:val="false"/>
                <w:i w:val="false"/>
                <w:color w:val="000000"/>
                <w:sz w:val="15"/>
              </w:rPr>
              <w:t>05/04/2018</w:t>
            </w:r>
          </w:p>
          <w:bookmarkEnd w:id="4316"/>
        </w:tc>
        <w:tc>
          <w:tcPr>
            <w:tcW w:w="967" w:type="dxa"/>
            <w:tcBorders>
              <w:top w:val="outset" w:color="000000" w:sz="8"/>
              <w:left w:val="outset" w:color="000000" w:sz="8"/>
              <w:bottom w:val="outset" w:color="000000" w:sz="8"/>
              <w:right w:val="outset" w:color="000000" w:sz="8"/>
            </w:tcBorders>
            <w:vAlign w:val="center"/>
          </w:tcPr>
          <w:bookmarkStart w:name="6123" w:id="4317"/>
          <w:p>
            <w:pPr>
              <w:spacing w:after="0"/>
              <w:ind w:left="0"/>
              <w:jc w:val="center"/>
            </w:pPr>
          </w:p>
          <w:bookmarkEnd w:id="43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24" w:id="4318"/>
          <w:p>
            <w:pPr>
              <w:spacing w:after="0"/>
              <w:ind w:left="0"/>
              <w:jc w:val="left"/>
            </w:pPr>
            <w:r>
              <w:rPr>
                <w:rFonts w:ascii="Arial"/>
                <w:b w:val="false"/>
                <w:i w:val="false"/>
                <w:color w:val="000000"/>
                <w:sz w:val="15"/>
              </w:rPr>
              <w:t>azelaic acid</w:t>
            </w:r>
          </w:p>
          <w:bookmarkEnd w:id="4318"/>
        </w:tc>
        <w:tc>
          <w:tcPr>
            <w:tcW w:w="1152" w:type="dxa"/>
            <w:tcBorders>
              <w:top w:val="outset" w:color="000000" w:sz="8"/>
              <w:left w:val="outset" w:color="000000" w:sz="8"/>
              <w:bottom w:val="outset" w:color="000000" w:sz="8"/>
              <w:right w:val="outset" w:color="000000" w:sz="8"/>
            </w:tcBorders>
            <w:vAlign w:val="center"/>
          </w:tcPr>
          <w:bookmarkStart w:name="6125" w:id="4319"/>
          <w:p>
            <w:pPr>
              <w:spacing w:after="0"/>
              <w:ind w:left="0"/>
              <w:jc w:val="center"/>
            </w:pPr>
            <w:r>
              <w:rPr>
                <w:rFonts w:ascii="Arial"/>
                <w:b w:val="false"/>
                <w:i w:val="false"/>
                <w:color w:val="000000"/>
                <w:sz w:val="15"/>
              </w:rPr>
              <w:t>13 років</w:t>
            </w:r>
          </w:p>
          <w:bookmarkEnd w:id="4319"/>
        </w:tc>
        <w:tc>
          <w:tcPr>
            <w:tcW w:w="1361" w:type="dxa"/>
            <w:tcBorders>
              <w:top w:val="outset" w:color="000000" w:sz="8"/>
              <w:left w:val="outset" w:color="000000" w:sz="8"/>
              <w:bottom w:val="outset" w:color="000000" w:sz="8"/>
              <w:right w:val="outset" w:color="000000" w:sz="8"/>
            </w:tcBorders>
            <w:vAlign w:val="center"/>
          </w:tcPr>
          <w:bookmarkStart w:name="6126" w:id="4320"/>
          <w:p>
            <w:pPr>
              <w:spacing w:after="0"/>
              <w:ind w:left="0"/>
              <w:jc w:val="center"/>
            </w:pPr>
            <w:r>
              <w:rPr>
                <w:rFonts w:ascii="Arial"/>
                <w:b w:val="false"/>
                <w:i w:val="false"/>
                <w:color w:val="000000"/>
                <w:sz w:val="15"/>
              </w:rPr>
              <w:t>01/01/2025</w:t>
            </w:r>
          </w:p>
          <w:bookmarkEnd w:id="4320"/>
        </w:tc>
        <w:tc>
          <w:tcPr>
            <w:tcW w:w="1361" w:type="dxa"/>
            <w:tcBorders>
              <w:top w:val="outset" w:color="000000" w:sz="8"/>
              <w:left w:val="outset" w:color="000000" w:sz="8"/>
              <w:bottom w:val="outset" w:color="000000" w:sz="8"/>
              <w:right w:val="outset" w:color="000000" w:sz="8"/>
            </w:tcBorders>
            <w:vAlign w:val="center"/>
          </w:tcPr>
          <w:bookmarkStart w:name="6127" w:id="4321"/>
          <w:p>
            <w:pPr>
              <w:spacing w:after="0"/>
              <w:ind w:left="0"/>
              <w:jc w:val="center"/>
            </w:pPr>
            <w:r>
              <w:rPr>
                <w:rFonts w:ascii="Arial"/>
                <w:b w:val="false"/>
                <w:i w:val="false"/>
                <w:color w:val="000000"/>
                <w:sz w:val="15"/>
              </w:rPr>
              <w:t>01/04/2025</w:t>
            </w:r>
          </w:p>
          <w:bookmarkEnd w:id="4321"/>
        </w:tc>
        <w:tc>
          <w:tcPr>
            <w:tcW w:w="967" w:type="dxa"/>
            <w:tcBorders>
              <w:top w:val="outset" w:color="000000" w:sz="8"/>
              <w:left w:val="outset" w:color="000000" w:sz="8"/>
              <w:bottom w:val="outset" w:color="000000" w:sz="8"/>
              <w:right w:val="outset" w:color="000000" w:sz="8"/>
            </w:tcBorders>
            <w:vAlign w:val="center"/>
          </w:tcPr>
          <w:bookmarkStart w:name="6128" w:id="4322"/>
          <w:p>
            <w:pPr>
              <w:spacing w:after="0"/>
              <w:ind w:left="0"/>
              <w:jc w:val="center"/>
            </w:pPr>
          </w:p>
          <w:bookmarkEnd w:id="43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29" w:id="4323"/>
          <w:p>
            <w:pPr>
              <w:spacing w:after="0"/>
              <w:ind w:left="0"/>
              <w:jc w:val="left"/>
            </w:pPr>
            <w:r>
              <w:rPr>
                <w:rFonts w:ascii="Arial"/>
                <w:b w:val="false"/>
                <w:i w:val="false"/>
                <w:color w:val="000000"/>
                <w:sz w:val="15"/>
              </w:rPr>
              <w:t>azelastine</w:t>
            </w:r>
          </w:p>
          <w:bookmarkEnd w:id="4323"/>
        </w:tc>
        <w:tc>
          <w:tcPr>
            <w:tcW w:w="1152" w:type="dxa"/>
            <w:tcBorders>
              <w:top w:val="outset" w:color="000000" w:sz="8"/>
              <w:left w:val="outset" w:color="000000" w:sz="8"/>
              <w:bottom w:val="outset" w:color="000000" w:sz="8"/>
              <w:right w:val="outset" w:color="000000" w:sz="8"/>
            </w:tcBorders>
            <w:vAlign w:val="center"/>
          </w:tcPr>
          <w:bookmarkStart w:name="6130" w:id="4324"/>
          <w:p>
            <w:pPr>
              <w:spacing w:after="0"/>
              <w:ind w:left="0"/>
              <w:jc w:val="center"/>
            </w:pPr>
            <w:r>
              <w:rPr>
                <w:rFonts w:ascii="Arial"/>
                <w:b w:val="false"/>
                <w:i w:val="false"/>
                <w:color w:val="000000"/>
                <w:sz w:val="15"/>
              </w:rPr>
              <w:t>3 роки</w:t>
            </w:r>
          </w:p>
          <w:bookmarkEnd w:id="4324"/>
        </w:tc>
        <w:tc>
          <w:tcPr>
            <w:tcW w:w="1361" w:type="dxa"/>
            <w:tcBorders>
              <w:top w:val="outset" w:color="000000" w:sz="8"/>
              <w:left w:val="outset" w:color="000000" w:sz="8"/>
              <w:bottom w:val="outset" w:color="000000" w:sz="8"/>
              <w:right w:val="outset" w:color="000000" w:sz="8"/>
            </w:tcBorders>
            <w:vAlign w:val="center"/>
          </w:tcPr>
          <w:bookmarkStart w:name="6131" w:id="4325"/>
          <w:p>
            <w:pPr>
              <w:spacing w:after="0"/>
              <w:ind w:left="0"/>
              <w:jc w:val="center"/>
            </w:pPr>
            <w:r>
              <w:rPr>
                <w:rFonts w:ascii="Arial"/>
                <w:b w:val="false"/>
                <w:i w:val="false"/>
                <w:color w:val="000000"/>
                <w:sz w:val="15"/>
              </w:rPr>
              <w:t>31/12/2020</w:t>
            </w:r>
          </w:p>
          <w:bookmarkEnd w:id="4325"/>
        </w:tc>
        <w:tc>
          <w:tcPr>
            <w:tcW w:w="1361" w:type="dxa"/>
            <w:tcBorders>
              <w:top w:val="outset" w:color="000000" w:sz="8"/>
              <w:left w:val="outset" w:color="000000" w:sz="8"/>
              <w:bottom w:val="outset" w:color="000000" w:sz="8"/>
              <w:right w:val="outset" w:color="000000" w:sz="8"/>
            </w:tcBorders>
            <w:vAlign w:val="center"/>
          </w:tcPr>
          <w:bookmarkStart w:name="6132" w:id="4326"/>
          <w:p>
            <w:pPr>
              <w:spacing w:after="0"/>
              <w:ind w:left="0"/>
              <w:jc w:val="center"/>
            </w:pPr>
            <w:r>
              <w:rPr>
                <w:rFonts w:ascii="Arial"/>
                <w:b w:val="false"/>
                <w:i w:val="false"/>
                <w:color w:val="000000"/>
                <w:sz w:val="15"/>
              </w:rPr>
              <w:t>31/03/2021</w:t>
            </w:r>
          </w:p>
          <w:bookmarkEnd w:id="4326"/>
        </w:tc>
        <w:tc>
          <w:tcPr>
            <w:tcW w:w="967" w:type="dxa"/>
            <w:tcBorders>
              <w:top w:val="outset" w:color="000000" w:sz="8"/>
              <w:left w:val="outset" w:color="000000" w:sz="8"/>
              <w:bottom w:val="outset" w:color="000000" w:sz="8"/>
              <w:right w:val="outset" w:color="000000" w:sz="8"/>
            </w:tcBorders>
            <w:vAlign w:val="center"/>
          </w:tcPr>
          <w:bookmarkStart w:name="6133" w:id="4327"/>
          <w:p>
            <w:pPr>
              <w:spacing w:after="0"/>
              <w:ind w:left="0"/>
              <w:jc w:val="center"/>
            </w:pPr>
          </w:p>
          <w:bookmarkEnd w:id="43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34" w:id="4328"/>
          <w:p>
            <w:pPr>
              <w:spacing w:after="0"/>
              <w:ind w:left="0"/>
              <w:jc w:val="left"/>
            </w:pPr>
            <w:r>
              <w:rPr>
                <w:rFonts w:ascii="Arial"/>
                <w:b w:val="false"/>
                <w:i w:val="false"/>
                <w:color w:val="000000"/>
                <w:sz w:val="15"/>
              </w:rPr>
              <w:t>azepentacene polysulfonate sodium</w:t>
            </w:r>
          </w:p>
          <w:bookmarkEnd w:id="4328"/>
        </w:tc>
        <w:tc>
          <w:tcPr>
            <w:tcW w:w="1152" w:type="dxa"/>
            <w:tcBorders>
              <w:top w:val="outset" w:color="000000" w:sz="8"/>
              <w:left w:val="outset" w:color="000000" w:sz="8"/>
              <w:bottom w:val="outset" w:color="000000" w:sz="8"/>
              <w:right w:val="outset" w:color="000000" w:sz="8"/>
            </w:tcBorders>
            <w:vAlign w:val="center"/>
          </w:tcPr>
          <w:bookmarkStart w:name="6135" w:id="4329"/>
          <w:p>
            <w:pPr>
              <w:spacing w:after="0"/>
              <w:ind w:left="0"/>
              <w:jc w:val="center"/>
            </w:pPr>
            <w:r>
              <w:rPr>
                <w:rFonts w:ascii="Arial"/>
                <w:b w:val="false"/>
                <w:i w:val="false"/>
                <w:color w:val="000000"/>
                <w:sz w:val="15"/>
              </w:rPr>
              <w:t>13 років</w:t>
            </w:r>
          </w:p>
          <w:bookmarkEnd w:id="4329"/>
        </w:tc>
        <w:tc>
          <w:tcPr>
            <w:tcW w:w="1361" w:type="dxa"/>
            <w:tcBorders>
              <w:top w:val="outset" w:color="000000" w:sz="8"/>
              <w:left w:val="outset" w:color="000000" w:sz="8"/>
              <w:bottom w:val="outset" w:color="000000" w:sz="8"/>
              <w:right w:val="outset" w:color="000000" w:sz="8"/>
            </w:tcBorders>
            <w:vAlign w:val="center"/>
          </w:tcPr>
          <w:bookmarkStart w:name="6136" w:id="4330"/>
          <w:p>
            <w:pPr>
              <w:spacing w:after="0"/>
              <w:ind w:left="0"/>
              <w:jc w:val="center"/>
            </w:pPr>
            <w:r>
              <w:rPr>
                <w:rFonts w:ascii="Arial"/>
                <w:b w:val="false"/>
                <w:i w:val="false"/>
                <w:color w:val="000000"/>
                <w:sz w:val="15"/>
              </w:rPr>
              <w:t>01/01/2025</w:t>
            </w:r>
          </w:p>
          <w:bookmarkEnd w:id="4330"/>
        </w:tc>
        <w:tc>
          <w:tcPr>
            <w:tcW w:w="1361" w:type="dxa"/>
            <w:tcBorders>
              <w:top w:val="outset" w:color="000000" w:sz="8"/>
              <w:left w:val="outset" w:color="000000" w:sz="8"/>
              <w:bottom w:val="outset" w:color="000000" w:sz="8"/>
              <w:right w:val="outset" w:color="000000" w:sz="8"/>
            </w:tcBorders>
            <w:vAlign w:val="center"/>
          </w:tcPr>
          <w:bookmarkStart w:name="6137" w:id="4331"/>
          <w:p>
            <w:pPr>
              <w:spacing w:after="0"/>
              <w:ind w:left="0"/>
              <w:jc w:val="center"/>
            </w:pPr>
            <w:r>
              <w:rPr>
                <w:rFonts w:ascii="Arial"/>
                <w:b w:val="false"/>
                <w:i w:val="false"/>
                <w:color w:val="000000"/>
                <w:sz w:val="15"/>
              </w:rPr>
              <w:t>01/04/2025</w:t>
            </w:r>
          </w:p>
          <w:bookmarkEnd w:id="4331"/>
        </w:tc>
        <w:tc>
          <w:tcPr>
            <w:tcW w:w="967" w:type="dxa"/>
            <w:tcBorders>
              <w:top w:val="outset" w:color="000000" w:sz="8"/>
              <w:left w:val="outset" w:color="000000" w:sz="8"/>
              <w:bottom w:val="outset" w:color="000000" w:sz="8"/>
              <w:right w:val="outset" w:color="000000" w:sz="8"/>
            </w:tcBorders>
            <w:vAlign w:val="center"/>
          </w:tcPr>
          <w:bookmarkStart w:name="6138" w:id="4332"/>
          <w:p>
            <w:pPr>
              <w:spacing w:after="0"/>
              <w:ind w:left="0"/>
              <w:jc w:val="center"/>
            </w:pPr>
          </w:p>
          <w:bookmarkEnd w:id="43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39" w:id="4333"/>
          <w:p>
            <w:pPr>
              <w:spacing w:after="0"/>
              <w:ind w:left="0"/>
              <w:jc w:val="left"/>
            </w:pPr>
            <w:r>
              <w:rPr>
                <w:rFonts w:ascii="Arial"/>
                <w:b w:val="false"/>
                <w:i w:val="false"/>
                <w:color w:val="000000"/>
                <w:sz w:val="15"/>
              </w:rPr>
              <w:t>azilsartan medoxomil</w:t>
            </w:r>
          </w:p>
          <w:bookmarkEnd w:id="4333"/>
        </w:tc>
        <w:tc>
          <w:tcPr>
            <w:tcW w:w="1152" w:type="dxa"/>
            <w:tcBorders>
              <w:top w:val="outset" w:color="000000" w:sz="8"/>
              <w:left w:val="outset" w:color="000000" w:sz="8"/>
              <w:bottom w:val="outset" w:color="000000" w:sz="8"/>
              <w:right w:val="outset" w:color="000000" w:sz="8"/>
            </w:tcBorders>
            <w:vAlign w:val="center"/>
          </w:tcPr>
          <w:bookmarkStart w:name="6140" w:id="4334"/>
          <w:p>
            <w:pPr>
              <w:spacing w:after="0"/>
              <w:ind w:left="0"/>
              <w:jc w:val="center"/>
            </w:pPr>
            <w:r>
              <w:rPr>
                <w:rFonts w:ascii="Arial"/>
                <w:b w:val="false"/>
                <w:i w:val="false"/>
                <w:color w:val="000000"/>
                <w:sz w:val="15"/>
              </w:rPr>
              <w:t>3 роки</w:t>
            </w:r>
          </w:p>
          <w:bookmarkEnd w:id="4334"/>
        </w:tc>
        <w:tc>
          <w:tcPr>
            <w:tcW w:w="1361" w:type="dxa"/>
            <w:tcBorders>
              <w:top w:val="outset" w:color="000000" w:sz="8"/>
              <w:left w:val="outset" w:color="000000" w:sz="8"/>
              <w:bottom w:val="outset" w:color="000000" w:sz="8"/>
              <w:right w:val="outset" w:color="000000" w:sz="8"/>
            </w:tcBorders>
            <w:vAlign w:val="center"/>
          </w:tcPr>
          <w:bookmarkStart w:name="6141" w:id="4335"/>
          <w:p>
            <w:pPr>
              <w:spacing w:after="0"/>
              <w:ind w:left="0"/>
              <w:jc w:val="center"/>
            </w:pPr>
            <w:r>
              <w:rPr>
                <w:rFonts w:ascii="Arial"/>
                <w:b w:val="false"/>
                <w:i w:val="false"/>
                <w:color w:val="000000"/>
                <w:sz w:val="15"/>
              </w:rPr>
              <w:t>24/08/2020</w:t>
            </w:r>
          </w:p>
          <w:bookmarkEnd w:id="4335"/>
        </w:tc>
        <w:tc>
          <w:tcPr>
            <w:tcW w:w="1361" w:type="dxa"/>
            <w:tcBorders>
              <w:top w:val="outset" w:color="000000" w:sz="8"/>
              <w:left w:val="outset" w:color="000000" w:sz="8"/>
              <w:bottom w:val="outset" w:color="000000" w:sz="8"/>
              <w:right w:val="outset" w:color="000000" w:sz="8"/>
            </w:tcBorders>
            <w:vAlign w:val="center"/>
          </w:tcPr>
          <w:bookmarkStart w:name="6142" w:id="4336"/>
          <w:p>
            <w:pPr>
              <w:spacing w:after="0"/>
              <w:ind w:left="0"/>
              <w:jc w:val="center"/>
            </w:pPr>
            <w:r>
              <w:rPr>
                <w:rFonts w:ascii="Arial"/>
                <w:b w:val="false"/>
                <w:i w:val="false"/>
                <w:color w:val="000000"/>
                <w:sz w:val="15"/>
              </w:rPr>
              <w:t>22/11/2020</w:t>
            </w:r>
          </w:p>
          <w:bookmarkEnd w:id="4336"/>
        </w:tc>
        <w:tc>
          <w:tcPr>
            <w:tcW w:w="967" w:type="dxa"/>
            <w:tcBorders>
              <w:top w:val="outset" w:color="000000" w:sz="8"/>
              <w:left w:val="outset" w:color="000000" w:sz="8"/>
              <w:bottom w:val="outset" w:color="000000" w:sz="8"/>
              <w:right w:val="outset" w:color="000000" w:sz="8"/>
            </w:tcBorders>
            <w:vAlign w:val="center"/>
          </w:tcPr>
          <w:bookmarkStart w:name="6143" w:id="4337"/>
          <w:p>
            <w:pPr>
              <w:spacing w:after="0"/>
              <w:ind w:left="0"/>
              <w:jc w:val="center"/>
            </w:pPr>
          </w:p>
          <w:bookmarkEnd w:id="43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44" w:id="4338"/>
          <w:p>
            <w:pPr>
              <w:spacing w:after="0"/>
              <w:ind w:left="0"/>
              <w:jc w:val="left"/>
            </w:pPr>
            <w:r>
              <w:rPr>
                <w:rFonts w:ascii="Arial"/>
                <w:b w:val="false"/>
                <w:i w:val="false"/>
                <w:color w:val="000000"/>
                <w:sz w:val="15"/>
              </w:rPr>
              <w:t>azithromycin</w:t>
            </w:r>
          </w:p>
          <w:bookmarkEnd w:id="4338"/>
        </w:tc>
        <w:tc>
          <w:tcPr>
            <w:tcW w:w="1152" w:type="dxa"/>
            <w:tcBorders>
              <w:top w:val="outset" w:color="000000" w:sz="8"/>
              <w:left w:val="outset" w:color="000000" w:sz="8"/>
              <w:bottom w:val="outset" w:color="000000" w:sz="8"/>
              <w:right w:val="outset" w:color="000000" w:sz="8"/>
            </w:tcBorders>
            <w:vAlign w:val="center"/>
          </w:tcPr>
          <w:bookmarkStart w:name="6145" w:id="4339"/>
          <w:p>
            <w:pPr>
              <w:spacing w:after="0"/>
              <w:ind w:left="0"/>
              <w:jc w:val="center"/>
            </w:pPr>
            <w:r>
              <w:rPr>
                <w:rFonts w:ascii="Arial"/>
                <w:b w:val="false"/>
                <w:i w:val="false"/>
                <w:color w:val="000000"/>
                <w:sz w:val="15"/>
              </w:rPr>
              <w:t>3 роки</w:t>
            </w:r>
          </w:p>
          <w:bookmarkEnd w:id="4339"/>
        </w:tc>
        <w:tc>
          <w:tcPr>
            <w:tcW w:w="1361" w:type="dxa"/>
            <w:tcBorders>
              <w:top w:val="outset" w:color="000000" w:sz="8"/>
              <w:left w:val="outset" w:color="000000" w:sz="8"/>
              <w:bottom w:val="outset" w:color="000000" w:sz="8"/>
              <w:right w:val="outset" w:color="000000" w:sz="8"/>
            </w:tcBorders>
            <w:vAlign w:val="center"/>
          </w:tcPr>
          <w:bookmarkStart w:name="6146" w:id="4340"/>
          <w:p>
            <w:pPr>
              <w:spacing w:after="0"/>
              <w:ind w:left="0"/>
              <w:jc w:val="center"/>
            </w:pPr>
            <w:r>
              <w:rPr>
                <w:rFonts w:ascii="Arial"/>
                <w:b w:val="false"/>
                <w:i w:val="false"/>
                <w:color w:val="000000"/>
                <w:sz w:val="15"/>
              </w:rPr>
              <w:t>30/04/2020</w:t>
            </w:r>
          </w:p>
          <w:bookmarkEnd w:id="4340"/>
        </w:tc>
        <w:tc>
          <w:tcPr>
            <w:tcW w:w="1361" w:type="dxa"/>
            <w:tcBorders>
              <w:top w:val="outset" w:color="000000" w:sz="8"/>
              <w:left w:val="outset" w:color="000000" w:sz="8"/>
              <w:bottom w:val="outset" w:color="000000" w:sz="8"/>
              <w:right w:val="outset" w:color="000000" w:sz="8"/>
            </w:tcBorders>
            <w:vAlign w:val="center"/>
          </w:tcPr>
          <w:bookmarkStart w:name="6147" w:id="4341"/>
          <w:p>
            <w:pPr>
              <w:spacing w:after="0"/>
              <w:ind w:left="0"/>
              <w:jc w:val="center"/>
            </w:pPr>
            <w:r>
              <w:rPr>
                <w:rFonts w:ascii="Arial"/>
                <w:b w:val="false"/>
                <w:i w:val="false"/>
                <w:color w:val="000000"/>
                <w:sz w:val="15"/>
              </w:rPr>
              <w:t>29/07/2020</w:t>
            </w:r>
          </w:p>
          <w:bookmarkEnd w:id="4341"/>
        </w:tc>
        <w:tc>
          <w:tcPr>
            <w:tcW w:w="967" w:type="dxa"/>
            <w:tcBorders>
              <w:top w:val="outset" w:color="000000" w:sz="8"/>
              <w:left w:val="outset" w:color="000000" w:sz="8"/>
              <w:bottom w:val="outset" w:color="000000" w:sz="8"/>
              <w:right w:val="outset" w:color="000000" w:sz="8"/>
            </w:tcBorders>
            <w:vAlign w:val="center"/>
          </w:tcPr>
          <w:bookmarkStart w:name="6148" w:id="4342"/>
          <w:p>
            <w:pPr>
              <w:spacing w:after="0"/>
              <w:ind w:left="0"/>
              <w:jc w:val="center"/>
            </w:pPr>
          </w:p>
          <w:bookmarkEnd w:id="43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49" w:id="4343"/>
          <w:p>
            <w:pPr>
              <w:spacing w:after="0"/>
              <w:ind w:left="0"/>
              <w:jc w:val="left"/>
            </w:pPr>
            <w:r>
              <w:rPr>
                <w:rFonts w:ascii="Arial"/>
                <w:b w:val="false"/>
                <w:i w:val="false"/>
                <w:color w:val="000000"/>
                <w:sz w:val="15"/>
              </w:rPr>
              <w:t>azithromycin, fluconazole, secnidazole</w:t>
            </w:r>
          </w:p>
          <w:bookmarkEnd w:id="4343"/>
        </w:tc>
        <w:tc>
          <w:tcPr>
            <w:tcW w:w="1152" w:type="dxa"/>
            <w:tcBorders>
              <w:top w:val="outset" w:color="000000" w:sz="8"/>
              <w:left w:val="outset" w:color="000000" w:sz="8"/>
              <w:bottom w:val="outset" w:color="000000" w:sz="8"/>
              <w:right w:val="outset" w:color="000000" w:sz="8"/>
            </w:tcBorders>
            <w:vAlign w:val="center"/>
          </w:tcPr>
          <w:bookmarkStart w:name="6150" w:id="4344"/>
          <w:p>
            <w:pPr>
              <w:spacing w:after="0"/>
              <w:ind w:left="0"/>
              <w:jc w:val="center"/>
            </w:pPr>
            <w:r>
              <w:rPr>
                <w:rFonts w:ascii="Arial"/>
                <w:b w:val="false"/>
                <w:i w:val="false"/>
                <w:color w:val="000000"/>
                <w:sz w:val="15"/>
              </w:rPr>
              <w:t>3 роки</w:t>
            </w:r>
          </w:p>
          <w:bookmarkEnd w:id="4344"/>
        </w:tc>
        <w:tc>
          <w:tcPr>
            <w:tcW w:w="1361" w:type="dxa"/>
            <w:tcBorders>
              <w:top w:val="outset" w:color="000000" w:sz="8"/>
              <w:left w:val="outset" w:color="000000" w:sz="8"/>
              <w:bottom w:val="outset" w:color="000000" w:sz="8"/>
              <w:right w:val="outset" w:color="000000" w:sz="8"/>
            </w:tcBorders>
            <w:vAlign w:val="center"/>
          </w:tcPr>
          <w:bookmarkStart w:name="6151" w:id="4345"/>
          <w:p>
            <w:pPr>
              <w:spacing w:after="0"/>
              <w:ind w:left="0"/>
              <w:jc w:val="center"/>
            </w:pPr>
            <w:r>
              <w:rPr>
                <w:rFonts w:ascii="Arial"/>
                <w:b w:val="false"/>
                <w:i w:val="false"/>
                <w:color w:val="000000"/>
                <w:sz w:val="15"/>
              </w:rPr>
              <w:t>30/04/2020</w:t>
            </w:r>
          </w:p>
          <w:bookmarkEnd w:id="4345"/>
        </w:tc>
        <w:tc>
          <w:tcPr>
            <w:tcW w:w="1361" w:type="dxa"/>
            <w:tcBorders>
              <w:top w:val="outset" w:color="000000" w:sz="8"/>
              <w:left w:val="outset" w:color="000000" w:sz="8"/>
              <w:bottom w:val="outset" w:color="000000" w:sz="8"/>
              <w:right w:val="outset" w:color="000000" w:sz="8"/>
            </w:tcBorders>
            <w:vAlign w:val="center"/>
          </w:tcPr>
          <w:bookmarkStart w:name="6152" w:id="4346"/>
          <w:p>
            <w:pPr>
              <w:spacing w:after="0"/>
              <w:ind w:left="0"/>
              <w:jc w:val="center"/>
            </w:pPr>
            <w:r>
              <w:rPr>
                <w:rFonts w:ascii="Arial"/>
                <w:b w:val="false"/>
                <w:i w:val="false"/>
                <w:color w:val="000000"/>
                <w:sz w:val="15"/>
              </w:rPr>
              <w:t>29/07/2020</w:t>
            </w:r>
          </w:p>
          <w:bookmarkEnd w:id="4346"/>
        </w:tc>
        <w:tc>
          <w:tcPr>
            <w:tcW w:w="967" w:type="dxa"/>
            <w:tcBorders>
              <w:top w:val="outset" w:color="000000" w:sz="8"/>
              <w:left w:val="outset" w:color="000000" w:sz="8"/>
              <w:bottom w:val="outset" w:color="000000" w:sz="8"/>
              <w:right w:val="outset" w:color="000000" w:sz="8"/>
            </w:tcBorders>
            <w:vAlign w:val="center"/>
          </w:tcPr>
          <w:bookmarkStart w:name="6153" w:id="4347"/>
          <w:p>
            <w:pPr>
              <w:spacing w:after="0"/>
              <w:ind w:left="0"/>
              <w:jc w:val="center"/>
            </w:pPr>
          </w:p>
          <w:bookmarkEnd w:id="43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54" w:id="4348"/>
          <w:p>
            <w:pPr>
              <w:spacing w:after="0"/>
              <w:ind w:left="0"/>
              <w:jc w:val="left"/>
            </w:pPr>
            <w:r>
              <w:rPr>
                <w:rFonts w:ascii="Arial"/>
                <w:b w:val="false"/>
                <w:i w:val="false"/>
                <w:color w:val="000000"/>
                <w:sz w:val="15"/>
              </w:rPr>
              <w:t>azotic acid, copper nitrate trihydrate, lactic acid, oxalic acid dyhydrate</w:t>
            </w:r>
          </w:p>
          <w:bookmarkEnd w:id="4348"/>
        </w:tc>
        <w:tc>
          <w:tcPr>
            <w:tcW w:w="1152" w:type="dxa"/>
            <w:tcBorders>
              <w:top w:val="outset" w:color="000000" w:sz="8"/>
              <w:left w:val="outset" w:color="000000" w:sz="8"/>
              <w:bottom w:val="outset" w:color="000000" w:sz="8"/>
              <w:right w:val="outset" w:color="000000" w:sz="8"/>
            </w:tcBorders>
            <w:vAlign w:val="center"/>
          </w:tcPr>
          <w:bookmarkStart w:name="6155" w:id="4349"/>
          <w:p>
            <w:pPr>
              <w:spacing w:after="0"/>
              <w:ind w:left="0"/>
              <w:jc w:val="center"/>
            </w:pPr>
            <w:r>
              <w:rPr>
                <w:rFonts w:ascii="Arial"/>
                <w:b w:val="false"/>
                <w:i w:val="false"/>
                <w:color w:val="000000"/>
                <w:sz w:val="15"/>
              </w:rPr>
              <w:t>13 років</w:t>
            </w:r>
          </w:p>
          <w:bookmarkEnd w:id="4349"/>
        </w:tc>
        <w:tc>
          <w:tcPr>
            <w:tcW w:w="1361" w:type="dxa"/>
            <w:tcBorders>
              <w:top w:val="outset" w:color="000000" w:sz="8"/>
              <w:left w:val="outset" w:color="000000" w:sz="8"/>
              <w:bottom w:val="outset" w:color="000000" w:sz="8"/>
              <w:right w:val="outset" w:color="000000" w:sz="8"/>
            </w:tcBorders>
            <w:vAlign w:val="center"/>
          </w:tcPr>
          <w:bookmarkStart w:name="6156" w:id="4350"/>
          <w:p>
            <w:pPr>
              <w:spacing w:after="0"/>
              <w:ind w:left="0"/>
              <w:jc w:val="center"/>
            </w:pPr>
            <w:r>
              <w:rPr>
                <w:rFonts w:ascii="Arial"/>
                <w:b w:val="false"/>
                <w:i w:val="false"/>
                <w:color w:val="000000"/>
                <w:sz w:val="15"/>
              </w:rPr>
              <w:t>01/01/2026</w:t>
            </w:r>
          </w:p>
          <w:bookmarkEnd w:id="4350"/>
        </w:tc>
        <w:tc>
          <w:tcPr>
            <w:tcW w:w="1361" w:type="dxa"/>
            <w:tcBorders>
              <w:top w:val="outset" w:color="000000" w:sz="8"/>
              <w:left w:val="outset" w:color="000000" w:sz="8"/>
              <w:bottom w:val="outset" w:color="000000" w:sz="8"/>
              <w:right w:val="outset" w:color="000000" w:sz="8"/>
            </w:tcBorders>
            <w:vAlign w:val="center"/>
          </w:tcPr>
          <w:bookmarkStart w:name="6157" w:id="4351"/>
          <w:p>
            <w:pPr>
              <w:spacing w:after="0"/>
              <w:ind w:left="0"/>
              <w:jc w:val="center"/>
            </w:pPr>
            <w:r>
              <w:rPr>
                <w:rFonts w:ascii="Arial"/>
                <w:b w:val="false"/>
                <w:i w:val="false"/>
                <w:color w:val="000000"/>
                <w:sz w:val="15"/>
              </w:rPr>
              <w:t>01/04/2026</w:t>
            </w:r>
          </w:p>
          <w:bookmarkEnd w:id="4351"/>
        </w:tc>
        <w:tc>
          <w:tcPr>
            <w:tcW w:w="967" w:type="dxa"/>
            <w:tcBorders>
              <w:top w:val="outset" w:color="000000" w:sz="8"/>
              <w:left w:val="outset" w:color="000000" w:sz="8"/>
              <w:bottom w:val="outset" w:color="000000" w:sz="8"/>
              <w:right w:val="outset" w:color="000000" w:sz="8"/>
            </w:tcBorders>
            <w:vAlign w:val="center"/>
          </w:tcPr>
          <w:bookmarkStart w:name="6158" w:id="4352"/>
          <w:p>
            <w:pPr>
              <w:spacing w:after="0"/>
              <w:ind w:left="0"/>
              <w:jc w:val="center"/>
            </w:pPr>
          </w:p>
          <w:bookmarkEnd w:id="43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59" w:id="4353"/>
          <w:p>
            <w:pPr>
              <w:spacing w:after="0"/>
              <w:ind w:left="0"/>
              <w:jc w:val="left"/>
            </w:pPr>
            <w:r>
              <w:rPr>
                <w:rFonts w:ascii="Arial"/>
                <w:b w:val="false"/>
                <w:i w:val="false"/>
                <w:color w:val="000000"/>
                <w:sz w:val="15"/>
              </w:rPr>
              <w:t>azoximer bromide</w:t>
            </w:r>
          </w:p>
          <w:bookmarkEnd w:id="4353"/>
        </w:tc>
        <w:tc>
          <w:tcPr>
            <w:tcW w:w="1152" w:type="dxa"/>
            <w:tcBorders>
              <w:top w:val="outset" w:color="000000" w:sz="8"/>
              <w:left w:val="outset" w:color="000000" w:sz="8"/>
              <w:bottom w:val="outset" w:color="000000" w:sz="8"/>
              <w:right w:val="outset" w:color="000000" w:sz="8"/>
            </w:tcBorders>
            <w:vAlign w:val="center"/>
          </w:tcPr>
          <w:bookmarkStart w:name="6160" w:id="4354"/>
          <w:p>
            <w:pPr>
              <w:spacing w:after="0"/>
              <w:ind w:left="0"/>
              <w:jc w:val="center"/>
            </w:pPr>
            <w:r>
              <w:rPr>
                <w:rFonts w:ascii="Arial"/>
                <w:b w:val="false"/>
                <w:i w:val="false"/>
                <w:color w:val="000000"/>
                <w:sz w:val="15"/>
              </w:rPr>
              <w:t>3 роки</w:t>
            </w:r>
          </w:p>
          <w:bookmarkEnd w:id="4354"/>
        </w:tc>
        <w:tc>
          <w:tcPr>
            <w:tcW w:w="1361" w:type="dxa"/>
            <w:tcBorders>
              <w:top w:val="outset" w:color="000000" w:sz="8"/>
              <w:left w:val="outset" w:color="000000" w:sz="8"/>
              <w:bottom w:val="outset" w:color="000000" w:sz="8"/>
              <w:right w:val="outset" w:color="000000" w:sz="8"/>
            </w:tcBorders>
            <w:vAlign w:val="center"/>
          </w:tcPr>
          <w:bookmarkStart w:name="6161" w:id="4355"/>
          <w:p>
            <w:pPr>
              <w:spacing w:after="0"/>
              <w:ind w:left="0"/>
              <w:jc w:val="center"/>
            </w:pPr>
            <w:r>
              <w:rPr>
                <w:rFonts w:ascii="Arial"/>
                <w:b w:val="false"/>
                <w:i w:val="false"/>
                <w:color w:val="000000"/>
                <w:sz w:val="15"/>
              </w:rPr>
              <w:t>31/08/2020</w:t>
            </w:r>
          </w:p>
          <w:bookmarkEnd w:id="4355"/>
        </w:tc>
        <w:tc>
          <w:tcPr>
            <w:tcW w:w="1361" w:type="dxa"/>
            <w:tcBorders>
              <w:top w:val="outset" w:color="000000" w:sz="8"/>
              <w:left w:val="outset" w:color="000000" w:sz="8"/>
              <w:bottom w:val="outset" w:color="000000" w:sz="8"/>
              <w:right w:val="outset" w:color="000000" w:sz="8"/>
            </w:tcBorders>
            <w:vAlign w:val="center"/>
          </w:tcPr>
          <w:bookmarkStart w:name="6162" w:id="4356"/>
          <w:p>
            <w:pPr>
              <w:spacing w:after="0"/>
              <w:ind w:left="0"/>
              <w:jc w:val="center"/>
            </w:pPr>
            <w:r>
              <w:rPr>
                <w:rFonts w:ascii="Arial"/>
                <w:b w:val="false"/>
                <w:i w:val="false"/>
                <w:color w:val="000000"/>
                <w:sz w:val="15"/>
              </w:rPr>
              <w:t>29/11/2020</w:t>
            </w:r>
          </w:p>
          <w:bookmarkEnd w:id="4356"/>
        </w:tc>
        <w:tc>
          <w:tcPr>
            <w:tcW w:w="967" w:type="dxa"/>
            <w:tcBorders>
              <w:top w:val="outset" w:color="000000" w:sz="8"/>
              <w:left w:val="outset" w:color="000000" w:sz="8"/>
              <w:bottom w:val="outset" w:color="000000" w:sz="8"/>
              <w:right w:val="outset" w:color="000000" w:sz="8"/>
            </w:tcBorders>
            <w:vAlign w:val="center"/>
          </w:tcPr>
          <w:bookmarkStart w:name="6163" w:id="4357"/>
          <w:p>
            <w:pPr>
              <w:spacing w:after="0"/>
              <w:ind w:left="0"/>
              <w:jc w:val="center"/>
            </w:pPr>
          </w:p>
          <w:bookmarkEnd w:id="43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64" w:id="4358"/>
          <w:p>
            <w:pPr>
              <w:spacing w:after="0"/>
              <w:ind w:left="0"/>
              <w:jc w:val="left"/>
            </w:pPr>
            <w:r>
              <w:rPr>
                <w:rFonts w:ascii="Arial"/>
                <w:b w:val="false"/>
                <w:i w:val="false"/>
                <w:color w:val="000000"/>
                <w:sz w:val="15"/>
              </w:rPr>
              <w:t>baciilus subtilis</w:t>
            </w:r>
          </w:p>
          <w:bookmarkEnd w:id="4358"/>
        </w:tc>
        <w:tc>
          <w:tcPr>
            <w:tcW w:w="1152" w:type="dxa"/>
            <w:tcBorders>
              <w:top w:val="outset" w:color="000000" w:sz="8"/>
              <w:left w:val="outset" w:color="000000" w:sz="8"/>
              <w:bottom w:val="outset" w:color="000000" w:sz="8"/>
              <w:right w:val="outset" w:color="000000" w:sz="8"/>
            </w:tcBorders>
            <w:vAlign w:val="center"/>
          </w:tcPr>
          <w:bookmarkStart w:name="6165" w:id="4359"/>
          <w:p>
            <w:pPr>
              <w:spacing w:after="0"/>
              <w:ind w:left="0"/>
              <w:jc w:val="center"/>
            </w:pPr>
            <w:r>
              <w:rPr>
                <w:rFonts w:ascii="Arial"/>
                <w:b w:val="false"/>
                <w:i w:val="false"/>
                <w:color w:val="000000"/>
                <w:sz w:val="15"/>
              </w:rPr>
              <w:t>5 років</w:t>
            </w:r>
          </w:p>
          <w:bookmarkEnd w:id="4359"/>
        </w:tc>
        <w:tc>
          <w:tcPr>
            <w:tcW w:w="1361" w:type="dxa"/>
            <w:tcBorders>
              <w:top w:val="outset" w:color="000000" w:sz="8"/>
              <w:left w:val="outset" w:color="000000" w:sz="8"/>
              <w:bottom w:val="outset" w:color="000000" w:sz="8"/>
              <w:right w:val="outset" w:color="000000" w:sz="8"/>
            </w:tcBorders>
            <w:vAlign w:val="center"/>
          </w:tcPr>
          <w:bookmarkStart w:name="6166" w:id="4360"/>
          <w:p>
            <w:pPr>
              <w:spacing w:after="0"/>
              <w:ind w:left="0"/>
              <w:jc w:val="center"/>
            </w:pPr>
            <w:r>
              <w:rPr>
                <w:rFonts w:ascii="Arial"/>
                <w:b w:val="false"/>
                <w:i w:val="false"/>
                <w:color w:val="000000"/>
                <w:sz w:val="15"/>
              </w:rPr>
              <w:t>01/01/2020</w:t>
            </w:r>
          </w:p>
          <w:bookmarkEnd w:id="4360"/>
        </w:tc>
        <w:tc>
          <w:tcPr>
            <w:tcW w:w="1361" w:type="dxa"/>
            <w:tcBorders>
              <w:top w:val="outset" w:color="000000" w:sz="8"/>
              <w:left w:val="outset" w:color="000000" w:sz="8"/>
              <w:bottom w:val="outset" w:color="000000" w:sz="8"/>
              <w:right w:val="outset" w:color="000000" w:sz="8"/>
            </w:tcBorders>
            <w:vAlign w:val="center"/>
          </w:tcPr>
          <w:bookmarkStart w:name="6167" w:id="4361"/>
          <w:p>
            <w:pPr>
              <w:spacing w:after="0"/>
              <w:ind w:left="0"/>
              <w:jc w:val="center"/>
            </w:pPr>
            <w:r>
              <w:rPr>
                <w:rFonts w:ascii="Arial"/>
                <w:b w:val="false"/>
                <w:i w:val="false"/>
                <w:color w:val="000000"/>
                <w:sz w:val="15"/>
              </w:rPr>
              <w:t>31/03/2020</w:t>
            </w:r>
          </w:p>
          <w:bookmarkEnd w:id="4361"/>
        </w:tc>
        <w:tc>
          <w:tcPr>
            <w:tcW w:w="967" w:type="dxa"/>
            <w:tcBorders>
              <w:top w:val="outset" w:color="000000" w:sz="8"/>
              <w:left w:val="outset" w:color="000000" w:sz="8"/>
              <w:bottom w:val="outset" w:color="000000" w:sz="8"/>
              <w:right w:val="outset" w:color="000000" w:sz="8"/>
            </w:tcBorders>
            <w:vAlign w:val="center"/>
          </w:tcPr>
          <w:bookmarkStart w:name="6168" w:id="4362"/>
          <w:p>
            <w:pPr>
              <w:spacing w:after="0"/>
              <w:ind w:left="0"/>
              <w:jc w:val="center"/>
            </w:pPr>
          </w:p>
          <w:bookmarkEnd w:id="43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69" w:id="4363"/>
          <w:p>
            <w:pPr>
              <w:spacing w:after="0"/>
              <w:ind w:left="0"/>
              <w:jc w:val="left"/>
            </w:pPr>
            <w:r>
              <w:rPr>
                <w:rFonts w:ascii="Arial"/>
                <w:b w:val="false"/>
                <w:i w:val="false"/>
                <w:color w:val="000000"/>
                <w:sz w:val="15"/>
              </w:rPr>
              <w:t>bacillinum humanum Nosode, bufo bufo, cicuta virosa, kaliumtetraiodobismutatum medorrhinum nosode, natrium chloratum, nerium oleander, psorinum nosode sulfur, thuja occidentalis, vaccininum nosode</w:t>
            </w:r>
          </w:p>
          <w:bookmarkEnd w:id="4363"/>
        </w:tc>
        <w:tc>
          <w:tcPr>
            <w:tcW w:w="1152" w:type="dxa"/>
            <w:tcBorders>
              <w:top w:val="outset" w:color="000000" w:sz="8"/>
              <w:left w:val="outset" w:color="000000" w:sz="8"/>
              <w:bottom w:val="outset" w:color="000000" w:sz="8"/>
              <w:right w:val="outset" w:color="000000" w:sz="8"/>
            </w:tcBorders>
            <w:vAlign w:val="center"/>
          </w:tcPr>
          <w:bookmarkStart w:name="6170" w:id="4364"/>
          <w:p>
            <w:pPr>
              <w:spacing w:after="0"/>
              <w:ind w:left="0"/>
              <w:jc w:val="center"/>
            </w:pPr>
            <w:r>
              <w:rPr>
                <w:rFonts w:ascii="Arial"/>
                <w:b w:val="false"/>
                <w:i w:val="false"/>
                <w:color w:val="000000"/>
                <w:sz w:val="15"/>
              </w:rPr>
              <w:t>13 років</w:t>
            </w:r>
          </w:p>
          <w:bookmarkEnd w:id="4364"/>
        </w:tc>
        <w:tc>
          <w:tcPr>
            <w:tcW w:w="1361" w:type="dxa"/>
            <w:tcBorders>
              <w:top w:val="outset" w:color="000000" w:sz="8"/>
              <w:left w:val="outset" w:color="000000" w:sz="8"/>
              <w:bottom w:val="outset" w:color="000000" w:sz="8"/>
              <w:right w:val="outset" w:color="000000" w:sz="8"/>
            </w:tcBorders>
            <w:vAlign w:val="center"/>
          </w:tcPr>
          <w:bookmarkStart w:name="6171" w:id="4365"/>
          <w:p>
            <w:pPr>
              <w:spacing w:after="0"/>
              <w:ind w:left="0"/>
              <w:jc w:val="center"/>
            </w:pPr>
            <w:r>
              <w:rPr>
                <w:rFonts w:ascii="Arial"/>
                <w:b w:val="false"/>
                <w:i w:val="false"/>
                <w:color w:val="000000"/>
                <w:sz w:val="15"/>
              </w:rPr>
              <w:t>01/01/2019</w:t>
            </w:r>
          </w:p>
          <w:bookmarkEnd w:id="4365"/>
        </w:tc>
        <w:tc>
          <w:tcPr>
            <w:tcW w:w="1361" w:type="dxa"/>
            <w:tcBorders>
              <w:top w:val="outset" w:color="000000" w:sz="8"/>
              <w:left w:val="outset" w:color="000000" w:sz="8"/>
              <w:bottom w:val="outset" w:color="000000" w:sz="8"/>
              <w:right w:val="outset" w:color="000000" w:sz="8"/>
            </w:tcBorders>
            <w:vAlign w:val="center"/>
          </w:tcPr>
          <w:bookmarkStart w:name="6172" w:id="4366"/>
          <w:p>
            <w:pPr>
              <w:spacing w:after="0"/>
              <w:ind w:left="0"/>
              <w:jc w:val="center"/>
            </w:pPr>
            <w:r>
              <w:rPr>
                <w:rFonts w:ascii="Arial"/>
                <w:b w:val="false"/>
                <w:i w:val="false"/>
                <w:color w:val="000000"/>
                <w:sz w:val="15"/>
              </w:rPr>
              <w:t>01/04/2019</w:t>
            </w:r>
          </w:p>
          <w:bookmarkEnd w:id="4366"/>
        </w:tc>
        <w:tc>
          <w:tcPr>
            <w:tcW w:w="967" w:type="dxa"/>
            <w:tcBorders>
              <w:top w:val="outset" w:color="000000" w:sz="8"/>
              <w:left w:val="outset" w:color="000000" w:sz="8"/>
              <w:bottom w:val="outset" w:color="000000" w:sz="8"/>
              <w:right w:val="outset" w:color="000000" w:sz="8"/>
            </w:tcBorders>
            <w:vAlign w:val="center"/>
          </w:tcPr>
          <w:bookmarkStart w:name="6173" w:id="4367"/>
          <w:p>
            <w:pPr>
              <w:spacing w:after="0"/>
              <w:ind w:left="0"/>
              <w:jc w:val="center"/>
            </w:pPr>
          </w:p>
          <w:bookmarkEnd w:id="43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74" w:id="4368"/>
          <w:p>
            <w:pPr>
              <w:spacing w:after="0"/>
              <w:ind w:left="0"/>
              <w:jc w:val="left"/>
            </w:pPr>
            <w:r>
              <w:rPr>
                <w:rFonts w:ascii="Arial"/>
                <w:b w:val="false"/>
                <w:i w:val="false"/>
                <w:color w:val="000000"/>
                <w:sz w:val="15"/>
              </w:rPr>
              <w:t>bacillus Calmette-Guerin</w:t>
            </w:r>
          </w:p>
          <w:bookmarkEnd w:id="4368"/>
        </w:tc>
        <w:tc>
          <w:tcPr>
            <w:tcW w:w="1152" w:type="dxa"/>
            <w:tcBorders>
              <w:top w:val="outset" w:color="000000" w:sz="8"/>
              <w:left w:val="outset" w:color="000000" w:sz="8"/>
              <w:bottom w:val="outset" w:color="000000" w:sz="8"/>
              <w:right w:val="outset" w:color="000000" w:sz="8"/>
            </w:tcBorders>
            <w:vAlign w:val="center"/>
          </w:tcPr>
          <w:bookmarkStart w:name="6175" w:id="4369"/>
          <w:p>
            <w:pPr>
              <w:spacing w:after="0"/>
              <w:ind w:left="0"/>
              <w:jc w:val="center"/>
            </w:pPr>
            <w:r>
              <w:rPr>
                <w:rFonts w:ascii="Arial"/>
                <w:b w:val="false"/>
                <w:i w:val="false"/>
                <w:color w:val="000000"/>
                <w:sz w:val="15"/>
              </w:rPr>
              <w:t>5 років</w:t>
            </w:r>
          </w:p>
          <w:bookmarkEnd w:id="4369"/>
        </w:tc>
        <w:tc>
          <w:tcPr>
            <w:tcW w:w="1361" w:type="dxa"/>
            <w:tcBorders>
              <w:top w:val="outset" w:color="000000" w:sz="8"/>
              <w:left w:val="outset" w:color="000000" w:sz="8"/>
              <w:bottom w:val="outset" w:color="000000" w:sz="8"/>
              <w:right w:val="outset" w:color="000000" w:sz="8"/>
            </w:tcBorders>
            <w:vAlign w:val="center"/>
          </w:tcPr>
          <w:bookmarkStart w:name="6176" w:id="4370"/>
          <w:p>
            <w:pPr>
              <w:spacing w:after="0"/>
              <w:ind w:left="0"/>
              <w:jc w:val="center"/>
            </w:pPr>
            <w:r>
              <w:rPr>
                <w:rFonts w:ascii="Arial"/>
                <w:b w:val="false"/>
                <w:i w:val="false"/>
                <w:color w:val="000000"/>
                <w:sz w:val="15"/>
              </w:rPr>
              <w:t>02/03/2018</w:t>
            </w:r>
          </w:p>
          <w:bookmarkEnd w:id="4370"/>
        </w:tc>
        <w:tc>
          <w:tcPr>
            <w:tcW w:w="1361" w:type="dxa"/>
            <w:tcBorders>
              <w:top w:val="outset" w:color="000000" w:sz="8"/>
              <w:left w:val="outset" w:color="000000" w:sz="8"/>
              <w:bottom w:val="outset" w:color="000000" w:sz="8"/>
              <w:right w:val="outset" w:color="000000" w:sz="8"/>
            </w:tcBorders>
            <w:vAlign w:val="center"/>
          </w:tcPr>
          <w:bookmarkStart w:name="6177" w:id="4371"/>
          <w:p>
            <w:pPr>
              <w:spacing w:after="0"/>
              <w:ind w:left="0"/>
              <w:jc w:val="center"/>
            </w:pPr>
            <w:r>
              <w:rPr>
                <w:rFonts w:ascii="Arial"/>
                <w:b w:val="false"/>
                <w:i w:val="false"/>
                <w:color w:val="000000"/>
                <w:sz w:val="15"/>
              </w:rPr>
              <w:t>31/05/2018</w:t>
            </w:r>
          </w:p>
          <w:bookmarkEnd w:id="4371"/>
        </w:tc>
        <w:tc>
          <w:tcPr>
            <w:tcW w:w="967" w:type="dxa"/>
            <w:tcBorders>
              <w:top w:val="outset" w:color="000000" w:sz="8"/>
              <w:left w:val="outset" w:color="000000" w:sz="8"/>
              <w:bottom w:val="outset" w:color="000000" w:sz="8"/>
              <w:right w:val="outset" w:color="000000" w:sz="8"/>
            </w:tcBorders>
            <w:vAlign w:val="center"/>
          </w:tcPr>
          <w:bookmarkStart w:name="6178" w:id="4372"/>
          <w:p>
            <w:pPr>
              <w:spacing w:after="0"/>
              <w:ind w:left="0"/>
              <w:jc w:val="center"/>
            </w:pPr>
          </w:p>
          <w:bookmarkEnd w:id="43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79" w:id="4373"/>
          <w:p>
            <w:pPr>
              <w:spacing w:after="0"/>
              <w:ind w:left="0"/>
              <w:jc w:val="left"/>
            </w:pPr>
            <w:r>
              <w:rPr>
                <w:rFonts w:ascii="Arial"/>
                <w:b w:val="false"/>
                <w:i w:val="false"/>
                <w:color w:val="000000"/>
                <w:sz w:val="15"/>
              </w:rPr>
              <w:t>bacillus Calmette-Guerin / moreu</w:t>
            </w:r>
          </w:p>
          <w:bookmarkEnd w:id="4373"/>
        </w:tc>
        <w:tc>
          <w:tcPr>
            <w:tcW w:w="1152" w:type="dxa"/>
            <w:tcBorders>
              <w:top w:val="outset" w:color="000000" w:sz="8"/>
              <w:left w:val="outset" w:color="000000" w:sz="8"/>
              <w:bottom w:val="outset" w:color="000000" w:sz="8"/>
              <w:right w:val="outset" w:color="000000" w:sz="8"/>
            </w:tcBorders>
            <w:vAlign w:val="center"/>
          </w:tcPr>
          <w:bookmarkStart w:name="6180" w:id="4374"/>
          <w:p>
            <w:pPr>
              <w:spacing w:after="0"/>
              <w:ind w:left="0"/>
              <w:jc w:val="center"/>
            </w:pPr>
            <w:r>
              <w:rPr>
                <w:rFonts w:ascii="Arial"/>
                <w:b w:val="false"/>
                <w:i w:val="false"/>
                <w:color w:val="000000"/>
                <w:sz w:val="15"/>
              </w:rPr>
              <w:t>5 років</w:t>
            </w:r>
          </w:p>
          <w:bookmarkEnd w:id="4374"/>
        </w:tc>
        <w:tc>
          <w:tcPr>
            <w:tcW w:w="1361" w:type="dxa"/>
            <w:tcBorders>
              <w:top w:val="outset" w:color="000000" w:sz="8"/>
              <w:left w:val="outset" w:color="000000" w:sz="8"/>
              <w:bottom w:val="outset" w:color="000000" w:sz="8"/>
              <w:right w:val="outset" w:color="000000" w:sz="8"/>
            </w:tcBorders>
            <w:vAlign w:val="center"/>
          </w:tcPr>
          <w:bookmarkStart w:name="6181" w:id="4375"/>
          <w:p>
            <w:pPr>
              <w:spacing w:after="0"/>
              <w:ind w:left="0"/>
              <w:jc w:val="center"/>
            </w:pPr>
            <w:r>
              <w:rPr>
                <w:rFonts w:ascii="Arial"/>
                <w:b w:val="false"/>
                <w:i w:val="false"/>
                <w:color w:val="000000"/>
                <w:sz w:val="15"/>
              </w:rPr>
              <w:t>02/03/2018</w:t>
            </w:r>
          </w:p>
          <w:bookmarkEnd w:id="4375"/>
        </w:tc>
        <w:tc>
          <w:tcPr>
            <w:tcW w:w="1361" w:type="dxa"/>
            <w:tcBorders>
              <w:top w:val="outset" w:color="000000" w:sz="8"/>
              <w:left w:val="outset" w:color="000000" w:sz="8"/>
              <w:bottom w:val="outset" w:color="000000" w:sz="8"/>
              <w:right w:val="outset" w:color="000000" w:sz="8"/>
            </w:tcBorders>
            <w:vAlign w:val="center"/>
          </w:tcPr>
          <w:bookmarkStart w:name="6182" w:id="4376"/>
          <w:p>
            <w:pPr>
              <w:spacing w:after="0"/>
              <w:ind w:left="0"/>
              <w:jc w:val="center"/>
            </w:pPr>
            <w:r>
              <w:rPr>
                <w:rFonts w:ascii="Arial"/>
                <w:b w:val="false"/>
                <w:i w:val="false"/>
                <w:color w:val="000000"/>
                <w:sz w:val="15"/>
              </w:rPr>
              <w:t>31/05/2018</w:t>
            </w:r>
          </w:p>
          <w:bookmarkEnd w:id="4376"/>
        </w:tc>
        <w:tc>
          <w:tcPr>
            <w:tcW w:w="967" w:type="dxa"/>
            <w:tcBorders>
              <w:top w:val="outset" w:color="000000" w:sz="8"/>
              <w:left w:val="outset" w:color="000000" w:sz="8"/>
              <w:bottom w:val="outset" w:color="000000" w:sz="8"/>
              <w:right w:val="outset" w:color="000000" w:sz="8"/>
            </w:tcBorders>
            <w:vAlign w:val="center"/>
          </w:tcPr>
          <w:bookmarkStart w:name="6183" w:id="4377"/>
          <w:p>
            <w:pPr>
              <w:spacing w:after="0"/>
              <w:ind w:left="0"/>
              <w:jc w:val="center"/>
            </w:pPr>
          </w:p>
          <w:bookmarkEnd w:id="43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84" w:id="4378"/>
          <w:p>
            <w:pPr>
              <w:spacing w:after="0"/>
              <w:ind w:left="0"/>
              <w:jc w:val="left"/>
            </w:pPr>
            <w:r>
              <w:rPr>
                <w:rFonts w:ascii="Arial"/>
                <w:b w:val="false"/>
                <w:i w:val="false"/>
                <w:color w:val="000000"/>
                <w:sz w:val="15"/>
              </w:rPr>
              <w:t>bacillus clausii</w:t>
            </w:r>
          </w:p>
          <w:bookmarkEnd w:id="4378"/>
        </w:tc>
        <w:tc>
          <w:tcPr>
            <w:tcW w:w="1152" w:type="dxa"/>
            <w:tcBorders>
              <w:top w:val="outset" w:color="000000" w:sz="8"/>
              <w:left w:val="outset" w:color="000000" w:sz="8"/>
              <w:bottom w:val="outset" w:color="000000" w:sz="8"/>
              <w:right w:val="outset" w:color="000000" w:sz="8"/>
            </w:tcBorders>
            <w:vAlign w:val="center"/>
          </w:tcPr>
          <w:bookmarkStart w:name="6185" w:id="4379"/>
          <w:p>
            <w:pPr>
              <w:spacing w:after="0"/>
              <w:ind w:left="0"/>
              <w:jc w:val="center"/>
            </w:pPr>
            <w:r>
              <w:rPr>
                <w:rFonts w:ascii="Arial"/>
                <w:b w:val="false"/>
                <w:i w:val="false"/>
                <w:color w:val="000000"/>
                <w:sz w:val="15"/>
              </w:rPr>
              <w:t>5 років</w:t>
            </w:r>
          </w:p>
          <w:bookmarkEnd w:id="4379"/>
        </w:tc>
        <w:tc>
          <w:tcPr>
            <w:tcW w:w="1361" w:type="dxa"/>
            <w:tcBorders>
              <w:top w:val="outset" w:color="000000" w:sz="8"/>
              <w:left w:val="outset" w:color="000000" w:sz="8"/>
              <w:bottom w:val="outset" w:color="000000" w:sz="8"/>
              <w:right w:val="outset" w:color="000000" w:sz="8"/>
            </w:tcBorders>
            <w:vAlign w:val="center"/>
          </w:tcPr>
          <w:bookmarkStart w:name="6186" w:id="4380"/>
          <w:p>
            <w:pPr>
              <w:spacing w:after="0"/>
              <w:ind w:left="0"/>
              <w:jc w:val="center"/>
            </w:pPr>
            <w:r>
              <w:rPr>
                <w:rFonts w:ascii="Arial"/>
                <w:b w:val="false"/>
                <w:i w:val="false"/>
                <w:color w:val="000000"/>
                <w:sz w:val="15"/>
              </w:rPr>
              <w:t>02/03/2018</w:t>
            </w:r>
          </w:p>
          <w:bookmarkEnd w:id="4380"/>
        </w:tc>
        <w:tc>
          <w:tcPr>
            <w:tcW w:w="1361" w:type="dxa"/>
            <w:tcBorders>
              <w:top w:val="outset" w:color="000000" w:sz="8"/>
              <w:left w:val="outset" w:color="000000" w:sz="8"/>
              <w:bottom w:val="outset" w:color="000000" w:sz="8"/>
              <w:right w:val="outset" w:color="000000" w:sz="8"/>
            </w:tcBorders>
            <w:vAlign w:val="center"/>
          </w:tcPr>
          <w:bookmarkStart w:name="6187" w:id="4381"/>
          <w:p>
            <w:pPr>
              <w:spacing w:after="0"/>
              <w:ind w:left="0"/>
              <w:jc w:val="center"/>
            </w:pPr>
            <w:r>
              <w:rPr>
                <w:rFonts w:ascii="Arial"/>
                <w:b w:val="false"/>
                <w:i w:val="false"/>
                <w:color w:val="000000"/>
                <w:sz w:val="15"/>
              </w:rPr>
              <w:t>31/05/2018</w:t>
            </w:r>
          </w:p>
          <w:bookmarkEnd w:id="4381"/>
        </w:tc>
        <w:tc>
          <w:tcPr>
            <w:tcW w:w="967" w:type="dxa"/>
            <w:tcBorders>
              <w:top w:val="outset" w:color="000000" w:sz="8"/>
              <w:left w:val="outset" w:color="000000" w:sz="8"/>
              <w:bottom w:val="outset" w:color="000000" w:sz="8"/>
              <w:right w:val="outset" w:color="000000" w:sz="8"/>
            </w:tcBorders>
            <w:vAlign w:val="center"/>
          </w:tcPr>
          <w:bookmarkStart w:name="6188" w:id="4382"/>
          <w:p>
            <w:pPr>
              <w:spacing w:after="0"/>
              <w:ind w:left="0"/>
              <w:jc w:val="center"/>
            </w:pPr>
          </w:p>
          <w:bookmarkEnd w:id="43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89" w:id="4383"/>
          <w:p>
            <w:pPr>
              <w:spacing w:after="0"/>
              <w:ind w:left="0"/>
              <w:jc w:val="left"/>
            </w:pPr>
            <w:r>
              <w:rPr>
                <w:rFonts w:ascii="Arial"/>
                <w:b w:val="false"/>
                <w:i w:val="false"/>
                <w:color w:val="000000"/>
                <w:sz w:val="15"/>
              </w:rPr>
              <w:t>bacillus subtilis, bacillus licheniformis</w:t>
            </w:r>
          </w:p>
          <w:bookmarkEnd w:id="4383"/>
        </w:tc>
        <w:tc>
          <w:tcPr>
            <w:tcW w:w="1152" w:type="dxa"/>
            <w:tcBorders>
              <w:top w:val="outset" w:color="000000" w:sz="8"/>
              <w:left w:val="outset" w:color="000000" w:sz="8"/>
              <w:bottom w:val="outset" w:color="000000" w:sz="8"/>
              <w:right w:val="outset" w:color="000000" w:sz="8"/>
            </w:tcBorders>
            <w:vAlign w:val="center"/>
          </w:tcPr>
          <w:bookmarkStart w:name="6190" w:id="4384"/>
          <w:p>
            <w:pPr>
              <w:spacing w:after="0"/>
              <w:ind w:left="0"/>
              <w:jc w:val="center"/>
            </w:pPr>
            <w:r>
              <w:rPr>
                <w:rFonts w:ascii="Arial"/>
                <w:b w:val="false"/>
                <w:i w:val="false"/>
                <w:color w:val="000000"/>
                <w:sz w:val="15"/>
              </w:rPr>
              <w:t>5 років</w:t>
            </w:r>
          </w:p>
          <w:bookmarkEnd w:id="4384"/>
        </w:tc>
        <w:tc>
          <w:tcPr>
            <w:tcW w:w="1361" w:type="dxa"/>
            <w:tcBorders>
              <w:top w:val="outset" w:color="000000" w:sz="8"/>
              <w:left w:val="outset" w:color="000000" w:sz="8"/>
              <w:bottom w:val="outset" w:color="000000" w:sz="8"/>
              <w:right w:val="outset" w:color="000000" w:sz="8"/>
            </w:tcBorders>
            <w:vAlign w:val="center"/>
          </w:tcPr>
          <w:bookmarkStart w:name="6191" w:id="4385"/>
          <w:p>
            <w:pPr>
              <w:spacing w:after="0"/>
              <w:ind w:left="0"/>
              <w:jc w:val="center"/>
            </w:pPr>
            <w:r>
              <w:rPr>
                <w:rFonts w:ascii="Arial"/>
                <w:b w:val="false"/>
                <w:i w:val="false"/>
                <w:color w:val="000000"/>
                <w:sz w:val="15"/>
              </w:rPr>
              <w:t>02/03/2018</w:t>
            </w:r>
          </w:p>
          <w:bookmarkEnd w:id="4385"/>
        </w:tc>
        <w:tc>
          <w:tcPr>
            <w:tcW w:w="1361" w:type="dxa"/>
            <w:tcBorders>
              <w:top w:val="outset" w:color="000000" w:sz="8"/>
              <w:left w:val="outset" w:color="000000" w:sz="8"/>
              <w:bottom w:val="outset" w:color="000000" w:sz="8"/>
              <w:right w:val="outset" w:color="000000" w:sz="8"/>
            </w:tcBorders>
            <w:vAlign w:val="center"/>
          </w:tcPr>
          <w:bookmarkStart w:name="6192" w:id="4386"/>
          <w:p>
            <w:pPr>
              <w:spacing w:after="0"/>
              <w:ind w:left="0"/>
              <w:jc w:val="center"/>
            </w:pPr>
            <w:r>
              <w:rPr>
                <w:rFonts w:ascii="Arial"/>
                <w:b w:val="false"/>
                <w:i w:val="false"/>
                <w:color w:val="000000"/>
                <w:sz w:val="15"/>
              </w:rPr>
              <w:t>31/05/2018</w:t>
            </w:r>
          </w:p>
          <w:bookmarkEnd w:id="4386"/>
        </w:tc>
        <w:tc>
          <w:tcPr>
            <w:tcW w:w="967" w:type="dxa"/>
            <w:tcBorders>
              <w:top w:val="outset" w:color="000000" w:sz="8"/>
              <w:left w:val="outset" w:color="000000" w:sz="8"/>
              <w:bottom w:val="outset" w:color="000000" w:sz="8"/>
              <w:right w:val="outset" w:color="000000" w:sz="8"/>
            </w:tcBorders>
            <w:vAlign w:val="center"/>
          </w:tcPr>
          <w:bookmarkStart w:name="6193" w:id="4387"/>
          <w:p>
            <w:pPr>
              <w:spacing w:after="0"/>
              <w:ind w:left="0"/>
              <w:jc w:val="center"/>
            </w:pPr>
          </w:p>
          <w:bookmarkEnd w:id="43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94" w:id="4388"/>
          <w:p>
            <w:pPr>
              <w:spacing w:after="0"/>
              <w:ind w:left="0"/>
              <w:jc w:val="left"/>
            </w:pPr>
            <w:r>
              <w:rPr>
                <w:rFonts w:ascii="Arial"/>
                <w:b w:val="false"/>
                <w:i w:val="false"/>
                <w:color w:val="000000"/>
                <w:sz w:val="15"/>
              </w:rPr>
              <w:t>bacitracin, neomycin</w:t>
            </w:r>
          </w:p>
          <w:bookmarkEnd w:id="4388"/>
        </w:tc>
        <w:tc>
          <w:tcPr>
            <w:tcW w:w="1152" w:type="dxa"/>
            <w:tcBorders>
              <w:top w:val="outset" w:color="000000" w:sz="8"/>
              <w:left w:val="outset" w:color="000000" w:sz="8"/>
              <w:bottom w:val="outset" w:color="000000" w:sz="8"/>
              <w:right w:val="outset" w:color="000000" w:sz="8"/>
            </w:tcBorders>
            <w:vAlign w:val="center"/>
          </w:tcPr>
          <w:bookmarkStart w:name="6195" w:id="4389"/>
          <w:p>
            <w:pPr>
              <w:spacing w:after="0"/>
              <w:ind w:left="0"/>
              <w:jc w:val="center"/>
            </w:pPr>
            <w:r>
              <w:rPr>
                <w:rFonts w:ascii="Arial"/>
                <w:b w:val="false"/>
                <w:i w:val="false"/>
                <w:color w:val="000000"/>
                <w:sz w:val="15"/>
              </w:rPr>
              <w:t>13 років</w:t>
            </w:r>
          </w:p>
          <w:bookmarkEnd w:id="4389"/>
        </w:tc>
        <w:tc>
          <w:tcPr>
            <w:tcW w:w="1361" w:type="dxa"/>
            <w:tcBorders>
              <w:top w:val="outset" w:color="000000" w:sz="8"/>
              <w:left w:val="outset" w:color="000000" w:sz="8"/>
              <w:bottom w:val="outset" w:color="000000" w:sz="8"/>
              <w:right w:val="outset" w:color="000000" w:sz="8"/>
            </w:tcBorders>
            <w:vAlign w:val="center"/>
          </w:tcPr>
          <w:bookmarkStart w:name="6196" w:id="4390"/>
          <w:p>
            <w:pPr>
              <w:spacing w:after="0"/>
              <w:ind w:left="0"/>
              <w:jc w:val="center"/>
            </w:pPr>
            <w:r>
              <w:rPr>
                <w:rFonts w:ascii="Arial"/>
                <w:b w:val="false"/>
                <w:i w:val="false"/>
                <w:color w:val="000000"/>
                <w:sz w:val="15"/>
              </w:rPr>
              <w:t>01/01/2025</w:t>
            </w:r>
          </w:p>
          <w:bookmarkEnd w:id="4390"/>
        </w:tc>
        <w:tc>
          <w:tcPr>
            <w:tcW w:w="1361" w:type="dxa"/>
            <w:tcBorders>
              <w:top w:val="outset" w:color="000000" w:sz="8"/>
              <w:left w:val="outset" w:color="000000" w:sz="8"/>
              <w:bottom w:val="outset" w:color="000000" w:sz="8"/>
              <w:right w:val="outset" w:color="000000" w:sz="8"/>
            </w:tcBorders>
            <w:vAlign w:val="center"/>
          </w:tcPr>
          <w:bookmarkStart w:name="6197" w:id="4391"/>
          <w:p>
            <w:pPr>
              <w:spacing w:after="0"/>
              <w:ind w:left="0"/>
              <w:jc w:val="center"/>
            </w:pPr>
            <w:r>
              <w:rPr>
                <w:rFonts w:ascii="Arial"/>
                <w:b w:val="false"/>
                <w:i w:val="false"/>
                <w:color w:val="000000"/>
                <w:sz w:val="15"/>
              </w:rPr>
              <w:t>01/04/2025</w:t>
            </w:r>
          </w:p>
          <w:bookmarkEnd w:id="4391"/>
        </w:tc>
        <w:tc>
          <w:tcPr>
            <w:tcW w:w="967" w:type="dxa"/>
            <w:tcBorders>
              <w:top w:val="outset" w:color="000000" w:sz="8"/>
              <w:left w:val="outset" w:color="000000" w:sz="8"/>
              <w:bottom w:val="outset" w:color="000000" w:sz="8"/>
              <w:right w:val="outset" w:color="000000" w:sz="8"/>
            </w:tcBorders>
            <w:vAlign w:val="center"/>
          </w:tcPr>
          <w:bookmarkStart w:name="6198" w:id="4392"/>
          <w:p>
            <w:pPr>
              <w:spacing w:after="0"/>
              <w:ind w:left="0"/>
              <w:jc w:val="center"/>
            </w:pPr>
          </w:p>
          <w:bookmarkEnd w:id="43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199" w:id="4393"/>
          <w:p>
            <w:pPr>
              <w:spacing w:after="0"/>
              <w:ind w:left="0"/>
              <w:jc w:val="left"/>
            </w:pPr>
            <w:r>
              <w:rPr>
                <w:rFonts w:ascii="Arial"/>
                <w:b w:val="false"/>
                <w:i w:val="false"/>
                <w:color w:val="000000"/>
                <w:sz w:val="15"/>
              </w:rPr>
              <w:t>baclofen (oral)</w:t>
            </w:r>
          </w:p>
          <w:bookmarkEnd w:id="4393"/>
        </w:tc>
        <w:tc>
          <w:tcPr>
            <w:tcW w:w="1152" w:type="dxa"/>
            <w:tcBorders>
              <w:top w:val="outset" w:color="000000" w:sz="8"/>
              <w:left w:val="outset" w:color="000000" w:sz="8"/>
              <w:bottom w:val="outset" w:color="000000" w:sz="8"/>
              <w:right w:val="outset" w:color="000000" w:sz="8"/>
            </w:tcBorders>
            <w:vAlign w:val="center"/>
          </w:tcPr>
          <w:bookmarkStart w:name="6200" w:id="4394"/>
          <w:p>
            <w:pPr>
              <w:spacing w:after="0"/>
              <w:ind w:left="0"/>
              <w:jc w:val="center"/>
            </w:pPr>
            <w:r>
              <w:rPr>
                <w:rFonts w:ascii="Arial"/>
                <w:b w:val="false"/>
                <w:i w:val="false"/>
                <w:color w:val="000000"/>
                <w:sz w:val="15"/>
              </w:rPr>
              <w:t>5 років</w:t>
            </w:r>
          </w:p>
          <w:bookmarkEnd w:id="4394"/>
        </w:tc>
        <w:tc>
          <w:tcPr>
            <w:tcW w:w="1361" w:type="dxa"/>
            <w:tcBorders>
              <w:top w:val="outset" w:color="000000" w:sz="8"/>
              <w:left w:val="outset" w:color="000000" w:sz="8"/>
              <w:bottom w:val="outset" w:color="000000" w:sz="8"/>
              <w:right w:val="outset" w:color="000000" w:sz="8"/>
            </w:tcBorders>
            <w:vAlign w:val="center"/>
          </w:tcPr>
          <w:bookmarkStart w:name="6201" w:id="4395"/>
          <w:p>
            <w:pPr>
              <w:spacing w:after="0"/>
              <w:ind w:left="0"/>
              <w:jc w:val="center"/>
            </w:pPr>
            <w:r>
              <w:rPr>
                <w:rFonts w:ascii="Arial"/>
                <w:b w:val="false"/>
                <w:i w:val="false"/>
                <w:color w:val="000000"/>
                <w:sz w:val="15"/>
              </w:rPr>
              <w:t>30/09/2021</w:t>
            </w:r>
          </w:p>
          <w:bookmarkEnd w:id="4395"/>
        </w:tc>
        <w:tc>
          <w:tcPr>
            <w:tcW w:w="1361" w:type="dxa"/>
            <w:tcBorders>
              <w:top w:val="outset" w:color="000000" w:sz="8"/>
              <w:left w:val="outset" w:color="000000" w:sz="8"/>
              <w:bottom w:val="outset" w:color="000000" w:sz="8"/>
              <w:right w:val="outset" w:color="000000" w:sz="8"/>
            </w:tcBorders>
            <w:vAlign w:val="center"/>
          </w:tcPr>
          <w:bookmarkStart w:name="6202" w:id="4396"/>
          <w:p>
            <w:pPr>
              <w:spacing w:after="0"/>
              <w:ind w:left="0"/>
              <w:jc w:val="center"/>
            </w:pPr>
            <w:r>
              <w:rPr>
                <w:rFonts w:ascii="Arial"/>
                <w:b w:val="false"/>
                <w:i w:val="false"/>
                <w:color w:val="000000"/>
                <w:sz w:val="15"/>
              </w:rPr>
              <w:t>29/12/2021</w:t>
            </w:r>
          </w:p>
          <w:bookmarkEnd w:id="4396"/>
        </w:tc>
        <w:tc>
          <w:tcPr>
            <w:tcW w:w="967" w:type="dxa"/>
            <w:tcBorders>
              <w:top w:val="outset" w:color="000000" w:sz="8"/>
              <w:left w:val="outset" w:color="000000" w:sz="8"/>
              <w:bottom w:val="outset" w:color="000000" w:sz="8"/>
              <w:right w:val="outset" w:color="000000" w:sz="8"/>
            </w:tcBorders>
            <w:vAlign w:val="center"/>
          </w:tcPr>
          <w:bookmarkStart w:name="6203" w:id="4397"/>
          <w:p>
            <w:pPr>
              <w:spacing w:after="0"/>
              <w:ind w:left="0"/>
              <w:jc w:val="center"/>
            </w:pPr>
          </w:p>
          <w:bookmarkEnd w:id="43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04" w:id="4398"/>
          <w:p>
            <w:pPr>
              <w:spacing w:after="0"/>
              <w:ind w:left="0"/>
              <w:jc w:val="left"/>
            </w:pPr>
            <w:r>
              <w:rPr>
                <w:rFonts w:ascii="Arial"/>
                <w:b w:val="false"/>
                <w:i w:val="false"/>
                <w:color w:val="000000"/>
                <w:sz w:val="15"/>
              </w:rPr>
              <w:t>bacopa monnieri, calcium carbonat, centella asiatica, colecalciferol, ethanol, ginkgo biloba, glucosamine, phytomenadione, rutin, salix alba, vaccinium myrtillus</w:t>
            </w:r>
          </w:p>
          <w:bookmarkEnd w:id="4398"/>
        </w:tc>
        <w:tc>
          <w:tcPr>
            <w:tcW w:w="1152" w:type="dxa"/>
            <w:tcBorders>
              <w:top w:val="outset" w:color="000000" w:sz="8"/>
              <w:left w:val="outset" w:color="000000" w:sz="8"/>
              <w:bottom w:val="outset" w:color="000000" w:sz="8"/>
              <w:right w:val="outset" w:color="000000" w:sz="8"/>
            </w:tcBorders>
            <w:vAlign w:val="center"/>
          </w:tcPr>
          <w:bookmarkStart w:name="6205" w:id="4399"/>
          <w:p>
            <w:pPr>
              <w:spacing w:after="0"/>
              <w:ind w:left="0"/>
              <w:jc w:val="center"/>
            </w:pPr>
            <w:r>
              <w:rPr>
                <w:rFonts w:ascii="Arial"/>
                <w:b w:val="false"/>
                <w:i w:val="false"/>
                <w:color w:val="000000"/>
                <w:sz w:val="15"/>
              </w:rPr>
              <w:t>13 років</w:t>
            </w:r>
          </w:p>
          <w:bookmarkEnd w:id="4399"/>
        </w:tc>
        <w:tc>
          <w:tcPr>
            <w:tcW w:w="1361" w:type="dxa"/>
            <w:tcBorders>
              <w:top w:val="outset" w:color="000000" w:sz="8"/>
              <w:left w:val="outset" w:color="000000" w:sz="8"/>
              <w:bottom w:val="outset" w:color="000000" w:sz="8"/>
              <w:right w:val="outset" w:color="000000" w:sz="8"/>
            </w:tcBorders>
            <w:vAlign w:val="center"/>
          </w:tcPr>
          <w:bookmarkStart w:name="6206" w:id="4400"/>
          <w:p>
            <w:pPr>
              <w:spacing w:after="0"/>
              <w:ind w:left="0"/>
              <w:jc w:val="center"/>
            </w:pPr>
            <w:r>
              <w:rPr>
                <w:rFonts w:ascii="Arial"/>
                <w:b w:val="false"/>
                <w:i w:val="false"/>
                <w:color w:val="000000"/>
                <w:sz w:val="15"/>
              </w:rPr>
              <w:t>01/01/2019</w:t>
            </w:r>
          </w:p>
          <w:bookmarkEnd w:id="4400"/>
        </w:tc>
        <w:tc>
          <w:tcPr>
            <w:tcW w:w="1361" w:type="dxa"/>
            <w:tcBorders>
              <w:top w:val="outset" w:color="000000" w:sz="8"/>
              <w:left w:val="outset" w:color="000000" w:sz="8"/>
              <w:bottom w:val="outset" w:color="000000" w:sz="8"/>
              <w:right w:val="outset" w:color="000000" w:sz="8"/>
            </w:tcBorders>
            <w:vAlign w:val="center"/>
          </w:tcPr>
          <w:bookmarkStart w:name="6207" w:id="4401"/>
          <w:p>
            <w:pPr>
              <w:spacing w:after="0"/>
              <w:ind w:left="0"/>
              <w:jc w:val="center"/>
            </w:pPr>
            <w:r>
              <w:rPr>
                <w:rFonts w:ascii="Arial"/>
                <w:b w:val="false"/>
                <w:i w:val="false"/>
                <w:color w:val="000000"/>
                <w:sz w:val="15"/>
              </w:rPr>
              <w:t>01/04/2019</w:t>
            </w:r>
          </w:p>
          <w:bookmarkEnd w:id="4401"/>
        </w:tc>
        <w:tc>
          <w:tcPr>
            <w:tcW w:w="967" w:type="dxa"/>
            <w:tcBorders>
              <w:top w:val="outset" w:color="000000" w:sz="8"/>
              <w:left w:val="outset" w:color="000000" w:sz="8"/>
              <w:bottom w:val="outset" w:color="000000" w:sz="8"/>
              <w:right w:val="outset" w:color="000000" w:sz="8"/>
            </w:tcBorders>
            <w:vAlign w:val="center"/>
          </w:tcPr>
          <w:bookmarkStart w:name="6208" w:id="4402"/>
          <w:p>
            <w:pPr>
              <w:spacing w:after="0"/>
              <w:ind w:left="0"/>
              <w:jc w:val="center"/>
            </w:pPr>
          </w:p>
          <w:bookmarkEnd w:id="44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09" w:id="4403"/>
          <w:p>
            <w:pPr>
              <w:spacing w:after="0"/>
              <w:ind w:left="0"/>
              <w:jc w:val="left"/>
            </w:pPr>
            <w:r>
              <w:rPr>
                <w:rFonts w:ascii="Arial"/>
                <w:b w:val="false"/>
                <w:i w:val="false"/>
                <w:color w:val="000000"/>
                <w:sz w:val="15"/>
              </w:rPr>
              <w:t>bacterial lipopolysaccharide</w:t>
            </w:r>
          </w:p>
          <w:bookmarkEnd w:id="4403"/>
        </w:tc>
        <w:tc>
          <w:tcPr>
            <w:tcW w:w="1152" w:type="dxa"/>
            <w:tcBorders>
              <w:top w:val="outset" w:color="000000" w:sz="8"/>
              <w:left w:val="outset" w:color="000000" w:sz="8"/>
              <w:bottom w:val="outset" w:color="000000" w:sz="8"/>
              <w:right w:val="outset" w:color="000000" w:sz="8"/>
            </w:tcBorders>
            <w:vAlign w:val="center"/>
          </w:tcPr>
          <w:bookmarkStart w:name="6210" w:id="4404"/>
          <w:p>
            <w:pPr>
              <w:spacing w:after="0"/>
              <w:ind w:left="0"/>
              <w:jc w:val="center"/>
            </w:pPr>
            <w:r>
              <w:rPr>
                <w:rFonts w:ascii="Arial"/>
                <w:b w:val="false"/>
                <w:i w:val="false"/>
                <w:color w:val="000000"/>
                <w:sz w:val="15"/>
              </w:rPr>
              <w:t>5 років</w:t>
            </w:r>
          </w:p>
          <w:bookmarkEnd w:id="4404"/>
        </w:tc>
        <w:tc>
          <w:tcPr>
            <w:tcW w:w="1361" w:type="dxa"/>
            <w:tcBorders>
              <w:top w:val="outset" w:color="000000" w:sz="8"/>
              <w:left w:val="outset" w:color="000000" w:sz="8"/>
              <w:bottom w:val="outset" w:color="000000" w:sz="8"/>
              <w:right w:val="outset" w:color="000000" w:sz="8"/>
            </w:tcBorders>
            <w:vAlign w:val="center"/>
          </w:tcPr>
          <w:bookmarkStart w:name="6211" w:id="4405"/>
          <w:p>
            <w:pPr>
              <w:spacing w:after="0"/>
              <w:ind w:left="0"/>
              <w:jc w:val="center"/>
            </w:pPr>
            <w:r>
              <w:rPr>
                <w:rFonts w:ascii="Arial"/>
                <w:b w:val="false"/>
                <w:i w:val="false"/>
                <w:color w:val="000000"/>
                <w:sz w:val="15"/>
              </w:rPr>
              <w:t>02/03/2018</w:t>
            </w:r>
          </w:p>
          <w:bookmarkEnd w:id="4405"/>
        </w:tc>
        <w:tc>
          <w:tcPr>
            <w:tcW w:w="1361" w:type="dxa"/>
            <w:tcBorders>
              <w:top w:val="outset" w:color="000000" w:sz="8"/>
              <w:left w:val="outset" w:color="000000" w:sz="8"/>
              <w:bottom w:val="outset" w:color="000000" w:sz="8"/>
              <w:right w:val="outset" w:color="000000" w:sz="8"/>
            </w:tcBorders>
            <w:vAlign w:val="center"/>
          </w:tcPr>
          <w:bookmarkStart w:name="6212" w:id="4406"/>
          <w:p>
            <w:pPr>
              <w:spacing w:after="0"/>
              <w:ind w:left="0"/>
              <w:jc w:val="center"/>
            </w:pPr>
            <w:r>
              <w:rPr>
                <w:rFonts w:ascii="Arial"/>
                <w:b w:val="false"/>
                <w:i w:val="false"/>
                <w:color w:val="000000"/>
                <w:sz w:val="15"/>
              </w:rPr>
              <w:t>31/05/2018</w:t>
            </w:r>
          </w:p>
          <w:bookmarkEnd w:id="4406"/>
        </w:tc>
        <w:tc>
          <w:tcPr>
            <w:tcW w:w="967" w:type="dxa"/>
            <w:tcBorders>
              <w:top w:val="outset" w:color="000000" w:sz="8"/>
              <w:left w:val="outset" w:color="000000" w:sz="8"/>
              <w:bottom w:val="outset" w:color="000000" w:sz="8"/>
              <w:right w:val="outset" w:color="000000" w:sz="8"/>
            </w:tcBorders>
            <w:vAlign w:val="center"/>
          </w:tcPr>
          <w:bookmarkStart w:name="6213" w:id="4407"/>
          <w:p>
            <w:pPr>
              <w:spacing w:after="0"/>
              <w:ind w:left="0"/>
              <w:jc w:val="center"/>
            </w:pPr>
          </w:p>
          <w:bookmarkEnd w:id="44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14" w:id="4408"/>
          <w:p>
            <w:pPr>
              <w:spacing w:after="0"/>
              <w:ind w:left="0"/>
              <w:jc w:val="left"/>
            </w:pPr>
            <w:r>
              <w:rPr>
                <w:rFonts w:ascii="Arial"/>
                <w:b w:val="false"/>
                <w:i w:val="false"/>
                <w:color w:val="000000"/>
                <w:sz w:val="15"/>
              </w:rPr>
              <w:t>bacterial lysate of haemophilus influenzae, klebsiella pneumoniae, moraxella catarrhalis, staphylococcus aureus, streptococcus mitis, streptococcus pneumoniae, streptococcus pyogenes</w:t>
            </w:r>
          </w:p>
          <w:bookmarkEnd w:id="4408"/>
        </w:tc>
        <w:tc>
          <w:tcPr>
            <w:tcW w:w="1152" w:type="dxa"/>
            <w:tcBorders>
              <w:top w:val="outset" w:color="000000" w:sz="8"/>
              <w:left w:val="outset" w:color="000000" w:sz="8"/>
              <w:bottom w:val="outset" w:color="000000" w:sz="8"/>
              <w:right w:val="outset" w:color="000000" w:sz="8"/>
            </w:tcBorders>
            <w:vAlign w:val="center"/>
          </w:tcPr>
          <w:bookmarkStart w:name="6215" w:id="4409"/>
          <w:p>
            <w:pPr>
              <w:spacing w:after="0"/>
              <w:ind w:left="0"/>
              <w:jc w:val="center"/>
            </w:pPr>
            <w:r>
              <w:rPr>
                <w:rFonts w:ascii="Arial"/>
                <w:b w:val="false"/>
                <w:i w:val="false"/>
                <w:color w:val="000000"/>
                <w:sz w:val="15"/>
              </w:rPr>
              <w:t>5 років</w:t>
            </w:r>
          </w:p>
          <w:bookmarkEnd w:id="4409"/>
        </w:tc>
        <w:tc>
          <w:tcPr>
            <w:tcW w:w="1361" w:type="dxa"/>
            <w:tcBorders>
              <w:top w:val="outset" w:color="000000" w:sz="8"/>
              <w:left w:val="outset" w:color="000000" w:sz="8"/>
              <w:bottom w:val="outset" w:color="000000" w:sz="8"/>
              <w:right w:val="outset" w:color="000000" w:sz="8"/>
            </w:tcBorders>
            <w:vAlign w:val="center"/>
          </w:tcPr>
          <w:bookmarkStart w:name="6216" w:id="4410"/>
          <w:p>
            <w:pPr>
              <w:spacing w:after="0"/>
              <w:ind w:left="0"/>
              <w:jc w:val="center"/>
            </w:pPr>
            <w:r>
              <w:rPr>
                <w:rFonts w:ascii="Arial"/>
                <w:b w:val="false"/>
                <w:i w:val="false"/>
                <w:color w:val="000000"/>
                <w:sz w:val="15"/>
              </w:rPr>
              <w:t>07/02/2020</w:t>
            </w:r>
          </w:p>
          <w:bookmarkEnd w:id="4410"/>
        </w:tc>
        <w:tc>
          <w:tcPr>
            <w:tcW w:w="1361" w:type="dxa"/>
            <w:tcBorders>
              <w:top w:val="outset" w:color="000000" w:sz="8"/>
              <w:left w:val="outset" w:color="000000" w:sz="8"/>
              <w:bottom w:val="outset" w:color="000000" w:sz="8"/>
              <w:right w:val="outset" w:color="000000" w:sz="8"/>
            </w:tcBorders>
            <w:vAlign w:val="center"/>
          </w:tcPr>
          <w:bookmarkStart w:name="6217" w:id="4411"/>
          <w:p>
            <w:pPr>
              <w:spacing w:after="0"/>
              <w:ind w:left="0"/>
              <w:jc w:val="center"/>
            </w:pPr>
            <w:r>
              <w:rPr>
                <w:rFonts w:ascii="Arial"/>
                <w:b w:val="false"/>
                <w:i w:val="false"/>
                <w:color w:val="000000"/>
                <w:sz w:val="15"/>
              </w:rPr>
              <w:t>07/05/2020</w:t>
            </w:r>
          </w:p>
          <w:bookmarkEnd w:id="4411"/>
        </w:tc>
        <w:tc>
          <w:tcPr>
            <w:tcW w:w="967" w:type="dxa"/>
            <w:tcBorders>
              <w:top w:val="outset" w:color="000000" w:sz="8"/>
              <w:left w:val="outset" w:color="000000" w:sz="8"/>
              <w:bottom w:val="outset" w:color="000000" w:sz="8"/>
              <w:right w:val="outset" w:color="000000" w:sz="8"/>
            </w:tcBorders>
            <w:vAlign w:val="center"/>
          </w:tcPr>
          <w:bookmarkStart w:name="6218" w:id="4412"/>
          <w:p>
            <w:pPr>
              <w:spacing w:after="0"/>
              <w:ind w:left="0"/>
              <w:jc w:val="center"/>
            </w:pPr>
          </w:p>
          <w:bookmarkEnd w:id="44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19" w:id="4413"/>
          <w:p>
            <w:pPr>
              <w:spacing w:after="0"/>
              <w:ind w:left="0"/>
              <w:jc w:val="left"/>
            </w:pPr>
            <w:r>
              <w:rPr>
                <w:rFonts w:ascii="Arial"/>
                <w:b w:val="false"/>
                <w:i w:val="false"/>
                <w:color w:val="000000"/>
                <w:sz w:val="15"/>
              </w:rPr>
              <w:t>bacteriophage//faholizat bacteria klebsiella pneumoniae</w:t>
            </w:r>
          </w:p>
          <w:bookmarkEnd w:id="4413"/>
        </w:tc>
        <w:tc>
          <w:tcPr>
            <w:tcW w:w="1152" w:type="dxa"/>
            <w:tcBorders>
              <w:top w:val="outset" w:color="000000" w:sz="8"/>
              <w:left w:val="outset" w:color="000000" w:sz="8"/>
              <w:bottom w:val="outset" w:color="000000" w:sz="8"/>
              <w:right w:val="outset" w:color="000000" w:sz="8"/>
            </w:tcBorders>
            <w:vAlign w:val="center"/>
          </w:tcPr>
          <w:bookmarkStart w:name="6220" w:id="4414"/>
          <w:p>
            <w:pPr>
              <w:spacing w:after="0"/>
              <w:ind w:left="0"/>
              <w:jc w:val="center"/>
            </w:pPr>
            <w:r>
              <w:rPr>
                <w:rFonts w:ascii="Arial"/>
                <w:b w:val="false"/>
                <w:i w:val="false"/>
                <w:color w:val="000000"/>
                <w:sz w:val="15"/>
              </w:rPr>
              <w:t>5 років</w:t>
            </w:r>
          </w:p>
          <w:bookmarkEnd w:id="4414"/>
        </w:tc>
        <w:tc>
          <w:tcPr>
            <w:tcW w:w="1361" w:type="dxa"/>
            <w:tcBorders>
              <w:top w:val="outset" w:color="000000" w:sz="8"/>
              <w:left w:val="outset" w:color="000000" w:sz="8"/>
              <w:bottom w:val="outset" w:color="000000" w:sz="8"/>
              <w:right w:val="outset" w:color="000000" w:sz="8"/>
            </w:tcBorders>
            <w:vAlign w:val="center"/>
          </w:tcPr>
          <w:bookmarkStart w:name="6221" w:id="4415"/>
          <w:p>
            <w:pPr>
              <w:spacing w:after="0"/>
              <w:ind w:left="0"/>
              <w:jc w:val="center"/>
            </w:pPr>
            <w:r>
              <w:rPr>
                <w:rFonts w:ascii="Arial"/>
                <w:b w:val="false"/>
                <w:i w:val="false"/>
                <w:color w:val="000000"/>
                <w:sz w:val="15"/>
              </w:rPr>
              <w:t>21/02/2022</w:t>
            </w:r>
          </w:p>
          <w:bookmarkEnd w:id="4415"/>
        </w:tc>
        <w:tc>
          <w:tcPr>
            <w:tcW w:w="1361" w:type="dxa"/>
            <w:tcBorders>
              <w:top w:val="outset" w:color="000000" w:sz="8"/>
              <w:left w:val="outset" w:color="000000" w:sz="8"/>
              <w:bottom w:val="outset" w:color="000000" w:sz="8"/>
              <w:right w:val="outset" w:color="000000" w:sz="8"/>
            </w:tcBorders>
            <w:vAlign w:val="center"/>
          </w:tcPr>
          <w:bookmarkStart w:name="6222" w:id="4416"/>
          <w:p>
            <w:pPr>
              <w:spacing w:after="0"/>
              <w:ind w:left="0"/>
              <w:jc w:val="center"/>
            </w:pPr>
            <w:r>
              <w:rPr>
                <w:rFonts w:ascii="Arial"/>
                <w:b w:val="false"/>
                <w:i w:val="false"/>
                <w:color w:val="000000"/>
                <w:sz w:val="15"/>
              </w:rPr>
              <w:t>21/05/2022</w:t>
            </w:r>
          </w:p>
          <w:bookmarkEnd w:id="4416"/>
        </w:tc>
        <w:tc>
          <w:tcPr>
            <w:tcW w:w="967" w:type="dxa"/>
            <w:tcBorders>
              <w:top w:val="outset" w:color="000000" w:sz="8"/>
              <w:left w:val="outset" w:color="000000" w:sz="8"/>
              <w:bottom w:val="outset" w:color="000000" w:sz="8"/>
              <w:right w:val="outset" w:color="000000" w:sz="8"/>
            </w:tcBorders>
            <w:vAlign w:val="center"/>
          </w:tcPr>
          <w:bookmarkStart w:name="6223" w:id="4417"/>
          <w:p>
            <w:pPr>
              <w:spacing w:after="0"/>
              <w:ind w:left="0"/>
              <w:jc w:val="center"/>
            </w:pPr>
          </w:p>
          <w:bookmarkEnd w:id="44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24" w:id="4418"/>
          <w:p>
            <w:pPr>
              <w:spacing w:after="0"/>
              <w:ind w:left="0"/>
              <w:jc w:val="left"/>
            </w:pPr>
            <w:r>
              <w:rPr>
                <w:rFonts w:ascii="Arial"/>
                <w:b w:val="false"/>
                <w:i w:val="false"/>
                <w:color w:val="000000"/>
                <w:sz w:val="15"/>
              </w:rPr>
              <w:t>bacteriophage//faholizat bacterias p.vulgaris, p.mirabilis</w:t>
            </w:r>
          </w:p>
          <w:bookmarkEnd w:id="4418"/>
        </w:tc>
        <w:tc>
          <w:tcPr>
            <w:tcW w:w="1152" w:type="dxa"/>
            <w:tcBorders>
              <w:top w:val="outset" w:color="000000" w:sz="8"/>
              <w:left w:val="outset" w:color="000000" w:sz="8"/>
              <w:bottom w:val="outset" w:color="000000" w:sz="8"/>
              <w:right w:val="outset" w:color="000000" w:sz="8"/>
            </w:tcBorders>
            <w:vAlign w:val="center"/>
          </w:tcPr>
          <w:bookmarkStart w:name="6225" w:id="4419"/>
          <w:p>
            <w:pPr>
              <w:spacing w:after="0"/>
              <w:ind w:left="0"/>
              <w:jc w:val="center"/>
            </w:pPr>
            <w:r>
              <w:rPr>
                <w:rFonts w:ascii="Arial"/>
                <w:b w:val="false"/>
                <w:i w:val="false"/>
                <w:color w:val="000000"/>
                <w:sz w:val="15"/>
              </w:rPr>
              <w:t>5 років</w:t>
            </w:r>
          </w:p>
          <w:bookmarkEnd w:id="4419"/>
        </w:tc>
        <w:tc>
          <w:tcPr>
            <w:tcW w:w="1361" w:type="dxa"/>
            <w:tcBorders>
              <w:top w:val="outset" w:color="000000" w:sz="8"/>
              <w:left w:val="outset" w:color="000000" w:sz="8"/>
              <w:bottom w:val="outset" w:color="000000" w:sz="8"/>
              <w:right w:val="outset" w:color="000000" w:sz="8"/>
            </w:tcBorders>
            <w:vAlign w:val="center"/>
          </w:tcPr>
          <w:bookmarkStart w:name="6226" w:id="4420"/>
          <w:p>
            <w:pPr>
              <w:spacing w:after="0"/>
              <w:ind w:left="0"/>
              <w:jc w:val="center"/>
            </w:pPr>
            <w:r>
              <w:rPr>
                <w:rFonts w:ascii="Arial"/>
                <w:b w:val="false"/>
                <w:i w:val="false"/>
                <w:color w:val="000000"/>
                <w:sz w:val="15"/>
              </w:rPr>
              <w:t>21/02/2022</w:t>
            </w:r>
          </w:p>
          <w:bookmarkEnd w:id="4420"/>
        </w:tc>
        <w:tc>
          <w:tcPr>
            <w:tcW w:w="1361" w:type="dxa"/>
            <w:tcBorders>
              <w:top w:val="outset" w:color="000000" w:sz="8"/>
              <w:left w:val="outset" w:color="000000" w:sz="8"/>
              <w:bottom w:val="outset" w:color="000000" w:sz="8"/>
              <w:right w:val="outset" w:color="000000" w:sz="8"/>
            </w:tcBorders>
            <w:vAlign w:val="center"/>
          </w:tcPr>
          <w:bookmarkStart w:name="6227" w:id="4421"/>
          <w:p>
            <w:pPr>
              <w:spacing w:after="0"/>
              <w:ind w:left="0"/>
              <w:jc w:val="center"/>
            </w:pPr>
            <w:r>
              <w:rPr>
                <w:rFonts w:ascii="Arial"/>
                <w:b w:val="false"/>
                <w:i w:val="false"/>
                <w:color w:val="000000"/>
                <w:sz w:val="15"/>
              </w:rPr>
              <w:t>21/05/2022</w:t>
            </w:r>
          </w:p>
          <w:bookmarkEnd w:id="4421"/>
        </w:tc>
        <w:tc>
          <w:tcPr>
            <w:tcW w:w="967" w:type="dxa"/>
            <w:tcBorders>
              <w:top w:val="outset" w:color="000000" w:sz="8"/>
              <w:left w:val="outset" w:color="000000" w:sz="8"/>
              <w:bottom w:val="outset" w:color="000000" w:sz="8"/>
              <w:right w:val="outset" w:color="000000" w:sz="8"/>
            </w:tcBorders>
            <w:vAlign w:val="center"/>
          </w:tcPr>
          <w:bookmarkStart w:name="6228" w:id="4422"/>
          <w:p>
            <w:pPr>
              <w:spacing w:after="0"/>
              <w:ind w:left="0"/>
              <w:jc w:val="center"/>
            </w:pPr>
          </w:p>
          <w:bookmarkEnd w:id="44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29" w:id="4423"/>
          <w:p>
            <w:pPr>
              <w:spacing w:after="0"/>
              <w:ind w:left="0"/>
              <w:jc w:val="left"/>
            </w:pPr>
            <w:r>
              <w:rPr>
                <w:rFonts w:ascii="Arial"/>
                <w:b w:val="false"/>
                <w:i w:val="false"/>
                <w:color w:val="000000"/>
                <w:sz w:val="15"/>
              </w:rPr>
              <w:t>bacteriophage//faholizat bacterias p.vulgaris, p.mirabilis</w:t>
            </w:r>
          </w:p>
          <w:bookmarkEnd w:id="4423"/>
        </w:tc>
        <w:tc>
          <w:tcPr>
            <w:tcW w:w="1152" w:type="dxa"/>
            <w:tcBorders>
              <w:top w:val="outset" w:color="000000" w:sz="8"/>
              <w:left w:val="outset" w:color="000000" w:sz="8"/>
              <w:bottom w:val="outset" w:color="000000" w:sz="8"/>
              <w:right w:val="outset" w:color="000000" w:sz="8"/>
            </w:tcBorders>
            <w:vAlign w:val="center"/>
          </w:tcPr>
          <w:bookmarkStart w:name="6230" w:id="4424"/>
          <w:p>
            <w:pPr>
              <w:spacing w:after="0"/>
              <w:ind w:left="0"/>
              <w:jc w:val="center"/>
            </w:pPr>
            <w:r>
              <w:rPr>
                <w:rFonts w:ascii="Arial"/>
                <w:b w:val="false"/>
                <w:i w:val="false"/>
                <w:color w:val="000000"/>
                <w:sz w:val="15"/>
              </w:rPr>
              <w:t>5 років</w:t>
            </w:r>
          </w:p>
          <w:bookmarkEnd w:id="4424"/>
        </w:tc>
        <w:tc>
          <w:tcPr>
            <w:tcW w:w="1361" w:type="dxa"/>
            <w:tcBorders>
              <w:top w:val="outset" w:color="000000" w:sz="8"/>
              <w:left w:val="outset" w:color="000000" w:sz="8"/>
              <w:bottom w:val="outset" w:color="000000" w:sz="8"/>
              <w:right w:val="outset" w:color="000000" w:sz="8"/>
            </w:tcBorders>
            <w:vAlign w:val="center"/>
          </w:tcPr>
          <w:bookmarkStart w:name="6231" w:id="4425"/>
          <w:p>
            <w:pPr>
              <w:spacing w:after="0"/>
              <w:ind w:left="0"/>
              <w:jc w:val="center"/>
            </w:pPr>
            <w:r>
              <w:rPr>
                <w:rFonts w:ascii="Arial"/>
                <w:b w:val="false"/>
                <w:i w:val="false"/>
                <w:color w:val="000000"/>
                <w:sz w:val="15"/>
              </w:rPr>
              <w:t>15/08/2022</w:t>
            </w:r>
          </w:p>
          <w:bookmarkEnd w:id="4425"/>
        </w:tc>
        <w:tc>
          <w:tcPr>
            <w:tcW w:w="1361" w:type="dxa"/>
            <w:tcBorders>
              <w:top w:val="outset" w:color="000000" w:sz="8"/>
              <w:left w:val="outset" w:color="000000" w:sz="8"/>
              <w:bottom w:val="outset" w:color="000000" w:sz="8"/>
              <w:right w:val="outset" w:color="000000" w:sz="8"/>
            </w:tcBorders>
            <w:vAlign w:val="center"/>
          </w:tcPr>
          <w:bookmarkStart w:name="6232" w:id="4426"/>
          <w:p>
            <w:pPr>
              <w:spacing w:after="0"/>
              <w:ind w:left="0"/>
              <w:jc w:val="center"/>
            </w:pPr>
            <w:r>
              <w:rPr>
                <w:rFonts w:ascii="Arial"/>
                <w:b w:val="false"/>
                <w:i w:val="false"/>
                <w:color w:val="000000"/>
                <w:sz w:val="15"/>
              </w:rPr>
              <w:t>13/11/2022</w:t>
            </w:r>
          </w:p>
          <w:bookmarkEnd w:id="4426"/>
        </w:tc>
        <w:tc>
          <w:tcPr>
            <w:tcW w:w="967" w:type="dxa"/>
            <w:tcBorders>
              <w:top w:val="outset" w:color="000000" w:sz="8"/>
              <w:left w:val="outset" w:color="000000" w:sz="8"/>
              <w:bottom w:val="outset" w:color="000000" w:sz="8"/>
              <w:right w:val="outset" w:color="000000" w:sz="8"/>
            </w:tcBorders>
            <w:vAlign w:val="center"/>
          </w:tcPr>
          <w:bookmarkStart w:name="6233" w:id="4427"/>
          <w:p>
            <w:pPr>
              <w:spacing w:after="0"/>
              <w:ind w:left="0"/>
              <w:jc w:val="center"/>
            </w:pPr>
          </w:p>
          <w:bookmarkEnd w:id="44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34" w:id="4428"/>
          <w:p>
            <w:pPr>
              <w:spacing w:after="0"/>
              <w:ind w:left="0"/>
              <w:jc w:val="left"/>
            </w:pPr>
            <w:r>
              <w:rPr>
                <w:rFonts w:ascii="Arial"/>
                <w:b w:val="false"/>
                <w:i w:val="false"/>
                <w:color w:val="000000"/>
                <w:sz w:val="15"/>
              </w:rPr>
              <w:t>bacteriophage//faholizat bacterias pseudomonas aeruginosa</w:t>
            </w:r>
          </w:p>
          <w:bookmarkEnd w:id="4428"/>
        </w:tc>
        <w:tc>
          <w:tcPr>
            <w:tcW w:w="1152" w:type="dxa"/>
            <w:tcBorders>
              <w:top w:val="outset" w:color="000000" w:sz="8"/>
              <w:left w:val="outset" w:color="000000" w:sz="8"/>
              <w:bottom w:val="outset" w:color="000000" w:sz="8"/>
              <w:right w:val="outset" w:color="000000" w:sz="8"/>
            </w:tcBorders>
            <w:vAlign w:val="center"/>
          </w:tcPr>
          <w:bookmarkStart w:name="6235" w:id="4429"/>
          <w:p>
            <w:pPr>
              <w:spacing w:after="0"/>
              <w:ind w:left="0"/>
              <w:jc w:val="center"/>
            </w:pPr>
            <w:r>
              <w:rPr>
                <w:rFonts w:ascii="Arial"/>
                <w:b w:val="false"/>
                <w:i w:val="false"/>
                <w:color w:val="000000"/>
                <w:sz w:val="15"/>
              </w:rPr>
              <w:t>5 років</w:t>
            </w:r>
          </w:p>
          <w:bookmarkEnd w:id="4429"/>
        </w:tc>
        <w:tc>
          <w:tcPr>
            <w:tcW w:w="1361" w:type="dxa"/>
            <w:tcBorders>
              <w:top w:val="outset" w:color="000000" w:sz="8"/>
              <w:left w:val="outset" w:color="000000" w:sz="8"/>
              <w:bottom w:val="outset" w:color="000000" w:sz="8"/>
              <w:right w:val="outset" w:color="000000" w:sz="8"/>
            </w:tcBorders>
            <w:vAlign w:val="center"/>
          </w:tcPr>
          <w:bookmarkStart w:name="6236" w:id="4430"/>
          <w:p>
            <w:pPr>
              <w:spacing w:after="0"/>
              <w:ind w:left="0"/>
              <w:jc w:val="center"/>
            </w:pPr>
            <w:r>
              <w:rPr>
                <w:rFonts w:ascii="Arial"/>
                <w:b w:val="false"/>
                <w:i w:val="false"/>
                <w:color w:val="000000"/>
                <w:sz w:val="15"/>
              </w:rPr>
              <w:t>15/08/2022</w:t>
            </w:r>
          </w:p>
          <w:bookmarkEnd w:id="4430"/>
        </w:tc>
        <w:tc>
          <w:tcPr>
            <w:tcW w:w="1361" w:type="dxa"/>
            <w:tcBorders>
              <w:top w:val="outset" w:color="000000" w:sz="8"/>
              <w:left w:val="outset" w:color="000000" w:sz="8"/>
              <w:bottom w:val="outset" w:color="000000" w:sz="8"/>
              <w:right w:val="outset" w:color="000000" w:sz="8"/>
            </w:tcBorders>
            <w:vAlign w:val="center"/>
          </w:tcPr>
          <w:bookmarkStart w:name="6237" w:id="4431"/>
          <w:p>
            <w:pPr>
              <w:spacing w:after="0"/>
              <w:ind w:left="0"/>
              <w:jc w:val="center"/>
            </w:pPr>
            <w:r>
              <w:rPr>
                <w:rFonts w:ascii="Arial"/>
                <w:b w:val="false"/>
                <w:i w:val="false"/>
                <w:color w:val="000000"/>
                <w:sz w:val="15"/>
              </w:rPr>
              <w:t>13/11/2022</w:t>
            </w:r>
          </w:p>
          <w:bookmarkEnd w:id="4431"/>
        </w:tc>
        <w:tc>
          <w:tcPr>
            <w:tcW w:w="967" w:type="dxa"/>
            <w:tcBorders>
              <w:top w:val="outset" w:color="000000" w:sz="8"/>
              <w:left w:val="outset" w:color="000000" w:sz="8"/>
              <w:bottom w:val="outset" w:color="000000" w:sz="8"/>
              <w:right w:val="outset" w:color="000000" w:sz="8"/>
            </w:tcBorders>
            <w:vAlign w:val="center"/>
          </w:tcPr>
          <w:bookmarkStart w:name="6238" w:id="4432"/>
          <w:p>
            <w:pPr>
              <w:spacing w:after="0"/>
              <w:ind w:left="0"/>
              <w:jc w:val="center"/>
            </w:pPr>
          </w:p>
          <w:bookmarkEnd w:id="44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39" w:id="4433"/>
          <w:p>
            <w:pPr>
              <w:spacing w:after="0"/>
              <w:ind w:left="0"/>
              <w:jc w:val="left"/>
            </w:pPr>
            <w:r>
              <w:rPr>
                <w:rFonts w:ascii="Arial"/>
                <w:b w:val="false"/>
                <w:i w:val="false"/>
                <w:color w:val="000000"/>
                <w:sz w:val="15"/>
              </w:rPr>
              <w:t>bacteriophage//faholizat pathogenic strains of escherichia coli</w:t>
            </w:r>
          </w:p>
          <w:bookmarkEnd w:id="4433"/>
        </w:tc>
        <w:tc>
          <w:tcPr>
            <w:tcW w:w="1152" w:type="dxa"/>
            <w:tcBorders>
              <w:top w:val="outset" w:color="000000" w:sz="8"/>
              <w:left w:val="outset" w:color="000000" w:sz="8"/>
              <w:bottom w:val="outset" w:color="000000" w:sz="8"/>
              <w:right w:val="outset" w:color="000000" w:sz="8"/>
            </w:tcBorders>
            <w:vAlign w:val="center"/>
          </w:tcPr>
          <w:bookmarkStart w:name="6240" w:id="4434"/>
          <w:p>
            <w:pPr>
              <w:spacing w:after="0"/>
              <w:ind w:left="0"/>
              <w:jc w:val="center"/>
            </w:pPr>
            <w:r>
              <w:rPr>
                <w:rFonts w:ascii="Arial"/>
                <w:b w:val="false"/>
                <w:i w:val="false"/>
                <w:color w:val="000000"/>
                <w:sz w:val="15"/>
              </w:rPr>
              <w:t>5 років</w:t>
            </w:r>
          </w:p>
          <w:bookmarkEnd w:id="4434"/>
        </w:tc>
        <w:tc>
          <w:tcPr>
            <w:tcW w:w="1361" w:type="dxa"/>
            <w:tcBorders>
              <w:top w:val="outset" w:color="000000" w:sz="8"/>
              <w:left w:val="outset" w:color="000000" w:sz="8"/>
              <w:bottom w:val="outset" w:color="000000" w:sz="8"/>
              <w:right w:val="outset" w:color="000000" w:sz="8"/>
            </w:tcBorders>
            <w:vAlign w:val="center"/>
          </w:tcPr>
          <w:bookmarkStart w:name="6241" w:id="4435"/>
          <w:p>
            <w:pPr>
              <w:spacing w:after="0"/>
              <w:ind w:left="0"/>
              <w:jc w:val="center"/>
            </w:pPr>
            <w:r>
              <w:rPr>
                <w:rFonts w:ascii="Arial"/>
                <w:b w:val="false"/>
                <w:i w:val="false"/>
                <w:color w:val="000000"/>
                <w:sz w:val="15"/>
              </w:rPr>
              <w:t>15/08/2022</w:t>
            </w:r>
          </w:p>
          <w:bookmarkEnd w:id="4435"/>
        </w:tc>
        <w:tc>
          <w:tcPr>
            <w:tcW w:w="1361" w:type="dxa"/>
            <w:tcBorders>
              <w:top w:val="outset" w:color="000000" w:sz="8"/>
              <w:left w:val="outset" w:color="000000" w:sz="8"/>
              <w:bottom w:val="outset" w:color="000000" w:sz="8"/>
              <w:right w:val="outset" w:color="000000" w:sz="8"/>
            </w:tcBorders>
            <w:vAlign w:val="center"/>
          </w:tcPr>
          <w:bookmarkStart w:name="6242" w:id="4436"/>
          <w:p>
            <w:pPr>
              <w:spacing w:after="0"/>
              <w:ind w:left="0"/>
              <w:jc w:val="center"/>
            </w:pPr>
            <w:r>
              <w:rPr>
                <w:rFonts w:ascii="Arial"/>
                <w:b w:val="false"/>
                <w:i w:val="false"/>
                <w:color w:val="000000"/>
                <w:sz w:val="15"/>
              </w:rPr>
              <w:t>13/11/2022</w:t>
            </w:r>
          </w:p>
          <w:bookmarkEnd w:id="4436"/>
        </w:tc>
        <w:tc>
          <w:tcPr>
            <w:tcW w:w="967" w:type="dxa"/>
            <w:tcBorders>
              <w:top w:val="outset" w:color="000000" w:sz="8"/>
              <w:left w:val="outset" w:color="000000" w:sz="8"/>
              <w:bottom w:val="outset" w:color="000000" w:sz="8"/>
              <w:right w:val="outset" w:color="000000" w:sz="8"/>
            </w:tcBorders>
            <w:vAlign w:val="center"/>
          </w:tcPr>
          <w:bookmarkStart w:name="6243" w:id="4437"/>
          <w:p>
            <w:pPr>
              <w:spacing w:after="0"/>
              <w:ind w:left="0"/>
              <w:jc w:val="center"/>
            </w:pPr>
          </w:p>
          <w:bookmarkEnd w:id="44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44" w:id="4438"/>
          <w:p>
            <w:pPr>
              <w:spacing w:after="0"/>
              <w:ind w:left="0"/>
              <w:jc w:val="left"/>
            </w:pPr>
            <w:r>
              <w:rPr>
                <w:rFonts w:ascii="Arial"/>
                <w:b w:val="false"/>
                <w:i w:val="false"/>
                <w:color w:val="000000"/>
                <w:sz w:val="15"/>
              </w:rPr>
              <w:t>balsam Peruvian synthetic, eucalyptus oil, rosmarinus oil</w:t>
            </w:r>
          </w:p>
          <w:bookmarkEnd w:id="4438"/>
        </w:tc>
        <w:tc>
          <w:tcPr>
            <w:tcW w:w="1152" w:type="dxa"/>
            <w:tcBorders>
              <w:top w:val="outset" w:color="000000" w:sz="8"/>
              <w:left w:val="outset" w:color="000000" w:sz="8"/>
              <w:bottom w:val="outset" w:color="000000" w:sz="8"/>
              <w:right w:val="outset" w:color="000000" w:sz="8"/>
            </w:tcBorders>
            <w:vAlign w:val="center"/>
          </w:tcPr>
          <w:bookmarkStart w:name="6245" w:id="4439"/>
          <w:p>
            <w:pPr>
              <w:spacing w:after="0"/>
              <w:ind w:left="0"/>
              <w:jc w:val="center"/>
            </w:pPr>
            <w:r>
              <w:rPr>
                <w:rFonts w:ascii="Arial"/>
                <w:b w:val="false"/>
                <w:i w:val="false"/>
                <w:color w:val="000000"/>
                <w:sz w:val="15"/>
              </w:rPr>
              <w:t>13 років</w:t>
            </w:r>
          </w:p>
          <w:bookmarkEnd w:id="4439"/>
        </w:tc>
        <w:tc>
          <w:tcPr>
            <w:tcW w:w="1361" w:type="dxa"/>
            <w:tcBorders>
              <w:top w:val="outset" w:color="000000" w:sz="8"/>
              <w:left w:val="outset" w:color="000000" w:sz="8"/>
              <w:bottom w:val="outset" w:color="000000" w:sz="8"/>
              <w:right w:val="outset" w:color="000000" w:sz="8"/>
            </w:tcBorders>
            <w:vAlign w:val="center"/>
          </w:tcPr>
          <w:bookmarkStart w:name="6246" w:id="4440"/>
          <w:p>
            <w:pPr>
              <w:spacing w:after="0"/>
              <w:ind w:left="0"/>
              <w:jc w:val="center"/>
            </w:pPr>
            <w:r>
              <w:rPr>
                <w:rFonts w:ascii="Arial"/>
                <w:b w:val="false"/>
                <w:i w:val="false"/>
                <w:color w:val="000000"/>
                <w:sz w:val="15"/>
              </w:rPr>
              <w:t>31/12/2019</w:t>
            </w:r>
          </w:p>
          <w:bookmarkEnd w:id="4440"/>
        </w:tc>
        <w:tc>
          <w:tcPr>
            <w:tcW w:w="1361" w:type="dxa"/>
            <w:tcBorders>
              <w:top w:val="outset" w:color="000000" w:sz="8"/>
              <w:left w:val="outset" w:color="000000" w:sz="8"/>
              <w:bottom w:val="outset" w:color="000000" w:sz="8"/>
              <w:right w:val="outset" w:color="000000" w:sz="8"/>
            </w:tcBorders>
            <w:vAlign w:val="center"/>
          </w:tcPr>
          <w:bookmarkStart w:name="6247" w:id="4441"/>
          <w:p>
            <w:pPr>
              <w:spacing w:after="0"/>
              <w:ind w:left="0"/>
              <w:jc w:val="center"/>
            </w:pPr>
            <w:r>
              <w:rPr>
                <w:rFonts w:ascii="Arial"/>
                <w:b w:val="false"/>
                <w:i w:val="false"/>
                <w:color w:val="000000"/>
                <w:sz w:val="15"/>
              </w:rPr>
              <w:t>30/03/2020</w:t>
            </w:r>
          </w:p>
          <w:bookmarkEnd w:id="4441"/>
        </w:tc>
        <w:tc>
          <w:tcPr>
            <w:tcW w:w="967" w:type="dxa"/>
            <w:tcBorders>
              <w:top w:val="outset" w:color="000000" w:sz="8"/>
              <w:left w:val="outset" w:color="000000" w:sz="8"/>
              <w:bottom w:val="outset" w:color="000000" w:sz="8"/>
              <w:right w:val="outset" w:color="000000" w:sz="8"/>
            </w:tcBorders>
            <w:vAlign w:val="center"/>
          </w:tcPr>
          <w:bookmarkStart w:name="6248" w:id="4442"/>
          <w:p>
            <w:pPr>
              <w:spacing w:after="0"/>
              <w:ind w:left="0"/>
              <w:jc w:val="center"/>
            </w:pPr>
          </w:p>
          <w:bookmarkEnd w:id="44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49" w:id="4443"/>
          <w:p>
            <w:pPr>
              <w:spacing w:after="0"/>
              <w:ind w:left="0"/>
              <w:jc w:val="left"/>
            </w:pPr>
            <w:r>
              <w:rPr>
                <w:rFonts w:ascii="Arial"/>
                <w:b w:val="false"/>
                <w:i w:val="false"/>
                <w:color w:val="000000"/>
                <w:sz w:val="15"/>
              </w:rPr>
              <w:t>bapticia tinctoria, echinacea purpurea, echinacea pallida, thuja occidentalis</w:t>
            </w:r>
          </w:p>
          <w:bookmarkEnd w:id="4443"/>
        </w:tc>
        <w:tc>
          <w:tcPr>
            <w:tcW w:w="1152" w:type="dxa"/>
            <w:tcBorders>
              <w:top w:val="outset" w:color="000000" w:sz="8"/>
              <w:left w:val="outset" w:color="000000" w:sz="8"/>
              <w:bottom w:val="outset" w:color="000000" w:sz="8"/>
              <w:right w:val="outset" w:color="000000" w:sz="8"/>
            </w:tcBorders>
            <w:vAlign w:val="center"/>
          </w:tcPr>
          <w:bookmarkStart w:name="6250" w:id="4444"/>
          <w:p>
            <w:pPr>
              <w:spacing w:after="0"/>
              <w:ind w:left="0"/>
              <w:jc w:val="center"/>
            </w:pPr>
            <w:r>
              <w:rPr>
                <w:rFonts w:ascii="Arial"/>
                <w:b w:val="false"/>
                <w:i w:val="false"/>
                <w:color w:val="000000"/>
                <w:sz w:val="15"/>
              </w:rPr>
              <w:t>13 років</w:t>
            </w:r>
          </w:p>
          <w:bookmarkEnd w:id="4444"/>
        </w:tc>
        <w:tc>
          <w:tcPr>
            <w:tcW w:w="1361" w:type="dxa"/>
            <w:tcBorders>
              <w:top w:val="outset" w:color="000000" w:sz="8"/>
              <w:left w:val="outset" w:color="000000" w:sz="8"/>
              <w:bottom w:val="outset" w:color="000000" w:sz="8"/>
              <w:right w:val="outset" w:color="000000" w:sz="8"/>
            </w:tcBorders>
            <w:vAlign w:val="center"/>
          </w:tcPr>
          <w:bookmarkStart w:name="6251" w:id="4445"/>
          <w:p>
            <w:pPr>
              <w:spacing w:after="0"/>
              <w:ind w:left="0"/>
              <w:jc w:val="center"/>
            </w:pPr>
            <w:r>
              <w:rPr>
                <w:rFonts w:ascii="Arial"/>
                <w:b w:val="false"/>
                <w:i w:val="false"/>
                <w:color w:val="000000"/>
                <w:sz w:val="15"/>
              </w:rPr>
              <w:t>31/12/2019</w:t>
            </w:r>
          </w:p>
          <w:bookmarkEnd w:id="4445"/>
        </w:tc>
        <w:tc>
          <w:tcPr>
            <w:tcW w:w="1361" w:type="dxa"/>
            <w:tcBorders>
              <w:top w:val="outset" w:color="000000" w:sz="8"/>
              <w:left w:val="outset" w:color="000000" w:sz="8"/>
              <w:bottom w:val="outset" w:color="000000" w:sz="8"/>
              <w:right w:val="outset" w:color="000000" w:sz="8"/>
            </w:tcBorders>
            <w:vAlign w:val="center"/>
          </w:tcPr>
          <w:bookmarkStart w:name="6252" w:id="4446"/>
          <w:p>
            <w:pPr>
              <w:spacing w:after="0"/>
              <w:ind w:left="0"/>
              <w:jc w:val="center"/>
            </w:pPr>
            <w:r>
              <w:rPr>
                <w:rFonts w:ascii="Arial"/>
                <w:b w:val="false"/>
                <w:i w:val="false"/>
                <w:color w:val="000000"/>
                <w:sz w:val="15"/>
              </w:rPr>
              <w:t>30/03/2020</w:t>
            </w:r>
          </w:p>
          <w:bookmarkEnd w:id="4446"/>
        </w:tc>
        <w:tc>
          <w:tcPr>
            <w:tcW w:w="967" w:type="dxa"/>
            <w:tcBorders>
              <w:top w:val="outset" w:color="000000" w:sz="8"/>
              <w:left w:val="outset" w:color="000000" w:sz="8"/>
              <w:bottom w:val="outset" w:color="000000" w:sz="8"/>
              <w:right w:val="outset" w:color="000000" w:sz="8"/>
            </w:tcBorders>
            <w:vAlign w:val="center"/>
          </w:tcPr>
          <w:bookmarkStart w:name="6253" w:id="4447"/>
          <w:p>
            <w:pPr>
              <w:spacing w:after="0"/>
              <w:ind w:left="0"/>
              <w:jc w:val="center"/>
            </w:pPr>
          </w:p>
          <w:bookmarkEnd w:id="44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54" w:id="4448"/>
          <w:p>
            <w:pPr>
              <w:spacing w:after="0"/>
              <w:ind w:left="0"/>
              <w:jc w:val="left"/>
            </w:pPr>
            <w:r>
              <w:rPr>
                <w:rFonts w:ascii="Arial"/>
                <w:b w:val="false"/>
                <w:i w:val="false"/>
                <w:color w:val="000000"/>
                <w:sz w:val="15"/>
              </w:rPr>
              <w:t>barbiturates in combination with other drugs</w:t>
            </w:r>
          </w:p>
          <w:bookmarkEnd w:id="4448"/>
        </w:tc>
        <w:tc>
          <w:tcPr>
            <w:tcW w:w="1152" w:type="dxa"/>
            <w:tcBorders>
              <w:top w:val="outset" w:color="000000" w:sz="8"/>
              <w:left w:val="outset" w:color="000000" w:sz="8"/>
              <w:bottom w:val="outset" w:color="000000" w:sz="8"/>
              <w:right w:val="outset" w:color="000000" w:sz="8"/>
            </w:tcBorders>
            <w:vAlign w:val="center"/>
          </w:tcPr>
          <w:bookmarkStart w:name="6255" w:id="4449"/>
          <w:p>
            <w:pPr>
              <w:spacing w:after="0"/>
              <w:ind w:left="0"/>
              <w:jc w:val="center"/>
            </w:pPr>
            <w:r>
              <w:rPr>
                <w:rFonts w:ascii="Arial"/>
                <w:b w:val="false"/>
                <w:i w:val="false"/>
                <w:color w:val="000000"/>
                <w:sz w:val="15"/>
              </w:rPr>
              <w:t>5 років</w:t>
            </w:r>
          </w:p>
          <w:bookmarkEnd w:id="4449"/>
        </w:tc>
        <w:tc>
          <w:tcPr>
            <w:tcW w:w="1361" w:type="dxa"/>
            <w:tcBorders>
              <w:top w:val="outset" w:color="000000" w:sz="8"/>
              <w:left w:val="outset" w:color="000000" w:sz="8"/>
              <w:bottom w:val="outset" w:color="000000" w:sz="8"/>
              <w:right w:val="outset" w:color="000000" w:sz="8"/>
            </w:tcBorders>
            <w:vAlign w:val="center"/>
          </w:tcPr>
          <w:bookmarkStart w:name="6256" w:id="4450"/>
          <w:p>
            <w:pPr>
              <w:spacing w:after="0"/>
              <w:ind w:left="0"/>
              <w:jc w:val="center"/>
            </w:pPr>
            <w:r>
              <w:rPr>
                <w:rFonts w:ascii="Arial"/>
                <w:b w:val="false"/>
                <w:i w:val="false"/>
                <w:color w:val="000000"/>
                <w:sz w:val="15"/>
              </w:rPr>
              <w:t>31/12/2019</w:t>
            </w:r>
          </w:p>
          <w:bookmarkEnd w:id="4450"/>
        </w:tc>
        <w:tc>
          <w:tcPr>
            <w:tcW w:w="1361" w:type="dxa"/>
            <w:tcBorders>
              <w:top w:val="outset" w:color="000000" w:sz="8"/>
              <w:left w:val="outset" w:color="000000" w:sz="8"/>
              <w:bottom w:val="outset" w:color="000000" w:sz="8"/>
              <w:right w:val="outset" w:color="000000" w:sz="8"/>
            </w:tcBorders>
            <w:vAlign w:val="center"/>
          </w:tcPr>
          <w:bookmarkStart w:name="6257" w:id="4451"/>
          <w:p>
            <w:pPr>
              <w:spacing w:after="0"/>
              <w:ind w:left="0"/>
              <w:jc w:val="center"/>
            </w:pPr>
            <w:r>
              <w:rPr>
                <w:rFonts w:ascii="Arial"/>
                <w:b w:val="false"/>
                <w:i w:val="false"/>
                <w:color w:val="000000"/>
                <w:sz w:val="15"/>
              </w:rPr>
              <w:t>30/03/2020</w:t>
            </w:r>
          </w:p>
          <w:bookmarkEnd w:id="4451"/>
        </w:tc>
        <w:tc>
          <w:tcPr>
            <w:tcW w:w="967" w:type="dxa"/>
            <w:tcBorders>
              <w:top w:val="outset" w:color="000000" w:sz="8"/>
              <w:left w:val="outset" w:color="000000" w:sz="8"/>
              <w:bottom w:val="outset" w:color="000000" w:sz="8"/>
              <w:right w:val="outset" w:color="000000" w:sz="8"/>
            </w:tcBorders>
            <w:vAlign w:val="center"/>
          </w:tcPr>
          <w:bookmarkStart w:name="6258" w:id="4452"/>
          <w:p>
            <w:pPr>
              <w:spacing w:after="0"/>
              <w:ind w:left="0"/>
              <w:jc w:val="center"/>
            </w:pPr>
          </w:p>
          <w:bookmarkEnd w:id="44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59" w:id="4453"/>
          <w:p>
            <w:pPr>
              <w:spacing w:after="0"/>
              <w:ind w:left="0"/>
              <w:jc w:val="left"/>
            </w:pPr>
            <w:r>
              <w:rPr>
                <w:rFonts w:ascii="Arial"/>
                <w:b w:val="false"/>
                <w:i w:val="false"/>
                <w:color w:val="000000"/>
                <w:sz w:val="15"/>
              </w:rPr>
              <w:t>barium sulphate / barium sulphate combinations</w:t>
            </w:r>
          </w:p>
          <w:bookmarkEnd w:id="4453"/>
        </w:tc>
        <w:tc>
          <w:tcPr>
            <w:tcW w:w="1152" w:type="dxa"/>
            <w:tcBorders>
              <w:top w:val="outset" w:color="000000" w:sz="8"/>
              <w:left w:val="outset" w:color="000000" w:sz="8"/>
              <w:bottom w:val="outset" w:color="000000" w:sz="8"/>
              <w:right w:val="outset" w:color="000000" w:sz="8"/>
            </w:tcBorders>
            <w:vAlign w:val="center"/>
          </w:tcPr>
          <w:bookmarkStart w:name="6260" w:id="4454"/>
          <w:p>
            <w:pPr>
              <w:spacing w:after="0"/>
              <w:ind w:left="0"/>
              <w:jc w:val="center"/>
            </w:pPr>
            <w:r>
              <w:rPr>
                <w:rFonts w:ascii="Arial"/>
                <w:b w:val="false"/>
                <w:i w:val="false"/>
                <w:color w:val="000000"/>
                <w:sz w:val="15"/>
              </w:rPr>
              <w:t>28 років</w:t>
            </w:r>
          </w:p>
          <w:bookmarkEnd w:id="4454"/>
        </w:tc>
        <w:tc>
          <w:tcPr>
            <w:tcW w:w="1361" w:type="dxa"/>
            <w:tcBorders>
              <w:top w:val="outset" w:color="000000" w:sz="8"/>
              <w:left w:val="outset" w:color="000000" w:sz="8"/>
              <w:bottom w:val="outset" w:color="000000" w:sz="8"/>
              <w:right w:val="outset" w:color="000000" w:sz="8"/>
            </w:tcBorders>
            <w:vAlign w:val="center"/>
          </w:tcPr>
          <w:bookmarkStart w:name="6261" w:id="4455"/>
          <w:p>
            <w:pPr>
              <w:spacing w:after="0"/>
              <w:ind w:left="0"/>
              <w:jc w:val="center"/>
            </w:pPr>
            <w:r>
              <w:rPr>
                <w:rFonts w:ascii="Arial"/>
                <w:b w:val="false"/>
                <w:i w:val="false"/>
                <w:color w:val="000000"/>
                <w:sz w:val="15"/>
              </w:rPr>
              <w:t>01/01/2040</w:t>
            </w:r>
          </w:p>
          <w:bookmarkEnd w:id="4455"/>
        </w:tc>
        <w:tc>
          <w:tcPr>
            <w:tcW w:w="1361" w:type="dxa"/>
            <w:tcBorders>
              <w:top w:val="outset" w:color="000000" w:sz="8"/>
              <w:left w:val="outset" w:color="000000" w:sz="8"/>
              <w:bottom w:val="outset" w:color="000000" w:sz="8"/>
              <w:right w:val="outset" w:color="000000" w:sz="8"/>
            </w:tcBorders>
            <w:vAlign w:val="center"/>
          </w:tcPr>
          <w:bookmarkStart w:name="6262" w:id="4456"/>
          <w:p>
            <w:pPr>
              <w:spacing w:after="0"/>
              <w:ind w:left="0"/>
              <w:jc w:val="center"/>
            </w:pPr>
            <w:r>
              <w:rPr>
                <w:rFonts w:ascii="Arial"/>
                <w:b w:val="false"/>
                <w:i w:val="false"/>
                <w:color w:val="000000"/>
                <w:sz w:val="15"/>
              </w:rPr>
              <w:t>31/03/2040</w:t>
            </w:r>
          </w:p>
          <w:bookmarkEnd w:id="4456"/>
        </w:tc>
        <w:tc>
          <w:tcPr>
            <w:tcW w:w="967" w:type="dxa"/>
            <w:tcBorders>
              <w:top w:val="outset" w:color="000000" w:sz="8"/>
              <w:left w:val="outset" w:color="000000" w:sz="8"/>
              <w:bottom w:val="outset" w:color="000000" w:sz="8"/>
              <w:right w:val="outset" w:color="000000" w:sz="8"/>
            </w:tcBorders>
            <w:vAlign w:val="center"/>
          </w:tcPr>
          <w:bookmarkStart w:name="6263" w:id="4457"/>
          <w:p>
            <w:pPr>
              <w:spacing w:after="0"/>
              <w:ind w:left="0"/>
              <w:jc w:val="center"/>
            </w:pPr>
          </w:p>
          <w:bookmarkEnd w:id="44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64" w:id="4458"/>
          <w:p>
            <w:pPr>
              <w:spacing w:after="0"/>
              <w:ind w:left="0"/>
              <w:jc w:val="left"/>
            </w:pPr>
            <w:r>
              <w:rPr>
                <w:rFonts w:ascii="Arial"/>
                <w:b w:val="false"/>
                <w:i w:val="false"/>
                <w:color w:val="000000"/>
                <w:sz w:val="15"/>
              </w:rPr>
              <w:t>basiliximab</w:t>
            </w:r>
          </w:p>
          <w:bookmarkEnd w:id="4458"/>
        </w:tc>
        <w:tc>
          <w:tcPr>
            <w:tcW w:w="1152" w:type="dxa"/>
            <w:tcBorders>
              <w:top w:val="outset" w:color="000000" w:sz="8"/>
              <w:left w:val="outset" w:color="000000" w:sz="8"/>
              <w:bottom w:val="outset" w:color="000000" w:sz="8"/>
              <w:right w:val="outset" w:color="000000" w:sz="8"/>
            </w:tcBorders>
            <w:vAlign w:val="center"/>
          </w:tcPr>
          <w:bookmarkStart w:name="6265" w:id="4459"/>
          <w:p>
            <w:pPr>
              <w:spacing w:after="0"/>
              <w:ind w:left="0"/>
              <w:jc w:val="center"/>
            </w:pPr>
            <w:r>
              <w:rPr>
                <w:rFonts w:ascii="Arial"/>
                <w:b w:val="false"/>
                <w:i w:val="false"/>
                <w:color w:val="000000"/>
                <w:sz w:val="15"/>
              </w:rPr>
              <w:t>3 роки</w:t>
            </w:r>
          </w:p>
          <w:bookmarkEnd w:id="4459"/>
        </w:tc>
        <w:tc>
          <w:tcPr>
            <w:tcW w:w="1361" w:type="dxa"/>
            <w:tcBorders>
              <w:top w:val="outset" w:color="000000" w:sz="8"/>
              <w:left w:val="outset" w:color="000000" w:sz="8"/>
              <w:bottom w:val="outset" w:color="000000" w:sz="8"/>
              <w:right w:val="outset" w:color="000000" w:sz="8"/>
            </w:tcBorders>
            <w:vAlign w:val="center"/>
          </w:tcPr>
          <w:bookmarkStart w:name="6266" w:id="4460"/>
          <w:p>
            <w:pPr>
              <w:spacing w:after="0"/>
              <w:ind w:left="0"/>
              <w:jc w:val="center"/>
            </w:pPr>
            <w:r>
              <w:rPr>
                <w:rFonts w:ascii="Arial"/>
                <w:b w:val="false"/>
                <w:i w:val="false"/>
                <w:color w:val="000000"/>
                <w:sz w:val="15"/>
              </w:rPr>
              <w:t>30/04/2018</w:t>
            </w:r>
          </w:p>
          <w:bookmarkEnd w:id="4460"/>
        </w:tc>
        <w:tc>
          <w:tcPr>
            <w:tcW w:w="1361" w:type="dxa"/>
            <w:tcBorders>
              <w:top w:val="outset" w:color="000000" w:sz="8"/>
              <w:left w:val="outset" w:color="000000" w:sz="8"/>
              <w:bottom w:val="outset" w:color="000000" w:sz="8"/>
              <w:right w:val="outset" w:color="000000" w:sz="8"/>
            </w:tcBorders>
            <w:vAlign w:val="center"/>
          </w:tcPr>
          <w:bookmarkStart w:name="6267" w:id="4461"/>
          <w:p>
            <w:pPr>
              <w:spacing w:after="0"/>
              <w:ind w:left="0"/>
              <w:jc w:val="center"/>
            </w:pPr>
            <w:r>
              <w:rPr>
                <w:rFonts w:ascii="Arial"/>
                <w:b w:val="false"/>
                <w:i w:val="false"/>
                <w:color w:val="000000"/>
                <w:sz w:val="15"/>
              </w:rPr>
              <w:t>29/07/2018</w:t>
            </w:r>
          </w:p>
          <w:bookmarkEnd w:id="4461"/>
        </w:tc>
        <w:tc>
          <w:tcPr>
            <w:tcW w:w="967" w:type="dxa"/>
            <w:tcBorders>
              <w:top w:val="outset" w:color="000000" w:sz="8"/>
              <w:left w:val="outset" w:color="000000" w:sz="8"/>
              <w:bottom w:val="outset" w:color="000000" w:sz="8"/>
              <w:right w:val="outset" w:color="000000" w:sz="8"/>
            </w:tcBorders>
            <w:vAlign w:val="center"/>
          </w:tcPr>
          <w:bookmarkStart w:name="6268" w:id="4462"/>
          <w:p>
            <w:pPr>
              <w:spacing w:after="0"/>
              <w:ind w:left="0"/>
              <w:jc w:val="center"/>
            </w:pPr>
          </w:p>
          <w:bookmarkEnd w:id="44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69" w:id="4463"/>
          <w:p>
            <w:pPr>
              <w:spacing w:after="0"/>
              <w:ind w:left="0"/>
              <w:jc w:val="left"/>
            </w:pPr>
            <w:r>
              <w:rPr>
                <w:rFonts w:ascii="Arial"/>
                <w:b w:val="false"/>
                <w:i w:val="false"/>
                <w:color w:val="000000"/>
                <w:sz w:val="15"/>
              </w:rPr>
              <w:t>batroxobin</w:t>
            </w:r>
          </w:p>
          <w:bookmarkEnd w:id="4463"/>
        </w:tc>
        <w:tc>
          <w:tcPr>
            <w:tcW w:w="1152" w:type="dxa"/>
            <w:tcBorders>
              <w:top w:val="outset" w:color="000000" w:sz="8"/>
              <w:left w:val="outset" w:color="000000" w:sz="8"/>
              <w:bottom w:val="outset" w:color="000000" w:sz="8"/>
              <w:right w:val="outset" w:color="000000" w:sz="8"/>
            </w:tcBorders>
            <w:vAlign w:val="center"/>
          </w:tcPr>
          <w:bookmarkStart w:name="6270" w:id="4464"/>
          <w:p>
            <w:pPr>
              <w:spacing w:after="0"/>
              <w:ind w:left="0"/>
              <w:jc w:val="center"/>
            </w:pPr>
            <w:r>
              <w:rPr>
                <w:rFonts w:ascii="Arial"/>
                <w:b w:val="false"/>
                <w:i w:val="false"/>
                <w:color w:val="000000"/>
                <w:sz w:val="15"/>
              </w:rPr>
              <w:t>5 років</w:t>
            </w:r>
          </w:p>
          <w:bookmarkEnd w:id="4464"/>
        </w:tc>
        <w:tc>
          <w:tcPr>
            <w:tcW w:w="1361" w:type="dxa"/>
            <w:tcBorders>
              <w:top w:val="outset" w:color="000000" w:sz="8"/>
              <w:left w:val="outset" w:color="000000" w:sz="8"/>
              <w:bottom w:val="outset" w:color="000000" w:sz="8"/>
              <w:right w:val="outset" w:color="000000" w:sz="8"/>
            </w:tcBorders>
            <w:vAlign w:val="center"/>
          </w:tcPr>
          <w:bookmarkStart w:name="6271" w:id="4465"/>
          <w:p>
            <w:pPr>
              <w:spacing w:after="0"/>
              <w:ind w:left="0"/>
              <w:jc w:val="center"/>
            </w:pPr>
            <w:r>
              <w:rPr>
                <w:rFonts w:ascii="Arial"/>
                <w:b w:val="false"/>
                <w:i w:val="false"/>
                <w:color w:val="000000"/>
                <w:sz w:val="15"/>
              </w:rPr>
              <w:t>20/04/2021</w:t>
            </w:r>
          </w:p>
          <w:bookmarkEnd w:id="4465"/>
        </w:tc>
        <w:tc>
          <w:tcPr>
            <w:tcW w:w="1361" w:type="dxa"/>
            <w:tcBorders>
              <w:top w:val="outset" w:color="000000" w:sz="8"/>
              <w:left w:val="outset" w:color="000000" w:sz="8"/>
              <w:bottom w:val="outset" w:color="000000" w:sz="8"/>
              <w:right w:val="outset" w:color="000000" w:sz="8"/>
            </w:tcBorders>
            <w:vAlign w:val="center"/>
          </w:tcPr>
          <w:bookmarkStart w:name="6272" w:id="4466"/>
          <w:p>
            <w:pPr>
              <w:spacing w:after="0"/>
              <w:ind w:left="0"/>
              <w:jc w:val="center"/>
            </w:pPr>
            <w:r>
              <w:rPr>
                <w:rFonts w:ascii="Arial"/>
                <w:b w:val="false"/>
                <w:i w:val="false"/>
                <w:color w:val="000000"/>
                <w:sz w:val="15"/>
              </w:rPr>
              <w:t>19/07/2021</w:t>
            </w:r>
          </w:p>
          <w:bookmarkEnd w:id="4466"/>
        </w:tc>
        <w:tc>
          <w:tcPr>
            <w:tcW w:w="967" w:type="dxa"/>
            <w:tcBorders>
              <w:top w:val="outset" w:color="000000" w:sz="8"/>
              <w:left w:val="outset" w:color="000000" w:sz="8"/>
              <w:bottom w:val="outset" w:color="000000" w:sz="8"/>
              <w:right w:val="outset" w:color="000000" w:sz="8"/>
            </w:tcBorders>
            <w:vAlign w:val="center"/>
          </w:tcPr>
          <w:bookmarkStart w:name="6273" w:id="4467"/>
          <w:p>
            <w:pPr>
              <w:spacing w:after="0"/>
              <w:ind w:left="0"/>
              <w:jc w:val="center"/>
            </w:pPr>
          </w:p>
          <w:bookmarkEnd w:id="44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74" w:id="4468"/>
          <w:p>
            <w:pPr>
              <w:spacing w:after="0"/>
              <w:ind w:left="0"/>
              <w:jc w:val="left"/>
            </w:pPr>
            <w:r>
              <w:rPr>
                <w:rFonts w:ascii="Arial"/>
                <w:b w:val="false"/>
                <w:i w:val="false"/>
                <w:color w:val="000000"/>
                <w:sz w:val="15"/>
              </w:rPr>
              <w:t>BCG (bacillus calmette-gu</w:t>
            </w:r>
            <w:r>
              <w:drawing>
                <wp:inline distT="0" distB="0" distL="0" distR="0">
                  <wp:extent cx="63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500" cy="139700"/>
                          </a:xfrm>
                          <a:prstGeom prst="rect">
                            <a:avLst/>
                          </a:prstGeom>
                        </pic:spPr>
                      </pic:pic>
                    </a:graphicData>
                  </a:graphic>
                </wp:inline>
              </w:drawing>
            </w:r>
            <w:r>
              <w:rPr>
                <w:rFonts w:ascii="Arial"/>
                <w:b w:val="false"/>
                <w:i w:val="false"/>
                <w:color w:val="000000"/>
                <w:sz w:val="15"/>
              </w:rPr>
              <w:t>rin) for Immunotherapy</w:t>
            </w:r>
          </w:p>
          <w:bookmarkEnd w:id="4468"/>
        </w:tc>
        <w:tc>
          <w:tcPr>
            <w:tcW w:w="1152" w:type="dxa"/>
            <w:tcBorders>
              <w:top w:val="outset" w:color="000000" w:sz="8"/>
              <w:left w:val="outset" w:color="000000" w:sz="8"/>
              <w:bottom w:val="outset" w:color="000000" w:sz="8"/>
              <w:right w:val="outset" w:color="000000" w:sz="8"/>
            </w:tcBorders>
            <w:vAlign w:val="center"/>
          </w:tcPr>
          <w:bookmarkStart w:name="6275" w:id="4469"/>
          <w:p>
            <w:pPr>
              <w:spacing w:after="0"/>
              <w:ind w:left="0"/>
              <w:jc w:val="center"/>
            </w:pPr>
            <w:r>
              <w:rPr>
                <w:rFonts w:ascii="Arial"/>
                <w:b w:val="false"/>
                <w:i w:val="false"/>
                <w:color w:val="000000"/>
                <w:sz w:val="15"/>
              </w:rPr>
              <w:t>5 років</w:t>
            </w:r>
          </w:p>
          <w:bookmarkEnd w:id="4469"/>
        </w:tc>
        <w:tc>
          <w:tcPr>
            <w:tcW w:w="1361" w:type="dxa"/>
            <w:tcBorders>
              <w:top w:val="outset" w:color="000000" w:sz="8"/>
              <w:left w:val="outset" w:color="000000" w:sz="8"/>
              <w:bottom w:val="outset" w:color="000000" w:sz="8"/>
              <w:right w:val="outset" w:color="000000" w:sz="8"/>
            </w:tcBorders>
            <w:vAlign w:val="center"/>
          </w:tcPr>
          <w:bookmarkStart w:name="6276" w:id="4470"/>
          <w:p>
            <w:pPr>
              <w:spacing w:after="0"/>
              <w:ind w:left="0"/>
              <w:jc w:val="center"/>
            </w:pPr>
            <w:r>
              <w:rPr>
                <w:rFonts w:ascii="Arial"/>
                <w:b w:val="false"/>
                <w:i w:val="false"/>
                <w:color w:val="000000"/>
                <w:sz w:val="15"/>
              </w:rPr>
              <w:t>02/03/2018</w:t>
            </w:r>
          </w:p>
          <w:bookmarkEnd w:id="4470"/>
        </w:tc>
        <w:tc>
          <w:tcPr>
            <w:tcW w:w="1361" w:type="dxa"/>
            <w:tcBorders>
              <w:top w:val="outset" w:color="000000" w:sz="8"/>
              <w:left w:val="outset" w:color="000000" w:sz="8"/>
              <w:bottom w:val="outset" w:color="000000" w:sz="8"/>
              <w:right w:val="outset" w:color="000000" w:sz="8"/>
            </w:tcBorders>
            <w:vAlign w:val="center"/>
          </w:tcPr>
          <w:bookmarkStart w:name="6277" w:id="4471"/>
          <w:p>
            <w:pPr>
              <w:spacing w:after="0"/>
              <w:ind w:left="0"/>
              <w:jc w:val="center"/>
            </w:pPr>
            <w:r>
              <w:rPr>
                <w:rFonts w:ascii="Arial"/>
                <w:b w:val="false"/>
                <w:i w:val="false"/>
                <w:color w:val="000000"/>
                <w:sz w:val="15"/>
              </w:rPr>
              <w:t>31/05/2018</w:t>
            </w:r>
          </w:p>
          <w:bookmarkEnd w:id="4471"/>
        </w:tc>
        <w:tc>
          <w:tcPr>
            <w:tcW w:w="967" w:type="dxa"/>
            <w:tcBorders>
              <w:top w:val="outset" w:color="000000" w:sz="8"/>
              <w:left w:val="outset" w:color="000000" w:sz="8"/>
              <w:bottom w:val="outset" w:color="000000" w:sz="8"/>
              <w:right w:val="outset" w:color="000000" w:sz="8"/>
            </w:tcBorders>
            <w:vAlign w:val="center"/>
          </w:tcPr>
          <w:bookmarkStart w:name="6278" w:id="4472"/>
          <w:p>
            <w:pPr>
              <w:spacing w:after="0"/>
              <w:ind w:left="0"/>
              <w:jc w:val="center"/>
            </w:pPr>
          </w:p>
          <w:bookmarkEnd w:id="44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79" w:id="4473"/>
          <w:p>
            <w:pPr>
              <w:spacing w:after="0"/>
              <w:ind w:left="0"/>
              <w:jc w:val="left"/>
            </w:pPr>
            <w:r>
              <w:rPr>
                <w:rFonts w:ascii="Arial"/>
                <w:b w:val="false"/>
                <w:i w:val="false"/>
                <w:color w:val="000000"/>
                <w:sz w:val="15"/>
              </w:rPr>
              <w:t>BCG vaccine (freeze-dried)</w:t>
            </w:r>
          </w:p>
          <w:bookmarkEnd w:id="4473"/>
        </w:tc>
        <w:tc>
          <w:tcPr>
            <w:tcW w:w="1152" w:type="dxa"/>
            <w:tcBorders>
              <w:top w:val="outset" w:color="000000" w:sz="8"/>
              <w:left w:val="outset" w:color="000000" w:sz="8"/>
              <w:bottom w:val="outset" w:color="000000" w:sz="8"/>
              <w:right w:val="outset" w:color="000000" w:sz="8"/>
            </w:tcBorders>
            <w:vAlign w:val="center"/>
          </w:tcPr>
          <w:bookmarkStart w:name="6280" w:id="4474"/>
          <w:p>
            <w:pPr>
              <w:spacing w:after="0"/>
              <w:ind w:left="0"/>
              <w:jc w:val="center"/>
            </w:pPr>
            <w:r>
              <w:rPr>
                <w:rFonts w:ascii="Arial"/>
                <w:b w:val="false"/>
                <w:i w:val="false"/>
                <w:color w:val="000000"/>
                <w:sz w:val="15"/>
              </w:rPr>
              <w:t>5 років</w:t>
            </w:r>
          </w:p>
          <w:bookmarkEnd w:id="4474"/>
        </w:tc>
        <w:tc>
          <w:tcPr>
            <w:tcW w:w="1361" w:type="dxa"/>
            <w:tcBorders>
              <w:top w:val="outset" w:color="000000" w:sz="8"/>
              <w:left w:val="outset" w:color="000000" w:sz="8"/>
              <w:bottom w:val="outset" w:color="000000" w:sz="8"/>
              <w:right w:val="outset" w:color="000000" w:sz="8"/>
            </w:tcBorders>
            <w:vAlign w:val="center"/>
          </w:tcPr>
          <w:bookmarkStart w:name="6281" w:id="4475"/>
          <w:p>
            <w:pPr>
              <w:spacing w:after="0"/>
              <w:ind w:left="0"/>
              <w:jc w:val="center"/>
            </w:pPr>
            <w:r>
              <w:rPr>
                <w:rFonts w:ascii="Arial"/>
                <w:b w:val="false"/>
                <w:i w:val="false"/>
                <w:color w:val="000000"/>
                <w:sz w:val="15"/>
              </w:rPr>
              <w:t>02/03/2018</w:t>
            </w:r>
          </w:p>
          <w:bookmarkEnd w:id="4475"/>
        </w:tc>
        <w:tc>
          <w:tcPr>
            <w:tcW w:w="1361" w:type="dxa"/>
            <w:tcBorders>
              <w:top w:val="outset" w:color="000000" w:sz="8"/>
              <w:left w:val="outset" w:color="000000" w:sz="8"/>
              <w:bottom w:val="outset" w:color="000000" w:sz="8"/>
              <w:right w:val="outset" w:color="000000" w:sz="8"/>
            </w:tcBorders>
            <w:vAlign w:val="center"/>
          </w:tcPr>
          <w:bookmarkStart w:name="6282" w:id="4476"/>
          <w:p>
            <w:pPr>
              <w:spacing w:after="0"/>
              <w:ind w:left="0"/>
              <w:jc w:val="center"/>
            </w:pPr>
            <w:r>
              <w:rPr>
                <w:rFonts w:ascii="Arial"/>
                <w:b w:val="false"/>
                <w:i w:val="false"/>
                <w:color w:val="000000"/>
                <w:sz w:val="15"/>
              </w:rPr>
              <w:t>31/05/2018</w:t>
            </w:r>
          </w:p>
          <w:bookmarkEnd w:id="4476"/>
        </w:tc>
        <w:tc>
          <w:tcPr>
            <w:tcW w:w="967" w:type="dxa"/>
            <w:tcBorders>
              <w:top w:val="outset" w:color="000000" w:sz="8"/>
              <w:left w:val="outset" w:color="000000" w:sz="8"/>
              <w:bottom w:val="outset" w:color="000000" w:sz="8"/>
              <w:right w:val="outset" w:color="000000" w:sz="8"/>
            </w:tcBorders>
            <w:vAlign w:val="center"/>
          </w:tcPr>
          <w:bookmarkStart w:name="6283" w:id="4477"/>
          <w:p>
            <w:pPr>
              <w:spacing w:after="0"/>
              <w:ind w:left="0"/>
              <w:jc w:val="center"/>
            </w:pPr>
          </w:p>
          <w:bookmarkEnd w:id="44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84" w:id="4478"/>
          <w:p>
            <w:pPr>
              <w:spacing w:after="0"/>
              <w:ind w:left="0"/>
              <w:jc w:val="left"/>
            </w:pPr>
            <w:r>
              <w:rPr>
                <w:rFonts w:ascii="Arial"/>
                <w:b w:val="false"/>
                <w:i w:val="false"/>
                <w:color w:val="000000"/>
                <w:sz w:val="15"/>
              </w:rPr>
              <w:t>beclometasone</w:t>
            </w:r>
          </w:p>
          <w:bookmarkEnd w:id="4478"/>
        </w:tc>
        <w:tc>
          <w:tcPr>
            <w:tcW w:w="1152" w:type="dxa"/>
            <w:tcBorders>
              <w:top w:val="outset" w:color="000000" w:sz="8"/>
              <w:left w:val="outset" w:color="000000" w:sz="8"/>
              <w:bottom w:val="outset" w:color="000000" w:sz="8"/>
              <w:right w:val="outset" w:color="000000" w:sz="8"/>
            </w:tcBorders>
            <w:vAlign w:val="center"/>
          </w:tcPr>
          <w:bookmarkStart w:name="6285" w:id="4479"/>
          <w:p>
            <w:pPr>
              <w:spacing w:after="0"/>
              <w:ind w:left="0"/>
              <w:jc w:val="center"/>
            </w:pPr>
            <w:r>
              <w:rPr>
                <w:rFonts w:ascii="Arial"/>
                <w:b w:val="false"/>
                <w:i w:val="false"/>
                <w:color w:val="000000"/>
                <w:sz w:val="15"/>
              </w:rPr>
              <w:t>5 років</w:t>
            </w:r>
          </w:p>
          <w:bookmarkEnd w:id="4479"/>
        </w:tc>
        <w:tc>
          <w:tcPr>
            <w:tcW w:w="1361" w:type="dxa"/>
            <w:tcBorders>
              <w:top w:val="outset" w:color="000000" w:sz="8"/>
              <w:left w:val="outset" w:color="000000" w:sz="8"/>
              <w:bottom w:val="outset" w:color="000000" w:sz="8"/>
              <w:right w:val="outset" w:color="000000" w:sz="8"/>
            </w:tcBorders>
            <w:vAlign w:val="center"/>
          </w:tcPr>
          <w:bookmarkStart w:name="6286" w:id="4480"/>
          <w:p>
            <w:pPr>
              <w:spacing w:after="0"/>
              <w:ind w:left="0"/>
              <w:jc w:val="center"/>
            </w:pPr>
            <w:r>
              <w:rPr>
                <w:rFonts w:ascii="Arial"/>
                <w:b w:val="false"/>
                <w:i w:val="false"/>
                <w:color w:val="000000"/>
                <w:sz w:val="15"/>
              </w:rPr>
              <w:t>31/12/2021</w:t>
            </w:r>
          </w:p>
          <w:bookmarkEnd w:id="4480"/>
        </w:tc>
        <w:tc>
          <w:tcPr>
            <w:tcW w:w="1361" w:type="dxa"/>
            <w:tcBorders>
              <w:top w:val="outset" w:color="000000" w:sz="8"/>
              <w:left w:val="outset" w:color="000000" w:sz="8"/>
              <w:bottom w:val="outset" w:color="000000" w:sz="8"/>
              <w:right w:val="outset" w:color="000000" w:sz="8"/>
            </w:tcBorders>
            <w:vAlign w:val="center"/>
          </w:tcPr>
          <w:bookmarkStart w:name="6287" w:id="4481"/>
          <w:p>
            <w:pPr>
              <w:spacing w:after="0"/>
              <w:ind w:left="0"/>
              <w:jc w:val="center"/>
            </w:pPr>
            <w:r>
              <w:rPr>
                <w:rFonts w:ascii="Arial"/>
                <w:b w:val="false"/>
                <w:i w:val="false"/>
                <w:color w:val="000000"/>
                <w:sz w:val="15"/>
              </w:rPr>
              <w:t>31/03/2022</w:t>
            </w:r>
          </w:p>
          <w:bookmarkEnd w:id="4481"/>
        </w:tc>
        <w:tc>
          <w:tcPr>
            <w:tcW w:w="967" w:type="dxa"/>
            <w:tcBorders>
              <w:top w:val="outset" w:color="000000" w:sz="8"/>
              <w:left w:val="outset" w:color="000000" w:sz="8"/>
              <w:bottom w:val="outset" w:color="000000" w:sz="8"/>
              <w:right w:val="outset" w:color="000000" w:sz="8"/>
            </w:tcBorders>
            <w:vAlign w:val="center"/>
          </w:tcPr>
          <w:bookmarkStart w:name="6288" w:id="4482"/>
          <w:p>
            <w:pPr>
              <w:spacing w:after="0"/>
              <w:ind w:left="0"/>
              <w:jc w:val="center"/>
            </w:pPr>
          </w:p>
          <w:bookmarkEnd w:id="44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89" w:id="4483"/>
          <w:p>
            <w:pPr>
              <w:spacing w:after="0"/>
              <w:ind w:left="0"/>
              <w:jc w:val="left"/>
            </w:pPr>
            <w:r>
              <w:rPr>
                <w:rFonts w:ascii="Arial"/>
                <w:b w:val="false"/>
                <w:i w:val="false"/>
                <w:color w:val="000000"/>
                <w:sz w:val="15"/>
              </w:rPr>
              <w:t>beclometasone, clotrimazole</w:t>
            </w:r>
          </w:p>
          <w:bookmarkEnd w:id="4483"/>
        </w:tc>
        <w:tc>
          <w:tcPr>
            <w:tcW w:w="1152" w:type="dxa"/>
            <w:tcBorders>
              <w:top w:val="outset" w:color="000000" w:sz="8"/>
              <w:left w:val="outset" w:color="000000" w:sz="8"/>
              <w:bottom w:val="outset" w:color="000000" w:sz="8"/>
              <w:right w:val="outset" w:color="000000" w:sz="8"/>
            </w:tcBorders>
            <w:vAlign w:val="center"/>
          </w:tcPr>
          <w:bookmarkStart w:name="6290" w:id="4484"/>
          <w:p>
            <w:pPr>
              <w:spacing w:after="0"/>
              <w:ind w:left="0"/>
              <w:jc w:val="center"/>
            </w:pPr>
            <w:r>
              <w:rPr>
                <w:rFonts w:ascii="Arial"/>
                <w:b w:val="false"/>
                <w:i w:val="false"/>
                <w:color w:val="000000"/>
                <w:sz w:val="15"/>
              </w:rPr>
              <w:t>5 років</w:t>
            </w:r>
          </w:p>
          <w:bookmarkEnd w:id="4484"/>
        </w:tc>
        <w:tc>
          <w:tcPr>
            <w:tcW w:w="1361" w:type="dxa"/>
            <w:tcBorders>
              <w:top w:val="outset" w:color="000000" w:sz="8"/>
              <w:left w:val="outset" w:color="000000" w:sz="8"/>
              <w:bottom w:val="outset" w:color="000000" w:sz="8"/>
              <w:right w:val="outset" w:color="000000" w:sz="8"/>
            </w:tcBorders>
            <w:vAlign w:val="center"/>
          </w:tcPr>
          <w:bookmarkStart w:name="6291" w:id="4485"/>
          <w:p>
            <w:pPr>
              <w:spacing w:after="0"/>
              <w:ind w:left="0"/>
              <w:jc w:val="center"/>
            </w:pPr>
            <w:r>
              <w:rPr>
                <w:rFonts w:ascii="Arial"/>
                <w:b w:val="false"/>
                <w:i w:val="false"/>
                <w:color w:val="000000"/>
                <w:sz w:val="15"/>
              </w:rPr>
              <w:t>31/12/2021</w:t>
            </w:r>
          </w:p>
          <w:bookmarkEnd w:id="4485"/>
        </w:tc>
        <w:tc>
          <w:tcPr>
            <w:tcW w:w="1361" w:type="dxa"/>
            <w:tcBorders>
              <w:top w:val="outset" w:color="000000" w:sz="8"/>
              <w:left w:val="outset" w:color="000000" w:sz="8"/>
              <w:bottom w:val="outset" w:color="000000" w:sz="8"/>
              <w:right w:val="outset" w:color="000000" w:sz="8"/>
            </w:tcBorders>
            <w:vAlign w:val="center"/>
          </w:tcPr>
          <w:bookmarkStart w:name="6292" w:id="4486"/>
          <w:p>
            <w:pPr>
              <w:spacing w:after="0"/>
              <w:ind w:left="0"/>
              <w:jc w:val="center"/>
            </w:pPr>
            <w:r>
              <w:rPr>
                <w:rFonts w:ascii="Arial"/>
                <w:b w:val="false"/>
                <w:i w:val="false"/>
                <w:color w:val="000000"/>
                <w:sz w:val="15"/>
              </w:rPr>
              <w:t>31/03/2022</w:t>
            </w:r>
          </w:p>
          <w:bookmarkEnd w:id="4486"/>
        </w:tc>
        <w:tc>
          <w:tcPr>
            <w:tcW w:w="967" w:type="dxa"/>
            <w:tcBorders>
              <w:top w:val="outset" w:color="000000" w:sz="8"/>
              <w:left w:val="outset" w:color="000000" w:sz="8"/>
              <w:bottom w:val="outset" w:color="000000" w:sz="8"/>
              <w:right w:val="outset" w:color="000000" w:sz="8"/>
            </w:tcBorders>
            <w:vAlign w:val="center"/>
          </w:tcPr>
          <w:bookmarkStart w:name="6293" w:id="4487"/>
          <w:p>
            <w:pPr>
              <w:spacing w:after="0"/>
              <w:ind w:left="0"/>
              <w:jc w:val="center"/>
            </w:pPr>
          </w:p>
          <w:bookmarkEnd w:id="44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94" w:id="4488"/>
          <w:p>
            <w:pPr>
              <w:spacing w:after="0"/>
              <w:ind w:left="0"/>
              <w:jc w:val="left"/>
            </w:pPr>
            <w:r>
              <w:rPr>
                <w:rFonts w:ascii="Arial"/>
                <w:b w:val="false"/>
                <w:i w:val="false"/>
                <w:color w:val="000000"/>
                <w:sz w:val="15"/>
              </w:rPr>
              <w:t>beclomethasone, chloramphenicol, clotrimazole, lidocaine</w:t>
            </w:r>
          </w:p>
          <w:bookmarkEnd w:id="4488"/>
        </w:tc>
        <w:tc>
          <w:tcPr>
            <w:tcW w:w="1152" w:type="dxa"/>
            <w:tcBorders>
              <w:top w:val="outset" w:color="000000" w:sz="8"/>
              <w:left w:val="outset" w:color="000000" w:sz="8"/>
              <w:bottom w:val="outset" w:color="000000" w:sz="8"/>
              <w:right w:val="outset" w:color="000000" w:sz="8"/>
            </w:tcBorders>
            <w:vAlign w:val="center"/>
          </w:tcPr>
          <w:bookmarkStart w:name="6295" w:id="4489"/>
          <w:p>
            <w:pPr>
              <w:spacing w:after="0"/>
              <w:ind w:left="0"/>
              <w:jc w:val="center"/>
            </w:pPr>
            <w:r>
              <w:rPr>
                <w:rFonts w:ascii="Arial"/>
                <w:b w:val="false"/>
                <w:i w:val="false"/>
                <w:color w:val="000000"/>
                <w:sz w:val="15"/>
              </w:rPr>
              <w:t>8 років</w:t>
            </w:r>
          </w:p>
          <w:bookmarkEnd w:id="4489"/>
        </w:tc>
        <w:tc>
          <w:tcPr>
            <w:tcW w:w="1361" w:type="dxa"/>
            <w:tcBorders>
              <w:top w:val="outset" w:color="000000" w:sz="8"/>
              <w:left w:val="outset" w:color="000000" w:sz="8"/>
              <w:bottom w:val="outset" w:color="000000" w:sz="8"/>
              <w:right w:val="outset" w:color="000000" w:sz="8"/>
            </w:tcBorders>
            <w:vAlign w:val="center"/>
          </w:tcPr>
          <w:bookmarkStart w:name="6296" w:id="4490"/>
          <w:p>
            <w:pPr>
              <w:spacing w:after="0"/>
              <w:ind w:left="0"/>
              <w:jc w:val="center"/>
            </w:pPr>
            <w:r>
              <w:rPr>
                <w:rFonts w:ascii="Arial"/>
                <w:b w:val="false"/>
                <w:i w:val="false"/>
                <w:color w:val="000000"/>
                <w:sz w:val="15"/>
              </w:rPr>
              <w:t>30/09/2020</w:t>
            </w:r>
          </w:p>
          <w:bookmarkEnd w:id="4490"/>
        </w:tc>
        <w:tc>
          <w:tcPr>
            <w:tcW w:w="1361" w:type="dxa"/>
            <w:tcBorders>
              <w:top w:val="outset" w:color="000000" w:sz="8"/>
              <w:left w:val="outset" w:color="000000" w:sz="8"/>
              <w:bottom w:val="outset" w:color="000000" w:sz="8"/>
              <w:right w:val="outset" w:color="000000" w:sz="8"/>
            </w:tcBorders>
            <w:vAlign w:val="center"/>
          </w:tcPr>
          <w:bookmarkStart w:name="6297" w:id="4491"/>
          <w:p>
            <w:pPr>
              <w:spacing w:after="0"/>
              <w:ind w:left="0"/>
              <w:jc w:val="center"/>
            </w:pPr>
            <w:r>
              <w:rPr>
                <w:rFonts w:ascii="Arial"/>
                <w:b w:val="false"/>
                <w:i w:val="false"/>
                <w:color w:val="000000"/>
                <w:sz w:val="15"/>
              </w:rPr>
              <w:t>29/12/2020</w:t>
            </w:r>
          </w:p>
          <w:bookmarkEnd w:id="4491"/>
        </w:tc>
        <w:tc>
          <w:tcPr>
            <w:tcW w:w="967" w:type="dxa"/>
            <w:tcBorders>
              <w:top w:val="outset" w:color="000000" w:sz="8"/>
              <w:left w:val="outset" w:color="000000" w:sz="8"/>
              <w:bottom w:val="outset" w:color="000000" w:sz="8"/>
              <w:right w:val="outset" w:color="000000" w:sz="8"/>
            </w:tcBorders>
            <w:vAlign w:val="center"/>
          </w:tcPr>
          <w:bookmarkStart w:name="6298" w:id="4492"/>
          <w:p>
            <w:pPr>
              <w:spacing w:after="0"/>
              <w:ind w:left="0"/>
              <w:jc w:val="center"/>
            </w:pPr>
          </w:p>
          <w:bookmarkEnd w:id="44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299" w:id="4493"/>
          <w:p>
            <w:pPr>
              <w:spacing w:after="0"/>
              <w:ind w:left="0"/>
              <w:jc w:val="left"/>
            </w:pPr>
            <w:r>
              <w:rPr>
                <w:rFonts w:ascii="Arial"/>
                <w:b w:val="false"/>
                <w:i w:val="false"/>
                <w:color w:val="000000"/>
                <w:sz w:val="15"/>
              </w:rPr>
              <w:t>bees royal jelly lyophilized</w:t>
            </w:r>
          </w:p>
          <w:bookmarkEnd w:id="4493"/>
        </w:tc>
        <w:tc>
          <w:tcPr>
            <w:tcW w:w="1152" w:type="dxa"/>
            <w:tcBorders>
              <w:top w:val="outset" w:color="000000" w:sz="8"/>
              <w:left w:val="outset" w:color="000000" w:sz="8"/>
              <w:bottom w:val="outset" w:color="000000" w:sz="8"/>
              <w:right w:val="outset" w:color="000000" w:sz="8"/>
            </w:tcBorders>
            <w:vAlign w:val="center"/>
          </w:tcPr>
          <w:bookmarkStart w:name="6300" w:id="4494"/>
          <w:p>
            <w:pPr>
              <w:spacing w:after="0"/>
              <w:ind w:left="0"/>
              <w:jc w:val="center"/>
            </w:pPr>
            <w:r>
              <w:rPr>
                <w:rFonts w:ascii="Arial"/>
                <w:b w:val="false"/>
                <w:i w:val="false"/>
                <w:color w:val="000000"/>
                <w:sz w:val="15"/>
              </w:rPr>
              <w:t>13 років</w:t>
            </w:r>
          </w:p>
          <w:bookmarkEnd w:id="4494"/>
        </w:tc>
        <w:tc>
          <w:tcPr>
            <w:tcW w:w="1361" w:type="dxa"/>
            <w:tcBorders>
              <w:top w:val="outset" w:color="000000" w:sz="8"/>
              <w:left w:val="outset" w:color="000000" w:sz="8"/>
              <w:bottom w:val="outset" w:color="000000" w:sz="8"/>
              <w:right w:val="outset" w:color="000000" w:sz="8"/>
            </w:tcBorders>
            <w:vAlign w:val="center"/>
          </w:tcPr>
          <w:bookmarkStart w:name="6301" w:id="4495"/>
          <w:p>
            <w:pPr>
              <w:spacing w:after="0"/>
              <w:ind w:left="0"/>
              <w:jc w:val="center"/>
            </w:pPr>
            <w:r>
              <w:rPr>
                <w:rFonts w:ascii="Arial"/>
                <w:b w:val="false"/>
                <w:i w:val="false"/>
                <w:color w:val="000000"/>
                <w:sz w:val="15"/>
              </w:rPr>
              <w:t>08/04/2022</w:t>
            </w:r>
          </w:p>
          <w:bookmarkEnd w:id="4495"/>
        </w:tc>
        <w:tc>
          <w:tcPr>
            <w:tcW w:w="1361" w:type="dxa"/>
            <w:tcBorders>
              <w:top w:val="outset" w:color="000000" w:sz="8"/>
              <w:left w:val="outset" w:color="000000" w:sz="8"/>
              <w:bottom w:val="outset" w:color="000000" w:sz="8"/>
              <w:right w:val="outset" w:color="000000" w:sz="8"/>
            </w:tcBorders>
            <w:vAlign w:val="center"/>
          </w:tcPr>
          <w:bookmarkStart w:name="6302" w:id="4496"/>
          <w:p>
            <w:pPr>
              <w:spacing w:after="0"/>
              <w:ind w:left="0"/>
              <w:jc w:val="center"/>
            </w:pPr>
            <w:r>
              <w:rPr>
                <w:rFonts w:ascii="Arial"/>
                <w:b w:val="false"/>
                <w:i w:val="false"/>
                <w:color w:val="000000"/>
                <w:sz w:val="15"/>
              </w:rPr>
              <w:t>07/07/2022</w:t>
            </w:r>
          </w:p>
          <w:bookmarkEnd w:id="4496"/>
        </w:tc>
        <w:tc>
          <w:tcPr>
            <w:tcW w:w="967" w:type="dxa"/>
            <w:tcBorders>
              <w:top w:val="outset" w:color="000000" w:sz="8"/>
              <w:left w:val="outset" w:color="000000" w:sz="8"/>
              <w:bottom w:val="outset" w:color="000000" w:sz="8"/>
              <w:right w:val="outset" w:color="000000" w:sz="8"/>
            </w:tcBorders>
            <w:vAlign w:val="center"/>
          </w:tcPr>
          <w:bookmarkStart w:name="6303" w:id="4497"/>
          <w:p>
            <w:pPr>
              <w:spacing w:after="0"/>
              <w:ind w:left="0"/>
              <w:jc w:val="center"/>
            </w:pPr>
          </w:p>
          <w:bookmarkEnd w:id="44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04" w:id="4498"/>
          <w:p>
            <w:pPr>
              <w:spacing w:after="0"/>
              <w:ind w:left="0"/>
              <w:jc w:val="left"/>
            </w:pPr>
            <w:r>
              <w:rPr>
                <w:rFonts w:ascii="Arial"/>
                <w:b w:val="false"/>
                <w:i w:val="false"/>
                <w:color w:val="000000"/>
                <w:sz w:val="15"/>
              </w:rPr>
              <w:t>belimumab</w:t>
            </w:r>
          </w:p>
          <w:bookmarkEnd w:id="4498"/>
        </w:tc>
        <w:tc>
          <w:tcPr>
            <w:tcW w:w="1152" w:type="dxa"/>
            <w:tcBorders>
              <w:top w:val="outset" w:color="000000" w:sz="8"/>
              <w:left w:val="outset" w:color="000000" w:sz="8"/>
              <w:bottom w:val="outset" w:color="000000" w:sz="8"/>
              <w:right w:val="outset" w:color="000000" w:sz="8"/>
            </w:tcBorders>
            <w:vAlign w:val="center"/>
          </w:tcPr>
          <w:bookmarkStart w:name="6305" w:id="4499"/>
          <w:p>
            <w:pPr>
              <w:spacing w:after="0"/>
              <w:ind w:left="0"/>
              <w:jc w:val="center"/>
            </w:pPr>
            <w:r>
              <w:rPr>
                <w:rFonts w:ascii="Arial"/>
                <w:b w:val="false"/>
                <w:i w:val="false"/>
                <w:color w:val="000000"/>
                <w:sz w:val="15"/>
              </w:rPr>
              <w:t>1 рік</w:t>
            </w:r>
          </w:p>
          <w:bookmarkEnd w:id="4499"/>
        </w:tc>
        <w:tc>
          <w:tcPr>
            <w:tcW w:w="1361" w:type="dxa"/>
            <w:tcBorders>
              <w:top w:val="outset" w:color="000000" w:sz="8"/>
              <w:left w:val="outset" w:color="000000" w:sz="8"/>
              <w:bottom w:val="outset" w:color="000000" w:sz="8"/>
              <w:right w:val="outset" w:color="000000" w:sz="8"/>
            </w:tcBorders>
            <w:vAlign w:val="center"/>
          </w:tcPr>
          <w:bookmarkStart w:name="6306" w:id="4500"/>
          <w:p>
            <w:pPr>
              <w:spacing w:after="0"/>
              <w:ind w:left="0"/>
              <w:jc w:val="center"/>
            </w:pPr>
            <w:r>
              <w:rPr>
                <w:rFonts w:ascii="Arial"/>
                <w:b w:val="false"/>
                <w:i w:val="false"/>
                <w:color w:val="000000"/>
                <w:sz w:val="15"/>
              </w:rPr>
              <w:t>08/03/2018</w:t>
            </w:r>
          </w:p>
          <w:bookmarkEnd w:id="4500"/>
        </w:tc>
        <w:tc>
          <w:tcPr>
            <w:tcW w:w="1361" w:type="dxa"/>
            <w:tcBorders>
              <w:top w:val="outset" w:color="000000" w:sz="8"/>
              <w:left w:val="outset" w:color="000000" w:sz="8"/>
              <w:bottom w:val="outset" w:color="000000" w:sz="8"/>
              <w:right w:val="outset" w:color="000000" w:sz="8"/>
            </w:tcBorders>
            <w:vAlign w:val="center"/>
          </w:tcPr>
          <w:bookmarkStart w:name="6307" w:id="4501"/>
          <w:p>
            <w:pPr>
              <w:spacing w:after="0"/>
              <w:ind w:left="0"/>
              <w:jc w:val="center"/>
            </w:pPr>
            <w:r>
              <w:rPr>
                <w:rFonts w:ascii="Arial"/>
                <w:b w:val="false"/>
                <w:i w:val="false"/>
                <w:color w:val="000000"/>
                <w:sz w:val="15"/>
              </w:rPr>
              <w:t>17/05/2018</w:t>
            </w:r>
          </w:p>
          <w:bookmarkEnd w:id="4501"/>
        </w:tc>
        <w:tc>
          <w:tcPr>
            <w:tcW w:w="967" w:type="dxa"/>
            <w:tcBorders>
              <w:top w:val="outset" w:color="000000" w:sz="8"/>
              <w:left w:val="outset" w:color="000000" w:sz="8"/>
              <w:bottom w:val="outset" w:color="000000" w:sz="8"/>
              <w:right w:val="outset" w:color="000000" w:sz="8"/>
            </w:tcBorders>
            <w:vAlign w:val="center"/>
          </w:tcPr>
          <w:bookmarkStart w:name="6308" w:id="4502"/>
          <w:p>
            <w:pPr>
              <w:spacing w:after="0"/>
              <w:ind w:left="0"/>
              <w:jc w:val="center"/>
            </w:pPr>
          </w:p>
          <w:bookmarkEnd w:id="45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09" w:id="4503"/>
          <w:p>
            <w:pPr>
              <w:spacing w:after="0"/>
              <w:ind w:left="0"/>
              <w:jc w:val="left"/>
            </w:pPr>
            <w:r>
              <w:rPr>
                <w:rFonts w:ascii="Arial"/>
                <w:b w:val="false"/>
                <w:i w:val="false"/>
                <w:color w:val="000000"/>
                <w:sz w:val="15"/>
              </w:rPr>
              <w:t>belladonna</w:t>
            </w:r>
          </w:p>
          <w:bookmarkEnd w:id="4503"/>
        </w:tc>
        <w:tc>
          <w:tcPr>
            <w:tcW w:w="1152" w:type="dxa"/>
            <w:tcBorders>
              <w:top w:val="outset" w:color="000000" w:sz="8"/>
              <w:left w:val="outset" w:color="000000" w:sz="8"/>
              <w:bottom w:val="outset" w:color="000000" w:sz="8"/>
              <w:right w:val="outset" w:color="000000" w:sz="8"/>
            </w:tcBorders>
            <w:vAlign w:val="center"/>
          </w:tcPr>
          <w:bookmarkStart w:name="6310" w:id="4504"/>
          <w:p>
            <w:pPr>
              <w:spacing w:after="0"/>
              <w:ind w:left="0"/>
              <w:jc w:val="center"/>
            </w:pPr>
            <w:r>
              <w:rPr>
                <w:rFonts w:ascii="Arial"/>
                <w:b w:val="false"/>
                <w:i w:val="false"/>
                <w:color w:val="000000"/>
                <w:sz w:val="15"/>
              </w:rPr>
              <w:t>13 років</w:t>
            </w:r>
          </w:p>
          <w:bookmarkEnd w:id="4504"/>
        </w:tc>
        <w:tc>
          <w:tcPr>
            <w:tcW w:w="1361" w:type="dxa"/>
            <w:tcBorders>
              <w:top w:val="outset" w:color="000000" w:sz="8"/>
              <w:left w:val="outset" w:color="000000" w:sz="8"/>
              <w:bottom w:val="outset" w:color="000000" w:sz="8"/>
              <w:right w:val="outset" w:color="000000" w:sz="8"/>
            </w:tcBorders>
            <w:vAlign w:val="center"/>
          </w:tcPr>
          <w:bookmarkStart w:name="6311" w:id="4505"/>
          <w:p>
            <w:pPr>
              <w:spacing w:after="0"/>
              <w:ind w:left="0"/>
              <w:jc w:val="center"/>
            </w:pPr>
            <w:r>
              <w:rPr>
                <w:rFonts w:ascii="Arial"/>
                <w:b w:val="false"/>
                <w:i w:val="false"/>
                <w:color w:val="000000"/>
                <w:sz w:val="15"/>
              </w:rPr>
              <w:t>21/07/2022</w:t>
            </w:r>
          </w:p>
          <w:bookmarkEnd w:id="4505"/>
        </w:tc>
        <w:tc>
          <w:tcPr>
            <w:tcW w:w="1361" w:type="dxa"/>
            <w:tcBorders>
              <w:top w:val="outset" w:color="000000" w:sz="8"/>
              <w:left w:val="outset" w:color="000000" w:sz="8"/>
              <w:bottom w:val="outset" w:color="000000" w:sz="8"/>
              <w:right w:val="outset" w:color="000000" w:sz="8"/>
            </w:tcBorders>
            <w:vAlign w:val="center"/>
          </w:tcPr>
          <w:bookmarkStart w:name="6312" w:id="4506"/>
          <w:p>
            <w:pPr>
              <w:spacing w:after="0"/>
              <w:ind w:left="0"/>
              <w:jc w:val="center"/>
            </w:pPr>
            <w:r>
              <w:rPr>
                <w:rFonts w:ascii="Arial"/>
                <w:b w:val="false"/>
                <w:i w:val="false"/>
                <w:color w:val="000000"/>
                <w:sz w:val="15"/>
              </w:rPr>
              <w:t>19/10/2022</w:t>
            </w:r>
          </w:p>
          <w:bookmarkEnd w:id="4506"/>
        </w:tc>
        <w:tc>
          <w:tcPr>
            <w:tcW w:w="967" w:type="dxa"/>
            <w:tcBorders>
              <w:top w:val="outset" w:color="000000" w:sz="8"/>
              <w:left w:val="outset" w:color="000000" w:sz="8"/>
              <w:bottom w:val="outset" w:color="000000" w:sz="8"/>
              <w:right w:val="outset" w:color="000000" w:sz="8"/>
            </w:tcBorders>
            <w:vAlign w:val="center"/>
          </w:tcPr>
          <w:bookmarkStart w:name="6313" w:id="4507"/>
          <w:p>
            <w:pPr>
              <w:spacing w:after="0"/>
              <w:ind w:left="0"/>
              <w:jc w:val="center"/>
            </w:pPr>
          </w:p>
          <w:bookmarkEnd w:id="45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14" w:id="4508"/>
          <w:p>
            <w:pPr>
              <w:spacing w:after="0"/>
              <w:ind w:left="0"/>
              <w:jc w:val="left"/>
            </w:pPr>
            <w:r>
              <w:rPr>
                <w:rFonts w:ascii="Arial"/>
                <w:b w:val="false"/>
                <w:i w:val="false"/>
                <w:color w:val="000000"/>
                <w:sz w:val="15"/>
              </w:rPr>
              <w:t>belladonna, lachesis, mercurius solubilis hahnemanni, phytolacca, salvia</w:t>
            </w:r>
          </w:p>
          <w:bookmarkEnd w:id="4508"/>
        </w:tc>
        <w:tc>
          <w:tcPr>
            <w:tcW w:w="1152" w:type="dxa"/>
            <w:tcBorders>
              <w:top w:val="outset" w:color="000000" w:sz="8"/>
              <w:left w:val="outset" w:color="000000" w:sz="8"/>
              <w:bottom w:val="outset" w:color="000000" w:sz="8"/>
              <w:right w:val="outset" w:color="000000" w:sz="8"/>
            </w:tcBorders>
            <w:vAlign w:val="center"/>
          </w:tcPr>
          <w:bookmarkStart w:name="6315" w:id="4509"/>
          <w:p>
            <w:pPr>
              <w:spacing w:after="0"/>
              <w:ind w:left="0"/>
              <w:jc w:val="center"/>
            </w:pPr>
            <w:r>
              <w:rPr>
                <w:rFonts w:ascii="Arial"/>
                <w:b w:val="false"/>
                <w:i w:val="false"/>
                <w:color w:val="000000"/>
                <w:sz w:val="15"/>
              </w:rPr>
              <w:t>13 років</w:t>
            </w:r>
          </w:p>
          <w:bookmarkEnd w:id="4509"/>
        </w:tc>
        <w:tc>
          <w:tcPr>
            <w:tcW w:w="1361" w:type="dxa"/>
            <w:tcBorders>
              <w:top w:val="outset" w:color="000000" w:sz="8"/>
              <w:left w:val="outset" w:color="000000" w:sz="8"/>
              <w:bottom w:val="outset" w:color="000000" w:sz="8"/>
              <w:right w:val="outset" w:color="000000" w:sz="8"/>
            </w:tcBorders>
            <w:vAlign w:val="center"/>
          </w:tcPr>
          <w:bookmarkStart w:name="6316" w:id="4510"/>
          <w:p>
            <w:pPr>
              <w:spacing w:after="0"/>
              <w:ind w:left="0"/>
              <w:jc w:val="center"/>
            </w:pPr>
            <w:r>
              <w:rPr>
                <w:rFonts w:ascii="Arial"/>
                <w:b w:val="false"/>
                <w:i w:val="false"/>
                <w:color w:val="000000"/>
                <w:sz w:val="15"/>
              </w:rPr>
              <w:t>30/09/2020</w:t>
            </w:r>
          </w:p>
          <w:bookmarkEnd w:id="4510"/>
        </w:tc>
        <w:tc>
          <w:tcPr>
            <w:tcW w:w="1361" w:type="dxa"/>
            <w:tcBorders>
              <w:top w:val="outset" w:color="000000" w:sz="8"/>
              <w:left w:val="outset" w:color="000000" w:sz="8"/>
              <w:bottom w:val="outset" w:color="000000" w:sz="8"/>
              <w:right w:val="outset" w:color="000000" w:sz="8"/>
            </w:tcBorders>
            <w:vAlign w:val="center"/>
          </w:tcPr>
          <w:bookmarkStart w:name="6317" w:id="4511"/>
          <w:p>
            <w:pPr>
              <w:spacing w:after="0"/>
              <w:ind w:left="0"/>
              <w:jc w:val="center"/>
            </w:pPr>
            <w:r>
              <w:rPr>
                <w:rFonts w:ascii="Arial"/>
                <w:b w:val="false"/>
                <w:i w:val="false"/>
                <w:color w:val="000000"/>
                <w:sz w:val="15"/>
              </w:rPr>
              <w:t>29/12/2020</w:t>
            </w:r>
          </w:p>
          <w:bookmarkEnd w:id="4511"/>
        </w:tc>
        <w:tc>
          <w:tcPr>
            <w:tcW w:w="967" w:type="dxa"/>
            <w:tcBorders>
              <w:top w:val="outset" w:color="000000" w:sz="8"/>
              <w:left w:val="outset" w:color="000000" w:sz="8"/>
              <w:bottom w:val="outset" w:color="000000" w:sz="8"/>
              <w:right w:val="outset" w:color="000000" w:sz="8"/>
            </w:tcBorders>
            <w:vAlign w:val="center"/>
          </w:tcPr>
          <w:bookmarkStart w:name="6318" w:id="4512"/>
          <w:p>
            <w:pPr>
              <w:spacing w:after="0"/>
              <w:ind w:left="0"/>
              <w:jc w:val="center"/>
            </w:pPr>
          </w:p>
          <w:bookmarkEnd w:id="45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19" w:id="4513"/>
          <w:p>
            <w:pPr>
              <w:spacing w:after="0"/>
              <w:ind w:left="0"/>
              <w:jc w:val="left"/>
            </w:pPr>
            <w:r>
              <w:rPr>
                <w:rFonts w:ascii="Arial"/>
                <w:b w:val="false"/>
                <w:i w:val="false"/>
                <w:color w:val="000000"/>
                <w:sz w:val="15"/>
              </w:rPr>
              <w:t>belladonna, benzocaine</w:t>
            </w:r>
          </w:p>
          <w:bookmarkEnd w:id="4513"/>
        </w:tc>
        <w:tc>
          <w:tcPr>
            <w:tcW w:w="1152" w:type="dxa"/>
            <w:tcBorders>
              <w:top w:val="outset" w:color="000000" w:sz="8"/>
              <w:left w:val="outset" w:color="000000" w:sz="8"/>
              <w:bottom w:val="outset" w:color="000000" w:sz="8"/>
              <w:right w:val="outset" w:color="000000" w:sz="8"/>
            </w:tcBorders>
            <w:vAlign w:val="center"/>
          </w:tcPr>
          <w:bookmarkStart w:name="6320" w:id="4514"/>
          <w:p>
            <w:pPr>
              <w:spacing w:after="0"/>
              <w:ind w:left="0"/>
              <w:jc w:val="center"/>
            </w:pPr>
            <w:r>
              <w:rPr>
                <w:rFonts w:ascii="Arial"/>
                <w:b w:val="false"/>
                <w:i w:val="false"/>
                <w:color w:val="000000"/>
                <w:sz w:val="15"/>
              </w:rPr>
              <w:t>13 років</w:t>
            </w:r>
          </w:p>
          <w:bookmarkEnd w:id="4514"/>
        </w:tc>
        <w:tc>
          <w:tcPr>
            <w:tcW w:w="1361" w:type="dxa"/>
            <w:tcBorders>
              <w:top w:val="outset" w:color="000000" w:sz="8"/>
              <w:left w:val="outset" w:color="000000" w:sz="8"/>
              <w:bottom w:val="outset" w:color="000000" w:sz="8"/>
              <w:right w:val="outset" w:color="000000" w:sz="8"/>
            </w:tcBorders>
            <w:vAlign w:val="center"/>
          </w:tcPr>
          <w:bookmarkStart w:name="6321" w:id="4515"/>
          <w:p>
            <w:pPr>
              <w:spacing w:after="0"/>
              <w:ind w:left="0"/>
              <w:jc w:val="center"/>
            </w:pPr>
            <w:r>
              <w:rPr>
                <w:rFonts w:ascii="Arial"/>
                <w:b w:val="false"/>
                <w:i w:val="false"/>
                <w:color w:val="000000"/>
                <w:sz w:val="15"/>
              </w:rPr>
              <w:t>30/02/2022</w:t>
            </w:r>
          </w:p>
          <w:bookmarkEnd w:id="4515"/>
        </w:tc>
        <w:tc>
          <w:tcPr>
            <w:tcW w:w="1361" w:type="dxa"/>
            <w:tcBorders>
              <w:top w:val="outset" w:color="000000" w:sz="8"/>
              <w:left w:val="outset" w:color="000000" w:sz="8"/>
              <w:bottom w:val="outset" w:color="000000" w:sz="8"/>
              <w:right w:val="outset" w:color="000000" w:sz="8"/>
            </w:tcBorders>
            <w:vAlign w:val="center"/>
          </w:tcPr>
          <w:bookmarkStart w:name="6322" w:id="4516"/>
          <w:p>
            <w:pPr>
              <w:spacing w:after="0"/>
              <w:ind w:left="0"/>
              <w:jc w:val="center"/>
            </w:pPr>
            <w:r>
              <w:rPr>
                <w:rFonts w:ascii="Arial"/>
                <w:b w:val="false"/>
                <w:i w:val="false"/>
                <w:color w:val="000000"/>
                <w:sz w:val="15"/>
              </w:rPr>
              <w:t>30/05/2022</w:t>
            </w:r>
          </w:p>
          <w:bookmarkEnd w:id="4516"/>
        </w:tc>
        <w:tc>
          <w:tcPr>
            <w:tcW w:w="967" w:type="dxa"/>
            <w:tcBorders>
              <w:top w:val="outset" w:color="000000" w:sz="8"/>
              <w:left w:val="outset" w:color="000000" w:sz="8"/>
              <w:bottom w:val="outset" w:color="000000" w:sz="8"/>
              <w:right w:val="outset" w:color="000000" w:sz="8"/>
            </w:tcBorders>
            <w:vAlign w:val="center"/>
          </w:tcPr>
          <w:bookmarkStart w:name="6323" w:id="4517"/>
          <w:p>
            <w:pPr>
              <w:spacing w:after="0"/>
              <w:ind w:left="0"/>
              <w:jc w:val="center"/>
            </w:pPr>
          </w:p>
          <w:bookmarkEnd w:id="45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24" w:id="4518"/>
          <w:p>
            <w:pPr>
              <w:spacing w:after="0"/>
              <w:ind w:left="0"/>
              <w:jc w:val="left"/>
            </w:pPr>
            <w:r>
              <w:rPr>
                <w:rFonts w:ascii="Arial"/>
                <w:b w:val="false"/>
                <w:i w:val="false"/>
                <w:color w:val="000000"/>
                <w:sz w:val="15"/>
              </w:rPr>
              <w:t>belladonna, benzocaine, metamizole, sodium hydrogen carbonate</w:t>
            </w:r>
          </w:p>
          <w:bookmarkEnd w:id="4518"/>
        </w:tc>
        <w:tc>
          <w:tcPr>
            <w:tcW w:w="1152" w:type="dxa"/>
            <w:tcBorders>
              <w:top w:val="outset" w:color="000000" w:sz="8"/>
              <w:left w:val="outset" w:color="000000" w:sz="8"/>
              <w:bottom w:val="outset" w:color="000000" w:sz="8"/>
              <w:right w:val="outset" w:color="000000" w:sz="8"/>
            </w:tcBorders>
            <w:vAlign w:val="center"/>
          </w:tcPr>
          <w:bookmarkStart w:name="6325" w:id="4519"/>
          <w:p>
            <w:pPr>
              <w:spacing w:after="0"/>
              <w:ind w:left="0"/>
              <w:jc w:val="center"/>
            </w:pPr>
            <w:r>
              <w:rPr>
                <w:rFonts w:ascii="Arial"/>
                <w:b w:val="false"/>
                <w:i w:val="false"/>
                <w:color w:val="000000"/>
                <w:sz w:val="15"/>
              </w:rPr>
              <w:t>3 роки</w:t>
            </w:r>
          </w:p>
          <w:bookmarkEnd w:id="4519"/>
        </w:tc>
        <w:tc>
          <w:tcPr>
            <w:tcW w:w="1361" w:type="dxa"/>
            <w:tcBorders>
              <w:top w:val="outset" w:color="000000" w:sz="8"/>
              <w:left w:val="outset" w:color="000000" w:sz="8"/>
              <w:bottom w:val="outset" w:color="000000" w:sz="8"/>
              <w:right w:val="outset" w:color="000000" w:sz="8"/>
            </w:tcBorders>
            <w:vAlign w:val="center"/>
          </w:tcPr>
          <w:bookmarkStart w:name="6326" w:id="4520"/>
          <w:p>
            <w:pPr>
              <w:spacing w:after="0"/>
              <w:ind w:left="0"/>
              <w:jc w:val="center"/>
            </w:pPr>
            <w:r>
              <w:rPr>
                <w:rFonts w:ascii="Arial"/>
                <w:b w:val="false"/>
                <w:i w:val="false"/>
                <w:color w:val="000000"/>
                <w:sz w:val="15"/>
              </w:rPr>
              <w:t>10/04/2018</w:t>
            </w:r>
          </w:p>
          <w:bookmarkEnd w:id="4520"/>
        </w:tc>
        <w:tc>
          <w:tcPr>
            <w:tcW w:w="1361" w:type="dxa"/>
            <w:tcBorders>
              <w:top w:val="outset" w:color="000000" w:sz="8"/>
              <w:left w:val="outset" w:color="000000" w:sz="8"/>
              <w:bottom w:val="outset" w:color="000000" w:sz="8"/>
              <w:right w:val="outset" w:color="000000" w:sz="8"/>
            </w:tcBorders>
            <w:vAlign w:val="center"/>
          </w:tcPr>
          <w:bookmarkStart w:name="6327" w:id="4521"/>
          <w:p>
            <w:pPr>
              <w:spacing w:after="0"/>
              <w:ind w:left="0"/>
              <w:jc w:val="center"/>
            </w:pPr>
            <w:r>
              <w:rPr>
                <w:rFonts w:ascii="Arial"/>
                <w:b w:val="false"/>
                <w:i w:val="false"/>
                <w:color w:val="000000"/>
                <w:sz w:val="15"/>
              </w:rPr>
              <w:t>09/07/2018</w:t>
            </w:r>
          </w:p>
          <w:bookmarkEnd w:id="4521"/>
        </w:tc>
        <w:tc>
          <w:tcPr>
            <w:tcW w:w="967" w:type="dxa"/>
            <w:tcBorders>
              <w:top w:val="outset" w:color="000000" w:sz="8"/>
              <w:left w:val="outset" w:color="000000" w:sz="8"/>
              <w:bottom w:val="outset" w:color="000000" w:sz="8"/>
              <w:right w:val="outset" w:color="000000" w:sz="8"/>
            </w:tcBorders>
            <w:vAlign w:val="center"/>
          </w:tcPr>
          <w:bookmarkStart w:name="6328" w:id="4522"/>
          <w:p>
            <w:pPr>
              <w:spacing w:after="0"/>
              <w:ind w:left="0"/>
              <w:jc w:val="center"/>
            </w:pPr>
          </w:p>
          <w:bookmarkEnd w:id="45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29" w:id="4523"/>
          <w:p>
            <w:pPr>
              <w:spacing w:after="0"/>
              <w:ind w:left="0"/>
              <w:jc w:val="left"/>
            </w:pPr>
            <w:r>
              <w:rPr>
                <w:rFonts w:ascii="Arial"/>
                <w:b w:val="false"/>
                <w:i w:val="false"/>
                <w:color w:val="000000"/>
                <w:sz w:val="15"/>
              </w:rPr>
              <w:t>belladonna, cantharis, causticum, petroselinum, terebinthina</w:t>
            </w:r>
          </w:p>
          <w:bookmarkEnd w:id="4523"/>
        </w:tc>
        <w:tc>
          <w:tcPr>
            <w:tcW w:w="1152" w:type="dxa"/>
            <w:tcBorders>
              <w:top w:val="outset" w:color="000000" w:sz="8"/>
              <w:left w:val="outset" w:color="000000" w:sz="8"/>
              <w:bottom w:val="outset" w:color="000000" w:sz="8"/>
              <w:right w:val="outset" w:color="000000" w:sz="8"/>
            </w:tcBorders>
            <w:vAlign w:val="center"/>
          </w:tcPr>
          <w:bookmarkStart w:name="6330" w:id="4524"/>
          <w:p>
            <w:pPr>
              <w:spacing w:after="0"/>
              <w:ind w:left="0"/>
              <w:jc w:val="center"/>
            </w:pPr>
            <w:r>
              <w:rPr>
                <w:rFonts w:ascii="Arial"/>
                <w:b w:val="false"/>
                <w:i w:val="false"/>
                <w:color w:val="000000"/>
                <w:sz w:val="15"/>
              </w:rPr>
              <w:t>13 років</w:t>
            </w:r>
          </w:p>
          <w:bookmarkEnd w:id="4524"/>
        </w:tc>
        <w:tc>
          <w:tcPr>
            <w:tcW w:w="1361" w:type="dxa"/>
            <w:tcBorders>
              <w:top w:val="outset" w:color="000000" w:sz="8"/>
              <w:left w:val="outset" w:color="000000" w:sz="8"/>
              <w:bottom w:val="outset" w:color="000000" w:sz="8"/>
              <w:right w:val="outset" w:color="000000" w:sz="8"/>
            </w:tcBorders>
            <w:vAlign w:val="center"/>
          </w:tcPr>
          <w:bookmarkStart w:name="6331" w:id="4525"/>
          <w:p>
            <w:pPr>
              <w:spacing w:after="0"/>
              <w:ind w:left="0"/>
              <w:jc w:val="center"/>
            </w:pPr>
            <w:r>
              <w:rPr>
                <w:rFonts w:ascii="Arial"/>
                <w:b w:val="false"/>
                <w:i w:val="false"/>
                <w:color w:val="000000"/>
                <w:sz w:val="15"/>
              </w:rPr>
              <w:t>01/01/2019</w:t>
            </w:r>
          </w:p>
          <w:bookmarkEnd w:id="4525"/>
        </w:tc>
        <w:tc>
          <w:tcPr>
            <w:tcW w:w="1361" w:type="dxa"/>
            <w:tcBorders>
              <w:top w:val="outset" w:color="000000" w:sz="8"/>
              <w:left w:val="outset" w:color="000000" w:sz="8"/>
              <w:bottom w:val="outset" w:color="000000" w:sz="8"/>
              <w:right w:val="outset" w:color="000000" w:sz="8"/>
            </w:tcBorders>
            <w:vAlign w:val="center"/>
          </w:tcPr>
          <w:bookmarkStart w:name="6332" w:id="4526"/>
          <w:p>
            <w:pPr>
              <w:spacing w:after="0"/>
              <w:ind w:left="0"/>
              <w:jc w:val="center"/>
            </w:pPr>
            <w:r>
              <w:rPr>
                <w:rFonts w:ascii="Arial"/>
                <w:b w:val="false"/>
                <w:i w:val="false"/>
                <w:color w:val="000000"/>
                <w:sz w:val="15"/>
              </w:rPr>
              <w:t>01/04/2019</w:t>
            </w:r>
          </w:p>
          <w:bookmarkEnd w:id="4526"/>
        </w:tc>
        <w:tc>
          <w:tcPr>
            <w:tcW w:w="967" w:type="dxa"/>
            <w:tcBorders>
              <w:top w:val="outset" w:color="000000" w:sz="8"/>
              <w:left w:val="outset" w:color="000000" w:sz="8"/>
              <w:bottom w:val="outset" w:color="000000" w:sz="8"/>
              <w:right w:val="outset" w:color="000000" w:sz="8"/>
            </w:tcBorders>
            <w:vAlign w:val="center"/>
          </w:tcPr>
          <w:bookmarkStart w:name="6333" w:id="4527"/>
          <w:p>
            <w:pPr>
              <w:spacing w:after="0"/>
              <w:ind w:left="0"/>
              <w:jc w:val="center"/>
            </w:pPr>
          </w:p>
          <w:bookmarkEnd w:id="45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34" w:id="4528"/>
          <w:p>
            <w:pPr>
              <w:spacing w:after="0"/>
              <w:ind w:left="0"/>
              <w:jc w:val="left"/>
            </w:pPr>
            <w:r>
              <w:rPr>
                <w:rFonts w:ascii="Arial"/>
                <w:b w:val="false"/>
                <w:i w:val="false"/>
                <w:color w:val="000000"/>
                <w:sz w:val="15"/>
              </w:rPr>
              <w:t>belladonna, chamomilla, ferrum phosphoricum, hepar sulfuris, pulsatilla</w:t>
            </w:r>
          </w:p>
          <w:bookmarkEnd w:id="4528"/>
        </w:tc>
        <w:tc>
          <w:tcPr>
            <w:tcW w:w="1152" w:type="dxa"/>
            <w:tcBorders>
              <w:top w:val="outset" w:color="000000" w:sz="8"/>
              <w:left w:val="outset" w:color="000000" w:sz="8"/>
              <w:bottom w:val="outset" w:color="000000" w:sz="8"/>
              <w:right w:val="outset" w:color="000000" w:sz="8"/>
            </w:tcBorders>
            <w:vAlign w:val="center"/>
          </w:tcPr>
          <w:bookmarkStart w:name="6335" w:id="4529"/>
          <w:p>
            <w:pPr>
              <w:spacing w:after="0"/>
              <w:ind w:left="0"/>
              <w:jc w:val="center"/>
            </w:pPr>
            <w:r>
              <w:rPr>
                <w:rFonts w:ascii="Arial"/>
                <w:b w:val="false"/>
                <w:i w:val="false"/>
                <w:color w:val="000000"/>
                <w:sz w:val="15"/>
              </w:rPr>
              <w:t>13 років</w:t>
            </w:r>
          </w:p>
          <w:bookmarkEnd w:id="4529"/>
        </w:tc>
        <w:tc>
          <w:tcPr>
            <w:tcW w:w="1361" w:type="dxa"/>
            <w:tcBorders>
              <w:top w:val="outset" w:color="000000" w:sz="8"/>
              <w:left w:val="outset" w:color="000000" w:sz="8"/>
              <w:bottom w:val="outset" w:color="000000" w:sz="8"/>
              <w:right w:val="outset" w:color="000000" w:sz="8"/>
            </w:tcBorders>
            <w:vAlign w:val="center"/>
          </w:tcPr>
          <w:bookmarkStart w:name="6336" w:id="4530"/>
          <w:p>
            <w:pPr>
              <w:spacing w:after="0"/>
              <w:ind w:left="0"/>
              <w:jc w:val="center"/>
            </w:pPr>
            <w:r>
              <w:rPr>
                <w:rFonts w:ascii="Arial"/>
                <w:b w:val="false"/>
                <w:i w:val="false"/>
                <w:color w:val="000000"/>
                <w:sz w:val="15"/>
              </w:rPr>
              <w:t>01/01/2019</w:t>
            </w:r>
          </w:p>
          <w:bookmarkEnd w:id="4530"/>
        </w:tc>
        <w:tc>
          <w:tcPr>
            <w:tcW w:w="1361" w:type="dxa"/>
            <w:tcBorders>
              <w:top w:val="outset" w:color="000000" w:sz="8"/>
              <w:left w:val="outset" w:color="000000" w:sz="8"/>
              <w:bottom w:val="outset" w:color="000000" w:sz="8"/>
              <w:right w:val="outset" w:color="000000" w:sz="8"/>
            </w:tcBorders>
            <w:vAlign w:val="center"/>
          </w:tcPr>
          <w:bookmarkStart w:name="6337" w:id="4531"/>
          <w:p>
            <w:pPr>
              <w:spacing w:after="0"/>
              <w:ind w:left="0"/>
              <w:jc w:val="center"/>
            </w:pPr>
            <w:r>
              <w:rPr>
                <w:rFonts w:ascii="Arial"/>
                <w:b w:val="false"/>
                <w:i w:val="false"/>
                <w:color w:val="000000"/>
                <w:sz w:val="15"/>
              </w:rPr>
              <w:t>01/04/2019</w:t>
            </w:r>
          </w:p>
          <w:bookmarkEnd w:id="4531"/>
        </w:tc>
        <w:tc>
          <w:tcPr>
            <w:tcW w:w="967" w:type="dxa"/>
            <w:tcBorders>
              <w:top w:val="outset" w:color="000000" w:sz="8"/>
              <w:left w:val="outset" w:color="000000" w:sz="8"/>
              <w:bottom w:val="outset" w:color="000000" w:sz="8"/>
              <w:right w:val="outset" w:color="000000" w:sz="8"/>
            </w:tcBorders>
            <w:vAlign w:val="center"/>
          </w:tcPr>
          <w:bookmarkStart w:name="6338" w:id="4532"/>
          <w:p>
            <w:pPr>
              <w:spacing w:after="0"/>
              <w:ind w:left="0"/>
              <w:jc w:val="center"/>
            </w:pPr>
          </w:p>
          <w:bookmarkEnd w:id="45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39" w:id="4533"/>
          <w:p>
            <w:pPr>
              <w:spacing w:after="0"/>
              <w:ind w:left="0"/>
              <w:jc w:val="left"/>
            </w:pPr>
            <w:r>
              <w:rPr>
                <w:rFonts w:ascii="Arial"/>
                <w:b w:val="false"/>
                <w:i w:val="false"/>
                <w:color w:val="000000"/>
                <w:sz w:val="15"/>
              </w:rPr>
              <w:t>belladonna, convallaria, menthol, valeriana</w:t>
            </w:r>
          </w:p>
          <w:bookmarkEnd w:id="4533"/>
        </w:tc>
        <w:tc>
          <w:tcPr>
            <w:tcW w:w="1152" w:type="dxa"/>
            <w:tcBorders>
              <w:top w:val="outset" w:color="000000" w:sz="8"/>
              <w:left w:val="outset" w:color="000000" w:sz="8"/>
              <w:bottom w:val="outset" w:color="000000" w:sz="8"/>
              <w:right w:val="outset" w:color="000000" w:sz="8"/>
            </w:tcBorders>
            <w:vAlign w:val="center"/>
          </w:tcPr>
          <w:bookmarkStart w:name="6340" w:id="4534"/>
          <w:p>
            <w:pPr>
              <w:spacing w:after="0"/>
              <w:ind w:left="0"/>
              <w:jc w:val="center"/>
            </w:pPr>
            <w:r>
              <w:rPr>
                <w:rFonts w:ascii="Arial"/>
                <w:b w:val="false"/>
                <w:i w:val="false"/>
                <w:color w:val="000000"/>
                <w:sz w:val="15"/>
              </w:rPr>
              <w:t>13 років</w:t>
            </w:r>
          </w:p>
          <w:bookmarkEnd w:id="4534"/>
        </w:tc>
        <w:tc>
          <w:tcPr>
            <w:tcW w:w="1361" w:type="dxa"/>
            <w:tcBorders>
              <w:top w:val="outset" w:color="000000" w:sz="8"/>
              <w:left w:val="outset" w:color="000000" w:sz="8"/>
              <w:bottom w:val="outset" w:color="000000" w:sz="8"/>
              <w:right w:val="outset" w:color="000000" w:sz="8"/>
            </w:tcBorders>
            <w:vAlign w:val="center"/>
          </w:tcPr>
          <w:bookmarkStart w:name="6341" w:id="4535"/>
          <w:p>
            <w:pPr>
              <w:spacing w:after="0"/>
              <w:ind w:left="0"/>
              <w:jc w:val="center"/>
            </w:pPr>
            <w:r>
              <w:rPr>
                <w:rFonts w:ascii="Arial"/>
                <w:b w:val="false"/>
                <w:i w:val="false"/>
                <w:color w:val="000000"/>
                <w:sz w:val="15"/>
              </w:rPr>
              <w:t>01/01/2019</w:t>
            </w:r>
          </w:p>
          <w:bookmarkEnd w:id="4535"/>
        </w:tc>
        <w:tc>
          <w:tcPr>
            <w:tcW w:w="1361" w:type="dxa"/>
            <w:tcBorders>
              <w:top w:val="outset" w:color="000000" w:sz="8"/>
              <w:left w:val="outset" w:color="000000" w:sz="8"/>
              <w:bottom w:val="outset" w:color="000000" w:sz="8"/>
              <w:right w:val="outset" w:color="000000" w:sz="8"/>
            </w:tcBorders>
            <w:vAlign w:val="center"/>
          </w:tcPr>
          <w:bookmarkStart w:name="6342" w:id="4536"/>
          <w:p>
            <w:pPr>
              <w:spacing w:after="0"/>
              <w:ind w:left="0"/>
              <w:jc w:val="center"/>
            </w:pPr>
            <w:r>
              <w:rPr>
                <w:rFonts w:ascii="Arial"/>
                <w:b w:val="false"/>
                <w:i w:val="false"/>
                <w:color w:val="000000"/>
                <w:sz w:val="15"/>
              </w:rPr>
              <w:t>01/04/2019</w:t>
            </w:r>
          </w:p>
          <w:bookmarkEnd w:id="4536"/>
        </w:tc>
        <w:tc>
          <w:tcPr>
            <w:tcW w:w="967" w:type="dxa"/>
            <w:tcBorders>
              <w:top w:val="outset" w:color="000000" w:sz="8"/>
              <w:left w:val="outset" w:color="000000" w:sz="8"/>
              <w:bottom w:val="outset" w:color="000000" w:sz="8"/>
              <w:right w:val="outset" w:color="000000" w:sz="8"/>
            </w:tcBorders>
            <w:vAlign w:val="center"/>
          </w:tcPr>
          <w:bookmarkStart w:name="6343" w:id="4537"/>
          <w:p>
            <w:pPr>
              <w:spacing w:after="0"/>
              <w:ind w:left="0"/>
              <w:jc w:val="center"/>
            </w:pPr>
          </w:p>
          <w:bookmarkEnd w:id="45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44" w:id="4538"/>
          <w:p>
            <w:pPr>
              <w:spacing w:after="0"/>
              <w:ind w:left="0"/>
              <w:jc w:val="left"/>
            </w:pPr>
            <w:r>
              <w:rPr>
                <w:rFonts w:ascii="Arial"/>
                <w:b w:val="false"/>
                <w:i w:val="false"/>
                <w:color w:val="000000"/>
                <w:sz w:val="15"/>
              </w:rPr>
              <w:t>belladonna, convallaria, menthol, sodium bromide, valeriana</w:t>
            </w:r>
          </w:p>
          <w:bookmarkEnd w:id="4538"/>
        </w:tc>
        <w:tc>
          <w:tcPr>
            <w:tcW w:w="1152" w:type="dxa"/>
            <w:tcBorders>
              <w:top w:val="outset" w:color="000000" w:sz="8"/>
              <w:left w:val="outset" w:color="000000" w:sz="8"/>
              <w:bottom w:val="outset" w:color="000000" w:sz="8"/>
              <w:right w:val="outset" w:color="000000" w:sz="8"/>
            </w:tcBorders>
            <w:vAlign w:val="center"/>
          </w:tcPr>
          <w:bookmarkStart w:name="6345" w:id="4539"/>
          <w:p>
            <w:pPr>
              <w:spacing w:after="0"/>
              <w:ind w:left="0"/>
              <w:jc w:val="center"/>
            </w:pPr>
            <w:r>
              <w:rPr>
                <w:rFonts w:ascii="Arial"/>
                <w:b w:val="false"/>
                <w:i w:val="false"/>
                <w:color w:val="000000"/>
                <w:sz w:val="15"/>
              </w:rPr>
              <w:t>13 років</w:t>
            </w:r>
          </w:p>
          <w:bookmarkEnd w:id="4539"/>
        </w:tc>
        <w:tc>
          <w:tcPr>
            <w:tcW w:w="1361" w:type="dxa"/>
            <w:tcBorders>
              <w:top w:val="outset" w:color="000000" w:sz="8"/>
              <w:left w:val="outset" w:color="000000" w:sz="8"/>
              <w:bottom w:val="outset" w:color="000000" w:sz="8"/>
              <w:right w:val="outset" w:color="000000" w:sz="8"/>
            </w:tcBorders>
            <w:vAlign w:val="center"/>
          </w:tcPr>
          <w:bookmarkStart w:name="6346" w:id="4540"/>
          <w:p>
            <w:pPr>
              <w:spacing w:after="0"/>
              <w:ind w:left="0"/>
              <w:jc w:val="center"/>
            </w:pPr>
            <w:r>
              <w:rPr>
                <w:rFonts w:ascii="Arial"/>
                <w:b w:val="false"/>
                <w:i w:val="false"/>
                <w:color w:val="000000"/>
                <w:sz w:val="15"/>
              </w:rPr>
              <w:t>01/01/2019</w:t>
            </w:r>
          </w:p>
          <w:bookmarkEnd w:id="4540"/>
        </w:tc>
        <w:tc>
          <w:tcPr>
            <w:tcW w:w="1361" w:type="dxa"/>
            <w:tcBorders>
              <w:top w:val="outset" w:color="000000" w:sz="8"/>
              <w:left w:val="outset" w:color="000000" w:sz="8"/>
              <w:bottom w:val="outset" w:color="000000" w:sz="8"/>
              <w:right w:val="outset" w:color="000000" w:sz="8"/>
            </w:tcBorders>
            <w:vAlign w:val="center"/>
          </w:tcPr>
          <w:bookmarkStart w:name="6347" w:id="4541"/>
          <w:p>
            <w:pPr>
              <w:spacing w:after="0"/>
              <w:ind w:left="0"/>
              <w:jc w:val="center"/>
            </w:pPr>
            <w:r>
              <w:rPr>
                <w:rFonts w:ascii="Arial"/>
                <w:b w:val="false"/>
                <w:i w:val="false"/>
                <w:color w:val="000000"/>
                <w:sz w:val="15"/>
              </w:rPr>
              <w:t>01/04/2019</w:t>
            </w:r>
          </w:p>
          <w:bookmarkEnd w:id="4541"/>
        </w:tc>
        <w:tc>
          <w:tcPr>
            <w:tcW w:w="967" w:type="dxa"/>
            <w:tcBorders>
              <w:top w:val="outset" w:color="000000" w:sz="8"/>
              <w:left w:val="outset" w:color="000000" w:sz="8"/>
              <w:bottom w:val="outset" w:color="000000" w:sz="8"/>
              <w:right w:val="outset" w:color="000000" w:sz="8"/>
            </w:tcBorders>
            <w:vAlign w:val="center"/>
          </w:tcPr>
          <w:bookmarkStart w:name="6348" w:id="4542"/>
          <w:p>
            <w:pPr>
              <w:spacing w:after="0"/>
              <w:ind w:left="0"/>
              <w:jc w:val="center"/>
            </w:pPr>
          </w:p>
          <w:bookmarkEnd w:id="45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49" w:id="4543"/>
          <w:p>
            <w:pPr>
              <w:spacing w:after="0"/>
              <w:ind w:left="0"/>
              <w:jc w:val="left"/>
            </w:pPr>
            <w:r>
              <w:rPr>
                <w:rFonts w:ascii="Arial"/>
                <w:b w:val="false"/>
                <w:i w:val="false"/>
                <w:color w:val="000000"/>
                <w:sz w:val="15"/>
              </w:rPr>
              <w:t>belladonna, crataegus, humulus lupulus, leonurum, origanum vulgare, salvia, urtica</w:t>
            </w:r>
          </w:p>
          <w:bookmarkEnd w:id="4543"/>
        </w:tc>
        <w:tc>
          <w:tcPr>
            <w:tcW w:w="1152" w:type="dxa"/>
            <w:tcBorders>
              <w:top w:val="outset" w:color="000000" w:sz="8"/>
              <w:left w:val="outset" w:color="000000" w:sz="8"/>
              <w:bottom w:val="outset" w:color="000000" w:sz="8"/>
              <w:right w:val="outset" w:color="000000" w:sz="8"/>
            </w:tcBorders>
            <w:vAlign w:val="center"/>
          </w:tcPr>
          <w:bookmarkStart w:name="6350" w:id="4544"/>
          <w:p>
            <w:pPr>
              <w:spacing w:after="0"/>
              <w:ind w:left="0"/>
              <w:jc w:val="center"/>
            </w:pPr>
            <w:r>
              <w:rPr>
                <w:rFonts w:ascii="Arial"/>
                <w:b w:val="false"/>
                <w:i w:val="false"/>
                <w:color w:val="000000"/>
                <w:sz w:val="15"/>
              </w:rPr>
              <w:t>13 років</w:t>
            </w:r>
          </w:p>
          <w:bookmarkEnd w:id="4544"/>
        </w:tc>
        <w:tc>
          <w:tcPr>
            <w:tcW w:w="1361" w:type="dxa"/>
            <w:tcBorders>
              <w:top w:val="outset" w:color="000000" w:sz="8"/>
              <w:left w:val="outset" w:color="000000" w:sz="8"/>
              <w:bottom w:val="outset" w:color="000000" w:sz="8"/>
              <w:right w:val="outset" w:color="000000" w:sz="8"/>
            </w:tcBorders>
            <w:vAlign w:val="center"/>
          </w:tcPr>
          <w:bookmarkStart w:name="6351" w:id="4545"/>
          <w:p>
            <w:pPr>
              <w:spacing w:after="0"/>
              <w:ind w:left="0"/>
              <w:jc w:val="center"/>
            </w:pPr>
            <w:r>
              <w:rPr>
                <w:rFonts w:ascii="Arial"/>
                <w:b w:val="false"/>
                <w:i w:val="false"/>
                <w:color w:val="000000"/>
                <w:sz w:val="15"/>
              </w:rPr>
              <w:t>01/01/2019</w:t>
            </w:r>
          </w:p>
          <w:bookmarkEnd w:id="4545"/>
        </w:tc>
        <w:tc>
          <w:tcPr>
            <w:tcW w:w="1361" w:type="dxa"/>
            <w:tcBorders>
              <w:top w:val="outset" w:color="000000" w:sz="8"/>
              <w:left w:val="outset" w:color="000000" w:sz="8"/>
              <w:bottom w:val="outset" w:color="000000" w:sz="8"/>
              <w:right w:val="outset" w:color="000000" w:sz="8"/>
            </w:tcBorders>
            <w:vAlign w:val="center"/>
          </w:tcPr>
          <w:bookmarkStart w:name="6352" w:id="4546"/>
          <w:p>
            <w:pPr>
              <w:spacing w:after="0"/>
              <w:ind w:left="0"/>
              <w:jc w:val="center"/>
            </w:pPr>
            <w:r>
              <w:rPr>
                <w:rFonts w:ascii="Arial"/>
                <w:b w:val="false"/>
                <w:i w:val="false"/>
                <w:color w:val="000000"/>
                <w:sz w:val="15"/>
              </w:rPr>
              <w:t>01/04/2019</w:t>
            </w:r>
          </w:p>
          <w:bookmarkEnd w:id="4546"/>
        </w:tc>
        <w:tc>
          <w:tcPr>
            <w:tcW w:w="967" w:type="dxa"/>
            <w:tcBorders>
              <w:top w:val="outset" w:color="000000" w:sz="8"/>
              <w:left w:val="outset" w:color="000000" w:sz="8"/>
              <w:bottom w:val="outset" w:color="000000" w:sz="8"/>
              <w:right w:val="outset" w:color="000000" w:sz="8"/>
            </w:tcBorders>
            <w:vAlign w:val="center"/>
          </w:tcPr>
          <w:bookmarkStart w:name="6353" w:id="4547"/>
          <w:p>
            <w:pPr>
              <w:spacing w:after="0"/>
              <w:ind w:left="0"/>
              <w:jc w:val="center"/>
            </w:pPr>
          </w:p>
          <w:bookmarkEnd w:id="45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54" w:id="4548"/>
          <w:p>
            <w:pPr>
              <w:spacing w:after="0"/>
              <w:ind w:left="0"/>
              <w:jc w:val="left"/>
            </w:pPr>
            <w:r>
              <w:rPr>
                <w:rFonts w:ascii="Arial"/>
                <w:b w:val="false"/>
                <w:i w:val="false"/>
                <w:color w:val="000000"/>
                <w:sz w:val="15"/>
              </w:rPr>
              <w:t>belladonna, fenylsalicylat</w:t>
            </w:r>
          </w:p>
          <w:bookmarkEnd w:id="4548"/>
        </w:tc>
        <w:tc>
          <w:tcPr>
            <w:tcW w:w="1152" w:type="dxa"/>
            <w:tcBorders>
              <w:top w:val="outset" w:color="000000" w:sz="8"/>
              <w:left w:val="outset" w:color="000000" w:sz="8"/>
              <w:bottom w:val="outset" w:color="000000" w:sz="8"/>
              <w:right w:val="outset" w:color="000000" w:sz="8"/>
            </w:tcBorders>
            <w:vAlign w:val="center"/>
          </w:tcPr>
          <w:bookmarkStart w:name="6355" w:id="4549"/>
          <w:p>
            <w:pPr>
              <w:spacing w:after="0"/>
              <w:ind w:left="0"/>
              <w:jc w:val="center"/>
            </w:pPr>
            <w:r>
              <w:rPr>
                <w:rFonts w:ascii="Arial"/>
                <w:b w:val="false"/>
                <w:i w:val="false"/>
                <w:color w:val="000000"/>
                <w:sz w:val="15"/>
              </w:rPr>
              <w:t>13 років</w:t>
            </w:r>
          </w:p>
          <w:bookmarkEnd w:id="4549"/>
        </w:tc>
        <w:tc>
          <w:tcPr>
            <w:tcW w:w="1361" w:type="dxa"/>
            <w:tcBorders>
              <w:top w:val="outset" w:color="000000" w:sz="8"/>
              <w:left w:val="outset" w:color="000000" w:sz="8"/>
              <w:bottom w:val="outset" w:color="000000" w:sz="8"/>
              <w:right w:val="outset" w:color="000000" w:sz="8"/>
            </w:tcBorders>
            <w:vAlign w:val="center"/>
          </w:tcPr>
          <w:bookmarkStart w:name="6356" w:id="4550"/>
          <w:p>
            <w:pPr>
              <w:spacing w:after="0"/>
              <w:ind w:left="0"/>
              <w:jc w:val="center"/>
            </w:pPr>
            <w:r>
              <w:rPr>
                <w:rFonts w:ascii="Arial"/>
                <w:b w:val="false"/>
                <w:i w:val="false"/>
                <w:color w:val="000000"/>
                <w:sz w:val="15"/>
              </w:rPr>
              <w:t>05/09/2019</w:t>
            </w:r>
          </w:p>
          <w:bookmarkEnd w:id="4550"/>
        </w:tc>
        <w:tc>
          <w:tcPr>
            <w:tcW w:w="1361" w:type="dxa"/>
            <w:tcBorders>
              <w:top w:val="outset" w:color="000000" w:sz="8"/>
              <w:left w:val="outset" w:color="000000" w:sz="8"/>
              <w:bottom w:val="outset" w:color="000000" w:sz="8"/>
              <w:right w:val="outset" w:color="000000" w:sz="8"/>
            </w:tcBorders>
            <w:vAlign w:val="center"/>
          </w:tcPr>
          <w:bookmarkStart w:name="6357" w:id="4551"/>
          <w:p>
            <w:pPr>
              <w:spacing w:after="0"/>
              <w:ind w:left="0"/>
              <w:jc w:val="center"/>
            </w:pPr>
            <w:r>
              <w:rPr>
                <w:rFonts w:ascii="Arial"/>
                <w:b w:val="false"/>
                <w:i w:val="false"/>
                <w:color w:val="000000"/>
                <w:sz w:val="15"/>
              </w:rPr>
              <w:t>04/12/2019</w:t>
            </w:r>
          </w:p>
          <w:bookmarkEnd w:id="4551"/>
        </w:tc>
        <w:tc>
          <w:tcPr>
            <w:tcW w:w="967" w:type="dxa"/>
            <w:tcBorders>
              <w:top w:val="outset" w:color="000000" w:sz="8"/>
              <w:left w:val="outset" w:color="000000" w:sz="8"/>
              <w:bottom w:val="outset" w:color="000000" w:sz="8"/>
              <w:right w:val="outset" w:color="000000" w:sz="8"/>
            </w:tcBorders>
            <w:vAlign w:val="center"/>
          </w:tcPr>
          <w:bookmarkStart w:name="6358" w:id="4552"/>
          <w:p>
            <w:pPr>
              <w:spacing w:after="0"/>
              <w:ind w:left="0"/>
              <w:jc w:val="center"/>
            </w:pPr>
          </w:p>
          <w:bookmarkEnd w:id="45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59" w:id="4553"/>
          <w:p>
            <w:pPr>
              <w:spacing w:after="0"/>
              <w:ind w:left="0"/>
              <w:jc w:val="left"/>
            </w:pPr>
            <w:r>
              <w:rPr>
                <w:rFonts w:ascii="Arial"/>
                <w:b w:val="false"/>
                <w:i w:val="false"/>
                <w:color w:val="000000"/>
                <w:sz w:val="15"/>
              </w:rPr>
              <w:t>belladonna, hepar sulfur, lachesis, mercurius solubilis, phytolacca</w:t>
            </w:r>
          </w:p>
          <w:bookmarkEnd w:id="4553"/>
        </w:tc>
        <w:tc>
          <w:tcPr>
            <w:tcW w:w="1152" w:type="dxa"/>
            <w:tcBorders>
              <w:top w:val="outset" w:color="000000" w:sz="8"/>
              <w:left w:val="outset" w:color="000000" w:sz="8"/>
              <w:bottom w:val="outset" w:color="000000" w:sz="8"/>
              <w:right w:val="outset" w:color="000000" w:sz="8"/>
            </w:tcBorders>
            <w:vAlign w:val="center"/>
          </w:tcPr>
          <w:bookmarkStart w:name="6360" w:id="4554"/>
          <w:p>
            <w:pPr>
              <w:spacing w:after="0"/>
              <w:ind w:left="0"/>
              <w:jc w:val="center"/>
            </w:pPr>
            <w:r>
              <w:rPr>
                <w:rFonts w:ascii="Arial"/>
                <w:b w:val="false"/>
                <w:i w:val="false"/>
                <w:color w:val="000000"/>
                <w:sz w:val="15"/>
              </w:rPr>
              <w:t>13 років</w:t>
            </w:r>
          </w:p>
          <w:bookmarkEnd w:id="4554"/>
        </w:tc>
        <w:tc>
          <w:tcPr>
            <w:tcW w:w="1361" w:type="dxa"/>
            <w:tcBorders>
              <w:top w:val="outset" w:color="000000" w:sz="8"/>
              <w:left w:val="outset" w:color="000000" w:sz="8"/>
              <w:bottom w:val="outset" w:color="000000" w:sz="8"/>
              <w:right w:val="outset" w:color="000000" w:sz="8"/>
            </w:tcBorders>
            <w:vAlign w:val="center"/>
          </w:tcPr>
          <w:bookmarkStart w:name="6361" w:id="4555"/>
          <w:p>
            <w:pPr>
              <w:spacing w:after="0"/>
              <w:ind w:left="0"/>
              <w:jc w:val="center"/>
            </w:pPr>
            <w:r>
              <w:rPr>
                <w:rFonts w:ascii="Arial"/>
                <w:b w:val="false"/>
                <w:i w:val="false"/>
                <w:color w:val="000000"/>
                <w:sz w:val="15"/>
              </w:rPr>
              <w:t>01/01/2019</w:t>
            </w:r>
          </w:p>
          <w:bookmarkEnd w:id="4555"/>
        </w:tc>
        <w:tc>
          <w:tcPr>
            <w:tcW w:w="1361" w:type="dxa"/>
            <w:tcBorders>
              <w:top w:val="outset" w:color="000000" w:sz="8"/>
              <w:left w:val="outset" w:color="000000" w:sz="8"/>
              <w:bottom w:val="outset" w:color="000000" w:sz="8"/>
              <w:right w:val="outset" w:color="000000" w:sz="8"/>
            </w:tcBorders>
            <w:vAlign w:val="center"/>
          </w:tcPr>
          <w:bookmarkStart w:name="6362" w:id="4556"/>
          <w:p>
            <w:pPr>
              <w:spacing w:after="0"/>
              <w:ind w:left="0"/>
              <w:jc w:val="center"/>
            </w:pPr>
            <w:r>
              <w:rPr>
                <w:rFonts w:ascii="Arial"/>
                <w:b w:val="false"/>
                <w:i w:val="false"/>
                <w:color w:val="000000"/>
                <w:sz w:val="15"/>
              </w:rPr>
              <w:t>01/04/2019</w:t>
            </w:r>
          </w:p>
          <w:bookmarkEnd w:id="4556"/>
        </w:tc>
        <w:tc>
          <w:tcPr>
            <w:tcW w:w="967" w:type="dxa"/>
            <w:tcBorders>
              <w:top w:val="outset" w:color="000000" w:sz="8"/>
              <w:left w:val="outset" w:color="000000" w:sz="8"/>
              <w:bottom w:val="outset" w:color="000000" w:sz="8"/>
              <w:right w:val="outset" w:color="000000" w:sz="8"/>
            </w:tcBorders>
            <w:vAlign w:val="center"/>
          </w:tcPr>
          <w:bookmarkStart w:name="6363" w:id="4557"/>
          <w:p>
            <w:pPr>
              <w:spacing w:after="0"/>
              <w:ind w:left="0"/>
              <w:jc w:val="center"/>
            </w:pPr>
          </w:p>
          <w:bookmarkEnd w:id="45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64" w:id="4558"/>
          <w:p>
            <w:pPr>
              <w:spacing w:after="0"/>
              <w:ind w:left="0"/>
              <w:jc w:val="left"/>
            </w:pPr>
            <w:r>
              <w:rPr>
                <w:rFonts w:ascii="Arial"/>
                <w:b w:val="false"/>
                <w:i w:val="false"/>
                <w:color w:val="000000"/>
                <w:sz w:val="15"/>
              </w:rPr>
              <w:t>belladonna, hepar sulfuris, phytolacca, silicea</w:t>
            </w:r>
          </w:p>
          <w:bookmarkEnd w:id="4558"/>
        </w:tc>
        <w:tc>
          <w:tcPr>
            <w:tcW w:w="1152" w:type="dxa"/>
            <w:tcBorders>
              <w:top w:val="outset" w:color="000000" w:sz="8"/>
              <w:left w:val="outset" w:color="000000" w:sz="8"/>
              <w:bottom w:val="outset" w:color="000000" w:sz="8"/>
              <w:right w:val="outset" w:color="000000" w:sz="8"/>
            </w:tcBorders>
            <w:vAlign w:val="center"/>
          </w:tcPr>
          <w:bookmarkStart w:name="6365" w:id="4559"/>
          <w:p>
            <w:pPr>
              <w:spacing w:after="0"/>
              <w:ind w:left="0"/>
              <w:jc w:val="center"/>
            </w:pPr>
            <w:r>
              <w:rPr>
                <w:rFonts w:ascii="Arial"/>
                <w:b w:val="false"/>
                <w:i w:val="false"/>
                <w:color w:val="000000"/>
                <w:sz w:val="15"/>
              </w:rPr>
              <w:t>13 років</w:t>
            </w:r>
          </w:p>
          <w:bookmarkEnd w:id="4559"/>
        </w:tc>
        <w:tc>
          <w:tcPr>
            <w:tcW w:w="1361" w:type="dxa"/>
            <w:tcBorders>
              <w:top w:val="outset" w:color="000000" w:sz="8"/>
              <w:left w:val="outset" w:color="000000" w:sz="8"/>
              <w:bottom w:val="outset" w:color="000000" w:sz="8"/>
              <w:right w:val="outset" w:color="000000" w:sz="8"/>
            </w:tcBorders>
            <w:vAlign w:val="center"/>
          </w:tcPr>
          <w:bookmarkStart w:name="6366" w:id="4560"/>
          <w:p>
            <w:pPr>
              <w:spacing w:after="0"/>
              <w:ind w:left="0"/>
              <w:jc w:val="center"/>
            </w:pPr>
            <w:r>
              <w:rPr>
                <w:rFonts w:ascii="Arial"/>
                <w:b w:val="false"/>
                <w:i w:val="false"/>
                <w:color w:val="000000"/>
                <w:sz w:val="15"/>
              </w:rPr>
              <w:t>01/01/2019</w:t>
            </w:r>
          </w:p>
          <w:bookmarkEnd w:id="4560"/>
        </w:tc>
        <w:tc>
          <w:tcPr>
            <w:tcW w:w="1361" w:type="dxa"/>
            <w:tcBorders>
              <w:top w:val="outset" w:color="000000" w:sz="8"/>
              <w:left w:val="outset" w:color="000000" w:sz="8"/>
              <w:bottom w:val="outset" w:color="000000" w:sz="8"/>
              <w:right w:val="outset" w:color="000000" w:sz="8"/>
            </w:tcBorders>
            <w:vAlign w:val="center"/>
          </w:tcPr>
          <w:bookmarkStart w:name="6367" w:id="4561"/>
          <w:p>
            <w:pPr>
              <w:spacing w:after="0"/>
              <w:ind w:left="0"/>
              <w:jc w:val="center"/>
            </w:pPr>
            <w:r>
              <w:rPr>
                <w:rFonts w:ascii="Arial"/>
                <w:b w:val="false"/>
                <w:i w:val="false"/>
                <w:color w:val="000000"/>
                <w:sz w:val="15"/>
              </w:rPr>
              <w:t>01/04/2019</w:t>
            </w:r>
          </w:p>
          <w:bookmarkEnd w:id="4561"/>
        </w:tc>
        <w:tc>
          <w:tcPr>
            <w:tcW w:w="967" w:type="dxa"/>
            <w:tcBorders>
              <w:top w:val="outset" w:color="000000" w:sz="8"/>
              <w:left w:val="outset" w:color="000000" w:sz="8"/>
              <w:bottom w:val="outset" w:color="000000" w:sz="8"/>
              <w:right w:val="outset" w:color="000000" w:sz="8"/>
            </w:tcBorders>
            <w:vAlign w:val="center"/>
          </w:tcPr>
          <w:bookmarkStart w:name="6368" w:id="4562"/>
          <w:p>
            <w:pPr>
              <w:spacing w:after="0"/>
              <w:ind w:left="0"/>
              <w:jc w:val="center"/>
            </w:pPr>
          </w:p>
          <w:bookmarkEnd w:id="45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69" w:id="4563"/>
          <w:p>
            <w:pPr>
              <w:spacing w:after="0"/>
              <w:ind w:left="0"/>
              <w:jc w:val="left"/>
            </w:pPr>
            <w:r>
              <w:rPr>
                <w:rFonts w:ascii="Arial"/>
                <w:b w:val="false"/>
                <w:i w:val="false"/>
                <w:color w:val="000000"/>
                <w:sz w:val="15"/>
              </w:rPr>
              <w:t>belladonna, ichthammol</w:t>
            </w:r>
          </w:p>
          <w:bookmarkEnd w:id="4563"/>
        </w:tc>
        <w:tc>
          <w:tcPr>
            <w:tcW w:w="1152" w:type="dxa"/>
            <w:tcBorders>
              <w:top w:val="outset" w:color="000000" w:sz="8"/>
              <w:left w:val="outset" w:color="000000" w:sz="8"/>
              <w:bottom w:val="outset" w:color="000000" w:sz="8"/>
              <w:right w:val="outset" w:color="000000" w:sz="8"/>
            </w:tcBorders>
            <w:vAlign w:val="center"/>
          </w:tcPr>
          <w:bookmarkStart w:name="6370" w:id="4564"/>
          <w:p>
            <w:pPr>
              <w:spacing w:after="0"/>
              <w:ind w:left="0"/>
              <w:jc w:val="center"/>
            </w:pPr>
            <w:r>
              <w:rPr>
                <w:rFonts w:ascii="Arial"/>
                <w:b w:val="false"/>
                <w:i w:val="false"/>
                <w:color w:val="000000"/>
                <w:sz w:val="15"/>
              </w:rPr>
              <w:t>13 років</w:t>
            </w:r>
          </w:p>
          <w:bookmarkEnd w:id="4564"/>
        </w:tc>
        <w:tc>
          <w:tcPr>
            <w:tcW w:w="1361" w:type="dxa"/>
            <w:tcBorders>
              <w:top w:val="outset" w:color="000000" w:sz="8"/>
              <w:left w:val="outset" w:color="000000" w:sz="8"/>
              <w:bottom w:val="outset" w:color="000000" w:sz="8"/>
              <w:right w:val="outset" w:color="000000" w:sz="8"/>
            </w:tcBorders>
            <w:vAlign w:val="center"/>
          </w:tcPr>
          <w:bookmarkStart w:name="6371" w:id="4565"/>
          <w:p>
            <w:pPr>
              <w:spacing w:after="0"/>
              <w:ind w:left="0"/>
              <w:jc w:val="center"/>
            </w:pPr>
            <w:r>
              <w:rPr>
                <w:rFonts w:ascii="Arial"/>
                <w:b w:val="false"/>
                <w:i w:val="false"/>
                <w:color w:val="000000"/>
                <w:sz w:val="15"/>
              </w:rPr>
              <w:t>21/07/2022</w:t>
            </w:r>
          </w:p>
          <w:bookmarkEnd w:id="4565"/>
        </w:tc>
        <w:tc>
          <w:tcPr>
            <w:tcW w:w="1361" w:type="dxa"/>
            <w:tcBorders>
              <w:top w:val="outset" w:color="000000" w:sz="8"/>
              <w:left w:val="outset" w:color="000000" w:sz="8"/>
              <w:bottom w:val="outset" w:color="000000" w:sz="8"/>
              <w:right w:val="outset" w:color="000000" w:sz="8"/>
            </w:tcBorders>
            <w:vAlign w:val="center"/>
          </w:tcPr>
          <w:bookmarkStart w:name="6372" w:id="4566"/>
          <w:p>
            <w:pPr>
              <w:spacing w:after="0"/>
              <w:ind w:left="0"/>
              <w:jc w:val="center"/>
            </w:pPr>
            <w:r>
              <w:rPr>
                <w:rFonts w:ascii="Arial"/>
                <w:b w:val="false"/>
                <w:i w:val="false"/>
                <w:color w:val="000000"/>
                <w:sz w:val="15"/>
              </w:rPr>
              <w:t>19/10/2022</w:t>
            </w:r>
          </w:p>
          <w:bookmarkEnd w:id="4566"/>
        </w:tc>
        <w:tc>
          <w:tcPr>
            <w:tcW w:w="967" w:type="dxa"/>
            <w:tcBorders>
              <w:top w:val="outset" w:color="000000" w:sz="8"/>
              <w:left w:val="outset" w:color="000000" w:sz="8"/>
              <w:bottom w:val="outset" w:color="000000" w:sz="8"/>
              <w:right w:val="outset" w:color="000000" w:sz="8"/>
            </w:tcBorders>
            <w:vAlign w:val="center"/>
          </w:tcPr>
          <w:bookmarkStart w:name="6373" w:id="4567"/>
          <w:p>
            <w:pPr>
              <w:spacing w:after="0"/>
              <w:ind w:left="0"/>
              <w:jc w:val="center"/>
            </w:pPr>
          </w:p>
          <w:bookmarkEnd w:id="45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74" w:id="4568"/>
          <w:p>
            <w:pPr>
              <w:spacing w:after="0"/>
              <w:ind w:left="0"/>
              <w:jc w:val="left"/>
            </w:pPr>
            <w:r>
              <w:rPr>
                <w:rFonts w:ascii="Arial"/>
                <w:b w:val="false"/>
                <w:i w:val="false"/>
                <w:color w:val="000000"/>
                <w:sz w:val="15"/>
              </w:rPr>
              <w:t>belladonna, kseroform, zinc sulfate</w:t>
            </w:r>
          </w:p>
          <w:bookmarkEnd w:id="4568"/>
        </w:tc>
        <w:tc>
          <w:tcPr>
            <w:tcW w:w="1152" w:type="dxa"/>
            <w:tcBorders>
              <w:top w:val="outset" w:color="000000" w:sz="8"/>
              <w:left w:val="outset" w:color="000000" w:sz="8"/>
              <w:bottom w:val="outset" w:color="000000" w:sz="8"/>
              <w:right w:val="outset" w:color="000000" w:sz="8"/>
            </w:tcBorders>
            <w:vAlign w:val="center"/>
          </w:tcPr>
          <w:bookmarkStart w:name="6375" w:id="4569"/>
          <w:p>
            <w:pPr>
              <w:spacing w:after="0"/>
              <w:ind w:left="0"/>
              <w:jc w:val="center"/>
            </w:pPr>
            <w:r>
              <w:rPr>
                <w:rFonts w:ascii="Arial"/>
                <w:b w:val="false"/>
                <w:i w:val="false"/>
                <w:color w:val="000000"/>
                <w:sz w:val="15"/>
              </w:rPr>
              <w:t>10 років</w:t>
            </w:r>
          </w:p>
          <w:bookmarkEnd w:id="4569"/>
        </w:tc>
        <w:tc>
          <w:tcPr>
            <w:tcW w:w="1361" w:type="dxa"/>
            <w:tcBorders>
              <w:top w:val="outset" w:color="000000" w:sz="8"/>
              <w:left w:val="outset" w:color="000000" w:sz="8"/>
              <w:bottom w:val="outset" w:color="000000" w:sz="8"/>
              <w:right w:val="outset" w:color="000000" w:sz="8"/>
            </w:tcBorders>
            <w:vAlign w:val="center"/>
          </w:tcPr>
          <w:bookmarkStart w:name="6376" w:id="4570"/>
          <w:p>
            <w:pPr>
              <w:spacing w:after="0"/>
              <w:ind w:left="0"/>
              <w:jc w:val="center"/>
            </w:pPr>
            <w:r>
              <w:rPr>
                <w:rFonts w:ascii="Arial"/>
                <w:b w:val="false"/>
                <w:i w:val="false"/>
                <w:color w:val="000000"/>
                <w:sz w:val="15"/>
              </w:rPr>
              <w:t>18/05/2021</w:t>
            </w:r>
          </w:p>
          <w:bookmarkEnd w:id="4570"/>
        </w:tc>
        <w:tc>
          <w:tcPr>
            <w:tcW w:w="1361" w:type="dxa"/>
            <w:tcBorders>
              <w:top w:val="outset" w:color="000000" w:sz="8"/>
              <w:left w:val="outset" w:color="000000" w:sz="8"/>
              <w:bottom w:val="outset" w:color="000000" w:sz="8"/>
              <w:right w:val="outset" w:color="000000" w:sz="8"/>
            </w:tcBorders>
            <w:vAlign w:val="center"/>
          </w:tcPr>
          <w:bookmarkStart w:name="6377" w:id="4571"/>
          <w:p>
            <w:pPr>
              <w:spacing w:after="0"/>
              <w:ind w:left="0"/>
              <w:jc w:val="center"/>
            </w:pPr>
            <w:r>
              <w:rPr>
                <w:rFonts w:ascii="Arial"/>
                <w:b w:val="false"/>
                <w:i w:val="false"/>
                <w:color w:val="000000"/>
                <w:sz w:val="15"/>
              </w:rPr>
              <w:t>18/08/2021</w:t>
            </w:r>
          </w:p>
          <w:bookmarkEnd w:id="4571"/>
        </w:tc>
        <w:tc>
          <w:tcPr>
            <w:tcW w:w="967" w:type="dxa"/>
            <w:tcBorders>
              <w:top w:val="outset" w:color="000000" w:sz="8"/>
              <w:left w:val="outset" w:color="000000" w:sz="8"/>
              <w:bottom w:val="outset" w:color="000000" w:sz="8"/>
              <w:right w:val="outset" w:color="000000" w:sz="8"/>
            </w:tcBorders>
            <w:vAlign w:val="center"/>
          </w:tcPr>
          <w:bookmarkStart w:name="6378" w:id="4572"/>
          <w:p>
            <w:pPr>
              <w:spacing w:after="0"/>
              <w:ind w:left="0"/>
              <w:jc w:val="center"/>
            </w:pPr>
          </w:p>
          <w:bookmarkEnd w:id="45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79" w:id="4573"/>
          <w:p>
            <w:pPr>
              <w:spacing w:after="0"/>
              <w:ind w:left="0"/>
              <w:jc w:val="left"/>
            </w:pPr>
            <w:r>
              <w:rPr>
                <w:rFonts w:ascii="Arial"/>
                <w:b w:val="false"/>
                <w:i w:val="false"/>
                <w:color w:val="000000"/>
                <w:sz w:val="15"/>
              </w:rPr>
              <w:t>belladonna, sodium hydrogen carbonate</w:t>
            </w:r>
          </w:p>
          <w:bookmarkEnd w:id="4573"/>
        </w:tc>
        <w:tc>
          <w:tcPr>
            <w:tcW w:w="1152" w:type="dxa"/>
            <w:tcBorders>
              <w:top w:val="outset" w:color="000000" w:sz="8"/>
              <w:left w:val="outset" w:color="000000" w:sz="8"/>
              <w:bottom w:val="outset" w:color="000000" w:sz="8"/>
              <w:right w:val="outset" w:color="000000" w:sz="8"/>
            </w:tcBorders>
            <w:vAlign w:val="center"/>
          </w:tcPr>
          <w:bookmarkStart w:name="6380" w:id="4574"/>
          <w:p>
            <w:pPr>
              <w:spacing w:after="0"/>
              <w:ind w:left="0"/>
              <w:jc w:val="center"/>
            </w:pPr>
            <w:r>
              <w:rPr>
                <w:rFonts w:ascii="Arial"/>
                <w:b w:val="false"/>
                <w:i w:val="false"/>
                <w:color w:val="000000"/>
                <w:sz w:val="15"/>
              </w:rPr>
              <w:t>13 років</w:t>
            </w:r>
          </w:p>
          <w:bookmarkEnd w:id="4574"/>
        </w:tc>
        <w:tc>
          <w:tcPr>
            <w:tcW w:w="1361" w:type="dxa"/>
            <w:tcBorders>
              <w:top w:val="outset" w:color="000000" w:sz="8"/>
              <w:left w:val="outset" w:color="000000" w:sz="8"/>
              <w:bottom w:val="outset" w:color="000000" w:sz="8"/>
              <w:right w:val="outset" w:color="000000" w:sz="8"/>
            </w:tcBorders>
            <w:vAlign w:val="center"/>
          </w:tcPr>
          <w:bookmarkStart w:name="6381" w:id="4575"/>
          <w:p>
            <w:pPr>
              <w:spacing w:after="0"/>
              <w:ind w:left="0"/>
              <w:jc w:val="center"/>
            </w:pPr>
            <w:r>
              <w:rPr>
                <w:rFonts w:ascii="Arial"/>
                <w:b w:val="false"/>
                <w:i w:val="false"/>
                <w:color w:val="000000"/>
                <w:sz w:val="15"/>
              </w:rPr>
              <w:t>11/08/2022</w:t>
            </w:r>
          </w:p>
          <w:bookmarkEnd w:id="4575"/>
        </w:tc>
        <w:tc>
          <w:tcPr>
            <w:tcW w:w="1361" w:type="dxa"/>
            <w:tcBorders>
              <w:top w:val="outset" w:color="000000" w:sz="8"/>
              <w:left w:val="outset" w:color="000000" w:sz="8"/>
              <w:bottom w:val="outset" w:color="000000" w:sz="8"/>
              <w:right w:val="outset" w:color="000000" w:sz="8"/>
            </w:tcBorders>
            <w:vAlign w:val="center"/>
          </w:tcPr>
          <w:bookmarkStart w:name="6382" w:id="4576"/>
          <w:p>
            <w:pPr>
              <w:spacing w:after="0"/>
              <w:ind w:left="0"/>
              <w:jc w:val="center"/>
            </w:pPr>
            <w:r>
              <w:rPr>
                <w:rFonts w:ascii="Arial"/>
                <w:b w:val="false"/>
                <w:i w:val="false"/>
                <w:color w:val="000000"/>
                <w:sz w:val="15"/>
              </w:rPr>
              <w:t>09/11/2022</w:t>
            </w:r>
          </w:p>
          <w:bookmarkEnd w:id="4576"/>
        </w:tc>
        <w:tc>
          <w:tcPr>
            <w:tcW w:w="967" w:type="dxa"/>
            <w:tcBorders>
              <w:top w:val="outset" w:color="000000" w:sz="8"/>
              <w:left w:val="outset" w:color="000000" w:sz="8"/>
              <w:bottom w:val="outset" w:color="000000" w:sz="8"/>
              <w:right w:val="outset" w:color="000000" w:sz="8"/>
            </w:tcBorders>
            <w:vAlign w:val="center"/>
          </w:tcPr>
          <w:bookmarkStart w:name="6383" w:id="4577"/>
          <w:p>
            <w:pPr>
              <w:spacing w:after="0"/>
              <w:ind w:left="0"/>
              <w:jc w:val="center"/>
            </w:pPr>
          </w:p>
          <w:bookmarkEnd w:id="45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84" w:id="4578"/>
          <w:p>
            <w:pPr>
              <w:spacing w:after="0"/>
              <w:ind w:left="0"/>
              <w:jc w:val="left"/>
            </w:pPr>
            <w:r>
              <w:rPr>
                <w:rFonts w:ascii="Arial"/>
                <w:b w:val="false"/>
                <w:i w:val="false"/>
                <w:color w:val="000000"/>
                <w:sz w:val="15"/>
              </w:rPr>
              <w:t>belladonna, ethanol, leonurus, menthae piperitae, valerianae</w:t>
            </w:r>
          </w:p>
          <w:bookmarkEnd w:id="4578"/>
        </w:tc>
        <w:tc>
          <w:tcPr>
            <w:tcW w:w="1152" w:type="dxa"/>
            <w:tcBorders>
              <w:top w:val="outset" w:color="000000" w:sz="8"/>
              <w:left w:val="outset" w:color="000000" w:sz="8"/>
              <w:bottom w:val="outset" w:color="000000" w:sz="8"/>
              <w:right w:val="outset" w:color="000000" w:sz="8"/>
            </w:tcBorders>
            <w:vAlign w:val="center"/>
          </w:tcPr>
          <w:bookmarkStart w:name="6385" w:id="4579"/>
          <w:p>
            <w:pPr>
              <w:spacing w:after="0"/>
              <w:ind w:left="0"/>
              <w:jc w:val="center"/>
            </w:pPr>
            <w:r>
              <w:rPr>
                <w:rFonts w:ascii="Arial"/>
                <w:b w:val="false"/>
                <w:i w:val="false"/>
                <w:color w:val="000000"/>
                <w:sz w:val="15"/>
              </w:rPr>
              <w:t>13 років</w:t>
            </w:r>
          </w:p>
          <w:bookmarkEnd w:id="4579"/>
        </w:tc>
        <w:tc>
          <w:tcPr>
            <w:tcW w:w="1361" w:type="dxa"/>
            <w:tcBorders>
              <w:top w:val="outset" w:color="000000" w:sz="8"/>
              <w:left w:val="outset" w:color="000000" w:sz="8"/>
              <w:bottom w:val="outset" w:color="000000" w:sz="8"/>
              <w:right w:val="outset" w:color="000000" w:sz="8"/>
            </w:tcBorders>
            <w:vAlign w:val="center"/>
          </w:tcPr>
          <w:bookmarkStart w:name="6386" w:id="4580"/>
          <w:p>
            <w:pPr>
              <w:spacing w:after="0"/>
              <w:ind w:left="0"/>
              <w:jc w:val="center"/>
            </w:pPr>
            <w:r>
              <w:rPr>
                <w:rFonts w:ascii="Arial"/>
                <w:b w:val="false"/>
                <w:i w:val="false"/>
                <w:color w:val="000000"/>
                <w:sz w:val="15"/>
              </w:rPr>
              <w:t>01/01/2019</w:t>
            </w:r>
          </w:p>
          <w:bookmarkEnd w:id="4580"/>
        </w:tc>
        <w:tc>
          <w:tcPr>
            <w:tcW w:w="1361" w:type="dxa"/>
            <w:tcBorders>
              <w:top w:val="outset" w:color="000000" w:sz="8"/>
              <w:left w:val="outset" w:color="000000" w:sz="8"/>
              <w:bottom w:val="outset" w:color="000000" w:sz="8"/>
              <w:right w:val="outset" w:color="000000" w:sz="8"/>
            </w:tcBorders>
            <w:vAlign w:val="center"/>
          </w:tcPr>
          <w:bookmarkStart w:name="6387" w:id="4581"/>
          <w:p>
            <w:pPr>
              <w:spacing w:after="0"/>
              <w:ind w:left="0"/>
              <w:jc w:val="center"/>
            </w:pPr>
            <w:r>
              <w:rPr>
                <w:rFonts w:ascii="Arial"/>
                <w:b w:val="false"/>
                <w:i w:val="false"/>
                <w:color w:val="000000"/>
                <w:sz w:val="15"/>
              </w:rPr>
              <w:t>01/04/2019</w:t>
            </w:r>
          </w:p>
          <w:bookmarkEnd w:id="4581"/>
        </w:tc>
        <w:tc>
          <w:tcPr>
            <w:tcW w:w="967" w:type="dxa"/>
            <w:tcBorders>
              <w:top w:val="outset" w:color="000000" w:sz="8"/>
              <w:left w:val="outset" w:color="000000" w:sz="8"/>
              <w:bottom w:val="outset" w:color="000000" w:sz="8"/>
              <w:right w:val="outset" w:color="000000" w:sz="8"/>
            </w:tcBorders>
            <w:vAlign w:val="center"/>
          </w:tcPr>
          <w:bookmarkStart w:name="6388" w:id="4582"/>
          <w:p>
            <w:pPr>
              <w:spacing w:after="0"/>
              <w:ind w:left="0"/>
              <w:jc w:val="center"/>
            </w:pPr>
          </w:p>
          <w:bookmarkEnd w:id="45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89" w:id="4583"/>
          <w:p>
            <w:pPr>
              <w:spacing w:after="0"/>
              <w:ind w:left="0"/>
              <w:jc w:val="left"/>
            </w:pPr>
            <w:r>
              <w:rPr>
                <w:rFonts w:ascii="Arial"/>
                <w:b w:val="false"/>
                <w:i w:val="false"/>
                <w:color w:val="000000"/>
                <w:sz w:val="15"/>
              </w:rPr>
              <w:t>bemiparin</w:t>
            </w:r>
          </w:p>
          <w:bookmarkEnd w:id="4583"/>
        </w:tc>
        <w:tc>
          <w:tcPr>
            <w:tcW w:w="1152" w:type="dxa"/>
            <w:tcBorders>
              <w:top w:val="outset" w:color="000000" w:sz="8"/>
              <w:left w:val="outset" w:color="000000" w:sz="8"/>
              <w:bottom w:val="outset" w:color="000000" w:sz="8"/>
              <w:right w:val="outset" w:color="000000" w:sz="8"/>
            </w:tcBorders>
            <w:vAlign w:val="center"/>
          </w:tcPr>
          <w:bookmarkStart w:name="6390" w:id="4584"/>
          <w:p>
            <w:pPr>
              <w:spacing w:after="0"/>
              <w:ind w:left="0"/>
              <w:jc w:val="center"/>
            </w:pPr>
            <w:r>
              <w:rPr>
                <w:rFonts w:ascii="Arial"/>
                <w:b w:val="false"/>
                <w:i w:val="false"/>
                <w:color w:val="000000"/>
                <w:sz w:val="15"/>
              </w:rPr>
              <w:t>3 роки</w:t>
            </w:r>
          </w:p>
          <w:bookmarkEnd w:id="4584"/>
        </w:tc>
        <w:tc>
          <w:tcPr>
            <w:tcW w:w="1361" w:type="dxa"/>
            <w:tcBorders>
              <w:top w:val="outset" w:color="000000" w:sz="8"/>
              <w:left w:val="outset" w:color="000000" w:sz="8"/>
              <w:bottom w:val="outset" w:color="000000" w:sz="8"/>
              <w:right w:val="outset" w:color="000000" w:sz="8"/>
            </w:tcBorders>
            <w:vAlign w:val="center"/>
          </w:tcPr>
          <w:bookmarkStart w:name="6391" w:id="4585"/>
          <w:p>
            <w:pPr>
              <w:spacing w:after="0"/>
              <w:ind w:left="0"/>
              <w:jc w:val="center"/>
            </w:pPr>
            <w:r>
              <w:rPr>
                <w:rFonts w:ascii="Arial"/>
                <w:b w:val="false"/>
                <w:i w:val="false"/>
                <w:color w:val="000000"/>
                <w:sz w:val="15"/>
              </w:rPr>
              <w:t>30/04/2019</w:t>
            </w:r>
          </w:p>
          <w:bookmarkEnd w:id="4585"/>
        </w:tc>
        <w:tc>
          <w:tcPr>
            <w:tcW w:w="1361" w:type="dxa"/>
            <w:tcBorders>
              <w:top w:val="outset" w:color="000000" w:sz="8"/>
              <w:left w:val="outset" w:color="000000" w:sz="8"/>
              <w:bottom w:val="outset" w:color="000000" w:sz="8"/>
              <w:right w:val="outset" w:color="000000" w:sz="8"/>
            </w:tcBorders>
            <w:vAlign w:val="center"/>
          </w:tcPr>
          <w:bookmarkStart w:name="6392" w:id="4586"/>
          <w:p>
            <w:pPr>
              <w:spacing w:after="0"/>
              <w:ind w:left="0"/>
              <w:jc w:val="center"/>
            </w:pPr>
            <w:r>
              <w:rPr>
                <w:rFonts w:ascii="Arial"/>
                <w:b w:val="false"/>
                <w:i w:val="false"/>
                <w:color w:val="000000"/>
                <w:sz w:val="15"/>
              </w:rPr>
              <w:t>29/07/2019</w:t>
            </w:r>
          </w:p>
          <w:bookmarkEnd w:id="4586"/>
        </w:tc>
        <w:tc>
          <w:tcPr>
            <w:tcW w:w="967" w:type="dxa"/>
            <w:tcBorders>
              <w:top w:val="outset" w:color="000000" w:sz="8"/>
              <w:left w:val="outset" w:color="000000" w:sz="8"/>
              <w:bottom w:val="outset" w:color="000000" w:sz="8"/>
              <w:right w:val="outset" w:color="000000" w:sz="8"/>
            </w:tcBorders>
            <w:vAlign w:val="center"/>
          </w:tcPr>
          <w:bookmarkStart w:name="6393" w:id="4587"/>
          <w:p>
            <w:pPr>
              <w:spacing w:after="0"/>
              <w:ind w:left="0"/>
              <w:jc w:val="center"/>
            </w:pPr>
          </w:p>
          <w:bookmarkEnd w:id="45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94" w:id="4588"/>
          <w:p>
            <w:pPr>
              <w:spacing w:after="0"/>
              <w:ind w:left="0"/>
              <w:jc w:val="left"/>
            </w:pPr>
            <w:r>
              <w:rPr>
                <w:rFonts w:ascii="Arial"/>
                <w:b w:val="false"/>
                <w:i w:val="false"/>
                <w:color w:val="000000"/>
                <w:sz w:val="15"/>
              </w:rPr>
              <w:t>bencyclane</w:t>
            </w:r>
          </w:p>
          <w:bookmarkEnd w:id="4588"/>
        </w:tc>
        <w:tc>
          <w:tcPr>
            <w:tcW w:w="1152" w:type="dxa"/>
            <w:tcBorders>
              <w:top w:val="outset" w:color="000000" w:sz="8"/>
              <w:left w:val="outset" w:color="000000" w:sz="8"/>
              <w:bottom w:val="outset" w:color="000000" w:sz="8"/>
              <w:right w:val="outset" w:color="000000" w:sz="8"/>
            </w:tcBorders>
            <w:vAlign w:val="center"/>
          </w:tcPr>
          <w:bookmarkStart w:name="6395" w:id="4589"/>
          <w:p>
            <w:pPr>
              <w:spacing w:after="0"/>
              <w:ind w:left="0"/>
              <w:jc w:val="center"/>
            </w:pPr>
            <w:r>
              <w:rPr>
                <w:rFonts w:ascii="Arial"/>
                <w:b w:val="false"/>
                <w:i w:val="false"/>
                <w:color w:val="000000"/>
                <w:sz w:val="15"/>
              </w:rPr>
              <w:t>5 років</w:t>
            </w:r>
          </w:p>
          <w:bookmarkEnd w:id="4589"/>
        </w:tc>
        <w:tc>
          <w:tcPr>
            <w:tcW w:w="1361" w:type="dxa"/>
            <w:tcBorders>
              <w:top w:val="outset" w:color="000000" w:sz="8"/>
              <w:left w:val="outset" w:color="000000" w:sz="8"/>
              <w:bottom w:val="outset" w:color="000000" w:sz="8"/>
              <w:right w:val="outset" w:color="000000" w:sz="8"/>
            </w:tcBorders>
            <w:vAlign w:val="center"/>
          </w:tcPr>
          <w:bookmarkStart w:name="6396" w:id="4590"/>
          <w:p>
            <w:pPr>
              <w:spacing w:after="0"/>
              <w:ind w:left="0"/>
              <w:jc w:val="center"/>
            </w:pPr>
            <w:r>
              <w:rPr>
                <w:rFonts w:ascii="Arial"/>
                <w:b w:val="false"/>
                <w:i w:val="false"/>
                <w:color w:val="000000"/>
                <w:sz w:val="15"/>
              </w:rPr>
              <w:t>19/06/2019</w:t>
            </w:r>
          </w:p>
          <w:bookmarkEnd w:id="4590"/>
        </w:tc>
        <w:tc>
          <w:tcPr>
            <w:tcW w:w="1361" w:type="dxa"/>
            <w:tcBorders>
              <w:top w:val="outset" w:color="000000" w:sz="8"/>
              <w:left w:val="outset" w:color="000000" w:sz="8"/>
              <w:bottom w:val="outset" w:color="000000" w:sz="8"/>
              <w:right w:val="outset" w:color="000000" w:sz="8"/>
            </w:tcBorders>
            <w:vAlign w:val="center"/>
          </w:tcPr>
          <w:bookmarkStart w:name="6397" w:id="4591"/>
          <w:p>
            <w:pPr>
              <w:spacing w:after="0"/>
              <w:ind w:left="0"/>
              <w:jc w:val="center"/>
            </w:pPr>
            <w:r>
              <w:rPr>
                <w:rFonts w:ascii="Arial"/>
                <w:b w:val="false"/>
                <w:i w:val="false"/>
                <w:color w:val="000000"/>
                <w:sz w:val="15"/>
              </w:rPr>
              <w:t>17/09/2019</w:t>
            </w:r>
          </w:p>
          <w:bookmarkEnd w:id="4591"/>
        </w:tc>
        <w:tc>
          <w:tcPr>
            <w:tcW w:w="967" w:type="dxa"/>
            <w:tcBorders>
              <w:top w:val="outset" w:color="000000" w:sz="8"/>
              <w:left w:val="outset" w:color="000000" w:sz="8"/>
              <w:bottom w:val="outset" w:color="000000" w:sz="8"/>
              <w:right w:val="outset" w:color="000000" w:sz="8"/>
            </w:tcBorders>
            <w:vAlign w:val="center"/>
          </w:tcPr>
          <w:bookmarkStart w:name="6398" w:id="4592"/>
          <w:p>
            <w:pPr>
              <w:spacing w:after="0"/>
              <w:ind w:left="0"/>
              <w:jc w:val="center"/>
            </w:pPr>
          </w:p>
          <w:bookmarkEnd w:id="45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399" w:id="4593"/>
          <w:p>
            <w:pPr>
              <w:spacing w:after="0"/>
              <w:ind w:left="0"/>
              <w:jc w:val="left"/>
            </w:pPr>
            <w:r>
              <w:rPr>
                <w:rFonts w:ascii="Arial"/>
                <w:b w:val="false"/>
                <w:i w:val="false"/>
                <w:color w:val="000000"/>
                <w:sz w:val="15"/>
              </w:rPr>
              <w:t>bendamustine hydrochloride</w:t>
            </w:r>
          </w:p>
          <w:bookmarkEnd w:id="4593"/>
        </w:tc>
        <w:tc>
          <w:tcPr>
            <w:tcW w:w="1152" w:type="dxa"/>
            <w:tcBorders>
              <w:top w:val="outset" w:color="000000" w:sz="8"/>
              <w:left w:val="outset" w:color="000000" w:sz="8"/>
              <w:bottom w:val="outset" w:color="000000" w:sz="8"/>
              <w:right w:val="outset" w:color="000000" w:sz="8"/>
            </w:tcBorders>
            <w:vAlign w:val="center"/>
          </w:tcPr>
          <w:bookmarkStart w:name="6400" w:id="4594"/>
          <w:p>
            <w:pPr>
              <w:spacing w:after="0"/>
              <w:ind w:left="0"/>
              <w:jc w:val="center"/>
            </w:pPr>
            <w:r>
              <w:rPr>
                <w:rFonts w:ascii="Arial"/>
                <w:b w:val="false"/>
                <w:i w:val="false"/>
                <w:color w:val="000000"/>
                <w:sz w:val="15"/>
              </w:rPr>
              <w:t>1 рік</w:t>
            </w:r>
          </w:p>
          <w:bookmarkEnd w:id="4594"/>
        </w:tc>
        <w:tc>
          <w:tcPr>
            <w:tcW w:w="1361" w:type="dxa"/>
            <w:tcBorders>
              <w:top w:val="outset" w:color="000000" w:sz="8"/>
              <w:left w:val="outset" w:color="000000" w:sz="8"/>
              <w:bottom w:val="outset" w:color="000000" w:sz="8"/>
              <w:right w:val="outset" w:color="000000" w:sz="8"/>
            </w:tcBorders>
            <w:vAlign w:val="center"/>
          </w:tcPr>
          <w:bookmarkStart w:name="6401" w:id="4595"/>
          <w:p>
            <w:pPr>
              <w:spacing w:after="0"/>
              <w:ind w:left="0"/>
              <w:jc w:val="center"/>
            </w:pPr>
            <w:r>
              <w:rPr>
                <w:rFonts w:ascii="Arial"/>
                <w:b w:val="false"/>
                <w:i w:val="false"/>
                <w:color w:val="000000"/>
                <w:sz w:val="15"/>
              </w:rPr>
              <w:t>06/01/2018</w:t>
            </w:r>
          </w:p>
          <w:bookmarkEnd w:id="4595"/>
        </w:tc>
        <w:tc>
          <w:tcPr>
            <w:tcW w:w="1361" w:type="dxa"/>
            <w:tcBorders>
              <w:top w:val="outset" w:color="000000" w:sz="8"/>
              <w:left w:val="outset" w:color="000000" w:sz="8"/>
              <w:bottom w:val="outset" w:color="000000" w:sz="8"/>
              <w:right w:val="outset" w:color="000000" w:sz="8"/>
            </w:tcBorders>
            <w:vAlign w:val="center"/>
          </w:tcPr>
          <w:bookmarkStart w:name="6402" w:id="4596"/>
          <w:p>
            <w:pPr>
              <w:spacing w:after="0"/>
              <w:ind w:left="0"/>
              <w:jc w:val="center"/>
            </w:pPr>
            <w:r>
              <w:rPr>
                <w:rFonts w:ascii="Arial"/>
                <w:b w:val="false"/>
                <w:i w:val="false"/>
                <w:color w:val="000000"/>
                <w:sz w:val="15"/>
              </w:rPr>
              <w:t>17/03/2018</w:t>
            </w:r>
          </w:p>
          <w:bookmarkEnd w:id="4596"/>
        </w:tc>
        <w:tc>
          <w:tcPr>
            <w:tcW w:w="967" w:type="dxa"/>
            <w:tcBorders>
              <w:top w:val="outset" w:color="000000" w:sz="8"/>
              <w:left w:val="outset" w:color="000000" w:sz="8"/>
              <w:bottom w:val="outset" w:color="000000" w:sz="8"/>
              <w:right w:val="outset" w:color="000000" w:sz="8"/>
            </w:tcBorders>
            <w:vAlign w:val="center"/>
          </w:tcPr>
          <w:bookmarkStart w:name="6403" w:id="4597"/>
          <w:p>
            <w:pPr>
              <w:spacing w:after="0"/>
              <w:ind w:left="0"/>
              <w:jc w:val="center"/>
            </w:pPr>
          </w:p>
          <w:bookmarkEnd w:id="45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04" w:id="4598"/>
          <w:p>
            <w:pPr>
              <w:spacing w:after="0"/>
              <w:ind w:left="0"/>
              <w:jc w:val="left"/>
            </w:pPr>
            <w:r>
              <w:rPr>
                <w:rFonts w:ascii="Arial"/>
                <w:b w:val="false"/>
                <w:i w:val="false"/>
                <w:color w:val="000000"/>
                <w:sz w:val="15"/>
              </w:rPr>
              <w:t>bendazole hydrochloride, papaverine hydrochloride</w:t>
            </w:r>
          </w:p>
          <w:bookmarkEnd w:id="4598"/>
        </w:tc>
        <w:tc>
          <w:tcPr>
            <w:tcW w:w="1152" w:type="dxa"/>
            <w:tcBorders>
              <w:top w:val="outset" w:color="000000" w:sz="8"/>
              <w:left w:val="outset" w:color="000000" w:sz="8"/>
              <w:bottom w:val="outset" w:color="000000" w:sz="8"/>
              <w:right w:val="outset" w:color="000000" w:sz="8"/>
            </w:tcBorders>
            <w:vAlign w:val="center"/>
          </w:tcPr>
          <w:bookmarkStart w:name="6405" w:id="4599"/>
          <w:p>
            <w:pPr>
              <w:spacing w:after="0"/>
              <w:ind w:left="0"/>
              <w:jc w:val="center"/>
            </w:pPr>
            <w:r>
              <w:rPr>
                <w:rFonts w:ascii="Arial"/>
                <w:b w:val="false"/>
                <w:i w:val="false"/>
                <w:color w:val="000000"/>
                <w:sz w:val="15"/>
              </w:rPr>
              <w:t>5 років</w:t>
            </w:r>
          </w:p>
          <w:bookmarkEnd w:id="4599"/>
        </w:tc>
        <w:tc>
          <w:tcPr>
            <w:tcW w:w="1361" w:type="dxa"/>
            <w:tcBorders>
              <w:top w:val="outset" w:color="000000" w:sz="8"/>
              <w:left w:val="outset" w:color="000000" w:sz="8"/>
              <w:bottom w:val="outset" w:color="000000" w:sz="8"/>
              <w:right w:val="outset" w:color="000000" w:sz="8"/>
            </w:tcBorders>
            <w:vAlign w:val="center"/>
          </w:tcPr>
          <w:bookmarkStart w:name="6406" w:id="4600"/>
          <w:p>
            <w:pPr>
              <w:spacing w:after="0"/>
              <w:ind w:left="0"/>
              <w:jc w:val="center"/>
            </w:pPr>
            <w:r>
              <w:rPr>
                <w:rFonts w:ascii="Arial"/>
                <w:b w:val="false"/>
                <w:i w:val="false"/>
                <w:color w:val="000000"/>
                <w:sz w:val="15"/>
              </w:rPr>
              <w:t>30/05/2022</w:t>
            </w:r>
          </w:p>
          <w:bookmarkEnd w:id="4600"/>
        </w:tc>
        <w:tc>
          <w:tcPr>
            <w:tcW w:w="1361" w:type="dxa"/>
            <w:tcBorders>
              <w:top w:val="outset" w:color="000000" w:sz="8"/>
              <w:left w:val="outset" w:color="000000" w:sz="8"/>
              <w:bottom w:val="outset" w:color="000000" w:sz="8"/>
              <w:right w:val="outset" w:color="000000" w:sz="8"/>
            </w:tcBorders>
            <w:vAlign w:val="center"/>
          </w:tcPr>
          <w:bookmarkStart w:name="6407" w:id="4601"/>
          <w:p>
            <w:pPr>
              <w:spacing w:after="0"/>
              <w:ind w:left="0"/>
              <w:jc w:val="center"/>
            </w:pPr>
            <w:r>
              <w:rPr>
                <w:rFonts w:ascii="Arial"/>
                <w:b w:val="false"/>
                <w:i w:val="false"/>
                <w:color w:val="000000"/>
                <w:sz w:val="15"/>
              </w:rPr>
              <w:t>28/08/2022</w:t>
            </w:r>
          </w:p>
          <w:bookmarkEnd w:id="4601"/>
        </w:tc>
        <w:tc>
          <w:tcPr>
            <w:tcW w:w="967" w:type="dxa"/>
            <w:tcBorders>
              <w:top w:val="outset" w:color="000000" w:sz="8"/>
              <w:left w:val="outset" w:color="000000" w:sz="8"/>
              <w:bottom w:val="outset" w:color="000000" w:sz="8"/>
              <w:right w:val="outset" w:color="000000" w:sz="8"/>
            </w:tcBorders>
            <w:vAlign w:val="center"/>
          </w:tcPr>
          <w:bookmarkStart w:name="6408" w:id="4602"/>
          <w:p>
            <w:pPr>
              <w:spacing w:after="0"/>
              <w:ind w:left="0"/>
              <w:jc w:val="center"/>
            </w:pPr>
          </w:p>
          <w:bookmarkEnd w:id="46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09" w:id="4603"/>
          <w:p>
            <w:pPr>
              <w:spacing w:after="0"/>
              <w:ind w:left="0"/>
              <w:jc w:val="left"/>
            </w:pPr>
            <w:r>
              <w:rPr>
                <w:rFonts w:ascii="Arial"/>
                <w:b w:val="false"/>
                <w:i w:val="false"/>
                <w:color w:val="000000"/>
                <w:sz w:val="15"/>
              </w:rPr>
              <w:t>bendazole, metamizole sodium, papaverine hydrochloride</w:t>
            </w:r>
          </w:p>
          <w:bookmarkEnd w:id="4603"/>
        </w:tc>
        <w:tc>
          <w:tcPr>
            <w:tcW w:w="1152" w:type="dxa"/>
            <w:tcBorders>
              <w:top w:val="outset" w:color="000000" w:sz="8"/>
              <w:left w:val="outset" w:color="000000" w:sz="8"/>
              <w:bottom w:val="outset" w:color="000000" w:sz="8"/>
              <w:right w:val="outset" w:color="000000" w:sz="8"/>
            </w:tcBorders>
            <w:vAlign w:val="center"/>
          </w:tcPr>
          <w:bookmarkStart w:name="6410" w:id="4604"/>
          <w:p>
            <w:pPr>
              <w:spacing w:after="0"/>
              <w:ind w:left="0"/>
              <w:jc w:val="center"/>
            </w:pPr>
            <w:r>
              <w:rPr>
                <w:rFonts w:ascii="Arial"/>
                <w:b w:val="false"/>
                <w:i w:val="false"/>
                <w:color w:val="000000"/>
                <w:sz w:val="15"/>
              </w:rPr>
              <w:t>3 роки</w:t>
            </w:r>
          </w:p>
          <w:bookmarkEnd w:id="4604"/>
        </w:tc>
        <w:tc>
          <w:tcPr>
            <w:tcW w:w="1361" w:type="dxa"/>
            <w:tcBorders>
              <w:top w:val="outset" w:color="000000" w:sz="8"/>
              <w:left w:val="outset" w:color="000000" w:sz="8"/>
              <w:bottom w:val="outset" w:color="000000" w:sz="8"/>
              <w:right w:val="outset" w:color="000000" w:sz="8"/>
            </w:tcBorders>
            <w:vAlign w:val="center"/>
          </w:tcPr>
          <w:bookmarkStart w:name="6411" w:id="4605"/>
          <w:p>
            <w:pPr>
              <w:spacing w:after="0"/>
              <w:ind w:left="0"/>
              <w:jc w:val="center"/>
            </w:pPr>
            <w:r>
              <w:rPr>
                <w:rFonts w:ascii="Arial"/>
                <w:b w:val="false"/>
                <w:i w:val="false"/>
                <w:color w:val="000000"/>
                <w:sz w:val="15"/>
              </w:rPr>
              <w:t>10/04/2018</w:t>
            </w:r>
          </w:p>
          <w:bookmarkEnd w:id="4605"/>
        </w:tc>
        <w:tc>
          <w:tcPr>
            <w:tcW w:w="1361" w:type="dxa"/>
            <w:tcBorders>
              <w:top w:val="outset" w:color="000000" w:sz="8"/>
              <w:left w:val="outset" w:color="000000" w:sz="8"/>
              <w:bottom w:val="outset" w:color="000000" w:sz="8"/>
              <w:right w:val="outset" w:color="000000" w:sz="8"/>
            </w:tcBorders>
            <w:vAlign w:val="center"/>
          </w:tcPr>
          <w:bookmarkStart w:name="6412" w:id="4606"/>
          <w:p>
            <w:pPr>
              <w:spacing w:after="0"/>
              <w:ind w:left="0"/>
              <w:jc w:val="center"/>
            </w:pPr>
            <w:r>
              <w:rPr>
                <w:rFonts w:ascii="Arial"/>
                <w:b w:val="false"/>
                <w:i w:val="false"/>
                <w:color w:val="000000"/>
                <w:sz w:val="15"/>
              </w:rPr>
              <w:t>09/07/2018</w:t>
            </w:r>
          </w:p>
          <w:bookmarkEnd w:id="4606"/>
        </w:tc>
        <w:tc>
          <w:tcPr>
            <w:tcW w:w="967" w:type="dxa"/>
            <w:tcBorders>
              <w:top w:val="outset" w:color="000000" w:sz="8"/>
              <w:left w:val="outset" w:color="000000" w:sz="8"/>
              <w:bottom w:val="outset" w:color="000000" w:sz="8"/>
              <w:right w:val="outset" w:color="000000" w:sz="8"/>
            </w:tcBorders>
            <w:vAlign w:val="center"/>
          </w:tcPr>
          <w:bookmarkStart w:name="6413" w:id="4607"/>
          <w:p>
            <w:pPr>
              <w:spacing w:after="0"/>
              <w:ind w:left="0"/>
              <w:jc w:val="center"/>
            </w:pPr>
          </w:p>
          <w:bookmarkEnd w:id="46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14" w:id="4608"/>
          <w:p>
            <w:pPr>
              <w:spacing w:after="0"/>
              <w:ind w:left="0"/>
              <w:jc w:val="left"/>
            </w:pPr>
            <w:r>
              <w:rPr>
                <w:rFonts w:ascii="Arial"/>
                <w:b w:val="false"/>
                <w:i w:val="false"/>
                <w:color w:val="000000"/>
                <w:sz w:val="15"/>
              </w:rPr>
              <w:t>benfotiamine</w:t>
            </w:r>
          </w:p>
          <w:bookmarkEnd w:id="4608"/>
        </w:tc>
        <w:tc>
          <w:tcPr>
            <w:tcW w:w="1152" w:type="dxa"/>
            <w:tcBorders>
              <w:top w:val="outset" w:color="000000" w:sz="8"/>
              <w:left w:val="outset" w:color="000000" w:sz="8"/>
              <w:bottom w:val="outset" w:color="000000" w:sz="8"/>
              <w:right w:val="outset" w:color="000000" w:sz="8"/>
            </w:tcBorders>
            <w:vAlign w:val="center"/>
          </w:tcPr>
          <w:bookmarkStart w:name="6415" w:id="4609"/>
          <w:p>
            <w:pPr>
              <w:spacing w:after="0"/>
              <w:ind w:left="0"/>
              <w:jc w:val="center"/>
            </w:pPr>
            <w:r>
              <w:rPr>
                <w:rFonts w:ascii="Arial"/>
                <w:b w:val="false"/>
                <w:i w:val="false"/>
                <w:color w:val="000000"/>
                <w:sz w:val="15"/>
              </w:rPr>
              <w:t>13 років</w:t>
            </w:r>
          </w:p>
          <w:bookmarkEnd w:id="4609"/>
        </w:tc>
        <w:tc>
          <w:tcPr>
            <w:tcW w:w="1361" w:type="dxa"/>
            <w:tcBorders>
              <w:top w:val="outset" w:color="000000" w:sz="8"/>
              <w:left w:val="outset" w:color="000000" w:sz="8"/>
              <w:bottom w:val="outset" w:color="000000" w:sz="8"/>
              <w:right w:val="outset" w:color="000000" w:sz="8"/>
            </w:tcBorders>
            <w:vAlign w:val="center"/>
          </w:tcPr>
          <w:bookmarkStart w:name="6416" w:id="4610"/>
          <w:p>
            <w:pPr>
              <w:spacing w:after="0"/>
              <w:ind w:left="0"/>
              <w:jc w:val="center"/>
            </w:pPr>
            <w:r>
              <w:rPr>
                <w:rFonts w:ascii="Arial"/>
                <w:b w:val="false"/>
                <w:i w:val="false"/>
                <w:color w:val="000000"/>
                <w:sz w:val="15"/>
              </w:rPr>
              <w:t>01/04/2025</w:t>
            </w:r>
          </w:p>
          <w:bookmarkEnd w:id="4610"/>
        </w:tc>
        <w:tc>
          <w:tcPr>
            <w:tcW w:w="1361" w:type="dxa"/>
            <w:tcBorders>
              <w:top w:val="outset" w:color="000000" w:sz="8"/>
              <w:left w:val="outset" w:color="000000" w:sz="8"/>
              <w:bottom w:val="outset" w:color="000000" w:sz="8"/>
              <w:right w:val="outset" w:color="000000" w:sz="8"/>
            </w:tcBorders>
            <w:vAlign w:val="center"/>
          </w:tcPr>
          <w:bookmarkStart w:name="6417" w:id="4611"/>
          <w:p>
            <w:pPr>
              <w:spacing w:after="0"/>
              <w:ind w:left="0"/>
              <w:jc w:val="center"/>
            </w:pPr>
            <w:r>
              <w:rPr>
                <w:rFonts w:ascii="Arial"/>
                <w:b w:val="false"/>
                <w:i w:val="false"/>
                <w:color w:val="000000"/>
                <w:sz w:val="15"/>
              </w:rPr>
              <w:t>30/06/2025</w:t>
            </w:r>
          </w:p>
          <w:bookmarkEnd w:id="4611"/>
        </w:tc>
        <w:tc>
          <w:tcPr>
            <w:tcW w:w="967" w:type="dxa"/>
            <w:tcBorders>
              <w:top w:val="outset" w:color="000000" w:sz="8"/>
              <w:left w:val="outset" w:color="000000" w:sz="8"/>
              <w:bottom w:val="outset" w:color="000000" w:sz="8"/>
              <w:right w:val="outset" w:color="000000" w:sz="8"/>
            </w:tcBorders>
            <w:vAlign w:val="center"/>
          </w:tcPr>
          <w:bookmarkStart w:name="6418" w:id="4612"/>
          <w:p>
            <w:pPr>
              <w:spacing w:after="0"/>
              <w:ind w:left="0"/>
              <w:jc w:val="center"/>
            </w:pPr>
          </w:p>
          <w:bookmarkEnd w:id="46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19" w:id="4613"/>
          <w:p>
            <w:pPr>
              <w:spacing w:after="0"/>
              <w:ind w:left="0"/>
              <w:jc w:val="left"/>
            </w:pPr>
            <w:r>
              <w:rPr>
                <w:rFonts w:ascii="Arial"/>
                <w:b w:val="false"/>
                <w:i w:val="false"/>
                <w:color w:val="000000"/>
                <w:sz w:val="15"/>
              </w:rPr>
              <w:t>benfotiamine, cyanocobalamin, pyridoxine</w:t>
            </w:r>
          </w:p>
          <w:bookmarkEnd w:id="4613"/>
        </w:tc>
        <w:tc>
          <w:tcPr>
            <w:tcW w:w="1152" w:type="dxa"/>
            <w:tcBorders>
              <w:top w:val="outset" w:color="000000" w:sz="8"/>
              <w:left w:val="outset" w:color="000000" w:sz="8"/>
              <w:bottom w:val="outset" w:color="000000" w:sz="8"/>
              <w:right w:val="outset" w:color="000000" w:sz="8"/>
            </w:tcBorders>
            <w:vAlign w:val="center"/>
          </w:tcPr>
          <w:bookmarkStart w:name="6420" w:id="4614"/>
          <w:p>
            <w:pPr>
              <w:spacing w:after="0"/>
              <w:ind w:left="0"/>
              <w:jc w:val="center"/>
            </w:pPr>
            <w:r>
              <w:rPr>
                <w:rFonts w:ascii="Arial"/>
                <w:b w:val="false"/>
                <w:i w:val="false"/>
                <w:color w:val="000000"/>
                <w:sz w:val="15"/>
              </w:rPr>
              <w:t>13 років</w:t>
            </w:r>
          </w:p>
          <w:bookmarkEnd w:id="4614"/>
        </w:tc>
        <w:tc>
          <w:tcPr>
            <w:tcW w:w="1361" w:type="dxa"/>
            <w:tcBorders>
              <w:top w:val="outset" w:color="000000" w:sz="8"/>
              <w:left w:val="outset" w:color="000000" w:sz="8"/>
              <w:bottom w:val="outset" w:color="000000" w:sz="8"/>
              <w:right w:val="outset" w:color="000000" w:sz="8"/>
            </w:tcBorders>
            <w:vAlign w:val="center"/>
          </w:tcPr>
          <w:bookmarkStart w:name="6421" w:id="4615"/>
          <w:p>
            <w:pPr>
              <w:spacing w:after="0"/>
              <w:ind w:left="0"/>
              <w:jc w:val="center"/>
            </w:pPr>
            <w:r>
              <w:rPr>
                <w:rFonts w:ascii="Arial"/>
                <w:b w:val="false"/>
                <w:i w:val="false"/>
                <w:color w:val="000000"/>
                <w:sz w:val="15"/>
              </w:rPr>
              <w:t>01/01/2025</w:t>
            </w:r>
          </w:p>
          <w:bookmarkEnd w:id="4615"/>
        </w:tc>
        <w:tc>
          <w:tcPr>
            <w:tcW w:w="1361" w:type="dxa"/>
            <w:tcBorders>
              <w:top w:val="outset" w:color="000000" w:sz="8"/>
              <w:left w:val="outset" w:color="000000" w:sz="8"/>
              <w:bottom w:val="outset" w:color="000000" w:sz="8"/>
              <w:right w:val="outset" w:color="000000" w:sz="8"/>
            </w:tcBorders>
            <w:vAlign w:val="center"/>
          </w:tcPr>
          <w:bookmarkStart w:name="6422" w:id="4616"/>
          <w:p>
            <w:pPr>
              <w:spacing w:after="0"/>
              <w:ind w:left="0"/>
              <w:jc w:val="center"/>
            </w:pPr>
            <w:r>
              <w:rPr>
                <w:rFonts w:ascii="Arial"/>
                <w:b w:val="false"/>
                <w:i w:val="false"/>
                <w:color w:val="000000"/>
                <w:sz w:val="15"/>
              </w:rPr>
              <w:t>01/04/2025</w:t>
            </w:r>
          </w:p>
          <w:bookmarkEnd w:id="4616"/>
        </w:tc>
        <w:tc>
          <w:tcPr>
            <w:tcW w:w="967" w:type="dxa"/>
            <w:tcBorders>
              <w:top w:val="outset" w:color="000000" w:sz="8"/>
              <w:left w:val="outset" w:color="000000" w:sz="8"/>
              <w:bottom w:val="outset" w:color="000000" w:sz="8"/>
              <w:right w:val="outset" w:color="000000" w:sz="8"/>
            </w:tcBorders>
            <w:vAlign w:val="center"/>
          </w:tcPr>
          <w:bookmarkStart w:name="6423" w:id="4617"/>
          <w:p>
            <w:pPr>
              <w:spacing w:after="0"/>
              <w:ind w:left="0"/>
              <w:jc w:val="center"/>
            </w:pPr>
          </w:p>
          <w:bookmarkEnd w:id="46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24" w:id="4618"/>
          <w:p>
            <w:pPr>
              <w:spacing w:after="0"/>
              <w:ind w:left="0"/>
              <w:jc w:val="left"/>
            </w:pPr>
            <w:r>
              <w:rPr>
                <w:rFonts w:ascii="Arial"/>
                <w:b w:val="false"/>
                <w:i w:val="false"/>
                <w:color w:val="000000"/>
                <w:sz w:val="15"/>
              </w:rPr>
              <w:t>benfotiamine, pyridoxine</w:t>
            </w:r>
          </w:p>
          <w:bookmarkEnd w:id="4618"/>
        </w:tc>
        <w:tc>
          <w:tcPr>
            <w:tcW w:w="1152" w:type="dxa"/>
            <w:tcBorders>
              <w:top w:val="outset" w:color="000000" w:sz="8"/>
              <w:left w:val="outset" w:color="000000" w:sz="8"/>
              <w:bottom w:val="outset" w:color="000000" w:sz="8"/>
              <w:right w:val="outset" w:color="000000" w:sz="8"/>
            </w:tcBorders>
            <w:vAlign w:val="center"/>
          </w:tcPr>
          <w:bookmarkStart w:name="6425" w:id="4619"/>
          <w:p>
            <w:pPr>
              <w:spacing w:after="0"/>
              <w:ind w:left="0"/>
              <w:jc w:val="center"/>
            </w:pPr>
            <w:r>
              <w:rPr>
                <w:rFonts w:ascii="Arial"/>
                <w:b w:val="false"/>
                <w:i w:val="false"/>
                <w:color w:val="000000"/>
                <w:sz w:val="15"/>
              </w:rPr>
              <w:t>13 років</w:t>
            </w:r>
          </w:p>
          <w:bookmarkEnd w:id="4619"/>
        </w:tc>
        <w:tc>
          <w:tcPr>
            <w:tcW w:w="1361" w:type="dxa"/>
            <w:tcBorders>
              <w:top w:val="outset" w:color="000000" w:sz="8"/>
              <w:left w:val="outset" w:color="000000" w:sz="8"/>
              <w:bottom w:val="outset" w:color="000000" w:sz="8"/>
              <w:right w:val="outset" w:color="000000" w:sz="8"/>
            </w:tcBorders>
            <w:vAlign w:val="center"/>
          </w:tcPr>
          <w:bookmarkStart w:name="6426" w:id="4620"/>
          <w:p>
            <w:pPr>
              <w:spacing w:after="0"/>
              <w:ind w:left="0"/>
              <w:jc w:val="center"/>
            </w:pPr>
            <w:r>
              <w:rPr>
                <w:rFonts w:ascii="Arial"/>
                <w:b w:val="false"/>
                <w:i w:val="false"/>
                <w:color w:val="000000"/>
                <w:sz w:val="15"/>
              </w:rPr>
              <w:t>01/01/2025</w:t>
            </w:r>
          </w:p>
          <w:bookmarkEnd w:id="4620"/>
        </w:tc>
        <w:tc>
          <w:tcPr>
            <w:tcW w:w="1361" w:type="dxa"/>
            <w:tcBorders>
              <w:top w:val="outset" w:color="000000" w:sz="8"/>
              <w:left w:val="outset" w:color="000000" w:sz="8"/>
              <w:bottom w:val="outset" w:color="000000" w:sz="8"/>
              <w:right w:val="outset" w:color="000000" w:sz="8"/>
            </w:tcBorders>
            <w:vAlign w:val="center"/>
          </w:tcPr>
          <w:bookmarkStart w:name="6427" w:id="4621"/>
          <w:p>
            <w:pPr>
              <w:spacing w:after="0"/>
              <w:ind w:left="0"/>
              <w:jc w:val="center"/>
            </w:pPr>
            <w:r>
              <w:rPr>
                <w:rFonts w:ascii="Arial"/>
                <w:b w:val="false"/>
                <w:i w:val="false"/>
                <w:color w:val="000000"/>
                <w:sz w:val="15"/>
              </w:rPr>
              <w:t>01/04/2025</w:t>
            </w:r>
          </w:p>
          <w:bookmarkEnd w:id="4621"/>
        </w:tc>
        <w:tc>
          <w:tcPr>
            <w:tcW w:w="967" w:type="dxa"/>
            <w:tcBorders>
              <w:top w:val="outset" w:color="000000" w:sz="8"/>
              <w:left w:val="outset" w:color="000000" w:sz="8"/>
              <w:bottom w:val="outset" w:color="000000" w:sz="8"/>
              <w:right w:val="outset" w:color="000000" w:sz="8"/>
            </w:tcBorders>
            <w:vAlign w:val="center"/>
          </w:tcPr>
          <w:bookmarkStart w:name="6428" w:id="4622"/>
          <w:p>
            <w:pPr>
              <w:spacing w:after="0"/>
              <w:ind w:left="0"/>
              <w:jc w:val="center"/>
            </w:pPr>
          </w:p>
          <w:bookmarkEnd w:id="46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29" w:id="4623"/>
          <w:p>
            <w:pPr>
              <w:spacing w:after="0"/>
              <w:ind w:left="0"/>
              <w:jc w:val="left"/>
            </w:pPr>
            <w:r>
              <w:rPr>
                <w:rFonts w:ascii="Arial"/>
                <w:b w:val="false"/>
                <w:i w:val="false"/>
                <w:color w:val="000000"/>
                <w:sz w:val="15"/>
              </w:rPr>
              <w:t>benperidol</w:t>
            </w:r>
          </w:p>
          <w:bookmarkEnd w:id="4623"/>
        </w:tc>
        <w:tc>
          <w:tcPr>
            <w:tcW w:w="1152" w:type="dxa"/>
            <w:tcBorders>
              <w:top w:val="outset" w:color="000000" w:sz="8"/>
              <w:left w:val="outset" w:color="000000" w:sz="8"/>
              <w:bottom w:val="outset" w:color="000000" w:sz="8"/>
              <w:right w:val="outset" w:color="000000" w:sz="8"/>
            </w:tcBorders>
            <w:vAlign w:val="center"/>
          </w:tcPr>
          <w:bookmarkStart w:name="6430" w:id="4624"/>
          <w:p>
            <w:pPr>
              <w:spacing w:after="0"/>
              <w:ind w:left="0"/>
              <w:jc w:val="center"/>
            </w:pPr>
            <w:r>
              <w:rPr>
                <w:rFonts w:ascii="Arial"/>
                <w:b w:val="false"/>
                <w:i w:val="false"/>
                <w:color w:val="000000"/>
                <w:sz w:val="15"/>
              </w:rPr>
              <w:t>6 років</w:t>
            </w:r>
          </w:p>
          <w:bookmarkEnd w:id="4624"/>
        </w:tc>
        <w:tc>
          <w:tcPr>
            <w:tcW w:w="1361" w:type="dxa"/>
            <w:tcBorders>
              <w:top w:val="outset" w:color="000000" w:sz="8"/>
              <w:left w:val="outset" w:color="000000" w:sz="8"/>
              <w:bottom w:val="outset" w:color="000000" w:sz="8"/>
              <w:right w:val="outset" w:color="000000" w:sz="8"/>
            </w:tcBorders>
            <w:vAlign w:val="center"/>
          </w:tcPr>
          <w:bookmarkStart w:name="6431" w:id="4625"/>
          <w:p>
            <w:pPr>
              <w:spacing w:after="0"/>
              <w:ind w:left="0"/>
              <w:jc w:val="center"/>
            </w:pPr>
            <w:r>
              <w:rPr>
                <w:rFonts w:ascii="Arial"/>
                <w:b w:val="false"/>
                <w:i w:val="false"/>
                <w:color w:val="000000"/>
                <w:sz w:val="15"/>
              </w:rPr>
              <w:t>31/07/2018</w:t>
            </w:r>
          </w:p>
          <w:bookmarkEnd w:id="4625"/>
        </w:tc>
        <w:tc>
          <w:tcPr>
            <w:tcW w:w="1361" w:type="dxa"/>
            <w:tcBorders>
              <w:top w:val="outset" w:color="000000" w:sz="8"/>
              <w:left w:val="outset" w:color="000000" w:sz="8"/>
              <w:bottom w:val="outset" w:color="000000" w:sz="8"/>
              <w:right w:val="outset" w:color="000000" w:sz="8"/>
            </w:tcBorders>
            <w:vAlign w:val="center"/>
          </w:tcPr>
          <w:bookmarkStart w:name="6432" w:id="4626"/>
          <w:p>
            <w:pPr>
              <w:spacing w:after="0"/>
              <w:ind w:left="0"/>
              <w:jc w:val="center"/>
            </w:pPr>
            <w:r>
              <w:rPr>
                <w:rFonts w:ascii="Arial"/>
                <w:b w:val="false"/>
                <w:i w:val="false"/>
                <w:color w:val="000000"/>
                <w:sz w:val="15"/>
              </w:rPr>
              <w:t>29/10/2018</w:t>
            </w:r>
          </w:p>
          <w:bookmarkEnd w:id="4626"/>
        </w:tc>
        <w:tc>
          <w:tcPr>
            <w:tcW w:w="967" w:type="dxa"/>
            <w:tcBorders>
              <w:top w:val="outset" w:color="000000" w:sz="8"/>
              <w:left w:val="outset" w:color="000000" w:sz="8"/>
              <w:bottom w:val="outset" w:color="000000" w:sz="8"/>
              <w:right w:val="outset" w:color="000000" w:sz="8"/>
            </w:tcBorders>
            <w:vAlign w:val="center"/>
          </w:tcPr>
          <w:bookmarkStart w:name="6433" w:id="4627"/>
          <w:p>
            <w:pPr>
              <w:spacing w:after="0"/>
              <w:ind w:left="0"/>
              <w:jc w:val="center"/>
            </w:pPr>
          </w:p>
          <w:bookmarkEnd w:id="46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34" w:id="4628"/>
          <w:p>
            <w:pPr>
              <w:spacing w:after="0"/>
              <w:ind w:left="0"/>
              <w:jc w:val="left"/>
            </w:pPr>
            <w:r>
              <w:rPr>
                <w:rFonts w:ascii="Arial"/>
                <w:b w:val="false"/>
                <w:i w:val="false"/>
                <w:color w:val="000000"/>
                <w:sz w:val="15"/>
              </w:rPr>
              <w:t>benserazide, levodopa</w:t>
            </w:r>
          </w:p>
          <w:bookmarkEnd w:id="4628"/>
        </w:tc>
        <w:tc>
          <w:tcPr>
            <w:tcW w:w="1152" w:type="dxa"/>
            <w:tcBorders>
              <w:top w:val="outset" w:color="000000" w:sz="8"/>
              <w:left w:val="outset" w:color="000000" w:sz="8"/>
              <w:bottom w:val="outset" w:color="000000" w:sz="8"/>
              <w:right w:val="outset" w:color="000000" w:sz="8"/>
            </w:tcBorders>
            <w:vAlign w:val="center"/>
          </w:tcPr>
          <w:bookmarkStart w:name="6435" w:id="4629"/>
          <w:p>
            <w:pPr>
              <w:spacing w:after="0"/>
              <w:ind w:left="0"/>
              <w:jc w:val="center"/>
            </w:pPr>
            <w:r>
              <w:rPr>
                <w:rFonts w:ascii="Arial"/>
                <w:b w:val="false"/>
                <w:i w:val="false"/>
                <w:color w:val="000000"/>
                <w:sz w:val="15"/>
              </w:rPr>
              <w:t>5 років</w:t>
            </w:r>
          </w:p>
          <w:bookmarkEnd w:id="4629"/>
        </w:tc>
        <w:tc>
          <w:tcPr>
            <w:tcW w:w="1361" w:type="dxa"/>
            <w:tcBorders>
              <w:top w:val="outset" w:color="000000" w:sz="8"/>
              <w:left w:val="outset" w:color="000000" w:sz="8"/>
              <w:bottom w:val="outset" w:color="000000" w:sz="8"/>
              <w:right w:val="outset" w:color="000000" w:sz="8"/>
            </w:tcBorders>
            <w:vAlign w:val="center"/>
          </w:tcPr>
          <w:bookmarkStart w:name="6436" w:id="4630"/>
          <w:p>
            <w:pPr>
              <w:spacing w:after="0"/>
              <w:ind w:left="0"/>
              <w:jc w:val="center"/>
            </w:pPr>
            <w:r>
              <w:rPr>
                <w:rFonts w:ascii="Arial"/>
                <w:b w:val="false"/>
                <w:i w:val="false"/>
                <w:color w:val="000000"/>
                <w:sz w:val="15"/>
              </w:rPr>
              <w:t>26/06/2022</w:t>
            </w:r>
          </w:p>
          <w:bookmarkEnd w:id="4630"/>
        </w:tc>
        <w:tc>
          <w:tcPr>
            <w:tcW w:w="1361" w:type="dxa"/>
            <w:tcBorders>
              <w:top w:val="outset" w:color="000000" w:sz="8"/>
              <w:left w:val="outset" w:color="000000" w:sz="8"/>
              <w:bottom w:val="outset" w:color="000000" w:sz="8"/>
              <w:right w:val="outset" w:color="000000" w:sz="8"/>
            </w:tcBorders>
            <w:vAlign w:val="center"/>
          </w:tcPr>
          <w:bookmarkStart w:name="6437" w:id="4631"/>
          <w:p>
            <w:pPr>
              <w:spacing w:after="0"/>
              <w:ind w:left="0"/>
              <w:jc w:val="center"/>
            </w:pPr>
            <w:r>
              <w:rPr>
                <w:rFonts w:ascii="Arial"/>
                <w:b w:val="false"/>
                <w:i w:val="false"/>
                <w:color w:val="000000"/>
                <w:sz w:val="15"/>
              </w:rPr>
              <w:t>24/09/2022</w:t>
            </w:r>
          </w:p>
          <w:bookmarkEnd w:id="4631"/>
        </w:tc>
        <w:tc>
          <w:tcPr>
            <w:tcW w:w="967" w:type="dxa"/>
            <w:tcBorders>
              <w:top w:val="outset" w:color="000000" w:sz="8"/>
              <w:left w:val="outset" w:color="000000" w:sz="8"/>
              <w:bottom w:val="outset" w:color="000000" w:sz="8"/>
              <w:right w:val="outset" w:color="000000" w:sz="8"/>
            </w:tcBorders>
            <w:vAlign w:val="center"/>
          </w:tcPr>
          <w:bookmarkStart w:name="6438" w:id="4632"/>
          <w:p>
            <w:pPr>
              <w:spacing w:after="0"/>
              <w:ind w:left="0"/>
              <w:jc w:val="center"/>
            </w:pPr>
          </w:p>
          <w:bookmarkEnd w:id="46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39" w:id="4633"/>
          <w:p>
            <w:pPr>
              <w:spacing w:after="0"/>
              <w:ind w:left="0"/>
              <w:jc w:val="left"/>
            </w:pPr>
            <w:r>
              <w:rPr>
                <w:rFonts w:ascii="Arial"/>
                <w:b w:val="false"/>
                <w:i w:val="false"/>
                <w:color w:val="000000"/>
                <w:sz w:val="15"/>
              </w:rPr>
              <w:t>benzalkonium</w:t>
            </w:r>
          </w:p>
          <w:bookmarkEnd w:id="4633"/>
        </w:tc>
        <w:tc>
          <w:tcPr>
            <w:tcW w:w="1152" w:type="dxa"/>
            <w:tcBorders>
              <w:top w:val="outset" w:color="000000" w:sz="8"/>
              <w:left w:val="outset" w:color="000000" w:sz="8"/>
              <w:bottom w:val="outset" w:color="000000" w:sz="8"/>
              <w:right w:val="outset" w:color="000000" w:sz="8"/>
            </w:tcBorders>
            <w:vAlign w:val="center"/>
          </w:tcPr>
          <w:bookmarkStart w:name="6440" w:id="4634"/>
          <w:p>
            <w:pPr>
              <w:spacing w:after="0"/>
              <w:ind w:left="0"/>
              <w:jc w:val="center"/>
            </w:pPr>
            <w:r>
              <w:rPr>
                <w:rFonts w:ascii="Arial"/>
                <w:b w:val="false"/>
                <w:i w:val="false"/>
                <w:color w:val="000000"/>
                <w:sz w:val="15"/>
              </w:rPr>
              <w:t>13 років</w:t>
            </w:r>
          </w:p>
          <w:bookmarkEnd w:id="4634"/>
        </w:tc>
        <w:tc>
          <w:tcPr>
            <w:tcW w:w="1361" w:type="dxa"/>
            <w:tcBorders>
              <w:top w:val="outset" w:color="000000" w:sz="8"/>
              <w:left w:val="outset" w:color="000000" w:sz="8"/>
              <w:bottom w:val="outset" w:color="000000" w:sz="8"/>
              <w:right w:val="outset" w:color="000000" w:sz="8"/>
            </w:tcBorders>
            <w:vAlign w:val="center"/>
          </w:tcPr>
          <w:bookmarkStart w:name="6441" w:id="4635"/>
          <w:p>
            <w:pPr>
              <w:spacing w:after="0"/>
              <w:ind w:left="0"/>
              <w:jc w:val="center"/>
            </w:pPr>
            <w:r>
              <w:rPr>
                <w:rFonts w:ascii="Arial"/>
                <w:b w:val="false"/>
                <w:i w:val="false"/>
                <w:color w:val="000000"/>
                <w:sz w:val="15"/>
              </w:rPr>
              <w:t>01/01/2025</w:t>
            </w:r>
          </w:p>
          <w:bookmarkEnd w:id="4635"/>
        </w:tc>
        <w:tc>
          <w:tcPr>
            <w:tcW w:w="1361" w:type="dxa"/>
            <w:tcBorders>
              <w:top w:val="outset" w:color="000000" w:sz="8"/>
              <w:left w:val="outset" w:color="000000" w:sz="8"/>
              <w:bottom w:val="outset" w:color="000000" w:sz="8"/>
              <w:right w:val="outset" w:color="000000" w:sz="8"/>
            </w:tcBorders>
            <w:vAlign w:val="center"/>
          </w:tcPr>
          <w:bookmarkStart w:name="6442" w:id="4636"/>
          <w:p>
            <w:pPr>
              <w:spacing w:after="0"/>
              <w:ind w:left="0"/>
              <w:jc w:val="center"/>
            </w:pPr>
            <w:r>
              <w:rPr>
                <w:rFonts w:ascii="Arial"/>
                <w:b w:val="false"/>
                <w:i w:val="false"/>
                <w:color w:val="000000"/>
                <w:sz w:val="15"/>
              </w:rPr>
              <w:t>01/04/2025</w:t>
            </w:r>
          </w:p>
          <w:bookmarkEnd w:id="4636"/>
        </w:tc>
        <w:tc>
          <w:tcPr>
            <w:tcW w:w="967" w:type="dxa"/>
            <w:tcBorders>
              <w:top w:val="outset" w:color="000000" w:sz="8"/>
              <w:left w:val="outset" w:color="000000" w:sz="8"/>
              <w:bottom w:val="outset" w:color="000000" w:sz="8"/>
              <w:right w:val="outset" w:color="000000" w:sz="8"/>
            </w:tcBorders>
            <w:vAlign w:val="center"/>
          </w:tcPr>
          <w:bookmarkStart w:name="6443" w:id="4637"/>
          <w:p>
            <w:pPr>
              <w:spacing w:after="0"/>
              <w:ind w:left="0"/>
              <w:jc w:val="center"/>
            </w:pPr>
          </w:p>
          <w:bookmarkEnd w:id="46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44" w:id="4638"/>
          <w:p>
            <w:pPr>
              <w:spacing w:after="0"/>
              <w:ind w:left="0"/>
              <w:jc w:val="left"/>
            </w:pPr>
            <w:r>
              <w:rPr>
                <w:rFonts w:ascii="Arial"/>
                <w:b w:val="false"/>
                <w:i w:val="false"/>
                <w:color w:val="000000"/>
                <w:sz w:val="15"/>
              </w:rPr>
              <w:t>benzalkonium chloride, cetrimide</w:t>
            </w:r>
          </w:p>
          <w:bookmarkEnd w:id="4638"/>
        </w:tc>
        <w:tc>
          <w:tcPr>
            <w:tcW w:w="1152" w:type="dxa"/>
            <w:tcBorders>
              <w:top w:val="outset" w:color="000000" w:sz="8"/>
              <w:left w:val="outset" w:color="000000" w:sz="8"/>
              <w:bottom w:val="outset" w:color="000000" w:sz="8"/>
              <w:right w:val="outset" w:color="000000" w:sz="8"/>
            </w:tcBorders>
            <w:vAlign w:val="center"/>
          </w:tcPr>
          <w:bookmarkStart w:name="6445" w:id="4639"/>
          <w:p>
            <w:pPr>
              <w:spacing w:after="0"/>
              <w:ind w:left="0"/>
              <w:jc w:val="center"/>
            </w:pPr>
            <w:r>
              <w:rPr>
                <w:rFonts w:ascii="Arial"/>
                <w:b w:val="false"/>
                <w:i w:val="false"/>
                <w:color w:val="000000"/>
                <w:sz w:val="15"/>
              </w:rPr>
              <w:t>13 років</w:t>
            </w:r>
          </w:p>
          <w:bookmarkEnd w:id="4639"/>
        </w:tc>
        <w:tc>
          <w:tcPr>
            <w:tcW w:w="1361" w:type="dxa"/>
            <w:tcBorders>
              <w:top w:val="outset" w:color="000000" w:sz="8"/>
              <w:left w:val="outset" w:color="000000" w:sz="8"/>
              <w:bottom w:val="outset" w:color="000000" w:sz="8"/>
              <w:right w:val="outset" w:color="000000" w:sz="8"/>
            </w:tcBorders>
            <w:vAlign w:val="center"/>
          </w:tcPr>
          <w:bookmarkStart w:name="6446" w:id="4640"/>
          <w:p>
            <w:pPr>
              <w:spacing w:after="0"/>
              <w:ind w:left="0"/>
              <w:jc w:val="center"/>
            </w:pPr>
            <w:r>
              <w:rPr>
                <w:rFonts w:ascii="Arial"/>
                <w:b w:val="false"/>
                <w:i w:val="false"/>
                <w:color w:val="000000"/>
                <w:sz w:val="15"/>
              </w:rPr>
              <w:t>01/01/2025</w:t>
            </w:r>
          </w:p>
          <w:bookmarkEnd w:id="4640"/>
        </w:tc>
        <w:tc>
          <w:tcPr>
            <w:tcW w:w="1361" w:type="dxa"/>
            <w:tcBorders>
              <w:top w:val="outset" w:color="000000" w:sz="8"/>
              <w:left w:val="outset" w:color="000000" w:sz="8"/>
              <w:bottom w:val="outset" w:color="000000" w:sz="8"/>
              <w:right w:val="outset" w:color="000000" w:sz="8"/>
            </w:tcBorders>
            <w:vAlign w:val="center"/>
          </w:tcPr>
          <w:bookmarkStart w:name="6447" w:id="4641"/>
          <w:p>
            <w:pPr>
              <w:spacing w:after="0"/>
              <w:ind w:left="0"/>
              <w:jc w:val="center"/>
            </w:pPr>
            <w:r>
              <w:rPr>
                <w:rFonts w:ascii="Arial"/>
                <w:b w:val="false"/>
                <w:i w:val="false"/>
                <w:color w:val="000000"/>
                <w:sz w:val="15"/>
              </w:rPr>
              <w:t>01/04/2025</w:t>
            </w:r>
          </w:p>
          <w:bookmarkEnd w:id="4641"/>
        </w:tc>
        <w:tc>
          <w:tcPr>
            <w:tcW w:w="967" w:type="dxa"/>
            <w:tcBorders>
              <w:top w:val="outset" w:color="000000" w:sz="8"/>
              <w:left w:val="outset" w:color="000000" w:sz="8"/>
              <w:bottom w:val="outset" w:color="000000" w:sz="8"/>
              <w:right w:val="outset" w:color="000000" w:sz="8"/>
            </w:tcBorders>
            <w:vAlign w:val="center"/>
          </w:tcPr>
          <w:bookmarkStart w:name="6448" w:id="4642"/>
          <w:p>
            <w:pPr>
              <w:spacing w:after="0"/>
              <w:ind w:left="0"/>
              <w:jc w:val="center"/>
            </w:pPr>
          </w:p>
          <w:bookmarkEnd w:id="46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49" w:id="4643"/>
          <w:p>
            <w:pPr>
              <w:spacing w:after="0"/>
              <w:ind w:left="0"/>
              <w:jc w:val="left"/>
            </w:pPr>
            <w:r>
              <w:rPr>
                <w:rFonts w:ascii="Arial"/>
                <w:b w:val="false"/>
                <w:i w:val="false"/>
                <w:color w:val="000000"/>
                <w:sz w:val="15"/>
              </w:rPr>
              <w:t>benzalkonium chloride, chlorhexidine gluconatum, dexpanthenol</w:t>
            </w:r>
          </w:p>
          <w:bookmarkEnd w:id="4643"/>
        </w:tc>
        <w:tc>
          <w:tcPr>
            <w:tcW w:w="1152" w:type="dxa"/>
            <w:tcBorders>
              <w:top w:val="outset" w:color="000000" w:sz="8"/>
              <w:left w:val="outset" w:color="000000" w:sz="8"/>
              <w:bottom w:val="outset" w:color="000000" w:sz="8"/>
              <w:right w:val="outset" w:color="000000" w:sz="8"/>
            </w:tcBorders>
            <w:vAlign w:val="center"/>
          </w:tcPr>
          <w:bookmarkStart w:name="6450" w:id="4644"/>
          <w:p>
            <w:pPr>
              <w:spacing w:after="0"/>
              <w:ind w:left="0"/>
              <w:jc w:val="center"/>
            </w:pPr>
            <w:r>
              <w:rPr>
                <w:rFonts w:ascii="Arial"/>
                <w:b w:val="false"/>
                <w:i w:val="false"/>
                <w:color w:val="000000"/>
                <w:sz w:val="15"/>
              </w:rPr>
              <w:t>13 років</w:t>
            </w:r>
          </w:p>
          <w:bookmarkEnd w:id="4644"/>
        </w:tc>
        <w:tc>
          <w:tcPr>
            <w:tcW w:w="1361" w:type="dxa"/>
            <w:tcBorders>
              <w:top w:val="outset" w:color="000000" w:sz="8"/>
              <w:left w:val="outset" w:color="000000" w:sz="8"/>
              <w:bottom w:val="outset" w:color="000000" w:sz="8"/>
              <w:right w:val="outset" w:color="000000" w:sz="8"/>
            </w:tcBorders>
            <w:vAlign w:val="center"/>
          </w:tcPr>
          <w:bookmarkStart w:name="6451" w:id="4645"/>
          <w:p>
            <w:pPr>
              <w:spacing w:after="0"/>
              <w:ind w:left="0"/>
              <w:jc w:val="center"/>
            </w:pPr>
            <w:r>
              <w:rPr>
                <w:rFonts w:ascii="Arial"/>
                <w:b w:val="false"/>
                <w:i w:val="false"/>
                <w:color w:val="000000"/>
                <w:sz w:val="15"/>
              </w:rPr>
              <w:t>31/12/2020</w:t>
            </w:r>
          </w:p>
          <w:bookmarkEnd w:id="4645"/>
        </w:tc>
        <w:tc>
          <w:tcPr>
            <w:tcW w:w="1361" w:type="dxa"/>
            <w:tcBorders>
              <w:top w:val="outset" w:color="000000" w:sz="8"/>
              <w:left w:val="outset" w:color="000000" w:sz="8"/>
              <w:bottom w:val="outset" w:color="000000" w:sz="8"/>
              <w:right w:val="outset" w:color="000000" w:sz="8"/>
            </w:tcBorders>
            <w:vAlign w:val="center"/>
          </w:tcPr>
          <w:bookmarkStart w:name="6452" w:id="4646"/>
          <w:p>
            <w:pPr>
              <w:spacing w:after="0"/>
              <w:ind w:left="0"/>
              <w:jc w:val="center"/>
            </w:pPr>
            <w:r>
              <w:rPr>
                <w:rFonts w:ascii="Arial"/>
                <w:b w:val="false"/>
                <w:i w:val="false"/>
                <w:color w:val="000000"/>
                <w:sz w:val="15"/>
              </w:rPr>
              <w:t>31/03/2021</w:t>
            </w:r>
          </w:p>
          <w:bookmarkEnd w:id="4646"/>
        </w:tc>
        <w:tc>
          <w:tcPr>
            <w:tcW w:w="967" w:type="dxa"/>
            <w:tcBorders>
              <w:top w:val="outset" w:color="000000" w:sz="8"/>
              <w:left w:val="outset" w:color="000000" w:sz="8"/>
              <w:bottom w:val="outset" w:color="000000" w:sz="8"/>
              <w:right w:val="outset" w:color="000000" w:sz="8"/>
            </w:tcBorders>
            <w:vAlign w:val="center"/>
          </w:tcPr>
          <w:bookmarkStart w:name="6453" w:id="4647"/>
          <w:p>
            <w:pPr>
              <w:spacing w:after="0"/>
              <w:ind w:left="0"/>
              <w:jc w:val="center"/>
            </w:pPr>
          </w:p>
          <w:bookmarkEnd w:id="46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54" w:id="4648"/>
          <w:p>
            <w:pPr>
              <w:spacing w:after="0"/>
              <w:ind w:left="0"/>
              <w:jc w:val="left"/>
            </w:pPr>
            <w:r>
              <w:rPr>
                <w:rFonts w:ascii="Arial"/>
                <w:b w:val="false"/>
                <w:i w:val="false"/>
                <w:color w:val="000000"/>
                <w:sz w:val="15"/>
              </w:rPr>
              <w:t>benzalkonium chloride, lidocaine</w:t>
            </w:r>
          </w:p>
          <w:bookmarkEnd w:id="4648"/>
        </w:tc>
        <w:tc>
          <w:tcPr>
            <w:tcW w:w="1152" w:type="dxa"/>
            <w:tcBorders>
              <w:top w:val="outset" w:color="000000" w:sz="8"/>
              <w:left w:val="outset" w:color="000000" w:sz="8"/>
              <w:bottom w:val="outset" w:color="000000" w:sz="8"/>
              <w:right w:val="outset" w:color="000000" w:sz="8"/>
            </w:tcBorders>
            <w:vAlign w:val="center"/>
          </w:tcPr>
          <w:bookmarkStart w:name="6455" w:id="4649"/>
          <w:p>
            <w:pPr>
              <w:spacing w:after="0"/>
              <w:ind w:left="0"/>
              <w:jc w:val="center"/>
            </w:pPr>
            <w:r>
              <w:rPr>
                <w:rFonts w:ascii="Arial"/>
                <w:b w:val="false"/>
                <w:i w:val="false"/>
                <w:color w:val="000000"/>
                <w:sz w:val="15"/>
              </w:rPr>
              <w:t>13 років</w:t>
            </w:r>
          </w:p>
          <w:bookmarkEnd w:id="4649"/>
        </w:tc>
        <w:tc>
          <w:tcPr>
            <w:tcW w:w="1361" w:type="dxa"/>
            <w:tcBorders>
              <w:top w:val="outset" w:color="000000" w:sz="8"/>
              <w:left w:val="outset" w:color="000000" w:sz="8"/>
              <w:bottom w:val="outset" w:color="000000" w:sz="8"/>
              <w:right w:val="outset" w:color="000000" w:sz="8"/>
            </w:tcBorders>
            <w:vAlign w:val="center"/>
          </w:tcPr>
          <w:bookmarkStart w:name="6456" w:id="4650"/>
          <w:p>
            <w:pPr>
              <w:spacing w:after="0"/>
              <w:ind w:left="0"/>
              <w:jc w:val="center"/>
            </w:pPr>
            <w:r>
              <w:rPr>
                <w:rFonts w:ascii="Arial"/>
                <w:b w:val="false"/>
                <w:i w:val="false"/>
                <w:color w:val="000000"/>
                <w:sz w:val="15"/>
              </w:rPr>
              <w:t>01/01/2025</w:t>
            </w:r>
          </w:p>
          <w:bookmarkEnd w:id="4650"/>
        </w:tc>
        <w:tc>
          <w:tcPr>
            <w:tcW w:w="1361" w:type="dxa"/>
            <w:tcBorders>
              <w:top w:val="outset" w:color="000000" w:sz="8"/>
              <w:left w:val="outset" w:color="000000" w:sz="8"/>
              <w:bottom w:val="outset" w:color="000000" w:sz="8"/>
              <w:right w:val="outset" w:color="000000" w:sz="8"/>
            </w:tcBorders>
            <w:vAlign w:val="center"/>
          </w:tcPr>
          <w:bookmarkStart w:name="6457" w:id="4651"/>
          <w:p>
            <w:pPr>
              <w:spacing w:after="0"/>
              <w:ind w:left="0"/>
              <w:jc w:val="center"/>
            </w:pPr>
            <w:r>
              <w:rPr>
                <w:rFonts w:ascii="Arial"/>
                <w:b w:val="false"/>
                <w:i w:val="false"/>
                <w:color w:val="000000"/>
                <w:sz w:val="15"/>
              </w:rPr>
              <w:t>01/04/2025</w:t>
            </w:r>
          </w:p>
          <w:bookmarkEnd w:id="4651"/>
        </w:tc>
        <w:tc>
          <w:tcPr>
            <w:tcW w:w="967" w:type="dxa"/>
            <w:tcBorders>
              <w:top w:val="outset" w:color="000000" w:sz="8"/>
              <w:left w:val="outset" w:color="000000" w:sz="8"/>
              <w:bottom w:val="outset" w:color="000000" w:sz="8"/>
              <w:right w:val="outset" w:color="000000" w:sz="8"/>
            </w:tcBorders>
            <w:vAlign w:val="center"/>
          </w:tcPr>
          <w:bookmarkStart w:name="6458" w:id="4652"/>
          <w:p>
            <w:pPr>
              <w:spacing w:after="0"/>
              <w:ind w:left="0"/>
              <w:jc w:val="center"/>
            </w:pPr>
          </w:p>
          <w:bookmarkEnd w:id="46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59" w:id="4653"/>
          <w:p>
            <w:pPr>
              <w:spacing w:after="0"/>
              <w:ind w:left="0"/>
              <w:jc w:val="left"/>
            </w:pPr>
            <w:r>
              <w:rPr>
                <w:rFonts w:ascii="Arial"/>
                <w:b w:val="false"/>
                <w:i w:val="false"/>
                <w:color w:val="000000"/>
                <w:sz w:val="15"/>
              </w:rPr>
              <w:t>benzalkonium, benzocaine, tyrothricin</w:t>
            </w:r>
          </w:p>
          <w:bookmarkEnd w:id="4653"/>
        </w:tc>
        <w:tc>
          <w:tcPr>
            <w:tcW w:w="1152" w:type="dxa"/>
            <w:tcBorders>
              <w:top w:val="outset" w:color="000000" w:sz="8"/>
              <w:left w:val="outset" w:color="000000" w:sz="8"/>
              <w:bottom w:val="outset" w:color="000000" w:sz="8"/>
              <w:right w:val="outset" w:color="000000" w:sz="8"/>
            </w:tcBorders>
            <w:vAlign w:val="center"/>
          </w:tcPr>
          <w:bookmarkStart w:name="6460" w:id="4654"/>
          <w:p>
            <w:pPr>
              <w:spacing w:after="0"/>
              <w:ind w:left="0"/>
              <w:jc w:val="center"/>
            </w:pPr>
            <w:r>
              <w:rPr>
                <w:rFonts w:ascii="Arial"/>
                <w:b w:val="false"/>
                <w:i w:val="false"/>
                <w:color w:val="000000"/>
                <w:sz w:val="15"/>
              </w:rPr>
              <w:t>13 років</w:t>
            </w:r>
          </w:p>
          <w:bookmarkEnd w:id="4654"/>
        </w:tc>
        <w:tc>
          <w:tcPr>
            <w:tcW w:w="1361" w:type="dxa"/>
            <w:tcBorders>
              <w:top w:val="outset" w:color="000000" w:sz="8"/>
              <w:left w:val="outset" w:color="000000" w:sz="8"/>
              <w:bottom w:val="outset" w:color="000000" w:sz="8"/>
              <w:right w:val="outset" w:color="000000" w:sz="8"/>
            </w:tcBorders>
            <w:vAlign w:val="center"/>
          </w:tcPr>
          <w:bookmarkStart w:name="6461" w:id="4655"/>
          <w:p>
            <w:pPr>
              <w:spacing w:after="0"/>
              <w:ind w:left="0"/>
              <w:jc w:val="center"/>
            </w:pPr>
            <w:r>
              <w:rPr>
                <w:rFonts w:ascii="Arial"/>
                <w:b w:val="false"/>
                <w:i w:val="false"/>
                <w:color w:val="000000"/>
                <w:sz w:val="15"/>
              </w:rPr>
              <w:t>01/01/2025</w:t>
            </w:r>
          </w:p>
          <w:bookmarkEnd w:id="4655"/>
        </w:tc>
        <w:tc>
          <w:tcPr>
            <w:tcW w:w="1361" w:type="dxa"/>
            <w:tcBorders>
              <w:top w:val="outset" w:color="000000" w:sz="8"/>
              <w:left w:val="outset" w:color="000000" w:sz="8"/>
              <w:bottom w:val="outset" w:color="000000" w:sz="8"/>
              <w:right w:val="outset" w:color="000000" w:sz="8"/>
            </w:tcBorders>
            <w:vAlign w:val="center"/>
          </w:tcPr>
          <w:bookmarkStart w:name="6462" w:id="4656"/>
          <w:p>
            <w:pPr>
              <w:spacing w:after="0"/>
              <w:ind w:left="0"/>
              <w:jc w:val="center"/>
            </w:pPr>
            <w:r>
              <w:rPr>
                <w:rFonts w:ascii="Arial"/>
                <w:b w:val="false"/>
                <w:i w:val="false"/>
                <w:color w:val="000000"/>
                <w:sz w:val="15"/>
              </w:rPr>
              <w:t>01/04/2025</w:t>
            </w:r>
          </w:p>
          <w:bookmarkEnd w:id="4656"/>
        </w:tc>
        <w:tc>
          <w:tcPr>
            <w:tcW w:w="967" w:type="dxa"/>
            <w:tcBorders>
              <w:top w:val="outset" w:color="000000" w:sz="8"/>
              <w:left w:val="outset" w:color="000000" w:sz="8"/>
              <w:bottom w:val="outset" w:color="000000" w:sz="8"/>
              <w:right w:val="outset" w:color="000000" w:sz="8"/>
            </w:tcBorders>
            <w:vAlign w:val="center"/>
          </w:tcPr>
          <w:bookmarkStart w:name="6463" w:id="4657"/>
          <w:p>
            <w:pPr>
              <w:spacing w:after="0"/>
              <w:ind w:left="0"/>
              <w:jc w:val="center"/>
            </w:pPr>
          </w:p>
          <w:bookmarkEnd w:id="46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64" w:id="4658"/>
          <w:p>
            <w:pPr>
              <w:spacing w:after="0"/>
              <w:ind w:left="0"/>
              <w:jc w:val="left"/>
            </w:pPr>
            <w:r>
              <w:rPr>
                <w:rFonts w:ascii="Arial"/>
                <w:b w:val="false"/>
                <w:i w:val="false"/>
                <w:color w:val="000000"/>
                <w:sz w:val="15"/>
              </w:rPr>
              <w:t>benzathine benzylpenicillin</w:t>
            </w:r>
          </w:p>
          <w:bookmarkEnd w:id="4658"/>
        </w:tc>
        <w:tc>
          <w:tcPr>
            <w:tcW w:w="1152" w:type="dxa"/>
            <w:tcBorders>
              <w:top w:val="outset" w:color="000000" w:sz="8"/>
              <w:left w:val="outset" w:color="000000" w:sz="8"/>
              <w:bottom w:val="outset" w:color="000000" w:sz="8"/>
              <w:right w:val="outset" w:color="000000" w:sz="8"/>
            </w:tcBorders>
            <w:vAlign w:val="center"/>
          </w:tcPr>
          <w:bookmarkStart w:name="6465" w:id="4659"/>
          <w:p>
            <w:pPr>
              <w:spacing w:after="0"/>
              <w:ind w:left="0"/>
              <w:jc w:val="center"/>
            </w:pPr>
            <w:r>
              <w:rPr>
                <w:rFonts w:ascii="Arial"/>
                <w:b w:val="false"/>
                <w:i w:val="false"/>
                <w:color w:val="000000"/>
                <w:sz w:val="15"/>
              </w:rPr>
              <w:t>13 років</w:t>
            </w:r>
          </w:p>
          <w:bookmarkEnd w:id="4659"/>
        </w:tc>
        <w:tc>
          <w:tcPr>
            <w:tcW w:w="1361" w:type="dxa"/>
            <w:tcBorders>
              <w:top w:val="outset" w:color="000000" w:sz="8"/>
              <w:left w:val="outset" w:color="000000" w:sz="8"/>
              <w:bottom w:val="outset" w:color="000000" w:sz="8"/>
              <w:right w:val="outset" w:color="000000" w:sz="8"/>
            </w:tcBorders>
            <w:vAlign w:val="center"/>
          </w:tcPr>
          <w:bookmarkStart w:name="6466" w:id="4660"/>
          <w:p>
            <w:pPr>
              <w:spacing w:after="0"/>
              <w:ind w:left="0"/>
              <w:jc w:val="center"/>
            </w:pPr>
            <w:r>
              <w:rPr>
                <w:rFonts w:ascii="Arial"/>
                <w:b w:val="false"/>
                <w:i w:val="false"/>
                <w:color w:val="000000"/>
                <w:sz w:val="15"/>
              </w:rPr>
              <w:t>02/06/2025</w:t>
            </w:r>
          </w:p>
          <w:bookmarkEnd w:id="4660"/>
        </w:tc>
        <w:tc>
          <w:tcPr>
            <w:tcW w:w="1361" w:type="dxa"/>
            <w:tcBorders>
              <w:top w:val="outset" w:color="000000" w:sz="8"/>
              <w:left w:val="outset" w:color="000000" w:sz="8"/>
              <w:bottom w:val="outset" w:color="000000" w:sz="8"/>
              <w:right w:val="outset" w:color="000000" w:sz="8"/>
            </w:tcBorders>
            <w:vAlign w:val="center"/>
          </w:tcPr>
          <w:bookmarkStart w:name="6467" w:id="4661"/>
          <w:p>
            <w:pPr>
              <w:spacing w:after="0"/>
              <w:ind w:left="0"/>
              <w:jc w:val="center"/>
            </w:pPr>
            <w:r>
              <w:rPr>
                <w:rFonts w:ascii="Arial"/>
                <w:b w:val="false"/>
                <w:i w:val="false"/>
                <w:color w:val="000000"/>
                <w:sz w:val="15"/>
              </w:rPr>
              <w:t>31/08/2025</w:t>
            </w:r>
          </w:p>
          <w:bookmarkEnd w:id="4661"/>
        </w:tc>
        <w:tc>
          <w:tcPr>
            <w:tcW w:w="967" w:type="dxa"/>
            <w:tcBorders>
              <w:top w:val="outset" w:color="000000" w:sz="8"/>
              <w:left w:val="outset" w:color="000000" w:sz="8"/>
              <w:bottom w:val="outset" w:color="000000" w:sz="8"/>
              <w:right w:val="outset" w:color="000000" w:sz="8"/>
            </w:tcBorders>
            <w:vAlign w:val="center"/>
          </w:tcPr>
          <w:bookmarkStart w:name="6468" w:id="4662"/>
          <w:p>
            <w:pPr>
              <w:spacing w:after="0"/>
              <w:ind w:left="0"/>
              <w:jc w:val="center"/>
            </w:pPr>
          </w:p>
          <w:bookmarkEnd w:id="46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69" w:id="4663"/>
          <w:p>
            <w:pPr>
              <w:spacing w:after="0"/>
              <w:ind w:left="0"/>
              <w:jc w:val="left"/>
            </w:pPr>
            <w:r>
              <w:rPr>
                <w:rFonts w:ascii="Arial"/>
                <w:b w:val="false"/>
                <w:i w:val="false"/>
                <w:color w:val="000000"/>
                <w:sz w:val="15"/>
              </w:rPr>
              <w:t>benzathine benzylpenicillin, procaine benzylpenicillin</w:t>
            </w:r>
          </w:p>
          <w:bookmarkEnd w:id="4663"/>
        </w:tc>
        <w:tc>
          <w:tcPr>
            <w:tcW w:w="1152" w:type="dxa"/>
            <w:tcBorders>
              <w:top w:val="outset" w:color="000000" w:sz="8"/>
              <w:left w:val="outset" w:color="000000" w:sz="8"/>
              <w:bottom w:val="outset" w:color="000000" w:sz="8"/>
              <w:right w:val="outset" w:color="000000" w:sz="8"/>
            </w:tcBorders>
            <w:vAlign w:val="center"/>
          </w:tcPr>
          <w:bookmarkStart w:name="6470" w:id="4664"/>
          <w:p>
            <w:pPr>
              <w:spacing w:after="0"/>
              <w:ind w:left="0"/>
              <w:jc w:val="center"/>
            </w:pPr>
            <w:r>
              <w:rPr>
                <w:rFonts w:ascii="Arial"/>
                <w:b w:val="false"/>
                <w:i w:val="false"/>
                <w:color w:val="000000"/>
                <w:sz w:val="15"/>
              </w:rPr>
              <w:t>13 років</w:t>
            </w:r>
          </w:p>
          <w:bookmarkEnd w:id="4664"/>
        </w:tc>
        <w:tc>
          <w:tcPr>
            <w:tcW w:w="1361" w:type="dxa"/>
            <w:tcBorders>
              <w:top w:val="outset" w:color="000000" w:sz="8"/>
              <w:left w:val="outset" w:color="000000" w:sz="8"/>
              <w:bottom w:val="outset" w:color="000000" w:sz="8"/>
              <w:right w:val="outset" w:color="000000" w:sz="8"/>
            </w:tcBorders>
            <w:vAlign w:val="center"/>
          </w:tcPr>
          <w:bookmarkStart w:name="6471" w:id="4665"/>
          <w:p>
            <w:pPr>
              <w:spacing w:after="0"/>
              <w:ind w:left="0"/>
              <w:jc w:val="center"/>
            </w:pPr>
            <w:r>
              <w:rPr>
                <w:rFonts w:ascii="Arial"/>
                <w:b w:val="false"/>
                <w:i w:val="false"/>
                <w:color w:val="000000"/>
                <w:sz w:val="15"/>
              </w:rPr>
              <w:t>01/01/2025</w:t>
            </w:r>
          </w:p>
          <w:bookmarkEnd w:id="4665"/>
        </w:tc>
        <w:tc>
          <w:tcPr>
            <w:tcW w:w="1361" w:type="dxa"/>
            <w:tcBorders>
              <w:top w:val="outset" w:color="000000" w:sz="8"/>
              <w:left w:val="outset" w:color="000000" w:sz="8"/>
              <w:bottom w:val="outset" w:color="000000" w:sz="8"/>
              <w:right w:val="outset" w:color="000000" w:sz="8"/>
            </w:tcBorders>
            <w:vAlign w:val="center"/>
          </w:tcPr>
          <w:bookmarkStart w:name="6472" w:id="4666"/>
          <w:p>
            <w:pPr>
              <w:spacing w:after="0"/>
              <w:ind w:left="0"/>
              <w:jc w:val="center"/>
            </w:pPr>
            <w:r>
              <w:rPr>
                <w:rFonts w:ascii="Arial"/>
                <w:b w:val="false"/>
                <w:i w:val="false"/>
                <w:color w:val="000000"/>
                <w:sz w:val="15"/>
              </w:rPr>
              <w:t>01/04/2025</w:t>
            </w:r>
          </w:p>
          <w:bookmarkEnd w:id="4666"/>
        </w:tc>
        <w:tc>
          <w:tcPr>
            <w:tcW w:w="967" w:type="dxa"/>
            <w:tcBorders>
              <w:top w:val="outset" w:color="000000" w:sz="8"/>
              <w:left w:val="outset" w:color="000000" w:sz="8"/>
              <w:bottom w:val="outset" w:color="000000" w:sz="8"/>
              <w:right w:val="outset" w:color="000000" w:sz="8"/>
            </w:tcBorders>
            <w:vAlign w:val="center"/>
          </w:tcPr>
          <w:bookmarkStart w:name="6473" w:id="4667"/>
          <w:p>
            <w:pPr>
              <w:spacing w:after="0"/>
              <w:ind w:left="0"/>
              <w:jc w:val="center"/>
            </w:pPr>
          </w:p>
          <w:bookmarkEnd w:id="46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74" w:id="4668"/>
          <w:p>
            <w:pPr>
              <w:spacing w:after="0"/>
              <w:ind w:left="0"/>
              <w:jc w:val="left"/>
            </w:pPr>
            <w:r>
              <w:rPr>
                <w:rFonts w:ascii="Arial"/>
                <w:b w:val="false"/>
                <w:i w:val="false"/>
                <w:color w:val="000000"/>
                <w:sz w:val="15"/>
              </w:rPr>
              <w:t>benzathine benzylpenicillin, procaine benzylpenicillin, sodium benzylpenicillin</w:t>
            </w:r>
          </w:p>
          <w:bookmarkEnd w:id="4668"/>
        </w:tc>
        <w:tc>
          <w:tcPr>
            <w:tcW w:w="1152" w:type="dxa"/>
            <w:tcBorders>
              <w:top w:val="outset" w:color="000000" w:sz="8"/>
              <w:left w:val="outset" w:color="000000" w:sz="8"/>
              <w:bottom w:val="outset" w:color="000000" w:sz="8"/>
              <w:right w:val="outset" w:color="000000" w:sz="8"/>
            </w:tcBorders>
            <w:vAlign w:val="center"/>
          </w:tcPr>
          <w:bookmarkStart w:name="6475" w:id="4669"/>
          <w:p>
            <w:pPr>
              <w:spacing w:after="0"/>
              <w:ind w:left="0"/>
              <w:jc w:val="center"/>
            </w:pPr>
            <w:r>
              <w:rPr>
                <w:rFonts w:ascii="Arial"/>
                <w:b w:val="false"/>
                <w:i w:val="false"/>
                <w:color w:val="000000"/>
                <w:sz w:val="15"/>
              </w:rPr>
              <w:t>13 років</w:t>
            </w:r>
          </w:p>
          <w:bookmarkEnd w:id="4669"/>
        </w:tc>
        <w:tc>
          <w:tcPr>
            <w:tcW w:w="1361" w:type="dxa"/>
            <w:tcBorders>
              <w:top w:val="outset" w:color="000000" w:sz="8"/>
              <w:left w:val="outset" w:color="000000" w:sz="8"/>
              <w:bottom w:val="outset" w:color="000000" w:sz="8"/>
              <w:right w:val="outset" w:color="000000" w:sz="8"/>
            </w:tcBorders>
            <w:vAlign w:val="center"/>
          </w:tcPr>
          <w:bookmarkStart w:name="6476" w:id="4670"/>
          <w:p>
            <w:pPr>
              <w:spacing w:after="0"/>
              <w:ind w:left="0"/>
              <w:jc w:val="center"/>
            </w:pPr>
            <w:r>
              <w:rPr>
                <w:rFonts w:ascii="Arial"/>
                <w:b w:val="false"/>
                <w:i w:val="false"/>
                <w:color w:val="000000"/>
                <w:sz w:val="15"/>
              </w:rPr>
              <w:t>01/01/2025</w:t>
            </w:r>
          </w:p>
          <w:bookmarkEnd w:id="4670"/>
        </w:tc>
        <w:tc>
          <w:tcPr>
            <w:tcW w:w="1361" w:type="dxa"/>
            <w:tcBorders>
              <w:top w:val="outset" w:color="000000" w:sz="8"/>
              <w:left w:val="outset" w:color="000000" w:sz="8"/>
              <w:bottom w:val="outset" w:color="000000" w:sz="8"/>
              <w:right w:val="outset" w:color="000000" w:sz="8"/>
            </w:tcBorders>
            <w:vAlign w:val="center"/>
          </w:tcPr>
          <w:bookmarkStart w:name="6477" w:id="4671"/>
          <w:p>
            <w:pPr>
              <w:spacing w:after="0"/>
              <w:ind w:left="0"/>
              <w:jc w:val="center"/>
            </w:pPr>
            <w:r>
              <w:rPr>
                <w:rFonts w:ascii="Arial"/>
                <w:b w:val="false"/>
                <w:i w:val="false"/>
                <w:color w:val="000000"/>
                <w:sz w:val="15"/>
              </w:rPr>
              <w:t>01/04/2025</w:t>
            </w:r>
          </w:p>
          <w:bookmarkEnd w:id="4671"/>
        </w:tc>
        <w:tc>
          <w:tcPr>
            <w:tcW w:w="967" w:type="dxa"/>
            <w:tcBorders>
              <w:top w:val="outset" w:color="000000" w:sz="8"/>
              <w:left w:val="outset" w:color="000000" w:sz="8"/>
              <w:bottom w:val="outset" w:color="000000" w:sz="8"/>
              <w:right w:val="outset" w:color="000000" w:sz="8"/>
            </w:tcBorders>
            <w:vAlign w:val="center"/>
          </w:tcPr>
          <w:bookmarkStart w:name="6478" w:id="4672"/>
          <w:p>
            <w:pPr>
              <w:spacing w:after="0"/>
              <w:ind w:left="0"/>
              <w:jc w:val="center"/>
            </w:pPr>
          </w:p>
          <w:bookmarkEnd w:id="46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79" w:id="4673"/>
          <w:p>
            <w:pPr>
              <w:spacing w:after="0"/>
              <w:ind w:left="0"/>
              <w:jc w:val="left"/>
            </w:pPr>
            <w:r>
              <w:rPr>
                <w:rFonts w:ascii="Arial"/>
                <w:b w:val="false"/>
                <w:i w:val="false"/>
                <w:color w:val="000000"/>
                <w:sz w:val="15"/>
              </w:rPr>
              <w:t>benzobarbital</w:t>
            </w:r>
          </w:p>
          <w:bookmarkEnd w:id="4673"/>
        </w:tc>
        <w:tc>
          <w:tcPr>
            <w:tcW w:w="1152" w:type="dxa"/>
            <w:tcBorders>
              <w:top w:val="outset" w:color="000000" w:sz="8"/>
              <w:left w:val="outset" w:color="000000" w:sz="8"/>
              <w:bottom w:val="outset" w:color="000000" w:sz="8"/>
              <w:right w:val="outset" w:color="000000" w:sz="8"/>
            </w:tcBorders>
            <w:vAlign w:val="center"/>
          </w:tcPr>
          <w:bookmarkStart w:name="6480" w:id="4674"/>
          <w:p>
            <w:pPr>
              <w:spacing w:after="0"/>
              <w:ind w:left="0"/>
              <w:jc w:val="center"/>
            </w:pPr>
            <w:r>
              <w:rPr>
                <w:rFonts w:ascii="Arial"/>
                <w:b w:val="false"/>
                <w:i w:val="false"/>
                <w:color w:val="000000"/>
                <w:sz w:val="15"/>
              </w:rPr>
              <w:t>5 років</w:t>
            </w:r>
          </w:p>
          <w:bookmarkEnd w:id="4674"/>
        </w:tc>
        <w:tc>
          <w:tcPr>
            <w:tcW w:w="1361" w:type="dxa"/>
            <w:tcBorders>
              <w:top w:val="outset" w:color="000000" w:sz="8"/>
              <w:left w:val="outset" w:color="000000" w:sz="8"/>
              <w:bottom w:val="outset" w:color="000000" w:sz="8"/>
              <w:right w:val="outset" w:color="000000" w:sz="8"/>
            </w:tcBorders>
            <w:vAlign w:val="center"/>
          </w:tcPr>
          <w:bookmarkStart w:name="6481" w:id="4675"/>
          <w:p>
            <w:pPr>
              <w:spacing w:after="0"/>
              <w:ind w:left="0"/>
              <w:jc w:val="center"/>
            </w:pPr>
            <w:r>
              <w:rPr>
                <w:rFonts w:ascii="Arial"/>
                <w:b w:val="false"/>
                <w:i w:val="false"/>
                <w:color w:val="000000"/>
                <w:sz w:val="15"/>
              </w:rPr>
              <w:t>27/08/2020</w:t>
            </w:r>
          </w:p>
          <w:bookmarkEnd w:id="4675"/>
        </w:tc>
        <w:tc>
          <w:tcPr>
            <w:tcW w:w="1361" w:type="dxa"/>
            <w:tcBorders>
              <w:top w:val="outset" w:color="000000" w:sz="8"/>
              <w:left w:val="outset" w:color="000000" w:sz="8"/>
              <w:bottom w:val="outset" w:color="000000" w:sz="8"/>
              <w:right w:val="outset" w:color="000000" w:sz="8"/>
            </w:tcBorders>
            <w:vAlign w:val="center"/>
          </w:tcPr>
          <w:bookmarkStart w:name="6482" w:id="4676"/>
          <w:p>
            <w:pPr>
              <w:spacing w:after="0"/>
              <w:ind w:left="0"/>
              <w:jc w:val="center"/>
            </w:pPr>
            <w:r>
              <w:rPr>
                <w:rFonts w:ascii="Arial"/>
                <w:b w:val="false"/>
                <w:i w:val="false"/>
                <w:color w:val="000000"/>
                <w:sz w:val="15"/>
              </w:rPr>
              <w:t>25/11/2020</w:t>
            </w:r>
          </w:p>
          <w:bookmarkEnd w:id="4676"/>
        </w:tc>
        <w:tc>
          <w:tcPr>
            <w:tcW w:w="967" w:type="dxa"/>
            <w:tcBorders>
              <w:top w:val="outset" w:color="000000" w:sz="8"/>
              <w:left w:val="outset" w:color="000000" w:sz="8"/>
              <w:bottom w:val="outset" w:color="000000" w:sz="8"/>
              <w:right w:val="outset" w:color="000000" w:sz="8"/>
            </w:tcBorders>
            <w:vAlign w:val="center"/>
          </w:tcPr>
          <w:bookmarkStart w:name="6483" w:id="4677"/>
          <w:p>
            <w:pPr>
              <w:spacing w:after="0"/>
              <w:ind w:left="0"/>
              <w:jc w:val="center"/>
            </w:pPr>
          </w:p>
          <w:bookmarkEnd w:id="46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84" w:id="4678"/>
          <w:p>
            <w:pPr>
              <w:spacing w:after="0"/>
              <w:ind w:left="0"/>
              <w:jc w:val="left"/>
            </w:pPr>
            <w:r>
              <w:rPr>
                <w:rFonts w:ascii="Arial"/>
                <w:b w:val="false"/>
                <w:i w:val="false"/>
                <w:color w:val="000000"/>
                <w:sz w:val="15"/>
              </w:rPr>
              <w:t>benzocaine</w:t>
            </w:r>
          </w:p>
          <w:bookmarkEnd w:id="4678"/>
        </w:tc>
        <w:tc>
          <w:tcPr>
            <w:tcW w:w="1152" w:type="dxa"/>
            <w:tcBorders>
              <w:top w:val="outset" w:color="000000" w:sz="8"/>
              <w:left w:val="outset" w:color="000000" w:sz="8"/>
              <w:bottom w:val="outset" w:color="000000" w:sz="8"/>
              <w:right w:val="outset" w:color="000000" w:sz="8"/>
            </w:tcBorders>
            <w:vAlign w:val="center"/>
          </w:tcPr>
          <w:bookmarkStart w:name="6485" w:id="4679"/>
          <w:p>
            <w:pPr>
              <w:spacing w:after="0"/>
              <w:ind w:left="0"/>
              <w:jc w:val="center"/>
            </w:pPr>
            <w:r>
              <w:rPr>
                <w:rFonts w:ascii="Arial"/>
                <w:b w:val="false"/>
                <w:i w:val="false"/>
                <w:color w:val="000000"/>
                <w:sz w:val="15"/>
              </w:rPr>
              <w:t>18 років</w:t>
            </w:r>
          </w:p>
          <w:bookmarkEnd w:id="4679"/>
        </w:tc>
        <w:tc>
          <w:tcPr>
            <w:tcW w:w="1361" w:type="dxa"/>
            <w:tcBorders>
              <w:top w:val="outset" w:color="000000" w:sz="8"/>
              <w:left w:val="outset" w:color="000000" w:sz="8"/>
              <w:bottom w:val="outset" w:color="000000" w:sz="8"/>
              <w:right w:val="outset" w:color="000000" w:sz="8"/>
            </w:tcBorders>
            <w:vAlign w:val="center"/>
          </w:tcPr>
          <w:bookmarkStart w:name="6486" w:id="4680"/>
          <w:p>
            <w:pPr>
              <w:spacing w:after="0"/>
              <w:ind w:left="0"/>
              <w:jc w:val="center"/>
            </w:pPr>
            <w:r>
              <w:rPr>
                <w:rFonts w:ascii="Arial"/>
                <w:b w:val="false"/>
                <w:i w:val="false"/>
                <w:color w:val="000000"/>
                <w:sz w:val="15"/>
              </w:rPr>
              <w:t>01/01/2030</w:t>
            </w:r>
          </w:p>
          <w:bookmarkEnd w:id="4680"/>
        </w:tc>
        <w:tc>
          <w:tcPr>
            <w:tcW w:w="1361" w:type="dxa"/>
            <w:tcBorders>
              <w:top w:val="outset" w:color="000000" w:sz="8"/>
              <w:left w:val="outset" w:color="000000" w:sz="8"/>
              <w:bottom w:val="outset" w:color="000000" w:sz="8"/>
              <w:right w:val="outset" w:color="000000" w:sz="8"/>
            </w:tcBorders>
            <w:vAlign w:val="center"/>
          </w:tcPr>
          <w:bookmarkStart w:name="6487" w:id="4681"/>
          <w:p>
            <w:pPr>
              <w:spacing w:after="0"/>
              <w:ind w:left="0"/>
              <w:jc w:val="center"/>
            </w:pPr>
            <w:r>
              <w:rPr>
                <w:rFonts w:ascii="Arial"/>
                <w:b w:val="false"/>
                <w:i w:val="false"/>
                <w:color w:val="000000"/>
                <w:sz w:val="15"/>
              </w:rPr>
              <w:t>01/04/2030</w:t>
            </w:r>
          </w:p>
          <w:bookmarkEnd w:id="4681"/>
        </w:tc>
        <w:tc>
          <w:tcPr>
            <w:tcW w:w="967" w:type="dxa"/>
            <w:tcBorders>
              <w:top w:val="outset" w:color="000000" w:sz="8"/>
              <w:left w:val="outset" w:color="000000" w:sz="8"/>
              <w:bottom w:val="outset" w:color="000000" w:sz="8"/>
              <w:right w:val="outset" w:color="000000" w:sz="8"/>
            </w:tcBorders>
            <w:vAlign w:val="center"/>
          </w:tcPr>
          <w:bookmarkStart w:name="6488" w:id="4682"/>
          <w:p>
            <w:pPr>
              <w:spacing w:after="0"/>
              <w:ind w:left="0"/>
              <w:jc w:val="center"/>
            </w:pPr>
          </w:p>
          <w:bookmarkEnd w:id="46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89" w:id="4683"/>
          <w:p>
            <w:pPr>
              <w:spacing w:after="0"/>
              <w:ind w:left="0"/>
              <w:jc w:val="left"/>
            </w:pPr>
            <w:r>
              <w:rPr>
                <w:rFonts w:ascii="Arial"/>
                <w:b w:val="false"/>
                <w:i w:val="false"/>
                <w:color w:val="000000"/>
                <w:sz w:val="15"/>
              </w:rPr>
              <w:t>benzocaine, benzylnicotinat, heparin</w:t>
            </w:r>
          </w:p>
          <w:bookmarkEnd w:id="4683"/>
        </w:tc>
        <w:tc>
          <w:tcPr>
            <w:tcW w:w="1152" w:type="dxa"/>
            <w:tcBorders>
              <w:top w:val="outset" w:color="000000" w:sz="8"/>
              <w:left w:val="outset" w:color="000000" w:sz="8"/>
              <w:bottom w:val="outset" w:color="000000" w:sz="8"/>
              <w:right w:val="outset" w:color="000000" w:sz="8"/>
            </w:tcBorders>
            <w:vAlign w:val="center"/>
          </w:tcPr>
          <w:bookmarkStart w:name="6490" w:id="4684"/>
          <w:p>
            <w:pPr>
              <w:spacing w:after="0"/>
              <w:ind w:left="0"/>
              <w:jc w:val="center"/>
            </w:pPr>
            <w:r>
              <w:rPr>
                <w:rFonts w:ascii="Arial"/>
                <w:b w:val="false"/>
                <w:i w:val="false"/>
                <w:color w:val="000000"/>
                <w:sz w:val="15"/>
              </w:rPr>
              <w:t>13 років</w:t>
            </w:r>
          </w:p>
          <w:bookmarkEnd w:id="4684"/>
        </w:tc>
        <w:tc>
          <w:tcPr>
            <w:tcW w:w="1361" w:type="dxa"/>
            <w:tcBorders>
              <w:top w:val="outset" w:color="000000" w:sz="8"/>
              <w:left w:val="outset" w:color="000000" w:sz="8"/>
              <w:bottom w:val="outset" w:color="000000" w:sz="8"/>
              <w:right w:val="outset" w:color="000000" w:sz="8"/>
            </w:tcBorders>
            <w:vAlign w:val="center"/>
          </w:tcPr>
          <w:bookmarkStart w:name="6491" w:id="4685"/>
          <w:p>
            <w:pPr>
              <w:spacing w:after="0"/>
              <w:ind w:left="0"/>
              <w:jc w:val="center"/>
            </w:pPr>
            <w:r>
              <w:rPr>
                <w:rFonts w:ascii="Arial"/>
                <w:b w:val="false"/>
                <w:i w:val="false"/>
                <w:color w:val="000000"/>
                <w:sz w:val="15"/>
              </w:rPr>
              <w:t>01/01/2025</w:t>
            </w:r>
          </w:p>
          <w:bookmarkEnd w:id="4685"/>
        </w:tc>
        <w:tc>
          <w:tcPr>
            <w:tcW w:w="1361" w:type="dxa"/>
            <w:tcBorders>
              <w:top w:val="outset" w:color="000000" w:sz="8"/>
              <w:left w:val="outset" w:color="000000" w:sz="8"/>
              <w:bottom w:val="outset" w:color="000000" w:sz="8"/>
              <w:right w:val="outset" w:color="000000" w:sz="8"/>
            </w:tcBorders>
            <w:vAlign w:val="center"/>
          </w:tcPr>
          <w:bookmarkStart w:name="6492" w:id="4686"/>
          <w:p>
            <w:pPr>
              <w:spacing w:after="0"/>
              <w:ind w:left="0"/>
              <w:jc w:val="center"/>
            </w:pPr>
            <w:r>
              <w:rPr>
                <w:rFonts w:ascii="Arial"/>
                <w:b w:val="false"/>
                <w:i w:val="false"/>
                <w:color w:val="000000"/>
                <w:sz w:val="15"/>
              </w:rPr>
              <w:t>01/04/2025</w:t>
            </w:r>
          </w:p>
          <w:bookmarkEnd w:id="4686"/>
        </w:tc>
        <w:tc>
          <w:tcPr>
            <w:tcW w:w="967" w:type="dxa"/>
            <w:tcBorders>
              <w:top w:val="outset" w:color="000000" w:sz="8"/>
              <w:left w:val="outset" w:color="000000" w:sz="8"/>
              <w:bottom w:val="outset" w:color="000000" w:sz="8"/>
              <w:right w:val="outset" w:color="000000" w:sz="8"/>
            </w:tcBorders>
            <w:vAlign w:val="center"/>
          </w:tcPr>
          <w:bookmarkStart w:name="6493" w:id="4687"/>
          <w:p>
            <w:pPr>
              <w:spacing w:after="0"/>
              <w:ind w:left="0"/>
              <w:jc w:val="center"/>
            </w:pPr>
          </w:p>
          <w:bookmarkEnd w:id="46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94" w:id="4688"/>
          <w:p>
            <w:pPr>
              <w:spacing w:after="0"/>
              <w:ind w:left="0"/>
              <w:jc w:val="left"/>
            </w:pPr>
            <w:r>
              <w:rPr>
                <w:rFonts w:ascii="Arial"/>
                <w:b w:val="false"/>
                <w:i w:val="false"/>
                <w:color w:val="000000"/>
                <w:sz w:val="15"/>
              </w:rPr>
              <w:t>benzocaine, bismuth subgallate, menthol, zinc oxide</w:t>
            </w:r>
          </w:p>
          <w:bookmarkEnd w:id="4688"/>
        </w:tc>
        <w:tc>
          <w:tcPr>
            <w:tcW w:w="1152" w:type="dxa"/>
            <w:tcBorders>
              <w:top w:val="outset" w:color="000000" w:sz="8"/>
              <w:left w:val="outset" w:color="000000" w:sz="8"/>
              <w:bottom w:val="outset" w:color="000000" w:sz="8"/>
              <w:right w:val="outset" w:color="000000" w:sz="8"/>
            </w:tcBorders>
            <w:vAlign w:val="center"/>
          </w:tcPr>
          <w:bookmarkStart w:name="6495" w:id="4689"/>
          <w:p>
            <w:pPr>
              <w:spacing w:after="0"/>
              <w:ind w:left="0"/>
              <w:jc w:val="center"/>
            </w:pPr>
            <w:r>
              <w:rPr>
                <w:rFonts w:ascii="Arial"/>
                <w:b w:val="false"/>
                <w:i w:val="false"/>
                <w:color w:val="000000"/>
                <w:sz w:val="15"/>
              </w:rPr>
              <w:t>18 років</w:t>
            </w:r>
          </w:p>
          <w:bookmarkEnd w:id="4689"/>
        </w:tc>
        <w:tc>
          <w:tcPr>
            <w:tcW w:w="1361" w:type="dxa"/>
            <w:tcBorders>
              <w:top w:val="outset" w:color="000000" w:sz="8"/>
              <w:left w:val="outset" w:color="000000" w:sz="8"/>
              <w:bottom w:val="outset" w:color="000000" w:sz="8"/>
              <w:right w:val="outset" w:color="000000" w:sz="8"/>
            </w:tcBorders>
            <w:vAlign w:val="center"/>
          </w:tcPr>
          <w:bookmarkStart w:name="6496" w:id="4690"/>
          <w:p>
            <w:pPr>
              <w:spacing w:after="0"/>
              <w:ind w:left="0"/>
              <w:jc w:val="center"/>
            </w:pPr>
            <w:r>
              <w:rPr>
                <w:rFonts w:ascii="Arial"/>
                <w:b w:val="false"/>
                <w:i w:val="false"/>
                <w:color w:val="000000"/>
                <w:sz w:val="15"/>
              </w:rPr>
              <w:t>01/01/2030</w:t>
            </w:r>
          </w:p>
          <w:bookmarkEnd w:id="4690"/>
        </w:tc>
        <w:tc>
          <w:tcPr>
            <w:tcW w:w="1361" w:type="dxa"/>
            <w:tcBorders>
              <w:top w:val="outset" w:color="000000" w:sz="8"/>
              <w:left w:val="outset" w:color="000000" w:sz="8"/>
              <w:bottom w:val="outset" w:color="000000" w:sz="8"/>
              <w:right w:val="outset" w:color="000000" w:sz="8"/>
            </w:tcBorders>
            <w:vAlign w:val="center"/>
          </w:tcPr>
          <w:bookmarkStart w:name="6497" w:id="4691"/>
          <w:p>
            <w:pPr>
              <w:spacing w:after="0"/>
              <w:ind w:left="0"/>
              <w:jc w:val="center"/>
            </w:pPr>
            <w:r>
              <w:rPr>
                <w:rFonts w:ascii="Arial"/>
                <w:b w:val="false"/>
                <w:i w:val="false"/>
                <w:color w:val="000000"/>
                <w:sz w:val="15"/>
              </w:rPr>
              <w:t>01/04/2030</w:t>
            </w:r>
          </w:p>
          <w:bookmarkEnd w:id="4691"/>
        </w:tc>
        <w:tc>
          <w:tcPr>
            <w:tcW w:w="967" w:type="dxa"/>
            <w:tcBorders>
              <w:top w:val="outset" w:color="000000" w:sz="8"/>
              <w:left w:val="outset" w:color="000000" w:sz="8"/>
              <w:bottom w:val="outset" w:color="000000" w:sz="8"/>
              <w:right w:val="outset" w:color="000000" w:sz="8"/>
            </w:tcBorders>
            <w:vAlign w:val="center"/>
          </w:tcPr>
          <w:bookmarkStart w:name="6498" w:id="4692"/>
          <w:p>
            <w:pPr>
              <w:spacing w:after="0"/>
              <w:ind w:left="0"/>
              <w:jc w:val="center"/>
            </w:pPr>
          </w:p>
          <w:bookmarkEnd w:id="46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499" w:id="4693"/>
          <w:p>
            <w:pPr>
              <w:spacing w:after="0"/>
              <w:ind w:left="0"/>
              <w:jc w:val="left"/>
            </w:pPr>
            <w:r>
              <w:rPr>
                <w:rFonts w:ascii="Arial"/>
                <w:b w:val="false"/>
                <w:i w:val="false"/>
                <w:color w:val="000000"/>
                <w:sz w:val="15"/>
              </w:rPr>
              <w:t>benzocaine, boric acid, chloramphenicol, sea buckthorn oil</w:t>
            </w:r>
          </w:p>
          <w:bookmarkEnd w:id="4693"/>
        </w:tc>
        <w:tc>
          <w:tcPr>
            <w:tcW w:w="1152" w:type="dxa"/>
            <w:tcBorders>
              <w:top w:val="outset" w:color="000000" w:sz="8"/>
              <w:left w:val="outset" w:color="000000" w:sz="8"/>
              <w:bottom w:val="outset" w:color="000000" w:sz="8"/>
              <w:right w:val="outset" w:color="000000" w:sz="8"/>
            </w:tcBorders>
            <w:vAlign w:val="center"/>
          </w:tcPr>
          <w:bookmarkStart w:name="6500" w:id="4694"/>
          <w:p>
            <w:pPr>
              <w:spacing w:after="0"/>
              <w:ind w:left="0"/>
              <w:jc w:val="center"/>
            </w:pPr>
            <w:r>
              <w:rPr>
                <w:rFonts w:ascii="Arial"/>
                <w:b w:val="false"/>
                <w:i w:val="false"/>
                <w:color w:val="000000"/>
                <w:sz w:val="15"/>
              </w:rPr>
              <w:t>13 років</w:t>
            </w:r>
          </w:p>
          <w:bookmarkEnd w:id="4694"/>
        </w:tc>
        <w:tc>
          <w:tcPr>
            <w:tcW w:w="1361" w:type="dxa"/>
            <w:tcBorders>
              <w:top w:val="outset" w:color="000000" w:sz="8"/>
              <w:left w:val="outset" w:color="000000" w:sz="8"/>
              <w:bottom w:val="outset" w:color="000000" w:sz="8"/>
              <w:right w:val="outset" w:color="000000" w:sz="8"/>
            </w:tcBorders>
            <w:vAlign w:val="center"/>
          </w:tcPr>
          <w:bookmarkStart w:name="6501" w:id="4695"/>
          <w:p>
            <w:pPr>
              <w:spacing w:after="0"/>
              <w:ind w:left="0"/>
              <w:jc w:val="center"/>
            </w:pPr>
            <w:r>
              <w:rPr>
                <w:rFonts w:ascii="Arial"/>
                <w:b w:val="false"/>
                <w:i w:val="false"/>
                <w:color w:val="000000"/>
                <w:sz w:val="15"/>
              </w:rPr>
              <w:t>01/01/2025</w:t>
            </w:r>
          </w:p>
          <w:bookmarkEnd w:id="4695"/>
        </w:tc>
        <w:tc>
          <w:tcPr>
            <w:tcW w:w="1361" w:type="dxa"/>
            <w:tcBorders>
              <w:top w:val="outset" w:color="000000" w:sz="8"/>
              <w:left w:val="outset" w:color="000000" w:sz="8"/>
              <w:bottom w:val="outset" w:color="000000" w:sz="8"/>
              <w:right w:val="outset" w:color="000000" w:sz="8"/>
            </w:tcBorders>
            <w:vAlign w:val="center"/>
          </w:tcPr>
          <w:bookmarkStart w:name="6502" w:id="4696"/>
          <w:p>
            <w:pPr>
              <w:spacing w:after="0"/>
              <w:ind w:left="0"/>
              <w:jc w:val="center"/>
            </w:pPr>
            <w:r>
              <w:rPr>
                <w:rFonts w:ascii="Arial"/>
                <w:b w:val="false"/>
                <w:i w:val="false"/>
                <w:color w:val="000000"/>
                <w:sz w:val="15"/>
              </w:rPr>
              <w:t>01/04/2025</w:t>
            </w:r>
          </w:p>
          <w:bookmarkEnd w:id="4696"/>
        </w:tc>
        <w:tc>
          <w:tcPr>
            <w:tcW w:w="967" w:type="dxa"/>
            <w:tcBorders>
              <w:top w:val="outset" w:color="000000" w:sz="8"/>
              <w:left w:val="outset" w:color="000000" w:sz="8"/>
              <w:bottom w:val="outset" w:color="000000" w:sz="8"/>
              <w:right w:val="outset" w:color="000000" w:sz="8"/>
            </w:tcBorders>
            <w:vAlign w:val="center"/>
          </w:tcPr>
          <w:bookmarkStart w:name="6503" w:id="4697"/>
          <w:p>
            <w:pPr>
              <w:spacing w:after="0"/>
              <w:ind w:left="0"/>
              <w:jc w:val="center"/>
            </w:pPr>
          </w:p>
          <w:bookmarkEnd w:id="46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04" w:id="4698"/>
          <w:p>
            <w:pPr>
              <w:spacing w:after="0"/>
              <w:ind w:left="0"/>
              <w:jc w:val="left"/>
            </w:pPr>
            <w:r>
              <w:rPr>
                <w:rFonts w:ascii="Arial"/>
                <w:b w:val="false"/>
                <w:i w:val="false"/>
                <w:color w:val="000000"/>
                <w:sz w:val="15"/>
              </w:rPr>
              <w:t>benzocaine, cetylpyridinium chloride</w:t>
            </w:r>
          </w:p>
          <w:bookmarkEnd w:id="4698"/>
        </w:tc>
        <w:tc>
          <w:tcPr>
            <w:tcW w:w="1152" w:type="dxa"/>
            <w:tcBorders>
              <w:top w:val="outset" w:color="000000" w:sz="8"/>
              <w:left w:val="outset" w:color="000000" w:sz="8"/>
              <w:bottom w:val="outset" w:color="000000" w:sz="8"/>
              <w:right w:val="outset" w:color="000000" w:sz="8"/>
            </w:tcBorders>
            <w:vAlign w:val="center"/>
          </w:tcPr>
          <w:bookmarkStart w:name="6505" w:id="4699"/>
          <w:p>
            <w:pPr>
              <w:spacing w:after="0"/>
              <w:ind w:left="0"/>
              <w:jc w:val="center"/>
            </w:pPr>
            <w:r>
              <w:rPr>
                <w:rFonts w:ascii="Arial"/>
                <w:b w:val="false"/>
                <w:i w:val="false"/>
                <w:color w:val="000000"/>
                <w:sz w:val="15"/>
              </w:rPr>
              <w:t>18 років</w:t>
            </w:r>
          </w:p>
          <w:bookmarkEnd w:id="4699"/>
        </w:tc>
        <w:tc>
          <w:tcPr>
            <w:tcW w:w="1361" w:type="dxa"/>
            <w:tcBorders>
              <w:top w:val="outset" w:color="000000" w:sz="8"/>
              <w:left w:val="outset" w:color="000000" w:sz="8"/>
              <w:bottom w:val="outset" w:color="000000" w:sz="8"/>
              <w:right w:val="outset" w:color="000000" w:sz="8"/>
            </w:tcBorders>
            <w:vAlign w:val="center"/>
          </w:tcPr>
          <w:bookmarkStart w:name="6506" w:id="4700"/>
          <w:p>
            <w:pPr>
              <w:spacing w:after="0"/>
              <w:ind w:left="0"/>
              <w:jc w:val="center"/>
            </w:pPr>
            <w:r>
              <w:rPr>
                <w:rFonts w:ascii="Arial"/>
                <w:b w:val="false"/>
                <w:i w:val="false"/>
                <w:color w:val="000000"/>
                <w:sz w:val="15"/>
              </w:rPr>
              <w:t>01/01/2030</w:t>
            </w:r>
          </w:p>
          <w:bookmarkEnd w:id="4700"/>
        </w:tc>
        <w:tc>
          <w:tcPr>
            <w:tcW w:w="1361" w:type="dxa"/>
            <w:tcBorders>
              <w:top w:val="outset" w:color="000000" w:sz="8"/>
              <w:left w:val="outset" w:color="000000" w:sz="8"/>
              <w:bottom w:val="outset" w:color="000000" w:sz="8"/>
              <w:right w:val="outset" w:color="000000" w:sz="8"/>
            </w:tcBorders>
            <w:vAlign w:val="center"/>
          </w:tcPr>
          <w:bookmarkStart w:name="6507" w:id="4701"/>
          <w:p>
            <w:pPr>
              <w:spacing w:after="0"/>
              <w:ind w:left="0"/>
              <w:jc w:val="center"/>
            </w:pPr>
            <w:r>
              <w:rPr>
                <w:rFonts w:ascii="Arial"/>
                <w:b w:val="false"/>
                <w:i w:val="false"/>
                <w:color w:val="000000"/>
                <w:sz w:val="15"/>
              </w:rPr>
              <w:t>01/04/2030</w:t>
            </w:r>
          </w:p>
          <w:bookmarkEnd w:id="4701"/>
        </w:tc>
        <w:tc>
          <w:tcPr>
            <w:tcW w:w="967" w:type="dxa"/>
            <w:tcBorders>
              <w:top w:val="outset" w:color="000000" w:sz="8"/>
              <w:left w:val="outset" w:color="000000" w:sz="8"/>
              <w:bottom w:val="outset" w:color="000000" w:sz="8"/>
              <w:right w:val="outset" w:color="000000" w:sz="8"/>
            </w:tcBorders>
            <w:vAlign w:val="center"/>
          </w:tcPr>
          <w:bookmarkStart w:name="6508" w:id="4702"/>
          <w:p>
            <w:pPr>
              <w:spacing w:after="0"/>
              <w:ind w:left="0"/>
              <w:jc w:val="center"/>
            </w:pPr>
          </w:p>
          <w:bookmarkEnd w:id="47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09" w:id="4703"/>
          <w:p>
            <w:pPr>
              <w:spacing w:after="0"/>
              <w:ind w:left="0"/>
              <w:jc w:val="left"/>
            </w:pPr>
            <w:r>
              <w:rPr>
                <w:rFonts w:ascii="Arial"/>
                <w:b w:val="false"/>
                <w:i w:val="false"/>
                <w:color w:val="000000"/>
                <w:sz w:val="15"/>
              </w:rPr>
              <w:t>benzocaine, chlorhexidine</w:t>
            </w:r>
          </w:p>
          <w:bookmarkEnd w:id="4703"/>
        </w:tc>
        <w:tc>
          <w:tcPr>
            <w:tcW w:w="1152" w:type="dxa"/>
            <w:tcBorders>
              <w:top w:val="outset" w:color="000000" w:sz="8"/>
              <w:left w:val="outset" w:color="000000" w:sz="8"/>
              <w:bottom w:val="outset" w:color="000000" w:sz="8"/>
              <w:right w:val="outset" w:color="000000" w:sz="8"/>
            </w:tcBorders>
            <w:vAlign w:val="center"/>
          </w:tcPr>
          <w:bookmarkStart w:name="6510" w:id="4704"/>
          <w:p>
            <w:pPr>
              <w:spacing w:after="0"/>
              <w:ind w:left="0"/>
              <w:jc w:val="center"/>
            </w:pPr>
            <w:r>
              <w:rPr>
                <w:rFonts w:ascii="Arial"/>
                <w:b w:val="false"/>
                <w:i w:val="false"/>
                <w:color w:val="000000"/>
                <w:sz w:val="15"/>
              </w:rPr>
              <w:t>18 років</w:t>
            </w:r>
          </w:p>
          <w:bookmarkEnd w:id="4704"/>
        </w:tc>
        <w:tc>
          <w:tcPr>
            <w:tcW w:w="1361" w:type="dxa"/>
            <w:tcBorders>
              <w:top w:val="outset" w:color="000000" w:sz="8"/>
              <w:left w:val="outset" w:color="000000" w:sz="8"/>
              <w:bottom w:val="outset" w:color="000000" w:sz="8"/>
              <w:right w:val="outset" w:color="000000" w:sz="8"/>
            </w:tcBorders>
            <w:vAlign w:val="center"/>
          </w:tcPr>
          <w:bookmarkStart w:name="6511" w:id="4705"/>
          <w:p>
            <w:pPr>
              <w:spacing w:after="0"/>
              <w:ind w:left="0"/>
              <w:jc w:val="center"/>
            </w:pPr>
            <w:r>
              <w:rPr>
                <w:rFonts w:ascii="Arial"/>
                <w:b w:val="false"/>
                <w:i w:val="false"/>
                <w:color w:val="000000"/>
                <w:sz w:val="15"/>
              </w:rPr>
              <w:t>01/01/2030</w:t>
            </w:r>
          </w:p>
          <w:bookmarkEnd w:id="4705"/>
        </w:tc>
        <w:tc>
          <w:tcPr>
            <w:tcW w:w="1361" w:type="dxa"/>
            <w:tcBorders>
              <w:top w:val="outset" w:color="000000" w:sz="8"/>
              <w:left w:val="outset" w:color="000000" w:sz="8"/>
              <w:bottom w:val="outset" w:color="000000" w:sz="8"/>
              <w:right w:val="outset" w:color="000000" w:sz="8"/>
            </w:tcBorders>
            <w:vAlign w:val="center"/>
          </w:tcPr>
          <w:bookmarkStart w:name="6512" w:id="4706"/>
          <w:p>
            <w:pPr>
              <w:spacing w:after="0"/>
              <w:ind w:left="0"/>
              <w:jc w:val="center"/>
            </w:pPr>
            <w:r>
              <w:rPr>
                <w:rFonts w:ascii="Arial"/>
                <w:b w:val="false"/>
                <w:i w:val="false"/>
                <w:color w:val="000000"/>
                <w:sz w:val="15"/>
              </w:rPr>
              <w:t>01/04/2030</w:t>
            </w:r>
          </w:p>
          <w:bookmarkEnd w:id="4706"/>
        </w:tc>
        <w:tc>
          <w:tcPr>
            <w:tcW w:w="967" w:type="dxa"/>
            <w:tcBorders>
              <w:top w:val="outset" w:color="000000" w:sz="8"/>
              <w:left w:val="outset" w:color="000000" w:sz="8"/>
              <w:bottom w:val="outset" w:color="000000" w:sz="8"/>
              <w:right w:val="outset" w:color="000000" w:sz="8"/>
            </w:tcBorders>
            <w:vAlign w:val="center"/>
          </w:tcPr>
          <w:bookmarkStart w:name="6513" w:id="4707"/>
          <w:p>
            <w:pPr>
              <w:spacing w:after="0"/>
              <w:ind w:left="0"/>
              <w:jc w:val="center"/>
            </w:pPr>
          </w:p>
          <w:bookmarkEnd w:id="47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14" w:id="4708"/>
          <w:p>
            <w:pPr>
              <w:spacing w:after="0"/>
              <w:ind w:left="0"/>
              <w:jc w:val="left"/>
            </w:pPr>
            <w:r>
              <w:rPr>
                <w:rFonts w:ascii="Arial"/>
                <w:b w:val="false"/>
                <w:i w:val="false"/>
                <w:color w:val="000000"/>
                <w:sz w:val="15"/>
              </w:rPr>
              <w:t>benzocaine, chlorhexidine, enoxolone</w:t>
            </w:r>
          </w:p>
          <w:bookmarkEnd w:id="4708"/>
        </w:tc>
        <w:tc>
          <w:tcPr>
            <w:tcW w:w="1152" w:type="dxa"/>
            <w:tcBorders>
              <w:top w:val="outset" w:color="000000" w:sz="8"/>
              <w:left w:val="outset" w:color="000000" w:sz="8"/>
              <w:bottom w:val="outset" w:color="000000" w:sz="8"/>
              <w:right w:val="outset" w:color="000000" w:sz="8"/>
            </w:tcBorders>
            <w:vAlign w:val="center"/>
          </w:tcPr>
          <w:bookmarkStart w:name="6515" w:id="4709"/>
          <w:p>
            <w:pPr>
              <w:spacing w:after="0"/>
              <w:ind w:left="0"/>
              <w:jc w:val="center"/>
            </w:pPr>
            <w:r>
              <w:rPr>
                <w:rFonts w:ascii="Arial"/>
                <w:b w:val="false"/>
                <w:i w:val="false"/>
                <w:color w:val="000000"/>
                <w:sz w:val="15"/>
              </w:rPr>
              <w:t>13 років</w:t>
            </w:r>
          </w:p>
          <w:bookmarkEnd w:id="4709"/>
        </w:tc>
        <w:tc>
          <w:tcPr>
            <w:tcW w:w="1361" w:type="dxa"/>
            <w:tcBorders>
              <w:top w:val="outset" w:color="000000" w:sz="8"/>
              <w:left w:val="outset" w:color="000000" w:sz="8"/>
              <w:bottom w:val="outset" w:color="000000" w:sz="8"/>
              <w:right w:val="outset" w:color="000000" w:sz="8"/>
            </w:tcBorders>
            <w:vAlign w:val="center"/>
          </w:tcPr>
          <w:bookmarkStart w:name="6516" w:id="4710"/>
          <w:p>
            <w:pPr>
              <w:spacing w:after="0"/>
              <w:ind w:left="0"/>
              <w:jc w:val="center"/>
            </w:pPr>
            <w:r>
              <w:rPr>
                <w:rFonts w:ascii="Arial"/>
                <w:b w:val="false"/>
                <w:i w:val="false"/>
                <w:color w:val="000000"/>
                <w:sz w:val="15"/>
              </w:rPr>
              <w:t>01/01/2025</w:t>
            </w:r>
          </w:p>
          <w:bookmarkEnd w:id="4710"/>
        </w:tc>
        <w:tc>
          <w:tcPr>
            <w:tcW w:w="1361" w:type="dxa"/>
            <w:tcBorders>
              <w:top w:val="outset" w:color="000000" w:sz="8"/>
              <w:left w:val="outset" w:color="000000" w:sz="8"/>
              <w:bottom w:val="outset" w:color="000000" w:sz="8"/>
              <w:right w:val="outset" w:color="000000" w:sz="8"/>
            </w:tcBorders>
            <w:vAlign w:val="center"/>
          </w:tcPr>
          <w:bookmarkStart w:name="6517" w:id="4711"/>
          <w:p>
            <w:pPr>
              <w:spacing w:after="0"/>
              <w:ind w:left="0"/>
              <w:jc w:val="center"/>
            </w:pPr>
            <w:r>
              <w:rPr>
                <w:rFonts w:ascii="Arial"/>
                <w:b w:val="false"/>
                <w:i w:val="false"/>
                <w:color w:val="000000"/>
                <w:sz w:val="15"/>
              </w:rPr>
              <w:t>01/04/2025</w:t>
            </w:r>
          </w:p>
          <w:bookmarkEnd w:id="4711"/>
        </w:tc>
        <w:tc>
          <w:tcPr>
            <w:tcW w:w="967" w:type="dxa"/>
            <w:tcBorders>
              <w:top w:val="outset" w:color="000000" w:sz="8"/>
              <w:left w:val="outset" w:color="000000" w:sz="8"/>
              <w:bottom w:val="outset" w:color="000000" w:sz="8"/>
              <w:right w:val="outset" w:color="000000" w:sz="8"/>
            </w:tcBorders>
            <w:vAlign w:val="center"/>
          </w:tcPr>
          <w:bookmarkStart w:name="6518" w:id="4712"/>
          <w:p>
            <w:pPr>
              <w:spacing w:after="0"/>
              <w:ind w:left="0"/>
              <w:jc w:val="center"/>
            </w:pPr>
          </w:p>
          <w:bookmarkEnd w:id="47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19" w:id="4713"/>
          <w:p>
            <w:pPr>
              <w:spacing w:after="0"/>
              <w:ind w:left="0"/>
              <w:jc w:val="left"/>
            </w:pPr>
            <w:r>
              <w:rPr>
                <w:rFonts w:ascii="Arial"/>
                <w:b w:val="false"/>
                <w:i w:val="false"/>
                <w:color w:val="000000"/>
                <w:sz w:val="15"/>
              </w:rPr>
              <w:t>benzocaine, dextromethorphan hydrobromide, potassium sulfoguaiacolate, sodium benzoate</w:t>
            </w:r>
          </w:p>
          <w:bookmarkEnd w:id="4713"/>
        </w:tc>
        <w:tc>
          <w:tcPr>
            <w:tcW w:w="1152" w:type="dxa"/>
            <w:tcBorders>
              <w:top w:val="outset" w:color="000000" w:sz="8"/>
              <w:left w:val="outset" w:color="000000" w:sz="8"/>
              <w:bottom w:val="outset" w:color="000000" w:sz="8"/>
              <w:right w:val="outset" w:color="000000" w:sz="8"/>
            </w:tcBorders>
            <w:vAlign w:val="center"/>
          </w:tcPr>
          <w:bookmarkStart w:name="6520" w:id="4714"/>
          <w:p>
            <w:pPr>
              <w:spacing w:after="0"/>
              <w:ind w:left="0"/>
              <w:jc w:val="center"/>
            </w:pPr>
            <w:r>
              <w:rPr>
                <w:rFonts w:ascii="Arial"/>
                <w:b w:val="false"/>
                <w:i w:val="false"/>
                <w:color w:val="000000"/>
                <w:sz w:val="15"/>
              </w:rPr>
              <w:t>13 років</w:t>
            </w:r>
          </w:p>
          <w:bookmarkEnd w:id="4714"/>
        </w:tc>
        <w:tc>
          <w:tcPr>
            <w:tcW w:w="1361" w:type="dxa"/>
            <w:tcBorders>
              <w:top w:val="outset" w:color="000000" w:sz="8"/>
              <w:left w:val="outset" w:color="000000" w:sz="8"/>
              <w:bottom w:val="outset" w:color="000000" w:sz="8"/>
              <w:right w:val="outset" w:color="000000" w:sz="8"/>
            </w:tcBorders>
            <w:vAlign w:val="center"/>
          </w:tcPr>
          <w:bookmarkStart w:name="6521" w:id="4715"/>
          <w:p>
            <w:pPr>
              <w:spacing w:after="0"/>
              <w:ind w:left="0"/>
              <w:jc w:val="center"/>
            </w:pPr>
            <w:r>
              <w:rPr>
                <w:rFonts w:ascii="Arial"/>
                <w:b w:val="false"/>
                <w:i w:val="false"/>
                <w:color w:val="000000"/>
                <w:sz w:val="15"/>
              </w:rPr>
              <w:t>01/03/2025</w:t>
            </w:r>
          </w:p>
          <w:bookmarkEnd w:id="4715"/>
        </w:tc>
        <w:tc>
          <w:tcPr>
            <w:tcW w:w="1361" w:type="dxa"/>
            <w:tcBorders>
              <w:top w:val="outset" w:color="000000" w:sz="8"/>
              <w:left w:val="outset" w:color="000000" w:sz="8"/>
              <w:bottom w:val="outset" w:color="000000" w:sz="8"/>
              <w:right w:val="outset" w:color="000000" w:sz="8"/>
            </w:tcBorders>
            <w:vAlign w:val="center"/>
          </w:tcPr>
          <w:bookmarkStart w:name="6522" w:id="4716"/>
          <w:p>
            <w:pPr>
              <w:spacing w:after="0"/>
              <w:ind w:left="0"/>
              <w:jc w:val="center"/>
            </w:pPr>
            <w:r>
              <w:rPr>
                <w:rFonts w:ascii="Arial"/>
                <w:b w:val="false"/>
                <w:i w:val="false"/>
                <w:color w:val="000000"/>
                <w:sz w:val="15"/>
              </w:rPr>
              <w:t>30/05/2025</w:t>
            </w:r>
          </w:p>
          <w:bookmarkEnd w:id="4716"/>
        </w:tc>
        <w:tc>
          <w:tcPr>
            <w:tcW w:w="967" w:type="dxa"/>
            <w:tcBorders>
              <w:top w:val="outset" w:color="000000" w:sz="8"/>
              <w:left w:val="outset" w:color="000000" w:sz="8"/>
              <w:bottom w:val="outset" w:color="000000" w:sz="8"/>
              <w:right w:val="outset" w:color="000000" w:sz="8"/>
            </w:tcBorders>
            <w:vAlign w:val="center"/>
          </w:tcPr>
          <w:bookmarkStart w:name="6523" w:id="4717"/>
          <w:p>
            <w:pPr>
              <w:spacing w:after="0"/>
              <w:ind w:left="0"/>
              <w:jc w:val="center"/>
            </w:pPr>
          </w:p>
          <w:bookmarkEnd w:id="47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24" w:id="4718"/>
          <w:p>
            <w:pPr>
              <w:spacing w:after="0"/>
              <w:ind w:left="0"/>
              <w:jc w:val="left"/>
            </w:pPr>
            <w:r>
              <w:rPr>
                <w:rFonts w:ascii="Arial"/>
                <w:b w:val="false"/>
                <w:i w:val="false"/>
                <w:color w:val="000000"/>
                <w:sz w:val="15"/>
              </w:rPr>
              <w:t>benzocaine, heparin</w:t>
            </w:r>
          </w:p>
          <w:bookmarkEnd w:id="4718"/>
        </w:tc>
        <w:tc>
          <w:tcPr>
            <w:tcW w:w="1152" w:type="dxa"/>
            <w:tcBorders>
              <w:top w:val="outset" w:color="000000" w:sz="8"/>
              <w:left w:val="outset" w:color="000000" w:sz="8"/>
              <w:bottom w:val="outset" w:color="000000" w:sz="8"/>
              <w:right w:val="outset" w:color="000000" w:sz="8"/>
            </w:tcBorders>
            <w:vAlign w:val="center"/>
          </w:tcPr>
          <w:bookmarkStart w:name="6525" w:id="4719"/>
          <w:p>
            <w:pPr>
              <w:spacing w:after="0"/>
              <w:ind w:left="0"/>
              <w:jc w:val="center"/>
            </w:pPr>
            <w:r>
              <w:rPr>
                <w:rFonts w:ascii="Arial"/>
                <w:b w:val="false"/>
                <w:i w:val="false"/>
                <w:color w:val="000000"/>
                <w:sz w:val="15"/>
              </w:rPr>
              <w:t>13 років</w:t>
            </w:r>
          </w:p>
          <w:bookmarkEnd w:id="4719"/>
        </w:tc>
        <w:tc>
          <w:tcPr>
            <w:tcW w:w="1361" w:type="dxa"/>
            <w:tcBorders>
              <w:top w:val="outset" w:color="000000" w:sz="8"/>
              <w:left w:val="outset" w:color="000000" w:sz="8"/>
              <w:bottom w:val="outset" w:color="000000" w:sz="8"/>
              <w:right w:val="outset" w:color="000000" w:sz="8"/>
            </w:tcBorders>
            <w:vAlign w:val="center"/>
          </w:tcPr>
          <w:bookmarkStart w:name="6526" w:id="4720"/>
          <w:p>
            <w:pPr>
              <w:spacing w:after="0"/>
              <w:ind w:left="0"/>
              <w:jc w:val="center"/>
            </w:pPr>
            <w:r>
              <w:rPr>
                <w:rFonts w:ascii="Arial"/>
                <w:b w:val="false"/>
                <w:i w:val="false"/>
                <w:color w:val="000000"/>
                <w:sz w:val="15"/>
              </w:rPr>
              <w:t>01/01/2025</w:t>
            </w:r>
          </w:p>
          <w:bookmarkEnd w:id="4720"/>
        </w:tc>
        <w:tc>
          <w:tcPr>
            <w:tcW w:w="1361" w:type="dxa"/>
            <w:tcBorders>
              <w:top w:val="outset" w:color="000000" w:sz="8"/>
              <w:left w:val="outset" w:color="000000" w:sz="8"/>
              <w:bottom w:val="outset" w:color="000000" w:sz="8"/>
              <w:right w:val="outset" w:color="000000" w:sz="8"/>
            </w:tcBorders>
            <w:vAlign w:val="center"/>
          </w:tcPr>
          <w:bookmarkStart w:name="6527" w:id="4721"/>
          <w:p>
            <w:pPr>
              <w:spacing w:after="0"/>
              <w:ind w:left="0"/>
              <w:jc w:val="center"/>
            </w:pPr>
            <w:r>
              <w:rPr>
                <w:rFonts w:ascii="Arial"/>
                <w:b w:val="false"/>
                <w:i w:val="false"/>
                <w:color w:val="000000"/>
                <w:sz w:val="15"/>
              </w:rPr>
              <w:t>01/04/2025</w:t>
            </w:r>
          </w:p>
          <w:bookmarkEnd w:id="4721"/>
        </w:tc>
        <w:tc>
          <w:tcPr>
            <w:tcW w:w="967" w:type="dxa"/>
            <w:tcBorders>
              <w:top w:val="outset" w:color="000000" w:sz="8"/>
              <w:left w:val="outset" w:color="000000" w:sz="8"/>
              <w:bottom w:val="outset" w:color="000000" w:sz="8"/>
              <w:right w:val="outset" w:color="000000" w:sz="8"/>
            </w:tcBorders>
            <w:vAlign w:val="center"/>
          </w:tcPr>
          <w:bookmarkStart w:name="6528" w:id="4722"/>
          <w:p>
            <w:pPr>
              <w:spacing w:after="0"/>
              <w:ind w:left="0"/>
              <w:jc w:val="center"/>
            </w:pPr>
          </w:p>
          <w:bookmarkEnd w:id="47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29" w:id="4723"/>
          <w:p>
            <w:pPr>
              <w:spacing w:after="0"/>
              <w:ind w:left="0"/>
              <w:jc w:val="left"/>
            </w:pPr>
            <w:r>
              <w:rPr>
                <w:rFonts w:ascii="Arial"/>
                <w:b w:val="false"/>
                <w:i w:val="false"/>
                <w:color w:val="000000"/>
                <w:sz w:val="15"/>
              </w:rPr>
              <w:t>benzocaine, interferon alfa-2b, taurine</w:t>
            </w:r>
          </w:p>
          <w:bookmarkEnd w:id="4723"/>
        </w:tc>
        <w:tc>
          <w:tcPr>
            <w:tcW w:w="1152" w:type="dxa"/>
            <w:tcBorders>
              <w:top w:val="outset" w:color="000000" w:sz="8"/>
              <w:left w:val="outset" w:color="000000" w:sz="8"/>
              <w:bottom w:val="outset" w:color="000000" w:sz="8"/>
              <w:right w:val="outset" w:color="000000" w:sz="8"/>
            </w:tcBorders>
            <w:vAlign w:val="center"/>
          </w:tcPr>
          <w:bookmarkStart w:name="6530" w:id="4724"/>
          <w:p>
            <w:pPr>
              <w:spacing w:after="0"/>
              <w:ind w:left="0"/>
              <w:jc w:val="center"/>
            </w:pPr>
            <w:r>
              <w:rPr>
                <w:rFonts w:ascii="Arial"/>
                <w:b w:val="false"/>
                <w:i w:val="false"/>
                <w:color w:val="000000"/>
                <w:sz w:val="15"/>
              </w:rPr>
              <w:t>3 роки</w:t>
            </w:r>
          </w:p>
          <w:bookmarkEnd w:id="4724"/>
        </w:tc>
        <w:tc>
          <w:tcPr>
            <w:tcW w:w="1361" w:type="dxa"/>
            <w:tcBorders>
              <w:top w:val="outset" w:color="000000" w:sz="8"/>
              <w:left w:val="outset" w:color="000000" w:sz="8"/>
              <w:bottom w:val="outset" w:color="000000" w:sz="8"/>
              <w:right w:val="outset" w:color="000000" w:sz="8"/>
            </w:tcBorders>
            <w:vAlign w:val="center"/>
          </w:tcPr>
          <w:bookmarkStart w:name="6531" w:id="4725"/>
          <w:p>
            <w:pPr>
              <w:spacing w:after="0"/>
              <w:ind w:left="0"/>
              <w:jc w:val="center"/>
            </w:pPr>
            <w:r>
              <w:rPr>
                <w:rFonts w:ascii="Arial"/>
                <w:b w:val="false"/>
                <w:i w:val="false"/>
                <w:color w:val="000000"/>
                <w:sz w:val="15"/>
              </w:rPr>
              <w:t>01/08/2019</w:t>
            </w:r>
          </w:p>
          <w:bookmarkEnd w:id="4725"/>
        </w:tc>
        <w:tc>
          <w:tcPr>
            <w:tcW w:w="1361" w:type="dxa"/>
            <w:tcBorders>
              <w:top w:val="outset" w:color="000000" w:sz="8"/>
              <w:left w:val="outset" w:color="000000" w:sz="8"/>
              <w:bottom w:val="outset" w:color="000000" w:sz="8"/>
              <w:right w:val="outset" w:color="000000" w:sz="8"/>
            </w:tcBorders>
            <w:vAlign w:val="center"/>
          </w:tcPr>
          <w:bookmarkStart w:name="6532" w:id="4726"/>
          <w:p>
            <w:pPr>
              <w:spacing w:after="0"/>
              <w:ind w:left="0"/>
              <w:jc w:val="center"/>
            </w:pPr>
            <w:r>
              <w:rPr>
                <w:rFonts w:ascii="Arial"/>
                <w:b w:val="false"/>
                <w:i w:val="false"/>
                <w:color w:val="000000"/>
                <w:sz w:val="15"/>
              </w:rPr>
              <w:t>30/10/2019</w:t>
            </w:r>
          </w:p>
          <w:bookmarkEnd w:id="4726"/>
        </w:tc>
        <w:tc>
          <w:tcPr>
            <w:tcW w:w="967" w:type="dxa"/>
            <w:tcBorders>
              <w:top w:val="outset" w:color="000000" w:sz="8"/>
              <w:left w:val="outset" w:color="000000" w:sz="8"/>
              <w:bottom w:val="outset" w:color="000000" w:sz="8"/>
              <w:right w:val="outset" w:color="000000" w:sz="8"/>
            </w:tcBorders>
            <w:vAlign w:val="center"/>
          </w:tcPr>
          <w:bookmarkStart w:name="6533" w:id="4727"/>
          <w:p>
            <w:pPr>
              <w:spacing w:after="0"/>
              <w:ind w:left="0"/>
              <w:jc w:val="center"/>
            </w:pPr>
          </w:p>
          <w:bookmarkEnd w:id="47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34" w:id="4728"/>
          <w:p>
            <w:pPr>
              <w:spacing w:after="0"/>
              <w:ind w:left="0"/>
              <w:jc w:val="left"/>
            </w:pPr>
            <w:r>
              <w:rPr>
                <w:rFonts w:ascii="Arial"/>
                <w:b w:val="false"/>
                <w:i w:val="false"/>
                <w:color w:val="000000"/>
                <w:sz w:val="15"/>
              </w:rPr>
              <w:t>benzocaine, menthol, procaine</w:t>
            </w:r>
          </w:p>
          <w:bookmarkEnd w:id="4728"/>
        </w:tc>
        <w:tc>
          <w:tcPr>
            <w:tcW w:w="1152" w:type="dxa"/>
            <w:tcBorders>
              <w:top w:val="outset" w:color="000000" w:sz="8"/>
              <w:left w:val="outset" w:color="000000" w:sz="8"/>
              <w:bottom w:val="outset" w:color="000000" w:sz="8"/>
              <w:right w:val="outset" w:color="000000" w:sz="8"/>
            </w:tcBorders>
            <w:vAlign w:val="center"/>
          </w:tcPr>
          <w:bookmarkStart w:name="6535" w:id="4729"/>
          <w:p>
            <w:pPr>
              <w:spacing w:after="0"/>
              <w:ind w:left="0"/>
              <w:jc w:val="center"/>
            </w:pPr>
            <w:r>
              <w:rPr>
                <w:rFonts w:ascii="Arial"/>
                <w:b w:val="false"/>
                <w:i w:val="false"/>
                <w:color w:val="000000"/>
                <w:sz w:val="15"/>
              </w:rPr>
              <w:t>13 років</w:t>
            </w:r>
          </w:p>
          <w:bookmarkEnd w:id="4729"/>
        </w:tc>
        <w:tc>
          <w:tcPr>
            <w:tcW w:w="1361" w:type="dxa"/>
            <w:tcBorders>
              <w:top w:val="outset" w:color="000000" w:sz="8"/>
              <w:left w:val="outset" w:color="000000" w:sz="8"/>
              <w:bottom w:val="outset" w:color="000000" w:sz="8"/>
              <w:right w:val="outset" w:color="000000" w:sz="8"/>
            </w:tcBorders>
            <w:vAlign w:val="center"/>
          </w:tcPr>
          <w:bookmarkStart w:name="6536" w:id="4730"/>
          <w:p>
            <w:pPr>
              <w:spacing w:after="0"/>
              <w:ind w:left="0"/>
              <w:jc w:val="center"/>
            </w:pPr>
            <w:r>
              <w:rPr>
                <w:rFonts w:ascii="Arial"/>
                <w:b w:val="false"/>
                <w:i w:val="false"/>
                <w:color w:val="000000"/>
                <w:sz w:val="15"/>
              </w:rPr>
              <w:t>01/01/2025</w:t>
            </w:r>
          </w:p>
          <w:bookmarkEnd w:id="4730"/>
        </w:tc>
        <w:tc>
          <w:tcPr>
            <w:tcW w:w="1361" w:type="dxa"/>
            <w:tcBorders>
              <w:top w:val="outset" w:color="000000" w:sz="8"/>
              <w:left w:val="outset" w:color="000000" w:sz="8"/>
              <w:bottom w:val="outset" w:color="000000" w:sz="8"/>
              <w:right w:val="outset" w:color="000000" w:sz="8"/>
            </w:tcBorders>
            <w:vAlign w:val="center"/>
          </w:tcPr>
          <w:bookmarkStart w:name="6537" w:id="4731"/>
          <w:p>
            <w:pPr>
              <w:spacing w:after="0"/>
              <w:ind w:left="0"/>
              <w:jc w:val="center"/>
            </w:pPr>
            <w:r>
              <w:rPr>
                <w:rFonts w:ascii="Arial"/>
                <w:b w:val="false"/>
                <w:i w:val="false"/>
                <w:color w:val="000000"/>
                <w:sz w:val="15"/>
              </w:rPr>
              <w:t>01/04/2025</w:t>
            </w:r>
          </w:p>
          <w:bookmarkEnd w:id="4731"/>
        </w:tc>
        <w:tc>
          <w:tcPr>
            <w:tcW w:w="967" w:type="dxa"/>
            <w:tcBorders>
              <w:top w:val="outset" w:color="000000" w:sz="8"/>
              <w:left w:val="outset" w:color="000000" w:sz="8"/>
              <w:bottom w:val="outset" w:color="000000" w:sz="8"/>
              <w:right w:val="outset" w:color="000000" w:sz="8"/>
            </w:tcBorders>
            <w:vAlign w:val="center"/>
          </w:tcPr>
          <w:bookmarkStart w:name="6538" w:id="4732"/>
          <w:p>
            <w:pPr>
              <w:spacing w:after="0"/>
              <w:ind w:left="0"/>
              <w:jc w:val="center"/>
            </w:pPr>
          </w:p>
          <w:bookmarkEnd w:id="47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39" w:id="4733"/>
          <w:p>
            <w:pPr>
              <w:spacing w:after="0"/>
              <w:ind w:left="0"/>
              <w:jc w:val="left"/>
            </w:pPr>
            <w:r>
              <w:rPr>
                <w:rFonts w:ascii="Arial"/>
                <w:b w:val="false"/>
                <w:i w:val="false"/>
                <w:color w:val="000000"/>
                <w:sz w:val="15"/>
              </w:rPr>
              <w:t>benzocaine, nitrofurazone, synthomycin</w:t>
            </w:r>
          </w:p>
          <w:bookmarkEnd w:id="4733"/>
        </w:tc>
        <w:tc>
          <w:tcPr>
            <w:tcW w:w="1152" w:type="dxa"/>
            <w:tcBorders>
              <w:top w:val="outset" w:color="000000" w:sz="8"/>
              <w:left w:val="outset" w:color="000000" w:sz="8"/>
              <w:bottom w:val="outset" w:color="000000" w:sz="8"/>
              <w:right w:val="outset" w:color="000000" w:sz="8"/>
            </w:tcBorders>
            <w:vAlign w:val="center"/>
          </w:tcPr>
          <w:bookmarkStart w:name="6540" w:id="4734"/>
          <w:p>
            <w:pPr>
              <w:spacing w:after="0"/>
              <w:ind w:left="0"/>
              <w:jc w:val="center"/>
            </w:pPr>
            <w:r>
              <w:rPr>
                <w:rFonts w:ascii="Arial"/>
                <w:b w:val="false"/>
                <w:i w:val="false"/>
                <w:color w:val="000000"/>
                <w:sz w:val="15"/>
              </w:rPr>
              <w:t>13 років</w:t>
            </w:r>
          </w:p>
          <w:bookmarkEnd w:id="4734"/>
        </w:tc>
        <w:tc>
          <w:tcPr>
            <w:tcW w:w="1361" w:type="dxa"/>
            <w:tcBorders>
              <w:top w:val="outset" w:color="000000" w:sz="8"/>
              <w:left w:val="outset" w:color="000000" w:sz="8"/>
              <w:bottom w:val="outset" w:color="000000" w:sz="8"/>
              <w:right w:val="outset" w:color="000000" w:sz="8"/>
            </w:tcBorders>
            <w:vAlign w:val="center"/>
          </w:tcPr>
          <w:bookmarkStart w:name="6541" w:id="4735"/>
          <w:p>
            <w:pPr>
              <w:spacing w:after="0"/>
              <w:ind w:left="0"/>
              <w:jc w:val="center"/>
            </w:pPr>
            <w:r>
              <w:rPr>
                <w:rFonts w:ascii="Arial"/>
                <w:b w:val="false"/>
                <w:i w:val="false"/>
                <w:color w:val="000000"/>
                <w:sz w:val="15"/>
              </w:rPr>
              <w:t>01/01/2025</w:t>
            </w:r>
          </w:p>
          <w:bookmarkEnd w:id="4735"/>
        </w:tc>
        <w:tc>
          <w:tcPr>
            <w:tcW w:w="1361" w:type="dxa"/>
            <w:tcBorders>
              <w:top w:val="outset" w:color="000000" w:sz="8"/>
              <w:left w:val="outset" w:color="000000" w:sz="8"/>
              <w:bottom w:val="outset" w:color="000000" w:sz="8"/>
              <w:right w:val="outset" w:color="000000" w:sz="8"/>
            </w:tcBorders>
            <w:vAlign w:val="center"/>
          </w:tcPr>
          <w:bookmarkStart w:name="6542" w:id="4736"/>
          <w:p>
            <w:pPr>
              <w:spacing w:after="0"/>
              <w:ind w:left="0"/>
              <w:jc w:val="center"/>
            </w:pPr>
            <w:r>
              <w:rPr>
                <w:rFonts w:ascii="Arial"/>
                <w:b w:val="false"/>
                <w:i w:val="false"/>
                <w:color w:val="000000"/>
                <w:sz w:val="15"/>
              </w:rPr>
              <w:t>01/04/2025</w:t>
            </w:r>
          </w:p>
          <w:bookmarkEnd w:id="4736"/>
        </w:tc>
        <w:tc>
          <w:tcPr>
            <w:tcW w:w="967" w:type="dxa"/>
            <w:tcBorders>
              <w:top w:val="outset" w:color="000000" w:sz="8"/>
              <w:left w:val="outset" w:color="000000" w:sz="8"/>
              <w:bottom w:val="outset" w:color="000000" w:sz="8"/>
              <w:right w:val="outset" w:color="000000" w:sz="8"/>
            </w:tcBorders>
            <w:vAlign w:val="center"/>
          </w:tcPr>
          <w:bookmarkStart w:name="6543" w:id="4737"/>
          <w:p>
            <w:pPr>
              <w:spacing w:after="0"/>
              <w:ind w:left="0"/>
              <w:jc w:val="center"/>
            </w:pPr>
          </w:p>
          <w:bookmarkEnd w:id="47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44" w:id="4738"/>
          <w:p>
            <w:pPr>
              <w:spacing w:after="0"/>
              <w:ind w:left="0"/>
              <w:jc w:val="left"/>
            </w:pPr>
            <w:r>
              <w:rPr>
                <w:rFonts w:ascii="Arial"/>
                <w:b w:val="false"/>
                <w:i w:val="false"/>
                <w:color w:val="000000"/>
                <w:sz w:val="15"/>
              </w:rPr>
              <w:t>benzoic acid, malic acid, salicylic acid</w:t>
            </w:r>
          </w:p>
          <w:bookmarkEnd w:id="4738"/>
        </w:tc>
        <w:tc>
          <w:tcPr>
            <w:tcW w:w="1152" w:type="dxa"/>
            <w:tcBorders>
              <w:top w:val="outset" w:color="000000" w:sz="8"/>
              <w:left w:val="outset" w:color="000000" w:sz="8"/>
              <w:bottom w:val="outset" w:color="000000" w:sz="8"/>
              <w:right w:val="outset" w:color="000000" w:sz="8"/>
            </w:tcBorders>
            <w:vAlign w:val="center"/>
          </w:tcPr>
          <w:bookmarkStart w:name="6545" w:id="4739"/>
          <w:p>
            <w:pPr>
              <w:spacing w:after="0"/>
              <w:ind w:left="0"/>
              <w:jc w:val="center"/>
            </w:pPr>
            <w:r>
              <w:rPr>
                <w:rFonts w:ascii="Arial"/>
                <w:b w:val="false"/>
                <w:i w:val="false"/>
                <w:color w:val="000000"/>
                <w:sz w:val="15"/>
              </w:rPr>
              <w:t>13 років</w:t>
            </w:r>
          </w:p>
          <w:bookmarkEnd w:id="4739"/>
        </w:tc>
        <w:tc>
          <w:tcPr>
            <w:tcW w:w="1361" w:type="dxa"/>
            <w:tcBorders>
              <w:top w:val="outset" w:color="000000" w:sz="8"/>
              <w:left w:val="outset" w:color="000000" w:sz="8"/>
              <w:bottom w:val="outset" w:color="000000" w:sz="8"/>
              <w:right w:val="outset" w:color="000000" w:sz="8"/>
            </w:tcBorders>
            <w:vAlign w:val="center"/>
          </w:tcPr>
          <w:bookmarkStart w:name="6546" w:id="4740"/>
          <w:p>
            <w:pPr>
              <w:spacing w:after="0"/>
              <w:ind w:left="0"/>
              <w:jc w:val="center"/>
            </w:pPr>
            <w:r>
              <w:rPr>
                <w:rFonts w:ascii="Arial"/>
                <w:b w:val="false"/>
                <w:i w:val="false"/>
                <w:color w:val="000000"/>
                <w:sz w:val="15"/>
              </w:rPr>
              <w:t>27/04/2028</w:t>
            </w:r>
          </w:p>
          <w:bookmarkEnd w:id="4740"/>
        </w:tc>
        <w:tc>
          <w:tcPr>
            <w:tcW w:w="1361" w:type="dxa"/>
            <w:tcBorders>
              <w:top w:val="outset" w:color="000000" w:sz="8"/>
              <w:left w:val="outset" w:color="000000" w:sz="8"/>
              <w:bottom w:val="outset" w:color="000000" w:sz="8"/>
              <w:right w:val="outset" w:color="000000" w:sz="8"/>
            </w:tcBorders>
            <w:vAlign w:val="center"/>
          </w:tcPr>
          <w:bookmarkStart w:name="6547" w:id="4741"/>
          <w:p>
            <w:pPr>
              <w:spacing w:after="0"/>
              <w:ind w:left="0"/>
              <w:jc w:val="center"/>
            </w:pPr>
            <w:r>
              <w:rPr>
                <w:rFonts w:ascii="Arial"/>
                <w:b w:val="false"/>
                <w:i w:val="false"/>
                <w:color w:val="000000"/>
                <w:sz w:val="15"/>
              </w:rPr>
              <w:t>26/07/2028</w:t>
            </w:r>
          </w:p>
          <w:bookmarkEnd w:id="4741"/>
        </w:tc>
        <w:tc>
          <w:tcPr>
            <w:tcW w:w="967" w:type="dxa"/>
            <w:tcBorders>
              <w:top w:val="outset" w:color="000000" w:sz="8"/>
              <w:left w:val="outset" w:color="000000" w:sz="8"/>
              <w:bottom w:val="outset" w:color="000000" w:sz="8"/>
              <w:right w:val="outset" w:color="000000" w:sz="8"/>
            </w:tcBorders>
            <w:vAlign w:val="center"/>
          </w:tcPr>
          <w:bookmarkStart w:name="6548" w:id="4742"/>
          <w:p>
            <w:pPr>
              <w:spacing w:after="0"/>
              <w:ind w:left="0"/>
              <w:jc w:val="center"/>
            </w:pPr>
          </w:p>
          <w:bookmarkEnd w:id="47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49" w:id="4743"/>
          <w:p>
            <w:pPr>
              <w:spacing w:after="0"/>
              <w:ind w:left="0"/>
              <w:jc w:val="left"/>
            </w:pPr>
            <w:r>
              <w:rPr>
                <w:rFonts w:ascii="Arial"/>
                <w:b w:val="false"/>
                <w:i w:val="false"/>
                <w:color w:val="000000"/>
                <w:sz w:val="15"/>
              </w:rPr>
              <w:t>benzoxonium chloride, lidocaine hydrochloride</w:t>
            </w:r>
          </w:p>
          <w:bookmarkEnd w:id="4743"/>
        </w:tc>
        <w:tc>
          <w:tcPr>
            <w:tcW w:w="1152" w:type="dxa"/>
            <w:tcBorders>
              <w:top w:val="outset" w:color="000000" w:sz="8"/>
              <w:left w:val="outset" w:color="000000" w:sz="8"/>
              <w:bottom w:val="outset" w:color="000000" w:sz="8"/>
              <w:right w:val="outset" w:color="000000" w:sz="8"/>
            </w:tcBorders>
            <w:vAlign w:val="center"/>
          </w:tcPr>
          <w:bookmarkStart w:name="6550" w:id="4744"/>
          <w:p>
            <w:pPr>
              <w:spacing w:after="0"/>
              <w:ind w:left="0"/>
              <w:jc w:val="center"/>
            </w:pPr>
            <w:r>
              <w:rPr>
                <w:rFonts w:ascii="Arial"/>
                <w:b w:val="false"/>
                <w:i w:val="false"/>
                <w:color w:val="000000"/>
                <w:sz w:val="15"/>
              </w:rPr>
              <w:t>13 років</w:t>
            </w:r>
          </w:p>
          <w:bookmarkEnd w:id="4744"/>
        </w:tc>
        <w:tc>
          <w:tcPr>
            <w:tcW w:w="1361" w:type="dxa"/>
            <w:tcBorders>
              <w:top w:val="outset" w:color="000000" w:sz="8"/>
              <w:left w:val="outset" w:color="000000" w:sz="8"/>
              <w:bottom w:val="outset" w:color="000000" w:sz="8"/>
              <w:right w:val="outset" w:color="000000" w:sz="8"/>
            </w:tcBorders>
            <w:vAlign w:val="center"/>
          </w:tcPr>
          <w:bookmarkStart w:name="6551" w:id="4745"/>
          <w:p>
            <w:pPr>
              <w:spacing w:after="0"/>
              <w:ind w:left="0"/>
              <w:jc w:val="center"/>
            </w:pPr>
            <w:r>
              <w:rPr>
                <w:rFonts w:ascii="Arial"/>
                <w:b w:val="false"/>
                <w:i w:val="false"/>
                <w:color w:val="000000"/>
                <w:sz w:val="15"/>
              </w:rPr>
              <w:t>17/04/2025</w:t>
            </w:r>
          </w:p>
          <w:bookmarkEnd w:id="4745"/>
        </w:tc>
        <w:tc>
          <w:tcPr>
            <w:tcW w:w="1361" w:type="dxa"/>
            <w:tcBorders>
              <w:top w:val="outset" w:color="000000" w:sz="8"/>
              <w:left w:val="outset" w:color="000000" w:sz="8"/>
              <w:bottom w:val="outset" w:color="000000" w:sz="8"/>
              <w:right w:val="outset" w:color="000000" w:sz="8"/>
            </w:tcBorders>
            <w:vAlign w:val="center"/>
          </w:tcPr>
          <w:bookmarkStart w:name="6552" w:id="4746"/>
          <w:p>
            <w:pPr>
              <w:spacing w:after="0"/>
              <w:ind w:left="0"/>
              <w:jc w:val="center"/>
            </w:pPr>
            <w:r>
              <w:rPr>
                <w:rFonts w:ascii="Arial"/>
                <w:b w:val="false"/>
                <w:i w:val="false"/>
                <w:color w:val="000000"/>
                <w:sz w:val="15"/>
              </w:rPr>
              <w:t>16/07/2025</w:t>
            </w:r>
          </w:p>
          <w:bookmarkEnd w:id="4746"/>
        </w:tc>
        <w:tc>
          <w:tcPr>
            <w:tcW w:w="967" w:type="dxa"/>
            <w:tcBorders>
              <w:top w:val="outset" w:color="000000" w:sz="8"/>
              <w:left w:val="outset" w:color="000000" w:sz="8"/>
              <w:bottom w:val="outset" w:color="000000" w:sz="8"/>
              <w:right w:val="outset" w:color="000000" w:sz="8"/>
            </w:tcBorders>
            <w:vAlign w:val="center"/>
          </w:tcPr>
          <w:bookmarkStart w:name="6553" w:id="4747"/>
          <w:p>
            <w:pPr>
              <w:spacing w:after="0"/>
              <w:ind w:left="0"/>
              <w:jc w:val="center"/>
            </w:pPr>
          </w:p>
          <w:bookmarkEnd w:id="47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54" w:id="4748"/>
          <w:p>
            <w:pPr>
              <w:spacing w:after="0"/>
              <w:ind w:left="0"/>
              <w:jc w:val="left"/>
            </w:pPr>
            <w:r>
              <w:rPr>
                <w:rFonts w:ascii="Arial"/>
                <w:b w:val="false"/>
                <w:i w:val="false"/>
                <w:color w:val="000000"/>
                <w:sz w:val="15"/>
              </w:rPr>
              <w:t>benzoyl peroxide</w:t>
            </w:r>
          </w:p>
          <w:bookmarkEnd w:id="4748"/>
        </w:tc>
        <w:tc>
          <w:tcPr>
            <w:tcW w:w="1152" w:type="dxa"/>
            <w:tcBorders>
              <w:top w:val="outset" w:color="000000" w:sz="8"/>
              <w:left w:val="outset" w:color="000000" w:sz="8"/>
              <w:bottom w:val="outset" w:color="000000" w:sz="8"/>
              <w:right w:val="outset" w:color="000000" w:sz="8"/>
            </w:tcBorders>
            <w:vAlign w:val="center"/>
          </w:tcPr>
          <w:bookmarkStart w:name="6555" w:id="4749"/>
          <w:p>
            <w:pPr>
              <w:spacing w:after="0"/>
              <w:ind w:left="0"/>
              <w:jc w:val="center"/>
            </w:pPr>
            <w:r>
              <w:rPr>
                <w:rFonts w:ascii="Arial"/>
                <w:b w:val="false"/>
                <w:i w:val="false"/>
                <w:color w:val="000000"/>
                <w:sz w:val="15"/>
              </w:rPr>
              <w:t>13 років</w:t>
            </w:r>
          </w:p>
          <w:bookmarkEnd w:id="4749"/>
        </w:tc>
        <w:tc>
          <w:tcPr>
            <w:tcW w:w="1361" w:type="dxa"/>
            <w:tcBorders>
              <w:top w:val="outset" w:color="000000" w:sz="8"/>
              <w:left w:val="outset" w:color="000000" w:sz="8"/>
              <w:bottom w:val="outset" w:color="000000" w:sz="8"/>
              <w:right w:val="outset" w:color="000000" w:sz="8"/>
            </w:tcBorders>
            <w:vAlign w:val="center"/>
          </w:tcPr>
          <w:bookmarkStart w:name="6556" w:id="4750"/>
          <w:p>
            <w:pPr>
              <w:spacing w:after="0"/>
              <w:ind w:left="0"/>
              <w:jc w:val="center"/>
            </w:pPr>
            <w:r>
              <w:rPr>
                <w:rFonts w:ascii="Arial"/>
                <w:b w:val="false"/>
                <w:i w:val="false"/>
                <w:color w:val="000000"/>
                <w:sz w:val="15"/>
              </w:rPr>
              <w:t>01/01/2025</w:t>
            </w:r>
          </w:p>
          <w:bookmarkEnd w:id="4750"/>
        </w:tc>
        <w:tc>
          <w:tcPr>
            <w:tcW w:w="1361" w:type="dxa"/>
            <w:tcBorders>
              <w:top w:val="outset" w:color="000000" w:sz="8"/>
              <w:left w:val="outset" w:color="000000" w:sz="8"/>
              <w:bottom w:val="outset" w:color="000000" w:sz="8"/>
              <w:right w:val="outset" w:color="000000" w:sz="8"/>
            </w:tcBorders>
            <w:vAlign w:val="center"/>
          </w:tcPr>
          <w:bookmarkStart w:name="6557" w:id="4751"/>
          <w:p>
            <w:pPr>
              <w:spacing w:after="0"/>
              <w:ind w:left="0"/>
              <w:jc w:val="center"/>
            </w:pPr>
            <w:r>
              <w:rPr>
                <w:rFonts w:ascii="Arial"/>
                <w:b w:val="false"/>
                <w:i w:val="false"/>
                <w:color w:val="000000"/>
                <w:sz w:val="15"/>
              </w:rPr>
              <w:t>01/04/2025</w:t>
            </w:r>
          </w:p>
          <w:bookmarkEnd w:id="4751"/>
        </w:tc>
        <w:tc>
          <w:tcPr>
            <w:tcW w:w="967" w:type="dxa"/>
            <w:tcBorders>
              <w:top w:val="outset" w:color="000000" w:sz="8"/>
              <w:left w:val="outset" w:color="000000" w:sz="8"/>
              <w:bottom w:val="outset" w:color="000000" w:sz="8"/>
              <w:right w:val="outset" w:color="000000" w:sz="8"/>
            </w:tcBorders>
            <w:vAlign w:val="center"/>
          </w:tcPr>
          <w:bookmarkStart w:name="6558" w:id="4752"/>
          <w:p>
            <w:pPr>
              <w:spacing w:after="0"/>
              <w:ind w:left="0"/>
              <w:jc w:val="center"/>
            </w:pPr>
          </w:p>
          <w:bookmarkEnd w:id="47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59" w:id="4753"/>
          <w:p>
            <w:pPr>
              <w:spacing w:after="0"/>
              <w:ind w:left="0"/>
              <w:jc w:val="left"/>
            </w:pPr>
            <w:r>
              <w:rPr>
                <w:rFonts w:ascii="Arial"/>
                <w:b w:val="false"/>
                <w:i w:val="false"/>
                <w:color w:val="000000"/>
                <w:sz w:val="15"/>
              </w:rPr>
              <w:t>benzoyl peroxide, clindamycin phosphate</w:t>
            </w:r>
          </w:p>
          <w:bookmarkEnd w:id="4753"/>
        </w:tc>
        <w:tc>
          <w:tcPr>
            <w:tcW w:w="1152" w:type="dxa"/>
            <w:tcBorders>
              <w:top w:val="outset" w:color="000000" w:sz="8"/>
              <w:left w:val="outset" w:color="000000" w:sz="8"/>
              <w:bottom w:val="outset" w:color="000000" w:sz="8"/>
              <w:right w:val="outset" w:color="000000" w:sz="8"/>
            </w:tcBorders>
            <w:vAlign w:val="center"/>
          </w:tcPr>
          <w:bookmarkStart w:name="6560" w:id="4754"/>
          <w:p>
            <w:pPr>
              <w:spacing w:after="0"/>
              <w:ind w:left="0"/>
              <w:jc w:val="center"/>
            </w:pPr>
            <w:r>
              <w:rPr>
                <w:rFonts w:ascii="Arial"/>
                <w:b w:val="false"/>
                <w:i w:val="false"/>
                <w:color w:val="000000"/>
                <w:sz w:val="15"/>
              </w:rPr>
              <w:t>13 років</w:t>
            </w:r>
          </w:p>
          <w:bookmarkEnd w:id="4754"/>
        </w:tc>
        <w:tc>
          <w:tcPr>
            <w:tcW w:w="1361" w:type="dxa"/>
            <w:tcBorders>
              <w:top w:val="outset" w:color="000000" w:sz="8"/>
              <w:left w:val="outset" w:color="000000" w:sz="8"/>
              <w:bottom w:val="outset" w:color="000000" w:sz="8"/>
              <w:right w:val="outset" w:color="000000" w:sz="8"/>
            </w:tcBorders>
            <w:vAlign w:val="center"/>
          </w:tcPr>
          <w:bookmarkStart w:name="6561" w:id="4755"/>
          <w:p>
            <w:pPr>
              <w:spacing w:after="0"/>
              <w:ind w:left="0"/>
              <w:jc w:val="center"/>
            </w:pPr>
            <w:r>
              <w:rPr>
                <w:rFonts w:ascii="Arial"/>
                <w:b w:val="false"/>
                <w:i w:val="false"/>
                <w:color w:val="000000"/>
                <w:sz w:val="15"/>
              </w:rPr>
              <w:t>26/01/2025</w:t>
            </w:r>
          </w:p>
          <w:bookmarkEnd w:id="4755"/>
        </w:tc>
        <w:tc>
          <w:tcPr>
            <w:tcW w:w="1361" w:type="dxa"/>
            <w:tcBorders>
              <w:top w:val="outset" w:color="000000" w:sz="8"/>
              <w:left w:val="outset" w:color="000000" w:sz="8"/>
              <w:bottom w:val="outset" w:color="000000" w:sz="8"/>
              <w:right w:val="outset" w:color="000000" w:sz="8"/>
            </w:tcBorders>
            <w:vAlign w:val="center"/>
          </w:tcPr>
          <w:bookmarkStart w:name="6562" w:id="4756"/>
          <w:p>
            <w:pPr>
              <w:spacing w:after="0"/>
              <w:ind w:left="0"/>
              <w:jc w:val="center"/>
            </w:pPr>
            <w:r>
              <w:rPr>
                <w:rFonts w:ascii="Arial"/>
                <w:b w:val="false"/>
                <w:i w:val="false"/>
                <w:color w:val="000000"/>
                <w:sz w:val="15"/>
              </w:rPr>
              <w:t>26/04/2025</w:t>
            </w:r>
          </w:p>
          <w:bookmarkEnd w:id="4756"/>
        </w:tc>
        <w:tc>
          <w:tcPr>
            <w:tcW w:w="967" w:type="dxa"/>
            <w:tcBorders>
              <w:top w:val="outset" w:color="000000" w:sz="8"/>
              <w:left w:val="outset" w:color="000000" w:sz="8"/>
              <w:bottom w:val="outset" w:color="000000" w:sz="8"/>
              <w:right w:val="outset" w:color="000000" w:sz="8"/>
            </w:tcBorders>
            <w:vAlign w:val="center"/>
          </w:tcPr>
          <w:bookmarkStart w:name="6563" w:id="4757"/>
          <w:p>
            <w:pPr>
              <w:spacing w:after="0"/>
              <w:ind w:left="0"/>
              <w:jc w:val="center"/>
            </w:pPr>
          </w:p>
          <w:bookmarkEnd w:id="47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64" w:id="4758"/>
          <w:p>
            <w:pPr>
              <w:spacing w:after="0"/>
              <w:ind w:left="0"/>
              <w:jc w:val="left"/>
            </w:pPr>
            <w:r>
              <w:rPr>
                <w:rFonts w:ascii="Arial"/>
                <w:b w:val="false"/>
                <w:i w:val="false"/>
                <w:color w:val="000000"/>
                <w:sz w:val="15"/>
              </w:rPr>
              <w:t>benzydamine</w:t>
            </w:r>
          </w:p>
          <w:bookmarkEnd w:id="4758"/>
        </w:tc>
        <w:tc>
          <w:tcPr>
            <w:tcW w:w="1152" w:type="dxa"/>
            <w:tcBorders>
              <w:top w:val="outset" w:color="000000" w:sz="8"/>
              <w:left w:val="outset" w:color="000000" w:sz="8"/>
              <w:bottom w:val="outset" w:color="000000" w:sz="8"/>
              <w:right w:val="outset" w:color="000000" w:sz="8"/>
            </w:tcBorders>
            <w:vAlign w:val="center"/>
          </w:tcPr>
          <w:bookmarkStart w:name="6565" w:id="4759"/>
          <w:p>
            <w:pPr>
              <w:spacing w:after="0"/>
              <w:ind w:left="0"/>
              <w:jc w:val="center"/>
            </w:pPr>
            <w:r>
              <w:rPr>
                <w:rFonts w:ascii="Arial"/>
                <w:b w:val="false"/>
                <w:i w:val="false"/>
                <w:color w:val="000000"/>
                <w:sz w:val="15"/>
              </w:rPr>
              <w:t>3 роки</w:t>
            </w:r>
          </w:p>
          <w:bookmarkEnd w:id="4759"/>
        </w:tc>
        <w:tc>
          <w:tcPr>
            <w:tcW w:w="1361" w:type="dxa"/>
            <w:tcBorders>
              <w:top w:val="outset" w:color="000000" w:sz="8"/>
              <w:left w:val="outset" w:color="000000" w:sz="8"/>
              <w:bottom w:val="outset" w:color="000000" w:sz="8"/>
              <w:right w:val="outset" w:color="000000" w:sz="8"/>
            </w:tcBorders>
            <w:vAlign w:val="center"/>
          </w:tcPr>
          <w:bookmarkStart w:name="6566" w:id="4760"/>
          <w:p>
            <w:pPr>
              <w:spacing w:after="0"/>
              <w:ind w:left="0"/>
              <w:jc w:val="center"/>
            </w:pPr>
            <w:r>
              <w:rPr>
                <w:rFonts w:ascii="Arial"/>
                <w:b w:val="false"/>
                <w:i w:val="false"/>
                <w:color w:val="000000"/>
                <w:sz w:val="15"/>
              </w:rPr>
              <w:t>31/10/2018</w:t>
            </w:r>
          </w:p>
          <w:bookmarkEnd w:id="4760"/>
        </w:tc>
        <w:tc>
          <w:tcPr>
            <w:tcW w:w="1361" w:type="dxa"/>
            <w:tcBorders>
              <w:top w:val="outset" w:color="000000" w:sz="8"/>
              <w:left w:val="outset" w:color="000000" w:sz="8"/>
              <w:bottom w:val="outset" w:color="000000" w:sz="8"/>
              <w:right w:val="outset" w:color="000000" w:sz="8"/>
            </w:tcBorders>
            <w:vAlign w:val="center"/>
          </w:tcPr>
          <w:bookmarkStart w:name="6567" w:id="4761"/>
          <w:p>
            <w:pPr>
              <w:spacing w:after="0"/>
              <w:ind w:left="0"/>
              <w:jc w:val="center"/>
            </w:pPr>
            <w:r>
              <w:rPr>
                <w:rFonts w:ascii="Arial"/>
                <w:b w:val="false"/>
                <w:i w:val="false"/>
                <w:color w:val="000000"/>
                <w:sz w:val="15"/>
              </w:rPr>
              <w:t>29/01/2019</w:t>
            </w:r>
          </w:p>
          <w:bookmarkEnd w:id="4761"/>
        </w:tc>
        <w:tc>
          <w:tcPr>
            <w:tcW w:w="967" w:type="dxa"/>
            <w:tcBorders>
              <w:top w:val="outset" w:color="000000" w:sz="8"/>
              <w:left w:val="outset" w:color="000000" w:sz="8"/>
              <w:bottom w:val="outset" w:color="000000" w:sz="8"/>
              <w:right w:val="outset" w:color="000000" w:sz="8"/>
            </w:tcBorders>
            <w:vAlign w:val="center"/>
          </w:tcPr>
          <w:bookmarkStart w:name="6568" w:id="4762"/>
          <w:p>
            <w:pPr>
              <w:spacing w:after="0"/>
              <w:ind w:left="0"/>
              <w:jc w:val="center"/>
            </w:pPr>
          </w:p>
          <w:bookmarkEnd w:id="47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69" w:id="4763"/>
          <w:p>
            <w:pPr>
              <w:spacing w:after="0"/>
              <w:ind w:left="0"/>
              <w:jc w:val="left"/>
            </w:pPr>
            <w:r>
              <w:rPr>
                <w:rFonts w:ascii="Arial"/>
                <w:b w:val="false"/>
                <w:i w:val="false"/>
                <w:color w:val="000000"/>
                <w:sz w:val="15"/>
              </w:rPr>
              <w:t>benzylbenzoate</w:t>
            </w:r>
          </w:p>
          <w:bookmarkEnd w:id="4763"/>
        </w:tc>
        <w:tc>
          <w:tcPr>
            <w:tcW w:w="1152" w:type="dxa"/>
            <w:tcBorders>
              <w:top w:val="outset" w:color="000000" w:sz="8"/>
              <w:left w:val="outset" w:color="000000" w:sz="8"/>
              <w:bottom w:val="outset" w:color="000000" w:sz="8"/>
              <w:right w:val="outset" w:color="000000" w:sz="8"/>
            </w:tcBorders>
            <w:vAlign w:val="center"/>
          </w:tcPr>
          <w:bookmarkStart w:name="6570" w:id="4764"/>
          <w:p>
            <w:pPr>
              <w:spacing w:after="0"/>
              <w:ind w:left="0"/>
              <w:jc w:val="center"/>
            </w:pPr>
            <w:r>
              <w:rPr>
                <w:rFonts w:ascii="Arial"/>
                <w:b w:val="false"/>
                <w:i w:val="false"/>
                <w:color w:val="000000"/>
                <w:sz w:val="15"/>
              </w:rPr>
              <w:t>18 років</w:t>
            </w:r>
          </w:p>
          <w:bookmarkEnd w:id="4764"/>
        </w:tc>
        <w:tc>
          <w:tcPr>
            <w:tcW w:w="1361" w:type="dxa"/>
            <w:tcBorders>
              <w:top w:val="outset" w:color="000000" w:sz="8"/>
              <w:left w:val="outset" w:color="000000" w:sz="8"/>
              <w:bottom w:val="outset" w:color="000000" w:sz="8"/>
              <w:right w:val="outset" w:color="000000" w:sz="8"/>
            </w:tcBorders>
            <w:vAlign w:val="center"/>
          </w:tcPr>
          <w:bookmarkStart w:name="6571" w:id="4765"/>
          <w:p>
            <w:pPr>
              <w:spacing w:after="0"/>
              <w:ind w:left="0"/>
              <w:jc w:val="center"/>
            </w:pPr>
            <w:r>
              <w:rPr>
                <w:rFonts w:ascii="Arial"/>
                <w:b w:val="false"/>
                <w:i w:val="false"/>
                <w:color w:val="000000"/>
                <w:sz w:val="15"/>
              </w:rPr>
              <w:t>01/01/2030</w:t>
            </w:r>
          </w:p>
          <w:bookmarkEnd w:id="4765"/>
        </w:tc>
        <w:tc>
          <w:tcPr>
            <w:tcW w:w="1361" w:type="dxa"/>
            <w:tcBorders>
              <w:top w:val="outset" w:color="000000" w:sz="8"/>
              <w:left w:val="outset" w:color="000000" w:sz="8"/>
              <w:bottom w:val="outset" w:color="000000" w:sz="8"/>
              <w:right w:val="outset" w:color="000000" w:sz="8"/>
            </w:tcBorders>
            <w:vAlign w:val="center"/>
          </w:tcPr>
          <w:bookmarkStart w:name="6572" w:id="4766"/>
          <w:p>
            <w:pPr>
              <w:spacing w:after="0"/>
              <w:ind w:left="0"/>
              <w:jc w:val="center"/>
            </w:pPr>
            <w:r>
              <w:rPr>
                <w:rFonts w:ascii="Arial"/>
                <w:b w:val="false"/>
                <w:i w:val="false"/>
                <w:color w:val="000000"/>
                <w:sz w:val="15"/>
              </w:rPr>
              <w:t>01/04/2030</w:t>
            </w:r>
          </w:p>
          <w:bookmarkEnd w:id="4766"/>
        </w:tc>
        <w:tc>
          <w:tcPr>
            <w:tcW w:w="967" w:type="dxa"/>
            <w:tcBorders>
              <w:top w:val="outset" w:color="000000" w:sz="8"/>
              <w:left w:val="outset" w:color="000000" w:sz="8"/>
              <w:bottom w:val="outset" w:color="000000" w:sz="8"/>
              <w:right w:val="outset" w:color="000000" w:sz="8"/>
            </w:tcBorders>
            <w:vAlign w:val="center"/>
          </w:tcPr>
          <w:bookmarkStart w:name="6573" w:id="4767"/>
          <w:p>
            <w:pPr>
              <w:spacing w:after="0"/>
              <w:ind w:left="0"/>
              <w:jc w:val="center"/>
            </w:pPr>
          </w:p>
          <w:bookmarkEnd w:id="47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74" w:id="4768"/>
          <w:p>
            <w:pPr>
              <w:spacing w:after="0"/>
              <w:ind w:left="0"/>
              <w:jc w:val="left"/>
            </w:pPr>
            <w:r>
              <w:rPr>
                <w:rFonts w:ascii="Arial"/>
                <w:b w:val="false"/>
                <w:i w:val="false"/>
                <w:color w:val="000000"/>
                <w:sz w:val="15"/>
              </w:rPr>
              <w:t>benzylbenzoate, benzyl cinnamate, zinci oxydum</w:t>
            </w:r>
          </w:p>
          <w:bookmarkEnd w:id="4768"/>
        </w:tc>
        <w:tc>
          <w:tcPr>
            <w:tcW w:w="1152" w:type="dxa"/>
            <w:tcBorders>
              <w:top w:val="outset" w:color="000000" w:sz="8"/>
              <w:left w:val="outset" w:color="000000" w:sz="8"/>
              <w:bottom w:val="outset" w:color="000000" w:sz="8"/>
              <w:right w:val="outset" w:color="000000" w:sz="8"/>
            </w:tcBorders>
            <w:vAlign w:val="center"/>
          </w:tcPr>
          <w:bookmarkStart w:name="6575" w:id="4769"/>
          <w:p>
            <w:pPr>
              <w:spacing w:after="0"/>
              <w:ind w:left="0"/>
              <w:jc w:val="center"/>
            </w:pPr>
            <w:r>
              <w:rPr>
                <w:rFonts w:ascii="Arial"/>
                <w:b w:val="false"/>
                <w:i w:val="false"/>
                <w:color w:val="000000"/>
                <w:sz w:val="15"/>
              </w:rPr>
              <w:t>13 років</w:t>
            </w:r>
          </w:p>
          <w:bookmarkEnd w:id="4769"/>
        </w:tc>
        <w:tc>
          <w:tcPr>
            <w:tcW w:w="1361" w:type="dxa"/>
            <w:tcBorders>
              <w:top w:val="outset" w:color="000000" w:sz="8"/>
              <w:left w:val="outset" w:color="000000" w:sz="8"/>
              <w:bottom w:val="outset" w:color="000000" w:sz="8"/>
              <w:right w:val="outset" w:color="000000" w:sz="8"/>
            </w:tcBorders>
            <w:vAlign w:val="center"/>
          </w:tcPr>
          <w:bookmarkStart w:name="6576" w:id="4770"/>
          <w:p>
            <w:pPr>
              <w:spacing w:after="0"/>
              <w:ind w:left="0"/>
              <w:jc w:val="center"/>
            </w:pPr>
            <w:r>
              <w:rPr>
                <w:rFonts w:ascii="Arial"/>
                <w:b w:val="false"/>
                <w:i w:val="false"/>
                <w:color w:val="000000"/>
                <w:sz w:val="15"/>
              </w:rPr>
              <w:t>01/01/2024</w:t>
            </w:r>
          </w:p>
          <w:bookmarkEnd w:id="4770"/>
        </w:tc>
        <w:tc>
          <w:tcPr>
            <w:tcW w:w="1361" w:type="dxa"/>
            <w:tcBorders>
              <w:top w:val="outset" w:color="000000" w:sz="8"/>
              <w:left w:val="outset" w:color="000000" w:sz="8"/>
              <w:bottom w:val="outset" w:color="000000" w:sz="8"/>
              <w:right w:val="outset" w:color="000000" w:sz="8"/>
            </w:tcBorders>
            <w:vAlign w:val="center"/>
          </w:tcPr>
          <w:bookmarkStart w:name="6577" w:id="4771"/>
          <w:p>
            <w:pPr>
              <w:spacing w:after="0"/>
              <w:ind w:left="0"/>
              <w:jc w:val="center"/>
            </w:pPr>
            <w:r>
              <w:rPr>
                <w:rFonts w:ascii="Arial"/>
                <w:b w:val="false"/>
                <w:i w:val="false"/>
                <w:color w:val="000000"/>
                <w:sz w:val="15"/>
              </w:rPr>
              <w:t>31/03/2024</w:t>
            </w:r>
          </w:p>
          <w:bookmarkEnd w:id="4771"/>
        </w:tc>
        <w:tc>
          <w:tcPr>
            <w:tcW w:w="967" w:type="dxa"/>
            <w:tcBorders>
              <w:top w:val="outset" w:color="000000" w:sz="8"/>
              <w:left w:val="outset" w:color="000000" w:sz="8"/>
              <w:bottom w:val="outset" w:color="000000" w:sz="8"/>
              <w:right w:val="outset" w:color="000000" w:sz="8"/>
            </w:tcBorders>
            <w:vAlign w:val="center"/>
          </w:tcPr>
          <w:bookmarkStart w:name="6578" w:id="4772"/>
          <w:p>
            <w:pPr>
              <w:spacing w:after="0"/>
              <w:ind w:left="0"/>
              <w:jc w:val="center"/>
            </w:pPr>
          </w:p>
          <w:bookmarkEnd w:id="47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79" w:id="4773"/>
          <w:p>
            <w:pPr>
              <w:spacing w:after="0"/>
              <w:ind w:left="0"/>
              <w:jc w:val="left"/>
            </w:pPr>
            <w:r>
              <w:rPr>
                <w:rFonts w:ascii="Arial"/>
                <w:b w:val="false"/>
                <w:i w:val="false"/>
                <w:color w:val="000000"/>
                <w:sz w:val="15"/>
              </w:rPr>
              <w:t>benzylnicotinate, dimethylsulfoxide, nonyvamid, racemic camphor, terebinthine oil</w:t>
            </w:r>
          </w:p>
          <w:bookmarkEnd w:id="4773"/>
        </w:tc>
        <w:tc>
          <w:tcPr>
            <w:tcW w:w="1152" w:type="dxa"/>
            <w:tcBorders>
              <w:top w:val="outset" w:color="000000" w:sz="8"/>
              <w:left w:val="outset" w:color="000000" w:sz="8"/>
              <w:bottom w:val="outset" w:color="000000" w:sz="8"/>
              <w:right w:val="outset" w:color="000000" w:sz="8"/>
            </w:tcBorders>
            <w:vAlign w:val="center"/>
          </w:tcPr>
          <w:bookmarkStart w:name="6580" w:id="4774"/>
          <w:p>
            <w:pPr>
              <w:spacing w:after="0"/>
              <w:ind w:left="0"/>
              <w:jc w:val="center"/>
            </w:pPr>
            <w:r>
              <w:rPr>
                <w:rFonts w:ascii="Arial"/>
                <w:b w:val="false"/>
                <w:i w:val="false"/>
                <w:color w:val="000000"/>
                <w:sz w:val="15"/>
              </w:rPr>
              <w:t>13 років</w:t>
            </w:r>
          </w:p>
          <w:bookmarkEnd w:id="4774"/>
        </w:tc>
        <w:tc>
          <w:tcPr>
            <w:tcW w:w="1361" w:type="dxa"/>
            <w:tcBorders>
              <w:top w:val="outset" w:color="000000" w:sz="8"/>
              <w:left w:val="outset" w:color="000000" w:sz="8"/>
              <w:bottom w:val="outset" w:color="000000" w:sz="8"/>
              <w:right w:val="outset" w:color="000000" w:sz="8"/>
            </w:tcBorders>
            <w:vAlign w:val="center"/>
          </w:tcPr>
          <w:bookmarkStart w:name="6581" w:id="4775"/>
          <w:p>
            <w:pPr>
              <w:spacing w:after="0"/>
              <w:ind w:left="0"/>
              <w:jc w:val="center"/>
            </w:pPr>
            <w:r>
              <w:rPr>
                <w:rFonts w:ascii="Arial"/>
                <w:b w:val="false"/>
                <w:i w:val="false"/>
                <w:color w:val="000000"/>
                <w:sz w:val="15"/>
              </w:rPr>
              <w:t>06/04/2022</w:t>
            </w:r>
          </w:p>
          <w:bookmarkEnd w:id="4775"/>
        </w:tc>
        <w:tc>
          <w:tcPr>
            <w:tcW w:w="1361" w:type="dxa"/>
            <w:tcBorders>
              <w:top w:val="outset" w:color="000000" w:sz="8"/>
              <w:left w:val="outset" w:color="000000" w:sz="8"/>
              <w:bottom w:val="outset" w:color="000000" w:sz="8"/>
              <w:right w:val="outset" w:color="000000" w:sz="8"/>
            </w:tcBorders>
            <w:vAlign w:val="center"/>
          </w:tcPr>
          <w:bookmarkStart w:name="6582" w:id="4776"/>
          <w:p>
            <w:pPr>
              <w:spacing w:after="0"/>
              <w:ind w:left="0"/>
              <w:jc w:val="center"/>
            </w:pPr>
            <w:r>
              <w:rPr>
                <w:rFonts w:ascii="Arial"/>
                <w:b w:val="false"/>
                <w:i w:val="false"/>
                <w:color w:val="000000"/>
                <w:sz w:val="15"/>
              </w:rPr>
              <w:t>05/07/2022</w:t>
            </w:r>
          </w:p>
          <w:bookmarkEnd w:id="4776"/>
        </w:tc>
        <w:tc>
          <w:tcPr>
            <w:tcW w:w="967" w:type="dxa"/>
            <w:tcBorders>
              <w:top w:val="outset" w:color="000000" w:sz="8"/>
              <w:left w:val="outset" w:color="000000" w:sz="8"/>
              <w:bottom w:val="outset" w:color="000000" w:sz="8"/>
              <w:right w:val="outset" w:color="000000" w:sz="8"/>
            </w:tcBorders>
            <w:vAlign w:val="center"/>
          </w:tcPr>
          <w:bookmarkStart w:name="6583" w:id="4777"/>
          <w:p>
            <w:pPr>
              <w:spacing w:after="0"/>
              <w:ind w:left="0"/>
              <w:jc w:val="center"/>
            </w:pPr>
          </w:p>
          <w:bookmarkEnd w:id="47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84" w:id="4778"/>
          <w:p>
            <w:pPr>
              <w:spacing w:after="0"/>
              <w:ind w:left="0"/>
              <w:jc w:val="left"/>
            </w:pPr>
            <w:r>
              <w:rPr>
                <w:rFonts w:ascii="Arial"/>
                <w:b w:val="false"/>
                <w:i w:val="false"/>
                <w:color w:val="000000"/>
                <w:sz w:val="15"/>
              </w:rPr>
              <w:t>benzylpenicillin</w:t>
            </w:r>
          </w:p>
          <w:bookmarkEnd w:id="4778"/>
        </w:tc>
        <w:tc>
          <w:tcPr>
            <w:tcW w:w="1152" w:type="dxa"/>
            <w:tcBorders>
              <w:top w:val="outset" w:color="000000" w:sz="8"/>
              <w:left w:val="outset" w:color="000000" w:sz="8"/>
              <w:bottom w:val="outset" w:color="000000" w:sz="8"/>
              <w:right w:val="outset" w:color="000000" w:sz="8"/>
            </w:tcBorders>
            <w:vAlign w:val="center"/>
          </w:tcPr>
          <w:bookmarkStart w:name="6585" w:id="4779"/>
          <w:p>
            <w:pPr>
              <w:spacing w:after="0"/>
              <w:ind w:left="0"/>
              <w:jc w:val="center"/>
            </w:pPr>
            <w:r>
              <w:rPr>
                <w:rFonts w:ascii="Arial"/>
                <w:b w:val="false"/>
                <w:i w:val="false"/>
                <w:color w:val="000000"/>
                <w:sz w:val="15"/>
              </w:rPr>
              <w:t>8 років</w:t>
            </w:r>
          </w:p>
          <w:bookmarkEnd w:id="4779"/>
        </w:tc>
        <w:tc>
          <w:tcPr>
            <w:tcW w:w="1361" w:type="dxa"/>
            <w:tcBorders>
              <w:top w:val="outset" w:color="000000" w:sz="8"/>
              <w:left w:val="outset" w:color="000000" w:sz="8"/>
              <w:bottom w:val="outset" w:color="000000" w:sz="8"/>
              <w:right w:val="outset" w:color="000000" w:sz="8"/>
            </w:tcBorders>
            <w:vAlign w:val="center"/>
          </w:tcPr>
          <w:bookmarkStart w:name="6586" w:id="4780"/>
          <w:p>
            <w:pPr>
              <w:spacing w:after="0"/>
              <w:ind w:left="0"/>
              <w:jc w:val="center"/>
            </w:pPr>
            <w:r>
              <w:rPr>
                <w:rFonts w:ascii="Arial"/>
                <w:b w:val="false"/>
                <w:i w:val="false"/>
                <w:color w:val="000000"/>
                <w:sz w:val="15"/>
              </w:rPr>
              <w:t>01/01/2020</w:t>
            </w:r>
          </w:p>
          <w:bookmarkEnd w:id="4780"/>
        </w:tc>
        <w:tc>
          <w:tcPr>
            <w:tcW w:w="1361" w:type="dxa"/>
            <w:tcBorders>
              <w:top w:val="outset" w:color="000000" w:sz="8"/>
              <w:left w:val="outset" w:color="000000" w:sz="8"/>
              <w:bottom w:val="outset" w:color="000000" w:sz="8"/>
              <w:right w:val="outset" w:color="000000" w:sz="8"/>
            </w:tcBorders>
            <w:vAlign w:val="center"/>
          </w:tcPr>
          <w:bookmarkStart w:name="6587" w:id="4781"/>
          <w:p>
            <w:pPr>
              <w:spacing w:after="0"/>
              <w:ind w:left="0"/>
              <w:jc w:val="center"/>
            </w:pPr>
            <w:r>
              <w:rPr>
                <w:rFonts w:ascii="Arial"/>
                <w:b w:val="false"/>
                <w:i w:val="false"/>
                <w:color w:val="000000"/>
                <w:sz w:val="15"/>
              </w:rPr>
              <w:t>31/03/2020</w:t>
            </w:r>
          </w:p>
          <w:bookmarkEnd w:id="4781"/>
        </w:tc>
        <w:tc>
          <w:tcPr>
            <w:tcW w:w="967" w:type="dxa"/>
            <w:tcBorders>
              <w:top w:val="outset" w:color="000000" w:sz="8"/>
              <w:left w:val="outset" w:color="000000" w:sz="8"/>
              <w:bottom w:val="outset" w:color="000000" w:sz="8"/>
              <w:right w:val="outset" w:color="000000" w:sz="8"/>
            </w:tcBorders>
            <w:vAlign w:val="center"/>
          </w:tcPr>
          <w:bookmarkStart w:name="6588" w:id="4782"/>
          <w:p>
            <w:pPr>
              <w:spacing w:after="0"/>
              <w:ind w:left="0"/>
              <w:jc w:val="center"/>
            </w:pPr>
          </w:p>
          <w:bookmarkEnd w:id="47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89" w:id="4783"/>
          <w:p>
            <w:pPr>
              <w:spacing w:after="0"/>
              <w:ind w:left="0"/>
              <w:jc w:val="left"/>
            </w:pPr>
            <w:r>
              <w:rPr>
                <w:rFonts w:ascii="Arial"/>
                <w:b w:val="false"/>
                <w:i w:val="false"/>
                <w:color w:val="000000"/>
                <w:sz w:val="15"/>
              </w:rPr>
              <w:t>beractant</w:t>
            </w:r>
          </w:p>
          <w:bookmarkEnd w:id="4783"/>
        </w:tc>
        <w:tc>
          <w:tcPr>
            <w:tcW w:w="1152" w:type="dxa"/>
            <w:tcBorders>
              <w:top w:val="outset" w:color="000000" w:sz="8"/>
              <w:left w:val="outset" w:color="000000" w:sz="8"/>
              <w:bottom w:val="outset" w:color="000000" w:sz="8"/>
              <w:right w:val="outset" w:color="000000" w:sz="8"/>
            </w:tcBorders>
            <w:vAlign w:val="center"/>
          </w:tcPr>
          <w:bookmarkStart w:name="6590" w:id="4784"/>
          <w:p>
            <w:pPr>
              <w:spacing w:after="0"/>
              <w:ind w:left="0"/>
              <w:jc w:val="center"/>
            </w:pPr>
            <w:r>
              <w:rPr>
                <w:rFonts w:ascii="Arial"/>
                <w:b w:val="false"/>
                <w:i w:val="false"/>
                <w:color w:val="000000"/>
                <w:sz w:val="15"/>
              </w:rPr>
              <w:t>5 років</w:t>
            </w:r>
          </w:p>
          <w:bookmarkEnd w:id="4784"/>
        </w:tc>
        <w:tc>
          <w:tcPr>
            <w:tcW w:w="1361" w:type="dxa"/>
            <w:tcBorders>
              <w:top w:val="outset" w:color="000000" w:sz="8"/>
              <w:left w:val="outset" w:color="000000" w:sz="8"/>
              <w:bottom w:val="outset" w:color="000000" w:sz="8"/>
              <w:right w:val="outset" w:color="000000" w:sz="8"/>
            </w:tcBorders>
            <w:vAlign w:val="center"/>
          </w:tcPr>
          <w:bookmarkStart w:name="6591" w:id="4785"/>
          <w:p>
            <w:pPr>
              <w:spacing w:after="0"/>
              <w:ind w:left="0"/>
              <w:jc w:val="center"/>
            </w:pPr>
            <w:r>
              <w:rPr>
                <w:rFonts w:ascii="Arial"/>
                <w:b w:val="false"/>
                <w:i w:val="false"/>
                <w:color w:val="000000"/>
                <w:sz w:val="15"/>
              </w:rPr>
              <w:t>01/10/2020</w:t>
            </w:r>
          </w:p>
          <w:bookmarkEnd w:id="4785"/>
        </w:tc>
        <w:tc>
          <w:tcPr>
            <w:tcW w:w="1361" w:type="dxa"/>
            <w:tcBorders>
              <w:top w:val="outset" w:color="000000" w:sz="8"/>
              <w:left w:val="outset" w:color="000000" w:sz="8"/>
              <w:bottom w:val="outset" w:color="000000" w:sz="8"/>
              <w:right w:val="outset" w:color="000000" w:sz="8"/>
            </w:tcBorders>
            <w:vAlign w:val="center"/>
          </w:tcPr>
          <w:bookmarkStart w:name="6592" w:id="4786"/>
          <w:p>
            <w:pPr>
              <w:spacing w:after="0"/>
              <w:ind w:left="0"/>
              <w:jc w:val="center"/>
            </w:pPr>
            <w:r>
              <w:rPr>
                <w:rFonts w:ascii="Arial"/>
                <w:b w:val="false"/>
                <w:i w:val="false"/>
                <w:color w:val="000000"/>
                <w:sz w:val="15"/>
              </w:rPr>
              <w:t>31/12/2020</w:t>
            </w:r>
          </w:p>
          <w:bookmarkEnd w:id="4786"/>
        </w:tc>
        <w:tc>
          <w:tcPr>
            <w:tcW w:w="967" w:type="dxa"/>
            <w:tcBorders>
              <w:top w:val="outset" w:color="000000" w:sz="8"/>
              <w:left w:val="outset" w:color="000000" w:sz="8"/>
              <w:bottom w:val="outset" w:color="000000" w:sz="8"/>
              <w:right w:val="outset" w:color="000000" w:sz="8"/>
            </w:tcBorders>
            <w:vAlign w:val="center"/>
          </w:tcPr>
          <w:bookmarkStart w:name="6593" w:id="4787"/>
          <w:p>
            <w:pPr>
              <w:spacing w:after="0"/>
              <w:ind w:left="0"/>
              <w:jc w:val="center"/>
            </w:pPr>
          </w:p>
          <w:bookmarkEnd w:id="47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94" w:id="4788"/>
          <w:p>
            <w:pPr>
              <w:spacing w:after="0"/>
              <w:ind w:left="0"/>
              <w:jc w:val="left"/>
            </w:pPr>
            <w:r>
              <w:rPr>
                <w:rFonts w:ascii="Arial"/>
                <w:b w:val="false"/>
                <w:i w:val="false"/>
                <w:color w:val="000000"/>
                <w:sz w:val="15"/>
              </w:rPr>
              <w:t>berberis aristata, boerhavia diffusa, eclipta alba, cichorium intybus, glycyrrhiza glabra, picrorrhiza kurroa, raphanus sativus, silybum marianum, solanum nigrum, sphaeranthus indicus, tamarix gallica</w:t>
            </w:r>
          </w:p>
          <w:bookmarkEnd w:id="4788"/>
        </w:tc>
        <w:tc>
          <w:tcPr>
            <w:tcW w:w="1152" w:type="dxa"/>
            <w:tcBorders>
              <w:top w:val="outset" w:color="000000" w:sz="8"/>
              <w:left w:val="outset" w:color="000000" w:sz="8"/>
              <w:bottom w:val="outset" w:color="000000" w:sz="8"/>
              <w:right w:val="outset" w:color="000000" w:sz="8"/>
            </w:tcBorders>
            <w:vAlign w:val="center"/>
          </w:tcPr>
          <w:bookmarkStart w:name="6595" w:id="4789"/>
          <w:p>
            <w:pPr>
              <w:spacing w:after="0"/>
              <w:ind w:left="0"/>
              <w:jc w:val="center"/>
            </w:pPr>
            <w:r>
              <w:rPr>
                <w:rFonts w:ascii="Arial"/>
                <w:b w:val="false"/>
                <w:i w:val="false"/>
                <w:color w:val="000000"/>
                <w:sz w:val="15"/>
              </w:rPr>
              <w:t>13 років</w:t>
            </w:r>
          </w:p>
          <w:bookmarkEnd w:id="4789"/>
        </w:tc>
        <w:tc>
          <w:tcPr>
            <w:tcW w:w="1361" w:type="dxa"/>
            <w:tcBorders>
              <w:top w:val="outset" w:color="000000" w:sz="8"/>
              <w:left w:val="outset" w:color="000000" w:sz="8"/>
              <w:bottom w:val="outset" w:color="000000" w:sz="8"/>
              <w:right w:val="outset" w:color="000000" w:sz="8"/>
            </w:tcBorders>
            <w:vAlign w:val="center"/>
          </w:tcPr>
          <w:bookmarkStart w:name="6596" w:id="4790"/>
          <w:p>
            <w:pPr>
              <w:spacing w:after="0"/>
              <w:ind w:left="0"/>
              <w:jc w:val="center"/>
            </w:pPr>
            <w:r>
              <w:rPr>
                <w:rFonts w:ascii="Arial"/>
                <w:b w:val="false"/>
                <w:i w:val="false"/>
                <w:color w:val="000000"/>
                <w:sz w:val="15"/>
              </w:rPr>
              <w:t>01/06/2019</w:t>
            </w:r>
          </w:p>
          <w:bookmarkEnd w:id="4790"/>
        </w:tc>
        <w:tc>
          <w:tcPr>
            <w:tcW w:w="1361" w:type="dxa"/>
            <w:tcBorders>
              <w:top w:val="outset" w:color="000000" w:sz="8"/>
              <w:left w:val="outset" w:color="000000" w:sz="8"/>
              <w:bottom w:val="outset" w:color="000000" w:sz="8"/>
              <w:right w:val="outset" w:color="000000" w:sz="8"/>
            </w:tcBorders>
            <w:vAlign w:val="center"/>
          </w:tcPr>
          <w:bookmarkStart w:name="6597" w:id="4791"/>
          <w:p>
            <w:pPr>
              <w:spacing w:after="0"/>
              <w:ind w:left="0"/>
              <w:jc w:val="center"/>
            </w:pPr>
            <w:r>
              <w:rPr>
                <w:rFonts w:ascii="Arial"/>
                <w:b w:val="false"/>
                <w:i w:val="false"/>
                <w:color w:val="000000"/>
                <w:sz w:val="15"/>
              </w:rPr>
              <w:t>30/08/2019</w:t>
            </w:r>
          </w:p>
          <w:bookmarkEnd w:id="4791"/>
        </w:tc>
        <w:tc>
          <w:tcPr>
            <w:tcW w:w="967" w:type="dxa"/>
            <w:tcBorders>
              <w:top w:val="outset" w:color="000000" w:sz="8"/>
              <w:left w:val="outset" w:color="000000" w:sz="8"/>
              <w:bottom w:val="outset" w:color="000000" w:sz="8"/>
              <w:right w:val="outset" w:color="000000" w:sz="8"/>
            </w:tcBorders>
            <w:vAlign w:val="center"/>
          </w:tcPr>
          <w:bookmarkStart w:name="6598" w:id="4792"/>
          <w:p>
            <w:pPr>
              <w:spacing w:after="0"/>
              <w:ind w:left="0"/>
              <w:jc w:val="center"/>
            </w:pPr>
          </w:p>
          <w:bookmarkEnd w:id="47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599" w:id="4793"/>
          <w:p>
            <w:pPr>
              <w:spacing w:after="0"/>
              <w:ind w:left="0"/>
              <w:jc w:val="left"/>
            </w:pPr>
            <w:r>
              <w:rPr>
                <w:rFonts w:ascii="Arial"/>
                <w:b w:val="false"/>
                <w:i w:val="false"/>
                <w:color w:val="000000"/>
                <w:sz w:val="15"/>
              </w:rPr>
              <w:t>berberis vulgaris, citrullus colocynthis, veratrum album</w:t>
            </w:r>
          </w:p>
          <w:bookmarkEnd w:id="4793"/>
        </w:tc>
        <w:tc>
          <w:tcPr>
            <w:tcW w:w="1152" w:type="dxa"/>
            <w:tcBorders>
              <w:top w:val="outset" w:color="000000" w:sz="8"/>
              <w:left w:val="outset" w:color="000000" w:sz="8"/>
              <w:bottom w:val="outset" w:color="000000" w:sz="8"/>
              <w:right w:val="outset" w:color="000000" w:sz="8"/>
            </w:tcBorders>
            <w:vAlign w:val="center"/>
          </w:tcPr>
          <w:bookmarkStart w:name="6600" w:id="4794"/>
          <w:p>
            <w:pPr>
              <w:spacing w:after="0"/>
              <w:ind w:left="0"/>
              <w:jc w:val="center"/>
            </w:pPr>
            <w:r>
              <w:rPr>
                <w:rFonts w:ascii="Arial"/>
                <w:b w:val="false"/>
                <w:i w:val="false"/>
                <w:color w:val="000000"/>
                <w:sz w:val="15"/>
              </w:rPr>
              <w:t>13 років</w:t>
            </w:r>
          </w:p>
          <w:bookmarkEnd w:id="4794"/>
        </w:tc>
        <w:tc>
          <w:tcPr>
            <w:tcW w:w="1361" w:type="dxa"/>
            <w:tcBorders>
              <w:top w:val="outset" w:color="000000" w:sz="8"/>
              <w:left w:val="outset" w:color="000000" w:sz="8"/>
              <w:bottom w:val="outset" w:color="000000" w:sz="8"/>
              <w:right w:val="outset" w:color="000000" w:sz="8"/>
            </w:tcBorders>
            <w:vAlign w:val="center"/>
          </w:tcPr>
          <w:bookmarkStart w:name="6601" w:id="4795"/>
          <w:p>
            <w:pPr>
              <w:spacing w:after="0"/>
              <w:ind w:left="0"/>
              <w:jc w:val="center"/>
            </w:pPr>
            <w:r>
              <w:rPr>
                <w:rFonts w:ascii="Arial"/>
                <w:b w:val="false"/>
                <w:i w:val="false"/>
                <w:color w:val="000000"/>
                <w:sz w:val="15"/>
              </w:rPr>
              <w:t>06/12/2019</w:t>
            </w:r>
          </w:p>
          <w:bookmarkEnd w:id="4795"/>
        </w:tc>
        <w:tc>
          <w:tcPr>
            <w:tcW w:w="1361" w:type="dxa"/>
            <w:tcBorders>
              <w:top w:val="outset" w:color="000000" w:sz="8"/>
              <w:left w:val="outset" w:color="000000" w:sz="8"/>
              <w:bottom w:val="outset" w:color="000000" w:sz="8"/>
              <w:right w:val="outset" w:color="000000" w:sz="8"/>
            </w:tcBorders>
            <w:vAlign w:val="center"/>
          </w:tcPr>
          <w:bookmarkStart w:name="6602" w:id="4796"/>
          <w:p>
            <w:pPr>
              <w:spacing w:after="0"/>
              <w:ind w:left="0"/>
              <w:jc w:val="center"/>
            </w:pPr>
            <w:r>
              <w:rPr>
                <w:rFonts w:ascii="Arial"/>
                <w:b w:val="false"/>
                <w:i w:val="false"/>
                <w:color w:val="000000"/>
                <w:sz w:val="15"/>
              </w:rPr>
              <w:t>05/03/2020</w:t>
            </w:r>
          </w:p>
          <w:bookmarkEnd w:id="4796"/>
        </w:tc>
        <w:tc>
          <w:tcPr>
            <w:tcW w:w="967" w:type="dxa"/>
            <w:tcBorders>
              <w:top w:val="outset" w:color="000000" w:sz="8"/>
              <w:left w:val="outset" w:color="000000" w:sz="8"/>
              <w:bottom w:val="outset" w:color="000000" w:sz="8"/>
              <w:right w:val="outset" w:color="000000" w:sz="8"/>
            </w:tcBorders>
            <w:vAlign w:val="center"/>
          </w:tcPr>
          <w:bookmarkStart w:name="6603" w:id="4797"/>
          <w:p>
            <w:pPr>
              <w:spacing w:after="0"/>
              <w:ind w:left="0"/>
              <w:jc w:val="center"/>
            </w:pPr>
          </w:p>
          <w:bookmarkEnd w:id="47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04" w:id="4798"/>
          <w:p>
            <w:pPr>
              <w:spacing w:after="0"/>
              <w:ind w:left="0"/>
              <w:jc w:val="left"/>
            </w:pPr>
            <w:r>
              <w:rPr>
                <w:rFonts w:ascii="Arial"/>
                <w:b w:val="false"/>
                <w:i w:val="false"/>
                <w:color w:val="000000"/>
                <w:sz w:val="15"/>
              </w:rPr>
              <w:t>berberis, carduus marianus, chelidonium, lycopodium, taraxacum</w:t>
            </w:r>
          </w:p>
          <w:bookmarkEnd w:id="4798"/>
        </w:tc>
        <w:tc>
          <w:tcPr>
            <w:tcW w:w="1152" w:type="dxa"/>
            <w:tcBorders>
              <w:top w:val="outset" w:color="000000" w:sz="8"/>
              <w:left w:val="outset" w:color="000000" w:sz="8"/>
              <w:bottom w:val="outset" w:color="000000" w:sz="8"/>
              <w:right w:val="outset" w:color="000000" w:sz="8"/>
            </w:tcBorders>
            <w:vAlign w:val="center"/>
          </w:tcPr>
          <w:bookmarkStart w:name="6605" w:id="4799"/>
          <w:p>
            <w:pPr>
              <w:spacing w:after="0"/>
              <w:ind w:left="0"/>
              <w:jc w:val="center"/>
            </w:pPr>
            <w:r>
              <w:rPr>
                <w:rFonts w:ascii="Arial"/>
                <w:b w:val="false"/>
                <w:i w:val="false"/>
                <w:color w:val="000000"/>
                <w:sz w:val="15"/>
              </w:rPr>
              <w:t>13 років</w:t>
            </w:r>
          </w:p>
          <w:bookmarkEnd w:id="4799"/>
        </w:tc>
        <w:tc>
          <w:tcPr>
            <w:tcW w:w="1361" w:type="dxa"/>
            <w:tcBorders>
              <w:top w:val="outset" w:color="000000" w:sz="8"/>
              <w:left w:val="outset" w:color="000000" w:sz="8"/>
              <w:bottom w:val="outset" w:color="000000" w:sz="8"/>
              <w:right w:val="outset" w:color="000000" w:sz="8"/>
            </w:tcBorders>
            <w:vAlign w:val="center"/>
          </w:tcPr>
          <w:bookmarkStart w:name="6606" w:id="4800"/>
          <w:p>
            <w:pPr>
              <w:spacing w:after="0"/>
              <w:ind w:left="0"/>
              <w:jc w:val="center"/>
            </w:pPr>
            <w:r>
              <w:rPr>
                <w:rFonts w:ascii="Arial"/>
                <w:b w:val="false"/>
                <w:i w:val="false"/>
                <w:color w:val="000000"/>
                <w:sz w:val="15"/>
              </w:rPr>
              <w:t>01/06/2019</w:t>
            </w:r>
          </w:p>
          <w:bookmarkEnd w:id="4800"/>
        </w:tc>
        <w:tc>
          <w:tcPr>
            <w:tcW w:w="1361" w:type="dxa"/>
            <w:tcBorders>
              <w:top w:val="outset" w:color="000000" w:sz="8"/>
              <w:left w:val="outset" w:color="000000" w:sz="8"/>
              <w:bottom w:val="outset" w:color="000000" w:sz="8"/>
              <w:right w:val="outset" w:color="000000" w:sz="8"/>
            </w:tcBorders>
            <w:vAlign w:val="center"/>
          </w:tcPr>
          <w:bookmarkStart w:name="6607" w:id="4801"/>
          <w:p>
            <w:pPr>
              <w:spacing w:after="0"/>
              <w:ind w:left="0"/>
              <w:jc w:val="center"/>
            </w:pPr>
            <w:r>
              <w:rPr>
                <w:rFonts w:ascii="Arial"/>
                <w:b w:val="false"/>
                <w:i w:val="false"/>
                <w:color w:val="000000"/>
                <w:sz w:val="15"/>
              </w:rPr>
              <w:t>30/08/2019</w:t>
            </w:r>
          </w:p>
          <w:bookmarkEnd w:id="4801"/>
        </w:tc>
        <w:tc>
          <w:tcPr>
            <w:tcW w:w="967" w:type="dxa"/>
            <w:tcBorders>
              <w:top w:val="outset" w:color="000000" w:sz="8"/>
              <w:left w:val="outset" w:color="000000" w:sz="8"/>
              <w:bottom w:val="outset" w:color="000000" w:sz="8"/>
              <w:right w:val="outset" w:color="000000" w:sz="8"/>
            </w:tcBorders>
            <w:vAlign w:val="center"/>
          </w:tcPr>
          <w:bookmarkStart w:name="6608" w:id="4802"/>
          <w:p>
            <w:pPr>
              <w:spacing w:after="0"/>
              <w:ind w:left="0"/>
              <w:jc w:val="center"/>
            </w:pPr>
          </w:p>
          <w:bookmarkEnd w:id="48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09" w:id="4803"/>
          <w:p>
            <w:pPr>
              <w:spacing w:after="0"/>
              <w:ind w:left="0"/>
              <w:jc w:val="left"/>
            </w:pPr>
            <w:r>
              <w:rPr>
                <w:rFonts w:ascii="Arial"/>
                <w:b w:val="false"/>
                <w:i w:val="false"/>
                <w:color w:val="000000"/>
                <w:sz w:val="15"/>
              </w:rPr>
              <w:t>berberis, chelidonium, podophyllum, Silybum marianum</w:t>
            </w:r>
          </w:p>
          <w:bookmarkEnd w:id="4803"/>
        </w:tc>
        <w:tc>
          <w:tcPr>
            <w:tcW w:w="1152" w:type="dxa"/>
            <w:tcBorders>
              <w:top w:val="outset" w:color="000000" w:sz="8"/>
              <w:left w:val="outset" w:color="000000" w:sz="8"/>
              <w:bottom w:val="outset" w:color="000000" w:sz="8"/>
              <w:right w:val="outset" w:color="000000" w:sz="8"/>
            </w:tcBorders>
            <w:vAlign w:val="center"/>
          </w:tcPr>
          <w:bookmarkStart w:name="6610" w:id="4804"/>
          <w:p>
            <w:pPr>
              <w:spacing w:after="0"/>
              <w:ind w:left="0"/>
              <w:jc w:val="center"/>
            </w:pPr>
            <w:r>
              <w:rPr>
                <w:rFonts w:ascii="Arial"/>
                <w:b w:val="false"/>
                <w:i w:val="false"/>
                <w:color w:val="000000"/>
                <w:sz w:val="15"/>
              </w:rPr>
              <w:t>13 років</w:t>
            </w:r>
          </w:p>
          <w:bookmarkEnd w:id="4804"/>
        </w:tc>
        <w:tc>
          <w:tcPr>
            <w:tcW w:w="1361" w:type="dxa"/>
            <w:tcBorders>
              <w:top w:val="outset" w:color="000000" w:sz="8"/>
              <w:left w:val="outset" w:color="000000" w:sz="8"/>
              <w:bottom w:val="outset" w:color="000000" w:sz="8"/>
              <w:right w:val="outset" w:color="000000" w:sz="8"/>
            </w:tcBorders>
            <w:vAlign w:val="center"/>
          </w:tcPr>
          <w:bookmarkStart w:name="6611" w:id="4805"/>
          <w:p>
            <w:pPr>
              <w:spacing w:after="0"/>
              <w:ind w:left="0"/>
              <w:jc w:val="center"/>
            </w:pPr>
            <w:r>
              <w:rPr>
                <w:rFonts w:ascii="Arial"/>
                <w:b w:val="false"/>
                <w:i w:val="false"/>
                <w:color w:val="000000"/>
                <w:sz w:val="15"/>
              </w:rPr>
              <w:t>01/06/2019</w:t>
            </w:r>
          </w:p>
          <w:bookmarkEnd w:id="4805"/>
        </w:tc>
        <w:tc>
          <w:tcPr>
            <w:tcW w:w="1361" w:type="dxa"/>
            <w:tcBorders>
              <w:top w:val="outset" w:color="000000" w:sz="8"/>
              <w:left w:val="outset" w:color="000000" w:sz="8"/>
              <w:bottom w:val="outset" w:color="000000" w:sz="8"/>
              <w:right w:val="outset" w:color="000000" w:sz="8"/>
            </w:tcBorders>
            <w:vAlign w:val="center"/>
          </w:tcPr>
          <w:bookmarkStart w:name="6612" w:id="4806"/>
          <w:p>
            <w:pPr>
              <w:spacing w:after="0"/>
              <w:ind w:left="0"/>
              <w:jc w:val="center"/>
            </w:pPr>
            <w:r>
              <w:rPr>
                <w:rFonts w:ascii="Arial"/>
                <w:b w:val="false"/>
                <w:i w:val="false"/>
                <w:color w:val="000000"/>
                <w:sz w:val="15"/>
              </w:rPr>
              <w:t>30/08/2019</w:t>
            </w:r>
          </w:p>
          <w:bookmarkEnd w:id="4806"/>
        </w:tc>
        <w:tc>
          <w:tcPr>
            <w:tcW w:w="967" w:type="dxa"/>
            <w:tcBorders>
              <w:top w:val="outset" w:color="000000" w:sz="8"/>
              <w:left w:val="outset" w:color="000000" w:sz="8"/>
              <w:bottom w:val="outset" w:color="000000" w:sz="8"/>
              <w:right w:val="outset" w:color="000000" w:sz="8"/>
            </w:tcBorders>
            <w:vAlign w:val="center"/>
          </w:tcPr>
          <w:bookmarkStart w:name="6613" w:id="4807"/>
          <w:p>
            <w:pPr>
              <w:spacing w:after="0"/>
              <w:ind w:left="0"/>
              <w:jc w:val="center"/>
            </w:pPr>
          </w:p>
          <w:bookmarkEnd w:id="48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14" w:id="4808"/>
          <w:p>
            <w:pPr>
              <w:spacing w:after="0"/>
              <w:ind w:left="0"/>
              <w:jc w:val="left"/>
            </w:pPr>
            <w:r>
              <w:rPr>
                <w:rFonts w:ascii="Arial"/>
                <w:b w:val="false"/>
                <w:i w:val="false"/>
                <w:color w:val="000000"/>
                <w:sz w:val="15"/>
              </w:rPr>
              <w:t>berberis fructus, eupatorium perfoliatum, jodum, thuja occidentalis</w:t>
            </w:r>
          </w:p>
          <w:bookmarkEnd w:id="4808"/>
        </w:tc>
        <w:tc>
          <w:tcPr>
            <w:tcW w:w="1152" w:type="dxa"/>
            <w:tcBorders>
              <w:top w:val="outset" w:color="000000" w:sz="8"/>
              <w:left w:val="outset" w:color="000000" w:sz="8"/>
              <w:bottom w:val="outset" w:color="000000" w:sz="8"/>
              <w:right w:val="outset" w:color="000000" w:sz="8"/>
            </w:tcBorders>
            <w:vAlign w:val="center"/>
          </w:tcPr>
          <w:bookmarkStart w:name="6615" w:id="4809"/>
          <w:p>
            <w:pPr>
              <w:spacing w:after="0"/>
              <w:ind w:left="0"/>
              <w:jc w:val="center"/>
            </w:pPr>
            <w:r>
              <w:rPr>
                <w:rFonts w:ascii="Arial"/>
                <w:b w:val="false"/>
                <w:i w:val="false"/>
                <w:color w:val="000000"/>
                <w:sz w:val="15"/>
              </w:rPr>
              <w:t>13 років</w:t>
            </w:r>
          </w:p>
          <w:bookmarkEnd w:id="4809"/>
        </w:tc>
        <w:tc>
          <w:tcPr>
            <w:tcW w:w="1361" w:type="dxa"/>
            <w:tcBorders>
              <w:top w:val="outset" w:color="000000" w:sz="8"/>
              <w:left w:val="outset" w:color="000000" w:sz="8"/>
              <w:bottom w:val="outset" w:color="000000" w:sz="8"/>
              <w:right w:val="outset" w:color="000000" w:sz="8"/>
            </w:tcBorders>
            <w:vAlign w:val="center"/>
          </w:tcPr>
          <w:bookmarkStart w:name="6616" w:id="4810"/>
          <w:p>
            <w:pPr>
              <w:spacing w:after="0"/>
              <w:ind w:left="0"/>
              <w:jc w:val="center"/>
            </w:pPr>
            <w:r>
              <w:rPr>
                <w:rFonts w:ascii="Arial"/>
                <w:b w:val="false"/>
                <w:i w:val="false"/>
                <w:color w:val="000000"/>
                <w:sz w:val="15"/>
              </w:rPr>
              <w:t>06/06/2018</w:t>
            </w:r>
          </w:p>
          <w:bookmarkEnd w:id="4810"/>
        </w:tc>
        <w:tc>
          <w:tcPr>
            <w:tcW w:w="1361" w:type="dxa"/>
            <w:tcBorders>
              <w:top w:val="outset" w:color="000000" w:sz="8"/>
              <w:left w:val="outset" w:color="000000" w:sz="8"/>
              <w:bottom w:val="outset" w:color="000000" w:sz="8"/>
              <w:right w:val="outset" w:color="000000" w:sz="8"/>
            </w:tcBorders>
            <w:vAlign w:val="center"/>
          </w:tcPr>
          <w:bookmarkStart w:name="6617" w:id="4811"/>
          <w:p>
            <w:pPr>
              <w:spacing w:after="0"/>
              <w:ind w:left="0"/>
              <w:jc w:val="center"/>
            </w:pPr>
            <w:r>
              <w:rPr>
                <w:rFonts w:ascii="Arial"/>
                <w:b w:val="false"/>
                <w:i w:val="false"/>
                <w:color w:val="000000"/>
                <w:sz w:val="15"/>
              </w:rPr>
              <w:t>04/09/2018</w:t>
            </w:r>
          </w:p>
          <w:bookmarkEnd w:id="4811"/>
        </w:tc>
        <w:tc>
          <w:tcPr>
            <w:tcW w:w="967" w:type="dxa"/>
            <w:tcBorders>
              <w:top w:val="outset" w:color="000000" w:sz="8"/>
              <w:left w:val="outset" w:color="000000" w:sz="8"/>
              <w:bottom w:val="outset" w:color="000000" w:sz="8"/>
              <w:right w:val="outset" w:color="000000" w:sz="8"/>
            </w:tcBorders>
            <w:vAlign w:val="center"/>
          </w:tcPr>
          <w:bookmarkStart w:name="6618" w:id="4812"/>
          <w:p>
            <w:pPr>
              <w:spacing w:after="0"/>
              <w:ind w:left="0"/>
              <w:jc w:val="center"/>
            </w:pPr>
          </w:p>
          <w:bookmarkEnd w:id="48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19" w:id="4813"/>
          <w:p>
            <w:pPr>
              <w:spacing w:after="0"/>
              <w:ind w:left="0"/>
              <w:jc w:val="left"/>
            </w:pPr>
            <w:r>
              <w:rPr>
                <w:rFonts w:ascii="Arial"/>
                <w:b w:val="false"/>
                <w:i w:val="false"/>
                <w:color w:val="000000"/>
                <w:sz w:val="15"/>
              </w:rPr>
              <w:t>beta escin</w:t>
            </w:r>
          </w:p>
          <w:bookmarkEnd w:id="4813"/>
        </w:tc>
        <w:tc>
          <w:tcPr>
            <w:tcW w:w="1152" w:type="dxa"/>
            <w:tcBorders>
              <w:top w:val="outset" w:color="000000" w:sz="8"/>
              <w:left w:val="outset" w:color="000000" w:sz="8"/>
              <w:bottom w:val="outset" w:color="000000" w:sz="8"/>
              <w:right w:val="outset" w:color="000000" w:sz="8"/>
            </w:tcBorders>
            <w:vAlign w:val="center"/>
          </w:tcPr>
          <w:bookmarkStart w:name="6620" w:id="4814"/>
          <w:p>
            <w:pPr>
              <w:spacing w:after="0"/>
              <w:ind w:left="0"/>
              <w:jc w:val="center"/>
            </w:pPr>
            <w:r>
              <w:rPr>
                <w:rFonts w:ascii="Arial"/>
                <w:b w:val="false"/>
                <w:i w:val="false"/>
                <w:color w:val="000000"/>
                <w:sz w:val="15"/>
              </w:rPr>
              <w:t>13 років</w:t>
            </w:r>
          </w:p>
          <w:bookmarkEnd w:id="4814"/>
        </w:tc>
        <w:tc>
          <w:tcPr>
            <w:tcW w:w="1361" w:type="dxa"/>
            <w:tcBorders>
              <w:top w:val="outset" w:color="000000" w:sz="8"/>
              <w:left w:val="outset" w:color="000000" w:sz="8"/>
              <w:bottom w:val="outset" w:color="000000" w:sz="8"/>
              <w:right w:val="outset" w:color="000000" w:sz="8"/>
            </w:tcBorders>
            <w:vAlign w:val="center"/>
          </w:tcPr>
          <w:bookmarkStart w:name="6621" w:id="4815"/>
          <w:p>
            <w:pPr>
              <w:spacing w:after="0"/>
              <w:ind w:left="0"/>
              <w:jc w:val="center"/>
            </w:pPr>
            <w:r>
              <w:rPr>
                <w:rFonts w:ascii="Arial"/>
                <w:b w:val="false"/>
                <w:i w:val="false"/>
                <w:color w:val="000000"/>
                <w:sz w:val="15"/>
              </w:rPr>
              <w:t>01/01/2025</w:t>
            </w:r>
          </w:p>
          <w:bookmarkEnd w:id="4815"/>
        </w:tc>
        <w:tc>
          <w:tcPr>
            <w:tcW w:w="1361" w:type="dxa"/>
            <w:tcBorders>
              <w:top w:val="outset" w:color="000000" w:sz="8"/>
              <w:left w:val="outset" w:color="000000" w:sz="8"/>
              <w:bottom w:val="outset" w:color="000000" w:sz="8"/>
              <w:right w:val="outset" w:color="000000" w:sz="8"/>
            </w:tcBorders>
            <w:vAlign w:val="center"/>
          </w:tcPr>
          <w:bookmarkStart w:name="6622" w:id="4816"/>
          <w:p>
            <w:pPr>
              <w:spacing w:after="0"/>
              <w:ind w:left="0"/>
              <w:jc w:val="center"/>
            </w:pPr>
            <w:r>
              <w:rPr>
                <w:rFonts w:ascii="Arial"/>
                <w:b w:val="false"/>
                <w:i w:val="false"/>
                <w:color w:val="000000"/>
                <w:sz w:val="15"/>
              </w:rPr>
              <w:t>01/04/2025</w:t>
            </w:r>
          </w:p>
          <w:bookmarkEnd w:id="4816"/>
        </w:tc>
        <w:tc>
          <w:tcPr>
            <w:tcW w:w="967" w:type="dxa"/>
            <w:tcBorders>
              <w:top w:val="outset" w:color="000000" w:sz="8"/>
              <w:left w:val="outset" w:color="000000" w:sz="8"/>
              <w:bottom w:val="outset" w:color="000000" w:sz="8"/>
              <w:right w:val="outset" w:color="000000" w:sz="8"/>
            </w:tcBorders>
            <w:vAlign w:val="center"/>
          </w:tcPr>
          <w:bookmarkStart w:name="6623" w:id="4817"/>
          <w:p>
            <w:pPr>
              <w:spacing w:after="0"/>
              <w:ind w:left="0"/>
              <w:jc w:val="center"/>
            </w:pPr>
          </w:p>
          <w:bookmarkEnd w:id="48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24" w:id="4818"/>
          <w:p>
            <w:pPr>
              <w:spacing w:after="0"/>
              <w:ind w:left="0"/>
              <w:jc w:val="left"/>
            </w:pPr>
            <w:r>
              <w:rPr>
                <w:rFonts w:ascii="Arial"/>
                <w:b w:val="false"/>
                <w:i w:val="false"/>
                <w:color w:val="000000"/>
                <w:sz w:val="15"/>
              </w:rPr>
              <w:t>beta escin, epikuron, heparin</w:t>
            </w:r>
          </w:p>
          <w:bookmarkEnd w:id="4818"/>
        </w:tc>
        <w:tc>
          <w:tcPr>
            <w:tcW w:w="1152" w:type="dxa"/>
            <w:tcBorders>
              <w:top w:val="outset" w:color="000000" w:sz="8"/>
              <w:left w:val="outset" w:color="000000" w:sz="8"/>
              <w:bottom w:val="outset" w:color="000000" w:sz="8"/>
              <w:right w:val="outset" w:color="000000" w:sz="8"/>
            </w:tcBorders>
            <w:vAlign w:val="center"/>
          </w:tcPr>
          <w:bookmarkStart w:name="6625" w:id="4819"/>
          <w:p>
            <w:pPr>
              <w:spacing w:after="0"/>
              <w:ind w:left="0"/>
              <w:jc w:val="center"/>
            </w:pPr>
            <w:r>
              <w:rPr>
                <w:rFonts w:ascii="Arial"/>
                <w:b w:val="false"/>
                <w:i w:val="false"/>
                <w:color w:val="000000"/>
                <w:sz w:val="15"/>
              </w:rPr>
              <w:t>13 років</w:t>
            </w:r>
          </w:p>
          <w:bookmarkEnd w:id="4819"/>
        </w:tc>
        <w:tc>
          <w:tcPr>
            <w:tcW w:w="1361" w:type="dxa"/>
            <w:tcBorders>
              <w:top w:val="outset" w:color="000000" w:sz="8"/>
              <w:left w:val="outset" w:color="000000" w:sz="8"/>
              <w:bottom w:val="outset" w:color="000000" w:sz="8"/>
              <w:right w:val="outset" w:color="000000" w:sz="8"/>
            </w:tcBorders>
            <w:vAlign w:val="center"/>
          </w:tcPr>
          <w:bookmarkStart w:name="6626" w:id="4820"/>
          <w:p>
            <w:pPr>
              <w:spacing w:after="0"/>
              <w:ind w:left="0"/>
              <w:jc w:val="center"/>
            </w:pPr>
            <w:r>
              <w:rPr>
                <w:rFonts w:ascii="Arial"/>
                <w:b w:val="false"/>
                <w:i w:val="false"/>
                <w:color w:val="000000"/>
                <w:sz w:val="15"/>
              </w:rPr>
              <w:t>01/01/2025</w:t>
            </w:r>
          </w:p>
          <w:bookmarkEnd w:id="4820"/>
        </w:tc>
        <w:tc>
          <w:tcPr>
            <w:tcW w:w="1361" w:type="dxa"/>
            <w:tcBorders>
              <w:top w:val="outset" w:color="000000" w:sz="8"/>
              <w:left w:val="outset" w:color="000000" w:sz="8"/>
              <w:bottom w:val="outset" w:color="000000" w:sz="8"/>
              <w:right w:val="outset" w:color="000000" w:sz="8"/>
            </w:tcBorders>
            <w:vAlign w:val="center"/>
          </w:tcPr>
          <w:bookmarkStart w:name="6627" w:id="4821"/>
          <w:p>
            <w:pPr>
              <w:spacing w:after="0"/>
              <w:ind w:left="0"/>
              <w:jc w:val="center"/>
            </w:pPr>
            <w:r>
              <w:rPr>
                <w:rFonts w:ascii="Arial"/>
                <w:b w:val="false"/>
                <w:i w:val="false"/>
                <w:color w:val="000000"/>
                <w:sz w:val="15"/>
              </w:rPr>
              <w:t>01/04/2025</w:t>
            </w:r>
          </w:p>
          <w:bookmarkEnd w:id="4821"/>
        </w:tc>
        <w:tc>
          <w:tcPr>
            <w:tcW w:w="967" w:type="dxa"/>
            <w:tcBorders>
              <w:top w:val="outset" w:color="000000" w:sz="8"/>
              <w:left w:val="outset" w:color="000000" w:sz="8"/>
              <w:bottom w:val="outset" w:color="000000" w:sz="8"/>
              <w:right w:val="outset" w:color="000000" w:sz="8"/>
            </w:tcBorders>
            <w:vAlign w:val="center"/>
          </w:tcPr>
          <w:bookmarkStart w:name="6628" w:id="4822"/>
          <w:p>
            <w:pPr>
              <w:spacing w:after="0"/>
              <w:ind w:left="0"/>
              <w:jc w:val="center"/>
            </w:pPr>
          </w:p>
          <w:bookmarkEnd w:id="48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29" w:id="4823"/>
          <w:p>
            <w:pPr>
              <w:spacing w:after="0"/>
              <w:ind w:left="0"/>
              <w:jc w:val="left"/>
            </w:pPr>
            <w:r>
              <w:rPr>
                <w:rFonts w:ascii="Arial"/>
                <w:b w:val="false"/>
                <w:i w:val="false"/>
                <w:color w:val="000000"/>
                <w:sz w:val="15"/>
              </w:rPr>
              <w:t>beta escin, heparin</w:t>
            </w:r>
          </w:p>
          <w:bookmarkEnd w:id="4823"/>
        </w:tc>
        <w:tc>
          <w:tcPr>
            <w:tcW w:w="1152" w:type="dxa"/>
            <w:tcBorders>
              <w:top w:val="outset" w:color="000000" w:sz="8"/>
              <w:left w:val="outset" w:color="000000" w:sz="8"/>
              <w:bottom w:val="outset" w:color="000000" w:sz="8"/>
              <w:right w:val="outset" w:color="000000" w:sz="8"/>
            </w:tcBorders>
            <w:vAlign w:val="center"/>
          </w:tcPr>
          <w:bookmarkStart w:name="6630" w:id="4824"/>
          <w:p>
            <w:pPr>
              <w:spacing w:after="0"/>
              <w:ind w:left="0"/>
              <w:jc w:val="center"/>
            </w:pPr>
            <w:r>
              <w:rPr>
                <w:rFonts w:ascii="Arial"/>
                <w:b w:val="false"/>
                <w:i w:val="false"/>
                <w:color w:val="000000"/>
                <w:sz w:val="15"/>
              </w:rPr>
              <w:t>13 років</w:t>
            </w:r>
          </w:p>
          <w:bookmarkEnd w:id="4824"/>
        </w:tc>
        <w:tc>
          <w:tcPr>
            <w:tcW w:w="1361" w:type="dxa"/>
            <w:tcBorders>
              <w:top w:val="outset" w:color="000000" w:sz="8"/>
              <w:left w:val="outset" w:color="000000" w:sz="8"/>
              <w:bottom w:val="outset" w:color="000000" w:sz="8"/>
              <w:right w:val="outset" w:color="000000" w:sz="8"/>
            </w:tcBorders>
            <w:vAlign w:val="center"/>
          </w:tcPr>
          <w:bookmarkStart w:name="6631" w:id="4825"/>
          <w:p>
            <w:pPr>
              <w:spacing w:after="0"/>
              <w:ind w:left="0"/>
              <w:jc w:val="center"/>
            </w:pPr>
            <w:r>
              <w:rPr>
                <w:rFonts w:ascii="Arial"/>
                <w:b w:val="false"/>
                <w:i w:val="false"/>
                <w:color w:val="000000"/>
                <w:sz w:val="15"/>
              </w:rPr>
              <w:t>01/01/2025</w:t>
            </w:r>
          </w:p>
          <w:bookmarkEnd w:id="4825"/>
        </w:tc>
        <w:tc>
          <w:tcPr>
            <w:tcW w:w="1361" w:type="dxa"/>
            <w:tcBorders>
              <w:top w:val="outset" w:color="000000" w:sz="8"/>
              <w:left w:val="outset" w:color="000000" w:sz="8"/>
              <w:bottom w:val="outset" w:color="000000" w:sz="8"/>
              <w:right w:val="outset" w:color="000000" w:sz="8"/>
            </w:tcBorders>
            <w:vAlign w:val="center"/>
          </w:tcPr>
          <w:bookmarkStart w:name="6632" w:id="4826"/>
          <w:p>
            <w:pPr>
              <w:spacing w:after="0"/>
              <w:ind w:left="0"/>
              <w:jc w:val="center"/>
            </w:pPr>
            <w:r>
              <w:rPr>
                <w:rFonts w:ascii="Arial"/>
                <w:b w:val="false"/>
                <w:i w:val="false"/>
                <w:color w:val="000000"/>
                <w:sz w:val="15"/>
              </w:rPr>
              <w:t>01/04/2025</w:t>
            </w:r>
          </w:p>
          <w:bookmarkEnd w:id="4826"/>
        </w:tc>
        <w:tc>
          <w:tcPr>
            <w:tcW w:w="967" w:type="dxa"/>
            <w:tcBorders>
              <w:top w:val="outset" w:color="000000" w:sz="8"/>
              <w:left w:val="outset" w:color="000000" w:sz="8"/>
              <w:bottom w:val="outset" w:color="000000" w:sz="8"/>
              <w:right w:val="outset" w:color="000000" w:sz="8"/>
            </w:tcBorders>
            <w:vAlign w:val="center"/>
          </w:tcPr>
          <w:bookmarkStart w:name="6633" w:id="4827"/>
          <w:p>
            <w:pPr>
              <w:spacing w:after="0"/>
              <w:ind w:left="0"/>
              <w:jc w:val="center"/>
            </w:pPr>
          </w:p>
          <w:bookmarkEnd w:id="48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34" w:id="4828"/>
          <w:p>
            <w:pPr>
              <w:spacing w:after="0"/>
              <w:ind w:left="0"/>
              <w:jc w:val="left"/>
            </w:pPr>
            <w:r>
              <w:rPr>
                <w:rFonts w:ascii="Arial"/>
                <w:b w:val="false"/>
                <w:i w:val="false"/>
                <w:color w:val="000000"/>
                <w:sz w:val="15"/>
              </w:rPr>
              <w:t>beta estradiolum</w:t>
            </w:r>
          </w:p>
          <w:bookmarkEnd w:id="4828"/>
        </w:tc>
        <w:tc>
          <w:tcPr>
            <w:tcW w:w="1152" w:type="dxa"/>
            <w:tcBorders>
              <w:top w:val="outset" w:color="000000" w:sz="8"/>
              <w:left w:val="outset" w:color="000000" w:sz="8"/>
              <w:bottom w:val="outset" w:color="000000" w:sz="8"/>
              <w:right w:val="outset" w:color="000000" w:sz="8"/>
            </w:tcBorders>
            <w:vAlign w:val="center"/>
          </w:tcPr>
          <w:bookmarkStart w:name="6635" w:id="4829"/>
          <w:p>
            <w:pPr>
              <w:spacing w:after="0"/>
              <w:ind w:left="0"/>
              <w:jc w:val="center"/>
            </w:pPr>
            <w:r>
              <w:rPr>
                <w:rFonts w:ascii="Arial"/>
                <w:b w:val="false"/>
                <w:i w:val="false"/>
                <w:color w:val="000000"/>
                <w:sz w:val="15"/>
              </w:rPr>
              <w:t>5 років</w:t>
            </w:r>
          </w:p>
          <w:bookmarkEnd w:id="4829"/>
        </w:tc>
        <w:tc>
          <w:tcPr>
            <w:tcW w:w="1361" w:type="dxa"/>
            <w:tcBorders>
              <w:top w:val="outset" w:color="000000" w:sz="8"/>
              <w:left w:val="outset" w:color="000000" w:sz="8"/>
              <w:bottom w:val="outset" w:color="000000" w:sz="8"/>
              <w:right w:val="outset" w:color="000000" w:sz="8"/>
            </w:tcBorders>
            <w:vAlign w:val="center"/>
          </w:tcPr>
          <w:bookmarkStart w:name="6636" w:id="4830"/>
          <w:p>
            <w:pPr>
              <w:spacing w:after="0"/>
              <w:ind w:left="0"/>
              <w:jc w:val="center"/>
            </w:pPr>
            <w:r>
              <w:rPr>
                <w:rFonts w:ascii="Arial"/>
                <w:b w:val="false"/>
                <w:i w:val="false"/>
                <w:color w:val="000000"/>
                <w:sz w:val="15"/>
              </w:rPr>
              <w:t>01/12/2019</w:t>
            </w:r>
          </w:p>
          <w:bookmarkEnd w:id="4830"/>
        </w:tc>
        <w:tc>
          <w:tcPr>
            <w:tcW w:w="1361" w:type="dxa"/>
            <w:tcBorders>
              <w:top w:val="outset" w:color="000000" w:sz="8"/>
              <w:left w:val="outset" w:color="000000" w:sz="8"/>
              <w:bottom w:val="outset" w:color="000000" w:sz="8"/>
              <w:right w:val="outset" w:color="000000" w:sz="8"/>
            </w:tcBorders>
            <w:vAlign w:val="center"/>
          </w:tcPr>
          <w:bookmarkStart w:name="6637" w:id="4831"/>
          <w:p>
            <w:pPr>
              <w:spacing w:after="0"/>
              <w:ind w:left="0"/>
              <w:jc w:val="center"/>
            </w:pPr>
            <w:r>
              <w:rPr>
                <w:rFonts w:ascii="Arial"/>
                <w:b w:val="false"/>
                <w:i w:val="false"/>
                <w:color w:val="000000"/>
                <w:sz w:val="15"/>
              </w:rPr>
              <w:t>01/12/2019</w:t>
            </w:r>
          </w:p>
          <w:bookmarkEnd w:id="4831"/>
        </w:tc>
        <w:tc>
          <w:tcPr>
            <w:tcW w:w="967" w:type="dxa"/>
            <w:tcBorders>
              <w:top w:val="outset" w:color="000000" w:sz="8"/>
              <w:left w:val="outset" w:color="000000" w:sz="8"/>
              <w:bottom w:val="outset" w:color="000000" w:sz="8"/>
              <w:right w:val="outset" w:color="000000" w:sz="8"/>
            </w:tcBorders>
            <w:vAlign w:val="center"/>
          </w:tcPr>
          <w:bookmarkStart w:name="6638" w:id="4832"/>
          <w:p>
            <w:pPr>
              <w:spacing w:after="0"/>
              <w:ind w:left="0"/>
              <w:jc w:val="center"/>
            </w:pPr>
          </w:p>
          <w:bookmarkEnd w:id="48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39" w:id="4833"/>
          <w:p>
            <w:pPr>
              <w:spacing w:after="0"/>
              <w:ind w:left="0"/>
              <w:jc w:val="left"/>
            </w:pPr>
            <w:r>
              <w:rPr>
                <w:rFonts w:ascii="Arial"/>
                <w:b w:val="false"/>
                <w:i w:val="false"/>
                <w:color w:val="000000"/>
                <w:sz w:val="15"/>
              </w:rPr>
              <w:t>beta-alanine</w:t>
            </w:r>
          </w:p>
          <w:bookmarkEnd w:id="4833"/>
        </w:tc>
        <w:tc>
          <w:tcPr>
            <w:tcW w:w="1152" w:type="dxa"/>
            <w:tcBorders>
              <w:top w:val="outset" w:color="000000" w:sz="8"/>
              <w:left w:val="outset" w:color="000000" w:sz="8"/>
              <w:bottom w:val="outset" w:color="000000" w:sz="8"/>
              <w:right w:val="outset" w:color="000000" w:sz="8"/>
            </w:tcBorders>
            <w:vAlign w:val="center"/>
          </w:tcPr>
          <w:bookmarkStart w:name="6640" w:id="4834"/>
          <w:p>
            <w:pPr>
              <w:spacing w:after="0"/>
              <w:ind w:left="0"/>
              <w:jc w:val="center"/>
            </w:pPr>
            <w:r>
              <w:rPr>
                <w:rFonts w:ascii="Arial"/>
                <w:b w:val="false"/>
                <w:i w:val="false"/>
                <w:color w:val="000000"/>
                <w:sz w:val="15"/>
              </w:rPr>
              <w:t>13 років</w:t>
            </w:r>
          </w:p>
          <w:bookmarkEnd w:id="4834"/>
        </w:tc>
        <w:tc>
          <w:tcPr>
            <w:tcW w:w="1361" w:type="dxa"/>
            <w:tcBorders>
              <w:top w:val="outset" w:color="000000" w:sz="8"/>
              <w:left w:val="outset" w:color="000000" w:sz="8"/>
              <w:bottom w:val="outset" w:color="000000" w:sz="8"/>
              <w:right w:val="outset" w:color="000000" w:sz="8"/>
            </w:tcBorders>
            <w:vAlign w:val="center"/>
          </w:tcPr>
          <w:bookmarkStart w:name="6641" w:id="4835"/>
          <w:p>
            <w:pPr>
              <w:spacing w:after="0"/>
              <w:ind w:left="0"/>
              <w:jc w:val="center"/>
            </w:pPr>
            <w:r>
              <w:rPr>
                <w:rFonts w:ascii="Arial"/>
                <w:b w:val="false"/>
                <w:i w:val="false"/>
                <w:color w:val="000000"/>
                <w:sz w:val="15"/>
              </w:rPr>
              <w:t>01/06/2022</w:t>
            </w:r>
          </w:p>
          <w:bookmarkEnd w:id="4835"/>
        </w:tc>
        <w:tc>
          <w:tcPr>
            <w:tcW w:w="1361" w:type="dxa"/>
            <w:tcBorders>
              <w:top w:val="outset" w:color="000000" w:sz="8"/>
              <w:left w:val="outset" w:color="000000" w:sz="8"/>
              <w:bottom w:val="outset" w:color="000000" w:sz="8"/>
              <w:right w:val="outset" w:color="000000" w:sz="8"/>
            </w:tcBorders>
            <w:vAlign w:val="center"/>
          </w:tcPr>
          <w:bookmarkStart w:name="6642" w:id="4836"/>
          <w:p>
            <w:pPr>
              <w:spacing w:after="0"/>
              <w:ind w:left="0"/>
              <w:jc w:val="center"/>
            </w:pPr>
            <w:r>
              <w:rPr>
                <w:rFonts w:ascii="Arial"/>
                <w:b w:val="false"/>
                <w:i w:val="false"/>
                <w:color w:val="000000"/>
                <w:sz w:val="15"/>
              </w:rPr>
              <w:t>30/08/2022</w:t>
            </w:r>
          </w:p>
          <w:bookmarkEnd w:id="4836"/>
        </w:tc>
        <w:tc>
          <w:tcPr>
            <w:tcW w:w="967" w:type="dxa"/>
            <w:tcBorders>
              <w:top w:val="outset" w:color="000000" w:sz="8"/>
              <w:left w:val="outset" w:color="000000" w:sz="8"/>
              <w:bottom w:val="outset" w:color="000000" w:sz="8"/>
              <w:right w:val="outset" w:color="000000" w:sz="8"/>
            </w:tcBorders>
            <w:vAlign w:val="center"/>
          </w:tcPr>
          <w:bookmarkStart w:name="6643" w:id="4837"/>
          <w:p>
            <w:pPr>
              <w:spacing w:after="0"/>
              <w:ind w:left="0"/>
              <w:jc w:val="center"/>
            </w:pPr>
          </w:p>
          <w:bookmarkEnd w:id="48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44" w:id="4838"/>
          <w:p>
            <w:pPr>
              <w:spacing w:after="0"/>
              <w:ind w:left="0"/>
              <w:jc w:val="left"/>
            </w:pPr>
            <w:r>
              <w:rPr>
                <w:rFonts w:ascii="Arial"/>
                <w:b w:val="false"/>
                <w:i w:val="false"/>
                <w:color w:val="000000"/>
                <w:sz w:val="15"/>
              </w:rPr>
              <w:t>betacarotene, menadione, retinol, tocopherol</w:t>
            </w:r>
          </w:p>
          <w:bookmarkEnd w:id="4838"/>
        </w:tc>
        <w:tc>
          <w:tcPr>
            <w:tcW w:w="1152" w:type="dxa"/>
            <w:tcBorders>
              <w:top w:val="outset" w:color="000000" w:sz="8"/>
              <w:left w:val="outset" w:color="000000" w:sz="8"/>
              <w:bottom w:val="outset" w:color="000000" w:sz="8"/>
              <w:right w:val="outset" w:color="000000" w:sz="8"/>
            </w:tcBorders>
            <w:vAlign w:val="center"/>
          </w:tcPr>
          <w:bookmarkStart w:name="6645" w:id="4839"/>
          <w:p>
            <w:pPr>
              <w:spacing w:after="0"/>
              <w:ind w:left="0"/>
              <w:jc w:val="center"/>
            </w:pPr>
            <w:r>
              <w:rPr>
                <w:rFonts w:ascii="Arial"/>
                <w:b w:val="false"/>
                <w:i w:val="false"/>
                <w:color w:val="000000"/>
                <w:sz w:val="15"/>
              </w:rPr>
              <w:t>13 років</w:t>
            </w:r>
          </w:p>
          <w:bookmarkEnd w:id="4839"/>
        </w:tc>
        <w:tc>
          <w:tcPr>
            <w:tcW w:w="1361" w:type="dxa"/>
            <w:tcBorders>
              <w:top w:val="outset" w:color="000000" w:sz="8"/>
              <w:left w:val="outset" w:color="000000" w:sz="8"/>
              <w:bottom w:val="outset" w:color="000000" w:sz="8"/>
              <w:right w:val="outset" w:color="000000" w:sz="8"/>
            </w:tcBorders>
            <w:vAlign w:val="center"/>
          </w:tcPr>
          <w:bookmarkStart w:name="6646" w:id="4840"/>
          <w:p>
            <w:pPr>
              <w:spacing w:after="0"/>
              <w:ind w:left="0"/>
              <w:jc w:val="center"/>
            </w:pPr>
            <w:r>
              <w:rPr>
                <w:rFonts w:ascii="Arial"/>
                <w:b w:val="false"/>
                <w:i w:val="false"/>
                <w:color w:val="000000"/>
                <w:sz w:val="15"/>
              </w:rPr>
              <w:t>18/09/2027</w:t>
            </w:r>
          </w:p>
          <w:bookmarkEnd w:id="4840"/>
        </w:tc>
        <w:tc>
          <w:tcPr>
            <w:tcW w:w="1361" w:type="dxa"/>
            <w:tcBorders>
              <w:top w:val="outset" w:color="000000" w:sz="8"/>
              <w:left w:val="outset" w:color="000000" w:sz="8"/>
              <w:bottom w:val="outset" w:color="000000" w:sz="8"/>
              <w:right w:val="outset" w:color="000000" w:sz="8"/>
            </w:tcBorders>
            <w:vAlign w:val="center"/>
          </w:tcPr>
          <w:bookmarkStart w:name="6647" w:id="4841"/>
          <w:p>
            <w:pPr>
              <w:spacing w:after="0"/>
              <w:ind w:left="0"/>
              <w:jc w:val="center"/>
            </w:pPr>
            <w:r>
              <w:rPr>
                <w:rFonts w:ascii="Arial"/>
                <w:b w:val="false"/>
                <w:i w:val="false"/>
                <w:color w:val="000000"/>
                <w:sz w:val="15"/>
              </w:rPr>
              <w:t>17/12/2027</w:t>
            </w:r>
          </w:p>
          <w:bookmarkEnd w:id="4841"/>
        </w:tc>
        <w:tc>
          <w:tcPr>
            <w:tcW w:w="967" w:type="dxa"/>
            <w:tcBorders>
              <w:top w:val="outset" w:color="000000" w:sz="8"/>
              <w:left w:val="outset" w:color="000000" w:sz="8"/>
              <w:bottom w:val="outset" w:color="000000" w:sz="8"/>
              <w:right w:val="outset" w:color="000000" w:sz="8"/>
            </w:tcBorders>
            <w:vAlign w:val="center"/>
          </w:tcPr>
          <w:bookmarkStart w:name="6648" w:id="4842"/>
          <w:p>
            <w:pPr>
              <w:spacing w:after="0"/>
              <w:ind w:left="0"/>
              <w:jc w:val="center"/>
            </w:pPr>
          </w:p>
          <w:bookmarkEnd w:id="48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49" w:id="4843"/>
          <w:p>
            <w:pPr>
              <w:spacing w:after="0"/>
              <w:ind w:left="0"/>
              <w:jc w:val="left"/>
            </w:pPr>
            <w:r>
              <w:rPr>
                <w:rFonts w:ascii="Arial"/>
                <w:b w:val="false"/>
                <w:i w:val="false"/>
                <w:color w:val="000000"/>
                <w:sz w:val="15"/>
              </w:rPr>
              <w:t>betahistine</w:t>
            </w:r>
          </w:p>
          <w:bookmarkEnd w:id="4843"/>
        </w:tc>
        <w:tc>
          <w:tcPr>
            <w:tcW w:w="1152" w:type="dxa"/>
            <w:tcBorders>
              <w:top w:val="outset" w:color="000000" w:sz="8"/>
              <w:left w:val="outset" w:color="000000" w:sz="8"/>
              <w:bottom w:val="outset" w:color="000000" w:sz="8"/>
              <w:right w:val="outset" w:color="000000" w:sz="8"/>
            </w:tcBorders>
            <w:vAlign w:val="center"/>
          </w:tcPr>
          <w:bookmarkStart w:name="6650" w:id="4844"/>
          <w:p>
            <w:pPr>
              <w:spacing w:after="0"/>
              <w:ind w:left="0"/>
              <w:jc w:val="center"/>
            </w:pPr>
            <w:r>
              <w:rPr>
                <w:rFonts w:ascii="Arial"/>
                <w:b w:val="false"/>
                <w:i w:val="false"/>
                <w:color w:val="000000"/>
                <w:sz w:val="15"/>
              </w:rPr>
              <w:t>3 роки</w:t>
            </w:r>
          </w:p>
          <w:bookmarkEnd w:id="4844"/>
        </w:tc>
        <w:tc>
          <w:tcPr>
            <w:tcW w:w="1361" w:type="dxa"/>
            <w:tcBorders>
              <w:top w:val="outset" w:color="000000" w:sz="8"/>
              <w:left w:val="outset" w:color="000000" w:sz="8"/>
              <w:bottom w:val="outset" w:color="000000" w:sz="8"/>
              <w:right w:val="outset" w:color="000000" w:sz="8"/>
            </w:tcBorders>
            <w:vAlign w:val="center"/>
          </w:tcPr>
          <w:bookmarkStart w:name="6651" w:id="4845"/>
          <w:p>
            <w:pPr>
              <w:spacing w:after="0"/>
              <w:ind w:left="0"/>
              <w:jc w:val="center"/>
            </w:pPr>
            <w:r>
              <w:rPr>
                <w:rFonts w:ascii="Arial"/>
                <w:b w:val="false"/>
                <w:i w:val="false"/>
                <w:color w:val="000000"/>
                <w:sz w:val="15"/>
              </w:rPr>
              <w:t>31/12/2020</w:t>
            </w:r>
          </w:p>
          <w:bookmarkEnd w:id="4845"/>
        </w:tc>
        <w:tc>
          <w:tcPr>
            <w:tcW w:w="1361" w:type="dxa"/>
            <w:tcBorders>
              <w:top w:val="outset" w:color="000000" w:sz="8"/>
              <w:left w:val="outset" w:color="000000" w:sz="8"/>
              <w:bottom w:val="outset" w:color="000000" w:sz="8"/>
              <w:right w:val="outset" w:color="000000" w:sz="8"/>
            </w:tcBorders>
            <w:vAlign w:val="center"/>
          </w:tcPr>
          <w:bookmarkStart w:name="6652" w:id="4846"/>
          <w:p>
            <w:pPr>
              <w:spacing w:after="0"/>
              <w:ind w:left="0"/>
              <w:jc w:val="center"/>
            </w:pPr>
            <w:r>
              <w:rPr>
                <w:rFonts w:ascii="Arial"/>
                <w:b w:val="false"/>
                <w:i w:val="false"/>
                <w:color w:val="000000"/>
                <w:sz w:val="15"/>
              </w:rPr>
              <w:t>31/03/2021</w:t>
            </w:r>
          </w:p>
          <w:bookmarkEnd w:id="4846"/>
        </w:tc>
        <w:tc>
          <w:tcPr>
            <w:tcW w:w="967" w:type="dxa"/>
            <w:tcBorders>
              <w:top w:val="outset" w:color="000000" w:sz="8"/>
              <w:left w:val="outset" w:color="000000" w:sz="8"/>
              <w:bottom w:val="outset" w:color="000000" w:sz="8"/>
              <w:right w:val="outset" w:color="000000" w:sz="8"/>
            </w:tcBorders>
            <w:vAlign w:val="center"/>
          </w:tcPr>
          <w:bookmarkStart w:name="6653" w:id="4847"/>
          <w:p>
            <w:pPr>
              <w:spacing w:after="0"/>
              <w:ind w:left="0"/>
              <w:jc w:val="center"/>
            </w:pPr>
          </w:p>
          <w:bookmarkEnd w:id="48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54" w:id="4848"/>
          <w:p>
            <w:pPr>
              <w:spacing w:after="0"/>
              <w:ind w:left="0"/>
              <w:jc w:val="left"/>
            </w:pPr>
            <w:r>
              <w:rPr>
                <w:rFonts w:ascii="Arial"/>
                <w:b w:val="false"/>
                <w:i w:val="false"/>
                <w:color w:val="000000"/>
                <w:sz w:val="15"/>
              </w:rPr>
              <w:t>betaine, pepsin</w:t>
            </w:r>
          </w:p>
          <w:bookmarkEnd w:id="4848"/>
        </w:tc>
        <w:tc>
          <w:tcPr>
            <w:tcW w:w="1152" w:type="dxa"/>
            <w:tcBorders>
              <w:top w:val="outset" w:color="000000" w:sz="8"/>
              <w:left w:val="outset" w:color="000000" w:sz="8"/>
              <w:bottom w:val="outset" w:color="000000" w:sz="8"/>
              <w:right w:val="outset" w:color="000000" w:sz="8"/>
            </w:tcBorders>
            <w:vAlign w:val="center"/>
          </w:tcPr>
          <w:bookmarkStart w:name="6655" w:id="4849"/>
          <w:p>
            <w:pPr>
              <w:spacing w:after="0"/>
              <w:ind w:left="0"/>
              <w:jc w:val="center"/>
            </w:pPr>
            <w:r>
              <w:rPr>
                <w:rFonts w:ascii="Arial"/>
                <w:b w:val="false"/>
                <w:i w:val="false"/>
                <w:color w:val="000000"/>
                <w:sz w:val="15"/>
              </w:rPr>
              <w:t>5 років</w:t>
            </w:r>
          </w:p>
          <w:bookmarkEnd w:id="4849"/>
        </w:tc>
        <w:tc>
          <w:tcPr>
            <w:tcW w:w="1361" w:type="dxa"/>
            <w:tcBorders>
              <w:top w:val="outset" w:color="000000" w:sz="8"/>
              <w:left w:val="outset" w:color="000000" w:sz="8"/>
              <w:bottom w:val="outset" w:color="000000" w:sz="8"/>
              <w:right w:val="outset" w:color="000000" w:sz="8"/>
            </w:tcBorders>
            <w:vAlign w:val="center"/>
          </w:tcPr>
          <w:bookmarkStart w:name="6656" w:id="4850"/>
          <w:p>
            <w:pPr>
              <w:spacing w:after="0"/>
              <w:ind w:left="0"/>
              <w:jc w:val="center"/>
            </w:pPr>
            <w:r>
              <w:rPr>
                <w:rFonts w:ascii="Arial"/>
                <w:b w:val="false"/>
                <w:i w:val="false"/>
                <w:color w:val="000000"/>
                <w:sz w:val="15"/>
              </w:rPr>
              <w:t>18/08/2021</w:t>
            </w:r>
          </w:p>
          <w:bookmarkEnd w:id="4850"/>
        </w:tc>
        <w:tc>
          <w:tcPr>
            <w:tcW w:w="1361" w:type="dxa"/>
            <w:tcBorders>
              <w:top w:val="outset" w:color="000000" w:sz="8"/>
              <w:left w:val="outset" w:color="000000" w:sz="8"/>
              <w:bottom w:val="outset" w:color="000000" w:sz="8"/>
              <w:right w:val="outset" w:color="000000" w:sz="8"/>
            </w:tcBorders>
            <w:vAlign w:val="center"/>
          </w:tcPr>
          <w:bookmarkStart w:name="6657" w:id="4851"/>
          <w:p>
            <w:pPr>
              <w:spacing w:after="0"/>
              <w:ind w:left="0"/>
              <w:jc w:val="center"/>
            </w:pPr>
            <w:r>
              <w:rPr>
                <w:rFonts w:ascii="Arial"/>
                <w:b w:val="false"/>
                <w:i w:val="false"/>
                <w:color w:val="000000"/>
                <w:sz w:val="15"/>
              </w:rPr>
              <w:t>16/11/2021</w:t>
            </w:r>
          </w:p>
          <w:bookmarkEnd w:id="4851"/>
        </w:tc>
        <w:tc>
          <w:tcPr>
            <w:tcW w:w="967" w:type="dxa"/>
            <w:tcBorders>
              <w:top w:val="outset" w:color="000000" w:sz="8"/>
              <w:left w:val="outset" w:color="000000" w:sz="8"/>
              <w:bottom w:val="outset" w:color="000000" w:sz="8"/>
              <w:right w:val="outset" w:color="000000" w:sz="8"/>
            </w:tcBorders>
            <w:vAlign w:val="center"/>
          </w:tcPr>
          <w:bookmarkStart w:name="6658" w:id="4852"/>
          <w:p>
            <w:pPr>
              <w:spacing w:after="0"/>
              <w:ind w:left="0"/>
              <w:jc w:val="center"/>
            </w:pPr>
          </w:p>
          <w:bookmarkEnd w:id="48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59" w:id="4853"/>
          <w:p>
            <w:pPr>
              <w:spacing w:after="0"/>
              <w:ind w:left="0"/>
              <w:jc w:val="left"/>
            </w:pPr>
            <w:r>
              <w:rPr>
                <w:rFonts w:ascii="Arial"/>
                <w:b w:val="false"/>
                <w:i w:val="false"/>
                <w:color w:val="000000"/>
                <w:sz w:val="15"/>
              </w:rPr>
              <w:t>betamethasone</w:t>
            </w:r>
          </w:p>
          <w:bookmarkEnd w:id="4853"/>
        </w:tc>
        <w:tc>
          <w:tcPr>
            <w:tcW w:w="1152" w:type="dxa"/>
            <w:tcBorders>
              <w:top w:val="outset" w:color="000000" w:sz="8"/>
              <w:left w:val="outset" w:color="000000" w:sz="8"/>
              <w:bottom w:val="outset" w:color="000000" w:sz="8"/>
              <w:right w:val="outset" w:color="000000" w:sz="8"/>
            </w:tcBorders>
            <w:vAlign w:val="center"/>
          </w:tcPr>
          <w:bookmarkStart w:name="6660" w:id="4854"/>
          <w:p>
            <w:pPr>
              <w:spacing w:after="0"/>
              <w:ind w:left="0"/>
              <w:jc w:val="center"/>
            </w:pPr>
            <w:r>
              <w:rPr>
                <w:rFonts w:ascii="Arial"/>
                <w:b w:val="false"/>
                <w:i w:val="false"/>
                <w:color w:val="000000"/>
                <w:sz w:val="15"/>
              </w:rPr>
              <w:t>9 років</w:t>
            </w:r>
          </w:p>
          <w:bookmarkEnd w:id="4854"/>
        </w:tc>
        <w:tc>
          <w:tcPr>
            <w:tcW w:w="1361" w:type="dxa"/>
            <w:tcBorders>
              <w:top w:val="outset" w:color="000000" w:sz="8"/>
              <w:left w:val="outset" w:color="000000" w:sz="8"/>
              <w:bottom w:val="outset" w:color="000000" w:sz="8"/>
              <w:right w:val="outset" w:color="000000" w:sz="8"/>
            </w:tcBorders>
            <w:vAlign w:val="center"/>
          </w:tcPr>
          <w:bookmarkStart w:name="6661" w:id="4855"/>
          <w:p>
            <w:pPr>
              <w:spacing w:after="0"/>
              <w:ind w:left="0"/>
              <w:jc w:val="center"/>
            </w:pPr>
            <w:r>
              <w:rPr>
                <w:rFonts w:ascii="Arial"/>
                <w:b w:val="false"/>
                <w:i w:val="false"/>
                <w:color w:val="000000"/>
                <w:sz w:val="15"/>
              </w:rPr>
              <w:t>01/01/2021</w:t>
            </w:r>
          </w:p>
          <w:bookmarkEnd w:id="4855"/>
        </w:tc>
        <w:tc>
          <w:tcPr>
            <w:tcW w:w="1361" w:type="dxa"/>
            <w:tcBorders>
              <w:top w:val="outset" w:color="000000" w:sz="8"/>
              <w:left w:val="outset" w:color="000000" w:sz="8"/>
              <w:bottom w:val="outset" w:color="000000" w:sz="8"/>
              <w:right w:val="outset" w:color="000000" w:sz="8"/>
            </w:tcBorders>
            <w:vAlign w:val="center"/>
          </w:tcPr>
          <w:bookmarkStart w:name="6662" w:id="4856"/>
          <w:p>
            <w:pPr>
              <w:spacing w:after="0"/>
              <w:ind w:left="0"/>
              <w:jc w:val="center"/>
            </w:pPr>
            <w:r>
              <w:rPr>
                <w:rFonts w:ascii="Arial"/>
                <w:b w:val="false"/>
                <w:i w:val="false"/>
                <w:color w:val="000000"/>
                <w:sz w:val="15"/>
              </w:rPr>
              <w:t>01/04/2021</w:t>
            </w:r>
          </w:p>
          <w:bookmarkEnd w:id="4856"/>
        </w:tc>
        <w:tc>
          <w:tcPr>
            <w:tcW w:w="967" w:type="dxa"/>
            <w:tcBorders>
              <w:top w:val="outset" w:color="000000" w:sz="8"/>
              <w:left w:val="outset" w:color="000000" w:sz="8"/>
              <w:bottom w:val="outset" w:color="000000" w:sz="8"/>
              <w:right w:val="outset" w:color="000000" w:sz="8"/>
            </w:tcBorders>
            <w:vAlign w:val="center"/>
          </w:tcPr>
          <w:bookmarkStart w:name="6663" w:id="4857"/>
          <w:p>
            <w:pPr>
              <w:spacing w:after="0"/>
              <w:ind w:left="0"/>
              <w:jc w:val="center"/>
            </w:pPr>
          </w:p>
          <w:bookmarkEnd w:id="48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64" w:id="4858"/>
          <w:p>
            <w:pPr>
              <w:spacing w:after="0"/>
              <w:ind w:left="0"/>
              <w:jc w:val="left"/>
            </w:pPr>
            <w:r>
              <w:rPr>
                <w:rFonts w:ascii="Arial"/>
                <w:b w:val="false"/>
                <w:i w:val="false"/>
                <w:color w:val="000000"/>
                <w:sz w:val="15"/>
              </w:rPr>
              <w:t>betamethason, calcipotriol</w:t>
            </w:r>
          </w:p>
          <w:bookmarkEnd w:id="4858"/>
        </w:tc>
        <w:tc>
          <w:tcPr>
            <w:tcW w:w="1152" w:type="dxa"/>
            <w:tcBorders>
              <w:top w:val="outset" w:color="000000" w:sz="8"/>
              <w:left w:val="outset" w:color="000000" w:sz="8"/>
              <w:bottom w:val="outset" w:color="000000" w:sz="8"/>
              <w:right w:val="outset" w:color="000000" w:sz="8"/>
            </w:tcBorders>
            <w:vAlign w:val="center"/>
          </w:tcPr>
          <w:bookmarkStart w:name="6665" w:id="4859"/>
          <w:p>
            <w:pPr>
              <w:spacing w:after="0"/>
              <w:ind w:left="0"/>
              <w:jc w:val="center"/>
            </w:pPr>
            <w:r>
              <w:rPr>
                <w:rFonts w:ascii="Arial"/>
                <w:b w:val="false"/>
                <w:i w:val="false"/>
                <w:color w:val="000000"/>
                <w:sz w:val="15"/>
              </w:rPr>
              <w:t>9 років</w:t>
            </w:r>
          </w:p>
          <w:bookmarkEnd w:id="4859"/>
        </w:tc>
        <w:tc>
          <w:tcPr>
            <w:tcW w:w="1361" w:type="dxa"/>
            <w:tcBorders>
              <w:top w:val="outset" w:color="000000" w:sz="8"/>
              <w:left w:val="outset" w:color="000000" w:sz="8"/>
              <w:bottom w:val="outset" w:color="000000" w:sz="8"/>
              <w:right w:val="outset" w:color="000000" w:sz="8"/>
            </w:tcBorders>
            <w:vAlign w:val="center"/>
          </w:tcPr>
          <w:bookmarkStart w:name="6666" w:id="4860"/>
          <w:p>
            <w:pPr>
              <w:spacing w:after="0"/>
              <w:ind w:left="0"/>
              <w:jc w:val="center"/>
            </w:pPr>
            <w:r>
              <w:rPr>
                <w:rFonts w:ascii="Arial"/>
                <w:b w:val="false"/>
                <w:i w:val="false"/>
                <w:color w:val="000000"/>
                <w:sz w:val="15"/>
              </w:rPr>
              <w:t>01/01/2021</w:t>
            </w:r>
          </w:p>
          <w:bookmarkEnd w:id="4860"/>
        </w:tc>
        <w:tc>
          <w:tcPr>
            <w:tcW w:w="1361" w:type="dxa"/>
            <w:tcBorders>
              <w:top w:val="outset" w:color="000000" w:sz="8"/>
              <w:left w:val="outset" w:color="000000" w:sz="8"/>
              <w:bottom w:val="outset" w:color="000000" w:sz="8"/>
              <w:right w:val="outset" w:color="000000" w:sz="8"/>
            </w:tcBorders>
            <w:vAlign w:val="center"/>
          </w:tcPr>
          <w:bookmarkStart w:name="6667" w:id="4861"/>
          <w:p>
            <w:pPr>
              <w:spacing w:after="0"/>
              <w:ind w:left="0"/>
              <w:jc w:val="center"/>
            </w:pPr>
            <w:r>
              <w:rPr>
                <w:rFonts w:ascii="Arial"/>
                <w:b w:val="false"/>
                <w:i w:val="false"/>
                <w:color w:val="000000"/>
                <w:sz w:val="15"/>
              </w:rPr>
              <w:t>01/04/2021</w:t>
            </w:r>
          </w:p>
          <w:bookmarkEnd w:id="4861"/>
        </w:tc>
        <w:tc>
          <w:tcPr>
            <w:tcW w:w="967" w:type="dxa"/>
            <w:tcBorders>
              <w:top w:val="outset" w:color="000000" w:sz="8"/>
              <w:left w:val="outset" w:color="000000" w:sz="8"/>
              <w:bottom w:val="outset" w:color="000000" w:sz="8"/>
              <w:right w:val="outset" w:color="000000" w:sz="8"/>
            </w:tcBorders>
            <w:vAlign w:val="center"/>
          </w:tcPr>
          <w:bookmarkStart w:name="6668" w:id="4862"/>
          <w:p>
            <w:pPr>
              <w:spacing w:after="0"/>
              <w:ind w:left="0"/>
              <w:jc w:val="center"/>
            </w:pPr>
          </w:p>
          <w:bookmarkEnd w:id="48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69" w:id="4863"/>
          <w:p>
            <w:pPr>
              <w:spacing w:after="0"/>
              <w:ind w:left="0"/>
              <w:jc w:val="left"/>
            </w:pPr>
            <w:r>
              <w:rPr>
                <w:rFonts w:ascii="Arial"/>
                <w:b w:val="false"/>
                <w:i w:val="false"/>
                <w:color w:val="000000"/>
                <w:sz w:val="15"/>
              </w:rPr>
              <w:t>betamethasone, salicylic acid</w:t>
            </w:r>
          </w:p>
          <w:bookmarkEnd w:id="4863"/>
        </w:tc>
        <w:tc>
          <w:tcPr>
            <w:tcW w:w="1152" w:type="dxa"/>
            <w:tcBorders>
              <w:top w:val="outset" w:color="000000" w:sz="8"/>
              <w:left w:val="outset" w:color="000000" w:sz="8"/>
              <w:bottom w:val="outset" w:color="000000" w:sz="8"/>
              <w:right w:val="outset" w:color="000000" w:sz="8"/>
            </w:tcBorders>
            <w:vAlign w:val="center"/>
          </w:tcPr>
          <w:bookmarkStart w:name="6670" w:id="4864"/>
          <w:p>
            <w:pPr>
              <w:spacing w:after="0"/>
              <w:ind w:left="0"/>
              <w:jc w:val="center"/>
            </w:pPr>
            <w:r>
              <w:rPr>
                <w:rFonts w:ascii="Arial"/>
                <w:b w:val="false"/>
                <w:i w:val="false"/>
                <w:color w:val="000000"/>
                <w:sz w:val="15"/>
              </w:rPr>
              <w:t>9 років</w:t>
            </w:r>
          </w:p>
          <w:bookmarkEnd w:id="4864"/>
        </w:tc>
        <w:tc>
          <w:tcPr>
            <w:tcW w:w="1361" w:type="dxa"/>
            <w:tcBorders>
              <w:top w:val="outset" w:color="000000" w:sz="8"/>
              <w:left w:val="outset" w:color="000000" w:sz="8"/>
              <w:bottom w:val="outset" w:color="000000" w:sz="8"/>
              <w:right w:val="outset" w:color="000000" w:sz="8"/>
            </w:tcBorders>
            <w:vAlign w:val="center"/>
          </w:tcPr>
          <w:bookmarkStart w:name="6671" w:id="4865"/>
          <w:p>
            <w:pPr>
              <w:spacing w:after="0"/>
              <w:ind w:left="0"/>
              <w:jc w:val="center"/>
            </w:pPr>
            <w:r>
              <w:rPr>
                <w:rFonts w:ascii="Arial"/>
                <w:b w:val="false"/>
                <w:i w:val="false"/>
                <w:color w:val="000000"/>
                <w:sz w:val="15"/>
              </w:rPr>
              <w:t>01/01/2021</w:t>
            </w:r>
          </w:p>
          <w:bookmarkEnd w:id="4865"/>
        </w:tc>
        <w:tc>
          <w:tcPr>
            <w:tcW w:w="1361" w:type="dxa"/>
            <w:tcBorders>
              <w:top w:val="outset" w:color="000000" w:sz="8"/>
              <w:left w:val="outset" w:color="000000" w:sz="8"/>
              <w:bottom w:val="outset" w:color="000000" w:sz="8"/>
              <w:right w:val="outset" w:color="000000" w:sz="8"/>
            </w:tcBorders>
            <w:vAlign w:val="center"/>
          </w:tcPr>
          <w:bookmarkStart w:name="6672" w:id="4866"/>
          <w:p>
            <w:pPr>
              <w:spacing w:after="0"/>
              <w:ind w:left="0"/>
              <w:jc w:val="center"/>
            </w:pPr>
            <w:r>
              <w:rPr>
                <w:rFonts w:ascii="Arial"/>
                <w:b w:val="false"/>
                <w:i w:val="false"/>
                <w:color w:val="000000"/>
                <w:sz w:val="15"/>
              </w:rPr>
              <w:t>01/04/2021</w:t>
            </w:r>
          </w:p>
          <w:bookmarkEnd w:id="4866"/>
        </w:tc>
        <w:tc>
          <w:tcPr>
            <w:tcW w:w="967" w:type="dxa"/>
            <w:tcBorders>
              <w:top w:val="outset" w:color="000000" w:sz="8"/>
              <w:left w:val="outset" w:color="000000" w:sz="8"/>
              <w:bottom w:val="outset" w:color="000000" w:sz="8"/>
              <w:right w:val="outset" w:color="000000" w:sz="8"/>
            </w:tcBorders>
            <w:vAlign w:val="center"/>
          </w:tcPr>
          <w:bookmarkStart w:name="6673" w:id="4867"/>
          <w:p>
            <w:pPr>
              <w:spacing w:after="0"/>
              <w:ind w:left="0"/>
              <w:jc w:val="center"/>
            </w:pPr>
          </w:p>
          <w:bookmarkEnd w:id="48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74" w:id="4868"/>
          <w:p>
            <w:pPr>
              <w:spacing w:after="0"/>
              <w:ind w:left="0"/>
              <w:jc w:val="left"/>
            </w:pPr>
            <w:r>
              <w:rPr>
                <w:rFonts w:ascii="Arial"/>
                <w:b w:val="false"/>
                <w:i w:val="false"/>
                <w:color w:val="000000"/>
                <w:sz w:val="15"/>
              </w:rPr>
              <w:t>betamethasone, cetylpyridine</w:t>
            </w:r>
          </w:p>
          <w:bookmarkEnd w:id="4868"/>
        </w:tc>
        <w:tc>
          <w:tcPr>
            <w:tcW w:w="1152" w:type="dxa"/>
            <w:tcBorders>
              <w:top w:val="outset" w:color="000000" w:sz="8"/>
              <w:left w:val="outset" w:color="000000" w:sz="8"/>
              <w:bottom w:val="outset" w:color="000000" w:sz="8"/>
              <w:right w:val="outset" w:color="000000" w:sz="8"/>
            </w:tcBorders>
            <w:vAlign w:val="center"/>
          </w:tcPr>
          <w:bookmarkStart w:name="6675" w:id="4869"/>
          <w:p>
            <w:pPr>
              <w:spacing w:after="0"/>
              <w:ind w:left="0"/>
              <w:jc w:val="center"/>
            </w:pPr>
            <w:r>
              <w:rPr>
                <w:rFonts w:ascii="Arial"/>
                <w:b w:val="false"/>
                <w:i w:val="false"/>
                <w:color w:val="000000"/>
                <w:sz w:val="15"/>
              </w:rPr>
              <w:t>9 років</w:t>
            </w:r>
          </w:p>
          <w:bookmarkEnd w:id="4869"/>
        </w:tc>
        <w:tc>
          <w:tcPr>
            <w:tcW w:w="1361" w:type="dxa"/>
            <w:tcBorders>
              <w:top w:val="outset" w:color="000000" w:sz="8"/>
              <w:left w:val="outset" w:color="000000" w:sz="8"/>
              <w:bottom w:val="outset" w:color="000000" w:sz="8"/>
              <w:right w:val="outset" w:color="000000" w:sz="8"/>
            </w:tcBorders>
            <w:vAlign w:val="center"/>
          </w:tcPr>
          <w:bookmarkStart w:name="6676" w:id="4870"/>
          <w:p>
            <w:pPr>
              <w:spacing w:after="0"/>
              <w:ind w:left="0"/>
              <w:jc w:val="center"/>
            </w:pPr>
            <w:r>
              <w:rPr>
                <w:rFonts w:ascii="Arial"/>
                <w:b w:val="false"/>
                <w:i w:val="false"/>
                <w:color w:val="000000"/>
                <w:sz w:val="15"/>
              </w:rPr>
              <w:t>01/01/2021</w:t>
            </w:r>
          </w:p>
          <w:bookmarkEnd w:id="4870"/>
        </w:tc>
        <w:tc>
          <w:tcPr>
            <w:tcW w:w="1361" w:type="dxa"/>
            <w:tcBorders>
              <w:top w:val="outset" w:color="000000" w:sz="8"/>
              <w:left w:val="outset" w:color="000000" w:sz="8"/>
              <w:bottom w:val="outset" w:color="000000" w:sz="8"/>
              <w:right w:val="outset" w:color="000000" w:sz="8"/>
            </w:tcBorders>
            <w:vAlign w:val="center"/>
          </w:tcPr>
          <w:bookmarkStart w:name="6677" w:id="4871"/>
          <w:p>
            <w:pPr>
              <w:spacing w:after="0"/>
              <w:ind w:left="0"/>
              <w:jc w:val="center"/>
            </w:pPr>
            <w:r>
              <w:rPr>
                <w:rFonts w:ascii="Arial"/>
                <w:b w:val="false"/>
                <w:i w:val="false"/>
                <w:color w:val="000000"/>
                <w:sz w:val="15"/>
              </w:rPr>
              <w:t>01/04/2021</w:t>
            </w:r>
          </w:p>
          <w:bookmarkEnd w:id="4871"/>
        </w:tc>
        <w:tc>
          <w:tcPr>
            <w:tcW w:w="967" w:type="dxa"/>
            <w:tcBorders>
              <w:top w:val="outset" w:color="000000" w:sz="8"/>
              <w:left w:val="outset" w:color="000000" w:sz="8"/>
              <w:bottom w:val="outset" w:color="000000" w:sz="8"/>
              <w:right w:val="outset" w:color="000000" w:sz="8"/>
            </w:tcBorders>
            <w:vAlign w:val="center"/>
          </w:tcPr>
          <w:bookmarkStart w:name="6678" w:id="4872"/>
          <w:p>
            <w:pPr>
              <w:spacing w:after="0"/>
              <w:ind w:left="0"/>
              <w:jc w:val="center"/>
            </w:pPr>
          </w:p>
          <w:bookmarkEnd w:id="48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79" w:id="4873"/>
          <w:p>
            <w:pPr>
              <w:spacing w:after="0"/>
              <w:ind w:left="0"/>
              <w:jc w:val="left"/>
            </w:pPr>
            <w:r>
              <w:rPr>
                <w:rFonts w:ascii="Arial"/>
                <w:b w:val="false"/>
                <w:i w:val="false"/>
                <w:color w:val="000000"/>
                <w:sz w:val="15"/>
              </w:rPr>
              <w:t>betamethasone, clotrimazole, gentamicin</w:t>
            </w:r>
          </w:p>
          <w:bookmarkEnd w:id="4873"/>
        </w:tc>
        <w:tc>
          <w:tcPr>
            <w:tcW w:w="1152" w:type="dxa"/>
            <w:tcBorders>
              <w:top w:val="outset" w:color="000000" w:sz="8"/>
              <w:left w:val="outset" w:color="000000" w:sz="8"/>
              <w:bottom w:val="outset" w:color="000000" w:sz="8"/>
              <w:right w:val="outset" w:color="000000" w:sz="8"/>
            </w:tcBorders>
            <w:vAlign w:val="center"/>
          </w:tcPr>
          <w:bookmarkStart w:name="6680" w:id="4874"/>
          <w:p>
            <w:pPr>
              <w:spacing w:after="0"/>
              <w:ind w:left="0"/>
              <w:jc w:val="center"/>
            </w:pPr>
            <w:r>
              <w:rPr>
                <w:rFonts w:ascii="Arial"/>
                <w:b w:val="false"/>
                <w:i w:val="false"/>
                <w:color w:val="000000"/>
                <w:sz w:val="15"/>
              </w:rPr>
              <w:t>9 років</w:t>
            </w:r>
          </w:p>
          <w:bookmarkEnd w:id="4874"/>
        </w:tc>
        <w:tc>
          <w:tcPr>
            <w:tcW w:w="1361" w:type="dxa"/>
            <w:tcBorders>
              <w:top w:val="outset" w:color="000000" w:sz="8"/>
              <w:left w:val="outset" w:color="000000" w:sz="8"/>
              <w:bottom w:val="outset" w:color="000000" w:sz="8"/>
              <w:right w:val="outset" w:color="000000" w:sz="8"/>
            </w:tcBorders>
            <w:vAlign w:val="center"/>
          </w:tcPr>
          <w:bookmarkStart w:name="6681" w:id="4875"/>
          <w:p>
            <w:pPr>
              <w:spacing w:after="0"/>
              <w:ind w:left="0"/>
              <w:jc w:val="center"/>
            </w:pPr>
            <w:r>
              <w:rPr>
                <w:rFonts w:ascii="Arial"/>
                <w:b w:val="false"/>
                <w:i w:val="false"/>
                <w:color w:val="000000"/>
                <w:sz w:val="15"/>
              </w:rPr>
              <w:t>01/01/2021</w:t>
            </w:r>
          </w:p>
          <w:bookmarkEnd w:id="4875"/>
        </w:tc>
        <w:tc>
          <w:tcPr>
            <w:tcW w:w="1361" w:type="dxa"/>
            <w:tcBorders>
              <w:top w:val="outset" w:color="000000" w:sz="8"/>
              <w:left w:val="outset" w:color="000000" w:sz="8"/>
              <w:bottom w:val="outset" w:color="000000" w:sz="8"/>
              <w:right w:val="outset" w:color="000000" w:sz="8"/>
            </w:tcBorders>
            <w:vAlign w:val="center"/>
          </w:tcPr>
          <w:bookmarkStart w:name="6682" w:id="4876"/>
          <w:p>
            <w:pPr>
              <w:spacing w:after="0"/>
              <w:ind w:left="0"/>
              <w:jc w:val="center"/>
            </w:pPr>
            <w:r>
              <w:rPr>
                <w:rFonts w:ascii="Arial"/>
                <w:b w:val="false"/>
                <w:i w:val="false"/>
                <w:color w:val="000000"/>
                <w:sz w:val="15"/>
              </w:rPr>
              <w:t>01/04/2021</w:t>
            </w:r>
          </w:p>
          <w:bookmarkEnd w:id="4876"/>
        </w:tc>
        <w:tc>
          <w:tcPr>
            <w:tcW w:w="967" w:type="dxa"/>
            <w:tcBorders>
              <w:top w:val="outset" w:color="000000" w:sz="8"/>
              <w:left w:val="outset" w:color="000000" w:sz="8"/>
              <w:bottom w:val="outset" w:color="000000" w:sz="8"/>
              <w:right w:val="outset" w:color="000000" w:sz="8"/>
            </w:tcBorders>
            <w:vAlign w:val="center"/>
          </w:tcPr>
          <w:bookmarkStart w:name="6683" w:id="4877"/>
          <w:p>
            <w:pPr>
              <w:spacing w:after="0"/>
              <w:ind w:left="0"/>
              <w:jc w:val="center"/>
            </w:pPr>
          </w:p>
          <w:bookmarkEnd w:id="48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84" w:id="4878"/>
          <w:p>
            <w:pPr>
              <w:spacing w:after="0"/>
              <w:ind w:left="0"/>
              <w:jc w:val="left"/>
            </w:pPr>
            <w:r>
              <w:rPr>
                <w:rFonts w:ascii="Arial"/>
                <w:b w:val="false"/>
                <w:i w:val="false"/>
                <w:color w:val="000000"/>
                <w:sz w:val="15"/>
              </w:rPr>
              <w:t>betamethasone, cyanocobalamin, diclofenac</w:t>
            </w:r>
          </w:p>
          <w:bookmarkEnd w:id="4878"/>
        </w:tc>
        <w:tc>
          <w:tcPr>
            <w:tcW w:w="1152" w:type="dxa"/>
            <w:tcBorders>
              <w:top w:val="outset" w:color="000000" w:sz="8"/>
              <w:left w:val="outset" w:color="000000" w:sz="8"/>
              <w:bottom w:val="outset" w:color="000000" w:sz="8"/>
              <w:right w:val="outset" w:color="000000" w:sz="8"/>
            </w:tcBorders>
            <w:vAlign w:val="center"/>
          </w:tcPr>
          <w:bookmarkStart w:name="6685" w:id="4879"/>
          <w:p>
            <w:pPr>
              <w:spacing w:after="0"/>
              <w:ind w:left="0"/>
              <w:jc w:val="center"/>
            </w:pPr>
            <w:r>
              <w:rPr>
                <w:rFonts w:ascii="Arial"/>
                <w:b w:val="false"/>
                <w:i w:val="false"/>
                <w:color w:val="000000"/>
                <w:sz w:val="15"/>
              </w:rPr>
              <w:t>3 роки</w:t>
            </w:r>
          </w:p>
          <w:bookmarkEnd w:id="4879"/>
        </w:tc>
        <w:tc>
          <w:tcPr>
            <w:tcW w:w="1361" w:type="dxa"/>
            <w:tcBorders>
              <w:top w:val="outset" w:color="000000" w:sz="8"/>
              <w:left w:val="outset" w:color="000000" w:sz="8"/>
              <w:bottom w:val="outset" w:color="000000" w:sz="8"/>
              <w:right w:val="outset" w:color="000000" w:sz="8"/>
            </w:tcBorders>
            <w:vAlign w:val="center"/>
          </w:tcPr>
          <w:bookmarkStart w:name="6686" w:id="4880"/>
          <w:p>
            <w:pPr>
              <w:spacing w:after="0"/>
              <w:ind w:left="0"/>
              <w:jc w:val="center"/>
            </w:pPr>
            <w:r>
              <w:rPr>
                <w:rFonts w:ascii="Arial"/>
                <w:b w:val="false"/>
                <w:i w:val="false"/>
                <w:color w:val="000000"/>
                <w:sz w:val="15"/>
              </w:rPr>
              <w:t>02/09/2018</w:t>
            </w:r>
          </w:p>
          <w:bookmarkEnd w:id="4880"/>
        </w:tc>
        <w:tc>
          <w:tcPr>
            <w:tcW w:w="1361" w:type="dxa"/>
            <w:tcBorders>
              <w:top w:val="outset" w:color="000000" w:sz="8"/>
              <w:left w:val="outset" w:color="000000" w:sz="8"/>
              <w:bottom w:val="outset" w:color="000000" w:sz="8"/>
              <w:right w:val="outset" w:color="000000" w:sz="8"/>
            </w:tcBorders>
            <w:vAlign w:val="center"/>
          </w:tcPr>
          <w:bookmarkStart w:name="6687" w:id="4881"/>
          <w:p>
            <w:pPr>
              <w:spacing w:after="0"/>
              <w:ind w:left="0"/>
              <w:jc w:val="center"/>
            </w:pPr>
            <w:r>
              <w:rPr>
                <w:rFonts w:ascii="Arial"/>
                <w:b w:val="false"/>
                <w:i w:val="false"/>
                <w:color w:val="000000"/>
                <w:sz w:val="15"/>
              </w:rPr>
              <w:t>29/12/2018</w:t>
            </w:r>
          </w:p>
          <w:bookmarkEnd w:id="4881"/>
        </w:tc>
        <w:tc>
          <w:tcPr>
            <w:tcW w:w="967" w:type="dxa"/>
            <w:tcBorders>
              <w:top w:val="outset" w:color="000000" w:sz="8"/>
              <w:left w:val="outset" w:color="000000" w:sz="8"/>
              <w:bottom w:val="outset" w:color="000000" w:sz="8"/>
              <w:right w:val="outset" w:color="000000" w:sz="8"/>
            </w:tcBorders>
            <w:vAlign w:val="center"/>
          </w:tcPr>
          <w:bookmarkStart w:name="6688" w:id="4882"/>
          <w:p>
            <w:pPr>
              <w:spacing w:after="0"/>
              <w:ind w:left="0"/>
              <w:jc w:val="center"/>
            </w:pPr>
          </w:p>
          <w:bookmarkEnd w:id="48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89" w:id="4883"/>
          <w:p>
            <w:pPr>
              <w:spacing w:after="0"/>
              <w:ind w:left="0"/>
              <w:jc w:val="left"/>
            </w:pPr>
            <w:r>
              <w:rPr>
                <w:rFonts w:ascii="Arial"/>
                <w:b w:val="false"/>
                <w:i w:val="false"/>
                <w:color w:val="000000"/>
                <w:sz w:val="15"/>
              </w:rPr>
              <w:t>betamethasone, diclofenac, hydroxocobalamin sulfate</w:t>
            </w:r>
          </w:p>
          <w:bookmarkEnd w:id="4883"/>
        </w:tc>
        <w:tc>
          <w:tcPr>
            <w:tcW w:w="1152" w:type="dxa"/>
            <w:tcBorders>
              <w:top w:val="outset" w:color="000000" w:sz="8"/>
              <w:left w:val="outset" w:color="000000" w:sz="8"/>
              <w:bottom w:val="outset" w:color="000000" w:sz="8"/>
              <w:right w:val="outset" w:color="000000" w:sz="8"/>
            </w:tcBorders>
            <w:vAlign w:val="center"/>
          </w:tcPr>
          <w:bookmarkStart w:name="6690" w:id="4884"/>
          <w:p>
            <w:pPr>
              <w:spacing w:after="0"/>
              <w:ind w:left="0"/>
              <w:jc w:val="center"/>
            </w:pPr>
            <w:r>
              <w:rPr>
                <w:rFonts w:ascii="Arial"/>
                <w:b w:val="false"/>
                <w:i w:val="false"/>
                <w:color w:val="000000"/>
                <w:sz w:val="15"/>
              </w:rPr>
              <w:t>3 роки</w:t>
            </w:r>
          </w:p>
          <w:bookmarkEnd w:id="4884"/>
        </w:tc>
        <w:tc>
          <w:tcPr>
            <w:tcW w:w="1361" w:type="dxa"/>
            <w:tcBorders>
              <w:top w:val="outset" w:color="000000" w:sz="8"/>
              <w:left w:val="outset" w:color="000000" w:sz="8"/>
              <w:bottom w:val="outset" w:color="000000" w:sz="8"/>
              <w:right w:val="outset" w:color="000000" w:sz="8"/>
            </w:tcBorders>
            <w:vAlign w:val="center"/>
          </w:tcPr>
          <w:bookmarkStart w:name="6691" w:id="4885"/>
          <w:p>
            <w:pPr>
              <w:spacing w:after="0"/>
              <w:ind w:left="0"/>
              <w:jc w:val="center"/>
            </w:pPr>
            <w:r>
              <w:rPr>
                <w:rFonts w:ascii="Arial"/>
                <w:b w:val="false"/>
                <w:i w:val="false"/>
                <w:color w:val="000000"/>
                <w:sz w:val="15"/>
              </w:rPr>
              <w:t>02/09/2018</w:t>
            </w:r>
          </w:p>
          <w:bookmarkEnd w:id="4885"/>
        </w:tc>
        <w:tc>
          <w:tcPr>
            <w:tcW w:w="1361" w:type="dxa"/>
            <w:tcBorders>
              <w:top w:val="outset" w:color="000000" w:sz="8"/>
              <w:left w:val="outset" w:color="000000" w:sz="8"/>
              <w:bottom w:val="outset" w:color="000000" w:sz="8"/>
              <w:right w:val="outset" w:color="000000" w:sz="8"/>
            </w:tcBorders>
            <w:vAlign w:val="center"/>
          </w:tcPr>
          <w:bookmarkStart w:name="6692" w:id="4886"/>
          <w:p>
            <w:pPr>
              <w:spacing w:after="0"/>
              <w:ind w:left="0"/>
              <w:jc w:val="center"/>
            </w:pPr>
            <w:r>
              <w:rPr>
                <w:rFonts w:ascii="Arial"/>
                <w:b w:val="false"/>
                <w:i w:val="false"/>
                <w:color w:val="000000"/>
                <w:sz w:val="15"/>
              </w:rPr>
              <w:t>29/12/2018</w:t>
            </w:r>
          </w:p>
          <w:bookmarkEnd w:id="4886"/>
        </w:tc>
        <w:tc>
          <w:tcPr>
            <w:tcW w:w="967" w:type="dxa"/>
            <w:tcBorders>
              <w:top w:val="outset" w:color="000000" w:sz="8"/>
              <w:left w:val="outset" w:color="000000" w:sz="8"/>
              <w:bottom w:val="outset" w:color="000000" w:sz="8"/>
              <w:right w:val="outset" w:color="000000" w:sz="8"/>
            </w:tcBorders>
            <w:vAlign w:val="center"/>
          </w:tcPr>
          <w:bookmarkStart w:name="6693" w:id="4887"/>
          <w:p>
            <w:pPr>
              <w:spacing w:after="0"/>
              <w:ind w:left="0"/>
              <w:jc w:val="center"/>
            </w:pPr>
          </w:p>
          <w:bookmarkEnd w:id="48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94" w:id="4888"/>
          <w:p>
            <w:pPr>
              <w:spacing w:after="0"/>
              <w:ind w:left="0"/>
              <w:jc w:val="left"/>
            </w:pPr>
            <w:r>
              <w:rPr>
                <w:rFonts w:ascii="Arial"/>
                <w:b w:val="false"/>
                <w:i w:val="false"/>
                <w:color w:val="000000"/>
                <w:sz w:val="15"/>
              </w:rPr>
              <w:t>betamethasone, gentamicin</w:t>
            </w:r>
          </w:p>
          <w:bookmarkEnd w:id="4888"/>
        </w:tc>
        <w:tc>
          <w:tcPr>
            <w:tcW w:w="1152" w:type="dxa"/>
            <w:tcBorders>
              <w:top w:val="outset" w:color="000000" w:sz="8"/>
              <w:left w:val="outset" w:color="000000" w:sz="8"/>
              <w:bottom w:val="outset" w:color="000000" w:sz="8"/>
              <w:right w:val="outset" w:color="000000" w:sz="8"/>
            </w:tcBorders>
            <w:vAlign w:val="center"/>
          </w:tcPr>
          <w:bookmarkStart w:name="6695" w:id="4889"/>
          <w:p>
            <w:pPr>
              <w:spacing w:after="0"/>
              <w:ind w:left="0"/>
              <w:jc w:val="center"/>
            </w:pPr>
            <w:r>
              <w:rPr>
                <w:rFonts w:ascii="Arial"/>
                <w:b w:val="false"/>
                <w:i w:val="false"/>
                <w:color w:val="000000"/>
                <w:sz w:val="15"/>
              </w:rPr>
              <w:t>13 років</w:t>
            </w:r>
          </w:p>
          <w:bookmarkEnd w:id="4889"/>
        </w:tc>
        <w:tc>
          <w:tcPr>
            <w:tcW w:w="1361" w:type="dxa"/>
            <w:tcBorders>
              <w:top w:val="outset" w:color="000000" w:sz="8"/>
              <w:left w:val="outset" w:color="000000" w:sz="8"/>
              <w:bottom w:val="outset" w:color="000000" w:sz="8"/>
              <w:right w:val="outset" w:color="000000" w:sz="8"/>
            </w:tcBorders>
            <w:vAlign w:val="center"/>
          </w:tcPr>
          <w:bookmarkStart w:name="6696" w:id="4890"/>
          <w:p>
            <w:pPr>
              <w:spacing w:after="0"/>
              <w:ind w:left="0"/>
              <w:jc w:val="center"/>
            </w:pPr>
            <w:r>
              <w:rPr>
                <w:rFonts w:ascii="Arial"/>
                <w:b w:val="false"/>
                <w:i w:val="false"/>
                <w:color w:val="000000"/>
                <w:sz w:val="15"/>
              </w:rPr>
              <w:t>01/01/2025</w:t>
            </w:r>
          </w:p>
          <w:bookmarkEnd w:id="4890"/>
        </w:tc>
        <w:tc>
          <w:tcPr>
            <w:tcW w:w="1361" w:type="dxa"/>
            <w:tcBorders>
              <w:top w:val="outset" w:color="000000" w:sz="8"/>
              <w:left w:val="outset" w:color="000000" w:sz="8"/>
              <w:bottom w:val="outset" w:color="000000" w:sz="8"/>
              <w:right w:val="outset" w:color="000000" w:sz="8"/>
            </w:tcBorders>
            <w:vAlign w:val="center"/>
          </w:tcPr>
          <w:bookmarkStart w:name="6697" w:id="4891"/>
          <w:p>
            <w:pPr>
              <w:spacing w:after="0"/>
              <w:ind w:left="0"/>
              <w:jc w:val="center"/>
            </w:pPr>
            <w:r>
              <w:rPr>
                <w:rFonts w:ascii="Arial"/>
                <w:b w:val="false"/>
                <w:i w:val="false"/>
                <w:color w:val="000000"/>
                <w:sz w:val="15"/>
              </w:rPr>
              <w:t>01/04/2025</w:t>
            </w:r>
          </w:p>
          <w:bookmarkEnd w:id="4891"/>
        </w:tc>
        <w:tc>
          <w:tcPr>
            <w:tcW w:w="967" w:type="dxa"/>
            <w:tcBorders>
              <w:top w:val="outset" w:color="000000" w:sz="8"/>
              <w:left w:val="outset" w:color="000000" w:sz="8"/>
              <w:bottom w:val="outset" w:color="000000" w:sz="8"/>
              <w:right w:val="outset" w:color="000000" w:sz="8"/>
            </w:tcBorders>
            <w:vAlign w:val="center"/>
          </w:tcPr>
          <w:bookmarkStart w:name="6698" w:id="4892"/>
          <w:p>
            <w:pPr>
              <w:spacing w:after="0"/>
              <w:ind w:left="0"/>
              <w:jc w:val="center"/>
            </w:pPr>
          </w:p>
          <w:bookmarkEnd w:id="48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699" w:id="4893"/>
          <w:p>
            <w:pPr>
              <w:spacing w:after="0"/>
              <w:ind w:left="0"/>
              <w:jc w:val="left"/>
            </w:pPr>
            <w:r>
              <w:rPr>
                <w:rFonts w:ascii="Arial"/>
                <w:b w:val="false"/>
                <w:i w:val="false"/>
                <w:color w:val="000000"/>
                <w:sz w:val="15"/>
              </w:rPr>
              <w:t>betamethasone, gentamicin, miconazole nitrate</w:t>
            </w:r>
          </w:p>
          <w:bookmarkEnd w:id="4893"/>
        </w:tc>
        <w:tc>
          <w:tcPr>
            <w:tcW w:w="1152" w:type="dxa"/>
            <w:tcBorders>
              <w:top w:val="outset" w:color="000000" w:sz="8"/>
              <w:left w:val="outset" w:color="000000" w:sz="8"/>
              <w:bottom w:val="outset" w:color="000000" w:sz="8"/>
              <w:right w:val="outset" w:color="000000" w:sz="8"/>
            </w:tcBorders>
            <w:vAlign w:val="center"/>
          </w:tcPr>
          <w:bookmarkStart w:name="6700" w:id="4894"/>
          <w:p>
            <w:pPr>
              <w:spacing w:after="0"/>
              <w:ind w:left="0"/>
              <w:jc w:val="center"/>
            </w:pPr>
            <w:r>
              <w:rPr>
                <w:rFonts w:ascii="Arial"/>
                <w:b w:val="false"/>
                <w:i w:val="false"/>
                <w:color w:val="000000"/>
                <w:sz w:val="15"/>
              </w:rPr>
              <w:t>13 років</w:t>
            </w:r>
          </w:p>
          <w:bookmarkEnd w:id="4894"/>
        </w:tc>
        <w:tc>
          <w:tcPr>
            <w:tcW w:w="1361" w:type="dxa"/>
            <w:tcBorders>
              <w:top w:val="outset" w:color="000000" w:sz="8"/>
              <w:left w:val="outset" w:color="000000" w:sz="8"/>
              <w:bottom w:val="outset" w:color="000000" w:sz="8"/>
              <w:right w:val="outset" w:color="000000" w:sz="8"/>
            </w:tcBorders>
            <w:vAlign w:val="center"/>
          </w:tcPr>
          <w:bookmarkStart w:name="6701" w:id="4895"/>
          <w:p>
            <w:pPr>
              <w:spacing w:after="0"/>
              <w:ind w:left="0"/>
              <w:jc w:val="center"/>
            </w:pPr>
            <w:r>
              <w:rPr>
                <w:rFonts w:ascii="Arial"/>
                <w:b w:val="false"/>
                <w:i w:val="false"/>
                <w:color w:val="000000"/>
                <w:sz w:val="15"/>
              </w:rPr>
              <w:t>01/01/2025</w:t>
            </w:r>
          </w:p>
          <w:bookmarkEnd w:id="4895"/>
        </w:tc>
        <w:tc>
          <w:tcPr>
            <w:tcW w:w="1361" w:type="dxa"/>
            <w:tcBorders>
              <w:top w:val="outset" w:color="000000" w:sz="8"/>
              <w:left w:val="outset" w:color="000000" w:sz="8"/>
              <w:bottom w:val="outset" w:color="000000" w:sz="8"/>
              <w:right w:val="outset" w:color="000000" w:sz="8"/>
            </w:tcBorders>
            <w:vAlign w:val="center"/>
          </w:tcPr>
          <w:bookmarkStart w:name="6702" w:id="4896"/>
          <w:p>
            <w:pPr>
              <w:spacing w:after="0"/>
              <w:ind w:left="0"/>
              <w:jc w:val="center"/>
            </w:pPr>
            <w:r>
              <w:rPr>
                <w:rFonts w:ascii="Arial"/>
                <w:b w:val="false"/>
                <w:i w:val="false"/>
                <w:color w:val="000000"/>
                <w:sz w:val="15"/>
              </w:rPr>
              <w:t>01/04/2025</w:t>
            </w:r>
          </w:p>
          <w:bookmarkEnd w:id="4896"/>
        </w:tc>
        <w:tc>
          <w:tcPr>
            <w:tcW w:w="967" w:type="dxa"/>
            <w:tcBorders>
              <w:top w:val="outset" w:color="000000" w:sz="8"/>
              <w:left w:val="outset" w:color="000000" w:sz="8"/>
              <w:bottom w:val="outset" w:color="000000" w:sz="8"/>
              <w:right w:val="outset" w:color="000000" w:sz="8"/>
            </w:tcBorders>
            <w:vAlign w:val="center"/>
          </w:tcPr>
          <w:bookmarkStart w:name="6703" w:id="4897"/>
          <w:p>
            <w:pPr>
              <w:spacing w:after="0"/>
              <w:ind w:left="0"/>
              <w:jc w:val="center"/>
            </w:pPr>
          </w:p>
          <w:bookmarkEnd w:id="48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04" w:id="4898"/>
          <w:p>
            <w:pPr>
              <w:spacing w:after="0"/>
              <w:ind w:left="0"/>
              <w:jc w:val="left"/>
            </w:pPr>
            <w:r>
              <w:rPr>
                <w:rFonts w:ascii="Arial"/>
                <w:b w:val="false"/>
                <w:i w:val="false"/>
                <w:color w:val="000000"/>
                <w:sz w:val="15"/>
              </w:rPr>
              <w:t>betaxolol</w:t>
            </w:r>
          </w:p>
          <w:bookmarkEnd w:id="4898"/>
        </w:tc>
        <w:tc>
          <w:tcPr>
            <w:tcW w:w="1152" w:type="dxa"/>
            <w:tcBorders>
              <w:top w:val="outset" w:color="000000" w:sz="8"/>
              <w:left w:val="outset" w:color="000000" w:sz="8"/>
              <w:bottom w:val="outset" w:color="000000" w:sz="8"/>
              <w:right w:val="outset" w:color="000000" w:sz="8"/>
            </w:tcBorders>
            <w:vAlign w:val="center"/>
          </w:tcPr>
          <w:bookmarkStart w:name="6705" w:id="4899"/>
          <w:p>
            <w:pPr>
              <w:spacing w:after="0"/>
              <w:ind w:left="0"/>
              <w:jc w:val="center"/>
            </w:pPr>
            <w:r>
              <w:rPr>
                <w:rFonts w:ascii="Arial"/>
                <w:b w:val="false"/>
                <w:i w:val="false"/>
                <w:color w:val="000000"/>
                <w:sz w:val="15"/>
              </w:rPr>
              <w:t>5 років</w:t>
            </w:r>
          </w:p>
          <w:bookmarkEnd w:id="4899"/>
        </w:tc>
        <w:tc>
          <w:tcPr>
            <w:tcW w:w="1361" w:type="dxa"/>
            <w:tcBorders>
              <w:top w:val="outset" w:color="000000" w:sz="8"/>
              <w:left w:val="outset" w:color="000000" w:sz="8"/>
              <w:bottom w:val="outset" w:color="000000" w:sz="8"/>
              <w:right w:val="outset" w:color="000000" w:sz="8"/>
            </w:tcBorders>
            <w:vAlign w:val="center"/>
          </w:tcPr>
          <w:bookmarkStart w:name="6706" w:id="4900"/>
          <w:p>
            <w:pPr>
              <w:spacing w:after="0"/>
              <w:ind w:left="0"/>
              <w:jc w:val="center"/>
            </w:pPr>
            <w:r>
              <w:rPr>
                <w:rFonts w:ascii="Arial"/>
                <w:b w:val="false"/>
                <w:i w:val="false"/>
                <w:color w:val="000000"/>
                <w:sz w:val="15"/>
              </w:rPr>
              <w:t>31/05/2022</w:t>
            </w:r>
          </w:p>
          <w:bookmarkEnd w:id="4900"/>
        </w:tc>
        <w:tc>
          <w:tcPr>
            <w:tcW w:w="1361" w:type="dxa"/>
            <w:tcBorders>
              <w:top w:val="outset" w:color="000000" w:sz="8"/>
              <w:left w:val="outset" w:color="000000" w:sz="8"/>
              <w:bottom w:val="outset" w:color="000000" w:sz="8"/>
              <w:right w:val="outset" w:color="000000" w:sz="8"/>
            </w:tcBorders>
            <w:vAlign w:val="center"/>
          </w:tcPr>
          <w:bookmarkStart w:name="6707" w:id="4901"/>
          <w:p>
            <w:pPr>
              <w:spacing w:after="0"/>
              <w:ind w:left="0"/>
              <w:jc w:val="center"/>
            </w:pPr>
            <w:r>
              <w:rPr>
                <w:rFonts w:ascii="Arial"/>
                <w:b w:val="false"/>
                <w:i w:val="false"/>
                <w:color w:val="000000"/>
                <w:sz w:val="15"/>
              </w:rPr>
              <w:t>29/08/2022</w:t>
            </w:r>
          </w:p>
          <w:bookmarkEnd w:id="4901"/>
        </w:tc>
        <w:tc>
          <w:tcPr>
            <w:tcW w:w="967" w:type="dxa"/>
            <w:tcBorders>
              <w:top w:val="outset" w:color="000000" w:sz="8"/>
              <w:left w:val="outset" w:color="000000" w:sz="8"/>
              <w:bottom w:val="outset" w:color="000000" w:sz="8"/>
              <w:right w:val="outset" w:color="000000" w:sz="8"/>
            </w:tcBorders>
            <w:vAlign w:val="center"/>
          </w:tcPr>
          <w:bookmarkStart w:name="6708" w:id="4902"/>
          <w:p>
            <w:pPr>
              <w:spacing w:after="0"/>
              <w:ind w:left="0"/>
              <w:jc w:val="center"/>
            </w:pPr>
          </w:p>
          <w:bookmarkEnd w:id="49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09" w:id="4903"/>
          <w:p>
            <w:pPr>
              <w:spacing w:after="0"/>
              <w:ind w:left="0"/>
              <w:jc w:val="left"/>
            </w:pPr>
            <w:r>
              <w:rPr>
                <w:rFonts w:ascii="Arial"/>
                <w:b w:val="false"/>
                <w:i w:val="false"/>
                <w:color w:val="000000"/>
                <w:sz w:val="15"/>
              </w:rPr>
              <w:t>betula</w:t>
            </w:r>
          </w:p>
          <w:bookmarkEnd w:id="4903"/>
        </w:tc>
        <w:tc>
          <w:tcPr>
            <w:tcW w:w="1152" w:type="dxa"/>
            <w:tcBorders>
              <w:top w:val="outset" w:color="000000" w:sz="8"/>
              <w:left w:val="outset" w:color="000000" w:sz="8"/>
              <w:bottom w:val="outset" w:color="000000" w:sz="8"/>
              <w:right w:val="outset" w:color="000000" w:sz="8"/>
            </w:tcBorders>
            <w:vAlign w:val="center"/>
          </w:tcPr>
          <w:bookmarkStart w:name="6710" w:id="4904"/>
          <w:p>
            <w:pPr>
              <w:spacing w:after="0"/>
              <w:ind w:left="0"/>
              <w:jc w:val="center"/>
            </w:pPr>
            <w:r>
              <w:rPr>
                <w:rFonts w:ascii="Arial"/>
                <w:b w:val="false"/>
                <w:i w:val="false"/>
                <w:color w:val="000000"/>
                <w:sz w:val="15"/>
              </w:rPr>
              <w:t>13 років</w:t>
            </w:r>
          </w:p>
          <w:bookmarkEnd w:id="4904"/>
        </w:tc>
        <w:tc>
          <w:tcPr>
            <w:tcW w:w="1361" w:type="dxa"/>
            <w:tcBorders>
              <w:top w:val="outset" w:color="000000" w:sz="8"/>
              <w:left w:val="outset" w:color="000000" w:sz="8"/>
              <w:bottom w:val="outset" w:color="000000" w:sz="8"/>
              <w:right w:val="outset" w:color="000000" w:sz="8"/>
            </w:tcBorders>
            <w:vAlign w:val="center"/>
          </w:tcPr>
          <w:bookmarkStart w:name="6711" w:id="4905"/>
          <w:p>
            <w:pPr>
              <w:spacing w:after="0"/>
              <w:ind w:left="0"/>
              <w:jc w:val="center"/>
            </w:pPr>
            <w:r>
              <w:rPr>
                <w:rFonts w:ascii="Arial"/>
                <w:b w:val="false"/>
                <w:i w:val="false"/>
                <w:color w:val="000000"/>
                <w:sz w:val="15"/>
              </w:rPr>
              <w:t>01/01/2019</w:t>
            </w:r>
          </w:p>
          <w:bookmarkEnd w:id="4905"/>
        </w:tc>
        <w:tc>
          <w:tcPr>
            <w:tcW w:w="1361" w:type="dxa"/>
            <w:tcBorders>
              <w:top w:val="outset" w:color="000000" w:sz="8"/>
              <w:left w:val="outset" w:color="000000" w:sz="8"/>
              <w:bottom w:val="outset" w:color="000000" w:sz="8"/>
              <w:right w:val="outset" w:color="000000" w:sz="8"/>
            </w:tcBorders>
            <w:vAlign w:val="center"/>
          </w:tcPr>
          <w:bookmarkStart w:name="6712" w:id="4906"/>
          <w:p>
            <w:pPr>
              <w:spacing w:after="0"/>
              <w:ind w:left="0"/>
              <w:jc w:val="center"/>
            </w:pPr>
            <w:r>
              <w:rPr>
                <w:rFonts w:ascii="Arial"/>
                <w:b w:val="false"/>
                <w:i w:val="false"/>
                <w:color w:val="000000"/>
                <w:sz w:val="15"/>
              </w:rPr>
              <w:t>01/04/2019</w:t>
            </w:r>
          </w:p>
          <w:bookmarkEnd w:id="4906"/>
        </w:tc>
        <w:tc>
          <w:tcPr>
            <w:tcW w:w="967" w:type="dxa"/>
            <w:tcBorders>
              <w:top w:val="outset" w:color="000000" w:sz="8"/>
              <w:left w:val="outset" w:color="000000" w:sz="8"/>
              <w:bottom w:val="outset" w:color="000000" w:sz="8"/>
              <w:right w:val="outset" w:color="000000" w:sz="8"/>
            </w:tcBorders>
            <w:vAlign w:val="center"/>
          </w:tcPr>
          <w:bookmarkStart w:name="6713" w:id="4907"/>
          <w:p>
            <w:pPr>
              <w:spacing w:after="0"/>
              <w:ind w:left="0"/>
              <w:jc w:val="center"/>
            </w:pPr>
          </w:p>
          <w:bookmarkEnd w:id="49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14" w:id="4908"/>
          <w:p>
            <w:pPr>
              <w:spacing w:after="0"/>
              <w:ind w:left="0"/>
              <w:jc w:val="left"/>
            </w:pPr>
            <w:r>
              <w:rPr>
                <w:rFonts w:ascii="Arial"/>
                <w:b w:val="false"/>
                <w:i w:val="false"/>
                <w:color w:val="000000"/>
                <w:sz w:val="15"/>
              </w:rPr>
              <w:t>betula, daucus carota, equisetum arvense, hypericum, lupulus, menthae piperitae, orthos</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phon stam</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neus, polygonum aviculare, sambucus nigra, zea mays</w:t>
            </w:r>
          </w:p>
          <w:bookmarkEnd w:id="4908"/>
        </w:tc>
        <w:tc>
          <w:tcPr>
            <w:tcW w:w="1152" w:type="dxa"/>
            <w:tcBorders>
              <w:top w:val="outset" w:color="000000" w:sz="8"/>
              <w:left w:val="outset" w:color="000000" w:sz="8"/>
              <w:bottom w:val="outset" w:color="000000" w:sz="8"/>
              <w:right w:val="outset" w:color="000000" w:sz="8"/>
            </w:tcBorders>
            <w:vAlign w:val="center"/>
          </w:tcPr>
          <w:bookmarkStart w:name="6715" w:id="4909"/>
          <w:p>
            <w:pPr>
              <w:spacing w:after="0"/>
              <w:ind w:left="0"/>
              <w:jc w:val="center"/>
            </w:pPr>
            <w:r>
              <w:rPr>
                <w:rFonts w:ascii="Arial"/>
                <w:b w:val="false"/>
                <w:i w:val="false"/>
                <w:color w:val="000000"/>
                <w:sz w:val="15"/>
              </w:rPr>
              <w:t>5 років</w:t>
            </w:r>
          </w:p>
          <w:bookmarkEnd w:id="4909"/>
        </w:tc>
        <w:tc>
          <w:tcPr>
            <w:tcW w:w="1361" w:type="dxa"/>
            <w:tcBorders>
              <w:top w:val="outset" w:color="000000" w:sz="8"/>
              <w:left w:val="outset" w:color="000000" w:sz="8"/>
              <w:bottom w:val="outset" w:color="000000" w:sz="8"/>
              <w:right w:val="outset" w:color="000000" w:sz="8"/>
            </w:tcBorders>
            <w:vAlign w:val="center"/>
          </w:tcPr>
          <w:bookmarkStart w:name="6716" w:id="4910"/>
          <w:p>
            <w:pPr>
              <w:spacing w:after="0"/>
              <w:ind w:left="0"/>
              <w:jc w:val="center"/>
            </w:pPr>
            <w:r>
              <w:rPr>
                <w:rFonts w:ascii="Arial"/>
                <w:b w:val="false"/>
                <w:i w:val="false"/>
                <w:color w:val="000000"/>
                <w:sz w:val="15"/>
              </w:rPr>
              <w:t>01/01/2019</w:t>
            </w:r>
          </w:p>
          <w:bookmarkEnd w:id="4910"/>
        </w:tc>
        <w:tc>
          <w:tcPr>
            <w:tcW w:w="1361" w:type="dxa"/>
            <w:tcBorders>
              <w:top w:val="outset" w:color="000000" w:sz="8"/>
              <w:left w:val="outset" w:color="000000" w:sz="8"/>
              <w:bottom w:val="outset" w:color="000000" w:sz="8"/>
              <w:right w:val="outset" w:color="000000" w:sz="8"/>
            </w:tcBorders>
            <w:vAlign w:val="center"/>
          </w:tcPr>
          <w:bookmarkStart w:name="6717" w:id="4911"/>
          <w:p>
            <w:pPr>
              <w:spacing w:after="0"/>
              <w:ind w:left="0"/>
              <w:jc w:val="center"/>
            </w:pPr>
            <w:r>
              <w:rPr>
                <w:rFonts w:ascii="Arial"/>
                <w:b w:val="false"/>
                <w:i w:val="false"/>
                <w:color w:val="000000"/>
                <w:sz w:val="15"/>
              </w:rPr>
              <w:t>01/04/2019</w:t>
            </w:r>
          </w:p>
          <w:bookmarkEnd w:id="4911"/>
        </w:tc>
        <w:tc>
          <w:tcPr>
            <w:tcW w:w="967" w:type="dxa"/>
            <w:tcBorders>
              <w:top w:val="outset" w:color="000000" w:sz="8"/>
              <w:left w:val="outset" w:color="000000" w:sz="8"/>
              <w:bottom w:val="outset" w:color="000000" w:sz="8"/>
              <w:right w:val="outset" w:color="000000" w:sz="8"/>
            </w:tcBorders>
            <w:vAlign w:val="center"/>
          </w:tcPr>
          <w:bookmarkStart w:name="6718" w:id="4912"/>
          <w:p>
            <w:pPr>
              <w:spacing w:after="0"/>
              <w:ind w:left="0"/>
              <w:jc w:val="center"/>
            </w:pPr>
          </w:p>
          <w:bookmarkEnd w:id="49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19" w:id="4913"/>
          <w:p>
            <w:pPr>
              <w:spacing w:after="0"/>
              <w:ind w:left="0"/>
              <w:jc w:val="left"/>
            </w:pPr>
            <w:r>
              <w:rPr>
                <w:rFonts w:ascii="Arial"/>
                <w:b w:val="false"/>
                <w:i w:val="false"/>
                <w:color w:val="000000"/>
                <w:sz w:val="15"/>
              </w:rPr>
              <w:t>betulae pix liquida, xeroformium</w:t>
            </w:r>
          </w:p>
          <w:bookmarkEnd w:id="4913"/>
        </w:tc>
        <w:tc>
          <w:tcPr>
            <w:tcW w:w="1152" w:type="dxa"/>
            <w:tcBorders>
              <w:top w:val="outset" w:color="000000" w:sz="8"/>
              <w:left w:val="outset" w:color="000000" w:sz="8"/>
              <w:bottom w:val="outset" w:color="000000" w:sz="8"/>
              <w:right w:val="outset" w:color="000000" w:sz="8"/>
            </w:tcBorders>
            <w:vAlign w:val="center"/>
          </w:tcPr>
          <w:bookmarkStart w:name="6720" w:id="4914"/>
          <w:p>
            <w:pPr>
              <w:spacing w:after="0"/>
              <w:ind w:left="0"/>
              <w:jc w:val="center"/>
            </w:pPr>
            <w:r>
              <w:rPr>
                <w:rFonts w:ascii="Arial"/>
                <w:b w:val="false"/>
                <w:i w:val="false"/>
                <w:color w:val="000000"/>
                <w:sz w:val="15"/>
              </w:rPr>
              <w:t>13 років</w:t>
            </w:r>
          </w:p>
          <w:bookmarkEnd w:id="4914"/>
        </w:tc>
        <w:tc>
          <w:tcPr>
            <w:tcW w:w="1361" w:type="dxa"/>
            <w:tcBorders>
              <w:top w:val="outset" w:color="000000" w:sz="8"/>
              <w:left w:val="outset" w:color="000000" w:sz="8"/>
              <w:bottom w:val="outset" w:color="000000" w:sz="8"/>
              <w:right w:val="outset" w:color="000000" w:sz="8"/>
            </w:tcBorders>
            <w:vAlign w:val="center"/>
          </w:tcPr>
          <w:bookmarkStart w:name="6721" w:id="4915"/>
          <w:p>
            <w:pPr>
              <w:spacing w:after="0"/>
              <w:ind w:left="0"/>
              <w:jc w:val="center"/>
            </w:pPr>
            <w:r>
              <w:rPr>
                <w:rFonts w:ascii="Arial"/>
                <w:b w:val="false"/>
                <w:i w:val="false"/>
                <w:color w:val="000000"/>
                <w:sz w:val="15"/>
              </w:rPr>
              <w:t>01/01/2019</w:t>
            </w:r>
          </w:p>
          <w:bookmarkEnd w:id="4915"/>
        </w:tc>
        <w:tc>
          <w:tcPr>
            <w:tcW w:w="1361" w:type="dxa"/>
            <w:tcBorders>
              <w:top w:val="outset" w:color="000000" w:sz="8"/>
              <w:left w:val="outset" w:color="000000" w:sz="8"/>
              <w:bottom w:val="outset" w:color="000000" w:sz="8"/>
              <w:right w:val="outset" w:color="000000" w:sz="8"/>
            </w:tcBorders>
            <w:vAlign w:val="center"/>
          </w:tcPr>
          <w:bookmarkStart w:name="6722" w:id="4916"/>
          <w:p>
            <w:pPr>
              <w:spacing w:after="0"/>
              <w:ind w:left="0"/>
              <w:jc w:val="center"/>
            </w:pPr>
            <w:r>
              <w:rPr>
                <w:rFonts w:ascii="Arial"/>
                <w:b w:val="false"/>
                <w:i w:val="false"/>
                <w:color w:val="000000"/>
                <w:sz w:val="15"/>
              </w:rPr>
              <w:t>01/04/2019</w:t>
            </w:r>
          </w:p>
          <w:bookmarkEnd w:id="4916"/>
        </w:tc>
        <w:tc>
          <w:tcPr>
            <w:tcW w:w="967" w:type="dxa"/>
            <w:tcBorders>
              <w:top w:val="outset" w:color="000000" w:sz="8"/>
              <w:left w:val="outset" w:color="000000" w:sz="8"/>
              <w:bottom w:val="outset" w:color="000000" w:sz="8"/>
              <w:right w:val="outset" w:color="000000" w:sz="8"/>
            </w:tcBorders>
            <w:vAlign w:val="center"/>
          </w:tcPr>
          <w:bookmarkStart w:name="6723" w:id="4917"/>
          <w:p>
            <w:pPr>
              <w:spacing w:after="0"/>
              <w:ind w:left="0"/>
              <w:jc w:val="center"/>
            </w:pPr>
          </w:p>
          <w:bookmarkEnd w:id="49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24" w:id="4918"/>
          <w:p>
            <w:pPr>
              <w:spacing w:after="0"/>
              <w:ind w:left="0"/>
              <w:jc w:val="left"/>
            </w:pPr>
            <w:r>
              <w:rPr>
                <w:rFonts w:ascii="Arial"/>
                <w:b w:val="false"/>
                <w:i w:val="false"/>
                <w:color w:val="000000"/>
                <w:sz w:val="15"/>
              </w:rPr>
              <w:t>bevacizumab</w:t>
            </w:r>
          </w:p>
          <w:bookmarkEnd w:id="4918"/>
        </w:tc>
        <w:tc>
          <w:tcPr>
            <w:tcW w:w="1152" w:type="dxa"/>
            <w:tcBorders>
              <w:top w:val="outset" w:color="000000" w:sz="8"/>
              <w:left w:val="outset" w:color="000000" w:sz="8"/>
              <w:bottom w:val="outset" w:color="000000" w:sz="8"/>
              <w:right w:val="outset" w:color="000000" w:sz="8"/>
            </w:tcBorders>
            <w:vAlign w:val="center"/>
          </w:tcPr>
          <w:bookmarkStart w:name="6725" w:id="4919"/>
          <w:p>
            <w:pPr>
              <w:spacing w:after="0"/>
              <w:ind w:left="0"/>
              <w:jc w:val="center"/>
            </w:pPr>
            <w:r>
              <w:rPr>
                <w:rFonts w:ascii="Arial"/>
                <w:b w:val="false"/>
                <w:i w:val="false"/>
                <w:color w:val="000000"/>
                <w:sz w:val="15"/>
              </w:rPr>
              <w:t>1 рік</w:t>
            </w:r>
          </w:p>
          <w:bookmarkEnd w:id="4919"/>
        </w:tc>
        <w:tc>
          <w:tcPr>
            <w:tcW w:w="1361" w:type="dxa"/>
            <w:tcBorders>
              <w:top w:val="outset" w:color="000000" w:sz="8"/>
              <w:left w:val="outset" w:color="000000" w:sz="8"/>
              <w:bottom w:val="outset" w:color="000000" w:sz="8"/>
              <w:right w:val="outset" w:color="000000" w:sz="8"/>
            </w:tcBorders>
            <w:vAlign w:val="center"/>
          </w:tcPr>
          <w:bookmarkStart w:name="6726" w:id="4920"/>
          <w:p>
            <w:pPr>
              <w:spacing w:after="0"/>
              <w:ind w:left="0"/>
              <w:jc w:val="center"/>
            </w:pPr>
            <w:r>
              <w:rPr>
                <w:rFonts w:ascii="Arial"/>
                <w:b w:val="false"/>
                <w:i w:val="false"/>
                <w:color w:val="000000"/>
                <w:sz w:val="15"/>
              </w:rPr>
              <w:t>25/02/2018</w:t>
            </w:r>
          </w:p>
          <w:bookmarkEnd w:id="4920"/>
        </w:tc>
        <w:tc>
          <w:tcPr>
            <w:tcW w:w="1361" w:type="dxa"/>
            <w:tcBorders>
              <w:top w:val="outset" w:color="000000" w:sz="8"/>
              <w:left w:val="outset" w:color="000000" w:sz="8"/>
              <w:bottom w:val="outset" w:color="000000" w:sz="8"/>
              <w:right w:val="outset" w:color="000000" w:sz="8"/>
            </w:tcBorders>
            <w:vAlign w:val="center"/>
          </w:tcPr>
          <w:bookmarkStart w:name="6727" w:id="4921"/>
          <w:p>
            <w:pPr>
              <w:spacing w:after="0"/>
              <w:ind w:left="0"/>
              <w:jc w:val="center"/>
            </w:pPr>
            <w:r>
              <w:rPr>
                <w:rFonts w:ascii="Arial"/>
                <w:b w:val="false"/>
                <w:i w:val="false"/>
                <w:color w:val="000000"/>
                <w:sz w:val="15"/>
              </w:rPr>
              <w:t>05/05/2018</w:t>
            </w:r>
          </w:p>
          <w:bookmarkEnd w:id="4921"/>
        </w:tc>
        <w:tc>
          <w:tcPr>
            <w:tcW w:w="967" w:type="dxa"/>
            <w:tcBorders>
              <w:top w:val="outset" w:color="000000" w:sz="8"/>
              <w:left w:val="outset" w:color="000000" w:sz="8"/>
              <w:bottom w:val="outset" w:color="000000" w:sz="8"/>
              <w:right w:val="outset" w:color="000000" w:sz="8"/>
            </w:tcBorders>
            <w:vAlign w:val="center"/>
          </w:tcPr>
          <w:bookmarkStart w:name="6728" w:id="4922"/>
          <w:p>
            <w:pPr>
              <w:spacing w:after="0"/>
              <w:ind w:left="0"/>
              <w:jc w:val="center"/>
            </w:pPr>
          </w:p>
          <w:bookmarkEnd w:id="49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29" w:id="4923"/>
          <w:p>
            <w:pPr>
              <w:spacing w:after="0"/>
              <w:ind w:left="0"/>
              <w:jc w:val="left"/>
            </w:pPr>
            <w:r>
              <w:rPr>
                <w:rFonts w:ascii="Arial"/>
                <w:b w:val="false"/>
                <w:i w:val="false"/>
                <w:color w:val="000000"/>
                <w:sz w:val="15"/>
              </w:rPr>
              <w:t>bibrocathol</w:t>
            </w:r>
          </w:p>
          <w:bookmarkEnd w:id="4923"/>
        </w:tc>
        <w:tc>
          <w:tcPr>
            <w:tcW w:w="1152" w:type="dxa"/>
            <w:tcBorders>
              <w:top w:val="outset" w:color="000000" w:sz="8"/>
              <w:left w:val="outset" w:color="000000" w:sz="8"/>
              <w:bottom w:val="outset" w:color="000000" w:sz="8"/>
              <w:right w:val="outset" w:color="000000" w:sz="8"/>
            </w:tcBorders>
            <w:vAlign w:val="center"/>
          </w:tcPr>
          <w:bookmarkStart w:name="6730" w:id="4924"/>
          <w:p>
            <w:pPr>
              <w:spacing w:after="0"/>
              <w:ind w:left="0"/>
              <w:jc w:val="center"/>
            </w:pPr>
            <w:r>
              <w:rPr>
                <w:rFonts w:ascii="Arial"/>
                <w:b w:val="false"/>
                <w:i w:val="false"/>
                <w:color w:val="000000"/>
                <w:sz w:val="15"/>
              </w:rPr>
              <w:t>13 років</w:t>
            </w:r>
          </w:p>
          <w:bookmarkEnd w:id="4924"/>
        </w:tc>
        <w:tc>
          <w:tcPr>
            <w:tcW w:w="1361" w:type="dxa"/>
            <w:tcBorders>
              <w:top w:val="outset" w:color="000000" w:sz="8"/>
              <w:left w:val="outset" w:color="000000" w:sz="8"/>
              <w:bottom w:val="outset" w:color="000000" w:sz="8"/>
              <w:right w:val="outset" w:color="000000" w:sz="8"/>
            </w:tcBorders>
            <w:vAlign w:val="center"/>
          </w:tcPr>
          <w:bookmarkStart w:name="6731" w:id="4925"/>
          <w:p>
            <w:pPr>
              <w:spacing w:after="0"/>
              <w:ind w:left="0"/>
              <w:jc w:val="center"/>
            </w:pPr>
            <w:r>
              <w:rPr>
                <w:rFonts w:ascii="Arial"/>
                <w:b w:val="false"/>
                <w:i w:val="false"/>
                <w:color w:val="000000"/>
                <w:sz w:val="15"/>
              </w:rPr>
              <w:t>01/01/2025</w:t>
            </w:r>
          </w:p>
          <w:bookmarkEnd w:id="4925"/>
        </w:tc>
        <w:tc>
          <w:tcPr>
            <w:tcW w:w="1361" w:type="dxa"/>
            <w:tcBorders>
              <w:top w:val="outset" w:color="000000" w:sz="8"/>
              <w:left w:val="outset" w:color="000000" w:sz="8"/>
              <w:bottom w:val="outset" w:color="000000" w:sz="8"/>
              <w:right w:val="outset" w:color="000000" w:sz="8"/>
            </w:tcBorders>
            <w:vAlign w:val="center"/>
          </w:tcPr>
          <w:bookmarkStart w:name="6732" w:id="4926"/>
          <w:p>
            <w:pPr>
              <w:spacing w:after="0"/>
              <w:ind w:left="0"/>
              <w:jc w:val="center"/>
            </w:pPr>
            <w:r>
              <w:rPr>
                <w:rFonts w:ascii="Arial"/>
                <w:b w:val="false"/>
                <w:i w:val="false"/>
                <w:color w:val="000000"/>
                <w:sz w:val="15"/>
              </w:rPr>
              <w:t>01/04/2025</w:t>
            </w:r>
          </w:p>
          <w:bookmarkEnd w:id="4926"/>
        </w:tc>
        <w:tc>
          <w:tcPr>
            <w:tcW w:w="967" w:type="dxa"/>
            <w:tcBorders>
              <w:top w:val="outset" w:color="000000" w:sz="8"/>
              <w:left w:val="outset" w:color="000000" w:sz="8"/>
              <w:bottom w:val="outset" w:color="000000" w:sz="8"/>
              <w:right w:val="outset" w:color="000000" w:sz="8"/>
            </w:tcBorders>
            <w:vAlign w:val="center"/>
          </w:tcPr>
          <w:bookmarkStart w:name="6733" w:id="4927"/>
          <w:p>
            <w:pPr>
              <w:spacing w:after="0"/>
              <w:ind w:left="0"/>
              <w:jc w:val="center"/>
            </w:pPr>
          </w:p>
          <w:bookmarkEnd w:id="49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34" w:id="4928"/>
          <w:p>
            <w:pPr>
              <w:spacing w:after="0"/>
              <w:ind w:left="0"/>
              <w:jc w:val="left"/>
            </w:pPr>
            <w:r>
              <w:rPr>
                <w:rFonts w:ascii="Arial"/>
                <w:b w:val="false"/>
                <w:i w:val="false"/>
                <w:color w:val="000000"/>
                <w:sz w:val="15"/>
              </w:rPr>
              <w:t>bicalutamide</w:t>
            </w:r>
          </w:p>
          <w:bookmarkEnd w:id="4928"/>
        </w:tc>
        <w:tc>
          <w:tcPr>
            <w:tcW w:w="1152" w:type="dxa"/>
            <w:tcBorders>
              <w:top w:val="outset" w:color="000000" w:sz="8"/>
              <w:left w:val="outset" w:color="000000" w:sz="8"/>
              <w:bottom w:val="outset" w:color="000000" w:sz="8"/>
              <w:right w:val="outset" w:color="000000" w:sz="8"/>
            </w:tcBorders>
            <w:vAlign w:val="center"/>
          </w:tcPr>
          <w:bookmarkStart w:name="6735" w:id="4929"/>
          <w:p>
            <w:pPr>
              <w:spacing w:after="0"/>
              <w:ind w:left="0"/>
              <w:jc w:val="center"/>
            </w:pPr>
            <w:r>
              <w:rPr>
                <w:rFonts w:ascii="Arial"/>
                <w:b w:val="false"/>
                <w:i w:val="false"/>
                <w:color w:val="000000"/>
                <w:sz w:val="15"/>
              </w:rPr>
              <w:t>3 роки</w:t>
            </w:r>
          </w:p>
          <w:bookmarkEnd w:id="4929"/>
        </w:tc>
        <w:tc>
          <w:tcPr>
            <w:tcW w:w="1361" w:type="dxa"/>
            <w:tcBorders>
              <w:top w:val="outset" w:color="000000" w:sz="8"/>
              <w:left w:val="outset" w:color="000000" w:sz="8"/>
              <w:bottom w:val="outset" w:color="000000" w:sz="8"/>
              <w:right w:val="outset" w:color="000000" w:sz="8"/>
            </w:tcBorders>
            <w:vAlign w:val="center"/>
          </w:tcPr>
          <w:bookmarkStart w:name="6736" w:id="4930"/>
          <w:p>
            <w:pPr>
              <w:spacing w:after="0"/>
              <w:ind w:left="0"/>
              <w:jc w:val="center"/>
            </w:pPr>
            <w:r>
              <w:rPr>
                <w:rFonts w:ascii="Arial"/>
                <w:b w:val="false"/>
                <w:i w:val="false"/>
                <w:color w:val="000000"/>
                <w:sz w:val="15"/>
              </w:rPr>
              <w:t>28/02/2020</w:t>
            </w:r>
          </w:p>
          <w:bookmarkEnd w:id="4930"/>
        </w:tc>
        <w:tc>
          <w:tcPr>
            <w:tcW w:w="1361" w:type="dxa"/>
            <w:tcBorders>
              <w:top w:val="outset" w:color="000000" w:sz="8"/>
              <w:left w:val="outset" w:color="000000" w:sz="8"/>
              <w:bottom w:val="outset" w:color="000000" w:sz="8"/>
              <w:right w:val="outset" w:color="000000" w:sz="8"/>
            </w:tcBorders>
            <w:vAlign w:val="center"/>
          </w:tcPr>
          <w:bookmarkStart w:name="6737" w:id="4931"/>
          <w:p>
            <w:pPr>
              <w:spacing w:after="0"/>
              <w:ind w:left="0"/>
              <w:jc w:val="center"/>
            </w:pPr>
            <w:r>
              <w:rPr>
                <w:rFonts w:ascii="Arial"/>
                <w:b w:val="false"/>
                <w:i w:val="false"/>
                <w:color w:val="000000"/>
                <w:sz w:val="15"/>
              </w:rPr>
              <w:t>29/05/2020</w:t>
            </w:r>
          </w:p>
          <w:bookmarkEnd w:id="4931"/>
        </w:tc>
        <w:tc>
          <w:tcPr>
            <w:tcW w:w="967" w:type="dxa"/>
            <w:tcBorders>
              <w:top w:val="outset" w:color="000000" w:sz="8"/>
              <w:left w:val="outset" w:color="000000" w:sz="8"/>
              <w:bottom w:val="outset" w:color="000000" w:sz="8"/>
              <w:right w:val="outset" w:color="000000" w:sz="8"/>
            </w:tcBorders>
            <w:vAlign w:val="center"/>
          </w:tcPr>
          <w:bookmarkStart w:name="6738" w:id="4932"/>
          <w:p>
            <w:pPr>
              <w:spacing w:after="0"/>
              <w:ind w:left="0"/>
              <w:jc w:val="center"/>
            </w:pPr>
          </w:p>
          <w:bookmarkEnd w:id="49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39" w:id="4933"/>
          <w:p>
            <w:pPr>
              <w:spacing w:after="0"/>
              <w:ind w:left="0"/>
              <w:jc w:val="left"/>
            </w:pPr>
            <w:r>
              <w:rPr>
                <w:rFonts w:ascii="Arial"/>
                <w:b w:val="false"/>
                <w:i w:val="false"/>
                <w:color w:val="000000"/>
                <w:sz w:val="15"/>
              </w:rPr>
              <w:t>biclotymol</w:t>
            </w:r>
          </w:p>
          <w:bookmarkEnd w:id="4933"/>
        </w:tc>
        <w:tc>
          <w:tcPr>
            <w:tcW w:w="1152" w:type="dxa"/>
            <w:tcBorders>
              <w:top w:val="outset" w:color="000000" w:sz="8"/>
              <w:left w:val="outset" w:color="000000" w:sz="8"/>
              <w:bottom w:val="outset" w:color="000000" w:sz="8"/>
              <w:right w:val="outset" w:color="000000" w:sz="8"/>
            </w:tcBorders>
            <w:vAlign w:val="center"/>
          </w:tcPr>
          <w:bookmarkStart w:name="6740" w:id="4934"/>
          <w:p>
            <w:pPr>
              <w:spacing w:after="0"/>
              <w:ind w:left="0"/>
              <w:jc w:val="center"/>
            </w:pPr>
            <w:r>
              <w:rPr>
                <w:rFonts w:ascii="Arial"/>
                <w:b w:val="false"/>
                <w:i w:val="false"/>
                <w:color w:val="000000"/>
                <w:sz w:val="15"/>
              </w:rPr>
              <w:t>13 років</w:t>
            </w:r>
          </w:p>
          <w:bookmarkEnd w:id="4934"/>
        </w:tc>
        <w:tc>
          <w:tcPr>
            <w:tcW w:w="1361" w:type="dxa"/>
            <w:tcBorders>
              <w:top w:val="outset" w:color="000000" w:sz="8"/>
              <w:left w:val="outset" w:color="000000" w:sz="8"/>
              <w:bottom w:val="outset" w:color="000000" w:sz="8"/>
              <w:right w:val="outset" w:color="000000" w:sz="8"/>
            </w:tcBorders>
            <w:vAlign w:val="center"/>
          </w:tcPr>
          <w:bookmarkStart w:name="6741" w:id="4935"/>
          <w:p>
            <w:pPr>
              <w:spacing w:after="0"/>
              <w:ind w:left="0"/>
              <w:jc w:val="center"/>
            </w:pPr>
            <w:r>
              <w:rPr>
                <w:rFonts w:ascii="Arial"/>
                <w:b w:val="false"/>
                <w:i w:val="false"/>
                <w:color w:val="000000"/>
                <w:sz w:val="15"/>
              </w:rPr>
              <w:t>11/06/2025</w:t>
            </w:r>
          </w:p>
          <w:bookmarkEnd w:id="4935"/>
        </w:tc>
        <w:tc>
          <w:tcPr>
            <w:tcW w:w="1361" w:type="dxa"/>
            <w:tcBorders>
              <w:top w:val="outset" w:color="000000" w:sz="8"/>
              <w:left w:val="outset" w:color="000000" w:sz="8"/>
              <w:bottom w:val="outset" w:color="000000" w:sz="8"/>
              <w:right w:val="outset" w:color="000000" w:sz="8"/>
            </w:tcBorders>
            <w:vAlign w:val="center"/>
          </w:tcPr>
          <w:bookmarkStart w:name="6742" w:id="4936"/>
          <w:p>
            <w:pPr>
              <w:spacing w:after="0"/>
              <w:ind w:left="0"/>
              <w:jc w:val="center"/>
            </w:pPr>
            <w:r>
              <w:rPr>
                <w:rFonts w:ascii="Arial"/>
                <w:b w:val="false"/>
                <w:i w:val="false"/>
                <w:color w:val="000000"/>
                <w:sz w:val="15"/>
              </w:rPr>
              <w:t>09/09/2025</w:t>
            </w:r>
          </w:p>
          <w:bookmarkEnd w:id="4936"/>
        </w:tc>
        <w:tc>
          <w:tcPr>
            <w:tcW w:w="967" w:type="dxa"/>
            <w:tcBorders>
              <w:top w:val="outset" w:color="000000" w:sz="8"/>
              <w:left w:val="outset" w:color="000000" w:sz="8"/>
              <w:bottom w:val="outset" w:color="000000" w:sz="8"/>
              <w:right w:val="outset" w:color="000000" w:sz="8"/>
            </w:tcBorders>
            <w:vAlign w:val="center"/>
          </w:tcPr>
          <w:bookmarkStart w:name="6743" w:id="4937"/>
          <w:p>
            <w:pPr>
              <w:spacing w:after="0"/>
              <w:ind w:left="0"/>
              <w:jc w:val="center"/>
            </w:pPr>
          </w:p>
          <w:bookmarkEnd w:id="49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44" w:id="4938"/>
          <w:p>
            <w:pPr>
              <w:spacing w:after="0"/>
              <w:ind w:left="0"/>
              <w:jc w:val="left"/>
            </w:pPr>
            <w:r>
              <w:rPr>
                <w:rFonts w:ascii="Arial"/>
                <w:b w:val="false"/>
                <w:i w:val="false"/>
                <w:color w:val="000000"/>
                <w:sz w:val="15"/>
              </w:rPr>
              <w:t>biclotymol, enoxolone, lysozyme</w:t>
            </w:r>
          </w:p>
          <w:bookmarkEnd w:id="4938"/>
        </w:tc>
        <w:tc>
          <w:tcPr>
            <w:tcW w:w="1152" w:type="dxa"/>
            <w:tcBorders>
              <w:top w:val="outset" w:color="000000" w:sz="8"/>
              <w:left w:val="outset" w:color="000000" w:sz="8"/>
              <w:bottom w:val="outset" w:color="000000" w:sz="8"/>
              <w:right w:val="outset" w:color="000000" w:sz="8"/>
            </w:tcBorders>
            <w:vAlign w:val="center"/>
          </w:tcPr>
          <w:bookmarkStart w:name="6745" w:id="4939"/>
          <w:p>
            <w:pPr>
              <w:spacing w:after="0"/>
              <w:ind w:left="0"/>
              <w:jc w:val="center"/>
            </w:pPr>
            <w:r>
              <w:rPr>
                <w:rFonts w:ascii="Arial"/>
                <w:b w:val="false"/>
                <w:i w:val="false"/>
                <w:color w:val="000000"/>
                <w:sz w:val="15"/>
              </w:rPr>
              <w:t>13 років</w:t>
            </w:r>
          </w:p>
          <w:bookmarkEnd w:id="4939"/>
        </w:tc>
        <w:tc>
          <w:tcPr>
            <w:tcW w:w="1361" w:type="dxa"/>
            <w:tcBorders>
              <w:top w:val="outset" w:color="000000" w:sz="8"/>
              <w:left w:val="outset" w:color="000000" w:sz="8"/>
              <w:bottom w:val="outset" w:color="000000" w:sz="8"/>
              <w:right w:val="outset" w:color="000000" w:sz="8"/>
            </w:tcBorders>
            <w:vAlign w:val="center"/>
          </w:tcPr>
          <w:bookmarkStart w:name="6746" w:id="4940"/>
          <w:p>
            <w:pPr>
              <w:spacing w:after="0"/>
              <w:ind w:left="0"/>
              <w:jc w:val="center"/>
            </w:pPr>
            <w:r>
              <w:rPr>
                <w:rFonts w:ascii="Arial"/>
                <w:b w:val="false"/>
                <w:i w:val="false"/>
                <w:color w:val="000000"/>
                <w:sz w:val="15"/>
              </w:rPr>
              <w:t>01/01/2025</w:t>
            </w:r>
          </w:p>
          <w:bookmarkEnd w:id="4940"/>
        </w:tc>
        <w:tc>
          <w:tcPr>
            <w:tcW w:w="1361" w:type="dxa"/>
            <w:tcBorders>
              <w:top w:val="outset" w:color="000000" w:sz="8"/>
              <w:left w:val="outset" w:color="000000" w:sz="8"/>
              <w:bottom w:val="outset" w:color="000000" w:sz="8"/>
              <w:right w:val="outset" w:color="000000" w:sz="8"/>
            </w:tcBorders>
            <w:vAlign w:val="center"/>
          </w:tcPr>
          <w:bookmarkStart w:name="6747" w:id="4941"/>
          <w:p>
            <w:pPr>
              <w:spacing w:after="0"/>
              <w:ind w:left="0"/>
              <w:jc w:val="center"/>
            </w:pPr>
            <w:r>
              <w:rPr>
                <w:rFonts w:ascii="Arial"/>
                <w:b w:val="false"/>
                <w:i w:val="false"/>
                <w:color w:val="000000"/>
                <w:sz w:val="15"/>
              </w:rPr>
              <w:t>01/04/2025</w:t>
            </w:r>
          </w:p>
          <w:bookmarkEnd w:id="4941"/>
        </w:tc>
        <w:tc>
          <w:tcPr>
            <w:tcW w:w="967" w:type="dxa"/>
            <w:tcBorders>
              <w:top w:val="outset" w:color="000000" w:sz="8"/>
              <w:left w:val="outset" w:color="000000" w:sz="8"/>
              <w:bottom w:val="outset" w:color="000000" w:sz="8"/>
              <w:right w:val="outset" w:color="000000" w:sz="8"/>
            </w:tcBorders>
            <w:vAlign w:val="center"/>
          </w:tcPr>
          <w:bookmarkStart w:name="6748" w:id="4942"/>
          <w:p>
            <w:pPr>
              <w:spacing w:after="0"/>
              <w:ind w:left="0"/>
              <w:jc w:val="center"/>
            </w:pPr>
          </w:p>
          <w:bookmarkEnd w:id="49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49" w:id="4943"/>
          <w:p>
            <w:pPr>
              <w:spacing w:after="0"/>
              <w:ind w:left="0"/>
              <w:jc w:val="left"/>
            </w:pPr>
            <w:r>
              <w:rPr>
                <w:rFonts w:ascii="Arial"/>
                <w:b w:val="false"/>
                <w:i w:val="false"/>
                <w:color w:val="000000"/>
                <w:sz w:val="15"/>
              </w:rPr>
              <w:t>biclotymol, enoxolone, muramidase hydrochloride</w:t>
            </w:r>
          </w:p>
          <w:bookmarkEnd w:id="4943"/>
        </w:tc>
        <w:tc>
          <w:tcPr>
            <w:tcW w:w="1152" w:type="dxa"/>
            <w:tcBorders>
              <w:top w:val="outset" w:color="000000" w:sz="8"/>
              <w:left w:val="outset" w:color="000000" w:sz="8"/>
              <w:bottom w:val="outset" w:color="000000" w:sz="8"/>
              <w:right w:val="outset" w:color="000000" w:sz="8"/>
            </w:tcBorders>
            <w:vAlign w:val="center"/>
          </w:tcPr>
          <w:bookmarkStart w:name="6750" w:id="4944"/>
          <w:p>
            <w:pPr>
              <w:spacing w:after="0"/>
              <w:ind w:left="0"/>
              <w:jc w:val="center"/>
            </w:pPr>
            <w:r>
              <w:rPr>
                <w:rFonts w:ascii="Arial"/>
                <w:b w:val="false"/>
                <w:i w:val="false"/>
                <w:color w:val="000000"/>
                <w:sz w:val="15"/>
              </w:rPr>
              <w:t>13 років</w:t>
            </w:r>
          </w:p>
          <w:bookmarkEnd w:id="4944"/>
        </w:tc>
        <w:tc>
          <w:tcPr>
            <w:tcW w:w="1361" w:type="dxa"/>
            <w:tcBorders>
              <w:top w:val="outset" w:color="000000" w:sz="8"/>
              <w:left w:val="outset" w:color="000000" w:sz="8"/>
              <w:bottom w:val="outset" w:color="000000" w:sz="8"/>
              <w:right w:val="outset" w:color="000000" w:sz="8"/>
            </w:tcBorders>
            <w:vAlign w:val="center"/>
          </w:tcPr>
          <w:bookmarkStart w:name="6751" w:id="4945"/>
          <w:p>
            <w:pPr>
              <w:spacing w:after="0"/>
              <w:ind w:left="0"/>
              <w:jc w:val="center"/>
            </w:pPr>
            <w:r>
              <w:rPr>
                <w:rFonts w:ascii="Arial"/>
                <w:b w:val="false"/>
                <w:i w:val="false"/>
                <w:color w:val="000000"/>
                <w:sz w:val="15"/>
              </w:rPr>
              <w:t>01/01/2025</w:t>
            </w:r>
          </w:p>
          <w:bookmarkEnd w:id="4945"/>
        </w:tc>
        <w:tc>
          <w:tcPr>
            <w:tcW w:w="1361" w:type="dxa"/>
            <w:tcBorders>
              <w:top w:val="outset" w:color="000000" w:sz="8"/>
              <w:left w:val="outset" w:color="000000" w:sz="8"/>
              <w:bottom w:val="outset" w:color="000000" w:sz="8"/>
              <w:right w:val="outset" w:color="000000" w:sz="8"/>
            </w:tcBorders>
            <w:vAlign w:val="center"/>
          </w:tcPr>
          <w:bookmarkStart w:name="6752" w:id="4946"/>
          <w:p>
            <w:pPr>
              <w:spacing w:after="0"/>
              <w:ind w:left="0"/>
              <w:jc w:val="center"/>
            </w:pPr>
            <w:r>
              <w:rPr>
                <w:rFonts w:ascii="Arial"/>
                <w:b w:val="false"/>
                <w:i w:val="false"/>
                <w:color w:val="000000"/>
                <w:sz w:val="15"/>
              </w:rPr>
              <w:t>01/04/2025</w:t>
            </w:r>
          </w:p>
          <w:bookmarkEnd w:id="4946"/>
        </w:tc>
        <w:tc>
          <w:tcPr>
            <w:tcW w:w="967" w:type="dxa"/>
            <w:tcBorders>
              <w:top w:val="outset" w:color="000000" w:sz="8"/>
              <w:left w:val="outset" w:color="000000" w:sz="8"/>
              <w:bottom w:val="outset" w:color="000000" w:sz="8"/>
              <w:right w:val="outset" w:color="000000" w:sz="8"/>
            </w:tcBorders>
            <w:vAlign w:val="center"/>
          </w:tcPr>
          <w:bookmarkStart w:name="6753" w:id="4947"/>
          <w:p>
            <w:pPr>
              <w:spacing w:after="0"/>
              <w:ind w:left="0"/>
              <w:jc w:val="center"/>
            </w:pPr>
          </w:p>
          <w:bookmarkEnd w:id="49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54" w:id="4948"/>
          <w:p>
            <w:pPr>
              <w:spacing w:after="0"/>
              <w:ind w:left="0"/>
              <w:jc w:val="left"/>
            </w:pPr>
            <w:r>
              <w:rPr>
                <w:rFonts w:ascii="Arial"/>
                <w:b w:val="false"/>
                <w:i w:val="false"/>
                <w:color w:val="000000"/>
                <w:sz w:val="15"/>
              </w:rPr>
              <w:t>bicyclol</w:t>
            </w:r>
          </w:p>
          <w:bookmarkEnd w:id="4948"/>
        </w:tc>
        <w:tc>
          <w:tcPr>
            <w:tcW w:w="1152" w:type="dxa"/>
            <w:tcBorders>
              <w:top w:val="outset" w:color="000000" w:sz="8"/>
              <w:left w:val="outset" w:color="000000" w:sz="8"/>
              <w:bottom w:val="outset" w:color="000000" w:sz="8"/>
              <w:right w:val="outset" w:color="000000" w:sz="8"/>
            </w:tcBorders>
            <w:vAlign w:val="center"/>
          </w:tcPr>
          <w:bookmarkStart w:name="6755" w:id="4949"/>
          <w:p>
            <w:pPr>
              <w:spacing w:after="0"/>
              <w:ind w:left="0"/>
              <w:jc w:val="center"/>
            </w:pPr>
            <w:r>
              <w:rPr>
                <w:rFonts w:ascii="Arial"/>
                <w:b w:val="false"/>
                <w:i w:val="false"/>
                <w:color w:val="000000"/>
                <w:sz w:val="15"/>
              </w:rPr>
              <w:t>13 років</w:t>
            </w:r>
          </w:p>
          <w:bookmarkEnd w:id="4949"/>
        </w:tc>
        <w:tc>
          <w:tcPr>
            <w:tcW w:w="1361" w:type="dxa"/>
            <w:tcBorders>
              <w:top w:val="outset" w:color="000000" w:sz="8"/>
              <w:left w:val="outset" w:color="000000" w:sz="8"/>
              <w:bottom w:val="outset" w:color="000000" w:sz="8"/>
              <w:right w:val="outset" w:color="000000" w:sz="8"/>
            </w:tcBorders>
            <w:vAlign w:val="center"/>
          </w:tcPr>
          <w:bookmarkStart w:name="6756" w:id="4950"/>
          <w:p>
            <w:pPr>
              <w:spacing w:after="0"/>
              <w:ind w:left="0"/>
              <w:jc w:val="center"/>
            </w:pPr>
            <w:r>
              <w:rPr>
                <w:rFonts w:ascii="Arial"/>
                <w:b w:val="false"/>
                <w:i w:val="false"/>
                <w:color w:val="000000"/>
                <w:sz w:val="15"/>
              </w:rPr>
              <w:t>19/08/2019</w:t>
            </w:r>
          </w:p>
          <w:bookmarkEnd w:id="4950"/>
        </w:tc>
        <w:tc>
          <w:tcPr>
            <w:tcW w:w="1361" w:type="dxa"/>
            <w:tcBorders>
              <w:top w:val="outset" w:color="000000" w:sz="8"/>
              <w:left w:val="outset" w:color="000000" w:sz="8"/>
              <w:bottom w:val="outset" w:color="000000" w:sz="8"/>
              <w:right w:val="outset" w:color="000000" w:sz="8"/>
            </w:tcBorders>
            <w:vAlign w:val="center"/>
          </w:tcPr>
          <w:bookmarkStart w:name="6757" w:id="4951"/>
          <w:p>
            <w:pPr>
              <w:spacing w:after="0"/>
              <w:ind w:left="0"/>
              <w:jc w:val="center"/>
            </w:pPr>
            <w:r>
              <w:rPr>
                <w:rFonts w:ascii="Arial"/>
                <w:b w:val="false"/>
                <w:i w:val="false"/>
                <w:color w:val="000000"/>
                <w:sz w:val="15"/>
              </w:rPr>
              <w:t>17/11/2019</w:t>
            </w:r>
          </w:p>
          <w:bookmarkEnd w:id="4951"/>
        </w:tc>
        <w:tc>
          <w:tcPr>
            <w:tcW w:w="967" w:type="dxa"/>
            <w:tcBorders>
              <w:top w:val="outset" w:color="000000" w:sz="8"/>
              <w:left w:val="outset" w:color="000000" w:sz="8"/>
              <w:bottom w:val="outset" w:color="000000" w:sz="8"/>
              <w:right w:val="outset" w:color="000000" w:sz="8"/>
            </w:tcBorders>
            <w:vAlign w:val="center"/>
          </w:tcPr>
          <w:bookmarkStart w:name="6758" w:id="4952"/>
          <w:p>
            <w:pPr>
              <w:spacing w:after="0"/>
              <w:ind w:left="0"/>
              <w:jc w:val="center"/>
            </w:pPr>
          </w:p>
          <w:bookmarkEnd w:id="49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59" w:id="4953"/>
          <w:p>
            <w:pPr>
              <w:spacing w:after="0"/>
              <w:ind w:left="0"/>
              <w:jc w:val="left"/>
            </w:pPr>
            <w:r>
              <w:rPr>
                <w:rFonts w:ascii="Arial"/>
                <w:b w:val="false"/>
                <w:i w:val="false"/>
                <w:color w:val="000000"/>
                <w:sz w:val="15"/>
              </w:rPr>
              <w:t>bidens</w:t>
            </w:r>
          </w:p>
          <w:bookmarkEnd w:id="4953"/>
        </w:tc>
        <w:tc>
          <w:tcPr>
            <w:tcW w:w="1152" w:type="dxa"/>
            <w:tcBorders>
              <w:top w:val="outset" w:color="000000" w:sz="8"/>
              <w:left w:val="outset" w:color="000000" w:sz="8"/>
              <w:bottom w:val="outset" w:color="000000" w:sz="8"/>
              <w:right w:val="outset" w:color="000000" w:sz="8"/>
            </w:tcBorders>
            <w:vAlign w:val="center"/>
          </w:tcPr>
          <w:bookmarkStart w:name="6760" w:id="4954"/>
          <w:p>
            <w:pPr>
              <w:spacing w:after="0"/>
              <w:ind w:left="0"/>
              <w:jc w:val="center"/>
            </w:pPr>
            <w:r>
              <w:rPr>
                <w:rFonts w:ascii="Arial"/>
                <w:b w:val="false"/>
                <w:i w:val="false"/>
                <w:color w:val="000000"/>
                <w:sz w:val="15"/>
              </w:rPr>
              <w:t>13 років</w:t>
            </w:r>
          </w:p>
          <w:bookmarkEnd w:id="4954"/>
        </w:tc>
        <w:tc>
          <w:tcPr>
            <w:tcW w:w="1361" w:type="dxa"/>
            <w:tcBorders>
              <w:top w:val="outset" w:color="000000" w:sz="8"/>
              <w:left w:val="outset" w:color="000000" w:sz="8"/>
              <w:bottom w:val="outset" w:color="000000" w:sz="8"/>
              <w:right w:val="outset" w:color="000000" w:sz="8"/>
            </w:tcBorders>
            <w:vAlign w:val="center"/>
          </w:tcPr>
          <w:bookmarkStart w:name="6761" w:id="4955"/>
          <w:p>
            <w:pPr>
              <w:spacing w:after="0"/>
              <w:ind w:left="0"/>
              <w:jc w:val="center"/>
            </w:pPr>
            <w:r>
              <w:rPr>
                <w:rFonts w:ascii="Arial"/>
                <w:b w:val="false"/>
                <w:i w:val="false"/>
                <w:color w:val="000000"/>
                <w:sz w:val="15"/>
              </w:rPr>
              <w:t>01/06/2019</w:t>
            </w:r>
          </w:p>
          <w:bookmarkEnd w:id="4955"/>
        </w:tc>
        <w:tc>
          <w:tcPr>
            <w:tcW w:w="1361" w:type="dxa"/>
            <w:tcBorders>
              <w:top w:val="outset" w:color="000000" w:sz="8"/>
              <w:left w:val="outset" w:color="000000" w:sz="8"/>
              <w:bottom w:val="outset" w:color="000000" w:sz="8"/>
              <w:right w:val="outset" w:color="000000" w:sz="8"/>
            </w:tcBorders>
            <w:vAlign w:val="center"/>
          </w:tcPr>
          <w:bookmarkStart w:name="6762" w:id="4956"/>
          <w:p>
            <w:pPr>
              <w:spacing w:after="0"/>
              <w:ind w:left="0"/>
              <w:jc w:val="center"/>
            </w:pPr>
            <w:r>
              <w:rPr>
                <w:rFonts w:ascii="Arial"/>
                <w:b w:val="false"/>
                <w:i w:val="false"/>
                <w:color w:val="000000"/>
                <w:sz w:val="15"/>
              </w:rPr>
              <w:t>30/08/2019</w:t>
            </w:r>
          </w:p>
          <w:bookmarkEnd w:id="4956"/>
        </w:tc>
        <w:tc>
          <w:tcPr>
            <w:tcW w:w="967" w:type="dxa"/>
            <w:tcBorders>
              <w:top w:val="outset" w:color="000000" w:sz="8"/>
              <w:left w:val="outset" w:color="000000" w:sz="8"/>
              <w:bottom w:val="outset" w:color="000000" w:sz="8"/>
              <w:right w:val="outset" w:color="000000" w:sz="8"/>
            </w:tcBorders>
            <w:vAlign w:val="center"/>
          </w:tcPr>
          <w:bookmarkStart w:name="6763" w:id="4957"/>
          <w:p>
            <w:pPr>
              <w:spacing w:after="0"/>
              <w:ind w:left="0"/>
              <w:jc w:val="center"/>
            </w:pPr>
          </w:p>
          <w:bookmarkEnd w:id="49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64" w:id="4958"/>
          <w:p>
            <w:pPr>
              <w:spacing w:after="0"/>
              <w:ind w:left="0"/>
              <w:jc w:val="left"/>
            </w:pPr>
            <w:r>
              <w:rPr>
                <w:rFonts w:ascii="Arial"/>
                <w:b w:val="false"/>
                <w:i w:val="false"/>
                <w:color w:val="000000"/>
                <w:sz w:val="15"/>
              </w:rPr>
              <w:t>bidens, calendula, eucalyptus, glycyrrh</w:t>
            </w:r>
            <w:r>
              <w:drawing>
                <wp:inline distT="0" distB="0" distL="0" distR="0">
                  <wp:extent cx="38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 cy="139700"/>
                          </a:xfrm>
                          <a:prstGeom prst="rect">
                            <a:avLst/>
                          </a:prstGeom>
                        </pic:spPr>
                      </pic:pic>
                    </a:graphicData>
                  </a:graphic>
                </wp:inline>
              </w:drawing>
            </w:r>
            <w:r>
              <w:rPr>
                <w:rFonts w:ascii="Arial"/>
                <w:b w:val="false"/>
                <w:i w:val="false"/>
                <w:color w:val="000000"/>
                <w:sz w:val="15"/>
              </w:rPr>
              <w:t>za, matricaria, salvia</w:t>
            </w:r>
          </w:p>
          <w:bookmarkEnd w:id="4958"/>
        </w:tc>
        <w:tc>
          <w:tcPr>
            <w:tcW w:w="1152" w:type="dxa"/>
            <w:tcBorders>
              <w:top w:val="outset" w:color="000000" w:sz="8"/>
              <w:left w:val="outset" w:color="000000" w:sz="8"/>
              <w:bottom w:val="outset" w:color="000000" w:sz="8"/>
              <w:right w:val="outset" w:color="000000" w:sz="8"/>
            </w:tcBorders>
            <w:vAlign w:val="center"/>
          </w:tcPr>
          <w:bookmarkStart w:name="6765" w:id="4959"/>
          <w:p>
            <w:pPr>
              <w:spacing w:after="0"/>
              <w:ind w:left="0"/>
              <w:jc w:val="center"/>
            </w:pPr>
            <w:r>
              <w:rPr>
                <w:rFonts w:ascii="Arial"/>
                <w:b w:val="false"/>
                <w:i w:val="false"/>
                <w:color w:val="000000"/>
                <w:sz w:val="15"/>
              </w:rPr>
              <w:t>13 років</w:t>
            </w:r>
          </w:p>
          <w:bookmarkEnd w:id="4959"/>
        </w:tc>
        <w:tc>
          <w:tcPr>
            <w:tcW w:w="1361" w:type="dxa"/>
            <w:tcBorders>
              <w:top w:val="outset" w:color="000000" w:sz="8"/>
              <w:left w:val="outset" w:color="000000" w:sz="8"/>
              <w:bottom w:val="outset" w:color="000000" w:sz="8"/>
              <w:right w:val="outset" w:color="000000" w:sz="8"/>
            </w:tcBorders>
            <w:vAlign w:val="center"/>
          </w:tcPr>
          <w:bookmarkStart w:name="6766" w:id="4960"/>
          <w:p>
            <w:pPr>
              <w:spacing w:after="0"/>
              <w:ind w:left="0"/>
              <w:jc w:val="center"/>
            </w:pPr>
            <w:r>
              <w:rPr>
                <w:rFonts w:ascii="Arial"/>
                <w:b w:val="false"/>
                <w:i w:val="false"/>
                <w:color w:val="000000"/>
                <w:sz w:val="15"/>
              </w:rPr>
              <w:t>01/06/2019</w:t>
            </w:r>
          </w:p>
          <w:bookmarkEnd w:id="4960"/>
        </w:tc>
        <w:tc>
          <w:tcPr>
            <w:tcW w:w="1361" w:type="dxa"/>
            <w:tcBorders>
              <w:top w:val="outset" w:color="000000" w:sz="8"/>
              <w:left w:val="outset" w:color="000000" w:sz="8"/>
              <w:bottom w:val="outset" w:color="000000" w:sz="8"/>
              <w:right w:val="outset" w:color="000000" w:sz="8"/>
            </w:tcBorders>
            <w:vAlign w:val="center"/>
          </w:tcPr>
          <w:bookmarkStart w:name="6767" w:id="4961"/>
          <w:p>
            <w:pPr>
              <w:spacing w:after="0"/>
              <w:ind w:left="0"/>
              <w:jc w:val="center"/>
            </w:pPr>
            <w:r>
              <w:rPr>
                <w:rFonts w:ascii="Arial"/>
                <w:b w:val="false"/>
                <w:i w:val="false"/>
                <w:color w:val="000000"/>
                <w:sz w:val="15"/>
              </w:rPr>
              <w:t>30/08/2019</w:t>
            </w:r>
          </w:p>
          <w:bookmarkEnd w:id="4961"/>
        </w:tc>
        <w:tc>
          <w:tcPr>
            <w:tcW w:w="967" w:type="dxa"/>
            <w:tcBorders>
              <w:top w:val="outset" w:color="000000" w:sz="8"/>
              <w:left w:val="outset" w:color="000000" w:sz="8"/>
              <w:bottom w:val="outset" w:color="000000" w:sz="8"/>
              <w:right w:val="outset" w:color="000000" w:sz="8"/>
            </w:tcBorders>
            <w:vAlign w:val="center"/>
          </w:tcPr>
          <w:bookmarkStart w:name="6768" w:id="4962"/>
          <w:p>
            <w:pPr>
              <w:spacing w:after="0"/>
              <w:ind w:left="0"/>
              <w:jc w:val="center"/>
            </w:pPr>
          </w:p>
          <w:bookmarkEnd w:id="49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69" w:id="4963"/>
          <w:p>
            <w:pPr>
              <w:spacing w:after="0"/>
              <w:ind w:left="0"/>
              <w:jc w:val="left"/>
            </w:pPr>
            <w:r>
              <w:rPr>
                <w:rFonts w:ascii="Arial"/>
                <w:b w:val="false"/>
                <w:i w:val="false"/>
                <w:color w:val="000000"/>
                <w:sz w:val="15"/>
              </w:rPr>
              <w:t>bidentis, glycirrhizae; plantaginis majoris, sambuci, urticae, viola</w:t>
            </w:r>
          </w:p>
          <w:bookmarkEnd w:id="4963"/>
        </w:tc>
        <w:tc>
          <w:tcPr>
            <w:tcW w:w="1152" w:type="dxa"/>
            <w:tcBorders>
              <w:top w:val="outset" w:color="000000" w:sz="8"/>
              <w:left w:val="outset" w:color="000000" w:sz="8"/>
              <w:bottom w:val="outset" w:color="000000" w:sz="8"/>
              <w:right w:val="outset" w:color="000000" w:sz="8"/>
            </w:tcBorders>
            <w:vAlign w:val="center"/>
          </w:tcPr>
          <w:bookmarkStart w:name="6770" w:id="4964"/>
          <w:p>
            <w:pPr>
              <w:spacing w:after="0"/>
              <w:ind w:left="0"/>
              <w:jc w:val="center"/>
            </w:pPr>
            <w:r>
              <w:rPr>
                <w:rFonts w:ascii="Arial"/>
                <w:b w:val="false"/>
                <w:i w:val="false"/>
                <w:color w:val="000000"/>
                <w:sz w:val="15"/>
              </w:rPr>
              <w:t>13 років</w:t>
            </w:r>
          </w:p>
          <w:bookmarkEnd w:id="4964"/>
        </w:tc>
        <w:tc>
          <w:tcPr>
            <w:tcW w:w="1361" w:type="dxa"/>
            <w:tcBorders>
              <w:top w:val="outset" w:color="000000" w:sz="8"/>
              <w:left w:val="outset" w:color="000000" w:sz="8"/>
              <w:bottom w:val="outset" w:color="000000" w:sz="8"/>
              <w:right w:val="outset" w:color="000000" w:sz="8"/>
            </w:tcBorders>
            <w:vAlign w:val="center"/>
          </w:tcPr>
          <w:bookmarkStart w:name="6771" w:id="4965"/>
          <w:p>
            <w:pPr>
              <w:spacing w:after="0"/>
              <w:ind w:left="0"/>
              <w:jc w:val="center"/>
            </w:pPr>
            <w:r>
              <w:rPr>
                <w:rFonts w:ascii="Arial"/>
                <w:b w:val="false"/>
                <w:i w:val="false"/>
                <w:color w:val="000000"/>
                <w:sz w:val="15"/>
              </w:rPr>
              <w:t>01/06/2019</w:t>
            </w:r>
          </w:p>
          <w:bookmarkEnd w:id="4965"/>
        </w:tc>
        <w:tc>
          <w:tcPr>
            <w:tcW w:w="1361" w:type="dxa"/>
            <w:tcBorders>
              <w:top w:val="outset" w:color="000000" w:sz="8"/>
              <w:left w:val="outset" w:color="000000" w:sz="8"/>
              <w:bottom w:val="outset" w:color="000000" w:sz="8"/>
              <w:right w:val="outset" w:color="000000" w:sz="8"/>
            </w:tcBorders>
            <w:vAlign w:val="center"/>
          </w:tcPr>
          <w:bookmarkStart w:name="6772" w:id="4966"/>
          <w:p>
            <w:pPr>
              <w:spacing w:after="0"/>
              <w:ind w:left="0"/>
              <w:jc w:val="center"/>
            </w:pPr>
            <w:r>
              <w:rPr>
                <w:rFonts w:ascii="Arial"/>
                <w:b w:val="false"/>
                <w:i w:val="false"/>
                <w:color w:val="000000"/>
                <w:sz w:val="15"/>
              </w:rPr>
              <w:t>30/08/2019</w:t>
            </w:r>
          </w:p>
          <w:bookmarkEnd w:id="4966"/>
        </w:tc>
        <w:tc>
          <w:tcPr>
            <w:tcW w:w="967" w:type="dxa"/>
            <w:tcBorders>
              <w:top w:val="outset" w:color="000000" w:sz="8"/>
              <w:left w:val="outset" w:color="000000" w:sz="8"/>
              <w:bottom w:val="outset" w:color="000000" w:sz="8"/>
              <w:right w:val="outset" w:color="000000" w:sz="8"/>
            </w:tcBorders>
            <w:vAlign w:val="center"/>
          </w:tcPr>
          <w:bookmarkStart w:name="6773" w:id="4967"/>
          <w:p>
            <w:pPr>
              <w:spacing w:after="0"/>
              <w:ind w:left="0"/>
              <w:jc w:val="center"/>
            </w:pPr>
          </w:p>
          <w:bookmarkEnd w:id="49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74" w:id="4968"/>
          <w:p>
            <w:pPr>
              <w:spacing w:after="0"/>
              <w:ind w:left="0"/>
              <w:jc w:val="left"/>
            </w:pPr>
            <w:r>
              <w:rPr>
                <w:rFonts w:ascii="Arial"/>
                <w:b w:val="false"/>
                <w:i w:val="false"/>
                <w:color w:val="000000"/>
                <w:sz w:val="15"/>
              </w:rPr>
              <w:t>bidentis, hypericum, rosae, vitis idaeae</w:t>
            </w:r>
          </w:p>
          <w:bookmarkEnd w:id="4968"/>
        </w:tc>
        <w:tc>
          <w:tcPr>
            <w:tcW w:w="1152" w:type="dxa"/>
            <w:tcBorders>
              <w:top w:val="outset" w:color="000000" w:sz="8"/>
              <w:left w:val="outset" w:color="000000" w:sz="8"/>
              <w:bottom w:val="outset" w:color="000000" w:sz="8"/>
              <w:right w:val="outset" w:color="000000" w:sz="8"/>
            </w:tcBorders>
            <w:vAlign w:val="center"/>
          </w:tcPr>
          <w:bookmarkStart w:name="6775" w:id="4969"/>
          <w:p>
            <w:pPr>
              <w:spacing w:after="0"/>
              <w:ind w:left="0"/>
              <w:jc w:val="center"/>
            </w:pPr>
            <w:r>
              <w:rPr>
                <w:rFonts w:ascii="Arial"/>
                <w:b w:val="false"/>
                <w:i w:val="false"/>
                <w:color w:val="000000"/>
                <w:sz w:val="15"/>
              </w:rPr>
              <w:t>5 років</w:t>
            </w:r>
          </w:p>
          <w:bookmarkEnd w:id="4969"/>
        </w:tc>
        <w:tc>
          <w:tcPr>
            <w:tcW w:w="1361" w:type="dxa"/>
            <w:tcBorders>
              <w:top w:val="outset" w:color="000000" w:sz="8"/>
              <w:left w:val="outset" w:color="000000" w:sz="8"/>
              <w:bottom w:val="outset" w:color="000000" w:sz="8"/>
              <w:right w:val="outset" w:color="000000" w:sz="8"/>
            </w:tcBorders>
            <w:vAlign w:val="center"/>
          </w:tcPr>
          <w:bookmarkStart w:name="6776" w:id="4970"/>
          <w:p>
            <w:pPr>
              <w:spacing w:after="0"/>
              <w:ind w:left="0"/>
              <w:jc w:val="center"/>
            </w:pPr>
            <w:r>
              <w:rPr>
                <w:rFonts w:ascii="Arial"/>
                <w:b w:val="false"/>
                <w:i w:val="false"/>
                <w:color w:val="000000"/>
                <w:sz w:val="15"/>
              </w:rPr>
              <w:t>01/06/2019</w:t>
            </w:r>
          </w:p>
          <w:bookmarkEnd w:id="4970"/>
        </w:tc>
        <w:tc>
          <w:tcPr>
            <w:tcW w:w="1361" w:type="dxa"/>
            <w:tcBorders>
              <w:top w:val="outset" w:color="000000" w:sz="8"/>
              <w:left w:val="outset" w:color="000000" w:sz="8"/>
              <w:bottom w:val="outset" w:color="000000" w:sz="8"/>
              <w:right w:val="outset" w:color="000000" w:sz="8"/>
            </w:tcBorders>
            <w:vAlign w:val="center"/>
          </w:tcPr>
          <w:bookmarkStart w:name="6777" w:id="4971"/>
          <w:p>
            <w:pPr>
              <w:spacing w:after="0"/>
              <w:ind w:left="0"/>
              <w:jc w:val="center"/>
            </w:pPr>
            <w:r>
              <w:rPr>
                <w:rFonts w:ascii="Arial"/>
                <w:b w:val="false"/>
                <w:i w:val="false"/>
                <w:color w:val="000000"/>
                <w:sz w:val="15"/>
              </w:rPr>
              <w:t>30/08/2019</w:t>
            </w:r>
          </w:p>
          <w:bookmarkEnd w:id="4971"/>
        </w:tc>
        <w:tc>
          <w:tcPr>
            <w:tcW w:w="967" w:type="dxa"/>
            <w:tcBorders>
              <w:top w:val="outset" w:color="000000" w:sz="8"/>
              <w:left w:val="outset" w:color="000000" w:sz="8"/>
              <w:bottom w:val="outset" w:color="000000" w:sz="8"/>
              <w:right w:val="outset" w:color="000000" w:sz="8"/>
            </w:tcBorders>
            <w:vAlign w:val="center"/>
          </w:tcPr>
          <w:bookmarkStart w:name="6778" w:id="4972"/>
          <w:p>
            <w:pPr>
              <w:spacing w:after="0"/>
              <w:ind w:left="0"/>
              <w:jc w:val="center"/>
            </w:pPr>
          </w:p>
          <w:bookmarkEnd w:id="49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79" w:id="4973"/>
          <w:p>
            <w:pPr>
              <w:spacing w:after="0"/>
              <w:ind w:left="0"/>
              <w:jc w:val="left"/>
            </w:pPr>
            <w:r>
              <w:rPr>
                <w:rFonts w:ascii="Arial"/>
                <w:b w:val="false"/>
                <w:i w:val="false"/>
                <w:color w:val="000000"/>
                <w:sz w:val="15"/>
              </w:rPr>
              <w:t>bifidobacterium</w:t>
            </w:r>
          </w:p>
          <w:bookmarkEnd w:id="4973"/>
        </w:tc>
        <w:tc>
          <w:tcPr>
            <w:tcW w:w="1152" w:type="dxa"/>
            <w:tcBorders>
              <w:top w:val="outset" w:color="000000" w:sz="8"/>
              <w:left w:val="outset" w:color="000000" w:sz="8"/>
              <w:bottom w:val="outset" w:color="000000" w:sz="8"/>
              <w:right w:val="outset" w:color="000000" w:sz="8"/>
            </w:tcBorders>
            <w:vAlign w:val="center"/>
          </w:tcPr>
          <w:bookmarkStart w:name="6780" w:id="4974"/>
          <w:p>
            <w:pPr>
              <w:spacing w:after="0"/>
              <w:ind w:left="0"/>
              <w:jc w:val="center"/>
            </w:pPr>
            <w:r>
              <w:rPr>
                <w:rFonts w:ascii="Arial"/>
                <w:b w:val="false"/>
                <w:i w:val="false"/>
                <w:color w:val="000000"/>
                <w:sz w:val="15"/>
              </w:rPr>
              <w:t>5 років</w:t>
            </w:r>
          </w:p>
          <w:bookmarkEnd w:id="4974"/>
        </w:tc>
        <w:tc>
          <w:tcPr>
            <w:tcW w:w="1361" w:type="dxa"/>
            <w:tcBorders>
              <w:top w:val="outset" w:color="000000" w:sz="8"/>
              <w:left w:val="outset" w:color="000000" w:sz="8"/>
              <w:bottom w:val="outset" w:color="000000" w:sz="8"/>
              <w:right w:val="outset" w:color="000000" w:sz="8"/>
            </w:tcBorders>
            <w:vAlign w:val="center"/>
          </w:tcPr>
          <w:bookmarkStart w:name="6781" w:id="4975"/>
          <w:p>
            <w:pPr>
              <w:spacing w:after="0"/>
              <w:ind w:left="0"/>
              <w:jc w:val="center"/>
            </w:pPr>
            <w:r>
              <w:rPr>
                <w:rFonts w:ascii="Arial"/>
                <w:b w:val="false"/>
                <w:i w:val="false"/>
                <w:color w:val="000000"/>
                <w:sz w:val="15"/>
              </w:rPr>
              <w:t>31/12/2022</w:t>
            </w:r>
          </w:p>
          <w:bookmarkEnd w:id="4975"/>
        </w:tc>
        <w:tc>
          <w:tcPr>
            <w:tcW w:w="1361" w:type="dxa"/>
            <w:tcBorders>
              <w:top w:val="outset" w:color="000000" w:sz="8"/>
              <w:left w:val="outset" w:color="000000" w:sz="8"/>
              <w:bottom w:val="outset" w:color="000000" w:sz="8"/>
              <w:right w:val="outset" w:color="000000" w:sz="8"/>
            </w:tcBorders>
            <w:vAlign w:val="center"/>
          </w:tcPr>
          <w:bookmarkStart w:name="6782" w:id="4976"/>
          <w:p>
            <w:pPr>
              <w:spacing w:after="0"/>
              <w:ind w:left="0"/>
              <w:jc w:val="center"/>
            </w:pPr>
            <w:r>
              <w:rPr>
                <w:rFonts w:ascii="Arial"/>
                <w:b w:val="false"/>
                <w:i w:val="false"/>
                <w:color w:val="000000"/>
                <w:sz w:val="15"/>
              </w:rPr>
              <w:t>31/03/2023</w:t>
            </w:r>
          </w:p>
          <w:bookmarkEnd w:id="4976"/>
        </w:tc>
        <w:tc>
          <w:tcPr>
            <w:tcW w:w="967" w:type="dxa"/>
            <w:tcBorders>
              <w:top w:val="outset" w:color="000000" w:sz="8"/>
              <w:left w:val="outset" w:color="000000" w:sz="8"/>
              <w:bottom w:val="outset" w:color="000000" w:sz="8"/>
              <w:right w:val="outset" w:color="000000" w:sz="8"/>
            </w:tcBorders>
            <w:vAlign w:val="center"/>
          </w:tcPr>
          <w:bookmarkStart w:name="6783" w:id="4977"/>
          <w:p>
            <w:pPr>
              <w:spacing w:after="0"/>
              <w:ind w:left="0"/>
              <w:jc w:val="center"/>
            </w:pPr>
          </w:p>
          <w:bookmarkEnd w:id="49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84" w:id="4978"/>
          <w:p>
            <w:pPr>
              <w:spacing w:after="0"/>
              <w:ind w:left="0"/>
              <w:jc w:val="left"/>
            </w:pPr>
            <w:r>
              <w:rPr>
                <w:rFonts w:ascii="Arial"/>
                <w:b w:val="false"/>
                <w:i w:val="false"/>
                <w:color w:val="000000"/>
                <w:sz w:val="15"/>
              </w:rPr>
              <w:t>bifidobacterium adolescentis, bifidobacterium bifidum, bifidobacterium longum, lactobacillus acidophilus, propionibacteriumfreudenreichii ssp. Shermanii, streptococcus salivarius ssp. Thermophilus</w:t>
            </w:r>
          </w:p>
          <w:bookmarkEnd w:id="4978"/>
        </w:tc>
        <w:tc>
          <w:tcPr>
            <w:tcW w:w="1152" w:type="dxa"/>
            <w:tcBorders>
              <w:top w:val="outset" w:color="000000" w:sz="8"/>
              <w:left w:val="outset" w:color="000000" w:sz="8"/>
              <w:bottom w:val="outset" w:color="000000" w:sz="8"/>
              <w:right w:val="outset" w:color="000000" w:sz="8"/>
            </w:tcBorders>
            <w:vAlign w:val="center"/>
          </w:tcPr>
          <w:bookmarkStart w:name="6785" w:id="4979"/>
          <w:p>
            <w:pPr>
              <w:spacing w:after="0"/>
              <w:ind w:left="0"/>
              <w:jc w:val="center"/>
            </w:pPr>
            <w:r>
              <w:rPr>
                <w:rFonts w:ascii="Arial"/>
                <w:b w:val="false"/>
                <w:i w:val="false"/>
                <w:color w:val="000000"/>
                <w:sz w:val="15"/>
              </w:rPr>
              <w:t>5 років</w:t>
            </w:r>
          </w:p>
          <w:bookmarkEnd w:id="4979"/>
        </w:tc>
        <w:tc>
          <w:tcPr>
            <w:tcW w:w="1361" w:type="dxa"/>
            <w:tcBorders>
              <w:top w:val="outset" w:color="000000" w:sz="8"/>
              <w:left w:val="outset" w:color="000000" w:sz="8"/>
              <w:bottom w:val="outset" w:color="000000" w:sz="8"/>
              <w:right w:val="outset" w:color="000000" w:sz="8"/>
            </w:tcBorders>
            <w:vAlign w:val="center"/>
          </w:tcPr>
          <w:bookmarkStart w:name="6786" w:id="4980"/>
          <w:p>
            <w:pPr>
              <w:spacing w:after="0"/>
              <w:ind w:left="0"/>
              <w:jc w:val="center"/>
            </w:pPr>
            <w:r>
              <w:rPr>
                <w:rFonts w:ascii="Arial"/>
                <w:b w:val="false"/>
                <w:i w:val="false"/>
                <w:color w:val="000000"/>
                <w:sz w:val="15"/>
              </w:rPr>
              <w:t>31/12/2022</w:t>
            </w:r>
          </w:p>
          <w:bookmarkEnd w:id="4980"/>
        </w:tc>
        <w:tc>
          <w:tcPr>
            <w:tcW w:w="1361" w:type="dxa"/>
            <w:tcBorders>
              <w:top w:val="outset" w:color="000000" w:sz="8"/>
              <w:left w:val="outset" w:color="000000" w:sz="8"/>
              <w:bottom w:val="outset" w:color="000000" w:sz="8"/>
              <w:right w:val="outset" w:color="000000" w:sz="8"/>
            </w:tcBorders>
            <w:vAlign w:val="center"/>
          </w:tcPr>
          <w:bookmarkStart w:name="6787" w:id="4981"/>
          <w:p>
            <w:pPr>
              <w:spacing w:after="0"/>
              <w:ind w:left="0"/>
              <w:jc w:val="center"/>
            </w:pPr>
            <w:r>
              <w:rPr>
                <w:rFonts w:ascii="Arial"/>
                <w:b w:val="false"/>
                <w:i w:val="false"/>
                <w:color w:val="000000"/>
                <w:sz w:val="15"/>
              </w:rPr>
              <w:t>31/03/2023</w:t>
            </w:r>
          </w:p>
          <w:bookmarkEnd w:id="4981"/>
        </w:tc>
        <w:tc>
          <w:tcPr>
            <w:tcW w:w="967" w:type="dxa"/>
            <w:tcBorders>
              <w:top w:val="outset" w:color="000000" w:sz="8"/>
              <w:left w:val="outset" w:color="000000" w:sz="8"/>
              <w:bottom w:val="outset" w:color="000000" w:sz="8"/>
              <w:right w:val="outset" w:color="000000" w:sz="8"/>
            </w:tcBorders>
            <w:vAlign w:val="center"/>
          </w:tcPr>
          <w:bookmarkStart w:name="6788" w:id="4982"/>
          <w:p>
            <w:pPr>
              <w:spacing w:after="0"/>
              <w:ind w:left="0"/>
              <w:jc w:val="center"/>
            </w:pPr>
          </w:p>
          <w:bookmarkEnd w:id="49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89" w:id="4983"/>
          <w:p>
            <w:pPr>
              <w:spacing w:after="0"/>
              <w:ind w:left="0"/>
              <w:jc w:val="left"/>
            </w:pPr>
            <w:r>
              <w:rPr>
                <w:rFonts w:ascii="Arial"/>
                <w:b w:val="false"/>
                <w:i w:val="false"/>
                <w:color w:val="000000"/>
                <w:sz w:val="15"/>
              </w:rPr>
              <w:t>bifidobacterium adolescentis, bifidobacterium bifidum, bifidobacterium longum, lactobacillus acidophilus, propionibacteriumfreudenreichii ssp. Shermanii, streptococcus salivarius ssp. Thermophilus</w:t>
            </w:r>
          </w:p>
          <w:bookmarkEnd w:id="4983"/>
        </w:tc>
        <w:tc>
          <w:tcPr>
            <w:tcW w:w="1152" w:type="dxa"/>
            <w:tcBorders>
              <w:top w:val="outset" w:color="000000" w:sz="8"/>
              <w:left w:val="outset" w:color="000000" w:sz="8"/>
              <w:bottom w:val="outset" w:color="000000" w:sz="8"/>
              <w:right w:val="outset" w:color="000000" w:sz="8"/>
            </w:tcBorders>
            <w:vAlign w:val="center"/>
          </w:tcPr>
          <w:bookmarkStart w:name="6790" w:id="4984"/>
          <w:p>
            <w:pPr>
              <w:spacing w:after="0"/>
              <w:ind w:left="0"/>
              <w:jc w:val="center"/>
            </w:pPr>
            <w:r>
              <w:rPr>
                <w:rFonts w:ascii="Arial"/>
                <w:b w:val="false"/>
                <w:i w:val="false"/>
                <w:color w:val="000000"/>
                <w:sz w:val="15"/>
              </w:rPr>
              <w:t>5 років</w:t>
            </w:r>
          </w:p>
          <w:bookmarkEnd w:id="4984"/>
        </w:tc>
        <w:tc>
          <w:tcPr>
            <w:tcW w:w="1361" w:type="dxa"/>
            <w:tcBorders>
              <w:top w:val="outset" w:color="000000" w:sz="8"/>
              <w:left w:val="outset" w:color="000000" w:sz="8"/>
              <w:bottom w:val="outset" w:color="000000" w:sz="8"/>
              <w:right w:val="outset" w:color="000000" w:sz="8"/>
            </w:tcBorders>
            <w:vAlign w:val="center"/>
          </w:tcPr>
          <w:bookmarkStart w:name="6791" w:id="4985"/>
          <w:p>
            <w:pPr>
              <w:spacing w:after="0"/>
              <w:ind w:left="0"/>
              <w:jc w:val="center"/>
            </w:pPr>
            <w:r>
              <w:rPr>
                <w:rFonts w:ascii="Arial"/>
                <w:b w:val="false"/>
                <w:i w:val="false"/>
                <w:color w:val="000000"/>
                <w:sz w:val="15"/>
              </w:rPr>
              <w:t>31/12/2022</w:t>
            </w:r>
          </w:p>
          <w:bookmarkEnd w:id="4985"/>
        </w:tc>
        <w:tc>
          <w:tcPr>
            <w:tcW w:w="1361" w:type="dxa"/>
            <w:tcBorders>
              <w:top w:val="outset" w:color="000000" w:sz="8"/>
              <w:left w:val="outset" w:color="000000" w:sz="8"/>
              <w:bottom w:val="outset" w:color="000000" w:sz="8"/>
              <w:right w:val="outset" w:color="000000" w:sz="8"/>
            </w:tcBorders>
            <w:vAlign w:val="center"/>
          </w:tcPr>
          <w:bookmarkStart w:name="6792" w:id="4986"/>
          <w:p>
            <w:pPr>
              <w:spacing w:after="0"/>
              <w:ind w:left="0"/>
              <w:jc w:val="center"/>
            </w:pPr>
            <w:r>
              <w:rPr>
                <w:rFonts w:ascii="Arial"/>
                <w:b w:val="false"/>
                <w:i w:val="false"/>
                <w:color w:val="000000"/>
                <w:sz w:val="15"/>
              </w:rPr>
              <w:t>31/03/2023</w:t>
            </w:r>
          </w:p>
          <w:bookmarkEnd w:id="4986"/>
        </w:tc>
        <w:tc>
          <w:tcPr>
            <w:tcW w:w="967" w:type="dxa"/>
            <w:tcBorders>
              <w:top w:val="outset" w:color="000000" w:sz="8"/>
              <w:left w:val="outset" w:color="000000" w:sz="8"/>
              <w:bottom w:val="outset" w:color="000000" w:sz="8"/>
              <w:right w:val="outset" w:color="000000" w:sz="8"/>
            </w:tcBorders>
            <w:vAlign w:val="center"/>
          </w:tcPr>
          <w:bookmarkStart w:name="6793" w:id="4987"/>
          <w:p>
            <w:pPr>
              <w:spacing w:after="0"/>
              <w:ind w:left="0"/>
              <w:jc w:val="center"/>
            </w:pPr>
          </w:p>
          <w:bookmarkEnd w:id="49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94" w:id="4988"/>
          <w:p>
            <w:pPr>
              <w:spacing w:after="0"/>
              <w:ind w:left="0"/>
              <w:jc w:val="left"/>
            </w:pPr>
            <w:r>
              <w:rPr>
                <w:rFonts w:ascii="Arial"/>
                <w:b w:val="false"/>
                <w:i w:val="false"/>
                <w:color w:val="000000"/>
                <w:sz w:val="15"/>
              </w:rPr>
              <w:t>bifidobacterium animalis subsp. Lactis BB-12, lactobacillus acidophilus</w:t>
            </w:r>
          </w:p>
          <w:bookmarkEnd w:id="4988"/>
        </w:tc>
        <w:tc>
          <w:tcPr>
            <w:tcW w:w="1152" w:type="dxa"/>
            <w:tcBorders>
              <w:top w:val="outset" w:color="000000" w:sz="8"/>
              <w:left w:val="outset" w:color="000000" w:sz="8"/>
              <w:bottom w:val="outset" w:color="000000" w:sz="8"/>
              <w:right w:val="outset" w:color="000000" w:sz="8"/>
            </w:tcBorders>
            <w:vAlign w:val="center"/>
          </w:tcPr>
          <w:bookmarkStart w:name="6795" w:id="4989"/>
          <w:p>
            <w:pPr>
              <w:spacing w:after="0"/>
              <w:ind w:left="0"/>
              <w:jc w:val="center"/>
            </w:pPr>
            <w:r>
              <w:rPr>
                <w:rFonts w:ascii="Arial"/>
                <w:b w:val="false"/>
                <w:i w:val="false"/>
                <w:color w:val="000000"/>
                <w:sz w:val="15"/>
              </w:rPr>
              <w:t>5 років</w:t>
            </w:r>
          </w:p>
          <w:bookmarkEnd w:id="4989"/>
        </w:tc>
        <w:tc>
          <w:tcPr>
            <w:tcW w:w="1361" w:type="dxa"/>
            <w:tcBorders>
              <w:top w:val="outset" w:color="000000" w:sz="8"/>
              <w:left w:val="outset" w:color="000000" w:sz="8"/>
              <w:bottom w:val="outset" w:color="000000" w:sz="8"/>
              <w:right w:val="outset" w:color="000000" w:sz="8"/>
            </w:tcBorders>
            <w:vAlign w:val="center"/>
          </w:tcPr>
          <w:bookmarkStart w:name="6796" w:id="4990"/>
          <w:p>
            <w:pPr>
              <w:spacing w:after="0"/>
              <w:ind w:left="0"/>
              <w:jc w:val="center"/>
            </w:pPr>
            <w:r>
              <w:rPr>
                <w:rFonts w:ascii="Arial"/>
                <w:b w:val="false"/>
                <w:i w:val="false"/>
                <w:color w:val="000000"/>
                <w:sz w:val="15"/>
              </w:rPr>
              <w:t>31/12/2022</w:t>
            </w:r>
          </w:p>
          <w:bookmarkEnd w:id="4990"/>
        </w:tc>
        <w:tc>
          <w:tcPr>
            <w:tcW w:w="1361" w:type="dxa"/>
            <w:tcBorders>
              <w:top w:val="outset" w:color="000000" w:sz="8"/>
              <w:left w:val="outset" w:color="000000" w:sz="8"/>
              <w:bottom w:val="outset" w:color="000000" w:sz="8"/>
              <w:right w:val="outset" w:color="000000" w:sz="8"/>
            </w:tcBorders>
            <w:vAlign w:val="center"/>
          </w:tcPr>
          <w:bookmarkStart w:name="6797" w:id="4991"/>
          <w:p>
            <w:pPr>
              <w:spacing w:after="0"/>
              <w:ind w:left="0"/>
              <w:jc w:val="center"/>
            </w:pPr>
            <w:r>
              <w:rPr>
                <w:rFonts w:ascii="Arial"/>
                <w:b w:val="false"/>
                <w:i w:val="false"/>
                <w:color w:val="000000"/>
                <w:sz w:val="15"/>
              </w:rPr>
              <w:t>31/03/2023</w:t>
            </w:r>
          </w:p>
          <w:bookmarkEnd w:id="4991"/>
        </w:tc>
        <w:tc>
          <w:tcPr>
            <w:tcW w:w="967" w:type="dxa"/>
            <w:tcBorders>
              <w:top w:val="outset" w:color="000000" w:sz="8"/>
              <w:left w:val="outset" w:color="000000" w:sz="8"/>
              <w:bottom w:val="outset" w:color="000000" w:sz="8"/>
              <w:right w:val="outset" w:color="000000" w:sz="8"/>
            </w:tcBorders>
            <w:vAlign w:val="center"/>
          </w:tcPr>
          <w:bookmarkStart w:name="6798" w:id="4992"/>
          <w:p>
            <w:pPr>
              <w:spacing w:after="0"/>
              <w:ind w:left="0"/>
              <w:jc w:val="center"/>
            </w:pPr>
          </w:p>
          <w:bookmarkEnd w:id="49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799" w:id="4993"/>
          <w:p>
            <w:pPr>
              <w:spacing w:after="0"/>
              <w:ind w:left="0"/>
              <w:jc w:val="left"/>
            </w:pPr>
            <w:r>
              <w:rPr>
                <w:rFonts w:ascii="Arial"/>
                <w:b w:val="false"/>
                <w:i w:val="false"/>
                <w:color w:val="000000"/>
                <w:sz w:val="15"/>
              </w:rPr>
              <w:t>bifidobacterium bifidum, bifidobacterium infantis, lactobacillus helveticus</w:t>
            </w:r>
          </w:p>
          <w:bookmarkEnd w:id="4993"/>
        </w:tc>
        <w:tc>
          <w:tcPr>
            <w:tcW w:w="1152" w:type="dxa"/>
            <w:tcBorders>
              <w:top w:val="outset" w:color="000000" w:sz="8"/>
              <w:left w:val="outset" w:color="000000" w:sz="8"/>
              <w:bottom w:val="outset" w:color="000000" w:sz="8"/>
              <w:right w:val="outset" w:color="000000" w:sz="8"/>
            </w:tcBorders>
            <w:vAlign w:val="center"/>
          </w:tcPr>
          <w:bookmarkStart w:name="6800" w:id="4994"/>
          <w:p>
            <w:pPr>
              <w:spacing w:after="0"/>
              <w:ind w:left="0"/>
              <w:jc w:val="center"/>
            </w:pPr>
            <w:r>
              <w:rPr>
                <w:rFonts w:ascii="Arial"/>
                <w:b w:val="false"/>
                <w:i w:val="false"/>
                <w:color w:val="000000"/>
                <w:sz w:val="15"/>
              </w:rPr>
              <w:t>5 років</w:t>
            </w:r>
          </w:p>
          <w:bookmarkEnd w:id="4994"/>
        </w:tc>
        <w:tc>
          <w:tcPr>
            <w:tcW w:w="1361" w:type="dxa"/>
            <w:tcBorders>
              <w:top w:val="outset" w:color="000000" w:sz="8"/>
              <w:left w:val="outset" w:color="000000" w:sz="8"/>
              <w:bottom w:val="outset" w:color="000000" w:sz="8"/>
              <w:right w:val="outset" w:color="000000" w:sz="8"/>
            </w:tcBorders>
            <w:vAlign w:val="center"/>
          </w:tcPr>
          <w:bookmarkStart w:name="6801" w:id="4995"/>
          <w:p>
            <w:pPr>
              <w:spacing w:after="0"/>
              <w:ind w:left="0"/>
              <w:jc w:val="center"/>
            </w:pPr>
            <w:r>
              <w:rPr>
                <w:rFonts w:ascii="Arial"/>
                <w:b w:val="false"/>
                <w:i w:val="false"/>
                <w:color w:val="000000"/>
                <w:sz w:val="15"/>
              </w:rPr>
              <w:t>31/12/2022</w:t>
            </w:r>
          </w:p>
          <w:bookmarkEnd w:id="4995"/>
        </w:tc>
        <w:tc>
          <w:tcPr>
            <w:tcW w:w="1361" w:type="dxa"/>
            <w:tcBorders>
              <w:top w:val="outset" w:color="000000" w:sz="8"/>
              <w:left w:val="outset" w:color="000000" w:sz="8"/>
              <w:bottom w:val="outset" w:color="000000" w:sz="8"/>
              <w:right w:val="outset" w:color="000000" w:sz="8"/>
            </w:tcBorders>
            <w:vAlign w:val="center"/>
          </w:tcPr>
          <w:bookmarkStart w:name="6802" w:id="4996"/>
          <w:p>
            <w:pPr>
              <w:spacing w:after="0"/>
              <w:ind w:left="0"/>
              <w:jc w:val="center"/>
            </w:pPr>
            <w:r>
              <w:rPr>
                <w:rFonts w:ascii="Arial"/>
                <w:b w:val="false"/>
                <w:i w:val="false"/>
                <w:color w:val="000000"/>
                <w:sz w:val="15"/>
              </w:rPr>
              <w:t>31/03/2023</w:t>
            </w:r>
          </w:p>
          <w:bookmarkEnd w:id="4996"/>
        </w:tc>
        <w:tc>
          <w:tcPr>
            <w:tcW w:w="967" w:type="dxa"/>
            <w:tcBorders>
              <w:top w:val="outset" w:color="000000" w:sz="8"/>
              <w:left w:val="outset" w:color="000000" w:sz="8"/>
              <w:bottom w:val="outset" w:color="000000" w:sz="8"/>
              <w:right w:val="outset" w:color="000000" w:sz="8"/>
            </w:tcBorders>
            <w:vAlign w:val="center"/>
          </w:tcPr>
          <w:bookmarkStart w:name="6803" w:id="4997"/>
          <w:p>
            <w:pPr>
              <w:spacing w:after="0"/>
              <w:ind w:left="0"/>
              <w:jc w:val="center"/>
            </w:pPr>
          </w:p>
          <w:bookmarkEnd w:id="49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04" w:id="4998"/>
          <w:p>
            <w:pPr>
              <w:spacing w:after="0"/>
              <w:ind w:left="0"/>
              <w:jc w:val="left"/>
            </w:pPr>
            <w:r>
              <w:rPr>
                <w:rFonts w:ascii="Arial"/>
                <w:b w:val="false"/>
                <w:i w:val="false"/>
                <w:color w:val="000000"/>
                <w:sz w:val="15"/>
              </w:rPr>
              <w:t>bifidobacterium bifidum, bifidobacterium infantis, bifidobacterium longum, lactobacillus acidophilus</w:t>
            </w:r>
          </w:p>
          <w:bookmarkEnd w:id="4998"/>
        </w:tc>
        <w:tc>
          <w:tcPr>
            <w:tcW w:w="1152" w:type="dxa"/>
            <w:tcBorders>
              <w:top w:val="outset" w:color="000000" w:sz="8"/>
              <w:left w:val="outset" w:color="000000" w:sz="8"/>
              <w:bottom w:val="outset" w:color="000000" w:sz="8"/>
              <w:right w:val="outset" w:color="000000" w:sz="8"/>
            </w:tcBorders>
            <w:vAlign w:val="center"/>
          </w:tcPr>
          <w:bookmarkStart w:name="6805" w:id="4999"/>
          <w:p>
            <w:pPr>
              <w:spacing w:after="0"/>
              <w:ind w:left="0"/>
              <w:jc w:val="center"/>
            </w:pPr>
            <w:r>
              <w:rPr>
                <w:rFonts w:ascii="Arial"/>
                <w:b w:val="false"/>
                <w:i w:val="false"/>
                <w:color w:val="000000"/>
                <w:sz w:val="15"/>
              </w:rPr>
              <w:t>5 років</w:t>
            </w:r>
          </w:p>
          <w:bookmarkEnd w:id="4999"/>
        </w:tc>
        <w:tc>
          <w:tcPr>
            <w:tcW w:w="1361" w:type="dxa"/>
            <w:tcBorders>
              <w:top w:val="outset" w:color="000000" w:sz="8"/>
              <w:left w:val="outset" w:color="000000" w:sz="8"/>
              <w:bottom w:val="outset" w:color="000000" w:sz="8"/>
              <w:right w:val="outset" w:color="000000" w:sz="8"/>
            </w:tcBorders>
            <w:vAlign w:val="center"/>
          </w:tcPr>
          <w:bookmarkStart w:name="6806" w:id="5000"/>
          <w:p>
            <w:pPr>
              <w:spacing w:after="0"/>
              <w:ind w:left="0"/>
              <w:jc w:val="center"/>
            </w:pPr>
            <w:r>
              <w:rPr>
                <w:rFonts w:ascii="Arial"/>
                <w:b w:val="false"/>
                <w:i w:val="false"/>
                <w:color w:val="000000"/>
                <w:sz w:val="15"/>
              </w:rPr>
              <w:t>31/12/2022</w:t>
            </w:r>
          </w:p>
          <w:bookmarkEnd w:id="5000"/>
        </w:tc>
        <w:tc>
          <w:tcPr>
            <w:tcW w:w="1361" w:type="dxa"/>
            <w:tcBorders>
              <w:top w:val="outset" w:color="000000" w:sz="8"/>
              <w:left w:val="outset" w:color="000000" w:sz="8"/>
              <w:bottom w:val="outset" w:color="000000" w:sz="8"/>
              <w:right w:val="outset" w:color="000000" w:sz="8"/>
            </w:tcBorders>
            <w:vAlign w:val="center"/>
          </w:tcPr>
          <w:bookmarkStart w:name="6807" w:id="5001"/>
          <w:p>
            <w:pPr>
              <w:spacing w:after="0"/>
              <w:ind w:left="0"/>
              <w:jc w:val="center"/>
            </w:pPr>
            <w:r>
              <w:rPr>
                <w:rFonts w:ascii="Arial"/>
                <w:b w:val="false"/>
                <w:i w:val="false"/>
                <w:color w:val="000000"/>
                <w:sz w:val="15"/>
              </w:rPr>
              <w:t>31/03/2023</w:t>
            </w:r>
          </w:p>
          <w:bookmarkEnd w:id="5001"/>
        </w:tc>
        <w:tc>
          <w:tcPr>
            <w:tcW w:w="967" w:type="dxa"/>
            <w:tcBorders>
              <w:top w:val="outset" w:color="000000" w:sz="8"/>
              <w:left w:val="outset" w:color="000000" w:sz="8"/>
              <w:bottom w:val="outset" w:color="000000" w:sz="8"/>
              <w:right w:val="outset" w:color="000000" w:sz="8"/>
            </w:tcBorders>
            <w:vAlign w:val="center"/>
          </w:tcPr>
          <w:bookmarkStart w:name="6808" w:id="5002"/>
          <w:p>
            <w:pPr>
              <w:spacing w:after="0"/>
              <w:ind w:left="0"/>
              <w:jc w:val="center"/>
            </w:pPr>
          </w:p>
          <w:bookmarkEnd w:id="50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09" w:id="5003"/>
          <w:p>
            <w:pPr>
              <w:spacing w:after="0"/>
              <w:ind w:left="0"/>
              <w:jc w:val="left"/>
            </w:pPr>
            <w:r>
              <w:rPr>
                <w:rFonts w:ascii="Arial"/>
                <w:b w:val="false"/>
                <w:i w:val="false"/>
                <w:color w:val="000000"/>
                <w:sz w:val="15"/>
              </w:rPr>
              <w:t>bifidobacterium bifidum, bifidobacterium lactis, enterococcus faecium, lactobacillus acidophilus, lactobacillus paracasei, lactobacillus plantarum, lactobacillus rhamnosus, lactobacillus salivarius</w:t>
            </w:r>
          </w:p>
          <w:bookmarkEnd w:id="5003"/>
        </w:tc>
        <w:tc>
          <w:tcPr>
            <w:tcW w:w="1152" w:type="dxa"/>
            <w:tcBorders>
              <w:top w:val="outset" w:color="000000" w:sz="8"/>
              <w:left w:val="outset" w:color="000000" w:sz="8"/>
              <w:bottom w:val="outset" w:color="000000" w:sz="8"/>
              <w:right w:val="outset" w:color="000000" w:sz="8"/>
            </w:tcBorders>
            <w:vAlign w:val="center"/>
          </w:tcPr>
          <w:bookmarkStart w:name="6810" w:id="5004"/>
          <w:p>
            <w:pPr>
              <w:spacing w:after="0"/>
              <w:ind w:left="0"/>
              <w:jc w:val="center"/>
            </w:pPr>
            <w:r>
              <w:rPr>
                <w:rFonts w:ascii="Arial"/>
                <w:b w:val="false"/>
                <w:i w:val="false"/>
                <w:color w:val="000000"/>
                <w:sz w:val="15"/>
              </w:rPr>
              <w:t>5 років</w:t>
            </w:r>
          </w:p>
          <w:bookmarkEnd w:id="5004"/>
        </w:tc>
        <w:tc>
          <w:tcPr>
            <w:tcW w:w="1361" w:type="dxa"/>
            <w:tcBorders>
              <w:top w:val="outset" w:color="000000" w:sz="8"/>
              <w:left w:val="outset" w:color="000000" w:sz="8"/>
              <w:bottom w:val="outset" w:color="000000" w:sz="8"/>
              <w:right w:val="outset" w:color="000000" w:sz="8"/>
            </w:tcBorders>
            <w:vAlign w:val="center"/>
          </w:tcPr>
          <w:bookmarkStart w:name="6811" w:id="5005"/>
          <w:p>
            <w:pPr>
              <w:spacing w:after="0"/>
              <w:ind w:left="0"/>
              <w:jc w:val="center"/>
            </w:pPr>
            <w:r>
              <w:rPr>
                <w:rFonts w:ascii="Arial"/>
                <w:b w:val="false"/>
                <w:i w:val="false"/>
                <w:color w:val="000000"/>
                <w:sz w:val="15"/>
              </w:rPr>
              <w:t>31/12/2022</w:t>
            </w:r>
          </w:p>
          <w:bookmarkEnd w:id="5005"/>
        </w:tc>
        <w:tc>
          <w:tcPr>
            <w:tcW w:w="1361" w:type="dxa"/>
            <w:tcBorders>
              <w:top w:val="outset" w:color="000000" w:sz="8"/>
              <w:left w:val="outset" w:color="000000" w:sz="8"/>
              <w:bottom w:val="outset" w:color="000000" w:sz="8"/>
              <w:right w:val="outset" w:color="000000" w:sz="8"/>
            </w:tcBorders>
            <w:vAlign w:val="center"/>
          </w:tcPr>
          <w:bookmarkStart w:name="6812" w:id="5006"/>
          <w:p>
            <w:pPr>
              <w:spacing w:after="0"/>
              <w:ind w:left="0"/>
              <w:jc w:val="center"/>
            </w:pPr>
            <w:r>
              <w:rPr>
                <w:rFonts w:ascii="Arial"/>
                <w:b w:val="false"/>
                <w:i w:val="false"/>
                <w:color w:val="000000"/>
                <w:sz w:val="15"/>
              </w:rPr>
              <w:t>31/03/2023</w:t>
            </w:r>
          </w:p>
          <w:bookmarkEnd w:id="5006"/>
        </w:tc>
        <w:tc>
          <w:tcPr>
            <w:tcW w:w="967" w:type="dxa"/>
            <w:tcBorders>
              <w:top w:val="outset" w:color="000000" w:sz="8"/>
              <w:left w:val="outset" w:color="000000" w:sz="8"/>
              <w:bottom w:val="outset" w:color="000000" w:sz="8"/>
              <w:right w:val="outset" w:color="000000" w:sz="8"/>
            </w:tcBorders>
            <w:vAlign w:val="center"/>
          </w:tcPr>
          <w:bookmarkStart w:name="6813" w:id="5007"/>
          <w:p>
            <w:pPr>
              <w:spacing w:after="0"/>
              <w:ind w:left="0"/>
              <w:jc w:val="center"/>
            </w:pPr>
          </w:p>
          <w:bookmarkEnd w:id="50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14" w:id="5008"/>
          <w:p>
            <w:pPr>
              <w:spacing w:after="0"/>
              <w:ind w:left="0"/>
              <w:jc w:val="left"/>
            </w:pPr>
            <w:r>
              <w:rPr>
                <w:rFonts w:ascii="Arial"/>
                <w:b w:val="false"/>
                <w:i w:val="false"/>
                <w:color w:val="000000"/>
                <w:sz w:val="15"/>
              </w:rPr>
              <w:t>bifidobacterium bifidum, bifidobacterium lactis, lactococcus lactis</w:t>
            </w:r>
          </w:p>
          <w:bookmarkEnd w:id="5008"/>
        </w:tc>
        <w:tc>
          <w:tcPr>
            <w:tcW w:w="1152" w:type="dxa"/>
            <w:tcBorders>
              <w:top w:val="outset" w:color="000000" w:sz="8"/>
              <w:left w:val="outset" w:color="000000" w:sz="8"/>
              <w:bottom w:val="outset" w:color="000000" w:sz="8"/>
              <w:right w:val="outset" w:color="000000" w:sz="8"/>
            </w:tcBorders>
            <w:vAlign w:val="center"/>
          </w:tcPr>
          <w:bookmarkStart w:name="6815" w:id="5009"/>
          <w:p>
            <w:pPr>
              <w:spacing w:after="0"/>
              <w:ind w:left="0"/>
              <w:jc w:val="center"/>
            </w:pPr>
            <w:r>
              <w:rPr>
                <w:rFonts w:ascii="Arial"/>
                <w:b w:val="false"/>
                <w:i w:val="false"/>
                <w:color w:val="000000"/>
                <w:sz w:val="15"/>
              </w:rPr>
              <w:t>5 років</w:t>
            </w:r>
          </w:p>
          <w:bookmarkEnd w:id="5009"/>
        </w:tc>
        <w:tc>
          <w:tcPr>
            <w:tcW w:w="1361" w:type="dxa"/>
            <w:tcBorders>
              <w:top w:val="outset" w:color="000000" w:sz="8"/>
              <w:left w:val="outset" w:color="000000" w:sz="8"/>
              <w:bottom w:val="outset" w:color="000000" w:sz="8"/>
              <w:right w:val="outset" w:color="000000" w:sz="8"/>
            </w:tcBorders>
            <w:vAlign w:val="center"/>
          </w:tcPr>
          <w:bookmarkStart w:name="6816" w:id="5010"/>
          <w:p>
            <w:pPr>
              <w:spacing w:after="0"/>
              <w:ind w:left="0"/>
              <w:jc w:val="center"/>
            </w:pPr>
            <w:r>
              <w:rPr>
                <w:rFonts w:ascii="Arial"/>
                <w:b w:val="false"/>
                <w:i w:val="false"/>
                <w:color w:val="000000"/>
                <w:sz w:val="15"/>
              </w:rPr>
              <w:t>31/12/2022</w:t>
            </w:r>
          </w:p>
          <w:bookmarkEnd w:id="5010"/>
        </w:tc>
        <w:tc>
          <w:tcPr>
            <w:tcW w:w="1361" w:type="dxa"/>
            <w:tcBorders>
              <w:top w:val="outset" w:color="000000" w:sz="8"/>
              <w:left w:val="outset" w:color="000000" w:sz="8"/>
              <w:bottom w:val="outset" w:color="000000" w:sz="8"/>
              <w:right w:val="outset" w:color="000000" w:sz="8"/>
            </w:tcBorders>
            <w:vAlign w:val="center"/>
          </w:tcPr>
          <w:bookmarkStart w:name="6817" w:id="5011"/>
          <w:p>
            <w:pPr>
              <w:spacing w:after="0"/>
              <w:ind w:left="0"/>
              <w:jc w:val="center"/>
            </w:pPr>
            <w:r>
              <w:rPr>
                <w:rFonts w:ascii="Arial"/>
                <w:b w:val="false"/>
                <w:i w:val="false"/>
                <w:color w:val="000000"/>
                <w:sz w:val="15"/>
              </w:rPr>
              <w:t>31/03/2023</w:t>
            </w:r>
          </w:p>
          <w:bookmarkEnd w:id="5011"/>
        </w:tc>
        <w:tc>
          <w:tcPr>
            <w:tcW w:w="967" w:type="dxa"/>
            <w:tcBorders>
              <w:top w:val="outset" w:color="000000" w:sz="8"/>
              <w:left w:val="outset" w:color="000000" w:sz="8"/>
              <w:bottom w:val="outset" w:color="000000" w:sz="8"/>
              <w:right w:val="outset" w:color="000000" w:sz="8"/>
            </w:tcBorders>
            <w:vAlign w:val="center"/>
          </w:tcPr>
          <w:bookmarkStart w:name="6818" w:id="5012"/>
          <w:p>
            <w:pPr>
              <w:spacing w:after="0"/>
              <w:ind w:left="0"/>
              <w:jc w:val="center"/>
            </w:pPr>
          </w:p>
          <w:bookmarkEnd w:id="50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19" w:id="5013"/>
          <w:p>
            <w:pPr>
              <w:spacing w:after="0"/>
              <w:ind w:left="0"/>
              <w:jc w:val="left"/>
            </w:pPr>
            <w:r>
              <w:rPr>
                <w:rFonts w:ascii="Arial"/>
                <w:b w:val="false"/>
                <w:i w:val="false"/>
                <w:color w:val="000000"/>
                <w:sz w:val="15"/>
              </w:rPr>
              <w:t>bifidobacterium bifidum, escherichia coli</w:t>
            </w:r>
          </w:p>
          <w:bookmarkEnd w:id="5013"/>
        </w:tc>
        <w:tc>
          <w:tcPr>
            <w:tcW w:w="1152" w:type="dxa"/>
            <w:tcBorders>
              <w:top w:val="outset" w:color="000000" w:sz="8"/>
              <w:left w:val="outset" w:color="000000" w:sz="8"/>
              <w:bottom w:val="outset" w:color="000000" w:sz="8"/>
              <w:right w:val="outset" w:color="000000" w:sz="8"/>
            </w:tcBorders>
            <w:vAlign w:val="center"/>
          </w:tcPr>
          <w:bookmarkStart w:name="6820" w:id="5014"/>
          <w:p>
            <w:pPr>
              <w:spacing w:after="0"/>
              <w:ind w:left="0"/>
              <w:jc w:val="center"/>
            </w:pPr>
            <w:r>
              <w:rPr>
                <w:rFonts w:ascii="Arial"/>
                <w:b w:val="false"/>
                <w:i w:val="false"/>
                <w:color w:val="000000"/>
                <w:sz w:val="15"/>
              </w:rPr>
              <w:t>5 років</w:t>
            </w:r>
          </w:p>
          <w:bookmarkEnd w:id="5014"/>
        </w:tc>
        <w:tc>
          <w:tcPr>
            <w:tcW w:w="1361" w:type="dxa"/>
            <w:tcBorders>
              <w:top w:val="outset" w:color="000000" w:sz="8"/>
              <w:left w:val="outset" w:color="000000" w:sz="8"/>
              <w:bottom w:val="outset" w:color="000000" w:sz="8"/>
              <w:right w:val="outset" w:color="000000" w:sz="8"/>
            </w:tcBorders>
            <w:vAlign w:val="center"/>
          </w:tcPr>
          <w:bookmarkStart w:name="6821" w:id="5015"/>
          <w:p>
            <w:pPr>
              <w:spacing w:after="0"/>
              <w:ind w:left="0"/>
              <w:jc w:val="center"/>
            </w:pPr>
            <w:r>
              <w:rPr>
                <w:rFonts w:ascii="Arial"/>
                <w:b w:val="false"/>
                <w:i w:val="false"/>
                <w:color w:val="000000"/>
                <w:sz w:val="15"/>
              </w:rPr>
              <w:t>31/12/2022</w:t>
            </w:r>
          </w:p>
          <w:bookmarkEnd w:id="5015"/>
        </w:tc>
        <w:tc>
          <w:tcPr>
            <w:tcW w:w="1361" w:type="dxa"/>
            <w:tcBorders>
              <w:top w:val="outset" w:color="000000" w:sz="8"/>
              <w:left w:val="outset" w:color="000000" w:sz="8"/>
              <w:bottom w:val="outset" w:color="000000" w:sz="8"/>
              <w:right w:val="outset" w:color="000000" w:sz="8"/>
            </w:tcBorders>
            <w:vAlign w:val="center"/>
          </w:tcPr>
          <w:bookmarkStart w:name="6822" w:id="5016"/>
          <w:p>
            <w:pPr>
              <w:spacing w:after="0"/>
              <w:ind w:left="0"/>
              <w:jc w:val="center"/>
            </w:pPr>
            <w:r>
              <w:rPr>
                <w:rFonts w:ascii="Arial"/>
                <w:b w:val="false"/>
                <w:i w:val="false"/>
                <w:color w:val="000000"/>
                <w:sz w:val="15"/>
              </w:rPr>
              <w:t>31/03/2023</w:t>
            </w:r>
          </w:p>
          <w:bookmarkEnd w:id="5016"/>
        </w:tc>
        <w:tc>
          <w:tcPr>
            <w:tcW w:w="967" w:type="dxa"/>
            <w:tcBorders>
              <w:top w:val="outset" w:color="000000" w:sz="8"/>
              <w:left w:val="outset" w:color="000000" w:sz="8"/>
              <w:bottom w:val="outset" w:color="000000" w:sz="8"/>
              <w:right w:val="outset" w:color="000000" w:sz="8"/>
            </w:tcBorders>
            <w:vAlign w:val="center"/>
          </w:tcPr>
          <w:bookmarkStart w:name="6823" w:id="5017"/>
          <w:p>
            <w:pPr>
              <w:spacing w:after="0"/>
              <w:ind w:left="0"/>
              <w:jc w:val="center"/>
            </w:pPr>
          </w:p>
          <w:bookmarkEnd w:id="50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24" w:id="5018"/>
          <w:p>
            <w:pPr>
              <w:spacing w:after="0"/>
              <w:ind w:left="0"/>
              <w:jc w:val="left"/>
            </w:pPr>
            <w:r>
              <w:rPr>
                <w:rFonts w:ascii="Arial"/>
                <w:b w:val="false"/>
                <w:i w:val="false"/>
                <w:color w:val="000000"/>
                <w:sz w:val="15"/>
              </w:rPr>
              <w:t>bifidobacterium infantis, enterococcus faecium, lactobacillus acidophilus (sp. L. Gasseri)</w:t>
            </w:r>
          </w:p>
          <w:bookmarkEnd w:id="5018"/>
        </w:tc>
        <w:tc>
          <w:tcPr>
            <w:tcW w:w="1152" w:type="dxa"/>
            <w:tcBorders>
              <w:top w:val="outset" w:color="000000" w:sz="8"/>
              <w:left w:val="outset" w:color="000000" w:sz="8"/>
              <w:bottom w:val="outset" w:color="000000" w:sz="8"/>
              <w:right w:val="outset" w:color="000000" w:sz="8"/>
            </w:tcBorders>
            <w:vAlign w:val="center"/>
          </w:tcPr>
          <w:bookmarkStart w:name="6825" w:id="5019"/>
          <w:p>
            <w:pPr>
              <w:spacing w:after="0"/>
              <w:ind w:left="0"/>
              <w:jc w:val="center"/>
            </w:pPr>
            <w:r>
              <w:rPr>
                <w:rFonts w:ascii="Arial"/>
                <w:b w:val="false"/>
                <w:i w:val="false"/>
                <w:color w:val="000000"/>
                <w:sz w:val="15"/>
              </w:rPr>
              <w:t>5 років</w:t>
            </w:r>
          </w:p>
          <w:bookmarkEnd w:id="5019"/>
        </w:tc>
        <w:tc>
          <w:tcPr>
            <w:tcW w:w="1361" w:type="dxa"/>
            <w:tcBorders>
              <w:top w:val="outset" w:color="000000" w:sz="8"/>
              <w:left w:val="outset" w:color="000000" w:sz="8"/>
              <w:bottom w:val="outset" w:color="000000" w:sz="8"/>
              <w:right w:val="outset" w:color="000000" w:sz="8"/>
            </w:tcBorders>
            <w:vAlign w:val="center"/>
          </w:tcPr>
          <w:bookmarkStart w:name="6826" w:id="5020"/>
          <w:p>
            <w:pPr>
              <w:spacing w:after="0"/>
              <w:ind w:left="0"/>
              <w:jc w:val="center"/>
            </w:pPr>
            <w:r>
              <w:rPr>
                <w:rFonts w:ascii="Arial"/>
                <w:b w:val="false"/>
                <w:i w:val="false"/>
                <w:color w:val="000000"/>
                <w:sz w:val="15"/>
              </w:rPr>
              <w:t>31/12/2022</w:t>
            </w:r>
          </w:p>
          <w:bookmarkEnd w:id="5020"/>
        </w:tc>
        <w:tc>
          <w:tcPr>
            <w:tcW w:w="1361" w:type="dxa"/>
            <w:tcBorders>
              <w:top w:val="outset" w:color="000000" w:sz="8"/>
              <w:left w:val="outset" w:color="000000" w:sz="8"/>
              <w:bottom w:val="outset" w:color="000000" w:sz="8"/>
              <w:right w:val="outset" w:color="000000" w:sz="8"/>
            </w:tcBorders>
            <w:vAlign w:val="center"/>
          </w:tcPr>
          <w:bookmarkStart w:name="6827" w:id="5021"/>
          <w:p>
            <w:pPr>
              <w:spacing w:after="0"/>
              <w:ind w:left="0"/>
              <w:jc w:val="center"/>
            </w:pPr>
            <w:r>
              <w:rPr>
                <w:rFonts w:ascii="Arial"/>
                <w:b w:val="false"/>
                <w:i w:val="false"/>
                <w:color w:val="000000"/>
                <w:sz w:val="15"/>
              </w:rPr>
              <w:t>31/03/2023</w:t>
            </w:r>
          </w:p>
          <w:bookmarkEnd w:id="5021"/>
        </w:tc>
        <w:tc>
          <w:tcPr>
            <w:tcW w:w="967" w:type="dxa"/>
            <w:tcBorders>
              <w:top w:val="outset" w:color="000000" w:sz="8"/>
              <w:left w:val="outset" w:color="000000" w:sz="8"/>
              <w:bottom w:val="outset" w:color="000000" w:sz="8"/>
              <w:right w:val="outset" w:color="000000" w:sz="8"/>
            </w:tcBorders>
            <w:vAlign w:val="center"/>
          </w:tcPr>
          <w:bookmarkStart w:name="6828" w:id="5022"/>
          <w:p>
            <w:pPr>
              <w:spacing w:after="0"/>
              <w:ind w:left="0"/>
              <w:jc w:val="center"/>
            </w:pPr>
          </w:p>
          <w:bookmarkEnd w:id="50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29" w:id="5023"/>
          <w:p>
            <w:pPr>
              <w:spacing w:after="0"/>
              <w:ind w:left="0"/>
              <w:jc w:val="left"/>
            </w:pPr>
            <w:r>
              <w:rPr>
                <w:rFonts w:ascii="Arial"/>
                <w:b w:val="false"/>
                <w:i w:val="false"/>
                <w:color w:val="000000"/>
                <w:sz w:val="15"/>
              </w:rPr>
              <w:t>bifidobacterium longum, enterococcus faecium</w:t>
            </w:r>
          </w:p>
          <w:bookmarkEnd w:id="5023"/>
        </w:tc>
        <w:tc>
          <w:tcPr>
            <w:tcW w:w="1152" w:type="dxa"/>
            <w:tcBorders>
              <w:top w:val="outset" w:color="000000" w:sz="8"/>
              <w:left w:val="outset" w:color="000000" w:sz="8"/>
              <w:bottom w:val="outset" w:color="000000" w:sz="8"/>
              <w:right w:val="outset" w:color="000000" w:sz="8"/>
            </w:tcBorders>
            <w:vAlign w:val="center"/>
          </w:tcPr>
          <w:bookmarkStart w:name="6830" w:id="5024"/>
          <w:p>
            <w:pPr>
              <w:spacing w:after="0"/>
              <w:ind w:left="0"/>
              <w:jc w:val="center"/>
            </w:pPr>
            <w:r>
              <w:rPr>
                <w:rFonts w:ascii="Arial"/>
                <w:b w:val="false"/>
                <w:i w:val="false"/>
                <w:color w:val="000000"/>
                <w:sz w:val="15"/>
              </w:rPr>
              <w:t>5 років</w:t>
            </w:r>
          </w:p>
          <w:bookmarkEnd w:id="5024"/>
        </w:tc>
        <w:tc>
          <w:tcPr>
            <w:tcW w:w="1361" w:type="dxa"/>
            <w:tcBorders>
              <w:top w:val="outset" w:color="000000" w:sz="8"/>
              <w:left w:val="outset" w:color="000000" w:sz="8"/>
              <w:bottom w:val="outset" w:color="000000" w:sz="8"/>
              <w:right w:val="outset" w:color="000000" w:sz="8"/>
            </w:tcBorders>
            <w:vAlign w:val="center"/>
          </w:tcPr>
          <w:bookmarkStart w:name="6831" w:id="5025"/>
          <w:p>
            <w:pPr>
              <w:spacing w:after="0"/>
              <w:ind w:left="0"/>
              <w:jc w:val="center"/>
            </w:pPr>
            <w:r>
              <w:rPr>
                <w:rFonts w:ascii="Arial"/>
                <w:b w:val="false"/>
                <w:i w:val="false"/>
                <w:color w:val="000000"/>
                <w:sz w:val="15"/>
              </w:rPr>
              <w:t>31/12/2022</w:t>
            </w:r>
          </w:p>
          <w:bookmarkEnd w:id="5025"/>
        </w:tc>
        <w:tc>
          <w:tcPr>
            <w:tcW w:w="1361" w:type="dxa"/>
            <w:tcBorders>
              <w:top w:val="outset" w:color="000000" w:sz="8"/>
              <w:left w:val="outset" w:color="000000" w:sz="8"/>
              <w:bottom w:val="outset" w:color="000000" w:sz="8"/>
              <w:right w:val="outset" w:color="000000" w:sz="8"/>
            </w:tcBorders>
            <w:vAlign w:val="center"/>
          </w:tcPr>
          <w:bookmarkStart w:name="6832" w:id="5026"/>
          <w:p>
            <w:pPr>
              <w:spacing w:after="0"/>
              <w:ind w:left="0"/>
              <w:jc w:val="center"/>
            </w:pPr>
            <w:r>
              <w:rPr>
                <w:rFonts w:ascii="Arial"/>
                <w:b w:val="false"/>
                <w:i w:val="false"/>
                <w:color w:val="000000"/>
                <w:sz w:val="15"/>
              </w:rPr>
              <w:t>31/03/2023</w:t>
            </w:r>
          </w:p>
          <w:bookmarkEnd w:id="5026"/>
        </w:tc>
        <w:tc>
          <w:tcPr>
            <w:tcW w:w="967" w:type="dxa"/>
            <w:tcBorders>
              <w:top w:val="outset" w:color="000000" w:sz="8"/>
              <w:left w:val="outset" w:color="000000" w:sz="8"/>
              <w:bottom w:val="outset" w:color="000000" w:sz="8"/>
              <w:right w:val="outset" w:color="000000" w:sz="8"/>
            </w:tcBorders>
            <w:vAlign w:val="center"/>
          </w:tcPr>
          <w:bookmarkStart w:name="6833" w:id="5027"/>
          <w:p>
            <w:pPr>
              <w:spacing w:after="0"/>
              <w:ind w:left="0"/>
              <w:jc w:val="center"/>
            </w:pPr>
          </w:p>
          <w:bookmarkEnd w:id="50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34" w:id="5028"/>
          <w:p>
            <w:pPr>
              <w:spacing w:after="0"/>
              <w:ind w:left="0"/>
              <w:jc w:val="left"/>
            </w:pPr>
            <w:r>
              <w:rPr>
                <w:rFonts w:ascii="Arial"/>
                <w:b w:val="false"/>
                <w:i w:val="false"/>
                <w:color w:val="000000"/>
                <w:sz w:val="15"/>
              </w:rPr>
              <w:t>bifonazole</w:t>
            </w:r>
          </w:p>
          <w:bookmarkEnd w:id="5028"/>
        </w:tc>
        <w:tc>
          <w:tcPr>
            <w:tcW w:w="1152" w:type="dxa"/>
            <w:tcBorders>
              <w:top w:val="outset" w:color="000000" w:sz="8"/>
              <w:left w:val="outset" w:color="000000" w:sz="8"/>
              <w:bottom w:val="outset" w:color="000000" w:sz="8"/>
              <w:right w:val="outset" w:color="000000" w:sz="8"/>
            </w:tcBorders>
            <w:vAlign w:val="center"/>
          </w:tcPr>
          <w:bookmarkStart w:name="6835" w:id="5029"/>
          <w:p>
            <w:pPr>
              <w:spacing w:after="0"/>
              <w:ind w:left="0"/>
              <w:jc w:val="center"/>
            </w:pPr>
            <w:r>
              <w:rPr>
                <w:rFonts w:ascii="Arial"/>
                <w:b w:val="false"/>
                <w:i w:val="false"/>
                <w:color w:val="000000"/>
                <w:sz w:val="15"/>
              </w:rPr>
              <w:t>13 років</w:t>
            </w:r>
          </w:p>
          <w:bookmarkEnd w:id="5029"/>
        </w:tc>
        <w:tc>
          <w:tcPr>
            <w:tcW w:w="1361" w:type="dxa"/>
            <w:tcBorders>
              <w:top w:val="outset" w:color="000000" w:sz="8"/>
              <w:left w:val="outset" w:color="000000" w:sz="8"/>
              <w:bottom w:val="outset" w:color="000000" w:sz="8"/>
              <w:right w:val="outset" w:color="000000" w:sz="8"/>
            </w:tcBorders>
            <w:vAlign w:val="center"/>
          </w:tcPr>
          <w:bookmarkStart w:name="6836" w:id="5030"/>
          <w:p>
            <w:pPr>
              <w:spacing w:after="0"/>
              <w:ind w:left="0"/>
              <w:jc w:val="center"/>
            </w:pPr>
            <w:r>
              <w:rPr>
                <w:rFonts w:ascii="Arial"/>
                <w:b w:val="false"/>
                <w:i w:val="false"/>
                <w:color w:val="000000"/>
                <w:sz w:val="15"/>
              </w:rPr>
              <w:t>01/01/2025</w:t>
            </w:r>
          </w:p>
          <w:bookmarkEnd w:id="5030"/>
        </w:tc>
        <w:tc>
          <w:tcPr>
            <w:tcW w:w="1361" w:type="dxa"/>
            <w:tcBorders>
              <w:top w:val="outset" w:color="000000" w:sz="8"/>
              <w:left w:val="outset" w:color="000000" w:sz="8"/>
              <w:bottom w:val="outset" w:color="000000" w:sz="8"/>
              <w:right w:val="outset" w:color="000000" w:sz="8"/>
            </w:tcBorders>
            <w:vAlign w:val="center"/>
          </w:tcPr>
          <w:bookmarkStart w:name="6837" w:id="5031"/>
          <w:p>
            <w:pPr>
              <w:spacing w:after="0"/>
              <w:ind w:left="0"/>
              <w:jc w:val="center"/>
            </w:pPr>
            <w:r>
              <w:rPr>
                <w:rFonts w:ascii="Arial"/>
                <w:b w:val="false"/>
                <w:i w:val="false"/>
                <w:color w:val="000000"/>
                <w:sz w:val="15"/>
              </w:rPr>
              <w:t>01/04/2025</w:t>
            </w:r>
          </w:p>
          <w:bookmarkEnd w:id="5031"/>
        </w:tc>
        <w:tc>
          <w:tcPr>
            <w:tcW w:w="967" w:type="dxa"/>
            <w:tcBorders>
              <w:top w:val="outset" w:color="000000" w:sz="8"/>
              <w:left w:val="outset" w:color="000000" w:sz="8"/>
              <w:bottom w:val="outset" w:color="000000" w:sz="8"/>
              <w:right w:val="outset" w:color="000000" w:sz="8"/>
            </w:tcBorders>
            <w:vAlign w:val="center"/>
          </w:tcPr>
          <w:bookmarkStart w:name="6838" w:id="5032"/>
          <w:p>
            <w:pPr>
              <w:spacing w:after="0"/>
              <w:ind w:left="0"/>
              <w:jc w:val="center"/>
            </w:pPr>
          </w:p>
          <w:bookmarkEnd w:id="50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39" w:id="5033"/>
          <w:p>
            <w:pPr>
              <w:spacing w:after="0"/>
              <w:ind w:left="0"/>
              <w:jc w:val="left"/>
            </w:pPr>
            <w:r>
              <w:rPr>
                <w:rFonts w:ascii="Arial"/>
                <w:b w:val="false"/>
                <w:i w:val="false"/>
                <w:color w:val="000000"/>
                <w:sz w:val="15"/>
              </w:rPr>
              <w:t>bifonazole, urea</w:t>
            </w:r>
          </w:p>
          <w:bookmarkEnd w:id="5033"/>
        </w:tc>
        <w:tc>
          <w:tcPr>
            <w:tcW w:w="1152" w:type="dxa"/>
            <w:tcBorders>
              <w:top w:val="outset" w:color="000000" w:sz="8"/>
              <w:left w:val="outset" w:color="000000" w:sz="8"/>
              <w:bottom w:val="outset" w:color="000000" w:sz="8"/>
              <w:right w:val="outset" w:color="000000" w:sz="8"/>
            </w:tcBorders>
            <w:vAlign w:val="center"/>
          </w:tcPr>
          <w:bookmarkStart w:name="6840" w:id="5034"/>
          <w:p>
            <w:pPr>
              <w:spacing w:after="0"/>
              <w:ind w:left="0"/>
              <w:jc w:val="center"/>
            </w:pPr>
            <w:r>
              <w:rPr>
                <w:rFonts w:ascii="Arial"/>
                <w:b w:val="false"/>
                <w:i w:val="false"/>
                <w:color w:val="000000"/>
                <w:sz w:val="15"/>
              </w:rPr>
              <w:t>13 років</w:t>
            </w:r>
          </w:p>
          <w:bookmarkEnd w:id="5034"/>
        </w:tc>
        <w:tc>
          <w:tcPr>
            <w:tcW w:w="1361" w:type="dxa"/>
            <w:tcBorders>
              <w:top w:val="outset" w:color="000000" w:sz="8"/>
              <w:left w:val="outset" w:color="000000" w:sz="8"/>
              <w:bottom w:val="outset" w:color="000000" w:sz="8"/>
              <w:right w:val="outset" w:color="000000" w:sz="8"/>
            </w:tcBorders>
            <w:vAlign w:val="center"/>
          </w:tcPr>
          <w:bookmarkStart w:name="6841" w:id="5035"/>
          <w:p>
            <w:pPr>
              <w:spacing w:after="0"/>
              <w:ind w:left="0"/>
              <w:jc w:val="center"/>
            </w:pPr>
            <w:r>
              <w:rPr>
                <w:rFonts w:ascii="Arial"/>
                <w:b w:val="false"/>
                <w:i w:val="false"/>
                <w:color w:val="000000"/>
                <w:sz w:val="15"/>
              </w:rPr>
              <w:t>02/06/2025</w:t>
            </w:r>
          </w:p>
          <w:bookmarkEnd w:id="5035"/>
        </w:tc>
        <w:tc>
          <w:tcPr>
            <w:tcW w:w="1361" w:type="dxa"/>
            <w:tcBorders>
              <w:top w:val="outset" w:color="000000" w:sz="8"/>
              <w:left w:val="outset" w:color="000000" w:sz="8"/>
              <w:bottom w:val="outset" w:color="000000" w:sz="8"/>
              <w:right w:val="outset" w:color="000000" w:sz="8"/>
            </w:tcBorders>
            <w:vAlign w:val="center"/>
          </w:tcPr>
          <w:bookmarkStart w:name="6842" w:id="5036"/>
          <w:p>
            <w:pPr>
              <w:spacing w:after="0"/>
              <w:ind w:left="0"/>
              <w:jc w:val="center"/>
            </w:pPr>
            <w:r>
              <w:rPr>
                <w:rFonts w:ascii="Arial"/>
                <w:b w:val="false"/>
                <w:i w:val="false"/>
                <w:color w:val="000000"/>
                <w:sz w:val="15"/>
              </w:rPr>
              <w:t>31/08/2025</w:t>
            </w:r>
          </w:p>
          <w:bookmarkEnd w:id="5036"/>
        </w:tc>
        <w:tc>
          <w:tcPr>
            <w:tcW w:w="967" w:type="dxa"/>
            <w:tcBorders>
              <w:top w:val="outset" w:color="000000" w:sz="8"/>
              <w:left w:val="outset" w:color="000000" w:sz="8"/>
              <w:bottom w:val="outset" w:color="000000" w:sz="8"/>
              <w:right w:val="outset" w:color="000000" w:sz="8"/>
            </w:tcBorders>
            <w:vAlign w:val="center"/>
          </w:tcPr>
          <w:bookmarkStart w:name="6843" w:id="5037"/>
          <w:p>
            <w:pPr>
              <w:spacing w:after="0"/>
              <w:ind w:left="0"/>
              <w:jc w:val="center"/>
            </w:pPr>
          </w:p>
          <w:bookmarkEnd w:id="50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44" w:id="5038"/>
          <w:p>
            <w:pPr>
              <w:spacing w:after="0"/>
              <w:ind w:left="0"/>
              <w:jc w:val="left"/>
            </w:pPr>
            <w:r>
              <w:rPr>
                <w:rFonts w:ascii="Arial"/>
                <w:b w:val="false"/>
                <w:i w:val="false"/>
                <w:color w:val="000000"/>
                <w:sz w:val="15"/>
              </w:rPr>
              <w:t>bilastine</w:t>
            </w:r>
          </w:p>
          <w:bookmarkEnd w:id="5038"/>
        </w:tc>
        <w:tc>
          <w:tcPr>
            <w:tcW w:w="1152" w:type="dxa"/>
            <w:tcBorders>
              <w:top w:val="outset" w:color="000000" w:sz="8"/>
              <w:left w:val="outset" w:color="000000" w:sz="8"/>
              <w:bottom w:val="outset" w:color="000000" w:sz="8"/>
              <w:right w:val="outset" w:color="000000" w:sz="8"/>
            </w:tcBorders>
            <w:vAlign w:val="center"/>
          </w:tcPr>
          <w:bookmarkStart w:name="6845" w:id="5039"/>
          <w:p>
            <w:pPr>
              <w:spacing w:after="0"/>
              <w:ind w:left="0"/>
              <w:jc w:val="center"/>
            </w:pPr>
            <w:r>
              <w:rPr>
                <w:rFonts w:ascii="Arial"/>
                <w:b w:val="false"/>
                <w:i w:val="false"/>
                <w:color w:val="000000"/>
                <w:sz w:val="15"/>
              </w:rPr>
              <w:t>1 рік</w:t>
            </w:r>
          </w:p>
          <w:bookmarkEnd w:id="5039"/>
        </w:tc>
        <w:tc>
          <w:tcPr>
            <w:tcW w:w="1361" w:type="dxa"/>
            <w:tcBorders>
              <w:top w:val="outset" w:color="000000" w:sz="8"/>
              <w:left w:val="outset" w:color="000000" w:sz="8"/>
              <w:bottom w:val="outset" w:color="000000" w:sz="8"/>
              <w:right w:val="outset" w:color="000000" w:sz="8"/>
            </w:tcBorders>
            <w:vAlign w:val="center"/>
          </w:tcPr>
          <w:bookmarkStart w:name="6846" w:id="5040"/>
          <w:p>
            <w:pPr>
              <w:spacing w:after="0"/>
              <w:ind w:left="0"/>
              <w:jc w:val="center"/>
            </w:pPr>
            <w:r>
              <w:rPr>
                <w:rFonts w:ascii="Arial"/>
                <w:b w:val="false"/>
                <w:i w:val="false"/>
                <w:color w:val="000000"/>
                <w:sz w:val="15"/>
              </w:rPr>
              <w:t>07/03/2018</w:t>
            </w:r>
          </w:p>
          <w:bookmarkEnd w:id="5040"/>
        </w:tc>
        <w:tc>
          <w:tcPr>
            <w:tcW w:w="1361" w:type="dxa"/>
            <w:tcBorders>
              <w:top w:val="outset" w:color="000000" w:sz="8"/>
              <w:left w:val="outset" w:color="000000" w:sz="8"/>
              <w:bottom w:val="outset" w:color="000000" w:sz="8"/>
              <w:right w:val="outset" w:color="000000" w:sz="8"/>
            </w:tcBorders>
            <w:vAlign w:val="center"/>
          </w:tcPr>
          <w:bookmarkStart w:name="6847" w:id="5041"/>
          <w:p>
            <w:pPr>
              <w:spacing w:after="0"/>
              <w:ind w:left="0"/>
              <w:jc w:val="center"/>
            </w:pPr>
            <w:r>
              <w:rPr>
                <w:rFonts w:ascii="Arial"/>
                <w:b w:val="false"/>
                <w:i w:val="false"/>
                <w:color w:val="000000"/>
                <w:sz w:val="15"/>
              </w:rPr>
              <w:t>16/05/2018</w:t>
            </w:r>
          </w:p>
          <w:bookmarkEnd w:id="5041"/>
        </w:tc>
        <w:tc>
          <w:tcPr>
            <w:tcW w:w="967" w:type="dxa"/>
            <w:tcBorders>
              <w:top w:val="outset" w:color="000000" w:sz="8"/>
              <w:left w:val="outset" w:color="000000" w:sz="8"/>
              <w:bottom w:val="outset" w:color="000000" w:sz="8"/>
              <w:right w:val="outset" w:color="000000" w:sz="8"/>
            </w:tcBorders>
            <w:vAlign w:val="center"/>
          </w:tcPr>
          <w:bookmarkStart w:name="6848" w:id="5042"/>
          <w:p>
            <w:pPr>
              <w:spacing w:after="0"/>
              <w:ind w:left="0"/>
              <w:jc w:val="center"/>
            </w:pPr>
          </w:p>
          <w:bookmarkEnd w:id="50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49" w:id="5043"/>
          <w:p>
            <w:pPr>
              <w:spacing w:after="0"/>
              <w:ind w:left="0"/>
              <w:jc w:val="left"/>
            </w:pPr>
            <w:r>
              <w:rPr>
                <w:rFonts w:ascii="Arial"/>
                <w:b w:val="false"/>
                <w:i w:val="false"/>
                <w:color w:val="000000"/>
                <w:sz w:val="15"/>
              </w:rPr>
              <w:t>bilberries, cactus ficos, fabam valvis fructus, peppermint relinquit, propagines, Stevia, viridi tea</w:t>
            </w:r>
          </w:p>
          <w:bookmarkEnd w:id="5043"/>
        </w:tc>
        <w:tc>
          <w:tcPr>
            <w:tcW w:w="1152" w:type="dxa"/>
            <w:tcBorders>
              <w:top w:val="outset" w:color="000000" w:sz="8"/>
              <w:left w:val="outset" w:color="000000" w:sz="8"/>
              <w:bottom w:val="outset" w:color="000000" w:sz="8"/>
              <w:right w:val="outset" w:color="000000" w:sz="8"/>
            </w:tcBorders>
            <w:vAlign w:val="center"/>
          </w:tcPr>
          <w:bookmarkStart w:name="6850" w:id="5044"/>
          <w:p>
            <w:pPr>
              <w:spacing w:after="0"/>
              <w:ind w:left="0"/>
              <w:jc w:val="center"/>
            </w:pPr>
            <w:r>
              <w:rPr>
                <w:rFonts w:ascii="Arial"/>
                <w:b w:val="false"/>
                <w:i w:val="false"/>
                <w:color w:val="000000"/>
                <w:sz w:val="15"/>
              </w:rPr>
              <w:t>13 років</w:t>
            </w:r>
          </w:p>
          <w:bookmarkEnd w:id="5044"/>
        </w:tc>
        <w:tc>
          <w:tcPr>
            <w:tcW w:w="1361" w:type="dxa"/>
            <w:tcBorders>
              <w:top w:val="outset" w:color="000000" w:sz="8"/>
              <w:left w:val="outset" w:color="000000" w:sz="8"/>
              <w:bottom w:val="outset" w:color="000000" w:sz="8"/>
              <w:right w:val="outset" w:color="000000" w:sz="8"/>
            </w:tcBorders>
            <w:vAlign w:val="center"/>
          </w:tcPr>
          <w:bookmarkStart w:name="6851" w:id="5045"/>
          <w:p>
            <w:pPr>
              <w:spacing w:after="0"/>
              <w:ind w:left="0"/>
              <w:jc w:val="center"/>
            </w:pPr>
            <w:r>
              <w:rPr>
                <w:rFonts w:ascii="Arial"/>
                <w:b w:val="false"/>
                <w:i w:val="false"/>
                <w:color w:val="000000"/>
                <w:sz w:val="15"/>
              </w:rPr>
              <w:t>01/09/2019</w:t>
            </w:r>
          </w:p>
          <w:bookmarkEnd w:id="5045"/>
        </w:tc>
        <w:tc>
          <w:tcPr>
            <w:tcW w:w="1361" w:type="dxa"/>
            <w:tcBorders>
              <w:top w:val="outset" w:color="000000" w:sz="8"/>
              <w:left w:val="outset" w:color="000000" w:sz="8"/>
              <w:bottom w:val="outset" w:color="000000" w:sz="8"/>
              <w:right w:val="outset" w:color="000000" w:sz="8"/>
            </w:tcBorders>
            <w:vAlign w:val="center"/>
          </w:tcPr>
          <w:bookmarkStart w:name="6852" w:id="5046"/>
          <w:p>
            <w:pPr>
              <w:spacing w:after="0"/>
              <w:ind w:left="0"/>
              <w:jc w:val="center"/>
            </w:pPr>
            <w:r>
              <w:rPr>
                <w:rFonts w:ascii="Arial"/>
                <w:b w:val="false"/>
                <w:i w:val="false"/>
                <w:color w:val="000000"/>
                <w:sz w:val="15"/>
              </w:rPr>
              <w:t>30/11/2019</w:t>
            </w:r>
          </w:p>
          <w:bookmarkEnd w:id="5046"/>
        </w:tc>
        <w:tc>
          <w:tcPr>
            <w:tcW w:w="967" w:type="dxa"/>
            <w:tcBorders>
              <w:top w:val="outset" w:color="000000" w:sz="8"/>
              <w:left w:val="outset" w:color="000000" w:sz="8"/>
              <w:bottom w:val="outset" w:color="000000" w:sz="8"/>
              <w:right w:val="outset" w:color="000000" w:sz="8"/>
            </w:tcBorders>
            <w:vAlign w:val="center"/>
          </w:tcPr>
          <w:bookmarkStart w:name="6853" w:id="5047"/>
          <w:p>
            <w:pPr>
              <w:spacing w:after="0"/>
              <w:ind w:left="0"/>
              <w:jc w:val="center"/>
            </w:pPr>
          </w:p>
          <w:bookmarkEnd w:id="50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54" w:id="5048"/>
          <w:p>
            <w:pPr>
              <w:spacing w:after="0"/>
              <w:ind w:left="0"/>
              <w:jc w:val="left"/>
            </w:pPr>
            <w:r>
              <w:rPr>
                <w:rFonts w:ascii="Arial"/>
                <w:b w:val="false"/>
                <w:i w:val="false"/>
                <w:color w:val="000000"/>
                <w:sz w:val="15"/>
              </w:rPr>
              <w:t>bilberry, lutein, zeaxanthin</w:t>
            </w:r>
          </w:p>
          <w:bookmarkEnd w:id="5048"/>
        </w:tc>
        <w:tc>
          <w:tcPr>
            <w:tcW w:w="1152" w:type="dxa"/>
            <w:tcBorders>
              <w:top w:val="outset" w:color="000000" w:sz="8"/>
              <w:left w:val="outset" w:color="000000" w:sz="8"/>
              <w:bottom w:val="outset" w:color="000000" w:sz="8"/>
              <w:right w:val="outset" w:color="000000" w:sz="8"/>
            </w:tcBorders>
            <w:vAlign w:val="center"/>
          </w:tcPr>
          <w:bookmarkStart w:name="6855" w:id="5049"/>
          <w:p>
            <w:pPr>
              <w:spacing w:after="0"/>
              <w:ind w:left="0"/>
              <w:jc w:val="center"/>
            </w:pPr>
            <w:r>
              <w:rPr>
                <w:rFonts w:ascii="Arial"/>
                <w:b w:val="false"/>
                <w:i w:val="false"/>
                <w:color w:val="000000"/>
                <w:sz w:val="15"/>
              </w:rPr>
              <w:t>13 років</w:t>
            </w:r>
          </w:p>
          <w:bookmarkEnd w:id="5049"/>
        </w:tc>
        <w:tc>
          <w:tcPr>
            <w:tcW w:w="1361" w:type="dxa"/>
            <w:tcBorders>
              <w:top w:val="outset" w:color="000000" w:sz="8"/>
              <w:left w:val="outset" w:color="000000" w:sz="8"/>
              <w:bottom w:val="outset" w:color="000000" w:sz="8"/>
              <w:right w:val="outset" w:color="000000" w:sz="8"/>
            </w:tcBorders>
            <w:vAlign w:val="center"/>
          </w:tcPr>
          <w:bookmarkStart w:name="6856" w:id="5050"/>
          <w:p>
            <w:pPr>
              <w:spacing w:after="0"/>
              <w:ind w:left="0"/>
              <w:jc w:val="center"/>
            </w:pPr>
            <w:r>
              <w:rPr>
                <w:rFonts w:ascii="Arial"/>
                <w:b w:val="false"/>
                <w:i w:val="false"/>
                <w:color w:val="000000"/>
                <w:sz w:val="15"/>
              </w:rPr>
              <w:t>01/09/2019</w:t>
            </w:r>
          </w:p>
          <w:bookmarkEnd w:id="5050"/>
        </w:tc>
        <w:tc>
          <w:tcPr>
            <w:tcW w:w="1361" w:type="dxa"/>
            <w:tcBorders>
              <w:top w:val="outset" w:color="000000" w:sz="8"/>
              <w:left w:val="outset" w:color="000000" w:sz="8"/>
              <w:bottom w:val="outset" w:color="000000" w:sz="8"/>
              <w:right w:val="outset" w:color="000000" w:sz="8"/>
            </w:tcBorders>
            <w:vAlign w:val="center"/>
          </w:tcPr>
          <w:bookmarkStart w:name="6857" w:id="5051"/>
          <w:p>
            <w:pPr>
              <w:spacing w:after="0"/>
              <w:ind w:left="0"/>
              <w:jc w:val="center"/>
            </w:pPr>
            <w:r>
              <w:rPr>
                <w:rFonts w:ascii="Arial"/>
                <w:b w:val="false"/>
                <w:i w:val="false"/>
                <w:color w:val="000000"/>
                <w:sz w:val="15"/>
              </w:rPr>
              <w:t>30/11/2019</w:t>
            </w:r>
          </w:p>
          <w:bookmarkEnd w:id="5051"/>
        </w:tc>
        <w:tc>
          <w:tcPr>
            <w:tcW w:w="967" w:type="dxa"/>
            <w:tcBorders>
              <w:top w:val="outset" w:color="000000" w:sz="8"/>
              <w:left w:val="outset" w:color="000000" w:sz="8"/>
              <w:bottom w:val="outset" w:color="000000" w:sz="8"/>
              <w:right w:val="outset" w:color="000000" w:sz="8"/>
            </w:tcBorders>
            <w:vAlign w:val="center"/>
          </w:tcPr>
          <w:bookmarkStart w:name="6858" w:id="5052"/>
          <w:p>
            <w:pPr>
              <w:spacing w:after="0"/>
              <w:ind w:left="0"/>
              <w:jc w:val="center"/>
            </w:pPr>
          </w:p>
          <w:bookmarkEnd w:id="50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59" w:id="5053"/>
          <w:p>
            <w:pPr>
              <w:spacing w:after="0"/>
              <w:ind w:left="0"/>
              <w:jc w:val="left"/>
            </w:pPr>
            <w:r>
              <w:rPr>
                <w:rFonts w:ascii="Arial"/>
                <w:b w:val="false"/>
                <w:i w:val="false"/>
                <w:color w:val="000000"/>
                <w:sz w:val="15"/>
              </w:rPr>
              <w:t>bile</w:t>
            </w:r>
          </w:p>
          <w:bookmarkEnd w:id="5053"/>
        </w:tc>
        <w:tc>
          <w:tcPr>
            <w:tcW w:w="1152" w:type="dxa"/>
            <w:tcBorders>
              <w:top w:val="outset" w:color="000000" w:sz="8"/>
              <w:left w:val="outset" w:color="000000" w:sz="8"/>
              <w:bottom w:val="outset" w:color="000000" w:sz="8"/>
              <w:right w:val="outset" w:color="000000" w:sz="8"/>
            </w:tcBorders>
            <w:vAlign w:val="center"/>
          </w:tcPr>
          <w:bookmarkStart w:name="6860" w:id="5054"/>
          <w:p>
            <w:pPr>
              <w:spacing w:after="0"/>
              <w:ind w:left="0"/>
              <w:jc w:val="center"/>
            </w:pPr>
            <w:r>
              <w:rPr>
                <w:rFonts w:ascii="Arial"/>
                <w:b w:val="false"/>
                <w:i w:val="false"/>
                <w:color w:val="000000"/>
                <w:sz w:val="15"/>
              </w:rPr>
              <w:t>13 років</w:t>
            </w:r>
          </w:p>
          <w:bookmarkEnd w:id="5054"/>
        </w:tc>
        <w:tc>
          <w:tcPr>
            <w:tcW w:w="1361" w:type="dxa"/>
            <w:tcBorders>
              <w:top w:val="outset" w:color="000000" w:sz="8"/>
              <w:left w:val="outset" w:color="000000" w:sz="8"/>
              <w:bottom w:val="outset" w:color="000000" w:sz="8"/>
              <w:right w:val="outset" w:color="000000" w:sz="8"/>
            </w:tcBorders>
            <w:vAlign w:val="center"/>
          </w:tcPr>
          <w:bookmarkStart w:name="6861" w:id="5055"/>
          <w:p>
            <w:pPr>
              <w:spacing w:after="0"/>
              <w:ind w:left="0"/>
              <w:jc w:val="center"/>
            </w:pPr>
            <w:r>
              <w:rPr>
                <w:rFonts w:ascii="Arial"/>
                <w:b w:val="false"/>
                <w:i w:val="false"/>
                <w:color w:val="000000"/>
                <w:sz w:val="15"/>
              </w:rPr>
              <w:t>19/07/2025</w:t>
            </w:r>
          </w:p>
          <w:bookmarkEnd w:id="5055"/>
        </w:tc>
        <w:tc>
          <w:tcPr>
            <w:tcW w:w="1361" w:type="dxa"/>
            <w:tcBorders>
              <w:top w:val="outset" w:color="000000" w:sz="8"/>
              <w:left w:val="outset" w:color="000000" w:sz="8"/>
              <w:bottom w:val="outset" w:color="000000" w:sz="8"/>
              <w:right w:val="outset" w:color="000000" w:sz="8"/>
            </w:tcBorders>
            <w:vAlign w:val="center"/>
          </w:tcPr>
          <w:bookmarkStart w:name="6862" w:id="5056"/>
          <w:p>
            <w:pPr>
              <w:spacing w:after="0"/>
              <w:ind w:left="0"/>
              <w:jc w:val="center"/>
            </w:pPr>
            <w:r>
              <w:rPr>
                <w:rFonts w:ascii="Arial"/>
                <w:b w:val="false"/>
                <w:i w:val="false"/>
                <w:color w:val="000000"/>
                <w:sz w:val="15"/>
              </w:rPr>
              <w:t>19/10/2025</w:t>
            </w:r>
          </w:p>
          <w:bookmarkEnd w:id="5056"/>
        </w:tc>
        <w:tc>
          <w:tcPr>
            <w:tcW w:w="967" w:type="dxa"/>
            <w:tcBorders>
              <w:top w:val="outset" w:color="000000" w:sz="8"/>
              <w:left w:val="outset" w:color="000000" w:sz="8"/>
              <w:bottom w:val="outset" w:color="000000" w:sz="8"/>
              <w:right w:val="outset" w:color="000000" w:sz="8"/>
            </w:tcBorders>
            <w:vAlign w:val="center"/>
          </w:tcPr>
          <w:bookmarkStart w:name="6863" w:id="5057"/>
          <w:p>
            <w:pPr>
              <w:spacing w:after="0"/>
              <w:ind w:left="0"/>
              <w:jc w:val="center"/>
            </w:pPr>
          </w:p>
          <w:bookmarkEnd w:id="50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64" w:id="5058"/>
          <w:p>
            <w:pPr>
              <w:spacing w:after="0"/>
              <w:ind w:left="0"/>
              <w:jc w:val="left"/>
            </w:pPr>
            <w:r>
              <w:rPr>
                <w:rFonts w:ascii="Arial"/>
                <w:b w:val="false"/>
                <w:i w:val="false"/>
                <w:color w:val="000000"/>
                <w:sz w:val="15"/>
              </w:rPr>
              <w:t>bile extract, hemicellulase, pancreatin</w:t>
            </w:r>
          </w:p>
          <w:bookmarkEnd w:id="5058"/>
        </w:tc>
        <w:tc>
          <w:tcPr>
            <w:tcW w:w="1152" w:type="dxa"/>
            <w:tcBorders>
              <w:top w:val="outset" w:color="000000" w:sz="8"/>
              <w:left w:val="outset" w:color="000000" w:sz="8"/>
              <w:bottom w:val="outset" w:color="000000" w:sz="8"/>
              <w:right w:val="outset" w:color="000000" w:sz="8"/>
            </w:tcBorders>
            <w:vAlign w:val="center"/>
          </w:tcPr>
          <w:bookmarkStart w:name="6865" w:id="5059"/>
          <w:p>
            <w:pPr>
              <w:spacing w:after="0"/>
              <w:ind w:left="0"/>
              <w:jc w:val="center"/>
            </w:pPr>
            <w:r>
              <w:rPr>
                <w:rFonts w:ascii="Arial"/>
                <w:b w:val="false"/>
                <w:i w:val="false"/>
                <w:color w:val="000000"/>
                <w:sz w:val="15"/>
              </w:rPr>
              <w:t>13 років</w:t>
            </w:r>
          </w:p>
          <w:bookmarkEnd w:id="5059"/>
        </w:tc>
        <w:tc>
          <w:tcPr>
            <w:tcW w:w="1361" w:type="dxa"/>
            <w:tcBorders>
              <w:top w:val="outset" w:color="000000" w:sz="8"/>
              <w:left w:val="outset" w:color="000000" w:sz="8"/>
              <w:bottom w:val="outset" w:color="000000" w:sz="8"/>
              <w:right w:val="outset" w:color="000000" w:sz="8"/>
            </w:tcBorders>
            <w:vAlign w:val="center"/>
          </w:tcPr>
          <w:bookmarkStart w:name="6866" w:id="5060"/>
          <w:p>
            <w:pPr>
              <w:spacing w:after="0"/>
              <w:ind w:left="0"/>
              <w:jc w:val="center"/>
            </w:pPr>
            <w:r>
              <w:rPr>
                <w:rFonts w:ascii="Arial"/>
                <w:b w:val="false"/>
                <w:i w:val="false"/>
                <w:color w:val="000000"/>
                <w:sz w:val="15"/>
              </w:rPr>
              <w:t>01/09/2019</w:t>
            </w:r>
          </w:p>
          <w:bookmarkEnd w:id="5060"/>
        </w:tc>
        <w:tc>
          <w:tcPr>
            <w:tcW w:w="1361" w:type="dxa"/>
            <w:tcBorders>
              <w:top w:val="outset" w:color="000000" w:sz="8"/>
              <w:left w:val="outset" w:color="000000" w:sz="8"/>
              <w:bottom w:val="outset" w:color="000000" w:sz="8"/>
              <w:right w:val="outset" w:color="000000" w:sz="8"/>
            </w:tcBorders>
            <w:vAlign w:val="center"/>
          </w:tcPr>
          <w:bookmarkStart w:name="6867" w:id="5061"/>
          <w:p>
            <w:pPr>
              <w:spacing w:after="0"/>
              <w:ind w:left="0"/>
              <w:jc w:val="center"/>
            </w:pPr>
            <w:r>
              <w:rPr>
                <w:rFonts w:ascii="Arial"/>
                <w:b w:val="false"/>
                <w:i w:val="false"/>
                <w:color w:val="000000"/>
                <w:sz w:val="15"/>
              </w:rPr>
              <w:t>30/11/2019</w:t>
            </w:r>
          </w:p>
          <w:bookmarkEnd w:id="5061"/>
        </w:tc>
        <w:tc>
          <w:tcPr>
            <w:tcW w:w="967" w:type="dxa"/>
            <w:tcBorders>
              <w:top w:val="outset" w:color="000000" w:sz="8"/>
              <w:left w:val="outset" w:color="000000" w:sz="8"/>
              <w:bottom w:val="outset" w:color="000000" w:sz="8"/>
              <w:right w:val="outset" w:color="000000" w:sz="8"/>
            </w:tcBorders>
            <w:vAlign w:val="center"/>
          </w:tcPr>
          <w:bookmarkStart w:name="6868" w:id="5062"/>
          <w:p>
            <w:pPr>
              <w:spacing w:after="0"/>
              <w:ind w:left="0"/>
              <w:jc w:val="center"/>
            </w:pPr>
          </w:p>
          <w:bookmarkEnd w:id="50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69" w:id="5063"/>
          <w:p>
            <w:pPr>
              <w:spacing w:after="0"/>
              <w:ind w:left="0"/>
              <w:jc w:val="left"/>
            </w:pPr>
            <w:r>
              <w:rPr>
                <w:rFonts w:ascii="Arial"/>
                <w:b w:val="false"/>
                <w:i w:val="false"/>
                <w:color w:val="000000"/>
                <w:sz w:val="15"/>
              </w:rPr>
              <w:t>bimatoprost</w:t>
            </w:r>
          </w:p>
          <w:bookmarkEnd w:id="5063"/>
        </w:tc>
        <w:tc>
          <w:tcPr>
            <w:tcW w:w="1152" w:type="dxa"/>
            <w:tcBorders>
              <w:top w:val="outset" w:color="000000" w:sz="8"/>
              <w:left w:val="outset" w:color="000000" w:sz="8"/>
              <w:bottom w:val="outset" w:color="000000" w:sz="8"/>
              <w:right w:val="outset" w:color="000000" w:sz="8"/>
            </w:tcBorders>
            <w:vAlign w:val="center"/>
          </w:tcPr>
          <w:bookmarkStart w:name="6870" w:id="5064"/>
          <w:p>
            <w:pPr>
              <w:spacing w:after="0"/>
              <w:ind w:left="0"/>
              <w:jc w:val="center"/>
            </w:pPr>
            <w:r>
              <w:rPr>
                <w:rFonts w:ascii="Arial"/>
                <w:b w:val="false"/>
                <w:i w:val="false"/>
                <w:color w:val="000000"/>
                <w:sz w:val="15"/>
              </w:rPr>
              <w:t>3 роки</w:t>
            </w:r>
          </w:p>
          <w:bookmarkEnd w:id="5064"/>
        </w:tc>
        <w:tc>
          <w:tcPr>
            <w:tcW w:w="1361" w:type="dxa"/>
            <w:tcBorders>
              <w:top w:val="outset" w:color="000000" w:sz="8"/>
              <w:left w:val="outset" w:color="000000" w:sz="8"/>
              <w:bottom w:val="outset" w:color="000000" w:sz="8"/>
              <w:right w:val="outset" w:color="000000" w:sz="8"/>
            </w:tcBorders>
            <w:vAlign w:val="center"/>
          </w:tcPr>
          <w:bookmarkStart w:name="6871" w:id="5065"/>
          <w:p>
            <w:pPr>
              <w:spacing w:after="0"/>
              <w:ind w:left="0"/>
              <w:jc w:val="center"/>
            </w:pPr>
            <w:r>
              <w:rPr>
                <w:rFonts w:ascii="Arial"/>
                <w:b w:val="false"/>
                <w:i w:val="false"/>
                <w:color w:val="000000"/>
                <w:sz w:val="15"/>
              </w:rPr>
              <w:t>07/03/2018</w:t>
            </w:r>
          </w:p>
          <w:bookmarkEnd w:id="5065"/>
        </w:tc>
        <w:tc>
          <w:tcPr>
            <w:tcW w:w="1361" w:type="dxa"/>
            <w:tcBorders>
              <w:top w:val="outset" w:color="000000" w:sz="8"/>
              <w:left w:val="outset" w:color="000000" w:sz="8"/>
              <w:bottom w:val="outset" w:color="000000" w:sz="8"/>
              <w:right w:val="outset" w:color="000000" w:sz="8"/>
            </w:tcBorders>
            <w:vAlign w:val="center"/>
          </w:tcPr>
          <w:bookmarkStart w:name="6872" w:id="5066"/>
          <w:p>
            <w:pPr>
              <w:spacing w:after="0"/>
              <w:ind w:left="0"/>
              <w:jc w:val="center"/>
            </w:pPr>
            <w:r>
              <w:rPr>
                <w:rFonts w:ascii="Arial"/>
                <w:b w:val="false"/>
                <w:i w:val="false"/>
                <w:color w:val="000000"/>
                <w:sz w:val="15"/>
              </w:rPr>
              <w:t>05/06/2018</w:t>
            </w:r>
          </w:p>
          <w:bookmarkEnd w:id="5066"/>
        </w:tc>
        <w:tc>
          <w:tcPr>
            <w:tcW w:w="967" w:type="dxa"/>
            <w:tcBorders>
              <w:top w:val="outset" w:color="000000" w:sz="8"/>
              <w:left w:val="outset" w:color="000000" w:sz="8"/>
              <w:bottom w:val="outset" w:color="000000" w:sz="8"/>
              <w:right w:val="outset" w:color="000000" w:sz="8"/>
            </w:tcBorders>
            <w:vAlign w:val="center"/>
          </w:tcPr>
          <w:bookmarkStart w:name="6873" w:id="5067"/>
          <w:p>
            <w:pPr>
              <w:spacing w:after="0"/>
              <w:ind w:left="0"/>
              <w:jc w:val="center"/>
            </w:pPr>
          </w:p>
          <w:bookmarkEnd w:id="50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74" w:id="5068"/>
          <w:p>
            <w:pPr>
              <w:spacing w:after="0"/>
              <w:ind w:left="0"/>
              <w:jc w:val="left"/>
            </w:pPr>
            <w:r>
              <w:rPr>
                <w:rFonts w:ascii="Arial"/>
                <w:b w:val="false"/>
                <w:i w:val="false"/>
                <w:color w:val="000000"/>
                <w:sz w:val="15"/>
              </w:rPr>
              <w:t>bimatoprost, timolol</w:t>
            </w:r>
          </w:p>
          <w:bookmarkEnd w:id="5068"/>
        </w:tc>
        <w:tc>
          <w:tcPr>
            <w:tcW w:w="1152" w:type="dxa"/>
            <w:tcBorders>
              <w:top w:val="outset" w:color="000000" w:sz="8"/>
              <w:left w:val="outset" w:color="000000" w:sz="8"/>
              <w:bottom w:val="outset" w:color="000000" w:sz="8"/>
              <w:right w:val="outset" w:color="000000" w:sz="8"/>
            </w:tcBorders>
            <w:vAlign w:val="center"/>
          </w:tcPr>
          <w:bookmarkStart w:name="6875" w:id="5069"/>
          <w:p>
            <w:pPr>
              <w:spacing w:after="0"/>
              <w:ind w:left="0"/>
              <w:jc w:val="center"/>
            </w:pPr>
            <w:r>
              <w:rPr>
                <w:rFonts w:ascii="Arial"/>
                <w:b w:val="false"/>
                <w:i w:val="false"/>
                <w:color w:val="000000"/>
                <w:sz w:val="15"/>
              </w:rPr>
              <w:t>3 роки</w:t>
            </w:r>
          </w:p>
          <w:bookmarkEnd w:id="5069"/>
        </w:tc>
        <w:tc>
          <w:tcPr>
            <w:tcW w:w="1361" w:type="dxa"/>
            <w:tcBorders>
              <w:top w:val="outset" w:color="000000" w:sz="8"/>
              <w:left w:val="outset" w:color="000000" w:sz="8"/>
              <w:bottom w:val="outset" w:color="000000" w:sz="8"/>
              <w:right w:val="outset" w:color="000000" w:sz="8"/>
            </w:tcBorders>
            <w:vAlign w:val="center"/>
          </w:tcPr>
          <w:bookmarkStart w:name="6876" w:id="5070"/>
          <w:p>
            <w:pPr>
              <w:spacing w:after="0"/>
              <w:ind w:left="0"/>
              <w:jc w:val="center"/>
            </w:pPr>
            <w:r>
              <w:rPr>
                <w:rFonts w:ascii="Arial"/>
                <w:b w:val="false"/>
                <w:i w:val="false"/>
                <w:color w:val="000000"/>
                <w:sz w:val="15"/>
              </w:rPr>
              <w:t>19/11/2018</w:t>
            </w:r>
          </w:p>
          <w:bookmarkEnd w:id="5070"/>
        </w:tc>
        <w:tc>
          <w:tcPr>
            <w:tcW w:w="1361" w:type="dxa"/>
            <w:tcBorders>
              <w:top w:val="outset" w:color="000000" w:sz="8"/>
              <w:left w:val="outset" w:color="000000" w:sz="8"/>
              <w:bottom w:val="outset" w:color="000000" w:sz="8"/>
              <w:right w:val="outset" w:color="000000" w:sz="8"/>
            </w:tcBorders>
            <w:vAlign w:val="center"/>
          </w:tcPr>
          <w:bookmarkStart w:name="6877" w:id="5071"/>
          <w:p>
            <w:pPr>
              <w:spacing w:after="0"/>
              <w:ind w:left="0"/>
              <w:jc w:val="center"/>
            </w:pPr>
            <w:r>
              <w:rPr>
                <w:rFonts w:ascii="Arial"/>
                <w:b w:val="false"/>
                <w:i w:val="false"/>
                <w:color w:val="000000"/>
                <w:sz w:val="15"/>
              </w:rPr>
              <w:t>17/02/2019</w:t>
            </w:r>
          </w:p>
          <w:bookmarkEnd w:id="5071"/>
        </w:tc>
        <w:tc>
          <w:tcPr>
            <w:tcW w:w="967" w:type="dxa"/>
            <w:tcBorders>
              <w:top w:val="outset" w:color="000000" w:sz="8"/>
              <w:left w:val="outset" w:color="000000" w:sz="8"/>
              <w:bottom w:val="outset" w:color="000000" w:sz="8"/>
              <w:right w:val="outset" w:color="000000" w:sz="8"/>
            </w:tcBorders>
            <w:vAlign w:val="center"/>
          </w:tcPr>
          <w:bookmarkStart w:name="6878" w:id="5072"/>
          <w:p>
            <w:pPr>
              <w:spacing w:after="0"/>
              <w:ind w:left="0"/>
              <w:jc w:val="center"/>
            </w:pPr>
          </w:p>
          <w:bookmarkEnd w:id="50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79" w:id="5073"/>
          <w:p>
            <w:pPr>
              <w:spacing w:after="0"/>
              <w:ind w:left="0"/>
              <w:jc w:val="left"/>
            </w:pPr>
            <w:r>
              <w:rPr>
                <w:rFonts w:ascii="Arial"/>
                <w:b w:val="false"/>
                <w:i w:val="false"/>
                <w:color w:val="000000"/>
                <w:sz w:val="15"/>
              </w:rPr>
              <w:t>bioactive concentrate on small marine fish (amino acids, hondroyitynsulfat, sugars, mioinotyzol salts Na, K, Ca, Mg, Cu, Fe, Mn, Zn; hlitserofosfolipidiv compound group, the main of which, other than nitrogen or sulfur include glycerine, phosphorus)</w:t>
            </w:r>
          </w:p>
          <w:bookmarkEnd w:id="5073"/>
        </w:tc>
        <w:tc>
          <w:tcPr>
            <w:tcW w:w="1152" w:type="dxa"/>
            <w:tcBorders>
              <w:top w:val="outset" w:color="000000" w:sz="8"/>
              <w:left w:val="outset" w:color="000000" w:sz="8"/>
              <w:bottom w:val="outset" w:color="000000" w:sz="8"/>
              <w:right w:val="outset" w:color="000000" w:sz="8"/>
            </w:tcBorders>
            <w:vAlign w:val="center"/>
          </w:tcPr>
          <w:bookmarkStart w:name="6880" w:id="5074"/>
          <w:p>
            <w:pPr>
              <w:spacing w:after="0"/>
              <w:ind w:left="0"/>
              <w:jc w:val="center"/>
            </w:pPr>
            <w:r>
              <w:rPr>
                <w:rFonts w:ascii="Arial"/>
                <w:b w:val="false"/>
                <w:i w:val="false"/>
                <w:color w:val="000000"/>
                <w:sz w:val="15"/>
              </w:rPr>
              <w:t>5 років</w:t>
            </w:r>
          </w:p>
          <w:bookmarkEnd w:id="5074"/>
        </w:tc>
        <w:tc>
          <w:tcPr>
            <w:tcW w:w="1361" w:type="dxa"/>
            <w:tcBorders>
              <w:top w:val="outset" w:color="000000" w:sz="8"/>
              <w:left w:val="outset" w:color="000000" w:sz="8"/>
              <w:bottom w:val="outset" w:color="000000" w:sz="8"/>
              <w:right w:val="outset" w:color="000000" w:sz="8"/>
            </w:tcBorders>
            <w:vAlign w:val="center"/>
          </w:tcPr>
          <w:bookmarkStart w:name="6881" w:id="5075"/>
          <w:p>
            <w:pPr>
              <w:spacing w:after="0"/>
              <w:ind w:left="0"/>
              <w:jc w:val="center"/>
            </w:pPr>
            <w:r>
              <w:rPr>
                <w:rFonts w:ascii="Arial"/>
                <w:b w:val="false"/>
                <w:i w:val="false"/>
                <w:color w:val="000000"/>
                <w:sz w:val="15"/>
              </w:rPr>
              <w:t>10/08/2022</w:t>
            </w:r>
          </w:p>
          <w:bookmarkEnd w:id="5075"/>
        </w:tc>
        <w:tc>
          <w:tcPr>
            <w:tcW w:w="1361" w:type="dxa"/>
            <w:tcBorders>
              <w:top w:val="outset" w:color="000000" w:sz="8"/>
              <w:left w:val="outset" w:color="000000" w:sz="8"/>
              <w:bottom w:val="outset" w:color="000000" w:sz="8"/>
              <w:right w:val="outset" w:color="000000" w:sz="8"/>
            </w:tcBorders>
            <w:vAlign w:val="center"/>
          </w:tcPr>
          <w:bookmarkStart w:name="6882" w:id="5076"/>
          <w:p>
            <w:pPr>
              <w:spacing w:after="0"/>
              <w:ind w:left="0"/>
              <w:jc w:val="center"/>
            </w:pPr>
            <w:r>
              <w:rPr>
                <w:rFonts w:ascii="Arial"/>
                <w:b w:val="false"/>
                <w:i w:val="false"/>
                <w:color w:val="000000"/>
                <w:sz w:val="15"/>
              </w:rPr>
              <w:t>10/11/2022</w:t>
            </w:r>
          </w:p>
          <w:bookmarkEnd w:id="5076"/>
        </w:tc>
        <w:tc>
          <w:tcPr>
            <w:tcW w:w="967" w:type="dxa"/>
            <w:tcBorders>
              <w:top w:val="outset" w:color="000000" w:sz="8"/>
              <w:left w:val="outset" w:color="000000" w:sz="8"/>
              <w:bottom w:val="outset" w:color="000000" w:sz="8"/>
              <w:right w:val="outset" w:color="000000" w:sz="8"/>
            </w:tcBorders>
            <w:vAlign w:val="center"/>
          </w:tcPr>
          <w:bookmarkStart w:name="6883" w:id="5077"/>
          <w:p>
            <w:pPr>
              <w:spacing w:after="0"/>
              <w:ind w:left="0"/>
              <w:jc w:val="center"/>
            </w:pPr>
          </w:p>
          <w:bookmarkEnd w:id="50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84" w:id="5078"/>
          <w:p>
            <w:pPr>
              <w:spacing w:after="0"/>
              <w:ind w:left="0"/>
              <w:jc w:val="left"/>
            </w:pPr>
            <w:r>
              <w:rPr>
                <w:rFonts w:ascii="Arial"/>
                <w:b w:val="false"/>
                <w:i w:val="false"/>
                <w:color w:val="000000"/>
                <w:sz w:val="15"/>
              </w:rPr>
              <w:t>biohlobin-U</w:t>
            </w:r>
          </w:p>
          <w:bookmarkEnd w:id="5078"/>
        </w:tc>
        <w:tc>
          <w:tcPr>
            <w:tcW w:w="1152" w:type="dxa"/>
            <w:tcBorders>
              <w:top w:val="outset" w:color="000000" w:sz="8"/>
              <w:left w:val="outset" w:color="000000" w:sz="8"/>
              <w:bottom w:val="outset" w:color="000000" w:sz="8"/>
              <w:right w:val="outset" w:color="000000" w:sz="8"/>
            </w:tcBorders>
            <w:vAlign w:val="center"/>
          </w:tcPr>
          <w:bookmarkStart w:name="6885" w:id="5079"/>
          <w:p>
            <w:pPr>
              <w:spacing w:after="0"/>
              <w:ind w:left="0"/>
              <w:jc w:val="center"/>
            </w:pPr>
            <w:r>
              <w:rPr>
                <w:rFonts w:ascii="Arial"/>
                <w:b w:val="false"/>
                <w:i w:val="false"/>
                <w:color w:val="000000"/>
                <w:sz w:val="15"/>
              </w:rPr>
              <w:t>5 років</w:t>
            </w:r>
          </w:p>
          <w:bookmarkEnd w:id="5079"/>
        </w:tc>
        <w:tc>
          <w:tcPr>
            <w:tcW w:w="1361" w:type="dxa"/>
            <w:tcBorders>
              <w:top w:val="outset" w:color="000000" w:sz="8"/>
              <w:left w:val="outset" w:color="000000" w:sz="8"/>
              <w:bottom w:val="outset" w:color="000000" w:sz="8"/>
              <w:right w:val="outset" w:color="000000" w:sz="8"/>
            </w:tcBorders>
            <w:vAlign w:val="center"/>
          </w:tcPr>
          <w:bookmarkStart w:name="6886" w:id="5080"/>
          <w:p>
            <w:pPr>
              <w:spacing w:after="0"/>
              <w:ind w:left="0"/>
              <w:jc w:val="center"/>
            </w:pPr>
            <w:r>
              <w:rPr>
                <w:rFonts w:ascii="Arial"/>
                <w:b w:val="false"/>
                <w:i w:val="false"/>
                <w:color w:val="000000"/>
                <w:sz w:val="15"/>
              </w:rPr>
              <w:t>07/10/2020</w:t>
            </w:r>
          </w:p>
          <w:bookmarkEnd w:id="5080"/>
        </w:tc>
        <w:tc>
          <w:tcPr>
            <w:tcW w:w="1361" w:type="dxa"/>
            <w:tcBorders>
              <w:top w:val="outset" w:color="000000" w:sz="8"/>
              <w:left w:val="outset" w:color="000000" w:sz="8"/>
              <w:bottom w:val="outset" w:color="000000" w:sz="8"/>
              <w:right w:val="outset" w:color="000000" w:sz="8"/>
            </w:tcBorders>
            <w:vAlign w:val="center"/>
          </w:tcPr>
          <w:bookmarkStart w:name="6887" w:id="5081"/>
          <w:p>
            <w:pPr>
              <w:spacing w:after="0"/>
              <w:ind w:left="0"/>
              <w:jc w:val="center"/>
            </w:pPr>
            <w:r>
              <w:rPr>
                <w:rFonts w:ascii="Arial"/>
                <w:b w:val="false"/>
                <w:i w:val="false"/>
                <w:color w:val="000000"/>
                <w:sz w:val="15"/>
              </w:rPr>
              <w:t>05/01/2021</w:t>
            </w:r>
          </w:p>
          <w:bookmarkEnd w:id="5081"/>
        </w:tc>
        <w:tc>
          <w:tcPr>
            <w:tcW w:w="967" w:type="dxa"/>
            <w:tcBorders>
              <w:top w:val="outset" w:color="000000" w:sz="8"/>
              <w:left w:val="outset" w:color="000000" w:sz="8"/>
              <w:bottom w:val="outset" w:color="000000" w:sz="8"/>
              <w:right w:val="outset" w:color="000000" w:sz="8"/>
            </w:tcBorders>
            <w:vAlign w:val="center"/>
          </w:tcPr>
          <w:bookmarkStart w:name="6888" w:id="5082"/>
          <w:p>
            <w:pPr>
              <w:spacing w:after="0"/>
              <w:ind w:left="0"/>
              <w:jc w:val="center"/>
            </w:pPr>
          </w:p>
          <w:bookmarkEnd w:id="50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89" w:id="5083"/>
          <w:p>
            <w:pPr>
              <w:spacing w:after="0"/>
              <w:ind w:left="0"/>
              <w:jc w:val="left"/>
            </w:pPr>
            <w:r>
              <w:rPr>
                <w:rFonts w:ascii="Arial"/>
                <w:b w:val="false"/>
                <w:i w:val="false"/>
                <w:color w:val="000000"/>
                <w:sz w:val="15"/>
              </w:rPr>
              <w:t>biota orientalis, dioscorea persimilis l., erythrina orientalis l., euphoria longana lamk, morus alba l, nelumbium nuciferum garth., zizyphus jujube mill</w:t>
            </w:r>
          </w:p>
          <w:bookmarkEnd w:id="5083"/>
        </w:tc>
        <w:tc>
          <w:tcPr>
            <w:tcW w:w="1152" w:type="dxa"/>
            <w:tcBorders>
              <w:top w:val="outset" w:color="000000" w:sz="8"/>
              <w:left w:val="outset" w:color="000000" w:sz="8"/>
              <w:bottom w:val="outset" w:color="000000" w:sz="8"/>
              <w:right w:val="outset" w:color="000000" w:sz="8"/>
            </w:tcBorders>
            <w:vAlign w:val="center"/>
          </w:tcPr>
          <w:bookmarkStart w:name="6890" w:id="5084"/>
          <w:p>
            <w:pPr>
              <w:spacing w:after="0"/>
              <w:ind w:left="0"/>
              <w:jc w:val="center"/>
            </w:pPr>
            <w:r>
              <w:rPr>
                <w:rFonts w:ascii="Arial"/>
                <w:b w:val="false"/>
                <w:i w:val="false"/>
                <w:color w:val="000000"/>
                <w:sz w:val="15"/>
              </w:rPr>
              <w:t>13 років</w:t>
            </w:r>
          </w:p>
          <w:bookmarkEnd w:id="5084"/>
        </w:tc>
        <w:tc>
          <w:tcPr>
            <w:tcW w:w="1361" w:type="dxa"/>
            <w:tcBorders>
              <w:top w:val="outset" w:color="000000" w:sz="8"/>
              <w:left w:val="outset" w:color="000000" w:sz="8"/>
              <w:bottom w:val="outset" w:color="000000" w:sz="8"/>
              <w:right w:val="outset" w:color="000000" w:sz="8"/>
            </w:tcBorders>
            <w:vAlign w:val="center"/>
          </w:tcPr>
          <w:bookmarkStart w:name="6891" w:id="5085"/>
          <w:p>
            <w:pPr>
              <w:spacing w:after="0"/>
              <w:ind w:left="0"/>
              <w:jc w:val="center"/>
            </w:pPr>
            <w:r>
              <w:rPr>
                <w:rFonts w:ascii="Arial"/>
                <w:b w:val="false"/>
                <w:i w:val="false"/>
                <w:color w:val="000000"/>
                <w:sz w:val="15"/>
              </w:rPr>
              <w:t>01/09/2019</w:t>
            </w:r>
          </w:p>
          <w:bookmarkEnd w:id="5085"/>
        </w:tc>
        <w:tc>
          <w:tcPr>
            <w:tcW w:w="1361" w:type="dxa"/>
            <w:tcBorders>
              <w:top w:val="outset" w:color="000000" w:sz="8"/>
              <w:left w:val="outset" w:color="000000" w:sz="8"/>
              <w:bottom w:val="outset" w:color="000000" w:sz="8"/>
              <w:right w:val="outset" w:color="000000" w:sz="8"/>
            </w:tcBorders>
            <w:vAlign w:val="center"/>
          </w:tcPr>
          <w:bookmarkStart w:name="6892" w:id="5086"/>
          <w:p>
            <w:pPr>
              <w:spacing w:after="0"/>
              <w:ind w:left="0"/>
              <w:jc w:val="center"/>
            </w:pPr>
            <w:r>
              <w:rPr>
                <w:rFonts w:ascii="Arial"/>
                <w:b w:val="false"/>
                <w:i w:val="false"/>
                <w:color w:val="000000"/>
                <w:sz w:val="15"/>
              </w:rPr>
              <w:t>30/11/2019</w:t>
            </w:r>
          </w:p>
          <w:bookmarkEnd w:id="5086"/>
        </w:tc>
        <w:tc>
          <w:tcPr>
            <w:tcW w:w="967" w:type="dxa"/>
            <w:tcBorders>
              <w:top w:val="outset" w:color="000000" w:sz="8"/>
              <w:left w:val="outset" w:color="000000" w:sz="8"/>
              <w:bottom w:val="outset" w:color="000000" w:sz="8"/>
              <w:right w:val="outset" w:color="000000" w:sz="8"/>
            </w:tcBorders>
            <w:vAlign w:val="center"/>
          </w:tcPr>
          <w:bookmarkStart w:name="6893" w:id="5087"/>
          <w:p>
            <w:pPr>
              <w:spacing w:after="0"/>
              <w:ind w:left="0"/>
              <w:jc w:val="center"/>
            </w:pPr>
          </w:p>
          <w:bookmarkEnd w:id="50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94" w:id="5088"/>
          <w:p>
            <w:pPr>
              <w:spacing w:after="0"/>
              <w:ind w:left="0"/>
              <w:jc w:val="left"/>
            </w:pPr>
            <w:r>
              <w:rPr>
                <w:rFonts w:ascii="Arial"/>
                <w:b w:val="false"/>
                <w:i w:val="false"/>
                <w:color w:val="000000"/>
                <w:sz w:val="15"/>
              </w:rPr>
              <w:t>biotin</w:t>
            </w:r>
          </w:p>
          <w:bookmarkEnd w:id="5088"/>
        </w:tc>
        <w:tc>
          <w:tcPr>
            <w:tcW w:w="1152" w:type="dxa"/>
            <w:tcBorders>
              <w:top w:val="outset" w:color="000000" w:sz="8"/>
              <w:left w:val="outset" w:color="000000" w:sz="8"/>
              <w:bottom w:val="outset" w:color="000000" w:sz="8"/>
              <w:right w:val="outset" w:color="000000" w:sz="8"/>
            </w:tcBorders>
            <w:vAlign w:val="center"/>
          </w:tcPr>
          <w:bookmarkStart w:name="6895" w:id="5089"/>
          <w:p>
            <w:pPr>
              <w:spacing w:after="0"/>
              <w:ind w:left="0"/>
              <w:jc w:val="center"/>
            </w:pPr>
            <w:r>
              <w:rPr>
                <w:rFonts w:ascii="Arial"/>
                <w:b w:val="false"/>
                <w:i w:val="false"/>
                <w:color w:val="000000"/>
                <w:sz w:val="15"/>
              </w:rPr>
              <w:t>7 років</w:t>
            </w:r>
          </w:p>
          <w:bookmarkEnd w:id="5089"/>
        </w:tc>
        <w:tc>
          <w:tcPr>
            <w:tcW w:w="1361" w:type="dxa"/>
            <w:tcBorders>
              <w:top w:val="outset" w:color="000000" w:sz="8"/>
              <w:left w:val="outset" w:color="000000" w:sz="8"/>
              <w:bottom w:val="outset" w:color="000000" w:sz="8"/>
              <w:right w:val="outset" w:color="000000" w:sz="8"/>
            </w:tcBorders>
            <w:vAlign w:val="center"/>
          </w:tcPr>
          <w:bookmarkStart w:name="6896" w:id="5090"/>
          <w:p>
            <w:pPr>
              <w:spacing w:after="0"/>
              <w:ind w:left="0"/>
              <w:jc w:val="center"/>
            </w:pPr>
            <w:r>
              <w:rPr>
                <w:rFonts w:ascii="Arial"/>
                <w:b w:val="false"/>
                <w:i w:val="false"/>
                <w:color w:val="000000"/>
                <w:sz w:val="15"/>
              </w:rPr>
              <w:t>01/01/2019</w:t>
            </w:r>
          </w:p>
          <w:bookmarkEnd w:id="5090"/>
        </w:tc>
        <w:tc>
          <w:tcPr>
            <w:tcW w:w="1361" w:type="dxa"/>
            <w:tcBorders>
              <w:top w:val="outset" w:color="000000" w:sz="8"/>
              <w:left w:val="outset" w:color="000000" w:sz="8"/>
              <w:bottom w:val="outset" w:color="000000" w:sz="8"/>
              <w:right w:val="outset" w:color="000000" w:sz="8"/>
            </w:tcBorders>
            <w:vAlign w:val="center"/>
          </w:tcPr>
          <w:bookmarkStart w:name="6897" w:id="5091"/>
          <w:p>
            <w:pPr>
              <w:spacing w:after="0"/>
              <w:ind w:left="0"/>
              <w:jc w:val="center"/>
            </w:pPr>
            <w:r>
              <w:rPr>
                <w:rFonts w:ascii="Arial"/>
                <w:b w:val="false"/>
                <w:i w:val="false"/>
                <w:color w:val="000000"/>
                <w:sz w:val="15"/>
              </w:rPr>
              <w:t>01/04/2019</w:t>
            </w:r>
          </w:p>
          <w:bookmarkEnd w:id="5091"/>
        </w:tc>
        <w:tc>
          <w:tcPr>
            <w:tcW w:w="967" w:type="dxa"/>
            <w:tcBorders>
              <w:top w:val="outset" w:color="000000" w:sz="8"/>
              <w:left w:val="outset" w:color="000000" w:sz="8"/>
              <w:bottom w:val="outset" w:color="000000" w:sz="8"/>
              <w:right w:val="outset" w:color="000000" w:sz="8"/>
            </w:tcBorders>
            <w:vAlign w:val="center"/>
          </w:tcPr>
          <w:bookmarkStart w:name="6898" w:id="5092"/>
          <w:p>
            <w:pPr>
              <w:spacing w:after="0"/>
              <w:ind w:left="0"/>
              <w:jc w:val="center"/>
            </w:pPr>
          </w:p>
          <w:bookmarkEnd w:id="50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899" w:id="5093"/>
          <w:p>
            <w:pPr>
              <w:spacing w:after="0"/>
              <w:ind w:left="0"/>
              <w:jc w:val="left"/>
            </w:pPr>
            <w:r>
              <w:rPr>
                <w:rFonts w:ascii="Arial"/>
                <w:b w:val="false"/>
                <w:i w:val="false"/>
                <w:color w:val="000000"/>
                <w:sz w:val="15"/>
              </w:rPr>
              <w:t>biperiden</w:t>
            </w:r>
          </w:p>
          <w:bookmarkEnd w:id="5093"/>
        </w:tc>
        <w:tc>
          <w:tcPr>
            <w:tcW w:w="1152" w:type="dxa"/>
            <w:tcBorders>
              <w:top w:val="outset" w:color="000000" w:sz="8"/>
              <w:left w:val="outset" w:color="000000" w:sz="8"/>
              <w:bottom w:val="outset" w:color="000000" w:sz="8"/>
              <w:right w:val="outset" w:color="000000" w:sz="8"/>
            </w:tcBorders>
            <w:vAlign w:val="center"/>
          </w:tcPr>
          <w:bookmarkStart w:name="6900" w:id="5094"/>
          <w:p>
            <w:pPr>
              <w:spacing w:after="0"/>
              <w:ind w:left="0"/>
              <w:jc w:val="center"/>
            </w:pPr>
            <w:r>
              <w:rPr>
                <w:rFonts w:ascii="Arial"/>
                <w:b w:val="false"/>
                <w:i w:val="false"/>
                <w:color w:val="000000"/>
                <w:sz w:val="15"/>
              </w:rPr>
              <w:t>3 роки</w:t>
            </w:r>
          </w:p>
          <w:bookmarkEnd w:id="5094"/>
        </w:tc>
        <w:tc>
          <w:tcPr>
            <w:tcW w:w="1361" w:type="dxa"/>
            <w:tcBorders>
              <w:top w:val="outset" w:color="000000" w:sz="8"/>
              <w:left w:val="outset" w:color="000000" w:sz="8"/>
              <w:bottom w:val="outset" w:color="000000" w:sz="8"/>
              <w:right w:val="outset" w:color="000000" w:sz="8"/>
            </w:tcBorders>
            <w:vAlign w:val="center"/>
          </w:tcPr>
          <w:bookmarkStart w:name="6901" w:id="5095"/>
          <w:p>
            <w:pPr>
              <w:spacing w:after="0"/>
              <w:ind w:left="0"/>
              <w:jc w:val="center"/>
            </w:pPr>
            <w:r>
              <w:rPr>
                <w:rFonts w:ascii="Arial"/>
                <w:b w:val="false"/>
                <w:i w:val="false"/>
                <w:color w:val="000000"/>
                <w:sz w:val="15"/>
              </w:rPr>
              <w:t>31/08/2019</w:t>
            </w:r>
          </w:p>
          <w:bookmarkEnd w:id="5095"/>
        </w:tc>
        <w:tc>
          <w:tcPr>
            <w:tcW w:w="1361" w:type="dxa"/>
            <w:tcBorders>
              <w:top w:val="outset" w:color="000000" w:sz="8"/>
              <w:left w:val="outset" w:color="000000" w:sz="8"/>
              <w:bottom w:val="outset" w:color="000000" w:sz="8"/>
              <w:right w:val="outset" w:color="000000" w:sz="8"/>
            </w:tcBorders>
            <w:vAlign w:val="center"/>
          </w:tcPr>
          <w:bookmarkStart w:name="6902" w:id="5096"/>
          <w:p>
            <w:pPr>
              <w:spacing w:after="0"/>
              <w:ind w:left="0"/>
              <w:jc w:val="center"/>
            </w:pPr>
            <w:r>
              <w:rPr>
                <w:rFonts w:ascii="Arial"/>
                <w:b w:val="false"/>
                <w:i w:val="false"/>
                <w:color w:val="000000"/>
                <w:sz w:val="15"/>
              </w:rPr>
              <w:t>29/11/2019</w:t>
            </w:r>
          </w:p>
          <w:bookmarkEnd w:id="5096"/>
        </w:tc>
        <w:tc>
          <w:tcPr>
            <w:tcW w:w="967" w:type="dxa"/>
            <w:tcBorders>
              <w:top w:val="outset" w:color="000000" w:sz="8"/>
              <w:left w:val="outset" w:color="000000" w:sz="8"/>
              <w:bottom w:val="outset" w:color="000000" w:sz="8"/>
              <w:right w:val="outset" w:color="000000" w:sz="8"/>
            </w:tcBorders>
            <w:vAlign w:val="center"/>
          </w:tcPr>
          <w:bookmarkStart w:name="6903" w:id="5097"/>
          <w:p>
            <w:pPr>
              <w:spacing w:after="0"/>
              <w:ind w:left="0"/>
              <w:jc w:val="center"/>
            </w:pPr>
          </w:p>
          <w:bookmarkEnd w:id="50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04" w:id="5098"/>
          <w:p>
            <w:pPr>
              <w:spacing w:after="0"/>
              <w:ind w:left="0"/>
              <w:jc w:val="left"/>
            </w:pPr>
            <w:r>
              <w:rPr>
                <w:rFonts w:ascii="Arial"/>
                <w:b w:val="false"/>
                <w:i w:val="false"/>
                <w:color w:val="000000"/>
                <w:sz w:val="15"/>
              </w:rPr>
              <w:t>birch bark, kseroform</w:t>
            </w:r>
          </w:p>
          <w:bookmarkEnd w:id="5098"/>
        </w:tc>
        <w:tc>
          <w:tcPr>
            <w:tcW w:w="1152" w:type="dxa"/>
            <w:tcBorders>
              <w:top w:val="outset" w:color="000000" w:sz="8"/>
              <w:left w:val="outset" w:color="000000" w:sz="8"/>
              <w:bottom w:val="outset" w:color="000000" w:sz="8"/>
              <w:right w:val="outset" w:color="000000" w:sz="8"/>
            </w:tcBorders>
            <w:vAlign w:val="center"/>
          </w:tcPr>
          <w:bookmarkStart w:name="6905" w:id="5099"/>
          <w:p>
            <w:pPr>
              <w:spacing w:after="0"/>
              <w:ind w:left="0"/>
              <w:jc w:val="center"/>
            </w:pPr>
            <w:r>
              <w:rPr>
                <w:rFonts w:ascii="Arial"/>
                <w:b w:val="false"/>
                <w:i w:val="false"/>
                <w:color w:val="000000"/>
                <w:sz w:val="15"/>
              </w:rPr>
              <w:t>13 років</w:t>
            </w:r>
          </w:p>
          <w:bookmarkEnd w:id="5099"/>
        </w:tc>
        <w:tc>
          <w:tcPr>
            <w:tcW w:w="1361" w:type="dxa"/>
            <w:tcBorders>
              <w:top w:val="outset" w:color="000000" w:sz="8"/>
              <w:left w:val="outset" w:color="000000" w:sz="8"/>
              <w:bottom w:val="outset" w:color="000000" w:sz="8"/>
              <w:right w:val="outset" w:color="000000" w:sz="8"/>
            </w:tcBorders>
            <w:vAlign w:val="center"/>
          </w:tcPr>
          <w:bookmarkStart w:name="6906" w:id="5100"/>
          <w:p>
            <w:pPr>
              <w:spacing w:after="0"/>
              <w:ind w:left="0"/>
              <w:jc w:val="center"/>
            </w:pPr>
            <w:r>
              <w:rPr>
                <w:rFonts w:ascii="Arial"/>
                <w:b w:val="false"/>
                <w:i w:val="false"/>
                <w:color w:val="000000"/>
                <w:sz w:val="15"/>
              </w:rPr>
              <w:t>16/02/2022</w:t>
            </w:r>
          </w:p>
          <w:bookmarkEnd w:id="5100"/>
        </w:tc>
        <w:tc>
          <w:tcPr>
            <w:tcW w:w="1361" w:type="dxa"/>
            <w:tcBorders>
              <w:top w:val="outset" w:color="000000" w:sz="8"/>
              <w:left w:val="outset" w:color="000000" w:sz="8"/>
              <w:bottom w:val="outset" w:color="000000" w:sz="8"/>
              <w:right w:val="outset" w:color="000000" w:sz="8"/>
            </w:tcBorders>
            <w:vAlign w:val="center"/>
          </w:tcPr>
          <w:bookmarkStart w:name="6907" w:id="5101"/>
          <w:p>
            <w:pPr>
              <w:spacing w:after="0"/>
              <w:ind w:left="0"/>
              <w:jc w:val="center"/>
            </w:pPr>
            <w:r>
              <w:rPr>
                <w:rFonts w:ascii="Arial"/>
                <w:b w:val="false"/>
                <w:i w:val="false"/>
                <w:color w:val="000000"/>
                <w:sz w:val="15"/>
              </w:rPr>
              <w:t>17/05/2022</w:t>
            </w:r>
          </w:p>
          <w:bookmarkEnd w:id="5101"/>
        </w:tc>
        <w:tc>
          <w:tcPr>
            <w:tcW w:w="967" w:type="dxa"/>
            <w:tcBorders>
              <w:top w:val="outset" w:color="000000" w:sz="8"/>
              <w:left w:val="outset" w:color="000000" w:sz="8"/>
              <w:bottom w:val="outset" w:color="000000" w:sz="8"/>
              <w:right w:val="outset" w:color="000000" w:sz="8"/>
            </w:tcBorders>
            <w:vAlign w:val="center"/>
          </w:tcPr>
          <w:bookmarkStart w:name="6908" w:id="5102"/>
          <w:p>
            <w:pPr>
              <w:spacing w:after="0"/>
              <w:ind w:left="0"/>
              <w:jc w:val="center"/>
            </w:pPr>
          </w:p>
          <w:bookmarkEnd w:id="51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09" w:id="5103"/>
          <w:p>
            <w:pPr>
              <w:spacing w:after="0"/>
              <w:ind w:left="0"/>
              <w:jc w:val="left"/>
            </w:pPr>
            <w:r>
              <w:rPr>
                <w:rFonts w:ascii="Arial"/>
                <w:b w:val="false"/>
                <w:i w:val="false"/>
                <w:color w:val="000000"/>
                <w:sz w:val="15"/>
              </w:rPr>
              <w:t>bisacodyl</w:t>
            </w:r>
          </w:p>
          <w:bookmarkEnd w:id="5103"/>
        </w:tc>
        <w:tc>
          <w:tcPr>
            <w:tcW w:w="1152" w:type="dxa"/>
            <w:tcBorders>
              <w:top w:val="outset" w:color="000000" w:sz="8"/>
              <w:left w:val="outset" w:color="000000" w:sz="8"/>
              <w:bottom w:val="outset" w:color="000000" w:sz="8"/>
              <w:right w:val="outset" w:color="000000" w:sz="8"/>
            </w:tcBorders>
            <w:vAlign w:val="center"/>
          </w:tcPr>
          <w:bookmarkStart w:name="6910" w:id="5104"/>
          <w:p>
            <w:pPr>
              <w:spacing w:after="0"/>
              <w:ind w:left="0"/>
              <w:jc w:val="center"/>
            </w:pPr>
            <w:r>
              <w:rPr>
                <w:rFonts w:ascii="Arial"/>
                <w:b w:val="false"/>
                <w:i w:val="false"/>
                <w:color w:val="000000"/>
                <w:sz w:val="15"/>
              </w:rPr>
              <w:t>13 років</w:t>
            </w:r>
          </w:p>
          <w:bookmarkEnd w:id="5104"/>
        </w:tc>
        <w:tc>
          <w:tcPr>
            <w:tcW w:w="1361" w:type="dxa"/>
            <w:tcBorders>
              <w:top w:val="outset" w:color="000000" w:sz="8"/>
              <w:left w:val="outset" w:color="000000" w:sz="8"/>
              <w:bottom w:val="outset" w:color="000000" w:sz="8"/>
              <w:right w:val="outset" w:color="000000" w:sz="8"/>
            </w:tcBorders>
            <w:vAlign w:val="center"/>
          </w:tcPr>
          <w:bookmarkStart w:name="6911" w:id="5105"/>
          <w:p>
            <w:pPr>
              <w:spacing w:after="0"/>
              <w:ind w:left="0"/>
              <w:jc w:val="center"/>
            </w:pPr>
            <w:r>
              <w:rPr>
                <w:rFonts w:ascii="Arial"/>
                <w:b w:val="false"/>
                <w:i w:val="false"/>
                <w:color w:val="000000"/>
                <w:sz w:val="15"/>
              </w:rPr>
              <w:t>01/01/2025</w:t>
            </w:r>
          </w:p>
          <w:bookmarkEnd w:id="5105"/>
        </w:tc>
        <w:tc>
          <w:tcPr>
            <w:tcW w:w="1361" w:type="dxa"/>
            <w:tcBorders>
              <w:top w:val="outset" w:color="000000" w:sz="8"/>
              <w:left w:val="outset" w:color="000000" w:sz="8"/>
              <w:bottom w:val="outset" w:color="000000" w:sz="8"/>
              <w:right w:val="outset" w:color="000000" w:sz="8"/>
            </w:tcBorders>
            <w:vAlign w:val="center"/>
          </w:tcPr>
          <w:bookmarkStart w:name="6912" w:id="5106"/>
          <w:p>
            <w:pPr>
              <w:spacing w:after="0"/>
              <w:ind w:left="0"/>
              <w:jc w:val="center"/>
            </w:pPr>
            <w:r>
              <w:rPr>
                <w:rFonts w:ascii="Arial"/>
                <w:b w:val="false"/>
                <w:i w:val="false"/>
                <w:color w:val="000000"/>
                <w:sz w:val="15"/>
              </w:rPr>
              <w:t>01/04/2025</w:t>
            </w:r>
          </w:p>
          <w:bookmarkEnd w:id="5106"/>
        </w:tc>
        <w:tc>
          <w:tcPr>
            <w:tcW w:w="967" w:type="dxa"/>
            <w:tcBorders>
              <w:top w:val="outset" w:color="000000" w:sz="8"/>
              <w:left w:val="outset" w:color="000000" w:sz="8"/>
              <w:bottom w:val="outset" w:color="000000" w:sz="8"/>
              <w:right w:val="outset" w:color="000000" w:sz="8"/>
            </w:tcBorders>
            <w:vAlign w:val="center"/>
          </w:tcPr>
          <w:bookmarkStart w:name="6913" w:id="5107"/>
          <w:p>
            <w:pPr>
              <w:spacing w:after="0"/>
              <w:ind w:left="0"/>
              <w:jc w:val="center"/>
            </w:pPr>
          </w:p>
          <w:bookmarkEnd w:id="51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14" w:id="5108"/>
          <w:p>
            <w:pPr>
              <w:spacing w:after="0"/>
              <w:ind w:left="0"/>
              <w:jc w:val="left"/>
            </w:pPr>
            <w:r>
              <w:rPr>
                <w:rFonts w:ascii="Arial"/>
                <w:b w:val="false"/>
                <w:i w:val="false"/>
                <w:color w:val="000000"/>
                <w:sz w:val="15"/>
              </w:rPr>
              <w:t>bismuth nitrate, calami, frangula, magnesium carbonate, sodium hydrocarbonate</w:t>
            </w:r>
          </w:p>
          <w:bookmarkEnd w:id="5108"/>
        </w:tc>
        <w:tc>
          <w:tcPr>
            <w:tcW w:w="1152" w:type="dxa"/>
            <w:tcBorders>
              <w:top w:val="outset" w:color="000000" w:sz="8"/>
              <w:left w:val="outset" w:color="000000" w:sz="8"/>
              <w:bottom w:val="outset" w:color="000000" w:sz="8"/>
              <w:right w:val="outset" w:color="000000" w:sz="8"/>
            </w:tcBorders>
            <w:vAlign w:val="center"/>
          </w:tcPr>
          <w:bookmarkStart w:name="6915" w:id="5109"/>
          <w:p>
            <w:pPr>
              <w:spacing w:after="0"/>
              <w:ind w:left="0"/>
              <w:jc w:val="center"/>
            </w:pPr>
            <w:r>
              <w:rPr>
                <w:rFonts w:ascii="Arial"/>
                <w:b w:val="false"/>
                <w:i w:val="false"/>
                <w:color w:val="000000"/>
                <w:sz w:val="15"/>
              </w:rPr>
              <w:t>13 років</w:t>
            </w:r>
          </w:p>
          <w:bookmarkEnd w:id="5109"/>
        </w:tc>
        <w:tc>
          <w:tcPr>
            <w:tcW w:w="1361" w:type="dxa"/>
            <w:tcBorders>
              <w:top w:val="outset" w:color="000000" w:sz="8"/>
              <w:left w:val="outset" w:color="000000" w:sz="8"/>
              <w:bottom w:val="outset" w:color="000000" w:sz="8"/>
              <w:right w:val="outset" w:color="000000" w:sz="8"/>
            </w:tcBorders>
            <w:vAlign w:val="center"/>
          </w:tcPr>
          <w:bookmarkStart w:name="6916" w:id="5110"/>
          <w:p>
            <w:pPr>
              <w:spacing w:after="0"/>
              <w:ind w:left="0"/>
              <w:jc w:val="center"/>
            </w:pPr>
            <w:r>
              <w:rPr>
                <w:rFonts w:ascii="Arial"/>
                <w:b w:val="false"/>
                <w:i w:val="false"/>
                <w:color w:val="000000"/>
                <w:sz w:val="15"/>
              </w:rPr>
              <w:t>01/01/2025</w:t>
            </w:r>
          </w:p>
          <w:bookmarkEnd w:id="5110"/>
        </w:tc>
        <w:tc>
          <w:tcPr>
            <w:tcW w:w="1361" w:type="dxa"/>
            <w:tcBorders>
              <w:top w:val="outset" w:color="000000" w:sz="8"/>
              <w:left w:val="outset" w:color="000000" w:sz="8"/>
              <w:bottom w:val="outset" w:color="000000" w:sz="8"/>
              <w:right w:val="outset" w:color="000000" w:sz="8"/>
            </w:tcBorders>
            <w:vAlign w:val="center"/>
          </w:tcPr>
          <w:bookmarkStart w:name="6917" w:id="5111"/>
          <w:p>
            <w:pPr>
              <w:spacing w:after="0"/>
              <w:ind w:left="0"/>
              <w:jc w:val="center"/>
            </w:pPr>
            <w:r>
              <w:rPr>
                <w:rFonts w:ascii="Arial"/>
                <w:b w:val="false"/>
                <w:i w:val="false"/>
                <w:color w:val="000000"/>
                <w:sz w:val="15"/>
              </w:rPr>
              <w:t>01/04/2025</w:t>
            </w:r>
          </w:p>
          <w:bookmarkEnd w:id="5111"/>
        </w:tc>
        <w:tc>
          <w:tcPr>
            <w:tcW w:w="967" w:type="dxa"/>
            <w:tcBorders>
              <w:top w:val="outset" w:color="000000" w:sz="8"/>
              <w:left w:val="outset" w:color="000000" w:sz="8"/>
              <w:bottom w:val="outset" w:color="000000" w:sz="8"/>
              <w:right w:val="outset" w:color="000000" w:sz="8"/>
            </w:tcBorders>
            <w:vAlign w:val="center"/>
          </w:tcPr>
          <w:bookmarkStart w:name="6918" w:id="5112"/>
          <w:p>
            <w:pPr>
              <w:spacing w:after="0"/>
              <w:ind w:left="0"/>
              <w:jc w:val="center"/>
            </w:pPr>
          </w:p>
          <w:bookmarkEnd w:id="51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19" w:id="5113"/>
          <w:p>
            <w:pPr>
              <w:spacing w:after="0"/>
              <w:ind w:left="0"/>
              <w:jc w:val="left"/>
            </w:pPr>
            <w:r>
              <w:rPr>
                <w:rFonts w:ascii="Arial"/>
                <w:b w:val="false"/>
                <w:i w:val="false"/>
                <w:color w:val="000000"/>
                <w:sz w:val="15"/>
              </w:rPr>
              <w:t>bismuth nitrate, calami, frangula, kelin, magnesium carbonate, rutin, sodium hydrocarbonate</w:t>
            </w:r>
          </w:p>
          <w:bookmarkEnd w:id="5113"/>
        </w:tc>
        <w:tc>
          <w:tcPr>
            <w:tcW w:w="1152" w:type="dxa"/>
            <w:tcBorders>
              <w:top w:val="outset" w:color="000000" w:sz="8"/>
              <w:left w:val="outset" w:color="000000" w:sz="8"/>
              <w:bottom w:val="outset" w:color="000000" w:sz="8"/>
              <w:right w:val="outset" w:color="000000" w:sz="8"/>
            </w:tcBorders>
            <w:vAlign w:val="center"/>
          </w:tcPr>
          <w:bookmarkStart w:name="6920" w:id="5114"/>
          <w:p>
            <w:pPr>
              <w:spacing w:after="0"/>
              <w:ind w:left="0"/>
              <w:jc w:val="center"/>
            </w:pPr>
            <w:r>
              <w:rPr>
                <w:rFonts w:ascii="Arial"/>
                <w:b w:val="false"/>
                <w:i w:val="false"/>
                <w:color w:val="000000"/>
                <w:sz w:val="15"/>
              </w:rPr>
              <w:t>13 років</w:t>
            </w:r>
          </w:p>
          <w:bookmarkEnd w:id="5114"/>
        </w:tc>
        <w:tc>
          <w:tcPr>
            <w:tcW w:w="1361" w:type="dxa"/>
            <w:tcBorders>
              <w:top w:val="outset" w:color="000000" w:sz="8"/>
              <w:left w:val="outset" w:color="000000" w:sz="8"/>
              <w:bottom w:val="outset" w:color="000000" w:sz="8"/>
              <w:right w:val="outset" w:color="000000" w:sz="8"/>
            </w:tcBorders>
            <w:vAlign w:val="center"/>
          </w:tcPr>
          <w:bookmarkStart w:name="6921" w:id="5115"/>
          <w:p>
            <w:pPr>
              <w:spacing w:after="0"/>
              <w:ind w:left="0"/>
              <w:jc w:val="center"/>
            </w:pPr>
            <w:r>
              <w:rPr>
                <w:rFonts w:ascii="Arial"/>
                <w:b w:val="false"/>
                <w:i w:val="false"/>
                <w:color w:val="000000"/>
                <w:sz w:val="15"/>
              </w:rPr>
              <w:t>01/01/2025</w:t>
            </w:r>
          </w:p>
          <w:bookmarkEnd w:id="5115"/>
        </w:tc>
        <w:tc>
          <w:tcPr>
            <w:tcW w:w="1361" w:type="dxa"/>
            <w:tcBorders>
              <w:top w:val="outset" w:color="000000" w:sz="8"/>
              <w:left w:val="outset" w:color="000000" w:sz="8"/>
              <w:bottom w:val="outset" w:color="000000" w:sz="8"/>
              <w:right w:val="outset" w:color="000000" w:sz="8"/>
            </w:tcBorders>
            <w:vAlign w:val="center"/>
          </w:tcPr>
          <w:bookmarkStart w:name="6922" w:id="5116"/>
          <w:p>
            <w:pPr>
              <w:spacing w:after="0"/>
              <w:ind w:left="0"/>
              <w:jc w:val="center"/>
            </w:pPr>
            <w:r>
              <w:rPr>
                <w:rFonts w:ascii="Arial"/>
                <w:b w:val="false"/>
                <w:i w:val="false"/>
                <w:color w:val="000000"/>
                <w:sz w:val="15"/>
              </w:rPr>
              <w:t>01/04/2025</w:t>
            </w:r>
          </w:p>
          <w:bookmarkEnd w:id="5116"/>
        </w:tc>
        <w:tc>
          <w:tcPr>
            <w:tcW w:w="967" w:type="dxa"/>
            <w:tcBorders>
              <w:top w:val="outset" w:color="000000" w:sz="8"/>
              <w:left w:val="outset" w:color="000000" w:sz="8"/>
              <w:bottom w:val="outset" w:color="000000" w:sz="8"/>
              <w:right w:val="outset" w:color="000000" w:sz="8"/>
            </w:tcBorders>
            <w:vAlign w:val="center"/>
          </w:tcPr>
          <w:bookmarkStart w:name="6923" w:id="5117"/>
          <w:p>
            <w:pPr>
              <w:spacing w:after="0"/>
              <w:ind w:left="0"/>
              <w:jc w:val="center"/>
            </w:pPr>
          </w:p>
          <w:bookmarkEnd w:id="51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24" w:id="5118"/>
          <w:p>
            <w:pPr>
              <w:spacing w:after="0"/>
              <w:ind w:left="0"/>
              <w:jc w:val="left"/>
            </w:pPr>
            <w:r>
              <w:rPr>
                <w:rFonts w:ascii="Arial"/>
                <w:b w:val="false"/>
                <w:i w:val="false"/>
                <w:color w:val="000000"/>
                <w:sz w:val="15"/>
              </w:rPr>
              <w:t>bismuth subcitrate</w:t>
            </w:r>
          </w:p>
          <w:bookmarkEnd w:id="5118"/>
        </w:tc>
        <w:tc>
          <w:tcPr>
            <w:tcW w:w="1152" w:type="dxa"/>
            <w:tcBorders>
              <w:top w:val="outset" w:color="000000" w:sz="8"/>
              <w:left w:val="outset" w:color="000000" w:sz="8"/>
              <w:bottom w:val="outset" w:color="000000" w:sz="8"/>
              <w:right w:val="outset" w:color="000000" w:sz="8"/>
            </w:tcBorders>
            <w:vAlign w:val="center"/>
          </w:tcPr>
          <w:bookmarkStart w:name="6925" w:id="5119"/>
          <w:p>
            <w:pPr>
              <w:spacing w:after="0"/>
              <w:ind w:left="0"/>
              <w:jc w:val="center"/>
            </w:pPr>
            <w:r>
              <w:rPr>
                <w:rFonts w:ascii="Arial"/>
                <w:b w:val="false"/>
                <w:i w:val="false"/>
                <w:color w:val="000000"/>
                <w:sz w:val="15"/>
              </w:rPr>
              <w:t>23 роки</w:t>
            </w:r>
          </w:p>
          <w:bookmarkEnd w:id="5119"/>
        </w:tc>
        <w:tc>
          <w:tcPr>
            <w:tcW w:w="1361" w:type="dxa"/>
            <w:tcBorders>
              <w:top w:val="outset" w:color="000000" w:sz="8"/>
              <w:left w:val="outset" w:color="000000" w:sz="8"/>
              <w:bottom w:val="outset" w:color="000000" w:sz="8"/>
              <w:right w:val="outset" w:color="000000" w:sz="8"/>
            </w:tcBorders>
            <w:vAlign w:val="center"/>
          </w:tcPr>
          <w:bookmarkStart w:name="6926" w:id="5120"/>
          <w:p>
            <w:pPr>
              <w:spacing w:after="0"/>
              <w:ind w:left="0"/>
              <w:jc w:val="center"/>
            </w:pPr>
            <w:r>
              <w:rPr>
                <w:rFonts w:ascii="Arial"/>
                <w:b w:val="false"/>
                <w:i w:val="false"/>
                <w:color w:val="000000"/>
                <w:sz w:val="15"/>
              </w:rPr>
              <w:t>01/01/2035</w:t>
            </w:r>
          </w:p>
          <w:bookmarkEnd w:id="5120"/>
        </w:tc>
        <w:tc>
          <w:tcPr>
            <w:tcW w:w="1361" w:type="dxa"/>
            <w:tcBorders>
              <w:top w:val="outset" w:color="000000" w:sz="8"/>
              <w:left w:val="outset" w:color="000000" w:sz="8"/>
              <w:bottom w:val="outset" w:color="000000" w:sz="8"/>
              <w:right w:val="outset" w:color="000000" w:sz="8"/>
            </w:tcBorders>
            <w:vAlign w:val="center"/>
          </w:tcPr>
          <w:bookmarkStart w:name="6927" w:id="5121"/>
          <w:p>
            <w:pPr>
              <w:spacing w:after="0"/>
              <w:ind w:left="0"/>
              <w:jc w:val="center"/>
            </w:pPr>
            <w:r>
              <w:rPr>
                <w:rFonts w:ascii="Arial"/>
                <w:b w:val="false"/>
                <w:i w:val="false"/>
                <w:color w:val="000000"/>
                <w:sz w:val="15"/>
              </w:rPr>
              <w:t>01/04/2035</w:t>
            </w:r>
          </w:p>
          <w:bookmarkEnd w:id="5121"/>
        </w:tc>
        <w:tc>
          <w:tcPr>
            <w:tcW w:w="967" w:type="dxa"/>
            <w:tcBorders>
              <w:top w:val="outset" w:color="000000" w:sz="8"/>
              <w:left w:val="outset" w:color="000000" w:sz="8"/>
              <w:bottom w:val="outset" w:color="000000" w:sz="8"/>
              <w:right w:val="outset" w:color="000000" w:sz="8"/>
            </w:tcBorders>
            <w:vAlign w:val="center"/>
          </w:tcPr>
          <w:bookmarkStart w:name="6928" w:id="5122"/>
          <w:p>
            <w:pPr>
              <w:spacing w:after="0"/>
              <w:ind w:left="0"/>
              <w:jc w:val="center"/>
            </w:pPr>
          </w:p>
          <w:bookmarkEnd w:id="51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29" w:id="5123"/>
          <w:p>
            <w:pPr>
              <w:spacing w:after="0"/>
              <w:ind w:left="0"/>
              <w:jc w:val="left"/>
            </w:pPr>
            <w:r>
              <w:rPr>
                <w:rFonts w:ascii="Arial"/>
                <w:b w:val="false"/>
                <w:i w:val="false"/>
                <w:color w:val="000000"/>
                <w:sz w:val="15"/>
              </w:rPr>
              <w:t>bismuth tribromphenolate</w:t>
            </w:r>
          </w:p>
          <w:bookmarkEnd w:id="5123"/>
        </w:tc>
        <w:tc>
          <w:tcPr>
            <w:tcW w:w="1152" w:type="dxa"/>
            <w:tcBorders>
              <w:top w:val="outset" w:color="000000" w:sz="8"/>
              <w:left w:val="outset" w:color="000000" w:sz="8"/>
              <w:bottom w:val="outset" w:color="000000" w:sz="8"/>
              <w:right w:val="outset" w:color="000000" w:sz="8"/>
            </w:tcBorders>
            <w:vAlign w:val="center"/>
          </w:tcPr>
          <w:bookmarkStart w:name="6930" w:id="5124"/>
          <w:p>
            <w:pPr>
              <w:spacing w:after="0"/>
              <w:ind w:left="0"/>
              <w:jc w:val="center"/>
            </w:pPr>
            <w:r>
              <w:rPr>
                <w:rFonts w:ascii="Arial"/>
                <w:b w:val="false"/>
                <w:i w:val="false"/>
                <w:color w:val="000000"/>
                <w:sz w:val="15"/>
              </w:rPr>
              <w:t>15 років</w:t>
            </w:r>
          </w:p>
          <w:bookmarkEnd w:id="5124"/>
        </w:tc>
        <w:tc>
          <w:tcPr>
            <w:tcW w:w="1361" w:type="dxa"/>
            <w:tcBorders>
              <w:top w:val="outset" w:color="000000" w:sz="8"/>
              <w:left w:val="outset" w:color="000000" w:sz="8"/>
              <w:bottom w:val="outset" w:color="000000" w:sz="8"/>
              <w:right w:val="outset" w:color="000000" w:sz="8"/>
            </w:tcBorders>
            <w:vAlign w:val="center"/>
          </w:tcPr>
          <w:bookmarkStart w:name="6931" w:id="5125"/>
          <w:p>
            <w:pPr>
              <w:spacing w:after="0"/>
              <w:ind w:left="0"/>
              <w:jc w:val="center"/>
            </w:pPr>
            <w:r>
              <w:rPr>
                <w:rFonts w:ascii="Arial"/>
                <w:b w:val="false"/>
                <w:i w:val="false"/>
                <w:color w:val="000000"/>
                <w:sz w:val="15"/>
              </w:rPr>
              <w:t>01/01/2025</w:t>
            </w:r>
          </w:p>
          <w:bookmarkEnd w:id="5125"/>
        </w:tc>
        <w:tc>
          <w:tcPr>
            <w:tcW w:w="1361" w:type="dxa"/>
            <w:tcBorders>
              <w:top w:val="outset" w:color="000000" w:sz="8"/>
              <w:left w:val="outset" w:color="000000" w:sz="8"/>
              <w:bottom w:val="outset" w:color="000000" w:sz="8"/>
              <w:right w:val="outset" w:color="000000" w:sz="8"/>
            </w:tcBorders>
            <w:vAlign w:val="center"/>
          </w:tcPr>
          <w:bookmarkStart w:name="6932" w:id="5126"/>
          <w:p>
            <w:pPr>
              <w:spacing w:after="0"/>
              <w:ind w:left="0"/>
              <w:jc w:val="center"/>
            </w:pPr>
            <w:r>
              <w:rPr>
                <w:rFonts w:ascii="Arial"/>
                <w:b w:val="false"/>
                <w:i w:val="false"/>
                <w:color w:val="000000"/>
                <w:sz w:val="15"/>
              </w:rPr>
              <w:t>01/04/2025</w:t>
            </w:r>
          </w:p>
          <w:bookmarkEnd w:id="5126"/>
        </w:tc>
        <w:tc>
          <w:tcPr>
            <w:tcW w:w="967" w:type="dxa"/>
            <w:tcBorders>
              <w:top w:val="outset" w:color="000000" w:sz="8"/>
              <w:left w:val="outset" w:color="000000" w:sz="8"/>
              <w:bottom w:val="outset" w:color="000000" w:sz="8"/>
              <w:right w:val="outset" w:color="000000" w:sz="8"/>
            </w:tcBorders>
            <w:vAlign w:val="center"/>
          </w:tcPr>
          <w:bookmarkStart w:name="6933" w:id="5127"/>
          <w:p>
            <w:pPr>
              <w:spacing w:after="0"/>
              <w:ind w:left="0"/>
              <w:jc w:val="center"/>
            </w:pPr>
          </w:p>
          <w:bookmarkEnd w:id="51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34" w:id="5128"/>
          <w:p>
            <w:pPr>
              <w:spacing w:after="0"/>
              <w:ind w:left="0"/>
              <w:jc w:val="left"/>
            </w:pPr>
            <w:r>
              <w:rPr>
                <w:rFonts w:ascii="Arial"/>
                <w:b w:val="false"/>
                <w:i w:val="false"/>
                <w:color w:val="000000"/>
                <w:sz w:val="15"/>
              </w:rPr>
              <w:t>bismuth tribromphenolate, pix liquida</w:t>
            </w:r>
          </w:p>
          <w:bookmarkEnd w:id="5128"/>
        </w:tc>
        <w:tc>
          <w:tcPr>
            <w:tcW w:w="1152" w:type="dxa"/>
            <w:tcBorders>
              <w:top w:val="outset" w:color="000000" w:sz="8"/>
              <w:left w:val="outset" w:color="000000" w:sz="8"/>
              <w:bottom w:val="outset" w:color="000000" w:sz="8"/>
              <w:right w:val="outset" w:color="000000" w:sz="8"/>
            </w:tcBorders>
            <w:vAlign w:val="center"/>
          </w:tcPr>
          <w:bookmarkStart w:name="6935" w:id="5129"/>
          <w:p>
            <w:pPr>
              <w:spacing w:after="0"/>
              <w:ind w:left="0"/>
              <w:jc w:val="center"/>
            </w:pPr>
            <w:r>
              <w:rPr>
                <w:rFonts w:ascii="Arial"/>
                <w:b w:val="false"/>
                <w:i w:val="false"/>
                <w:color w:val="000000"/>
                <w:sz w:val="15"/>
              </w:rPr>
              <w:t>15 років</w:t>
            </w:r>
          </w:p>
          <w:bookmarkEnd w:id="5129"/>
        </w:tc>
        <w:tc>
          <w:tcPr>
            <w:tcW w:w="1361" w:type="dxa"/>
            <w:tcBorders>
              <w:top w:val="outset" w:color="000000" w:sz="8"/>
              <w:left w:val="outset" w:color="000000" w:sz="8"/>
              <w:bottom w:val="outset" w:color="000000" w:sz="8"/>
              <w:right w:val="outset" w:color="000000" w:sz="8"/>
            </w:tcBorders>
            <w:vAlign w:val="center"/>
          </w:tcPr>
          <w:bookmarkStart w:name="6936" w:id="5130"/>
          <w:p>
            <w:pPr>
              <w:spacing w:after="0"/>
              <w:ind w:left="0"/>
              <w:jc w:val="center"/>
            </w:pPr>
            <w:r>
              <w:rPr>
                <w:rFonts w:ascii="Arial"/>
                <w:b w:val="false"/>
                <w:i w:val="false"/>
                <w:color w:val="000000"/>
                <w:sz w:val="15"/>
              </w:rPr>
              <w:t>01/01/2025</w:t>
            </w:r>
          </w:p>
          <w:bookmarkEnd w:id="5130"/>
        </w:tc>
        <w:tc>
          <w:tcPr>
            <w:tcW w:w="1361" w:type="dxa"/>
            <w:tcBorders>
              <w:top w:val="outset" w:color="000000" w:sz="8"/>
              <w:left w:val="outset" w:color="000000" w:sz="8"/>
              <w:bottom w:val="outset" w:color="000000" w:sz="8"/>
              <w:right w:val="outset" w:color="000000" w:sz="8"/>
            </w:tcBorders>
            <w:vAlign w:val="center"/>
          </w:tcPr>
          <w:bookmarkStart w:name="6937" w:id="5131"/>
          <w:p>
            <w:pPr>
              <w:spacing w:after="0"/>
              <w:ind w:left="0"/>
              <w:jc w:val="center"/>
            </w:pPr>
            <w:r>
              <w:rPr>
                <w:rFonts w:ascii="Arial"/>
                <w:b w:val="false"/>
                <w:i w:val="false"/>
                <w:color w:val="000000"/>
                <w:sz w:val="15"/>
              </w:rPr>
              <w:t>01/04/2025</w:t>
            </w:r>
          </w:p>
          <w:bookmarkEnd w:id="5131"/>
        </w:tc>
        <w:tc>
          <w:tcPr>
            <w:tcW w:w="967" w:type="dxa"/>
            <w:tcBorders>
              <w:top w:val="outset" w:color="000000" w:sz="8"/>
              <w:left w:val="outset" w:color="000000" w:sz="8"/>
              <w:bottom w:val="outset" w:color="000000" w:sz="8"/>
              <w:right w:val="outset" w:color="000000" w:sz="8"/>
            </w:tcBorders>
            <w:vAlign w:val="center"/>
          </w:tcPr>
          <w:bookmarkStart w:name="6938" w:id="5132"/>
          <w:p>
            <w:pPr>
              <w:spacing w:after="0"/>
              <w:ind w:left="0"/>
              <w:jc w:val="center"/>
            </w:pPr>
          </w:p>
          <w:bookmarkEnd w:id="51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39" w:id="5133"/>
          <w:p>
            <w:pPr>
              <w:spacing w:after="0"/>
              <w:ind w:left="0"/>
              <w:jc w:val="left"/>
            </w:pPr>
            <w:r>
              <w:rPr>
                <w:rFonts w:ascii="Arial"/>
                <w:b w:val="false"/>
                <w:i w:val="false"/>
                <w:color w:val="000000"/>
                <w:sz w:val="15"/>
              </w:rPr>
              <w:t>bisoprolol</w:t>
            </w:r>
          </w:p>
          <w:bookmarkEnd w:id="5133"/>
        </w:tc>
        <w:tc>
          <w:tcPr>
            <w:tcW w:w="1152" w:type="dxa"/>
            <w:tcBorders>
              <w:top w:val="outset" w:color="000000" w:sz="8"/>
              <w:left w:val="outset" w:color="000000" w:sz="8"/>
              <w:bottom w:val="outset" w:color="000000" w:sz="8"/>
              <w:right w:val="outset" w:color="000000" w:sz="8"/>
            </w:tcBorders>
            <w:vAlign w:val="center"/>
          </w:tcPr>
          <w:bookmarkStart w:name="6940" w:id="5134"/>
          <w:p>
            <w:pPr>
              <w:spacing w:after="0"/>
              <w:ind w:left="0"/>
              <w:jc w:val="center"/>
            </w:pPr>
            <w:r>
              <w:rPr>
                <w:rFonts w:ascii="Arial"/>
                <w:b w:val="false"/>
                <w:i w:val="false"/>
                <w:color w:val="000000"/>
                <w:sz w:val="15"/>
              </w:rPr>
              <w:t>5 років</w:t>
            </w:r>
          </w:p>
          <w:bookmarkEnd w:id="5134"/>
        </w:tc>
        <w:tc>
          <w:tcPr>
            <w:tcW w:w="1361" w:type="dxa"/>
            <w:tcBorders>
              <w:top w:val="outset" w:color="000000" w:sz="8"/>
              <w:left w:val="outset" w:color="000000" w:sz="8"/>
              <w:bottom w:val="outset" w:color="000000" w:sz="8"/>
              <w:right w:val="outset" w:color="000000" w:sz="8"/>
            </w:tcBorders>
            <w:vAlign w:val="center"/>
          </w:tcPr>
          <w:bookmarkStart w:name="6941" w:id="5135"/>
          <w:p>
            <w:pPr>
              <w:spacing w:after="0"/>
              <w:ind w:left="0"/>
              <w:jc w:val="center"/>
            </w:pPr>
            <w:r>
              <w:rPr>
                <w:rFonts w:ascii="Arial"/>
                <w:b w:val="false"/>
                <w:i w:val="false"/>
                <w:color w:val="000000"/>
                <w:sz w:val="15"/>
              </w:rPr>
              <w:t>30/09/2020</w:t>
            </w:r>
          </w:p>
          <w:bookmarkEnd w:id="5135"/>
        </w:tc>
        <w:tc>
          <w:tcPr>
            <w:tcW w:w="1361" w:type="dxa"/>
            <w:tcBorders>
              <w:top w:val="outset" w:color="000000" w:sz="8"/>
              <w:left w:val="outset" w:color="000000" w:sz="8"/>
              <w:bottom w:val="outset" w:color="000000" w:sz="8"/>
              <w:right w:val="outset" w:color="000000" w:sz="8"/>
            </w:tcBorders>
            <w:vAlign w:val="center"/>
          </w:tcPr>
          <w:bookmarkStart w:name="6942" w:id="5136"/>
          <w:p>
            <w:pPr>
              <w:spacing w:after="0"/>
              <w:ind w:left="0"/>
              <w:jc w:val="center"/>
            </w:pPr>
            <w:r>
              <w:rPr>
                <w:rFonts w:ascii="Arial"/>
                <w:b w:val="false"/>
                <w:i w:val="false"/>
                <w:color w:val="000000"/>
                <w:sz w:val="15"/>
              </w:rPr>
              <w:t>29/12/2020</w:t>
            </w:r>
          </w:p>
          <w:bookmarkEnd w:id="5136"/>
        </w:tc>
        <w:tc>
          <w:tcPr>
            <w:tcW w:w="967" w:type="dxa"/>
            <w:tcBorders>
              <w:top w:val="outset" w:color="000000" w:sz="8"/>
              <w:left w:val="outset" w:color="000000" w:sz="8"/>
              <w:bottom w:val="outset" w:color="000000" w:sz="8"/>
              <w:right w:val="outset" w:color="000000" w:sz="8"/>
            </w:tcBorders>
            <w:vAlign w:val="center"/>
          </w:tcPr>
          <w:bookmarkStart w:name="6943" w:id="5137"/>
          <w:p>
            <w:pPr>
              <w:spacing w:after="0"/>
              <w:ind w:left="0"/>
              <w:jc w:val="center"/>
            </w:pPr>
          </w:p>
          <w:bookmarkEnd w:id="51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44" w:id="5138"/>
          <w:p>
            <w:pPr>
              <w:spacing w:after="0"/>
              <w:ind w:left="0"/>
              <w:jc w:val="left"/>
            </w:pPr>
            <w:r>
              <w:rPr>
                <w:rFonts w:ascii="Arial"/>
                <w:b w:val="false"/>
                <w:i w:val="false"/>
                <w:color w:val="000000"/>
                <w:sz w:val="15"/>
              </w:rPr>
              <w:t>bisoprolol, hydrochlorothiazide</w:t>
            </w:r>
          </w:p>
          <w:bookmarkEnd w:id="5138"/>
        </w:tc>
        <w:tc>
          <w:tcPr>
            <w:tcW w:w="1152" w:type="dxa"/>
            <w:tcBorders>
              <w:top w:val="outset" w:color="000000" w:sz="8"/>
              <w:left w:val="outset" w:color="000000" w:sz="8"/>
              <w:bottom w:val="outset" w:color="000000" w:sz="8"/>
              <w:right w:val="outset" w:color="000000" w:sz="8"/>
            </w:tcBorders>
            <w:vAlign w:val="center"/>
          </w:tcPr>
          <w:bookmarkStart w:name="6945" w:id="5139"/>
          <w:p>
            <w:pPr>
              <w:spacing w:after="0"/>
              <w:ind w:left="0"/>
              <w:jc w:val="center"/>
            </w:pPr>
            <w:r>
              <w:rPr>
                <w:rFonts w:ascii="Arial"/>
                <w:b w:val="false"/>
                <w:i w:val="false"/>
                <w:color w:val="000000"/>
                <w:sz w:val="15"/>
              </w:rPr>
              <w:t>3 роки</w:t>
            </w:r>
          </w:p>
          <w:bookmarkEnd w:id="5139"/>
        </w:tc>
        <w:tc>
          <w:tcPr>
            <w:tcW w:w="1361" w:type="dxa"/>
            <w:tcBorders>
              <w:top w:val="outset" w:color="000000" w:sz="8"/>
              <w:left w:val="outset" w:color="000000" w:sz="8"/>
              <w:bottom w:val="outset" w:color="000000" w:sz="8"/>
              <w:right w:val="outset" w:color="000000" w:sz="8"/>
            </w:tcBorders>
            <w:vAlign w:val="center"/>
          </w:tcPr>
          <w:bookmarkStart w:name="6946" w:id="5140"/>
          <w:p>
            <w:pPr>
              <w:spacing w:after="0"/>
              <w:ind w:left="0"/>
              <w:jc w:val="center"/>
            </w:pPr>
            <w:r>
              <w:rPr>
                <w:rFonts w:ascii="Arial"/>
                <w:b w:val="false"/>
                <w:i w:val="false"/>
                <w:color w:val="000000"/>
                <w:sz w:val="15"/>
              </w:rPr>
              <w:t>30/11/2018</w:t>
            </w:r>
          </w:p>
          <w:bookmarkEnd w:id="5140"/>
        </w:tc>
        <w:tc>
          <w:tcPr>
            <w:tcW w:w="1361" w:type="dxa"/>
            <w:tcBorders>
              <w:top w:val="outset" w:color="000000" w:sz="8"/>
              <w:left w:val="outset" w:color="000000" w:sz="8"/>
              <w:bottom w:val="outset" w:color="000000" w:sz="8"/>
              <w:right w:val="outset" w:color="000000" w:sz="8"/>
            </w:tcBorders>
            <w:vAlign w:val="center"/>
          </w:tcPr>
          <w:bookmarkStart w:name="6947" w:id="5141"/>
          <w:p>
            <w:pPr>
              <w:spacing w:after="0"/>
              <w:ind w:left="0"/>
              <w:jc w:val="center"/>
            </w:pPr>
            <w:r>
              <w:rPr>
                <w:rFonts w:ascii="Arial"/>
                <w:b w:val="false"/>
                <w:i w:val="false"/>
                <w:color w:val="000000"/>
                <w:sz w:val="15"/>
              </w:rPr>
              <w:t>28/02/2019</w:t>
            </w:r>
          </w:p>
          <w:bookmarkEnd w:id="5141"/>
        </w:tc>
        <w:tc>
          <w:tcPr>
            <w:tcW w:w="967" w:type="dxa"/>
            <w:tcBorders>
              <w:top w:val="outset" w:color="000000" w:sz="8"/>
              <w:left w:val="outset" w:color="000000" w:sz="8"/>
              <w:bottom w:val="outset" w:color="000000" w:sz="8"/>
              <w:right w:val="outset" w:color="000000" w:sz="8"/>
            </w:tcBorders>
            <w:vAlign w:val="center"/>
          </w:tcPr>
          <w:bookmarkStart w:name="6948" w:id="5142"/>
          <w:p>
            <w:pPr>
              <w:spacing w:after="0"/>
              <w:ind w:left="0"/>
              <w:jc w:val="center"/>
            </w:pPr>
          </w:p>
          <w:bookmarkEnd w:id="51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49" w:id="5143"/>
          <w:p>
            <w:pPr>
              <w:spacing w:after="0"/>
              <w:ind w:left="0"/>
              <w:jc w:val="left"/>
            </w:pPr>
            <w:r>
              <w:rPr>
                <w:rFonts w:ascii="Arial"/>
                <w:b w:val="false"/>
                <w:i w:val="false"/>
                <w:color w:val="000000"/>
                <w:sz w:val="15"/>
              </w:rPr>
              <w:t>bivalirudin (припинено дію РП)</w:t>
            </w:r>
          </w:p>
          <w:bookmarkEnd w:id="5143"/>
        </w:tc>
        <w:tc>
          <w:tcPr>
            <w:tcW w:w="1152" w:type="dxa"/>
            <w:tcBorders>
              <w:top w:val="outset" w:color="000000" w:sz="8"/>
              <w:left w:val="outset" w:color="000000" w:sz="8"/>
              <w:bottom w:val="outset" w:color="000000" w:sz="8"/>
              <w:right w:val="outset" w:color="000000" w:sz="8"/>
            </w:tcBorders>
            <w:vAlign w:val="center"/>
          </w:tcPr>
          <w:bookmarkStart w:name="6950" w:id="5144"/>
          <w:p>
            <w:pPr>
              <w:spacing w:after="0"/>
              <w:ind w:left="0"/>
              <w:jc w:val="center"/>
            </w:pPr>
            <w:r>
              <w:rPr>
                <w:rFonts w:ascii="Arial"/>
                <w:b w:val="false"/>
                <w:i w:val="false"/>
                <w:color w:val="000000"/>
                <w:sz w:val="15"/>
              </w:rPr>
              <w:t>1 рік</w:t>
            </w:r>
          </w:p>
          <w:bookmarkEnd w:id="5144"/>
        </w:tc>
        <w:tc>
          <w:tcPr>
            <w:tcW w:w="1361" w:type="dxa"/>
            <w:tcBorders>
              <w:top w:val="outset" w:color="000000" w:sz="8"/>
              <w:left w:val="outset" w:color="000000" w:sz="8"/>
              <w:bottom w:val="outset" w:color="000000" w:sz="8"/>
              <w:right w:val="outset" w:color="000000" w:sz="8"/>
            </w:tcBorders>
            <w:vAlign w:val="center"/>
          </w:tcPr>
          <w:bookmarkStart w:name="6951" w:id="5145"/>
          <w:p>
            <w:pPr>
              <w:spacing w:after="0"/>
              <w:ind w:left="0"/>
              <w:jc w:val="center"/>
            </w:pPr>
            <w:r>
              <w:rPr>
                <w:rFonts w:ascii="Arial"/>
                <w:b w:val="false"/>
                <w:i w:val="false"/>
                <w:color w:val="000000"/>
                <w:sz w:val="15"/>
              </w:rPr>
              <w:t>20/09/2018</w:t>
            </w:r>
          </w:p>
          <w:bookmarkEnd w:id="5145"/>
        </w:tc>
        <w:tc>
          <w:tcPr>
            <w:tcW w:w="1361" w:type="dxa"/>
            <w:tcBorders>
              <w:top w:val="outset" w:color="000000" w:sz="8"/>
              <w:left w:val="outset" w:color="000000" w:sz="8"/>
              <w:bottom w:val="outset" w:color="000000" w:sz="8"/>
              <w:right w:val="outset" w:color="000000" w:sz="8"/>
            </w:tcBorders>
            <w:vAlign w:val="center"/>
          </w:tcPr>
          <w:bookmarkStart w:name="6952" w:id="5146"/>
          <w:p>
            <w:pPr>
              <w:spacing w:after="0"/>
              <w:ind w:left="0"/>
              <w:jc w:val="center"/>
            </w:pPr>
            <w:r>
              <w:rPr>
                <w:rFonts w:ascii="Arial"/>
                <w:b w:val="false"/>
                <w:i w:val="false"/>
                <w:color w:val="000000"/>
                <w:sz w:val="15"/>
              </w:rPr>
              <w:t>29/11/2018</w:t>
            </w:r>
          </w:p>
          <w:bookmarkEnd w:id="5146"/>
        </w:tc>
        <w:tc>
          <w:tcPr>
            <w:tcW w:w="967" w:type="dxa"/>
            <w:tcBorders>
              <w:top w:val="outset" w:color="000000" w:sz="8"/>
              <w:left w:val="outset" w:color="000000" w:sz="8"/>
              <w:bottom w:val="outset" w:color="000000" w:sz="8"/>
              <w:right w:val="outset" w:color="000000" w:sz="8"/>
            </w:tcBorders>
            <w:vAlign w:val="center"/>
          </w:tcPr>
          <w:bookmarkStart w:name="6953" w:id="5147"/>
          <w:p>
            <w:pPr>
              <w:spacing w:after="0"/>
              <w:ind w:left="0"/>
              <w:jc w:val="center"/>
            </w:pPr>
          </w:p>
          <w:bookmarkEnd w:id="51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54" w:id="5148"/>
          <w:p>
            <w:pPr>
              <w:spacing w:after="0"/>
              <w:ind w:left="0"/>
              <w:jc w:val="left"/>
            </w:pPr>
            <w:r>
              <w:rPr>
                <w:rFonts w:ascii="Arial"/>
                <w:b w:val="false"/>
                <w:i w:val="false"/>
                <w:color w:val="000000"/>
                <w:sz w:val="15"/>
              </w:rPr>
              <w:t>bleomycin</w:t>
            </w:r>
          </w:p>
          <w:bookmarkEnd w:id="5148"/>
        </w:tc>
        <w:tc>
          <w:tcPr>
            <w:tcW w:w="1152" w:type="dxa"/>
            <w:tcBorders>
              <w:top w:val="outset" w:color="000000" w:sz="8"/>
              <w:left w:val="outset" w:color="000000" w:sz="8"/>
              <w:bottom w:val="outset" w:color="000000" w:sz="8"/>
              <w:right w:val="outset" w:color="000000" w:sz="8"/>
            </w:tcBorders>
            <w:vAlign w:val="center"/>
          </w:tcPr>
          <w:bookmarkStart w:name="6955" w:id="5149"/>
          <w:p>
            <w:pPr>
              <w:spacing w:after="0"/>
              <w:ind w:left="0"/>
              <w:jc w:val="center"/>
            </w:pPr>
            <w:r>
              <w:rPr>
                <w:rFonts w:ascii="Arial"/>
                <w:b w:val="false"/>
                <w:i w:val="false"/>
                <w:color w:val="000000"/>
                <w:sz w:val="15"/>
              </w:rPr>
              <w:t>10 років</w:t>
            </w:r>
          </w:p>
          <w:bookmarkEnd w:id="5149"/>
        </w:tc>
        <w:tc>
          <w:tcPr>
            <w:tcW w:w="1361" w:type="dxa"/>
            <w:tcBorders>
              <w:top w:val="outset" w:color="000000" w:sz="8"/>
              <w:left w:val="outset" w:color="000000" w:sz="8"/>
              <w:bottom w:val="outset" w:color="000000" w:sz="8"/>
              <w:right w:val="outset" w:color="000000" w:sz="8"/>
            </w:tcBorders>
            <w:vAlign w:val="center"/>
          </w:tcPr>
          <w:bookmarkStart w:name="6956" w:id="5150"/>
          <w:p>
            <w:pPr>
              <w:spacing w:after="0"/>
              <w:ind w:left="0"/>
              <w:jc w:val="center"/>
            </w:pPr>
            <w:r>
              <w:rPr>
                <w:rFonts w:ascii="Arial"/>
                <w:b w:val="false"/>
                <w:i w:val="false"/>
                <w:color w:val="000000"/>
                <w:sz w:val="15"/>
              </w:rPr>
              <w:t>31/03/2022</w:t>
            </w:r>
          </w:p>
          <w:bookmarkEnd w:id="5150"/>
        </w:tc>
        <w:tc>
          <w:tcPr>
            <w:tcW w:w="1361" w:type="dxa"/>
            <w:tcBorders>
              <w:top w:val="outset" w:color="000000" w:sz="8"/>
              <w:left w:val="outset" w:color="000000" w:sz="8"/>
              <w:bottom w:val="outset" w:color="000000" w:sz="8"/>
              <w:right w:val="outset" w:color="000000" w:sz="8"/>
            </w:tcBorders>
            <w:vAlign w:val="center"/>
          </w:tcPr>
          <w:bookmarkStart w:name="6957" w:id="5151"/>
          <w:p>
            <w:pPr>
              <w:spacing w:after="0"/>
              <w:ind w:left="0"/>
              <w:jc w:val="center"/>
            </w:pPr>
            <w:r>
              <w:rPr>
                <w:rFonts w:ascii="Arial"/>
                <w:b w:val="false"/>
                <w:i w:val="false"/>
                <w:color w:val="000000"/>
                <w:sz w:val="15"/>
              </w:rPr>
              <w:t>29/06/2022</w:t>
            </w:r>
          </w:p>
          <w:bookmarkEnd w:id="5151"/>
        </w:tc>
        <w:tc>
          <w:tcPr>
            <w:tcW w:w="967" w:type="dxa"/>
            <w:tcBorders>
              <w:top w:val="outset" w:color="000000" w:sz="8"/>
              <w:left w:val="outset" w:color="000000" w:sz="8"/>
              <w:bottom w:val="outset" w:color="000000" w:sz="8"/>
              <w:right w:val="outset" w:color="000000" w:sz="8"/>
            </w:tcBorders>
            <w:vAlign w:val="center"/>
          </w:tcPr>
          <w:bookmarkStart w:name="6958" w:id="5152"/>
          <w:p>
            <w:pPr>
              <w:spacing w:after="0"/>
              <w:ind w:left="0"/>
              <w:jc w:val="center"/>
            </w:pPr>
          </w:p>
          <w:bookmarkEnd w:id="51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59" w:id="5153"/>
          <w:p>
            <w:pPr>
              <w:spacing w:after="0"/>
              <w:ind w:left="0"/>
              <w:jc w:val="left"/>
            </w:pPr>
            <w:r>
              <w:rPr>
                <w:rFonts w:ascii="Arial"/>
                <w:b w:val="false"/>
                <w:i w:val="false"/>
                <w:color w:val="000000"/>
                <w:sz w:val="15"/>
              </w:rPr>
              <w:t>blood or human plasma extract mixture and packed red blood cells extract</w:t>
            </w:r>
          </w:p>
          <w:bookmarkEnd w:id="5153"/>
        </w:tc>
        <w:tc>
          <w:tcPr>
            <w:tcW w:w="1152" w:type="dxa"/>
            <w:tcBorders>
              <w:top w:val="outset" w:color="000000" w:sz="8"/>
              <w:left w:val="outset" w:color="000000" w:sz="8"/>
              <w:bottom w:val="outset" w:color="000000" w:sz="8"/>
              <w:right w:val="outset" w:color="000000" w:sz="8"/>
            </w:tcBorders>
            <w:vAlign w:val="center"/>
          </w:tcPr>
          <w:bookmarkStart w:name="6960" w:id="5154"/>
          <w:p>
            <w:pPr>
              <w:spacing w:after="0"/>
              <w:ind w:left="0"/>
              <w:jc w:val="center"/>
            </w:pPr>
            <w:r>
              <w:rPr>
                <w:rFonts w:ascii="Arial"/>
                <w:b w:val="false"/>
                <w:i w:val="false"/>
                <w:color w:val="000000"/>
                <w:sz w:val="15"/>
              </w:rPr>
              <w:t>5 років</w:t>
            </w:r>
          </w:p>
          <w:bookmarkEnd w:id="5154"/>
        </w:tc>
        <w:tc>
          <w:tcPr>
            <w:tcW w:w="1361" w:type="dxa"/>
            <w:tcBorders>
              <w:top w:val="outset" w:color="000000" w:sz="8"/>
              <w:left w:val="outset" w:color="000000" w:sz="8"/>
              <w:bottom w:val="outset" w:color="000000" w:sz="8"/>
              <w:right w:val="outset" w:color="000000" w:sz="8"/>
            </w:tcBorders>
            <w:vAlign w:val="center"/>
          </w:tcPr>
          <w:bookmarkStart w:name="6961" w:id="5155"/>
          <w:p>
            <w:pPr>
              <w:spacing w:after="0"/>
              <w:ind w:left="0"/>
              <w:jc w:val="center"/>
            </w:pPr>
            <w:r>
              <w:rPr>
                <w:rFonts w:ascii="Arial"/>
                <w:b w:val="false"/>
                <w:i w:val="false"/>
                <w:color w:val="000000"/>
                <w:sz w:val="15"/>
              </w:rPr>
              <w:t>25/11/2022</w:t>
            </w:r>
          </w:p>
          <w:bookmarkEnd w:id="5155"/>
        </w:tc>
        <w:tc>
          <w:tcPr>
            <w:tcW w:w="1361" w:type="dxa"/>
            <w:tcBorders>
              <w:top w:val="outset" w:color="000000" w:sz="8"/>
              <w:left w:val="outset" w:color="000000" w:sz="8"/>
              <w:bottom w:val="outset" w:color="000000" w:sz="8"/>
              <w:right w:val="outset" w:color="000000" w:sz="8"/>
            </w:tcBorders>
            <w:vAlign w:val="center"/>
          </w:tcPr>
          <w:bookmarkStart w:name="6962" w:id="5156"/>
          <w:p>
            <w:pPr>
              <w:spacing w:after="0"/>
              <w:ind w:left="0"/>
              <w:jc w:val="center"/>
            </w:pPr>
            <w:r>
              <w:rPr>
                <w:rFonts w:ascii="Arial"/>
                <w:b w:val="false"/>
                <w:i w:val="false"/>
                <w:color w:val="000000"/>
                <w:sz w:val="15"/>
              </w:rPr>
              <w:t>23/02/2023</w:t>
            </w:r>
          </w:p>
          <w:bookmarkEnd w:id="5156"/>
        </w:tc>
        <w:tc>
          <w:tcPr>
            <w:tcW w:w="967" w:type="dxa"/>
            <w:tcBorders>
              <w:top w:val="outset" w:color="000000" w:sz="8"/>
              <w:left w:val="outset" w:color="000000" w:sz="8"/>
              <w:bottom w:val="outset" w:color="000000" w:sz="8"/>
              <w:right w:val="outset" w:color="000000" w:sz="8"/>
            </w:tcBorders>
            <w:vAlign w:val="center"/>
          </w:tcPr>
          <w:bookmarkStart w:name="6963" w:id="5157"/>
          <w:p>
            <w:pPr>
              <w:spacing w:after="0"/>
              <w:ind w:left="0"/>
              <w:jc w:val="center"/>
            </w:pPr>
          </w:p>
          <w:bookmarkEnd w:id="51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64" w:id="5158"/>
          <w:p>
            <w:pPr>
              <w:spacing w:after="0"/>
              <w:ind w:left="0"/>
              <w:jc w:val="left"/>
            </w:pPr>
            <w:r>
              <w:rPr>
                <w:rFonts w:ascii="Arial"/>
                <w:b w:val="false"/>
                <w:i w:val="false"/>
                <w:color w:val="000000"/>
                <w:sz w:val="15"/>
              </w:rPr>
              <w:t>boceprevir</w:t>
            </w:r>
          </w:p>
          <w:bookmarkEnd w:id="5158"/>
        </w:tc>
        <w:tc>
          <w:tcPr>
            <w:tcW w:w="1152" w:type="dxa"/>
            <w:tcBorders>
              <w:top w:val="outset" w:color="000000" w:sz="8"/>
              <w:left w:val="outset" w:color="000000" w:sz="8"/>
              <w:bottom w:val="outset" w:color="000000" w:sz="8"/>
              <w:right w:val="outset" w:color="000000" w:sz="8"/>
            </w:tcBorders>
            <w:vAlign w:val="center"/>
          </w:tcPr>
          <w:bookmarkStart w:name="6965" w:id="5159"/>
          <w:p>
            <w:pPr>
              <w:spacing w:after="0"/>
              <w:ind w:left="0"/>
              <w:jc w:val="center"/>
            </w:pPr>
            <w:r>
              <w:rPr>
                <w:rFonts w:ascii="Arial"/>
                <w:b w:val="false"/>
                <w:i w:val="false"/>
                <w:color w:val="000000"/>
                <w:sz w:val="15"/>
              </w:rPr>
              <w:t>1 рік</w:t>
            </w:r>
          </w:p>
          <w:bookmarkEnd w:id="5159"/>
        </w:tc>
        <w:tc>
          <w:tcPr>
            <w:tcW w:w="1361" w:type="dxa"/>
            <w:tcBorders>
              <w:top w:val="outset" w:color="000000" w:sz="8"/>
              <w:left w:val="outset" w:color="000000" w:sz="8"/>
              <w:bottom w:val="outset" w:color="000000" w:sz="8"/>
              <w:right w:val="outset" w:color="000000" w:sz="8"/>
            </w:tcBorders>
            <w:vAlign w:val="center"/>
          </w:tcPr>
          <w:bookmarkStart w:name="6966" w:id="5160"/>
          <w:p>
            <w:pPr>
              <w:spacing w:after="0"/>
              <w:ind w:left="0"/>
              <w:jc w:val="center"/>
            </w:pPr>
            <w:r>
              <w:rPr>
                <w:rFonts w:ascii="Arial"/>
                <w:b w:val="false"/>
                <w:i w:val="false"/>
                <w:color w:val="000000"/>
                <w:sz w:val="15"/>
              </w:rPr>
              <w:t>12/11/2018</w:t>
            </w:r>
          </w:p>
          <w:bookmarkEnd w:id="5160"/>
        </w:tc>
        <w:tc>
          <w:tcPr>
            <w:tcW w:w="1361" w:type="dxa"/>
            <w:tcBorders>
              <w:top w:val="outset" w:color="000000" w:sz="8"/>
              <w:left w:val="outset" w:color="000000" w:sz="8"/>
              <w:bottom w:val="outset" w:color="000000" w:sz="8"/>
              <w:right w:val="outset" w:color="000000" w:sz="8"/>
            </w:tcBorders>
            <w:vAlign w:val="center"/>
          </w:tcPr>
          <w:bookmarkStart w:name="6967" w:id="5161"/>
          <w:p>
            <w:pPr>
              <w:spacing w:after="0"/>
              <w:ind w:left="0"/>
              <w:jc w:val="center"/>
            </w:pPr>
            <w:r>
              <w:rPr>
                <w:rFonts w:ascii="Arial"/>
                <w:b w:val="false"/>
                <w:i w:val="false"/>
                <w:color w:val="000000"/>
                <w:sz w:val="15"/>
              </w:rPr>
              <w:t>21/01/2019</w:t>
            </w:r>
          </w:p>
          <w:bookmarkEnd w:id="5161"/>
        </w:tc>
        <w:tc>
          <w:tcPr>
            <w:tcW w:w="967" w:type="dxa"/>
            <w:tcBorders>
              <w:top w:val="outset" w:color="000000" w:sz="8"/>
              <w:left w:val="outset" w:color="000000" w:sz="8"/>
              <w:bottom w:val="outset" w:color="000000" w:sz="8"/>
              <w:right w:val="outset" w:color="000000" w:sz="8"/>
            </w:tcBorders>
            <w:vAlign w:val="center"/>
          </w:tcPr>
          <w:bookmarkStart w:name="6968" w:id="5162"/>
          <w:p>
            <w:pPr>
              <w:spacing w:after="0"/>
              <w:ind w:left="0"/>
              <w:jc w:val="center"/>
            </w:pPr>
          </w:p>
          <w:bookmarkEnd w:id="51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69" w:id="5163"/>
          <w:p>
            <w:pPr>
              <w:spacing w:after="0"/>
              <w:ind w:left="0"/>
              <w:jc w:val="left"/>
            </w:pPr>
            <w:r>
              <w:rPr>
                <w:rFonts w:ascii="Arial"/>
                <w:b w:val="false"/>
                <w:i w:val="false"/>
                <w:color w:val="000000"/>
                <w:sz w:val="15"/>
              </w:rPr>
              <w:t>borax, cocculus, veratrum album</w:t>
            </w:r>
          </w:p>
          <w:bookmarkEnd w:id="5163"/>
        </w:tc>
        <w:tc>
          <w:tcPr>
            <w:tcW w:w="1152" w:type="dxa"/>
            <w:tcBorders>
              <w:top w:val="outset" w:color="000000" w:sz="8"/>
              <w:left w:val="outset" w:color="000000" w:sz="8"/>
              <w:bottom w:val="outset" w:color="000000" w:sz="8"/>
              <w:right w:val="outset" w:color="000000" w:sz="8"/>
            </w:tcBorders>
            <w:vAlign w:val="center"/>
          </w:tcPr>
          <w:bookmarkStart w:name="6970" w:id="5164"/>
          <w:p>
            <w:pPr>
              <w:spacing w:after="0"/>
              <w:ind w:left="0"/>
              <w:jc w:val="center"/>
            </w:pPr>
            <w:r>
              <w:rPr>
                <w:rFonts w:ascii="Arial"/>
                <w:b w:val="false"/>
                <w:i w:val="false"/>
                <w:color w:val="000000"/>
                <w:sz w:val="15"/>
              </w:rPr>
              <w:t>10 років</w:t>
            </w:r>
          </w:p>
          <w:bookmarkEnd w:id="5164"/>
        </w:tc>
        <w:tc>
          <w:tcPr>
            <w:tcW w:w="1361" w:type="dxa"/>
            <w:tcBorders>
              <w:top w:val="outset" w:color="000000" w:sz="8"/>
              <w:left w:val="outset" w:color="000000" w:sz="8"/>
              <w:bottom w:val="outset" w:color="000000" w:sz="8"/>
              <w:right w:val="outset" w:color="000000" w:sz="8"/>
            </w:tcBorders>
            <w:vAlign w:val="center"/>
          </w:tcPr>
          <w:bookmarkStart w:name="6971" w:id="5165"/>
          <w:p>
            <w:pPr>
              <w:spacing w:after="0"/>
              <w:ind w:left="0"/>
              <w:jc w:val="center"/>
            </w:pPr>
            <w:r>
              <w:rPr>
                <w:rFonts w:ascii="Arial"/>
                <w:b w:val="false"/>
                <w:i w:val="false"/>
                <w:color w:val="000000"/>
                <w:sz w:val="15"/>
              </w:rPr>
              <w:t>01/06/2019</w:t>
            </w:r>
          </w:p>
          <w:bookmarkEnd w:id="5165"/>
        </w:tc>
        <w:tc>
          <w:tcPr>
            <w:tcW w:w="1361" w:type="dxa"/>
            <w:tcBorders>
              <w:top w:val="outset" w:color="000000" w:sz="8"/>
              <w:left w:val="outset" w:color="000000" w:sz="8"/>
              <w:bottom w:val="outset" w:color="000000" w:sz="8"/>
              <w:right w:val="outset" w:color="000000" w:sz="8"/>
            </w:tcBorders>
            <w:vAlign w:val="center"/>
          </w:tcPr>
          <w:bookmarkStart w:name="6972" w:id="5166"/>
          <w:p>
            <w:pPr>
              <w:spacing w:after="0"/>
              <w:ind w:left="0"/>
              <w:jc w:val="center"/>
            </w:pPr>
            <w:r>
              <w:rPr>
                <w:rFonts w:ascii="Arial"/>
                <w:b w:val="false"/>
                <w:i w:val="false"/>
                <w:color w:val="000000"/>
                <w:sz w:val="15"/>
              </w:rPr>
              <w:t>30/08/2019</w:t>
            </w:r>
          </w:p>
          <w:bookmarkEnd w:id="5166"/>
        </w:tc>
        <w:tc>
          <w:tcPr>
            <w:tcW w:w="967" w:type="dxa"/>
            <w:tcBorders>
              <w:top w:val="outset" w:color="000000" w:sz="8"/>
              <w:left w:val="outset" w:color="000000" w:sz="8"/>
              <w:bottom w:val="outset" w:color="000000" w:sz="8"/>
              <w:right w:val="outset" w:color="000000" w:sz="8"/>
            </w:tcBorders>
            <w:vAlign w:val="center"/>
          </w:tcPr>
          <w:bookmarkStart w:name="6973" w:id="5167"/>
          <w:p>
            <w:pPr>
              <w:spacing w:after="0"/>
              <w:ind w:left="0"/>
              <w:jc w:val="center"/>
            </w:pPr>
          </w:p>
          <w:bookmarkEnd w:id="51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74" w:id="5168"/>
          <w:p>
            <w:pPr>
              <w:spacing w:after="0"/>
              <w:ind w:left="0"/>
              <w:jc w:val="left"/>
            </w:pPr>
            <w:r>
              <w:rPr>
                <w:rFonts w:ascii="Arial"/>
                <w:b w:val="false"/>
                <w:i w:val="false"/>
                <w:color w:val="000000"/>
                <w:sz w:val="15"/>
              </w:rPr>
              <w:t>boric acid</w:t>
            </w:r>
          </w:p>
          <w:bookmarkEnd w:id="5168"/>
        </w:tc>
        <w:tc>
          <w:tcPr>
            <w:tcW w:w="1152" w:type="dxa"/>
            <w:tcBorders>
              <w:top w:val="outset" w:color="000000" w:sz="8"/>
              <w:left w:val="outset" w:color="000000" w:sz="8"/>
              <w:bottom w:val="outset" w:color="000000" w:sz="8"/>
              <w:right w:val="outset" w:color="000000" w:sz="8"/>
            </w:tcBorders>
            <w:vAlign w:val="center"/>
          </w:tcPr>
          <w:bookmarkStart w:name="6975" w:id="5169"/>
          <w:p>
            <w:pPr>
              <w:spacing w:after="0"/>
              <w:ind w:left="0"/>
              <w:jc w:val="center"/>
            </w:pPr>
            <w:r>
              <w:rPr>
                <w:rFonts w:ascii="Arial"/>
                <w:b w:val="false"/>
                <w:i w:val="false"/>
                <w:color w:val="000000"/>
                <w:sz w:val="15"/>
              </w:rPr>
              <w:t>13 років</w:t>
            </w:r>
          </w:p>
          <w:bookmarkEnd w:id="5169"/>
        </w:tc>
        <w:tc>
          <w:tcPr>
            <w:tcW w:w="1361" w:type="dxa"/>
            <w:tcBorders>
              <w:top w:val="outset" w:color="000000" w:sz="8"/>
              <w:left w:val="outset" w:color="000000" w:sz="8"/>
              <w:bottom w:val="outset" w:color="000000" w:sz="8"/>
              <w:right w:val="outset" w:color="000000" w:sz="8"/>
            </w:tcBorders>
            <w:vAlign w:val="center"/>
          </w:tcPr>
          <w:bookmarkStart w:name="6976" w:id="5170"/>
          <w:p>
            <w:pPr>
              <w:spacing w:after="0"/>
              <w:ind w:left="0"/>
              <w:jc w:val="center"/>
            </w:pPr>
            <w:r>
              <w:rPr>
                <w:rFonts w:ascii="Arial"/>
                <w:b w:val="false"/>
                <w:i w:val="false"/>
                <w:color w:val="000000"/>
                <w:sz w:val="15"/>
              </w:rPr>
              <w:t>01/01/2025</w:t>
            </w:r>
          </w:p>
          <w:bookmarkEnd w:id="5170"/>
        </w:tc>
        <w:tc>
          <w:tcPr>
            <w:tcW w:w="1361" w:type="dxa"/>
            <w:tcBorders>
              <w:top w:val="outset" w:color="000000" w:sz="8"/>
              <w:left w:val="outset" w:color="000000" w:sz="8"/>
              <w:bottom w:val="outset" w:color="000000" w:sz="8"/>
              <w:right w:val="outset" w:color="000000" w:sz="8"/>
            </w:tcBorders>
            <w:vAlign w:val="center"/>
          </w:tcPr>
          <w:bookmarkStart w:name="6977" w:id="5171"/>
          <w:p>
            <w:pPr>
              <w:spacing w:after="0"/>
              <w:ind w:left="0"/>
              <w:jc w:val="center"/>
            </w:pPr>
            <w:r>
              <w:rPr>
                <w:rFonts w:ascii="Arial"/>
                <w:b w:val="false"/>
                <w:i w:val="false"/>
                <w:color w:val="000000"/>
                <w:sz w:val="15"/>
              </w:rPr>
              <w:t>01/04/2025</w:t>
            </w:r>
          </w:p>
          <w:bookmarkEnd w:id="5171"/>
        </w:tc>
        <w:tc>
          <w:tcPr>
            <w:tcW w:w="967" w:type="dxa"/>
            <w:tcBorders>
              <w:top w:val="outset" w:color="000000" w:sz="8"/>
              <w:left w:val="outset" w:color="000000" w:sz="8"/>
              <w:bottom w:val="outset" w:color="000000" w:sz="8"/>
              <w:right w:val="outset" w:color="000000" w:sz="8"/>
            </w:tcBorders>
            <w:vAlign w:val="center"/>
          </w:tcPr>
          <w:bookmarkStart w:name="6978" w:id="5172"/>
          <w:p>
            <w:pPr>
              <w:spacing w:after="0"/>
              <w:ind w:left="0"/>
              <w:jc w:val="center"/>
            </w:pPr>
          </w:p>
          <w:bookmarkEnd w:id="51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79" w:id="5173"/>
          <w:p>
            <w:pPr>
              <w:spacing w:after="0"/>
              <w:ind w:left="0"/>
              <w:jc w:val="left"/>
            </w:pPr>
            <w:r>
              <w:rPr>
                <w:rFonts w:ascii="Arial"/>
                <w:b w:val="false"/>
                <w:i w:val="false"/>
                <w:color w:val="000000"/>
                <w:sz w:val="15"/>
              </w:rPr>
              <w:t>boric acid, dextrose, osarsolum</w:t>
            </w:r>
          </w:p>
          <w:bookmarkEnd w:id="5173"/>
        </w:tc>
        <w:tc>
          <w:tcPr>
            <w:tcW w:w="1152" w:type="dxa"/>
            <w:tcBorders>
              <w:top w:val="outset" w:color="000000" w:sz="8"/>
              <w:left w:val="outset" w:color="000000" w:sz="8"/>
              <w:bottom w:val="outset" w:color="000000" w:sz="8"/>
              <w:right w:val="outset" w:color="000000" w:sz="8"/>
            </w:tcBorders>
            <w:vAlign w:val="center"/>
          </w:tcPr>
          <w:bookmarkStart w:name="6980" w:id="5174"/>
          <w:p>
            <w:pPr>
              <w:spacing w:after="0"/>
              <w:ind w:left="0"/>
              <w:jc w:val="center"/>
            </w:pPr>
            <w:r>
              <w:rPr>
                <w:rFonts w:ascii="Arial"/>
                <w:b w:val="false"/>
                <w:i w:val="false"/>
                <w:color w:val="000000"/>
                <w:sz w:val="15"/>
              </w:rPr>
              <w:t>13 років</w:t>
            </w:r>
          </w:p>
          <w:bookmarkEnd w:id="5174"/>
        </w:tc>
        <w:tc>
          <w:tcPr>
            <w:tcW w:w="1361" w:type="dxa"/>
            <w:tcBorders>
              <w:top w:val="outset" w:color="000000" w:sz="8"/>
              <w:left w:val="outset" w:color="000000" w:sz="8"/>
              <w:bottom w:val="outset" w:color="000000" w:sz="8"/>
              <w:right w:val="outset" w:color="000000" w:sz="8"/>
            </w:tcBorders>
            <w:vAlign w:val="center"/>
          </w:tcPr>
          <w:bookmarkStart w:name="6981" w:id="5175"/>
          <w:p>
            <w:pPr>
              <w:spacing w:after="0"/>
              <w:ind w:left="0"/>
              <w:jc w:val="center"/>
            </w:pPr>
            <w:r>
              <w:rPr>
                <w:rFonts w:ascii="Arial"/>
                <w:b w:val="false"/>
                <w:i w:val="false"/>
                <w:color w:val="000000"/>
                <w:sz w:val="15"/>
              </w:rPr>
              <w:t>01/01/2025</w:t>
            </w:r>
          </w:p>
          <w:bookmarkEnd w:id="5175"/>
        </w:tc>
        <w:tc>
          <w:tcPr>
            <w:tcW w:w="1361" w:type="dxa"/>
            <w:tcBorders>
              <w:top w:val="outset" w:color="000000" w:sz="8"/>
              <w:left w:val="outset" w:color="000000" w:sz="8"/>
              <w:bottom w:val="outset" w:color="000000" w:sz="8"/>
              <w:right w:val="outset" w:color="000000" w:sz="8"/>
            </w:tcBorders>
            <w:vAlign w:val="center"/>
          </w:tcPr>
          <w:bookmarkStart w:name="6982" w:id="5176"/>
          <w:p>
            <w:pPr>
              <w:spacing w:after="0"/>
              <w:ind w:left="0"/>
              <w:jc w:val="center"/>
            </w:pPr>
            <w:r>
              <w:rPr>
                <w:rFonts w:ascii="Arial"/>
                <w:b w:val="false"/>
                <w:i w:val="false"/>
                <w:color w:val="000000"/>
                <w:sz w:val="15"/>
              </w:rPr>
              <w:t>01/04/2025</w:t>
            </w:r>
          </w:p>
          <w:bookmarkEnd w:id="5176"/>
        </w:tc>
        <w:tc>
          <w:tcPr>
            <w:tcW w:w="967" w:type="dxa"/>
            <w:tcBorders>
              <w:top w:val="outset" w:color="000000" w:sz="8"/>
              <w:left w:val="outset" w:color="000000" w:sz="8"/>
              <w:bottom w:val="outset" w:color="000000" w:sz="8"/>
              <w:right w:val="outset" w:color="000000" w:sz="8"/>
            </w:tcBorders>
            <w:vAlign w:val="center"/>
          </w:tcPr>
          <w:bookmarkStart w:name="6983" w:id="5177"/>
          <w:p>
            <w:pPr>
              <w:spacing w:after="0"/>
              <w:ind w:left="0"/>
              <w:jc w:val="center"/>
            </w:pPr>
          </w:p>
          <w:bookmarkEnd w:id="51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84" w:id="5178"/>
          <w:p>
            <w:pPr>
              <w:spacing w:after="0"/>
              <w:ind w:left="0"/>
              <w:jc w:val="left"/>
            </w:pPr>
            <w:r>
              <w:rPr>
                <w:rFonts w:ascii="Arial"/>
                <w:b w:val="false"/>
                <w:i w:val="false"/>
                <w:color w:val="000000"/>
                <w:sz w:val="15"/>
              </w:rPr>
              <w:t>boric acid, formaldehyde solution, hexamethylenetetramine, lead acetate, menthae piperitae oil, salicylic acid, sodium tetraborate, zinc oxide</w:t>
            </w:r>
          </w:p>
          <w:bookmarkEnd w:id="5178"/>
        </w:tc>
        <w:tc>
          <w:tcPr>
            <w:tcW w:w="1152" w:type="dxa"/>
            <w:tcBorders>
              <w:top w:val="outset" w:color="000000" w:sz="8"/>
              <w:left w:val="outset" w:color="000000" w:sz="8"/>
              <w:bottom w:val="outset" w:color="000000" w:sz="8"/>
              <w:right w:val="outset" w:color="000000" w:sz="8"/>
            </w:tcBorders>
            <w:vAlign w:val="center"/>
          </w:tcPr>
          <w:bookmarkStart w:name="6985" w:id="5179"/>
          <w:p>
            <w:pPr>
              <w:spacing w:after="0"/>
              <w:ind w:left="0"/>
              <w:jc w:val="center"/>
            </w:pPr>
            <w:r>
              <w:rPr>
                <w:rFonts w:ascii="Arial"/>
                <w:b w:val="false"/>
                <w:i w:val="false"/>
                <w:color w:val="000000"/>
                <w:sz w:val="15"/>
              </w:rPr>
              <w:t>13 років</w:t>
            </w:r>
          </w:p>
          <w:bookmarkEnd w:id="5179"/>
        </w:tc>
        <w:tc>
          <w:tcPr>
            <w:tcW w:w="1361" w:type="dxa"/>
            <w:tcBorders>
              <w:top w:val="outset" w:color="000000" w:sz="8"/>
              <w:left w:val="outset" w:color="000000" w:sz="8"/>
              <w:bottom w:val="outset" w:color="000000" w:sz="8"/>
              <w:right w:val="outset" w:color="000000" w:sz="8"/>
            </w:tcBorders>
            <w:vAlign w:val="center"/>
          </w:tcPr>
          <w:bookmarkStart w:name="6986" w:id="5180"/>
          <w:p>
            <w:pPr>
              <w:spacing w:after="0"/>
              <w:ind w:left="0"/>
              <w:jc w:val="center"/>
            </w:pPr>
            <w:r>
              <w:rPr>
                <w:rFonts w:ascii="Arial"/>
                <w:b w:val="false"/>
                <w:i w:val="false"/>
                <w:color w:val="000000"/>
                <w:sz w:val="15"/>
              </w:rPr>
              <w:t>01/01/2025</w:t>
            </w:r>
          </w:p>
          <w:bookmarkEnd w:id="5180"/>
        </w:tc>
        <w:tc>
          <w:tcPr>
            <w:tcW w:w="1361" w:type="dxa"/>
            <w:tcBorders>
              <w:top w:val="outset" w:color="000000" w:sz="8"/>
              <w:left w:val="outset" w:color="000000" w:sz="8"/>
              <w:bottom w:val="outset" w:color="000000" w:sz="8"/>
              <w:right w:val="outset" w:color="000000" w:sz="8"/>
            </w:tcBorders>
            <w:vAlign w:val="center"/>
          </w:tcPr>
          <w:bookmarkStart w:name="6987" w:id="5181"/>
          <w:p>
            <w:pPr>
              <w:spacing w:after="0"/>
              <w:ind w:left="0"/>
              <w:jc w:val="center"/>
            </w:pPr>
            <w:r>
              <w:rPr>
                <w:rFonts w:ascii="Arial"/>
                <w:b w:val="false"/>
                <w:i w:val="false"/>
                <w:color w:val="000000"/>
                <w:sz w:val="15"/>
              </w:rPr>
              <w:t>01/04/2025</w:t>
            </w:r>
          </w:p>
          <w:bookmarkEnd w:id="5181"/>
        </w:tc>
        <w:tc>
          <w:tcPr>
            <w:tcW w:w="967" w:type="dxa"/>
            <w:tcBorders>
              <w:top w:val="outset" w:color="000000" w:sz="8"/>
              <w:left w:val="outset" w:color="000000" w:sz="8"/>
              <w:bottom w:val="outset" w:color="000000" w:sz="8"/>
              <w:right w:val="outset" w:color="000000" w:sz="8"/>
            </w:tcBorders>
            <w:vAlign w:val="center"/>
          </w:tcPr>
          <w:bookmarkStart w:name="6988" w:id="5182"/>
          <w:p>
            <w:pPr>
              <w:spacing w:after="0"/>
              <w:ind w:left="0"/>
              <w:jc w:val="center"/>
            </w:pPr>
          </w:p>
          <w:bookmarkEnd w:id="51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89" w:id="5183"/>
          <w:p>
            <w:pPr>
              <w:spacing w:after="0"/>
              <w:ind w:left="0"/>
              <w:jc w:val="left"/>
            </w:pPr>
            <w:r>
              <w:rPr>
                <w:rFonts w:ascii="Arial"/>
                <w:b w:val="false"/>
                <w:i w:val="false"/>
                <w:color w:val="000000"/>
                <w:sz w:val="15"/>
              </w:rPr>
              <w:t>boric acid, menthol</w:t>
            </w:r>
          </w:p>
          <w:bookmarkEnd w:id="5183"/>
        </w:tc>
        <w:tc>
          <w:tcPr>
            <w:tcW w:w="1152" w:type="dxa"/>
            <w:tcBorders>
              <w:top w:val="outset" w:color="000000" w:sz="8"/>
              <w:left w:val="outset" w:color="000000" w:sz="8"/>
              <w:bottom w:val="outset" w:color="000000" w:sz="8"/>
              <w:right w:val="outset" w:color="000000" w:sz="8"/>
            </w:tcBorders>
            <w:vAlign w:val="center"/>
          </w:tcPr>
          <w:bookmarkStart w:name="6990" w:id="5184"/>
          <w:p>
            <w:pPr>
              <w:spacing w:after="0"/>
              <w:ind w:left="0"/>
              <w:jc w:val="center"/>
            </w:pPr>
            <w:r>
              <w:rPr>
                <w:rFonts w:ascii="Arial"/>
                <w:b w:val="false"/>
                <w:i w:val="false"/>
                <w:color w:val="000000"/>
                <w:sz w:val="15"/>
              </w:rPr>
              <w:t>13 років</w:t>
            </w:r>
          </w:p>
          <w:bookmarkEnd w:id="5184"/>
        </w:tc>
        <w:tc>
          <w:tcPr>
            <w:tcW w:w="1361" w:type="dxa"/>
            <w:tcBorders>
              <w:top w:val="outset" w:color="000000" w:sz="8"/>
              <w:left w:val="outset" w:color="000000" w:sz="8"/>
              <w:bottom w:val="outset" w:color="000000" w:sz="8"/>
              <w:right w:val="outset" w:color="000000" w:sz="8"/>
            </w:tcBorders>
            <w:vAlign w:val="center"/>
          </w:tcPr>
          <w:bookmarkStart w:name="6991" w:id="5185"/>
          <w:p>
            <w:pPr>
              <w:spacing w:after="0"/>
              <w:ind w:left="0"/>
              <w:jc w:val="center"/>
            </w:pPr>
            <w:r>
              <w:rPr>
                <w:rFonts w:ascii="Arial"/>
                <w:b w:val="false"/>
                <w:i w:val="false"/>
                <w:color w:val="000000"/>
                <w:sz w:val="15"/>
              </w:rPr>
              <w:t>01/01/2025</w:t>
            </w:r>
          </w:p>
          <w:bookmarkEnd w:id="5185"/>
        </w:tc>
        <w:tc>
          <w:tcPr>
            <w:tcW w:w="1361" w:type="dxa"/>
            <w:tcBorders>
              <w:top w:val="outset" w:color="000000" w:sz="8"/>
              <w:left w:val="outset" w:color="000000" w:sz="8"/>
              <w:bottom w:val="outset" w:color="000000" w:sz="8"/>
              <w:right w:val="outset" w:color="000000" w:sz="8"/>
            </w:tcBorders>
            <w:vAlign w:val="center"/>
          </w:tcPr>
          <w:bookmarkStart w:name="6992" w:id="5186"/>
          <w:p>
            <w:pPr>
              <w:spacing w:after="0"/>
              <w:ind w:left="0"/>
              <w:jc w:val="center"/>
            </w:pPr>
            <w:r>
              <w:rPr>
                <w:rFonts w:ascii="Arial"/>
                <w:b w:val="false"/>
                <w:i w:val="false"/>
                <w:color w:val="000000"/>
                <w:sz w:val="15"/>
              </w:rPr>
              <w:t>01/04/2025</w:t>
            </w:r>
          </w:p>
          <w:bookmarkEnd w:id="5186"/>
        </w:tc>
        <w:tc>
          <w:tcPr>
            <w:tcW w:w="967" w:type="dxa"/>
            <w:tcBorders>
              <w:top w:val="outset" w:color="000000" w:sz="8"/>
              <w:left w:val="outset" w:color="000000" w:sz="8"/>
              <w:bottom w:val="outset" w:color="000000" w:sz="8"/>
              <w:right w:val="outset" w:color="000000" w:sz="8"/>
            </w:tcBorders>
            <w:vAlign w:val="center"/>
          </w:tcPr>
          <w:bookmarkStart w:name="6993" w:id="5187"/>
          <w:p>
            <w:pPr>
              <w:spacing w:after="0"/>
              <w:ind w:left="0"/>
              <w:jc w:val="center"/>
            </w:pPr>
          </w:p>
          <w:bookmarkEnd w:id="51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94" w:id="5188"/>
          <w:p>
            <w:pPr>
              <w:spacing w:after="0"/>
              <w:ind w:left="0"/>
              <w:jc w:val="left"/>
            </w:pPr>
            <w:r>
              <w:rPr>
                <w:rFonts w:ascii="Arial"/>
                <w:b w:val="false"/>
                <w:i w:val="false"/>
                <w:color w:val="000000"/>
                <w:sz w:val="15"/>
              </w:rPr>
              <w:t>boric acid, zinc sulfate</w:t>
            </w:r>
          </w:p>
          <w:bookmarkEnd w:id="5188"/>
        </w:tc>
        <w:tc>
          <w:tcPr>
            <w:tcW w:w="1152" w:type="dxa"/>
            <w:tcBorders>
              <w:top w:val="outset" w:color="000000" w:sz="8"/>
              <w:left w:val="outset" w:color="000000" w:sz="8"/>
              <w:bottom w:val="outset" w:color="000000" w:sz="8"/>
              <w:right w:val="outset" w:color="000000" w:sz="8"/>
            </w:tcBorders>
            <w:vAlign w:val="center"/>
          </w:tcPr>
          <w:bookmarkStart w:name="6995" w:id="5189"/>
          <w:p>
            <w:pPr>
              <w:spacing w:after="0"/>
              <w:ind w:left="0"/>
              <w:jc w:val="center"/>
            </w:pPr>
            <w:r>
              <w:rPr>
                <w:rFonts w:ascii="Arial"/>
                <w:b w:val="false"/>
                <w:i w:val="false"/>
                <w:color w:val="000000"/>
                <w:sz w:val="15"/>
              </w:rPr>
              <w:t>13 років</w:t>
            </w:r>
          </w:p>
          <w:bookmarkEnd w:id="5189"/>
        </w:tc>
        <w:tc>
          <w:tcPr>
            <w:tcW w:w="1361" w:type="dxa"/>
            <w:tcBorders>
              <w:top w:val="outset" w:color="000000" w:sz="8"/>
              <w:left w:val="outset" w:color="000000" w:sz="8"/>
              <w:bottom w:val="outset" w:color="000000" w:sz="8"/>
              <w:right w:val="outset" w:color="000000" w:sz="8"/>
            </w:tcBorders>
            <w:vAlign w:val="center"/>
          </w:tcPr>
          <w:bookmarkStart w:name="6996" w:id="5190"/>
          <w:p>
            <w:pPr>
              <w:spacing w:after="0"/>
              <w:ind w:left="0"/>
              <w:jc w:val="center"/>
            </w:pPr>
            <w:r>
              <w:rPr>
                <w:rFonts w:ascii="Arial"/>
                <w:b w:val="false"/>
                <w:i w:val="false"/>
                <w:color w:val="000000"/>
                <w:sz w:val="15"/>
              </w:rPr>
              <w:t>01/01/2025</w:t>
            </w:r>
          </w:p>
          <w:bookmarkEnd w:id="5190"/>
        </w:tc>
        <w:tc>
          <w:tcPr>
            <w:tcW w:w="1361" w:type="dxa"/>
            <w:tcBorders>
              <w:top w:val="outset" w:color="000000" w:sz="8"/>
              <w:left w:val="outset" w:color="000000" w:sz="8"/>
              <w:bottom w:val="outset" w:color="000000" w:sz="8"/>
              <w:right w:val="outset" w:color="000000" w:sz="8"/>
            </w:tcBorders>
            <w:vAlign w:val="center"/>
          </w:tcPr>
          <w:bookmarkStart w:name="6997" w:id="5191"/>
          <w:p>
            <w:pPr>
              <w:spacing w:after="0"/>
              <w:ind w:left="0"/>
              <w:jc w:val="center"/>
            </w:pPr>
            <w:r>
              <w:rPr>
                <w:rFonts w:ascii="Arial"/>
                <w:b w:val="false"/>
                <w:i w:val="false"/>
                <w:color w:val="000000"/>
                <w:sz w:val="15"/>
              </w:rPr>
              <w:t>01/04/2025</w:t>
            </w:r>
          </w:p>
          <w:bookmarkEnd w:id="5191"/>
        </w:tc>
        <w:tc>
          <w:tcPr>
            <w:tcW w:w="967" w:type="dxa"/>
            <w:tcBorders>
              <w:top w:val="outset" w:color="000000" w:sz="8"/>
              <w:left w:val="outset" w:color="000000" w:sz="8"/>
              <w:bottom w:val="outset" w:color="000000" w:sz="8"/>
              <w:right w:val="outset" w:color="000000" w:sz="8"/>
            </w:tcBorders>
            <w:vAlign w:val="center"/>
          </w:tcPr>
          <w:bookmarkStart w:name="6998" w:id="5192"/>
          <w:p>
            <w:pPr>
              <w:spacing w:after="0"/>
              <w:ind w:left="0"/>
              <w:jc w:val="center"/>
            </w:pPr>
          </w:p>
          <w:bookmarkEnd w:id="51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6999" w:id="5193"/>
          <w:p>
            <w:pPr>
              <w:spacing w:after="0"/>
              <w:ind w:left="0"/>
              <w:jc w:val="left"/>
            </w:pPr>
            <w:r>
              <w:rPr>
                <w:rFonts w:ascii="Arial"/>
                <w:b w:val="false"/>
                <w:i w:val="false"/>
                <w:color w:val="000000"/>
                <w:sz w:val="15"/>
              </w:rPr>
              <w:t>boron, calcium, cholecalciferol, copper, manganese, magnesium, zinc</w:t>
            </w:r>
          </w:p>
          <w:bookmarkEnd w:id="5193"/>
        </w:tc>
        <w:tc>
          <w:tcPr>
            <w:tcW w:w="1152" w:type="dxa"/>
            <w:tcBorders>
              <w:top w:val="outset" w:color="000000" w:sz="8"/>
              <w:left w:val="outset" w:color="000000" w:sz="8"/>
              <w:bottom w:val="outset" w:color="000000" w:sz="8"/>
              <w:right w:val="outset" w:color="000000" w:sz="8"/>
            </w:tcBorders>
            <w:vAlign w:val="center"/>
          </w:tcPr>
          <w:bookmarkStart w:name="7000" w:id="5194"/>
          <w:p>
            <w:pPr>
              <w:spacing w:after="0"/>
              <w:ind w:left="0"/>
              <w:jc w:val="center"/>
            </w:pPr>
            <w:r>
              <w:rPr>
                <w:rFonts w:ascii="Arial"/>
                <w:b w:val="false"/>
                <w:i w:val="false"/>
                <w:color w:val="000000"/>
                <w:sz w:val="15"/>
              </w:rPr>
              <w:t>13 років</w:t>
            </w:r>
          </w:p>
          <w:bookmarkEnd w:id="5194"/>
        </w:tc>
        <w:tc>
          <w:tcPr>
            <w:tcW w:w="1361" w:type="dxa"/>
            <w:tcBorders>
              <w:top w:val="outset" w:color="000000" w:sz="8"/>
              <w:left w:val="outset" w:color="000000" w:sz="8"/>
              <w:bottom w:val="outset" w:color="000000" w:sz="8"/>
              <w:right w:val="outset" w:color="000000" w:sz="8"/>
            </w:tcBorders>
            <w:vAlign w:val="center"/>
          </w:tcPr>
          <w:bookmarkStart w:name="7001" w:id="5195"/>
          <w:p>
            <w:pPr>
              <w:spacing w:after="0"/>
              <w:ind w:left="0"/>
              <w:jc w:val="center"/>
            </w:pPr>
            <w:r>
              <w:rPr>
                <w:rFonts w:ascii="Arial"/>
                <w:b w:val="false"/>
                <w:i w:val="false"/>
                <w:color w:val="000000"/>
                <w:sz w:val="15"/>
              </w:rPr>
              <w:t>01/01/2025</w:t>
            </w:r>
          </w:p>
          <w:bookmarkEnd w:id="5195"/>
        </w:tc>
        <w:tc>
          <w:tcPr>
            <w:tcW w:w="1361" w:type="dxa"/>
            <w:tcBorders>
              <w:top w:val="outset" w:color="000000" w:sz="8"/>
              <w:left w:val="outset" w:color="000000" w:sz="8"/>
              <w:bottom w:val="outset" w:color="000000" w:sz="8"/>
              <w:right w:val="outset" w:color="000000" w:sz="8"/>
            </w:tcBorders>
            <w:vAlign w:val="center"/>
          </w:tcPr>
          <w:bookmarkStart w:name="7002" w:id="5196"/>
          <w:p>
            <w:pPr>
              <w:spacing w:after="0"/>
              <w:ind w:left="0"/>
              <w:jc w:val="center"/>
            </w:pPr>
            <w:r>
              <w:rPr>
                <w:rFonts w:ascii="Arial"/>
                <w:b w:val="false"/>
                <w:i w:val="false"/>
                <w:color w:val="000000"/>
                <w:sz w:val="15"/>
              </w:rPr>
              <w:t>01/04/2025</w:t>
            </w:r>
          </w:p>
          <w:bookmarkEnd w:id="5196"/>
        </w:tc>
        <w:tc>
          <w:tcPr>
            <w:tcW w:w="967" w:type="dxa"/>
            <w:tcBorders>
              <w:top w:val="outset" w:color="000000" w:sz="8"/>
              <w:left w:val="outset" w:color="000000" w:sz="8"/>
              <w:bottom w:val="outset" w:color="000000" w:sz="8"/>
              <w:right w:val="outset" w:color="000000" w:sz="8"/>
            </w:tcBorders>
            <w:vAlign w:val="center"/>
          </w:tcPr>
          <w:bookmarkStart w:name="7003" w:id="5197"/>
          <w:p>
            <w:pPr>
              <w:spacing w:after="0"/>
              <w:ind w:left="0"/>
              <w:jc w:val="center"/>
            </w:pPr>
          </w:p>
          <w:bookmarkEnd w:id="51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04" w:id="5198"/>
          <w:p>
            <w:pPr>
              <w:spacing w:after="0"/>
              <w:ind w:left="0"/>
              <w:jc w:val="left"/>
            </w:pPr>
            <w:r>
              <w:rPr>
                <w:rFonts w:ascii="Arial"/>
                <w:b w:val="false"/>
                <w:i w:val="false"/>
                <w:color w:val="000000"/>
                <w:sz w:val="15"/>
              </w:rPr>
              <w:t>boron, cobalt, copper, fluoride, iron, manganese, magnesium, molybdenum, nickel, vanadium, zinc</w:t>
            </w:r>
          </w:p>
          <w:bookmarkEnd w:id="5198"/>
        </w:tc>
        <w:tc>
          <w:tcPr>
            <w:tcW w:w="1152" w:type="dxa"/>
            <w:tcBorders>
              <w:top w:val="outset" w:color="000000" w:sz="8"/>
              <w:left w:val="outset" w:color="000000" w:sz="8"/>
              <w:bottom w:val="outset" w:color="000000" w:sz="8"/>
              <w:right w:val="outset" w:color="000000" w:sz="8"/>
            </w:tcBorders>
            <w:vAlign w:val="center"/>
          </w:tcPr>
          <w:bookmarkStart w:name="7005" w:id="5199"/>
          <w:p>
            <w:pPr>
              <w:spacing w:after="0"/>
              <w:ind w:left="0"/>
              <w:jc w:val="center"/>
            </w:pPr>
            <w:r>
              <w:rPr>
                <w:rFonts w:ascii="Arial"/>
                <w:b w:val="false"/>
                <w:i w:val="false"/>
                <w:color w:val="000000"/>
                <w:sz w:val="15"/>
              </w:rPr>
              <w:t>13 років</w:t>
            </w:r>
          </w:p>
          <w:bookmarkEnd w:id="5199"/>
        </w:tc>
        <w:tc>
          <w:tcPr>
            <w:tcW w:w="1361" w:type="dxa"/>
            <w:tcBorders>
              <w:top w:val="outset" w:color="000000" w:sz="8"/>
              <w:left w:val="outset" w:color="000000" w:sz="8"/>
              <w:bottom w:val="outset" w:color="000000" w:sz="8"/>
              <w:right w:val="outset" w:color="000000" w:sz="8"/>
            </w:tcBorders>
            <w:vAlign w:val="center"/>
          </w:tcPr>
          <w:bookmarkStart w:name="7006" w:id="5200"/>
          <w:p>
            <w:pPr>
              <w:spacing w:after="0"/>
              <w:ind w:left="0"/>
              <w:jc w:val="center"/>
            </w:pPr>
            <w:r>
              <w:rPr>
                <w:rFonts w:ascii="Arial"/>
                <w:b w:val="false"/>
                <w:i w:val="false"/>
                <w:color w:val="000000"/>
                <w:sz w:val="15"/>
              </w:rPr>
              <w:t>01/01/2025</w:t>
            </w:r>
          </w:p>
          <w:bookmarkEnd w:id="5200"/>
        </w:tc>
        <w:tc>
          <w:tcPr>
            <w:tcW w:w="1361" w:type="dxa"/>
            <w:tcBorders>
              <w:top w:val="outset" w:color="000000" w:sz="8"/>
              <w:left w:val="outset" w:color="000000" w:sz="8"/>
              <w:bottom w:val="outset" w:color="000000" w:sz="8"/>
              <w:right w:val="outset" w:color="000000" w:sz="8"/>
            </w:tcBorders>
            <w:vAlign w:val="center"/>
          </w:tcPr>
          <w:bookmarkStart w:name="7007" w:id="5201"/>
          <w:p>
            <w:pPr>
              <w:spacing w:after="0"/>
              <w:ind w:left="0"/>
              <w:jc w:val="center"/>
            </w:pPr>
            <w:r>
              <w:rPr>
                <w:rFonts w:ascii="Arial"/>
                <w:b w:val="false"/>
                <w:i w:val="false"/>
                <w:color w:val="000000"/>
                <w:sz w:val="15"/>
              </w:rPr>
              <w:t>01/04/2025</w:t>
            </w:r>
          </w:p>
          <w:bookmarkEnd w:id="5201"/>
        </w:tc>
        <w:tc>
          <w:tcPr>
            <w:tcW w:w="967" w:type="dxa"/>
            <w:tcBorders>
              <w:top w:val="outset" w:color="000000" w:sz="8"/>
              <w:left w:val="outset" w:color="000000" w:sz="8"/>
              <w:bottom w:val="outset" w:color="000000" w:sz="8"/>
              <w:right w:val="outset" w:color="000000" w:sz="8"/>
            </w:tcBorders>
            <w:vAlign w:val="center"/>
          </w:tcPr>
          <w:bookmarkStart w:name="7008" w:id="5202"/>
          <w:p>
            <w:pPr>
              <w:spacing w:after="0"/>
              <w:ind w:left="0"/>
              <w:jc w:val="center"/>
            </w:pPr>
          </w:p>
          <w:bookmarkEnd w:id="52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09" w:id="5203"/>
          <w:p>
            <w:pPr>
              <w:spacing w:after="0"/>
              <w:ind w:left="0"/>
              <w:jc w:val="left"/>
            </w:pPr>
            <w:r>
              <w:rPr>
                <w:rFonts w:ascii="Arial"/>
                <w:b w:val="false"/>
                <w:i w:val="false"/>
                <w:color w:val="000000"/>
                <w:sz w:val="15"/>
              </w:rPr>
              <w:t>bortezomib</w:t>
            </w:r>
          </w:p>
          <w:bookmarkEnd w:id="5203"/>
        </w:tc>
        <w:tc>
          <w:tcPr>
            <w:tcW w:w="1152" w:type="dxa"/>
            <w:tcBorders>
              <w:top w:val="outset" w:color="000000" w:sz="8"/>
              <w:left w:val="outset" w:color="000000" w:sz="8"/>
              <w:bottom w:val="outset" w:color="000000" w:sz="8"/>
              <w:right w:val="outset" w:color="000000" w:sz="8"/>
            </w:tcBorders>
            <w:vAlign w:val="center"/>
          </w:tcPr>
          <w:bookmarkStart w:name="7010" w:id="5204"/>
          <w:p>
            <w:pPr>
              <w:spacing w:after="0"/>
              <w:ind w:left="0"/>
              <w:jc w:val="center"/>
            </w:pPr>
            <w:r>
              <w:rPr>
                <w:rFonts w:ascii="Arial"/>
                <w:b w:val="false"/>
                <w:i w:val="false"/>
                <w:color w:val="000000"/>
                <w:sz w:val="15"/>
              </w:rPr>
              <w:t>1 рік</w:t>
            </w:r>
          </w:p>
          <w:bookmarkEnd w:id="5204"/>
        </w:tc>
        <w:tc>
          <w:tcPr>
            <w:tcW w:w="1361" w:type="dxa"/>
            <w:tcBorders>
              <w:top w:val="outset" w:color="000000" w:sz="8"/>
              <w:left w:val="outset" w:color="000000" w:sz="8"/>
              <w:bottom w:val="outset" w:color="000000" w:sz="8"/>
              <w:right w:val="outset" w:color="000000" w:sz="8"/>
            </w:tcBorders>
            <w:vAlign w:val="center"/>
          </w:tcPr>
          <w:bookmarkStart w:name="7011" w:id="5205"/>
          <w:p>
            <w:pPr>
              <w:spacing w:after="0"/>
              <w:ind w:left="0"/>
              <w:jc w:val="center"/>
            </w:pPr>
            <w:r>
              <w:rPr>
                <w:rFonts w:ascii="Arial"/>
                <w:b w:val="false"/>
                <w:i w:val="false"/>
                <w:color w:val="000000"/>
                <w:sz w:val="15"/>
              </w:rPr>
              <w:t>25/04/2019</w:t>
            </w:r>
          </w:p>
          <w:bookmarkEnd w:id="5205"/>
        </w:tc>
        <w:tc>
          <w:tcPr>
            <w:tcW w:w="1361" w:type="dxa"/>
            <w:tcBorders>
              <w:top w:val="outset" w:color="000000" w:sz="8"/>
              <w:left w:val="outset" w:color="000000" w:sz="8"/>
              <w:bottom w:val="outset" w:color="000000" w:sz="8"/>
              <w:right w:val="outset" w:color="000000" w:sz="8"/>
            </w:tcBorders>
            <w:vAlign w:val="center"/>
          </w:tcPr>
          <w:bookmarkStart w:name="7012" w:id="5206"/>
          <w:p>
            <w:pPr>
              <w:spacing w:after="0"/>
              <w:ind w:left="0"/>
              <w:jc w:val="center"/>
            </w:pPr>
            <w:r>
              <w:rPr>
                <w:rFonts w:ascii="Arial"/>
                <w:b w:val="false"/>
                <w:i w:val="false"/>
                <w:color w:val="000000"/>
                <w:sz w:val="15"/>
              </w:rPr>
              <w:t>04/07/2019</w:t>
            </w:r>
          </w:p>
          <w:bookmarkEnd w:id="5206"/>
        </w:tc>
        <w:tc>
          <w:tcPr>
            <w:tcW w:w="967" w:type="dxa"/>
            <w:tcBorders>
              <w:top w:val="outset" w:color="000000" w:sz="8"/>
              <w:left w:val="outset" w:color="000000" w:sz="8"/>
              <w:bottom w:val="outset" w:color="000000" w:sz="8"/>
              <w:right w:val="outset" w:color="000000" w:sz="8"/>
            </w:tcBorders>
            <w:vAlign w:val="center"/>
          </w:tcPr>
          <w:bookmarkStart w:name="7013" w:id="5207"/>
          <w:p>
            <w:pPr>
              <w:spacing w:after="0"/>
              <w:ind w:left="0"/>
              <w:jc w:val="center"/>
            </w:pPr>
          </w:p>
          <w:bookmarkEnd w:id="52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14" w:id="5208"/>
          <w:p>
            <w:pPr>
              <w:spacing w:after="0"/>
              <w:ind w:left="0"/>
              <w:jc w:val="left"/>
            </w:pPr>
            <w:r>
              <w:rPr>
                <w:rFonts w:ascii="Arial"/>
                <w:b w:val="false"/>
                <w:i w:val="false"/>
                <w:color w:val="000000"/>
                <w:sz w:val="15"/>
              </w:rPr>
              <w:t>botulinum neurotoxin type a (150 kd) free from complexing proteins</w:t>
            </w:r>
          </w:p>
          <w:bookmarkEnd w:id="5208"/>
        </w:tc>
        <w:tc>
          <w:tcPr>
            <w:tcW w:w="1152" w:type="dxa"/>
            <w:tcBorders>
              <w:top w:val="outset" w:color="000000" w:sz="8"/>
              <w:left w:val="outset" w:color="000000" w:sz="8"/>
              <w:bottom w:val="outset" w:color="000000" w:sz="8"/>
              <w:right w:val="outset" w:color="000000" w:sz="8"/>
            </w:tcBorders>
            <w:vAlign w:val="center"/>
          </w:tcPr>
          <w:bookmarkStart w:name="7015" w:id="5209"/>
          <w:p>
            <w:pPr>
              <w:spacing w:after="0"/>
              <w:ind w:left="0"/>
              <w:jc w:val="center"/>
            </w:pPr>
            <w:r>
              <w:rPr>
                <w:rFonts w:ascii="Arial"/>
                <w:b w:val="false"/>
                <w:i w:val="false"/>
                <w:color w:val="000000"/>
                <w:sz w:val="15"/>
              </w:rPr>
              <w:t>3 роки</w:t>
            </w:r>
          </w:p>
          <w:bookmarkEnd w:id="5209"/>
        </w:tc>
        <w:tc>
          <w:tcPr>
            <w:tcW w:w="1361" w:type="dxa"/>
            <w:tcBorders>
              <w:top w:val="outset" w:color="000000" w:sz="8"/>
              <w:left w:val="outset" w:color="000000" w:sz="8"/>
              <w:bottom w:val="outset" w:color="000000" w:sz="8"/>
              <w:right w:val="outset" w:color="000000" w:sz="8"/>
            </w:tcBorders>
            <w:vAlign w:val="center"/>
          </w:tcPr>
          <w:bookmarkStart w:name="7016" w:id="5210"/>
          <w:p>
            <w:pPr>
              <w:spacing w:after="0"/>
              <w:ind w:left="0"/>
              <w:jc w:val="center"/>
            </w:pPr>
            <w:r>
              <w:rPr>
                <w:rFonts w:ascii="Arial"/>
                <w:b w:val="false"/>
                <w:i w:val="false"/>
                <w:color w:val="000000"/>
                <w:sz w:val="15"/>
              </w:rPr>
              <w:t>31/12/2018</w:t>
            </w:r>
          </w:p>
          <w:bookmarkEnd w:id="5210"/>
        </w:tc>
        <w:tc>
          <w:tcPr>
            <w:tcW w:w="1361" w:type="dxa"/>
            <w:tcBorders>
              <w:top w:val="outset" w:color="000000" w:sz="8"/>
              <w:left w:val="outset" w:color="000000" w:sz="8"/>
              <w:bottom w:val="outset" w:color="000000" w:sz="8"/>
              <w:right w:val="outset" w:color="000000" w:sz="8"/>
            </w:tcBorders>
            <w:vAlign w:val="center"/>
          </w:tcPr>
          <w:bookmarkStart w:name="7017" w:id="5211"/>
          <w:p>
            <w:pPr>
              <w:spacing w:after="0"/>
              <w:ind w:left="0"/>
              <w:jc w:val="center"/>
            </w:pPr>
            <w:r>
              <w:rPr>
                <w:rFonts w:ascii="Arial"/>
                <w:b w:val="false"/>
                <w:i w:val="false"/>
                <w:color w:val="000000"/>
                <w:sz w:val="15"/>
              </w:rPr>
              <w:t>31/03/2019</w:t>
            </w:r>
          </w:p>
          <w:bookmarkEnd w:id="5211"/>
        </w:tc>
        <w:tc>
          <w:tcPr>
            <w:tcW w:w="967" w:type="dxa"/>
            <w:tcBorders>
              <w:top w:val="outset" w:color="000000" w:sz="8"/>
              <w:left w:val="outset" w:color="000000" w:sz="8"/>
              <w:bottom w:val="outset" w:color="000000" w:sz="8"/>
              <w:right w:val="outset" w:color="000000" w:sz="8"/>
            </w:tcBorders>
            <w:vAlign w:val="center"/>
          </w:tcPr>
          <w:bookmarkStart w:name="7018" w:id="5212"/>
          <w:p>
            <w:pPr>
              <w:spacing w:after="0"/>
              <w:ind w:left="0"/>
              <w:jc w:val="center"/>
            </w:pPr>
          </w:p>
          <w:bookmarkEnd w:id="52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19" w:id="5213"/>
          <w:p>
            <w:pPr>
              <w:spacing w:after="0"/>
              <w:ind w:left="0"/>
              <w:jc w:val="left"/>
            </w:pPr>
            <w:r>
              <w:rPr>
                <w:rFonts w:ascii="Arial"/>
                <w:b w:val="false"/>
                <w:i w:val="false"/>
                <w:color w:val="000000"/>
                <w:sz w:val="15"/>
              </w:rPr>
              <w:t>botulinum toxin a</w:t>
            </w:r>
          </w:p>
          <w:bookmarkEnd w:id="5213"/>
        </w:tc>
        <w:tc>
          <w:tcPr>
            <w:tcW w:w="1152" w:type="dxa"/>
            <w:tcBorders>
              <w:top w:val="outset" w:color="000000" w:sz="8"/>
              <w:left w:val="outset" w:color="000000" w:sz="8"/>
              <w:bottom w:val="outset" w:color="000000" w:sz="8"/>
              <w:right w:val="outset" w:color="000000" w:sz="8"/>
            </w:tcBorders>
            <w:vAlign w:val="center"/>
          </w:tcPr>
          <w:bookmarkStart w:name="7020" w:id="5214"/>
          <w:p>
            <w:pPr>
              <w:spacing w:after="0"/>
              <w:ind w:left="0"/>
              <w:jc w:val="center"/>
            </w:pPr>
            <w:r>
              <w:rPr>
                <w:rFonts w:ascii="Arial"/>
                <w:b w:val="false"/>
                <w:i w:val="false"/>
                <w:color w:val="000000"/>
                <w:sz w:val="15"/>
              </w:rPr>
              <w:t>3 роки</w:t>
            </w:r>
          </w:p>
          <w:bookmarkEnd w:id="5214"/>
        </w:tc>
        <w:tc>
          <w:tcPr>
            <w:tcW w:w="1361" w:type="dxa"/>
            <w:tcBorders>
              <w:top w:val="outset" w:color="000000" w:sz="8"/>
              <w:left w:val="outset" w:color="000000" w:sz="8"/>
              <w:bottom w:val="outset" w:color="000000" w:sz="8"/>
              <w:right w:val="outset" w:color="000000" w:sz="8"/>
            </w:tcBorders>
            <w:vAlign w:val="center"/>
          </w:tcPr>
          <w:bookmarkStart w:name="7021" w:id="5215"/>
          <w:p>
            <w:pPr>
              <w:spacing w:after="0"/>
              <w:ind w:left="0"/>
              <w:jc w:val="center"/>
            </w:pPr>
            <w:r>
              <w:rPr>
                <w:rFonts w:ascii="Arial"/>
                <w:b w:val="false"/>
                <w:i w:val="false"/>
                <w:color w:val="000000"/>
                <w:sz w:val="15"/>
              </w:rPr>
              <w:t>31/12/2018</w:t>
            </w:r>
          </w:p>
          <w:bookmarkEnd w:id="5215"/>
        </w:tc>
        <w:tc>
          <w:tcPr>
            <w:tcW w:w="1361" w:type="dxa"/>
            <w:tcBorders>
              <w:top w:val="outset" w:color="000000" w:sz="8"/>
              <w:left w:val="outset" w:color="000000" w:sz="8"/>
              <w:bottom w:val="outset" w:color="000000" w:sz="8"/>
              <w:right w:val="outset" w:color="000000" w:sz="8"/>
            </w:tcBorders>
            <w:vAlign w:val="center"/>
          </w:tcPr>
          <w:bookmarkStart w:name="7022" w:id="5216"/>
          <w:p>
            <w:pPr>
              <w:spacing w:after="0"/>
              <w:ind w:left="0"/>
              <w:jc w:val="center"/>
            </w:pPr>
            <w:r>
              <w:rPr>
                <w:rFonts w:ascii="Arial"/>
                <w:b w:val="false"/>
                <w:i w:val="false"/>
                <w:color w:val="000000"/>
                <w:sz w:val="15"/>
              </w:rPr>
              <w:t>31/03/2019</w:t>
            </w:r>
          </w:p>
          <w:bookmarkEnd w:id="5216"/>
        </w:tc>
        <w:tc>
          <w:tcPr>
            <w:tcW w:w="967" w:type="dxa"/>
            <w:tcBorders>
              <w:top w:val="outset" w:color="000000" w:sz="8"/>
              <w:left w:val="outset" w:color="000000" w:sz="8"/>
              <w:bottom w:val="outset" w:color="000000" w:sz="8"/>
              <w:right w:val="outset" w:color="000000" w:sz="8"/>
            </w:tcBorders>
            <w:vAlign w:val="center"/>
          </w:tcPr>
          <w:bookmarkStart w:name="7023" w:id="5217"/>
          <w:p>
            <w:pPr>
              <w:spacing w:after="0"/>
              <w:ind w:left="0"/>
              <w:jc w:val="center"/>
            </w:pPr>
          </w:p>
          <w:bookmarkEnd w:id="52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24" w:id="5218"/>
          <w:p>
            <w:pPr>
              <w:spacing w:after="0"/>
              <w:ind w:left="0"/>
              <w:jc w:val="left"/>
            </w:pPr>
            <w:r>
              <w:rPr>
                <w:rFonts w:ascii="Arial"/>
                <w:b w:val="false"/>
                <w:i w:val="false"/>
                <w:color w:val="000000"/>
                <w:sz w:val="15"/>
              </w:rPr>
              <w:t>botulinum toxin a - haemagglutinin complex</w:t>
            </w:r>
          </w:p>
          <w:bookmarkEnd w:id="5218"/>
        </w:tc>
        <w:tc>
          <w:tcPr>
            <w:tcW w:w="1152" w:type="dxa"/>
            <w:tcBorders>
              <w:top w:val="outset" w:color="000000" w:sz="8"/>
              <w:left w:val="outset" w:color="000000" w:sz="8"/>
              <w:bottom w:val="outset" w:color="000000" w:sz="8"/>
              <w:right w:val="outset" w:color="000000" w:sz="8"/>
            </w:tcBorders>
            <w:vAlign w:val="center"/>
          </w:tcPr>
          <w:bookmarkStart w:name="7025" w:id="5219"/>
          <w:p>
            <w:pPr>
              <w:spacing w:after="0"/>
              <w:ind w:left="0"/>
              <w:jc w:val="center"/>
            </w:pPr>
            <w:r>
              <w:rPr>
                <w:rFonts w:ascii="Arial"/>
                <w:b w:val="false"/>
                <w:i w:val="false"/>
                <w:color w:val="000000"/>
                <w:sz w:val="15"/>
              </w:rPr>
              <w:t>3 роки</w:t>
            </w:r>
          </w:p>
          <w:bookmarkEnd w:id="5219"/>
        </w:tc>
        <w:tc>
          <w:tcPr>
            <w:tcW w:w="1361" w:type="dxa"/>
            <w:tcBorders>
              <w:top w:val="outset" w:color="000000" w:sz="8"/>
              <w:left w:val="outset" w:color="000000" w:sz="8"/>
              <w:bottom w:val="outset" w:color="000000" w:sz="8"/>
              <w:right w:val="outset" w:color="000000" w:sz="8"/>
            </w:tcBorders>
            <w:vAlign w:val="center"/>
          </w:tcPr>
          <w:bookmarkStart w:name="7026" w:id="5220"/>
          <w:p>
            <w:pPr>
              <w:spacing w:after="0"/>
              <w:ind w:left="0"/>
              <w:jc w:val="center"/>
            </w:pPr>
            <w:r>
              <w:rPr>
                <w:rFonts w:ascii="Arial"/>
                <w:b w:val="false"/>
                <w:i w:val="false"/>
                <w:color w:val="000000"/>
                <w:sz w:val="15"/>
              </w:rPr>
              <w:t>31/12/2018</w:t>
            </w:r>
          </w:p>
          <w:bookmarkEnd w:id="5220"/>
        </w:tc>
        <w:tc>
          <w:tcPr>
            <w:tcW w:w="1361" w:type="dxa"/>
            <w:tcBorders>
              <w:top w:val="outset" w:color="000000" w:sz="8"/>
              <w:left w:val="outset" w:color="000000" w:sz="8"/>
              <w:bottom w:val="outset" w:color="000000" w:sz="8"/>
              <w:right w:val="outset" w:color="000000" w:sz="8"/>
            </w:tcBorders>
            <w:vAlign w:val="center"/>
          </w:tcPr>
          <w:bookmarkStart w:name="7027" w:id="5221"/>
          <w:p>
            <w:pPr>
              <w:spacing w:after="0"/>
              <w:ind w:left="0"/>
              <w:jc w:val="center"/>
            </w:pPr>
            <w:r>
              <w:rPr>
                <w:rFonts w:ascii="Arial"/>
                <w:b w:val="false"/>
                <w:i w:val="false"/>
                <w:color w:val="000000"/>
                <w:sz w:val="15"/>
              </w:rPr>
              <w:t>31/03/2019</w:t>
            </w:r>
          </w:p>
          <w:bookmarkEnd w:id="5221"/>
        </w:tc>
        <w:tc>
          <w:tcPr>
            <w:tcW w:w="967" w:type="dxa"/>
            <w:tcBorders>
              <w:top w:val="outset" w:color="000000" w:sz="8"/>
              <w:left w:val="outset" w:color="000000" w:sz="8"/>
              <w:bottom w:val="outset" w:color="000000" w:sz="8"/>
              <w:right w:val="outset" w:color="000000" w:sz="8"/>
            </w:tcBorders>
            <w:vAlign w:val="center"/>
          </w:tcPr>
          <w:bookmarkStart w:name="7028" w:id="5222"/>
          <w:p>
            <w:pPr>
              <w:spacing w:after="0"/>
              <w:ind w:left="0"/>
              <w:jc w:val="center"/>
            </w:pPr>
          </w:p>
          <w:bookmarkEnd w:id="52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29" w:id="5223"/>
          <w:p>
            <w:pPr>
              <w:spacing w:after="0"/>
              <w:ind w:left="0"/>
              <w:jc w:val="left"/>
            </w:pPr>
            <w:r>
              <w:rPr>
                <w:rFonts w:ascii="Arial"/>
                <w:b w:val="false"/>
                <w:i w:val="false"/>
                <w:color w:val="000000"/>
                <w:sz w:val="15"/>
              </w:rPr>
              <w:t>brentuximab vedotin</w:t>
            </w:r>
          </w:p>
          <w:bookmarkEnd w:id="5223"/>
        </w:tc>
        <w:tc>
          <w:tcPr>
            <w:tcW w:w="1152" w:type="dxa"/>
            <w:tcBorders>
              <w:top w:val="outset" w:color="000000" w:sz="8"/>
              <w:left w:val="outset" w:color="000000" w:sz="8"/>
              <w:bottom w:val="outset" w:color="000000" w:sz="8"/>
              <w:right w:val="outset" w:color="000000" w:sz="8"/>
            </w:tcBorders>
            <w:vAlign w:val="center"/>
          </w:tcPr>
          <w:bookmarkStart w:name="7030" w:id="5224"/>
          <w:p>
            <w:pPr>
              <w:spacing w:after="0"/>
              <w:ind w:left="0"/>
              <w:jc w:val="center"/>
            </w:pPr>
            <w:r>
              <w:rPr>
                <w:rFonts w:ascii="Arial"/>
                <w:b w:val="false"/>
                <w:i w:val="false"/>
                <w:color w:val="000000"/>
                <w:sz w:val="15"/>
              </w:rPr>
              <w:t>1 рік</w:t>
            </w:r>
          </w:p>
          <w:bookmarkEnd w:id="5224"/>
        </w:tc>
        <w:tc>
          <w:tcPr>
            <w:tcW w:w="1361" w:type="dxa"/>
            <w:tcBorders>
              <w:top w:val="outset" w:color="000000" w:sz="8"/>
              <w:left w:val="outset" w:color="000000" w:sz="8"/>
              <w:bottom w:val="outset" w:color="000000" w:sz="8"/>
              <w:right w:val="outset" w:color="000000" w:sz="8"/>
            </w:tcBorders>
            <w:vAlign w:val="center"/>
          </w:tcPr>
          <w:bookmarkStart w:name="7031" w:id="5225"/>
          <w:p>
            <w:pPr>
              <w:spacing w:after="0"/>
              <w:ind w:left="0"/>
              <w:jc w:val="center"/>
            </w:pPr>
            <w:r>
              <w:rPr>
                <w:rFonts w:ascii="Arial"/>
                <w:b w:val="false"/>
                <w:i w:val="false"/>
                <w:color w:val="000000"/>
                <w:sz w:val="15"/>
              </w:rPr>
              <w:t>19/02/2018</w:t>
            </w:r>
          </w:p>
          <w:bookmarkEnd w:id="5225"/>
        </w:tc>
        <w:tc>
          <w:tcPr>
            <w:tcW w:w="1361" w:type="dxa"/>
            <w:tcBorders>
              <w:top w:val="outset" w:color="000000" w:sz="8"/>
              <w:left w:val="outset" w:color="000000" w:sz="8"/>
              <w:bottom w:val="outset" w:color="000000" w:sz="8"/>
              <w:right w:val="outset" w:color="000000" w:sz="8"/>
            </w:tcBorders>
            <w:vAlign w:val="center"/>
          </w:tcPr>
          <w:bookmarkStart w:name="7032" w:id="5226"/>
          <w:p>
            <w:pPr>
              <w:spacing w:after="0"/>
              <w:ind w:left="0"/>
              <w:jc w:val="center"/>
            </w:pPr>
            <w:r>
              <w:rPr>
                <w:rFonts w:ascii="Arial"/>
                <w:b w:val="false"/>
                <w:i w:val="false"/>
                <w:color w:val="000000"/>
                <w:sz w:val="15"/>
              </w:rPr>
              <w:t>29/04/2018</w:t>
            </w:r>
          </w:p>
          <w:bookmarkEnd w:id="5226"/>
        </w:tc>
        <w:tc>
          <w:tcPr>
            <w:tcW w:w="967" w:type="dxa"/>
            <w:tcBorders>
              <w:top w:val="outset" w:color="000000" w:sz="8"/>
              <w:left w:val="outset" w:color="000000" w:sz="8"/>
              <w:bottom w:val="outset" w:color="000000" w:sz="8"/>
              <w:right w:val="outset" w:color="000000" w:sz="8"/>
            </w:tcBorders>
            <w:vAlign w:val="center"/>
          </w:tcPr>
          <w:bookmarkStart w:name="7033" w:id="5227"/>
          <w:p>
            <w:pPr>
              <w:spacing w:after="0"/>
              <w:ind w:left="0"/>
              <w:jc w:val="center"/>
            </w:pPr>
          </w:p>
          <w:bookmarkEnd w:id="52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34" w:id="5228"/>
          <w:p>
            <w:pPr>
              <w:spacing w:after="0"/>
              <w:ind w:left="0"/>
              <w:jc w:val="left"/>
            </w:pPr>
            <w:r>
              <w:rPr>
                <w:rFonts w:ascii="Arial"/>
                <w:b w:val="false"/>
                <w:i w:val="false"/>
                <w:color w:val="000000"/>
                <w:sz w:val="15"/>
              </w:rPr>
              <w:t>brimonidine**</w:t>
            </w:r>
          </w:p>
          <w:bookmarkEnd w:id="5228"/>
        </w:tc>
        <w:tc>
          <w:tcPr>
            <w:tcW w:w="1152" w:type="dxa"/>
            <w:tcBorders>
              <w:top w:val="outset" w:color="000000" w:sz="8"/>
              <w:left w:val="outset" w:color="000000" w:sz="8"/>
              <w:bottom w:val="outset" w:color="000000" w:sz="8"/>
              <w:right w:val="outset" w:color="000000" w:sz="8"/>
            </w:tcBorders>
            <w:vAlign w:val="center"/>
          </w:tcPr>
          <w:bookmarkStart w:name="7035" w:id="5229"/>
          <w:p>
            <w:pPr>
              <w:spacing w:after="0"/>
              <w:ind w:left="0"/>
              <w:jc w:val="center"/>
            </w:pPr>
            <w:r>
              <w:rPr>
                <w:rFonts w:ascii="Arial"/>
                <w:b w:val="false"/>
                <w:i w:val="false"/>
                <w:color w:val="000000"/>
                <w:sz w:val="15"/>
              </w:rPr>
              <w:t>5 років</w:t>
            </w:r>
          </w:p>
          <w:bookmarkEnd w:id="5229"/>
        </w:tc>
        <w:tc>
          <w:tcPr>
            <w:tcW w:w="1361" w:type="dxa"/>
            <w:tcBorders>
              <w:top w:val="outset" w:color="000000" w:sz="8"/>
              <w:left w:val="outset" w:color="000000" w:sz="8"/>
              <w:bottom w:val="outset" w:color="000000" w:sz="8"/>
              <w:right w:val="outset" w:color="000000" w:sz="8"/>
            </w:tcBorders>
            <w:vAlign w:val="center"/>
          </w:tcPr>
          <w:bookmarkStart w:name="7036" w:id="5230"/>
          <w:p>
            <w:pPr>
              <w:spacing w:after="0"/>
              <w:ind w:left="0"/>
              <w:jc w:val="center"/>
            </w:pPr>
            <w:r>
              <w:rPr>
                <w:rFonts w:ascii="Arial"/>
                <w:b w:val="false"/>
                <w:i w:val="false"/>
                <w:color w:val="000000"/>
                <w:sz w:val="15"/>
              </w:rPr>
              <w:t>30/09/2021</w:t>
            </w:r>
          </w:p>
          <w:bookmarkEnd w:id="5230"/>
        </w:tc>
        <w:tc>
          <w:tcPr>
            <w:tcW w:w="1361" w:type="dxa"/>
            <w:tcBorders>
              <w:top w:val="outset" w:color="000000" w:sz="8"/>
              <w:left w:val="outset" w:color="000000" w:sz="8"/>
              <w:bottom w:val="outset" w:color="000000" w:sz="8"/>
              <w:right w:val="outset" w:color="000000" w:sz="8"/>
            </w:tcBorders>
            <w:vAlign w:val="center"/>
          </w:tcPr>
          <w:bookmarkStart w:name="7037" w:id="5231"/>
          <w:p>
            <w:pPr>
              <w:spacing w:after="0"/>
              <w:ind w:left="0"/>
              <w:jc w:val="center"/>
            </w:pPr>
            <w:r>
              <w:rPr>
                <w:rFonts w:ascii="Arial"/>
                <w:b w:val="false"/>
                <w:i w:val="false"/>
                <w:color w:val="000000"/>
                <w:sz w:val="15"/>
              </w:rPr>
              <w:t>29/12/2021</w:t>
            </w:r>
          </w:p>
          <w:bookmarkEnd w:id="5231"/>
        </w:tc>
        <w:tc>
          <w:tcPr>
            <w:tcW w:w="967" w:type="dxa"/>
            <w:tcBorders>
              <w:top w:val="outset" w:color="000000" w:sz="8"/>
              <w:left w:val="outset" w:color="000000" w:sz="8"/>
              <w:bottom w:val="outset" w:color="000000" w:sz="8"/>
              <w:right w:val="outset" w:color="000000" w:sz="8"/>
            </w:tcBorders>
            <w:vAlign w:val="center"/>
          </w:tcPr>
          <w:bookmarkStart w:name="7038" w:id="5232"/>
          <w:p>
            <w:pPr>
              <w:spacing w:after="0"/>
              <w:ind w:left="0"/>
              <w:jc w:val="center"/>
            </w:pPr>
          </w:p>
          <w:bookmarkEnd w:id="52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39" w:id="5233"/>
          <w:p>
            <w:pPr>
              <w:spacing w:after="0"/>
              <w:ind w:left="0"/>
              <w:jc w:val="left"/>
            </w:pPr>
            <w:r>
              <w:rPr>
                <w:rFonts w:ascii="Arial"/>
                <w:b w:val="false"/>
                <w:i w:val="false"/>
                <w:color w:val="000000"/>
                <w:sz w:val="15"/>
              </w:rPr>
              <w:t>brimonidine, timolol</w:t>
            </w:r>
          </w:p>
          <w:bookmarkEnd w:id="5233"/>
        </w:tc>
        <w:tc>
          <w:tcPr>
            <w:tcW w:w="1152" w:type="dxa"/>
            <w:tcBorders>
              <w:top w:val="outset" w:color="000000" w:sz="8"/>
              <w:left w:val="outset" w:color="000000" w:sz="8"/>
              <w:bottom w:val="outset" w:color="000000" w:sz="8"/>
              <w:right w:val="outset" w:color="000000" w:sz="8"/>
            </w:tcBorders>
            <w:vAlign w:val="center"/>
          </w:tcPr>
          <w:bookmarkStart w:name="7040" w:id="5234"/>
          <w:p>
            <w:pPr>
              <w:spacing w:after="0"/>
              <w:ind w:left="0"/>
              <w:jc w:val="center"/>
            </w:pPr>
            <w:r>
              <w:rPr>
                <w:rFonts w:ascii="Arial"/>
                <w:b w:val="false"/>
                <w:i w:val="false"/>
                <w:color w:val="000000"/>
                <w:sz w:val="15"/>
              </w:rPr>
              <w:t>5 років</w:t>
            </w:r>
          </w:p>
          <w:bookmarkEnd w:id="5234"/>
        </w:tc>
        <w:tc>
          <w:tcPr>
            <w:tcW w:w="1361" w:type="dxa"/>
            <w:tcBorders>
              <w:top w:val="outset" w:color="000000" w:sz="8"/>
              <w:left w:val="outset" w:color="000000" w:sz="8"/>
              <w:bottom w:val="outset" w:color="000000" w:sz="8"/>
              <w:right w:val="outset" w:color="000000" w:sz="8"/>
            </w:tcBorders>
            <w:vAlign w:val="center"/>
          </w:tcPr>
          <w:bookmarkStart w:name="7041" w:id="5235"/>
          <w:p>
            <w:pPr>
              <w:spacing w:after="0"/>
              <w:ind w:left="0"/>
              <w:jc w:val="center"/>
            </w:pPr>
            <w:r>
              <w:rPr>
                <w:rFonts w:ascii="Arial"/>
                <w:b w:val="false"/>
                <w:i w:val="false"/>
                <w:color w:val="000000"/>
                <w:sz w:val="15"/>
              </w:rPr>
              <w:t>30/09/2021</w:t>
            </w:r>
          </w:p>
          <w:bookmarkEnd w:id="5235"/>
        </w:tc>
        <w:tc>
          <w:tcPr>
            <w:tcW w:w="1361" w:type="dxa"/>
            <w:tcBorders>
              <w:top w:val="outset" w:color="000000" w:sz="8"/>
              <w:left w:val="outset" w:color="000000" w:sz="8"/>
              <w:bottom w:val="outset" w:color="000000" w:sz="8"/>
              <w:right w:val="outset" w:color="000000" w:sz="8"/>
            </w:tcBorders>
            <w:vAlign w:val="center"/>
          </w:tcPr>
          <w:bookmarkStart w:name="7042" w:id="5236"/>
          <w:p>
            <w:pPr>
              <w:spacing w:after="0"/>
              <w:ind w:left="0"/>
              <w:jc w:val="center"/>
            </w:pPr>
            <w:r>
              <w:rPr>
                <w:rFonts w:ascii="Arial"/>
                <w:b w:val="false"/>
                <w:i w:val="false"/>
                <w:color w:val="000000"/>
                <w:sz w:val="15"/>
              </w:rPr>
              <w:t>29/12/2021</w:t>
            </w:r>
          </w:p>
          <w:bookmarkEnd w:id="5236"/>
        </w:tc>
        <w:tc>
          <w:tcPr>
            <w:tcW w:w="967" w:type="dxa"/>
            <w:tcBorders>
              <w:top w:val="outset" w:color="000000" w:sz="8"/>
              <w:left w:val="outset" w:color="000000" w:sz="8"/>
              <w:bottom w:val="outset" w:color="000000" w:sz="8"/>
              <w:right w:val="outset" w:color="000000" w:sz="8"/>
            </w:tcBorders>
            <w:vAlign w:val="center"/>
          </w:tcPr>
          <w:bookmarkStart w:name="7043" w:id="5237"/>
          <w:p>
            <w:pPr>
              <w:spacing w:after="0"/>
              <w:ind w:left="0"/>
              <w:jc w:val="center"/>
            </w:pPr>
          </w:p>
          <w:bookmarkEnd w:id="52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44" w:id="5238"/>
          <w:p>
            <w:pPr>
              <w:spacing w:after="0"/>
              <w:ind w:left="0"/>
              <w:jc w:val="left"/>
            </w:pPr>
            <w:r>
              <w:rPr>
                <w:rFonts w:ascii="Arial"/>
                <w:b w:val="false"/>
                <w:i w:val="false"/>
                <w:color w:val="000000"/>
                <w:sz w:val="15"/>
              </w:rPr>
              <w:t>brinzolamide</w:t>
            </w:r>
          </w:p>
          <w:bookmarkEnd w:id="5238"/>
        </w:tc>
        <w:tc>
          <w:tcPr>
            <w:tcW w:w="1152" w:type="dxa"/>
            <w:tcBorders>
              <w:top w:val="outset" w:color="000000" w:sz="8"/>
              <w:left w:val="outset" w:color="000000" w:sz="8"/>
              <w:bottom w:val="outset" w:color="000000" w:sz="8"/>
              <w:right w:val="outset" w:color="000000" w:sz="8"/>
            </w:tcBorders>
            <w:vAlign w:val="center"/>
          </w:tcPr>
          <w:bookmarkStart w:name="7045" w:id="5239"/>
          <w:p>
            <w:pPr>
              <w:spacing w:after="0"/>
              <w:ind w:left="0"/>
              <w:jc w:val="center"/>
            </w:pPr>
            <w:r>
              <w:rPr>
                <w:rFonts w:ascii="Arial"/>
                <w:b w:val="false"/>
                <w:i w:val="false"/>
                <w:color w:val="000000"/>
                <w:sz w:val="15"/>
              </w:rPr>
              <w:t>3 роки</w:t>
            </w:r>
          </w:p>
          <w:bookmarkEnd w:id="5239"/>
        </w:tc>
        <w:tc>
          <w:tcPr>
            <w:tcW w:w="1361" w:type="dxa"/>
            <w:tcBorders>
              <w:top w:val="outset" w:color="000000" w:sz="8"/>
              <w:left w:val="outset" w:color="000000" w:sz="8"/>
              <w:bottom w:val="outset" w:color="000000" w:sz="8"/>
              <w:right w:val="outset" w:color="000000" w:sz="8"/>
            </w:tcBorders>
            <w:vAlign w:val="center"/>
          </w:tcPr>
          <w:bookmarkStart w:name="7046" w:id="5240"/>
          <w:p>
            <w:pPr>
              <w:spacing w:after="0"/>
              <w:ind w:left="0"/>
              <w:jc w:val="center"/>
            </w:pPr>
            <w:r>
              <w:rPr>
                <w:rFonts w:ascii="Arial"/>
                <w:b w:val="false"/>
                <w:i w:val="false"/>
                <w:color w:val="000000"/>
                <w:sz w:val="15"/>
              </w:rPr>
              <w:t>31/08/2019</w:t>
            </w:r>
          </w:p>
          <w:bookmarkEnd w:id="5240"/>
        </w:tc>
        <w:tc>
          <w:tcPr>
            <w:tcW w:w="1361" w:type="dxa"/>
            <w:tcBorders>
              <w:top w:val="outset" w:color="000000" w:sz="8"/>
              <w:left w:val="outset" w:color="000000" w:sz="8"/>
              <w:bottom w:val="outset" w:color="000000" w:sz="8"/>
              <w:right w:val="outset" w:color="000000" w:sz="8"/>
            </w:tcBorders>
            <w:vAlign w:val="center"/>
          </w:tcPr>
          <w:bookmarkStart w:name="7047" w:id="5241"/>
          <w:p>
            <w:pPr>
              <w:spacing w:after="0"/>
              <w:ind w:left="0"/>
              <w:jc w:val="center"/>
            </w:pPr>
            <w:r>
              <w:rPr>
                <w:rFonts w:ascii="Arial"/>
                <w:b w:val="false"/>
                <w:i w:val="false"/>
                <w:color w:val="000000"/>
                <w:sz w:val="15"/>
              </w:rPr>
              <w:t>29/11/2019</w:t>
            </w:r>
          </w:p>
          <w:bookmarkEnd w:id="5241"/>
        </w:tc>
        <w:tc>
          <w:tcPr>
            <w:tcW w:w="967" w:type="dxa"/>
            <w:tcBorders>
              <w:top w:val="outset" w:color="000000" w:sz="8"/>
              <w:left w:val="outset" w:color="000000" w:sz="8"/>
              <w:bottom w:val="outset" w:color="000000" w:sz="8"/>
              <w:right w:val="outset" w:color="000000" w:sz="8"/>
            </w:tcBorders>
            <w:vAlign w:val="center"/>
          </w:tcPr>
          <w:bookmarkStart w:name="7048" w:id="5242"/>
          <w:p>
            <w:pPr>
              <w:spacing w:after="0"/>
              <w:ind w:left="0"/>
              <w:jc w:val="center"/>
            </w:pPr>
          </w:p>
          <w:bookmarkEnd w:id="52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49" w:id="5243"/>
          <w:p>
            <w:pPr>
              <w:spacing w:after="0"/>
              <w:ind w:left="0"/>
              <w:jc w:val="left"/>
            </w:pPr>
            <w:r>
              <w:rPr>
                <w:rFonts w:ascii="Arial"/>
                <w:b w:val="false"/>
                <w:i w:val="false"/>
                <w:color w:val="000000"/>
                <w:sz w:val="15"/>
              </w:rPr>
              <w:t>brinzolamide, timolol</w:t>
            </w:r>
          </w:p>
          <w:bookmarkEnd w:id="5243"/>
        </w:tc>
        <w:tc>
          <w:tcPr>
            <w:tcW w:w="1152" w:type="dxa"/>
            <w:tcBorders>
              <w:top w:val="outset" w:color="000000" w:sz="8"/>
              <w:left w:val="outset" w:color="000000" w:sz="8"/>
              <w:bottom w:val="outset" w:color="000000" w:sz="8"/>
              <w:right w:val="outset" w:color="000000" w:sz="8"/>
            </w:tcBorders>
            <w:vAlign w:val="center"/>
          </w:tcPr>
          <w:bookmarkStart w:name="7050" w:id="5244"/>
          <w:p>
            <w:pPr>
              <w:spacing w:after="0"/>
              <w:ind w:left="0"/>
              <w:jc w:val="center"/>
            </w:pPr>
            <w:r>
              <w:rPr>
                <w:rFonts w:ascii="Arial"/>
                <w:b w:val="false"/>
                <w:i w:val="false"/>
                <w:color w:val="000000"/>
                <w:sz w:val="15"/>
              </w:rPr>
              <w:t>3 роки</w:t>
            </w:r>
          </w:p>
          <w:bookmarkEnd w:id="5244"/>
        </w:tc>
        <w:tc>
          <w:tcPr>
            <w:tcW w:w="1361" w:type="dxa"/>
            <w:tcBorders>
              <w:top w:val="outset" w:color="000000" w:sz="8"/>
              <w:left w:val="outset" w:color="000000" w:sz="8"/>
              <w:bottom w:val="outset" w:color="000000" w:sz="8"/>
              <w:right w:val="outset" w:color="000000" w:sz="8"/>
            </w:tcBorders>
            <w:vAlign w:val="center"/>
          </w:tcPr>
          <w:bookmarkStart w:name="7051" w:id="5245"/>
          <w:p>
            <w:pPr>
              <w:spacing w:after="0"/>
              <w:ind w:left="0"/>
              <w:jc w:val="center"/>
            </w:pPr>
            <w:r>
              <w:rPr>
                <w:rFonts w:ascii="Arial"/>
                <w:b w:val="false"/>
                <w:i w:val="false"/>
                <w:color w:val="000000"/>
                <w:sz w:val="15"/>
              </w:rPr>
              <w:t>30/04/2019</w:t>
            </w:r>
          </w:p>
          <w:bookmarkEnd w:id="5245"/>
        </w:tc>
        <w:tc>
          <w:tcPr>
            <w:tcW w:w="1361" w:type="dxa"/>
            <w:tcBorders>
              <w:top w:val="outset" w:color="000000" w:sz="8"/>
              <w:left w:val="outset" w:color="000000" w:sz="8"/>
              <w:bottom w:val="outset" w:color="000000" w:sz="8"/>
              <w:right w:val="outset" w:color="000000" w:sz="8"/>
            </w:tcBorders>
            <w:vAlign w:val="center"/>
          </w:tcPr>
          <w:bookmarkStart w:name="7052" w:id="5246"/>
          <w:p>
            <w:pPr>
              <w:spacing w:after="0"/>
              <w:ind w:left="0"/>
              <w:jc w:val="center"/>
            </w:pPr>
            <w:r>
              <w:rPr>
                <w:rFonts w:ascii="Arial"/>
                <w:b w:val="false"/>
                <w:i w:val="false"/>
                <w:color w:val="000000"/>
                <w:sz w:val="15"/>
              </w:rPr>
              <w:t>29/07/2019</w:t>
            </w:r>
          </w:p>
          <w:bookmarkEnd w:id="5246"/>
        </w:tc>
        <w:tc>
          <w:tcPr>
            <w:tcW w:w="967" w:type="dxa"/>
            <w:tcBorders>
              <w:top w:val="outset" w:color="000000" w:sz="8"/>
              <w:left w:val="outset" w:color="000000" w:sz="8"/>
              <w:bottom w:val="outset" w:color="000000" w:sz="8"/>
              <w:right w:val="outset" w:color="000000" w:sz="8"/>
            </w:tcBorders>
            <w:vAlign w:val="center"/>
          </w:tcPr>
          <w:bookmarkStart w:name="7053" w:id="5247"/>
          <w:p>
            <w:pPr>
              <w:spacing w:after="0"/>
              <w:ind w:left="0"/>
              <w:jc w:val="center"/>
            </w:pPr>
          </w:p>
          <w:bookmarkEnd w:id="52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54" w:id="5248"/>
          <w:p>
            <w:pPr>
              <w:spacing w:after="0"/>
              <w:ind w:left="0"/>
              <w:jc w:val="left"/>
            </w:pPr>
            <w:r>
              <w:rPr>
                <w:rFonts w:ascii="Arial"/>
                <w:b w:val="false"/>
                <w:i w:val="false"/>
                <w:color w:val="000000"/>
                <w:sz w:val="15"/>
              </w:rPr>
              <w:t>brivudine</w:t>
            </w:r>
          </w:p>
          <w:bookmarkEnd w:id="5248"/>
        </w:tc>
        <w:tc>
          <w:tcPr>
            <w:tcW w:w="1152" w:type="dxa"/>
            <w:tcBorders>
              <w:top w:val="outset" w:color="000000" w:sz="8"/>
              <w:left w:val="outset" w:color="000000" w:sz="8"/>
              <w:bottom w:val="outset" w:color="000000" w:sz="8"/>
              <w:right w:val="outset" w:color="000000" w:sz="8"/>
            </w:tcBorders>
            <w:vAlign w:val="center"/>
          </w:tcPr>
          <w:bookmarkStart w:name="7055" w:id="5249"/>
          <w:p>
            <w:pPr>
              <w:spacing w:after="0"/>
              <w:ind w:left="0"/>
              <w:jc w:val="center"/>
            </w:pPr>
            <w:r>
              <w:rPr>
                <w:rFonts w:ascii="Arial"/>
                <w:b w:val="false"/>
                <w:i w:val="false"/>
                <w:color w:val="000000"/>
                <w:sz w:val="15"/>
              </w:rPr>
              <w:t>13 років</w:t>
            </w:r>
          </w:p>
          <w:bookmarkEnd w:id="5249"/>
        </w:tc>
        <w:tc>
          <w:tcPr>
            <w:tcW w:w="1361" w:type="dxa"/>
            <w:tcBorders>
              <w:top w:val="outset" w:color="000000" w:sz="8"/>
              <w:left w:val="outset" w:color="000000" w:sz="8"/>
              <w:bottom w:val="outset" w:color="000000" w:sz="8"/>
              <w:right w:val="outset" w:color="000000" w:sz="8"/>
            </w:tcBorders>
            <w:vAlign w:val="center"/>
          </w:tcPr>
          <w:bookmarkStart w:name="7056" w:id="5250"/>
          <w:p>
            <w:pPr>
              <w:spacing w:after="0"/>
              <w:ind w:left="0"/>
              <w:jc w:val="center"/>
            </w:pPr>
            <w:r>
              <w:rPr>
                <w:rFonts w:ascii="Arial"/>
                <w:b w:val="false"/>
                <w:i w:val="false"/>
                <w:color w:val="000000"/>
                <w:sz w:val="15"/>
              </w:rPr>
              <w:t>30/06/2025</w:t>
            </w:r>
          </w:p>
          <w:bookmarkEnd w:id="5250"/>
        </w:tc>
        <w:tc>
          <w:tcPr>
            <w:tcW w:w="1361" w:type="dxa"/>
            <w:tcBorders>
              <w:top w:val="outset" w:color="000000" w:sz="8"/>
              <w:left w:val="outset" w:color="000000" w:sz="8"/>
              <w:bottom w:val="outset" w:color="000000" w:sz="8"/>
              <w:right w:val="outset" w:color="000000" w:sz="8"/>
            </w:tcBorders>
            <w:vAlign w:val="center"/>
          </w:tcPr>
          <w:bookmarkStart w:name="7057" w:id="5251"/>
          <w:p>
            <w:pPr>
              <w:spacing w:after="0"/>
              <w:ind w:left="0"/>
              <w:jc w:val="center"/>
            </w:pPr>
            <w:r>
              <w:rPr>
                <w:rFonts w:ascii="Arial"/>
                <w:b w:val="false"/>
                <w:i w:val="false"/>
                <w:color w:val="000000"/>
                <w:sz w:val="15"/>
              </w:rPr>
              <w:t>28/09/2025</w:t>
            </w:r>
          </w:p>
          <w:bookmarkEnd w:id="5251"/>
        </w:tc>
        <w:tc>
          <w:tcPr>
            <w:tcW w:w="967" w:type="dxa"/>
            <w:tcBorders>
              <w:top w:val="outset" w:color="000000" w:sz="8"/>
              <w:left w:val="outset" w:color="000000" w:sz="8"/>
              <w:bottom w:val="outset" w:color="000000" w:sz="8"/>
              <w:right w:val="outset" w:color="000000" w:sz="8"/>
            </w:tcBorders>
            <w:vAlign w:val="center"/>
          </w:tcPr>
          <w:bookmarkStart w:name="7058" w:id="5252"/>
          <w:p>
            <w:pPr>
              <w:spacing w:after="0"/>
              <w:ind w:left="0"/>
              <w:jc w:val="center"/>
            </w:pPr>
          </w:p>
          <w:bookmarkEnd w:id="52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59" w:id="5253"/>
          <w:p>
            <w:pPr>
              <w:spacing w:after="0"/>
              <w:ind w:left="0"/>
              <w:jc w:val="left"/>
            </w:pPr>
            <w:r>
              <w:rPr>
                <w:rFonts w:ascii="Arial"/>
                <w:b w:val="false"/>
                <w:i w:val="false"/>
                <w:color w:val="000000"/>
                <w:sz w:val="15"/>
              </w:rPr>
              <w:t>bromcamphora</w:t>
            </w:r>
          </w:p>
          <w:bookmarkEnd w:id="5253"/>
        </w:tc>
        <w:tc>
          <w:tcPr>
            <w:tcW w:w="1152" w:type="dxa"/>
            <w:tcBorders>
              <w:top w:val="outset" w:color="000000" w:sz="8"/>
              <w:left w:val="outset" w:color="000000" w:sz="8"/>
              <w:bottom w:val="outset" w:color="000000" w:sz="8"/>
              <w:right w:val="outset" w:color="000000" w:sz="8"/>
            </w:tcBorders>
            <w:vAlign w:val="center"/>
          </w:tcPr>
          <w:bookmarkStart w:name="7060" w:id="5254"/>
          <w:p>
            <w:pPr>
              <w:spacing w:after="0"/>
              <w:ind w:left="0"/>
              <w:jc w:val="center"/>
            </w:pPr>
            <w:r>
              <w:rPr>
                <w:rFonts w:ascii="Arial"/>
                <w:b w:val="false"/>
                <w:i w:val="false"/>
                <w:color w:val="000000"/>
                <w:sz w:val="15"/>
              </w:rPr>
              <w:t>13 років</w:t>
            </w:r>
          </w:p>
          <w:bookmarkEnd w:id="5254"/>
        </w:tc>
        <w:tc>
          <w:tcPr>
            <w:tcW w:w="1361" w:type="dxa"/>
            <w:tcBorders>
              <w:top w:val="outset" w:color="000000" w:sz="8"/>
              <w:left w:val="outset" w:color="000000" w:sz="8"/>
              <w:bottom w:val="outset" w:color="000000" w:sz="8"/>
              <w:right w:val="outset" w:color="000000" w:sz="8"/>
            </w:tcBorders>
            <w:vAlign w:val="center"/>
          </w:tcPr>
          <w:bookmarkStart w:name="7061" w:id="5255"/>
          <w:p>
            <w:pPr>
              <w:spacing w:after="0"/>
              <w:ind w:left="0"/>
              <w:jc w:val="center"/>
            </w:pPr>
            <w:r>
              <w:rPr>
                <w:rFonts w:ascii="Arial"/>
                <w:b w:val="false"/>
                <w:i w:val="false"/>
                <w:color w:val="000000"/>
                <w:sz w:val="15"/>
              </w:rPr>
              <w:t>30/06/2025</w:t>
            </w:r>
          </w:p>
          <w:bookmarkEnd w:id="5255"/>
        </w:tc>
        <w:tc>
          <w:tcPr>
            <w:tcW w:w="1361" w:type="dxa"/>
            <w:tcBorders>
              <w:top w:val="outset" w:color="000000" w:sz="8"/>
              <w:left w:val="outset" w:color="000000" w:sz="8"/>
              <w:bottom w:val="outset" w:color="000000" w:sz="8"/>
              <w:right w:val="outset" w:color="000000" w:sz="8"/>
            </w:tcBorders>
            <w:vAlign w:val="center"/>
          </w:tcPr>
          <w:bookmarkStart w:name="7062" w:id="5256"/>
          <w:p>
            <w:pPr>
              <w:spacing w:after="0"/>
              <w:ind w:left="0"/>
              <w:jc w:val="center"/>
            </w:pPr>
            <w:r>
              <w:rPr>
                <w:rFonts w:ascii="Arial"/>
                <w:b w:val="false"/>
                <w:i w:val="false"/>
                <w:color w:val="000000"/>
                <w:sz w:val="15"/>
              </w:rPr>
              <w:t>28/09/2025</w:t>
            </w:r>
          </w:p>
          <w:bookmarkEnd w:id="5256"/>
        </w:tc>
        <w:tc>
          <w:tcPr>
            <w:tcW w:w="967" w:type="dxa"/>
            <w:tcBorders>
              <w:top w:val="outset" w:color="000000" w:sz="8"/>
              <w:left w:val="outset" w:color="000000" w:sz="8"/>
              <w:bottom w:val="outset" w:color="000000" w:sz="8"/>
              <w:right w:val="outset" w:color="000000" w:sz="8"/>
            </w:tcBorders>
            <w:vAlign w:val="center"/>
          </w:tcPr>
          <w:bookmarkStart w:name="7063" w:id="5257"/>
          <w:p>
            <w:pPr>
              <w:spacing w:after="0"/>
              <w:ind w:left="0"/>
              <w:jc w:val="center"/>
            </w:pPr>
          </w:p>
          <w:bookmarkEnd w:id="52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64" w:id="5258"/>
          <w:p>
            <w:pPr>
              <w:spacing w:after="0"/>
              <w:ind w:left="0"/>
              <w:jc w:val="left"/>
            </w:pPr>
            <w:r>
              <w:rPr>
                <w:rFonts w:ascii="Arial"/>
                <w:b w:val="false"/>
                <w:i w:val="false"/>
                <w:color w:val="000000"/>
                <w:sz w:val="15"/>
              </w:rPr>
              <w:t>bromelains, rutin, trypsin</w:t>
            </w:r>
          </w:p>
          <w:bookmarkEnd w:id="5258"/>
        </w:tc>
        <w:tc>
          <w:tcPr>
            <w:tcW w:w="1152" w:type="dxa"/>
            <w:tcBorders>
              <w:top w:val="outset" w:color="000000" w:sz="8"/>
              <w:left w:val="outset" w:color="000000" w:sz="8"/>
              <w:bottom w:val="outset" w:color="000000" w:sz="8"/>
              <w:right w:val="outset" w:color="000000" w:sz="8"/>
            </w:tcBorders>
            <w:vAlign w:val="center"/>
          </w:tcPr>
          <w:bookmarkStart w:name="7065" w:id="5259"/>
          <w:p>
            <w:pPr>
              <w:spacing w:after="0"/>
              <w:ind w:left="0"/>
              <w:jc w:val="center"/>
            </w:pPr>
            <w:r>
              <w:rPr>
                <w:rFonts w:ascii="Arial"/>
                <w:b w:val="false"/>
                <w:i w:val="false"/>
                <w:color w:val="000000"/>
                <w:sz w:val="15"/>
              </w:rPr>
              <w:t>13 років</w:t>
            </w:r>
          </w:p>
          <w:bookmarkEnd w:id="5259"/>
        </w:tc>
        <w:tc>
          <w:tcPr>
            <w:tcW w:w="1361" w:type="dxa"/>
            <w:tcBorders>
              <w:top w:val="outset" w:color="000000" w:sz="8"/>
              <w:left w:val="outset" w:color="000000" w:sz="8"/>
              <w:bottom w:val="outset" w:color="000000" w:sz="8"/>
              <w:right w:val="outset" w:color="000000" w:sz="8"/>
            </w:tcBorders>
            <w:vAlign w:val="center"/>
          </w:tcPr>
          <w:bookmarkStart w:name="7066" w:id="5260"/>
          <w:p>
            <w:pPr>
              <w:spacing w:after="0"/>
              <w:ind w:left="0"/>
              <w:jc w:val="center"/>
            </w:pPr>
            <w:r>
              <w:rPr>
                <w:rFonts w:ascii="Arial"/>
                <w:b w:val="false"/>
                <w:i w:val="false"/>
                <w:color w:val="000000"/>
                <w:sz w:val="15"/>
              </w:rPr>
              <w:t>01/01/2025</w:t>
            </w:r>
          </w:p>
          <w:bookmarkEnd w:id="5260"/>
        </w:tc>
        <w:tc>
          <w:tcPr>
            <w:tcW w:w="1361" w:type="dxa"/>
            <w:tcBorders>
              <w:top w:val="outset" w:color="000000" w:sz="8"/>
              <w:left w:val="outset" w:color="000000" w:sz="8"/>
              <w:bottom w:val="outset" w:color="000000" w:sz="8"/>
              <w:right w:val="outset" w:color="000000" w:sz="8"/>
            </w:tcBorders>
            <w:vAlign w:val="center"/>
          </w:tcPr>
          <w:bookmarkStart w:name="7067" w:id="5261"/>
          <w:p>
            <w:pPr>
              <w:spacing w:after="0"/>
              <w:ind w:left="0"/>
              <w:jc w:val="center"/>
            </w:pPr>
            <w:r>
              <w:rPr>
                <w:rFonts w:ascii="Arial"/>
                <w:b w:val="false"/>
                <w:i w:val="false"/>
                <w:color w:val="000000"/>
                <w:sz w:val="15"/>
              </w:rPr>
              <w:t>01/04/2025</w:t>
            </w:r>
          </w:p>
          <w:bookmarkEnd w:id="5261"/>
        </w:tc>
        <w:tc>
          <w:tcPr>
            <w:tcW w:w="967" w:type="dxa"/>
            <w:tcBorders>
              <w:top w:val="outset" w:color="000000" w:sz="8"/>
              <w:left w:val="outset" w:color="000000" w:sz="8"/>
              <w:bottom w:val="outset" w:color="000000" w:sz="8"/>
              <w:right w:val="outset" w:color="000000" w:sz="8"/>
            </w:tcBorders>
            <w:vAlign w:val="center"/>
          </w:tcPr>
          <w:bookmarkStart w:name="7068" w:id="5262"/>
          <w:p>
            <w:pPr>
              <w:spacing w:after="0"/>
              <w:ind w:left="0"/>
              <w:jc w:val="center"/>
            </w:pPr>
          </w:p>
          <w:bookmarkEnd w:id="52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69" w:id="5263"/>
          <w:p>
            <w:pPr>
              <w:spacing w:after="0"/>
              <w:ind w:left="0"/>
              <w:jc w:val="left"/>
            </w:pPr>
            <w:r>
              <w:rPr>
                <w:rFonts w:ascii="Arial"/>
                <w:b w:val="false"/>
                <w:i w:val="false"/>
                <w:color w:val="000000"/>
                <w:sz w:val="15"/>
              </w:rPr>
              <w:t>bromhexine</w:t>
            </w:r>
          </w:p>
          <w:bookmarkEnd w:id="5263"/>
        </w:tc>
        <w:tc>
          <w:tcPr>
            <w:tcW w:w="1152" w:type="dxa"/>
            <w:tcBorders>
              <w:top w:val="outset" w:color="000000" w:sz="8"/>
              <w:left w:val="outset" w:color="000000" w:sz="8"/>
              <w:bottom w:val="outset" w:color="000000" w:sz="8"/>
              <w:right w:val="outset" w:color="000000" w:sz="8"/>
            </w:tcBorders>
            <w:vAlign w:val="center"/>
          </w:tcPr>
          <w:bookmarkStart w:name="7070" w:id="5264"/>
          <w:p>
            <w:pPr>
              <w:spacing w:after="0"/>
              <w:ind w:left="0"/>
              <w:jc w:val="center"/>
            </w:pPr>
            <w:r>
              <w:rPr>
                <w:rFonts w:ascii="Arial"/>
                <w:b w:val="false"/>
                <w:i w:val="false"/>
                <w:color w:val="000000"/>
                <w:sz w:val="15"/>
              </w:rPr>
              <w:t>3 роки</w:t>
            </w:r>
          </w:p>
          <w:bookmarkEnd w:id="5264"/>
        </w:tc>
        <w:tc>
          <w:tcPr>
            <w:tcW w:w="1361" w:type="dxa"/>
            <w:tcBorders>
              <w:top w:val="outset" w:color="000000" w:sz="8"/>
              <w:left w:val="outset" w:color="000000" w:sz="8"/>
              <w:bottom w:val="outset" w:color="000000" w:sz="8"/>
              <w:right w:val="outset" w:color="000000" w:sz="8"/>
            </w:tcBorders>
            <w:vAlign w:val="center"/>
          </w:tcPr>
          <w:bookmarkStart w:name="7071" w:id="5265"/>
          <w:p>
            <w:pPr>
              <w:spacing w:after="0"/>
              <w:ind w:left="0"/>
              <w:jc w:val="center"/>
            </w:pPr>
            <w:r>
              <w:rPr>
                <w:rFonts w:ascii="Arial"/>
                <w:b w:val="false"/>
                <w:i w:val="false"/>
                <w:color w:val="000000"/>
                <w:sz w:val="15"/>
              </w:rPr>
              <w:t>30/09/2019</w:t>
            </w:r>
          </w:p>
          <w:bookmarkEnd w:id="5265"/>
        </w:tc>
        <w:tc>
          <w:tcPr>
            <w:tcW w:w="1361" w:type="dxa"/>
            <w:tcBorders>
              <w:top w:val="outset" w:color="000000" w:sz="8"/>
              <w:left w:val="outset" w:color="000000" w:sz="8"/>
              <w:bottom w:val="outset" w:color="000000" w:sz="8"/>
              <w:right w:val="outset" w:color="000000" w:sz="8"/>
            </w:tcBorders>
            <w:vAlign w:val="center"/>
          </w:tcPr>
          <w:bookmarkStart w:name="7072" w:id="5266"/>
          <w:p>
            <w:pPr>
              <w:spacing w:after="0"/>
              <w:ind w:left="0"/>
              <w:jc w:val="center"/>
            </w:pPr>
            <w:r>
              <w:rPr>
                <w:rFonts w:ascii="Arial"/>
                <w:b w:val="false"/>
                <w:i w:val="false"/>
                <w:color w:val="000000"/>
                <w:sz w:val="15"/>
              </w:rPr>
              <w:t>29/12/2019</w:t>
            </w:r>
          </w:p>
          <w:bookmarkEnd w:id="5266"/>
        </w:tc>
        <w:tc>
          <w:tcPr>
            <w:tcW w:w="967" w:type="dxa"/>
            <w:tcBorders>
              <w:top w:val="outset" w:color="000000" w:sz="8"/>
              <w:left w:val="outset" w:color="000000" w:sz="8"/>
              <w:bottom w:val="outset" w:color="000000" w:sz="8"/>
              <w:right w:val="outset" w:color="000000" w:sz="8"/>
            </w:tcBorders>
            <w:vAlign w:val="center"/>
          </w:tcPr>
          <w:bookmarkStart w:name="7073" w:id="5267"/>
          <w:p>
            <w:pPr>
              <w:spacing w:after="0"/>
              <w:ind w:left="0"/>
              <w:jc w:val="center"/>
            </w:pPr>
          </w:p>
          <w:bookmarkEnd w:id="52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74" w:id="5268"/>
          <w:p>
            <w:pPr>
              <w:spacing w:after="0"/>
              <w:ind w:left="0"/>
              <w:jc w:val="left"/>
            </w:pPr>
            <w:r>
              <w:rPr>
                <w:rFonts w:ascii="Arial"/>
                <w:b w:val="false"/>
                <w:i w:val="false"/>
                <w:color w:val="000000"/>
                <w:sz w:val="15"/>
              </w:rPr>
              <w:t>bromhexine hydrochloride, eucalyptus, foeniculum, levomentol, mentha, origanum, pimpinella</w:t>
            </w:r>
          </w:p>
          <w:bookmarkEnd w:id="5268"/>
        </w:tc>
        <w:tc>
          <w:tcPr>
            <w:tcW w:w="1152" w:type="dxa"/>
            <w:tcBorders>
              <w:top w:val="outset" w:color="000000" w:sz="8"/>
              <w:left w:val="outset" w:color="000000" w:sz="8"/>
              <w:bottom w:val="outset" w:color="000000" w:sz="8"/>
              <w:right w:val="outset" w:color="000000" w:sz="8"/>
            </w:tcBorders>
            <w:vAlign w:val="center"/>
          </w:tcPr>
          <w:bookmarkStart w:name="7075" w:id="5269"/>
          <w:p>
            <w:pPr>
              <w:spacing w:after="0"/>
              <w:ind w:left="0"/>
              <w:jc w:val="center"/>
            </w:pPr>
            <w:r>
              <w:rPr>
                <w:rFonts w:ascii="Arial"/>
                <w:b w:val="false"/>
                <w:i w:val="false"/>
                <w:color w:val="000000"/>
                <w:sz w:val="15"/>
              </w:rPr>
              <w:t>3 роки</w:t>
            </w:r>
          </w:p>
          <w:bookmarkEnd w:id="5269"/>
        </w:tc>
        <w:tc>
          <w:tcPr>
            <w:tcW w:w="1361" w:type="dxa"/>
            <w:tcBorders>
              <w:top w:val="outset" w:color="000000" w:sz="8"/>
              <w:left w:val="outset" w:color="000000" w:sz="8"/>
              <w:bottom w:val="outset" w:color="000000" w:sz="8"/>
              <w:right w:val="outset" w:color="000000" w:sz="8"/>
            </w:tcBorders>
            <w:vAlign w:val="center"/>
          </w:tcPr>
          <w:bookmarkStart w:name="7076" w:id="5270"/>
          <w:p>
            <w:pPr>
              <w:spacing w:after="0"/>
              <w:ind w:left="0"/>
              <w:jc w:val="center"/>
            </w:pPr>
            <w:r>
              <w:rPr>
                <w:rFonts w:ascii="Arial"/>
                <w:b w:val="false"/>
                <w:i w:val="false"/>
                <w:color w:val="000000"/>
                <w:sz w:val="15"/>
              </w:rPr>
              <w:t>30/09/2019</w:t>
            </w:r>
          </w:p>
          <w:bookmarkEnd w:id="5270"/>
        </w:tc>
        <w:tc>
          <w:tcPr>
            <w:tcW w:w="1361" w:type="dxa"/>
            <w:tcBorders>
              <w:top w:val="outset" w:color="000000" w:sz="8"/>
              <w:left w:val="outset" w:color="000000" w:sz="8"/>
              <w:bottom w:val="outset" w:color="000000" w:sz="8"/>
              <w:right w:val="outset" w:color="000000" w:sz="8"/>
            </w:tcBorders>
            <w:vAlign w:val="center"/>
          </w:tcPr>
          <w:bookmarkStart w:name="7077" w:id="5271"/>
          <w:p>
            <w:pPr>
              <w:spacing w:after="0"/>
              <w:ind w:left="0"/>
              <w:jc w:val="center"/>
            </w:pPr>
            <w:r>
              <w:rPr>
                <w:rFonts w:ascii="Arial"/>
                <w:b w:val="false"/>
                <w:i w:val="false"/>
                <w:color w:val="000000"/>
                <w:sz w:val="15"/>
              </w:rPr>
              <w:t>29/12/2019</w:t>
            </w:r>
          </w:p>
          <w:bookmarkEnd w:id="5271"/>
        </w:tc>
        <w:tc>
          <w:tcPr>
            <w:tcW w:w="967" w:type="dxa"/>
            <w:tcBorders>
              <w:top w:val="outset" w:color="000000" w:sz="8"/>
              <w:left w:val="outset" w:color="000000" w:sz="8"/>
              <w:bottom w:val="outset" w:color="000000" w:sz="8"/>
              <w:right w:val="outset" w:color="000000" w:sz="8"/>
            </w:tcBorders>
            <w:vAlign w:val="center"/>
          </w:tcPr>
          <w:bookmarkStart w:name="7078" w:id="5272"/>
          <w:p>
            <w:pPr>
              <w:spacing w:after="0"/>
              <w:ind w:left="0"/>
              <w:jc w:val="center"/>
            </w:pPr>
          </w:p>
          <w:bookmarkEnd w:id="52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79" w:id="5273"/>
          <w:p>
            <w:pPr>
              <w:spacing w:after="0"/>
              <w:ind w:left="0"/>
              <w:jc w:val="left"/>
            </w:pPr>
            <w:r>
              <w:rPr>
                <w:rFonts w:ascii="Arial"/>
                <w:b w:val="false"/>
                <w:i w:val="false"/>
                <w:color w:val="000000"/>
                <w:sz w:val="15"/>
              </w:rPr>
              <w:t>bromhexine, guaifenesin, menthol, salbutamol sulfate</w:t>
            </w:r>
          </w:p>
          <w:bookmarkEnd w:id="5273"/>
        </w:tc>
        <w:tc>
          <w:tcPr>
            <w:tcW w:w="1152" w:type="dxa"/>
            <w:tcBorders>
              <w:top w:val="outset" w:color="000000" w:sz="8"/>
              <w:left w:val="outset" w:color="000000" w:sz="8"/>
              <w:bottom w:val="outset" w:color="000000" w:sz="8"/>
              <w:right w:val="outset" w:color="000000" w:sz="8"/>
            </w:tcBorders>
            <w:vAlign w:val="center"/>
          </w:tcPr>
          <w:bookmarkStart w:name="7080" w:id="5274"/>
          <w:p>
            <w:pPr>
              <w:spacing w:after="0"/>
              <w:ind w:left="0"/>
              <w:jc w:val="center"/>
            </w:pPr>
            <w:r>
              <w:rPr>
                <w:rFonts w:ascii="Arial"/>
                <w:b w:val="false"/>
                <w:i w:val="false"/>
                <w:color w:val="000000"/>
                <w:sz w:val="15"/>
              </w:rPr>
              <w:t>3 роки</w:t>
            </w:r>
          </w:p>
          <w:bookmarkEnd w:id="5274"/>
        </w:tc>
        <w:tc>
          <w:tcPr>
            <w:tcW w:w="1361" w:type="dxa"/>
            <w:tcBorders>
              <w:top w:val="outset" w:color="000000" w:sz="8"/>
              <w:left w:val="outset" w:color="000000" w:sz="8"/>
              <w:bottom w:val="outset" w:color="000000" w:sz="8"/>
              <w:right w:val="outset" w:color="000000" w:sz="8"/>
            </w:tcBorders>
            <w:vAlign w:val="center"/>
          </w:tcPr>
          <w:bookmarkStart w:name="7081" w:id="5275"/>
          <w:p>
            <w:pPr>
              <w:spacing w:after="0"/>
              <w:ind w:left="0"/>
              <w:jc w:val="center"/>
            </w:pPr>
            <w:r>
              <w:rPr>
                <w:rFonts w:ascii="Arial"/>
                <w:b w:val="false"/>
                <w:i w:val="false"/>
                <w:color w:val="000000"/>
                <w:sz w:val="15"/>
              </w:rPr>
              <w:t>31/01/2020</w:t>
            </w:r>
          </w:p>
          <w:bookmarkEnd w:id="5275"/>
        </w:tc>
        <w:tc>
          <w:tcPr>
            <w:tcW w:w="1361" w:type="dxa"/>
            <w:tcBorders>
              <w:top w:val="outset" w:color="000000" w:sz="8"/>
              <w:left w:val="outset" w:color="000000" w:sz="8"/>
              <w:bottom w:val="outset" w:color="000000" w:sz="8"/>
              <w:right w:val="outset" w:color="000000" w:sz="8"/>
            </w:tcBorders>
            <w:vAlign w:val="center"/>
          </w:tcPr>
          <w:bookmarkStart w:name="7082" w:id="5276"/>
          <w:p>
            <w:pPr>
              <w:spacing w:after="0"/>
              <w:ind w:left="0"/>
              <w:jc w:val="center"/>
            </w:pPr>
            <w:r>
              <w:rPr>
                <w:rFonts w:ascii="Arial"/>
                <w:b w:val="false"/>
                <w:i w:val="false"/>
                <w:color w:val="000000"/>
                <w:sz w:val="15"/>
              </w:rPr>
              <w:t>01/05/2020</w:t>
            </w:r>
          </w:p>
          <w:bookmarkEnd w:id="5276"/>
        </w:tc>
        <w:tc>
          <w:tcPr>
            <w:tcW w:w="967" w:type="dxa"/>
            <w:tcBorders>
              <w:top w:val="outset" w:color="000000" w:sz="8"/>
              <w:left w:val="outset" w:color="000000" w:sz="8"/>
              <w:bottom w:val="outset" w:color="000000" w:sz="8"/>
              <w:right w:val="outset" w:color="000000" w:sz="8"/>
            </w:tcBorders>
            <w:vAlign w:val="center"/>
          </w:tcPr>
          <w:bookmarkStart w:name="7083" w:id="5277"/>
          <w:p>
            <w:pPr>
              <w:spacing w:after="0"/>
              <w:ind w:left="0"/>
              <w:jc w:val="center"/>
            </w:pPr>
          </w:p>
          <w:bookmarkEnd w:id="52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84" w:id="5278"/>
          <w:p>
            <w:pPr>
              <w:spacing w:after="0"/>
              <w:ind w:left="0"/>
              <w:jc w:val="left"/>
            </w:pPr>
            <w:r>
              <w:rPr>
                <w:rFonts w:ascii="Arial"/>
                <w:b w:val="false"/>
                <w:i w:val="false"/>
                <w:color w:val="000000"/>
                <w:sz w:val="15"/>
              </w:rPr>
              <w:t>bromhexine, guaifenesin, salbutamol</w:t>
            </w:r>
          </w:p>
          <w:bookmarkEnd w:id="5278"/>
        </w:tc>
        <w:tc>
          <w:tcPr>
            <w:tcW w:w="1152" w:type="dxa"/>
            <w:tcBorders>
              <w:top w:val="outset" w:color="000000" w:sz="8"/>
              <w:left w:val="outset" w:color="000000" w:sz="8"/>
              <w:bottom w:val="outset" w:color="000000" w:sz="8"/>
              <w:right w:val="outset" w:color="000000" w:sz="8"/>
            </w:tcBorders>
            <w:vAlign w:val="center"/>
          </w:tcPr>
          <w:bookmarkStart w:name="7085" w:id="5279"/>
          <w:p>
            <w:pPr>
              <w:spacing w:after="0"/>
              <w:ind w:left="0"/>
              <w:jc w:val="center"/>
            </w:pPr>
            <w:r>
              <w:rPr>
                <w:rFonts w:ascii="Arial"/>
                <w:b w:val="false"/>
                <w:i w:val="false"/>
                <w:color w:val="000000"/>
                <w:sz w:val="15"/>
              </w:rPr>
              <w:t>3 роки</w:t>
            </w:r>
          </w:p>
          <w:bookmarkEnd w:id="5279"/>
        </w:tc>
        <w:tc>
          <w:tcPr>
            <w:tcW w:w="1361" w:type="dxa"/>
            <w:tcBorders>
              <w:top w:val="outset" w:color="000000" w:sz="8"/>
              <w:left w:val="outset" w:color="000000" w:sz="8"/>
              <w:bottom w:val="outset" w:color="000000" w:sz="8"/>
              <w:right w:val="outset" w:color="000000" w:sz="8"/>
            </w:tcBorders>
            <w:vAlign w:val="center"/>
          </w:tcPr>
          <w:bookmarkStart w:name="7086" w:id="5280"/>
          <w:p>
            <w:pPr>
              <w:spacing w:after="0"/>
              <w:ind w:left="0"/>
              <w:jc w:val="center"/>
            </w:pPr>
            <w:r>
              <w:rPr>
                <w:rFonts w:ascii="Arial"/>
                <w:b w:val="false"/>
                <w:i w:val="false"/>
                <w:color w:val="000000"/>
                <w:sz w:val="15"/>
              </w:rPr>
              <w:t>31/01/2020</w:t>
            </w:r>
          </w:p>
          <w:bookmarkEnd w:id="5280"/>
        </w:tc>
        <w:tc>
          <w:tcPr>
            <w:tcW w:w="1361" w:type="dxa"/>
            <w:tcBorders>
              <w:top w:val="outset" w:color="000000" w:sz="8"/>
              <w:left w:val="outset" w:color="000000" w:sz="8"/>
              <w:bottom w:val="outset" w:color="000000" w:sz="8"/>
              <w:right w:val="outset" w:color="000000" w:sz="8"/>
            </w:tcBorders>
            <w:vAlign w:val="center"/>
          </w:tcPr>
          <w:bookmarkStart w:name="7087" w:id="5281"/>
          <w:p>
            <w:pPr>
              <w:spacing w:after="0"/>
              <w:ind w:left="0"/>
              <w:jc w:val="center"/>
            </w:pPr>
            <w:r>
              <w:rPr>
                <w:rFonts w:ascii="Arial"/>
                <w:b w:val="false"/>
                <w:i w:val="false"/>
                <w:color w:val="000000"/>
                <w:sz w:val="15"/>
              </w:rPr>
              <w:t>01/05/2020</w:t>
            </w:r>
          </w:p>
          <w:bookmarkEnd w:id="5281"/>
        </w:tc>
        <w:tc>
          <w:tcPr>
            <w:tcW w:w="967" w:type="dxa"/>
            <w:tcBorders>
              <w:top w:val="outset" w:color="000000" w:sz="8"/>
              <w:left w:val="outset" w:color="000000" w:sz="8"/>
              <w:bottom w:val="outset" w:color="000000" w:sz="8"/>
              <w:right w:val="outset" w:color="000000" w:sz="8"/>
            </w:tcBorders>
            <w:vAlign w:val="center"/>
          </w:tcPr>
          <w:bookmarkStart w:name="7088" w:id="5282"/>
          <w:p>
            <w:pPr>
              <w:spacing w:after="0"/>
              <w:ind w:left="0"/>
              <w:jc w:val="center"/>
            </w:pPr>
          </w:p>
          <w:bookmarkEnd w:id="52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89" w:id="5283"/>
          <w:p>
            <w:pPr>
              <w:spacing w:after="0"/>
              <w:ind w:left="0"/>
              <w:jc w:val="left"/>
            </w:pPr>
            <w:r>
              <w:rPr>
                <w:rFonts w:ascii="Arial"/>
                <w:b w:val="false"/>
                <w:i w:val="false"/>
                <w:color w:val="000000"/>
                <w:sz w:val="15"/>
              </w:rPr>
              <w:t>bromhexine, salbutamol</w:t>
            </w:r>
          </w:p>
          <w:bookmarkEnd w:id="5283"/>
        </w:tc>
        <w:tc>
          <w:tcPr>
            <w:tcW w:w="1152" w:type="dxa"/>
            <w:tcBorders>
              <w:top w:val="outset" w:color="000000" w:sz="8"/>
              <w:left w:val="outset" w:color="000000" w:sz="8"/>
              <w:bottom w:val="outset" w:color="000000" w:sz="8"/>
              <w:right w:val="outset" w:color="000000" w:sz="8"/>
            </w:tcBorders>
            <w:vAlign w:val="center"/>
          </w:tcPr>
          <w:bookmarkStart w:name="7090" w:id="5284"/>
          <w:p>
            <w:pPr>
              <w:spacing w:after="0"/>
              <w:ind w:left="0"/>
              <w:jc w:val="center"/>
            </w:pPr>
            <w:r>
              <w:rPr>
                <w:rFonts w:ascii="Arial"/>
                <w:b w:val="false"/>
                <w:i w:val="false"/>
                <w:color w:val="000000"/>
                <w:sz w:val="15"/>
              </w:rPr>
              <w:t>3 роки</w:t>
            </w:r>
          </w:p>
          <w:bookmarkEnd w:id="5284"/>
        </w:tc>
        <w:tc>
          <w:tcPr>
            <w:tcW w:w="1361" w:type="dxa"/>
            <w:tcBorders>
              <w:top w:val="outset" w:color="000000" w:sz="8"/>
              <w:left w:val="outset" w:color="000000" w:sz="8"/>
              <w:bottom w:val="outset" w:color="000000" w:sz="8"/>
              <w:right w:val="outset" w:color="000000" w:sz="8"/>
            </w:tcBorders>
            <w:vAlign w:val="center"/>
          </w:tcPr>
          <w:bookmarkStart w:name="7091" w:id="5285"/>
          <w:p>
            <w:pPr>
              <w:spacing w:after="0"/>
              <w:ind w:left="0"/>
              <w:jc w:val="center"/>
            </w:pPr>
            <w:r>
              <w:rPr>
                <w:rFonts w:ascii="Arial"/>
                <w:b w:val="false"/>
                <w:i w:val="false"/>
                <w:color w:val="000000"/>
                <w:sz w:val="15"/>
              </w:rPr>
              <w:t>31/01/2020</w:t>
            </w:r>
          </w:p>
          <w:bookmarkEnd w:id="5285"/>
        </w:tc>
        <w:tc>
          <w:tcPr>
            <w:tcW w:w="1361" w:type="dxa"/>
            <w:tcBorders>
              <w:top w:val="outset" w:color="000000" w:sz="8"/>
              <w:left w:val="outset" w:color="000000" w:sz="8"/>
              <w:bottom w:val="outset" w:color="000000" w:sz="8"/>
              <w:right w:val="outset" w:color="000000" w:sz="8"/>
            </w:tcBorders>
            <w:vAlign w:val="center"/>
          </w:tcPr>
          <w:bookmarkStart w:name="7092" w:id="5286"/>
          <w:p>
            <w:pPr>
              <w:spacing w:after="0"/>
              <w:ind w:left="0"/>
              <w:jc w:val="center"/>
            </w:pPr>
            <w:r>
              <w:rPr>
                <w:rFonts w:ascii="Arial"/>
                <w:b w:val="false"/>
                <w:i w:val="false"/>
                <w:color w:val="000000"/>
                <w:sz w:val="15"/>
              </w:rPr>
              <w:t>01/05/2020</w:t>
            </w:r>
          </w:p>
          <w:bookmarkEnd w:id="5286"/>
        </w:tc>
        <w:tc>
          <w:tcPr>
            <w:tcW w:w="967" w:type="dxa"/>
            <w:tcBorders>
              <w:top w:val="outset" w:color="000000" w:sz="8"/>
              <w:left w:val="outset" w:color="000000" w:sz="8"/>
              <w:bottom w:val="outset" w:color="000000" w:sz="8"/>
              <w:right w:val="outset" w:color="000000" w:sz="8"/>
            </w:tcBorders>
            <w:vAlign w:val="center"/>
          </w:tcPr>
          <w:bookmarkStart w:name="7093" w:id="5287"/>
          <w:p>
            <w:pPr>
              <w:spacing w:after="0"/>
              <w:ind w:left="0"/>
              <w:jc w:val="center"/>
            </w:pPr>
          </w:p>
          <w:bookmarkEnd w:id="52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94" w:id="5288"/>
          <w:p>
            <w:pPr>
              <w:spacing w:after="0"/>
              <w:ind w:left="0"/>
              <w:jc w:val="left"/>
            </w:pPr>
            <w:r>
              <w:rPr>
                <w:rFonts w:ascii="Arial"/>
                <w:b w:val="false"/>
                <w:i w:val="false"/>
                <w:color w:val="000000"/>
                <w:sz w:val="15"/>
              </w:rPr>
              <w:t>bromocriptine</w:t>
            </w:r>
          </w:p>
          <w:bookmarkEnd w:id="5288"/>
        </w:tc>
        <w:tc>
          <w:tcPr>
            <w:tcW w:w="1152" w:type="dxa"/>
            <w:tcBorders>
              <w:top w:val="outset" w:color="000000" w:sz="8"/>
              <w:left w:val="outset" w:color="000000" w:sz="8"/>
              <w:bottom w:val="outset" w:color="000000" w:sz="8"/>
              <w:right w:val="outset" w:color="000000" w:sz="8"/>
            </w:tcBorders>
            <w:vAlign w:val="center"/>
          </w:tcPr>
          <w:bookmarkStart w:name="7095" w:id="5289"/>
          <w:p>
            <w:pPr>
              <w:spacing w:after="0"/>
              <w:ind w:left="0"/>
              <w:jc w:val="center"/>
            </w:pPr>
            <w:r>
              <w:rPr>
                <w:rFonts w:ascii="Arial"/>
                <w:b w:val="false"/>
                <w:i w:val="false"/>
                <w:color w:val="000000"/>
                <w:sz w:val="15"/>
              </w:rPr>
              <w:t>3 роки</w:t>
            </w:r>
          </w:p>
          <w:bookmarkEnd w:id="5289"/>
        </w:tc>
        <w:tc>
          <w:tcPr>
            <w:tcW w:w="1361" w:type="dxa"/>
            <w:tcBorders>
              <w:top w:val="outset" w:color="000000" w:sz="8"/>
              <w:left w:val="outset" w:color="000000" w:sz="8"/>
              <w:bottom w:val="outset" w:color="000000" w:sz="8"/>
              <w:right w:val="outset" w:color="000000" w:sz="8"/>
            </w:tcBorders>
            <w:vAlign w:val="center"/>
          </w:tcPr>
          <w:bookmarkStart w:name="7096" w:id="5290"/>
          <w:p>
            <w:pPr>
              <w:spacing w:after="0"/>
              <w:ind w:left="0"/>
              <w:jc w:val="center"/>
            </w:pPr>
            <w:r>
              <w:rPr>
                <w:rFonts w:ascii="Arial"/>
                <w:b w:val="false"/>
                <w:i w:val="false"/>
                <w:color w:val="000000"/>
                <w:sz w:val="15"/>
              </w:rPr>
              <w:t>15/10/2018</w:t>
            </w:r>
          </w:p>
          <w:bookmarkEnd w:id="5290"/>
        </w:tc>
        <w:tc>
          <w:tcPr>
            <w:tcW w:w="1361" w:type="dxa"/>
            <w:tcBorders>
              <w:top w:val="outset" w:color="000000" w:sz="8"/>
              <w:left w:val="outset" w:color="000000" w:sz="8"/>
              <w:bottom w:val="outset" w:color="000000" w:sz="8"/>
              <w:right w:val="outset" w:color="000000" w:sz="8"/>
            </w:tcBorders>
            <w:vAlign w:val="center"/>
          </w:tcPr>
          <w:bookmarkStart w:name="7097" w:id="5291"/>
          <w:p>
            <w:pPr>
              <w:spacing w:after="0"/>
              <w:ind w:left="0"/>
              <w:jc w:val="center"/>
            </w:pPr>
            <w:r>
              <w:rPr>
                <w:rFonts w:ascii="Arial"/>
                <w:b w:val="false"/>
                <w:i w:val="false"/>
                <w:color w:val="000000"/>
                <w:sz w:val="15"/>
              </w:rPr>
              <w:t>13/01/2019</w:t>
            </w:r>
          </w:p>
          <w:bookmarkEnd w:id="5291"/>
        </w:tc>
        <w:tc>
          <w:tcPr>
            <w:tcW w:w="967" w:type="dxa"/>
            <w:tcBorders>
              <w:top w:val="outset" w:color="000000" w:sz="8"/>
              <w:left w:val="outset" w:color="000000" w:sz="8"/>
              <w:bottom w:val="outset" w:color="000000" w:sz="8"/>
              <w:right w:val="outset" w:color="000000" w:sz="8"/>
            </w:tcBorders>
            <w:vAlign w:val="center"/>
          </w:tcPr>
          <w:bookmarkStart w:name="7098" w:id="5292"/>
          <w:p>
            <w:pPr>
              <w:spacing w:after="0"/>
              <w:ind w:left="0"/>
              <w:jc w:val="center"/>
            </w:pPr>
          </w:p>
          <w:bookmarkEnd w:id="52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099" w:id="5293"/>
          <w:p>
            <w:pPr>
              <w:spacing w:after="0"/>
              <w:ind w:left="0"/>
              <w:jc w:val="left"/>
            </w:pPr>
            <w:r>
              <w:rPr>
                <w:rFonts w:ascii="Arial"/>
                <w:b w:val="false"/>
                <w:i w:val="false"/>
                <w:color w:val="000000"/>
                <w:sz w:val="15"/>
              </w:rPr>
              <w:t>bromoisovaleric acid, humulus lupulus oil, mentha oil, phenobarbital</w:t>
            </w:r>
          </w:p>
          <w:bookmarkEnd w:id="5293"/>
        </w:tc>
        <w:tc>
          <w:tcPr>
            <w:tcW w:w="1152" w:type="dxa"/>
            <w:tcBorders>
              <w:top w:val="outset" w:color="000000" w:sz="8"/>
              <w:left w:val="outset" w:color="000000" w:sz="8"/>
              <w:bottom w:val="outset" w:color="000000" w:sz="8"/>
              <w:right w:val="outset" w:color="000000" w:sz="8"/>
            </w:tcBorders>
            <w:vAlign w:val="center"/>
          </w:tcPr>
          <w:bookmarkStart w:name="7100" w:id="5294"/>
          <w:p>
            <w:pPr>
              <w:spacing w:after="0"/>
              <w:ind w:left="0"/>
              <w:jc w:val="center"/>
            </w:pPr>
            <w:r>
              <w:rPr>
                <w:rFonts w:ascii="Arial"/>
                <w:b w:val="false"/>
                <w:i w:val="false"/>
                <w:color w:val="000000"/>
                <w:sz w:val="15"/>
              </w:rPr>
              <w:t>13 років</w:t>
            </w:r>
          </w:p>
          <w:bookmarkEnd w:id="5294"/>
        </w:tc>
        <w:tc>
          <w:tcPr>
            <w:tcW w:w="1361" w:type="dxa"/>
            <w:tcBorders>
              <w:top w:val="outset" w:color="000000" w:sz="8"/>
              <w:left w:val="outset" w:color="000000" w:sz="8"/>
              <w:bottom w:val="outset" w:color="000000" w:sz="8"/>
              <w:right w:val="outset" w:color="000000" w:sz="8"/>
            </w:tcBorders>
            <w:vAlign w:val="center"/>
          </w:tcPr>
          <w:bookmarkStart w:name="7101" w:id="5295"/>
          <w:p>
            <w:pPr>
              <w:spacing w:after="0"/>
              <w:ind w:left="0"/>
              <w:jc w:val="center"/>
            </w:pPr>
            <w:r>
              <w:rPr>
                <w:rFonts w:ascii="Arial"/>
                <w:b w:val="false"/>
                <w:i w:val="false"/>
                <w:color w:val="000000"/>
                <w:sz w:val="15"/>
              </w:rPr>
              <w:t>01/03/2025</w:t>
            </w:r>
          </w:p>
          <w:bookmarkEnd w:id="5295"/>
        </w:tc>
        <w:tc>
          <w:tcPr>
            <w:tcW w:w="1361" w:type="dxa"/>
            <w:tcBorders>
              <w:top w:val="outset" w:color="000000" w:sz="8"/>
              <w:left w:val="outset" w:color="000000" w:sz="8"/>
              <w:bottom w:val="outset" w:color="000000" w:sz="8"/>
              <w:right w:val="outset" w:color="000000" w:sz="8"/>
            </w:tcBorders>
            <w:vAlign w:val="center"/>
          </w:tcPr>
          <w:bookmarkStart w:name="7102" w:id="5296"/>
          <w:p>
            <w:pPr>
              <w:spacing w:after="0"/>
              <w:ind w:left="0"/>
              <w:jc w:val="center"/>
            </w:pPr>
            <w:r>
              <w:rPr>
                <w:rFonts w:ascii="Arial"/>
                <w:b w:val="false"/>
                <w:i w:val="false"/>
                <w:color w:val="000000"/>
                <w:sz w:val="15"/>
              </w:rPr>
              <w:t>30/05/2025</w:t>
            </w:r>
          </w:p>
          <w:bookmarkEnd w:id="5296"/>
        </w:tc>
        <w:tc>
          <w:tcPr>
            <w:tcW w:w="967" w:type="dxa"/>
            <w:tcBorders>
              <w:top w:val="outset" w:color="000000" w:sz="8"/>
              <w:left w:val="outset" w:color="000000" w:sz="8"/>
              <w:bottom w:val="outset" w:color="000000" w:sz="8"/>
              <w:right w:val="outset" w:color="000000" w:sz="8"/>
            </w:tcBorders>
            <w:vAlign w:val="center"/>
          </w:tcPr>
          <w:bookmarkStart w:name="7103" w:id="5297"/>
          <w:p>
            <w:pPr>
              <w:spacing w:after="0"/>
              <w:ind w:left="0"/>
              <w:jc w:val="center"/>
            </w:pPr>
          </w:p>
          <w:bookmarkEnd w:id="52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04" w:id="5298"/>
          <w:p>
            <w:pPr>
              <w:spacing w:after="0"/>
              <w:ind w:left="0"/>
              <w:jc w:val="left"/>
            </w:pPr>
            <w:r>
              <w:rPr>
                <w:rFonts w:ascii="Arial"/>
                <w:b w:val="false"/>
                <w:i w:val="false"/>
                <w:color w:val="000000"/>
                <w:sz w:val="15"/>
              </w:rPr>
              <w:t>bromoisovaleric acid, mentha oil, phenobarbital</w:t>
            </w:r>
          </w:p>
          <w:bookmarkEnd w:id="5298"/>
        </w:tc>
        <w:tc>
          <w:tcPr>
            <w:tcW w:w="1152" w:type="dxa"/>
            <w:tcBorders>
              <w:top w:val="outset" w:color="000000" w:sz="8"/>
              <w:left w:val="outset" w:color="000000" w:sz="8"/>
              <w:bottom w:val="outset" w:color="000000" w:sz="8"/>
              <w:right w:val="outset" w:color="000000" w:sz="8"/>
            </w:tcBorders>
            <w:vAlign w:val="center"/>
          </w:tcPr>
          <w:bookmarkStart w:name="7105" w:id="5299"/>
          <w:p>
            <w:pPr>
              <w:spacing w:after="0"/>
              <w:ind w:left="0"/>
              <w:jc w:val="center"/>
            </w:pPr>
            <w:r>
              <w:rPr>
                <w:rFonts w:ascii="Arial"/>
                <w:b w:val="false"/>
                <w:i w:val="false"/>
                <w:color w:val="000000"/>
                <w:sz w:val="15"/>
              </w:rPr>
              <w:t>13 років</w:t>
            </w:r>
          </w:p>
          <w:bookmarkEnd w:id="5299"/>
        </w:tc>
        <w:tc>
          <w:tcPr>
            <w:tcW w:w="1361" w:type="dxa"/>
            <w:tcBorders>
              <w:top w:val="outset" w:color="000000" w:sz="8"/>
              <w:left w:val="outset" w:color="000000" w:sz="8"/>
              <w:bottom w:val="outset" w:color="000000" w:sz="8"/>
              <w:right w:val="outset" w:color="000000" w:sz="8"/>
            </w:tcBorders>
            <w:vAlign w:val="center"/>
          </w:tcPr>
          <w:bookmarkStart w:name="7106" w:id="5300"/>
          <w:p>
            <w:pPr>
              <w:spacing w:after="0"/>
              <w:ind w:left="0"/>
              <w:jc w:val="center"/>
            </w:pPr>
            <w:r>
              <w:rPr>
                <w:rFonts w:ascii="Arial"/>
                <w:b w:val="false"/>
                <w:i w:val="false"/>
                <w:color w:val="000000"/>
                <w:sz w:val="15"/>
              </w:rPr>
              <w:t>01/03/2025</w:t>
            </w:r>
          </w:p>
          <w:bookmarkEnd w:id="5300"/>
        </w:tc>
        <w:tc>
          <w:tcPr>
            <w:tcW w:w="1361" w:type="dxa"/>
            <w:tcBorders>
              <w:top w:val="outset" w:color="000000" w:sz="8"/>
              <w:left w:val="outset" w:color="000000" w:sz="8"/>
              <w:bottom w:val="outset" w:color="000000" w:sz="8"/>
              <w:right w:val="outset" w:color="000000" w:sz="8"/>
            </w:tcBorders>
            <w:vAlign w:val="center"/>
          </w:tcPr>
          <w:bookmarkStart w:name="7107" w:id="5301"/>
          <w:p>
            <w:pPr>
              <w:spacing w:after="0"/>
              <w:ind w:left="0"/>
              <w:jc w:val="center"/>
            </w:pPr>
            <w:r>
              <w:rPr>
                <w:rFonts w:ascii="Arial"/>
                <w:b w:val="false"/>
                <w:i w:val="false"/>
                <w:color w:val="000000"/>
                <w:sz w:val="15"/>
              </w:rPr>
              <w:t>30/05/2025</w:t>
            </w:r>
          </w:p>
          <w:bookmarkEnd w:id="5301"/>
        </w:tc>
        <w:tc>
          <w:tcPr>
            <w:tcW w:w="967" w:type="dxa"/>
            <w:tcBorders>
              <w:top w:val="outset" w:color="000000" w:sz="8"/>
              <w:left w:val="outset" w:color="000000" w:sz="8"/>
              <w:bottom w:val="outset" w:color="000000" w:sz="8"/>
              <w:right w:val="outset" w:color="000000" w:sz="8"/>
            </w:tcBorders>
            <w:vAlign w:val="center"/>
          </w:tcPr>
          <w:bookmarkStart w:name="7108" w:id="5302"/>
          <w:p>
            <w:pPr>
              <w:spacing w:after="0"/>
              <w:ind w:left="0"/>
              <w:jc w:val="center"/>
            </w:pPr>
          </w:p>
          <w:bookmarkEnd w:id="53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09" w:id="5303"/>
          <w:p>
            <w:pPr>
              <w:spacing w:after="0"/>
              <w:ind w:left="0"/>
              <w:jc w:val="left"/>
            </w:pPr>
            <w:r>
              <w:rPr>
                <w:rFonts w:ascii="Arial"/>
                <w:b w:val="false"/>
                <w:i w:val="false"/>
                <w:color w:val="000000"/>
                <w:sz w:val="15"/>
              </w:rPr>
              <w:t>bromoisovaleric acid, phenobarbital</w:t>
            </w:r>
          </w:p>
          <w:bookmarkEnd w:id="5303"/>
        </w:tc>
        <w:tc>
          <w:tcPr>
            <w:tcW w:w="1152" w:type="dxa"/>
            <w:tcBorders>
              <w:top w:val="outset" w:color="000000" w:sz="8"/>
              <w:left w:val="outset" w:color="000000" w:sz="8"/>
              <w:bottom w:val="outset" w:color="000000" w:sz="8"/>
              <w:right w:val="outset" w:color="000000" w:sz="8"/>
            </w:tcBorders>
            <w:vAlign w:val="center"/>
          </w:tcPr>
          <w:bookmarkStart w:name="7110" w:id="5304"/>
          <w:p>
            <w:pPr>
              <w:spacing w:after="0"/>
              <w:ind w:left="0"/>
              <w:jc w:val="center"/>
            </w:pPr>
            <w:r>
              <w:rPr>
                <w:rFonts w:ascii="Arial"/>
                <w:b w:val="false"/>
                <w:i w:val="false"/>
                <w:color w:val="000000"/>
                <w:sz w:val="15"/>
              </w:rPr>
              <w:t>13 років</w:t>
            </w:r>
          </w:p>
          <w:bookmarkEnd w:id="5304"/>
        </w:tc>
        <w:tc>
          <w:tcPr>
            <w:tcW w:w="1361" w:type="dxa"/>
            <w:tcBorders>
              <w:top w:val="outset" w:color="000000" w:sz="8"/>
              <w:left w:val="outset" w:color="000000" w:sz="8"/>
              <w:bottom w:val="outset" w:color="000000" w:sz="8"/>
              <w:right w:val="outset" w:color="000000" w:sz="8"/>
            </w:tcBorders>
            <w:vAlign w:val="center"/>
          </w:tcPr>
          <w:bookmarkStart w:name="7111" w:id="5305"/>
          <w:p>
            <w:pPr>
              <w:spacing w:after="0"/>
              <w:ind w:left="0"/>
              <w:jc w:val="center"/>
            </w:pPr>
            <w:r>
              <w:rPr>
                <w:rFonts w:ascii="Arial"/>
                <w:b w:val="false"/>
                <w:i w:val="false"/>
                <w:color w:val="000000"/>
                <w:sz w:val="15"/>
              </w:rPr>
              <w:t>01/03/2025</w:t>
            </w:r>
          </w:p>
          <w:bookmarkEnd w:id="5305"/>
        </w:tc>
        <w:tc>
          <w:tcPr>
            <w:tcW w:w="1361" w:type="dxa"/>
            <w:tcBorders>
              <w:top w:val="outset" w:color="000000" w:sz="8"/>
              <w:left w:val="outset" w:color="000000" w:sz="8"/>
              <w:bottom w:val="outset" w:color="000000" w:sz="8"/>
              <w:right w:val="outset" w:color="000000" w:sz="8"/>
            </w:tcBorders>
            <w:vAlign w:val="center"/>
          </w:tcPr>
          <w:bookmarkStart w:name="7112" w:id="5306"/>
          <w:p>
            <w:pPr>
              <w:spacing w:after="0"/>
              <w:ind w:left="0"/>
              <w:jc w:val="center"/>
            </w:pPr>
            <w:r>
              <w:rPr>
                <w:rFonts w:ascii="Arial"/>
                <w:b w:val="false"/>
                <w:i w:val="false"/>
                <w:color w:val="000000"/>
                <w:sz w:val="15"/>
              </w:rPr>
              <w:t>30/05/2025</w:t>
            </w:r>
          </w:p>
          <w:bookmarkEnd w:id="5306"/>
        </w:tc>
        <w:tc>
          <w:tcPr>
            <w:tcW w:w="967" w:type="dxa"/>
            <w:tcBorders>
              <w:top w:val="outset" w:color="000000" w:sz="8"/>
              <w:left w:val="outset" w:color="000000" w:sz="8"/>
              <w:bottom w:val="outset" w:color="000000" w:sz="8"/>
              <w:right w:val="outset" w:color="000000" w:sz="8"/>
            </w:tcBorders>
            <w:vAlign w:val="center"/>
          </w:tcPr>
          <w:bookmarkStart w:name="7113" w:id="5307"/>
          <w:p>
            <w:pPr>
              <w:spacing w:after="0"/>
              <w:ind w:left="0"/>
              <w:jc w:val="center"/>
            </w:pPr>
          </w:p>
          <w:bookmarkEnd w:id="53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14" w:id="5308"/>
          <w:p>
            <w:pPr>
              <w:spacing w:after="0"/>
              <w:ind w:left="0"/>
              <w:jc w:val="left"/>
            </w:pPr>
            <w:r>
              <w:rPr>
                <w:rFonts w:ascii="Arial"/>
                <w:b w:val="false"/>
                <w:i w:val="false"/>
                <w:color w:val="000000"/>
                <w:sz w:val="15"/>
              </w:rPr>
              <w:t>bromoisovaleric acid, phenobarbital, validol</w:t>
            </w:r>
          </w:p>
          <w:bookmarkEnd w:id="5308"/>
        </w:tc>
        <w:tc>
          <w:tcPr>
            <w:tcW w:w="1152" w:type="dxa"/>
            <w:tcBorders>
              <w:top w:val="outset" w:color="000000" w:sz="8"/>
              <w:left w:val="outset" w:color="000000" w:sz="8"/>
              <w:bottom w:val="outset" w:color="000000" w:sz="8"/>
              <w:right w:val="outset" w:color="000000" w:sz="8"/>
            </w:tcBorders>
            <w:vAlign w:val="center"/>
          </w:tcPr>
          <w:bookmarkStart w:name="7115" w:id="5309"/>
          <w:p>
            <w:pPr>
              <w:spacing w:after="0"/>
              <w:ind w:left="0"/>
              <w:jc w:val="center"/>
            </w:pPr>
            <w:r>
              <w:rPr>
                <w:rFonts w:ascii="Arial"/>
                <w:b w:val="false"/>
                <w:i w:val="false"/>
                <w:color w:val="000000"/>
                <w:sz w:val="15"/>
              </w:rPr>
              <w:t>13 років</w:t>
            </w:r>
          </w:p>
          <w:bookmarkEnd w:id="5309"/>
        </w:tc>
        <w:tc>
          <w:tcPr>
            <w:tcW w:w="1361" w:type="dxa"/>
            <w:tcBorders>
              <w:top w:val="outset" w:color="000000" w:sz="8"/>
              <w:left w:val="outset" w:color="000000" w:sz="8"/>
              <w:bottom w:val="outset" w:color="000000" w:sz="8"/>
              <w:right w:val="outset" w:color="000000" w:sz="8"/>
            </w:tcBorders>
            <w:vAlign w:val="center"/>
          </w:tcPr>
          <w:bookmarkStart w:name="7116" w:id="5310"/>
          <w:p>
            <w:pPr>
              <w:spacing w:after="0"/>
              <w:ind w:left="0"/>
              <w:jc w:val="center"/>
            </w:pPr>
            <w:r>
              <w:rPr>
                <w:rFonts w:ascii="Arial"/>
                <w:b w:val="false"/>
                <w:i w:val="false"/>
                <w:color w:val="000000"/>
                <w:sz w:val="15"/>
              </w:rPr>
              <w:t>01/03/2025</w:t>
            </w:r>
          </w:p>
          <w:bookmarkEnd w:id="5310"/>
        </w:tc>
        <w:tc>
          <w:tcPr>
            <w:tcW w:w="1361" w:type="dxa"/>
            <w:tcBorders>
              <w:top w:val="outset" w:color="000000" w:sz="8"/>
              <w:left w:val="outset" w:color="000000" w:sz="8"/>
              <w:bottom w:val="outset" w:color="000000" w:sz="8"/>
              <w:right w:val="outset" w:color="000000" w:sz="8"/>
            </w:tcBorders>
            <w:vAlign w:val="center"/>
          </w:tcPr>
          <w:bookmarkStart w:name="7117" w:id="5311"/>
          <w:p>
            <w:pPr>
              <w:spacing w:after="0"/>
              <w:ind w:left="0"/>
              <w:jc w:val="center"/>
            </w:pPr>
            <w:r>
              <w:rPr>
                <w:rFonts w:ascii="Arial"/>
                <w:b w:val="false"/>
                <w:i w:val="false"/>
                <w:color w:val="000000"/>
                <w:sz w:val="15"/>
              </w:rPr>
              <w:t>30/05/2025</w:t>
            </w:r>
          </w:p>
          <w:bookmarkEnd w:id="5311"/>
        </w:tc>
        <w:tc>
          <w:tcPr>
            <w:tcW w:w="967" w:type="dxa"/>
            <w:tcBorders>
              <w:top w:val="outset" w:color="000000" w:sz="8"/>
              <w:left w:val="outset" w:color="000000" w:sz="8"/>
              <w:bottom w:val="outset" w:color="000000" w:sz="8"/>
              <w:right w:val="outset" w:color="000000" w:sz="8"/>
            </w:tcBorders>
            <w:vAlign w:val="center"/>
          </w:tcPr>
          <w:bookmarkStart w:name="7118" w:id="5312"/>
          <w:p>
            <w:pPr>
              <w:spacing w:after="0"/>
              <w:ind w:left="0"/>
              <w:jc w:val="center"/>
            </w:pPr>
          </w:p>
          <w:bookmarkEnd w:id="53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19" w:id="5313"/>
          <w:p>
            <w:pPr>
              <w:spacing w:after="0"/>
              <w:ind w:left="0"/>
              <w:jc w:val="left"/>
            </w:pPr>
            <w:r>
              <w:rPr>
                <w:rFonts w:ascii="Arial"/>
                <w:b w:val="false"/>
                <w:i w:val="false"/>
                <w:color w:val="000000"/>
                <w:sz w:val="15"/>
              </w:rPr>
              <w:t>brotizolam</w:t>
            </w:r>
          </w:p>
          <w:bookmarkEnd w:id="5313"/>
        </w:tc>
        <w:tc>
          <w:tcPr>
            <w:tcW w:w="1152" w:type="dxa"/>
            <w:tcBorders>
              <w:top w:val="outset" w:color="000000" w:sz="8"/>
              <w:left w:val="outset" w:color="000000" w:sz="8"/>
              <w:bottom w:val="outset" w:color="000000" w:sz="8"/>
              <w:right w:val="outset" w:color="000000" w:sz="8"/>
            </w:tcBorders>
            <w:vAlign w:val="center"/>
          </w:tcPr>
          <w:bookmarkStart w:name="7120" w:id="5314"/>
          <w:p>
            <w:pPr>
              <w:spacing w:after="0"/>
              <w:ind w:left="0"/>
              <w:jc w:val="center"/>
            </w:pPr>
            <w:r>
              <w:rPr>
                <w:rFonts w:ascii="Arial"/>
                <w:b w:val="false"/>
                <w:i w:val="false"/>
                <w:color w:val="000000"/>
                <w:sz w:val="15"/>
              </w:rPr>
              <w:t>3 роки</w:t>
            </w:r>
          </w:p>
          <w:bookmarkEnd w:id="5314"/>
        </w:tc>
        <w:tc>
          <w:tcPr>
            <w:tcW w:w="1361" w:type="dxa"/>
            <w:tcBorders>
              <w:top w:val="outset" w:color="000000" w:sz="8"/>
              <w:left w:val="outset" w:color="000000" w:sz="8"/>
              <w:bottom w:val="outset" w:color="000000" w:sz="8"/>
              <w:right w:val="outset" w:color="000000" w:sz="8"/>
            </w:tcBorders>
            <w:vAlign w:val="center"/>
          </w:tcPr>
          <w:bookmarkStart w:name="7121" w:id="5315"/>
          <w:p>
            <w:pPr>
              <w:spacing w:after="0"/>
              <w:ind w:left="0"/>
              <w:jc w:val="center"/>
            </w:pPr>
            <w:r>
              <w:rPr>
                <w:rFonts w:ascii="Arial"/>
                <w:b w:val="false"/>
                <w:i w:val="false"/>
                <w:color w:val="000000"/>
                <w:sz w:val="15"/>
              </w:rPr>
              <w:t>01/12/2019</w:t>
            </w:r>
          </w:p>
          <w:bookmarkEnd w:id="5315"/>
        </w:tc>
        <w:tc>
          <w:tcPr>
            <w:tcW w:w="1361" w:type="dxa"/>
            <w:tcBorders>
              <w:top w:val="outset" w:color="000000" w:sz="8"/>
              <w:left w:val="outset" w:color="000000" w:sz="8"/>
              <w:bottom w:val="outset" w:color="000000" w:sz="8"/>
              <w:right w:val="outset" w:color="000000" w:sz="8"/>
            </w:tcBorders>
            <w:vAlign w:val="center"/>
          </w:tcPr>
          <w:bookmarkStart w:name="7122" w:id="5316"/>
          <w:p>
            <w:pPr>
              <w:spacing w:after="0"/>
              <w:ind w:left="0"/>
              <w:jc w:val="center"/>
            </w:pPr>
            <w:r>
              <w:rPr>
                <w:rFonts w:ascii="Arial"/>
                <w:b w:val="false"/>
                <w:i w:val="false"/>
                <w:color w:val="000000"/>
                <w:sz w:val="15"/>
              </w:rPr>
              <w:t>01/03/2020</w:t>
            </w:r>
          </w:p>
          <w:bookmarkEnd w:id="5316"/>
        </w:tc>
        <w:tc>
          <w:tcPr>
            <w:tcW w:w="967" w:type="dxa"/>
            <w:tcBorders>
              <w:top w:val="outset" w:color="000000" w:sz="8"/>
              <w:left w:val="outset" w:color="000000" w:sz="8"/>
              <w:bottom w:val="outset" w:color="000000" w:sz="8"/>
              <w:right w:val="outset" w:color="000000" w:sz="8"/>
            </w:tcBorders>
            <w:vAlign w:val="center"/>
          </w:tcPr>
          <w:bookmarkStart w:name="7123" w:id="5317"/>
          <w:p>
            <w:pPr>
              <w:spacing w:after="0"/>
              <w:ind w:left="0"/>
              <w:jc w:val="center"/>
            </w:pPr>
          </w:p>
          <w:bookmarkEnd w:id="53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24" w:id="5318"/>
          <w:p>
            <w:pPr>
              <w:spacing w:after="0"/>
              <w:ind w:left="0"/>
              <w:jc w:val="left"/>
            </w:pPr>
            <w:r>
              <w:rPr>
                <w:rFonts w:ascii="Arial"/>
                <w:b w:val="false"/>
                <w:i w:val="false"/>
                <w:color w:val="000000"/>
                <w:sz w:val="15"/>
              </w:rPr>
              <w:t>bryonia alba, ipecacuanha, kalium bichromicum, spongia, verbascum</w:t>
            </w:r>
          </w:p>
          <w:bookmarkEnd w:id="5318"/>
        </w:tc>
        <w:tc>
          <w:tcPr>
            <w:tcW w:w="1152" w:type="dxa"/>
            <w:tcBorders>
              <w:top w:val="outset" w:color="000000" w:sz="8"/>
              <w:left w:val="outset" w:color="000000" w:sz="8"/>
              <w:bottom w:val="outset" w:color="000000" w:sz="8"/>
              <w:right w:val="outset" w:color="000000" w:sz="8"/>
            </w:tcBorders>
            <w:vAlign w:val="center"/>
          </w:tcPr>
          <w:bookmarkStart w:name="7125" w:id="5319"/>
          <w:p>
            <w:pPr>
              <w:spacing w:after="0"/>
              <w:ind w:left="0"/>
              <w:jc w:val="center"/>
            </w:pPr>
            <w:r>
              <w:rPr>
                <w:rFonts w:ascii="Arial"/>
                <w:b w:val="false"/>
                <w:i w:val="false"/>
                <w:color w:val="000000"/>
                <w:sz w:val="15"/>
              </w:rPr>
              <w:t>13 років</w:t>
            </w:r>
          </w:p>
          <w:bookmarkEnd w:id="5319"/>
        </w:tc>
        <w:tc>
          <w:tcPr>
            <w:tcW w:w="1361" w:type="dxa"/>
            <w:tcBorders>
              <w:top w:val="outset" w:color="000000" w:sz="8"/>
              <w:left w:val="outset" w:color="000000" w:sz="8"/>
              <w:bottom w:val="outset" w:color="000000" w:sz="8"/>
              <w:right w:val="outset" w:color="000000" w:sz="8"/>
            </w:tcBorders>
            <w:vAlign w:val="center"/>
          </w:tcPr>
          <w:bookmarkStart w:name="7126" w:id="5320"/>
          <w:p>
            <w:pPr>
              <w:spacing w:after="0"/>
              <w:ind w:left="0"/>
              <w:jc w:val="center"/>
            </w:pPr>
            <w:r>
              <w:rPr>
                <w:rFonts w:ascii="Arial"/>
                <w:b w:val="false"/>
                <w:i w:val="false"/>
                <w:color w:val="000000"/>
                <w:sz w:val="15"/>
              </w:rPr>
              <w:t>22/08/2018</w:t>
            </w:r>
          </w:p>
          <w:bookmarkEnd w:id="5320"/>
        </w:tc>
        <w:tc>
          <w:tcPr>
            <w:tcW w:w="1361" w:type="dxa"/>
            <w:tcBorders>
              <w:top w:val="outset" w:color="000000" w:sz="8"/>
              <w:left w:val="outset" w:color="000000" w:sz="8"/>
              <w:bottom w:val="outset" w:color="000000" w:sz="8"/>
              <w:right w:val="outset" w:color="000000" w:sz="8"/>
            </w:tcBorders>
            <w:vAlign w:val="center"/>
          </w:tcPr>
          <w:bookmarkStart w:name="7127" w:id="5321"/>
          <w:p>
            <w:pPr>
              <w:spacing w:after="0"/>
              <w:ind w:left="0"/>
              <w:jc w:val="center"/>
            </w:pPr>
            <w:r>
              <w:rPr>
                <w:rFonts w:ascii="Arial"/>
                <w:b w:val="false"/>
                <w:i w:val="false"/>
                <w:color w:val="000000"/>
                <w:sz w:val="15"/>
              </w:rPr>
              <w:t>20/11/2018</w:t>
            </w:r>
          </w:p>
          <w:bookmarkEnd w:id="5321"/>
        </w:tc>
        <w:tc>
          <w:tcPr>
            <w:tcW w:w="967" w:type="dxa"/>
            <w:tcBorders>
              <w:top w:val="outset" w:color="000000" w:sz="8"/>
              <w:left w:val="outset" w:color="000000" w:sz="8"/>
              <w:bottom w:val="outset" w:color="000000" w:sz="8"/>
              <w:right w:val="outset" w:color="000000" w:sz="8"/>
            </w:tcBorders>
            <w:vAlign w:val="center"/>
          </w:tcPr>
          <w:bookmarkStart w:name="7128" w:id="5322"/>
          <w:p>
            <w:pPr>
              <w:spacing w:after="0"/>
              <w:ind w:left="0"/>
              <w:jc w:val="center"/>
            </w:pPr>
          </w:p>
          <w:bookmarkEnd w:id="53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29" w:id="5323"/>
          <w:p>
            <w:pPr>
              <w:spacing w:after="0"/>
              <w:ind w:left="0"/>
              <w:jc w:val="left"/>
            </w:pPr>
            <w:r>
              <w:rPr>
                <w:rFonts w:ascii="Arial"/>
                <w:b w:val="false"/>
                <w:i w:val="false"/>
                <w:color w:val="000000"/>
                <w:sz w:val="15"/>
              </w:rPr>
              <w:t>bryonia alba, causticum, ledum, rhus toxicodendron, rhododendron</w:t>
            </w:r>
          </w:p>
          <w:bookmarkEnd w:id="5323"/>
        </w:tc>
        <w:tc>
          <w:tcPr>
            <w:tcW w:w="1152" w:type="dxa"/>
            <w:tcBorders>
              <w:top w:val="outset" w:color="000000" w:sz="8"/>
              <w:left w:val="outset" w:color="000000" w:sz="8"/>
              <w:bottom w:val="outset" w:color="000000" w:sz="8"/>
              <w:right w:val="outset" w:color="000000" w:sz="8"/>
            </w:tcBorders>
            <w:vAlign w:val="center"/>
          </w:tcPr>
          <w:bookmarkStart w:name="7130" w:id="5324"/>
          <w:p>
            <w:pPr>
              <w:spacing w:after="0"/>
              <w:ind w:left="0"/>
              <w:jc w:val="center"/>
            </w:pPr>
            <w:r>
              <w:rPr>
                <w:rFonts w:ascii="Arial"/>
                <w:b w:val="false"/>
                <w:i w:val="false"/>
                <w:color w:val="000000"/>
                <w:sz w:val="15"/>
              </w:rPr>
              <w:t>13 років</w:t>
            </w:r>
          </w:p>
          <w:bookmarkEnd w:id="5324"/>
        </w:tc>
        <w:tc>
          <w:tcPr>
            <w:tcW w:w="1361" w:type="dxa"/>
            <w:tcBorders>
              <w:top w:val="outset" w:color="000000" w:sz="8"/>
              <w:left w:val="outset" w:color="000000" w:sz="8"/>
              <w:bottom w:val="outset" w:color="000000" w:sz="8"/>
              <w:right w:val="outset" w:color="000000" w:sz="8"/>
            </w:tcBorders>
            <w:vAlign w:val="center"/>
          </w:tcPr>
          <w:bookmarkStart w:name="7131" w:id="5325"/>
          <w:p>
            <w:pPr>
              <w:spacing w:after="0"/>
              <w:ind w:left="0"/>
              <w:jc w:val="center"/>
            </w:pPr>
            <w:r>
              <w:rPr>
                <w:rFonts w:ascii="Arial"/>
                <w:b w:val="false"/>
                <w:i w:val="false"/>
                <w:color w:val="000000"/>
                <w:sz w:val="15"/>
              </w:rPr>
              <w:t>05/04/2026</w:t>
            </w:r>
          </w:p>
          <w:bookmarkEnd w:id="5325"/>
        </w:tc>
        <w:tc>
          <w:tcPr>
            <w:tcW w:w="1361" w:type="dxa"/>
            <w:tcBorders>
              <w:top w:val="outset" w:color="000000" w:sz="8"/>
              <w:left w:val="outset" w:color="000000" w:sz="8"/>
              <w:bottom w:val="outset" w:color="000000" w:sz="8"/>
              <w:right w:val="outset" w:color="000000" w:sz="8"/>
            </w:tcBorders>
            <w:vAlign w:val="center"/>
          </w:tcPr>
          <w:bookmarkStart w:name="7132" w:id="5326"/>
          <w:p>
            <w:pPr>
              <w:spacing w:after="0"/>
              <w:ind w:left="0"/>
              <w:jc w:val="center"/>
            </w:pPr>
            <w:r>
              <w:rPr>
                <w:rFonts w:ascii="Arial"/>
                <w:b w:val="false"/>
                <w:i w:val="false"/>
                <w:color w:val="000000"/>
                <w:sz w:val="15"/>
              </w:rPr>
              <w:t>05/07/2026</w:t>
            </w:r>
          </w:p>
          <w:bookmarkEnd w:id="5326"/>
        </w:tc>
        <w:tc>
          <w:tcPr>
            <w:tcW w:w="967" w:type="dxa"/>
            <w:tcBorders>
              <w:top w:val="outset" w:color="000000" w:sz="8"/>
              <w:left w:val="outset" w:color="000000" w:sz="8"/>
              <w:bottom w:val="outset" w:color="000000" w:sz="8"/>
              <w:right w:val="outset" w:color="000000" w:sz="8"/>
            </w:tcBorders>
            <w:vAlign w:val="center"/>
          </w:tcPr>
          <w:bookmarkStart w:name="7133" w:id="5327"/>
          <w:p>
            <w:pPr>
              <w:spacing w:after="0"/>
              <w:ind w:left="0"/>
              <w:jc w:val="center"/>
            </w:pPr>
          </w:p>
          <w:bookmarkEnd w:id="53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34" w:id="5328"/>
          <w:p>
            <w:pPr>
              <w:spacing w:after="0"/>
              <w:ind w:left="0"/>
              <w:jc w:val="left"/>
            </w:pPr>
            <w:r>
              <w:rPr>
                <w:rFonts w:ascii="Arial"/>
                <w:b w:val="false"/>
                <w:i w:val="false"/>
                <w:color w:val="000000"/>
                <w:sz w:val="15"/>
              </w:rPr>
              <w:t>bryonia, citrullus colocynthis, lycopodium clavatum, lycopodium clavatum, strychnos nux-vomica</w:t>
            </w:r>
          </w:p>
          <w:bookmarkEnd w:id="5328"/>
        </w:tc>
        <w:tc>
          <w:tcPr>
            <w:tcW w:w="1152" w:type="dxa"/>
            <w:tcBorders>
              <w:top w:val="outset" w:color="000000" w:sz="8"/>
              <w:left w:val="outset" w:color="000000" w:sz="8"/>
              <w:bottom w:val="outset" w:color="000000" w:sz="8"/>
              <w:right w:val="outset" w:color="000000" w:sz="8"/>
            </w:tcBorders>
            <w:vAlign w:val="center"/>
          </w:tcPr>
          <w:bookmarkStart w:name="7135" w:id="5329"/>
          <w:p>
            <w:pPr>
              <w:spacing w:after="0"/>
              <w:ind w:left="0"/>
              <w:jc w:val="center"/>
            </w:pPr>
            <w:r>
              <w:rPr>
                <w:rFonts w:ascii="Arial"/>
                <w:b w:val="false"/>
                <w:i w:val="false"/>
                <w:color w:val="000000"/>
                <w:sz w:val="15"/>
              </w:rPr>
              <w:t>13 років</w:t>
            </w:r>
          </w:p>
          <w:bookmarkEnd w:id="5329"/>
        </w:tc>
        <w:tc>
          <w:tcPr>
            <w:tcW w:w="1361" w:type="dxa"/>
            <w:tcBorders>
              <w:top w:val="outset" w:color="000000" w:sz="8"/>
              <w:left w:val="outset" w:color="000000" w:sz="8"/>
              <w:bottom w:val="outset" w:color="000000" w:sz="8"/>
              <w:right w:val="outset" w:color="000000" w:sz="8"/>
            </w:tcBorders>
            <w:vAlign w:val="center"/>
          </w:tcPr>
          <w:bookmarkStart w:name="7136" w:id="5330"/>
          <w:p>
            <w:pPr>
              <w:spacing w:after="0"/>
              <w:ind w:left="0"/>
              <w:jc w:val="center"/>
            </w:pPr>
            <w:r>
              <w:rPr>
                <w:rFonts w:ascii="Arial"/>
                <w:b w:val="false"/>
                <w:i w:val="false"/>
                <w:color w:val="000000"/>
                <w:sz w:val="15"/>
              </w:rPr>
              <w:t>01/09/2019</w:t>
            </w:r>
          </w:p>
          <w:bookmarkEnd w:id="5330"/>
        </w:tc>
        <w:tc>
          <w:tcPr>
            <w:tcW w:w="1361" w:type="dxa"/>
            <w:tcBorders>
              <w:top w:val="outset" w:color="000000" w:sz="8"/>
              <w:left w:val="outset" w:color="000000" w:sz="8"/>
              <w:bottom w:val="outset" w:color="000000" w:sz="8"/>
              <w:right w:val="outset" w:color="000000" w:sz="8"/>
            </w:tcBorders>
            <w:vAlign w:val="center"/>
          </w:tcPr>
          <w:bookmarkStart w:name="7137" w:id="5331"/>
          <w:p>
            <w:pPr>
              <w:spacing w:after="0"/>
              <w:ind w:left="0"/>
              <w:jc w:val="center"/>
            </w:pPr>
            <w:r>
              <w:rPr>
                <w:rFonts w:ascii="Arial"/>
                <w:b w:val="false"/>
                <w:i w:val="false"/>
                <w:color w:val="000000"/>
                <w:sz w:val="15"/>
              </w:rPr>
              <w:t>30/11/2019</w:t>
            </w:r>
          </w:p>
          <w:bookmarkEnd w:id="5331"/>
        </w:tc>
        <w:tc>
          <w:tcPr>
            <w:tcW w:w="967" w:type="dxa"/>
            <w:tcBorders>
              <w:top w:val="outset" w:color="000000" w:sz="8"/>
              <w:left w:val="outset" w:color="000000" w:sz="8"/>
              <w:bottom w:val="outset" w:color="000000" w:sz="8"/>
              <w:right w:val="outset" w:color="000000" w:sz="8"/>
            </w:tcBorders>
            <w:vAlign w:val="center"/>
          </w:tcPr>
          <w:bookmarkStart w:name="7138" w:id="5332"/>
          <w:p>
            <w:pPr>
              <w:spacing w:after="0"/>
              <w:ind w:left="0"/>
              <w:jc w:val="center"/>
            </w:pPr>
          </w:p>
          <w:bookmarkEnd w:id="53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39" w:id="5333"/>
          <w:p>
            <w:pPr>
              <w:spacing w:after="0"/>
              <w:ind w:left="0"/>
              <w:jc w:val="left"/>
            </w:pPr>
            <w:r>
              <w:rPr>
                <w:rFonts w:ascii="Arial"/>
                <w:b w:val="false"/>
                <w:i w:val="false"/>
                <w:color w:val="000000"/>
                <w:sz w:val="15"/>
              </w:rPr>
              <w:t>budesonide</w:t>
            </w:r>
          </w:p>
          <w:bookmarkEnd w:id="5333"/>
        </w:tc>
        <w:tc>
          <w:tcPr>
            <w:tcW w:w="1152" w:type="dxa"/>
            <w:tcBorders>
              <w:top w:val="outset" w:color="000000" w:sz="8"/>
              <w:left w:val="outset" w:color="000000" w:sz="8"/>
              <w:bottom w:val="outset" w:color="000000" w:sz="8"/>
              <w:right w:val="outset" w:color="000000" w:sz="8"/>
            </w:tcBorders>
            <w:vAlign w:val="center"/>
          </w:tcPr>
          <w:bookmarkStart w:name="7140" w:id="5334"/>
          <w:p>
            <w:pPr>
              <w:spacing w:after="0"/>
              <w:ind w:left="0"/>
              <w:jc w:val="center"/>
            </w:pPr>
            <w:r>
              <w:rPr>
                <w:rFonts w:ascii="Arial"/>
                <w:b w:val="false"/>
                <w:i w:val="false"/>
                <w:color w:val="000000"/>
                <w:sz w:val="15"/>
              </w:rPr>
              <w:t>5 років</w:t>
            </w:r>
          </w:p>
          <w:bookmarkEnd w:id="5334"/>
        </w:tc>
        <w:tc>
          <w:tcPr>
            <w:tcW w:w="1361" w:type="dxa"/>
            <w:tcBorders>
              <w:top w:val="outset" w:color="000000" w:sz="8"/>
              <w:left w:val="outset" w:color="000000" w:sz="8"/>
              <w:bottom w:val="outset" w:color="000000" w:sz="8"/>
              <w:right w:val="outset" w:color="000000" w:sz="8"/>
            </w:tcBorders>
            <w:vAlign w:val="center"/>
          </w:tcPr>
          <w:bookmarkStart w:name="7141" w:id="5335"/>
          <w:p>
            <w:pPr>
              <w:spacing w:after="0"/>
              <w:ind w:left="0"/>
              <w:jc w:val="center"/>
            </w:pPr>
            <w:r>
              <w:rPr>
                <w:rFonts w:ascii="Arial"/>
                <w:b w:val="false"/>
                <w:i w:val="false"/>
                <w:color w:val="000000"/>
                <w:sz w:val="15"/>
              </w:rPr>
              <w:t>30/04/2018</w:t>
            </w:r>
          </w:p>
          <w:bookmarkEnd w:id="5335"/>
        </w:tc>
        <w:tc>
          <w:tcPr>
            <w:tcW w:w="1361" w:type="dxa"/>
            <w:tcBorders>
              <w:top w:val="outset" w:color="000000" w:sz="8"/>
              <w:left w:val="outset" w:color="000000" w:sz="8"/>
              <w:bottom w:val="outset" w:color="000000" w:sz="8"/>
              <w:right w:val="outset" w:color="000000" w:sz="8"/>
            </w:tcBorders>
            <w:vAlign w:val="center"/>
          </w:tcPr>
          <w:bookmarkStart w:name="7142" w:id="5336"/>
          <w:p>
            <w:pPr>
              <w:spacing w:after="0"/>
              <w:ind w:left="0"/>
              <w:jc w:val="center"/>
            </w:pPr>
            <w:r>
              <w:rPr>
                <w:rFonts w:ascii="Arial"/>
                <w:b w:val="false"/>
                <w:i w:val="false"/>
                <w:color w:val="000000"/>
                <w:sz w:val="15"/>
              </w:rPr>
              <w:t>29/07/2018</w:t>
            </w:r>
          </w:p>
          <w:bookmarkEnd w:id="5336"/>
        </w:tc>
        <w:tc>
          <w:tcPr>
            <w:tcW w:w="967" w:type="dxa"/>
            <w:tcBorders>
              <w:top w:val="outset" w:color="000000" w:sz="8"/>
              <w:left w:val="outset" w:color="000000" w:sz="8"/>
              <w:bottom w:val="outset" w:color="000000" w:sz="8"/>
              <w:right w:val="outset" w:color="000000" w:sz="8"/>
            </w:tcBorders>
            <w:vAlign w:val="center"/>
          </w:tcPr>
          <w:bookmarkStart w:name="7143" w:id="5337"/>
          <w:p>
            <w:pPr>
              <w:spacing w:after="0"/>
              <w:ind w:left="0"/>
              <w:jc w:val="center"/>
            </w:pPr>
          </w:p>
          <w:bookmarkEnd w:id="53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44" w:id="5338"/>
          <w:p>
            <w:pPr>
              <w:spacing w:after="0"/>
              <w:ind w:left="0"/>
              <w:jc w:val="left"/>
            </w:pPr>
            <w:r>
              <w:rPr>
                <w:rFonts w:ascii="Arial"/>
                <w:b w:val="false"/>
                <w:i w:val="false"/>
                <w:color w:val="000000"/>
                <w:sz w:val="15"/>
              </w:rPr>
              <w:t>budesonide, formoterol</w:t>
            </w:r>
          </w:p>
          <w:bookmarkEnd w:id="5338"/>
        </w:tc>
        <w:tc>
          <w:tcPr>
            <w:tcW w:w="1152" w:type="dxa"/>
            <w:tcBorders>
              <w:top w:val="outset" w:color="000000" w:sz="8"/>
              <w:left w:val="outset" w:color="000000" w:sz="8"/>
              <w:bottom w:val="outset" w:color="000000" w:sz="8"/>
              <w:right w:val="outset" w:color="000000" w:sz="8"/>
            </w:tcBorders>
            <w:vAlign w:val="center"/>
          </w:tcPr>
          <w:bookmarkStart w:name="7145" w:id="5339"/>
          <w:p>
            <w:pPr>
              <w:spacing w:after="0"/>
              <w:ind w:left="0"/>
              <w:jc w:val="center"/>
            </w:pPr>
            <w:r>
              <w:rPr>
                <w:rFonts w:ascii="Arial"/>
                <w:b w:val="false"/>
                <w:i w:val="false"/>
                <w:color w:val="000000"/>
                <w:sz w:val="15"/>
              </w:rPr>
              <w:t>3 роки</w:t>
            </w:r>
          </w:p>
          <w:bookmarkEnd w:id="5339"/>
        </w:tc>
        <w:tc>
          <w:tcPr>
            <w:tcW w:w="1361" w:type="dxa"/>
            <w:tcBorders>
              <w:top w:val="outset" w:color="000000" w:sz="8"/>
              <w:left w:val="outset" w:color="000000" w:sz="8"/>
              <w:bottom w:val="outset" w:color="000000" w:sz="8"/>
              <w:right w:val="outset" w:color="000000" w:sz="8"/>
            </w:tcBorders>
            <w:vAlign w:val="center"/>
          </w:tcPr>
          <w:bookmarkStart w:name="7146" w:id="5340"/>
          <w:p>
            <w:pPr>
              <w:spacing w:after="0"/>
              <w:ind w:left="0"/>
              <w:jc w:val="center"/>
            </w:pPr>
            <w:r>
              <w:rPr>
                <w:rFonts w:ascii="Arial"/>
                <w:b w:val="false"/>
                <w:i w:val="false"/>
                <w:color w:val="000000"/>
                <w:sz w:val="15"/>
              </w:rPr>
              <w:t>24/08/2019</w:t>
            </w:r>
          </w:p>
          <w:bookmarkEnd w:id="5340"/>
        </w:tc>
        <w:tc>
          <w:tcPr>
            <w:tcW w:w="1361" w:type="dxa"/>
            <w:tcBorders>
              <w:top w:val="outset" w:color="000000" w:sz="8"/>
              <w:left w:val="outset" w:color="000000" w:sz="8"/>
              <w:bottom w:val="outset" w:color="000000" w:sz="8"/>
              <w:right w:val="outset" w:color="000000" w:sz="8"/>
            </w:tcBorders>
            <w:vAlign w:val="center"/>
          </w:tcPr>
          <w:bookmarkStart w:name="7147" w:id="5341"/>
          <w:p>
            <w:pPr>
              <w:spacing w:after="0"/>
              <w:ind w:left="0"/>
              <w:jc w:val="center"/>
            </w:pPr>
            <w:r>
              <w:rPr>
                <w:rFonts w:ascii="Arial"/>
                <w:b w:val="false"/>
                <w:i w:val="false"/>
                <w:color w:val="000000"/>
                <w:sz w:val="15"/>
              </w:rPr>
              <w:t>22/11/2019</w:t>
            </w:r>
          </w:p>
          <w:bookmarkEnd w:id="5341"/>
        </w:tc>
        <w:tc>
          <w:tcPr>
            <w:tcW w:w="967" w:type="dxa"/>
            <w:tcBorders>
              <w:top w:val="outset" w:color="000000" w:sz="8"/>
              <w:left w:val="outset" w:color="000000" w:sz="8"/>
              <w:bottom w:val="outset" w:color="000000" w:sz="8"/>
              <w:right w:val="outset" w:color="000000" w:sz="8"/>
            </w:tcBorders>
            <w:vAlign w:val="center"/>
          </w:tcPr>
          <w:bookmarkStart w:name="7148" w:id="5342"/>
          <w:p>
            <w:pPr>
              <w:spacing w:after="0"/>
              <w:ind w:left="0"/>
              <w:jc w:val="center"/>
            </w:pPr>
          </w:p>
          <w:bookmarkEnd w:id="53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49" w:id="5343"/>
          <w:p>
            <w:pPr>
              <w:spacing w:after="0"/>
              <w:ind w:left="0"/>
              <w:jc w:val="left"/>
            </w:pPr>
            <w:r>
              <w:rPr>
                <w:rFonts w:ascii="Arial"/>
                <w:b w:val="false"/>
                <w:i w:val="false"/>
                <w:color w:val="000000"/>
                <w:sz w:val="15"/>
              </w:rPr>
              <w:t>budesonide, formoterol (тільки для лікарських засобів, що зареєстровані в Україні як в першій країні світу)</w:t>
            </w:r>
          </w:p>
          <w:bookmarkEnd w:id="5343"/>
        </w:tc>
        <w:tc>
          <w:tcPr>
            <w:tcW w:w="1152" w:type="dxa"/>
            <w:tcBorders>
              <w:top w:val="outset" w:color="000000" w:sz="8"/>
              <w:left w:val="outset" w:color="000000" w:sz="8"/>
              <w:bottom w:val="outset" w:color="000000" w:sz="8"/>
              <w:right w:val="outset" w:color="000000" w:sz="8"/>
            </w:tcBorders>
            <w:vAlign w:val="center"/>
          </w:tcPr>
          <w:bookmarkStart w:name="7150" w:id="5344"/>
          <w:p>
            <w:pPr>
              <w:spacing w:after="0"/>
              <w:ind w:left="0"/>
              <w:jc w:val="center"/>
            </w:pPr>
            <w:r>
              <w:rPr>
                <w:rFonts w:ascii="Arial"/>
                <w:b w:val="false"/>
                <w:i w:val="false"/>
                <w:color w:val="000000"/>
                <w:sz w:val="15"/>
              </w:rPr>
              <w:t>6 місяців</w:t>
            </w:r>
          </w:p>
          <w:bookmarkEnd w:id="5344"/>
        </w:tc>
        <w:tc>
          <w:tcPr>
            <w:tcW w:w="1361" w:type="dxa"/>
            <w:tcBorders>
              <w:top w:val="outset" w:color="000000" w:sz="8"/>
              <w:left w:val="outset" w:color="000000" w:sz="8"/>
              <w:bottom w:val="outset" w:color="000000" w:sz="8"/>
              <w:right w:val="outset" w:color="000000" w:sz="8"/>
            </w:tcBorders>
            <w:vAlign w:val="center"/>
          </w:tcPr>
          <w:bookmarkStart w:name="7151" w:id="5345"/>
          <w:p>
            <w:pPr>
              <w:spacing w:after="0"/>
              <w:ind w:left="0"/>
              <w:jc w:val="center"/>
            </w:pPr>
            <w:r>
              <w:rPr>
                <w:rFonts w:ascii="Arial"/>
                <w:b w:val="false"/>
                <w:i w:val="false"/>
                <w:color w:val="000000"/>
                <w:sz w:val="15"/>
              </w:rPr>
              <w:t>28/12/2018</w:t>
            </w:r>
          </w:p>
          <w:bookmarkEnd w:id="5345"/>
        </w:tc>
        <w:tc>
          <w:tcPr>
            <w:tcW w:w="1361" w:type="dxa"/>
            <w:tcBorders>
              <w:top w:val="outset" w:color="000000" w:sz="8"/>
              <w:left w:val="outset" w:color="000000" w:sz="8"/>
              <w:bottom w:val="outset" w:color="000000" w:sz="8"/>
              <w:right w:val="outset" w:color="000000" w:sz="8"/>
            </w:tcBorders>
            <w:vAlign w:val="center"/>
          </w:tcPr>
          <w:bookmarkStart w:name="7152" w:id="5346"/>
          <w:p>
            <w:pPr>
              <w:spacing w:after="0"/>
              <w:ind w:left="0"/>
              <w:jc w:val="center"/>
            </w:pPr>
            <w:r>
              <w:rPr>
                <w:rFonts w:ascii="Arial"/>
                <w:b w:val="false"/>
                <w:i w:val="false"/>
                <w:color w:val="000000"/>
                <w:sz w:val="15"/>
              </w:rPr>
              <w:t>07/03/2019</w:t>
            </w:r>
          </w:p>
          <w:bookmarkEnd w:id="5346"/>
        </w:tc>
        <w:tc>
          <w:tcPr>
            <w:tcW w:w="967" w:type="dxa"/>
            <w:tcBorders>
              <w:top w:val="outset" w:color="000000" w:sz="8"/>
              <w:left w:val="outset" w:color="000000" w:sz="8"/>
              <w:bottom w:val="outset" w:color="000000" w:sz="8"/>
              <w:right w:val="outset" w:color="000000" w:sz="8"/>
            </w:tcBorders>
            <w:vAlign w:val="center"/>
          </w:tcPr>
          <w:bookmarkStart w:name="7153" w:id="5347"/>
          <w:p>
            <w:pPr>
              <w:spacing w:after="0"/>
              <w:ind w:left="0"/>
              <w:jc w:val="center"/>
            </w:pPr>
          </w:p>
          <w:bookmarkEnd w:id="53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54" w:id="5348"/>
          <w:p>
            <w:pPr>
              <w:spacing w:after="0"/>
              <w:ind w:left="0"/>
              <w:jc w:val="left"/>
            </w:pPr>
            <w:r>
              <w:rPr>
                <w:rFonts w:ascii="Arial"/>
                <w:b w:val="false"/>
                <w:i w:val="false"/>
                <w:color w:val="000000"/>
                <w:sz w:val="15"/>
              </w:rPr>
              <w:t>bufeksamak, bismuth, lidocaine, titanium dioxide</w:t>
            </w:r>
          </w:p>
          <w:bookmarkEnd w:id="5348"/>
        </w:tc>
        <w:tc>
          <w:tcPr>
            <w:tcW w:w="1152" w:type="dxa"/>
            <w:tcBorders>
              <w:top w:val="outset" w:color="000000" w:sz="8"/>
              <w:left w:val="outset" w:color="000000" w:sz="8"/>
              <w:bottom w:val="outset" w:color="000000" w:sz="8"/>
              <w:right w:val="outset" w:color="000000" w:sz="8"/>
            </w:tcBorders>
            <w:vAlign w:val="center"/>
          </w:tcPr>
          <w:bookmarkStart w:name="7155" w:id="5349"/>
          <w:p>
            <w:pPr>
              <w:spacing w:after="0"/>
              <w:ind w:left="0"/>
              <w:jc w:val="center"/>
            </w:pPr>
            <w:r>
              <w:rPr>
                <w:rFonts w:ascii="Arial"/>
                <w:b w:val="false"/>
                <w:i w:val="false"/>
                <w:color w:val="000000"/>
                <w:sz w:val="15"/>
              </w:rPr>
              <w:t>8 років</w:t>
            </w:r>
          </w:p>
          <w:bookmarkEnd w:id="5349"/>
        </w:tc>
        <w:tc>
          <w:tcPr>
            <w:tcW w:w="1361" w:type="dxa"/>
            <w:tcBorders>
              <w:top w:val="outset" w:color="000000" w:sz="8"/>
              <w:left w:val="outset" w:color="000000" w:sz="8"/>
              <w:bottom w:val="outset" w:color="000000" w:sz="8"/>
              <w:right w:val="outset" w:color="000000" w:sz="8"/>
            </w:tcBorders>
            <w:vAlign w:val="center"/>
          </w:tcPr>
          <w:bookmarkStart w:name="7156" w:id="5350"/>
          <w:p>
            <w:pPr>
              <w:spacing w:after="0"/>
              <w:ind w:left="0"/>
              <w:jc w:val="center"/>
            </w:pPr>
            <w:r>
              <w:rPr>
                <w:rFonts w:ascii="Arial"/>
                <w:b w:val="false"/>
                <w:i w:val="false"/>
                <w:color w:val="000000"/>
                <w:sz w:val="15"/>
              </w:rPr>
              <w:t>30/09/2020</w:t>
            </w:r>
          </w:p>
          <w:bookmarkEnd w:id="5350"/>
        </w:tc>
        <w:tc>
          <w:tcPr>
            <w:tcW w:w="1361" w:type="dxa"/>
            <w:tcBorders>
              <w:top w:val="outset" w:color="000000" w:sz="8"/>
              <w:left w:val="outset" w:color="000000" w:sz="8"/>
              <w:bottom w:val="outset" w:color="000000" w:sz="8"/>
              <w:right w:val="outset" w:color="000000" w:sz="8"/>
            </w:tcBorders>
            <w:vAlign w:val="center"/>
          </w:tcPr>
          <w:bookmarkStart w:name="7157" w:id="5351"/>
          <w:p>
            <w:pPr>
              <w:spacing w:after="0"/>
              <w:ind w:left="0"/>
              <w:jc w:val="center"/>
            </w:pPr>
            <w:r>
              <w:rPr>
                <w:rFonts w:ascii="Arial"/>
                <w:b w:val="false"/>
                <w:i w:val="false"/>
                <w:color w:val="000000"/>
                <w:sz w:val="15"/>
              </w:rPr>
              <w:t>29/12/2020</w:t>
            </w:r>
          </w:p>
          <w:bookmarkEnd w:id="5351"/>
        </w:tc>
        <w:tc>
          <w:tcPr>
            <w:tcW w:w="967" w:type="dxa"/>
            <w:tcBorders>
              <w:top w:val="outset" w:color="000000" w:sz="8"/>
              <w:left w:val="outset" w:color="000000" w:sz="8"/>
              <w:bottom w:val="outset" w:color="000000" w:sz="8"/>
              <w:right w:val="outset" w:color="000000" w:sz="8"/>
            </w:tcBorders>
            <w:vAlign w:val="center"/>
          </w:tcPr>
          <w:bookmarkStart w:name="7158" w:id="5352"/>
          <w:p>
            <w:pPr>
              <w:spacing w:after="0"/>
              <w:ind w:left="0"/>
              <w:jc w:val="center"/>
            </w:pPr>
          </w:p>
          <w:bookmarkEnd w:id="53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59" w:id="5353"/>
          <w:p>
            <w:pPr>
              <w:spacing w:after="0"/>
              <w:ind w:left="0"/>
              <w:jc w:val="left"/>
            </w:pPr>
            <w:r>
              <w:rPr>
                <w:rFonts w:ascii="Arial"/>
                <w:b w:val="false"/>
                <w:i w:val="false"/>
                <w:color w:val="000000"/>
                <w:sz w:val="15"/>
              </w:rPr>
              <w:t>bufeksamak, bismuth, subhalat, lidocaine</w:t>
            </w:r>
          </w:p>
          <w:bookmarkEnd w:id="5353"/>
        </w:tc>
        <w:tc>
          <w:tcPr>
            <w:tcW w:w="1152" w:type="dxa"/>
            <w:tcBorders>
              <w:top w:val="outset" w:color="000000" w:sz="8"/>
              <w:left w:val="outset" w:color="000000" w:sz="8"/>
              <w:bottom w:val="outset" w:color="000000" w:sz="8"/>
              <w:right w:val="outset" w:color="000000" w:sz="8"/>
            </w:tcBorders>
            <w:vAlign w:val="center"/>
          </w:tcPr>
          <w:bookmarkStart w:name="7160" w:id="5354"/>
          <w:p>
            <w:pPr>
              <w:spacing w:after="0"/>
              <w:ind w:left="0"/>
              <w:jc w:val="center"/>
            </w:pPr>
            <w:r>
              <w:rPr>
                <w:rFonts w:ascii="Arial"/>
                <w:b w:val="false"/>
                <w:i w:val="false"/>
                <w:color w:val="000000"/>
                <w:sz w:val="15"/>
              </w:rPr>
              <w:t>8 років</w:t>
            </w:r>
          </w:p>
          <w:bookmarkEnd w:id="5354"/>
        </w:tc>
        <w:tc>
          <w:tcPr>
            <w:tcW w:w="1361" w:type="dxa"/>
            <w:tcBorders>
              <w:top w:val="outset" w:color="000000" w:sz="8"/>
              <w:left w:val="outset" w:color="000000" w:sz="8"/>
              <w:bottom w:val="outset" w:color="000000" w:sz="8"/>
              <w:right w:val="outset" w:color="000000" w:sz="8"/>
            </w:tcBorders>
            <w:vAlign w:val="center"/>
          </w:tcPr>
          <w:bookmarkStart w:name="7161" w:id="5355"/>
          <w:p>
            <w:pPr>
              <w:spacing w:after="0"/>
              <w:ind w:left="0"/>
              <w:jc w:val="center"/>
            </w:pPr>
            <w:r>
              <w:rPr>
                <w:rFonts w:ascii="Arial"/>
                <w:b w:val="false"/>
                <w:i w:val="false"/>
                <w:color w:val="000000"/>
                <w:sz w:val="15"/>
              </w:rPr>
              <w:t>30/09/2020</w:t>
            </w:r>
          </w:p>
          <w:bookmarkEnd w:id="5355"/>
        </w:tc>
        <w:tc>
          <w:tcPr>
            <w:tcW w:w="1361" w:type="dxa"/>
            <w:tcBorders>
              <w:top w:val="outset" w:color="000000" w:sz="8"/>
              <w:left w:val="outset" w:color="000000" w:sz="8"/>
              <w:bottom w:val="outset" w:color="000000" w:sz="8"/>
              <w:right w:val="outset" w:color="000000" w:sz="8"/>
            </w:tcBorders>
            <w:vAlign w:val="center"/>
          </w:tcPr>
          <w:bookmarkStart w:name="7162" w:id="5356"/>
          <w:p>
            <w:pPr>
              <w:spacing w:after="0"/>
              <w:ind w:left="0"/>
              <w:jc w:val="center"/>
            </w:pPr>
            <w:r>
              <w:rPr>
                <w:rFonts w:ascii="Arial"/>
                <w:b w:val="false"/>
                <w:i w:val="false"/>
                <w:color w:val="000000"/>
                <w:sz w:val="15"/>
              </w:rPr>
              <w:t>29/12/2020</w:t>
            </w:r>
          </w:p>
          <w:bookmarkEnd w:id="5356"/>
        </w:tc>
        <w:tc>
          <w:tcPr>
            <w:tcW w:w="967" w:type="dxa"/>
            <w:tcBorders>
              <w:top w:val="outset" w:color="000000" w:sz="8"/>
              <w:left w:val="outset" w:color="000000" w:sz="8"/>
              <w:bottom w:val="outset" w:color="000000" w:sz="8"/>
              <w:right w:val="outset" w:color="000000" w:sz="8"/>
            </w:tcBorders>
            <w:vAlign w:val="center"/>
          </w:tcPr>
          <w:bookmarkStart w:name="7163" w:id="5357"/>
          <w:p>
            <w:pPr>
              <w:spacing w:after="0"/>
              <w:ind w:left="0"/>
              <w:jc w:val="center"/>
            </w:pPr>
          </w:p>
          <w:bookmarkEnd w:id="53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64" w:id="5358"/>
          <w:p>
            <w:pPr>
              <w:spacing w:after="0"/>
              <w:ind w:left="0"/>
              <w:jc w:val="left"/>
            </w:pPr>
            <w:r>
              <w:rPr>
                <w:rFonts w:ascii="Arial"/>
                <w:b w:val="false"/>
                <w:i w:val="false"/>
                <w:color w:val="000000"/>
                <w:sz w:val="15"/>
              </w:rPr>
              <w:t>bupivacaine / bupivacaine hydrochloride, epinephrine</w:t>
            </w:r>
          </w:p>
          <w:bookmarkEnd w:id="5358"/>
        </w:tc>
        <w:tc>
          <w:tcPr>
            <w:tcW w:w="1152" w:type="dxa"/>
            <w:tcBorders>
              <w:top w:val="outset" w:color="000000" w:sz="8"/>
              <w:left w:val="outset" w:color="000000" w:sz="8"/>
              <w:bottom w:val="outset" w:color="000000" w:sz="8"/>
              <w:right w:val="outset" w:color="000000" w:sz="8"/>
            </w:tcBorders>
            <w:vAlign w:val="center"/>
          </w:tcPr>
          <w:bookmarkStart w:name="7165" w:id="5359"/>
          <w:p>
            <w:pPr>
              <w:spacing w:after="0"/>
              <w:ind w:left="0"/>
              <w:jc w:val="center"/>
            </w:pPr>
            <w:r>
              <w:rPr>
                <w:rFonts w:ascii="Arial"/>
                <w:b w:val="false"/>
                <w:i w:val="false"/>
                <w:color w:val="000000"/>
                <w:sz w:val="15"/>
              </w:rPr>
              <w:t>5 років</w:t>
            </w:r>
          </w:p>
          <w:bookmarkEnd w:id="5359"/>
        </w:tc>
        <w:tc>
          <w:tcPr>
            <w:tcW w:w="1361" w:type="dxa"/>
            <w:tcBorders>
              <w:top w:val="outset" w:color="000000" w:sz="8"/>
              <w:left w:val="outset" w:color="000000" w:sz="8"/>
              <w:bottom w:val="outset" w:color="000000" w:sz="8"/>
              <w:right w:val="outset" w:color="000000" w:sz="8"/>
            </w:tcBorders>
            <w:vAlign w:val="center"/>
          </w:tcPr>
          <w:bookmarkStart w:name="7166" w:id="5360"/>
          <w:p>
            <w:pPr>
              <w:spacing w:after="0"/>
              <w:ind w:left="0"/>
              <w:jc w:val="center"/>
            </w:pPr>
            <w:r>
              <w:rPr>
                <w:rFonts w:ascii="Arial"/>
                <w:b w:val="false"/>
                <w:i w:val="false"/>
                <w:color w:val="000000"/>
                <w:sz w:val="15"/>
              </w:rPr>
              <w:t>26/04/2019</w:t>
            </w:r>
          </w:p>
          <w:bookmarkEnd w:id="5360"/>
        </w:tc>
        <w:tc>
          <w:tcPr>
            <w:tcW w:w="1361" w:type="dxa"/>
            <w:tcBorders>
              <w:top w:val="outset" w:color="000000" w:sz="8"/>
              <w:left w:val="outset" w:color="000000" w:sz="8"/>
              <w:bottom w:val="outset" w:color="000000" w:sz="8"/>
              <w:right w:val="outset" w:color="000000" w:sz="8"/>
            </w:tcBorders>
            <w:vAlign w:val="center"/>
          </w:tcPr>
          <w:bookmarkStart w:name="7167" w:id="5361"/>
          <w:p>
            <w:pPr>
              <w:spacing w:after="0"/>
              <w:ind w:left="0"/>
              <w:jc w:val="center"/>
            </w:pPr>
            <w:r>
              <w:rPr>
                <w:rFonts w:ascii="Arial"/>
                <w:b w:val="false"/>
                <w:i w:val="false"/>
                <w:color w:val="000000"/>
                <w:sz w:val="15"/>
              </w:rPr>
              <w:t>25/07/2019</w:t>
            </w:r>
          </w:p>
          <w:bookmarkEnd w:id="5361"/>
        </w:tc>
        <w:tc>
          <w:tcPr>
            <w:tcW w:w="967" w:type="dxa"/>
            <w:tcBorders>
              <w:top w:val="outset" w:color="000000" w:sz="8"/>
              <w:left w:val="outset" w:color="000000" w:sz="8"/>
              <w:bottom w:val="outset" w:color="000000" w:sz="8"/>
              <w:right w:val="outset" w:color="000000" w:sz="8"/>
            </w:tcBorders>
            <w:vAlign w:val="center"/>
          </w:tcPr>
          <w:bookmarkStart w:name="7168" w:id="5362"/>
          <w:p>
            <w:pPr>
              <w:spacing w:after="0"/>
              <w:ind w:left="0"/>
              <w:jc w:val="center"/>
            </w:pPr>
          </w:p>
          <w:bookmarkEnd w:id="53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69" w:id="5363"/>
          <w:p>
            <w:pPr>
              <w:spacing w:after="0"/>
              <w:ind w:left="0"/>
              <w:jc w:val="left"/>
            </w:pPr>
            <w:r>
              <w:rPr>
                <w:rFonts w:ascii="Arial"/>
                <w:b w:val="false"/>
                <w:i w:val="false"/>
                <w:color w:val="000000"/>
                <w:sz w:val="15"/>
              </w:rPr>
              <w:t>bupivacaine hydrochloride, dextrose monohydrate</w:t>
            </w:r>
          </w:p>
          <w:bookmarkEnd w:id="5363"/>
        </w:tc>
        <w:tc>
          <w:tcPr>
            <w:tcW w:w="1152" w:type="dxa"/>
            <w:tcBorders>
              <w:top w:val="outset" w:color="000000" w:sz="8"/>
              <w:left w:val="outset" w:color="000000" w:sz="8"/>
              <w:bottom w:val="outset" w:color="000000" w:sz="8"/>
              <w:right w:val="outset" w:color="000000" w:sz="8"/>
            </w:tcBorders>
            <w:vAlign w:val="center"/>
          </w:tcPr>
          <w:bookmarkStart w:name="7170" w:id="5364"/>
          <w:p>
            <w:pPr>
              <w:spacing w:after="0"/>
              <w:ind w:left="0"/>
              <w:jc w:val="center"/>
            </w:pPr>
            <w:r>
              <w:rPr>
                <w:rFonts w:ascii="Arial"/>
                <w:b w:val="false"/>
                <w:i w:val="false"/>
                <w:color w:val="000000"/>
                <w:sz w:val="15"/>
              </w:rPr>
              <w:t>5 років</w:t>
            </w:r>
          </w:p>
          <w:bookmarkEnd w:id="5364"/>
        </w:tc>
        <w:tc>
          <w:tcPr>
            <w:tcW w:w="1361" w:type="dxa"/>
            <w:tcBorders>
              <w:top w:val="outset" w:color="000000" w:sz="8"/>
              <w:left w:val="outset" w:color="000000" w:sz="8"/>
              <w:bottom w:val="outset" w:color="000000" w:sz="8"/>
              <w:right w:val="outset" w:color="000000" w:sz="8"/>
            </w:tcBorders>
            <w:vAlign w:val="center"/>
          </w:tcPr>
          <w:bookmarkStart w:name="7171" w:id="5365"/>
          <w:p>
            <w:pPr>
              <w:spacing w:after="0"/>
              <w:ind w:left="0"/>
              <w:jc w:val="center"/>
            </w:pPr>
            <w:r>
              <w:rPr>
                <w:rFonts w:ascii="Arial"/>
                <w:b w:val="false"/>
                <w:i w:val="false"/>
                <w:color w:val="000000"/>
                <w:sz w:val="15"/>
              </w:rPr>
              <w:t>26/04/2019</w:t>
            </w:r>
          </w:p>
          <w:bookmarkEnd w:id="5365"/>
        </w:tc>
        <w:tc>
          <w:tcPr>
            <w:tcW w:w="1361" w:type="dxa"/>
            <w:tcBorders>
              <w:top w:val="outset" w:color="000000" w:sz="8"/>
              <w:left w:val="outset" w:color="000000" w:sz="8"/>
              <w:bottom w:val="outset" w:color="000000" w:sz="8"/>
              <w:right w:val="outset" w:color="000000" w:sz="8"/>
            </w:tcBorders>
            <w:vAlign w:val="center"/>
          </w:tcPr>
          <w:bookmarkStart w:name="7172" w:id="5366"/>
          <w:p>
            <w:pPr>
              <w:spacing w:after="0"/>
              <w:ind w:left="0"/>
              <w:jc w:val="center"/>
            </w:pPr>
            <w:r>
              <w:rPr>
                <w:rFonts w:ascii="Arial"/>
                <w:b w:val="false"/>
                <w:i w:val="false"/>
                <w:color w:val="000000"/>
                <w:sz w:val="15"/>
              </w:rPr>
              <w:t>25/07/2019</w:t>
            </w:r>
          </w:p>
          <w:bookmarkEnd w:id="5366"/>
        </w:tc>
        <w:tc>
          <w:tcPr>
            <w:tcW w:w="967" w:type="dxa"/>
            <w:tcBorders>
              <w:top w:val="outset" w:color="000000" w:sz="8"/>
              <w:left w:val="outset" w:color="000000" w:sz="8"/>
              <w:bottom w:val="outset" w:color="000000" w:sz="8"/>
              <w:right w:val="outset" w:color="000000" w:sz="8"/>
            </w:tcBorders>
            <w:vAlign w:val="center"/>
          </w:tcPr>
          <w:bookmarkStart w:name="7173" w:id="5367"/>
          <w:p>
            <w:pPr>
              <w:spacing w:after="0"/>
              <w:ind w:left="0"/>
              <w:jc w:val="center"/>
            </w:pPr>
          </w:p>
          <w:bookmarkEnd w:id="53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74" w:id="5368"/>
          <w:p>
            <w:pPr>
              <w:spacing w:after="0"/>
              <w:ind w:left="0"/>
              <w:jc w:val="left"/>
            </w:pPr>
            <w:r>
              <w:rPr>
                <w:rFonts w:ascii="Arial"/>
                <w:b w:val="false"/>
                <w:i w:val="false"/>
                <w:color w:val="000000"/>
                <w:sz w:val="15"/>
              </w:rPr>
              <w:t>buprenorphine</w:t>
            </w:r>
          </w:p>
          <w:bookmarkEnd w:id="5368"/>
        </w:tc>
        <w:tc>
          <w:tcPr>
            <w:tcW w:w="1152" w:type="dxa"/>
            <w:tcBorders>
              <w:top w:val="outset" w:color="000000" w:sz="8"/>
              <w:left w:val="outset" w:color="000000" w:sz="8"/>
              <w:bottom w:val="outset" w:color="000000" w:sz="8"/>
              <w:right w:val="outset" w:color="000000" w:sz="8"/>
            </w:tcBorders>
            <w:vAlign w:val="center"/>
          </w:tcPr>
          <w:bookmarkStart w:name="7175" w:id="5369"/>
          <w:p>
            <w:pPr>
              <w:spacing w:after="0"/>
              <w:ind w:left="0"/>
              <w:jc w:val="center"/>
            </w:pPr>
            <w:r>
              <w:rPr>
                <w:rFonts w:ascii="Arial"/>
                <w:b w:val="false"/>
                <w:i w:val="false"/>
                <w:color w:val="000000"/>
                <w:sz w:val="15"/>
              </w:rPr>
              <w:t>3 роки</w:t>
            </w:r>
          </w:p>
          <w:bookmarkEnd w:id="5369"/>
        </w:tc>
        <w:tc>
          <w:tcPr>
            <w:tcW w:w="1361" w:type="dxa"/>
            <w:tcBorders>
              <w:top w:val="outset" w:color="000000" w:sz="8"/>
              <w:left w:val="outset" w:color="000000" w:sz="8"/>
              <w:bottom w:val="outset" w:color="000000" w:sz="8"/>
              <w:right w:val="outset" w:color="000000" w:sz="8"/>
            </w:tcBorders>
            <w:vAlign w:val="center"/>
          </w:tcPr>
          <w:bookmarkStart w:name="7176" w:id="5370"/>
          <w:p>
            <w:pPr>
              <w:spacing w:after="0"/>
              <w:ind w:left="0"/>
              <w:jc w:val="center"/>
            </w:pPr>
            <w:r>
              <w:rPr>
                <w:rFonts w:ascii="Arial"/>
                <w:b w:val="false"/>
                <w:i w:val="false"/>
                <w:color w:val="000000"/>
                <w:sz w:val="15"/>
              </w:rPr>
              <w:t>30/07/2020</w:t>
            </w:r>
          </w:p>
          <w:bookmarkEnd w:id="5370"/>
        </w:tc>
        <w:tc>
          <w:tcPr>
            <w:tcW w:w="1361" w:type="dxa"/>
            <w:tcBorders>
              <w:top w:val="outset" w:color="000000" w:sz="8"/>
              <w:left w:val="outset" w:color="000000" w:sz="8"/>
              <w:bottom w:val="outset" w:color="000000" w:sz="8"/>
              <w:right w:val="outset" w:color="000000" w:sz="8"/>
            </w:tcBorders>
            <w:vAlign w:val="center"/>
          </w:tcPr>
          <w:bookmarkStart w:name="7177" w:id="5371"/>
          <w:p>
            <w:pPr>
              <w:spacing w:after="0"/>
              <w:ind w:left="0"/>
              <w:jc w:val="center"/>
            </w:pPr>
            <w:r>
              <w:rPr>
                <w:rFonts w:ascii="Arial"/>
                <w:b w:val="false"/>
                <w:i w:val="false"/>
                <w:color w:val="000000"/>
                <w:sz w:val="15"/>
              </w:rPr>
              <w:t>28/10/2020</w:t>
            </w:r>
          </w:p>
          <w:bookmarkEnd w:id="5371"/>
        </w:tc>
        <w:tc>
          <w:tcPr>
            <w:tcW w:w="967" w:type="dxa"/>
            <w:tcBorders>
              <w:top w:val="outset" w:color="000000" w:sz="8"/>
              <w:left w:val="outset" w:color="000000" w:sz="8"/>
              <w:bottom w:val="outset" w:color="000000" w:sz="8"/>
              <w:right w:val="outset" w:color="000000" w:sz="8"/>
            </w:tcBorders>
            <w:vAlign w:val="center"/>
          </w:tcPr>
          <w:bookmarkStart w:name="7178" w:id="5372"/>
          <w:p>
            <w:pPr>
              <w:spacing w:after="0"/>
              <w:ind w:left="0"/>
              <w:jc w:val="center"/>
            </w:pPr>
          </w:p>
          <w:bookmarkEnd w:id="53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79" w:id="5373"/>
          <w:p>
            <w:pPr>
              <w:spacing w:after="0"/>
              <w:ind w:left="0"/>
              <w:jc w:val="left"/>
            </w:pPr>
            <w:r>
              <w:rPr>
                <w:rFonts w:ascii="Arial"/>
                <w:b w:val="false"/>
                <w:i w:val="false"/>
                <w:color w:val="000000"/>
                <w:sz w:val="15"/>
              </w:rPr>
              <w:t>buprenorphine, naloxone</w:t>
            </w:r>
          </w:p>
          <w:bookmarkEnd w:id="5373"/>
        </w:tc>
        <w:tc>
          <w:tcPr>
            <w:tcW w:w="1152" w:type="dxa"/>
            <w:tcBorders>
              <w:top w:val="outset" w:color="000000" w:sz="8"/>
              <w:left w:val="outset" w:color="000000" w:sz="8"/>
              <w:bottom w:val="outset" w:color="000000" w:sz="8"/>
              <w:right w:val="outset" w:color="000000" w:sz="8"/>
            </w:tcBorders>
            <w:vAlign w:val="center"/>
          </w:tcPr>
          <w:bookmarkStart w:name="7180" w:id="5374"/>
          <w:p>
            <w:pPr>
              <w:spacing w:after="0"/>
              <w:ind w:left="0"/>
              <w:jc w:val="center"/>
            </w:pPr>
            <w:r>
              <w:rPr>
                <w:rFonts w:ascii="Arial"/>
                <w:b w:val="false"/>
                <w:i w:val="false"/>
                <w:color w:val="000000"/>
                <w:sz w:val="15"/>
              </w:rPr>
              <w:t>3 роки</w:t>
            </w:r>
          </w:p>
          <w:bookmarkEnd w:id="5374"/>
        </w:tc>
        <w:tc>
          <w:tcPr>
            <w:tcW w:w="1361" w:type="dxa"/>
            <w:tcBorders>
              <w:top w:val="outset" w:color="000000" w:sz="8"/>
              <w:left w:val="outset" w:color="000000" w:sz="8"/>
              <w:bottom w:val="outset" w:color="000000" w:sz="8"/>
              <w:right w:val="outset" w:color="000000" w:sz="8"/>
            </w:tcBorders>
            <w:vAlign w:val="center"/>
          </w:tcPr>
          <w:bookmarkStart w:name="7181" w:id="5375"/>
          <w:p>
            <w:pPr>
              <w:spacing w:after="0"/>
              <w:ind w:left="0"/>
              <w:jc w:val="center"/>
            </w:pPr>
            <w:r>
              <w:rPr>
                <w:rFonts w:ascii="Arial"/>
                <w:b w:val="false"/>
                <w:i w:val="false"/>
                <w:color w:val="000000"/>
                <w:sz w:val="15"/>
              </w:rPr>
              <w:t>26/09/2019</w:t>
            </w:r>
          </w:p>
          <w:bookmarkEnd w:id="5375"/>
        </w:tc>
        <w:tc>
          <w:tcPr>
            <w:tcW w:w="1361" w:type="dxa"/>
            <w:tcBorders>
              <w:top w:val="outset" w:color="000000" w:sz="8"/>
              <w:left w:val="outset" w:color="000000" w:sz="8"/>
              <w:bottom w:val="outset" w:color="000000" w:sz="8"/>
              <w:right w:val="outset" w:color="000000" w:sz="8"/>
            </w:tcBorders>
            <w:vAlign w:val="center"/>
          </w:tcPr>
          <w:bookmarkStart w:name="7182" w:id="5376"/>
          <w:p>
            <w:pPr>
              <w:spacing w:after="0"/>
              <w:ind w:left="0"/>
              <w:jc w:val="center"/>
            </w:pPr>
            <w:r>
              <w:rPr>
                <w:rFonts w:ascii="Arial"/>
                <w:b w:val="false"/>
                <w:i w:val="false"/>
                <w:color w:val="000000"/>
                <w:sz w:val="15"/>
              </w:rPr>
              <w:t>25/12/2019</w:t>
            </w:r>
          </w:p>
          <w:bookmarkEnd w:id="5376"/>
        </w:tc>
        <w:tc>
          <w:tcPr>
            <w:tcW w:w="967" w:type="dxa"/>
            <w:tcBorders>
              <w:top w:val="outset" w:color="000000" w:sz="8"/>
              <w:left w:val="outset" w:color="000000" w:sz="8"/>
              <w:bottom w:val="outset" w:color="000000" w:sz="8"/>
              <w:right w:val="outset" w:color="000000" w:sz="8"/>
            </w:tcBorders>
            <w:vAlign w:val="center"/>
          </w:tcPr>
          <w:bookmarkStart w:name="7183" w:id="5377"/>
          <w:p>
            <w:pPr>
              <w:spacing w:after="0"/>
              <w:ind w:left="0"/>
              <w:jc w:val="center"/>
            </w:pPr>
          </w:p>
          <w:bookmarkEnd w:id="53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84" w:id="5378"/>
          <w:p>
            <w:pPr>
              <w:spacing w:after="0"/>
              <w:ind w:left="0"/>
              <w:jc w:val="left"/>
            </w:pPr>
            <w:r>
              <w:rPr>
                <w:rFonts w:ascii="Arial"/>
                <w:b w:val="false"/>
                <w:i w:val="false"/>
                <w:color w:val="000000"/>
                <w:sz w:val="15"/>
              </w:rPr>
              <w:t>buspirone</w:t>
            </w:r>
          </w:p>
          <w:bookmarkEnd w:id="5378"/>
        </w:tc>
        <w:tc>
          <w:tcPr>
            <w:tcW w:w="1152" w:type="dxa"/>
            <w:tcBorders>
              <w:top w:val="outset" w:color="000000" w:sz="8"/>
              <w:left w:val="outset" w:color="000000" w:sz="8"/>
              <w:bottom w:val="outset" w:color="000000" w:sz="8"/>
              <w:right w:val="outset" w:color="000000" w:sz="8"/>
            </w:tcBorders>
            <w:vAlign w:val="center"/>
          </w:tcPr>
          <w:bookmarkStart w:name="7185" w:id="5379"/>
          <w:p>
            <w:pPr>
              <w:spacing w:after="0"/>
              <w:ind w:left="0"/>
              <w:jc w:val="center"/>
            </w:pPr>
            <w:r>
              <w:rPr>
                <w:rFonts w:ascii="Arial"/>
                <w:b w:val="false"/>
                <w:i w:val="false"/>
                <w:color w:val="000000"/>
                <w:sz w:val="15"/>
              </w:rPr>
              <w:t>7 років</w:t>
            </w:r>
          </w:p>
          <w:bookmarkEnd w:id="5379"/>
        </w:tc>
        <w:tc>
          <w:tcPr>
            <w:tcW w:w="1361" w:type="dxa"/>
            <w:tcBorders>
              <w:top w:val="outset" w:color="000000" w:sz="8"/>
              <w:left w:val="outset" w:color="000000" w:sz="8"/>
              <w:bottom w:val="outset" w:color="000000" w:sz="8"/>
              <w:right w:val="outset" w:color="000000" w:sz="8"/>
            </w:tcBorders>
            <w:vAlign w:val="center"/>
          </w:tcPr>
          <w:bookmarkStart w:name="7186" w:id="5380"/>
          <w:p>
            <w:pPr>
              <w:spacing w:after="0"/>
              <w:ind w:left="0"/>
              <w:jc w:val="center"/>
            </w:pPr>
            <w:r>
              <w:rPr>
                <w:rFonts w:ascii="Arial"/>
                <w:b w:val="false"/>
                <w:i w:val="false"/>
                <w:color w:val="000000"/>
                <w:sz w:val="15"/>
              </w:rPr>
              <w:t>30/04/2024</w:t>
            </w:r>
          </w:p>
          <w:bookmarkEnd w:id="5380"/>
        </w:tc>
        <w:tc>
          <w:tcPr>
            <w:tcW w:w="1361" w:type="dxa"/>
            <w:tcBorders>
              <w:top w:val="outset" w:color="000000" w:sz="8"/>
              <w:left w:val="outset" w:color="000000" w:sz="8"/>
              <w:bottom w:val="outset" w:color="000000" w:sz="8"/>
              <w:right w:val="outset" w:color="000000" w:sz="8"/>
            </w:tcBorders>
            <w:vAlign w:val="center"/>
          </w:tcPr>
          <w:bookmarkStart w:name="7187" w:id="5381"/>
          <w:p>
            <w:pPr>
              <w:spacing w:after="0"/>
              <w:ind w:left="0"/>
              <w:jc w:val="center"/>
            </w:pPr>
            <w:r>
              <w:rPr>
                <w:rFonts w:ascii="Arial"/>
                <w:b w:val="false"/>
                <w:i w:val="false"/>
                <w:color w:val="000000"/>
                <w:sz w:val="15"/>
              </w:rPr>
              <w:t>29/07/2024</w:t>
            </w:r>
          </w:p>
          <w:bookmarkEnd w:id="5381"/>
        </w:tc>
        <w:tc>
          <w:tcPr>
            <w:tcW w:w="967" w:type="dxa"/>
            <w:tcBorders>
              <w:top w:val="outset" w:color="000000" w:sz="8"/>
              <w:left w:val="outset" w:color="000000" w:sz="8"/>
              <w:bottom w:val="outset" w:color="000000" w:sz="8"/>
              <w:right w:val="outset" w:color="000000" w:sz="8"/>
            </w:tcBorders>
            <w:vAlign w:val="center"/>
          </w:tcPr>
          <w:bookmarkStart w:name="7188" w:id="5382"/>
          <w:p>
            <w:pPr>
              <w:spacing w:after="0"/>
              <w:ind w:left="0"/>
              <w:jc w:val="center"/>
            </w:pPr>
          </w:p>
          <w:bookmarkEnd w:id="53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89" w:id="5383"/>
          <w:p>
            <w:pPr>
              <w:spacing w:after="0"/>
              <w:ind w:left="0"/>
              <w:jc w:val="left"/>
            </w:pPr>
            <w:r>
              <w:rPr>
                <w:rFonts w:ascii="Arial"/>
                <w:b w:val="false"/>
                <w:i w:val="false"/>
                <w:color w:val="000000"/>
                <w:sz w:val="15"/>
              </w:rPr>
              <w:t>busulfan</w:t>
            </w:r>
          </w:p>
          <w:bookmarkEnd w:id="5383"/>
        </w:tc>
        <w:tc>
          <w:tcPr>
            <w:tcW w:w="1152" w:type="dxa"/>
            <w:tcBorders>
              <w:top w:val="outset" w:color="000000" w:sz="8"/>
              <w:left w:val="outset" w:color="000000" w:sz="8"/>
              <w:bottom w:val="outset" w:color="000000" w:sz="8"/>
              <w:right w:val="outset" w:color="000000" w:sz="8"/>
            </w:tcBorders>
            <w:vAlign w:val="center"/>
          </w:tcPr>
          <w:bookmarkStart w:name="7190" w:id="5384"/>
          <w:p>
            <w:pPr>
              <w:spacing w:after="0"/>
              <w:ind w:left="0"/>
              <w:jc w:val="center"/>
            </w:pPr>
            <w:r>
              <w:rPr>
                <w:rFonts w:ascii="Arial"/>
                <w:b w:val="false"/>
                <w:i w:val="false"/>
                <w:color w:val="000000"/>
                <w:sz w:val="15"/>
              </w:rPr>
              <w:t>3 роки</w:t>
            </w:r>
          </w:p>
          <w:bookmarkEnd w:id="5384"/>
        </w:tc>
        <w:tc>
          <w:tcPr>
            <w:tcW w:w="1361" w:type="dxa"/>
            <w:tcBorders>
              <w:top w:val="outset" w:color="000000" w:sz="8"/>
              <w:left w:val="outset" w:color="000000" w:sz="8"/>
              <w:bottom w:val="outset" w:color="000000" w:sz="8"/>
              <w:right w:val="outset" w:color="000000" w:sz="8"/>
            </w:tcBorders>
            <w:vAlign w:val="center"/>
          </w:tcPr>
          <w:bookmarkStart w:name="7191" w:id="5385"/>
          <w:p>
            <w:pPr>
              <w:spacing w:after="0"/>
              <w:ind w:left="0"/>
              <w:jc w:val="center"/>
            </w:pPr>
            <w:r>
              <w:rPr>
                <w:rFonts w:ascii="Arial"/>
                <w:b w:val="false"/>
                <w:i w:val="false"/>
                <w:color w:val="000000"/>
                <w:sz w:val="15"/>
              </w:rPr>
              <w:t>08/07/2019</w:t>
            </w:r>
          </w:p>
          <w:bookmarkEnd w:id="5385"/>
        </w:tc>
        <w:tc>
          <w:tcPr>
            <w:tcW w:w="1361" w:type="dxa"/>
            <w:tcBorders>
              <w:top w:val="outset" w:color="000000" w:sz="8"/>
              <w:left w:val="outset" w:color="000000" w:sz="8"/>
              <w:bottom w:val="outset" w:color="000000" w:sz="8"/>
              <w:right w:val="outset" w:color="000000" w:sz="8"/>
            </w:tcBorders>
            <w:vAlign w:val="center"/>
          </w:tcPr>
          <w:bookmarkStart w:name="7192" w:id="5386"/>
          <w:p>
            <w:pPr>
              <w:spacing w:after="0"/>
              <w:ind w:left="0"/>
              <w:jc w:val="center"/>
            </w:pPr>
            <w:r>
              <w:rPr>
                <w:rFonts w:ascii="Arial"/>
                <w:b w:val="false"/>
                <w:i w:val="false"/>
                <w:color w:val="000000"/>
                <w:sz w:val="15"/>
              </w:rPr>
              <w:t>06/10/2019</w:t>
            </w:r>
          </w:p>
          <w:bookmarkEnd w:id="5386"/>
        </w:tc>
        <w:tc>
          <w:tcPr>
            <w:tcW w:w="967" w:type="dxa"/>
            <w:tcBorders>
              <w:top w:val="outset" w:color="000000" w:sz="8"/>
              <w:left w:val="outset" w:color="000000" w:sz="8"/>
              <w:bottom w:val="outset" w:color="000000" w:sz="8"/>
              <w:right w:val="outset" w:color="000000" w:sz="8"/>
            </w:tcBorders>
            <w:vAlign w:val="center"/>
          </w:tcPr>
          <w:bookmarkStart w:name="7193" w:id="5387"/>
          <w:p>
            <w:pPr>
              <w:spacing w:after="0"/>
              <w:ind w:left="0"/>
              <w:jc w:val="center"/>
            </w:pPr>
          </w:p>
          <w:bookmarkEnd w:id="53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94" w:id="5388"/>
          <w:p>
            <w:pPr>
              <w:spacing w:after="0"/>
              <w:ind w:left="0"/>
              <w:jc w:val="left"/>
            </w:pPr>
            <w:r>
              <w:rPr>
                <w:rFonts w:ascii="Arial"/>
                <w:b w:val="false"/>
                <w:i w:val="false"/>
                <w:color w:val="000000"/>
                <w:sz w:val="15"/>
              </w:rPr>
              <w:t>butamirate</w:t>
            </w:r>
          </w:p>
          <w:bookmarkEnd w:id="5388"/>
        </w:tc>
        <w:tc>
          <w:tcPr>
            <w:tcW w:w="1152" w:type="dxa"/>
            <w:tcBorders>
              <w:top w:val="outset" w:color="000000" w:sz="8"/>
              <w:left w:val="outset" w:color="000000" w:sz="8"/>
              <w:bottom w:val="outset" w:color="000000" w:sz="8"/>
              <w:right w:val="outset" w:color="000000" w:sz="8"/>
            </w:tcBorders>
            <w:vAlign w:val="center"/>
          </w:tcPr>
          <w:bookmarkStart w:name="7195" w:id="5389"/>
          <w:p>
            <w:pPr>
              <w:spacing w:after="0"/>
              <w:ind w:left="0"/>
              <w:jc w:val="center"/>
            </w:pPr>
            <w:r>
              <w:rPr>
                <w:rFonts w:ascii="Arial"/>
                <w:b w:val="false"/>
                <w:i w:val="false"/>
                <w:color w:val="000000"/>
                <w:sz w:val="15"/>
              </w:rPr>
              <w:t>13 років</w:t>
            </w:r>
          </w:p>
          <w:bookmarkEnd w:id="5389"/>
        </w:tc>
        <w:tc>
          <w:tcPr>
            <w:tcW w:w="1361" w:type="dxa"/>
            <w:tcBorders>
              <w:top w:val="outset" w:color="000000" w:sz="8"/>
              <w:left w:val="outset" w:color="000000" w:sz="8"/>
              <w:bottom w:val="outset" w:color="000000" w:sz="8"/>
              <w:right w:val="outset" w:color="000000" w:sz="8"/>
            </w:tcBorders>
            <w:vAlign w:val="center"/>
          </w:tcPr>
          <w:bookmarkStart w:name="7196" w:id="5390"/>
          <w:p>
            <w:pPr>
              <w:spacing w:after="0"/>
              <w:ind w:left="0"/>
              <w:jc w:val="center"/>
            </w:pPr>
            <w:r>
              <w:rPr>
                <w:rFonts w:ascii="Arial"/>
                <w:b w:val="false"/>
                <w:i w:val="false"/>
                <w:color w:val="000000"/>
                <w:sz w:val="15"/>
              </w:rPr>
              <w:t>30/11/2025</w:t>
            </w:r>
          </w:p>
          <w:bookmarkEnd w:id="5390"/>
        </w:tc>
        <w:tc>
          <w:tcPr>
            <w:tcW w:w="1361" w:type="dxa"/>
            <w:tcBorders>
              <w:top w:val="outset" w:color="000000" w:sz="8"/>
              <w:left w:val="outset" w:color="000000" w:sz="8"/>
              <w:bottom w:val="outset" w:color="000000" w:sz="8"/>
              <w:right w:val="outset" w:color="000000" w:sz="8"/>
            </w:tcBorders>
            <w:vAlign w:val="center"/>
          </w:tcPr>
          <w:bookmarkStart w:name="7197" w:id="5391"/>
          <w:p>
            <w:pPr>
              <w:spacing w:after="0"/>
              <w:ind w:left="0"/>
              <w:jc w:val="center"/>
            </w:pPr>
            <w:r>
              <w:rPr>
                <w:rFonts w:ascii="Arial"/>
                <w:b w:val="false"/>
                <w:i w:val="false"/>
                <w:color w:val="000000"/>
                <w:sz w:val="15"/>
              </w:rPr>
              <w:t>28/02/2026</w:t>
            </w:r>
          </w:p>
          <w:bookmarkEnd w:id="5391"/>
        </w:tc>
        <w:tc>
          <w:tcPr>
            <w:tcW w:w="967" w:type="dxa"/>
            <w:tcBorders>
              <w:top w:val="outset" w:color="000000" w:sz="8"/>
              <w:left w:val="outset" w:color="000000" w:sz="8"/>
              <w:bottom w:val="outset" w:color="000000" w:sz="8"/>
              <w:right w:val="outset" w:color="000000" w:sz="8"/>
            </w:tcBorders>
            <w:vAlign w:val="center"/>
          </w:tcPr>
          <w:bookmarkStart w:name="7198" w:id="5392"/>
          <w:p>
            <w:pPr>
              <w:spacing w:after="0"/>
              <w:ind w:left="0"/>
              <w:jc w:val="center"/>
            </w:pPr>
          </w:p>
          <w:bookmarkEnd w:id="53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199" w:id="5393"/>
          <w:p>
            <w:pPr>
              <w:spacing w:after="0"/>
              <w:ind w:left="0"/>
              <w:jc w:val="left"/>
            </w:pPr>
            <w:r>
              <w:rPr>
                <w:rFonts w:ascii="Arial"/>
                <w:b w:val="false"/>
                <w:i w:val="false"/>
                <w:color w:val="000000"/>
                <w:sz w:val="15"/>
              </w:rPr>
              <w:t>butamirate, guaifenesin</w:t>
            </w:r>
          </w:p>
          <w:bookmarkEnd w:id="5393"/>
        </w:tc>
        <w:tc>
          <w:tcPr>
            <w:tcW w:w="1152" w:type="dxa"/>
            <w:tcBorders>
              <w:top w:val="outset" w:color="000000" w:sz="8"/>
              <w:left w:val="outset" w:color="000000" w:sz="8"/>
              <w:bottom w:val="outset" w:color="000000" w:sz="8"/>
              <w:right w:val="outset" w:color="000000" w:sz="8"/>
            </w:tcBorders>
            <w:vAlign w:val="center"/>
          </w:tcPr>
          <w:bookmarkStart w:name="7200" w:id="5394"/>
          <w:p>
            <w:pPr>
              <w:spacing w:after="0"/>
              <w:ind w:left="0"/>
              <w:jc w:val="center"/>
            </w:pPr>
            <w:r>
              <w:rPr>
                <w:rFonts w:ascii="Arial"/>
                <w:b w:val="false"/>
                <w:i w:val="false"/>
                <w:color w:val="000000"/>
                <w:sz w:val="15"/>
              </w:rPr>
              <w:t>13 років</w:t>
            </w:r>
          </w:p>
          <w:bookmarkEnd w:id="5394"/>
        </w:tc>
        <w:tc>
          <w:tcPr>
            <w:tcW w:w="1361" w:type="dxa"/>
            <w:tcBorders>
              <w:top w:val="outset" w:color="000000" w:sz="8"/>
              <w:left w:val="outset" w:color="000000" w:sz="8"/>
              <w:bottom w:val="outset" w:color="000000" w:sz="8"/>
              <w:right w:val="outset" w:color="000000" w:sz="8"/>
            </w:tcBorders>
            <w:vAlign w:val="center"/>
          </w:tcPr>
          <w:bookmarkStart w:name="7201" w:id="5395"/>
          <w:p>
            <w:pPr>
              <w:spacing w:after="0"/>
              <w:ind w:left="0"/>
              <w:jc w:val="center"/>
            </w:pPr>
            <w:r>
              <w:rPr>
                <w:rFonts w:ascii="Arial"/>
                <w:b w:val="false"/>
                <w:i w:val="false"/>
                <w:color w:val="000000"/>
                <w:sz w:val="15"/>
              </w:rPr>
              <w:t>01/01/2025</w:t>
            </w:r>
          </w:p>
          <w:bookmarkEnd w:id="5395"/>
        </w:tc>
        <w:tc>
          <w:tcPr>
            <w:tcW w:w="1361" w:type="dxa"/>
            <w:tcBorders>
              <w:top w:val="outset" w:color="000000" w:sz="8"/>
              <w:left w:val="outset" w:color="000000" w:sz="8"/>
              <w:bottom w:val="outset" w:color="000000" w:sz="8"/>
              <w:right w:val="outset" w:color="000000" w:sz="8"/>
            </w:tcBorders>
            <w:vAlign w:val="center"/>
          </w:tcPr>
          <w:bookmarkStart w:name="7202" w:id="5396"/>
          <w:p>
            <w:pPr>
              <w:spacing w:after="0"/>
              <w:ind w:left="0"/>
              <w:jc w:val="center"/>
            </w:pPr>
            <w:r>
              <w:rPr>
                <w:rFonts w:ascii="Arial"/>
                <w:b w:val="false"/>
                <w:i w:val="false"/>
                <w:color w:val="000000"/>
                <w:sz w:val="15"/>
              </w:rPr>
              <w:t>01/04/2025</w:t>
            </w:r>
          </w:p>
          <w:bookmarkEnd w:id="5396"/>
        </w:tc>
        <w:tc>
          <w:tcPr>
            <w:tcW w:w="967" w:type="dxa"/>
            <w:tcBorders>
              <w:top w:val="outset" w:color="000000" w:sz="8"/>
              <w:left w:val="outset" w:color="000000" w:sz="8"/>
              <w:bottom w:val="outset" w:color="000000" w:sz="8"/>
              <w:right w:val="outset" w:color="000000" w:sz="8"/>
            </w:tcBorders>
            <w:vAlign w:val="center"/>
          </w:tcPr>
          <w:bookmarkStart w:name="7203" w:id="5397"/>
          <w:p>
            <w:pPr>
              <w:spacing w:after="0"/>
              <w:ind w:left="0"/>
              <w:jc w:val="center"/>
            </w:pPr>
          </w:p>
          <w:bookmarkEnd w:id="53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04" w:id="5398"/>
          <w:p>
            <w:pPr>
              <w:spacing w:after="0"/>
              <w:ind w:left="0"/>
              <w:jc w:val="left"/>
            </w:pPr>
            <w:r>
              <w:rPr>
                <w:rFonts w:ascii="Arial"/>
                <w:b w:val="false"/>
                <w:i w:val="false"/>
                <w:color w:val="000000"/>
                <w:sz w:val="15"/>
              </w:rPr>
              <w:t>butorphanol</w:t>
            </w:r>
          </w:p>
          <w:bookmarkEnd w:id="5398"/>
        </w:tc>
        <w:tc>
          <w:tcPr>
            <w:tcW w:w="1152" w:type="dxa"/>
            <w:tcBorders>
              <w:top w:val="outset" w:color="000000" w:sz="8"/>
              <w:left w:val="outset" w:color="000000" w:sz="8"/>
              <w:bottom w:val="outset" w:color="000000" w:sz="8"/>
              <w:right w:val="outset" w:color="000000" w:sz="8"/>
            </w:tcBorders>
            <w:vAlign w:val="center"/>
          </w:tcPr>
          <w:bookmarkStart w:name="7205" w:id="5399"/>
          <w:p>
            <w:pPr>
              <w:spacing w:after="0"/>
              <w:ind w:left="0"/>
              <w:jc w:val="center"/>
            </w:pPr>
            <w:r>
              <w:rPr>
                <w:rFonts w:ascii="Arial"/>
                <w:b w:val="false"/>
                <w:i w:val="false"/>
                <w:color w:val="000000"/>
                <w:sz w:val="15"/>
              </w:rPr>
              <w:t>13 років</w:t>
            </w:r>
          </w:p>
          <w:bookmarkEnd w:id="5399"/>
        </w:tc>
        <w:tc>
          <w:tcPr>
            <w:tcW w:w="1361" w:type="dxa"/>
            <w:tcBorders>
              <w:top w:val="outset" w:color="000000" w:sz="8"/>
              <w:left w:val="outset" w:color="000000" w:sz="8"/>
              <w:bottom w:val="outset" w:color="000000" w:sz="8"/>
              <w:right w:val="outset" w:color="000000" w:sz="8"/>
            </w:tcBorders>
            <w:vAlign w:val="center"/>
          </w:tcPr>
          <w:bookmarkStart w:name="7206" w:id="5400"/>
          <w:p>
            <w:pPr>
              <w:spacing w:after="0"/>
              <w:ind w:left="0"/>
              <w:jc w:val="center"/>
            </w:pPr>
            <w:r>
              <w:rPr>
                <w:rFonts w:ascii="Arial"/>
                <w:b w:val="false"/>
                <w:i w:val="false"/>
                <w:color w:val="000000"/>
                <w:sz w:val="15"/>
              </w:rPr>
              <w:t>24/08/2025</w:t>
            </w:r>
          </w:p>
          <w:bookmarkEnd w:id="5400"/>
        </w:tc>
        <w:tc>
          <w:tcPr>
            <w:tcW w:w="1361" w:type="dxa"/>
            <w:tcBorders>
              <w:top w:val="outset" w:color="000000" w:sz="8"/>
              <w:left w:val="outset" w:color="000000" w:sz="8"/>
              <w:bottom w:val="outset" w:color="000000" w:sz="8"/>
              <w:right w:val="outset" w:color="000000" w:sz="8"/>
            </w:tcBorders>
            <w:vAlign w:val="center"/>
          </w:tcPr>
          <w:bookmarkStart w:name="7207" w:id="5401"/>
          <w:p>
            <w:pPr>
              <w:spacing w:after="0"/>
              <w:ind w:left="0"/>
              <w:jc w:val="center"/>
            </w:pPr>
            <w:r>
              <w:rPr>
                <w:rFonts w:ascii="Arial"/>
                <w:b w:val="false"/>
                <w:i w:val="false"/>
                <w:color w:val="000000"/>
                <w:sz w:val="15"/>
              </w:rPr>
              <w:t>22/11/2025</w:t>
            </w:r>
          </w:p>
          <w:bookmarkEnd w:id="5401"/>
        </w:tc>
        <w:tc>
          <w:tcPr>
            <w:tcW w:w="967" w:type="dxa"/>
            <w:tcBorders>
              <w:top w:val="outset" w:color="000000" w:sz="8"/>
              <w:left w:val="outset" w:color="000000" w:sz="8"/>
              <w:bottom w:val="outset" w:color="000000" w:sz="8"/>
              <w:right w:val="outset" w:color="000000" w:sz="8"/>
            </w:tcBorders>
            <w:vAlign w:val="center"/>
          </w:tcPr>
          <w:bookmarkStart w:name="7208" w:id="5402"/>
          <w:p>
            <w:pPr>
              <w:spacing w:after="0"/>
              <w:ind w:left="0"/>
              <w:jc w:val="center"/>
            </w:pPr>
          </w:p>
          <w:bookmarkEnd w:id="54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09" w:id="5403"/>
          <w:p>
            <w:pPr>
              <w:spacing w:after="0"/>
              <w:ind w:left="0"/>
              <w:jc w:val="left"/>
            </w:pPr>
            <w:r>
              <w:rPr>
                <w:rFonts w:ascii="Arial"/>
                <w:b w:val="false"/>
                <w:i w:val="false"/>
                <w:color w:val="000000"/>
                <w:sz w:val="15"/>
              </w:rPr>
              <w:t>butylscopolamine</w:t>
            </w:r>
          </w:p>
          <w:bookmarkEnd w:id="5403"/>
        </w:tc>
        <w:tc>
          <w:tcPr>
            <w:tcW w:w="1152" w:type="dxa"/>
            <w:tcBorders>
              <w:top w:val="outset" w:color="000000" w:sz="8"/>
              <w:left w:val="outset" w:color="000000" w:sz="8"/>
              <w:bottom w:val="outset" w:color="000000" w:sz="8"/>
              <w:right w:val="outset" w:color="000000" w:sz="8"/>
            </w:tcBorders>
            <w:vAlign w:val="center"/>
          </w:tcPr>
          <w:bookmarkStart w:name="7210" w:id="5404"/>
          <w:p>
            <w:pPr>
              <w:spacing w:after="0"/>
              <w:ind w:left="0"/>
              <w:jc w:val="center"/>
            </w:pPr>
            <w:r>
              <w:rPr>
                <w:rFonts w:ascii="Arial"/>
                <w:b w:val="false"/>
                <w:i w:val="false"/>
                <w:color w:val="000000"/>
                <w:sz w:val="15"/>
              </w:rPr>
              <w:t>5 років</w:t>
            </w:r>
          </w:p>
          <w:bookmarkEnd w:id="5404"/>
        </w:tc>
        <w:tc>
          <w:tcPr>
            <w:tcW w:w="1361" w:type="dxa"/>
            <w:tcBorders>
              <w:top w:val="outset" w:color="000000" w:sz="8"/>
              <w:left w:val="outset" w:color="000000" w:sz="8"/>
              <w:bottom w:val="outset" w:color="000000" w:sz="8"/>
              <w:right w:val="outset" w:color="000000" w:sz="8"/>
            </w:tcBorders>
            <w:vAlign w:val="center"/>
          </w:tcPr>
          <w:bookmarkStart w:name="7211" w:id="5405"/>
          <w:p>
            <w:pPr>
              <w:spacing w:after="0"/>
              <w:ind w:left="0"/>
              <w:jc w:val="center"/>
            </w:pPr>
            <w:r>
              <w:rPr>
                <w:rFonts w:ascii="Arial"/>
                <w:b w:val="false"/>
                <w:i w:val="false"/>
                <w:color w:val="000000"/>
                <w:sz w:val="15"/>
              </w:rPr>
              <w:t>23/11/2022</w:t>
            </w:r>
          </w:p>
          <w:bookmarkEnd w:id="5405"/>
        </w:tc>
        <w:tc>
          <w:tcPr>
            <w:tcW w:w="1361" w:type="dxa"/>
            <w:tcBorders>
              <w:top w:val="outset" w:color="000000" w:sz="8"/>
              <w:left w:val="outset" w:color="000000" w:sz="8"/>
              <w:bottom w:val="outset" w:color="000000" w:sz="8"/>
              <w:right w:val="outset" w:color="000000" w:sz="8"/>
            </w:tcBorders>
            <w:vAlign w:val="center"/>
          </w:tcPr>
          <w:bookmarkStart w:name="7212" w:id="5406"/>
          <w:p>
            <w:pPr>
              <w:spacing w:after="0"/>
              <w:ind w:left="0"/>
              <w:jc w:val="center"/>
            </w:pPr>
            <w:r>
              <w:rPr>
                <w:rFonts w:ascii="Arial"/>
                <w:b w:val="false"/>
                <w:i w:val="false"/>
                <w:color w:val="000000"/>
                <w:sz w:val="15"/>
              </w:rPr>
              <w:t>21/02/2023</w:t>
            </w:r>
          </w:p>
          <w:bookmarkEnd w:id="5406"/>
        </w:tc>
        <w:tc>
          <w:tcPr>
            <w:tcW w:w="967" w:type="dxa"/>
            <w:tcBorders>
              <w:top w:val="outset" w:color="000000" w:sz="8"/>
              <w:left w:val="outset" w:color="000000" w:sz="8"/>
              <w:bottom w:val="outset" w:color="000000" w:sz="8"/>
              <w:right w:val="outset" w:color="000000" w:sz="8"/>
            </w:tcBorders>
            <w:vAlign w:val="center"/>
          </w:tcPr>
          <w:bookmarkStart w:name="7213" w:id="5407"/>
          <w:p>
            <w:pPr>
              <w:spacing w:after="0"/>
              <w:ind w:left="0"/>
              <w:jc w:val="center"/>
            </w:pPr>
          </w:p>
          <w:bookmarkEnd w:id="54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14" w:id="5408"/>
          <w:p>
            <w:pPr>
              <w:spacing w:after="0"/>
              <w:ind w:left="0"/>
              <w:jc w:val="left"/>
            </w:pPr>
            <w:r>
              <w:rPr>
                <w:rFonts w:ascii="Arial"/>
                <w:b w:val="false"/>
                <w:i w:val="false"/>
                <w:color w:val="000000"/>
                <w:sz w:val="15"/>
              </w:rPr>
              <w:t>C. pseudodiphtheriticum, C. Albicans, E. Faecium, E. Faecalis, F. Nucleatum ss fusiforme, K. Pneumoniae ss pneumoniae, L. Acidophilus, L.Delbrueckii ss lactis, L. Helveticus, L. Fermentum, S. Pyogenes groupe A, S. Sanguis groupe H, S. Aureus</w:t>
            </w:r>
          </w:p>
          <w:bookmarkEnd w:id="5408"/>
        </w:tc>
        <w:tc>
          <w:tcPr>
            <w:tcW w:w="1152" w:type="dxa"/>
            <w:tcBorders>
              <w:top w:val="outset" w:color="000000" w:sz="8"/>
              <w:left w:val="outset" w:color="000000" w:sz="8"/>
              <w:bottom w:val="outset" w:color="000000" w:sz="8"/>
              <w:right w:val="outset" w:color="000000" w:sz="8"/>
            </w:tcBorders>
            <w:vAlign w:val="center"/>
          </w:tcPr>
          <w:bookmarkStart w:name="7215" w:id="5409"/>
          <w:p>
            <w:pPr>
              <w:spacing w:after="0"/>
              <w:ind w:left="0"/>
              <w:jc w:val="center"/>
            </w:pPr>
            <w:r>
              <w:rPr>
                <w:rFonts w:ascii="Arial"/>
                <w:b w:val="false"/>
                <w:i w:val="false"/>
                <w:color w:val="000000"/>
                <w:sz w:val="15"/>
              </w:rPr>
              <w:t>5 років</w:t>
            </w:r>
          </w:p>
          <w:bookmarkEnd w:id="5409"/>
        </w:tc>
        <w:tc>
          <w:tcPr>
            <w:tcW w:w="1361" w:type="dxa"/>
            <w:tcBorders>
              <w:top w:val="outset" w:color="000000" w:sz="8"/>
              <w:left w:val="outset" w:color="000000" w:sz="8"/>
              <w:bottom w:val="outset" w:color="000000" w:sz="8"/>
              <w:right w:val="outset" w:color="000000" w:sz="8"/>
            </w:tcBorders>
            <w:vAlign w:val="center"/>
          </w:tcPr>
          <w:bookmarkStart w:name="7216" w:id="5410"/>
          <w:p>
            <w:pPr>
              <w:spacing w:after="0"/>
              <w:ind w:left="0"/>
              <w:jc w:val="center"/>
            </w:pPr>
            <w:r>
              <w:rPr>
                <w:rFonts w:ascii="Arial"/>
                <w:b w:val="false"/>
                <w:i w:val="false"/>
                <w:color w:val="000000"/>
                <w:sz w:val="15"/>
              </w:rPr>
              <w:t>31/12/2022</w:t>
            </w:r>
          </w:p>
          <w:bookmarkEnd w:id="5410"/>
        </w:tc>
        <w:tc>
          <w:tcPr>
            <w:tcW w:w="1361" w:type="dxa"/>
            <w:tcBorders>
              <w:top w:val="outset" w:color="000000" w:sz="8"/>
              <w:left w:val="outset" w:color="000000" w:sz="8"/>
              <w:bottom w:val="outset" w:color="000000" w:sz="8"/>
              <w:right w:val="outset" w:color="000000" w:sz="8"/>
            </w:tcBorders>
            <w:vAlign w:val="center"/>
          </w:tcPr>
          <w:bookmarkStart w:name="7217" w:id="5411"/>
          <w:p>
            <w:pPr>
              <w:spacing w:after="0"/>
              <w:ind w:left="0"/>
              <w:jc w:val="center"/>
            </w:pPr>
            <w:r>
              <w:rPr>
                <w:rFonts w:ascii="Arial"/>
                <w:b w:val="false"/>
                <w:i w:val="false"/>
                <w:color w:val="000000"/>
                <w:sz w:val="15"/>
              </w:rPr>
              <w:t>31/03/2023</w:t>
            </w:r>
          </w:p>
          <w:bookmarkEnd w:id="5411"/>
        </w:tc>
        <w:tc>
          <w:tcPr>
            <w:tcW w:w="967" w:type="dxa"/>
            <w:tcBorders>
              <w:top w:val="outset" w:color="000000" w:sz="8"/>
              <w:left w:val="outset" w:color="000000" w:sz="8"/>
              <w:bottom w:val="outset" w:color="000000" w:sz="8"/>
              <w:right w:val="outset" w:color="000000" w:sz="8"/>
            </w:tcBorders>
            <w:vAlign w:val="center"/>
          </w:tcPr>
          <w:bookmarkStart w:name="7218" w:id="5412"/>
          <w:p>
            <w:pPr>
              <w:spacing w:after="0"/>
              <w:ind w:left="0"/>
              <w:jc w:val="center"/>
            </w:pPr>
          </w:p>
          <w:bookmarkEnd w:id="54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19" w:id="5413"/>
          <w:p>
            <w:pPr>
              <w:spacing w:after="0"/>
              <w:ind w:left="0"/>
              <w:jc w:val="left"/>
            </w:pPr>
            <w:r>
              <w:rPr>
                <w:rFonts w:ascii="Arial"/>
                <w:b w:val="false"/>
                <w:i w:val="false"/>
                <w:color w:val="000000"/>
                <w:sz w:val="15"/>
              </w:rPr>
              <w:t>cabazitaxel</w:t>
            </w:r>
          </w:p>
          <w:bookmarkEnd w:id="5413"/>
        </w:tc>
        <w:tc>
          <w:tcPr>
            <w:tcW w:w="1152" w:type="dxa"/>
            <w:tcBorders>
              <w:top w:val="outset" w:color="000000" w:sz="8"/>
              <w:left w:val="outset" w:color="000000" w:sz="8"/>
              <w:bottom w:val="outset" w:color="000000" w:sz="8"/>
              <w:right w:val="outset" w:color="000000" w:sz="8"/>
            </w:tcBorders>
            <w:vAlign w:val="center"/>
          </w:tcPr>
          <w:bookmarkStart w:name="7220" w:id="5414"/>
          <w:p>
            <w:pPr>
              <w:spacing w:after="0"/>
              <w:ind w:left="0"/>
              <w:jc w:val="center"/>
            </w:pPr>
            <w:r>
              <w:rPr>
                <w:rFonts w:ascii="Arial"/>
                <w:b w:val="false"/>
                <w:i w:val="false"/>
                <w:color w:val="000000"/>
                <w:sz w:val="15"/>
              </w:rPr>
              <w:t>1 рік</w:t>
            </w:r>
          </w:p>
          <w:bookmarkEnd w:id="5414"/>
        </w:tc>
        <w:tc>
          <w:tcPr>
            <w:tcW w:w="1361" w:type="dxa"/>
            <w:tcBorders>
              <w:top w:val="outset" w:color="000000" w:sz="8"/>
              <w:left w:val="outset" w:color="000000" w:sz="8"/>
              <w:bottom w:val="outset" w:color="000000" w:sz="8"/>
              <w:right w:val="outset" w:color="000000" w:sz="8"/>
            </w:tcBorders>
            <w:vAlign w:val="center"/>
          </w:tcPr>
          <w:bookmarkStart w:name="7221" w:id="5415"/>
          <w:p>
            <w:pPr>
              <w:spacing w:after="0"/>
              <w:ind w:left="0"/>
              <w:jc w:val="center"/>
            </w:pPr>
            <w:r>
              <w:rPr>
                <w:rFonts w:ascii="Arial"/>
                <w:b w:val="false"/>
                <w:i w:val="false"/>
                <w:color w:val="000000"/>
                <w:sz w:val="15"/>
              </w:rPr>
              <w:t>17/06/2018</w:t>
            </w:r>
          </w:p>
          <w:bookmarkEnd w:id="5415"/>
        </w:tc>
        <w:tc>
          <w:tcPr>
            <w:tcW w:w="1361" w:type="dxa"/>
            <w:tcBorders>
              <w:top w:val="outset" w:color="000000" w:sz="8"/>
              <w:left w:val="outset" w:color="000000" w:sz="8"/>
              <w:bottom w:val="outset" w:color="000000" w:sz="8"/>
              <w:right w:val="outset" w:color="000000" w:sz="8"/>
            </w:tcBorders>
            <w:vAlign w:val="center"/>
          </w:tcPr>
          <w:bookmarkStart w:name="7222" w:id="5416"/>
          <w:p>
            <w:pPr>
              <w:spacing w:after="0"/>
              <w:ind w:left="0"/>
              <w:jc w:val="center"/>
            </w:pPr>
            <w:r>
              <w:rPr>
                <w:rFonts w:ascii="Arial"/>
                <w:b w:val="false"/>
                <w:i w:val="false"/>
                <w:color w:val="000000"/>
                <w:sz w:val="15"/>
              </w:rPr>
              <w:t>26/08/2018</w:t>
            </w:r>
          </w:p>
          <w:bookmarkEnd w:id="5416"/>
        </w:tc>
        <w:tc>
          <w:tcPr>
            <w:tcW w:w="967" w:type="dxa"/>
            <w:tcBorders>
              <w:top w:val="outset" w:color="000000" w:sz="8"/>
              <w:left w:val="outset" w:color="000000" w:sz="8"/>
              <w:bottom w:val="outset" w:color="000000" w:sz="8"/>
              <w:right w:val="outset" w:color="000000" w:sz="8"/>
            </w:tcBorders>
            <w:vAlign w:val="center"/>
          </w:tcPr>
          <w:bookmarkStart w:name="7223" w:id="5417"/>
          <w:p>
            <w:pPr>
              <w:spacing w:after="0"/>
              <w:ind w:left="0"/>
              <w:jc w:val="center"/>
            </w:pPr>
          </w:p>
          <w:bookmarkEnd w:id="54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24" w:id="5418"/>
          <w:p>
            <w:pPr>
              <w:spacing w:after="0"/>
              <w:ind w:left="0"/>
              <w:jc w:val="left"/>
            </w:pPr>
            <w:r>
              <w:rPr>
                <w:rFonts w:ascii="Arial"/>
                <w:b w:val="false"/>
                <w:i w:val="false"/>
                <w:color w:val="000000"/>
                <w:sz w:val="15"/>
              </w:rPr>
              <w:t>cabergoline</w:t>
            </w:r>
          </w:p>
          <w:bookmarkEnd w:id="5418"/>
        </w:tc>
        <w:tc>
          <w:tcPr>
            <w:tcW w:w="1152" w:type="dxa"/>
            <w:tcBorders>
              <w:top w:val="outset" w:color="000000" w:sz="8"/>
              <w:left w:val="outset" w:color="000000" w:sz="8"/>
              <w:bottom w:val="outset" w:color="000000" w:sz="8"/>
              <w:right w:val="outset" w:color="000000" w:sz="8"/>
            </w:tcBorders>
            <w:vAlign w:val="center"/>
          </w:tcPr>
          <w:bookmarkStart w:name="7225" w:id="5419"/>
          <w:p>
            <w:pPr>
              <w:spacing w:after="0"/>
              <w:ind w:left="0"/>
              <w:jc w:val="center"/>
            </w:pPr>
            <w:r>
              <w:rPr>
                <w:rFonts w:ascii="Arial"/>
                <w:b w:val="false"/>
                <w:i w:val="false"/>
                <w:color w:val="000000"/>
                <w:sz w:val="15"/>
              </w:rPr>
              <w:t>3 роки</w:t>
            </w:r>
          </w:p>
          <w:bookmarkEnd w:id="5419"/>
        </w:tc>
        <w:tc>
          <w:tcPr>
            <w:tcW w:w="1361" w:type="dxa"/>
            <w:tcBorders>
              <w:top w:val="outset" w:color="000000" w:sz="8"/>
              <w:left w:val="outset" w:color="000000" w:sz="8"/>
              <w:bottom w:val="outset" w:color="000000" w:sz="8"/>
              <w:right w:val="outset" w:color="000000" w:sz="8"/>
            </w:tcBorders>
            <w:vAlign w:val="center"/>
          </w:tcPr>
          <w:bookmarkStart w:name="7226" w:id="5420"/>
          <w:p>
            <w:pPr>
              <w:spacing w:after="0"/>
              <w:ind w:left="0"/>
              <w:jc w:val="center"/>
            </w:pPr>
            <w:r>
              <w:rPr>
                <w:rFonts w:ascii="Arial"/>
                <w:b w:val="false"/>
                <w:i w:val="false"/>
                <w:color w:val="000000"/>
                <w:sz w:val="15"/>
              </w:rPr>
              <w:t>12/03/2018</w:t>
            </w:r>
          </w:p>
          <w:bookmarkEnd w:id="5420"/>
        </w:tc>
        <w:tc>
          <w:tcPr>
            <w:tcW w:w="1361" w:type="dxa"/>
            <w:tcBorders>
              <w:top w:val="outset" w:color="000000" w:sz="8"/>
              <w:left w:val="outset" w:color="000000" w:sz="8"/>
              <w:bottom w:val="outset" w:color="000000" w:sz="8"/>
              <w:right w:val="outset" w:color="000000" w:sz="8"/>
            </w:tcBorders>
            <w:vAlign w:val="center"/>
          </w:tcPr>
          <w:bookmarkStart w:name="7227" w:id="5421"/>
          <w:p>
            <w:pPr>
              <w:spacing w:after="0"/>
              <w:ind w:left="0"/>
              <w:jc w:val="center"/>
            </w:pPr>
            <w:r>
              <w:rPr>
                <w:rFonts w:ascii="Arial"/>
                <w:b w:val="false"/>
                <w:i w:val="false"/>
                <w:color w:val="000000"/>
                <w:sz w:val="15"/>
              </w:rPr>
              <w:t>10/06/2018</w:t>
            </w:r>
          </w:p>
          <w:bookmarkEnd w:id="5421"/>
        </w:tc>
        <w:tc>
          <w:tcPr>
            <w:tcW w:w="967" w:type="dxa"/>
            <w:tcBorders>
              <w:top w:val="outset" w:color="000000" w:sz="8"/>
              <w:left w:val="outset" w:color="000000" w:sz="8"/>
              <w:bottom w:val="outset" w:color="000000" w:sz="8"/>
              <w:right w:val="outset" w:color="000000" w:sz="8"/>
            </w:tcBorders>
            <w:vAlign w:val="center"/>
          </w:tcPr>
          <w:bookmarkStart w:name="7228" w:id="5422"/>
          <w:p>
            <w:pPr>
              <w:spacing w:after="0"/>
              <w:ind w:left="0"/>
              <w:jc w:val="center"/>
            </w:pPr>
          </w:p>
          <w:bookmarkEnd w:id="54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29" w:id="5423"/>
          <w:p>
            <w:pPr>
              <w:spacing w:after="0"/>
              <w:ind w:left="0"/>
              <w:jc w:val="left"/>
            </w:pPr>
            <w:r>
              <w:rPr>
                <w:rFonts w:ascii="Arial"/>
                <w:b w:val="false"/>
                <w:i w:val="false"/>
                <w:color w:val="000000"/>
                <w:sz w:val="15"/>
              </w:rPr>
              <w:t>cactus, carbonicum, kalium, ignatia, lachesis, spigelia</w:t>
            </w:r>
          </w:p>
          <w:bookmarkEnd w:id="5423"/>
        </w:tc>
        <w:tc>
          <w:tcPr>
            <w:tcW w:w="1152" w:type="dxa"/>
            <w:tcBorders>
              <w:top w:val="outset" w:color="000000" w:sz="8"/>
              <w:left w:val="outset" w:color="000000" w:sz="8"/>
              <w:bottom w:val="outset" w:color="000000" w:sz="8"/>
              <w:right w:val="outset" w:color="000000" w:sz="8"/>
            </w:tcBorders>
            <w:vAlign w:val="center"/>
          </w:tcPr>
          <w:bookmarkStart w:name="7230" w:id="5424"/>
          <w:p>
            <w:pPr>
              <w:spacing w:after="0"/>
              <w:ind w:left="0"/>
              <w:jc w:val="center"/>
            </w:pPr>
            <w:r>
              <w:rPr>
                <w:rFonts w:ascii="Arial"/>
                <w:b w:val="false"/>
                <w:i w:val="false"/>
                <w:color w:val="000000"/>
                <w:sz w:val="15"/>
              </w:rPr>
              <w:t>13 років</w:t>
            </w:r>
          </w:p>
          <w:bookmarkEnd w:id="5424"/>
        </w:tc>
        <w:tc>
          <w:tcPr>
            <w:tcW w:w="1361" w:type="dxa"/>
            <w:tcBorders>
              <w:top w:val="outset" w:color="000000" w:sz="8"/>
              <w:left w:val="outset" w:color="000000" w:sz="8"/>
              <w:bottom w:val="outset" w:color="000000" w:sz="8"/>
              <w:right w:val="outset" w:color="000000" w:sz="8"/>
            </w:tcBorders>
            <w:vAlign w:val="center"/>
          </w:tcPr>
          <w:bookmarkStart w:name="7231" w:id="5425"/>
          <w:p>
            <w:pPr>
              <w:spacing w:after="0"/>
              <w:ind w:left="0"/>
              <w:jc w:val="center"/>
            </w:pPr>
            <w:r>
              <w:rPr>
                <w:rFonts w:ascii="Arial"/>
                <w:b w:val="false"/>
                <w:i w:val="false"/>
                <w:color w:val="000000"/>
                <w:sz w:val="15"/>
              </w:rPr>
              <w:t>31/12/2017</w:t>
            </w:r>
          </w:p>
          <w:bookmarkEnd w:id="5425"/>
        </w:tc>
        <w:tc>
          <w:tcPr>
            <w:tcW w:w="1361" w:type="dxa"/>
            <w:tcBorders>
              <w:top w:val="outset" w:color="000000" w:sz="8"/>
              <w:left w:val="outset" w:color="000000" w:sz="8"/>
              <w:bottom w:val="outset" w:color="000000" w:sz="8"/>
              <w:right w:val="outset" w:color="000000" w:sz="8"/>
            </w:tcBorders>
            <w:vAlign w:val="center"/>
          </w:tcPr>
          <w:bookmarkStart w:name="7232" w:id="5426"/>
          <w:p>
            <w:pPr>
              <w:spacing w:after="0"/>
              <w:ind w:left="0"/>
              <w:jc w:val="center"/>
            </w:pPr>
            <w:r>
              <w:rPr>
                <w:rFonts w:ascii="Arial"/>
                <w:b w:val="false"/>
                <w:i w:val="false"/>
                <w:color w:val="000000"/>
                <w:sz w:val="15"/>
              </w:rPr>
              <w:t>31/03/2018</w:t>
            </w:r>
          </w:p>
          <w:bookmarkEnd w:id="5426"/>
        </w:tc>
        <w:tc>
          <w:tcPr>
            <w:tcW w:w="967" w:type="dxa"/>
            <w:tcBorders>
              <w:top w:val="outset" w:color="000000" w:sz="8"/>
              <w:left w:val="outset" w:color="000000" w:sz="8"/>
              <w:bottom w:val="outset" w:color="000000" w:sz="8"/>
              <w:right w:val="outset" w:color="000000" w:sz="8"/>
            </w:tcBorders>
            <w:vAlign w:val="center"/>
          </w:tcPr>
          <w:bookmarkStart w:name="7233" w:id="5427"/>
          <w:p>
            <w:pPr>
              <w:spacing w:after="0"/>
              <w:ind w:left="0"/>
              <w:jc w:val="center"/>
            </w:pPr>
          </w:p>
          <w:bookmarkEnd w:id="54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34" w:id="5428"/>
          <w:p>
            <w:pPr>
              <w:spacing w:after="0"/>
              <w:ind w:left="0"/>
              <w:jc w:val="left"/>
            </w:pPr>
            <w:r>
              <w:rPr>
                <w:rFonts w:ascii="Arial"/>
                <w:b w:val="false"/>
                <w:i w:val="false"/>
                <w:color w:val="000000"/>
                <w:sz w:val="15"/>
              </w:rPr>
              <w:t>caffeine (apnea)</w:t>
            </w:r>
          </w:p>
          <w:bookmarkEnd w:id="5428"/>
        </w:tc>
        <w:tc>
          <w:tcPr>
            <w:tcW w:w="1152" w:type="dxa"/>
            <w:tcBorders>
              <w:top w:val="outset" w:color="000000" w:sz="8"/>
              <w:left w:val="outset" w:color="000000" w:sz="8"/>
              <w:bottom w:val="outset" w:color="000000" w:sz="8"/>
              <w:right w:val="outset" w:color="000000" w:sz="8"/>
            </w:tcBorders>
            <w:vAlign w:val="center"/>
          </w:tcPr>
          <w:bookmarkStart w:name="7235" w:id="5429"/>
          <w:p>
            <w:pPr>
              <w:spacing w:after="0"/>
              <w:ind w:left="0"/>
              <w:jc w:val="center"/>
            </w:pPr>
            <w:r>
              <w:rPr>
                <w:rFonts w:ascii="Arial"/>
                <w:b w:val="false"/>
                <w:i w:val="false"/>
                <w:color w:val="000000"/>
                <w:sz w:val="15"/>
              </w:rPr>
              <w:t>3 роки</w:t>
            </w:r>
          </w:p>
          <w:bookmarkEnd w:id="5429"/>
        </w:tc>
        <w:tc>
          <w:tcPr>
            <w:tcW w:w="1361" w:type="dxa"/>
            <w:tcBorders>
              <w:top w:val="outset" w:color="000000" w:sz="8"/>
              <w:left w:val="outset" w:color="000000" w:sz="8"/>
              <w:bottom w:val="outset" w:color="000000" w:sz="8"/>
              <w:right w:val="outset" w:color="000000" w:sz="8"/>
            </w:tcBorders>
            <w:vAlign w:val="center"/>
          </w:tcPr>
          <w:bookmarkStart w:name="7236" w:id="5430"/>
          <w:p>
            <w:pPr>
              <w:spacing w:after="0"/>
              <w:ind w:left="0"/>
              <w:jc w:val="center"/>
            </w:pPr>
            <w:r>
              <w:rPr>
                <w:rFonts w:ascii="Arial"/>
                <w:b w:val="false"/>
                <w:i w:val="false"/>
                <w:color w:val="000000"/>
                <w:sz w:val="15"/>
              </w:rPr>
              <w:t>02/07/2020</w:t>
            </w:r>
          </w:p>
          <w:bookmarkEnd w:id="5430"/>
        </w:tc>
        <w:tc>
          <w:tcPr>
            <w:tcW w:w="1361" w:type="dxa"/>
            <w:tcBorders>
              <w:top w:val="outset" w:color="000000" w:sz="8"/>
              <w:left w:val="outset" w:color="000000" w:sz="8"/>
              <w:bottom w:val="outset" w:color="000000" w:sz="8"/>
              <w:right w:val="outset" w:color="000000" w:sz="8"/>
            </w:tcBorders>
            <w:vAlign w:val="center"/>
          </w:tcPr>
          <w:bookmarkStart w:name="7237" w:id="5431"/>
          <w:p>
            <w:pPr>
              <w:spacing w:after="0"/>
              <w:ind w:left="0"/>
              <w:jc w:val="center"/>
            </w:pPr>
            <w:r>
              <w:rPr>
                <w:rFonts w:ascii="Arial"/>
                <w:b w:val="false"/>
                <w:i w:val="false"/>
                <w:color w:val="000000"/>
                <w:sz w:val="15"/>
              </w:rPr>
              <w:t>30/09/2020</w:t>
            </w:r>
          </w:p>
          <w:bookmarkEnd w:id="5431"/>
        </w:tc>
        <w:tc>
          <w:tcPr>
            <w:tcW w:w="967" w:type="dxa"/>
            <w:tcBorders>
              <w:top w:val="outset" w:color="000000" w:sz="8"/>
              <w:left w:val="outset" w:color="000000" w:sz="8"/>
              <w:bottom w:val="outset" w:color="000000" w:sz="8"/>
              <w:right w:val="outset" w:color="000000" w:sz="8"/>
            </w:tcBorders>
            <w:vAlign w:val="center"/>
          </w:tcPr>
          <w:bookmarkStart w:name="7238" w:id="5432"/>
          <w:p>
            <w:pPr>
              <w:spacing w:after="0"/>
              <w:ind w:left="0"/>
              <w:jc w:val="center"/>
            </w:pPr>
          </w:p>
          <w:bookmarkEnd w:id="54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39" w:id="5433"/>
          <w:p>
            <w:pPr>
              <w:spacing w:after="0"/>
              <w:ind w:left="0"/>
              <w:jc w:val="left"/>
            </w:pPr>
            <w:r>
              <w:rPr>
                <w:rFonts w:ascii="Arial"/>
                <w:b w:val="false"/>
                <w:i w:val="false"/>
                <w:color w:val="000000"/>
                <w:sz w:val="15"/>
              </w:rPr>
              <w:t>caffeine, paracetamol</w:t>
            </w:r>
          </w:p>
          <w:bookmarkEnd w:id="5433"/>
        </w:tc>
        <w:tc>
          <w:tcPr>
            <w:tcW w:w="1152" w:type="dxa"/>
            <w:tcBorders>
              <w:top w:val="outset" w:color="000000" w:sz="8"/>
              <w:left w:val="outset" w:color="000000" w:sz="8"/>
              <w:bottom w:val="outset" w:color="000000" w:sz="8"/>
              <w:right w:val="outset" w:color="000000" w:sz="8"/>
            </w:tcBorders>
            <w:vAlign w:val="center"/>
          </w:tcPr>
          <w:bookmarkStart w:name="7240" w:id="5434"/>
          <w:p>
            <w:pPr>
              <w:spacing w:after="0"/>
              <w:ind w:left="0"/>
              <w:jc w:val="center"/>
            </w:pPr>
            <w:r>
              <w:rPr>
                <w:rFonts w:ascii="Arial"/>
                <w:b w:val="false"/>
                <w:i w:val="false"/>
                <w:color w:val="000000"/>
                <w:sz w:val="15"/>
              </w:rPr>
              <w:t>13 років</w:t>
            </w:r>
          </w:p>
          <w:bookmarkEnd w:id="5434"/>
        </w:tc>
        <w:tc>
          <w:tcPr>
            <w:tcW w:w="1361" w:type="dxa"/>
            <w:tcBorders>
              <w:top w:val="outset" w:color="000000" w:sz="8"/>
              <w:left w:val="outset" w:color="000000" w:sz="8"/>
              <w:bottom w:val="outset" w:color="000000" w:sz="8"/>
              <w:right w:val="outset" w:color="000000" w:sz="8"/>
            </w:tcBorders>
            <w:vAlign w:val="center"/>
          </w:tcPr>
          <w:bookmarkStart w:name="7241" w:id="5435"/>
          <w:p>
            <w:pPr>
              <w:spacing w:after="0"/>
              <w:ind w:left="0"/>
              <w:jc w:val="center"/>
            </w:pPr>
            <w:r>
              <w:rPr>
                <w:rFonts w:ascii="Arial"/>
                <w:b w:val="false"/>
                <w:i w:val="false"/>
                <w:color w:val="000000"/>
                <w:sz w:val="15"/>
              </w:rPr>
              <w:t>24/06/2025</w:t>
            </w:r>
          </w:p>
          <w:bookmarkEnd w:id="5435"/>
        </w:tc>
        <w:tc>
          <w:tcPr>
            <w:tcW w:w="1361" w:type="dxa"/>
            <w:tcBorders>
              <w:top w:val="outset" w:color="000000" w:sz="8"/>
              <w:left w:val="outset" w:color="000000" w:sz="8"/>
              <w:bottom w:val="outset" w:color="000000" w:sz="8"/>
              <w:right w:val="outset" w:color="000000" w:sz="8"/>
            </w:tcBorders>
            <w:vAlign w:val="center"/>
          </w:tcPr>
          <w:bookmarkStart w:name="7242" w:id="5436"/>
          <w:p>
            <w:pPr>
              <w:spacing w:after="0"/>
              <w:ind w:left="0"/>
              <w:jc w:val="center"/>
            </w:pPr>
            <w:r>
              <w:rPr>
                <w:rFonts w:ascii="Arial"/>
                <w:b w:val="false"/>
                <w:i w:val="false"/>
                <w:color w:val="000000"/>
                <w:sz w:val="15"/>
              </w:rPr>
              <w:t>22/09/2025</w:t>
            </w:r>
          </w:p>
          <w:bookmarkEnd w:id="5436"/>
        </w:tc>
        <w:tc>
          <w:tcPr>
            <w:tcW w:w="967" w:type="dxa"/>
            <w:tcBorders>
              <w:top w:val="outset" w:color="000000" w:sz="8"/>
              <w:left w:val="outset" w:color="000000" w:sz="8"/>
              <w:bottom w:val="outset" w:color="000000" w:sz="8"/>
              <w:right w:val="outset" w:color="000000" w:sz="8"/>
            </w:tcBorders>
            <w:vAlign w:val="center"/>
          </w:tcPr>
          <w:bookmarkStart w:name="7243" w:id="5437"/>
          <w:p>
            <w:pPr>
              <w:spacing w:after="0"/>
              <w:ind w:left="0"/>
              <w:jc w:val="center"/>
            </w:pPr>
          </w:p>
          <w:bookmarkEnd w:id="54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44" w:id="5438"/>
          <w:p>
            <w:pPr>
              <w:spacing w:after="0"/>
              <w:ind w:left="0"/>
              <w:jc w:val="left"/>
            </w:pPr>
            <w:r>
              <w:rPr>
                <w:rFonts w:ascii="Arial"/>
                <w:b w:val="false"/>
                <w:i w:val="false"/>
                <w:color w:val="000000"/>
                <w:sz w:val="15"/>
              </w:rPr>
              <w:t>caffeine benzoat sodium</w:t>
            </w:r>
          </w:p>
          <w:bookmarkEnd w:id="5438"/>
        </w:tc>
        <w:tc>
          <w:tcPr>
            <w:tcW w:w="1152" w:type="dxa"/>
            <w:tcBorders>
              <w:top w:val="outset" w:color="000000" w:sz="8"/>
              <w:left w:val="outset" w:color="000000" w:sz="8"/>
              <w:bottom w:val="outset" w:color="000000" w:sz="8"/>
              <w:right w:val="outset" w:color="000000" w:sz="8"/>
            </w:tcBorders>
            <w:vAlign w:val="center"/>
          </w:tcPr>
          <w:bookmarkStart w:name="7245" w:id="5439"/>
          <w:p>
            <w:pPr>
              <w:spacing w:after="0"/>
              <w:ind w:left="0"/>
              <w:jc w:val="center"/>
            </w:pPr>
            <w:r>
              <w:rPr>
                <w:rFonts w:ascii="Arial"/>
                <w:b w:val="false"/>
                <w:i w:val="false"/>
                <w:color w:val="000000"/>
                <w:sz w:val="15"/>
              </w:rPr>
              <w:t>13 років</w:t>
            </w:r>
          </w:p>
          <w:bookmarkEnd w:id="5439"/>
        </w:tc>
        <w:tc>
          <w:tcPr>
            <w:tcW w:w="1361" w:type="dxa"/>
            <w:tcBorders>
              <w:top w:val="outset" w:color="000000" w:sz="8"/>
              <w:left w:val="outset" w:color="000000" w:sz="8"/>
              <w:bottom w:val="outset" w:color="000000" w:sz="8"/>
              <w:right w:val="outset" w:color="000000" w:sz="8"/>
            </w:tcBorders>
            <w:vAlign w:val="center"/>
          </w:tcPr>
          <w:bookmarkStart w:name="7246" w:id="5440"/>
          <w:p>
            <w:pPr>
              <w:spacing w:after="0"/>
              <w:ind w:left="0"/>
              <w:jc w:val="center"/>
            </w:pPr>
            <w:r>
              <w:rPr>
                <w:rFonts w:ascii="Arial"/>
                <w:b w:val="false"/>
                <w:i w:val="false"/>
                <w:color w:val="000000"/>
                <w:sz w:val="15"/>
              </w:rPr>
              <w:t>01/01/2025</w:t>
            </w:r>
          </w:p>
          <w:bookmarkEnd w:id="5440"/>
        </w:tc>
        <w:tc>
          <w:tcPr>
            <w:tcW w:w="1361" w:type="dxa"/>
            <w:tcBorders>
              <w:top w:val="outset" w:color="000000" w:sz="8"/>
              <w:left w:val="outset" w:color="000000" w:sz="8"/>
              <w:bottom w:val="outset" w:color="000000" w:sz="8"/>
              <w:right w:val="outset" w:color="000000" w:sz="8"/>
            </w:tcBorders>
            <w:vAlign w:val="center"/>
          </w:tcPr>
          <w:bookmarkStart w:name="7247" w:id="5441"/>
          <w:p>
            <w:pPr>
              <w:spacing w:after="0"/>
              <w:ind w:left="0"/>
              <w:jc w:val="center"/>
            </w:pPr>
            <w:r>
              <w:rPr>
                <w:rFonts w:ascii="Arial"/>
                <w:b w:val="false"/>
                <w:i w:val="false"/>
                <w:color w:val="000000"/>
                <w:sz w:val="15"/>
              </w:rPr>
              <w:t>01/04/2025</w:t>
            </w:r>
          </w:p>
          <w:bookmarkEnd w:id="5441"/>
        </w:tc>
        <w:tc>
          <w:tcPr>
            <w:tcW w:w="967" w:type="dxa"/>
            <w:tcBorders>
              <w:top w:val="outset" w:color="000000" w:sz="8"/>
              <w:left w:val="outset" w:color="000000" w:sz="8"/>
              <w:bottom w:val="outset" w:color="000000" w:sz="8"/>
              <w:right w:val="outset" w:color="000000" w:sz="8"/>
            </w:tcBorders>
            <w:vAlign w:val="center"/>
          </w:tcPr>
          <w:bookmarkStart w:name="7248" w:id="5442"/>
          <w:p>
            <w:pPr>
              <w:spacing w:after="0"/>
              <w:ind w:left="0"/>
              <w:jc w:val="center"/>
            </w:pPr>
          </w:p>
          <w:bookmarkEnd w:id="54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49" w:id="5443"/>
          <w:p>
            <w:pPr>
              <w:spacing w:after="0"/>
              <w:ind w:left="0"/>
              <w:jc w:val="left"/>
            </w:pPr>
            <w:r>
              <w:rPr>
                <w:rFonts w:ascii="Arial"/>
                <w:b w:val="false"/>
                <w:i w:val="false"/>
                <w:color w:val="000000"/>
                <w:sz w:val="15"/>
              </w:rPr>
              <w:t>caffeine, camylofin hydrochloride, ergotamine tartrate, mecloxamine citrate, propyphenazone</w:t>
            </w:r>
          </w:p>
          <w:bookmarkEnd w:id="5443"/>
        </w:tc>
        <w:tc>
          <w:tcPr>
            <w:tcW w:w="1152" w:type="dxa"/>
            <w:tcBorders>
              <w:top w:val="outset" w:color="000000" w:sz="8"/>
              <w:left w:val="outset" w:color="000000" w:sz="8"/>
              <w:bottom w:val="outset" w:color="000000" w:sz="8"/>
              <w:right w:val="outset" w:color="000000" w:sz="8"/>
            </w:tcBorders>
            <w:vAlign w:val="center"/>
          </w:tcPr>
          <w:bookmarkStart w:name="7250" w:id="5444"/>
          <w:p>
            <w:pPr>
              <w:spacing w:after="0"/>
              <w:ind w:left="0"/>
              <w:jc w:val="center"/>
            </w:pPr>
            <w:r>
              <w:rPr>
                <w:rFonts w:ascii="Arial"/>
                <w:b w:val="false"/>
                <w:i w:val="false"/>
                <w:color w:val="000000"/>
                <w:sz w:val="15"/>
              </w:rPr>
              <w:t>13 років</w:t>
            </w:r>
          </w:p>
          <w:bookmarkEnd w:id="5444"/>
        </w:tc>
        <w:tc>
          <w:tcPr>
            <w:tcW w:w="1361" w:type="dxa"/>
            <w:tcBorders>
              <w:top w:val="outset" w:color="000000" w:sz="8"/>
              <w:left w:val="outset" w:color="000000" w:sz="8"/>
              <w:bottom w:val="outset" w:color="000000" w:sz="8"/>
              <w:right w:val="outset" w:color="000000" w:sz="8"/>
            </w:tcBorders>
            <w:vAlign w:val="center"/>
          </w:tcPr>
          <w:bookmarkStart w:name="7251" w:id="5445"/>
          <w:p>
            <w:pPr>
              <w:spacing w:after="0"/>
              <w:ind w:left="0"/>
              <w:jc w:val="center"/>
            </w:pPr>
            <w:r>
              <w:rPr>
                <w:rFonts w:ascii="Arial"/>
                <w:b w:val="false"/>
                <w:i w:val="false"/>
                <w:color w:val="000000"/>
                <w:sz w:val="15"/>
              </w:rPr>
              <w:t>01/01/2025</w:t>
            </w:r>
          </w:p>
          <w:bookmarkEnd w:id="5445"/>
        </w:tc>
        <w:tc>
          <w:tcPr>
            <w:tcW w:w="1361" w:type="dxa"/>
            <w:tcBorders>
              <w:top w:val="outset" w:color="000000" w:sz="8"/>
              <w:left w:val="outset" w:color="000000" w:sz="8"/>
              <w:bottom w:val="outset" w:color="000000" w:sz="8"/>
              <w:right w:val="outset" w:color="000000" w:sz="8"/>
            </w:tcBorders>
            <w:vAlign w:val="center"/>
          </w:tcPr>
          <w:bookmarkStart w:name="7252" w:id="5446"/>
          <w:p>
            <w:pPr>
              <w:spacing w:after="0"/>
              <w:ind w:left="0"/>
              <w:jc w:val="center"/>
            </w:pPr>
            <w:r>
              <w:rPr>
                <w:rFonts w:ascii="Arial"/>
                <w:b w:val="false"/>
                <w:i w:val="false"/>
                <w:color w:val="000000"/>
                <w:sz w:val="15"/>
              </w:rPr>
              <w:t>01/04/2025</w:t>
            </w:r>
          </w:p>
          <w:bookmarkEnd w:id="5446"/>
        </w:tc>
        <w:tc>
          <w:tcPr>
            <w:tcW w:w="967" w:type="dxa"/>
            <w:tcBorders>
              <w:top w:val="outset" w:color="000000" w:sz="8"/>
              <w:left w:val="outset" w:color="000000" w:sz="8"/>
              <w:bottom w:val="outset" w:color="000000" w:sz="8"/>
              <w:right w:val="outset" w:color="000000" w:sz="8"/>
            </w:tcBorders>
            <w:vAlign w:val="center"/>
          </w:tcPr>
          <w:bookmarkStart w:name="7253" w:id="5447"/>
          <w:p>
            <w:pPr>
              <w:spacing w:after="0"/>
              <w:ind w:left="0"/>
              <w:jc w:val="center"/>
            </w:pPr>
          </w:p>
          <w:bookmarkEnd w:id="54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54" w:id="5448"/>
          <w:p>
            <w:pPr>
              <w:spacing w:after="0"/>
              <w:ind w:left="0"/>
              <w:jc w:val="left"/>
            </w:pPr>
            <w:r>
              <w:rPr>
                <w:rFonts w:ascii="Arial"/>
                <w:b w:val="false"/>
                <w:i w:val="false"/>
                <w:color w:val="000000"/>
                <w:sz w:val="15"/>
              </w:rPr>
              <w:t>caffeine, chlorphenamine maleate, dextromethorphan, paracetamol, phenylephrine</w:t>
            </w:r>
          </w:p>
          <w:bookmarkEnd w:id="5448"/>
        </w:tc>
        <w:tc>
          <w:tcPr>
            <w:tcW w:w="1152" w:type="dxa"/>
            <w:tcBorders>
              <w:top w:val="outset" w:color="000000" w:sz="8"/>
              <w:left w:val="outset" w:color="000000" w:sz="8"/>
              <w:bottom w:val="outset" w:color="000000" w:sz="8"/>
              <w:right w:val="outset" w:color="000000" w:sz="8"/>
            </w:tcBorders>
            <w:vAlign w:val="center"/>
          </w:tcPr>
          <w:bookmarkStart w:name="7255" w:id="5449"/>
          <w:p>
            <w:pPr>
              <w:spacing w:after="0"/>
              <w:ind w:left="0"/>
              <w:jc w:val="center"/>
            </w:pPr>
            <w:r>
              <w:rPr>
                <w:rFonts w:ascii="Arial"/>
                <w:b w:val="false"/>
                <w:i w:val="false"/>
                <w:color w:val="000000"/>
                <w:sz w:val="15"/>
              </w:rPr>
              <w:t>3 роки</w:t>
            </w:r>
          </w:p>
          <w:bookmarkEnd w:id="5449"/>
        </w:tc>
        <w:tc>
          <w:tcPr>
            <w:tcW w:w="1361" w:type="dxa"/>
            <w:tcBorders>
              <w:top w:val="outset" w:color="000000" w:sz="8"/>
              <w:left w:val="outset" w:color="000000" w:sz="8"/>
              <w:bottom w:val="outset" w:color="000000" w:sz="8"/>
              <w:right w:val="outset" w:color="000000" w:sz="8"/>
            </w:tcBorders>
            <w:vAlign w:val="center"/>
          </w:tcPr>
          <w:bookmarkStart w:name="7256" w:id="5450"/>
          <w:p>
            <w:pPr>
              <w:spacing w:after="0"/>
              <w:ind w:left="0"/>
              <w:jc w:val="center"/>
            </w:pPr>
            <w:r>
              <w:rPr>
                <w:rFonts w:ascii="Arial"/>
                <w:b w:val="false"/>
                <w:i w:val="false"/>
                <w:color w:val="000000"/>
                <w:sz w:val="15"/>
              </w:rPr>
              <w:t>01/11/2018</w:t>
            </w:r>
          </w:p>
          <w:bookmarkEnd w:id="5450"/>
        </w:tc>
        <w:tc>
          <w:tcPr>
            <w:tcW w:w="1361" w:type="dxa"/>
            <w:tcBorders>
              <w:top w:val="outset" w:color="000000" w:sz="8"/>
              <w:left w:val="outset" w:color="000000" w:sz="8"/>
              <w:bottom w:val="outset" w:color="000000" w:sz="8"/>
              <w:right w:val="outset" w:color="000000" w:sz="8"/>
            </w:tcBorders>
            <w:vAlign w:val="center"/>
          </w:tcPr>
          <w:bookmarkStart w:name="7257" w:id="5451"/>
          <w:p>
            <w:pPr>
              <w:spacing w:after="0"/>
              <w:ind w:left="0"/>
              <w:jc w:val="center"/>
            </w:pPr>
            <w:r>
              <w:rPr>
                <w:rFonts w:ascii="Arial"/>
                <w:b w:val="false"/>
                <w:i w:val="false"/>
                <w:color w:val="000000"/>
                <w:sz w:val="15"/>
              </w:rPr>
              <w:t>30/01/2019</w:t>
            </w:r>
          </w:p>
          <w:bookmarkEnd w:id="5451"/>
        </w:tc>
        <w:tc>
          <w:tcPr>
            <w:tcW w:w="967" w:type="dxa"/>
            <w:tcBorders>
              <w:top w:val="outset" w:color="000000" w:sz="8"/>
              <w:left w:val="outset" w:color="000000" w:sz="8"/>
              <w:bottom w:val="outset" w:color="000000" w:sz="8"/>
              <w:right w:val="outset" w:color="000000" w:sz="8"/>
            </w:tcBorders>
            <w:vAlign w:val="center"/>
          </w:tcPr>
          <w:bookmarkStart w:name="7258" w:id="5452"/>
          <w:p>
            <w:pPr>
              <w:spacing w:after="0"/>
              <w:ind w:left="0"/>
              <w:jc w:val="center"/>
            </w:pPr>
          </w:p>
          <w:bookmarkEnd w:id="54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59" w:id="5453"/>
          <w:p>
            <w:pPr>
              <w:spacing w:after="0"/>
              <w:ind w:left="0"/>
              <w:jc w:val="left"/>
            </w:pPr>
            <w:r>
              <w:rPr>
                <w:rFonts w:ascii="Arial"/>
                <w:b w:val="false"/>
                <w:i w:val="false"/>
                <w:color w:val="000000"/>
                <w:sz w:val="15"/>
              </w:rPr>
              <w:t>caffeine, chlorphenamine, paracetamol, phenylephrine</w:t>
            </w:r>
          </w:p>
          <w:bookmarkEnd w:id="5453"/>
        </w:tc>
        <w:tc>
          <w:tcPr>
            <w:tcW w:w="1152" w:type="dxa"/>
            <w:tcBorders>
              <w:top w:val="outset" w:color="000000" w:sz="8"/>
              <w:left w:val="outset" w:color="000000" w:sz="8"/>
              <w:bottom w:val="outset" w:color="000000" w:sz="8"/>
              <w:right w:val="outset" w:color="000000" w:sz="8"/>
            </w:tcBorders>
            <w:vAlign w:val="center"/>
          </w:tcPr>
          <w:bookmarkStart w:name="7260" w:id="5454"/>
          <w:p>
            <w:pPr>
              <w:spacing w:after="0"/>
              <w:ind w:left="0"/>
              <w:jc w:val="center"/>
            </w:pPr>
            <w:r>
              <w:rPr>
                <w:rFonts w:ascii="Arial"/>
                <w:b w:val="false"/>
                <w:i w:val="false"/>
                <w:color w:val="000000"/>
                <w:sz w:val="15"/>
              </w:rPr>
              <w:t>13 років</w:t>
            </w:r>
          </w:p>
          <w:bookmarkEnd w:id="5454"/>
        </w:tc>
        <w:tc>
          <w:tcPr>
            <w:tcW w:w="1361" w:type="dxa"/>
            <w:tcBorders>
              <w:top w:val="outset" w:color="000000" w:sz="8"/>
              <w:left w:val="outset" w:color="000000" w:sz="8"/>
              <w:bottom w:val="outset" w:color="000000" w:sz="8"/>
              <w:right w:val="outset" w:color="000000" w:sz="8"/>
            </w:tcBorders>
            <w:vAlign w:val="center"/>
          </w:tcPr>
          <w:bookmarkStart w:name="7261" w:id="5455"/>
          <w:p>
            <w:pPr>
              <w:spacing w:after="0"/>
              <w:ind w:left="0"/>
              <w:jc w:val="center"/>
            </w:pPr>
            <w:r>
              <w:rPr>
                <w:rFonts w:ascii="Arial"/>
                <w:b w:val="false"/>
                <w:i w:val="false"/>
                <w:color w:val="000000"/>
                <w:sz w:val="15"/>
              </w:rPr>
              <w:t>01/01/2025</w:t>
            </w:r>
          </w:p>
          <w:bookmarkEnd w:id="5455"/>
        </w:tc>
        <w:tc>
          <w:tcPr>
            <w:tcW w:w="1361" w:type="dxa"/>
            <w:tcBorders>
              <w:top w:val="outset" w:color="000000" w:sz="8"/>
              <w:left w:val="outset" w:color="000000" w:sz="8"/>
              <w:bottom w:val="outset" w:color="000000" w:sz="8"/>
              <w:right w:val="outset" w:color="000000" w:sz="8"/>
            </w:tcBorders>
            <w:vAlign w:val="center"/>
          </w:tcPr>
          <w:bookmarkStart w:name="7262" w:id="5456"/>
          <w:p>
            <w:pPr>
              <w:spacing w:after="0"/>
              <w:ind w:left="0"/>
              <w:jc w:val="center"/>
            </w:pPr>
            <w:r>
              <w:rPr>
                <w:rFonts w:ascii="Arial"/>
                <w:b w:val="false"/>
                <w:i w:val="false"/>
                <w:color w:val="000000"/>
                <w:sz w:val="15"/>
              </w:rPr>
              <w:t>01/04/2025</w:t>
            </w:r>
          </w:p>
          <w:bookmarkEnd w:id="5456"/>
        </w:tc>
        <w:tc>
          <w:tcPr>
            <w:tcW w:w="967" w:type="dxa"/>
            <w:tcBorders>
              <w:top w:val="outset" w:color="000000" w:sz="8"/>
              <w:left w:val="outset" w:color="000000" w:sz="8"/>
              <w:bottom w:val="outset" w:color="000000" w:sz="8"/>
              <w:right w:val="outset" w:color="000000" w:sz="8"/>
            </w:tcBorders>
            <w:vAlign w:val="center"/>
          </w:tcPr>
          <w:bookmarkStart w:name="7263" w:id="5457"/>
          <w:p>
            <w:pPr>
              <w:spacing w:after="0"/>
              <w:ind w:left="0"/>
              <w:jc w:val="center"/>
            </w:pPr>
          </w:p>
          <w:bookmarkEnd w:id="54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64" w:id="5458"/>
          <w:p>
            <w:pPr>
              <w:spacing w:after="0"/>
              <w:ind w:left="0"/>
              <w:jc w:val="left"/>
            </w:pPr>
            <w:r>
              <w:rPr>
                <w:rFonts w:ascii="Arial"/>
                <w:b w:val="false"/>
                <w:i w:val="false"/>
                <w:color w:val="000000"/>
                <w:sz w:val="15"/>
              </w:rPr>
              <w:t>caffeine, chlorpheniramine, paracetamol, phenylpropanolamine</w:t>
            </w:r>
          </w:p>
          <w:bookmarkEnd w:id="5458"/>
        </w:tc>
        <w:tc>
          <w:tcPr>
            <w:tcW w:w="1152" w:type="dxa"/>
            <w:tcBorders>
              <w:top w:val="outset" w:color="000000" w:sz="8"/>
              <w:left w:val="outset" w:color="000000" w:sz="8"/>
              <w:bottom w:val="outset" w:color="000000" w:sz="8"/>
              <w:right w:val="outset" w:color="000000" w:sz="8"/>
            </w:tcBorders>
            <w:vAlign w:val="center"/>
          </w:tcPr>
          <w:bookmarkStart w:name="7265" w:id="5459"/>
          <w:p>
            <w:pPr>
              <w:spacing w:after="0"/>
              <w:ind w:left="0"/>
              <w:jc w:val="center"/>
            </w:pPr>
            <w:r>
              <w:rPr>
                <w:rFonts w:ascii="Arial"/>
                <w:b w:val="false"/>
                <w:i w:val="false"/>
                <w:color w:val="000000"/>
                <w:sz w:val="15"/>
              </w:rPr>
              <w:t>13 років</w:t>
            </w:r>
          </w:p>
          <w:bookmarkEnd w:id="5459"/>
        </w:tc>
        <w:tc>
          <w:tcPr>
            <w:tcW w:w="1361" w:type="dxa"/>
            <w:tcBorders>
              <w:top w:val="outset" w:color="000000" w:sz="8"/>
              <w:left w:val="outset" w:color="000000" w:sz="8"/>
              <w:bottom w:val="outset" w:color="000000" w:sz="8"/>
              <w:right w:val="outset" w:color="000000" w:sz="8"/>
            </w:tcBorders>
            <w:vAlign w:val="center"/>
          </w:tcPr>
          <w:bookmarkStart w:name="7266" w:id="5460"/>
          <w:p>
            <w:pPr>
              <w:spacing w:after="0"/>
              <w:ind w:left="0"/>
              <w:jc w:val="center"/>
            </w:pPr>
            <w:r>
              <w:rPr>
                <w:rFonts w:ascii="Arial"/>
                <w:b w:val="false"/>
                <w:i w:val="false"/>
                <w:color w:val="000000"/>
                <w:sz w:val="15"/>
              </w:rPr>
              <w:t>01/01/2025</w:t>
            </w:r>
          </w:p>
          <w:bookmarkEnd w:id="5460"/>
        </w:tc>
        <w:tc>
          <w:tcPr>
            <w:tcW w:w="1361" w:type="dxa"/>
            <w:tcBorders>
              <w:top w:val="outset" w:color="000000" w:sz="8"/>
              <w:left w:val="outset" w:color="000000" w:sz="8"/>
              <w:bottom w:val="outset" w:color="000000" w:sz="8"/>
              <w:right w:val="outset" w:color="000000" w:sz="8"/>
            </w:tcBorders>
            <w:vAlign w:val="center"/>
          </w:tcPr>
          <w:bookmarkStart w:name="7267" w:id="5461"/>
          <w:p>
            <w:pPr>
              <w:spacing w:after="0"/>
              <w:ind w:left="0"/>
              <w:jc w:val="center"/>
            </w:pPr>
            <w:r>
              <w:rPr>
                <w:rFonts w:ascii="Arial"/>
                <w:b w:val="false"/>
                <w:i w:val="false"/>
                <w:color w:val="000000"/>
                <w:sz w:val="15"/>
              </w:rPr>
              <w:t>01/04/2025</w:t>
            </w:r>
          </w:p>
          <w:bookmarkEnd w:id="5461"/>
        </w:tc>
        <w:tc>
          <w:tcPr>
            <w:tcW w:w="967" w:type="dxa"/>
            <w:tcBorders>
              <w:top w:val="outset" w:color="000000" w:sz="8"/>
              <w:left w:val="outset" w:color="000000" w:sz="8"/>
              <w:bottom w:val="outset" w:color="000000" w:sz="8"/>
              <w:right w:val="outset" w:color="000000" w:sz="8"/>
            </w:tcBorders>
            <w:vAlign w:val="center"/>
          </w:tcPr>
          <w:bookmarkStart w:name="7268" w:id="5462"/>
          <w:p>
            <w:pPr>
              <w:spacing w:after="0"/>
              <w:ind w:left="0"/>
              <w:jc w:val="center"/>
            </w:pPr>
          </w:p>
          <w:bookmarkEnd w:id="54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69" w:id="5463"/>
          <w:p>
            <w:pPr>
              <w:spacing w:after="0"/>
              <w:ind w:left="0"/>
              <w:jc w:val="left"/>
            </w:pPr>
            <w:r>
              <w:rPr>
                <w:rFonts w:ascii="Arial"/>
                <w:b w:val="false"/>
                <w:i w:val="false"/>
                <w:color w:val="000000"/>
                <w:sz w:val="15"/>
              </w:rPr>
              <w:t>caffeine, codeine, metamizol sodium, paracetamol, phenobarbital</w:t>
            </w:r>
          </w:p>
          <w:bookmarkEnd w:id="5463"/>
        </w:tc>
        <w:tc>
          <w:tcPr>
            <w:tcW w:w="1152" w:type="dxa"/>
            <w:tcBorders>
              <w:top w:val="outset" w:color="000000" w:sz="8"/>
              <w:left w:val="outset" w:color="000000" w:sz="8"/>
              <w:bottom w:val="outset" w:color="000000" w:sz="8"/>
              <w:right w:val="outset" w:color="000000" w:sz="8"/>
            </w:tcBorders>
            <w:vAlign w:val="center"/>
          </w:tcPr>
          <w:bookmarkStart w:name="7270" w:id="5464"/>
          <w:p>
            <w:pPr>
              <w:spacing w:after="0"/>
              <w:ind w:left="0"/>
              <w:jc w:val="center"/>
            </w:pPr>
            <w:r>
              <w:rPr>
                <w:rFonts w:ascii="Arial"/>
                <w:b w:val="false"/>
                <w:i w:val="false"/>
                <w:color w:val="000000"/>
                <w:sz w:val="15"/>
              </w:rPr>
              <w:t>3 роки</w:t>
            </w:r>
          </w:p>
          <w:bookmarkEnd w:id="5464"/>
        </w:tc>
        <w:tc>
          <w:tcPr>
            <w:tcW w:w="1361" w:type="dxa"/>
            <w:tcBorders>
              <w:top w:val="outset" w:color="000000" w:sz="8"/>
              <w:left w:val="outset" w:color="000000" w:sz="8"/>
              <w:bottom w:val="outset" w:color="000000" w:sz="8"/>
              <w:right w:val="outset" w:color="000000" w:sz="8"/>
            </w:tcBorders>
            <w:vAlign w:val="center"/>
          </w:tcPr>
          <w:bookmarkStart w:name="7271" w:id="5465"/>
          <w:p>
            <w:pPr>
              <w:spacing w:after="0"/>
              <w:ind w:left="0"/>
              <w:jc w:val="center"/>
            </w:pPr>
            <w:r>
              <w:rPr>
                <w:rFonts w:ascii="Arial"/>
                <w:b w:val="false"/>
                <w:i w:val="false"/>
                <w:color w:val="000000"/>
                <w:sz w:val="15"/>
              </w:rPr>
              <w:t>01/11/2018</w:t>
            </w:r>
          </w:p>
          <w:bookmarkEnd w:id="5465"/>
        </w:tc>
        <w:tc>
          <w:tcPr>
            <w:tcW w:w="1361" w:type="dxa"/>
            <w:tcBorders>
              <w:top w:val="outset" w:color="000000" w:sz="8"/>
              <w:left w:val="outset" w:color="000000" w:sz="8"/>
              <w:bottom w:val="outset" w:color="000000" w:sz="8"/>
              <w:right w:val="outset" w:color="000000" w:sz="8"/>
            </w:tcBorders>
            <w:vAlign w:val="center"/>
          </w:tcPr>
          <w:bookmarkStart w:name="7272" w:id="5466"/>
          <w:p>
            <w:pPr>
              <w:spacing w:after="0"/>
              <w:ind w:left="0"/>
              <w:jc w:val="center"/>
            </w:pPr>
            <w:r>
              <w:rPr>
                <w:rFonts w:ascii="Arial"/>
                <w:b w:val="false"/>
                <w:i w:val="false"/>
                <w:color w:val="000000"/>
                <w:sz w:val="15"/>
              </w:rPr>
              <w:t>30/01/2019</w:t>
            </w:r>
          </w:p>
          <w:bookmarkEnd w:id="5466"/>
        </w:tc>
        <w:tc>
          <w:tcPr>
            <w:tcW w:w="967" w:type="dxa"/>
            <w:tcBorders>
              <w:top w:val="outset" w:color="000000" w:sz="8"/>
              <w:left w:val="outset" w:color="000000" w:sz="8"/>
              <w:bottom w:val="outset" w:color="000000" w:sz="8"/>
              <w:right w:val="outset" w:color="000000" w:sz="8"/>
            </w:tcBorders>
            <w:vAlign w:val="center"/>
          </w:tcPr>
          <w:bookmarkStart w:name="7273" w:id="5467"/>
          <w:p>
            <w:pPr>
              <w:spacing w:after="0"/>
              <w:ind w:left="0"/>
              <w:jc w:val="center"/>
            </w:pPr>
          </w:p>
          <w:bookmarkEnd w:id="54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74" w:id="5468"/>
          <w:p>
            <w:pPr>
              <w:spacing w:after="0"/>
              <w:ind w:left="0"/>
              <w:jc w:val="left"/>
            </w:pPr>
            <w:r>
              <w:rPr>
                <w:rFonts w:ascii="Arial"/>
                <w:b w:val="false"/>
                <w:i w:val="false"/>
                <w:color w:val="000000"/>
                <w:sz w:val="15"/>
              </w:rPr>
              <w:t>caffeine, codeine, metamizole sodium, phenobarbital</w:t>
            </w:r>
          </w:p>
          <w:bookmarkEnd w:id="5468"/>
        </w:tc>
        <w:tc>
          <w:tcPr>
            <w:tcW w:w="1152" w:type="dxa"/>
            <w:tcBorders>
              <w:top w:val="outset" w:color="000000" w:sz="8"/>
              <w:left w:val="outset" w:color="000000" w:sz="8"/>
              <w:bottom w:val="outset" w:color="000000" w:sz="8"/>
              <w:right w:val="outset" w:color="000000" w:sz="8"/>
            </w:tcBorders>
            <w:vAlign w:val="center"/>
          </w:tcPr>
          <w:bookmarkStart w:name="7275" w:id="5469"/>
          <w:p>
            <w:pPr>
              <w:spacing w:after="0"/>
              <w:ind w:left="0"/>
              <w:jc w:val="center"/>
            </w:pPr>
            <w:r>
              <w:rPr>
                <w:rFonts w:ascii="Arial"/>
                <w:b w:val="false"/>
                <w:i w:val="false"/>
                <w:color w:val="000000"/>
                <w:sz w:val="15"/>
              </w:rPr>
              <w:t>3 роки</w:t>
            </w:r>
          </w:p>
          <w:bookmarkEnd w:id="5469"/>
        </w:tc>
        <w:tc>
          <w:tcPr>
            <w:tcW w:w="1361" w:type="dxa"/>
            <w:tcBorders>
              <w:top w:val="outset" w:color="000000" w:sz="8"/>
              <w:left w:val="outset" w:color="000000" w:sz="8"/>
              <w:bottom w:val="outset" w:color="000000" w:sz="8"/>
              <w:right w:val="outset" w:color="000000" w:sz="8"/>
            </w:tcBorders>
            <w:vAlign w:val="center"/>
          </w:tcPr>
          <w:bookmarkStart w:name="7276" w:id="5470"/>
          <w:p>
            <w:pPr>
              <w:spacing w:after="0"/>
              <w:ind w:left="0"/>
              <w:jc w:val="center"/>
            </w:pPr>
            <w:r>
              <w:rPr>
                <w:rFonts w:ascii="Arial"/>
                <w:b w:val="false"/>
                <w:i w:val="false"/>
                <w:color w:val="000000"/>
                <w:sz w:val="15"/>
              </w:rPr>
              <w:t>01/11/2018</w:t>
            </w:r>
          </w:p>
          <w:bookmarkEnd w:id="5470"/>
        </w:tc>
        <w:tc>
          <w:tcPr>
            <w:tcW w:w="1361" w:type="dxa"/>
            <w:tcBorders>
              <w:top w:val="outset" w:color="000000" w:sz="8"/>
              <w:left w:val="outset" w:color="000000" w:sz="8"/>
              <w:bottom w:val="outset" w:color="000000" w:sz="8"/>
              <w:right w:val="outset" w:color="000000" w:sz="8"/>
            </w:tcBorders>
            <w:vAlign w:val="center"/>
          </w:tcPr>
          <w:bookmarkStart w:name="7277" w:id="5471"/>
          <w:p>
            <w:pPr>
              <w:spacing w:after="0"/>
              <w:ind w:left="0"/>
              <w:jc w:val="center"/>
            </w:pPr>
            <w:r>
              <w:rPr>
                <w:rFonts w:ascii="Arial"/>
                <w:b w:val="false"/>
                <w:i w:val="false"/>
                <w:color w:val="000000"/>
                <w:sz w:val="15"/>
              </w:rPr>
              <w:t>30/01/2019</w:t>
            </w:r>
          </w:p>
          <w:bookmarkEnd w:id="5471"/>
        </w:tc>
        <w:tc>
          <w:tcPr>
            <w:tcW w:w="967" w:type="dxa"/>
            <w:tcBorders>
              <w:top w:val="outset" w:color="000000" w:sz="8"/>
              <w:left w:val="outset" w:color="000000" w:sz="8"/>
              <w:bottom w:val="outset" w:color="000000" w:sz="8"/>
              <w:right w:val="outset" w:color="000000" w:sz="8"/>
            </w:tcBorders>
            <w:vAlign w:val="center"/>
          </w:tcPr>
          <w:bookmarkStart w:name="7278" w:id="5472"/>
          <w:p>
            <w:pPr>
              <w:spacing w:after="0"/>
              <w:ind w:left="0"/>
              <w:jc w:val="center"/>
            </w:pPr>
          </w:p>
          <w:bookmarkEnd w:id="54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79" w:id="5473"/>
          <w:p>
            <w:pPr>
              <w:spacing w:after="0"/>
              <w:ind w:left="0"/>
              <w:jc w:val="left"/>
            </w:pPr>
            <w:r>
              <w:rPr>
                <w:rFonts w:ascii="Arial"/>
                <w:b w:val="false"/>
                <w:i w:val="false"/>
                <w:color w:val="000000"/>
                <w:sz w:val="15"/>
              </w:rPr>
              <w:t>caffeine, codeine, metamizole sodium, paracetamol, phenobarbital</w:t>
            </w:r>
          </w:p>
          <w:bookmarkEnd w:id="5473"/>
        </w:tc>
        <w:tc>
          <w:tcPr>
            <w:tcW w:w="1152" w:type="dxa"/>
            <w:tcBorders>
              <w:top w:val="outset" w:color="000000" w:sz="8"/>
              <w:left w:val="outset" w:color="000000" w:sz="8"/>
              <w:bottom w:val="outset" w:color="000000" w:sz="8"/>
              <w:right w:val="outset" w:color="000000" w:sz="8"/>
            </w:tcBorders>
            <w:vAlign w:val="center"/>
          </w:tcPr>
          <w:bookmarkStart w:name="7280" w:id="5474"/>
          <w:p>
            <w:pPr>
              <w:spacing w:after="0"/>
              <w:ind w:left="0"/>
              <w:jc w:val="center"/>
            </w:pPr>
            <w:r>
              <w:rPr>
                <w:rFonts w:ascii="Arial"/>
                <w:b w:val="false"/>
                <w:i w:val="false"/>
                <w:color w:val="000000"/>
                <w:sz w:val="15"/>
              </w:rPr>
              <w:t>3 роки</w:t>
            </w:r>
          </w:p>
          <w:bookmarkEnd w:id="5474"/>
        </w:tc>
        <w:tc>
          <w:tcPr>
            <w:tcW w:w="1361" w:type="dxa"/>
            <w:tcBorders>
              <w:top w:val="outset" w:color="000000" w:sz="8"/>
              <w:left w:val="outset" w:color="000000" w:sz="8"/>
              <w:bottom w:val="outset" w:color="000000" w:sz="8"/>
              <w:right w:val="outset" w:color="000000" w:sz="8"/>
            </w:tcBorders>
            <w:vAlign w:val="center"/>
          </w:tcPr>
          <w:bookmarkStart w:name="7281" w:id="5475"/>
          <w:p>
            <w:pPr>
              <w:spacing w:after="0"/>
              <w:ind w:left="0"/>
              <w:jc w:val="center"/>
            </w:pPr>
            <w:r>
              <w:rPr>
                <w:rFonts w:ascii="Arial"/>
                <w:b w:val="false"/>
                <w:i w:val="false"/>
                <w:color w:val="000000"/>
                <w:sz w:val="15"/>
              </w:rPr>
              <w:t>01/11/2018</w:t>
            </w:r>
          </w:p>
          <w:bookmarkEnd w:id="5475"/>
        </w:tc>
        <w:tc>
          <w:tcPr>
            <w:tcW w:w="1361" w:type="dxa"/>
            <w:tcBorders>
              <w:top w:val="outset" w:color="000000" w:sz="8"/>
              <w:left w:val="outset" w:color="000000" w:sz="8"/>
              <w:bottom w:val="outset" w:color="000000" w:sz="8"/>
              <w:right w:val="outset" w:color="000000" w:sz="8"/>
            </w:tcBorders>
            <w:vAlign w:val="center"/>
          </w:tcPr>
          <w:bookmarkStart w:name="7282" w:id="5476"/>
          <w:p>
            <w:pPr>
              <w:spacing w:after="0"/>
              <w:ind w:left="0"/>
              <w:jc w:val="center"/>
            </w:pPr>
            <w:r>
              <w:rPr>
                <w:rFonts w:ascii="Arial"/>
                <w:b w:val="false"/>
                <w:i w:val="false"/>
                <w:color w:val="000000"/>
                <w:sz w:val="15"/>
              </w:rPr>
              <w:t>30/01/2019</w:t>
            </w:r>
          </w:p>
          <w:bookmarkEnd w:id="5476"/>
        </w:tc>
        <w:tc>
          <w:tcPr>
            <w:tcW w:w="967" w:type="dxa"/>
            <w:tcBorders>
              <w:top w:val="outset" w:color="000000" w:sz="8"/>
              <w:left w:val="outset" w:color="000000" w:sz="8"/>
              <w:bottom w:val="outset" w:color="000000" w:sz="8"/>
              <w:right w:val="outset" w:color="000000" w:sz="8"/>
            </w:tcBorders>
            <w:vAlign w:val="center"/>
          </w:tcPr>
          <w:bookmarkStart w:name="7283" w:id="5477"/>
          <w:p>
            <w:pPr>
              <w:spacing w:after="0"/>
              <w:ind w:left="0"/>
              <w:jc w:val="center"/>
            </w:pPr>
          </w:p>
          <w:bookmarkEnd w:id="54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84" w:id="5478"/>
          <w:p>
            <w:pPr>
              <w:spacing w:after="0"/>
              <w:ind w:left="0"/>
              <w:jc w:val="left"/>
            </w:pPr>
            <w:r>
              <w:rPr>
                <w:rFonts w:ascii="Arial"/>
                <w:b w:val="false"/>
                <w:i w:val="false"/>
                <w:color w:val="000000"/>
                <w:sz w:val="15"/>
              </w:rPr>
              <w:t>caffeine, codeine, paracetamol</w:t>
            </w:r>
          </w:p>
          <w:bookmarkEnd w:id="5478"/>
        </w:tc>
        <w:tc>
          <w:tcPr>
            <w:tcW w:w="1152" w:type="dxa"/>
            <w:tcBorders>
              <w:top w:val="outset" w:color="000000" w:sz="8"/>
              <w:left w:val="outset" w:color="000000" w:sz="8"/>
              <w:bottom w:val="outset" w:color="000000" w:sz="8"/>
              <w:right w:val="outset" w:color="000000" w:sz="8"/>
            </w:tcBorders>
            <w:vAlign w:val="center"/>
          </w:tcPr>
          <w:bookmarkStart w:name="7285" w:id="5479"/>
          <w:p>
            <w:pPr>
              <w:spacing w:after="0"/>
              <w:ind w:left="0"/>
              <w:jc w:val="center"/>
            </w:pPr>
            <w:r>
              <w:rPr>
                <w:rFonts w:ascii="Arial"/>
                <w:b w:val="false"/>
                <w:i w:val="false"/>
                <w:color w:val="000000"/>
                <w:sz w:val="15"/>
              </w:rPr>
              <w:t>13 років</w:t>
            </w:r>
          </w:p>
          <w:bookmarkEnd w:id="5479"/>
        </w:tc>
        <w:tc>
          <w:tcPr>
            <w:tcW w:w="1361" w:type="dxa"/>
            <w:tcBorders>
              <w:top w:val="outset" w:color="000000" w:sz="8"/>
              <w:left w:val="outset" w:color="000000" w:sz="8"/>
              <w:bottom w:val="outset" w:color="000000" w:sz="8"/>
              <w:right w:val="outset" w:color="000000" w:sz="8"/>
            </w:tcBorders>
            <w:vAlign w:val="center"/>
          </w:tcPr>
          <w:bookmarkStart w:name="7286" w:id="5480"/>
          <w:p>
            <w:pPr>
              <w:spacing w:after="0"/>
              <w:ind w:left="0"/>
              <w:jc w:val="center"/>
            </w:pPr>
            <w:r>
              <w:rPr>
                <w:rFonts w:ascii="Arial"/>
                <w:b w:val="false"/>
                <w:i w:val="false"/>
                <w:color w:val="000000"/>
                <w:sz w:val="15"/>
              </w:rPr>
              <w:t>20/11/2025</w:t>
            </w:r>
          </w:p>
          <w:bookmarkEnd w:id="5480"/>
        </w:tc>
        <w:tc>
          <w:tcPr>
            <w:tcW w:w="1361" w:type="dxa"/>
            <w:tcBorders>
              <w:top w:val="outset" w:color="000000" w:sz="8"/>
              <w:left w:val="outset" w:color="000000" w:sz="8"/>
              <w:bottom w:val="outset" w:color="000000" w:sz="8"/>
              <w:right w:val="outset" w:color="000000" w:sz="8"/>
            </w:tcBorders>
            <w:vAlign w:val="center"/>
          </w:tcPr>
          <w:bookmarkStart w:name="7287" w:id="5481"/>
          <w:p>
            <w:pPr>
              <w:spacing w:after="0"/>
              <w:ind w:left="0"/>
              <w:jc w:val="center"/>
            </w:pPr>
            <w:r>
              <w:rPr>
                <w:rFonts w:ascii="Arial"/>
                <w:b w:val="false"/>
                <w:i w:val="false"/>
                <w:color w:val="000000"/>
                <w:sz w:val="15"/>
              </w:rPr>
              <w:t>18/02/2026</w:t>
            </w:r>
          </w:p>
          <w:bookmarkEnd w:id="5481"/>
        </w:tc>
        <w:tc>
          <w:tcPr>
            <w:tcW w:w="967" w:type="dxa"/>
            <w:tcBorders>
              <w:top w:val="outset" w:color="000000" w:sz="8"/>
              <w:left w:val="outset" w:color="000000" w:sz="8"/>
              <w:bottom w:val="outset" w:color="000000" w:sz="8"/>
              <w:right w:val="outset" w:color="000000" w:sz="8"/>
            </w:tcBorders>
            <w:vAlign w:val="center"/>
          </w:tcPr>
          <w:bookmarkStart w:name="7288" w:id="5482"/>
          <w:p>
            <w:pPr>
              <w:spacing w:after="0"/>
              <w:ind w:left="0"/>
              <w:jc w:val="center"/>
            </w:pPr>
          </w:p>
          <w:bookmarkEnd w:id="54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89" w:id="5483"/>
          <w:p>
            <w:pPr>
              <w:spacing w:after="0"/>
              <w:ind w:left="0"/>
              <w:jc w:val="left"/>
            </w:pPr>
            <w:r>
              <w:rPr>
                <w:rFonts w:ascii="Arial"/>
                <w:b w:val="false"/>
                <w:i w:val="false"/>
                <w:color w:val="000000"/>
                <w:sz w:val="15"/>
              </w:rPr>
              <w:t>caffeine, codeine, paracetamol, phenobarbital, propyphenazone</w:t>
            </w:r>
          </w:p>
          <w:bookmarkEnd w:id="5483"/>
        </w:tc>
        <w:tc>
          <w:tcPr>
            <w:tcW w:w="1152" w:type="dxa"/>
            <w:tcBorders>
              <w:top w:val="outset" w:color="000000" w:sz="8"/>
              <w:left w:val="outset" w:color="000000" w:sz="8"/>
              <w:bottom w:val="outset" w:color="000000" w:sz="8"/>
              <w:right w:val="outset" w:color="000000" w:sz="8"/>
            </w:tcBorders>
            <w:vAlign w:val="center"/>
          </w:tcPr>
          <w:bookmarkStart w:name="7290" w:id="5484"/>
          <w:p>
            <w:pPr>
              <w:spacing w:after="0"/>
              <w:ind w:left="0"/>
              <w:jc w:val="center"/>
            </w:pPr>
            <w:r>
              <w:rPr>
                <w:rFonts w:ascii="Arial"/>
                <w:b w:val="false"/>
                <w:i w:val="false"/>
                <w:color w:val="000000"/>
                <w:sz w:val="15"/>
              </w:rPr>
              <w:t>13 років</w:t>
            </w:r>
          </w:p>
          <w:bookmarkEnd w:id="5484"/>
        </w:tc>
        <w:tc>
          <w:tcPr>
            <w:tcW w:w="1361" w:type="dxa"/>
            <w:tcBorders>
              <w:top w:val="outset" w:color="000000" w:sz="8"/>
              <w:left w:val="outset" w:color="000000" w:sz="8"/>
              <w:bottom w:val="outset" w:color="000000" w:sz="8"/>
              <w:right w:val="outset" w:color="000000" w:sz="8"/>
            </w:tcBorders>
            <w:vAlign w:val="center"/>
          </w:tcPr>
          <w:bookmarkStart w:name="7291" w:id="5485"/>
          <w:p>
            <w:pPr>
              <w:spacing w:after="0"/>
              <w:ind w:left="0"/>
              <w:jc w:val="center"/>
            </w:pPr>
            <w:r>
              <w:rPr>
                <w:rFonts w:ascii="Arial"/>
                <w:b w:val="false"/>
                <w:i w:val="false"/>
                <w:color w:val="000000"/>
                <w:sz w:val="15"/>
              </w:rPr>
              <w:t>20/11/2025</w:t>
            </w:r>
          </w:p>
          <w:bookmarkEnd w:id="5485"/>
        </w:tc>
        <w:tc>
          <w:tcPr>
            <w:tcW w:w="1361" w:type="dxa"/>
            <w:tcBorders>
              <w:top w:val="outset" w:color="000000" w:sz="8"/>
              <w:left w:val="outset" w:color="000000" w:sz="8"/>
              <w:bottom w:val="outset" w:color="000000" w:sz="8"/>
              <w:right w:val="outset" w:color="000000" w:sz="8"/>
            </w:tcBorders>
            <w:vAlign w:val="center"/>
          </w:tcPr>
          <w:bookmarkStart w:name="7292" w:id="5486"/>
          <w:p>
            <w:pPr>
              <w:spacing w:after="0"/>
              <w:ind w:left="0"/>
              <w:jc w:val="center"/>
            </w:pPr>
            <w:r>
              <w:rPr>
                <w:rFonts w:ascii="Arial"/>
                <w:b w:val="false"/>
                <w:i w:val="false"/>
                <w:color w:val="000000"/>
                <w:sz w:val="15"/>
              </w:rPr>
              <w:t>18/02/2026</w:t>
            </w:r>
          </w:p>
          <w:bookmarkEnd w:id="5486"/>
        </w:tc>
        <w:tc>
          <w:tcPr>
            <w:tcW w:w="967" w:type="dxa"/>
            <w:tcBorders>
              <w:top w:val="outset" w:color="000000" w:sz="8"/>
              <w:left w:val="outset" w:color="000000" w:sz="8"/>
              <w:bottom w:val="outset" w:color="000000" w:sz="8"/>
              <w:right w:val="outset" w:color="000000" w:sz="8"/>
            </w:tcBorders>
            <w:vAlign w:val="center"/>
          </w:tcPr>
          <w:bookmarkStart w:name="7293" w:id="5487"/>
          <w:p>
            <w:pPr>
              <w:spacing w:after="0"/>
              <w:ind w:left="0"/>
              <w:jc w:val="center"/>
            </w:pPr>
          </w:p>
          <w:bookmarkEnd w:id="54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94" w:id="5488"/>
          <w:p>
            <w:pPr>
              <w:spacing w:after="0"/>
              <w:ind w:left="0"/>
              <w:jc w:val="left"/>
            </w:pPr>
            <w:r>
              <w:rPr>
                <w:rFonts w:ascii="Arial"/>
                <w:b w:val="false"/>
                <w:i w:val="false"/>
                <w:color w:val="000000"/>
                <w:sz w:val="15"/>
              </w:rPr>
              <w:t>caffeine, codeine, paracetamol, propyphenazone</w:t>
            </w:r>
          </w:p>
          <w:bookmarkEnd w:id="5488"/>
        </w:tc>
        <w:tc>
          <w:tcPr>
            <w:tcW w:w="1152" w:type="dxa"/>
            <w:tcBorders>
              <w:top w:val="outset" w:color="000000" w:sz="8"/>
              <w:left w:val="outset" w:color="000000" w:sz="8"/>
              <w:bottom w:val="outset" w:color="000000" w:sz="8"/>
              <w:right w:val="outset" w:color="000000" w:sz="8"/>
            </w:tcBorders>
            <w:vAlign w:val="center"/>
          </w:tcPr>
          <w:bookmarkStart w:name="7295" w:id="5489"/>
          <w:p>
            <w:pPr>
              <w:spacing w:after="0"/>
              <w:ind w:left="0"/>
              <w:jc w:val="center"/>
            </w:pPr>
            <w:r>
              <w:rPr>
                <w:rFonts w:ascii="Arial"/>
                <w:b w:val="false"/>
                <w:i w:val="false"/>
                <w:color w:val="000000"/>
                <w:sz w:val="15"/>
              </w:rPr>
              <w:t>13 років</w:t>
            </w:r>
          </w:p>
          <w:bookmarkEnd w:id="5489"/>
        </w:tc>
        <w:tc>
          <w:tcPr>
            <w:tcW w:w="1361" w:type="dxa"/>
            <w:tcBorders>
              <w:top w:val="outset" w:color="000000" w:sz="8"/>
              <w:left w:val="outset" w:color="000000" w:sz="8"/>
              <w:bottom w:val="outset" w:color="000000" w:sz="8"/>
              <w:right w:val="outset" w:color="000000" w:sz="8"/>
            </w:tcBorders>
            <w:vAlign w:val="center"/>
          </w:tcPr>
          <w:bookmarkStart w:name="7296" w:id="5490"/>
          <w:p>
            <w:pPr>
              <w:spacing w:after="0"/>
              <w:ind w:left="0"/>
              <w:jc w:val="center"/>
            </w:pPr>
            <w:r>
              <w:rPr>
                <w:rFonts w:ascii="Arial"/>
                <w:b w:val="false"/>
                <w:i w:val="false"/>
                <w:color w:val="000000"/>
                <w:sz w:val="15"/>
              </w:rPr>
              <w:t>01/06/2025</w:t>
            </w:r>
          </w:p>
          <w:bookmarkEnd w:id="5490"/>
        </w:tc>
        <w:tc>
          <w:tcPr>
            <w:tcW w:w="1361" w:type="dxa"/>
            <w:tcBorders>
              <w:top w:val="outset" w:color="000000" w:sz="8"/>
              <w:left w:val="outset" w:color="000000" w:sz="8"/>
              <w:bottom w:val="outset" w:color="000000" w:sz="8"/>
              <w:right w:val="outset" w:color="000000" w:sz="8"/>
            </w:tcBorders>
            <w:vAlign w:val="center"/>
          </w:tcPr>
          <w:bookmarkStart w:name="7297" w:id="5491"/>
          <w:p>
            <w:pPr>
              <w:spacing w:after="0"/>
              <w:ind w:left="0"/>
              <w:jc w:val="center"/>
            </w:pPr>
            <w:r>
              <w:rPr>
                <w:rFonts w:ascii="Arial"/>
                <w:b w:val="false"/>
                <w:i w:val="false"/>
                <w:color w:val="000000"/>
                <w:sz w:val="15"/>
              </w:rPr>
              <w:t>30/08/2025</w:t>
            </w:r>
          </w:p>
          <w:bookmarkEnd w:id="5491"/>
        </w:tc>
        <w:tc>
          <w:tcPr>
            <w:tcW w:w="967" w:type="dxa"/>
            <w:tcBorders>
              <w:top w:val="outset" w:color="000000" w:sz="8"/>
              <w:left w:val="outset" w:color="000000" w:sz="8"/>
              <w:bottom w:val="outset" w:color="000000" w:sz="8"/>
              <w:right w:val="outset" w:color="000000" w:sz="8"/>
            </w:tcBorders>
            <w:vAlign w:val="center"/>
          </w:tcPr>
          <w:bookmarkStart w:name="7298" w:id="5492"/>
          <w:p>
            <w:pPr>
              <w:spacing w:after="0"/>
              <w:ind w:left="0"/>
              <w:jc w:val="center"/>
            </w:pPr>
          </w:p>
          <w:bookmarkEnd w:id="54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299" w:id="5493"/>
          <w:p>
            <w:pPr>
              <w:spacing w:after="0"/>
              <w:ind w:left="0"/>
              <w:jc w:val="left"/>
            </w:pPr>
            <w:r>
              <w:rPr>
                <w:rFonts w:ascii="Arial"/>
                <w:b w:val="false"/>
                <w:i w:val="false"/>
                <w:color w:val="000000"/>
                <w:sz w:val="15"/>
              </w:rPr>
              <w:t>caffeine, dextromethorphan hydrobromid, paracetamol, phenylephrine</w:t>
            </w:r>
          </w:p>
          <w:bookmarkEnd w:id="5493"/>
        </w:tc>
        <w:tc>
          <w:tcPr>
            <w:tcW w:w="1152" w:type="dxa"/>
            <w:tcBorders>
              <w:top w:val="outset" w:color="000000" w:sz="8"/>
              <w:left w:val="outset" w:color="000000" w:sz="8"/>
              <w:bottom w:val="outset" w:color="000000" w:sz="8"/>
              <w:right w:val="outset" w:color="000000" w:sz="8"/>
            </w:tcBorders>
            <w:vAlign w:val="center"/>
          </w:tcPr>
          <w:bookmarkStart w:name="7300" w:id="5494"/>
          <w:p>
            <w:pPr>
              <w:spacing w:after="0"/>
              <w:ind w:left="0"/>
              <w:jc w:val="center"/>
            </w:pPr>
            <w:r>
              <w:rPr>
                <w:rFonts w:ascii="Arial"/>
                <w:b w:val="false"/>
                <w:i w:val="false"/>
                <w:color w:val="000000"/>
                <w:sz w:val="15"/>
              </w:rPr>
              <w:t>13 років</w:t>
            </w:r>
          </w:p>
          <w:bookmarkEnd w:id="5494"/>
        </w:tc>
        <w:tc>
          <w:tcPr>
            <w:tcW w:w="1361" w:type="dxa"/>
            <w:tcBorders>
              <w:top w:val="outset" w:color="000000" w:sz="8"/>
              <w:left w:val="outset" w:color="000000" w:sz="8"/>
              <w:bottom w:val="outset" w:color="000000" w:sz="8"/>
              <w:right w:val="outset" w:color="000000" w:sz="8"/>
            </w:tcBorders>
            <w:vAlign w:val="center"/>
          </w:tcPr>
          <w:bookmarkStart w:name="7301" w:id="5495"/>
          <w:p>
            <w:pPr>
              <w:spacing w:after="0"/>
              <w:ind w:left="0"/>
              <w:jc w:val="center"/>
            </w:pPr>
            <w:r>
              <w:rPr>
                <w:rFonts w:ascii="Arial"/>
                <w:b w:val="false"/>
                <w:i w:val="false"/>
                <w:color w:val="000000"/>
                <w:sz w:val="15"/>
              </w:rPr>
              <w:t>20/11/2025</w:t>
            </w:r>
          </w:p>
          <w:bookmarkEnd w:id="5495"/>
        </w:tc>
        <w:tc>
          <w:tcPr>
            <w:tcW w:w="1361" w:type="dxa"/>
            <w:tcBorders>
              <w:top w:val="outset" w:color="000000" w:sz="8"/>
              <w:left w:val="outset" w:color="000000" w:sz="8"/>
              <w:bottom w:val="outset" w:color="000000" w:sz="8"/>
              <w:right w:val="outset" w:color="000000" w:sz="8"/>
            </w:tcBorders>
            <w:vAlign w:val="center"/>
          </w:tcPr>
          <w:bookmarkStart w:name="7302" w:id="5496"/>
          <w:p>
            <w:pPr>
              <w:spacing w:after="0"/>
              <w:ind w:left="0"/>
              <w:jc w:val="center"/>
            </w:pPr>
            <w:r>
              <w:rPr>
                <w:rFonts w:ascii="Arial"/>
                <w:b w:val="false"/>
                <w:i w:val="false"/>
                <w:color w:val="000000"/>
                <w:sz w:val="15"/>
              </w:rPr>
              <w:t>18/02/2026</w:t>
            </w:r>
          </w:p>
          <w:bookmarkEnd w:id="5496"/>
        </w:tc>
        <w:tc>
          <w:tcPr>
            <w:tcW w:w="967" w:type="dxa"/>
            <w:tcBorders>
              <w:top w:val="outset" w:color="000000" w:sz="8"/>
              <w:left w:val="outset" w:color="000000" w:sz="8"/>
              <w:bottom w:val="outset" w:color="000000" w:sz="8"/>
              <w:right w:val="outset" w:color="000000" w:sz="8"/>
            </w:tcBorders>
            <w:vAlign w:val="center"/>
          </w:tcPr>
          <w:bookmarkStart w:name="7303" w:id="5497"/>
          <w:p>
            <w:pPr>
              <w:spacing w:after="0"/>
              <w:ind w:left="0"/>
              <w:jc w:val="center"/>
            </w:pPr>
          </w:p>
          <w:bookmarkEnd w:id="54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04" w:id="5498"/>
          <w:p>
            <w:pPr>
              <w:spacing w:after="0"/>
              <w:ind w:left="0"/>
              <w:jc w:val="left"/>
            </w:pPr>
            <w:r>
              <w:rPr>
                <w:rFonts w:ascii="Arial"/>
                <w:b w:val="false"/>
                <w:i w:val="false"/>
                <w:color w:val="000000"/>
                <w:sz w:val="15"/>
              </w:rPr>
              <w:t>caffeine, drotaverine, naproxen, paracetamol, pheniramine maleate, phenylephrine</w:t>
            </w:r>
          </w:p>
          <w:bookmarkEnd w:id="5498"/>
        </w:tc>
        <w:tc>
          <w:tcPr>
            <w:tcW w:w="1152" w:type="dxa"/>
            <w:tcBorders>
              <w:top w:val="outset" w:color="000000" w:sz="8"/>
              <w:left w:val="outset" w:color="000000" w:sz="8"/>
              <w:bottom w:val="outset" w:color="000000" w:sz="8"/>
              <w:right w:val="outset" w:color="000000" w:sz="8"/>
            </w:tcBorders>
            <w:vAlign w:val="center"/>
          </w:tcPr>
          <w:bookmarkStart w:name="7305" w:id="5499"/>
          <w:p>
            <w:pPr>
              <w:spacing w:after="0"/>
              <w:ind w:left="0"/>
              <w:jc w:val="center"/>
            </w:pPr>
            <w:r>
              <w:rPr>
                <w:rFonts w:ascii="Arial"/>
                <w:b w:val="false"/>
                <w:i w:val="false"/>
                <w:color w:val="000000"/>
                <w:sz w:val="15"/>
              </w:rPr>
              <w:t>3 роки</w:t>
            </w:r>
          </w:p>
          <w:bookmarkEnd w:id="5499"/>
        </w:tc>
        <w:tc>
          <w:tcPr>
            <w:tcW w:w="1361" w:type="dxa"/>
            <w:tcBorders>
              <w:top w:val="outset" w:color="000000" w:sz="8"/>
              <w:left w:val="outset" w:color="000000" w:sz="8"/>
              <w:bottom w:val="outset" w:color="000000" w:sz="8"/>
              <w:right w:val="outset" w:color="000000" w:sz="8"/>
            </w:tcBorders>
            <w:vAlign w:val="center"/>
          </w:tcPr>
          <w:bookmarkStart w:name="7306" w:id="5500"/>
          <w:p>
            <w:pPr>
              <w:spacing w:after="0"/>
              <w:ind w:left="0"/>
              <w:jc w:val="center"/>
            </w:pPr>
            <w:r>
              <w:rPr>
                <w:rFonts w:ascii="Arial"/>
                <w:b w:val="false"/>
                <w:i w:val="false"/>
                <w:color w:val="000000"/>
                <w:sz w:val="15"/>
              </w:rPr>
              <w:t>01/11/2018</w:t>
            </w:r>
          </w:p>
          <w:bookmarkEnd w:id="5500"/>
        </w:tc>
        <w:tc>
          <w:tcPr>
            <w:tcW w:w="1361" w:type="dxa"/>
            <w:tcBorders>
              <w:top w:val="outset" w:color="000000" w:sz="8"/>
              <w:left w:val="outset" w:color="000000" w:sz="8"/>
              <w:bottom w:val="outset" w:color="000000" w:sz="8"/>
              <w:right w:val="outset" w:color="000000" w:sz="8"/>
            </w:tcBorders>
            <w:vAlign w:val="center"/>
          </w:tcPr>
          <w:bookmarkStart w:name="7307" w:id="5501"/>
          <w:p>
            <w:pPr>
              <w:spacing w:after="0"/>
              <w:ind w:left="0"/>
              <w:jc w:val="center"/>
            </w:pPr>
            <w:r>
              <w:rPr>
                <w:rFonts w:ascii="Arial"/>
                <w:b w:val="false"/>
                <w:i w:val="false"/>
                <w:color w:val="000000"/>
                <w:sz w:val="15"/>
              </w:rPr>
              <w:t>30/01/2019</w:t>
            </w:r>
          </w:p>
          <w:bookmarkEnd w:id="5501"/>
        </w:tc>
        <w:tc>
          <w:tcPr>
            <w:tcW w:w="967" w:type="dxa"/>
            <w:tcBorders>
              <w:top w:val="outset" w:color="000000" w:sz="8"/>
              <w:left w:val="outset" w:color="000000" w:sz="8"/>
              <w:bottom w:val="outset" w:color="000000" w:sz="8"/>
              <w:right w:val="outset" w:color="000000" w:sz="8"/>
            </w:tcBorders>
            <w:vAlign w:val="center"/>
          </w:tcPr>
          <w:bookmarkStart w:name="7308" w:id="5502"/>
          <w:p>
            <w:pPr>
              <w:spacing w:after="0"/>
              <w:ind w:left="0"/>
              <w:jc w:val="center"/>
            </w:pPr>
          </w:p>
          <w:bookmarkEnd w:id="55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09" w:id="5503"/>
          <w:p>
            <w:pPr>
              <w:spacing w:after="0"/>
              <w:ind w:left="0"/>
              <w:jc w:val="left"/>
            </w:pPr>
            <w:r>
              <w:rPr>
                <w:rFonts w:ascii="Arial"/>
                <w:b w:val="false"/>
                <w:i w:val="false"/>
                <w:color w:val="000000"/>
                <w:sz w:val="15"/>
              </w:rPr>
              <w:t>caffeine, ibuprofen, paracetamol</w:t>
            </w:r>
          </w:p>
          <w:bookmarkEnd w:id="5503"/>
        </w:tc>
        <w:tc>
          <w:tcPr>
            <w:tcW w:w="1152" w:type="dxa"/>
            <w:tcBorders>
              <w:top w:val="outset" w:color="000000" w:sz="8"/>
              <w:left w:val="outset" w:color="000000" w:sz="8"/>
              <w:bottom w:val="outset" w:color="000000" w:sz="8"/>
              <w:right w:val="outset" w:color="000000" w:sz="8"/>
            </w:tcBorders>
            <w:vAlign w:val="center"/>
          </w:tcPr>
          <w:bookmarkStart w:name="7310" w:id="5504"/>
          <w:p>
            <w:pPr>
              <w:spacing w:after="0"/>
              <w:ind w:left="0"/>
              <w:jc w:val="center"/>
            </w:pPr>
            <w:r>
              <w:rPr>
                <w:rFonts w:ascii="Arial"/>
                <w:b w:val="false"/>
                <w:i w:val="false"/>
                <w:color w:val="000000"/>
                <w:sz w:val="15"/>
              </w:rPr>
              <w:t>13 років</w:t>
            </w:r>
          </w:p>
          <w:bookmarkEnd w:id="5504"/>
        </w:tc>
        <w:tc>
          <w:tcPr>
            <w:tcW w:w="1361" w:type="dxa"/>
            <w:tcBorders>
              <w:top w:val="outset" w:color="000000" w:sz="8"/>
              <w:left w:val="outset" w:color="000000" w:sz="8"/>
              <w:bottom w:val="outset" w:color="000000" w:sz="8"/>
              <w:right w:val="outset" w:color="000000" w:sz="8"/>
            </w:tcBorders>
            <w:vAlign w:val="center"/>
          </w:tcPr>
          <w:bookmarkStart w:name="7311" w:id="5505"/>
          <w:p>
            <w:pPr>
              <w:spacing w:after="0"/>
              <w:ind w:left="0"/>
              <w:jc w:val="center"/>
            </w:pPr>
            <w:r>
              <w:rPr>
                <w:rFonts w:ascii="Arial"/>
                <w:b w:val="false"/>
                <w:i w:val="false"/>
                <w:color w:val="000000"/>
                <w:sz w:val="15"/>
              </w:rPr>
              <w:t>20/11/2025</w:t>
            </w:r>
          </w:p>
          <w:bookmarkEnd w:id="5505"/>
        </w:tc>
        <w:tc>
          <w:tcPr>
            <w:tcW w:w="1361" w:type="dxa"/>
            <w:tcBorders>
              <w:top w:val="outset" w:color="000000" w:sz="8"/>
              <w:left w:val="outset" w:color="000000" w:sz="8"/>
              <w:bottom w:val="outset" w:color="000000" w:sz="8"/>
              <w:right w:val="outset" w:color="000000" w:sz="8"/>
            </w:tcBorders>
            <w:vAlign w:val="center"/>
          </w:tcPr>
          <w:bookmarkStart w:name="7312" w:id="5506"/>
          <w:p>
            <w:pPr>
              <w:spacing w:after="0"/>
              <w:ind w:left="0"/>
              <w:jc w:val="center"/>
            </w:pPr>
            <w:r>
              <w:rPr>
                <w:rFonts w:ascii="Arial"/>
                <w:b w:val="false"/>
                <w:i w:val="false"/>
                <w:color w:val="000000"/>
                <w:sz w:val="15"/>
              </w:rPr>
              <w:t>18/02/2026</w:t>
            </w:r>
          </w:p>
          <w:bookmarkEnd w:id="5506"/>
        </w:tc>
        <w:tc>
          <w:tcPr>
            <w:tcW w:w="967" w:type="dxa"/>
            <w:tcBorders>
              <w:top w:val="outset" w:color="000000" w:sz="8"/>
              <w:left w:val="outset" w:color="000000" w:sz="8"/>
              <w:bottom w:val="outset" w:color="000000" w:sz="8"/>
              <w:right w:val="outset" w:color="000000" w:sz="8"/>
            </w:tcBorders>
            <w:vAlign w:val="center"/>
          </w:tcPr>
          <w:bookmarkStart w:name="7313" w:id="5507"/>
          <w:p>
            <w:pPr>
              <w:spacing w:after="0"/>
              <w:ind w:left="0"/>
              <w:jc w:val="center"/>
            </w:pPr>
          </w:p>
          <w:bookmarkEnd w:id="55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14" w:id="5508"/>
          <w:p>
            <w:pPr>
              <w:spacing w:after="0"/>
              <w:ind w:left="0"/>
              <w:jc w:val="left"/>
            </w:pPr>
            <w:r>
              <w:rPr>
                <w:rFonts w:ascii="Arial"/>
                <w:b w:val="false"/>
                <w:i w:val="false"/>
                <w:color w:val="000000"/>
                <w:sz w:val="15"/>
              </w:rPr>
              <w:t>caffeine, indomethacin, proclorperazine maleate</w:t>
            </w:r>
          </w:p>
          <w:bookmarkEnd w:id="5508"/>
        </w:tc>
        <w:tc>
          <w:tcPr>
            <w:tcW w:w="1152" w:type="dxa"/>
            <w:tcBorders>
              <w:top w:val="outset" w:color="000000" w:sz="8"/>
              <w:left w:val="outset" w:color="000000" w:sz="8"/>
              <w:bottom w:val="outset" w:color="000000" w:sz="8"/>
              <w:right w:val="outset" w:color="000000" w:sz="8"/>
            </w:tcBorders>
            <w:vAlign w:val="center"/>
          </w:tcPr>
          <w:bookmarkStart w:name="7315" w:id="5509"/>
          <w:p>
            <w:pPr>
              <w:spacing w:after="0"/>
              <w:ind w:left="0"/>
              <w:jc w:val="center"/>
            </w:pPr>
            <w:r>
              <w:rPr>
                <w:rFonts w:ascii="Arial"/>
                <w:b w:val="false"/>
                <w:i w:val="false"/>
                <w:color w:val="000000"/>
                <w:sz w:val="15"/>
              </w:rPr>
              <w:t>13 років</w:t>
            </w:r>
          </w:p>
          <w:bookmarkEnd w:id="5509"/>
        </w:tc>
        <w:tc>
          <w:tcPr>
            <w:tcW w:w="1361" w:type="dxa"/>
            <w:tcBorders>
              <w:top w:val="outset" w:color="000000" w:sz="8"/>
              <w:left w:val="outset" w:color="000000" w:sz="8"/>
              <w:bottom w:val="outset" w:color="000000" w:sz="8"/>
              <w:right w:val="outset" w:color="000000" w:sz="8"/>
            </w:tcBorders>
            <w:vAlign w:val="center"/>
          </w:tcPr>
          <w:bookmarkStart w:name="7316" w:id="5510"/>
          <w:p>
            <w:pPr>
              <w:spacing w:after="0"/>
              <w:ind w:left="0"/>
              <w:jc w:val="center"/>
            </w:pPr>
            <w:r>
              <w:rPr>
                <w:rFonts w:ascii="Arial"/>
                <w:b w:val="false"/>
                <w:i w:val="false"/>
                <w:color w:val="000000"/>
                <w:sz w:val="15"/>
              </w:rPr>
              <w:t>21/03/2025</w:t>
            </w:r>
          </w:p>
          <w:bookmarkEnd w:id="5510"/>
        </w:tc>
        <w:tc>
          <w:tcPr>
            <w:tcW w:w="1361" w:type="dxa"/>
            <w:tcBorders>
              <w:top w:val="outset" w:color="000000" w:sz="8"/>
              <w:left w:val="outset" w:color="000000" w:sz="8"/>
              <w:bottom w:val="outset" w:color="000000" w:sz="8"/>
              <w:right w:val="outset" w:color="000000" w:sz="8"/>
            </w:tcBorders>
            <w:vAlign w:val="center"/>
          </w:tcPr>
          <w:bookmarkStart w:name="7317" w:id="5511"/>
          <w:p>
            <w:pPr>
              <w:spacing w:after="0"/>
              <w:ind w:left="0"/>
              <w:jc w:val="center"/>
            </w:pPr>
            <w:r>
              <w:rPr>
                <w:rFonts w:ascii="Arial"/>
                <w:b w:val="false"/>
                <w:i w:val="false"/>
                <w:color w:val="000000"/>
                <w:sz w:val="15"/>
              </w:rPr>
              <w:t>19/06/2025</w:t>
            </w:r>
          </w:p>
          <w:bookmarkEnd w:id="5511"/>
        </w:tc>
        <w:tc>
          <w:tcPr>
            <w:tcW w:w="967" w:type="dxa"/>
            <w:tcBorders>
              <w:top w:val="outset" w:color="000000" w:sz="8"/>
              <w:left w:val="outset" w:color="000000" w:sz="8"/>
              <w:bottom w:val="outset" w:color="000000" w:sz="8"/>
              <w:right w:val="outset" w:color="000000" w:sz="8"/>
            </w:tcBorders>
            <w:vAlign w:val="center"/>
          </w:tcPr>
          <w:bookmarkStart w:name="7318" w:id="5512"/>
          <w:p>
            <w:pPr>
              <w:spacing w:after="0"/>
              <w:ind w:left="0"/>
              <w:jc w:val="center"/>
            </w:pPr>
          </w:p>
          <w:bookmarkEnd w:id="55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19" w:id="5513"/>
          <w:p>
            <w:pPr>
              <w:spacing w:after="0"/>
              <w:ind w:left="0"/>
              <w:jc w:val="left"/>
            </w:pPr>
            <w:r>
              <w:rPr>
                <w:rFonts w:ascii="Arial"/>
                <w:b w:val="false"/>
                <w:i w:val="false"/>
                <w:color w:val="000000"/>
                <w:sz w:val="15"/>
              </w:rPr>
              <w:t>caffeine, metamizole sodium</w:t>
            </w:r>
          </w:p>
          <w:bookmarkEnd w:id="5513"/>
        </w:tc>
        <w:tc>
          <w:tcPr>
            <w:tcW w:w="1152" w:type="dxa"/>
            <w:tcBorders>
              <w:top w:val="outset" w:color="000000" w:sz="8"/>
              <w:left w:val="outset" w:color="000000" w:sz="8"/>
              <w:bottom w:val="outset" w:color="000000" w:sz="8"/>
              <w:right w:val="outset" w:color="000000" w:sz="8"/>
            </w:tcBorders>
            <w:vAlign w:val="center"/>
          </w:tcPr>
          <w:bookmarkStart w:name="7320" w:id="5514"/>
          <w:p>
            <w:pPr>
              <w:spacing w:after="0"/>
              <w:ind w:left="0"/>
              <w:jc w:val="center"/>
            </w:pPr>
            <w:r>
              <w:rPr>
                <w:rFonts w:ascii="Arial"/>
                <w:b w:val="false"/>
                <w:i w:val="false"/>
                <w:color w:val="000000"/>
                <w:sz w:val="15"/>
              </w:rPr>
              <w:t>3 роки</w:t>
            </w:r>
          </w:p>
          <w:bookmarkEnd w:id="5514"/>
        </w:tc>
        <w:tc>
          <w:tcPr>
            <w:tcW w:w="1361" w:type="dxa"/>
            <w:tcBorders>
              <w:top w:val="outset" w:color="000000" w:sz="8"/>
              <w:left w:val="outset" w:color="000000" w:sz="8"/>
              <w:bottom w:val="outset" w:color="000000" w:sz="8"/>
              <w:right w:val="outset" w:color="000000" w:sz="8"/>
            </w:tcBorders>
            <w:vAlign w:val="center"/>
          </w:tcPr>
          <w:bookmarkStart w:name="7321" w:id="5515"/>
          <w:p>
            <w:pPr>
              <w:spacing w:after="0"/>
              <w:ind w:left="0"/>
              <w:jc w:val="center"/>
            </w:pPr>
            <w:r>
              <w:rPr>
                <w:rFonts w:ascii="Arial"/>
                <w:b w:val="false"/>
                <w:i w:val="false"/>
                <w:color w:val="000000"/>
                <w:sz w:val="15"/>
              </w:rPr>
              <w:t>01/11/2018</w:t>
            </w:r>
          </w:p>
          <w:bookmarkEnd w:id="5515"/>
        </w:tc>
        <w:tc>
          <w:tcPr>
            <w:tcW w:w="1361" w:type="dxa"/>
            <w:tcBorders>
              <w:top w:val="outset" w:color="000000" w:sz="8"/>
              <w:left w:val="outset" w:color="000000" w:sz="8"/>
              <w:bottom w:val="outset" w:color="000000" w:sz="8"/>
              <w:right w:val="outset" w:color="000000" w:sz="8"/>
            </w:tcBorders>
            <w:vAlign w:val="center"/>
          </w:tcPr>
          <w:bookmarkStart w:name="7322" w:id="5516"/>
          <w:p>
            <w:pPr>
              <w:spacing w:after="0"/>
              <w:ind w:left="0"/>
              <w:jc w:val="center"/>
            </w:pPr>
            <w:r>
              <w:rPr>
                <w:rFonts w:ascii="Arial"/>
                <w:b w:val="false"/>
                <w:i w:val="false"/>
                <w:color w:val="000000"/>
                <w:sz w:val="15"/>
              </w:rPr>
              <w:t>30/01/2019</w:t>
            </w:r>
          </w:p>
          <w:bookmarkEnd w:id="5516"/>
        </w:tc>
        <w:tc>
          <w:tcPr>
            <w:tcW w:w="967" w:type="dxa"/>
            <w:tcBorders>
              <w:top w:val="outset" w:color="000000" w:sz="8"/>
              <w:left w:val="outset" w:color="000000" w:sz="8"/>
              <w:bottom w:val="outset" w:color="000000" w:sz="8"/>
              <w:right w:val="outset" w:color="000000" w:sz="8"/>
            </w:tcBorders>
            <w:vAlign w:val="center"/>
          </w:tcPr>
          <w:bookmarkStart w:name="7323" w:id="5517"/>
          <w:p>
            <w:pPr>
              <w:spacing w:after="0"/>
              <w:ind w:left="0"/>
              <w:jc w:val="center"/>
            </w:pPr>
          </w:p>
          <w:bookmarkEnd w:id="55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24" w:id="5518"/>
          <w:p>
            <w:pPr>
              <w:spacing w:after="0"/>
              <w:ind w:left="0"/>
              <w:jc w:val="left"/>
            </w:pPr>
            <w:r>
              <w:rPr>
                <w:rFonts w:ascii="Arial"/>
                <w:b w:val="false"/>
                <w:i w:val="false"/>
                <w:color w:val="000000"/>
                <w:sz w:val="15"/>
              </w:rPr>
              <w:t>caffeine, metamizole sodium, thiamine</w:t>
            </w:r>
          </w:p>
          <w:bookmarkEnd w:id="5518"/>
        </w:tc>
        <w:tc>
          <w:tcPr>
            <w:tcW w:w="1152" w:type="dxa"/>
            <w:tcBorders>
              <w:top w:val="outset" w:color="000000" w:sz="8"/>
              <w:left w:val="outset" w:color="000000" w:sz="8"/>
              <w:bottom w:val="outset" w:color="000000" w:sz="8"/>
              <w:right w:val="outset" w:color="000000" w:sz="8"/>
            </w:tcBorders>
            <w:vAlign w:val="center"/>
          </w:tcPr>
          <w:bookmarkStart w:name="7325" w:id="5519"/>
          <w:p>
            <w:pPr>
              <w:spacing w:after="0"/>
              <w:ind w:left="0"/>
              <w:jc w:val="center"/>
            </w:pPr>
            <w:r>
              <w:rPr>
                <w:rFonts w:ascii="Arial"/>
                <w:b w:val="false"/>
                <w:i w:val="false"/>
                <w:color w:val="000000"/>
                <w:sz w:val="15"/>
              </w:rPr>
              <w:t>3 роки</w:t>
            </w:r>
          </w:p>
          <w:bookmarkEnd w:id="5519"/>
        </w:tc>
        <w:tc>
          <w:tcPr>
            <w:tcW w:w="1361" w:type="dxa"/>
            <w:tcBorders>
              <w:top w:val="outset" w:color="000000" w:sz="8"/>
              <w:left w:val="outset" w:color="000000" w:sz="8"/>
              <w:bottom w:val="outset" w:color="000000" w:sz="8"/>
              <w:right w:val="outset" w:color="000000" w:sz="8"/>
            </w:tcBorders>
            <w:vAlign w:val="center"/>
          </w:tcPr>
          <w:bookmarkStart w:name="7326" w:id="5520"/>
          <w:p>
            <w:pPr>
              <w:spacing w:after="0"/>
              <w:ind w:left="0"/>
              <w:jc w:val="center"/>
            </w:pPr>
            <w:r>
              <w:rPr>
                <w:rFonts w:ascii="Arial"/>
                <w:b w:val="false"/>
                <w:i w:val="false"/>
                <w:color w:val="000000"/>
                <w:sz w:val="15"/>
              </w:rPr>
              <w:t>01/11/2018</w:t>
            </w:r>
          </w:p>
          <w:bookmarkEnd w:id="5520"/>
        </w:tc>
        <w:tc>
          <w:tcPr>
            <w:tcW w:w="1361" w:type="dxa"/>
            <w:tcBorders>
              <w:top w:val="outset" w:color="000000" w:sz="8"/>
              <w:left w:val="outset" w:color="000000" w:sz="8"/>
              <w:bottom w:val="outset" w:color="000000" w:sz="8"/>
              <w:right w:val="outset" w:color="000000" w:sz="8"/>
            </w:tcBorders>
            <w:vAlign w:val="center"/>
          </w:tcPr>
          <w:bookmarkStart w:name="7327" w:id="5521"/>
          <w:p>
            <w:pPr>
              <w:spacing w:after="0"/>
              <w:ind w:left="0"/>
              <w:jc w:val="center"/>
            </w:pPr>
            <w:r>
              <w:rPr>
                <w:rFonts w:ascii="Arial"/>
                <w:b w:val="false"/>
                <w:i w:val="false"/>
                <w:color w:val="000000"/>
                <w:sz w:val="15"/>
              </w:rPr>
              <w:t>30/01/2019</w:t>
            </w:r>
          </w:p>
          <w:bookmarkEnd w:id="5521"/>
        </w:tc>
        <w:tc>
          <w:tcPr>
            <w:tcW w:w="967" w:type="dxa"/>
            <w:tcBorders>
              <w:top w:val="outset" w:color="000000" w:sz="8"/>
              <w:left w:val="outset" w:color="000000" w:sz="8"/>
              <w:bottom w:val="outset" w:color="000000" w:sz="8"/>
              <w:right w:val="outset" w:color="000000" w:sz="8"/>
            </w:tcBorders>
            <w:vAlign w:val="center"/>
          </w:tcPr>
          <w:bookmarkStart w:name="7328" w:id="5522"/>
          <w:p>
            <w:pPr>
              <w:spacing w:after="0"/>
              <w:ind w:left="0"/>
              <w:jc w:val="center"/>
            </w:pPr>
          </w:p>
          <w:bookmarkEnd w:id="55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29" w:id="5523"/>
          <w:p>
            <w:pPr>
              <w:spacing w:after="0"/>
              <w:ind w:left="0"/>
              <w:jc w:val="left"/>
            </w:pPr>
            <w:r>
              <w:rPr>
                <w:rFonts w:ascii="Arial"/>
                <w:b w:val="false"/>
                <w:i w:val="false"/>
                <w:color w:val="000000"/>
                <w:sz w:val="15"/>
              </w:rPr>
              <w:t>caffeine, metamizole sodium, paracetamol, phenobarbital</w:t>
            </w:r>
          </w:p>
          <w:bookmarkEnd w:id="5523"/>
        </w:tc>
        <w:tc>
          <w:tcPr>
            <w:tcW w:w="1152" w:type="dxa"/>
            <w:tcBorders>
              <w:top w:val="outset" w:color="000000" w:sz="8"/>
              <w:left w:val="outset" w:color="000000" w:sz="8"/>
              <w:bottom w:val="outset" w:color="000000" w:sz="8"/>
              <w:right w:val="outset" w:color="000000" w:sz="8"/>
            </w:tcBorders>
            <w:vAlign w:val="center"/>
          </w:tcPr>
          <w:bookmarkStart w:name="7330" w:id="5524"/>
          <w:p>
            <w:pPr>
              <w:spacing w:after="0"/>
              <w:ind w:left="0"/>
              <w:jc w:val="center"/>
            </w:pPr>
            <w:r>
              <w:rPr>
                <w:rFonts w:ascii="Arial"/>
                <w:b w:val="false"/>
                <w:i w:val="false"/>
                <w:color w:val="000000"/>
                <w:sz w:val="15"/>
              </w:rPr>
              <w:t>3 роки</w:t>
            </w:r>
          </w:p>
          <w:bookmarkEnd w:id="5524"/>
        </w:tc>
        <w:tc>
          <w:tcPr>
            <w:tcW w:w="1361" w:type="dxa"/>
            <w:tcBorders>
              <w:top w:val="outset" w:color="000000" w:sz="8"/>
              <w:left w:val="outset" w:color="000000" w:sz="8"/>
              <w:bottom w:val="outset" w:color="000000" w:sz="8"/>
              <w:right w:val="outset" w:color="000000" w:sz="8"/>
            </w:tcBorders>
            <w:vAlign w:val="center"/>
          </w:tcPr>
          <w:bookmarkStart w:name="7331" w:id="5525"/>
          <w:p>
            <w:pPr>
              <w:spacing w:after="0"/>
              <w:ind w:left="0"/>
              <w:jc w:val="center"/>
            </w:pPr>
            <w:r>
              <w:rPr>
                <w:rFonts w:ascii="Arial"/>
                <w:b w:val="false"/>
                <w:i w:val="false"/>
                <w:color w:val="000000"/>
                <w:sz w:val="15"/>
              </w:rPr>
              <w:t>01/11/2018</w:t>
            </w:r>
          </w:p>
          <w:bookmarkEnd w:id="5525"/>
        </w:tc>
        <w:tc>
          <w:tcPr>
            <w:tcW w:w="1361" w:type="dxa"/>
            <w:tcBorders>
              <w:top w:val="outset" w:color="000000" w:sz="8"/>
              <w:left w:val="outset" w:color="000000" w:sz="8"/>
              <w:bottom w:val="outset" w:color="000000" w:sz="8"/>
              <w:right w:val="outset" w:color="000000" w:sz="8"/>
            </w:tcBorders>
            <w:vAlign w:val="center"/>
          </w:tcPr>
          <w:bookmarkStart w:name="7332" w:id="5526"/>
          <w:p>
            <w:pPr>
              <w:spacing w:after="0"/>
              <w:ind w:left="0"/>
              <w:jc w:val="center"/>
            </w:pPr>
            <w:r>
              <w:rPr>
                <w:rFonts w:ascii="Arial"/>
                <w:b w:val="false"/>
                <w:i w:val="false"/>
                <w:color w:val="000000"/>
                <w:sz w:val="15"/>
              </w:rPr>
              <w:t>30/01/2019</w:t>
            </w:r>
          </w:p>
          <w:bookmarkEnd w:id="5526"/>
        </w:tc>
        <w:tc>
          <w:tcPr>
            <w:tcW w:w="967" w:type="dxa"/>
            <w:tcBorders>
              <w:top w:val="outset" w:color="000000" w:sz="8"/>
              <w:left w:val="outset" w:color="000000" w:sz="8"/>
              <w:bottom w:val="outset" w:color="000000" w:sz="8"/>
              <w:right w:val="outset" w:color="000000" w:sz="8"/>
            </w:tcBorders>
            <w:vAlign w:val="center"/>
          </w:tcPr>
          <w:bookmarkStart w:name="7333" w:id="5527"/>
          <w:p>
            <w:pPr>
              <w:spacing w:after="0"/>
              <w:ind w:left="0"/>
              <w:jc w:val="center"/>
            </w:pPr>
          </w:p>
          <w:bookmarkEnd w:id="55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34" w:id="5528"/>
          <w:p>
            <w:pPr>
              <w:spacing w:after="0"/>
              <w:ind w:left="0"/>
              <w:jc w:val="left"/>
            </w:pPr>
            <w:r>
              <w:rPr>
                <w:rFonts w:ascii="Arial"/>
                <w:b w:val="false"/>
                <w:i w:val="false"/>
                <w:color w:val="000000"/>
                <w:sz w:val="15"/>
              </w:rPr>
              <w:t>caffeine, naproxen, salitsylamid</w:t>
            </w:r>
          </w:p>
          <w:bookmarkEnd w:id="5528"/>
        </w:tc>
        <w:tc>
          <w:tcPr>
            <w:tcW w:w="1152" w:type="dxa"/>
            <w:tcBorders>
              <w:top w:val="outset" w:color="000000" w:sz="8"/>
              <w:left w:val="outset" w:color="000000" w:sz="8"/>
              <w:bottom w:val="outset" w:color="000000" w:sz="8"/>
              <w:right w:val="outset" w:color="000000" w:sz="8"/>
            </w:tcBorders>
            <w:vAlign w:val="center"/>
          </w:tcPr>
          <w:bookmarkStart w:name="7335" w:id="5529"/>
          <w:p>
            <w:pPr>
              <w:spacing w:after="0"/>
              <w:ind w:left="0"/>
              <w:jc w:val="center"/>
            </w:pPr>
            <w:r>
              <w:rPr>
                <w:rFonts w:ascii="Arial"/>
                <w:b w:val="false"/>
                <w:i w:val="false"/>
                <w:color w:val="000000"/>
                <w:sz w:val="15"/>
              </w:rPr>
              <w:t>3 роки</w:t>
            </w:r>
          </w:p>
          <w:bookmarkEnd w:id="5529"/>
        </w:tc>
        <w:tc>
          <w:tcPr>
            <w:tcW w:w="1361" w:type="dxa"/>
            <w:tcBorders>
              <w:top w:val="outset" w:color="000000" w:sz="8"/>
              <w:left w:val="outset" w:color="000000" w:sz="8"/>
              <w:bottom w:val="outset" w:color="000000" w:sz="8"/>
              <w:right w:val="outset" w:color="000000" w:sz="8"/>
            </w:tcBorders>
            <w:vAlign w:val="center"/>
          </w:tcPr>
          <w:bookmarkStart w:name="7336" w:id="5530"/>
          <w:p>
            <w:pPr>
              <w:spacing w:after="0"/>
              <w:ind w:left="0"/>
              <w:jc w:val="center"/>
            </w:pPr>
            <w:r>
              <w:rPr>
                <w:rFonts w:ascii="Arial"/>
                <w:b w:val="false"/>
                <w:i w:val="false"/>
                <w:color w:val="000000"/>
                <w:sz w:val="15"/>
              </w:rPr>
              <w:t>01/11/2018</w:t>
            </w:r>
          </w:p>
          <w:bookmarkEnd w:id="5530"/>
        </w:tc>
        <w:tc>
          <w:tcPr>
            <w:tcW w:w="1361" w:type="dxa"/>
            <w:tcBorders>
              <w:top w:val="outset" w:color="000000" w:sz="8"/>
              <w:left w:val="outset" w:color="000000" w:sz="8"/>
              <w:bottom w:val="outset" w:color="000000" w:sz="8"/>
              <w:right w:val="outset" w:color="000000" w:sz="8"/>
            </w:tcBorders>
            <w:vAlign w:val="center"/>
          </w:tcPr>
          <w:bookmarkStart w:name="7337" w:id="5531"/>
          <w:p>
            <w:pPr>
              <w:spacing w:after="0"/>
              <w:ind w:left="0"/>
              <w:jc w:val="center"/>
            </w:pPr>
            <w:r>
              <w:rPr>
                <w:rFonts w:ascii="Arial"/>
                <w:b w:val="false"/>
                <w:i w:val="false"/>
                <w:color w:val="000000"/>
                <w:sz w:val="15"/>
              </w:rPr>
              <w:t>30/01/2019</w:t>
            </w:r>
          </w:p>
          <w:bookmarkEnd w:id="5531"/>
        </w:tc>
        <w:tc>
          <w:tcPr>
            <w:tcW w:w="967" w:type="dxa"/>
            <w:tcBorders>
              <w:top w:val="outset" w:color="000000" w:sz="8"/>
              <w:left w:val="outset" w:color="000000" w:sz="8"/>
              <w:bottom w:val="outset" w:color="000000" w:sz="8"/>
              <w:right w:val="outset" w:color="000000" w:sz="8"/>
            </w:tcBorders>
            <w:vAlign w:val="center"/>
          </w:tcPr>
          <w:bookmarkStart w:name="7338" w:id="5532"/>
          <w:p>
            <w:pPr>
              <w:spacing w:after="0"/>
              <w:ind w:left="0"/>
              <w:jc w:val="center"/>
            </w:pPr>
          </w:p>
          <w:bookmarkEnd w:id="55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39" w:id="5533"/>
          <w:p>
            <w:pPr>
              <w:spacing w:after="0"/>
              <w:ind w:left="0"/>
              <w:jc w:val="left"/>
            </w:pPr>
            <w:r>
              <w:rPr>
                <w:rFonts w:ascii="Arial"/>
                <w:b w:val="false"/>
                <w:i w:val="false"/>
                <w:color w:val="000000"/>
                <w:sz w:val="15"/>
              </w:rPr>
              <w:t>caffeine, paracetamol</w:t>
            </w:r>
          </w:p>
          <w:bookmarkEnd w:id="5533"/>
        </w:tc>
        <w:tc>
          <w:tcPr>
            <w:tcW w:w="1152" w:type="dxa"/>
            <w:tcBorders>
              <w:top w:val="outset" w:color="000000" w:sz="8"/>
              <w:left w:val="outset" w:color="000000" w:sz="8"/>
              <w:bottom w:val="outset" w:color="000000" w:sz="8"/>
              <w:right w:val="outset" w:color="000000" w:sz="8"/>
            </w:tcBorders>
            <w:vAlign w:val="center"/>
          </w:tcPr>
          <w:bookmarkStart w:name="7340" w:id="5534"/>
          <w:p>
            <w:pPr>
              <w:spacing w:after="0"/>
              <w:ind w:left="0"/>
              <w:jc w:val="center"/>
            </w:pPr>
            <w:r>
              <w:rPr>
                <w:rFonts w:ascii="Arial"/>
                <w:b w:val="false"/>
                <w:i w:val="false"/>
                <w:color w:val="000000"/>
                <w:sz w:val="15"/>
              </w:rPr>
              <w:t>13 років</w:t>
            </w:r>
          </w:p>
          <w:bookmarkEnd w:id="5534"/>
        </w:tc>
        <w:tc>
          <w:tcPr>
            <w:tcW w:w="1361" w:type="dxa"/>
            <w:tcBorders>
              <w:top w:val="outset" w:color="000000" w:sz="8"/>
              <w:left w:val="outset" w:color="000000" w:sz="8"/>
              <w:bottom w:val="outset" w:color="000000" w:sz="8"/>
              <w:right w:val="outset" w:color="000000" w:sz="8"/>
            </w:tcBorders>
            <w:vAlign w:val="center"/>
          </w:tcPr>
          <w:bookmarkStart w:name="7341" w:id="5535"/>
          <w:p>
            <w:pPr>
              <w:spacing w:after="0"/>
              <w:ind w:left="0"/>
              <w:jc w:val="center"/>
            </w:pPr>
            <w:r>
              <w:rPr>
                <w:rFonts w:ascii="Arial"/>
                <w:b w:val="false"/>
                <w:i w:val="false"/>
                <w:color w:val="000000"/>
                <w:sz w:val="15"/>
              </w:rPr>
              <w:t>24/06/2025</w:t>
            </w:r>
          </w:p>
          <w:bookmarkEnd w:id="5535"/>
        </w:tc>
        <w:tc>
          <w:tcPr>
            <w:tcW w:w="1361" w:type="dxa"/>
            <w:tcBorders>
              <w:top w:val="outset" w:color="000000" w:sz="8"/>
              <w:left w:val="outset" w:color="000000" w:sz="8"/>
              <w:bottom w:val="outset" w:color="000000" w:sz="8"/>
              <w:right w:val="outset" w:color="000000" w:sz="8"/>
            </w:tcBorders>
            <w:vAlign w:val="center"/>
          </w:tcPr>
          <w:bookmarkStart w:name="7342" w:id="5536"/>
          <w:p>
            <w:pPr>
              <w:spacing w:after="0"/>
              <w:ind w:left="0"/>
              <w:jc w:val="center"/>
            </w:pPr>
            <w:r>
              <w:rPr>
                <w:rFonts w:ascii="Arial"/>
                <w:b w:val="false"/>
                <w:i w:val="false"/>
                <w:color w:val="000000"/>
                <w:sz w:val="15"/>
              </w:rPr>
              <w:t>22/09/2025</w:t>
            </w:r>
          </w:p>
          <w:bookmarkEnd w:id="5536"/>
        </w:tc>
        <w:tc>
          <w:tcPr>
            <w:tcW w:w="967" w:type="dxa"/>
            <w:tcBorders>
              <w:top w:val="outset" w:color="000000" w:sz="8"/>
              <w:left w:val="outset" w:color="000000" w:sz="8"/>
              <w:bottom w:val="outset" w:color="000000" w:sz="8"/>
              <w:right w:val="outset" w:color="000000" w:sz="8"/>
            </w:tcBorders>
            <w:vAlign w:val="center"/>
          </w:tcPr>
          <w:bookmarkStart w:name="7343" w:id="5537"/>
          <w:p>
            <w:pPr>
              <w:spacing w:after="0"/>
              <w:ind w:left="0"/>
              <w:jc w:val="center"/>
            </w:pPr>
          </w:p>
          <w:bookmarkEnd w:id="55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44" w:id="5538"/>
          <w:p>
            <w:pPr>
              <w:spacing w:after="0"/>
              <w:ind w:left="0"/>
              <w:jc w:val="left"/>
            </w:pPr>
            <w:r>
              <w:rPr>
                <w:rFonts w:ascii="Arial"/>
                <w:b w:val="false"/>
                <w:i w:val="false"/>
                <w:color w:val="000000"/>
                <w:sz w:val="15"/>
              </w:rPr>
              <w:t>caffeine, paracetamol, pheniramine maleate, phenylephrine</w:t>
            </w:r>
          </w:p>
          <w:bookmarkEnd w:id="5538"/>
        </w:tc>
        <w:tc>
          <w:tcPr>
            <w:tcW w:w="1152" w:type="dxa"/>
            <w:tcBorders>
              <w:top w:val="outset" w:color="000000" w:sz="8"/>
              <w:left w:val="outset" w:color="000000" w:sz="8"/>
              <w:bottom w:val="outset" w:color="000000" w:sz="8"/>
              <w:right w:val="outset" w:color="000000" w:sz="8"/>
            </w:tcBorders>
            <w:vAlign w:val="center"/>
          </w:tcPr>
          <w:bookmarkStart w:name="7345" w:id="5539"/>
          <w:p>
            <w:pPr>
              <w:spacing w:after="0"/>
              <w:ind w:left="0"/>
              <w:jc w:val="center"/>
            </w:pPr>
            <w:r>
              <w:rPr>
                <w:rFonts w:ascii="Arial"/>
                <w:b w:val="false"/>
                <w:i w:val="false"/>
                <w:color w:val="000000"/>
                <w:sz w:val="15"/>
              </w:rPr>
              <w:t>13 років</w:t>
            </w:r>
          </w:p>
          <w:bookmarkEnd w:id="5539"/>
        </w:tc>
        <w:tc>
          <w:tcPr>
            <w:tcW w:w="1361" w:type="dxa"/>
            <w:tcBorders>
              <w:top w:val="outset" w:color="000000" w:sz="8"/>
              <w:left w:val="outset" w:color="000000" w:sz="8"/>
              <w:bottom w:val="outset" w:color="000000" w:sz="8"/>
              <w:right w:val="outset" w:color="000000" w:sz="8"/>
            </w:tcBorders>
            <w:vAlign w:val="center"/>
          </w:tcPr>
          <w:bookmarkStart w:name="7346" w:id="5540"/>
          <w:p>
            <w:pPr>
              <w:spacing w:after="0"/>
              <w:ind w:left="0"/>
              <w:jc w:val="center"/>
            </w:pPr>
            <w:r>
              <w:rPr>
                <w:rFonts w:ascii="Arial"/>
                <w:b w:val="false"/>
                <w:i w:val="false"/>
                <w:color w:val="000000"/>
                <w:sz w:val="15"/>
              </w:rPr>
              <w:t>01/01/2025</w:t>
            </w:r>
          </w:p>
          <w:bookmarkEnd w:id="5540"/>
        </w:tc>
        <w:tc>
          <w:tcPr>
            <w:tcW w:w="1361" w:type="dxa"/>
            <w:tcBorders>
              <w:top w:val="outset" w:color="000000" w:sz="8"/>
              <w:left w:val="outset" w:color="000000" w:sz="8"/>
              <w:bottom w:val="outset" w:color="000000" w:sz="8"/>
              <w:right w:val="outset" w:color="000000" w:sz="8"/>
            </w:tcBorders>
            <w:vAlign w:val="center"/>
          </w:tcPr>
          <w:bookmarkStart w:name="7347" w:id="5541"/>
          <w:p>
            <w:pPr>
              <w:spacing w:after="0"/>
              <w:ind w:left="0"/>
              <w:jc w:val="center"/>
            </w:pPr>
            <w:r>
              <w:rPr>
                <w:rFonts w:ascii="Arial"/>
                <w:b w:val="false"/>
                <w:i w:val="false"/>
                <w:color w:val="000000"/>
                <w:sz w:val="15"/>
              </w:rPr>
              <w:t>01/04/2025</w:t>
            </w:r>
          </w:p>
          <w:bookmarkEnd w:id="5541"/>
        </w:tc>
        <w:tc>
          <w:tcPr>
            <w:tcW w:w="967" w:type="dxa"/>
            <w:tcBorders>
              <w:top w:val="outset" w:color="000000" w:sz="8"/>
              <w:left w:val="outset" w:color="000000" w:sz="8"/>
              <w:bottom w:val="outset" w:color="000000" w:sz="8"/>
              <w:right w:val="outset" w:color="000000" w:sz="8"/>
            </w:tcBorders>
            <w:vAlign w:val="center"/>
          </w:tcPr>
          <w:bookmarkStart w:name="7348" w:id="5542"/>
          <w:p>
            <w:pPr>
              <w:spacing w:after="0"/>
              <w:ind w:left="0"/>
              <w:jc w:val="center"/>
            </w:pPr>
          </w:p>
          <w:bookmarkEnd w:id="55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49" w:id="5543"/>
          <w:p>
            <w:pPr>
              <w:spacing w:after="0"/>
              <w:ind w:left="0"/>
              <w:jc w:val="left"/>
            </w:pPr>
            <w:r>
              <w:rPr>
                <w:rFonts w:ascii="Arial"/>
                <w:b w:val="false"/>
                <w:i w:val="false"/>
                <w:color w:val="000000"/>
                <w:sz w:val="15"/>
              </w:rPr>
              <w:t>caffeine, paracetamol, phenylephrine hydrochloride</w:t>
            </w:r>
          </w:p>
          <w:bookmarkEnd w:id="5543"/>
        </w:tc>
        <w:tc>
          <w:tcPr>
            <w:tcW w:w="1152" w:type="dxa"/>
            <w:tcBorders>
              <w:top w:val="outset" w:color="000000" w:sz="8"/>
              <w:left w:val="outset" w:color="000000" w:sz="8"/>
              <w:bottom w:val="outset" w:color="000000" w:sz="8"/>
              <w:right w:val="outset" w:color="000000" w:sz="8"/>
            </w:tcBorders>
            <w:vAlign w:val="center"/>
          </w:tcPr>
          <w:bookmarkStart w:name="7350" w:id="5544"/>
          <w:p>
            <w:pPr>
              <w:spacing w:after="0"/>
              <w:ind w:left="0"/>
              <w:jc w:val="center"/>
            </w:pPr>
            <w:r>
              <w:rPr>
                <w:rFonts w:ascii="Arial"/>
                <w:b w:val="false"/>
                <w:i w:val="false"/>
                <w:color w:val="000000"/>
                <w:sz w:val="15"/>
              </w:rPr>
              <w:t>13 років</w:t>
            </w:r>
          </w:p>
          <w:bookmarkEnd w:id="5544"/>
        </w:tc>
        <w:tc>
          <w:tcPr>
            <w:tcW w:w="1361" w:type="dxa"/>
            <w:tcBorders>
              <w:top w:val="outset" w:color="000000" w:sz="8"/>
              <w:left w:val="outset" w:color="000000" w:sz="8"/>
              <w:bottom w:val="outset" w:color="000000" w:sz="8"/>
              <w:right w:val="outset" w:color="000000" w:sz="8"/>
            </w:tcBorders>
            <w:vAlign w:val="center"/>
          </w:tcPr>
          <w:bookmarkStart w:name="7351" w:id="5545"/>
          <w:p>
            <w:pPr>
              <w:spacing w:after="0"/>
              <w:ind w:left="0"/>
              <w:jc w:val="center"/>
            </w:pPr>
            <w:r>
              <w:rPr>
                <w:rFonts w:ascii="Arial"/>
                <w:b w:val="false"/>
                <w:i w:val="false"/>
                <w:color w:val="000000"/>
                <w:sz w:val="15"/>
              </w:rPr>
              <w:t>01/01/2025</w:t>
            </w:r>
          </w:p>
          <w:bookmarkEnd w:id="5545"/>
        </w:tc>
        <w:tc>
          <w:tcPr>
            <w:tcW w:w="1361" w:type="dxa"/>
            <w:tcBorders>
              <w:top w:val="outset" w:color="000000" w:sz="8"/>
              <w:left w:val="outset" w:color="000000" w:sz="8"/>
              <w:bottom w:val="outset" w:color="000000" w:sz="8"/>
              <w:right w:val="outset" w:color="000000" w:sz="8"/>
            </w:tcBorders>
            <w:vAlign w:val="center"/>
          </w:tcPr>
          <w:bookmarkStart w:name="7352" w:id="5546"/>
          <w:p>
            <w:pPr>
              <w:spacing w:after="0"/>
              <w:ind w:left="0"/>
              <w:jc w:val="center"/>
            </w:pPr>
            <w:r>
              <w:rPr>
                <w:rFonts w:ascii="Arial"/>
                <w:b w:val="false"/>
                <w:i w:val="false"/>
                <w:color w:val="000000"/>
                <w:sz w:val="15"/>
              </w:rPr>
              <w:t>01/04/2025</w:t>
            </w:r>
          </w:p>
          <w:bookmarkEnd w:id="5546"/>
        </w:tc>
        <w:tc>
          <w:tcPr>
            <w:tcW w:w="967" w:type="dxa"/>
            <w:tcBorders>
              <w:top w:val="outset" w:color="000000" w:sz="8"/>
              <w:left w:val="outset" w:color="000000" w:sz="8"/>
              <w:bottom w:val="outset" w:color="000000" w:sz="8"/>
              <w:right w:val="outset" w:color="000000" w:sz="8"/>
            </w:tcBorders>
            <w:vAlign w:val="center"/>
          </w:tcPr>
          <w:bookmarkStart w:name="7353" w:id="5547"/>
          <w:p>
            <w:pPr>
              <w:spacing w:after="0"/>
              <w:ind w:left="0"/>
              <w:jc w:val="center"/>
            </w:pPr>
          </w:p>
          <w:bookmarkEnd w:id="55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54" w:id="5548"/>
          <w:p>
            <w:pPr>
              <w:spacing w:after="0"/>
              <w:ind w:left="0"/>
              <w:jc w:val="left"/>
            </w:pPr>
            <w:r>
              <w:rPr>
                <w:rFonts w:ascii="Arial"/>
                <w:b w:val="false"/>
                <w:i w:val="false"/>
                <w:color w:val="000000"/>
                <w:sz w:val="15"/>
              </w:rPr>
              <w:t>caffeine, paracetamol, propyphenazone</w:t>
            </w:r>
          </w:p>
          <w:bookmarkEnd w:id="5548"/>
        </w:tc>
        <w:tc>
          <w:tcPr>
            <w:tcW w:w="1152" w:type="dxa"/>
            <w:tcBorders>
              <w:top w:val="outset" w:color="000000" w:sz="8"/>
              <w:left w:val="outset" w:color="000000" w:sz="8"/>
              <w:bottom w:val="outset" w:color="000000" w:sz="8"/>
              <w:right w:val="outset" w:color="000000" w:sz="8"/>
            </w:tcBorders>
            <w:vAlign w:val="center"/>
          </w:tcPr>
          <w:bookmarkStart w:name="7355" w:id="5549"/>
          <w:p>
            <w:pPr>
              <w:spacing w:after="0"/>
              <w:ind w:left="0"/>
              <w:jc w:val="center"/>
            </w:pPr>
            <w:r>
              <w:rPr>
                <w:rFonts w:ascii="Arial"/>
                <w:b w:val="false"/>
                <w:i w:val="false"/>
                <w:color w:val="000000"/>
                <w:sz w:val="15"/>
              </w:rPr>
              <w:t>13 років</w:t>
            </w:r>
          </w:p>
          <w:bookmarkEnd w:id="5549"/>
        </w:tc>
        <w:tc>
          <w:tcPr>
            <w:tcW w:w="1361" w:type="dxa"/>
            <w:tcBorders>
              <w:top w:val="outset" w:color="000000" w:sz="8"/>
              <w:left w:val="outset" w:color="000000" w:sz="8"/>
              <w:bottom w:val="outset" w:color="000000" w:sz="8"/>
              <w:right w:val="outset" w:color="000000" w:sz="8"/>
            </w:tcBorders>
            <w:vAlign w:val="center"/>
          </w:tcPr>
          <w:bookmarkStart w:name="7356" w:id="5550"/>
          <w:p>
            <w:pPr>
              <w:spacing w:after="0"/>
              <w:ind w:left="0"/>
              <w:jc w:val="center"/>
            </w:pPr>
            <w:r>
              <w:rPr>
                <w:rFonts w:ascii="Arial"/>
                <w:b w:val="false"/>
                <w:i w:val="false"/>
                <w:color w:val="000000"/>
                <w:sz w:val="15"/>
              </w:rPr>
              <w:t>01/01/2025</w:t>
            </w:r>
          </w:p>
          <w:bookmarkEnd w:id="5550"/>
        </w:tc>
        <w:tc>
          <w:tcPr>
            <w:tcW w:w="1361" w:type="dxa"/>
            <w:tcBorders>
              <w:top w:val="outset" w:color="000000" w:sz="8"/>
              <w:left w:val="outset" w:color="000000" w:sz="8"/>
              <w:bottom w:val="outset" w:color="000000" w:sz="8"/>
              <w:right w:val="outset" w:color="000000" w:sz="8"/>
            </w:tcBorders>
            <w:vAlign w:val="center"/>
          </w:tcPr>
          <w:bookmarkStart w:name="7357" w:id="5551"/>
          <w:p>
            <w:pPr>
              <w:spacing w:after="0"/>
              <w:ind w:left="0"/>
              <w:jc w:val="center"/>
            </w:pPr>
            <w:r>
              <w:rPr>
                <w:rFonts w:ascii="Arial"/>
                <w:b w:val="false"/>
                <w:i w:val="false"/>
                <w:color w:val="000000"/>
                <w:sz w:val="15"/>
              </w:rPr>
              <w:t>01/04/2025</w:t>
            </w:r>
          </w:p>
          <w:bookmarkEnd w:id="5551"/>
        </w:tc>
        <w:tc>
          <w:tcPr>
            <w:tcW w:w="967" w:type="dxa"/>
            <w:tcBorders>
              <w:top w:val="outset" w:color="000000" w:sz="8"/>
              <w:left w:val="outset" w:color="000000" w:sz="8"/>
              <w:bottom w:val="outset" w:color="000000" w:sz="8"/>
              <w:right w:val="outset" w:color="000000" w:sz="8"/>
            </w:tcBorders>
            <w:vAlign w:val="center"/>
          </w:tcPr>
          <w:bookmarkStart w:name="7358" w:id="5552"/>
          <w:p>
            <w:pPr>
              <w:spacing w:after="0"/>
              <w:ind w:left="0"/>
              <w:jc w:val="center"/>
            </w:pPr>
          </w:p>
          <w:bookmarkEnd w:id="555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59" w:id="5553"/>
          <w:p>
            <w:pPr>
              <w:spacing w:after="0"/>
              <w:ind w:left="0"/>
              <w:jc w:val="left"/>
            </w:pPr>
            <w:r>
              <w:rPr>
                <w:rFonts w:ascii="Arial"/>
                <w:b w:val="false"/>
                <w:i w:val="false"/>
                <w:color w:val="000000"/>
                <w:sz w:val="15"/>
              </w:rPr>
              <w:t>caffeine, propyphenazone</w:t>
            </w:r>
          </w:p>
          <w:bookmarkEnd w:id="5553"/>
        </w:tc>
        <w:tc>
          <w:tcPr>
            <w:tcW w:w="1152" w:type="dxa"/>
            <w:tcBorders>
              <w:top w:val="outset" w:color="000000" w:sz="8"/>
              <w:left w:val="outset" w:color="000000" w:sz="8"/>
              <w:bottom w:val="outset" w:color="000000" w:sz="8"/>
              <w:right w:val="outset" w:color="000000" w:sz="8"/>
            </w:tcBorders>
            <w:vAlign w:val="center"/>
          </w:tcPr>
          <w:bookmarkStart w:name="7360" w:id="5554"/>
          <w:p>
            <w:pPr>
              <w:spacing w:after="0"/>
              <w:ind w:left="0"/>
              <w:jc w:val="center"/>
            </w:pPr>
            <w:r>
              <w:rPr>
                <w:rFonts w:ascii="Arial"/>
                <w:b w:val="false"/>
                <w:i w:val="false"/>
                <w:color w:val="000000"/>
                <w:sz w:val="15"/>
              </w:rPr>
              <w:t>13 років</w:t>
            </w:r>
          </w:p>
          <w:bookmarkEnd w:id="5554"/>
        </w:tc>
        <w:tc>
          <w:tcPr>
            <w:tcW w:w="1361" w:type="dxa"/>
            <w:tcBorders>
              <w:top w:val="outset" w:color="000000" w:sz="8"/>
              <w:left w:val="outset" w:color="000000" w:sz="8"/>
              <w:bottom w:val="outset" w:color="000000" w:sz="8"/>
              <w:right w:val="outset" w:color="000000" w:sz="8"/>
            </w:tcBorders>
            <w:vAlign w:val="center"/>
          </w:tcPr>
          <w:bookmarkStart w:name="7361" w:id="5555"/>
          <w:p>
            <w:pPr>
              <w:spacing w:after="0"/>
              <w:ind w:left="0"/>
              <w:jc w:val="center"/>
            </w:pPr>
            <w:r>
              <w:rPr>
                <w:rFonts w:ascii="Arial"/>
                <w:b w:val="false"/>
                <w:i w:val="false"/>
                <w:color w:val="000000"/>
                <w:sz w:val="15"/>
              </w:rPr>
              <w:t>01/01/2025</w:t>
            </w:r>
          </w:p>
          <w:bookmarkEnd w:id="5555"/>
        </w:tc>
        <w:tc>
          <w:tcPr>
            <w:tcW w:w="1361" w:type="dxa"/>
            <w:tcBorders>
              <w:top w:val="outset" w:color="000000" w:sz="8"/>
              <w:left w:val="outset" w:color="000000" w:sz="8"/>
              <w:bottom w:val="outset" w:color="000000" w:sz="8"/>
              <w:right w:val="outset" w:color="000000" w:sz="8"/>
            </w:tcBorders>
            <w:vAlign w:val="center"/>
          </w:tcPr>
          <w:bookmarkStart w:name="7362" w:id="5556"/>
          <w:p>
            <w:pPr>
              <w:spacing w:after="0"/>
              <w:ind w:left="0"/>
              <w:jc w:val="center"/>
            </w:pPr>
            <w:r>
              <w:rPr>
                <w:rFonts w:ascii="Arial"/>
                <w:b w:val="false"/>
                <w:i w:val="false"/>
                <w:color w:val="000000"/>
                <w:sz w:val="15"/>
              </w:rPr>
              <w:t>01/04/2025</w:t>
            </w:r>
          </w:p>
          <w:bookmarkEnd w:id="5556"/>
        </w:tc>
        <w:tc>
          <w:tcPr>
            <w:tcW w:w="967" w:type="dxa"/>
            <w:tcBorders>
              <w:top w:val="outset" w:color="000000" w:sz="8"/>
              <w:left w:val="outset" w:color="000000" w:sz="8"/>
              <w:bottom w:val="outset" w:color="000000" w:sz="8"/>
              <w:right w:val="outset" w:color="000000" w:sz="8"/>
            </w:tcBorders>
            <w:vAlign w:val="center"/>
          </w:tcPr>
          <w:bookmarkStart w:name="7363" w:id="5557"/>
          <w:p>
            <w:pPr>
              <w:spacing w:after="0"/>
              <w:ind w:left="0"/>
              <w:jc w:val="center"/>
            </w:pPr>
          </w:p>
          <w:bookmarkEnd w:id="555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64" w:id="5558"/>
          <w:p>
            <w:pPr>
              <w:spacing w:after="0"/>
              <w:ind w:left="0"/>
              <w:jc w:val="left"/>
            </w:pPr>
            <w:r>
              <w:rPr>
                <w:rFonts w:ascii="Arial"/>
                <w:b w:val="false"/>
                <w:i w:val="false"/>
                <w:color w:val="000000"/>
                <w:sz w:val="15"/>
              </w:rPr>
              <w:t>caffeine, codeine, paracetamol</w:t>
            </w:r>
          </w:p>
          <w:bookmarkEnd w:id="5558"/>
        </w:tc>
        <w:tc>
          <w:tcPr>
            <w:tcW w:w="1152" w:type="dxa"/>
            <w:tcBorders>
              <w:top w:val="outset" w:color="000000" w:sz="8"/>
              <w:left w:val="outset" w:color="000000" w:sz="8"/>
              <w:bottom w:val="outset" w:color="000000" w:sz="8"/>
              <w:right w:val="outset" w:color="000000" w:sz="8"/>
            </w:tcBorders>
            <w:vAlign w:val="center"/>
          </w:tcPr>
          <w:bookmarkStart w:name="7365" w:id="5559"/>
          <w:p>
            <w:pPr>
              <w:spacing w:after="0"/>
              <w:ind w:left="0"/>
              <w:jc w:val="center"/>
            </w:pPr>
            <w:r>
              <w:rPr>
                <w:rFonts w:ascii="Arial"/>
                <w:b w:val="false"/>
                <w:i w:val="false"/>
                <w:color w:val="000000"/>
                <w:sz w:val="15"/>
              </w:rPr>
              <w:t>13 років</w:t>
            </w:r>
          </w:p>
          <w:bookmarkEnd w:id="5559"/>
        </w:tc>
        <w:tc>
          <w:tcPr>
            <w:tcW w:w="1361" w:type="dxa"/>
            <w:tcBorders>
              <w:top w:val="outset" w:color="000000" w:sz="8"/>
              <w:left w:val="outset" w:color="000000" w:sz="8"/>
              <w:bottom w:val="outset" w:color="000000" w:sz="8"/>
              <w:right w:val="outset" w:color="000000" w:sz="8"/>
            </w:tcBorders>
            <w:vAlign w:val="center"/>
          </w:tcPr>
          <w:bookmarkStart w:name="7366" w:id="5560"/>
          <w:p>
            <w:pPr>
              <w:spacing w:after="0"/>
              <w:ind w:left="0"/>
              <w:jc w:val="center"/>
            </w:pPr>
            <w:r>
              <w:rPr>
                <w:rFonts w:ascii="Arial"/>
                <w:b w:val="false"/>
                <w:i w:val="false"/>
                <w:color w:val="000000"/>
                <w:sz w:val="15"/>
              </w:rPr>
              <w:t>01/01/2025</w:t>
            </w:r>
          </w:p>
          <w:bookmarkEnd w:id="5560"/>
        </w:tc>
        <w:tc>
          <w:tcPr>
            <w:tcW w:w="1361" w:type="dxa"/>
            <w:tcBorders>
              <w:top w:val="outset" w:color="000000" w:sz="8"/>
              <w:left w:val="outset" w:color="000000" w:sz="8"/>
              <w:bottom w:val="outset" w:color="000000" w:sz="8"/>
              <w:right w:val="outset" w:color="000000" w:sz="8"/>
            </w:tcBorders>
            <w:vAlign w:val="center"/>
          </w:tcPr>
          <w:bookmarkStart w:name="7367" w:id="5561"/>
          <w:p>
            <w:pPr>
              <w:spacing w:after="0"/>
              <w:ind w:left="0"/>
              <w:jc w:val="center"/>
            </w:pPr>
            <w:r>
              <w:rPr>
                <w:rFonts w:ascii="Arial"/>
                <w:b w:val="false"/>
                <w:i w:val="false"/>
                <w:color w:val="000000"/>
                <w:sz w:val="15"/>
              </w:rPr>
              <w:t>01/04/2025</w:t>
            </w:r>
          </w:p>
          <w:bookmarkEnd w:id="5561"/>
        </w:tc>
        <w:tc>
          <w:tcPr>
            <w:tcW w:w="967" w:type="dxa"/>
            <w:tcBorders>
              <w:top w:val="outset" w:color="000000" w:sz="8"/>
              <w:left w:val="outset" w:color="000000" w:sz="8"/>
              <w:bottom w:val="outset" w:color="000000" w:sz="8"/>
              <w:right w:val="outset" w:color="000000" w:sz="8"/>
            </w:tcBorders>
            <w:vAlign w:val="center"/>
          </w:tcPr>
          <w:bookmarkStart w:name="7368" w:id="5562"/>
          <w:p>
            <w:pPr>
              <w:spacing w:after="0"/>
              <w:ind w:left="0"/>
              <w:jc w:val="center"/>
            </w:pPr>
          </w:p>
          <w:bookmarkEnd w:id="556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69" w:id="5563"/>
          <w:p>
            <w:pPr>
              <w:spacing w:after="0"/>
              <w:ind w:left="0"/>
              <w:jc w:val="left"/>
            </w:pPr>
            <w:r>
              <w:rPr>
                <w:rFonts w:ascii="Arial"/>
                <w:b w:val="false"/>
                <w:i w:val="false"/>
                <w:color w:val="000000"/>
                <w:sz w:val="15"/>
              </w:rPr>
              <w:t>calamagrostis, deschampsia</w:t>
            </w:r>
          </w:p>
          <w:bookmarkEnd w:id="5563"/>
        </w:tc>
        <w:tc>
          <w:tcPr>
            <w:tcW w:w="1152" w:type="dxa"/>
            <w:tcBorders>
              <w:top w:val="outset" w:color="000000" w:sz="8"/>
              <w:left w:val="outset" w:color="000000" w:sz="8"/>
              <w:bottom w:val="outset" w:color="000000" w:sz="8"/>
              <w:right w:val="outset" w:color="000000" w:sz="8"/>
            </w:tcBorders>
            <w:vAlign w:val="center"/>
          </w:tcPr>
          <w:bookmarkStart w:name="7370" w:id="5564"/>
          <w:p>
            <w:pPr>
              <w:spacing w:after="0"/>
              <w:ind w:left="0"/>
              <w:jc w:val="center"/>
            </w:pPr>
            <w:r>
              <w:rPr>
                <w:rFonts w:ascii="Arial"/>
                <w:b w:val="false"/>
                <w:i w:val="false"/>
                <w:color w:val="000000"/>
                <w:sz w:val="15"/>
              </w:rPr>
              <w:t>5 років</w:t>
            </w:r>
          </w:p>
          <w:bookmarkEnd w:id="5564"/>
        </w:tc>
        <w:tc>
          <w:tcPr>
            <w:tcW w:w="1361" w:type="dxa"/>
            <w:tcBorders>
              <w:top w:val="outset" w:color="000000" w:sz="8"/>
              <w:left w:val="outset" w:color="000000" w:sz="8"/>
              <w:bottom w:val="outset" w:color="000000" w:sz="8"/>
              <w:right w:val="outset" w:color="000000" w:sz="8"/>
            </w:tcBorders>
            <w:vAlign w:val="center"/>
          </w:tcPr>
          <w:bookmarkStart w:name="7371" w:id="5565"/>
          <w:p>
            <w:pPr>
              <w:spacing w:after="0"/>
              <w:ind w:left="0"/>
              <w:jc w:val="center"/>
            </w:pPr>
            <w:r>
              <w:rPr>
                <w:rFonts w:ascii="Arial"/>
                <w:b w:val="false"/>
                <w:i w:val="false"/>
                <w:color w:val="000000"/>
                <w:sz w:val="15"/>
              </w:rPr>
              <w:t>01/05/2022</w:t>
            </w:r>
          </w:p>
          <w:bookmarkEnd w:id="5565"/>
        </w:tc>
        <w:tc>
          <w:tcPr>
            <w:tcW w:w="1361" w:type="dxa"/>
            <w:tcBorders>
              <w:top w:val="outset" w:color="000000" w:sz="8"/>
              <w:left w:val="outset" w:color="000000" w:sz="8"/>
              <w:bottom w:val="outset" w:color="000000" w:sz="8"/>
              <w:right w:val="outset" w:color="000000" w:sz="8"/>
            </w:tcBorders>
            <w:vAlign w:val="center"/>
          </w:tcPr>
          <w:bookmarkStart w:name="7372" w:id="5566"/>
          <w:p>
            <w:pPr>
              <w:spacing w:after="0"/>
              <w:ind w:left="0"/>
              <w:jc w:val="center"/>
            </w:pPr>
            <w:r>
              <w:rPr>
                <w:rFonts w:ascii="Arial"/>
                <w:b w:val="false"/>
                <w:i w:val="false"/>
                <w:color w:val="000000"/>
                <w:sz w:val="15"/>
              </w:rPr>
              <w:t>30/07/2022</w:t>
            </w:r>
          </w:p>
          <w:bookmarkEnd w:id="5566"/>
        </w:tc>
        <w:tc>
          <w:tcPr>
            <w:tcW w:w="967" w:type="dxa"/>
            <w:tcBorders>
              <w:top w:val="outset" w:color="000000" w:sz="8"/>
              <w:left w:val="outset" w:color="000000" w:sz="8"/>
              <w:bottom w:val="outset" w:color="000000" w:sz="8"/>
              <w:right w:val="outset" w:color="000000" w:sz="8"/>
            </w:tcBorders>
            <w:vAlign w:val="center"/>
          </w:tcPr>
          <w:bookmarkStart w:name="7373" w:id="5567"/>
          <w:p>
            <w:pPr>
              <w:spacing w:after="0"/>
              <w:ind w:left="0"/>
              <w:jc w:val="center"/>
            </w:pPr>
          </w:p>
          <w:bookmarkEnd w:id="556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74" w:id="5568"/>
          <w:p>
            <w:pPr>
              <w:spacing w:after="0"/>
              <w:ind w:left="0"/>
              <w:jc w:val="left"/>
            </w:pPr>
            <w:r>
              <w:rPr>
                <w:rFonts w:ascii="Arial"/>
                <w:b w:val="false"/>
                <w:i w:val="false"/>
                <w:color w:val="000000"/>
                <w:sz w:val="15"/>
              </w:rPr>
              <w:t>calamus, calendula, chelidonium majus, matricaria, rosa, styphnolobium japonicum, urtica</w:t>
            </w:r>
          </w:p>
          <w:bookmarkEnd w:id="5568"/>
        </w:tc>
        <w:tc>
          <w:tcPr>
            <w:tcW w:w="1152" w:type="dxa"/>
            <w:tcBorders>
              <w:top w:val="outset" w:color="000000" w:sz="8"/>
              <w:left w:val="outset" w:color="000000" w:sz="8"/>
              <w:bottom w:val="outset" w:color="000000" w:sz="8"/>
              <w:right w:val="outset" w:color="000000" w:sz="8"/>
            </w:tcBorders>
            <w:vAlign w:val="center"/>
          </w:tcPr>
          <w:bookmarkStart w:name="7375" w:id="5569"/>
          <w:p>
            <w:pPr>
              <w:spacing w:after="0"/>
              <w:ind w:left="0"/>
              <w:jc w:val="center"/>
            </w:pPr>
            <w:r>
              <w:rPr>
                <w:rFonts w:ascii="Arial"/>
                <w:b w:val="false"/>
                <w:i w:val="false"/>
                <w:color w:val="000000"/>
                <w:sz w:val="15"/>
              </w:rPr>
              <w:t>13 років</w:t>
            </w:r>
          </w:p>
          <w:bookmarkEnd w:id="5569"/>
        </w:tc>
        <w:tc>
          <w:tcPr>
            <w:tcW w:w="1361" w:type="dxa"/>
            <w:tcBorders>
              <w:top w:val="outset" w:color="000000" w:sz="8"/>
              <w:left w:val="outset" w:color="000000" w:sz="8"/>
              <w:bottom w:val="outset" w:color="000000" w:sz="8"/>
              <w:right w:val="outset" w:color="000000" w:sz="8"/>
            </w:tcBorders>
            <w:vAlign w:val="center"/>
          </w:tcPr>
          <w:bookmarkStart w:name="7376" w:id="5570"/>
          <w:p>
            <w:pPr>
              <w:spacing w:after="0"/>
              <w:ind w:left="0"/>
              <w:jc w:val="center"/>
            </w:pPr>
            <w:r>
              <w:rPr>
                <w:rFonts w:ascii="Arial"/>
                <w:b w:val="false"/>
                <w:i w:val="false"/>
                <w:color w:val="000000"/>
                <w:sz w:val="15"/>
              </w:rPr>
              <w:t>01/09/2019</w:t>
            </w:r>
          </w:p>
          <w:bookmarkEnd w:id="5570"/>
        </w:tc>
        <w:tc>
          <w:tcPr>
            <w:tcW w:w="1361" w:type="dxa"/>
            <w:tcBorders>
              <w:top w:val="outset" w:color="000000" w:sz="8"/>
              <w:left w:val="outset" w:color="000000" w:sz="8"/>
              <w:bottom w:val="outset" w:color="000000" w:sz="8"/>
              <w:right w:val="outset" w:color="000000" w:sz="8"/>
            </w:tcBorders>
            <w:vAlign w:val="center"/>
          </w:tcPr>
          <w:bookmarkStart w:name="7377" w:id="5571"/>
          <w:p>
            <w:pPr>
              <w:spacing w:after="0"/>
              <w:ind w:left="0"/>
              <w:jc w:val="center"/>
            </w:pPr>
            <w:r>
              <w:rPr>
                <w:rFonts w:ascii="Arial"/>
                <w:b w:val="false"/>
                <w:i w:val="false"/>
                <w:color w:val="000000"/>
                <w:sz w:val="15"/>
              </w:rPr>
              <w:t>30/11/2019</w:t>
            </w:r>
          </w:p>
          <w:bookmarkEnd w:id="5571"/>
        </w:tc>
        <w:tc>
          <w:tcPr>
            <w:tcW w:w="967" w:type="dxa"/>
            <w:tcBorders>
              <w:top w:val="outset" w:color="000000" w:sz="8"/>
              <w:left w:val="outset" w:color="000000" w:sz="8"/>
              <w:bottom w:val="outset" w:color="000000" w:sz="8"/>
              <w:right w:val="outset" w:color="000000" w:sz="8"/>
            </w:tcBorders>
            <w:vAlign w:val="center"/>
          </w:tcPr>
          <w:bookmarkStart w:name="7378" w:id="5572"/>
          <w:p>
            <w:pPr>
              <w:spacing w:after="0"/>
              <w:ind w:left="0"/>
              <w:jc w:val="center"/>
            </w:pPr>
          </w:p>
          <w:bookmarkEnd w:id="557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79" w:id="5573"/>
          <w:p>
            <w:pPr>
              <w:spacing w:after="0"/>
              <w:ind w:left="0"/>
              <w:jc w:val="left"/>
            </w:pPr>
            <w:r>
              <w:rPr>
                <w:rFonts w:ascii="Arial"/>
                <w:b w:val="false"/>
                <w:i w:val="false"/>
                <w:color w:val="000000"/>
                <w:sz w:val="15"/>
              </w:rPr>
              <w:t>calcitonin salmon / synthetic analogue of eel calcitonin</w:t>
            </w:r>
          </w:p>
          <w:bookmarkEnd w:id="5573"/>
        </w:tc>
        <w:tc>
          <w:tcPr>
            <w:tcW w:w="1152" w:type="dxa"/>
            <w:tcBorders>
              <w:top w:val="outset" w:color="000000" w:sz="8"/>
              <w:left w:val="outset" w:color="000000" w:sz="8"/>
              <w:bottom w:val="outset" w:color="000000" w:sz="8"/>
              <w:right w:val="outset" w:color="000000" w:sz="8"/>
            </w:tcBorders>
            <w:vAlign w:val="center"/>
          </w:tcPr>
          <w:bookmarkStart w:name="7380" w:id="5574"/>
          <w:p>
            <w:pPr>
              <w:spacing w:after="0"/>
              <w:ind w:left="0"/>
              <w:jc w:val="center"/>
            </w:pPr>
            <w:r>
              <w:rPr>
                <w:rFonts w:ascii="Arial"/>
                <w:b w:val="false"/>
                <w:i w:val="false"/>
                <w:color w:val="000000"/>
                <w:sz w:val="15"/>
              </w:rPr>
              <w:t>3 роки</w:t>
            </w:r>
          </w:p>
          <w:bookmarkEnd w:id="5574"/>
        </w:tc>
        <w:tc>
          <w:tcPr>
            <w:tcW w:w="1361" w:type="dxa"/>
            <w:tcBorders>
              <w:top w:val="outset" w:color="000000" w:sz="8"/>
              <w:left w:val="outset" w:color="000000" w:sz="8"/>
              <w:bottom w:val="outset" w:color="000000" w:sz="8"/>
              <w:right w:val="outset" w:color="000000" w:sz="8"/>
            </w:tcBorders>
            <w:vAlign w:val="center"/>
          </w:tcPr>
          <w:bookmarkStart w:name="7381" w:id="5575"/>
          <w:p>
            <w:pPr>
              <w:spacing w:after="0"/>
              <w:ind w:left="0"/>
              <w:jc w:val="center"/>
            </w:pPr>
            <w:r>
              <w:rPr>
                <w:rFonts w:ascii="Arial"/>
                <w:b w:val="false"/>
                <w:i w:val="false"/>
                <w:color w:val="000000"/>
                <w:sz w:val="15"/>
              </w:rPr>
              <w:t>19/06/2018</w:t>
            </w:r>
          </w:p>
          <w:bookmarkEnd w:id="5575"/>
        </w:tc>
        <w:tc>
          <w:tcPr>
            <w:tcW w:w="1361" w:type="dxa"/>
            <w:tcBorders>
              <w:top w:val="outset" w:color="000000" w:sz="8"/>
              <w:left w:val="outset" w:color="000000" w:sz="8"/>
              <w:bottom w:val="outset" w:color="000000" w:sz="8"/>
              <w:right w:val="outset" w:color="000000" w:sz="8"/>
            </w:tcBorders>
            <w:vAlign w:val="center"/>
          </w:tcPr>
          <w:bookmarkStart w:name="7382" w:id="5576"/>
          <w:p>
            <w:pPr>
              <w:spacing w:after="0"/>
              <w:ind w:left="0"/>
              <w:jc w:val="center"/>
            </w:pPr>
            <w:r>
              <w:rPr>
                <w:rFonts w:ascii="Arial"/>
                <w:b w:val="false"/>
                <w:i w:val="false"/>
                <w:color w:val="000000"/>
                <w:sz w:val="15"/>
              </w:rPr>
              <w:t>17/09/2018</w:t>
            </w:r>
          </w:p>
          <w:bookmarkEnd w:id="5576"/>
        </w:tc>
        <w:tc>
          <w:tcPr>
            <w:tcW w:w="967" w:type="dxa"/>
            <w:tcBorders>
              <w:top w:val="outset" w:color="000000" w:sz="8"/>
              <w:left w:val="outset" w:color="000000" w:sz="8"/>
              <w:bottom w:val="outset" w:color="000000" w:sz="8"/>
              <w:right w:val="outset" w:color="000000" w:sz="8"/>
            </w:tcBorders>
            <w:vAlign w:val="center"/>
          </w:tcPr>
          <w:bookmarkStart w:name="7383" w:id="5577"/>
          <w:p>
            <w:pPr>
              <w:spacing w:after="0"/>
              <w:ind w:left="0"/>
              <w:jc w:val="center"/>
            </w:pPr>
          </w:p>
          <w:bookmarkEnd w:id="557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84" w:id="5578"/>
          <w:p>
            <w:pPr>
              <w:spacing w:after="0"/>
              <w:ind w:left="0"/>
              <w:jc w:val="left"/>
            </w:pPr>
            <w:r>
              <w:rPr>
                <w:rFonts w:ascii="Arial"/>
                <w:b w:val="false"/>
                <w:i w:val="false"/>
                <w:color w:val="000000"/>
                <w:sz w:val="15"/>
              </w:rPr>
              <w:t>calcitonin, calcium carbonicum, calcium fluoratum, calcium phosphoricum, glandula, master aminoacid pattern, os suisparathyroidea suis</w:t>
            </w:r>
          </w:p>
          <w:bookmarkEnd w:id="5578"/>
        </w:tc>
        <w:tc>
          <w:tcPr>
            <w:tcW w:w="1152" w:type="dxa"/>
            <w:tcBorders>
              <w:top w:val="outset" w:color="000000" w:sz="8"/>
              <w:left w:val="outset" w:color="000000" w:sz="8"/>
              <w:bottom w:val="outset" w:color="000000" w:sz="8"/>
              <w:right w:val="outset" w:color="000000" w:sz="8"/>
            </w:tcBorders>
            <w:vAlign w:val="center"/>
          </w:tcPr>
          <w:bookmarkStart w:name="7385" w:id="5579"/>
          <w:p>
            <w:pPr>
              <w:spacing w:after="0"/>
              <w:ind w:left="0"/>
              <w:jc w:val="center"/>
            </w:pPr>
            <w:r>
              <w:rPr>
                <w:rFonts w:ascii="Arial"/>
                <w:b w:val="false"/>
                <w:i w:val="false"/>
                <w:color w:val="000000"/>
                <w:sz w:val="15"/>
              </w:rPr>
              <w:t>13 років</w:t>
            </w:r>
          </w:p>
          <w:bookmarkEnd w:id="5579"/>
        </w:tc>
        <w:tc>
          <w:tcPr>
            <w:tcW w:w="1361" w:type="dxa"/>
            <w:tcBorders>
              <w:top w:val="outset" w:color="000000" w:sz="8"/>
              <w:left w:val="outset" w:color="000000" w:sz="8"/>
              <w:bottom w:val="outset" w:color="000000" w:sz="8"/>
              <w:right w:val="outset" w:color="000000" w:sz="8"/>
            </w:tcBorders>
            <w:vAlign w:val="center"/>
          </w:tcPr>
          <w:bookmarkStart w:name="7386" w:id="5580"/>
          <w:p>
            <w:pPr>
              <w:spacing w:after="0"/>
              <w:ind w:left="0"/>
              <w:jc w:val="center"/>
            </w:pPr>
            <w:r>
              <w:rPr>
                <w:rFonts w:ascii="Arial"/>
                <w:b w:val="false"/>
                <w:i w:val="false"/>
                <w:color w:val="000000"/>
                <w:sz w:val="15"/>
              </w:rPr>
              <w:t>31/12/2019</w:t>
            </w:r>
          </w:p>
          <w:bookmarkEnd w:id="5580"/>
        </w:tc>
        <w:tc>
          <w:tcPr>
            <w:tcW w:w="1361" w:type="dxa"/>
            <w:tcBorders>
              <w:top w:val="outset" w:color="000000" w:sz="8"/>
              <w:left w:val="outset" w:color="000000" w:sz="8"/>
              <w:bottom w:val="outset" w:color="000000" w:sz="8"/>
              <w:right w:val="outset" w:color="000000" w:sz="8"/>
            </w:tcBorders>
            <w:vAlign w:val="center"/>
          </w:tcPr>
          <w:bookmarkStart w:name="7387" w:id="5581"/>
          <w:p>
            <w:pPr>
              <w:spacing w:after="0"/>
              <w:ind w:left="0"/>
              <w:jc w:val="center"/>
            </w:pPr>
            <w:r>
              <w:rPr>
                <w:rFonts w:ascii="Arial"/>
                <w:b w:val="false"/>
                <w:i w:val="false"/>
                <w:color w:val="000000"/>
                <w:sz w:val="15"/>
              </w:rPr>
              <w:t>30/03/2020</w:t>
            </w:r>
          </w:p>
          <w:bookmarkEnd w:id="5581"/>
        </w:tc>
        <w:tc>
          <w:tcPr>
            <w:tcW w:w="967" w:type="dxa"/>
            <w:tcBorders>
              <w:top w:val="outset" w:color="000000" w:sz="8"/>
              <w:left w:val="outset" w:color="000000" w:sz="8"/>
              <w:bottom w:val="outset" w:color="000000" w:sz="8"/>
              <w:right w:val="outset" w:color="000000" w:sz="8"/>
            </w:tcBorders>
            <w:vAlign w:val="center"/>
          </w:tcPr>
          <w:bookmarkStart w:name="7388" w:id="5582"/>
          <w:p>
            <w:pPr>
              <w:spacing w:after="0"/>
              <w:ind w:left="0"/>
              <w:jc w:val="center"/>
            </w:pPr>
          </w:p>
          <w:bookmarkEnd w:id="558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89" w:id="5583"/>
          <w:p>
            <w:pPr>
              <w:spacing w:after="0"/>
              <w:ind w:left="0"/>
              <w:jc w:val="left"/>
            </w:pPr>
            <w:r>
              <w:rPr>
                <w:rFonts w:ascii="Arial"/>
                <w:b w:val="false"/>
                <w:i w:val="false"/>
                <w:color w:val="000000"/>
                <w:sz w:val="15"/>
              </w:rPr>
              <w:t>calcitriol</w:t>
            </w:r>
          </w:p>
          <w:bookmarkEnd w:id="5583"/>
        </w:tc>
        <w:tc>
          <w:tcPr>
            <w:tcW w:w="1152" w:type="dxa"/>
            <w:tcBorders>
              <w:top w:val="outset" w:color="000000" w:sz="8"/>
              <w:left w:val="outset" w:color="000000" w:sz="8"/>
              <w:bottom w:val="outset" w:color="000000" w:sz="8"/>
              <w:right w:val="outset" w:color="000000" w:sz="8"/>
            </w:tcBorders>
            <w:vAlign w:val="center"/>
          </w:tcPr>
          <w:bookmarkStart w:name="7390" w:id="5584"/>
          <w:p>
            <w:pPr>
              <w:spacing w:after="0"/>
              <w:ind w:left="0"/>
              <w:jc w:val="center"/>
            </w:pPr>
            <w:r>
              <w:rPr>
                <w:rFonts w:ascii="Arial"/>
                <w:b w:val="false"/>
                <w:i w:val="false"/>
                <w:color w:val="000000"/>
                <w:sz w:val="15"/>
              </w:rPr>
              <w:t>3 роки</w:t>
            </w:r>
          </w:p>
          <w:bookmarkEnd w:id="5584"/>
        </w:tc>
        <w:tc>
          <w:tcPr>
            <w:tcW w:w="1361" w:type="dxa"/>
            <w:tcBorders>
              <w:top w:val="outset" w:color="000000" w:sz="8"/>
              <w:left w:val="outset" w:color="000000" w:sz="8"/>
              <w:bottom w:val="outset" w:color="000000" w:sz="8"/>
              <w:right w:val="outset" w:color="000000" w:sz="8"/>
            </w:tcBorders>
            <w:vAlign w:val="center"/>
          </w:tcPr>
          <w:bookmarkStart w:name="7391" w:id="5585"/>
          <w:p>
            <w:pPr>
              <w:spacing w:after="0"/>
              <w:ind w:left="0"/>
              <w:jc w:val="center"/>
            </w:pPr>
            <w:r>
              <w:rPr>
                <w:rFonts w:ascii="Arial"/>
                <w:b w:val="false"/>
                <w:i w:val="false"/>
                <w:color w:val="000000"/>
                <w:sz w:val="15"/>
              </w:rPr>
              <w:t>01/01/2018</w:t>
            </w:r>
          </w:p>
          <w:bookmarkEnd w:id="5585"/>
        </w:tc>
        <w:tc>
          <w:tcPr>
            <w:tcW w:w="1361" w:type="dxa"/>
            <w:tcBorders>
              <w:top w:val="outset" w:color="000000" w:sz="8"/>
              <w:left w:val="outset" w:color="000000" w:sz="8"/>
              <w:bottom w:val="outset" w:color="000000" w:sz="8"/>
              <w:right w:val="outset" w:color="000000" w:sz="8"/>
            </w:tcBorders>
            <w:vAlign w:val="center"/>
          </w:tcPr>
          <w:bookmarkStart w:name="7392" w:id="5586"/>
          <w:p>
            <w:pPr>
              <w:spacing w:after="0"/>
              <w:ind w:left="0"/>
              <w:jc w:val="center"/>
            </w:pPr>
            <w:r>
              <w:rPr>
                <w:rFonts w:ascii="Arial"/>
                <w:b w:val="false"/>
                <w:i w:val="false"/>
                <w:color w:val="000000"/>
                <w:sz w:val="15"/>
              </w:rPr>
              <w:t>01/04/2018</w:t>
            </w:r>
          </w:p>
          <w:bookmarkEnd w:id="5586"/>
        </w:tc>
        <w:tc>
          <w:tcPr>
            <w:tcW w:w="967" w:type="dxa"/>
            <w:tcBorders>
              <w:top w:val="outset" w:color="000000" w:sz="8"/>
              <w:left w:val="outset" w:color="000000" w:sz="8"/>
              <w:bottom w:val="outset" w:color="000000" w:sz="8"/>
              <w:right w:val="outset" w:color="000000" w:sz="8"/>
            </w:tcBorders>
            <w:vAlign w:val="center"/>
          </w:tcPr>
          <w:bookmarkStart w:name="7393" w:id="5587"/>
          <w:p>
            <w:pPr>
              <w:spacing w:after="0"/>
              <w:ind w:left="0"/>
              <w:jc w:val="center"/>
            </w:pPr>
          </w:p>
          <w:bookmarkEnd w:id="558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94" w:id="5588"/>
          <w:p>
            <w:pPr>
              <w:spacing w:after="0"/>
              <w:ind w:left="0"/>
              <w:jc w:val="left"/>
            </w:pPr>
            <w:r>
              <w:rPr>
                <w:rFonts w:ascii="Arial"/>
                <w:b w:val="false"/>
                <w:i w:val="false"/>
                <w:color w:val="000000"/>
                <w:sz w:val="15"/>
              </w:rPr>
              <w:t>calcium acetate, magnesium acetate tetrahydrate, potassium acetate, sodium chloride, sodium acetate trihydrate</w:t>
            </w:r>
          </w:p>
          <w:bookmarkEnd w:id="5588"/>
        </w:tc>
        <w:tc>
          <w:tcPr>
            <w:tcW w:w="1152" w:type="dxa"/>
            <w:tcBorders>
              <w:top w:val="outset" w:color="000000" w:sz="8"/>
              <w:left w:val="outset" w:color="000000" w:sz="8"/>
              <w:bottom w:val="outset" w:color="000000" w:sz="8"/>
              <w:right w:val="outset" w:color="000000" w:sz="8"/>
            </w:tcBorders>
            <w:vAlign w:val="center"/>
          </w:tcPr>
          <w:bookmarkStart w:name="7395" w:id="5589"/>
          <w:p>
            <w:pPr>
              <w:spacing w:after="0"/>
              <w:ind w:left="0"/>
              <w:jc w:val="center"/>
            </w:pPr>
            <w:r>
              <w:rPr>
                <w:rFonts w:ascii="Arial"/>
                <w:b w:val="false"/>
                <w:i w:val="false"/>
                <w:color w:val="000000"/>
                <w:sz w:val="15"/>
              </w:rPr>
              <w:t>13 років</w:t>
            </w:r>
          </w:p>
          <w:bookmarkEnd w:id="5589"/>
        </w:tc>
        <w:tc>
          <w:tcPr>
            <w:tcW w:w="1361" w:type="dxa"/>
            <w:tcBorders>
              <w:top w:val="outset" w:color="000000" w:sz="8"/>
              <w:left w:val="outset" w:color="000000" w:sz="8"/>
              <w:bottom w:val="outset" w:color="000000" w:sz="8"/>
              <w:right w:val="outset" w:color="000000" w:sz="8"/>
            </w:tcBorders>
            <w:vAlign w:val="center"/>
          </w:tcPr>
          <w:bookmarkStart w:name="7396" w:id="5590"/>
          <w:p>
            <w:pPr>
              <w:spacing w:after="0"/>
              <w:ind w:left="0"/>
              <w:jc w:val="center"/>
            </w:pPr>
            <w:r>
              <w:rPr>
                <w:rFonts w:ascii="Arial"/>
                <w:b w:val="false"/>
                <w:i w:val="false"/>
                <w:color w:val="000000"/>
                <w:sz w:val="15"/>
              </w:rPr>
              <w:t>01/01/2023</w:t>
            </w:r>
          </w:p>
          <w:bookmarkEnd w:id="5590"/>
        </w:tc>
        <w:tc>
          <w:tcPr>
            <w:tcW w:w="1361" w:type="dxa"/>
            <w:tcBorders>
              <w:top w:val="outset" w:color="000000" w:sz="8"/>
              <w:left w:val="outset" w:color="000000" w:sz="8"/>
              <w:bottom w:val="outset" w:color="000000" w:sz="8"/>
              <w:right w:val="outset" w:color="000000" w:sz="8"/>
            </w:tcBorders>
            <w:vAlign w:val="center"/>
          </w:tcPr>
          <w:bookmarkStart w:name="7397" w:id="5591"/>
          <w:p>
            <w:pPr>
              <w:spacing w:after="0"/>
              <w:ind w:left="0"/>
              <w:jc w:val="center"/>
            </w:pPr>
            <w:r>
              <w:rPr>
                <w:rFonts w:ascii="Arial"/>
                <w:b w:val="false"/>
                <w:i w:val="false"/>
                <w:color w:val="000000"/>
                <w:sz w:val="15"/>
              </w:rPr>
              <w:t>01/04/2023</w:t>
            </w:r>
          </w:p>
          <w:bookmarkEnd w:id="5591"/>
        </w:tc>
        <w:tc>
          <w:tcPr>
            <w:tcW w:w="967" w:type="dxa"/>
            <w:tcBorders>
              <w:top w:val="outset" w:color="000000" w:sz="8"/>
              <w:left w:val="outset" w:color="000000" w:sz="8"/>
              <w:bottom w:val="outset" w:color="000000" w:sz="8"/>
              <w:right w:val="outset" w:color="000000" w:sz="8"/>
            </w:tcBorders>
            <w:vAlign w:val="center"/>
          </w:tcPr>
          <w:bookmarkStart w:name="7398" w:id="5592"/>
          <w:p>
            <w:pPr>
              <w:spacing w:after="0"/>
              <w:ind w:left="0"/>
              <w:jc w:val="center"/>
            </w:pPr>
          </w:p>
          <w:bookmarkEnd w:id="559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399" w:id="5593"/>
          <w:p>
            <w:pPr>
              <w:spacing w:after="0"/>
              <w:ind w:left="0"/>
              <w:jc w:val="left"/>
            </w:pPr>
            <w:r>
              <w:rPr>
                <w:rFonts w:ascii="Arial"/>
                <w:b w:val="false"/>
                <w:i w:val="false"/>
                <w:color w:val="000000"/>
                <w:sz w:val="15"/>
              </w:rPr>
              <w:t>calcium carbonate, calcium lactate</w:t>
            </w:r>
          </w:p>
          <w:bookmarkEnd w:id="5593"/>
        </w:tc>
        <w:tc>
          <w:tcPr>
            <w:tcW w:w="1152" w:type="dxa"/>
            <w:tcBorders>
              <w:top w:val="outset" w:color="000000" w:sz="8"/>
              <w:left w:val="outset" w:color="000000" w:sz="8"/>
              <w:bottom w:val="outset" w:color="000000" w:sz="8"/>
              <w:right w:val="outset" w:color="000000" w:sz="8"/>
            </w:tcBorders>
            <w:vAlign w:val="center"/>
          </w:tcPr>
          <w:bookmarkStart w:name="7400" w:id="5594"/>
          <w:p>
            <w:pPr>
              <w:spacing w:after="0"/>
              <w:ind w:left="0"/>
              <w:jc w:val="center"/>
            </w:pPr>
            <w:r>
              <w:rPr>
                <w:rFonts w:ascii="Arial"/>
                <w:b w:val="false"/>
                <w:i w:val="false"/>
                <w:color w:val="000000"/>
                <w:sz w:val="15"/>
              </w:rPr>
              <w:t>13 років</w:t>
            </w:r>
          </w:p>
          <w:bookmarkEnd w:id="5594"/>
        </w:tc>
        <w:tc>
          <w:tcPr>
            <w:tcW w:w="1361" w:type="dxa"/>
            <w:tcBorders>
              <w:top w:val="outset" w:color="000000" w:sz="8"/>
              <w:left w:val="outset" w:color="000000" w:sz="8"/>
              <w:bottom w:val="outset" w:color="000000" w:sz="8"/>
              <w:right w:val="outset" w:color="000000" w:sz="8"/>
            </w:tcBorders>
            <w:vAlign w:val="center"/>
          </w:tcPr>
          <w:bookmarkStart w:name="7401" w:id="5595"/>
          <w:p>
            <w:pPr>
              <w:spacing w:after="0"/>
              <w:ind w:left="0"/>
              <w:jc w:val="center"/>
            </w:pPr>
            <w:r>
              <w:rPr>
                <w:rFonts w:ascii="Arial"/>
                <w:b w:val="false"/>
                <w:i w:val="false"/>
                <w:color w:val="000000"/>
                <w:sz w:val="15"/>
              </w:rPr>
              <w:t>01/01/2025</w:t>
            </w:r>
          </w:p>
          <w:bookmarkEnd w:id="5595"/>
        </w:tc>
        <w:tc>
          <w:tcPr>
            <w:tcW w:w="1361" w:type="dxa"/>
            <w:tcBorders>
              <w:top w:val="outset" w:color="000000" w:sz="8"/>
              <w:left w:val="outset" w:color="000000" w:sz="8"/>
              <w:bottom w:val="outset" w:color="000000" w:sz="8"/>
              <w:right w:val="outset" w:color="000000" w:sz="8"/>
            </w:tcBorders>
            <w:vAlign w:val="center"/>
          </w:tcPr>
          <w:bookmarkStart w:name="7402" w:id="5596"/>
          <w:p>
            <w:pPr>
              <w:spacing w:after="0"/>
              <w:ind w:left="0"/>
              <w:jc w:val="center"/>
            </w:pPr>
            <w:r>
              <w:rPr>
                <w:rFonts w:ascii="Arial"/>
                <w:b w:val="false"/>
                <w:i w:val="false"/>
                <w:color w:val="000000"/>
                <w:sz w:val="15"/>
              </w:rPr>
              <w:t>01/04/2025</w:t>
            </w:r>
          </w:p>
          <w:bookmarkEnd w:id="5596"/>
        </w:tc>
        <w:tc>
          <w:tcPr>
            <w:tcW w:w="967" w:type="dxa"/>
            <w:tcBorders>
              <w:top w:val="outset" w:color="000000" w:sz="8"/>
              <w:left w:val="outset" w:color="000000" w:sz="8"/>
              <w:bottom w:val="outset" w:color="000000" w:sz="8"/>
              <w:right w:val="outset" w:color="000000" w:sz="8"/>
            </w:tcBorders>
            <w:vAlign w:val="center"/>
          </w:tcPr>
          <w:bookmarkStart w:name="7403" w:id="5597"/>
          <w:p>
            <w:pPr>
              <w:spacing w:after="0"/>
              <w:ind w:left="0"/>
              <w:jc w:val="center"/>
            </w:pPr>
          </w:p>
          <w:bookmarkEnd w:id="559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04" w:id="5598"/>
          <w:p>
            <w:pPr>
              <w:spacing w:after="0"/>
              <w:ind w:left="0"/>
              <w:jc w:val="left"/>
            </w:pPr>
            <w:r>
              <w:rPr>
                <w:rFonts w:ascii="Arial"/>
                <w:b w:val="false"/>
                <w:i w:val="false"/>
                <w:color w:val="000000"/>
                <w:sz w:val="15"/>
              </w:rPr>
              <w:t>calcium carbonate, colecalciferol</w:t>
            </w:r>
          </w:p>
          <w:bookmarkEnd w:id="5598"/>
        </w:tc>
        <w:tc>
          <w:tcPr>
            <w:tcW w:w="1152" w:type="dxa"/>
            <w:tcBorders>
              <w:top w:val="outset" w:color="000000" w:sz="8"/>
              <w:left w:val="outset" w:color="000000" w:sz="8"/>
              <w:bottom w:val="outset" w:color="000000" w:sz="8"/>
              <w:right w:val="outset" w:color="000000" w:sz="8"/>
            </w:tcBorders>
            <w:vAlign w:val="center"/>
          </w:tcPr>
          <w:bookmarkStart w:name="7405" w:id="5599"/>
          <w:p>
            <w:pPr>
              <w:spacing w:after="0"/>
              <w:ind w:left="0"/>
              <w:jc w:val="center"/>
            </w:pPr>
            <w:r>
              <w:rPr>
                <w:rFonts w:ascii="Arial"/>
                <w:b w:val="false"/>
                <w:i w:val="false"/>
                <w:color w:val="000000"/>
                <w:sz w:val="15"/>
              </w:rPr>
              <w:t>3 роки</w:t>
            </w:r>
          </w:p>
          <w:bookmarkEnd w:id="5599"/>
        </w:tc>
        <w:tc>
          <w:tcPr>
            <w:tcW w:w="1361" w:type="dxa"/>
            <w:tcBorders>
              <w:top w:val="outset" w:color="000000" w:sz="8"/>
              <w:left w:val="outset" w:color="000000" w:sz="8"/>
              <w:bottom w:val="outset" w:color="000000" w:sz="8"/>
              <w:right w:val="outset" w:color="000000" w:sz="8"/>
            </w:tcBorders>
            <w:vAlign w:val="center"/>
          </w:tcPr>
          <w:bookmarkStart w:name="7406" w:id="5600"/>
          <w:p>
            <w:pPr>
              <w:spacing w:after="0"/>
              <w:ind w:left="0"/>
              <w:jc w:val="center"/>
            </w:pPr>
            <w:r>
              <w:rPr>
                <w:rFonts w:ascii="Arial"/>
                <w:b w:val="false"/>
                <w:i w:val="false"/>
                <w:color w:val="000000"/>
                <w:sz w:val="15"/>
              </w:rPr>
              <w:t>31/10/2019</w:t>
            </w:r>
          </w:p>
          <w:bookmarkEnd w:id="5600"/>
        </w:tc>
        <w:tc>
          <w:tcPr>
            <w:tcW w:w="1361" w:type="dxa"/>
            <w:tcBorders>
              <w:top w:val="outset" w:color="000000" w:sz="8"/>
              <w:left w:val="outset" w:color="000000" w:sz="8"/>
              <w:bottom w:val="outset" w:color="000000" w:sz="8"/>
              <w:right w:val="outset" w:color="000000" w:sz="8"/>
            </w:tcBorders>
            <w:vAlign w:val="center"/>
          </w:tcPr>
          <w:bookmarkStart w:name="7407" w:id="5601"/>
          <w:p>
            <w:pPr>
              <w:spacing w:after="0"/>
              <w:ind w:left="0"/>
              <w:jc w:val="center"/>
            </w:pPr>
            <w:r>
              <w:rPr>
                <w:rFonts w:ascii="Arial"/>
                <w:b w:val="false"/>
                <w:i w:val="false"/>
                <w:color w:val="000000"/>
                <w:sz w:val="15"/>
              </w:rPr>
              <w:t>29/01/2020</w:t>
            </w:r>
          </w:p>
          <w:bookmarkEnd w:id="5601"/>
        </w:tc>
        <w:tc>
          <w:tcPr>
            <w:tcW w:w="967" w:type="dxa"/>
            <w:tcBorders>
              <w:top w:val="outset" w:color="000000" w:sz="8"/>
              <w:left w:val="outset" w:color="000000" w:sz="8"/>
              <w:bottom w:val="outset" w:color="000000" w:sz="8"/>
              <w:right w:val="outset" w:color="000000" w:sz="8"/>
            </w:tcBorders>
            <w:vAlign w:val="center"/>
          </w:tcPr>
          <w:bookmarkStart w:name="7408" w:id="5602"/>
          <w:p>
            <w:pPr>
              <w:spacing w:after="0"/>
              <w:ind w:left="0"/>
              <w:jc w:val="center"/>
            </w:pPr>
          </w:p>
          <w:bookmarkEnd w:id="560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09" w:id="5603"/>
          <w:p>
            <w:pPr>
              <w:spacing w:after="0"/>
              <w:ind w:left="0"/>
              <w:jc w:val="left"/>
            </w:pPr>
            <w:r>
              <w:rPr>
                <w:rFonts w:ascii="Arial"/>
                <w:b w:val="false"/>
                <w:i w:val="false"/>
                <w:color w:val="000000"/>
                <w:sz w:val="15"/>
              </w:rPr>
              <w:t>calcium carbonate, magnesium carbonate</w:t>
            </w:r>
          </w:p>
          <w:bookmarkEnd w:id="5603"/>
        </w:tc>
        <w:tc>
          <w:tcPr>
            <w:tcW w:w="1152" w:type="dxa"/>
            <w:tcBorders>
              <w:top w:val="outset" w:color="000000" w:sz="8"/>
              <w:left w:val="outset" w:color="000000" w:sz="8"/>
              <w:bottom w:val="outset" w:color="000000" w:sz="8"/>
              <w:right w:val="outset" w:color="000000" w:sz="8"/>
            </w:tcBorders>
            <w:vAlign w:val="center"/>
          </w:tcPr>
          <w:bookmarkStart w:name="7410" w:id="5604"/>
          <w:p>
            <w:pPr>
              <w:spacing w:after="0"/>
              <w:ind w:left="0"/>
              <w:jc w:val="center"/>
            </w:pPr>
            <w:r>
              <w:rPr>
                <w:rFonts w:ascii="Arial"/>
                <w:b w:val="false"/>
                <w:i w:val="false"/>
                <w:color w:val="000000"/>
                <w:sz w:val="15"/>
              </w:rPr>
              <w:t>13 років</w:t>
            </w:r>
          </w:p>
          <w:bookmarkEnd w:id="5604"/>
        </w:tc>
        <w:tc>
          <w:tcPr>
            <w:tcW w:w="1361" w:type="dxa"/>
            <w:tcBorders>
              <w:top w:val="outset" w:color="000000" w:sz="8"/>
              <w:left w:val="outset" w:color="000000" w:sz="8"/>
              <w:bottom w:val="outset" w:color="000000" w:sz="8"/>
              <w:right w:val="outset" w:color="000000" w:sz="8"/>
            </w:tcBorders>
            <w:vAlign w:val="center"/>
          </w:tcPr>
          <w:bookmarkStart w:name="7411" w:id="5605"/>
          <w:p>
            <w:pPr>
              <w:spacing w:after="0"/>
              <w:ind w:left="0"/>
              <w:jc w:val="center"/>
            </w:pPr>
            <w:r>
              <w:rPr>
                <w:rFonts w:ascii="Arial"/>
                <w:b w:val="false"/>
                <w:i w:val="false"/>
                <w:color w:val="000000"/>
                <w:sz w:val="15"/>
              </w:rPr>
              <w:t>01/01/2025</w:t>
            </w:r>
          </w:p>
          <w:bookmarkEnd w:id="5605"/>
        </w:tc>
        <w:tc>
          <w:tcPr>
            <w:tcW w:w="1361" w:type="dxa"/>
            <w:tcBorders>
              <w:top w:val="outset" w:color="000000" w:sz="8"/>
              <w:left w:val="outset" w:color="000000" w:sz="8"/>
              <w:bottom w:val="outset" w:color="000000" w:sz="8"/>
              <w:right w:val="outset" w:color="000000" w:sz="8"/>
            </w:tcBorders>
            <w:vAlign w:val="center"/>
          </w:tcPr>
          <w:bookmarkStart w:name="7412" w:id="5606"/>
          <w:p>
            <w:pPr>
              <w:spacing w:after="0"/>
              <w:ind w:left="0"/>
              <w:jc w:val="center"/>
            </w:pPr>
            <w:r>
              <w:rPr>
                <w:rFonts w:ascii="Arial"/>
                <w:b w:val="false"/>
                <w:i w:val="false"/>
                <w:color w:val="000000"/>
                <w:sz w:val="15"/>
              </w:rPr>
              <w:t>01/04/2025</w:t>
            </w:r>
          </w:p>
          <w:bookmarkEnd w:id="5606"/>
        </w:tc>
        <w:tc>
          <w:tcPr>
            <w:tcW w:w="967" w:type="dxa"/>
            <w:tcBorders>
              <w:top w:val="outset" w:color="000000" w:sz="8"/>
              <w:left w:val="outset" w:color="000000" w:sz="8"/>
              <w:bottom w:val="outset" w:color="000000" w:sz="8"/>
              <w:right w:val="outset" w:color="000000" w:sz="8"/>
            </w:tcBorders>
            <w:vAlign w:val="center"/>
          </w:tcPr>
          <w:bookmarkStart w:name="7413" w:id="5607"/>
          <w:p>
            <w:pPr>
              <w:spacing w:after="0"/>
              <w:ind w:left="0"/>
              <w:jc w:val="center"/>
            </w:pPr>
          </w:p>
          <w:bookmarkEnd w:id="560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14" w:id="5608"/>
          <w:p>
            <w:pPr>
              <w:spacing w:after="0"/>
              <w:ind w:left="0"/>
              <w:jc w:val="left"/>
            </w:pPr>
            <w:r>
              <w:rPr>
                <w:rFonts w:ascii="Arial"/>
                <w:b w:val="false"/>
                <w:i w:val="false"/>
                <w:color w:val="000000"/>
                <w:sz w:val="15"/>
              </w:rPr>
              <w:t>calcium carbonate, sodium alginate, sodium bicarbonate</w:t>
            </w:r>
          </w:p>
          <w:bookmarkEnd w:id="5608"/>
        </w:tc>
        <w:tc>
          <w:tcPr>
            <w:tcW w:w="1152" w:type="dxa"/>
            <w:tcBorders>
              <w:top w:val="outset" w:color="000000" w:sz="8"/>
              <w:left w:val="outset" w:color="000000" w:sz="8"/>
              <w:bottom w:val="outset" w:color="000000" w:sz="8"/>
              <w:right w:val="outset" w:color="000000" w:sz="8"/>
            </w:tcBorders>
            <w:vAlign w:val="center"/>
          </w:tcPr>
          <w:bookmarkStart w:name="7415" w:id="5609"/>
          <w:p>
            <w:pPr>
              <w:spacing w:after="0"/>
              <w:ind w:left="0"/>
              <w:jc w:val="center"/>
            </w:pPr>
            <w:r>
              <w:rPr>
                <w:rFonts w:ascii="Arial"/>
                <w:b w:val="false"/>
                <w:i w:val="false"/>
                <w:color w:val="000000"/>
                <w:sz w:val="15"/>
              </w:rPr>
              <w:t>13 років</w:t>
            </w:r>
          </w:p>
          <w:bookmarkEnd w:id="5609"/>
        </w:tc>
        <w:tc>
          <w:tcPr>
            <w:tcW w:w="1361" w:type="dxa"/>
            <w:tcBorders>
              <w:top w:val="outset" w:color="000000" w:sz="8"/>
              <w:left w:val="outset" w:color="000000" w:sz="8"/>
              <w:bottom w:val="outset" w:color="000000" w:sz="8"/>
              <w:right w:val="outset" w:color="000000" w:sz="8"/>
            </w:tcBorders>
            <w:vAlign w:val="center"/>
          </w:tcPr>
          <w:bookmarkStart w:name="7416" w:id="5610"/>
          <w:p>
            <w:pPr>
              <w:spacing w:after="0"/>
              <w:ind w:left="0"/>
              <w:jc w:val="center"/>
            </w:pPr>
            <w:r>
              <w:rPr>
                <w:rFonts w:ascii="Arial"/>
                <w:b w:val="false"/>
                <w:i w:val="false"/>
                <w:color w:val="000000"/>
                <w:sz w:val="15"/>
              </w:rPr>
              <w:t>01/01/2025</w:t>
            </w:r>
          </w:p>
          <w:bookmarkEnd w:id="5610"/>
        </w:tc>
        <w:tc>
          <w:tcPr>
            <w:tcW w:w="1361" w:type="dxa"/>
            <w:tcBorders>
              <w:top w:val="outset" w:color="000000" w:sz="8"/>
              <w:left w:val="outset" w:color="000000" w:sz="8"/>
              <w:bottom w:val="outset" w:color="000000" w:sz="8"/>
              <w:right w:val="outset" w:color="000000" w:sz="8"/>
            </w:tcBorders>
            <w:vAlign w:val="center"/>
          </w:tcPr>
          <w:bookmarkStart w:name="7417" w:id="5611"/>
          <w:p>
            <w:pPr>
              <w:spacing w:after="0"/>
              <w:ind w:left="0"/>
              <w:jc w:val="center"/>
            </w:pPr>
            <w:r>
              <w:rPr>
                <w:rFonts w:ascii="Arial"/>
                <w:b w:val="false"/>
                <w:i w:val="false"/>
                <w:color w:val="000000"/>
                <w:sz w:val="15"/>
              </w:rPr>
              <w:t>01/04/2025</w:t>
            </w:r>
          </w:p>
          <w:bookmarkEnd w:id="5611"/>
        </w:tc>
        <w:tc>
          <w:tcPr>
            <w:tcW w:w="967" w:type="dxa"/>
            <w:tcBorders>
              <w:top w:val="outset" w:color="000000" w:sz="8"/>
              <w:left w:val="outset" w:color="000000" w:sz="8"/>
              <w:bottom w:val="outset" w:color="000000" w:sz="8"/>
              <w:right w:val="outset" w:color="000000" w:sz="8"/>
            </w:tcBorders>
            <w:vAlign w:val="center"/>
          </w:tcPr>
          <w:bookmarkStart w:name="7418" w:id="5612"/>
          <w:p>
            <w:pPr>
              <w:spacing w:after="0"/>
              <w:ind w:left="0"/>
              <w:jc w:val="center"/>
            </w:pPr>
          </w:p>
          <w:bookmarkEnd w:id="561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19" w:id="5613"/>
          <w:p>
            <w:pPr>
              <w:spacing w:after="0"/>
              <w:ind w:left="0"/>
              <w:jc w:val="left"/>
            </w:pPr>
            <w:r>
              <w:rPr>
                <w:rFonts w:ascii="Arial"/>
                <w:b w:val="false"/>
                <w:i w:val="false"/>
                <w:color w:val="000000"/>
                <w:sz w:val="15"/>
              </w:rPr>
              <w:t>calcium carbonicum hahnemanni, calcium fluoratum, calcium phosphoricum, sulfur jodatum</w:t>
            </w:r>
          </w:p>
          <w:bookmarkEnd w:id="5613"/>
        </w:tc>
        <w:tc>
          <w:tcPr>
            <w:tcW w:w="1152" w:type="dxa"/>
            <w:tcBorders>
              <w:top w:val="outset" w:color="000000" w:sz="8"/>
              <w:left w:val="outset" w:color="000000" w:sz="8"/>
              <w:bottom w:val="outset" w:color="000000" w:sz="8"/>
              <w:right w:val="outset" w:color="000000" w:sz="8"/>
            </w:tcBorders>
            <w:vAlign w:val="center"/>
          </w:tcPr>
          <w:bookmarkStart w:name="7420" w:id="5614"/>
          <w:p>
            <w:pPr>
              <w:spacing w:after="0"/>
              <w:ind w:left="0"/>
              <w:jc w:val="center"/>
            </w:pPr>
            <w:r>
              <w:rPr>
                <w:rFonts w:ascii="Arial"/>
                <w:b w:val="false"/>
                <w:i w:val="false"/>
                <w:color w:val="000000"/>
                <w:sz w:val="15"/>
              </w:rPr>
              <w:t>13 років</w:t>
            </w:r>
          </w:p>
          <w:bookmarkEnd w:id="5614"/>
        </w:tc>
        <w:tc>
          <w:tcPr>
            <w:tcW w:w="1361" w:type="dxa"/>
            <w:tcBorders>
              <w:top w:val="outset" w:color="000000" w:sz="8"/>
              <w:left w:val="outset" w:color="000000" w:sz="8"/>
              <w:bottom w:val="outset" w:color="000000" w:sz="8"/>
              <w:right w:val="outset" w:color="000000" w:sz="8"/>
            </w:tcBorders>
            <w:vAlign w:val="center"/>
          </w:tcPr>
          <w:bookmarkStart w:name="7421" w:id="5615"/>
          <w:p>
            <w:pPr>
              <w:spacing w:after="0"/>
              <w:ind w:left="0"/>
              <w:jc w:val="center"/>
            </w:pPr>
            <w:r>
              <w:rPr>
                <w:rFonts w:ascii="Arial"/>
                <w:b w:val="false"/>
                <w:i w:val="false"/>
                <w:color w:val="000000"/>
                <w:sz w:val="15"/>
              </w:rPr>
              <w:t>31/12/2019</w:t>
            </w:r>
          </w:p>
          <w:bookmarkEnd w:id="5615"/>
        </w:tc>
        <w:tc>
          <w:tcPr>
            <w:tcW w:w="1361" w:type="dxa"/>
            <w:tcBorders>
              <w:top w:val="outset" w:color="000000" w:sz="8"/>
              <w:left w:val="outset" w:color="000000" w:sz="8"/>
              <w:bottom w:val="outset" w:color="000000" w:sz="8"/>
              <w:right w:val="outset" w:color="000000" w:sz="8"/>
            </w:tcBorders>
            <w:vAlign w:val="center"/>
          </w:tcPr>
          <w:bookmarkStart w:name="7422" w:id="5616"/>
          <w:p>
            <w:pPr>
              <w:spacing w:after="0"/>
              <w:ind w:left="0"/>
              <w:jc w:val="center"/>
            </w:pPr>
            <w:r>
              <w:rPr>
                <w:rFonts w:ascii="Arial"/>
                <w:b w:val="false"/>
                <w:i w:val="false"/>
                <w:color w:val="000000"/>
                <w:sz w:val="15"/>
              </w:rPr>
              <w:t>30/03/2020</w:t>
            </w:r>
          </w:p>
          <w:bookmarkEnd w:id="5616"/>
        </w:tc>
        <w:tc>
          <w:tcPr>
            <w:tcW w:w="967" w:type="dxa"/>
            <w:tcBorders>
              <w:top w:val="outset" w:color="000000" w:sz="8"/>
              <w:left w:val="outset" w:color="000000" w:sz="8"/>
              <w:bottom w:val="outset" w:color="000000" w:sz="8"/>
              <w:right w:val="outset" w:color="000000" w:sz="8"/>
            </w:tcBorders>
            <w:vAlign w:val="center"/>
          </w:tcPr>
          <w:bookmarkStart w:name="7423" w:id="5617"/>
          <w:p>
            <w:pPr>
              <w:spacing w:after="0"/>
              <w:ind w:left="0"/>
              <w:jc w:val="center"/>
            </w:pPr>
          </w:p>
          <w:bookmarkEnd w:id="561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24" w:id="5618"/>
          <w:p>
            <w:pPr>
              <w:spacing w:after="0"/>
              <w:ind w:left="0"/>
              <w:jc w:val="left"/>
            </w:pPr>
            <w:r>
              <w:rPr>
                <w:rFonts w:ascii="Arial"/>
                <w:b w:val="false"/>
                <w:i w:val="false"/>
                <w:color w:val="000000"/>
                <w:sz w:val="15"/>
              </w:rPr>
              <w:t>calcium carbonicum, calcium phosphoricum, calcium fluoricum, silicea</w:t>
            </w:r>
          </w:p>
          <w:bookmarkEnd w:id="5618"/>
        </w:tc>
        <w:tc>
          <w:tcPr>
            <w:tcW w:w="1152" w:type="dxa"/>
            <w:tcBorders>
              <w:top w:val="outset" w:color="000000" w:sz="8"/>
              <w:left w:val="outset" w:color="000000" w:sz="8"/>
              <w:bottom w:val="outset" w:color="000000" w:sz="8"/>
              <w:right w:val="outset" w:color="000000" w:sz="8"/>
            </w:tcBorders>
            <w:vAlign w:val="center"/>
          </w:tcPr>
          <w:bookmarkStart w:name="7425" w:id="5619"/>
          <w:p>
            <w:pPr>
              <w:spacing w:after="0"/>
              <w:ind w:left="0"/>
              <w:jc w:val="center"/>
            </w:pPr>
            <w:r>
              <w:rPr>
                <w:rFonts w:ascii="Arial"/>
                <w:b w:val="false"/>
                <w:i w:val="false"/>
                <w:color w:val="000000"/>
                <w:sz w:val="15"/>
              </w:rPr>
              <w:t>13 років</w:t>
            </w:r>
          </w:p>
          <w:bookmarkEnd w:id="5619"/>
        </w:tc>
        <w:tc>
          <w:tcPr>
            <w:tcW w:w="1361" w:type="dxa"/>
            <w:tcBorders>
              <w:top w:val="outset" w:color="000000" w:sz="8"/>
              <w:left w:val="outset" w:color="000000" w:sz="8"/>
              <w:bottom w:val="outset" w:color="000000" w:sz="8"/>
              <w:right w:val="outset" w:color="000000" w:sz="8"/>
            </w:tcBorders>
            <w:vAlign w:val="center"/>
          </w:tcPr>
          <w:bookmarkStart w:name="7426" w:id="5620"/>
          <w:p>
            <w:pPr>
              <w:spacing w:after="0"/>
              <w:ind w:left="0"/>
              <w:jc w:val="center"/>
            </w:pPr>
            <w:r>
              <w:rPr>
                <w:rFonts w:ascii="Arial"/>
                <w:b w:val="false"/>
                <w:i w:val="false"/>
                <w:color w:val="000000"/>
                <w:sz w:val="15"/>
              </w:rPr>
              <w:t>31/12/2019</w:t>
            </w:r>
          </w:p>
          <w:bookmarkEnd w:id="5620"/>
        </w:tc>
        <w:tc>
          <w:tcPr>
            <w:tcW w:w="1361" w:type="dxa"/>
            <w:tcBorders>
              <w:top w:val="outset" w:color="000000" w:sz="8"/>
              <w:left w:val="outset" w:color="000000" w:sz="8"/>
              <w:bottom w:val="outset" w:color="000000" w:sz="8"/>
              <w:right w:val="outset" w:color="000000" w:sz="8"/>
            </w:tcBorders>
            <w:vAlign w:val="center"/>
          </w:tcPr>
          <w:bookmarkStart w:name="7427" w:id="5621"/>
          <w:p>
            <w:pPr>
              <w:spacing w:after="0"/>
              <w:ind w:left="0"/>
              <w:jc w:val="center"/>
            </w:pPr>
            <w:r>
              <w:rPr>
                <w:rFonts w:ascii="Arial"/>
                <w:b w:val="false"/>
                <w:i w:val="false"/>
                <w:color w:val="000000"/>
                <w:sz w:val="15"/>
              </w:rPr>
              <w:t>30/03/2020</w:t>
            </w:r>
          </w:p>
          <w:bookmarkEnd w:id="5621"/>
        </w:tc>
        <w:tc>
          <w:tcPr>
            <w:tcW w:w="967" w:type="dxa"/>
            <w:tcBorders>
              <w:top w:val="outset" w:color="000000" w:sz="8"/>
              <w:left w:val="outset" w:color="000000" w:sz="8"/>
              <w:bottom w:val="outset" w:color="000000" w:sz="8"/>
              <w:right w:val="outset" w:color="000000" w:sz="8"/>
            </w:tcBorders>
            <w:vAlign w:val="center"/>
          </w:tcPr>
          <w:bookmarkStart w:name="7428" w:id="5622"/>
          <w:p>
            <w:pPr>
              <w:spacing w:after="0"/>
              <w:ind w:left="0"/>
              <w:jc w:val="center"/>
            </w:pPr>
          </w:p>
          <w:bookmarkEnd w:id="562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29" w:id="5623"/>
          <w:p>
            <w:pPr>
              <w:spacing w:after="0"/>
              <w:ind w:left="0"/>
              <w:jc w:val="left"/>
            </w:pPr>
            <w:r>
              <w:rPr>
                <w:rFonts w:ascii="Arial"/>
                <w:b w:val="false"/>
                <w:i w:val="false"/>
                <w:color w:val="000000"/>
                <w:sz w:val="15"/>
              </w:rPr>
              <w:t>calcium chlorid, hydroxyethyl starch, magnesium chlorid, potassium chlorid, sodium chlorid, sodium lactate, xylitol</w:t>
            </w:r>
          </w:p>
          <w:bookmarkEnd w:id="5623"/>
        </w:tc>
        <w:tc>
          <w:tcPr>
            <w:tcW w:w="1152" w:type="dxa"/>
            <w:tcBorders>
              <w:top w:val="outset" w:color="000000" w:sz="8"/>
              <w:left w:val="outset" w:color="000000" w:sz="8"/>
              <w:bottom w:val="outset" w:color="000000" w:sz="8"/>
              <w:right w:val="outset" w:color="000000" w:sz="8"/>
            </w:tcBorders>
            <w:vAlign w:val="center"/>
          </w:tcPr>
          <w:bookmarkStart w:name="7430" w:id="5624"/>
          <w:p>
            <w:pPr>
              <w:spacing w:after="0"/>
              <w:ind w:left="0"/>
              <w:jc w:val="center"/>
            </w:pPr>
            <w:r>
              <w:rPr>
                <w:rFonts w:ascii="Arial"/>
                <w:b w:val="false"/>
                <w:i w:val="false"/>
                <w:color w:val="000000"/>
                <w:sz w:val="15"/>
              </w:rPr>
              <w:t>1 рік</w:t>
            </w:r>
          </w:p>
          <w:bookmarkEnd w:id="5624"/>
        </w:tc>
        <w:tc>
          <w:tcPr>
            <w:tcW w:w="1361" w:type="dxa"/>
            <w:tcBorders>
              <w:top w:val="outset" w:color="000000" w:sz="8"/>
              <w:left w:val="outset" w:color="000000" w:sz="8"/>
              <w:bottom w:val="outset" w:color="000000" w:sz="8"/>
              <w:right w:val="outset" w:color="000000" w:sz="8"/>
            </w:tcBorders>
            <w:vAlign w:val="center"/>
          </w:tcPr>
          <w:bookmarkStart w:name="7431" w:id="5625"/>
          <w:p>
            <w:pPr>
              <w:spacing w:after="0"/>
              <w:ind w:left="0"/>
              <w:jc w:val="center"/>
            </w:pPr>
            <w:r>
              <w:rPr>
                <w:rFonts w:ascii="Arial"/>
                <w:b w:val="false"/>
                <w:i w:val="false"/>
                <w:color w:val="000000"/>
                <w:sz w:val="15"/>
              </w:rPr>
              <w:t>01/01/2018</w:t>
            </w:r>
          </w:p>
          <w:bookmarkEnd w:id="5625"/>
        </w:tc>
        <w:tc>
          <w:tcPr>
            <w:tcW w:w="1361" w:type="dxa"/>
            <w:tcBorders>
              <w:top w:val="outset" w:color="000000" w:sz="8"/>
              <w:left w:val="outset" w:color="000000" w:sz="8"/>
              <w:bottom w:val="outset" w:color="000000" w:sz="8"/>
              <w:right w:val="outset" w:color="000000" w:sz="8"/>
            </w:tcBorders>
            <w:vAlign w:val="center"/>
          </w:tcPr>
          <w:bookmarkStart w:name="7432" w:id="5626"/>
          <w:p>
            <w:pPr>
              <w:spacing w:after="0"/>
              <w:ind w:left="0"/>
              <w:jc w:val="center"/>
            </w:pPr>
            <w:r>
              <w:rPr>
                <w:rFonts w:ascii="Arial"/>
                <w:b w:val="false"/>
                <w:i w:val="false"/>
                <w:color w:val="000000"/>
                <w:sz w:val="15"/>
              </w:rPr>
              <w:t>11/03/2018</w:t>
            </w:r>
          </w:p>
          <w:bookmarkEnd w:id="5626"/>
        </w:tc>
        <w:tc>
          <w:tcPr>
            <w:tcW w:w="967" w:type="dxa"/>
            <w:tcBorders>
              <w:top w:val="outset" w:color="000000" w:sz="8"/>
              <w:left w:val="outset" w:color="000000" w:sz="8"/>
              <w:bottom w:val="outset" w:color="000000" w:sz="8"/>
              <w:right w:val="outset" w:color="000000" w:sz="8"/>
            </w:tcBorders>
            <w:vAlign w:val="center"/>
          </w:tcPr>
          <w:bookmarkStart w:name="7433" w:id="5627"/>
          <w:p>
            <w:pPr>
              <w:spacing w:after="0"/>
              <w:ind w:left="0"/>
              <w:jc w:val="center"/>
            </w:pPr>
          </w:p>
          <w:bookmarkEnd w:id="562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34" w:id="5628"/>
          <w:p>
            <w:pPr>
              <w:spacing w:after="0"/>
              <w:ind w:left="0"/>
              <w:jc w:val="left"/>
            </w:pPr>
            <w:r>
              <w:rPr>
                <w:rFonts w:ascii="Arial"/>
                <w:b w:val="false"/>
                <w:i w:val="false"/>
                <w:color w:val="000000"/>
                <w:sz w:val="15"/>
              </w:rPr>
              <w:t>calcium chlorid, magnesium chlorid, potassium chlorid, sodium chlorid, sodium acetate, xylitol</w:t>
            </w:r>
          </w:p>
          <w:bookmarkEnd w:id="5628"/>
        </w:tc>
        <w:tc>
          <w:tcPr>
            <w:tcW w:w="1152" w:type="dxa"/>
            <w:tcBorders>
              <w:top w:val="outset" w:color="000000" w:sz="8"/>
              <w:left w:val="outset" w:color="000000" w:sz="8"/>
              <w:bottom w:val="outset" w:color="000000" w:sz="8"/>
              <w:right w:val="outset" w:color="000000" w:sz="8"/>
            </w:tcBorders>
            <w:vAlign w:val="center"/>
          </w:tcPr>
          <w:bookmarkStart w:name="7435" w:id="5629"/>
          <w:p>
            <w:pPr>
              <w:spacing w:after="0"/>
              <w:ind w:left="0"/>
              <w:jc w:val="center"/>
            </w:pPr>
            <w:r>
              <w:rPr>
                <w:rFonts w:ascii="Arial"/>
                <w:b w:val="false"/>
                <w:i w:val="false"/>
                <w:color w:val="000000"/>
                <w:sz w:val="15"/>
              </w:rPr>
              <w:t>5 років</w:t>
            </w:r>
          </w:p>
          <w:bookmarkEnd w:id="5629"/>
        </w:tc>
        <w:tc>
          <w:tcPr>
            <w:tcW w:w="1361" w:type="dxa"/>
            <w:tcBorders>
              <w:top w:val="outset" w:color="000000" w:sz="8"/>
              <w:left w:val="outset" w:color="000000" w:sz="8"/>
              <w:bottom w:val="outset" w:color="000000" w:sz="8"/>
              <w:right w:val="outset" w:color="000000" w:sz="8"/>
            </w:tcBorders>
            <w:vAlign w:val="center"/>
          </w:tcPr>
          <w:bookmarkStart w:name="7436" w:id="5630"/>
          <w:p>
            <w:pPr>
              <w:spacing w:after="0"/>
              <w:ind w:left="0"/>
              <w:jc w:val="center"/>
            </w:pPr>
            <w:r>
              <w:rPr>
                <w:rFonts w:ascii="Arial"/>
                <w:b w:val="false"/>
                <w:i w:val="false"/>
                <w:color w:val="000000"/>
                <w:sz w:val="15"/>
              </w:rPr>
              <w:t>31/12/2019</w:t>
            </w:r>
          </w:p>
          <w:bookmarkEnd w:id="5630"/>
        </w:tc>
        <w:tc>
          <w:tcPr>
            <w:tcW w:w="1361" w:type="dxa"/>
            <w:tcBorders>
              <w:top w:val="outset" w:color="000000" w:sz="8"/>
              <w:left w:val="outset" w:color="000000" w:sz="8"/>
              <w:bottom w:val="outset" w:color="000000" w:sz="8"/>
              <w:right w:val="outset" w:color="000000" w:sz="8"/>
            </w:tcBorders>
            <w:vAlign w:val="center"/>
          </w:tcPr>
          <w:bookmarkStart w:name="7437" w:id="5631"/>
          <w:p>
            <w:pPr>
              <w:spacing w:after="0"/>
              <w:ind w:left="0"/>
              <w:jc w:val="center"/>
            </w:pPr>
            <w:r>
              <w:rPr>
                <w:rFonts w:ascii="Arial"/>
                <w:b w:val="false"/>
                <w:i w:val="false"/>
                <w:color w:val="000000"/>
                <w:sz w:val="15"/>
              </w:rPr>
              <w:t>30/03/2020</w:t>
            </w:r>
          </w:p>
          <w:bookmarkEnd w:id="5631"/>
        </w:tc>
        <w:tc>
          <w:tcPr>
            <w:tcW w:w="967" w:type="dxa"/>
            <w:tcBorders>
              <w:top w:val="outset" w:color="000000" w:sz="8"/>
              <w:left w:val="outset" w:color="000000" w:sz="8"/>
              <w:bottom w:val="outset" w:color="000000" w:sz="8"/>
              <w:right w:val="outset" w:color="000000" w:sz="8"/>
            </w:tcBorders>
            <w:vAlign w:val="center"/>
          </w:tcPr>
          <w:bookmarkStart w:name="7438" w:id="5632"/>
          <w:p>
            <w:pPr>
              <w:spacing w:after="0"/>
              <w:ind w:left="0"/>
              <w:jc w:val="center"/>
            </w:pPr>
          </w:p>
          <w:bookmarkEnd w:id="563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39" w:id="5633"/>
          <w:p>
            <w:pPr>
              <w:spacing w:after="0"/>
              <w:ind w:left="0"/>
              <w:jc w:val="left"/>
            </w:pPr>
            <w:r>
              <w:rPr>
                <w:rFonts w:ascii="Arial"/>
                <w:b w:val="false"/>
                <w:i w:val="false"/>
                <w:color w:val="000000"/>
                <w:sz w:val="15"/>
              </w:rPr>
              <w:t>calcium chloride</w:t>
            </w:r>
          </w:p>
          <w:bookmarkEnd w:id="5633"/>
        </w:tc>
        <w:tc>
          <w:tcPr>
            <w:tcW w:w="1152" w:type="dxa"/>
            <w:tcBorders>
              <w:top w:val="outset" w:color="000000" w:sz="8"/>
              <w:left w:val="outset" w:color="000000" w:sz="8"/>
              <w:bottom w:val="outset" w:color="000000" w:sz="8"/>
              <w:right w:val="outset" w:color="000000" w:sz="8"/>
            </w:tcBorders>
            <w:vAlign w:val="center"/>
          </w:tcPr>
          <w:bookmarkStart w:name="7440" w:id="5634"/>
          <w:p>
            <w:pPr>
              <w:spacing w:after="0"/>
              <w:ind w:left="0"/>
              <w:jc w:val="center"/>
            </w:pPr>
            <w:r>
              <w:rPr>
                <w:rFonts w:ascii="Arial"/>
                <w:b w:val="false"/>
                <w:i w:val="false"/>
                <w:color w:val="000000"/>
                <w:sz w:val="15"/>
              </w:rPr>
              <w:t>13 років</w:t>
            </w:r>
          </w:p>
          <w:bookmarkEnd w:id="5634"/>
        </w:tc>
        <w:tc>
          <w:tcPr>
            <w:tcW w:w="1361" w:type="dxa"/>
            <w:tcBorders>
              <w:top w:val="outset" w:color="000000" w:sz="8"/>
              <w:left w:val="outset" w:color="000000" w:sz="8"/>
              <w:bottom w:val="outset" w:color="000000" w:sz="8"/>
              <w:right w:val="outset" w:color="000000" w:sz="8"/>
            </w:tcBorders>
            <w:vAlign w:val="center"/>
          </w:tcPr>
          <w:bookmarkStart w:name="7441" w:id="5635"/>
          <w:p>
            <w:pPr>
              <w:spacing w:after="0"/>
              <w:ind w:left="0"/>
              <w:jc w:val="center"/>
            </w:pPr>
            <w:r>
              <w:rPr>
                <w:rFonts w:ascii="Arial"/>
                <w:b w:val="false"/>
                <w:i w:val="false"/>
                <w:color w:val="000000"/>
                <w:sz w:val="15"/>
              </w:rPr>
              <w:t>01/01/2025</w:t>
            </w:r>
          </w:p>
          <w:bookmarkEnd w:id="5635"/>
        </w:tc>
        <w:tc>
          <w:tcPr>
            <w:tcW w:w="1361" w:type="dxa"/>
            <w:tcBorders>
              <w:top w:val="outset" w:color="000000" w:sz="8"/>
              <w:left w:val="outset" w:color="000000" w:sz="8"/>
              <w:bottom w:val="outset" w:color="000000" w:sz="8"/>
              <w:right w:val="outset" w:color="000000" w:sz="8"/>
            </w:tcBorders>
            <w:vAlign w:val="center"/>
          </w:tcPr>
          <w:bookmarkStart w:name="7442" w:id="5636"/>
          <w:p>
            <w:pPr>
              <w:spacing w:after="0"/>
              <w:ind w:left="0"/>
              <w:jc w:val="center"/>
            </w:pPr>
            <w:r>
              <w:rPr>
                <w:rFonts w:ascii="Arial"/>
                <w:b w:val="false"/>
                <w:i w:val="false"/>
                <w:color w:val="000000"/>
                <w:sz w:val="15"/>
              </w:rPr>
              <w:t>01/04/2025</w:t>
            </w:r>
          </w:p>
          <w:bookmarkEnd w:id="5636"/>
        </w:tc>
        <w:tc>
          <w:tcPr>
            <w:tcW w:w="967" w:type="dxa"/>
            <w:tcBorders>
              <w:top w:val="outset" w:color="000000" w:sz="8"/>
              <w:left w:val="outset" w:color="000000" w:sz="8"/>
              <w:bottom w:val="outset" w:color="000000" w:sz="8"/>
              <w:right w:val="outset" w:color="000000" w:sz="8"/>
            </w:tcBorders>
            <w:vAlign w:val="center"/>
          </w:tcPr>
          <w:bookmarkStart w:name="7443" w:id="5637"/>
          <w:p>
            <w:pPr>
              <w:spacing w:after="0"/>
              <w:ind w:left="0"/>
              <w:jc w:val="center"/>
            </w:pPr>
          </w:p>
          <w:bookmarkEnd w:id="563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44" w:id="5638"/>
          <w:p>
            <w:pPr>
              <w:spacing w:after="0"/>
              <w:ind w:left="0"/>
              <w:jc w:val="left"/>
            </w:pPr>
            <w:r>
              <w:rPr>
                <w:rFonts w:ascii="Arial"/>
                <w:b w:val="false"/>
                <w:i w:val="false"/>
                <w:color w:val="000000"/>
                <w:sz w:val="15"/>
              </w:rPr>
              <w:t>calcium chloride dehydrate, glucose monohydrate, magnesium chloride hexahydrate, potassium chloride//sodium bicarbonate, sodium chloride</w:t>
            </w:r>
          </w:p>
          <w:bookmarkEnd w:id="5638"/>
        </w:tc>
        <w:tc>
          <w:tcPr>
            <w:tcW w:w="1152" w:type="dxa"/>
            <w:tcBorders>
              <w:top w:val="outset" w:color="000000" w:sz="8"/>
              <w:left w:val="outset" w:color="000000" w:sz="8"/>
              <w:bottom w:val="outset" w:color="000000" w:sz="8"/>
              <w:right w:val="outset" w:color="000000" w:sz="8"/>
            </w:tcBorders>
            <w:vAlign w:val="center"/>
          </w:tcPr>
          <w:bookmarkStart w:name="7445" w:id="5639"/>
          <w:p>
            <w:pPr>
              <w:spacing w:after="0"/>
              <w:ind w:left="0"/>
              <w:jc w:val="center"/>
            </w:pPr>
            <w:r>
              <w:rPr>
                <w:rFonts w:ascii="Arial"/>
                <w:b w:val="false"/>
                <w:i w:val="false"/>
                <w:color w:val="000000"/>
                <w:sz w:val="15"/>
              </w:rPr>
              <w:t>13 років</w:t>
            </w:r>
          </w:p>
          <w:bookmarkEnd w:id="5639"/>
        </w:tc>
        <w:tc>
          <w:tcPr>
            <w:tcW w:w="1361" w:type="dxa"/>
            <w:tcBorders>
              <w:top w:val="outset" w:color="000000" w:sz="8"/>
              <w:left w:val="outset" w:color="000000" w:sz="8"/>
              <w:bottom w:val="outset" w:color="000000" w:sz="8"/>
              <w:right w:val="outset" w:color="000000" w:sz="8"/>
            </w:tcBorders>
            <w:vAlign w:val="center"/>
          </w:tcPr>
          <w:bookmarkStart w:name="7446" w:id="5640"/>
          <w:p>
            <w:pPr>
              <w:spacing w:after="0"/>
              <w:ind w:left="0"/>
              <w:jc w:val="center"/>
            </w:pPr>
            <w:r>
              <w:rPr>
                <w:rFonts w:ascii="Arial"/>
                <w:b w:val="false"/>
                <w:i w:val="false"/>
                <w:color w:val="000000"/>
                <w:sz w:val="15"/>
              </w:rPr>
              <w:t>01/01/2025</w:t>
            </w:r>
          </w:p>
          <w:bookmarkEnd w:id="5640"/>
        </w:tc>
        <w:tc>
          <w:tcPr>
            <w:tcW w:w="1361" w:type="dxa"/>
            <w:tcBorders>
              <w:top w:val="outset" w:color="000000" w:sz="8"/>
              <w:left w:val="outset" w:color="000000" w:sz="8"/>
              <w:bottom w:val="outset" w:color="000000" w:sz="8"/>
              <w:right w:val="outset" w:color="000000" w:sz="8"/>
            </w:tcBorders>
            <w:vAlign w:val="center"/>
          </w:tcPr>
          <w:bookmarkStart w:name="7447" w:id="5641"/>
          <w:p>
            <w:pPr>
              <w:spacing w:after="0"/>
              <w:ind w:left="0"/>
              <w:jc w:val="center"/>
            </w:pPr>
            <w:r>
              <w:rPr>
                <w:rFonts w:ascii="Arial"/>
                <w:b w:val="false"/>
                <w:i w:val="false"/>
                <w:color w:val="000000"/>
                <w:sz w:val="15"/>
              </w:rPr>
              <w:t>01/04/2025</w:t>
            </w:r>
          </w:p>
          <w:bookmarkEnd w:id="5641"/>
        </w:tc>
        <w:tc>
          <w:tcPr>
            <w:tcW w:w="967" w:type="dxa"/>
            <w:tcBorders>
              <w:top w:val="outset" w:color="000000" w:sz="8"/>
              <w:left w:val="outset" w:color="000000" w:sz="8"/>
              <w:bottom w:val="outset" w:color="000000" w:sz="8"/>
              <w:right w:val="outset" w:color="000000" w:sz="8"/>
            </w:tcBorders>
            <w:vAlign w:val="center"/>
          </w:tcPr>
          <w:bookmarkStart w:name="7448" w:id="5642"/>
          <w:p>
            <w:pPr>
              <w:spacing w:after="0"/>
              <w:ind w:left="0"/>
              <w:jc w:val="center"/>
            </w:pPr>
          </w:p>
          <w:bookmarkEnd w:id="5642"/>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49" w:id="5643"/>
          <w:p>
            <w:pPr>
              <w:spacing w:after="0"/>
              <w:ind w:left="0"/>
              <w:jc w:val="left"/>
            </w:pPr>
            <w:r>
              <w:rPr>
                <w:rFonts w:ascii="Arial"/>
                <w:b w:val="false"/>
                <w:i w:val="false"/>
                <w:color w:val="000000"/>
                <w:sz w:val="15"/>
              </w:rPr>
              <w:t>calcium chloride dehydrate, hydroxyethyl starch, L-malic acid, magnesium chloride hexahydrate, potassium chloride, sodium acetate trihydrate, sodium chloride</w:t>
            </w:r>
          </w:p>
          <w:bookmarkEnd w:id="5643"/>
        </w:tc>
        <w:tc>
          <w:tcPr>
            <w:tcW w:w="1152" w:type="dxa"/>
            <w:tcBorders>
              <w:top w:val="outset" w:color="000000" w:sz="8"/>
              <w:left w:val="outset" w:color="000000" w:sz="8"/>
              <w:bottom w:val="outset" w:color="000000" w:sz="8"/>
              <w:right w:val="outset" w:color="000000" w:sz="8"/>
            </w:tcBorders>
            <w:vAlign w:val="center"/>
          </w:tcPr>
          <w:bookmarkStart w:name="7450" w:id="5644"/>
          <w:p>
            <w:pPr>
              <w:spacing w:after="0"/>
              <w:ind w:left="0"/>
              <w:jc w:val="center"/>
            </w:pPr>
            <w:r>
              <w:rPr>
                <w:rFonts w:ascii="Arial"/>
                <w:b w:val="false"/>
                <w:i w:val="false"/>
                <w:color w:val="000000"/>
                <w:sz w:val="15"/>
              </w:rPr>
              <w:t>1 рік</w:t>
            </w:r>
          </w:p>
          <w:bookmarkEnd w:id="5644"/>
        </w:tc>
        <w:tc>
          <w:tcPr>
            <w:tcW w:w="1361" w:type="dxa"/>
            <w:tcBorders>
              <w:top w:val="outset" w:color="000000" w:sz="8"/>
              <w:left w:val="outset" w:color="000000" w:sz="8"/>
              <w:bottom w:val="outset" w:color="000000" w:sz="8"/>
              <w:right w:val="outset" w:color="000000" w:sz="8"/>
            </w:tcBorders>
            <w:vAlign w:val="center"/>
          </w:tcPr>
          <w:bookmarkStart w:name="7451" w:id="5645"/>
          <w:p>
            <w:pPr>
              <w:spacing w:after="0"/>
              <w:ind w:left="0"/>
              <w:jc w:val="center"/>
            </w:pPr>
            <w:r>
              <w:rPr>
                <w:rFonts w:ascii="Arial"/>
                <w:b w:val="false"/>
                <w:i w:val="false"/>
                <w:color w:val="000000"/>
                <w:sz w:val="15"/>
              </w:rPr>
              <w:t>01/01/2018</w:t>
            </w:r>
          </w:p>
          <w:bookmarkEnd w:id="5645"/>
        </w:tc>
        <w:tc>
          <w:tcPr>
            <w:tcW w:w="1361" w:type="dxa"/>
            <w:tcBorders>
              <w:top w:val="outset" w:color="000000" w:sz="8"/>
              <w:left w:val="outset" w:color="000000" w:sz="8"/>
              <w:bottom w:val="outset" w:color="000000" w:sz="8"/>
              <w:right w:val="outset" w:color="000000" w:sz="8"/>
            </w:tcBorders>
            <w:vAlign w:val="center"/>
          </w:tcPr>
          <w:bookmarkStart w:name="7452" w:id="5646"/>
          <w:p>
            <w:pPr>
              <w:spacing w:after="0"/>
              <w:ind w:left="0"/>
              <w:jc w:val="center"/>
            </w:pPr>
            <w:r>
              <w:rPr>
                <w:rFonts w:ascii="Arial"/>
                <w:b w:val="false"/>
                <w:i w:val="false"/>
                <w:color w:val="000000"/>
                <w:sz w:val="15"/>
              </w:rPr>
              <w:t>12/03/2018</w:t>
            </w:r>
          </w:p>
          <w:bookmarkEnd w:id="5646"/>
        </w:tc>
        <w:tc>
          <w:tcPr>
            <w:tcW w:w="967" w:type="dxa"/>
            <w:tcBorders>
              <w:top w:val="outset" w:color="000000" w:sz="8"/>
              <w:left w:val="outset" w:color="000000" w:sz="8"/>
              <w:bottom w:val="outset" w:color="000000" w:sz="8"/>
              <w:right w:val="outset" w:color="000000" w:sz="8"/>
            </w:tcBorders>
            <w:vAlign w:val="center"/>
          </w:tcPr>
          <w:bookmarkStart w:name="7453" w:id="5647"/>
          <w:p>
            <w:pPr>
              <w:spacing w:after="0"/>
              <w:ind w:left="0"/>
              <w:jc w:val="center"/>
            </w:pPr>
          </w:p>
          <w:bookmarkEnd w:id="5647"/>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54" w:id="5648"/>
          <w:p>
            <w:pPr>
              <w:spacing w:after="0"/>
              <w:ind w:left="0"/>
              <w:jc w:val="left"/>
            </w:pPr>
            <w:r>
              <w:rPr>
                <w:rFonts w:ascii="Arial"/>
                <w:b w:val="false"/>
                <w:i w:val="false"/>
                <w:color w:val="000000"/>
                <w:sz w:val="15"/>
              </w:rPr>
              <w:t>calcium chloride dihydrate, sodium bicarbonate,</w:t>
            </w:r>
          </w:p>
          <w:bookmarkEnd w:id="5648"/>
          <w:bookmarkStart w:name="7455" w:id="5649"/>
          <w:p>
            <w:pPr>
              <w:spacing w:after="0"/>
              <w:ind w:left="0"/>
              <w:jc w:val="left"/>
            </w:pPr>
            <w:r>
              <w:rPr>
                <w:rFonts w:ascii="Arial"/>
                <w:b w:val="false"/>
                <w:i w:val="false"/>
                <w:color w:val="000000"/>
                <w:sz w:val="15"/>
              </w:rPr>
              <w:t>sodium chloride, magnesium chloride hexahydrate, magnesium sulfate heptahydrate</w:t>
            </w:r>
          </w:p>
          <w:bookmarkEnd w:id="5649"/>
        </w:tc>
        <w:tc>
          <w:tcPr>
            <w:tcW w:w="1152" w:type="dxa"/>
            <w:tcBorders>
              <w:top w:val="outset" w:color="000000" w:sz="8"/>
              <w:left w:val="outset" w:color="000000" w:sz="8"/>
              <w:bottom w:val="outset" w:color="000000" w:sz="8"/>
              <w:right w:val="outset" w:color="000000" w:sz="8"/>
            </w:tcBorders>
            <w:vAlign w:val="center"/>
          </w:tcPr>
          <w:bookmarkStart w:name="7456" w:id="5650"/>
          <w:p>
            <w:pPr>
              <w:spacing w:after="0"/>
              <w:ind w:left="0"/>
              <w:jc w:val="center"/>
            </w:pPr>
            <w:r>
              <w:rPr>
                <w:rFonts w:ascii="Arial"/>
                <w:b w:val="false"/>
                <w:i w:val="false"/>
                <w:color w:val="000000"/>
                <w:sz w:val="15"/>
              </w:rPr>
              <w:t>13 років</w:t>
            </w:r>
          </w:p>
          <w:bookmarkEnd w:id="5650"/>
        </w:tc>
        <w:tc>
          <w:tcPr>
            <w:tcW w:w="1361" w:type="dxa"/>
            <w:tcBorders>
              <w:top w:val="outset" w:color="000000" w:sz="8"/>
              <w:left w:val="outset" w:color="000000" w:sz="8"/>
              <w:bottom w:val="outset" w:color="000000" w:sz="8"/>
              <w:right w:val="outset" w:color="000000" w:sz="8"/>
            </w:tcBorders>
            <w:vAlign w:val="center"/>
          </w:tcPr>
          <w:bookmarkStart w:name="7457" w:id="5651"/>
          <w:p>
            <w:pPr>
              <w:spacing w:after="0"/>
              <w:ind w:left="0"/>
              <w:jc w:val="center"/>
            </w:pPr>
            <w:r>
              <w:rPr>
                <w:rFonts w:ascii="Arial"/>
                <w:b w:val="false"/>
                <w:i w:val="false"/>
                <w:color w:val="000000"/>
                <w:sz w:val="15"/>
              </w:rPr>
              <w:t>01/01/2025</w:t>
            </w:r>
          </w:p>
          <w:bookmarkEnd w:id="5651"/>
        </w:tc>
        <w:tc>
          <w:tcPr>
            <w:tcW w:w="1361" w:type="dxa"/>
            <w:tcBorders>
              <w:top w:val="outset" w:color="000000" w:sz="8"/>
              <w:left w:val="outset" w:color="000000" w:sz="8"/>
              <w:bottom w:val="outset" w:color="000000" w:sz="8"/>
              <w:right w:val="outset" w:color="000000" w:sz="8"/>
            </w:tcBorders>
            <w:vAlign w:val="center"/>
          </w:tcPr>
          <w:bookmarkStart w:name="7458" w:id="5652"/>
          <w:p>
            <w:pPr>
              <w:spacing w:after="0"/>
              <w:ind w:left="0"/>
              <w:jc w:val="center"/>
            </w:pPr>
            <w:r>
              <w:rPr>
                <w:rFonts w:ascii="Arial"/>
                <w:b w:val="false"/>
                <w:i w:val="false"/>
                <w:color w:val="000000"/>
                <w:sz w:val="15"/>
              </w:rPr>
              <w:t>01/04/2025</w:t>
            </w:r>
          </w:p>
          <w:bookmarkEnd w:id="5652"/>
        </w:tc>
        <w:tc>
          <w:tcPr>
            <w:tcW w:w="967" w:type="dxa"/>
            <w:tcBorders>
              <w:top w:val="outset" w:color="000000" w:sz="8"/>
              <w:left w:val="outset" w:color="000000" w:sz="8"/>
              <w:bottom w:val="outset" w:color="000000" w:sz="8"/>
              <w:right w:val="outset" w:color="000000" w:sz="8"/>
            </w:tcBorders>
            <w:vAlign w:val="center"/>
          </w:tcPr>
          <w:bookmarkStart w:name="7459" w:id="5653"/>
          <w:p>
            <w:pPr>
              <w:spacing w:after="0"/>
              <w:ind w:left="0"/>
              <w:jc w:val="center"/>
            </w:pPr>
          </w:p>
          <w:bookmarkEnd w:id="56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60" w:id="5654"/>
          <w:p>
            <w:pPr>
              <w:spacing w:after="0"/>
              <w:ind w:left="0"/>
              <w:jc w:val="left"/>
            </w:pPr>
            <w:r>
              <w:rPr>
                <w:rFonts w:ascii="Arial"/>
                <w:b w:val="false"/>
                <w:i w:val="false"/>
                <w:color w:val="000000"/>
                <w:sz w:val="15"/>
              </w:rPr>
              <w:t>gelatin polysuktsynatu, sodium acetate tryhydrat, sodium chloride, potassium chloride, calcium chloride dyhydrat, magnesium chloride heksahydrate, sodium hydroxide</w:t>
            </w:r>
          </w:p>
          <w:bookmarkEnd w:id="5654"/>
        </w:tc>
        <w:tc>
          <w:tcPr>
            <w:tcW w:w="1152" w:type="dxa"/>
            <w:tcBorders>
              <w:top w:val="outset" w:color="000000" w:sz="8"/>
              <w:left w:val="outset" w:color="000000" w:sz="8"/>
              <w:bottom w:val="outset" w:color="000000" w:sz="8"/>
              <w:right w:val="outset" w:color="000000" w:sz="8"/>
            </w:tcBorders>
            <w:vAlign w:val="center"/>
          </w:tcPr>
          <w:bookmarkStart w:name="7461" w:id="5655"/>
          <w:p>
            <w:pPr>
              <w:spacing w:after="0"/>
              <w:ind w:left="0"/>
              <w:jc w:val="center"/>
            </w:pPr>
            <w:r>
              <w:rPr>
                <w:rFonts w:ascii="Arial"/>
                <w:b w:val="false"/>
                <w:i w:val="false"/>
                <w:color w:val="000000"/>
                <w:sz w:val="15"/>
              </w:rPr>
              <w:t>13 років</w:t>
            </w:r>
          </w:p>
          <w:bookmarkEnd w:id="5655"/>
        </w:tc>
        <w:tc>
          <w:tcPr>
            <w:tcW w:w="1361" w:type="dxa"/>
            <w:tcBorders>
              <w:top w:val="outset" w:color="000000" w:sz="8"/>
              <w:left w:val="outset" w:color="000000" w:sz="8"/>
              <w:bottom w:val="outset" w:color="000000" w:sz="8"/>
              <w:right w:val="outset" w:color="000000" w:sz="8"/>
            </w:tcBorders>
            <w:vAlign w:val="center"/>
          </w:tcPr>
          <w:bookmarkStart w:name="7462" w:id="5656"/>
          <w:p>
            <w:pPr>
              <w:spacing w:after="0"/>
              <w:ind w:left="0"/>
              <w:jc w:val="center"/>
            </w:pPr>
            <w:r>
              <w:rPr>
                <w:rFonts w:ascii="Arial"/>
                <w:b w:val="false"/>
                <w:i w:val="false"/>
                <w:color w:val="000000"/>
                <w:sz w:val="15"/>
              </w:rPr>
              <w:t>01/01/2025</w:t>
            </w:r>
          </w:p>
          <w:bookmarkEnd w:id="5656"/>
        </w:tc>
        <w:tc>
          <w:tcPr>
            <w:tcW w:w="1361" w:type="dxa"/>
            <w:tcBorders>
              <w:top w:val="outset" w:color="000000" w:sz="8"/>
              <w:left w:val="outset" w:color="000000" w:sz="8"/>
              <w:bottom w:val="outset" w:color="000000" w:sz="8"/>
              <w:right w:val="outset" w:color="000000" w:sz="8"/>
            </w:tcBorders>
            <w:vAlign w:val="center"/>
          </w:tcPr>
          <w:bookmarkStart w:name="7463" w:id="5657"/>
          <w:p>
            <w:pPr>
              <w:spacing w:after="0"/>
              <w:ind w:left="0"/>
              <w:jc w:val="center"/>
            </w:pPr>
            <w:r>
              <w:rPr>
                <w:rFonts w:ascii="Arial"/>
                <w:b w:val="false"/>
                <w:i w:val="false"/>
                <w:color w:val="000000"/>
                <w:sz w:val="15"/>
              </w:rPr>
              <w:t>01/04/2025</w:t>
            </w:r>
          </w:p>
          <w:bookmarkEnd w:id="5657"/>
        </w:tc>
        <w:tc>
          <w:tcPr>
            <w:tcW w:w="967" w:type="dxa"/>
            <w:tcBorders>
              <w:top w:val="outset" w:color="000000" w:sz="8"/>
              <w:left w:val="outset" w:color="000000" w:sz="8"/>
              <w:bottom w:val="outset" w:color="000000" w:sz="8"/>
              <w:right w:val="outset" w:color="000000" w:sz="8"/>
            </w:tcBorders>
            <w:vAlign w:val="center"/>
          </w:tcPr>
          <w:bookmarkStart w:name="7464" w:id="5658"/>
          <w:p>
            <w:pPr>
              <w:spacing w:after="0"/>
              <w:ind w:left="0"/>
              <w:jc w:val="center"/>
            </w:pPr>
          </w:p>
          <w:bookmarkEnd w:id="56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65" w:id="5659"/>
          <w:p>
            <w:pPr>
              <w:spacing w:after="0"/>
              <w:ind w:left="0"/>
              <w:jc w:val="left"/>
            </w:pPr>
            <w:r>
              <w:rPr>
                <w:rFonts w:ascii="Arial"/>
                <w:b w:val="false"/>
                <w:i w:val="false"/>
                <w:color w:val="000000"/>
                <w:sz w:val="15"/>
              </w:rPr>
              <w:t>calcium chloride dihydrate, glucose, monohydrate, magnesium chloride, sodium chloride, sodium lactate</w:t>
            </w:r>
          </w:p>
          <w:bookmarkEnd w:id="5659"/>
        </w:tc>
        <w:tc>
          <w:tcPr>
            <w:tcW w:w="1152" w:type="dxa"/>
            <w:tcBorders>
              <w:top w:val="outset" w:color="000000" w:sz="8"/>
              <w:left w:val="outset" w:color="000000" w:sz="8"/>
              <w:bottom w:val="outset" w:color="000000" w:sz="8"/>
              <w:right w:val="outset" w:color="000000" w:sz="8"/>
            </w:tcBorders>
            <w:vAlign w:val="center"/>
          </w:tcPr>
          <w:bookmarkStart w:name="7466" w:id="5660"/>
          <w:p>
            <w:pPr>
              <w:spacing w:after="0"/>
              <w:ind w:left="0"/>
              <w:jc w:val="center"/>
            </w:pPr>
            <w:r>
              <w:rPr>
                <w:rFonts w:ascii="Arial"/>
                <w:b w:val="false"/>
                <w:i w:val="false"/>
                <w:color w:val="000000"/>
                <w:sz w:val="15"/>
              </w:rPr>
              <w:t>13 років</w:t>
            </w:r>
          </w:p>
          <w:bookmarkEnd w:id="5660"/>
        </w:tc>
        <w:tc>
          <w:tcPr>
            <w:tcW w:w="1361" w:type="dxa"/>
            <w:tcBorders>
              <w:top w:val="outset" w:color="000000" w:sz="8"/>
              <w:left w:val="outset" w:color="000000" w:sz="8"/>
              <w:bottom w:val="outset" w:color="000000" w:sz="8"/>
              <w:right w:val="outset" w:color="000000" w:sz="8"/>
            </w:tcBorders>
            <w:vAlign w:val="center"/>
          </w:tcPr>
          <w:bookmarkStart w:name="7467" w:id="5661"/>
          <w:p>
            <w:pPr>
              <w:spacing w:after="0"/>
              <w:ind w:left="0"/>
              <w:jc w:val="center"/>
            </w:pPr>
            <w:r>
              <w:rPr>
                <w:rFonts w:ascii="Arial"/>
                <w:b w:val="false"/>
                <w:i w:val="false"/>
                <w:color w:val="000000"/>
                <w:sz w:val="15"/>
              </w:rPr>
              <w:t>01/01/2025</w:t>
            </w:r>
          </w:p>
          <w:bookmarkEnd w:id="5661"/>
        </w:tc>
        <w:tc>
          <w:tcPr>
            <w:tcW w:w="1361" w:type="dxa"/>
            <w:tcBorders>
              <w:top w:val="outset" w:color="000000" w:sz="8"/>
              <w:left w:val="outset" w:color="000000" w:sz="8"/>
              <w:bottom w:val="outset" w:color="000000" w:sz="8"/>
              <w:right w:val="outset" w:color="000000" w:sz="8"/>
            </w:tcBorders>
            <w:vAlign w:val="center"/>
          </w:tcPr>
          <w:bookmarkStart w:name="7468" w:id="5662"/>
          <w:p>
            <w:pPr>
              <w:spacing w:after="0"/>
              <w:ind w:left="0"/>
              <w:jc w:val="center"/>
            </w:pPr>
            <w:r>
              <w:rPr>
                <w:rFonts w:ascii="Arial"/>
                <w:b w:val="false"/>
                <w:i w:val="false"/>
                <w:color w:val="000000"/>
                <w:sz w:val="15"/>
              </w:rPr>
              <w:t>01/04/2025</w:t>
            </w:r>
          </w:p>
          <w:bookmarkEnd w:id="5662"/>
        </w:tc>
        <w:tc>
          <w:tcPr>
            <w:tcW w:w="967" w:type="dxa"/>
            <w:tcBorders>
              <w:top w:val="outset" w:color="000000" w:sz="8"/>
              <w:left w:val="outset" w:color="000000" w:sz="8"/>
              <w:bottom w:val="outset" w:color="000000" w:sz="8"/>
              <w:right w:val="outset" w:color="000000" w:sz="8"/>
            </w:tcBorders>
            <w:vAlign w:val="center"/>
          </w:tcPr>
          <w:bookmarkStart w:name="7469" w:id="5663"/>
          <w:p>
            <w:pPr>
              <w:spacing w:after="0"/>
              <w:ind w:left="0"/>
              <w:jc w:val="center"/>
            </w:pPr>
          </w:p>
          <w:bookmarkEnd w:id="56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70" w:id="5664"/>
          <w:p>
            <w:pPr>
              <w:spacing w:after="0"/>
              <w:ind w:left="0"/>
              <w:jc w:val="left"/>
            </w:pPr>
            <w:r>
              <w:rPr>
                <w:rFonts w:ascii="Arial"/>
                <w:b w:val="false"/>
                <w:i w:val="false"/>
                <w:color w:val="000000"/>
                <w:sz w:val="15"/>
              </w:rPr>
              <w:t>calcium chloride dihydrate, glucose, potassium chloride, sodium chloride</w:t>
            </w:r>
          </w:p>
          <w:bookmarkEnd w:id="5664"/>
        </w:tc>
        <w:tc>
          <w:tcPr>
            <w:tcW w:w="1152" w:type="dxa"/>
            <w:tcBorders>
              <w:top w:val="outset" w:color="000000" w:sz="8"/>
              <w:left w:val="outset" w:color="000000" w:sz="8"/>
              <w:bottom w:val="outset" w:color="000000" w:sz="8"/>
              <w:right w:val="outset" w:color="000000" w:sz="8"/>
            </w:tcBorders>
            <w:vAlign w:val="center"/>
          </w:tcPr>
          <w:bookmarkStart w:name="7471" w:id="5665"/>
          <w:p>
            <w:pPr>
              <w:spacing w:after="0"/>
              <w:ind w:left="0"/>
              <w:jc w:val="center"/>
            </w:pPr>
            <w:r>
              <w:rPr>
                <w:rFonts w:ascii="Arial"/>
                <w:b w:val="false"/>
                <w:i w:val="false"/>
                <w:color w:val="000000"/>
                <w:sz w:val="15"/>
              </w:rPr>
              <w:t>13 років</w:t>
            </w:r>
          </w:p>
          <w:bookmarkEnd w:id="5665"/>
        </w:tc>
        <w:tc>
          <w:tcPr>
            <w:tcW w:w="1361" w:type="dxa"/>
            <w:tcBorders>
              <w:top w:val="outset" w:color="000000" w:sz="8"/>
              <w:left w:val="outset" w:color="000000" w:sz="8"/>
              <w:bottom w:val="outset" w:color="000000" w:sz="8"/>
              <w:right w:val="outset" w:color="000000" w:sz="8"/>
            </w:tcBorders>
            <w:vAlign w:val="center"/>
          </w:tcPr>
          <w:bookmarkStart w:name="7472" w:id="5666"/>
          <w:p>
            <w:pPr>
              <w:spacing w:after="0"/>
              <w:ind w:left="0"/>
              <w:jc w:val="center"/>
            </w:pPr>
            <w:r>
              <w:rPr>
                <w:rFonts w:ascii="Arial"/>
                <w:b w:val="false"/>
                <w:i w:val="false"/>
                <w:color w:val="000000"/>
                <w:sz w:val="15"/>
              </w:rPr>
              <w:t>22/03/2025</w:t>
            </w:r>
          </w:p>
          <w:bookmarkEnd w:id="5666"/>
        </w:tc>
        <w:tc>
          <w:tcPr>
            <w:tcW w:w="1361" w:type="dxa"/>
            <w:tcBorders>
              <w:top w:val="outset" w:color="000000" w:sz="8"/>
              <w:left w:val="outset" w:color="000000" w:sz="8"/>
              <w:bottom w:val="outset" w:color="000000" w:sz="8"/>
              <w:right w:val="outset" w:color="000000" w:sz="8"/>
            </w:tcBorders>
            <w:vAlign w:val="center"/>
          </w:tcPr>
          <w:bookmarkStart w:name="7473" w:id="5667"/>
          <w:p>
            <w:pPr>
              <w:spacing w:after="0"/>
              <w:ind w:left="0"/>
              <w:jc w:val="center"/>
            </w:pPr>
            <w:r>
              <w:rPr>
                <w:rFonts w:ascii="Arial"/>
                <w:b w:val="false"/>
                <w:i w:val="false"/>
                <w:color w:val="000000"/>
                <w:sz w:val="15"/>
              </w:rPr>
              <w:t>20/06/2025</w:t>
            </w:r>
          </w:p>
          <w:bookmarkEnd w:id="5667"/>
        </w:tc>
        <w:tc>
          <w:tcPr>
            <w:tcW w:w="967" w:type="dxa"/>
            <w:tcBorders>
              <w:top w:val="outset" w:color="000000" w:sz="8"/>
              <w:left w:val="outset" w:color="000000" w:sz="8"/>
              <w:bottom w:val="outset" w:color="000000" w:sz="8"/>
              <w:right w:val="outset" w:color="000000" w:sz="8"/>
            </w:tcBorders>
            <w:vAlign w:val="center"/>
          </w:tcPr>
          <w:bookmarkStart w:name="7474" w:id="5668"/>
          <w:p>
            <w:pPr>
              <w:spacing w:after="0"/>
              <w:ind w:left="0"/>
              <w:jc w:val="center"/>
            </w:pPr>
          </w:p>
          <w:bookmarkEnd w:id="56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75" w:id="5669"/>
          <w:p>
            <w:pPr>
              <w:spacing w:after="0"/>
              <w:ind w:left="0"/>
              <w:jc w:val="left"/>
            </w:pPr>
            <w:r>
              <w:rPr>
                <w:rFonts w:ascii="Arial"/>
                <w:b w:val="false"/>
                <w:i w:val="false"/>
                <w:color w:val="000000"/>
                <w:sz w:val="15"/>
              </w:rPr>
              <w:t>calcium chloride dihydrate, magnesium chloride hexahydrate, malic acid, sodium acetate trihydrate, sodium chloride, potassium chloride</w:t>
            </w:r>
          </w:p>
          <w:bookmarkEnd w:id="5669"/>
        </w:tc>
        <w:tc>
          <w:tcPr>
            <w:tcW w:w="1152" w:type="dxa"/>
            <w:tcBorders>
              <w:top w:val="outset" w:color="000000" w:sz="8"/>
              <w:left w:val="outset" w:color="000000" w:sz="8"/>
              <w:bottom w:val="outset" w:color="000000" w:sz="8"/>
              <w:right w:val="outset" w:color="000000" w:sz="8"/>
            </w:tcBorders>
            <w:vAlign w:val="center"/>
          </w:tcPr>
          <w:bookmarkStart w:name="7476" w:id="5670"/>
          <w:p>
            <w:pPr>
              <w:spacing w:after="0"/>
              <w:ind w:left="0"/>
              <w:jc w:val="center"/>
            </w:pPr>
            <w:r>
              <w:rPr>
                <w:rFonts w:ascii="Arial"/>
                <w:b w:val="false"/>
                <w:i w:val="false"/>
                <w:color w:val="000000"/>
                <w:sz w:val="15"/>
              </w:rPr>
              <w:t>13 років</w:t>
            </w:r>
          </w:p>
          <w:bookmarkEnd w:id="5670"/>
        </w:tc>
        <w:tc>
          <w:tcPr>
            <w:tcW w:w="1361" w:type="dxa"/>
            <w:tcBorders>
              <w:top w:val="outset" w:color="000000" w:sz="8"/>
              <w:left w:val="outset" w:color="000000" w:sz="8"/>
              <w:bottom w:val="outset" w:color="000000" w:sz="8"/>
              <w:right w:val="outset" w:color="000000" w:sz="8"/>
            </w:tcBorders>
            <w:vAlign w:val="center"/>
          </w:tcPr>
          <w:bookmarkStart w:name="7477" w:id="5671"/>
          <w:p>
            <w:pPr>
              <w:spacing w:after="0"/>
              <w:ind w:left="0"/>
              <w:jc w:val="center"/>
            </w:pPr>
            <w:r>
              <w:rPr>
                <w:rFonts w:ascii="Arial"/>
                <w:b w:val="false"/>
                <w:i w:val="false"/>
                <w:color w:val="000000"/>
                <w:sz w:val="15"/>
              </w:rPr>
              <w:t>01/01/2023</w:t>
            </w:r>
          </w:p>
          <w:bookmarkEnd w:id="5671"/>
        </w:tc>
        <w:tc>
          <w:tcPr>
            <w:tcW w:w="1361" w:type="dxa"/>
            <w:tcBorders>
              <w:top w:val="outset" w:color="000000" w:sz="8"/>
              <w:left w:val="outset" w:color="000000" w:sz="8"/>
              <w:bottom w:val="outset" w:color="000000" w:sz="8"/>
              <w:right w:val="outset" w:color="000000" w:sz="8"/>
            </w:tcBorders>
            <w:vAlign w:val="center"/>
          </w:tcPr>
          <w:bookmarkStart w:name="7478" w:id="5672"/>
          <w:p>
            <w:pPr>
              <w:spacing w:after="0"/>
              <w:ind w:left="0"/>
              <w:jc w:val="center"/>
            </w:pPr>
            <w:r>
              <w:rPr>
                <w:rFonts w:ascii="Arial"/>
                <w:b w:val="false"/>
                <w:i w:val="false"/>
                <w:color w:val="000000"/>
                <w:sz w:val="15"/>
              </w:rPr>
              <w:t>01/04/2023</w:t>
            </w:r>
          </w:p>
          <w:bookmarkEnd w:id="5672"/>
        </w:tc>
        <w:tc>
          <w:tcPr>
            <w:tcW w:w="967" w:type="dxa"/>
            <w:tcBorders>
              <w:top w:val="outset" w:color="000000" w:sz="8"/>
              <w:left w:val="outset" w:color="000000" w:sz="8"/>
              <w:bottom w:val="outset" w:color="000000" w:sz="8"/>
              <w:right w:val="outset" w:color="000000" w:sz="8"/>
            </w:tcBorders>
            <w:vAlign w:val="center"/>
          </w:tcPr>
          <w:bookmarkStart w:name="7479" w:id="5673"/>
          <w:p>
            <w:pPr>
              <w:spacing w:after="0"/>
              <w:ind w:left="0"/>
              <w:jc w:val="center"/>
            </w:pPr>
          </w:p>
          <w:bookmarkEnd w:id="56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80" w:id="5674"/>
          <w:p>
            <w:pPr>
              <w:spacing w:after="0"/>
              <w:ind w:left="0"/>
              <w:jc w:val="left"/>
            </w:pPr>
            <w:r>
              <w:rPr>
                <w:rFonts w:ascii="Arial"/>
                <w:b w:val="false"/>
                <w:i w:val="false"/>
                <w:color w:val="000000"/>
                <w:sz w:val="15"/>
              </w:rPr>
              <w:t>calcium chloride, potassium chloride, sodium chloride, sodium lactate</w:t>
            </w:r>
          </w:p>
          <w:bookmarkEnd w:id="5674"/>
        </w:tc>
        <w:tc>
          <w:tcPr>
            <w:tcW w:w="1152" w:type="dxa"/>
            <w:tcBorders>
              <w:top w:val="outset" w:color="000000" w:sz="8"/>
              <w:left w:val="outset" w:color="000000" w:sz="8"/>
              <w:bottom w:val="outset" w:color="000000" w:sz="8"/>
              <w:right w:val="outset" w:color="000000" w:sz="8"/>
            </w:tcBorders>
            <w:vAlign w:val="center"/>
          </w:tcPr>
          <w:bookmarkStart w:name="7481" w:id="5675"/>
          <w:p>
            <w:pPr>
              <w:spacing w:after="0"/>
              <w:ind w:left="0"/>
              <w:jc w:val="center"/>
            </w:pPr>
            <w:r>
              <w:rPr>
                <w:rFonts w:ascii="Arial"/>
                <w:b w:val="false"/>
                <w:i w:val="false"/>
                <w:color w:val="000000"/>
                <w:sz w:val="15"/>
              </w:rPr>
              <w:t>13 років</w:t>
            </w:r>
          </w:p>
          <w:bookmarkEnd w:id="5675"/>
        </w:tc>
        <w:tc>
          <w:tcPr>
            <w:tcW w:w="1361" w:type="dxa"/>
            <w:tcBorders>
              <w:top w:val="outset" w:color="000000" w:sz="8"/>
              <w:left w:val="outset" w:color="000000" w:sz="8"/>
              <w:bottom w:val="outset" w:color="000000" w:sz="8"/>
              <w:right w:val="outset" w:color="000000" w:sz="8"/>
            </w:tcBorders>
            <w:vAlign w:val="center"/>
          </w:tcPr>
          <w:bookmarkStart w:name="7482" w:id="5676"/>
          <w:p>
            <w:pPr>
              <w:spacing w:after="0"/>
              <w:ind w:left="0"/>
              <w:jc w:val="center"/>
            </w:pPr>
            <w:r>
              <w:rPr>
                <w:rFonts w:ascii="Arial"/>
                <w:b w:val="false"/>
                <w:i w:val="false"/>
                <w:color w:val="000000"/>
                <w:sz w:val="15"/>
              </w:rPr>
              <w:t>01/01/2025</w:t>
            </w:r>
          </w:p>
          <w:bookmarkEnd w:id="5676"/>
        </w:tc>
        <w:tc>
          <w:tcPr>
            <w:tcW w:w="1361" w:type="dxa"/>
            <w:tcBorders>
              <w:top w:val="outset" w:color="000000" w:sz="8"/>
              <w:left w:val="outset" w:color="000000" w:sz="8"/>
              <w:bottom w:val="outset" w:color="000000" w:sz="8"/>
              <w:right w:val="outset" w:color="000000" w:sz="8"/>
            </w:tcBorders>
            <w:vAlign w:val="center"/>
          </w:tcPr>
          <w:bookmarkStart w:name="7483" w:id="5677"/>
          <w:p>
            <w:pPr>
              <w:spacing w:after="0"/>
              <w:ind w:left="0"/>
              <w:jc w:val="center"/>
            </w:pPr>
            <w:r>
              <w:rPr>
                <w:rFonts w:ascii="Arial"/>
                <w:b w:val="false"/>
                <w:i w:val="false"/>
                <w:color w:val="000000"/>
                <w:sz w:val="15"/>
              </w:rPr>
              <w:t>01/04/2025</w:t>
            </w:r>
          </w:p>
          <w:bookmarkEnd w:id="5677"/>
        </w:tc>
        <w:tc>
          <w:tcPr>
            <w:tcW w:w="967" w:type="dxa"/>
            <w:tcBorders>
              <w:top w:val="outset" w:color="000000" w:sz="8"/>
              <w:left w:val="outset" w:color="000000" w:sz="8"/>
              <w:bottom w:val="outset" w:color="000000" w:sz="8"/>
              <w:right w:val="outset" w:color="000000" w:sz="8"/>
            </w:tcBorders>
            <w:vAlign w:val="center"/>
          </w:tcPr>
          <w:bookmarkStart w:name="7484" w:id="5678"/>
          <w:p>
            <w:pPr>
              <w:spacing w:after="0"/>
              <w:ind w:left="0"/>
              <w:jc w:val="center"/>
            </w:pPr>
          </w:p>
          <w:bookmarkEnd w:id="56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85" w:id="5679"/>
          <w:p>
            <w:pPr>
              <w:spacing w:after="0"/>
              <w:ind w:left="0"/>
              <w:jc w:val="left"/>
            </w:pPr>
            <w:r>
              <w:rPr>
                <w:rFonts w:ascii="Arial"/>
                <w:b w:val="false"/>
                <w:i w:val="false"/>
                <w:color w:val="000000"/>
                <w:sz w:val="15"/>
              </w:rPr>
              <w:t>calcium chloride dihydrate, potassium chloride, sodium chloride</w:t>
            </w:r>
          </w:p>
          <w:bookmarkEnd w:id="5679"/>
        </w:tc>
        <w:tc>
          <w:tcPr>
            <w:tcW w:w="1152" w:type="dxa"/>
            <w:tcBorders>
              <w:top w:val="outset" w:color="000000" w:sz="8"/>
              <w:left w:val="outset" w:color="000000" w:sz="8"/>
              <w:bottom w:val="outset" w:color="000000" w:sz="8"/>
              <w:right w:val="outset" w:color="000000" w:sz="8"/>
            </w:tcBorders>
            <w:vAlign w:val="center"/>
          </w:tcPr>
          <w:bookmarkStart w:name="7486" w:id="5680"/>
          <w:p>
            <w:pPr>
              <w:spacing w:after="0"/>
              <w:ind w:left="0"/>
              <w:jc w:val="center"/>
            </w:pPr>
            <w:r>
              <w:rPr>
                <w:rFonts w:ascii="Arial"/>
                <w:b w:val="false"/>
                <w:i w:val="false"/>
                <w:color w:val="000000"/>
                <w:sz w:val="15"/>
              </w:rPr>
              <w:t>13 років</w:t>
            </w:r>
          </w:p>
          <w:bookmarkEnd w:id="5680"/>
        </w:tc>
        <w:tc>
          <w:tcPr>
            <w:tcW w:w="1361" w:type="dxa"/>
            <w:tcBorders>
              <w:top w:val="outset" w:color="000000" w:sz="8"/>
              <w:left w:val="outset" w:color="000000" w:sz="8"/>
              <w:bottom w:val="outset" w:color="000000" w:sz="8"/>
              <w:right w:val="outset" w:color="000000" w:sz="8"/>
            </w:tcBorders>
            <w:vAlign w:val="center"/>
          </w:tcPr>
          <w:bookmarkStart w:name="7487" w:id="5681"/>
          <w:p>
            <w:pPr>
              <w:spacing w:after="0"/>
              <w:ind w:left="0"/>
              <w:jc w:val="center"/>
            </w:pPr>
            <w:r>
              <w:rPr>
                <w:rFonts w:ascii="Arial"/>
                <w:b w:val="false"/>
                <w:i w:val="false"/>
                <w:color w:val="000000"/>
                <w:sz w:val="15"/>
              </w:rPr>
              <w:t>01/01/2025</w:t>
            </w:r>
          </w:p>
          <w:bookmarkEnd w:id="5681"/>
        </w:tc>
        <w:tc>
          <w:tcPr>
            <w:tcW w:w="1361" w:type="dxa"/>
            <w:tcBorders>
              <w:top w:val="outset" w:color="000000" w:sz="8"/>
              <w:left w:val="outset" w:color="000000" w:sz="8"/>
              <w:bottom w:val="outset" w:color="000000" w:sz="8"/>
              <w:right w:val="outset" w:color="000000" w:sz="8"/>
            </w:tcBorders>
            <w:vAlign w:val="center"/>
          </w:tcPr>
          <w:bookmarkStart w:name="7488" w:id="5682"/>
          <w:p>
            <w:pPr>
              <w:spacing w:after="0"/>
              <w:ind w:left="0"/>
              <w:jc w:val="center"/>
            </w:pPr>
            <w:r>
              <w:rPr>
                <w:rFonts w:ascii="Arial"/>
                <w:b w:val="false"/>
                <w:i w:val="false"/>
                <w:color w:val="000000"/>
                <w:sz w:val="15"/>
              </w:rPr>
              <w:t>01/04/2025</w:t>
            </w:r>
          </w:p>
          <w:bookmarkEnd w:id="5682"/>
        </w:tc>
        <w:tc>
          <w:tcPr>
            <w:tcW w:w="967" w:type="dxa"/>
            <w:tcBorders>
              <w:top w:val="outset" w:color="000000" w:sz="8"/>
              <w:left w:val="outset" w:color="000000" w:sz="8"/>
              <w:bottom w:val="outset" w:color="000000" w:sz="8"/>
              <w:right w:val="outset" w:color="000000" w:sz="8"/>
            </w:tcBorders>
            <w:vAlign w:val="center"/>
          </w:tcPr>
          <w:bookmarkStart w:name="7489" w:id="5683"/>
          <w:p>
            <w:pPr>
              <w:spacing w:after="0"/>
              <w:ind w:left="0"/>
              <w:jc w:val="center"/>
            </w:pPr>
          </w:p>
          <w:bookmarkEnd w:id="56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90" w:id="5684"/>
          <w:p>
            <w:pPr>
              <w:spacing w:after="0"/>
              <w:ind w:left="0"/>
              <w:jc w:val="left"/>
            </w:pPr>
            <w:r>
              <w:rPr>
                <w:rFonts w:ascii="Arial"/>
                <w:b w:val="false"/>
                <w:i w:val="false"/>
                <w:color w:val="000000"/>
                <w:sz w:val="15"/>
              </w:rPr>
              <w:t>calcium chloride hexahydrate, glucose, magnesium chloride hexahydrate, sodium chloride, sodium lactate</w:t>
            </w:r>
          </w:p>
          <w:bookmarkEnd w:id="5684"/>
        </w:tc>
        <w:tc>
          <w:tcPr>
            <w:tcW w:w="1152" w:type="dxa"/>
            <w:tcBorders>
              <w:top w:val="outset" w:color="000000" w:sz="8"/>
              <w:left w:val="outset" w:color="000000" w:sz="8"/>
              <w:bottom w:val="outset" w:color="000000" w:sz="8"/>
              <w:right w:val="outset" w:color="000000" w:sz="8"/>
            </w:tcBorders>
            <w:vAlign w:val="center"/>
          </w:tcPr>
          <w:bookmarkStart w:name="7491" w:id="5685"/>
          <w:p>
            <w:pPr>
              <w:spacing w:after="0"/>
              <w:ind w:left="0"/>
              <w:jc w:val="center"/>
            </w:pPr>
            <w:r>
              <w:rPr>
                <w:rFonts w:ascii="Arial"/>
                <w:b w:val="false"/>
                <w:i w:val="false"/>
                <w:color w:val="000000"/>
                <w:sz w:val="15"/>
              </w:rPr>
              <w:t>13 років</w:t>
            </w:r>
          </w:p>
          <w:bookmarkEnd w:id="5685"/>
        </w:tc>
        <w:tc>
          <w:tcPr>
            <w:tcW w:w="1361" w:type="dxa"/>
            <w:tcBorders>
              <w:top w:val="outset" w:color="000000" w:sz="8"/>
              <w:left w:val="outset" w:color="000000" w:sz="8"/>
              <w:bottom w:val="outset" w:color="000000" w:sz="8"/>
              <w:right w:val="outset" w:color="000000" w:sz="8"/>
            </w:tcBorders>
            <w:vAlign w:val="center"/>
          </w:tcPr>
          <w:bookmarkStart w:name="7492" w:id="5686"/>
          <w:p>
            <w:pPr>
              <w:spacing w:after="0"/>
              <w:ind w:left="0"/>
              <w:jc w:val="center"/>
            </w:pPr>
            <w:r>
              <w:rPr>
                <w:rFonts w:ascii="Arial"/>
                <w:b w:val="false"/>
                <w:i w:val="false"/>
                <w:color w:val="000000"/>
                <w:sz w:val="15"/>
              </w:rPr>
              <w:t>01/01/2025</w:t>
            </w:r>
          </w:p>
          <w:bookmarkEnd w:id="5686"/>
        </w:tc>
        <w:tc>
          <w:tcPr>
            <w:tcW w:w="1361" w:type="dxa"/>
            <w:tcBorders>
              <w:top w:val="outset" w:color="000000" w:sz="8"/>
              <w:left w:val="outset" w:color="000000" w:sz="8"/>
              <w:bottom w:val="outset" w:color="000000" w:sz="8"/>
              <w:right w:val="outset" w:color="000000" w:sz="8"/>
            </w:tcBorders>
            <w:vAlign w:val="center"/>
          </w:tcPr>
          <w:bookmarkStart w:name="7493" w:id="5687"/>
          <w:p>
            <w:pPr>
              <w:spacing w:after="0"/>
              <w:ind w:left="0"/>
              <w:jc w:val="center"/>
            </w:pPr>
            <w:r>
              <w:rPr>
                <w:rFonts w:ascii="Arial"/>
                <w:b w:val="false"/>
                <w:i w:val="false"/>
                <w:color w:val="000000"/>
                <w:sz w:val="15"/>
              </w:rPr>
              <w:t>01/04/2025</w:t>
            </w:r>
          </w:p>
          <w:bookmarkEnd w:id="5687"/>
        </w:tc>
        <w:tc>
          <w:tcPr>
            <w:tcW w:w="967" w:type="dxa"/>
            <w:tcBorders>
              <w:top w:val="outset" w:color="000000" w:sz="8"/>
              <w:left w:val="outset" w:color="000000" w:sz="8"/>
              <w:bottom w:val="outset" w:color="000000" w:sz="8"/>
              <w:right w:val="outset" w:color="000000" w:sz="8"/>
            </w:tcBorders>
            <w:vAlign w:val="center"/>
          </w:tcPr>
          <w:bookmarkStart w:name="7494" w:id="5688"/>
          <w:p>
            <w:pPr>
              <w:spacing w:after="0"/>
              <w:ind w:left="0"/>
              <w:jc w:val="center"/>
            </w:pPr>
          </w:p>
          <w:bookmarkEnd w:id="56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495" w:id="5689"/>
          <w:p>
            <w:pPr>
              <w:spacing w:after="0"/>
              <w:ind w:left="0"/>
              <w:jc w:val="left"/>
            </w:pPr>
            <w:r>
              <w:rPr>
                <w:rFonts w:ascii="Arial"/>
                <w:b w:val="false"/>
                <w:i w:val="false"/>
                <w:color w:val="000000"/>
                <w:sz w:val="15"/>
              </w:rPr>
              <w:t>calcium chloride hexahydrate, magnesium chloride hexahydrate, potassium chloride, povidone, sodium bicarbonate, sodium chloride</w:t>
            </w:r>
          </w:p>
          <w:bookmarkEnd w:id="5689"/>
        </w:tc>
        <w:tc>
          <w:tcPr>
            <w:tcW w:w="1152" w:type="dxa"/>
            <w:tcBorders>
              <w:top w:val="outset" w:color="000000" w:sz="8"/>
              <w:left w:val="outset" w:color="000000" w:sz="8"/>
              <w:bottom w:val="outset" w:color="000000" w:sz="8"/>
              <w:right w:val="outset" w:color="000000" w:sz="8"/>
            </w:tcBorders>
            <w:vAlign w:val="center"/>
          </w:tcPr>
          <w:bookmarkStart w:name="7496" w:id="5690"/>
          <w:p>
            <w:pPr>
              <w:spacing w:after="0"/>
              <w:ind w:left="0"/>
              <w:jc w:val="center"/>
            </w:pPr>
            <w:r>
              <w:rPr>
                <w:rFonts w:ascii="Arial"/>
                <w:b w:val="false"/>
                <w:i w:val="false"/>
                <w:color w:val="000000"/>
                <w:sz w:val="15"/>
              </w:rPr>
              <w:t>13 років</w:t>
            </w:r>
          </w:p>
          <w:bookmarkEnd w:id="5690"/>
        </w:tc>
        <w:tc>
          <w:tcPr>
            <w:tcW w:w="1361" w:type="dxa"/>
            <w:tcBorders>
              <w:top w:val="outset" w:color="000000" w:sz="8"/>
              <w:left w:val="outset" w:color="000000" w:sz="8"/>
              <w:bottom w:val="outset" w:color="000000" w:sz="8"/>
              <w:right w:val="outset" w:color="000000" w:sz="8"/>
            </w:tcBorders>
            <w:vAlign w:val="center"/>
          </w:tcPr>
          <w:bookmarkStart w:name="7497" w:id="5691"/>
          <w:p>
            <w:pPr>
              <w:spacing w:after="0"/>
              <w:ind w:left="0"/>
              <w:jc w:val="center"/>
            </w:pPr>
            <w:r>
              <w:rPr>
                <w:rFonts w:ascii="Arial"/>
                <w:b w:val="false"/>
                <w:i w:val="false"/>
                <w:color w:val="000000"/>
                <w:sz w:val="15"/>
              </w:rPr>
              <w:t>01/01/2025</w:t>
            </w:r>
          </w:p>
          <w:bookmarkEnd w:id="5691"/>
        </w:tc>
        <w:tc>
          <w:tcPr>
            <w:tcW w:w="1361" w:type="dxa"/>
            <w:tcBorders>
              <w:top w:val="outset" w:color="000000" w:sz="8"/>
              <w:left w:val="outset" w:color="000000" w:sz="8"/>
              <w:bottom w:val="outset" w:color="000000" w:sz="8"/>
              <w:right w:val="outset" w:color="000000" w:sz="8"/>
            </w:tcBorders>
            <w:vAlign w:val="center"/>
          </w:tcPr>
          <w:bookmarkStart w:name="7498" w:id="5692"/>
          <w:p>
            <w:pPr>
              <w:spacing w:after="0"/>
              <w:ind w:left="0"/>
              <w:jc w:val="center"/>
            </w:pPr>
            <w:r>
              <w:rPr>
                <w:rFonts w:ascii="Arial"/>
                <w:b w:val="false"/>
                <w:i w:val="false"/>
                <w:color w:val="000000"/>
                <w:sz w:val="15"/>
              </w:rPr>
              <w:t>01/04/2025</w:t>
            </w:r>
          </w:p>
          <w:bookmarkEnd w:id="5692"/>
        </w:tc>
        <w:tc>
          <w:tcPr>
            <w:tcW w:w="967" w:type="dxa"/>
            <w:tcBorders>
              <w:top w:val="outset" w:color="000000" w:sz="8"/>
              <w:left w:val="outset" w:color="000000" w:sz="8"/>
              <w:bottom w:val="outset" w:color="000000" w:sz="8"/>
              <w:right w:val="outset" w:color="000000" w:sz="8"/>
            </w:tcBorders>
            <w:vAlign w:val="center"/>
          </w:tcPr>
          <w:bookmarkStart w:name="7499" w:id="5693"/>
          <w:p>
            <w:pPr>
              <w:spacing w:after="0"/>
              <w:ind w:left="0"/>
              <w:jc w:val="center"/>
            </w:pPr>
          </w:p>
          <w:bookmarkEnd w:id="56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00" w:id="5694"/>
          <w:p>
            <w:pPr>
              <w:spacing w:after="0"/>
              <w:ind w:left="0"/>
              <w:jc w:val="left"/>
            </w:pPr>
            <w:r>
              <w:rPr>
                <w:rFonts w:ascii="Arial"/>
                <w:b w:val="false"/>
                <w:i w:val="false"/>
                <w:color w:val="000000"/>
                <w:sz w:val="15"/>
              </w:rPr>
              <w:t>calcium chloride hexahydrate, magnesium chloride hexahydrate, potassium chloride, sodium acetate trihydrate, sodium chloride, sodium citrate</w:t>
            </w:r>
          </w:p>
          <w:bookmarkEnd w:id="5694"/>
        </w:tc>
        <w:tc>
          <w:tcPr>
            <w:tcW w:w="1152" w:type="dxa"/>
            <w:tcBorders>
              <w:top w:val="outset" w:color="000000" w:sz="8"/>
              <w:left w:val="outset" w:color="000000" w:sz="8"/>
              <w:bottom w:val="outset" w:color="000000" w:sz="8"/>
              <w:right w:val="outset" w:color="000000" w:sz="8"/>
            </w:tcBorders>
            <w:vAlign w:val="center"/>
          </w:tcPr>
          <w:bookmarkStart w:name="7501" w:id="5695"/>
          <w:p>
            <w:pPr>
              <w:spacing w:after="0"/>
              <w:ind w:left="0"/>
              <w:jc w:val="center"/>
            </w:pPr>
            <w:r>
              <w:rPr>
                <w:rFonts w:ascii="Arial"/>
                <w:b w:val="false"/>
                <w:i w:val="false"/>
                <w:color w:val="000000"/>
                <w:sz w:val="15"/>
              </w:rPr>
              <w:t>13 років</w:t>
            </w:r>
          </w:p>
          <w:bookmarkEnd w:id="5695"/>
        </w:tc>
        <w:tc>
          <w:tcPr>
            <w:tcW w:w="1361" w:type="dxa"/>
            <w:tcBorders>
              <w:top w:val="outset" w:color="000000" w:sz="8"/>
              <w:left w:val="outset" w:color="000000" w:sz="8"/>
              <w:bottom w:val="outset" w:color="000000" w:sz="8"/>
              <w:right w:val="outset" w:color="000000" w:sz="8"/>
            </w:tcBorders>
            <w:vAlign w:val="center"/>
          </w:tcPr>
          <w:bookmarkStart w:name="7502" w:id="5696"/>
          <w:p>
            <w:pPr>
              <w:spacing w:after="0"/>
              <w:ind w:left="0"/>
              <w:jc w:val="center"/>
            </w:pPr>
            <w:r>
              <w:rPr>
                <w:rFonts w:ascii="Arial"/>
                <w:b w:val="false"/>
                <w:i w:val="false"/>
                <w:color w:val="000000"/>
                <w:sz w:val="15"/>
              </w:rPr>
              <w:t>01/01/2025</w:t>
            </w:r>
          </w:p>
          <w:bookmarkEnd w:id="5696"/>
        </w:tc>
        <w:tc>
          <w:tcPr>
            <w:tcW w:w="1361" w:type="dxa"/>
            <w:tcBorders>
              <w:top w:val="outset" w:color="000000" w:sz="8"/>
              <w:left w:val="outset" w:color="000000" w:sz="8"/>
              <w:bottom w:val="outset" w:color="000000" w:sz="8"/>
              <w:right w:val="outset" w:color="000000" w:sz="8"/>
            </w:tcBorders>
            <w:vAlign w:val="center"/>
          </w:tcPr>
          <w:bookmarkStart w:name="7503" w:id="5697"/>
          <w:p>
            <w:pPr>
              <w:spacing w:after="0"/>
              <w:ind w:left="0"/>
              <w:jc w:val="center"/>
            </w:pPr>
            <w:r>
              <w:rPr>
                <w:rFonts w:ascii="Arial"/>
                <w:b w:val="false"/>
                <w:i w:val="false"/>
                <w:color w:val="000000"/>
                <w:sz w:val="15"/>
              </w:rPr>
              <w:t>01/04/2025</w:t>
            </w:r>
          </w:p>
          <w:bookmarkEnd w:id="5697"/>
        </w:tc>
        <w:tc>
          <w:tcPr>
            <w:tcW w:w="967" w:type="dxa"/>
            <w:tcBorders>
              <w:top w:val="outset" w:color="000000" w:sz="8"/>
              <w:left w:val="outset" w:color="000000" w:sz="8"/>
              <w:bottom w:val="outset" w:color="000000" w:sz="8"/>
              <w:right w:val="outset" w:color="000000" w:sz="8"/>
            </w:tcBorders>
            <w:vAlign w:val="center"/>
          </w:tcPr>
          <w:bookmarkStart w:name="7504" w:id="5698"/>
          <w:p>
            <w:pPr>
              <w:spacing w:after="0"/>
              <w:ind w:left="0"/>
              <w:jc w:val="center"/>
            </w:pPr>
          </w:p>
          <w:bookmarkEnd w:id="56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05" w:id="5699"/>
          <w:p>
            <w:pPr>
              <w:spacing w:after="0"/>
              <w:ind w:left="0"/>
              <w:jc w:val="left"/>
            </w:pPr>
            <w:r>
              <w:rPr>
                <w:rFonts w:ascii="Arial"/>
                <w:b w:val="false"/>
                <w:i w:val="false"/>
                <w:color w:val="000000"/>
                <w:sz w:val="15"/>
              </w:rPr>
              <w:t>calcium chloride hexahydrate, magnesium chloride hexahydrate, potassium chloride, sodium acetate trihydrate, sodium chloride, sodium citrate, xylitol</w:t>
            </w:r>
          </w:p>
          <w:bookmarkEnd w:id="5699"/>
        </w:tc>
        <w:tc>
          <w:tcPr>
            <w:tcW w:w="1152" w:type="dxa"/>
            <w:tcBorders>
              <w:top w:val="outset" w:color="000000" w:sz="8"/>
              <w:left w:val="outset" w:color="000000" w:sz="8"/>
              <w:bottom w:val="outset" w:color="000000" w:sz="8"/>
              <w:right w:val="outset" w:color="000000" w:sz="8"/>
            </w:tcBorders>
            <w:vAlign w:val="center"/>
          </w:tcPr>
          <w:bookmarkStart w:name="7506" w:id="5700"/>
          <w:p>
            <w:pPr>
              <w:spacing w:after="0"/>
              <w:ind w:left="0"/>
              <w:jc w:val="center"/>
            </w:pPr>
            <w:r>
              <w:rPr>
                <w:rFonts w:ascii="Arial"/>
                <w:b w:val="false"/>
                <w:i w:val="false"/>
                <w:color w:val="000000"/>
                <w:sz w:val="15"/>
              </w:rPr>
              <w:t>13 років</w:t>
            </w:r>
          </w:p>
          <w:bookmarkEnd w:id="5700"/>
        </w:tc>
        <w:tc>
          <w:tcPr>
            <w:tcW w:w="1361" w:type="dxa"/>
            <w:tcBorders>
              <w:top w:val="outset" w:color="000000" w:sz="8"/>
              <w:left w:val="outset" w:color="000000" w:sz="8"/>
              <w:bottom w:val="outset" w:color="000000" w:sz="8"/>
              <w:right w:val="outset" w:color="000000" w:sz="8"/>
            </w:tcBorders>
            <w:vAlign w:val="center"/>
          </w:tcPr>
          <w:bookmarkStart w:name="7507" w:id="5701"/>
          <w:p>
            <w:pPr>
              <w:spacing w:after="0"/>
              <w:ind w:left="0"/>
              <w:jc w:val="center"/>
            </w:pPr>
            <w:r>
              <w:rPr>
                <w:rFonts w:ascii="Arial"/>
                <w:b w:val="false"/>
                <w:i w:val="false"/>
                <w:color w:val="000000"/>
                <w:sz w:val="15"/>
              </w:rPr>
              <w:t>01/01/2025</w:t>
            </w:r>
          </w:p>
          <w:bookmarkEnd w:id="5701"/>
        </w:tc>
        <w:tc>
          <w:tcPr>
            <w:tcW w:w="1361" w:type="dxa"/>
            <w:tcBorders>
              <w:top w:val="outset" w:color="000000" w:sz="8"/>
              <w:left w:val="outset" w:color="000000" w:sz="8"/>
              <w:bottom w:val="outset" w:color="000000" w:sz="8"/>
              <w:right w:val="outset" w:color="000000" w:sz="8"/>
            </w:tcBorders>
            <w:vAlign w:val="center"/>
          </w:tcPr>
          <w:bookmarkStart w:name="7508" w:id="5702"/>
          <w:p>
            <w:pPr>
              <w:spacing w:after="0"/>
              <w:ind w:left="0"/>
              <w:jc w:val="center"/>
            </w:pPr>
            <w:r>
              <w:rPr>
                <w:rFonts w:ascii="Arial"/>
                <w:b w:val="false"/>
                <w:i w:val="false"/>
                <w:color w:val="000000"/>
                <w:sz w:val="15"/>
              </w:rPr>
              <w:t>01/04/2025</w:t>
            </w:r>
          </w:p>
          <w:bookmarkEnd w:id="5702"/>
        </w:tc>
        <w:tc>
          <w:tcPr>
            <w:tcW w:w="967" w:type="dxa"/>
            <w:tcBorders>
              <w:top w:val="outset" w:color="000000" w:sz="8"/>
              <w:left w:val="outset" w:color="000000" w:sz="8"/>
              <w:bottom w:val="outset" w:color="000000" w:sz="8"/>
              <w:right w:val="outset" w:color="000000" w:sz="8"/>
            </w:tcBorders>
            <w:vAlign w:val="center"/>
          </w:tcPr>
          <w:bookmarkStart w:name="7509" w:id="5703"/>
          <w:p>
            <w:pPr>
              <w:spacing w:after="0"/>
              <w:ind w:left="0"/>
              <w:jc w:val="center"/>
            </w:pPr>
          </w:p>
          <w:bookmarkEnd w:id="57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10" w:id="5704"/>
          <w:p>
            <w:pPr>
              <w:spacing w:after="0"/>
              <w:ind w:left="0"/>
              <w:jc w:val="left"/>
            </w:pPr>
            <w:r>
              <w:rPr>
                <w:rFonts w:ascii="Arial"/>
                <w:b w:val="false"/>
                <w:i w:val="false"/>
                <w:color w:val="000000"/>
                <w:sz w:val="15"/>
              </w:rPr>
              <w:t>calcium chloride, magnesium chlorid, potassium chloride, sodium chloride, sodium lactate, xylitol</w:t>
            </w:r>
          </w:p>
          <w:bookmarkEnd w:id="5704"/>
        </w:tc>
        <w:tc>
          <w:tcPr>
            <w:tcW w:w="1152" w:type="dxa"/>
            <w:tcBorders>
              <w:top w:val="outset" w:color="000000" w:sz="8"/>
              <w:left w:val="outset" w:color="000000" w:sz="8"/>
              <w:bottom w:val="outset" w:color="000000" w:sz="8"/>
              <w:right w:val="outset" w:color="000000" w:sz="8"/>
            </w:tcBorders>
            <w:vAlign w:val="center"/>
          </w:tcPr>
          <w:bookmarkStart w:name="7511" w:id="5705"/>
          <w:p>
            <w:pPr>
              <w:spacing w:after="0"/>
              <w:ind w:left="0"/>
              <w:jc w:val="center"/>
            </w:pPr>
            <w:r>
              <w:rPr>
                <w:rFonts w:ascii="Arial"/>
                <w:b w:val="false"/>
                <w:i w:val="false"/>
                <w:color w:val="000000"/>
                <w:sz w:val="15"/>
              </w:rPr>
              <w:t>13 років</w:t>
            </w:r>
          </w:p>
          <w:bookmarkEnd w:id="5705"/>
        </w:tc>
        <w:tc>
          <w:tcPr>
            <w:tcW w:w="1361" w:type="dxa"/>
            <w:tcBorders>
              <w:top w:val="outset" w:color="000000" w:sz="8"/>
              <w:left w:val="outset" w:color="000000" w:sz="8"/>
              <w:bottom w:val="outset" w:color="000000" w:sz="8"/>
              <w:right w:val="outset" w:color="000000" w:sz="8"/>
            </w:tcBorders>
            <w:vAlign w:val="center"/>
          </w:tcPr>
          <w:bookmarkStart w:name="7512" w:id="5706"/>
          <w:p>
            <w:pPr>
              <w:spacing w:after="0"/>
              <w:ind w:left="0"/>
              <w:jc w:val="center"/>
            </w:pPr>
            <w:r>
              <w:rPr>
                <w:rFonts w:ascii="Arial"/>
                <w:b w:val="false"/>
                <w:i w:val="false"/>
                <w:color w:val="000000"/>
                <w:sz w:val="15"/>
              </w:rPr>
              <w:t>01/01/2025</w:t>
            </w:r>
          </w:p>
          <w:bookmarkEnd w:id="5706"/>
        </w:tc>
        <w:tc>
          <w:tcPr>
            <w:tcW w:w="1361" w:type="dxa"/>
            <w:tcBorders>
              <w:top w:val="outset" w:color="000000" w:sz="8"/>
              <w:left w:val="outset" w:color="000000" w:sz="8"/>
              <w:bottom w:val="outset" w:color="000000" w:sz="8"/>
              <w:right w:val="outset" w:color="000000" w:sz="8"/>
            </w:tcBorders>
            <w:vAlign w:val="center"/>
          </w:tcPr>
          <w:bookmarkStart w:name="7513" w:id="5707"/>
          <w:p>
            <w:pPr>
              <w:spacing w:after="0"/>
              <w:ind w:left="0"/>
              <w:jc w:val="center"/>
            </w:pPr>
            <w:r>
              <w:rPr>
                <w:rFonts w:ascii="Arial"/>
                <w:b w:val="false"/>
                <w:i w:val="false"/>
                <w:color w:val="000000"/>
                <w:sz w:val="15"/>
              </w:rPr>
              <w:t>01/04/2025</w:t>
            </w:r>
          </w:p>
          <w:bookmarkEnd w:id="5707"/>
        </w:tc>
        <w:tc>
          <w:tcPr>
            <w:tcW w:w="967" w:type="dxa"/>
            <w:tcBorders>
              <w:top w:val="outset" w:color="000000" w:sz="8"/>
              <w:left w:val="outset" w:color="000000" w:sz="8"/>
              <w:bottom w:val="outset" w:color="000000" w:sz="8"/>
              <w:right w:val="outset" w:color="000000" w:sz="8"/>
            </w:tcBorders>
            <w:vAlign w:val="center"/>
          </w:tcPr>
          <w:bookmarkStart w:name="7514" w:id="5708"/>
          <w:p>
            <w:pPr>
              <w:spacing w:after="0"/>
              <w:ind w:left="0"/>
              <w:jc w:val="center"/>
            </w:pPr>
          </w:p>
          <w:bookmarkEnd w:id="57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15" w:id="5709"/>
          <w:p>
            <w:pPr>
              <w:spacing w:after="0"/>
              <w:ind w:left="0"/>
              <w:jc w:val="left"/>
            </w:pPr>
            <w:r>
              <w:rPr>
                <w:rFonts w:ascii="Arial"/>
                <w:b w:val="false"/>
                <w:i w:val="false"/>
                <w:color w:val="000000"/>
                <w:sz w:val="15"/>
              </w:rPr>
              <w:t>calcium chloride, dihydrate, glucose, kalium chloride, lactic acid, magnesii chloride, sodium chloride, sodium bicarbonate</w:t>
            </w:r>
          </w:p>
          <w:bookmarkEnd w:id="5709"/>
        </w:tc>
        <w:tc>
          <w:tcPr>
            <w:tcW w:w="1152" w:type="dxa"/>
            <w:tcBorders>
              <w:top w:val="outset" w:color="000000" w:sz="8"/>
              <w:left w:val="outset" w:color="000000" w:sz="8"/>
              <w:bottom w:val="outset" w:color="000000" w:sz="8"/>
              <w:right w:val="outset" w:color="000000" w:sz="8"/>
            </w:tcBorders>
            <w:vAlign w:val="center"/>
          </w:tcPr>
          <w:bookmarkStart w:name="7516" w:id="5710"/>
          <w:p>
            <w:pPr>
              <w:spacing w:after="0"/>
              <w:ind w:left="0"/>
              <w:jc w:val="center"/>
            </w:pPr>
            <w:r>
              <w:rPr>
                <w:rFonts w:ascii="Arial"/>
                <w:b w:val="false"/>
                <w:i w:val="false"/>
                <w:color w:val="000000"/>
                <w:sz w:val="15"/>
              </w:rPr>
              <w:t>13 років</w:t>
            </w:r>
          </w:p>
          <w:bookmarkEnd w:id="5710"/>
        </w:tc>
        <w:tc>
          <w:tcPr>
            <w:tcW w:w="1361" w:type="dxa"/>
            <w:tcBorders>
              <w:top w:val="outset" w:color="000000" w:sz="8"/>
              <w:left w:val="outset" w:color="000000" w:sz="8"/>
              <w:bottom w:val="outset" w:color="000000" w:sz="8"/>
              <w:right w:val="outset" w:color="000000" w:sz="8"/>
            </w:tcBorders>
            <w:vAlign w:val="center"/>
          </w:tcPr>
          <w:bookmarkStart w:name="7517" w:id="5711"/>
          <w:p>
            <w:pPr>
              <w:spacing w:after="0"/>
              <w:ind w:left="0"/>
              <w:jc w:val="center"/>
            </w:pPr>
            <w:r>
              <w:rPr>
                <w:rFonts w:ascii="Arial"/>
                <w:b w:val="false"/>
                <w:i w:val="false"/>
                <w:color w:val="000000"/>
                <w:sz w:val="15"/>
              </w:rPr>
              <w:t>01/01/2025</w:t>
            </w:r>
          </w:p>
          <w:bookmarkEnd w:id="5711"/>
        </w:tc>
        <w:tc>
          <w:tcPr>
            <w:tcW w:w="1361" w:type="dxa"/>
            <w:tcBorders>
              <w:top w:val="outset" w:color="000000" w:sz="8"/>
              <w:left w:val="outset" w:color="000000" w:sz="8"/>
              <w:bottom w:val="outset" w:color="000000" w:sz="8"/>
              <w:right w:val="outset" w:color="000000" w:sz="8"/>
            </w:tcBorders>
            <w:vAlign w:val="center"/>
          </w:tcPr>
          <w:bookmarkStart w:name="7518" w:id="5712"/>
          <w:p>
            <w:pPr>
              <w:spacing w:after="0"/>
              <w:ind w:left="0"/>
              <w:jc w:val="center"/>
            </w:pPr>
            <w:r>
              <w:rPr>
                <w:rFonts w:ascii="Arial"/>
                <w:b w:val="false"/>
                <w:i w:val="false"/>
                <w:color w:val="000000"/>
                <w:sz w:val="15"/>
              </w:rPr>
              <w:t>01/04/2025</w:t>
            </w:r>
          </w:p>
          <w:bookmarkEnd w:id="5712"/>
        </w:tc>
        <w:tc>
          <w:tcPr>
            <w:tcW w:w="967" w:type="dxa"/>
            <w:tcBorders>
              <w:top w:val="outset" w:color="000000" w:sz="8"/>
              <w:left w:val="outset" w:color="000000" w:sz="8"/>
              <w:bottom w:val="outset" w:color="000000" w:sz="8"/>
              <w:right w:val="outset" w:color="000000" w:sz="8"/>
            </w:tcBorders>
            <w:vAlign w:val="center"/>
          </w:tcPr>
          <w:bookmarkStart w:name="7519" w:id="5713"/>
          <w:p>
            <w:pPr>
              <w:spacing w:after="0"/>
              <w:ind w:left="0"/>
              <w:jc w:val="center"/>
            </w:pPr>
          </w:p>
          <w:bookmarkEnd w:id="57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20" w:id="5714"/>
          <w:p>
            <w:pPr>
              <w:spacing w:after="0"/>
              <w:ind w:left="0"/>
              <w:jc w:val="left"/>
            </w:pPr>
            <w:r>
              <w:rPr>
                <w:rFonts w:ascii="Arial"/>
                <w:b w:val="false"/>
                <w:i w:val="false"/>
                <w:color w:val="000000"/>
                <w:sz w:val="15"/>
              </w:rPr>
              <w:t>calcium chloride, fructose, magnesium chlorid, potassium chlorid, sodium chlorid</w:t>
            </w:r>
          </w:p>
          <w:bookmarkEnd w:id="5714"/>
        </w:tc>
        <w:tc>
          <w:tcPr>
            <w:tcW w:w="1152" w:type="dxa"/>
            <w:tcBorders>
              <w:top w:val="outset" w:color="000000" w:sz="8"/>
              <w:left w:val="outset" w:color="000000" w:sz="8"/>
              <w:bottom w:val="outset" w:color="000000" w:sz="8"/>
              <w:right w:val="outset" w:color="000000" w:sz="8"/>
            </w:tcBorders>
            <w:vAlign w:val="center"/>
          </w:tcPr>
          <w:bookmarkStart w:name="7521" w:id="5715"/>
          <w:p>
            <w:pPr>
              <w:spacing w:after="0"/>
              <w:ind w:left="0"/>
              <w:jc w:val="center"/>
            </w:pPr>
            <w:r>
              <w:rPr>
                <w:rFonts w:ascii="Arial"/>
                <w:b w:val="false"/>
                <w:i w:val="false"/>
                <w:color w:val="000000"/>
                <w:sz w:val="15"/>
              </w:rPr>
              <w:t>13 років</w:t>
            </w:r>
          </w:p>
          <w:bookmarkEnd w:id="5715"/>
        </w:tc>
        <w:tc>
          <w:tcPr>
            <w:tcW w:w="1361" w:type="dxa"/>
            <w:tcBorders>
              <w:top w:val="outset" w:color="000000" w:sz="8"/>
              <w:left w:val="outset" w:color="000000" w:sz="8"/>
              <w:bottom w:val="outset" w:color="000000" w:sz="8"/>
              <w:right w:val="outset" w:color="000000" w:sz="8"/>
            </w:tcBorders>
            <w:vAlign w:val="center"/>
          </w:tcPr>
          <w:bookmarkStart w:name="7522" w:id="5716"/>
          <w:p>
            <w:pPr>
              <w:spacing w:after="0"/>
              <w:ind w:left="0"/>
              <w:jc w:val="center"/>
            </w:pPr>
            <w:r>
              <w:rPr>
                <w:rFonts w:ascii="Arial"/>
                <w:b w:val="false"/>
                <w:i w:val="false"/>
                <w:color w:val="000000"/>
                <w:sz w:val="15"/>
              </w:rPr>
              <w:t>01/01/2025</w:t>
            </w:r>
          </w:p>
          <w:bookmarkEnd w:id="5716"/>
        </w:tc>
        <w:tc>
          <w:tcPr>
            <w:tcW w:w="1361" w:type="dxa"/>
            <w:tcBorders>
              <w:top w:val="outset" w:color="000000" w:sz="8"/>
              <w:left w:val="outset" w:color="000000" w:sz="8"/>
              <w:bottom w:val="outset" w:color="000000" w:sz="8"/>
              <w:right w:val="outset" w:color="000000" w:sz="8"/>
            </w:tcBorders>
            <w:vAlign w:val="center"/>
          </w:tcPr>
          <w:bookmarkStart w:name="7523" w:id="5717"/>
          <w:p>
            <w:pPr>
              <w:spacing w:after="0"/>
              <w:ind w:left="0"/>
              <w:jc w:val="center"/>
            </w:pPr>
            <w:r>
              <w:rPr>
                <w:rFonts w:ascii="Arial"/>
                <w:b w:val="false"/>
                <w:i w:val="false"/>
                <w:color w:val="000000"/>
                <w:sz w:val="15"/>
              </w:rPr>
              <w:t>01/04/2025</w:t>
            </w:r>
          </w:p>
          <w:bookmarkEnd w:id="5717"/>
        </w:tc>
        <w:tc>
          <w:tcPr>
            <w:tcW w:w="967" w:type="dxa"/>
            <w:tcBorders>
              <w:top w:val="outset" w:color="000000" w:sz="8"/>
              <w:left w:val="outset" w:color="000000" w:sz="8"/>
              <w:bottom w:val="outset" w:color="000000" w:sz="8"/>
              <w:right w:val="outset" w:color="000000" w:sz="8"/>
            </w:tcBorders>
            <w:vAlign w:val="center"/>
          </w:tcPr>
          <w:bookmarkStart w:name="7524" w:id="5718"/>
          <w:p>
            <w:pPr>
              <w:spacing w:after="0"/>
              <w:ind w:left="0"/>
              <w:jc w:val="center"/>
            </w:pPr>
          </w:p>
          <w:bookmarkEnd w:id="57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25" w:id="5719"/>
          <w:p>
            <w:pPr>
              <w:spacing w:after="0"/>
              <w:ind w:left="0"/>
              <w:jc w:val="left"/>
            </w:pPr>
            <w:r>
              <w:rPr>
                <w:rFonts w:ascii="Arial"/>
                <w:b w:val="false"/>
                <w:i w:val="false"/>
                <w:color w:val="000000"/>
                <w:sz w:val="15"/>
              </w:rPr>
              <w:t>calcium chloride, glucose monohydrate, magnesium chloride, sodium chloride, sodium lactate</w:t>
            </w:r>
          </w:p>
          <w:bookmarkEnd w:id="5719"/>
        </w:tc>
        <w:tc>
          <w:tcPr>
            <w:tcW w:w="1152" w:type="dxa"/>
            <w:tcBorders>
              <w:top w:val="outset" w:color="000000" w:sz="8"/>
              <w:left w:val="outset" w:color="000000" w:sz="8"/>
              <w:bottom w:val="outset" w:color="000000" w:sz="8"/>
              <w:right w:val="outset" w:color="000000" w:sz="8"/>
            </w:tcBorders>
            <w:vAlign w:val="center"/>
          </w:tcPr>
          <w:bookmarkStart w:name="7526" w:id="5720"/>
          <w:p>
            <w:pPr>
              <w:spacing w:after="0"/>
              <w:ind w:left="0"/>
              <w:jc w:val="center"/>
            </w:pPr>
            <w:r>
              <w:rPr>
                <w:rFonts w:ascii="Arial"/>
                <w:b w:val="false"/>
                <w:i w:val="false"/>
                <w:color w:val="000000"/>
                <w:sz w:val="15"/>
              </w:rPr>
              <w:t>13 років</w:t>
            </w:r>
          </w:p>
          <w:bookmarkEnd w:id="5720"/>
        </w:tc>
        <w:tc>
          <w:tcPr>
            <w:tcW w:w="1361" w:type="dxa"/>
            <w:tcBorders>
              <w:top w:val="outset" w:color="000000" w:sz="8"/>
              <w:left w:val="outset" w:color="000000" w:sz="8"/>
              <w:bottom w:val="outset" w:color="000000" w:sz="8"/>
              <w:right w:val="outset" w:color="000000" w:sz="8"/>
            </w:tcBorders>
            <w:vAlign w:val="center"/>
          </w:tcPr>
          <w:bookmarkStart w:name="7527" w:id="5721"/>
          <w:p>
            <w:pPr>
              <w:spacing w:after="0"/>
              <w:ind w:left="0"/>
              <w:jc w:val="center"/>
            </w:pPr>
            <w:r>
              <w:rPr>
                <w:rFonts w:ascii="Arial"/>
                <w:b w:val="false"/>
                <w:i w:val="false"/>
                <w:color w:val="000000"/>
                <w:sz w:val="15"/>
              </w:rPr>
              <w:t>01/01/2025</w:t>
            </w:r>
          </w:p>
          <w:bookmarkEnd w:id="5721"/>
        </w:tc>
        <w:tc>
          <w:tcPr>
            <w:tcW w:w="1361" w:type="dxa"/>
            <w:tcBorders>
              <w:top w:val="outset" w:color="000000" w:sz="8"/>
              <w:left w:val="outset" w:color="000000" w:sz="8"/>
              <w:bottom w:val="outset" w:color="000000" w:sz="8"/>
              <w:right w:val="outset" w:color="000000" w:sz="8"/>
            </w:tcBorders>
            <w:vAlign w:val="center"/>
          </w:tcPr>
          <w:bookmarkStart w:name="7528" w:id="5722"/>
          <w:p>
            <w:pPr>
              <w:spacing w:after="0"/>
              <w:ind w:left="0"/>
              <w:jc w:val="center"/>
            </w:pPr>
            <w:r>
              <w:rPr>
                <w:rFonts w:ascii="Arial"/>
                <w:b w:val="false"/>
                <w:i w:val="false"/>
                <w:color w:val="000000"/>
                <w:sz w:val="15"/>
              </w:rPr>
              <w:t>01/04/2025</w:t>
            </w:r>
          </w:p>
          <w:bookmarkEnd w:id="5722"/>
        </w:tc>
        <w:tc>
          <w:tcPr>
            <w:tcW w:w="967" w:type="dxa"/>
            <w:tcBorders>
              <w:top w:val="outset" w:color="000000" w:sz="8"/>
              <w:left w:val="outset" w:color="000000" w:sz="8"/>
              <w:bottom w:val="outset" w:color="000000" w:sz="8"/>
              <w:right w:val="outset" w:color="000000" w:sz="8"/>
            </w:tcBorders>
            <w:vAlign w:val="center"/>
          </w:tcPr>
          <w:bookmarkStart w:name="7529" w:id="5723"/>
          <w:p>
            <w:pPr>
              <w:spacing w:after="0"/>
              <w:ind w:left="0"/>
              <w:jc w:val="center"/>
            </w:pPr>
          </w:p>
          <w:bookmarkEnd w:id="57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30" w:id="5724"/>
          <w:p>
            <w:pPr>
              <w:spacing w:after="0"/>
              <w:ind w:left="0"/>
              <w:jc w:val="left"/>
            </w:pPr>
            <w:r>
              <w:rPr>
                <w:rFonts w:ascii="Arial"/>
                <w:b w:val="false"/>
                <w:i w:val="false"/>
                <w:color w:val="000000"/>
                <w:sz w:val="15"/>
              </w:rPr>
              <w:t>calcium chloride, glucose, magnesium chlorid, potassium chloride, sodium acetate, sodium chloride, xylitol</w:t>
            </w:r>
          </w:p>
          <w:bookmarkEnd w:id="5724"/>
        </w:tc>
        <w:tc>
          <w:tcPr>
            <w:tcW w:w="1152" w:type="dxa"/>
            <w:tcBorders>
              <w:top w:val="outset" w:color="000000" w:sz="8"/>
              <w:left w:val="outset" w:color="000000" w:sz="8"/>
              <w:bottom w:val="outset" w:color="000000" w:sz="8"/>
              <w:right w:val="outset" w:color="000000" w:sz="8"/>
            </w:tcBorders>
            <w:vAlign w:val="center"/>
          </w:tcPr>
          <w:bookmarkStart w:name="7531" w:id="5725"/>
          <w:p>
            <w:pPr>
              <w:spacing w:after="0"/>
              <w:ind w:left="0"/>
              <w:jc w:val="center"/>
            </w:pPr>
            <w:r>
              <w:rPr>
                <w:rFonts w:ascii="Arial"/>
                <w:b w:val="false"/>
                <w:i w:val="false"/>
                <w:color w:val="000000"/>
                <w:sz w:val="15"/>
              </w:rPr>
              <w:t>13 років</w:t>
            </w:r>
          </w:p>
          <w:bookmarkEnd w:id="5725"/>
        </w:tc>
        <w:tc>
          <w:tcPr>
            <w:tcW w:w="1361" w:type="dxa"/>
            <w:tcBorders>
              <w:top w:val="outset" w:color="000000" w:sz="8"/>
              <w:left w:val="outset" w:color="000000" w:sz="8"/>
              <w:bottom w:val="outset" w:color="000000" w:sz="8"/>
              <w:right w:val="outset" w:color="000000" w:sz="8"/>
            </w:tcBorders>
            <w:vAlign w:val="center"/>
          </w:tcPr>
          <w:bookmarkStart w:name="7532" w:id="5726"/>
          <w:p>
            <w:pPr>
              <w:spacing w:after="0"/>
              <w:ind w:left="0"/>
              <w:jc w:val="center"/>
            </w:pPr>
            <w:r>
              <w:rPr>
                <w:rFonts w:ascii="Arial"/>
                <w:b w:val="false"/>
                <w:i w:val="false"/>
                <w:color w:val="000000"/>
                <w:sz w:val="15"/>
              </w:rPr>
              <w:t>01/01/2025</w:t>
            </w:r>
          </w:p>
          <w:bookmarkEnd w:id="5726"/>
        </w:tc>
        <w:tc>
          <w:tcPr>
            <w:tcW w:w="1361" w:type="dxa"/>
            <w:tcBorders>
              <w:top w:val="outset" w:color="000000" w:sz="8"/>
              <w:left w:val="outset" w:color="000000" w:sz="8"/>
              <w:bottom w:val="outset" w:color="000000" w:sz="8"/>
              <w:right w:val="outset" w:color="000000" w:sz="8"/>
            </w:tcBorders>
            <w:vAlign w:val="center"/>
          </w:tcPr>
          <w:bookmarkStart w:name="7533" w:id="5727"/>
          <w:p>
            <w:pPr>
              <w:spacing w:after="0"/>
              <w:ind w:left="0"/>
              <w:jc w:val="center"/>
            </w:pPr>
            <w:r>
              <w:rPr>
                <w:rFonts w:ascii="Arial"/>
                <w:b w:val="false"/>
                <w:i w:val="false"/>
                <w:color w:val="000000"/>
                <w:sz w:val="15"/>
              </w:rPr>
              <w:t>01/04/2025</w:t>
            </w:r>
          </w:p>
          <w:bookmarkEnd w:id="5727"/>
        </w:tc>
        <w:tc>
          <w:tcPr>
            <w:tcW w:w="967" w:type="dxa"/>
            <w:tcBorders>
              <w:top w:val="outset" w:color="000000" w:sz="8"/>
              <w:left w:val="outset" w:color="000000" w:sz="8"/>
              <w:bottom w:val="outset" w:color="000000" w:sz="8"/>
              <w:right w:val="outset" w:color="000000" w:sz="8"/>
            </w:tcBorders>
            <w:vAlign w:val="center"/>
          </w:tcPr>
          <w:bookmarkStart w:name="7534" w:id="5728"/>
          <w:p>
            <w:pPr>
              <w:spacing w:after="0"/>
              <w:ind w:left="0"/>
              <w:jc w:val="center"/>
            </w:pPr>
          </w:p>
          <w:bookmarkEnd w:id="57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35" w:id="5729"/>
          <w:p>
            <w:pPr>
              <w:spacing w:after="0"/>
              <w:ind w:left="0"/>
              <w:jc w:val="left"/>
            </w:pPr>
            <w:r>
              <w:rPr>
                <w:rFonts w:ascii="Arial"/>
                <w:b w:val="false"/>
                <w:i w:val="false"/>
                <w:color w:val="000000"/>
                <w:sz w:val="15"/>
              </w:rPr>
              <w:t>calcium chloride, glucose, magnesium chloride, sodium chloride, sodium lactate</w:t>
            </w:r>
          </w:p>
          <w:bookmarkEnd w:id="5729"/>
        </w:tc>
        <w:tc>
          <w:tcPr>
            <w:tcW w:w="1152" w:type="dxa"/>
            <w:tcBorders>
              <w:top w:val="outset" w:color="000000" w:sz="8"/>
              <w:left w:val="outset" w:color="000000" w:sz="8"/>
              <w:bottom w:val="outset" w:color="000000" w:sz="8"/>
              <w:right w:val="outset" w:color="000000" w:sz="8"/>
            </w:tcBorders>
            <w:vAlign w:val="center"/>
          </w:tcPr>
          <w:bookmarkStart w:name="7536" w:id="5730"/>
          <w:p>
            <w:pPr>
              <w:spacing w:after="0"/>
              <w:ind w:left="0"/>
              <w:jc w:val="center"/>
            </w:pPr>
            <w:r>
              <w:rPr>
                <w:rFonts w:ascii="Arial"/>
                <w:b w:val="false"/>
                <w:i w:val="false"/>
                <w:color w:val="000000"/>
                <w:sz w:val="15"/>
              </w:rPr>
              <w:t>13 років</w:t>
            </w:r>
          </w:p>
          <w:bookmarkEnd w:id="5730"/>
        </w:tc>
        <w:tc>
          <w:tcPr>
            <w:tcW w:w="1361" w:type="dxa"/>
            <w:tcBorders>
              <w:top w:val="outset" w:color="000000" w:sz="8"/>
              <w:left w:val="outset" w:color="000000" w:sz="8"/>
              <w:bottom w:val="outset" w:color="000000" w:sz="8"/>
              <w:right w:val="outset" w:color="000000" w:sz="8"/>
            </w:tcBorders>
            <w:vAlign w:val="center"/>
          </w:tcPr>
          <w:bookmarkStart w:name="7537" w:id="5731"/>
          <w:p>
            <w:pPr>
              <w:spacing w:after="0"/>
              <w:ind w:left="0"/>
              <w:jc w:val="center"/>
            </w:pPr>
            <w:r>
              <w:rPr>
                <w:rFonts w:ascii="Arial"/>
                <w:b w:val="false"/>
                <w:i w:val="false"/>
                <w:color w:val="000000"/>
                <w:sz w:val="15"/>
              </w:rPr>
              <w:t>01/01/2025</w:t>
            </w:r>
          </w:p>
          <w:bookmarkEnd w:id="5731"/>
        </w:tc>
        <w:tc>
          <w:tcPr>
            <w:tcW w:w="1361" w:type="dxa"/>
            <w:tcBorders>
              <w:top w:val="outset" w:color="000000" w:sz="8"/>
              <w:left w:val="outset" w:color="000000" w:sz="8"/>
              <w:bottom w:val="outset" w:color="000000" w:sz="8"/>
              <w:right w:val="outset" w:color="000000" w:sz="8"/>
            </w:tcBorders>
            <w:vAlign w:val="center"/>
          </w:tcPr>
          <w:bookmarkStart w:name="7538" w:id="5732"/>
          <w:p>
            <w:pPr>
              <w:spacing w:after="0"/>
              <w:ind w:left="0"/>
              <w:jc w:val="center"/>
            </w:pPr>
            <w:r>
              <w:rPr>
                <w:rFonts w:ascii="Arial"/>
                <w:b w:val="false"/>
                <w:i w:val="false"/>
                <w:color w:val="000000"/>
                <w:sz w:val="15"/>
              </w:rPr>
              <w:t>01/04/2025</w:t>
            </w:r>
          </w:p>
          <w:bookmarkEnd w:id="5732"/>
        </w:tc>
        <w:tc>
          <w:tcPr>
            <w:tcW w:w="967" w:type="dxa"/>
            <w:tcBorders>
              <w:top w:val="outset" w:color="000000" w:sz="8"/>
              <w:left w:val="outset" w:color="000000" w:sz="8"/>
              <w:bottom w:val="outset" w:color="000000" w:sz="8"/>
              <w:right w:val="outset" w:color="000000" w:sz="8"/>
            </w:tcBorders>
            <w:vAlign w:val="center"/>
          </w:tcPr>
          <w:bookmarkStart w:name="7539" w:id="5733"/>
          <w:p>
            <w:pPr>
              <w:spacing w:after="0"/>
              <w:ind w:left="0"/>
              <w:jc w:val="center"/>
            </w:pPr>
          </w:p>
          <w:bookmarkEnd w:id="57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40" w:id="5734"/>
          <w:p>
            <w:pPr>
              <w:spacing w:after="0"/>
              <w:ind w:left="0"/>
              <w:jc w:val="left"/>
            </w:pPr>
            <w:r>
              <w:rPr>
                <w:rFonts w:ascii="Arial"/>
                <w:b w:val="false"/>
                <w:i w:val="false"/>
                <w:color w:val="000000"/>
                <w:sz w:val="15"/>
              </w:rPr>
              <w:t>calcium chloride, glucose, magnesium chloride, sodium chloride, sodium lactate</w:t>
            </w:r>
          </w:p>
          <w:bookmarkEnd w:id="5734"/>
        </w:tc>
        <w:tc>
          <w:tcPr>
            <w:tcW w:w="1152" w:type="dxa"/>
            <w:tcBorders>
              <w:top w:val="outset" w:color="000000" w:sz="8"/>
              <w:left w:val="outset" w:color="000000" w:sz="8"/>
              <w:bottom w:val="outset" w:color="000000" w:sz="8"/>
              <w:right w:val="outset" w:color="000000" w:sz="8"/>
            </w:tcBorders>
            <w:vAlign w:val="center"/>
          </w:tcPr>
          <w:bookmarkStart w:name="7541" w:id="5735"/>
          <w:p>
            <w:pPr>
              <w:spacing w:after="0"/>
              <w:ind w:left="0"/>
              <w:jc w:val="center"/>
            </w:pPr>
            <w:r>
              <w:rPr>
                <w:rFonts w:ascii="Arial"/>
                <w:b w:val="false"/>
                <w:i w:val="false"/>
                <w:color w:val="000000"/>
                <w:sz w:val="15"/>
              </w:rPr>
              <w:t>13 років</w:t>
            </w:r>
          </w:p>
          <w:bookmarkEnd w:id="5735"/>
        </w:tc>
        <w:tc>
          <w:tcPr>
            <w:tcW w:w="1361" w:type="dxa"/>
            <w:tcBorders>
              <w:top w:val="outset" w:color="000000" w:sz="8"/>
              <w:left w:val="outset" w:color="000000" w:sz="8"/>
              <w:bottom w:val="outset" w:color="000000" w:sz="8"/>
              <w:right w:val="outset" w:color="000000" w:sz="8"/>
            </w:tcBorders>
            <w:vAlign w:val="center"/>
          </w:tcPr>
          <w:bookmarkStart w:name="7542" w:id="5736"/>
          <w:p>
            <w:pPr>
              <w:spacing w:after="0"/>
              <w:ind w:left="0"/>
              <w:jc w:val="center"/>
            </w:pPr>
            <w:r>
              <w:rPr>
                <w:rFonts w:ascii="Arial"/>
                <w:b w:val="false"/>
                <w:i w:val="false"/>
                <w:color w:val="000000"/>
                <w:sz w:val="15"/>
              </w:rPr>
              <w:t>01/01/2025</w:t>
            </w:r>
          </w:p>
          <w:bookmarkEnd w:id="5736"/>
        </w:tc>
        <w:tc>
          <w:tcPr>
            <w:tcW w:w="1361" w:type="dxa"/>
            <w:tcBorders>
              <w:top w:val="outset" w:color="000000" w:sz="8"/>
              <w:left w:val="outset" w:color="000000" w:sz="8"/>
              <w:bottom w:val="outset" w:color="000000" w:sz="8"/>
              <w:right w:val="outset" w:color="000000" w:sz="8"/>
            </w:tcBorders>
            <w:vAlign w:val="center"/>
          </w:tcPr>
          <w:bookmarkStart w:name="7543" w:id="5737"/>
          <w:p>
            <w:pPr>
              <w:spacing w:after="0"/>
              <w:ind w:left="0"/>
              <w:jc w:val="center"/>
            </w:pPr>
            <w:r>
              <w:rPr>
                <w:rFonts w:ascii="Arial"/>
                <w:b w:val="false"/>
                <w:i w:val="false"/>
                <w:color w:val="000000"/>
                <w:sz w:val="15"/>
              </w:rPr>
              <w:t>01/04/2025</w:t>
            </w:r>
          </w:p>
          <w:bookmarkEnd w:id="5737"/>
        </w:tc>
        <w:tc>
          <w:tcPr>
            <w:tcW w:w="967" w:type="dxa"/>
            <w:tcBorders>
              <w:top w:val="outset" w:color="000000" w:sz="8"/>
              <w:left w:val="outset" w:color="000000" w:sz="8"/>
              <w:bottom w:val="outset" w:color="000000" w:sz="8"/>
              <w:right w:val="outset" w:color="000000" w:sz="8"/>
            </w:tcBorders>
            <w:vAlign w:val="center"/>
          </w:tcPr>
          <w:bookmarkStart w:name="7544" w:id="5738"/>
          <w:p>
            <w:pPr>
              <w:spacing w:after="0"/>
              <w:ind w:left="0"/>
              <w:jc w:val="center"/>
            </w:pPr>
          </w:p>
          <w:bookmarkEnd w:id="57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45" w:id="5739"/>
          <w:p>
            <w:pPr>
              <w:spacing w:after="0"/>
              <w:ind w:left="0"/>
              <w:jc w:val="left"/>
            </w:pPr>
            <w:r>
              <w:rPr>
                <w:rFonts w:ascii="Arial"/>
                <w:b w:val="false"/>
                <w:i w:val="false"/>
                <w:color w:val="000000"/>
                <w:sz w:val="15"/>
              </w:rPr>
              <w:t>calcium chloride, glucose, potassium chloride</w:t>
            </w:r>
          </w:p>
          <w:bookmarkEnd w:id="5739"/>
        </w:tc>
        <w:tc>
          <w:tcPr>
            <w:tcW w:w="1152" w:type="dxa"/>
            <w:tcBorders>
              <w:top w:val="outset" w:color="000000" w:sz="8"/>
              <w:left w:val="outset" w:color="000000" w:sz="8"/>
              <w:bottom w:val="outset" w:color="000000" w:sz="8"/>
              <w:right w:val="outset" w:color="000000" w:sz="8"/>
            </w:tcBorders>
            <w:vAlign w:val="center"/>
          </w:tcPr>
          <w:bookmarkStart w:name="7546" w:id="5740"/>
          <w:p>
            <w:pPr>
              <w:spacing w:after="0"/>
              <w:ind w:left="0"/>
              <w:jc w:val="center"/>
            </w:pPr>
            <w:r>
              <w:rPr>
                <w:rFonts w:ascii="Arial"/>
                <w:b w:val="false"/>
                <w:i w:val="false"/>
                <w:color w:val="000000"/>
                <w:sz w:val="15"/>
              </w:rPr>
              <w:t>13 років</w:t>
            </w:r>
          </w:p>
          <w:bookmarkEnd w:id="5740"/>
        </w:tc>
        <w:tc>
          <w:tcPr>
            <w:tcW w:w="1361" w:type="dxa"/>
            <w:tcBorders>
              <w:top w:val="outset" w:color="000000" w:sz="8"/>
              <w:left w:val="outset" w:color="000000" w:sz="8"/>
              <w:bottom w:val="outset" w:color="000000" w:sz="8"/>
              <w:right w:val="outset" w:color="000000" w:sz="8"/>
            </w:tcBorders>
            <w:vAlign w:val="center"/>
          </w:tcPr>
          <w:bookmarkStart w:name="7547" w:id="5741"/>
          <w:p>
            <w:pPr>
              <w:spacing w:after="0"/>
              <w:ind w:left="0"/>
              <w:jc w:val="center"/>
            </w:pPr>
            <w:r>
              <w:rPr>
                <w:rFonts w:ascii="Arial"/>
                <w:b w:val="false"/>
                <w:i w:val="false"/>
                <w:color w:val="000000"/>
                <w:sz w:val="15"/>
              </w:rPr>
              <w:t>01/01/2025</w:t>
            </w:r>
          </w:p>
          <w:bookmarkEnd w:id="5741"/>
        </w:tc>
        <w:tc>
          <w:tcPr>
            <w:tcW w:w="1361" w:type="dxa"/>
            <w:tcBorders>
              <w:top w:val="outset" w:color="000000" w:sz="8"/>
              <w:left w:val="outset" w:color="000000" w:sz="8"/>
              <w:bottom w:val="outset" w:color="000000" w:sz="8"/>
              <w:right w:val="outset" w:color="000000" w:sz="8"/>
            </w:tcBorders>
            <w:vAlign w:val="center"/>
          </w:tcPr>
          <w:bookmarkStart w:name="7548" w:id="5742"/>
          <w:p>
            <w:pPr>
              <w:spacing w:after="0"/>
              <w:ind w:left="0"/>
              <w:jc w:val="center"/>
            </w:pPr>
            <w:r>
              <w:rPr>
                <w:rFonts w:ascii="Arial"/>
                <w:b w:val="false"/>
                <w:i w:val="false"/>
                <w:color w:val="000000"/>
                <w:sz w:val="15"/>
              </w:rPr>
              <w:t>01/04/2025</w:t>
            </w:r>
          </w:p>
          <w:bookmarkEnd w:id="5742"/>
        </w:tc>
        <w:tc>
          <w:tcPr>
            <w:tcW w:w="967" w:type="dxa"/>
            <w:tcBorders>
              <w:top w:val="outset" w:color="000000" w:sz="8"/>
              <w:left w:val="outset" w:color="000000" w:sz="8"/>
              <w:bottom w:val="outset" w:color="000000" w:sz="8"/>
              <w:right w:val="outset" w:color="000000" w:sz="8"/>
            </w:tcBorders>
            <w:vAlign w:val="center"/>
          </w:tcPr>
          <w:bookmarkStart w:name="7549" w:id="5743"/>
          <w:p>
            <w:pPr>
              <w:spacing w:after="0"/>
              <w:ind w:left="0"/>
              <w:jc w:val="center"/>
            </w:pPr>
          </w:p>
          <w:bookmarkEnd w:id="57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50" w:id="5744"/>
          <w:p>
            <w:pPr>
              <w:spacing w:after="0"/>
              <w:ind w:left="0"/>
              <w:jc w:val="left"/>
            </w:pPr>
            <w:r>
              <w:rPr>
                <w:rFonts w:ascii="Arial"/>
                <w:b w:val="false"/>
                <w:i w:val="false"/>
                <w:color w:val="000000"/>
                <w:sz w:val="15"/>
              </w:rPr>
              <w:t>calcium chloride, histidine, histidine hydrochloride monohydrate, ketohlutarova acid, magnesium chloride, mannitol, potassium chloride, sodium chloride, tryptophan</w:t>
            </w:r>
          </w:p>
          <w:bookmarkEnd w:id="5744"/>
        </w:tc>
        <w:tc>
          <w:tcPr>
            <w:tcW w:w="1152" w:type="dxa"/>
            <w:tcBorders>
              <w:top w:val="outset" w:color="000000" w:sz="8"/>
              <w:left w:val="outset" w:color="000000" w:sz="8"/>
              <w:bottom w:val="outset" w:color="000000" w:sz="8"/>
              <w:right w:val="outset" w:color="000000" w:sz="8"/>
            </w:tcBorders>
            <w:vAlign w:val="center"/>
          </w:tcPr>
          <w:bookmarkStart w:name="7551" w:id="5745"/>
          <w:p>
            <w:pPr>
              <w:spacing w:after="0"/>
              <w:ind w:left="0"/>
              <w:jc w:val="center"/>
            </w:pPr>
            <w:r>
              <w:rPr>
                <w:rFonts w:ascii="Arial"/>
                <w:b w:val="false"/>
                <w:i w:val="false"/>
                <w:color w:val="000000"/>
                <w:sz w:val="15"/>
              </w:rPr>
              <w:t>3 роки</w:t>
            </w:r>
          </w:p>
          <w:bookmarkEnd w:id="5745"/>
        </w:tc>
        <w:tc>
          <w:tcPr>
            <w:tcW w:w="1361" w:type="dxa"/>
            <w:tcBorders>
              <w:top w:val="outset" w:color="000000" w:sz="8"/>
              <w:left w:val="outset" w:color="000000" w:sz="8"/>
              <w:bottom w:val="outset" w:color="000000" w:sz="8"/>
              <w:right w:val="outset" w:color="000000" w:sz="8"/>
            </w:tcBorders>
            <w:vAlign w:val="center"/>
          </w:tcPr>
          <w:bookmarkStart w:name="7552" w:id="5746"/>
          <w:p>
            <w:pPr>
              <w:spacing w:after="0"/>
              <w:ind w:left="0"/>
              <w:jc w:val="center"/>
            </w:pPr>
            <w:r>
              <w:rPr>
                <w:rFonts w:ascii="Arial"/>
                <w:b w:val="false"/>
                <w:i w:val="false"/>
                <w:color w:val="000000"/>
                <w:sz w:val="15"/>
              </w:rPr>
              <w:t>01/03/2018</w:t>
            </w:r>
          </w:p>
          <w:bookmarkEnd w:id="5746"/>
        </w:tc>
        <w:tc>
          <w:tcPr>
            <w:tcW w:w="1361" w:type="dxa"/>
            <w:tcBorders>
              <w:top w:val="outset" w:color="000000" w:sz="8"/>
              <w:left w:val="outset" w:color="000000" w:sz="8"/>
              <w:bottom w:val="outset" w:color="000000" w:sz="8"/>
              <w:right w:val="outset" w:color="000000" w:sz="8"/>
            </w:tcBorders>
            <w:vAlign w:val="center"/>
          </w:tcPr>
          <w:bookmarkStart w:name="7553" w:id="5747"/>
          <w:p>
            <w:pPr>
              <w:spacing w:after="0"/>
              <w:ind w:left="0"/>
              <w:jc w:val="center"/>
            </w:pPr>
            <w:r>
              <w:rPr>
                <w:rFonts w:ascii="Arial"/>
                <w:b w:val="false"/>
                <w:i w:val="false"/>
                <w:color w:val="000000"/>
                <w:sz w:val="15"/>
              </w:rPr>
              <w:t>30/05/2018</w:t>
            </w:r>
          </w:p>
          <w:bookmarkEnd w:id="5747"/>
        </w:tc>
        <w:tc>
          <w:tcPr>
            <w:tcW w:w="967" w:type="dxa"/>
            <w:tcBorders>
              <w:top w:val="outset" w:color="000000" w:sz="8"/>
              <w:left w:val="outset" w:color="000000" w:sz="8"/>
              <w:bottom w:val="outset" w:color="000000" w:sz="8"/>
              <w:right w:val="outset" w:color="000000" w:sz="8"/>
            </w:tcBorders>
            <w:vAlign w:val="center"/>
          </w:tcPr>
          <w:bookmarkStart w:name="7554" w:id="5748"/>
          <w:p>
            <w:pPr>
              <w:spacing w:after="0"/>
              <w:ind w:left="0"/>
              <w:jc w:val="center"/>
            </w:pPr>
          </w:p>
          <w:bookmarkEnd w:id="57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55" w:id="5749"/>
          <w:p>
            <w:pPr>
              <w:spacing w:after="0"/>
              <w:ind w:left="0"/>
              <w:jc w:val="left"/>
            </w:pPr>
            <w:r>
              <w:rPr>
                <w:rFonts w:ascii="Arial"/>
                <w:b w:val="false"/>
                <w:i w:val="false"/>
                <w:color w:val="000000"/>
                <w:sz w:val="15"/>
              </w:rPr>
              <w:t>calcium chloride, hydroxyethyl starch, l-malic acid, magnesium chloride, potassium chloride, sodium chloride, sodium acetate</w:t>
            </w:r>
          </w:p>
          <w:bookmarkEnd w:id="5749"/>
        </w:tc>
        <w:tc>
          <w:tcPr>
            <w:tcW w:w="1152" w:type="dxa"/>
            <w:tcBorders>
              <w:top w:val="outset" w:color="000000" w:sz="8"/>
              <w:left w:val="outset" w:color="000000" w:sz="8"/>
              <w:bottom w:val="outset" w:color="000000" w:sz="8"/>
              <w:right w:val="outset" w:color="000000" w:sz="8"/>
            </w:tcBorders>
            <w:vAlign w:val="center"/>
          </w:tcPr>
          <w:bookmarkStart w:name="7556" w:id="5750"/>
          <w:p>
            <w:pPr>
              <w:spacing w:after="0"/>
              <w:ind w:left="0"/>
              <w:jc w:val="center"/>
            </w:pPr>
            <w:r>
              <w:rPr>
                <w:rFonts w:ascii="Arial"/>
                <w:b w:val="false"/>
                <w:i w:val="false"/>
                <w:color w:val="000000"/>
                <w:sz w:val="15"/>
              </w:rPr>
              <w:t>1 рік</w:t>
            </w:r>
          </w:p>
          <w:bookmarkEnd w:id="5750"/>
        </w:tc>
        <w:tc>
          <w:tcPr>
            <w:tcW w:w="1361" w:type="dxa"/>
            <w:tcBorders>
              <w:top w:val="outset" w:color="000000" w:sz="8"/>
              <w:left w:val="outset" w:color="000000" w:sz="8"/>
              <w:bottom w:val="outset" w:color="000000" w:sz="8"/>
              <w:right w:val="outset" w:color="000000" w:sz="8"/>
            </w:tcBorders>
            <w:vAlign w:val="center"/>
          </w:tcPr>
          <w:bookmarkStart w:name="7557" w:id="5751"/>
          <w:p>
            <w:pPr>
              <w:spacing w:after="0"/>
              <w:ind w:left="0"/>
              <w:jc w:val="center"/>
            </w:pPr>
            <w:r>
              <w:rPr>
                <w:rFonts w:ascii="Arial"/>
                <w:b w:val="false"/>
                <w:i w:val="false"/>
                <w:color w:val="000000"/>
                <w:sz w:val="15"/>
              </w:rPr>
              <w:t>01/01/2018</w:t>
            </w:r>
          </w:p>
          <w:bookmarkEnd w:id="5751"/>
        </w:tc>
        <w:tc>
          <w:tcPr>
            <w:tcW w:w="1361" w:type="dxa"/>
            <w:tcBorders>
              <w:top w:val="outset" w:color="000000" w:sz="8"/>
              <w:left w:val="outset" w:color="000000" w:sz="8"/>
              <w:bottom w:val="outset" w:color="000000" w:sz="8"/>
              <w:right w:val="outset" w:color="000000" w:sz="8"/>
            </w:tcBorders>
            <w:vAlign w:val="center"/>
          </w:tcPr>
          <w:bookmarkStart w:name="7558" w:id="5752"/>
          <w:p>
            <w:pPr>
              <w:spacing w:after="0"/>
              <w:ind w:left="0"/>
              <w:jc w:val="center"/>
            </w:pPr>
            <w:r>
              <w:rPr>
                <w:rFonts w:ascii="Arial"/>
                <w:b w:val="false"/>
                <w:i w:val="false"/>
                <w:color w:val="000000"/>
                <w:sz w:val="15"/>
              </w:rPr>
              <w:t>12/03/2018</w:t>
            </w:r>
          </w:p>
          <w:bookmarkEnd w:id="5752"/>
        </w:tc>
        <w:tc>
          <w:tcPr>
            <w:tcW w:w="967" w:type="dxa"/>
            <w:tcBorders>
              <w:top w:val="outset" w:color="000000" w:sz="8"/>
              <w:left w:val="outset" w:color="000000" w:sz="8"/>
              <w:bottom w:val="outset" w:color="000000" w:sz="8"/>
              <w:right w:val="outset" w:color="000000" w:sz="8"/>
            </w:tcBorders>
            <w:vAlign w:val="center"/>
          </w:tcPr>
          <w:bookmarkStart w:name="7559" w:id="5753"/>
          <w:p>
            <w:pPr>
              <w:spacing w:after="0"/>
              <w:ind w:left="0"/>
              <w:jc w:val="center"/>
            </w:pPr>
          </w:p>
          <w:bookmarkEnd w:id="57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60" w:id="5754"/>
          <w:p>
            <w:pPr>
              <w:spacing w:after="0"/>
              <w:ind w:left="0"/>
              <w:jc w:val="left"/>
            </w:pPr>
            <w:r>
              <w:rPr>
                <w:rFonts w:ascii="Arial"/>
                <w:b w:val="false"/>
                <w:i w:val="false"/>
                <w:color w:val="000000"/>
                <w:sz w:val="15"/>
              </w:rPr>
              <w:t>calcium chloride, icodextrin, magnesium chloride, sodium chloride, sodium lactate</w:t>
            </w:r>
          </w:p>
          <w:bookmarkEnd w:id="5754"/>
        </w:tc>
        <w:tc>
          <w:tcPr>
            <w:tcW w:w="1152" w:type="dxa"/>
            <w:tcBorders>
              <w:top w:val="outset" w:color="000000" w:sz="8"/>
              <w:left w:val="outset" w:color="000000" w:sz="8"/>
              <w:bottom w:val="outset" w:color="000000" w:sz="8"/>
              <w:right w:val="outset" w:color="000000" w:sz="8"/>
            </w:tcBorders>
            <w:vAlign w:val="center"/>
          </w:tcPr>
          <w:bookmarkStart w:name="7561" w:id="5755"/>
          <w:p>
            <w:pPr>
              <w:spacing w:after="0"/>
              <w:ind w:left="0"/>
              <w:jc w:val="center"/>
            </w:pPr>
            <w:r>
              <w:rPr>
                <w:rFonts w:ascii="Arial"/>
                <w:b w:val="false"/>
                <w:i w:val="false"/>
                <w:color w:val="000000"/>
                <w:sz w:val="15"/>
              </w:rPr>
              <w:t>15 років</w:t>
            </w:r>
          </w:p>
          <w:bookmarkEnd w:id="5755"/>
        </w:tc>
        <w:tc>
          <w:tcPr>
            <w:tcW w:w="1361" w:type="dxa"/>
            <w:tcBorders>
              <w:top w:val="outset" w:color="000000" w:sz="8"/>
              <w:left w:val="outset" w:color="000000" w:sz="8"/>
              <w:bottom w:val="outset" w:color="000000" w:sz="8"/>
              <w:right w:val="outset" w:color="000000" w:sz="8"/>
            </w:tcBorders>
            <w:vAlign w:val="center"/>
          </w:tcPr>
          <w:bookmarkStart w:name="7562" w:id="5756"/>
          <w:p>
            <w:pPr>
              <w:spacing w:after="0"/>
              <w:ind w:left="0"/>
              <w:jc w:val="center"/>
            </w:pPr>
            <w:r>
              <w:rPr>
                <w:rFonts w:ascii="Arial"/>
                <w:b w:val="false"/>
                <w:i w:val="false"/>
                <w:color w:val="000000"/>
                <w:sz w:val="15"/>
              </w:rPr>
              <w:t>01/01/2027</w:t>
            </w:r>
          </w:p>
          <w:bookmarkEnd w:id="5756"/>
        </w:tc>
        <w:tc>
          <w:tcPr>
            <w:tcW w:w="1361" w:type="dxa"/>
            <w:tcBorders>
              <w:top w:val="outset" w:color="000000" w:sz="8"/>
              <w:left w:val="outset" w:color="000000" w:sz="8"/>
              <w:bottom w:val="outset" w:color="000000" w:sz="8"/>
              <w:right w:val="outset" w:color="000000" w:sz="8"/>
            </w:tcBorders>
            <w:vAlign w:val="center"/>
          </w:tcPr>
          <w:bookmarkStart w:name="7563" w:id="5757"/>
          <w:p>
            <w:pPr>
              <w:spacing w:after="0"/>
              <w:ind w:left="0"/>
              <w:jc w:val="center"/>
            </w:pPr>
            <w:r>
              <w:rPr>
                <w:rFonts w:ascii="Arial"/>
                <w:b w:val="false"/>
                <w:i w:val="false"/>
                <w:color w:val="000000"/>
                <w:sz w:val="15"/>
              </w:rPr>
              <w:t>01/04/2027</w:t>
            </w:r>
          </w:p>
          <w:bookmarkEnd w:id="5757"/>
        </w:tc>
        <w:tc>
          <w:tcPr>
            <w:tcW w:w="967" w:type="dxa"/>
            <w:tcBorders>
              <w:top w:val="outset" w:color="000000" w:sz="8"/>
              <w:left w:val="outset" w:color="000000" w:sz="8"/>
              <w:bottom w:val="outset" w:color="000000" w:sz="8"/>
              <w:right w:val="outset" w:color="000000" w:sz="8"/>
            </w:tcBorders>
            <w:vAlign w:val="center"/>
          </w:tcPr>
          <w:bookmarkStart w:name="7564" w:id="5758"/>
          <w:p>
            <w:pPr>
              <w:spacing w:after="0"/>
              <w:ind w:left="0"/>
              <w:jc w:val="center"/>
            </w:pPr>
          </w:p>
          <w:bookmarkEnd w:id="57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65" w:id="5759"/>
          <w:p>
            <w:pPr>
              <w:spacing w:after="0"/>
              <w:ind w:left="0"/>
              <w:jc w:val="left"/>
            </w:pPr>
            <w:r>
              <w:rPr>
                <w:rFonts w:ascii="Arial"/>
                <w:b w:val="false"/>
                <w:i w:val="false"/>
                <w:color w:val="000000"/>
                <w:sz w:val="15"/>
              </w:rPr>
              <w:t>calcium chloride, magnesium chloride, magnesium sulphate, sodium chloride, sodium bicarbonate</w:t>
            </w:r>
          </w:p>
          <w:bookmarkEnd w:id="5759"/>
        </w:tc>
        <w:tc>
          <w:tcPr>
            <w:tcW w:w="1152" w:type="dxa"/>
            <w:tcBorders>
              <w:top w:val="outset" w:color="000000" w:sz="8"/>
              <w:left w:val="outset" w:color="000000" w:sz="8"/>
              <w:bottom w:val="outset" w:color="000000" w:sz="8"/>
              <w:right w:val="outset" w:color="000000" w:sz="8"/>
            </w:tcBorders>
            <w:vAlign w:val="center"/>
          </w:tcPr>
          <w:bookmarkStart w:name="7566" w:id="5760"/>
          <w:p>
            <w:pPr>
              <w:spacing w:after="0"/>
              <w:ind w:left="0"/>
              <w:jc w:val="center"/>
            </w:pPr>
            <w:r>
              <w:rPr>
                <w:rFonts w:ascii="Arial"/>
                <w:b w:val="false"/>
                <w:i w:val="false"/>
                <w:color w:val="000000"/>
                <w:sz w:val="15"/>
              </w:rPr>
              <w:t>13 років</w:t>
            </w:r>
          </w:p>
          <w:bookmarkEnd w:id="5760"/>
        </w:tc>
        <w:tc>
          <w:tcPr>
            <w:tcW w:w="1361" w:type="dxa"/>
            <w:tcBorders>
              <w:top w:val="outset" w:color="000000" w:sz="8"/>
              <w:left w:val="outset" w:color="000000" w:sz="8"/>
              <w:bottom w:val="outset" w:color="000000" w:sz="8"/>
              <w:right w:val="outset" w:color="000000" w:sz="8"/>
            </w:tcBorders>
            <w:vAlign w:val="center"/>
          </w:tcPr>
          <w:bookmarkStart w:name="7567" w:id="5761"/>
          <w:p>
            <w:pPr>
              <w:spacing w:after="0"/>
              <w:ind w:left="0"/>
              <w:jc w:val="center"/>
            </w:pPr>
            <w:r>
              <w:rPr>
                <w:rFonts w:ascii="Arial"/>
                <w:b w:val="false"/>
                <w:i w:val="false"/>
                <w:color w:val="000000"/>
                <w:sz w:val="15"/>
              </w:rPr>
              <w:t>01/01/2025</w:t>
            </w:r>
          </w:p>
          <w:bookmarkEnd w:id="5761"/>
        </w:tc>
        <w:tc>
          <w:tcPr>
            <w:tcW w:w="1361" w:type="dxa"/>
            <w:tcBorders>
              <w:top w:val="outset" w:color="000000" w:sz="8"/>
              <w:left w:val="outset" w:color="000000" w:sz="8"/>
              <w:bottom w:val="outset" w:color="000000" w:sz="8"/>
              <w:right w:val="outset" w:color="000000" w:sz="8"/>
            </w:tcBorders>
            <w:vAlign w:val="center"/>
          </w:tcPr>
          <w:bookmarkStart w:name="7568" w:id="5762"/>
          <w:p>
            <w:pPr>
              <w:spacing w:after="0"/>
              <w:ind w:left="0"/>
              <w:jc w:val="center"/>
            </w:pPr>
            <w:r>
              <w:rPr>
                <w:rFonts w:ascii="Arial"/>
                <w:b w:val="false"/>
                <w:i w:val="false"/>
                <w:color w:val="000000"/>
                <w:sz w:val="15"/>
              </w:rPr>
              <w:t>01/04/2025</w:t>
            </w:r>
          </w:p>
          <w:bookmarkEnd w:id="5762"/>
        </w:tc>
        <w:tc>
          <w:tcPr>
            <w:tcW w:w="967" w:type="dxa"/>
            <w:tcBorders>
              <w:top w:val="outset" w:color="000000" w:sz="8"/>
              <w:left w:val="outset" w:color="000000" w:sz="8"/>
              <w:bottom w:val="outset" w:color="000000" w:sz="8"/>
              <w:right w:val="outset" w:color="000000" w:sz="8"/>
            </w:tcBorders>
            <w:vAlign w:val="center"/>
          </w:tcPr>
          <w:bookmarkStart w:name="7569" w:id="5763"/>
          <w:p>
            <w:pPr>
              <w:spacing w:after="0"/>
              <w:ind w:left="0"/>
              <w:jc w:val="center"/>
            </w:pPr>
          </w:p>
          <w:bookmarkEnd w:id="57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70" w:id="5764"/>
          <w:p>
            <w:pPr>
              <w:spacing w:after="0"/>
              <w:ind w:left="0"/>
              <w:jc w:val="left"/>
            </w:pPr>
            <w:r>
              <w:rPr>
                <w:rFonts w:ascii="Arial"/>
                <w:b w:val="false"/>
                <w:i w:val="false"/>
                <w:color w:val="000000"/>
                <w:sz w:val="15"/>
              </w:rPr>
              <w:t>calcium chloride, sodium chloride, sodium lactate, potassium chlorid</w:t>
            </w:r>
          </w:p>
          <w:bookmarkEnd w:id="5764"/>
        </w:tc>
        <w:tc>
          <w:tcPr>
            <w:tcW w:w="1152" w:type="dxa"/>
            <w:tcBorders>
              <w:top w:val="outset" w:color="000000" w:sz="8"/>
              <w:left w:val="outset" w:color="000000" w:sz="8"/>
              <w:bottom w:val="outset" w:color="000000" w:sz="8"/>
              <w:right w:val="outset" w:color="000000" w:sz="8"/>
            </w:tcBorders>
            <w:vAlign w:val="center"/>
          </w:tcPr>
          <w:bookmarkStart w:name="7571" w:id="5765"/>
          <w:p>
            <w:pPr>
              <w:spacing w:after="0"/>
              <w:ind w:left="0"/>
              <w:jc w:val="center"/>
            </w:pPr>
            <w:r>
              <w:rPr>
                <w:rFonts w:ascii="Arial"/>
                <w:b w:val="false"/>
                <w:i w:val="false"/>
                <w:color w:val="000000"/>
                <w:sz w:val="15"/>
              </w:rPr>
              <w:t>13 років</w:t>
            </w:r>
          </w:p>
          <w:bookmarkEnd w:id="5765"/>
        </w:tc>
        <w:tc>
          <w:tcPr>
            <w:tcW w:w="1361" w:type="dxa"/>
            <w:tcBorders>
              <w:top w:val="outset" w:color="000000" w:sz="8"/>
              <w:left w:val="outset" w:color="000000" w:sz="8"/>
              <w:bottom w:val="outset" w:color="000000" w:sz="8"/>
              <w:right w:val="outset" w:color="000000" w:sz="8"/>
            </w:tcBorders>
            <w:vAlign w:val="center"/>
          </w:tcPr>
          <w:bookmarkStart w:name="7572" w:id="5766"/>
          <w:p>
            <w:pPr>
              <w:spacing w:after="0"/>
              <w:ind w:left="0"/>
              <w:jc w:val="center"/>
            </w:pPr>
            <w:r>
              <w:rPr>
                <w:rFonts w:ascii="Arial"/>
                <w:b w:val="false"/>
                <w:i w:val="false"/>
                <w:color w:val="000000"/>
                <w:sz w:val="15"/>
              </w:rPr>
              <w:t>01/01/2025</w:t>
            </w:r>
          </w:p>
          <w:bookmarkEnd w:id="5766"/>
        </w:tc>
        <w:tc>
          <w:tcPr>
            <w:tcW w:w="1361" w:type="dxa"/>
            <w:tcBorders>
              <w:top w:val="outset" w:color="000000" w:sz="8"/>
              <w:left w:val="outset" w:color="000000" w:sz="8"/>
              <w:bottom w:val="outset" w:color="000000" w:sz="8"/>
              <w:right w:val="outset" w:color="000000" w:sz="8"/>
            </w:tcBorders>
            <w:vAlign w:val="center"/>
          </w:tcPr>
          <w:bookmarkStart w:name="7573" w:id="5767"/>
          <w:p>
            <w:pPr>
              <w:spacing w:after="0"/>
              <w:ind w:left="0"/>
              <w:jc w:val="center"/>
            </w:pPr>
            <w:r>
              <w:rPr>
                <w:rFonts w:ascii="Arial"/>
                <w:b w:val="false"/>
                <w:i w:val="false"/>
                <w:color w:val="000000"/>
                <w:sz w:val="15"/>
              </w:rPr>
              <w:t>01/04/2025</w:t>
            </w:r>
          </w:p>
          <w:bookmarkEnd w:id="5767"/>
        </w:tc>
        <w:tc>
          <w:tcPr>
            <w:tcW w:w="967" w:type="dxa"/>
            <w:tcBorders>
              <w:top w:val="outset" w:color="000000" w:sz="8"/>
              <w:left w:val="outset" w:color="000000" w:sz="8"/>
              <w:bottom w:val="outset" w:color="000000" w:sz="8"/>
              <w:right w:val="outset" w:color="000000" w:sz="8"/>
            </w:tcBorders>
            <w:vAlign w:val="center"/>
          </w:tcPr>
          <w:bookmarkStart w:name="7574" w:id="5768"/>
          <w:p>
            <w:pPr>
              <w:spacing w:after="0"/>
              <w:ind w:left="0"/>
              <w:jc w:val="center"/>
            </w:pPr>
          </w:p>
          <w:bookmarkEnd w:id="57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75" w:id="5769"/>
          <w:p>
            <w:pPr>
              <w:spacing w:after="0"/>
              <w:ind w:left="0"/>
              <w:jc w:val="left"/>
            </w:pPr>
            <w:r>
              <w:rPr>
                <w:rFonts w:ascii="Arial"/>
                <w:b w:val="false"/>
                <w:i w:val="false"/>
                <w:color w:val="000000"/>
                <w:sz w:val="15"/>
              </w:rPr>
              <w:t>calcium dobesilate</w:t>
            </w:r>
          </w:p>
          <w:bookmarkEnd w:id="5769"/>
        </w:tc>
        <w:tc>
          <w:tcPr>
            <w:tcW w:w="1152" w:type="dxa"/>
            <w:tcBorders>
              <w:top w:val="outset" w:color="000000" w:sz="8"/>
              <w:left w:val="outset" w:color="000000" w:sz="8"/>
              <w:bottom w:val="outset" w:color="000000" w:sz="8"/>
              <w:right w:val="outset" w:color="000000" w:sz="8"/>
            </w:tcBorders>
            <w:vAlign w:val="center"/>
          </w:tcPr>
          <w:bookmarkStart w:name="7576" w:id="5770"/>
          <w:p>
            <w:pPr>
              <w:spacing w:after="0"/>
              <w:ind w:left="0"/>
              <w:jc w:val="center"/>
            </w:pPr>
            <w:r>
              <w:rPr>
                <w:rFonts w:ascii="Arial"/>
                <w:b w:val="false"/>
                <w:i w:val="false"/>
                <w:color w:val="000000"/>
                <w:sz w:val="15"/>
              </w:rPr>
              <w:t>5 років</w:t>
            </w:r>
          </w:p>
          <w:bookmarkEnd w:id="5770"/>
        </w:tc>
        <w:tc>
          <w:tcPr>
            <w:tcW w:w="1361" w:type="dxa"/>
            <w:tcBorders>
              <w:top w:val="outset" w:color="000000" w:sz="8"/>
              <w:left w:val="outset" w:color="000000" w:sz="8"/>
              <w:bottom w:val="outset" w:color="000000" w:sz="8"/>
              <w:right w:val="outset" w:color="000000" w:sz="8"/>
            </w:tcBorders>
            <w:vAlign w:val="center"/>
          </w:tcPr>
          <w:bookmarkStart w:name="7577" w:id="5771"/>
          <w:p>
            <w:pPr>
              <w:spacing w:after="0"/>
              <w:ind w:left="0"/>
              <w:jc w:val="center"/>
            </w:pPr>
            <w:r>
              <w:rPr>
                <w:rFonts w:ascii="Arial"/>
                <w:b w:val="false"/>
                <w:i w:val="false"/>
                <w:color w:val="000000"/>
                <w:sz w:val="15"/>
              </w:rPr>
              <w:t>05/05/2021</w:t>
            </w:r>
          </w:p>
          <w:bookmarkEnd w:id="5771"/>
        </w:tc>
        <w:tc>
          <w:tcPr>
            <w:tcW w:w="1361" w:type="dxa"/>
            <w:tcBorders>
              <w:top w:val="outset" w:color="000000" w:sz="8"/>
              <w:left w:val="outset" w:color="000000" w:sz="8"/>
              <w:bottom w:val="outset" w:color="000000" w:sz="8"/>
              <w:right w:val="outset" w:color="000000" w:sz="8"/>
            </w:tcBorders>
            <w:vAlign w:val="center"/>
          </w:tcPr>
          <w:bookmarkStart w:name="7578" w:id="5772"/>
          <w:p>
            <w:pPr>
              <w:spacing w:after="0"/>
              <w:ind w:left="0"/>
              <w:jc w:val="center"/>
            </w:pPr>
            <w:r>
              <w:rPr>
                <w:rFonts w:ascii="Arial"/>
                <w:b w:val="false"/>
                <w:i w:val="false"/>
                <w:color w:val="000000"/>
                <w:sz w:val="15"/>
              </w:rPr>
              <w:t>03/08/2021</w:t>
            </w:r>
          </w:p>
          <w:bookmarkEnd w:id="5772"/>
        </w:tc>
        <w:tc>
          <w:tcPr>
            <w:tcW w:w="967" w:type="dxa"/>
            <w:tcBorders>
              <w:top w:val="outset" w:color="000000" w:sz="8"/>
              <w:left w:val="outset" w:color="000000" w:sz="8"/>
              <w:bottom w:val="outset" w:color="000000" w:sz="8"/>
              <w:right w:val="outset" w:color="000000" w:sz="8"/>
            </w:tcBorders>
            <w:vAlign w:val="center"/>
          </w:tcPr>
          <w:bookmarkStart w:name="7579" w:id="5773"/>
          <w:p>
            <w:pPr>
              <w:spacing w:after="0"/>
              <w:ind w:left="0"/>
              <w:jc w:val="center"/>
            </w:pPr>
          </w:p>
          <w:bookmarkEnd w:id="57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80" w:id="5774"/>
          <w:p>
            <w:pPr>
              <w:spacing w:after="0"/>
              <w:ind w:left="0"/>
              <w:jc w:val="left"/>
            </w:pPr>
            <w:r>
              <w:rPr>
                <w:rFonts w:ascii="Arial"/>
                <w:b w:val="false"/>
                <w:i w:val="false"/>
                <w:color w:val="000000"/>
                <w:sz w:val="15"/>
              </w:rPr>
              <w:t>calcium fluoratum, conium, pulsatilla, sabal serrulatum, thuja</w:t>
            </w:r>
          </w:p>
          <w:bookmarkEnd w:id="5774"/>
        </w:tc>
        <w:tc>
          <w:tcPr>
            <w:tcW w:w="1152" w:type="dxa"/>
            <w:tcBorders>
              <w:top w:val="outset" w:color="000000" w:sz="8"/>
              <w:left w:val="outset" w:color="000000" w:sz="8"/>
              <w:bottom w:val="outset" w:color="000000" w:sz="8"/>
              <w:right w:val="outset" w:color="000000" w:sz="8"/>
            </w:tcBorders>
            <w:vAlign w:val="center"/>
          </w:tcPr>
          <w:bookmarkStart w:name="7581" w:id="5775"/>
          <w:p>
            <w:pPr>
              <w:spacing w:after="0"/>
              <w:ind w:left="0"/>
              <w:jc w:val="center"/>
            </w:pPr>
            <w:r>
              <w:rPr>
                <w:rFonts w:ascii="Arial"/>
                <w:b w:val="false"/>
                <w:i w:val="false"/>
                <w:color w:val="000000"/>
                <w:sz w:val="15"/>
              </w:rPr>
              <w:t>10 років</w:t>
            </w:r>
          </w:p>
          <w:bookmarkEnd w:id="5775"/>
        </w:tc>
        <w:tc>
          <w:tcPr>
            <w:tcW w:w="1361" w:type="dxa"/>
            <w:tcBorders>
              <w:top w:val="outset" w:color="000000" w:sz="8"/>
              <w:left w:val="outset" w:color="000000" w:sz="8"/>
              <w:bottom w:val="outset" w:color="000000" w:sz="8"/>
              <w:right w:val="outset" w:color="000000" w:sz="8"/>
            </w:tcBorders>
            <w:vAlign w:val="center"/>
          </w:tcPr>
          <w:bookmarkStart w:name="7582" w:id="5776"/>
          <w:p>
            <w:pPr>
              <w:spacing w:after="0"/>
              <w:ind w:left="0"/>
              <w:jc w:val="center"/>
            </w:pPr>
            <w:r>
              <w:rPr>
                <w:rFonts w:ascii="Arial"/>
                <w:b w:val="false"/>
                <w:i w:val="false"/>
                <w:color w:val="000000"/>
                <w:sz w:val="15"/>
              </w:rPr>
              <w:t>31/12/2019</w:t>
            </w:r>
          </w:p>
          <w:bookmarkEnd w:id="5776"/>
        </w:tc>
        <w:tc>
          <w:tcPr>
            <w:tcW w:w="1361" w:type="dxa"/>
            <w:tcBorders>
              <w:top w:val="outset" w:color="000000" w:sz="8"/>
              <w:left w:val="outset" w:color="000000" w:sz="8"/>
              <w:bottom w:val="outset" w:color="000000" w:sz="8"/>
              <w:right w:val="outset" w:color="000000" w:sz="8"/>
            </w:tcBorders>
            <w:vAlign w:val="center"/>
          </w:tcPr>
          <w:bookmarkStart w:name="7583" w:id="5777"/>
          <w:p>
            <w:pPr>
              <w:spacing w:after="0"/>
              <w:ind w:left="0"/>
              <w:jc w:val="center"/>
            </w:pPr>
            <w:r>
              <w:rPr>
                <w:rFonts w:ascii="Arial"/>
                <w:b w:val="false"/>
                <w:i w:val="false"/>
                <w:color w:val="000000"/>
                <w:sz w:val="15"/>
              </w:rPr>
              <w:t>30/03/2020</w:t>
            </w:r>
          </w:p>
          <w:bookmarkEnd w:id="5777"/>
        </w:tc>
        <w:tc>
          <w:tcPr>
            <w:tcW w:w="967" w:type="dxa"/>
            <w:tcBorders>
              <w:top w:val="outset" w:color="000000" w:sz="8"/>
              <w:left w:val="outset" w:color="000000" w:sz="8"/>
              <w:bottom w:val="outset" w:color="000000" w:sz="8"/>
              <w:right w:val="outset" w:color="000000" w:sz="8"/>
            </w:tcBorders>
            <w:vAlign w:val="center"/>
          </w:tcPr>
          <w:bookmarkStart w:name="7584" w:id="5778"/>
          <w:p>
            <w:pPr>
              <w:spacing w:after="0"/>
              <w:ind w:left="0"/>
              <w:jc w:val="center"/>
            </w:pPr>
          </w:p>
          <w:bookmarkEnd w:id="57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85" w:id="5779"/>
          <w:p>
            <w:pPr>
              <w:spacing w:after="0"/>
              <w:ind w:left="0"/>
              <w:jc w:val="left"/>
            </w:pPr>
            <w:r>
              <w:rPr>
                <w:rFonts w:ascii="Arial"/>
                <w:b w:val="false"/>
                <w:i w:val="false"/>
                <w:color w:val="000000"/>
                <w:sz w:val="15"/>
              </w:rPr>
              <w:t>calcium fluoride, barberry ordinary, lycopodium, sulfur, thuja</w:t>
            </w:r>
          </w:p>
          <w:bookmarkEnd w:id="5779"/>
        </w:tc>
        <w:tc>
          <w:tcPr>
            <w:tcW w:w="1152" w:type="dxa"/>
            <w:tcBorders>
              <w:top w:val="outset" w:color="000000" w:sz="8"/>
              <w:left w:val="outset" w:color="000000" w:sz="8"/>
              <w:bottom w:val="outset" w:color="000000" w:sz="8"/>
              <w:right w:val="outset" w:color="000000" w:sz="8"/>
            </w:tcBorders>
            <w:vAlign w:val="center"/>
          </w:tcPr>
          <w:bookmarkStart w:name="7586" w:id="5780"/>
          <w:p>
            <w:pPr>
              <w:spacing w:after="0"/>
              <w:ind w:left="0"/>
              <w:jc w:val="center"/>
            </w:pPr>
            <w:r>
              <w:rPr>
                <w:rFonts w:ascii="Arial"/>
                <w:b w:val="false"/>
                <w:i w:val="false"/>
                <w:color w:val="000000"/>
                <w:sz w:val="15"/>
              </w:rPr>
              <w:t>15 років</w:t>
            </w:r>
          </w:p>
          <w:bookmarkEnd w:id="5780"/>
        </w:tc>
        <w:tc>
          <w:tcPr>
            <w:tcW w:w="1361" w:type="dxa"/>
            <w:tcBorders>
              <w:top w:val="outset" w:color="000000" w:sz="8"/>
              <w:left w:val="outset" w:color="000000" w:sz="8"/>
              <w:bottom w:val="outset" w:color="000000" w:sz="8"/>
              <w:right w:val="outset" w:color="000000" w:sz="8"/>
            </w:tcBorders>
            <w:vAlign w:val="center"/>
          </w:tcPr>
          <w:bookmarkStart w:name="7587" w:id="5781"/>
          <w:p>
            <w:pPr>
              <w:spacing w:after="0"/>
              <w:ind w:left="0"/>
              <w:jc w:val="center"/>
            </w:pPr>
            <w:r>
              <w:rPr>
                <w:rFonts w:ascii="Arial"/>
                <w:b w:val="false"/>
                <w:i w:val="false"/>
                <w:color w:val="000000"/>
                <w:sz w:val="15"/>
              </w:rPr>
              <w:t>31/12/2019</w:t>
            </w:r>
          </w:p>
          <w:bookmarkEnd w:id="5781"/>
        </w:tc>
        <w:tc>
          <w:tcPr>
            <w:tcW w:w="1361" w:type="dxa"/>
            <w:tcBorders>
              <w:top w:val="outset" w:color="000000" w:sz="8"/>
              <w:left w:val="outset" w:color="000000" w:sz="8"/>
              <w:bottom w:val="outset" w:color="000000" w:sz="8"/>
              <w:right w:val="outset" w:color="000000" w:sz="8"/>
            </w:tcBorders>
            <w:vAlign w:val="center"/>
          </w:tcPr>
          <w:bookmarkStart w:name="7588" w:id="5782"/>
          <w:p>
            <w:pPr>
              <w:spacing w:after="0"/>
              <w:ind w:left="0"/>
              <w:jc w:val="center"/>
            </w:pPr>
            <w:r>
              <w:rPr>
                <w:rFonts w:ascii="Arial"/>
                <w:b w:val="false"/>
                <w:i w:val="false"/>
                <w:color w:val="000000"/>
                <w:sz w:val="15"/>
              </w:rPr>
              <w:t>30/03/2020</w:t>
            </w:r>
          </w:p>
          <w:bookmarkEnd w:id="5782"/>
        </w:tc>
        <w:tc>
          <w:tcPr>
            <w:tcW w:w="967" w:type="dxa"/>
            <w:tcBorders>
              <w:top w:val="outset" w:color="000000" w:sz="8"/>
              <w:left w:val="outset" w:color="000000" w:sz="8"/>
              <w:bottom w:val="outset" w:color="000000" w:sz="8"/>
              <w:right w:val="outset" w:color="000000" w:sz="8"/>
            </w:tcBorders>
            <w:vAlign w:val="center"/>
          </w:tcPr>
          <w:bookmarkStart w:name="7589" w:id="5783"/>
          <w:p>
            <w:pPr>
              <w:spacing w:after="0"/>
              <w:ind w:left="0"/>
              <w:jc w:val="center"/>
            </w:pPr>
          </w:p>
          <w:bookmarkEnd w:id="57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90" w:id="5784"/>
          <w:p>
            <w:pPr>
              <w:spacing w:after="0"/>
              <w:ind w:left="0"/>
              <w:jc w:val="left"/>
            </w:pPr>
            <w:r>
              <w:rPr>
                <w:rFonts w:ascii="Arial"/>
                <w:b w:val="false"/>
                <w:i w:val="false"/>
                <w:color w:val="000000"/>
                <w:sz w:val="15"/>
              </w:rPr>
              <w:t>calcium folinate</w:t>
            </w:r>
          </w:p>
          <w:bookmarkEnd w:id="5784"/>
        </w:tc>
        <w:tc>
          <w:tcPr>
            <w:tcW w:w="1152" w:type="dxa"/>
            <w:tcBorders>
              <w:top w:val="outset" w:color="000000" w:sz="8"/>
              <w:left w:val="outset" w:color="000000" w:sz="8"/>
              <w:bottom w:val="outset" w:color="000000" w:sz="8"/>
              <w:right w:val="outset" w:color="000000" w:sz="8"/>
            </w:tcBorders>
            <w:vAlign w:val="center"/>
          </w:tcPr>
          <w:bookmarkStart w:name="7591" w:id="5785"/>
          <w:p>
            <w:pPr>
              <w:spacing w:after="0"/>
              <w:ind w:left="0"/>
              <w:jc w:val="center"/>
            </w:pPr>
            <w:r>
              <w:rPr>
                <w:rFonts w:ascii="Arial"/>
                <w:b w:val="false"/>
                <w:i w:val="false"/>
                <w:color w:val="000000"/>
                <w:sz w:val="15"/>
              </w:rPr>
              <w:t>5 років</w:t>
            </w:r>
          </w:p>
          <w:bookmarkEnd w:id="5785"/>
        </w:tc>
        <w:tc>
          <w:tcPr>
            <w:tcW w:w="1361" w:type="dxa"/>
            <w:tcBorders>
              <w:top w:val="outset" w:color="000000" w:sz="8"/>
              <w:left w:val="outset" w:color="000000" w:sz="8"/>
              <w:bottom w:val="outset" w:color="000000" w:sz="8"/>
              <w:right w:val="outset" w:color="000000" w:sz="8"/>
            </w:tcBorders>
            <w:vAlign w:val="center"/>
          </w:tcPr>
          <w:bookmarkStart w:name="7592" w:id="5786"/>
          <w:p>
            <w:pPr>
              <w:spacing w:after="0"/>
              <w:ind w:left="0"/>
              <w:jc w:val="center"/>
            </w:pPr>
            <w:r>
              <w:rPr>
                <w:rFonts w:ascii="Arial"/>
                <w:b w:val="false"/>
                <w:i w:val="false"/>
                <w:color w:val="000000"/>
                <w:sz w:val="15"/>
              </w:rPr>
              <w:t>31/12/2019</w:t>
            </w:r>
          </w:p>
          <w:bookmarkEnd w:id="5786"/>
        </w:tc>
        <w:tc>
          <w:tcPr>
            <w:tcW w:w="1361" w:type="dxa"/>
            <w:tcBorders>
              <w:top w:val="outset" w:color="000000" w:sz="8"/>
              <w:left w:val="outset" w:color="000000" w:sz="8"/>
              <w:bottom w:val="outset" w:color="000000" w:sz="8"/>
              <w:right w:val="outset" w:color="000000" w:sz="8"/>
            </w:tcBorders>
            <w:vAlign w:val="center"/>
          </w:tcPr>
          <w:bookmarkStart w:name="7593" w:id="5787"/>
          <w:p>
            <w:pPr>
              <w:spacing w:after="0"/>
              <w:ind w:left="0"/>
              <w:jc w:val="center"/>
            </w:pPr>
            <w:r>
              <w:rPr>
                <w:rFonts w:ascii="Arial"/>
                <w:b w:val="false"/>
                <w:i w:val="false"/>
                <w:color w:val="000000"/>
                <w:sz w:val="15"/>
              </w:rPr>
              <w:t>30/03/2020</w:t>
            </w:r>
          </w:p>
          <w:bookmarkEnd w:id="5787"/>
        </w:tc>
        <w:tc>
          <w:tcPr>
            <w:tcW w:w="967" w:type="dxa"/>
            <w:tcBorders>
              <w:top w:val="outset" w:color="000000" w:sz="8"/>
              <w:left w:val="outset" w:color="000000" w:sz="8"/>
              <w:bottom w:val="outset" w:color="000000" w:sz="8"/>
              <w:right w:val="outset" w:color="000000" w:sz="8"/>
            </w:tcBorders>
            <w:vAlign w:val="center"/>
          </w:tcPr>
          <w:bookmarkStart w:name="7594" w:id="5788"/>
          <w:p>
            <w:pPr>
              <w:spacing w:after="0"/>
              <w:ind w:left="0"/>
              <w:jc w:val="center"/>
            </w:pPr>
          </w:p>
          <w:bookmarkEnd w:id="57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595" w:id="5789"/>
          <w:p>
            <w:pPr>
              <w:spacing w:after="0"/>
              <w:ind w:left="0"/>
              <w:jc w:val="left"/>
            </w:pPr>
            <w:r>
              <w:rPr>
                <w:rFonts w:ascii="Arial"/>
                <w:b w:val="false"/>
                <w:i w:val="false"/>
                <w:color w:val="000000"/>
                <w:sz w:val="15"/>
              </w:rPr>
              <w:t>calcium fuoratum</w:t>
            </w:r>
          </w:p>
          <w:bookmarkEnd w:id="5789"/>
        </w:tc>
        <w:tc>
          <w:tcPr>
            <w:tcW w:w="1152" w:type="dxa"/>
            <w:tcBorders>
              <w:top w:val="outset" w:color="000000" w:sz="8"/>
              <w:left w:val="outset" w:color="000000" w:sz="8"/>
              <w:bottom w:val="outset" w:color="000000" w:sz="8"/>
              <w:right w:val="outset" w:color="000000" w:sz="8"/>
            </w:tcBorders>
            <w:vAlign w:val="center"/>
          </w:tcPr>
          <w:bookmarkStart w:name="7596" w:id="5790"/>
          <w:p>
            <w:pPr>
              <w:spacing w:after="0"/>
              <w:ind w:left="0"/>
              <w:jc w:val="center"/>
            </w:pPr>
            <w:r>
              <w:rPr>
                <w:rFonts w:ascii="Arial"/>
                <w:b w:val="false"/>
                <w:i w:val="false"/>
                <w:color w:val="000000"/>
                <w:sz w:val="15"/>
              </w:rPr>
              <w:t>13 років</w:t>
            </w:r>
          </w:p>
          <w:bookmarkEnd w:id="5790"/>
        </w:tc>
        <w:tc>
          <w:tcPr>
            <w:tcW w:w="1361" w:type="dxa"/>
            <w:tcBorders>
              <w:top w:val="outset" w:color="000000" w:sz="8"/>
              <w:left w:val="outset" w:color="000000" w:sz="8"/>
              <w:bottom w:val="outset" w:color="000000" w:sz="8"/>
              <w:right w:val="outset" w:color="000000" w:sz="8"/>
            </w:tcBorders>
            <w:vAlign w:val="center"/>
          </w:tcPr>
          <w:bookmarkStart w:name="7597" w:id="5791"/>
          <w:p>
            <w:pPr>
              <w:spacing w:after="0"/>
              <w:ind w:left="0"/>
              <w:jc w:val="center"/>
            </w:pPr>
            <w:r>
              <w:rPr>
                <w:rFonts w:ascii="Arial"/>
                <w:b w:val="false"/>
                <w:i w:val="false"/>
                <w:color w:val="000000"/>
                <w:sz w:val="15"/>
              </w:rPr>
              <w:t>31/12/2019</w:t>
            </w:r>
          </w:p>
          <w:bookmarkEnd w:id="5791"/>
        </w:tc>
        <w:tc>
          <w:tcPr>
            <w:tcW w:w="1361" w:type="dxa"/>
            <w:tcBorders>
              <w:top w:val="outset" w:color="000000" w:sz="8"/>
              <w:left w:val="outset" w:color="000000" w:sz="8"/>
              <w:bottom w:val="outset" w:color="000000" w:sz="8"/>
              <w:right w:val="outset" w:color="000000" w:sz="8"/>
            </w:tcBorders>
            <w:vAlign w:val="center"/>
          </w:tcPr>
          <w:bookmarkStart w:name="7598" w:id="5792"/>
          <w:p>
            <w:pPr>
              <w:spacing w:after="0"/>
              <w:ind w:left="0"/>
              <w:jc w:val="center"/>
            </w:pPr>
            <w:r>
              <w:rPr>
                <w:rFonts w:ascii="Arial"/>
                <w:b w:val="false"/>
                <w:i w:val="false"/>
                <w:color w:val="000000"/>
                <w:sz w:val="15"/>
              </w:rPr>
              <w:t>30/03/2020</w:t>
            </w:r>
          </w:p>
          <w:bookmarkEnd w:id="5792"/>
        </w:tc>
        <w:tc>
          <w:tcPr>
            <w:tcW w:w="967" w:type="dxa"/>
            <w:tcBorders>
              <w:top w:val="outset" w:color="000000" w:sz="8"/>
              <w:left w:val="outset" w:color="000000" w:sz="8"/>
              <w:bottom w:val="outset" w:color="000000" w:sz="8"/>
              <w:right w:val="outset" w:color="000000" w:sz="8"/>
            </w:tcBorders>
            <w:vAlign w:val="center"/>
          </w:tcPr>
          <w:bookmarkStart w:name="7599" w:id="5793"/>
          <w:p>
            <w:pPr>
              <w:spacing w:after="0"/>
              <w:ind w:left="0"/>
              <w:jc w:val="center"/>
            </w:pPr>
          </w:p>
          <w:bookmarkEnd w:id="57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00" w:id="5794"/>
          <w:p>
            <w:pPr>
              <w:spacing w:after="0"/>
              <w:ind w:left="0"/>
              <w:jc w:val="left"/>
            </w:pPr>
            <w:r>
              <w:rPr>
                <w:rFonts w:ascii="Arial"/>
                <w:b w:val="false"/>
                <w:i w:val="false"/>
                <w:color w:val="000000"/>
                <w:sz w:val="15"/>
              </w:rPr>
              <w:t>calcium gluconate</w:t>
            </w:r>
          </w:p>
          <w:bookmarkEnd w:id="5794"/>
        </w:tc>
        <w:tc>
          <w:tcPr>
            <w:tcW w:w="1152" w:type="dxa"/>
            <w:tcBorders>
              <w:top w:val="outset" w:color="000000" w:sz="8"/>
              <w:left w:val="outset" w:color="000000" w:sz="8"/>
              <w:bottom w:val="outset" w:color="000000" w:sz="8"/>
              <w:right w:val="outset" w:color="000000" w:sz="8"/>
            </w:tcBorders>
            <w:vAlign w:val="center"/>
          </w:tcPr>
          <w:bookmarkStart w:name="7601" w:id="5795"/>
          <w:p>
            <w:pPr>
              <w:spacing w:after="0"/>
              <w:ind w:left="0"/>
              <w:jc w:val="center"/>
            </w:pPr>
            <w:r>
              <w:rPr>
                <w:rFonts w:ascii="Arial"/>
                <w:b w:val="false"/>
                <w:i w:val="false"/>
                <w:color w:val="000000"/>
                <w:sz w:val="15"/>
              </w:rPr>
              <w:t>13 років</w:t>
            </w:r>
          </w:p>
          <w:bookmarkEnd w:id="5795"/>
        </w:tc>
        <w:tc>
          <w:tcPr>
            <w:tcW w:w="1361" w:type="dxa"/>
            <w:tcBorders>
              <w:top w:val="outset" w:color="000000" w:sz="8"/>
              <w:left w:val="outset" w:color="000000" w:sz="8"/>
              <w:bottom w:val="outset" w:color="000000" w:sz="8"/>
              <w:right w:val="outset" w:color="000000" w:sz="8"/>
            </w:tcBorders>
            <w:vAlign w:val="center"/>
          </w:tcPr>
          <w:bookmarkStart w:name="7602" w:id="5796"/>
          <w:p>
            <w:pPr>
              <w:spacing w:after="0"/>
              <w:ind w:left="0"/>
              <w:jc w:val="center"/>
            </w:pPr>
            <w:r>
              <w:rPr>
                <w:rFonts w:ascii="Arial"/>
                <w:b w:val="false"/>
                <w:i w:val="false"/>
                <w:color w:val="000000"/>
                <w:sz w:val="15"/>
              </w:rPr>
              <w:t>01/01/2025</w:t>
            </w:r>
          </w:p>
          <w:bookmarkEnd w:id="5796"/>
        </w:tc>
        <w:tc>
          <w:tcPr>
            <w:tcW w:w="1361" w:type="dxa"/>
            <w:tcBorders>
              <w:top w:val="outset" w:color="000000" w:sz="8"/>
              <w:left w:val="outset" w:color="000000" w:sz="8"/>
              <w:bottom w:val="outset" w:color="000000" w:sz="8"/>
              <w:right w:val="outset" w:color="000000" w:sz="8"/>
            </w:tcBorders>
            <w:vAlign w:val="center"/>
          </w:tcPr>
          <w:bookmarkStart w:name="7603" w:id="5797"/>
          <w:p>
            <w:pPr>
              <w:spacing w:after="0"/>
              <w:ind w:left="0"/>
              <w:jc w:val="center"/>
            </w:pPr>
            <w:r>
              <w:rPr>
                <w:rFonts w:ascii="Arial"/>
                <w:b w:val="false"/>
                <w:i w:val="false"/>
                <w:color w:val="000000"/>
                <w:sz w:val="15"/>
              </w:rPr>
              <w:t>01/04/2025</w:t>
            </w:r>
          </w:p>
          <w:bookmarkEnd w:id="5797"/>
        </w:tc>
        <w:tc>
          <w:tcPr>
            <w:tcW w:w="967" w:type="dxa"/>
            <w:tcBorders>
              <w:top w:val="outset" w:color="000000" w:sz="8"/>
              <w:left w:val="outset" w:color="000000" w:sz="8"/>
              <w:bottom w:val="outset" w:color="000000" w:sz="8"/>
              <w:right w:val="outset" w:color="000000" w:sz="8"/>
            </w:tcBorders>
            <w:vAlign w:val="center"/>
          </w:tcPr>
          <w:bookmarkStart w:name="7604" w:id="5798"/>
          <w:p>
            <w:pPr>
              <w:spacing w:after="0"/>
              <w:ind w:left="0"/>
              <w:jc w:val="center"/>
            </w:pPr>
          </w:p>
          <w:bookmarkEnd w:id="57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05" w:id="5799"/>
          <w:p>
            <w:pPr>
              <w:spacing w:after="0"/>
              <w:ind w:left="0"/>
              <w:jc w:val="left"/>
            </w:pPr>
            <w:r>
              <w:rPr>
                <w:rFonts w:ascii="Arial"/>
                <w:b w:val="false"/>
                <w:i w:val="false"/>
                <w:color w:val="000000"/>
                <w:sz w:val="15"/>
              </w:rPr>
              <w:t>calcium hypophosphorosum, chamomilla, cuprum metallicum, potassium chloride, staphisagria, valeriana</w:t>
            </w:r>
          </w:p>
          <w:bookmarkEnd w:id="5799"/>
        </w:tc>
        <w:tc>
          <w:tcPr>
            <w:tcW w:w="1152" w:type="dxa"/>
            <w:tcBorders>
              <w:top w:val="outset" w:color="000000" w:sz="8"/>
              <w:left w:val="outset" w:color="000000" w:sz="8"/>
              <w:bottom w:val="outset" w:color="000000" w:sz="8"/>
              <w:right w:val="outset" w:color="000000" w:sz="8"/>
            </w:tcBorders>
            <w:vAlign w:val="center"/>
          </w:tcPr>
          <w:bookmarkStart w:name="7606" w:id="5800"/>
          <w:p>
            <w:pPr>
              <w:spacing w:after="0"/>
              <w:ind w:left="0"/>
              <w:jc w:val="center"/>
            </w:pPr>
            <w:r>
              <w:rPr>
                <w:rFonts w:ascii="Arial"/>
                <w:b w:val="false"/>
                <w:i w:val="false"/>
                <w:color w:val="000000"/>
                <w:sz w:val="15"/>
              </w:rPr>
              <w:t>13 років</w:t>
            </w:r>
          </w:p>
          <w:bookmarkEnd w:id="5800"/>
        </w:tc>
        <w:tc>
          <w:tcPr>
            <w:tcW w:w="1361" w:type="dxa"/>
            <w:tcBorders>
              <w:top w:val="outset" w:color="000000" w:sz="8"/>
              <w:left w:val="outset" w:color="000000" w:sz="8"/>
              <w:bottom w:val="outset" w:color="000000" w:sz="8"/>
              <w:right w:val="outset" w:color="000000" w:sz="8"/>
            </w:tcBorders>
            <w:vAlign w:val="center"/>
          </w:tcPr>
          <w:bookmarkStart w:name="7607" w:id="5801"/>
          <w:p>
            <w:pPr>
              <w:spacing w:after="0"/>
              <w:ind w:left="0"/>
              <w:jc w:val="center"/>
            </w:pPr>
            <w:r>
              <w:rPr>
                <w:rFonts w:ascii="Arial"/>
                <w:b w:val="false"/>
                <w:i w:val="false"/>
                <w:color w:val="000000"/>
                <w:sz w:val="15"/>
              </w:rPr>
              <w:t>31/12/2019</w:t>
            </w:r>
          </w:p>
          <w:bookmarkEnd w:id="5801"/>
        </w:tc>
        <w:tc>
          <w:tcPr>
            <w:tcW w:w="1361" w:type="dxa"/>
            <w:tcBorders>
              <w:top w:val="outset" w:color="000000" w:sz="8"/>
              <w:left w:val="outset" w:color="000000" w:sz="8"/>
              <w:bottom w:val="outset" w:color="000000" w:sz="8"/>
              <w:right w:val="outset" w:color="000000" w:sz="8"/>
            </w:tcBorders>
            <w:vAlign w:val="center"/>
          </w:tcPr>
          <w:bookmarkStart w:name="7608" w:id="5802"/>
          <w:p>
            <w:pPr>
              <w:spacing w:after="0"/>
              <w:ind w:left="0"/>
              <w:jc w:val="center"/>
            </w:pPr>
            <w:r>
              <w:rPr>
                <w:rFonts w:ascii="Arial"/>
                <w:b w:val="false"/>
                <w:i w:val="false"/>
                <w:color w:val="000000"/>
                <w:sz w:val="15"/>
              </w:rPr>
              <w:t>30/03/2020</w:t>
            </w:r>
          </w:p>
          <w:bookmarkEnd w:id="5802"/>
        </w:tc>
        <w:tc>
          <w:tcPr>
            <w:tcW w:w="967" w:type="dxa"/>
            <w:tcBorders>
              <w:top w:val="outset" w:color="000000" w:sz="8"/>
              <w:left w:val="outset" w:color="000000" w:sz="8"/>
              <w:bottom w:val="outset" w:color="000000" w:sz="8"/>
              <w:right w:val="outset" w:color="000000" w:sz="8"/>
            </w:tcBorders>
            <w:vAlign w:val="center"/>
          </w:tcPr>
          <w:bookmarkStart w:name="7609" w:id="5803"/>
          <w:p>
            <w:pPr>
              <w:spacing w:after="0"/>
              <w:ind w:left="0"/>
              <w:jc w:val="center"/>
            </w:pPr>
          </w:p>
          <w:bookmarkEnd w:id="58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10" w:id="5804"/>
          <w:p>
            <w:pPr>
              <w:spacing w:after="0"/>
              <w:ind w:left="0"/>
              <w:jc w:val="left"/>
            </w:pPr>
            <w:r>
              <w:rPr>
                <w:rFonts w:ascii="Arial"/>
                <w:b w:val="false"/>
                <w:i w:val="false"/>
                <w:color w:val="000000"/>
                <w:sz w:val="15"/>
              </w:rPr>
              <w:t>calcium levofolinate / calcium folinate</w:t>
            </w:r>
          </w:p>
          <w:bookmarkEnd w:id="5804"/>
        </w:tc>
        <w:tc>
          <w:tcPr>
            <w:tcW w:w="1152" w:type="dxa"/>
            <w:tcBorders>
              <w:top w:val="outset" w:color="000000" w:sz="8"/>
              <w:left w:val="outset" w:color="000000" w:sz="8"/>
              <w:bottom w:val="outset" w:color="000000" w:sz="8"/>
              <w:right w:val="outset" w:color="000000" w:sz="8"/>
            </w:tcBorders>
            <w:vAlign w:val="center"/>
          </w:tcPr>
          <w:bookmarkStart w:name="7611" w:id="5805"/>
          <w:p>
            <w:pPr>
              <w:spacing w:after="0"/>
              <w:ind w:left="0"/>
              <w:jc w:val="center"/>
            </w:pPr>
            <w:r>
              <w:rPr>
                <w:rFonts w:ascii="Arial"/>
                <w:b w:val="false"/>
                <w:i w:val="false"/>
                <w:color w:val="000000"/>
                <w:sz w:val="15"/>
              </w:rPr>
              <w:t>15 років</w:t>
            </w:r>
          </w:p>
          <w:bookmarkEnd w:id="5805"/>
        </w:tc>
        <w:tc>
          <w:tcPr>
            <w:tcW w:w="1361" w:type="dxa"/>
            <w:tcBorders>
              <w:top w:val="outset" w:color="000000" w:sz="8"/>
              <w:left w:val="outset" w:color="000000" w:sz="8"/>
              <w:bottom w:val="outset" w:color="000000" w:sz="8"/>
              <w:right w:val="outset" w:color="000000" w:sz="8"/>
            </w:tcBorders>
            <w:vAlign w:val="center"/>
          </w:tcPr>
          <w:bookmarkStart w:name="7612" w:id="5806"/>
          <w:p>
            <w:pPr>
              <w:spacing w:after="0"/>
              <w:ind w:left="0"/>
              <w:jc w:val="center"/>
            </w:pPr>
            <w:r>
              <w:rPr>
                <w:rFonts w:ascii="Arial"/>
                <w:b w:val="false"/>
                <w:i w:val="false"/>
                <w:color w:val="000000"/>
                <w:sz w:val="15"/>
              </w:rPr>
              <w:t>03/04/2029</w:t>
            </w:r>
          </w:p>
          <w:bookmarkEnd w:id="5806"/>
        </w:tc>
        <w:tc>
          <w:tcPr>
            <w:tcW w:w="1361" w:type="dxa"/>
            <w:tcBorders>
              <w:top w:val="outset" w:color="000000" w:sz="8"/>
              <w:left w:val="outset" w:color="000000" w:sz="8"/>
              <w:bottom w:val="outset" w:color="000000" w:sz="8"/>
              <w:right w:val="outset" w:color="000000" w:sz="8"/>
            </w:tcBorders>
            <w:vAlign w:val="center"/>
          </w:tcPr>
          <w:bookmarkStart w:name="7613" w:id="5807"/>
          <w:p>
            <w:pPr>
              <w:spacing w:after="0"/>
              <w:ind w:left="0"/>
              <w:jc w:val="center"/>
            </w:pPr>
            <w:r>
              <w:rPr>
                <w:rFonts w:ascii="Arial"/>
                <w:b w:val="false"/>
                <w:i w:val="false"/>
                <w:color w:val="000000"/>
                <w:sz w:val="15"/>
              </w:rPr>
              <w:t>02/07/2029</w:t>
            </w:r>
          </w:p>
          <w:bookmarkEnd w:id="5807"/>
        </w:tc>
        <w:tc>
          <w:tcPr>
            <w:tcW w:w="967" w:type="dxa"/>
            <w:tcBorders>
              <w:top w:val="outset" w:color="000000" w:sz="8"/>
              <w:left w:val="outset" w:color="000000" w:sz="8"/>
              <w:bottom w:val="outset" w:color="000000" w:sz="8"/>
              <w:right w:val="outset" w:color="000000" w:sz="8"/>
            </w:tcBorders>
            <w:vAlign w:val="center"/>
          </w:tcPr>
          <w:bookmarkStart w:name="7614" w:id="5808"/>
          <w:p>
            <w:pPr>
              <w:spacing w:after="0"/>
              <w:ind w:left="0"/>
              <w:jc w:val="center"/>
            </w:pPr>
          </w:p>
          <w:bookmarkEnd w:id="58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15" w:id="5809"/>
          <w:p>
            <w:pPr>
              <w:spacing w:after="0"/>
              <w:ind w:left="0"/>
              <w:jc w:val="left"/>
            </w:pPr>
            <w:r>
              <w:rPr>
                <w:rFonts w:ascii="Arial"/>
                <w:b w:val="false"/>
                <w:i w:val="false"/>
                <w:color w:val="000000"/>
                <w:sz w:val="15"/>
              </w:rPr>
              <w:t>calcium levulinate, calcium gluconate</w:t>
            </w:r>
          </w:p>
          <w:bookmarkEnd w:id="5809"/>
        </w:tc>
        <w:tc>
          <w:tcPr>
            <w:tcW w:w="1152" w:type="dxa"/>
            <w:tcBorders>
              <w:top w:val="outset" w:color="000000" w:sz="8"/>
              <w:left w:val="outset" w:color="000000" w:sz="8"/>
              <w:bottom w:val="outset" w:color="000000" w:sz="8"/>
              <w:right w:val="outset" w:color="000000" w:sz="8"/>
            </w:tcBorders>
            <w:vAlign w:val="center"/>
          </w:tcPr>
          <w:bookmarkStart w:name="7616" w:id="5810"/>
          <w:p>
            <w:pPr>
              <w:spacing w:after="0"/>
              <w:ind w:left="0"/>
              <w:jc w:val="center"/>
            </w:pPr>
            <w:r>
              <w:rPr>
                <w:rFonts w:ascii="Arial"/>
                <w:b w:val="false"/>
                <w:i w:val="false"/>
                <w:color w:val="000000"/>
                <w:sz w:val="15"/>
              </w:rPr>
              <w:t>5 років</w:t>
            </w:r>
          </w:p>
          <w:bookmarkEnd w:id="5810"/>
        </w:tc>
        <w:tc>
          <w:tcPr>
            <w:tcW w:w="1361" w:type="dxa"/>
            <w:tcBorders>
              <w:top w:val="outset" w:color="000000" w:sz="8"/>
              <w:left w:val="outset" w:color="000000" w:sz="8"/>
              <w:bottom w:val="outset" w:color="000000" w:sz="8"/>
              <w:right w:val="outset" w:color="000000" w:sz="8"/>
            </w:tcBorders>
            <w:vAlign w:val="center"/>
          </w:tcPr>
          <w:bookmarkStart w:name="7617" w:id="5811"/>
          <w:p>
            <w:pPr>
              <w:spacing w:after="0"/>
              <w:ind w:left="0"/>
              <w:jc w:val="center"/>
            </w:pPr>
            <w:r>
              <w:rPr>
                <w:rFonts w:ascii="Arial"/>
                <w:b w:val="false"/>
                <w:i w:val="false"/>
                <w:color w:val="000000"/>
                <w:sz w:val="15"/>
              </w:rPr>
              <w:t>09/12/2018</w:t>
            </w:r>
          </w:p>
          <w:bookmarkEnd w:id="5811"/>
        </w:tc>
        <w:tc>
          <w:tcPr>
            <w:tcW w:w="1361" w:type="dxa"/>
            <w:tcBorders>
              <w:top w:val="outset" w:color="000000" w:sz="8"/>
              <w:left w:val="outset" w:color="000000" w:sz="8"/>
              <w:bottom w:val="outset" w:color="000000" w:sz="8"/>
              <w:right w:val="outset" w:color="000000" w:sz="8"/>
            </w:tcBorders>
            <w:vAlign w:val="center"/>
          </w:tcPr>
          <w:bookmarkStart w:name="7618" w:id="5812"/>
          <w:p>
            <w:pPr>
              <w:spacing w:after="0"/>
              <w:ind w:left="0"/>
              <w:jc w:val="center"/>
            </w:pPr>
            <w:r>
              <w:rPr>
                <w:rFonts w:ascii="Arial"/>
                <w:b w:val="false"/>
                <w:i w:val="false"/>
                <w:color w:val="000000"/>
                <w:sz w:val="15"/>
              </w:rPr>
              <w:t>09/03/2019</w:t>
            </w:r>
          </w:p>
          <w:bookmarkEnd w:id="5812"/>
        </w:tc>
        <w:tc>
          <w:tcPr>
            <w:tcW w:w="967" w:type="dxa"/>
            <w:tcBorders>
              <w:top w:val="outset" w:color="000000" w:sz="8"/>
              <w:left w:val="outset" w:color="000000" w:sz="8"/>
              <w:bottom w:val="outset" w:color="000000" w:sz="8"/>
              <w:right w:val="outset" w:color="000000" w:sz="8"/>
            </w:tcBorders>
            <w:vAlign w:val="center"/>
          </w:tcPr>
          <w:bookmarkStart w:name="7619" w:id="5813"/>
          <w:p>
            <w:pPr>
              <w:spacing w:after="0"/>
              <w:ind w:left="0"/>
              <w:jc w:val="center"/>
            </w:pPr>
          </w:p>
          <w:bookmarkEnd w:id="58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20" w:id="5814"/>
          <w:p>
            <w:pPr>
              <w:spacing w:after="0"/>
              <w:ind w:left="0"/>
              <w:jc w:val="left"/>
            </w:pPr>
            <w:r>
              <w:rPr>
                <w:rFonts w:ascii="Arial"/>
                <w:b w:val="false"/>
                <w:i w:val="false"/>
                <w:color w:val="000000"/>
                <w:sz w:val="15"/>
              </w:rPr>
              <w:t>calcium pantothenate, cyanocobalamin cylimarynu, nicotinamide, pyridoxine hydrochloride, riboflavin, thiamine hydrochloride</w:t>
            </w:r>
          </w:p>
          <w:bookmarkEnd w:id="5814"/>
        </w:tc>
        <w:tc>
          <w:tcPr>
            <w:tcW w:w="1152" w:type="dxa"/>
            <w:tcBorders>
              <w:top w:val="outset" w:color="000000" w:sz="8"/>
              <w:left w:val="outset" w:color="000000" w:sz="8"/>
              <w:bottom w:val="outset" w:color="000000" w:sz="8"/>
              <w:right w:val="outset" w:color="000000" w:sz="8"/>
            </w:tcBorders>
            <w:vAlign w:val="center"/>
          </w:tcPr>
          <w:bookmarkStart w:name="7621" w:id="5815"/>
          <w:p>
            <w:pPr>
              <w:spacing w:after="0"/>
              <w:ind w:left="0"/>
              <w:jc w:val="center"/>
            </w:pPr>
            <w:r>
              <w:rPr>
                <w:rFonts w:ascii="Arial"/>
                <w:b w:val="false"/>
                <w:i w:val="false"/>
                <w:color w:val="000000"/>
                <w:sz w:val="15"/>
              </w:rPr>
              <w:t>13 років</w:t>
            </w:r>
          </w:p>
          <w:bookmarkEnd w:id="5815"/>
        </w:tc>
        <w:tc>
          <w:tcPr>
            <w:tcW w:w="1361" w:type="dxa"/>
            <w:tcBorders>
              <w:top w:val="outset" w:color="000000" w:sz="8"/>
              <w:left w:val="outset" w:color="000000" w:sz="8"/>
              <w:bottom w:val="outset" w:color="000000" w:sz="8"/>
              <w:right w:val="outset" w:color="000000" w:sz="8"/>
            </w:tcBorders>
            <w:vAlign w:val="center"/>
          </w:tcPr>
          <w:bookmarkStart w:name="7622" w:id="5816"/>
          <w:p>
            <w:pPr>
              <w:spacing w:after="0"/>
              <w:ind w:left="0"/>
              <w:jc w:val="center"/>
            </w:pPr>
            <w:r>
              <w:rPr>
                <w:rFonts w:ascii="Arial"/>
                <w:b w:val="false"/>
                <w:i w:val="false"/>
                <w:color w:val="000000"/>
                <w:sz w:val="15"/>
              </w:rPr>
              <w:t>31/12/2019</w:t>
            </w:r>
          </w:p>
          <w:bookmarkEnd w:id="5816"/>
        </w:tc>
        <w:tc>
          <w:tcPr>
            <w:tcW w:w="1361" w:type="dxa"/>
            <w:tcBorders>
              <w:top w:val="outset" w:color="000000" w:sz="8"/>
              <w:left w:val="outset" w:color="000000" w:sz="8"/>
              <w:bottom w:val="outset" w:color="000000" w:sz="8"/>
              <w:right w:val="outset" w:color="000000" w:sz="8"/>
            </w:tcBorders>
            <w:vAlign w:val="center"/>
          </w:tcPr>
          <w:bookmarkStart w:name="7623" w:id="5817"/>
          <w:p>
            <w:pPr>
              <w:spacing w:after="0"/>
              <w:ind w:left="0"/>
              <w:jc w:val="center"/>
            </w:pPr>
            <w:r>
              <w:rPr>
                <w:rFonts w:ascii="Arial"/>
                <w:b w:val="false"/>
                <w:i w:val="false"/>
                <w:color w:val="000000"/>
                <w:sz w:val="15"/>
              </w:rPr>
              <w:t>30/03/2020</w:t>
            </w:r>
          </w:p>
          <w:bookmarkEnd w:id="5817"/>
        </w:tc>
        <w:tc>
          <w:tcPr>
            <w:tcW w:w="967" w:type="dxa"/>
            <w:tcBorders>
              <w:top w:val="outset" w:color="000000" w:sz="8"/>
              <w:left w:val="outset" w:color="000000" w:sz="8"/>
              <w:bottom w:val="outset" w:color="000000" w:sz="8"/>
              <w:right w:val="outset" w:color="000000" w:sz="8"/>
            </w:tcBorders>
            <w:vAlign w:val="center"/>
          </w:tcPr>
          <w:bookmarkStart w:name="7624" w:id="5818"/>
          <w:p>
            <w:pPr>
              <w:spacing w:after="0"/>
              <w:ind w:left="0"/>
              <w:jc w:val="center"/>
            </w:pPr>
          </w:p>
          <w:bookmarkEnd w:id="58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25" w:id="5819"/>
          <w:p>
            <w:pPr>
              <w:spacing w:after="0"/>
              <w:ind w:left="0"/>
              <w:jc w:val="left"/>
            </w:pPr>
            <w:r>
              <w:rPr>
                <w:rFonts w:ascii="Arial"/>
                <w:b w:val="false"/>
                <w:i w:val="false"/>
                <w:color w:val="000000"/>
                <w:sz w:val="15"/>
              </w:rPr>
              <w:t>calcium pantothenate, cyanocobalamin, niacinamide, pyridoxine hydrochloride, riboflavin, silymarin, thiamine mononitrate</w:t>
            </w:r>
          </w:p>
          <w:bookmarkEnd w:id="5819"/>
        </w:tc>
        <w:tc>
          <w:tcPr>
            <w:tcW w:w="1152" w:type="dxa"/>
            <w:tcBorders>
              <w:top w:val="outset" w:color="000000" w:sz="8"/>
              <w:left w:val="outset" w:color="000000" w:sz="8"/>
              <w:bottom w:val="outset" w:color="000000" w:sz="8"/>
              <w:right w:val="outset" w:color="000000" w:sz="8"/>
            </w:tcBorders>
            <w:vAlign w:val="center"/>
          </w:tcPr>
          <w:bookmarkStart w:name="7626" w:id="5820"/>
          <w:p>
            <w:pPr>
              <w:spacing w:after="0"/>
              <w:ind w:left="0"/>
              <w:jc w:val="center"/>
            </w:pPr>
            <w:r>
              <w:rPr>
                <w:rFonts w:ascii="Arial"/>
                <w:b w:val="false"/>
                <w:i w:val="false"/>
                <w:color w:val="000000"/>
                <w:sz w:val="15"/>
              </w:rPr>
              <w:t>13 років</w:t>
            </w:r>
          </w:p>
          <w:bookmarkEnd w:id="5820"/>
        </w:tc>
        <w:tc>
          <w:tcPr>
            <w:tcW w:w="1361" w:type="dxa"/>
            <w:tcBorders>
              <w:top w:val="outset" w:color="000000" w:sz="8"/>
              <w:left w:val="outset" w:color="000000" w:sz="8"/>
              <w:bottom w:val="outset" w:color="000000" w:sz="8"/>
              <w:right w:val="outset" w:color="000000" w:sz="8"/>
            </w:tcBorders>
            <w:vAlign w:val="center"/>
          </w:tcPr>
          <w:bookmarkStart w:name="7627" w:id="5821"/>
          <w:p>
            <w:pPr>
              <w:spacing w:after="0"/>
              <w:ind w:left="0"/>
              <w:jc w:val="center"/>
            </w:pPr>
            <w:r>
              <w:rPr>
                <w:rFonts w:ascii="Arial"/>
                <w:b w:val="false"/>
                <w:i w:val="false"/>
                <w:color w:val="000000"/>
                <w:sz w:val="15"/>
              </w:rPr>
              <w:t>31/12/2019</w:t>
            </w:r>
          </w:p>
          <w:bookmarkEnd w:id="5821"/>
        </w:tc>
        <w:tc>
          <w:tcPr>
            <w:tcW w:w="1361" w:type="dxa"/>
            <w:tcBorders>
              <w:top w:val="outset" w:color="000000" w:sz="8"/>
              <w:left w:val="outset" w:color="000000" w:sz="8"/>
              <w:bottom w:val="outset" w:color="000000" w:sz="8"/>
              <w:right w:val="outset" w:color="000000" w:sz="8"/>
            </w:tcBorders>
            <w:vAlign w:val="center"/>
          </w:tcPr>
          <w:bookmarkStart w:name="7628" w:id="5822"/>
          <w:p>
            <w:pPr>
              <w:spacing w:after="0"/>
              <w:ind w:left="0"/>
              <w:jc w:val="center"/>
            </w:pPr>
            <w:r>
              <w:rPr>
                <w:rFonts w:ascii="Arial"/>
                <w:b w:val="false"/>
                <w:i w:val="false"/>
                <w:color w:val="000000"/>
                <w:sz w:val="15"/>
              </w:rPr>
              <w:t>30/03/2020</w:t>
            </w:r>
          </w:p>
          <w:bookmarkEnd w:id="5822"/>
        </w:tc>
        <w:tc>
          <w:tcPr>
            <w:tcW w:w="967" w:type="dxa"/>
            <w:tcBorders>
              <w:top w:val="outset" w:color="000000" w:sz="8"/>
              <w:left w:val="outset" w:color="000000" w:sz="8"/>
              <w:bottom w:val="outset" w:color="000000" w:sz="8"/>
              <w:right w:val="outset" w:color="000000" w:sz="8"/>
            </w:tcBorders>
            <w:vAlign w:val="center"/>
          </w:tcPr>
          <w:bookmarkStart w:name="7629" w:id="5823"/>
          <w:p>
            <w:pPr>
              <w:spacing w:after="0"/>
              <w:ind w:left="0"/>
              <w:jc w:val="center"/>
            </w:pPr>
          </w:p>
          <w:bookmarkEnd w:id="58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30" w:id="5824"/>
          <w:p>
            <w:pPr>
              <w:spacing w:after="0"/>
              <w:ind w:left="0"/>
              <w:jc w:val="left"/>
            </w:pPr>
            <w:r>
              <w:rPr>
                <w:rFonts w:ascii="Arial"/>
                <w:b w:val="false"/>
                <w:i w:val="false"/>
                <w:color w:val="000000"/>
                <w:sz w:val="15"/>
              </w:rPr>
              <w:t>calcium pantothenate, cystine, keratin, p-aminobenzoic acid, thiamine, yeast</w:t>
            </w:r>
          </w:p>
          <w:bookmarkEnd w:id="5824"/>
        </w:tc>
        <w:tc>
          <w:tcPr>
            <w:tcW w:w="1152" w:type="dxa"/>
            <w:tcBorders>
              <w:top w:val="outset" w:color="000000" w:sz="8"/>
              <w:left w:val="outset" w:color="000000" w:sz="8"/>
              <w:bottom w:val="outset" w:color="000000" w:sz="8"/>
              <w:right w:val="outset" w:color="000000" w:sz="8"/>
            </w:tcBorders>
            <w:vAlign w:val="center"/>
          </w:tcPr>
          <w:bookmarkStart w:name="7631" w:id="5825"/>
          <w:p>
            <w:pPr>
              <w:spacing w:after="0"/>
              <w:ind w:left="0"/>
              <w:jc w:val="center"/>
            </w:pPr>
            <w:r>
              <w:rPr>
                <w:rFonts w:ascii="Arial"/>
                <w:b w:val="false"/>
                <w:i w:val="false"/>
                <w:color w:val="000000"/>
                <w:sz w:val="15"/>
              </w:rPr>
              <w:t>13 років</w:t>
            </w:r>
          </w:p>
          <w:bookmarkEnd w:id="5825"/>
        </w:tc>
        <w:tc>
          <w:tcPr>
            <w:tcW w:w="1361" w:type="dxa"/>
            <w:tcBorders>
              <w:top w:val="outset" w:color="000000" w:sz="8"/>
              <w:left w:val="outset" w:color="000000" w:sz="8"/>
              <w:bottom w:val="outset" w:color="000000" w:sz="8"/>
              <w:right w:val="outset" w:color="000000" w:sz="8"/>
            </w:tcBorders>
            <w:vAlign w:val="center"/>
          </w:tcPr>
          <w:bookmarkStart w:name="7632" w:id="5826"/>
          <w:p>
            <w:pPr>
              <w:spacing w:after="0"/>
              <w:ind w:left="0"/>
              <w:jc w:val="center"/>
            </w:pPr>
            <w:r>
              <w:rPr>
                <w:rFonts w:ascii="Arial"/>
                <w:b w:val="false"/>
                <w:i w:val="false"/>
                <w:color w:val="000000"/>
                <w:sz w:val="15"/>
              </w:rPr>
              <w:t>01/01/2025</w:t>
            </w:r>
          </w:p>
          <w:bookmarkEnd w:id="5826"/>
        </w:tc>
        <w:tc>
          <w:tcPr>
            <w:tcW w:w="1361" w:type="dxa"/>
            <w:tcBorders>
              <w:top w:val="outset" w:color="000000" w:sz="8"/>
              <w:left w:val="outset" w:color="000000" w:sz="8"/>
              <w:bottom w:val="outset" w:color="000000" w:sz="8"/>
              <w:right w:val="outset" w:color="000000" w:sz="8"/>
            </w:tcBorders>
            <w:vAlign w:val="center"/>
          </w:tcPr>
          <w:bookmarkStart w:name="7633" w:id="5827"/>
          <w:p>
            <w:pPr>
              <w:spacing w:after="0"/>
              <w:ind w:left="0"/>
              <w:jc w:val="center"/>
            </w:pPr>
            <w:r>
              <w:rPr>
                <w:rFonts w:ascii="Arial"/>
                <w:b w:val="false"/>
                <w:i w:val="false"/>
                <w:color w:val="000000"/>
                <w:sz w:val="15"/>
              </w:rPr>
              <w:t>01/04/2025</w:t>
            </w:r>
          </w:p>
          <w:bookmarkEnd w:id="5827"/>
        </w:tc>
        <w:tc>
          <w:tcPr>
            <w:tcW w:w="967" w:type="dxa"/>
            <w:tcBorders>
              <w:top w:val="outset" w:color="000000" w:sz="8"/>
              <w:left w:val="outset" w:color="000000" w:sz="8"/>
              <w:bottom w:val="outset" w:color="000000" w:sz="8"/>
              <w:right w:val="outset" w:color="000000" w:sz="8"/>
            </w:tcBorders>
            <w:vAlign w:val="center"/>
          </w:tcPr>
          <w:bookmarkStart w:name="7634" w:id="5828"/>
          <w:p>
            <w:pPr>
              <w:spacing w:after="0"/>
              <w:ind w:left="0"/>
              <w:jc w:val="center"/>
            </w:pPr>
          </w:p>
          <w:bookmarkEnd w:id="58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35" w:id="5829"/>
          <w:p>
            <w:pPr>
              <w:spacing w:after="0"/>
              <w:ind w:left="0"/>
              <w:jc w:val="left"/>
            </w:pPr>
            <w:r>
              <w:rPr>
                <w:rFonts w:ascii="Arial"/>
                <w:b w:val="false"/>
                <w:i w:val="false"/>
                <w:color w:val="000000"/>
                <w:sz w:val="15"/>
              </w:rPr>
              <w:t>calcium pantothenate, DL-methionine, l-cystine, thiamine, pyridoxine, para-aminobenzoic acid</w:t>
            </w:r>
          </w:p>
          <w:bookmarkEnd w:id="5829"/>
        </w:tc>
        <w:tc>
          <w:tcPr>
            <w:tcW w:w="1152" w:type="dxa"/>
            <w:tcBorders>
              <w:top w:val="outset" w:color="000000" w:sz="8"/>
              <w:left w:val="outset" w:color="000000" w:sz="8"/>
              <w:bottom w:val="outset" w:color="000000" w:sz="8"/>
              <w:right w:val="outset" w:color="000000" w:sz="8"/>
            </w:tcBorders>
            <w:vAlign w:val="center"/>
          </w:tcPr>
          <w:bookmarkStart w:name="7636" w:id="5830"/>
          <w:p>
            <w:pPr>
              <w:spacing w:after="0"/>
              <w:ind w:left="0"/>
              <w:jc w:val="center"/>
            </w:pPr>
            <w:r>
              <w:rPr>
                <w:rFonts w:ascii="Arial"/>
                <w:b w:val="false"/>
                <w:i w:val="false"/>
                <w:color w:val="000000"/>
                <w:sz w:val="15"/>
              </w:rPr>
              <w:t>13 років</w:t>
            </w:r>
          </w:p>
          <w:bookmarkEnd w:id="5830"/>
        </w:tc>
        <w:tc>
          <w:tcPr>
            <w:tcW w:w="1361" w:type="dxa"/>
            <w:tcBorders>
              <w:top w:val="outset" w:color="000000" w:sz="8"/>
              <w:left w:val="outset" w:color="000000" w:sz="8"/>
              <w:bottom w:val="outset" w:color="000000" w:sz="8"/>
              <w:right w:val="outset" w:color="000000" w:sz="8"/>
            </w:tcBorders>
            <w:vAlign w:val="center"/>
          </w:tcPr>
          <w:bookmarkStart w:name="7637" w:id="5831"/>
          <w:p>
            <w:pPr>
              <w:spacing w:after="0"/>
              <w:ind w:left="0"/>
              <w:jc w:val="center"/>
            </w:pPr>
            <w:r>
              <w:rPr>
                <w:rFonts w:ascii="Arial"/>
                <w:b w:val="false"/>
                <w:i w:val="false"/>
                <w:color w:val="000000"/>
                <w:sz w:val="15"/>
              </w:rPr>
              <w:t>01/01/2025</w:t>
            </w:r>
          </w:p>
          <w:bookmarkEnd w:id="5831"/>
        </w:tc>
        <w:tc>
          <w:tcPr>
            <w:tcW w:w="1361" w:type="dxa"/>
            <w:tcBorders>
              <w:top w:val="outset" w:color="000000" w:sz="8"/>
              <w:left w:val="outset" w:color="000000" w:sz="8"/>
              <w:bottom w:val="outset" w:color="000000" w:sz="8"/>
              <w:right w:val="outset" w:color="000000" w:sz="8"/>
            </w:tcBorders>
            <w:vAlign w:val="center"/>
          </w:tcPr>
          <w:bookmarkStart w:name="7638" w:id="5832"/>
          <w:p>
            <w:pPr>
              <w:spacing w:after="0"/>
              <w:ind w:left="0"/>
              <w:jc w:val="center"/>
            </w:pPr>
            <w:r>
              <w:rPr>
                <w:rFonts w:ascii="Arial"/>
                <w:b w:val="false"/>
                <w:i w:val="false"/>
                <w:color w:val="000000"/>
                <w:sz w:val="15"/>
              </w:rPr>
              <w:t>01/04/2025</w:t>
            </w:r>
          </w:p>
          <w:bookmarkEnd w:id="5832"/>
        </w:tc>
        <w:tc>
          <w:tcPr>
            <w:tcW w:w="967" w:type="dxa"/>
            <w:tcBorders>
              <w:top w:val="outset" w:color="000000" w:sz="8"/>
              <w:left w:val="outset" w:color="000000" w:sz="8"/>
              <w:bottom w:val="outset" w:color="000000" w:sz="8"/>
              <w:right w:val="outset" w:color="000000" w:sz="8"/>
            </w:tcBorders>
            <w:vAlign w:val="center"/>
          </w:tcPr>
          <w:bookmarkStart w:name="7639" w:id="5833"/>
          <w:p>
            <w:pPr>
              <w:spacing w:after="0"/>
              <w:ind w:left="0"/>
              <w:jc w:val="center"/>
            </w:pPr>
          </w:p>
          <w:bookmarkEnd w:id="58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40" w:id="5834"/>
          <w:p>
            <w:pPr>
              <w:spacing w:after="0"/>
              <w:ind w:left="0"/>
              <w:jc w:val="left"/>
            </w:pPr>
            <w:r>
              <w:rPr>
                <w:rFonts w:ascii="Arial"/>
                <w:b w:val="false"/>
                <w:i w:val="false"/>
                <w:color w:val="000000"/>
                <w:sz w:val="15"/>
              </w:rPr>
              <w:t>calcium pantothenate, unitiol</w:t>
            </w:r>
          </w:p>
          <w:bookmarkEnd w:id="5834"/>
        </w:tc>
        <w:tc>
          <w:tcPr>
            <w:tcW w:w="1152" w:type="dxa"/>
            <w:tcBorders>
              <w:top w:val="outset" w:color="000000" w:sz="8"/>
              <w:left w:val="outset" w:color="000000" w:sz="8"/>
              <w:bottom w:val="outset" w:color="000000" w:sz="8"/>
              <w:right w:val="outset" w:color="000000" w:sz="8"/>
            </w:tcBorders>
            <w:vAlign w:val="center"/>
          </w:tcPr>
          <w:bookmarkStart w:name="7641" w:id="5835"/>
          <w:p>
            <w:pPr>
              <w:spacing w:after="0"/>
              <w:ind w:left="0"/>
              <w:jc w:val="center"/>
            </w:pPr>
            <w:r>
              <w:rPr>
                <w:rFonts w:ascii="Arial"/>
                <w:b w:val="false"/>
                <w:i w:val="false"/>
                <w:color w:val="000000"/>
                <w:sz w:val="15"/>
              </w:rPr>
              <w:t>13 років</w:t>
            </w:r>
          </w:p>
          <w:bookmarkEnd w:id="5835"/>
        </w:tc>
        <w:tc>
          <w:tcPr>
            <w:tcW w:w="1361" w:type="dxa"/>
            <w:tcBorders>
              <w:top w:val="outset" w:color="000000" w:sz="8"/>
              <w:left w:val="outset" w:color="000000" w:sz="8"/>
              <w:bottom w:val="outset" w:color="000000" w:sz="8"/>
              <w:right w:val="outset" w:color="000000" w:sz="8"/>
            </w:tcBorders>
            <w:vAlign w:val="center"/>
          </w:tcPr>
          <w:bookmarkStart w:name="7642" w:id="5836"/>
          <w:p>
            <w:pPr>
              <w:spacing w:after="0"/>
              <w:ind w:left="0"/>
              <w:jc w:val="center"/>
            </w:pPr>
            <w:r>
              <w:rPr>
                <w:rFonts w:ascii="Arial"/>
                <w:b w:val="false"/>
                <w:i w:val="false"/>
                <w:color w:val="000000"/>
                <w:sz w:val="15"/>
              </w:rPr>
              <w:t>19/07/2022</w:t>
            </w:r>
          </w:p>
          <w:bookmarkEnd w:id="5836"/>
        </w:tc>
        <w:tc>
          <w:tcPr>
            <w:tcW w:w="1361" w:type="dxa"/>
            <w:tcBorders>
              <w:top w:val="outset" w:color="000000" w:sz="8"/>
              <w:left w:val="outset" w:color="000000" w:sz="8"/>
              <w:bottom w:val="outset" w:color="000000" w:sz="8"/>
              <w:right w:val="outset" w:color="000000" w:sz="8"/>
            </w:tcBorders>
            <w:vAlign w:val="center"/>
          </w:tcPr>
          <w:bookmarkStart w:name="7643" w:id="5837"/>
          <w:p>
            <w:pPr>
              <w:spacing w:after="0"/>
              <w:ind w:left="0"/>
              <w:jc w:val="center"/>
            </w:pPr>
            <w:r>
              <w:rPr>
                <w:rFonts w:ascii="Arial"/>
                <w:b w:val="false"/>
                <w:i w:val="false"/>
                <w:color w:val="000000"/>
                <w:sz w:val="15"/>
              </w:rPr>
              <w:t>17/10/2022</w:t>
            </w:r>
          </w:p>
          <w:bookmarkEnd w:id="5837"/>
        </w:tc>
        <w:tc>
          <w:tcPr>
            <w:tcW w:w="967" w:type="dxa"/>
            <w:tcBorders>
              <w:top w:val="outset" w:color="000000" w:sz="8"/>
              <w:left w:val="outset" w:color="000000" w:sz="8"/>
              <w:bottom w:val="outset" w:color="000000" w:sz="8"/>
              <w:right w:val="outset" w:color="000000" w:sz="8"/>
            </w:tcBorders>
            <w:vAlign w:val="center"/>
          </w:tcPr>
          <w:bookmarkStart w:name="7644" w:id="5838"/>
          <w:p>
            <w:pPr>
              <w:spacing w:after="0"/>
              <w:ind w:left="0"/>
              <w:jc w:val="center"/>
            </w:pPr>
          </w:p>
          <w:bookmarkEnd w:id="58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45" w:id="5839"/>
          <w:p>
            <w:pPr>
              <w:spacing w:after="0"/>
              <w:ind w:left="0"/>
              <w:jc w:val="left"/>
            </w:pPr>
            <w:r>
              <w:rPr>
                <w:rFonts w:ascii="Arial"/>
                <w:b w:val="false"/>
                <w:i w:val="false"/>
                <w:color w:val="000000"/>
                <w:sz w:val="15"/>
              </w:rPr>
              <w:t>calcium phoshate, glucosamine, magnesium phoshate</w:t>
            </w:r>
          </w:p>
          <w:bookmarkEnd w:id="5839"/>
        </w:tc>
        <w:tc>
          <w:tcPr>
            <w:tcW w:w="1152" w:type="dxa"/>
            <w:tcBorders>
              <w:top w:val="outset" w:color="000000" w:sz="8"/>
              <w:left w:val="outset" w:color="000000" w:sz="8"/>
              <w:bottom w:val="outset" w:color="000000" w:sz="8"/>
              <w:right w:val="outset" w:color="000000" w:sz="8"/>
            </w:tcBorders>
            <w:vAlign w:val="center"/>
          </w:tcPr>
          <w:bookmarkStart w:name="7646" w:id="5840"/>
          <w:p>
            <w:pPr>
              <w:spacing w:after="0"/>
              <w:ind w:left="0"/>
              <w:jc w:val="center"/>
            </w:pPr>
            <w:r>
              <w:rPr>
                <w:rFonts w:ascii="Arial"/>
                <w:b w:val="false"/>
                <w:i w:val="false"/>
                <w:color w:val="000000"/>
                <w:sz w:val="15"/>
              </w:rPr>
              <w:t>5 років</w:t>
            </w:r>
          </w:p>
          <w:bookmarkEnd w:id="5840"/>
        </w:tc>
        <w:tc>
          <w:tcPr>
            <w:tcW w:w="1361" w:type="dxa"/>
            <w:tcBorders>
              <w:top w:val="outset" w:color="000000" w:sz="8"/>
              <w:left w:val="outset" w:color="000000" w:sz="8"/>
              <w:bottom w:val="outset" w:color="000000" w:sz="8"/>
              <w:right w:val="outset" w:color="000000" w:sz="8"/>
            </w:tcBorders>
            <w:vAlign w:val="center"/>
          </w:tcPr>
          <w:bookmarkStart w:name="7647" w:id="5841"/>
          <w:p>
            <w:pPr>
              <w:spacing w:after="0"/>
              <w:ind w:left="0"/>
              <w:jc w:val="center"/>
            </w:pPr>
            <w:r>
              <w:rPr>
                <w:rFonts w:ascii="Arial"/>
                <w:b w:val="false"/>
                <w:i w:val="false"/>
                <w:color w:val="000000"/>
                <w:sz w:val="15"/>
              </w:rPr>
              <w:t>31/12/2019</w:t>
            </w:r>
          </w:p>
          <w:bookmarkEnd w:id="5841"/>
        </w:tc>
        <w:tc>
          <w:tcPr>
            <w:tcW w:w="1361" w:type="dxa"/>
            <w:tcBorders>
              <w:top w:val="outset" w:color="000000" w:sz="8"/>
              <w:left w:val="outset" w:color="000000" w:sz="8"/>
              <w:bottom w:val="outset" w:color="000000" w:sz="8"/>
              <w:right w:val="outset" w:color="000000" w:sz="8"/>
            </w:tcBorders>
            <w:vAlign w:val="center"/>
          </w:tcPr>
          <w:bookmarkStart w:name="7648" w:id="5842"/>
          <w:p>
            <w:pPr>
              <w:spacing w:after="0"/>
              <w:ind w:left="0"/>
              <w:jc w:val="center"/>
            </w:pPr>
            <w:r>
              <w:rPr>
                <w:rFonts w:ascii="Arial"/>
                <w:b w:val="false"/>
                <w:i w:val="false"/>
                <w:color w:val="000000"/>
                <w:sz w:val="15"/>
              </w:rPr>
              <w:t>30/03/2020</w:t>
            </w:r>
          </w:p>
          <w:bookmarkEnd w:id="5842"/>
        </w:tc>
        <w:tc>
          <w:tcPr>
            <w:tcW w:w="967" w:type="dxa"/>
            <w:tcBorders>
              <w:top w:val="outset" w:color="000000" w:sz="8"/>
              <w:left w:val="outset" w:color="000000" w:sz="8"/>
              <w:bottom w:val="outset" w:color="000000" w:sz="8"/>
              <w:right w:val="outset" w:color="000000" w:sz="8"/>
            </w:tcBorders>
            <w:vAlign w:val="center"/>
          </w:tcPr>
          <w:bookmarkStart w:name="7649" w:id="5843"/>
          <w:p>
            <w:pPr>
              <w:spacing w:after="0"/>
              <w:ind w:left="0"/>
              <w:jc w:val="center"/>
            </w:pPr>
          </w:p>
          <w:bookmarkEnd w:id="58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50" w:id="5844"/>
          <w:p>
            <w:pPr>
              <w:spacing w:after="0"/>
              <w:ind w:left="0"/>
              <w:jc w:val="left"/>
            </w:pPr>
            <w:r>
              <w:rPr>
                <w:rFonts w:ascii="Arial"/>
                <w:b w:val="false"/>
                <w:i w:val="false"/>
                <w:color w:val="000000"/>
                <w:sz w:val="15"/>
              </w:rPr>
              <w:t>calcium phosphoricum</w:t>
            </w:r>
          </w:p>
          <w:bookmarkEnd w:id="5844"/>
        </w:tc>
        <w:tc>
          <w:tcPr>
            <w:tcW w:w="1152" w:type="dxa"/>
            <w:tcBorders>
              <w:top w:val="outset" w:color="000000" w:sz="8"/>
              <w:left w:val="outset" w:color="000000" w:sz="8"/>
              <w:bottom w:val="outset" w:color="000000" w:sz="8"/>
              <w:right w:val="outset" w:color="000000" w:sz="8"/>
            </w:tcBorders>
            <w:vAlign w:val="center"/>
          </w:tcPr>
          <w:bookmarkStart w:name="7651" w:id="5845"/>
          <w:p>
            <w:pPr>
              <w:spacing w:after="0"/>
              <w:ind w:left="0"/>
              <w:jc w:val="center"/>
            </w:pPr>
            <w:r>
              <w:rPr>
                <w:rFonts w:ascii="Arial"/>
                <w:b w:val="false"/>
                <w:i w:val="false"/>
                <w:color w:val="000000"/>
                <w:sz w:val="15"/>
              </w:rPr>
              <w:t>13 років</w:t>
            </w:r>
          </w:p>
          <w:bookmarkEnd w:id="5845"/>
        </w:tc>
        <w:tc>
          <w:tcPr>
            <w:tcW w:w="1361" w:type="dxa"/>
            <w:tcBorders>
              <w:top w:val="outset" w:color="000000" w:sz="8"/>
              <w:left w:val="outset" w:color="000000" w:sz="8"/>
              <w:bottom w:val="outset" w:color="000000" w:sz="8"/>
              <w:right w:val="outset" w:color="000000" w:sz="8"/>
            </w:tcBorders>
            <w:vAlign w:val="center"/>
          </w:tcPr>
          <w:bookmarkStart w:name="7652" w:id="5846"/>
          <w:p>
            <w:pPr>
              <w:spacing w:after="0"/>
              <w:ind w:left="0"/>
              <w:jc w:val="center"/>
            </w:pPr>
            <w:r>
              <w:rPr>
                <w:rFonts w:ascii="Arial"/>
                <w:b w:val="false"/>
                <w:i w:val="false"/>
                <w:color w:val="000000"/>
                <w:sz w:val="15"/>
              </w:rPr>
              <w:t>31/12/2019</w:t>
            </w:r>
          </w:p>
          <w:bookmarkEnd w:id="5846"/>
        </w:tc>
        <w:tc>
          <w:tcPr>
            <w:tcW w:w="1361" w:type="dxa"/>
            <w:tcBorders>
              <w:top w:val="outset" w:color="000000" w:sz="8"/>
              <w:left w:val="outset" w:color="000000" w:sz="8"/>
              <w:bottom w:val="outset" w:color="000000" w:sz="8"/>
              <w:right w:val="outset" w:color="000000" w:sz="8"/>
            </w:tcBorders>
            <w:vAlign w:val="center"/>
          </w:tcPr>
          <w:bookmarkStart w:name="7653" w:id="5847"/>
          <w:p>
            <w:pPr>
              <w:spacing w:after="0"/>
              <w:ind w:left="0"/>
              <w:jc w:val="center"/>
            </w:pPr>
            <w:r>
              <w:rPr>
                <w:rFonts w:ascii="Arial"/>
                <w:b w:val="false"/>
                <w:i w:val="false"/>
                <w:color w:val="000000"/>
                <w:sz w:val="15"/>
              </w:rPr>
              <w:t>30/03/2020</w:t>
            </w:r>
          </w:p>
          <w:bookmarkEnd w:id="5847"/>
        </w:tc>
        <w:tc>
          <w:tcPr>
            <w:tcW w:w="967" w:type="dxa"/>
            <w:tcBorders>
              <w:top w:val="outset" w:color="000000" w:sz="8"/>
              <w:left w:val="outset" w:color="000000" w:sz="8"/>
              <w:bottom w:val="outset" w:color="000000" w:sz="8"/>
              <w:right w:val="outset" w:color="000000" w:sz="8"/>
            </w:tcBorders>
            <w:vAlign w:val="center"/>
          </w:tcPr>
          <w:bookmarkStart w:name="7654" w:id="5848"/>
          <w:p>
            <w:pPr>
              <w:spacing w:after="0"/>
              <w:ind w:left="0"/>
              <w:jc w:val="center"/>
            </w:pPr>
          </w:p>
          <w:bookmarkEnd w:id="58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55" w:id="5849"/>
          <w:p>
            <w:pPr>
              <w:spacing w:after="0"/>
              <w:ind w:left="0"/>
              <w:jc w:val="left"/>
            </w:pPr>
            <w:r>
              <w:rPr>
                <w:rFonts w:ascii="Arial"/>
                <w:b w:val="false"/>
                <w:i w:val="false"/>
                <w:color w:val="000000"/>
                <w:sz w:val="15"/>
              </w:rPr>
              <w:t>calcium sulfuricum</w:t>
            </w:r>
          </w:p>
          <w:bookmarkEnd w:id="5849"/>
        </w:tc>
        <w:tc>
          <w:tcPr>
            <w:tcW w:w="1152" w:type="dxa"/>
            <w:tcBorders>
              <w:top w:val="outset" w:color="000000" w:sz="8"/>
              <w:left w:val="outset" w:color="000000" w:sz="8"/>
              <w:bottom w:val="outset" w:color="000000" w:sz="8"/>
              <w:right w:val="outset" w:color="000000" w:sz="8"/>
            </w:tcBorders>
            <w:vAlign w:val="center"/>
          </w:tcPr>
          <w:bookmarkStart w:name="7656" w:id="5850"/>
          <w:p>
            <w:pPr>
              <w:spacing w:after="0"/>
              <w:ind w:left="0"/>
              <w:jc w:val="center"/>
            </w:pPr>
            <w:r>
              <w:rPr>
                <w:rFonts w:ascii="Arial"/>
                <w:b w:val="false"/>
                <w:i w:val="false"/>
                <w:color w:val="000000"/>
                <w:sz w:val="15"/>
              </w:rPr>
              <w:t>13 років</w:t>
            </w:r>
          </w:p>
          <w:bookmarkEnd w:id="5850"/>
        </w:tc>
        <w:tc>
          <w:tcPr>
            <w:tcW w:w="1361" w:type="dxa"/>
            <w:tcBorders>
              <w:top w:val="outset" w:color="000000" w:sz="8"/>
              <w:left w:val="outset" w:color="000000" w:sz="8"/>
              <w:bottom w:val="outset" w:color="000000" w:sz="8"/>
              <w:right w:val="outset" w:color="000000" w:sz="8"/>
            </w:tcBorders>
            <w:vAlign w:val="center"/>
          </w:tcPr>
          <w:bookmarkStart w:name="7657" w:id="5851"/>
          <w:p>
            <w:pPr>
              <w:spacing w:after="0"/>
              <w:ind w:left="0"/>
              <w:jc w:val="center"/>
            </w:pPr>
            <w:r>
              <w:rPr>
                <w:rFonts w:ascii="Arial"/>
                <w:b w:val="false"/>
                <w:i w:val="false"/>
                <w:color w:val="000000"/>
                <w:sz w:val="15"/>
              </w:rPr>
              <w:t>31/12/2019</w:t>
            </w:r>
          </w:p>
          <w:bookmarkEnd w:id="5851"/>
        </w:tc>
        <w:tc>
          <w:tcPr>
            <w:tcW w:w="1361" w:type="dxa"/>
            <w:tcBorders>
              <w:top w:val="outset" w:color="000000" w:sz="8"/>
              <w:left w:val="outset" w:color="000000" w:sz="8"/>
              <w:bottom w:val="outset" w:color="000000" w:sz="8"/>
              <w:right w:val="outset" w:color="000000" w:sz="8"/>
            </w:tcBorders>
            <w:vAlign w:val="center"/>
          </w:tcPr>
          <w:bookmarkStart w:name="7658" w:id="5852"/>
          <w:p>
            <w:pPr>
              <w:spacing w:after="0"/>
              <w:ind w:left="0"/>
              <w:jc w:val="center"/>
            </w:pPr>
            <w:r>
              <w:rPr>
                <w:rFonts w:ascii="Arial"/>
                <w:b w:val="false"/>
                <w:i w:val="false"/>
                <w:color w:val="000000"/>
                <w:sz w:val="15"/>
              </w:rPr>
              <w:t>30/03/2020</w:t>
            </w:r>
          </w:p>
          <w:bookmarkEnd w:id="5852"/>
        </w:tc>
        <w:tc>
          <w:tcPr>
            <w:tcW w:w="967" w:type="dxa"/>
            <w:tcBorders>
              <w:top w:val="outset" w:color="000000" w:sz="8"/>
              <w:left w:val="outset" w:color="000000" w:sz="8"/>
              <w:bottom w:val="outset" w:color="000000" w:sz="8"/>
              <w:right w:val="outset" w:color="000000" w:sz="8"/>
            </w:tcBorders>
            <w:vAlign w:val="center"/>
          </w:tcPr>
          <w:bookmarkStart w:name="7659" w:id="5853"/>
          <w:p>
            <w:pPr>
              <w:spacing w:after="0"/>
              <w:ind w:left="0"/>
              <w:jc w:val="center"/>
            </w:pPr>
          </w:p>
          <w:bookmarkEnd w:id="58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60" w:id="5854"/>
          <w:p>
            <w:pPr>
              <w:spacing w:after="0"/>
              <w:ind w:left="0"/>
              <w:jc w:val="left"/>
            </w:pPr>
            <w:r>
              <w:rPr>
                <w:rFonts w:ascii="Arial"/>
                <w:b w:val="false"/>
                <w:i w:val="false"/>
                <w:color w:val="000000"/>
                <w:sz w:val="15"/>
              </w:rPr>
              <w:t>calcium, cholecalciferol</w:t>
            </w:r>
          </w:p>
          <w:bookmarkEnd w:id="5854"/>
        </w:tc>
        <w:tc>
          <w:tcPr>
            <w:tcW w:w="1152" w:type="dxa"/>
            <w:tcBorders>
              <w:top w:val="outset" w:color="000000" w:sz="8"/>
              <w:left w:val="outset" w:color="000000" w:sz="8"/>
              <w:bottom w:val="outset" w:color="000000" w:sz="8"/>
              <w:right w:val="outset" w:color="000000" w:sz="8"/>
            </w:tcBorders>
            <w:vAlign w:val="center"/>
          </w:tcPr>
          <w:bookmarkStart w:name="7661" w:id="5855"/>
          <w:p>
            <w:pPr>
              <w:spacing w:after="0"/>
              <w:ind w:left="0"/>
              <w:jc w:val="center"/>
            </w:pPr>
            <w:r>
              <w:rPr>
                <w:rFonts w:ascii="Arial"/>
                <w:b w:val="false"/>
                <w:i w:val="false"/>
                <w:color w:val="000000"/>
                <w:sz w:val="15"/>
              </w:rPr>
              <w:t>5 років</w:t>
            </w:r>
          </w:p>
          <w:bookmarkEnd w:id="5855"/>
        </w:tc>
        <w:tc>
          <w:tcPr>
            <w:tcW w:w="1361" w:type="dxa"/>
            <w:tcBorders>
              <w:top w:val="outset" w:color="000000" w:sz="8"/>
              <w:left w:val="outset" w:color="000000" w:sz="8"/>
              <w:bottom w:val="outset" w:color="000000" w:sz="8"/>
              <w:right w:val="outset" w:color="000000" w:sz="8"/>
            </w:tcBorders>
            <w:vAlign w:val="center"/>
          </w:tcPr>
          <w:bookmarkStart w:name="7662" w:id="5856"/>
          <w:p>
            <w:pPr>
              <w:spacing w:after="0"/>
              <w:ind w:left="0"/>
              <w:jc w:val="center"/>
            </w:pPr>
            <w:r>
              <w:rPr>
                <w:rFonts w:ascii="Arial"/>
                <w:b w:val="false"/>
                <w:i w:val="false"/>
                <w:color w:val="000000"/>
                <w:sz w:val="15"/>
              </w:rPr>
              <w:t>31/12/2019</w:t>
            </w:r>
          </w:p>
          <w:bookmarkEnd w:id="5856"/>
        </w:tc>
        <w:tc>
          <w:tcPr>
            <w:tcW w:w="1361" w:type="dxa"/>
            <w:tcBorders>
              <w:top w:val="outset" w:color="000000" w:sz="8"/>
              <w:left w:val="outset" w:color="000000" w:sz="8"/>
              <w:bottom w:val="outset" w:color="000000" w:sz="8"/>
              <w:right w:val="outset" w:color="000000" w:sz="8"/>
            </w:tcBorders>
            <w:vAlign w:val="center"/>
          </w:tcPr>
          <w:bookmarkStart w:name="7663" w:id="5857"/>
          <w:p>
            <w:pPr>
              <w:spacing w:after="0"/>
              <w:ind w:left="0"/>
              <w:jc w:val="center"/>
            </w:pPr>
            <w:r>
              <w:rPr>
                <w:rFonts w:ascii="Arial"/>
                <w:b w:val="false"/>
                <w:i w:val="false"/>
                <w:color w:val="000000"/>
                <w:sz w:val="15"/>
              </w:rPr>
              <w:t>30/03/2020</w:t>
            </w:r>
          </w:p>
          <w:bookmarkEnd w:id="5857"/>
        </w:tc>
        <w:tc>
          <w:tcPr>
            <w:tcW w:w="967" w:type="dxa"/>
            <w:tcBorders>
              <w:top w:val="outset" w:color="000000" w:sz="8"/>
              <w:left w:val="outset" w:color="000000" w:sz="8"/>
              <w:bottom w:val="outset" w:color="000000" w:sz="8"/>
              <w:right w:val="outset" w:color="000000" w:sz="8"/>
            </w:tcBorders>
            <w:vAlign w:val="center"/>
          </w:tcPr>
          <w:bookmarkStart w:name="7664" w:id="5858"/>
          <w:p>
            <w:pPr>
              <w:spacing w:after="0"/>
              <w:ind w:left="0"/>
              <w:jc w:val="center"/>
            </w:pPr>
          </w:p>
          <w:bookmarkEnd w:id="58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65" w:id="5859"/>
          <w:p>
            <w:pPr>
              <w:spacing w:after="0"/>
              <w:ind w:left="0"/>
              <w:jc w:val="left"/>
            </w:pPr>
            <w:r>
              <w:rPr>
                <w:rFonts w:ascii="Arial"/>
                <w:b w:val="false"/>
                <w:i w:val="false"/>
                <w:color w:val="000000"/>
                <w:sz w:val="15"/>
              </w:rPr>
              <w:t>calendula</w:t>
            </w:r>
          </w:p>
          <w:bookmarkEnd w:id="5859"/>
        </w:tc>
        <w:tc>
          <w:tcPr>
            <w:tcW w:w="1152" w:type="dxa"/>
            <w:tcBorders>
              <w:top w:val="outset" w:color="000000" w:sz="8"/>
              <w:left w:val="outset" w:color="000000" w:sz="8"/>
              <w:bottom w:val="outset" w:color="000000" w:sz="8"/>
              <w:right w:val="outset" w:color="000000" w:sz="8"/>
            </w:tcBorders>
            <w:vAlign w:val="center"/>
          </w:tcPr>
          <w:bookmarkStart w:name="7666" w:id="5860"/>
          <w:p>
            <w:pPr>
              <w:spacing w:after="0"/>
              <w:ind w:left="0"/>
              <w:jc w:val="center"/>
            </w:pPr>
            <w:r>
              <w:rPr>
                <w:rFonts w:ascii="Arial"/>
                <w:b w:val="false"/>
                <w:i w:val="false"/>
                <w:color w:val="000000"/>
                <w:sz w:val="15"/>
              </w:rPr>
              <w:t>13 років</w:t>
            </w:r>
          </w:p>
          <w:bookmarkEnd w:id="5860"/>
        </w:tc>
        <w:tc>
          <w:tcPr>
            <w:tcW w:w="1361" w:type="dxa"/>
            <w:tcBorders>
              <w:top w:val="outset" w:color="000000" w:sz="8"/>
              <w:left w:val="outset" w:color="000000" w:sz="8"/>
              <w:bottom w:val="outset" w:color="000000" w:sz="8"/>
              <w:right w:val="outset" w:color="000000" w:sz="8"/>
            </w:tcBorders>
            <w:vAlign w:val="center"/>
          </w:tcPr>
          <w:bookmarkStart w:name="7667" w:id="5861"/>
          <w:p>
            <w:pPr>
              <w:spacing w:after="0"/>
              <w:ind w:left="0"/>
              <w:jc w:val="center"/>
            </w:pPr>
            <w:r>
              <w:rPr>
                <w:rFonts w:ascii="Arial"/>
                <w:b w:val="false"/>
                <w:i w:val="false"/>
                <w:color w:val="000000"/>
                <w:sz w:val="15"/>
              </w:rPr>
              <w:t>31/12/2019</w:t>
            </w:r>
          </w:p>
          <w:bookmarkEnd w:id="5861"/>
        </w:tc>
        <w:tc>
          <w:tcPr>
            <w:tcW w:w="1361" w:type="dxa"/>
            <w:tcBorders>
              <w:top w:val="outset" w:color="000000" w:sz="8"/>
              <w:left w:val="outset" w:color="000000" w:sz="8"/>
              <w:bottom w:val="outset" w:color="000000" w:sz="8"/>
              <w:right w:val="outset" w:color="000000" w:sz="8"/>
            </w:tcBorders>
            <w:vAlign w:val="center"/>
          </w:tcPr>
          <w:bookmarkStart w:name="7668" w:id="5862"/>
          <w:p>
            <w:pPr>
              <w:spacing w:after="0"/>
              <w:ind w:left="0"/>
              <w:jc w:val="center"/>
            </w:pPr>
            <w:r>
              <w:rPr>
                <w:rFonts w:ascii="Arial"/>
                <w:b w:val="false"/>
                <w:i w:val="false"/>
                <w:color w:val="000000"/>
                <w:sz w:val="15"/>
              </w:rPr>
              <w:t>30/03/2020</w:t>
            </w:r>
          </w:p>
          <w:bookmarkEnd w:id="5862"/>
        </w:tc>
        <w:tc>
          <w:tcPr>
            <w:tcW w:w="967" w:type="dxa"/>
            <w:tcBorders>
              <w:top w:val="outset" w:color="000000" w:sz="8"/>
              <w:left w:val="outset" w:color="000000" w:sz="8"/>
              <w:bottom w:val="outset" w:color="000000" w:sz="8"/>
              <w:right w:val="outset" w:color="000000" w:sz="8"/>
            </w:tcBorders>
            <w:vAlign w:val="center"/>
          </w:tcPr>
          <w:bookmarkStart w:name="7669" w:id="5863"/>
          <w:p>
            <w:pPr>
              <w:spacing w:after="0"/>
              <w:ind w:left="0"/>
              <w:jc w:val="center"/>
            </w:pPr>
          </w:p>
          <w:bookmarkEnd w:id="58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70" w:id="5864"/>
          <w:p>
            <w:pPr>
              <w:spacing w:after="0"/>
              <w:ind w:left="0"/>
              <w:jc w:val="left"/>
            </w:pPr>
            <w:r>
              <w:rPr>
                <w:rFonts w:ascii="Arial"/>
                <w:b w:val="false"/>
                <w:i w:val="false"/>
                <w:color w:val="000000"/>
                <w:sz w:val="15"/>
              </w:rPr>
              <w:t>calendula, chamomilla, salvia</w:t>
            </w:r>
          </w:p>
          <w:bookmarkEnd w:id="5864"/>
        </w:tc>
        <w:tc>
          <w:tcPr>
            <w:tcW w:w="1152" w:type="dxa"/>
            <w:tcBorders>
              <w:top w:val="outset" w:color="000000" w:sz="8"/>
              <w:left w:val="outset" w:color="000000" w:sz="8"/>
              <w:bottom w:val="outset" w:color="000000" w:sz="8"/>
              <w:right w:val="outset" w:color="000000" w:sz="8"/>
            </w:tcBorders>
            <w:vAlign w:val="center"/>
          </w:tcPr>
          <w:bookmarkStart w:name="7671" w:id="5865"/>
          <w:p>
            <w:pPr>
              <w:spacing w:after="0"/>
              <w:ind w:left="0"/>
              <w:jc w:val="center"/>
            </w:pPr>
            <w:r>
              <w:rPr>
                <w:rFonts w:ascii="Arial"/>
                <w:b w:val="false"/>
                <w:i w:val="false"/>
                <w:color w:val="000000"/>
                <w:sz w:val="15"/>
              </w:rPr>
              <w:t>13 років</w:t>
            </w:r>
          </w:p>
          <w:bookmarkEnd w:id="5865"/>
        </w:tc>
        <w:tc>
          <w:tcPr>
            <w:tcW w:w="1361" w:type="dxa"/>
            <w:tcBorders>
              <w:top w:val="outset" w:color="000000" w:sz="8"/>
              <w:left w:val="outset" w:color="000000" w:sz="8"/>
              <w:bottom w:val="outset" w:color="000000" w:sz="8"/>
              <w:right w:val="outset" w:color="000000" w:sz="8"/>
            </w:tcBorders>
            <w:vAlign w:val="center"/>
          </w:tcPr>
          <w:bookmarkStart w:name="7672" w:id="5866"/>
          <w:p>
            <w:pPr>
              <w:spacing w:after="0"/>
              <w:ind w:left="0"/>
              <w:jc w:val="center"/>
            </w:pPr>
            <w:r>
              <w:rPr>
                <w:rFonts w:ascii="Arial"/>
                <w:b w:val="false"/>
                <w:i w:val="false"/>
                <w:color w:val="000000"/>
                <w:sz w:val="15"/>
              </w:rPr>
              <w:t>31/12/2019</w:t>
            </w:r>
          </w:p>
          <w:bookmarkEnd w:id="5866"/>
        </w:tc>
        <w:tc>
          <w:tcPr>
            <w:tcW w:w="1361" w:type="dxa"/>
            <w:tcBorders>
              <w:top w:val="outset" w:color="000000" w:sz="8"/>
              <w:left w:val="outset" w:color="000000" w:sz="8"/>
              <w:bottom w:val="outset" w:color="000000" w:sz="8"/>
              <w:right w:val="outset" w:color="000000" w:sz="8"/>
            </w:tcBorders>
            <w:vAlign w:val="center"/>
          </w:tcPr>
          <w:bookmarkStart w:name="7673" w:id="5867"/>
          <w:p>
            <w:pPr>
              <w:spacing w:after="0"/>
              <w:ind w:left="0"/>
              <w:jc w:val="center"/>
            </w:pPr>
            <w:r>
              <w:rPr>
                <w:rFonts w:ascii="Arial"/>
                <w:b w:val="false"/>
                <w:i w:val="false"/>
                <w:color w:val="000000"/>
                <w:sz w:val="15"/>
              </w:rPr>
              <w:t>30/03/2020</w:t>
            </w:r>
          </w:p>
          <w:bookmarkEnd w:id="5867"/>
        </w:tc>
        <w:tc>
          <w:tcPr>
            <w:tcW w:w="967" w:type="dxa"/>
            <w:tcBorders>
              <w:top w:val="outset" w:color="000000" w:sz="8"/>
              <w:left w:val="outset" w:color="000000" w:sz="8"/>
              <w:bottom w:val="outset" w:color="000000" w:sz="8"/>
              <w:right w:val="outset" w:color="000000" w:sz="8"/>
            </w:tcBorders>
            <w:vAlign w:val="center"/>
          </w:tcPr>
          <w:bookmarkStart w:name="7674" w:id="5868"/>
          <w:p>
            <w:pPr>
              <w:spacing w:after="0"/>
              <w:ind w:left="0"/>
              <w:jc w:val="center"/>
            </w:pPr>
          </w:p>
          <w:bookmarkEnd w:id="58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75" w:id="5869"/>
          <w:p>
            <w:pPr>
              <w:spacing w:after="0"/>
              <w:ind w:left="0"/>
              <w:jc w:val="left"/>
            </w:pPr>
            <w:r>
              <w:rPr>
                <w:rFonts w:ascii="Arial"/>
                <w:b w:val="false"/>
                <w:i w:val="false"/>
                <w:color w:val="000000"/>
                <w:sz w:val="15"/>
              </w:rPr>
              <w:t>calendula, coriandr, glycyrrhizae, melilotus, silybi mariani</w:t>
            </w:r>
          </w:p>
          <w:bookmarkEnd w:id="5869"/>
        </w:tc>
        <w:tc>
          <w:tcPr>
            <w:tcW w:w="1152" w:type="dxa"/>
            <w:tcBorders>
              <w:top w:val="outset" w:color="000000" w:sz="8"/>
              <w:left w:val="outset" w:color="000000" w:sz="8"/>
              <w:bottom w:val="outset" w:color="000000" w:sz="8"/>
              <w:right w:val="outset" w:color="000000" w:sz="8"/>
            </w:tcBorders>
            <w:vAlign w:val="center"/>
          </w:tcPr>
          <w:bookmarkStart w:name="7676" w:id="5870"/>
          <w:p>
            <w:pPr>
              <w:spacing w:after="0"/>
              <w:ind w:left="0"/>
              <w:jc w:val="center"/>
            </w:pPr>
            <w:r>
              <w:rPr>
                <w:rFonts w:ascii="Arial"/>
                <w:b w:val="false"/>
                <w:i w:val="false"/>
                <w:color w:val="000000"/>
                <w:sz w:val="15"/>
              </w:rPr>
              <w:t>13 років</w:t>
            </w:r>
          </w:p>
          <w:bookmarkEnd w:id="5870"/>
        </w:tc>
        <w:tc>
          <w:tcPr>
            <w:tcW w:w="1361" w:type="dxa"/>
            <w:tcBorders>
              <w:top w:val="outset" w:color="000000" w:sz="8"/>
              <w:left w:val="outset" w:color="000000" w:sz="8"/>
              <w:bottom w:val="outset" w:color="000000" w:sz="8"/>
              <w:right w:val="outset" w:color="000000" w:sz="8"/>
            </w:tcBorders>
            <w:vAlign w:val="center"/>
          </w:tcPr>
          <w:bookmarkStart w:name="7677" w:id="5871"/>
          <w:p>
            <w:pPr>
              <w:spacing w:after="0"/>
              <w:ind w:left="0"/>
              <w:jc w:val="center"/>
            </w:pPr>
            <w:r>
              <w:rPr>
                <w:rFonts w:ascii="Arial"/>
                <w:b w:val="false"/>
                <w:i w:val="false"/>
                <w:color w:val="000000"/>
                <w:sz w:val="15"/>
              </w:rPr>
              <w:t>31/12/2019</w:t>
            </w:r>
          </w:p>
          <w:bookmarkEnd w:id="5871"/>
        </w:tc>
        <w:tc>
          <w:tcPr>
            <w:tcW w:w="1361" w:type="dxa"/>
            <w:tcBorders>
              <w:top w:val="outset" w:color="000000" w:sz="8"/>
              <w:left w:val="outset" w:color="000000" w:sz="8"/>
              <w:bottom w:val="outset" w:color="000000" w:sz="8"/>
              <w:right w:val="outset" w:color="000000" w:sz="8"/>
            </w:tcBorders>
            <w:vAlign w:val="center"/>
          </w:tcPr>
          <w:bookmarkStart w:name="7678" w:id="5872"/>
          <w:p>
            <w:pPr>
              <w:spacing w:after="0"/>
              <w:ind w:left="0"/>
              <w:jc w:val="center"/>
            </w:pPr>
            <w:r>
              <w:rPr>
                <w:rFonts w:ascii="Arial"/>
                <w:b w:val="false"/>
                <w:i w:val="false"/>
                <w:color w:val="000000"/>
                <w:sz w:val="15"/>
              </w:rPr>
              <w:t>30/03/2020</w:t>
            </w:r>
          </w:p>
          <w:bookmarkEnd w:id="5872"/>
        </w:tc>
        <w:tc>
          <w:tcPr>
            <w:tcW w:w="967" w:type="dxa"/>
            <w:tcBorders>
              <w:top w:val="outset" w:color="000000" w:sz="8"/>
              <w:left w:val="outset" w:color="000000" w:sz="8"/>
              <w:bottom w:val="outset" w:color="000000" w:sz="8"/>
              <w:right w:val="outset" w:color="000000" w:sz="8"/>
            </w:tcBorders>
            <w:vAlign w:val="center"/>
          </w:tcPr>
          <w:bookmarkStart w:name="7679" w:id="5873"/>
          <w:p>
            <w:pPr>
              <w:spacing w:after="0"/>
              <w:ind w:left="0"/>
              <w:jc w:val="center"/>
            </w:pPr>
          </w:p>
          <w:bookmarkEnd w:id="58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80" w:id="5874"/>
          <w:p>
            <w:pPr>
              <w:spacing w:after="0"/>
              <w:ind w:left="0"/>
              <w:jc w:val="left"/>
            </w:pPr>
            <w:r>
              <w:rPr>
                <w:rFonts w:ascii="Arial"/>
                <w:b w:val="false"/>
                <w:i w:val="false"/>
                <w:color w:val="000000"/>
                <w:sz w:val="15"/>
              </w:rPr>
              <w:t>calendula, galega, helichrysum, mariani, urtica, taraxacum, phaseolus, rosa, silybum, zeae maydis styli cum stigmatis</w:t>
            </w:r>
          </w:p>
          <w:bookmarkEnd w:id="5874"/>
        </w:tc>
        <w:tc>
          <w:tcPr>
            <w:tcW w:w="1152" w:type="dxa"/>
            <w:tcBorders>
              <w:top w:val="outset" w:color="000000" w:sz="8"/>
              <w:left w:val="outset" w:color="000000" w:sz="8"/>
              <w:bottom w:val="outset" w:color="000000" w:sz="8"/>
              <w:right w:val="outset" w:color="000000" w:sz="8"/>
            </w:tcBorders>
            <w:vAlign w:val="center"/>
          </w:tcPr>
          <w:bookmarkStart w:name="7681" w:id="5875"/>
          <w:p>
            <w:pPr>
              <w:spacing w:after="0"/>
              <w:ind w:left="0"/>
              <w:jc w:val="center"/>
            </w:pPr>
            <w:r>
              <w:rPr>
                <w:rFonts w:ascii="Arial"/>
                <w:b w:val="false"/>
                <w:i w:val="false"/>
                <w:color w:val="000000"/>
                <w:sz w:val="15"/>
              </w:rPr>
              <w:t>13 років</w:t>
            </w:r>
          </w:p>
          <w:bookmarkEnd w:id="5875"/>
        </w:tc>
        <w:tc>
          <w:tcPr>
            <w:tcW w:w="1361" w:type="dxa"/>
            <w:tcBorders>
              <w:top w:val="outset" w:color="000000" w:sz="8"/>
              <w:left w:val="outset" w:color="000000" w:sz="8"/>
              <w:bottom w:val="outset" w:color="000000" w:sz="8"/>
              <w:right w:val="outset" w:color="000000" w:sz="8"/>
            </w:tcBorders>
            <w:vAlign w:val="center"/>
          </w:tcPr>
          <w:bookmarkStart w:name="7682" w:id="5876"/>
          <w:p>
            <w:pPr>
              <w:spacing w:after="0"/>
              <w:ind w:left="0"/>
              <w:jc w:val="center"/>
            </w:pPr>
            <w:r>
              <w:rPr>
                <w:rFonts w:ascii="Arial"/>
                <w:b w:val="false"/>
                <w:i w:val="false"/>
                <w:color w:val="000000"/>
                <w:sz w:val="15"/>
              </w:rPr>
              <w:t>31/12/2019</w:t>
            </w:r>
          </w:p>
          <w:bookmarkEnd w:id="5876"/>
        </w:tc>
        <w:tc>
          <w:tcPr>
            <w:tcW w:w="1361" w:type="dxa"/>
            <w:tcBorders>
              <w:top w:val="outset" w:color="000000" w:sz="8"/>
              <w:left w:val="outset" w:color="000000" w:sz="8"/>
              <w:bottom w:val="outset" w:color="000000" w:sz="8"/>
              <w:right w:val="outset" w:color="000000" w:sz="8"/>
            </w:tcBorders>
            <w:vAlign w:val="center"/>
          </w:tcPr>
          <w:bookmarkStart w:name="7683" w:id="5877"/>
          <w:p>
            <w:pPr>
              <w:spacing w:after="0"/>
              <w:ind w:left="0"/>
              <w:jc w:val="center"/>
            </w:pPr>
            <w:r>
              <w:rPr>
                <w:rFonts w:ascii="Arial"/>
                <w:b w:val="false"/>
                <w:i w:val="false"/>
                <w:color w:val="000000"/>
                <w:sz w:val="15"/>
              </w:rPr>
              <w:t>30/03/2020</w:t>
            </w:r>
          </w:p>
          <w:bookmarkEnd w:id="5877"/>
        </w:tc>
        <w:tc>
          <w:tcPr>
            <w:tcW w:w="967" w:type="dxa"/>
            <w:tcBorders>
              <w:top w:val="outset" w:color="000000" w:sz="8"/>
              <w:left w:val="outset" w:color="000000" w:sz="8"/>
              <w:bottom w:val="outset" w:color="000000" w:sz="8"/>
              <w:right w:val="outset" w:color="000000" w:sz="8"/>
            </w:tcBorders>
            <w:vAlign w:val="center"/>
          </w:tcPr>
          <w:bookmarkStart w:name="7684" w:id="5878"/>
          <w:p>
            <w:pPr>
              <w:spacing w:after="0"/>
              <w:ind w:left="0"/>
              <w:jc w:val="center"/>
            </w:pPr>
          </w:p>
          <w:bookmarkEnd w:id="58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85" w:id="5879"/>
          <w:p>
            <w:pPr>
              <w:spacing w:after="0"/>
              <w:ind w:left="0"/>
              <w:jc w:val="left"/>
            </w:pPr>
            <w:r>
              <w:rPr>
                <w:rFonts w:ascii="Arial"/>
                <w:b w:val="false"/>
                <w:i w:val="false"/>
                <w:color w:val="000000"/>
                <w:sz w:val="15"/>
              </w:rPr>
              <w:t>calendula, glycyrrhiza glabra, ledum palustre, matricaria, mentha piperita, viola</w:t>
            </w:r>
          </w:p>
          <w:bookmarkEnd w:id="5879"/>
        </w:tc>
        <w:tc>
          <w:tcPr>
            <w:tcW w:w="1152" w:type="dxa"/>
            <w:tcBorders>
              <w:top w:val="outset" w:color="000000" w:sz="8"/>
              <w:left w:val="outset" w:color="000000" w:sz="8"/>
              <w:bottom w:val="outset" w:color="000000" w:sz="8"/>
              <w:right w:val="outset" w:color="000000" w:sz="8"/>
            </w:tcBorders>
            <w:vAlign w:val="center"/>
          </w:tcPr>
          <w:bookmarkStart w:name="7686" w:id="5880"/>
          <w:p>
            <w:pPr>
              <w:spacing w:after="0"/>
              <w:ind w:left="0"/>
              <w:jc w:val="center"/>
            </w:pPr>
            <w:r>
              <w:rPr>
                <w:rFonts w:ascii="Arial"/>
                <w:b w:val="false"/>
                <w:i w:val="false"/>
                <w:color w:val="000000"/>
                <w:sz w:val="15"/>
              </w:rPr>
              <w:t>13 років</w:t>
            </w:r>
          </w:p>
          <w:bookmarkEnd w:id="5880"/>
        </w:tc>
        <w:tc>
          <w:tcPr>
            <w:tcW w:w="1361" w:type="dxa"/>
            <w:tcBorders>
              <w:top w:val="outset" w:color="000000" w:sz="8"/>
              <w:left w:val="outset" w:color="000000" w:sz="8"/>
              <w:bottom w:val="outset" w:color="000000" w:sz="8"/>
              <w:right w:val="outset" w:color="000000" w:sz="8"/>
            </w:tcBorders>
            <w:vAlign w:val="center"/>
          </w:tcPr>
          <w:bookmarkStart w:name="7687" w:id="5881"/>
          <w:p>
            <w:pPr>
              <w:spacing w:after="0"/>
              <w:ind w:left="0"/>
              <w:jc w:val="center"/>
            </w:pPr>
            <w:r>
              <w:rPr>
                <w:rFonts w:ascii="Arial"/>
                <w:b w:val="false"/>
                <w:i w:val="false"/>
                <w:color w:val="000000"/>
                <w:sz w:val="15"/>
              </w:rPr>
              <w:t>31/12/2019</w:t>
            </w:r>
          </w:p>
          <w:bookmarkEnd w:id="5881"/>
        </w:tc>
        <w:tc>
          <w:tcPr>
            <w:tcW w:w="1361" w:type="dxa"/>
            <w:tcBorders>
              <w:top w:val="outset" w:color="000000" w:sz="8"/>
              <w:left w:val="outset" w:color="000000" w:sz="8"/>
              <w:bottom w:val="outset" w:color="000000" w:sz="8"/>
              <w:right w:val="outset" w:color="000000" w:sz="8"/>
            </w:tcBorders>
            <w:vAlign w:val="center"/>
          </w:tcPr>
          <w:bookmarkStart w:name="7688" w:id="5882"/>
          <w:p>
            <w:pPr>
              <w:spacing w:after="0"/>
              <w:ind w:left="0"/>
              <w:jc w:val="center"/>
            </w:pPr>
            <w:r>
              <w:rPr>
                <w:rFonts w:ascii="Arial"/>
                <w:b w:val="false"/>
                <w:i w:val="false"/>
                <w:color w:val="000000"/>
                <w:sz w:val="15"/>
              </w:rPr>
              <w:t>30/03/2020</w:t>
            </w:r>
          </w:p>
          <w:bookmarkEnd w:id="5882"/>
        </w:tc>
        <w:tc>
          <w:tcPr>
            <w:tcW w:w="967" w:type="dxa"/>
            <w:tcBorders>
              <w:top w:val="outset" w:color="000000" w:sz="8"/>
              <w:left w:val="outset" w:color="000000" w:sz="8"/>
              <w:bottom w:val="outset" w:color="000000" w:sz="8"/>
              <w:right w:val="outset" w:color="000000" w:sz="8"/>
            </w:tcBorders>
            <w:vAlign w:val="center"/>
          </w:tcPr>
          <w:bookmarkStart w:name="7689" w:id="5883"/>
          <w:p>
            <w:pPr>
              <w:spacing w:after="0"/>
              <w:ind w:left="0"/>
              <w:jc w:val="center"/>
            </w:pPr>
          </w:p>
          <w:bookmarkEnd w:id="58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90" w:id="5884"/>
          <w:p>
            <w:pPr>
              <w:spacing w:after="0"/>
              <w:ind w:left="0"/>
              <w:jc w:val="left"/>
            </w:pPr>
            <w:r>
              <w:rPr>
                <w:rFonts w:ascii="Arial"/>
                <w:b w:val="false"/>
                <w:i w:val="false"/>
                <w:color w:val="000000"/>
                <w:sz w:val="15"/>
              </w:rPr>
              <w:t>camphor</w:t>
            </w:r>
          </w:p>
          <w:bookmarkEnd w:id="5884"/>
        </w:tc>
        <w:tc>
          <w:tcPr>
            <w:tcW w:w="1152" w:type="dxa"/>
            <w:tcBorders>
              <w:top w:val="outset" w:color="000000" w:sz="8"/>
              <w:left w:val="outset" w:color="000000" w:sz="8"/>
              <w:bottom w:val="outset" w:color="000000" w:sz="8"/>
              <w:right w:val="outset" w:color="000000" w:sz="8"/>
            </w:tcBorders>
            <w:vAlign w:val="center"/>
          </w:tcPr>
          <w:bookmarkStart w:name="7691" w:id="5885"/>
          <w:p>
            <w:pPr>
              <w:spacing w:after="0"/>
              <w:ind w:left="0"/>
              <w:jc w:val="center"/>
            </w:pPr>
            <w:r>
              <w:rPr>
                <w:rFonts w:ascii="Arial"/>
                <w:b w:val="false"/>
                <w:i w:val="false"/>
                <w:color w:val="000000"/>
                <w:sz w:val="15"/>
              </w:rPr>
              <w:t>13 років</w:t>
            </w:r>
          </w:p>
          <w:bookmarkEnd w:id="5885"/>
        </w:tc>
        <w:tc>
          <w:tcPr>
            <w:tcW w:w="1361" w:type="dxa"/>
            <w:tcBorders>
              <w:top w:val="outset" w:color="000000" w:sz="8"/>
              <w:left w:val="outset" w:color="000000" w:sz="8"/>
              <w:bottom w:val="outset" w:color="000000" w:sz="8"/>
              <w:right w:val="outset" w:color="000000" w:sz="8"/>
            </w:tcBorders>
            <w:vAlign w:val="center"/>
          </w:tcPr>
          <w:bookmarkStart w:name="7692" w:id="5886"/>
          <w:p>
            <w:pPr>
              <w:spacing w:after="0"/>
              <w:ind w:left="0"/>
              <w:jc w:val="center"/>
            </w:pPr>
            <w:r>
              <w:rPr>
                <w:rFonts w:ascii="Arial"/>
                <w:b w:val="false"/>
                <w:i w:val="false"/>
                <w:color w:val="000000"/>
                <w:sz w:val="15"/>
              </w:rPr>
              <w:t>31/12/2019</w:t>
            </w:r>
          </w:p>
          <w:bookmarkEnd w:id="5886"/>
        </w:tc>
        <w:tc>
          <w:tcPr>
            <w:tcW w:w="1361" w:type="dxa"/>
            <w:tcBorders>
              <w:top w:val="outset" w:color="000000" w:sz="8"/>
              <w:left w:val="outset" w:color="000000" w:sz="8"/>
              <w:bottom w:val="outset" w:color="000000" w:sz="8"/>
              <w:right w:val="outset" w:color="000000" w:sz="8"/>
            </w:tcBorders>
            <w:vAlign w:val="center"/>
          </w:tcPr>
          <w:bookmarkStart w:name="7693" w:id="5887"/>
          <w:p>
            <w:pPr>
              <w:spacing w:after="0"/>
              <w:ind w:left="0"/>
              <w:jc w:val="center"/>
            </w:pPr>
            <w:r>
              <w:rPr>
                <w:rFonts w:ascii="Arial"/>
                <w:b w:val="false"/>
                <w:i w:val="false"/>
                <w:color w:val="000000"/>
                <w:sz w:val="15"/>
              </w:rPr>
              <w:t>30/03/2020</w:t>
            </w:r>
          </w:p>
          <w:bookmarkEnd w:id="5887"/>
        </w:tc>
        <w:tc>
          <w:tcPr>
            <w:tcW w:w="967" w:type="dxa"/>
            <w:tcBorders>
              <w:top w:val="outset" w:color="000000" w:sz="8"/>
              <w:left w:val="outset" w:color="000000" w:sz="8"/>
              <w:bottom w:val="outset" w:color="000000" w:sz="8"/>
              <w:right w:val="outset" w:color="000000" w:sz="8"/>
            </w:tcBorders>
            <w:vAlign w:val="center"/>
          </w:tcPr>
          <w:bookmarkStart w:name="7694" w:id="5888"/>
          <w:p>
            <w:pPr>
              <w:spacing w:after="0"/>
              <w:ind w:left="0"/>
              <w:jc w:val="center"/>
            </w:pPr>
          </w:p>
          <w:bookmarkEnd w:id="58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695" w:id="5889"/>
          <w:p>
            <w:pPr>
              <w:spacing w:after="0"/>
              <w:ind w:left="0"/>
              <w:jc w:val="left"/>
            </w:pPr>
            <w:r>
              <w:rPr>
                <w:rFonts w:ascii="Arial"/>
                <w:b w:val="false"/>
                <w:i w:val="false"/>
                <w:color w:val="000000"/>
                <w:sz w:val="15"/>
              </w:rPr>
              <w:t>camphor oil, castor oil, eucalyptus oil, levomentol</w:t>
            </w:r>
          </w:p>
          <w:bookmarkEnd w:id="5889"/>
        </w:tc>
        <w:tc>
          <w:tcPr>
            <w:tcW w:w="1152" w:type="dxa"/>
            <w:tcBorders>
              <w:top w:val="outset" w:color="000000" w:sz="8"/>
              <w:left w:val="outset" w:color="000000" w:sz="8"/>
              <w:bottom w:val="outset" w:color="000000" w:sz="8"/>
              <w:right w:val="outset" w:color="000000" w:sz="8"/>
            </w:tcBorders>
            <w:vAlign w:val="center"/>
          </w:tcPr>
          <w:bookmarkStart w:name="7696" w:id="5890"/>
          <w:p>
            <w:pPr>
              <w:spacing w:after="0"/>
              <w:ind w:left="0"/>
              <w:jc w:val="center"/>
            </w:pPr>
            <w:r>
              <w:rPr>
                <w:rFonts w:ascii="Arial"/>
                <w:b w:val="false"/>
                <w:i w:val="false"/>
                <w:color w:val="000000"/>
                <w:sz w:val="15"/>
              </w:rPr>
              <w:t>13 років</w:t>
            </w:r>
          </w:p>
          <w:bookmarkEnd w:id="5890"/>
        </w:tc>
        <w:tc>
          <w:tcPr>
            <w:tcW w:w="1361" w:type="dxa"/>
            <w:tcBorders>
              <w:top w:val="outset" w:color="000000" w:sz="8"/>
              <w:left w:val="outset" w:color="000000" w:sz="8"/>
              <w:bottom w:val="outset" w:color="000000" w:sz="8"/>
              <w:right w:val="outset" w:color="000000" w:sz="8"/>
            </w:tcBorders>
            <w:vAlign w:val="center"/>
          </w:tcPr>
          <w:bookmarkStart w:name="7697" w:id="5891"/>
          <w:p>
            <w:pPr>
              <w:spacing w:after="0"/>
              <w:ind w:left="0"/>
              <w:jc w:val="center"/>
            </w:pPr>
            <w:r>
              <w:rPr>
                <w:rFonts w:ascii="Arial"/>
                <w:b w:val="false"/>
                <w:i w:val="false"/>
                <w:color w:val="000000"/>
                <w:sz w:val="15"/>
              </w:rPr>
              <w:t>31/12/2019</w:t>
            </w:r>
          </w:p>
          <w:bookmarkEnd w:id="5891"/>
        </w:tc>
        <w:tc>
          <w:tcPr>
            <w:tcW w:w="1361" w:type="dxa"/>
            <w:tcBorders>
              <w:top w:val="outset" w:color="000000" w:sz="8"/>
              <w:left w:val="outset" w:color="000000" w:sz="8"/>
              <w:bottom w:val="outset" w:color="000000" w:sz="8"/>
              <w:right w:val="outset" w:color="000000" w:sz="8"/>
            </w:tcBorders>
            <w:vAlign w:val="center"/>
          </w:tcPr>
          <w:bookmarkStart w:name="7698" w:id="5892"/>
          <w:p>
            <w:pPr>
              <w:spacing w:after="0"/>
              <w:ind w:left="0"/>
              <w:jc w:val="center"/>
            </w:pPr>
            <w:r>
              <w:rPr>
                <w:rFonts w:ascii="Arial"/>
                <w:b w:val="false"/>
                <w:i w:val="false"/>
                <w:color w:val="000000"/>
                <w:sz w:val="15"/>
              </w:rPr>
              <w:t>30/03/2020</w:t>
            </w:r>
          </w:p>
          <w:bookmarkEnd w:id="5892"/>
        </w:tc>
        <w:tc>
          <w:tcPr>
            <w:tcW w:w="967" w:type="dxa"/>
            <w:tcBorders>
              <w:top w:val="outset" w:color="000000" w:sz="8"/>
              <w:left w:val="outset" w:color="000000" w:sz="8"/>
              <w:bottom w:val="outset" w:color="000000" w:sz="8"/>
              <w:right w:val="outset" w:color="000000" w:sz="8"/>
            </w:tcBorders>
            <w:vAlign w:val="center"/>
          </w:tcPr>
          <w:bookmarkStart w:name="7699" w:id="5893"/>
          <w:p>
            <w:pPr>
              <w:spacing w:after="0"/>
              <w:ind w:left="0"/>
              <w:jc w:val="center"/>
            </w:pPr>
          </w:p>
          <w:bookmarkEnd w:id="58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00" w:id="5894"/>
          <w:p>
            <w:pPr>
              <w:spacing w:after="0"/>
              <w:ind w:left="0"/>
              <w:jc w:val="left"/>
            </w:pPr>
            <w:r>
              <w:rPr>
                <w:rFonts w:ascii="Arial"/>
                <w:b w:val="false"/>
                <w:i w:val="false"/>
                <w:color w:val="000000"/>
                <w:sz w:val="15"/>
              </w:rPr>
              <w:t>camphor, mentha piperita oil, valeriana</w:t>
            </w:r>
          </w:p>
          <w:bookmarkEnd w:id="5894"/>
        </w:tc>
        <w:tc>
          <w:tcPr>
            <w:tcW w:w="1152" w:type="dxa"/>
            <w:tcBorders>
              <w:top w:val="outset" w:color="000000" w:sz="8"/>
              <w:left w:val="outset" w:color="000000" w:sz="8"/>
              <w:bottom w:val="outset" w:color="000000" w:sz="8"/>
              <w:right w:val="outset" w:color="000000" w:sz="8"/>
            </w:tcBorders>
            <w:vAlign w:val="center"/>
          </w:tcPr>
          <w:bookmarkStart w:name="7701" w:id="5895"/>
          <w:p>
            <w:pPr>
              <w:spacing w:after="0"/>
              <w:ind w:left="0"/>
              <w:jc w:val="center"/>
            </w:pPr>
            <w:r>
              <w:rPr>
                <w:rFonts w:ascii="Arial"/>
                <w:b w:val="false"/>
                <w:i w:val="false"/>
                <w:color w:val="000000"/>
                <w:sz w:val="15"/>
              </w:rPr>
              <w:t>13 років</w:t>
            </w:r>
          </w:p>
          <w:bookmarkEnd w:id="5895"/>
        </w:tc>
        <w:tc>
          <w:tcPr>
            <w:tcW w:w="1361" w:type="dxa"/>
            <w:tcBorders>
              <w:top w:val="outset" w:color="000000" w:sz="8"/>
              <w:left w:val="outset" w:color="000000" w:sz="8"/>
              <w:bottom w:val="outset" w:color="000000" w:sz="8"/>
              <w:right w:val="outset" w:color="000000" w:sz="8"/>
            </w:tcBorders>
            <w:vAlign w:val="center"/>
          </w:tcPr>
          <w:bookmarkStart w:name="7702" w:id="5896"/>
          <w:p>
            <w:pPr>
              <w:spacing w:after="0"/>
              <w:ind w:left="0"/>
              <w:jc w:val="center"/>
            </w:pPr>
            <w:r>
              <w:rPr>
                <w:rFonts w:ascii="Arial"/>
                <w:b w:val="false"/>
                <w:i w:val="false"/>
                <w:color w:val="000000"/>
                <w:sz w:val="15"/>
              </w:rPr>
              <w:t>31/12/2019</w:t>
            </w:r>
          </w:p>
          <w:bookmarkEnd w:id="5896"/>
        </w:tc>
        <w:tc>
          <w:tcPr>
            <w:tcW w:w="1361" w:type="dxa"/>
            <w:tcBorders>
              <w:top w:val="outset" w:color="000000" w:sz="8"/>
              <w:left w:val="outset" w:color="000000" w:sz="8"/>
              <w:bottom w:val="outset" w:color="000000" w:sz="8"/>
              <w:right w:val="outset" w:color="000000" w:sz="8"/>
            </w:tcBorders>
            <w:vAlign w:val="center"/>
          </w:tcPr>
          <w:bookmarkStart w:name="7703" w:id="5897"/>
          <w:p>
            <w:pPr>
              <w:spacing w:after="0"/>
              <w:ind w:left="0"/>
              <w:jc w:val="center"/>
            </w:pPr>
            <w:r>
              <w:rPr>
                <w:rFonts w:ascii="Arial"/>
                <w:b w:val="false"/>
                <w:i w:val="false"/>
                <w:color w:val="000000"/>
                <w:sz w:val="15"/>
              </w:rPr>
              <w:t>30/03/2020</w:t>
            </w:r>
          </w:p>
          <w:bookmarkEnd w:id="5897"/>
        </w:tc>
        <w:tc>
          <w:tcPr>
            <w:tcW w:w="967" w:type="dxa"/>
            <w:tcBorders>
              <w:top w:val="outset" w:color="000000" w:sz="8"/>
              <w:left w:val="outset" w:color="000000" w:sz="8"/>
              <w:bottom w:val="outset" w:color="000000" w:sz="8"/>
              <w:right w:val="outset" w:color="000000" w:sz="8"/>
            </w:tcBorders>
            <w:vAlign w:val="center"/>
          </w:tcPr>
          <w:bookmarkStart w:name="7704" w:id="5898"/>
          <w:p>
            <w:pPr>
              <w:spacing w:after="0"/>
              <w:ind w:left="0"/>
              <w:jc w:val="center"/>
            </w:pPr>
          </w:p>
          <w:bookmarkEnd w:id="58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05" w:id="5899"/>
          <w:p>
            <w:pPr>
              <w:spacing w:after="0"/>
              <w:ind w:left="0"/>
              <w:jc w:val="left"/>
            </w:pPr>
            <w:r>
              <w:rPr>
                <w:rFonts w:ascii="Arial"/>
                <w:b w:val="false"/>
                <w:i w:val="false"/>
                <w:color w:val="000000"/>
                <w:sz w:val="15"/>
              </w:rPr>
              <w:t>camphor, salicylic acid, turpentine oil, venom viper</w:t>
            </w:r>
          </w:p>
          <w:bookmarkEnd w:id="5899"/>
        </w:tc>
        <w:tc>
          <w:tcPr>
            <w:tcW w:w="1152" w:type="dxa"/>
            <w:tcBorders>
              <w:top w:val="outset" w:color="000000" w:sz="8"/>
              <w:left w:val="outset" w:color="000000" w:sz="8"/>
              <w:bottom w:val="outset" w:color="000000" w:sz="8"/>
              <w:right w:val="outset" w:color="000000" w:sz="8"/>
            </w:tcBorders>
            <w:vAlign w:val="center"/>
          </w:tcPr>
          <w:bookmarkStart w:name="7706" w:id="5900"/>
          <w:p>
            <w:pPr>
              <w:spacing w:after="0"/>
              <w:ind w:left="0"/>
              <w:jc w:val="center"/>
            </w:pPr>
            <w:r>
              <w:rPr>
                <w:rFonts w:ascii="Arial"/>
                <w:b w:val="false"/>
                <w:i w:val="false"/>
                <w:color w:val="000000"/>
                <w:sz w:val="15"/>
              </w:rPr>
              <w:t>13 років</w:t>
            </w:r>
          </w:p>
          <w:bookmarkEnd w:id="5900"/>
        </w:tc>
        <w:tc>
          <w:tcPr>
            <w:tcW w:w="1361" w:type="dxa"/>
            <w:tcBorders>
              <w:top w:val="outset" w:color="000000" w:sz="8"/>
              <w:left w:val="outset" w:color="000000" w:sz="8"/>
              <w:bottom w:val="outset" w:color="000000" w:sz="8"/>
              <w:right w:val="outset" w:color="000000" w:sz="8"/>
            </w:tcBorders>
            <w:vAlign w:val="center"/>
          </w:tcPr>
          <w:bookmarkStart w:name="7707" w:id="5901"/>
          <w:p>
            <w:pPr>
              <w:spacing w:after="0"/>
              <w:ind w:left="0"/>
              <w:jc w:val="center"/>
            </w:pPr>
            <w:r>
              <w:rPr>
                <w:rFonts w:ascii="Arial"/>
                <w:b w:val="false"/>
                <w:i w:val="false"/>
                <w:color w:val="000000"/>
                <w:sz w:val="15"/>
              </w:rPr>
              <w:t>31/12/2019</w:t>
            </w:r>
          </w:p>
          <w:bookmarkEnd w:id="5901"/>
        </w:tc>
        <w:tc>
          <w:tcPr>
            <w:tcW w:w="1361" w:type="dxa"/>
            <w:tcBorders>
              <w:top w:val="outset" w:color="000000" w:sz="8"/>
              <w:left w:val="outset" w:color="000000" w:sz="8"/>
              <w:bottom w:val="outset" w:color="000000" w:sz="8"/>
              <w:right w:val="outset" w:color="000000" w:sz="8"/>
            </w:tcBorders>
            <w:vAlign w:val="center"/>
          </w:tcPr>
          <w:bookmarkStart w:name="7708" w:id="5902"/>
          <w:p>
            <w:pPr>
              <w:spacing w:after="0"/>
              <w:ind w:left="0"/>
              <w:jc w:val="center"/>
            </w:pPr>
            <w:r>
              <w:rPr>
                <w:rFonts w:ascii="Arial"/>
                <w:b w:val="false"/>
                <w:i w:val="false"/>
                <w:color w:val="000000"/>
                <w:sz w:val="15"/>
              </w:rPr>
              <w:t>30/03/2020</w:t>
            </w:r>
          </w:p>
          <w:bookmarkEnd w:id="5902"/>
        </w:tc>
        <w:tc>
          <w:tcPr>
            <w:tcW w:w="967" w:type="dxa"/>
            <w:tcBorders>
              <w:top w:val="outset" w:color="000000" w:sz="8"/>
              <w:left w:val="outset" w:color="000000" w:sz="8"/>
              <w:bottom w:val="outset" w:color="000000" w:sz="8"/>
              <w:right w:val="outset" w:color="000000" w:sz="8"/>
            </w:tcBorders>
            <w:vAlign w:val="center"/>
          </w:tcPr>
          <w:bookmarkStart w:name="7709" w:id="5903"/>
          <w:p>
            <w:pPr>
              <w:spacing w:after="0"/>
              <w:ind w:left="0"/>
              <w:jc w:val="center"/>
            </w:pPr>
          </w:p>
          <w:bookmarkEnd w:id="59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10" w:id="5904"/>
          <w:p>
            <w:pPr>
              <w:spacing w:after="0"/>
              <w:ind w:left="0"/>
              <w:jc w:val="left"/>
            </w:pPr>
            <w:r>
              <w:rPr>
                <w:rFonts w:ascii="Arial"/>
                <w:b w:val="false"/>
                <w:i w:val="false"/>
                <w:color w:val="000000"/>
                <w:sz w:val="15"/>
              </w:rPr>
              <w:t>camphor, chloral hydrate</w:t>
            </w:r>
          </w:p>
          <w:bookmarkEnd w:id="5904"/>
        </w:tc>
        <w:tc>
          <w:tcPr>
            <w:tcW w:w="1152" w:type="dxa"/>
            <w:tcBorders>
              <w:top w:val="outset" w:color="000000" w:sz="8"/>
              <w:left w:val="outset" w:color="000000" w:sz="8"/>
              <w:bottom w:val="outset" w:color="000000" w:sz="8"/>
              <w:right w:val="outset" w:color="000000" w:sz="8"/>
            </w:tcBorders>
            <w:vAlign w:val="center"/>
          </w:tcPr>
          <w:bookmarkStart w:name="7711" w:id="5905"/>
          <w:p>
            <w:pPr>
              <w:spacing w:after="0"/>
              <w:ind w:left="0"/>
              <w:jc w:val="center"/>
            </w:pPr>
            <w:r>
              <w:rPr>
                <w:rFonts w:ascii="Arial"/>
                <w:b w:val="false"/>
                <w:i w:val="false"/>
                <w:color w:val="000000"/>
                <w:sz w:val="15"/>
              </w:rPr>
              <w:t>13 років</w:t>
            </w:r>
          </w:p>
          <w:bookmarkEnd w:id="5905"/>
        </w:tc>
        <w:tc>
          <w:tcPr>
            <w:tcW w:w="1361" w:type="dxa"/>
            <w:tcBorders>
              <w:top w:val="outset" w:color="000000" w:sz="8"/>
              <w:left w:val="outset" w:color="000000" w:sz="8"/>
              <w:bottom w:val="outset" w:color="000000" w:sz="8"/>
              <w:right w:val="outset" w:color="000000" w:sz="8"/>
            </w:tcBorders>
            <w:vAlign w:val="center"/>
          </w:tcPr>
          <w:bookmarkStart w:name="7712" w:id="5906"/>
          <w:p>
            <w:pPr>
              <w:spacing w:after="0"/>
              <w:ind w:left="0"/>
              <w:jc w:val="center"/>
            </w:pPr>
            <w:r>
              <w:rPr>
                <w:rFonts w:ascii="Arial"/>
                <w:b w:val="false"/>
                <w:i w:val="false"/>
                <w:color w:val="000000"/>
                <w:sz w:val="15"/>
              </w:rPr>
              <w:t>31/12/2019</w:t>
            </w:r>
          </w:p>
          <w:bookmarkEnd w:id="5906"/>
        </w:tc>
        <w:tc>
          <w:tcPr>
            <w:tcW w:w="1361" w:type="dxa"/>
            <w:tcBorders>
              <w:top w:val="outset" w:color="000000" w:sz="8"/>
              <w:left w:val="outset" w:color="000000" w:sz="8"/>
              <w:bottom w:val="outset" w:color="000000" w:sz="8"/>
              <w:right w:val="outset" w:color="000000" w:sz="8"/>
            </w:tcBorders>
            <w:vAlign w:val="center"/>
          </w:tcPr>
          <w:bookmarkStart w:name="7713" w:id="5907"/>
          <w:p>
            <w:pPr>
              <w:spacing w:after="0"/>
              <w:ind w:left="0"/>
              <w:jc w:val="center"/>
            </w:pPr>
            <w:r>
              <w:rPr>
                <w:rFonts w:ascii="Arial"/>
                <w:b w:val="false"/>
                <w:i w:val="false"/>
                <w:color w:val="000000"/>
                <w:sz w:val="15"/>
              </w:rPr>
              <w:t>30/03/2020</w:t>
            </w:r>
          </w:p>
          <w:bookmarkEnd w:id="5907"/>
        </w:tc>
        <w:tc>
          <w:tcPr>
            <w:tcW w:w="967" w:type="dxa"/>
            <w:tcBorders>
              <w:top w:val="outset" w:color="000000" w:sz="8"/>
              <w:left w:val="outset" w:color="000000" w:sz="8"/>
              <w:bottom w:val="outset" w:color="000000" w:sz="8"/>
              <w:right w:val="outset" w:color="000000" w:sz="8"/>
            </w:tcBorders>
            <w:vAlign w:val="center"/>
          </w:tcPr>
          <w:bookmarkStart w:name="7714" w:id="5908"/>
          <w:p>
            <w:pPr>
              <w:spacing w:after="0"/>
              <w:ind w:left="0"/>
              <w:jc w:val="center"/>
            </w:pPr>
          </w:p>
          <w:bookmarkEnd w:id="59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15" w:id="5909"/>
          <w:p>
            <w:pPr>
              <w:spacing w:after="0"/>
              <w:ind w:left="0"/>
              <w:jc w:val="left"/>
            </w:pPr>
            <w:r>
              <w:rPr>
                <w:rFonts w:ascii="Arial"/>
                <w:b w:val="false"/>
                <w:i w:val="false"/>
                <w:color w:val="000000"/>
                <w:sz w:val="15"/>
              </w:rPr>
              <w:t>camphor, chlorobutanol, eucalyptus oil, hexetidine, menthol</w:t>
            </w:r>
          </w:p>
          <w:bookmarkEnd w:id="5909"/>
        </w:tc>
        <w:tc>
          <w:tcPr>
            <w:tcW w:w="1152" w:type="dxa"/>
            <w:tcBorders>
              <w:top w:val="outset" w:color="000000" w:sz="8"/>
              <w:left w:val="outset" w:color="000000" w:sz="8"/>
              <w:bottom w:val="outset" w:color="000000" w:sz="8"/>
              <w:right w:val="outset" w:color="000000" w:sz="8"/>
            </w:tcBorders>
            <w:vAlign w:val="center"/>
          </w:tcPr>
          <w:bookmarkStart w:name="7716" w:id="5910"/>
          <w:p>
            <w:pPr>
              <w:spacing w:after="0"/>
              <w:ind w:left="0"/>
              <w:jc w:val="center"/>
            </w:pPr>
            <w:r>
              <w:rPr>
                <w:rFonts w:ascii="Arial"/>
                <w:b w:val="false"/>
                <w:i w:val="false"/>
                <w:color w:val="000000"/>
                <w:sz w:val="15"/>
              </w:rPr>
              <w:t>13 років</w:t>
            </w:r>
          </w:p>
          <w:bookmarkEnd w:id="5910"/>
        </w:tc>
        <w:tc>
          <w:tcPr>
            <w:tcW w:w="1361" w:type="dxa"/>
            <w:tcBorders>
              <w:top w:val="outset" w:color="000000" w:sz="8"/>
              <w:left w:val="outset" w:color="000000" w:sz="8"/>
              <w:bottom w:val="outset" w:color="000000" w:sz="8"/>
              <w:right w:val="outset" w:color="000000" w:sz="8"/>
            </w:tcBorders>
            <w:vAlign w:val="center"/>
          </w:tcPr>
          <w:bookmarkStart w:name="7717" w:id="5911"/>
          <w:p>
            <w:pPr>
              <w:spacing w:after="0"/>
              <w:ind w:left="0"/>
              <w:jc w:val="center"/>
            </w:pPr>
            <w:r>
              <w:rPr>
                <w:rFonts w:ascii="Arial"/>
                <w:b w:val="false"/>
                <w:i w:val="false"/>
                <w:color w:val="000000"/>
                <w:sz w:val="15"/>
              </w:rPr>
              <w:t>31/12/2019</w:t>
            </w:r>
          </w:p>
          <w:bookmarkEnd w:id="5911"/>
        </w:tc>
        <w:tc>
          <w:tcPr>
            <w:tcW w:w="1361" w:type="dxa"/>
            <w:tcBorders>
              <w:top w:val="outset" w:color="000000" w:sz="8"/>
              <w:left w:val="outset" w:color="000000" w:sz="8"/>
              <w:bottom w:val="outset" w:color="000000" w:sz="8"/>
              <w:right w:val="outset" w:color="000000" w:sz="8"/>
            </w:tcBorders>
            <w:vAlign w:val="center"/>
          </w:tcPr>
          <w:bookmarkStart w:name="7718" w:id="5912"/>
          <w:p>
            <w:pPr>
              <w:spacing w:after="0"/>
              <w:ind w:left="0"/>
              <w:jc w:val="center"/>
            </w:pPr>
            <w:r>
              <w:rPr>
                <w:rFonts w:ascii="Arial"/>
                <w:b w:val="false"/>
                <w:i w:val="false"/>
                <w:color w:val="000000"/>
                <w:sz w:val="15"/>
              </w:rPr>
              <w:t>30/03/2020</w:t>
            </w:r>
          </w:p>
          <w:bookmarkEnd w:id="5912"/>
        </w:tc>
        <w:tc>
          <w:tcPr>
            <w:tcW w:w="967" w:type="dxa"/>
            <w:tcBorders>
              <w:top w:val="outset" w:color="000000" w:sz="8"/>
              <w:left w:val="outset" w:color="000000" w:sz="8"/>
              <w:bottom w:val="outset" w:color="000000" w:sz="8"/>
              <w:right w:val="outset" w:color="000000" w:sz="8"/>
            </w:tcBorders>
            <w:vAlign w:val="center"/>
          </w:tcPr>
          <w:bookmarkStart w:name="7719" w:id="5913"/>
          <w:p>
            <w:pPr>
              <w:spacing w:after="0"/>
              <w:ind w:left="0"/>
              <w:jc w:val="center"/>
            </w:pPr>
          </w:p>
          <w:bookmarkEnd w:id="59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20" w:id="5914"/>
          <w:p>
            <w:pPr>
              <w:spacing w:after="0"/>
              <w:ind w:left="0"/>
              <w:jc w:val="left"/>
            </w:pPr>
            <w:r>
              <w:rPr>
                <w:rFonts w:ascii="Arial"/>
                <w:b w:val="false"/>
                <w:i w:val="false"/>
                <w:color w:val="000000"/>
                <w:sz w:val="15"/>
              </w:rPr>
              <w:t>camphor, chlorobutanol, eucalyptus oil, levomentol</w:t>
            </w:r>
          </w:p>
          <w:bookmarkEnd w:id="5914"/>
        </w:tc>
        <w:tc>
          <w:tcPr>
            <w:tcW w:w="1152" w:type="dxa"/>
            <w:tcBorders>
              <w:top w:val="outset" w:color="000000" w:sz="8"/>
              <w:left w:val="outset" w:color="000000" w:sz="8"/>
              <w:bottom w:val="outset" w:color="000000" w:sz="8"/>
              <w:right w:val="outset" w:color="000000" w:sz="8"/>
            </w:tcBorders>
            <w:vAlign w:val="center"/>
          </w:tcPr>
          <w:bookmarkStart w:name="7721" w:id="5915"/>
          <w:p>
            <w:pPr>
              <w:spacing w:after="0"/>
              <w:ind w:left="0"/>
              <w:jc w:val="center"/>
            </w:pPr>
            <w:r>
              <w:rPr>
                <w:rFonts w:ascii="Arial"/>
                <w:b w:val="false"/>
                <w:i w:val="false"/>
                <w:color w:val="000000"/>
                <w:sz w:val="15"/>
              </w:rPr>
              <w:t>13 років</w:t>
            </w:r>
          </w:p>
          <w:bookmarkEnd w:id="5915"/>
        </w:tc>
        <w:tc>
          <w:tcPr>
            <w:tcW w:w="1361" w:type="dxa"/>
            <w:tcBorders>
              <w:top w:val="outset" w:color="000000" w:sz="8"/>
              <w:left w:val="outset" w:color="000000" w:sz="8"/>
              <w:bottom w:val="outset" w:color="000000" w:sz="8"/>
              <w:right w:val="outset" w:color="000000" w:sz="8"/>
            </w:tcBorders>
            <w:vAlign w:val="center"/>
          </w:tcPr>
          <w:bookmarkStart w:name="7722" w:id="5916"/>
          <w:p>
            <w:pPr>
              <w:spacing w:after="0"/>
              <w:ind w:left="0"/>
              <w:jc w:val="center"/>
            </w:pPr>
            <w:r>
              <w:rPr>
                <w:rFonts w:ascii="Arial"/>
                <w:b w:val="false"/>
                <w:i w:val="false"/>
                <w:color w:val="000000"/>
                <w:sz w:val="15"/>
              </w:rPr>
              <w:t>31/12/2019</w:t>
            </w:r>
          </w:p>
          <w:bookmarkEnd w:id="5916"/>
        </w:tc>
        <w:tc>
          <w:tcPr>
            <w:tcW w:w="1361" w:type="dxa"/>
            <w:tcBorders>
              <w:top w:val="outset" w:color="000000" w:sz="8"/>
              <w:left w:val="outset" w:color="000000" w:sz="8"/>
              <w:bottom w:val="outset" w:color="000000" w:sz="8"/>
              <w:right w:val="outset" w:color="000000" w:sz="8"/>
            </w:tcBorders>
            <w:vAlign w:val="center"/>
          </w:tcPr>
          <w:bookmarkStart w:name="7723" w:id="5917"/>
          <w:p>
            <w:pPr>
              <w:spacing w:after="0"/>
              <w:ind w:left="0"/>
              <w:jc w:val="center"/>
            </w:pPr>
            <w:r>
              <w:rPr>
                <w:rFonts w:ascii="Arial"/>
                <w:b w:val="false"/>
                <w:i w:val="false"/>
                <w:color w:val="000000"/>
                <w:sz w:val="15"/>
              </w:rPr>
              <w:t>30/03/2020</w:t>
            </w:r>
          </w:p>
          <w:bookmarkEnd w:id="5917"/>
        </w:tc>
        <w:tc>
          <w:tcPr>
            <w:tcW w:w="967" w:type="dxa"/>
            <w:tcBorders>
              <w:top w:val="outset" w:color="000000" w:sz="8"/>
              <w:left w:val="outset" w:color="000000" w:sz="8"/>
              <w:bottom w:val="outset" w:color="000000" w:sz="8"/>
              <w:right w:val="outset" w:color="000000" w:sz="8"/>
            </w:tcBorders>
            <w:vAlign w:val="center"/>
          </w:tcPr>
          <w:bookmarkStart w:name="7724" w:id="5918"/>
          <w:p>
            <w:pPr>
              <w:spacing w:after="0"/>
              <w:ind w:left="0"/>
              <w:jc w:val="center"/>
            </w:pPr>
          </w:p>
          <w:bookmarkEnd w:id="59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25" w:id="5919"/>
          <w:p>
            <w:pPr>
              <w:spacing w:after="0"/>
              <w:ind w:left="0"/>
              <w:jc w:val="left"/>
            </w:pPr>
            <w:r>
              <w:rPr>
                <w:rFonts w:ascii="Arial"/>
                <w:b w:val="false"/>
                <w:i w:val="false"/>
                <w:color w:val="000000"/>
                <w:sz w:val="15"/>
              </w:rPr>
              <w:t>camphor, chlorobutanol, eucalyptus oil, menthol</w:t>
            </w:r>
          </w:p>
          <w:bookmarkEnd w:id="5919"/>
        </w:tc>
        <w:tc>
          <w:tcPr>
            <w:tcW w:w="1152" w:type="dxa"/>
            <w:tcBorders>
              <w:top w:val="outset" w:color="000000" w:sz="8"/>
              <w:left w:val="outset" w:color="000000" w:sz="8"/>
              <w:bottom w:val="outset" w:color="000000" w:sz="8"/>
              <w:right w:val="outset" w:color="000000" w:sz="8"/>
            </w:tcBorders>
            <w:vAlign w:val="center"/>
          </w:tcPr>
          <w:bookmarkStart w:name="7726" w:id="5920"/>
          <w:p>
            <w:pPr>
              <w:spacing w:after="0"/>
              <w:ind w:left="0"/>
              <w:jc w:val="center"/>
            </w:pPr>
            <w:r>
              <w:rPr>
                <w:rFonts w:ascii="Arial"/>
                <w:b w:val="false"/>
                <w:i w:val="false"/>
                <w:color w:val="000000"/>
                <w:sz w:val="15"/>
              </w:rPr>
              <w:t>13 років</w:t>
            </w:r>
          </w:p>
          <w:bookmarkEnd w:id="5920"/>
        </w:tc>
        <w:tc>
          <w:tcPr>
            <w:tcW w:w="1361" w:type="dxa"/>
            <w:tcBorders>
              <w:top w:val="outset" w:color="000000" w:sz="8"/>
              <w:left w:val="outset" w:color="000000" w:sz="8"/>
              <w:bottom w:val="outset" w:color="000000" w:sz="8"/>
              <w:right w:val="outset" w:color="000000" w:sz="8"/>
            </w:tcBorders>
            <w:vAlign w:val="center"/>
          </w:tcPr>
          <w:bookmarkStart w:name="7727" w:id="5921"/>
          <w:p>
            <w:pPr>
              <w:spacing w:after="0"/>
              <w:ind w:left="0"/>
              <w:jc w:val="center"/>
            </w:pPr>
            <w:r>
              <w:rPr>
                <w:rFonts w:ascii="Arial"/>
                <w:b w:val="false"/>
                <w:i w:val="false"/>
                <w:color w:val="000000"/>
                <w:sz w:val="15"/>
              </w:rPr>
              <w:t>31/12/2019</w:t>
            </w:r>
          </w:p>
          <w:bookmarkEnd w:id="5921"/>
        </w:tc>
        <w:tc>
          <w:tcPr>
            <w:tcW w:w="1361" w:type="dxa"/>
            <w:tcBorders>
              <w:top w:val="outset" w:color="000000" w:sz="8"/>
              <w:left w:val="outset" w:color="000000" w:sz="8"/>
              <w:bottom w:val="outset" w:color="000000" w:sz="8"/>
              <w:right w:val="outset" w:color="000000" w:sz="8"/>
            </w:tcBorders>
            <w:vAlign w:val="center"/>
          </w:tcPr>
          <w:bookmarkStart w:name="7728" w:id="5922"/>
          <w:p>
            <w:pPr>
              <w:spacing w:after="0"/>
              <w:ind w:left="0"/>
              <w:jc w:val="center"/>
            </w:pPr>
            <w:r>
              <w:rPr>
                <w:rFonts w:ascii="Arial"/>
                <w:b w:val="false"/>
                <w:i w:val="false"/>
                <w:color w:val="000000"/>
                <w:sz w:val="15"/>
              </w:rPr>
              <w:t>30/03/2020</w:t>
            </w:r>
          </w:p>
          <w:bookmarkEnd w:id="5922"/>
        </w:tc>
        <w:tc>
          <w:tcPr>
            <w:tcW w:w="967" w:type="dxa"/>
            <w:tcBorders>
              <w:top w:val="outset" w:color="000000" w:sz="8"/>
              <w:left w:val="outset" w:color="000000" w:sz="8"/>
              <w:bottom w:val="outset" w:color="000000" w:sz="8"/>
              <w:right w:val="outset" w:color="000000" w:sz="8"/>
            </w:tcBorders>
            <w:vAlign w:val="center"/>
          </w:tcPr>
          <w:bookmarkStart w:name="7729" w:id="5923"/>
          <w:p>
            <w:pPr>
              <w:spacing w:after="0"/>
              <w:ind w:left="0"/>
              <w:jc w:val="center"/>
            </w:pPr>
          </w:p>
          <w:bookmarkEnd w:id="59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30" w:id="5924"/>
          <w:p>
            <w:pPr>
              <w:spacing w:after="0"/>
              <w:ind w:left="0"/>
              <w:jc w:val="left"/>
            </w:pPr>
            <w:r>
              <w:rPr>
                <w:rFonts w:ascii="Arial"/>
                <w:b w:val="false"/>
                <w:i w:val="false"/>
                <w:color w:val="000000"/>
                <w:sz w:val="15"/>
              </w:rPr>
              <w:t>camphor, chlorobutanol, menthol</w:t>
            </w:r>
          </w:p>
          <w:bookmarkEnd w:id="5924"/>
        </w:tc>
        <w:tc>
          <w:tcPr>
            <w:tcW w:w="1152" w:type="dxa"/>
            <w:tcBorders>
              <w:top w:val="outset" w:color="000000" w:sz="8"/>
              <w:left w:val="outset" w:color="000000" w:sz="8"/>
              <w:bottom w:val="outset" w:color="000000" w:sz="8"/>
              <w:right w:val="outset" w:color="000000" w:sz="8"/>
            </w:tcBorders>
            <w:vAlign w:val="center"/>
          </w:tcPr>
          <w:bookmarkStart w:name="7731" w:id="5925"/>
          <w:p>
            <w:pPr>
              <w:spacing w:after="0"/>
              <w:ind w:left="0"/>
              <w:jc w:val="center"/>
            </w:pPr>
            <w:r>
              <w:rPr>
                <w:rFonts w:ascii="Arial"/>
                <w:b w:val="false"/>
                <w:i w:val="false"/>
                <w:color w:val="000000"/>
                <w:sz w:val="15"/>
              </w:rPr>
              <w:t>13 років</w:t>
            </w:r>
          </w:p>
          <w:bookmarkEnd w:id="5925"/>
        </w:tc>
        <w:tc>
          <w:tcPr>
            <w:tcW w:w="1361" w:type="dxa"/>
            <w:tcBorders>
              <w:top w:val="outset" w:color="000000" w:sz="8"/>
              <w:left w:val="outset" w:color="000000" w:sz="8"/>
              <w:bottom w:val="outset" w:color="000000" w:sz="8"/>
              <w:right w:val="outset" w:color="000000" w:sz="8"/>
            </w:tcBorders>
            <w:vAlign w:val="center"/>
          </w:tcPr>
          <w:bookmarkStart w:name="7732" w:id="5926"/>
          <w:p>
            <w:pPr>
              <w:spacing w:after="0"/>
              <w:ind w:left="0"/>
              <w:jc w:val="center"/>
            </w:pPr>
            <w:r>
              <w:rPr>
                <w:rFonts w:ascii="Arial"/>
                <w:b w:val="false"/>
                <w:i w:val="false"/>
                <w:color w:val="000000"/>
                <w:sz w:val="15"/>
              </w:rPr>
              <w:t>31/12/2019</w:t>
            </w:r>
          </w:p>
          <w:bookmarkEnd w:id="5926"/>
        </w:tc>
        <w:tc>
          <w:tcPr>
            <w:tcW w:w="1361" w:type="dxa"/>
            <w:tcBorders>
              <w:top w:val="outset" w:color="000000" w:sz="8"/>
              <w:left w:val="outset" w:color="000000" w:sz="8"/>
              <w:bottom w:val="outset" w:color="000000" w:sz="8"/>
              <w:right w:val="outset" w:color="000000" w:sz="8"/>
            </w:tcBorders>
            <w:vAlign w:val="center"/>
          </w:tcPr>
          <w:bookmarkStart w:name="7733" w:id="5927"/>
          <w:p>
            <w:pPr>
              <w:spacing w:after="0"/>
              <w:ind w:left="0"/>
              <w:jc w:val="center"/>
            </w:pPr>
            <w:r>
              <w:rPr>
                <w:rFonts w:ascii="Arial"/>
                <w:b w:val="false"/>
                <w:i w:val="false"/>
                <w:color w:val="000000"/>
                <w:sz w:val="15"/>
              </w:rPr>
              <w:t>30/03/2020</w:t>
            </w:r>
          </w:p>
          <w:bookmarkEnd w:id="5927"/>
        </w:tc>
        <w:tc>
          <w:tcPr>
            <w:tcW w:w="967" w:type="dxa"/>
            <w:tcBorders>
              <w:top w:val="outset" w:color="000000" w:sz="8"/>
              <w:left w:val="outset" w:color="000000" w:sz="8"/>
              <w:bottom w:val="outset" w:color="000000" w:sz="8"/>
              <w:right w:val="outset" w:color="000000" w:sz="8"/>
            </w:tcBorders>
            <w:vAlign w:val="center"/>
          </w:tcPr>
          <w:bookmarkStart w:name="7734" w:id="5928"/>
          <w:p>
            <w:pPr>
              <w:spacing w:after="0"/>
              <w:ind w:left="0"/>
              <w:jc w:val="center"/>
            </w:pPr>
          </w:p>
          <w:bookmarkEnd w:id="59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35" w:id="5929"/>
          <w:p>
            <w:pPr>
              <w:spacing w:after="0"/>
              <w:ind w:left="0"/>
              <w:jc w:val="left"/>
            </w:pPr>
            <w:r>
              <w:rPr>
                <w:rFonts w:ascii="Arial"/>
                <w:b w:val="false"/>
                <w:i w:val="false"/>
                <w:color w:val="000000"/>
                <w:sz w:val="15"/>
              </w:rPr>
              <w:t>camphor, cinnamon oil, eucalyptus oil, mentha piperita oil, menthol, syzygium oil</w:t>
            </w:r>
          </w:p>
          <w:bookmarkEnd w:id="5929"/>
        </w:tc>
        <w:tc>
          <w:tcPr>
            <w:tcW w:w="1152" w:type="dxa"/>
            <w:tcBorders>
              <w:top w:val="outset" w:color="000000" w:sz="8"/>
              <w:left w:val="outset" w:color="000000" w:sz="8"/>
              <w:bottom w:val="outset" w:color="000000" w:sz="8"/>
              <w:right w:val="outset" w:color="000000" w:sz="8"/>
            </w:tcBorders>
            <w:vAlign w:val="center"/>
          </w:tcPr>
          <w:bookmarkStart w:name="7736" w:id="5930"/>
          <w:p>
            <w:pPr>
              <w:spacing w:after="0"/>
              <w:ind w:left="0"/>
              <w:jc w:val="center"/>
            </w:pPr>
            <w:r>
              <w:rPr>
                <w:rFonts w:ascii="Arial"/>
                <w:b w:val="false"/>
                <w:i w:val="false"/>
                <w:color w:val="000000"/>
                <w:sz w:val="15"/>
              </w:rPr>
              <w:t>13 років</w:t>
            </w:r>
          </w:p>
          <w:bookmarkEnd w:id="5930"/>
        </w:tc>
        <w:tc>
          <w:tcPr>
            <w:tcW w:w="1361" w:type="dxa"/>
            <w:tcBorders>
              <w:top w:val="outset" w:color="000000" w:sz="8"/>
              <w:left w:val="outset" w:color="000000" w:sz="8"/>
              <w:bottom w:val="outset" w:color="000000" w:sz="8"/>
              <w:right w:val="outset" w:color="000000" w:sz="8"/>
            </w:tcBorders>
            <w:vAlign w:val="center"/>
          </w:tcPr>
          <w:bookmarkStart w:name="7737" w:id="5931"/>
          <w:p>
            <w:pPr>
              <w:spacing w:after="0"/>
              <w:ind w:left="0"/>
              <w:jc w:val="center"/>
            </w:pPr>
            <w:r>
              <w:rPr>
                <w:rFonts w:ascii="Arial"/>
                <w:b w:val="false"/>
                <w:i w:val="false"/>
                <w:color w:val="000000"/>
                <w:sz w:val="15"/>
              </w:rPr>
              <w:t>31/12/2019</w:t>
            </w:r>
          </w:p>
          <w:bookmarkEnd w:id="5931"/>
        </w:tc>
        <w:tc>
          <w:tcPr>
            <w:tcW w:w="1361" w:type="dxa"/>
            <w:tcBorders>
              <w:top w:val="outset" w:color="000000" w:sz="8"/>
              <w:left w:val="outset" w:color="000000" w:sz="8"/>
              <w:bottom w:val="outset" w:color="000000" w:sz="8"/>
              <w:right w:val="outset" w:color="000000" w:sz="8"/>
            </w:tcBorders>
            <w:vAlign w:val="center"/>
          </w:tcPr>
          <w:bookmarkStart w:name="7738" w:id="5932"/>
          <w:p>
            <w:pPr>
              <w:spacing w:after="0"/>
              <w:ind w:left="0"/>
              <w:jc w:val="center"/>
            </w:pPr>
            <w:r>
              <w:rPr>
                <w:rFonts w:ascii="Arial"/>
                <w:b w:val="false"/>
                <w:i w:val="false"/>
                <w:color w:val="000000"/>
                <w:sz w:val="15"/>
              </w:rPr>
              <w:t>30/03/2020</w:t>
            </w:r>
          </w:p>
          <w:bookmarkEnd w:id="5932"/>
        </w:tc>
        <w:tc>
          <w:tcPr>
            <w:tcW w:w="967" w:type="dxa"/>
            <w:tcBorders>
              <w:top w:val="outset" w:color="000000" w:sz="8"/>
              <w:left w:val="outset" w:color="000000" w:sz="8"/>
              <w:bottom w:val="outset" w:color="000000" w:sz="8"/>
              <w:right w:val="outset" w:color="000000" w:sz="8"/>
            </w:tcBorders>
            <w:vAlign w:val="center"/>
          </w:tcPr>
          <w:bookmarkStart w:name="7739" w:id="5933"/>
          <w:p>
            <w:pPr>
              <w:spacing w:after="0"/>
              <w:ind w:left="0"/>
              <w:jc w:val="center"/>
            </w:pPr>
          </w:p>
          <w:bookmarkEnd w:id="59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40" w:id="5934"/>
          <w:p>
            <w:pPr>
              <w:spacing w:after="0"/>
              <w:ind w:left="0"/>
              <w:jc w:val="left"/>
            </w:pPr>
            <w:r>
              <w:rPr>
                <w:rFonts w:ascii="Arial"/>
                <w:b w:val="false"/>
                <w:i w:val="false"/>
                <w:color w:val="000000"/>
                <w:sz w:val="15"/>
              </w:rPr>
              <w:t>camphor, clove oil, eucalyptus oil, menthol</w:t>
            </w:r>
          </w:p>
          <w:bookmarkEnd w:id="5934"/>
        </w:tc>
        <w:tc>
          <w:tcPr>
            <w:tcW w:w="1152" w:type="dxa"/>
            <w:tcBorders>
              <w:top w:val="outset" w:color="000000" w:sz="8"/>
              <w:left w:val="outset" w:color="000000" w:sz="8"/>
              <w:bottom w:val="outset" w:color="000000" w:sz="8"/>
              <w:right w:val="outset" w:color="000000" w:sz="8"/>
            </w:tcBorders>
            <w:vAlign w:val="center"/>
          </w:tcPr>
          <w:bookmarkStart w:name="7741" w:id="5935"/>
          <w:p>
            <w:pPr>
              <w:spacing w:after="0"/>
              <w:ind w:left="0"/>
              <w:jc w:val="center"/>
            </w:pPr>
            <w:r>
              <w:rPr>
                <w:rFonts w:ascii="Arial"/>
                <w:b w:val="false"/>
                <w:i w:val="false"/>
                <w:color w:val="000000"/>
                <w:sz w:val="15"/>
              </w:rPr>
              <w:t>13 років</w:t>
            </w:r>
          </w:p>
          <w:bookmarkEnd w:id="5935"/>
        </w:tc>
        <w:tc>
          <w:tcPr>
            <w:tcW w:w="1361" w:type="dxa"/>
            <w:tcBorders>
              <w:top w:val="outset" w:color="000000" w:sz="8"/>
              <w:left w:val="outset" w:color="000000" w:sz="8"/>
              <w:bottom w:val="outset" w:color="000000" w:sz="8"/>
              <w:right w:val="outset" w:color="000000" w:sz="8"/>
            </w:tcBorders>
            <w:vAlign w:val="center"/>
          </w:tcPr>
          <w:bookmarkStart w:name="7742" w:id="5936"/>
          <w:p>
            <w:pPr>
              <w:spacing w:after="0"/>
              <w:ind w:left="0"/>
              <w:jc w:val="center"/>
            </w:pPr>
            <w:r>
              <w:rPr>
                <w:rFonts w:ascii="Arial"/>
                <w:b w:val="false"/>
                <w:i w:val="false"/>
                <w:color w:val="000000"/>
                <w:sz w:val="15"/>
              </w:rPr>
              <w:t>31/12/2019</w:t>
            </w:r>
          </w:p>
          <w:bookmarkEnd w:id="5936"/>
        </w:tc>
        <w:tc>
          <w:tcPr>
            <w:tcW w:w="1361" w:type="dxa"/>
            <w:tcBorders>
              <w:top w:val="outset" w:color="000000" w:sz="8"/>
              <w:left w:val="outset" w:color="000000" w:sz="8"/>
              <w:bottom w:val="outset" w:color="000000" w:sz="8"/>
              <w:right w:val="outset" w:color="000000" w:sz="8"/>
            </w:tcBorders>
            <w:vAlign w:val="center"/>
          </w:tcPr>
          <w:bookmarkStart w:name="7743" w:id="5937"/>
          <w:p>
            <w:pPr>
              <w:spacing w:after="0"/>
              <w:ind w:left="0"/>
              <w:jc w:val="center"/>
            </w:pPr>
            <w:r>
              <w:rPr>
                <w:rFonts w:ascii="Arial"/>
                <w:b w:val="false"/>
                <w:i w:val="false"/>
                <w:color w:val="000000"/>
                <w:sz w:val="15"/>
              </w:rPr>
              <w:t>30/03/2020</w:t>
            </w:r>
          </w:p>
          <w:bookmarkEnd w:id="5937"/>
        </w:tc>
        <w:tc>
          <w:tcPr>
            <w:tcW w:w="967" w:type="dxa"/>
            <w:tcBorders>
              <w:top w:val="outset" w:color="000000" w:sz="8"/>
              <w:left w:val="outset" w:color="000000" w:sz="8"/>
              <w:bottom w:val="outset" w:color="000000" w:sz="8"/>
              <w:right w:val="outset" w:color="000000" w:sz="8"/>
            </w:tcBorders>
            <w:vAlign w:val="center"/>
          </w:tcPr>
          <w:bookmarkStart w:name="7744" w:id="5938"/>
          <w:p>
            <w:pPr>
              <w:spacing w:after="0"/>
              <w:ind w:left="0"/>
              <w:jc w:val="center"/>
            </w:pPr>
          </w:p>
          <w:bookmarkEnd w:id="59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45" w:id="5939"/>
          <w:p>
            <w:pPr>
              <w:spacing w:after="0"/>
              <w:ind w:left="0"/>
              <w:jc w:val="left"/>
            </w:pPr>
            <w:r>
              <w:rPr>
                <w:rFonts w:ascii="Arial"/>
                <w:b w:val="false"/>
                <w:i w:val="false"/>
                <w:color w:val="000000"/>
                <w:sz w:val="15"/>
              </w:rPr>
              <w:t>camphor, eucalyptol, levomenthol, oxymetazoline hydrochloride</w:t>
            </w:r>
          </w:p>
          <w:bookmarkEnd w:id="5939"/>
        </w:tc>
        <w:tc>
          <w:tcPr>
            <w:tcW w:w="1152" w:type="dxa"/>
            <w:tcBorders>
              <w:top w:val="outset" w:color="000000" w:sz="8"/>
              <w:left w:val="outset" w:color="000000" w:sz="8"/>
              <w:bottom w:val="outset" w:color="000000" w:sz="8"/>
              <w:right w:val="outset" w:color="000000" w:sz="8"/>
            </w:tcBorders>
            <w:vAlign w:val="center"/>
          </w:tcPr>
          <w:bookmarkStart w:name="7746" w:id="5940"/>
          <w:p>
            <w:pPr>
              <w:spacing w:after="0"/>
              <w:ind w:left="0"/>
              <w:jc w:val="center"/>
            </w:pPr>
            <w:r>
              <w:rPr>
                <w:rFonts w:ascii="Arial"/>
                <w:b w:val="false"/>
                <w:i w:val="false"/>
                <w:color w:val="000000"/>
                <w:sz w:val="15"/>
              </w:rPr>
              <w:t>8 років</w:t>
            </w:r>
          </w:p>
          <w:bookmarkEnd w:id="5940"/>
        </w:tc>
        <w:tc>
          <w:tcPr>
            <w:tcW w:w="1361" w:type="dxa"/>
            <w:tcBorders>
              <w:top w:val="outset" w:color="000000" w:sz="8"/>
              <w:left w:val="outset" w:color="000000" w:sz="8"/>
              <w:bottom w:val="outset" w:color="000000" w:sz="8"/>
              <w:right w:val="outset" w:color="000000" w:sz="8"/>
            </w:tcBorders>
            <w:vAlign w:val="center"/>
          </w:tcPr>
          <w:bookmarkStart w:name="7747" w:id="5941"/>
          <w:p>
            <w:pPr>
              <w:spacing w:after="0"/>
              <w:ind w:left="0"/>
              <w:jc w:val="center"/>
            </w:pPr>
            <w:r>
              <w:rPr>
                <w:rFonts w:ascii="Arial"/>
                <w:b w:val="false"/>
                <w:i w:val="false"/>
                <w:color w:val="000000"/>
                <w:sz w:val="15"/>
              </w:rPr>
              <w:t>01/01/2020</w:t>
            </w:r>
          </w:p>
          <w:bookmarkEnd w:id="5941"/>
        </w:tc>
        <w:tc>
          <w:tcPr>
            <w:tcW w:w="1361" w:type="dxa"/>
            <w:tcBorders>
              <w:top w:val="outset" w:color="000000" w:sz="8"/>
              <w:left w:val="outset" w:color="000000" w:sz="8"/>
              <w:bottom w:val="outset" w:color="000000" w:sz="8"/>
              <w:right w:val="outset" w:color="000000" w:sz="8"/>
            </w:tcBorders>
            <w:vAlign w:val="center"/>
          </w:tcPr>
          <w:bookmarkStart w:name="7748" w:id="5942"/>
          <w:p>
            <w:pPr>
              <w:spacing w:after="0"/>
              <w:ind w:left="0"/>
              <w:jc w:val="center"/>
            </w:pPr>
            <w:r>
              <w:rPr>
                <w:rFonts w:ascii="Arial"/>
                <w:b w:val="false"/>
                <w:i w:val="false"/>
                <w:color w:val="000000"/>
                <w:sz w:val="15"/>
              </w:rPr>
              <w:t>31/03/2020</w:t>
            </w:r>
          </w:p>
          <w:bookmarkEnd w:id="5942"/>
        </w:tc>
        <w:tc>
          <w:tcPr>
            <w:tcW w:w="967" w:type="dxa"/>
            <w:tcBorders>
              <w:top w:val="outset" w:color="000000" w:sz="8"/>
              <w:left w:val="outset" w:color="000000" w:sz="8"/>
              <w:bottom w:val="outset" w:color="000000" w:sz="8"/>
              <w:right w:val="outset" w:color="000000" w:sz="8"/>
            </w:tcBorders>
            <w:vAlign w:val="center"/>
          </w:tcPr>
          <w:bookmarkStart w:name="7749" w:id="5943"/>
          <w:p>
            <w:pPr>
              <w:spacing w:after="0"/>
              <w:ind w:left="0"/>
              <w:jc w:val="center"/>
            </w:pPr>
          </w:p>
          <w:bookmarkEnd w:id="59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50" w:id="5944"/>
          <w:p>
            <w:pPr>
              <w:spacing w:after="0"/>
              <w:ind w:left="0"/>
              <w:jc w:val="left"/>
            </w:pPr>
            <w:r>
              <w:rPr>
                <w:rFonts w:ascii="Arial"/>
                <w:b w:val="false"/>
                <w:i w:val="false"/>
                <w:color w:val="000000"/>
                <w:sz w:val="15"/>
              </w:rPr>
              <w:t>camphor, eucalyptus oil, levomenthol</w:t>
            </w:r>
          </w:p>
          <w:bookmarkEnd w:id="5944"/>
        </w:tc>
        <w:tc>
          <w:tcPr>
            <w:tcW w:w="1152" w:type="dxa"/>
            <w:tcBorders>
              <w:top w:val="outset" w:color="000000" w:sz="8"/>
              <w:left w:val="outset" w:color="000000" w:sz="8"/>
              <w:bottom w:val="outset" w:color="000000" w:sz="8"/>
              <w:right w:val="outset" w:color="000000" w:sz="8"/>
            </w:tcBorders>
            <w:vAlign w:val="center"/>
          </w:tcPr>
          <w:bookmarkStart w:name="7751" w:id="5945"/>
          <w:p>
            <w:pPr>
              <w:spacing w:after="0"/>
              <w:ind w:left="0"/>
              <w:jc w:val="center"/>
            </w:pPr>
            <w:r>
              <w:rPr>
                <w:rFonts w:ascii="Arial"/>
                <w:b w:val="false"/>
                <w:i w:val="false"/>
                <w:color w:val="000000"/>
                <w:sz w:val="15"/>
              </w:rPr>
              <w:t>13 років</w:t>
            </w:r>
          </w:p>
          <w:bookmarkEnd w:id="5945"/>
        </w:tc>
        <w:tc>
          <w:tcPr>
            <w:tcW w:w="1361" w:type="dxa"/>
            <w:tcBorders>
              <w:top w:val="outset" w:color="000000" w:sz="8"/>
              <w:left w:val="outset" w:color="000000" w:sz="8"/>
              <w:bottom w:val="outset" w:color="000000" w:sz="8"/>
              <w:right w:val="outset" w:color="000000" w:sz="8"/>
            </w:tcBorders>
            <w:vAlign w:val="center"/>
          </w:tcPr>
          <w:bookmarkStart w:name="7752" w:id="5946"/>
          <w:p>
            <w:pPr>
              <w:spacing w:after="0"/>
              <w:ind w:left="0"/>
              <w:jc w:val="center"/>
            </w:pPr>
            <w:r>
              <w:rPr>
                <w:rFonts w:ascii="Arial"/>
                <w:b w:val="false"/>
                <w:i w:val="false"/>
                <w:color w:val="000000"/>
                <w:sz w:val="15"/>
              </w:rPr>
              <w:t>31/12/2019</w:t>
            </w:r>
          </w:p>
          <w:bookmarkEnd w:id="5946"/>
        </w:tc>
        <w:tc>
          <w:tcPr>
            <w:tcW w:w="1361" w:type="dxa"/>
            <w:tcBorders>
              <w:top w:val="outset" w:color="000000" w:sz="8"/>
              <w:left w:val="outset" w:color="000000" w:sz="8"/>
              <w:bottom w:val="outset" w:color="000000" w:sz="8"/>
              <w:right w:val="outset" w:color="000000" w:sz="8"/>
            </w:tcBorders>
            <w:vAlign w:val="center"/>
          </w:tcPr>
          <w:bookmarkStart w:name="7753" w:id="5947"/>
          <w:p>
            <w:pPr>
              <w:spacing w:after="0"/>
              <w:ind w:left="0"/>
              <w:jc w:val="center"/>
            </w:pPr>
            <w:r>
              <w:rPr>
                <w:rFonts w:ascii="Arial"/>
                <w:b w:val="false"/>
                <w:i w:val="false"/>
                <w:color w:val="000000"/>
                <w:sz w:val="15"/>
              </w:rPr>
              <w:t>30/03/2020</w:t>
            </w:r>
          </w:p>
          <w:bookmarkEnd w:id="5947"/>
        </w:tc>
        <w:tc>
          <w:tcPr>
            <w:tcW w:w="967" w:type="dxa"/>
            <w:tcBorders>
              <w:top w:val="outset" w:color="000000" w:sz="8"/>
              <w:left w:val="outset" w:color="000000" w:sz="8"/>
              <w:bottom w:val="outset" w:color="000000" w:sz="8"/>
              <w:right w:val="outset" w:color="000000" w:sz="8"/>
            </w:tcBorders>
            <w:vAlign w:val="center"/>
          </w:tcPr>
          <w:bookmarkStart w:name="7754" w:id="5948"/>
          <w:p>
            <w:pPr>
              <w:spacing w:after="0"/>
              <w:ind w:left="0"/>
              <w:jc w:val="center"/>
            </w:pPr>
          </w:p>
          <w:bookmarkEnd w:id="59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55" w:id="5949"/>
          <w:p>
            <w:pPr>
              <w:spacing w:after="0"/>
              <w:ind w:left="0"/>
              <w:jc w:val="left"/>
            </w:pPr>
            <w:r>
              <w:rPr>
                <w:rFonts w:ascii="Arial"/>
                <w:b w:val="false"/>
                <w:i w:val="false"/>
                <w:color w:val="000000"/>
                <w:sz w:val="15"/>
              </w:rPr>
              <w:t>camphor, eucalyptus oil, levomenthol, turpentine oil</w:t>
            </w:r>
          </w:p>
          <w:bookmarkEnd w:id="5949"/>
        </w:tc>
        <w:tc>
          <w:tcPr>
            <w:tcW w:w="1152" w:type="dxa"/>
            <w:tcBorders>
              <w:top w:val="outset" w:color="000000" w:sz="8"/>
              <w:left w:val="outset" w:color="000000" w:sz="8"/>
              <w:bottom w:val="outset" w:color="000000" w:sz="8"/>
              <w:right w:val="outset" w:color="000000" w:sz="8"/>
            </w:tcBorders>
            <w:vAlign w:val="center"/>
          </w:tcPr>
          <w:bookmarkStart w:name="7756" w:id="5950"/>
          <w:p>
            <w:pPr>
              <w:spacing w:after="0"/>
              <w:ind w:left="0"/>
              <w:jc w:val="center"/>
            </w:pPr>
            <w:r>
              <w:rPr>
                <w:rFonts w:ascii="Arial"/>
                <w:b w:val="false"/>
                <w:i w:val="false"/>
                <w:color w:val="000000"/>
                <w:sz w:val="15"/>
              </w:rPr>
              <w:t>13 років</w:t>
            </w:r>
          </w:p>
          <w:bookmarkEnd w:id="5950"/>
        </w:tc>
        <w:tc>
          <w:tcPr>
            <w:tcW w:w="1361" w:type="dxa"/>
            <w:tcBorders>
              <w:top w:val="outset" w:color="000000" w:sz="8"/>
              <w:left w:val="outset" w:color="000000" w:sz="8"/>
              <w:bottom w:val="outset" w:color="000000" w:sz="8"/>
              <w:right w:val="outset" w:color="000000" w:sz="8"/>
            </w:tcBorders>
            <w:vAlign w:val="center"/>
          </w:tcPr>
          <w:bookmarkStart w:name="7757" w:id="5951"/>
          <w:p>
            <w:pPr>
              <w:spacing w:after="0"/>
              <w:ind w:left="0"/>
              <w:jc w:val="center"/>
            </w:pPr>
            <w:r>
              <w:rPr>
                <w:rFonts w:ascii="Arial"/>
                <w:b w:val="false"/>
                <w:i w:val="false"/>
                <w:color w:val="000000"/>
                <w:sz w:val="15"/>
              </w:rPr>
              <w:t>31/12/2019</w:t>
            </w:r>
          </w:p>
          <w:bookmarkEnd w:id="5951"/>
        </w:tc>
        <w:tc>
          <w:tcPr>
            <w:tcW w:w="1361" w:type="dxa"/>
            <w:tcBorders>
              <w:top w:val="outset" w:color="000000" w:sz="8"/>
              <w:left w:val="outset" w:color="000000" w:sz="8"/>
              <w:bottom w:val="outset" w:color="000000" w:sz="8"/>
              <w:right w:val="outset" w:color="000000" w:sz="8"/>
            </w:tcBorders>
            <w:vAlign w:val="center"/>
          </w:tcPr>
          <w:bookmarkStart w:name="7758" w:id="5952"/>
          <w:p>
            <w:pPr>
              <w:spacing w:after="0"/>
              <w:ind w:left="0"/>
              <w:jc w:val="center"/>
            </w:pPr>
            <w:r>
              <w:rPr>
                <w:rFonts w:ascii="Arial"/>
                <w:b w:val="false"/>
                <w:i w:val="false"/>
                <w:color w:val="000000"/>
                <w:sz w:val="15"/>
              </w:rPr>
              <w:t>30/03/2020</w:t>
            </w:r>
          </w:p>
          <w:bookmarkEnd w:id="5952"/>
        </w:tc>
        <w:tc>
          <w:tcPr>
            <w:tcW w:w="967" w:type="dxa"/>
            <w:tcBorders>
              <w:top w:val="outset" w:color="000000" w:sz="8"/>
              <w:left w:val="outset" w:color="000000" w:sz="8"/>
              <w:bottom w:val="outset" w:color="000000" w:sz="8"/>
              <w:right w:val="outset" w:color="000000" w:sz="8"/>
            </w:tcBorders>
            <w:vAlign w:val="center"/>
          </w:tcPr>
          <w:bookmarkStart w:name="7759" w:id="5953"/>
          <w:p>
            <w:pPr>
              <w:spacing w:after="0"/>
              <w:ind w:left="0"/>
              <w:jc w:val="center"/>
            </w:pPr>
          </w:p>
          <w:bookmarkEnd w:id="59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60" w:id="5954"/>
          <w:p>
            <w:pPr>
              <w:spacing w:after="0"/>
              <w:ind w:left="0"/>
              <w:jc w:val="left"/>
            </w:pPr>
            <w:r>
              <w:rPr>
                <w:rFonts w:ascii="Arial"/>
                <w:b w:val="false"/>
                <w:i w:val="false"/>
                <w:color w:val="000000"/>
                <w:sz w:val="15"/>
              </w:rPr>
              <w:t>camphor, eucalyptus oil, menthol, thymol</w:t>
            </w:r>
          </w:p>
          <w:bookmarkEnd w:id="5954"/>
        </w:tc>
        <w:tc>
          <w:tcPr>
            <w:tcW w:w="1152" w:type="dxa"/>
            <w:tcBorders>
              <w:top w:val="outset" w:color="000000" w:sz="8"/>
              <w:left w:val="outset" w:color="000000" w:sz="8"/>
              <w:bottom w:val="outset" w:color="000000" w:sz="8"/>
              <w:right w:val="outset" w:color="000000" w:sz="8"/>
            </w:tcBorders>
            <w:vAlign w:val="center"/>
          </w:tcPr>
          <w:bookmarkStart w:name="7761" w:id="5955"/>
          <w:p>
            <w:pPr>
              <w:spacing w:after="0"/>
              <w:ind w:left="0"/>
              <w:jc w:val="center"/>
            </w:pPr>
            <w:r>
              <w:rPr>
                <w:rFonts w:ascii="Arial"/>
                <w:b w:val="false"/>
                <w:i w:val="false"/>
                <w:color w:val="000000"/>
                <w:sz w:val="15"/>
              </w:rPr>
              <w:t>13 років</w:t>
            </w:r>
          </w:p>
          <w:bookmarkEnd w:id="5955"/>
        </w:tc>
        <w:tc>
          <w:tcPr>
            <w:tcW w:w="1361" w:type="dxa"/>
            <w:tcBorders>
              <w:top w:val="outset" w:color="000000" w:sz="8"/>
              <w:left w:val="outset" w:color="000000" w:sz="8"/>
              <w:bottom w:val="outset" w:color="000000" w:sz="8"/>
              <w:right w:val="outset" w:color="000000" w:sz="8"/>
            </w:tcBorders>
            <w:vAlign w:val="center"/>
          </w:tcPr>
          <w:bookmarkStart w:name="7762" w:id="5956"/>
          <w:p>
            <w:pPr>
              <w:spacing w:after="0"/>
              <w:ind w:left="0"/>
              <w:jc w:val="center"/>
            </w:pPr>
            <w:r>
              <w:rPr>
                <w:rFonts w:ascii="Arial"/>
                <w:b w:val="false"/>
                <w:i w:val="false"/>
                <w:color w:val="000000"/>
                <w:sz w:val="15"/>
              </w:rPr>
              <w:t>31/12/2019</w:t>
            </w:r>
          </w:p>
          <w:bookmarkEnd w:id="5956"/>
        </w:tc>
        <w:tc>
          <w:tcPr>
            <w:tcW w:w="1361" w:type="dxa"/>
            <w:tcBorders>
              <w:top w:val="outset" w:color="000000" w:sz="8"/>
              <w:left w:val="outset" w:color="000000" w:sz="8"/>
              <w:bottom w:val="outset" w:color="000000" w:sz="8"/>
              <w:right w:val="outset" w:color="000000" w:sz="8"/>
            </w:tcBorders>
            <w:vAlign w:val="center"/>
          </w:tcPr>
          <w:bookmarkStart w:name="7763" w:id="5957"/>
          <w:p>
            <w:pPr>
              <w:spacing w:after="0"/>
              <w:ind w:left="0"/>
              <w:jc w:val="center"/>
            </w:pPr>
            <w:r>
              <w:rPr>
                <w:rFonts w:ascii="Arial"/>
                <w:b w:val="false"/>
                <w:i w:val="false"/>
                <w:color w:val="000000"/>
                <w:sz w:val="15"/>
              </w:rPr>
              <w:t>30/03/2020</w:t>
            </w:r>
          </w:p>
          <w:bookmarkEnd w:id="5957"/>
        </w:tc>
        <w:tc>
          <w:tcPr>
            <w:tcW w:w="967" w:type="dxa"/>
            <w:tcBorders>
              <w:top w:val="outset" w:color="000000" w:sz="8"/>
              <w:left w:val="outset" w:color="000000" w:sz="8"/>
              <w:bottom w:val="outset" w:color="000000" w:sz="8"/>
              <w:right w:val="outset" w:color="000000" w:sz="8"/>
            </w:tcBorders>
            <w:vAlign w:val="center"/>
          </w:tcPr>
          <w:bookmarkStart w:name="7764" w:id="5958"/>
          <w:p>
            <w:pPr>
              <w:spacing w:after="0"/>
              <w:ind w:left="0"/>
              <w:jc w:val="center"/>
            </w:pPr>
          </w:p>
          <w:bookmarkEnd w:id="59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65" w:id="5959"/>
          <w:p>
            <w:pPr>
              <w:spacing w:after="0"/>
              <w:ind w:left="0"/>
              <w:jc w:val="left"/>
            </w:pPr>
            <w:r>
              <w:rPr>
                <w:rFonts w:ascii="Arial"/>
                <w:b w:val="false"/>
                <w:i w:val="false"/>
                <w:color w:val="000000"/>
                <w:sz w:val="15"/>
              </w:rPr>
              <w:t>camphor, eucalyptus oil, menthol, methyl salicylate, syzygium oil, thymol, turpentine oil</w:t>
            </w:r>
          </w:p>
          <w:bookmarkEnd w:id="5959"/>
        </w:tc>
        <w:tc>
          <w:tcPr>
            <w:tcW w:w="1152" w:type="dxa"/>
            <w:tcBorders>
              <w:top w:val="outset" w:color="000000" w:sz="8"/>
              <w:left w:val="outset" w:color="000000" w:sz="8"/>
              <w:bottom w:val="outset" w:color="000000" w:sz="8"/>
              <w:right w:val="outset" w:color="000000" w:sz="8"/>
            </w:tcBorders>
            <w:vAlign w:val="center"/>
          </w:tcPr>
          <w:bookmarkStart w:name="7766" w:id="5960"/>
          <w:p>
            <w:pPr>
              <w:spacing w:after="0"/>
              <w:ind w:left="0"/>
              <w:jc w:val="center"/>
            </w:pPr>
            <w:r>
              <w:rPr>
                <w:rFonts w:ascii="Arial"/>
                <w:b w:val="false"/>
                <w:i w:val="false"/>
                <w:color w:val="000000"/>
                <w:sz w:val="15"/>
              </w:rPr>
              <w:t>8 років</w:t>
            </w:r>
          </w:p>
          <w:bookmarkEnd w:id="5960"/>
        </w:tc>
        <w:tc>
          <w:tcPr>
            <w:tcW w:w="1361" w:type="dxa"/>
            <w:tcBorders>
              <w:top w:val="outset" w:color="000000" w:sz="8"/>
              <w:left w:val="outset" w:color="000000" w:sz="8"/>
              <w:bottom w:val="outset" w:color="000000" w:sz="8"/>
              <w:right w:val="outset" w:color="000000" w:sz="8"/>
            </w:tcBorders>
            <w:vAlign w:val="center"/>
          </w:tcPr>
          <w:bookmarkStart w:name="7767" w:id="5961"/>
          <w:p>
            <w:pPr>
              <w:spacing w:after="0"/>
              <w:ind w:left="0"/>
              <w:jc w:val="center"/>
            </w:pPr>
            <w:r>
              <w:rPr>
                <w:rFonts w:ascii="Arial"/>
                <w:b w:val="false"/>
                <w:i w:val="false"/>
                <w:color w:val="000000"/>
                <w:sz w:val="15"/>
              </w:rPr>
              <w:t>31/12/2019</w:t>
            </w:r>
          </w:p>
          <w:bookmarkEnd w:id="5961"/>
        </w:tc>
        <w:tc>
          <w:tcPr>
            <w:tcW w:w="1361" w:type="dxa"/>
            <w:tcBorders>
              <w:top w:val="outset" w:color="000000" w:sz="8"/>
              <w:left w:val="outset" w:color="000000" w:sz="8"/>
              <w:bottom w:val="outset" w:color="000000" w:sz="8"/>
              <w:right w:val="outset" w:color="000000" w:sz="8"/>
            </w:tcBorders>
            <w:vAlign w:val="center"/>
          </w:tcPr>
          <w:bookmarkStart w:name="7768" w:id="5962"/>
          <w:p>
            <w:pPr>
              <w:spacing w:after="0"/>
              <w:ind w:left="0"/>
              <w:jc w:val="center"/>
            </w:pPr>
            <w:r>
              <w:rPr>
                <w:rFonts w:ascii="Arial"/>
                <w:b w:val="false"/>
                <w:i w:val="false"/>
                <w:color w:val="000000"/>
                <w:sz w:val="15"/>
              </w:rPr>
              <w:t>30/03/2020</w:t>
            </w:r>
          </w:p>
          <w:bookmarkEnd w:id="5962"/>
        </w:tc>
        <w:tc>
          <w:tcPr>
            <w:tcW w:w="967" w:type="dxa"/>
            <w:tcBorders>
              <w:top w:val="outset" w:color="000000" w:sz="8"/>
              <w:left w:val="outset" w:color="000000" w:sz="8"/>
              <w:bottom w:val="outset" w:color="000000" w:sz="8"/>
              <w:right w:val="outset" w:color="000000" w:sz="8"/>
            </w:tcBorders>
            <w:vAlign w:val="center"/>
          </w:tcPr>
          <w:bookmarkStart w:name="7769" w:id="5963"/>
          <w:p>
            <w:pPr>
              <w:spacing w:after="0"/>
              <w:ind w:left="0"/>
              <w:jc w:val="center"/>
            </w:pPr>
          </w:p>
          <w:bookmarkEnd w:id="59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70" w:id="5964"/>
          <w:p>
            <w:pPr>
              <w:spacing w:after="0"/>
              <w:ind w:left="0"/>
              <w:jc w:val="left"/>
            </w:pPr>
            <w:r>
              <w:rPr>
                <w:rFonts w:ascii="Arial"/>
                <w:b w:val="false"/>
                <w:i w:val="false"/>
                <w:color w:val="000000"/>
                <w:sz w:val="15"/>
              </w:rPr>
              <w:t>camphor, eucalyptus oil, menthol, methyl salicylate, terebinthine oil, thymol</w:t>
            </w:r>
          </w:p>
          <w:bookmarkEnd w:id="5964"/>
        </w:tc>
        <w:tc>
          <w:tcPr>
            <w:tcW w:w="1152" w:type="dxa"/>
            <w:tcBorders>
              <w:top w:val="outset" w:color="000000" w:sz="8"/>
              <w:left w:val="outset" w:color="000000" w:sz="8"/>
              <w:bottom w:val="outset" w:color="000000" w:sz="8"/>
              <w:right w:val="outset" w:color="000000" w:sz="8"/>
            </w:tcBorders>
            <w:vAlign w:val="center"/>
          </w:tcPr>
          <w:bookmarkStart w:name="7771" w:id="5965"/>
          <w:p>
            <w:pPr>
              <w:spacing w:after="0"/>
              <w:ind w:left="0"/>
              <w:jc w:val="center"/>
            </w:pPr>
            <w:r>
              <w:rPr>
                <w:rFonts w:ascii="Arial"/>
                <w:b w:val="false"/>
                <w:i w:val="false"/>
                <w:color w:val="000000"/>
                <w:sz w:val="15"/>
              </w:rPr>
              <w:t>8 років</w:t>
            </w:r>
          </w:p>
          <w:bookmarkEnd w:id="5965"/>
        </w:tc>
        <w:tc>
          <w:tcPr>
            <w:tcW w:w="1361" w:type="dxa"/>
            <w:tcBorders>
              <w:top w:val="outset" w:color="000000" w:sz="8"/>
              <w:left w:val="outset" w:color="000000" w:sz="8"/>
              <w:bottom w:val="outset" w:color="000000" w:sz="8"/>
              <w:right w:val="outset" w:color="000000" w:sz="8"/>
            </w:tcBorders>
            <w:vAlign w:val="center"/>
          </w:tcPr>
          <w:bookmarkStart w:name="7772" w:id="5966"/>
          <w:p>
            <w:pPr>
              <w:spacing w:after="0"/>
              <w:ind w:left="0"/>
              <w:jc w:val="center"/>
            </w:pPr>
            <w:r>
              <w:rPr>
                <w:rFonts w:ascii="Arial"/>
                <w:b w:val="false"/>
                <w:i w:val="false"/>
                <w:color w:val="000000"/>
                <w:sz w:val="15"/>
              </w:rPr>
              <w:t>31/12/2019</w:t>
            </w:r>
          </w:p>
          <w:bookmarkEnd w:id="5966"/>
        </w:tc>
        <w:tc>
          <w:tcPr>
            <w:tcW w:w="1361" w:type="dxa"/>
            <w:tcBorders>
              <w:top w:val="outset" w:color="000000" w:sz="8"/>
              <w:left w:val="outset" w:color="000000" w:sz="8"/>
              <w:bottom w:val="outset" w:color="000000" w:sz="8"/>
              <w:right w:val="outset" w:color="000000" w:sz="8"/>
            </w:tcBorders>
            <w:vAlign w:val="center"/>
          </w:tcPr>
          <w:bookmarkStart w:name="7773" w:id="5967"/>
          <w:p>
            <w:pPr>
              <w:spacing w:after="0"/>
              <w:ind w:left="0"/>
              <w:jc w:val="center"/>
            </w:pPr>
            <w:r>
              <w:rPr>
                <w:rFonts w:ascii="Arial"/>
                <w:b w:val="false"/>
                <w:i w:val="false"/>
                <w:color w:val="000000"/>
                <w:sz w:val="15"/>
              </w:rPr>
              <w:t>30/03/2020</w:t>
            </w:r>
          </w:p>
          <w:bookmarkEnd w:id="5967"/>
        </w:tc>
        <w:tc>
          <w:tcPr>
            <w:tcW w:w="967" w:type="dxa"/>
            <w:tcBorders>
              <w:top w:val="outset" w:color="000000" w:sz="8"/>
              <w:left w:val="outset" w:color="000000" w:sz="8"/>
              <w:bottom w:val="outset" w:color="000000" w:sz="8"/>
              <w:right w:val="outset" w:color="000000" w:sz="8"/>
            </w:tcBorders>
            <w:vAlign w:val="center"/>
          </w:tcPr>
          <w:bookmarkStart w:name="7774" w:id="5968"/>
          <w:p>
            <w:pPr>
              <w:spacing w:after="0"/>
              <w:ind w:left="0"/>
              <w:jc w:val="center"/>
            </w:pPr>
          </w:p>
          <w:bookmarkEnd w:id="59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75" w:id="5969"/>
          <w:p>
            <w:pPr>
              <w:spacing w:after="0"/>
              <w:ind w:left="0"/>
              <w:jc w:val="left"/>
            </w:pPr>
            <w:r>
              <w:rPr>
                <w:rFonts w:ascii="Arial"/>
                <w:b w:val="false"/>
                <w:i w:val="false"/>
                <w:color w:val="000000"/>
                <w:sz w:val="15"/>
              </w:rPr>
              <w:t>camphor, eucalyptus oil, menthol, myristica oil, thymol, eucalyptus oil, turpentine oil</w:t>
            </w:r>
          </w:p>
          <w:bookmarkEnd w:id="5969"/>
        </w:tc>
        <w:tc>
          <w:tcPr>
            <w:tcW w:w="1152" w:type="dxa"/>
            <w:tcBorders>
              <w:top w:val="outset" w:color="000000" w:sz="8"/>
              <w:left w:val="outset" w:color="000000" w:sz="8"/>
              <w:bottom w:val="outset" w:color="000000" w:sz="8"/>
              <w:right w:val="outset" w:color="000000" w:sz="8"/>
            </w:tcBorders>
            <w:vAlign w:val="center"/>
          </w:tcPr>
          <w:bookmarkStart w:name="7776" w:id="5970"/>
          <w:p>
            <w:pPr>
              <w:spacing w:after="0"/>
              <w:ind w:left="0"/>
              <w:jc w:val="center"/>
            </w:pPr>
            <w:r>
              <w:rPr>
                <w:rFonts w:ascii="Arial"/>
                <w:b w:val="false"/>
                <w:i w:val="false"/>
                <w:color w:val="000000"/>
                <w:sz w:val="15"/>
              </w:rPr>
              <w:t>13 років</w:t>
            </w:r>
          </w:p>
          <w:bookmarkEnd w:id="5970"/>
        </w:tc>
        <w:tc>
          <w:tcPr>
            <w:tcW w:w="1361" w:type="dxa"/>
            <w:tcBorders>
              <w:top w:val="outset" w:color="000000" w:sz="8"/>
              <w:left w:val="outset" w:color="000000" w:sz="8"/>
              <w:bottom w:val="outset" w:color="000000" w:sz="8"/>
              <w:right w:val="outset" w:color="000000" w:sz="8"/>
            </w:tcBorders>
            <w:vAlign w:val="center"/>
          </w:tcPr>
          <w:bookmarkStart w:name="7777" w:id="5971"/>
          <w:p>
            <w:pPr>
              <w:spacing w:after="0"/>
              <w:ind w:left="0"/>
              <w:jc w:val="center"/>
            </w:pPr>
            <w:r>
              <w:rPr>
                <w:rFonts w:ascii="Arial"/>
                <w:b w:val="false"/>
                <w:i w:val="false"/>
                <w:color w:val="000000"/>
                <w:sz w:val="15"/>
              </w:rPr>
              <w:t>31/12/2019</w:t>
            </w:r>
          </w:p>
          <w:bookmarkEnd w:id="5971"/>
        </w:tc>
        <w:tc>
          <w:tcPr>
            <w:tcW w:w="1361" w:type="dxa"/>
            <w:tcBorders>
              <w:top w:val="outset" w:color="000000" w:sz="8"/>
              <w:left w:val="outset" w:color="000000" w:sz="8"/>
              <w:bottom w:val="outset" w:color="000000" w:sz="8"/>
              <w:right w:val="outset" w:color="000000" w:sz="8"/>
            </w:tcBorders>
            <w:vAlign w:val="center"/>
          </w:tcPr>
          <w:bookmarkStart w:name="7778" w:id="5972"/>
          <w:p>
            <w:pPr>
              <w:spacing w:after="0"/>
              <w:ind w:left="0"/>
              <w:jc w:val="center"/>
            </w:pPr>
            <w:r>
              <w:rPr>
                <w:rFonts w:ascii="Arial"/>
                <w:b w:val="false"/>
                <w:i w:val="false"/>
                <w:color w:val="000000"/>
                <w:sz w:val="15"/>
              </w:rPr>
              <w:t>30/03/2020</w:t>
            </w:r>
          </w:p>
          <w:bookmarkEnd w:id="5972"/>
        </w:tc>
        <w:tc>
          <w:tcPr>
            <w:tcW w:w="967" w:type="dxa"/>
            <w:tcBorders>
              <w:top w:val="outset" w:color="000000" w:sz="8"/>
              <w:left w:val="outset" w:color="000000" w:sz="8"/>
              <w:bottom w:val="outset" w:color="000000" w:sz="8"/>
              <w:right w:val="outset" w:color="000000" w:sz="8"/>
            </w:tcBorders>
            <w:vAlign w:val="center"/>
          </w:tcPr>
          <w:bookmarkStart w:name="7779" w:id="5973"/>
          <w:p>
            <w:pPr>
              <w:spacing w:after="0"/>
              <w:ind w:left="0"/>
              <w:jc w:val="center"/>
            </w:pPr>
          </w:p>
          <w:bookmarkEnd w:id="59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80" w:id="5974"/>
          <w:p>
            <w:pPr>
              <w:spacing w:after="0"/>
              <w:ind w:left="0"/>
              <w:jc w:val="left"/>
            </w:pPr>
            <w:r>
              <w:rPr>
                <w:rFonts w:ascii="Arial"/>
                <w:b w:val="false"/>
                <w:i w:val="false"/>
                <w:color w:val="000000"/>
                <w:sz w:val="15"/>
              </w:rPr>
              <w:t>camphor, eucalyptus oil, menthol, nutmeg oil, thymol, pine oil</w:t>
            </w:r>
          </w:p>
          <w:bookmarkEnd w:id="5974"/>
        </w:tc>
        <w:tc>
          <w:tcPr>
            <w:tcW w:w="1152" w:type="dxa"/>
            <w:tcBorders>
              <w:top w:val="outset" w:color="000000" w:sz="8"/>
              <w:left w:val="outset" w:color="000000" w:sz="8"/>
              <w:bottom w:val="outset" w:color="000000" w:sz="8"/>
              <w:right w:val="outset" w:color="000000" w:sz="8"/>
            </w:tcBorders>
            <w:vAlign w:val="center"/>
          </w:tcPr>
          <w:bookmarkStart w:name="7781" w:id="5975"/>
          <w:p>
            <w:pPr>
              <w:spacing w:after="0"/>
              <w:ind w:left="0"/>
              <w:jc w:val="center"/>
            </w:pPr>
            <w:r>
              <w:rPr>
                <w:rFonts w:ascii="Arial"/>
                <w:b w:val="false"/>
                <w:i w:val="false"/>
                <w:color w:val="000000"/>
                <w:sz w:val="15"/>
              </w:rPr>
              <w:t>13 років</w:t>
            </w:r>
          </w:p>
          <w:bookmarkEnd w:id="5975"/>
        </w:tc>
        <w:tc>
          <w:tcPr>
            <w:tcW w:w="1361" w:type="dxa"/>
            <w:tcBorders>
              <w:top w:val="outset" w:color="000000" w:sz="8"/>
              <w:left w:val="outset" w:color="000000" w:sz="8"/>
              <w:bottom w:val="outset" w:color="000000" w:sz="8"/>
              <w:right w:val="outset" w:color="000000" w:sz="8"/>
            </w:tcBorders>
            <w:vAlign w:val="center"/>
          </w:tcPr>
          <w:bookmarkStart w:name="7782" w:id="5976"/>
          <w:p>
            <w:pPr>
              <w:spacing w:after="0"/>
              <w:ind w:left="0"/>
              <w:jc w:val="center"/>
            </w:pPr>
            <w:r>
              <w:rPr>
                <w:rFonts w:ascii="Arial"/>
                <w:b w:val="false"/>
                <w:i w:val="false"/>
                <w:color w:val="000000"/>
                <w:sz w:val="15"/>
              </w:rPr>
              <w:t>31/12/2019</w:t>
            </w:r>
          </w:p>
          <w:bookmarkEnd w:id="5976"/>
        </w:tc>
        <w:tc>
          <w:tcPr>
            <w:tcW w:w="1361" w:type="dxa"/>
            <w:tcBorders>
              <w:top w:val="outset" w:color="000000" w:sz="8"/>
              <w:left w:val="outset" w:color="000000" w:sz="8"/>
              <w:bottom w:val="outset" w:color="000000" w:sz="8"/>
              <w:right w:val="outset" w:color="000000" w:sz="8"/>
            </w:tcBorders>
            <w:vAlign w:val="center"/>
          </w:tcPr>
          <w:bookmarkStart w:name="7783" w:id="5977"/>
          <w:p>
            <w:pPr>
              <w:spacing w:after="0"/>
              <w:ind w:left="0"/>
              <w:jc w:val="center"/>
            </w:pPr>
            <w:r>
              <w:rPr>
                <w:rFonts w:ascii="Arial"/>
                <w:b w:val="false"/>
                <w:i w:val="false"/>
                <w:color w:val="000000"/>
                <w:sz w:val="15"/>
              </w:rPr>
              <w:t>30/03/2020</w:t>
            </w:r>
          </w:p>
          <w:bookmarkEnd w:id="5977"/>
        </w:tc>
        <w:tc>
          <w:tcPr>
            <w:tcW w:w="967" w:type="dxa"/>
            <w:tcBorders>
              <w:top w:val="outset" w:color="000000" w:sz="8"/>
              <w:left w:val="outset" w:color="000000" w:sz="8"/>
              <w:bottom w:val="outset" w:color="000000" w:sz="8"/>
              <w:right w:val="outset" w:color="000000" w:sz="8"/>
            </w:tcBorders>
            <w:vAlign w:val="center"/>
          </w:tcPr>
          <w:bookmarkStart w:name="7784" w:id="5978"/>
          <w:p>
            <w:pPr>
              <w:spacing w:after="0"/>
              <w:ind w:left="0"/>
              <w:jc w:val="center"/>
            </w:pPr>
          </w:p>
          <w:bookmarkEnd w:id="59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85" w:id="5979"/>
          <w:p>
            <w:pPr>
              <w:spacing w:after="0"/>
              <w:ind w:left="0"/>
              <w:jc w:val="left"/>
            </w:pPr>
            <w:r>
              <w:rPr>
                <w:rFonts w:ascii="Arial"/>
                <w:b w:val="false"/>
                <w:i w:val="false"/>
                <w:color w:val="000000"/>
                <w:sz w:val="15"/>
              </w:rPr>
              <w:t>camphor, eucalyptus oil, menthol, thymol, turpentineal oil</w:t>
            </w:r>
          </w:p>
          <w:bookmarkEnd w:id="5979"/>
        </w:tc>
        <w:tc>
          <w:tcPr>
            <w:tcW w:w="1152" w:type="dxa"/>
            <w:tcBorders>
              <w:top w:val="outset" w:color="000000" w:sz="8"/>
              <w:left w:val="outset" w:color="000000" w:sz="8"/>
              <w:bottom w:val="outset" w:color="000000" w:sz="8"/>
              <w:right w:val="outset" w:color="000000" w:sz="8"/>
            </w:tcBorders>
            <w:vAlign w:val="center"/>
          </w:tcPr>
          <w:bookmarkStart w:name="7786" w:id="5980"/>
          <w:p>
            <w:pPr>
              <w:spacing w:after="0"/>
              <w:ind w:left="0"/>
              <w:jc w:val="center"/>
            </w:pPr>
            <w:r>
              <w:rPr>
                <w:rFonts w:ascii="Arial"/>
                <w:b w:val="false"/>
                <w:i w:val="false"/>
                <w:color w:val="000000"/>
                <w:sz w:val="15"/>
              </w:rPr>
              <w:t>13 років</w:t>
            </w:r>
          </w:p>
          <w:bookmarkEnd w:id="5980"/>
        </w:tc>
        <w:tc>
          <w:tcPr>
            <w:tcW w:w="1361" w:type="dxa"/>
            <w:tcBorders>
              <w:top w:val="outset" w:color="000000" w:sz="8"/>
              <w:left w:val="outset" w:color="000000" w:sz="8"/>
              <w:bottom w:val="outset" w:color="000000" w:sz="8"/>
              <w:right w:val="outset" w:color="000000" w:sz="8"/>
            </w:tcBorders>
            <w:vAlign w:val="center"/>
          </w:tcPr>
          <w:bookmarkStart w:name="7787" w:id="5981"/>
          <w:p>
            <w:pPr>
              <w:spacing w:after="0"/>
              <w:ind w:left="0"/>
              <w:jc w:val="center"/>
            </w:pPr>
            <w:r>
              <w:rPr>
                <w:rFonts w:ascii="Arial"/>
                <w:b w:val="false"/>
                <w:i w:val="false"/>
                <w:color w:val="000000"/>
                <w:sz w:val="15"/>
              </w:rPr>
              <w:t>31/12/2019</w:t>
            </w:r>
          </w:p>
          <w:bookmarkEnd w:id="5981"/>
        </w:tc>
        <w:tc>
          <w:tcPr>
            <w:tcW w:w="1361" w:type="dxa"/>
            <w:tcBorders>
              <w:top w:val="outset" w:color="000000" w:sz="8"/>
              <w:left w:val="outset" w:color="000000" w:sz="8"/>
              <w:bottom w:val="outset" w:color="000000" w:sz="8"/>
              <w:right w:val="outset" w:color="000000" w:sz="8"/>
            </w:tcBorders>
            <w:vAlign w:val="center"/>
          </w:tcPr>
          <w:bookmarkStart w:name="7788" w:id="5982"/>
          <w:p>
            <w:pPr>
              <w:spacing w:after="0"/>
              <w:ind w:left="0"/>
              <w:jc w:val="center"/>
            </w:pPr>
            <w:r>
              <w:rPr>
                <w:rFonts w:ascii="Arial"/>
                <w:b w:val="false"/>
                <w:i w:val="false"/>
                <w:color w:val="000000"/>
                <w:sz w:val="15"/>
              </w:rPr>
              <w:t>30/03/2020</w:t>
            </w:r>
          </w:p>
          <w:bookmarkEnd w:id="5982"/>
        </w:tc>
        <w:tc>
          <w:tcPr>
            <w:tcW w:w="967" w:type="dxa"/>
            <w:tcBorders>
              <w:top w:val="outset" w:color="000000" w:sz="8"/>
              <w:left w:val="outset" w:color="000000" w:sz="8"/>
              <w:bottom w:val="outset" w:color="000000" w:sz="8"/>
              <w:right w:val="outset" w:color="000000" w:sz="8"/>
            </w:tcBorders>
            <w:vAlign w:val="center"/>
          </w:tcPr>
          <w:bookmarkStart w:name="7789" w:id="5983"/>
          <w:p>
            <w:pPr>
              <w:spacing w:after="0"/>
              <w:ind w:left="0"/>
              <w:jc w:val="center"/>
            </w:pPr>
          </w:p>
          <w:bookmarkEnd w:id="59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90" w:id="5984"/>
          <w:p>
            <w:pPr>
              <w:spacing w:after="0"/>
              <w:ind w:left="0"/>
              <w:jc w:val="left"/>
            </w:pPr>
            <w:r>
              <w:rPr>
                <w:rFonts w:ascii="Arial"/>
                <w:b w:val="false"/>
                <w:i w:val="false"/>
                <w:color w:val="000000"/>
                <w:sz w:val="15"/>
              </w:rPr>
              <w:t>camphor, eucalyptus, menthol, pine, turpentine</w:t>
            </w:r>
          </w:p>
          <w:bookmarkEnd w:id="5984"/>
        </w:tc>
        <w:tc>
          <w:tcPr>
            <w:tcW w:w="1152" w:type="dxa"/>
            <w:tcBorders>
              <w:top w:val="outset" w:color="000000" w:sz="8"/>
              <w:left w:val="outset" w:color="000000" w:sz="8"/>
              <w:bottom w:val="outset" w:color="000000" w:sz="8"/>
              <w:right w:val="outset" w:color="000000" w:sz="8"/>
            </w:tcBorders>
            <w:vAlign w:val="center"/>
          </w:tcPr>
          <w:bookmarkStart w:name="7791" w:id="5985"/>
          <w:p>
            <w:pPr>
              <w:spacing w:after="0"/>
              <w:ind w:left="0"/>
              <w:jc w:val="center"/>
            </w:pPr>
            <w:r>
              <w:rPr>
                <w:rFonts w:ascii="Arial"/>
                <w:b w:val="false"/>
                <w:i w:val="false"/>
                <w:color w:val="000000"/>
                <w:sz w:val="15"/>
              </w:rPr>
              <w:t>13 років</w:t>
            </w:r>
          </w:p>
          <w:bookmarkEnd w:id="5985"/>
        </w:tc>
        <w:tc>
          <w:tcPr>
            <w:tcW w:w="1361" w:type="dxa"/>
            <w:tcBorders>
              <w:top w:val="outset" w:color="000000" w:sz="8"/>
              <w:left w:val="outset" w:color="000000" w:sz="8"/>
              <w:bottom w:val="outset" w:color="000000" w:sz="8"/>
              <w:right w:val="outset" w:color="000000" w:sz="8"/>
            </w:tcBorders>
            <w:vAlign w:val="center"/>
          </w:tcPr>
          <w:bookmarkStart w:name="7792" w:id="5986"/>
          <w:p>
            <w:pPr>
              <w:spacing w:after="0"/>
              <w:ind w:left="0"/>
              <w:jc w:val="center"/>
            </w:pPr>
            <w:r>
              <w:rPr>
                <w:rFonts w:ascii="Arial"/>
                <w:b w:val="false"/>
                <w:i w:val="false"/>
                <w:color w:val="000000"/>
                <w:sz w:val="15"/>
              </w:rPr>
              <w:t>08/11/2018</w:t>
            </w:r>
          </w:p>
          <w:bookmarkEnd w:id="5986"/>
        </w:tc>
        <w:tc>
          <w:tcPr>
            <w:tcW w:w="1361" w:type="dxa"/>
            <w:tcBorders>
              <w:top w:val="outset" w:color="000000" w:sz="8"/>
              <w:left w:val="outset" w:color="000000" w:sz="8"/>
              <w:bottom w:val="outset" w:color="000000" w:sz="8"/>
              <w:right w:val="outset" w:color="000000" w:sz="8"/>
            </w:tcBorders>
            <w:vAlign w:val="center"/>
          </w:tcPr>
          <w:bookmarkStart w:name="7793" w:id="5987"/>
          <w:p>
            <w:pPr>
              <w:spacing w:after="0"/>
              <w:ind w:left="0"/>
              <w:jc w:val="center"/>
            </w:pPr>
            <w:r>
              <w:rPr>
                <w:rFonts w:ascii="Arial"/>
                <w:b w:val="false"/>
                <w:i w:val="false"/>
                <w:color w:val="000000"/>
                <w:sz w:val="15"/>
              </w:rPr>
              <w:t>06/02/2019</w:t>
            </w:r>
          </w:p>
          <w:bookmarkEnd w:id="5987"/>
        </w:tc>
        <w:tc>
          <w:tcPr>
            <w:tcW w:w="967" w:type="dxa"/>
            <w:tcBorders>
              <w:top w:val="outset" w:color="000000" w:sz="8"/>
              <w:left w:val="outset" w:color="000000" w:sz="8"/>
              <w:bottom w:val="outset" w:color="000000" w:sz="8"/>
              <w:right w:val="outset" w:color="000000" w:sz="8"/>
            </w:tcBorders>
            <w:vAlign w:val="center"/>
          </w:tcPr>
          <w:bookmarkStart w:name="7794" w:id="5988"/>
          <w:p>
            <w:pPr>
              <w:spacing w:after="0"/>
              <w:ind w:left="0"/>
              <w:jc w:val="center"/>
            </w:pPr>
          </w:p>
          <w:bookmarkEnd w:id="59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795" w:id="5989"/>
          <w:p>
            <w:pPr>
              <w:spacing w:after="0"/>
              <w:ind w:left="0"/>
              <w:jc w:val="left"/>
            </w:pPr>
            <w:r>
              <w:rPr>
                <w:rFonts w:ascii="Arial"/>
                <w:b w:val="false"/>
                <w:i w:val="false"/>
                <w:color w:val="000000"/>
                <w:sz w:val="15"/>
              </w:rPr>
              <w:t>camphor, levomenthol / menthol, methyl salicylate</w:t>
            </w:r>
          </w:p>
          <w:bookmarkEnd w:id="5989"/>
        </w:tc>
        <w:tc>
          <w:tcPr>
            <w:tcW w:w="1152" w:type="dxa"/>
            <w:tcBorders>
              <w:top w:val="outset" w:color="000000" w:sz="8"/>
              <w:left w:val="outset" w:color="000000" w:sz="8"/>
              <w:bottom w:val="outset" w:color="000000" w:sz="8"/>
              <w:right w:val="outset" w:color="000000" w:sz="8"/>
            </w:tcBorders>
            <w:vAlign w:val="center"/>
          </w:tcPr>
          <w:bookmarkStart w:name="7796" w:id="5990"/>
          <w:p>
            <w:pPr>
              <w:spacing w:after="0"/>
              <w:ind w:left="0"/>
              <w:jc w:val="center"/>
            </w:pPr>
            <w:r>
              <w:rPr>
                <w:rFonts w:ascii="Arial"/>
                <w:b w:val="false"/>
                <w:i w:val="false"/>
                <w:color w:val="000000"/>
                <w:sz w:val="15"/>
              </w:rPr>
              <w:t>8 років</w:t>
            </w:r>
          </w:p>
          <w:bookmarkEnd w:id="5990"/>
        </w:tc>
        <w:tc>
          <w:tcPr>
            <w:tcW w:w="1361" w:type="dxa"/>
            <w:tcBorders>
              <w:top w:val="outset" w:color="000000" w:sz="8"/>
              <w:left w:val="outset" w:color="000000" w:sz="8"/>
              <w:bottom w:val="outset" w:color="000000" w:sz="8"/>
              <w:right w:val="outset" w:color="000000" w:sz="8"/>
            </w:tcBorders>
            <w:vAlign w:val="center"/>
          </w:tcPr>
          <w:bookmarkStart w:name="7797" w:id="5991"/>
          <w:p>
            <w:pPr>
              <w:spacing w:after="0"/>
              <w:ind w:left="0"/>
              <w:jc w:val="center"/>
            </w:pPr>
            <w:r>
              <w:rPr>
                <w:rFonts w:ascii="Arial"/>
                <w:b w:val="false"/>
                <w:i w:val="false"/>
                <w:color w:val="000000"/>
                <w:sz w:val="15"/>
              </w:rPr>
              <w:t>31/12/2019</w:t>
            </w:r>
          </w:p>
          <w:bookmarkEnd w:id="5991"/>
        </w:tc>
        <w:tc>
          <w:tcPr>
            <w:tcW w:w="1361" w:type="dxa"/>
            <w:tcBorders>
              <w:top w:val="outset" w:color="000000" w:sz="8"/>
              <w:left w:val="outset" w:color="000000" w:sz="8"/>
              <w:bottom w:val="outset" w:color="000000" w:sz="8"/>
              <w:right w:val="outset" w:color="000000" w:sz="8"/>
            </w:tcBorders>
            <w:vAlign w:val="center"/>
          </w:tcPr>
          <w:bookmarkStart w:name="7798" w:id="5992"/>
          <w:p>
            <w:pPr>
              <w:spacing w:after="0"/>
              <w:ind w:left="0"/>
              <w:jc w:val="center"/>
            </w:pPr>
            <w:r>
              <w:rPr>
                <w:rFonts w:ascii="Arial"/>
                <w:b w:val="false"/>
                <w:i w:val="false"/>
                <w:color w:val="000000"/>
                <w:sz w:val="15"/>
              </w:rPr>
              <w:t>30/03/2020</w:t>
            </w:r>
          </w:p>
          <w:bookmarkEnd w:id="5992"/>
        </w:tc>
        <w:tc>
          <w:tcPr>
            <w:tcW w:w="967" w:type="dxa"/>
            <w:tcBorders>
              <w:top w:val="outset" w:color="000000" w:sz="8"/>
              <w:left w:val="outset" w:color="000000" w:sz="8"/>
              <w:bottom w:val="outset" w:color="000000" w:sz="8"/>
              <w:right w:val="outset" w:color="000000" w:sz="8"/>
            </w:tcBorders>
            <w:vAlign w:val="center"/>
          </w:tcPr>
          <w:bookmarkStart w:name="7799" w:id="5993"/>
          <w:p>
            <w:pPr>
              <w:spacing w:after="0"/>
              <w:ind w:left="0"/>
              <w:jc w:val="center"/>
            </w:pPr>
          </w:p>
          <w:bookmarkEnd w:id="59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00" w:id="5994"/>
          <w:p>
            <w:pPr>
              <w:spacing w:after="0"/>
              <w:ind w:left="0"/>
              <w:jc w:val="left"/>
            </w:pPr>
            <w:r>
              <w:rPr>
                <w:rFonts w:ascii="Arial"/>
                <w:b w:val="false"/>
                <w:i w:val="false"/>
                <w:color w:val="000000"/>
                <w:sz w:val="15"/>
              </w:rPr>
              <w:t>camphor, menthol</w:t>
            </w:r>
          </w:p>
          <w:bookmarkEnd w:id="5994"/>
        </w:tc>
        <w:tc>
          <w:tcPr>
            <w:tcW w:w="1152" w:type="dxa"/>
            <w:tcBorders>
              <w:top w:val="outset" w:color="000000" w:sz="8"/>
              <w:left w:val="outset" w:color="000000" w:sz="8"/>
              <w:bottom w:val="outset" w:color="000000" w:sz="8"/>
              <w:right w:val="outset" w:color="000000" w:sz="8"/>
            </w:tcBorders>
            <w:vAlign w:val="center"/>
          </w:tcPr>
          <w:bookmarkStart w:name="7801" w:id="5995"/>
          <w:p>
            <w:pPr>
              <w:spacing w:after="0"/>
              <w:ind w:left="0"/>
              <w:jc w:val="center"/>
            </w:pPr>
            <w:r>
              <w:rPr>
                <w:rFonts w:ascii="Arial"/>
                <w:b w:val="false"/>
                <w:i w:val="false"/>
                <w:color w:val="000000"/>
                <w:sz w:val="15"/>
              </w:rPr>
              <w:t>13 років</w:t>
            </w:r>
          </w:p>
          <w:bookmarkEnd w:id="5995"/>
        </w:tc>
        <w:tc>
          <w:tcPr>
            <w:tcW w:w="1361" w:type="dxa"/>
            <w:tcBorders>
              <w:top w:val="outset" w:color="000000" w:sz="8"/>
              <w:left w:val="outset" w:color="000000" w:sz="8"/>
              <w:bottom w:val="outset" w:color="000000" w:sz="8"/>
              <w:right w:val="outset" w:color="000000" w:sz="8"/>
            </w:tcBorders>
            <w:vAlign w:val="center"/>
          </w:tcPr>
          <w:bookmarkStart w:name="7802" w:id="5996"/>
          <w:p>
            <w:pPr>
              <w:spacing w:after="0"/>
              <w:ind w:left="0"/>
              <w:jc w:val="center"/>
            </w:pPr>
            <w:r>
              <w:rPr>
                <w:rFonts w:ascii="Arial"/>
                <w:b w:val="false"/>
                <w:i w:val="false"/>
                <w:color w:val="000000"/>
                <w:sz w:val="15"/>
              </w:rPr>
              <w:t>31/12/2019</w:t>
            </w:r>
          </w:p>
          <w:bookmarkEnd w:id="5996"/>
        </w:tc>
        <w:tc>
          <w:tcPr>
            <w:tcW w:w="1361" w:type="dxa"/>
            <w:tcBorders>
              <w:top w:val="outset" w:color="000000" w:sz="8"/>
              <w:left w:val="outset" w:color="000000" w:sz="8"/>
              <w:bottom w:val="outset" w:color="000000" w:sz="8"/>
              <w:right w:val="outset" w:color="000000" w:sz="8"/>
            </w:tcBorders>
            <w:vAlign w:val="center"/>
          </w:tcPr>
          <w:bookmarkStart w:name="7803" w:id="5997"/>
          <w:p>
            <w:pPr>
              <w:spacing w:after="0"/>
              <w:ind w:left="0"/>
              <w:jc w:val="center"/>
            </w:pPr>
            <w:r>
              <w:rPr>
                <w:rFonts w:ascii="Arial"/>
                <w:b w:val="false"/>
                <w:i w:val="false"/>
                <w:color w:val="000000"/>
                <w:sz w:val="15"/>
              </w:rPr>
              <w:t>30/03/2020</w:t>
            </w:r>
          </w:p>
          <w:bookmarkEnd w:id="5997"/>
        </w:tc>
        <w:tc>
          <w:tcPr>
            <w:tcW w:w="967" w:type="dxa"/>
            <w:tcBorders>
              <w:top w:val="outset" w:color="000000" w:sz="8"/>
              <w:left w:val="outset" w:color="000000" w:sz="8"/>
              <w:bottom w:val="outset" w:color="000000" w:sz="8"/>
              <w:right w:val="outset" w:color="000000" w:sz="8"/>
            </w:tcBorders>
            <w:vAlign w:val="center"/>
          </w:tcPr>
          <w:bookmarkStart w:name="7804" w:id="5998"/>
          <w:p>
            <w:pPr>
              <w:spacing w:after="0"/>
              <w:ind w:left="0"/>
              <w:jc w:val="center"/>
            </w:pPr>
          </w:p>
          <w:bookmarkEnd w:id="59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05" w:id="5999"/>
          <w:p>
            <w:pPr>
              <w:spacing w:after="0"/>
              <w:ind w:left="0"/>
              <w:jc w:val="left"/>
            </w:pPr>
            <w:r>
              <w:rPr>
                <w:rFonts w:ascii="Arial"/>
                <w:b w:val="false"/>
                <w:i w:val="false"/>
                <w:color w:val="000000"/>
                <w:sz w:val="15"/>
              </w:rPr>
              <w:t>camphor, levomenthol, methyl salicylate</w:t>
            </w:r>
          </w:p>
          <w:bookmarkEnd w:id="5999"/>
        </w:tc>
        <w:tc>
          <w:tcPr>
            <w:tcW w:w="1152" w:type="dxa"/>
            <w:tcBorders>
              <w:top w:val="outset" w:color="000000" w:sz="8"/>
              <w:left w:val="outset" w:color="000000" w:sz="8"/>
              <w:bottom w:val="outset" w:color="000000" w:sz="8"/>
              <w:right w:val="outset" w:color="000000" w:sz="8"/>
            </w:tcBorders>
            <w:vAlign w:val="center"/>
          </w:tcPr>
          <w:bookmarkStart w:name="7806" w:id="6000"/>
          <w:p>
            <w:pPr>
              <w:spacing w:after="0"/>
              <w:ind w:left="0"/>
              <w:jc w:val="center"/>
            </w:pPr>
            <w:r>
              <w:rPr>
                <w:rFonts w:ascii="Arial"/>
                <w:b w:val="false"/>
                <w:i w:val="false"/>
                <w:color w:val="000000"/>
                <w:sz w:val="15"/>
              </w:rPr>
              <w:t>8 років</w:t>
            </w:r>
          </w:p>
          <w:bookmarkEnd w:id="6000"/>
        </w:tc>
        <w:tc>
          <w:tcPr>
            <w:tcW w:w="1361" w:type="dxa"/>
            <w:tcBorders>
              <w:top w:val="outset" w:color="000000" w:sz="8"/>
              <w:left w:val="outset" w:color="000000" w:sz="8"/>
              <w:bottom w:val="outset" w:color="000000" w:sz="8"/>
              <w:right w:val="outset" w:color="000000" w:sz="8"/>
            </w:tcBorders>
            <w:vAlign w:val="center"/>
          </w:tcPr>
          <w:bookmarkStart w:name="7807" w:id="6001"/>
          <w:p>
            <w:pPr>
              <w:spacing w:after="0"/>
              <w:ind w:left="0"/>
              <w:jc w:val="center"/>
            </w:pPr>
            <w:r>
              <w:rPr>
                <w:rFonts w:ascii="Arial"/>
                <w:b w:val="false"/>
                <w:i w:val="false"/>
                <w:color w:val="000000"/>
                <w:sz w:val="15"/>
              </w:rPr>
              <w:t>20/04/2025</w:t>
            </w:r>
          </w:p>
          <w:bookmarkEnd w:id="6001"/>
        </w:tc>
        <w:tc>
          <w:tcPr>
            <w:tcW w:w="1361" w:type="dxa"/>
            <w:tcBorders>
              <w:top w:val="outset" w:color="000000" w:sz="8"/>
              <w:left w:val="outset" w:color="000000" w:sz="8"/>
              <w:bottom w:val="outset" w:color="000000" w:sz="8"/>
              <w:right w:val="outset" w:color="000000" w:sz="8"/>
            </w:tcBorders>
            <w:vAlign w:val="center"/>
          </w:tcPr>
          <w:bookmarkStart w:name="7808" w:id="6002"/>
          <w:p>
            <w:pPr>
              <w:spacing w:after="0"/>
              <w:ind w:left="0"/>
              <w:jc w:val="center"/>
            </w:pPr>
            <w:r>
              <w:rPr>
                <w:rFonts w:ascii="Arial"/>
                <w:b w:val="false"/>
                <w:i w:val="false"/>
                <w:color w:val="000000"/>
                <w:sz w:val="15"/>
              </w:rPr>
              <w:t>19/07/2025</w:t>
            </w:r>
          </w:p>
          <w:bookmarkEnd w:id="6002"/>
        </w:tc>
        <w:tc>
          <w:tcPr>
            <w:tcW w:w="967" w:type="dxa"/>
            <w:tcBorders>
              <w:top w:val="outset" w:color="000000" w:sz="8"/>
              <w:left w:val="outset" w:color="000000" w:sz="8"/>
              <w:bottom w:val="outset" w:color="000000" w:sz="8"/>
              <w:right w:val="outset" w:color="000000" w:sz="8"/>
            </w:tcBorders>
            <w:vAlign w:val="center"/>
          </w:tcPr>
          <w:bookmarkStart w:name="7809" w:id="6003"/>
          <w:p>
            <w:pPr>
              <w:spacing w:after="0"/>
              <w:ind w:left="0"/>
              <w:jc w:val="center"/>
            </w:pPr>
          </w:p>
          <w:bookmarkEnd w:id="60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10" w:id="6004"/>
          <w:p>
            <w:pPr>
              <w:spacing w:after="0"/>
              <w:ind w:left="0"/>
              <w:jc w:val="left"/>
            </w:pPr>
            <w:r>
              <w:rPr>
                <w:rFonts w:ascii="Arial"/>
                <w:b w:val="false"/>
                <w:i w:val="false"/>
                <w:color w:val="000000"/>
                <w:sz w:val="15"/>
              </w:rPr>
              <w:t>camphor, sulfanilamide</w:t>
            </w:r>
          </w:p>
          <w:bookmarkEnd w:id="6004"/>
        </w:tc>
        <w:tc>
          <w:tcPr>
            <w:tcW w:w="1152" w:type="dxa"/>
            <w:tcBorders>
              <w:top w:val="outset" w:color="000000" w:sz="8"/>
              <w:left w:val="outset" w:color="000000" w:sz="8"/>
              <w:bottom w:val="outset" w:color="000000" w:sz="8"/>
              <w:right w:val="outset" w:color="000000" w:sz="8"/>
            </w:tcBorders>
            <w:vAlign w:val="center"/>
          </w:tcPr>
          <w:bookmarkStart w:name="7811" w:id="6005"/>
          <w:p>
            <w:pPr>
              <w:spacing w:after="0"/>
              <w:ind w:left="0"/>
              <w:jc w:val="center"/>
            </w:pPr>
            <w:r>
              <w:rPr>
                <w:rFonts w:ascii="Arial"/>
                <w:b w:val="false"/>
                <w:i w:val="false"/>
                <w:color w:val="000000"/>
                <w:sz w:val="15"/>
              </w:rPr>
              <w:t>5 років</w:t>
            </w:r>
          </w:p>
          <w:bookmarkEnd w:id="6005"/>
        </w:tc>
        <w:tc>
          <w:tcPr>
            <w:tcW w:w="1361" w:type="dxa"/>
            <w:tcBorders>
              <w:top w:val="outset" w:color="000000" w:sz="8"/>
              <w:left w:val="outset" w:color="000000" w:sz="8"/>
              <w:bottom w:val="outset" w:color="000000" w:sz="8"/>
              <w:right w:val="outset" w:color="000000" w:sz="8"/>
            </w:tcBorders>
            <w:vAlign w:val="center"/>
          </w:tcPr>
          <w:bookmarkStart w:name="7812" w:id="6006"/>
          <w:p>
            <w:pPr>
              <w:spacing w:after="0"/>
              <w:ind w:left="0"/>
              <w:jc w:val="center"/>
            </w:pPr>
            <w:r>
              <w:rPr>
                <w:rFonts w:ascii="Arial"/>
                <w:b w:val="false"/>
                <w:i w:val="false"/>
                <w:color w:val="000000"/>
                <w:sz w:val="15"/>
              </w:rPr>
              <w:t>31/12/2019</w:t>
            </w:r>
          </w:p>
          <w:bookmarkEnd w:id="6006"/>
        </w:tc>
        <w:tc>
          <w:tcPr>
            <w:tcW w:w="1361" w:type="dxa"/>
            <w:tcBorders>
              <w:top w:val="outset" w:color="000000" w:sz="8"/>
              <w:left w:val="outset" w:color="000000" w:sz="8"/>
              <w:bottom w:val="outset" w:color="000000" w:sz="8"/>
              <w:right w:val="outset" w:color="000000" w:sz="8"/>
            </w:tcBorders>
            <w:vAlign w:val="center"/>
          </w:tcPr>
          <w:bookmarkStart w:name="7813" w:id="6007"/>
          <w:p>
            <w:pPr>
              <w:spacing w:after="0"/>
              <w:ind w:left="0"/>
              <w:jc w:val="center"/>
            </w:pPr>
            <w:r>
              <w:rPr>
                <w:rFonts w:ascii="Arial"/>
                <w:b w:val="false"/>
                <w:i w:val="false"/>
                <w:color w:val="000000"/>
                <w:sz w:val="15"/>
              </w:rPr>
              <w:t>30/03/2020</w:t>
            </w:r>
          </w:p>
          <w:bookmarkEnd w:id="6007"/>
        </w:tc>
        <w:tc>
          <w:tcPr>
            <w:tcW w:w="967" w:type="dxa"/>
            <w:tcBorders>
              <w:top w:val="outset" w:color="000000" w:sz="8"/>
              <w:left w:val="outset" w:color="000000" w:sz="8"/>
              <w:bottom w:val="outset" w:color="000000" w:sz="8"/>
              <w:right w:val="outset" w:color="000000" w:sz="8"/>
            </w:tcBorders>
            <w:vAlign w:val="center"/>
          </w:tcPr>
          <w:bookmarkStart w:name="7814" w:id="6008"/>
          <w:p>
            <w:pPr>
              <w:spacing w:after="0"/>
              <w:ind w:left="0"/>
              <w:jc w:val="center"/>
            </w:pPr>
          </w:p>
          <w:bookmarkEnd w:id="60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15" w:id="6009"/>
          <w:p>
            <w:pPr>
              <w:spacing w:after="0"/>
              <w:ind w:left="0"/>
              <w:jc w:val="left"/>
            </w:pPr>
            <w:r>
              <w:rPr>
                <w:rFonts w:ascii="Arial"/>
                <w:b w:val="false"/>
                <w:i w:val="false"/>
                <w:color w:val="000000"/>
                <w:sz w:val="15"/>
              </w:rPr>
              <w:t>camphor / camphor and other terpene derivates</w:t>
            </w:r>
          </w:p>
          <w:bookmarkEnd w:id="6009"/>
        </w:tc>
        <w:tc>
          <w:tcPr>
            <w:tcW w:w="1152" w:type="dxa"/>
            <w:tcBorders>
              <w:top w:val="outset" w:color="000000" w:sz="8"/>
              <w:left w:val="outset" w:color="000000" w:sz="8"/>
              <w:bottom w:val="outset" w:color="000000" w:sz="8"/>
              <w:right w:val="outset" w:color="000000" w:sz="8"/>
            </w:tcBorders>
            <w:vAlign w:val="center"/>
          </w:tcPr>
          <w:bookmarkStart w:name="7816" w:id="6010"/>
          <w:p>
            <w:pPr>
              <w:spacing w:after="0"/>
              <w:ind w:left="0"/>
              <w:jc w:val="center"/>
            </w:pPr>
            <w:r>
              <w:rPr>
                <w:rFonts w:ascii="Arial"/>
                <w:b w:val="false"/>
                <w:i w:val="false"/>
                <w:color w:val="000000"/>
                <w:sz w:val="15"/>
              </w:rPr>
              <w:t>13 років</w:t>
            </w:r>
          </w:p>
          <w:bookmarkEnd w:id="6010"/>
        </w:tc>
        <w:tc>
          <w:tcPr>
            <w:tcW w:w="1361" w:type="dxa"/>
            <w:tcBorders>
              <w:top w:val="outset" w:color="000000" w:sz="8"/>
              <w:left w:val="outset" w:color="000000" w:sz="8"/>
              <w:bottom w:val="outset" w:color="000000" w:sz="8"/>
              <w:right w:val="outset" w:color="000000" w:sz="8"/>
            </w:tcBorders>
            <w:vAlign w:val="center"/>
          </w:tcPr>
          <w:bookmarkStart w:name="7817" w:id="6011"/>
          <w:p>
            <w:pPr>
              <w:spacing w:after="0"/>
              <w:ind w:left="0"/>
              <w:jc w:val="center"/>
            </w:pPr>
            <w:r>
              <w:rPr>
                <w:rFonts w:ascii="Arial"/>
                <w:b w:val="false"/>
                <w:i w:val="false"/>
                <w:color w:val="000000"/>
                <w:sz w:val="15"/>
              </w:rPr>
              <w:t>01/01/2025</w:t>
            </w:r>
          </w:p>
          <w:bookmarkEnd w:id="6011"/>
        </w:tc>
        <w:tc>
          <w:tcPr>
            <w:tcW w:w="1361" w:type="dxa"/>
            <w:tcBorders>
              <w:top w:val="outset" w:color="000000" w:sz="8"/>
              <w:left w:val="outset" w:color="000000" w:sz="8"/>
              <w:bottom w:val="outset" w:color="000000" w:sz="8"/>
              <w:right w:val="outset" w:color="000000" w:sz="8"/>
            </w:tcBorders>
            <w:vAlign w:val="center"/>
          </w:tcPr>
          <w:bookmarkStart w:name="7818" w:id="6012"/>
          <w:p>
            <w:pPr>
              <w:spacing w:after="0"/>
              <w:ind w:left="0"/>
              <w:jc w:val="center"/>
            </w:pPr>
            <w:r>
              <w:rPr>
                <w:rFonts w:ascii="Arial"/>
                <w:b w:val="false"/>
                <w:i w:val="false"/>
                <w:color w:val="000000"/>
                <w:sz w:val="15"/>
              </w:rPr>
              <w:t>01/04/2025</w:t>
            </w:r>
          </w:p>
          <w:bookmarkEnd w:id="6012"/>
        </w:tc>
        <w:tc>
          <w:tcPr>
            <w:tcW w:w="967" w:type="dxa"/>
            <w:tcBorders>
              <w:top w:val="outset" w:color="000000" w:sz="8"/>
              <w:left w:val="outset" w:color="000000" w:sz="8"/>
              <w:bottom w:val="outset" w:color="000000" w:sz="8"/>
              <w:right w:val="outset" w:color="000000" w:sz="8"/>
            </w:tcBorders>
            <w:vAlign w:val="center"/>
          </w:tcPr>
          <w:bookmarkStart w:name="7819" w:id="6013"/>
          <w:p>
            <w:pPr>
              <w:spacing w:after="0"/>
              <w:ind w:left="0"/>
              <w:jc w:val="center"/>
            </w:pPr>
          </w:p>
          <w:bookmarkEnd w:id="60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20" w:id="6014"/>
          <w:p>
            <w:pPr>
              <w:spacing w:after="0"/>
              <w:ind w:left="0"/>
              <w:jc w:val="left"/>
            </w:pPr>
            <w:r>
              <w:rPr>
                <w:rFonts w:ascii="Arial"/>
                <w:b w:val="false"/>
                <w:i w:val="false"/>
                <w:color w:val="000000"/>
                <w:sz w:val="15"/>
              </w:rPr>
              <w:t>canakinumab</w:t>
            </w:r>
          </w:p>
          <w:bookmarkEnd w:id="6014"/>
        </w:tc>
        <w:tc>
          <w:tcPr>
            <w:tcW w:w="1152" w:type="dxa"/>
            <w:tcBorders>
              <w:top w:val="outset" w:color="000000" w:sz="8"/>
              <w:left w:val="outset" w:color="000000" w:sz="8"/>
              <w:bottom w:val="outset" w:color="000000" w:sz="8"/>
              <w:right w:val="outset" w:color="000000" w:sz="8"/>
            </w:tcBorders>
            <w:vAlign w:val="center"/>
          </w:tcPr>
          <w:bookmarkStart w:name="7821" w:id="6015"/>
          <w:p>
            <w:pPr>
              <w:spacing w:after="0"/>
              <w:ind w:left="0"/>
              <w:jc w:val="center"/>
            </w:pPr>
            <w:r>
              <w:rPr>
                <w:rFonts w:ascii="Arial"/>
                <w:b w:val="false"/>
                <w:i w:val="false"/>
                <w:color w:val="000000"/>
                <w:sz w:val="15"/>
              </w:rPr>
              <w:t>1 рік</w:t>
            </w:r>
          </w:p>
          <w:bookmarkEnd w:id="6015"/>
        </w:tc>
        <w:tc>
          <w:tcPr>
            <w:tcW w:w="1361" w:type="dxa"/>
            <w:tcBorders>
              <w:top w:val="outset" w:color="000000" w:sz="8"/>
              <w:left w:val="outset" w:color="000000" w:sz="8"/>
              <w:bottom w:val="outset" w:color="000000" w:sz="8"/>
              <w:right w:val="outset" w:color="000000" w:sz="8"/>
            </w:tcBorders>
            <w:vAlign w:val="center"/>
          </w:tcPr>
          <w:bookmarkStart w:name="7822" w:id="6016"/>
          <w:p>
            <w:pPr>
              <w:spacing w:after="0"/>
              <w:ind w:left="0"/>
              <w:jc w:val="center"/>
            </w:pPr>
            <w:r>
              <w:rPr>
                <w:rFonts w:ascii="Arial"/>
                <w:b w:val="false"/>
                <w:i w:val="false"/>
                <w:color w:val="000000"/>
                <w:sz w:val="15"/>
              </w:rPr>
              <w:t>30/12/2018</w:t>
            </w:r>
          </w:p>
          <w:bookmarkEnd w:id="6016"/>
        </w:tc>
        <w:tc>
          <w:tcPr>
            <w:tcW w:w="1361" w:type="dxa"/>
            <w:tcBorders>
              <w:top w:val="outset" w:color="000000" w:sz="8"/>
              <w:left w:val="outset" w:color="000000" w:sz="8"/>
              <w:bottom w:val="outset" w:color="000000" w:sz="8"/>
              <w:right w:val="outset" w:color="000000" w:sz="8"/>
            </w:tcBorders>
            <w:vAlign w:val="center"/>
          </w:tcPr>
          <w:bookmarkStart w:name="7823" w:id="6017"/>
          <w:p>
            <w:pPr>
              <w:spacing w:after="0"/>
              <w:ind w:left="0"/>
              <w:jc w:val="center"/>
            </w:pPr>
            <w:r>
              <w:rPr>
                <w:rFonts w:ascii="Arial"/>
                <w:b w:val="false"/>
                <w:i w:val="false"/>
                <w:color w:val="000000"/>
                <w:sz w:val="15"/>
              </w:rPr>
              <w:t>09/03/2019</w:t>
            </w:r>
          </w:p>
          <w:bookmarkEnd w:id="6017"/>
        </w:tc>
        <w:tc>
          <w:tcPr>
            <w:tcW w:w="967" w:type="dxa"/>
            <w:tcBorders>
              <w:top w:val="outset" w:color="000000" w:sz="8"/>
              <w:left w:val="outset" w:color="000000" w:sz="8"/>
              <w:bottom w:val="outset" w:color="000000" w:sz="8"/>
              <w:right w:val="outset" w:color="000000" w:sz="8"/>
            </w:tcBorders>
            <w:vAlign w:val="center"/>
          </w:tcPr>
          <w:bookmarkStart w:name="7824" w:id="6018"/>
          <w:p>
            <w:pPr>
              <w:spacing w:after="0"/>
              <w:ind w:left="0"/>
              <w:jc w:val="center"/>
            </w:pPr>
          </w:p>
          <w:bookmarkEnd w:id="60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25" w:id="6019"/>
          <w:p>
            <w:pPr>
              <w:spacing w:after="0"/>
              <w:ind w:left="0"/>
              <w:jc w:val="left"/>
            </w:pPr>
            <w:r>
              <w:rPr>
                <w:rFonts w:ascii="Arial"/>
                <w:b w:val="false"/>
                <w:i w:val="false"/>
                <w:color w:val="000000"/>
                <w:sz w:val="15"/>
              </w:rPr>
              <w:t>candesartan / candesartan, hydrochlorothiazide</w:t>
            </w:r>
          </w:p>
          <w:bookmarkEnd w:id="6019"/>
        </w:tc>
        <w:tc>
          <w:tcPr>
            <w:tcW w:w="1152" w:type="dxa"/>
            <w:tcBorders>
              <w:top w:val="outset" w:color="000000" w:sz="8"/>
              <w:left w:val="outset" w:color="000000" w:sz="8"/>
              <w:bottom w:val="outset" w:color="000000" w:sz="8"/>
              <w:right w:val="outset" w:color="000000" w:sz="8"/>
            </w:tcBorders>
            <w:vAlign w:val="center"/>
          </w:tcPr>
          <w:bookmarkStart w:name="7826" w:id="6020"/>
          <w:p>
            <w:pPr>
              <w:spacing w:after="0"/>
              <w:ind w:left="0"/>
              <w:jc w:val="center"/>
            </w:pPr>
            <w:r>
              <w:rPr>
                <w:rFonts w:ascii="Arial"/>
                <w:b w:val="false"/>
                <w:i w:val="false"/>
                <w:color w:val="000000"/>
                <w:sz w:val="15"/>
              </w:rPr>
              <w:t>5 років</w:t>
            </w:r>
          </w:p>
          <w:bookmarkEnd w:id="6020"/>
        </w:tc>
        <w:tc>
          <w:tcPr>
            <w:tcW w:w="1361" w:type="dxa"/>
            <w:tcBorders>
              <w:top w:val="outset" w:color="000000" w:sz="8"/>
              <w:left w:val="outset" w:color="000000" w:sz="8"/>
              <w:bottom w:val="outset" w:color="000000" w:sz="8"/>
              <w:right w:val="outset" w:color="000000" w:sz="8"/>
            </w:tcBorders>
            <w:vAlign w:val="center"/>
          </w:tcPr>
          <w:bookmarkStart w:name="7827" w:id="6021"/>
          <w:p>
            <w:pPr>
              <w:spacing w:after="0"/>
              <w:ind w:left="0"/>
              <w:jc w:val="center"/>
            </w:pPr>
            <w:r>
              <w:rPr>
                <w:rFonts w:ascii="Arial"/>
                <w:b w:val="false"/>
                <w:i w:val="false"/>
                <w:color w:val="000000"/>
                <w:sz w:val="15"/>
              </w:rPr>
              <w:t>28/04/2022</w:t>
            </w:r>
          </w:p>
          <w:bookmarkEnd w:id="6021"/>
        </w:tc>
        <w:tc>
          <w:tcPr>
            <w:tcW w:w="1361" w:type="dxa"/>
            <w:tcBorders>
              <w:top w:val="outset" w:color="000000" w:sz="8"/>
              <w:left w:val="outset" w:color="000000" w:sz="8"/>
              <w:bottom w:val="outset" w:color="000000" w:sz="8"/>
              <w:right w:val="outset" w:color="000000" w:sz="8"/>
            </w:tcBorders>
            <w:vAlign w:val="center"/>
          </w:tcPr>
          <w:bookmarkStart w:name="7828" w:id="6022"/>
          <w:p>
            <w:pPr>
              <w:spacing w:after="0"/>
              <w:ind w:left="0"/>
              <w:jc w:val="center"/>
            </w:pPr>
            <w:r>
              <w:rPr>
                <w:rFonts w:ascii="Arial"/>
                <w:b w:val="false"/>
                <w:i w:val="false"/>
                <w:color w:val="000000"/>
                <w:sz w:val="15"/>
              </w:rPr>
              <w:t>27/07/2022</w:t>
            </w:r>
          </w:p>
          <w:bookmarkEnd w:id="6022"/>
        </w:tc>
        <w:tc>
          <w:tcPr>
            <w:tcW w:w="967" w:type="dxa"/>
            <w:tcBorders>
              <w:top w:val="outset" w:color="000000" w:sz="8"/>
              <w:left w:val="outset" w:color="000000" w:sz="8"/>
              <w:bottom w:val="outset" w:color="000000" w:sz="8"/>
              <w:right w:val="outset" w:color="000000" w:sz="8"/>
            </w:tcBorders>
            <w:vAlign w:val="center"/>
          </w:tcPr>
          <w:bookmarkStart w:name="7829" w:id="6023"/>
          <w:p>
            <w:pPr>
              <w:spacing w:after="0"/>
              <w:ind w:left="0"/>
              <w:jc w:val="center"/>
            </w:pPr>
          </w:p>
          <w:bookmarkEnd w:id="60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30" w:id="6024"/>
          <w:p>
            <w:pPr>
              <w:spacing w:after="0"/>
              <w:ind w:left="0"/>
              <w:jc w:val="left"/>
            </w:pPr>
            <w:r>
              <w:rPr>
                <w:rFonts w:ascii="Arial"/>
                <w:b w:val="false"/>
                <w:i w:val="false"/>
                <w:color w:val="000000"/>
                <w:sz w:val="15"/>
              </w:rPr>
              <w:t>candida parapsilosis</w:t>
            </w:r>
          </w:p>
          <w:bookmarkEnd w:id="6024"/>
        </w:tc>
        <w:tc>
          <w:tcPr>
            <w:tcW w:w="1152" w:type="dxa"/>
            <w:tcBorders>
              <w:top w:val="outset" w:color="000000" w:sz="8"/>
              <w:left w:val="outset" w:color="000000" w:sz="8"/>
              <w:bottom w:val="outset" w:color="000000" w:sz="8"/>
              <w:right w:val="outset" w:color="000000" w:sz="8"/>
            </w:tcBorders>
            <w:vAlign w:val="center"/>
          </w:tcPr>
          <w:bookmarkStart w:name="7831" w:id="6025"/>
          <w:p>
            <w:pPr>
              <w:spacing w:after="0"/>
              <w:ind w:left="0"/>
              <w:jc w:val="center"/>
            </w:pPr>
            <w:r>
              <w:rPr>
                <w:rFonts w:ascii="Arial"/>
                <w:b w:val="false"/>
                <w:i w:val="false"/>
                <w:color w:val="000000"/>
                <w:sz w:val="15"/>
              </w:rPr>
              <w:t>13 років</w:t>
            </w:r>
          </w:p>
          <w:bookmarkEnd w:id="6025"/>
        </w:tc>
        <w:tc>
          <w:tcPr>
            <w:tcW w:w="1361" w:type="dxa"/>
            <w:tcBorders>
              <w:top w:val="outset" w:color="000000" w:sz="8"/>
              <w:left w:val="outset" w:color="000000" w:sz="8"/>
              <w:bottom w:val="outset" w:color="000000" w:sz="8"/>
              <w:right w:val="outset" w:color="000000" w:sz="8"/>
            </w:tcBorders>
            <w:vAlign w:val="center"/>
          </w:tcPr>
          <w:bookmarkStart w:name="7832" w:id="6026"/>
          <w:p>
            <w:pPr>
              <w:spacing w:after="0"/>
              <w:ind w:left="0"/>
              <w:jc w:val="center"/>
            </w:pPr>
            <w:r>
              <w:rPr>
                <w:rFonts w:ascii="Arial"/>
                <w:b w:val="false"/>
                <w:i w:val="false"/>
                <w:color w:val="000000"/>
                <w:sz w:val="15"/>
              </w:rPr>
              <w:t>31/12/2019</w:t>
            </w:r>
          </w:p>
          <w:bookmarkEnd w:id="6026"/>
        </w:tc>
        <w:tc>
          <w:tcPr>
            <w:tcW w:w="1361" w:type="dxa"/>
            <w:tcBorders>
              <w:top w:val="outset" w:color="000000" w:sz="8"/>
              <w:left w:val="outset" w:color="000000" w:sz="8"/>
              <w:bottom w:val="outset" w:color="000000" w:sz="8"/>
              <w:right w:val="outset" w:color="000000" w:sz="8"/>
            </w:tcBorders>
            <w:vAlign w:val="center"/>
          </w:tcPr>
          <w:bookmarkStart w:name="7833" w:id="6027"/>
          <w:p>
            <w:pPr>
              <w:spacing w:after="0"/>
              <w:ind w:left="0"/>
              <w:jc w:val="center"/>
            </w:pPr>
            <w:r>
              <w:rPr>
                <w:rFonts w:ascii="Arial"/>
                <w:b w:val="false"/>
                <w:i w:val="false"/>
                <w:color w:val="000000"/>
                <w:sz w:val="15"/>
              </w:rPr>
              <w:t>30/03/2020</w:t>
            </w:r>
          </w:p>
          <w:bookmarkEnd w:id="6027"/>
        </w:tc>
        <w:tc>
          <w:tcPr>
            <w:tcW w:w="967" w:type="dxa"/>
            <w:tcBorders>
              <w:top w:val="outset" w:color="000000" w:sz="8"/>
              <w:left w:val="outset" w:color="000000" w:sz="8"/>
              <w:bottom w:val="outset" w:color="000000" w:sz="8"/>
              <w:right w:val="outset" w:color="000000" w:sz="8"/>
            </w:tcBorders>
            <w:vAlign w:val="center"/>
          </w:tcPr>
          <w:bookmarkStart w:name="7834" w:id="6028"/>
          <w:p>
            <w:pPr>
              <w:spacing w:after="0"/>
              <w:ind w:left="0"/>
              <w:jc w:val="center"/>
            </w:pPr>
          </w:p>
          <w:bookmarkEnd w:id="60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35" w:id="6029"/>
          <w:p>
            <w:pPr>
              <w:spacing w:after="0"/>
              <w:ind w:left="0"/>
              <w:jc w:val="left"/>
            </w:pPr>
            <w:r>
              <w:rPr>
                <w:rFonts w:ascii="Arial"/>
                <w:b w:val="false"/>
                <w:i w:val="false"/>
                <w:color w:val="000000"/>
                <w:sz w:val="15"/>
              </w:rPr>
              <w:t>cannabinoid receptor antibody affinity purified type I</w:t>
            </w:r>
          </w:p>
          <w:bookmarkEnd w:id="6029"/>
        </w:tc>
        <w:tc>
          <w:tcPr>
            <w:tcW w:w="1152" w:type="dxa"/>
            <w:tcBorders>
              <w:top w:val="outset" w:color="000000" w:sz="8"/>
              <w:left w:val="outset" w:color="000000" w:sz="8"/>
              <w:bottom w:val="outset" w:color="000000" w:sz="8"/>
              <w:right w:val="outset" w:color="000000" w:sz="8"/>
            </w:tcBorders>
            <w:vAlign w:val="center"/>
          </w:tcPr>
          <w:bookmarkStart w:name="7836" w:id="6030"/>
          <w:p>
            <w:pPr>
              <w:spacing w:after="0"/>
              <w:ind w:left="0"/>
              <w:jc w:val="center"/>
            </w:pPr>
            <w:r>
              <w:rPr>
                <w:rFonts w:ascii="Arial"/>
                <w:b w:val="false"/>
                <w:i w:val="false"/>
                <w:color w:val="000000"/>
                <w:sz w:val="15"/>
              </w:rPr>
              <w:t>13 років</w:t>
            </w:r>
          </w:p>
          <w:bookmarkEnd w:id="6030"/>
        </w:tc>
        <w:tc>
          <w:tcPr>
            <w:tcW w:w="1361" w:type="dxa"/>
            <w:tcBorders>
              <w:top w:val="outset" w:color="000000" w:sz="8"/>
              <w:left w:val="outset" w:color="000000" w:sz="8"/>
              <w:bottom w:val="outset" w:color="000000" w:sz="8"/>
              <w:right w:val="outset" w:color="000000" w:sz="8"/>
            </w:tcBorders>
            <w:vAlign w:val="center"/>
          </w:tcPr>
          <w:bookmarkStart w:name="7837" w:id="6031"/>
          <w:p>
            <w:pPr>
              <w:spacing w:after="0"/>
              <w:ind w:left="0"/>
              <w:jc w:val="center"/>
            </w:pPr>
            <w:r>
              <w:rPr>
                <w:rFonts w:ascii="Arial"/>
                <w:b w:val="false"/>
                <w:i w:val="false"/>
                <w:color w:val="000000"/>
                <w:sz w:val="15"/>
              </w:rPr>
              <w:t>31/12/2019</w:t>
            </w:r>
          </w:p>
          <w:bookmarkEnd w:id="6031"/>
        </w:tc>
        <w:tc>
          <w:tcPr>
            <w:tcW w:w="1361" w:type="dxa"/>
            <w:tcBorders>
              <w:top w:val="outset" w:color="000000" w:sz="8"/>
              <w:left w:val="outset" w:color="000000" w:sz="8"/>
              <w:bottom w:val="outset" w:color="000000" w:sz="8"/>
              <w:right w:val="outset" w:color="000000" w:sz="8"/>
            </w:tcBorders>
            <w:vAlign w:val="center"/>
          </w:tcPr>
          <w:bookmarkStart w:name="7838" w:id="6032"/>
          <w:p>
            <w:pPr>
              <w:spacing w:after="0"/>
              <w:ind w:left="0"/>
              <w:jc w:val="center"/>
            </w:pPr>
            <w:r>
              <w:rPr>
                <w:rFonts w:ascii="Arial"/>
                <w:b w:val="false"/>
                <w:i w:val="false"/>
                <w:color w:val="000000"/>
                <w:sz w:val="15"/>
              </w:rPr>
              <w:t>30/03/2020</w:t>
            </w:r>
          </w:p>
          <w:bookmarkEnd w:id="6032"/>
        </w:tc>
        <w:tc>
          <w:tcPr>
            <w:tcW w:w="967" w:type="dxa"/>
            <w:tcBorders>
              <w:top w:val="outset" w:color="000000" w:sz="8"/>
              <w:left w:val="outset" w:color="000000" w:sz="8"/>
              <w:bottom w:val="outset" w:color="000000" w:sz="8"/>
              <w:right w:val="outset" w:color="000000" w:sz="8"/>
            </w:tcBorders>
            <w:vAlign w:val="center"/>
          </w:tcPr>
          <w:bookmarkStart w:name="7839" w:id="6033"/>
          <w:p>
            <w:pPr>
              <w:spacing w:after="0"/>
              <w:ind w:left="0"/>
              <w:jc w:val="center"/>
            </w:pPr>
          </w:p>
          <w:bookmarkEnd w:id="60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40" w:id="6034"/>
          <w:p>
            <w:pPr>
              <w:spacing w:after="0"/>
              <w:ind w:left="0"/>
              <w:jc w:val="left"/>
            </w:pPr>
            <w:r>
              <w:rPr>
                <w:rFonts w:ascii="Arial"/>
                <w:b w:val="false"/>
                <w:i w:val="false"/>
                <w:color w:val="000000"/>
                <w:sz w:val="15"/>
              </w:rPr>
              <w:t>capecitabine</w:t>
            </w:r>
          </w:p>
          <w:bookmarkEnd w:id="6034"/>
        </w:tc>
        <w:tc>
          <w:tcPr>
            <w:tcW w:w="1152" w:type="dxa"/>
            <w:tcBorders>
              <w:top w:val="outset" w:color="000000" w:sz="8"/>
              <w:left w:val="outset" w:color="000000" w:sz="8"/>
              <w:bottom w:val="outset" w:color="000000" w:sz="8"/>
              <w:right w:val="outset" w:color="000000" w:sz="8"/>
            </w:tcBorders>
            <w:vAlign w:val="center"/>
          </w:tcPr>
          <w:bookmarkStart w:name="7841" w:id="6035"/>
          <w:p>
            <w:pPr>
              <w:spacing w:after="0"/>
              <w:ind w:left="0"/>
              <w:jc w:val="center"/>
            </w:pPr>
            <w:r>
              <w:rPr>
                <w:rFonts w:ascii="Arial"/>
                <w:b w:val="false"/>
                <w:i w:val="false"/>
                <w:color w:val="000000"/>
                <w:sz w:val="15"/>
              </w:rPr>
              <w:t>3 роки</w:t>
            </w:r>
          </w:p>
          <w:bookmarkEnd w:id="6035"/>
        </w:tc>
        <w:tc>
          <w:tcPr>
            <w:tcW w:w="1361" w:type="dxa"/>
            <w:tcBorders>
              <w:top w:val="outset" w:color="000000" w:sz="8"/>
              <w:left w:val="outset" w:color="000000" w:sz="8"/>
              <w:bottom w:val="outset" w:color="000000" w:sz="8"/>
              <w:right w:val="outset" w:color="000000" w:sz="8"/>
            </w:tcBorders>
            <w:vAlign w:val="center"/>
          </w:tcPr>
          <w:bookmarkStart w:name="7842" w:id="6036"/>
          <w:p>
            <w:pPr>
              <w:spacing w:after="0"/>
              <w:ind w:left="0"/>
              <w:jc w:val="center"/>
            </w:pPr>
            <w:r>
              <w:rPr>
                <w:rFonts w:ascii="Arial"/>
                <w:b w:val="false"/>
                <w:i w:val="false"/>
                <w:color w:val="000000"/>
                <w:sz w:val="15"/>
              </w:rPr>
              <w:t>29/04/2018</w:t>
            </w:r>
          </w:p>
          <w:bookmarkEnd w:id="6036"/>
        </w:tc>
        <w:tc>
          <w:tcPr>
            <w:tcW w:w="1361" w:type="dxa"/>
            <w:tcBorders>
              <w:top w:val="outset" w:color="000000" w:sz="8"/>
              <w:left w:val="outset" w:color="000000" w:sz="8"/>
              <w:bottom w:val="outset" w:color="000000" w:sz="8"/>
              <w:right w:val="outset" w:color="000000" w:sz="8"/>
            </w:tcBorders>
            <w:vAlign w:val="center"/>
          </w:tcPr>
          <w:bookmarkStart w:name="7843" w:id="6037"/>
          <w:p>
            <w:pPr>
              <w:spacing w:after="0"/>
              <w:ind w:left="0"/>
              <w:jc w:val="center"/>
            </w:pPr>
            <w:r>
              <w:rPr>
                <w:rFonts w:ascii="Arial"/>
                <w:b w:val="false"/>
                <w:i w:val="false"/>
                <w:color w:val="000000"/>
                <w:sz w:val="15"/>
              </w:rPr>
              <w:t>28/07/2018</w:t>
            </w:r>
          </w:p>
          <w:bookmarkEnd w:id="6037"/>
        </w:tc>
        <w:tc>
          <w:tcPr>
            <w:tcW w:w="967" w:type="dxa"/>
            <w:tcBorders>
              <w:top w:val="outset" w:color="000000" w:sz="8"/>
              <w:left w:val="outset" w:color="000000" w:sz="8"/>
              <w:bottom w:val="outset" w:color="000000" w:sz="8"/>
              <w:right w:val="outset" w:color="000000" w:sz="8"/>
            </w:tcBorders>
            <w:vAlign w:val="center"/>
          </w:tcPr>
          <w:bookmarkStart w:name="7844" w:id="6038"/>
          <w:p>
            <w:pPr>
              <w:spacing w:after="0"/>
              <w:ind w:left="0"/>
              <w:jc w:val="center"/>
            </w:pPr>
          </w:p>
          <w:bookmarkEnd w:id="60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45" w:id="6039"/>
          <w:p>
            <w:pPr>
              <w:spacing w:after="0"/>
              <w:ind w:left="0"/>
              <w:jc w:val="left"/>
            </w:pPr>
            <w:r>
              <w:rPr>
                <w:rFonts w:ascii="Arial"/>
                <w:b w:val="false"/>
                <w:i w:val="false"/>
                <w:color w:val="000000"/>
                <w:sz w:val="15"/>
              </w:rPr>
              <w:t>capreomycin</w:t>
            </w:r>
          </w:p>
          <w:bookmarkEnd w:id="6039"/>
        </w:tc>
        <w:tc>
          <w:tcPr>
            <w:tcW w:w="1152" w:type="dxa"/>
            <w:tcBorders>
              <w:top w:val="outset" w:color="000000" w:sz="8"/>
              <w:left w:val="outset" w:color="000000" w:sz="8"/>
              <w:bottom w:val="outset" w:color="000000" w:sz="8"/>
              <w:right w:val="outset" w:color="000000" w:sz="8"/>
            </w:tcBorders>
            <w:vAlign w:val="center"/>
          </w:tcPr>
          <w:bookmarkStart w:name="7846" w:id="6040"/>
          <w:p>
            <w:pPr>
              <w:spacing w:after="0"/>
              <w:ind w:left="0"/>
              <w:jc w:val="center"/>
            </w:pPr>
            <w:r>
              <w:rPr>
                <w:rFonts w:ascii="Arial"/>
                <w:b w:val="false"/>
                <w:i w:val="false"/>
                <w:color w:val="000000"/>
                <w:sz w:val="15"/>
              </w:rPr>
              <w:t>13 років</w:t>
            </w:r>
          </w:p>
          <w:bookmarkEnd w:id="6040"/>
        </w:tc>
        <w:tc>
          <w:tcPr>
            <w:tcW w:w="1361" w:type="dxa"/>
            <w:tcBorders>
              <w:top w:val="outset" w:color="000000" w:sz="8"/>
              <w:left w:val="outset" w:color="000000" w:sz="8"/>
              <w:bottom w:val="outset" w:color="000000" w:sz="8"/>
              <w:right w:val="outset" w:color="000000" w:sz="8"/>
            </w:tcBorders>
            <w:vAlign w:val="center"/>
          </w:tcPr>
          <w:bookmarkStart w:name="7847" w:id="6041"/>
          <w:p>
            <w:pPr>
              <w:spacing w:after="0"/>
              <w:ind w:left="0"/>
              <w:jc w:val="center"/>
            </w:pPr>
            <w:r>
              <w:rPr>
                <w:rFonts w:ascii="Arial"/>
                <w:b w:val="false"/>
                <w:i w:val="false"/>
                <w:color w:val="000000"/>
                <w:sz w:val="15"/>
              </w:rPr>
              <w:t>19/01/2025</w:t>
            </w:r>
          </w:p>
          <w:bookmarkEnd w:id="6041"/>
        </w:tc>
        <w:tc>
          <w:tcPr>
            <w:tcW w:w="1361" w:type="dxa"/>
            <w:tcBorders>
              <w:top w:val="outset" w:color="000000" w:sz="8"/>
              <w:left w:val="outset" w:color="000000" w:sz="8"/>
              <w:bottom w:val="outset" w:color="000000" w:sz="8"/>
              <w:right w:val="outset" w:color="000000" w:sz="8"/>
            </w:tcBorders>
            <w:vAlign w:val="center"/>
          </w:tcPr>
          <w:bookmarkStart w:name="7848" w:id="6042"/>
          <w:p>
            <w:pPr>
              <w:spacing w:after="0"/>
              <w:ind w:left="0"/>
              <w:jc w:val="center"/>
            </w:pPr>
            <w:r>
              <w:rPr>
                <w:rFonts w:ascii="Arial"/>
                <w:b w:val="false"/>
                <w:i w:val="false"/>
                <w:color w:val="000000"/>
                <w:sz w:val="15"/>
              </w:rPr>
              <w:t>19/04/2025</w:t>
            </w:r>
          </w:p>
          <w:bookmarkEnd w:id="6042"/>
        </w:tc>
        <w:tc>
          <w:tcPr>
            <w:tcW w:w="967" w:type="dxa"/>
            <w:tcBorders>
              <w:top w:val="outset" w:color="000000" w:sz="8"/>
              <w:left w:val="outset" w:color="000000" w:sz="8"/>
              <w:bottom w:val="outset" w:color="000000" w:sz="8"/>
              <w:right w:val="outset" w:color="000000" w:sz="8"/>
            </w:tcBorders>
            <w:vAlign w:val="center"/>
          </w:tcPr>
          <w:bookmarkStart w:name="7849" w:id="6043"/>
          <w:p>
            <w:pPr>
              <w:spacing w:after="0"/>
              <w:ind w:left="0"/>
              <w:jc w:val="center"/>
            </w:pPr>
          </w:p>
          <w:bookmarkEnd w:id="60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50" w:id="6044"/>
          <w:p>
            <w:pPr>
              <w:spacing w:after="0"/>
              <w:ind w:left="0"/>
              <w:jc w:val="left"/>
            </w:pPr>
            <w:r>
              <w:rPr>
                <w:rFonts w:ascii="Arial"/>
                <w:b w:val="false"/>
                <w:i w:val="false"/>
                <w:color w:val="000000"/>
                <w:sz w:val="15"/>
              </w:rPr>
              <w:t>capsaicin</w:t>
            </w:r>
          </w:p>
          <w:bookmarkEnd w:id="6044"/>
        </w:tc>
        <w:tc>
          <w:tcPr>
            <w:tcW w:w="1152" w:type="dxa"/>
            <w:tcBorders>
              <w:top w:val="outset" w:color="000000" w:sz="8"/>
              <w:left w:val="outset" w:color="000000" w:sz="8"/>
              <w:bottom w:val="outset" w:color="000000" w:sz="8"/>
              <w:right w:val="outset" w:color="000000" w:sz="8"/>
            </w:tcBorders>
            <w:vAlign w:val="center"/>
          </w:tcPr>
          <w:bookmarkStart w:name="7851" w:id="6045"/>
          <w:p>
            <w:pPr>
              <w:spacing w:after="0"/>
              <w:ind w:left="0"/>
              <w:jc w:val="center"/>
            </w:pPr>
            <w:r>
              <w:rPr>
                <w:rFonts w:ascii="Arial"/>
                <w:b w:val="false"/>
                <w:i w:val="false"/>
                <w:color w:val="000000"/>
                <w:sz w:val="15"/>
              </w:rPr>
              <w:t>2 роки</w:t>
            </w:r>
          </w:p>
          <w:bookmarkEnd w:id="6045"/>
        </w:tc>
        <w:tc>
          <w:tcPr>
            <w:tcW w:w="1361" w:type="dxa"/>
            <w:tcBorders>
              <w:top w:val="outset" w:color="000000" w:sz="8"/>
              <w:left w:val="outset" w:color="000000" w:sz="8"/>
              <w:bottom w:val="outset" w:color="000000" w:sz="8"/>
              <w:right w:val="outset" w:color="000000" w:sz="8"/>
            </w:tcBorders>
            <w:vAlign w:val="center"/>
          </w:tcPr>
          <w:bookmarkStart w:name="7852" w:id="6046"/>
          <w:p>
            <w:pPr>
              <w:spacing w:after="0"/>
              <w:ind w:left="0"/>
              <w:jc w:val="center"/>
            </w:pPr>
            <w:r>
              <w:rPr>
                <w:rFonts w:ascii="Arial"/>
                <w:b w:val="false"/>
                <w:i w:val="false"/>
                <w:color w:val="000000"/>
                <w:sz w:val="15"/>
              </w:rPr>
              <w:t>15/05/2018</w:t>
            </w:r>
          </w:p>
          <w:bookmarkEnd w:id="6046"/>
        </w:tc>
        <w:tc>
          <w:tcPr>
            <w:tcW w:w="1361" w:type="dxa"/>
            <w:tcBorders>
              <w:top w:val="outset" w:color="000000" w:sz="8"/>
              <w:left w:val="outset" w:color="000000" w:sz="8"/>
              <w:bottom w:val="outset" w:color="000000" w:sz="8"/>
              <w:right w:val="outset" w:color="000000" w:sz="8"/>
            </w:tcBorders>
            <w:vAlign w:val="center"/>
          </w:tcPr>
          <w:bookmarkStart w:name="7853" w:id="6047"/>
          <w:p>
            <w:pPr>
              <w:spacing w:after="0"/>
              <w:ind w:left="0"/>
              <w:jc w:val="center"/>
            </w:pPr>
            <w:r>
              <w:rPr>
                <w:rFonts w:ascii="Arial"/>
                <w:b w:val="false"/>
                <w:i w:val="false"/>
                <w:color w:val="000000"/>
                <w:sz w:val="15"/>
              </w:rPr>
              <w:t>13/08/2018</w:t>
            </w:r>
          </w:p>
          <w:bookmarkEnd w:id="6047"/>
        </w:tc>
        <w:tc>
          <w:tcPr>
            <w:tcW w:w="967" w:type="dxa"/>
            <w:tcBorders>
              <w:top w:val="outset" w:color="000000" w:sz="8"/>
              <w:left w:val="outset" w:color="000000" w:sz="8"/>
              <w:bottom w:val="outset" w:color="000000" w:sz="8"/>
              <w:right w:val="outset" w:color="000000" w:sz="8"/>
            </w:tcBorders>
            <w:vAlign w:val="center"/>
          </w:tcPr>
          <w:bookmarkStart w:name="7854" w:id="6048"/>
          <w:p>
            <w:pPr>
              <w:spacing w:after="0"/>
              <w:ind w:left="0"/>
              <w:jc w:val="center"/>
            </w:pPr>
          </w:p>
          <w:bookmarkEnd w:id="60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55" w:id="6049"/>
          <w:p>
            <w:pPr>
              <w:spacing w:after="0"/>
              <w:ind w:left="0"/>
              <w:jc w:val="left"/>
            </w:pPr>
            <w:r>
              <w:rPr>
                <w:rFonts w:ascii="Arial"/>
                <w:b w:val="false"/>
                <w:i w:val="false"/>
                <w:color w:val="000000"/>
                <w:sz w:val="15"/>
              </w:rPr>
              <w:t>capsaicin, menthol, methyl salicylate, nimesulide</w:t>
            </w:r>
          </w:p>
          <w:bookmarkEnd w:id="6049"/>
        </w:tc>
        <w:tc>
          <w:tcPr>
            <w:tcW w:w="1152" w:type="dxa"/>
            <w:tcBorders>
              <w:top w:val="outset" w:color="000000" w:sz="8"/>
              <w:left w:val="outset" w:color="000000" w:sz="8"/>
              <w:bottom w:val="outset" w:color="000000" w:sz="8"/>
              <w:right w:val="outset" w:color="000000" w:sz="8"/>
            </w:tcBorders>
            <w:vAlign w:val="center"/>
          </w:tcPr>
          <w:bookmarkStart w:name="7856" w:id="6050"/>
          <w:p>
            <w:pPr>
              <w:spacing w:after="0"/>
              <w:ind w:left="0"/>
              <w:jc w:val="center"/>
            </w:pPr>
            <w:r>
              <w:rPr>
                <w:rFonts w:ascii="Arial"/>
                <w:b w:val="false"/>
                <w:i w:val="false"/>
                <w:color w:val="000000"/>
                <w:sz w:val="15"/>
              </w:rPr>
              <w:t>2 роки</w:t>
            </w:r>
          </w:p>
          <w:bookmarkEnd w:id="6050"/>
        </w:tc>
        <w:tc>
          <w:tcPr>
            <w:tcW w:w="1361" w:type="dxa"/>
            <w:tcBorders>
              <w:top w:val="outset" w:color="000000" w:sz="8"/>
              <w:left w:val="outset" w:color="000000" w:sz="8"/>
              <w:bottom w:val="outset" w:color="000000" w:sz="8"/>
              <w:right w:val="outset" w:color="000000" w:sz="8"/>
            </w:tcBorders>
            <w:vAlign w:val="center"/>
          </w:tcPr>
          <w:bookmarkStart w:name="7857" w:id="6051"/>
          <w:p>
            <w:pPr>
              <w:spacing w:after="0"/>
              <w:ind w:left="0"/>
              <w:jc w:val="center"/>
            </w:pPr>
            <w:r>
              <w:rPr>
                <w:rFonts w:ascii="Arial"/>
                <w:b w:val="false"/>
                <w:i w:val="false"/>
                <w:color w:val="000000"/>
                <w:sz w:val="15"/>
              </w:rPr>
              <w:t>15/05/2018</w:t>
            </w:r>
          </w:p>
          <w:bookmarkEnd w:id="6051"/>
        </w:tc>
        <w:tc>
          <w:tcPr>
            <w:tcW w:w="1361" w:type="dxa"/>
            <w:tcBorders>
              <w:top w:val="outset" w:color="000000" w:sz="8"/>
              <w:left w:val="outset" w:color="000000" w:sz="8"/>
              <w:bottom w:val="outset" w:color="000000" w:sz="8"/>
              <w:right w:val="outset" w:color="000000" w:sz="8"/>
            </w:tcBorders>
            <w:vAlign w:val="center"/>
          </w:tcPr>
          <w:bookmarkStart w:name="7858" w:id="6052"/>
          <w:p>
            <w:pPr>
              <w:spacing w:after="0"/>
              <w:ind w:left="0"/>
              <w:jc w:val="center"/>
            </w:pPr>
            <w:r>
              <w:rPr>
                <w:rFonts w:ascii="Arial"/>
                <w:b w:val="false"/>
                <w:i w:val="false"/>
                <w:color w:val="000000"/>
                <w:sz w:val="15"/>
              </w:rPr>
              <w:t>13/08/2018</w:t>
            </w:r>
          </w:p>
          <w:bookmarkEnd w:id="6052"/>
        </w:tc>
        <w:tc>
          <w:tcPr>
            <w:tcW w:w="967" w:type="dxa"/>
            <w:tcBorders>
              <w:top w:val="outset" w:color="000000" w:sz="8"/>
              <w:left w:val="outset" w:color="000000" w:sz="8"/>
              <w:bottom w:val="outset" w:color="000000" w:sz="8"/>
              <w:right w:val="outset" w:color="000000" w:sz="8"/>
            </w:tcBorders>
            <w:vAlign w:val="center"/>
          </w:tcPr>
          <w:bookmarkStart w:name="7859" w:id="6053"/>
          <w:p>
            <w:pPr>
              <w:spacing w:after="0"/>
              <w:ind w:left="0"/>
              <w:jc w:val="center"/>
            </w:pPr>
          </w:p>
          <w:bookmarkEnd w:id="60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60" w:id="6054"/>
          <w:p>
            <w:pPr>
              <w:spacing w:after="0"/>
              <w:ind w:left="0"/>
              <w:jc w:val="left"/>
            </w:pPr>
            <w:r>
              <w:rPr>
                <w:rFonts w:ascii="Arial"/>
                <w:b w:val="false"/>
                <w:i w:val="false"/>
                <w:color w:val="000000"/>
                <w:sz w:val="15"/>
              </w:rPr>
              <w:t>capsella</w:t>
            </w:r>
          </w:p>
          <w:bookmarkEnd w:id="6054"/>
        </w:tc>
        <w:tc>
          <w:tcPr>
            <w:tcW w:w="1152" w:type="dxa"/>
            <w:tcBorders>
              <w:top w:val="outset" w:color="000000" w:sz="8"/>
              <w:left w:val="outset" w:color="000000" w:sz="8"/>
              <w:bottom w:val="outset" w:color="000000" w:sz="8"/>
              <w:right w:val="outset" w:color="000000" w:sz="8"/>
            </w:tcBorders>
            <w:vAlign w:val="center"/>
          </w:tcPr>
          <w:bookmarkStart w:name="7861" w:id="6055"/>
          <w:p>
            <w:pPr>
              <w:spacing w:after="0"/>
              <w:ind w:left="0"/>
              <w:jc w:val="center"/>
            </w:pPr>
            <w:r>
              <w:rPr>
                <w:rFonts w:ascii="Arial"/>
                <w:b w:val="false"/>
                <w:i w:val="false"/>
                <w:color w:val="000000"/>
                <w:sz w:val="15"/>
              </w:rPr>
              <w:t>13 років</w:t>
            </w:r>
          </w:p>
          <w:bookmarkEnd w:id="6055"/>
        </w:tc>
        <w:tc>
          <w:tcPr>
            <w:tcW w:w="1361" w:type="dxa"/>
            <w:tcBorders>
              <w:top w:val="outset" w:color="000000" w:sz="8"/>
              <w:left w:val="outset" w:color="000000" w:sz="8"/>
              <w:bottom w:val="outset" w:color="000000" w:sz="8"/>
              <w:right w:val="outset" w:color="000000" w:sz="8"/>
            </w:tcBorders>
            <w:vAlign w:val="center"/>
          </w:tcPr>
          <w:bookmarkStart w:name="7862" w:id="6056"/>
          <w:p>
            <w:pPr>
              <w:spacing w:after="0"/>
              <w:ind w:left="0"/>
              <w:jc w:val="center"/>
            </w:pPr>
            <w:r>
              <w:rPr>
                <w:rFonts w:ascii="Arial"/>
                <w:b w:val="false"/>
                <w:i w:val="false"/>
                <w:color w:val="000000"/>
                <w:sz w:val="15"/>
              </w:rPr>
              <w:t>31/12/2019</w:t>
            </w:r>
          </w:p>
          <w:bookmarkEnd w:id="6056"/>
        </w:tc>
        <w:tc>
          <w:tcPr>
            <w:tcW w:w="1361" w:type="dxa"/>
            <w:tcBorders>
              <w:top w:val="outset" w:color="000000" w:sz="8"/>
              <w:left w:val="outset" w:color="000000" w:sz="8"/>
              <w:bottom w:val="outset" w:color="000000" w:sz="8"/>
              <w:right w:val="outset" w:color="000000" w:sz="8"/>
            </w:tcBorders>
            <w:vAlign w:val="center"/>
          </w:tcPr>
          <w:bookmarkStart w:name="7863" w:id="6057"/>
          <w:p>
            <w:pPr>
              <w:spacing w:after="0"/>
              <w:ind w:left="0"/>
              <w:jc w:val="center"/>
            </w:pPr>
            <w:r>
              <w:rPr>
                <w:rFonts w:ascii="Arial"/>
                <w:b w:val="false"/>
                <w:i w:val="false"/>
                <w:color w:val="000000"/>
                <w:sz w:val="15"/>
              </w:rPr>
              <w:t>30/03/2020</w:t>
            </w:r>
          </w:p>
          <w:bookmarkEnd w:id="6057"/>
        </w:tc>
        <w:tc>
          <w:tcPr>
            <w:tcW w:w="967" w:type="dxa"/>
            <w:tcBorders>
              <w:top w:val="outset" w:color="000000" w:sz="8"/>
              <w:left w:val="outset" w:color="000000" w:sz="8"/>
              <w:bottom w:val="outset" w:color="000000" w:sz="8"/>
              <w:right w:val="outset" w:color="000000" w:sz="8"/>
            </w:tcBorders>
            <w:vAlign w:val="center"/>
          </w:tcPr>
          <w:bookmarkStart w:name="7864" w:id="6058"/>
          <w:p>
            <w:pPr>
              <w:spacing w:after="0"/>
              <w:ind w:left="0"/>
              <w:jc w:val="center"/>
            </w:pPr>
          </w:p>
          <w:bookmarkEnd w:id="60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65" w:id="6059"/>
          <w:p>
            <w:pPr>
              <w:spacing w:after="0"/>
              <w:ind w:left="0"/>
              <w:jc w:val="left"/>
            </w:pPr>
            <w:r>
              <w:rPr>
                <w:rFonts w:ascii="Arial"/>
                <w:b w:val="false"/>
                <w:i w:val="false"/>
                <w:color w:val="000000"/>
                <w:sz w:val="15"/>
              </w:rPr>
              <w:t>capsicum</w:t>
            </w:r>
          </w:p>
          <w:bookmarkEnd w:id="6059"/>
        </w:tc>
        <w:tc>
          <w:tcPr>
            <w:tcW w:w="1152" w:type="dxa"/>
            <w:tcBorders>
              <w:top w:val="outset" w:color="000000" w:sz="8"/>
              <w:left w:val="outset" w:color="000000" w:sz="8"/>
              <w:bottom w:val="outset" w:color="000000" w:sz="8"/>
              <w:right w:val="outset" w:color="000000" w:sz="8"/>
            </w:tcBorders>
            <w:vAlign w:val="center"/>
          </w:tcPr>
          <w:bookmarkStart w:name="7866" w:id="6060"/>
          <w:p>
            <w:pPr>
              <w:spacing w:after="0"/>
              <w:ind w:left="0"/>
              <w:jc w:val="center"/>
            </w:pPr>
            <w:r>
              <w:rPr>
                <w:rFonts w:ascii="Arial"/>
                <w:b w:val="false"/>
                <w:i w:val="false"/>
                <w:color w:val="000000"/>
                <w:sz w:val="15"/>
              </w:rPr>
              <w:t>13 років</w:t>
            </w:r>
          </w:p>
          <w:bookmarkEnd w:id="6060"/>
        </w:tc>
        <w:tc>
          <w:tcPr>
            <w:tcW w:w="1361" w:type="dxa"/>
            <w:tcBorders>
              <w:top w:val="outset" w:color="000000" w:sz="8"/>
              <w:left w:val="outset" w:color="000000" w:sz="8"/>
              <w:bottom w:val="outset" w:color="000000" w:sz="8"/>
              <w:right w:val="outset" w:color="000000" w:sz="8"/>
            </w:tcBorders>
            <w:vAlign w:val="center"/>
          </w:tcPr>
          <w:bookmarkStart w:name="7867" w:id="6061"/>
          <w:p>
            <w:pPr>
              <w:spacing w:after="0"/>
              <w:ind w:left="0"/>
              <w:jc w:val="center"/>
            </w:pPr>
            <w:r>
              <w:rPr>
                <w:rFonts w:ascii="Arial"/>
                <w:b w:val="false"/>
                <w:i w:val="false"/>
                <w:color w:val="000000"/>
                <w:sz w:val="15"/>
              </w:rPr>
              <w:t>31/12/2019</w:t>
            </w:r>
          </w:p>
          <w:bookmarkEnd w:id="6061"/>
        </w:tc>
        <w:tc>
          <w:tcPr>
            <w:tcW w:w="1361" w:type="dxa"/>
            <w:tcBorders>
              <w:top w:val="outset" w:color="000000" w:sz="8"/>
              <w:left w:val="outset" w:color="000000" w:sz="8"/>
              <w:bottom w:val="outset" w:color="000000" w:sz="8"/>
              <w:right w:val="outset" w:color="000000" w:sz="8"/>
            </w:tcBorders>
            <w:vAlign w:val="center"/>
          </w:tcPr>
          <w:bookmarkStart w:name="7868" w:id="6062"/>
          <w:p>
            <w:pPr>
              <w:spacing w:after="0"/>
              <w:ind w:left="0"/>
              <w:jc w:val="center"/>
            </w:pPr>
            <w:r>
              <w:rPr>
                <w:rFonts w:ascii="Arial"/>
                <w:b w:val="false"/>
                <w:i w:val="false"/>
                <w:color w:val="000000"/>
                <w:sz w:val="15"/>
              </w:rPr>
              <w:t>30/03/2020</w:t>
            </w:r>
          </w:p>
          <w:bookmarkEnd w:id="6062"/>
        </w:tc>
        <w:tc>
          <w:tcPr>
            <w:tcW w:w="967" w:type="dxa"/>
            <w:tcBorders>
              <w:top w:val="outset" w:color="000000" w:sz="8"/>
              <w:left w:val="outset" w:color="000000" w:sz="8"/>
              <w:bottom w:val="outset" w:color="000000" w:sz="8"/>
              <w:right w:val="outset" w:color="000000" w:sz="8"/>
            </w:tcBorders>
            <w:vAlign w:val="center"/>
          </w:tcPr>
          <w:bookmarkStart w:name="7869" w:id="6063"/>
          <w:p>
            <w:pPr>
              <w:spacing w:after="0"/>
              <w:ind w:left="0"/>
              <w:jc w:val="center"/>
            </w:pPr>
          </w:p>
          <w:bookmarkEnd w:id="60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70" w:id="6064"/>
          <w:p>
            <w:pPr>
              <w:spacing w:after="0"/>
              <w:ind w:left="0"/>
              <w:jc w:val="left"/>
            </w:pPr>
            <w:r>
              <w:rPr>
                <w:rFonts w:ascii="Arial"/>
                <w:b w:val="false"/>
                <w:i w:val="false"/>
                <w:color w:val="000000"/>
                <w:sz w:val="15"/>
              </w:rPr>
              <w:t>capsicum annuum, dimethyl sulfoxide</w:t>
            </w:r>
          </w:p>
          <w:bookmarkEnd w:id="6064"/>
        </w:tc>
        <w:tc>
          <w:tcPr>
            <w:tcW w:w="1152" w:type="dxa"/>
            <w:tcBorders>
              <w:top w:val="outset" w:color="000000" w:sz="8"/>
              <w:left w:val="outset" w:color="000000" w:sz="8"/>
              <w:bottom w:val="outset" w:color="000000" w:sz="8"/>
              <w:right w:val="outset" w:color="000000" w:sz="8"/>
            </w:tcBorders>
            <w:vAlign w:val="center"/>
          </w:tcPr>
          <w:bookmarkStart w:name="7871" w:id="6065"/>
          <w:p>
            <w:pPr>
              <w:spacing w:after="0"/>
              <w:ind w:left="0"/>
              <w:jc w:val="center"/>
            </w:pPr>
            <w:r>
              <w:rPr>
                <w:rFonts w:ascii="Arial"/>
                <w:b w:val="false"/>
                <w:i w:val="false"/>
                <w:color w:val="000000"/>
                <w:sz w:val="15"/>
              </w:rPr>
              <w:t>13 років</w:t>
            </w:r>
          </w:p>
          <w:bookmarkEnd w:id="6065"/>
        </w:tc>
        <w:tc>
          <w:tcPr>
            <w:tcW w:w="1361" w:type="dxa"/>
            <w:tcBorders>
              <w:top w:val="outset" w:color="000000" w:sz="8"/>
              <w:left w:val="outset" w:color="000000" w:sz="8"/>
              <w:bottom w:val="outset" w:color="000000" w:sz="8"/>
              <w:right w:val="outset" w:color="000000" w:sz="8"/>
            </w:tcBorders>
            <w:vAlign w:val="center"/>
          </w:tcPr>
          <w:bookmarkStart w:name="7872" w:id="6066"/>
          <w:p>
            <w:pPr>
              <w:spacing w:after="0"/>
              <w:ind w:left="0"/>
              <w:jc w:val="center"/>
            </w:pPr>
            <w:r>
              <w:rPr>
                <w:rFonts w:ascii="Arial"/>
                <w:b w:val="false"/>
                <w:i w:val="false"/>
                <w:color w:val="000000"/>
                <w:sz w:val="15"/>
              </w:rPr>
              <w:t>31/12/2019</w:t>
            </w:r>
          </w:p>
          <w:bookmarkEnd w:id="6066"/>
        </w:tc>
        <w:tc>
          <w:tcPr>
            <w:tcW w:w="1361" w:type="dxa"/>
            <w:tcBorders>
              <w:top w:val="outset" w:color="000000" w:sz="8"/>
              <w:left w:val="outset" w:color="000000" w:sz="8"/>
              <w:bottom w:val="outset" w:color="000000" w:sz="8"/>
              <w:right w:val="outset" w:color="000000" w:sz="8"/>
            </w:tcBorders>
            <w:vAlign w:val="center"/>
          </w:tcPr>
          <w:bookmarkStart w:name="7873" w:id="6067"/>
          <w:p>
            <w:pPr>
              <w:spacing w:after="0"/>
              <w:ind w:left="0"/>
              <w:jc w:val="center"/>
            </w:pPr>
            <w:r>
              <w:rPr>
                <w:rFonts w:ascii="Arial"/>
                <w:b w:val="false"/>
                <w:i w:val="false"/>
                <w:color w:val="000000"/>
                <w:sz w:val="15"/>
              </w:rPr>
              <w:t>30/03/2020</w:t>
            </w:r>
          </w:p>
          <w:bookmarkEnd w:id="6067"/>
        </w:tc>
        <w:tc>
          <w:tcPr>
            <w:tcW w:w="967" w:type="dxa"/>
            <w:tcBorders>
              <w:top w:val="outset" w:color="000000" w:sz="8"/>
              <w:left w:val="outset" w:color="000000" w:sz="8"/>
              <w:bottom w:val="outset" w:color="000000" w:sz="8"/>
              <w:right w:val="outset" w:color="000000" w:sz="8"/>
            </w:tcBorders>
            <w:vAlign w:val="center"/>
          </w:tcPr>
          <w:bookmarkStart w:name="7874" w:id="6068"/>
          <w:p>
            <w:pPr>
              <w:spacing w:after="0"/>
              <w:ind w:left="0"/>
              <w:jc w:val="center"/>
            </w:pPr>
          </w:p>
          <w:bookmarkEnd w:id="60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75" w:id="6069"/>
          <w:p>
            <w:pPr>
              <w:spacing w:after="0"/>
              <w:ind w:left="0"/>
              <w:jc w:val="left"/>
            </w:pPr>
            <w:r>
              <w:rPr>
                <w:rFonts w:ascii="Arial"/>
                <w:b w:val="false"/>
                <w:i w:val="false"/>
                <w:color w:val="000000"/>
                <w:sz w:val="15"/>
              </w:rPr>
              <w:t>capsicum annuum, guaiacum, phytolacca americana</w:t>
            </w:r>
          </w:p>
          <w:bookmarkEnd w:id="6069"/>
        </w:tc>
        <w:tc>
          <w:tcPr>
            <w:tcW w:w="1152" w:type="dxa"/>
            <w:tcBorders>
              <w:top w:val="outset" w:color="000000" w:sz="8"/>
              <w:left w:val="outset" w:color="000000" w:sz="8"/>
              <w:bottom w:val="outset" w:color="000000" w:sz="8"/>
              <w:right w:val="outset" w:color="000000" w:sz="8"/>
            </w:tcBorders>
            <w:vAlign w:val="center"/>
          </w:tcPr>
          <w:bookmarkStart w:name="7876" w:id="6070"/>
          <w:p>
            <w:pPr>
              <w:spacing w:after="0"/>
              <w:ind w:left="0"/>
              <w:jc w:val="center"/>
            </w:pPr>
            <w:r>
              <w:rPr>
                <w:rFonts w:ascii="Arial"/>
                <w:b w:val="false"/>
                <w:i w:val="false"/>
                <w:color w:val="000000"/>
                <w:sz w:val="15"/>
              </w:rPr>
              <w:t>13 років</w:t>
            </w:r>
          </w:p>
          <w:bookmarkEnd w:id="6070"/>
        </w:tc>
        <w:tc>
          <w:tcPr>
            <w:tcW w:w="1361" w:type="dxa"/>
            <w:tcBorders>
              <w:top w:val="outset" w:color="000000" w:sz="8"/>
              <w:left w:val="outset" w:color="000000" w:sz="8"/>
              <w:bottom w:val="outset" w:color="000000" w:sz="8"/>
              <w:right w:val="outset" w:color="000000" w:sz="8"/>
            </w:tcBorders>
            <w:vAlign w:val="center"/>
          </w:tcPr>
          <w:bookmarkStart w:name="7877" w:id="6071"/>
          <w:p>
            <w:pPr>
              <w:spacing w:after="0"/>
              <w:ind w:left="0"/>
              <w:jc w:val="center"/>
            </w:pPr>
            <w:r>
              <w:rPr>
                <w:rFonts w:ascii="Arial"/>
                <w:b w:val="false"/>
                <w:i w:val="false"/>
                <w:color w:val="000000"/>
                <w:sz w:val="15"/>
              </w:rPr>
              <w:t>31/12/2019</w:t>
            </w:r>
          </w:p>
          <w:bookmarkEnd w:id="6071"/>
        </w:tc>
        <w:tc>
          <w:tcPr>
            <w:tcW w:w="1361" w:type="dxa"/>
            <w:tcBorders>
              <w:top w:val="outset" w:color="000000" w:sz="8"/>
              <w:left w:val="outset" w:color="000000" w:sz="8"/>
              <w:bottom w:val="outset" w:color="000000" w:sz="8"/>
              <w:right w:val="outset" w:color="000000" w:sz="8"/>
            </w:tcBorders>
            <w:vAlign w:val="center"/>
          </w:tcPr>
          <w:bookmarkStart w:name="7878" w:id="6072"/>
          <w:p>
            <w:pPr>
              <w:spacing w:after="0"/>
              <w:ind w:left="0"/>
              <w:jc w:val="center"/>
            </w:pPr>
            <w:r>
              <w:rPr>
                <w:rFonts w:ascii="Arial"/>
                <w:b w:val="false"/>
                <w:i w:val="false"/>
                <w:color w:val="000000"/>
                <w:sz w:val="15"/>
              </w:rPr>
              <w:t>30/03/2020</w:t>
            </w:r>
          </w:p>
          <w:bookmarkEnd w:id="6072"/>
        </w:tc>
        <w:tc>
          <w:tcPr>
            <w:tcW w:w="967" w:type="dxa"/>
            <w:tcBorders>
              <w:top w:val="outset" w:color="000000" w:sz="8"/>
              <w:left w:val="outset" w:color="000000" w:sz="8"/>
              <w:bottom w:val="outset" w:color="000000" w:sz="8"/>
              <w:right w:val="outset" w:color="000000" w:sz="8"/>
            </w:tcBorders>
            <w:vAlign w:val="center"/>
          </w:tcPr>
          <w:bookmarkStart w:name="7879" w:id="6073"/>
          <w:p>
            <w:pPr>
              <w:spacing w:after="0"/>
              <w:ind w:left="0"/>
              <w:jc w:val="center"/>
            </w:pPr>
          </w:p>
          <w:bookmarkEnd w:id="60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80" w:id="6074"/>
          <w:p>
            <w:pPr>
              <w:spacing w:after="0"/>
              <w:ind w:left="0"/>
              <w:jc w:val="left"/>
            </w:pPr>
            <w:r>
              <w:rPr>
                <w:rFonts w:ascii="Arial"/>
                <w:b w:val="false"/>
                <w:i w:val="false"/>
                <w:color w:val="000000"/>
                <w:sz w:val="15"/>
              </w:rPr>
              <w:t>captopril</w:t>
            </w:r>
          </w:p>
          <w:bookmarkEnd w:id="6074"/>
        </w:tc>
        <w:tc>
          <w:tcPr>
            <w:tcW w:w="1152" w:type="dxa"/>
            <w:tcBorders>
              <w:top w:val="outset" w:color="000000" w:sz="8"/>
              <w:left w:val="outset" w:color="000000" w:sz="8"/>
              <w:bottom w:val="outset" w:color="000000" w:sz="8"/>
              <w:right w:val="outset" w:color="000000" w:sz="8"/>
            </w:tcBorders>
            <w:vAlign w:val="center"/>
          </w:tcPr>
          <w:bookmarkStart w:name="7881" w:id="6075"/>
          <w:p>
            <w:pPr>
              <w:spacing w:after="0"/>
              <w:ind w:left="0"/>
              <w:jc w:val="center"/>
            </w:pPr>
            <w:r>
              <w:rPr>
                <w:rFonts w:ascii="Arial"/>
                <w:b w:val="false"/>
                <w:i w:val="false"/>
                <w:color w:val="000000"/>
                <w:sz w:val="15"/>
              </w:rPr>
              <w:t>5 років</w:t>
            </w:r>
          </w:p>
          <w:bookmarkEnd w:id="6075"/>
        </w:tc>
        <w:tc>
          <w:tcPr>
            <w:tcW w:w="1361" w:type="dxa"/>
            <w:tcBorders>
              <w:top w:val="outset" w:color="000000" w:sz="8"/>
              <w:left w:val="outset" w:color="000000" w:sz="8"/>
              <w:bottom w:val="outset" w:color="000000" w:sz="8"/>
              <w:right w:val="outset" w:color="000000" w:sz="8"/>
            </w:tcBorders>
            <w:vAlign w:val="center"/>
          </w:tcPr>
          <w:bookmarkStart w:name="7882" w:id="6076"/>
          <w:p>
            <w:pPr>
              <w:spacing w:after="0"/>
              <w:ind w:left="0"/>
              <w:jc w:val="center"/>
            </w:pPr>
            <w:r>
              <w:rPr>
                <w:rFonts w:ascii="Arial"/>
                <w:b w:val="false"/>
                <w:i w:val="false"/>
                <w:color w:val="000000"/>
                <w:sz w:val="15"/>
              </w:rPr>
              <w:t>14/04/2020</w:t>
            </w:r>
          </w:p>
          <w:bookmarkEnd w:id="6076"/>
        </w:tc>
        <w:tc>
          <w:tcPr>
            <w:tcW w:w="1361" w:type="dxa"/>
            <w:tcBorders>
              <w:top w:val="outset" w:color="000000" w:sz="8"/>
              <w:left w:val="outset" w:color="000000" w:sz="8"/>
              <w:bottom w:val="outset" w:color="000000" w:sz="8"/>
              <w:right w:val="outset" w:color="000000" w:sz="8"/>
            </w:tcBorders>
            <w:vAlign w:val="center"/>
          </w:tcPr>
          <w:bookmarkStart w:name="7883" w:id="6077"/>
          <w:p>
            <w:pPr>
              <w:spacing w:after="0"/>
              <w:ind w:left="0"/>
              <w:jc w:val="center"/>
            </w:pPr>
            <w:r>
              <w:rPr>
                <w:rFonts w:ascii="Arial"/>
                <w:b w:val="false"/>
                <w:i w:val="false"/>
                <w:color w:val="000000"/>
                <w:sz w:val="15"/>
              </w:rPr>
              <w:t>13/07/2020</w:t>
            </w:r>
          </w:p>
          <w:bookmarkEnd w:id="6077"/>
        </w:tc>
        <w:tc>
          <w:tcPr>
            <w:tcW w:w="967" w:type="dxa"/>
            <w:tcBorders>
              <w:top w:val="outset" w:color="000000" w:sz="8"/>
              <w:left w:val="outset" w:color="000000" w:sz="8"/>
              <w:bottom w:val="outset" w:color="000000" w:sz="8"/>
              <w:right w:val="outset" w:color="000000" w:sz="8"/>
            </w:tcBorders>
            <w:vAlign w:val="center"/>
          </w:tcPr>
          <w:bookmarkStart w:name="7884" w:id="6078"/>
          <w:p>
            <w:pPr>
              <w:spacing w:after="0"/>
              <w:ind w:left="0"/>
              <w:jc w:val="center"/>
            </w:pPr>
          </w:p>
          <w:bookmarkEnd w:id="60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85" w:id="6079"/>
          <w:p>
            <w:pPr>
              <w:spacing w:after="0"/>
              <w:ind w:left="0"/>
              <w:jc w:val="left"/>
            </w:pPr>
            <w:r>
              <w:rPr>
                <w:rFonts w:ascii="Arial"/>
                <w:b w:val="false"/>
                <w:i w:val="false"/>
                <w:color w:val="000000"/>
                <w:sz w:val="15"/>
              </w:rPr>
              <w:t>captopril, hydrochlorothiazide</w:t>
            </w:r>
          </w:p>
          <w:bookmarkEnd w:id="6079"/>
        </w:tc>
        <w:tc>
          <w:tcPr>
            <w:tcW w:w="1152" w:type="dxa"/>
            <w:tcBorders>
              <w:top w:val="outset" w:color="000000" w:sz="8"/>
              <w:left w:val="outset" w:color="000000" w:sz="8"/>
              <w:bottom w:val="outset" w:color="000000" w:sz="8"/>
              <w:right w:val="outset" w:color="000000" w:sz="8"/>
            </w:tcBorders>
            <w:vAlign w:val="center"/>
          </w:tcPr>
          <w:bookmarkStart w:name="7886" w:id="6080"/>
          <w:p>
            <w:pPr>
              <w:spacing w:after="0"/>
              <w:ind w:left="0"/>
              <w:jc w:val="center"/>
            </w:pPr>
            <w:r>
              <w:rPr>
                <w:rFonts w:ascii="Arial"/>
                <w:b w:val="false"/>
                <w:i w:val="false"/>
                <w:color w:val="000000"/>
                <w:sz w:val="15"/>
              </w:rPr>
              <w:t>3 роки</w:t>
            </w:r>
          </w:p>
          <w:bookmarkEnd w:id="6080"/>
        </w:tc>
        <w:tc>
          <w:tcPr>
            <w:tcW w:w="1361" w:type="dxa"/>
            <w:tcBorders>
              <w:top w:val="outset" w:color="000000" w:sz="8"/>
              <w:left w:val="outset" w:color="000000" w:sz="8"/>
              <w:bottom w:val="outset" w:color="000000" w:sz="8"/>
              <w:right w:val="outset" w:color="000000" w:sz="8"/>
            </w:tcBorders>
            <w:vAlign w:val="center"/>
          </w:tcPr>
          <w:bookmarkStart w:name="7887" w:id="6081"/>
          <w:p>
            <w:pPr>
              <w:spacing w:after="0"/>
              <w:ind w:left="0"/>
              <w:jc w:val="center"/>
            </w:pPr>
            <w:r>
              <w:rPr>
                <w:rFonts w:ascii="Arial"/>
                <w:b w:val="false"/>
                <w:i w:val="false"/>
                <w:color w:val="000000"/>
                <w:sz w:val="15"/>
              </w:rPr>
              <w:t>14/04/2019</w:t>
            </w:r>
          </w:p>
          <w:bookmarkEnd w:id="6081"/>
        </w:tc>
        <w:tc>
          <w:tcPr>
            <w:tcW w:w="1361" w:type="dxa"/>
            <w:tcBorders>
              <w:top w:val="outset" w:color="000000" w:sz="8"/>
              <w:left w:val="outset" w:color="000000" w:sz="8"/>
              <w:bottom w:val="outset" w:color="000000" w:sz="8"/>
              <w:right w:val="outset" w:color="000000" w:sz="8"/>
            </w:tcBorders>
            <w:vAlign w:val="center"/>
          </w:tcPr>
          <w:bookmarkStart w:name="7888" w:id="6082"/>
          <w:p>
            <w:pPr>
              <w:spacing w:after="0"/>
              <w:ind w:left="0"/>
              <w:jc w:val="center"/>
            </w:pPr>
            <w:r>
              <w:rPr>
                <w:rFonts w:ascii="Arial"/>
                <w:b w:val="false"/>
                <w:i w:val="false"/>
                <w:color w:val="000000"/>
                <w:sz w:val="15"/>
              </w:rPr>
              <w:t>13/07/2019</w:t>
            </w:r>
          </w:p>
          <w:bookmarkEnd w:id="6082"/>
        </w:tc>
        <w:tc>
          <w:tcPr>
            <w:tcW w:w="967" w:type="dxa"/>
            <w:tcBorders>
              <w:top w:val="outset" w:color="000000" w:sz="8"/>
              <w:left w:val="outset" w:color="000000" w:sz="8"/>
              <w:bottom w:val="outset" w:color="000000" w:sz="8"/>
              <w:right w:val="outset" w:color="000000" w:sz="8"/>
            </w:tcBorders>
            <w:vAlign w:val="center"/>
          </w:tcPr>
          <w:bookmarkStart w:name="7889" w:id="6083"/>
          <w:p>
            <w:pPr>
              <w:spacing w:after="0"/>
              <w:ind w:left="0"/>
              <w:jc w:val="center"/>
            </w:pPr>
          </w:p>
          <w:bookmarkEnd w:id="60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90" w:id="6084"/>
          <w:p>
            <w:pPr>
              <w:spacing w:after="0"/>
              <w:ind w:left="0"/>
              <w:jc w:val="left"/>
            </w:pPr>
            <w:r>
              <w:rPr>
                <w:rFonts w:ascii="Arial"/>
                <w:b w:val="false"/>
                <w:i w:val="false"/>
                <w:color w:val="000000"/>
                <w:sz w:val="15"/>
              </w:rPr>
              <w:t>carbamazepine</w:t>
            </w:r>
          </w:p>
          <w:bookmarkEnd w:id="6084"/>
        </w:tc>
        <w:tc>
          <w:tcPr>
            <w:tcW w:w="1152" w:type="dxa"/>
            <w:tcBorders>
              <w:top w:val="outset" w:color="000000" w:sz="8"/>
              <w:left w:val="outset" w:color="000000" w:sz="8"/>
              <w:bottom w:val="outset" w:color="000000" w:sz="8"/>
              <w:right w:val="outset" w:color="000000" w:sz="8"/>
            </w:tcBorders>
            <w:vAlign w:val="center"/>
          </w:tcPr>
          <w:bookmarkStart w:name="7891" w:id="6085"/>
          <w:p>
            <w:pPr>
              <w:spacing w:after="0"/>
              <w:ind w:left="0"/>
              <w:jc w:val="center"/>
            </w:pPr>
            <w:r>
              <w:rPr>
                <w:rFonts w:ascii="Arial"/>
                <w:b w:val="false"/>
                <w:i w:val="false"/>
                <w:color w:val="000000"/>
                <w:sz w:val="15"/>
              </w:rPr>
              <w:t>12 років</w:t>
            </w:r>
          </w:p>
          <w:bookmarkEnd w:id="6085"/>
        </w:tc>
        <w:tc>
          <w:tcPr>
            <w:tcW w:w="1361" w:type="dxa"/>
            <w:tcBorders>
              <w:top w:val="outset" w:color="000000" w:sz="8"/>
              <w:left w:val="outset" w:color="000000" w:sz="8"/>
              <w:bottom w:val="outset" w:color="000000" w:sz="8"/>
              <w:right w:val="outset" w:color="000000" w:sz="8"/>
            </w:tcBorders>
            <w:vAlign w:val="center"/>
          </w:tcPr>
          <w:bookmarkStart w:name="7892" w:id="6086"/>
          <w:p>
            <w:pPr>
              <w:spacing w:after="0"/>
              <w:ind w:left="0"/>
              <w:jc w:val="center"/>
            </w:pPr>
            <w:r>
              <w:rPr>
                <w:rFonts w:ascii="Arial"/>
                <w:b w:val="false"/>
                <w:i w:val="false"/>
                <w:color w:val="000000"/>
                <w:sz w:val="15"/>
              </w:rPr>
              <w:t>21/12/2024</w:t>
            </w:r>
          </w:p>
          <w:bookmarkEnd w:id="6086"/>
        </w:tc>
        <w:tc>
          <w:tcPr>
            <w:tcW w:w="1361" w:type="dxa"/>
            <w:tcBorders>
              <w:top w:val="outset" w:color="000000" w:sz="8"/>
              <w:left w:val="outset" w:color="000000" w:sz="8"/>
              <w:bottom w:val="outset" w:color="000000" w:sz="8"/>
              <w:right w:val="outset" w:color="000000" w:sz="8"/>
            </w:tcBorders>
            <w:vAlign w:val="center"/>
          </w:tcPr>
          <w:bookmarkStart w:name="7893" w:id="6087"/>
          <w:p>
            <w:pPr>
              <w:spacing w:after="0"/>
              <w:ind w:left="0"/>
              <w:jc w:val="center"/>
            </w:pPr>
            <w:r>
              <w:rPr>
                <w:rFonts w:ascii="Arial"/>
                <w:b w:val="false"/>
                <w:i w:val="false"/>
                <w:color w:val="000000"/>
                <w:sz w:val="15"/>
              </w:rPr>
              <w:t>21/03/2025</w:t>
            </w:r>
          </w:p>
          <w:bookmarkEnd w:id="6087"/>
        </w:tc>
        <w:tc>
          <w:tcPr>
            <w:tcW w:w="967" w:type="dxa"/>
            <w:tcBorders>
              <w:top w:val="outset" w:color="000000" w:sz="8"/>
              <w:left w:val="outset" w:color="000000" w:sz="8"/>
              <w:bottom w:val="outset" w:color="000000" w:sz="8"/>
              <w:right w:val="outset" w:color="000000" w:sz="8"/>
            </w:tcBorders>
            <w:vAlign w:val="center"/>
          </w:tcPr>
          <w:bookmarkStart w:name="7894" w:id="6088"/>
          <w:p>
            <w:pPr>
              <w:spacing w:after="0"/>
              <w:ind w:left="0"/>
              <w:jc w:val="center"/>
            </w:pPr>
          </w:p>
          <w:bookmarkEnd w:id="60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895" w:id="6089"/>
          <w:p>
            <w:pPr>
              <w:spacing w:after="0"/>
              <w:ind w:left="0"/>
              <w:jc w:val="left"/>
            </w:pPr>
            <w:r>
              <w:rPr>
                <w:rFonts w:ascii="Arial"/>
                <w:b w:val="false"/>
                <w:i w:val="false"/>
                <w:color w:val="000000"/>
                <w:sz w:val="15"/>
              </w:rPr>
              <w:t>carbetocin</w:t>
            </w:r>
          </w:p>
          <w:bookmarkEnd w:id="6089"/>
        </w:tc>
        <w:tc>
          <w:tcPr>
            <w:tcW w:w="1152" w:type="dxa"/>
            <w:tcBorders>
              <w:top w:val="outset" w:color="000000" w:sz="8"/>
              <w:left w:val="outset" w:color="000000" w:sz="8"/>
              <w:bottom w:val="outset" w:color="000000" w:sz="8"/>
              <w:right w:val="outset" w:color="000000" w:sz="8"/>
            </w:tcBorders>
            <w:vAlign w:val="center"/>
          </w:tcPr>
          <w:bookmarkStart w:name="7896" w:id="6090"/>
          <w:p>
            <w:pPr>
              <w:spacing w:after="0"/>
              <w:ind w:left="0"/>
              <w:jc w:val="center"/>
            </w:pPr>
            <w:r>
              <w:rPr>
                <w:rFonts w:ascii="Arial"/>
                <w:b w:val="false"/>
                <w:i w:val="false"/>
                <w:color w:val="000000"/>
                <w:sz w:val="15"/>
              </w:rPr>
              <w:t>5 років</w:t>
            </w:r>
          </w:p>
          <w:bookmarkEnd w:id="6090"/>
        </w:tc>
        <w:tc>
          <w:tcPr>
            <w:tcW w:w="1361" w:type="dxa"/>
            <w:tcBorders>
              <w:top w:val="outset" w:color="000000" w:sz="8"/>
              <w:left w:val="outset" w:color="000000" w:sz="8"/>
              <w:bottom w:val="outset" w:color="000000" w:sz="8"/>
              <w:right w:val="outset" w:color="000000" w:sz="8"/>
            </w:tcBorders>
            <w:vAlign w:val="center"/>
          </w:tcPr>
          <w:bookmarkStart w:name="7897" w:id="6091"/>
          <w:p>
            <w:pPr>
              <w:spacing w:after="0"/>
              <w:ind w:left="0"/>
              <w:jc w:val="center"/>
            </w:pPr>
            <w:r>
              <w:rPr>
                <w:rFonts w:ascii="Arial"/>
                <w:b w:val="false"/>
                <w:i w:val="false"/>
                <w:color w:val="000000"/>
                <w:sz w:val="15"/>
              </w:rPr>
              <w:t>30/06/2022</w:t>
            </w:r>
          </w:p>
          <w:bookmarkEnd w:id="6091"/>
        </w:tc>
        <w:tc>
          <w:tcPr>
            <w:tcW w:w="1361" w:type="dxa"/>
            <w:tcBorders>
              <w:top w:val="outset" w:color="000000" w:sz="8"/>
              <w:left w:val="outset" w:color="000000" w:sz="8"/>
              <w:bottom w:val="outset" w:color="000000" w:sz="8"/>
              <w:right w:val="outset" w:color="000000" w:sz="8"/>
            </w:tcBorders>
            <w:vAlign w:val="center"/>
          </w:tcPr>
          <w:bookmarkStart w:name="7898" w:id="6092"/>
          <w:p>
            <w:pPr>
              <w:spacing w:after="0"/>
              <w:ind w:left="0"/>
              <w:jc w:val="center"/>
            </w:pPr>
            <w:r>
              <w:rPr>
                <w:rFonts w:ascii="Arial"/>
                <w:b w:val="false"/>
                <w:i w:val="false"/>
                <w:color w:val="000000"/>
                <w:sz w:val="15"/>
              </w:rPr>
              <w:t>28/09/2022</w:t>
            </w:r>
          </w:p>
          <w:bookmarkEnd w:id="6092"/>
        </w:tc>
        <w:tc>
          <w:tcPr>
            <w:tcW w:w="967" w:type="dxa"/>
            <w:tcBorders>
              <w:top w:val="outset" w:color="000000" w:sz="8"/>
              <w:left w:val="outset" w:color="000000" w:sz="8"/>
              <w:bottom w:val="outset" w:color="000000" w:sz="8"/>
              <w:right w:val="outset" w:color="000000" w:sz="8"/>
            </w:tcBorders>
            <w:vAlign w:val="center"/>
          </w:tcPr>
          <w:bookmarkStart w:name="7899" w:id="6093"/>
          <w:p>
            <w:pPr>
              <w:spacing w:after="0"/>
              <w:ind w:left="0"/>
              <w:jc w:val="center"/>
            </w:pPr>
          </w:p>
          <w:bookmarkEnd w:id="60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00" w:id="6094"/>
          <w:p>
            <w:pPr>
              <w:spacing w:after="0"/>
              <w:ind w:left="0"/>
              <w:jc w:val="left"/>
            </w:pPr>
            <w:r>
              <w:rPr>
                <w:rFonts w:ascii="Arial"/>
                <w:b w:val="false"/>
                <w:i w:val="false"/>
                <w:color w:val="000000"/>
                <w:sz w:val="15"/>
              </w:rPr>
              <w:t>carbidopa, entacapone, levodopa</w:t>
            </w:r>
          </w:p>
          <w:bookmarkEnd w:id="6094"/>
        </w:tc>
        <w:tc>
          <w:tcPr>
            <w:tcW w:w="1152" w:type="dxa"/>
            <w:tcBorders>
              <w:top w:val="outset" w:color="000000" w:sz="8"/>
              <w:left w:val="outset" w:color="000000" w:sz="8"/>
              <w:bottom w:val="outset" w:color="000000" w:sz="8"/>
              <w:right w:val="outset" w:color="000000" w:sz="8"/>
            </w:tcBorders>
            <w:vAlign w:val="center"/>
          </w:tcPr>
          <w:bookmarkStart w:name="7901" w:id="6095"/>
          <w:p>
            <w:pPr>
              <w:spacing w:after="0"/>
              <w:ind w:left="0"/>
              <w:jc w:val="center"/>
            </w:pPr>
            <w:r>
              <w:rPr>
                <w:rFonts w:ascii="Arial"/>
                <w:b w:val="false"/>
                <w:i w:val="false"/>
                <w:color w:val="000000"/>
                <w:sz w:val="15"/>
              </w:rPr>
              <w:t>3 роки</w:t>
            </w:r>
          </w:p>
          <w:bookmarkEnd w:id="6095"/>
        </w:tc>
        <w:tc>
          <w:tcPr>
            <w:tcW w:w="1361" w:type="dxa"/>
            <w:tcBorders>
              <w:top w:val="outset" w:color="000000" w:sz="8"/>
              <w:left w:val="outset" w:color="000000" w:sz="8"/>
              <w:bottom w:val="outset" w:color="000000" w:sz="8"/>
              <w:right w:val="outset" w:color="000000" w:sz="8"/>
            </w:tcBorders>
            <w:vAlign w:val="center"/>
          </w:tcPr>
          <w:bookmarkStart w:name="7902" w:id="6096"/>
          <w:p>
            <w:pPr>
              <w:spacing w:after="0"/>
              <w:ind w:left="0"/>
              <w:jc w:val="center"/>
            </w:pPr>
            <w:r>
              <w:rPr>
                <w:rFonts w:ascii="Arial"/>
                <w:b w:val="false"/>
                <w:i w:val="false"/>
                <w:color w:val="000000"/>
                <w:sz w:val="15"/>
              </w:rPr>
              <w:t>17/10/2018</w:t>
            </w:r>
          </w:p>
          <w:bookmarkEnd w:id="6096"/>
        </w:tc>
        <w:tc>
          <w:tcPr>
            <w:tcW w:w="1361" w:type="dxa"/>
            <w:tcBorders>
              <w:top w:val="outset" w:color="000000" w:sz="8"/>
              <w:left w:val="outset" w:color="000000" w:sz="8"/>
              <w:bottom w:val="outset" w:color="000000" w:sz="8"/>
              <w:right w:val="outset" w:color="000000" w:sz="8"/>
            </w:tcBorders>
            <w:vAlign w:val="center"/>
          </w:tcPr>
          <w:bookmarkStart w:name="7903" w:id="6097"/>
          <w:p>
            <w:pPr>
              <w:spacing w:after="0"/>
              <w:ind w:left="0"/>
              <w:jc w:val="center"/>
            </w:pPr>
            <w:r>
              <w:rPr>
                <w:rFonts w:ascii="Arial"/>
                <w:b w:val="false"/>
                <w:i w:val="false"/>
                <w:color w:val="000000"/>
                <w:sz w:val="15"/>
              </w:rPr>
              <w:t>15/01/2019</w:t>
            </w:r>
          </w:p>
          <w:bookmarkEnd w:id="6097"/>
        </w:tc>
        <w:tc>
          <w:tcPr>
            <w:tcW w:w="967" w:type="dxa"/>
            <w:tcBorders>
              <w:top w:val="outset" w:color="000000" w:sz="8"/>
              <w:left w:val="outset" w:color="000000" w:sz="8"/>
              <w:bottom w:val="outset" w:color="000000" w:sz="8"/>
              <w:right w:val="outset" w:color="000000" w:sz="8"/>
            </w:tcBorders>
            <w:vAlign w:val="center"/>
          </w:tcPr>
          <w:bookmarkStart w:name="7904" w:id="6098"/>
          <w:p>
            <w:pPr>
              <w:spacing w:after="0"/>
              <w:ind w:left="0"/>
              <w:jc w:val="center"/>
            </w:pPr>
          </w:p>
          <w:bookmarkEnd w:id="60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05" w:id="6099"/>
          <w:p>
            <w:pPr>
              <w:spacing w:after="0"/>
              <w:ind w:left="0"/>
              <w:jc w:val="left"/>
            </w:pPr>
            <w:r>
              <w:rPr>
                <w:rFonts w:ascii="Arial"/>
                <w:b w:val="false"/>
                <w:i w:val="false"/>
                <w:color w:val="000000"/>
                <w:sz w:val="15"/>
              </w:rPr>
              <w:t>carbidopa, levodopa</w:t>
            </w:r>
          </w:p>
          <w:bookmarkEnd w:id="6099"/>
        </w:tc>
        <w:tc>
          <w:tcPr>
            <w:tcW w:w="1152" w:type="dxa"/>
            <w:tcBorders>
              <w:top w:val="outset" w:color="000000" w:sz="8"/>
              <w:left w:val="outset" w:color="000000" w:sz="8"/>
              <w:bottom w:val="outset" w:color="000000" w:sz="8"/>
              <w:right w:val="outset" w:color="000000" w:sz="8"/>
            </w:tcBorders>
            <w:vAlign w:val="center"/>
          </w:tcPr>
          <w:bookmarkStart w:name="7906" w:id="6100"/>
          <w:p>
            <w:pPr>
              <w:spacing w:after="0"/>
              <w:ind w:left="0"/>
              <w:jc w:val="center"/>
            </w:pPr>
            <w:r>
              <w:rPr>
                <w:rFonts w:ascii="Arial"/>
                <w:b w:val="false"/>
                <w:i w:val="false"/>
                <w:color w:val="000000"/>
                <w:sz w:val="15"/>
              </w:rPr>
              <w:t>3 роки</w:t>
            </w:r>
          </w:p>
          <w:bookmarkEnd w:id="6100"/>
        </w:tc>
        <w:tc>
          <w:tcPr>
            <w:tcW w:w="1361" w:type="dxa"/>
            <w:tcBorders>
              <w:top w:val="outset" w:color="000000" w:sz="8"/>
              <w:left w:val="outset" w:color="000000" w:sz="8"/>
              <w:bottom w:val="outset" w:color="000000" w:sz="8"/>
              <w:right w:val="outset" w:color="000000" w:sz="8"/>
            </w:tcBorders>
            <w:vAlign w:val="center"/>
          </w:tcPr>
          <w:bookmarkStart w:name="7907" w:id="6101"/>
          <w:p>
            <w:pPr>
              <w:spacing w:after="0"/>
              <w:ind w:left="0"/>
              <w:jc w:val="center"/>
            </w:pPr>
            <w:r>
              <w:rPr>
                <w:rFonts w:ascii="Arial"/>
                <w:b w:val="false"/>
                <w:i w:val="false"/>
                <w:color w:val="000000"/>
                <w:sz w:val="15"/>
              </w:rPr>
              <w:t>01/10/2019</w:t>
            </w:r>
          </w:p>
          <w:bookmarkEnd w:id="6101"/>
        </w:tc>
        <w:tc>
          <w:tcPr>
            <w:tcW w:w="1361" w:type="dxa"/>
            <w:tcBorders>
              <w:top w:val="outset" w:color="000000" w:sz="8"/>
              <w:left w:val="outset" w:color="000000" w:sz="8"/>
              <w:bottom w:val="outset" w:color="000000" w:sz="8"/>
              <w:right w:val="outset" w:color="000000" w:sz="8"/>
            </w:tcBorders>
            <w:vAlign w:val="center"/>
          </w:tcPr>
          <w:bookmarkStart w:name="7908" w:id="6102"/>
          <w:p>
            <w:pPr>
              <w:spacing w:after="0"/>
              <w:ind w:left="0"/>
              <w:jc w:val="center"/>
            </w:pPr>
            <w:r>
              <w:rPr>
                <w:rFonts w:ascii="Arial"/>
                <w:b w:val="false"/>
                <w:i w:val="false"/>
                <w:color w:val="000000"/>
                <w:sz w:val="15"/>
              </w:rPr>
              <w:t>30/12/2019</w:t>
            </w:r>
          </w:p>
          <w:bookmarkEnd w:id="6102"/>
        </w:tc>
        <w:tc>
          <w:tcPr>
            <w:tcW w:w="967" w:type="dxa"/>
            <w:tcBorders>
              <w:top w:val="outset" w:color="000000" w:sz="8"/>
              <w:left w:val="outset" w:color="000000" w:sz="8"/>
              <w:bottom w:val="outset" w:color="000000" w:sz="8"/>
              <w:right w:val="outset" w:color="000000" w:sz="8"/>
            </w:tcBorders>
            <w:vAlign w:val="center"/>
          </w:tcPr>
          <w:bookmarkStart w:name="7909" w:id="6103"/>
          <w:p>
            <w:pPr>
              <w:spacing w:after="0"/>
              <w:ind w:left="0"/>
              <w:jc w:val="center"/>
            </w:pPr>
          </w:p>
          <w:bookmarkEnd w:id="61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10" w:id="6104"/>
          <w:p>
            <w:pPr>
              <w:spacing w:after="0"/>
              <w:ind w:left="0"/>
              <w:jc w:val="left"/>
            </w:pPr>
            <w:r>
              <w:rPr>
                <w:rFonts w:ascii="Arial"/>
                <w:b w:val="false"/>
                <w:i w:val="false"/>
                <w:color w:val="000000"/>
                <w:sz w:val="15"/>
              </w:rPr>
              <w:t>carbimazole</w:t>
            </w:r>
          </w:p>
          <w:bookmarkEnd w:id="6104"/>
        </w:tc>
        <w:tc>
          <w:tcPr>
            <w:tcW w:w="1152" w:type="dxa"/>
            <w:tcBorders>
              <w:top w:val="outset" w:color="000000" w:sz="8"/>
              <w:left w:val="outset" w:color="000000" w:sz="8"/>
              <w:bottom w:val="outset" w:color="000000" w:sz="8"/>
              <w:right w:val="outset" w:color="000000" w:sz="8"/>
            </w:tcBorders>
            <w:vAlign w:val="center"/>
          </w:tcPr>
          <w:bookmarkStart w:name="7911" w:id="6105"/>
          <w:p>
            <w:pPr>
              <w:spacing w:after="0"/>
              <w:ind w:left="0"/>
              <w:jc w:val="center"/>
            </w:pPr>
            <w:r>
              <w:rPr>
                <w:rFonts w:ascii="Arial"/>
                <w:b w:val="false"/>
                <w:i w:val="false"/>
                <w:color w:val="000000"/>
                <w:sz w:val="15"/>
              </w:rPr>
              <w:t>13 років</w:t>
            </w:r>
          </w:p>
          <w:bookmarkEnd w:id="6105"/>
        </w:tc>
        <w:tc>
          <w:tcPr>
            <w:tcW w:w="1361" w:type="dxa"/>
            <w:tcBorders>
              <w:top w:val="outset" w:color="000000" w:sz="8"/>
              <w:left w:val="outset" w:color="000000" w:sz="8"/>
              <w:bottom w:val="outset" w:color="000000" w:sz="8"/>
              <w:right w:val="outset" w:color="000000" w:sz="8"/>
            </w:tcBorders>
            <w:vAlign w:val="center"/>
          </w:tcPr>
          <w:bookmarkStart w:name="7912" w:id="6106"/>
          <w:p>
            <w:pPr>
              <w:spacing w:after="0"/>
              <w:ind w:left="0"/>
              <w:jc w:val="center"/>
            </w:pPr>
            <w:r>
              <w:rPr>
                <w:rFonts w:ascii="Arial"/>
                <w:b w:val="false"/>
                <w:i w:val="false"/>
                <w:color w:val="000000"/>
                <w:sz w:val="15"/>
              </w:rPr>
              <w:t>31/08/2025</w:t>
            </w:r>
          </w:p>
          <w:bookmarkEnd w:id="6106"/>
        </w:tc>
        <w:tc>
          <w:tcPr>
            <w:tcW w:w="1361" w:type="dxa"/>
            <w:tcBorders>
              <w:top w:val="outset" w:color="000000" w:sz="8"/>
              <w:left w:val="outset" w:color="000000" w:sz="8"/>
              <w:bottom w:val="outset" w:color="000000" w:sz="8"/>
              <w:right w:val="outset" w:color="000000" w:sz="8"/>
            </w:tcBorders>
            <w:vAlign w:val="center"/>
          </w:tcPr>
          <w:bookmarkStart w:name="7913" w:id="6107"/>
          <w:p>
            <w:pPr>
              <w:spacing w:after="0"/>
              <w:ind w:left="0"/>
              <w:jc w:val="center"/>
            </w:pPr>
            <w:r>
              <w:rPr>
                <w:rFonts w:ascii="Arial"/>
                <w:b w:val="false"/>
                <w:i w:val="false"/>
                <w:color w:val="000000"/>
                <w:sz w:val="15"/>
              </w:rPr>
              <w:t>29/11/2025</w:t>
            </w:r>
          </w:p>
          <w:bookmarkEnd w:id="6107"/>
        </w:tc>
        <w:tc>
          <w:tcPr>
            <w:tcW w:w="967" w:type="dxa"/>
            <w:tcBorders>
              <w:top w:val="outset" w:color="000000" w:sz="8"/>
              <w:left w:val="outset" w:color="000000" w:sz="8"/>
              <w:bottom w:val="outset" w:color="000000" w:sz="8"/>
              <w:right w:val="outset" w:color="000000" w:sz="8"/>
            </w:tcBorders>
            <w:vAlign w:val="center"/>
          </w:tcPr>
          <w:bookmarkStart w:name="7914" w:id="6108"/>
          <w:p>
            <w:pPr>
              <w:spacing w:after="0"/>
              <w:ind w:left="0"/>
              <w:jc w:val="center"/>
            </w:pPr>
          </w:p>
          <w:bookmarkEnd w:id="61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15" w:id="6109"/>
          <w:p>
            <w:pPr>
              <w:spacing w:after="0"/>
              <w:ind w:left="0"/>
              <w:jc w:val="left"/>
            </w:pPr>
            <w:r>
              <w:rPr>
                <w:rFonts w:ascii="Arial"/>
                <w:b w:val="false"/>
                <w:i w:val="false"/>
                <w:color w:val="000000"/>
                <w:sz w:val="15"/>
              </w:rPr>
              <w:t>carbocisteine</w:t>
            </w:r>
          </w:p>
          <w:bookmarkEnd w:id="6109"/>
        </w:tc>
        <w:tc>
          <w:tcPr>
            <w:tcW w:w="1152" w:type="dxa"/>
            <w:tcBorders>
              <w:top w:val="outset" w:color="000000" w:sz="8"/>
              <w:left w:val="outset" w:color="000000" w:sz="8"/>
              <w:bottom w:val="outset" w:color="000000" w:sz="8"/>
              <w:right w:val="outset" w:color="000000" w:sz="8"/>
            </w:tcBorders>
            <w:vAlign w:val="center"/>
          </w:tcPr>
          <w:bookmarkStart w:name="7916" w:id="6110"/>
          <w:p>
            <w:pPr>
              <w:spacing w:after="0"/>
              <w:ind w:left="0"/>
              <w:jc w:val="center"/>
            </w:pPr>
            <w:r>
              <w:rPr>
                <w:rFonts w:ascii="Arial"/>
                <w:b w:val="false"/>
                <w:i w:val="false"/>
                <w:color w:val="000000"/>
                <w:sz w:val="15"/>
              </w:rPr>
              <w:t>13 років</w:t>
            </w:r>
          </w:p>
          <w:bookmarkEnd w:id="6110"/>
        </w:tc>
        <w:tc>
          <w:tcPr>
            <w:tcW w:w="1361" w:type="dxa"/>
            <w:tcBorders>
              <w:top w:val="outset" w:color="000000" w:sz="8"/>
              <w:left w:val="outset" w:color="000000" w:sz="8"/>
              <w:bottom w:val="outset" w:color="000000" w:sz="8"/>
              <w:right w:val="outset" w:color="000000" w:sz="8"/>
            </w:tcBorders>
            <w:vAlign w:val="center"/>
          </w:tcPr>
          <w:bookmarkStart w:name="7917" w:id="6111"/>
          <w:p>
            <w:pPr>
              <w:spacing w:after="0"/>
              <w:ind w:left="0"/>
              <w:jc w:val="center"/>
            </w:pPr>
            <w:r>
              <w:rPr>
                <w:rFonts w:ascii="Arial"/>
                <w:b w:val="false"/>
                <w:i w:val="false"/>
                <w:color w:val="000000"/>
                <w:sz w:val="15"/>
              </w:rPr>
              <w:t>14/09/2025</w:t>
            </w:r>
          </w:p>
          <w:bookmarkEnd w:id="6111"/>
        </w:tc>
        <w:tc>
          <w:tcPr>
            <w:tcW w:w="1361" w:type="dxa"/>
            <w:tcBorders>
              <w:top w:val="outset" w:color="000000" w:sz="8"/>
              <w:left w:val="outset" w:color="000000" w:sz="8"/>
              <w:bottom w:val="outset" w:color="000000" w:sz="8"/>
              <w:right w:val="outset" w:color="000000" w:sz="8"/>
            </w:tcBorders>
            <w:vAlign w:val="center"/>
          </w:tcPr>
          <w:bookmarkStart w:name="7918" w:id="6112"/>
          <w:p>
            <w:pPr>
              <w:spacing w:after="0"/>
              <w:ind w:left="0"/>
              <w:jc w:val="center"/>
            </w:pPr>
            <w:r>
              <w:rPr>
                <w:rFonts w:ascii="Arial"/>
                <w:b w:val="false"/>
                <w:i w:val="false"/>
                <w:color w:val="000000"/>
                <w:sz w:val="15"/>
              </w:rPr>
              <w:t>13/12/2025</w:t>
            </w:r>
          </w:p>
          <w:bookmarkEnd w:id="6112"/>
        </w:tc>
        <w:tc>
          <w:tcPr>
            <w:tcW w:w="967" w:type="dxa"/>
            <w:tcBorders>
              <w:top w:val="outset" w:color="000000" w:sz="8"/>
              <w:left w:val="outset" w:color="000000" w:sz="8"/>
              <w:bottom w:val="outset" w:color="000000" w:sz="8"/>
              <w:right w:val="outset" w:color="000000" w:sz="8"/>
            </w:tcBorders>
            <w:vAlign w:val="center"/>
          </w:tcPr>
          <w:bookmarkStart w:name="7919" w:id="6113"/>
          <w:p>
            <w:pPr>
              <w:spacing w:after="0"/>
              <w:ind w:left="0"/>
              <w:jc w:val="center"/>
            </w:pPr>
          </w:p>
          <w:bookmarkEnd w:id="61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20" w:id="6114"/>
          <w:p>
            <w:pPr>
              <w:spacing w:after="0"/>
              <w:ind w:left="0"/>
              <w:jc w:val="left"/>
            </w:pPr>
            <w:r>
              <w:rPr>
                <w:rFonts w:ascii="Arial"/>
                <w:b w:val="false"/>
                <w:i w:val="false"/>
                <w:color w:val="000000"/>
                <w:sz w:val="15"/>
              </w:rPr>
              <w:t>carbomer</w:t>
            </w:r>
          </w:p>
          <w:bookmarkEnd w:id="6114"/>
        </w:tc>
        <w:tc>
          <w:tcPr>
            <w:tcW w:w="1152" w:type="dxa"/>
            <w:tcBorders>
              <w:top w:val="outset" w:color="000000" w:sz="8"/>
              <w:left w:val="outset" w:color="000000" w:sz="8"/>
              <w:bottom w:val="outset" w:color="000000" w:sz="8"/>
              <w:right w:val="outset" w:color="000000" w:sz="8"/>
            </w:tcBorders>
            <w:vAlign w:val="center"/>
          </w:tcPr>
          <w:bookmarkStart w:name="7921" w:id="6115"/>
          <w:p>
            <w:pPr>
              <w:spacing w:after="0"/>
              <w:ind w:left="0"/>
              <w:jc w:val="center"/>
            </w:pPr>
            <w:r>
              <w:rPr>
                <w:rFonts w:ascii="Arial"/>
                <w:b w:val="false"/>
                <w:i w:val="false"/>
                <w:color w:val="000000"/>
                <w:sz w:val="15"/>
              </w:rPr>
              <w:t>5 років</w:t>
            </w:r>
          </w:p>
          <w:bookmarkEnd w:id="6115"/>
        </w:tc>
        <w:tc>
          <w:tcPr>
            <w:tcW w:w="1361" w:type="dxa"/>
            <w:tcBorders>
              <w:top w:val="outset" w:color="000000" w:sz="8"/>
              <w:left w:val="outset" w:color="000000" w:sz="8"/>
              <w:bottom w:val="outset" w:color="000000" w:sz="8"/>
              <w:right w:val="outset" w:color="000000" w:sz="8"/>
            </w:tcBorders>
            <w:vAlign w:val="center"/>
          </w:tcPr>
          <w:bookmarkStart w:name="7922" w:id="6116"/>
          <w:p>
            <w:pPr>
              <w:spacing w:after="0"/>
              <w:ind w:left="0"/>
              <w:jc w:val="center"/>
            </w:pPr>
            <w:r>
              <w:rPr>
                <w:rFonts w:ascii="Arial"/>
                <w:b w:val="false"/>
                <w:i w:val="false"/>
                <w:color w:val="000000"/>
                <w:sz w:val="15"/>
              </w:rPr>
              <w:t>31/01/2022</w:t>
            </w:r>
          </w:p>
          <w:bookmarkEnd w:id="6116"/>
        </w:tc>
        <w:tc>
          <w:tcPr>
            <w:tcW w:w="1361" w:type="dxa"/>
            <w:tcBorders>
              <w:top w:val="outset" w:color="000000" w:sz="8"/>
              <w:left w:val="outset" w:color="000000" w:sz="8"/>
              <w:bottom w:val="outset" w:color="000000" w:sz="8"/>
              <w:right w:val="outset" w:color="000000" w:sz="8"/>
            </w:tcBorders>
            <w:vAlign w:val="center"/>
          </w:tcPr>
          <w:bookmarkStart w:name="7923" w:id="6117"/>
          <w:p>
            <w:pPr>
              <w:spacing w:after="0"/>
              <w:ind w:left="0"/>
              <w:jc w:val="center"/>
            </w:pPr>
            <w:r>
              <w:rPr>
                <w:rFonts w:ascii="Arial"/>
                <w:b w:val="false"/>
                <w:i w:val="false"/>
                <w:color w:val="000000"/>
                <w:sz w:val="15"/>
              </w:rPr>
              <w:t>01/05/2022</w:t>
            </w:r>
          </w:p>
          <w:bookmarkEnd w:id="6117"/>
        </w:tc>
        <w:tc>
          <w:tcPr>
            <w:tcW w:w="967" w:type="dxa"/>
            <w:tcBorders>
              <w:top w:val="outset" w:color="000000" w:sz="8"/>
              <w:left w:val="outset" w:color="000000" w:sz="8"/>
              <w:bottom w:val="outset" w:color="000000" w:sz="8"/>
              <w:right w:val="outset" w:color="000000" w:sz="8"/>
            </w:tcBorders>
            <w:vAlign w:val="center"/>
          </w:tcPr>
          <w:bookmarkStart w:name="7924" w:id="6118"/>
          <w:p>
            <w:pPr>
              <w:spacing w:after="0"/>
              <w:ind w:left="0"/>
              <w:jc w:val="center"/>
            </w:pPr>
          </w:p>
          <w:bookmarkEnd w:id="61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25" w:id="6119"/>
          <w:p>
            <w:pPr>
              <w:spacing w:after="0"/>
              <w:ind w:left="0"/>
              <w:jc w:val="left"/>
            </w:pPr>
            <w:r>
              <w:rPr>
                <w:rFonts w:ascii="Arial"/>
                <w:b w:val="false"/>
                <w:i w:val="false"/>
                <w:color w:val="000000"/>
                <w:sz w:val="15"/>
              </w:rPr>
              <w:t>carboplatin</w:t>
            </w:r>
          </w:p>
          <w:bookmarkEnd w:id="6119"/>
        </w:tc>
        <w:tc>
          <w:tcPr>
            <w:tcW w:w="1152" w:type="dxa"/>
            <w:tcBorders>
              <w:top w:val="outset" w:color="000000" w:sz="8"/>
              <w:left w:val="outset" w:color="000000" w:sz="8"/>
              <w:bottom w:val="outset" w:color="000000" w:sz="8"/>
              <w:right w:val="outset" w:color="000000" w:sz="8"/>
            </w:tcBorders>
            <w:vAlign w:val="center"/>
          </w:tcPr>
          <w:bookmarkStart w:name="7926" w:id="6120"/>
          <w:p>
            <w:pPr>
              <w:spacing w:after="0"/>
              <w:ind w:left="0"/>
              <w:jc w:val="center"/>
            </w:pPr>
            <w:r>
              <w:rPr>
                <w:rFonts w:ascii="Arial"/>
                <w:b w:val="false"/>
                <w:i w:val="false"/>
                <w:color w:val="000000"/>
                <w:sz w:val="15"/>
              </w:rPr>
              <w:t>3 роки</w:t>
            </w:r>
          </w:p>
          <w:bookmarkEnd w:id="6120"/>
        </w:tc>
        <w:tc>
          <w:tcPr>
            <w:tcW w:w="1361" w:type="dxa"/>
            <w:tcBorders>
              <w:top w:val="outset" w:color="000000" w:sz="8"/>
              <w:left w:val="outset" w:color="000000" w:sz="8"/>
              <w:bottom w:val="outset" w:color="000000" w:sz="8"/>
              <w:right w:val="outset" w:color="000000" w:sz="8"/>
            </w:tcBorders>
            <w:vAlign w:val="center"/>
          </w:tcPr>
          <w:bookmarkStart w:name="7927" w:id="6121"/>
          <w:p>
            <w:pPr>
              <w:spacing w:after="0"/>
              <w:ind w:left="0"/>
              <w:jc w:val="center"/>
            </w:pPr>
            <w:r>
              <w:rPr>
                <w:rFonts w:ascii="Arial"/>
                <w:b w:val="false"/>
                <w:i w:val="false"/>
                <w:color w:val="000000"/>
                <w:sz w:val="15"/>
              </w:rPr>
              <w:t>23/01/2019</w:t>
            </w:r>
          </w:p>
          <w:bookmarkEnd w:id="6121"/>
        </w:tc>
        <w:tc>
          <w:tcPr>
            <w:tcW w:w="1361" w:type="dxa"/>
            <w:tcBorders>
              <w:top w:val="outset" w:color="000000" w:sz="8"/>
              <w:left w:val="outset" w:color="000000" w:sz="8"/>
              <w:bottom w:val="outset" w:color="000000" w:sz="8"/>
              <w:right w:val="outset" w:color="000000" w:sz="8"/>
            </w:tcBorders>
            <w:vAlign w:val="center"/>
          </w:tcPr>
          <w:bookmarkStart w:name="7928" w:id="6122"/>
          <w:p>
            <w:pPr>
              <w:spacing w:after="0"/>
              <w:ind w:left="0"/>
              <w:jc w:val="center"/>
            </w:pPr>
            <w:r>
              <w:rPr>
                <w:rFonts w:ascii="Arial"/>
                <w:b w:val="false"/>
                <w:i w:val="false"/>
                <w:color w:val="000000"/>
                <w:sz w:val="15"/>
              </w:rPr>
              <w:t>22/04/2019</w:t>
            </w:r>
          </w:p>
          <w:bookmarkEnd w:id="6122"/>
        </w:tc>
        <w:tc>
          <w:tcPr>
            <w:tcW w:w="967" w:type="dxa"/>
            <w:tcBorders>
              <w:top w:val="outset" w:color="000000" w:sz="8"/>
              <w:left w:val="outset" w:color="000000" w:sz="8"/>
              <w:bottom w:val="outset" w:color="000000" w:sz="8"/>
              <w:right w:val="outset" w:color="000000" w:sz="8"/>
            </w:tcBorders>
            <w:vAlign w:val="center"/>
          </w:tcPr>
          <w:bookmarkStart w:name="7929" w:id="6123"/>
          <w:p>
            <w:pPr>
              <w:spacing w:after="0"/>
              <w:ind w:left="0"/>
              <w:jc w:val="center"/>
            </w:pPr>
          </w:p>
          <w:bookmarkEnd w:id="61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30" w:id="6124"/>
          <w:p>
            <w:pPr>
              <w:spacing w:after="0"/>
              <w:ind w:left="0"/>
              <w:jc w:val="left"/>
            </w:pPr>
            <w:r>
              <w:rPr>
                <w:rFonts w:ascii="Arial"/>
                <w:b w:val="false"/>
                <w:i w:val="false"/>
                <w:color w:val="000000"/>
                <w:sz w:val="15"/>
              </w:rPr>
              <w:t>cardiolipin</w:t>
            </w:r>
          </w:p>
          <w:bookmarkEnd w:id="6124"/>
        </w:tc>
        <w:tc>
          <w:tcPr>
            <w:tcW w:w="1152" w:type="dxa"/>
            <w:tcBorders>
              <w:top w:val="outset" w:color="000000" w:sz="8"/>
              <w:left w:val="outset" w:color="000000" w:sz="8"/>
              <w:bottom w:val="outset" w:color="000000" w:sz="8"/>
              <w:right w:val="outset" w:color="000000" w:sz="8"/>
            </w:tcBorders>
            <w:vAlign w:val="center"/>
          </w:tcPr>
          <w:bookmarkStart w:name="7931" w:id="6125"/>
          <w:p>
            <w:pPr>
              <w:spacing w:after="0"/>
              <w:ind w:left="0"/>
              <w:jc w:val="center"/>
            </w:pPr>
            <w:r>
              <w:rPr>
                <w:rFonts w:ascii="Arial"/>
                <w:b w:val="false"/>
                <w:i w:val="false"/>
                <w:color w:val="000000"/>
                <w:sz w:val="15"/>
              </w:rPr>
              <w:t>5 років</w:t>
            </w:r>
          </w:p>
          <w:bookmarkEnd w:id="6125"/>
        </w:tc>
        <w:tc>
          <w:tcPr>
            <w:tcW w:w="1361" w:type="dxa"/>
            <w:tcBorders>
              <w:top w:val="outset" w:color="000000" w:sz="8"/>
              <w:left w:val="outset" w:color="000000" w:sz="8"/>
              <w:bottom w:val="outset" w:color="000000" w:sz="8"/>
              <w:right w:val="outset" w:color="000000" w:sz="8"/>
            </w:tcBorders>
            <w:vAlign w:val="center"/>
          </w:tcPr>
          <w:bookmarkStart w:name="7932" w:id="6126"/>
          <w:p>
            <w:pPr>
              <w:spacing w:after="0"/>
              <w:ind w:left="0"/>
              <w:jc w:val="center"/>
            </w:pPr>
            <w:r>
              <w:rPr>
                <w:rFonts w:ascii="Arial"/>
                <w:b w:val="false"/>
                <w:i w:val="false"/>
                <w:color w:val="000000"/>
                <w:sz w:val="15"/>
              </w:rPr>
              <w:t>31/01/2019</w:t>
            </w:r>
          </w:p>
          <w:bookmarkEnd w:id="6126"/>
        </w:tc>
        <w:tc>
          <w:tcPr>
            <w:tcW w:w="1361" w:type="dxa"/>
            <w:tcBorders>
              <w:top w:val="outset" w:color="000000" w:sz="8"/>
              <w:left w:val="outset" w:color="000000" w:sz="8"/>
              <w:bottom w:val="outset" w:color="000000" w:sz="8"/>
              <w:right w:val="outset" w:color="000000" w:sz="8"/>
            </w:tcBorders>
            <w:vAlign w:val="center"/>
          </w:tcPr>
          <w:bookmarkStart w:name="7933" w:id="6127"/>
          <w:p>
            <w:pPr>
              <w:spacing w:after="0"/>
              <w:ind w:left="0"/>
              <w:jc w:val="center"/>
            </w:pPr>
            <w:r>
              <w:rPr>
                <w:rFonts w:ascii="Arial"/>
                <w:b w:val="false"/>
                <w:i w:val="false"/>
                <w:color w:val="000000"/>
                <w:sz w:val="15"/>
              </w:rPr>
              <w:t>01/05/2019</w:t>
            </w:r>
          </w:p>
          <w:bookmarkEnd w:id="6127"/>
        </w:tc>
        <w:tc>
          <w:tcPr>
            <w:tcW w:w="967" w:type="dxa"/>
            <w:tcBorders>
              <w:top w:val="outset" w:color="000000" w:sz="8"/>
              <w:left w:val="outset" w:color="000000" w:sz="8"/>
              <w:bottom w:val="outset" w:color="000000" w:sz="8"/>
              <w:right w:val="outset" w:color="000000" w:sz="8"/>
            </w:tcBorders>
            <w:vAlign w:val="center"/>
          </w:tcPr>
          <w:bookmarkStart w:name="7934" w:id="6128"/>
          <w:p>
            <w:pPr>
              <w:spacing w:after="0"/>
              <w:ind w:left="0"/>
              <w:jc w:val="center"/>
            </w:pPr>
          </w:p>
          <w:bookmarkEnd w:id="61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35" w:id="6129"/>
          <w:p>
            <w:pPr>
              <w:spacing w:after="0"/>
              <w:ind w:left="0"/>
              <w:jc w:val="left"/>
            </w:pPr>
            <w:r>
              <w:rPr>
                <w:rFonts w:ascii="Arial"/>
                <w:b w:val="false"/>
                <w:i w:val="false"/>
                <w:color w:val="000000"/>
                <w:sz w:val="15"/>
              </w:rPr>
              <w:t>cardiospermum halicacabum</w:t>
            </w:r>
          </w:p>
          <w:bookmarkEnd w:id="6129"/>
        </w:tc>
        <w:tc>
          <w:tcPr>
            <w:tcW w:w="1152" w:type="dxa"/>
            <w:tcBorders>
              <w:top w:val="outset" w:color="000000" w:sz="8"/>
              <w:left w:val="outset" w:color="000000" w:sz="8"/>
              <w:bottom w:val="outset" w:color="000000" w:sz="8"/>
              <w:right w:val="outset" w:color="000000" w:sz="8"/>
            </w:tcBorders>
            <w:vAlign w:val="center"/>
          </w:tcPr>
          <w:bookmarkStart w:name="7936" w:id="6130"/>
          <w:p>
            <w:pPr>
              <w:spacing w:after="0"/>
              <w:ind w:left="0"/>
              <w:jc w:val="center"/>
            </w:pPr>
            <w:r>
              <w:rPr>
                <w:rFonts w:ascii="Arial"/>
                <w:b w:val="false"/>
                <w:i w:val="false"/>
                <w:color w:val="000000"/>
                <w:sz w:val="15"/>
              </w:rPr>
              <w:t>13 років</w:t>
            </w:r>
          </w:p>
          <w:bookmarkEnd w:id="6130"/>
        </w:tc>
        <w:tc>
          <w:tcPr>
            <w:tcW w:w="1361" w:type="dxa"/>
            <w:tcBorders>
              <w:top w:val="outset" w:color="000000" w:sz="8"/>
              <w:left w:val="outset" w:color="000000" w:sz="8"/>
              <w:bottom w:val="outset" w:color="000000" w:sz="8"/>
              <w:right w:val="outset" w:color="000000" w:sz="8"/>
            </w:tcBorders>
            <w:vAlign w:val="center"/>
          </w:tcPr>
          <w:bookmarkStart w:name="7937" w:id="6131"/>
          <w:p>
            <w:pPr>
              <w:spacing w:after="0"/>
              <w:ind w:left="0"/>
              <w:jc w:val="center"/>
            </w:pPr>
            <w:r>
              <w:rPr>
                <w:rFonts w:ascii="Arial"/>
                <w:b w:val="false"/>
                <w:i w:val="false"/>
                <w:color w:val="000000"/>
                <w:sz w:val="15"/>
              </w:rPr>
              <w:t>31/12/2019</w:t>
            </w:r>
          </w:p>
          <w:bookmarkEnd w:id="6131"/>
        </w:tc>
        <w:tc>
          <w:tcPr>
            <w:tcW w:w="1361" w:type="dxa"/>
            <w:tcBorders>
              <w:top w:val="outset" w:color="000000" w:sz="8"/>
              <w:left w:val="outset" w:color="000000" w:sz="8"/>
              <w:bottom w:val="outset" w:color="000000" w:sz="8"/>
              <w:right w:val="outset" w:color="000000" w:sz="8"/>
            </w:tcBorders>
            <w:vAlign w:val="center"/>
          </w:tcPr>
          <w:bookmarkStart w:name="7938" w:id="6132"/>
          <w:p>
            <w:pPr>
              <w:spacing w:after="0"/>
              <w:ind w:left="0"/>
              <w:jc w:val="center"/>
            </w:pPr>
            <w:r>
              <w:rPr>
                <w:rFonts w:ascii="Arial"/>
                <w:b w:val="false"/>
                <w:i w:val="false"/>
                <w:color w:val="000000"/>
                <w:sz w:val="15"/>
              </w:rPr>
              <w:t>30/03/2020</w:t>
            </w:r>
          </w:p>
          <w:bookmarkEnd w:id="6132"/>
        </w:tc>
        <w:tc>
          <w:tcPr>
            <w:tcW w:w="967" w:type="dxa"/>
            <w:tcBorders>
              <w:top w:val="outset" w:color="000000" w:sz="8"/>
              <w:left w:val="outset" w:color="000000" w:sz="8"/>
              <w:bottom w:val="outset" w:color="000000" w:sz="8"/>
              <w:right w:val="outset" w:color="000000" w:sz="8"/>
            </w:tcBorders>
            <w:vAlign w:val="center"/>
          </w:tcPr>
          <w:bookmarkStart w:name="7939" w:id="6133"/>
          <w:p>
            <w:pPr>
              <w:spacing w:after="0"/>
              <w:ind w:left="0"/>
              <w:jc w:val="center"/>
            </w:pPr>
          </w:p>
          <w:bookmarkEnd w:id="61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40" w:id="6134"/>
          <w:p>
            <w:pPr>
              <w:spacing w:after="0"/>
              <w:ind w:left="0"/>
              <w:jc w:val="left"/>
            </w:pPr>
            <w:r>
              <w:rPr>
                <w:rFonts w:ascii="Arial"/>
                <w:b w:val="false"/>
                <w:i w:val="false"/>
                <w:color w:val="000000"/>
                <w:sz w:val="15"/>
              </w:rPr>
              <w:t>cardiospermum, galphimia glauca, luffa operculata</w:t>
            </w:r>
          </w:p>
          <w:bookmarkEnd w:id="6134"/>
        </w:tc>
        <w:tc>
          <w:tcPr>
            <w:tcW w:w="1152" w:type="dxa"/>
            <w:tcBorders>
              <w:top w:val="outset" w:color="000000" w:sz="8"/>
              <w:left w:val="outset" w:color="000000" w:sz="8"/>
              <w:bottom w:val="outset" w:color="000000" w:sz="8"/>
              <w:right w:val="outset" w:color="000000" w:sz="8"/>
            </w:tcBorders>
            <w:vAlign w:val="center"/>
          </w:tcPr>
          <w:bookmarkStart w:name="7941" w:id="6135"/>
          <w:p>
            <w:pPr>
              <w:spacing w:after="0"/>
              <w:ind w:left="0"/>
              <w:jc w:val="center"/>
            </w:pPr>
            <w:r>
              <w:rPr>
                <w:rFonts w:ascii="Arial"/>
                <w:b w:val="false"/>
                <w:i w:val="false"/>
                <w:color w:val="000000"/>
                <w:sz w:val="15"/>
              </w:rPr>
              <w:t>13 років</w:t>
            </w:r>
          </w:p>
          <w:bookmarkEnd w:id="6135"/>
        </w:tc>
        <w:tc>
          <w:tcPr>
            <w:tcW w:w="1361" w:type="dxa"/>
            <w:tcBorders>
              <w:top w:val="outset" w:color="000000" w:sz="8"/>
              <w:left w:val="outset" w:color="000000" w:sz="8"/>
              <w:bottom w:val="outset" w:color="000000" w:sz="8"/>
              <w:right w:val="outset" w:color="000000" w:sz="8"/>
            </w:tcBorders>
            <w:vAlign w:val="center"/>
          </w:tcPr>
          <w:bookmarkStart w:name="7942" w:id="6136"/>
          <w:p>
            <w:pPr>
              <w:spacing w:after="0"/>
              <w:ind w:left="0"/>
              <w:jc w:val="center"/>
            </w:pPr>
            <w:r>
              <w:rPr>
                <w:rFonts w:ascii="Arial"/>
                <w:b w:val="false"/>
                <w:i w:val="false"/>
                <w:color w:val="000000"/>
                <w:sz w:val="15"/>
              </w:rPr>
              <w:t>31/12/2019</w:t>
            </w:r>
          </w:p>
          <w:bookmarkEnd w:id="6136"/>
        </w:tc>
        <w:tc>
          <w:tcPr>
            <w:tcW w:w="1361" w:type="dxa"/>
            <w:tcBorders>
              <w:top w:val="outset" w:color="000000" w:sz="8"/>
              <w:left w:val="outset" w:color="000000" w:sz="8"/>
              <w:bottom w:val="outset" w:color="000000" w:sz="8"/>
              <w:right w:val="outset" w:color="000000" w:sz="8"/>
            </w:tcBorders>
            <w:vAlign w:val="center"/>
          </w:tcPr>
          <w:bookmarkStart w:name="7943" w:id="6137"/>
          <w:p>
            <w:pPr>
              <w:spacing w:after="0"/>
              <w:ind w:left="0"/>
              <w:jc w:val="center"/>
            </w:pPr>
            <w:r>
              <w:rPr>
                <w:rFonts w:ascii="Arial"/>
                <w:b w:val="false"/>
                <w:i w:val="false"/>
                <w:color w:val="000000"/>
                <w:sz w:val="15"/>
              </w:rPr>
              <w:t>30/03/2020</w:t>
            </w:r>
          </w:p>
          <w:bookmarkEnd w:id="6137"/>
        </w:tc>
        <w:tc>
          <w:tcPr>
            <w:tcW w:w="967" w:type="dxa"/>
            <w:tcBorders>
              <w:top w:val="outset" w:color="000000" w:sz="8"/>
              <w:left w:val="outset" w:color="000000" w:sz="8"/>
              <w:bottom w:val="outset" w:color="000000" w:sz="8"/>
              <w:right w:val="outset" w:color="000000" w:sz="8"/>
            </w:tcBorders>
            <w:vAlign w:val="center"/>
          </w:tcPr>
          <w:bookmarkStart w:name="7944" w:id="6138"/>
          <w:p>
            <w:pPr>
              <w:spacing w:after="0"/>
              <w:ind w:left="0"/>
              <w:jc w:val="center"/>
            </w:pPr>
          </w:p>
          <w:bookmarkEnd w:id="61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45" w:id="6139"/>
          <w:p>
            <w:pPr>
              <w:spacing w:after="0"/>
              <w:ind w:left="0"/>
              <w:jc w:val="left"/>
            </w:pPr>
            <w:r>
              <w:rPr>
                <w:rFonts w:ascii="Arial"/>
                <w:b w:val="false"/>
                <w:i w:val="false"/>
                <w:color w:val="000000"/>
                <w:sz w:val="15"/>
              </w:rPr>
              <w:t>carduus, chelidonium, natrium sulfuricum, phosphorus, taraxacum</w:t>
            </w:r>
          </w:p>
          <w:bookmarkEnd w:id="6139"/>
        </w:tc>
        <w:tc>
          <w:tcPr>
            <w:tcW w:w="1152" w:type="dxa"/>
            <w:tcBorders>
              <w:top w:val="outset" w:color="000000" w:sz="8"/>
              <w:left w:val="outset" w:color="000000" w:sz="8"/>
              <w:bottom w:val="outset" w:color="000000" w:sz="8"/>
              <w:right w:val="outset" w:color="000000" w:sz="8"/>
            </w:tcBorders>
            <w:vAlign w:val="center"/>
          </w:tcPr>
          <w:bookmarkStart w:name="7946" w:id="6140"/>
          <w:p>
            <w:pPr>
              <w:spacing w:after="0"/>
              <w:ind w:left="0"/>
              <w:jc w:val="center"/>
            </w:pPr>
            <w:r>
              <w:rPr>
                <w:rFonts w:ascii="Arial"/>
                <w:b w:val="false"/>
                <w:i w:val="false"/>
                <w:color w:val="000000"/>
                <w:sz w:val="15"/>
              </w:rPr>
              <w:t>13 років</w:t>
            </w:r>
          </w:p>
          <w:bookmarkEnd w:id="6140"/>
        </w:tc>
        <w:tc>
          <w:tcPr>
            <w:tcW w:w="1361" w:type="dxa"/>
            <w:tcBorders>
              <w:top w:val="outset" w:color="000000" w:sz="8"/>
              <w:left w:val="outset" w:color="000000" w:sz="8"/>
              <w:bottom w:val="outset" w:color="000000" w:sz="8"/>
              <w:right w:val="outset" w:color="000000" w:sz="8"/>
            </w:tcBorders>
            <w:vAlign w:val="center"/>
          </w:tcPr>
          <w:bookmarkStart w:name="7947" w:id="6141"/>
          <w:p>
            <w:pPr>
              <w:spacing w:after="0"/>
              <w:ind w:left="0"/>
              <w:jc w:val="center"/>
            </w:pPr>
            <w:r>
              <w:rPr>
                <w:rFonts w:ascii="Arial"/>
                <w:b w:val="false"/>
                <w:i w:val="false"/>
                <w:color w:val="000000"/>
                <w:sz w:val="15"/>
              </w:rPr>
              <w:t>31/12/2019</w:t>
            </w:r>
          </w:p>
          <w:bookmarkEnd w:id="6141"/>
        </w:tc>
        <w:tc>
          <w:tcPr>
            <w:tcW w:w="1361" w:type="dxa"/>
            <w:tcBorders>
              <w:top w:val="outset" w:color="000000" w:sz="8"/>
              <w:left w:val="outset" w:color="000000" w:sz="8"/>
              <w:bottom w:val="outset" w:color="000000" w:sz="8"/>
              <w:right w:val="outset" w:color="000000" w:sz="8"/>
            </w:tcBorders>
            <w:vAlign w:val="center"/>
          </w:tcPr>
          <w:bookmarkStart w:name="7948" w:id="6142"/>
          <w:p>
            <w:pPr>
              <w:spacing w:after="0"/>
              <w:ind w:left="0"/>
              <w:jc w:val="center"/>
            </w:pPr>
            <w:r>
              <w:rPr>
                <w:rFonts w:ascii="Arial"/>
                <w:b w:val="false"/>
                <w:i w:val="false"/>
                <w:color w:val="000000"/>
                <w:sz w:val="15"/>
              </w:rPr>
              <w:t>30/03/2020</w:t>
            </w:r>
          </w:p>
          <w:bookmarkEnd w:id="6142"/>
        </w:tc>
        <w:tc>
          <w:tcPr>
            <w:tcW w:w="967" w:type="dxa"/>
            <w:tcBorders>
              <w:top w:val="outset" w:color="000000" w:sz="8"/>
              <w:left w:val="outset" w:color="000000" w:sz="8"/>
              <w:bottom w:val="outset" w:color="000000" w:sz="8"/>
              <w:right w:val="outset" w:color="000000" w:sz="8"/>
            </w:tcBorders>
            <w:vAlign w:val="center"/>
          </w:tcPr>
          <w:bookmarkStart w:name="7949" w:id="6143"/>
          <w:p>
            <w:pPr>
              <w:spacing w:after="0"/>
              <w:ind w:left="0"/>
              <w:jc w:val="center"/>
            </w:pPr>
          </w:p>
          <w:bookmarkEnd w:id="61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50" w:id="6144"/>
          <w:p>
            <w:pPr>
              <w:spacing w:after="0"/>
              <w:ind w:left="0"/>
              <w:jc w:val="left"/>
            </w:pPr>
            <w:r>
              <w:rPr>
                <w:rFonts w:ascii="Arial"/>
                <w:b w:val="false"/>
                <w:i w:val="false"/>
                <w:color w:val="000000"/>
                <w:sz w:val="15"/>
              </w:rPr>
              <w:t>carmellose</w:t>
            </w:r>
          </w:p>
          <w:bookmarkEnd w:id="6144"/>
        </w:tc>
        <w:tc>
          <w:tcPr>
            <w:tcW w:w="1152" w:type="dxa"/>
            <w:tcBorders>
              <w:top w:val="outset" w:color="000000" w:sz="8"/>
              <w:left w:val="outset" w:color="000000" w:sz="8"/>
              <w:bottom w:val="outset" w:color="000000" w:sz="8"/>
              <w:right w:val="outset" w:color="000000" w:sz="8"/>
            </w:tcBorders>
            <w:vAlign w:val="center"/>
          </w:tcPr>
          <w:bookmarkStart w:name="7951" w:id="6145"/>
          <w:p>
            <w:pPr>
              <w:spacing w:after="0"/>
              <w:ind w:left="0"/>
              <w:jc w:val="center"/>
            </w:pPr>
            <w:r>
              <w:rPr>
                <w:rFonts w:ascii="Arial"/>
                <w:b w:val="false"/>
                <w:i w:val="false"/>
                <w:color w:val="000000"/>
                <w:sz w:val="15"/>
              </w:rPr>
              <w:t>13 років</w:t>
            </w:r>
          </w:p>
          <w:bookmarkEnd w:id="6145"/>
        </w:tc>
        <w:tc>
          <w:tcPr>
            <w:tcW w:w="1361" w:type="dxa"/>
            <w:tcBorders>
              <w:top w:val="outset" w:color="000000" w:sz="8"/>
              <w:left w:val="outset" w:color="000000" w:sz="8"/>
              <w:bottom w:val="outset" w:color="000000" w:sz="8"/>
              <w:right w:val="outset" w:color="000000" w:sz="8"/>
            </w:tcBorders>
            <w:vAlign w:val="center"/>
          </w:tcPr>
          <w:bookmarkStart w:name="7952" w:id="6146"/>
          <w:p>
            <w:pPr>
              <w:spacing w:after="0"/>
              <w:ind w:left="0"/>
              <w:jc w:val="center"/>
            </w:pPr>
            <w:r>
              <w:rPr>
                <w:rFonts w:ascii="Arial"/>
                <w:b w:val="false"/>
                <w:i w:val="false"/>
                <w:color w:val="000000"/>
                <w:sz w:val="15"/>
              </w:rPr>
              <w:t>01/01/2025</w:t>
            </w:r>
          </w:p>
          <w:bookmarkEnd w:id="6146"/>
        </w:tc>
        <w:tc>
          <w:tcPr>
            <w:tcW w:w="1361" w:type="dxa"/>
            <w:tcBorders>
              <w:top w:val="outset" w:color="000000" w:sz="8"/>
              <w:left w:val="outset" w:color="000000" w:sz="8"/>
              <w:bottom w:val="outset" w:color="000000" w:sz="8"/>
              <w:right w:val="outset" w:color="000000" w:sz="8"/>
            </w:tcBorders>
            <w:vAlign w:val="center"/>
          </w:tcPr>
          <w:bookmarkStart w:name="7953" w:id="6147"/>
          <w:p>
            <w:pPr>
              <w:spacing w:after="0"/>
              <w:ind w:left="0"/>
              <w:jc w:val="center"/>
            </w:pPr>
            <w:r>
              <w:rPr>
                <w:rFonts w:ascii="Arial"/>
                <w:b w:val="false"/>
                <w:i w:val="false"/>
                <w:color w:val="000000"/>
                <w:sz w:val="15"/>
              </w:rPr>
              <w:t>01/04/2025</w:t>
            </w:r>
          </w:p>
          <w:bookmarkEnd w:id="6147"/>
        </w:tc>
        <w:tc>
          <w:tcPr>
            <w:tcW w:w="967" w:type="dxa"/>
            <w:tcBorders>
              <w:top w:val="outset" w:color="000000" w:sz="8"/>
              <w:left w:val="outset" w:color="000000" w:sz="8"/>
              <w:bottom w:val="outset" w:color="000000" w:sz="8"/>
              <w:right w:val="outset" w:color="000000" w:sz="8"/>
            </w:tcBorders>
            <w:vAlign w:val="center"/>
          </w:tcPr>
          <w:bookmarkStart w:name="7954" w:id="6148"/>
          <w:p>
            <w:pPr>
              <w:spacing w:after="0"/>
              <w:ind w:left="0"/>
              <w:jc w:val="center"/>
            </w:pPr>
          </w:p>
          <w:bookmarkEnd w:id="61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55" w:id="6149"/>
          <w:p>
            <w:pPr>
              <w:spacing w:after="0"/>
              <w:ind w:left="0"/>
              <w:jc w:val="left"/>
            </w:pPr>
            <w:r>
              <w:rPr>
                <w:rFonts w:ascii="Arial"/>
                <w:b w:val="false"/>
                <w:i w:val="false"/>
                <w:color w:val="000000"/>
                <w:sz w:val="15"/>
              </w:rPr>
              <w:t>carmellose (eye preparation)</w:t>
            </w:r>
          </w:p>
          <w:bookmarkEnd w:id="6149"/>
        </w:tc>
        <w:tc>
          <w:tcPr>
            <w:tcW w:w="1152" w:type="dxa"/>
            <w:tcBorders>
              <w:top w:val="outset" w:color="000000" w:sz="8"/>
              <w:left w:val="outset" w:color="000000" w:sz="8"/>
              <w:bottom w:val="outset" w:color="000000" w:sz="8"/>
              <w:right w:val="outset" w:color="000000" w:sz="8"/>
            </w:tcBorders>
            <w:vAlign w:val="center"/>
          </w:tcPr>
          <w:bookmarkStart w:name="7956" w:id="6150"/>
          <w:p>
            <w:pPr>
              <w:spacing w:after="0"/>
              <w:ind w:left="0"/>
              <w:jc w:val="center"/>
            </w:pPr>
            <w:r>
              <w:rPr>
                <w:rFonts w:ascii="Arial"/>
                <w:b w:val="false"/>
                <w:i w:val="false"/>
                <w:color w:val="000000"/>
                <w:sz w:val="15"/>
              </w:rPr>
              <w:t>13 років</w:t>
            </w:r>
          </w:p>
          <w:bookmarkEnd w:id="6150"/>
        </w:tc>
        <w:tc>
          <w:tcPr>
            <w:tcW w:w="1361" w:type="dxa"/>
            <w:tcBorders>
              <w:top w:val="outset" w:color="000000" w:sz="8"/>
              <w:left w:val="outset" w:color="000000" w:sz="8"/>
              <w:bottom w:val="outset" w:color="000000" w:sz="8"/>
              <w:right w:val="outset" w:color="000000" w:sz="8"/>
            </w:tcBorders>
            <w:vAlign w:val="center"/>
          </w:tcPr>
          <w:bookmarkStart w:name="7957" w:id="6151"/>
          <w:p>
            <w:pPr>
              <w:spacing w:after="0"/>
              <w:ind w:left="0"/>
              <w:jc w:val="center"/>
            </w:pPr>
            <w:r>
              <w:rPr>
                <w:rFonts w:ascii="Arial"/>
                <w:b w:val="false"/>
                <w:i w:val="false"/>
                <w:color w:val="000000"/>
                <w:sz w:val="15"/>
              </w:rPr>
              <w:t>01/10/2025</w:t>
            </w:r>
          </w:p>
          <w:bookmarkEnd w:id="6151"/>
        </w:tc>
        <w:tc>
          <w:tcPr>
            <w:tcW w:w="1361" w:type="dxa"/>
            <w:tcBorders>
              <w:top w:val="outset" w:color="000000" w:sz="8"/>
              <w:left w:val="outset" w:color="000000" w:sz="8"/>
              <w:bottom w:val="outset" w:color="000000" w:sz="8"/>
              <w:right w:val="outset" w:color="000000" w:sz="8"/>
            </w:tcBorders>
            <w:vAlign w:val="center"/>
          </w:tcPr>
          <w:bookmarkStart w:name="7958" w:id="6152"/>
          <w:p>
            <w:pPr>
              <w:spacing w:after="0"/>
              <w:ind w:left="0"/>
              <w:jc w:val="center"/>
            </w:pPr>
            <w:r>
              <w:rPr>
                <w:rFonts w:ascii="Arial"/>
                <w:b w:val="false"/>
                <w:i w:val="false"/>
                <w:color w:val="000000"/>
                <w:sz w:val="15"/>
              </w:rPr>
              <w:t>30/12/2025</w:t>
            </w:r>
          </w:p>
          <w:bookmarkEnd w:id="6152"/>
        </w:tc>
        <w:tc>
          <w:tcPr>
            <w:tcW w:w="967" w:type="dxa"/>
            <w:tcBorders>
              <w:top w:val="outset" w:color="000000" w:sz="8"/>
              <w:left w:val="outset" w:color="000000" w:sz="8"/>
              <w:bottom w:val="outset" w:color="000000" w:sz="8"/>
              <w:right w:val="outset" w:color="000000" w:sz="8"/>
            </w:tcBorders>
            <w:vAlign w:val="center"/>
          </w:tcPr>
          <w:bookmarkStart w:name="7959" w:id="6153"/>
          <w:p>
            <w:pPr>
              <w:spacing w:after="0"/>
              <w:ind w:left="0"/>
              <w:jc w:val="center"/>
            </w:pPr>
          </w:p>
          <w:bookmarkEnd w:id="61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60" w:id="6154"/>
          <w:p>
            <w:pPr>
              <w:spacing w:after="0"/>
              <w:ind w:left="0"/>
              <w:jc w:val="left"/>
            </w:pPr>
            <w:r>
              <w:rPr>
                <w:rFonts w:ascii="Arial"/>
                <w:b w:val="false"/>
                <w:i w:val="false"/>
                <w:color w:val="000000"/>
                <w:sz w:val="15"/>
              </w:rPr>
              <w:t>carmellose sodium, glycerol</w:t>
            </w:r>
          </w:p>
          <w:bookmarkEnd w:id="6154"/>
        </w:tc>
        <w:tc>
          <w:tcPr>
            <w:tcW w:w="1152" w:type="dxa"/>
            <w:tcBorders>
              <w:top w:val="outset" w:color="000000" w:sz="8"/>
              <w:left w:val="outset" w:color="000000" w:sz="8"/>
              <w:bottom w:val="outset" w:color="000000" w:sz="8"/>
              <w:right w:val="outset" w:color="000000" w:sz="8"/>
            </w:tcBorders>
            <w:vAlign w:val="center"/>
          </w:tcPr>
          <w:bookmarkStart w:name="7961" w:id="6155"/>
          <w:p>
            <w:pPr>
              <w:spacing w:after="0"/>
              <w:ind w:left="0"/>
              <w:jc w:val="center"/>
            </w:pPr>
            <w:r>
              <w:rPr>
                <w:rFonts w:ascii="Arial"/>
                <w:b w:val="false"/>
                <w:i w:val="false"/>
                <w:color w:val="000000"/>
                <w:sz w:val="15"/>
              </w:rPr>
              <w:t>13 років</w:t>
            </w:r>
          </w:p>
          <w:bookmarkEnd w:id="6155"/>
        </w:tc>
        <w:tc>
          <w:tcPr>
            <w:tcW w:w="1361" w:type="dxa"/>
            <w:tcBorders>
              <w:top w:val="outset" w:color="000000" w:sz="8"/>
              <w:left w:val="outset" w:color="000000" w:sz="8"/>
              <w:bottom w:val="outset" w:color="000000" w:sz="8"/>
              <w:right w:val="outset" w:color="000000" w:sz="8"/>
            </w:tcBorders>
            <w:vAlign w:val="center"/>
          </w:tcPr>
          <w:bookmarkStart w:name="7962" w:id="6156"/>
          <w:p>
            <w:pPr>
              <w:spacing w:after="0"/>
              <w:ind w:left="0"/>
              <w:jc w:val="center"/>
            </w:pPr>
            <w:r>
              <w:rPr>
                <w:rFonts w:ascii="Arial"/>
                <w:b w:val="false"/>
                <w:i w:val="false"/>
                <w:color w:val="000000"/>
                <w:sz w:val="15"/>
              </w:rPr>
              <w:t>01/10/2025</w:t>
            </w:r>
          </w:p>
          <w:bookmarkEnd w:id="6156"/>
        </w:tc>
        <w:tc>
          <w:tcPr>
            <w:tcW w:w="1361" w:type="dxa"/>
            <w:tcBorders>
              <w:top w:val="outset" w:color="000000" w:sz="8"/>
              <w:left w:val="outset" w:color="000000" w:sz="8"/>
              <w:bottom w:val="outset" w:color="000000" w:sz="8"/>
              <w:right w:val="outset" w:color="000000" w:sz="8"/>
            </w:tcBorders>
            <w:vAlign w:val="center"/>
          </w:tcPr>
          <w:bookmarkStart w:name="7963" w:id="6157"/>
          <w:p>
            <w:pPr>
              <w:spacing w:after="0"/>
              <w:ind w:left="0"/>
              <w:jc w:val="center"/>
            </w:pPr>
            <w:r>
              <w:rPr>
                <w:rFonts w:ascii="Arial"/>
                <w:b w:val="false"/>
                <w:i w:val="false"/>
                <w:color w:val="000000"/>
                <w:sz w:val="15"/>
              </w:rPr>
              <w:t>30/12/2025</w:t>
            </w:r>
          </w:p>
          <w:bookmarkEnd w:id="6157"/>
        </w:tc>
        <w:tc>
          <w:tcPr>
            <w:tcW w:w="967" w:type="dxa"/>
            <w:tcBorders>
              <w:top w:val="outset" w:color="000000" w:sz="8"/>
              <w:left w:val="outset" w:color="000000" w:sz="8"/>
              <w:bottom w:val="outset" w:color="000000" w:sz="8"/>
              <w:right w:val="outset" w:color="000000" w:sz="8"/>
            </w:tcBorders>
            <w:vAlign w:val="center"/>
          </w:tcPr>
          <w:bookmarkStart w:name="7964" w:id="6158"/>
          <w:p>
            <w:pPr>
              <w:spacing w:after="0"/>
              <w:ind w:left="0"/>
              <w:jc w:val="center"/>
            </w:pPr>
          </w:p>
          <w:bookmarkEnd w:id="61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65" w:id="6159"/>
          <w:p>
            <w:pPr>
              <w:spacing w:after="0"/>
              <w:ind w:left="0"/>
              <w:jc w:val="left"/>
            </w:pPr>
            <w:r>
              <w:rPr>
                <w:rFonts w:ascii="Arial"/>
                <w:b w:val="false"/>
                <w:i w:val="false"/>
                <w:color w:val="000000"/>
                <w:sz w:val="15"/>
              </w:rPr>
              <w:t>carotene, chlorophyll</w:t>
            </w:r>
          </w:p>
          <w:bookmarkEnd w:id="6159"/>
        </w:tc>
        <w:tc>
          <w:tcPr>
            <w:tcW w:w="1152" w:type="dxa"/>
            <w:tcBorders>
              <w:top w:val="outset" w:color="000000" w:sz="8"/>
              <w:left w:val="outset" w:color="000000" w:sz="8"/>
              <w:bottom w:val="outset" w:color="000000" w:sz="8"/>
              <w:right w:val="outset" w:color="000000" w:sz="8"/>
            </w:tcBorders>
            <w:vAlign w:val="center"/>
          </w:tcPr>
          <w:bookmarkStart w:name="7966" w:id="6160"/>
          <w:p>
            <w:pPr>
              <w:spacing w:after="0"/>
              <w:ind w:left="0"/>
              <w:jc w:val="center"/>
            </w:pPr>
            <w:r>
              <w:rPr>
                <w:rFonts w:ascii="Arial"/>
                <w:b w:val="false"/>
                <w:i w:val="false"/>
                <w:color w:val="000000"/>
                <w:sz w:val="15"/>
              </w:rPr>
              <w:t>10 років</w:t>
            </w:r>
          </w:p>
          <w:bookmarkEnd w:id="6160"/>
        </w:tc>
        <w:tc>
          <w:tcPr>
            <w:tcW w:w="1361" w:type="dxa"/>
            <w:tcBorders>
              <w:top w:val="outset" w:color="000000" w:sz="8"/>
              <w:left w:val="outset" w:color="000000" w:sz="8"/>
              <w:bottom w:val="outset" w:color="000000" w:sz="8"/>
              <w:right w:val="outset" w:color="000000" w:sz="8"/>
            </w:tcBorders>
            <w:vAlign w:val="center"/>
          </w:tcPr>
          <w:bookmarkStart w:name="7967" w:id="6161"/>
          <w:p>
            <w:pPr>
              <w:spacing w:after="0"/>
              <w:ind w:left="0"/>
              <w:jc w:val="center"/>
            </w:pPr>
            <w:r>
              <w:rPr>
                <w:rFonts w:ascii="Arial"/>
                <w:b w:val="false"/>
                <w:i w:val="false"/>
                <w:color w:val="000000"/>
                <w:sz w:val="15"/>
              </w:rPr>
              <w:t>31/12/2019</w:t>
            </w:r>
          </w:p>
          <w:bookmarkEnd w:id="6161"/>
        </w:tc>
        <w:tc>
          <w:tcPr>
            <w:tcW w:w="1361" w:type="dxa"/>
            <w:tcBorders>
              <w:top w:val="outset" w:color="000000" w:sz="8"/>
              <w:left w:val="outset" w:color="000000" w:sz="8"/>
              <w:bottom w:val="outset" w:color="000000" w:sz="8"/>
              <w:right w:val="outset" w:color="000000" w:sz="8"/>
            </w:tcBorders>
            <w:vAlign w:val="center"/>
          </w:tcPr>
          <w:bookmarkStart w:name="7968" w:id="6162"/>
          <w:p>
            <w:pPr>
              <w:spacing w:after="0"/>
              <w:ind w:left="0"/>
              <w:jc w:val="center"/>
            </w:pPr>
            <w:r>
              <w:rPr>
                <w:rFonts w:ascii="Arial"/>
                <w:b w:val="false"/>
                <w:i w:val="false"/>
                <w:color w:val="000000"/>
                <w:sz w:val="15"/>
              </w:rPr>
              <w:t>30/03/2020</w:t>
            </w:r>
          </w:p>
          <w:bookmarkEnd w:id="6162"/>
        </w:tc>
        <w:tc>
          <w:tcPr>
            <w:tcW w:w="967" w:type="dxa"/>
            <w:tcBorders>
              <w:top w:val="outset" w:color="000000" w:sz="8"/>
              <w:left w:val="outset" w:color="000000" w:sz="8"/>
              <w:bottom w:val="outset" w:color="000000" w:sz="8"/>
              <w:right w:val="outset" w:color="000000" w:sz="8"/>
            </w:tcBorders>
            <w:vAlign w:val="center"/>
          </w:tcPr>
          <w:bookmarkStart w:name="7969" w:id="6163"/>
          <w:p>
            <w:pPr>
              <w:spacing w:after="0"/>
              <w:ind w:left="0"/>
              <w:jc w:val="center"/>
            </w:pPr>
          </w:p>
          <w:bookmarkEnd w:id="61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70" w:id="6164"/>
          <w:p>
            <w:pPr>
              <w:spacing w:after="0"/>
              <w:ind w:left="0"/>
              <w:jc w:val="left"/>
            </w:pPr>
            <w:r>
              <w:rPr>
                <w:rFonts w:ascii="Arial"/>
                <w:b w:val="false"/>
                <w:i w:val="false"/>
                <w:color w:val="000000"/>
                <w:sz w:val="15"/>
              </w:rPr>
              <w:t>carnitine chloride, cobamamide, cocarboxylase, lysine, pyridoxal-5-phosphate</w:t>
            </w:r>
          </w:p>
          <w:bookmarkEnd w:id="6164"/>
        </w:tc>
        <w:tc>
          <w:tcPr>
            <w:tcW w:w="1152" w:type="dxa"/>
            <w:tcBorders>
              <w:top w:val="outset" w:color="000000" w:sz="8"/>
              <w:left w:val="outset" w:color="000000" w:sz="8"/>
              <w:bottom w:val="outset" w:color="000000" w:sz="8"/>
              <w:right w:val="outset" w:color="000000" w:sz="8"/>
            </w:tcBorders>
            <w:vAlign w:val="center"/>
          </w:tcPr>
          <w:bookmarkStart w:name="7971" w:id="6165"/>
          <w:p>
            <w:pPr>
              <w:spacing w:after="0"/>
              <w:ind w:left="0"/>
              <w:jc w:val="center"/>
            </w:pPr>
            <w:r>
              <w:rPr>
                <w:rFonts w:ascii="Arial"/>
                <w:b w:val="false"/>
                <w:i w:val="false"/>
                <w:color w:val="000000"/>
                <w:sz w:val="15"/>
              </w:rPr>
              <w:t>13 років</w:t>
            </w:r>
          </w:p>
          <w:bookmarkEnd w:id="6165"/>
        </w:tc>
        <w:tc>
          <w:tcPr>
            <w:tcW w:w="1361" w:type="dxa"/>
            <w:tcBorders>
              <w:top w:val="outset" w:color="000000" w:sz="8"/>
              <w:left w:val="outset" w:color="000000" w:sz="8"/>
              <w:bottom w:val="outset" w:color="000000" w:sz="8"/>
              <w:right w:val="outset" w:color="000000" w:sz="8"/>
            </w:tcBorders>
            <w:vAlign w:val="center"/>
          </w:tcPr>
          <w:bookmarkStart w:name="7972" w:id="6166"/>
          <w:p>
            <w:pPr>
              <w:spacing w:after="0"/>
              <w:ind w:left="0"/>
              <w:jc w:val="center"/>
            </w:pPr>
            <w:r>
              <w:rPr>
                <w:rFonts w:ascii="Arial"/>
                <w:b w:val="false"/>
                <w:i w:val="false"/>
                <w:color w:val="000000"/>
                <w:sz w:val="15"/>
              </w:rPr>
              <w:t>31/12/2019</w:t>
            </w:r>
          </w:p>
          <w:bookmarkEnd w:id="6166"/>
        </w:tc>
        <w:tc>
          <w:tcPr>
            <w:tcW w:w="1361" w:type="dxa"/>
            <w:tcBorders>
              <w:top w:val="outset" w:color="000000" w:sz="8"/>
              <w:left w:val="outset" w:color="000000" w:sz="8"/>
              <w:bottom w:val="outset" w:color="000000" w:sz="8"/>
              <w:right w:val="outset" w:color="000000" w:sz="8"/>
            </w:tcBorders>
            <w:vAlign w:val="center"/>
          </w:tcPr>
          <w:bookmarkStart w:name="7973" w:id="6167"/>
          <w:p>
            <w:pPr>
              <w:spacing w:after="0"/>
              <w:ind w:left="0"/>
              <w:jc w:val="center"/>
            </w:pPr>
            <w:r>
              <w:rPr>
                <w:rFonts w:ascii="Arial"/>
                <w:b w:val="false"/>
                <w:i w:val="false"/>
                <w:color w:val="000000"/>
                <w:sz w:val="15"/>
              </w:rPr>
              <w:t>30/03/2020</w:t>
            </w:r>
          </w:p>
          <w:bookmarkEnd w:id="6167"/>
        </w:tc>
        <w:tc>
          <w:tcPr>
            <w:tcW w:w="967" w:type="dxa"/>
            <w:tcBorders>
              <w:top w:val="outset" w:color="000000" w:sz="8"/>
              <w:left w:val="outset" w:color="000000" w:sz="8"/>
              <w:bottom w:val="outset" w:color="000000" w:sz="8"/>
              <w:right w:val="outset" w:color="000000" w:sz="8"/>
            </w:tcBorders>
            <w:vAlign w:val="center"/>
          </w:tcPr>
          <w:bookmarkStart w:name="7974" w:id="6168"/>
          <w:p>
            <w:pPr>
              <w:spacing w:after="0"/>
              <w:ind w:left="0"/>
              <w:jc w:val="center"/>
            </w:pPr>
          </w:p>
          <w:bookmarkEnd w:id="61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75" w:id="6169"/>
          <w:p>
            <w:pPr>
              <w:spacing w:after="0"/>
              <w:ind w:left="0"/>
              <w:jc w:val="left"/>
            </w:pPr>
            <w:r>
              <w:rPr>
                <w:rFonts w:ascii="Arial"/>
                <w:b w:val="false"/>
                <w:i w:val="false"/>
                <w:color w:val="000000"/>
                <w:sz w:val="15"/>
              </w:rPr>
              <w:t>carum</w:t>
            </w:r>
          </w:p>
          <w:bookmarkEnd w:id="6169"/>
        </w:tc>
        <w:tc>
          <w:tcPr>
            <w:tcW w:w="1152" w:type="dxa"/>
            <w:tcBorders>
              <w:top w:val="outset" w:color="000000" w:sz="8"/>
              <w:left w:val="outset" w:color="000000" w:sz="8"/>
              <w:bottom w:val="outset" w:color="000000" w:sz="8"/>
              <w:right w:val="outset" w:color="000000" w:sz="8"/>
            </w:tcBorders>
            <w:vAlign w:val="center"/>
          </w:tcPr>
          <w:bookmarkStart w:name="7976" w:id="6170"/>
          <w:p>
            <w:pPr>
              <w:spacing w:after="0"/>
              <w:ind w:left="0"/>
              <w:jc w:val="center"/>
            </w:pPr>
            <w:r>
              <w:rPr>
                <w:rFonts w:ascii="Arial"/>
                <w:b w:val="false"/>
                <w:i w:val="false"/>
                <w:color w:val="000000"/>
                <w:sz w:val="15"/>
              </w:rPr>
              <w:t>13 років</w:t>
            </w:r>
          </w:p>
          <w:bookmarkEnd w:id="6170"/>
        </w:tc>
        <w:tc>
          <w:tcPr>
            <w:tcW w:w="1361" w:type="dxa"/>
            <w:tcBorders>
              <w:top w:val="outset" w:color="000000" w:sz="8"/>
              <w:left w:val="outset" w:color="000000" w:sz="8"/>
              <w:bottom w:val="outset" w:color="000000" w:sz="8"/>
              <w:right w:val="outset" w:color="000000" w:sz="8"/>
            </w:tcBorders>
            <w:vAlign w:val="center"/>
          </w:tcPr>
          <w:bookmarkStart w:name="7977" w:id="6171"/>
          <w:p>
            <w:pPr>
              <w:spacing w:after="0"/>
              <w:ind w:left="0"/>
              <w:jc w:val="center"/>
            </w:pPr>
            <w:r>
              <w:rPr>
                <w:rFonts w:ascii="Arial"/>
                <w:b w:val="false"/>
                <w:i w:val="false"/>
                <w:color w:val="000000"/>
                <w:sz w:val="15"/>
              </w:rPr>
              <w:t>31/12/2019</w:t>
            </w:r>
          </w:p>
          <w:bookmarkEnd w:id="6171"/>
        </w:tc>
        <w:tc>
          <w:tcPr>
            <w:tcW w:w="1361" w:type="dxa"/>
            <w:tcBorders>
              <w:top w:val="outset" w:color="000000" w:sz="8"/>
              <w:left w:val="outset" w:color="000000" w:sz="8"/>
              <w:bottom w:val="outset" w:color="000000" w:sz="8"/>
              <w:right w:val="outset" w:color="000000" w:sz="8"/>
            </w:tcBorders>
            <w:vAlign w:val="center"/>
          </w:tcPr>
          <w:bookmarkStart w:name="7978" w:id="6172"/>
          <w:p>
            <w:pPr>
              <w:spacing w:after="0"/>
              <w:ind w:left="0"/>
              <w:jc w:val="center"/>
            </w:pPr>
            <w:r>
              <w:rPr>
                <w:rFonts w:ascii="Arial"/>
                <w:b w:val="false"/>
                <w:i w:val="false"/>
                <w:color w:val="000000"/>
                <w:sz w:val="15"/>
              </w:rPr>
              <w:t>30/03/2020</w:t>
            </w:r>
          </w:p>
          <w:bookmarkEnd w:id="6172"/>
        </w:tc>
        <w:tc>
          <w:tcPr>
            <w:tcW w:w="967" w:type="dxa"/>
            <w:tcBorders>
              <w:top w:val="outset" w:color="000000" w:sz="8"/>
              <w:left w:val="outset" w:color="000000" w:sz="8"/>
              <w:bottom w:val="outset" w:color="000000" w:sz="8"/>
              <w:right w:val="outset" w:color="000000" w:sz="8"/>
            </w:tcBorders>
            <w:vAlign w:val="center"/>
          </w:tcPr>
          <w:bookmarkStart w:name="7979" w:id="6173"/>
          <w:p>
            <w:pPr>
              <w:spacing w:after="0"/>
              <w:ind w:left="0"/>
              <w:jc w:val="center"/>
            </w:pPr>
          </w:p>
          <w:bookmarkEnd w:id="61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80" w:id="6174"/>
          <w:p>
            <w:pPr>
              <w:spacing w:after="0"/>
              <w:ind w:left="0"/>
              <w:jc w:val="left"/>
            </w:pPr>
            <w:r>
              <w:rPr>
                <w:rFonts w:ascii="Arial"/>
                <w:b w:val="false"/>
                <w:i w:val="false"/>
                <w:color w:val="000000"/>
                <w:sz w:val="15"/>
              </w:rPr>
              <w:t>carvedilol</w:t>
            </w:r>
          </w:p>
          <w:bookmarkEnd w:id="6174"/>
        </w:tc>
        <w:tc>
          <w:tcPr>
            <w:tcW w:w="1152" w:type="dxa"/>
            <w:tcBorders>
              <w:top w:val="outset" w:color="000000" w:sz="8"/>
              <w:left w:val="outset" w:color="000000" w:sz="8"/>
              <w:bottom w:val="outset" w:color="000000" w:sz="8"/>
              <w:right w:val="outset" w:color="000000" w:sz="8"/>
            </w:tcBorders>
            <w:vAlign w:val="center"/>
          </w:tcPr>
          <w:bookmarkStart w:name="7981" w:id="6175"/>
          <w:p>
            <w:pPr>
              <w:spacing w:after="0"/>
              <w:ind w:left="0"/>
              <w:jc w:val="center"/>
            </w:pPr>
            <w:r>
              <w:rPr>
                <w:rFonts w:ascii="Arial"/>
                <w:b w:val="false"/>
                <w:i w:val="false"/>
                <w:color w:val="000000"/>
                <w:sz w:val="15"/>
              </w:rPr>
              <w:t>5 років</w:t>
            </w:r>
          </w:p>
          <w:bookmarkEnd w:id="6175"/>
        </w:tc>
        <w:tc>
          <w:tcPr>
            <w:tcW w:w="1361" w:type="dxa"/>
            <w:tcBorders>
              <w:top w:val="outset" w:color="000000" w:sz="8"/>
              <w:left w:val="outset" w:color="000000" w:sz="8"/>
              <w:bottom w:val="outset" w:color="000000" w:sz="8"/>
              <w:right w:val="outset" w:color="000000" w:sz="8"/>
            </w:tcBorders>
            <w:vAlign w:val="center"/>
          </w:tcPr>
          <w:bookmarkStart w:name="7982" w:id="6176"/>
          <w:p>
            <w:pPr>
              <w:spacing w:after="0"/>
              <w:ind w:left="0"/>
              <w:jc w:val="center"/>
            </w:pPr>
            <w:r>
              <w:rPr>
                <w:rFonts w:ascii="Arial"/>
                <w:b w:val="false"/>
                <w:i w:val="false"/>
                <w:color w:val="000000"/>
                <w:sz w:val="15"/>
              </w:rPr>
              <w:t>17/04/2022</w:t>
            </w:r>
          </w:p>
          <w:bookmarkEnd w:id="6176"/>
        </w:tc>
        <w:tc>
          <w:tcPr>
            <w:tcW w:w="1361" w:type="dxa"/>
            <w:tcBorders>
              <w:top w:val="outset" w:color="000000" w:sz="8"/>
              <w:left w:val="outset" w:color="000000" w:sz="8"/>
              <w:bottom w:val="outset" w:color="000000" w:sz="8"/>
              <w:right w:val="outset" w:color="000000" w:sz="8"/>
            </w:tcBorders>
            <w:vAlign w:val="center"/>
          </w:tcPr>
          <w:bookmarkStart w:name="7983" w:id="6177"/>
          <w:p>
            <w:pPr>
              <w:spacing w:after="0"/>
              <w:ind w:left="0"/>
              <w:jc w:val="center"/>
            </w:pPr>
            <w:r>
              <w:rPr>
                <w:rFonts w:ascii="Arial"/>
                <w:b w:val="false"/>
                <w:i w:val="false"/>
                <w:color w:val="000000"/>
                <w:sz w:val="15"/>
              </w:rPr>
              <w:t>16/07/2022</w:t>
            </w:r>
          </w:p>
          <w:bookmarkEnd w:id="6177"/>
        </w:tc>
        <w:tc>
          <w:tcPr>
            <w:tcW w:w="967" w:type="dxa"/>
            <w:tcBorders>
              <w:top w:val="outset" w:color="000000" w:sz="8"/>
              <w:left w:val="outset" w:color="000000" w:sz="8"/>
              <w:bottom w:val="outset" w:color="000000" w:sz="8"/>
              <w:right w:val="outset" w:color="000000" w:sz="8"/>
            </w:tcBorders>
            <w:vAlign w:val="center"/>
          </w:tcPr>
          <w:bookmarkStart w:name="7984" w:id="6178"/>
          <w:p>
            <w:pPr>
              <w:spacing w:after="0"/>
              <w:ind w:left="0"/>
              <w:jc w:val="center"/>
            </w:pPr>
          </w:p>
          <w:bookmarkEnd w:id="61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85" w:id="6179"/>
          <w:p>
            <w:pPr>
              <w:spacing w:after="0"/>
              <w:ind w:left="0"/>
              <w:jc w:val="left"/>
            </w:pPr>
            <w:r>
              <w:rPr>
                <w:rFonts w:ascii="Arial"/>
                <w:b w:val="false"/>
                <w:i w:val="false"/>
                <w:color w:val="000000"/>
                <w:sz w:val="15"/>
              </w:rPr>
              <w:t>caspofungin</w:t>
            </w:r>
          </w:p>
          <w:bookmarkEnd w:id="6179"/>
        </w:tc>
        <w:tc>
          <w:tcPr>
            <w:tcW w:w="1152" w:type="dxa"/>
            <w:tcBorders>
              <w:top w:val="outset" w:color="000000" w:sz="8"/>
              <w:left w:val="outset" w:color="000000" w:sz="8"/>
              <w:bottom w:val="outset" w:color="000000" w:sz="8"/>
              <w:right w:val="outset" w:color="000000" w:sz="8"/>
            </w:tcBorders>
            <w:vAlign w:val="center"/>
          </w:tcPr>
          <w:bookmarkStart w:name="7986" w:id="6180"/>
          <w:p>
            <w:pPr>
              <w:spacing w:after="0"/>
              <w:ind w:left="0"/>
              <w:jc w:val="center"/>
            </w:pPr>
            <w:r>
              <w:rPr>
                <w:rFonts w:ascii="Arial"/>
                <w:b w:val="false"/>
                <w:i w:val="false"/>
                <w:color w:val="000000"/>
                <w:sz w:val="15"/>
              </w:rPr>
              <w:t>2 роки</w:t>
            </w:r>
          </w:p>
          <w:bookmarkEnd w:id="6180"/>
        </w:tc>
        <w:tc>
          <w:tcPr>
            <w:tcW w:w="1361" w:type="dxa"/>
            <w:tcBorders>
              <w:top w:val="outset" w:color="000000" w:sz="8"/>
              <w:left w:val="outset" w:color="000000" w:sz="8"/>
              <w:bottom w:val="outset" w:color="000000" w:sz="8"/>
              <w:right w:val="outset" w:color="000000" w:sz="8"/>
            </w:tcBorders>
            <w:vAlign w:val="center"/>
          </w:tcPr>
          <w:bookmarkStart w:name="7987" w:id="6181"/>
          <w:p>
            <w:pPr>
              <w:spacing w:after="0"/>
              <w:ind w:left="0"/>
              <w:jc w:val="center"/>
            </w:pPr>
            <w:r>
              <w:rPr>
                <w:rFonts w:ascii="Arial"/>
                <w:b w:val="false"/>
                <w:i w:val="false"/>
                <w:color w:val="000000"/>
                <w:sz w:val="15"/>
              </w:rPr>
              <w:t>13/12/2018</w:t>
            </w:r>
          </w:p>
          <w:bookmarkEnd w:id="6181"/>
        </w:tc>
        <w:tc>
          <w:tcPr>
            <w:tcW w:w="1361" w:type="dxa"/>
            <w:tcBorders>
              <w:top w:val="outset" w:color="000000" w:sz="8"/>
              <w:left w:val="outset" w:color="000000" w:sz="8"/>
              <w:bottom w:val="outset" w:color="000000" w:sz="8"/>
              <w:right w:val="outset" w:color="000000" w:sz="8"/>
            </w:tcBorders>
            <w:vAlign w:val="center"/>
          </w:tcPr>
          <w:bookmarkStart w:name="7988" w:id="6182"/>
          <w:p>
            <w:pPr>
              <w:spacing w:after="0"/>
              <w:ind w:left="0"/>
              <w:jc w:val="center"/>
            </w:pPr>
            <w:r>
              <w:rPr>
                <w:rFonts w:ascii="Arial"/>
                <w:b w:val="false"/>
                <w:i w:val="false"/>
                <w:color w:val="000000"/>
                <w:sz w:val="15"/>
              </w:rPr>
              <w:t>13/03/2019</w:t>
            </w:r>
          </w:p>
          <w:bookmarkEnd w:id="6182"/>
        </w:tc>
        <w:tc>
          <w:tcPr>
            <w:tcW w:w="967" w:type="dxa"/>
            <w:tcBorders>
              <w:top w:val="outset" w:color="000000" w:sz="8"/>
              <w:left w:val="outset" w:color="000000" w:sz="8"/>
              <w:bottom w:val="outset" w:color="000000" w:sz="8"/>
              <w:right w:val="outset" w:color="000000" w:sz="8"/>
            </w:tcBorders>
            <w:vAlign w:val="center"/>
          </w:tcPr>
          <w:bookmarkStart w:name="7989" w:id="6183"/>
          <w:p>
            <w:pPr>
              <w:spacing w:after="0"/>
              <w:ind w:left="0"/>
              <w:jc w:val="center"/>
            </w:pPr>
          </w:p>
          <w:bookmarkEnd w:id="61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90" w:id="6184"/>
          <w:p>
            <w:pPr>
              <w:spacing w:after="0"/>
              <w:ind w:left="0"/>
              <w:jc w:val="left"/>
            </w:pPr>
            <w:r>
              <w:rPr>
                <w:rFonts w:ascii="Arial"/>
                <w:b w:val="false"/>
                <w:i w:val="false"/>
                <w:color w:val="000000"/>
                <w:sz w:val="15"/>
              </w:rPr>
              <w:t>castor oil</w:t>
            </w:r>
          </w:p>
          <w:bookmarkEnd w:id="6184"/>
        </w:tc>
        <w:tc>
          <w:tcPr>
            <w:tcW w:w="1152" w:type="dxa"/>
            <w:tcBorders>
              <w:top w:val="outset" w:color="000000" w:sz="8"/>
              <w:left w:val="outset" w:color="000000" w:sz="8"/>
              <w:bottom w:val="outset" w:color="000000" w:sz="8"/>
              <w:right w:val="outset" w:color="000000" w:sz="8"/>
            </w:tcBorders>
            <w:vAlign w:val="center"/>
          </w:tcPr>
          <w:bookmarkStart w:name="7991" w:id="6185"/>
          <w:p>
            <w:pPr>
              <w:spacing w:after="0"/>
              <w:ind w:left="0"/>
              <w:jc w:val="center"/>
            </w:pPr>
            <w:r>
              <w:rPr>
                <w:rFonts w:ascii="Arial"/>
                <w:b w:val="false"/>
                <w:i w:val="false"/>
                <w:color w:val="000000"/>
                <w:sz w:val="15"/>
              </w:rPr>
              <w:t>13 років</w:t>
            </w:r>
          </w:p>
          <w:bookmarkEnd w:id="6185"/>
        </w:tc>
        <w:tc>
          <w:tcPr>
            <w:tcW w:w="1361" w:type="dxa"/>
            <w:tcBorders>
              <w:top w:val="outset" w:color="000000" w:sz="8"/>
              <w:left w:val="outset" w:color="000000" w:sz="8"/>
              <w:bottom w:val="outset" w:color="000000" w:sz="8"/>
              <w:right w:val="outset" w:color="000000" w:sz="8"/>
            </w:tcBorders>
            <w:vAlign w:val="center"/>
          </w:tcPr>
          <w:bookmarkStart w:name="7992" w:id="6186"/>
          <w:p>
            <w:pPr>
              <w:spacing w:after="0"/>
              <w:ind w:left="0"/>
              <w:jc w:val="center"/>
            </w:pPr>
            <w:r>
              <w:rPr>
                <w:rFonts w:ascii="Arial"/>
                <w:b w:val="false"/>
                <w:i w:val="false"/>
                <w:color w:val="000000"/>
                <w:sz w:val="15"/>
              </w:rPr>
              <w:t>31/12/2019</w:t>
            </w:r>
          </w:p>
          <w:bookmarkEnd w:id="6186"/>
        </w:tc>
        <w:tc>
          <w:tcPr>
            <w:tcW w:w="1361" w:type="dxa"/>
            <w:tcBorders>
              <w:top w:val="outset" w:color="000000" w:sz="8"/>
              <w:left w:val="outset" w:color="000000" w:sz="8"/>
              <w:bottom w:val="outset" w:color="000000" w:sz="8"/>
              <w:right w:val="outset" w:color="000000" w:sz="8"/>
            </w:tcBorders>
            <w:vAlign w:val="center"/>
          </w:tcPr>
          <w:bookmarkStart w:name="7993" w:id="6187"/>
          <w:p>
            <w:pPr>
              <w:spacing w:after="0"/>
              <w:ind w:left="0"/>
              <w:jc w:val="center"/>
            </w:pPr>
            <w:r>
              <w:rPr>
                <w:rFonts w:ascii="Arial"/>
                <w:b w:val="false"/>
                <w:i w:val="false"/>
                <w:color w:val="000000"/>
                <w:sz w:val="15"/>
              </w:rPr>
              <w:t>30/03/2020</w:t>
            </w:r>
          </w:p>
          <w:bookmarkEnd w:id="6187"/>
        </w:tc>
        <w:tc>
          <w:tcPr>
            <w:tcW w:w="967" w:type="dxa"/>
            <w:tcBorders>
              <w:top w:val="outset" w:color="000000" w:sz="8"/>
              <w:left w:val="outset" w:color="000000" w:sz="8"/>
              <w:bottom w:val="outset" w:color="000000" w:sz="8"/>
              <w:right w:val="outset" w:color="000000" w:sz="8"/>
            </w:tcBorders>
            <w:vAlign w:val="center"/>
          </w:tcPr>
          <w:bookmarkStart w:name="7994" w:id="6188"/>
          <w:p>
            <w:pPr>
              <w:spacing w:after="0"/>
              <w:ind w:left="0"/>
              <w:jc w:val="center"/>
            </w:pPr>
          </w:p>
          <w:bookmarkEnd w:id="61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7995" w:id="6189"/>
          <w:p>
            <w:pPr>
              <w:spacing w:after="0"/>
              <w:ind w:left="0"/>
              <w:jc w:val="left"/>
            </w:pPr>
            <w:r>
              <w:rPr>
                <w:rFonts w:ascii="Arial"/>
                <w:b w:val="false"/>
                <w:i w:val="false"/>
                <w:color w:val="000000"/>
                <w:sz w:val="15"/>
              </w:rPr>
              <w:t>castor oil, salicylic acid, sapsici fructus</w:t>
            </w:r>
          </w:p>
          <w:bookmarkEnd w:id="6189"/>
        </w:tc>
        <w:tc>
          <w:tcPr>
            <w:tcW w:w="1152" w:type="dxa"/>
            <w:tcBorders>
              <w:top w:val="outset" w:color="000000" w:sz="8"/>
              <w:left w:val="outset" w:color="000000" w:sz="8"/>
              <w:bottom w:val="outset" w:color="000000" w:sz="8"/>
              <w:right w:val="outset" w:color="000000" w:sz="8"/>
            </w:tcBorders>
            <w:vAlign w:val="center"/>
          </w:tcPr>
          <w:bookmarkStart w:name="7996" w:id="6190"/>
          <w:p>
            <w:pPr>
              <w:spacing w:after="0"/>
              <w:ind w:left="0"/>
              <w:jc w:val="center"/>
            </w:pPr>
            <w:r>
              <w:rPr>
                <w:rFonts w:ascii="Arial"/>
                <w:b w:val="false"/>
                <w:i w:val="false"/>
                <w:color w:val="000000"/>
                <w:sz w:val="15"/>
              </w:rPr>
              <w:t>13 років</w:t>
            </w:r>
          </w:p>
          <w:bookmarkEnd w:id="6190"/>
        </w:tc>
        <w:tc>
          <w:tcPr>
            <w:tcW w:w="1361" w:type="dxa"/>
            <w:tcBorders>
              <w:top w:val="outset" w:color="000000" w:sz="8"/>
              <w:left w:val="outset" w:color="000000" w:sz="8"/>
              <w:bottom w:val="outset" w:color="000000" w:sz="8"/>
              <w:right w:val="outset" w:color="000000" w:sz="8"/>
            </w:tcBorders>
            <w:vAlign w:val="center"/>
          </w:tcPr>
          <w:bookmarkStart w:name="7997" w:id="6191"/>
          <w:p>
            <w:pPr>
              <w:spacing w:after="0"/>
              <w:ind w:left="0"/>
              <w:jc w:val="center"/>
            </w:pPr>
            <w:r>
              <w:rPr>
                <w:rFonts w:ascii="Arial"/>
                <w:b w:val="false"/>
                <w:i w:val="false"/>
                <w:color w:val="000000"/>
                <w:sz w:val="15"/>
              </w:rPr>
              <w:t>31/12/2019</w:t>
            </w:r>
          </w:p>
          <w:bookmarkEnd w:id="6191"/>
        </w:tc>
        <w:tc>
          <w:tcPr>
            <w:tcW w:w="1361" w:type="dxa"/>
            <w:tcBorders>
              <w:top w:val="outset" w:color="000000" w:sz="8"/>
              <w:left w:val="outset" w:color="000000" w:sz="8"/>
              <w:bottom w:val="outset" w:color="000000" w:sz="8"/>
              <w:right w:val="outset" w:color="000000" w:sz="8"/>
            </w:tcBorders>
            <w:vAlign w:val="center"/>
          </w:tcPr>
          <w:bookmarkStart w:name="7998" w:id="6192"/>
          <w:p>
            <w:pPr>
              <w:spacing w:after="0"/>
              <w:ind w:left="0"/>
              <w:jc w:val="center"/>
            </w:pPr>
            <w:r>
              <w:rPr>
                <w:rFonts w:ascii="Arial"/>
                <w:b w:val="false"/>
                <w:i w:val="false"/>
                <w:color w:val="000000"/>
                <w:sz w:val="15"/>
              </w:rPr>
              <w:t>30/03/2020</w:t>
            </w:r>
          </w:p>
          <w:bookmarkEnd w:id="6192"/>
        </w:tc>
        <w:tc>
          <w:tcPr>
            <w:tcW w:w="967" w:type="dxa"/>
            <w:tcBorders>
              <w:top w:val="outset" w:color="000000" w:sz="8"/>
              <w:left w:val="outset" w:color="000000" w:sz="8"/>
              <w:bottom w:val="outset" w:color="000000" w:sz="8"/>
              <w:right w:val="outset" w:color="000000" w:sz="8"/>
            </w:tcBorders>
            <w:vAlign w:val="center"/>
          </w:tcPr>
          <w:bookmarkStart w:name="7999" w:id="6193"/>
          <w:p>
            <w:pPr>
              <w:spacing w:after="0"/>
              <w:ind w:left="0"/>
              <w:jc w:val="center"/>
            </w:pPr>
          </w:p>
          <w:bookmarkEnd w:id="61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00" w:id="6194"/>
          <w:p>
            <w:pPr>
              <w:spacing w:after="0"/>
              <w:ind w:left="0"/>
              <w:jc w:val="left"/>
            </w:pPr>
            <w:r>
              <w:rPr>
                <w:rFonts w:ascii="Arial"/>
                <w:b w:val="false"/>
                <w:i w:val="false"/>
                <w:color w:val="000000"/>
                <w:sz w:val="15"/>
              </w:rPr>
              <w:t>cefadroxil</w:t>
            </w:r>
          </w:p>
          <w:bookmarkEnd w:id="6194"/>
        </w:tc>
        <w:tc>
          <w:tcPr>
            <w:tcW w:w="1152" w:type="dxa"/>
            <w:tcBorders>
              <w:top w:val="outset" w:color="000000" w:sz="8"/>
              <w:left w:val="outset" w:color="000000" w:sz="8"/>
              <w:bottom w:val="outset" w:color="000000" w:sz="8"/>
              <w:right w:val="outset" w:color="000000" w:sz="8"/>
            </w:tcBorders>
            <w:vAlign w:val="center"/>
          </w:tcPr>
          <w:bookmarkStart w:name="8001" w:id="6195"/>
          <w:p>
            <w:pPr>
              <w:spacing w:after="0"/>
              <w:ind w:left="0"/>
              <w:jc w:val="center"/>
            </w:pPr>
            <w:r>
              <w:rPr>
                <w:rFonts w:ascii="Arial"/>
                <w:b w:val="false"/>
                <w:i w:val="false"/>
                <w:color w:val="000000"/>
                <w:sz w:val="15"/>
              </w:rPr>
              <w:t>5 років</w:t>
            </w:r>
          </w:p>
          <w:bookmarkEnd w:id="6195"/>
        </w:tc>
        <w:tc>
          <w:tcPr>
            <w:tcW w:w="1361" w:type="dxa"/>
            <w:tcBorders>
              <w:top w:val="outset" w:color="000000" w:sz="8"/>
              <w:left w:val="outset" w:color="000000" w:sz="8"/>
              <w:bottom w:val="outset" w:color="000000" w:sz="8"/>
              <w:right w:val="outset" w:color="000000" w:sz="8"/>
            </w:tcBorders>
            <w:vAlign w:val="center"/>
          </w:tcPr>
          <w:bookmarkStart w:name="8002" w:id="6196"/>
          <w:p>
            <w:pPr>
              <w:spacing w:after="0"/>
              <w:ind w:left="0"/>
              <w:jc w:val="center"/>
            </w:pPr>
            <w:r>
              <w:rPr>
                <w:rFonts w:ascii="Arial"/>
                <w:b w:val="false"/>
                <w:i w:val="false"/>
                <w:color w:val="000000"/>
                <w:sz w:val="15"/>
              </w:rPr>
              <w:t>11/07/2022</w:t>
            </w:r>
          </w:p>
          <w:bookmarkEnd w:id="6196"/>
        </w:tc>
        <w:tc>
          <w:tcPr>
            <w:tcW w:w="1361" w:type="dxa"/>
            <w:tcBorders>
              <w:top w:val="outset" w:color="000000" w:sz="8"/>
              <w:left w:val="outset" w:color="000000" w:sz="8"/>
              <w:bottom w:val="outset" w:color="000000" w:sz="8"/>
              <w:right w:val="outset" w:color="000000" w:sz="8"/>
            </w:tcBorders>
            <w:vAlign w:val="center"/>
          </w:tcPr>
          <w:bookmarkStart w:name="8003" w:id="6197"/>
          <w:p>
            <w:pPr>
              <w:spacing w:after="0"/>
              <w:ind w:left="0"/>
              <w:jc w:val="center"/>
            </w:pPr>
            <w:r>
              <w:rPr>
                <w:rFonts w:ascii="Arial"/>
                <w:b w:val="false"/>
                <w:i w:val="false"/>
                <w:color w:val="000000"/>
                <w:sz w:val="15"/>
              </w:rPr>
              <w:t>09/10/2022</w:t>
            </w:r>
          </w:p>
          <w:bookmarkEnd w:id="6197"/>
        </w:tc>
        <w:tc>
          <w:tcPr>
            <w:tcW w:w="967" w:type="dxa"/>
            <w:tcBorders>
              <w:top w:val="outset" w:color="000000" w:sz="8"/>
              <w:left w:val="outset" w:color="000000" w:sz="8"/>
              <w:bottom w:val="outset" w:color="000000" w:sz="8"/>
              <w:right w:val="outset" w:color="000000" w:sz="8"/>
            </w:tcBorders>
            <w:vAlign w:val="center"/>
          </w:tcPr>
          <w:bookmarkStart w:name="8004" w:id="6198"/>
          <w:p>
            <w:pPr>
              <w:spacing w:after="0"/>
              <w:ind w:left="0"/>
              <w:jc w:val="center"/>
            </w:pPr>
          </w:p>
          <w:bookmarkEnd w:id="61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05" w:id="6199"/>
          <w:p>
            <w:pPr>
              <w:spacing w:after="0"/>
              <w:ind w:left="0"/>
              <w:jc w:val="left"/>
            </w:pPr>
            <w:r>
              <w:rPr>
                <w:rFonts w:ascii="Arial"/>
                <w:b w:val="false"/>
                <w:i w:val="false"/>
                <w:color w:val="000000"/>
                <w:sz w:val="15"/>
              </w:rPr>
              <w:t>cefalexin</w:t>
            </w:r>
          </w:p>
          <w:bookmarkEnd w:id="6199"/>
        </w:tc>
        <w:tc>
          <w:tcPr>
            <w:tcW w:w="1152" w:type="dxa"/>
            <w:tcBorders>
              <w:top w:val="outset" w:color="000000" w:sz="8"/>
              <w:left w:val="outset" w:color="000000" w:sz="8"/>
              <w:bottom w:val="outset" w:color="000000" w:sz="8"/>
              <w:right w:val="outset" w:color="000000" w:sz="8"/>
            </w:tcBorders>
            <w:vAlign w:val="center"/>
          </w:tcPr>
          <w:bookmarkStart w:name="8006" w:id="6200"/>
          <w:p>
            <w:pPr>
              <w:spacing w:after="0"/>
              <w:ind w:left="0"/>
              <w:jc w:val="center"/>
            </w:pPr>
            <w:r>
              <w:rPr>
                <w:rFonts w:ascii="Arial"/>
                <w:b w:val="false"/>
                <w:i w:val="false"/>
                <w:color w:val="000000"/>
                <w:sz w:val="15"/>
              </w:rPr>
              <w:t>13 років</w:t>
            </w:r>
          </w:p>
          <w:bookmarkEnd w:id="6200"/>
        </w:tc>
        <w:tc>
          <w:tcPr>
            <w:tcW w:w="1361" w:type="dxa"/>
            <w:tcBorders>
              <w:top w:val="outset" w:color="000000" w:sz="8"/>
              <w:left w:val="outset" w:color="000000" w:sz="8"/>
              <w:bottom w:val="outset" w:color="000000" w:sz="8"/>
              <w:right w:val="outset" w:color="000000" w:sz="8"/>
            </w:tcBorders>
            <w:vAlign w:val="center"/>
          </w:tcPr>
          <w:bookmarkStart w:name="8007" w:id="6201"/>
          <w:p>
            <w:pPr>
              <w:spacing w:after="0"/>
              <w:ind w:left="0"/>
              <w:jc w:val="center"/>
            </w:pPr>
            <w:r>
              <w:rPr>
                <w:rFonts w:ascii="Arial"/>
                <w:b w:val="false"/>
                <w:i w:val="false"/>
                <w:color w:val="000000"/>
                <w:sz w:val="15"/>
              </w:rPr>
              <w:t>01/01/2025</w:t>
            </w:r>
          </w:p>
          <w:bookmarkEnd w:id="6201"/>
        </w:tc>
        <w:tc>
          <w:tcPr>
            <w:tcW w:w="1361" w:type="dxa"/>
            <w:tcBorders>
              <w:top w:val="outset" w:color="000000" w:sz="8"/>
              <w:left w:val="outset" w:color="000000" w:sz="8"/>
              <w:bottom w:val="outset" w:color="000000" w:sz="8"/>
              <w:right w:val="outset" w:color="000000" w:sz="8"/>
            </w:tcBorders>
            <w:vAlign w:val="center"/>
          </w:tcPr>
          <w:bookmarkStart w:name="8008" w:id="6202"/>
          <w:p>
            <w:pPr>
              <w:spacing w:after="0"/>
              <w:ind w:left="0"/>
              <w:jc w:val="center"/>
            </w:pPr>
            <w:r>
              <w:rPr>
                <w:rFonts w:ascii="Arial"/>
                <w:b w:val="false"/>
                <w:i w:val="false"/>
                <w:color w:val="000000"/>
                <w:sz w:val="15"/>
              </w:rPr>
              <w:t>01/04/2025</w:t>
            </w:r>
          </w:p>
          <w:bookmarkEnd w:id="6202"/>
        </w:tc>
        <w:tc>
          <w:tcPr>
            <w:tcW w:w="967" w:type="dxa"/>
            <w:tcBorders>
              <w:top w:val="outset" w:color="000000" w:sz="8"/>
              <w:left w:val="outset" w:color="000000" w:sz="8"/>
              <w:bottom w:val="outset" w:color="000000" w:sz="8"/>
              <w:right w:val="outset" w:color="000000" w:sz="8"/>
            </w:tcBorders>
            <w:vAlign w:val="center"/>
          </w:tcPr>
          <w:bookmarkStart w:name="8009" w:id="6203"/>
          <w:p>
            <w:pPr>
              <w:spacing w:after="0"/>
              <w:ind w:left="0"/>
              <w:jc w:val="center"/>
            </w:pPr>
          </w:p>
          <w:bookmarkEnd w:id="62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10" w:id="6204"/>
          <w:p>
            <w:pPr>
              <w:spacing w:after="0"/>
              <w:ind w:left="0"/>
              <w:jc w:val="left"/>
            </w:pPr>
            <w:r>
              <w:rPr>
                <w:rFonts w:ascii="Arial"/>
                <w:b w:val="false"/>
                <w:i w:val="false"/>
                <w:color w:val="000000"/>
                <w:sz w:val="15"/>
              </w:rPr>
              <w:t>cefazolin</w:t>
            </w:r>
          </w:p>
          <w:bookmarkEnd w:id="6204"/>
        </w:tc>
        <w:tc>
          <w:tcPr>
            <w:tcW w:w="1152" w:type="dxa"/>
            <w:tcBorders>
              <w:top w:val="outset" w:color="000000" w:sz="8"/>
              <w:left w:val="outset" w:color="000000" w:sz="8"/>
              <w:bottom w:val="outset" w:color="000000" w:sz="8"/>
              <w:right w:val="outset" w:color="000000" w:sz="8"/>
            </w:tcBorders>
            <w:vAlign w:val="center"/>
          </w:tcPr>
          <w:bookmarkStart w:name="8011" w:id="6205"/>
          <w:p>
            <w:pPr>
              <w:spacing w:after="0"/>
              <w:ind w:left="0"/>
              <w:jc w:val="center"/>
            </w:pPr>
            <w:r>
              <w:rPr>
                <w:rFonts w:ascii="Arial"/>
                <w:b w:val="false"/>
                <w:i w:val="false"/>
                <w:color w:val="000000"/>
                <w:sz w:val="15"/>
              </w:rPr>
              <w:t>5 років</w:t>
            </w:r>
          </w:p>
          <w:bookmarkEnd w:id="6205"/>
        </w:tc>
        <w:tc>
          <w:tcPr>
            <w:tcW w:w="1361" w:type="dxa"/>
            <w:tcBorders>
              <w:top w:val="outset" w:color="000000" w:sz="8"/>
              <w:left w:val="outset" w:color="000000" w:sz="8"/>
              <w:bottom w:val="outset" w:color="000000" w:sz="8"/>
              <w:right w:val="outset" w:color="000000" w:sz="8"/>
            </w:tcBorders>
            <w:vAlign w:val="center"/>
          </w:tcPr>
          <w:bookmarkStart w:name="8012" w:id="6206"/>
          <w:p>
            <w:pPr>
              <w:spacing w:after="0"/>
              <w:ind w:left="0"/>
              <w:jc w:val="center"/>
            </w:pPr>
            <w:r>
              <w:rPr>
                <w:rFonts w:ascii="Arial"/>
                <w:b w:val="false"/>
                <w:i w:val="false"/>
                <w:color w:val="000000"/>
                <w:sz w:val="15"/>
              </w:rPr>
              <w:t>30/11/2021</w:t>
            </w:r>
          </w:p>
          <w:bookmarkEnd w:id="6206"/>
        </w:tc>
        <w:tc>
          <w:tcPr>
            <w:tcW w:w="1361" w:type="dxa"/>
            <w:tcBorders>
              <w:top w:val="outset" w:color="000000" w:sz="8"/>
              <w:left w:val="outset" w:color="000000" w:sz="8"/>
              <w:bottom w:val="outset" w:color="000000" w:sz="8"/>
              <w:right w:val="outset" w:color="000000" w:sz="8"/>
            </w:tcBorders>
            <w:vAlign w:val="center"/>
          </w:tcPr>
          <w:bookmarkStart w:name="8013" w:id="6207"/>
          <w:p>
            <w:pPr>
              <w:spacing w:after="0"/>
              <w:ind w:left="0"/>
              <w:jc w:val="center"/>
            </w:pPr>
            <w:r>
              <w:rPr>
                <w:rFonts w:ascii="Arial"/>
                <w:b w:val="false"/>
                <w:i w:val="false"/>
                <w:color w:val="000000"/>
                <w:sz w:val="15"/>
              </w:rPr>
              <w:t>28/02/2022</w:t>
            </w:r>
          </w:p>
          <w:bookmarkEnd w:id="6207"/>
        </w:tc>
        <w:tc>
          <w:tcPr>
            <w:tcW w:w="967" w:type="dxa"/>
            <w:tcBorders>
              <w:top w:val="outset" w:color="000000" w:sz="8"/>
              <w:left w:val="outset" w:color="000000" w:sz="8"/>
              <w:bottom w:val="outset" w:color="000000" w:sz="8"/>
              <w:right w:val="outset" w:color="000000" w:sz="8"/>
            </w:tcBorders>
            <w:vAlign w:val="center"/>
          </w:tcPr>
          <w:bookmarkStart w:name="8014" w:id="6208"/>
          <w:p>
            <w:pPr>
              <w:spacing w:after="0"/>
              <w:ind w:left="0"/>
              <w:jc w:val="center"/>
            </w:pPr>
          </w:p>
          <w:bookmarkEnd w:id="62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15" w:id="6209"/>
          <w:p>
            <w:pPr>
              <w:spacing w:after="0"/>
              <w:ind w:left="0"/>
              <w:jc w:val="left"/>
            </w:pPr>
            <w:r>
              <w:rPr>
                <w:rFonts w:ascii="Arial"/>
                <w:b w:val="false"/>
                <w:i w:val="false"/>
                <w:color w:val="000000"/>
                <w:sz w:val="15"/>
              </w:rPr>
              <w:t>cefepime</w:t>
            </w:r>
          </w:p>
          <w:bookmarkEnd w:id="6209"/>
        </w:tc>
        <w:tc>
          <w:tcPr>
            <w:tcW w:w="1152" w:type="dxa"/>
            <w:tcBorders>
              <w:top w:val="outset" w:color="000000" w:sz="8"/>
              <w:left w:val="outset" w:color="000000" w:sz="8"/>
              <w:bottom w:val="outset" w:color="000000" w:sz="8"/>
              <w:right w:val="outset" w:color="000000" w:sz="8"/>
            </w:tcBorders>
            <w:vAlign w:val="center"/>
          </w:tcPr>
          <w:bookmarkStart w:name="8016" w:id="6210"/>
          <w:p>
            <w:pPr>
              <w:spacing w:after="0"/>
              <w:ind w:left="0"/>
              <w:jc w:val="center"/>
            </w:pPr>
            <w:r>
              <w:rPr>
                <w:rFonts w:ascii="Arial"/>
                <w:b w:val="false"/>
                <w:i w:val="false"/>
                <w:color w:val="000000"/>
                <w:sz w:val="15"/>
              </w:rPr>
              <w:t>3 роки</w:t>
            </w:r>
          </w:p>
          <w:bookmarkEnd w:id="6210"/>
        </w:tc>
        <w:tc>
          <w:tcPr>
            <w:tcW w:w="1361" w:type="dxa"/>
            <w:tcBorders>
              <w:top w:val="outset" w:color="000000" w:sz="8"/>
              <w:left w:val="outset" w:color="000000" w:sz="8"/>
              <w:bottom w:val="outset" w:color="000000" w:sz="8"/>
              <w:right w:val="outset" w:color="000000" w:sz="8"/>
            </w:tcBorders>
            <w:vAlign w:val="center"/>
          </w:tcPr>
          <w:bookmarkStart w:name="8017" w:id="6211"/>
          <w:p>
            <w:pPr>
              <w:spacing w:after="0"/>
              <w:ind w:left="0"/>
              <w:jc w:val="center"/>
            </w:pPr>
            <w:r>
              <w:rPr>
                <w:rFonts w:ascii="Arial"/>
                <w:b w:val="false"/>
                <w:i w:val="false"/>
                <w:color w:val="000000"/>
                <w:sz w:val="15"/>
              </w:rPr>
              <w:t>28/06/2018</w:t>
            </w:r>
          </w:p>
          <w:bookmarkEnd w:id="6211"/>
        </w:tc>
        <w:tc>
          <w:tcPr>
            <w:tcW w:w="1361" w:type="dxa"/>
            <w:tcBorders>
              <w:top w:val="outset" w:color="000000" w:sz="8"/>
              <w:left w:val="outset" w:color="000000" w:sz="8"/>
              <w:bottom w:val="outset" w:color="000000" w:sz="8"/>
              <w:right w:val="outset" w:color="000000" w:sz="8"/>
            </w:tcBorders>
            <w:vAlign w:val="center"/>
          </w:tcPr>
          <w:bookmarkStart w:name="8018" w:id="6212"/>
          <w:p>
            <w:pPr>
              <w:spacing w:after="0"/>
              <w:ind w:left="0"/>
              <w:jc w:val="center"/>
            </w:pPr>
            <w:r>
              <w:rPr>
                <w:rFonts w:ascii="Arial"/>
                <w:b w:val="false"/>
                <w:i w:val="false"/>
                <w:color w:val="000000"/>
                <w:sz w:val="15"/>
              </w:rPr>
              <w:t>26/09/2018</w:t>
            </w:r>
          </w:p>
          <w:bookmarkEnd w:id="6212"/>
        </w:tc>
        <w:tc>
          <w:tcPr>
            <w:tcW w:w="967" w:type="dxa"/>
            <w:tcBorders>
              <w:top w:val="outset" w:color="000000" w:sz="8"/>
              <w:left w:val="outset" w:color="000000" w:sz="8"/>
              <w:bottom w:val="outset" w:color="000000" w:sz="8"/>
              <w:right w:val="outset" w:color="000000" w:sz="8"/>
            </w:tcBorders>
            <w:vAlign w:val="center"/>
          </w:tcPr>
          <w:bookmarkStart w:name="8019" w:id="6213"/>
          <w:p>
            <w:pPr>
              <w:spacing w:after="0"/>
              <w:ind w:left="0"/>
              <w:jc w:val="center"/>
            </w:pPr>
          </w:p>
          <w:bookmarkEnd w:id="62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20" w:id="6214"/>
          <w:p>
            <w:pPr>
              <w:spacing w:after="0"/>
              <w:ind w:left="0"/>
              <w:jc w:val="left"/>
            </w:pPr>
            <w:r>
              <w:rPr>
                <w:rFonts w:ascii="Arial"/>
                <w:b w:val="false"/>
                <w:i w:val="false"/>
                <w:color w:val="000000"/>
                <w:sz w:val="15"/>
              </w:rPr>
              <w:t>cefepime, sulbactam sodium</w:t>
            </w:r>
          </w:p>
          <w:bookmarkEnd w:id="6214"/>
        </w:tc>
        <w:tc>
          <w:tcPr>
            <w:tcW w:w="1152" w:type="dxa"/>
            <w:tcBorders>
              <w:top w:val="outset" w:color="000000" w:sz="8"/>
              <w:left w:val="outset" w:color="000000" w:sz="8"/>
              <w:bottom w:val="outset" w:color="000000" w:sz="8"/>
              <w:right w:val="outset" w:color="000000" w:sz="8"/>
            </w:tcBorders>
            <w:vAlign w:val="center"/>
          </w:tcPr>
          <w:bookmarkStart w:name="8021" w:id="6215"/>
          <w:p>
            <w:pPr>
              <w:spacing w:after="0"/>
              <w:ind w:left="0"/>
              <w:jc w:val="center"/>
            </w:pPr>
            <w:r>
              <w:rPr>
                <w:rFonts w:ascii="Arial"/>
                <w:b w:val="false"/>
                <w:i w:val="false"/>
                <w:color w:val="000000"/>
                <w:sz w:val="15"/>
              </w:rPr>
              <w:t>3 роки</w:t>
            </w:r>
          </w:p>
          <w:bookmarkEnd w:id="6215"/>
        </w:tc>
        <w:tc>
          <w:tcPr>
            <w:tcW w:w="1361" w:type="dxa"/>
            <w:tcBorders>
              <w:top w:val="outset" w:color="000000" w:sz="8"/>
              <w:left w:val="outset" w:color="000000" w:sz="8"/>
              <w:bottom w:val="outset" w:color="000000" w:sz="8"/>
              <w:right w:val="outset" w:color="000000" w:sz="8"/>
            </w:tcBorders>
            <w:vAlign w:val="center"/>
          </w:tcPr>
          <w:bookmarkStart w:name="8022" w:id="6216"/>
          <w:p>
            <w:pPr>
              <w:spacing w:after="0"/>
              <w:ind w:left="0"/>
              <w:jc w:val="center"/>
            </w:pPr>
            <w:r>
              <w:rPr>
                <w:rFonts w:ascii="Arial"/>
                <w:b w:val="false"/>
                <w:i w:val="false"/>
                <w:color w:val="000000"/>
                <w:sz w:val="15"/>
              </w:rPr>
              <w:t>28/06/2018</w:t>
            </w:r>
          </w:p>
          <w:bookmarkEnd w:id="6216"/>
        </w:tc>
        <w:tc>
          <w:tcPr>
            <w:tcW w:w="1361" w:type="dxa"/>
            <w:tcBorders>
              <w:top w:val="outset" w:color="000000" w:sz="8"/>
              <w:left w:val="outset" w:color="000000" w:sz="8"/>
              <w:bottom w:val="outset" w:color="000000" w:sz="8"/>
              <w:right w:val="outset" w:color="000000" w:sz="8"/>
            </w:tcBorders>
            <w:vAlign w:val="center"/>
          </w:tcPr>
          <w:bookmarkStart w:name="8023" w:id="6217"/>
          <w:p>
            <w:pPr>
              <w:spacing w:after="0"/>
              <w:ind w:left="0"/>
              <w:jc w:val="center"/>
            </w:pPr>
            <w:r>
              <w:rPr>
                <w:rFonts w:ascii="Arial"/>
                <w:b w:val="false"/>
                <w:i w:val="false"/>
                <w:color w:val="000000"/>
                <w:sz w:val="15"/>
              </w:rPr>
              <w:t>26/09/2018</w:t>
            </w:r>
          </w:p>
          <w:bookmarkEnd w:id="6217"/>
        </w:tc>
        <w:tc>
          <w:tcPr>
            <w:tcW w:w="967" w:type="dxa"/>
            <w:tcBorders>
              <w:top w:val="outset" w:color="000000" w:sz="8"/>
              <w:left w:val="outset" w:color="000000" w:sz="8"/>
              <w:bottom w:val="outset" w:color="000000" w:sz="8"/>
              <w:right w:val="outset" w:color="000000" w:sz="8"/>
            </w:tcBorders>
            <w:vAlign w:val="center"/>
          </w:tcPr>
          <w:bookmarkStart w:name="8024" w:id="6218"/>
          <w:p>
            <w:pPr>
              <w:spacing w:after="0"/>
              <w:ind w:left="0"/>
              <w:jc w:val="center"/>
            </w:pPr>
          </w:p>
          <w:bookmarkEnd w:id="62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25" w:id="6219"/>
          <w:p>
            <w:pPr>
              <w:spacing w:after="0"/>
              <w:ind w:left="0"/>
              <w:jc w:val="left"/>
            </w:pPr>
            <w:r>
              <w:rPr>
                <w:rFonts w:ascii="Arial"/>
                <w:b w:val="false"/>
                <w:i w:val="false"/>
                <w:color w:val="000000"/>
                <w:sz w:val="15"/>
              </w:rPr>
              <w:t>cefixime</w:t>
            </w:r>
          </w:p>
          <w:bookmarkEnd w:id="6219"/>
        </w:tc>
        <w:tc>
          <w:tcPr>
            <w:tcW w:w="1152" w:type="dxa"/>
            <w:tcBorders>
              <w:top w:val="outset" w:color="000000" w:sz="8"/>
              <w:left w:val="outset" w:color="000000" w:sz="8"/>
              <w:bottom w:val="outset" w:color="000000" w:sz="8"/>
              <w:right w:val="outset" w:color="000000" w:sz="8"/>
            </w:tcBorders>
            <w:vAlign w:val="center"/>
          </w:tcPr>
          <w:bookmarkStart w:name="8026" w:id="6220"/>
          <w:p>
            <w:pPr>
              <w:spacing w:after="0"/>
              <w:ind w:left="0"/>
              <w:jc w:val="center"/>
            </w:pPr>
            <w:r>
              <w:rPr>
                <w:rFonts w:ascii="Arial"/>
                <w:b w:val="false"/>
                <w:i w:val="false"/>
                <w:color w:val="000000"/>
                <w:sz w:val="15"/>
              </w:rPr>
              <w:t>13 років</w:t>
            </w:r>
          </w:p>
          <w:bookmarkEnd w:id="6220"/>
        </w:tc>
        <w:tc>
          <w:tcPr>
            <w:tcW w:w="1361" w:type="dxa"/>
            <w:tcBorders>
              <w:top w:val="outset" w:color="000000" w:sz="8"/>
              <w:left w:val="outset" w:color="000000" w:sz="8"/>
              <w:bottom w:val="outset" w:color="000000" w:sz="8"/>
              <w:right w:val="outset" w:color="000000" w:sz="8"/>
            </w:tcBorders>
            <w:vAlign w:val="center"/>
          </w:tcPr>
          <w:bookmarkStart w:name="8027" w:id="6221"/>
          <w:p>
            <w:pPr>
              <w:spacing w:after="0"/>
              <w:ind w:left="0"/>
              <w:jc w:val="center"/>
            </w:pPr>
            <w:r>
              <w:rPr>
                <w:rFonts w:ascii="Arial"/>
                <w:b w:val="false"/>
                <w:i w:val="false"/>
                <w:color w:val="000000"/>
                <w:sz w:val="15"/>
              </w:rPr>
              <w:t>30/06/2025</w:t>
            </w:r>
          </w:p>
          <w:bookmarkEnd w:id="6221"/>
        </w:tc>
        <w:tc>
          <w:tcPr>
            <w:tcW w:w="1361" w:type="dxa"/>
            <w:tcBorders>
              <w:top w:val="outset" w:color="000000" w:sz="8"/>
              <w:left w:val="outset" w:color="000000" w:sz="8"/>
              <w:bottom w:val="outset" w:color="000000" w:sz="8"/>
              <w:right w:val="outset" w:color="000000" w:sz="8"/>
            </w:tcBorders>
            <w:vAlign w:val="center"/>
          </w:tcPr>
          <w:bookmarkStart w:name="8028" w:id="6222"/>
          <w:p>
            <w:pPr>
              <w:spacing w:after="0"/>
              <w:ind w:left="0"/>
              <w:jc w:val="center"/>
            </w:pPr>
            <w:r>
              <w:rPr>
                <w:rFonts w:ascii="Arial"/>
                <w:b w:val="false"/>
                <w:i w:val="false"/>
                <w:color w:val="000000"/>
                <w:sz w:val="15"/>
              </w:rPr>
              <w:t>28/09/2025</w:t>
            </w:r>
          </w:p>
          <w:bookmarkEnd w:id="6222"/>
        </w:tc>
        <w:tc>
          <w:tcPr>
            <w:tcW w:w="967" w:type="dxa"/>
            <w:tcBorders>
              <w:top w:val="outset" w:color="000000" w:sz="8"/>
              <w:left w:val="outset" w:color="000000" w:sz="8"/>
              <w:bottom w:val="outset" w:color="000000" w:sz="8"/>
              <w:right w:val="outset" w:color="000000" w:sz="8"/>
            </w:tcBorders>
            <w:vAlign w:val="center"/>
          </w:tcPr>
          <w:bookmarkStart w:name="8029" w:id="6223"/>
          <w:p>
            <w:pPr>
              <w:spacing w:after="0"/>
              <w:ind w:left="0"/>
              <w:jc w:val="center"/>
            </w:pPr>
          </w:p>
          <w:bookmarkEnd w:id="62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30" w:id="6224"/>
          <w:p>
            <w:pPr>
              <w:spacing w:after="0"/>
              <w:ind w:left="0"/>
              <w:jc w:val="left"/>
            </w:pPr>
            <w:r>
              <w:rPr>
                <w:rFonts w:ascii="Arial"/>
                <w:b w:val="false"/>
                <w:i w:val="false"/>
                <w:color w:val="000000"/>
                <w:sz w:val="15"/>
              </w:rPr>
              <w:t>cefoperazone</w:t>
            </w:r>
          </w:p>
          <w:bookmarkEnd w:id="6224"/>
        </w:tc>
        <w:tc>
          <w:tcPr>
            <w:tcW w:w="1152" w:type="dxa"/>
            <w:tcBorders>
              <w:top w:val="outset" w:color="000000" w:sz="8"/>
              <w:left w:val="outset" w:color="000000" w:sz="8"/>
              <w:bottom w:val="outset" w:color="000000" w:sz="8"/>
              <w:right w:val="outset" w:color="000000" w:sz="8"/>
            </w:tcBorders>
            <w:vAlign w:val="center"/>
          </w:tcPr>
          <w:bookmarkStart w:name="8031" w:id="6225"/>
          <w:p>
            <w:pPr>
              <w:spacing w:after="0"/>
              <w:ind w:left="0"/>
              <w:jc w:val="center"/>
            </w:pPr>
            <w:r>
              <w:rPr>
                <w:rFonts w:ascii="Arial"/>
                <w:b w:val="false"/>
                <w:i w:val="false"/>
                <w:color w:val="000000"/>
                <w:sz w:val="15"/>
              </w:rPr>
              <w:t>5 років</w:t>
            </w:r>
          </w:p>
          <w:bookmarkEnd w:id="6225"/>
        </w:tc>
        <w:tc>
          <w:tcPr>
            <w:tcW w:w="1361" w:type="dxa"/>
            <w:tcBorders>
              <w:top w:val="outset" w:color="000000" w:sz="8"/>
              <w:left w:val="outset" w:color="000000" w:sz="8"/>
              <w:bottom w:val="outset" w:color="000000" w:sz="8"/>
              <w:right w:val="outset" w:color="000000" w:sz="8"/>
            </w:tcBorders>
            <w:vAlign w:val="center"/>
          </w:tcPr>
          <w:bookmarkStart w:name="8032" w:id="6226"/>
          <w:p>
            <w:pPr>
              <w:spacing w:after="0"/>
              <w:ind w:left="0"/>
              <w:jc w:val="center"/>
            </w:pPr>
            <w:r>
              <w:rPr>
                <w:rFonts w:ascii="Arial"/>
                <w:b w:val="false"/>
                <w:i w:val="false"/>
                <w:color w:val="000000"/>
                <w:sz w:val="15"/>
              </w:rPr>
              <w:t>11/01/2021</w:t>
            </w:r>
          </w:p>
          <w:bookmarkEnd w:id="6226"/>
        </w:tc>
        <w:tc>
          <w:tcPr>
            <w:tcW w:w="1361" w:type="dxa"/>
            <w:tcBorders>
              <w:top w:val="outset" w:color="000000" w:sz="8"/>
              <w:left w:val="outset" w:color="000000" w:sz="8"/>
              <w:bottom w:val="outset" w:color="000000" w:sz="8"/>
              <w:right w:val="outset" w:color="000000" w:sz="8"/>
            </w:tcBorders>
            <w:vAlign w:val="center"/>
          </w:tcPr>
          <w:bookmarkStart w:name="8033" w:id="6227"/>
          <w:p>
            <w:pPr>
              <w:spacing w:after="0"/>
              <w:ind w:left="0"/>
              <w:jc w:val="center"/>
            </w:pPr>
            <w:r>
              <w:rPr>
                <w:rFonts w:ascii="Arial"/>
                <w:b w:val="false"/>
                <w:i w:val="false"/>
                <w:color w:val="000000"/>
                <w:sz w:val="15"/>
              </w:rPr>
              <w:t>11/04/2021</w:t>
            </w:r>
          </w:p>
          <w:bookmarkEnd w:id="6227"/>
        </w:tc>
        <w:tc>
          <w:tcPr>
            <w:tcW w:w="967" w:type="dxa"/>
            <w:tcBorders>
              <w:top w:val="outset" w:color="000000" w:sz="8"/>
              <w:left w:val="outset" w:color="000000" w:sz="8"/>
              <w:bottom w:val="outset" w:color="000000" w:sz="8"/>
              <w:right w:val="outset" w:color="000000" w:sz="8"/>
            </w:tcBorders>
            <w:vAlign w:val="center"/>
          </w:tcPr>
          <w:bookmarkStart w:name="8034" w:id="6228"/>
          <w:p>
            <w:pPr>
              <w:spacing w:after="0"/>
              <w:ind w:left="0"/>
              <w:jc w:val="center"/>
            </w:pPr>
          </w:p>
          <w:bookmarkEnd w:id="62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35" w:id="6229"/>
          <w:p>
            <w:pPr>
              <w:spacing w:after="0"/>
              <w:ind w:left="0"/>
              <w:jc w:val="left"/>
            </w:pPr>
            <w:r>
              <w:rPr>
                <w:rFonts w:ascii="Arial"/>
                <w:b w:val="false"/>
                <w:i w:val="false"/>
                <w:color w:val="000000"/>
                <w:sz w:val="15"/>
              </w:rPr>
              <w:t>cefoperazone sodium, interferon alfa-2b, sulbactam sodium</w:t>
            </w:r>
          </w:p>
          <w:bookmarkEnd w:id="6229"/>
        </w:tc>
        <w:tc>
          <w:tcPr>
            <w:tcW w:w="1152" w:type="dxa"/>
            <w:tcBorders>
              <w:top w:val="outset" w:color="000000" w:sz="8"/>
              <w:left w:val="outset" w:color="000000" w:sz="8"/>
              <w:bottom w:val="outset" w:color="000000" w:sz="8"/>
              <w:right w:val="outset" w:color="000000" w:sz="8"/>
            </w:tcBorders>
            <w:vAlign w:val="center"/>
          </w:tcPr>
          <w:bookmarkStart w:name="8036" w:id="6230"/>
          <w:p>
            <w:pPr>
              <w:spacing w:after="0"/>
              <w:ind w:left="0"/>
              <w:jc w:val="center"/>
            </w:pPr>
            <w:r>
              <w:rPr>
                <w:rFonts w:ascii="Arial"/>
                <w:b w:val="false"/>
                <w:i w:val="false"/>
                <w:color w:val="000000"/>
                <w:sz w:val="15"/>
              </w:rPr>
              <w:t>5 років</w:t>
            </w:r>
          </w:p>
          <w:bookmarkEnd w:id="6230"/>
        </w:tc>
        <w:tc>
          <w:tcPr>
            <w:tcW w:w="1361" w:type="dxa"/>
            <w:tcBorders>
              <w:top w:val="outset" w:color="000000" w:sz="8"/>
              <w:left w:val="outset" w:color="000000" w:sz="8"/>
              <w:bottom w:val="outset" w:color="000000" w:sz="8"/>
              <w:right w:val="outset" w:color="000000" w:sz="8"/>
            </w:tcBorders>
            <w:vAlign w:val="center"/>
          </w:tcPr>
          <w:bookmarkStart w:name="8037" w:id="6231"/>
          <w:p>
            <w:pPr>
              <w:spacing w:after="0"/>
              <w:ind w:left="0"/>
              <w:jc w:val="center"/>
            </w:pPr>
            <w:r>
              <w:rPr>
                <w:rFonts w:ascii="Arial"/>
                <w:b w:val="false"/>
                <w:i w:val="false"/>
                <w:color w:val="000000"/>
                <w:sz w:val="15"/>
              </w:rPr>
              <w:t>08/02/2021</w:t>
            </w:r>
          </w:p>
          <w:bookmarkEnd w:id="6231"/>
        </w:tc>
        <w:tc>
          <w:tcPr>
            <w:tcW w:w="1361" w:type="dxa"/>
            <w:tcBorders>
              <w:top w:val="outset" w:color="000000" w:sz="8"/>
              <w:left w:val="outset" w:color="000000" w:sz="8"/>
              <w:bottom w:val="outset" w:color="000000" w:sz="8"/>
              <w:right w:val="outset" w:color="000000" w:sz="8"/>
            </w:tcBorders>
            <w:vAlign w:val="center"/>
          </w:tcPr>
          <w:bookmarkStart w:name="8038" w:id="6232"/>
          <w:p>
            <w:pPr>
              <w:spacing w:after="0"/>
              <w:ind w:left="0"/>
              <w:jc w:val="center"/>
            </w:pPr>
            <w:r>
              <w:rPr>
                <w:rFonts w:ascii="Arial"/>
                <w:b w:val="false"/>
                <w:i w:val="false"/>
                <w:color w:val="000000"/>
                <w:sz w:val="15"/>
              </w:rPr>
              <w:t>18/04/2021</w:t>
            </w:r>
          </w:p>
          <w:bookmarkEnd w:id="6232"/>
        </w:tc>
        <w:tc>
          <w:tcPr>
            <w:tcW w:w="967" w:type="dxa"/>
            <w:tcBorders>
              <w:top w:val="outset" w:color="000000" w:sz="8"/>
              <w:left w:val="outset" w:color="000000" w:sz="8"/>
              <w:bottom w:val="outset" w:color="000000" w:sz="8"/>
              <w:right w:val="outset" w:color="000000" w:sz="8"/>
            </w:tcBorders>
            <w:vAlign w:val="center"/>
          </w:tcPr>
          <w:bookmarkStart w:name="8039" w:id="6233"/>
          <w:p>
            <w:pPr>
              <w:spacing w:after="0"/>
              <w:ind w:left="0"/>
              <w:jc w:val="center"/>
            </w:pPr>
          </w:p>
          <w:bookmarkEnd w:id="62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40" w:id="6234"/>
          <w:p>
            <w:pPr>
              <w:spacing w:after="0"/>
              <w:ind w:left="0"/>
              <w:jc w:val="left"/>
            </w:pPr>
            <w:r>
              <w:rPr>
                <w:rFonts w:ascii="Arial"/>
                <w:b w:val="false"/>
                <w:i w:val="false"/>
                <w:color w:val="000000"/>
                <w:sz w:val="15"/>
              </w:rPr>
              <w:t>cefoperazone, sulbactam</w:t>
            </w:r>
          </w:p>
          <w:bookmarkEnd w:id="6234"/>
        </w:tc>
        <w:tc>
          <w:tcPr>
            <w:tcW w:w="1152" w:type="dxa"/>
            <w:tcBorders>
              <w:top w:val="outset" w:color="000000" w:sz="8"/>
              <w:left w:val="outset" w:color="000000" w:sz="8"/>
              <w:bottom w:val="outset" w:color="000000" w:sz="8"/>
              <w:right w:val="outset" w:color="000000" w:sz="8"/>
            </w:tcBorders>
            <w:vAlign w:val="center"/>
          </w:tcPr>
          <w:bookmarkStart w:name="8041" w:id="6235"/>
          <w:p>
            <w:pPr>
              <w:spacing w:after="0"/>
              <w:ind w:left="0"/>
              <w:jc w:val="center"/>
            </w:pPr>
            <w:r>
              <w:rPr>
                <w:rFonts w:ascii="Arial"/>
                <w:b w:val="false"/>
                <w:i w:val="false"/>
                <w:color w:val="000000"/>
                <w:sz w:val="15"/>
              </w:rPr>
              <w:t>5 років</w:t>
            </w:r>
          </w:p>
          <w:bookmarkEnd w:id="6235"/>
        </w:tc>
        <w:tc>
          <w:tcPr>
            <w:tcW w:w="1361" w:type="dxa"/>
            <w:tcBorders>
              <w:top w:val="outset" w:color="000000" w:sz="8"/>
              <w:left w:val="outset" w:color="000000" w:sz="8"/>
              <w:bottom w:val="outset" w:color="000000" w:sz="8"/>
              <w:right w:val="outset" w:color="000000" w:sz="8"/>
            </w:tcBorders>
            <w:vAlign w:val="center"/>
          </w:tcPr>
          <w:bookmarkStart w:name="8042" w:id="6236"/>
          <w:p>
            <w:pPr>
              <w:spacing w:after="0"/>
              <w:ind w:left="0"/>
              <w:jc w:val="center"/>
            </w:pPr>
            <w:r>
              <w:rPr>
                <w:rFonts w:ascii="Arial"/>
                <w:b w:val="false"/>
                <w:i w:val="false"/>
                <w:color w:val="000000"/>
                <w:sz w:val="15"/>
              </w:rPr>
              <w:t>11/01/2021</w:t>
            </w:r>
          </w:p>
          <w:bookmarkEnd w:id="6236"/>
        </w:tc>
        <w:tc>
          <w:tcPr>
            <w:tcW w:w="1361" w:type="dxa"/>
            <w:tcBorders>
              <w:top w:val="outset" w:color="000000" w:sz="8"/>
              <w:left w:val="outset" w:color="000000" w:sz="8"/>
              <w:bottom w:val="outset" w:color="000000" w:sz="8"/>
              <w:right w:val="outset" w:color="000000" w:sz="8"/>
            </w:tcBorders>
            <w:vAlign w:val="center"/>
          </w:tcPr>
          <w:bookmarkStart w:name="8043" w:id="6237"/>
          <w:p>
            <w:pPr>
              <w:spacing w:after="0"/>
              <w:ind w:left="0"/>
              <w:jc w:val="center"/>
            </w:pPr>
            <w:r>
              <w:rPr>
                <w:rFonts w:ascii="Arial"/>
                <w:b w:val="false"/>
                <w:i w:val="false"/>
                <w:color w:val="000000"/>
                <w:sz w:val="15"/>
              </w:rPr>
              <w:t>10/04/2021</w:t>
            </w:r>
          </w:p>
          <w:bookmarkEnd w:id="6237"/>
        </w:tc>
        <w:tc>
          <w:tcPr>
            <w:tcW w:w="967" w:type="dxa"/>
            <w:tcBorders>
              <w:top w:val="outset" w:color="000000" w:sz="8"/>
              <w:left w:val="outset" w:color="000000" w:sz="8"/>
              <w:bottom w:val="outset" w:color="000000" w:sz="8"/>
              <w:right w:val="outset" w:color="000000" w:sz="8"/>
            </w:tcBorders>
            <w:vAlign w:val="center"/>
          </w:tcPr>
          <w:bookmarkStart w:name="8044" w:id="6238"/>
          <w:p>
            <w:pPr>
              <w:spacing w:after="0"/>
              <w:ind w:left="0"/>
              <w:jc w:val="center"/>
            </w:pPr>
          </w:p>
          <w:bookmarkEnd w:id="62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45" w:id="6239"/>
          <w:p>
            <w:pPr>
              <w:spacing w:after="0"/>
              <w:ind w:left="0"/>
              <w:jc w:val="left"/>
            </w:pPr>
            <w:r>
              <w:rPr>
                <w:rFonts w:ascii="Arial"/>
                <w:b w:val="false"/>
                <w:i w:val="false"/>
                <w:color w:val="000000"/>
                <w:sz w:val="15"/>
              </w:rPr>
              <w:t>cefotaxime</w:t>
            </w:r>
          </w:p>
          <w:bookmarkEnd w:id="6239"/>
        </w:tc>
        <w:tc>
          <w:tcPr>
            <w:tcW w:w="1152" w:type="dxa"/>
            <w:tcBorders>
              <w:top w:val="outset" w:color="000000" w:sz="8"/>
              <w:left w:val="outset" w:color="000000" w:sz="8"/>
              <w:bottom w:val="outset" w:color="000000" w:sz="8"/>
              <w:right w:val="outset" w:color="000000" w:sz="8"/>
            </w:tcBorders>
            <w:vAlign w:val="center"/>
          </w:tcPr>
          <w:bookmarkStart w:name="8046" w:id="6240"/>
          <w:p>
            <w:pPr>
              <w:spacing w:after="0"/>
              <w:ind w:left="0"/>
              <w:jc w:val="center"/>
            </w:pPr>
            <w:r>
              <w:rPr>
                <w:rFonts w:ascii="Arial"/>
                <w:b w:val="false"/>
                <w:i w:val="false"/>
                <w:color w:val="000000"/>
                <w:sz w:val="15"/>
              </w:rPr>
              <w:t>3 роки</w:t>
            </w:r>
          </w:p>
          <w:bookmarkEnd w:id="6240"/>
        </w:tc>
        <w:tc>
          <w:tcPr>
            <w:tcW w:w="1361" w:type="dxa"/>
            <w:tcBorders>
              <w:top w:val="outset" w:color="000000" w:sz="8"/>
              <w:left w:val="outset" w:color="000000" w:sz="8"/>
              <w:bottom w:val="outset" w:color="000000" w:sz="8"/>
              <w:right w:val="outset" w:color="000000" w:sz="8"/>
            </w:tcBorders>
            <w:vAlign w:val="center"/>
          </w:tcPr>
          <w:bookmarkStart w:name="8047" w:id="6241"/>
          <w:p>
            <w:pPr>
              <w:spacing w:after="0"/>
              <w:ind w:left="0"/>
              <w:jc w:val="center"/>
            </w:pPr>
            <w:r>
              <w:rPr>
                <w:rFonts w:ascii="Arial"/>
                <w:b w:val="false"/>
                <w:i w:val="false"/>
                <w:color w:val="000000"/>
                <w:sz w:val="15"/>
              </w:rPr>
              <w:t>18/12/2018</w:t>
            </w:r>
          </w:p>
          <w:bookmarkEnd w:id="6241"/>
        </w:tc>
        <w:tc>
          <w:tcPr>
            <w:tcW w:w="1361" w:type="dxa"/>
            <w:tcBorders>
              <w:top w:val="outset" w:color="000000" w:sz="8"/>
              <w:left w:val="outset" w:color="000000" w:sz="8"/>
              <w:bottom w:val="outset" w:color="000000" w:sz="8"/>
              <w:right w:val="outset" w:color="000000" w:sz="8"/>
            </w:tcBorders>
            <w:vAlign w:val="center"/>
          </w:tcPr>
          <w:bookmarkStart w:name="8048" w:id="6242"/>
          <w:p>
            <w:pPr>
              <w:spacing w:after="0"/>
              <w:ind w:left="0"/>
              <w:jc w:val="center"/>
            </w:pPr>
            <w:r>
              <w:rPr>
                <w:rFonts w:ascii="Arial"/>
                <w:b w:val="false"/>
                <w:i w:val="false"/>
                <w:color w:val="000000"/>
                <w:sz w:val="15"/>
              </w:rPr>
              <w:t>18/03/2019</w:t>
            </w:r>
          </w:p>
          <w:bookmarkEnd w:id="6242"/>
        </w:tc>
        <w:tc>
          <w:tcPr>
            <w:tcW w:w="967" w:type="dxa"/>
            <w:tcBorders>
              <w:top w:val="outset" w:color="000000" w:sz="8"/>
              <w:left w:val="outset" w:color="000000" w:sz="8"/>
              <w:bottom w:val="outset" w:color="000000" w:sz="8"/>
              <w:right w:val="outset" w:color="000000" w:sz="8"/>
            </w:tcBorders>
            <w:vAlign w:val="center"/>
          </w:tcPr>
          <w:bookmarkStart w:name="8049" w:id="6243"/>
          <w:p>
            <w:pPr>
              <w:spacing w:after="0"/>
              <w:ind w:left="0"/>
              <w:jc w:val="center"/>
            </w:pPr>
          </w:p>
          <w:bookmarkEnd w:id="62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50" w:id="6244"/>
          <w:p>
            <w:pPr>
              <w:spacing w:after="0"/>
              <w:ind w:left="0"/>
              <w:jc w:val="left"/>
            </w:pPr>
            <w:r>
              <w:rPr>
                <w:rFonts w:ascii="Arial"/>
                <w:b w:val="false"/>
                <w:i w:val="false"/>
                <w:color w:val="000000"/>
                <w:sz w:val="15"/>
              </w:rPr>
              <w:t>cefpodoxim</w:t>
            </w:r>
          </w:p>
          <w:bookmarkEnd w:id="6244"/>
        </w:tc>
        <w:tc>
          <w:tcPr>
            <w:tcW w:w="1152" w:type="dxa"/>
            <w:tcBorders>
              <w:top w:val="outset" w:color="000000" w:sz="8"/>
              <w:left w:val="outset" w:color="000000" w:sz="8"/>
              <w:bottom w:val="outset" w:color="000000" w:sz="8"/>
              <w:right w:val="outset" w:color="000000" w:sz="8"/>
            </w:tcBorders>
            <w:vAlign w:val="center"/>
          </w:tcPr>
          <w:bookmarkStart w:name="8051" w:id="6245"/>
          <w:p>
            <w:pPr>
              <w:spacing w:after="0"/>
              <w:ind w:left="0"/>
              <w:jc w:val="center"/>
            </w:pPr>
            <w:r>
              <w:rPr>
                <w:rFonts w:ascii="Arial"/>
                <w:b w:val="false"/>
                <w:i w:val="false"/>
                <w:color w:val="000000"/>
                <w:sz w:val="15"/>
              </w:rPr>
              <w:t>13 років</w:t>
            </w:r>
          </w:p>
          <w:bookmarkEnd w:id="6245"/>
        </w:tc>
        <w:tc>
          <w:tcPr>
            <w:tcW w:w="1361" w:type="dxa"/>
            <w:tcBorders>
              <w:top w:val="outset" w:color="000000" w:sz="8"/>
              <w:left w:val="outset" w:color="000000" w:sz="8"/>
              <w:bottom w:val="outset" w:color="000000" w:sz="8"/>
              <w:right w:val="outset" w:color="000000" w:sz="8"/>
            </w:tcBorders>
            <w:vAlign w:val="center"/>
          </w:tcPr>
          <w:bookmarkStart w:name="8052" w:id="6246"/>
          <w:p>
            <w:pPr>
              <w:spacing w:after="0"/>
              <w:ind w:left="0"/>
              <w:jc w:val="center"/>
            </w:pPr>
            <w:r>
              <w:rPr>
                <w:rFonts w:ascii="Arial"/>
                <w:b w:val="false"/>
                <w:i w:val="false"/>
                <w:color w:val="000000"/>
                <w:sz w:val="15"/>
              </w:rPr>
              <w:t>02/08/2025</w:t>
            </w:r>
          </w:p>
          <w:bookmarkEnd w:id="6246"/>
        </w:tc>
        <w:tc>
          <w:tcPr>
            <w:tcW w:w="1361" w:type="dxa"/>
            <w:tcBorders>
              <w:top w:val="outset" w:color="000000" w:sz="8"/>
              <w:left w:val="outset" w:color="000000" w:sz="8"/>
              <w:bottom w:val="outset" w:color="000000" w:sz="8"/>
              <w:right w:val="outset" w:color="000000" w:sz="8"/>
            </w:tcBorders>
            <w:vAlign w:val="center"/>
          </w:tcPr>
          <w:bookmarkStart w:name="8053" w:id="6247"/>
          <w:p>
            <w:pPr>
              <w:spacing w:after="0"/>
              <w:ind w:left="0"/>
              <w:jc w:val="center"/>
            </w:pPr>
            <w:r>
              <w:rPr>
                <w:rFonts w:ascii="Arial"/>
                <w:b w:val="false"/>
                <w:i w:val="false"/>
                <w:color w:val="000000"/>
                <w:sz w:val="15"/>
              </w:rPr>
              <w:t>31/10/2025</w:t>
            </w:r>
          </w:p>
          <w:bookmarkEnd w:id="6247"/>
        </w:tc>
        <w:tc>
          <w:tcPr>
            <w:tcW w:w="967" w:type="dxa"/>
            <w:tcBorders>
              <w:top w:val="outset" w:color="000000" w:sz="8"/>
              <w:left w:val="outset" w:color="000000" w:sz="8"/>
              <w:bottom w:val="outset" w:color="000000" w:sz="8"/>
              <w:right w:val="outset" w:color="000000" w:sz="8"/>
            </w:tcBorders>
            <w:vAlign w:val="center"/>
          </w:tcPr>
          <w:bookmarkStart w:name="8054" w:id="6248"/>
          <w:p>
            <w:pPr>
              <w:spacing w:after="0"/>
              <w:ind w:left="0"/>
              <w:jc w:val="center"/>
            </w:pPr>
          </w:p>
          <w:bookmarkEnd w:id="62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55" w:id="6249"/>
          <w:p>
            <w:pPr>
              <w:spacing w:after="0"/>
              <w:ind w:left="0"/>
              <w:jc w:val="left"/>
            </w:pPr>
            <w:r>
              <w:rPr>
                <w:rFonts w:ascii="Arial"/>
                <w:b w:val="false"/>
                <w:i w:val="false"/>
                <w:color w:val="000000"/>
                <w:sz w:val="15"/>
              </w:rPr>
              <w:t>cefprozil</w:t>
            </w:r>
          </w:p>
          <w:bookmarkEnd w:id="6249"/>
        </w:tc>
        <w:tc>
          <w:tcPr>
            <w:tcW w:w="1152" w:type="dxa"/>
            <w:tcBorders>
              <w:top w:val="outset" w:color="000000" w:sz="8"/>
              <w:left w:val="outset" w:color="000000" w:sz="8"/>
              <w:bottom w:val="outset" w:color="000000" w:sz="8"/>
              <w:right w:val="outset" w:color="000000" w:sz="8"/>
            </w:tcBorders>
            <w:vAlign w:val="center"/>
          </w:tcPr>
          <w:bookmarkStart w:name="8056" w:id="6250"/>
          <w:p>
            <w:pPr>
              <w:spacing w:after="0"/>
              <w:ind w:left="0"/>
              <w:jc w:val="center"/>
            </w:pPr>
            <w:r>
              <w:rPr>
                <w:rFonts w:ascii="Arial"/>
                <w:b w:val="false"/>
                <w:i w:val="false"/>
                <w:color w:val="000000"/>
                <w:sz w:val="15"/>
              </w:rPr>
              <w:t>5 років</w:t>
            </w:r>
          </w:p>
          <w:bookmarkEnd w:id="6250"/>
        </w:tc>
        <w:tc>
          <w:tcPr>
            <w:tcW w:w="1361" w:type="dxa"/>
            <w:tcBorders>
              <w:top w:val="outset" w:color="000000" w:sz="8"/>
              <w:left w:val="outset" w:color="000000" w:sz="8"/>
              <w:bottom w:val="outset" w:color="000000" w:sz="8"/>
              <w:right w:val="outset" w:color="000000" w:sz="8"/>
            </w:tcBorders>
            <w:vAlign w:val="center"/>
          </w:tcPr>
          <w:bookmarkStart w:name="8057" w:id="6251"/>
          <w:p>
            <w:pPr>
              <w:spacing w:after="0"/>
              <w:ind w:left="0"/>
              <w:jc w:val="center"/>
            </w:pPr>
            <w:r>
              <w:rPr>
                <w:rFonts w:ascii="Arial"/>
                <w:b w:val="false"/>
                <w:i w:val="false"/>
                <w:color w:val="000000"/>
                <w:sz w:val="15"/>
              </w:rPr>
              <w:t>22/12/2022</w:t>
            </w:r>
          </w:p>
          <w:bookmarkEnd w:id="6251"/>
        </w:tc>
        <w:tc>
          <w:tcPr>
            <w:tcW w:w="1361" w:type="dxa"/>
            <w:tcBorders>
              <w:top w:val="outset" w:color="000000" w:sz="8"/>
              <w:left w:val="outset" w:color="000000" w:sz="8"/>
              <w:bottom w:val="outset" w:color="000000" w:sz="8"/>
              <w:right w:val="outset" w:color="000000" w:sz="8"/>
            </w:tcBorders>
            <w:vAlign w:val="center"/>
          </w:tcPr>
          <w:bookmarkStart w:name="8058" w:id="6252"/>
          <w:p>
            <w:pPr>
              <w:spacing w:after="0"/>
              <w:ind w:left="0"/>
              <w:jc w:val="center"/>
            </w:pPr>
            <w:r>
              <w:rPr>
                <w:rFonts w:ascii="Arial"/>
                <w:b w:val="false"/>
                <w:i w:val="false"/>
                <w:color w:val="000000"/>
                <w:sz w:val="15"/>
              </w:rPr>
              <w:t>22/03/2023</w:t>
            </w:r>
          </w:p>
          <w:bookmarkEnd w:id="6252"/>
        </w:tc>
        <w:tc>
          <w:tcPr>
            <w:tcW w:w="967" w:type="dxa"/>
            <w:tcBorders>
              <w:top w:val="outset" w:color="000000" w:sz="8"/>
              <w:left w:val="outset" w:color="000000" w:sz="8"/>
              <w:bottom w:val="outset" w:color="000000" w:sz="8"/>
              <w:right w:val="outset" w:color="000000" w:sz="8"/>
            </w:tcBorders>
            <w:vAlign w:val="center"/>
          </w:tcPr>
          <w:bookmarkStart w:name="8059" w:id="6253"/>
          <w:p>
            <w:pPr>
              <w:spacing w:after="0"/>
              <w:ind w:left="0"/>
              <w:jc w:val="center"/>
            </w:pPr>
          </w:p>
          <w:bookmarkEnd w:id="62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60" w:id="6254"/>
          <w:p>
            <w:pPr>
              <w:spacing w:after="0"/>
              <w:ind w:left="0"/>
              <w:jc w:val="left"/>
            </w:pPr>
            <w:r>
              <w:rPr>
                <w:rFonts w:ascii="Arial"/>
                <w:b w:val="false"/>
                <w:i w:val="false"/>
                <w:color w:val="000000"/>
                <w:sz w:val="15"/>
              </w:rPr>
              <w:t>ceftaroline fosamil</w:t>
            </w:r>
          </w:p>
          <w:bookmarkEnd w:id="6254"/>
        </w:tc>
        <w:tc>
          <w:tcPr>
            <w:tcW w:w="1152" w:type="dxa"/>
            <w:tcBorders>
              <w:top w:val="outset" w:color="000000" w:sz="8"/>
              <w:left w:val="outset" w:color="000000" w:sz="8"/>
              <w:bottom w:val="outset" w:color="000000" w:sz="8"/>
              <w:right w:val="outset" w:color="000000" w:sz="8"/>
            </w:tcBorders>
            <w:vAlign w:val="center"/>
          </w:tcPr>
          <w:bookmarkStart w:name="8061" w:id="6255"/>
          <w:p>
            <w:pPr>
              <w:spacing w:after="0"/>
              <w:ind w:left="0"/>
              <w:jc w:val="center"/>
            </w:pPr>
            <w:r>
              <w:rPr>
                <w:rFonts w:ascii="Arial"/>
                <w:b w:val="false"/>
                <w:i w:val="false"/>
                <w:color w:val="000000"/>
                <w:sz w:val="15"/>
              </w:rPr>
              <w:t>1 рік</w:t>
            </w:r>
          </w:p>
          <w:bookmarkEnd w:id="6255"/>
        </w:tc>
        <w:tc>
          <w:tcPr>
            <w:tcW w:w="1361" w:type="dxa"/>
            <w:tcBorders>
              <w:top w:val="outset" w:color="000000" w:sz="8"/>
              <w:left w:val="outset" w:color="000000" w:sz="8"/>
              <w:bottom w:val="outset" w:color="000000" w:sz="8"/>
              <w:right w:val="outset" w:color="000000" w:sz="8"/>
            </w:tcBorders>
            <w:vAlign w:val="center"/>
          </w:tcPr>
          <w:bookmarkStart w:name="8062" w:id="6256"/>
          <w:p>
            <w:pPr>
              <w:spacing w:after="0"/>
              <w:ind w:left="0"/>
              <w:jc w:val="center"/>
            </w:pPr>
            <w:r>
              <w:rPr>
                <w:rFonts w:ascii="Arial"/>
                <w:b w:val="false"/>
                <w:i w:val="false"/>
                <w:color w:val="000000"/>
                <w:sz w:val="15"/>
              </w:rPr>
              <w:t>28/10/2018</w:t>
            </w:r>
          </w:p>
          <w:bookmarkEnd w:id="6256"/>
        </w:tc>
        <w:tc>
          <w:tcPr>
            <w:tcW w:w="1361" w:type="dxa"/>
            <w:tcBorders>
              <w:top w:val="outset" w:color="000000" w:sz="8"/>
              <w:left w:val="outset" w:color="000000" w:sz="8"/>
              <w:bottom w:val="outset" w:color="000000" w:sz="8"/>
              <w:right w:val="outset" w:color="000000" w:sz="8"/>
            </w:tcBorders>
            <w:vAlign w:val="center"/>
          </w:tcPr>
          <w:bookmarkStart w:name="8063" w:id="6257"/>
          <w:p>
            <w:pPr>
              <w:spacing w:after="0"/>
              <w:ind w:left="0"/>
              <w:jc w:val="center"/>
            </w:pPr>
            <w:r>
              <w:rPr>
                <w:rFonts w:ascii="Arial"/>
                <w:b w:val="false"/>
                <w:i w:val="false"/>
                <w:color w:val="000000"/>
                <w:sz w:val="15"/>
              </w:rPr>
              <w:t>07/01/2019</w:t>
            </w:r>
          </w:p>
          <w:bookmarkEnd w:id="6257"/>
        </w:tc>
        <w:tc>
          <w:tcPr>
            <w:tcW w:w="967" w:type="dxa"/>
            <w:tcBorders>
              <w:top w:val="outset" w:color="000000" w:sz="8"/>
              <w:left w:val="outset" w:color="000000" w:sz="8"/>
              <w:bottom w:val="outset" w:color="000000" w:sz="8"/>
              <w:right w:val="outset" w:color="000000" w:sz="8"/>
            </w:tcBorders>
            <w:vAlign w:val="center"/>
          </w:tcPr>
          <w:bookmarkStart w:name="8064" w:id="6258"/>
          <w:p>
            <w:pPr>
              <w:spacing w:after="0"/>
              <w:ind w:left="0"/>
              <w:jc w:val="center"/>
            </w:pPr>
          </w:p>
          <w:bookmarkEnd w:id="62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65" w:id="6259"/>
          <w:p>
            <w:pPr>
              <w:spacing w:after="0"/>
              <w:ind w:left="0"/>
              <w:jc w:val="left"/>
            </w:pPr>
            <w:r>
              <w:rPr>
                <w:rFonts w:ascii="Arial"/>
                <w:b w:val="false"/>
                <w:i w:val="false"/>
                <w:color w:val="000000"/>
                <w:sz w:val="15"/>
              </w:rPr>
              <w:t>ceftazidime</w:t>
            </w:r>
          </w:p>
          <w:bookmarkEnd w:id="6259"/>
        </w:tc>
        <w:tc>
          <w:tcPr>
            <w:tcW w:w="1152" w:type="dxa"/>
            <w:tcBorders>
              <w:top w:val="outset" w:color="000000" w:sz="8"/>
              <w:left w:val="outset" w:color="000000" w:sz="8"/>
              <w:bottom w:val="outset" w:color="000000" w:sz="8"/>
              <w:right w:val="outset" w:color="000000" w:sz="8"/>
            </w:tcBorders>
            <w:vAlign w:val="center"/>
          </w:tcPr>
          <w:bookmarkStart w:name="8066" w:id="6260"/>
          <w:p>
            <w:pPr>
              <w:spacing w:after="0"/>
              <w:ind w:left="0"/>
              <w:jc w:val="center"/>
            </w:pPr>
            <w:r>
              <w:rPr>
                <w:rFonts w:ascii="Arial"/>
                <w:b w:val="false"/>
                <w:i w:val="false"/>
                <w:color w:val="000000"/>
                <w:sz w:val="15"/>
              </w:rPr>
              <w:t>3 роки</w:t>
            </w:r>
          </w:p>
          <w:bookmarkEnd w:id="6260"/>
        </w:tc>
        <w:tc>
          <w:tcPr>
            <w:tcW w:w="1361" w:type="dxa"/>
            <w:tcBorders>
              <w:top w:val="outset" w:color="000000" w:sz="8"/>
              <w:left w:val="outset" w:color="000000" w:sz="8"/>
              <w:bottom w:val="outset" w:color="000000" w:sz="8"/>
              <w:right w:val="outset" w:color="000000" w:sz="8"/>
            </w:tcBorders>
            <w:vAlign w:val="center"/>
          </w:tcPr>
          <w:bookmarkStart w:name="8067" w:id="6261"/>
          <w:p>
            <w:pPr>
              <w:spacing w:after="0"/>
              <w:ind w:left="0"/>
              <w:jc w:val="center"/>
            </w:pPr>
            <w:r>
              <w:rPr>
                <w:rFonts w:ascii="Arial"/>
                <w:b w:val="false"/>
                <w:i w:val="false"/>
                <w:color w:val="000000"/>
                <w:sz w:val="15"/>
              </w:rPr>
              <w:t>17/10/2018</w:t>
            </w:r>
          </w:p>
          <w:bookmarkEnd w:id="6261"/>
        </w:tc>
        <w:tc>
          <w:tcPr>
            <w:tcW w:w="1361" w:type="dxa"/>
            <w:tcBorders>
              <w:top w:val="outset" w:color="000000" w:sz="8"/>
              <w:left w:val="outset" w:color="000000" w:sz="8"/>
              <w:bottom w:val="outset" w:color="000000" w:sz="8"/>
              <w:right w:val="outset" w:color="000000" w:sz="8"/>
            </w:tcBorders>
            <w:vAlign w:val="center"/>
          </w:tcPr>
          <w:bookmarkStart w:name="8068" w:id="6262"/>
          <w:p>
            <w:pPr>
              <w:spacing w:after="0"/>
              <w:ind w:left="0"/>
              <w:jc w:val="center"/>
            </w:pPr>
            <w:r>
              <w:rPr>
                <w:rFonts w:ascii="Arial"/>
                <w:b w:val="false"/>
                <w:i w:val="false"/>
                <w:color w:val="000000"/>
                <w:sz w:val="15"/>
              </w:rPr>
              <w:t>15/01/2019</w:t>
            </w:r>
          </w:p>
          <w:bookmarkEnd w:id="6262"/>
        </w:tc>
        <w:tc>
          <w:tcPr>
            <w:tcW w:w="967" w:type="dxa"/>
            <w:tcBorders>
              <w:top w:val="outset" w:color="000000" w:sz="8"/>
              <w:left w:val="outset" w:color="000000" w:sz="8"/>
              <w:bottom w:val="outset" w:color="000000" w:sz="8"/>
              <w:right w:val="outset" w:color="000000" w:sz="8"/>
            </w:tcBorders>
            <w:vAlign w:val="center"/>
          </w:tcPr>
          <w:bookmarkStart w:name="8069" w:id="6263"/>
          <w:p>
            <w:pPr>
              <w:spacing w:after="0"/>
              <w:ind w:left="0"/>
              <w:jc w:val="center"/>
            </w:pPr>
          </w:p>
          <w:bookmarkEnd w:id="62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70" w:id="6264"/>
          <w:p>
            <w:pPr>
              <w:spacing w:after="0"/>
              <w:ind w:left="0"/>
              <w:jc w:val="left"/>
            </w:pPr>
            <w:r>
              <w:rPr>
                <w:rFonts w:ascii="Arial"/>
                <w:b w:val="false"/>
                <w:i w:val="false"/>
                <w:color w:val="000000"/>
                <w:sz w:val="15"/>
              </w:rPr>
              <w:t>ceftazidime, sulbactam</w:t>
            </w:r>
          </w:p>
          <w:bookmarkEnd w:id="6264"/>
        </w:tc>
        <w:tc>
          <w:tcPr>
            <w:tcW w:w="1152" w:type="dxa"/>
            <w:tcBorders>
              <w:top w:val="outset" w:color="000000" w:sz="8"/>
              <w:left w:val="outset" w:color="000000" w:sz="8"/>
              <w:bottom w:val="outset" w:color="000000" w:sz="8"/>
              <w:right w:val="outset" w:color="000000" w:sz="8"/>
            </w:tcBorders>
            <w:vAlign w:val="center"/>
          </w:tcPr>
          <w:bookmarkStart w:name="8071" w:id="6265"/>
          <w:p>
            <w:pPr>
              <w:spacing w:after="0"/>
              <w:ind w:left="0"/>
              <w:jc w:val="center"/>
            </w:pPr>
            <w:r>
              <w:rPr>
                <w:rFonts w:ascii="Arial"/>
                <w:b w:val="false"/>
                <w:i w:val="false"/>
                <w:color w:val="000000"/>
                <w:sz w:val="15"/>
              </w:rPr>
              <w:t>3 роки</w:t>
            </w:r>
          </w:p>
          <w:bookmarkEnd w:id="6265"/>
        </w:tc>
        <w:tc>
          <w:tcPr>
            <w:tcW w:w="1361" w:type="dxa"/>
            <w:tcBorders>
              <w:top w:val="outset" w:color="000000" w:sz="8"/>
              <w:left w:val="outset" w:color="000000" w:sz="8"/>
              <w:bottom w:val="outset" w:color="000000" w:sz="8"/>
              <w:right w:val="outset" w:color="000000" w:sz="8"/>
            </w:tcBorders>
            <w:vAlign w:val="center"/>
          </w:tcPr>
          <w:bookmarkStart w:name="8072" w:id="6266"/>
          <w:p>
            <w:pPr>
              <w:spacing w:after="0"/>
              <w:ind w:left="0"/>
              <w:jc w:val="center"/>
            </w:pPr>
            <w:r>
              <w:rPr>
                <w:rFonts w:ascii="Arial"/>
                <w:b w:val="false"/>
                <w:i w:val="false"/>
                <w:color w:val="000000"/>
                <w:sz w:val="15"/>
              </w:rPr>
              <w:t>17/10/2018</w:t>
            </w:r>
          </w:p>
          <w:bookmarkEnd w:id="6266"/>
        </w:tc>
        <w:tc>
          <w:tcPr>
            <w:tcW w:w="1361" w:type="dxa"/>
            <w:tcBorders>
              <w:top w:val="outset" w:color="000000" w:sz="8"/>
              <w:left w:val="outset" w:color="000000" w:sz="8"/>
              <w:bottom w:val="outset" w:color="000000" w:sz="8"/>
              <w:right w:val="outset" w:color="000000" w:sz="8"/>
            </w:tcBorders>
            <w:vAlign w:val="center"/>
          </w:tcPr>
          <w:bookmarkStart w:name="8073" w:id="6267"/>
          <w:p>
            <w:pPr>
              <w:spacing w:after="0"/>
              <w:ind w:left="0"/>
              <w:jc w:val="center"/>
            </w:pPr>
            <w:r>
              <w:rPr>
                <w:rFonts w:ascii="Arial"/>
                <w:b w:val="false"/>
                <w:i w:val="false"/>
                <w:color w:val="000000"/>
                <w:sz w:val="15"/>
              </w:rPr>
              <w:t>15/01/2019</w:t>
            </w:r>
          </w:p>
          <w:bookmarkEnd w:id="6267"/>
        </w:tc>
        <w:tc>
          <w:tcPr>
            <w:tcW w:w="967" w:type="dxa"/>
            <w:tcBorders>
              <w:top w:val="outset" w:color="000000" w:sz="8"/>
              <w:left w:val="outset" w:color="000000" w:sz="8"/>
              <w:bottom w:val="outset" w:color="000000" w:sz="8"/>
              <w:right w:val="outset" w:color="000000" w:sz="8"/>
            </w:tcBorders>
            <w:vAlign w:val="center"/>
          </w:tcPr>
          <w:bookmarkStart w:name="8074" w:id="6268"/>
          <w:p>
            <w:pPr>
              <w:spacing w:after="0"/>
              <w:ind w:left="0"/>
              <w:jc w:val="center"/>
            </w:pPr>
          </w:p>
          <w:bookmarkEnd w:id="62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75" w:id="6269"/>
          <w:p>
            <w:pPr>
              <w:spacing w:after="0"/>
              <w:ind w:left="0"/>
              <w:jc w:val="left"/>
            </w:pPr>
            <w:r>
              <w:rPr>
                <w:rFonts w:ascii="Arial"/>
                <w:b w:val="false"/>
                <w:i w:val="false"/>
                <w:color w:val="000000"/>
                <w:sz w:val="15"/>
              </w:rPr>
              <w:t>ceftibuten</w:t>
            </w:r>
          </w:p>
          <w:bookmarkEnd w:id="6269"/>
        </w:tc>
        <w:tc>
          <w:tcPr>
            <w:tcW w:w="1152" w:type="dxa"/>
            <w:tcBorders>
              <w:top w:val="outset" w:color="000000" w:sz="8"/>
              <w:left w:val="outset" w:color="000000" w:sz="8"/>
              <w:bottom w:val="outset" w:color="000000" w:sz="8"/>
              <w:right w:val="outset" w:color="000000" w:sz="8"/>
            </w:tcBorders>
            <w:vAlign w:val="center"/>
          </w:tcPr>
          <w:bookmarkStart w:name="8076" w:id="6270"/>
          <w:p>
            <w:pPr>
              <w:spacing w:after="0"/>
              <w:ind w:left="0"/>
              <w:jc w:val="center"/>
            </w:pPr>
            <w:r>
              <w:rPr>
                <w:rFonts w:ascii="Arial"/>
                <w:b w:val="false"/>
                <w:i w:val="false"/>
                <w:color w:val="000000"/>
                <w:sz w:val="15"/>
              </w:rPr>
              <w:t>5 років</w:t>
            </w:r>
          </w:p>
          <w:bookmarkEnd w:id="6270"/>
        </w:tc>
        <w:tc>
          <w:tcPr>
            <w:tcW w:w="1361" w:type="dxa"/>
            <w:tcBorders>
              <w:top w:val="outset" w:color="000000" w:sz="8"/>
              <w:left w:val="outset" w:color="000000" w:sz="8"/>
              <w:bottom w:val="outset" w:color="000000" w:sz="8"/>
              <w:right w:val="outset" w:color="000000" w:sz="8"/>
            </w:tcBorders>
            <w:vAlign w:val="center"/>
          </w:tcPr>
          <w:bookmarkStart w:name="8077" w:id="6271"/>
          <w:p>
            <w:pPr>
              <w:spacing w:after="0"/>
              <w:ind w:left="0"/>
              <w:jc w:val="center"/>
            </w:pPr>
            <w:r>
              <w:rPr>
                <w:rFonts w:ascii="Arial"/>
                <w:b w:val="false"/>
                <w:i w:val="false"/>
                <w:color w:val="000000"/>
                <w:sz w:val="15"/>
              </w:rPr>
              <w:t>02/07/2022</w:t>
            </w:r>
          </w:p>
          <w:bookmarkEnd w:id="6271"/>
        </w:tc>
        <w:tc>
          <w:tcPr>
            <w:tcW w:w="1361" w:type="dxa"/>
            <w:tcBorders>
              <w:top w:val="outset" w:color="000000" w:sz="8"/>
              <w:left w:val="outset" w:color="000000" w:sz="8"/>
              <w:bottom w:val="outset" w:color="000000" w:sz="8"/>
              <w:right w:val="outset" w:color="000000" w:sz="8"/>
            </w:tcBorders>
            <w:vAlign w:val="center"/>
          </w:tcPr>
          <w:bookmarkStart w:name="8078" w:id="6272"/>
          <w:p>
            <w:pPr>
              <w:spacing w:after="0"/>
              <w:ind w:left="0"/>
              <w:jc w:val="center"/>
            </w:pPr>
            <w:r>
              <w:rPr>
                <w:rFonts w:ascii="Arial"/>
                <w:b w:val="false"/>
                <w:i w:val="false"/>
                <w:color w:val="000000"/>
                <w:sz w:val="15"/>
              </w:rPr>
              <w:t>30/09/2022</w:t>
            </w:r>
          </w:p>
          <w:bookmarkEnd w:id="6272"/>
        </w:tc>
        <w:tc>
          <w:tcPr>
            <w:tcW w:w="967" w:type="dxa"/>
            <w:tcBorders>
              <w:top w:val="outset" w:color="000000" w:sz="8"/>
              <w:left w:val="outset" w:color="000000" w:sz="8"/>
              <w:bottom w:val="outset" w:color="000000" w:sz="8"/>
              <w:right w:val="outset" w:color="000000" w:sz="8"/>
            </w:tcBorders>
            <w:vAlign w:val="center"/>
          </w:tcPr>
          <w:bookmarkStart w:name="8079" w:id="6273"/>
          <w:p>
            <w:pPr>
              <w:spacing w:after="0"/>
              <w:ind w:left="0"/>
              <w:jc w:val="center"/>
            </w:pPr>
          </w:p>
          <w:bookmarkEnd w:id="62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80" w:id="6274"/>
          <w:p>
            <w:pPr>
              <w:spacing w:after="0"/>
              <w:ind w:left="0"/>
              <w:jc w:val="left"/>
            </w:pPr>
            <w:r>
              <w:rPr>
                <w:rFonts w:ascii="Arial"/>
                <w:b w:val="false"/>
                <w:i w:val="false"/>
                <w:color w:val="000000"/>
                <w:sz w:val="15"/>
              </w:rPr>
              <w:t>ceftizoxime</w:t>
            </w:r>
          </w:p>
          <w:bookmarkEnd w:id="6274"/>
        </w:tc>
        <w:tc>
          <w:tcPr>
            <w:tcW w:w="1152" w:type="dxa"/>
            <w:tcBorders>
              <w:top w:val="outset" w:color="000000" w:sz="8"/>
              <w:left w:val="outset" w:color="000000" w:sz="8"/>
              <w:bottom w:val="outset" w:color="000000" w:sz="8"/>
              <w:right w:val="outset" w:color="000000" w:sz="8"/>
            </w:tcBorders>
            <w:vAlign w:val="center"/>
          </w:tcPr>
          <w:bookmarkStart w:name="8081" w:id="6275"/>
          <w:p>
            <w:pPr>
              <w:spacing w:after="0"/>
              <w:ind w:left="0"/>
              <w:jc w:val="center"/>
            </w:pPr>
            <w:r>
              <w:rPr>
                <w:rFonts w:ascii="Arial"/>
                <w:b w:val="false"/>
                <w:i w:val="false"/>
                <w:color w:val="000000"/>
                <w:sz w:val="15"/>
              </w:rPr>
              <w:t>13 років</w:t>
            </w:r>
          </w:p>
          <w:bookmarkEnd w:id="6275"/>
        </w:tc>
        <w:tc>
          <w:tcPr>
            <w:tcW w:w="1361" w:type="dxa"/>
            <w:tcBorders>
              <w:top w:val="outset" w:color="000000" w:sz="8"/>
              <w:left w:val="outset" w:color="000000" w:sz="8"/>
              <w:bottom w:val="outset" w:color="000000" w:sz="8"/>
              <w:right w:val="outset" w:color="000000" w:sz="8"/>
            </w:tcBorders>
            <w:vAlign w:val="center"/>
          </w:tcPr>
          <w:bookmarkStart w:name="8082" w:id="6276"/>
          <w:p>
            <w:pPr>
              <w:spacing w:after="0"/>
              <w:ind w:left="0"/>
              <w:jc w:val="center"/>
            </w:pPr>
            <w:r>
              <w:rPr>
                <w:rFonts w:ascii="Arial"/>
                <w:b w:val="false"/>
                <w:i w:val="false"/>
                <w:color w:val="000000"/>
                <w:sz w:val="15"/>
              </w:rPr>
              <w:t>07/12/2025</w:t>
            </w:r>
          </w:p>
          <w:bookmarkEnd w:id="6276"/>
        </w:tc>
        <w:tc>
          <w:tcPr>
            <w:tcW w:w="1361" w:type="dxa"/>
            <w:tcBorders>
              <w:top w:val="outset" w:color="000000" w:sz="8"/>
              <w:left w:val="outset" w:color="000000" w:sz="8"/>
              <w:bottom w:val="outset" w:color="000000" w:sz="8"/>
              <w:right w:val="outset" w:color="000000" w:sz="8"/>
            </w:tcBorders>
            <w:vAlign w:val="center"/>
          </w:tcPr>
          <w:bookmarkStart w:name="8083" w:id="6277"/>
          <w:p>
            <w:pPr>
              <w:spacing w:after="0"/>
              <w:ind w:left="0"/>
              <w:jc w:val="center"/>
            </w:pPr>
            <w:r>
              <w:rPr>
                <w:rFonts w:ascii="Arial"/>
                <w:b w:val="false"/>
                <w:i w:val="false"/>
                <w:color w:val="000000"/>
                <w:sz w:val="15"/>
              </w:rPr>
              <w:t>07/03/2026</w:t>
            </w:r>
          </w:p>
          <w:bookmarkEnd w:id="6277"/>
        </w:tc>
        <w:tc>
          <w:tcPr>
            <w:tcW w:w="967" w:type="dxa"/>
            <w:tcBorders>
              <w:top w:val="outset" w:color="000000" w:sz="8"/>
              <w:left w:val="outset" w:color="000000" w:sz="8"/>
              <w:bottom w:val="outset" w:color="000000" w:sz="8"/>
              <w:right w:val="outset" w:color="000000" w:sz="8"/>
            </w:tcBorders>
            <w:vAlign w:val="center"/>
          </w:tcPr>
          <w:bookmarkStart w:name="8084" w:id="6278"/>
          <w:p>
            <w:pPr>
              <w:spacing w:after="0"/>
              <w:ind w:left="0"/>
              <w:jc w:val="center"/>
            </w:pPr>
          </w:p>
          <w:bookmarkEnd w:id="62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85" w:id="6279"/>
          <w:p>
            <w:pPr>
              <w:spacing w:after="0"/>
              <w:ind w:left="0"/>
              <w:jc w:val="left"/>
            </w:pPr>
            <w:r>
              <w:rPr>
                <w:rFonts w:ascii="Arial"/>
                <w:b w:val="false"/>
                <w:i w:val="false"/>
                <w:color w:val="000000"/>
                <w:sz w:val="15"/>
              </w:rPr>
              <w:t>ceftriaxone</w:t>
            </w:r>
          </w:p>
          <w:bookmarkEnd w:id="6279"/>
        </w:tc>
        <w:tc>
          <w:tcPr>
            <w:tcW w:w="1152" w:type="dxa"/>
            <w:tcBorders>
              <w:top w:val="outset" w:color="000000" w:sz="8"/>
              <w:left w:val="outset" w:color="000000" w:sz="8"/>
              <w:bottom w:val="outset" w:color="000000" w:sz="8"/>
              <w:right w:val="outset" w:color="000000" w:sz="8"/>
            </w:tcBorders>
            <w:vAlign w:val="center"/>
          </w:tcPr>
          <w:bookmarkStart w:name="8086" w:id="6280"/>
          <w:p>
            <w:pPr>
              <w:spacing w:after="0"/>
              <w:ind w:left="0"/>
              <w:jc w:val="center"/>
            </w:pPr>
            <w:r>
              <w:rPr>
                <w:rFonts w:ascii="Arial"/>
                <w:b w:val="false"/>
                <w:i w:val="false"/>
                <w:color w:val="000000"/>
                <w:sz w:val="15"/>
              </w:rPr>
              <w:t>3 роки</w:t>
            </w:r>
          </w:p>
          <w:bookmarkEnd w:id="6280"/>
        </w:tc>
        <w:tc>
          <w:tcPr>
            <w:tcW w:w="1361" w:type="dxa"/>
            <w:tcBorders>
              <w:top w:val="outset" w:color="000000" w:sz="8"/>
              <w:left w:val="outset" w:color="000000" w:sz="8"/>
              <w:bottom w:val="outset" w:color="000000" w:sz="8"/>
              <w:right w:val="outset" w:color="000000" w:sz="8"/>
            </w:tcBorders>
            <w:vAlign w:val="center"/>
          </w:tcPr>
          <w:bookmarkStart w:name="8087" w:id="6281"/>
          <w:p>
            <w:pPr>
              <w:spacing w:after="0"/>
              <w:ind w:left="0"/>
              <w:jc w:val="center"/>
            </w:pPr>
            <w:r>
              <w:rPr>
                <w:rFonts w:ascii="Arial"/>
                <w:b w:val="false"/>
                <w:i w:val="false"/>
                <w:color w:val="000000"/>
                <w:sz w:val="15"/>
              </w:rPr>
              <w:t>26/05/2018</w:t>
            </w:r>
          </w:p>
          <w:bookmarkEnd w:id="6281"/>
        </w:tc>
        <w:tc>
          <w:tcPr>
            <w:tcW w:w="1361" w:type="dxa"/>
            <w:tcBorders>
              <w:top w:val="outset" w:color="000000" w:sz="8"/>
              <w:left w:val="outset" w:color="000000" w:sz="8"/>
              <w:bottom w:val="outset" w:color="000000" w:sz="8"/>
              <w:right w:val="outset" w:color="000000" w:sz="8"/>
            </w:tcBorders>
            <w:vAlign w:val="center"/>
          </w:tcPr>
          <w:bookmarkStart w:name="8088" w:id="6282"/>
          <w:p>
            <w:pPr>
              <w:spacing w:after="0"/>
              <w:ind w:left="0"/>
              <w:jc w:val="center"/>
            </w:pPr>
            <w:r>
              <w:rPr>
                <w:rFonts w:ascii="Arial"/>
                <w:b w:val="false"/>
                <w:i w:val="false"/>
                <w:color w:val="000000"/>
                <w:sz w:val="15"/>
              </w:rPr>
              <w:t>24/08/2018</w:t>
            </w:r>
          </w:p>
          <w:bookmarkEnd w:id="6282"/>
        </w:tc>
        <w:tc>
          <w:tcPr>
            <w:tcW w:w="967" w:type="dxa"/>
            <w:tcBorders>
              <w:top w:val="outset" w:color="000000" w:sz="8"/>
              <w:left w:val="outset" w:color="000000" w:sz="8"/>
              <w:bottom w:val="outset" w:color="000000" w:sz="8"/>
              <w:right w:val="outset" w:color="000000" w:sz="8"/>
            </w:tcBorders>
            <w:vAlign w:val="center"/>
          </w:tcPr>
          <w:bookmarkStart w:name="8089" w:id="6283"/>
          <w:p>
            <w:pPr>
              <w:spacing w:after="0"/>
              <w:ind w:left="0"/>
              <w:jc w:val="center"/>
            </w:pPr>
          </w:p>
          <w:bookmarkEnd w:id="62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90" w:id="6284"/>
          <w:p>
            <w:pPr>
              <w:spacing w:after="0"/>
              <w:ind w:left="0"/>
              <w:jc w:val="left"/>
            </w:pPr>
            <w:r>
              <w:rPr>
                <w:rFonts w:ascii="Arial"/>
                <w:b w:val="false"/>
                <w:i w:val="false"/>
                <w:color w:val="000000"/>
                <w:sz w:val="15"/>
              </w:rPr>
              <w:t>ceftriaxone, sulbactam</w:t>
            </w:r>
          </w:p>
          <w:bookmarkEnd w:id="6284"/>
        </w:tc>
        <w:tc>
          <w:tcPr>
            <w:tcW w:w="1152" w:type="dxa"/>
            <w:tcBorders>
              <w:top w:val="outset" w:color="000000" w:sz="8"/>
              <w:left w:val="outset" w:color="000000" w:sz="8"/>
              <w:bottom w:val="outset" w:color="000000" w:sz="8"/>
              <w:right w:val="outset" w:color="000000" w:sz="8"/>
            </w:tcBorders>
            <w:vAlign w:val="center"/>
          </w:tcPr>
          <w:bookmarkStart w:name="8091" w:id="6285"/>
          <w:p>
            <w:pPr>
              <w:spacing w:after="0"/>
              <w:ind w:left="0"/>
              <w:jc w:val="center"/>
            </w:pPr>
            <w:r>
              <w:rPr>
                <w:rFonts w:ascii="Arial"/>
                <w:b w:val="false"/>
                <w:i w:val="false"/>
                <w:color w:val="000000"/>
                <w:sz w:val="15"/>
              </w:rPr>
              <w:t>3 роки</w:t>
            </w:r>
          </w:p>
          <w:bookmarkEnd w:id="6285"/>
        </w:tc>
        <w:tc>
          <w:tcPr>
            <w:tcW w:w="1361" w:type="dxa"/>
            <w:tcBorders>
              <w:top w:val="outset" w:color="000000" w:sz="8"/>
              <w:left w:val="outset" w:color="000000" w:sz="8"/>
              <w:bottom w:val="outset" w:color="000000" w:sz="8"/>
              <w:right w:val="outset" w:color="000000" w:sz="8"/>
            </w:tcBorders>
            <w:vAlign w:val="center"/>
          </w:tcPr>
          <w:bookmarkStart w:name="8092" w:id="6286"/>
          <w:p>
            <w:pPr>
              <w:spacing w:after="0"/>
              <w:ind w:left="0"/>
              <w:jc w:val="center"/>
            </w:pPr>
            <w:r>
              <w:rPr>
                <w:rFonts w:ascii="Arial"/>
                <w:b w:val="false"/>
                <w:i w:val="false"/>
                <w:color w:val="000000"/>
                <w:sz w:val="15"/>
              </w:rPr>
              <w:t>26/05/2018</w:t>
            </w:r>
          </w:p>
          <w:bookmarkEnd w:id="6286"/>
        </w:tc>
        <w:tc>
          <w:tcPr>
            <w:tcW w:w="1361" w:type="dxa"/>
            <w:tcBorders>
              <w:top w:val="outset" w:color="000000" w:sz="8"/>
              <w:left w:val="outset" w:color="000000" w:sz="8"/>
              <w:bottom w:val="outset" w:color="000000" w:sz="8"/>
              <w:right w:val="outset" w:color="000000" w:sz="8"/>
            </w:tcBorders>
            <w:vAlign w:val="center"/>
          </w:tcPr>
          <w:bookmarkStart w:name="8093" w:id="6287"/>
          <w:p>
            <w:pPr>
              <w:spacing w:after="0"/>
              <w:ind w:left="0"/>
              <w:jc w:val="center"/>
            </w:pPr>
            <w:r>
              <w:rPr>
                <w:rFonts w:ascii="Arial"/>
                <w:b w:val="false"/>
                <w:i w:val="false"/>
                <w:color w:val="000000"/>
                <w:sz w:val="15"/>
              </w:rPr>
              <w:t>24/08/2018</w:t>
            </w:r>
          </w:p>
          <w:bookmarkEnd w:id="6287"/>
        </w:tc>
        <w:tc>
          <w:tcPr>
            <w:tcW w:w="967" w:type="dxa"/>
            <w:tcBorders>
              <w:top w:val="outset" w:color="000000" w:sz="8"/>
              <w:left w:val="outset" w:color="000000" w:sz="8"/>
              <w:bottom w:val="outset" w:color="000000" w:sz="8"/>
              <w:right w:val="outset" w:color="000000" w:sz="8"/>
            </w:tcBorders>
            <w:vAlign w:val="center"/>
          </w:tcPr>
          <w:bookmarkStart w:name="8094" w:id="6288"/>
          <w:p>
            <w:pPr>
              <w:spacing w:after="0"/>
              <w:ind w:left="0"/>
              <w:jc w:val="center"/>
            </w:pPr>
          </w:p>
          <w:bookmarkEnd w:id="62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095" w:id="6289"/>
          <w:p>
            <w:pPr>
              <w:spacing w:after="0"/>
              <w:ind w:left="0"/>
              <w:jc w:val="left"/>
            </w:pPr>
            <w:r>
              <w:rPr>
                <w:rFonts w:ascii="Arial"/>
                <w:b w:val="false"/>
                <w:i w:val="false"/>
                <w:color w:val="000000"/>
                <w:sz w:val="15"/>
              </w:rPr>
              <w:t>ceftriaxone, tazobactam sodium</w:t>
            </w:r>
          </w:p>
          <w:bookmarkEnd w:id="6289"/>
        </w:tc>
        <w:tc>
          <w:tcPr>
            <w:tcW w:w="1152" w:type="dxa"/>
            <w:tcBorders>
              <w:top w:val="outset" w:color="000000" w:sz="8"/>
              <w:left w:val="outset" w:color="000000" w:sz="8"/>
              <w:bottom w:val="outset" w:color="000000" w:sz="8"/>
              <w:right w:val="outset" w:color="000000" w:sz="8"/>
            </w:tcBorders>
            <w:vAlign w:val="center"/>
          </w:tcPr>
          <w:bookmarkStart w:name="8096" w:id="6290"/>
          <w:p>
            <w:pPr>
              <w:spacing w:after="0"/>
              <w:ind w:left="0"/>
              <w:jc w:val="center"/>
            </w:pPr>
            <w:r>
              <w:rPr>
                <w:rFonts w:ascii="Arial"/>
                <w:b w:val="false"/>
                <w:i w:val="false"/>
                <w:color w:val="000000"/>
                <w:sz w:val="15"/>
              </w:rPr>
              <w:t>3 роки</w:t>
            </w:r>
          </w:p>
          <w:bookmarkEnd w:id="6290"/>
        </w:tc>
        <w:tc>
          <w:tcPr>
            <w:tcW w:w="1361" w:type="dxa"/>
            <w:tcBorders>
              <w:top w:val="outset" w:color="000000" w:sz="8"/>
              <w:left w:val="outset" w:color="000000" w:sz="8"/>
              <w:bottom w:val="outset" w:color="000000" w:sz="8"/>
              <w:right w:val="outset" w:color="000000" w:sz="8"/>
            </w:tcBorders>
            <w:vAlign w:val="center"/>
          </w:tcPr>
          <w:bookmarkStart w:name="8097" w:id="6291"/>
          <w:p>
            <w:pPr>
              <w:spacing w:after="0"/>
              <w:ind w:left="0"/>
              <w:jc w:val="center"/>
            </w:pPr>
            <w:r>
              <w:rPr>
                <w:rFonts w:ascii="Arial"/>
                <w:b w:val="false"/>
                <w:i w:val="false"/>
                <w:color w:val="000000"/>
                <w:sz w:val="15"/>
              </w:rPr>
              <w:t>26/05/2018</w:t>
            </w:r>
          </w:p>
          <w:bookmarkEnd w:id="6291"/>
        </w:tc>
        <w:tc>
          <w:tcPr>
            <w:tcW w:w="1361" w:type="dxa"/>
            <w:tcBorders>
              <w:top w:val="outset" w:color="000000" w:sz="8"/>
              <w:left w:val="outset" w:color="000000" w:sz="8"/>
              <w:bottom w:val="outset" w:color="000000" w:sz="8"/>
              <w:right w:val="outset" w:color="000000" w:sz="8"/>
            </w:tcBorders>
            <w:vAlign w:val="center"/>
          </w:tcPr>
          <w:bookmarkStart w:name="8098" w:id="6292"/>
          <w:p>
            <w:pPr>
              <w:spacing w:after="0"/>
              <w:ind w:left="0"/>
              <w:jc w:val="center"/>
            </w:pPr>
            <w:r>
              <w:rPr>
                <w:rFonts w:ascii="Arial"/>
                <w:b w:val="false"/>
                <w:i w:val="false"/>
                <w:color w:val="000000"/>
                <w:sz w:val="15"/>
              </w:rPr>
              <w:t>24/08/2018</w:t>
            </w:r>
          </w:p>
          <w:bookmarkEnd w:id="6292"/>
        </w:tc>
        <w:tc>
          <w:tcPr>
            <w:tcW w:w="967" w:type="dxa"/>
            <w:tcBorders>
              <w:top w:val="outset" w:color="000000" w:sz="8"/>
              <w:left w:val="outset" w:color="000000" w:sz="8"/>
              <w:bottom w:val="outset" w:color="000000" w:sz="8"/>
              <w:right w:val="outset" w:color="000000" w:sz="8"/>
            </w:tcBorders>
            <w:vAlign w:val="center"/>
          </w:tcPr>
          <w:bookmarkStart w:name="8099" w:id="6293"/>
          <w:p>
            <w:pPr>
              <w:spacing w:after="0"/>
              <w:ind w:left="0"/>
              <w:jc w:val="center"/>
            </w:pPr>
          </w:p>
          <w:bookmarkEnd w:id="62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00" w:id="6294"/>
          <w:p>
            <w:pPr>
              <w:spacing w:after="0"/>
              <w:ind w:left="0"/>
              <w:jc w:val="left"/>
            </w:pPr>
            <w:r>
              <w:rPr>
                <w:rFonts w:ascii="Arial"/>
                <w:b w:val="false"/>
                <w:i w:val="false"/>
                <w:color w:val="000000"/>
                <w:sz w:val="15"/>
              </w:rPr>
              <w:t>cefuroxime axetil</w:t>
            </w:r>
          </w:p>
          <w:bookmarkEnd w:id="6294"/>
        </w:tc>
        <w:tc>
          <w:tcPr>
            <w:tcW w:w="1152" w:type="dxa"/>
            <w:tcBorders>
              <w:top w:val="outset" w:color="000000" w:sz="8"/>
              <w:left w:val="outset" w:color="000000" w:sz="8"/>
              <w:bottom w:val="outset" w:color="000000" w:sz="8"/>
              <w:right w:val="outset" w:color="000000" w:sz="8"/>
            </w:tcBorders>
            <w:vAlign w:val="center"/>
          </w:tcPr>
          <w:bookmarkStart w:name="8101" w:id="6295"/>
          <w:p>
            <w:pPr>
              <w:spacing w:after="0"/>
              <w:ind w:left="0"/>
              <w:jc w:val="center"/>
            </w:pPr>
            <w:r>
              <w:rPr>
                <w:rFonts w:ascii="Arial"/>
                <w:b w:val="false"/>
                <w:i w:val="false"/>
                <w:color w:val="000000"/>
                <w:sz w:val="15"/>
              </w:rPr>
              <w:t>5 років</w:t>
            </w:r>
          </w:p>
          <w:bookmarkEnd w:id="6295"/>
        </w:tc>
        <w:tc>
          <w:tcPr>
            <w:tcW w:w="1361" w:type="dxa"/>
            <w:tcBorders>
              <w:top w:val="outset" w:color="000000" w:sz="8"/>
              <w:left w:val="outset" w:color="000000" w:sz="8"/>
              <w:bottom w:val="outset" w:color="000000" w:sz="8"/>
              <w:right w:val="outset" w:color="000000" w:sz="8"/>
            </w:tcBorders>
            <w:vAlign w:val="center"/>
          </w:tcPr>
          <w:bookmarkStart w:name="8102" w:id="6296"/>
          <w:p>
            <w:pPr>
              <w:spacing w:after="0"/>
              <w:ind w:left="0"/>
              <w:jc w:val="center"/>
            </w:pPr>
            <w:r>
              <w:rPr>
                <w:rFonts w:ascii="Arial"/>
                <w:b w:val="false"/>
                <w:i w:val="false"/>
                <w:color w:val="000000"/>
                <w:sz w:val="15"/>
              </w:rPr>
              <w:t>07/04/2022</w:t>
            </w:r>
          </w:p>
          <w:bookmarkEnd w:id="6296"/>
        </w:tc>
        <w:tc>
          <w:tcPr>
            <w:tcW w:w="1361" w:type="dxa"/>
            <w:tcBorders>
              <w:top w:val="outset" w:color="000000" w:sz="8"/>
              <w:left w:val="outset" w:color="000000" w:sz="8"/>
              <w:bottom w:val="outset" w:color="000000" w:sz="8"/>
              <w:right w:val="outset" w:color="000000" w:sz="8"/>
            </w:tcBorders>
            <w:vAlign w:val="center"/>
          </w:tcPr>
          <w:bookmarkStart w:name="8103" w:id="6297"/>
          <w:p>
            <w:pPr>
              <w:spacing w:after="0"/>
              <w:ind w:left="0"/>
              <w:jc w:val="center"/>
            </w:pPr>
            <w:r>
              <w:rPr>
                <w:rFonts w:ascii="Arial"/>
                <w:b w:val="false"/>
                <w:i w:val="false"/>
                <w:color w:val="000000"/>
                <w:sz w:val="15"/>
              </w:rPr>
              <w:t>06/07/2022</w:t>
            </w:r>
          </w:p>
          <w:bookmarkEnd w:id="6297"/>
        </w:tc>
        <w:tc>
          <w:tcPr>
            <w:tcW w:w="967" w:type="dxa"/>
            <w:tcBorders>
              <w:top w:val="outset" w:color="000000" w:sz="8"/>
              <w:left w:val="outset" w:color="000000" w:sz="8"/>
              <w:bottom w:val="outset" w:color="000000" w:sz="8"/>
              <w:right w:val="outset" w:color="000000" w:sz="8"/>
            </w:tcBorders>
            <w:vAlign w:val="center"/>
          </w:tcPr>
          <w:bookmarkStart w:name="8104" w:id="6298"/>
          <w:p>
            <w:pPr>
              <w:spacing w:after="0"/>
              <w:ind w:left="0"/>
              <w:jc w:val="center"/>
            </w:pPr>
          </w:p>
          <w:bookmarkEnd w:id="62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05" w:id="6299"/>
          <w:p>
            <w:pPr>
              <w:spacing w:after="0"/>
              <w:ind w:left="0"/>
              <w:jc w:val="left"/>
            </w:pPr>
            <w:r>
              <w:rPr>
                <w:rFonts w:ascii="Arial"/>
                <w:b w:val="false"/>
                <w:i w:val="false"/>
                <w:color w:val="000000"/>
                <w:sz w:val="15"/>
              </w:rPr>
              <w:t>cefuroxime sodium (except for intracameral use)</w:t>
            </w:r>
          </w:p>
          <w:bookmarkEnd w:id="6299"/>
        </w:tc>
        <w:tc>
          <w:tcPr>
            <w:tcW w:w="1152" w:type="dxa"/>
            <w:tcBorders>
              <w:top w:val="outset" w:color="000000" w:sz="8"/>
              <w:left w:val="outset" w:color="000000" w:sz="8"/>
              <w:bottom w:val="outset" w:color="000000" w:sz="8"/>
              <w:right w:val="outset" w:color="000000" w:sz="8"/>
            </w:tcBorders>
            <w:vAlign w:val="center"/>
          </w:tcPr>
          <w:bookmarkStart w:name="8106" w:id="6300"/>
          <w:p>
            <w:pPr>
              <w:spacing w:after="0"/>
              <w:ind w:left="0"/>
              <w:jc w:val="center"/>
            </w:pPr>
            <w:r>
              <w:rPr>
                <w:rFonts w:ascii="Arial"/>
                <w:b w:val="false"/>
                <w:i w:val="false"/>
                <w:color w:val="000000"/>
                <w:sz w:val="15"/>
              </w:rPr>
              <w:t>5 років</w:t>
            </w:r>
          </w:p>
          <w:bookmarkEnd w:id="6300"/>
        </w:tc>
        <w:tc>
          <w:tcPr>
            <w:tcW w:w="1361" w:type="dxa"/>
            <w:tcBorders>
              <w:top w:val="outset" w:color="000000" w:sz="8"/>
              <w:left w:val="outset" w:color="000000" w:sz="8"/>
              <w:bottom w:val="outset" w:color="000000" w:sz="8"/>
              <w:right w:val="outset" w:color="000000" w:sz="8"/>
            </w:tcBorders>
            <w:vAlign w:val="center"/>
          </w:tcPr>
          <w:bookmarkStart w:name="8107" w:id="6301"/>
          <w:p>
            <w:pPr>
              <w:spacing w:after="0"/>
              <w:ind w:left="0"/>
              <w:jc w:val="center"/>
            </w:pPr>
            <w:r>
              <w:rPr>
                <w:rFonts w:ascii="Arial"/>
                <w:b w:val="false"/>
                <w:i w:val="false"/>
                <w:color w:val="000000"/>
                <w:sz w:val="15"/>
              </w:rPr>
              <w:t>07/04/2022</w:t>
            </w:r>
          </w:p>
          <w:bookmarkEnd w:id="6301"/>
        </w:tc>
        <w:tc>
          <w:tcPr>
            <w:tcW w:w="1361" w:type="dxa"/>
            <w:tcBorders>
              <w:top w:val="outset" w:color="000000" w:sz="8"/>
              <w:left w:val="outset" w:color="000000" w:sz="8"/>
              <w:bottom w:val="outset" w:color="000000" w:sz="8"/>
              <w:right w:val="outset" w:color="000000" w:sz="8"/>
            </w:tcBorders>
            <w:vAlign w:val="center"/>
          </w:tcPr>
          <w:bookmarkStart w:name="8108" w:id="6302"/>
          <w:p>
            <w:pPr>
              <w:spacing w:after="0"/>
              <w:ind w:left="0"/>
              <w:jc w:val="center"/>
            </w:pPr>
            <w:r>
              <w:rPr>
                <w:rFonts w:ascii="Arial"/>
                <w:b w:val="false"/>
                <w:i w:val="false"/>
                <w:color w:val="000000"/>
                <w:sz w:val="15"/>
              </w:rPr>
              <w:t>06/07/2022</w:t>
            </w:r>
          </w:p>
          <w:bookmarkEnd w:id="6302"/>
        </w:tc>
        <w:tc>
          <w:tcPr>
            <w:tcW w:w="967" w:type="dxa"/>
            <w:tcBorders>
              <w:top w:val="outset" w:color="000000" w:sz="8"/>
              <w:left w:val="outset" w:color="000000" w:sz="8"/>
              <w:bottom w:val="outset" w:color="000000" w:sz="8"/>
              <w:right w:val="outset" w:color="000000" w:sz="8"/>
            </w:tcBorders>
            <w:vAlign w:val="center"/>
          </w:tcPr>
          <w:bookmarkStart w:name="8109" w:id="6303"/>
          <w:p>
            <w:pPr>
              <w:spacing w:after="0"/>
              <w:ind w:left="0"/>
              <w:jc w:val="center"/>
            </w:pPr>
          </w:p>
          <w:bookmarkEnd w:id="63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10" w:id="6304"/>
          <w:p>
            <w:pPr>
              <w:spacing w:after="0"/>
              <w:ind w:left="0"/>
              <w:jc w:val="left"/>
            </w:pPr>
            <w:r>
              <w:rPr>
                <w:rFonts w:ascii="Arial"/>
                <w:b w:val="false"/>
                <w:i w:val="false"/>
                <w:color w:val="000000"/>
                <w:sz w:val="15"/>
              </w:rPr>
              <w:t>cefuroxime sodium (for intracameral use)</w:t>
            </w:r>
          </w:p>
          <w:bookmarkEnd w:id="6304"/>
        </w:tc>
        <w:tc>
          <w:tcPr>
            <w:tcW w:w="1152" w:type="dxa"/>
            <w:tcBorders>
              <w:top w:val="outset" w:color="000000" w:sz="8"/>
              <w:left w:val="outset" w:color="000000" w:sz="8"/>
              <w:bottom w:val="outset" w:color="000000" w:sz="8"/>
              <w:right w:val="outset" w:color="000000" w:sz="8"/>
            </w:tcBorders>
            <w:vAlign w:val="center"/>
          </w:tcPr>
          <w:bookmarkStart w:name="8111" w:id="6305"/>
          <w:p>
            <w:pPr>
              <w:spacing w:after="0"/>
              <w:ind w:left="0"/>
              <w:jc w:val="center"/>
            </w:pPr>
            <w:r>
              <w:rPr>
                <w:rFonts w:ascii="Arial"/>
                <w:b w:val="false"/>
                <w:i w:val="false"/>
                <w:color w:val="000000"/>
                <w:sz w:val="15"/>
              </w:rPr>
              <w:t>3 роки</w:t>
            </w:r>
          </w:p>
          <w:bookmarkEnd w:id="6305"/>
        </w:tc>
        <w:tc>
          <w:tcPr>
            <w:tcW w:w="1361" w:type="dxa"/>
            <w:tcBorders>
              <w:top w:val="outset" w:color="000000" w:sz="8"/>
              <w:left w:val="outset" w:color="000000" w:sz="8"/>
              <w:bottom w:val="outset" w:color="000000" w:sz="8"/>
              <w:right w:val="outset" w:color="000000" w:sz="8"/>
            </w:tcBorders>
            <w:vAlign w:val="center"/>
          </w:tcPr>
          <w:bookmarkStart w:name="8112" w:id="6306"/>
          <w:p>
            <w:pPr>
              <w:spacing w:after="0"/>
              <w:ind w:left="0"/>
              <w:jc w:val="center"/>
            </w:pPr>
            <w:r>
              <w:rPr>
                <w:rFonts w:ascii="Arial"/>
                <w:b w:val="false"/>
                <w:i w:val="false"/>
                <w:color w:val="000000"/>
                <w:sz w:val="15"/>
              </w:rPr>
              <w:t>15/05/2018</w:t>
            </w:r>
          </w:p>
          <w:bookmarkEnd w:id="6306"/>
        </w:tc>
        <w:tc>
          <w:tcPr>
            <w:tcW w:w="1361" w:type="dxa"/>
            <w:tcBorders>
              <w:top w:val="outset" w:color="000000" w:sz="8"/>
              <w:left w:val="outset" w:color="000000" w:sz="8"/>
              <w:bottom w:val="outset" w:color="000000" w:sz="8"/>
              <w:right w:val="outset" w:color="000000" w:sz="8"/>
            </w:tcBorders>
            <w:vAlign w:val="center"/>
          </w:tcPr>
          <w:bookmarkStart w:name="8113" w:id="6307"/>
          <w:p>
            <w:pPr>
              <w:spacing w:after="0"/>
              <w:ind w:left="0"/>
              <w:jc w:val="center"/>
            </w:pPr>
            <w:r>
              <w:rPr>
                <w:rFonts w:ascii="Arial"/>
                <w:b w:val="false"/>
                <w:i w:val="false"/>
                <w:color w:val="000000"/>
                <w:sz w:val="15"/>
              </w:rPr>
              <w:t>24/07/2018</w:t>
            </w:r>
          </w:p>
          <w:bookmarkEnd w:id="6307"/>
        </w:tc>
        <w:tc>
          <w:tcPr>
            <w:tcW w:w="967" w:type="dxa"/>
            <w:tcBorders>
              <w:top w:val="outset" w:color="000000" w:sz="8"/>
              <w:left w:val="outset" w:color="000000" w:sz="8"/>
              <w:bottom w:val="outset" w:color="000000" w:sz="8"/>
              <w:right w:val="outset" w:color="000000" w:sz="8"/>
            </w:tcBorders>
            <w:vAlign w:val="center"/>
          </w:tcPr>
          <w:bookmarkStart w:name="8114" w:id="6308"/>
          <w:p>
            <w:pPr>
              <w:spacing w:after="0"/>
              <w:ind w:left="0"/>
              <w:jc w:val="center"/>
            </w:pPr>
          </w:p>
          <w:bookmarkEnd w:id="63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15" w:id="6309"/>
          <w:p>
            <w:pPr>
              <w:spacing w:after="0"/>
              <w:ind w:left="0"/>
              <w:jc w:val="left"/>
            </w:pPr>
            <w:r>
              <w:rPr>
                <w:rFonts w:ascii="Arial"/>
                <w:b w:val="false"/>
                <w:i w:val="false"/>
                <w:color w:val="000000"/>
                <w:sz w:val="15"/>
              </w:rPr>
              <w:t>celecoxib</w:t>
            </w:r>
          </w:p>
          <w:bookmarkEnd w:id="6309"/>
        </w:tc>
        <w:tc>
          <w:tcPr>
            <w:tcW w:w="1152" w:type="dxa"/>
            <w:tcBorders>
              <w:top w:val="outset" w:color="000000" w:sz="8"/>
              <w:left w:val="outset" w:color="000000" w:sz="8"/>
              <w:bottom w:val="outset" w:color="000000" w:sz="8"/>
              <w:right w:val="outset" w:color="000000" w:sz="8"/>
            </w:tcBorders>
            <w:vAlign w:val="center"/>
          </w:tcPr>
          <w:bookmarkStart w:name="8116" w:id="6310"/>
          <w:p>
            <w:pPr>
              <w:spacing w:after="0"/>
              <w:ind w:left="0"/>
              <w:jc w:val="center"/>
            </w:pPr>
            <w:r>
              <w:rPr>
                <w:rFonts w:ascii="Arial"/>
                <w:b w:val="false"/>
                <w:i w:val="false"/>
                <w:color w:val="000000"/>
                <w:sz w:val="15"/>
              </w:rPr>
              <w:t>3 роки</w:t>
            </w:r>
          </w:p>
          <w:bookmarkEnd w:id="6310"/>
        </w:tc>
        <w:tc>
          <w:tcPr>
            <w:tcW w:w="1361" w:type="dxa"/>
            <w:tcBorders>
              <w:top w:val="outset" w:color="000000" w:sz="8"/>
              <w:left w:val="outset" w:color="000000" w:sz="8"/>
              <w:bottom w:val="outset" w:color="000000" w:sz="8"/>
              <w:right w:val="outset" w:color="000000" w:sz="8"/>
            </w:tcBorders>
            <w:vAlign w:val="center"/>
          </w:tcPr>
          <w:bookmarkStart w:name="8117" w:id="6311"/>
          <w:p>
            <w:pPr>
              <w:spacing w:after="0"/>
              <w:ind w:left="0"/>
              <w:jc w:val="center"/>
            </w:pPr>
            <w:r>
              <w:rPr>
                <w:rFonts w:ascii="Arial"/>
                <w:b w:val="false"/>
                <w:i w:val="false"/>
                <w:color w:val="000000"/>
                <w:sz w:val="15"/>
              </w:rPr>
              <w:t>31/12/2020</w:t>
            </w:r>
          </w:p>
          <w:bookmarkEnd w:id="6311"/>
        </w:tc>
        <w:tc>
          <w:tcPr>
            <w:tcW w:w="1361" w:type="dxa"/>
            <w:tcBorders>
              <w:top w:val="outset" w:color="000000" w:sz="8"/>
              <w:left w:val="outset" w:color="000000" w:sz="8"/>
              <w:bottom w:val="outset" w:color="000000" w:sz="8"/>
              <w:right w:val="outset" w:color="000000" w:sz="8"/>
            </w:tcBorders>
            <w:vAlign w:val="center"/>
          </w:tcPr>
          <w:bookmarkStart w:name="8118" w:id="6312"/>
          <w:p>
            <w:pPr>
              <w:spacing w:after="0"/>
              <w:ind w:left="0"/>
              <w:jc w:val="center"/>
            </w:pPr>
            <w:r>
              <w:rPr>
                <w:rFonts w:ascii="Arial"/>
                <w:b w:val="false"/>
                <w:i w:val="false"/>
                <w:color w:val="000000"/>
                <w:sz w:val="15"/>
              </w:rPr>
              <w:t>31/03/2021</w:t>
            </w:r>
          </w:p>
          <w:bookmarkEnd w:id="6312"/>
        </w:tc>
        <w:tc>
          <w:tcPr>
            <w:tcW w:w="967" w:type="dxa"/>
            <w:tcBorders>
              <w:top w:val="outset" w:color="000000" w:sz="8"/>
              <w:left w:val="outset" w:color="000000" w:sz="8"/>
              <w:bottom w:val="outset" w:color="000000" w:sz="8"/>
              <w:right w:val="outset" w:color="000000" w:sz="8"/>
            </w:tcBorders>
            <w:vAlign w:val="center"/>
          </w:tcPr>
          <w:bookmarkStart w:name="8119" w:id="6313"/>
          <w:p>
            <w:pPr>
              <w:spacing w:after="0"/>
              <w:ind w:left="0"/>
              <w:jc w:val="center"/>
            </w:pPr>
          </w:p>
          <w:bookmarkEnd w:id="63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20" w:id="6314"/>
          <w:p>
            <w:pPr>
              <w:spacing w:after="0"/>
              <w:ind w:left="0"/>
              <w:jc w:val="left"/>
            </w:pPr>
            <w:r>
              <w:rPr>
                <w:rFonts w:ascii="Arial"/>
                <w:b w:val="false"/>
                <w:i w:val="false"/>
                <w:color w:val="000000"/>
                <w:sz w:val="15"/>
              </w:rPr>
              <w:t>centaureum, culingana, glycyrrhiza, mentha arvensis, piper longum, vasaki</w:t>
            </w:r>
          </w:p>
          <w:bookmarkEnd w:id="6314"/>
        </w:tc>
        <w:tc>
          <w:tcPr>
            <w:tcW w:w="1152" w:type="dxa"/>
            <w:tcBorders>
              <w:top w:val="outset" w:color="000000" w:sz="8"/>
              <w:left w:val="outset" w:color="000000" w:sz="8"/>
              <w:bottom w:val="outset" w:color="000000" w:sz="8"/>
              <w:right w:val="outset" w:color="000000" w:sz="8"/>
            </w:tcBorders>
            <w:vAlign w:val="center"/>
          </w:tcPr>
          <w:bookmarkStart w:name="8121" w:id="6315"/>
          <w:p>
            <w:pPr>
              <w:spacing w:after="0"/>
              <w:ind w:left="0"/>
              <w:jc w:val="center"/>
            </w:pPr>
            <w:r>
              <w:rPr>
                <w:rFonts w:ascii="Arial"/>
                <w:b w:val="false"/>
                <w:i w:val="false"/>
                <w:color w:val="000000"/>
                <w:sz w:val="15"/>
              </w:rPr>
              <w:t>13 років</w:t>
            </w:r>
          </w:p>
          <w:bookmarkEnd w:id="6315"/>
        </w:tc>
        <w:tc>
          <w:tcPr>
            <w:tcW w:w="1361" w:type="dxa"/>
            <w:tcBorders>
              <w:top w:val="outset" w:color="000000" w:sz="8"/>
              <w:left w:val="outset" w:color="000000" w:sz="8"/>
              <w:bottom w:val="outset" w:color="000000" w:sz="8"/>
              <w:right w:val="outset" w:color="000000" w:sz="8"/>
            </w:tcBorders>
            <w:vAlign w:val="center"/>
          </w:tcPr>
          <w:bookmarkStart w:name="8122" w:id="6316"/>
          <w:p>
            <w:pPr>
              <w:spacing w:after="0"/>
              <w:ind w:left="0"/>
              <w:jc w:val="center"/>
            </w:pPr>
            <w:r>
              <w:rPr>
                <w:rFonts w:ascii="Arial"/>
                <w:b w:val="false"/>
                <w:i w:val="false"/>
                <w:color w:val="000000"/>
                <w:sz w:val="15"/>
              </w:rPr>
              <w:t>31/12/2019</w:t>
            </w:r>
          </w:p>
          <w:bookmarkEnd w:id="6316"/>
        </w:tc>
        <w:tc>
          <w:tcPr>
            <w:tcW w:w="1361" w:type="dxa"/>
            <w:tcBorders>
              <w:top w:val="outset" w:color="000000" w:sz="8"/>
              <w:left w:val="outset" w:color="000000" w:sz="8"/>
              <w:bottom w:val="outset" w:color="000000" w:sz="8"/>
              <w:right w:val="outset" w:color="000000" w:sz="8"/>
            </w:tcBorders>
            <w:vAlign w:val="center"/>
          </w:tcPr>
          <w:bookmarkStart w:name="8123" w:id="6317"/>
          <w:p>
            <w:pPr>
              <w:spacing w:after="0"/>
              <w:ind w:left="0"/>
              <w:jc w:val="center"/>
            </w:pPr>
            <w:r>
              <w:rPr>
                <w:rFonts w:ascii="Arial"/>
                <w:b w:val="false"/>
                <w:i w:val="false"/>
                <w:color w:val="000000"/>
                <w:sz w:val="15"/>
              </w:rPr>
              <w:t>30/03/2020</w:t>
            </w:r>
          </w:p>
          <w:bookmarkEnd w:id="6317"/>
        </w:tc>
        <w:tc>
          <w:tcPr>
            <w:tcW w:w="967" w:type="dxa"/>
            <w:tcBorders>
              <w:top w:val="outset" w:color="000000" w:sz="8"/>
              <w:left w:val="outset" w:color="000000" w:sz="8"/>
              <w:bottom w:val="outset" w:color="000000" w:sz="8"/>
              <w:right w:val="outset" w:color="000000" w:sz="8"/>
            </w:tcBorders>
            <w:vAlign w:val="center"/>
          </w:tcPr>
          <w:bookmarkStart w:name="8124" w:id="6318"/>
          <w:p>
            <w:pPr>
              <w:spacing w:after="0"/>
              <w:ind w:left="0"/>
              <w:jc w:val="center"/>
            </w:pPr>
          </w:p>
          <w:bookmarkEnd w:id="63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25" w:id="6319"/>
          <w:p>
            <w:pPr>
              <w:spacing w:after="0"/>
              <w:ind w:left="0"/>
              <w:jc w:val="left"/>
            </w:pPr>
            <w:r>
              <w:rPr>
                <w:rFonts w:ascii="Arial"/>
                <w:b w:val="false"/>
                <w:i w:val="false"/>
                <w:color w:val="000000"/>
                <w:sz w:val="15"/>
              </w:rPr>
              <w:t>centaurium</w:t>
            </w:r>
          </w:p>
          <w:bookmarkEnd w:id="6319"/>
        </w:tc>
        <w:tc>
          <w:tcPr>
            <w:tcW w:w="1152" w:type="dxa"/>
            <w:tcBorders>
              <w:top w:val="outset" w:color="000000" w:sz="8"/>
              <w:left w:val="outset" w:color="000000" w:sz="8"/>
              <w:bottom w:val="outset" w:color="000000" w:sz="8"/>
              <w:right w:val="outset" w:color="000000" w:sz="8"/>
            </w:tcBorders>
            <w:vAlign w:val="center"/>
          </w:tcPr>
          <w:bookmarkStart w:name="8126" w:id="6320"/>
          <w:p>
            <w:pPr>
              <w:spacing w:after="0"/>
              <w:ind w:left="0"/>
              <w:jc w:val="center"/>
            </w:pPr>
            <w:r>
              <w:rPr>
                <w:rFonts w:ascii="Arial"/>
                <w:b w:val="false"/>
                <w:i w:val="false"/>
                <w:color w:val="000000"/>
                <w:sz w:val="15"/>
              </w:rPr>
              <w:t>13 років</w:t>
            </w:r>
          </w:p>
          <w:bookmarkEnd w:id="6320"/>
        </w:tc>
        <w:tc>
          <w:tcPr>
            <w:tcW w:w="1361" w:type="dxa"/>
            <w:tcBorders>
              <w:top w:val="outset" w:color="000000" w:sz="8"/>
              <w:left w:val="outset" w:color="000000" w:sz="8"/>
              <w:bottom w:val="outset" w:color="000000" w:sz="8"/>
              <w:right w:val="outset" w:color="000000" w:sz="8"/>
            </w:tcBorders>
            <w:vAlign w:val="center"/>
          </w:tcPr>
          <w:bookmarkStart w:name="8127" w:id="6321"/>
          <w:p>
            <w:pPr>
              <w:spacing w:after="0"/>
              <w:ind w:left="0"/>
              <w:jc w:val="center"/>
            </w:pPr>
            <w:r>
              <w:rPr>
                <w:rFonts w:ascii="Arial"/>
                <w:b w:val="false"/>
                <w:i w:val="false"/>
                <w:color w:val="000000"/>
                <w:sz w:val="15"/>
              </w:rPr>
              <w:t>31/12/2019</w:t>
            </w:r>
          </w:p>
          <w:bookmarkEnd w:id="6321"/>
        </w:tc>
        <w:tc>
          <w:tcPr>
            <w:tcW w:w="1361" w:type="dxa"/>
            <w:tcBorders>
              <w:top w:val="outset" w:color="000000" w:sz="8"/>
              <w:left w:val="outset" w:color="000000" w:sz="8"/>
              <w:bottom w:val="outset" w:color="000000" w:sz="8"/>
              <w:right w:val="outset" w:color="000000" w:sz="8"/>
            </w:tcBorders>
            <w:vAlign w:val="center"/>
          </w:tcPr>
          <w:bookmarkStart w:name="8128" w:id="6322"/>
          <w:p>
            <w:pPr>
              <w:spacing w:after="0"/>
              <w:ind w:left="0"/>
              <w:jc w:val="center"/>
            </w:pPr>
            <w:r>
              <w:rPr>
                <w:rFonts w:ascii="Arial"/>
                <w:b w:val="false"/>
                <w:i w:val="false"/>
                <w:color w:val="000000"/>
                <w:sz w:val="15"/>
              </w:rPr>
              <w:t>30/03/2020</w:t>
            </w:r>
          </w:p>
          <w:bookmarkEnd w:id="6322"/>
        </w:tc>
        <w:tc>
          <w:tcPr>
            <w:tcW w:w="967" w:type="dxa"/>
            <w:tcBorders>
              <w:top w:val="outset" w:color="000000" w:sz="8"/>
              <w:left w:val="outset" w:color="000000" w:sz="8"/>
              <w:bottom w:val="outset" w:color="000000" w:sz="8"/>
              <w:right w:val="outset" w:color="000000" w:sz="8"/>
            </w:tcBorders>
            <w:vAlign w:val="center"/>
          </w:tcPr>
          <w:bookmarkStart w:name="8129" w:id="6323"/>
          <w:p>
            <w:pPr>
              <w:spacing w:after="0"/>
              <w:ind w:left="0"/>
              <w:jc w:val="center"/>
            </w:pPr>
          </w:p>
          <w:bookmarkEnd w:id="63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30" w:id="6324"/>
          <w:p>
            <w:pPr>
              <w:spacing w:after="0"/>
              <w:ind w:left="0"/>
              <w:jc w:val="left"/>
            </w:pPr>
            <w:r>
              <w:rPr>
                <w:rFonts w:ascii="Arial"/>
                <w:b w:val="false"/>
                <w:i w:val="false"/>
                <w:color w:val="000000"/>
                <w:sz w:val="15"/>
              </w:rPr>
              <w:t>centaurium, levisticum, rosmarinum</w:t>
            </w:r>
          </w:p>
          <w:bookmarkEnd w:id="6324"/>
        </w:tc>
        <w:tc>
          <w:tcPr>
            <w:tcW w:w="1152" w:type="dxa"/>
            <w:tcBorders>
              <w:top w:val="outset" w:color="000000" w:sz="8"/>
              <w:left w:val="outset" w:color="000000" w:sz="8"/>
              <w:bottom w:val="outset" w:color="000000" w:sz="8"/>
              <w:right w:val="outset" w:color="000000" w:sz="8"/>
            </w:tcBorders>
            <w:vAlign w:val="center"/>
          </w:tcPr>
          <w:bookmarkStart w:name="8131" w:id="6325"/>
          <w:p>
            <w:pPr>
              <w:spacing w:after="0"/>
              <w:ind w:left="0"/>
              <w:jc w:val="center"/>
            </w:pPr>
            <w:r>
              <w:rPr>
                <w:rFonts w:ascii="Arial"/>
                <w:b w:val="false"/>
                <w:i w:val="false"/>
                <w:color w:val="000000"/>
                <w:sz w:val="15"/>
              </w:rPr>
              <w:t>13 років</w:t>
            </w:r>
          </w:p>
          <w:bookmarkEnd w:id="6325"/>
        </w:tc>
        <w:tc>
          <w:tcPr>
            <w:tcW w:w="1361" w:type="dxa"/>
            <w:tcBorders>
              <w:top w:val="outset" w:color="000000" w:sz="8"/>
              <w:left w:val="outset" w:color="000000" w:sz="8"/>
              <w:bottom w:val="outset" w:color="000000" w:sz="8"/>
              <w:right w:val="outset" w:color="000000" w:sz="8"/>
            </w:tcBorders>
            <w:vAlign w:val="center"/>
          </w:tcPr>
          <w:bookmarkStart w:name="8132" w:id="6326"/>
          <w:p>
            <w:pPr>
              <w:spacing w:after="0"/>
              <w:ind w:left="0"/>
              <w:jc w:val="center"/>
            </w:pPr>
            <w:r>
              <w:rPr>
                <w:rFonts w:ascii="Arial"/>
                <w:b w:val="false"/>
                <w:i w:val="false"/>
                <w:color w:val="000000"/>
                <w:sz w:val="15"/>
              </w:rPr>
              <w:t>31/12/2019</w:t>
            </w:r>
          </w:p>
          <w:bookmarkEnd w:id="6326"/>
        </w:tc>
        <w:tc>
          <w:tcPr>
            <w:tcW w:w="1361" w:type="dxa"/>
            <w:tcBorders>
              <w:top w:val="outset" w:color="000000" w:sz="8"/>
              <w:left w:val="outset" w:color="000000" w:sz="8"/>
              <w:bottom w:val="outset" w:color="000000" w:sz="8"/>
              <w:right w:val="outset" w:color="000000" w:sz="8"/>
            </w:tcBorders>
            <w:vAlign w:val="center"/>
          </w:tcPr>
          <w:bookmarkStart w:name="8133" w:id="6327"/>
          <w:p>
            <w:pPr>
              <w:spacing w:after="0"/>
              <w:ind w:left="0"/>
              <w:jc w:val="center"/>
            </w:pPr>
            <w:r>
              <w:rPr>
                <w:rFonts w:ascii="Arial"/>
                <w:b w:val="false"/>
                <w:i w:val="false"/>
                <w:color w:val="000000"/>
                <w:sz w:val="15"/>
              </w:rPr>
              <w:t>30/03/2020</w:t>
            </w:r>
          </w:p>
          <w:bookmarkEnd w:id="6327"/>
        </w:tc>
        <w:tc>
          <w:tcPr>
            <w:tcW w:w="967" w:type="dxa"/>
            <w:tcBorders>
              <w:top w:val="outset" w:color="000000" w:sz="8"/>
              <w:left w:val="outset" w:color="000000" w:sz="8"/>
              <w:bottom w:val="outset" w:color="000000" w:sz="8"/>
              <w:right w:val="outset" w:color="000000" w:sz="8"/>
            </w:tcBorders>
            <w:vAlign w:val="center"/>
          </w:tcPr>
          <w:bookmarkStart w:name="8134" w:id="6328"/>
          <w:p>
            <w:pPr>
              <w:spacing w:after="0"/>
              <w:ind w:left="0"/>
              <w:jc w:val="center"/>
            </w:pPr>
          </w:p>
          <w:bookmarkEnd w:id="63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35" w:id="6329"/>
          <w:p>
            <w:pPr>
              <w:spacing w:after="0"/>
              <w:ind w:left="0"/>
              <w:jc w:val="left"/>
            </w:pPr>
            <w:r>
              <w:rPr>
                <w:rFonts w:ascii="Arial"/>
                <w:b w:val="false"/>
                <w:i w:val="false"/>
                <w:color w:val="000000"/>
                <w:sz w:val="15"/>
              </w:rPr>
              <w:t>cerebrocurin</w:t>
            </w:r>
          </w:p>
          <w:bookmarkEnd w:id="6329"/>
        </w:tc>
        <w:tc>
          <w:tcPr>
            <w:tcW w:w="1152" w:type="dxa"/>
            <w:tcBorders>
              <w:top w:val="outset" w:color="000000" w:sz="8"/>
              <w:left w:val="outset" w:color="000000" w:sz="8"/>
              <w:bottom w:val="outset" w:color="000000" w:sz="8"/>
              <w:right w:val="outset" w:color="000000" w:sz="8"/>
            </w:tcBorders>
            <w:vAlign w:val="center"/>
          </w:tcPr>
          <w:bookmarkStart w:name="8136" w:id="6330"/>
          <w:p>
            <w:pPr>
              <w:spacing w:after="0"/>
              <w:ind w:left="0"/>
              <w:jc w:val="center"/>
            </w:pPr>
            <w:r>
              <w:rPr>
                <w:rFonts w:ascii="Arial"/>
                <w:b w:val="false"/>
                <w:i w:val="false"/>
                <w:color w:val="000000"/>
                <w:sz w:val="15"/>
              </w:rPr>
              <w:t>5 років</w:t>
            </w:r>
          </w:p>
          <w:bookmarkEnd w:id="6330"/>
        </w:tc>
        <w:tc>
          <w:tcPr>
            <w:tcW w:w="1361" w:type="dxa"/>
            <w:tcBorders>
              <w:top w:val="outset" w:color="000000" w:sz="8"/>
              <w:left w:val="outset" w:color="000000" w:sz="8"/>
              <w:bottom w:val="outset" w:color="000000" w:sz="8"/>
              <w:right w:val="outset" w:color="000000" w:sz="8"/>
            </w:tcBorders>
            <w:vAlign w:val="center"/>
          </w:tcPr>
          <w:bookmarkStart w:name="8137" w:id="6331"/>
          <w:p>
            <w:pPr>
              <w:spacing w:after="0"/>
              <w:ind w:left="0"/>
              <w:jc w:val="center"/>
            </w:pPr>
            <w:r>
              <w:rPr>
                <w:rFonts w:ascii="Arial"/>
                <w:b w:val="false"/>
                <w:i w:val="false"/>
                <w:color w:val="000000"/>
                <w:sz w:val="15"/>
              </w:rPr>
              <w:t>14/02/2022</w:t>
            </w:r>
          </w:p>
          <w:bookmarkEnd w:id="6331"/>
        </w:tc>
        <w:tc>
          <w:tcPr>
            <w:tcW w:w="1361" w:type="dxa"/>
            <w:tcBorders>
              <w:top w:val="outset" w:color="000000" w:sz="8"/>
              <w:left w:val="outset" w:color="000000" w:sz="8"/>
              <w:bottom w:val="outset" w:color="000000" w:sz="8"/>
              <w:right w:val="outset" w:color="000000" w:sz="8"/>
            </w:tcBorders>
            <w:vAlign w:val="center"/>
          </w:tcPr>
          <w:bookmarkStart w:name="8138" w:id="6332"/>
          <w:p>
            <w:pPr>
              <w:spacing w:after="0"/>
              <w:ind w:left="0"/>
              <w:jc w:val="center"/>
            </w:pPr>
            <w:r>
              <w:rPr>
                <w:rFonts w:ascii="Arial"/>
                <w:b w:val="false"/>
                <w:i w:val="false"/>
                <w:color w:val="000000"/>
                <w:sz w:val="15"/>
              </w:rPr>
              <w:t>15/05/2022</w:t>
            </w:r>
          </w:p>
          <w:bookmarkEnd w:id="6332"/>
        </w:tc>
        <w:tc>
          <w:tcPr>
            <w:tcW w:w="967" w:type="dxa"/>
            <w:tcBorders>
              <w:top w:val="outset" w:color="000000" w:sz="8"/>
              <w:left w:val="outset" w:color="000000" w:sz="8"/>
              <w:bottom w:val="outset" w:color="000000" w:sz="8"/>
              <w:right w:val="outset" w:color="000000" w:sz="8"/>
            </w:tcBorders>
            <w:vAlign w:val="center"/>
          </w:tcPr>
          <w:bookmarkStart w:name="8139" w:id="6333"/>
          <w:p>
            <w:pPr>
              <w:spacing w:after="0"/>
              <w:ind w:left="0"/>
              <w:jc w:val="center"/>
            </w:pPr>
          </w:p>
          <w:bookmarkEnd w:id="63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40" w:id="6334"/>
          <w:p>
            <w:pPr>
              <w:spacing w:after="0"/>
              <w:ind w:left="0"/>
              <w:jc w:val="left"/>
            </w:pPr>
            <w:r>
              <w:rPr>
                <w:rFonts w:ascii="Arial"/>
                <w:b w:val="false"/>
                <w:i w:val="false"/>
                <w:color w:val="000000"/>
                <w:sz w:val="15"/>
              </w:rPr>
              <w:t>cerebrolysin</w:t>
            </w:r>
          </w:p>
          <w:bookmarkEnd w:id="6334"/>
        </w:tc>
        <w:tc>
          <w:tcPr>
            <w:tcW w:w="1152" w:type="dxa"/>
            <w:tcBorders>
              <w:top w:val="outset" w:color="000000" w:sz="8"/>
              <w:left w:val="outset" w:color="000000" w:sz="8"/>
              <w:bottom w:val="outset" w:color="000000" w:sz="8"/>
              <w:right w:val="outset" w:color="000000" w:sz="8"/>
            </w:tcBorders>
            <w:vAlign w:val="center"/>
          </w:tcPr>
          <w:bookmarkStart w:name="8141" w:id="6335"/>
          <w:p>
            <w:pPr>
              <w:spacing w:after="0"/>
              <w:ind w:left="0"/>
              <w:jc w:val="center"/>
            </w:pPr>
            <w:r>
              <w:rPr>
                <w:rFonts w:ascii="Arial"/>
                <w:b w:val="false"/>
                <w:i w:val="false"/>
                <w:color w:val="000000"/>
                <w:sz w:val="15"/>
              </w:rPr>
              <w:t>5 років</w:t>
            </w:r>
          </w:p>
          <w:bookmarkEnd w:id="6335"/>
        </w:tc>
        <w:tc>
          <w:tcPr>
            <w:tcW w:w="1361" w:type="dxa"/>
            <w:tcBorders>
              <w:top w:val="outset" w:color="000000" w:sz="8"/>
              <w:left w:val="outset" w:color="000000" w:sz="8"/>
              <w:bottom w:val="outset" w:color="000000" w:sz="8"/>
              <w:right w:val="outset" w:color="000000" w:sz="8"/>
            </w:tcBorders>
            <w:vAlign w:val="center"/>
          </w:tcPr>
          <w:bookmarkStart w:name="8142" w:id="6336"/>
          <w:p>
            <w:pPr>
              <w:spacing w:after="0"/>
              <w:ind w:left="0"/>
              <w:jc w:val="center"/>
            </w:pPr>
            <w:r>
              <w:rPr>
                <w:rFonts w:ascii="Arial"/>
                <w:b w:val="false"/>
                <w:i w:val="false"/>
                <w:color w:val="000000"/>
                <w:sz w:val="15"/>
              </w:rPr>
              <w:t>18/03/2019</w:t>
            </w:r>
          </w:p>
          <w:bookmarkEnd w:id="6336"/>
        </w:tc>
        <w:tc>
          <w:tcPr>
            <w:tcW w:w="1361" w:type="dxa"/>
            <w:tcBorders>
              <w:top w:val="outset" w:color="000000" w:sz="8"/>
              <w:left w:val="outset" w:color="000000" w:sz="8"/>
              <w:bottom w:val="outset" w:color="000000" w:sz="8"/>
              <w:right w:val="outset" w:color="000000" w:sz="8"/>
            </w:tcBorders>
            <w:vAlign w:val="center"/>
          </w:tcPr>
          <w:bookmarkStart w:name="8143" w:id="6337"/>
          <w:p>
            <w:pPr>
              <w:spacing w:after="0"/>
              <w:ind w:left="0"/>
              <w:jc w:val="center"/>
            </w:pPr>
            <w:r>
              <w:rPr>
                <w:rFonts w:ascii="Arial"/>
                <w:b w:val="false"/>
                <w:i w:val="false"/>
                <w:color w:val="000000"/>
                <w:sz w:val="15"/>
              </w:rPr>
              <w:t>16/06/2019</w:t>
            </w:r>
          </w:p>
          <w:bookmarkEnd w:id="6337"/>
        </w:tc>
        <w:tc>
          <w:tcPr>
            <w:tcW w:w="967" w:type="dxa"/>
            <w:tcBorders>
              <w:top w:val="outset" w:color="000000" w:sz="8"/>
              <w:left w:val="outset" w:color="000000" w:sz="8"/>
              <w:bottom w:val="outset" w:color="000000" w:sz="8"/>
              <w:right w:val="outset" w:color="000000" w:sz="8"/>
            </w:tcBorders>
            <w:vAlign w:val="center"/>
          </w:tcPr>
          <w:bookmarkStart w:name="8144" w:id="6338"/>
          <w:p>
            <w:pPr>
              <w:spacing w:after="0"/>
              <w:ind w:left="0"/>
              <w:jc w:val="center"/>
            </w:pPr>
          </w:p>
          <w:bookmarkEnd w:id="63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45" w:id="6339"/>
          <w:p>
            <w:pPr>
              <w:spacing w:after="0"/>
              <w:ind w:left="0"/>
              <w:jc w:val="left"/>
            </w:pPr>
            <w:r>
              <w:rPr>
                <w:rFonts w:ascii="Arial"/>
                <w:b w:val="false"/>
                <w:i w:val="false"/>
                <w:color w:val="000000"/>
                <w:sz w:val="15"/>
              </w:rPr>
              <w:t>cetalkonium, choline salicylate</w:t>
            </w:r>
          </w:p>
          <w:bookmarkEnd w:id="6339"/>
        </w:tc>
        <w:tc>
          <w:tcPr>
            <w:tcW w:w="1152" w:type="dxa"/>
            <w:tcBorders>
              <w:top w:val="outset" w:color="000000" w:sz="8"/>
              <w:left w:val="outset" w:color="000000" w:sz="8"/>
              <w:bottom w:val="outset" w:color="000000" w:sz="8"/>
              <w:right w:val="outset" w:color="000000" w:sz="8"/>
            </w:tcBorders>
            <w:vAlign w:val="center"/>
          </w:tcPr>
          <w:bookmarkStart w:name="8146" w:id="6340"/>
          <w:p>
            <w:pPr>
              <w:spacing w:after="0"/>
              <w:ind w:left="0"/>
              <w:jc w:val="center"/>
            </w:pPr>
            <w:r>
              <w:rPr>
                <w:rFonts w:ascii="Arial"/>
                <w:b w:val="false"/>
                <w:i w:val="false"/>
                <w:color w:val="000000"/>
                <w:sz w:val="15"/>
              </w:rPr>
              <w:t>13 років</w:t>
            </w:r>
          </w:p>
          <w:bookmarkEnd w:id="6340"/>
        </w:tc>
        <w:tc>
          <w:tcPr>
            <w:tcW w:w="1361" w:type="dxa"/>
            <w:tcBorders>
              <w:top w:val="outset" w:color="000000" w:sz="8"/>
              <w:left w:val="outset" w:color="000000" w:sz="8"/>
              <w:bottom w:val="outset" w:color="000000" w:sz="8"/>
              <w:right w:val="outset" w:color="000000" w:sz="8"/>
            </w:tcBorders>
            <w:vAlign w:val="center"/>
          </w:tcPr>
          <w:bookmarkStart w:name="8147" w:id="6341"/>
          <w:p>
            <w:pPr>
              <w:spacing w:after="0"/>
              <w:ind w:left="0"/>
              <w:jc w:val="center"/>
            </w:pPr>
            <w:r>
              <w:rPr>
                <w:rFonts w:ascii="Arial"/>
                <w:b w:val="false"/>
                <w:i w:val="false"/>
                <w:color w:val="000000"/>
                <w:sz w:val="15"/>
              </w:rPr>
              <w:t>24/04/2025</w:t>
            </w:r>
          </w:p>
          <w:bookmarkEnd w:id="6341"/>
        </w:tc>
        <w:tc>
          <w:tcPr>
            <w:tcW w:w="1361" w:type="dxa"/>
            <w:tcBorders>
              <w:top w:val="outset" w:color="000000" w:sz="8"/>
              <w:left w:val="outset" w:color="000000" w:sz="8"/>
              <w:bottom w:val="outset" w:color="000000" w:sz="8"/>
              <w:right w:val="outset" w:color="000000" w:sz="8"/>
            </w:tcBorders>
            <w:vAlign w:val="center"/>
          </w:tcPr>
          <w:bookmarkStart w:name="8148" w:id="6342"/>
          <w:p>
            <w:pPr>
              <w:spacing w:after="0"/>
              <w:ind w:left="0"/>
              <w:jc w:val="center"/>
            </w:pPr>
            <w:r>
              <w:rPr>
                <w:rFonts w:ascii="Arial"/>
                <w:b w:val="false"/>
                <w:i w:val="false"/>
                <w:color w:val="000000"/>
                <w:sz w:val="15"/>
              </w:rPr>
              <w:t>23/07/2025</w:t>
            </w:r>
          </w:p>
          <w:bookmarkEnd w:id="6342"/>
        </w:tc>
        <w:tc>
          <w:tcPr>
            <w:tcW w:w="967" w:type="dxa"/>
            <w:tcBorders>
              <w:top w:val="outset" w:color="000000" w:sz="8"/>
              <w:left w:val="outset" w:color="000000" w:sz="8"/>
              <w:bottom w:val="outset" w:color="000000" w:sz="8"/>
              <w:right w:val="outset" w:color="000000" w:sz="8"/>
            </w:tcBorders>
            <w:vAlign w:val="center"/>
          </w:tcPr>
          <w:bookmarkStart w:name="8149" w:id="6343"/>
          <w:p>
            <w:pPr>
              <w:spacing w:after="0"/>
              <w:ind w:left="0"/>
              <w:jc w:val="center"/>
            </w:pPr>
          </w:p>
          <w:bookmarkEnd w:id="63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50" w:id="6344"/>
          <w:p>
            <w:pPr>
              <w:spacing w:after="0"/>
              <w:ind w:left="0"/>
              <w:jc w:val="left"/>
            </w:pPr>
            <w:r>
              <w:rPr>
                <w:rFonts w:ascii="Arial"/>
                <w:b w:val="false"/>
                <w:i w:val="false"/>
                <w:color w:val="000000"/>
                <w:sz w:val="15"/>
              </w:rPr>
              <w:t>cetirizine</w:t>
            </w:r>
          </w:p>
          <w:bookmarkEnd w:id="6344"/>
        </w:tc>
        <w:tc>
          <w:tcPr>
            <w:tcW w:w="1152" w:type="dxa"/>
            <w:tcBorders>
              <w:top w:val="outset" w:color="000000" w:sz="8"/>
              <w:left w:val="outset" w:color="000000" w:sz="8"/>
              <w:bottom w:val="outset" w:color="000000" w:sz="8"/>
              <w:right w:val="outset" w:color="000000" w:sz="8"/>
            </w:tcBorders>
            <w:vAlign w:val="center"/>
          </w:tcPr>
          <w:bookmarkStart w:name="8151" w:id="6345"/>
          <w:p>
            <w:pPr>
              <w:spacing w:after="0"/>
              <w:ind w:left="0"/>
              <w:jc w:val="center"/>
            </w:pPr>
            <w:r>
              <w:rPr>
                <w:rFonts w:ascii="Arial"/>
                <w:b w:val="false"/>
                <w:i w:val="false"/>
                <w:color w:val="000000"/>
                <w:sz w:val="15"/>
              </w:rPr>
              <w:t>5 років</w:t>
            </w:r>
          </w:p>
          <w:bookmarkEnd w:id="6345"/>
        </w:tc>
        <w:tc>
          <w:tcPr>
            <w:tcW w:w="1361" w:type="dxa"/>
            <w:tcBorders>
              <w:top w:val="outset" w:color="000000" w:sz="8"/>
              <w:left w:val="outset" w:color="000000" w:sz="8"/>
              <w:bottom w:val="outset" w:color="000000" w:sz="8"/>
              <w:right w:val="outset" w:color="000000" w:sz="8"/>
            </w:tcBorders>
            <w:vAlign w:val="center"/>
          </w:tcPr>
          <w:bookmarkStart w:name="8152" w:id="6346"/>
          <w:p>
            <w:pPr>
              <w:spacing w:after="0"/>
              <w:ind w:left="0"/>
              <w:jc w:val="center"/>
            </w:pPr>
            <w:r>
              <w:rPr>
                <w:rFonts w:ascii="Arial"/>
                <w:b w:val="false"/>
                <w:i w:val="false"/>
                <w:color w:val="000000"/>
                <w:sz w:val="15"/>
              </w:rPr>
              <w:t>05/11/2022</w:t>
            </w:r>
          </w:p>
          <w:bookmarkEnd w:id="6346"/>
        </w:tc>
        <w:tc>
          <w:tcPr>
            <w:tcW w:w="1361" w:type="dxa"/>
            <w:tcBorders>
              <w:top w:val="outset" w:color="000000" w:sz="8"/>
              <w:left w:val="outset" w:color="000000" w:sz="8"/>
              <w:bottom w:val="outset" w:color="000000" w:sz="8"/>
              <w:right w:val="outset" w:color="000000" w:sz="8"/>
            </w:tcBorders>
            <w:vAlign w:val="center"/>
          </w:tcPr>
          <w:bookmarkStart w:name="8153" w:id="6347"/>
          <w:p>
            <w:pPr>
              <w:spacing w:after="0"/>
              <w:ind w:left="0"/>
              <w:jc w:val="center"/>
            </w:pPr>
            <w:r>
              <w:rPr>
                <w:rFonts w:ascii="Arial"/>
                <w:b w:val="false"/>
                <w:i w:val="false"/>
                <w:color w:val="000000"/>
                <w:sz w:val="15"/>
              </w:rPr>
              <w:t>03/02/2023</w:t>
            </w:r>
          </w:p>
          <w:bookmarkEnd w:id="6347"/>
        </w:tc>
        <w:tc>
          <w:tcPr>
            <w:tcW w:w="967" w:type="dxa"/>
            <w:tcBorders>
              <w:top w:val="outset" w:color="000000" w:sz="8"/>
              <w:left w:val="outset" w:color="000000" w:sz="8"/>
              <w:bottom w:val="outset" w:color="000000" w:sz="8"/>
              <w:right w:val="outset" w:color="000000" w:sz="8"/>
            </w:tcBorders>
            <w:vAlign w:val="center"/>
          </w:tcPr>
          <w:bookmarkStart w:name="8154" w:id="6348"/>
          <w:p>
            <w:pPr>
              <w:spacing w:after="0"/>
              <w:ind w:left="0"/>
              <w:jc w:val="center"/>
            </w:pPr>
          </w:p>
          <w:bookmarkEnd w:id="63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55" w:id="6349"/>
          <w:p>
            <w:pPr>
              <w:spacing w:after="0"/>
              <w:ind w:left="0"/>
              <w:jc w:val="left"/>
            </w:pPr>
            <w:r>
              <w:rPr>
                <w:rFonts w:ascii="Arial"/>
                <w:b w:val="false"/>
                <w:i w:val="false"/>
                <w:color w:val="000000"/>
                <w:sz w:val="15"/>
              </w:rPr>
              <w:t>cetirizine, chlorphenamine maleate, dextromethorphan hydrobromide, paracetamol</w:t>
            </w:r>
          </w:p>
          <w:bookmarkEnd w:id="6349"/>
        </w:tc>
        <w:tc>
          <w:tcPr>
            <w:tcW w:w="1152" w:type="dxa"/>
            <w:tcBorders>
              <w:top w:val="outset" w:color="000000" w:sz="8"/>
              <w:left w:val="outset" w:color="000000" w:sz="8"/>
              <w:bottom w:val="outset" w:color="000000" w:sz="8"/>
              <w:right w:val="outset" w:color="000000" w:sz="8"/>
            </w:tcBorders>
            <w:vAlign w:val="center"/>
          </w:tcPr>
          <w:bookmarkStart w:name="8156" w:id="6350"/>
          <w:p>
            <w:pPr>
              <w:spacing w:after="0"/>
              <w:ind w:left="0"/>
              <w:jc w:val="center"/>
            </w:pPr>
            <w:r>
              <w:rPr>
                <w:rFonts w:ascii="Arial"/>
                <w:b w:val="false"/>
                <w:i w:val="false"/>
                <w:color w:val="000000"/>
                <w:sz w:val="15"/>
              </w:rPr>
              <w:t>5 років</w:t>
            </w:r>
          </w:p>
          <w:bookmarkEnd w:id="6350"/>
        </w:tc>
        <w:tc>
          <w:tcPr>
            <w:tcW w:w="1361" w:type="dxa"/>
            <w:tcBorders>
              <w:top w:val="outset" w:color="000000" w:sz="8"/>
              <w:left w:val="outset" w:color="000000" w:sz="8"/>
              <w:bottom w:val="outset" w:color="000000" w:sz="8"/>
              <w:right w:val="outset" w:color="000000" w:sz="8"/>
            </w:tcBorders>
            <w:vAlign w:val="center"/>
          </w:tcPr>
          <w:bookmarkStart w:name="8157" w:id="6351"/>
          <w:p>
            <w:pPr>
              <w:spacing w:after="0"/>
              <w:ind w:left="0"/>
              <w:jc w:val="center"/>
            </w:pPr>
            <w:r>
              <w:rPr>
                <w:rFonts w:ascii="Arial"/>
                <w:b w:val="false"/>
                <w:i w:val="false"/>
                <w:color w:val="000000"/>
                <w:sz w:val="15"/>
              </w:rPr>
              <w:t>05/11/2022</w:t>
            </w:r>
          </w:p>
          <w:bookmarkEnd w:id="6351"/>
        </w:tc>
        <w:tc>
          <w:tcPr>
            <w:tcW w:w="1361" w:type="dxa"/>
            <w:tcBorders>
              <w:top w:val="outset" w:color="000000" w:sz="8"/>
              <w:left w:val="outset" w:color="000000" w:sz="8"/>
              <w:bottom w:val="outset" w:color="000000" w:sz="8"/>
              <w:right w:val="outset" w:color="000000" w:sz="8"/>
            </w:tcBorders>
            <w:vAlign w:val="center"/>
          </w:tcPr>
          <w:bookmarkStart w:name="8158" w:id="6352"/>
          <w:p>
            <w:pPr>
              <w:spacing w:after="0"/>
              <w:ind w:left="0"/>
              <w:jc w:val="center"/>
            </w:pPr>
            <w:r>
              <w:rPr>
                <w:rFonts w:ascii="Arial"/>
                <w:b w:val="false"/>
                <w:i w:val="false"/>
                <w:color w:val="000000"/>
                <w:sz w:val="15"/>
              </w:rPr>
              <w:t>03/02/2023</w:t>
            </w:r>
          </w:p>
          <w:bookmarkEnd w:id="6352"/>
        </w:tc>
        <w:tc>
          <w:tcPr>
            <w:tcW w:w="967" w:type="dxa"/>
            <w:tcBorders>
              <w:top w:val="outset" w:color="000000" w:sz="8"/>
              <w:left w:val="outset" w:color="000000" w:sz="8"/>
              <w:bottom w:val="outset" w:color="000000" w:sz="8"/>
              <w:right w:val="outset" w:color="000000" w:sz="8"/>
            </w:tcBorders>
            <w:vAlign w:val="center"/>
          </w:tcPr>
          <w:bookmarkStart w:name="8159" w:id="6353"/>
          <w:p>
            <w:pPr>
              <w:spacing w:after="0"/>
              <w:ind w:left="0"/>
              <w:jc w:val="center"/>
            </w:pPr>
          </w:p>
          <w:bookmarkEnd w:id="63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60" w:id="6354"/>
          <w:p>
            <w:pPr>
              <w:spacing w:after="0"/>
              <w:ind w:left="0"/>
              <w:jc w:val="left"/>
            </w:pPr>
            <w:r>
              <w:rPr>
                <w:rFonts w:ascii="Arial"/>
                <w:b w:val="false"/>
                <w:i w:val="false"/>
                <w:color w:val="000000"/>
                <w:sz w:val="15"/>
              </w:rPr>
              <w:t>cetirizine, paracetamol</w:t>
            </w:r>
          </w:p>
          <w:bookmarkEnd w:id="6354"/>
        </w:tc>
        <w:tc>
          <w:tcPr>
            <w:tcW w:w="1152" w:type="dxa"/>
            <w:tcBorders>
              <w:top w:val="outset" w:color="000000" w:sz="8"/>
              <w:left w:val="outset" w:color="000000" w:sz="8"/>
              <w:bottom w:val="outset" w:color="000000" w:sz="8"/>
              <w:right w:val="outset" w:color="000000" w:sz="8"/>
            </w:tcBorders>
            <w:vAlign w:val="center"/>
          </w:tcPr>
          <w:bookmarkStart w:name="8161" w:id="6355"/>
          <w:p>
            <w:pPr>
              <w:spacing w:after="0"/>
              <w:ind w:left="0"/>
              <w:jc w:val="center"/>
            </w:pPr>
            <w:r>
              <w:rPr>
                <w:rFonts w:ascii="Arial"/>
                <w:b w:val="false"/>
                <w:i w:val="false"/>
                <w:color w:val="000000"/>
                <w:sz w:val="15"/>
              </w:rPr>
              <w:t>5 років</w:t>
            </w:r>
          </w:p>
          <w:bookmarkEnd w:id="6355"/>
        </w:tc>
        <w:tc>
          <w:tcPr>
            <w:tcW w:w="1361" w:type="dxa"/>
            <w:tcBorders>
              <w:top w:val="outset" w:color="000000" w:sz="8"/>
              <w:left w:val="outset" w:color="000000" w:sz="8"/>
              <w:bottom w:val="outset" w:color="000000" w:sz="8"/>
              <w:right w:val="outset" w:color="000000" w:sz="8"/>
            </w:tcBorders>
            <w:vAlign w:val="center"/>
          </w:tcPr>
          <w:bookmarkStart w:name="8162" w:id="6356"/>
          <w:p>
            <w:pPr>
              <w:spacing w:after="0"/>
              <w:ind w:left="0"/>
              <w:jc w:val="center"/>
            </w:pPr>
            <w:r>
              <w:rPr>
                <w:rFonts w:ascii="Arial"/>
                <w:b w:val="false"/>
                <w:i w:val="false"/>
                <w:color w:val="000000"/>
                <w:sz w:val="15"/>
              </w:rPr>
              <w:t>05/11/2022</w:t>
            </w:r>
          </w:p>
          <w:bookmarkEnd w:id="6356"/>
        </w:tc>
        <w:tc>
          <w:tcPr>
            <w:tcW w:w="1361" w:type="dxa"/>
            <w:tcBorders>
              <w:top w:val="outset" w:color="000000" w:sz="8"/>
              <w:left w:val="outset" w:color="000000" w:sz="8"/>
              <w:bottom w:val="outset" w:color="000000" w:sz="8"/>
              <w:right w:val="outset" w:color="000000" w:sz="8"/>
            </w:tcBorders>
            <w:vAlign w:val="center"/>
          </w:tcPr>
          <w:bookmarkStart w:name="8163" w:id="6357"/>
          <w:p>
            <w:pPr>
              <w:spacing w:after="0"/>
              <w:ind w:left="0"/>
              <w:jc w:val="center"/>
            </w:pPr>
            <w:r>
              <w:rPr>
                <w:rFonts w:ascii="Arial"/>
                <w:b w:val="false"/>
                <w:i w:val="false"/>
                <w:color w:val="000000"/>
                <w:sz w:val="15"/>
              </w:rPr>
              <w:t>03/02/2023</w:t>
            </w:r>
          </w:p>
          <w:bookmarkEnd w:id="6357"/>
        </w:tc>
        <w:tc>
          <w:tcPr>
            <w:tcW w:w="967" w:type="dxa"/>
            <w:tcBorders>
              <w:top w:val="outset" w:color="000000" w:sz="8"/>
              <w:left w:val="outset" w:color="000000" w:sz="8"/>
              <w:bottom w:val="outset" w:color="000000" w:sz="8"/>
              <w:right w:val="outset" w:color="000000" w:sz="8"/>
            </w:tcBorders>
            <w:vAlign w:val="center"/>
          </w:tcPr>
          <w:bookmarkStart w:name="8164" w:id="6358"/>
          <w:p>
            <w:pPr>
              <w:spacing w:after="0"/>
              <w:ind w:left="0"/>
              <w:jc w:val="center"/>
            </w:pPr>
          </w:p>
          <w:bookmarkEnd w:id="63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65" w:id="6359"/>
          <w:p>
            <w:pPr>
              <w:spacing w:after="0"/>
              <w:ind w:left="0"/>
              <w:jc w:val="left"/>
            </w:pPr>
            <w:r>
              <w:rPr>
                <w:rFonts w:ascii="Arial"/>
                <w:b w:val="false"/>
                <w:i w:val="false"/>
                <w:color w:val="000000"/>
                <w:sz w:val="15"/>
              </w:rPr>
              <w:t>cetirizine, paracetamol, phenylephrine</w:t>
            </w:r>
          </w:p>
          <w:bookmarkEnd w:id="6359"/>
        </w:tc>
        <w:tc>
          <w:tcPr>
            <w:tcW w:w="1152" w:type="dxa"/>
            <w:tcBorders>
              <w:top w:val="outset" w:color="000000" w:sz="8"/>
              <w:left w:val="outset" w:color="000000" w:sz="8"/>
              <w:bottom w:val="outset" w:color="000000" w:sz="8"/>
              <w:right w:val="outset" w:color="000000" w:sz="8"/>
            </w:tcBorders>
            <w:vAlign w:val="center"/>
          </w:tcPr>
          <w:bookmarkStart w:name="8166" w:id="6360"/>
          <w:p>
            <w:pPr>
              <w:spacing w:after="0"/>
              <w:ind w:left="0"/>
              <w:jc w:val="center"/>
            </w:pPr>
            <w:r>
              <w:rPr>
                <w:rFonts w:ascii="Arial"/>
                <w:b w:val="false"/>
                <w:i w:val="false"/>
                <w:color w:val="000000"/>
                <w:sz w:val="15"/>
              </w:rPr>
              <w:t>5 років</w:t>
            </w:r>
          </w:p>
          <w:bookmarkEnd w:id="6360"/>
        </w:tc>
        <w:tc>
          <w:tcPr>
            <w:tcW w:w="1361" w:type="dxa"/>
            <w:tcBorders>
              <w:top w:val="outset" w:color="000000" w:sz="8"/>
              <w:left w:val="outset" w:color="000000" w:sz="8"/>
              <w:bottom w:val="outset" w:color="000000" w:sz="8"/>
              <w:right w:val="outset" w:color="000000" w:sz="8"/>
            </w:tcBorders>
            <w:vAlign w:val="center"/>
          </w:tcPr>
          <w:bookmarkStart w:name="8167" w:id="6361"/>
          <w:p>
            <w:pPr>
              <w:spacing w:after="0"/>
              <w:ind w:left="0"/>
              <w:jc w:val="center"/>
            </w:pPr>
            <w:r>
              <w:rPr>
                <w:rFonts w:ascii="Arial"/>
                <w:b w:val="false"/>
                <w:i w:val="false"/>
                <w:color w:val="000000"/>
                <w:sz w:val="15"/>
              </w:rPr>
              <w:t>05/11/2022</w:t>
            </w:r>
          </w:p>
          <w:bookmarkEnd w:id="6361"/>
        </w:tc>
        <w:tc>
          <w:tcPr>
            <w:tcW w:w="1361" w:type="dxa"/>
            <w:tcBorders>
              <w:top w:val="outset" w:color="000000" w:sz="8"/>
              <w:left w:val="outset" w:color="000000" w:sz="8"/>
              <w:bottom w:val="outset" w:color="000000" w:sz="8"/>
              <w:right w:val="outset" w:color="000000" w:sz="8"/>
            </w:tcBorders>
            <w:vAlign w:val="center"/>
          </w:tcPr>
          <w:bookmarkStart w:name="8168" w:id="6362"/>
          <w:p>
            <w:pPr>
              <w:spacing w:after="0"/>
              <w:ind w:left="0"/>
              <w:jc w:val="center"/>
            </w:pPr>
            <w:r>
              <w:rPr>
                <w:rFonts w:ascii="Arial"/>
                <w:b w:val="false"/>
                <w:i w:val="false"/>
                <w:color w:val="000000"/>
                <w:sz w:val="15"/>
              </w:rPr>
              <w:t>03/02/2023</w:t>
            </w:r>
          </w:p>
          <w:bookmarkEnd w:id="6362"/>
        </w:tc>
        <w:tc>
          <w:tcPr>
            <w:tcW w:w="967" w:type="dxa"/>
            <w:tcBorders>
              <w:top w:val="outset" w:color="000000" w:sz="8"/>
              <w:left w:val="outset" w:color="000000" w:sz="8"/>
              <w:bottom w:val="outset" w:color="000000" w:sz="8"/>
              <w:right w:val="outset" w:color="000000" w:sz="8"/>
            </w:tcBorders>
            <w:vAlign w:val="center"/>
          </w:tcPr>
          <w:bookmarkStart w:name="8169" w:id="6363"/>
          <w:p>
            <w:pPr>
              <w:spacing w:after="0"/>
              <w:ind w:left="0"/>
              <w:jc w:val="center"/>
            </w:pPr>
          </w:p>
          <w:bookmarkEnd w:id="63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70" w:id="6364"/>
          <w:p>
            <w:pPr>
              <w:spacing w:after="0"/>
              <w:ind w:left="0"/>
              <w:jc w:val="left"/>
            </w:pPr>
            <w:r>
              <w:rPr>
                <w:rFonts w:ascii="Arial"/>
                <w:b w:val="false"/>
                <w:i w:val="false"/>
                <w:color w:val="000000"/>
                <w:sz w:val="15"/>
              </w:rPr>
              <w:t>cetraria islandica (L.) Acharius s.l., thallus</w:t>
            </w:r>
          </w:p>
          <w:bookmarkEnd w:id="6364"/>
        </w:tc>
        <w:tc>
          <w:tcPr>
            <w:tcW w:w="1152" w:type="dxa"/>
            <w:tcBorders>
              <w:top w:val="outset" w:color="000000" w:sz="8"/>
              <w:left w:val="outset" w:color="000000" w:sz="8"/>
              <w:bottom w:val="outset" w:color="000000" w:sz="8"/>
              <w:right w:val="outset" w:color="000000" w:sz="8"/>
            </w:tcBorders>
            <w:vAlign w:val="center"/>
          </w:tcPr>
          <w:bookmarkStart w:name="8171" w:id="6365"/>
          <w:p>
            <w:pPr>
              <w:spacing w:after="0"/>
              <w:ind w:left="0"/>
              <w:jc w:val="center"/>
            </w:pPr>
            <w:r>
              <w:rPr>
                <w:rFonts w:ascii="Arial"/>
                <w:b w:val="false"/>
                <w:i w:val="false"/>
                <w:color w:val="000000"/>
                <w:sz w:val="15"/>
              </w:rPr>
              <w:t>13 років</w:t>
            </w:r>
          </w:p>
          <w:bookmarkEnd w:id="6365"/>
        </w:tc>
        <w:tc>
          <w:tcPr>
            <w:tcW w:w="1361" w:type="dxa"/>
            <w:tcBorders>
              <w:top w:val="outset" w:color="000000" w:sz="8"/>
              <w:left w:val="outset" w:color="000000" w:sz="8"/>
              <w:bottom w:val="outset" w:color="000000" w:sz="8"/>
              <w:right w:val="outset" w:color="000000" w:sz="8"/>
            </w:tcBorders>
            <w:vAlign w:val="center"/>
          </w:tcPr>
          <w:bookmarkStart w:name="8172" w:id="6366"/>
          <w:p>
            <w:pPr>
              <w:spacing w:after="0"/>
              <w:ind w:left="0"/>
              <w:jc w:val="center"/>
            </w:pPr>
            <w:r>
              <w:rPr>
                <w:rFonts w:ascii="Arial"/>
                <w:b w:val="false"/>
                <w:i w:val="false"/>
                <w:color w:val="000000"/>
                <w:sz w:val="15"/>
              </w:rPr>
              <w:t>31/12/2019</w:t>
            </w:r>
          </w:p>
          <w:bookmarkEnd w:id="6366"/>
        </w:tc>
        <w:tc>
          <w:tcPr>
            <w:tcW w:w="1361" w:type="dxa"/>
            <w:tcBorders>
              <w:top w:val="outset" w:color="000000" w:sz="8"/>
              <w:left w:val="outset" w:color="000000" w:sz="8"/>
              <w:bottom w:val="outset" w:color="000000" w:sz="8"/>
              <w:right w:val="outset" w:color="000000" w:sz="8"/>
            </w:tcBorders>
            <w:vAlign w:val="center"/>
          </w:tcPr>
          <w:bookmarkStart w:name="8173" w:id="6367"/>
          <w:p>
            <w:pPr>
              <w:spacing w:after="0"/>
              <w:ind w:left="0"/>
              <w:jc w:val="center"/>
            </w:pPr>
            <w:r>
              <w:rPr>
                <w:rFonts w:ascii="Arial"/>
                <w:b w:val="false"/>
                <w:i w:val="false"/>
                <w:color w:val="000000"/>
                <w:sz w:val="15"/>
              </w:rPr>
              <w:t>30/03/2020</w:t>
            </w:r>
          </w:p>
          <w:bookmarkEnd w:id="6367"/>
        </w:tc>
        <w:tc>
          <w:tcPr>
            <w:tcW w:w="967" w:type="dxa"/>
            <w:tcBorders>
              <w:top w:val="outset" w:color="000000" w:sz="8"/>
              <w:left w:val="outset" w:color="000000" w:sz="8"/>
              <w:bottom w:val="outset" w:color="000000" w:sz="8"/>
              <w:right w:val="outset" w:color="000000" w:sz="8"/>
            </w:tcBorders>
            <w:vAlign w:val="center"/>
          </w:tcPr>
          <w:bookmarkStart w:name="8174" w:id="6368"/>
          <w:p>
            <w:pPr>
              <w:spacing w:after="0"/>
              <w:ind w:left="0"/>
              <w:jc w:val="center"/>
            </w:pPr>
          </w:p>
          <w:bookmarkEnd w:id="63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75" w:id="6369"/>
          <w:p>
            <w:pPr>
              <w:spacing w:after="0"/>
              <w:ind w:left="0"/>
              <w:jc w:val="left"/>
            </w:pPr>
            <w:r>
              <w:rPr>
                <w:rFonts w:ascii="Arial"/>
                <w:b w:val="false"/>
                <w:i w:val="false"/>
                <w:color w:val="000000"/>
                <w:sz w:val="15"/>
              </w:rPr>
              <w:t>cetraria, hyssop, inula, saponaria, thymus</w:t>
            </w:r>
          </w:p>
          <w:bookmarkEnd w:id="6369"/>
        </w:tc>
        <w:tc>
          <w:tcPr>
            <w:tcW w:w="1152" w:type="dxa"/>
            <w:tcBorders>
              <w:top w:val="outset" w:color="000000" w:sz="8"/>
              <w:left w:val="outset" w:color="000000" w:sz="8"/>
              <w:bottom w:val="outset" w:color="000000" w:sz="8"/>
              <w:right w:val="outset" w:color="000000" w:sz="8"/>
            </w:tcBorders>
            <w:vAlign w:val="center"/>
          </w:tcPr>
          <w:bookmarkStart w:name="8176" w:id="6370"/>
          <w:p>
            <w:pPr>
              <w:spacing w:after="0"/>
              <w:ind w:left="0"/>
              <w:jc w:val="center"/>
            </w:pPr>
            <w:r>
              <w:rPr>
                <w:rFonts w:ascii="Arial"/>
                <w:b w:val="false"/>
                <w:i w:val="false"/>
                <w:color w:val="000000"/>
                <w:sz w:val="15"/>
              </w:rPr>
              <w:t>13 років</w:t>
            </w:r>
          </w:p>
          <w:bookmarkEnd w:id="6370"/>
        </w:tc>
        <w:tc>
          <w:tcPr>
            <w:tcW w:w="1361" w:type="dxa"/>
            <w:tcBorders>
              <w:top w:val="outset" w:color="000000" w:sz="8"/>
              <w:left w:val="outset" w:color="000000" w:sz="8"/>
              <w:bottom w:val="outset" w:color="000000" w:sz="8"/>
              <w:right w:val="outset" w:color="000000" w:sz="8"/>
            </w:tcBorders>
            <w:vAlign w:val="center"/>
          </w:tcPr>
          <w:bookmarkStart w:name="8177" w:id="6371"/>
          <w:p>
            <w:pPr>
              <w:spacing w:after="0"/>
              <w:ind w:left="0"/>
              <w:jc w:val="center"/>
            </w:pPr>
            <w:r>
              <w:rPr>
                <w:rFonts w:ascii="Arial"/>
                <w:b w:val="false"/>
                <w:i w:val="false"/>
                <w:color w:val="000000"/>
                <w:sz w:val="15"/>
              </w:rPr>
              <w:t>31/12/2019</w:t>
            </w:r>
          </w:p>
          <w:bookmarkEnd w:id="6371"/>
        </w:tc>
        <w:tc>
          <w:tcPr>
            <w:tcW w:w="1361" w:type="dxa"/>
            <w:tcBorders>
              <w:top w:val="outset" w:color="000000" w:sz="8"/>
              <w:left w:val="outset" w:color="000000" w:sz="8"/>
              <w:bottom w:val="outset" w:color="000000" w:sz="8"/>
              <w:right w:val="outset" w:color="000000" w:sz="8"/>
            </w:tcBorders>
            <w:vAlign w:val="center"/>
          </w:tcPr>
          <w:bookmarkStart w:name="8178" w:id="6372"/>
          <w:p>
            <w:pPr>
              <w:spacing w:after="0"/>
              <w:ind w:left="0"/>
              <w:jc w:val="center"/>
            </w:pPr>
            <w:r>
              <w:rPr>
                <w:rFonts w:ascii="Arial"/>
                <w:b w:val="false"/>
                <w:i w:val="false"/>
                <w:color w:val="000000"/>
                <w:sz w:val="15"/>
              </w:rPr>
              <w:t>30/03/2020</w:t>
            </w:r>
          </w:p>
          <w:bookmarkEnd w:id="6372"/>
        </w:tc>
        <w:tc>
          <w:tcPr>
            <w:tcW w:w="967" w:type="dxa"/>
            <w:tcBorders>
              <w:top w:val="outset" w:color="000000" w:sz="8"/>
              <w:left w:val="outset" w:color="000000" w:sz="8"/>
              <w:bottom w:val="outset" w:color="000000" w:sz="8"/>
              <w:right w:val="outset" w:color="000000" w:sz="8"/>
            </w:tcBorders>
            <w:vAlign w:val="center"/>
          </w:tcPr>
          <w:bookmarkStart w:name="8179" w:id="6373"/>
          <w:p>
            <w:pPr>
              <w:spacing w:after="0"/>
              <w:ind w:left="0"/>
              <w:jc w:val="center"/>
            </w:pPr>
          </w:p>
          <w:bookmarkEnd w:id="63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80" w:id="6374"/>
          <w:p>
            <w:pPr>
              <w:spacing w:after="0"/>
              <w:ind w:left="0"/>
              <w:jc w:val="left"/>
            </w:pPr>
            <w:r>
              <w:rPr>
                <w:rFonts w:ascii="Arial"/>
                <w:b w:val="false"/>
                <w:i w:val="false"/>
                <w:color w:val="000000"/>
                <w:sz w:val="15"/>
              </w:rPr>
              <w:t>cetrimide, chlorhexidine</w:t>
            </w:r>
          </w:p>
          <w:bookmarkEnd w:id="6374"/>
        </w:tc>
        <w:tc>
          <w:tcPr>
            <w:tcW w:w="1152" w:type="dxa"/>
            <w:tcBorders>
              <w:top w:val="outset" w:color="000000" w:sz="8"/>
              <w:left w:val="outset" w:color="000000" w:sz="8"/>
              <w:bottom w:val="outset" w:color="000000" w:sz="8"/>
              <w:right w:val="outset" w:color="000000" w:sz="8"/>
            </w:tcBorders>
            <w:vAlign w:val="center"/>
          </w:tcPr>
          <w:bookmarkStart w:name="8181" w:id="6375"/>
          <w:p>
            <w:pPr>
              <w:spacing w:after="0"/>
              <w:ind w:left="0"/>
              <w:jc w:val="center"/>
            </w:pPr>
            <w:r>
              <w:rPr>
                <w:rFonts w:ascii="Arial"/>
                <w:b w:val="false"/>
                <w:i w:val="false"/>
                <w:color w:val="000000"/>
                <w:sz w:val="15"/>
              </w:rPr>
              <w:t>13 років</w:t>
            </w:r>
          </w:p>
          <w:bookmarkEnd w:id="6375"/>
        </w:tc>
        <w:tc>
          <w:tcPr>
            <w:tcW w:w="1361" w:type="dxa"/>
            <w:tcBorders>
              <w:top w:val="outset" w:color="000000" w:sz="8"/>
              <w:left w:val="outset" w:color="000000" w:sz="8"/>
              <w:bottom w:val="outset" w:color="000000" w:sz="8"/>
              <w:right w:val="outset" w:color="000000" w:sz="8"/>
            </w:tcBorders>
            <w:vAlign w:val="center"/>
          </w:tcPr>
          <w:bookmarkStart w:name="8182" w:id="6376"/>
          <w:p>
            <w:pPr>
              <w:spacing w:after="0"/>
              <w:ind w:left="0"/>
              <w:jc w:val="center"/>
            </w:pPr>
            <w:r>
              <w:rPr>
                <w:rFonts w:ascii="Arial"/>
                <w:b w:val="false"/>
                <w:i w:val="false"/>
                <w:color w:val="000000"/>
                <w:sz w:val="15"/>
              </w:rPr>
              <w:t>01/01/2025</w:t>
            </w:r>
          </w:p>
          <w:bookmarkEnd w:id="6376"/>
        </w:tc>
        <w:tc>
          <w:tcPr>
            <w:tcW w:w="1361" w:type="dxa"/>
            <w:tcBorders>
              <w:top w:val="outset" w:color="000000" w:sz="8"/>
              <w:left w:val="outset" w:color="000000" w:sz="8"/>
              <w:bottom w:val="outset" w:color="000000" w:sz="8"/>
              <w:right w:val="outset" w:color="000000" w:sz="8"/>
            </w:tcBorders>
            <w:vAlign w:val="center"/>
          </w:tcPr>
          <w:bookmarkStart w:name="8183" w:id="6377"/>
          <w:p>
            <w:pPr>
              <w:spacing w:after="0"/>
              <w:ind w:left="0"/>
              <w:jc w:val="center"/>
            </w:pPr>
            <w:r>
              <w:rPr>
                <w:rFonts w:ascii="Arial"/>
                <w:b w:val="false"/>
                <w:i w:val="false"/>
                <w:color w:val="000000"/>
                <w:sz w:val="15"/>
              </w:rPr>
              <w:t>01/04/2025</w:t>
            </w:r>
          </w:p>
          <w:bookmarkEnd w:id="6377"/>
        </w:tc>
        <w:tc>
          <w:tcPr>
            <w:tcW w:w="967" w:type="dxa"/>
            <w:tcBorders>
              <w:top w:val="outset" w:color="000000" w:sz="8"/>
              <w:left w:val="outset" w:color="000000" w:sz="8"/>
              <w:bottom w:val="outset" w:color="000000" w:sz="8"/>
              <w:right w:val="outset" w:color="000000" w:sz="8"/>
            </w:tcBorders>
            <w:vAlign w:val="center"/>
          </w:tcPr>
          <w:bookmarkStart w:name="8184" w:id="6378"/>
          <w:p>
            <w:pPr>
              <w:spacing w:after="0"/>
              <w:ind w:left="0"/>
              <w:jc w:val="center"/>
            </w:pPr>
          </w:p>
          <w:bookmarkEnd w:id="63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85" w:id="6379"/>
          <w:p>
            <w:pPr>
              <w:spacing w:after="0"/>
              <w:ind w:left="0"/>
              <w:jc w:val="left"/>
            </w:pPr>
            <w:r>
              <w:rPr>
                <w:rFonts w:ascii="Arial"/>
                <w:b w:val="false"/>
                <w:i w:val="false"/>
                <w:color w:val="000000"/>
                <w:sz w:val="15"/>
              </w:rPr>
              <w:t>cetrorelix</w:t>
            </w:r>
          </w:p>
          <w:bookmarkEnd w:id="6379"/>
        </w:tc>
        <w:tc>
          <w:tcPr>
            <w:tcW w:w="1152" w:type="dxa"/>
            <w:tcBorders>
              <w:top w:val="outset" w:color="000000" w:sz="8"/>
              <w:left w:val="outset" w:color="000000" w:sz="8"/>
              <w:bottom w:val="outset" w:color="000000" w:sz="8"/>
              <w:right w:val="outset" w:color="000000" w:sz="8"/>
            </w:tcBorders>
            <w:vAlign w:val="center"/>
          </w:tcPr>
          <w:bookmarkStart w:name="8186" w:id="6380"/>
          <w:p>
            <w:pPr>
              <w:spacing w:after="0"/>
              <w:ind w:left="0"/>
              <w:jc w:val="center"/>
            </w:pPr>
            <w:r>
              <w:rPr>
                <w:rFonts w:ascii="Arial"/>
                <w:b w:val="false"/>
                <w:i w:val="false"/>
                <w:color w:val="000000"/>
                <w:sz w:val="15"/>
              </w:rPr>
              <w:t>3 роки</w:t>
            </w:r>
          </w:p>
          <w:bookmarkEnd w:id="6380"/>
        </w:tc>
        <w:tc>
          <w:tcPr>
            <w:tcW w:w="1361" w:type="dxa"/>
            <w:tcBorders>
              <w:top w:val="outset" w:color="000000" w:sz="8"/>
              <w:left w:val="outset" w:color="000000" w:sz="8"/>
              <w:bottom w:val="outset" w:color="000000" w:sz="8"/>
              <w:right w:val="outset" w:color="000000" w:sz="8"/>
            </w:tcBorders>
            <w:vAlign w:val="center"/>
          </w:tcPr>
          <w:bookmarkStart w:name="8187" w:id="6381"/>
          <w:p>
            <w:pPr>
              <w:spacing w:after="0"/>
              <w:ind w:left="0"/>
              <w:jc w:val="center"/>
            </w:pPr>
            <w:r>
              <w:rPr>
                <w:rFonts w:ascii="Arial"/>
                <w:b w:val="false"/>
                <w:i w:val="false"/>
                <w:color w:val="000000"/>
                <w:sz w:val="15"/>
              </w:rPr>
              <w:t>12/04/2019</w:t>
            </w:r>
          </w:p>
          <w:bookmarkEnd w:id="6381"/>
        </w:tc>
        <w:tc>
          <w:tcPr>
            <w:tcW w:w="1361" w:type="dxa"/>
            <w:tcBorders>
              <w:top w:val="outset" w:color="000000" w:sz="8"/>
              <w:left w:val="outset" w:color="000000" w:sz="8"/>
              <w:bottom w:val="outset" w:color="000000" w:sz="8"/>
              <w:right w:val="outset" w:color="000000" w:sz="8"/>
            </w:tcBorders>
            <w:vAlign w:val="center"/>
          </w:tcPr>
          <w:bookmarkStart w:name="8188" w:id="6382"/>
          <w:p>
            <w:pPr>
              <w:spacing w:after="0"/>
              <w:ind w:left="0"/>
              <w:jc w:val="center"/>
            </w:pPr>
            <w:r>
              <w:rPr>
                <w:rFonts w:ascii="Arial"/>
                <w:b w:val="false"/>
                <w:i w:val="false"/>
                <w:color w:val="000000"/>
                <w:sz w:val="15"/>
              </w:rPr>
              <w:t>11/07/2019</w:t>
            </w:r>
          </w:p>
          <w:bookmarkEnd w:id="6382"/>
        </w:tc>
        <w:tc>
          <w:tcPr>
            <w:tcW w:w="967" w:type="dxa"/>
            <w:tcBorders>
              <w:top w:val="outset" w:color="000000" w:sz="8"/>
              <w:left w:val="outset" w:color="000000" w:sz="8"/>
              <w:bottom w:val="outset" w:color="000000" w:sz="8"/>
              <w:right w:val="outset" w:color="000000" w:sz="8"/>
            </w:tcBorders>
            <w:vAlign w:val="center"/>
          </w:tcPr>
          <w:bookmarkStart w:name="8189" w:id="6383"/>
          <w:p>
            <w:pPr>
              <w:spacing w:after="0"/>
              <w:ind w:left="0"/>
              <w:jc w:val="center"/>
            </w:pPr>
          </w:p>
          <w:bookmarkEnd w:id="63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90" w:id="6384"/>
          <w:p>
            <w:pPr>
              <w:spacing w:after="0"/>
              <w:ind w:left="0"/>
              <w:jc w:val="left"/>
            </w:pPr>
            <w:r>
              <w:rPr>
                <w:rFonts w:ascii="Arial"/>
                <w:b w:val="false"/>
                <w:i w:val="false"/>
                <w:color w:val="000000"/>
                <w:sz w:val="15"/>
              </w:rPr>
              <w:t>cetuximab</w:t>
            </w:r>
          </w:p>
          <w:bookmarkEnd w:id="6384"/>
        </w:tc>
        <w:tc>
          <w:tcPr>
            <w:tcW w:w="1152" w:type="dxa"/>
            <w:tcBorders>
              <w:top w:val="outset" w:color="000000" w:sz="8"/>
              <w:left w:val="outset" w:color="000000" w:sz="8"/>
              <w:bottom w:val="outset" w:color="000000" w:sz="8"/>
              <w:right w:val="outset" w:color="000000" w:sz="8"/>
            </w:tcBorders>
            <w:vAlign w:val="center"/>
          </w:tcPr>
          <w:bookmarkStart w:name="8191" w:id="6385"/>
          <w:p>
            <w:pPr>
              <w:spacing w:after="0"/>
              <w:ind w:left="0"/>
              <w:jc w:val="center"/>
            </w:pPr>
            <w:r>
              <w:rPr>
                <w:rFonts w:ascii="Arial"/>
                <w:b w:val="false"/>
                <w:i w:val="false"/>
                <w:color w:val="000000"/>
                <w:sz w:val="15"/>
              </w:rPr>
              <w:t>3 роки</w:t>
            </w:r>
          </w:p>
          <w:bookmarkEnd w:id="6385"/>
        </w:tc>
        <w:tc>
          <w:tcPr>
            <w:tcW w:w="1361" w:type="dxa"/>
            <w:tcBorders>
              <w:top w:val="outset" w:color="000000" w:sz="8"/>
              <w:left w:val="outset" w:color="000000" w:sz="8"/>
              <w:bottom w:val="outset" w:color="000000" w:sz="8"/>
              <w:right w:val="outset" w:color="000000" w:sz="8"/>
            </w:tcBorders>
            <w:vAlign w:val="center"/>
          </w:tcPr>
          <w:bookmarkStart w:name="8192" w:id="6386"/>
          <w:p>
            <w:pPr>
              <w:spacing w:after="0"/>
              <w:ind w:left="0"/>
              <w:jc w:val="center"/>
            </w:pPr>
            <w:r>
              <w:rPr>
                <w:rFonts w:ascii="Arial"/>
                <w:b w:val="false"/>
                <w:i w:val="false"/>
                <w:color w:val="000000"/>
                <w:sz w:val="15"/>
              </w:rPr>
              <w:t>30/09/2020</w:t>
            </w:r>
          </w:p>
          <w:bookmarkEnd w:id="6386"/>
        </w:tc>
        <w:tc>
          <w:tcPr>
            <w:tcW w:w="1361" w:type="dxa"/>
            <w:tcBorders>
              <w:top w:val="outset" w:color="000000" w:sz="8"/>
              <w:left w:val="outset" w:color="000000" w:sz="8"/>
              <w:bottom w:val="outset" w:color="000000" w:sz="8"/>
              <w:right w:val="outset" w:color="000000" w:sz="8"/>
            </w:tcBorders>
            <w:vAlign w:val="center"/>
          </w:tcPr>
          <w:bookmarkStart w:name="8193" w:id="6387"/>
          <w:p>
            <w:pPr>
              <w:spacing w:after="0"/>
              <w:ind w:left="0"/>
              <w:jc w:val="center"/>
            </w:pPr>
            <w:r>
              <w:rPr>
                <w:rFonts w:ascii="Arial"/>
                <w:b w:val="false"/>
                <w:i w:val="false"/>
                <w:color w:val="000000"/>
                <w:sz w:val="15"/>
              </w:rPr>
              <w:t>29/12/2020</w:t>
            </w:r>
          </w:p>
          <w:bookmarkEnd w:id="6387"/>
        </w:tc>
        <w:tc>
          <w:tcPr>
            <w:tcW w:w="967" w:type="dxa"/>
            <w:tcBorders>
              <w:top w:val="outset" w:color="000000" w:sz="8"/>
              <w:left w:val="outset" w:color="000000" w:sz="8"/>
              <w:bottom w:val="outset" w:color="000000" w:sz="8"/>
              <w:right w:val="outset" w:color="000000" w:sz="8"/>
            </w:tcBorders>
            <w:vAlign w:val="center"/>
          </w:tcPr>
          <w:bookmarkStart w:name="8194" w:id="6388"/>
          <w:p>
            <w:pPr>
              <w:spacing w:after="0"/>
              <w:ind w:left="0"/>
              <w:jc w:val="center"/>
            </w:pPr>
          </w:p>
          <w:bookmarkEnd w:id="63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195" w:id="6389"/>
          <w:p>
            <w:pPr>
              <w:spacing w:after="0"/>
              <w:ind w:left="0"/>
              <w:jc w:val="left"/>
            </w:pPr>
            <w:r>
              <w:rPr>
                <w:rFonts w:ascii="Arial"/>
                <w:b w:val="false"/>
                <w:i w:val="false"/>
                <w:color w:val="000000"/>
                <w:sz w:val="15"/>
              </w:rPr>
              <w:t>cetylpyridinium</w:t>
            </w:r>
          </w:p>
          <w:bookmarkEnd w:id="6389"/>
        </w:tc>
        <w:tc>
          <w:tcPr>
            <w:tcW w:w="1152" w:type="dxa"/>
            <w:tcBorders>
              <w:top w:val="outset" w:color="000000" w:sz="8"/>
              <w:left w:val="outset" w:color="000000" w:sz="8"/>
              <w:bottom w:val="outset" w:color="000000" w:sz="8"/>
              <w:right w:val="outset" w:color="000000" w:sz="8"/>
            </w:tcBorders>
            <w:vAlign w:val="center"/>
          </w:tcPr>
          <w:bookmarkStart w:name="8196" w:id="6390"/>
          <w:p>
            <w:pPr>
              <w:spacing w:after="0"/>
              <w:ind w:left="0"/>
              <w:jc w:val="center"/>
            </w:pPr>
            <w:r>
              <w:rPr>
                <w:rFonts w:ascii="Arial"/>
                <w:b w:val="false"/>
                <w:i w:val="false"/>
                <w:color w:val="000000"/>
                <w:sz w:val="15"/>
              </w:rPr>
              <w:t>13 років</w:t>
            </w:r>
          </w:p>
          <w:bookmarkEnd w:id="6390"/>
        </w:tc>
        <w:tc>
          <w:tcPr>
            <w:tcW w:w="1361" w:type="dxa"/>
            <w:tcBorders>
              <w:top w:val="outset" w:color="000000" w:sz="8"/>
              <w:left w:val="outset" w:color="000000" w:sz="8"/>
              <w:bottom w:val="outset" w:color="000000" w:sz="8"/>
              <w:right w:val="outset" w:color="000000" w:sz="8"/>
            </w:tcBorders>
            <w:vAlign w:val="center"/>
          </w:tcPr>
          <w:bookmarkStart w:name="8197" w:id="6391"/>
          <w:p>
            <w:pPr>
              <w:spacing w:after="0"/>
              <w:ind w:left="0"/>
              <w:jc w:val="center"/>
            </w:pPr>
            <w:r>
              <w:rPr>
                <w:rFonts w:ascii="Arial"/>
                <w:b w:val="false"/>
                <w:i w:val="false"/>
                <w:color w:val="000000"/>
                <w:sz w:val="15"/>
              </w:rPr>
              <w:t>23/03/2025</w:t>
            </w:r>
          </w:p>
          <w:bookmarkEnd w:id="6391"/>
        </w:tc>
        <w:tc>
          <w:tcPr>
            <w:tcW w:w="1361" w:type="dxa"/>
            <w:tcBorders>
              <w:top w:val="outset" w:color="000000" w:sz="8"/>
              <w:left w:val="outset" w:color="000000" w:sz="8"/>
              <w:bottom w:val="outset" w:color="000000" w:sz="8"/>
              <w:right w:val="outset" w:color="000000" w:sz="8"/>
            </w:tcBorders>
            <w:vAlign w:val="center"/>
          </w:tcPr>
          <w:bookmarkStart w:name="8198" w:id="6392"/>
          <w:p>
            <w:pPr>
              <w:spacing w:after="0"/>
              <w:ind w:left="0"/>
              <w:jc w:val="center"/>
            </w:pPr>
            <w:r>
              <w:rPr>
                <w:rFonts w:ascii="Arial"/>
                <w:b w:val="false"/>
                <w:i w:val="false"/>
                <w:color w:val="000000"/>
                <w:sz w:val="15"/>
              </w:rPr>
              <w:t>21/06/2025</w:t>
            </w:r>
          </w:p>
          <w:bookmarkEnd w:id="6392"/>
        </w:tc>
        <w:tc>
          <w:tcPr>
            <w:tcW w:w="967" w:type="dxa"/>
            <w:tcBorders>
              <w:top w:val="outset" w:color="000000" w:sz="8"/>
              <w:left w:val="outset" w:color="000000" w:sz="8"/>
              <w:bottom w:val="outset" w:color="000000" w:sz="8"/>
              <w:right w:val="outset" w:color="000000" w:sz="8"/>
            </w:tcBorders>
            <w:vAlign w:val="center"/>
          </w:tcPr>
          <w:bookmarkStart w:name="8199" w:id="6393"/>
          <w:p>
            <w:pPr>
              <w:spacing w:after="0"/>
              <w:ind w:left="0"/>
              <w:jc w:val="center"/>
            </w:pPr>
          </w:p>
          <w:bookmarkEnd w:id="63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00" w:id="6394"/>
          <w:p>
            <w:pPr>
              <w:spacing w:after="0"/>
              <w:ind w:left="0"/>
              <w:jc w:val="left"/>
            </w:pPr>
            <w:r>
              <w:rPr>
                <w:rFonts w:ascii="Arial"/>
                <w:b w:val="false"/>
                <w:i w:val="false"/>
                <w:color w:val="000000"/>
                <w:sz w:val="15"/>
              </w:rPr>
              <w:t>cetylpyridinium chloride, gramicidin</w:t>
            </w:r>
          </w:p>
          <w:bookmarkEnd w:id="6394"/>
        </w:tc>
        <w:tc>
          <w:tcPr>
            <w:tcW w:w="1152" w:type="dxa"/>
            <w:tcBorders>
              <w:top w:val="outset" w:color="000000" w:sz="8"/>
              <w:left w:val="outset" w:color="000000" w:sz="8"/>
              <w:bottom w:val="outset" w:color="000000" w:sz="8"/>
              <w:right w:val="outset" w:color="000000" w:sz="8"/>
            </w:tcBorders>
            <w:vAlign w:val="center"/>
          </w:tcPr>
          <w:bookmarkStart w:name="8201" w:id="6395"/>
          <w:p>
            <w:pPr>
              <w:spacing w:after="0"/>
              <w:ind w:left="0"/>
              <w:jc w:val="center"/>
            </w:pPr>
            <w:r>
              <w:rPr>
                <w:rFonts w:ascii="Arial"/>
                <w:b w:val="false"/>
                <w:i w:val="false"/>
                <w:color w:val="000000"/>
                <w:sz w:val="15"/>
              </w:rPr>
              <w:t>13 років</w:t>
            </w:r>
          </w:p>
          <w:bookmarkEnd w:id="6395"/>
        </w:tc>
        <w:tc>
          <w:tcPr>
            <w:tcW w:w="1361" w:type="dxa"/>
            <w:tcBorders>
              <w:top w:val="outset" w:color="000000" w:sz="8"/>
              <w:left w:val="outset" w:color="000000" w:sz="8"/>
              <w:bottom w:val="outset" w:color="000000" w:sz="8"/>
              <w:right w:val="outset" w:color="000000" w:sz="8"/>
            </w:tcBorders>
            <w:vAlign w:val="center"/>
          </w:tcPr>
          <w:bookmarkStart w:name="8202" w:id="6396"/>
          <w:p>
            <w:pPr>
              <w:spacing w:after="0"/>
              <w:ind w:left="0"/>
              <w:jc w:val="center"/>
            </w:pPr>
            <w:r>
              <w:rPr>
                <w:rFonts w:ascii="Arial"/>
                <w:b w:val="false"/>
                <w:i w:val="false"/>
                <w:color w:val="000000"/>
                <w:sz w:val="15"/>
              </w:rPr>
              <w:t>23/03/2025</w:t>
            </w:r>
          </w:p>
          <w:bookmarkEnd w:id="6396"/>
        </w:tc>
        <w:tc>
          <w:tcPr>
            <w:tcW w:w="1361" w:type="dxa"/>
            <w:tcBorders>
              <w:top w:val="outset" w:color="000000" w:sz="8"/>
              <w:left w:val="outset" w:color="000000" w:sz="8"/>
              <w:bottom w:val="outset" w:color="000000" w:sz="8"/>
              <w:right w:val="outset" w:color="000000" w:sz="8"/>
            </w:tcBorders>
            <w:vAlign w:val="center"/>
          </w:tcPr>
          <w:bookmarkStart w:name="8203" w:id="6397"/>
          <w:p>
            <w:pPr>
              <w:spacing w:after="0"/>
              <w:ind w:left="0"/>
              <w:jc w:val="center"/>
            </w:pPr>
            <w:r>
              <w:rPr>
                <w:rFonts w:ascii="Arial"/>
                <w:b w:val="false"/>
                <w:i w:val="false"/>
                <w:color w:val="000000"/>
                <w:sz w:val="15"/>
              </w:rPr>
              <w:t>21/06/2025</w:t>
            </w:r>
          </w:p>
          <w:bookmarkEnd w:id="6397"/>
        </w:tc>
        <w:tc>
          <w:tcPr>
            <w:tcW w:w="967" w:type="dxa"/>
            <w:tcBorders>
              <w:top w:val="outset" w:color="000000" w:sz="8"/>
              <w:left w:val="outset" w:color="000000" w:sz="8"/>
              <w:bottom w:val="outset" w:color="000000" w:sz="8"/>
              <w:right w:val="outset" w:color="000000" w:sz="8"/>
            </w:tcBorders>
            <w:vAlign w:val="center"/>
          </w:tcPr>
          <w:bookmarkStart w:name="8204" w:id="6398"/>
          <w:p>
            <w:pPr>
              <w:spacing w:after="0"/>
              <w:ind w:left="0"/>
              <w:jc w:val="center"/>
            </w:pPr>
          </w:p>
          <w:bookmarkEnd w:id="63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05" w:id="6399"/>
          <w:p>
            <w:pPr>
              <w:spacing w:after="0"/>
              <w:ind w:left="0"/>
              <w:jc w:val="left"/>
            </w:pPr>
            <w:r>
              <w:rPr>
                <w:rFonts w:ascii="Arial"/>
                <w:b w:val="false"/>
                <w:i w:val="false"/>
                <w:color w:val="000000"/>
                <w:sz w:val="15"/>
              </w:rPr>
              <w:t>cetylpyridinium chloride, gramicidin, oxybuprocaine hydrochloride</w:t>
            </w:r>
          </w:p>
          <w:bookmarkEnd w:id="6399"/>
        </w:tc>
        <w:tc>
          <w:tcPr>
            <w:tcW w:w="1152" w:type="dxa"/>
            <w:tcBorders>
              <w:top w:val="outset" w:color="000000" w:sz="8"/>
              <w:left w:val="outset" w:color="000000" w:sz="8"/>
              <w:bottom w:val="outset" w:color="000000" w:sz="8"/>
              <w:right w:val="outset" w:color="000000" w:sz="8"/>
            </w:tcBorders>
            <w:vAlign w:val="center"/>
          </w:tcPr>
          <w:bookmarkStart w:name="8206" w:id="6400"/>
          <w:p>
            <w:pPr>
              <w:spacing w:after="0"/>
              <w:ind w:left="0"/>
              <w:jc w:val="center"/>
            </w:pPr>
            <w:r>
              <w:rPr>
                <w:rFonts w:ascii="Arial"/>
                <w:b w:val="false"/>
                <w:i w:val="false"/>
                <w:color w:val="000000"/>
                <w:sz w:val="15"/>
              </w:rPr>
              <w:t>13 років</w:t>
            </w:r>
          </w:p>
          <w:bookmarkEnd w:id="6400"/>
        </w:tc>
        <w:tc>
          <w:tcPr>
            <w:tcW w:w="1361" w:type="dxa"/>
            <w:tcBorders>
              <w:top w:val="outset" w:color="000000" w:sz="8"/>
              <w:left w:val="outset" w:color="000000" w:sz="8"/>
              <w:bottom w:val="outset" w:color="000000" w:sz="8"/>
              <w:right w:val="outset" w:color="000000" w:sz="8"/>
            </w:tcBorders>
            <w:vAlign w:val="center"/>
          </w:tcPr>
          <w:bookmarkStart w:name="8207" w:id="6401"/>
          <w:p>
            <w:pPr>
              <w:spacing w:after="0"/>
              <w:ind w:left="0"/>
              <w:jc w:val="center"/>
            </w:pPr>
            <w:r>
              <w:rPr>
                <w:rFonts w:ascii="Arial"/>
                <w:b w:val="false"/>
                <w:i w:val="false"/>
                <w:color w:val="000000"/>
                <w:sz w:val="15"/>
              </w:rPr>
              <w:t>23/03/2025</w:t>
            </w:r>
          </w:p>
          <w:bookmarkEnd w:id="6401"/>
        </w:tc>
        <w:tc>
          <w:tcPr>
            <w:tcW w:w="1361" w:type="dxa"/>
            <w:tcBorders>
              <w:top w:val="outset" w:color="000000" w:sz="8"/>
              <w:left w:val="outset" w:color="000000" w:sz="8"/>
              <w:bottom w:val="outset" w:color="000000" w:sz="8"/>
              <w:right w:val="outset" w:color="000000" w:sz="8"/>
            </w:tcBorders>
            <w:vAlign w:val="center"/>
          </w:tcPr>
          <w:bookmarkStart w:name="8208" w:id="6402"/>
          <w:p>
            <w:pPr>
              <w:spacing w:after="0"/>
              <w:ind w:left="0"/>
              <w:jc w:val="center"/>
            </w:pPr>
            <w:r>
              <w:rPr>
                <w:rFonts w:ascii="Arial"/>
                <w:b w:val="false"/>
                <w:i w:val="false"/>
                <w:color w:val="000000"/>
                <w:sz w:val="15"/>
              </w:rPr>
              <w:t>21/06/2025</w:t>
            </w:r>
          </w:p>
          <w:bookmarkEnd w:id="6402"/>
        </w:tc>
        <w:tc>
          <w:tcPr>
            <w:tcW w:w="967" w:type="dxa"/>
            <w:tcBorders>
              <w:top w:val="outset" w:color="000000" w:sz="8"/>
              <w:left w:val="outset" w:color="000000" w:sz="8"/>
              <w:bottom w:val="outset" w:color="000000" w:sz="8"/>
              <w:right w:val="outset" w:color="000000" w:sz="8"/>
            </w:tcBorders>
            <w:vAlign w:val="center"/>
          </w:tcPr>
          <w:bookmarkStart w:name="8209" w:id="6403"/>
          <w:p>
            <w:pPr>
              <w:spacing w:after="0"/>
              <w:ind w:left="0"/>
              <w:jc w:val="center"/>
            </w:pPr>
          </w:p>
          <w:bookmarkEnd w:id="64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10" w:id="6404"/>
          <w:p>
            <w:pPr>
              <w:spacing w:after="0"/>
              <w:ind w:left="0"/>
              <w:jc w:val="left"/>
            </w:pPr>
            <w:r>
              <w:rPr>
                <w:rFonts w:ascii="Arial"/>
                <w:b w:val="false"/>
                <w:i w:val="false"/>
                <w:color w:val="000000"/>
                <w:sz w:val="15"/>
              </w:rPr>
              <w:t>chamomile extract, glucose, potassium chloride, sodium chloride, sodium hydrogen carbonate</w:t>
            </w:r>
          </w:p>
          <w:bookmarkEnd w:id="6404"/>
        </w:tc>
        <w:tc>
          <w:tcPr>
            <w:tcW w:w="1152" w:type="dxa"/>
            <w:tcBorders>
              <w:top w:val="outset" w:color="000000" w:sz="8"/>
              <w:left w:val="outset" w:color="000000" w:sz="8"/>
              <w:bottom w:val="outset" w:color="000000" w:sz="8"/>
              <w:right w:val="outset" w:color="000000" w:sz="8"/>
            </w:tcBorders>
            <w:vAlign w:val="center"/>
          </w:tcPr>
          <w:bookmarkStart w:name="8211" w:id="6405"/>
          <w:p>
            <w:pPr>
              <w:spacing w:after="0"/>
              <w:ind w:left="0"/>
              <w:jc w:val="center"/>
            </w:pPr>
            <w:r>
              <w:rPr>
                <w:rFonts w:ascii="Arial"/>
                <w:b w:val="false"/>
                <w:i w:val="false"/>
                <w:color w:val="000000"/>
                <w:sz w:val="15"/>
              </w:rPr>
              <w:t>13 років</w:t>
            </w:r>
          </w:p>
          <w:bookmarkEnd w:id="6405"/>
        </w:tc>
        <w:tc>
          <w:tcPr>
            <w:tcW w:w="1361" w:type="dxa"/>
            <w:tcBorders>
              <w:top w:val="outset" w:color="000000" w:sz="8"/>
              <w:left w:val="outset" w:color="000000" w:sz="8"/>
              <w:bottom w:val="outset" w:color="000000" w:sz="8"/>
              <w:right w:val="outset" w:color="000000" w:sz="8"/>
            </w:tcBorders>
            <w:vAlign w:val="center"/>
          </w:tcPr>
          <w:bookmarkStart w:name="8212" w:id="6406"/>
          <w:p>
            <w:pPr>
              <w:spacing w:after="0"/>
              <w:ind w:left="0"/>
              <w:jc w:val="center"/>
            </w:pPr>
            <w:r>
              <w:rPr>
                <w:rFonts w:ascii="Arial"/>
                <w:b w:val="false"/>
                <w:i w:val="false"/>
                <w:color w:val="000000"/>
                <w:sz w:val="15"/>
              </w:rPr>
              <w:t>01/01/2025</w:t>
            </w:r>
          </w:p>
          <w:bookmarkEnd w:id="6406"/>
        </w:tc>
        <w:tc>
          <w:tcPr>
            <w:tcW w:w="1361" w:type="dxa"/>
            <w:tcBorders>
              <w:top w:val="outset" w:color="000000" w:sz="8"/>
              <w:left w:val="outset" w:color="000000" w:sz="8"/>
              <w:bottom w:val="outset" w:color="000000" w:sz="8"/>
              <w:right w:val="outset" w:color="000000" w:sz="8"/>
            </w:tcBorders>
            <w:vAlign w:val="center"/>
          </w:tcPr>
          <w:bookmarkStart w:name="8213" w:id="6407"/>
          <w:p>
            <w:pPr>
              <w:spacing w:after="0"/>
              <w:ind w:left="0"/>
              <w:jc w:val="center"/>
            </w:pPr>
            <w:r>
              <w:rPr>
                <w:rFonts w:ascii="Arial"/>
                <w:b w:val="false"/>
                <w:i w:val="false"/>
                <w:color w:val="000000"/>
                <w:sz w:val="15"/>
              </w:rPr>
              <w:t>01/04/2025</w:t>
            </w:r>
          </w:p>
          <w:bookmarkEnd w:id="6407"/>
        </w:tc>
        <w:tc>
          <w:tcPr>
            <w:tcW w:w="967" w:type="dxa"/>
            <w:tcBorders>
              <w:top w:val="outset" w:color="000000" w:sz="8"/>
              <w:left w:val="outset" w:color="000000" w:sz="8"/>
              <w:bottom w:val="outset" w:color="000000" w:sz="8"/>
              <w:right w:val="outset" w:color="000000" w:sz="8"/>
            </w:tcBorders>
            <w:vAlign w:val="center"/>
          </w:tcPr>
          <w:bookmarkStart w:name="8214" w:id="6408"/>
          <w:p>
            <w:pPr>
              <w:spacing w:after="0"/>
              <w:ind w:left="0"/>
              <w:jc w:val="center"/>
            </w:pPr>
          </w:p>
          <w:bookmarkEnd w:id="64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15" w:id="6409"/>
          <w:p>
            <w:pPr>
              <w:spacing w:after="0"/>
              <w:ind w:left="0"/>
              <w:jc w:val="left"/>
            </w:pPr>
            <w:r>
              <w:rPr>
                <w:rFonts w:ascii="Arial"/>
                <w:b w:val="false"/>
                <w:i w:val="false"/>
                <w:color w:val="000000"/>
                <w:sz w:val="15"/>
              </w:rPr>
              <w:t>chamomile, coriandrum sativum, ethanol, foeniculum amare</w:t>
            </w:r>
          </w:p>
          <w:bookmarkEnd w:id="6409"/>
        </w:tc>
        <w:tc>
          <w:tcPr>
            <w:tcW w:w="1152" w:type="dxa"/>
            <w:tcBorders>
              <w:top w:val="outset" w:color="000000" w:sz="8"/>
              <w:left w:val="outset" w:color="000000" w:sz="8"/>
              <w:bottom w:val="outset" w:color="000000" w:sz="8"/>
              <w:right w:val="outset" w:color="000000" w:sz="8"/>
            </w:tcBorders>
            <w:vAlign w:val="center"/>
          </w:tcPr>
          <w:bookmarkStart w:name="8216" w:id="6410"/>
          <w:p>
            <w:pPr>
              <w:spacing w:after="0"/>
              <w:ind w:left="0"/>
              <w:jc w:val="center"/>
            </w:pPr>
            <w:r>
              <w:rPr>
                <w:rFonts w:ascii="Arial"/>
                <w:b w:val="false"/>
                <w:i w:val="false"/>
                <w:color w:val="000000"/>
                <w:sz w:val="15"/>
              </w:rPr>
              <w:t>13 років</w:t>
            </w:r>
          </w:p>
          <w:bookmarkEnd w:id="6410"/>
        </w:tc>
        <w:tc>
          <w:tcPr>
            <w:tcW w:w="1361" w:type="dxa"/>
            <w:tcBorders>
              <w:top w:val="outset" w:color="000000" w:sz="8"/>
              <w:left w:val="outset" w:color="000000" w:sz="8"/>
              <w:bottom w:val="outset" w:color="000000" w:sz="8"/>
              <w:right w:val="outset" w:color="000000" w:sz="8"/>
            </w:tcBorders>
            <w:vAlign w:val="center"/>
          </w:tcPr>
          <w:bookmarkStart w:name="8217" w:id="6411"/>
          <w:p>
            <w:pPr>
              <w:spacing w:after="0"/>
              <w:ind w:left="0"/>
              <w:jc w:val="center"/>
            </w:pPr>
            <w:r>
              <w:rPr>
                <w:rFonts w:ascii="Arial"/>
                <w:b w:val="false"/>
                <w:i w:val="false"/>
                <w:color w:val="000000"/>
                <w:sz w:val="15"/>
              </w:rPr>
              <w:t>31/12/2019</w:t>
            </w:r>
          </w:p>
          <w:bookmarkEnd w:id="6411"/>
        </w:tc>
        <w:tc>
          <w:tcPr>
            <w:tcW w:w="1361" w:type="dxa"/>
            <w:tcBorders>
              <w:top w:val="outset" w:color="000000" w:sz="8"/>
              <w:left w:val="outset" w:color="000000" w:sz="8"/>
              <w:bottom w:val="outset" w:color="000000" w:sz="8"/>
              <w:right w:val="outset" w:color="000000" w:sz="8"/>
            </w:tcBorders>
            <w:vAlign w:val="center"/>
          </w:tcPr>
          <w:bookmarkStart w:name="8218" w:id="6412"/>
          <w:p>
            <w:pPr>
              <w:spacing w:after="0"/>
              <w:ind w:left="0"/>
              <w:jc w:val="center"/>
            </w:pPr>
            <w:r>
              <w:rPr>
                <w:rFonts w:ascii="Arial"/>
                <w:b w:val="false"/>
                <w:i w:val="false"/>
                <w:color w:val="000000"/>
                <w:sz w:val="15"/>
              </w:rPr>
              <w:t>30/03/2020</w:t>
            </w:r>
          </w:p>
          <w:bookmarkEnd w:id="6412"/>
        </w:tc>
        <w:tc>
          <w:tcPr>
            <w:tcW w:w="967" w:type="dxa"/>
            <w:tcBorders>
              <w:top w:val="outset" w:color="000000" w:sz="8"/>
              <w:left w:val="outset" w:color="000000" w:sz="8"/>
              <w:bottom w:val="outset" w:color="000000" w:sz="8"/>
              <w:right w:val="outset" w:color="000000" w:sz="8"/>
            </w:tcBorders>
            <w:vAlign w:val="center"/>
          </w:tcPr>
          <w:bookmarkStart w:name="8219" w:id="6413"/>
          <w:p>
            <w:pPr>
              <w:spacing w:after="0"/>
              <w:ind w:left="0"/>
              <w:jc w:val="center"/>
            </w:pPr>
          </w:p>
          <w:bookmarkEnd w:id="64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20" w:id="6414"/>
          <w:p>
            <w:pPr>
              <w:spacing w:after="0"/>
              <w:ind w:left="0"/>
              <w:jc w:val="left"/>
            </w:pPr>
            <w:r>
              <w:rPr>
                <w:rFonts w:ascii="Arial"/>
                <w:b w:val="false"/>
                <w:i w:val="false"/>
                <w:color w:val="000000"/>
                <w:sz w:val="15"/>
              </w:rPr>
              <w:t>chamomile, guaiazulene</w:t>
            </w:r>
          </w:p>
          <w:bookmarkEnd w:id="6414"/>
        </w:tc>
        <w:tc>
          <w:tcPr>
            <w:tcW w:w="1152" w:type="dxa"/>
            <w:tcBorders>
              <w:top w:val="outset" w:color="000000" w:sz="8"/>
              <w:left w:val="outset" w:color="000000" w:sz="8"/>
              <w:bottom w:val="outset" w:color="000000" w:sz="8"/>
              <w:right w:val="outset" w:color="000000" w:sz="8"/>
            </w:tcBorders>
            <w:vAlign w:val="center"/>
          </w:tcPr>
          <w:bookmarkStart w:name="8221" w:id="6415"/>
          <w:p>
            <w:pPr>
              <w:spacing w:after="0"/>
              <w:ind w:left="0"/>
              <w:jc w:val="center"/>
            </w:pPr>
            <w:r>
              <w:rPr>
                <w:rFonts w:ascii="Arial"/>
                <w:b w:val="false"/>
                <w:i w:val="false"/>
                <w:color w:val="000000"/>
                <w:sz w:val="15"/>
              </w:rPr>
              <w:t>13 років</w:t>
            </w:r>
          </w:p>
          <w:bookmarkEnd w:id="6415"/>
        </w:tc>
        <w:tc>
          <w:tcPr>
            <w:tcW w:w="1361" w:type="dxa"/>
            <w:tcBorders>
              <w:top w:val="outset" w:color="000000" w:sz="8"/>
              <w:left w:val="outset" w:color="000000" w:sz="8"/>
              <w:bottom w:val="outset" w:color="000000" w:sz="8"/>
              <w:right w:val="outset" w:color="000000" w:sz="8"/>
            </w:tcBorders>
            <w:vAlign w:val="center"/>
          </w:tcPr>
          <w:bookmarkStart w:name="8222" w:id="6416"/>
          <w:p>
            <w:pPr>
              <w:spacing w:after="0"/>
              <w:ind w:left="0"/>
              <w:jc w:val="center"/>
            </w:pPr>
            <w:r>
              <w:rPr>
                <w:rFonts w:ascii="Arial"/>
                <w:b w:val="false"/>
                <w:i w:val="false"/>
                <w:color w:val="000000"/>
                <w:sz w:val="15"/>
              </w:rPr>
              <w:t>31/12/2019</w:t>
            </w:r>
          </w:p>
          <w:bookmarkEnd w:id="6416"/>
        </w:tc>
        <w:tc>
          <w:tcPr>
            <w:tcW w:w="1361" w:type="dxa"/>
            <w:tcBorders>
              <w:top w:val="outset" w:color="000000" w:sz="8"/>
              <w:left w:val="outset" w:color="000000" w:sz="8"/>
              <w:bottom w:val="outset" w:color="000000" w:sz="8"/>
              <w:right w:val="outset" w:color="000000" w:sz="8"/>
            </w:tcBorders>
            <w:vAlign w:val="center"/>
          </w:tcPr>
          <w:bookmarkStart w:name="8223" w:id="6417"/>
          <w:p>
            <w:pPr>
              <w:spacing w:after="0"/>
              <w:ind w:left="0"/>
              <w:jc w:val="center"/>
            </w:pPr>
            <w:r>
              <w:rPr>
                <w:rFonts w:ascii="Arial"/>
                <w:b w:val="false"/>
                <w:i w:val="false"/>
                <w:color w:val="000000"/>
                <w:sz w:val="15"/>
              </w:rPr>
              <w:t>30/03/2020</w:t>
            </w:r>
          </w:p>
          <w:bookmarkEnd w:id="6417"/>
        </w:tc>
        <w:tc>
          <w:tcPr>
            <w:tcW w:w="967" w:type="dxa"/>
            <w:tcBorders>
              <w:top w:val="outset" w:color="000000" w:sz="8"/>
              <w:left w:val="outset" w:color="000000" w:sz="8"/>
              <w:bottom w:val="outset" w:color="000000" w:sz="8"/>
              <w:right w:val="outset" w:color="000000" w:sz="8"/>
            </w:tcBorders>
            <w:vAlign w:val="center"/>
          </w:tcPr>
          <w:bookmarkStart w:name="8224" w:id="6418"/>
          <w:p>
            <w:pPr>
              <w:spacing w:after="0"/>
              <w:ind w:left="0"/>
              <w:jc w:val="center"/>
            </w:pPr>
          </w:p>
          <w:bookmarkEnd w:id="64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25" w:id="6419"/>
          <w:p>
            <w:pPr>
              <w:spacing w:after="0"/>
              <w:ind w:left="0"/>
              <w:jc w:val="left"/>
            </w:pPr>
            <w:r>
              <w:rPr>
                <w:rFonts w:ascii="Arial"/>
                <w:b w:val="false"/>
                <w:i w:val="false"/>
                <w:color w:val="000000"/>
                <w:sz w:val="15"/>
              </w:rPr>
              <w:t>chamomile, lidocaine</w:t>
            </w:r>
          </w:p>
          <w:bookmarkEnd w:id="6419"/>
        </w:tc>
        <w:tc>
          <w:tcPr>
            <w:tcW w:w="1152" w:type="dxa"/>
            <w:tcBorders>
              <w:top w:val="outset" w:color="000000" w:sz="8"/>
              <w:left w:val="outset" w:color="000000" w:sz="8"/>
              <w:bottom w:val="outset" w:color="000000" w:sz="8"/>
              <w:right w:val="outset" w:color="000000" w:sz="8"/>
            </w:tcBorders>
            <w:vAlign w:val="center"/>
          </w:tcPr>
          <w:bookmarkStart w:name="8226" w:id="6420"/>
          <w:p>
            <w:pPr>
              <w:spacing w:after="0"/>
              <w:ind w:left="0"/>
              <w:jc w:val="center"/>
            </w:pPr>
            <w:r>
              <w:rPr>
                <w:rFonts w:ascii="Arial"/>
                <w:b w:val="false"/>
                <w:i w:val="false"/>
                <w:color w:val="000000"/>
                <w:sz w:val="15"/>
              </w:rPr>
              <w:t>8 років</w:t>
            </w:r>
          </w:p>
          <w:bookmarkEnd w:id="6420"/>
        </w:tc>
        <w:tc>
          <w:tcPr>
            <w:tcW w:w="1361" w:type="dxa"/>
            <w:tcBorders>
              <w:top w:val="outset" w:color="000000" w:sz="8"/>
              <w:left w:val="outset" w:color="000000" w:sz="8"/>
              <w:bottom w:val="outset" w:color="000000" w:sz="8"/>
              <w:right w:val="outset" w:color="000000" w:sz="8"/>
            </w:tcBorders>
            <w:vAlign w:val="center"/>
          </w:tcPr>
          <w:bookmarkStart w:name="8227" w:id="6421"/>
          <w:p>
            <w:pPr>
              <w:spacing w:after="0"/>
              <w:ind w:left="0"/>
              <w:jc w:val="center"/>
            </w:pPr>
            <w:r>
              <w:rPr>
                <w:rFonts w:ascii="Arial"/>
                <w:b w:val="false"/>
                <w:i w:val="false"/>
                <w:color w:val="000000"/>
                <w:sz w:val="15"/>
              </w:rPr>
              <w:t>30/09/2020</w:t>
            </w:r>
          </w:p>
          <w:bookmarkEnd w:id="6421"/>
        </w:tc>
        <w:tc>
          <w:tcPr>
            <w:tcW w:w="1361" w:type="dxa"/>
            <w:tcBorders>
              <w:top w:val="outset" w:color="000000" w:sz="8"/>
              <w:left w:val="outset" w:color="000000" w:sz="8"/>
              <w:bottom w:val="outset" w:color="000000" w:sz="8"/>
              <w:right w:val="outset" w:color="000000" w:sz="8"/>
            </w:tcBorders>
            <w:vAlign w:val="center"/>
          </w:tcPr>
          <w:bookmarkStart w:name="8228" w:id="6422"/>
          <w:p>
            <w:pPr>
              <w:spacing w:after="0"/>
              <w:ind w:left="0"/>
              <w:jc w:val="center"/>
            </w:pPr>
            <w:r>
              <w:rPr>
                <w:rFonts w:ascii="Arial"/>
                <w:b w:val="false"/>
                <w:i w:val="false"/>
                <w:color w:val="000000"/>
                <w:sz w:val="15"/>
              </w:rPr>
              <w:t>29/12/2020</w:t>
            </w:r>
          </w:p>
          <w:bookmarkEnd w:id="6422"/>
        </w:tc>
        <w:tc>
          <w:tcPr>
            <w:tcW w:w="967" w:type="dxa"/>
            <w:tcBorders>
              <w:top w:val="outset" w:color="000000" w:sz="8"/>
              <w:left w:val="outset" w:color="000000" w:sz="8"/>
              <w:bottom w:val="outset" w:color="000000" w:sz="8"/>
              <w:right w:val="outset" w:color="000000" w:sz="8"/>
            </w:tcBorders>
            <w:vAlign w:val="center"/>
          </w:tcPr>
          <w:bookmarkStart w:name="8229" w:id="6423"/>
          <w:p>
            <w:pPr>
              <w:spacing w:after="0"/>
              <w:ind w:left="0"/>
              <w:jc w:val="center"/>
            </w:pPr>
          </w:p>
          <w:bookmarkEnd w:id="64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30" w:id="6424"/>
          <w:p>
            <w:pPr>
              <w:spacing w:after="0"/>
              <w:ind w:left="0"/>
              <w:jc w:val="left"/>
            </w:pPr>
            <w:r>
              <w:rPr>
                <w:rFonts w:ascii="Arial"/>
                <w:b w:val="false"/>
                <w:i w:val="false"/>
                <w:color w:val="000000"/>
                <w:sz w:val="15"/>
              </w:rPr>
              <w:t>chamomile, lidocaine, thymol</w:t>
            </w:r>
          </w:p>
          <w:bookmarkEnd w:id="6424"/>
        </w:tc>
        <w:tc>
          <w:tcPr>
            <w:tcW w:w="1152" w:type="dxa"/>
            <w:tcBorders>
              <w:top w:val="outset" w:color="000000" w:sz="8"/>
              <w:left w:val="outset" w:color="000000" w:sz="8"/>
              <w:bottom w:val="outset" w:color="000000" w:sz="8"/>
              <w:right w:val="outset" w:color="000000" w:sz="8"/>
            </w:tcBorders>
            <w:vAlign w:val="center"/>
          </w:tcPr>
          <w:bookmarkStart w:name="8231" w:id="6425"/>
          <w:p>
            <w:pPr>
              <w:spacing w:after="0"/>
              <w:ind w:left="0"/>
              <w:jc w:val="center"/>
            </w:pPr>
            <w:r>
              <w:rPr>
                <w:rFonts w:ascii="Arial"/>
                <w:b w:val="false"/>
                <w:i w:val="false"/>
                <w:color w:val="000000"/>
                <w:sz w:val="15"/>
              </w:rPr>
              <w:t>8 років</w:t>
            </w:r>
          </w:p>
          <w:bookmarkEnd w:id="6425"/>
        </w:tc>
        <w:tc>
          <w:tcPr>
            <w:tcW w:w="1361" w:type="dxa"/>
            <w:tcBorders>
              <w:top w:val="outset" w:color="000000" w:sz="8"/>
              <w:left w:val="outset" w:color="000000" w:sz="8"/>
              <w:bottom w:val="outset" w:color="000000" w:sz="8"/>
              <w:right w:val="outset" w:color="000000" w:sz="8"/>
            </w:tcBorders>
            <w:vAlign w:val="center"/>
          </w:tcPr>
          <w:bookmarkStart w:name="8232" w:id="6426"/>
          <w:p>
            <w:pPr>
              <w:spacing w:after="0"/>
              <w:ind w:left="0"/>
              <w:jc w:val="center"/>
            </w:pPr>
            <w:r>
              <w:rPr>
                <w:rFonts w:ascii="Arial"/>
                <w:b w:val="false"/>
                <w:i w:val="false"/>
                <w:color w:val="000000"/>
                <w:sz w:val="15"/>
              </w:rPr>
              <w:t>30/09/2020</w:t>
            </w:r>
          </w:p>
          <w:bookmarkEnd w:id="6426"/>
        </w:tc>
        <w:tc>
          <w:tcPr>
            <w:tcW w:w="1361" w:type="dxa"/>
            <w:tcBorders>
              <w:top w:val="outset" w:color="000000" w:sz="8"/>
              <w:left w:val="outset" w:color="000000" w:sz="8"/>
              <w:bottom w:val="outset" w:color="000000" w:sz="8"/>
              <w:right w:val="outset" w:color="000000" w:sz="8"/>
            </w:tcBorders>
            <w:vAlign w:val="center"/>
          </w:tcPr>
          <w:bookmarkStart w:name="8233" w:id="6427"/>
          <w:p>
            <w:pPr>
              <w:spacing w:after="0"/>
              <w:ind w:left="0"/>
              <w:jc w:val="center"/>
            </w:pPr>
            <w:r>
              <w:rPr>
                <w:rFonts w:ascii="Arial"/>
                <w:b w:val="false"/>
                <w:i w:val="false"/>
                <w:color w:val="000000"/>
                <w:sz w:val="15"/>
              </w:rPr>
              <w:t>29/12/2020</w:t>
            </w:r>
          </w:p>
          <w:bookmarkEnd w:id="6427"/>
        </w:tc>
        <w:tc>
          <w:tcPr>
            <w:tcW w:w="967" w:type="dxa"/>
            <w:tcBorders>
              <w:top w:val="outset" w:color="000000" w:sz="8"/>
              <w:left w:val="outset" w:color="000000" w:sz="8"/>
              <w:bottom w:val="outset" w:color="000000" w:sz="8"/>
              <w:right w:val="outset" w:color="000000" w:sz="8"/>
            </w:tcBorders>
            <w:vAlign w:val="center"/>
          </w:tcPr>
          <w:bookmarkStart w:name="8234" w:id="6428"/>
          <w:p>
            <w:pPr>
              <w:spacing w:after="0"/>
              <w:ind w:left="0"/>
              <w:jc w:val="center"/>
            </w:pPr>
          </w:p>
          <w:bookmarkEnd w:id="64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35" w:id="6429"/>
          <w:p>
            <w:pPr>
              <w:spacing w:after="0"/>
              <w:ind w:left="0"/>
              <w:jc w:val="left"/>
            </w:pPr>
            <w:r>
              <w:rPr>
                <w:rFonts w:ascii="Arial"/>
                <w:b w:val="false"/>
                <w:i w:val="false"/>
                <w:color w:val="000000"/>
                <w:sz w:val="15"/>
              </w:rPr>
              <w:t>chamomilla, cina, colocynthis, lac defloratu, magnesium chloratum</w:t>
            </w:r>
          </w:p>
          <w:bookmarkEnd w:id="6429"/>
        </w:tc>
        <w:tc>
          <w:tcPr>
            <w:tcW w:w="1152" w:type="dxa"/>
            <w:tcBorders>
              <w:top w:val="outset" w:color="000000" w:sz="8"/>
              <w:left w:val="outset" w:color="000000" w:sz="8"/>
              <w:bottom w:val="outset" w:color="000000" w:sz="8"/>
              <w:right w:val="outset" w:color="000000" w:sz="8"/>
            </w:tcBorders>
            <w:vAlign w:val="center"/>
          </w:tcPr>
          <w:bookmarkStart w:name="8236" w:id="6430"/>
          <w:p>
            <w:pPr>
              <w:spacing w:after="0"/>
              <w:ind w:left="0"/>
              <w:jc w:val="center"/>
            </w:pPr>
            <w:r>
              <w:rPr>
                <w:rFonts w:ascii="Arial"/>
                <w:b w:val="false"/>
                <w:i w:val="false"/>
                <w:color w:val="000000"/>
                <w:sz w:val="15"/>
              </w:rPr>
              <w:t>13 років</w:t>
            </w:r>
          </w:p>
          <w:bookmarkEnd w:id="6430"/>
        </w:tc>
        <w:tc>
          <w:tcPr>
            <w:tcW w:w="1361" w:type="dxa"/>
            <w:tcBorders>
              <w:top w:val="outset" w:color="000000" w:sz="8"/>
              <w:left w:val="outset" w:color="000000" w:sz="8"/>
              <w:bottom w:val="outset" w:color="000000" w:sz="8"/>
              <w:right w:val="outset" w:color="000000" w:sz="8"/>
            </w:tcBorders>
            <w:vAlign w:val="center"/>
          </w:tcPr>
          <w:bookmarkStart w:name="8237" w:id="6431"/>
          <w:p>
            <w:pPr>
              <w:spacing w:after="0"/>
              <w:ind w:left="0"/>
              <w:jc w:val="center"/>
            </w:pPr>
            <w:r>
              <w:rPr>
                <w:rFonts w:ascii="Arial"/>
                <w:b w:val="false"/>
                <w:i w:val="false"/>
                <w:color w:val="000000"/>
                <w:sz w:val="15"/>
              </w:rPr>
              <w:t>31/12/2019</w:t>
            </w:r>
          </w:p>
          <w:bookmarkEnd w:id="6431"/>
        </w:tc>
        <w:tc>
          <w:tcPr>
            <w:tcW w:w="1361" w:type="dxa"/>
            <w:tcBorders>
              <w:top w:val="outset" w:color="000000" w:sz="8"/>
              <w:left w:val="outset" w:color="000000" w:sz="8"/>
              <w:bottom w:val="outset" w:color="000000" w:sz="8"/>
              <w:right w:val="outset" w:color="000000" w:sz="8"/>
            </w:tcBorders>
            <w:vAlign w:val="center"/>
          </w:tcPr>
          <w:bookmarkStart w:name="8238" w:id="6432"/>
          <w:p>
            <w:pPr>
              <w:spacing w:after="0"/>
              <w:ind w:left="0"/>
              <w:jc w:val="center"/>
            </w:pPr>
            <w:r>
              <w:rPr>
                <w:rFonts w:ascii="Arial"/>
                <w:b w:val="false"/>
                <w:i w:val="false"/>
                <w:color w:val="000000"/>
                <w:sz w:val="15"/>
              </w:rPr>
              <w:t>30/03/2020</w:t>
            </w:r>
          </w:p>
          <w:bookmarkEnd w:id="6432"/>
        </w:tc>
        <w:tc>
          <w:tcPr>
            <w:tcW w:w="967" w:type="dxa"/>
            <w:tcBorders>
              <w:top w:val="outset" w:color="000000" w:sz="8"/>
              <w:left w:val="outset" w:color="000000" w:sz="8"/>
              <w:bottom w:val="outset" w:color="000000" w:sz="8"/>
              <w:right w:val="outset" w:color="000000" w:sz="8"/>
            </w:tcBorders>
            <w:vAlign w:val="center"/>
          </w:tcPr>
          <w:bookmarkStart w:name="8239" w:id="6433"/>
          <w:p>
            <w:pPr>
              <w:spacing w:after="0"/>
              <w:ind w:left="0"/>
              <w:jc w:val="center"/>
            </w:pPr>
          </w:p>
          <w:bookmarkEnd w:id="64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40" w:id="6434"/>
          <w:p>
            <w:pPr>
              <w:spacing w:after="0"/>
              <w:ind w:left="0"/>
              <w:jc w:val="left"/>
            </w:pPr>
            <w:r>
              <w:rPr>
                <w:rFonts w:ascii="Arial"/>
                <w:b w:val="false"/>
                <w:i w:val="false"/>
                <w:color w:val="000000"/>
                <w:sz w:val="15"/>
              </w:rPr>
              <w:t>chamomilla, kalium phosphoricum, staphisagria, valeriana</w:t>
            </w:r>
          </w:p>
          <w:bookmarkEnd w:id="6434"/>
        </w:tc>
        <w:tc>
          <w:tcPr>
            <w:tcW w:w="1152" w:type="dxa"/>
            <w:tcBorders>
              <w:top w:val="outset" w:color="000000" w:sz="8"/>
              <w:left w:val="outset" w:color="000000" w:sz="8"/>
              <w:bottom w:val="outset" w:color="000000" w:sz="8"/>
              <w:right w:val="outset" w:color="000000" w:sz="8"/>
            </w:tcBorders>
            <w:vAlign w:val="center"/>
          </w:tcPr>
          <w:bookmarkStart w:name="8241" w:id="6435"/>
          <w:p>
            <w:pPr>
              <w:spacing w:after="0"/>
              <w:ind w:left="0"/>
              <w:jc w:val="center"/>
            </w:pPr>
            <w:r>
              <w:rPr>
                <w:rFonts w:ascii="Arial"/>
                <w:b w:val="false"/>
                <w:i w:val="false"/>
                <w:color w:val="000000"/>
                <w:sz w:val="15"/>
              </w:rPr>
              <w:t>13 років</w:t>
            </w:r>
          </w:p>
          <w:bookmarkEnd w:id="6435"/>
        </w:tc>
        <w:tc>
          <w:tcPr>
            <w:tcW w:w="1361" w:type="dxa"/>
            <w:tcBorders>
              <w:top w:val="outset" w:color="000000" w:sz="8"/>
              <w:left w:val="outset" w:color="000000" w:sz="8"/>
              <w:bottom w:val="outset" w:color="000000" w:sz="8"/>
              <w:right w:val="outset" w:color="000000" w:sz="8"/>
            </w:tcBorders>
            <w:vAlign w:val="center"/>
          </w:tcPr>
          <w:bookmarkStart w:name="8242" w:id="6436"/>
          <w:p>
            <w:pPr>
              <w:spacing w:after="0"/>
              <w:ind w:left="0"/>
              <w:jc w:val="center"/>
            </w:pPr>
            <w:r>
              <w:rPr>
                <w:rFonts w:ascii="Arial"/>
                <w:b w:val="false"/>
                <w:i w:val="false"/>
                <w:color w:val="000000"/>
                <w:sz w:val="15"/>
              </w:rPr>
              <w:t>31/12/2019</w:t>
            </w:r>
          </w:p>
          <w:bookmarkEnd w:id="6436"/>
        </w:tc>
        <w:tc>
          <w:tcPr>
            <w:tcW w:w="1361" w:type="dxa"/>
            <w:tcBorders>
              <w:top w:val="outset" w:color="000000" w:sz="8"/>
              <w:left w:val="outset" w:color="000000" w:sz="8"/>
              <w:bottom w:val="outset" w:color="000000" w:sz="8"/>
              <w:right w:val="outset" w:color="000000" w:sz="8"/>
            </w:tcBorders>
            <w:vAlign w:val="center"/>
          </w:tcPr>
          <w:bookmarkStart w:name="8243" w:id="6437"/>
          <w:p>
            <w:pPr>
              <w:spacing w:after="0"/>
              <w:ind w:left="0"/>
              <w:jc w:val="center"/>
            </w:pPr>
            <w:r>
              <w:rPr>
                <w:rFonts w:ascii="Arial"/>
                <w:b w:val="false"/>
                <w:i w:val="false"/>
                <w:color w:val="000000"/>
                <w:sz w:val="15"/>
              </w:rPr>
              <w:t>30/03/2020</w:t>
            </w:r>
          </w:p>
          <w:bookmarkEnd w:id="6437"/>
        </w:tc>
        <w:tc>
          <w:tcPr>
            <w:tcW w:w="967" w:type="dxa"/>
            <w:tcBorders>
              <w:top w:val="outset" w:color="000000" w:sz="8"/>
              <w:left w:val="outset" w:color="000000" w:sz="8"/>
              <w:bottom w:val="outset" w:color="000000" w:sz="8"/>
              <w:right w:val="outset" w:color="000000" w:sz="8"/>
            </w:tcBorders>
            <w:vAlign w:val="center"/>
          </w:tcPr>
          <w:bookmarkStart w:name="8244" w:id="6438"/>
          <w:p>
            <w:pPr>
              <w:spacing w:after="0"/>
              <w:ind w:left="0"/>
              <w:jc w:val="center"/>
            </w:pPr>
          </w:p>
          <w:bookmarkEnd w:id="64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45" w:id="6439"/>
          <w:p>
            <w:pPr>
              <w:spacing w:after="0"/>
              <w:ind w:left="0"/>
              <w:jc w:val="left"/>
            </w:pPr>
            <w:r>
              <w:rPr>
                <w:rFonts w:ascii="Arial"/>
                <w:b w:val="false"/>
                <w:i w:val="false"/>
                <w:color w:val="000000"/>
                <w:sz w:val="15"/>
              </w:rPr>
              <w:t>charcoal activated</w:t>
            </w:r>
          </w:p>
          <w:bookmarkEnd w:id="6439"/>
        </w:tc>
        <w:tc>
          <w:tcPr>
            <w:tcW w:w="1152" w:type="dxa"/>
            <w:tcBorders>
              <w:top w:val="outset" w:color="000000" w:sz="8"/>
              <w:left w:val="outset" w:color="000000" w:sz="8"/>
              <w:bottom w:val="outset" w:color="000000" w:sz="8"/>
              <w:right w:val="outset" w:color="000000" w:sz="8"/>
            </w:tcBorders>
            <w:vAlign w:val="center"/>
          </w:tcPr>
          <w:bookmarkStart w:name="8246" w:id="6440"/>
          <w:p>
            <w:pPr>
              <w:spacing w:after="0"/>
              <w:ind w:left="0"/>
              <w:jc w:val="center"/>
            </w:pPr>
            <w:r>
              <w:rPr>
                <w:rFonts w:ascii="Arial"/>
                <w:b w:val="false"/>
                <w:i w:val="false"/>
                <w:color w:val="000000"/>
                <w:sz w:val="15"/>
              </w:rPr>
              <w:t>28 років</w:t>
            </w:r>
          </w:p>
          <w:bookmarkEnd w:id="6440"/>
        </w:tc>
        <w:tc>
          <w:tcPr>
            <w:tcW w:w="1361" w:type="dxa"/>
            <w:tcBorders>
              <w:top w:val="outset" w:color="000000" w:sz="8"/>
              <w:left w:val="outset" w:color="000000" w:sz="8"/>
              <w:bottom w:val="outset" w:color="000000" w:sz="8"/>
              <w:right w:val="outset" w:color="000000" w:sz="8"/>
            </w:tcBorders>
            <w:vAlign w:val="center"/>
          </w:tcPr>
          <w:bookmarkStart w:name="8247" w:id="6441"/>
          <w:p>
            <w:pPr>
              <w:spacing w:after="0"/>
              <w:ind w:left="0"/>
              <w:jc w:val="center"/>
            </w:pPr>
            <w:r>
              <w:rPr>
                <w:rFonts w:ascii="Arial"/>
                <w:b w:val="false"/>
                <w:i w:val="false"/>
                <w:color w:val="000000"/>
                <w:sz w:val="15"/>
              </w:rPr>
              <w:t>01/01/2040</w:t>
            </w:r>
          </w:p>
          <w:bookmarkEnd w:id="6441"/>
        </w:tc>
        <w:tc>
          <w:tcPr>
            <w:tcW w:w="1361" w:type="dxa"/>
            <w:tcBorders>
              <w:top w:val="outset" w:color="000000" w:sz="8"/>
              <w:left w:val="outset" w:color="000000" w:sz="8"/>
              <w:bottom w:val="outset" w:color="000000" w:sz="8"/>
              <w:right w:val="outset" w:color="000000" w:sz="8"/>
            </w:tcBorders>
            <w:vAlign w:val="center"/>
          </w:tcPr>
          <w:bookmarkStart w:name="8248" w:id="6442"/>
          <w:p>
            <w:pPr>
              <w:spacing w:after="0"/>
              <w:ind w:left="0"/>
              <w:jc w:val="center"/>
            </w:pPr>
            <w:r>
              <w:rPr>
                <w:rFonts w:ascii="Arial"/>
                <w:b w:val="false"/>
                <w:i w:val="false"/>
                <w:color w:val="000000"/>
                <w:sz w:val="15"/>
              </w:rPr>
              <w:t>31/03/2040</w:t>
            </w:r>
          </w:p>
          <w:bookmarkEnd w:id="6442"/>
        </w:tc>
        <w:tc>
          <w:tcPr>
            <w:tcW w:w="967" w:type="dxa"/>
            <w:tcBorders>
              <w:top w:val="outset" w:color="000000" w:sz="8"/>
              <w:left w:val="outset" w:color="000000" w:sz="8"/>
              <w:bottom w:val="outset" w:color="000000" w:sz="8"/>
              <w:right w:val="outset" w:color="000000" w:sz="8"/>
            </w:tcBorders>
            <w:vAlign w:val="center"/>
          </w:tcPr>
          <w:bookmarkStart w:name="8249" w:id="6443"/>
          <w:p>
            <w:pPr>
              <w:spacing w:after="0"/>
              <w:ind w:left="0"/>
              <w:jc w:val="center"/>
            </w:pPr>
          </w:p>
          <w:bookmarkEnd w:id="64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50" w:id="6444"/>
          <w:p>
            <w:pPr>
              <w:spacing w:after="0"/>
              <w:ind w:left="0"/>
              <w:jc w:val="left"/>
            </w:pPr>
            <w:r>
              <w:rPr>
                <w:rFonts w:ascii="Arial"/>
                <w:b w:val="false"/>
                <w:i w:val="false"/>
                <w:color w:val="000000"/>
                <w:sz w:val="15"/>
              </w:rPr>
              <w:t>charcoal, rheum, senna, sulfur</w:t>
            </w:r>
          </w:p>
          <w:bookmarkEnd w:id="6444"/>
        </w:tc>
        <w:tc>
          <w:tcPr>
            <w:tcW w:w="1152" w:type="dxa"/>
            <w:tcBorders>
              <w:top w:val="outset" w:color="000000" w:sz="8"/>
              <w:left w:val="outset" w:color="000000" w:sz="8"/>
              <w:bottom w:val="outset" w:color="000000" w:sz="8"/>
              <w:right w:val="outset" w:color="000000" w:sz="8"/>
            </w:tcBorders>
            <w:vAlign w:val="center"/>
          </w:tcPr>
          <w:bookmarkStart w:name="8251" w:id="6445"/>
          <w:p>
            <w:pPr>
              <w:spacing w:after="0"/>
              <w:ind w:left="0"/>
              <w:jc w:val="center"/>
            </w:pPr>
            <w:r>
              <w:rPr>
                <w:rFonts w:ascii="Arial"/>
                <w:b w:val="false"/>
                <w:i w:val="false"/>
                <w:color w:val="000000"/>
                <w:sz w:val="15"/>
              </w:rPr>
              <w:t>13 років</w:t>
            </w:r>
          </w:p>
          <w:bookmarkEnd w:id="6445"/>
        </w:tc>
        <w:tc>
          <w:tcPr>
            <w:tcW w:w="1361" w:type="dxa"/>
            <w:tcBorders>
              <w:top w:val="outset" w:color="000000" w:sz="8"/>
              <w:left w:val="outset" w:color="000000" w:sz="8"/>
              <w:bottom w:val="outset" w:color="000000" w:sz="8"/>
              <w:right w:val="outset" w:color="000000" w:sz="8"/>
            </w:tcBorders>
            <w:vAlign w:val="center"/>
          </w:tcPr>
          <w:bookmarkStart w:name="8252" w:id="6446"/>
          <w:p>
            <w:pPr>
              <w:spacing w:after="0"/>
              <w:ind w:left="0"/>
              <w:jc w:val="center"/>
            </w:pPr>
            <w:r>
              <w:rPr>
                <w:rFonts w:ascii="Arial"/>
                <w:b w:val="false"/>
                <w:i w:val="false"/>
                <w:color w:val="000000"/>
                <w:sz w:val="15"/>
              </w:rPr>
              <w:t>31/12/2019</w:t>
            </w:r>
          </w:p>
          <w:bookmarkEnd w:id="6446"/>
        </w:tc>
        <w:tc>
          <w:tcPr>
            <w:tcW w:w="1361" w:type="dxa"/>
            <w:tcBorders>
              <w:top w:val="outset" w:color="000000" w:sz="8"/>
              <w:left w:val="outset" w:color="000000" w:sz="8"/>
              <w:bottom w:val="outset" w:color="000000" w:sz="8"/>
              <w:right w:val="outset" w:color="000000" w:sz="8"/>
            </w:tcBorders>
            <w:vAlign w:val="center"/>
          </w:tcPr>
          <w:bookmarkStart w:name="8253" w:id="6447"/>
          <w:p>
            <w:pPr>
              <w:spacing w:after="0"/>
              <w:ind w:left="0"/>
              <w:jc w:val="center"/>
            </w:pPr>
            <w:r>
              <w:rPr>
                <w:rFonts w:ascii="Arial"/>
                <w:b w:val="false"/>
                <w:i w:val="false"/>
                <w:color w:val="000000"/>
                <w:sz w:val="15"/>
              </w:rPr>
              <w:t>30/03/2020</w:t>
            </w:r>
          </w:p>
          <w:bookmarkEnd w:id="6447"/>
        </w:tc>
        <w:tc>
          <w:tcPr>
            <w:tcW w:w="967" w:type="dxa"/>
            <w:tcBorders>
              <w:top w:val="outset" w:color="000000" w:sz="8"/>
              <w:left w:val="outset" w:color="000000" w:sz="8"/>
              <w:bottom w:val="outset" w:color="000000" w:sz="8"/>
              <w:right w:val="outset" w:color="000000" w:sz="8"/>
            </w:tcBorders>
            <w:vAlign w:val="center"/>
          </w:tcPr>
          <w:bookmarkStart w:name="8254" w:id="6448"/>
          <w:p>
            <w:pPr>
              <w:spacing w:after="0"/>
              <w:ind w:left="0"/>
              <w:jc w:val="center"/>
            </w:pPr>
          </w:p>
          <w:bookmarkEnd w:id="64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55" w:id="6449"/>
          <w:p>
            <w:pPr>
              <w:spacing w:after="0"/>
              <w:ind w:left="0"/>
              <w:jc w:val="left"/>
            </w:pPr>
            <w:r>
              <w:rPr>
                <w:rFonts w:ascii="Arial"/>
                <w:b w:val="false"/>
                <w:i w:val="false"/>
                <w:color w:val="000000"/>
                <w:sz w:val="15"/>
              </w:rPr>
              <w:t>chelidonium</w:t>
            </w:r>
          </w:p>
          <w:bookmarkEnd w:id="6449"/>
        </w:tc>
        <w:tc>
          <w:tcPr>
            <w:tcW w:w="1152" w:type="dxa"/>
            <w:tcBorders>
              <w:top w:val="outset" w:color="000000" w:sz="8"/>
              <w:left w:val="outset" w:color="000000" w:sz="8"/>
              <w:bottom w:val="outset" w:color="000000" w:sz="8"/>
              <w:right w:val="outset" w:color="000000" w:sz="8"/>
            </w:tcBorders>
            <w:vAlign w:val="center"/>
          </w:tcPr>
          <w:bookmarkStart w:name="8256" w:id="6450"/>
          <w:p>
            <w:pPr>
              <w:spacing w:after="0"/>
              <w:ind w:left="0"/>
              <w:jc w:val="center"/>
            </w:pPr>
            <w:r>
              <w:rPr>
                <w:rFonts w:ascii="Arial"/>
                <w:b w:val="false"/>
                <w:i w:val="false"/>
                <w:color w:val="000000"/>
                <w:sz w:val="15"/>
              </w:rPr>
              <w:t>13 років</w:t>
            </w:r>
          </w:p>
          <w:bookmarkEnd w:id="6450"/>
        </w:tc>
        <w:tc>
          <w:tcPr>
            <w:tcW w:w="1361" w:type="dxa"/>
            <w:tcBorders>
              <w:top w:val="outset" w:color="000000" w:sz="8"/>
              <w:left w:val="outset" w:color="000000" w:sz="8"/>
              <w:bottom w:val="outset" w:color="000000" w:sz="8"/>
              <w:right w:val="outset" w:color="000000" w:sz="8"/>
            </w:tcBorders>
            <w:vAlign w:val="center"/>
          </w:tcPr>
          <w:bookmarkStart w:name="8257" w:id="6451"/>
          <w:p>
            <w:pPr>
              <w:spacing w:after="0"/>
              <w:ind w:left="0"/>
              <w:jc w:val="center"/>
            </w:pPr>
            <w:r>
              <w:rPr>
                <w:rFonts w:ascii="Arial"/>
                <w:b w:val="false"/>
                <w:i w:val="false"/>
                <w:color w:val="000000"/>
                <w:sz w:val="15"/>
              </w:rPr>
              <w:t>31/12/2019</w:t>
            </w:r>
          </w:p>
          <w:bookmarkEnd w:id="6451"/>
        </w:tc>
        <w:tc>
          <w:tcPr>
            <w:tcW w:w="1361" w:type="dxa"/>
            <w:tcBorders>
              <w:top w:val="outset" w:color="000000" w:sz="8"/>
              <w:left w:val="outset" w:color="000000" w:sz="8"/>
              <w:bottom w:val="outset" w:color="000000" w:sz="8"/>
              <w:right w:val="outset" w:color="000000" w:sz="8"/>
            </w:tcBorders>
            <w:vAlign w:val="center"/>
          </w:tcPr>
          <w:bookmarkStart w:name="8258" w:id="6452"/>
          <w:p>
            <w:pPr>
              <w:spacing w:after="0"/>
              <w:ind w:left="0"/>
              <w:jc w:val="center"/>
            </w:pPr>
            <w:r>
              <w:rPr>
                <w:rFonts w:ascii="Arial"/>
                <w:b w:val="false"/>
                <w:i w:val="false"/>
                <w:color w:val="000000"/>
                <w:sz w:val="15"/>
              </w:rPr>
              <w:t>30/03/2020</w:t>
            </w:r>
          </w:p>
          <w:bookmarkEnd w:id="6452"/>
        </w:tc>
        <w:tc>
          <w:tcPr>
            <w:tcW w:w="967" w:type="dxa"/>
            <w:tcBorders>
              <w:top w:val="outset" w:color="000000" w:sz="8"/>
              <w:left w:val="outset" w:color="000000" w:sz="8"/>
              <w:bottom w:val="outset" w:color="000000" w:sz="8"/>
              <w:right w:val="outset" w:color="000000" w:sz="8"/>
            </w:tcBorders>
            <w:vAlign w:val="center"/>
          </w:tcPr>
          <w:bookmarkStart w:name="8259" w:id="6453"/>
          <w:p>
            <w:pPr>
              <w:spacing w:after="0"/>
              <w:ind w:left="0"/>
              <w:jc w:val="center"/>
            </w:pPr>
          </w:p>
          <w:bookmarkEnd w:id="64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60" w:id="6454"/>
          <w:p>
            <w:pPr>
              <w:spacing w:after="0"/>
              <w:ind w:left="0"/>
              <w:jc w:val="left"/>
            </w:pPr>
            <w:r>
              <w:rPr>
                <w:rFonts w:ascii="Arial"/>
                <w:b w:val="false"/>
                <w:i w:val="false"/>
                <w:color w:val="000000"/>
                <w:sz w:val="15"/>
              </w:rPr>
              <w:t>chelidonium majus L., herba</w:t>
            </w:r>
          </w:p>
          <w:bookmarkEnd w:id="6454"/>
        </w:tc>
        <w:tc>
          <w:tcPr>
            <w:tcW w:w="1152" w:type="dxa"/>
            <w:tcBorders>
              <w:top w:val="outset" w:color="000000" w:sz="8"/>
              <w:left w:val="outset" w:color="000000" w:sz="8"/>
              <w:bottom w:val="outset" w:color="000000" w:sz="8"/>
              <w:right w:val="outset" w:color="000000" w:sz="8"/>
            </w:tcBorders>
            <w:vAlign w:val="center"/>
          </w:tcPr>
          <w:bookmarkStart w:name="8261" w:id="6455"/>
          <w:p>
            <w:pPr>
              <w:spacing w:after="0"/>
              <w:ind w:left="0"/>
              <w:jc w:val="center"/>
            </w:pPr>
            <w:r>
              <w:rPr>
                <w:rFonts w:ascii="Arial"/>
                <w:b w:val="false"/>
                <w:i w:val="false"/>
                <w:color w:val="000000"/>
                <w:sz w:val="15"/>
              </w:rPr>
              <w:t>3 роки</w:t>
            </w:r>
          </w:p>
          <w:bookmarkEnd w:id="6455"/>
        </w:tc>
        <w:tc>
          <w:tcPr>
            <w:tcW w:w="1361" w:type="dxa"/>
            <w:tcBorders>
              <w:top w:val="outset" w:color="000000" w:sz="8"/>
              <w:left w:val="outset" w:color="000000" w:sz="8"/>
              <w:bottom w:val="outset" w:color="000000" w:sz="8"/>
              <w:right w:val="outset" w:color="000000" w:sz="8"/>
            </w:tcBorders>
            <w:vAlign w:val="center"/>
          </w:tcPr>
          <w:bookmarkStart w:name="8262" w:id="6456"/>
          <w:p>
            <w:pPr>
              <w:spacing w:after="0"/>
              <w:ind w:left="0"/>
              <w:jc w:val="center"/>
            </w:pPr>
            <w:r>
              <w:rPr>
                <w:rFonts w:ascii="Arial"/>
                <w:b w:val="false"/>
                <w:i w:val="false"/>
                <w:color w:val="000000"/>
                <w:sz w:val="15"/>
              </w:rPr>
              <w:t>01/06/2019</w:t>
            </w:r>
          </w:p>
          <w:bookmarkEnd w:id="6456"/>
        </w:tc>
        <w:tc>
          <w:tcPr>
            <w:tcW w:w="1361" w:type="dxa"/>
            <w:tcBorders>
              <w:top w:val="outset" w:color="000000" w:sz="8"/>
              <w:left w:val="outset" w:color="000000" w:sz="8"/>
              <w:bottom w:val="outset" w:color="000000" w:sz="8"/>
              <w:right w:val="outset" w:color="000000" w:sz="8"/>
            </w:tcBorders>
            <w:vAlign w:val="center"/>
          </w:tcPr>
          <w:bookmarkStart w:name="8263" w:id="6457"/>
          <w:p>
            <w:pPr>
              <w:spacing w:after="0"/>
              <w:ind w:left="0"/>
              <w:jc w:val="center"/>
            </w:pPr>
            <w:r>
              <w:rPr>
                <w:rFonts w:ascii="Arial"/>
                <w:b w:val="false"/>
                <w:i w:val="false"/>
                <w:color w:val="000000"/>
                <w:sz w:val="15"/>
              </w:rPr>
              <w:t>30/08/2019</w:t>
            </w:r>
          </w:p>
          <w:bookmarkEnd w:id="6457"/>
        </w:tc>
        <w:tc>
          <w:tcPr>
            <w:tcW w:w="967" w:type="dxa"/>
            <w:tcBorders>
              <w:top w:val="outset" w:color="000000" w:sz="8"/>
              <w:left w:val="outset" w:color="000000" w:sz="8"/>
              <w:bottom w:val="outset" w:color="000000" w:sz="8"/>
              <w:right w:val="outset" w:color="000000" w:sz="8"/>
            </w:tcBorders>
            <w:vAlign w:val="center"/>
          </w:tcPr>
          <w:bookmarkStart w:name="8264" w:id="6458"/>
          <w:p>
            <w:pPr>
              <w:spacing w:after="0"/>
              <w:ind w:left="0"/>
              <w:jc w:val="center"/>
            </w:pPr>
          </w:p>
          <w:bookmarkEnd w:id="64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65" w:id="6459"/>
          <w:p>
            <w:pPr>
              <w:spacing w:after="0"/>
              <w:ind w:left="0"/>
              <w:jc w:val="left"/>
            </w:pPr>
            <w:r>
              <w:rPr>
                <w:rFonts w:ascii="Arial"/>
                <w:b w:val="false"/>
                <w:i w:val="false"/>
                <w:color w:val="000000"/>
                <w:sz w:val="15"/>
              </w:rPr>
              <w:t>chelidonium majus, cinchona pubescens, citrullus colocynthis, lycopodium clavatum, myristica fragrans, phosphorus, silybum marianum, veratrum album</w:t>
            </w:r>
          </w:p>
          <w:bookmarkEnd w:id="6459"/>
        </w:tc>
        <w:tc>
          <w:tcPr>
            <w:tcW w:w="1152" w:type="dxa"/>
            <w:tcBorders>
              <w:top w:val="outset" w:color="000000" w:sz="8"/>
              <w:left w:val="outset" w:color="000000" w:sz="8"/>
              <w:bottom w:val="outset" w:color="000000" w:sz="8"/>
              <w:right w:val="outset" w:color="000000" w:sz="8"/>
            </w:tcBorders>
            <w:vAlign w:val="center"/>
          </w:tcPr>
          <w:bookmarkStart w:name="8266" w:id="6460"/>
          <w:p>
            <w:pPr>
              <w:spacing w:after="0"/>
              <w:ind w:left="0"/>
              <w:jc w:val="center"/>
            </w:pPr>
            <w:r>
              <w:rPr>
                <w:rFonts w:ascii="Arial"/>
                <w:b w:val="false"/>
                <w:i w:val="false"/>
                <w:color w:val="000000"/>
                <w:sz w:val="15"/>
              </w:rPr>
              <w:t>13 років</w:t>
            </w:r>
          </w:p>
          <w:bookmarkEnd w:id="6460"/>
        </w:tc>
        <w:tc>
          <w:tcPr>
            <w:tcW w:w="1361" w:type="dxa"/>
            <w:tcBorders>
              <w:top w:val="outset" w:color="000000" w:sz="8"/>
              <w:left w:val="outset" w:color="000000" w:sz="8"/>
              <w:bottom w:val="outset" w:color="000000" w:sz="8"/>
              <w:right w:val="outset" w:color="000000" w:sz="8"/>
            </w:tcBorders>
            <w:vAlign w:val="center"/>
          </w:tcPr>
          <w:bookmarkStart w:name="8267" w:id="6461"/>
          <w:p>
            <w:pPr>
              <w:spacing w:after="0"/>
              <w:ind w:left="0"/>
              <w:jc w:val="center"/>
            </w:pPr>
            <w:r>
              <w:rPr>
                <w:rFonts w:ascii="Arial"/>
                <w:b w:val="false"/>
                <w:i w:val="false"/>
                <w:color w:val="000000"/>
                <w:sz w:val="15"/>
              </w:rPr>
              <w:t>31/12/2019</w:t>
            </w:r>
          </w:p>
          <w:bookmarkEnd w:id="6461"/>
        </w:tc>
        <w:tc>
          <w:tcPr>
            <w:tcW w:w="1361" w:type="dxa"/>
            <w:tcBorders>
              <w:top w:val="outset" w:color="000000" w:sz="8"/>
              <w:left w:val="outset" w:color="000000" w:sz="8"/>
              <w:bottom w:val="outset" w:color="000000" w:sz="8"/>
              <w:right w:val="outset" w:color="000000" w:sz="8"/>
            </w:tcBorders>
            <w:vAlign w:val="center"/>
          </w:tcPr>
          <w:bookmarkStart w:name="8268" w:id="6462"/>
          <w:p>
            <w:pPr>
              <w:spacing w:after="0"/>
              <w:ind w:left="0"/>
              <w:jc w:val="center"/>
            </w:pPr>
            <w:r>
              <w:rPr>
                <w:rFonts w:ascii="Arial"/>
                <w:b w:val="false"/>
                <w:i w:val="false"/>
                <w:color w:val="000000"/>
                <w:sz w:val="15"/>
              </w:rPr>
              <w:t>30/03/2020</w:t>
            </w:r>
          </w:p>
          <w:bookmarkEnd w:id="6462"/>
        </w:tc>
        <w:tc>
          <w:tcPr>
            <w:tcW w:w="967" w:type="dxa"/>
            <w:tcBorders>
              <w:top w:val="outset" w:color="000000" w:sz="8"/>
              <w:left w:val="outset" w:color="000000" w:sz="8"/>
              <w:bottom w:val="outset" w:color="000000" w:sz="8"/>
              <w:right w:val="outset" w:color="000000" w:sz="8"/>
            </w:tcBorders>
            <w:vAlign w:val="center"/>
          </w:tcPr>
          <w:bookmarkStart w:name="8269" w:id="6463"/>
          <w:p>
            <w:pPr>
              <w:spacing w:after="0"/>
              <w:ind w:left="0"/>
              <w:jc w:val="center"/>
            </w:pPr>
          </w:p>
          <w:bookmarkEnd w:id="64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70" w:id="6464"/>
          <w:p>
            <w:pPr>
              <w:spacing w:after="0"/>
              <w:ind w:left="0"/>
              <w:jc w:val="left"/>
            </w:pPr>
            <w:r>
              <w:rPr>
                <w:rFonts w:ascii="Arial"/>
                <w:b w:val="false"/>
                <w:i w:val="false"/>
                <w:color w:val="000000"/>
                <w:sz w:val="15"/>
              </w:rPr>
              <w:t>chillea, althaea, equisetum, juglans regia, matricaria, quercus, taraxacum</w:t>
            </w:r>
          </w:p>
          <w:bookmarkEnd w:id="6464"/>
        </w:tc>
        <w:tc>
          <w:tcPr>
            <w:tcW w:w="1152" w:type="dxa"/>
            <w:tcBorders>
              <w:top w:val="outset" w:color="000000" w:sz="8"/>
              <w:left w:val="outset" w:color="000000" w:sz="8"/>
              <w:bottom w:val="outset" w:color="000000" w:sz="8"/>
              <w:right w:val="outset" w:color="000000" w:sz="8"/>
            </w:tcBorders>
            <w:vAlign w:val="center"/>
          </w:tcPr>
          <w:bookmarkStart w:name="8271" w:id="6465"/>
          <w:p>
            <w:pPr>
              <w:spacing w:after="0"/>
              <w:ind w:left="0"/>
              <w:jc w:val="center"/>
            </w:pPr>
            <w:r>
              <w:rPr>
                <w:rFonts w:ascii="Arial"/>
                <w:b w:val="false"/>
                <w:i w:val="false"/>
                <w:color w:val="000000"/>
                <w:sz w:val="15"/>
              </w:rPr>
              <w:t>13 років</w:t>
            </w:r>
          </w:p>
          <w:bookmarkEnd w:id="6465"/>
        </w:tc>
        <w:tc>
          <w:tcPr>
            <w:tcW w:w="1361" w:type="dxa"/>
            <w:tcBorders>
              <w:top w:val="outset" w:color="000000" w:sz="8"/>
              <w:left w:val="outset" w:color="000000" w:sz="8"/>
              <w:bottom w:val="outset" w:color="000000" w:sz="8"/>
              <w:right w:val="outset" w:color="000000" w:sz="8"/>
            </w:tcBorders>
            <w:vAlign w:val="center"/>
          </w:tcPr>
          <w:bookmarkStart w:name="8272" w:id="6466"/>
          <w:p>
            <w:pPr>
              <w:spacing w:after="0"/>
              <w:ind w:left="0"/>
              <w:jc w:val="center"/>
            </w:pPr>
            <w:r>
              <w:rPr>
                <w:rFonts w:ascii="Arial"/>
                <w:b w:val="false"/>
                <w:i w:val="false"/>
                <w:color w:val="000000"/>
                <w:sz w:val="15"/>
              </w:rPr>
              <w:t>31/12/2019</w:t>
            </w:r>
          </w:p>
          <w:bookmarkEnd w:id="6466"/>
        </w:tc>
        <w:tc>
          <w:tcPr>
            <w:tcW w:w="1361" w:type="dxa"/>
            <w:tcBorders>
              <w:top w:val="outset" w:color="000000" w:sz="8"/>
              <w:left w:val="outset" w:color="000000" w:sz="8"/>
              <w:bottom w:val="outset" w:color="000000" w:sz="8"/>
              <w:right w:val="outset" w:color="000000" w:sz="8"/>
            </w:tcBorders>
            <w:vAlign w:val="center"/>
          </w:tcPr>
          <w:bookmarkStart w:name="8273" w:id="6467"/>
          <w:p>
            <w:pPr>
              <w:spacing w:after="0"/>
              <w:ind w:left="0"/>
              <w:jc w:val="center"/>
            </w:pPr>
            <w:r>
              <w:rPr>
                <w:rFonts w:ascii="Arial"/>
                <w:b w:val="false"/>
                <w:i w:val="false"/>
                <w:color w:val="000000"/>
                <w:sz w:val="15"/>
              </w:rPr>
              <w:t>30/03/2020</w:t>
            </w:r>
          </w:p>
          <w:bookmarkEnd w:id="6467"/>
        </w:tc>
        <w:tc>
          <w:tcPr>
            <w:tcW w:w="967" w:type="dxa"/>
            <w:tcBorders>
              <w:top w:val="outset" w:color="000000" w:sz="8"/>
              <w:left w:val="outset" w:color="000000" w:sz="8"/>
              <w:bottom w:val="outset" w:color="000000" w:sz="8"/>
              <w:right w:val="outset" w:color="000000" w:sz="8"/>
            </w:tcBorders>
            <w:vAlign w:val="center"/>
          </w:tcPr>
          <w:bookmarkStart w:name="8274" w:id="6468"/>
          <w:p>
            <w:pPr>
              <w:spacing w:after="0"/>
              <w:ind w:left="0"/>
              <w:jc w:val="center"/>
            </w:pPr>
          </w:p>
          <w:bookmarkEnd w:id="64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75" w:id="6469"/>
          <w:p>
            <w:pPr>
              <w:spacing w:after="0"/>
              <w:ind w:left="0"/>
              <w:jc w:val="left"/>
            </w:pPr>
            <w:r>
              <w:rPr>
                <w:rFonts w:ascii="Arial"/>
                <w:b w:val="false"/>
                <w:i w:val="false"/>
                <w:color w:val="000000"/>
                <w:sz w:val="15"/>
              </w:rPr>
              <w:t>chionanthus virginicus, cynara scolymus, Iberis amara, lycopodium clavatum, mandragora e rad. Sicc. Spag. Peka, peumus boldus spag. Peka, phosphorus, taraxacum officinale spag. Peka</w:t>
            </w:r>
          </w:p>
          <w:bookmarkEnd w:id="6469"/>
        </w:tc>
        <w:tc>
          <w:tcPr>
            <w:tcW w:w="1152" w:type="dxa"/>
            <w:tcBorders>
              <w:top w:val="outset" w:color="000000" w:sz="8"/>
              <w:left w:val="outset" w:color="000000" w:sz="8"/>
              <w:bottom w:val="outset" w:color="000000" w:sz="8"/>
              <w:right w:val="outset" w:color="000000" w:sz="8"/>
            </w:tcBorders>
            <w:vAlign w:val="center"/>
          </w:tcPr>
          <w:bookmarkStart w:name="8276" w:id="6470"/>
          <w:p>
            <w:pPr>
              <w:spacing w:after="0"/>
              <w:ind w:left="0"/>
              <w:jc w:val="center"/>
            </w:pPr>
            <w:r>
              <w:rPr>
                <w:rFonts w:ascii="Arial"/>
                <w:b w:val="false"/>
                <w:i w:val="false"/>
                <w:color w:val="000000"/>
                <w:sz w:val="15"/>
              </w:rPr>
              <w:t>15 років</w:t>
            </w:r>
          </w:p>
          <w:bookmarkEnd w:id="6470"/>
        </w:tc>
        <w:tc>
          <w:tcPr>
            <w:tcW w:w="1361" w:type="dxa"/>
            <w:tcBorders>
              <w:top w:val="outset" w:color="000000" w:sz="8"/>
              <w:left w:val="outset" w:color="000000" w:sz="8"/>
              <w:bottom w:val="outset" w:color="000000" w:sz="8"/>
              <w:right w:val="outset" w:color="000000" w:sz="8"/>
            </w:tcBorders>
            <w:vAlign w:val="center"/>
          </w:tcPr>
          <w:bookmarkStart w:name="8277" w:id="6471"/>
          <w:p>
            <w:pPr>
              <w:spacing w:after="0"/>
              <w:ind w:left="0"/>
              <w:jc w:val="center"/>
            </w:pPr>
            <w:r>
              <w:rPr>
                <w:rFonts w:ascii="Arial"/>
                <w:b w:val="false"/>
                <w:i w:val="false"/>
                <w:color w:val="000000"/>
                <w:sz w:val="15"/>
              </w:rPr>
              <w:t>01/06/2019</w:t>
            </w:r>
          </w:p>
          <w:bookmarkEnd w:id="6471"/>
        </w:tc>
        <w:tc>
          <w:tcPr>
            <w:tcW w:w="1361" w:type="dxa"/>
            <w:tcBorders>
              <w:top w:val="outset" w:color="000000" w:sz="8"/>
              <w:left w:val="outset" w:color="000000" w:sz="8"/>
              <w:bottom w:val="outset" w:color="000000" w:sz="8"/>
              <w:right w:val="outset" w:color="000000" w:sz="8"/>
            </w:tcBorders>
            <w:vAlign w:val="center"/>
          </w:tcPr>
          <w:bookmarkStart w:name="8278" w:id="6472"/>
          <w:p>
            <w:pPr>
              <w:spacing w:after="0"/>
              <w:ind w:left="0"/>
              <w:jc w:val="center"/>
            </w:pPr>
            <w:r>
              <w:rPr>
                <w:rFonts w:ascii="Arial"/>
                <w:b w:val="false"/>
                <w:i w:val="false"/>
                <w:color w:val="000000"/>
                <w:sz w:val="15"/>
              </w:rPr>
              <w:t>30/08/2019</w:t>
            </w:r>
          </w:p>
          <w:bookmarkEnd w:id="6472"/>
        </w:tc>
        <w:tc>
          <w:tcPr>
            <w:tcW w:w="967" w:type="dxa"/>
            <w:tcBorders>
              <w:top w:val="outset" w:color="000000" w:sz="8"/>
              <w:left w:val="outset" w:color="000000" w:sz="8"/>
              <w:bottom w:val="outset" w:color="000000" w:sz="8"/>
              <w:right w:val="outset" w:color="000000" w:sz="8"/>
            </w:tcBorders>
            <w:vAlign w:val="center"/>
          </w:tcPr>
          <w:bookmarkStart w:name="8279" w:id="6473"/>
          <w:p>
            <w:pPr>
              <w:spacing w:after="0"/>
              <w:ind w:left="0"/>
              <w:jc w:val="center"/>
            </w:pPr>
          </w:p>
          <w:bookmarkEnd w:id="64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80" w:id="6474"/>
          <w:p>
            <w:pPr>
              <w:spacing w:after="0"/>
              <w:ind w:left="0"/>
              <w:jc w:val="left"/>
            </w:pPr>
            <w:r>
              <w:rPr>
                <w:rFonts w:ascii="Arial"/>
                <w:b w:val="false"/>
                <w:i w:val="false"/>
                <w:color w:val="000000"/>
                <w:sz w:val="15"/>
              </w:rPr>
              <w:t>chitosan,chrome, phaseolus vulgaris</w:t>
            </w:r>
          </w:p>
          <w:bookmarkEnd w:id="6474"/>
        </w:tc>
        <w:tc>
          <w:tcPr>
            <w:tcW w:w="1152" w:type="dxa"/>
            <w:tcBorders>
              <w:top w:val="outset" w:color="000000" w:sz="8"/>
              <w:left w:val="outset" w:color="000000" w:sz="8"/>
              <w:bottom w:val="outset" w:color="000000" w:sz="8"/>
              <w:right w:val="outset" w:color="000000" w:sz="8"/>
            </w:tcBorders>
            <w:vAlign w:val="center"/>
          </w:tcPr>
          <w:bookmarkStart w:name="8281" w:id="6475"/>
          <w:p>
            <w:pPr>
              <w:spacing w:after="0"/>
              <w:ind w:left="0"/>
              <w:jc w:val="center"/>
            </w:pPr>
            <w:r>
              <w:rPr>
                <w:rFonts w:ascii="Arial"/>
                <w:b w:val="false"/>
                <w:i w:val="false"/>
                <w:color w:val="000000"/>
                <w:sz w:val="15"/>
              </w:rPr>
              <w:t>13 років</w:t>
            </w:r>
          </w:p>
          <w:bookmarkEnd w:id="6475"/>
        </w:tc>
        <w:tc>
          <w:tcPr>
            <w:tcW w:w="1361" w:type="dxa"/>
            <w:tcBorders>
              <w:top w:val="outset" w:color="000000" w:sz="8"/>
              <w:left w:val="outset" w:color="000000" w:sz="8"/>
              <w:bottom w:val="outset" w:color="000000" w:sz="8"/>
              <w:right w:val="outset" w:color="000000" w:sz="8"/>
            </w:tcBorders>
            <w:vAlign w:val="center"/>
          </w:tcPr>
          <w:bookmarkStart w:name="8282" w:id="6476"/>
          <w:p>
            <w:pPr>
              <w:spacing w:after="0"/>
              <w:ind w:left="0"/>
              <w:jc w:val="center"/>
            </w:pPr>
            <w:r>
              <w:rPr>
                <w:rFonts w:ascii="Arial"/>
                <w:b w:val="false"/>
                <w:i w:val="false"/>
                <w:color w:val="000000"/>
                <w:sz w:val="15"/>
              </w:rPr>
              <w:t>31/12/2019</w:t>
            </w:r>
          </w:p>
          <w:bookmarkEnd w:id="6476"/>
        </w:tc>
        <w:tc>
          <w:tcPr>
            <w:tcW w:w="1361" w:type="dxa"/>
            <w:tcBorders>
              <w:top w:val="outset" w:color="000000" w:sz="8"/>
              <w:left w:val="outset" w:color="000000" w:sz="8"/>
              <w:bottom w:val="outset" w:color="000000" w:sz="8"/>
              <w:right w:val="outset" w:color="000000" w:sz="8"/>
            </w:tcBorders>
            <w:vAlign w:val="center"/>
          </w:tcPr>
          <w:bookmarkStart w:name="8283" w:id="6477"/>
          <w:p>
            <w:pPr>
              <w:spacing w:after="0"/>
              <w:ind w:left="0"/>
              <w:jc w:val="center"/>
            </w:pPr>
            <w:r>
              <w:rPr>
                <w:rFonts w:ascii="Arial"/>
                <w:b w:val="false"/>
                <w:i w:val="false"/>
                <w:color w:val="000000"/>
                <w:sz w:val="15"/>
              </w:rPr>
              <w:t>30/03/2020</w:t>
            </w:r>
          </w:p>
          <w:bookmarkEnd w:id="6477"/>
        </w:tc>
        <w:tc>
          <w:tcPr>
            <w:tcW w:w="967" w:type="dxa"/>
            <w:tcBorders>
              <w:top w:val="outset" w:color="000000" w:sz="8"/>
              <w:left w:val="outset" w:color="000000" w:sz="8"/>
              <w:bottom w:val="outset" w:color="000000" w:sz="8"/>
              <w:right w:val="outset" w:color="000000" w:sz="8"/>
            </w:tcBorders>
            <w:vAlign w:val="center"/>
          </w:tcPr>
          <w:bookmarkStart w:name="8284" w:id="6478"/>
          <w:p>
            <w:pPr>
              <w:spacing w:after="0"/>
              <w:ind w:left="0"/>
              <w:jc w:val="center"/>
            </w:pPr>
          </w:p>
          <w:bookmarkEnd w:id="64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85" w:id="6479"/>
          <w:p>
            <w:pPr>
              <w:spacing w:after="0"/>
              <w:ind w:left="0"/>
              <w:jc w:val="left"/>
            </w:pPr>
            <w:r>
              <w:rPr>
                <w:rFonts w:ascii="Arial"/>
                <w:b w:val="false"/>
                <w:i w:val="false"/>
                <w:color w:val="000000"/>
                <w:sz w:val="15"/>
              </w:rPr>
              <w:t>chizandra chinensis, choline bitartrate cynara scolymus, DL-methionine, inositol, silybum marianum, taurine</w:t>
            </w:r>
          </w:p>
          <w:bookmarkEnd w:id="6479"/>
        </w:tc>
        <w:tc>
          <w:tcPr>
            <w:tcW w:w="1152" w:type="dxa"/>
            <w:tcBorders>
              <w:top w:val="outset" w:color="000000" w:sz="8"/>
              <w:left w:val="outset" w:color="000000" w:sz="8"/>
              <w:bottom w:val="outset" w:color="000000" w:sz="8"/>
              <w:right w:val="outset" w:color="000000" w:sz="8"/>
            </w:tcBorders>
            <w:vAlign w:val="center"/>
          </w:tcPr>
          <w:bookmarkStart w:name="8286" w:id="6480"/>
          <w:p>
            <w:pPr>
              <w:spacing w:after="0"/>
              <w:ind w:left="0"/>
              <w:jc w:val="center"/>
            </w:pPr>
            <w:r>
              <w:rPr>
                <w:rFonts w:ascii="Arial"/>
                <w:b w:val="false"/>
                <w:i w:val="false"/>
                <w:color w:val="000000"/>
                <w:sz w:val="15"/>
              </w:rPr>
              <w:t>13 років</w:t>
            </w:r>
          </w:p>
          <w:bookmarkEnd w:id="6480"/>
        </w:tc>
        <w:tc>
          <w:tcPr>
            <w:tcW w:w="1361" w:type="dxa"/>
            <w:tcBorders>
              <w:top w:val="outset" w:color="000000" w:sz="8"/>
              <w:left w:val="outset" w:color="000000" w:sz="8"/>
              <w:bottom w:val="outset" w:color="000000" w:sz="8"/>
              <w:right w:val="outset" w:color="000000" w:sz="8"/>
            </w:tcBorders>
            <w:vAlign w:val="center"/>
          </w:tcPr>
          <w:bookmarkStart w:name="8287" w:id="6481"/>
          <w:p>
            <w:pPr>
              <w:spacing w:after="0"/>
              <w:ind w:left="0"/>
              <w:jc w:val="center"/>
            </w:pPr>
            <w:r>
              <w:rPr>
                <w:rFonts w:ascii="Arial"/>
                <w:b w:val="false"/>
                <w:i w:val="false"/>
                <w:color w:val="000000"/>
                <w:sz w:val="15"/>
              </w:rPr>
              <w:t>31/12/2019</w:t>
            </w:r>
          </w:p>
          <w:bookmarkEnd w:id="6481"/>
        </w:tc>
        <w:tc>
          <w:tcPr>
            <w:tcW w:w="1361" w:type="dxa"/>
            <w:tcBorders>
              <w:top w:val="outset" w:color="000000" w:sz="8"/>
              <w:left w:val="outset" w:color="000000" w:sz="8"/>
              <w:bottom w:val="outset" w:color="000000" w:sz="8"/>
              <w:right w:val="outset" w:color="000000" w:sz="8"/>
            </w:tcBorders>
            <w:vAlign w:val="center"/>
          </w:tcPr>
          <w:bookmarkStart w:name="8288" w:id="6482"/>
          <w:p>
            <w:pPr>
              <w:spacing w:after="0"/>
              <w:ind w:left="0"/>
              <w:jc w:val="center"/>
            </w:pPr>
            <w:r>
              <w:rPr>
                <w:rFonts w:ascii="Arial"/>
                <w:b w:val="false"/>
                <w:i w:val="false"/>
                <w:color w:val="000000"/>
                <w:sz w:val="15"/>
              </w:rPr>
              <w:t>30/03/2020</w:t>
            </w:r>
          </w:p>
          <w:bookmarkEnd w:id="6482"/>
        </w:tc>
        <w:tc>
          <w:tcPr>
            <w:tcW w:w="967" w:type="dxa"/>
            <w:tcBorders>
              <w:top w:val="outset" w:color="000000" w:sz="8"/>
              <w:left w:val="outset" w:color="000000" w:sz="8"/>
              <w:bottom w:val="outset" w:color="000000" w:sz="8"/>
              <w:right w:val="outset" w:color="000000" w:sz="8"/>
            </w:tcBorders>
            <w:vAlign w:val="center"/>
          </w:tcPr>
          <w:bookmarkStart w:name="8289" w:id="6483"/>
          <w:p>
            <w:pPr>
              <w:spacing w:after="0"/>
              <w:ind w:left="0"/>
              <w:jc w:val="center"/>
            </w:pPr>
          </w:p>
          <w:bookmarkEnd w:id="64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90" w:id="6484"/>
          <w:p>
            <w:pPr>
              <w:spacing w:after="0"/>
              <w:ind w:left="0"/>
              <w:jc w:val="left"/>
            </w:pPr>
            <w:r>
              <w:rPr>
                <w:rFonts w:ascii="Arial"/>
                <w:b w:val="false"/>
                <w:i w:val="false"/>
                <w:color w:val="000000"/>
                <w:sz w:val="15"/>
              </w:rPr>
              <w:t>chloramphenicol</w:t>
            </w:r>
          </w:p>
          <w:bookmarkEnd w:id="6484"/>
        </w:tc>
        <w:tc>
          <w:tcPr>
            <w:tcW w:w="1152" w:type="dxa"/>
            <w:tcBorders>
              <w:top w:val="outset" w:color="000000" w:sz="8"/>
              <w:left w:val="outset" w:color="000000" w:sz="8"/>
              <w:bottom w:val="outset" w:color="000000" w:sz="8"/>
              <w:right w:val="outset" w:color="000000" w:sz="8"/>
            </w:tcBorders>
            <w:vAlign w:val="center"/>
          </w:tcPr>
          <w:bookmarkStart w:name="8291" w:id="6485"/>
          <w:p>
            <w:pPr>
              <w:spacing w:after="0"/>
              <w:ind w:left="0"/>
              <w:jc w:val="center"/>
            </w:pPr>
            <w:r>
              <w:rPr>
                <w:rFonts w:ascii="Arial"/>
                <w:b w:val="false"/>
                <w:i w:val="false"/>
                <w:color w:val="000000"/>
                <w:sz w:val="15"/>
              </w:rPr>
              <w:t>18 років</w:t>
            </w:r>
          </w:p>
          <w:bookmarkEnd w:id="6485"/>
        </w:tc>
        <w:tc>
          <w:tcPr>
            <w:tcW w:w="1361" w:type="dxa"/>
            <w:tcBorders>
              <w:top w:val="outset" w:color="000000" w:sz="8"/>
              <w:left w:val="outset" w:color="000000" w:sz="8"/>
              <w:bottom w:val="outset" w:color="000000" w:sz="8"/>
              <w:right w:val="outset" w:color="000000" w:sz="8"/>
            </w:tcBorders>
            <w:vAlign w:val="center"/>
          </w:tcPr>
          <w:bookmarkStart w:name="8292" w:id="6486"/>
          <w:p>
            <w:pPr>
              <w:spacing w:after="0"/>
              <w:ind w:left="0"/>
              <w:jc w:val="center"/>
            </w:pPr>
            <w:r>
              <w:rPr>
                <w:rFonts w:ascii="Arial"/>
                <w:b w:val="false"/>
                <w:i w:val="false"/>
                <w:color w:val="000000"/>
                <w:sz w:val="15"/>
              </w:rPr>
              <w:t>30/06/2030</w:t>
            </w:r>
          </w:p>
          <w:bookmarkEnd w:id="6486"/>
        </w:tc>
        <w:tc>
          <w:tcPr>
            <w:tcW w:w="1361" w:type="dxa"/>
            <w:tcBorders>
              <w:top w:val="outset" w:color="000000" w:sz="8"/>
              <w:left w:val="outset" w:color="000000" w:sz="8"/>
              <w:bottom w:val="outset" w:color="000000" w:sz="8"/>
              <w:right w:val="outset" w:color="000000" w:sz="8"/>
            </w:tcBorders>
            <w:vAlign w:val="center"/>
          </w:tcPr>
          <w:bookmarkStart w:name="8293" w:id="6487"/>
          <w:p>
            <w:pPr>
              <w:spacing w:after="0"/>
              <w:ind w:left="0"/>
              <w:jc w:val="center"/>
            </w:pPr>
            <w:r>
              <w:rPr>
                <w:rFonts w:ascii="Arial"/>
                <w:b w:val="false"/>
                <w:i w:val="false"/>
                <w:color w:val="000000"/>
                <w:sz w:val="15"/>
              </w:rPr>
              <w:t>28/09/2030</w:t>
            </w:r>
          </w:p>
          <w:bookmarkEnd w:id="6487"/>
        </w:tc>
        <w:tc>
          <w:tcPr>
            <w:tcW w:w="967" w:type="dxa"/>
            <w:tcBorders>
              <w:top w:val="outset" w:color="000000" w:sz="8"/>
              <w:left w:val="outset" w:color="000000" w:sz="8"/>
              <w:bottom w:val="outset" w:color="000000" w:sz="8"/>
              <w:right w:val="outset" w:color="000000" w:sz="8"/>
            </w:tcBorders>
            <w:vAlign w:val="center"/>
          </w:tcPr>
          <w:bookmarkStart w:name="8294" w:id="6488"/>
          <w:p>
            <w:pPr>
              <w:spacing w:after="0"/>
              <w:ind w:left="0"/>
              <w:jc w:val="center"/>
            </w:pPr>
          </w:p>
          <w:bookmarkEnd w:id="64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295" w:id="6489"/>
          <w:p>
            <w:pPr>
              <w:spacing w:after="0"/>
              <w:ind w:left="0"/>
              <w:jc w:val="left"/>
            </w:pPr>
            <w:r>
              <w:rPr>
                <w:rFonts w:ascii="Arial"/>
                <w:b w:val="false"/>
                <w:i w:val="false"/>
                <w:color w:val="000000"/>
                <w:sz w:val="15"/>
              </w:rPr>
              <w:t>chloramphenicol, dexamethasone acetate, metronidazole, nystatin</w:t>
            </w:r>
          </w:p>
          <w:bookmarkEnd w:id="6489"/>
        </w:tc>
        <w:tc>
          <w:tcPr>
            <w:tcW w:w="1152" w:type="dxa"/>
            <w:tcBorders>
              <w:top w:val="outset" w:color="000000" w:sz="8"/>
              <w:left w:val="outset" w:color="000000" w:sz="8"/>
              <w:bottom w:val="outset" w:color="000000" w:sz="8"/>
              <w:right w:val="outset" w:color="000000" w:sz="8"/>
            </w:tcBorders>
            <w:vAlign w:val="center"/>
          </w:tcPr>
          <w:bookmarkStart w:name="8296" w:id="6490"/>
          <w:p>
            <w:pPr>
              <w:spacing w:after="0"/>
              <w:ind w:left="0"/>
              <w:jc w:val="center"/>
            </w:pPr>
            <w:r>
              <w:rPr>
                <w:rFonts w:ascii="Arial"/>
                <w:b w:val="false"/>
                <w:i w:val="false"/>
                <w:color w:val="000000"/>
                <w:sz w:val="15"/>
              </w:rPr>
              <w:t>13 років</w:t>
            </w:r>
          </w:p>
          <w:bookmarkEnd w:id="6490"/>
        </w:tc>
        <w:tc>
          <w:tcPr>
            <w:tcW w:w="1361" w:type="dxa"/>
            <w:tcBorders>
              <w:top w:val="outset" w:color="000000" w:sz="8"/>
              <w:left w:val="outset" w:color="000000" w:sz="8"/>
              <w:bottom w:val="outset" w:color="000000" w:sz="8"/>
              <w:right w:val="outset" w:color="000000" w:sz="8"/>
            </w:tcBorders>
            <w:vAlign w:val="center"/>
          </w:tcPr>
          <w:bookmarkStart w:name="8297" w:id="6491"/>
          <w:p>
            <w:pPr>
              <w:spacing w:after="0"/>
              <w:ind w:left="0"/>
              <w:jc w:val="center"/>
            </w:pPr>
            <w:r>
              <w:rPr>
                <w:rFonts w:ascii="Arial"/>
                <w:b w:val="false"/>
                <w:i w:val="false"/>
                <w:color w:val="000000"/>
                <w:sz w:val="15"/>
              </w:rPr>
              <w:t>31/12/2019</w:t>
            </w:r>
          </w:p>
          <w:bookmarkEnd w:id="6491"/>
        </w:tc>
        <w:tc>
          <w:tcPr>
            <w:tcW w:w="1361" w:type="dxa"/>
            <w:tcBorders>
              <w:top w:val="outset" w:color="000000" w:sz="8"/>
              <w:left w:val="outset" w:color="000000" w:sz="8"/>
              <w:bottom w:val="outset" w:color="000000" w:sz="8"/>
              <w:right w:val="outset" w:color="000000" w:sz="8"/>
            </w:tcBorders>
            <w:vAlign w:val="center"/>
          </w:tcPr>
          <w:bookmarkStart w:name="8298" w:id="6492"/>
          <w:p>
            <w:pPr>
              <w:spacing w:after="0"/>
              <w:ind w:left="0"/>
              <w:jc w:val="center"/>
            </w:pPr>
            <w:r>
              <w:rPr>
                <w:rFonts w:ascii="Arial"/>
                <w:b w:val="false"/>
                <w:i w:val="false"/>
                <w:color w:val="000000"/>
                <w:sz w:val="15"/>
              </w:rPr>
              <w:t>30/03/2020</w:t>
            </w:r>
          </w:p>
          <w:bookmarkEnd w:id="6492"/>
        </w:tc>
        <w:tc>
          <w:tcPr>
            <w:tcW w:w="967" w:type="dxa"/>
            <w:tcBorders>
              <w:top w:val="outset" w:color="000000" w:sz="8"/>
              <w:left w:val="outset" w:color="000000" w:sz="8"/>
              <w:bottom w:val="outset" w:color="000000" w:sz="8"/>
              <w:right w:val="outset" w:color="000000" w:sz="8"/>
            </w:tcBorders>
            <w:vAlign w:val="center"/>
          </w:tcPr>
          <w:bookmarkStart w:name="8299" w:id="6493"/>
          <w:p>
            <w:pPr>
              <w:spacing w:after="0"/>
              <w:ind w:left="0"/>
              <w:jc w:val="center"/>
            </w:pPr>
          </w:p>
          <w:bookmarkEnd w:id="64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00" w:id="6494"/>
          <w:p>
            <w:pPr>
              <w:spacing w:after="0"/>
              <w:ind w:left="0"/>
              <w:jc w:val="left"/>
            </w:pPr>
            <w:r>
              <w:rPr>
                <w:rFonts w:ascii="Arial"/>
                <w:b w:val="false"/>
                <w:i w:val="false"/>
                <w:color w:val="000000"/>
                <w:sz w:val="15"/>
              </w:rPr>
              <w:t>chloramphenicol, hydrocortisone (ocular)</w:t>
            </w:r>
          </w:p>
          <w:bookmarkEnd w:id="6494"/>
        </w:tc>
        <w:tc>
          <w:tcPr>
            <w:tcW w:w="1152" w:type="dxa"/>
            <w:tcBorders>
              <w:top w:val="outset" w:color="000000" w:sz="8"/>
              <w:left w:val="outset" w:color="000000" w:sz="8"/>
              <w:bottom w:val="outset" w:color="000000" w:sz="8"/>
              <w:right w:val="outset" w:color="000000" w:sz="8"/>
            </w:tcBorders>
            <w:vAlign w:val="center"/>
          </w:tcPr>
          <w:bookmarkStart w:name="8301" w:id="6495"/>
          <w:p>
            <w:pPr>
              <w:spacing w:after="0"/>
              <w:ind w:left="0"/>
              <w:jc w:val="center"/>
            </w:pPr>
            <w:r>
              <w:rPr>
                <w:rFonts w:ascii="Arial"/>
                <w:b w:val="false"/>
                <w:i w:val="false"/>
                <w:color w:val="000000"/>
                <w:sz w:val="15"/>
              </w:rPr>
              <w:t>18 років</w:t>
            </w:r>
          </w:p>
          <w:bookmarkEnd w:id="6495"/>
        </w:tc>
        <w:tc>
          <w:tcPr>
            <w:tcW w:w="1361" w:type="dxa"/>
            <w:tcBorders>
              <w:top w:val="outset" w:color="000000" w:sz="8"/>
              <w:left w:val="outset" w:color="000000" w:sz="8"/>
              <w:bottom w:val="outset" w:color="000000" w:sz="8"/>
              <w:right w:val="outset" w:color="000000" w:sz="8"/>
            </w:tcBorders>
            <w:vAlign w:val="center"/>
          </w:tcPr>
          <w:bookmarkStart w:name="8302" w:id="6496"/>
          <w:p>
            <w:pPr>
              <w:spacing w:after="0"/>
              <w:ind w:left="0"/>
              <w:jc w:val="center"/>
            </w:pPr>
            <w:r>
              <w:rPr>
                <w:rFonts w:ascii="Arial"/>
                <w:b w:val="false"/>
                <w:i w:val="false"/>
                <w:color w:val="000000"/>
                <w:sz w:val="15"/>
              </w:rPr>
              <w:t>01/01/2030</w:t>
            </w:r>
          </w:p>
          <w:bookmarkEnd w:id="6496"/>
        </w:tc>
        <w:tc>
          <w:tcPr>
            <w:tcW w:w="1361" w:type="dxa"/>
            <w:tcBorders>
              <w:top w:val="outset" w:color="000000" w:sz="8"/>
              <w:left w:val="outset" w:color="000000" w:sz="8"/>
              <w:bottom w:val="outset" w:color="000000" w:sz="8"/>
              <w:right w:val="outset" w:color="000000" w:sz="8"/>
            </w:tcBorders>
            <w:vAlign w:val="center"/>
          </w:tcPr>
          <w:bookmarkStart w:name="8303" w:id="6497"/>
          <w:p>
            <w:pPr>
              <w:spacing w:after="0"/>
              <w:ind w:left="0"/>
              <w:jc w:val="center"/>
            </w:pPr>
            <w:r>
              <w:rPr>
                <w:rFonts w:ascii="Arial"/>
                <w:b w:val="false"/>
                <w:i w:val="false"/>
                <w:color w:val="000000"/>
                <w:sz w:val="15"/>
              </w:rPr>
              <w:t>01/04/2030</w:t>
            </w:r>
          </w:p>
          <w:bookmarkEnd w:id="6497"/>
        </w:tc>
        <w:tc>
          <w:tcPr>
            <w:tcW w:w="967" w:type="dxa"/>
            <w:tcBorders>
              <w:top w:val="outset" w:color="000000" w:sz="8"/>
              <w:left w:val="outset" w:color="000000" w:sz="8"/>
              <w:bottom w:val="outset" w:color="000000" w:sz="8"/>
              <w:right w:val="outset" w:color="000000" w:sz="8"/>
            </w:tcBorders>
            <w:vAlign w:val="center"/>
          </w:tcPr>
          <w:bookmarkStart w:name="8304" w:id="6498"/>
          <w:p>
            <w:pPr>
              <w:spacing w:after="0"/>
              <w:ind w:left="0"/>
              <w:jc w:val="center"/>
            </w:pPr>
          </w:p>
          <w:bookmarkEnd w:id="64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05" w:id="6499"/>
          <w:p>
            <w:pPr>
              <w:spacing w:after="0"/>
              <w:ind w:left="0"/>
              <w:jc w:val="left"/>
            </w:pPr>
            <w:r>
              <w:rPr>
                <w:rFonts w:ascii="Arial"/>
                <w:b w:val="false"/>
                <w:i w:val="false"/>
                <w:color w:val="000000"/>
                <w:sz w:val="15"/>
              </w:rPr>
              <w:t>chloramphenicol, hydrocortisone acetate</w:t>
            </w:r>
          </w:p>
          <w:bookmarkEnd w:id="6499"/>
        </w:tc>
        <w:tc>
          <w:tcPr>
            <w:tcW w:w="1152" w:type="dxa"/>
            <w:tcBorders>
              <w:top w:val="outset" w:color="000000" w:sz="8"/>
              <w:left w:val="outset" w:color="000000" w:sz="8"/>
              <w:bottom w:val="outset" w:color="000000" w:sz="8"/>
              <w:right w:val="outset" w:color="000000" w:sz="8"/>
            </w:tcBorders>
            <w:vAlign w:val="center"/>
          </w:tcPr>
          <w:bookmarkStart w:name="8306" w:id="6500"/>
          <w:p>
            <w:pPr>
              <w:spacing w:after="0"/>
              <w:ind w:left="0"/>
              <w:jc w:val="center"/>
            </w:pPr>
            <w:r>
              <w:rPr>
                <w:rFonts w:ascii="Arial"/>
                <w:b w:val="false"/>
                <w:i w:val="false"/>
                <w:color w:val="000000"/>
                <w:sz w:val="15"/>
              </w:rPr>
              <w:t>18 років</w:t>
            </w:r>
          </w:p>
          <w:bookmarkEnd w:id="6500"/>
        </w:tc>
        <w:tc>
          <w:tcPr>
            <w:tcW w:w="1361" w:type="dxa"/>
            <w:tcBorders>
              <w:top w:val="outset" w:color="000000" w:sz="8"/>
              <w:left w:val="outset" w:color="000000" w:sz="8"/>
              <w:bottom w:val="outset" w:color="000000" w:sz="8"/>
              <w:right w:val="outset" w:color="000000" w:sz="8"/>
            </w:tcBorders>
            <w:vAlign w:val="center"/>
          </w:tcPr>
          <w:bookmarkStart w:name="8307" w:id="6501"/>
          <w:p>
            <w:pPr>
              <w:spacing w:after="0"/>
              <w:ind w:left="0"/>
              <w:jc w:val="center"/>
            </w:pPr>
            <w:r>
              <w:rPr>
                <w:rFonts w:ascii="Arial"/>
                <w:b w:val="false"/>
                <w:i w:val="false"/>
                <w:color w:val="000000"/>
                <w:sz w:val="15"/>
              </w:rPr>
              <w:t>31/12/2019</w:t>
            </w:r>
          </w:p>
          <w:bookmarkEnd w:id="6501"/>
        </w:tc>
        <w:tc>
          <w:tcPr>
            <w:tcW w:w="1361" w:type="dxa"/>
            <w:tcBorders>
              <w:top w:val="outset" w:color="000000" w:sz="8"/>
              <w:left w:val="outset" w:color="000000" w:sz="8"/>
              <w:bottom w:val="outset" w:color="000000" w:sz="8"/>
              <w:right w:val="outset" w:color="000000" w:sz="8"/>
            </w:tcBorders>
            <w:vAlign w:val="center"/>
          </w:tcPr>
          <w:bookmarkStart w:name="8308" w:id="6502"/>
          <w:p>
            <w:pPr>
              <w:spacing w:after="0"/>
              <w:ind w:left="0"/>
              <w:jc w:val="center"/>
            </w:pPr>
            <w:r>
              <w:rPr>
                <w:rFonts w:ascii="Arial"/>
                <w:b w:val="false"/>
                <w:i w:val="false"/>
                <w:color w:val="000000"/>
                <w:sz w:val="15"/>
              </w:rPr>
              <w:t>30/03/2020</w:t>
            </w:r>
          </w:p>
          <w:bookmarkEnd w:id="6502"/>
        </w:tc>
        <w:tc>
          <w:tcPr>
            <w:tcW w:w="967" w:type="dxa"/>
            <w:tcBorders>
              <w:top w:val="outset" w:color="000000" w:sz="8"/>
              <w:left w:val="outset" w:color="000000" w:sz="8"/>
              <w:bottom w:val="outset" w:color="000000" w:sz="8"/>
              <w:right w:val="outset" w:color="000000" w:sz="8"/>
            </w:tcBorders>
            <w:vAlign w:val="center"/>
          </w:tcPr>
          <w:bookmarkStart w:name="8309" w:id="6503"/>
          <w:p>
            <w:pPr>
              <w:spacing w:after="0"/>
              <w:ind w:left="0"/>
              <w:jc w:val="center"/>
            </w:pPr>
          </w:p>
          <w:bookmarkEnd w:id="65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10" w:id="6504"/>
          <w:p>
            <w:pPr>
              <w:spacing w:after="0"/>
              <w:ind w:left="0"/>
              <w:jc w:val="left"/>
            </w:pPr>
            <w:r>
              <w:rPr>
                <w:rFonts w:ascii="Arial"/>
                <w:b w:val="false"/>
                <w:i w:val="false"/>
                <w:color w:val="000000"/>
                <w:sz w:val="15"/>
              </w:rPr>
              <w:t>chloramphenicol, lidocaine, metronidazole</w:t>
            </w:r>
          </w:p>
          <w:bookmarkEnd w:id="6504"/>
        </w:tc>
        <w:tc>
          <w:tcPr>
            <w:tcW w:w="1152" w:type="dxa"/>
            <w:tcBorders>
              <w:top w:val="outset" w:color="000000" w:sz="8"/>
              <w:left w:val="outset" w:color="000000" w:sz="8"/>
              <w:bottom w:val="outset" w:color="000000" w:sz="8"/>
              <w:right w:val="outset" w:color="000000" w:sz="8"/>
            </w:tcBorders>
            <w:vAlign w:val="center"/>
          </w:tcPr>
          <w:bookmarkStart w:name="8311" w:id="6505"/>
          <w:p>
            <w:pPr>
              <w:spacing w:after="0"/>
              <w:ind w:left="0"/>
              <w:jc w:val="center"/>
            </w:pPr>
            <w:r>
              <w:rPr>
                <w:rFonts w:ascii="Arial"/>
                <w:b w:val="false"/>
                <w:i w:val="false"/>
                <w:color w:val="000000"/>
                <w:sz w:val="15"/>
              </w:rPr>
              <w:t>8 років</w:t>
            </w:r>
          </w:p>
          <w:bookmarkEnd w:id="6505"/>
        </w:tc>
        <w:tc>
          <w:tcPr>
            <w:tcW w:w="1361" w:type="dxa"/>
            <w:tcBorders>
              <w:top w:val="outset" w:color="000000" w:sz="8"/>
              <w:left w:val="outset" w:color="000000" w:sz="8"/>
              <w:bottom w:val="outset" w:color="000000" w:sz="8"/>
              <w:right w:val="outset" w:color="000000" w:sz="8"/>
            </w:tcBorders>
            <w:vAlign w:val="center"/>
          </w:tcPr>
          <w:bookmarkStart w:name="8312" w:id="6506"/>
          <w:p>
            <w:pPr>
              <w:spacing w:after="0"/>
              <w:ind w:left="0"/>
              <w:jc w:val="center"/>
            </w:pPr>
            <w:r>
              <w:rPr>
                <w:rFonts w:ascii="Arial"/>
                <w:b w:val="false"/>
                <w:i w:val="false"/>
                <w:color w:val="000000"/>
                <w:sz w:val="15"/>
              </w:rPr>
              <w:t>30/09/2020</w:t>
            </w:r>
          </w:p>
          <w:bookmarkEnd w:id="6506"/>
        </w:tc>
        <w:tc>
          <w:tcPr>
            <w:tcW w:w="1361" w:type="dxa"/>
            <w:tcBorders>
              <w:top w:val="outset" w:color="000000" w:sz="8"/>
              <w:left w:val="outset" w:color="000000" w:sz="8"/>
              <w:bottom w:val="outset" w:color="000000" w:sz="8"/>
              <w:right w:val="outset" w:color="000000" w:sz="8"/>
            </w:tcBorders>
            <w:vAlign w:val="center"/>
          </w:tcPr>
          <w:bookmarkStart w:name="8313" w:id="6507"/>
          <w:p>
            <w:pPr>
              <w:spacing w:after="0"/>
              <w:ind w:left="0"/>
              <w:jc w:val="center"/>
            </w:pPr>
            <w:r>
              <w:rPr>
                <w:rFonts w:ascii="Arial"/>
                <w:b w:val="false"/>
                <w:i w:val="false"/>
                <w:color w:val="000000"/>
                <w:sz w:val="15"/>
              </w:rPr>
              <w:t>29/12/2020</w:t>
            </w:r>
          </w:p>
          <w:bookmarkEnd w:id="6507"/>
        </w:tc>
        <w:tc>
          <w:tcPr>
            <w:tcW w:w="967" w:type="dxa"/>
            <w:tcBorders>
              <w:top w:val="outset" w:color="000000" w:sz="8"/>
              <w:left w:val="outset" w:color="000000" w:sz="8"/>
              <w:bottom w:val="outset" w:color="000000" w:sz="8"/>
              <w:right w:val="outset" w:color="000000" w:sz="8"/>
            </w:tcBorders>
            <w:vAlign w:val="center"/>
          </w:tcPr>
          <w:bookmarkStart w:name="8314" w:id="6508"/>
          <w:p>
            <w:pPr>
              <w:spacing w:after="0"/>
              <w:ind w:left="0"/>
              <w:jc w:val="center"/>
            </w:pPr>
          </w:p>
          <w:bookmarkEnd w:id="65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15" w:id="6509"/>
          <w:p>
            <w:pPr>
              <w:spacing w:after="0"/>
              <w:ind w:left="0"/>
              <w:jc w:val="left"/>
            </w:pPr>
            <w:r>
              <w:rPr>
                <w:rFonts w:ascii="Arial"/>
                <w:b w:val="false"/>
                <w:i w:val="false"/>
                <w:color w:val="000000"/>
                <w:sz w:val="15"/>
              </w:rPr>
              <w:t>chloramphenicol, methyluracil</w:t>
            </w:r>
          </w:p>
          <w:bookmarkEnd w:id="6509"/>
        </w:tc>
        <w:tc>
          <w:tcPr>
            <w:tcW w:w="1152" w:type="dxa"/>
            <w:tcBorders>
              <w:top w:val="outset" w:color="000000" w:sz="8"/>
              <w:left w:val="outset" w:color="000000" w:sz="8"/>
              <w:bottom w:val="outset" w:color="000000" w:sz="8"/>
              <w:right w:val="outset" w:color="000000" w:sz="8"/>
            </w:tcBorders>
            <w:vAlign w:val="center"/>
          </w:tcPr>
          <w:bookmarkStart w:name="8316" w:id="6510"/>
          <w:p>
            <w:pPr>
              <w:spacing w:after="0"/>
              <w:ind w:left="0"/>
              <w:jc w:val="center"/>
            </w:pPr>
            <w:r>
              <w:rPr>
                <w:rFonts w:ascii="Arial"/>
                <w:b w:val="false"/>
                <w:i w:val="false"/>
                <w:color w:val="000000"/>
                <w:sz w:val="15"/>
              </w:rPr>
              <w:t>5 років</w:t>
            </w:r>
          </w:p>
          <w:bookmarkEnd w:id="6510"/>
        </w:tc>
        <w:tc>
          <w:tcPr>
            <w:tcW w:w="1361" w:type="dxa"/>
            <w:tcBorders>
              <w:top w:val="outset" w:color="000000" w:sz="8"/>
              <w:left w:val="outset" w:color="000000" w:sz="8"/>
              <w:bottom w:val="outset" w:color="000000" w:sz="8"/>
              <w:right w:val="outset" w:color="000000" w:sz="8"/>
            </w:tcBorders>
            <w:vAlign w:val="center"/>
          </w:tcPr>
          <w:bookmarkStart w:name="8317" w:id="6511"/>
          <w:p>
            <w:pPr>
              <w:spacing w:after="0"/>
              <w:ind w:left="0"/>
              <w:jc w:val="center"/>
            </w:pPr>
            <w:r>
              <w:rPr>
                <w:rFonts w:ascii="Arial"/>
                <w:b w:val="false"/>
                <w:i w:val="false"/>
                <w:color w:val="000000"/>
                <w:sz w:val="15"/>
              </w:rPr>
              <w:t>01/01/2020</w:t>
            </w:r>
          </w:p>
          <w:bookmarkEnd w:id="6511"/>
        </w:tc>
        <w:tc>
          <w:tcPr>
            <w:tcW w:w="1361" w:type="dxa"/>
            <w:tcBorders>
              <w:top w:val="outset" w:color="000000" w:sz="8"/>
              <w:left w:val="outset" w:color="000000" w:sz="8"/>
              <w:bottom w:val="outset" w:color="000000" w:sz="8"/>
              <w:right w:val="outset" w:color="000000" w:sz="8"/>
            </w:tcBorders>
            <w:vAlign w:val="center"/>
          </w:tcPr>
          <w:bookmarkStart w:name="8318" w:id="6512"/>
          <w:p>
            <w:pPr>
              <w:spacing w:after="0"/>
              <w:ind w:left="0"/>
              <w:jc w:val="center"/>
            </w:pPr>
            <w:r>
              <w:rPr>
                <w:rFonts w:ascii="Arial"/>
                <w:b w:val="false"/>
                <w:i w:val="false"/>
                <w:color w:val="000000"/>
                <w:sz w:val="15"/>
              </w:rPr>
              <w:t>31/03/2020</w:t>
            </w:r>
          </w:p>
          <w:bookmarkEnd w:id="6512"/>
        </w:tc>
        <w:tc>
          <w:tcPr>
            <w:tcW w:w="967" w:type="dxa"/>
            <w:tcBorders>
              <w:top w:val="outset" w:color="000000" w:sz="8"/>
              <w:left w:val="outset" w:color="000000" w:sz="8"/>
              <w:bottom w:val="outset" w:color="000000" w:sz="8"/>
              <w:right w:val="outset" w:color="000000" w:sz="8"/>
            </w:tcBorders>
            <w:vAlign w:val="center"/>
          </w:tcPr>
          <w:bookmarkStart w:name="8319" w:id="6513"/>
          <w:p>
            <w:pPr>
              <w:spacing w:after="0"/>
              <w:ind w:left="0"/>
              <w:jc w:val="center"/>
            </w:pPr>
          </w:p>
          <w:bookmarkEnd w:id="65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20" w:id="6514"/>
          <w:p>
            <w:pPr>
              <w:spacing w:after="0"/>
              <w:ind w:left="0"/>
              <w:jc w:val="left"/>
            </w:pPr>
            <w:r>
              <w:rPr>
                <w:rFonts w:ascii="Arial"/>
                <w:b w:val="false"/>
                <w:i w:val="false"/>
                <w:color w:val="000000"/>
                <w:sz w:val="15"/>
              </w:rPr>
              <w:t>chloramphenicol, methyluracil, sulfadimethoxine, trimecain</w:t>
            </w:r>
          </w:p>
          <w:bookmarkEnd w:id="6514"/>
        </w:tc>
        <w:tc>
          <w:tcPr>
            <w:tcW w:w="1152" w:type="dxa"/>
            <w:tcBorders>
              <w:top w:val="outset" w:color="000000" w:sz="8"/>
              <w:left w:val="outset" w:color="000000" w:sz="8"/>
              <w:bottom w:val="outset" w:color="000000" w:sz="8"/>
              <w:right w:val="outset" w:color="000000" w:sz="8"/>
            </w:tcBorders>
            <w:vAlign w:val="center"/>
          </w:tcPr>
          <w:bookmarkStart w:name="8321" w:id="6515"/>
          <w:p>
            <w:pPr>
              <w:spacing w:after="0"/>
              <w:ind w:left="0"/>
              <w:jc w:val="center"/>
            </w:pPr>
            <w:r>
              <w:rPr>
                <w:rFonts w:ascii="Arial"/>
                <w:b w:val="false"/>
                <w:i w:val="false"/>
                <w:color w:val="000000"/>
                <w:sz w:val="15"/>
              </w:rPr>
              <w:t>5 років</w:t>
            </w:r>
          </w:p>
          <w:bookmarkEnd w:id="6515"/>
        </w:tc>
        <w:tc>
          <w:tcPr>
            <w:tcW w:w="1361" w:type="dxa"/>
            <w:tcBorders>
              <w:top w:val="outset" w:color="000000" w:sz="8"/>
              <w:left w:val="outset" w:color="000000" w:sz="8"/>
              <w:bottom w:val="outset" w:color="000000" w:sz="8"/>
              <w:right w:val="outset" w:color="000000" w:sz="8"/>
            </w:tcBorders>
            <w:vAlign w:val="center"/>
          </w:tcPr>
          <w:bookmarkStart w:name="8322" w:id="6516"/>
          <w:p>
            <w:pPr>
              <w:spacing w:after="0"/>
              <w:ind w:left="0"/>
              <w:jc w:val="center"/>
            </w:pPr>
            <w:r>
              <w:rPr>
                <w:rFonts w:ascii="Arial"/>
                <w:b w:val="false"/>
                <w:i w:val="false"/>
                <w:color w:val="000000"/>
                <w:sz w:val="15"/>
              </w:rPr>
              <w:t>01/01/2020</w:t>
            </w:r>
          </w:p>
          <w:bookmarkEnd w:id="6516"/>
        </w:tc>
        <w:tc>
          <w:tcPr>
            <w:tcW w:w="1361" w:type="dxa"/>
            <w:tcBorders>
              <w:top w:val="outset" w:color="000000" w:sz="8"/>
              <w:left w:val="outset" w:color="000000" w:sz="8"/>
              <w:bottom w:val="outset" w:color="000000" w:sz="8"/>
              <w:right w:val="outset" w:color="000000" w:sz="8"/>
            </w:tcBorders>
            <w:vAlign w:val="center"/>
          </w:tcPr>
          <w:bookmarkStart w:name="8323" w:id="6517"/>
          <w:p>
            <w:pPr>
              <w:spacing w:after="0"/>
              <w:ind w:left="0"/>
              <w:jc w:val="center"/>
            </w:pPr>
            <w:r>
              <w:rPr>
                <w:rFonts w:ascii="Arial"/>
                <w:b w:val="false"/>
                <w:i w:val="false"/>
                <w:color w:val="000000"/>
                <w:sz w:val="15"/>
              </w:rPr>
              <w:t>31/03/2020</w:t>
            </w:r>
          </w:p>
          <w:bookmarkEnd w:id="6517"/>
        </w:tc>
        <w:tc>
          <w:tcPr>
            <w:tcW w:w="967" w:type="dxa"/>
            <w:tcBorders>
              <w:top w:val="outset" w:color="000000" w:sz="8"/>
              <w:left w:val="outset" w:color="000000" w:sz="8"/>
              <w:bottom w:val="outset" w:color="000000" w:sz="8"/>
              <w:right w:val="outset" w:color="000000" w:sz="8"/>
            </w:tcBorders>
            <w:vAlign w:val="center"/>
          </w:tcPr>
          <w:bookmarkStart w:name="8324" w:id="6518"/>
          <w:p>
            <w:pPr>
              <w:spacing w:after="0"/>
              <w:ind w:left="0"/>
              <w:jc w:val="center"/>
            </w:pPr>
          </w:p>
          <w:bookmarkEnd w:id="65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25" w:id="6519"/>
          <w:p>
            <w:pPr>
              <w:spacing w:after="0"/>
              <w:ind w:left="0"/>
              <w:jc w:val="left"/>
            </w:pPr>
            <w:r>
              <w:rPr>
                <w:rFonts w:ascii="Arial"/>
                <w:b w:val="false"/>
                <w:i w:val="false"/>
                <w:color w:val="000000"/>
                <w:sz w:val="15"/>
              </w:rPr>
              <w:t>chlorcresol, chlorhexidine, hexamidine</w:t>
            </w:r>
          </w:p>
          <w:bookmarkEnd w:id="6519"/>
        </w:tc>
        <w:tc>
          <w:tcPr>
            <w:tcW w:w="1152" w:type="dxa"/>
            <w:tcBorders>
              <w:top w:val="outset" w:color="000000" w:sz="8"/>
              <w:left w:val="outset" w:color="000000" w:sz="8"/>
              <w:bottom w:val="outset" w:color="000000" w:sz="8"/>
              <w:right w:val="outset" w:color="000000" w:sz="8"/>
            </w:tcBorders>
            <w:vAlign w:val="center"/>
          </w:tcPr>
          <w:bookmarkStart w:name="8326" w:id="6520"/>
          <w:p>
            <w:pPr>
              <w:spacing w:after="0"/>
              <w:ind w:left="0"/>
              <w:jc w:val="center"/>
            </w:pPr>
            <w:r>
              <w:rPr>
                <w:rFonts w:ascii="Arial"/>
                <w:b w:val="false"/>
                <w:i w:val="false"/>
                <w:color w:val="000000"/>
                <w:sz w:val="15"/>
              </w:rPr>
              <w:t>13 років</w:t>
            </w:r>
          </w:p>
          <w:bookmarkEnd w:id="6520"/>
        </w:tc>
        <w:tc>
          <w:tcPr>
            <w:tcW w:w="1361" w:type="dxa"/>
            <w:tcBorders>
              <w:top w:val="outset" w:color="000000" w:sz="8"/>
              <w:left w:val="outset" w:color="000000" w:sz="8"/>
              <w:bottom w:val="outset" w:color="000000" w:sz="8"/>
              <w:right w:val="outset" w:color="000000" w:sz="8"/>
            </w:tcBorders>
            <w:vAlign w:val="center"/>
          </w:tcPr>
          <w:bookmarkStart w:name="8327" w:id="6521"/>
          <w:p>
            <w:pPr>
              <w:spacing w:after="0"/>
              <w:ind w:left="0"/>
              <w:jc w:val="center"/>
            </w:pPr>
            <w:r>
              <w:rPr>
                <w:rFonts w:ascii="Arial"/>
                <w:b w:val="false"/>
                <w:i w:val="false"/>
                <w:color w:val="000000"/>
                <w:sz w:val="15"/>
              </w:rPr>
              <w:t>01/01/2025</w:t>
            </w:r>
          </w:p>
          <w:bookmarkEnd w:id="6521"/>
        </w:tc>
        <w:tc>
          <w:tcPr>
            <w:tcW w:w="1361" w:type="dxa"/>
            <w:tcBorders>
              <w:top w:val="outset" w:color="000000" w:sz="8"/>
              <w:left w:val="outset" w:color="000000" w:sz="8"/>
              <w:bottom w:val="outset" w:color="000000" w:sz="8"/>
              <w:right w:val="outset" w:color="000000" w:sz="8"/>
            </w:tcBorders>
            <w:vAlign w:val="center"/>
          </w:tcPr>
          <w:bookmarkStart w:name="8328" w:id="6522"/>
          <w:p>
            <w:pPr>
              <w:spacing w:after="0"/>
              <w:ind w:left="0"/>
              <w:jc w:val="center"/>
            </w:pPr>
            <w:r>
              <w:rPr>
                <w:rFonts w:ascii="Arial"/>
                <w:b w:val="false"/>
                <w:i w:val="false"/>
                <w:color w:val="000000"/>
                <w:sz w:val="15"/>
              </w:rPr>
              <w:t>01/04/2025</w:t>
            </w:r>
          </w:p>
          <w:bookmarkEnd w:id="6522"/>
        </w:tc>
        <w:tc>
          <w:tcPr>
            <w:tcW w:w="967" w:type="dxa"/>
            <w:tcBorders>
              <w:top w:val="outset" w:color="000000" w:sz="8"/>
              <w:left w:val="outset" w:color="000000" w:sz="8"/>
              <w:bottom w:val="outset" w:color="000000" w:sz="8"/>
              <w:right w:val="outset" w:color="000000" w:sz="8"/>
            </w:tcBorders>
            <w:vAlign w:val="center"/>
          </w:tcPr>
          <w:bookmarkStart w:name="8329" w:id="6523"/>
          <w:p>
            <w:pPr>
              <w:spacing w:after="0"/>
              <w:ind w:left="0"/>
              <w:jc w:val="center"/>
            </w:pPr>
          </w:p>
          <w:bookmarkEnd w:id="65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30" w:id="6524"/>
          <w:p>
            <w:pPr>
              <w:spacing w:after="0"/>
              <w:ind w:left="0"/>
              <w:jc w:val="left"/>
            </w:pPr>
            <w:r>
              <w:rPr>
                <w:rFonts w:ascii="Arial"/>
                <w:b w:val="false"/>
                <w:i w:val="false"/>
                <w:color w:val="000000"/>
                <w:sz w:val="15"/>
              </w:rPr>
              <w:t>chlordiazepoxide</w:t>
            </w:r>
          </w:p>
          <w:bookmarkEnd w:id="6524"/>
        </w:tc>
        <w:tc>
          <w:tcPr>
            <w:tcW w:w="1152" w:type="dxa"/>
            <w:tcBorders>
              <w:top w:val="outset" w:color="000000" w:sz="8"/>
              <w:left w:val="outset" w:color="000000" w:sz="8"/>
              <w:bottom w:val="outset" w:color="000000" w:sz="8"/>
              <w:right w:val="outset" w:color="000000" w:sz="8"/>
            </w:tcBorders>
            <w:vAlign w:val="center"/>
          </w:tcPr>
          <w:bookmarkStart w:name="8331" w:id="6525"/>
          <w:p>
            <w:pPr>
              <w:spacing w:after="0"/>
              <w:ind w:left="0"/>
              <w:jc w:val="center"/>
            </w:pPr>
            <w:r>
              <w:rPr>
                <w:rFonts w:ascii="Arial"/>
                <w:b w:val="false"/>
                <w:i w:val="false"/>
                <w:color w:val="000000"/>
                <w:sz w:val="15"/>
              </w:rPr>
              <w:t>13 років</w:t>
            </w:r>
          </w:p>
          <w:bookmarkEnd w:id="6525"/>
        </w:tc>
        <w:tc>
          <w:tcPr>
            <w:tcW w:w="1361" w:type="dxa"/>
            <w:tcBorders>
              <w:top w:val="outset" w:color="000000" w:sz="8"/>
              <w:left w:val="outset" w:color="000000" w:sz="8"/>
              <w:bottom w:val="outset" w:color="000000" w:sz="8"/>
              <w:right w:val="outset" w:color="000000" w:sz="8"/>
            </w:tcBorders>
            <w:vAlign w:val="center"/>
          </w:tcPr>
          <w:bookmarkStart w:name="8332" w:id="6526"/>
          <w:p>
            <w:pPr>
              <w:spacing w:after="0"/>
              <w:ind w:left="0"/>
              <w:jc w:val="center"/>
            </w:pPr>
            <w:r>
              <w:rPr>
                <w:rFonts w:ascii="Arial"/>
                <w:b w:val="false"/>
                <w:i w:val="false"/>
                <w:color w:val="000000"/>
                <w:sz w:val="15"/>
              </w:rPr>
              <w:t>31/01/2025</w:t>
            </w:r>
          </w:p>
          <w:bookmarkEnd w:id="6526"/>
        </w:tc>
        <w:tc>
          <w:tcPr>
            <w:tcW w:w="1361" w:type="dxa"/>
            <w:tcBorders>
              <w:top w:val="outset" w:color="000000" w:sz="8"/>
              <w:left w:val="outset" w:color="000000" w:sz="8"/>
              <w:bottom w:val="outset" w:color="000000" w:sz="8"/>
              <w:right w:val="outset" w:color="000000" w:sz="8"/>
            </w:tcBorders>
            <w:vAlign w:val="center"/>
          </w:tcPr>
          <w:bookmarkStart w:name="8333" w:id="6527"/>
          <w:p>
            <w:pPr>
              <w:spacing w:after="0"/>
              <w:ind w:left="0"/>
              <w:jc w:val="center"/>
            </w:pPr>
            <w:r>
              <w:rPr>
                <w:rFonts w:ascii="Arial"/>
                <w:b w:val="false"/>
                <w:i w:val="false"/>
                <w:color w:val="000000"/>
                <w:sz w:val="15"/>
              </w:rPr>
              <w:t>01/05/2025</w:t>
            </w:r>
          </w:p>
          <w:bookmarkEnd w:id="6527"/>
        </w:tc>
        <w:tc>
          <w:tcPr>
            <w:tcW w:w="967" w:type="dxa"/>
            <w:tcBorders>
              <w:top w:val="outset" w:color="000000" w:sz="8"/>
              <w:left w:val="outset" w:color="000000" w:sz="8"/>
              <w:bottom w:val="outset" w:color="000000" w:sz="8"/>
              <w:right w:val="outset" w:color="000000" w:sz="8"/>
            </w:tcBorders>
            <w:vAlign w:val="center"/>
          </w:tcPr>
          <w:bookmarkStart w:name="8334" w:id="6528"/>
          <w:p>
            <w:pPr>
              <w:spacing w:after="0"/>
              <w:ind w:left="0"/>
              <w:jc w:val="center"/>
            </w:pPr>
          </w:p>
          <w:bookmarkEnd w:id="65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35" w:id="6529"/>
          <w:p>
            <w:pPr>
              <w:spacing w:after="0"/>
              <w:ind w:left="0"/>
              <w:jc w:val="left"/>
            </w:pPr>
            <w:r>
              <w:rPr>
                <w:rFonts w:ascii="Arial"/>
                <w:b w:val="false"/>
                <w:i w:val="false"/>
                <w:color w:val="000000"/>
                <w:sz w:val="15"/>
              </w:rPr>
              <w:t>chlorhexidine</w:t>
            </w:r>
          </w:p>
          <w:bookmarkEnd w:id="6529"/>
        </w:tc>
        <w:tc>
          <w:tcPr>
            <w:tcW w:w="1152" w:type="dxa"/>
            <w:tcBorders>
              <w:top w:val="outset" w:color="000000" w:sz="8"/>
              <w:left w:val="outset" w:color="000000" w:sz="8"/>
              <w:bottom w:val="outset" w:color="000000" w:sz="8"/>
              <w:right w:val="outset" w:color="000000" w:sz="8"/>
            </w:tcBorders>
            <w:vAlign w:val="center"/>
          </w:tcPr>
          <w:bookmarkStart w:name="8336" w:id="6530"/>
          <w:p>
            <w:pPr>
              <w:spacing w:after="0"/>
              <w:ind w:left="0"/>
              <w:jc w:val="center"/>
            </w:pPr>
            <w:r>
              <w:rPr>
                <w:rFonts w:ascii="Arial"/>
                <w:b w:val="false"/>
                <w:i w:val="false"/>
                <w:color w:val="000000"/>
                <w:sz w:val="15"/>
              </w:rPr>
              <w:t>13 років</w:t>
            </w:r>
          </w:p>
          <w:bookmarkEnd w:id="6530"/>
        </w:tc>
        <w:tc>
          <w:tcPr>
            <w:tcW w:w="1361" w:type="dxa"/>
            <w:tcBorders>
              <w:top w:val="outset" w:color="000000" w:sz="8"/>
              <w:left w:val="outset" w:color="000000" w:sz="8"/>
              <w:bottom w:val="outset" w:color="000000" w:sz="8"/>
              <w:right w:val="outset" w:color="000000" w:sz="8"/>
            </w:tcBorders>
            <w:vAlign w:val="center"/>
          </w:tcPr>
          <w:bookmarkStart w:name="8337" w:id="6531"/>
          <w:p>
            <w:pPr>
              <w:spacing w:after="0"/>
              <w:ind w:left="0"/>
              <w:jc w:val="center"/>
            </w:pPr>
            <w:r>
              <w:rPr>
                <w:rFonts w:ascii="Arial"/>
                <w:b w:val="false"/>
                <w:i w:val="false"/>
                <w:color w:val="000000"/>
                <w:sz w:val="15"/>
              </w:rPr>
              <w:t>11/08/2025</w:t>
            </w:r>
          </w:p>
          <w:bookmarkEnd w:id="6531"/>
        </w:tc>
        <w:tc>
          <w:tcPr>
            <w:tcW w:w="1361" w:type="dxa"/>
            <w:tcBorders>
              <w:top w:val="outset" w:color="000000" w:sz="8"/>
              <w:left w:val="outset" w:color="000000" w:sz="8"/>
              <w:bottom w:val="outset" w:color="000000" w:sz="8"/>
              <w:right w:val="outset" w:color="000000" w:sz="8"/>
            </w:tcBorders>
            <w:vAlign w:val="center"/>
          </w:tcPr>
          <w:bookmarkStart w:name="8338" w:id="6532"/>
          <w:p>
            <w:pPr>
              <w:spacing w:after="0"/>
              <w:ind w:left="0"/>
              <w:jc w:val="center"/>
            </w:pPr>
            <w:r>
              <w:rPr>
                <w:rFonts w:ascii="Arial"/>
                <w:b w:val="false"/>
                <w:i w:val="false"/>
                <w:color w:val="000000"/>
                <w:sz w:val="15"/>
              </w:rPr>
              <w:t>09/11/2025</w:t>
            </w:r>
          </w:p>
          <w:bookmarkEnd w:id="6532"/>
        </w:tc>
        <w:tc>
          <w:tcPr>
            <w:tcW w:w="967" w:type="dxa"/>
            <w:tcBorders>
              <w:top w:val="outset" w:color="000000" w:sz="8"/>
              <w:left w:val="outset" w:color="000000" w:sz="8"/>
              <w:bottom w:val="outset" w:color="000000" w:sz="8"/>
              <w:right w:val="outset" w:color="000000" w:sz="8"/>
            </w:tcBorders>
            <w:vAlign w:val="center"/>
          </w:tcPr>
          <w:bookmarkStart w:name="8339" w:id="6533"/>
          <w:p>
            <w:pPr>
              <w:spacing w:after="0"/>
              <w:ind w:left="0"/>
              <w:jc w:val="center"/>
            </w:pPr>
          </w:p>
          <w:bookmarkEnd w:id="65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40" w:id="6534"/>
          <w:p>
            <w:pPr>
              <w:spacing w:after="0"/>
              <w:ind w:left="0"/>
              <w:jc w:val="left"/>
            </w:pPr>
            <w:r>
              <w:rPr>
                <w:rFonts w:ascii="Arial"/>
                <w:b w:val="false"/>
                <w:i w:val="false"/>
                <w:color w:val="000000"/>
                <w:sz w:val="15"/>
              </w:rPr>
              <w:t>chlorhexidine, dexpanthenol</w:t>
            </w:r>
          </w:p>
          <w:bookmarkEnd w:id="6534"/>
        </w:tc>
        <w:tc>
          <w:tcPr>
            <w:tcW w:w="1152" w:type="dxa"/>
            <w:tcBorders>
              <w:top w:val="outset" w:color="000000" w:sz="8"/>
              <w:left w:val="outset" w:color="000000" w:sz="8"/>
              <w:bottom w:val="outset" w:color="000000" w:sz="8"/>
              <w:right w:val="outset" w:color="000000" w:sz="8"/>
            </w:tcBorders>
            <w:vAlign w:val="center"/>
          </w:tcPr>
          <w:bookmarkStart w:name="8341" w:id="6535"/>
          <w:p>
            <w:pPr>
              <w:spacing w:after="0"/>
              <w:ind w:left="0"/>
              <w:jc w:val="center"/>
            </w:pPr>
            <w:r>
              <w:rPr>
                <w:rFonts w:ascii="Arial"/>
                <w:b w:val="false"/>
                <w:i w:val="false"/>
                <w:color w:val="000000"/>
                <w:sz w:val="15"/>
              </w:rPr>
              <w:t>13 років</w:t>
            </w:r>
          </w:p>
          <w:bookmarkEnd w:id="6535"/>
        </w:tc>
        <w:tc>
          <w:tcPr>
            <w:tcW w:w="1361" w:type="dxa"/>
            <w:tcBorders>
              <w:top w:val="outset" w:color="000000" w:sz="8"/>
              <w:left w:val="outset" w:color="000000" w:sz="8"/>
              <w:bottom w:val="outset" w:color="000000" w:sz="8"/>
              <w:right w:val="outset" w:color="000000" w:sz="8"/>
            </w:tcBorders>
            <w:vAlign w:val="center"/>
          </w:tcPr>
          <w:bookmarkStart w:name="8342" w:id="6536"/>
          <w:p>
            <w:pPr>
              <w:spacing w:after="0"/>
              <w:ind w:left="0"/>
              <w:jc w:val="center"/>
            </w:pPr>
            <w:r>
              <w:rPr>
                <w:rFonts w:ascii="Arial"/>
                <w:b w:val="false"/>
                <w:i w:val="false"/>
                <w:color w:val="000000"/>
                <w:sz w:val="15"/>
              </w:rPr>
              <w:t>01/01/2025</w:t>
            </w:r>
          </w:p>
          <w:bookmarkEnd w:id="6536"/>
        </w:tc>
        <w:tc>
          <w:tcPr>
            <w:tcW w:w="1361" w:type="dxa"/>
            <w:tcBorders>
              <w:top w:val="outset" w:color="000000" w:sz="8"/>
              <w:left w:val="outset" w:color="000000" w:sz="8"/>
              <w:bottom w:val="outset" w:color="000000" w:sz="8"/>
              <w:right w:val="outset" w:color="000000" w:sz="8"/>
            </w:tcBorders>
            <w:vAlign w:val="center"/>
          </w:tcPr>
          <w:bookmarkStart w:name="8343" w:id="6537"/>
          <w:p>
            <w:pPr>
              <w:spacing w:after="0"/>
              <w:ind w:left="0"/>
              <w:jc w:val="center"/>
            </w:pPr>
            <w:r>
              <w:rPr>
                <w:rFonts w:ascii="Arial"/>
                <w:b w:val="false"/>
                <w:i w:val="false"/>
                <w:color w:val="000000"/>
                <w:sz w:val="15"/>
              </w:rPr>
              <w:t>01/04/2025</w:t>
            </w:r>
          </w:p>
          <w:bookmarkEnd w:id="6537"/>
        </w:tc>
        <w:tc>
          <w:tcPr>
            <w:tcW w:w="967" w:type="dxa"/>
            <w:tcBorders>
              <w:top w:val="outset" w:color="000000" w:sz="8"/>
              <w:left w:val="outset" w:color="000000" w:sz="8"/>
              <w:bottom w:val="outset" w:color="000000" w:sz="8"/>
              <w:right w:val="outset" w:color="000000" w:sz="8"/>
            </w:tcBorders>
            <w:vAlign w:val="center"/>
          </w:tcPr>
          <w:bookmarkStart w:name="8344" w:id="6538"/>
          <w:p>
            <w:pPr>
              <w:spacing w:after="0"/>
              <w:ind w:left="0"/>
              <w:jc w:val="center"/>
            </w:pPr>
          </w:p>
          <w:bookmarkEnd w:id="65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45" w:id="6539"/>
          <w:p>
            <w:pPr>
              <w:spacing w:after="0"/>
              <w:ind w:left="0"/>
              <w:jc w:val="left"/>
            </w:pPr>
            <w:r>
              <w:rPr>
                <w:rFonts w:ascii="Arial"/>
                <w:b w:val="false"/>
                <w:i w:val="false"/>
                <w:color w:val="000000"/>
                <w:sz w:val="15"/>
              </w:rPr>
              <w:t>chlorhexidine digluconate, lidocaine hydrochloride, tyrothricin</w:t>
            </w:r>
          </w:p>
          <w:bookmarkEnd w:id="6539"/>
        </w:tc>
        <w:tc>
          <w:tcPr>
            <w:tcW w:w="1152" w:type="dxa"/>
            <w:tcBorders>
              <w:top w:val="outset" w:color="000000" w:sz="8"/>
              <w:left w:val="outset" w:color="000000" w:sz="8"/>
              <w:bottom w:val="outset" w:color="000000" w:sz="8"/>
              <w:right w:val="outset" w:color="000000" w:sz="8"/>
            </w:tcBorders>
            <w:vAlign w:val="center"/>
          </w:tcPr>
          <w:bookmarkStart w:name="8346" w:id="6540"/>
          <w:p>
            <w:pPr>
              <w:spacing w:after="0"/>
              <w:ind w:left="0"/>
              <w:jc w:val="center"/>
            </w:pPr>
            <w:r>
              <w:rPr>
                <w:rFonts w:ascii="Arial"/>
                <w:b w:val="false"/>
                <w:i w:val="false"/>
                <w:color w:val="000000"/>
                <w:sz w:val="15"/>
              </w:rPr>
              <w:t>5 років</w:t>
            </w:r>
          </w:p>
          <w:bookmarkEnd w:id="6540"/>
        </w:tc>
        <w:tc>
          <w:tcPr>
            <w:tcW w:w="1361" w:type="dxa"/>
            <w:tcBorders>
              <w:top w:val="outset" w:color="000000" w:sz="8"/>
              <w:left w:val="outset" w:color="000000" w:sz="8"/>
              <w:bottom w:val="outset" w:color="000000" w:sz="8"/>
              <w:right w:val="outset" w:color="000000" w:sz="8"/>
            </w:tcBorders>
            <w:vAlign w:val="center"/>
          </w:tcPr>
          <w:bookmarkStart w:name="8347" w:id="6541"/>
          <w:p>
            <w:pPr>
              <w:spacing w:after="0"/>
              <w:ind w:left="0"/>
              <w:jc w:val="center"/>
            </w:pPr>
            <w:r>
              <w:rPr>
                <w:rFonts w:ascii="Arial"/>
                <w:b w:val="false"/>
                <w:i w:val="false"/>
                <w:color w:val="000000"/>
                <w:sz w:val="15"/>
              </w:rPr>
              <w:t>01/01/2020</w:t>
            </w:r>
          </w:p>
          <w:bookmarkEnd w:id="6541"/>
        </w:tc>
        <w:tc>
          <w:tcPr>
            <w:tcW w:w="1361" w:type="dxa"/>
            <w:tcBorders>
              <w:top w:val="outset" w:color="000000" w:sz="8"/>
              <w:left w:val="outset" w:color="000000" w:sz="8"/>
              <w:bottom w:val="outset" w:color="000000" w:sz="8"/>
              <w:right w:val="outset" w:color="000000" w:sz="8"/>
            </w:tcBorders>
            <w:vAlign w:val="center"/>
          </w:tcPr>
          <w:bookmarkStart w:name="8348" w:id="6542"/>
          <w:p>
            <w:pPr>
              <w:spacing w:after="0"/>
              <w:ind w:left="0"/>
              <w:jc w:val="center"/>
            </w:pPr>
            <w:r>
              <w:rPr>
                <w:rFonts w:ascii="Arial"/>
                <w:b w:val="false"/>
                <w:i w:val="false"/>
                <w:color w:val="000000"/>
                <w:sz w:val="15"/>
              </w:rPr>
              <w:t>31/03/2020</w:t>
            </w:r>
          </w:p>
          <w:bookmarkEnd w:id="6542"/>
        </w:tc>
        <w:tc>
          <w:tcPr>
            <w:tcW w:w="967" w:type="dxa"/>
            <w:tcBorders>
              <w:top w:val="outset" w:color="000000" w:sz="8"/>
              <w:left w:val="outset" w:color="000000" w:sz="8"/>
              <w:bottom w:val="outset" w:color="000000" w:sz="8"/>
              <w:right w:val="outset" w:color="000000" w:sz="8"/>
            </w:tcBorders>
            <w:vAlign w:val="center"/>
          </w:tcPr>
          <w:bookmarkStart w:name="8349" w:id="6543"/>
          <w:p>
            <w:pPr>
              <w:spacing w:after="0"/>
              <w:ind w:left="0"/>
              <w:jc w:val="center"/>
            </w:pPr>
          </w:p>
          <w:bookmarkEnd w:id="65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50" w:id="6544"/>
          <w:p>
            <w:pPr>
              <w:spacing w:after="0"/>
              <w:ind w:left="0"/>
              <w:jc w:val="left"/>
            </w:pPr>
            <w:r>
              <w:rPr>
                <w:rFonts w:ascii="Arial"/>
                <w:b w:val="false"/>
                <w:i w:val="false"/>
                <w:color w:val="000000"/>
                <w:sz w:val="15"/>
              </w:rPr>
              <w:t>chlorhexidine, lidocaine</w:t>
            </w:r>
          </w:p>
          <w:bookmarkEnd w:id="6544"/>
        </w:tc>
        <w:tc>
          <w:tcPr>
            <w:tcW w:w="1152" w:type="dxa"/>
            <w:tcBorders>
              <w:top w:val="outset" w:color="000000" w:sz="8"/>
              <w:left w:val="outset" w:color="000000" w:sz="8"/>
              <w:bottom w:val="outset" w:color="000000" w:sz="8"/>
              <w:right w:val="outset" w:color="000000" w:sz="8"/>
            </w:tcBorders>
            <w:vAlign w:val="center"/>
          </w:tcPr>
          <w:bookmarkStart w:name="8351" w:id="6545"/>
          <w:p>
            <w:pPr>
              <w:spacing w:after="0"/>
              <w:ind w:left="0"/>
              <w:jc w:val="center"/>
            </w:pPr>
            <w:r>
              <w:rPr>
                <w:rFonts w:ascii="Arial"/>
                <w:b w:val="false"/>
                <w:i w:val="false"/>
                <w:color w:val="000000"/>
                <w:sz w:val="15"/>
              </w:rPr>
              <w:t>13 років</w:t>
            </w:r>
          </w:p>
          <w:bookmarkEnd w:id="6545"/>
        </w:tc>
        <w:tc>
          <w:tcPr>
            <w:tcW w:w="1361" w:type="dxa"/>
            <w:tcBorders>
              <w:top w:val="outset" w:color="000000" w:sz="8"/>
              <w:left w:val="outset" w:color="000000" w:sz="8"/>
              <w:bottom w:val="outset" w:color="000000" w:sz="8"/>
              <w:right w:val="outset" w:color="000000" w:sz="8"/>
            </w:tcBorders>
            <w:vAlign w:val="center"/>
          </w:tcPr>
          <w:bookmarkStart w:name="8352" w:id="6546"/>
          <w:p>
            <w:pPr>
              <w:spacing w:after="0"/>
              <w:ind w:left="0"/>
              <w:jc w:val="center"/>
            </w:pPr>
            <w:r>
              <w:rPr>
                <w:rFonts w:ascii="Arial"/>
                <w:b w:val="false"/>
                <w:i w:val="false"/>
                <w:color w:val="000000"/>
                <w:sz w:val="15"/>
              </w:rPr>
              <w:t>11/09/2025</w:t>
            </w:r>
          </w:p>
          <w:bookmarkEnd w:id="6546"/>
        </w:tc>
        <w:tc>
          <w:tcPr>
            <w:tcW w:w="1361" w:type="dxa"/>
            <w:tcBorders>
              <w:top w:val="outset" w:color="000000" w:sz="8"/>
              <w:left w:val="outset" w:color="000000" w:sz="8"/>
              <w:bottom w:val="outset" w:color="000000" w:sz="8"/>
              <w:right w:val="outset" w:color="000000" w:sz="8"/>
            </w:tcBorders>
            <w:vAlign w:val="center"/>
          </w:tcPr>
          <w:bookmarkStart w:name="8353" w:id="6547"/>
          <w:p>
            <w:pPr>
              <w:spacing w:after="0"/>
              <w:ind w:left="0"/>
              <w:jc w:val="center"/>
            </w:pPr>
            <w:r>
              <w:rPr>
                <w:rFonts w:ascii="Arial"/>
                <w:b w:val="false"/>
                <w:i w:val="false"/>
                <w:color w:val="000000"/>
                <w:sz w:val="15"/>
              </w:rPr>
              <w:t>10/12/2025</w:t>
            </w:r>
          </w:p>
          <w:bookmarkEnd w:id="6547"/>
        </w:tc>
        <w:tc>
          <w:tcPr>
            <w:tcW w:w="967" w:type="dxa"/>
            <w:tcBorders>
              <w:top w:val="outset" w:color="000000" w:sz="8"/>
              <w:left w:val="outset" w:color="000000" w:sz="8"/>
              <w:bottom w:val="outset" w:color="000000" w:sz="8"/>
              <w:right w:val="outset" w:color="000000" w:sz="8"/>
            </w:tcBorders>
            <w:vAlign w:val="center"/>
          </w:tcPr>
          <w:bookmarkStart w:name="8354" w:id="6548"/>
          <w:p>
            <w:pPr>
              <w:spacing w:after="0"/>
              <w:ind w:left="0"/>
              <w:jc w:val="center"/>
            </w:pPr>
          </w:p>
          <w:bookmarkEnd w:id="65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55" w:id="6549"/>
          <w:p>
            <w:pPr>
              <w:spacing w:after="0"/>
              <w:ind w:left="0"/>
              <w:jc w:val="left"/>
            </w:pPr>
            <w:r>
              <w:rPr>
                <w:rFonts w:ascii="Arial"/>
                <w:b w:val="false"/>
                <w:i w:val="false"/>
                <w:color w:val="000000"/>
                <w:sz w:val="15"/>
              </w:rPr>
              <w:t>chlorhexidine, metronidazole</w:t>
            </w:r>
          </w:p>
          <w:bookmarkEnd w:id="6549"/>
        </w:tc>
        <w:tc>
          <w:tcPr>
            <w:tcW w:w="1152" w:type="dxa"/>
            <w:tcBorders>
              <w:top w:val="outset" w:color="000000" w:sz="8"/>
              <w:left w:val="outset" w:color="000000" w:sz="8"/>
              <w:bottom w:val="outset" w:color="000000" w:sz="8"/>
              <w:right w:val="outset" w:color="000000" w:sz="8"/>
            </w:tcBorders>
            <w:vAlign w:val="center"/>
          </w:tcPr>
          <w:bookmarkStart w:name="8356" w:id="6550"/>
          <w:p>
            <w:pPr>
              <w:spacing w:after="0"/>
              <w:ind w:left="0"/>
              <w:jc w:val="center"/>
            </w:pPr>
            <w:r>
              <w:rPr>
                <w:rFonts w:ascii="Arial"/>
                <w:b w:val="false"/>
                <w:i w:val="false"/>
                <w:color w:val="000000"/>
                <w:sz w:val="15"/>
              </w:rPr>
              <w:t>13 років</w:t>
            </w:r>
          </w:p>
          <w:bookmarkEnd w:id="6550"/>
        </w:tc>
        <w:tc>
          <w:tcPr>
            <w:tcW w:w="1361" w:type="dxa"/>
            <w:tcBorders>
              <w:top w:val="outset" w:color="000000" w:sz="8"/>
              <w:left w:val="outset" w:color="000000" w:sz="8"/>
              <w:bottom w:val="outset" w:color="000000" w:sz="8"/>
              <w:right w:val="outset" w:color="000000" w:sz="8"/>
            </w:tcBorders>
            <w:vAlign w:val="center"/>
          </w:tcPr>
          <w:bookmarkStart w:name="8357" w:id="6551"/>
          <w:p>
            <w:pPr>
              <w:spacing w:after="0"/>
              <w:ind w:left="0"/>
              <w:jc w:val="center"/>
            </w:pPr>
            <w:r>
              <w:rPr>
                <w:rFonts w:ascii="Arial"/>
                <w:b w:val="false"/>
                <w:i w:val="false"/>
                <w:color w:val="000000"/>
                <w:sz w:val="15"/>
              </w:rPr>
              <w:t>11/09/2025</w:t>
            </w:r>
          </w:p>
          <w:bookmarkEnd w:id="6551"/>
        </w:tc>
        <w:tc>
          <w:tcPr>
            <w:tcW w:w="1361" w:type="dxa"/>
            <w:tcBorders>
              <w:top w:val="outset" w:color="000000" w:sz="8"/>
              <w:left w:val="outset" w:color="000000" w:sz="8"/>
              <w:bottom w:val="outset" w:color="000000" w:sz="8"/>
              <w:right w:val="outset" w:color="000000" w:sz="8"/>
            </w:tcBorders>
            <w:vAlign w:val="center"/>
          </w:tcPr>
          <w:bookmarkStart w:name="8358" w:id="6552"/>
          <w:p>
            <w:pPr>
              <w:spacing w:after="0"/>
              <w:ind w:left="0"/>
              <w:jc w:val="center"/>
            </w:pPr>
            <w:r>
              <w:rPr>
                <w:rFonts w:ascii="Arial"/>
                <w:b w:val="false"/>
                <w:i w:val="false"/>
                <w:color w:val="000000"/>
                <w:sz w:val="15"/>
              </w:rPr>
              <w:t>10/12/2025</w:t>
            </w:r>
          </w:p>
          <w:bookmarkEnd w:id="6552"/>
        </w:tc>
        <w:tc>
          <w:tcPr>
            <w:tcW w:w="967" w:type="dxa"/>
            <w:tcBorders>
              <w:top w:val="outset" w:color="000000" w:sz="8"/>
              <w:left w:val="outset" w:color="000000" w:sz="8"/>
              <w:bottom w:val="outset" w:color="000000" w:sz="8"/>
              <w:right w:val="outset" w:color="000000" w:sz="8"/>
            </w:tcBorders>
            <w:vAlign w:val="center"/>
          </w:tcPr>
          <w:bookmarkStart w:name="8359" w:id="6553"/>
          <w:p>
            <w:pPr>
              <w:spacing w:after="0"/>
              <w:ind w:left="0"/>
              <w:jc w:val="center"/>
            </w:pPr>
          </w:p>
          <w:bookmarkEnd w:id="65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60" w:id="6554"/>
          <w:p>
            <w:pPr>
              <w:spacing w:after="0"/>
              <w:ind w:left="0"/>
              <w:jc w:val="left"/>
            </w:pPr>
            <w:r>
              <w:rPr>
                <w:rFonts w:ascii="Arial"/>
                <w:b w:val="false"/>
                <w:i w:val="false"/>
                <w:color w:val="000000"/>
                <w:sz w:val="15"/>
              </w:rPr>
              <w:t>chlorine E6</w:t>
            </w:r>
          </w:p>
          <w:bookmarkEnd w:id="6554"/>
        </w:tc>
        <w:tc>
          <w:tcPr>
            <w:tcW w:w="1152" w:type="dxa"/>
            <w:tcBorders>
              <w:top w:val="outset" w:color="000000" w:sz="8"/>
              <w:left w:val="outset" w:color="000000" w:sz="8"/>
              <w:bottom w:val="outset" w:color="000000" w:sz="8"/>
              <w:right w:val="outset" w:color="000000" w:sz="8"/>
            </w:tcBorders>
            <w:vAlign w:val="center"/>
          </w:tcPr>
          <w:bookmarkStart w:name="8361" w:id="6555"/>
          <w:p>
            <w:pPr>
              <w:spacing w:after="0"/>
              <w:ind w:left="0"/>
              <w:jc w:val="center"/>
            </w:pPr>
            <w:r>
              <w:rPr>
                <w:rFonts w:ascii="Arial"/>
                <w:b w:val="false"/>
                <w:i w:val="false"/>
                <w:color w:val="000000"/>
                <w:sz w:val="15"/>
              </w:rPr>
              <w:t>3 роки</w:t>
            </w:r>
          </w:p>
          <w:bookmarkEnd w:id="6555"/>
        </w:tc>
        <w:tc>
          <w:tcPr>
            <w:tcW w:w="1361" w:type="dxa"/>
            <w:tcBorders>
              <w:top w:val="outset" w:color="000000" w:sz="8"/>
              <w:left w:val="outset" w:color="000000" w:sz="8"/>
              <w:bottom w:val="outset" w:color="000000" w:sz="8"/>
              <w:right w:val="outset" w:color="000000" w:sz="8"/>
            </w:tcBorders>
            <w:vAlign w:val="center"/>
          </w:tcPr>
          <w:bookmarkStart w:name="8362" w:id="6556"/>
          <w:p>
            <w:pPr>
              <w:spacing w:after="0"/>
              <w:ind w:left="0"/>
              <w:jc w:val="center"/>
            </w:pPr>
            <w:r>
              <w:rPr>
                <w:rFonts w:ascii="Arial"/>
                <w:b w:val="false"/>
                <w:i w:val="false"/>
                <w:color w:val="000000"/>
                <w:sz w:val="15"/>
              </w:rPr>
              <w:t>21/10/2019</w:t>
            </w:r>
          </w:p>
          <w:bookmarkEnd w:id="6556"/>
        </w:tc>
        <w:tc>
          <w:tcPr>
            <w:tcW w:w="1361" w:type="dxa"/>
            <w:tcBorders>
              <w:top w:val="outset" w:color="000000" w:sz="8"/>
              <w:left w:val="outset" w:color="000000" w:sz="8"/>
              <w:bottom w:val="outset" w:color="000000" w:sz="8"/>
              <w:right w:val="outset" w:color="000000" w:sz="8"/>
            </w:tcBorders>
            <w:vAlign w:val="center"/>
          </w:tcPr>
          <w:bookmarkStart w:name="8363" w:id="6557"/>
          <w:p>
            <w:pPr>
              <w:spacing w:after="0"/>
              <w:ind w:left="0"/>
              <w:jc w:val="center"/>
            </w:pPr>
            <w:r>
              <w:rPr>
                <w:rFonts w:ascii="Arial"/>
                <w:b w:val="false"/>
                <w:i w:val="false"/>
                <w:color w:val="000000"/>
                <w:sz w:val="15"/>
              </w:rPr>
              <w:t>19/01/2020</w:t>
            </w:r>
          </w:p>
          <w:bookmarkEnd w:id="6557"/>
        </w:tc>
        <w:tc>
          <w:tcPr>
            <w:tcW w:w="967" w:type="dxa"/>
            <w:tcBorders>
              <w:top w:val="outset" w:color="000000" w:sz="8"/>
              <w:left w:val="outset" w:color="000000" w:sz="8"/>
              <w:bottom w:val="outset" w:color="000000" w:sz="8"/>
              <w:right w:val="outset" w:color="000000" w:sz="8"/>
            </w:tcBorders>
            <w:vAlign w:val="center"/>
          </w:tcPr>
          <w:bookmarkStart w:name="8364" w:id="6558"/>
          <w:p>
            <w:pPr>
              <w:spacing w:after="0"/>
              <w:ind w:left="0"/>
              <w:jc w:val="center"/>
            </w:pPr>
          </w:p>
          <w:bookmarkEnd w:id="65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65" w:id="6559"/>
          <w:p>
            <w:pPr>
              <w:spacing w:after="0"/>
              <w:ind w:left="0"/>
              <w:jc w:val="left"/>
            </w:pPr>
            <w:r>
              <w:rPr>
                <w:rFonts w:ascii="Arial"/>
                <w:b w:val="false"/>
                <w:i w:val="false"/>
                <w:color w:val="000000"/>
                <w:sz w:val="15"/>
              </w:rPr>
              <w:t>chlormadinone acetate, ethinylestradiol</w:t>
            </w:r>
          </w:p>
          <w:bookmarkEnd w:id="6559"/>
        </w:tc>
        <w:tc>
          <w:tcPr>
            <w:tcW w:w="1152" w:type="dxa"/>
            <w:tcBorders>
              <w:top w:val="outset" w:color="000000" w:sz="8"/>
              <w:left w:val="outset" w:color="000000" w:sz="8"/>
              <w:bottom w:val="outset" w:color="000000" w:sz="8"/>
              <w:right w:val="outset" w:color="000000" w:sz="8"/>
            </w:tcBorders>
            <w:vAlign w:val="center"/>
          </w:tcPr>
          <w:bookmarkStart w:name="8366" w:id="6560"/>
          <w:p>
            <w:pPr>
              <w:spacing w:after="0"/>
              <w:ind w:left="0"/>
              <w:jc w:val="center"/>
            </w:pPr>
            <w:r>
              <w:rPr>
                <w:rFonts w:ascii="Arial"/>
                <w:b w:val="false"/>
                <w:i w:val="false"/>
                <w:color w:val="000000"/>
                <w:sz w:val="15"/>
              </w:rPr>
              <w:t>5 років</w:t>
            </w:r>
          </w:p>
          <w:bookmarkEnd w:id="6560"/>
        </w:tc>
        <w:tc>
          <w:tcPr>
            <w:tcW w:w="1361" w:type="dxa"/>
            <w:tcBorders>
              <w:top w:val="outset" w:color="000000" w:sz="8"/>
              <w:left w:val="outset" w:color="000000" w:sz="8"/>
              <w:bottom w:val="outset" w:color="000000" w:sz="8"/>
              <w:right w:val="outset" w:color="000000" w:sz="8"/>
            </w:tcBorders>
            <w:vAlign w:val="center"/>
          </w:tcPr>
          <w:bookmarkStart w:name="8367" w:id="6561"/>
          <w:p>
            <w:pPr>
              <w:spacing w:after="0"/>
              <w:ind w:left="0"/>
              <w:jc w:val="center"/>
            </w:pPr>
            <w:r>
              <w:rPr>
                <w:rFonts w:ascii="Arial"/>
                <w:b w:val="false"/>
                <w:i w:val="false"/>
                <w:color w:val="000000"/>
                <w:sz w:val="15"/>
              </w:rPr>
              <w:t>30/11/2021</w:t>
            </w:r>
          </w:p>
          <w:bookmarkEnd w:id="6561"/>
        </w:tc>
        <w:tc>
          <w:tcPr>
            <w:tcW w:w="1361" w:type="dxa"/>
            <w:tcBorders>
              <w:top w:val="outset" w:color="000000" w:sz="8"/>
              <w:left w:val="outset" w:color="000000" w:sz="8"/>
              <w:bottom w:val="outset" w:color="000000" w:sz="8"/>
              <w:right w:val="outset" w:color="000000" w:sz="8"/>
            </w:tcBorders>
            <w:vAlign w:val="center"/>
          </w:tcPr>
          <w:bookmarkStart w:name="8368" w:id="6562"/>
          <w:p>
            <w:pPr>
              <w:spacing w:after="0"/>
              <w:ind w:left="0"/>
              <w:jc w:val="center"/>
            </w:pPr>
            <w:r>
              <w:rPr>
                <w:rFonts w:ascii="Arial"/>
                <w:b w:val="false"/>
                <w:i w:val="false"/>
                <w:color w:val="000000"/>
                <w:sz w:val="15"/>
              </w:rPr>
              <w:t>28/02/2022</w:t>
            </w:r>
          </w:p>
          <w:bookmarkEnd w:id="6562"/>
        </w:tc>
        <w:tc>
          <w:tcPr>
            <w:tcW w:w="967" w:type="dxa"/>
            <w:tcBorders>
              <w:top w:val="outset" w:color="000000" w:sz="8"/>
              <w:left w:val="outset" w:color="000000" w:sz="8"/>
              <w:bottom w:val="outset" w:color="000000" w:sz="8"/>
              <w:right w:val="outset" w:color="000000" w:sz="8"/>
            </w:tcBorders>
            <w:vAlign w:val="center"/>
          </w:tcPr>
          <w:bookmarkStart w:name="8369" w:id="6563"/>
          <w:p>
            <w:pPr>
              <w:spacing w:after="0"/>
              <w:ind w:left="0"/>
              <w:jc w:val="center"/>
            </w:pPr>
          </w:p>
          <w:bookmarkEnd w:id="65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70" w:id="6564"/>
          <w:p>
            <w:pPr>
              <w:spacing w:after="0"/>
              <w:ind w:left="0"/>
              <w:jc w:val="left"/>
            </w:pPr>
            <w:r>
              <w:rPr>
                <w:rFonts w:ascii="Arial"/>
                <w:b w:val="false"/>
                <w:i w:val="false"/>
                <w:color w:val="000000"/>
                <w:sz w:val="15"/>
              </w:rPr>
              <w:t>chlornitrophenol</w:t>
            </w:r>
          </w:p>
          <w:bookmarkEnd w:id="6564"/>
        </w:tc>
        <w:tc>
          <w:tcPr>
            <w:tcW w:w="1152" w:type="dxa"/>
            <w:tcBorders>
              <w:top w:val="outset" w:color="000000" w:sz="8"/>
              <w:left w:val="outset" w:color="000000" w:sz="8"/>
              <w:bottom w:val="outset" w:color="000000" w:sz="8"/>
              <w:right w:val="outset" w:color="000000" w:sz="8"/>
            </w:tcBorders>
            <w:vAlign w:val="center"/>
          </w:tcPr>
          <w:bookmarkStart w:name="8371" w:id="6565"/>
          <w:p>
            <w:pPr>
              <w:spacing w:after="0"/>
              <w:ind w:left="0"/>
              <w:jc w:val="center"/>
            </w:pPr>
            <w:r>
              <w:rPr>
                <w:rFonts w:ascii="Arial"/>
                <w:b w:val="false"/>
                <w:i w:val="false"/>
                <w:color w:val="000000"/>
                <w:sz w:val="15"/>
              </w:rPr>
              <w:t>13 років</w:t>
            </w:r>
          </w:p>
          <w:bookmarkEnd w:id="6565"/>
        </w:tc>
        <w:tc>
          <w:tcPr>
            <w:tcW w:w="1361" w:type="dxa"/>
            <w:tcBorders>
              <w:top w:val="outset" w:color="000000" w:sz="8"/>
              <w:left w:val="outset" w:color="000000" w:sz="8"/>
              <w:bottom w:val="outset" w:color="000000" w:sz="8"/>
              <w:right w:val="outset" w:color="000000" w:sz="8"/>
            </w:tcBorders>
            <w:vAlign w:val="center"/>
          </w:tcPr>
          <w:bookmarkStart w:name="8372" w:id="6566"/>
          <w:p>
            <w:pPr>
              <w:spacing w:after="0"/>
              <w:ind w:left="0"/>
              <w:jc w:val="center"/>
            </w:pPr>
            <w:r>
              <w:rPr>
                <w:rFonts w:ascii="Arial"/>
                <w:b w:val="false"/>
                <w:i w:val="false"/>
                <w:color w:val="000000"/>
                <w:sz w:val="15"/>
              </w:rPr>
              <w:t>01/01/2025</w:t>
            </w:r>
          </w:p>
          <w:bookmarkEnd w:id="6566"/>
        </w:tc>
        <w:tc>
          <w:tcPr>
            <w:tcW w:w="1361" w:type="dxa"/>
            <w:tcBorders>
              <w:top w:val="outset" w:color="000000" w:sz="8"/>
              <w:left w:val="outset" w:color="000000" w:sz="8"/>
              <w:bottom w:val="outset" w:color="000000" w:sz="8"/>
              <w:right w:val="outset" w:color="000000" w:sz="8"/>
            </w:tcBorders>
            <w:vAlign w:val="center"/>
          </w:tcPr>
          <w:bookmarkStart w:name="8373" w:id="6567"/>
          <w:p>
            <w:pPr>
              <w:spacing w:after="0"/>
              <w:ind w:left="0"/>
              <w:jc w:val="center"/>
            </w:pPr>
            <w:r>
              <w:rPr>
                <w:rFonts w:ascii="Arial"/>
                <w:b w:val="false"/>
                <w:i w:val="false"/>
                <w:color w:val="000000"/>
                <w:sz w:val="15"/>
              </w:rPr>
              <w:t>01/04/2025</w:t>
            </w:r>
          </w:p>
          <w:bookmarkEnd w:id="6567"/>
        </w:tc>
        <w:tc>
          <w:tcPr>
            <w:tcW w:w="967" w:type="dxa"/>
            <w:tcBorders>
              <w:top w:val="outset" w:color="000000" w:sz="8"/>
              <w:left w:val="outset" w:color="000000" w:sz="8"/>
              <w:bottom w:val="outset" w:color="000000" w:sz="8"/>
              <w:right w:val="outset" w:color="000000" w:sz="8"/>
            </w:tcBorders>
            <w:vAlign w:val="center"/>
          </w:tcPr>
          <w:bookmarkStart w:name="8374" w:id="6568"/>
          <w:p>
            <w:pPr>
              <w:spacing w:after="0"/>
              <w:ind w:left="0"/>
              <w:jc w:val="center"/>
            </w:pPr>
          </w:p>
          <w:bookmarkEnd w:id="65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75" w:id="6569"/>
          <w:p>
            <w:pPr>
              <w:spacing w:after="0"/>
              <w:ind w:left="0"/>
              <w:jc w:val="left"/>
            </w:pPr>
            <w:r>
              <w:rPr>
                <w:rFonts w:ascii="Arial"/>
                <w:b w:val="false"/>
                <w:i w:val="false"/>
                <w:color w:val="000000"/>
                <w:sz w:val="15"/>
              </w:rPr>
              <w:t>chlorobutanol hemihydrate, choline salicylate, hexetidine</w:t>
            </w:r>
          </w:p>
          <w:bookmarkEnd w:id="6569"/>
        </w:tc>
        <w:tc>
          <w:tcPr>
            <w:tcW w:w="1152" w:type="dxa"/>
            <w:tcBorders>
              <w:top w:val="outset" w:color="000000" w:sz="8"/>
              <w:left w:val="outset" w:color="000000" w:sz="8"/>
              <w:bottom w:val="outset" w:color="000000" w:sz="8"/>
              <w:right w:val="outset" w:color="000000" w:sz="8"/>
            </w:tcBorders>
            <w:vAlign w:val="center"/>
          </w:tcPr>
          <w:bookmarkStart w:name="8376" w:id="6570"/>
          <w:p>
            <w:pPr>
              <w:spacing w:after="0"/>
              <w:ind w:left="0"/>
              <w:jc w:val="center"/>
            </w:pPr>
            <w:r>
              <w:rPr>
                <w:rFonts w:ascii="Arial"/>
                <w:b w:val="false"/>
                <w:i w:val="false"/>
                <w:color w:val="000000"/>
                <w:sz w:val="15"/>
              </w:rPr>
              <w:t>13 років</w:t>
            </w:r>
          </w:p>
          <w:bookmarkEnd w:id="6570"/>
        </w:tc>
        <w:tc>
          <w:tcPr>
            <w:tcW w:w="1361" w:type="dxa"/>
            <w:tcBorders>
              <w:top w:val="outset" w:color="000000" w:sz="8"/>
              <w:left w:val="outset" w:color="000000" w:sz="8"/>
              <w:bottom w:val="outset" w:color="000000" w:sz="8"/>
              <w:right w:val="outset" w:color="000000" w:sz="8"/>
            </w:tcBorders>
            <w:vAlign w:val="center"/>
          </w:tcPr>
          <w:bookmarkStart w:name="8377" w:id="6571"/>
          <w:p>
            <w:pPr>
              <w:spacing w:after="0"/>
              <w:ind w:left="0"/>
              <w:jc w:val="center"/>
            </w:pPr>
            <w:r>
              <w:rPr>
                <w:rFonts w:ascii="Arial"/>
                <w:b w:val="false"/>
                <w:i w:val="false"/>
                <w:color w:val="000000"/>
                <w:sz w:val="15"/>
              </w:rPr>
              <w:t>01/01/2025</w:t>
            </w:r>
          </w:p>
          <w:bookmarkEnd w:id="6571"/>
        </w:tc>
        <w:tc>
          <w:tcPr>
            <w:tcW w:w="1361" w:type="dxa"/>
            <w:tcBorders>
              <w:top w:val="outset" w:color="000000" w:sz="8"/>
              <w:left w:val="outset" w:color="000000" w:sz="8"/>
              <w:bottom w:val="outset" w:color="000000" w:sz="8"/>
              <w:right w:val="outset" w:color="000000" w:sz="8"/>
            </w:tcBorders>
            <w:vAlign w:val="center"/>
          </w:tcPr>
          <w:bookmarkStart w:name="8378" w:id="6572"/>
          <w:p>
            <w:pPr>
              <w:spacing w:after="0"/>
              <w:ind w:left="0"/>
              <w:jc w:val="center"/>
            </w:pPr>
            <w:r>
              <w:rPr>
                <w:rFonts w:ascii="Arial"/>
                <w:b w:val="false"/>
                <w:i w:val="false"/>
                <w:color w:val="000000"/>
                <w:sz w:val="15"/>
              </w:rPr>
              <w:t>01/04/2025</w:t>
            </w:r>
          </w:p>
          <w:bookmarkEnd w:id="6572"/>
        </w:tc>
        <w:tc>
          <w:tcPr>
            <w:tcW w:w="967" w:type="dxa"/>
            <w:tcBorders>
              <w:top w:val="outset" w:color="000000" w:sz="8"/>
              <w:left w:val="outset" w:color="000000" w:sz="8"/>
              <w:bottom w:val="outset" w:color="000000" w:sz="8"/>
              <w:right w:val="outset" w:color="000000" w:sz="8"/>
            </w:tcBorders>
            <w:vAlign w:val="center"/>
          </w:tcPr>
          <w:bookmarkStart w:name="8379" w:id="6573"/>
          <w:p>
            <w:pPr>
              <w:spacing w:after="0"/>
              <w:ind w:left="0"/>
              <w:jc w:val="center"/>
            </w:pPr>
          </w:p>
          <w:bookmarkEnd w:id="65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80" w:id="6574"/>
          <w:p>
            <w:pPr>
              <w:spacing w:after="0"/>
              <w:ind w:left="0"/>
              <w:jc w:val="left"/>
            </w:pPr>
            <w:r>
              <w:rPr>
                <w:rFonts w:ascii="Arial"/>
                <w:b w:val="false"/>
                <w:i w:val="false"/>
                <w:color w:val="000000"/>
                <w:sz w:val="15"/>
              </w:rPr>
              <w:t>chlorocresol combinations</w:t>
            </w:r>
          </w:p>
          <w:bookmarkEnd w:id="6574"/>
        </w:tc>
        <w:tc>
          <w:tcPr>
            <w:tcW w:w="1152" w:type="dxa"/>
            <w:tcBorders>
              <w:top w:val="outset" w:color="000000" w:sz="8"/>
              <w:left w:val="outset" w:color="000000" w:sz="8"/>
              <w:bottom w:val="outset" w:color="000000" w:sz="8"/>
              <w:right w:val="outset" w:color="000000" w:sz="8"/>
            </w:tcBorders>
            <w:vAlign w:val="center"/>
          </w:tcPr>
          <w:bookmarkStart w:name="8381" w:id="6575"/>
          <w:p>
            <w:pPr>
              <w:spacing w:after="0"/>
              <w:ind w:left="0"/>
              <w:jc w:val="center"/>
            </w:pPr>
            <w:r>
              <w:rPr>
                <w:rFonts w:ascii="Arial"/>
                <w:b w:val="false"/>
                <w:i w:val="false"/>
                <w:color w:val="000000"/>
                <w:sz w:val="15"/>
              </w:rPr>
              <w:t>13 років</w:t>
            </w:r>
          </w:p>
          <w:bookmarkEnd w:id="6575"/>
        </w:tc>
        <w:tc>
          <w:tcPr>
            <w:tcW w:w="1361" w:type="dxa"/>
            <w:tcBorders>
              <w:top w:val="outset" w:color="000000" w:sz="8"/>
              <w:left w:val="outset" w:color="000000" w:sz="8"/>
              <w:bottom w:val="outset" w:color="000000" w:sz="8"/>
              <w:right w:val="outset" w:color="000000" w:sz="8"/>
            </w:tcBorders>
            <w:vAlign w:val="center"/>
          </w:tcPr>
          <w:bookmarkStart w:name="8382" w:id="6576"/>
          <w:p>
            <w:pPr>
              <w:spacing w:after="0"/>
              <w:ind w:left="0"/>
              <w:jc w:val="center"/>
            </w:pPr>
            <w:r>
              <w:rPr>
                <w:rFonts w:ascii="Arial"/>
                <w:b w:val="false"/>
                <w:i w:val="false"/>
                <w:color w:val="000000"/>
                <w:sz w:val="15"/>
              </w:rPr>
              <w:t>01/01/2025</w:t>
            </w:r>
          </w:p>
          <w:bookmarkEnd w:id="6576"/>
        </w:tc>
        <w:tc>
          <w:tcPr>
            <w:tcW w:w="1361" w:type="dxa"/>
            <w:tcBorders>
              <w:top w:val="outset" w:color="000000" w:sz="8"/>
              <w:left w:val="outset" w:color="000000" w:sz="8"/>
              <w:bottom w:val="outset" w:color="000000" w:sz="8"/>
              <w:right w:val="outset" w:color="000000" w:sz="8"/>
            </w:tcBorders>
            <w:vAlign w:val="center"/>
          </w:tcPr>
          <w:bookmarkStart w:name="8383" w:id="6577"/>
          <w:p>
            <w:pPr>
              <w:spacing w:after="0"/>
              <w:ind w:left="0"/>
              <w:jc w:val="center"/>
            </w:pPr>
            <w:r>
              <w:rPr>
                <w:rFonts w:ascii="Arial"/>
                <w:b w:val="false"/>
                <w:i w:val="false"/>
                <w:color w:val="000000"/>
                <w:sz w:val="15"/>
              </w:rPr>
              <w:t>01/04/2025</w:t>
            </w:r>
          </w:p>
          <w:bookmarkEnd w:id="6577"/>
        </w:tc>
        <w:tc>
          <w:tcPr>
            <w:tcW w:w="967" w:type="dxa"/>
            <w:tcBorders>
              <w:top w:val="outset" w:color="000000" w:sz="8"/>
              <w:left w:val="outset" w:color="000000" w:sz="8"/>
              <w:bottom w:val="outset" w:color="000000" w:sz="8"/>
              <w:right w:val="outset" w:color="000000" w:sz="8"/>
            </w:tcBorders>
            <w:vAlign w:val="center"/>
          </w:tcPr>
          <w:bookmarkStart w:name="8384" w:id="6578"/>
          <w:p>
            <w:pPr>
              <w:spacing w:after="0"/>
              <w:ind w:left="0"/>
              <w:jc w:val="center"/>
            </w:pPr>
          </w:p>
          <w:bookmarkEnd w:id="65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85" w:id="6579"/>
          <w:p>
            <w:pPr>
              <w:spacing w:after="0"/>
              <w:ind w:left="0"/>
              <w:jc w:val="left"/>
            </w:pPr>
            <w:r>
              <w:rPr>
                <w:rFonts w:ascii="Arial"/>
                <w:b w:val="false"/>
                <w:i w:val="false"/>
                <w:color w:val="000000"/>
                <w:sz w:val="15"/>
              </w:rPr>
              <w:t>chloroform, ethanol, iodine</w:t>
            </w:r>
          </w:p>
          <w:bookmarkEnd w:id="6579"/>
        </w:tc>
        <w:tc>
          <w:tcPr>
            <w:tcW w:w="1152" w:type="dxa"/>
            <w:tcBorders>
              <w:top w:val="outset" w:color="000000" w:sz="8"/>
              <w:left w:val="outset" w:color="000000" w:sz="8"/>
              <w:bottom w:val="outset" w:color="000000" w:sz="8"/>
              <w:right w:val="outset" w:color="000000" w:sz="8"/>
            </w:tcBorders>
            <w:vAlign w:val="center"/>
          </w:tcPr>
          <w:bookmarkStart w:name="8386" w:id="6580"/>
          <w:p>
            <w:pPr>
              <w:spacing w:after="0"/>
              <w:ind w:left="0"/>
              <w:jc w:val="center"/>
            </w:pPr>
            <w:r>
              <w:rPr>
                <w:rFonts w:ascii="Arial"/>
                <w:b w:val="false"/>
                <w:i w:val="false"/>
                <w:color w:val="000000"/>
                <w:sz w:val="15"/>
              </w:rPr>
              <w:t>15 років</w:t>
            </w:r>
          </w:p>
          <w:bookmarkEnd w:id="6580"/>
        </w:tc>
        <w:tc>
          <w:tcPr>
            <w:tcW w:w="1361" w:type="dxa"/>
            <w:tcBorders>
              <w:top w:val="outset" w:color="000000" w:sz="8"/>
              <w:left w:val="outset" w:color="000000" w:sz="8"/>
              <w:bottom w:val="outset" w:color="000000" w:sz="8"/>
              <w:right w:val="outset" w:color="000000" w:sz="8"/>
            </w:tcBorders>
            <w:vAlign w:val="center"/>
          </w:tcPr>
          <w:bookmarkStart w:name="8387" w:id="6581"/>
          <w:p>
            <w:pPr>
              <w:spacing w:after="0"/>
              <w:ind w:left="0"/>
              <w:jc w:val="center"/>
            </w:pPr>
            <w:r>
              <w:rPr>
                <w:rFonts w:ascii="Arial"/>
                <w:b w:val="false"/>
                <w:i w:val="false"/>
                <w:color w:val="000000"/>
                <w:sz w:val="15"/>
              </w:rPr>
              <w:t>01/12/2019</w:t>
            </w:r>
          </w:p>
          <w:bookmarkEnd w:id="6581"/>
        </w:tc>
        <w:tc>
          <w:tcPr>
            <w:tcW w:w="1361" w:type="dxa"/>
            <w:tcBorders>
              <w:top w:val="outset" w:color="000000" w:sz="8"/>
              <w:left w:val="outset" w:color="000000" w:sz="8"/>
              <w:bottom w:val="outset" w:color="000000" w:sz="8"/>
              <w:right w:val="outset" w:color="000000" w:sz="8"/>
            </w:tcBorders>
            <w:vAlign w:val="center"/>
          </w:tcPr>
          <w:bookmarkStart w:name="8388" w:id="6582"/>
          <w:p>
            <w:pPr>
              <w:spacing w:after="0"/>
              <w:ind w:left="0"/>
              <w:jc w:val="center"/>
            </w:pPr>
            <w:r>
              <w:rPr>
                <w:rFonts w:ascii="Arial"/>
                <w:b w:val="false"/>
                <w:i w:val="false"/>
                <w:color w:val="000000"/>
                <w:sz w:val="15"/>
              </w:rPr>
              <w:t>29/02/2020</w:t>
            </w:r>
          </w:p>
          <w:bookmarkEnd w:id="6582"/>
        </w:tc>
        <w:tc>
          <w:tcPr>
            <w:tcW w:w="967" w:type="dxa"/>
            <w:tcBorders>
              <w:top w:val="outset" w:color="000000" w:sz="8"/>
              <w:left w:val="outset" w:color="000000" w:sz="8"/>
              <w:bottom w:val="outset" w:color="000000" w:sz="8"/>
              <w:right w:val="outset" w:color="000000" w:sz="8"/>
            </w:tcBorders>
            <w:vAlign w:val="center"/>
          </w:tcPr>
          <w:bookmarkStart w:name="8389" w:id="6583"/>
          <w:p>
            <w:pPr>
              <w:spacing w:after="0"/>
              <w:ind w:left="0"/>
              <w:jc w:val="center"/>
            </w:pPr>
          </w:p>
          <w:bookmarkEnd w:id="65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90" w:id="6584"/>
          <w:p>
            <w:pPr>
              <w:spacing w:after="0"/>
              <w:ind w:left="0"/>
              <w:jc w:val="left"/>
            </w:pPr>
            <w:r>
              <w:rPr>
                <w:rFonts w:ascii="Arial"/>
                <w:b w:val="false"/>
                <w:i w:val="false"/>
                <w:color w:val="000000"/>
                <w:sz w:val="15"/>
              </w:rPr>
              <w:t>chlorophyllipt</w:t>
            </w:r>
          </w:p>
          <w:bookmarkEnd w:id="6584"/>
        </w:tc>
        <w:tc>
          <w:tcPr>
            <w:tcW w:w="1152" w:type="dxa"/>
            <w:tcBorders>
              <w:top w:val="outset" w:color="000000" w:sz="8"/>
              <w:left w:val="outset" w:color="000000" w:sz="8"/>
              <w:bottom w:val="outset" w:color="000000" w:sz="8"/>
              <w:right w:val="outset" w:color="000000" w:sz="8"/>
            </w:tcBorders>
            <w:vAlign w:val="center"/>
          </w:tcPr>
          <w:bookmarkStart w:name="8391" w:id="6585"/>
          <w:p>
            <w:pPr>
              <w:spacing w:after="0"/>
              <w:ind w:left="0"/>
              <w:jc w:val="center"/>
            </w:pPr>
            <w:r>
              <w:rPr>
                <w:rFonts w:ascii="Arial"/>
                <w:b w:val="false"/>
                <w:i w:val="false"/>
                <w:color w:val="000000"/>
                <w:sz w:val="15"/>
              </w:rPr>
              <w:t>13 років</w:t>
            </w:r>
          </w:p>
          <w:bookmarkEnd w:id="6585"/>
        </w:tc>
        <w:tc>
          <w:tcPr>
            <w:tcW w:w="1361" w:type="dxa"/>
            <w:tcBorders>
              <w:top w:val="outset" w:color="000000" w:sz="8"/>
              <w:left w:val="outset" w:color="000000" w:sz="8"/>
              <w:bottom w:val="outset" w:color="000000" w:sz="8"/>
              <w:right w:val="outset" w:color="000000" w:sz="8"/>
            </w:tcBorders>
            <w:vAlign w:val="center"/>
          </w:tcPr>
          <w:bookmarkStart w:name="8392" w:id="6586"/>
          <w:p>
            <w:pPr>
              <w:spacing w:after="0"/>
              <w:ind w:left="0"/>
              <w:jc w:val="center"/>
            </w:pPr>
            <w:r>
              <w:rPr>
                <w:rFonts w:ascii="Arial"/>
                <w:b w:val="false"/>
                <w:i w:val="false"/>
                <w:color w:val="000000"/>
                <w:sz w:val="15"/>
              </w:rPr>
              <w:t>01/01/2025</w:t>
            </w:r>
          </w:p>
          <w:bookmarkEnd w:id="6586"/>
        </w:tc>
        <w:tc>
          <w:tcPr>
            <w:tcW w:w="1361" w:type="dxa"/>
            <w:tcBorders>
              <w:top w:val="outset" w:color="000000" w:sz="8"/>
              <w:left w:val="outset" w:color="000000" w:sz="8"/>
              <w:bottom w:val="outset" w:color="000000" w:sz="8"/>
              <w:right w:val="outset" w:color="000000" w:sz="8"/>
            </w:tcBorders>
            <w:vAlign w:val="center"/>
          </w:tcPr>
          <w:bookmarkStart w:name="8393" w:id="6587"/>
          <w:p>
            <w:pPr>
              <w:spacing w:after="0"/>
              <w:ind w:left="0"/>
              <w:jc w:val="center"/>
            </w:pPr>
            <w:r>
              <w:rPr>
                <w:rFonts w:ascii="Arial"/>
                <w:b w:val="false"/>
                <w:i w:val="false"/>
                <w:color w:val="000000"/>
                <w:sz w:val="15"/>
              </w:rPr>
              <w:t>01/04/2025</w:t>
            </w:r>
          </w:p>
          <w:bookmarkEnd w:id="6587"/>
        </w:tc>
        <w:tc>
          <w:tcPr>
            <w:tcW w:w="967" w:type="dxa"/>
            <w:tcBorders>
              <w:top w:val="outset" w:color="000000" w:sz="8"/>
              <w:left w:val="outset" w:color="000000" w:sz="8"/>
              <w:bottom w:val="outset" w:color="000000" w:sz="8"/>
              <w:right w:val="outset" w:color="000000" w:sz="8"/>
            </w:tcBorders>
            <w:vAlign w:val="center"/>
          </w:tcPr>
          <w:bookmarkStart w:name="8394" w:id="6588"/>
          <w:p>
            <w:pPr>
              <w:spacing w:after="0"/>
              <w:ind w:left="0"/>
              <w:jc w:val="center"/>
            </w:pPr>
          </w:p>
          <w:bookmarkEnd w:id="65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395" w:id="6589"/>
          <w:p>
            <w:pPr>
              <w:spacing w:after="0"/>
              <w:ind w:left="0"/>
              <w:jc w:val="left"/>
            </w:pPr>
            <w:r>
              <w:rPr>
                <w:rFonts w:ascii="Arial"/>
                <w:b w:val="false"/>
                <w:i w:val="false"/>
                <w:color w:val="000000"/>
                <w:sz w:val="15"/>
              </w:rPr>
              <w:t>chloropyramine</w:t>
            </w:r>
          </w:p>
          <w:bookmarkEnd w:id="6589"/>
        </w:tc>
        <w:tc>
          <w:tcPr>
            <w:tcW w:w="1152" w:type="dxa"/>
            <w:tcBorders>
              <w:top w:val="outset" w:color="000000" w:sz="8"/>
              <w:left w:val="outset" w:color="000000" w:sz="8"/>
              <w:bottom w:val="outset" w:color="000000" w:sz="8"/>
              <w:right w:val="outset" w:color="000000" w:sz="8"/>
            </w:tcBorders>
            <w:vAlign w:val="center"/>
          </w:tcPr>
          <w:bookmarkStart w:name="8396" w:id="6590"/>
          <w:p>
            <w:pPr>
              <w:spacing w:after="0"/>
              <w:ind w:left="0"/>
              <w:jc w:val="center"/>
            </w:pPr>
            <w:r>
              <w:rPr>
                <w:rFonts w:ascii="Arial"/>
                <w:b w:val="false"/>
                <w:i w:val="false"/>
                <w:color w:val="000000"/>
                <w:sz w:val="15"/>
              </w:rPr>
              <w:t>13 років</w:t>
            </w:r>
          </w:p>
          <w:bookmarkEnd w:id="6590"/>
        </w:tc>
        <w:tc>
          <w:tcPr>
            <w:tcW w:w="1361" w:type="dxa"/>
            <w:tcBorders>
              <w:top w:val="outset" w:color="000000" w:sz="8"/>
              <w:left w:val="outset" w:color="000000" w:sz="8"/>
              <w:bottom w:val="outset" w:color="000000" w:sz="8"/>
              <w:right w:val="outset" w:color="000000" w:sz="8"/>
            </w:tcBorders>
            <w:vAlign w:val="center"/>
          </w:tcPr>
          <w:bookmarkStart w:name="8397" w:id="6591"/>
          <w:p>
            <w:pPr>
              <w:spacing w:after="0"/>
              <w:ind w:left="0"/>
              <w:jc w:val="center"/>
            </w:pPr>
            <w:r>
              <w:rPr>
                <w:rFonts w:ascii="Arial"/>
                <w:b w:val="false"/>
                <w:i w:val="false"/>
                <w:color w:val="000000"/>
                <w:sz w:val="15"/>
              </w:rPr>
              <w:t>01/01/2025</w:t>
            </w:r>
          </w:p>
          <w:bookmarkEnd w:id="6591"/>
        </w:tc>
        <w:tc>
          <w:tcPr>
            <w:tcW w:w="1361" w:type="dxa"/>
            <w:tcBorders>
              <w:top w:val="outset" w:color="000000" w:sz="8"/>
              <w:left w:val="outset" w:color="000000" w:sz="8"/>
              <w:bottom w:val="outset" w:color="000000" w:sz="8"/>
              <w:right w:val="outset" w:color="000000" w:sz="8"/>
            </w:tcBorders>
            <w:vAlign w:val="center"/>
          </w:tcPr>
          <w:bookmarkStart w:name="8398" w:id="6592"/>
          <w:p>
            <w:pPr>
              <w:spacing w:after="0"/>
              <w:ind w:left="0"/>
              <w:jc w:val="center"/>
            </w:pPr>
            <w:r>
              <w:rPr>
                <w:rFonts w:ascii="Arial"/>
                <w:b w:val="false"/>
                <w:i w:val="false"/>
                <w:color w:val="000000"/>
                <w:sz w:val="15"/>
              </w:rPr>
              <w:t>01/04/2025</w:t>
            </w:r>
          </w:p>
          <w:bookmarkEnd w:id="6592"/>
        </w:tc>
        <w:tc>
          <w:tcPr>
            <w:tcW w:w="967" w:type="dxa"/>
            <w:tcBorders>
              <w:top w:val="outset" w:color="000000" w:sz="8"/>
              <w:left w:val="outset" w:color="000000" w:sz="8"/>
              <w:bottom w:val="outset" w:color="000000" w:sz="8"/>
              <w:right w:val="outset" w:color="000000" w:sz="8"/>
            </w:tcBorders>
            <w:vAlign w:val="center"/>
          </w:tcPr>
          <w:bookmarkStart w:name="8399" w:id="6593"/>
          <w:p>
            <w:pPr>
              <w:spacing w:after="0"/>
              <w:ind w:left="0"/>
              <w:jc w:val="center"/>
            </w:pPr>
          </w:p>
          <w:bookmarkEnd w:id="65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00" w:id="6594"/>
          <w:p>
            <w:pPr>
              <w:spacing w:after="0"/>
              <w:ind w:left="0"/>
              <w:jc w:val="left"/>
            </w:pPr>
            <w:r>
              <w:rPr>
                <w:rFonts w:ascii="Arial"/>
                <w:b w:val="false"/>
                <w:i w:val="false"/>
                <w:color w:val="000000"/>
                <w:sz w:val="15"/>
              </w:rPr>
              <w:t>chloroquine</w:t>
            </w:r>
          </w:p>
          <w:bookmarkEnd w:id="6594"/>
        </w:tc>
        <w:tc>
          <w:tcPr>
            <w:tcW w:w="1152" w:type="dxa"/>
            <w:tcBorders>
              <w:top w:val="outset" w:color="000000" w:sz="8"/>
              <w:left w:val="outset" w:color="000000" w:sz="8"/>
              <w:bottom w:val="outset" w:color="000000" w:sz="8"/>
              <w:right w:val="outset" w:color="000000" w:sz="8"/>
            </w:tcBorders>
            <w:vAlign w:val="center"/>
          </w:tcPr>
          <w:bookmarkStart w:name="8401" w:id="6595"/>
          <w:p>
            <w:pPr>
              <w:spacing w:after="0"/>
              <w:ind w:left="0"/>
              <w:jc w:val="center"/>
            </w:pPr>
            <w:r>
              <w:rPr>
                <w:rFonts w:ascii="Arial"/>
                <w:b w:val="false"/>
                <w:i w:val="false"/>
                <w:color w:val="000000"/>
                <w:sz w:val="15"/>
              </w:rPr>
              <w:t>3 роки</w:t>
            </w:r>
          </w:p>
          <w:bookmarkEnd w:id="6595"/>
        </w:tc>
        <w:tc>
          <w:tcPr>
            <w:tcW w:w="1361" w:type="dxa"/>
            <w:tcBorders>
              <w:top w:val="outset" w:color="000000" w:sz="8"/>
              <w:left w:val="outset" w:color="000000" w:sz="8"/>
              <w:bottom w:val="outset" w:color="000000" w:sz="8"/>
              <w:right w:val="outset" w:color="000000" w:sz="8"/>
            </w:tcBorders>
            <w:vAlign w:val="center"/>
          </w:tcPr>
          <w:bookmarkStart w:name="8402" w:id="6596"/>
          <w:p>
            <w:pPr>
              <w:spacing w:after="0"/>
              <w:ind w:left="0"/>
              <w:jc w:val="center"/>
            </w:pPr>
            <w:r>
              <w:rPr>
                <w:rFonts w:ascii="Arial"/>
                <w:b w:val="false"/>
                <w:i w:val="false"/>
                <w:color w:val="000000"/>
                <w:sz w:val="15"/>
              </w:rPr>
              <w:t>01/08/2018</w:t>
            </w:r>
          </w:p>
          <w:bookmarkEnd w:id="6596"/>
        </w:tc>
        <w:tc>
          <w:tcPr>
            <w:tcW w:w="1361" w:type="dxa"/>
            <w:tcBorders>
              <w:top w:val="outset" w:color="000000" w:sz="8"/>
              <w:left w:val="outset" w:color="000000" w:sz="8"/>
              <w:bottom w:val="outset" w:color="000000" w:sz="8"/>
              <w:right w:val="outset" w:color="000000" w:sz="8"/>
            </w:tcBorders>
            <w:vAlign w:val="center"/>
          </w:tcPr>
          <w:bookmarkStart w:name="8403" w:id="6597"/>
          <w:p>
            <w:pPr>
              <w:spacing w:after="0"/>
              <w:ind w:left="0"/>
              <w:jc w:val="center"/>
            </w:pPr>
            <w:r>
              <w:rPr>
                <w:rFonts w:ascii="Arial"/>
                <w:b w:val="false"/>
                <w:i w:val="false"/>
                <w:color w:val="000000"/>
                <w:sz w:val="15"/>
              </w:rPr>
              <w:t>30/10/2018</w:t>
            </w:r>
          </w:p>
          <w:bookmarkEnd w:id="6597"/>
        </w:tc>
        <w:tc>
          <w:tcPr>
            <w:tcW w:w="967" w:type="dxa"/>
            <w:tcBorders>
              <w:top w:val="outset" w:color="000000" w:sz="8"/>
              <w:left w:val="outset" w:color="000000" w:sz="8"/>
              <w:bottom w:val="outset" w:color="000000" w:sz="8"/>
              <w:right w:val="outset" w:color="000000" w:sz="8"/>
            </w:tcBorders>
            <w:vAlign w:val="center"/>
          </w:tcPr>
          <w:bookmarkStart w:name="8404" w:id="6598"/>
          <w:p>
            <w:pPr>
              <w:spacing w:after="0"/>
              <w:ind w:left="0"/>
              <w:jc w:val="center"/>
            </w:pPr>
          </w:p>
          <w:bookmarkEnd w:id="65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05" w:id="6599"/>
          <w:p>
            <w:pPr>
              <w:spacing w:after="0"/>
              <w:ind w:left="0"/>
              <w:jc w:val="left"/>
            </w:pPr>
            <w:r>
              <w:rPr>
                <w:rFonts w:ascii="Arial"/>
                <w:b w:val="false"/>
                <w:i w:val="false"/>
                <w:color w:val="000000"/>
                <w:sz w:val="15"/>
              </w:rPr>
              <w:t>chlorotrianisene</w:t>
            </w:r>
          </w:p>
          <w:bookmarkEnd w:id="6599"/>
        </w:tc>
        <w:tc>
          <w:tcPr>
            <w:tcW w:w="1152" w:type="dxa"/>
            <w:tcBorders>
              <w:top w:val="outset" w:color="000000" w:sz="8"/>
              <w:left w:val="outset" w:color="000000" w:sz="8"/>
              <w:bottom w:val="outset" w:color="000000" w:sz="8"/>
              <w:right w:val="outset" w:color="000000" w:sz="8"/>
            </w:tcBorders>
            <w:vAlign w:val="center"/>
          </w:tcPr>
          <w:bookmarkStart w:name="8406" w:id="6600"/>
          <w:p>
            <w:pPr>
              <w:spacing w:after="0"/>
              <w:ind w:left="0"/>
              <w:jc w:val="center"/>
            </w:pPr>
            <w:r>
              <w:rPr>
                <w:rFonts w:ascii="Arial"/>
                <w:b w:val="false"/>
                <w:i w:val="false"/>
                <w:color w:val="000000"/>
                <w:sz w:val="15"/>
              </w:rPr>
              <w:t>5 років</w:t>
            </w:r>
          </w:p>
          <w:bookmarkEnd w:id="6600"/>
        </w:tc>
        <w:tc>
          <w:tcPr>
            <w:tcW w:w="1361" w:type="dxa"/>
            <w:tcBorders>
              <w:top w:val="outset" w:color="000000" w:sz="8"/>
              <w:left w:val="outset" w:color="000000" w:sz="8"/>
              <w:bottom w:val="outset" w:color="000000" w:sz="8"/>
              <w:right w:val="outset" w:color="000000" w:sz="8"/>
            </w:tcBorders>
            <w:vAlign w:val="center"/>
          </w:tcPr>
          <w:bookmarkStart w:name="8407" w:id="6601"/>
          <w:p>
            <w:pPr>
              <w:spacing w:after="0"/>
              <w:ind w:left="0"/>
              <w:jc w:val="center"/>
            </w:pPr>
            <w:r>
              <w:rPr>
                <w:rFonts w:ascii="Arial"/>
                <w:b w:val="false"/>
                <w:i w:val="false"/>
                <w:color w:val="000000"/>
                <w:sz w:val="15"/>
              </w:rPr>
              <w:t>24/06/2020</w:t>
            </w:r>
          </w:p>
          <w:bookmarkEnd w:id="6601"/>
        </w:tc>
        <w:tc>
          <w:tcPr>
            <w:tcW w:w="1361" w:type="dxa"/>
            <w:tcBorders>
              <w:top w:val="outset" w:color="000000" w:sz="8"/>
              <w:left w:val="outset" w:color="000000" w:sz="8"/>
              <w:bottom w:val="outset" w:color="000000" w:sz="8"/>
              <w:right w:val="outset" w:color="000000" w:sz="8"/>
            </w:tcBorders>
            <w:vAlign w:val="center"/>
          </w:tcPr>
          <w:bookmarkStart w:name="8408" w:id="6602"/>
          <w:p>
            <w:pPr>
              <w:spacing w:after="0"/>
              <w:ind w:left="0"/>
              <w:jc w:val="center"/>
            </w:pPr>
            <w:r>
              <w:rPr>
                <w:rFonts w:ascii="Arial"/>
                <w:b w:val="false"/>
                <w:i w:val="false"/>
                <w:color w:val="000000"/>
                <w:sz w:val="15"/>
              </w:rPr>
              <w:t>22/09/2020</w:t>
            </w:r>
          </w:p>
          <w:bookmarkEnd w:id="6602"/>
        </w:tc>
        <w:tc>
          <w:tcPr>
            <w:tcW w:w="967" w:type="dxa"/>
            <w:tcBorders>
              <w:top w:val="outset" w:color="000000" w:sz="8"/>
              <w:left w:val="outset" w:color="000000" w:sz="8"/>
              <w:bottom w:val="outset" w:color="000000" w:sz="8"/>
              <w:right w:val="outset" w:color="000000" w:sz="8"/>
            </w:tcBorders>
            <w:vAlign w:val="center"/>
          </w:tcPr>
          <w:bookmarkStart w:name="8409" w:id="6603"/>
          <w:p>
            <w:pPr>
              <w:spacing w:after="0"/>
              <w:ind w:left="0"/>
              <w:jc w:val="center"/>
            </w:pPr>
          </w:p>
          <w:bookmarkEnd w:id="66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10" w:id="6604"/>
          <w:p>
            <w:pPr>
              <w:spacing w:after="0"/>
              <w:ind w:left="0"/>
              <w:jc w:val="left"/>
            </w:pPr>
            <w:r>
              <w:rPr>
                <w:rFonts w:ascii="Arial"/>
                <w:b w:val="false"/>
                <w:i w:val="false"/>
                <w:color w:val="000000"/>
                <w:sz w:val="15"/>
              </w:rPr>
              <w:t>chlorphenamine maleate, paracetamol, phenylephrine hydrochloride</w:t>
            </w:r>
          </w:p>
          <w:bookmarkEnd w:id="6604"/>
        </w:tc>
        <w:tc>
          <w:tcPr>
            <w:tcW w:w="1152" w:type="dxa"/>
            <w:tcBorders>
              <w:top w:val="outset" w:color="000000" w:sz="8"/>
              <w:left w:val="outset" w:color="000000" w:sz="8"/>
              <w:bottom w:val="outset" w:color="000000" w:sz="8"/>
              <w:right w:val="outset" w:color="000000" w:sz="8"/>
            </w:tcBorders>
            <w:vAlign w:val="center"/>
          </w:tcPr>
          <w:bookmarkStart w:name="8411" w:id="6605"/>
          <w:p>
            <w:pPr>
              <w:spacing w:after="0"/>
              <w:ind w:left="0"/>
              <w:jc w:val="center"/>
            </w:pPr>
            <w:r>
              <w:rPr>
                <w:rFonts w:ascii="Arial"/>
                <w:b w:val="false"/>
                <w:i w:val="false"/>
                <w:color w:val="000000"/>
                <w:sz w:val="15"/>
              </w:rPr>
              <w:t>13 років</w:t>
            </w:r>
          </w:p>
          <w:bookmarkEnd w:id="6605"/>
        </w:tc>
        <w:tc>
          <w:tcPr>
            <w:tcW w:w="1361" w:type="dxa"/>
            <w:tcBorders>
              <w:top w:val="outset" w:color="000000" w:sz="8"/>
              <w:left w:val="outset" w:color="000000" w:sz="8"/>
              <w:bottom w:val="outset" w:color="000000" w:sz="8"/>
              <w:right w:val="outset" w:color="000000" w:sz="8"/>
            </w:tcBorders>
            <w:vAlign w:val="center"/>
          </w:tcPr>
          <w:bookmarkStart w:name="8412" w:id="6606"/>
          <w:p>
            <w:pPr>
              <w:spacing w:after="0"/>
              <w:ind w:left="0"/>
              <w:jc w:val="center"/>
            </w:pPr>
            <w:r>
              <w:rPr>
                <w:rFonts w:ascii="Arial"/>
                <w:b w:val="false"/>
                <w:i w:val="false"/>
                <w:color w:val="000000"/>
                <w:sz w:val="15"/>
              </w:rPr>
              <w:t>01/01/2025</w:t>
            </w:r>
          </w:p>
          <w:bookmarkEnd w:id="6606"/>
        </w:tc>
        <w:tc>
          <w:tcPr>
            <w:tcW w:w="1361" w:type="dxa"/>
            <w:tcBorders>
              <w:top w:val="outset" w:color="000000" w:sz="8"/>
              <w:left w:val="outset" w:color="000000" w:sz="8"/>
              <w:bottom w:val="outset" w:color="000000" w:sz="8"/>
              <w:right w:val="outset" w:color="000000" w:sz="8"/>
            </w:tcBorders>
            <w:vAlign w:val="center"/>
          </w:tcPr>
          <w:bookmarkStart w:name="8413" w:id="6607"/>
          <w:p>
            <w:pPr>
              <w:spacing w:after="0"/>
              <w:ind w:left="0"/>
              <w:jc w:val="center"/>
            </w:pPr>
            <w:r>
              <w:rPr>
                <w:rFonts w:ascii="Arial"/>
                <w:b w:val="false"/>
                <w:i w:val="false"/>
                <w:color w:val="000000"/>
                <w:sz w:val="15"/>
              </w:rPr>
              <w:t>01/04/2025</w:t>
            </w:r>
          </w:p>
          <w:bookmarkEnd w:id="6607"/>
        </w:tc>
        <w:tc>
          <w:tcPr>
            <w:tcW w:w="967" w:type="dxa"/>
            <w:tcBorders>
              <w:top w:val="outset" w:color="000000" w:sz="8"/>
              <w:left w:val="outset" w:color="000000" w:sz="8"/>
              <w:bottom w:val="outset" w:color="000000" w:sz="8"/>
              <w:right w:val="outset" w:color="000000" w:sz="8"/>
            </w:tcBorders>
            <w:vAlign w:val="center"/>
          </w:tcPr>
          <w:bookmarkStart w:name="8414" w:id="6608"/>
          <w:p>
            <w:pPr>
              <w:spacing w:after="0"/>
              <w:ind w:left="0"/>
              <w:jc w:val="center"/>
            </w:pPr>
          </w:p>
          <w:bookmarkEnd w:id="66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15" w:id="6609"/>
          <w:p>
            <w:pPr>
              <w:spacing w:after="0"/>
              <w:ind w:left="0"/>
              <w:jc w:val="left"/>
            </w:pPr>
            <w:r>
              <w:rPr>
                <w:rFonts w:ascii="Arial"/>
                <w:b w:val="false"/>
                <w:i w:val="false"/>
                <w:color w:val="000000"/>
                <w:sz w:val="15"/>
              </w:rPr>
              <w:t>chlorphenamine maleate, phenylephrine hydrochloride</w:t>
            </w:r>
          </w:p>
          <w:bookmarkEnd w:id="6609"/>
        </w:tc>
        <w:tc>
          <w:tcPr>
            <w:tcW w:w="1152" w:type="dxa"/>
            <w:tcBorders>
              <w:top w:val="outset" w:color="000000" w:sz="8"/>
              <w:left w:val="outset" w:color="000000" w:sz="8"/>
              <w:bottom w:val="outset" w:color="000000" w:sz="8"/>
              <w:right w:val="outset" w:color="000000" w:sz="8"/>
            </w:tcBorders>
            <w:vAlign w:val="center"/>
          </w:tcPr>
          <w:bookmarkStart w:name="8416" w:id="6610"/>
          <w:p>
            <w:pPr>
              <w:spacing w:after="0"/>
              <w:ind w:left="0"/>
              <w:jc w:val="center"/>
            </w:pPr>
            <w:r>
              <w:rPr>
                <w:rFonts w:ascii="Arial"/>
                <w:b w:val="false"/>
                <w:i w:val="false"/>
                <w:color w:val="000000"/>
                <w:sz w:val="15"/>
              </w:rPr>
              <w:t>13 років</w:t>
            </w:r>
          </w:p>
          <w:bookmarkEnd w:id="6610"/>
        </w:tc>
        <w:tc>
          <w:tcPr>
            <w:tcW w:w="1361" w:type="dxa"/>
            <w:tcBorders>
              <w:top w:val="outset" w:color="000000" w:sz="8"/>
              <w:left w:val="outset" w:color="000000" w:sz="8"/>
              <w:bottom w:val="outset" w:color="000000" w:sz="8"/>
              <w:right w:val="outset" w:color="000000" w:sz="8"/>
            </w:tcBorders>
            <w:vAlign w:val="center"/>
          </w:tcPr>
          <w:bookmarkStart w:name="8417" w:id="6611"/>
          <w:p>
            <w:pPr>
              <w:spacing w:after="0"/>
              <w:ind w:left="0"/>
              <w:jc w:val="center"/>
            </w:pPr>
            <w:r>
              <w:rPr>
                <w:rFonts w:ascii="Arial"/>
                <w:b w:val="false"/>
                <w:i w:val="false"/>
                <w:color w:val="000000"/>
                <w:sz w:val="15"/>
              </w:rPr>
              <w:t>01/01/2025</w:t>
            </w:r>
          </w:p>
          <w:bookmarkEnd w:id="6611"/>
        </w:tc>
        <w:tc>
          <w:tcPr>
            <w:tcW w:w="1361" w:type="dxa"/>
            <w:tcBorders>
              <w:top w:val="outset" w:color="000000" w:sz="8"/>
              <w:left w:val="outset" w:color="000000" w:sz="8"/>
              <w:bottom w:val="outset" w:color="000000" w:sz="8"/>
              <w:right w:val="outset" w:color="000000" w:sz="8"/>
            </w:tcBorders>
            <w:vAlign w:val="center"/>
          </w:tcPr>
          <w:bookmarkStart w:name="8418" w:id="6612"/>
          <w:p>
            <w:pPr>
              <w:spacing w:after="0"/>
              <w:ind w:left="0"/>
              <w:jc w:val="center"/>
            </w:pPr>
            <w:r>
              <w:rPr>
                <w:rFonts w:ascii="Arial"/>
                <w:b w:val="false"/>
                <w:i w:val="false"/>
                <w:color w:val="000000"/>
                <w:sz w:val="15"/>
              </w:rPr>
              <w:t>01/04/2025</w:t>
            </w:r>
          </w:p>
          <w:bookmarkEnd w:id="6612"/>
        </w:tc>
        <w:tc>
          <w:tcPr>
            <w:tcW w:w="967" w:type="dxa"/>
            <w:tcBorders>
              <w:top w:val="outset" w:color="000000" w:sz="8"/>
              <w:left w:val="outset" w:color="000000" w:sz="8"/>
              <w:bottom w:val="outset" w:color="000000" w:sz="8"/>
              <w:right w:val="outset" w:color="000000" w:sz="8"/>
            </w:tcBorders>
            <w:vAlign w:val="center"/>
          </w:tcPr>
          <w:bookmarkStart w:name="8419" w:id="6613"/>
          <w:p>
            <w:pPr>
              <w:spacing w:after="0"/>
              <w:ind w:left="0"/>
              <w:jc w:val="center"/>
            </w:pPr>
          </w:p>
          <w:bookmarkEnd w:id="66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20" w:id="6614"/>
          <w:p>
            <w:pPr>
              <w:spacing w:after="0"/>
              <w:ind w:left="0"/>
              <w:jc w:val="left"/>
            </w:pPr>
            <w:r>
              <w:rPr>
                <w:rFonts w:ascii="Arial"/>
                <w:b w:val="false"/>
                <w:i w:val="false"/>
                <w:color w:val="000000"/>
                <w:sz w:val="15"/>
              </w:rPr>
              <w:t>chlorpromazine</w:t>
            </w:r>
          </w:p>
          <w:bookmarkEnd w:id="6614"/>
        </w:tc>
        <w:tc>
          <w:tcPr>
            <w:tcW w:w="1152" w:type="dxa"/>
            <w:tcBorders>
              <w:top w:val="outset" w:color="000000" w:sz="8"/>
              <w:left w:val="outset" w:color="000000" w:sz="8"/>
              <w:bottom w:val="outset" w:color="000000" w:sz="8"/>
              <w:right w:val="outset" w:color="000000" w:sz="8"/>
            </w:tcBorders>
            <w:vAlign w:val="center"/>
          </w:tcPr>
          <w:bookmarkStart w:name="8421" w:id="6615"/>
          <w:p>
            <w:pPr>
              <w:spacing w:after="0"/>
              <w:ind w:left="0"/>
              <w:jc w:val="center"/>
            </w:pPr>
            <w:r>
              <w:rPr>
                <w:rFonts w:ascii="Arial"/>
                <w:b w:val="false"/>
                <w:i w:val="false"/>
                <w:color w:val="000000"/>
                <w:sz w:val="15"/>
              </w:rPr>
              <w:t>3 роки</w:t>
            </w:r>
          </w:p>
          <w:bookmarkEnd w:id="6615"/>
        </w:tc>
        <w:tc>
          <w:tcPr>
            <w:tcW w:w="1361" w:type="dxa"/>
            <w:tcBorders>
              <w:top w:val="outset" w:color="000000" w:sz="8"/>
              <w:left w:val="outset" w:color="000000" w:sz="8"/>
              <w:bottom w:val="outset" w:color="000000" w:sz="8"/>
              <w:right w:val="outset" w:color="000000" w:sz="8"/>
            </w:tcBorders>
            <w:vAlign w:val="center"/>
          </w:tcPr>
          <w:bookmarkStart w:name="8422" w:id="6616"/>
          <w:p>
            <w:pPr>
              <w:spacing w:after="0"/>
              <w:ind w:left="0"/>
              <w:jc w:val="center"/>
            </w:pPr>
            <w:r>
              <w:rPr>
                <w:rFonts w:ascii="Arial"/>
                <w:b w:val="false"/>
                <w:i w:val="false"/>
                <w:color w:val="000000"/>
                <w:sz w:val="15"/>
              </w:rPr>
              <w:t>31/05/2020</w:t>
            </w:r>
          </w:p>
          <w:bookmarkEnd w:id="6616"/>
        </w:tc>
        <w:tc>
          <w:tcPr>
            <w:tcW w:w="1361" w:type="dxa"/>
            <w:tcBorders>
              <w:top w:val="outset" w:color="000000" w:sz="8"/>
              <w:left w:val="outset" w:color="000000" w:sz="8"/>
              <w:bottom w:val="outset" w:color="000000" w:sz="8"/>
              <w:right w:val="outset" w:color="000000" w:sz="8"/>
            </w:tcBorders>
            <w:vAlign w:val="center"/>
          </w:tcPr>
          <w:bookmarkStart w:name="8423" w:id="6617"/>
          <w:p>
            <w:pPr>
              <w:spacing w:after="0"/>
              <w:ind w:left="0"/>
              <w:jc w:val="center"/>
            </w:pPr>
            <w:r>
              <w:rPr>
                <w:rFonts w:ascii="Arial"/>
                <w:b w:val="false"/>
                <w:i w:val="false"/>
                <w:color w:val="000000"/>
                <w:sz w:val="15"/>
              </w:rPr>
              <w:t>29/08/2020</w:t>
            </w:r>
          </w:p>
          <w:bookmarkEnd w:id="6617"/>
        </w:tc>
        <w:tc>
          <w:tcPr>
            <w:tcW w:w="967" w:type="dxa"/>
            <w:tcBorders>
              <w:top w:val="outset" w:color="000000" w:sz="8"/>
              <w:left w:val="outset" w:color="000000" w:sz="8"/>
              <w:bottom w:val="outset" w:color="000000" w:sz="8"/>
              <w:right w:val="outset" w:color="000000" w:sz="8"/>
            </w:tcBorders>
            <w:vAlign w:val="center"/>
          </w:tcPr>
          <w:bookmarkStart w:name="8424" w:id="6618"/>
          <w:p>
            <w:pPr>
              <w:spacing w:after="0"/>
              <w:ind w:left="0"/>
              <w:jc w:val="center"/>
            </w:pPr>
          </w:p>
          <w:bookmarkEnd w:id="66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25" w:id="6619"/>
          <w:p>
            <w:pPr>
              <w:spacing w:after="0"/>
              <w:ind w:left="0"/>
              <w:jc w:val="left"/>
            </w:pPr>
            <w:r>
              <w:rPr>
                <w:rFonts w:ascii="Arial"/>
                <w:b w:val="false"/>
                <w:i w:val="false"/>
                <w:color w:val="000000"/>
                <w:sz w:val="15"/>
              </w:rPr>
              <w:t>chlorprothixene</w:t>
            </w:r>
          </w:p>
          <w:bookmarkEnd w:id="6619"/>
        </w:tc>
        <w:tc>
          <w:tcPr>
            <w:tcW w:w="1152" w:type="dxa"/>
            <w:tcBorders>
              <w:top w:val="outset" w:color="000000" w:sz="8"/>
              <w:left w:val="outset" w:color="000000" w:sz="8"/>
              <w:bottom w:val="outset" w:color="000000" w:sz="8"/>
              <w:right w:val="outset" w:color="000000" w:sz="8"/>
            </w:tcBorders>
            <w:vAlign w:val="center"/>
          </w:tcPr>
          <w:bookmarkStart w:name="8426" w:id="6620"/>
          <w:p>
            <w:pPr>
              <w:spacing w:after="0"/>
              <w:ind w:left="0"/>
              <w:jc w:val="center"/>
            </w:pPr>
            <w:r>
              <w:rPr>
                <w:rFonts w:ascii="Arial"/>
                <w:b w:val="false"/>
                <w:i w:val="false"/>
                <w:color w:val="000000"/>
                <w:sz w:val="15"/>
              </w:rPr>
              <w:t>5 років</w:t>
            </w:r>
          </w:p>
          <w:bookmarkEnd w:id="6620"/>
        </w:tc>
        <w:tc>
          <w:tcPr>
            <w:tcW w:w="1361" w:type="dxa"/>
            <w:tcBorders>
              <w:top w:val="outset" w:color="000000" w:sz="8"/>
              <w:left w:val="outset" w:color="000000" w:sz="8"/>
              <w:bottom w:val="outset" w:color="000000" w:sz="8"/>
              <w:right w:val="outset" w:color="000000" w:sz="8"/>
            </w:tcBorders>
            <w:vAlign w:val="center"/>
          </w:tcPr>
          <w:bookmarkStart w:name="8427" w:id="6621"/>
          <w:p>
            <w:pPr>
              <w:spacing w:after="0"/>
              <w:ind w:left="0"/>
              <w:jc w:val="center"/>
            </w:pPr>
            <w:r>
              <w:rPr>
                <w:rFonts w:ascii="Arial"/>
                <w:b w:val="false"/>
                <w:i w:val="false"/>
                <w:color w:val="000000"/>
                <w:sz w:val="15"/>
              </w:rPr>
              <w:t>31/03/2018</w:t>
            </w:r>
          </w:p>
          <w:bookmarkEnd w:id="6621"/>
        </w:tc>
        <w:tc>
          <w:tcPr>
            <w:tcW w:w="1361" w:type="dxa"/>
            <w:tcBorders>
              <w:top w:val="outset" w:color="000000" w:sz="8"/>
              <w:left w:val="outset" w:color="000000" w:sz="8"/>
              <w:bottom w:val="outset" w:color="000000" w:sz="8"/>
              <w:right w:val="outset" w:color="000000" w:sz="8"/>
            </w:tcBorders>
            <w:vAlign w:val="center"/>
          </w:tcPr>
          <w:bookmarkStart w:name="8428" w:id="6622"/>
          <w:p>
            <w:pPr>
              <w:spacing w:after="0"/>
              <w:ind w:left="0"/>
              <w:jc w:val="center"/>
            </w:pPr>
            <w:r>
              <w:rPr>
                <w:rFonts w:ascii="Arial"/>
                <w:b w:val="false"/>
                <w:i w:val="false"/>
                <w:color w:val="000000"/>
                <w:sz w:val="15"/>
              </w:rPr>
              <w:t>29/06/2018</w:t>
            </w:r>
          </w:p>
          <w:bookmarkEnd w:id="6622"/>
        </w:tc>
        <w:tc>
          <w:tcPr>
            <w:tcW w:w="967" w:type="dxa"/>
            <w:tcBorders>
              <w:top w:val="outset" w:color="000000" w:sz="8"/>
              <w:left w:val="outset" w:color="000000" w:sz="8"/>
              <w:bottom w:val="outset" w:color="000000" w:sz="8"/>
              <w:right w:val="outset" w:color="000000" w:sz="8"/>
            </w:tcBorders>
            <w:vAlign w:val="center"/>
          </w:tcPr>
          <w:bookmarkStart w:name="8429" w:id="6623"/>
          <w:p>
            <w:pPr>
              <w:spacing w:after="0"/>
              <w:ind w:left="0"/>
              <w:jc w:val="center"/>
            </w:pPr>
          </w:p>
          <w:bookmarkEnd w:id="66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30" w:id="6624"/>
          <w:p>
            <w:pPr>
              <w:spacing w:after="0"/>
              <w:ind w:left="0"/>
              <w:jc w:val="left"/>
            </w:pPr>
            <w:r>
              <w:rPr>
                <w:rFonts w:ascii="Arial"/>
                <w:b w:val="false"/>
                <w:i w:val="false"/>
                <w:color w:val="000000"/>
                <w:sz w:val="15"/>
              </w:rPr>
              <w:t>chlorquinaldol</w:t>
            </w:r>
          </w:p>
          <w:bookmarkEnd w:id="6624"/>
        </w:tc>
        <w:tc>
          <w:tcPr>
            <w:tcW w:w="1152" w:type="dxa"/>
            <w:tcBorders>
              <w:top w:val="outset" w:color="000000" w:sz="8"/>
              <w:left w:val="outset" w:color="000000" w:sz="8"/>
              <w:bottom w:val="outset" w:color="000000" w:sz="8"/>
              <w:right w:val="outset" w:color="000000" w:sz="8"/>
            </w:tcBorders>
            <w:vAlign w:val="center"/>
          </w:tcPr>
          <w:bookmarkStart w:name="8431" w:id="6625"/>
          <w:p>
            <w:pPr>
              <w:spacing w:after="0"/>
              <w:ind w:left="0"/>
              <w:jc w:val="center"/>
            </w:pPr>
            <w:r>
              <w:rPr>
                <w:rFonts w:ascii="Arial"/>
                <w:b w:val="false"/>
                <w:i w:val="false"/>
                <w:color w:val="000000"/>
                <w:sz w:val="15"/>
              </w:rPr>
              <w:t>13 років</w:t>
            </w:r>
          </w:p>
          <w:bookmarkEnd w:id="6625"/>
        </w:tc>
        <w:tc>
          <w:tcPr>
            <w:tcW w:w="1361" w:type="dxa"/>
            <w:tcBorders>
              <w:top w:val="outset" w:color="000000" w:sz="8"/>
              <w:left w:val="outset" w:color="000000" w:sz="8"/>
              <w:bottom w:val="outset" w:color="000000" w:sz="8"/>
              <w:right w:val="outset" w:color="000000" w:sz="8"/>
            </w:tcBorders>
            <w:vAlign w:val="center"/>
          </w:tcPr>
          <w:bookmarkStart w:name="8432" w:id="6626"/>
          <w:p>
            <w:pPr>
              <w:spacing w:after="0"/>
              <w:ind w:left="0"/>
              <w:jc w:val="center"/>
            </w:pPr>
            <w:r>
              <w:rPr>
                <w:rFonts w:ascii="Arial"/>
                <w:b w:val="false"/>
                <w:i w:val="false"/>
                <w:color w:val="000000"/>
                <w:sz w:val="15"/>
              </w:rPr>
              <w:t>01/01/2025</w:t>
            </w:r>
          </w:p>
          <w:bookmarkEnd w:id="6626"/>
        </w:tc>
        <w:tc>
          <w:tcPr>
            <w:tcW w:w="1361" w:type="dxa"/>
            <w:tcBorders>
              <w:top w:val="outset" w:color="000000" w:sz="8"/>
              <w:left w:val="outset" w:color="000000" w:sz="8"/>
              <w:bottom w:val="outset" w:color="000000" w:sz="8"/>
              <w:right w:val="outset" w:color="000000" w:sz="8"/>
            </w:tcBorders>
            <w:vAlign w:val="center"/>
          </w:tcPr>
          <w:bookmarkStart w:name="8433" w:id="6627"/>
          <w:p>
            <w:pPr>
              <w:spacing w:after="0"/>
              <w:ind w:left="0"/>
              <w:jc w:val="center"/>
            </w:pPr>
            <w:r>
              <w:rPr>
                <w:rFonts w:ascii="Arial"/>
                <w:b w:val="false"/>
                <w:i w:val="false"/>
                <w:color w:val="000000"/>
                <w:sz w:val="15"/>
              </w:rPr>
              <w:t>01/04/2025</w:t>
            </w:r>
          </w:p>
          <w:bookmarkEnd w:id="6627"/>
        </w:tc>
        <w:tc>
          <w:tcPr>
            <w:tcW w:w="967" w:type="dxa"/>
            <w:tcBorders>
              <w:top w:val="outset" w:color="000000" w:sz="8"/>
              <w:left w:val="outset" w:color="000000" w:sz="8"/>
              <w:bottom w:val="outset" w:color="000000" w:sz="8"/>
              <w:right w:val="outset" w:color="000000" w:sz="8"/>
            </w:tcBorders>
            <w:vAlign w:val="center"/>
          </w:tcPr>
          <w:bookmarkStart w:name="8434" w:id="6628"/>
          <w:p>
            <w:pPr>
              <w:spacing w:after="0"/>
              <w:ind w:left="0"/>
              <w:jc w:val="center"/>
            </w:pPr>
          </w:p>
          <w:bookmarkEnd w:id="66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35" w:id="6629"/>
          <w:p>
            <w:pPr>
              <w:spacing w:after="0"/>
              <w:ind w:left="0"/>
              <w:jc w:val="left"/>
            </w:pPr>
            <w:r>
              <w:rPr>
                <w:rFonts w:ascii="Arial"/>
                <w:b w:val="false"/>
                <w:i w:val="false"/>
                <w:color w:val="000000"/>
                <w:sz w:val="15"/>
              </w:rPr>
              <w:t>chlorquinaldol, metronidazole</w:t>
            </w:r>
          </w:p>
          <w:bookmarkEnd w:id="6629"/>
        </w:tc>
        <w:tc>
          <w:tcPr>
            <w:tcW w:w="1152" w:type="dxa"/>
            <w:tcBorders>
              <w:top w:val="outset" w:color="000000" w:sz="8"/>
              <w:left w:val="outset" w:color="000000" w:sz="8"/>
              <w:bottom w:val="outset" w:color="000000" w:sz="8"/>
              <w:right w:val="outset" w:color="000000" w:sz="8"/>
            </w:tcBorders>
            <w:vAlign w:val="center"/>
          </w:tcPr>
          <w:bookmarkStart w:name="8436" w:id="6630"/>
          <w:p>
            <w:pPr>
              <w:spacing w:after="0"/>
              <w:ind w:left="0"/>
              <w:jc w:val="center"/>
            </w:pPr>
            <w:r>
              <w:rPr>
                <w:rFonts w:ascii="Arial"/>
                <w:b w:val="false"/>
                <w:i w:val="false"/>
                <w:color w:val="000000"/>
                <w:sz w:val="15"/>
              </w:rPr>
              <w:t>13 років</w:t>
            </w:r>
          </w:p>
          <w:bookmarkEnd w:id="6630"/>
        </w:tc>
        <w:tc>
          <w:tcPr>
            <w:tcW w:w="1361" w:type="dxa"/>
            <w:tcBorders>
              <w:top w:val="outset" w:color="000000" w:sz="8"/>
              <w:left w:val="outset" w:color="000000" w:sz="8"/>
              <w:bottom w:val="outset" w:color="000000" w:sz="8"/>
              <w:right w:val="outset" w:color="000000" w:sz="8"/>
            </w:tcBorders>
            <w:vAlign w:val="center"/>
          </w:tcPr>
          <w:bookmarkStart w:name="8437" w:id="6631"/>
          <w:p>
            <w:pPr>
              <w:spacing w:after="0"/>
              <w:ind w:left="0"/>
              <w:jc w:val="center"/>
            </w:pPr>
            <w:r>
              <w:rPr>
                <w:rFonts w:ascii="Arial"/>
                <w:b w:val="false"/>
                <w:i w:val="false"/>
                <w:color w:val="000000"/>
                <w:sz w:val="15"/>
              </w:rPr>
              <w:t>05/06/2020</w:t>
            </w:r>
          </w:p>
          <w:bookmarkEnd w:id="6631"/>
        </w:tc>
        <w:tc>
          <w:tcPr>
            <w:tcW w:w="1361" w:type="dxa"/>
            <w:tcBorders>
              <w:top w:val="outset" w:color="000000" w:sz="8"/>
              <w:left w:val="outset" w:color="000000" w:sz="8"/>
              <w:bottom w:val="outset" w:color="000000" w:sz="8"/>
              <w:right w:val="outset" w:color="000000" w:sz="8"/>
            </w:tcBorders>
            <w:vAlign w:val="center"/>
          </w:tcPr>
          <w:bookmarkStart w:name="8438" w:id="6632"/>
          <w:p>
            <w:pPr>
              <w:spacing w:after="0"/>
              <w:ind w:left="0"/>
              <w:jc w:val="center"/>
            </w:pPr>
            <w:r>
              <w:rPr>
                <w:rFonts w:ascii="Arial"/>
                <w:b w:val="false"/>
                <w:i w:val="false"/>
                <w:color w:val="000000"/>
                <w:sz w:val="15"/>
              </w:rPr>
              <w:t>03/09/2020</w:t>
            </w:r>
          </w:p>
          <w:bookmarkEnd w:id="6632"/>
        </w:tc>
        <w:tc>
          <w:tcPr>
            <w:tcW w:w="967" w:type="dxa"/>
            <w:tcBorders>
              <w:top w:val="outset" w:color="000000" w:sz="8"/>
              <w:left w:val="outset" w:color="000000" w:sz="8"/>
              <w:bottom w:val="outset" w:color="000000" w:sz="8"/>
              <w:right w:val="outset" w:color="000000" w:sz="8"/>
            </w:tcBorders>
            <w:vAlign w:val="center"/>
          </w:tcPr>
          <w:bookmarkStart w:name="8439" w:id="6633"/>
          <w:p>
            <w:pPr>
              <w:spacing w:after="0"/>
              <w:ind w:left="0"/>
              <w:jc w:val="center"/>
            </w:pPr>
          </w:p>
          <w:bookmarkEnd w:id="66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40" w:id="6634"/>
          <w:p>
            <w:pPr>
              <w:spacing w:after="0"/>
              <w:ind w:left="0"/>
              <w:jc w:val="left"/>
            </w:pPr>
            <w:r>
              <w:rPr>
                <w:rFonts w:ascii="Arial"/>
                <w:b w:val="false"/>
                <w:i w:val="false"/>
                <w:color w:val="000000"/>
                <w:sz w:val="15"/>
              </w:rPr>
              <w:t>chlorquinaldol, promestriene</w:t>
            </w:r>
          </w:p>
          <w:bookmarkEnd w:id="6634"/>
        </w:tc>
        <w:tc>
          <w:tcPr>
            <w:tcW w:w="1152" w:type="dxa"/>
            <w:tcBorders>
              <w:top w:val="outset" w:color="000000" w:sz="8"/>
              <w:left w:val="outset" w:color="000000" w:sz="8"/>
              <w:bottom w:val="outset" w:color="000000" w:sz="8"/>
              <w:right w:val="outset" w:color="000000" w:sz="8"/>
            </w:tcBorders>
            <w:vAlign w:val="center"/>
          </w:tcPr>
          <w:bookmarkStart w:name="8441" w:id="6635"/>
          <w:p>
            <w:pPr>
              <w:spacing w:after="0"/>
              <w:ind w:left="0"/>
              <w:jc w:val="center"/>
            </w:pPr>
            <w:r>
              <w:rPr>
                <w:rFonts w:ascii="Arial"/>
                <w:b w:val="false"/>
                <w:i w:val="false"/>
                <w:color w:val="000000"/>
                <w:sz w:val="15"/>
              </w:rPr>
              <w:t>3 роки</w:t>
            </w:r>
          </w:p>
          <w:bookmarkEnd w:id="6635"/>
        </w:tc>
        <w:tc>
          <w:tcPr>
            <w:tcW w:w="1361" w:type="dxa"/>
            <w:tcBorders>
              <w:top w:val="outset" w:color="000000" w:sz="8"/>
              <w:left w:val="outset" w:color="000000" w:sz="8"/>
              <w:bottom w:val="outset" w:color="000000" w:sz="8"/>
              <w:right w:val="outset" w:color="000000" w:sz="8"/>
            </w:tcBorders>
            <w:vAlign w:val="center"/>
          </w:tcPr>
          <w:bookmarkStart w:name="8442" w:id="6636"/>
          <w:p>
            <w:pPr>
              <w:spacing w:after="0"/>
              <w:ind w:left="0"/>
              <w:jc w:val="center"/>
            </w:pPr>
            <w:r>
              <w:rPr>
                <w:rFonts w:ascii="Arial"/>
                <w:b w:val="false"/>
                <w:i w:val="false"/>
                <w:color w:val="000000"/>
                <w:sz w:val="15"/>
              </w:rPr>
              <w:t>30/09/2018</w:t>
            </w:r>
          </w:p>
          <w:bookmarkEnd w:id="6636"/>
        </w:tc>
        <w:tc>
          <w:tcPr>
            <w:tcW w:w="1361" w:type="dxa"/>
            <w:tcBorders>
              <w:top w:val="outset" w:color="000000" w:sz="8"/>
              <w:left w:val="outset" w:color="000000" w:sz="8"/>
              <w:bottom w:val="outset" w:color="000000" w:sz="8"/>
              <w:right w:val="outset" w:color="000000" w:sz="8"/>
            </w:tcBorders>
            <w:vAlign w:val="center"/>
          </w:tcPr>
          <w:bookmarkStart w:name="8443" w:id="6637"/>
          <w:p>
            <w:pPr>
              <w:spacing w:after="0"/>
              <w:ind w:left="0"/>
              <w:jc w:val="center"/>
            </w:pPr>
            <w:r>
              <w:rPr>
                <w:rFonts w:ascii="Arial"/>
                <w:b w:val="false"/>
                <w:i w:val="false"/>
                <w:color w:val="000000"/>
                <w:sz w:val="15"/>
              </w:rPr>
              <w:t>29/12/2018</w:t>
            </w:r>
          </w:p>
          <w:bookmarkEnd w:id="6637"/>
        </w:tc>
        <w:tc>
          <w:tcPr>
            <w:tcW w:w="967" w:type="dxa"/>
            <w:tcBorders>
              <w:top w:val="outset" w:color="000000" w:sz="8"/>
              <w:left w:val="outset" w:color="000000" w:sz="8"/>
              <w:bottom w:val="outset" w:color="000000" w:sz="8"/>
              <w:right w:val="outset" w:color="000000" w:sz="8"/>
            </w:tcBorders>
            <w:vAlign w:val="center"/>
          </w:tcPr>
          <w:bookmarkStart w:name="8444" w:id="6638"/>
          <w:p>
            <w:pPr>
              <w:spacing w:after="0"/>
              <w:ind w:left="0"/>
              <w:jc w:val="center"/>
            </w:pPr>
          </w:p>
          <w:bookmarkEnd w:id="66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45" w:id="6639"/>
          <w:p>
            <w:pPr>
              <w:spacing w:after="0"/>
              <w:ind w:left="0"/>
              <w:jc w:val="left"/>
            </w:pPr>
            <w:r>
              <w:rPr>
                <w:rFonts w:ascii="Arial"/>
                <w:b w:val="false"/>
                <w:i w:val="false"/>
                <w:color w:val="000000"/>
                <w:sz w:val="15"/>
              </w:rPr>
              <w:t>choline alfoscerate</w:t>
            </w:r>
          </w:p>
          <w:bookmarkEnd w:id="6639"/>
        </w:tc>
        <w:tc>
          <w:tcPr>
            <w:tcW w:w="1152" w:type="dxa"/>
            <w:tcBorders>
              <w:top w:val="outset" w:color="000000" w:sz="8"/>
              <w:left w:val="outset" w:color="000000" w:sz="8"/>
              <w:bottom w:val="outset" w:color="000000" w:sz="8"/>
              <w:right w:val="outset" w:color="000000" w:sz="8"/>
            </w:tcBorders>
            <w:vAlign w:val="center"/>
          </w:tcPr>
          <w:bookmarkStart w:name="8446" w:id="6640"/>
          <w:p>
            <w:pPr>
              <w:spacing w:after="0"/>
              <w:ind w:left="0"/>
              <w:jc w:val="center"/>
            </w:pPr>
            <w:r>
              <w:rPr>
                <w:rFonts w:ascii="Arial"/>
                <w:b w:val="false"/>
                <w:i w:val="false"/>
                <w:color w:val="000000"/>
                <w:sz w:val="15"/>
              </w:rPr>
              <w:t>5 років</w:t>
            </w:r>
          </w:p>
          <w:bookmarkEnd w:id="6640"/>
        </w:tc>
        <w:tc>
          <w:tcPr>
            <w:tcW w:w="1361" w:type="dxa"/>
            <w:tcBorders>
              <w:top w:val="outset" w:color="000000" w:sz="8"/>
              <w:left w:val="outset" w:color="000000" w:sz="8"/>
              <w:bottom w:val="outset" w:color="000000" w:sz="8"/>
              <w:right w:val="outset" w:color="000000" w:sz="8"/>
            </w:tcBorders>
            <w:vAlign w:val="center"/>
          </w:tcPr>
          <w:bookmarkStart w:name="8447" w:id="6641"/>
          <w:p>
            <w:pPr>
              <w:spacing w:after="0"/>
              <w:ind w:left="0"/>
              <w:jc w:val="center"/>
            </w:pPr>
            <w:r>
              <w:rPr>
                <w:rFonts w:ascii="Arial"/>
                <w:b w:val="false"/>
                <w:i w:val="false"/>
                <w:color w:val="000000"/>
                <w:sz w:val="15"/>
              </w:rPr>
              <w:t>29/12/2019</w:t>
            </w:r>
          </w:p>
          <w:bookmarkEnd w:id="6641"/>
        </w:tc>
        <w:tc>
          <w:tcPr>
            <w:tcW w:w="1361" w:type="dxa"/>
            <w:tcBorders>
              <w:top w:val="outset" w:color="000000" w:sz="8"/>
              <w:left w:val="outset" w:color="000000" w:sz="8"/>
              <w:bottom w:val="outset" w:color="000000" w:sz="8"/>
              <w:right w:val="outset" w:color="000000" w:sz="8"/>
            </w:tcBorders>
            <w:vAlign w:val="center"/>
          </w:tcPr>
          <w:bookmarkStart w:name="8448" w:id="6642"/>
          <w:p>
            <w:pPr>
              <w:spacing w:after="0"/>
              <w:ind w:left="0"/>
              <w:jc w:val="center"/>
            </w:pPr>
            <w:r>
              <w:rPr>
                <w:rFonts w:ascii="Arial"/>
                <w:b w:val="false"/>
                <w:i w:val="false"/>
                <w:color w:val="000000"/>
                <w:sz w:val="15"/>
              </w:rPr>
              <w:t>28/03/2020</w:t>
            </w:r>
          </w:p>
          <w:bookmarkEnd w:id="6642"/>
        </w:tc>
        <w:tc>
          <w:tcPr>
            <w:tcW w:w="967" w:type="dxa"/>
            <w:tcBorders>
              <w:top w:val="outset" w:color="000000" w:sz="8"/>
              <w:left w:val="outset" w:color="000000" w:sz="8"/>
              <w:bottom w:val="outset" w:color="000000" w:sz="8"/>
              <w:right w:val="outset" w:color="000000" w:sz="8"/>
            </w:tcBorders>
            <w:vAlign w:val="center"/>
          </w:tcPr>
          <w:bookmarkStart w:name="8449" w:id="6643"/>
          <w:p>
            <w:pPr>
              <w:spacing w:after="0"/>
              <w:ind w:left="0"/>
              <w:jc w:val="center"/>
            </w:pPr>
          </w:p>
          <w:bookmarkEnd w:id="66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50" w:id="6644"/>
          <w:p>
            <w:pPr>
              <w:spacing w:after="0"/>
              <w:ind w:left="0"/>
              <w:jc w:val="left"/>
            </w:pPr>
            <w:r>
              <w:rPr>
                <w:rFonts w:ascii="Arial"/>
                <w:b w:val="false"/>
                <w:i w:val="false"/>
                <w:color w:val="000000"/>
                <w:sz w:val="15"/>
              </w:rPr>
              <w:t>choline salicylate</w:t>
            </w:r>
          </w:p>
          <w:bookmarkEnd w:id="6644"/>
        </w:tc>
        <w:tc>
          <w:tcPr>
            <w:tcW w:w="1152" w:type="dxa"/>
            <w:tcBorders>
              <w:top w:val="outset" w:color="000000" w:sz="8"/>
              <w:left w:val="outset" w:color="000000" w:sz="8"/>
              <w:bottom w:val="outset" w:color="000000" w:sz="8"/>
              <w:right w:val="outset" w:color="000000" w:sz="8"/>
            </w:tcBorders>
            <w:vAlign w:val="center"/>
          </w:tcPr>
          <w:bookmarkStart w:name="8451" w:id="6645"/>
          <w:p>
            <w:pPr>
              <w:spacing w:after="0"/>
              <w:ind w:left="0"/>
              <w:jc w:val="center"/>
            </w:pPr>
            <w:r>
              <w:rPr>
                <w:rFonts w:ascii="Arial"/>
                <w:b w:val="false"/>
                <w:i w:val="false"/>
                <w:color w:val="000000"/>
                <w:sz w:val="15"/>
              </w:rPr>
              <w:t>13 років</w:t>
            </w:r>
          </w:p>
          <w:bookmarkEnd w:id="6645"/>
        </w:tc>
        <w:tc>
          <w:tcPr>
            <w:tcW w:w="1361" w:type="dxa"/>
            <w:tcBorders>
              <w:top w:val="outset" w:color="000000" w:sz="8"/>
              <w:left w:val="outset" w:color="000000" w:sz="8"/>
              <w:bottom w:val="outset" w:color="000000" w:sz="8"/>
              <w:right w:val="outset" w:color="000000" w:sz="8"/>
            </w:tcBorders>
            <w:vAlign w:val="center"/>
          </w:tcPr>
          <w:bookmarkStart w:name="8452" w:id="6646"/>
          <w:p>
            <w:pPr>
              <w:spacing w:after="0"/>
              <w:ind w:left="0"/>
              <w:jc w:val="center"/>
            </w:pPr>
            <w:r>
              <w:rPr>
                <w:rFonts w:ascii="Arial"/>
                <w:b w:val="false"/>
                <w:i w:val="false"/>
                <w:color w:val="000000"/>
                <w:sz w:val="15"/>
              </w:rPr>
              <w:t>10/12/2025</w:t>
            </w:r>
          </w:p>
          <w:bookmarkEnd w:id="6646"/>
        </w:tc>
        <w:tc>
          <w:tcPr>
            <w:tcW w:w="1361" w:type="dxa"/>
            <w:tcBorders>
              <w:top w:val="outset" w:color="000000" w:sz="8"/>
              <w:left w:val="outset" w:color="000000" w:sz="8"/>
              <w:bottom w:val="outset" w:color="000000" w:sz="8"/>
              <w:right w:val="outset" w:color="000000" w:sz="8"/>
            </w:tcBorders>
            <w:vAlign w:val="center"/>
          </w:tcPr>
          <w:bookmarkStart w:name="8453" w:id="6647"/>
          <w:p>
            <w:pPr>
              <w:spacing w:after="0"/>
              <w:ind w:left="0"/>
              <w:jc w:val="center"/>
            </w:pPr>
            <w:r>
              <w:rPr>
                <w:rFonts w:ascii="Arial"/>
                <w:b w:val="false"/>
                <w:i w:val="false"/>
                <w:color w:val="000000"/>
                <w:sz w:val="15"/>
              </w:rPr>
              <w:t>10/03/2026</w:t>
            </w:r>
          </w:p>
          <w:bookmarkEnd w:id="6647"/>
        </w:tc>
        <w:tc>
          <w:tcPr>
            <w:tcW w:w="967" w:type="dxa"/>
            <w:tcBorders>
              <w:top w:val="outset" w:color="000000" w:sz="8"/>
              <w:left w:val="outset" w:color="000000" w:sz="8"/>
              <w:bottom w:val="outset" w:color="000000" w:sz="8"/>
              <w:right w:val="outset" w:color="000000" w:sz="8"/>
            </w:tcBorders>
            <w:vAlign w:val="center"/>
          </w:tcPr>
          <w:bookmarkStart w:name="8454" w:id="6648"/>
          <w:p>
            <w:pPr>
              <w:spacing w:after="0"/>
              <w:ind w:left="0"/>
              <w:jc w:val="center"/>
            </w:pPr>
          </w:p>
          <w:bookmarkEnd w:id="66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55" w:id="6649"/>
          <w:p>
            <w:pPr>
              <w:spacing w:after="0"/>
              <w:ind w:left="0"/>
              <w:jc w:val="left"/>
            </w:pPr>
            <w:r>
              <w:rPr>
                <w:rFonts w:ascii="Arial"/>
                <w:b w:val="false"/>
                <w:i w:val="false"/>
                <w:color w:val="000000"/>
                <w:sz w:val="15"/>
              </w:rPr>
              <w:t>chondroitin</w:t>
            </w:r>
          </w:p>
          <w:bookmarkEnd w:id="6649"/>
        </w:tc>
        <w:tc>
          <w:tcPr>
            <w:tcW w:w="1152" w:type="dxa"/>
            <w:tcBorders>
              <w:top w:val="outset" w:color="000000" w:sz="8"/>
              <w:left w:val="outset" w:color="000000" w:sz="8"/>
              <w:bottom w:val="outset" w:color="000000" w:sz="8"/>
              <w:right w:val="outset" w:color="000000" w:sz="8"/>
            </w:tcBorders>
            <w:vAlign w:val="center"/>
          </w:tcPr>
          <w:bookmarkStart w:name="8456" w:id="6650"/>
          <w:p>
            <w:pPr>
              <w:spacing w:after="0"/>
              <w:ind w:left="0"/>
              <w:jc w:val="center"/>
            </w:pPr>
            <w:r>
              <w:rPr>
                <w:rFonts w:ascii="Arial"/>
                <w:b w:val="false"/>
                <w:i w:val="false"/>
                <w:color w:val="000000"/>
                <w:sz w:val="15"/>
              </w:rPr>
              <w:t>13 років</w:t>
            </w:r>
          </w:p>
          <w:bookmarkEnd w:id="6650"/>
        </w:tc>
        <w:tc>
          <w:tcPr>
            <w:tcW w:w="1361" w:type="dxa"/>
            <w:tcBorders>
              <w:top w:val="outset" w:color="000000" w:sz="8"/>
              <w:left w:val="outset" w:color="000000" w:sz="8"/>
              <w:bottom w:val="outset" w:color="000000" w:sz="8"/>
              <w:right w:val="outset" w:color="000000" w:sz="8"/>
            </w:tcBorders>
            <w:vAlign w:val="center"/>
          </w:tcPr>
          <w:bookmarkStart w:name="8457" w:id="6651"/>
          <w:p>
            <w:pPr>
              <w:spacing w:after="0"/>
              <w:ind w:left="0"/>
              <w:jc w:val="center"/>
            </w:pPr>
            <w:r>
              <w:rPr>
                <w:rFonts w:ascii="Arial"/>
                <w:b w:val="false"/>
                <w:i w:val="false"/>
                <w:color w:val="000000"/>
                <w:sz w:val="15"/>
              </w:rPr>
              <w:t>01/01/2025</w:t>
            </w:r>
          </w:p>
          <w:bookmarkEnd w:id="6651"/>
        </w:tc>
        <w:tc>
          <w:tcPr>
            <w:tcW w:w="1361" w:type="dxa"/>
            <w:tcBorders>
              <w:top w:val="outset" w:color="000000" w:sz="8"/>
              <w:left w:val="outset" w:color="000000" w:sz="8"/>
              <w:bottom w:val="outset" w:color="000000" w:sz="8"/>
              <w:right w:val="outset" w:color="000000" w:sz="8"/>
            </w:tcBorders>
            <w:vAlign w:val="center"/>
          </w:tcPr>
          <w:bookmarkStart w:name="8458" w:id="6652"/>
          <w:p>
            <w:pPr>
              <w:spacing w:after="0"/>
              <w:ind w:left="0"/>
              <w:jc w:val="center"/>
            </w:pPr>
            <w:r>
              <w:rPr>
                <w:rFonts w:ascii="Arial"/>
                <w:b w:val="false"/>
                <w:i w:val="false"/>
                <w:color w:val="000000"/>
                <w:sz w:val="15"/>
              </w:rPr>
              <w:t>01/04/2025</w:t>
            </w:r>
          </w:p>
          <w:bookmarkEnd w:id="6652"/>
        </w:tc>
        <w:tc>
          <w:tcPr>
            <w:tcW w:w="967" w:type="dxa"/>
            <w:tcBorders>
              <w:top w:val="outset" w:color="000000" w:sz="8"/>
              <w:left w:val="outset" w:color="000000" w:sz="8"/>
              <w:bottom w:val="outset" w:color="000000" w:sz="8"/>
              <w:right w:val="outset" w:color="000000" w:sz="8"/>
            </w:tcBorders>
            <w:vAlign w:val="center"/>
          </w:tcPr>
          <w:bookmarkStart w:name="8459" w:id="6653"/>
          <w:p>
            <w:pPr>
              <w:spacing w:after="0"/>
              <w:ind w:left="0"/>
              <w:jc w:val="center"/>
            </w:pPr>
          </w:p>
          <w:bookmarkEnd w:id="66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60" w:id="6654"/>
          <w:p>
            <w:pPr>
              <w:spacing w:after="0"/>
              <w:ind w:left="0"/>
              <w:jc w:val="left"/>
            </w:pPr>
            <w:r>
              <w:rPr>
                <w:rFonts w:ascii="Arial"/>
                <w:b w:val="false"/>
                <w:i w:val="false"/>
                <w:color w:val="000000"/>
                <w:sz w:val="15"/>
              </w:rPr>
              <w:t>chondroitin, diclofenac, glucosamine</w:t>
            </w:r>
          </w:p>
          <w:bookmarkEnd w:id="6654"/>
        </w:tc>
        <w:tc>
          <w:tcPr>
            <w:tcW w:w="1152" w:type="dxa"/>
            <w:tcBorders>
              <w:top w:val="outset" w:color="000000" w:sz="8"/>
              <w:left w:val="outset" w:color="000000" w:sz="8"/>
              <w:bottom w:val="outset" w:color="000000" w:sz="8"/>
              <w:right w:val="outset" w:color="000000" w:sz="8"/>
            </w:tcBorders>
            <w:vAlign w:val="center"/>
          </w:tcPr>
          <w:bookmarkStart w:name="8461" w:id="6655"/>
          <w:p>
            <w:pPr>
              <w:spacing w:after="0"/>
              <w:ind w:left="0"/>
              <w:jc w:val="center"/>
            </w:pPr>
            <w:r>
              <w:rPr>
                <w:rFonts w:ascii="Arial"/>
                <w:b w:val="false"/>
                <w:i w:val="false"/>
                <w:color w:val="000000"/>
                <w:sz w:val="15"/>
              </w:rPr>
              <w:t>3 роки</w:t>
            </w:r>
          </w:p>
          <w:bookmarkEnd w:id="6655"/>
        </w:tc>
        <w:tc>
          <w:tcPr>
            <w:tcW w:w="1361" w:type="dxa"/>
            <w:tcBorders>
              <w:top w:val="outset" w:color="000000" w:sz="8"/>
              <w:left w:val="outset" w:color="000000" w:sz="8"/>
              <w:bottom w:val="outset" w:color="000000" w:sz="8"/>
              <w:right w:val="outset" w:color="000000" w:sz="8"/>
            </w:tcBorders>
            <w:vAlign w:val="center"/>
          </w:tcPr>
          <w:bookmarkStart w:name="8462" w:id="6656"/>
          <w:p>
            <w:pPr>
              <w:spacing w:after="0"/>
              <w:ind w:left="0"/>
              <w:jc w:val="center"/>
            </w:pPr>
            <w:r>
              <w:rPr>
                <w:rFonts w:ascii="Arial"/>
                <w:b w:val="false"/>
                <w:i w:val="false"/>
                <w:color w:val="000000"/>
                <w:sz w:val="15"/>
              </w:rPr>
              <w:t>19/08/2019</w:t>
            </w:r>
          </w:p>
          <w:bookmarkEnd w:id="6656"/>
        </w:tc>
        <w:tc>
          <w:tcPr>
            <w:tcW w:w="1361" w:type="dxa"/>
            <w:tcBorders>
              <w:top w:val="outset" w:color="000000" w:sz="8"/>
              <w:left w:val="outset" w:color="000000" w:sz="8"/>
              <w:bottom w:val="outset" w:color="000000" w:sz="8"/>
              <w:right w:val="outset" w:color="000000" w:sz="8"/>
            </w:tcBorders>
            <w:vAlign w:val="center"/>
          </w:tcPr>
          <w:bookmarkStart w:name="8463" w:id="6657"/>
          <w:p>
            <w:pPr>
              <w:spacing w:after="0"/>
              <w:ind w:left="0"/>
              <w:jc w:val="center"/>
            </w:pPr>
            <w:r>
              <w:rPr>
                <w:rFonts w:ascii="Arial"/>
                <w:b w:val="false"/>
                <w:i w:val="false"/>
                <w:color w:val="000000"/>
                <w:sz w:val="15"/>
              </w:rPr>
              <w:t>17/11/2019</w:t>
            </w:r>
          </w:p>
          <w:bookmarkEnd w:id="6657"/>
        </w:tc>
        <w:tc>
          <w:tcPr>
            <w:tcW w:w="967" w:type="dxa"/>
            <w:tcBorders>
              <w:top w:val="outset" w:color="000000" w:sz="8"/>
              <w:left w:val="outset" w:color="000000" w:sz="8"/>
              <w:bottom w:val="outset" w:color="000000" w:sz="8"/>
              <w:right w:val="outset" w:color="000000" w:sz="8"/>
            </w:tcBorders>
            <w:vAlign w:val="center"/>
          </w:tcPr>
          <w:bookmarkStart w:name="8464" w:id="6658"/>
          <w:p>
            <w:pPr>
              <w:spacing w:after="0"/>
              <w:ind w:left="0"/>
              <w:jc w:val="center"/>
            </w:pPr>
          </w:p>
          <w:bookmarkEnd w:id="66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65" w:id="6659"/>
          <w:p>
            <w:pPr>
              <w:spacing w:after="0"/>
              <w:ind w:left="0"/>
              <w:jc w:val="left"/>
            </w:pPr>
            <w:r>
              <w:rPr>
                <w:rFonts w:ascii="Arial"/>
                <w:b w:val="false"/>
                <w:i w:val="false"/>
                <w:color w:val="000000"/>
                <w:sz w:val="15"/>
              </w:rPr>
              <w:t>chondroitin, glucosamine</w:t>
            </w:r>
          </w:p>
          <w:bookmarkEnd w:id="6659"/>
        </w:tc>
        <w:tc>
          <w:tcPr>
            <w:tcW w:w="1152" w:type="dxa"/>
            <w:tcBorders>
              <w:top w:val="outset" w:color="000000" w:sz="8"/>
              <w:left w:val="outset" w:color="000000" w:sz="8"/>
              <w:bottom w:val="outset" w:color="000000" w:sz="8"/>
              <w:right w:val="outset" w:color="000000" w:sz="8"/>
            </w:tcBorders>
            <w:vAlign w:val="center"/>
          </w:tcPr>
          <w:bookmarkStart w:name="8466" w:id="6660"/>
          <w:p>
            <w:pPr>
              <w:spacing w:after="0"/>
              <w:ind w:left="0"/>
              <w:jc w:val="center"/>
            </w:pPr>
            <w:r>
              <w:rPr>
                <w:rFonts w:ascii="Arial"/>
                <w:b w:val="false"/>
                <w:i w:val="false"/>
                <w:color w:val="000000"/>
                <w:sz w:val="15"/>
              </w:rPr>
              <w:t>13 років</w:t>
            </w:r>
          </w:p>
          <w:bookmarkEnd w:id="6660"/>
        </w:tc>
        <w:tc>
          <w:tcPr>
            <w:tcW w:w="1361" w:type="dxa"/>
            <w:tcBorders>
              <w:top w:val="outset" w:color="000000" w:sz="8"/>
              <w:left w:val="outset" w:color="000000" w:sz="8"/>
              <w:bottom w:val="outset" w:color="000000" w:sz="8"/>
              <w:right w:val="outset" w:color="000000" w:sz="8"/>
            </w:tcBorders>
            <w:vAlign w:val="center"/>
          </w:tcPr>
          <w:bookmarkStart w:name="8467" w:id="6661"/>
          <w:p>
            <w:pPr>
              <w:spacing w:after="0"/>
              <w:ind w:left="0"/>
              <w:jc w:val="center"/>
            </w:pPr>
            <w:r>
              <w:rPr>
                <w:rFonts w:ascii="Arial"/>
                <w:b w:val="false"/>
                <w:i w:val="false"/>
                <w:color w:val="000000"/>
                <w:sz w:val="15"/>
              </w:rPr>
              <w:t>01/01/2025</w:t>
            </w:r>
          </w:p>
          <w:bookmarkEnd w:id="6661"/>
        </w:tc>
        <w:tc>
          <w:tcPr>
            <w:tcW w:w="1361" w:type="dxa"/>
            <w:tcBorders>
              <w:top w:val="outset" w:color="000000" w:sz="8"/>
              <w:left w:val="outset" w:color="000000" w:sz="8"/>
              <w:bottom w:val="outset" w:color="000000" w:sz="8"/>
              <w:right w:val="outset" w:color="000000" w:sz="8"/>
            </w:tcBorders>
            <w:vAlign w:val="center"/>
          </w:tcPr>
          <w:bookmarkStart w:name="8468" w:id="6662"/>
          <w:p>
            <w:pPr>
              <w:spacing w:after="0"/>
              <w:ind w:left="0"/>
              <w:jc w:val="center"/>
            </w:pPr>
            <w:r>
              <w:rPr>
                <w:rFonts w:ascii="Arial"/>
                <w:b w:val="false"/>
                <w:i w:val="false"/>
                <w:color w:val="000000"/>
                <w:sz w:val="15"/>
              </w:rPr>
              <w:t>01/04/2025</w:t>
            </w:r>
          </w:p>
          <w:bookmarkEnd w:id="6662"/>
        </w:tc>
        <w:tc>
          <w:tcPr>
            <w:tcW w:w="967" w:type="dxa"/>
            <w:tcBorders>
              <w:top w:val="outset" w:color="000000" w:sz="8"/>
              <w:left w:val="outset" w:color="000000" w:sz="8"/>
              <w:bottom w:val="outset" w:color="000000" w:sz="8"/>
              <w:right w:val="outset" w:color="000000" w:sz="8"/>
            </w:tcBorders>
            <w:vAlign w:val="center"/>
          </w:tcPr>
          <w:bookmarkStart w:name="8469" w:id="6663"/>
          <w:p>
            <w:pPr>
              <w:spacing w:after="0"/>
              <w:ind w:left="0"/>
              <w:jc w:val="center"/>
            </w:pPr>
          </w:p>
          <w:bookmarkEnd w:id="66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70" w:id="6664"/>
          <w:p>
            <w:pPr>
              <w:spacing w:after="0"/>
              <w:ind w:left="0"/>
              <w:jc w:val="left"/>
            </w:pPr>
            <w:r>
              <w:rPr>
                <w:rFonts w:ascii="Arial"/>
                <w:b w:val="false"/>
                <w:i w:val="false"/>
                <w:color w:val="000000"/>
                <w:sz w:val="15"/>
              </w:rPr>
              <w:t>chondroitin, glucosamine, ibuprofen</w:t>
            </w:r>
          </w:p>
          <w:bookmarkEnd w:id="6664"/>
        </w:tc>
        <w:tc>
          <w:tcPr>
            <w:tcW w:w="1152" w:type="dxa"/>
            <w:tcBorders>
              <w:top w:val="outset" w:color="000000" w:sz="8"/>
              <w:left w:val="outset" w:color="000000" w:sz="8"/>
              <w:bottom w:val="outset" w:color="000000" w:sz="8"/>
              <w:right w:val="outset" w:color="000000" w:sz="8"/>
            </w:tcBorders>
            <w:vAlign w:val="center"/>
          </w:tcPr>
          <w:bookmarkStart w:name="8471" w:id="6665"/>
          <w:p>
            <w:pPr>
              <w:spacing w:after="0"/>
              <w:ind w:left="0"/>
              <w:jc w:val="center"/>
            </w:pPr>
            <w:r>
              <w:rPr>
                <w:rFonts w:ascii="Arial"/>
                <w:b w:val="false"/>
                <w:i w:val="false"/>
                <w:color w:val="000000"/>
                <w:sz w:val="15"/>
              </w:rPr>
              <w:t>3 роки</w:t>
            </w:r>
          </w:p>
          <w:bookmarkEnd w:id="6665"/>
        </w:tc>
        <w:tc>
          <w:tcPr>
            <w:tcW w:w="1361" w:type="dxa"/>
            <w:tcBorders>
              <w:top w:val="outset" w:color="000000" w:sz="8"/>
              <w:left w:val="outset" w:color="000000" w:sz="8"/>
              <w:bottom w:val="outset" w:color="000000" w:sz="8"/>
              <w:right w:val="outset" w:color="000000" w:sz="8"/>
            </w:tcBorders>
            <w:vAlign w:val="center"/>
          </w:tcPr>
          <w:bookmarkStart w:name="8472" w:id="6666"/>
          <w:p>
            <w:pPr>
              <w:spacing w:after="0"/>
              <w:ind w:left="0"/>
              <w:jc w:val="center"/>
            </w:pPr>
            <w:r>
              <w:rPr>
                <w:rFonts w:ascii="Arial"/>
                <w:b w:val="false"/>
                <w:i w:val="false"/>
                <w:color w:val="000000"/>
                <w:sz w:val="15"/>
              </w:rPr>
              <w:t>18/02/2020</w:t>
            </w:r>
          </w:p>
          <w:bookmarkEnd w:id="6666"/>
        </w:tc>
        <w:tc>
          <w:tcPr>
            <w:tcW w:w="1361" w:type="dxa"/>
            <w:tcBorders>
              <w:top w:val="outset" w:color="000000" w:sz="8"/>
              <w:left w:val="outset" w:color="000000" w:sz="8"/>
              <w:bottom w:val="outset" w:color="000000" w:sz="8"/>
              <w:right w:val="outset" w:color="000000" w:sz="8"/>
            </w:tcBorders>
            <w:vAlign w:val="center"/>
          </w:tcPr>
          <w:bookmarkStart w:name="8473" w:id="6667"/>
          <w:p>
            <w:pPr>
              <w:spacing w:after="0"/>
              <w:ind w:left="0"/>
              <w:jc w:val="center"/>
            </w:pPr>
            <w:r>
              <w:rPr>
                <w:rFonts w:ascii="Arial"/>
                <w:b w:val="false"/>
                <w:i w:val="false"/>
                <w:color w:val="000000"/>
                <w:sz w:val="15"/>
              </w:rPr>
              <w:t>19/05/2020</w:t>
            </w:r>
          </w:p>
          <w:bookmarkEnd w:id="6667"/>
        </w:tc>
        <w:tc>
          <w:tcPr>
            <w:tcW w:w="967" w:type="dxa"/>
            <w:tcBorders>
              <w:top w:val="outset" w:color="000000" w:sz="8"/>
              <w:left w:val="outset" w:color="000000" w:sz="8"/>
              <w:bottom w:val="outset" w:color="000000" w:sz="8"/>
              <w:right w:val="outset" w:color="000000" w:sz="8"/>
            </w:tcBorders>
            <w:vAlign w:val="center"/>
          </w:tcPr>
          <w:bookmarkStart w:name="8474" w:id="6668"/>
          <w:p>
            <w:pPr>
              <w:spacing w:after="0"/>
              <w:ind w:left="0"/>
              <w:jc w:val="center"/>
            </w:pPr>
          </w:p>
          <w:bookmarkEnd w:id="66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75" w:id="6669"/>
          <w:p>
            <w:pPr>
              <w:spacing w:after="0"/>
              <w:ind w:left="0"/>
              <w:jc w:val="left"/>
            </w:pPr>
            <w:r>
              <w:rPr>
                <w:rFonts w:ascii="Arial"/>
                <w:b w:val="false"/>
                <w:i w:val="false"/>
                <w:color w:val="000000"/>
                <w:sz w:val="15"/>
              </w:rPr>
              <w:t>chondroitin, glucosamine, metylsulfonilmetan</w:t>
            </w:r>
          </w:p>
          <w:bookmarkEnd w:id="6669"/>
        </w:tc>
        <w:tc>
          <w:tcPr>
            <w:tcW w:w="1152" w:type="dxa"/>
            <w:tcBorders>
              <w:top w:val="outset" w:color="000000" w:sz="8"/>
              <w:left w:val="outset" w:color="000000" w:sz="8"/>
              <w:bottom w:val="outset" w:color="000000" w:sz="8"/>
              <w:right w:val="outset" w:color="000000" w:sz="8"/>
            </w:tcBorders>
            <w:vAlign w:val="center"/>
          </w:tcPr>
          <w:bookmarkStart w:name="8476" w:id="6670"/>
          <w:p>
            <w:pPr>
              <w:spacing w:after="0"/>
              <w:ind w:left="0"/>
              <w:jc w:val="center"/>
            </w:pPr>
            <w:r>
              <w:rPr>
                <w:rFonts w:ascii="Arial"/>
                <w:b w:val="false"/>
                <w:i w:val="false"/>
                <w:color w:val="000000"/>
                <w:sz w:val="15"/>
              </w:rPr>
              <w:t>13 років</w:t>
            </w:r>
          </w:p>
          <w:bookmarkEnd w:id="6670"/>
        </w:tc>
        <w:tc>
          <w:tcPr>
            <w:tcW w:w="1361" w:type="dxa"/>
            <w:tcBorders>
              <w:top w:val="outset" w:color="000000" w:sz="8"/>
              <w:left w:val="outset" w:color="000000" w:sz="8"/>
              <w:bottom w:val="outset" w:color="000000" w:sz="8"/>
              <w:right w:val="outset" w:color="000000" w:sz="8"/>
            </w:tcBorders>
            <w:vAlign w:val="center"/>
          </w:tcPr>
          <w:bookmarkStart w:name="8477" w:id="6671"/>
          <w:p>
            <w:pPr>
              <w:spacing w:after="0"/>
              <w:ind w:left="0"/>
              <w:jc w:val="center"/>
            </w:pPr>
            <w:r>
              <w:rPr>
                <w:rFonts w:ascii="Arial"/>
                <w:b w:val="false"/>
                <w:i w:val="false"/>
                <w:color w:val="000000"/>
                <w:sz w:val="15"/>
              </w:rPr>
              <w:t>01/01/2025</w:t>
            </w:r>
          </w:p>
          <w:bookmarkEnd w:id="6671"/>
        </w:tc>
        <w:tc>
          <w:tcPr>
            <w:tcW w:w="1361" w:type="dxa"/>
            <w:tcBorders>
              <w:top w:val="outset" w:color="000000" w:sz="8"/>
              <w:left w:val="outset" w:color="000000" w:sz="8"/>
              <w:bottom w:val="outset" w:color="000000" w:sz="8"/>
              <w:right w:val="outset" w:color="000000" w:sz="8"/>
            </w:tcBorders>
            <w:vAlign w:val="center"/>
          </w:tcPr>
          <w:bookmarkStart w:name="8478" w:id="6672"/>
          <w:p>
            <w:pPr>
              <w:spacing w:after="0"/>
              <w:ind w:left="0"/>
              <w:jc w:val="center"/>
            </w:pPr>
            <w:r>
              <w:rPr>
                <w:rFonts w:ascii="Arial"/>
                <w:b w:val="false"/>
                <w:i w:val="false"/>
                <w:color w:val="000000"/>
                <w:sz w:val="15"/>
              </w:rPr>
              <w:t>01/04/2025</w:t>
            </w:r>
          </w:p>
          <w:bookmarkEnd w:id="6672"/>
        </w:tc>
        <w:tc>
          <w:tcPr>
            <w:tcW w:w="967" w:type="dxa"/>
            <w:tcBorders>
              <w:top w:val="outset" w:color="000000" w:sz="8"/>
              <w:left w:val="outset" w:color="000000" w:sz="8"/>
              <w:bottom w:val="outset" w:color="000000" w:sz="8"/>
              <w:right w:val="outset" w:color="000000" w:sz="8"/>
            </w:tcBorders>
            <w:vAlign w:val="center"/>
          </w:tcPr>
          <w:bookmarkStart w:name="8479" w:id="6673"/>
          <w:p>
            <w:pPr>
              <w:spacing w:after="0"/>
              <w:ind w:left="0"/>
              <w:jc w:val="center"/>
            </w:pPr>
          </w:p>
          <w:bookmarkEnd w:id="66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80" w:id="6674"/>
          <w:p>
            <w:pPr>
              <w:spacing w:after="0"/>
              <w:ind w:left="0"/>
              <w:jc w:val="left"/>
            </w:pPr>
            <w:r>
              <w:rPr>
                <w:rFonts w:ascii="Arial"/>
                <w:b w:val="false"/>
                <w:i w:val="false"/>
                <w:color w:val="000000"/>
                <w:sz w:val="15"/>
              </w:rPr>
              <w:t>chondroitin, levomentol</w:t>
            </w:r>
          </w:p>
          <w:bookmarkEnd w:id="6674"/>
        </w:tc>
        <w:tc>
          <w:tcPr>
            <w:tcW w:w="1152" w:type="dxa"/>
            <w:tcBorders>
              <w:top w:val="outset" w:color="000000" w:sz="8"/>
              <w:left w:val="outset" w:color="000000" w:sz="8"/>
              <w:bottom w:val="outset" w:color="000000" w:sz="8"/>
              <w:right w:val="outset" w:color="000000" w:sz="8"/>
            </w:tcBorders>
            <w:vAlign w:val="center"/>
          </w:tcPr>
          <w:bookmarkStart w:name="8481" w:id="6675"/>
          <w:p>
            <w:pPr>
              <w:spacing w:after="0"/>
              <w:ind w:left="0"/>
              <w:jc w:val="center"/>
            </w:pPr>
            <w:r>
              <w:rPr>
                <w:rFonts w:ascii="Arial"/>
                <w:b w:val="false"/>
                <w:i w:val="false"/>
                <w:color w:val="000000"/>
                <w:sz w:val="15"/>
              </w:rPr>
              <w:t>13 років</w:t>
            </w:r>
          </w:p>
          <w:bookmarkEnd w:id="6675"/>
        </w:tc>
        <w:tc>
          <w:tcPr>
            <w:tcW w:w="1361" w:type="dxa"/>
            <w:tcBorders>
              <w:top w:val="outset" w:color="000000" w:sz="8"/>
              <w:left w:val="outset" w:color="000000" w:sz="8"/>
              <w:bottom w:val="outset" w:color="000000" w:sz="8"/>
              <w:right w:val="outset" w:color="000000" w:sz="8"/>
            </w:tcBorders>
            <w:vAlign w:val="center"/>
          </w:tcPr>
          <w:bookmarkStart w:name="8482" w:id="6676"/>
          <w:p>
            <w:pPr>
              <w:spacing w:after="0"/>
              <w:ind w:left="0"/>
              <w:jc w:val="center"/>
            </w:pPr>
            <w:r>
              <w:rPr>
                <w:rFonts w:ascii="Arial"/>
                <w:b w:val="false"/>
                <w:i w:val="false"/>
                <w:color w:val="000000"/>
                <w:sz w:val="15"/>
              </w:rPr>
              <w:t>01/01/2025</w:t>
            </w:r>
          </w:p>
          <w:bookmarkEnd w:id="6676"/>
        </w:tc>
        <w:tc>
          <w:tcPr>
            <w:tcW w:w="1361" w:type="dxa"/>
            <w:tcBorders>
              <w:top w:val="outset" w:color="000000" w:sz="8"/>
              <w:left w:val="outset" w:color="000000" w:sz="8"/>
              <w:bottom w:val="outset" w:color="000000" w:sz="8"/>
              <w:right w:val="outset" w:color="000000" w:sz="8"/>
            </w:tcBorders>
            <w:vAlign w:val="center"/>
          </w:tcPr>
          <w:bookmarkStart w:name="8483" w:id="6677"/>
          <w:p>
            <w:pPr>
              <w:spacing w:after="0"/>
              <w:ind w:left="0"/>
              <w:jc w:val="center"/>
            </w:pPr>
            <w:r>
              <w:rPr>
                <w:rFonts w:ascii="Arial"/>
                <w:b w:val="false"/>
                <w:i w:val="false"/>
                <w:color w:val="000000"/>
                <w:sz w:val="15"/>
              </w:rPr>
              <w:t>01/04/2025</w:t>
            </w:r>
          </w:p>
          <w:bookmarkEnd w:id="6677"/>
        </w:tc>
        <w:tc>
          <w:tcPr>
            <w:tcW w:w="967" w:type="dxa"/>
            <w:tcBorders>
              <w:top w:val="outset" w:color="000000" w:sz="8"/>
              <w:left w:val="outset" w:color="000000" w:sz="8"/>
              <w:bottom w:val="outset" w:color="000000" w:sz="8"/>
              <w:right w:val="outset" w:color="000000" w:sz="8"/>
            </w:tcBorders>
            <w:vAlign w:val="center"/>
          </w:tcPr>
          <w:bookmarkStart w:name="8484" w:id="6678"/>
          <w:p>
            <w:pPr>
              <w:spacing w:after="0"/>
              <w:ind w:left="0"/>
              <w:jc w:val="center"/>
            </w:pPr>
          </w:p>
          <w:bookmarkEnd w:id="66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85" w:id="6679"/>
          <w:p>
            <w:pPr>
              <w:spacing w:after="0"/>
              <w:ind w:left="0"/>
              <w:jc w:val="left"/>
            </w:pPr>
            <w:r>
              <w:rPr>
                <w:rFonts w:ascii="Arial"/>
                <w:b w:val="false"/>
                <w:i w:val="false"/>
                <w:color w:val="000000"/>
                <w:sz w:val="15"/>
              </w:rPr>
              <w:t>choriogonadotropin alpha</w:t>
            </w:r>
          </w:p>
          <w:bookmarkEnd w:id="6679"/>
        </w:tc>
        <w:tc>
          <w:tcPr>
            <w:tcW w:w="1152" w:type="dxa"/>
            <w:tcBorders>
              <w:top w:val="outset" w:color="000000" w:sz="8"/>
              <w:left w:val="outset" w:color="000000" w:sz="8"/>
              <w:bottom w:val="outset" w:color="000000" w:sz="8"/>
              <w:right w:val="outset" w:color="000000" w:sz="8"/>
            </w:tcBorders>
            <w:vAlign w:val="center"/>
          </w:tcPr>
          <w:bookmarkStart w:name="8486" w:id="6680"/>
          <w:p>
            <w:pPr>
              <w:spacing w:after="0"/>
              <w:ind w:left="0"/>
              <w:jc w:val="center"/>
            </w:pPr>
            <w:r>
              <w:rPr>
                <w:rFonts w:ascii="Arial"/>
                <w:b w:val="false"/>
                <w:i w:val="false"/>
                <w:color w:val="000000"/>
                <w:sz w:val="15"/>
              </w:rPr>
              <w:t>3 роки</w:t>
            </w:r>
          </w:p>
          <w:bookmarkEnd w:id="6680"/>
        </w:tc>
        <w:tc>
          <w:tcPr>
            <w:tcW w:w="1361" w:type="dxa"/>
            <w:tcBorders>
              <w:top w:val="outset" w:color="000000" w:sz="8"/>
              <w:left w:val="outset" w:color="000000" w:sz="8"/>
              <w:bottom w:val="outset" w:color="000000" w:sz="8"/>
              <w:right w:val="outset" w:color="000000" w:sz="8"/>
            </w:tcBorders>
            <w:vAlign w:val="center"/>
          </w:tcPr>
          <w:bookmarkStart w:name="8487" w:id="6681"/>
          <w:p>
            <w:pPr>
              <w:spacing w:after="0"/>
              <w:ind w:left="0"/>
              <w:jc w:val="center"/>
            </w:pPr>
            <w:r>
              <w:rPr>
                <w:rFonts w:ascii="Arial"/>
                <w:b w:val="false"/>
                <w:i w:val="false"/>
                <w:color w:val="000000"/>
                <w:sz w:val="15"/>
              </w:rPr>
              <w:t>19/09/2019</w:t>
            </w:r>
          </w:p>
          <w:bookmarkEnd w:id="6681"/>
        </w:tc>
        <w:tc>
          <w:tcPr>
            <w:tcW w:w="1361" w:type="dxa"/>
            <w:tcBorders>
              <w:top w:val="outset" w:color="000000" w:sz="8"/>
              <w:left w:val="outset" w:color="000000" w:sz="8"/>
              <w:bottom w:val="outset" w:color="000000" w:sz="8"/>
              <w:right w:val="outset" w:color="000000" w:sz="8"/>
            </w:tcBorders>
            <w:vAlign w:val="center"/>
          </w:tcPr>
          <w:bookmarkStart w:name="8488" w:id="6682"/>
          <w:p>
            <w:pPr>
              <w:spacing w:after="0"/>
              <w:ind w:left="0"/>
              <w:jc w:val="center"/>
            </w:pPr>
            <w:r>
              <w:rPr>
                <w:rFonts w:ascii="Arial"/>
                <w:b w:val="false"/>
                <w:i w:val="false"/>
                <w:color w:val="000000"/>
                <w:sz w:val="15"/>
              </w:rPr>
              <w:t>18/12/2019</w:t>
            </w:r>
          </w:p>
          <w:bookmarkEnd w:id="6682"/>
        </w:tc>
        <w:tc>
          <w:tcPr>
            <w:tcW w:w="967" w:type="dxa"/>
            <w:tcBorders>
              <w:top w:val="outset" w:color="000000" w:sz="8"/>
              <w:left w:val="outset" w:color="000000" w:sz="8"/>
              <w:bottom w:val="outset" w:color="000000" w:sz="8"/>
              <w:right w:val="outset" w:color="000000" w:sz="8"/>
            </w:tcBorders>
            <w:vAlign w:val="center"/>
          </w:tcPr>
          <w:bookmarkStart w:name="8489" w:id="6683"/>
          <w:p>
            <w:pPr>
              <w:spacing w:after="0"/>
              <w:ind w:left="0"/>
              <w:jc w:val="center"/>
            </w:pPr>
          </w:p>
          <w:bookmarkEnd w:id="66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90" w:id="6684"/>
          <w:p>
            <w:pPr>
              <w:spacing w:after="0"/>
              <w:ind w:left="0"/>
              <w:jc w:val="left"/>
            </w:pPr>
            <w:r>
              <w:rPr>
                <w:rFonts w:ascii="Arial"/>
                <w:b w:val="false"/>
                <w:i w:val="false"/>
                <w:color w:val="000000"/>
                <w:sz w:val="15"/>
              </w:rPr>
              <w:t>chorionic gonadotrophin</w:t>
            </w:r>
          </w:p>
          <w:bookmarkEnd w:id="6684"/>
        </w:tc>
        <w:tc>
          <w:tcPr>
            <w:tcW w:w="1152" w:type="dxa"/>
            <w:tcBorders>
              <w:top w:val="outset" w:color="000000" w:sz="8"/>
              <w:left w:val="outset" w:color="000000" w:sz="8"/>
              <w:bottom w:val="outset" w:color="000000" w:sz="8"/>
              <w:right w:val="outset" w:color="000000" w:sz="8"/>
            </w:tcBorders>
            <w:vAlign w:val="center"/>
          </w:tcPr>
          <w:bookmarkStart w:name="8491" w:id="6685"/>
          <w:p>
            <w:pPr>
              <w:spacing w:after="0"/>
              <w:ind w:left="0"/>
              <w:jc w:val="center"/>
            </w:pPr>
            <w:r>
              <w:rPr>
                <w:rFonts w:ascii="Arial"/>
                <w:b w:val="false"/>
                <w:i w:val="false"/>
                <w:color w:val="000000"/>
                <w:sz w:val="15"/>
              </w:rPr>
              <w:t>13 років</w:t>
            </w:r>
          </w:p>
          <w:bookmarkEnd w:id="6685"/>
        </w:tc>
        <w:tc>
          <w:tcPr>
            <w:tcW w:w="1361" w:type="dxa"/>
            <w:tcBorders>
              <w:top w:val="outset" w:color="000000" w:sz="8"/>
              <w:left w:val="outset" w:color="000000" w:sz="8"/>
              <w:bottom w:val="outset" w:color="000000" w:sz="8"/>
              <w:right w:val="outset" w:color="000000" w:sz="8"/>
            </w:tcBorders>
            <w:vAlign w:val="center"/>
          </w:tcPr>
          <w:bookmarkStart w:name="8492" w:id="6686"/>
          <w:p>
            <w:pPr>
              <w:spacing w:after="0"/>
              <w:ind w:left="0"/>
              <w:jc w:val="center"/>
            </w:pPr>
            <w:r>
              <w:rPr>
                <w:rFonts w:ascii="Arial"/>
                <w:b w:val="false"/>
                <w:i w:val="false"/>
                <w:color w:val="000000"/>
                <w:sz w:val="15"/>
              </w:rPr>
              <w:t>01/01/2025</w:t>
            </w:r>
          </w:p>
          <w:bookmarkEnd w:id="6686"/>
        </w:tc>
        <w:tc>
          <w:tcPr>
            <w:tcW w:w="1361" w:type="dxa"/>
            <w:tcBorders>
              <w:top w:val="outset" w:color="000000" w:sz="8"/>
              <w:left w:val="outset" w:color="000000" w:sz="8"/>
              <w:bottom w:val="outset" w:color="000000" w:sz="8"/>
              <w:right w:val="outset" w:color="000000" w:sz="8"/>
            </w:tcBorders>
            <w:vAlign w:val="center"/>
          </w:tcPr>
          <w:bookmarkStart w:name="8493" w:id="6687"/>
          <w:p>
            <w:pPr>
              <w:spacing w:after="0"/>
              <w:ind w:left="0"/>
              <w:jc w:val="center"/>
            </w:pPr>
            <w:r>
              <w:rPr>
                <w:rFonts w:ascii="Arial"/>
                <w:b w:val="false"/>
                <w:i w:val="false"/>
                <w:color w:val="000000"/>
                <w:sz w:val="15"/>
              </w:rPr>
              <w:t>01/04/2025</w:t>
            </w:r>
          </w:p>
          <w:bookmarkEnd w:id="6687"/>
        </w:tc>
        <w:tc>
          <w:tcPr>
            <w:tcW w:w="967" w:type="dxa"/>
            <w:tcBorders>
              <w:top w:val="outset" w:color="000000" w:sz="8"/>
              <w:left w:val="outset" w:color="000000" w:sz="8"/>
              <w:bottom w:val="outset" w:color="000000" w:sz="8"/>
              <w:right w:val="outset" w:color="000000" w:sz="8"/>
            </w:tcBorders>
            <w:vAlign w:val="center"/>
          </w:tcPr>
          <w:bookmarkStart w:name="8494" w:id="6688"/>
          <w:p>
            <w:pPr>
              <w:spacing w:after="0"/>
              <w:ind w:left="0"/>
              <w:jc w:val="center"/>
            </w:pPr>
          </w:p>
          <w:bookmarkEnd w:id="66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495" w:id="6689"/>
          <w:p>
            <w:pPr>
              <w:spacing w:after="0"/>
              <w:ind w:left="0"/>
              <w:jc w:val="left"/>
            </w:pPr>
            <w:r>
              <w:rPr>
                <w:rFonts w:ascii="Arial"/>
                <w:b w:val="false"/>
                <w:i w:val="false"/>
                <w:color w:val="000000"/>
                <w:sz w:val="15"/>
              </w:rPr>
              <w:t>chromium picolinate, citrus aurantium, foeniculum vulgare, green tea, galega officinalis, gymnema sylvestre, hydroxycitric complex, phaseolus vulgaris, vaccinium myrtillus, vitis, zinziber officinale</w:t>
            </w:r>
          </w:p>
          <w:bookmarkEnd w:id="6689"/>
        </w:tc>
        <w:tc>
          <w:tcPr>
            <w:tcW w:w="1152" w:type="dxa"/>
            <w:tcBorders>
              <w:top w:val="outset" w:color="000000" w:sz="8"/>
              <w:left w:val="outset" w:color="000000" w:sz="8"/>
              <w:bottom w:val="outset" w:color="000000" w:sz="8"/>
              <w:right w:val="outset" w:color="000000" w:sz="8"/>
            </w:tcBorders>
            <w:vAlign w:val="center"/>
          </w:tcPr>
          <w:bookmarkStart w:name="8496" w:id="6690"/>
          <w:p>
            <w:pPr>
              <w:spacing w:after="0"/>
              <w:ind w:left="0"/>
              <w:jc w:val="center"/>
            </w:pPr>
            <w:r>
              <w:rPr>
                <w:rFonts w:ascii="Arial"/>
                <w:b w:val="false"/>
                <w:i w:val="false"/>
                <w:color w:val="000000"/>
                <w:sz w:val="15"/>
              </w:rPr>
              <w:t>13 років</w:t>
            </w:r>
          </w:p>
          <w:bookmarkEnd w:id="6690"/>
        </w:tc>
        <w:tc>
          <w:tcPr>
            <w:tcW w:w="1361" w:type="dxa"/>
            <w:tcBorders>
              <w:top w:val="outset" w:color="000000" w:sz="8"/>
              <w:left w:val="outset" w:color="000000" w:sz="8"/>
              <w:bottom w:val="outset" w:color="000000" w:sz="8"/>
              <w:right w:val="outset" w:color="000000" w:sz="8"/>
            </w:tcBorders>
            <w:vAlign w:val="center"/>
          </w:tcPr>
          <w:bookmarkStart w:name="8497" w:id="6691"/>
          <w:p>
            <w:pPr>
              <w:spacing w:after="0"/>
              <w:ind w:left="0"/>
              <w:jc w:val="center"/>
            </w:pPr>
            <w:r>
              <w:rPr>
                <w:rFonts w:ascii="Arial"/>
                <w:b w:val="false"/>
                <w:i w:val="false"/>
                <w:color w:val="000000"/>
                <w:sz w:val="15"/>
              </w:rPr>
              <w:t>29/12/2019</w:t>
            </w:r>
          </w:p>
          <w:bookmarkEnd w:id="6691"/>
        </w:tc>
        <w:tc>
          <w:tcPr>
            <w:tcW w:w="1361" w:type="dxa"/>
            <w:tcBorders>
              <w:top w:val="outset" w:color="000000" w:sz="8"/>
              <w:left w:val="outset" w:color="000000" w:sz="8"/>
              <w:bottom w:val="outset" w:color="000000" w:sz="8"/>
              <w:right w:val="outset" w:color="000000" w:sz="8"/>
            </w:tcBorders>
            <w:vAlign w:val="center"/>
          </w:tcPr>
          <w:bookmarkStart w:name="8498" w:id="6692"/>
          <w:p>
            <w:pPr>
              <w:spacing w:after="0"/>
              <w:ind w:left="0"/>
              <w:jc w:val="center"/>
            </w:pPr>
            <w:r>
              <w:rPr>
                <w:rFonts w:ascii="Arial"/>
                <w:b w:val="false"/>
                <w:i w:val="false"/>
                <w:color w:val="000000"/>
                <w:sz w:val="15"/>
              </w:rPr>
              <w:t>28/03/2020</w:t>
            </w:r>
          </w:p>
          <w:bookmarkEnd w:id="6692"/>
        </w:tc>
        <w:tc>
          <w:tcPr>
            <w:tcW w:w="967" w:type="dxa"/>
            <w:tcBorders>
              <w:top w:val="outset" w:color="000000" w:sz="8"/>
              <w:left w:val="outset" w:color="000000" w:sz="8"/>
              <w:bottom w:val="outset" w:color="000000" w:sz="8"/>
              <w:right w:val="outset" w:color="000000" w:sz="8"/>
            </w:tcBorders>
            <w:vAlign w:val="center"/>
          </w:tcPr>
          <w:bookmarkStart w:name="8499" w:id="6693"/>
          <w:p>
            <w:pPr>
              <w:spacing w:after="0"/>
              <w:ind w:left="0"/>
              <w:jc w:val="center"/>
            </w:pPr>
          </w:p>
          <w:bookmarkEnd w:id="66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00" w:id="6694"/>
          <w:p>
            <w:pPr>
              <w:spacing w:after="0"/>
              <w:ind w:left="0"/>
              <w:jc w:val="left"/>
            </w:pPr>
            <w:r>
              <w:rPr>
                <w:rFonts w:ascii="Arial"/>
                <w:b w:val="false"/>
                <w:i w:val="false"/>
                <w:color w:val="000000"/>
                <w:sz w:val="15"/>
              </w:rPr>
              <w:t>chromium picolinate, garcinia cambogia, vesiculosus, tyrosine, levokarnitynu</w:t>
            </w:r>
          </w:p>
          <w:bookmarkEnd w:id="6694"/>
        </w:tc>
        <w:tc>
          <w:tcPr>
            <w:tcW w:w="1152" w:type="dxa"/>
            <w:tcBorders>
              <w:top w:val="outset" w:color="000000" w:sz="8"/>
              <w:left w:val="outset" w:color="000000" w:sz="8"/>
              <w:bottom w:val="outset" w:color="000000" w:sz="8"/>
              <w:right w:val="outset" w:color="000000" w:sz="8"/>
            </w:tcBorders>
            <w:vAlign w:val="center"/>
          </w:tcPr>
          <w:bookmarkStart w:name="8501" w:id="6695"/>
          <w:p>
            <w:pPr>
              <w:spacing w:after="0"/>
              <w:ind w:left="0"/>
              <w:jc w:val="center"/>
            </w:pPr>
            <w:r>
              <w:rPr>
                <w:rFonts w:ascii="Arial"/>
                <w:b w:val="false"/>
                <w:i w:val="false"/>
                <w:color w:val="000000"/>
                <w:sz w:val="15"/>
              </w:rPr>
              <w:t>13 років</w:t>
            </w:r>
          </w:p>
          <w:bookmarkEnd w:id="6695"/>
        </w:tc>
        <w:tc>
          <w:tcPr>
            <w:tcW w:w="1361" w:type="dxa"/>
            <w:tcBorders>
              <w:top w:val="outset" w:color="000000" w:sz="8"/>
              <w:left w:val="outset" w:color="000000" w:sz="8"/>
              <w:bottom w:val="outset" w:color="000000" w:sz="8"/>
              <w:right w:val="outset" w:color="000000" w:sz="8"/>
            </w:tcBorders>
            <w:vAlign w:val="center"/>
          </w:tcPr>
          <w:bookmarkStart w:name="8502" w:id="6696"/>
          <w:p>
            <w:pPr>
              <w:spacing w:after="0"/>
              <w:ind w:left="0"/>
              <w:jc w:val="center"/>
            </w:pPr>
            <w:r>
              <w:rPr>
                <w:rFonts w:ascii="Arial"/>
                <w:b w:val="false"/>
                <w:i w:val="false"/>
                <w:color w:val="000000"/>
                <w:sz w:val="15"/>
              </w:rPr>
              <w:t>09/07/2022</w:t>
            </w:r>
          </w:p>
          <w:bookmarkEnd w:id="6696"/>
        </w:tc>
        <w:tc>
          <w:tcPr>
            <w:tcW w:w="1361" w:type="dxa"/>
            <w:tcBorders>
              <w:top w:val="outset" w:color="000000" w:sz="8"/>
              <w:left w:val="outset" w:color="000000" w:sz="8"/>
              <w:bottom w:val="outset" w:color="000000" w:sz="8"/>
              <w:right w:val="outset" w:color="000000" w:sz="8"/>
            </w:tcBorders>
            <w:vAlign w:val="center"/>
          </w:tcPr>
          <w:bookmarkStart w:name="8503" w:id="6697"/>
          <w:p>
            <w:pPr>
              <w:spacing w:after="0"/>
              <w:ind w:left="0"/>
              <w:jc w:val="center"/>
            </w:pPr>
            <w:r>
              <w:rPr>
                <w:rFonts w:ascii="Arial"/>
                <w:b w:val="false"/>
                <w:i w:val="false"/>
                <w:color w:val="000000"/>
                <w:sz w:val="15"/>
              </w:rPr>
              <w:t>07/10/2022</w:t>
            </w:r>
          </w:p>
          <w:bookmarkEnd w:id="6697"/>
        </w:tc>
        <w:tc>
          <w:tcPr>
            <w:tcW w:w="967" w:type="dxa"/>
            <w:tcBorders>
              <w:top w:val="outset" w:color="000000" w:sz="8"/>
              <w:left w:val="outset" w:color="000000" w:sz="8"/>
              <w:bottom w:val="outset" w:color="000000" w:sz="8"/>
              <w:right w:val="outset" w:color="000000" w:sz="8"/>
            </w:tcBorders>
            <w:vAlign w:val="center"/>
          </w:tcPr>
          <w:bookmarkStart w:name="8504" w:id="6698"/>
          <w:p>
            <w:pPr>
              <w:spacing w:after="0"/>
              <w:ind w:left="0"/>
              <w:jc w:val="center"/>
            </w:pPr>
          </w:p>
          <w:bookmarkEnd w:id="66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05" w:id="6699"/>
          <w:p>
            <w:pPr>
              <w:spacing w:after="0"/>
              <w:ind w:left="0"/>
              <w:jc w:val="left"/>
            </w:pPr>
            <w:r>
              <w:rPr>
                <w:rFonts w:ascii="Arial"/>
                <w:b w:val="false"/>
                <w:i w:val="false"/>
                <w:color w:val="000000"/>
                <w:sz w:val="15"/>
              </w:rPr>
              <w:t>chymotrypsin, papain, trypsin</w:t>
            </w:r>
          </w:p>
          <w:bookmarkEnd w:id="6699"/>
        </w:tc>
        <w:tc>
          <w:tcPr>
            <w:tcW w:w="1152" w:type="dxa"/>
            <w:tcBorders>
              <w:top w:val="outset" w:color="000000" w:sz="8"/>
              <w:left w:val="outset" w:color="000000" w:sz="8"/>
              <w:bottom w:val="outset" w:color="000000" w:sz="8"/>
              <w:right w:val="outset" w:color="000000" w:sz="8"/>
            </w:tcBorders>
            <w:vAlign w:val="center"/>
          </w:tcPr>
          <w:bookmarkStart w:name="8506" w:id="6700"/>
          <w:p>
            <w:pPr>
              <w:spacing w:after="0"/>
              <w:ind w:left="0"/>
              <w:jc w:val="center"/>
            </w:pPr>
            <w:r>
              <w:rPr>
                <w:rFonts w:ascii="Arial"/>
                <w:b w:val="false"/>
                <w:i w:val="false"/>
                <w:color w:val="000000"/>
                <w:sz w:val="15"/>
              </w:rPr>
              <w:t>13 років</w:t>
            </w:r>
          </w:p>
          <w:bookmarkEnd w:id="6700"/>
        </w:tc>
        <w:tc>
          <w:tcPr>
            <w:tcW w:w="1361" w:type="dxa"/>
            <w:tcBorders>
              <w:top w:val="outset" w:color="000000" w:sz="8"/>
              <w:left w:val="outset" w:color="000000" w:sz="8"/>
              <w:bottom w:val="outset" w:color="000000" w:sz="8"/>
              <w:right w:val="outset" w:color="000000" w:sz="8"/>
            </w:tcBorders>
            <w:vAlign w:val="center"/>
          </w:tcPr>
          <w:bookmarkStart w:name="8507" w:id="6701"/>
          <w:p>
            <w:pPr>
              <w:spacing w:after="0"/>
              <w:ind w:left="0"/>
              <w:jc w:val="center"/>
            </w:pPr>
            <w:r>
              <w:rPr>
                <w:rFonts w:ascii="Arial"/>
                <w:b w:val="false"/>
                <w:i w:val="false"/>
                <w:color w:val="000000"/>
                <w:sz w:val="15"/>
              </w:rPr>
              <w:t>01/01/2025</w:t>
            </w:r>
          </w:p>
          <w:bookmarkEnd w:id="6701"/>
        </w:tc>
        <w:tc>
          <w:tcPr>
            <w:tcW w:w="1361" w:type="dxa"/>
            <w:tcBorders>
              <w:top w:val="outset" w:color="000000" w:sz="8"/>
              <w:left w:val="outset" w:color="000000" w:sz="8"/>
              <w:bottom w:val="outset" w:color="000000" w:sz="8"/>
              <w:right w:val="outset" w:color="000000" w:sz="8"/>
            </w:tcBorders>
            <w:vAlign w:val="center"/>
          </w:tcPr>
          <w:bookmarkStart w:name="8508" w:id="6702"/>
          <w:p>
            <w:pPr>
              <w:spacing w:after="0"/>
              <w:ind w:left="0"/>
              <w:jc w:val="center"/>
            </w:pPr>
            <w:r>
              <w:rPr>
                <w:rFonts w:ascii="Arial"/>
                <w:b w:val="false"/>
                <w:i w:val="false"/>
                <w:color w:val="000000"/>
                <w:sz w:val="15"/>
              </w:rPr>
              <w:t>01/04/2025</w:t>
            </w:r>
          </w:p>
          <w:bookmarkEnd w:id="6702"/>
        </w:tc>
        <w:tc>
          <w:tcPr>
            <w:tcW w:w="967" w:type="dxa"/>
            <w:tcBorders>
              <w:top w:val="outset" w:color="000000" w:sz="8"/>
              <w:left w:val="outset" w:color="000000" w:sz="8"/>
              <w:bottom w:val="outset" w:color="000000" w:sz="8"/>
              <w:right w:val="outset" w:color="000000" w:sz="8"/>
            </w:tcBorders>
            <w:vAlign w:val="center"/>
          </w:tcPr>
          <w:bookmarkStart w:name="8509" w:id="6703"/>
          <w:p>
            <w:pPr>
              <w:spacing w:after="0"/>
              <w:ind w:left="0"/>
              <w:jc w:val="center"/>
            </w:pPr>
          </w:p>
          <w:bookmarkEnd w:id="67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10" w:id="6704"/>
          <w:p>
            <w:pPr>
              <w:spacing w:after="0"/>
              <w:ind w:left="0"/>
              <w:jc w:val="left"/>
            </w:pPr>
            <w:r>
              <w:rPr>
                <w:rFonts w:ascii="Arial"/>
                <w:b w:val="false"/>
                <w:i w:val="false"/>
                <w:color w:val="000000"/>
                <w:sz w:val="15"/>
              </w:rPr>
              <w:t>cichorium, polygoni,semena lini, silybum fructus, styli cum stigmatis zeae meydis, vitis idaea</w:t>
            </w:r>
          </w:p>
          <w:bookmarkEnd w:id="6704"/>
        </w:tc>
        <w:tc>
          <w:tcPr>
            <w:tcW w:w="1152" w:type="dxa"/>
            <w:tcBorders>
              <w:top w:val="outset" w:color="000000" w:sz="8"/>
              <w:left w:val="outset" w:color="000000" w:sz="8"/>
              <w:bottom w:val="outset" w:color="000000" w:sz="8"/>
              <w:right w:val="outset" w:color="000000" w:sz="8"/>
            </w:tcBorders>
            <w:vAlign w:val="center"/>
          </w:tcPr>
          <w:bookmarkStart w:name="8511" w:id="6705"/>
          <w:p>
            <w:pPr>
              <w:spacing w:after="0"/>
              <w:ind w:left="0"/>
              <w:jc w:val="center"/>
            </w:pPr>
            <w:r>
              <w:rPr>
                <w:rFonts w:ascii="Arial"/>
                <w:b w:val="false"/>
                <w:i w:val="false"/>
                <w:color w:val="000000"/>
                <w:sz w:val="15"/>
              </w:rPr>
              <w:t>13 років</w:t>
            </w:r>
          </w:p>
          <w:bookmarkEnd w:id="6705"/>
        </w:tc>
        <w:tc>
          <w:tcPr>
            <w:tcW w:w="1361" w:type="dxa"/>
            <w:tcBorders>
              <w:top w:val="outset" w:color="000000" w:sz="8"/>
              <w:left w:val="outset" w:color="000000" w:sz="8"/>
              <w:bottom w:val="outset" w:color="000000" w:sz="8"/>
              <w:right w:val="outset" w:color="000000" w:sz="8"/>
            </w:tcBorders>
            <w:vAlign w:val="center"/>
          </w:tcPr>
          <w:bookmarkStart w:name="8512" w:id="6706"/>
          <w:p>
            <w:pPr>
              <w:spacing w:after="0"/>
              <w:ind w:left="0"/>
              <w:jc w:val="center"/>
            </w:pPr>
            <w:r>
              <w:rPr>
                <w:rFonts w:ascii="Arial"/>
                <w:b w:val="false"/>
                <w:i w:val="false"/>
                <w:color w:val="000000"/>
                <w:sz w:val="15"/>
              </w:rPr>
              <w:t>29/12/2019</w:t>
            </w:r>
          </w:p>
          <w:bookmarkEnd w:id="6706"/>
        </w:tc>
        <w:tc>
          <w:tcPr>
            <w:tcW w:w="1361" w:type="dxa"/>
            <w:tcBorders>
              <w:top w:val="outset" w:color="000000" w:sz="8"/>
              <w:left w:val="outset" w:color="000000" w:sz="8"/>
              <w:bottom w:val="outset" w:color="000000" w:sz="8"/>
              <w:right w:val="outset" w:color="000000" w:sz="8"/>
            </w:tcBorders>
            <w:vAlign w:val="center"/>
          </w:tcPr>
          <w:bookmarkStart w:name="8513" w:id="6707"/>
          <w:p>
            <w:pPr>
              <w:spacing w:after="0"/>
              <w:ind w:left="0"/>
              <w:jc w:val="center"/>
            </w:pPr>
            <w:r>
              <w:rPr>
                <w:rFonts w:ascii="Arial"/>
                <w:b w:val="false"/>
                <w:i w:val="false"/>
                <w:color w:val="000000"/>
                <w:sz w:val="15"/>
              </w:rPr>
              <w:t>28/03/2020</w:t>
            </w:r>
          </w:p>
          <w:bookmarkEnd w:id="6707"/>
        </w:tc>
        <w:tc>
          <w:tcPr>
            <w:tcW w:w="967" w:type="dxa"/>
            <w:tcBorders>
              <w:top w:val="outset" w:color="000000" w:sz="8"/>
              <w:left w:val="outset" w:color="000000" w:sz="8"/>
              <w:bottom w:val="outset" w:color="000000" w:sz="8"/>
              <w:right w:val="outset" w:color="000000" w:sz="8"/>
            </w:tcBorders>
            <w:vAlign w:val="center"/>
          </w:tcPr>
          <w:bookmarkStart w:name="8514" w:id="6708"/>
          <w:p>
            <w:pPr>
              <w:spacing w:after="0"/>
              <w:ind w:left="0"/>
              <w:jc w:val="center"/>
            </w:pPr>
          </w:p>
          <w:bookmarkEnd w:id="67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15" w:id="6709"/>
          <w:p>
            <w:pPr>
              <w:spacing w:after="0"/>
              <w:ind w:left="0"/>
              <w:jc w:val="left"/>
            </w:pPr>
            <w:r>
              <w:rPr>
                <w:rFonts w:ascii="Arial"/>
                <w:b w:val="false"/>
                <w:i w:val="false"/>
                <w:color w:val="000000"/>
                <w:sz w:val="15"/>
              </w:rPr>
              <w:t>ciclosporin (systemic use)</w:t>
            </w:r>
          </w:p>
          <w:bookmarkEnd w:id="6709"/>
        </w:tc>
        <w:tc>
          <w:tcPr>
            <w:tcW w:w="1152" w:type="dxa"/>
            <w:tcBorders>
              <w:top w:val="outset" w:color="000000" w:sz="8"/>
              <w:left w:val="outset" w:color="000000" w:sz="8"/>
              <w:bottom w:val="outset" w:color="000000" w:sz="8"/>
              <w:right w:val="outset" w:color="000000" w:sz="8"/>
            </w:tcBorders>
            <w:vAlign w:val="center"/>
          </w:tcPr>
          <w:bookmarkStart w:name="8516" w:id="6710"/>
          <w:p>
            <w:pPr>
              <w:spacing w:after="0"/>
              <w:ind w:left="0"/>
              <w:jc w:val="center"/>
            </w:pPr>
            <w:r>
              <w:rPr>
                <w:rFonts w:ascii="Arial"/>
                <w:b w:val="false"/>
                <w:i w:val="false"/>
                <w:color w:val="000000"/>
                <w:sz w:val="15"/>
              </w:rPr>
              <w:t>3 роки</w:t>
            </w:r>
          </w:p>
          <w:bookmarkEnd w:id="6710"/>
        </w:tc>
        <w:tc>
          <w:tcPr>
            <w:tcW w:w="1361" w:type="dxa"/>
            <w:tcBorders>
              <w:top w:val="outset" w:color="000000" w:sz="8"/>
              <w:left w:val="outset" w:color="000000" w:sz="8"/>
              <w:bottom w:val="outset" w:color="000000" w:sz="8"/>
              <w:right w:val="outset" w:color="000000" w:sz="8"/>
            </w:tcBorders>
            <w:vAlign w:val="center"/>
          </w:tcPr>
          <w:bookmarkStart w:name="8517" w:id="6711"/>
          <w:p>
            <w:pPr>
              <w:spacing w:after="0"/>
              <w:ind w:left="0"/>
              <w:jc w:val="center"/>
            </w:pPr>
            <w:r>
              <w:rPr>
                <w:rFonts w:ascii="Arial"/>
                <w:b w:val="false"/>
                <w:i w:val="false"/>
                <w:color w:val="000000"/>
                <w:sz w:val="15"/>
              </w:rPr>
              <w:t>31/12/2018</w:t>
            </w:r>
          </w:p>
          <w:bookmarkEnd w:id="6711"/>
        </w:tc>
        <w:tc>
          <w:tcPr>
            <w:tcW w:w="1361" w:type="dxa"/>
            <w:tcBorders>
              <w:top w:val="outset" w:color="000000" w:sz="8"/>
              <w:left w:val="outset" w:color="000000" w:sz="8"/>
              <w:bottom w:val="outset" w:color="000000" w:sz="8"/>
              <w:right w:val="outset" w:color="000000" w:sz="8"/>
            </w:tcBorders>
            <w:vAlign w:val="center"/>
          </w:tcPr>
          <w:bookmarkStart w:name="8518" w:id="6712"/>
          <w:p>
            <w:pPr>
              <w:spacing w:after="0"/>
              <w:ind w:left="0"/>
              <w:jc w:val="center"/>
            </w:pPr>
            <w:r>
              <w:rPr>
                <w:rFonts w:ascii="Arial"/>
                <w:b w:val="false"/>
                <w:i w:val="false"/>
                <w:color w:val="000000"/>
                <w:sz w:val="15"/>
              </w:rPr>
              <w:t>31/03/2019</w:t>
            </w:r>
          </w:p>
          <w:bookmarkEnd w:id="6712"/>
        </w:tc>
        <w:tc>
          <w:tcPr>
            <w:tcW w:w="967" w:type="dxa"/>
            <w:tcBorders>
              <w:top w:val="outset" w:color="000000" w:sz="8"/>
              <w:left w:val="outset" w:color="000000" w:sz="8"/>
              <w:bottom w:val="outset" w:color="000000" w:sz="8"/>
              <w:right w:val="outset" w:color="000000" w:sz="8"/>
            </w:tcBorders>
            <w:vAlign w:val="center"/>
          </w:tcPr>
          <w:bookmarkStart w:name="8519" w:id="6713"/>
          <w:p>
            <w:pPr>
              <w:spacing w:after="0"/>
              <w:ind w:left="0"/>
              <w:jc w:val="center"/>
            </w:pPr>
          </w:p>
          <w:bookmarkEnd w:id="67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20" w:id="6714"/>
          <w:p>
            <w:pPr>
              <w:spacing w:after="0"/>
              <w:ind w:left="0"/>
              <w:jc w:val="left"/>
            </w:pPr>
            <w:r>
              <w:rPr>
                <w:rFonts w:ascii="Arial"/>
                <w:b w:val="false"/>
                <w:i w:val="false"/>
                <w:color w:val="000000"/>
                <w:sz w:val="15"/>
              </w:rPr>
              <w:t>ciclosporin (topical use)</w:t>
            </w:r>
          </w:p>
          <w:bookmarkEnd w:id="6714"/>
        </w:tc>
        <w:tc>
          <w:tcPr>
            <w:tcW w:w="1152" w:type="dxa"/>
            <w:tcBorders>
              <w:top w:val="outset" w:color="000000" w:sz="8"/>
              <w:left w:val="outset" w:color="000000" w:sz="8"/>
              <w:bottom w:val="outset" w:color="000000" w:sz="8"/>
              <w:right w:val="outset" w:color="000000" w:sz="8"/>
            </w:tcBorders>
            <w:vAlign w:val="center"/>
          </w:tcPr>
          <w:bookmarkStart w:name="8521" w:id="6715"/>
          <w:p>
            <w:pPr>
              <w:spacing w:after="0"/>
              <w:ind w:left="0"/>
              <w:jc w:val="center"/>
            </w:pPr>
            <w:r>
              <w:rPr>
                <w:rFonts w:ascii="Arial"/>
                <w:b w:val="false"/>
                <w:i w:val="false"/>
                <w:color w:val="000000"/>
                <w:sz w:val="15"/>
              </w:rPr>
              <w:t>6 місяців</w:t>
            </w:r>
          </w:p>
          <w:bookmarkEnd w:id="6715"/>
        </w:tc>
        <w:tc>
          <w:tcPr>
            <w:tcW w:w="1361" w:type="dxa"/>
            <w:tcBorders>
              <w:top w:val="outset" w:color="000000" w:sz="8"/>
              <w:left w:val="outset" w:color="000000" w:sz="8"/>
              <w:bottom w:val="outset" w:color="000000" w:sz="8"/>
              <w:right w:val="outset" w:color="000000" w:sz="8"/>
            </w:tcBorders>
            <w:vAlign w:val="center"/>
          </w:tcPr>
          <w:bookmarkStart w:name="8522" w:id="6716"/>
          <w:p>
            <w:pPr>
              <w:spacing w:after="0"/>
              <w:ind w:left="0"/>
              <w:jc w:val="center"/>
            </w:pPr>
            <w:r>
              <w:rPr>
                <w:rFonts w:ascii="Arial"/>
                <w:b w:val="false"/>
                <w:i w:val="false"/>
                <w:color w:val="000000"/>
                <w:sz w:val="15"/>
              </w:rPr>
              <w:t>19/09/2018</w:t>
            </w:r>
          </w:p>
          <w:bookmarkEnd w:id="6716"/>
        </w:tc>
        <w:tc>
          <w:tcPr>
            <w:tcW w:w="1361" w:type="dxa"/>
            <w:tcBorders>
              <w:top w:val="outset" w:color="000000" w:sz="8"/>
              <w:left w:val="outset" w:color="000000" w:sz="8"/>
              <w:bottom w:val="outset" w:color="000000" w:sz="8"/>
              <w:right w:val="outset" w:color="000000" w:sz="8"/>
            </w:tcBorders>
            <w:vAlign w:val="center"/>
          </w:tcPr>
          <w:bookmarkStart w:name="8523" w:id="6717"/>
          <w:p>
            <w:pPr>
              <w:spacing w:after="0"/>
              <w:ind w:left="0"/>
              <w:jc w:val="center"/>
            </w:pPr>
            <w:r>
              <w:rPr>
                <w:rFonts w:ascii="Arial"/>
                <w:b w:val="false"/>
                <w:i w:val="false"/>
                <w:color w:val="000000"/>
                <w:sz w:val="15"/>
              </w:rPr>
              <w:t>28/11/2018</w:t>
            </w:r>
          </w:p>
          <w:bookmarkEnd w:id="6717"/>
        </w:tc>
        <w:tc>
          <w:tcPr>
            <w:tcW w:w="967" w:type="dxa"/>
            <w:tcBorders>
              <w:top w:val="outset" w:color="000000" w:sz="8"/>
              <w:left w:val="outset" w:color="000000" w:sz="8"/>
              <w:bottom w:val="outset" w:color="000000" w:sz="8"/>
              <w:right w:val="outset" w:color="000000" w:sz="8"/>
            </w:tcBorders>
            <w:vAlign w:val="center"/>
          </w:tcPr>
          <w:bookmarkStart w:name="8524" w:id="6718"/>
          <w:p>
            <w:pPr>
              <w:spacing w:after="0"/>
              <w:ind w:left="0"/>
              <w:jc w:val="center"/>
            </w:pPr>
          </w:p>
          <w:bookmarkEnd w:id="67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25" w:id="6719"/>
          <w:p>
            <w:pPr>
              <w:spacing w:after="0"/>
              <w:ind w:left="0"/>
              <w:jc w:val="left"/>
            </w:pPr>
            <w:r>
              <w:rPr>
                <w:rFonts w:ascii="Arial"/>
                <w:b w:val="false"/>
                <w:i w:val="false"/>
                <w:color w:val="000000"/>
                <w:sz w:val="15"/>
              </w:rPr>
              <w:t>cilastatin, imipenem</w:t>
            </w:r>
          </w:p>
          <w:bookmarkEnd w:id="6719"/>
        </w:tc>
        <w:tc>
          <w:tcPr>
            <w:tcW w:w="1152" w:type="dxa"/>
            <w:tcBorders>
              <w:top w:val="outset" w:color="000000" w:sz="8"/>
              <w:left w:val="outset" w:color="000000" w:sz="8"/>
              <w:bottom w:val="outset" w:color="000000" w:sz="8"/>
              <w:right w:val="outset" w:color="000000" w:sz="8"/>
            </w:tcBorders>
            <w:vAlign w:val="center"/>
          </w:tcPr>
          <w:bookmarkStart w:name="8526" w:id="6720"/>
          <w:p>
            <w:pPr>
              <w:spacing w:after="0"/>
              <w:ind w:left="0"/>
              <w:jc w:val="center"/>
            </w:pPr>
            <w:r>
              <w:rPr>
                <w:rFonts w:ascii="Arial"/>
                <w:b w:val="false"/>
                <w:i w:val="false"/>
                <w:color w:val="000000"/>
                <w:sz w:val="15"/>
              </w:rPr>
              <w:t>3 роки</w:t>
            </w:r>
          </w:p>
          <w:bookmarkEnd w:id="6720"/>
        </w:tc>
        <w:tc>
          <w:tcPr>
            <w:tcW w:w="1361" w:type="dxa"/>
            <w:tcBorders>
              <w:top w:val="outset" w:color="000000" w:sz="8"/>
              <w:left w:val="outset" w:color="000000" w:sz="8"/>
              <w:bottom w:val="outset" w:color="000000" w:sz="8"/>
              <w:right w:val="outset" w:color="000000" w:sz="8"/>
            </w:tcBorders>
            <w:vAlign w:val="center"/>
          </w:tcPr>
          <w:bookmarkStart w:name="8527" w:id="6721"/>
          <w:p>
            <w:pPr>
              <w:spacing w:after="0"/>
              <w:ind w:left="0"/>
              <w:jc w:val="center"/>
            </w:pPr>
            <w:r>
              <w:rPr>
                <w:rFonts w:ascii="Arial"/>
                <w:b w:val="false"/>
                <w:i w:val="false"/>
                <w:color w:val="000000"/>
                <w:sz w:val="15"/>
              </w:rPr>
              <w:t>27/06/2020</w:t>
            </w:r>
          </w:p>
          <w:bookmarkEnd w:id="6721"/>
        </w:tc>
        <w:tc>
          <w:tcPr>
            <w:tcW w:w="1361" w:type="dxa"/>
            <w:tcBorders>
              <w:top w:val="outset" w:color="000000" w:sz="8"/>
              <w:left w:val="outset" w:color="000000" w:sz="8"/>
              <w:bottom w:val="outset" w:color="000000" w:sz="8"/>
              <w:right w:val="outset" w:color="000000" w:sz="8"/>
            </w:tcBorders>
            <w:vAlign w:val="center"/>
          </w:tcPr>
          <w:bookmarkStart w:name="8528" w:id="6722"/>
          <w:p>
            <w:pPr>
              <w:spacing w:after="0"/>
              <w:ind w:left="0"/>
              <w:jc w:val="center"/>
            </w:pPr>
            <w:r>
              <w:rPr>
                <w:rFonts w:ascii="Arial"/>
                <w:b w:val="false"/>
                <w:i w:val="false"/>
                <w:color w:val="000000"/>
                <w:sz w:val="15"/>
              </w:rPr>
              <w:t>25/09/2020</w:t>
            </w:r>
          </w:p>
          <w:bookmarkEnd w:id="6722"/>
        </w:tc>
        <w:tc>
          <w:tcPr>
            <w:tcW w:w="967" w:type="dxa"/>
            <w:tcBorders>
              <w:top w:val="outset" w:color="000000" w:sz="8"/>
              <w:left w:val="outset" w:color="000000" w:sz="8"/>
              <w:bottom w:val="outset" w:color="000000" w:sz="8"/>
              <w:right w:val="outset" w:color="000000" w:sz="8"/>
            </w:tcBorders>
            <w:vAlign w:val="center"/>
          </w:tcPr>
          <w:bookmarkStart w:name="8529" w:id="6723"/>
          <w:p>
            <w:pPr>
              <w:spacing w:after="0"/>
              <w:ind w:left="0"/>
              <w:jc w:val="center"/>
            </w:pPr>
          </w:p>
          <w:bookmarkEnd w:id="67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30" w:id="6724"/>
          <w:p>
            <w:pPr>
              <w:spacing w:after="0"/>
              <w:ind w:left="0"/>
              <w:jc w:val="left"/>
            </w:pPr>
            <w:r>
              <w:rPr>
                <w:rFonts w:ascii="Arial"/>
                <w:b w:val="false"/>
                <w:i w:val="false"/>
                <w:color w:val="000000"/>
                <w:sz w:val="15"/>
              </w:rPr>
              <w:t>cilostazol</w:t>
            </w:r>
          </w:p>
          <w:bookmarkEnd w:id="6724"/>
        </w:tc>
        <w:tc>
          <w:tcPr>
            <w:tcW w:w="1152" w:type="dxa"/>
            <w:tcBorders>
              <w:top w:val="outset" w:color="000000" w:sz="8"/>
              <w:left w:val="outset" w:color="000000" w:sz="8"/>
              <w:bottom w:val="outset" w:color="000000" w:sz="8"/>
              <w:right w:val="outset" w:color="000000" w:sz="8"/>
            </w:tcBorders>
            <w:vAlign w:val="center"/>
          </w:tcPr>
          <w:bookmarkStart w:name="8531" w:id="6725"/>
          <w:p>
            <w:pPr>
              <w:spacing w:after="0"/>
              <w:ind w:left="0"/>
              <w:jc w:val="center"/>
            </w:pPr>
            <w:r>
              <w:rPr>
                <w:rFonts w:ascii="Arial"/>
                <w:b w:val="false"/>
                <w:i w:val="false"/>
                <w:color w:val="000000"/>
                <w:sz w:val="15"/>
              </w:rPr>
              <w:t>6 місяців</w:t>
            </w:r>
          </w:p>
          <w:bookmarkEnd w:id="6725"/>
        </w:tc>
        <w:tc>
          <w:tcPr>
            <w:tcW w:w="1361" w:type="dxa"/>
            <w:tcBorders>
              <w:top w:val="outset" w:color="000000" w:sz="8"/>
              <w:left w:val="outset" w:color="000000" w:sz="8"/>
              <w:bottom w:val="outset" w:color="000000" w:sz="8"/>
              <w:right w:val="outset" w:color="000000" w:sz="8"/>
            </w:tcBorders>
            <w:vAlign w:val="center"/>
          </w:tcPr>
          <w:bookmarkStart w:name="8532" w:id="6726"/>
          <w:p>
            <w:pPr>
              <w:spacing w:after="0"/>
              <w:ind w:left="0"/>
              <w:jc w:val="center"/>
            </w:pPr>
            <w:r>
              <w:rPr>
                <w:rFonts w:ascii="Arial"/>
                <w:b w:val="false"/>
                <w:i w:val="false"/>
                <w:color w:val="000000"/>
                <w:sz w:val="15"/>
              </w:rPr>
              <w:t>28/02/2018</w:t>
            </w:r>
          </w:p>
          <w:bookmarkEnd w:id="6726"/>
        </w:tc>
        <w:tc>
          <w:tcPr>
            <w:tcW w:w="1361" w:type="dxa"/>
            <w:tcBorders>
              <w:top w:val="outset" w:color="000000" w:sz="8"/>
              <w:left w:val="outset" w:color="000000" w:sz="8"/>
              <w:bottom w:val="outset" w:color="000000" w:sz="8"/>
              <w:right w:val="outset" w:color="000000" w:sz="8"/>
            </w:tcBorders>
            <w:vAlign w:val="center"/>
          </w:tcPr>
          <w:bookmarkStart w:name="8533" w:id="6727"/>
          <w:p>
            <w:pPr>
              <w:spacing w:after="0"/>
              <w:ind w:left="0"/>
              <w:jc w:val="center"/>
            </w:pPr>
            <w:r>
              <w:rPr>
                <w:rFonts w:ascii="Arial"/>
                <w:b w:val="false"/>
                <w:i w:val="false"/>
                <w:color w:val="000000"/>
                <w:sz w:val="15"/>
              </w:rPr>
              <w:t>08/05/2018</w:t>
            </w:r>
          </w:p>
          <w:bookmarkEnd w:id="6727"/>
        </w:tc>
        <w:tc>
          <w:tcPr>
            <w:tcW w:w="967" w:type="dxa"/>
            <w:tcBorders>
              <w:top w:val="outset" w:color="000000" w:sz="8"/>
              <w:left w:val="outset" w:color="000000" w:sz="8"/>
              <w:bottom w:val="outset" w:color="000000" w:sz="8"/>
              <w:right w:val="outset" w:color="000000" w:sz="8"/>
            </w:tcBorders>
            <w:vAlign w:val="center"/>
          </w:tcPr>
          <w:bookmarkStart w:name="8534" w:id="6728"/>
          <w:p>
            <w:pPr>
              <w:spacing w:after="0"/>
              <w:ind w:left="0"/>
              <w:jc w:val="center"/>
            </w:pPr>
          </w:p>
          <w:bookmarkEnd w:id="67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35" w:id="6729"/>
          <w:p>
            <w:pPr>
              <w:spacing w:after="0"/>
              <w:ind w:left="0"/>
              <w:jc w:val="left"/>
            </w:pPr>
            <w:r>
              <w:rPr>
                <w:rFonts w:ascii="Arial"/>
                <w:b w:val="false"/>
                <w:i w:val="false"/>
                <w:color w:val="000000"/>
                <w:sz w:val="15"/>
              </w:rPr>
              <w:t>cimicifuga</w:t>
            </w:r>
          </w:p>
          <w:bookmarkEnd w:id="6729"/>
        </w:tc>
        <w:tc>
          <w:tcPr>
            <w:tcW w:w="1152" w:type="dxa"/>
            <w:tcBorders>
              <w:top w:val="outset" w:color="000000" w:sz="8"/>
              <w:left w:val="outset" w:color="000000" w:sz="8"/>
              <w:bottom w:val="outset" w:color="000000" w:sz="8"/>
              <w:right w:val="outset" w:color="000000" w:sz="8"/>
            </w:tcBorders>
            <w:vAlign w:val="center"/>
          </w:tcPr>
          <w:bookmarkStart w:name="8536" w:id="6730"/>
          <w:p>
            <w:pPr>
              <w:spacing w:after="0"/>
              <w:ind w:left="0"/>
              <w:jc w:val="center"/>
            </w:pPr>
            <w:r>
              <w:rPr>
                <w:rFonts w:ascii="Arial"/>
                <w:b w:val="false"/>
                <w:i w:val="false"/>
                <w:color w:val="000000"/>
                <w:sz w:val="15"/>
              </w:rPr>
              <w:t>5 років</w:t>
            </w:r>
          </w:p>
          <w:bookmarkEnd w:id="6730"/>
        </w:tc>
        <w:tc>
          <w:tcPr>
            <w:tcW w:w="1361" w:type="dxa"/>
            <w:tcBorders>
              <w:top w:val="outset" w:color="000000" w:sz="8"/>
              <w:left w:val="outset" w:color="000000" w:sz="8"/>
              <w:bottom w:val="outset" w:color="000000" w:sz="8"/>
              <w:right w:val="outset" w:color="000000" w:sz="8"/>
            </w:tcBorders>
            <w:vAlign w:val="center"/>
          </w:tcPr>
          <w:bookmarkStart w:name="8537" w:id="6731"/>
          <w:p>
            <w:pPr>
              <w:spacing w:after="0"/>
              <w:ind w:left="0"/>
              <w:jc w:val="center"/>
            </w:pPr>
            <w:r>
              <w:rPr>
                <w:rFonts w:ascii="Arial"/>
                <w:b w:val="false"/>
                <w:i w:val="false"/>
                <w:color w:val="000000"/>
                <w:sz w:val="15"/>
              </w:rPr>
              <w:t>01/01/2018</w:t>
            </w:r>
          </w:p>
          <w:bookmarkEnd w:id="6731"/>
        </w:tc>
        <w:tc>
          <w:tcPr>
            <w:tcW w:w="1361" w:type="dxa"/>
            <w:tcBorders>
              <w:top w:val="outset" w:color="000000" w:sz="8"/>
              <w:left w:val="outset" w:color="000000" w:sz="8"/>
              <w:bottom w:val="outset" w:color="000000" w:sz="8"/>
              <w:right w:val="outset" w:color="000000" w:sz="8"/>
            </w:tcBorders>
            <w:vAlign w:val="center"/>
          </w:tcPr>
          <w:bookmarkStart w:name="8538" w:id="6732"/>
          <w:p>
            <w:pPr>
              <w:spacing w:after="0"/>
              <w:ind w:left="0"/>
              <w:jc w:val="center"/>
            </w:pPr>
            <w:r>
              <w:rPr>
                <w:rFonts w:ascii="Arial"/>
                <w:b w:val="false"/>
                <w:i w:val="false"/>
                <w:color w:val="000000"/>
                <w:sz w:val="15"/>
              </w:rPr>
              <w:t>01/04/2018</w:t>
            </w:r>
          </w:p>
          <w:bookmarkEnd w:id="6732"/>
        </w:tc>
        <w:tc>
          <w:tcPr>
            <w:tcW w:w="967" w:type="dxa"/>
            <w:tcBorders>
              <w:top w:val="outset" w:color="000000" w:sz="8"/>
              <w:left w:val="outset" w:color="000000" w:sz="8"/>
              <w:bottom w:val="outset" w:color="000000" w:sz="8"/>
              <w:right w:val="outset" w:color="000000" w:sz="8"/>
            </w:tcBorders>
            <w:vAlign w:val="center"/>
          </w:tcPr>
          <w:bookmarkStart w:name="8539" w:id="6733"/>
          <w:p>
            <w:pPr>
              <w:spacing w:after="0"/>
              <w:ind w:left="0"/>
              <w:jc w:val="center"/>
            </w:pPr>
          </w:p>
          <w:bookmarkEnd w:id="67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40" w:id="6734"/>
          <w:p>
            <w:pPr>
              <w:spacing w:after="0"/>
              <w:ind w:left="0"/>
              <w:jc w:val="left"/>
            </w:pPr>
            <w:r>
              <w:rPr>
                <w:rFonts w:ascii="Arial"/>
                <w:b w:val="false"/>
                <w:i w:val="false"/>
                <w:color w:val="000000"/>
                <w:sz w:val="15"/>
              </w:rPr>
              <w:t>cimicifuga, glonoinum, lachesis, sanguinaria canadensis, sulfur</w:t>
            </w:r>
          </w:p>
          <w:bookmarkEnd w:id="6734"/>
        </w:tc>
        <w:tc>
          <w:tcPr>
            <w:tcW w:w="1152" w:type="dxa"/>
            <w:tcBorders>
              <w:top w:val="outset" w:color="000000" w:sz="8"/>
              <w:left w:val="outset" w:color="000000" w:sz="8"/>
              <w:bottom w:val="outset" w:color="000000" w:sz="8"/>
              <w:right w:val="outset" w:color="000000" w:sz="8"/>
            </w:tcBorders>
            <w:vAlign w:val="center"/>
          </w:tcPr>
          <w:bookmarkStart w:name="8541" w:id="6735"/>
          <w:p>
            <w:pPr>
              <w:spacing w:after="0"/>
              <w:ind w:left="0"/>
              <w:jc w:val="center"/>
            </w:pPr>
            <w:r>
              <w:rPr>
                <w:rFonts w:ascii="Arial"/>
                <w:b w:val="false"/>
                <w:i w:val="false"/>
                <w:color w:val="000000"/>
                <w:sz w:val="15"/>
              </w:rPr>
              <w:t>13 років</w:t>
            </w:r>
          </w:p>
          <w:bookmarkEnd w:id="6735"/>
        </w:tc>
        <w:tc>
          <w:tcPr>
            <w:tcW w:w="1361" w:type="dxa"/>
            <w:tcBorders>
              <w:top w:val="outset" w:color="000000" w:sz="8"/>
              <w:left w:val="outset" w:color="000000" w:sz="8"/>
              <w:bottom w:val="outset" w:color="000000" w:sz="8"/>
              <w:right w:val="outset" w:color="000000" w:sz="8"/>
            </w:tcBorders>
            <w:vAlign w:val="center"/>
          </w:tcPr>
          <w:bookmarkStart w:name="8542" w:id="6736"/>
          <w:p>
            <w:pPr>
              <w:spacing w:after="0"/>
              <w:ind w:left="0"/>
              <w:jc w:val="center"/>
            </w:pPr>
            <w:r>
              <w:rPr>
                <w:rFonts w:ascii="Arial"/>
                <w:b w:val="false"/>
                <w:i w:val="false"/>
                <w:color w:val="000000"/>
                <w:sz w:val="15"/>
              </w:rPr>
              <w:t>03/06/2018</w:t>
            </w:r>
          </w:p>
          <w:bookmarkEnd w:id="6736"/>
        </w:tc>
        <w:tc>
          <w:tcPr>
            <w:tcW w:w="1361" w:type="dxa"/>
            <w:tcBorders>
              <w:top w:val="outset" w:color="000000" w:sz="8"/>
              <w:left w:val="outset" w:color="000000" w:sz="8"/>
              <w:bottom w:val="outset" w:color="000000" w:sz="8"/>
              <w:right w:val="outset" w:color="000000" w:sz="8"/>
            </w:tcBorders>
            <w:vAlign w:val="center"/>
          </w:tcPr>
          <w:bookmarkStart w:name="8543" w:id="6737"/>
          <w:p>
            <w:pPr>
              <w:spacing w:after="0"/>
              <w:ind w:left="0"/>
              <w:jc w:val="center"/>
            </w:pPr>
            <w:r>
              <w:rPr>
                <w:rFonts w:ascii="Arial"/>
                <w:b w:val="false"/>
                <w:i w:val="false"/>
                <w:color w:val="000000"/>
                <w:sz w:val="15"/>
              </w:rPr>
              <w:t>01/09/2018</w:t>
            </w:r>
          </w:p>
          <w:bookmarkEnd w:id="6737"/>
        </w:tc>
        <w:tc>
          <w:tcPr>
            <w:tcW w:w="967" w:type="dxa"/>
            <w:tcBorders>
              <w:top w:val="outset" w:color="000000" w:sz="8"/>
              <w:left w:val="outset" w:color="000000" w:sz="8"/>
              <w:bottom w:val="outset" w:color="000000" w:sz="8"/>
              <w:right w:val="outset" w:color="000000" w:sz="8"/>
            </w:tcBorders>
            <w:vAlign w:val="center"/>
          </w:tcPr>
          <w:bookmarkStart w:name="8544" w:id="6738"/>
          <w:p>
            <w:pPr>
              <w:spacing w:after="0"/>
              <w:ind w:left="0"/>
              <w:jc w:val="center"/>
            </w:pPr>
          </w:p>
          <w:bookmarkEnd w:id="67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45" w:id="6739"/>
          <w:p>
            <w:pPr>
              <w:spacing w:after="0"/>
              <w:ind w:left="0"/>
              <w:jc w:val="left"/>
            </w:pPr>
            <w:r>
              <w:rPr>
                <w:rFonts w:ascii="Arial"/>
                <w:b w:val="false"/>
                <w:i w:val="false"/>
                <w:color w:val="000000"/>
                <w:sz w:val="15"/>
              </w:rPr>
              <w:t>cimicifuga, ignatia, sanguinaria, sepia</w:t>
            </w:r>
          </w:p>
          <w:bookmarkEnd w:id="6739"/>
        </w:tc>
        <w:tc>
          <w:tcPr>
            <w:tcW w:w="1152" w:type="dxa"/>
            <w:tcBorders>
              <w:top w:val="outset" w:color="000000" w:sz="8"/>
              <w:left w:val="outset" w:color="000000" w:sz="8"/>
              <w:bottom w:val="outset" w:color="000000" w:sz="8"/>
              <w:right w:val="outset" w:color="000000" w:sz="8"/>
            </w:tcBorders>
            <w:vAlign w:val="center"/>
          </w:tcPr>
          <w:bookmarkStart w:name="8546" w:id="6740"/>
          <w:p>
            <w:pPr>
              <w:spacing w:after="0"/>
              <w:ind w:left="0"/>
              <w:jc w:val="center"/>
            </w:pPr>
            <w:r>
              <w:rPr>
                <w:rFonts w:ascii="Arial"/>
                <w:b w:val="false"/>
                <w:i w:val="false"/>
                <w:color w:val="000000"/>
                <w:sz w:val="15"/>
              </w:rPr>
              <w:t>13 років</w:t>
            </w:r>
          </w:p>
          <w:bookmarkEnd w:id="6740"/>
        </w:tc>
        <w:tc>
          <w:tcPr>
            <w:tcW w:w="1361" w:type="dxa"/>
            <w:tcBorders>
              <w:top w:val="outset" w:color="000000" w:sz="8"/>
              <w:left w:val="outset" w:color="000000" w:sz="8"/>
              <w:bottom w:val="outset" w:color="000000" w:sz="8"/>
              <w:right w:val="outset" w:color="000000" w:sz="8"/>
            </w:tcBorders>
            <w:vAlign w:val="center"/>
          </w:tcPr>
          <w:bookmarkStart w:name="8547" w:id="6741"/>
          <w:p>
            <w:pPr>
              <w:spacing w:after="0"/>
              <w:ind w:left="0"/>
              <w:jc w:val="center"/>
            </w:pPr>
            <w:r>
              <w:rPr>
                <w:rFonts w:ascii="Arial"/>
                <w:b w:val="false"/>
                <w:i w:val="false"/>
                <w:color w:val="000000"/>
                <w:sz w:val="15"/>
              </w:rPr>
              <w:t>03/06/2018</w:t>
            </w:r>
          </w:p>
          <w:bookmarkEnd w:id="6741"/>
        </w:tc>
        <w:tc>
          <w:tcPr>
            <w:tcW w:w="1361" w:type="dxa"/>
            <w:tcBorders>
              <w:top w:val="outset" w:color="000000" w:sz="8"/>
              <w:left w:val="outset" w:color="000000" w:sz="8"/>
              <w:bottom w:val="outset" w:color="000000" w:sz="8"/>
              <w:right w:val="outset" w:color="000000" w:sz="8"/>
            </w:tcBorders>
            <w:vAlign w:val="center"/>
          </w:tcPr>
          <w:bookmarkStart w:name="8548" w:id="6742"/>
          <w:p>
            <w:pPr>
              <w:spacing w:after="0"/>
              <w:ind w:left="0"/>
              <w:jc w:val="center"/>
            </w:pPr>
            <w:r>
              <w:rPr>
                <w:rFonts w:ascii="Arial"/>
                <w:b w:val="false"/>
                <w:i w:val="false"/>
                <w:color w:val="000000"/>
                <w:sz w:val="15"/>
              </w:rPr>
              <w:t>01/09/2018</w:t>
            </w:r>
          </w:p>
          <w:bookmarkEnd w:id="6742"/>
        </w:tc>
        <w:tc>
          <w:tcPr>
            <w:tcW w:w="967" w:type="dxa"/>
            <w:tcBorders>
              <w:top w:val="outset" w:color="000000" w:sz="8"/>
              <w:left w:val="outset" w:color="000000" w:sz="8"/>
              <w:bottom w:val="outset" w:color="000000" w:sz="8"/>
              <w:right w:val="outset" w:color="000000" w:sz="8"/>
            </w:tcBorders>
            <w:vAlign w:val="center"/>
          </w:tcPr>
          <w:bookmarkStart w:name="8549" w:id="6743"/>
          <w:p>
            <w:pPr>
              <w:spacing w:after="0"/>
              <w:ind w:left="0"/>
              <w:jc w:val="center"/>
            </w:pPr>
          </w:p>
          <w:bookmarkEnd w:id="67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50" w:id="6744"/>
          <w:p>
            <w:pPr>
              <w:spacing w:after="0"/>
              <w:ind w:left="0"/>
              <w:jc w:val="left"/>
            </w:pPr>
            <w:r>
              <w:rPr>
                <w:rFonts w:ascii="Arial"/>
                <w:b w:val="false"/>
                <w:i w:val="false"/>
                <w:color w:val="000000"/>
                <w:sz w:val="15"/>
              </w:rPr>
              <w:t>cimicifuga, ignatia, zincum valerianicum</w:t>
            </w:r>
          </w:p>
          <w:bookmarkEnd w:id="6744"/>
        </w:tc>
        <w:tc>
          <w:tcPr>
            <w:tcW w:w="1152" w:type="dxa"/>
            <w:tcBorders>
              <w:top w:val="outset" w:color="000000" w:sz="8"/>
              <w:left w:val="outset" w:color="000000" w:sz="8"/>
              <w:bottom w:val="outset" w:color="000000" w:sz="8"/>
              <w:right w:val="outset" w:color="000000" w:sz="8"/>
            </w:tcBorders>
            <w:vAlign w:val="center"/>
          </w:tcPr>
          <w:bookmarkStart w:name="8551" w:id="6745"/>
          <w:p>
            <w:pPr>
              <w:spacing w:after="0"/>
              <w:ind w:left="0"/>
              <w:jc w:val="center"/>
            </w:pPr>
            <w:r>
              <w:rPr>
                <w:rFonts w:ascii="Arial"/>
                <w:b w:val="false"/>
                <w:i w:val="false"/>
                <w:color w:val="000000"/>
                <w:sz w:val="15"/>
              </w:rPr>
              <w:t>13 років</w:t>
            </w:r>
          </w:p>
          <w:bookmarkEnd w:id="6745"/>
        </w:tc>
        <w:tc>
          <w:tcPr>
            <w:tcW w:w="1361" w:type="dxa"/>
            <w:tcBorders>
              <w:top w:val="outset" w:color="000000" w:sz="8"/>
              <w:left w:val="outset" w:color="000000" w:sz="8"/>
              <w:bottom w:val="outset" w:color="000000" w:sz="8"/>
              <w:right w:val="outset" w:color="000000" w:sz="8"/>
            </w:tcBorders>
            <w:vAlign w:val="center"/>
          </w:tcPr>
          <w:bookmarkStart w:name="8552" w:id="6746"/>
          <w:p>
            <w:pPr>
              <w:spacing w:after="0"/>
              <w:ind w:left="0"/>
              <w:jc w:val="center"/>
            </w:pPr>
            <w:r>
              <w:rPr>
                <w:rFonts w:ascii="Arial"/>
                <w:b w:val="false"/>
                <w:i w:val="false"/>
                <w:color w:val="000000"/>
                <w:sz w:val="15"/>
              </w:rPr>
              <w:t>03/06/2018</w:t>
            </w:r>
          </w:p>
          <w:bookmarkEnd w:id="6746"/>
        </w:tc>
        <w:tc>
          <w:tcPr>
            <w:tcW w:w="1361" w:type="dxa"/>
            <w:tcBorders>
              <w:top w:val="outset" w:color="000000" w:sz="8"/>
              <w:left w:val="outset" w:color="000000" w:sz="8"/>
              <w:bottom w:val="outset" w:color="000000" w:sz="8"/>
              <w:right w:val="outset" w:color="000000" w:sz="8"/>
            </w:tcBorders>
            <w:vAlign w:val="center"/>
          </w:tcPr>
          <w:bookmarkStart w:name="8553" w:id="6747"/>
          <w:p>
            <w:pPr>
              <w:spacing w:after="0"/>
              <w:ind w:left="0"/>
              <w:jc w:val="center"/>
            </w:pPr>
            <w:r>
              <w:rPr>
                <w:rFonts w:ascii="Arial"/>
                <w:b w:val="false"/>
                <w:i w:val="false"/>
                <w:color w:val="000000"/>
                <w:sz w:val="15"/>
              </w:rPr>
              <w:t>01/09/2018</w:t>
            </w:r>
          </w:p>
          <w:bookmarkEnd w:id="6747"/>
        </w:tc>
        <w:tc>
          <w:tcPr>
            <w:tcW w:w="967" w:type="dxa"/>
            <w:tcBorders>
              <w:top w:val="outset" w:color="000000" w:sz="8"/>
              <w:left w:val="outset" w:color="000000" w:sz="8"/>
              <w:bottom w:val="outset" w:color="000000" w:sz="8"/>
              <w:right w:val="outset" w:color="000000" w:sz="8"/>
            </w:tcBorders>
            <w:vAlign w:val="center"/>
          </w:tcPr>
          <w:bookmarkStart w:name="8554" w:id="6748"/>
          <w:p>
            <w:pPr>
              <w:spacing w:after="0"/>
              <w:ind w:left="0"/>
              <w:jc w:val="center"/>
            </w:pPr>
          </w:p>
          <w:bookmarkEnd w:id="67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55" w:id="6749"/>
          <w:p>
            <w:pPr>
              <w:spacing w:after="0"/>
              <w:ind w:left="0"/>
              <w:jc w:val="left"/>
            </w:pPr>
            <w:r>
              <w:rPr>
                <w:rFonts w:ascii="Arial"/>
                <w:b w:val="false"/>
                <w:i w:val="false"/>
                <w:color w:val="000000"/>
                <w:sz w:val="15"/>
              </w:rPr>
              <w:t>cimicifuga, jaborandi, lachesis, sanguinaria, sepia</w:t>
            </w:r>
          </w:p>
          <w:bookmarkEnd w:id="6749"/>
        </w:tc>
        <w:tc>
          <w:tcPr>
            <w:tcW w:w="1152" w:type="dxa"/>
            <w:tcBorders>
              <w:top w:val="outset" w:color="000000" w:sz="8"/>
              <w:left w:val="outset" w:color="000000" w:sz="8"/>
              <w:bottom w:val="outset" w:color="000000" w:sz="8"/>
              <w:right w:val="outset" w:color="000000" w:sz="8"/>
            </w:tcBorders>
            <w:vAlign w:val="center"/>
          </w:tcPr>
          <w:bookmarkStart w:name="8556" w:id="6750"/>
          <w:p>
            <w:pPr>
              <w:spacing w:after="0"/>
              <w:ind w:left="0"/>
              <w:jc w:val="center"/>
            </w:pPr>
            <w:r>
              <w:rPr>
                <w:rFonts w:ascii="Arial"/>
                <w:b w:val="false"/>
                <w:i w:val="false"/>
                <w:color w:val="000000"/>
                <w:sz w:val="15"/>
              </w:rPr>
              <w:t>13 років</w:t>
            </w:r>
          </w:p>
          <w:bookmarkEnd w:id="6750"/>
        </w:tc>
        <w:tc>
          <w:tcPr>
            <w:tcW w:w="1361" w:type="dxa"/>
            <w:tcBorders>
              <w:top w:val="outset" w:color="000000" w:sz="8"/>
              <w:left w:val="outset" w:color="000000" w:sz="8"/>
              <w:bottom w:val="outset" w:color="000000" w:sz="8"/>
              <w:right w:val="outset" w:color="000000" w:sz="8"/>
            </w:tcBorders>
            <w:vAlign w:val="center"/>
          </w:tcPr>
          <w:bookmarkStart w:name="8557" w:id="6751"/>
          <w:p>
            <w:pPr>
              <w:spacing w:after="0"/>
              <w:ind w:left="0"/>
              <w:jc w:val="center"/>
            </w:pPr>
            <w:r>
              <w:rPr>
                <w:rFonts w:ascii="Arial"/>
                <w:b w:val="false"/>
                <w:i w:val="false"/>
                <w:color w:val="000000"/>
                <w:sz w:val="15"/>
              </w:rPr>
              <w:t>03/06/2018</w:t>
            </w:r>
          </w:p>
          <w:bookmarkEnd w:id="6751"/>
        </w:tc>
        <w:tc>
          <w:tcPr>
            <w:tcW w:w="1361" w:type="dxa"/>
            <w:tcBorders>
              <w:top w:val="outset" w:color="000000" w:sz="8"/>
              <w:left w:val="outset" w:color="000000" w:sz="8"/>
              <w:bottom w:val="outset" w:color="000000" w:sz="8"/>
              <w:right w:val="outset" w:color="000000" w:sz="8"/>
            </w:tcBorders>
            <w:vAlign w:val="center"/>
          </w:tcPr>
          <w:bookmarkStart w:name="8558" w:id="6752"/>
          <w:p>
            <w:pPr>
              <w:spacing w:after="0"/>
              <w:ind w:left="0"/>
              <w:jc w:val="center"/>
            </w:pPr>
            <w:r>
              <w:rPr>
                <w:rFonts w:ascii="Arial"/>
                <w:b w:val="false"/>
                <w:i w:val="false"/>
                <w:color w:val="000000"/>
                <w:sz w:val="15"/>
              </w:rPr>
              <w:t>01/09/2018</w:t>
            </w:r>
          </w:p>
          <w:bookmarkEnd w:id="6752"/>
        </w:tc>
        <w:tc>
          <w:tcPr>
            <w:tcW w:w="967" w:type="dxa"/>
            <w:tcBorders>
              <w:top w:val="outset" w:color="000000" w:sz="8"/>
              <w:left w:val="outset" w:color="000000" w:sz="8"/>
              <w:bottom w:val="outset" w:color="000000" w:sz="8"/>
              <w:right w:val="outset" w:color="000000" w:sz="8"/>
            </w:tcBorders>
            <w:vAlign w:val="center"/>
          </w:tcPr>
          <w:bookmarkStart w:name="8559" w:id="6753"/>
          <w:p>
            <w:pPr>
              <w:spacing w:after="0"/>
              <w:ind w:left="0"/>
              <w:jc w:val="center"/>
            </w:pPr>
          </w:p>
          <w:bookmarkEnd w:id="67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60" w:id="6754"/>
          <w:p>
            <w:pPr>
              <w:spacing w:after="0"/>
              <w:ind w:left="0"/>
              <w:jc w:val="left"/>
            </w:pPr>
            <w:r>
              <w:rPr>
                <w:rFonts w:ascii="Arial"/>
                <w:b w:val="false"/>
                <w:i w:val="false"/>
                <w:color w:val="000000"/>
                <w:sz w:val="15"/>
              </w:rPr>
              <w:t>cinacalcet</w:t>
            </w:r>
          </w:p>
          <w:bookmarkEnd w:id="6754"/>
        </w:tc>
        <w:tc>
          <w:tcPr>
            <w:tcW w:w="1152" w:type="dxa"/>
            <w:tcBorders>
              <w:top w:val="outset" w:color="000000" w:sz="8"/>
              <w:left w:val="outset" w:color="000000" w:sz="8"/>
              <w:bottom w:val="outset" w:color="000000" w:sz="8"/>
              <w:right w:val="outset" w:color="000000" w:sz="8"/>
            </w:tcBorders>
            <w:vAlign w:val="center"/>
          </w:tcPr>
          <w:bookmarkStart w:name="8561" w:id="6755"/>
          <w:p>
            <w:pPr>
              <w:spacing w:after="0"/>
              <w:ind w:left="0"/>
              <w:jc w:val="center"/>
            </w:pPr>
            <w:r>
              <w:rPr>
                <w:rFonts w:ascii="Arial"/>
                <w:b w:val="false"/>
                <w:i w:val="false"/>
                <w:color w:val="000000"/>
                <w:sz w:val="15"/>
              </w:rPr>
              <w:t>3 роки</w:t>
            </w:r>
          </w:p>
          <w:bookmarkEnd w:id="6755"/>
        </w:tc>
        <w:tc>
          <w:tcPr>
            <w:tcW w:w="1361" w:type="dxa"/>
            <w:tcBorders>
              <w:top w:val="outset" w:color="000000" w:sz="8"/>
              <w:left w:val="outset" w:color="000000" w:sz="8"/>
              <w:bottom w:val="outset" w:color="000000" w:sz="8"/>
              <w:right w:val="outset" w:color="000000" w:sz="8"/>
            </w:tcBorders>
            <w:vAlign w:val="center"/>
          </w:tcPr>
          <w:bookmarkStart w:name="8562" w:id="6756"/>
          <w:p>
            <w:pPr>
              <w:spacing w:after="0"/>
              <w:ind w:left="0"/>
              <w:jc w:val="center"/>
            </w:pPr>
            <w:r>
              <w:rPr>
                <w:rFonts w:ascii="Arial"/>
                <w:b w:val="false"/>
                <w:i w:val="false"/>
                <w:color w:val="000000"/>
                <w:sz w:val="15"/>
              </w:rPr>
              <w:t>28/02/2019</w:t>
            </w:r>
          </w:p>
          <w:bookmarkEnd w:id="6756"/>
        </w:tc>
        <w:tc>
          <w:tcPr>
            <w:tcW w:w="1361" w:type="dxa"/>
            <w:tcBorders>
              <w:top w:val="outset" w:color="000000" w:sz="8"/>
              <w:left w:val="outset" w:color="000000" w:sz="8"/>
              <w:bottom w:val="outset" w:color="000000" w:sz="8"/>
              <w:right w:val="outset" w:color="000000" w:sz="8"/>
            </w:tcBorders>
            <w:vAlign w:val="center"/>
          </w:tcPr>
          <w:bookmarkStart w:name="8563" w:id="6757"/>
          <w:p>
            <w:pPr>
              <w:spacing w:after="0"/>
              <w:ind w:left="0"/>
              <w:jc w:val="center"/>
            </w:pPr>
            <w:r>
              <w:rPr>
                <w:rFonts w:ascii="Arial"/>
                <w:b w:val="false"/>
                <w:i w:val="false"/>
                <w:color w:val="000000"/>
                <w:sz w:val="15"/>
              </w:rPr>
              <w:t>28/05/2019</w:t>
            </w:r>
          </w:p>
          <w:bookmarkEnd w:id="6757"/>
        </w:tc>
        <w:tc>
          <w:tcPr>
            <w:tcW w:w="967" w:type="dxa"/>
            <w:tcBorders>
              <w:top w:val="outset" w:color="000000" w:sz="8"/>
              <w:left w:val="outset" w:color="000000" w:sz="8"/>
              <w:bottom w:val="outset" w:color="000000" w:sz="8"/>
              <w:right w:val="outset" w:color="000000" w:sz="8"/>
            </w:tcBorders>
            <w:vAlign w:val="center"/>
          </w:tcPr>
          <w:bookmarkStart w:name="8564" w:id="6758"/>
          <w:p>
            <w:pPr>
              <w:spacing w:after="0"/>
              <w:ind w:left="0"/>
              <w:jc w:val="center"/>
            </w:pPr>
          </w:p>
          <w:bookmarkEnd w:id="67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65" w:id="6759"/>
          <w:p>
            <w:pPr>
              <w:spacing w:after="0"/>
              <w:ind w:left="0"/>
              <w:jc w:val="left"/>
            </w:pPr>
            <w:r>
              <w:rPr>
                <w:rFonts w:ascii="Arial"/>
                <w:b w:val="false"/>
                <w:i w:val="false"/>
                <w:color w:val="000000"/>
                <w:sz w:val="15"/>
              </w:rPr>
              <w:t>cinchocaini hydrochloridum, fluocortolone caproate, fluocortolone pivalate</w:t>
            </w:r>
          </w:p>
          <w:bookmarkEnd w:id="6759"/>
        </w:tc>
        <w:tc>
          <w:tcPr>
            <w:tcW w:w="1152" w:type="dxa"/>
            <w:tcBorders>
              <w:top w:val="outset" w:color="000000" w:sz="8"/>
              <w:left w:val="outset" w:color="000000" w:sz="8"/>
              <w:bottom w:val="outset" w:color="000000" w:sz="8"/>
              <w:right w:val="outset" w:color="000000" w:sz="8"/>
            </w:tcBorders>
            <w:vAlign w:val="center"/>
          </w:tcPr>
          <w:bookmarkStart w:name="8566" w:id="6760"/>
          <w:p>
            <w:pPr>
              <w:spacing w:after="0"/>
              <w:ind w:left="0"/>
              <w:jc w:val="center"/>
            </w:pPr>
            <w:r>
              <w:rPr>
                <w:rFonts w:ascii="Arial"/>
                <w:b w:val="false"/>
                <w:i w:val="false"/>
                <w:color w:val="000000"/>
                <w:sz w:val="15"/>
              </w:rPr>
              <w:t>13 років</w:t>
            </w:r>
          </w:p>
          <w:bookmarkEnd w:id="6760"/>
        </w:tc>
        <w:tc>
          <w:tcPr>
            <w:tcW w:w="1361" w:type="dxa"/>
            <w:tcBorders>
              <w:top w:val="outset" w:color="000000" w:sz="8"/>
              <w:left w:val="outset" w:color="000000" w:sz="8"/>
              <w:bottom w:val="outset" w:color="000000" w:sz="8"/>
              <w:right w:val="outset" w:color="000000" w:sz="8"/>
            </w:tcBorders>
            <w:vAlign w:val="center"/>
          </w:tcPr>
          <w:bookmarkStart w:name="8567" w:id="6761"/>
          <w:p>
            <w:pPr>
              <w:spacing w:after="0"/>
              <w:ind w:left="0"/>
              <w:jc w:val="center"/>
            </w:pPr>
            <w:r>
              <w:rPr>
                <w:rFonts w:ascii="Arial"/>
                <w:b w:val="false"/>
                <w:i w:val="false"/>
                <w:color w:val="000000"/>
                <w:sz w:val="15"/>
              </w:rPr>
              <w:t>23/04/2025</w:t>
            </w:r>
          </w:p>
          <w:bookmarkEnd w:id="6761"/>
        </w:tc>
        <w:tc>
          <w:tcPr>
            <w:tcW w:w="1361" w:type="dxa"/>
            <w:tcBorders>
              <w:top w:val="outset" w:color="000000" w:sz="8"/>
              <w:left w:val="outset" w:color="000000" w:sz="8"/>
              <w:bottom w:val="outset" w:color="000000" w:sz="8"/>
              <w:right w:val="outset" w:color="000000" w:sz="8"/>
            </w:tcBorders>
            <w:vAlign w:val="center"/>
          </w:tcPr>
          <w:bookmarkStart w:name="8568" w:id="6762"/>
          <w:p>
            <w:pPr>
              <w:spacing w:after="0"/>
              <w:ind w:left="0"/>
              <w:jc w:val="center"/>
            </w:pPr>
            <w:r>
              <w:rPr>
                <w:rFonts w:ascii="Arial"/>
                <w:b w:val="false"/>
                <w:i w:val="false"/>
                <w:color w:val="000000"/>
                <w:sz w:val="15"/>
              </w:rPr>
              <w:t>22/07/2025</w:t>
            </w:r>
          </w:p>
          <w:bookmarkEnd w:id="6762"/>
        </w:tc>
        <w:tc>
          <w:tcPr>
            <w:tcW w:w="967" w:type="dxa"/>
            <w:tcBorders>
              <w:top w:val="outset" w:color="000000" w:sz="8"/>
              <w:left w:val="outset" w:color="000000" w:sz="8"/>
              <w:bottom w:val="outset" w:color="000000" w:sz="8"/>
              <w:right w:val="outset" w:color="000000" w:sz="8"/>
            </w:tcBorders>
            <w:vAlign w:val="center"/>
          </w:tcPr>
          <w:bookmarkStart w:name="8569" w:id="6763"/>
          <w:p>
            <w:pPr>
              <w:spacing w:after="0"/>
              <w:ind w:left="0"/>
              <w:jc w:val="center"/>
            </w:pPr>
          </w:p>
          <w:bookmarkEnd w:id="67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70" w:id="6764"/>
          <w:p>
            <w:pPr>
              <w:spacing w:after="0"/>
              <w:ind w:left="0"/>
              <w:jc w:val="left"/>
            </w:pPr>
            <w:r>
              <w:rPr>
                <w:rFonts w:ascii="Arial"/>
                <w:b w:val="false"/>
                <w:i w:val="false"/>
                <w:color w:val="000000"/>
                <w:sz w:val="15"/>
              </w:rPr>
              <w:t>cinchona pubescens, filipendula ulmaria, passiflora incarnata, petasites hybridus, salix alba</w:t>
            </w:r>
          </w:p>
          <w:bookmarkEnd w:id="6764"/>
        </w:tc>
        <w:tc>
          <w:tcPr>
            <w:tcW w:w="1152" w:type="dxa"/>
            <w:tcBorders>
              <w:top w:val="outset" w:color="000000" w:sz="8"/>
              <w:left w:val="outset" w:color="000000" w:sz="8"/>
              <w:bottom w:val="outset" w:color="000000" w:sz="8"/>
              <w:right w:val="outset" w:color="000000" w:sz="8"/>
            </w:tcBorders>
            <w:vAlign w:val="center"/>
          </w:tcPr>
          <w:bookmarkStart w:name="8571" w:id="6765"/>
          <w:p>
            <w:pPr>
              <w:spacing w:after="0"/>
              <w:ind w:left="0"/>
              <w:jc w:val="center"/>
            </w:pPr>
            <w:r>
              <w:rPr>
                <w:rFonts w:ascii="Arial"/>
                <w:b w:val="false"/>
                <w:i w:val="false"/>
                <w:color w:val="000000"/>
                <w:sz w:val="15"/>
              </w:rPr>
              <w:t>13 років</w:t>
            </w:r>
          </w:p>
          <w:bookmarkEnd w:id="6765"/>
        </w:tc>
        <w:tc>
          <w:tcPr>
            <w:tcW w:w="1361" w:type="dxa"/>
            <w:tcBorders>
              <w:top w:val="outset" w:color="000000" w:sz="8"/>
              <w:left w:val="outset" w:color="000000" w:sz="8"/>
              <w:bottom w:val="outset" w:color="000000" w:sz="8"/>
              <w:right w:val="outset" w:color="000000" w:sz="8"/>
            </w:tcBorders>
            <w:vAlign w:val="center"/>
          </w:tcPr>
          <w:bookmarkStart w:name="8572" w:id="6766"/>
          <w:p>
            <w:pPr>
              <w:spacing w:after="0"/>
              <w:ind w:left="0"/>
              <w:jc w:val="center"/>
            </w:pPr>
            <w:r>
              <w:rPr>
                <w:rFonts w:ascii="Arial"/>
                <w:b w:val="false"/>
                <w:i w:val="false"/>
                <w:color w:val="000000"/>
                <w:sz w:val="15"/>
              </w:rPr>
              <w:t>01/09/2019</w:t>
            </w:r>
          </w:p>
          <w:bookmarkEnd w:id="6766"/>
        </w:tc>
        <w:tc>
          <w:tcPr>
            <w:tcW w:w="1361" w:type="dxa"/>
            <w:tcBorders>
              <w:top w:val="outset" w:color="000000" w:sz="8"/>
              <w:left w:val="outset" w:color="000000" w:sz="8"/>
              <w:bottom w:val="outset" w:color="000000" w:sz="8"/>
              <w:right w:val="outset" w:color="000000" w:sz="8"/>
            </w:tcBorders>
            <w:vAlign w:val="center"/>
          </w:tcPr>
          <w:bookmarkStart w:name="8573" w:id="6767"/>
          <w:p>
            <w:pPr>
              <w:spacing w:after="0"/>
              <w:ind w:left="0"/>
              <w:jc w:val="center"/>
            </w:pPr>
            <w:r>
              <w:rPr>
                <w:rFonts w:ascii="Arial"/>
                <w:b w:val="false"/>
                <w:i w:val="false"/>
                <w:color w:val="000000"/>
                <w:sz w:val="15"/>
              </w:rPr>
              <w:t>30/11/2019</w:t>
            </w:r>
          </w:p>
          <w:bookmarkEnd w:id="6767"/>
        </w:tc>
        <w:tc>
          <w:tcPr>
            <w:tcW w:w="967" w:type="dxa"/>
            <w:tcBorders>
              <w:top w:val="outset" w:color="000000" w:sz="8"/>
              <w:left w:val="outset" w:color="000000" w:sz="8"/>
              <w:bottom w:val="outset" w:color="000000" w:sz="8"/>
              <w:right w:val="outset" w:color="000000" w:sz="8"/>
            </w:tcBorders>
            <w:vAlign w:val="center"/>
          </w:tcPr>
          <w:bookmarkStart w:name="8574" w:id="6768"/>
          <w:p>
            <w:pPr>
              <w:spacing w:after="0"/>
              <w:ind w:left="0"/>
              <w:jc w:val="center"/>
            </w:pPr>
          </w:p>
          <w:bookmarkEnd w:id="67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75" w:id="6769"/>
          <w:p>
            <w:pPr>
              <w:spacing w:after="0"/>
              <w:ind w:left="0"/>
              <w:jc w:val="left"/>
            </w:pPr>
            <w:r>
              <w:rPr>
                <w:rFonts w:ascii="Arial"/>
                <w:b w:val="false"/>
                <w:i w:val="false"/>
                <w:color w:val="000000"/>
                <w:sz w:val="15"/>
              </w:rPr>
              <w:t>cinnabaris, echinacea, hydrastis, kalium bichromicum</w:t>
            </w:r>
          </w:p>
          <w:bookmarkEnd w:id="6769"/>
        </w:tc>
        <w:tc>
          <w:tcPr>
            <w:tcW w:w="1152" w:type="dxa"/>
            <w:tcBorders>
              <w:top w:val="outset" w:color="000000" w:sz="8"/>
              <w:left w:val="outset" w:color="000000" w:sz="8"/>
              <w:bottom w:val="outset" w:color="000000" w:sz="8"/>
              <w:right w:val="outset" w:color="000000" w:sz="8"/>
            </w:tcBorders>
            <w:vAlign w:val="center"/>
          </w:tcPr>
          <w:bookmarkStart w:name="8576" w:id="6770"/>
          <w:p>
            <w:pPr>
              <w:spacing w:after="0"/>
              <w:ind w:left="0"/>
              <w:jc w:val="center"/>
            </w:pPr>
            <w:r>
              <w:rPr>
                <w:rFonts w:ascii="Arial"/>
                <w:b w:val="false"/>
                <w:i w:val="false"/>
                <w:color w:val="000000"/>
                <w:sz w:val="15"/>
              </w:rPr>
              <w:t>13 років</w:t>
            </w:r>
          </w:p>
          <w:bookmarkEnd w:id="6770"/>
        </w:tc>
        <w:tc>
          <w:tcPr>
            <w:tcW w:w="1361" w:type="dxa"/>
            <w:tcBorders>
              <w:top w:val="outset" w:color="000000" w:sz="8"/>
              <w:left w:val="outset" w:color="000000" w:sz="8"/>
              <w:bottom w:val="outset" w:color="000000" w:sz="8"/>
              <w:right w:val="outset" w:color="000000" w:sz="8"/>
            </w:tcBorders>
            <w:vAlign w:val="center"/>
          </w:tcPr>
          <w:bookmarkStart w:name="8577" w:id="6771"/>
          <w:p>
            <w:pPr>
              <w:spacing w:after="0"/>
              <w:ind w:left="0"/>
              <w:jc w:val="center"/>
            </w:pPr>
            <w:r>
              <w:rPr>
                <w:rFonts w:ascii="Arial"/>
                <w:b w:val="false"/>
                <w:i w:val="false"/>
                <w:color w:val="000000"/>
                <w:sz w:val="15"/>
              </w:rPr>
              <w:t>01/09/2019</w:t>
            </w:r>
          </w:p>
          <w:bookmarkEnd w:id="6771"/>
        </w:tc>
        <w:tc>
          <w:tcPr>
            <w:tcW w:w="1361" w:type="dxa"/>
            <w:tcBorders>
              <w:top w:val="outset" w:color="000000" w:sz="8"/>
              <w:left w:val="outset" w:color="000000" w:sz="8"/>
              <w:bottom w:val="outset" w:color="000000" w:sz="8"/>
              <w:right w:val="outset" w:color="000000" w:sz="8"/>
            </w:tcBorders>
            <w:vAlign w:val="center"/>
          </w:tcPr>
          <w:bookmarkStart w:name="8578" w:id="6772"/>
          <w:p>
            <w:pPr>
              <w:spacing w:after="0"/>
              <w:ind w:left="0"/>
              <w:jc w:val="center"/>
            </w:pPr>
            <w:r>
              <w:rPr>
                <w:rFonts w:ascii="Arial"/>
                <w:b w:val="false"/>
                <w:i w:val="false"/>
                <w:color w:val="000000"/>
                <w:sz w:val="15"/>
              </w:rPr>
              <w:t>30/11/2019</w:t>
            </w:r>
          </w:p>
          <w:bookmarkEnd w:id="6772"/>
        </w:tc>
        <w:tc>
          <w:tcPr>
            <w:tcW w:w="967" w:type="dxa"/>
            <w:tcBorders>
              <w:top w:val="outset" w:color="000000" w:sz="8"/>
              <w:left w:val="outset" w:color="000000" w:sz="8"/>
              <w:bottom w:val="outset" w:color="000000" w:sz="8"/>
              <w:right w:val="outset" w:color="000000" w:sz="8"/>
            </w:tcBorders>
            <w:vAlign w:val="center"/>
          </w:tcPr>
          <w:bookmarkStart w:name="8579" w:id="6773"/>
          <w:p>
            <w:pPr>
              <w:spacing w:after="0"/>
              <w:ind w:left="0"/>
              <w:jc w:val="center"/>
            </w:pPr>
          </w:p>
          <w:bookmarkEnd w:id="67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80" w:id="6774"/>
          <w:p>
            <w:pPr>
              <w:spacing w:after="0"/>
              <w:ind w:left="0"/>
              <w:jc w:val="left"/>
            </w:pPr>
            <w:r>
              <w:rPr>
                <w:rFonts w:ascii="Arial"/>
                <w:b w:val="false"/>
                <w:i w:val="false"/>
                <w:color w:val="000000"/>
                <w:sz w:val="15"/>
              </w:rPr>
              <w:t>cinnarizine</w:t>
            </w:r>
          </w:p>
          <w:bookmarkEnd w:id="6774"/>
        </w:tc>
        <w:tc>
          <w:tcPr>
            <w:tcW w:w="1152" w:type="dxa"/>
            <w:tcBorders>
              <w:top w:val="outset" w:color="000000" w:sz="8"/>
              <w:left w:val="outset" w:color="000000" w:sz="8"/>
              <w:bottom w:val="outset" w:color="000000" w:sz="8"/>
              <w:right w:val="outset" w:color="000000" w:sz="8"/>
            </w:tcBorders>
            <w:vAlign w:val="center"/>
          </w:tcPr>
          <w:bookmarkStart w:name="8581" w:id="6775"/>
          <w:p>
            <w:pPr>
              <w:spacing w:after="0"/>
              <w:ind w:left="0"/>
              <w:jc w:val="center"/>
            </w:pPr>
            <w:r>
              <w:rPr>
                <w:rFonts w:ascii="Arial"/>
                <w:b w:val="false"/>
                <w:i w:val="false"/>
                <w:color w:val="000000"/>
                <w:sz w:val="15"/>
              </w:rPr>
              <w:t>13 років</w:t>
            </w:r>
          </w:p>
          <w:bookmarkEnd w:id="6775"/>
        </w:tc>
        <w:tc>
          <w:tcPr>
            <w:tcW w:w="1361" w:type="dxa"/>
            <w:tcBorders>
              <w:top w:val="outset" w:color="000000" w:sz="8"/>
              <w:left w:val="outset" w:color="000000" w:sz="8"/>
              <w:bottom w:val="outset" w:color="000000" w:sz="8"/>
              <w:right w:val="outset" w:color="000000" w:sz="8"/>
            </w:tcBorders>
            <w:vAlign w:val="center"/>
          </w:tcPr>
          <w:bookmarkStart w:name="8582" w:id="6776"/>
          <w:p>
            <w:pPr>
              <w:spacing w:after="0"/>
              <w:ind w:left="0"/>
              <w:jc w:val="center"/>
            </w:pPr>
            <w:r>
              <w:rPr>
                <w:rFonts w:ascii="Arial"/>
                <w:b w:val="false"/>
                <w:i w:val="false"/>
                <w:color w:val="000000"/>
                <w:sz w:val="15"/>
              </w:rPr>
              <w:t>31/10/2025</w:t>
            </w:r>
          </w:p>
          <w:bookmarkEnd w:id="6776"/>
        </w:tc>
        <w:tc>
          <w:tcPr>
            <w:tcW w:w="1361" w:type="dxa"/>
            <w:tcBorders>
              <w:top w:val="outset" w:color="000000" w:sz="8"/>
              <w:left w:val="outset" w:color="000000" w:sz="8"/>
              <w:bottom w:val="outset" w:color="000000" w:sz="8"/>
              <w:right w:val="outset" w:color="000000" w:sz="8"/>
            </w:tcBorders>
            <w:vAlign w:val="center"/>
          </w:tcPr>
          <w:bookmarkStart w:name="8583" w:id="6777"/>
          <w:p>
            <w:pPr>
              <w:spacing w:after="0"/>
              <w:ind w:left="0"/>
              <w:jc w:val="center"/>
            </w:pPr>
            <w:r>
              <w:rPr>
                <w:rFonts w:ascii="Arial"/>
                <w:b w:val="false"/>
                <w:i w:val="false"/>
                <w:color w:val="000000"/>
                <w:sz w:val="15"/>
              </w:rPr>
              <w:t>29/01/2026</w:t>
            </w:r>
          </w:p>
          <w:bookmarkEnd w:id="6777"/>
        </w:tc>
        <w:tc>
          <w:tcPr>
            <w:tcW w:w="967" w:type="dxa"/>
            <w:tcBorders>
              <w:top w:val="outset" w:color="000000" w:sz="8"/>
              <w:left w:val="outset" w:color="000000" w:sz="8"/>
              <w:bottom w:val="outset" w:color="000000" w:sz="8"/>
              <w:right w:val="outset" w:color="000000" w:sz="8"/>
            </w:tcBorders>
            <w:vAlign w:val="center"/>
          </w:tcPr>
          <w:bookmarkStart w:name="8584" w:id="6778"/>
          <w:p>
            <w:pPr>
              <w:spacing w:after="0"/>
              <w:ind w:left="0"/>
              <w:jc w:val="center"/>
            </w:pPr>
          </w:p>
          <w:bookmarkEnd w:id="67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85" w:id="6779"/>
          <w:p>
            <w:pPr>
              <w:spacing w:after="0"/>
              <w:ind w:left="0"/>
              <w:jc w:val="left"/>
            </w:pPr>
            <w:r>
              <w:rPr>
                <w:rFonts w:ascii="Arial"/>
                <w:b w:val="false"/>
                <w:i w:val="false"/>
                <w:color w:val="000000"/>
                <w:sz w:val="15"/>
              </w:rPr>
              <w:t>cinnarizine, dimenhydrinate</w:t>
            </w:r>
          </w:p>
          <w:bookmarkEnd w:id="6779"/>
        </w:tc>
        <w:tc>
          <w:tcPr>
            <w:tcW w:w="1152" w:type="dxa"/>
            <w:tcBorders>
              <w:top w:val="outset" w:color="000000" w:sz="8"/>
              <w:left w:val="outset" w:color="000000" w:sz="8"/>
              <w:bottom w:val="outset" w:color="000000" w:sz="8"/>
              <w:right w:val="outset" w:color="000000" w:sz="8"/>
            </w:tcBorders>
            <w:vAlign w:val="center"/>
          </w:tcPr>
          <w:bookmarkStart w:name="8586" w:id="6780"/>
          <w:p>
            <w:pPr>
              <w:spacing w:after="0"/>
              <w:ind w:left="0"/>
              <w:jc w:val="center"/>
            </w:pPr>
            <w:r>
              <w:rPr>
                <w:rFonts w:ascii="Arial"/>
                <w:b w:val="false"/>
                <w:i w:val="false"/>
                <w:color w:val="000000"/>
                <w:sz w:val="15"/>
              </w:rPr>
              <w:t>13 років</w:t>
            </w:r>
          </w:p>
          <w:bookmarkEnd w:id="6780"/>
        </w:tc>
        <w:tc>
          <w:tcPr>
            <w:tcW w:w="1361" w:type="dxa"/>
            <w:tcBorders>
              <w:top w:val="outset" w:color="000000" w:sz="8"/>
              <w:left w:val="outset" w:color="000000" w:sz="8"/>
              <w:bottom w:val="outset" w:color="000000" w:sz="8"/>
              <w:right w:val="outset" w:color="000000" w:sz="8"/>
            </w:tcBorders>
            <w:vAlign w:val="center"/>
          </w:tcPr>
          <w:bookmarkStart w:name="8587" w:id="6781"/>
          <w:p>
            <w:pPr>
              <w:spacing w:after="0"/>
              <w:ind w:left="0"/>
              <w:jc w:val="center"/>
            </w:pPr>
            <w:r>
              <w:rPr>
                <w:rFonts w:ascii="Arial"/>
                <w:b w:val="false"/>
                <w:i w:val="false"/>
                <w:color w:val="000000"/>
                <w:sz w:val="15"/>
              </w:rPr>
              <w:t>19/03/2025</w:t>
            </w:r>
          </w:p>
          <w:bookmarkEnd w:id="6781"/>
        </w:tc>
        <w:tc>
          <w:tcPr>
            <w:tcW w:w="1361" w:type="dxa"/>
            <w:tcBorders>
              <w:top w:val="outset" w:color="000000" w:sz="8"/>
              <w:left w:val="outset" w:color="000000" w:sz="8"/>
              <w:bottom w:val="outset" w:color="000000" w:sz="8"/>
              <w:right w:val="outset" w:color="000000" w:sz="8"/>
            </w:tcBorders>
            <w:vAlign w:val="center"/>
          </w:tcPr>
          <w:bookmarkStart w:name="8588" w:id="6782"/>
          <w:p>
            <w:pPr>
              <w:spacing w:after="0"/>
              <w:ind w:left="0"/>
              <w:jc w:val="center"/>
            </w:pPr>
            <w:r>
              <w:rPr>
                <w:rFonts w:ascii="Arial"/>
                <w:b w:val="false"/>
                <w:i w:val="false"/>
                <w:color w:val="000000"/>
                <w:sz w:val="15"/>
              </w:rPr>
              <w:t>17/06/2025</w:t>
            </w:r>
          </w:p>
          <w:bookmarkEnd w:id="6782"/>
        </w:tc>
        <w:tc>
          <w:tcPr>
            <w:tcW w:w="967" w:type="dxa"/>
            <w:tcBorders>
              <w:top w:val="outset" w:color="000000" w:sz="8"/>
              <w:left w:val="outset" w:color="000000" w:sz="8"/>
              <w:bottom w:val="outset" w:color="000000" w:sz="8"/>
              <w:right w:val="outset" w:color="000000" w:sz="8"/>
            </w:tcBorders>
            <w:vAlign w:val="center"/>
          </w:tcPr>
          <w:bookmarkStart w:name="8589" w:id="6783"/>
          <w:p>
            <w:pPr>
              <w:spacing w:after="0"/>
              <w:ind w:left="0"/>
              <w:jc w:val="center"/>
            </w:pPr>
          </w:p>
          <w:bookmarkEnd w:id="67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90" w:id="6784"/>
          <w:p>
            <w:pPr>
              <w:spacing w:after="0"/>
              <w:ind w:left="0"/>
              <w:jc w:val="left"/>
            </w:pPr>
            <w:r>
              <w:rPr>
                <w:rFonts w:ascii="Arial"/>
                <w:b w:val="false"/>
                <w:i w:val="false"/>
                <w:color w:val="000000"/>
                <w:sz w:val="15"/>
              </w:rPr>
              <w:t>cinnarizine, piracetam</w:t>
            </w:r>
          </w:p>
          <w:bookmarkEnd w:id="6784"/>
        </w:tc>
        <w:tc>
          <w:tcPr>
            <w:tcW w:w="1152" w:type="dxa"/>
            <w:tcBorders>
              <w:top w:val="outset" w:color="000000" w:sz="8"/>
              <w:left w:val="outset" w:color="000000" w:sz="8"/>
              <w:bottom w:val="outset" w:color="000000" w:sz="8"/>
              <w:right w:val="outset" w:color="000000" w:sz="8"/>
            </w:tcBorders>
            <w:vAlign w:val="center"/>
          </w:tcPr>
          <w:bookmarkStart w:name="8591" w:id="6785"/>
          <w:p>
            <w:pPr>
              <w:spacing w:after="0"/>
              <w:ind w:left="0"/>
              <w:jc w:val="center"/>
            </w:pPr>
            <w:r>
              <w:rPr>
                <w:rFonts w:ascii="Arial"/>
                <w:b w:val="false"/>
                <w:i w:val="false"/>
                <w:color w:val="000000"/>
                <w:sz w:val="15"/>
              </w:rPr>
              <w:t>13 років</w:t>
            </w:r>
          </w:p>
          <w:bookmarkEnd w:id="6785"/>
        </w:tc>
        <w:tc>
          <w:tcPr>
            <w:tcW w:w="1361" w:type="dxa"/>
            <w:tcBorders>
              <w:top w:val="outset" w:color="000000" w:sz="8"/>
              <w:left w:val="outset" w:color="000000" w:sz="8"/>
              <w:bottom w:val="outset" w:color="000000" w:sz="8"/>
              <w:right w:val="outset" w:color="000000" w:sz="8"/>
            </w:tcBorders>
            <w:vAlign w:val="center"/>
          </w:tcPr>
          <w:bookmarkStart w:name="8592" w:id="6786"/>
          <w:p>
            <w:pPr>
              <w:spacing w:after="0"/>
              <w:ind w:left="0"/>
              <w:jc w:val="center"/>
            </w:pPr>
            <w:r>
              <w:rPr>
                <w:rFonts w:ascii="Arial"/>
                <w:b w:val="false"/>
                <w:i w:val="false"/>
                <w:color w:val="000000"/>
                <w:sz w:val="15"/>
              </w:rPr>
              <w:t>01/01/2025</w:t>
            </w:r>
          </w:p>
          <w:bookmarkEnd w:id="6786"/>
        </w:tc>
        <w:tc>
          <w:tcPr>
            <w:tcW w:w="1361" w:type="dxa"/>
            <w:tcBorders>
              <w:top w:val="outset" w:color="000000" w:sz="8"/>
              <w:left w:val="outset" w:color="000000" w:sz="8"/>
              <w:bottom w:val="outset" w:color="000000" w:sz="8"/>
              <w:right w:val="outset" w:color="000000" w:sz="8"/>
            </w:tcBorders>
            <w:vAlign w:val="center"/>
          </w:tcPr>
          <w:bookmarkStart w:name="8593" w:id="6787"/>
          <w:p>
            <w:pPr>
              <w:spacing w:after="0"/>
              <w:ind w:left="0"/>
              <w:jc w:val="center"/>
            </w:pPr>
            <w:r>
              <w:rPr>
                <w:rFonts w:ascii="Arial"/>
                <w:b w:val="false"/>
                <w:i w:val="false"/>
                <w:color w:val="000000"/>
                <w:sz w:val="15"/>
              </w:rPr>
              <w:t>01/04/2025</w:t>
            </w:r>
          </w:p>
          <w:bookmarkEnd w:id="6787"/>
        </w:tc>
        <w:tc>
          <w:tcPr>
            <w:tcW w:w="967" w:type="dxa"/>
            <w:tcBorders>
              <w:top w:val="outset" w:color="000000" w:sz="8"/>
              <w:left w:val="outset" w:color="000000" w:sz="8"/>
              <w:bottom w:val="outset" w:color="000000" w:sz="8"/>
              <w:right w:val="outset" w:color="000000" w:sz="8"/>
            </w:tcBorders>
            <w:vAlign w:val="center"/>
          </w:tcPr>
          <w:bookmarkStart w:name="8594" w:id="6788"/>
          <w:p>
            <w:pPr>
              <w:spacing w:after="0"/>
              <w:ind w:left="0"/>
              <w:jc w:val="center"/>
            </w:pPr>
          </w:p>
          <w:bookmarkEnd w:id="67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595" w:id="6789"/>
          <w:p>
            <w:pPr>
              <w:spacing w:after="0"/>
              <w:ind w:left="0"/>
              <w:jc w:val="left"/>
            </w:pPr>
            <w:r>
              <w:rPr>
                <w:rFonts w:ascii="Arial"/>
                <w:b w:val="false"/>
                <w:i w:val="false"/>
                <w:color w:val="000000"/>
                <w:sz w:val="15"/>
              </w:rPr>
              <w:t>ciprofloxacin (systemic use)</w:t>
            </w:r>
          </w:p>
          <w:bookmarkEnd w:id="6789"/>
        </w:tc>
        <w:tc>
          <w:tcPr>
            <w:tcW w:w="1152" w:type="dxa"/>
            <w:tcBorders>
              <w:top w:val="outset" w:color="000000" w:sz="8"/>
              <w:left w:val="outset" w:color="000000" w:sz="8"/>
              <w:bottom w:val="outset" w:color="000000" w:sz="8"/>
              <w:right w:val="outset" w:color="000000" w:sz="8"/>
            </w:tcBorders>
            <w:vAlign w:val="center"/>
          </w:tcPr>
          <w:bookmarkStart w:name="8596" w:id="6790"/>
          <w:p>
            <w:pPr>
              <w:spacing w:after="0"/>
              <w:ind w:left="0"/>
              <w:jc w:val="center"/>
            </w:pPr>
            <w:r>
              <w:rPr>
                <w:rFonts w:ascii="Arial"/>
                <w:b w:val="false"/>
                <w:i w:val="false"/>
                <w:color w:val="000000"/>
                <w:sz w:val="15"/>
              </w:rPr>
              <w:t>5 років</w:t>
            </w:r>
          </w:p>
          <w:bookmarkEnd w:id="6790"/>
        </w:tc>
        <w:tc>
          <w:tcPr>
            <w:tcW w:w="1361" w:type="dxa"/>
            <w:tcBorders>
              <w:top w:val="outset" w:color="000000" w:sz="8"/>
              <w:left w:val="outset" w:color="000000" w:sz="8"/>
              <w:bottom w:val="outset" w:color="000000" w:sz="8"/>
              <w:right w:val="outset" w:color="000000" w:sz="8"/>
            </w:tcBorders>
            <w:vAlign w:val="center"/>
          </w:tcPr>
          <w:bookmarkStart w:name="8597" w:id="6791"/>
          <w:p>
            <w:pPr>
              <w:spacing w:after="0"/>
              <w:ind w:left="0"/>
              <w:jc w:val="center"/>
            </w:pPr>
            <w:r>
              <w:rPr>
                <w:rFonts w:ascii="Arial"/>
                <w:b w:val="false"/>
                <w:i w:val="false"/>
                <w:color w:val="000000"/>
                <w:sz w:val="15"/>
              </w:rPr>
              <w:t>31/01/2018</w:t>
            </w:r>
          </w:p>
          <w:bookmarkEnd w:id="6791"/>
        </w:tc>
        <w:tc>
          <w:tcPr>
            <w:tcW w:w="1361" w:type="dxa"/>
            <w:tcBorders>
              <w:top w:val="outset" w:color="000000" w:sz="8"/>
              <w:left w:val="outset" w:color="000000" w:sz="8"/>
              <w:bottom w:val="outset" w:color="000000" w:sz="8"/>
              <w:right w:val="outset" w:color="000000" w:sz="8"/>
            </w:tcBorders>
            <w:vAlign w:val="center"/>
          </w:tcPr>
          <w:bookmarkStart w:name="8598" w:id="6792"/>
          <w:p>
            <w:pPr>
              <w:spacing w:after="0"/>
              <w:ind w:left="0"/>
              <w:jc w:val="center"/>
            </w:pPr>
            <w:r>
              <w:rPr>
                <w:rFonts w:ascii="Arial"/>
                <w:b w:val="false"/>
                <w:i w:val="false"/>
                <w:color w:val="000000"/>
                <w:sz w:val="15"/>
              </w:rPr>
              <w:t>01/05/2018</w:t>
            </w:r>
          </w:p>
          <w:bookmarkEnd w:id="6792"/>
        </w:tc>
        <w:tc>
          <w:tcPr>
            <w:tcW w:w="967" w:type="dxa"/>
            <w:tcBorders>
              <w:top w:val="outset" w:color="000000" w:sz="8"/>
              <w:left w:val="outset" w:color="000000" w:sz="8"/>
              <w:bottom w:val="outset" w:color="000000" w:sz="8"/>
              <w:right w:val="outset" w:color="000000" w:sz="8"/>
            </w:tcBorders>
            <w:vAlign w:val="center"/>
          </w:tcPr>
          <w:bookmarkStart w:name="8599" w:id="6793"/>
          <w:p>
            <w:pPr>
              <w:spacing w:after="0"/>
              <w:ind w:left="0"/>
              <w:jc w:val="center"/>
            </w:pPr>
          </w:p>
          <w:bookmarkEnd w:id="67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00" w:id="6794"/>
          <w:p>
            <w:pPr>
              <w:spacing w:after="0"/>
              <w:ind w:left="0"/>
              <w:jc w:val="left"/>
            </w:pPr>
            <w:r>
              <w:rPr>
                <w:rFonts w:ascii="Arial"/>
                <w:b w:val="false"/>
                <w:i w:val="false"/>
                <w:color w:val="000000"/>
                <w:sz w:val="15"/>
              </w:rPr>
              <w:t>ciprofloxacin (topical use)</w:t>
            </w:r>
          </w:p>
          <w:bookmarkEnd w:id="6794"/>
        </w:tc>
        <w:tc>
          <w:tcPr>
            <w:tcW w:w="1152" w:type="dxa"/>
            <w:tcBorders>
              <w:top w:val="outset" w:color="000000" w:sz="8"/>
              <w:left w:val="outset" w:color="000000" w:sz="8"/>
              <w:bottom w:val="outset" w:color="000000" w:sz="8"/>
              <w:right w:val="outset" w:color="000000" w:sz="8"/>
            </w:tcBorders>
            <w:vAlign w:val="center"/>
          </w:tcPr>
          <w:bookmarkStart w:name="8601" w:id="6795"/>
          <w:p>
            <w:pPr>
              <w:spacing w:after="0"/>
              <w:ind w:left="0"/>
              <w:jc w:val="center"/>
            </w:pPr>
            <w:r>
              <w:rPr>
                <w:rFonts w:ascii="Arial"/>
                <w:b w:val="false"/>
                <w:i w:val="false"/>
                <w:color w:val="000000"/>
                <w:sz w:val="15"/>
              </w:rPr>
              <w:t>5 років</w:t>
            </w:r>
          </w:p>
          <w:bookmarkEnd w:id="6795"/>
        </w:tc>
        <w:tc>
          <w:tcPr>
            <w:tcW w:w="1361" w:type="dxa"/>
            <w:tcBorders>
              <w:top w:val="outset" w:color="000000" w:sz="8"/>
              <w:left w:val="outset" w:color="000000" w:sz="8"/>
              <w:bottom w:val="outset" w:color="000000" w:sz="8"/>
              <w:right w:val="outset" w:color="000000" w:sz="8"/>
            </w:tcBorders>
            <w:vAlign w:val="center"/>
          </w:tcPr>
          <w:bookmarkStart w:name="8602" w:id="6796"/>
          <w:p>
            <w:pPr>
              <w:spacing w:after="0"/>
              <w:ind w:left="0"/>
              <w:jc w:val="center"/>
            </w:pPr>
            <w:r>
              <w:rPr>
                <w:rFonts w:ascii="Arial"/>
                <w:b w:val="false"/>
                <w:i w:val="false"/>
                <w:color w:val="000000"/>
                <w:sz w:val="15"/>
              </w:rPr>
              <w:t>31/01/2018</w:t>
            </w:r>
          </w:p>
          <w:bookmarkEnd w:id="6796"/>
        </w:tc>
        <w:tc>
          <w:tcPr>
            <w:tcW w:w="1361" w:type="dxa"/>
            <w:tcBorders>
              <w:top w:val="outset" w:color="000000" w:sz="8"/>
              <w:left w:val="outset" w:color="000000" w:sz="8"/>
              <w:bottom w:val="outset" w:color="000000" w:sz="8"/>
              <w:right w:val="outset" w:color="000000" w:sz="8"/>
            </w:tcBorders>
            <w:vAlign w:val="center"/>
          </w:tcPr>
          <w:bookmarkStart w:name="8603" w:id="6797"/>
          <w:p>
            <w:pPr>
              <w:spacing w:after="0"/>
              <w:ind w:left="0"/>
              <w:jc w:val="center"/>
            </w:pPr>
            <w:r>
              <w:rPr>
                <w:rFonts w:ascii="Arial"/>
                <w:b w:val="false"/>
                <w:i w:val="false"/>
                <w:color w:val="000000"/>
                <w:sz w:val="15"/>
              </w:rPr>
              <w:t>01/05/2018</w:t>
            </w:r>
          </w:p>
          <w:bookmarkEnd w:id="6797"/>
        </w:tc>
        <w:tc>
          <w:tcPr>
            <w:tcW w:w="967" w:type="dxa"/>
            <w:tcBorders>
              <w:top w:val="outset" w:color="000000" w:sz="8"/>
              <w:left w:val="outset" w:color="000000" w:sz="8"/>
              <w:bottom w:val="outset" w:color="000000" w:sz="8"/>
              <w:right w:val="outset" w:color="000000" w:sz="8"/>
            </w:tcBorders>
            <w:vAlign w:val="center"/>
          </w:tcPr>
          <w:bookmarkStart w:name="8604" w:id="6798"/>
          <w:p>
            <w:pPr>
              <w:spacing w:after="0"/>
              <w:ind w:left="0"/>
              <w:jc w:val="center"/>
            </w:pPr>
          </w:p>
          <w:bookmarkEnd w:id="67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05" w:id="6799"/>
          <w:p>
            <w:pPr>
              <w:spacing w:after="0"/>
              <w:ind w:left="0"/>
              <w:jc w:val="left"/>
            </w:pPr>
            <w:r>
              <w:rPr>
                <w:rFonts w:ascii="Arial"/>
                <w:b w:val="false"/>
                <w:i w:val="false"/>
                <w:color w:val="000000"/>
                <w:sz w:val="15"/>
              </w:rPr>
              <w:t>ciprofloxacin hydrochloride, dexamethasone acetate</w:t>
            </w:r>
          </w:p>
          <w:bookmarkEnd w:id="6799"/>
        </w:tc>
        <w:tc>
          <w:tcPr>
            <w:tcW w:w="1152" w:type="dxa"/>
            <w:tcBorders>
              <w:top w:val="outset" w:color="000000" w:sz="8"/>
              <w:left w:val="outset" w:color="000000" w:sz="8"/>
              <w:bottom w:val="outset" w:color="000000" w:sz="8"/>
              <w:right w:val="outset" w:color="000000" w:sz="8"/>
            </w:tcBorders>
            <w:vAlign w:val="center"/>
          </w:tcPr>
          <w:bookmarkStart w:name="8606" w:id="6800"/>
          <w:p>
            <w:pPr>
              <w:spacing w:after="0"/>
              <w:ind w:left="0"/>
              <w:jc w:val="center"/>
            </w:pPr>
            <w:r>
              <w:rPr>
                <w:rFonts w:ascii="Arial"/>
                <w:b w:val="false"/>
                <w:i w:val="false"/>
                <w:color w:val="000000"/>
                <w:sz w:val="15"/>
              </w:rPr>
              <w:t>13 років</w:t>
            </w:r>
          </w:p>
          <w:bookmarkEnd w:id="6800"/>
        </w:tc>
        <w:tc>
          <w:tcPr>
            <w:tcW w:w="1361" w:type="dxa"/>
            <w:tcBorders>
              <w:top w:val="outset" w:color="000000" w:sz="8"/>
              <w:left w:val="outset" w:color="000000" w:sz="8"/>
              <w:bottom w:val="outset" w:color="000000" w:sz="8"/>
              <w:right w:val="outset" w:color="000000" w:sz="8"/>
            </w:tcBorders>
            <w:vAlign w:val="center"/>
          </w:tcPr>
          <w:bookmarkStart w:name="8607" w:id="6801"/>
          <w:p>
            <w:pPr>
              <w:spacing w:after="0"/>
              <w:ind w:left="0"/>
              <w:jc w:val="center"/>
            </w:pPr>
            <w:r>
              <w:rPr>
                <w:rFonts w:ascii="Arial"/>
                <w:b w:val="false"/>
                <w:i w:val="false"/>
                <w:color w:val="000000"/>
                <w:sz w:val="15"/>
              </w:rPr>
              <w:t>01/01/2025</w:t>
            </w:r>
          </w:p>
          <w:bookmarkEnd w:id="6801"/>
        </w:tc>
        <w:tc>
          <w:tcPr>
            <w:tcW w:w="1361" w:type="dxa"/>
            <w:tcBorders>
              <w:top w:val="outset" w:color="000000" w:sz="8"/>
              <w:left w:val="outset" w:color="000000" w:sz="8"/>
              <w:bottom w:val="outset" w:color="000000" w:sz="8"/>
              <w:right w:val="outset" w:color="000000" w:sz="8"/>
            </w:tcBorders>
            <w:vAlign w:val="center"/>
          </w:tcPr>
          <w:bookmarkStart w:name="8608" w:id="6802"/>
          <w:p>
            <w:pPr>
              <w:spacing w:after="0"/>
              <w:ind w:left="0"/>
              <w:jc w:val="center"/>
            </w:pPr>
            <w:r>
              <w:rPr>
                <w:rFonts w:ascii="Arial"/>
                <w:b w:val="false"/>
                <w:i w:val="false"/>
                <w:color w:val="000000"/>
                <w:sz w:val="15"/>
              </w:rPr>
              <w:t>01/04/2025</w:t>
            </w:r>
          </w:p>
          <w:bookmarkEnd w:id="6802"/>
        </w:tc>
        <w:tc>
          <w:tcPr>
            <w:tcW w:w="967" w:type="dxa"/>
            <w:tcBorders>
              <w:top w:val="outset" w:color="000000" w:sz="8"/>
              <w:left w:val="outset" w:color="000000" w:sz="8"/>
              <w:bottom w:val="outset" w:color="000000" w:sz="8"/>
              <w:right w:val="outset" w:color="000000" w:sz="8"/>
            </w:tcBorders>
            <w:vAlign w:val="center"/>
          </w:tcPr>
          <w:bookmarkStart w:name="8609" w:id="6803"/>
          <w:p>
            <w:pPr>
              <w:spacing w:after="0"/>
              <w:ind w:left="0"/>
              <w:jc w:val="center"/>
            </w:pPr>
          </w:p>
          <w:bookmarkEnd w:id="68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10" w:id="6804"/>
          <w:p>
            <w:pPr>
              <w:spacing w:after="0"/>
              <w:ind w:left="0"/>
              <w:jc w:val="left"/>
            </w:pPr>
            <w:r>
              <w:rPr>
                <w:rFonts w:ascii="Arial"/>
                <w:b w:val="false"/>
                <w:i w:val="false"/>
                <w:color w:val="000000"/>
                <w:sz w:val="15"/>
              </w:rPr>
              <w:t>ciprofloxacin hydrochloride, dexamethasone acetate (ear drops, suspension)</w:t>
            </w:r>
          </w:p>
          <w:bookmarkEnd w:id="6804"/>
        </w:tc>
        <w:tc>
          <w:tcPr>
            <w:tcW w:w="1152" w:type="dxa"/>
            <w:tcBorders>
              <w:top w:val="outset" w:color="000000" w:sz="8"/>
              <w:left w:val="outset" w:color="000000" w:sz="8"/>
              <w:bottom w:val="outset" w:color="000000" w:sz="8"/>
              <w:right w:val="outset" w:color="000000" w:sz="8"/>
            </w:tcBorders>
            <w:vAlign w:val="center"/>
          </w:tcPr>
          <w:bookmarkStart w:name="8611" w:id="6805"/>
          <w:p>
            <w:pPr>
              <w:spacing w:after="0"/>
              <w:ind w:left="0"/>
              <w:jc w:val="center"/>
            </w:pPr>
            <w:r>
              <w:rPr>
                <w:rFonts w:ascii="Arial"/>
                <w:b w:val="false"/>
                <w:i w:val="false"/>
                <w:color w:val="000000"/>
                <w:sz w:val="15"/>
              </w:rPr>
              <w:t>5 років</w:t>
            </w:r>
          </w:p>
          <w:bookmarkEnd w:id="6805"/>
        </w:tc>
        <w:tc>
          <w:tcPr>
            <w:tcW w:w="1361" w:type="dxa"/>
            <w:tcBorders>
              <w:top w:val="outset" w:color="000000" w:sz="8"/>
              <w:left w:val="outset" w:color="000000" w:sz="8"/>
              <w:bottom w:val="outset" w:color="000000" w:sz="8"/>
              <w:right w:val="outset" w:color="000000" w:sz="8"/>
            </w:tcBorders>
            <w:vAlign w:val="center"/>
          </w:tcPr>
          <w:bookmarkStart w:name="8612" w:id="6806"/>
          <w:p>
            <w:pPr>
              <w:spacing w:after="0"/>
              <w:ind w:left="0"/>
              <w:jc w:val="center"/>
            </w:pPr>
            <w:r>
              <w:rPr>
                <w:rFonts w:ascii="Arial"/>
                <w:b w:val="false"/>
                <w:i w:val="false"/>
                <w:color w:val="000000"/>
                <w:sz w:val="15"/>
              </w:rPr>
              <w:t>30/04/2020</w:t>
            </w:r>
          </w:p>
          <w:bookmarkEnd w:id="6806"/>
        </w:tc>
        <w:tc>
          <w:tcPr>
            <w:tcW w:w="1361" w:type="dxa"/>
            <w:tcBorders>
              <w:top w:val="outset" w:color="000000" w:sz="8"/>
              <w:left w:val="outset" w:color="000000" w:sz="8"/>
              <w:bottom w:val="outset" w:color="000000" w:sz="8"/>
              <w:right w:val="outset" w:color="000000" w:sz="8"/>
            </w:tcBorders>
            <w:vAlign w:val="center"/>
          </w:tcPr>
          <w:bookmarkStart w:name="8613" w:id="6807"/>
          <w:p>
            <w:pPr>
              <w:spacing w:after="0"/>
              <w:ind w:left="0"/>
              <w:jc w:val="center"/>
            </w:pPr>
            <w:r>
              <w:rPr>
                <w:rFonts w:ascii="Arial"/>
                <w:b w:val="false"/>
                <w:i w:val="false"/>
                <w:color w:val="000000"/>
                <w:sz w:val="15"/>
              </w:rPr>
              <w:t>29/07/2020</w:t>
            </w:r>
          </w:p>
          <w:bookmarkEnd w:id="6807"/>
        </w:tc>
        <w:tc>
          <w:tcPr>
            <w:tcW w:w="967" w:type="dxa"/>
            <w:tcBorders>
              <w:top w:val="outset" w:color="000000" w:sz="8"/>
              <w:left w:val="outset" w:color="000000" w:sz="8"/>
              <w:bottom w:val="outset" w:color="000000" w:sz="8"/>
              <w:right w:val="outset" w:color="000000" w:sz="8"/>
            </w:tcBorders>
            <w:vAlign w:val="center"/>
          </w:tcPr>
          <w:bookmarkStart w:name="8614" w:id="6808"/>
          <w:p>
            <w:pPr>
              <w:spacing w:after="0"/>
              <w:ind w:left="0"/>
              <w:jc w:val="center"/>
            </w:pPr>
          </w:p>
          <w:bookmarkEnd w:id="68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15" w:id="6809"/>
          <w:p>
            <w:pPr>
              <w:spacing w:after="0"/>
              <w:ind w:left="0"/>
              <w:jc w:val="left"/>
            </w:pPr>
            <w:r>
              <w:rPr>
                <w:rFonts w:ascii="Arial"/>
                <w:b w:val="false"/>
                <w:i w:val="false"/>
                <w:color w:val="000000"/>
                <w:sz w:val="15"/>
              </w:rPr>
              <w:t>ciprofloxacin, fluocinolone acetonide</w:t>
            </w:r>
          </w:p>
          <w:bookmarkEnd w:id="6809"/>
        </w:tc>
        <w:tc>
          <w:tcPr>
            <w:tcW w:w="1152" w:type="dxa"/>
            <w:tcBorders>
              <w:top w:val="outset" w:color="000000" w:sz="8"/>
              <w:left w:val="outset" w:color="000000" w:sz="8"/>
              <w:bottom w:val="outset" w:color="000000" w:sz="8"/>
              <w:right w:val="outset" w:color="000000" w:sz="8"/>
            </w:tcBorders>
            <w:vAlign w:val="center"/>
          </w:tcPr>
          <w:bookmarkStart w:name="8616" w:id="6810"/>
          <w:p>
            <w:pPr>
              <w:spacing w:after="0"/>
              <w:ind w:left="0"/>
              <w:jc w:val="center"/>
            </w:pPr>
            <w:r>
              <w:rPr>
                <w:rFonts w:ascii="Arial"/>
                <w:b w:val="false"/>
                <w:i w:val="false"/>
                <w:color w:val="000000"/>
                <w:sz w:val="15"/>
              </w:rPr>
              <w:t>13 років</w:t>
            </w:r>
          </w:p>
          <w:bookmarkEnd w:id="6810"/>
        </w:tc>
        <w:tc>
          <w:tcPr>
            <w:tcW w:w="1361" w:type="dxa"/>
            <w:tcBorders>
              <w:top w:val="outset" w:color="000000" w:sz="8"/>
              <w:left w:val="outset" w:color="000000" w:sz="8"/>
              <w:bottom w:val="outset" w:color="000000" w:sz="8"/>
              <w:right w:val="outset" w:color="000000" w:sz="8"/>
            </w:tcBorders>
            <w:vAlign w:val="center"/>
          </w:tcPr>
          <w:bookmarkStart w:name="8617" w:id="6811"/>
          <w:p>
            <w:pPr>
              <w:spacing w:after="0"/>
              <w:ind w:left="0"/>
              <w:jc w:val="center"/>
            </w:pPr>
            <w:r>
              <w:rPr>
                <w:rFonts w:ascii="Arial"/>
                <w:b w:val="false"/>
                <w:i w:val="false"/>
                <w:color w:val="000000"/>
                <w:sz w:val="15"/>
              </w:rPr>
              <w:t>01/01/2025</w:t>
            </w:r>
          </w:p>
          <w:bookmarkEnd w:id="6811"/>
        </w:tc>
        <w:tc>
          <w:tcPr>
            <w:tcW w:w="1361" w:type="dxa"/>
            <w:tcBorders>
              <w:top w:val="outset" w:color="000000" w:sz="8"/>
              <w:left w:val="outset" w:color="000000" w:sz="8"/>
              <w:bottom w:val="outset" w:color="000000" w:sz="8"/>
              <w:right w:val="outset" w:color="000000" w:sz="8"/>
            </w:tcBorders>
            <w:vAlign w:val="center"/>
          </w:tcPr>
          <w:bookmarkStart w:name="8618" w:id="6812"/>
          <w:p>
            <w:pPr>
              <w:spacing w:after="0"/>
              <w:ind w:left="0"/>
              <w:jc w:val="center"/>
            </w:pPr>
            <w:r>
              <w:rPr>
                <w:rFonts w:ascii="Arial"/>
                <w:b w:val="false"/>
                <w:i w:val="false"/>
                <w:color w:val="000000"/>
                <w:sz w:val="15"/>
              </w:rPr>
              <w:t>01/04/2025</w:t>
            </w:r>
          </w:p>
          <w:bookmarkEnd w:id="6812"/>
        </w:tc>
        <w:tc>
          <w:tcPr>
            <w:tcW w:w="967" w:type="dxa"/>
            <w:tcBorders>
              <w:top w:val="outset" w:color="000000" w:sz="8"/>
              <w:left w:val="outset" w:color="000000" w:sz="8"/>
              <w:bottom w:val="outset" w:color="000000" w:sz="8"/>
              <w:right w:val="outset" w:color="000000" w:sz="8"/>
            </w:tcBorders>
            <w:vAlign w:val="center"/>
          </w:tcPr>
          <w:bookmarkStart w:name="8619" w:id="6813"/>
          <w:p>
            <w:pPr>
              <w:spacing w:after="0"/>
              <w:ind w:left="0"/>
              <w:jc w:val="center"/>
            </w:pPr>
          </w:p>
          <w:bookmarkEnd w:id="68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20" w:id="6814"/>
          <w:p>
            <w:pPr>
              <w:spacing w:after="0"/>
              <w:ind w:left="0"/>
              <w:jc w:val="left"/>
            </w:pPr>
            <w:r>
              <w:rPr>
                <w:rFonts w:ascii="Arial"/>
                <w:b w:val="false"/>
                <w:i w:val="false"/>
                <w:color w:val="000000"/>
                <w:sz w:val="15"/>
              </w:rPr>
              <w:t>ciprofloxacin, ornidazole</w:t>
            </w:r>
          </w:p>
          <w:bookmarkEnd w:id="6814"/>
        </w:tc>
        <w:tc>
          <w:tcPr>
            <w:tcW w:w="1152" w:type="dxa"/>
            <w:tcBorders>
              <w:top w:val="outset" w:color="000000" w:sz="8"/>
              <w:left w:val="outset" w:color="000000" w:sz="8"/>
              <w:bottom w:val="outset" w:color="000000" w:sz="8"/>
              <w:right w:val="outset" w:color="000000" w:sz="8"/>
            </w:tcBorders>
            <w:vAlign w:val="center"/>
          </w:tcPr>
          <w:bookmarkStart w:name="8621" w:id="6815"/>
          <w:p>
            <w:pPr>
              <w:spacing w:after="0"/>
              <w:ind w:left="0"/>
              <w:jc w:val="center"/>
            </w:pPr>
            <w:r>
              <w:rPr>
                <w:rFonts w:ascii="Arial"/>
                <w:b w:val="false"/>
                <w:i w:val="false"/>
                <w:color w:val="000000"/>
                <w:sz w:val="15"/>
              </w:rPr>
              <w:t>5 років</w:t>
            </w:r>
          </w:p>
          <w:bookmarkEnd w:id="6815"/>
        </w:tc>
        <w:tc>
          <w:tcPr>
            <w:tcW w:w="1361" w:type="dxa"/>
            <w:tcBorders>
              <w:top w:val="outset" w:color="000000" w:sz="8"/>
              <w:left w:val="outset" w:color="000000" w:sz="8"/>
              <w:bottom w:val="outset" w:color="000000" w:sz="8"/>
              <w:right w:val="outset" w:color="000000" w:sz="8"/>
            </w:tcBorders>
            <w:vAlign w:val="center"/>
          </w:tcPr>
          <w:bookmarkStart w:name="8622" w:id="6816"/>
          <w:p>
            <w:pPr>
              <w:spacing w:after="0"/>
              <w:ind w:left="0"/>
              <w:jc w:val="center"/>
            </w:pPr>
            <w:r>
              <w:rPr>
                <w:rFonts w:ascii="Arial"/>
                <w:b w:val="false"/>
                <w:i w:val="false"/>
                <w:color w:val="000000"/>
                <w:sz w:val="15"/>
              </w:rPr>
              <w:t>31/01/2018</w:t>
            </w:r>
          </w:p>
          <w:bookmarkEnd w:id="6816"/>
        </w:tc>
        <w:tc>
          <w:tcPr>
            <w:tcW w:w="1361" w:type="dxa"/>
            <w:tcBorders>
              <w:top w:val="outset" w:color="000000" w:sz="8"/>
              <w:left w:val="outset" w:color="000000" w:sz="8"/>
              <w:bottom w:val="outset" w:color="000000" w:sz="8"/>
              <w:right w:val="outset" w:color="000000" w:sz="8"/>
            </w:tcBorders>
            <w:vAlign w:val="center"/>
          </w:tcPr>
          <w:bookmarkStart w:name="8623" w:id="6817"/>
          <w:p>
            <w:pPr>
              <w:spacing w:after="0"/>
              <w:ind w:left="0"/>
              <w:jc w:val="center"/>
            </w:pPr>
            <w:r>
              <w:rPr>
                <w:rFonts w:ascii="Arial"/>
                <w:b w:val="false"/>
                <w:i w:val="false"/>
                <w:color w:val="000000"/>
                <w:sz w:val="15"/>
              </w:rPr>
              <w:t>01/05/2018</w:t>
            </w:r>
          </w:p>
          <w:bookmarkEnd w:id="6817"/>
        </w:tc>
        <w:tc>
          <w:tcPr>
            <w:tcW w:w="967" w:type="dxa"/>
            <w:tcBorders>
              <w:top w:val="outset" w:color="000000" w:sz="8"/>
              <w:left w:val="outset" w:color="000000" w:sz="8"/>
              <w:bottom w:val="outset" w:color="000000" w:sz="8"/>
              <w:right w:val="outset" w:color="000000" w:sz="8"/>
            </w:tcBorders>
            <w:vAlign w:val="center"/>
          </w:tcPr>
          <w:bookmarkStart w:name="8624" w:id="6818"/>
          <w:p>
            <w:pPr>
              <w:spacing w:after="0"/>
              <w:ind w:left="0"/>
              <w:jc w:val="center"/>
            </w:pPr>
          </w:p>
          <w:bookmarkEnd w:id="68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25" w:id="6819"/>
          <w:p>
            <w:pPr>
              <w:spacing w:after="0"/>
              <w:ind w:left="0"/>
              <w:jc w:val="left"/>
            </w:pPr>
            <w:r>
              <w:rPr>
                <w:rFonts w:ascii="Arial"/>
                <w:b w:val="false"/>
                <w:i w:val="false"/>
                <w:color w:val="000000"/>
                <w:sz w:val="15"/>
              </w:rPr>
              <w:t>ciprofloxacin, tinidazole</w:t>
            </w:r>
          </w:p>
          <w:bookmarkEnd w:id="6819"/>
        </w:tc>
        <w:tc>
          <w:tcPr>
            <w:tcW w:w="1152" w:type="dxa"/>
            <w:tcBorders>
              <w:top w:val="outset" w:color="000000" w:sz="8"/>
              <w:left w:val="outset" w:color="000000" w:sz="8"/>
              <w:bottom w:val="outset" w:color="000000" w:sz="8"/>
              <w:right w:val="outset" w:color="000000" w:sz="8"/>
            </w:tcBorders>
            <w:vAlign w:val="center"/>
          </w:tcPr>
          <w:bookmarkStart w:name="8626" w:id="6820"/>
          <w:p>
            <w:pPr>
              <w:spacing w:after="0"/>
              <w:ind w:left="0"/>
              <w:jc w:val="center"/>
            </w:pPr>
            <w:r>
              <w:rPr>
                <w:rFonts w:ascii="Arial"/>
                <w:b w:val="false"/>
                <w:i w:val="false"/>
                <w:color w:val="000000"/>
                <w:sz w:val="15"/>
              </w:rPr>
              <w:t>5 років</w:t>
            </w:r>
          </w:p>
          <w:bookmarkEnd w:id="6820"/>
        </w:tc>
        <w:tc>
          <w:tcPr>
            <w:tcW w:w="1361" w:type="dxa"/>
            <w:tcBorders>
              <w:top w:val="outset" w:color="000000" w:sz="8"/>
              <w:left w:val="outset" w:color="000000" w:sz="8"/>
              <w:bottom w:val="outset" w:color="000000" w:sz="8"/>
              <w:right w:val="outset" w:color="000000" w:sz="8"/>
            </w:tcBorders>
            <w:vAlign w:val="center"/>
          </w:tcPr>
          <w:bookmarkStart w:name="8627" w:id="6821"/>
          <w:p>
            <w:pPr>
              <w:spacing w:after="0"/>
              <w:ind w:left="0"/>
              <w:jc w:val="center"/>
            </w:pPr>
            <w:r>
              <w:rPr>
                <w:rFonts w:ascii="Arial"/>
                <w:b w:val="false"/>
                <w:i w:val="false"/>
                <w:color w:val="000000"/>
                <w:sz w:val="15"/>
              </w:rPr>
              <w:t>31/01/2018</w:t>
            </w:r>
          </w:p>
          <w:bookmarkEnd w:id="6821"/>
        </w:tc>
        <w:tc>
          <w:tcPr>
            <w:tcW w:w="1361" w:type="dxa"/>
            <w:tcBorders>
              <w:top w:val="outset" w:color="000000" w:sz="8"/>
              <w:left w:val="outset" w:color="000000" w:sz="8"/>
              <w:bottom w:val="outset" w:color="000000" w:sz="8"/>
              <w:right w:val="outset" w:color="000000" w:sz="8"/>
            </w:tcBorders>
            <w:vAlign w:val="center"/>
          </w:tcPr>
          <w:bookmarkStart w:name="8628" w:id="6822"/>
          <w:p>
            <w:pPr>
              <w:spacing w:after="0"/>
              <w:ind w:left="0"/>
              <w:jc w:val="center"/>
            </w:pPr>
            <w:r>
              <w:rPr>
                <w:rFonts w:ascii="Arial"/>
                <w:b w:val="false"/>
                <w:i w:val="false"/>
                <w:color w:val="000000"/>
                <w:sz w:val="15"/>
              </w:rPr>
              <w:t>01/05/2018</w:t>
            </w:r>
          </w:p>
          <w:bookmarkEnd w:id="6822"/>
        </w:tc>
        <w:tc>
          <w:tcPr>
            <w:tcW w:w="967" w:type="dxa"/>
            <w:tcBorders>
              <w:top w:val="outset" w:color="000000" w:sz="8"/>
              <w:left w:val="outset" w:color="000000" w:sz="8"/>
              <w:bottom w:val="outset" w:color="000000" w:sz="8"/>
              <w:right w:val="outset" w:color="000000" w:sz="8"/>
            </w:tcBorders>
            <w:vAlign w:val="center"/>
          </w:tcPr>
          <w:bookmarkStart w:name="8629" w:id="6823"/>
          <w:p>
            <w:pPr>
              <w:spacing w:after="0"/>
              <w:ind w:left="0"/>
              <w:jc w:val="center"/>
            </w:pPr>
          </w:p>
          <w:bookmarkEnd w:id="68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30" w:id="6824"/>
          <w:p>
            <w:pPr>
              <w:spacing w:after="0"/>
              <w:ind w:left="0"/>
              <w:jc w:val="left"/>
            </w:pPr>
            <w:r>
              <w:rPr>
                <w:rFonts w:ascii="Arial"/>
                <w:b w:val="false"/>
                <w:i w:val="false"/>
                <w:color w:val="000000"/>
                <w:sz w:val="15"/>
              </w:rPr>
              <w:t>cisplatin</w:t>
            </w:r>
          </w:p>
          <w:bookmarkEnd w:id="6824"/>
        </w:tc>
        <w:tc>
          <w:tcPr>
            <w:tcW w:w="1152" w:type="dxa"/>
            <w:tcBorders>
              <w:top w:val="outset" w:color="000000" w:sz="8"/>
              <w:left w:val="outset" w:color="000000" w:sz="8"/>
              <w:bottom w:val="outset" w:color="000000" w:sz="8"/>
              <w:right w:val="outset" w:color="000000" w:sz="8"/>
            </w:tcBorders>
            <w:vAlign w:val="center"/>
          </w:tcPr>
          <w:bookmarkStart w:name="8631" w:id="6825"/>
          <w:p>
            <w:pPr>
              <w:spacing w:after="0"/>
              <w:ind w:left="0"/>
              <w:jc w:val="center"/>
            </w:pPr>
            <w:r>
              <w:rPr>
                <w:rFonts w:ascii="Arial"/>
                <w:b w:val="false"/>
                <w:i w:val="false"/>
                <w:color w:val="000000"/>
                <w:sz w:val="15"/>
              </w:rPr>
              <w:t>5 років</w:t>
            </w:r>
          </w:p>
          <w:bookmarkEnd w:id="6825"/>
        </w:tc>
        <w:tc>
          <w:tcPr>
            <w:tcW w:w="1361" w:type="dxa"/>
            <w:tcBorders>
              <w:top w:val="outset" w:color="000000" w:sz="8"/>
              <w:left w:val="outset" w:color="000000" w:sz="8"/>
              <w:bottom w:val="outset" w:color="000000" w:sz="8"/>
              <w:right w:val="outset" w:color="000000" w:sz="8"/>
            </w:tcBorders>
            <w:vAlign w:val="center"/>
          </w:tcPr>
          <w:bookmarkStart w:name="8632" w:id="6826"/>
          <w:p>
            <w:pPr>
              <w:spacing w:after="0"/>
              <w:ind w:left="0"/>
              <w:jc w:val="center"/>
            </w:pPr>
            <w:r>
              <w:rPr>
                <w:rFonts w:ascii="Arial"/>
                <w:b w:val="false"/>
                <w:i w:val="false"/>
                <w:color w:val="000000"/>
                <w:sz w:val="15"/>
              </w:rPr>
              <w:t>18/12/2022</w:t>
            </w:r>
          </w:p>
          <w:bookmarkEnd w:id="6826"/>
        </w:tc>
        <w:tc>
          <w:tcPr>
            <w:tcW w:w="1361" w:type="dxa"/>
            <w:tcBorders>
              <w:top w:val="outset" w:color="000000" w:sz="8"/>
              <w:left w:val="outset" w:color="000000" w:sz="8"/>
              <w:bottom w:val="outset" w:color="000000" w:sz="8"/>
              <w:right w:val="outset" w:color="000000" w:sz="8"/>
            </w:tcBorders>
            <w:vAlign w:val="center"/>
          </w:tcPr>
          <w:bookmarkStart w:name="8633" w:id="6827"/>
          <w:p>
            <w:pPr>
              <w:spacing w:after="0"/>
              <w:ind w:left="0"/>
              <w:jc w:val="center"/>
            </w:pPr>
            <w:r>
              <w:rPr>
                <w:rFonts w:ascii="Arial"/>
                <w:b w:val="false"/>
                <w:i w:val="false"/>
                <w:color w:val="000000"/>
                <w:sz w:val="15"/>
              </w:rPr>
              <w:t>18/03/2023</w:t>
            </w:r>
          </w:p>
          <w:bookmarkEnd w:id="6827"/>
        </w:tc>
        <w:tc>
          <w:tcPr>
            <w:tcW w:w="967" w:type="dxa"/>
            <w:tcBorders>
              <w:top w:val="outset" w:color="000000" w:sz="8"/>
              <w:left w:val="outset" w:color="000000" w:sz="8"/>
              <w:bottom w:val="outset" w:color="000000" w:sz="8"/>
              <w:right w:val="outset" w:color="000000" w:sz="8"/>
            </w:tcBorders>
            <w:vAlign w:val="center"/>
          </w:tcPr>
          <w:bookmarkStart w:name="8634" w:id="6828"/>
          <w:p>
            <w:pPr>
              <w:spacing w:after="0"/>
              <w:ind w:left="0"/>
              <w:jc w:val="center"/>
            </w:pPr>
          </w:p>
          <w:bookmarkEnd w:id="68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35" w:id="6829"/>
          <w:p>
            <w:pPr>
              <w:spacing w:after="0"/>
              <w:ind w:left="0"/>
              <w:jc w:val="left"/>
            </w:pPr>
            <w:r>
              <w:rPr>
                <w:rFonts w:ascii="Arial"/>
                <w:b w:val="false"/>
                <w:i w:val="false"/>
                <w:color w:val="000000"/>
                <w:sz w:val="15"/>
              </w:rPr>
              <w:t>citalopram</w:t>
            </w:r>
          </w:p>
          <w:bookmarkEnd w:id="6829"/>
        </w:tc>
        <w:tc>
          <w:tcPr>
            <w:tcW w:w="1152" w:type="dxa"/>
            <w:tcBorders>
              <w:top w:val="outset" w:color="000000" w:sz="8"/>
              <w:left w:val="outset" w:color="000000" w:sz="8"/>
              <w:bottom w:val="outset" w:color="000000" w:sz="8"/>
              <w:right w:val="outset" w:color="000000" w:sz="8"/>
            </w:tcBorders>
            <w:vAlign w:val="center"/>
          </w:tcPr>
          <w:bookmarkStart w:name="8636" w:id="6830"/>
          <w:p>
            <w:pPr>
              <w:spacing w:after="0"/>
              <w:ind w:left="0"/>
              <w:jc w:val="center"/>
            </w:pPr>
            <w:r>
              <w:rPr>
                <w:rFonts w:ascii="Arial"/>
                <w:b w:val="false"/>
                <w:i w:val="false"/>
                <w:color w:val="000000"/>
                <w:sz w:val="15"/>
              </w:rPr>
              <w:t>5 років</w:t>
            </w:r>
          </w:p>
          <w:bookmarkEnd w:id="6830"/>
        </w:tc>
        <w:tc>
          <w:tcPr>
            <w:tcW w:w="1361" w:type="dxa"/>
            <w:tcBorders>
              <w:top w:val="outset" w:color="000000" w:sz="8"/>
              <w:left w:val="outset" w:color="000000" w:sz="8"/>
              <w:bottom w:val="outset" w:color="000000" w:sz="8"/>
              <w:right w:val="outset" w:color="000000" w:sz="8"/>
            </w:tcBorders>
            <w:vAlign w:val="center"/>
          </w:tcPr>
          <w:bookmarkStart w:name="8637" w:id="6831"/>
          <w:p>
            <w:pPr>
              <w:spacing w:after="0"/>
              <w:ind w:left="0"/>
              <w:jc w:val="center"/>
            </w:pPr>
            <w:r>
              <w:rPr>
                <w:rFonts w:ascii="Arial"/>
                <w:b w:val="false"/>
                <w:i w:val="false"/>
                <w:color w:val="000000"/>
                <w:sz w:val="15"/>
              </w:rPr>
              <w:t>31/12/2021</w:t>
            </w:r>
          </w:p>
          <w:bookmarkEnd w:id="6831"/>
        </w:tc>
        <w:tc>
          <w:tcPr>
            <w:tcW w:w="1361" w:type="dxa"/>
            <w:tcBorders>
              <w:top w:val="outset" w:color="000000" w:sz="8"/>
              <w:left w:val="outset" w:color="000000" w:sz="8"/>
              <w:bottom w:val="outset" w:color="000000" w:sz="8"/>
              <w:right w:val="outset" w:color="000000" w:sz="8"/>
            </w:tcBorders>
            <w:vAlign w:val="center"/>
          </w:tcPr>
          <w:bookmarkStart w:name="8638" w:id="6832"/>
          <w:p>
            <w:pPr>
              <w:spacing w:after="0"/>
              <w:ind w:left="0"/>
              <w:jc w:val="center"/>
            </w:pPr>
            <w:r>
              <w:rPr>
                <w:rFonts w:ascii="Arial"/>
                <w:b w:val="false"/>
                <w:i w:val="false"/>
                <w:color w:val="000000"/>
                <w:sz w:val="15"/>
              </w:rPr>
              <w:t>31/03/2022</w:t>
            </w:r>
          </w:p>
          <w:bookmarkEnd w:id="6832"/>
        </w:tc>
        <w:tc>
          <w:tcPr>
            <w:tcW w:w="967" w:type="dxa"/>
            <w:tcBorders>
              <w:top w:val="outset" w:color="000000" w:sz="8"/>
              <w:left w:val="outset" w:color="000000" w:sz="8"/>
              <w:bottom w:val="outset" w:color="000000" w:sz="8"/>
              <w:right w:val="outset" w:color="000000" w:sz="8"/>
            </w:tcBorders>
            <w:vAlign w:val="center"/>
          </w:tcPr>
          <w:bookmarkStart w:name="8639" w:id="6833"/>
          <w:p>
            <w:pPr>
              <w:spacing w:after="0"/>
              <w:ind w:left="0"/>
              <w:jc w:val="center"/>
            </w:pPr>
          </w:p>
          <w:bookmarkEnd w:id="68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40" w:id="6834"/>
          <w:p>
            <w:pPr>
              <w:spacing w:after="0"/>
              <w:ind w:left="0"/>
              <w:jc w:val="left"/>
            </w:pPr>
            <w:r>
              <w:rPr>
                <w:rFonts w:ascii="Arial"/>
                <w:b w:val="false"/>
                <w:i w:val="false"/>
                <w:color w:val="000000"/>
                <w:sz w:val="15"/>
              </w:rPr>
              <w:t>citicoline</w:t>
            </w:r>
          </w:p>
          <w:bookmarkEnd w:id="6834"/>
        </w:tc>
        <w:tc>
          <w:tcPr>
            <w:tcW w:w="1152" w:type="dxa"/>
            <w:tcBorders>
              <w:top w:val="outset" w:color="000000" w:sz="8"/>
              <w:left w:val="outset" w:color="000000" w:sz="8"/>
              <w:bottom w:val="outset" w:color="000000" w:sz="8"/>
              <w:right w:val="outset" w:color="000000" w:sz="8"/>
            </w:tcBorders>
            <w:vAlign w:val="center"/>
          </w:tcPr>
          <w:bookmarkStart w:name="8641" w:id="6835"/>
          <w:p>
            <w:pPr>
              <w:spacing w:after="0"/>
              <w:ind w:left="0"/>
              <w:jc w:val="center"/>
            </w:pPr>
            <w:r>
              <w:rPr>
                <w:rFonts w:ascii="Arial"/>
                <w:b w:val="false"/>
                <w:i w:val="false"/>
                <w:color w:val="000000"/>
                <w:sz w:val="15"/>
              </w:rPr>
              <w:t>13 років</w:t>
            </w:r>
          </w:p>
          <w:bookmarkEnd w:id="6835"/>
        </w:tc>
        <w:tc>
          <w:tcPr>
            <w:tcW w:w="1361" w:type="dxa"/>
            <w:tcBorders>
              <w:top w:val="outset" w:color="000000" w:sz="8"/>
              <w:left w:val="outset" w:color="000000" w:sz="8"/>
              <w:bottom w:val="outset" w:color="000000" w:sz="8"/>
              <w:right w:val="outset" w:color="000000" w:sz="8"/>
            </w:tcBorders>
            <w:vAlign w:val="center"/>
          </w:tcPr>
          <w:bookmarkStart w:name="8642" w:id="6836"/>
          <w:p>
            <w:pPr>
              <w:spacing w:after="0"/>
              <w:ind w:left="0"/>
              <w:jc w:val="center"/>
            </w:pPr>
            <w:r>
              <w:rPr>
                <w:rFonts w:ascii="Arial"/>
                <w:b w:val="false"/>
                <w:i w:val="false"/>
                <w:color w:val="000000"/>
                <w:sz w:val="15"/>
              </w:rPr>
              <w:t>31/12/2025</w:t>
            </w:r>
          </w:p>
          <w:bookmarkEnd w:id="6836"/>
        </w:tc>
        <w:tc>
          <w:tcPr>
            <w:tcW w:w="1361" w:type="dxa"/>
            <w:tcBorders>
              <w:top w:val="outset" w:color="000000" w:sz="8"/>
              <w:left w:val="outset" w:color="000000" w:sz="8"/>
              <w:bottom w:val="outset" w:color="000000" w:sz="8"/>
              <w:right w:val="outset" w:color="000000" w:sz="8"/>
            </w:tcBorders>
            <w:vAlign w:val="center"/>
          </w:tcPr>
          <w:bookmarkStart w:name="8643" w:id="6837"/>
          <w:p>
            <w:pPr>
              <w:spacing w:after="0"/>
              <w:ind w:left="0"/>
              <w:jc w:val="center"/>
            </w:pPr>
            <w:r>
              <w:rPr>
                <w:rFonts w:ascii="Arial"/>
                <w:b w:val="false"/>
                <w:i w:val="false"/>
                <w:color w:val="000000"/>
                <w:sz w:val="15"/>
              </w:rPr>
              <w:t>31/03/2026</w:t>
            </w:r>
          </w:p>
          <w:bookmarkEnd w:id="6837"/>
        </w:tc>
        <w:tc>
          <w:tcPr>
            <w:tcW w:w="967" w:type="dxa"/>
            <w:tcBorders>
              <w:top w:val="outset" w:color="000000" w:sz="8"/>
              <w:left w:val="outset" w:color="000000" w:sz="8"/>
              <w:bottom w:val="outset" w:color="000000" w:sz="8"/>
              <w:right w:val="outset" w:color="000000" w:sz="8"/>
            </w:tcBorders>
            <w:vAlign w:val="center"/>
          </w:tcPr>
          <w:bookmarkStart w:name="8644" w:id="6838"/>
          <w:p>
            <w:pPr>
              <w:spacing w:after="0"/>
              <w:ind w:left="0"/>
              <w:jc w:val="center"/>
            </w:pPr>
          </w:p>
          <w:bookmarkEnd w:id="68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45" w:id="6839"/>
          <w:p>
            <w:pPr>
              <w:spacing w:after="0"/>
              <w:ind w:left="0"/>
              <w:jc w:val="left"/>
            </w:pPr>
            <w:r>
              <w:rPr>
                <w:rFonts w:ascii="Arial"/>
                <w:b w:val="false"/>
                <w:i w:val="false"/>
                <w:color w:val="000000"/>
                <w:sz w:val="15"/>
              </w:rPr>
              <w:t>citric acid, glucose, sodium citrate</w:t>
            </w:r>
          </w:p>
          <w:bookmarkEnd w:id="6839"/>
        </w:tc>
        <w:tc>
          <w:tcPr>
            <w:tcW w:w="1152" w:type="dxa"/>
            <w:tcBorders>
              <w:top w:val="outset" w:color="000000" w:sz="8"/>
              <w:left w:val="outset" w:color="000000" w:sz="8"/>
              <w:bottom w:val="outset" w:color="000000" w:sz="8"/>
              <w:right w:val="outset" w:color="000000" w:sz="8"/>
            </w:tcBorders>
            <w:vAlign w:val="center"/>
          </w:tcPr>
          <w:bookmarkStart w:name="8646" w:id="6840"/>
          <w:p>
            <w:pPr>
              <w:spacing w:after="0"/>
              <w:ind w:left="0"/>
              <w:jc w:val="center"/>
            </w:pPr>
            <w:r>
              <w:rPr>
                <w:rFonts w:ascii="Arial"/>
                <w:b w:val="false"/>
                <w:i w:val="false"/>
                <w:color w:val="000000"/>
                <w:sz w:val="15"/>
              </w:rPr>
              <w:t>5 років</w:t>
            </w:r>
          </w:p>
          <w:bookmarkEnd w:id="6840"/>
        </w:tc>
        <w:tc>
          <w:tcPr>
            <w:tcW w:w="1361" w:type="dxa"/>
            <w:tcBorders>
              <w:top w:val="outset" w:color="000000" w:sz="8"/>
              <w:left w:val="outset" w:color="000000" w:sz="8"/>
              <w:bottom w:val="outset" w:color="000000" w:sz="8"/>
              <w:right w:val="outset" w:color="000000" w:sz="8"/>
            </w:tcBorders>
            <w:vAlign w:val="center"/>
          </w:tcPr>
          <w:bookmarkStart w:name="8647" w:id="6841"/>
          <w:p>
            <w:pPr>
              <w:spacing w:after="0"/>
              <w:ind w:left="0"/>
              <w:jc w:val="center"/>
            </w:pPr>
            <w:r>
              <w:rPr>
                <w:rFonts w:ascii="Arial"/>
                <w:b w:val="false"/>
                <w:i w:val="false"/>
                <w:color w:val="000000"/>
                <w:sz w:val="15"/>
              </w:rPr>
              <w:t>30/05/2022</w:t>
            </w:r>
          </w:p>
          <w:bookmarkEnd w:id="6841"/>
        </w:tc>
        <w:tc>
          <w:tcPr>
            <w:tcW w:w="1361" w:type="dxa"/>
            <w:tcBorders>
              <w:top w:val="outset" w:color="000000" w:sz="8"/>
              <w:left w:val="outset" w:color="000000" w:sz="8"/>
              <w:bottom w:val="outset" w:color="000000" w:sz="8"/>
              <w:right w:val="outset" w:color="000000" w:sz="8"/>
            </w:tcBorders>
            <w:vAlign w:val="center"/>
          </w:tcPr>
          <w:bookmarkStart w:name="8648" w:id="6842"/>
          <w:p>
            <w:pPr>
              <w:spacing w:after="0"/>
              <w:ind w:left="0"/>
              <w:jc w:val="center"/>
            </w:pPr>
            <w:r>
              <w:rPr>
                <w:rFonts w:ascii="Arial"/>
                <w:b w:val="false"/>
                <w:i w:val="false"/>
                <w:color w:val="000000"/>
                <w:sz w:val="15"/>
              </w:rPr>
              <w:t>28/08/2022</w:t>
            </w:r>
          </w:p>
          <w:bookmarkEnd w:id="6842"/>
        </w:tc>
        <w:tc>
          <w:tcPr>
            <w:tcW w:w="967" w:type="dxa"/>
            <w:tcBorders>
              <w:top w:val="outset" w:color="000000" w:sz="8"/>
              <w:left w:val="outset" w:color="000000" w:sz="8"/>
              <w:bottom w:val="outset" w:color="000000" w:sz="8"/>
              <w:right w:val="outset" w:color="000000" w:sz="8"/>
            </w:tcBorders>
            <w:vAlign w:val="center"/>
          </w:tcPr>
          <w:bookmarkStart w:name="8649" w:id="6843"/>
          <w:p>
            <w:pPr>
              <w:spacing w:after="0"/>
              <w:ind w:left="0"/>
              <w:jc w:val="center"/>
            </w:pPr>
          </w:p>
          <w:bookmarkEnd w:id="68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50" w:id="6844"/>
          <w:p>
            <w:pPr>
              <w:spacing w:after="0"/>
              <w:ind w:left="0"/>
              <w:jc w:val="left"/>
            </w:pPr>
            <w:r>
              <w:rPr>
                <w:rFonts w:ascii="Arial"/>
                <w:b w:val="false"/>
                <w:i w:val="false"/>
                <w:color w:val="000000"/>
                <w:sz w:val="15"/>
              </w:rPr>
              <w:t>citric acid, glucose, sodium citrate, sodium dihydrogen phosphate</w:t>
            </w:r>
          </w:p>
          <w:bookmarkEnd w:id="6844"/>
        </w:tc>
        <w:tc>
          <w:tcPr>
            <w:tcW w:w="1152" w:type="dxa"/>
            <w:tcBorders>
              <w:top w:val="outset" w:color="000000" w:sz="8"/>
              <w:left w:val="outset" w:color="000000" w:sz="8"/>
              <w:bottom w:val="outset" w:color="000000" w:sz="8"/>
              <w:right w:val="outset" w:color="000000" w:sz="8"/>
            </w:tcBorders>
            <w:vAlign w:val="center"/>
          </w:tcPr>
          <w:bookmarkStart w:name="8651" w:id="6845"/>
          <w:p>
            <w:pPr>
              <w:spacing w:after="0"/>
              <w:ind w:left="0"/>
              <w:jc w:val="center"/>
            </w:pPr>
            <w:r>
              <w:rPr>
                <w:rFonts w:ascii="Arial"/>
                <w:b w:val="false"/>
                <w:i w:val="false"/>
                <w:color w:val="000000"/>
                <w:sz w:val="15"/>
              </w:rPr>
              <w:t>5 років</w:t>
            </w:r>
          </w:p>
          <w:bookmarkEnd w:id="6845"/>
        </w:tc>
        <w:tc>
          <w:tcPr>
            <w:tcW w:w="1361" w:type="dxa"/>
            <w:tcBorders>
              <w:top w:val="outset" w:color="000000" w:sz="8"/>
              <w:left w:val="outset" w:color="000000" w:sz="8"/>
              <w:bottom w:val="outset" w:color="000000" w:sz="8"/>
              <w:right w:val="outset" w:color="000000" w:sz="8"/>
            </w:tcBorders>
            <w:vAlign w:val="center"/>
          </w:tcPr>
          <w:bookmarkStart w:name="8652" w:id="6846"/>
          <w:p>
            <w:pPr>
              <w:spacing w:after="0"/>
              <w:ind w:left="0"/>
              <w:jc w:val="center"/>
            </w:pPr>
            <w:r>
              <w:rPr>
                <w:rFonts w:ascii="Arial"/>
                <w:b w:val="false"/>
                <w:i w:val="false"/>
                <w:color w:val="000000"/>
                <w:sz w:val="15"/>
              </w:rPr>
              <w:t>30/05/2022</w:t>
            </w:r>
          </w:p>
          <w:bookmarkEnd w:id="6846"/>
        </w:tc>
        <w:tc>
          <w:tcPr>
            <w:tcW w:w="1361" w:type="dxa"/>
            <w:tcBorders>
              <w:top w:val="outset" w:color="000000" w:sz="8"/>
              <w:left w:val="outset" w:color="000000" w:sz="8"/>
              <w:bottom w:val="outset" w:color="000000" w:sz="8"/>
              <w:right w:val="outset" w:color="000000" w:sz="8"/>
            </w:tcBorders>
            <w:vAlign w:val="center"/>
          </w:tcPr>
          <w:bookmarkStart w:name="8653" w:id="6847"/>
          <w:p>
            <w:pPr>
              <w:spacing w:after="0"/>
              <w:ind w:left="0"/>
              <w:jc w:val="center"/>
            </w:pPr>
            <w:r>
              <w:rPr>
                <w:rFonts w:ascii="Arial"/>
                <w:b w:val="false"/>
                <w:i w:val="false"/>
                <w:color w:val="000000"/>
                <w:sz w:val="15"/>
              </w:rPr>
              <w:t>28/08/2022</w:t>
            </w:r>
          </w:p>
          <w:bookmarkEnd w:id="6847"/>
        </w:tc>
        <w:tc>
          <w:tcPr>
            <w:tcW w:w="967" w:type="dxa"/>
            <w:tcBorders>
              <w:top w:val="outset" w:color="000000" w:sz="8"/>
              <w:left w:val="outset" w:color="000000" w:sz="8"/>
              <w:bottom w:val="outset" w:color="000000" w:sz="8"/>
              <w:right w:val="outset" w:color="000000" w:sz="8"/>
            </w:tcBorders>
            <w:vAlign w:val="center"/>
          </w:tcPr>
          <w:bookmarkStart w:name="8654" w:id="6848"/>
          <w:p>
            <w:pPr>
              <w:spacing w:after="0"/>
              <w:ind w:left="0"/>
              <w:jc w:val="center"/>
            </w:pPr>
          </w:p>
          <w:bookmarkEnd w:id="68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55" w:id="6849"/>
          <w:p>
            <w:pPr>
              <w:spacing w:after="0"/>
              <w:ind w:left="0"/>
              <w:jc w:val="left"/>
            </w:pPr>
            <w:r>
              <w:rPr>
                <w:rFonts w:ascii="Arial"/>
                <w:b w:val="false"/>
                <w:i w:val="false"/>
                <w:color w:val="000000"/>
                <w:sz w:val="15"/>
              </w:rPr>
              <w:t>citric acid, magnesium oxide, sodium picosulfate</w:t>
            </w:r>
          </w:p>
          <w:bookmarkEnd w:id="6849"/>
        </w:tc>
        <w:tc>
          <w:tcPr>
            <w:tcW w:w="1152" w:type="dxa"/>
            <w:tcBorders>
              <w:top w:val="outset" w:color="000000" w:sz="8"/>
              <w:left w:val="outset" w:color="000000" w:sz="8"/>
              <w:bottom w:val="outset" w:color="000000" w:sz="8"/>
              <w:right w:val="outset" w:color="000000" w:sz="8"/>
            </w:tcBorders>
            <w:vAlign w:val="center"/>
          </w:tcPr>
          <w:bookmarkStart w:name="8656" w:id="6850"/>
          <w:p>
            <w:pPr>
              <w:spacing w:after="0"/>
              <w:ind w:left="0"/>
              <w:jc w:val="center"/>
            </w:pPr>
            <w:r>
              <w:rPr>
                <w:rFonts w:ascii="Arial"/>
                <w:b w:val="false"/>
                <w:i w:val="false"/>
                <w:color w:val="000000"/>
                <w:sz w:val="15"/>
              </w:rPr>
              <w:t>5 років</w:t>
            </w:r>
          </w:p>
          <w:bookmarkEnd w:id="6850"/>
        </w:tc>
        <w:tc>
          <w:tcPr>
            <w:tcW w:w="1361" w:type="dxa"/>
            <w:tcBorders>
              <w:top w:val="outset" w:color="000000" w:sz="8"/>
              <w:left w:val="outset" w:color="000000" w:sz="8"/>
              <w:bottom w:val="outset" w:color="000000" w:sz="8"/>
              <w:right w:val="outset" w:color="000000" w:sz="8"/>
            </w:tcBorders>
            <w:vAlign w:val="center"/>
          </w:tcPr>
          <w:bookmarkStart w:name="8657" w:id="6851"/>
          <w:p>
            <w:pPr>
              <w:spacing w:after="0"/>
              <w:ind w:left="0"/>
              <w:jc w:val="center"/>
            </w:pPr>
            <w:r>
              <w:rPr>
                <w:rFonts w:ascii="Arial"/>
                <w:b w:val="false"/>
                <w:i w:val="false"/>
                <w:color w:val="000000"/>
                <w:sz w:val="15"/>
              </w:rPr>
              <w:t>30/05/2022</w:t>
            </w:r>
          </w:p>
          <w:bookmarkEnd w:id="6851"/>
        </w:tc>
        <w:tc>
          <w:tcPr>
            <w:tcW w:w="1361" w:type="dxa"/>
            <w:tcBorders>
              <w:top w:val="outset" w:color="000000" w:sz="8"/>
              <w:left w:val="outset" w:color="000000" w:sz="8"/>
              <w:bottom w:val="outset" w:color="000000" w:sz="8"/>
              <w:right w:val="outset" w:color="000000" w:sz="8"/>
            </w:tcBorders>
            <w:vAlign w:val="center"/>
          </w:tcPr>
          <w:bookmarkStart w:name="8658" w:id="6852"/>
          <w:p>
            <w:pPr>
              <w:spacing w:after="0"/>
              <w:ind w:left="0"/>
              <w:jc w:val="center"/>
            </w:pPr>
            <w:r>
              <w:rPr>
                <w:rFonts w:ascii="Arial"/>
                <w:b w:val="false"/>
                <w:i w:val="false"/>
                <w:color w:val="000000"/>
                <w:sz w:val="15"/>
              </w:rPr>
              <w:t>28/08/2022</w:t>
            </w:r>
          </w:p>
          <w:bookmarkEnd w:id="6852"/>
        </w:tc>
        <w:tc>
          <w:tcPr>
            <w:tcW w:w="967" w:type="dxa"/>
            <w:tcBorders>
              <w:top w:val="outset" w:color="000000" w:sz="8"/>
              <w:left w:val="outset" w:color="000000" w:sz="8"/>
              <w:bottom w:val="outset" w:color="000000" w:sz="8"/>
              <w:right w:val="outset" w:color="000000" w:sz="8"/>
            </w:tcBorders>
            <w:vAlign w:val="center"/>
          </w:tcPr>
          <w:bookmarkStart w:name="8659" w:id="6853"/>
          <w:p>
            <w:pPr>
              <w:spacing w:after="0"/>
              <w:ind w:left="0"/>
              <w:jc w:val="center"/>
            </w:pPr>
          </w:p>
          <w:bookmarkEnd w:id="68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60" w:id="6854"/>
          <w:p>
            <w:pPr>
              <w:spacing w:after="0"/>
              <w:ind w:left="0"/>
              <w:jc w:val="left"/>
            </w:pPr>
            <w:r>
              <w:rPr>
                <w:rFonts w:ascii="Arial"/>
                <w:b w:val="false"/>
                <w:i w:val="false"/>
                <w:color w:val="000000"/>
                <w:sz w:val="15"/>
              </w:rPr>
              <w:t>citric acid, magnesium, sodium / citric acid anhydrous, light magnesium oxide, sodium picosulfate</w:t>
            </w:r>
          </w:p>
          <w:bookmarkEnd w:id="6854"/>
        </w:tc>
        <w:tc>
          <w:tcPr>
            <w:tcW w:w="1152" w:type="dxa"/>
            <w:tcBorders>
              <w:top w:val="outset" w:color="000000" w:sz="8"/>
              <w:left w:val="outset" w:color="000000" w:sz="8"/>
              <w:bottom w:val="outset" w:color="000000" w:sz="8"/>
              <w:right w:val="outset" w:color="000000" w:sz="8"/>
            </w:tcBorders>
            <w:vAlign w:val="center"/>
          </w:tcPr>
          <w:bookmarkStart w:name="8661" w:id="6855"/>
          <w:p>
            <w:pPr>
              <w:spacing w:after="0"/>
              <w:ind w:left="0"/>
              <w:jc w:val="center"/>
            </w:pPr>
            <w:r>
              <w:rPr>
                <w:rFonts w:ascii="Arial"/>
                <w:b w:val="false"/>
                <w:i w:val="false"/>
                <w:color w:val="000000"/>
                <w:sz w:val="15"/>
              </w:rPr>
              <w:t>13 років</w:t>
            </w:r>
          </w:p>
          <w:bookmarkEnd w:id="6855"/>
        </w:tc>
        <w:tc>
          <w:tcPr>
            <w:tcW w:w="1361" w:type="dxa"/>
            <w:tcBorders>
              <w:top w:val="outset" w:color="000000" w:sz="8"/>
              <w:left w:val="outset" w:color="000000" w:sz="8"/>
              <w:bottom w:val="outset" w:color="000000" w:sz="8"/>
              <w:right w:val="outset" w:color="000000" w:sz="8"/>
            </w:tcBorders>
            <w:vAlign w:val="center"/>
          </w:tcPr>
          <w:bookmarkStart w:name="8662" w:id="6856"/>
          <w:p>
            <w:pPr>
              <w:spacing w:after="0"/>
              <w:ind w:left="0"/>
              <w:jc w:val="center"/>
            </w:pPr>
            <w:r>
              <w:rPr>
                <w:rFonts w:ascii="Arial"/>
                <w:b w:val="false"/>
                <w:i w:val="false"/>
                <w:color w:val="000000"/>
                <w:sz w:val="15"/>
              </w:rPr>
              <w:t>01/01/2025</w:t>
            </w:r>
          </w:p>
          <w:bookmarkEnd w:id="6856"/>
        </w:tc>
        <w:tc>
          <w:tcPr>
            <w:tcW w:w="1361" w:type="dxa"/>
            <w:tcBorders>
              <w:top w:val="outset" w:color="000000" w:sz="8"/>
              <w:left w:val="outset" w:color="000000" w:sz="8"/>
              <w:bottom w:val="outset" w:color="000000" w:sz="8"/>
              <w:right w:val="outset" w:color="000000" w:sz="8"/>
            </w:tcBorders>
            <w:vAlign w:val="center"/>
          </w:tcPr>
          <w:bookmarkStart w:name="8663" w:id="6857"/>
          <w:p>
            <w:pPr>
              <w:spacing w:after="0"/>
              <w:ind w:left="0"/>
              <w:jc w:val="center"/>
            </w:pPr>
            <w:r>
              <w:rPr>
                <w:rFonts w:ascii="Arial"/>
                <w:b w:val="false"/>
                <w:i w:val="false"/>
                <w:color w:val="000000"/>
                <w:sz w:val="15"/>
              </w:rPr>
              <w:t>01/04/2025</w:t>
            </w:r>
          </w:p>
          <w:bookmarkEnd w:id="6857"/>
        </w:tc>
        <w:tc>
          <w:tcPr>
            <w:tcW w:w="967" w:type="dxa"/>
            <w:tcBorders>
              <w:top w:val="outset" w:color="000000" w:sz="8"/>
              <w:left w:val="outset" w:color="000000" w:sz="8"/>
              <w:bottom w:val="outset" w:color="000000" w:sz="8"/>
              <w:right w:val="outset" w:color="000000" w:sz="8"/>
            </w:tcBorders>
            <w:vAlign w:val="center"/>
          </w:tcPr>
          <w:bookmarkStart w:name="8664" w:id="6858"/>
          <w:p>
            <w:pPr>
              <w:spacing w:after="0"/>
              <w:ind w:left="0"/>
              <w:jc w:val="center"/>
            </w:pPr>
          </w:p>
          <w:bookmarkEnd w:id="68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65" w:id="6859"/>
          <w:p>
            <w:pPr>
              <w:spacing w:after="0"/>
              <w:ind w:left="0"/>
              <w:jc w:val="left"/>
            </w:pPr>
            <w:r>
              <w:rPr>
                <w:rFonts w:ascii="Arial"/>
                <w:b w:val="false"/>
                <w:i w:val="false"/>
                <w:color w:val="000000"/>
                <w:sz w:val="15"/>
              </w:rPr>
              <w:t>citric acid, potassium, sodium</w:t>
            </w:r>
          </w:p>
          <w:bookmarkEnd w:id="6859"/>
        </w:tc>
        <w:tc>
          <w:tcPr>
            <w:tcW w:w="1152" w:type="dxa"/>
            <w:tcBorders>
              <w:top w:val="outset" w:color="000000" w:sz="8"/>
              <w:left w:val="outset" w:color="000000" w:sz="8"/>
              <w:bottom w:val="outset" w:color="000000" w:sz="8"/>
              <w:right w:val="outset" w:color="000000" w:sz="8"/>
            </w:tcBorders>
            <w:vAlign w:val="center"/>
          </w:tcPr>
          <w:bookmarkStart w:name="8666" w:id="6860"/>
          <w:p>
            <w:pPr>
              <w:spacing w:after="0"/>
              <w:ind w:left="0"/>
              <w:jc w:val="center"/>
            </w:pPr>
            <w:r>
              <w:rPr>
                <w:rFonts w:ascii="Arial"/>
                <w:b w:val="false"/>
                <w:i w:val="false"/>
                <w:color w:val="000000"/>
                <w:sz w:val="15"/>
              </w:rPr>
              <w:t>13 років</w:t>
            </w:r>
          </w:p>
          <w:bookmarkEnd w:id="6860"/>
        </w:tc>
        <w:tc>
          <w:tcPr>
            <w:tcW w:w="1361" w:type="dxa"/>
            <w:tcBorders>
              <w:top w:val="outset" w:color="000000" w:sz="8"/>
              <w:left w:val="outset" w:color="000000" w:sz="8"/>
              <w:bottom w:val="outset" w:color="000000" w:sz="8"/>
              <w:right w:val="outset" w:color="000000" w:sz="8"/>
            </w:tcBorders>
            <w:vAlign w:val="center"/>
          </w:tcPr>
          <w:bookmarkStart w:name="8667" w:id="6861"/>
          <w:p>
            <w:pPr>
              <w:spacing w:after="0"/>
              <w:ind w:left="0"/>
              <w:jc w:val="center"/>
            </w:pPr>
            <w:r>
              <w:rPr>
                <w:rFonts w:ascii="Arial"/>
                <w:b w:val="false"/>
                <w:i w:val="false"/>
                <w:color w:val="000000"/>
                <w:sz w:val="15"/>
              </w:rPr>
              <w:t>01/01/2025</w:t>
            </w:r>
          </w:p>
          <w:bookmarkEnd w:id="6861"/>
        </w:tc>
        <w:tc>
          <w:tcPr>
            <w:tcW w:w="1361" w:type="dxa"/>
            <w:tcBorders>
              <w:top w:val="outset" w:color="000000" w:sz="8"/>
              <w:left w:val="outset" w:color="000000" w:sz="8"/>
              <w:bottom w:val="outset" w:color="000000" w:sz="8"/>
              <w:right w:val="outset" w:color="000000" w:sz="8"/>
            </w:tcBorders>
            <w:vAlign w:val="center"/>
          </w:tcPr>
          <w:bookmarkStart w:name="8668" w:id="6862"/>
          <w:p>
            <w:pPr>
              <w:spacing w:after="0"/>
              <w:ind w:left="0"/>
              <w:jc w:val="center"/>
            </w:pPr>
            <w:r>
              <w:rPr>
                <w:rFonts w:ascii="Arial"/>
                <w:b w:val="false"/>
                <w:i w:val="false"/>
                <w:color w:val="000000"/>
                <w:sz w:val="15"/>
              </w:rPr>
              <w:t>01/04/2025</w:t>
            </w:r>
          </w:p>
          <w:bookmarkEnd w:id="6862"/>
        </w:tc>
        <w:tc>
          <w:tcPr>
            <w:tcW w:w="967" w:type="dxa"/>
            <w:tcBorders>
              <w:top w:val="outset" w:color="000000" w:sz="8"/>
              <w:left w:val="outset" w:color="000000" w:sz="8"/>
              <w:bottom w:val="outset" w:color="000000" w:sz="8"/>
              <w:right w:val="outset" w:color="000000" w:sz="8"/>
            </w:tcBorders>
            <w:vAlign w:val="center"/>
          </w:tcPr>
          <w:bookmarkStart w:name="8669" w:id="6863"/>
          <w:p>
            <w:pPr>
              <w:spacing w:after="0"/>
              <w:ind w:left="0"/>
              <w:jc w:val="center"/>
            </w:pPr>
          </w:p>
          <w:bookmarkEnd w:id="68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70" w:id="6864"/>
          <w:p>
            <w:pPr>
              <w:spacing w:after="0"/>
              <w:ind w:left="0"/>
              <w:jc w:val="left"/>
            </w:pPr>
            <w:r>
              <w:rPr>
                <w:rFonts w:ascii="Arial"/>
                <w:b w:val="false"/>
                <w:i w:val="false"/>
                <w:color w:val="000000"/>
                <w:sz w:val="15"/>
              </w:rPr>
              <w:t>cladribine</w:t>
            </w:r>
          </w:p>
          <w:bookmarkEnd w:id="6864"/>
        </w:tc>
        <w:tc>
          <w:tcPr>
            <w:tcW w:w="1152" w:type="dxa"/>
            <w:tcBorders>
              <w:top w:val="outset" w:color="000000" w:sz="8"/>
              <w:left w:val="outset" w:color="000000" w:sz="8"/>
              <w:bottom w:val="outset" w:color="000000" w:sz="8"/>
              <w:right w:val="outset" w:color="000000" w:sz="8"/>
            </w:tcBorders>
            <w:vAlign w:val="center"/>
          </w:tcPr>
          <w:bookmarkStart w:name="8671" w:id="6865"/>
          <w:p>
            <w:pPr>
              <w:spacing w:after="0"/>
              <w:ind w:left="0"/>
              <w:jc w:val="center"/>
            </w:pPr>
            <w:r>
              <w:rPr>
                <w:rFonts w:ascii="Arial"/>
                <w:b w:val="false"/>
                <w:i w:val="false"/>
                <w:color w:val="000000"/>
                <w:sz w:val="15"/>
              </w:rPr>
              <w:t>3 роки</w:t>
            </w:r>
          </w:p>
          <w:bookmarkEnd w:id="6865"/>
        </w:tc>
        <w:tc>
          <w:tcPr>
            <w:tcW w:w="1361" w:type="dxa"/>
            <w:tcBorders>
              <w:top w:val="outset" w:color="000000" w:sz="8"/>
              <w:left w:val="outset" w:color="000000" w:sz="8"/>
              <w:bottom w:val="outset" w:color="000000" w:sz="8"/>
              <w:right w:val="outset" w:color="000000" w:sz="8"/>
            </w:tcBorders>
            <w:vAlign w:val="center"/>
          </w:tcPr>
          <w:bookmarkStart w:name="8672" w:id="6866"/>
          <w:p>
            <w:pPr>
              <w:spacing w:after="0"/>
              <w:ind w:left="0"/>
              <w:jc w:val="center"/>
            </w:pPr>
            <w:r>
              <w:rPr>
                <w:rFonts w:ascii="Arial"/>
                <w:b w:val="false"/>
                <w:i w:val="false"/>
                <w:color w:val="000000"/>
                <w:sz w:val="15"/>
              </w:rPr>
              <w:t>25/02/2018</w:t>
            </w:r>
          </w:p>
          <w:bookmarkEnd w:id="6866"/>
        </w:tc>
        <w:tc>
          <w:tcPr>
            <w:tcW w:w="1361" w:type="dxa"/>
            <w:tcBorders>
              <w:top w:val="outset" w:color="000000" w:sz="8"/>
              <w:left w:val="outset" w:color="000000" w:sz="8"/>
              <w:bottom w:val="outset" w:color="000000" w:sz="8"/>
              <w:right w:val="outset" w:color="000000" w:sz="8"/>
            </w:tcBorders>
            <w:vAlign w:val="center"/>
          </w:tcPr>
          <w:bookmarkStart w:name="8673" w:id="6867"/>
          <w:p>
            <w:pPr>
              <w:spacing w:after="0"/>
              <w:ind w:left="0"/>
              <w:jc w:val="center"/>
            </w:pPr>
            <w:r>
              <w:rPr>
                <w:rFonts w:ascii="Arial"/>
                <w:b w:val="false"/>
                <w:i w:val="false"/>
                <w:color w:val="000000"/>
                <w:sz w:val="15"/>
              </w:rPr>
              <w:t>26/05/2018</w:t>
            </w:r>
          </w:p>
          <w:bookmarkEnd w:id="6867"/>
        </w:tc>
        <w:tc>
          <w:tcPr>
            <w:tcW w:w="967" w:type="dxa"/>
            <w:tcBorders>
              <w:top w:val="outset" w:color="000000" w:sz="8"/>
              <w:left w:val="outset" w:color="000000" w:sz="8"/>
              <w:bottom w:val="outset" w:color="000000" w:sz="8"/>
              <w:right w:val="outset" w:color="000000" w:sz="8"/>
            </w:tcBorders>
            <w:vAlign w:val="center"/>
          </w:tcPr>
          <w:bookmarkStart w:name="8674" w:id="6868"/>
          <w:p>
            <w:pPr>
              <w:spacing w:after="0"/>
              <w:ind w:left="0"/>
              <w:jc w:val="center"/>
            </w:pPr>
          </w:p>
          <w:bookmarkEnd w:id="68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75" w:id="6869"/>
          <w:p>
            <w:pPr>
              <w:spacing w:after="0"/>
              <w:ind w:left="0"/>
              <w:jc w:val="left"/>
            </w:pPr>
            <w:r>
              <w:rPr>
                <w:rFonts w:ascii="Arial"/>
                <w:b w:val="false"/>
                <w:i w:val="false"/>
                <w:color w:val="000000"/>
                <w:sz w:val="15"/>
              </w:rPr>
              <w:t>clarithromycin</w:t>
            </w:r>
          </w:p>
          <w:bookmarkEnd w:id="6869"/>
        </w:tc>
        <w:tc>
          <w:tcPr>
            <w:tcW w:w="1152" w:type="dxa"/>
            <w:tcBorders>
              <w:top w:val="outset" w:color="000000" w:sz="8"/>
              <w:left w:val="outset" w:color="000000" w:sz="8"/>
              <w:bottom w:val="outset" w:color="000000" w:sz="8"/>
              <w:right w:val="outset" w:color="000000" w:sz="8"/>
            </w:tcBorders>
            <w:vAlign w:val="center"/>
          </w:tcPr>
          <w:bookmarkStart w:name="8676" w:id="6870"/>
          <w:p>
            <w:pPr>
              <w:spacing w:after="0"/>
              <w:ind w:left="0"/>
              <w:jc w:val="center"/>
            </w:pPr>
            <w:r>
              <w:rPr>
                <w:rFonts w:ascii="Arial"/>
                <w:b w:val="false"/>
                <w:i w:val="false"/>
                <w:color w:val="000000"/>
                <w:sz w:val="15"/>
              </w:rPr>
              <w:t>5 років</w:t>
            </w:r>
          </w:p>
          <w:bookmarkEnd w:id="6870"/>
        </w:tc>
        <w:tc>
          <w:tcPr>
            <w:tcW w:w="1361" w:type="dxa"/>
            <w:tcBorders>
              <w:top w:val="outset" w:color="000000" w:sz="8"/>
              <w:left w:val="outset" w:color="000000" w:sz="8"/>
              <w:bottom w:val="outset" w:color="000000" w:sz="8"/>
              <w:right w:val="outset" w:color="000000" w:sz="8"/>
            </w:tcBorders>
            <w:vAlign w:val="center"/>
          </w:tcPr>
          <w:bookmarkStart w:name="8677" w:id="6871"/>
          <w:p>
            <w:pPr>
              <w:spacing w:after="0"/>
              <w:ind w:left="0"/>
              <w:jc w:val="center"/>
            </w:pPr>
            <w:r>
              <w:rPr>
                <w:rFonts w:ascii="Arial"/>
                <w:b w:val="false"/>
                <w:i w:val="false"/>
                <w:color w:val="000000"/>
                <w:sz w:val="15"/>
              </w:rPr>
              <w:t>01/04/2022</w:t>
            </w:r>
          </w:p>
          <w:bookmarkEnd w:id="6871"/>
        </w:tc>
        <w:tc>
          <w:tcPr>
            <w:tcW w:w="1361" w:type="dxa"/>
            <w:tcBorders>
              <w:top w:val="outset" w:color="000000" w:sz="8"/>
              <w:left w:val="outset" w:color="000000" w:sz="8"/>
              <w:bottom w:val="outset" w:color="000000" w:sz="8"/>
              <w:right w:val="outset" w:color="000000" w:sz="8"/>
            </w:tcBorders>
            <w:vAlign w:val="center"/>
          </w:tcPr>
          <w:bookmarkStart w:name="8678" w:id="6872"/>
          <w:p>
            <w:pPr>
              <w:spacing w:after="0"/>
              <w:ind w:left="0"/>
              <w:jc w:val="center"/>
            </w:pPr>
            <w:r>
              <w:rPr>
                <w:rFonts w:ascii="Arial"/>
                <w:b w:val="false"/>
                <w:i w:val="false"/>
                <w:color w:val="000000"/>
                <w:sz w:val="15"/>
              </w:rPr>
              <w:t>30/06/2022</w:t>
            </w:r>
          </w:p>
          <w:bookmarkEnd w:id="6872"/>
        </w:tc>
        <w:tc>
          <w:tcPr>
            <w:tcW w:w="967" w:type="dxa"/>
            <w:tcBorders>
              <w:top w:val="outset" w:color="000000" w:sz="8"/>
              <w:left w:val="outset" w:color="000000" w:sz="8"/>
              <w:bottom w:val="outset" w:color="000000" w:sz="8"/>
              <w:right w:val="outset" w:color="000000" w:sz="8"/>
            </w:tcBorders>
            <w:vAlign w:val="center"/>
          </w:tcPr>
          <w:bookmarkStart w:name="8679" w:id="6873"/>
          <w:p>
            <w:pPr>
              <w:spacing w:after="0"/>
              <w:ind w:left="0"/>
              <w:jc w:val="center"/>
            </w:pPr>
          </w:p>
          <w:bookmarkEnd w:id="68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80" w:id="6874"/>
          <w:p>
            <w:pPr>
              <w:spacing w:after="0"/>
              <w:ind w:left="0"/>
              <w:jc w:val="left"/>
            </w:pPr>
            <w:r>
              <w:rPr>
                <w:rFonts w:ascii="Arial"/>
                <w:b w:val="false"/>
                <w:i w:val="false"/>
                <w:color w:val="000000"/>
                <w:sz w:val="15"/>
              </w:rPr>
              <w:t>clarithromycin, lansoprazole, tinidazole</w:t>
            </w:r>
          </w:p>
          <w:bookmarkEnd w:id="6874"/>
        </w:tc>
        <w:tc>
          <w:tcPr>
            <w:tcW w:w="1152" w:type="dxa"/>
            <w:tcBorders>
              <w:top w:val="outset" w:color="000000" w:sz="8"/>
              <w:left w:val="outset" w:color="000000" w:sz="8"/>
              <w:bottom w:val="outset" w:color="000000" w:sz="8"/>
              <w:right w:val="outset" w:color="000000" w:sz="8"/>
            </w:tcBorders>
            <w:vAlign w:val="center"/>
          </w:tcPr>
          <w:bookmarkStart w:name="8681" w:id="6875"/>
          <w:p>
            <w:pPr>
              <w:spacing w:after="0"/>
              <w:ind w:left="0"/>
              <w:jc w:val="center"/>
            </w:pPr>
            <w:r>
              <w:rPr>
                <w:rFonts w:ascii="Arial"/>
                <w:b w:val="false"/>
                <w:i w:val="false"/>
                <w:color w:val="000000"/>
                <w:sz w:val="15"/>
              </w:rPr>
              <w:t>5 років</w:t>
            </w:r>
          </w:p>
          <w:bookmarkEnd w:id="6875"/>
        </w:tc>
        <w:tc>
          <w:tcPr>
            <w:tcW w:w="1361" w:type="dxa"/>
            <w:tcBorders>
              <w:top w:val="outset" w:color="000000" w:sz="8"/>
              <w:left w:val="outset" w:color="000000" w:sz="8"/>
              <w:bottom w:val="outset" w:color="000000" w:sz="8"/>
              <w:right w:val="outset" w:color="000000" w:sz="8"/>
            </w:tcBorders>
            <w:vAlign w:val="center"/>
          </w:tcPr>
          <w:bookmarkStart w:name="8682" w:id="6876"/>
          <w:p>
            <w:pPr>
              <w:spacing w:after="0"/>
              <w:ind w:left="0"/>
              <w:jc w:val="center"/>
            </w:pPr>
            <w:r>
              <w:rPr>
                <w:rFonts w:ascii="Arial"/>
                <w:b w:val="false"/>
                <w:i w:val="false"/>
                <w:color w:val="000000"/>
                <w:sz w:val="15"/>
              </w:rPr>
              <w:t>01/01/2022</w:t>
            </w:r>
          </w:p>
          <w:bookmarkEnd w:id="6876"/>
        </w:tc>
        <w:tc>
          <w:tcPr>
            <w:tcW w:w="1361" w:type="dxa"/>
            <w:tcBorders>
              <w:top w:val="outset" w:color="000000" w:sz="8"/>
              <w:left w:val="outset" w:color="000000" w:sz="8"/>
              <w:bottom w:val="outset" w:color="000000" w:sz="8"/>
              <w:right w:val="outset" w:color="000000" w:sz="8"/>
            </w:tcBorders>
            <w:vAlign w:val="center"/>
          </w:tcPr>
          <w:bookmarkStart w:name="8683" w:id="6877"/>
          <w:p>
            <w:pPr>
              <w:spacing w:after="0"/>
              <w:ind w:left="0"/>
              <w:jc w:val="center"/>
            </w:pPr>
            <w:r>
              <w:rPr>
                <w:rFonts w:ascii="Arial"/>
                <w:b w:val="false"/>
                <w:i w:val="false"/>
                <w:color w:val="000000"/>
                <w:sz w:val="15"/>
              </w:rPr>
              <w:t>01/04/2022</w:t>
            </w:r>
          </w:p>
          <w:bookmarkEnd w:id="6877"/>
        </w:tc>
        <w:tc>
          <w:tcPr>
            <w:tcW w:w="967" w:type="dxa"/>
            <w:tcBorders>
              <w:top w:val="outset" w:color="000000" w:sz="8"/>
              <w:left w:val="outset" w:color="000000" w:sz="8"/>
              <w:bottom w:val="outset" w:color="000000" w:sz="8"/>
              <w:right w:val="outset" w:color="000000" w:sz="8"/>
            </w:tcBorders>
            <w:vAlign w:val="center"/>
          </w:tcPr>
          <w:bookmarkStart w:name="8684" w:id="6878"/>
          <w:p>
            <w:pPr>
              <w:spacing w:after="0"/>
              <w:ind w:left="0"/>
              <w:jc w:val="center"/>
            </w:pPr>
          </w:p>
          <w:bookmarkEnd w:id="68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85" w:id="6879"/>
          <w:p>
            <w:pPr>
              <w:spacing w:after="0"/>
              <w:ind w:left="0"/>
              <w:jc w:val="left"/>
            </w:pPr>
            <w:r>
              <w:rPr>
                <w:rFonts w:ascii="Arial"/>
                <w:b w:val="false"/>
                <w:i w:val="false"/>
                <w:color w:val="000000"/>
                <w:sz w:val="15"/>
              </w:rPr>
              <w:t>clavulanate, ticarcillin</w:t>
            </w:r>
          </w:p>
          <w:bookmarkEnd w:id="6879"/>
        </w:tc>
        <w:tc>
          <w:tcPr>
            <w:tcW w:w="1152" w:type="dxa"/>
            <w:tcBorders>
              <w:top w:val="outset" w:color="000000" w:sz="8"/>
              <w:left w:val="outset" w:color="000000" w:sz="8"/>
              <w:bottom w:val="outset" w:color="000000" w:sz="8"/>
              <w:right w:val="outset" w:color="000000" w:sz="8"/>
            </w:tcBorders>
            <w:vAlign w:val="center"/>
          </w:tcPr>
          <w:bookmarkStart w:name="8686" w:id="6880"/>
          <w:p>
            <w:pPr>
              <w:spacing w:after="0"/>
              <w:ind w:left="0"/>
              <w:jc w:val="center"/>
            </w:pPr>
            <w:r>
              <w:rPr>
                <w:rFonts w:ascii="Arial"/>
                <w:b w:val="false"/>
                <w:i w:val="false"/>
                <w:color w:val="000000"/>
                <w:sz w:val="15"/>
              </w:rPr>
              <w:t>13 років</w:t>
            </w:r>
          </w:p>
          <w:bookmarkEnd w:id="6880"/>
        </w:tc>
        <w:tc>
          <w:tcPr>
            <w:tcW w:w="1361" w:type="dxa"/>
            <w:tcBorders>
              <w:top w:val="outset" w:color="000000" w:sz="8"/>
              <w:left w:val="outset" w:color="000000" w:sz="8"/>
              <w:bottom w:val="outset" w:color="000000" w:sz="8"/>
              <w:right w:val="outset" w:color="000000" w:sz="8"/>
            </w:tcBorders>
            <w:vAlign w:val="center"/>
          </w:tcPr>
          <w:bookmarkStart w:name="8687" w:id="6881"/>
          <w:p>
            <w:pPr>
              <w:spacing w:after="0"/>
              <w:ind w:left="0"/>
              <w:jc w:val="center"/>
            </w:pPr>
            <w:r>
              <w:rPr>
                <w:rFonts w:ascii="Arial"/>
                <w:b w:val="false"/>
                <w:i w:val="false"/>
                <w:color w:val="000000"/>
                <w:sz w:val="15"/>
              </w:rPr>
              <w:t>12/09/2025</w:t>
            </w:r>
          </w:p>
          <w:bookmarkEnd w:id="6881"/>
        </w:tc>
        <w:tc>
          <w:tcPr>
            <w:tcW w:w="1361" w:type="dxa"/>
            <w:tcBorders>
              <w:top w:val="outset" w:color="000000" w:sz="8"/>
              <w:left w:val="outset" w:color="000000" w:sz="8"/>
              <w:bottom w:val="outset" w:color="000000" w:sz="8"/>
              <w:right w:val="outset" w:color="000000" w:sz="8"/>
            </w:tcBorders>
            <w:vAlign w:val="center"/>
          </w:tcPr>
          <w:bookmarkStart w:name="8688" w:id="6882"/>
          <w:p>
            <w:pPr>
              <w:spacing w:after="0"/>
              <w:ind w:left="0"/>
              <w:jc w:val="center"/>
            </w:pPr>
            <w:r>
              <w:rPr>
                <w:rFonts w:ascii="Arial"/>
                <w:b w:val="false"/>
                <w:i w:val="false"/>
                <w:color w:val="000000"/>
                <w:sz w:val="15"/>
              </w:rPr>
              <w:t>11/12/2025</w:t>
            </w:r>
          </w:p>
          <w:bookmarkEnd w:id="6882"/>
        </w:tc>
        <w:tc>
          <w:tcPr>
            <w:tcW w:w="967" w:type="dxa"/>
            <w:tcBorders>
              <w:top w:val="outset" w:color="000000" w:sz="8"/>
              <w:left w:val="outset" w:color="000000" w:sz="8"/>
              <w:bottom w:val="outset" w:color="000000" w:sz="8"/>
              <w:right w:val="outset" w:color="000000" w:sz="8"/>
            </w:tcBorders>
            <w:vAlign w:val="center"/>
          </w:tcPr>
          <w:bookmarkStart w:name="8689" w:id="6883"/>
          <w:p>
            <w:pPr>
              <w:spacing w:after="0"/>
              <w:ind w:left="0"/>
              <w:jc w:val="center"/>
            </w:pPr>
          </w:p>
          <w:bookmarkEnd w:id="68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90" w:id="6884"/>
          <w:p>
            <w:pPr>
              <w:spacing w:after="0"/>
              <w:ind w:left="0"/>
              <w:jc w:val="left"/>
            </w:pPr>
            <w:r>
              <w:rPr>
                <w:rFonts w:ascii="Arial"/>
                <w:b w:val="false"/>
                <w:i w:val="false"/>
                <w:color w:val="000000"/>
                <w:sz w:val="15"/>
              </w:rPr>
              <w:t>clemastine</w:t>
            </w:r>
          </w:p>
          <w:bookmarkEnd w:id="6884"/>
        </w:tc>
        <w:tc>
          <w:tcPr>
            <w:tcW w:w="1152" w:type="dxa"/>
            <w:tcBorders>
              <w:top w:val="outset" w:color="000000" w:sz="8"/>
              <w:left w:val="outset" w:color="000000" w:sz="8"/>
              <w:bottom w:val="outset" w:color="000000" w:sz="8"/>
              <w:right w:val="outset" w:color="000000" w:sz="8"/>
            </w:tcBorders>
            <w:vAlign w:val="center"/>
          </w:tcPr>
          <w:bookmarkStart w:name="8691" w:id="6885"/>
          <w:p>
            <w:pPr>
              <w:spacing w:after="0"/>
              <w:ind w:left="0"/>
              <w:jc w:val="center"/>
            </w:pPr>
            <w:r>
              <w:rPr>
                <w:rFonts w:ascii="Arial"/>
                <w:b w:val="false"/>
                <w:i w:val="false"/>
                <w:color w:val="000000"/>
                <w:sz w:val="15"/>
              </w:rPr>
              <w:t>13 років</w:t>
            </w:r>
          </w:p>
          <w:bookmarkEnd w:id="6885"/>
        </w:tc>
        <w:tc>
          <w:tcPr>
            <w:tcW w:w="1361" w:type="dxa"/>
            <w:tcBorders>
              <w:top w:val="outset" w:color="000000" w:sz="8"/>
              <w:left w:val="outset" w:color="000000" w:sz="8"/>
              <w:bottom w:val="outset" w:color="000000" w:sz="8"/>
              <w:right w:val="outset" w:color="000000" w:sz="8"/>
            </w:tcBorders>
            <w:vAlign w:val="center"/>
          </w:tcPr>
          <w:bookmarkStart w:name="8692" w:id="6886"/>
          <w:p>
            <w:pPr>
              <w:spacing w:after="0"/>
              <w:ind w:left="0"/>
              <w:jc w:val="center"/>
            </w:pPr>
            <w:r>
              <w:rPr>
                <w:rFonts w:ascii="Arial"/>
                <w:b w:val="false"/>
                <w:i w:val="false"/>
                <w:color w:val="000000"/>
                <w:sz w:val="15"/>
              </w:rPr>
              <w:t>11/10/2025</w:t>
            </w:r>
          </w:p>
          <w:bookmarkEnd w:id="6886"/>
        </w:tc>
        <w:tc>
          <w:tcPr>
            <w:tcW w:w="1361" w:type="dxa"/>
            <w:tcBorders>
              <w:top w:val="outset" w:color="000000" w:sz="8"/>
              <w:left w:val="outset" w:color="000000" w:sz="8"/>
              <w:bottom w:val="outset" w:color="000000" w:sz="8"/>
              <w:right w:val="outset" w:color="000000" w:sz="8"/>
            </w:tcBorders>
            <w:vAlign w:val="center"/>
          </w:tcPr>
          <w:bookmarkStart w:name="8693" w:id="6887"/>
          <w:p>
            <w:pPr>
              <w:spacing w:after="0"/>
              <w:ind w:left="0"/>
              <w:jc w:val="center"/>
            </w:pPr>
            <w:r>
              <w:rPr>
                <w:rFonts w:ascii="Arial"/>
                <w:b w:val="false"/>
                <w:i w:val="false"/>
                <w:color w:val="000000"/>
                <w:sz w:val="15"/>
              </w:rPr>
              <w:t>09/01/2026</w:t>
            </w:r>
          </w:p>
          <w:bookmarkEnd w:id="6887"/>
        </w:tc>
        <w:tc>
          <w:tcPr>
            <w:tcW w:w="967" w:type="dxa"/>
            <w:tcBorders>
              <w:top w:val="outset" w:color="000000" w:sz="8"/>
              <w:left w:val="outset" w:color="000000" w:sz="8"/>
              <w:bottom w:val="outset" w:color="000000" w:sz="8"/>
              <w:right w:val="outset" w:color="000000" w:sz="8"/>
            </w:tcBorders>
            <w:vAlign w:val="center"/>
          </w:tcPr>
          <w:bookmarkStart w:name="8694" w:id="6888"/>
          <w:p>
            <w:pPr>
              <w:spacing w:after="0"/>
              <w:ind w:left="0"/>
              <w:jc w:val="center"/>
            </w:pPr>
          </w:p>
          <w:bookmarkEnd w:id="68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695" w:id="6889"/>
          <w:p>
            <w:pPr>
              <w:spacing w:after="0"/>
              <w:ind w:left="0"/>
              <w:jc w:val="left"/>
            </w:pPr>
            <w:r>
              <w:rPr>
                <w:rFonts w:ascii="Arial"/>
                <w:b w:val="false"/>
                <w:i w:val="false"/>
                <w:color w:val="000000"/>
                <w:sz w:val="15"/>
              </w:rPr>
              <w:t>clindamycin</w:t>
            </w:r>
          </w:p>
          <w:bookmarkEnd w:id="6889"/>
        </w:tc>
        <w:tc>
          <w:tcPr>
            <w:tcW w:w="1152" w:type="dxa"/>
            <w:tcBorders>
              <w:top w:val="outset" w:color="000000" w:sz="8"/>
              <w:left w:val="outset" w:color="000000" w:sz="8"/>
              <w:bottom w:val="outset" w:color="000000" w:sz="8"/>
              <w:right w:val="outset" w:color="000000" w:sz="8"/>
            </w:tcBorders>
            <w:vAlign w:val="center"/>
          </w:tcPr>
          <w:bookmarkStart w:name="8696" w:id="6890"/>
          <w:p>
            <w:pPr>
              <w:spacing w:after="0"/>
              <w:ind w:left="0"/>
              <w:jc w:val="center"/>
            </w:pPr>
            <w:r>
              <w:rPr>
                <w:rFonts w:ascii="Arial"/>
                <w:b w:val="false"/>
                <w:i w:val="false"/>
                <w:color w:val="000000"/>
                <w:sz w:val="15"/>
              </w:rPr>
              <w:t>3 роки</w:t>
            </w:r>
          </w:p>
          <w:bookmarkEnd w:id="6890"/>
        </w:tc>
        <w:tc>
          <w:tcPr>
            <w:tcW w:w="1361" w:type="dxa"/>
            <w:tcBorders>
              <w:top w:val="outset" w:color="000000" w:sz="8"/>
              <w:left w:val="outset" w:color="000000" w:sz="8"/>
              <w:bottom w:val="outset" w:color="000000" w:sz="8"/>
              <w:right w:val="outset" w:color="000000" w:sz="8"/>
            </w:tcBorders>
            <w:vAlign w:val="center"/>
          </w:tcPr>
          <w:bookmarkStart w:name="8697" w:id="6891"/>
          <w:p>
            <w:pPr>
              <w:spacing w:after="0"/>
              <w:ind w:left="0"/>
              <w:jc w:val="center"/>
            </w:pPr>
            <w:r>
              <w:rPr>
                <w:rFonts w:ascii="Arial"/>
                <w:b w:val="false"/>
                <w:i w:val="false"/>
                <w:color w:val="000000"/>
                <w:sz w:val="15"/>
              </w:rPr>
              <w:t>15/10/2018</w:t>
            </w:r>
          </w:p>
          <w:bookmarkEnd w:id="6891"/>
        </w:tc>
        <w:tc>
          <w:tcPr>
            <w:tcW w:w="1361" w:type="dxa"/>
            <w:tcBorders>
              <w:top w:val="outset" w:color="000000" w:sz="8"/>
              <w:left w:val="outset" w:color="000000" w:sz="8"/>
              <w:bottom w:val="outset" w:color="000000" w:sz="8"/>
              <w:right w:val="outset" w:color="000000" w:sz="8"/>
            </w:tcBorders>
            <w:vAlign w:val="center"/>
          </w:tcPr>
          <w:bookmarkStart w:name="8698" w:id="6892"/>
          <w:p>
            <w:pPr>
              <w:spacing w:after="0"/>
              <w:ind w:left="0"/>
              <w:jc w:val="center"/>
            </w:pPr>
            <w:r>
              <w:rPr>
                <w:rFonts w:ascii="Arial"/>
                <w:b w:val="false"/>
                <w:i w:val="false"/>
                <w:color w:val="000000"/>
                <w:sz w:val="15"/>
              </w:rPr>
              <w:t>13/01/2019</w:t>
            </w:r>
          </w:p>
          <w:bookmarkEnd w:id="6892"/>
        </w:tc>
        <w:tc>
          <w:tcPr>
            <w:tcW w:w="967" w:type="dxa"/>
            <w:tcBorders>
              <w:top w:val="outset" w:color="000000" w:sz="8"/>
              <w:left w:val="outset" w:color="000000" w:sz="8"/>
              <w:bottom w:val="outset" w:color="000000" w:sz="8"/>
              <w:right w:val="outset" w:color="000000" w:sz="8"/>
            </w:tcBorders>
            <w:vAlign w:val="center"/>
          </w:tcPr>
          <w:bookmarkStart w:name="8699" w:id="6893"/>
          <w:p>
            <w:pPr>
              <w:spacing w:after="0"/>
              <w:ind w:left="0"/>
              <w:jc w:val="center"/>
            </w:pPr>
          </w:p>
          <w:bookmarkEnd w:id="68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00" w:id="6894"/>
          <w:p>
            <w:pPr>
              <w:spacing w:after="0"/>
              <w:ind w:left="0"/>
              <w:jc w:val="left"/>
            </w:pPr>
            <w:r>
              <w:rPr>
                <w:rFonts w:ascii="Arial"/>
                <w:b w:val="false"/>
                <w:i w:val="false"/>
                <w:color w:val="000000"/>
                <w:sz w:val="15"/>
              </w:rPr>
              <w:t>clindamycin, clotrimazole</w:t>
            </w:r>
          </w:p>
          <w:bookmarkEnd w:id="6894"/>
        </w:tc>
        <w:tc>
          <w:tcPr>
            <w:tcW w:w="1152" w:type="dxa"/>
            <w:tcBorders>
              <w:top w:val="outset" w:color="000000" w:sz="8"/>
              <w:left w:val="outset" w:color="000000" w:sz="8"/>
              <w:bottom w:val="outset" w:color="000000" w:sz="8"/>
              <w:right w:val="outset" w:color="000000" w:sz="8"/>
            </w:tcBorders>
            <w:vAlign w:val="center"/>
          </w:tcPr>
          <w:bookmarkStart w:name="8701" w:id="6895"/>
          <w:p>
            <w:pPr>
              <w:spacing w:after="0"/>
              <w:ind w:left="0"/>
              <w:jc w:val="center"/>
            </w:pPr>
            <w:r>
              <w:rPr>
                <w:rFonts w:ascii="Arial"/>
                <w:b w:val="false"/>
                <w:i w:val="false"/>
                <w:color w:val="000000"/>
                <w:sz w:val="15"/>
              </w:rPr>
              <w:t>3 роки</w:t>
            </w:r>
          </w:p>
          <w:bookmarkEnd w:id="6895"/>
        </w:tc>
        <w:tc>
          <w:tcPr>
            <w:tcW w:w="1361" w:type="dxa"/>
            <w:tcBorders>
              <w:top w:val="outset" w:color="000000" w:sz="8"/>
              <w:left w:val="outset" w:color="000000" w:sz="8"/>
              <w:bottom w:val="outset" w:color="000000" w:sz="8"/>
              <w:right w:val="outset" w:color="000000" w:sz="8"/>
            </w:tcBorders>
            <w:vAlign w:val="center"/>
          </w:tcPr>
          <w:bookmarkStart w:name="8702" w:id="6896"/>
          <w:p>
            <w:pPr>
              <w:spacing w:after="0"/>
              <w:ind w:left="0"/>
              <w:jc w:val="center"/>
            </w:pPr>
            <w:r>
              <w:rPr>
                <w:rFonts w:ascii="Arial"/>
                <w:b w:val="false"/>
                <w:i w:val="false"/>
                <w:color w:val="000000"/>
                <w:sz w:val="15"/>
              </w:rPr>
              <w:t>15/10/2018</w:t>
            </w:r>
          </w:p>
          <w:bookmarkEnd w:id="6896"/>
        </w:tc>
        <w:tc>
          <w:tcPr>
            <w:tcW w:w="1361" w:type="dxa"/>
            <w:tcBorders>
              <w:top w:val="outset" w:color="000000" w:sz="8"/>
              <w:left w:val="outset" w:color="000000" w:sz="8"/>
              <w:bottom w:val="outset" w:color="000000" w:sz="8"/>
              <w:right w:val="outset" w:color="000000" w:sz="8"/>
            </w:tcBorders>
            <w:vAlign w:val="center"/>
          </w:tcPr>
          <w:bookmarkStart w:name="8703" w:id="6897"/>
          <w:p>
            <w:pPr>
              <w:spacing w:after="0"/>
              <w:ind w:left="0"/>
              <w:jc w:val="center"/>
            </w:pPr>
            <w:r>
              <w:rPr>
                <w:rFonts w:ascii="Arial"/>
                <w:b w:val="false"/>
                <w:i w:val="false"/>
                <w:color w:val="000000"/>
                <w:sz w:val="15"/>
              </w:rPr>
              <w:t>13/01/2019</w:t>
            </w:r>
          </w:p>
          <w:bookmarkEnd w:id="6897"/>
        </w:tc>
        <w:tc>
          <w:tcPr>
            <w:tcW w:w="967" w:type="dxa"/>
            <w:tcBorders>
              <w:top w:val="outset" w:color="000000" w:sz="8"/>
              <w:left w:val="outset" w:color="000000" w:sz="8"/>
              <w:bottom w:val="outset" w:color="000000" w:sz="8"/>
              <w:right w:val="outset" w:color="000000" w:sz="8"/>
            </w:tcBorders>
            <w:vAlign w:val="center"/>
          </w:tcPr>
          <w:bookmarkStart w:name="8704" w:id="6898"/>
          <w:p>
            <w:pPr>
              <w:spacing w:after="0"/>
              <w:ind w:left="0"/>
              <w:jc w:val="center"/>
            </w:pPr>
          </w:p>
          <w:bookmarkEnd w:id="68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05" w:id="6899"/>
          <w:p>
            <w:pPr>
              <w:spacing w:after="0"/>
              <w:ind w:left="0"/>
              <w:jc w:val="left"/>
            </w:pPr>
            <w:r>
              <w:rPr>
                <w:rFonts w:ascii="Arial"/>
                <w:b w:val="false"/>
                <w:i w:val="false"/>
                <w:color w:val="000000"/>
                <w:sz w:val="15"/>
              </w:rPr>
              <w:t>clindamycin, miconazole nitrate</w:t>
            </w:r>
          </w:p>
          <w:bookmarkEnd w:id="6899"/>
        </w:tc>
        <w:tc>
          <w:tcPr>
            <w:tcW w:w="1152" w:type="dxa"/>
            <w:tcBorders>
              <w:top w:val="outset" w:color="000000" w:sz="8"/>
              <w:left w:val="outset" w:color="000000" w:sz="8"/>
              <w:bottom w:val="outset" w:color="000000" w:sz="8"/>
              <w:right w:val="outset" w:color="000000" w:sz="8"/>
            </w:tcBorders>
            <w:vAlign w:val="center"/>
          </w:tcPr>
          <w:bookmarkStart w:name="8706" w:id="6900"/>
          <w:p>
            <w:pPr>
              <w:spacing w:after="0"/>
              <w:ind w:left="0"/>
              <w:jc w:val="center"/>
            </w:pPr>
            <w:r>
              <w:rPr>
                <w:rFonts w:ascii="Arial"/>
                <w:b w:val="false"/>
                <w:i w:val="false"/>
                <w:color w:val="000000"/>
                <w:sz w:val="15"/>
              </w:rPr>
              <w:t>3 роки</w:t>
            </w:r>
          </w:p>
          <w:bookmarkEnd w:id="6900"/>
        </w:tc>
        <w:tc>
          <w:tcPr>
            <w:tcW w:w="1361" w:type="dxa"/>
            <w:tcBorders>
              <w:top w:val="outset" w:color="000000" w:sz="8"/>
              <w:left w:val="outset" w:color="000000" w:sz="8"/>
              <w:bottom w:val="outset" w:color="000000" w:sz="8"/>
              <w:right w:val="outset" w:color="000000" w:sz="8"/>
            </w:tcBorders>
            <w:vAlign w:val="center"/>
          </w:tcPr>
          <w:bookmarkStart w:name="8707" w:id="6901"/>
          <w:p>
            <w:pPr>
              <w:spacing w:after="0"/>
              <w:ind w:left="0"/>
              <w:jc w:val="center"/>
            </w:pPr>
            <w:r>
              <w:rPr>
                <w:rFonts w:ascii="Arial"/>
                <w:b w:val="false"/>
                <w:i w:val="false"/>
                <w:color w:val="000000"/>
                <w:sz w:val="15"/>
              </w:rPr>
              <w:t>15/10/2018</w:t>
            </w:r>
          </w:p>
          <w:bookmarkEnd w:id="6901"/>
        </w:tc>
        <w:tc>
          <w:tcPr>
            <w:tcW w:w="1361" w:type="dxa"/>
            <w:tcBorders>
              <w:top w:val="outset" w:color="000000" w:sz="8"/>
              <w:left w:val="outset" w:color="000000" w:sz="8"/>
              <w:bottom w:val="outset" w:color="000000" w:sz="8"/>
              <w:right w:val="outset" w:color="000000" w:sz="8"/>
            </w:tcBorders>
            <w:vAlign w:val="center"/>
          </w:tcPr>
          <w:bookmarkStart w:name="8708" w:id="6902"/>
          <w:p>
            <w:pPr>
              <w:spacing w:after="0"/>
              <w:ind w:left="0"/>
              <w:jc w:val="center"/>
            </w:pPr>
            <w:r>
              <w:rPr>
                <w:rFonts w:ascii="Arial"/>
                <w:b w:val="false"/>
                <w:i w:val="false"/>
                <w:color w:val="000000"/>
                <w:sz w:val="15"/>
              </w:rPr>
              <w:t>13/01/2019</w:t>
            </w:r>
          </w:p>
          <w:bookmarkEnd w:id="6902"/>
        </w:tc>
        <w:tc>
          <w:tcPr>
            <w:tcW w:w="967" w:type="dxa"/>
            <w:tcBorders>
              <w:top w:val="outset" w:color="000000" w:sz="8"/>
              <w:left w:val="outset" w:color="000000" w:sz="8"/>
              <w:bottom w:val="outset" w:color="000000" w:sz="8"/>
              <w:right w:val="outset" w:color="000000" w:sz="8"/>
            </w:tcBorders>
            <w:vAlign w:val="center"/>
          </w:tcPr>
          <w:bookmarkStart w:name="8709" w:id="6903"/>
          <w:p>
            <w:pPr>
              <w:spacing w:after="0"/>
              <w:ind w:left="0"/>
              <w:jc w:val="center"/>
            </w:pPr>
          </w:p>
          <w:bookmarkEnd w:id="69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10" w:id="6904"/>
          <w:p>
            <w:pPr>
              <w:spacing w:after="0"/>
              <w:ind w:left="0"/>
              <w:jc w:val="left"/>
            </w:pPr>
            <w:r>
              <w:rPr>
                <w:rFonts w:ascii="Arial"/>
                <w:b w:val="false"/>
                <w:i w:val="false"/>
                <w:color w:val="000000"/>
                <w:sz w:val="15"/>
              </w:rPr>
              <w:t>clioquinol, flumetasone</w:t>
            </w:r>
          </w:p>
          <w:bookmarkEnd w:id="6904"/>
        </w:tc>
        <w:tc>
          <w:tcPr>
            <w:tcW w:w="1152" w:type="dxa"/>
            <w:tcBorders>
              <w:top w:val="outset" w:color="000000" w:sz="8"/>
              <w:left w:val="outset" w:color="000000" w:sz="8"/>
              <w:bottom w:val="outset" w:color="000000" w:sz="8"/>
              <w:right w:val="outset" w:color="000000" w:sz="8"/>
            </w:tcBorders>
            <w:vAlign w:val="center"/>
          </w:tcPr>
          <w:bookmarkStart w:name="8711" w:id="6905"/>
          <w:p>
            <w:pPr>
              <w:spacing w:after="0"/>
              <w:ind w:left="0"/>
              <w:jc w:val="center"/>
            </w:pPr>
            <w:r>
              <w:rPr>
                <w:rFonts w:ascii="Arial"/>
                <w:b w:val="false"/>
                <w:i w:val="false"/>
                <w:color w:val="000000"/>
                <w:sz w:val="15"/>
              </w:rPr>
              <w:t>13 років</w:t>
            </w:r>
          </w:p>
          <w:bookmarkEnd w:id="6905"/>
        </w:tc>
        <w:tc>
          <w:tcPr>
            <w:tcW w:w="1361" w:type="dxa"/>
            <w:tcBorders>
              <w:top w:val="outset" w:color="000000" w:sz="8"/>
              <w:left w:val="outset" w:color="000000" w:sz="8"/>
              <w:bottom w:val="outset" w:color="000000" w:sz="8"/>
              <w:right w:val="outset" w:color="000000" w:sz="8"/>
            </w:tcBorders>
            <w:vAlign w:val="center"/>
          </w:tcPr>
          <w:bookmarkStart w:name="8712" w:id="6906"/>
          <w:p>
            <w:pPr>
              <w:spacing w:after="0"/>
              <w:ind w:left="0"/>
              <w:jc w:val="center"/>
            </w:pPr>
            <w:r>
              <w:rPr>
                <w:rFonts w:ascii="Arial"/>
                <w:b w:val="false"/>
                <w:i w:val="false"/>
                <w:color w:val="000000"/>
                <w:sz w:val="15"/>
              </w:rPr>
              <w:t>15/02/2025</w:t>
            </w:r>
          </w:p>
          <w:bookmarkEnd w:id="6906"/>
        </w:tc>
        <w:tc>
          <w:tcPr>
            <w:tcW w:w="1361" w:type="dxa"/>
            <w:tcBorders>
              <w:top w:val="outset" w:color="000000" w:sz="8"/>
              <w:left w:val="outset" w:color="000000" w:sz="8"/>
              <w:bottom w:val="outset" w:color="000000" w:sz="8"/>
              <w:right w:val="outset" w:color="000000" w:sz="8"/>
            </w:tcBorders>
            <w:vAlign w:val="center"/>
          </w:tcPr>
          <w:bookmarkStart w:name="8713" w:id="6907"/>
          <w:p>
            <w:pPr>
              <w:spacing w:after="0"/>
              <w:ind w:left="0"/>
              <w:jc w:val="center"/>
            </w:pPr>
            <w:r>
              <w:rPr>
                <w:rFonts w:ascii="Arial"/>
                <w:b w:val="false"/>
                <w:i w:val="false"/>
                <w:color w:val="000000"/>
                <w:sz w:val="15"/>
              </w:rPr>
              <w:t>16/05/2025</w:t>
            </w:r>
          </w:p>
          <w:bookmarkEnd w:id="6907"/>
        </w:tc>
        <w:tc>
          <w:tcPr>
            <w:tcW w:w="967" w:type="dxa"/>
            <w:tcBorders>
              <w:top w:val="outset" w:color="000000" w:sz="8"/>
              <w:left w:val="outset" w:color="000000" w:sz="8"/>
              <w:bottom w:val="outset" w:color="000000" w:sz="8"/>
              <w:right w:val="outset" w:color="000000" w:sz="8"/>
            </w:tcBorders>
            <w:vAlign w:val="center"/>
          </w:tcPr>
          <w:bookmarkStart w:name="8714" w:id="6908"/>
          <w:p>
            <w:pPr>
              <w:spacing w:after="0"/>
              <w:ind w:left="0"/>
              <w:jc w:val="center"/>
            </w:pPr>
          </w:p>
          <w:bookmarkEnd w:id="69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15" w:id="6909"/>
          <w:p>
            <w:pPr>
              <w:spacing w:after="0"/>
              <w:ind w:left="0"/>
              <w:jc w:val="left"/>
            </w:pPr>
            <w:r>
              <w:rPr>
                <w:rFonts w:ascii="Arial"/>
                <w:b w:val="false"/>
                <w:i w:val="false"/>
                <w:color w:val="000000"/>
                <w:sz w:val="15"/>
              </w:rPr>
              <w:t>clobetasol</w:t>
            </w:r>
          </w:p>
          <w:bookmarkEnd w:id="6909"/>
        </w:tc>
        <w:tc>
          <w:tcPr>
            <w:tcW w:w="1152" w:type="dxa"/>
            <w:tcBorders>
              <w:top w:val="outset" w:color="000000" w:sz="8"/>
              <w:left w:val="outset" w:color="000000" w:sz="8"/>
              <w:bottom w:val="outset" w:color="000000" w:sz="8"/>
              <w:right w:val="outset" w:color="000000" w:sz="8"/>
            </w:tcBorders>
            <w:vAlign w:val="center"/>
          </w:tcPr>
          <w:bookmarkStart w:name="8716" w:id="6910"/>
          <w:p>
            <w:pPr>
              <w:spacing w:after="0"/>
              <w:ind w:left="0"/>
              <w:jc w:val="center"/>
            </w:pPr>
            <w:r>
              <w:rPr>
                <w:rFonts w:ascii="Arial"/>
                <w:b w:val="false"/>
                <w:i w:val="false"/>
                <w:color w:val="000000"/>
                <w:sz w:val="15"/>
              </w:rPr>
              <w:t>5 років</w:t>
            </w:r>
          </w:p>
          <w:bookmarkEnd w:id="6910"/>
        </w:tc>
        <w:tc>
          <w:tcPr>
            <w:tcW w:w="1361" w:type="dxa"/>
            <w:tcBorders>
              <w:top w:val="outset" w:color="000000" w:sz="8"/>
              <w:left w:val="outset" w:color="000000" w:sz="8"/>
              <w:bottom w:val="outset" w:color="000000" w:sz="8"/>
              <w:right w:val="outset" w:color="000000" w:sz="8"/>
            </w:tcBorders>
            <w:vAlign w:val="center"/>
          </w:tcPr>
          <w:bookmarkStart w:name="8717" w:id="6911"/>
          <w:p>
            <w:pPr>
              <w:spacing w:after="0"/>
              <w:ind w:left="0"/>
              <w:jc w:val="center"/>
            </w:pPr>
            <w:r>
              <w:rPr>
                <w:rFonts w:ascii="Arial"/>
                <w:b w:val="false"/>
                <w:i w:val="false"/>
                <w:color w:val="000000"/>
                <w:sz w:val="15"/>
              </w:rPr>
              <w:t>28/02/2020</w:t>
            </w:r>
          </w:p>
          <w:bookmarkEnd w:id="6911"/>
        </w:tc>
        <w:tc>
          <w:tcPr>
            <w:tcW w:w="1361" w:type="dxa"/>
            <w:tcBorders>
              <w:top w:val="outset" w:color="000000" w:sz="8"/>
              <w:left w:val="outset" w:color="000000" w:sz="8"/>
              <w:bottom w:val="outset" w:color="000000" w:sz="8"/>
              <w:right w:val="outset" w:color="000000" w:sz="8"/>
            </w:tcBorders>
            <w:vAlign w:val="center"/>
          </w:tcPr>
          <w:bookmarkStart w:name="8718" w:id="6912"/>
          <w:p>
            <w:pPr>
              <w:spacing w:after="0"/>
              <w:ind w:left="0"/>
              <w:jc w:val="center"/>
            </w:pPr>
            <w:r>
              <w:rPr>
                <w:rFonts w:ascii="Arial"/>
                <w:b w:val="false"/>
                <w:i w:val="false"/>
                <w:color w:val="000000"/>
                <w:sz w:val="15"/>
              </w:rPr>
              <w:t>28/05/2020</w:t>
            </w:r>
          </w:p>
          <w:bookmarkEnd w:id="6912"/>
        </w:tc>
        <w:tc>
          <w:tcPr>
            <w:tcW w:w="967" w:type="dxa"/>
            <w:tcBorders>
              <w:top w:val="outset" w:color="000000" w:sz="8"/>
              <w:left w:val="outset" w:color="000000" w:sz="8"/>
              <w:bottom w:val="outset" w:color="000000" w:sz="8"/>
              <w:right w:val="outset" w:color="000000" w:sz="8"/>
            </w:tcBorders>
            <w:vAlign w:val="center"/>
          </w:tcPr>
          <w:bookmarkStart w:name="8719" w:id="6913"/>
          <w:p>
            <w:pPr>
              <w:spacing w:after="0"/>
              <w:ind w:left="0"/>
              <w:jc w:val="center"/>
            </w:pPr>
          </w:p>
          <w:bookmarkEnd w:id="69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20" w:id="6914"/>
          <w:p>
            <w:pPr>
              <w:spacing w:after="0"/>
              <w:ind w:left="0"/>
              <w:jc w:val="left"/>
            </w:pPr>
            <w:r>
              <w:rPr>
                <w:rFonts w:ascii="Arial"/>
                <w:b w:val="false"/>
                <w:i w:val="false"/>
                <w:color w:val="000000"/>
                <w:sz w:val="15"/>
              </w:rPr>
              <w:t>clodronate</w:t>
            </w:r>
          </w:p>
          <w:bookmarkEnd w:id="6914"/>
        </w:tc>
        <w:tc>
          <w:tcPr>
            <w:tcW w:w="1152" w:type="dxa"/>
            <w:tcBorders>
              <w:top w:val="outset" w:color="000000" w:sz="8"/>
              <w:left w:val="outset" w:color="000000" w:sz="8"/>
              <w:bottom w:val="outset" w:color="000000" w:sz="8"/>
              <w:right w:val="outset" w:color="000000" w:sz="8"/>
            </w:tcBorders>
            <w:vAlign w:val="center"/>
          </w:tcPr>
          <w:bookmarkStart w:name="8721" w:id="6915"/>
          <w:p>
            <w:pPr>
              <w:spacing w:after="0"/>
              <w:ind w:left="0"/>
              <w:jc w:val="center"/>
            </w:pPr>
            <w:r>
              <w:rPr>
                <w:rFonts w:ascii="Arial"/>
                <w:b w:val="false"/>
                <w:i w:val="false"/>
                <w:color w:val="000000"/>
                <w:sz w:val="15"/>
              </w:rPr>
              <w:t>5 років</w:t>
            </w:r>
          </w:p>
          <w:bookmarkEnd w:id="6915"/>
        </w:tc>
        <w:tc>
          <w:tcPr>
            <w:tcW w:w="1361" w:type="dxa"/>
            <w:tcBorders>
              <w:top w:val="outset" w:color="000000" w:sz="8"/>
              <w:left w:val="outset" w:color="000000" w:sz="8"/>
              <w:bottom w:val="outset" w:color="000000" w:sz="8"/>
              <w:right w:val="outset" w:color="000000" w:sz="8"/>
            </w:tcBorders>
            <w:vAlign w:val="center"/>
          </w:tcPr>
          <w:bookmarkStart w:name="8722" w:id="6916"/>
          <w:p>
            <w:pPr>
              <w:spacing w:after="0"/>
              <w:ind w:left="0"/>
              <w:jc w:val="center"/>
            </w:pPr>
            <w:r>
              <w:rPr>
                <w:rFonts w:ascii="Arial"/>
                <w:b w:val="false"/>
                <w:i w:val="false"/>
                <w:color w:val="000000"/>
                <w:sz w:val="15"/>
              </w:rPr>
              <w:t>28/02/2022</w:t>
            </w:r>
          </w:p>
          <w:bookmarkEnd w:id="6916"/>
        </w:tc>
        <w:tc>
          <w:tcPr>
            <w:tcW w:w="1361" w:type="dxa"/>
            <w:tcBorders>
              <w:top w:val="outset" w:color="000000" w:sz="8"/>
              <w:left w:val="outset" w:color="000000" w:sz="8"/>
              <w:bottom w:val="outset" w:color="000000" w:sz="8"/>
              <w:right w:val="outset" w:color="000000" w:sz="8"/>
            </w:tcBorders>
            <w:vAlign w:val="center"/>
          </w:tcPr>
          <w:bookmarkStart w:name="8723" w:id="6917"/>
          <w:p>
            <w:pPr>
              <w:spacing w:after="0"/>
              <w:ind w:left="0"/>
              <w:jc w:val="center"/>
            </w:pPr>
            <w:r>
              <w:rPr>
                <w:rFonts w:ascii="Arial"/>
                <w:b w:val="false"/>
                <w:i w:val="false"/>
                <w:color w:val="000000"/>
                <w:sz w:val="15"/>
              </w:rPr>
              <w:t>29/05/2022</w:t>
            </w:r>
          </w:p>
          <w:bookmarkEnd w:id="6917"/>
        </w:tc>
        <w:tc>
          <w:tcPr>
            <w:tcW w:w="967" w:type="dxa"/>
            <w:tcBorders>
              <w:top w:val="outset" w:color="000000" w:sz="8"/>
              <w:left w:val="outset" w:color="000000" w:sz="8"/>
              <w:bottom w:val="outset" w:color="000000" w:sz="8"/>
              <w:right w:val="outset" w:color="000000" w:sz="8"/>
            </w:tcBorders>
            <w:vAlign w:val="center"/>
          </w:tcPr>
          <w:bookmarkStart w:name="8724" w:id="6918"/>
          <w:p>
            <w:pPr>
              <w:spacing w:after="0"/>
              <w:ind w:left="0"/>
              <w:jc w:val="center"/>
            </w:pPr>
          </w:p>
          <w:bookmarkEnd w:id="69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25" w:id="6919"/>
          <w:p>
            <w:pPr>
              <w:spacing w:after="0"/>
              <w:ind w:left="0"/>
              <w:jc w:val="left"/>
            </w:pPr>
            <w:r>
              <w:rPr>
                <w:rFonts w:ascii="Arial"/>
                <w:b w:val="false"/>
                <w:i w:val="false"/>
                <w:color w:val="000000"/>
                <w:sz w:val="15"/>
              </w:rPr>
              <w:t>clomifene</w:t>
            </w:r>
          </w:p>
          <w:bookmarkEnd w:id="6919"/>
        </w:tc>
        <w:tc>
          <w:tcPr>
            <w:tcW w:w="1152" w:type="dxa"/>
            <w:tcBorders>
              <w:top w:val="outset" w:color="000000" w:sz="8"/>
              <w:left w:val="outset" w:color="000000" w:sz="8"/>
              <w:bottom w:val="outset" w:color="000000" w:sz="8"/>
              <w:right w:val="outset" w:color="000000" w:sz="8"/>
            </w:tcBorders>
            <w:vAlign w:val="center"/>
          </w:tcPr>
          <w:bookmarkStart w:name="8726" w:id="6920"/>
          <w:p>
            <w:pPr>
              <w:spacing w:after="0"/>
              <w:ind w:left="0"/>
              <w:jc w:val="center"/>
            </w:pPr>
            <w:r>
              <w:rPr>
                <w:rFonts w:ascii="Arial"/>
                <w:b w:val="false"/>
                <w:i w:val="false"/>
                <w:color w:val="000000"/>
                <w:sz w:val="15"/>
              </w:rPr>
              <w:t>13 років</w:t>
            </w:r>
          </w:p>
          <w:bookmarkEnd w:id="6920"/>
        </w:tc>
        <w:tc>
          <w:tcPr>
            <w:tcW w:w="1361" w:type="dxa"/>
            <w:tcBorders>
              <w:top w:val="outset" w:color="000000" w:sz="8"/>
              <w:left w:val="outset" w:color="000000" w:sz="8"/>
              <w:bottom w:val="outset" w:color="000000" w:sz="8"/>
              <w:right w:val="outset" w:color="000000" w:sz="8"/>
            </w:tcBorders>
            <w:vAlign w:val="center"/>
          </w:tcPr>
          <w:bookmarkStart w:name="8727" w:id="6921"/>
          <w:p>
            <w:pPr>
              <w:spacing w:after="0"/>
              <w:ind w:left="0"/>
              <w:jc w:val="center"/>
            </w:pPr>
            <w:r>
              <w:rPr>
                <w:rFonts w:ascii="Arial"/>
                <w:b w:val="false"/>
                <w:i w:val="false"/>
                <w:color w:val="000000"/>
                <w:sz w:val="15"/>
              </w:rPr>
              <w:t>01/01/2025</w:t>
            </w:r>
          </w:p>
          <w:bookmarkEnd w:id="6921"/>
        </w:tc>
        <w:tc>
          <w:tcPr>
            <w:tcW w:w="1361" w:type="dxa"/>
            <w:tcBorders>
              <w:top w:val="outset" w:color="000000" w:sz="8"/>
              <w:left w:val="outset" w:color="000000" w:sz="8"/>
              <w:bottom w:val="outset" w:color="000000" w:sz="8"/>
              <w:right w:val="outset" w:color="000000" w:sz="8"/>
            </w:tcBorders>
            <w:vAlign w:val="center"/>
          </w:tcPr>
          <w:bookmarkStart w:name="8728" w:id="6922"/>
          <w:p>
            <w:pPr>
              <w:spacing w:after="0"/>
              <w:ind w:left="0"/>
              <w:jc w:val="center"/>
            </w:pPr>
            <w:r>
              <w:rPr>
                <w:rFonts w:ascii="Arial"/>
                <w:b w:val="false"/>
                <w:i w:val="false"/>
                <w:color w:val="000000"/>
                <w:sz w:val="15"/>
              </w:rPr>
              <w:t>01/04/2025</w:t>
            </w:r>
          </w:p>
          <w:bookmarkEnd w:id="6922"/>
        </w:tc>
        <w:tc>
          <w:tcPr>
            <w:tcW w:w="967" w:type="dxa"/>
            <w:tcBorders>
              <w:top w:val="outset" w:color="000000" w:sz="8"/>
              <w:left w:val="outset" w:color="000000" w:sz="8"/>
              <w:bottom w:val="outset" w:color="000000" w:sz="8"/>
              <w:right w:val="outset" w:color="000000" w:sz="8"/>
            </w:tcBorders>
            <w:vAlign w:val="center"/>
          </w:tcPr>
          <w:bookmarkStart w:name="8729" w:id="6923"/>
          <w:p>
            <w:pPr>
              <w:spacing w:after="0"/>
              <w:ind w:left="0"/>
              <w:jc w:val="center"/>
            </w:pPr>
          </w:p>
          <w:bookmarkEnd w:id="69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30" w:id="6924"/>
          <w:p>
            <w:pPr>
              <w:spacing w:after="0"/>
              <w:ind w:left="0"/>
              <w:jc w:val="left"/>
            </w:pPr>
            <w:r>
              <w:rPr>
                <w:rFonts w:ascii="Arial"/>
                <w:b w:val="false"/>
                <w:i w:val="false"/>
                <w:color w:val="000000"/>
                <w:sz w:val="15"/>
              </w:rPr>
              <w:t>clomipramine</w:t>
            </w:r>
          </w:p>
          <w:bookmarkEnd w:id="6924"/>
        </w:tc>
        <w:tc>
          <w:tcPr>
            <w:tcW w:w="1152" w:type="dxa"/>
            <w:tcBorders>
              <w:top w:val="outset" w:color="000000" w:sz="8"/>
              <w:left w:val="outset" w:color="000000" w:sz="8"/>
              <w:bottom w:val="outset" w:color="000000" w:sz="8"/>
              <w:right w:val="outset" w:color="000000" w:sz="8"/>
            </w:tcBorders>
            <w:vAlign w:val="center"/>
          </w:tcPr>
          <w:bookmarkStart w:name="8731" w:id="6925"/>
          <w:p>
            <w:pPr>
              <w:spacing w:after="0"/>
              <w:ind w:left="0"/>
              <w:jc w:val="center"/>
            </w:pPr>
            <w:r>
              <w:rPr>
                <w:rFonts w:ascii="Arial"/>
                <w:b w:val="false"/>
                <w:i w:val="false"/>
                <w:color w:val="000000"/>
                <w:sz w:val="15"/>
              </w:rPr>
              <w:t>13 років</w:t>
            </w:r>
          </w:p>
          <w:bookmarkEnd w:id="6925"/>
        </w:tc>
        <w:tc>
          <w:tcPr>
            <w:tcW w:w="1361" w:type="dxa"/>
            <w:tcBorders>
              <w:top w:val="outset" w:color="000000" w:sz="8"/>
              <w:left w:val="outset" w:color="000000" w:sz="8"/>
              <w:bottom w:val="outset" w:color="000000" w:sz="8"/>
              <w:right w:val="outset" w:color="000000" w:sz="8"/>
            </w:tcBorders>
            <w:vAlign w:val="center"/>
          </w:tcPr>
          <w:bookmarkStart w:name="8732" w:id="6926"/>
          <w:p>
            <w:pPr>
              <w:spacing w:after="0"/>
              <w:ind w:left="0"/>
              <w:jc w:val="center"/>
            </w:pPr>
            <w:r>
              <w:rPr>
                <w:rFonts w:ascii="Arial"/>
                <w:b w:val="false"/>
                <w:i w:val="false"/>
                <w:color w:val="000000"/>
                <w:sz w:val="15"/>
              </w:rPr>
              <w:t>31/10/2025</w:t>
            </w:r>
          </w:p>
          <w:bookmarkEnd w:id="6926"/>
        </w:tc>
        <w:tc>
          <w:tcPr>
            <w:tcW w:w="1361" w:type="dxa"/>
            <w:tcBorders>
              <w:top w:val="outset" w:color="000000" w:sz="8"/>
              <w:left w:val="outset" w:color="000000" w:sz="8"/>
              <w:bottom w:val="outset" w:color="000000" w:sz="8"/>
              <w:right w:val="outset" w:color="000000" w:sz="8"/>
            </w:tcBorders>
            <w:vAlign w:val="center"/>
          </w:tcPr>
          <w:bookmarkStart w:name="8733" w:id="6927"/>
          <w:p>
            <w:pPr>
              <w:spacing w:after="0"/>
              <w:ind w:left="0"/>
              <w:jc w:val="center"/>
            </w:pPr>
            <w:r>
              <w:rPr>
                <w:rFonts w:ascii="Arial"/>
                <w:b w:val="false"/>
                <w:i w:val="false"/>
                <w:color w:val="000000"/>
                <w:sz w:val="15"/>
              </w:rPr>
              <w:t>31/01/2026</w:t>
            </w:r>
          </w:p>
          <w:bookmarkEnd w:id="6927"/>
        </w:tc>
        <w:tc>
          <w:tcPr>
            <w:tcW w:w="967" w:type="dxa"/>
            <w:tcBorders>
              <w:top w:val="outset" w:color="000000" w:sz="8"/>
              <w:left w:val="outset" w:color="000000" w:sz="8"/>
              <w:bottom w:val="outset" w:color="000000" w:sz="8"/>
              <w:right w:val="outset" w:color="000000" w:sz="8"/>
            </w:tcBorders>
            <w:vAlign w:val="center"/>
          </w:tcPr>
          <w:bookmarkStart w:name="8734" w:id="6928"/>
          <w:p>
            <w:pPr>
              <w:spacing w:after="0"/>
              <w:ind w:left="0"/>
              <w:jc w:val="center"/>
            </w:pPr>
          </w:p>
          <w:bookmarkEnd w:id="69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35" w:id="6929"/>
          <w:p>
            <w:pPr>
              <w:spacing w:after="0"/>
              <w:ind w:left="0"/>
              <w:jc w:val="left"/>
            </w:pPr>
            <w:r>
              <w:rPr>
                <w:rFonts w:ascii="Arial"/>
                <w:b w:val="false"/>
                <w:i w:val="false"/>
                <w:color w:val="000000"/>
                <w:sz w:val="15"/>
              </w:rPr>
              <w:t>clonazepam</w:t>
            </w:r>
          </w:p>
          <w:bookmarkEnd w:id="6929"/>
        </w:tc>
        <w:tc>
          <w:tcPr>
            <w:tcW w:w="1152" w:type="dxa"/>
            <w:tcBorders>
              <w:top w:val="outset" w:color="000000" w:sz="8"/>
              <w:left w:val="outset" w:color="000000" w:sz="8"/>
              <w:bottom w:val="outset" w:color="000000" w:sz="8"/>
              <w:right w:val="outset" w:color="000000" w:sz="8"/>
            </w:tcBorders>
            <w:vAlign w:val="center"/>
          </w:tcPr>
          <w:bookmarkStart w:name="8736" w:id="6930"/>
          <w:p>
            <w:pPr>
              <w:spacing w:after="0"/>
              <w:ind w:left="0"/>
              <w:jc w:val="center"/>
            </w:pPr>
            <w:r>
              <w:rPr>
                <w:rFonts w:ascii="Arial"/>
                <w:b w:val="false"/>
                <w:i w:val="false"/>
                <w:color w:val="000000"/>
                <w:sz w:val="15"/>
              </w:rPr>
              <w:t>5 років</w:t>
            </w:r>
          </w:p>
          <w:bookmarkEnd w:id="6930"/>
        </w:tc>
        <w:tc>
          <w:tcPr>
            <w:tcW w:w="1361" w:type="dxa"/>
            <w:tcBorders>
              <w:top w:val="outset" w:color="000000" w:sz="8"/>
              <w:left w:val="outset" w:color="000000" w:sz="8"/>
              <w:bottom w:val="outset" w:color="000000" w:sz="8"/>
              <w:right w:val="outset" w:color="000000" w:sz="8"/>
            </w:tcBorders>
            <w:vAlign w:val="center"/>
          </w:tcPr>
          <w:bookmarkStart w:name="8737" w:id="6931"/>
          <w:p>
            <w:pPr>
              <w:spacing w:after="0"/>
              <w:ind w:left="0"/>
              <w:jc w:val="center"/>
            </w:pPr>
            <w:r>
              <w:rPr>
                <w:rFonts w:ascii="Arial"/>
                <w:b w:val="false"/>
                <w:i w:val="false"/>
                <w:color w:val="000000"/>
                <w:sz w:val="15"/>
              </w:rPr>
              <w:t>26/06/2020</w:t>
            </w:r>
          </w:p>
          <w:bookmarkEnd w:id="6931"/>
        </w:tc>
        <w:tc>
          <w:tcPr>
            <w:tcW w:w="1361" w:type="dxa"/>
            <w:tcBorders>
              <w:top w:val="outset" w:color="000000" w:sz="8"/>
              <w:left w:val="outset" w:color="000000" w:sz="8"/>
              <w:bottom w:val="outset" w:color="000000" w:sz="8"/>
              <w:right w:val="outset" w:color="000000" w:sz="8"/>
            </w:tcBorders>
            <w:vAlign w:val="center"/>
          </w:tcPr>
          <w:bookmarkStart w:name="8738" w:id="6932"/>
          <w:p>
            <w:pPr>
              <w:spacing w:after="0"/>
              <w:ind w:left="0"/>
              <w:jc w:val="center"/>
            </w:pPr>
            <w:r>
              <w:rPr>
                <w:rFonts w:ascii="Arial"/>
                <w:b w:val="false"/>
                <w:i w:val="false"/>
                <w:color w:val="000000"/>
                <w:sz w:val="15"/>
              </w:rPr>
              <w:t>24/09/2020</w:t>
            </w:r>
          </w:p>
          <w:bookmarkEnd w:id="6932"/>
        </w:tc>
        <w:tc>
          <w:tcPr>
            <w:tcW w:w="967" w:type="dxa"/>
            <w:tcBorders>
              <w:top w:val="outset" w:color="000000" w:sz="8"/>
              <w:left w:val="outset" w:color="000000" w:sz="8"/>
              <w:bottom w:val="outset" w:color="000000" w:sz="8"/>
              <w:right w:val="outset" w:color="000000" w:sz="8"/>
            </w:tcBorders>
            <w:vAlign w:val="center"/>
          </w:tcPr>
          <w:bookmarkStart w:name="8739" w:id="6933"/>
          <w:p>
            <w:pPr>
              <w:spacing w:after="0"/>
              <w:ind w:left="0"/>
              <w:jc w:val="center"/>
            </w:pPr>
          </w:p>
          <w:bookmarkEnd w:id="69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40" w:id="6934"/>
          <w:p>
            <w:pPr>
              <w:spacing w:after="0"/>
              <w:ind w:left="0"/>
              <w:jc w:val="left"/>
            </w:pPr>
            <w:r>
              <w:rPr>
                <w:rFonts w:ascii="Arial"/>
                <w:b w:val="false"/>
                <w:i w:val="false"/>
                <w:color w:val="000000"/>
                <w:sz w:val="15"/>
              </w:rPr>
              <w:t>clonidine</w:t>
            </w:r>
          </w:p>
          <w:bookmarkEnd w:id="6934"/>
        </w:tc>
        <w:tc>
          <w:tcPr>
            <w:tcW w:w="1152" w:type="dxa"/>
            <w:tcBorders>
              <w:top w:val="outset" w:color="000000" w:sz="8"/>
              <w:left w:val="outset" w:color="000000" w:sz="8"/>
              <w:bottom w:val="outset" w:color="000000" w:sz="8"/>
              <w:right w:val="outset" w:color="000000" w:sz="8"/>
            </w:tcBorders>
            <w:vAlign w:val="center"/>
          </w:tcPr>
          <w:bookmarkStart w:name="8741" w:id="6935"/>
          <w:p>
            <w:pPr>
              <w:spacing w:after="0"/>
              <w:ind w:left="0"/>
              <w:jc w:val="center"/>
            </w:pPr>
            <w:r>
              <w:rPr>
                <w:rFonts w:ascii="Arial"/>
                <w:b w:val="false"/>
                <w:i w:val="false"/>
                <w:color w:val="000000"/>
                <w:sz w:val="15"/>
              </w:rPr>
              <w:t>13 років</w:t>
            </w:r>
          </w:p>
          <w:bookmarkEnd w:id="6935"/>
        </w:tc>
        <w:tc>
          <w:tcPr>
            <w:tcW w:w="1361" w:type="dxa"/>
            <w:tcBorders>
              <w:top w:val="outset" w:color="000000" w:sz="8"/>
              <w:left w:val="outset" w:color="000000" w:sz="8"/>
              <w:bottom w:val="outset" w:color="000000" w:sz="8"/>
              <w:right w:val="outset" w:color="000000" w:sz="8"/>
            </w:tcBorders>
            <w:vAlign w:val="center"/>
          </w:tcPr>
          <w:bookmarkStart w:name="8742" w:id="6936"/>
          <w:p>
            <w:pPr>
              <w:spacing w:after="0"/>
              <w:ind w:left="0"/>
              <w:jc w:val="center"/>
            </w:pPr>
            <w:r>
              <w:rPr>
                <w:rFonts w:ascii="Arial"/>
                <w:b w:val="false"/>
                <w:i w:val="false"/>
                <w:color w:val="000000"/>
                <w:sz w:val="15"/>
              </w:rPr>
              <w:t>16/08/2025</w:t>
            </w:r>
          </w:p>
          <w:bookmarkEnd w:id="6936"/>
        </w:tc>
        <w:tc>
          <w:tcPr>
            <w:tcW w:w="1361" w:type="dxa"/>
            <w:tcBorders>
              <w:top w:val="outset" w:color="000000" w:sz="8"/>
              <w:left w:val="outset" w:color="000000" w:sz="8"/>
              <w:bottom w:val="outset" w:color="000000" w:sz="8"/>
              <w:right w:val="outset" w:color="000000" w:sz="8"/>
            </w:tcBorders>
            <w:vAlign w:val="center"/>
          </w:tcPr>
          <w:bookmarkStart w:name="8743" w:id="6937"/>
          <w:p>
            <w:pPr>
              <w:spacing w:after="0"/>
              <w:ind w:left="0"/>
              <w:jc w:val="center"/>
            </w:pPr>
            <w:r>
              <w:rPr>
                <w:rFonts w:ascii="Arial"/>
                <w:b w:val="false"/>
                <w:i w:val="false"/>
                <w:color w:val="000000"/>
                <w:sz w:val="15"/>
              </w:rPr>
              <w:t>14/11/2025</w:t>
            </w:r>
          </w:p>
          <w:bookmarkEnd w:id="6937"/>
        </w:tc>
        <w:tc>
          <w:tcPr>
            <w:tcW w:w="967" w:type="dxa"/>
            <w:tcBorders>
              <w:top w:val="outset" w:color="000000" w:sz="8"/>
              <w:left w:val="outset" w:color="000000" w:sz="8"/>
              <w:bottom w:val="outset" w:color="000000" w:sz="8"/>
              <w:right w:val="outset" w:color="000000" w:sz="8"/>
            </w:tcBorders>
            <w:vAlign w:val="center"/>
          </w:tcPr>
          <w:bookmarkStart w:name="8744" w:id="6938"/>
          <w:p>
            <w:pPr>
              <w:spacing w:after="0"/>
              <w:ind w:left="0"/>
              <w:jc w:val="center"/>
            </w:pPr>
          </w:p>
          <w:bookmarkEnd w:id="69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45" w:id="6939"/>
          <w:p>
            <w:pPr>
              <w:spacing w:after="0"/>
              <w:ind w:left="0"/>
              <w:jc w:val="left"/>
            </w:pPr>
            <w:r>
              <w:rPr>
                <w:rFonts w:ascii="Arial"/>
                <w:b w:val="false"/>
                <w:i w:val="false"/>
                <w:color w:val="000000"/>
                <w:sz w:val="15"/>
              </w:rPr>
              <w:t>clopamide, dihydroegocrystine, reserpine</w:t>
            </w:r>
          </w:p>
          <w:bookmarkEnd w:id="6939"/>
        </w:tc>
        <w:tc>
          <w:tcPr>
            <w:tcW w:w="1152" w:type="dxa"/>
            <w:tcBorders>
              <w:top w:val="outset" w:color="000000" w:sz="8"/>
              <w:left w:val="outset" w:color="000000" w:sz="8"/>
              <w:bottom w:val="outset" w:color="000000" w:sz="8"/>
              <w:right w:val="outset" w:color="000000" w:sz="8"/>
            </w:tcBorders>
            <w:vAlign w:val="center"/>
          </w:tcPr>
          <w:bookmarkStart w:name="8746" w:id="6940"/>
          <w:p>
            <w:pPr>
              <w:spacing w:after="0"/>
              <w:ind w:left="0"/>
              <w:jc w:val="center"/>
            </w:pPr>
            <w:r>
              <w:rPr>
                <w:rFonts w:ascii="Arial"/>
                <w:b w:val="false"/>
                <w:i w:val="false"/>
                <w:color w:val="000000"/>
                <w:sz w:val="15"/>
              </w:rPr>
              <w:t>13 років</w:t>
            </w:r>
          </w:p>
          <w:bookmarkEnd w:id="6940"/>
        </w:tc>
        <w:tc>
          <w:tcPr>
            <w:tcW w:w="1361" w:type="dxa"/>
            <w:tcBorders>
              <w:top w:val="outset" w:color="000000" w:sz="8"/>
              <w:left w:val="outset" w:color="000000" w:sz="8"/>
              <w:bottom w:val="outset" w:color="000000" w:sz="8"/>
              <w:right w:val="outset" w:color="000000" w:sz="8"/>
            </w:tcBorders>
            <w:vAlign w:val="center"/>
          </w:tcPr>
          <w:bookmarkStart w:name="8747" w:id="6941"/>
          <w:p>
            <w:pPr>
              <w:spacing w:after="0"/>
              <w:ind w:left="0"/>
              <w:jc w:val="center"/>
            </w:pPr>
            <w:r>
              <w:rPr>
                <w:rFonts w:ascii="Arial"/>
                <w:b w:val="false"/>
                <w:i w:val="false"/>
                <w:color w:val="000000"/>
                <w:sz w:val="15"/>
              </w:rPr>
              <w:t>30/04/2025</w:t>
            </w:r>
          </w:p>
          <w:bookmarkEnd w:id="6941"/>
        </w:tc>
        <w:tc>
          <w:tcPr>
            <w:tcW w:w="1361" w:type="dxa"/>
            <w:tcBorders>
              <w:top w:val="outset" w:color="000000" w:sz="8"/>
              <w:left w:val="outset" w:color="000000" w:sz="8"/>
              <w:bottom w:val="outset" w:color="000000" w:sz="8"/>
              <w:right w:val="outset" w:color="000000" w:sz="8"/>
            </w:tcBorders>
            <w:vAlign w:val="center"/>
          </w:tcPr>
          <w:bookmarkStart w:name="8748" w:id="6942"/>
          <w:p>
            <w:pPr>
              <w:spacing w:after="0"/>
              <w:ind w:left="0"/>
              <w:jc w:val="center"/>
            </w:pPr>
            <w:r>
              <w:rPr>
                <w:rFonts w:ascii="Arial"/>
                <w:b w:val="false"/>
                <w:i w:val="false"/>
                <w:color w:val="000000"/>
                <w:sz w:val="15"/>
              </w:rPr>
              <w:t>29/07/2025</w:t>
            </w:r>
          </w:p>
          <w:bookmarkEnd w:id="6942"/>
        </w:tc>
        <w:tc>
          <w:tcPr>
            <w:tcW w:w="967" w:type="dxa"/>
            <w:tcBorders>
              <w:top w:val="outset" w:color="000000" w:sz="8"/>
              <w:left w:val="outset" w:color="000000" w:sz="8"/>
              <w:bottom w:val="outset" w:color="000000" w:sz="8"/>
              <w:right w:val="outset" w:color="000000" w:sz="8"/>
            </w:tcBorders>
            <w:vAlign w:val="center"/>
          </w:tcPr>
          <w:bookmarkStart w:name="8749" w:id="6943"/>
          <w:p>
            <w:pPr>
              <w:spacing w:after="0"/>
              <w:ind w:left="0"/>
              <w:jc w:val="center"/>
            </w:pPr>
          </w:p>
          <w:bookmarkEnd w:id="69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50" w:id="6944"/>
          <w:p>
            <w:pPr>
              <w:spacing w:after="0"/>
              <w:ind w:left="0"/>
              <w:jc w:val="left"/>
            </w:pPr>
            <w:r>
              <w:rPr>
                <w:rFonts w:ascii="Arial"/>
                <w:b w:val="false"/>
                <w:i w:val="false"/>
                <w:color w:val="000000"/>
                <w:sz w:val="15"/>
              </w:rPr>
              <w:t>cloperastine</w:t>
            </w:r>
          </w:p>
          <w:bookmarkEnd w:id="6944"/>
        </w:tc>
        <w:tc>
          <w:tcPr>
            <w:tcW w:w="1152" w:type="dxa"/>
            <w:tcBorders>
              <w:top w:val="outset" w:color="000000" w:sz="8"/>
              <w:left w:val="outset" w:color="000000" w:sz="8"/>
              <w:bottom w:val="outset" w:color="000000" w:sz="8"/>
              <w:right w:val="outset" w:color="000000" w:sz="8"/>
            </w:tcBorders>
            <w:vAlign w:val="center"/>
          </w:tcPr>
          <w:bookmarkStart w:name="8751" w:id="6945"/>
          <w:p>
            <w:pPr>
              <w:spacing w:after="0"/>
              <w:ind w:left="0"/>
              <w:jc w:val="center"/>
            </w:pPr>
            <w:r>
              <w:rPr>
                <w:rFonts w:ascii="Arial"/>
                <w:b w:val="false"/>
                <w:i w:val="false"/>
                <w:color w:val="000000"/>
                <w:sz w:val="15"/>
              </w:rPr>
              <w:t>13 років</w:t>
            </w:r>
          </w:p>
          <w:bookmarkEnd w:id="6945"/>
        </w:tc>
        <w:tc>
          <w:tcPr>
            <w:tcW w:w="1361" w:type="dxa"/>
            <w:tcBorders>
              <w:top w:val="outset" w:color="000000" w:sz="8"/>
              <w:left w:val="outset" w:color="000000" w:sz="8"/>
              <w:bottom w:val="outset" w:color="000000" w:sz="8"/>
              <w:right w:val="outset" w:color="000000" w:sz="8"/>
            </w:tcBorders>
            <w:vAlign w:val="center"/>
          </w:tcPr>
          <w:bookmarkStart w:name="8752" w:id="6946"/>
          <w:p>
            <w:pPr>
              <w:spacing w:after="0"/>
              <w:ind w:left="0"/>
              <w:jc w:val="center"/>
            </w:pPr>
            <w:r>
              <w:rPr>
                <w:rFonts w:ascii="Arial"/>
                <w:b w:val="false"/>
                <w:i w:val="false"/>
                <w:color w:val="000000"/>
                <w:sz w:val="15"/>
              </w:rPr>
              <w:t>12/08/2025</w:t>
            </w:r>
          </w:p>
          <w:bookmarkEnd w:id="6946"/>
        </w:tc>
        <w:tc>
          <w:tcPr>
            <w:tcW w:w="1361" w:type="dxa"/>
            <w:tcBorders>
              <w:top w:val="outset" w:color="000000" w:sz="8"/>
              <w:left w:val="outset" w:color="000000" w:sz="8"/>
              <w:bottom w:val="outset" w:color="000000" w:sz="8"/>
              <w:right w:val="outset" w:color="000000" w:sz="8"/>
            </w:tcBorders>
            <w:vAlign w:val="center"/>
          </w:tcPr>
          <w:bookmarkStart w:name="8753" w:id="6947"/>
          <w:p>
            <w:pPr>
              <w:spacing w:after="0"/>
              <w:ind w:left="0"/>
              <w:jc w:val="center"/>
            </w:pPr>
            <w:r>
              <w:rPr>
                <w:rFonts w:ascii="Arial"/>
                <w:b w:val="false"/>
                <w:i w:val="false"/>
                <w:color w:val="000000"/>
                <w:sz w:val="15"/>
              </w:rPr>
              <w:t>10/11/2025</w:t>
            </w:r>
          </w:p>
          <w:bookmarkEnd w:id="6947"/>
        </w:tc>
        <w:tc>
          <w:tcPr>
            <w:tcW w:w="967" w:type="dxa"/>
            <w:tcBorders>
              <w:top w:val="outset" w:color="000000" w:sz="8"/>
              <w:left w:val="outset" w:color="000000" w:sz="8"/>
              <w:bottom w:val="outset" w:color="000000" w:sz="8"/>
              <w:right w:val="outset" w:color="000000" w:sz="8"/>
            </w:tcBorders>
            <w:vAlign w:val="center"/>
          </w:tcPr>
          <w:bookmarkStart w:name="8754" w:id="6948"/>
          <w:p>
            <w:pPr>
              <w:spacing w:after="0"/>
              <w:ind w:left="0"/>
              <w:jc w:val="center"/>
            </w:pPr>
          </w:p>
          <w:bookmarkEnd w:id="69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55" w:id="6949"/>
          <w:p>
            <w:pPr>
              <w:spacing w:after="0"/>
              <w:ind w:left="0"/>
              <w:jc w:val="left"/>
            </w:pPr>
            <w:r>
              <w:rPr>
                <w:rFonts w:ascii="Arial"/>
                <w:b w:val="false"/>
                <w:i w:val="false"/>
                <w:color w:val="000000"/>
                <w:sz w:val="15"/>
              </w:rPr>
              <w:t>clostridium botulinum toxin type a</w:t>
            </w:r>
          </w:p>
          <w:bookmarkEnd w:id="6949"/>
        </w:tc>
        <w:tc>
          <w:tcPr>
            <w:tcW w:w="1152" w:type="dxa"/>
            <w:tcBorders>
              <w:top w:val="outset" w:color="000000" w:sz="8"/>
              <w:left w:val="outset" w:color="000000" w:sz="8"/>
              <w:bottom w:val="outset" w:color="000000" w:sz="8"/>
              <w:right w:val="outset" w:color="000000" w:sz="8"/>
            </w:tcBorders>
            <w:vAlign w:val="center"/>
          </w:tcPr>
          <w:bookmarkStart w:name="8756" w:id="6950"/>
          <w:p>
            <w:pPr>
              <w:spacing w:after="0"/>
              <w:ind w:left="0"/>
              <w:jc w:val="center"/>
            </w:pPr>
            <w:r>
              <w:rPr>
                <w:rFonts w:ascii="Arial"/>
                <w:b w:val="false"/>
                <w:i w:val="false"/>
                <w:color w:val="000000"/>
                <w:sz w:val="15"/>
              </w:rPr>
              <w:t>3 роки</w:t>
            </w:r>
          </w:p>
          <w:bookmarkEnd w:id="6950"/>
        </w:tc>
        <w:tc>
          <w:tcPr>
            <w:tcW w:w="1361" w:type="dxa"/>
            <w:tcBorders>
              <w:top w:val="outset" w:color="000000" w:sz="8"/>
              <w:left w:val="outset" w:color="000000" w:sz="8"/>
              <w:bottom w:val="outset" w:color="000000" w:sz="8"/>
              <w:right w:val="outset" w:color="000000" w:sz="8"/>
            </w:tcBorders>
            <w:vAlign w:val="center"/>
          </w:tcPr>
          <w:bookmarkStart w:name="8757" w:id="6951"/>
          <w:p>
            <w:pPr>
              <w:spacing w:after="0"/>
              <w:ind w:left="0"/>
              <w:jc w:val="center"/>
            </w:pPr>
            <w:r>
              <w:rPr>
                <w:rFonts w:ascii="Arial"/>
                <w:b w:val="false"/>
                <w:i w:val="false"/>
                <w:color w:val="000000"/>
                <w:sz w:val="15"/>
              </w:rPr>
              <w:t>07/05/2019</w:t>
            </w:r>
          </w:p>
          <w:bookmarkEnd w:id="6951"/>
        </w:tc>
        <w:tc>
          <w:tcPr>
            <w:tcW w:w="1361" w:type="dxa"/>
            <w:tcBorders>
              <w:top w:val="outset" w:color="000000" w:sz="8"/>
              <w:left w:val="outset" w:color="000000" w:sz="8"/>
              <w:bottom w:val="outset" w:color="000000" w:sz="8"/>
              <w:right w:val="outset" w:color="000000" w:sz="8"/>
            </w:tcBorders>
            <w:vAlign w:val="center"/>
          </w:tcPr>
          <w:bookmarkStart w:name="8758" w:id="6952"/>
          <w:p>
            <w:pPr>
              <w:spacing w:after="0"/>
              <w:ind w:left="0"/>
              <w:jc w:val="center"/>
            </w:pPr>
            <w:r>
              <w:rPr>
                <w:rFonts w:ascii="Arial"/>
                <w:b w:val="false"/>
                <w:i w:val="false"/>
                <w:color w:val="000000"/>
                <w:sz w:val="15"/>
              </w:rPr>
              <w:t>05/08/2019</w:t>
            </w:r>
          </w:p>
          <w:bookmarkEnd w:id="6952"/>
        </w:tc>
        <w:tc>
          <w:tcPr>
            <w:tcW w:w="967" w:type="dxa"/>
            <w:tcBorders>
              <w:top w:val="outset" w:color="000000" w:sz="8"/>
              <w:left w:val="outset" w:color="000000" w:sz="8"/>
              <w:bottom w:val="outset" w:color="000000" w:sz="8"/>
              <w:right w:val="outset" w:color="000000" w:sz="8"/>
            </w:tcBorders>
            <w:vAlign w:val="center"/>
          </w:tcPr>
          <w:bookmarkStart w:name="8759" w:id="6953"/>
          <w:p>
            <w:pPr>
              <w:spacing w:after="0"/>
              <w:ind w:left="0"/>
              <w:jc w:val="center"/>
            </w:pPr>
          </w:p>
          <w:bookmarkEnd w:id="69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60" w:id="6954"/>
          <w:p>
            <w:pPr>
              <w:spacing w:after="0"/>
              <w:ind w:left="0"/>
              <w:jc w:val="left"/>
            </w:pPr>
            <w:r>
              <w:rPr>
                <w:rFonts w:ascii="Arial"/>
                <w:b w:val="false"/>
                <w:i w:val="false"/>
                <w:color w:val="000000"/>
                <w:sz w:val="15"/>
              </w:rPr>
              <w:t>clotrimazole</w:t>
            </w:r>
          </w:p>
          <w:bookmarkEnd w:id="6954"/>
        </w:tc>
        <w:tc>
          <w:tcPr>
            <w:tcW w:w="1152" w:type="dxa"/>
            <w:tcBorders>
              <w:top w:val="outset" w:color="000000" w:sz="8"/>
              <w:left w:val="outset" w:color="000000" w:sz="8"/>
              <w:bottom w:val="outset" w:color="000000" w:sz="8"/>
              <w:right w:val="outset" w:color="000000" w:sz="8"/>
            </w:tcBorders>
            <w:vAlign w:val="center"/>
          </w:tcPr>
          <w:bookmarkStart w:name="8761" w:id="6955"/>
          <w:p>
            <w:pPr>
              <w:spacing w:after="0"/>
              <w:ind w:left="0"/>
              <w:jc w:val="center"/>
            </w:pPr>
            <w:r>
              <w:rPr>
                <w:rFonts w:ascii="Arial"/>
                <w:b w:val="false"/>
                <w:i w:val="false"/>
                <w:color w:val="000000"/>
                <w:sz w:val="15"/>
              </w:rPr>
              <w:t>13 років</w:t>
            </w:r>
          </w:p>
          <w:bookmarkEnd w:id="6955"/>
        </w:tc>
        <w:tc>
          <w:tcPr>
            <w:tcW w:w="1361" w:type="dxa"/>
            <w:tcBorders>
              <w:top w:val="outset" w:color="000000" w:sz="8"/>
              <w:left w:val="outset" w:color="000000" w:sz="8"/>
              <w:bottom w:val="outset" w:color="000000" w:sz="8"/>
              <w:right w:val="outset" w:color="000000" w:sz="8"/>
            </w:tcBorders>
            <w:vAlign w:val="center"/>
          </w:tcPr>
          <w:bookmarkStart w:name="8762" w:id="6956"/>
          <w:p>
            <w:pPr>
              <w:spacing w:after="0"/>
              <w:ind w:left="0"/>
              <w:jc w:val="center"/>
            </w:pPr>
            <w:r>
              <w:rPr>
                <w:rFonts w:ascii="Arial"/>
                <w:b w:val="false"/>
                <w:i w:val="false"/>
                <w:color w:val="000000"/>
                <w:sz w:val="15"/>
              </w:rPr>
              <w:t>08/10/2025</w:t>
            </w:r>
          </w:p>
          <w:bookmarkEnd w:id="6956"/>
        </w:tc>
        <w:tc>
          <w:tcPr>
            <w:tcW w:w="1361" w:type="dxa"/>
            <w:tcBorders>
              <w:top w:val="outset" w:color="000000" w:sz="8"/>
              <w:left w:val="outset" w:color="000000" w:sz="8"/>
              <w:bottom w:val="outset" w:color="000000" w:sz="8"/>
              <w:right w:val="outset" w:color="000000" w:sz="8"/>
            </w:tcBorders>
            <w:vAlign w:val="center"/>
          </w:tcPr>
          <w:bookmarkStart w:name="8763" w:id="6957"/>
          <w:p>
            <w:pPr>
              <w:spacing w:after="0"/>
              <w:ind w:left="0"/>
              <w:jc w:val="center"/>
            </w:pPr>
            <w:r>
              <w:rPr>
                <w:rFonts w:ascii="Arial"/>
                <w:b w:val="false"/>
                <w:i w:val="false"/>
                <w:color w:val="000000"/>
                <w:sz w:val="15"/>
              </w:rPr>
              <w:t>06/01/2026</w:t>
            </w:r>
          </w:p>
          <w:bookmarkEnd w:id="6957"/>
        </w:tc>
        <w:tc>
          <w:tcPr>
            <w:tcW w:w="967" w:type="dxa"/>
            <w:tcBorders>
              <w:top w:val="outset" w:color="000000" w:sz="8"/>
              <w:left w:val="outset" w:color="000000" w:sz="8"/>
              <w:bottom w:val="outset" w:color="000000" w:sz="8"/>
              <w:right w:val="outset" w:color="000000" w:sz="8"/>
            </w:tcBorders>
            <w:vAlign w:val="center"/>
          </w:tcPr>
          <w:bookmarkStart w:name="8764" w:id="6958"/>
          <w:p>
            <w:pPr>
              <w:spacing w:after="0"/>
              <w:ind w:left="0"/>
              <w:jc w:val="center"/>
            </w:pPr>
          </w:p>
          <w:bookmarkEnd w:id="69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65" w:id="6959"/>
          <w:p>
            <w:pPr>
              <w:spacing w:after="0"/>
              <w:ind w:left="0"/>
              <w:jc w:val="left"/>
            </w:pPr>
            <w:r>
              <w:rPr>
                <w:rFonts w:ascii="Arial"/>
                <w:b w:val="false"/>
                <w:i w:val="false"/>
                <w:color w:val="000000"/>
                <w:sz w:val="15"/>
              </w:rPr>
              <w:t>clotrimazole, hexamidine diisetionate, prednisolone acetate</w:t>
            </w:r>
          </w:p>
          <w:bookmarkEnd w:id="6959"/>
        </w:tc>
        <w:tc>
          <w:tcPr>
            <w:tcW w:w="1152" w:type="dxa"/>
            <w:tcBorders>
              <w:top w:val="outset" w:color="000000" w:sz="8"/>
              <w:left w:val="outset" w:color="000000" w:sz="8"/>
              <w:bottom w:val="outset" w:color="000000" w:sz="8"/>
              <w:right w:val="outset" w:color="000000" w:sz="8"/>
            </w:tcBorders>
            <w:vAlign w:val="center"/>
          </w:tcPr>
          <w:bookmarkStart w:name="8766" w:id="6960"/>
          <w:p>
            <w:pPr>
              <w:spacing w:after="0"/>
              <w:ind w:left="0"/>
              <w:jc w:val="center"/>
            </w:pPr>
            <w:r>
              <w:rPr>
                <w:rFonts w:ascii="Arial"/>
                <w:b w:val="false"/>
                <w:i w:val="false"/>
                <w:color w:val="000000"/>
                <w:sz w:val="15"/>
              </w:rPr>
              <w:t>13 років</w:t>
            </w:r>
          </w:p>
          <w:bookmarkEnd w:id="6960"/>
        </w:tc>
        <w:tc>
          <w:tcPr>
            <w:tcW w:w="1361" w:type="dxa"/>
            <w:tcBorders>
              <w:top w:val="outset" w:color="000000" w:sz="8"/>
              <w:left w:val="outset" w:color="000000" w:sz="8"/>
              <w:bottom w:val="outset" w:color="000000" w:sz="8"/>
              <w:right w:val="outset" w:color="000000" w:sz="8"/>
            </w:tcBorders>
            <w:vAlign w:val="center"/>
          </w:tcPr>
          <w:bookmarkStart w:name="8767" w:id="6961"/>
          <w:p>
            <w:pPr>
              <w:spacing w:after="0"/>
              <w:ind w:left="0"/>
              <w:jc w:val="center"/>
            </w:pPr>
            <w:r>
              <w:rPr>
                <w:rFonts w:ascii="Arial"/>
                <w:b w:val="false"/>
                <w:i w:val="false"/>
                <w:color w:val="000000"/>
                <w:sz w:val="15"/>
              </w:rPr>
              <w:t>13/11/2025</w:t>
            </w:r>
          </w:p>
          <w:bookmarkEnd w:id="6961"/>
        </w:tc>
        <w:tc>
          <w:tcPr>
            <w:tcW w:w="1361" w:type="dxa"/>
            <w:tcBorders>
              <w:top w:val="outset" w:color="000000" w:sz="8"/>
              <w:left w:val="outset" w:color="000000" w:sz="8"/>
              <w:bottom w:val="outset" w:color="000000" w:sz="8"/>
              <w:right w:val="outset" w:color="000000" w:sz="8"/>
            </w:tcBorders>
            <w:vAlign w:val="center"/>
          </w:tcPr>
          <w:bookmarkStart w:name="8768" w:id="6962"/>
          <w:p>
            <w:pPr>
              <w:spacing w:after="0"/>
              <w:ind w:left="0"/>
              <w:jc w:val="center"/>
            </w:pPr>
            <w:r>
              <w:rPr>
                <w:rFonts w:ascii="Arial"/>
                <w:b w:val="false"/>
                <w:i w:val="false"/>
                <w:color w:val="000000"/>
                <w:sz w:val="15"/>
              </w:rPr>
              <w:t>11/02/2026</w:t>
            </w:r>
          </w:p>
          <w:bookmarkEnd w:id="6962"/>
        </w:tc>
        <w:tc>
          <w:tcPr>
            <w:tcW w:w="967" w:type="dxa"/>
            <w:tcBorders>
              <w:top w:val="outset" w:color="000000" w:sz="8"/>
              <w:left w:val="outset" w:color="000000" w:sz="8"/>
              <w:bottom w:val="outset" w:color="000000" w:sz="8"/>
              <w:right w:val="outset" w:color="000000" w:sz="8"/>
            </w:tcBorders>
            <w:vAlign w:val="center"/>
          </w:tcPr>
          <w:bookmarkStart w:name="8769" w:id="6963"/>
          <w:p>
            <w:pPr>
              <w:spacing w:after="0"/>
              <w:ind w:left="0"/>
              <w:jc w:val="center"/>
            </w:pPr>
          </w:p>
          <w:bookmarkEnd w:id="69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70" w:id="6964"/>
          <w:p>
            <w:pPr>
              <w:spacing w:after="0"/>
              <w:ind w:left="0"/>
              <w:jc w:val="left"/>
            </w:pPr>
            <w:r>
              <w:rPr>
                <w:rFonts w:ascii="Arial"/>
                <w:b w:val="false"/>
                <w:i w:val="false"/>
                <w:color w:val="000000"/>
                <w:sz w:val="15"/>
              </w:rPr>
              <w:t>clotrimazole, metronidazole, neomycin</w:t>
            </w:r>
          </w:p>
          <w:bookmarkEnd w:id="6964"/>
        </w:tc>
        <w:tc>
          <w:tcPr>
            <w:tcW w:w="1152" w:type="dxa"/>
            <w:tcBorders>
              <w:top w:val="outset" w:color="000000" w:sz="8"/>
              <w:left w:val="outset" w:color="000000" w:sz="8"/>
              <w:bottom w:val="outset" w:color="000000" w:sz="8"/>
              <w:right w:val="outset" w:color="000000" w:sz="8"/>
            </w:tcBorders>
            <w:vAlign w:val="center"/>
          </w:tcPr>
          <w:bookmarkStart w:name="8771" w:id="6965"/>
          <w:p>
            <w:pPr>
              <w:spacing w:after="0"/>
              <w:ind w:left="0"/>
              <w:jc w:val="center"/>
            </w:pPr>
            <w:r>
              <w:rPr>
                <w:rFonts w:ascii="Arial"/>
                <w:b w:val="false"/>
                <w:i w:val="false"/>
                <w:color w:val="000000"/>
                <w:sz w:val="15"/>
              </w:rPr>
              <w:t>13 років</w:t>
            </w:r>
          </w:p>
          <w:bookmarkEnd w:id="6965"/>
        </w:tc>
        <w:tc>
          <w:tcPr>
            <w:tcW w:w="1361" w:type="dxa"/>
            <w:tcBorders>
              <w:top w:val="outset" w:color="000000" w:sz="8"/>
              <w:left w:val="outset" w:color="000000" w:sz="8"/>
              <w:bottom w:val="outset" w:color="000000" w:sz="8"/>
              <w:right w:val="outset" w:color="000000" w:sz="8"/>
            </w:tcBorders>
            <w:vAlign w:val="center"/>
          </w:tcPr>
          <w:bookmarkStart w:name="8772" w:id="6966"/>
          <w:p>
            <w:pPr>
              <w:spacing w:after="0"/>
              <w:ind w:left="0"/>
              <w:jc w:val="center"/>
            </w:pPr>
            <w:r>
              <w:rPr>
                <w:rFonts w:ascii="Arial"/>
                <w:b w:val="false"/>
                <w:i w:val="false"/>
                <w:color w:val="000000"/>
                <w:sz w:val="15"/>
              </w:rPr>
              <w:t>13/11/2025</w:t>
            </w:r>
          </w:p>
          <w:bookmarkEnd w:id="6966"/>
        </w:tc>
        <w:tc>
          <w:tcPr>
            <w:tcW w:w="1361" w:type="dxa"/>
            <w:tcBorders>
              <w:top w:val="outset" w:color="000000" w:sz="8"/>
              <w:left w:val="outset" w:color="000000" w:sz="8"/>
              <w:bottom w:val="outset" w:color="000000" w:sz="8"/>
              <w:right w:val="outset" w:color="000000" w:sz="8"/>
            </w:tcBorders>
            <w:vAlign w:val="center"/>
          </w:tcPr>
          <w:bookmarkStart w:name="8773" w:id="6967"/>
          <w:p>
            <w:pPr>
              <w:spacing w:after="0"/>
              <w:ind w:left="0"/>
              <w:jc w:val="center"/>
            </w:pPr>
            <w:r>
              <w:rPr>
                <w:rFonts w:ascii="Arial"/>
                <w:b w:val="false"/>
                <w:i w:val="false"/>
                <w:color w:val="000000"/>
                <w:sz w:val="15"/>
              </w:rPr>
              <w:t>13/11/2025</w:t>
            </w:r>
          </w:p>
          <w:bookmarkEnd w:id="6967"/>
        </w:tc>
        <w:tc>
          <w:tcPr>
            <w:tcW w:w="967" w:type="dxa"/>
            <w:tcBorders>
              <w:top w:val="outset" w:color="000000" w:sz="8"/>
              <w:left w:val="outset" w:color="000000" w:sz="8"/>
              <w:bottom w:val="outset" w:color="000000" w:sz="8"/>
              <w:right w:val="outset" w:color="000000" w:sz="8"/>
            </w:tcBorders>
            <w:vAlign w:val="center"/>
          </w:tcPr>
          <w:bookmarkStart w:name="8774" w:id="6968"/>
          <w:p>
            <w:pPr>
              <w:spacing w:after="0"/>
              <w:ind w:left="0"/>
              <w:jc w:val="center"/>
            </w:pPr>
          </w:p>
          <w:bookmarkEnd w:id="69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75" w:id="6969"/>
          <w:p>
            <w:pPr>
              <w:spacing w:after="0"/>
              <w:ind w:left="0"/>
              <w:jc w:val="left"/>
            </w:pPr>
            <w:r>
              <w:rPr>
                <w:rFonts w:ascii="Arial"/>
                <w:b w:val="false"/>
                <w:i w:val="false"/>
                <w:color w:val="000000"/>
                <w:sz w:val="15"/>
              </w:rPr>
              <w:t>clotrimazole, salicylic acid</w:t>
            </w:r>
          </w:p>
          <w:bookmarkEnd w:id="6969"/>
        </w:tc>
        <w:tc>
          <w:tcPr>
            <w:tcW w:w="1152" w:type="dxa"/>
            <w:tcBorders>
              <w:top w:val="outset" w:color="000000" w:sz="8"/>
              <w:left w:val="outset" w:color="000000" w:sz="8"/>
              <w:bottom w:val="outset" w:color="000000" w:sz="8"/>
              <w:right w:val="outset" w:color="000000" w:sz="8"/>
            </w:tcBorders>
            <w:vAlign w:val="center"/>
          </w:tcPr>
          <w:bookmarkStart w:name="8776" w:id="6970"/>
          <w:p>
            <w:pPr>
              <w:spacing w:after="0"/>
              <w:ind w:left="0"/>
              <w:jc w:val="center"/>
            </w:pPr>
            <w:r>
              <w:rPr>
                <w:rFonts w:ascii="Arial"/>
                <w:b w:val="false"/>
                <w:i w:val="false"/>
                <w:color w:val="000000"/>
                <w:sz w:val="15"/>
              </w:rPr>
              <w:t>13 років</w:t>
            </w:r>
          </w:p>
          <w:bookmarkEnd w:id="6970"/>
        </w:tc>
        <w:tc>
          <w:tcPr>
            <w:tcW w:w="1361" w:type="dxa"/>
            <w:tcBorders>
              <w:top w:val="outset" w:color="000000" w:sz="8"/>
              <w:left w:val="outset" w:color="000000" w:sz="8"/>
              <w:bottom w:val="outset" w:color="000000" w:sz="8"/>
              <w:right w:val="outset" w:color="000000" w:sz="8"/>
            </w:tcBorders>
            <w:vAlign w:val="center"/>
          </w:tcPr>
          <w:bookmarkStart w:name="8777" w:id="6971"/>
          <w:p>
            <w:pPr>
              <w:spacing w:after="0"/>
              <w:ind w:left="0"/>
              <w:jc w:val="center"/>
            </w:pPr>
            <w:r>
              <w:rPr>
                <w:rFonts w:ascii="Arial"/>
                <w:b w:val="false"/>
                <w:i w:val="false"/>
                <w:color w:val="000000"/>
                <w:sz w:val="15"/>
              </w:rPr>
              <w:t>31/03/2025</w:t>
            </w:r>
          </w:p>
          <w:bookmarkEnd w:id="6971"/>
        </w:tc>
        <w:tc>
          <w:tcPr>
            <w:tcW w:w="1361" w:type="dxa"/>
            <w:tcBorders>
              <w:top w:val="outset" w:color="000000" w:sz="8"/>
              <w:left w:val="outset" w:color="000000" w:sz="8"/>
              <w:bottom w:val="outset" w:color="000000" w:sz="8"/>
              <w:right w:val="outset" w:color="000000" w:sz="8"/>
            </w:tcBorders>
            <w:vAlign w:val="center"/>
          </w:tcPr>
          <w:bookmarkStart w:name="8778" w:id="6972"/>
          <w:p>
            <w:pPr>
              <w:spacing w:after="0"/>
              <w:ind w:left="0"/>
              <w:jc w:val="center"/>
            </w:pPr>
            <w:r>
              <w:rPr>
                <w:rFonts w:ascii="Arial"/>
                <w:b w:val="false"/>
                <w:i w:val="false"/>
                <w:color w:val="000000"/>
                <w:sz w:val="15"/>
              </w:rPr>
              <w:t>29/06/2025</w:t>
            </w:r>
          </w:p>
          <w:bookmarkEnd w:id="6972"/>
        </w:tc>
        <w:tc>
          <w:tcPr>
            <w:tcW w:w="967" w:type="dxa"/>
            <w:tcBorders>
              <w:top w:val="outset" w:color="000000" w:sz="8"/>
              <w:left w:val="outset" w:color="000000" w:sz="8"/>
              <w:bottom w:val="outset" w:color="000000" w:sz="8"/>
              <w:right w:val="outset" w:color="000000" w:sz="8"/>
            </w:tcBorders>
            <w:vAlign w:val="center"/>
          </w:tcPr>
          <w:bookmarkStart w:name="8779" w:id="6973"/>
          <w:p>
            <w:pPr>
              <w:spacing w:after="0"/>
              <w:ind w:left="0"/>
              <w:jc w:val="center"/>
            </w:pPr>
          </w:p>
          <w:bookmarkEnd w:id="69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80" w:id="6974"/>
          <w:p>
            <w:pPr>
              <w:spacing w:after="0"/>
              <w:ind w:left="0"/>
              <w:jc w:val="left"/>
            </w:pPr>
            <w:r>
              <w:rPr>
                <w:rFonts w:ascii="Arial"/>
                <w:b w:val="false"/>
                <w:i w:val="false"/>
                <w:color w:val="000000"/>
                <w:sz w:val="15"/>
              </w:rPr>
              <w:t>clozapine</w:t>
            </w:r>
          </w:p>
          <w:bookmarkEnd w:id="6974"/>
        </w:tc>
        <w:tc>
          <w:tcPr>
            <w:tcW w:w="1152" w:type="dxa"/>
            <w:tcBorders>
              <w:top w:val="outset" w:color="000000" w:sz="8"/>
              <w:left w:val="outset" w:color="000000" w:sz="8"/>
              <w:bottom w:val="outset" w:color="000000" w:sz="8"/>
              <w:right w:val="outset" w:color="000000" w:sz="8"/>
            </w:tcBorders>
            <w:vAlign w:val="center"/>
          </w:tcPr>
          <w:bookmarkStart w:name="8781" w:id="6975"/>
          <w:p>
            <w:pPr>
              <w:spacing w:after="0"/>
              <w:ind w:left="0"/>
              <w:jc w:val="center"/>
            </w:pPr>
            <w:r>
              <w:rPr>
                <w:rFonts w:ascii="Arial"/>
                <w:b w:val="false"/>
                <w:i w:val="false"/>
                <w:color w:val="000000"/>
                <w:sz w:val="15"/>
              </w:rPr>
              <w:t>13 років</w:t>
            </w:r>
          </w:p>
          <w:bookmarkEnd w:id="6975"/>
        </w:tc>
        <w:tc>
          <w:tcPr>
            <w:tcW w:w="1361" w:type="dxa"/>
            <w:tcBorders>
              <w:top w:val="outset" w:color="000000" w:sz="8"/>
              <w:left w:val="outset" w:color="000000" w:sz="8"/>
              <w:bottom w:val="outset" w:color="000000" w:sz="8"/>
              <w:right w:val="outset" w:color="000000" w:sz="8"/>
            </w:tcBorders>
            <w:vAlign w:val="center"/>
          </w:tcPr>
          <w:bookmarkStart w:name="8782" w:id="6976"/>
          <w:p>
            <w:pPr>
              <w:spacing w:after="0"/>
              <w:ind w:left="0"/>
              <w:jc w:val="center"/>
            </w:pPr>
            <w:r>
              <w:rPr>
                <w:rFonts w:ascii="Arial"/>
                <w:b w:val="false"/>
                <w:i w:val="false"/>
                <w:color w:val="000000"/>
                <w:sz w:val="15"/>
              </w:rPr>
              <w:t>31/10/2025</w:t>
            </w:r>
          </w:p>
          <w:bookmarkEnd w:id="6976"/>
        </w:tc>
        <w:tc>
          <w:tcPr>
            <w:tcW w:w="1361" w:type="dxa"/>
            <w:tcBorders>
              <w:top w:val="outset" w:color="000000" w:sz="8"/>
              <w:left w:val="outset" w:color="000000" w:sz="8"/>
              <w:bottom w:val="outset" w:color="000000" w:sz="8"/>
              <w:right w:val="outset" w:color="000000" w:sz="8"/>
            </w:tcBorders>
            <w:vAlign w:val="center"/>
          </w:tcPr>
          <w:bookmarkStart w:name="8783" w:id="6977"/>
          <w:p>
            <w:pPr>
              <w:spacing w:after="0"/>
              <w:ind w:left="0"/>
              <w:jc w:val="center"/>
            </w:pPr>
            <w:r>
              <w:rPr>
                <w:rFonts w:ascii="Arial"/>
                <w:b w:val="false"/>
                <w:i w:val="false"/>
                <w:color w:val="000000"/>
                <w:sz w:val="15"/>
              </w:rPr>
              <w:t>29/01/2026</w:t>
            </w:r>
          </w:p>
          <w:bookmarkEnd w:id="6977"/>
        </w:tc>
        <w:tc>
          <w:tcPr>
            <w:tcW w:w="967" w:type="dxa"/>
            <w:tcBorders>
              <w:top w:val="outset" w:color="000000" w:sz="8"/>
              <w:left w:val="outset" w:color="000000" w:sz="8"/>
              <w:bottom w:val="outset" w:color="000000" w:sz="8"/>
              <w:right w:val="outset" w:color="000000" w:sz="8"/>
            </w:tcBorders>
            <w:vAlign w:val="center"/>
          </w:tcPr>
          <w:bookmarkStart w:name="8784" w:id="6978"/>
          <w:p>
            <w:pPr>
              <w:spacing w:after="0"/>
              <w:ind w:left="0"/>
              <w:jc w:val="center"/>
            </w:pPr>
          </w:p>
          <w:bookmarkEnd w:id="69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85" w:id="6979"/>
          <w:p>
            <w:pPr>
              <w:spacing w:after="0"/>
              <w:ind w:left="0"/>
              <w:jc w:val="left"/>
            </w:pPr>
            <w:r>
              <w:rPr>
                <w:rFonts w:ascii="Arial"/>
                <w:b w:val="false"/>
                <w:i w:val="false"/>
                <w:color w:val="000000"/>
                <w:sz w:val="15"/>
              </w:rPr>
              <w:t>coagulation factor VIII (moroctocog alfa)</w:t>
            </w:r>
          </w:p>
          <w:bookmarkEnd w:id="6979"/>
        </w:tc>
        <w:tc>
          <w:tcPr>
            <w:tcW w:w="1152" w:type="dxa"/>
            <w:tcBorders>
              <w:top w:val="outset" w:color="000000" w:sz="8"/>
              <w:left w:val="outset" w:color="000000" w:sz="8"/>
              <w:bottom w:val="outset" w:color="000000" w:sz="8"/>
              <w:right w:val="outset" w:color="000000" w:sz="8"/>
            </w:tcBorders>
            <w:vAlign w:val="center"/>
          </w:tcPr>
          <w:bookmarkStart w:name="8786" w:id="6980"/>
          <w:p>
            <w:pPr>
              <w:spacing w:after="0"/>
              <w:ind w:left="0"/>
              <w:jc w:val="center"/>
            </w:pPr>
            <w:r>
              <w:rPr>
                <w:rFonts w:ascii="Arial"/>
                <w:b w:val="false"/>
                <w:i w:val="false"/>
                <w:color w:val="000000"/>
                <w:sz w:val="15"/>
              </w:rPr>
              <w:t>2 роки</w:t>
            </w:r>
          </w:p>
          <w:bookmarkEnd w:id="6980"/>
        </w:tc>
        <w:tc>
          <w:tcPr>
            <w:tcW w:w="1361" w:type="dxa"/>
            <w:tcBorders>
              <w:top w:val="outset" w:color="000000" w:sz="8"/>
              <w:left w:val="outset" w:color="000000" w:sz="8"/>
              <w:bottom w:val="outset" w:color="000000" w:sz="8"/>
              <w:right w:val="outset" w:color="000000" w:sz="8"/>
            </w:tcBorders>
            <w:vAlign w:val="center"/>
          </w:tcPr>
          <w:bookmarkStart w:name="8787" w:id="6981"/>
          <w:p>
            <w:pPr>
              <w:spacing w:after="0"/>
              <w:ind w:left="0"/>
              <w:jc w:val="center"/>
            </w:pPr>
            <w:r>
              <w:rPr>
                <w:rFonts w:ascii="Arial"/>
                <w:b w:val="false"/>
                <w:i w:val="false"/>
                <w:color w:val="000000"/>
                <w:sz w:val="15"/>
              </w:rPr>
              <w:t>26/08/2018</w:t>
            </w:r>
          </w:p>
          <w:bookmarkEnd w:id="6981"/>
        </w:tc>
        <w:tc>
          <w:tcPr>
            <w:tcW w:w="1361" w:type="dxa"/>
            <w:tcBorders>
              <w:top w:val="outset" w:color="000000" w:sz="8"/>
              <w:left w:val="outset" w:color="000000" w:sz="8"/>
              <w:bottom w:val="outset" w:color="000000" w:sz="8"/>
              <w:right w:val="outset" w:color="000000" w:sz="8"/>
            </w:tcBorders>
            <w:vAlign w:val="center"/>
          </w:tcPr>
          <w:bookmarkStart w:name="8788" w:id="6982"/>
          <w:p>
            <w:pPr>
              <w:spacing w:after="0"/>
              <w:ind w:left="0"/>
              <w:jc w:val="center"/>
            </w:pPr>
            <w:r>
              <w:rPr>
                <w:rFonts w:ascii="Arial"/>
                <w:b w:val="false"/>
                <w:i w:val="false"/>
                <w:color w:val="000000"/>
                <w:sz w:val="15"/>
              </w:rPr>
              <w:t>24/11/2018</w:t>
            </w:r>
          </w:p>
          <w:bookmarkEnd w:id="6982"/>
        </w:tc>
        <w:tc>
          <w:tcPr>
            <w:tcW w:w="967" w:type="dxa"/>
            <w:tcBorders>
              <w:top w:val="outset" w:color="000000" w:sz="8"/>
              <w:left w:val="outset" w:color="000000" w:sz="8"/>
              <w:bottom w:val="outset" w:color="000000" w:sz="8"/>
              <w:right w:val="outset" w:color="000000" w:sz="8"/>
            </w:tcBorders>
            <w:vAlign w:val="center"/>
          </w:tcPr>
          <w:bookmarkStart w:name="8789" w:id="6983"/>
          <w:p>
            <w:pPr>
              <w:spacing w:after="0"/>
              <w:ind w:left="0"/>
              <w:jc w:val="center"/>
            </w:pPr>
          </w:p>
          <w:bookmarkEnd w:id="69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90" w:id="6984"/>
          <w:p>
            <w:pPr>
              <w:spacing w:after="0"/>
              <w:ind w:left="0"/>
              <w:jc w:val="left"/>
            </w:pPr>
            <w:r>
              <w:rPr>
                <w:rFonts w:ascii="Arial"/>
                <w:b w:val="false"/>
                <w:i w:val="false"/>
                <w:color w:val="000000"/>
                <w:sz w:val="15"/>
              </w:rPr>
              <w:t>coagulation factor VIII human plasma, von willebrand factor human plasma</w:t>
            </w:r>
          </w:p>
          <w:bookmarkEnd w:id="6984"/>
        </w:tc>
        <w:tc>
          <w:tcPr>
            <w:tcW w:w="1152" w:type="dxa"/>
            <w:tcBorders>
              <w:top w:val="outset" w:color="000000" w:sz="8"/>
              <w:left w:val="outset" w:color="000000" w:sz="8"/>
              <w:bottom w:val="outset" w:color="000000" w:sz="8"/>
              <w:right w:val="outset" w:color="000000" w:sz="8"/>
            </w:tcBorders>
            <w:vAlign w:val="center"/>
          </w:tcPr>
          <w:bookmarkStart w:name="8791" w:id="6985"/>
          <w:p>
            <w:pPr>
              <w:spacing w:after="0"/>
              <w:ind w:left="0"/>
              <w:jc w:val="center"/>
            </w:pPr>
            <w:r>
              <w:rPr>
                <w:rFonts w:ascii="Arial"/>
                <w:b w:val="false"/>
                <w:i w:val="false"/>
                <w:color w:val="000000"/>
                <w:sz w:val="15"/>
              </w:rPr>
              <w:t>3 роки</w:t>
            </w:r>
          </w:p>
          <w:bookmarkEnd w:id="6985"/>
        </w:tc>
        <w:tc>
          <w:tcPr>
            <w:tcW w:w="1361" w:type="dxa"/>
            <w:tcBorders>
              <w:top w:val="outset" w:color="000000" w:sz="8"/>
              <w:left w:val="outset" w:color="000000" w:sz="8"/>
              <w:bottom w:val="outset" w:color="000000" w:sz="8"/>
              <w:right w:val="outset" w:color="000000" w:sz="8"/>
            </w:tcBorders>
            <w:vAlign w:val="center"/>
          </w:tcPr>
          <w:bookmarkStart w:name="8792" w:id="6986"/>
          <w:p>
            <w:pPr>
              <w:spacing w:after="0"/>
              <w:ind w:left="0"/>
              <w:jc w:val="center"/>
            </w:pPr>
            <w:r>
              <w:rPr>
                <w:rFonts w:ascii="Arial"/>
                <w:b w:val="false"/>
                <w:i w:val="false"/>
                <w:color w:val="000000"/>
                <w:sz w:val="15"/>
              </w:rPr>
              <w:t>07/10/2018</w:t>
            </w:r>
          </w:p>
          <w:bookmarkEnd w:id="6986"/>
        </w:tc>
        <w:tc>
          <w:tcPr>
            <w:tcW w:w="1361" w:type="dxa"/>
            <w:tcBorders>
              <w:top w:val="outset" w:color="000000" w:sz="8"/>
              <w:left w:val="outset" w:color="000000" w:sz="8"/>
              <w:bottom w:val="outset" w:color="000000" w:sz="8"/>
              <w:right w:val="outset" w:color="000000" w:sz="8"/>
            </w:tcBorders>
            <w:vAlign w:val="center"/>
          </w:tcPr>
          <w:bookmarkStart w:name="8793" w:id="6987"/>
          <w:p>
            <w:pPr>
              <w:spacing w:after="0"/>
              <w:ind w:left="0"/>
              <w:jc w:val="center"/>
            </w:pPr>
            <w:r>
              <w:rPr>
                <w:rFonts w:ascii="Arial"/>
                <w:b w:val="false"/>
                <w:i w:val="false"/>
                <w:color w:val="000000"/>
                <w:sz w:val="15"/>
              </w:rPr>
              <w:t>05/01/2019</w:t>
            </w:r>
          </w:p>
          <w:bookmarkEnd w:id="6987"/>
        </w:tc>
        <w:tc>
          <w:tcPr>
            <w:tcW w:w="967" w:type="dxa"/>
            <w:tcBorders>
              <w:top w:val="outset" w:color="000000" w:sz="8"/>
              <w:left w:val="outset" w:color="000000" w:sz="8"/>
              <w:bottom w:val="outset" w:color="000000" w:sz="8"/>
              <w:right w:val="outset" w:color="000000" w:sz="8"/>
            </w:tcBorders>
            <w:vAlign w:val="center"/>
          </w:tcPr>
          <w:bookmarkStart w:name="8794" w:id="6988"/>
          <w:p>
            <w:pPr>
              <w:spacing w:after="0"/>
              <w:ind w:left="0"/>
              <w:jc w:val="center"/>
            </w:pPr>
          </w:p>
          <w:bookmarkEnd w:id="69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795" w:id="6989"/>
          <w:p>
            <w:pPr>
              <w:spacing w:after="0"/>
              <w:ind w:left="0"/>
              <w:jc w:val="left"/>
            </w:pPr>
            <w:r>
              <w:rPr>
                <w:rFonts w:ascii="Arial"/>
                <w:b w:val="false"/>
                <w:i w:val="false"/>
                <w:color w:val="000000"/>
                <w:sz w:val="15"/>
              </w:rPr>
              <w:t>coagulation factor VIII, protein</w:t>
            </w:r>
          </w:p>
          <w:bookmarkEnd w:id="6989"/>
        </w:tc>
        <w:tc>
          <w:tcPr>
            <w:tcW w:w="1152" w:type="dxa"/>
            <w:tcBorders>
              <w:top w:val="outset" w:color="000000" w:sz="8"/>
              <w:left w:val="outset" w:color="000000" w:sz="8"/>
              <w:bottom w:val="outset" w:color="000000" w:sz="8"/>
              <w:right w:val="outset" w:color="000000" w:sz="8"/>
            </w:tcBorders>
            <w:vAlign w:val="center"/>
          </w:tcPr>
          <w:bookmarkStart w:name="8796" w:id="6990"/>
          <w:p>
            <w:pPr>
              <w:spacing w:after="0"/>
              <w:ind w:left="0"/>
              <w:jc w:val="center"/>
            </w:pPr>
            <w:r>
              <w:rPr>
                <w:rFonts w:ascii="Arial"/>
                <w:b w:val="false"/>
                <w:i w:val="false"/>
                <w:color w:val="000000"/>
                <w:sz w:val="15"/>
              </w:rPr>
              <w:t>3 роки</w:t>
            </w:r>
          </w:p>
          <w:bookmarkEnd w:id="6990"/>
        </w:tc>
        <w:tc>
          <w:tcPr>
            <w:tcW w:w="1361" w:type="dxa"/>
            <w:tcBorders>
              <w:top w:val="outset" w:color="000000" w:sz="8"/>
              <w:left w:val="outset" w:color="000000" w:sz="8"/>
              <w:bottom w:val="outset" w:color="000000" w:sz="8"/>
              <w:right w:val="outset" w:color="000000" w:sz="8"/>
            </w:tcBorders>
            <w:vAlign w:val="center"/>
          </w:tcPr>
          <w:bookmarkStart w:name="8797" w:id="6991"/>
          <w:p>
            <w:pPr>
              <w:spacing w:after="0"/>
              <w:ind w:left="0"/>
              <w:jc w:val="center"/>
            </w:pPr>
            <w:r>
              <w:rPr>
                <w:rFonts w:ascii="Arial"/>
                <w:b w:val="false"/>
                <w:i w:val="false"/>
                <w:color w:val="000000"/>
                <w:sz w:val="15"/>
              </w:rPr>
              <w:t>07/10/2018</w:t>
            </w:r>
          </w:p>
          <w:bookmarkEnd w:id="6991"/>
        </w:tc>
        <w:tc>
          <w:tcPr>
            <w:tcW w:w="1361" w:type="dxa"/>
            <w:tcBorders>
              <w:top w:val="outset" w:color="000000" w:sz="8"/>
              <w:left w:val="outset" w:color="000000" w:sz="8"/>
              <w:bottom w:val="outset" w:color="000000" w:sz="8"/>
              <w:right w:val="outset" w:color="000000" w:sz="8"/>
            </w:tcBorders>
            <w:vAlign w:val="center"/>
          </w:tcPr>
          <w:bookmarkStart w:name="8798" w:id="6992"/>
          <w:p>
            <w:pPr>
              <w:spacing w:after="0"/>
              <w:ind w:left="0"/>
              <w:jc w:val="center"/>
            </w:pPr>
            <w:r>
              <w:rPr>
                <w:rFonts w:ascii="Arial"/>
                <w:b w:val="false"/>
                <w:i w:val="false"/>
                <w:color w:val="000000"/>
                <w:sz w:val="15"/>
              </w:rPr>
              <w:t>05/01/2019</w:t>
            </w:r>
          </w:p>
          <w:bookmarkEnd w:id="6992"/>
        </w:tc>
        <w:tc>
          <w:tcPr>
            <w:tcW w:w="967" w:type="dxa"/>
            <w:tcBorders>
              <w:top w:val="outset" w:color="000000" w:sz="8"/>
              <w:left w:val="outset" w:color="000000" w:sz="8"/>
              <w:bottom w:val="outset" w:color="000000" w:sz="8"/>
              <w:right w:val="outset" w:color="000000" w:sz="8"/>
            </w:tcBorders>
            <w:vAlign w:val="center"/>
          </w:tcPr>
          <w:bookmarkStart w:name="8799" w:id="6993"/>
          <w:p>
            <w:pPr>
              <w:spacing w:after="0"/>
              <w:ind w:left="0"/>
              <w:jc w:val="center"/>
            </w:pPr>
          </w:p>
          <w:bookmarkEnd w:id="69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00" w:id="6994"/>
          <w:p>
            <w:pPr>
              <w:spacing w:after="0"/>
              <w:ind w:left="0"/>
              <w:jc w:val="left"/>
            </w:pPr>
            <w:r>
              <w:rPr>
                <w:rFonts w:ascii="Arial"/>
                <w:b w:val="false"/>
                <w:i w:val="false"/>
                <w:color w:val="000000"/>
                <w:sz w:val="15"/>
              </w:rPr>
              <w:t>coagulation factor IX (nanoctocog alfa)</w:t>
            </w:r>
          </w:p>
          <w:bookmarkEnd w:id="6994"/>
        </w:tc>
        <w:tc>
          <w:tcPr>
            <w:tcW w:w="1152" w:type="dxa"/>
            <w:tcBorders>
              <w:top w:val="outset" w:color="000000" w:sz="8"/>
              <w:left w:val="outset" w:color="000000" w:sz="8"/>
              <w:bottom w:val="outset" w:color="000000" w:sz="8"/>
              <w:right w:val="outset" w:color="000000" w:sz="8"/>
            </w:tcBorders>
            <w:vAlign w:val="center"/>
          </w:tcPr>
          <w:bookmarkStart w:name="8801" w:id="6995"/>
          <w:p>
            <w:pPr>
              <w:spacing w:after="0"/>
              <w:ind w:left="0"/>
              <w:jc w:val="center"/>
            </w:pPr>
            <w:r>
              <w:rPr>
                <w:rFonts w:ascii="Arial"/>
                <w:b w:val="false"/>
                <w:i w:val="false"/>
                <w:color w:val="000000"/>
                <w:sz w:val="15"/>
              </w:rPr>
              <w:t>3 роки</w:t>
            </w:r>
          </w:p>
          <w:bookmarkEnd w:id="6995"/>
        </w:tc>
        <w:tc>
          <w:tcPr>
            <w:tcW w:w="1361" w:type="dxa"/>
            <w:tcBorders>
              <w:top w:val="outset" w:color="000000" w:sz="8"/>
              <w:left w:val="outset" w:color="000000" w:sz="8"/>
              <w:bottom w:val="outset" w:color="000000" w:sz="8"/>
              <w:right w:val="outset" w:color="000000" w:sz="8"/>
            </w:tcBorders>
            <w:vAlign w:val="center"/>
          </w:tcPr>
          <w:bookmarkStart w:name="8802" w:id="6996"/>
          <w:p>
            <w:pPr>
              <w:spacing w:after="0"/>
              <w:ind w:left="0"/>
              <w:jc w:val="center"/>
            </w:pPr>
            <w:r>
              <w:rPr>
                <w:rFonts w:ascii="Arial"/>
                <w:b w:val="false"/>
                <w:i w:val="false"/>
                <w:color w:val="000000"/>
                <w:sz w:val="15"/>
              </w:rPr>
              <w:t>12/07/2019</w:t>
            </w:r>
          </w:p>
          <w:bookmarkEnd w:id="6996"/>
        </w:tc>
        <w:tc>
          <w:tcPr>
            <w:tcW w:w="1361" w:type="dxa"/>
            <w:tcBorders>
              <w:top w:val="outset" w:color="000000" w:sz="8"/>
              <w:left w:val="outset" w:color="000000" w:sz="8"/>
              <w:bottom w:val="outset" w:color="000000" w:sz="8"/>
              <w:right w:val="outset" w:color="000000" w:sz="8"/>
            </w:tcBorders>
            <w:vAlign w:val="center"/>
          </w:tcPr>
          <w:bookmarkStart w:name="8803" w:id="6997"/>
          <w:p>
            <w:pPr>
              <w:spacing w:after="0"/>
              <w:ind w:left="0"/>
              <w:jc w:val="center"/>
            </w:pPr>
            <w:r>
              <w:rPr>
                <w:rFonts w:ascii="Arial"/>
                <w:b w:val="false"/>
                <w:i w:val="false"/>
                <w:color w:val="000000"/>
                <w:sz w:val="15"/>
              </w:rPr>
              <w:t>10/10/2019</w:t>
            </w:r>
          </w:p>
          <w:bookmarkEnd w:id="6997"/>
        </w:tc>
        <w:tc>
          <w:tcPr>
            <w:tcW w:w="967" w:type="dxa"/>
            <w:tcBorders>
              <w:top w:val="outset" w:color="000000" w:sz="8"/>
              <w:left w:val="outset" w:color="000000" w:sz="8"/>
              <w:bottom w:val="outset" w:color="000000" w:sz="8"/>
              <w:right w:val="outset" w:color="000000" w:sz="8"/>
            </w:tcBorders>
            <w:vAlign w:val="center"/>
          </w:tcPr>
          <w:bookmarkStart w:name="8804" w:id="6998"/>
          <w:p>
            <w:pPr>
              <w:spacing w:after="0"/>
              <w:ind w:left="0"/>
              <w:jc w:val="center"/>
            </w:pPr>
          </w:p>
          <w:bookmarkEnd w:id="69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05" w:id="6999"/>
          <w:p>
            <w:pPr>
              <w:spacing w:after="0"/>
              <w:ind w:left="0"/>
              <w:jc w:val="left"/>
            </w:pPr>
            <w:r>
              <w:rPr>
                <w:rFonts w:ascii="Arial"/>
                <w:b w:val="false"/>
                <w:i w:val="false"/>
                <w:color w:val="000000"/>
                <w:sz w:val="15"/>
              </w:rPr>
              <w:t>coal tar / distilled coal tar</w:t>
            </w:r>
          </w:p>
          <w:bookmarkEnd w:id="6999"/>
        </w:tc>
        <w:tc>
          <w:tcPr>
            <w:tcW w:w="1152" w:type="dxa"/>
            <w:tcBorders>
              <w:top w:val="outset" w:color="000000" w:sz="8"/>
              <w:left w:val="outset" w:color="000000" w:sz="8"/>
              <w:bottom w:val="outset" w:color="000000" w:sz="8"/>
              <w:right w:val="outset" w:color="000000" w:sz="8"/>
            </w:tcBorders>
            <w:vAlign w:val="center"/>
          </w:tcPr>
          <w:bookmarkStart w:name="8806" w:id="7000"/>
          <w:p>
            <w:pPr>
              <w:spacing w:after="0"/>
              <w:ind w:left="0"/>
              <w:jc w:val="center"/>
            </w:pPr>
            <w:r>
              <w:rPr>
                <w:rFonts w:ascii="Arial"/>
                <w:b w:val="false"/>
                <w:i w:val="false"/>
                <w:color w:val="000000"/>
                <w:sz w:val="15"/>
              </w:rPr>
              <w:t>13 років</w:t>
            </w:r>
          </w:p>
          <w:bookmarkEnd w:id="7000"/>
        </w:tc>
        <w:tc>
          <w:tcPr>
            <w:tcW w:w="1361" w:type="dxa"/>
            <w:tcBorders>
              <w:top w:val="outset" w:color="000000" w:sz="8"/>
              <w:left w:val="outset" w:color="000000" w:sz="8"/>
              <w:bottom w:val="outset" w:color="000000" w:sz="8"/>
              <w:right w:val="outset" w:color="000000" w:sz="8"/>
            </w:tcBorders>
            <w:vAlign w:val="center"/>
          </w:tcPr>
          <w:bookmarkStart w:name="8807" w:id="7001"/>
          <w:p>
            <w:pPr>
              <w:spacing w:after="0"/>
              <w:ind w:left="0"/>
              <w:jc w:val="center"/>
            </w:pPr>
            <w:r>
              <w:rPr>
                <w:rFonts w:ascii="Arial"/>
                <w:b w:val="false"/>
                <w:i w:val="false"/>
                <w:color w:val="000000"/>
                <w:sz w:val="15"/>
              </w:rPr>
              <w:t>01/01/2025</w:t>
            </w:r>
          </w:p>
          <w:bookmarkEnd w:id="7001"/>
        </w:tc>
        <w:tc>
          <w:tcPr>
            <w:tcW w:w="1361" w:type="dxa"/>
            <w:tcBorders>
              <w:top w:val="outset" w:color="000000" w:sz="8"/>
              <w:left w:val="outset" w:color="000000" w:sz="8"/>
              <w:bottom w:val="outset" w:color="000000" w:sz="8"/>
              <w:right w:val="outset" w:color="000000" w:sz="8"/>
            </w:tcBorders>
            <w:vAlign w:val="center"/>
          </w:tcPr>
          <w:bookmarkStart w:name="8808" w:id="7002"/>
          <w:p>
            <w:pPr>
              <w:spacing w:after="0"/>
              <w:ind w:left="0"/>
              <w:jc w:val="center"/>
            </w:pPr>
            <w:r>
              <w:rPr>
                <w:rFonts w:ascii="Arial"/>
                <w:b w:val="false"/>
                <w:i w:val="false"/>
                <w:color w:val="000000"/>
                <w:sz w:val="15"/>
              </w:rPr>
              <w:t>01/04/2025</w:t>
            </w:r>
          </w:p>
          <w:bookmarkEnd w:id="7002"/>
        </w:tc>
        <w:tc>
          <w:tcPr>
            <w:tcW w:w="967" w:type="dxa"/>
            <w:tcBorders>
              <w:top w:val="outset" w:color="000000" w:sz="8"/>
              <w:left w:val="outset" w:color="000000" w:sz="8"/>
              <w:bottom w:val="outset" w:color="000000" w:sz="8"/>
              <w:right w:val="outset" w:color="000000" w:sz="8"/>
            </w:tcBorders>
            <w:vAlign w:val="center"/>
          </w:tcPr>
          <w:bookmarkStart w:name="8809" w:id="7003"/>
          <w:p>
            <w:pPr>
              <w:spacing w:after="0"/>
              <w:ind w:left="0"/>
              <w:jc w:val="center"/>
            </w:pPr>
          </w:p>
          <w:bookmarkEnd w:id="70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10" w:id="7004"/>
          <w:p>
            <w:pPr>
              <w:spacing w:after="0"/>
              <w:ind w:left="0"/>
              <w:jc w:val="left"/>
            </w:pPr>
            <w:r>
              <w:rPr>
                <w:rFonts w:ascii="Arial"/>
                <w:b w:val="false"/>
                <w:i w:val="false"/>
                <w:color w:val="000000"/>
                <w:sz w:val="15"/>
              </w:rPr>
              <w:t>cocarboxylase</w:t>
            </w:r>
          </w:p>
          <w:bookmarkEnd w:id="7004"/>
        </w:tc>
        <w:tc>
          <w:tcPr>
            <w:tcW w:w="1152" w:type="dxa"/>
            <w:tcBorders>
              <w:top w:val="outset" w:color="000000" w:sz="8"/>
              <w:left w:val="outset" w:color="000000" w:sz="8"/>
              <w:bottom w:val="outset" w:color="000000" w:sz="8"/>
              <w:right w:val="outset" w:color="000000" w:sz="8"/>
            </w:tcBorders>
            <w:vAlign w:val="center"/>
          </w:tcPr>
          <w:bookmarkStart w:name="8811" w:id="7005"/>
          <w:p>
            <w:pPr>
              <w:spacing w:after="0"/>
              <w:ind w:left="0"/>
              <w:jc w:val="center"/>
            </w:pPr>
            <w:r>
              <w:rPr>
                <w:rFonts w:ascii="Arial"/>
                <w:b w:val="false"/>
                <w:i w:val="false"/>
                <w:color w:val="000000"/>
                <w:sz w:val="15"/>
              </w:rPr>
              <w:t>13 років</w:t>
            </w:r>
          </w:p>
          <w:bookmarkEnd w:id="7005"/>
        </w:tc>
        <w:tc>
          <w:tcPr>
            <w:tcW w:w="1361" w:type="dxa"/>
            <w:tcBorders>
              <w:top w:val="outset" w:color="000000" w:sz="8"/>
              <w:left w:val="outset" w:color="000000" w:sz="8"/>
              <w:bottom w:val="outset" w:color="000000" w:sz="8"/>
              <w:right w:val="outset" w:color="000000" w:sz="8"/>
            </w:tcBorders>
            <w:vAlign w:val="center"/>
          </w:tcPr>
          <w:bookmarkStart w:name="8812" w:id="7006"/>
          <w:p>
            <w:pPr>
              <w:spacing w:after="0"/>
              <w:ind w:left="0"/>
              <w:jc w:val="center"/>
            </w:pPr>
            <w:r>
              <w:rPr>
                <w:rFonts w:ascii="Arial"/>
                <w:b w:val="false"/>
                <w:i w:val="false"/>
                <w:color w:val="000000"/>
                <w:sz w:val="15"/>
              </w:rPr>
              <w:t>01/01/2025</w:t>
            </w:r>
          </w:p>
          <w:bookmarkEnd w:id="7006"/>
        </w:tc>
        <w:tc>
          <w:tcPr>
            <w:tcW w:w="1361" w:type="dxa"/>
            <w:tcBorders>
              <w:top w:val="outset" w:color="000000" w:sz="8"/>
              <w:left w:val="outset" w:color="000000" w:sz="8"/>
              <w:bottom w:val="outset" w:color="000000" w:sz="8"/>
              <w:right w:val="outset" w:color="000000" w:sz="8"/>
            </w:tcBorders>
            <w:vAlign w:val="center"/>
          </w:tcPr>
          <w:bookmarkStart w:name="8813" w:id="7007"/>
          <w:p>
            <w:pPr>
              <w:spacing w:after="0"/>
              <w:ind w:left="0"/>
              <w:jc w:val="center"/>
            </w:pPr>
            <w:r>
              <w:rPr>
                <w:rFonts w:ascii="Arial"/>
                <w:b w:val="false"/>
                <w:i w:val="false"/>
                <w:color w:val="000000"/>
                <w:sz w:val="15"/>
              </w:rPr>
              <w:t>01/04/2025</w:t>
            </w:r>
          </w:p>
          <w:bookmarkEnd w:id="7007"/>
        </w:tc>
        <w:tc>
          <w:tcPr>
            <w:tcW w:w="967" w:type="dxa"/>
            <w:tcBorders>
              <w:top w:val="outset" w:color="000000" w:sz="8"/>
              <w:left w:val="outset" w:color="000000" w:sz="8"/>
              <w:bottom w:val="outset" w:color="000000" w:sz="8"/>
              <w:right w:val="outset" w:color="000000" w:sz="8"/>
            </w:tcBorders>
            <w:vAlign w:val="center"/>
          </w:tcPr>
          <w:bookmarkStart w:name="8814" w:id="7008"/>
          <w:p>
            <w:pPr>
              <w:spacing w:after="0"/>
              <w:ind w:left="0"/>
              <w:jc w:val="center"/>
            </w:pPr>
          </w:p>
          <w:bookmarkEnd w:id="70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15" w:id="7009"/>
          <w:p>
            <w:pPr>
              <w:spacing w:after="0"/>
              <w:ind w:left="0"/>
              <w:jc w:val="left"/>
            </w:pPr>
            <w:r>
              <w:rPr>
                <w:rFonts w:ascii="Arial"/>
                <w:b w:val="false"/>
                <w:i w:val="false"/>
                <w:color w:val="000000"/>
                <w:sz w:val="15"/>
              </w:rPr>
              <w:t>cocobetaine, collagen kokoyilhydrolyzed, methylglucosodioleat</w:t>
            </w:r>
          </w:p>
          <w:bookmarkEnd w:id="7009"/>
        </w:tc>
        <w:tc>
          <w:tcPr>
            <w:tcW w:w="1152" w:type="dxa"/>
            <w:tcBorders>
              <w:top w:val="outset" w:color="000000" w:sz="8"/>
              <w:left w:val="outset" w:color="000000" w:sz="8"/>
              <w:bottom w:val="outset" w:color="000000" w:sz="8"/>
              <w:right w:val="outset" w:color="000000" w:sz="8"/>
            </w:tcBorders>
            <w:vAlign w:val="center"/>
          </w:tcPr>
          <w:bookmarkStart w:name="8816" w:id="7010"/>
          <w:p>
            <w:pPr>
              <w:spacing w:after="0"/>
              <w:ind w:left="0"/>
              <w:jc w:val="center"/>
            </w:pPr>
            <w:r>
              <w:rPr>
                <w:rFonts w:ascii="Arial"/>
                <w:b w:val="false"/>
                <w:i w:val="false"/>
                <w:color w:val="000000"/>
                <w:sz w:val="15"/>
              </w:rPr>
              <w:t>13 років</w:t>
            </w:r>
          </w:p>
          <w:bookmarkEnd w:id="7010"/>
        </w:tc>
        <w:tc>
          <w:tcPr>
            <w:tcW w:w="1361" w:type="dxa"/>
            <w:tcBorders>
              <w:top w:val="outset" w:color="000000" w:sz="8"/>
              <w:left w:val="outset" w:color="000000" w:sz="8"/>
              <w:bottom w:val="outset" w:color="000000" w:sz="8"/>
              <w:right w:val="outset" w:color="000000" w:sz="8"/>
            </w:tcBorders>
            <w:vAlign w:val="center"/>
          </w:tcPr>
          <w:bookmarkStart w:name="8817" w:id="7011"/>
          <w:p>
            <w:pPr>
              <w:spacing w:after="0"/>
              <w:ind w:left="0"/>
              <w:jc w:val="center"/>
            </w:pPr>
            <w:r>
              <w:rPr>
                <w:rFonts w:ascii="Arial"/>
                <w:b w:val="false"/>
                <w:i w:val="false"/>
                <w:color w:val="000000"/>
                <w:sz w:val="15"/>
              </w:rPr>
              <w:t>23/08/2022</w:t>
            </w:r>
          </w:p>
          <w:bookmarkEnd w:id="7011"/>
        </w:tc>
        <w:tc>
          <w:tcPr>
            <w:tcW w:w="1361" w:type="dxa"/>
            <w:tcBorders>
              <w:top w:val="outset" w:color="000000" w:sz="8"/>
              <w:left w:val="outset" w:color="000000" w:sz="8"/>
              <w:bottom w:val="outset" w:color="000000" w:sz="8"/>
              <w:right w:val="outset" w:color="000000" w:sz="8"/>
            </w:tcBorders>
            <w:vAlign w:val="center"/>
          </w:tcPr>
          <w:bookmarkStart w:name="8818" w:id="7012"/>
          <w:p>
            <w:pPr>
              <w:spacing w:after="0"/>
              <w:ind w:left="0"/>
              <w:jc w:val="center"/>
            </w:pPr>
            <w:r>
              <w:rPr>
                <w:rFonts w:ascii="Arial"/>
                <w:b w:val="false"/>
                <w:i w:val="false"/>
                <w:color w:val="000000"/>
                <w:sz w:val="15"/>
              </w:rPr>
              <w:t>21/11/2022</w:t>
            </w:r>
          </w:p>
          <w:bookmarkEnd w:id="7012"/>
        </w:tc>
        <w:tc>
          <w:tcPr>
            <w:tcW w:w="967" w:type="dxa"/>
            <w:tcBorders>
              <w:top w:val="outset" w:color="000000" w:sz="8"/>
              <w:left w:val="outset" w:color="000000" w:sz="8"/>
              <w:bottom w:val="outset" w:color="000000" w:sz="8"/>
              <w:right w:val="outset" w:color="000000" w:sz="8"/>
            </w:tcBorders>
            <w:vAlign w:val="center"/>
          </w:tcPr>
          <w:bookmarkStart w:name="8819" w:id="7013"/>
          <w:p>
            <w:pPr>
              <w:spacing w:after="0"/>
              <w:ind w:left="0"/>
              <w:jc w:val="center"/>
            </w:pPr>
          </w:p>
          <w:bookmarkEnd w:id="70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20" w:id="7014"/>
          <w:p>
            <w:pPr>
              <w:spacing w:after="0"/>
              <w:ind w:left="0"/>
              <w:jc w:val="left"/>
            </w:pPr>
            <w:r>
              <w:rPr>
                <w:rFonts w:ascii="Arial"/>
                <w:b w:val="false"/>
                <w:i w:val="false"/>
                <w:color w:val="000000"/>
                <w:sz w:val="15"/>
              </w:rPr>
              <w:t>cod liver oil</w:t>
            </w:r>
          </w:p>
          <w:bookmarkEnd w:id="7014"/>
        </w:tc>
        <w:tc>
          <w:tcPr>
            <w:tcW w:w="1152" w:type="dxa"/>
            <w:tcBorders>
              <w:top w:val="outset" w:color="000000" w:sz="8"/>
              <w:left w:val="outset" w:color="000000" w:sz="8"/>
              <w:bottom w:val="outset" w:color="000000" w:sz="8"/>
              <w:right w:val="outset" w:color="000000" w:sz="8"/>
            </w:tcBorders>
            <w:vAlign w:val="center"/>
          </w:tcPr>
          <w:bookmarkStart w:name="8821" w:id="7015"/>
          <w:p>
            <w:pPr>
              <w:spacing w:after="0"/>
              <w:ind w:left="0"/>
              <w:jc w:val="center"/>
            </w:pPr>
            <w:r>
              <w:rPr>
                <w:rFonts w:ascii="Arial"/>
                <w:b w:val="false"/>
                <w:i w:val="false"/>
                <w:color w:val="000000"/>
                <w:sz w:val="15"/>
              </w:rPr>
              <w:t>13 років</w:t>
            </w:r>
          </w:p>
          <w:bookmarkEnd w:id="7015"/>
        </w:tc>
        <w:tc>
          <w:tcPr>
            <w:tcW w:w="1361" w:type="dxa"/>
            <w:tcBorders>
              <w:top w:val="outset" w:color="000000" w:sz="8"/>
              <w:left w:val="outset" w:color="000000" w:sz="8"/>
              <w:bottom w:val="outset" w:color="000000" w:sz="8"/>
              <w:right w:val="outset" w:color="000000" w:sz="8"/>
            </w:tcBorders>
            <w:vAlign w:val="center"/>
          </w:tcPr>
          <w:bookmarkStart w:name="8822" w:id="7016"/>
          <w:p>
            <w:pPr>
              <w:spacing w:after="0"/>
              <w:ind w:left="0"/>
              <w:jc w:val="center"/>
            </w:pPr>
            <w:r>
              <w:rPr>
                <w:rFonts w:ascii="Arial"/>
                <w:b w:val="false"/>
                <w:i w:val="false"/>
                <w:color w:val="000000"/>
                <w:sz w:val="15"/>
              </w:rPr>
              <w:t>31/12/2019</w:t>
            </w:r>
          </w:p>
          <w:bookmarkEnd w:id="7016"/>
        </w:tc>
        <w:tc>
          <w:tcPr>
            <w:tcW w:w="1361" w:type="dxa"/>
            <w:tcBorders>
              <w:top w:val="outset" w:color="000000" w:sz="8"/>
              <w:left w:val="outset" w:color="000000" w:sz="8"/>
              <w:bottom w:val="outset" w:color="000000" w:sz="8"/>
              <w:right w:val="outset" w:color="000000" w:sz="8"/>
            </w:tcBorders>
            <w:vAlign w:val="center"/>
          </w:tcPr>
          <w:bookmarkStart w:name="8823" w:id="7017"/>
          <w:p>
            <w:pPr>
              <w:spacing w:after="0"/>
              <w:ind w:left="0"/>
              <w:jc w:val="center"/>
            </w:pPr>
            <w:r>
              <w:rPr>
                <w:rFonts w:ascii="Arial"/>
                <w:b w:val="false"/>
                <w:i w:val="false"/>
                <w:color w:val="000000"/>
                <w:sz w:val="15"/>
              </w:rPr>
              <w:t>30/03/2020</w:t>
            </w:r>
          </w:p>
          <w:bookmarkEnd w:id="7017"/>
        </w:tc>
        <w:tc>
          <w:tcPr>
            <w:tcW w:w="967" w:type="dxa"/>
            <w:tcBorders>
              <w:top w:val="outset" w:color="000000" w:sz="8"/>
              <w:left w:val="outset" w:color="000000" w:sz="8"/>
              <w:bottom w:val="outset" w:color="000000" w:sz="8"/>
              <w:right w:val="outset" w:color="000000" w:sz="8"/>
            </w:tcBorders>
            <w:vAlign w:val="center"/>
          </w:tcPr>
          <w:bookmarkStart w:name="8824" w:id="7018"/>
          <w:p>
            <w:pPr>
              <w:spacing w:after="0"/>
              <w:ind w:left="0"/>
              <w:jc w:val="center"/>
            </w:pPr>
          </w:p>
          <w:bookmarkEnd w:id="70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25" w:id="7019"/>
          <w:p>
            <w:pPr>
              <w:spacing w:after="0"/>
              <w:ind w:left="0"/>
              <w:jc w:val="left"/>
            </w:pPr>
            <w:r>
              <w:rPr>
                <w:rFonts w:ascii="Arial"/>
                <w:b w:val="false"/>
                <w:i w:val="false"/>
                <w:color w:val="000000"/>
                <w:sz w:val="15"/>
              </w:rPr>
              <w:t>codein, sodium bicarbonate, terpin hydrate</w:t>
            </w:r>
          </w:p>
          <w:bookmarkEnd w:id="7019"/>
        </w:tc>
        <w:tc>
          <w:tcPr>
            <w:tcW w:w="1152" w:type="dxa"/>
            <w:tcBorders>
              <w:top w:val="outset" w:color="000000" w:sz="8"/>
              <w:left w:val="outset" w:color="000000" w:sz="8"/>
              <w:bottom w:val="outset" w:color="000000" w:sz="8"/>
              <w:right w:val="outset" w:color="000000" w:sz="8"/>
            </w:tcBorders>
            <w:vAlign w:val="center"/>
          </w:tcPr>
          <w:bookmarkStart w:name="8826" w:id="7020"/>
          <w:p>
            <w:pPr>
              <w:spacing w:after="0"/>
              <w:ind w:left="0"/>
              <w:jc w:val="center"/>
            </w:pPr>
            <w:r>
              <w:rPr>
                <w:rFonts w:ascii="Arial"/>
                <w:b w:val="false"/>
                <w:i w:val="false"/>
                <w:color w:val="000000"/>
                <w:sz w:val="15"/>
              </w:rPr>
              <w:t>13 років</w:t>
            </w:r>
          </w:p>
          <w:bookmarkEnd w:id="7020"/>
        </w:tc>
        <w:tc>
          <w:tcPr>
            <w:tcW w:w="1361" w:type="dxa"/>
            <w:tcBorders>
              <w:top w:val="outset" w:color="000000" w:sz="8"/>
              <w:left w:val="outset" w:color="000000" w:sz="8"/>
              <w:bottom w:val="outset" w:color="000000" w:sz="8"/>
              <w:right w:val="outset" w:color="000000" w:sz="8"/>
            </w:tcBorders>
            <w:vAlign w:val="center"/>
          </w:tcPr>
          <w:bookmarkStart w:name="8827" w:id="7021"/>
          <w:p>
            <w:pPr>
              <w:spacing w:after="0"/>
              <w:ind w:left="0"/>
              <w:jc w:val="center"/>
            </w:pPr>
            <w:r>
              <w:rPr>
                <w:rFonts w:ascii="Arial"/>
                <w:b w:val="false"/>
                <w:i w:val="false"/>
                <w:color w:val="000000"/>
                <w:sz w:val="15"/>
              </w:rPr>
              <w:t>06/09/2025</w:t>
            </w:r>
          </w:p>
          <w:bookmarkEnd w:id="7021"/>
        </w:tc>
        <w:tc>
          <w:tcPr>
            <w:tcW w:w="1361" w:type="dxa"/>
            <w:tcBorders>
              <w:top w:val="outset" w:color="000000" w:sz="8"/>
              <w:left w:val="outset" w:color="000000" w:sz="8"/>
              <w:bottom w:val="outset" w:color="000000" w:sz="8"/>
              <w:right w:val="outset" w:color="000000" w:sz="8"/>
            </w:tcBorders>
            <w:vAlign w:val="center"/>
          </w:tcPr>
          <w:bookmarkStart w:name="8828" w:id="7022"/>
          <w:p>
            <w:pPr>
              <w:spacing w:after="0"/>
              <w:ind w:left="0"/>
              <w:jc w:val="center"/>
            </w:pPr>
            <w:r>
              <w:rPr>
                <w:rFonts w:ascii="Arial"/>
                <w:b w:val="false"/>
                <w:i w:val="false"/>
                <w:color w:val="000000"/>
                <w:sz w:val="15"/>
              </w:rPr>
              <w:t>05/12/2025</w:t>
            </w:r>
          </w:p>
          <w:bookmarkEnd w:id="7022"/>
        </w:tc>
        <w:tc>
          <w:tcPr>
            <w:tcW w:w="967" w:type="dxa"/>
            <w:tcBorders>
              <w:top w:val="outset" w:color="000000" w:sz="8"/>
              <w:left w:val="outset" w:color="000000" w:sz="8"/>
              <w:bottom w:val="outset" w:color="000000" w:sz="8"/>
              <w:right w:val="outset" w:color="000000" w:sz="8"/>
            </w:tcBorders>
            <w:vAlign w:val="center"/>
          </w:tcPr>
          <w:bookmarkStart w:name="8829" w:id="7023"/>
          <w:p>
            <w:pPr>
              <w:spacing w:after="0"/>
              <w:ind w:left="0"/>
              <w:jc w:val="center"/>
            </w:pPr>
          </w:p>
          <w:bookmarkEnd w:id="70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30" w:id="7024"/>
          <w:p>
            <w:pPr>
              <w:spacing w:after="0"/>
              <w:ind w:left="0"/>
              <w:jc w:val="left"/>
            </w:pPr>
            <w:r>
              <w:rPr>
                <w:rFonts w:ascii="Arial"/>
                <w:b w:val="false"/>
                <w:i w:val="false"/>
                <w:color w:val="000000"/>
                <w:sz w:val="15"/>
              </w:rPr>
              <w:t>codeine</w:t>
            </w:r>
          </w:p>
          <w:bookmarkEnd w:id="7024"/>
        </w:tc>
        <w:tc>
          <w:tcPr>
            <w:tcW w:w="1152" w:type="dxa"/>
            <w:tcBorders>
              <w:top w:val="outset" w:color="000000" w:sz="8"/>
              <w:left w:val="outset" w:color="000000" w:sz="8"/>
              <w:bottom w:val="outset" w:color="000000" w:sz="8"/>
              <w:right w:val="outset" w:color="000000" w:sz="8"/>
            </w:tcBorders>
            <w:vAlign w:val="center"/>
          </w:tcPr>
          <w:bookmarkStart w:name="8831" w:id="7025"/>
          <w:p>
            <w:pPr>
              <w:spacing w:after="0"/>
              <w:ind w:left="0"/>
              <w:jc w:val="center"/>
            </w:pPr>
            <w:r>
              <w:rPr>
                <w:rFonts w:ascii="Arial"/>
                <w:b w:val="false"/>
                <w:i w:val="false"/>
                <w:color w:val="000000"/>
                <w:sz w:val="15"/>
              </w:rPr>
              <w:t>13 років</w:t>
            </w:r>
          </w:p>
          <w:bookmarkEnd w:id="7025"/>
        </w:tc>
        <w:tc>
          <w:tcPr>
            <w:tcW w:w="1361" w:type="dxa"/>
            <w:tcBorders>
              <w:top w:val="outset" w:color="000000" w:sz="8"/>
              <w:left w:val="outset" w:color="000000" w:sz="8"/>
              <w:bottom w:val="outset" w:color="000000" w:sz="8"/>
              <w:right w:val="outset" w:color="000000" w:sz="8"/>
            </w:tcBorders>
            <w:vAlign w:val="center"/>
          </w:tcPr>
          <w:bookmarkStart w:name="8832" w:id="7026"/>
          <w:p>
            <w:pPr>
              <w:spacing w:after="0"/>
              <w:ind w:left="0"/>
              <w:jc w:val="center"/>
            </w:pPr>
            <w:r>
              <w:rPr>
                <w:rFonts w:ascii="Arial"/>
                <w:b w:val="false"/>
                <w:i w:val="false"/>
                <w:color w:val="000000"/>
                <w:sz w:val="15"/>
              </w:rPr>
              <w:t>06/09/2025</w:t>
            </w:r>
          </w:p>
          <w:bookmarkEnd w:id="7026"/>
        </w:tc>
        <w:tc>
          <w:tcPr>
            <w:tcW w:w="1361" w:type="dxa"/>
            <w:tcBorders>
              <w:top w:val="outset" w:color="000000" w:sz="8"/>
              <w:left w:val="outset" w:color="000000" w:sz="8"/>
              <w:bottom w:val="outset" w:color="000000" w:sz="8"/>
              <w:right w:val="outset" w:color="000000" w:sz="8"/>
            </w:tcBorders>
            <w:vAlign w:val="center"/>
          </w:tcPr>
          <w:bookmarkStart w:name="8833" w:id="7027"/>
          <w:p>
            <w:pPr>
              <w:spacing w:after="0"/>
              <w:ind w:left="0"/>
              <w:jc w:val="center"/>
            </w:pPr>
            <w:r>
              <w:rPr>
                <w:rFonts w:ascii="Arial"/>
                <w:b w:val="false"/>
                <w:i w:val="false"/>
                <w:color w:val="000000"/>
                <w:sz w:val="15"/>
              </w:rPr>
              <w:t>05/12/2025</w:t>
            </w:r>
          </w:p>
          <w:bookmarkEnd w:id="7027"/>
        </w:tc>
        <w:tc>
          <w:tcPr>
            <w:tcW w:w="967" w:type="dxa"/>
            <w:tcBorders>
              <w:top w:val="outset" w:color="000000" w:sz="8"/>
              <w:left w:val="outset" w:color="000000" w:sz="8"/>
              <w:bottom w:val="outset" w:color="000000" w:sz="8"/>
              <w:right w:val="outset" w:color="000000" w:sz="8"/>
            </w:tcBorders>
            <w:vAlign w:val="center"/>
          </w:tcPr>
          <w:bookmarkStart w:name="8834" w:id="7028"/>
          <w:p>
            <w:pPr>
              <w:spacing w:after="0"/>
              <w:ind w:left="0"/>
              <w:jc w:val="center"/>
            </w:pPr>
          </w:p>
          <w:bookmarkEnd w:id="70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35" w:id="7029"/>
          <w:p>
            <w:pPr>
              <w:spacing w:after="0"/>
              <w:ind w:left="0"/>
              <w:jc w:val="left"/>
            </w:pPr>
            <w:r>
              <w:rPr>
                <w:rFonts w:ascii="Arial"/>
                <w:b w:val="false"/>
                <w:i w:val="false"/>
                <w:color w:val="000000"/>
                <w:sz w:val="15"/>
              </w:rPr>
              <w:t>codeine, chlorphenamine</w:t>
            </w:r>
          </w:p>
          <w:bookmarkEnd w:id="7029"/>
        </w:tc>
        <w:tc>
          <w:tcPr>
            <w:tcW w:w="1152" w:type="dxa"/>
            <w:tcBorders>
              <w:top w:val="outset" w:color="000000" w:sz="8"/>
              <w:left w:val="outset" w:color="000000" w:sz="8"/>
              <w:bottom w:val="outset" w:color="000000" w:sz="8"/>
              <w:right w:val="outset" w:color="000000" w:sz="8"/>
            </w:tcBorders>
            <w:vAlign w:val="center"/>
          </w:tcPr>
          <w:bookmarkStart w:name="8836" w:id="7030"/>
          <w:p>
            <w:pPr>
              <w:spacing w:after="0"/>
              <w:ind w:left="0"/>
              <w:jc w:val="center"/>
            </w:pPr>
            <w:r>
              <w:rPr>
                <w:rFonts w:ascii="Arial"/>
                <w:b w:val="false"/>
                <w:i w:val="false"/>
                <w:color w:val="000000"/>
                <w:sz w:val="15"/>
              </w:rPr>
              <w:t>13 років</w:t>
            </w:r>
          </w:p>
          <w:bookmarkEnd w:id="7030"/>
        </w:tc>
        <w:tc>
          <w:tcPr>
            <w:tcW w:w="1361" w:type="dxa"/>
            <w:tcBorders>
              <w:top w:val="outset" w:color="000000" w:sz="8"/>
              <w:left w:val="outset" w:color="000000" w:sz="8"/>
              <w:bottom w:val="outset" w:color="000000" w:sz="8"/>
              <w:right w:val="outset" w:color="000000" w:sz="8"/>
            </w:tcBorders>
            <w:vAlign w:val="center"/>
          </w:tcPr>
          <w:bookmarkStart w:name="8837" w:id="7031"/>
          <w:p>
            <w:pPr>
              <w:spacing w:after="0"/>
              <w:ind w:left="0"/>
              <w:jc w:val="center"/>
            </w:pPr>
            <w:r>
              <w:rPr>
                <w:rFonts w:ascii="Arial"/>
                <w:b w:val="false"/>
                <w:i w:val="false"/>
                <w:color w:val="000000"/>
                <w:sz w:val="15"/>
              </w:rPr>
              <w:t>06/09/2025</w:t>
            </w:r>
          </w:p>
          <w:bookmarkEnd w:id="7031"/>
        </w:tc>
        <w:tc>
          <w:tcPr>
            <w:tcW w:w="1361" w:type="dxa"/>
            <w:tcBorders>
              <w:top w:val="outset" w:color="000000" w:sz="8"/>
              <w:left w:val="outset" w:color="000000" w:sz="8"/>
              <w:bottom w:val="outset" w:color="000000" w:sz="8"/>
              <w:right w:val="outset" w:color="000000" w:sz="8"/>
            </w:tcBorders>
            <w:vAlign w:val="center"/>
          </w:tcPr>
          <w:bookmarkStart w:name="8838" w:id="7032"/>
          <w:p>
            <w:pPr>
              <w:spacing w:after="0"/>
              <w:ind w:left="0"/>
              <w:jc w:val="center"/>
            </w:pPr>
            <w:r>
              <w:rPr>
                <w:rFonts w:ascii="Arial"/>
                <w:b w:val="false"/>
                <w:i w:val="false"/>
                <w:color w:val="000000"/>
                <w:sz w:val="15"/>
              </w:rPr>
              <w:t>05/12/2025</w:t>
            </w:r>
          </w:p>
          <w:bookmarkEnd w:id="7032"/>
        </w:tc>
        <w:tc>
          <w:tcPr>
            <w:tcW w:w="967" w:type="dxa"/>
            <w:tcBorders>
              <w:top w:val="outset" w:color="000000" w:sz="8"/>
              <w:left w:val="outset" w:color="000000" w:sz="8"/>
              <w:bottom w:val="outset" w:color="000000" w:sz="8"/>
              <w:right w:val="outset" w:color="000000" w:sz="8"/>
            </w:tcBorders>
            <w:vAlign w:val="center"/>
          </w:tcPr>
          <w:bookmarkStart w:name="8839" w:id="7033"/>
          <w:p>
            <w:pPr>
              <w:spacing w:after="0"/>
              <w:ind w:left="0"/>
              <w:jc w:val="center"/>
            </w:pPr>
          </w:p>
          <w:bookmarkEnd w:id="70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40" w:id="7034"/>
          <w:p>
            <w:pPr>
              <w:spacing w:after="0"/>
              <w:ind w:left="0"/>
              <w:jc w:val="left"/>
            </w:pPr>
            <w:r>
              <w:rPr>
                <w:rFonts w:ascii="Arial"/>
                <w:b w:val="false"/>
                <w:i w:val="false"/>
                <w:color w:val="000000"/>
                <w:sz w:val="15"/>
              </w:rPr>
              <w:t>codeine, drotaverine, paracetamol</w:t>
            </w:r>
          </w:p>
          <w:bookmarkEnd w:id="7034"/>
        </w:tc>
        <w:tc>
          <w:tcPr>
            <w:tcW w:w="1152" w:type="dxa"/>
            <w:tcBorders>
              <w:top w:val="outset" w:color="000000" w:sz="8"/>
              <w:left w:val="outset" w:color="000000" w:sz="8"/>
              <w:bottom w:val="outset" w:color="000000" w:sz="8"/>
              <w:right w:val="outset" w:color="000000" w:sz="8"/>
            </w:tcBorders>
            <w:vAlign w:val="center"/>
          </w:tcPr>
          <w:bookmarkStart w:name="8841" w:id="7035"/>
          <w:p>
            <w:pPr>
              <w:spacing w:after="0"/>
              <w:ind w:left="0"/>
              <w:jc w:val="center"/>
            </w:pPr>
            <w:r>
              <w:rPr>
                <w:rFonts w:ascii="Arial"/>
                <w:b w:val="false"/>
                <w:i w:val="false"/>
                <w:color w:val="000000"/>
                <w:sz w:val="15"/>
              </w:rPr>
              <w:t>13 років</w:t>
            </w:r>
          </w:p>
          <w:bookmarkEnd w:id="7035"/>
        </w:tc>
        <w:tc>
          <w:tcPr>
            <w:tcW w:w="1361" w:type="dxa"/>
            <w:tcBorders>
              <w:top w:val="outset" w:color="000000" w:sz="8"/>
              <w:left w:val="outset" w:color="000000" w:sz="8"/>
              <w:bottom w:val="outset" w:color="000000" w:sz="8"/>
              <w:right w:val="outset" w:color="000000" w:sz="8"/>
            </w:tcBorders>
            <w:vAlign w:val="center"/>
          </w:tcPr>
          <w:bookmarkStart w:name="8842" w:id="7036"/>
          <w:p>
            <w:pPr>
              <w:spacing w:after="0"/>
              <w:ind w:left="0"/>
              <w:jc w:val="center"/>
            </w:pPr>
            <w:r>
              <w:rPr>
                <w:rFonts w:ascii="Arial"/>
                <w:b w:val="false"/>
                <w:i w:val="false"/>
                <w:color w:val="000000"/>
                <w:sz w:val="15"/>
              </w:rPr>
              <w:t>06/09/2025</w:t>
            </w:r>
          </w:p>
          <w:bookmarkEnd w:id="7036"/>
        </w:tc>
        <w:tc>
          <w:tcPr>
            <w:tcW w:w="1361" w:type="dxa"/>
            <w:tcBorders>
              <w:top w:val="outset" w:color="000000" w:sz="8"/>
              <w:left w:val="outset" w:color="000000" w:sz="8"/>
              <w:bottom w:val="outset" w:color="000000" w:sz="8"/>
              <w:right w:val="outset" w:color="000000" w:sz="8"/>
            </w:tcBorders>
            <w:vAlign w:val="center"/>
          </w:tcPr>
          <w:bookmarkStart w:name="8843" w:id="7037"/>
          <w:p>
            <w:pPr>
              <w:spacing w:after="0"/>
              <w:ind w:left="0"/>
              <w:jc w:val="center"/>
            </w:pPr>
            <w:r>
              <w:rPr>
                <w:rFonts w:ascii="Arial"/>
                <w:b w:val="false"/>
                <w:i w:val="false"/>
                <w:color w:val="000000"/>
                <w:sz w:val="15"/>
              </w:rPr>
              <w:t>05/12/2025</w:t>
            </w:r>
          </w:p>
          <w:bookmarkEnd w:id="7037"/>
        </w:tc>
        <w:tc>
          <w:tcPr>
            <w:tcW w:w="967" w:type="dxa"/>
            <w:tcBorders>
              <w:top w:val="outset" w:color="000000" w:sz="8"/>
              <w:left w:val="outset" w:color="000000" w:sz="8"/>
              <w:bottom w:val="outset" w:color="000000" w:sz="8"/>
              <w:right w:val="outset" w:color="000000" w:sz="8"/>
            </w:tcBorders>
            <w:vAlign w:val="center"/>
          </w:tcPr>
          <w:bookmarkStart w:name="8844" w:id="7038"/>
          <w:p>
            <w:pPr>
              <w:spacing w:after="0"/>
              <w:ind w:left="0"/>
              <w:jc w:val="center"/>
            </w:pPr>
          </w:p>
          <w:bookmarkEnd w:id="70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45" w:id="7039"/>
          <w:p>
            <w:pPr>
              <w:spacing w:after="0"/>
              <w:ind w:left="0"/>
              <w:jc w:val="left"/>
            </w:pPr>
            <w:r>
              <w:rPr>
                <w:rFonts w:ascii="Arial"/>
                <w:b w:val="false"/>
                <w:i w:val="false"/>
                <w:color w:val="000000"/>
                <w:sz w:val="15"/>
              </w:rPr>
              <w:t>codeine, ibuprofen</w:t>
            </w:r>
          </w:p>
          <w:bookmarkEnd w:id="7039"/>
        </w:tc>
        <w:tc>
          <w:tcPr>
            <w:tcW w:w="1152" w:type="dxa"/>
            <w:tcBorders>
              <w:top w:val="outset" w:color="000000" w:sz="8"/>
              <w:left w:val="outset" w:color="000000" w:sz="8"/>
              <w:bottom w:val="outset" w:color="000000" w:sz="8"/>
              <w:right w:val="outset" w:color="000000" w:sz="8"/>
            </w:tcBorders>
            <w:vAlign w:val="center"/>
          </w:tcPr>
          <w:bookmarkStart w:name="8846" w:id="7040"/>
          <w:p>
            <w:pPr>
              <w:spacing w:after="0"/>
              <w:ind w:left="0"/>
              <w:jc w:val="center"/>
            </w:pPr>
            <w:r>
              <w:rPr>
                <w:rFonts w:ascii="Arial"/>
                <w:b w:val="false"/>
                <w:i w:val="false"/>
                <w:color w:val="000000"/>
                <w:sz w:val="15"/>
              </w:rPr>
              <w:t>13 років</w:t>
            </w:r>
          </w:p>
          <w:bookmarkEnd w:id="7040"/>
        </w:tc>
        <w:tc>
          <w:tcPr>
            <w:tcW w:w="1361" w:type="dxa"/>
            <w:tcBorders>
              <w:top w:val="outset" w:color="000000" w:sz="8"/>
              <w:left w:val="outset" w:color="000000" w:sz="8"/>
              <w:bottom w:val="outset" w:color="000000" w:sz="8"/>
              <w:right w:val="outset" w:color="000000" w:sz="8"/>
            </w:tcBorders>
            <w:vAlign w:val="center"/>
          </w:tcPr>
          <w:bookmarkStart w:name="8847" w:id="7041"/>
          <w:p>
            <w:pPr>
              <w:spacing w:after="0"/>
              <w:ind w:left="0"/>
              <w:jc w:val="center"/>
            </w:pPr>
            <w:r>
              <w:rPr>
                <w:rFonts w:ascii="Arial"/>
                <w:b w:val="false"/>
                <w:i w:val="false"/>
                <w:color w:val="000000"/>
                <w:sz w:val="15"/>
              </w:rPr>
              <w:t>05/03/2025</w:t>
            </w:r>
          </w:p>
          <w:bookmarkEnd w:id="7041"/>
        </w:tc>
        <w:tc>
          <w:tcPr>
            <w:tcW w:w="1361" w:type="dxa"/>
            <w:tcBorders>
              <w:top w:val="outset" w:color="000000" w:sz="8"/>
              <w:left w:val="outset" w:color="000000" w:sz="8"/>
              <w:bottom w:val="outset" w:color="000000" w:sz="8"/>
              <w:right w:val="outset" w:color="000000" w:sz="8"/>
            </w:tcBorders>
            <w:vAlign w:val="center"/>
          </w:tcPr>
          <w:bookmarkStart w:name="8848" w:id="7042"/>
          <w:p>
            <w:pPr>
              <w:spacing w:after="0"/>
              <w:ind w:left="0"/>
              <w:jc w:val="center"/>
            </w:pPr>
            <w:r>
              <w:rPr>
                <w:rFonts w:ascii="Arial"/>
                <w:b w:val="false"/>
                <w:i w:val="false"/>
                <w:color w:val="000000"/>
                <w:sz w:val="15"/>
              </w:rPr>
              <w:t>03/06/2025</w:t>
            </w:r>
          </w:p>
          <w:bookmarkEnd w:id="7042"/>
        </w:tc>
        <w:tc>
          <w:tcPr>
            <w:tcW w:w="967" w:type="dxa"/>
            <w:tcBorders>
              <w:top w:val="outset" w:color="000000" w:sz="8"/>
              <w:left w:val="outset" w:color="000000" w:sz="8"/>
              <w:bottom w:val="outset" w:color="000000" w:sz="8"/>
              <w:right w:val="outset" w:color="000000" w:sz="8"/>
            </w:tcBorders>
            <w:vAlign w:val="center"/>
          </w:tcPr>
          <w:bookmarkStart w:name="8849" w:id="7043"/>
          <w:p>
            <w:pPr>
              <w:spacing w:after="0"/>
              <w:ind w:left="0"/>
              <w:jc w:val="center"/>
            </w:pPr>
          </w:p>
          <w:bookmarkEnd w:id="70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50" w:id="7044"/>
          <w:p>
            <w:pPr>
              <w:spacing w:after="0"/>
              <w:ind w:left="0"/>
              <w:jc w:val="left"/>
            </w:pPr>
            <w:r>
              <w:rPr>
                <w:rFonts w:ascii="Arial"/>
                <w:b w:val="false"/>
                <w:i w:val="false"/>
                <w:color w:val="000000"/>
                <w:sz w:val="15"/>
              </w:rPr>
              <w:t>codeine, liquiritiae, sodium bicarbonate, thermopsidis lanceolatae</w:t>
            </w:r>
          </w:p>
          <w:bookmarkEnd w:id="7044"/>
        </w:tc>
        <w:tc>
          <w:tcPr>
            <w:tcW w:w="1152" w:type="dxa"/>
            <w:tcBorders>
              <w:top w:val="outset" w:color="000000" w:sz="8"/>
              <w:left w:val="outset" w:color="000000" w:sz="8"/>
              <w:bottom w:val="outset" w:color="000000" w:sz="8"/>
              <w:right w:val="outset" w:color="000000" w:sz="8"/>
            </w:tcBorders>
            <w:vAlign w:val="center"/>
          </w:tcPr>
          <w:bookmarkStart w:name="8851" w:id="7045"/>
          <w:p>
            <w:pPr>
              <w:spacing w:after="0"/>
              <w:ind w:left="0"/>
              <w:jc w:val="center"/>
            </w:pPr>
            <w:r>
              <w:rPr>
                <w:rFonts w:ascii="Arial"/>
                <w:b w:val="false"/>
                <w:i w:val="false"/>
                <w:color w:val="000000"/>
                <w:sz w:val="15"/>
              </w:rPr>
              <w:t>13 років</w:t>
            </w:r>
          </w:p>
          <w:bookmarkEnd w:id="7045"/>
        </w:tc>
        <w:tc>
          <w:tcPr>
            <w:tcW w:w="1361" w:type="dxa"/>
            <w:tcBorders>
              <w:top w:val="outset" w:color="000000" w:sz="8"/>
              <w:left w:val="outset" w:color="000000" w:sz="8"/>
              <w:bottom w:val="outset" w:color="000000" w:sz="8"/>
              <w:right w:val="outset" w:color="000000" w:sz="8"/>
            </w:tcBorders>
            <w:vAlign w:val="center"/>
          </w:tcPr>
          <w:bookmarkStart w:name="8852" w:id="7046"/>
          <w:p>
            <w:pPr>
              <w:spacing w:after="0"/>
              <w:ind w:left="0"/>
              <w:jc w:val="center"/>
            </w:pPr>
            <w:r>
              <w:rPr>
                <w:rFonts w:ascii="Arial"/>
                <w:b w:val="false"/>
                <w:i w:val="false"/>
                <w:color w:val="000000"/>
                <w:sz w:val="15"/>
              </w:rPr>
              <w:t>05/03/2025</w:t>
            </w:r>
          </w:p>
          <w:bookmarkEnd w:id="7046"/>
        </w:tc>
        <w:tc>
          <w:tcPr>
            <w:tcW w:w="1361" w:type="dxa"/>
            <w:tcBorders>
              <w:top w:val="outset" w:color="000000" w:sz="8"/>
              <w:left w:val="outset" w:color="000000" w:sz="8"/>
              <w:bottom w:val="outset" w:color="000000" w:sz="8"/>
              <w:right w:val="outset" w:color="000000" w:sz="8"/>
            </w:tcBorders>
            <w:vAlign w:val="center"/>
          </w:tcPr>
          <w:bookmarkStart w:name="8853" w:id="7047"/>
          <w:p>
            <w:pPr>
              <w:spacing w:after="0"/>
              <w:ind w:left="0"/>
              <w:jc w:val="center"/>
            </w:pPr>
            <w:r>
              <w:rPr>
                <w:rFonts w:ascii="Arial"/>
                <w:b w:val="false"/>
                <w:i w:val="false"/>
                <w:color w:val="000000"/>
                <w:sz w:val="15"/>
              </w:rPr>
              <w:t>03/06/2025</w:t>
            </w:r>
          </w:p>
          <w:bookmarkEnd w:id="7047"/>
        </w:tc>
        <w:tc>
          <w:tcPr>
            <w:tcW w:w="967" w:type="dxa"/>
            <w:tcBorders>
              <w:top w:val="outset" w:color="000000" w:sz="8"/>
              <w:left w:val="outset" w:color="000000" w:sz="8"/>
              <w:bottom w:val="outset" w:color="000000" w:sz="8"/>
              <w:right w:val="outset" w:color="000000" w:sz="8"/>
            </w:tcBorders>
            <w:vAlign w:val="center"/>
          </w:tcPr>
          <w:bookmarkStart w:name="8854" w:id="7048"/>
          <w:p>
            <w:pPr>
              <w:spacing w:after="0"/>
              <w:ind w:left="0"/>
              <w:jc w:val="center"/>
            </w:pPr>
          </w:p>
          <w:bookmarkEnd w:id="70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55" w:id="7049"/>
          <w:p>
            <w:pPr>
              <w:spacing w:after="0"/>
              <w:ind w:left="0"/>
              <w:jc w:val="left"/>
            </w:pPr>
            <w:r>
              <w:rPr>
                <w:rFonts w:ascii="Arial"/>
                <w:b w:val="false"/>
                <w:i w:val="false"/>
                <w:color w:val="000000"/>
                <w:sz w:val="15"/>
              </w:rPr>
              <w:t>codeine, morphine, noscapine, papaverine hydrochloride, tebain</w:t>
            </w:r>
          </w:p>
          <w:bookmarkEnd w:id="7049"/>
        </w:tc>
        <w:tc>
          <w:tcPr>
            <w:tcW w:w="1152" w:type="dxa"/>
            <w:tcBorders>
              <w:top w:val="outset" w:color="000000" w:sz="8"/>
              <w:left w:val="outset" w:color="000000" w:sz="8"/>
              <w:bottom w:val="outset" w:color="000000" w:sz="8"/>
              <w:right w:val="outset" w:color="000000" w:sz="8"/>
            </w:tcBorders>
            <w:vAlign w:val="center"/>
          </w:tcPr>
          <w:bookmarkStart w:name="8856" w:id="7050"/>
          <w:p>
            <w:pPr>
              <w:spacing w:after="0"/>
              <w:ind w:left="0"/>
              <w:jc w:val="center"/>
            </w:pPr>
            <w:r>
              <w:rPr>
                <w:rFonts w:ascii="Arial"/>
                <w:b w:val="false"/>
                <w:i w:val="false"/>
                <w:color w:val="000000"/>
                <w:sz w:val="15"/>
              </w:rPr>
              <w:t>5 років</w:t>
            </w:r>
          </w:p>
          <w:bookmarkEnd w:id="7050"/>
        </w:tc>
        <w:tc>
          <w:tcPr>
            <w:tcW w:w="1361" w:type="dxa"/>
            <w:tcBorders>
              <w:top w:val="outset" w:color="000000" w:sz="8"/>
              <w:left w:val="outset" w:color="000000" w:sz="8"/>
              <w:bottom w:val="outset" w:color="000000" w:sz="8"/>
              <w:right w:val="outset" w:color="000000" w:sz="8"/>
            </w:tcBorders>
            <w:vAlign w:val="center"/>
          </w:tcPr>
          <w:bookmarkStart w:name="8857" w:id="7051"/>
          <w:p>
            <w:pPr>
              <w:spacing w:after="0"/>
              <w:ind w:left="0"/>
              <w:jc w:val="center"/>
            </w:pPr>
            <w:r>
              <w:rPr>
                <w:rFonts w:ascii="Arial"/>
                <w:b w:val="false"/>
                <w:i w:val="false"/>
                <w:color w:val="000000"/>
                <w:sz w:val="15"/>
              </w:rPr>
              <w:t>14/10/2022</w:t>
            </w:r>
          </w:p>
          <w:bookmarkEnd w:id="7051"/>
        </w:tc>
        <w:tc>
          <w:tcPr>
            <w:tcW w:w="1361" w:type="dxa"/>
            <w:tcBorders>
              <w:top w:val="outset" w:color="000000" w:sz="8"/>
              <w:left w:val="outset" w:color="000000" w:sz="8"/>
              <w:bottom w:val="outset" w:color="000000" w:sz="8"/>
              <w:right w:val="outset" w:color="000000" w:sz="8"/>
            </w:tcBorders>
            <w:vAlign w:val="center"/>
          </w:tcPr>
          <w:bookmarkStart w:name="8858" w:id="7052"/>
          <w:p>
            <w:pPr>
              <w:spacing w:after="0"/>
              <w:ind w:left="0"/>
              <w:jc w:val="center"/>
            </w:pPr>
            <w:r>
              <w:rPr>
                <w:rFonts w:ascii="Arial"/>
                <w:b w:val="false"/>
                <w:i w:val="false"/>
                <w:color w:val="000000"/>
                <w:sz w:val="15"/>
              </w:rPr>
              <w:t>12/01/2023</w:t>
            </w:r>
          </w:p>
          <w:bookmarkEnd w:id="7052"/>
        </w:tc>
        <w:tc>
          <w:tcPr>
            <w:tcW w:w="967" w:type="dxa"/>
            <w:tcBorders>
              <w:top w:val="outset" w:color="000000" w:sz="8"/>
              <w:left w:val="outset" w:color="000000" w:sz="8"/>
              <w:bottom w:val="outset" w:color="000000" w:sz="8"/>
              <w:right w:val="outset" w:color="000000" w:sz="8"/>
            </w:tcBorders>
            <w:vAlign w:val="center"/>
          </w:tcPr>
          <w:bookmarkStart w:name="8859" w:id="7053"/>
          <w:p>
            <w:pPr>
              <w:spacing w:after="0"/>
              <w:ind w:left="0"/>
              <w:jc w:val="center"/>
            </w:pPr>
          </w:p>
          <w:bookmarkEnd w:id="70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60" w:id="7054"/>
          <w:p>
            <w:pPr>
              <w:spacing w:after="0"/>
              <w:ind w:left="0"/>
              <w:jc w:val="left"/>
            </w:pPr>
            <w:r>
              <w:rPr>
                <w:rFonts w:ascii="Arial"/>
                <w:b w:val="false"/>
                <w:i w:val="false"/>
                <w:color w:val="000000"/>
                <w:sz w:val="15"/>
              </w:rPr>
              <w:t>codeine, paracetamol</w:t>
            </w:r>
          </w:p>
          <w:bookmarkEnd w:id="7054"/>
        </w:tc>
        <w:tc>
          <w:tcPr>
            <w:tcW w:w="1152" w:type="dxa"/>
            <w:tcBorders>
              <w:top w:val="outset" w:color="000000" w:sz="8"/>
              <w:left w:val="outset" w:color="000000" w:sz="8"/>
              <w:bottom w:val="outset" w:color="000000" w:sz="8"/>
              <w:right w:val="outset" w:color="000000" w:sz="8"/>
            </w:tcBorders>
            <w:vAlign w:val="center"/>
          </w:tcPr>
          <w:bookmarkStart w:name="8861" w:id="7055"/>
          <w:p>
            <w:pPr>
              <w:spacing w:after="0"/>
              <w:ind w:left="0"/>
              <w:jc w:val="center"/>
            </w:pPr>
            <w:r>
              <w:rPr>
                <w:rFonts w:ascii="Arial"/>
                <w:b w:val="false"/>
                <w:i w:val="false"/>
                <w:color w:val="000000"/>
                <w:sz w:val="15"/>
              </w:rPr>
              <w:t>13 років</w:t>
            </w:r>
          </w:p>
          <w:bookmarkEnd w:id="7055"/>
        </w:tc>
        <w:tc>
          <w:tcPr>
            <w:tcW w:w="1361" w:type="dxa"/>
            <w:tcBorders>
              <w:top w:val="outset" w:color="000000" w:sz="8"/>
              <w:left w:val="outset" w:color="000000" w:sz="8"/>
              <w:bottom w:val="outset" w:color="000000" w:sz="8"/>
              <w:right w:val="outset" w:color="000000" w:sz="8"/>
            </w:tcBorders>
            <w:vAlign w:val="center"/>
          </w:tcPr>
          <w:bookmarkStart w:name="8862" w:id="7056"/>
          <w:p>
            <w:pPr>
              <w:spacing w:after="0"/>
              <w:ind w:left="0"/>
              <w:jc w:val="center"/>
            </w:pPr>
            <w:r>
              <w:rPr>
                <w:rFonts w:ascii="Arial"/>
                <w:b w:val="false"/>
                <w:i w:val="false"/>
                <w:color w:val="000000"/>
                <w:sz w:val="15"/>
              </w:rPr>
              <w:t>01/09/2025</w:t>
            </w:r>
          </w:p>
          <w:bookmarkEnd w:id="7056"/>
        </w:tc>
        <w:tc>
          <w:tcPr>
            <w:tcW w:w="1361" w:type="dxa"/>
            <w:tcBorders>
              <w:top w:val="outset" w:color="000000" w:sz="8"/>
              <w:left w:val="outset" w:color="000000" w:sz="8"/>
              <w:bottom w:val="outset" w:color="000000" w:sz="8"/>
              <w:right w:val="outset" w:color="000000" w:sz="8"/>
            </w:tcBorders>
            <w:vAlign w:val="center"/>
          </w:tcPr>
          <w:bookmarkStart w:name="8863" w:id="7057"/>
          <w:p>
            <w:pPr>
              <w:spacing w:after="0"/>
              <w:ind w:left="0"/>
              <w:jc w:val="center"/>
            </w:pPr>
            <w:r>
              <w:rPr>
                <w:rFonts w:ascii="Arial"/>
                <w:b w:val="false"/>
                <w:i w:val="false"/>
                <w:color w:val="000000"/>
                <w:sz w:val="15"/>
              </w:rPr>
              <w:t>30/11/2025</w:t>
            </w:r>
          </w:p>
          <w:bookmarkEnd w:id="7057"/>
        </w:tc>
        <w:tc>
          <w:tcPr>
            <w:tcW w:w="967" w:type="dxa"/>
            <w:tcBorders>
              <w:top w:val="outset" w:color="000000" w:sz="8"/>
              <w:left w:val="outset" w:color="000000" w:sz="8"/>
              <w:bottom w:val="outset" w:color="000000" w:sz="8"/>
              <w:right w:val="outset" w:color="000000" w:sz="8"/>
            </w:tcBorders>
            <w:vAlign w:val="center"/>
          </w:tcPr>
          <w:bookmarkStart w:name="8864" w:id="7058"/>
          <w:p>
            <w:pPr>
              <w:spacing w:after="0"/>
              <w:ind w:left="0"/>
              <w:jc w:val="center"/>
            </w:pPr>
          </w:p>
          <w:bookmarkEnd w:id="70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65" w:id="7059"/>
          <w:p>
            <w:pPr>
              <w:spacing w:after="0"/>
              <w:ind w:left="0"/>
              <w:jc w:val="left"/>
            </w:pPr>
            <w:r>
              <w:rPr>
                <w:rFonts w:ascii="Arial"/>
                <w:b w:val="false"/>
                <w:i w:val="false"/>
                <w:color w:val="000000"/>
                <w:sz w:val="15"/>
              </w:rPr>
              <w:t>codeine, paracetamol, pseudoephedrine hydrochloride</w:t>
            </w:r>
          </w:p>
          <w:bookmarkEnd w:id="7059"/>
        </w:tc>
        <w:tc>
          <w:tcPr>
            <w:tcW w:w="1152" w:type="dxa"/>
            <w:tcBorders>
              <w:top w:val="outset" w:color="000000" w:sz="8"/>
              <w:left w:val="outset" w:color="000000" w:sz="8"/>
              <w:bottom w:val="outset" w:color="000000" w:sz="8"/>
              <w:right w:val="outset" w:color="000000" w:sz="8"/>
            </w:tcBorders>
            <w:vAlign w:val="center"/>
          </w:tcPr>
          <w:bookmarkStart w:name="8866" w:id="7060"/>
          <w:p>
            <w:pPr>
              <w:spacing w:after="0"/>
              <w:ind w:left="0"/>
              <w:jc w:val="center"/>
            </w:pPr>
            <w:r>
              <w:rPr>
                <w:rFonts w:ascii="Arial"/>
                <w:b w:val="false"/>
                <w:i w:val="false"/>
                <w:color w:val="000000"/>
                <w:sz w:val="15"/>
              </w:rPr>
              <w:t>13 років</w:t>
            </w:r>
          </w:p>
          <w:bookmarkEnd w:id="7060"/>
        </w:tc>
        <w:tc>
          <w:tcPr>
            <w:tcW w:w="1361" w:type="dxa"/>
            <w:tcBorders>
              <w:top w:val="outset" w:color="000000" w:sz="8"/>
              <w:left w:val="outset" w:color="000000" w:sz="8"/>
              <w:bottom w:val="outset" w:color="000000" w:sz="8"/>
              <w:right w:val="outset" w:color="000000" w:sz="8"/>
            </w:tcBorders>
            <w:vAlign w:val="center"/>
          </w:tcPr>
          <w:bookmarkStart w:name="8867" w:id="7061"/>
          <w:p>
            <w:pPr>
              <w:spacing w:after="0"/>
              <w:ind w:left="0"/>
              <w:jc w:val="center"/>
            </w:pPr>
            <w:r>
              <w:rPr>
                <w:rFonts w:ascii="Arial"/>
                <w:b w:val="false"/>
                <w:i w:val="false"/>
                <w:color w:val="000000"/>
                <w:sz w:val="15"/>
              </w:rPr>
              <w:t>01/09/2025</w:t>
            </w:r>
          </w:p>
          <w:bookmarkEnd w:id="7061"/>
        </w:tc>
        <w:tc>
          <w:tcPr>
            <w:tcW w:w="1361" w:type="dxa"/>
            <w:tcBorders>
              <w:top w:val="outset" w:color="000000" w:sz="8"/>
              <w:left w:val="outset" w:color="000000" w:sz="8"/>
              <w:bottom w:val="outset" w:color="000000" w:sz="8"/>
              <w:right w:val="outset" w:color="000000" w:sz="8"/>
            </w:tcBorders>
            <w:vAlign w:val="center"/>
          </w:tcPr>
          <w:bookmarkStart w:name="8868" w:id="7062"/>
          <w:p>
            <w:pPr>
              <w:spacing w:after="0"/>
              <w:ind w:left="0"/>
              <w:jc w:val="center"/>
            </w:pPr>
            <w:r>
              <w:rPr>
                <w:rFonts w:ascii="Arial"/>
                <w:b w:val="false"/>
                <w:i w:val="false"/>
                <w:color w:val="000000"/>
                <w:sz w:val="15"/>
              </w:rPr>
              <w:t>30/11/2025</w:t>
            </w:r>
          </w:p>
          <w:bookmarkEnd w:id="7062"/>
        </w:tc>
        <w:tc>
          <w:tcPr>
            <w:tcW w:w="967" w:type="dxa"/>
            <w:tcBorders>
              <w:top w:val="outset" w:color="000000" w:sz="8"/>
              <w:left w:val="outset" w:color="000000" w:sz="8"/>
              <w:bottom w:val="outset" w:color="000000" w:sz="8"/>
              <w:right w:val="outset" w:color="000000" w:sz="8"/>
            </w:tcBorders>
            <w:vAlign w:val="center"/>
          </w:tcPr>
          <w:bookmarkStart w:name="8869" w:id="7063"/>
          <w:p>
            <w:pPr>
              <w:spacing w:after="0"/>
              <w:ind w:left="0"/>
              <w:jc w:val="center"/>
            </w:pPr>
          </w:p>
          <w:bookmarkEnd w:id="70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70" w:id="7064"/>
          <w:p>
            <w:pPr>
              <w:spacing w:after="0"/>
              <w:ind w:left="0"/>
              <w:jc w:val="left"/>
            </w:pPr>
            <w:r>
              <w:rPr>
                <w:rFonts w:ascii="Arial"/>
                <w:b w:val="false"/>
                <w:i w:val="false"/>
                <w:color w:val="000000"/>
                <w:sz w:val="15"/>
              </w:rPr>
              <w:t>codeine, sodium bicarbonate, terpinhidrat</w:t>
            </w:r>
          </w:p>
          <w:bookmarkEnd w:id="7064"/>
        </w:tc>
        <w:tc>
          <w:tcPr>
            <w:tcW w:w="1152" w:type="dxa"/>
            <w:tcBorders>
              <w:top w:val="outset" w:color="000000" w:sz="8"/>
              <w:left w:val="outset" w:color="000000" w:sz="8"/>
              <w:bottom w:val="outset" w:color="000000" w:sz="8"/>
              <w:right w:val="outset" w:color="000000" w:sz="8"/>
            </w:tcBorders>
            <w:vAlign w:val="center"/>
          </w:tcPr>
          <w:bookmarkStart w:name="8871" w:id="7065"/>
          <w:p>
            <w:pPr>
              <w:spacing w:after="0"/>
              <w:ind w:left="0"/>
              <w:jc w:val="center"/>
            </w:pPr>
            <w:r>
              <w:rPr>
                <w:rFonts w:ascii="Arial"/>
                <w:b w:val="false"/>
                <w:i w:val="false"/>
                <w:color w:val="000000"/>
                <w:sz w:val="15"/>
              </w:rPr>
              <w:t>13 років</w:t>
            </w:r>
          </w:p>
          <w:bookmarkEnd w:id="7065"/>
        </w:tc>
        <w:tc>
          <w:tcPr>
            <w:tcW w:w="1361" w:type="dxa"/>
            <w:tcBorders>
              <w:top w:val="outset" w:color="000000" w:sz="8"/>
              <w:left w:val="outset" w:color="000000" w:sz="8"/>
              <w:bottom w:val="outset" w:color="000000" w:sz="8"/>
              <w:right w:val="outset" w:color="000000" w:sz="8"/>
            </w:tcBorders>
            <w:vAlign w:val="center"/>
          </w:tcPr>
          <w:bookmarkStart w:name="8872" w:id="7066"/>
          <w:p>
            <w:pPr>
              <w:spacing w:after="0"/>
              <w:ind w:left="0"/>
              <w:jc w:val="center"/>
            </w:pPr>
            <w:r>
              <w:rPr>
                <w:rFonts w:ascii="Arial"/>
                <w:b w:val="false"/>
                <w:i w:val="false"/>
                <w:color w:val="000000"/>
                <w:sz w:val="15"/>
              </w:rPr>
              <w:t>01/09/2025</w:t>
            </w:r>
          </w:p>
          <w:bookmarkEnd w:id="7066"/>
        </w:tc>
        <w:tc>
          <w:tcPr>
            <w:tcW w:w="1361" w:type="dxa"/>
            <w:tcBorders>
              <w:top w:val="outset" w:color="000000" w:sz="8"/>
              <w:left w:val="outset" w:color="000000" w:sz="8"/>
              <w:bottom w:val="outset" w:color="000000" w:sz="8"/>
              <w:right w:val="outset" w:color="000000" w:sz="8"/>
            </w:tcBorders>
            <w:vAlign w:val="center"/>
          </w:tcPr>
          <w:bookmarkStart w:name="8873" w:id="7067"/>
          <w:p>
            <w:pPr>
              <w:spacing w:after="0"/>
              <w:ind w:left="0"/>
              <w:jc w:val="center"/>
            </w:pPr>
            <w:r>
              <w:rPr>
                <w:rFonts w:ascii="Arial"/>
                <w:b w:val="false"/>
                <w:i w:val="false"/>
                <w:color w:val="000000"/>
                <w:sz w:val="15"/>
              </w:rPr>
              <w:t>30/11/2025</w:t>
            </w:r>
          </w:p>
          <w:bookmarkEnd w:id="7067"/>
        </w:tc>
        <w:tc>
          <w:tcPr>
            <w:tcW w:w="967" w:type="dxa"/>
            <w:tcBorders>
              <w:top w:val="outset" w:color="000000" w:sz="8"/>
              <w:left w:val="outset" w:color="000000" w:sz="8"/>
              <w:bottom w:val="outset" w:color="000000" w:sz="8"/>
              <w:right w:val="outset" w:color="000000" w:sz="8"/>
            </w:tcBorders>
            <w:vAlign w:val="center"/>
          </w:tcPr>
          <w:bookmarkStart w:name="8874" w:id="7068"/>
          <w:p>
            <w:pPr>
              <w:spacing w:after="0"/>
              <w:ind w:left="0"/>
              <w:jc w:val="center"/>
            </w:pPr>
          </w:p>
          <w:bookmarkEnd w:id="70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75" w:id="7069"/>
          <w:p>
            <w:pPr>
              <w:spacing w:after="0"/>
              <w:ind w:left="0"/>
              <w:jc w:val="left"/>
            </w:pPr>
            <w:r>
              <w:rPr>
                <w:rFonts w:ascii="Arial"/>
                <w:b w:val="false"/>
                <w:i w:val="false"/>
                <w:color w:val="000000"/>
                <w:sz w:val="15"/>
              </w:rPr>
              <w:t>colchicine</w:t>
            </w:r>
          </w:p>
          <w:bookmarkEnd w:id="7069"/>
        </w:tc>
        <w:tc>
          <w:tcPr>
            <w:tcW w:w="1152" w:type="dxa"/>
            <w:tcBorders>
              <w:top w:val="outset" w:color="000000" w:sz="8"/>
              <w:left w:val="outset" w:color="000000" w:sz="8"/>
              <w:bottom w:val="outset" w:color="000000" w:sz="8"/>
              <w:right w:val="outset" w:color="000000" w:sz="8"/>
            </w:tcBorders>
            <w:vAlign w:val="center"/>
          </w:tcPr>
          <w:bookmarkStart w:name="8876" w:id="7070"/>
          <w:p>
            <w:pPr>
              <w:spacing w:after="0"/>
              <w:ind w:left="0"/>
              <w:jc w:val="center"/>
            </w:pPr>
            <w:r>
              <w:rPr>
                <w:rFonts w:ascii="Arial"/>
                <w:b w:val="false"/>
                <w:i w:val="false"/>
                <w:color w:val="000000"/>
                <w:sz w:val="15"/>
              </w:rPr>
              <w:t>5 років</w:t>
            </w:r>
          </w:p>
          <w:bookmarkEnd w:id="7070"/>
        </w:tc>
        <w:tc>
          <w:tcPr>
            <w:tcW w:w="1361" w:type="dxa"/>
            <w:tcBorders>
              <w:top w:val="outset" w:color="000000" w:sz="8"/>
              <w:left w:val="outset" w:color="000000" w:sz="8"/>
              <w:bottom w:val="outset" w:color="000000" w:sz="8"/>
              <w:right w:val="outset" w:color="000000" w:sz="8"/>
            </w:tcBorders>
            <w:vAlign w:val="center"/>
          </w:tcPr>
          <w:bookmarkStart w:name="8877" w:id="7071"/>
          <w:p>
            <w:pPr>
              <w:spacing w:after="0"/>
              <w:ind w:left="0"/>
              <w:jc w:val="center"/>
            </w:pPr>
            <w:r>
              <w:rPr>
                <w:rFonts w:ascii="Arial"/>
                <w:b w:val="false"/>
                <w:i w:val="false"/>
                <w:color w:val="000000"/>
                <w:sz w:val="15"/>
              </w:rPr>
              <w:t>30/07/2018</w:t>
            </w:r>
          </w:p>
          <w:bookmarkEnd w:id="7071"/>
        </w:tc>
        <w:tc>
          <w:tcPr>
            <w:tcW w:w="1361" w:type="dxa"/>
            <w:tcBorders>
              <w:top w:val="outset" w:color="000000" w:sz="8"/>
              <w:left w:val="outset" w:color="000000" w:sz="8"/>
              <w:bottom w:val="outset" w:color="000000" w:sz="8"/>
              <w:right w:val="outset" w:color="000000" w:sz="8"/>
            </w:tcBorders>
            <w:vAlign w:val="center"/>
          </w:tcPr>
          <w:bookmarkStart w:name="8878" w:id="7072"/>
          <w:p>
            <w:pPr>
              <w:spacing w:after="0"/>
              <w:ind w:left="0"/>
              <w:jc w:val="center"/>
            </w:pPr>
            <w:r>
              <w:rPr>
                <w:rFonts w:ascii="Arial"/>
                <w:b w:val="false"/>
                <w:i w:val="false"/>
                <w:color w:val="000000"/>
                <w:sz w:val="15"/>
              </w:rPr>
              <w:t>28/10/2018</w:t>
            </w:r>
          </w:p>
          <w:bookmarkEnd w:id="7072"/>
        </w:tc>
        <w:tc>
          <w:tcPr>
            <w:tcW w:w="967" w:type="dxa"/>
            <w:tcBorders>
              <w:top w:val="outset" w:color="000000" w:sz="8"/>
              <w:left w:val="outset" w:color="000000" w:sz="8"/>
              <w:bottom w:val="outset" w:color="000000" w:sz="8"/>
              <w:right w:val="outset" w:color="000000" w:sz="8"/>
            </w:tcBorders>
            <w:vAlign w:val="center"/>
          </w:tcPr>
          <w:bookmarkStart w:name="8879" w:id="7073"/>
          <w:p>
            <w:pPr>
              <w:spacing w:after="0"/>
              <w:ind w:left="0"/>
              <w:jc w:val="center"/>
            </w:pPr>
          </w:p>
          <w:bookmarkEnd w:id="70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80" w:id="7074"/>
          <w:p>
            <w:pPr>
              <w:spacing w:after="0"/>
              <w:ind w:left="0"/>
              <w:jc w:val="left"/>
            </w:pPr>
            <w:r>
              <w:rPr>
                <w:rFonts w:ascii="Arial"/>
                <w:b w:val="false"/>
                <w:i w:val="false"/>
                <w:color w:val="000000"/>
                <w:sz w:val="15"/>
              </w:rPr>
              <w:t>colecalciferol</w:t>
            </w:r>
          </w:p>
          <w:bookmarkEnd w:id="7074"/>
        </w:tc>
        <w:tc>
          <w:tcPr>
            <w:tcW w:w="1152" w:type="dxa"/>
            <w:tcBorders>
              <w:top w:val="outset" w:color="000000" w:sz="8"/>
              <w:left w:val="outset" w:color="000000" w:sz="8"/>
              <w:bottom w:val="outset" w:color="000000" w:sz="8"/>
              <w:right w:val="outset" w:color="000000" w:sz="8"/>
            </w:tcBorders>
            <w:vAlign w:val="center"/>
          </w:tcPr>
          <w:bookmarkStart w:name="8881" w:id="7075"/>
          <w:p>
            <w:pPr>
              <w:spacing w:after="0"/>
              <w:ind w:left="0"/>
              <w:jc w:val="center"/>
            </w:pPr>
            <w:r>
              <w:rPr>
                <w:rFonts w:ascii="Arial"/>
                <w:b w:val="false"/>
                <w:i w:val="false"/>
                <w:color w:val="000000"/>
                <w:sz w:val="15"/>
              </w:rPr>
              <w:t>13 років</w:t>
            </w:r>
          </w:p>
          <w:bookmarkEnd w:id="7075"/>
        </w:tc>
        <w:tc>
          <w:tcPr>
            <w:tcW w:w="1361" w:type="dxa"/>
            <w:tcBorders>
              <w:top w:val="outset" w:color="000000" w:sz="8"/>
              <w:left w:val="outset" w:color="000000" w:sz="8"/>
              <w:bottom w:val="outset" w:color="000000" w:sz="8"/>
              <w:right w:val="outset" w:color="000000" w:sz="8"/>
            </w:tcBorders>
            <w:vAlign w:val="center"/>
          </w:tcPr>
          <w:bookmarkStart w:name="8882" w:id="7076"/>
          <w:p>
            <w:pPr>
              <w:spacing w:after="0"/>
              <w:ind w:left="0"/>
              <w:jc w:val="center"/>
            </w:pPr>
            <w:r>
              <w:rPr>
                <w:rFonts w:ascii="Arial"/>
                <w:b w:val="false"/>
                <w:i w:val="false"/>
                <w:color w:val="000000"/>
                <w:sz w:val="15"/>
              </w:rPr>
              <w:t>22/01/2025</w:t>
            </w:r>
          </w:p>
          <w:bookmarkEnd w:id="7076"/>
        </w:tc>
        <w:tc>
          <w:tcPr>
            <w:tcW w:w="1361" w:type="dxa"/>
            <w:tcBorders>
              <w:top w:val="outset" w:color="000000" w:sz="8"/>
              <w:left w:val="outset" w:color="000000" w:sz="8"/>
              <w:bottom w:val="outset" w:color="000000" w:sz="8"/>
              <w:right w:val="outset" w:color="000000" w:sz="8"/>
            </w:tcBorders>
            <w:vAlign w:val="center"/>
          </w:tcPr>
          <w:bookmarkStart w:name="8883" w:id="7077"/>
          <w:p>
            <w:pPr>
              <w:spacing w:after="0"/>
              <w:ind w:left="0"/>
              <w:jc w:val="center"/>
            </w:pPr>
            <w:r>
              <w:rPr>
                <w:rFonts w:ascii="Arial"/>
                <w:b w:val="false"/>
                <w:i w:val="false"/>
                <w:color w:val="000000"/>
                <w:sz w:val="15"/>
              </w:rPr>
              <w:t>22/04/2025</w:t>
            </w:r>
          </w:p>
          <w:bookmarkEnd w:id="7077"/>
        </w:tc>
        <w:tc>
          <w:tcPr>
            <w:tcW w:w="967" w:type="dxa"/>
            <w:tcBorders>
              <w:top w:val="outset" w:color="000000" w:sz="8"/>
              <w:left w:val="outset" w:color="000000" w:sz="8"/>
              <w:bottom w:val="outset" w:color="000000" w:sz="8"/>
              <w:right w:val="outset" w:color="000000" w:sz="8"/>
            </w:tcBorders>
            <w:vAlign w:val="center"/>
          </w:tcPr>
          <w:bookmarkStart w:name="8884" w:id="7078"/>
          <w:p>
            <w:pPr>
              <w:spacing w:after="0"/>
              <w:ind w:left="0"/>
              <w:jc w:val="center"/>
            </w:pPr>
          </w:p>
          <w:bookmarkEnd w:id="70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85" w:id="7079"/>
          <w:p>
            <w:pPr>
              <w:spacing w:after="0"/>
              <w:ind w:left="0"/>
              <w:jc w:val="left"/>
            </w:pPr>
            <w:r>
              <w:rPr>
                <w:rFonts w:ascii="Arial"/>
                <w:b w:val="false"/>
                <w:i w:val="false"/>
                <w:color w:val="000000"/>
                <w:sz w:val="15"/>
              </w:rPr>
              <w:t>colecalciferol, retinol</w:t>
            </w:r>
          </w:p>
          <w:bookmarkEnd w:id="7079"/>
        </w:tc>
        <w:tc>
          <w:tcPr>
            <w:tcW w:w="1152" w:type="dxa"/>
            <w:tcBorders>
              <w:top w:val="outset" w:color="000000" w:sz="8"/>
              <w:left w:val="outset" w:color="000000" w:sz="8"/>
              <w:bottom w:val="outset" w:color="000000" w:sz="8"/>
              <w:right w:val="outset" w:color="000000" w:sz="8"/>
            </w:tcBorders>
            <w:vAlign w:val="center"/>
          </w:tcPr>
          <w:bookmarkStart w:name="8886" w:id="7080"/>
          <w:p>
            <w:pPr>
              <w:spacing w:after="0"/>
              <w:ind w:left="0"/>
              <w:jc w:val="center"/>
            </w:pPr>
            <w:r>
              <w:rPr>
                <w:rFonts w:ascii="Arial"/>
                <w:b w:val="false"/>
                <w:i w:val="false"/>
                <w:color w:val="000000"/>
                <w:sz w:val="15"/>
              </w:rPr>
              <w:t>13 років</w:t>
            </w:r>
          </w:p>
          <w:bookmarkEnd w:id="7080"/>
        </w:tc>
        <w:tc>
          <w:tcPr>
            <w:tcW w:w="1361" w:type="dxa"/>
            <w:tcBorders>
              <w:top w:val="outset" w:color="000000" w:sz="8"/>
              <w:left w:val="outset" w:color="000000" w:sz="8"/>
              <w:bottom w:val="outset" w:color="000000" w:sz="8"/>
              <w:right w:val="outset" w:color="000000" w:sz="8"/>
            </w:tcBorders>
            <w:vAlign w:val="center"/>
          </w:tcPr>
          <w:bookmarkStart w:name="8887" w:id="7081"/>
          <w:p>
            <w:pPr>
              <w:spacing w:after="0"/>
              <w:ind w:left="0"/>
              <w:jc w:val="center"/>
            </w:pPr>
            <w:r>
              <w:rPr>
                <w:rFonts w:ascii="Arial"/>
                <w:b w:val="false"/>
                <w:i w:val="false"/>
                <w:color w:val="000000"/>
                <w:sz w:val="15"/>
              </w:rPr>
              <w:t>22/01/2025</w:t>
            </w:r>
          </w:p>
          <w:bookmarkEnd w:id="7081"/>
        </w:tc>
        <w:tc>
          <w:tcPr>
            <w:tcW w:w="1361" w:type="dxa"/>
            <w:tcBorders>
              <w:top w:val="outset" w:color="000000" w:sz="8"/>
              <w:left w:val="outset" w:color="000000" w:sz="8"/>
              <w:bottom w:val="outset" w:color="000000" w:sz="8"/>
              <w:right w:val="outset" w:color="000000" w:sz="8"/>
            </w:tcBorders>
            <w:vAlign w:val="center"/>
          </w:tcPr>
          <w:bookmarkStart w:name="8888" w:id="7082"/>
          <w:p>
            <w:pPr>
              <w:spacing w:after="0"/>
              <w:ind w:left="0"/>
              <w:jc w:val="center"/>
            </w:pPr>
            <w:r>
              <w:rPr>
                <w:rFonts w:ascii="Arial"/>
                <w:b w:val="false"/>
                <w:i w:val="false"/>
                <w:color w:val="000000"/>
                <w:sz w:val="15"/>
              </w:rPr>
              <w:t>22/04/2025</w:t>
            </w:r>
          </w:p>
          <w:bookmarkEnd w:id="7082"/>
        </w:tc>
        <w:tc>
          <w:tcPr>
            <w:tcW w:w="967" w:type="dxa"/>
            <w:tcBorders>
              <w:top w:val="outset" w:color="000000" w:sz="8"/>
              <w:left w:val="outset" w:color="000000" w:sz="8"/>
              <w:bottom w:val="outset" w:color="000000" w:sz="8"/>
              <w:right w:val="outset" w:color="000000" w:sz="8"/>
            </w:tcBorders>
            <w:vAlign w:val="center"/>
          </w:tcPr>
          <w:bookmarkStart w:name="8889" w:id="7083"/>
          <w:p>
            <w:pPr>
              <w:spacing w:after="0"/>
              <w:ind w:left="0"/>
              <w:jc w:val="center"/>
            </w:pPr>
          </w:p>
          <w:bookmarkEnd w:id="70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90" w:id="7084"/>
          <w:p>
            <w:pPr>
              <w:spacing w:after="0"/>
              <w:ind w:left="0"/>
              <w:jc w:val="left"/>
            </w:pPr>
            <w:r>
              <w:rPr>
                <w:rFonts w:ascii="Arial"/>
                <w:b w:val="false"/>
                <w:i w:val="false"/>
                <w:color w:val="000000"/>
                <w:sz w:val="15"/>
              </w:rPr>
              <w:t>colestyramine</w:t>
            </w:r>
          </w:p>
          <w:bookmarkEnd w:id="7084"/>
        </w:tc>
        <w:tc>
          <w:tcPr>
            <w:tcW w:w="1152" w:type="dxa"/>
            <w:tcBorders>
              <w:top w:val="outset" w:color="000000" w:sz="8"/>
              <w:left w:val="outset" w:color="000000" w:sz="8"/>
              <w:bottom w:val="outset" w:color="000000" w:sz="8"/>
              <w:right w:val="outset" w:color="000000" w:sz="8"/>
            </w:tcBorders>
            <w:vAlign w:val="center"/>
          </w:tcPr>
          <w:bookmarkStart w:name="8891" w:id="7085"/>
          <w:p>
            <w:pPr>
              <w:spacing w:after="0"/>
              <w:ind w:left="0"/>
              <w:jc w:val="center"/>
            </w:pPr>
            <w:r>
              <w:rPr>
                <w:rFonts w:ascii="Arial"/>
                <w:b w:val="false"/>
                <w:i w:val="false"/>
                <w:color w:val="000000"/>
                <w:sz w:val="15"/>
              </w:rPr>
              <w:t>13 років</w:t>
            </w:r>
          </w:p>
          <w:bookmarkEnd w:id="7085"/>
        </w:tc>
        <w:tc>
          <w:tcPr>
            <w:tcW w:w="1361" w:type="dxa"/>
            <w:tcBorders>
              <w:top w:val="outset" w:color="000000" w:sz="8"/>
              <w:left w:val="outset" w:color="000000" w:sz="8"/>
              <w:bottom w:val="outset" w:color="000000" w:sz="8"/>
              <w:right w:val="outset" w:color="000000" w:sz="8"/>
            </w:tcBorders>
            <w:vAlign w:val="center"/>
          </w:tcPr>
          <w:bookmarkStart w:name="8892" w:id="7086"/>
          <w:p>
            <w:pPr>
              <w:spacing w:after="0"/>
              <w:ind w:left="0"/>
              <w:jc w:val="center"/>
            </w:pPr>
            <w:r>
              <w:rPr>
                <w:rFonts w:ascii="Arial"/>
                <w:b w:val="false"/>
                <w:i w:val="false"/>
                <w:color w:val="000000"/>
                <w:sz w:val="15"/>
              </w:rPr>
              <w:t>01/04/2025</w:t>
            </w:r>
          </w:p>
          <w:bookmarkEnd w:id="7086"/>
        </w:tc>
        <w:tc>
          <w:tcPr>
            <w:tcW w:w="1361" w:type="dxa"/>
            <w:tcBorders>
              <w:top w:val="outset" w:color="000000" w:sz="8"/>
              <w:left w:val="outset" w:color="000000" w:sz="8"/>
              <w:bottom w:val="outset" w:color="000000" w:sz="8"/>
              <w:right w:val="outset" w:color="000000" w:sz="8"/>
            </w:tcBorders>
            <w:vAlign w:val="center"/>
          </w:tcPr>
          <w:bookmarkStart w:name="8893" w:id="7087"/>
          <w:p>
            <w:pPr>
              <w:spacing w:after="0"/>
              <w:ind w:left="0"/>
              <w:jc w:val="center"/>
            </w:pPr>
            <w:r>
              <w:rPr>
                <w:rFonts w:ascii="Arial"/>
                <w:b w:val="false"/>
                <w:i w:val="false"/>
                <w:color w:val="000000"/>
                <w:sz w:val="15"/>
              </w:rPr>
              <w:t>30/06/2025</w:t>
            </w:r>
          </w:p>
          <w:bookmarkEnd w:id="7087"/>
        </w:tc>
        <w:tc>
          <w:tcPr>
            <w:tcW w:w="967" w:type="dxa"/>
            <w:tcBorders>
              <w:top w:val="outset" w:color="000000" w:sz="8"/>
              <w:left w:val="outset" w:color="000000" w:sz="8"/>
              <w:bottom w:val="outset" w:color="000000" w:sz="8"/>
              <w:right w:val="outset" w:color="000000" w:sz="8"/>
            </w:tcBorders>
            <w:vAlign w:val="center"/>
          </w:tcPr>
          <w:bookmarkStart w:name="8894" w:id="7088"/>
          <w:p>
            <w:pPr>
              <w:spacing w:after="0"/>
              <w:ind w:left="0"/>
              <w:jc w:val="center"/>
            </w:pPr>
          </w:p>
          <w:bookmarkEnd w:id="70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895" w:id="7089"/>
          <w:p>
            <w:pPr>
              <w:spacing w:after="0"/>
              <w:ind w:left="0"/>
              <w:jc w:val="left"/>
            </w:pPr>
            <w:r>
              <w:rPr>
                <w:rFonts w:ascii="Arial"/>
                <w:b w:val="false"/>
                <w:i w:val="false"/>
                <w:color w:val="000000"/>
                <w:sz w:val="15"/>
              </w:rPr>
              <w:t>colistimethate sodium (all applications except for dry inhalation powder)</w:t>
            </w:r>
          </w:p>
          <w:bookmarkEnd w:id="7089"/>
        </w:tc>
        <w:tc>
          <w:tcPr>
            <w:tcW w:w="1152" w:type="dxa"/>
            <w:tcBorders>
              <w:top w:val="outset" w:color="000000" w:sz="8"/>
              <w:left w:val="outset" w:color="000000" w:sz="8"/>
              <w:bottom w:val="outset" w:color="000000" w:sz="8"/>
              <w:right w:val="outset" w:color="000000" w:sz="8"/>
            </w:tcBorders>
            <w:vAlign w:val="center"/>
          </w:tcPr>
          <w:bookmarkStart w:name="8896" w:id="7090"/>
          <w:p>
            <w:pPr>
              <w:spacing w:after="0"/>
              <w:ind w:left="0"/>
              <w:jc w:val="center"/>
            </w:pPr>
            <w:r>
              <w:rPr>
                <w:rFonts w:ascii="Arial"/>
                <w:b w:val="false"/>
                <w:i w:val="false"/>
                <w:color w:val="000000"/>
                <w:sz w:val="15"/>
              </w:rPr>
              <w:t>13 років</w:t>
            </w:r>
          </w:p>
          <w:bookmarkEnd w:id="7090"/>
        </w:tc>
        <w:tc>
          <w:tcPr>
            <w:tcW w:w="1361" w:type="dxa"/>
            <w:tcBorders>
              <w:top w:val="outset" w:color="000000" w:sz="8"/>
              <w:left w:val="outset" w:color="000000" w:sz="8"/>
              <w:bottom w:val="outset" w:color="000000" w:sz="8"/>
              <w:right w:val="outset" w:color="000000" w:sz="8"/>
            </w:tcBorders>
            <w:vAlign w:val="center"/>
          </w:tcPr>
          <w:bookmarkStart w:name="8897" w:id="7091"/>
          <w:p>
            <w:pPr>
              <w:spacing w:after="0"/>
              <w:ind w:left="0"/>
              <w:jc w:val="center"/>
            </w:pPr>
            <w:r>
              <w:rPr>
                <w:rFonts w:ascii="Arial"/>
                <w:b w:val="false"/>
                <w:i w:val="false"/>
                <w:color w:val="000000"/>
                <w:sz w:val="15"/>
              </w:rPr>
              <w:t>31/12/2026</w:t>
            </w:r>
          </w:p>
          <w:bookmarkEnd w:id="7091"/>
        </w:tc>
        <w:tc>
          <w:tcPr>
            <w:tcW w:w="1361" w:type="dxa"/>
            <w:tcBorders>
              <w:top w:val="outset" w:color="000000" w:sz="8"/>
              <w:left w:val="outset" w:color="000000" w:sz="8"/>
              <w:bottom w:val="outset" w:color="000000" w:sz="8"/>
              <w:right w:val="outset" w:color="000000" w:sz="8"/>
            </w:tcBorders>
            <w:vAlign w:val="center"/>
          </w:tcPr>
          <w:bookmarkStart w:name="8898" w:id="7092"/>
          <w:p>
            <w:pPr>
              <w:spacing w:after="0"/>
              <w:ind w:left="0"/>
              <w:jc w:val="center"/>
            </w:pPr>
            <w:r>
              <w:rPr>
                <w:rFonts w:ascii="Arial"/>
                <w:b w:val="false"/>
                <w:i w:val="false"/>
                <w:color w:val="000000"/>
                <w:sz w:val="15"/>
              </w:rPr>
              <w:t>31/03/2027</w:t>
            </w:r>
          </w:p>
          <w:bookmarkEnd w:id="7092"/>
        </w:tc>
        <w:tc>
          <w:tcPr>
            <w:tcW w:w="967" w:type="dxa"/>
            <w:tcBorders>
              <w:top w:val="outset" w:color="000000" w:sz="8"/>
              <w:left w:val="outset" w:color="000000" w:sz="8"/>
              <w:bottom w:val="outset" w:color="000000" w:sz="8"/>
              <w:right w:val="outset" w:color="000000" w:sz="8"/>
            </w:tcBorders>
            <w:vAlign w:val="center"/>
          </w:tcPr>
          <w:bookmarkStart w:name="8899" w:id="7093"/>
          <w:p>
            <w:pPr>
              <w:spacing w:after="0"/>
              <w:ind w:left="0"/>
              <w:jc w:val="center"/>
            </w:pPr>
          </w:p>
          <w:bookmarkEnd w:id="70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00" w:id="7094"/>
          <w:p>
            <w:pPr>
              <w:spacing w:after="0"/>
              <w:ind w:left="0"/>
              <w:jc w:val="left"/>
            </w:pPr>
            <w:r>
              <w:rPr>
                <w:rFonts w:ascii="Arial"/>
                <w:b w:val="false"/>
                <w:i w:val="false"/>
                <w:color w:val="000000"/>
                <w:sz w:val="15"/>
              </w:rPr>
              <w:t>complex of natural non-protein low-molecular organic compounds non-hormonal origin derived from animal embryonic tissue comprises oligopeptides and glycopeptides</w:t>
            </w:r>
          </w:p>
          <w:bookmarkEnd w:id="7094"/>
        </w:tc>
        <w:tc>
          <w:tcPr>
            <w:tcW w:w="1152" w:type="dxa"/>
            <w:tcBorders>
              <w:top w:val="outset" w:color="000000" w:sz="8"/>
              <w:left w:val="outset" w:color="000000" w:sz="8"/>
              <w:bottom w:val="outset" w:color="000000" w:sz="8"/>
              <w:right w:val="outset" w:color="000000" w:sz="8"/>
            </w:tcBorders>
            <w:vAlign w:val="center"/>
          </w:tcPr>
          <w:bookmarkStart w:name="8901" w:id="7095"/>
          <w:p>
            <w:pPr>
              <w:spacing w:after="0"/>
              <w:ind w:left="0"/>
              <w:jc w:val="center"/>
            </w:pPr>
            <w:r>
              <w:rPr>
                <w:rFonts w:ascii="Arial"/>
                <w:b w:val="false"/>
                <w:i w:val="false"/>
                <w:color w:val="000000"/>
                <w:sz w:val="15"/>
              </w:rPr>
              <w:t>5 років</w:t>
            </w:r>
          </w:p>
          <w:bookmarkEnd w:id="7095"/>
        </w:tc>
        <w:tc>
          <w:tcPr>
            <w:tcW w:w="1361" w:type="dxa"/>
            <w:tcBorders>
              <w:top w:val="outset" w:color="000000" w:sz="8"/>
              <w:left w:val="outset" w:color="000000" w:sz="8"/>
              <w:bottom w:val="outset" w:color="000000" w:sz="8"/>
              <w:right w:val="outset" w:color="000000" w:sz="8"/>
            </w:tcBorders>
            <w:vAlign w:val="center"/>
          </w:tcPr>
          <w:bookmarkStart w:name="8902" w:id="7096"/>
          <w:p>
            <w:pPr>
              <w:spacing w:after="0"/>
              <w:ind w:left="0"/>
              <w:jc w:val="center"/>
            </w:pPr>
            <w:r>
              <w:rPr>
                <w:rFonts w:ascii="Arial"/>
                <w:b w:val="false"/>
                <w:i w:val="false"/>
                <w:color w:val="000000"/>
                <w:sz w:val="15"/>
              </w:rPr>
              <w:t>30/09/2019</w:t>
            </w:r>
          </w:p>
          <w:bookmarkEnd w:id="7096"/>
        </w:tc>
        <w:tc>
          <w:tcPr>
            <w:tcW w:w="1361" w:type="dxa"/>
            <w:tcBorders>
              <w:top w:val="outset" w:color="000000" w:sz="8"/>
              <w:left w:val="outset" w:color="000000" w:sz="8"/>
              <w:bottom w:val="outset" w:color="000000" w:sz="8"/>
              <w:right w:val="outset" w:color="000000" w:sz="8"/>
            </w:tcBorders>
            <w:vAlign w:val="center"/>
          </w:tcPr>
          <w:bookmarkStart w:name="8903" w:id="7097"/>
          <w:p>
            <w:pPr>
              <w:spacing w:after="0"/>
              <w:ind w:left="0"/>
              <w:jc w:val="center"/>
            </w:pPr>
            <w:r>
              <w:rPr>
                <w:rFonts w:ascii="Arial"/>
                <w:b w:val="false"/>
                <w:i w:val="false"/>
                <w:color w:val="000000"/>
                <w:sz w:val="15"/>
              </w:rPr>
              <w:t>29/12/2019</w:t>
            </w:r>
          </w:p>
          <w:bookmarkEnd w:id="7097"/>
        </w:tc>
        <w:tc>
          <w:tcPr>
            <w:tcW w:w="967" w:type="dxa"/>
            <w:tcBorders>
              <w:top w:val="outset" w:color="000000" w:sz="8"/>
              <w:left w:val="outset" w:color="000000" w:sz="8"/>
              <w:bottom w:val="outset" w:color="000000" w:sz="8"/>
              <w:right w:val="outset" w:color="000000" w:sz="8"/>
            </w:tcBorders>
            <w:vAlign w:val="center"/>
          </w:tcPr>
          <w:bookmarkStart w:name="8904" w:id="7098"/>
          <w:p>
            <w:pPr>
              <w:spacing w:after="0"/>
              <w:ind w:left="0"/>
              <w:jc w:val="center"/>
            </w:pPr>
          </w:p>
          <w:bookmarkEnd w:id="70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05" w:id="7099"/>
          <w:p>
            <w:pPr>
              <w:spacing w:after="0"/>
              <w:ind w:left="0"/>
              <w:jc w:val="left"/>
            </w:pPr>
            <w:r>
              <w:rPr>
                <w:rFonts w:ascii="Arial"/>
                <w:b w:val="false"/>
                <w:i w:val="false"/>
                <w:color w:val="000000"/>
                <w:sz w:val="15"/>
              </w:rPr>
              <w:t>complex of natural non-protein low-molecular organic compounds non-hormonal origin derived from animal embryonic tissue, oligopeptides and glycopeptides (total 0,07-0,4 mg), nucleotides, amino acids</w:t>
            </w:r>
          </w:p>
          <w:bookmarkEnd w:id="7099"/>
        </w:tc>
        <w:tc>
          <w:tcPr>
            <w:tcW w:w="1152" w:type="dxa"/>
            <w:tcBorders>
              <w:top w:val="outset" w:color="000000" w:sz="8"/>
              <w:left w:val="outset" w:color="000000" w:sz="8"/>
              <w:bottom w:val="outset" w:color="000000" w:sz="8"/>
              <w:right w:val="outset" w:color="000000" w:sz="8"/>
            </w:tcBorders>
            <w:vAlign w:val="center"/>
          </w:tcPr>
          <w:bookmarkStart w:name="8906" w:id="7100"/>
          <w:p>
            <w:pPr>
              <w:spacing w:after="0"/>
              <w:ind w:left="0"/>
              <w:jc w:val="center"/>
            </w:pPr>
            <w:r>
              <w:rPr>
                <w:rFonts w:ascii="Arial"/>
                <w:b w:val="false"/>
                <w:i w:val="false"/>
                <w:color w:val="000000"/>
                <w:sz w:val="15"/>
              </w:rPr>
              <w:t>5 років</w:t>
            </w:r>
          </w:p>
          <w:bookmarkEnd w:id="7100"/>
        </w:tc>
        <w:tc>
          <w:tcPr>
            <w:tcW w:w="1361" w:type="dxa"/>
            <w:tcBorders>
              <w:top w:val="outset" w:color="000000" w:sz="8"/>
              <w:left w:val="outset" w:color="000000" w:sz="8"/>
              <w:bottom w:val="outset" w:color="000000" w:sz="8"/>
              <w:right w:val="outset" w:color="000000" w:sz="8"/>
            </w:tcBorders>
            <w:vAlign w:val="center"/>
          </w:tcPr>
          <w:bookmarkStart w:name="8907" w:id="7101"/>
          <w:p>
            <w:pPr>
              <w:spacing w:after="0"/>
              <w:ind w:left="0"/>
              <w:jc w:val="center"/>
            </w:pPr>
            <w:r>
              <w:rPr>
                <w:rFonts w:ascii="Arial"/>
                <w:b w:val="false"/>
                <w:i w:val="false"/>
                <w:color w:val="000000"/>
                <w:sz w:val="15"/>
              </w:rPr>
              <w:t>30/09/2019</w:t>
            </w:r>
          </w:p>
          <w:bookmarkEnd w:id="7101"/>
        </w:tc>
        <w:tc>
          <w:tcPr>
            <w:tcW w:w="1361" w:type="dxa"/>
            <w:tcBorders>
              <w:top w:val="outset" w:color="000000" w:sz="8"/>
              <w:left w:val="outset" w:color="000000" w:sz="8"/>
              <w:bottom w:val="outset" w:color="000000" w:sz="8"/>
              <w:right w:val="outset" w:color="000000" w:sz="8"/>
            </w:tcBorders>
            <w:vAlign w:val="center"/>
          </w:tcPr>
          <w:bookmarkStart w:name="8908" w:id="7102"/>
          <w:p>
            <w:pPr>
              <w:spacing w:after="0"/>
              <w:ind w:left="0"/>
              <w:jc w:val="center"/>
            </w:pPr>
            <w:r>
              <w:rPr>
                <w:rFonts w:ascii="Arial"/>
                <w:b w:val="false"/>
                <w:i w:val="false"/>
                <w:color w:val="000000"/>
                <w:sz w:val="15"/>
              </w:rPr>
              <w:t>29/12/2019</w:t>
            </w:r>
          </w:p>
          <w:bookmarkEnd w:id="7102"/>
        </w:tc>
        <w:tc>
          <w:tcPr>
            <w:tcW w:w="967" w:type="dxa"/>
            <w:tcBorders>
              <w:top w:val="outset" w:color="000000" w:sz="8"/>
              <w:left w:val="outset" w:color="000000" w:sz="8"/>
              <w:bottom w:val="outset" w:color="000000" w:sz="8"/>
              <w:right w:val="outset" w:color="000000" w:sz="8"/>
            </w:tcBorders>
            <w:vAlign w:val="center"/>
          </w:tcPr>
          <w:bookmarkStart w:name="8909" w:id="7103"/>
          <w:p>
            <w:pPr>
              <w:spacing w:after="0"/>
              <w:ind w:left="0"/>
              <w:jc w:val="center"/>
            </w:pPr>
          </w:p>
          <w:bookmarkEnd w:id="71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10" w:id="7104"/>
          <w:p>
            <w:pPr>
              <w:spacing w:after="0"/>
              <w:ind w:left="0"/>
              <w:jc w:val="left"/>
            </w:pPr>
            <w:r>
              <w:rPr>
                <w:rFonts w:ascii="Arial"/>
                <w:b w:val="false"/>
                <w:i w:val="false"/>
                <w:color w:val="000000"/>
                <w:sz w:val="15"/>
              </w:rPr>
              <w:t>concentrate of proteolytic enzymes enriched in bromelain</w:t>
            </w:r>
          </w:p>
          <w:bookmarkEnd w:id="7104"/>
        </w:tc>
        <w:tc>
          <w:tcPr>
            <w:tcW w:w="1152" w:type="dxa"/>
            <w:tcBorders>
              <w:top w:val="outset" w:color="000000" w:sz="8"/>
              <w:left w:val="outset" w:color="000000" w:sz="8"/>
              <w:bottom w:val="outset" w:color="000000" w:sz="8"/>
              <w:right w:val="outset" w:color="000000" w:sz="8"/>
            </w:tcBorders>
            <w:vAlign w:val="center"/>
          </w:tcPr>
          <w:bookmarkStart w:name="8911" w:id="7105"/>
          <w:p>
            <w:pPr>
              <w:spacing w:after="0"/>
              <w:ind w:left="0"/>
              <w:jc w:val="center"/>
            </w:pPr>
            <w:r>
              <w:rPr>
                <w:rFonts w:ascii="Arial"/>
                <w:b w:val="false"/>
                <w:i w:val="false"/>
                <w:color w:val="000000"/>
                <w:sz w:val="15"/>
              </w:rPr>
              <w:t>1 рік</w:t>
            </w:r>
          </w:p>
          <w:bookmarkEnd w:id="7105"/>
        </w:tc>
        <w:tc>
          <w:tcPr>
            <w:tcW w:w="1361" w:type="dxa"/>
            <w:tcBorders>
              <w:top w:val="outset" w:color="000000" w:sz="8"/>
              <w:left w:val="outset" w:color="000000" w:sz="8"/>
              <w:bottom w:val="outset" w:color="000000" w:sz="8"/>
              <w:right w:val="outset" w:color="000000" w:sz="8"/>
            </w:tcBorders>
            <w:vAlign w:val="center"/>
          </w:tcPr>
          <w:bookmarkStart w:name="8912" w:id="7106"/>
          <w:p>
            <w:pPr>
              <w:spacing w:after="0"/>
              <w:ind w:left="0"/>
              <w:jc w:val="center"/>
            </w:pPr>
            <w:r>
              <w:rPr>
                <w:rFonts w:ascii="Arial"/>
                <w:b w:val="false"/>
                <w:i w:val="false"/>
                <w:color w:val="000000"/>
                <w:sz w:val="15"/>
              </w:rPr>
              <w:t>17/12/2018</w:t>
            </w:r>
          </w:p>
          <w:bookmarkEnd w:id="7106"/>
        </w:tc>
        <w:tc>
          <w:tcPr>
            <w:tcW w:w="1361" w:type="dxa"/>
            <w:tcBorders>
              <w:top w:val="outset" w:color="000000" w:sz="8"/>
              <w:left w:val="outset" w:color="000000" w:sz="8"/>
              <w:bottom w:val="outset" w:color="000000" w:sz="8"/>
              <w:right w:val="outset" w:color="000000" w:sz="8"/>
            </w:tcBorders>
            <w:vAlign w:val="center"/>
          </w:tcPr>
          <w:bookmarkStart w:name="8913" w:id="7107"/>
          <w:p>
            <w:pPr>
              <w:spacing w:after="0"/>
              <w:ind w:left="0"/>
              <w:jc w:val="center"/>
            </w:pPr>
            <w:r>
              <w:rPr>
                <w:rFonts w:ascii="Arial"/>
                <w:b w:val="false"/>
                <w:i w:val="false"/>
                <w:color w:val="000000"/>
                <w:sz w:val="15"/>
              </w:rPr>
              <w:t>25/02/2019</w:t>
            </w:r>
          </w:p>
          <w:bookmarkEnd w:id="7107"/>
        </w:tc>
        <w:tc>
          <w:tcPr>
            <w:tcW w:w="967" w:type="dxa"/>
            <w:tcBorders>
              <w:top w:val="outset" w:color="000000" w:sz="8"/>
              <w:left w:val="outset" w:color="000000" w:sz="8"/>
              <w:bottom w:val="outset" w:color="000000" w:sz="8"/>
              <w:right w:val="outset" w:color="000000" w:sz="8"/>
            </w:tcBorders>
            <w:vAlign w:val="center"/>
          </w:tcPr>
          <w:bookmarkStart w:name="8914" w:id="7108"/>
          <w:p>
            <w:pPr>
              <w:spacing w:after="0"/>
              <w:ind w:left="0"/>
              <w:jc w:val="center"/>
            </w:pPr>
          </w:p>
          <w:bookmarkEnd w:id="71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15" w:id="7109"/>
          <w:p>
            <w:pPr>
              <w:spacing w:after="0"/>
              <w:ind w:left="0"/>
              <w:jc w:val="left"/>
            </w:pPr>
            <w:r>
              <w:rPr>
                <w:rFonts w:ascii="Arial"/>
                <w:b w:val="false"/>
                <w:i w:val="false"/>
                <w:color w:val="000000"/>
                <w:sz w:val="15"/>
              </w:rPr>
              <w:t>conium, ferrum picrinicum, kalium iodatum, populus, sabal</w:t>
            </w:r>
          </w:p>
          <w:bookmarkEnd w:id="7109"/>
        </w:tc>
        <w:tc>
          <w:tcPr>
            <w:tcW w:w="1152" w:type="dxa"/>
            <w:tcBorders>
              <w:top w:val="outset" w:color="000000" w:sz="8"/>
              <w:left w:val="outset" w:color="000000" w:sz="8"/>
              <w:bottom w:val="outset" w:color="000000" w:sz="8"/>
              <w:right w:val="outset" w:color="000000" w:sz="8"/>
            </w:tcBorders>
            <w:vAlign w:val="center"/>
          </w:tcPr>
          <w:bookmarkStart w:name="8916" w:id="7110"/>
          <w:p>
            <w:pPr>
              <w:spacing w:after="0"/>
              <w:ind w:left="0"/>
              <w:jc w:val="center"/>
            </w:pPr>
            <w:r>
              <w:rPr>
                <w:rFonts w:ascii="Arial"/>
                <w:b w:val="false"/>
                <w:i w:val="false"/>
                <w:color w:val="000000"/>
                <w:sz w:val="15"/>
              </w:rPr>
              <w:t>15 років</w:t>
            </w:r>
          </w:p>
          <w:bookmarkEnd w:id="7110"/>
        </w:tc>
        <w:tc>
          <w:tcPr>
            <w:tcW w:w="1361" w:type="dxa"/>
            <w:tcBorders>
              <w:top w:val="outset" w:color="000000" w:sz="8"/>
              <w:left w:val="outset" w:color="000000" w:sz="8"/>
              <w:bottom w:val="outset" w:color="000000" w:sz="8"/>
              <w:right w:val="outset" w:color="000000" w:sz="8"/>
            </w:tcBorders>
            <w:vAlign w:val="center"/>
          </w:tcPr>
          <w:bookmarkStart w:name="8917" w:id="7111"/>
          <w:p>
            <w:pPr>
              <w:spacing w:after="0"/>
              <w:ind w:left="0"/>
              <w:jc w:val="center"/>
            </w:pPr>
            <w:r>
              <w:rPr>
                <w:rFonts w:ascii="Arial"/>
                <w:b w:val="false"/>
                <w:i w:val="false"/>
                <w:color w:val="000000"/>
                <w:sz w:val="15"/>
              </w:rPr>
              <w:t>31/12/2019</w:t>
            </w:r>
          </w:p>
          <w:bookmarkEnd w:id="7111"/>
        </w:tc>
        <w:tc>
          <w:tcPr>
            <w:tcW w:w="1361" w:type="dxa"/>
            <w:tcBorders>
              <w:top w:val="outset" w:color="000000" w:sz="8"/>
              <w:left w:val="outset" w:color="000000" w:sz="8"/>
              <w:bottom w:val="outset" w:color="000000" w:sz="8"/>
              <w:right w:val="outset" w:color="000000" w:sz="8"/>
            </w:tcBorders>
            <w:vAlign w:val="center"/>
          </w:tcPr>
          <w:bookmarkStart w:name="8918" w:id="7112"/>
          <w:p>
            <w:pPr>
              <w:spacing w:after="0"/>
              <w:ind w:left="0"/>
              <w:jc w:val="center"/>
            </w:pPr>
            <w:r>
              <w:rPr>
                <w:rFonts w:ascii="Arial"/>
                <w:b w:val="false"/>
                <w:i w:val="false"/>
                <w:color w:val="000000"/>
                <w:sz w:val="15"/>
              </w:rPr>
              <w:t>30/03/2020</w:t>
            </w:r>
          </w:p>
          <w:bookmarkEnd w:id="7112"/>
        </w:tc>
        <w:tc>
          <w:tcPr>
            <w:tcW w:w="967" w:type="dxa"/>
            <w:tcBorders>
              <w:top w:val="outset" w:color="000000" w:sz="8"/>
              <w:left w:val="outset" w:color="000000" w:sz="8"/>
              <w:bottom w:val="outset" w:color="000000" w:sz="8"/>
              <w:right w:val="outset" w:color="000000" w:sz="8"/>
            </w:tcBorders>
            <w:vAlign w:val="center"/>
          </w:tcPr>
          <w:bookmarkStart w:name="8919" w:id="7113"/>
          <w:p>
            <w:pPr>
              <w:spacing w:after="0"/>
              <w:ind w:left="0"/>
              <w:jc w:val="center"/>
            </w:pPr>
          </w:p>
          <w:bookmarkEnd w:id="71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20" w:id="7114"/>
          <w:p>
            <w:pPr>
              <w:spacing w:after="0"/>
              <w:ind w:left="0"/>
              <w:jc w:val="left"/>
            </w:pPr>
            <w:r>
              <w:rPr>
                <w:rFonts w:ascii="Arial"/>
                <w:b w:val="false"/>
                <w:i w:val="false"/>
                <w:color w:val="000000"/>
                <w:sz w:val="15"/>
              </w:rPr>
              <w:t>convallaria, valeriana</w:t>
            </w:r>
          </w:p>
          <w:bookmarkEnd w:id="7114"/>
        </w:tc>
        <w:tc>
          <w:tcPr>
            <w:tcW w:w="1152" w:type="dxa"/>
            <w:tcBorders>
              <w:top w:val="outset" w:color="000000" w:sz="8"/>
              <w:left w:val="outset" w:color="000000" w:sz="8"/>
              <w:bottom w:val="outset" w:color="000000" w:sz="8"/>
              <w:right w:val="outset" w:color="000000" w:sz="8"/>
            </w:tcBorders>
            <w:vAlign w:val="center"/>
          </w:tcPr>
          <w:bookmarkStart w:name="8921" w:id="7115"/>
          <w:p>
            <w:pPr>
              <w:spacing w:after="0"/>
              <w:ind w:left="0"/>
              <w:jc w:val="center"/>
            </w:pPr>
            <w:r>
              <w:rPr>
                <w:rFonts w:ascii="Arial"/>
                <w:b w:val="false"/>
                <w:i w:val="false"/>
                <w:color w:val="000000"/>
                <w:sz w:val="15"/>
              </w:rPr>
              <w:t>13 років</w:t>
            </w:r>
          </w:p>
          <w:bookmarkEnd w:id="7115"/>
        </w:tc>
        <w:tc>
          <w:tcPr>
            <w:tcW w:w="1361" w:type="dxa"/>
            <w:tcBorders>
              <w:top w:val="outset" w:color="000000" w:sz="8"/>
              <w:left w:val="outset" w:color="000000" w:sz="8"/>
              <w:bottom w:val="outset" w:color="000000" w:sz="8"/>
              <w:right w:val="outset" w:color="000000" w:sz="8"/>
            </w:tcBorders>
            <w:vAlign w:val="center"/>
          </w:tcPr>
          <w:bookmarkStart w:name="8922" w:id="7116"/>
          <w:p>
            <w:pPr>
              <w:spacing w:after="0"/>
              <w:ind w:left="0"/>
              <w:jc w:val="center"/>
            </w:pPr>
            <w:r>
              <w:rPr>
                <w:rFonts w:ascii="Arial"/>
                <w:b w:val="false"/>
                <w:i w:val="false"/>
                <w:color w:val="000000"/>
                <w:sz w:val="15"/>
              </w:rPr>
              <w:t>31/12/2019</w:t>
            </w:r>
          </w:p>
          <w:bookmarkEnd w:id="7116"/>
        </w:tc>
        <w:tc>
          <w:tcPr>
            <w:tcW w:w="1361" w:type="dxa"/>
            <w:tcBorders>
              <w:top w:val="outset" w:color="000000" w:sz="8"/>
              <w:left w:val="outset" w:color="000000" w:sz="8"/>
              <w:bottom w:val="outset" w:color="000000" w:sz="8"/>
              <w:right w:val="outset" w:color="000000" w:sz="8"/>
            </w:tcBorders>
            <w:vAlign w:val="center"/>
          </w:tcPr>
          <w:bookmarkStart w:name="8923" w:id="7117"/>
          <w:p>
            <w:pPr>
              <w:spacing w:after="0"/>
              <w:ind w:left="0"/>
              <w:jc w:val="center"/>
            </w:pPr>
            <w:r>
              <w:rPr>
                <w:rFonts w:ascii="Arial"/>
                <w:b w:val="false"/>
                <w:i w:val="false"/>
                <w:color w:val="000000"/>
                <w:sz w:val="15"/>
              </w:rPr>
              <w:t>30/03/2020</w:t>
            </w:r>
          </w:p>
          <w:bookmarkEnd w:id="7117"/>
        </w:tc>
        <w:tc>
          <w:tcPr>
            <w:tcW w:w="967" w:type="dxa"/>
            <w:tcBorders>
              <w:top w:val="outset" w:color="000000" w:sz="8"/>
              <w:left w:val="outset" w:color="000000" w:sz="8"/>
              <w:bottom w:val="outset" w:color="000000" w:sz="8"/>
              <w:right w:val="outset" w:color="000000" w:sz="8"/>
            </w:tcBorders>
            <w:vAlign w:val="center"/>
          </w:tcPr>
          <w:bookmarkStart w:name="8924" w:id="7118"/>
          <w:p>
            <w:pPr>
              <w:spacing w:after="0"/>
              <w:ind w:left="0"/>
              <w:jc w:val="center"/>
            </w:pPr>
          </w:p>
          <w:bookmarkEnd w:id="71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25" w:id="7119"/>
          <w:p>
            <w:pPr>
              <w:spacing w:after="0"/>
              <w:ind w:left="0"/>
              <w:jc w:val="left"/>
            </w:pPr>
            <w:r>
              <w:rPr>
                <w:rFonts w:ascii="Arial"/>
                <w:b w:val="false"/>
                <w:i w:val="false"/>
                <w:color w:val="000000"/>
                <w:sz w:val="15"/>
              </w:rPr>
              <w:t>copper gluconate, ferrous gluconate, manganese</w:t>
            </w:r>
          </w:p>
          <w:bookmarkEnd w:id="7119"/>
        </w:tc>
        <w:tc>
          <w:tcPr>
            <w:tcW w:w="1152" w:type="dxa"/>
            <w:tcBorders>
              <w:top w:val="outset" w:color="000000" w:sz="8"/>
              <w:left w:val="outset" w:color="000000" w:sz="8"/>
              <w:bottom w:val="outset" w:color="000000" w:sz="8"/>
              <w:right w:val="outset" w:color="000000" w:sz="8"/>
            </w:tcBorders>
            <w:vAlign w:val="center"/>
          </w:tcPr>
          <w:bookmarkStart w:name="8926" w:id="7120"/>
          <w:p>
            <w:pPr>
              <w:spacing w:after="0"/>
              <w:ind w:left="0"/>
              <w:jc w:val="center"/>
            </w:pPr>
            <w:r>
              <w:rPr>
                <w:rFonts w:ascii="Arial"/>
                <w:b w:val="false"/>
                <w:i w:val="false"/>
                <w:color w:val="000000"/>
                <w:sz w:val="15"/>
              </w:rPr>
              <w:t>13 років</w:t>
            </w:r>
          </w:p>
          <w:bookmarkEnd w:id="7120"/>
        </w:tc>
        <w:tc>
          <w:tcPr>
            <w:tcW w:w="1361" w:type="dxa"/>
            <w:tcBorders>
              <w:top w:val="outset" w:color="000000" w:sz="8"/>
              <w:left w:val="outset" w:color="000000" w:sz="8"/>
              <w:bottom w:val="outset" w:color="000000" w:sz="8"/>
              <w:right w:val="outset" w:color="000000" w:sz="8"/>
            </w:tcBorders>
            <w:vAlign w:val="center"/>
          </w:tcPr>
          <w:bookmarkStart w:name="8927" w:id="7121"/>
          <w:p>
            <w:pPr>
              <w:spacing w:after="0"/>
              <w:ind w:left="0"/>
              <w:jc w:val="center"/>
            </w:pPr>
            <w:r>
              <w:rPr>
                <w:rFonts w:ascii="Arial"/>
                <w:b w:val="false"/>
                <w:i w:val="false"/>
                <w:color w:val="000000"/>
                <w:sz w:val="15"/>
              </w:rPr>
              <w:t>23/08/2022</w:t>
            </w:r>
          </w:p>
          <w:bookmarkEnd w:id="7121"/>
        </w:tc>
        <w:tc>
          <w:tcPr>
            <w:tcW w:w="1361" w:type="dxa"/>
            <w:tcBorders>
              <w:top w:val="outset" w:color="000000" w:sz="8"/>
              <w:left w:val="outset" w:color="000000" w:sz="8"/>
              <w:bottom w:val="outset" w:color="000000" w:sz="8"/>
              <w:right w:val="outset" w:color="000000" w:sz="8"/>
            </w:tcBorders>
            <w:vAlign w:val="center"/>
          </w:tcPr>
          <w:bookmarkStart w:name="8928" w:id="7122"/>
          <w:p>
            <w:pPr>
              <w:spacing w:after="0"/>
              <w:ind w:left="0"/>
              <w:jc w:val="center"/>
            </w:pPr>
            <w:r>
              <w:rPr>
                <w:rFonts w:ascii="Arial"/>
                <w:b w:val="false"/>
                <w:i w:val="false"/>
                <w:color w:val="000000"/>
                <w:sz w:val="15"/>
              </w:rPr>
              <w:t>21/11/2022</w:t>
            </w:r>
          </w:p>
          <w:bookmarkEnd w:id="7122"/>
        </w:tc>
        <w:tc>
          <w:tcPr>
            <w:tcW w:w="967" w:type="dxa"/>
            <w:tcBorders>
              <w:top w:val="outset" w:color="000000" w:sz="8"/>
              <w:left w:val="outset" w:color="000000" w:sz="8"/>
              <w:bottom w:val="outset" w:color="000000" w:sz="8"/>
              <w:right w:val="outset" w:color="000000" w:sz="8"/>
            </w:tcBorders>
            <w:vAlign w:val="center"/>
          </w:tcPr>
          <w:bookmarkStart w:name="8929" w:id="7123"/>
          <w:p>
            <w:pPr>
              <w:spacing w:after="0"/>
              <w:ind w:left="0"/>
              <w:jc w:val="center"/>
            </w:pPr>
          </w:p>
          <w:bookmarkEnd w:id="71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30" w:id="7124"/>
          <w:p>
            <w:pPr>
              <w:spacing w:after="0"/>
              <w:ind w:left="0"/>
              <w:jc w:val="left"/>
            </w:pPr>
            <w:r>
              <w:rPr>
                <w:rFonts w:ascii="Arial"/>
                <w:b w:val="false"/>
                <w:i w:val="false"/>
                <w:color w:val="000000"/>
                <w:sz w:val="15"/>
              </w:rPr>
              <w:t>corglycon</w:t>
            </w:r>
          </w:p>
          <w:bookmarkEnd w:id="7124"/>
        </w:tc>
        <w:tc>
          <w:tcPr>
            <w:tcW w:w="1152" w:type="dxa"/>
            <w:tcBorders>
              <w:top w:val="outset" w:color="000000" w:sz="8"/>
              <w:left w:val="outset" w:color="000000" w:sz="8"/>
              <w:bottom w:val="outset" w:color="000000" w:sz="8"/>
              <w:right w:val="outset" w:color="000000" w:sz="8"/>
            </w:tcBorders>
            <w:vAlign w:val="center"/>
          </w:tcPr>
          <w:bookmarkStart w:name="8931" w:id="7125"/>
          <w:p>
            <w:pPr>
              <w:spacing w:after="0"/>
              <w:ind w:left="0"/>
              <w:jc w:val="center"/>
            </w:pPr>
            <w:r>
              <w:rPr>
                <w:rFonts w:ascii="Arial"/>
                <w:b w:val="false"/>
                <w:i w:val="false"/>
                <w:color w:val="000000"/>
                <w:sz w:val="15"/>
              </w:rPr>
              <w:t>13 років</w:t>
            </w:r>
          </w:p>
          <w:bookmarkEnd w:id="7125"/>
        </w:tc>
        <w:tc>
          <w:tcPr>
            <w:tcW w:w="1361" w:type="dxa"/>
            <w:tcBorders>
              <w:top w:val="outset" w:color="000000" w:sz="8"/>
              <w:left w:val="outset" w:color="000000" w:sz="8"/>
              <w:bottom w:val="outset" w:color="000000" w:sz="8"/>
              <w:right w:val="outset" w:color="000000" w:sz="8"/>
            </w:tcBorders>
            <w:vAlign w:val="center"/>
          </w:tcPr>
          <w:bookmarkStart w:name="8932" w:id="7126"/>
          <w:p>
            <w:pPr>
              <w:spacing w:after="0"/>
              <w:ind w:left="0"/>
              <w:jc w:val="center"/>
            </w:pPr>
            <w:r>
              <w:rPr>
                <w:rFonts w:ascii="Arial"/>
                <w:b w:val="false"/>
                <w:i w:val="false"/>
                <w:color w:val="000000"/>
                <w:sz w:val="15"/>
              </w:rPr>
              <w:t>03/08/2022</w:t>
            </w:r>
          </w:p>
          <w:bookmarkEnd w:id="7126"/>
        </w:tc>
        <w:tc>
          <w:tcPr>
            <w:tcW w:w="1361" w:type="dxa"/>
            <w:tcBorders>
              <w:top w:val="outset" w:color="000000" w:sz="8"/>
              <w:left w:val="outset" w:color="000000" w:sz="8"/>
              <w:bottom w:val="outset" w:color="000000" w:sz="8"/>
              <w:right w:val="outset" w:color="000000" w:sz="8"/>
            </w:tcBorders>
            <w:vAlign w:val="center"/>
          </w:tcPr>
          <w:bookmarkStart w:name="8933" w:id="7127"/>
          <w:p>
            <w:pPr>
              <w:spacing w:after="0"/>
              <w:ind w:left="0"/>
              <w:jc w:val="center"/>
            </w:pPr>
            <w:r>
              <w:rPr>
                <w:rFonts w:ascii="Arial"/>
                <w:b w:val="false"/>
                <w:i w:val="false"/>
                <w:color w:val="000000"/>
                <w:sz w:val="15"/>
              </w:rPr>
              <w:t>01/11/2022</w:t>
            </w:r>
          </w:p>
          <w:bookmarkEnd w:id="7127"/>
        </w:tc>
        <w:tc>
          <w:tcPr>
            <w:tcW w:w="967" w:type="dxa"/>
            <w:tcBorders>
              <w:top w:val="outset" w:color="000000" w:sz="8"/>
              <w:left w:val="outset" w:color="000000" w:sz="8"/>
              <w:bottom w:val="outset" w:color="000000" w:sz="8"/>
              <w:right w:val="outset" w:color="000000" w:sz="8"/>
            </w:tcBorders>
            <w:vAlign w:val="center"/>
          </w:tcPr>
          <w:bookmarkStart w:name="8934" w:id="7128"/>
          <w:p>
            <w:pPr>
              <w:spacing w:after="0"/>
              <w:ind w:left="0"/>
              <w:jc w:val="center"/>
            </w:pPr>
          </w:p>
          <w:bookmarkEnd w:id="71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35" w:id="7129"/>
          <w:p>
            <w:pPr>
              <w:spacing w:after="0"/>
              <w:ind w:left="0"/>
              <w:jc w:val="left"/>
            </w:pPr>
            <w:r>
              <w:rPr>
                <w:rFonts w:ascii="Arial"/>
                <w:b w:val="false"/>
                <w:i w:val="false"/>
                <w:color w:val="000000"/>
                <w:sz w:val="15"/>
              </w:rPr>
              <w:t>coriandri</w:t>
            </w:r>
          </w:p>
          <w:bookmarkEnd w:id="7129"/>
        </w:tc>
        <w:tc>
          <w:tcPr>
            <w:tcW w:w="1152" w:type="dxa"/>
            <w:tcBorders>
              <w:top w:val="outset" w:color="000000" w:sz="8"/>
              <w:left w:val="outset" w:color="000000" w:sz="8"/>
              <w:bottom w:val="outset" w:color="000000" w:sz="8"/>
              <w:right w:val="outset" w:color="000000" w:sz="8"/>
            </w:tcBorders>
            <w:vAlign w:val="center"/>
          </w:tcPr>
          <w:bookmarkStart w:name="8936" w:id="7130"/>
          <w:p>
            <w:pPr>
              <w:spacing w:after="0"/>
              <w:ind w:left="0"/>
              <w:jc w:val="center"/>
            </w:pPr>
            <w:r>
              <w:rPr>
                <w:rFonts w:ascii="Arial"/>
                <w:b w:val="false"/>
                <w:i w:val="false"/>
                <w:color w:val="000000"/>
                <w:sz w:val="15"/>
              </w:rPr>
              <w:t>13 років</w:t>
            </w:r>
          </w:p>
          <w:bookmarkEnd w:id="7130"/>
        </w:tc>
        <w:tc>
          <w:tcPr>
            <w:tcW w:w="1361" w:type="dxa"/>
            <w:tcBorders>
              <w:top w:val="outset" w:color="000000" w:sz="8"/>
              <w:left w:val="outset" w:color="000000" w:sz="8"/>
              <w:bottom w:val="outset" w:color="000000" w:sz="8"/>
              <w:right w:val="outset" w:color="000000" w:sz="8"/>
            </w:tcBorders>
            <w:vAlign w:val="center"/>
          </w:tcPr>
          <w:bookmarkStart w:name="8937" w:id="7131"/>
          <w:p>
            <w:pPr>
              <w:spacing w:after="0"/>
              <w:ind w:left="0"/>
              <w:jc w:val="center"/>
            </w:pPr>
            <w:r>
              <w:rPr>
                <w:rFonts w:ascii="Arial"/>
                <w:b w:val="false"/>
                <w:i w:val="false"/>
                <w:color w:val="000000"/>
                <w:sz w:val="15"/>
              </w:rPr>
              <w:t>31/12/2019</w:t>
            </w:r>
          </w:p>
          <w:bookmarkEnd w:id="7131"/>
        </w:tc>
        <w:tc>
          <w:tcPr>
            <w:tcW w:w="1361" w:type="dxa"/>
            <w:tcBorders>
              <w:top w:val="outset" w:color="000000" w:sz="8"/>
              <w:left w:val="outset" w:color="000000" w:sz="8"/>
              <w:bottom w:val="outset" w:color="000000" w:sz="8"/>
              <w:right w:val="outset" w:color="000000" w:sz="8"/>
            </w:tcBorders>
            <w:vAlign w:val="center"/>
          </w:tcPr>
          <w:bookmarkStart w:name="8938" w:id="7132"/>
          <w:p>
            <w:pPr>
              <w:spacing w:after="0"/>
              <w:ind w:left="0"/>
              <w:jc w:val="center"/>
            </w:pPr>
            <w:r>
              <w:rPr>
                <w:rFonts w:ascii="Arial"/>
                <w:b w:val="false"/>
                <w:i w:val="false"/>
                <w:color w:val="000000"/>
                <w:sz w:val="15"/>
              </w:rPr>
              <w:t>30/03/2020</w:t>
            </w:r>
          </w:p>
          <w:bookmarkEnd w:id="7132"/>
        </w:tc>
        <w:tc>
          <w:tcPr>
            <w:tcW w:w="967" w:type="dxa"/>
            <w:tcBorders>
              <w:top w:val="outset" w:color="000000" w:sz="8"/>
              <w:left w:val="outset" w:color="000000" w:sz="8"/>
              <w:bottom w:val="outset" w:color="000000" w:sz="8"/>
              <w:right w:val="outset" w:color="000000" w:sz="8"/>
            </w:tcBorders>
            <w:vAlign w:val="center"/>
          </w:tcPr>
          <w:bookmarkStart w:name="8939" w:id="7133"/>
          <w:p>
            <w:pPr>
              <w:spacing w:after="0"/>
              <w:ind w:left="0"/>
              <w:jc w:val="center"/>
            </w:pPr>
          </w:p>
          <w:bookmarkEnd w:id="71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40" w:id="7134"/>
          <w:p>
            <w:pPr>
              <w:spacing w:after="0"/>
              <w:ind w:left="0"/>
              <w:jc w:val="left"/>
            </w:pPr>
            <w:r>
              <w:rPr>
                <w:rFonts w:ascii="Arial"/>
                <w:b w:val="false"/>
                <w:i w:val="false"/>
                <w:color w:val="000000"/>
                <w:sz w:val="15"/>
              </w:rPr>
              <w:t>coriandri, foeniculum, matricaria</w:t>
            </w:r>
          </w:p>
          <w:bookmarkEnd w:id="7134"/>
        </w:tc>
        <w:tc>
          <w:tcPr>
            <w:tcW w:w="1152" w:type="dxa"/>
            <w:tcBorders>
              <w:top w:val="outset" w:color="000000" w:sz="8"/>
              <w:left w:val="outset" w:color="000000" w:sz="8"/>
              <w:bottom w:val="outset" w:color="000000" w:sz="8"/>
              <w:right w:val="outset" w:color="000000" w:sz="8"/>
            </w:tcBorders>
            <w:vAlign w:val="center"/>
          </w:tcPr>
          <w:bookmarkStart w:name="8941" w:id="7135"/>
          <w:p>
            <w:pPr>
              <w:spacing w:after="0"/>
              <w:ind w:left="0"/>
              <w:jc w:val="center"/>
            </w:pPr>
            <w:r>
              <w:rPr>
                <w:rFonts w:ascii="Arial"/>
                <w:b w:val="false"/>
                <w:i w:val="false"/>
                <w:color w:val="000000"/>
                <w:sz w:val="15"/>
              </w:rPr>
              <w:t>13 років</w:t>
            </w:r>
          </w:p>
          <w:bookmarkEnd w:id="7135"/>
        </w:tc>
        <w:tc>
          <w:tcPr>
            <w:tcW w:w="1361" w:type="dxa"/>
            <w:tcBorders>
              <w:top w:val="outset" w:color="000000" w:sz="8"/>
              <w:left w:val="outset" w:color="000000" w:sz="8"/>
              <w:bottom w:val="outset" w:color="000000" w:sz="8"/>
              <w:right w:val="outset" w:color="000000" w:sz="8"/>
            </w:tcBorders>
            <w:vAlign w:val="center"/>
          </w:tcPr>
          <w:bookmarkStart w:name="8942" w:id="7136"/>
          <w:p>
            <w:pPr>
              <w:spacing w:after="0"/>
              <w:ind w:left="0"/>
              <w:jc w:val="center"/>
            </w:pPr>
            <w:r>
              <w:rPr>
                <w:rFonts w:ascii="Arial"/>
                <w:b w:val="false"/>
                <w:i w:val="false"/>
                <w:color w:val="000000"/>
                <w:sz w:val="15"/>
              </w:rPr>
              <w:t>31/12/2019</w:t>
            </w:r>
          </w:p>
          <w:bookmarkEnd w:id="7136"/>
        </w:tc>
        <w:tc>
          <w:tcPr>
            <w:tcW w:w="1361" w:type="dxa"/>
            <w:tcBorders>
              <w:top w:val="outset" w:color="000000" w:sz="8"/>
              <w:left w:val="outset" w:color="000000" w:sz="8"/>
              <w:bottom w:val="outset" w:color="000000" w:sz="8"/>
              <w:right w:val="outset" w:color="000000" w:sz="8"/>
            </w:tcBorders>
            <w:vAlign w:val="center"/>
          </w:tcPr>
          <w:bookmarkStart w:name="8943" w:id="7137"/>
          <w:p>
            <w:pPr>
              <w:spacing w:after="0"/>
              <w:ind w:left="0"/>
              <w:jc w:val="center"/>
            </w:pPr>
            <w:r>
              <w:rPr>
                <w:rFonts w:ascii="Arial"/>
                <w:b w:val="false"/>
                <w:i w:val="false"/>
                <w:color w:val="000000"/>
                <w:sz w:val="15"/>
              </w:rPr>
              <w:t>30/03/2020</w:t>
            </w:r>
          </w:p>
          <w:bookmarkEnd w:id="7137"/>
        </w:tc>
        <w:tc>
          <w:tcPr>
            <w:tcW w:w="967" w:type="dxa"/>
            <w:tcBorders>
              <w:top w:val="outset" w:color="000000" w:sz="8"/>
              <w:left w:val="outset" w:color="000000" w:sz="8"/>
              <w:bottom w:val="outset" w:color="000000" w:sz="8"/>
              <w:right w:val="outset" w:color="000000" w:sz="8"/>
            </w:tcBorders>
            <w:vAlign w:val="center"/>
          </w:tcPr>
          <w:bookmarkStart w:name="8944" w:id="7138"/>
          <w:p>
            <w:pPr>
              <w:spacing w:after="0"/>
              <w:ind w:left="0"/>
              <w:jc w:val="center"/>
            </w:pPr>
          </w:p>
          <w:bookmarkEnd w:id="71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45" w:id="7139"/>
          <w:p>
            <w:pPr>
              <w:spacing w:after="0"/>
              <w:ind w:left="0"/>
              <w:jc w:val="left"/>
            </w:pPr>
            <w:r>
              <w:rPr>
                <w:rFonts w:ascii="Arial"/>
                <w:b w:val="false"/>
                <w:i w:val="false"/>
                <w:color w:val="000000"/>
                <w:sz w:val="15"/>
              </w:rPr>
              <w:t>coriandri, helichrysum arenarium, mentha piperita, menyanthes trifoliata</w:t>
            </w:r>
          </w:p>
          <w:bookmarkEnd w:id="7139"/>
        </w:tc>
        <w:tc>
          <w:tcPr>
            <w:tcW w:w="1152" w:type="dxa"/>
            <w:tcBorders>
              <w:top w:val="outset" w:color="000000" w:sz="8"/>
              <w:left w:val="outset" w:color="000000" w:sz="8"/>
              <w:bottom w:val="outset" w:color="000000" w:sz="8"/>
              <w:right w:val="outset" w:color="000000" w:sz="8"/>
            </w:tcBorders>
            <w:vAlign w:val="center"/>
          </w:tcPr>
          <w:bookmarkStart w:name="8946" w:id="7140"/>
          <w:p>
            <w:pPr>
              <w:spacing w:after="0"/>
              <w:ind w:left="0"/>
              <w:jc w:val="center"/>
            </w:pPr>
            <w:r>
              <w:rPr>
                <w:rFonts w:ascii="Arial"/>
                <w:b w:val="false"/>
                <w:i w:val="false"/>
                <w:color w:val="000000"/>
                <w:sz w:val="15"/>
              </w:rPr>
              <w:t>13 років</w:t>
            </w:r>
          </w:p>
          <w:bookmarkEnd w:id="7140"/>
        </w:tc>
        <w:tc>
          <w:tcPr>
            <w:tcW w:w="1361" w:type="dxa"/>
            <w:tcBorders>
              <w:top w:val="outset" w:color="000000" w:sz="8"/>
              <w:left w:val="outset" w:color="000000" w:sz="8"/>
              <w:bottom w:val="outset" w:color="000000" w:sz="8"/>
              <w:right w:val="outset" w:color="000000" w:sz="8"/>
            </w:tcBorders>
            <w:vAlign w:val="center"/>
          </w:tcPr>
          <w:bookmarkStart w:name="8947" w:id="7141"/>
          <w:p>
            <w:pPr>
              <w:spacing w:after="0"/>
              <w:ind w:left="0"/>
              <w:jc w:val="center"/>
            </w:pPr>
            <w:r>
              <w:rPr>
                <w:rFonts w:ascii="Arial"/>
                <w:b w:val="false"/>
                <w:i w:val="false"/>
                <w:color w:val="000000"/>
                <w:sz w:val="15"/>
              </w:rPr>
              <w:t>31/12/2019</w:t>
            </w:r>
          </w:p>
          <w:bookmarkEnd w:id="7141"/>
        </w:tc>
        <w:tc>
          <w:tcPr>
            <w:tcW w:w="1361" w:type="dxa"/>
            <w:tcBorders>
              <w:top w:val="outset" w:color="000000" w:sz="8"/>
              <w:left w:val="outset" w:color="000000" w:sz="8"/>
              <w:bottom w:val="outset" w:color="000000" w:sz="8"/>
              <w:right w:val="outset" w:color="000000" w:sz="8"/>
            </w:tcBorders>
            <w:vAlign w:val="center"/>
          </w:tcPr>
          <w:bookmarkStart w:name="8948" w:id="7142"/>
          <w:p>
            <w:pPr>
              <w:spacing w:after="0"/>
              <w:ind w:left="0"/>
              <w:jc w:val="center"/>
            </w:pPr>
            <w:r>
              <w:rPr>
                <w:rFonts w:ascii="Arial"/>
                <w:b w:val="false"/>
                <w:i w:val="false"/>
                <w:color w:val="000000"/>
                <w:sz w:val="15"/>
              </w:rPr>
              <w:t>30/03/2020</w:t>
            </w:r>
          </w:p>
          <w:bookmarkEnd w:id="7142"/>
        </w:tc>
        <w:tc>
          <w:tcPr>
            <w:tcW w:w="967" w:type="dxa"/>
            <w:tcBorders>
              <w:top w:val="outset" w:color="000000" w:sz="8"/>
              <w:left w:val="outset" w:color="000000" w:sz="8"/>
              <w:bottom w:val="outset" w:color="000000" w:sz="8"/>
              <w:right w:val="outset" w:color="000000" w:sz="8"/>
            </w:tcBorders>
            <w:vAlign w:val="center"/>
          </w:tcPr>
          <w:bookmarkStart w:name="8949" w:id="7143"/>
          <w:p>
            <w:pPr>
              <w:spacing w:after="0"/>
              <w:ind w:left="0"/>
              <w:jc w:val="center"/>
            </w:pPr>
          </w:p>
          <w:bookmarkEnd w:id="71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50" w:id="7144"/>
          <w:p>
            <w:pPr>
              <w:spacing w:after="0"/>
              <w:ind w:left="0"/>
              <w:jc w:val="left"/>
            </w:pPr>
            <w:r>
              <w:rPr>
                <w:rFonts w:ascii="Arial"/>
                <w:b w:val="false"/>
                <w:i w:val="false"/>
                <w:color w:val="000000"/>
                <w:sz w:val="15"/>
              </w:rPr>
              <w:t>coriandri, helichrysum, mentha, menyanthid</w:t>
            </w:r>
          </w:p>
          <w:bookmarkEnd w:id="7144"/>
        </w:tc>
        <w:tc>
          <w:tcPr>
            <w:tcW w:w="1152" w:type="dxa"/>
            <w:tcBorders>
              <w:top w:val="outset" w:color="000000" w:sz="8"/>
              <w:left w:val="outset" w:color="000000" w:sz="8"/>
              <w:bottom w:val="outset" w:color="000000" w:sz="8"/>
              <w:right w:val="outset" w:color="000000" w:sz="8"/>
            </w:tcBorders>
            <w:vAlign w:val="center"/>
          </w:tcPr>
          <w:bookmarkStart w:name="8951" w:id="7145"/>
          <w:p>
            <w:pPr>
              <w:spacing w:after="0"/>
              <w:ind w:left="0"/>
              <w:jc w:val="center"/>
            </w:pPr>
            <w:r>
              <w:rPr>
                <w:rFonts w:ascii="Arial"/>
                <w:b w:val="false"/>
                <w:i w:val="false"/>
                <w:color w:val="000000"/>
                <w:sz w:val="15"/>
              </w:rPr>
              <w:t>13 років</w:t>
            </w:r>
          </w:p>
          <w:bookmarkEnd w:id="7145"/>
        </w:tc>
        <w:tc>
          <w:tcPr>
            <w:tcW w:w="1361" w:type="dxa"/>
            <w:tcBorders>
              <w:top w:val="outset" w:color="000000" w:sz="8"/>
              <w:left w:val="outset" w:color="000000" w:sz="8"/>
              <w:bottom w:val="outset" w:color="000000" w:sz="8"/>
              <w:right w:val="outset" w:color="000000" w:sz="8"/>
            </w:tcBorders>
            <w:vAlign w:val="center"/>
          </w:tcPr>
          <w:bookmarkStart w:name="8952" w:id="7146"/>
          <w:p>
            <w:pPr>
              <w:spacing w:after="0"/>
              <w:ind w:left="0"/>
              <w:jc w:val="center"/>
            </w:pPr>
            <w:r>
              <w:rPr>
                <w:rFonts w:ascii="Arial"/>
                <w:b w:val="false"/>
                <w:i w:val="false"/>
                <w:color w:val="000000"/>
                <w:sz w:val="15"/>
              </w:rPr>
              <w:t>31/12/2019</w:t>
            </w:r>
          </w:p>
          <w:bookmarkEnd w:id="7146"/>
        </w:tc>
        <w:tc>
          <w:tcPr>
            <w:tcW w:w="1361" w:type="dxa"/>
            <w:tcBorders>
              <w:top w:val="outset" w:color="000000" w:sz="8"/>
              <w:left w:val="outset" w:color="000000" w:sz="8"/>
              <w:bottom w:val="outset" w:color="000000" w:sz="8"/>
              <w:right w:val="outset" w:color="000000" w:sz="8"/>
            </w:tcBorders>
            <w:vAlign w:val="center"/>
          </w:tcPr>
          <w:bookmarkStart w:name="8953" w:id="7147"/>
          <w:p>
            <w:pPr>
              <w:spacing w:after="0"/>
              <w:ind w:left="0"/>
              <w:jc w:val="center"/>
            </w:pPr>
            <w:r>
              <w:rPr>
                <w:rFonts w:ascii="Arial"/>
                <w:b w:val="false"/>
                <w:i w:val="false"/>
                <w:color w:val="000000"/>
                <w:sz w:val="15"/>
              </w:rPr>
              <w:t>30/03/2020</w:t>
            </w:r>
          </w:p>
          <w:bookmarkEnd w:id="7147"/>
        </w:tc>
        <w:tc>
          <w:tcPr>
            <w:tcW w:w="967" w:type="dxa"/>
            <w:tcBorders>
              <w:top w:val="outset" w:color="000000" w:sz="8"/>
              <w:left w:val="outset" w:color="000000" w:sz="8"/>
              <w:bottom w:val="outset" w:color="000000" w:sz="8"/>
              <w:right w:val="outset" w:color="000000" w:sz="8"/>
            </w:tcBorders>
            <w:vAlign w:val="center"/>
          </w:tcPr>
          <w:bookmarkStart w:name="8954" w:id="7148"/>
          <w:p>
            <w:pPr>
              <w:spacing w:after="0"/>
              <w:ind w:left="0"/>
              <w:jc w:val="center"/>
            </w:pPr>
          </w:p>
          <w:bookmarkEnd w:id="71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55" w:id="7149"/>
          <w:p>
            <w:pPr>
              <w:spacing w:after="0"/>
              <w:ind w:left="0"/>
              <w:jc w:val="left"/>
            </w:pPr>
            <w:r>
              <w:rPr>
                <w:rFonts w:ascii="Arial"/>
                <w:b w:val="false"/>
                <w:i w:val="false"/>
                <w:color w:val="000000"/>
                <w:sz w:val="15"/>
              </w:rPr>
              <w:t>corifollitropin alpha</w:t>
            </w:r>
          </w:p>
          <w:bookmarkEnd w:id="7149"/>
        </w:tc>
        <w:tc>
          <w:tcPr>
            <w:tcW w:w="1152" w:type="dxa"/>
            <w:tcBorders>
              <w:top w:val="outset" w:color="000000" w:sz="8"/>
              <w:left w:val="outset" w:color="000000" w:sz="8"/>
              <w:bottom w:val="outset" w:color="000000" w:sz="8"/>
              <w:right w:val="outset" w:color="000000" w:sz="8"/>
            </w:tcBorders>
            <w:vAlign w:val="center"/>
          </w:tcPr>
          <w:bookmarkStart w:name="8956" w:id="7150"/>
          <w:p>
            <w:pPr>
              <w:spacing w:after="0"/>
              <w:ind w:left="0"/>
              <w:jc w:val="center"/>
            </w:pPr>
            <w:r>
              <w:rPr>
                <w:rFonts w:ascii="Arial"/>
                <w:b w:val="false"/>
                <w:i w:val="false"/>
                <w:color w:val="000000"/>
                <w:sz w:val="15"/>
              </w:rPr>
              <w:t>3 роки</w:t>
            </w:r>
          </w:p>
          <w:bookmarkEnd w:id="7150"/>
        </w:tc>
        <w:tc>
          <w:tcPr>
            <w:tcW w:w="1361" w:type="dxa"/>
            <w:tcBorders>
              <w:top w:val="outset" w:color="000000" w:sz="8"/>
              <w:left w:val="outset" w:color="000000" w:sz="8"/>
              <w:bottom w:val="outset" w:color="000000" w:sz="8"/>
              <w:right w:val="outset" w:color="000000" w:sz="8"/>
            </w:tcBorders>
            <w:vAlign w:val="center"/>
          </w:tcPr>
          <w:bookmarkStart w:name="8957" w:id="7151"/>
          <w:p>
            <w:pPr>
              <w:spacing w:after="0"/>
              <w:ind w:left="0"/>
              <w:jc w:val="center"/>
            </w:pPr>
            <w:r>
              <w:rPr>
                <w:rFonts w:ascii="Arial"/>
                <w:b w:val="false"/>
                <w:i w:val="false"/>
                <w:color w:val="000000"/>
                <w:sz w:val="15"/>
              </w:rPr>
              <w:t>24/07/2020</w:t>
            </w:r>
          </w:p>
          <w:bookmarkEnd w:id="7151"/>
        </w:tc>
        <w:tc>
          <w:tcPr>
            <w:tcW w:w="1361" w:type="dxa"/>
            <w:tcBorders>
              <w:top w:val="outset" w:color="000000" w:sz="8"/>
              <w:left w:val="outset" w:color="000000" w:sz="8"/>
              <w:bottom w:val="outset" w:color="000000" w:sz="8"/>
              <w:right w:val="outset" w:color="000000" w:sz="8"/>
            </w:tcBorders>
            <w:vAlign w:val="center"/>
          </w:tcPr>
          <w:bookmarkStart w:name="8958" w:id="7152"/>
          <w:p>
            <w:pPr>
              <w:spacing w:after="0"/>
              <w:ind w:left="0"/>
              <w:jc w:val="center"/>
            </w:pPr>
            <w:r>
              <w:rPr>
                <w:rFonts w:ascii="Arial"/>
                <w:b w:val="false"/>
                <w:i w:val="false"/>
                <w:color w:val="000000"/>
                <w:sz w:val="15"/>
              </w:rPr>
              <w:t>22/10/2020</w:t>
            </w:r>
          </w:p>
          <w:bookmarkEnd w:id="7152"/>
        </w:tc>
        <w:tc>
          <w:tcPr>
            <w:tcW w:w="967" w:type="dxa"/>
            <w:tcBorders>
              <w:top w:val="outset" w:color="000000" w:sz="8"/>
              <w:left w:val="outset" w:color="000000" w:sz="8"/>
              <w:bottom w:val="outset" w:color="000000" w:sz="8"/>
              <w:right w:val="outset" w:color="000000" w:sz="8"/>
            </w:tcBorders>
            <w:vAlign w:val="center"/>
          </w:tcPr>
          <w:bookmarkStart w:name="8959" w:id="7153"/>
          <w:p>
            <w:pPr>
              <w:spacing w:after="0"/>
              <w:ind w:left="0"/>
              <w:jc w:val="center"/>
            </w:pPr>
          </w:p>
          <w:bookmarkEnd w:id="71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60" w:id="7154"/>
          <w:p>
            <w:pPr>
              <w:spacing w:after="0"/>
              <w:ind w:left="0"/>
              <w:jc w:val="left"/>
            </w:pPr>
            <w:r>
              <w:rPr>
                <w:rFonts w:ascii="Arial"/>
                <w:b w:val="false"/>
                <w:i w:val="false"/>
                <w:color w:val="000000"/>
                <w:sz w:val="15"/>
              </w:rPr>
              <w:t>corpus luteum suis, kalium carbonicum, ovarium suis, pulsatilla</w:t>
            </w:r>
          </w:p>
          <w:bookmarkEnd w:id="7154"/>
        </w:tc>
        <w:tc>
          <w:tcPr>
            <w:tcW w:w="1152" w:type="dxa"/>
            <w:tcBorders>
              <w:top w:val="outset" w:color="000000" w:sz="8"/>
              <w:left w:val="outset" w:color="000000" w:sz="8"/>
              <w:bottom w:val="outset" w:color="000000" w:sz="8"/>
              <w:right w:val="outset" w:color="000000" w:sz="8"/>
            </w:tcBorders>
            <w:vAlign w:val="center"/>
          </w:tcPr>
          <w:bookmarkStart w:name="8961" w:id="7155"/>
          <w:p>
            <w:pPr>
              <w:spacing w:after="0"/>
              <w:ind w:left="0"/>
              <w:jc w:val="center"/>
            </w:pPr>
            <w:r>
              <w:rPr>
                <w:rFonts w:ascii="Arial"/>
                <w:b w:val="false"/>
                <w:i w:val="false"/>
                <w:color w:val="000000"/>
                <w:sz w:val="15"/>
              </w:rPr>
              <w:t>15 років</w:t>
            </w:r>
          </w:p>
          <w:bookmarkEnd w:id="7155"/>
        </w:tc>
        <w:tc>
          <w:tcPr>
            <w:tcW w:w="1361" w:type="dxa"/>
            <w:tcBorders>
              <w:top w:val="outset" w:color="000000" w:sz="8"/>
              <w:left w:val="outset" w:color="000000" w:sz="8"/>
              <w:bottom w:val="outset" w:color="000000" w:sz="8"/>
              <w:right w:val="outset" w:color="000000" w:sz="8"/>
            </w:tcBorders>
            <w:vAlign w:val="center"/>
          </w:tcPr>
          <w:bookmarkStart w:name="8962" w:id="7156"/>
          <w:p>
            <w:pPr>
              <w:spacing w:after="0"/>
              <w:ind w:left="0"/>
              <w:jc w:val="center"/>
            </w:pPr>
            <w:r>
              <w:rPr>
                <w:rFonts w:ascii="Arial"/>
                <w:b w:val="false"/>
                <w:i w:val="false"/>
                <w:color w:val="000000"/>
                <w:sz w:val="15"/>
              </w:rPr>
              <w:t>31/12/2019</w:t>
            </w:r>
          </w:p>
          <w:bookmarkEnd w:id="7156"/>
        </w:tc>
        <w:tc>
          <w:tcPr>
            <w:tcW w:w="1361" w:type="dxa"/>
            <w:tcBorders>
              <w:top w:val="outset" w:color="000000" w:sz="8"/>
              <w:left w:val="outset" w:color="000000" w:sz="8"/>
              <w:bottom w:val="outset" w:color="000000" w:sz="8"/>
              <w:right w:val="outset" w:color="000000" w:sz="8"/>
            </w:tcBorders>
            <w:vAlign w:val="center"/>
          </w:tcPr>
          <w:bookmarkStart w:name="8963" w:id="7157"/>
          <w:p>
            <w:pPr>
              <w:spacing w:after="0"/>
              <w:ind w:left="0"/>
              <w:jc w:val="center"/>
            </w:pPr>
            <w:r>
              <w:rPr>
                <w:rFonts w:ascii="Arial"/>
                <w:b w:val="false"/>
                <w:i w:val="false"/>
                <w:color w:val="000000"/>
                <w:sz w:val="15"/>
              </w:rPr>
              <w:t>30/03/2020</w:t>
            </w:r>
          </w:p>
          <w:bookmarkEnd w:id="7157"/>
        </w:tc>
        <w:tc>
          <w:tcPr>
            <w:tcW w:w="967" w:type="dxa"/>
            <w:tcBorders>
              <w:top w:val="outset" w:color="000000" w:sz="8"/>
              <w:left w:val="outset" w:color="000000" w:sz="8"/>
              <w:bottom w:val="outset" w:color="000000" w:sz="8"/>
              <w:right w:val="outset" w:color="000000" w:sz="8"/>
            </w:tcBorders>
            <w:vAlign w:val="center"/>
          </w:tcPr>
          <w:bookmarkStart w:name="8964" w:id="7158"/>
          <w:p>
            <w:pPr>
              <w:spacing w:after="0"/>
              <w:ind w:left="0"/>
              <w:jc w:val="center"/>
            </w:pPr>
          </w:p>
          <w:bookmarkEnd w:id="71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65" w:id="7159"/>
          <w:p>
            <w:pPr>
              <w:spacing w:after="0"/>
              <w:ind w:left="0"/>
              <w:jc w:val="left"/>
            </w:pPr>
            <w:r>
              <w:rPr>
                <w:rFonts w:ascii="Arial"/>
                <w:b w:val="false"/>
                <w:i w:val="false"/>
                <w:color w:val="000000"/>
                <w:sz w:val="15"/>
              </w:rPr>
              <w:t>cortexin</w:t>
            </w:r>
          </w:p>
          <w:bookmarkEnd w:id="7159"/>
        </w:tc>
        <w:tc>
          <w:tcPr>
            <w:tcW w:w="1152" w:type="dxa"/>
            <w:tcBorders>
              <w:top w:val="outset" w:color="000000" w:sz="8"/>
              <w:left w:val="outset" w:color="000000" w:sz="8"/>
              <w:bottom w:val="outset" w:color="000000" w:sz="8"/>
              <w:right w:val="outset" w:color="000000" w:sz="8"/>
            </w:tcBorders>
            <w:vAlign w:val="center"/>
          </w:tcPr>
          <w:bookmarkStart w:name="8966" w:id="7160"/>
          <w:p>
            <w:pPr>
              <w:spacing w:after="0"/>
              <w:ind w:left="0"/>
              <w:jc w:val="center"/>
            </w:pPr>
            <w:r>
              <w:rPr>
                <w:rFonts w:ascii="Arial"/>
                <w:b w:val="false"/>
                <w:i w:val="false"/>
                <w:color w:val="000000"/>
                <w:sz w:val="15"/>
              </w:rPr>
              <w:t>5 років</w:t>
            </w:r>
          </w:p>
          <w:bookmarkEnd w:id="7160"/>
        </w:tc>
        <w:tc>
          <w:tcPr>
            <w:tcW w:w="1361" w:type="dxa"/>
            <w:tcBorders>
              <w:top w:val="outset" w:color="000000" w:sz="8"/>
              <w:left w:val="outset" w:color="000000" w:sz="8"/>
              <w:bottom w:val="outset" w:color="000000" w:sz="8"/>
              <w:right w:val="outset" w:color="000000" w:sz="8"/>
            </w:tcBorders>
            <w:vAlign w:val="center"/>
          </w:tcPr>
          <w:bookmarkStart w:name="8967" w:id="7161"/>
          <w:p>
            <w:pPr>
              <w:spacing w:after="0"/>
              <w:ind w:left="0"/>
              <w:jc w:val="center"/>
            </w:pPr>
            <w:r>
              <w:rPr>
                <w:rFonts w:ascii="Arial"/>
                <w:b w:val="false"/>
                <w:i w:val="false"/>
                <w:color w:val="000000"/>
                <w:sz w:val="15"/>
              </w:rPr>
              <w:t>28/01/2021</w:t>
            </w:r>
          </w:p>
          <w:bookmarkEnd w:id="7161"/>
        </w:tc>
        <w:tc>
          <w:tcPr>
            <w:tcW w:w="1361" w:type="dxa"/>
            <w:tcBorders>
              <w:top w:val="outset" w:color="000000" w:sz="8"/>
              <w:left w:val="outset" w:color="000000" w:sz="8"/>
              <w:bottom w:val="outset" w:color="000000" w:sz="8"/>
              <w:right w:val="outset" w:color="000000" w:sz="8"/>
            </w:tcBorders>
            <w:vAlign w:val="center"/>
          </w:tcPr>
          <w:bookmarkStart w:name="8968" w:id="7162"/>
          <w:p>
            <w:pPr>
              <w:spacing w:after="0"/>
              <w:ind w:left="0"/>
              <w:jc w:val="center"/>
            </w:pPr>
            <w:r>
              <w:rPr>
                <w:rFonts w:ascii="Arial"/>
                <w:b w:val="false"/>
                <w:i w:val="false"/>
                <w:color w:val="000000"/>
                <w:sz w:val="15"/>
              </w:rPr>
              <w:t>27/04/2021</w:t>
            </w:r>
          </w:p>
          <w:bookmarkEnd w:id="7162"/>
        </w:tc>
        <w:tc>
          <w:tcPr>
            <w:tcW w:w="967" w:type="dxa"/>
            <w:tcBorders>
              <w:top w:val="outset" w:color="000000" w:sz="8"/>
              <w:left w:val="outset" w:color="000000" w:sz="8"/>
              <w:bottom w:val="outset" w:color="000000" w:sz="8"/>
              <w:right w:val="outset" w:color="000000" w:sz="8"/>
            </w:tcBorders>
            <w:vAlign w:val="center"/>
          </w:tcPr>
          <w:bookmarkStart w:name="8969" w:id="7163"/>
          <w:p>
            <w:pPr>
              <w:spacing w:after="0"/>
              <w:ind w:left="0"/>
              <w:jc w:val="center"/>
            </w:pPr>
          </w:p>
          <w:bookmarkEnd w:id="71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70" w:id="7164"/>
          <w:p>
            <w:pPr>
              <w:spacing w:after="0"/>
              <w:ind w:left="0"/>
              <w:jc w:val="left"/>
            </w:pPr>
            <w:r>
              <w:rPr>
                <w:rFonts w:ascii="Arial"/>
                <w:b w:val="false"/>
                <w:i w:val="false"/>
                <w:color w:val="000000"/>
                <w:sz w:val="15"/>
              </w:rPr>
              <w:t>co-trimoxazole</w:t>
            </w:r>
          </w:p>
          <w:bookmarkEnd w:id="7164"/>
        </w:tc>
        <w:tc>
          <w:tcPr>
            <w:tcW w:w="1152" w:type="dxa"/>
            <w:tcBorders>
              <w:top w:val="outset" w:color="000000" w:sz="8"/>
              <w:left w:val="outset" w:color="000000" w:sz="8"/>
              <w:bottom w:val="outset" w:color="000000" w:sz="8"/>
              <w:right w:val="outset" w:color="000000" w:sz="8"/>
            </w:tcBorders>
            <w:vAlign w:val="center"/>
          </w:tcPr>
          <w:bookmarkStart w:name="8971" w:id="7165"/>
          <w:p>
            <w:pPr>
              <w:spacing w:after="0"/>
              <w:ind w:left="0"/>
              <w:jc w:val="center"/>
            </w:pPr>
            <w:r>
              <w:rPr>
                <w:rFonts w:ascii="Arial"/>
                <w:b w:val="false"/>
                <w:i w:val="false"/>
                <w:color w:val="000000"/>
                <w:sz w:val="15"/>
              </w:rPr>
              <w:t>13 років</w:t>
            </w:r>
          </w:p>
          <w:bookmarkEnd w:id="7165"/>
        </w:tc>
        <w:tc>
          <w:tcPr>
            <w:tcW w:w="1361" w:type="dxa"/>
            <w:tcBorders>
              <w:top w:val="outset" w:color="000000" w:sz="8"/>
              <w:left w:val="outset" w:color="000000" w:sz="8"/>
              <w:bottom w:val="outset" w:color="000000" w:sz="8"/>
              <w:right w:val="outset" w:color="000000" w:sz="8"/>
            </w:tcBorders>
            <w:vAlign w:val="center"/>
          </w:tcPr>
          <w:bookmarkStart w:name="8972" w:id="7166"/>
          <w:p>
            <w:pPr>
              <w:spacing w:after="0"/>
              <w:ind w:left="0"/>
              <w:jc w:val="center"/>
            </w:pPr>
            <w:r>
              <w:rPr>
                <w:rFonts w:ascii="Arial"/>
                <w:b w:val="false"/>
                <w:i w:val="false"/>
                <w:color w:val="000000"/>
                <w:sz w:val="15"/>
              </w:rPr>
              <w:t>01/04/2025</w:t>
            </w:r>
          </w:p>
          <w:bookmarkEnd w:id="7166"/>
        </w:tc>
        <w:tc>
          <w:tcPr>
            <w:tcW w:w="1361" w:type="dxa"/>
            <w:tcBorders>
              <w:top w:val="outset" w:color="000000" w:sz="8"/>
              <w:left w:val="outset" w:color="000000" w:sz="8"/>
              <w:bottom w:val="outset" w:color="000000" w:sz="8"/>
              <w:right w:val="outset" w:color="000000" w:sz="8"/>
            </w:tcBorders>
            <w:vAlign w:val="center"/>
          </w:tcPr>
          <w:bookmarkStart w:name="8973" w:id="7167"/>
          <w:p>
            <w:pPr>
              <w:spacing w:after="0"/>
              <w:ind w:left="0"/>
              <w:jc w:val="center"/>
            </w:pPr>
            <w:r>
              <w:rPr>
                <w:rFonts w:ascii="Arial"/>
                <w:b w:val="false"/>
                <w:i w:val="false"/>
                <w:color w:val="000000"/>
                <w:sz w:val="15"/>
              </w:rPr>
              <w:t>30/06/2025</w:t>
            </w:r>
          </w:p>
          <w:bookmarkEnd w:id="7167"/>
        </w:tc>
        <w:tc>
          <w:tcPr>
            <w:tcW w:w="967" w:type="dxa"/>
            <w:tcBorders>
              <w:top w:val="outset" w:color="000000" w:sz="8"/>
              <w:left w:val="outset" w:color="000000" w:sz="8"/>
              <w:bottom w:val="outset" w:color="000000" w:sz="8"/>
              <w:right w:val="outset" w:color="000000" w:sz="8"/>
            </w:tcBorders>
            <w:vAlign w:val="center"/>
          </w:tcPr>
          <w:bookmarkStart w:name="8974" w:id="7168"/>
          <w:p>
            <w:pPr>
              <w:spacing w:after="0"/>
              <w:ind w:left="0"/>
              <w:jc w:val="center"/>
            </w:pPr>
          </w:p>
          <w:bookmarkEnd w:id="71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75" w:id="7169"/>
          <w:p>
            <w:pPr>
              <w:spacing w:after="0"/>
              <w:ind w:left="0"/>
              <w:jc w:val="left"/>
            </w:pPr>
            <w:r>
              <w:rPr>
                <w:rFonts w:ascii="Arial"/>
                <w:b w:val="false"/>
                <w:i w:val="false"/>
                <w:color w:val="000000"/>
                <w:sz w:val="15"/>
              </w:rPr>
              <w:t>crataegus</w:t>
            </w:r>
          </w:p>
          <w:bookmarkEnd w:id="7169"/>
        </w:tc>
        <w:tc>
          <w:tcPr>
            <w:tcW w:w="1152" w:type="dxa"/>
            <w:tcBorders>
              <w:top w:val="outset" w:color="000000" w:sz="8"/>
              <w:left w:val="outset" w:color="000000" w:sz="8"/>
              <w:bottom w:val="outset" w:color="000000" w:sz="8"/>
              <w:right w:val="outset" w:color="000000" w:sz="8"/>
            </w:tcBorders>
            <w:vAlign w:val="center"/>
          </w:tcPr>
          <w:bookmarkStart w:name="8976" w:id="7170"/>
          <w:p>
            <w:pPr>
              <w:spacing w:after="0"/>
              <w:ind w:left="0"/>
              <w:jc w:val="center"/>
            </w:pPr>
            <w:r>
              <w:rPr>
                <w:rFonts w:ascii="Arial"/>
                <w:b w:val="false"/>
                <w:i w:val="false"/>
                <w:color w:val="000000"/>
                <w:sz w:val="15"/>
              </w:rPr>
              <w:t>13 років</w:t>
            </w:r>
          </w:p>
          <w:bookmarkEnd w:id="7170"/>
        </w:tc>
        <w:tc>
          <w:tcPr>
            <w:tcW w:w="1361" w:type="dxa"/>
            <w:tcBorders>
              <w:top w:val="outset" w:color="000000" w:sz="8"/>
              <w:left w:val="outset" w:color="000000" w:sz="8"/>
              <w:bottom w:val="outset" w:color="000000" w:sz="8"/>
              <w:right w:val="outset" w:color="000000" w:sz="8"/>
            </w:tcBorders>
            <w:vAlign w:val="center"/>
          </w:tcPr>
          <w:bookmarkStart w:name="8977" w:id="7171"/>
          <w:p>
            <w:pPr>
              <w:spacing w:after="0"/>
              <w:ind w:left="0"/>
              <w:jc w:val="center"/>
            </w:pPr>
            <w:r>
              <w:rPr>
                <w:rFonts w:ascii="Arial"/>
                <w:b w:val="false"/>
                <w:i w:val="false"/>
                <w:color w:val="000000"/>
                <w:sz w:val="15"/>
              </w:rPr>
              <w:t>31/12/2019</w:t>
            </w:r>
          </w:p>
          <w:bookmarkEnd w:id="7171"/>
        </w:tc>
        <w:tc>
          <w:tcPr>
            <w:tcW w:w="1361" w:type="dxa"/>
            <w:tcBorders>
              <w:top w:val="outset" w:color="000000" w:sz="8"/>
              <w:left w:val="outset" w:color="000000" w:sz="8"/>
              <w:bottom w:val="outset" w:color="000000" w:sz="8"/>
              <w:right w:val="outset" w:color="000000" w:sz="8"/>
            </w:tcBorders>
            <w:vAlign w:val="center"/>
          </w:tcPr>
          <w:bookmarkStart w:name="8978" w:id="7172"/>
          <w:p>
            <w:pPr>
              <w:spacing w:after="0"/>
              <w:ind w:left="0"/>
              <w:jc w:val="center"/>
            </w:pPr>
            <w:r>
              <w:rPr>
                <w:rFonts w:ascii="Arial"/>
                <w:b w:val="false"/>
                <w:i w:val="false"/>
                <w:color w:val="000000"/>
                <w:sz w:val="15"/>
              </w:rPr>
              <w:t>30/03/2020</w:t>
            </w:r>
          </w:p>
          <w:bookmarkEnd w:id="7172"/>
        </w:tc>
        <w:tc>
          <w:tcPr>
            <w:tcW w:w="967" w:type="dxa"/>
            <w:tcBorders>
              <w:top w:val="outset" w:color="000000" w:sz="8"/>
              <w:left w:val="outset" w:color="000000" w:sz="8"/>
              <w:bottom w:val="outset" w:color="000000" w:sz="8"/>
              <w:right w:val="outset" w:color="000000" w:sz="8"/>
            </w:tcBorders>
            <w:vAlign w:val="center"/>
          </w:tcPr>
          <w:bookmarkStart w:name="8979" w:id="7173"/>
          <w:p>
            <w:pPr>
              <w:spacing w:after="0"/>
              <w:ind w:left="0"/>
              <w:jc w:val="center"/>
            </w:pPr>
          </w:p>
          <w:bookmarkEnd w:id="71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80" w:id="7174"/>
          <w:p>
            <w:pPr>
              <w:spacing w:after="0"/>
              <w:ind w:left="0"/>
              <w:jc w:val="left"/>
            </w:pPr>
            <w:r>
              <w:rPr>
                <w:rFonts w:ascii="Arial"/>
                <w:b w:val="false"/>
                <w:i w:val="false"/>
                <w:color w:val="000000"/>
                <w:sz w:val="15"/>
              </w:rPr>
              <w:t>crataegus, equiseti arvensis, hippocastani, sophora japonica, trifolii, vincae minoris, visci albi</w:t>
            </w:r>
          </w:p>
          <w:bookmarkEnd w:id="7174"/>
        </w:tc>
        <w:tc>
          <w:tcPr>
            <w:tcW w:w="1152" w:type="dxa"/>
            <w:tcBorders>
              <w:top w:val="outset" w:color="000000" w:sz="8"/>
              <w:left w:val="outset" w:color="000000" w:sz="8"/>
              <w:bottom w:val="outset" w:color="000000" w:sz="8"/>
              <w:right w:val="outset" w:color="000000" w:sz="8"/>
            </w:tcBorders>
            <w:vAlign w:val="center"/>
          </w:tcPr>
          <w:bookmarkStart w:name="8981" w:id="7175"/>
          <w:p>
            <w:pPr>
              <w:spacing w:after="0"/>
              <w:ind w:left="0"/>
              <w:jc w:val="center"/>
            </w:pPr>
            <w:r>
              <w:rPr>
                <w:rFonts w:ascii="Arial"/>
                <w:b w:val="false"/>
                <w:i w:val="false"/>
                <w:color w:val="000000"/>
                <w:sz w:val="15"/>
              </w:rPr>
              <w:t>13 років</w:t>
            </w:r>
          </w:p>
          <w:bookmarkEnd w:id="7175"/>
        </w:tc>
        <w:tc>
          <w:tcPr>
            <w:tcW w:w="1361" w:type="dxa"/>
            <w:tcBorders>
              <w:top w:val="outset" w:color="000000" w:sz="8"/>
              <w:left w:val="outset" w:color="000000" w:sz="8"/>
              <w:bottom w:val="outset" w:color="000000" w:sz="8"/>
              <w:right w:val="outset" w:color="000000" w:sz="8"/>
            </w:tcBorders>
            <w:vAlign w:val="center"/>
          </w:tcPr>
          <w:bookmarkStart w:name="8982" w:id="7176"/>
          <w:p>
            <w:pPr>
              <w:spacing w:after="0"/>
              <w:ind w:left="0"/>
              <w:jc w:val="center"/>
            </w:pPr>
            <w:r>
              <w:rPr>
                <w:rFonts w:ascii="Arial"/>
                <w:b w:val="false"/>
                <w:i w:val="false"/>
                <w:color w:val="000000"/>
                <w:sz w:val="15"/>
              </w:rPr>
              <w:t>31/12/2019</w:t>
            </w:r>
          </w:p>
          <w:bookmarkEnd w:id="7176"/>
        </w:tc>
        <w:tc>
          <w:tcPr>
            <w:tcW w:w="1361" w:type="dxa"/>
            <w:tcBorders>
              <w:top w:val="outset" w:color="000000" w:sz="8"/>
              <w:left w:val="outset" w:color="000000" w:sz="8"/>
              <w:bottom w:val="outset" w:color="000000" w:sz="8"/>
              <w:right w:val="outset" w:color="000000" w:sz="8"/>
            </w:tcBorders>
            <w:vAlign w:val="center"/>
          </w:tcPr>
          <w:bookmarkStart w:name="8983" w:id="7177"/>
          <w:p>
            <w:pPr>
              <w:spacing w:after="0"/>
              <w:ind w:left="0"/>
              <w:jc w:val="center"/>
            </w:pPr>
            <w:r>
              <w:rPr>
                <w:rFonts w:ascii="Arial"/>
                <w:b w:val="false"/>
                <w:i w:val="false"/>
                <w:color w:val="000000"/>
                <w:sz w:val="15"/>
              </w:rPr>
              <w:t>30/03/2020</w:t>
            </w:r>
          </w:p>
          <w:bookmarkEnd w:id="7177"/>
        </w:tc>
        <w:tc>
          <w:tcPr>
            <w:tcW w:w="967" w:type="dxa"/>
            <w:tcBorders>
              <w:top w:val="outset" w:color="000000" w:sz="8"/>
              <w:left w:val="outset" w:color="000000" w:sz="8"/>
              <w:bottom w:val="outset" w:color="000000" w:sz="8"/>
              <w:right w:val="outset" w:color="000000" w:sz="8"/>
            </w:tcBorders>
            <w:vAlign w:val="center"/>
          </w:tcPr>
          <w:bookmarkStart w:name="8984" w:id="7178"/>
          <w:p>
            <w:pPr>
              <w:spacing w:after="0"/>
              <w:ind w:left="0"/>
              <w:jc w:val="center"/>
            </w:pPr>
          </w:p>
          <w:bookmarkEnd w:id="71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85" w:id="7179"/>
          <w:p>
            <w:pPr>
              <w:spacing w:after="0"/>
              <w:ind w:left="0"/>
              <w:jc w:val="left"/>
            </w:pPr>
            <w:r>
              <w:rPr>
                <w:rFonts w:ascii="Arial"/>
                <w:b w:val="false"/>
                <w:i w:val="false"/>
                <w:color w:val="000000"/>
                <w:sz w:val="15"/>
              </w:rPr>
              <w:t>crataegus, equisetum, hypericum, matricaria, melissa, mentha piperita, viscum</w:t>
            </w:r>
          </w:p>
          <w:bookmarkEnd w:id="7179"/>
        </w:tc>
        <w:tc>
          <w:tcPr>
            <w:tcW w:w="1152" w:type="dxa"/>
            <w:tcBorders>
              <w:top w:val="outset" w:color="000000" w:sz="8"/>
              <w:left w:val="outset" w:color="000000" w:sz="8"/>
              <w:bottom w:val="outset" w:color="000000" w:sz="8"/>
              <w:right w:val="outset" w:color="000000" w:sz="8"/>
            </w:tcBorders>
            <w:vAlign w:val="center"/>
          </w:tcPr>
          <w:bookmarkStart w:name="8986" w:id="7180"/>
          <w:p>
            <w:pPr>
              <w:spacing w:after="0"/>
              <w:ind w:left="0"/>
              <w:jc w:val="center"/>
            </w:pPr>
            <w:r>
              <w:rPr>
                <w:rFonts w:ascii="Arial"/>
                <w:b w:val="false"/>
                <w:i w:val="false"/>
                <w:color w:val="000000"/>
                <w:sz w:val="15"/>
              </w:rPr>
              <w:t>5 років</w:t>
            </w:r>
          </w:p>
          <w:bookmarkEnd w:id="7180"/>
        </w:tc>
        <w:tc>
          <w:tcPr>
            <w:tcW w:w="1361" w:type="dxa"/>
            <w:tcBorders>
              <w:top w:val="outset" w:color="000000" w:sz="8"/>
              <w:left w:val="outset" w:color="000000" w:sz="8"/>
              <w:bottom w:val="outset" w:color="000000" w:sz="8"/>
              <w:right w:val="outset" w:color="000000" w:sz="8"/>
            </w:tcBorders>
            <w:vAlign w:val="center"/>
          </w:tcPr>
          <w:bookmarkStart w:name="8987" w:id="7181"/>
          <w:p>
            <w:pPr>
              <w:spacing w:after="0"/>
              <w:ind w:left="0"/>
              <w:jc w:val="center"/>
            </w:pPr>
            <w:r>
              <w:rPr>
                <w:rFonts w:ascii="Arial"/>
                <w:b w:val="false"/>
                <w:i w:val="false"/>
                <w:color w:val="000000"/>
                <w:sz w:val="15"/>
              </w:rPr>
              <w:t>01/01/2018</w:t>
            </w:r>
          </w:p>
          <w:bookmarkEnd w:id="7181"/>
        </w:tc>
        <w:tc>
          <w:tcPr>
            <w:tcW w:w="1361" w:type="dxa"/>
            <w:tcBorders>
              <w:top w:val="outset" w:color="000000" w:sz="8"/>
              <w:left w:val="outset" w:color="000000" w:sz="8"/>
              <w:bottom w:val="outset" w:color="000000" w:sz="8"/>
              <w:right w:val="outset" w:color="000000" w:sz="8"/>
            </w:tcBorders>
            <w:vAlign w:val="center"/>
          </w:tcPr>
          <w:bookmarkStart w:name="8988" w:id="7182"/>
          <w:p>
            <w:pPr>
              <w:spacing w:after="0"/>
              <w:ind w:left="0"/>
              <w:jc w:val="center"/>
            </w:pPr>
            <w:r>
              <w:rPr>
                <w:rFonts w:ascii="Arial"/>
                <w:b w:val="false"/>
                <w:i w:val="false"/>
                <w:color w:val="000000"/>
                <w:sz w:val="15"/>
              </w:rPr>
              <w:t>01/04/2018</w:t>
            </w:r>
          </w:p>
          <w:bookmarkEnd w:id="7182"/>
        </w:tc>
        <w:tc>
          <w:tcPr>
            <w:tcW w:w="967" w:type="dxa"/>
            <w:tcBorders>
              <w:top w:val="outset" w:color="000000" w:sz="8"/>
              <w:left w:val="outset" w:color="000000" w:sz="8"/>
              <w:bottom w:val="outset" w:color="000000" w:sz="8"/>
              <w:right w:val="outset" w:color="000000" w:sz="8"/>
            </w:tcBorders>
            <w:vAlign w:val="center"/>
          </w:tcPr>
          <w:bookmarkStart w:name="8989" w:id="7183"/>
          <w:p>
            <w:pPr>
              <w:spacing w:after="0"/>
              <w:ind w:left="0"/>
              <w:jc w:val="center"/>
            </w:pPr>
          </w:p>
          <w:bookmarkEnd w:id="71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90" w:id="7184"/>
          <w:p>
            <w:pPr>
              <w:spacing w:after="0"/>
              <w:ind w:left="0"/>
              <w:jc w:val="left"/>
            </w:pPr>
            <w:r>
              <w:rPr>
                <w:rFonts w:ascii="Arial"/>
                <w:b w:val="false"/>
                <w:i w:val="false"/>
                <w:color w:val="000000"/>
                <w:sz w:val="15"/>
              </w:rPr>
              <w:t>crataegus, ginkgo biloba, pueraria</w:t>
            </w:r>
          </w:p>
          <w:bookmarkEnd w:id="7184"/>
        </w:tc>
        <w:tc>
          <w:tcPr>
            <w:tcW w:w="1152" w:type="dxa"/>
            <w:tcBorders>
              <w:top w:val="outset" w:color="000000" w:sz="8"/>
              <w:left w:val="outset" w:color="000000" w:sz="8"/>
              <w:bottom w:val="outset" w:color="000000" w:sz="8"/>
              <w:right w:val="outset" w:color="000000" w:sz="8"/>
            </w:tcBorders>
            <w:vAlign w:val="center"/>
          </w:tcPr>
          <w:bookmarkStart w:name="8991" w:id="7185"/>
          <w:p>
            <w:pPr>
              <w:spacing w:after="0"/>
              <w:ind w:left="0"/>
              <w:jc w:val="center"/>
            </w:pPr>
            <w:r>
              <w:rPr>
                <w:rFonts w:ascii="Arial"/>
                <w:b w:val="false"/>
                <w:i w:val="false"/>
                <w:color w:val="000000"/>
                <w:sz w:val="15"/>
              </w:rPr>
              <w:t>13 років</w:t>
            </w:r>
          </w:p>
          <w:bookmarkEnd w:id="7185"/>
        </w:tc>
        <w:tc>
          <w:tcPr>
            <w:tcW w:w="1361" w:type="dxa"/>
            <w:tcBorders>
              <w:top w:val="outset" w:color="000000" w:sz="8"/>
              <w:left w:val="outset" w:color="000000" w:sz="8"/>
              <w:bottom w:val="outset" w:color="000000" w:sz="8"/>
              <w:right w:val="outset" w:color="000000" w:sz="8"/>
            </w:tcBorders>
            <w:vAlign w:val="center"/>
          </w:tcPr>
          <w:bookmarkStart w:name="8992" w:id="7186"/>
          <w:p>
            <w:pPr>
              <w:spacing w:after="0"/>
              <w:ind w:left="0"/>
              <w:jc w:val="center"/>
            </w:pPr>
            <w:r>
              <w:rPr>
                <w:rFonts w:ascii="Arial"/>
                <w:b w:val="false"/>
                <w:i w:val="false"/>
                <w:color w:val="000000"/>
                <w:sz w:val="15"/>
              </w:rPr>
              <w:t>31/12/2019</w:t>
            </w:r>
          </w:p>
          <w:bookmarkEnd w:id="7186"/>
        </w:tc>
        <w:tc>
          <w:tcPr>
            <w:tcW w:w="1361" w:type="dxa"/>
            <w:tcBorders>
              <w:top w:val="outset" w:color="000000" w:sz="8"/>
              <w:left w:val="outset" w:color="000000" w:sz="8"/>
              <w:bottom w:val="outset" w:color="000000" w:sz="8"/>
              <w:right w:val="outset" w:color="000000" w:sz="8"/>
            </w:tcBorders>
            <w:vAlign w:val="center"/>
          </w:tcPr>
          <w:bookmarkStart w:name="8993" w:id="7187"/>
          <w:p>
            <w:pPr>
              <w:spacing w:after="0"/>
              <w:ind w:left="0"/>
              <w:jc w:val="center"/>
            </w:pPr>
            <w:r>
              <w:rPr>
                <w:rFonts w:ascii="Arial"/>
                <w:b w:val="false"/>
                <w:i w:val="false"/>
                <w:color w:val="000000"/>
                <w:sz w:val="15"/>
              </w:rPr>
              <w:t>30/03/2020</w:t>
            </w:r>
          </w:p>
          <w:bookmarkEnd w:id="7187"/>
        </w:tc>
        <w:tc>
          <w:tcPr>
            <w:tcW w:w="967" w:type="dxa"/>
            <w:tcBorders>
              <w:top w:val="outset" w:color="000000" w:sz="8"/>
              <w:left w:val="outset" w:color="000000" w:sz="8"/>
              <w:bottom w:val="outset" w:color="000000" w:sz="8"/>
              <w:right w:val="outset" w:color="000000" w:sz="8"/>
            </w:tcBorders>
            <w:vAlign w:val="center"/>
          </w:tcPr>
          <w:bookmarkStart w:name="8994" w:id="7188"/>
          <w:p>
            <w:pPr>
              <w:spacing w:after="0"/>
              <w:ind w:left="0"/>
              <w:jc w:val="center"/>
            </w:pPr>
          </w:p>
          <w:bookmarkEnd w:id="71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8995" w:id="7189"/>
          <w:p>
            <w:pPr>
              <w:spacing w:after="0"/>
              <w:ind w:left="0"/>
              <w:jc w:val="left"/>
            </w:pPr>
            <w:r>
              <w:rPr>
                <w:rFonts w:ascii="Arial"/>
                <w:b w:val="false"/>
                <w:i w:val="false"/>
                <w:color w:val="000000"/>
                <w:sz w:val="15"/>
              </w:rPr>
              <w:t>crataegus, ginkgo biloba, viscum album</w:t>
            </w:r>
          </w:p>
          <w:bookmarkEnd w:id="7189"/>
        </w:tc>
        <w:tc>
          <w:tcPr>
            <w:tcW w:w="1152" w:type="dxa"/>
            <w:tcBorders>
              <w:top w:val="outset" w:color="000000" w:sz="8"/>
              <w:left w:val="outset" w:color="000000" w:sz="8"/>
              <w:bottom w:val="outset" w:color="000000" w:sz="8"/>
              <w:right w:val="outset" w:color="000000" w:sz="8"/>
            </w:tcBorders>
            <w:vAlign w:val="center"/>
          </w:tcPr>
          <w:bookmarkStart w:name="8996" w:id="7190"/>
          <w:p>
            <w:pPr>
              <w:spacing w:after="0"/>
              <w:ind w:left="0"/>
              <w:jc w:val="center"/>
            </w:pPr>
            <w:r>
              <w:rPr>
                <w:rFonts w:ascii="Arial"/>
                <w:b w:val="false"/>
                <w:i w:val="false"/>
                <w:color w:val="000000"/>
                <w:sz w:val="15"/>
              </w:rPr>
              <w:t>15 років</w:t>
            </w:r>
          </w:p>
          <w:bookmarkEnd w:id="7190"/>
        </w:tc>
        <w:tc>
          <w:tcPr>
            <w:tcW w:w="1361" w:type="dxa"/>
            <w:tcBorders>
              <w:top w:val="outset" w:color="000000" w:sz="8"/>
              <w:left w:val="outset" w:color="000000" w:sz="8"/>
              <w:bottom w:val="outset" w:color="000000" w:sz="8"/>
              <w:right w:val="outset" w:color="000000" w:sz="8"/>
            </w:tcBorders>
            <w:vAlign w:val="center"/>
          </w:tcPr>
          <w:bookmarkStart w:name="8997" w:id="7191"/>
          <w:p>
            <w:pPr>
              <w:spacing w:after="0"/>
              <w:ind w:left="0"/>
              <w:jc w:val="center"/>
            </w:pPr>
            <w:r>
              <w:rPr>
                <w:rFonts w:ascii="Arial"/>
                <w:b w:val="false"/>
                <w:i w:val="false"/>
                <w:color w:val="000000"/>
                <w:sz w:val="15"/>
              </w:rPr>
              <w:t>31/12/2019</w:t>
            </w:r>
          </w:p>
          <w:bookmarkEnd w:id="7191"/>
        </w:tc>
        <w:tc>
          <w:tcPr>
            <w:tcW w:w="1361" w:type="dxa"/>
            <w:tcBorders>
              <w:top w:val="outset" w:color="000000" w:sz="8"/>
              <w:left w:val="outset" w:color="000000" w:sz="8"/>
              <w:bottom w:val="outset" w:color="000000" w:sz="8"/>
              <w:right w:val="outset" w:color="000000" w:sz="8"/>
            </w:tcBorders>
            <w:vAlign w:val="center"/>
          </w:tcPr>
          <w:bookmarkStart w:name="8998" w:id="7192"/>
          <w:p>
            <w:pPr>
              <w:spacing w:after="0"/>
              <w:ind w:left="0"/>
              <w:jc w:val="center"/>
            </w:pPr>
            <w:r>
              <w:rPr>
                <w:rFonts w:ascii="Arial"/>
                <w:b w:val="false"/>
                <w:i w:val="false"/>
                <w:color w:val="000000"/>
                <w:sz w:val="15"/>
              </w:rPr>
              <w:t>30/03/2020</w:t>
            </w:r>
          </w:p>
          <w:bookmarkEnd w:id="7192"/>
        </w:tc>
        <w:tc>
          <w:tcPr>
            <w:tcW w:w="967" w:type="dxa"/>
            <w:tcBorders>
              <w:top w:val="outset" w:color="000000" w:sz="8"/>
              <w:left w:val="outset" w:color="000000" w:sz="8"/>
              <w:bottom w:val="outset" w:color="000000" w:sz="8"/>
              <w:right w:val="outset" w:color="000000" w:sz="8"/>
            </w:tcBorders>
            <w:vAlign w:val="center"/>
          </w:tcPr>
          <w:bookmarkStart w:name="8999" w:id="7193"/>
          <w:p>
            <w:pPr>
              <w:spacing w:after="0"/>
              <w:ind w:left="0"/>
              <w:jc w:val="center"/>
            </w:pPr>
          </w:p>
          <w:bookmarkEnd w:id="71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00" w:id="7194"/>
          <w:p>
            <w:pPr>
              <w:spacing w:after="0"/>
              <w:ind w:left="0"/>
              <w:jc w:val="left"/>
            </w:pPr>
            <w:r>
              <w:rPr>
                <w:rFonts w:ascii="Arial"/>
                <w:b w:val="false"/>
                <w:i w:val="false"/>
                <w:color w:val="000000"/>
                <w:sz w:val="15"/>
              </w:rPr>
              <w:t>crataegus, guaifenesin, hypericum, humulus lupulus, melissa, passiflora, sambusi, valeriana</w:t>
            </w:r>
          </w:p>
          <w:bookmarkEnd w:id="7194"/>
        </w:tc>
        <w:tc>
          <w:tcPr>
            <w:tcW w:w="1152" w:type="dxa"/>
            <w:tcBorders>
              <w:top w:val="outset" w:color="000000" w:sz="8"/>
              <w:left w:val="outset" w:color="000000" w:sz="8"/>
              <w:bottom w:val="outset" w:color="000000" w:sz="8"/>
              <w:right w:val="outset" w:color="000000" w:sz="8"/>
            </w:tcBorders>
            <w:vAlign w:val="center"/>
          </w:tcPr>
          <w:bookmarkStart w:name="9001" w:id="7195"/>
          <w:p>
            <w:pPr>
              <w:spacing w:after="0"/>
              <w:ind w:left="0"/>
              <w:jc w:val="center"/>
            </w:pPr>
            <w:r>
              <w:rPr>
                <w:rFonts w:ascii="Arial"/>
                <w:b w:val="false"/>
                <w:i w:val="false"/>
                <w:color w:val="000000"/>
                <w:sz w:val="15"/>
              </w:rPr>
              <w:t>5 років</w:t>
            </w:r>
          </w:p>
          <w:bookmarkEnd w:id="7195"/>
        </w:tc>
        <w:tc>
          <w:tcPr>
            <w:tcW w:w="1361" w:type="dxa"/>
            <w:tcBorders>
              <w:top w:val="outset" w:color="000000" w:sz="8"/>
              <w:left w:val="outset" w:color="000000" w:sz="8"/>
              <w:bottom w:val="outset" w:color="000000" w:sz="8"/>
              <w:right w:val="outset" w:color="000000" w:sz="8"/>
            </w:tcBorders>
            <w:vAlign w:val="center"/>
          </w:tcPr>
          <w:bookmarkStart w:name="9002" w:id="7196"/>
          <w:p>
            <w:pPr>
              <w:spacing w:after="0"/>
              <w:ind w:left="0"/>
              <w:jc w:val="center"/>
            </w:pPr>
            <w:r>
              <w:rPr>
                <w:rFonts w:ascii="Arial"/>
                <w:b w:val="false"/>
                <w:i w:val="false"/>
                <w:color w:val="000000"/>
                <w:sz w:val="15"/>
              </w:rPr>
              <w:t>31/12/2019</w:t>
            </w:r>
          </w:p>
          <w:bookmarkEnd w:id="7196"/>
        </w:tc>
        <w:tc>
          <w:tcPr>
            <w:tcW w:w="1361" w:type="dxa"/>
            <w:tcBorders>
              <w:top w:val="outset" w:color="000000" w:sz="8"/>
              <w:left w:val="outset" w:color="000000" w:sz="8"/>
              <w:bottom w:val="outset" w:color="000000" w:sz="8"/>
              <w:right w:val="outset" w:color="000000" w:sz="8"/>
            </w:tcBorders>
            <w:vAlign w:val="center"/>
          </w:tcPr>
          <w:bookmarkStart w:name="9003" w:id="7197"/>
          <w:p>
            <w:pPr>
              <w:spacing w:after="0"/>
              <w:ind w:left="0"/>
              <w:jc w:val="center"/>
            </w:pPr>
            <w:r>
              <w:rPr>
                <w:rFonts w:ascii="Arial"/>
                <w:b w:val="false"/>
                <w:i w:val="false"/>
                <w:color w:val="000000"/>
                <w:sz w:val="15"/>
              </w:rPr>
              <w:t>30/03/2020</w:t>
            </w:r>
          </w:p>
          <w:bookmarkEnd w:id="7197"/>
        </w:tc>
        <w:tc>
          <w:tcPr>
            <w:tcW w:w="967" w:type="dxa"/>
            <w:tcBorders>
              <w:top w:val="outset" w:color="000000" w:sz="8"/>
              <w:left w:val="outset" w:color="000000" w:sz="8"/>
              <w:bottom w:val="outset" w:color="000000" w:sz="8"/>
              <w:right w:val="outset" w:color="000000" w:sz="8"/>
            </w:tcBorders>
            <w:vAlign w:val="center"/>
          </w:tcPr>
          <w:bookmarkStart w:name="9004" w:id="7198"/>
          <w:p>
            <w:pPr>
              <w:spacing w:after="0"/>
              <w:ind w:left="0"/>
              <w:jc w:val="center"/>
            </w:pPr>
          </w:p>
          <w:bookmarkEnd w:id="71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05" w:id="7199"/>
          <w:p>
            <w:pPr>
              <w:spacing w:after="0"/>
              <w:ind w:left="0"/>
              <w:jc w:val="left"/>
            </w:pPr>
            <w:r>
              <w:rPr>
                <w:rFonts w:ascii="Arial"/>
                <w:b w:val="false"/>
                <w:i w:val="false"/>
                <w:color w:val="000000"/>
                <w:sz w:val="15"/>
              </w:rPr>
              <w:t>crataegus, guaifenesin, hypericum, humulus lupulus, melissa, passiflora, sambucus nigra, valeriana</w:t>
            </w:r>
          </w:p>
          <w:bookmarkEnd w:id="7199"/>
        </w:tc>
        <w:tc>
          <w:tcPr>
            <w:tcW w:w="1152" w:type="dxa"/>
            <w:tcBorders>
              <w:top w:val="outset" w:color="000000" w:sz="8"/>
              <w:left w:val="outset" w:color="000000" w:sz="8"/>
              <w:bottom w:val="outset" w:color="000000" w:sz="8"/>
              <w:right w:val="outset" w:color="000000" w:sz="8"/>
            </w:tcBorders>
            <w:vAlign w:val="center"/>
          </w:tcPr>
          <w:bookmarkStart w:name="9006" w:id="7200"/>
          <w:p>
            <w:pPr>
              <w:spacing w:after="0"/>
              <w:ind w:left="0"/>
              <w:jc w:val="center"/>
            </w:pPr>
            <w:r>
              <w:rPr>
                <w:rFonts w:ascii="Arial"/>
                <w:b w:val="false"/>
                <w:i w:val="false"/>
                <w:color w:val="000000"/>
                <w:sz w:val="15"/>
              </w:rPr>
              <w:t>5 років</w:t>
            </w:r>
          </w:p>
          <w:bookmarkEnd w:id="7200"/>
        </w:tc>
        <w:tc>
          <w:tcPr>
            <w:tcW w:w="1361" w:type="dxa"/>
            <w:tcBorders>
              <w:top w:val="outset" w:color="000000" w:sz="8"/>
              <w:left w:val="outset" w:color="000000" w:sz="8"/>
              <w:bottom w:val="outset" w:color="000000" w:sz="8"/>
              <w:right w:val="outset" w:color="000000" w:sz="8"/>
            </w:tcBorders>
            <w:vAlign w:val="center"/>
          </w:tcPr>
          <w:bookmarkStart w:name="9007" w:id="7201"/>
          <w:p>
            <w:pPr>
              <w:spacing w:after="0"/>
              <w:ind w:left="0"/>
              <w:jc w:val="center"/>
            </w:pPr>
            <w:r>
              <w:rPr>
                <w:rFonts w:ascii="Arial"/>
                <w:b w:val="false"/>
                <w:i w:val="false"/>
                <w:color w:val="000000"/>
                <w:sz w:val="15"/>
              </w:rPr>
              <w:t>31/12/2019</w:t>
            </w:r>
          </w:p>
          <w:bookmarkEnd w:id="7201"/>
        </w:tc>
        <w:tc>
          <w:tcPr>
            <w:tcW w:w="1361" w:type="dxa"/>
            <w:tcBorders>
              <w:top w:val="outset" w:color="000000" w:sz="8"/>
              <w:left w:val="outset" w:color="000000" w:sz="8"/>
              <w:bottom w:val="outset" w:color="000000" w:sz="8"/>
              <w:right w:val="outset" w:color="000000" w:sz="8"/>
            </w:tcBorders>
            <w:vAlign w:val="center"/>
          </w:tcPr>
          <w:bookmarkStart w:name="9008" w:id="7202"/>
          <w:p>
            <w:pPr>
              <w:spacing w:after="0"/>
              <w:ind w:left="0"/>
              <w:jc w:val="center"/>
            </w:pPr>
            <w:r>
              <w:rPr>
                <w:rFonts w:ascii="Arial"/>
                <w:b w:val="false"/>
                <w:i w:val="false"/>
                <w:color w:val="000000"/>
                <w:sz w:val="15"/>
              </w:rPr>
              <w:t>30/03/2020</w:t>
            </w:r>
          </w:p>
          <w:bookmarkEnd w:id="7202"/>
        </w:tc>
        <w:tc>
          <w:tcPr>
            <w:tcW w:w="967" w:type="dxa"/>
            <w:tcBorders>
              <w:top w:val="outset" w:color="000000" w:sz="8"/>
              <w:left w:val="outset" w:color="000000" w:sz="8"/>
              <w:bottom w:val="outset" w:color="000000" w:sz="8"/>
              <w:right w:val="outset" w:color="000000" w:sz="8"/>
            </w:tcBorders>
            <w:vAlign w:val="center"/>
          </w:tcPr>
          <w:bookmarkStart w:name="9009" w:id="7203"/>
          <w:p>
            <w:pPr>
              <w:spacing w:after="0"/>
              <w:ind w:left="0"/>
              <w:jc w:val="center"/>
            </w:pPr>
          </w:p>
          <w:bookmarkEnd w:id="72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10" w:id="7204"/>
          <w:p>
            <w:pPr>
              <w:spacing w:after="0"/>
              <w:ind w:left="0"/>
              <w:jc w:val="left"/>
            </w:pPr>
            <w:r>
              <w:rPr>
                <w:rFonts w:ascii="Arial"/>
                <w:b w:val="false"/>
                <w:i w:val="false"/>
                <w:color w:val="000000"/>
                <w:sz w:val="15"/>
              </w:rPr>
              <w:t>crataegus, humulus lupulus, hypericum, mentha piperita, nicotinamide, pyridoxine, valeriana</w:t>
            </w:r>
          </w:p>
          <w:bookmarkEnd w:id="7204"/>
        </w:tc>
        <w:tc>
          <w:tcPr>
            <w:tcW w:w="1152" w:type="dxa"/>
            <w:tcBorders>
              <w:top w:val="outset" w:color="000000" w:sz="8"/>
              <w:left w:val="outset" w:color="000000" w:sz="8"/>
              <w:bottom w:val="outset" w:color="000000" w:sz="8"/>
              <w:right w:val="outset" w:color="000000" w:sz="8"/>
            </w:tcBorders>
            <w:vAlign w:val="center"/>
          </w:tcPr>
          <w:bookmarkStart w:name="9011" w:id="7205"/>
          <w:p>
            <w:pPr>
              <w:spacing w:after="0"/>
              <w:ind w:left="0"/>
              <w:jc w:val="center"/>
            </w:pPr>
            <w:r>
              <w:rPr>
                <w:rFonts w:ascii="Arial"/>
                <w:b w:val="false"/>
                <w:i w:val="false"/>
                <w:color w:val="000000"/>
                <w:sz w:val="15"/>
              </w:rPr>
              <w:t>5 років</w:t>
            </w:r>
          </w:p>
          <w:bookmarkEnd w:id="7205"/>
        </w:tc>
        <w:tc>
          <w:tcPr>
            <w:tcW w:w="1361" w:type="dxa"/>
            <w:tcBorders>
              <w:top w:val="outset" w:color="000000" w:sz="8"/>
              <w:left w:val="outset" w:color="000000" w:sz="8"/>
              <w:bottom w:val="outset" w:color="000000" w:sz="8"/>
              <w:right w:val="outset" w:color="000000" w:sz="8"/>
            </w:tcBorders>
            <w:vAlign w:val="center"/>
          </w:tcPr>
          <w:bookmarkStart w:name="9012" w:id="7206"/>
          <w:p>
            <w:pPr>
              <w:spacing w:after="0"/>
              <w:ind w:left="0"/>
              <w:jc w:val="center"/>
            </w:pPr>
            <w:r>
              <w:rPr>
                <w:rFonts w:ascii="Arial"/>
                <w:b w:val="false"/>
                <w:i w:val="false"/>
                <w:color w:val="000000"/>
                <w:sz w:val="15"/>
              </w:rPr>
              <w:t>01/06/2019</w:t>
            </w:r>
          </w:p>
          <w:bookmarkEnd w:id="7206"/>
        </w:tc>
        <w:tc>
          <w:tcPr>
            <w:tcW w:w="1361" w:type="dxa"/>
            <w:tcBorders>
              <w:top w:val="outset" w:color="000000" w:sz="8"/>
              <w:left w:val="outset" w:color="000000" w:sz="8"/>
              <w:bottom w:val="outset" w:color="000000" w:sz="8"/>
              <w:right w:val="outset" w:color="000000" w:sz="8"/>
            </w:tcBorders>
            <w:vAlign w:val="center"/>
          </w:tcPr>
          <w:bookmarkStart w:name="9013" w:id="7207"/>
          <w:p>
            <w:pPr>
              <w:spacing w:after="0"/>
              <w:ind w:left="0"/>
              <w:jc w:val="center"/>
            </w:pPr>
            <w:r>
              <w:rPr>
                <w:rFonts w:ascii="Arial"/>
                <w:b w:val="false"/>
                <w:i w:val="false"/>
                <w:color w:val="000000"/>
                <w:sz w:val="15"/>
              </w:rPr>
              <w:t>30/08/2019</w:t>
            </w:r>
          </w:p>
          <w:bookmarkEnd w:id="7207"/>
        </w:tc>
        <w:tc>
          <w:tcPr>
            <w:tcW w:w="967" w:type="dxa"/>
            <w:tcBorders>
              <w:top w:val="outset" w:color="000000" w:sz="8"/>
              <w:left w:val="outset" w:color="000000" w:sz="8"/>
              <w:bottom w:val="outset" w:color="000000" w:sz="8"/>
              <w:right w:val="outset" w:color="000000" w:sz="8"/>
            </w:tcBorders>
            <w:vAlign w:val="center"/>
          </w:tcPr>
          <w:bookmarkStart w:name="9014" w:id="7208"/>
          <w:p>
            <w:pPr>
              <w:spacing w:after="0"/>
              <w:ind w:left="0"/>
              <w:jc w:val="center"/>
            </w:pPr>
          </w:p>
          <w:bookmarkEnd w:id="72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15" w:id="7209"/>
          <w:p>
            <w:pPr>
              <w:spacing w:after="0"/>
              <w:ind w:left="0"/>
              <w:jc w:val="left"/>
            </w:pPr>
            <w:r>
              <w:rPr>
                <w:rFonts w:ascii="Arial"/>
                <w:b w:val="false"/>
                <w:i w:val="false"/>
                <w:color w:val="000000"/>
                <w:sz w:val="15"/>
              </w:rPr>
              <w:t>crataegus, humulus lupulus, leonurus cardiaca</w:t>
            </w:r>
          </w:p>
          <w:bookmarkEnd w:id="7209"/>
        </w:tc>
        <w:tc>
          <w:tcPr>
            <w:tcW w:w="1152" w:type="dxa"/>
            <w:tcBorders>
              <w:top w:val="outset" w:color="000000" w:sz="8"/>
              <w:left w:val="outset" w:color="000000" w:sz="8"/>
              <w:bottom w:val="outset" w:color="000000" w:sz="8"/>
              <w:right w:val="outset" w:color="000000" w:sz="8"/>
            </w:tcBorders>
            <w:vAlign w:val="center"/>
          </w:tcPr>
          <w:bookmarkStart w:name="9016" w:id="7210"/>
          <w:p>
            <w:pPr>
              <w:spacing w:after="0"/>
              <w:ind w:left="0"/>
              <w:jc w:val="center"/>
            </w:pPr>
            <w:r>
              <w:rPr>
                <w:rFonts w:ascii="Arial"/>
                <w:b w:val="false"/>
                <w:i w:val="false"/>
                <w:color w:val="000000"/>
                <w:sz w:val="15"/>
              </w:rPr>
              <w:t>13 років</w:t>
            </w:r>
          </w:p>
          <w:bookmarkEnd w:id="7210"/>
        </w:tc>
        <w:tc>
          <w:tcPr>
            <w:tcW w:w="1361" w:type="dxa"/>
            <w:tcBorders>
              <w:top w:val="outset" w:color="000000" w:sz="8"/>
              <w:left w:val="outset" w:color="000000" w:sz="8"/>
              <w:bottom w:val="outset" w:color="000000" w:sz="8"/>
              <w:right w:val="outset" w:color="000000" w:sz="8"/>
            </w:tcBorders>
            <w:vAlign w:val="center"/>
          </w:tcPr>
          <w:bookmarkStart w:name="9017" w:id="7211"/>
          <w:p>
            <w:pPr>
              <w:spacing w:after="0"/>
              <w:ind w:left="0"/>
              <w:jc w:val="center"/>
            </w:pPr>
            <w:r>
              <w:rPr>
                <w:rFonts w:ascii="Arial"/>
                <w:b w:val="false"/>
                <w:i w:val="false"/>
                <w:color w:val="000000"/>
                <w:sz w:val="15"/>
              </w:rPr>
              <w:t>31/12/2019</w:t>
            </w:r>
          </w:p>
          <w:bookmarkEnd w:id="7211"/>
        </w:tc>
        <w:tc>
          <w:tcPr>
            <w:tcW w:w="1361" w:type="dxa"/>
            <w:tcBorders>
              <w:top w:val="outset" w:color="000000" w:sz="8"/>
              <w:left w:val="outset" w:color="000000" w:sz="8"/>
              <w:bottom w:val="outset" w:color="000000" w:sz="8"/>
              <w:right w:val="outset" w:color="000000" w:sz="8"/>
            </w:tcBorders>
            <w:vAlign w:val="center"/>
          </w:tcPr>
          <w:bookmarkStart w:name="9018" w:id="7212"/>
          <w:p>
            <w:pPr>
              <w:spacing w:after="0"/>
              <w:ind w:left="0"/>
              <w:jc w:val="center"/>
            </w:pPr>
            <w:r>
              <w:rPr>
                <w:rFonts w:ascii="Arial"/>
                <w:b w:val="false"/>
                <w:i w:val="false"/>
                <w:color w:val="000000"/>
                <w:sz w:val="15"/>
              </w:rPr>
              <w:t>30/03/2020</w:t>
            </w:r>
          </w:p>
          <w:bookmarkEnd w:id="7212"/>
        </w:tc>
        <w:tc>
          <w:tcPr>
            <w:tcW w:w="967" w:type="dxa"/>
            <w:tcBorders>
              <w:top w:val="outset" w:color="000000" w:sz="8"/>
              <w:left w:val="outset" w:color="000000" w:sz="8"/>
              <w:bottom w:val="outset" w:color="000000" w:sz="8"/>
              <w:right w:val="outset" w:color="000000" w:sz="8"/>
            </w:tcBorders>
            <w:vAlign w:val="center"/>
          </w:tcPr>
          <w:bookmarkStart w:name="9019" w:id="7213"/>
          <w:p>
            <w:pPr>
              <w:spacing w:after="0"/>
              <w:ind w:left="0"/>
              <w:jc w:val="center"/>
            </w:pPr>
          </w:p>
          <w:bookmarkEnd w:id="72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20" w:id="7214"/>
          <w:p>
            <w:pPr>
              <w:spacing w:after="0"/>
              <w:ind w:left="0"/>
              <w:jc w:val="left"/>
            </w:pPr>
            <w:r>
              <w:rPr>
                <w:rFonts w:ascii="Arial"/>
                <w:b w:val="false"/>
                <w:i w:val="false"/>
                <w:color w:val="000000"/>
                <w:sz w:val="15"/>
              </w:rPr>
              <w:t>crataegus, hypericum, humulus lupulus, menthae piperitae, nicotinamide, pyridoxine, valeriana</w:t>
            </w:r>
          </w:p>
          <w:bookmarkEnd w:id="7214"/>
        </w:tc>
        <w:tc>
          <w:tcPr>
            <w:tcW w:w="1152" w:type="dxa"/>
            <w:tcBorders>
              <w:top w:val="outset" w:color="000000" w:sz="8"/>
              <w:left w:val="outset" w:color="000000" w:sz="8"/>
              <w:bottom w:val="outset" w:color="000000" w:sz="8"/>
              <w:right w:val="outset" w:color="000000" w:sz="8"/>
            </w:tcBorders>
            <w:vAlign w:val="center"/>
          </w:tcPr>
          <w:bookmarkStart w:name="9021" w:id="7215"/>
          <w:p>
            <w:pPr>
              <w:spacing w:after="0"/>
              <w:ind w:left="0"/>
              <w:jc w:val="center"/>
            </w:pPr>
            <w:r>
              <w:rPr>
                <w:rFonts w:ascii="Arial"/>
                <w:b w:val="false"/>
                <w:i w:val="false"/>
                <w:color w:val="000000"/>
                <w:sz w:val="15"/>
              </w:rPr>
              <w:t>5 років</w:t>
            </w:r>
          </w:p>
          <w:bookmarkEnd w:id="7215"/>
        </w:tc>
        <w:tc>
          <w:tcPr>
            <w:tcW w:w="1361" w:type="dxa"/>
            <w:tcBorders>
              <w:top w:val="outset" w:color="000000" w:sz="8"/>
              <w:left w:val="outset" w:color="000000" w:sz="8"/>
              <w:bottom w:val="outset" w:color="000000" w:sz="8"/>
              <w:right w:val="outset" w:color="000000" w:sz="8"/>
            </w:tcBorders>
            <w:vAlign w:val="center"/>
          </w:tcPr>
          <w:bookmarkStart w:name="9022" w:id="7216"/>
          <w:p>
            <w:pPr>
              <w:spacing w:after="0"/>
              <w:ind w:left="0"/>
              <w:jc w:val="center"/>
            </w:pPr>
            <w:r>
              <w:rPr>
                <w:rFonts w:ascii="Arial"/>
                <w:b w:val="false"/>
                <w:i w:val="false"/>
                <w:color w:val="000000"/>
                <w:sz w:val="15"/>
              </w:rPr>
              <w:t>31/12/2019</w:t>
            </w:r>
          </w:p>
          <w:bookmarkEnd w:id="7216"/>
        </w:tc>
        <w:tc>
          <w:tcPr>
            <w:tcW w:w="1361" w:type="dxa"/>
            <w:tcBorders>
              <w:top w:val="outset" w:color="000000" w:sz="8"/>
              <w:left w:val="outset" w:color="000000" w:sz="8"/>
              <w:bottom w:val="outset" w:color="000000" w:sz="8"/>
              <w:right w:val="outset" w:color="000000" w:sz="8"/>
            </w:tcBorders>
            <w:vAlign w:val="center"/>
          </w:tcPr>
          <w:bookmarkStart w:name="9023" w:id="7217"/>
          <w:p>
            <w:pPr>
              <w:spacing w:after="0"/>
              <w:ind w:left="0"/>
              <w:jc w:val="center"/>
            </w:pPr>
            <w:r>
              <w:rPr>
                <w:rFonts w:ascii="Arial"/>
                <w:b w:val="false"/>
                <w:i w:val="false"/>
                <w:color w:val="000000"/>
                <w:sz w:val="15"/>
              </w:rPr>
              <w:t>30/03/2020</w:t>
            </w:r>
          </w:p>
          <w:bookmarkEnd w:id="7217"/>
        </w:tc>
        <w:tc>
          <w:tcPr>
            <w:tcW w:w="967" w:type="dxa"/>
            <w:tcBorders>
              <w:top w:val="outset" w:color="000000" w:sz="8"/>
              <w:left w:val="outset" w:color="000000" w:sz="8"/>
              <w:bottom w:val="outset" w:color="000000" w:sz="8"/>
              <w:right w:val="outset" w:color="000000" w:sz="8"/>
            </w:tcBorders>
            <w:vAlign w:val="center"/>
          </w:tcPr>
          <w:bookmarkStart w:name="9024" w:id="7218"/>
          <w:p>
            <w:pPr>
              <w:spacing w:after="0"/>
              <w:ind w:left="0"/>
              <w:jc w:val="center"/>
            </w:pPr>
          </w:p>
          <w:bookmarkEnd w:id="72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25" w:id="7219"/>
          <w:p>
            <w:pPr>
              <w:spacing w:after="0"/>
              <w:ind w:left="0"/>
              <w:jc w:val="left"/>
            </w:pPr>
            <w:r>
              <w:rPr>
                <w:rFonts w:ascii="Arial"/>
                <w:b w:val="false"/>
                <w:i w:val="false"/>
                <w:color w:val="000000"/>
                <w:sz w:val="15"/>
              </w:rPr>
              <w:t>crataegus, hyssopus officinalis, rosmarinus e foliis recentibus, selenicereus grandiflorus</w:t>
            </w:r>
          </w:p>
          <w:bookmarkEnd w:id="7219"/>
        </w:tc>
        <w:tc>
          <w:tcPr>
            <w:tcW w:w="1152" w:type="dxa"/>
            <w:tcBorders>
              <w:top w:val="outset" w:color="000000" w:sz="8"/>
              <w:left w:val="outset" w:color="000000" w:sz="8"/>
              <w:bottom w:val="outset" w:color="000000" w:sz="8"/>
              <w:right w:val="outset" w:color="000000" w:sz="8"/>
            </w:tcBorders>
            <w:vAlign w:val="center"/>
          </w:tcPr>
          <w:bookmarkStart w:name="9026" w:id="7220"/>
          <w:p>
            <w:pPr>
              <w:spacing w:after="0"/>
              <w:ind w:left="0"/>
              <w:jc w:val="center"/>
            </w:pPr>
            <w:r>
              <w:rPr>
                <w:rFonts w:ascii="Arial"/>
                <w:b w:val="false"/>
                <w:i w:val="false"/>
                <w:color w:val="000000"/>
                <w:sz w:val="15"/>
              </w:rPr>
              <w:t>15 років</w:t>
            </w:r>
          </w:p>
          <w:bookmarkEnd w:id="7220"/>
        </w:tc>
        <w:tc>
          <w:tcPr>
            <w:tcW w:w="1361" w:type="dxa"/>
            <w:tcBorders>
              <w:top w:val="outset" w:color="000000" w:sz="8"/>
              <w:left w:val="outset" w:color="000000" w:sz="8"/>
              <w:bottom w:val="outset" w:color="000000" w:sz="8"/>
              <w:right w:val="outset" w:color="000000" w:sz="8"/>
            </w:tcBorders>
            <w:vAlign w:val="center"/>
          </w:tcPr>
          <w:bookmarkStart w:name="9027" w:id="7221"/>
          <w:p>
            <w:pPr>
              <w:spacing w:after="0"/>
              <w:ind w:left="0"/>
              <w:jc w:val="center"/>
            </w:pPr>
            <w:r>
              <w:rPr>
                <w:rFonts w:ascii="Arial"/>
                <w:b w:val="false"/>
                <w:i w:val="false"/>
                <w:color w:val="000000"/>
                <w:sz w:val="15"/>
              </w:rPr>
              <w:t>31/12/2019</w:t>
            </w:r>
          </w:p>
          <w:bookmarkEnd w:id="7221"/>
        </w:tc>
        <w:tc>
          <w:tcPr>
            <w:tcW w:w="1361" w:type="dxa"/>
            <w:tcBorders>
              <w:top w:val="outset" w:color="000000" w:sz="8"/>
              <w:left w:val="outset" w:color="000000" w:sz="8"/>
              <w:bottom w:val="outset" w:color="000000" w:sz="8"/>
              <w:right w:val="outset" w:color="000000" w:sz="8"/>
            </w:tcBorders>
            <w:vAlign w:val="center"/>
          </w:tcPr>
          <w:bookmarkStart w:name="9028" w:id="7222"/>
          <w:p>
            <w:pPr>
              <w:spacing w:after="0"/>
              <w:ind w:left="0"/>
              <w:jc w:val="center"/>
            </w:pPr>
            <w:r>
              <w:rPr>
                <w:rFonts w:ascii="Arial"/>
                <w:b w:val="false"/>
                <w:i w:val="false"/>
                <w:color w:val="000000"/>
                <w:sz w:val="15"/>
              </w:rPr>
              <w:t>30/03/2020</w:t>
            </w:r>
          </w:p>
          <w:bookmarkEnd w:id="7222"/>
        </w:tc>
        <w:tc>
          <w:tcPr>
            <w:tcW w:w="967" w:type="dxa"/>
            <w:tcBorders>
              <w:top w:val="outset" w:color="000000" w:sz="8"/>
              <w:left w:val="outset" w:color="000000" w:sz="8"/>
              <w:bottom w:val="outset" w:color="000000" w:sz="8"/>
              <w:right w:val="outset" w:color="000000" w:sz="8"/>
            </w:tcBorders>
            <w:vAlign w:val="center"/>
          </w:tcPr>
          <w:bookmarkStart w:name="9029" w:id="7223"/>
          <w:p>
            <w:pPr>
              <w:spacing w:after="0"/>
              <w:ind w:left="0"/>
              <w:jc w:val="center"/>
            </w:pPr>
          </w:p>
          <w:bookmarkEnd w:id="72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30" w:id="7224"/>
          <w:p>
            <w:pPr>
              <w:spacing w:after="0"/>
              <w:ind w:left="0"/>
              <w:jc w:val="left"/>
            </w:pPr>
            <w:r>
              <w:rPr>
                <w:rFonts w:ascii="Arial"/>
                <w:b w:val="false"/>
                <w:i w:val="false"/>
                <w:color w:val="000000"/>
                <w:sz w:val="15"/>
              </w:rPr>
              <w:t>crataegus, kalium carbonicum, spigelia anthelmia</w:t>
            </w:r>
          </w:p>
          <w:bookmarkEnd w:id="7224"/>
        </w:tc>
        <w:tc>
          <w:tcPr>
            <w:tcW w:w="1152" w:type="dxa"/>
            <w:tcBorders>
              <w:top w:val="outset" w:color="000000" w:sz="8"/>
              <w:left w:val="outset" w:color="000000" w:sz="8"/>
              <w:bottom w:val="outset" w:color="000000" w:sz="8"/>
              <w:right w:val="outset" w:color="000000" w:sz="8"/>
            </w:tcBorders>
            <w:vAlign w:val="center"/>
          </w:tcPr>
          <w:bookmarkStart w:name="9031" w:id="7225"/>
          <w:p>
            <w:pPr>
              <w:spacing w:after="0"/>
              <w:ind w:left="0"/>
              <w:jc w:val="center"/>
            </w:pPr>
            <w:r>
              <w:rPr>
                <w:rFonts w:ascii="Arial"/>
                <w:b w:val="false"/>
                <w:i w:val="false"/>
                <w:color w:val="000000"/>
                <w:sz w:val="15"/>
              </w:rPr>
              <w:t>15 років</w:t>
            </w:r>
          </w:p>
          <w:bookmarkEnd w:id="7225"/>
        </w:tc>
        <w:tc>
          <w:tcPr>
            <w:tcW w:w="1361" w:type="dxa"/>
            <w:tcBorders>
              <w:top w:val="outset" w:color="000000" w:sz="8"/>
              <w:left w:val="outset" w:color="000000" w:sz="8"/>
              <w:bottom w:val="outset" w:color="000000" w:sz="8"/>
              <w:right w:val="outset" w:color="000000" w:sz="8"/>
            </w:tcBorders>
            <w:vAlign w:val="center"/>
          </w:tcPr>
          <w:bookmarkStart w:name="9032" w:id="7226"/>
          <w:p>
            <w:pPr>
              <w:spacing w:after="0"/>
              <w:ind w:left="0"/>
              <w:jc w:val="center"/>
            </w:pPr>
            <w:r>
              <w:rPr>
                <w:rFonts w:ascii="Arial"/>
                <w:b w:val="false"/>
                <w:i w:val="false"/>
                <w:color w:val="000000"/>
                <w:sz w:val="15"/>
              </w:rPr>
              <w:t>31/12/2019</w:t>
            </w:r>
          </w:p>
          <w:bookmarkEnd w:id="7226"/>
        </w:tc>
        <w:tc>
          <w:tcPr>
            <w:tcW w:w="1361" w:type="dxa"/>
            <w:tcBorders>
              <w:top w:val="outset" w:color="000000" w:sz="8"/>
              <w:left w:val="outset" w:color="000000" w:sz="8"/>
              <w:bottom w:val="outset" w:color="000000" w:sz="8"/>
              <w:right w:val="outset" w:color="000000" w:sz="8"/>
            </w:tcBorders>
            <w:vAlign w:val="center"/>
          </w:tcPr>
          <w:bookmarkStart w:name="9033" w:id="7227"/>
          <w:p>
            <w:pPr>
              <w:spacing w:after="0"/>
              <w:ind w:left="0"/>
              <w:jc w:val="center"/>
            </w:pPr>
            <w:r>
              <w:rPr>
                <w:rFonts w:ascii="Arial"/>
                <w:b w:val="false"/>
                <w:i w:val="false"/>
                <w:color w:val="000000"/>
                <w:sz w:val="15"/>
              </w:rPr>
              <w:t>30/03/2020</w:t>
            </w:r>
          </w:p>
          <w:bookmarkEnd w:id="7227"/>
        </w:tc>
        <w:tc>
          <w:tcPr>
            <w:tcW w:w="967" w:type="dxa"/>
            <w:tcBorders>
              <w:top w:val="outset" w:color="000000" w:sz="8"/>
              <w:left w:val="outset" w:color="000000" w:sz="8"/>
              <w:bottom w:val="outset" w:color="000000" w:sz="8"/>
              <w:right w:val="outset" w:color="000000" w:sz="8"/>
            </w:tcBorders>
            <w:vAlign w:val="center"/>
          </w:tcPr>
          <w:bookmarkStart w:name="9034" w:id="7228"/>
          <w:p>
            <w:pPr>
              <w:spacing w:after="0"/>
              <w:ind w:left="0"/>
              <w:jc w:val="center"/>
            </w:pPr>
          </w:p>
          <w:bookmarkEnd w:id="72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35" w:id="7229"/>
          <w:p>
            <w:pPr>
              <w:spacing w:after="0"/>
              <w:ind w:left="0"/>
              <w:jc w:val="left"/>
            </w:pPr>
            <w:r>
              <w:rPr>
                <w:rFonts w:ascii="Arial"/>
                <w:b w:val="false"/>
                <w:i w:val="false"/>
                <w:color w:val="000000"/>
                <w:sz w:val="15"/>
              </w:rPr>
              <w:t>crataegus, leonurus, humulus lupulus, menthae piperitae, valerianae</w:t>
            </w:r>
          </w:p>
          <w:bookmarkEnd w:id="7229"/>
        </w:tc>
        <w:tc>
          <w:tcPr>
            <w:tcW w:w="1152" w:type="dxa"/>
            <w:tcBorders>
              <w:top w:val="outset" w:color="000000" w:sz="8"/>
              <w:left w:val="outset" w:color="000000" w:sz="8"/>
              <w:bottom w:val="outset" w:color="000000" w:sz="8"/>
              <w:right w:val="outset" w:color="000000" w:sz="8"/>
            </w:tcBorders>
            <w:vAlign w:val="center"/>
          </w:tcPr>
          <w:bookmarkStart w:name="9036" w:id="7230"/>
          <w:p>
            <w:pPr>
              <w:spacing w:after="0"/>
              <w:ind w:left="0"/>
              <w:jc w:val="center"/>
            </w:pPr>
            <w:r>
              <w:rPr>
                <w:rFonts w:ascii="Arial"/>
                <w:b w:val="false"/>
                <w:i w:val="false"/>
                <w:color w:val="000000"/>
                <w:sz w:val="15"/>
              </w:rPr>
              <w:t>13 років</w:t>
            </w:r>
          </w:p>
          <w:bookmarkEnd w:id="7230"/>
        </w:tc>
        <w:tc>
          <w:tcPr>
            <w:tcW w:w="1361" w:type="dxa"/>
            <w:tcBorders>
              <w:top w:val="outset" w:color="000000" w:sz="8"/>
              <w:left w:val="outset" w:color="000000" w:sz="8"/>
              <w:bottom w:val="outset" w:color="000000" w:sz="8"/>
              <w:right w:val="outset" w:color="000000" w:sz="8"/>
            </w:tcBorders>
            <w:vAlign w:val="center"/>
          </w:tcPr>
          <w:bookmarkStart w:name="9037" w:id="7231"/>
          <w:p>
            <w:pPr>
              <w:spacing w:after="0"/>
              <w:ind w:left="0"/>
              <w:jc w:val="center"/>
            </w:pPr>
            <w:r>
              <w:rPr>
                <w:rFonts w:ascii="Arial"/>
                <w:b w:val="false"/>
                <w:i w:val="false"/>
                <w:color w:val="000000"/>
                <w:sz w:val="15"/>
              </w:rPr>
              <w:t>31/12/2019</w:t>
            </w:r>
          </w:p>
          <w:bookmarkEnd w:id="7231"/>
        </w:tc>
        <w:tc>
          <w:tcPr>
            <w:tcW w:w="1361" w:type="dxa"/>
            <w:tcBorders>
              <w:top w:val="outset" w:color="000000" w:sz="8"/>
              <w:left w:val="outset" w:color="000000" w:sz="8"/>
              <w:bottom w:val="outset" w:color="000000" w:sz="8"/>
              <w:right w:val="outset" w:color="000000" w:sz="8"/>
            </w:tcBorders>
            <w:vAlign w:val="center"/>
          </w:tcPr>
          <w:bookmarkStart w:name="9038" w:id="7232"/>
          <w:p>
            <w:pPr>
              <w:spacing w:after="0"/>
              <w:ind w:left="0"/>
              <w:jc w:val="center"/>
            </w:pPr>
            <w:r>
              <w:rPr>
                <w:rFonts w:ascii="Arial"/>
                <w:b w:val="false"/>
                <w:i w:val="false"/>
                <w:color w:val="000000"/>
                <w:sz w:val="15"/>
              </w:rPr>
              <w:t>30/03/2020</w:t>
            </w:r>
          </w:p>
          <w:bookmarkEnd w:id="7232"/>
        </w:tc>
        <w:tc>
          <w:tcPr>
            <w:tcW w:w="967" w:type="dxa"/>
            <w:tcBorders>
              <w:top w:val="outset" w:color="000000" w:sz="8"/>
              <w:left w:val="outset" w:color="000000" w:sz="8"/>
              <w:bottom w:val="outset" w:color="000000" w:sz="8"/>
              <w:right w:val="outset" w:color="000000" w:sz="8"/>
            </w:tcBorders>
            <w:vAlign w:val="center"/>
          </w:tcPr>
          <w:bookmarkStart w:name="9039" w:id="7233"/>
          <w:p>
            <w:pPr>
              <w:spacing w:after="0"/>
              <w:ind w:left="0"/>
              <w:jc w:val="center"/>
            </w:pPr>
          </w:p>
          <w:bookmarkEnd w:id="72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40" w:id="7234"/>
          <w:p>
            <w:pPr>
              <w:spacing w:after="0"/>
              <w:ind w:left="0"/>
              <w:jc w:val="left"/>
            </w:pPr>
            <w:r>
              <w:rPr>
                <w:rFonts w:ascii="Arial"/>
                <w:b w:val="false"/>
                <w:i w:val="false"/>
                <w:color w:val="000000"/>
                <w:sz w:val="15"/>
              </w:rPr>
              <w:t>crataegus, leonurus, humulus lupulus, menthae piperitae, valeriana</w:t>
            </w:r>
          </w:p>
          <w:bookmarkEnd w:id="7234"/>
        </w:tc>
        <w:tc>
          <w:tcPr>
            <w:tcW w:w="1152" w:type="dxa"/>
            <w:tcBorders>
              <w:top w:val="outset" w:color="000000" w:sz="8"/>
              <w:left w:val="outset" w:color="000000" w:sz="8"/>
              <w:bottom w:val="outset" w:color="000000" w:sz="8"/>
              <w:right w:val="outset" w:color="000000" w:sz="8"/>
            </w:tcBorders>
            <w:vAlign w:val="center"/>
          </w:tcPr>
          <w:bookmarkStart w:name="9041" w:id="7235"/>
          <w:p>
            <w:pPr>
              <w:spacing w:after="0"/>
              <w:ind w:left="0"/>
              <w:jc w:val="center"/>
            </w:pPr>
            <w:r>
              <w:rPr>
                <w:rFonts w:ascii="Arial"/>
                <w:b w:val="false"/>
                <w:i w:val="false"/>
                <w:color w:val="000000"/>
                <w:sz w:val="15"/>
              </w:rPr>
              <w:t>13 років</w:t>
            </w:r>
          </w:p>
          <w:bookmarkEnd w:id="7235"/>
        </w:tc>
        <w:tc>
          <w:tcPr>
            <w:tcW w:w="1361" w:type="dxa"/>
            <w:tcBorders>
              <w:top w:val="outset" w:color="000000" w:sz="8"/>
              <w:left w:val="outset" w:color="000000" w:sz="8"/>
              <w:bottom w:val="outset" w:color="000000" w:sz="8"/>
              <w:right w:val="outset" w:color="000000" w:sz="8"/>
            </w:tcBorders>
            <w:vAlign w:val="center"/>
          </w:tcPr>
          <w:bookmarkStart w:name="9042" w:id="7236"/>
          <w:p>
            <w:pPr>
              <w:spacing w:after="0"/>
              <w:ind w:left="0"/>
              <w:jc w:val="center"/>
            </w:pPr>
            <w:r>
              <w:rPr>
                <w:rFonts w:ascii="Arial"/>
                <w:b w:val="false"/>
                <w:i w:val="false"/>
                <w:color w:val="000000"/>
                <w:sz w:val="15"/>
              </w:rPr>
              <w:t>31/12/2019</w:t>
            </w:r>
          </w:p>
          <w:bookmarkEnd w:id="7236"/>
        </w:tc>
        <w:tc>
          <w:tcPr>
            <w:tcW w:w="1361" w:type="dxa"/>
            <w:tcBorders>
              <w:top w:val="outset" w:color="000000" w:sz="8"/>
              <w:left w:val="outset" w:color="000000" w:sz="8"/>
              <w:bottom w:val="outset" w:color="000000" w:sz="8"/>
              <w:right w:val="outset" w:color="000000" w:sz="8"/>
            </w:tcBorders>
            <w:vAlign w:val="center"/>
          </w:tcPr>
          <w:bookmarkStart w:name="9043" w:id="7237"/>
          <w:p>
            <w:pPr>
              <w:spacing w:after="0"/>
              <w:ind w:left="0"/>
              <w:jc w:val="center"/>
            </w:pPr>
            <w:r>
              <w:rPr>
                <w:rFonts w:ascii="Arial"/>
                <w:b w:val="false"/>
                <w:i w:val="false"/>
                <w:color w:val="000000"/>
                <w:sz w:val="15"/>
              </w:rPr>
              <w:t>30/03/2020</w:t>
            </w:r>
          </w:p>
          <w:bookmarkEnd w:id="7237"/>
        </w:tc>
        <w:tc>
          <w:tcPr>
            <w:tcW w:w="967" w:type="dxa"/>
            <w:tcBorders>
              <w:top w:val="outset" w:color="000000" w:sz="8"/>
              <w:left w:val="outset" w:color="000000" w:sz="8"/>
              <w:bottom w:val="outset" w:color="000000" w:sz="8"/>
              <w:right w:val="outset" w:color="000000" w:sz="8"/>
            </w:tcBorders>
            <w:vAlign w:val="center"/>
          </w:tcPr>
          <w:bookmarkStart w:name="9044" w:id="7238"/>
          <w:p>
            <w:pPr>
              <w:spacing w:after="0"/>
              <w:ind w:left="0"/>
              <w:jc w:val="center"/>
            </w:pPr>
          </w:p>
          <w:bookmarkEnd w:id="72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45" w:id="7239"/>
          <w:p>
            <w:pPr>
              <w:spacing w:after="0"/>
              <w:ind w:left="0"/>
              <w:jc w:val="left"/>
            </w:pPr>
            <w:r>
              <w:rPr>
                <w:rFonts w:ascii="Arial"/>
                <w:b w:val="false"/>
                <w:i w:val="false"/>
                <w:color w:val="000000"/>
                <w:sz w:val="15"/>
              </w:rPr>
              <w:t>crataegus, leonurus, melissae, valerianae</w:t>
            </w:r>
          </w:p>
          <w:bookmarkEnd w:id="7239"/>
        </w:tc>
        <w:tc>
          <w:tcPr>
            <w:tcW w:w="1152" w:type="dxa"/>
            <w:tcBorders>
              <w:top w:val="outset" w:color="000000" w:sz="8"/>
              <w:left w:val="outset" w:color="000000" w:sz="8"/>
              <w:bottom w:val="outset" w:color="000000" w:sz="8"/>
              <w:right w:val="outset" w:color="000000" w:sz="8"/>
            </w:tcBorders>
            <w:vAlign w:val="center"/>
          </w:tcPr>
          <w:bookmarkStart w:name="9046" w:id="7240"/>
          <w:p>
            <w:pPr>
              <w:spacing w:after="0"/>
              <w:ind w:left="0"/>
              <w:jc w:val="center"/>
            </w:pPr>
            <w:r>
              <w:rPr>
                <w:rFonts w:ascii="Arial"/>
                <w:b w:val="false"/>
                <w:i w:val="false"/>
                <w:color w:val="000000"/>
                <w:sz w:val="15"/>
              </w:rPr>
              <w:t>13 років</w:t>
            </w:r>
          </w:p>
          <w:bookmarkEnd w:id="7240"/>
        </w:tc>
        <w:tc>
          <w:tcPr>
            <w:tcW w:w="1361" w:type="dxa"/>
            <w:tcBorders>
              <w:top w:val="outset" w:color="000000" w:sz="8"/>
              <w:left w:val="outset" w:color="000000" w:sz="8"/>
              <w:bottom w:val="outset" w:color="000000" w:sz="8"/>
              <w:right w:val="outset" w:color="000000" w:sz="8"/>
            </w:tcBorders>
            <w:vAlign w:val="center"/>
          </w:tcPr>
          <w:bookmarkStart w:name="9047" w:id="7241"/>
          <w:p>
            <w:pPr>
              <w:spacing w:after="0"/>
              <w:ind w:left="0"/>
              <w:jc w:val="center"/>
            </w:pPr>
            <w:r>
              <w:rPr>
                <w:rFonts w:ascii="Arial"/>
                <w:b w:val="false"/>
                <w:i w:val="false"/>
                <w:color w:val="000000"/>
                <w:sz w:val="15"/>
              </w:rPr>
              <w:t>31/12/2019</w:t>
            </w:r>
          </w:p>
          <w:bookmarkEnd w:id="7241"/>
        </w:tc>
        <w:tc>
          <w:tcPr>
            <w:tcW w:w="1361" w:type="dxa"/>
            <w:tcBorders>
              <w:top w:val="outset" w:color="000000" w:sz="8"/>
              <w:left w:val="outset" w:color="000000" w:sz="8"/>
              <w:bottom w:val="outset" w:color="000000" w:sz="8"/>
              <w:right w:val="outset" w:color="000000" w:sz="8"/>
            </w:tcBorders>
            <w:vAlign w:val="center"/>
          </w:tcPr>
          <w:bookmarkStart w:name="9048" w:id="7242"/>
          <w:p>
            <w:pPr>
              <w:spacing w:after="0"/>
              <w:ind w:left="0"/>
              <w:jc w:val="center"/>
            </w:pPr>
            <w:r>
              <w:rPr>
                <w:rFonts w:ascii="Arial"/>
                <w:b w:val="false"/>
                <w:i w:val="false"/>
                <w:color w:val="000000"/>
                <w:sz w:val="15"/>
              </w:rPr>
              <w:t>30/03/2020</w:t>
            </w:r>
          </w:p>
          <w:bookmarkEnd w:id="7242"/>
        </w:tc>
        <w:tc>
          <w:tcPr>
            <w:tcW w:w="967" w:type="dxa"/>
            <w:tcBorders>
              <w:top w:val="outset" w:color="000000" w:sz="8"/>
              <w:left w:val="outset" w:color="000000" w:sz="8"/>
              <w:bottom w:val="outset" w:color="000000" w:sz="8"/>
              <w:right w:val="outset" w:color="000000" w:sz="8"/>
            </w:tcBorders>
            <w:vAlign w:val="center"/>
          </w:tcPr>
          <w:bookmarkStart w:name="9049" w:id="7243"/>
          <w:p>
            <w:pPr>
              <w:spacing w:after="0"/>
              <w:ind w:left="0"/>
              <w:jc w:val="center"/>
            </w:pPr>
          </w:p>
          <w:bookmarkEnd w:id="72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50" w:id="7244"/>
          <w:p>
            <w:pPr>
              <w:spacing w:after="0"/>
              <w:ind w:left="0"/>
              <w:jc w:val="left"/>
            </w:pPr>
            <w:r>
              <w:rPr>
                <w:rFonts w:ascii="Arial"/>
                <w:b w:val="false"/>
                <w:i w:val="false"/>
                <w:color w:val="000000"/>
                <w:sz w:val="15"/>
              </w:rPr>
              <w:t>crataegus, leonurus, taurine</w:t>
            </w:r>
          </w:p>
          <w:bookmarkEnd w:id="7244"/>
        </w:tc>
        <w:tc>
          <w:tcPr>
            <w:tcW w:w="1152" w:type="dxa"/>
            <w:tcBorders>
              <w:top w:val="outset" w:color="000000" w:sz="8"/>
              <w:left w:val="outset" w:color="000000" w:sz="8"/>
              <w:bottom w:val="outset" w:color="000000" w:sz="8"/>
              <w:right w:val="outset" w:color="000000" w:sz="8"/>
            </w:tcBorders>
            <w:vAlign w:val="center"/>
          </w:tcPr>
          <w:bookmarkStart w:name="9051" w:id="7245"/>
          <w:p>
            <w:pPr>
              <w:spacing w:after="0"/>
              <w:ind w:left="0"/>
              <w:jc w:val="center"/>
            </w:pPr>
            <w:r>
              <w:rPr>
                <w:rFonts w:ascii="Arial"/>
                <w:b w:val="false"/>
                <w:i w:val="false"/>
                <w:color w:val="000000"/>
                <w:sz w:val="15"/>
              </w:rPr>
              <w:t>13 років</w:t>
            </w:r>
          </w:p>
          <w:bookmarkEnd w:id="7245"/>
        </w:tc>
        <w:tc>
          <w:tcPr>
            <w:tcW w:w="1361" w:type="dxa"/>
            <w:tcBorders>
              <w:top w:val="outset" w:color="000000" w:sz="8"/>
              <w:left w:val="outset" w:color="000000" w:sz="8"/>
              <w:bottom w:val="outset" w:color="000000" w:sz="8"/>
              <w:right w:val="outset" w:color="000000" w:sz="8"/>
            </w:tcBorders>
            <w:vAlign w:val="center"/>
          </w:tcPr>
          <w:bookmarkStart w:name="9052" w:id="7246"/>
          <w:p>
            <w:pPr>
              <w:spacing w:after="0"/>
              <w:ind w:left="0"/>
              <w:jc w:val="center"/>
            </w:pPr>
            <w:r>
              <w:rPr>
                <w:rFonts w:ascii="Arial"/>
                <w:b w:val="false"/>
                <w:i w:val="false"/>
                <w:color w:val="000000"/>
                <w:sz w:val="15"/>
              </w:rPr>
              <w:t>31/12/2019</w:t>
            </w:r>
          </w:p>
          <w:bookmarkEnd w:id="7246"/>
        </w:tc>
        <w:tc>
          <w:tcPr>
            <w:tcW w:w="1361" w:type="dxa"/>
            <w:tcBorders>
              <w:top w:val="outset" w:color="000000" w:sz="8"/>
              <w:left w:val="outset" w:color="000000" w:sz="8"/>
              <w:bottom w:val="outset" w:color="000000" w:sz="8"/>
              <w:right w:val="outset" w:color="000000" w:sz="8"/>
            </w:tcBorders>
            <w:vAlign w:val="center"/>
          </w:tcPr>
          <w:bookmarkStart w:name="9053" w:id="7247"/>
          <w:p>
            <w:pPr>
              <w:spacing w:after="0"/>
              <w:ind w:left="0"/>
              <w:jc w:val="center"/>
            </w:pPr>
            <w:r>
              <w:rPr>
                <w:rFonts w:ascii="Arial"/>
                <w:b w:val="false"/>
                <w:i w:val="false"/>
                <w:color w:val="000000"/>
                <w:sz w:val="15"/>
              </w:rPr>
              <w:t>30/03/2020</w:t>
            </w:r>
          </w:p>
          <w:bookmarkEnd w:id="7247"/>
        </w:tc>
        <w:tc>
          <w:tcPr>
            <w:tcW w:w="967" w:type="dxa"/>
            <w:tcBorders>
              <w:top w:val="outset" w:color="000000" w:sz="8"/>
              <w:left w:val="outset" w:color="000000" w:sz="8"/>
              <w:bottom w:val="outset" w:color="000000" w:sz="8"/>
              <w:right w:val="outset" w:color="000000" w:sz="8"/>
            </w:tcBorders>
            <w:vAlign w:val="center"/>
          </w:tcPr>
          <w:bookmarkStart w:name="9054" w:id="7248"/>
          <w:p>
            <w:pPr>
              <w:spacing w:after="0"/>
              <w:ind w:left="0"/>
              <w:jc w:val="center"/>
            </w:pPr>
          </w:p>
          <w:bookmarkEnd w:id="72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55" w:id="7249"/>
          <w:p>
            <w:pPr>
              <w:spacing w:after="0"/>
              <w:ind w:left="0"/>
              <w:jc w:val="left"/>
            </w:pPr>
            <w:r>
              <w:rPr>
                <w:rFonts w:ascii="Arial"/>
                <w:b w:val="false"/>
                <w:i w:val="false"/>
                <w:color w:val="000000"/>
                <w:sz w:val="15"/>
              </w:rPr>
              <w:t>crataegus, leonurus, valeriana</w:t>
            </w:r>
          </w:p>
          <w:bookmarkEnd w:id="7249"/>
        </w:tc>
        <w:tc>
          <w:tcPr>
            <w:tcW w:w="1152" w:type="dxa"/>
            <w:tcBorders>
              <w:top w:val="outset" w:color="000000" w:sz="8"/>
              <w:left w:val="outset" w:color="000000" w:sz="8"/>
              <w:bottom w:val="outset" w:color="000000" w:sz="8"/>
              <w:right w:val="outset" w:color="000000" w:sz="8"/>
            </w:tcBorders>
            <w:vAlign w:val="center"/>
          </w:tcPr>
          <w:bookmarkStart w:name="9056" w:id="7250"/>
          <w:p>
            <w:pPr>
              <w:spacing w:after="0"/>
              <w:ind w:left="0"/>
              <w:jc w:val="center"/>
            </w:pPr>
            <w:r>
              <w:rPr>
                <w:rFonts w:ascii="Arial"/>
                <w:b w:val="false"/>
                <w:i w:val="false"/>
                <w:color w:val="000000"/>
                <w:sz w:val="15"/>
              </w:rPr>
              <w:t>13 років</w:t>
            </w:r>
          </w:p>
          <w:bookmarkEnd w:id="7250"/>
        </w:tc>
        <w:tc>
          <w:tcPr>
            <w:tcW w:w="1361" w:type="dxa"/>
            <w:tcBorders>
              <w:top w:val="outset" w:color="000000" w:sz="8"/>
              <w:left w:val="outset" w:color="000000" w:sz="8"/>
              <w:bottom w:val="outset" w:color="000000" w:sz="8"/>
              <w:right w:val="outset" w:color="000000" w:sz="8"/>
            </w:tcBorders>
            <w:vAlign w:val="center"/>
          </w:tcPr>
          <w:bookmarkStart w:name="9057" w:id="7251"/>
          <w:p>
            <w:pPr>
              <w:spacing w:after="0"/>
              <w:ind w:left="0"/>
              <w:jc w:val="center"/>
            </w:pPr>
            <w:r>
              <w:rPr>
                <w:rFonts w:ascii="Arial"/>
                <w:b w:val="false"/>
                <w:i w:val="false"/>
                <w:color w:val="000000"/>
                <w:sz w:val="15"/>
              </w:rPr>
              <w:t>31/12/2019</w:t>
            </w:r>
          </w:p>
          <w:bookmarkEnd w:id="7251"/>
        </w:tc>
        <w:tc>
          <w:tcPr>
            <w:tcW w:w="1361" w:type="dxa"/>
            <w:tcBorders>
              <w:top w:val="outset" w:color="000000" w:sz="8"/>
              <w:left w:val="outset" w:color="000000" w:sz="8"/>
              <w:bottom w:val="outset" w:color="000000" w:sz="8"/>
              <w:right w:val="outset" w:color="000000" w:sz="8"/>
            </w:tcBorders>
            <w:vAlign w:val="center"/>
          </w:tcPr>
          <w:bookmarkStart w:name="9058" w:id="7252"/>
          <w:p>
            <w:pPr>
              <w:spacing w:after="0"/>
              <w:ind w:left="0"/>
              <w:jc w:val="center"/>
            </w:pPr>
            <w:r>
              <w:rPr>
                <w:rFonts w:ascii="Arial"/>
                <w:b w:val="false"/>
                <w:i w:val="false"/>
                <w:color w:val="000000"/>
                <w:sz w:val="15"/>
              </w:rPr>
              <w:t>30/03/2020</w:t>
            </w:r>
          </w:p>
          <w:bookmarkEnd w:id="7252"/>
        </w:tc>
        <w:tc>
          <w:tcPr>
            <w:tcW w:w="967" w:type="dxa"/>
            <w:tcBorders>
              <w:top w:val="outset" w:color="000000" w:sz="8"/>
              <w:left w:val="outset" w:color="000000" w:sz="8"/>
              <w:bottom w:val="outset" w:color="000000" w:sz="8"/>
              <w:right w:val="outset" w:color="000000" w:sz="8"/>
            </w:tcBorders>
            <w:vAlign w:val="center"/>
          </w:tcPr>
          <w:bookmarkStart w:name="9059" w:id="7253"/>
          <w:p>
            <w:pPr>
              <w:spacing w:after="0"/>
              <w:ind w:left="0"/>
              <w:jc w:val="center"/>
            </w:pPr>
          </w:p>
          <w:bookmarkEnd w:id="72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60" w:id="7254"/>
          <w:p>
            <w:pPr>
              <w:spacing w:after="0"/>
              <w:ind w:left="0"/>
              <w:jc w:val="left"/>
            </w:pPr>
            <w:r>
              <w:rPr>
                <w:rFonts w:ascii="Arial"/>
                <w:b w:val="false"/>
                <w:i w:val="false"/>
                <w:color w:val="000000"/>
                <w:sz w:val="15"/>
              </w:rPr>
              <w:t>crataegus, melilotus officinalis</w:t>
            </w:r>
          </w:p>
          <w:bookmarkEnd w:id="7254"/>
        </w:tc>
        <w:tc>
          <w:tcPr>
            <w:tcW w:w="1152" w:type="dxa"/>
            <w:tcBorders>
              <w:top w:val="outset" w:color="000000" w:sz="8"/>
              <w:left w:val="outset" w:color="000000" w:sz="8"/>
              <w:bottom w:val="outset" w:color="000000" w:sz="8"/>
              <w:right w:val="outset" w:color="000000" w:sz="8"/>
            </w:tcBorders>
            <w:vAlign w:val="center"/>
          </w:tcPr>
          <w:bookmarkStart w:name="9061" w:id="7255"/>
          <w:p>
            <w:pPr>
              <w:spacing w:after="0"/>
              <w:ind w:left="0"/>
              <w:jc w:val="center"/>
            </w:pPr>
            <w:r>
              <w:rPr>
                <w:rFonts w:ascii="Arial"/>
                <w:b w:val="false"/>
                <w:i w:val="false"/>
                <w:color w:val="000000"/>
                <w:sz w:val="15"/>
              </w:rPr>
              <w:t>15 років</w:t>
            </w:r>
          </w:p>
          <w:bookmarkEnd w:id="7255"/>
        </w:tc>
        <w:tc>
          <w:tcPr>
            <w:tcW w:w="1361" w:type="dxa"/>
            <w:tcBorders>
              <w:top w:val="outset" w:color="000000" w:sz="8"/>
              <w:left w:val="outset" w:color="000000" w:sz="8"/>
              <w:bottom w:val="outset" w:color="000000" w:sz="8"/>
              <w:right w:val="outset" w:color="000000" w:sz="8"/>
            </w:tcBorders>
            <w:vAlign w:val="center"/>
          </w:tcPr>
          <w:bookmarkStart w:name="9062" w:id="7256"/>
          <w:p>
            <w:pPr>
              <w:spacing w:after="0"/>
              <w:ind w:left="0"/>
              <w:jc w:val="center"/>
            </w:pPr>
            <w:r>
              <w:rPr>
                <w:rFonts w:ascii="Arial"/>
                <w:b w:val="false"/>
                <w:i w:val="false"/>
                <w:color w:val="000000"/>
                <w:sz w:val="15"/>
              </w:rPr>
              <w:t>31/12/2019</w:t>
            </w:r>
          </w:p>
          <w:bookmarkEnd w:id="7256"/>
        </w:tc>
        <w:tc>
          <w:tcPr>
            <w:tcW w:w="1361" w:type="dxa"/>
            <w:tcBorders>
              <w:top w:val="outset" w:color="000000" w:sz="8"/>
              <w:left w:val="outset" w:color="000000" w:sz="8"/>
              <w:bottom w:val="outset" w:color="000000" w:sz="8"/>
              <w:right w:val="outset" w:color="000000" w:sz="8"/>
            </w:tcBorders>
            <w:vAlign w:val="center"/>
          </w:tcPr>
          <w:bookmarkStart w:name="9063" w:id="7257"/>
          <w:p>
            <w:pPr>
              <w:spacing w:after="0"/>
              <w:ind w:left="0"/>
              <w:jc w:val="center"/>
            </w:pPr>
            <w:r>
              <w:rPr>
                <w:rFonts w:ascii="Arial"/>
                <w:b w:val="false"/>
                <w:i w:val="false"/>
                <w:color w:val="000000"/>
                <w:sz w:val="15"/>
              </w:rPr>
              <w:t>30/03/2020</w:t>
            </w:r>
          </w:p>
          <w:bookmarkEnd w:id="7257"/>
        </w:tc>
        <w:tc>
          <w:tcPr>
            <w:tcW w:w="967" w:type="dxa"/>
            <w:tcBorders>
              <w:top w:val="outset" w:color="000000" w:sz="8"/>
              <w:left w:val="outset" w:color="000000" w:sz="8"/>
              <w:bottom w:val="outset" w:color="000000" w:sz="8"/>
              <w:right w:val="outset" w:color="000000" w:sz="8"/>
            </w:tcBorders>
            <w:vAlign w:val="center"/>
          </w:tcPr>
          <w:bookmarkStart w:name="9064" w:id="7258"/>
          <w:p>
            <w:pPr>
              <w:spacing w:after="0"/>
              <w:ind w:left="0"/>
              <w:jc w:val="center"/>
            </w:pPr>
          </w:p>
          <w:bookmarkEnd w:id="72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65" w:id="7259"/>
          <w:p>
            <w:pPr>
              <w:spacing w:after="0"/>
              <w:ind w:left="0"/>
              <w:jc w:val="left"/>
            </w:pPr>
            <w:r>
              <w:rPr>
                <w:rFonts w:ascii="Arial"/>
                <w:b w:val="false"/>
                <w:i w:val="false"/>
                <w:color w:val="000000"/>
                <w:sz w:val="15"/>
              </w:rPr>
              <w:t>crataegus, passiflora</w:t>
            </w:r>
          </w:p>
          <w:bookmarkEnd w:id="7259"/>
        </w:tc>
        <w:tc>
          <w:tcPr>
            <w:tcW w:w="1152" w:type="dxa"/>
            <w:tcBorders>
              <w:top w:val="outset" w:color="000000" w:sz="8"/>
              <w:left w:val="outset" w:color="000000" w:sz="8"/>
              <w:bottom w:val="outset" w:color="000000" w:sz="8"/>
              <w:right w:val="outset" w:color="000000" w:sz="8"/>
            </w:tcBorders>
            <w:vAlign w:val="center"/>
          </w:tcPr>
          <w:bookmarkStart w:name="9066" w:id="7260"/>
          <w:p>
            <w:pPr>
              <w:spacing w:after="0"/>
              <w:ind w:left="0"/>
              <w:jc w:val="center"/>
            </w:pPr>
            <w:r>
              <w:rPr>
                <w:rFonts w:ascii="Arial"/>
                <w:b w:val="false"/>
                <w:i w:val="false"/>
                <w:color w:val="000000"/>
                <w:sz w:val="15"/>
              </w:rPr>
              <w:t>13 років</w:t>
            </w:r>
          </w:p>
          <w:bookmarkEnd w:id="7260"/>
        </w:tc>
        <w:tc>
          <w:tcPr>
            <w:tcW w:w="1361" w:type="dxa"/>
            <w:tcBorders>
              <w:top w:val="outset" w:color="000000" w:sz="8"/>
              <w:left w:val="outset" w:color="000000" w:sz="8"/>
              <w:bottom w:val="outset" w:color="000000" w:sz="8"/>
              <w:right w:val="outset" w:color="000000" w:sz="8"/>
            </w:tcBorders>
            <w:vAlign w:val="center"/>
          </w:tcPr>
          <w:bookmarkStart w:name="9067" w:id="7261"/>
          <w:p>
            <w:pPr>
              <w:spacing w:after="0"/>
              <w:ind w:left="0"/>
              <w:jc w:val="center"/>
            </w:pPr>
            <w:r>
              <w:rPr>
                <w:rFonts w:ascii="Arial"/>
                <w:b w:val="false"/>
                <w:i w:val="false"/>
                <w:color w:val="000000"/>
                <w:sz w:val="15"/>
              </w:rPr>
              <w:t>31/12/2019</w:t>
            </w:r>
          </w:p>
          <w:bookmarkEnd w:id="7261"/>
        </w:tc>
        <w:tc>
          <w:tcPr>
            <w:tcW w:w="1361" w:type="dxa"/>
            <w:tcBorders>
              <w:top w:val="outset" w:color="000000" w:sz="8"/>
              <w:left w:val="outset" w:color="000000" w:sz="8"/>
              <w:bottom w:val="outset" w:color="000000" w:sz="8"/>
              <w:right w:val="outset" w:color="000000" w:sz="8"/>
            </w:tcBorders>
            <w:vAlign w:val="center"/>
          </w:tcPr>
          <w:bookmarkStart w:name="9068" w:id="7262"/>
          <w:p>
            <w:pPr>
              <w:spacing w:after="0"/>
              <w:ind w:left="0"/>
              <w:jc w:val="center"/>
            </w:pPr>
            <w:r>
              <w:rPr>
                <w:rFonts w:ascii="Arial"/>
                <w:b w:val="false"/>
                <w:i w:val="false"/>
                <w:color w:val="000000"/>
                <w:sz w:val="15"/>
              </w:rPr>
              <w:t>30/03/2020</w:t>
            </w:r>
          </w:p>
          <w:bookmarkEnd w:id="7262"/>
        </w:tc>
        <w:tc>
          <w:tcPr>
            <w:tcW w:w="967" w:type="dxa"/>
            <w:tcBorders>
              <w:top w:val="outset" w:color="000000" w:sz="8"/>
              <w:left w:val="outset" w:color="000000" w:sz="8"/>
              <w:bottom w:val="outset" w:color="000000" w:sz="8"/>
              <w:right w:val="outset" w:color="000000" w:sz="8"/>
            </w:tcBorders>
            <w:vAlign w:val="center"/>
          </w:tcPr>
          <w:bookmarkStart w:name="9069" w:id="7263"/>
          <w:p>
            <w:pPr>
              <w:spacing w:after="0"/>
              <w:ind w:left="0"/>
              <w:jc w:val="center"/>
            </w:pPr>
          </w:p>
          <w:bookmarkEnd w:id="72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70" w:id="7264"/>
          <w:p>
            <w:pPr>
              <w:spacing w:after="0"/>
              <w:ind w:left="0"/>
              <w:jc w:val="left"/>
            </w:pPr>
            <w:r>
              <w:rPr>
                <w:rFonts w:ascii="Arial"/>
                <w:b w:val="false"/>
                <w:i w:val="false"/>
                <w:color w:val="000000"/>
                <w:sz w:val="15"/>
              </w:rPr>
              <w:t>crataegus, rauwolfia, reserpin, riscum album</w:t>
            </w:r>
          </w:p>
          <w:bookmarkEnd w:id="7264"/>
        </w:tc>
        <w:tc>
          <w:tcPr>
            <w:tcW w:w="1152" w:type="dxa"/>
            <w:tcBorders>
              <w:top w:val="outset" w:color="000000" w:sz="8"/>
              <w:left w:val="outset" w:color="000000" w:sz="8"/>
              <w:bottom w:val="outset" w:color="000000" w:sz="8"/>
              <w:right w:val="outset" w:color="000000" w:sz="8"/>
            </w:tcBorders>
            <w:vAlign w:val="center"/>
          </w:tcPr>
          <w:bookmarkStart w:name="9071" w:id="7265"/>
          <w:p>
            <w:pPr>
              <w:spacing w:after="0"/>
              <w:ind w:left="0"/>
              <w:jc w:val="center"/>
            </w:pPr>
            <w:r>
              <w:rPr>
                <w:rFonts w:ascii="Arial"/>
                <w:b w:val="false"/>
                <w:i w:val="false"/>
                <w:color w:val="000000"/>
                <w:sz w:val="15"/>
              </w:rPr>
              <w:t>15 років</w:t>
            </w:r>
          </w:p>
          <w:bookmarkEnd w:id="7265"/>
        </w:tc>
        <w:tc>
          <w:tcPr>
            <w:tcW w:w="1361" w:type="dxa"/>
            <w:tcBorders>
              <w:top w:val="outset" w:color="000000" w:sz="8"/>
              <w:left w:val="outset" w:color="000000" w:sz="8"/>
              <w:bottom w:val="outset" w:color="000000" w:sz="8"/>
              <w:right w:val="outset" w:color="000000" w:sz="8"/>
            </w:tcBorders>
            <w:vAlign w:val="center"/>
          </w:tcPr>
          <w:bookmarkStart w:name="9072" w:id="7266"/>
          <w:p>
            <w:pPr>
              <w:spacing w:after="0"/>
              <w:ind w:left="0"/>
              <w:jc w:val="center"/>
            </w:pPr>
            <w:r>
              <w:rPr>
                <w:rFonts w:ascii="Arial"/>
                <w:b w:val="false"/>
                <w:i w:val="false"/>
                <w:color w:val="000000"/>
                <w:sz w:val="15"/>
              </w:rPr>
              <w:t>31/12/2019</w:t>
            </w:r>
          </w:p>
          <w:bookmarkEnd w:id="7266"/>
        </w:tc>
        <w:tc>
          <w:tcPr>
            <w:tcW w:w="1361" w:type="dxa"/>
            <w:tcBorders>
              <w:top w:val="outset" w:color="000000" w:sz="8"/>
              <w:left w:val="outset" w:color="000000" w:sz="8"/>
              <w:bottom w:val="outset" w:color="000000" w:sz="8"/>
              <w:right w:val="outset" w:color="000000" w:sz="8"/>
            </w:tcBorders>
            <w:vAlign w:val="center"/>
          </w:tcPr>
          <w:bookmarkStart w:name="9073" w:id="7267"/>
          <w:p>
            <w:pPr>
              <w:spacing w:after="0"/>
              <w:ind w:left="0"/>
              <w:jc w:val="center"/>
            </w:pPr>
            <w:r>
              <w:rPr>
                <w:rFonts w:ascii="Arial"/>
                <w:b w:val="false"/>
                <w:i w:val="false"/>
                <w:color w:val="000000"/>
                <w:sz w:val="15"/>
              </w:rPr>
              <w:t>30/03/2020</w:t>
            </w:r>
          </w:p>
          <w:bookmarkEnd w:id="7267"/>
        </w:tc>
        <w:tc>
          <w:tcPr>
            <w:tcW w:w="967" w:type="dxa"/>
            <w:tcBorders>
              <w:top w:val="outset" w:color="000000" w:sz="8"/>
              <w:left w:val="outset" w:color="000000" w:sz="8"/>
              <w:bottom w:val="outset" w:color="000000" w:sz="8"/>
              <w:right w:val="outset" w:color="000000" w:sz="8"/>
            </w:tcBorders>
            <w:vAlign w:val="center"/>
          </w:tcPr>
          <w:bookmarkStart w:name="9074" w:id="7268"/>
          <w:p>
            <w:pPr>
              <w:spacing w:after="0"/>
              <w:ind w:left="0"/>
              <w:jc w:val="center"/>
            </w:pPr>
          </w:p>
          <w:bookmarkEnd w:id="72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75" w:id="7269"/>
          <w:p>
            <w:pPr>
              <w:spacing w:after="0"/>
              <w:ind w:left="0"/>
              <w:jc w:val="left"/>
            </w:pPr>
            <w:r>
              <w:rPr>
                <w:rFonts w:ascii="Arial"/>
                <w:b w:val="false"/>
                <w:i w:val="false"/>
                <w:color w:val="000000"/>
                <w:sz w:val="15"/>
              </w:rPr>
              <w:t>cripedium pubescens, magnesium carbonicum, zincum valerianicum</w:t>
            </w:r>
          </w:p>
          <w:bookmarkEnd w:id="7269"/>
        </w:tc>
        <w:tc>
          <w:tcPr>
            <w:tcW w:w="1152" w:type="dxa"/>
            <w:tcBorders>
              <w:top w:val="outset" w:color="000000" w:sz="8"/>
              <w:left w:val="outset" w:color="000000" w:sz="8"/>
              <w:bottom w:val="outset" w:color="000000" w:sz="8"/>
              <w:right w:val="outset" w:color="000000" w:sz="8"/>
            </w:tcBorders>
            <w:vAlign w:val="center"/>
          </w:tcPr>
          <w:bookmarkStart w:name="9076" w:id="7270"/>
          <w:p>
            <w:pPr>
              <w:spacing w:after="0"/>
              <w:ind w:left="0"/>
              <w:jc w:val="center"/>
            </w:pPr>
            <w:r>
              <w:rPr>
                <w:rFonts w:ascii="Arial"/>
                <w:b w:val="false"/>
                <w:i w:val="false"/>
                <w:color w:val="000000"/>
                <w:sz w:val="15"/>
              </w:rPr>
              <w:t>15 років</w:t>
            </w:r>
          </w:p>
          <w:bookmarkEnd w:id="7270"/>
        </w:tc>
        <w:tc>
          <w:tcPr>
            <w:tcW w:w="1361" w:type="dxa"/>
            <w:tcBorders>
              <w:top w:val="outset" w:color="000000" w:sz="8"/>
              <w:left w:val="outset" w:color="000000" w:sz="8"/>
              <w:bottom w:val="outset" w:color="000000" w:sz="8"/>
              <w:right w:val="outset" w:color="000000" w:sz="8"/>
            </w:tcBorders>
            <w:vAlign w:val="center"/>
          </w:tcPr>
          <w:bookmarkStart w:name="9077" w:id="7271"/>
          <w:p>
            <w:pPr>
              <w:spacing w:after="0"/>
              <w:ind w:left="0"/>
              <w:jc w:val="center"/>
            </w:pPr>
            <w:r>
              <w:rPr>
                <w:rFonts w:ascii="Arial"/>
                <w:b w:val="false"/>
                <w:i w:val="false"/>
                <w:color w:val="000000"/>
                <w:sz w:val="15"/>
              </w:rPr>
              <w:t>31/12/2019</w:t>
            </w:r>
          </w:p>
          <w:bookmarkEnd w:id="7271"/>
        </w:tc>
        <w:tc>
          <w:tcPr>
            <w:tcW w:w="1361" w:type="dxa"/>
            <w:tcBorders>
              <w:top w:val="outset" w:color="000000" w:sz="8"/>
              <w:left w:val="outset" w:color="000000" w:sz="8"/>
              <w:bottom w:val="outset" w:color="000000" w:sz="8"/>
              <w:right w:val="outset" w:color="000000" w:sz="8"/>
            </w:tcBorders>
            <w:vAlign w:val="center"/>
          </w:tcPr>
          <w:bookmarkStart w:name="9078" w:id="7272"/>
          <w:p>
            <w:pPr>
              <w:spacing w:after="0"/>
              <w:ind w:left="0"/>
              <w:jc w:val="center"/>
            </w:pPr>
            <w:r>
              <w:rPr>
                <w:rFonts w:ascii="Arial"/>
                <w:b w:val="false"/>
                <w:i w:val="false"/>
                <w:color w:val="000000"/>
                <w:sz w:val="15"/>
              </w:rPr>
              <w:t>30/03/2020</w:t>
            </w:r>
          </w:p>
          <w:bookmarkEnd w:id="7272"/>
        </w:tc>
        <w:tc>
          <w:tcPr>
            <w:tcW w:w="967" w:type="dxa"/>
            <w:tcBorders>
              <w:top w:val="outset" w:color="000000" w:sz="8"/>
              <w:left w:val="outset" w:color="000000" w:sz="8"/>
              <w:bottom w:val="outset" w:color="000000" w:sz="8"/>
              <w:right w:val="outset" w:color="000000" w:sz="8"/>
            </w:tcBorders>
            <w:vAlign w:val="center"/>
          </w:tcPr>
          <w:bookmarkStart w:name="9079" w:id="7273"/>
          <w:p>
            <w:pPr>
              <w:spacing w:after="0"/>
              <w:ind w:left="0"/>
              <w:jc w:val="center"/>
            </w:pPr>
          </w:p>
          <w:bookmarkEnd w:id="72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80" w:id="7274"/>
          <w:p>
            <w:pPr>
              <w:spacing w:after="0"/>
              <w:ind w:left="0"/>
              <w:jc w:val="left"/>
            </w:pPr>
            <w:r>
              <w:rPr>
                <w:rFonts w:ascii="Arial"/>
                <w:b w:val="false"/>
                <w:i w:val="false"/>
                <w:color w:val="000000"/>
                <w:sz w:val="15"/>
              </w:rPr>
              <w:t>crizotinib</w:t>
            </w:r>
          </w:p>
          <w:bookmarkEnd w:id="7274"/>
        </w:tc>
        <w:tc>
          <w:tcPr>
            <w:tcW w:w="1152" w:type="dxa"/>
            <w:tcBorders>
              <w:top w:val="outset" w:color="000000" w:sz="8"/>
              <w:left w:val="outset" w:color="000000" w:sz="8"/>
              <w:bottom w:val="outset" w:color="000000" w:sz="8"/>
              <w:right w:val="outset" w:color="000000" w:sz="8"/>
            </w:tcBorders>
            <w:vAlign w:val="center"/>
          </w:tcPr>
          <w:bookmarkStart w:name="9081" w:id="7275"/>
          <w:p>
            <w:pPr>
              <w:spacing w:after="0"/>
              <w:ind w:left="0"/>
              <w:jc w:val="center"/>
            </w:pPr>
            <w:r>
              <w:rPr>
                <w:rFonts w:ascii="Arial"/>
                <w:b w:val="false"/>
                <w:i w:val="false"/>
                <w:color w:val="000000"/>
                <w:sz w:val="15"/>
              </w:rPr>
              <w:t>1 рік</w:t>
            </w:r>
          </w:p>
          <w:bookmarkEnd w:id="7275"/>
        </w:tc>
        <w:tc>
          <w:tcPr>
            <w:tcW w:w="1361" w:type="dxa"/>
            <w:tcBorders>
              <w:top w:val="outset" w:color="000000" w:sz="8"/>
              <w:left w:val="outset" w:color="000000" w:sz="8"/>
              <w:bottom w:val="outset" w:color="000000" w:sz="8"/>
              <w:right w:val="outset" w:color="000000" w:sz="8"/>
            </w:tcBorders>
            <w:vAlign w:val="center"/>
          </w:tcPr>
          <w:bookmarkStart w:name="9082" w:id="7276"/>
          <w:p>
            <w:pPr>
              <w:spacing w:after="0"/>
              <w:ind w:left="0"/>
              <w:jc w:val="center"/>
            </w:pPr>
            <w:r>
              <w:rPr>
                <w:rFonts w:ascii="Arial"/>
                <w:b w:val="false"/>
                <w:i w:val="false"/>
                <w:color w:val="000000"/>
                <w:sz w:val="15"/>
              </w:rPr>
              <w:t>25/08/2018</w:t>
            </w:r>
          </w:p>
          <w:bookmarkEnd w:id="7276"/>
        </w:tc>
        <w:tc>
          <w:tcPr>
            <w:tcW w:w="1361" w:type="dxa"/>
            <w:tcBorders>
              <w:top w:val="outset" w:color="000000" w:sz="8"/>
              <w:left w:val="outset" w:color="000000" w:sz="8"/>
              <w:bottom w:val="outset" w:color="000000" w:sz="8"/>
              <w:right w:val="outset" w:color="000000" w:sz="8"/>
            </w:tcBorders>
            <w:vAlign w:val="center"/>
          </w:tcPr>
          <w:bookmarkStart w:name="9083" w:id="7277"/>
          <w:p>
            <w:pPr>
              <w:spacing w:after="0"/>
              <w:ind w:left="0"/>
              <w:jc w:val="center"/>
            </w:pPr>
            <w:r>
              <w:rPr>
                <w:rFonts w:ascii="Arial"/>
                <w:b w:val="false"/>
                <w:i w:val="false"/>
                <w:color w:val="000000"/>
                <w:sz w:val="15"/>
              </w:rPr>
              <w:t>03/11/2018</w:t>
            </w:r>
          </w:p>
          <w:bookmarkEnd w:id="7277"/>
        </w:tc>
        <w:tc>
          <w:tcPr>
            <w:tcW w:w="967" w:type="dxa"/>
            <w:tcBorders>
              <w:top w:val="outset" w:color="000000" w:sz="8"/>
              <w:left w:val="outset" w:color="000000" w:sz="8"/>
              <w:bottom w:val="outset" w:color="000000" w:sz="8"/>
              <w:right w:val="outset" w:color="000000" w:sz="8"/>
            </w:tcBorders>
            <w:vAlign w:val="center"/>
          </w:tcPr>
          <w:bookmarkStart w:name="9084" w:id="7278"/>
          <w:p>
            <w:pPr>
              <w:spacing w:after="0"/>
              <w:ind w:left="0"/>
              <w:jc w:val="center"/>
            </w:pPr>
          </w:p>
          <w:bookmarkEnd w:id="72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85" w:id="7279"/>
          <w:p>
            <w:pPr>
              <w:spacing w:after="0"/>
              <w:ind w:left="0"/>
              <w:jc w:val="left"/>
            </w:pPr>
            <w:r>
              <w:rPr>
                <w:rFonts w:ascii="Arial"/>
                <w:b w:val="false"/>
                <w:i w:val="false"/>
                <w:color w:val="000000"/>
                <w:sz w:val="15"/>
              </w:rPr>
              <w:t>cromoglicic acid</w:t>
            </w:r>
          </w:p>
          <w:bookmarkEnd w:id="7279"/>
        </w:tc>
        <w:tc>
          <w:tcPr>
            <w:tcW w:w="1152" w:type="dxa"/>
            <w:tcBorders>
              <w:top w:val="outset" w:color="000000" w:sz="8"/>
              <w:left w:val="outset" w:color="000000" w:sz="8"/>
              <w:bottom w:val="outset" w:color="000000" w:sz="8"/>
              <w:right w:val="outset" w:color="000000" w:sz="8"/>
            </w:tcBorders>
            <w:vAlign w:val="center"/>
          </w:tcPr>
          <w:bookmarkStart w:name="9086" w:id="7280"/>
          <w:p>
            <w:pPr>
              <w:spacing w:after="0"/>
              <w:ind w:left="0"/>
              <w:jc w:val="center"/>
            </w:pPr>
            <w:r>
              <w:rPr>
                <w:rFonts w:ascii="Arial"/>
                <w:b w:val="false"/>
                <w:i w:val="false"/>
                <w:color w:val="000000"/>
                <w:sz w:val="15"/>
              </w:rPr>
              <w:t>5 років</w:t>
            </w:r>
          </w:p>
          <w:bookmarkEnd w:id="7280"/>
        </w:tc>
        <w:tc>
          <w:tcPr>
            <w:tcW w:w="1361" w:type="dxa"/>
            <w:tcBorders>
              <w:top w:val="outset" w:color="000000" w:sz="8"/>
              <w:left w:val="outset" w:color="000000" w:sz="8"/>
              <w:bottom w:val="outset" w:color="000000" w:sz="8"/>
              <w:right w:val="outset" w:color="000000" w:sz="8"/>
            </w:tcBorders>
            <w:vAlign w:val="center"/>
          </w:tcPr>
          <w:bookmarkStart w:name="9087" w:id="7281"/>
          <w:p>
            <w:pPr>
              <w:spacing w:after="0"/>
              <w:ind w:left="0"/>
              <w:jc w:val="center"/>
            </w:pPr>
            <w:r>
              <w:rPr>
                <w:rFonts w:ascii="Arial"/>
                <w:b w:val="false"/>
                <w:i w:val="false"/>
                <w:color w:val="000000"/>
                <w:sz w:val="15"/>
              </w:rPr>
              <w:t>28/02/2022</w:t>
            </w:r>
          </w:p>
          <w:bookmarkEnd w:id="7281"/>
        </w:tc>
        <w:tc>
          <w:tcPr>
            <w:tcW w:w="1361" w:type="dxa"/>
            <w:tcBorders>
              <w:top w:val="outset" w:color="000000" w:sz="8"/>
              <w:left w:val="outset" w:color="000000" w:sz="8"/>
              <w:bottom w:val="outset" w:color="000000" w:sz="8"/>
              <w:right w:val="outset" w:color="000000" w:sz="8"/>
            </w:tcBorders>
            <w:vAlign w:val="center"/>
          </w:tcPr>
          <w:bookmarkStart w:name="9088" w:id="7282"/>
          <w:p>
            <w:pPr>
              <w:spacing w:after="0"/>
              <w:ind w:left="0"/>
              <w:jc w:val="center"/>
            </w:pPr>
            <w:r>
              <w:rPr>
                <w:rFonts w:ascii="Arial"/>
                <w:b w:val="false"/>
                <w:i w:val="false"/>
                <w:color w:val="000000"/>
                <w:sz w:val="15"/>
              </w:rPr>
              <w:t>29/05/2022</w:t>
            </w:r>
          </w:p>
          <w:bookmarkEnd w:id="7282"/>
        </w:tc>
        <w:tc>
          <w:tcPr>
            <w:tcW w:w="967" w:type="dxa"/>
            <w:tcBorders>
              <w:top w:val="outset" w:color="000000" w:sz="8"/>
              <w:left w:val="outset" w:color="000000" w:sz="8"/>
              <w:bottom w:val="outset" w:color="000000" w:sz="8"/>
              <w:right w:val="outset" w:color="000000" w:sz="8"/>
            </w:tcBorders>
            <w:vAlign w:val="center"/>
          </w:tcPr>
          <w:bookmarkStart w:name="9089" w:id="7283"/>
          <w:p>
            <w:pPr>
              <w:spacing w:after="0"/>
              <w:ind w:left="0"/>
              <w:jc w:val="center"/>
            </w:pPr>
          </w:p>
          <w:bookmarkEnd w:id="72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90" w:id="7284"/>
          <w:p>
            <w:pPr>
              <w:spacing w:after="0"/>
              <w:ind w:left="0"/>
              <w:jc w:val="left"/>
            </w:pPr>
            <w:r>
              <w:rPr>
                <w:rFonts w:ascii="Arial"/>
                <w:b w:val="false"/>
                <w:i w:val="false"/>
                <w:color w:val="000000"/>
                <w:sz w:val="15"/>
              </w:rPr>
              <w:t>cucurbita</w:t>
            </w:r>
          </w:p>
          <w:bookmarkEnd w:id="7284"/>
        </w:tc>
        <w:tc>
          <w:tcPr>
            <w:tcW w:w="1152" w:type="dxa"/>
            <w:tcBorders>
              <w:top w:val="outset" w:color="000000" w:sz="8"/>
              <w:left w:val="outset" w:color="000000" w:sz="8"/>
              <w:bottom w:val="outset" w:color="000000" w:sz="8"/>
              <w:right w:val="outset" w:color="000000" w:sz="8"/>
            </w:tcBorders>
            <w:vAlign w:val="center"/>
          </w:tcPr>
          <w:bookmarkStart w:name="9091" w:id="7285"/>
          <w:p>
            <w:pPr>
              <w:spacing w:after="0"/>
              <w:ind w:left="0"/>
              <w:jc w:val="center"/>
            </w:pPr>
            <w:r>
              <w:rPr>
                <w:rFonts w:ascii="Arial"/>
                <w:b w:val="false"/>
                <w:i w:val="false"/>
                <w:color w:val="000000"/>
                <w:sz w:val="15"/>
              </w:rPr>
              <w:t>13 років</w:t>
            </w:r>
          </w:p>
          <w:bookmarkEnd w:id="7285"/>
        </w:tc>
        <w:tc>
          <w:tcPr>
            <w:tcW w:w="1361" w:type="dxa"/>
            <w:tcBorders>
              <w:top w:val="outset" w:color="000000" w:sz="8"/>
              <w:left w:val="outset" w:color="000000" w:sz="8"/>
              <w:bottom w:val="outset" w:color="000000" w:sz="8"/>
              <w:right w:val="outset" w:color="000000" w:sz="8"/>
            </w:tcBorders>
            <w:vAlign w:val="center"/>
          </w:tcPr>
          <w:bookmarkStart w:name="9092" w:id="7286"/>
          <w:p>
            <w:pPr>
              <w:spacing w:after="0"/>
              <w:ind w:left="0"/>
              <w:jc w:val="center"/>
            </w:pPr>
            <w:r>
              <w:rPr>
                <w:rFonts w:ascii="Arial"/>
                <w:b w:val="false"/>
                <w:i w:val="false"/>
                <w:color w:val="000000"/>
                <w:sz w:val="15"/>
              </w:rPr>
              <w:t>01/01/2019</w:t>
            </w:r>
          </w:p>
          <w:bookmarkEnd w:id="7286"/>
        </w:tc>
        <w:tc>
          <w:tcPr>
            <w:tcW w:w="1361" w:type="dxa"/>
            <w:tcBorders>
              <w:top w:val="outset" w:color="000000" w:sz="8"/>
              <w:left w:val="outset" w:color="000000" w:sz="8"/>
              <w:bottom w:val="outset" w:color="000000" w:sz="8"/>
              <w:right w:val="outset" w:color="000000" w:sz="8"/>
            </w:tcBorders>
            <w:vAlign w:val="center"/>
          </w:tcPr>
          <w:bookmarkStart w:name="9093" w:id="7287"/>
          <w:p>
            <w:pPr>
              <w:spacing w:after="0"/>
              <w:ind w:left="0"/>
              <w:jc w:val="center"/>
            </w:pPr>
            <w:r>
              <w:rPr>
                <w:rFonts w:ascii="Arial"/>
                <w:b w:val="false"/>
                <w:i w:val="false"/>
                <w:color w:val="000000"/>
                <w:sz w:val="15"/>
              </w:rPr>
              <w:t>01/04/2019</w:t>
            </w:r>
          </w:p>
          <w:bookmarkEnd w:id="7287"/>
        </w:tc>
        <w:tc>
          <w:tcPr>
            <w:tcW w:w="967" w:type="dxa"/>
            <w:tcBorders>
              <w:top w:val="outset" w:color="000000" w:sz="8"/>
              <w:left w:val="outset" w:color="000000" w:sz="8"/>
              <w:bottom w:val="outset" w:color="000000" w:sz="8"/>
              <w:right w:val="outset" w:color="000000" w:sz="8"/>
            </w:tcBorders>
            <w:vAlign w:val="center"/>
          </w:tcPr>
          <w:bookmarkStart w:name="9094" w:id="7288"/>
          <w:p>
            <w:pPr>
              <w:spacing w:after="0"/>
              <w:ind w:left="0"/>
              <w:jc w:val="center"/>
            </w:pPr>
          </w:p>
          <w:bookmarkEnd w:id="72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095" w:id="7289"/>
          <w:p>
            <w:pPr>
              <w:spacing w:after="0"/>
              <w:ind w:left="0"/>
              <w:jc w:val="left"/>
            </w:pPr>
            <w:r>
              <w:rPr>
                <w:rFonts w:ascii="Arial"/>
                <w:b w:val="false"/>
                <w:i w:val="false"/>
                <w:color w:val="000000"/>
                <w:sz w:val="15"/>
              </w:rPr>
              <w:t>cucurbitae, populus tremula, solidago</w:t>
            </w:r>
          </w:p>
          <w:bookmarkEnd w:id="7289"/>
        </w:tc>
        <w:tc>
          <w:tcPr>
            <w:tcW w:w="1152" w:type="dxa"/>
            <w:tcBorders>
              <w:top w:val="outset" w:color="000000" w:sz="8"/>
              <w:left w:val="outset" w:color="000000" w:sz="8"/>
              <w:bottom w:val="outset" w:color="000000" w:sz="8"/>
              <w:right w:val="outset" w:color="000000" w:sz="8"/>
            </w:tcBorders>
            <w:vAlign w:val="center"/>
          </w:tcPr>
          <w:bookmarkStart w:name="9096" w:id="7290"/>
          <w:p>
            <w:pPr>
              <w:spacing w:after="0"/>
              <w:ind w:left="0"/>
              <w:jc w:val="center"/>
            </w:pPr>
            <w:r>
              <w:rPr>
                <w:rFonts w:ascii="Arial"/>
                <w:b w:val="false"/>
                <w:i w:val="false"/>
                <w:color w:val="000000"/>
                <w:sz w:val="15"/>
              </w:rPr>
              <w:t>13 років</w:t>
            </w:r>
          </w:p>
          <w:bookmarkEnd w:id="7290"/>
        </w:tc>
        <w:tc>
          <w:tcPr>
            <w:tcW w:w="1361" w:type="dxa"/>
            <w:tcBorders>
              <w:top w:val="outset" w:color="000000" w:sz="8"/>
              <w:left w:val="outset" w:color="000000" w:sz="8"/>
              <w:bottom w:val="outset" w:color="000000" w:sz="8"/>
              <w:right w:val="outset" w:color="000000" w:sz="8"/>
            </w:tcBorders>
            <w:vAlign w:val="center"/>
          </w:tcPr>
          <w:bookmarkStart w:name="9097" w:id="7291"/>
          <w:p>
            <w:pPr>
              <w:spacing w:after="0"/>
              <w:ind w:left="0"/>
              <w:jc w:val="center"/>
            </w:pPr>
            <w:r>
              <w:rPr>
                <w:rFonts w:ascii="Arial"/>
                <w:b w:val="false"/>
                <w:i w:val="false"/>
                <w:color w:val="000000"/>
                <w:sz w:val="15"/>
              </w:rPr>
              <w:t>01/01/2019</w:t>
            </w:r>
          </w:p>
          <w:bookmarkEnd w:id="7291"/>
        </w:tc>
        <w:tc>
          <w:tcPr>
            <w:tcW w:w="1361" w:type="dxa"/>
            <w:tcBorders>
              <w:top w:val="outset" w:color="000000" w:sz="8"/>
              <w:left w:val="outset" w:color="000000" w:sz="8"/>
              <w:bottom w:val="outset" w:color="000000" w:sz="8"/>
              <w:right w:val="outset" w:color="000000" w:sz="8"/>
            </w:tcBorders>
            <w:vAlign w:val="center"/>
          </w:tcPr>
          <w:bookmarkStart w:name="9098" w:id="7292"/>
          <w:p>
            <w:pPr>
              <w:spacing w:after="0"/>
              <w:ind w:left="0"/>
              <w:jc w:val="center"/>
            </w:pPr>
            <w:r>
              <w:rPr>
                <w:rFonts w:ascii="Arial"/>
                <w:b w:val="false"/>
                <w:i w:val="false"/>
                <w:color w:val="000000"/>
                <w:sz w:val="15"/>
              </w:rPr>
              <w:t>01/04/2019</w:t>
            </w:r>
          </w:p>
          <w:bookmarkEnd w:id="7292"/>
        </w:tc>
        <w:tc>
          <w:tcPr>
            <w:tcW w:w="967" w:type="dxa"/>
            <w:tcBorders>
              <w:top w:val="outset" w:color="000000" w:sz="8"/>
              <w:left w:val="outset" w:color="000000" w:sz="8"/>
              <w:bottom w:val="outset" w:color="000000" w:sz="8"/>
              <w:right w:val="outset" w:color="000000" w:sz="8"/>
            </w:tcBorders>
            <w:vAlign w:val="center"/>
          </w:tcPr>
          <w:bookmarkStart w:name="9099" w:id="7293"/>
          <w:p>
            <w:pPr>
              <w:spacing w:after="0"/>
              <w:ind w:left="0"/>
              <w:jc w:val="center"/>
            </w:pPr>
          </w:p>
          <w:bookmarkEnd w:id="72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00" w:id="7294"/>
          <w:p>
            <w:pPr>
              <w:spacing w:after="0"/>
              <w:ind w:left="0"/>
              <w:jc w:val="left"/>
            </w:pPr>
            <w:r>
              <w:rPr>
                <w:rFonts w:ascii="Arial"/>
                <w:b w:val="false"/>
                <w:i w:val="false"/>
                <w:color w:val="000000"/>
                <w:sz w:val="15"/>
              </w:rPr>
              <w:t>curcuma, clycyrrhizae, mate, melissa, zingiber</w:t>
            </w:r>
          </w:p>
          <w:bookmarkEnd w:id="7294"/>
        </w:tc>
        <w:tc>
          <w:tcPr>
            <w:tcW w:w="1152" w:type="dxa"/>
            <w:tcBorders>
              <w:top w:val="outset" w:color="000000" w:sz="8"/>
              <w:left w:val="outset" w:color="000000" w:sz="8"/>
              <w:bottom w:val="outset" w:color="000000" w:sz="8"/>
              <w:right w:val="outset" w:color="000000" w:sz="8"/>
            </w:tcBorders>
            <w:vAlign w:val="center"/>
          </w:tcPr>
          <w:bookmarkStart w:name="9101" w:id="7295"/>
          <w:p>
            <w:pPr>
              <w:spacing w:after="0"/>
              <w:ind w:left="0"/>
              <w:jc w:val="center"/>
            </w:pPr>
            <w:r>
              <w:rPr>
                <w:rFonts w:ascii="Arial"/>
                <w:b w:val="false"/>
                <w:i w:val="false"/>
                <w:color w:val="000000"/>
                <w:sz w:val="15"/>
              </w:rPr>
              <w:t>10 років</w:t>
            </w:r>
          </w:p>
          <w:bookmarkEnd w:id="7295"/>
        </w:tc>
        <w:tc>
          <w:tcPr>
            <w:tcW w:w="1361" w:type="dxa"/>
            <w:tcBorders>
              <w:top w:val="outset" w:color="000000" w:sz="8"/>
              <w:left w:val="outset" w:color="000000" w:sz="8"/>
              <w:bottom w:val="outset" w:color="000000" w:sz="8"/>
              <w:right w:val="outset" w:color="000000" w:sz="8"/>
            </w:tcBorders>
            <w:vAlign w:val="center"/>
          </w:tcPr>
          <w:bookmarkStart w:name="9102" w:id="7296"/>
          <w:p>
            <w:pPr>
              <w:spacing w:after="0"/>
              <w:ind w:left="0"/>
              <w:jc w:val="center"/>
            </w:pPr>
            <w:r>
              <w:rPr>
                <w:rFonts w:ascii="Arial"/>
                <w:b w:val="false"/>
                <w:i w:val="false"/>
                <w:color w:val="000000"/>
                <w:sz w:val="15"/>
              </w:rPr>
              <w:t>05/09/2019</w:t>
            </w:r>
          </w:p>
          <w:bookmarkEnd w:id="7296"/>
        </w:tc>
        <w:tc>
          <w:tcPr>
            <w:tcW w:w="1361" w:type="dxa"/>
            <w:tcBorders>
              <w:top w:val="outset" w:color="000000" w:sz="8"/>
              <w:left w:val="outset" w:color="000000" w:sz="8"/>
              <w:bottom w:val="outset" w:color="000000" w:sz="8"/>
              <w:right w:val="outset" w:color="000000" w:sz="8"/>
            </w:tcBorders>
            <w:vAlign w:val="center"/>
          </w:tcPr>
          <w:bookmarkStart w:name="9103" w:id="7297"/>
          <w:p>
            <w:pPr>
              <w:spacing w:after="0"/>
              <w:ind w:left="0"/>
              <w:jc w:val="center"/>
            </w:pPr>
            <w:r>
              <w:rPr>
                <w:rFonts w:ascii="Arial"/>
                <w:b w:val="false"/>
                <w:i w:val="false"/>
                <w:color w:val="000000"/>
                <w:sz w:val="15"/>
              </w:rPr>
              <w:t>04/12/2019</w:t>
            </w:r>
          </w:p>
          <w:bookmarkEnd w:id="7297"/>
        </w:tc>
        <w:tc>
          <w:tcPr>
            <w:tcW w:w="967" w:type="dxa"/>
            <w:tcBorders>
              <w:top w:val="outset" w:color="000000" w:sz="8"/>
              <w:left w:val="outset" w:color="000000" w:sz="8"/>
              <w:bottom w:val="outset" w:color="000000" w:sz="8"/>
              <w:right w:val="outset" w:color="000000" w:sz="8"/>
            </w:tcBorders>
            <w:vAlign w:val="center"/>
          </w:tcPr>
          <w:bookmarkStart w:name="9104" w:id="7298"/>
          <w:p>
            <w:pPr>
              <w:spacing w:after="0"/>
              <w:ind w:left="0"/>
              <w:jc w:val="center"/>
            </w:pPr>
          </w:p>
          <w:bookmarkEnd w:id="72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05" w:id="7299"/>
          <w:p>
            <w:pPr>
              <w:spacing w:after="0"/>
              <w:ind w:left="0"/>
              <w:jc w:val="left"/>
            </w:pPr>
            <w:r>
              <w:rPr>
                <w:rFonts w:ascii="Arial"/>
                <w:b w:val="false"/>
                <w:i w:val="false"/>
                <w:color w:val="000000"/>
                <w:sz w:val="15"/>
              </w:rPr>
              <w:t>curcuma, eucalypti etheroleum, franhulaemodyn, magnesium salicylate, menthae piperitae etheroleum</w:t>
            </w:r>
          </w:p>
          <w:bookmarkEnd w:id="7299"/>
        </w:tc>
        <w:tc>
          <w:tcPr>
            <w:tcW w:w="1152" w:type="dxa"/>
            <w:tcBorders>
              <w:top w:val="outset" w:color="000000" w:sz="8"/>
              <w:left w:val="outset" w:color="000000" w:sz="8"/>
              <w:bottom w:val="outset" w:color="000000" w:sz="8"/>
              <w:right w:val="outset" w:color="000000" w:sz="8"/>
            </w:tcBorders>
            <w:vAlign w:val="center"/>
          </w:tcPr>
          <w:bookmarkStart w:name="9106" w:id="7300"/>
          <w:p>
            <w:pPr>
              <w:spacing w:after="0"/>
              <w:ind w:left="0"/>
              <w:jc w:val="center"/>
            </w:pPr>
            <w:r>
              <w:rPr>
                <w:rFonts w:ascii="Arial"/>
                <w:b w:val="false"/>
                <w:i w:val="false"/>
                <w:color w:val="000000"/>
                <w:sz w:val="15"/>
              </w:rPr>
              <w:t>13 років</w:t>
            </w:r>
          </w:p>
          <w:bookmarkEnd w:id="7300"/>
        </w:tc>
        <w:tc>
          <w:tcPr>
            <w:tcW w:w="1361" w:type="dxa"/>
            <w:tcBorders>
              <w:top w:val="outset" w:color="000000" w:sz="8"/>
              <w:left w:val="outset" w:color="000000" w:sz="8"/>
              <w:bottom w:val="outset" w:color="000000" w:sz="8"/>
              <w:right w:val="outset" w:color="000000" w:sz="8"/>
            </w:tcBorders>
            <w:vAlign w:val="center"/>
          </w:tcPr>
          <w:bookmarkStart w:name="9107" w:id="7301"/>
          <w:p>
            <w:pPr>
              <w:spacing w:after="0"/>
              <w:ind w:left="0"/>
              <w:jc w:val="center"/>
            </w:pPr>
            <w:r>
              <w:rPr>
                <w:rFonts w:ascii="Arial"/>
                <w:b w:val="false"/>
                <w:i w:val="false"/>
                <w:color w:val="000000"/>
                <w:sz w:val="15"/>
              </w:rPr>
              <w:t>01/01/2019</w:t>
            </w:r>
          </w:p>
          <w:bookmarkEnd w:id="7301"/>
        </w:tc>
        <w:tc>
          <w:tcPr>
            <w:tcW w:w="1361" w:type="dxa"/>
            <w:tcBorders>
              <w:top w:val="outset" w:color="000000" w:sz="8"/>
              <w:left w:val="outset" w:color="000000" w:sz="8"/>
              <w:bottom w:val="outset" w:color="000000" w:sz="8"/>
              <w:right w:val="outset" w:color="000000" w:sz="8"/>
            </w:tcBorders>
            <w:vAlign w:val="center"/>
          </w:tcPr>
          <w:bookmarkStart w:name="9108" w:id="7302"/>
          <w:p>
            <w:pPr>
              <w:spacing w:after="0"/>
              <w:ind w:left="0"/>
              <w:jc w:val="center"/>
            </w:pPr>
            <w:r>
              <w:rPr>
                <w:rFonts w:ascii="Arial"/>
                <w:b w:val="false"/>
                <w:i w:val="false"/>
                <w:color w:val="000000"/>
                <w:sz w:val="15"/>
              </w:rPr>
              <w:t>01/04/2019</w:t>
            </w:r>
          </w:p>
          <w:bookmarkEnd w:id="7302"/>
        </w:tc>
        <w:tc>
          <w:tcPr>
            <w:tcW w:w="967" w:type="dxa"/>
            <w:tcBorders>
              <w:top w:val="outset" w:color="000000" w:sz="8"/>
              <w:left w:val="outset" w:color="000000" w:sz="8"/>
              <w:bottom w:val="outset" w:color="000000" w:sz="8"/>
              <w:right w:val="outset" w:color="000000" w:sz="8"/>
            </w:tcBorders>
            <w:vAlign w:val="center"/>
          </w:tcPr>
          <w:bookmarkStart w:name="9109" w:id="7303"/>
          <w:p>
            <w:pPr>
              <w:spacing w:after="0"/>
              <w:ind w:left="0"/>
              <w:jc w:val="center"/>
            </w:pPr>
          </w:p>
          <w:bookmarkEnd w:id="73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10" w:id="7304"/>
          <w:p>
            <w:pPr>
              <w:spacing w:after="0"/>
              <w:ind w:left="0"/>
              <w:jc w:val="left"/>
            </w:pPr>
            <w:r>
              <w:rPr>
                <w:rFonts w:ascii="Arial"/>
                <w:b w:val="false"/>
                <w:i w:val="false"/>
                <w:color w:val="000000"/>
                <w:sz w:val="15"/>
              </w:rPr>
              <w:t>cyanamide</w:t>
            </w:r>
          </w:p>
          <w:bookmarkEnd w:id="7304"/>
        </w:tc>
        <w:tc>
          <w:tcPr>
            <w:tcW w:w="1152" w:type="dxa"/>
            <w:tcBorders>
              <w:top w:val="outset" w:color="000000" w:sz="8"/>
              <w:left w:val="outset" w:color="000000" w:sz="8"/>
              <w:bottom w:val="outset" w:color="000000" w:sz="8"/>
              <w:right w:val="outset" w:color="000000" w:sz="8"/>
            </w:tcBorders>
            <w:vAlign w:val="center"/>
          </w:tcPr>
          <w:bookmarkStart w:name="9111" w:id="7305"/>
          <w:p>
            <w:pPr>
              <w:spacing w:after="0"/>
              <w:ind w:left="0"/>
              <w:jc w:val="center"/>
            </w:pPr>
            <w:r>
              <w:rPr>
                <w:rFonts w:ascii="Arial"/>
                <w:b w:val="false"/>
                <w:i w:val="false"/>
                <w:color w:val="000000"/>
                <w:sz w:val="15"/>
              </w:rPr>
              <w:t>13 років</w:t>
            </w:r>
          </w:p>
          <w:bookmarkEnd w:id="7305"/>
        </w:tc>
        <w:tc>
          <w:tcPr>
            <w:tcW w:w="1361" w:type="dxa"/>
            <w:tcBorders>
              <w:top w:val="outset" w:color="000000" w:sz="8"/>
              <w:left w:val="outset" w:color="000000" w:sz="8"/>
              <w:bottom w:val="outset" w:color="000000" w:sz="8"/>
              <w:right w:val="outset" w:color="000000" w:sz="8"/>
            </w:tcBorders>
            <w:vAlign w:val="center"/>
          </w:tcPr>
          <w:bookmarkStart w:name="9112" w:id="7306"/>
          <w:p>
            <w:pPr>
              <w:spacing w:after="0"/>
              <w:ind w:left="0"/>
              <w:jc w:val="center"/>
            </w:pPr>
            <w:r>
              <w:rPr>
                <w:rFonts w:ascii="Arial"/>
                <w:b w:val="false"/>
                <w:i w:val="false"/>
                <w:color w:val="000000"/>
                <w:sz w:val="15"/>
              </w:rPr>
              <w:t>01/01/2025</w:t>
            </w:r>
          </w:p>
          <w:bookmarkEnd w:id="7306"/>
        </w:tc>
        <w:tc>
          <w:tcPr>
            <w:tcW w:w="1361" w:type="dxa"/>
            <w:tcBorders>
              <w:top w:val="outset" w:color="000000" w:sz="8"/>
              <w:left w:val="outset" w:color="000000" w:sz="8"/>
              <w:bottom w:val="outset" w:color="000000" w:sz="8"/>
              <w:right w:val="outset" w:color="000000" w:sz="8"/>
            </w:tcBorders>
            <w:vAlign w:val="center"/>
          </w:tcPr>
          <w:bookmarkStart w:name="9113" w:id="7307"/>
          <w:p>
            <w:pPr>
              <w:spacing w:after="0"/>
              <w:ind w:left="0"/>
              <w:jc w:val="center"/>
            </w:pPr>
            <w:r>
              <w:rPr>
                <w:rFonts w:ascii="Arial"/>
                <w:b w:val="false"/>
                <w:i w:val="false"/>
                <w:color w:val="000000"/>
                <w:sz w:val="15"/>
              </w:rPr>
              <w:t>01/04/2025</w:t>
            </w:r>
          </w:p>
          <w:bookmarkEnd w:id="7307"/>
        </w:tc>
        <w:tc>
          <w:tcPr>
            <w:tcW w:w="967" w:type="dxa"/>
            <w:tcBorders>
              <w:top w:val="outset" w:color="000000" w:sz="8"/>
              <w:left w:val="outset" w:color="000000" w:sz="8"/>
              <w:bottom w:val="outset" w:color="000000" w:sz="8"/>
              <w:right w:val="outset" w:color="000000" w:sz="8"/>
            </w:tcBorders>
            <w:vAlign w:val="center"/>
          </w:tcPr>
          <w:bookmarkStart w:name="9114" w:id="7308"/>
          <w:p>
            <w:pPr>
              <w:spacing w:after="0"/>
              <w:ind w:left="0"/>
              <w:jc w:val="center"/>
            </w:pPr>
          </w:p>
          <w:bookmarkEnd w:id="73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15" w:id="7309"/>
          <w:p>
            <w:pPr>
              <w:spacing w:after="0"/>
              <w:ind w:left="0"/>
              <w:jc w:val="left"/>
            </w:pPr>
            <w:r>
              <w:rPr>
                <w:rFonts w:ascii="Arial"/>
                <w:b w:val="false"/>
                <w:i w:val="false"/>
                <w:color w:val="000000"/>
                <w:sz w:val="15"/>
              </w:rPr>
              <w:t>cyanocobalamin</w:t>
            </w:r>
          </w:p>
          <w:bookmarkEnd w:id="7309"/>
        </w:tc>
        <w:tc>
          <w:tcPr>
            <w:tcW w:w="1152" w:type="dxa"/>
            <w:tcBorders>
              <w:top w:val="outset" w:color="000000" w:sz="8"/>
              <w:left w:val="outset" w:color="000000" w:sz="8"/>
              <w:bottom w:val="outset" w:color="000000" w:sz="8"/>
              <w:right w:val="outset" w:color="000000" w:sz="8"/>
            </w:tcBorders>
            <w:vAlign w:val="center"/>
          </w:tcPr>
          <w:bookmarkStart w:name="9116" w:id="7310"/>
          <w:p>
            <w:pPr>
              <w:spacing w:after="0"/>
              <w:ind w:left="0"/>
              <w:jc w:val="center"/>
            </w:pPr>
            <w:r>
              <w:rPr>
                <w:rFonts w:ascii="Arial"/>
                <w:b w:val="false"/>
                <w:i w:val="false"/>
                <w:color w:val="000000"/>
                <w:sz w:val="15"/>
              </w:rPr>
              <w:t>13 років</w:t>
            </w:r>
          </w:p>
          <w:bookmarkEnd w:id="7310"/>
        </w:tc>
        <w:tc>
          <w:tcPr>
            <w:tcW w:w="1361" w:type="dxa"/>
            <w:tcBorders>
              <w:top w:val="outset" w:color="000000" w:sz="8"/>
              <w:left w:val="outset" w:color="000000" w:sz="8"/>
              <w:bottom w:val="outset" w:color="000000" w:sz="8"/>
              <w:right w:val="outset" w:color="000000" w:sz="8"/>
            </w:tcBorders>
            <w:vAlign w:val="center"/>
          </w:tcPr>
          <w:bookmarkStart w:name="9117" w:id="7311"/>
          <w:p>
            <w:pPr>
              <w:spacing w:after="0"/>
              <w:ind w:left="0"/>
              <w:jc w:val="center"/>
            </w:pPr>
            <w:r>
              <w:rPr>
                <w:rFonts w:ascii="Arial"/>
                <w:b w:val="false"/>
                <w:i w:val="false"/>
                <w:color w:val="000000"/>
                <w:sz w:val="15"/>
              </w:rPr>
              <w:t>22/02/2025</w:t>
            </w:r>
          </w:p>
          <w:bookmarkEnd w:id="7311"/>
        </w:tc>
        <w:tc>
          <w:tcPr>
            <w:tcW w:w="1361" w:type="dxa"/>
            <w:tcBorders>
              <w:top w:val="outset" w:color="000000" w:sz="8"/>
              <w:left w:val="outset" w:color="000000" w:sz="8"/>
              <w:bottom w:val="outset" w:color="000000" w:sz="8"/>
              <w:right w:val="outset" w:color="000000" w:sz="8"/>
            </w:tcBorders>
            <w:vAlign w:val="center"/>
          </w:tcPr>
          <w:bookmarkStart w:name="9118" w:id="7312"/>
          <w:p>
            <w:pPr>
              <w:spacing w:after="0"/>
              <w:ind w:left="0"/>
              <w:jc w:val="center"/>
            </w:pPr>
            <w:r>
              <w:rPr>
                <w:rFonts w:ascii="Arial"/>
                <w:b w:val="false"/>
                <w:i w:val="false"/>
                <w:color w:val="000000"/>
                <w:sz w:val="15"/>
              </w:rPr>
              <w:t>23/05/2025</w:t>
            </w:r>
          </w:p>
          <w:bookmarkEnd w:id="7312"/>
        </w:tc>
        <w:tc>
          <w:tcPr>
            <w:tcW w:w="967" w:type="dxa"/>
            <w:tcBorders>
              <w:top w:val="outset" w:color="000000" w:sz="8"/>
              <w:left w:val="outset" w:color="000000" w:sz="8"/>
              <w:bottom w:val="outset" w:color="000000" w:sz="8"/>
              <w:right w:val="outset" w:color="000000" w:sz="8"/>
            </w:tcBorders>
            <w:vAlign w:val="center"/>
          </w:tcPr>
          <w:bookmarkStart w:name="9119" w:id="7313"/>
          <w:p>
            <w:pPr>
              <w:spacing w:after="0"/>
              <w:ind w:left="0"/>
              <w:jc w:val="center"/>
            </w:pPr>
          </w:p>
          <w:bookmarkEnd w:id="73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20" w:id="7314"/>
          <w:p>
            <w:pPr>
              <w:spacing w:after="0"/>
              <w:ind w:left="0"/>
              <w:jc w:val="left"/>
            </w:pPr>
            <w:r>
              <w:rPr>
                <w:rFonts w:ascii="Arial"/>
                <w:b w:val="false"/>
                <w:i w:val="false"/>
                <w:color w:val="000000"/>
                <w:sz w:val="15"/>
              </w:rPr>
              <w:t>cyanocobalamin, diclofenac, pyridoxine, thiamine</w:t>
            </w:r>
          </w:p>
          <w:bookmarkEnd w:id="7314"/>
        </w:tc>
        <w:tc>
          <w:tcPr>
            <w:tcW w:w="1152" w:type="dxa"/>
            <w:tcBorders>
              <w:top w:val="outset" w:color="000000" w:sz="8"/>
              <w:left w:val="outset" w:color="000000" w:sz="8"/>
              <w:bottom w:val="outset" w:color="000000" w:sz="8"/>
              <w:right w:val="outset" w:color="000000" w:sz="8"/>
            </w:tcBorders>
            <w:vAlign w:val="center"/>
          </w:tcPr>
          <w:bookmarkStart w:name="9121" w:id="7315"/>
          <w:p>
            <w:pPr>
              <w:spacing w:after="0"/>
              <w:ind w:left="0"/>
              <w:jc w:val="center"/>
            </w:pPr>
            <w:r>
              <w:rPr>
                <w:rFonts w:ascii="Arial"/>
                <w:b w:val="false"/>
                <w:i w:val="false"/>
                <w:color w:val="000000"/>
                <w:sz w:val="15"/>
              </w:rPr>
              <w:t>5 років</w:t>
            </w:r>
          </w:p>
          <w:bookmarkEnd w:id="7315"/>
        </w:tc>
        <w:tc>
          <w:tcPr>
            <w:tcW w:w="1361" w:type="dxa"/>
            <w:tcBorders>
              <w:top w:val="outset" w:color="000000" w:sz="8"/>
              <w:left w:val="outset" w:color="000000" w:sz="8"/>
              <w:bottom w:val="outset" w:color="000000" w:sz="8"/>
              <w:right w:val="outset" w:color="000000" w:sz="8"/>
            </w:tcBorders>
            <w:vAlign w:val="center"/>
          </w:tcPr>
          <w:bookmarkStart w:name="9122" w:id="7316"/>
          <w:p>
            <w:pPr>
              <w:spacing w:after="0"/>
              <w:ind w:left="0"/>
              <w:jc w:val="center"/>
            </w:pPr>
            <w:r>
              <w:rPr>
                <w:rFonts w:ascii="Arial"/>
                <w:b w:val="false"/>
                <w:i w:val="false"/>
                <w:color w:val="000000"/>
                <w:sz w:val="15"/>
              </w:rPr>
              <w:t>01/01/2020</w:t>
            </w:r>
          </w:p>
          <w:bookmarkEnd w:id="7316"/>
        </w:tc>
        <w:tc>
          <w:tcPr>
            <w:tcW w:w="1361" w:type="dxa"/>
            <w:tcBorders>
              <w:top w:val="outset" w:color="000000" w:sz="8"/>
              <w:left w:val="outset" w:color="000000" w:sz="8"/>
              <w:bottom w:val="outset" w:color="000000" w:sz="8"/>
              <w:right w:val="outset" w:color="000000" w:sz="8"/>
            </w:tcBorders>
            <w:vAlign w:val="center"/>
          </w:tcPr>
          <w:bookmarkStart w:name="9123" w:id="7317"/>
          <w:p>
            <w:pPr>
              <w:spacing w:after="0"/>
              <w:ind w:left="0"/>
              <w:jc w:val="center"/>
            </w:pPr>
            <w:r>
              <w:rPr>
                <w:rFonts w:ascii="Arial"/>
                <w:b w:val="false"/>
                <w:i w:val="false"/>
                <w:color w:val="000000"/>
                <w:sz w:val="15"/>
              </w:rPr>
              <w:t>31/03/2020</w:t>
            </w:r>
          </w:p>
          <w:bookmarkEnd w:id="7317"/>
        </w:tc>
        <w:tc>
          <w:tcPr>
            <w:tcW w:w="967" w:type="dxa"/>
            <w:tcBorders>
              <w:top w:val="outset" w:color="000000" w:sz="8"/>
              <w:left w:val="outset" w:color="000000" w:sz="8"/>
              <w:bottom w:val="outset" w:color="000000" w:sz="8"/>
              <w:right w:val="outset" w:color="000000" w:sz="8"/>
            </w:tcBorders>
            <w:vAlign w:val="center"/>
          </w:tcPr>
          <w:bookmarkStart w:name="9124" w:id="7318"/>
          <w:p>
            <w:pPr>
              <w:spacing w:after="0"/>
              <w:ind w:left="0"/>
              <w:jc w:val="center"/>
            </w:pPr>
          </w:p>
          <w:bookmarkEnd w:id="73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25" w:id="7319"/>
          <w:p>
            <w:pPr>
              <w:spacing w:after="0"/>
              <w:ind w:left="0"/>
              <w:jc w:val="left"/>
            </w:pPr>
            <w:r>
              <w:rPr>
                <w:rFonts w:ascii="Arial"/>
                <w:b w:val="false"/>
                <w:i w:val="false"/>
                <w:color w:val="000000"/>
                <w:sz w:val="15"/>
              </w:rPr>
              <w:t>cyanocobalamin, disodium adenosine triphosphate trihydrate, kokarboksilaza, nicotinamide</w:t>
            </w:r>
          </w:p>
          <w:bookmarkEnd w:id="7319"/>
        </w:tc>
        <w:tc>
          <w:tcPr>
            <w:tcW w:w="1152" w:type="dxa"/>
            <w:tcBorders>
              <w:top w:val="outset" w:color="000000" w:sz="8"/>
              <w:left w:val="outset" w:color="000000" w:sz="8"/>
              <w:bottom w:val="outset" w:color="000000" w:sz="8"/>
              <w:right w:val="outset" w:color="000000" w:sz="8"/>
            </w:tcBorders>
            <w:vAlign w:val="center"/>
          </w:tcPr>
          <w:bookmarkStart w:name="9126" w:id="7320"/>
          <w:p>
            <w:pPr>
              <w:spacing w:after="0"/>
              <w:ind w:left="0"/>
              <w:jc w:val="center"/>
            </w:pPr>
            <w:r>
              <w:rPr>
                <w:rFonts w:ascii="Arial"/>
                <w:b w:val="false"/>
                <w:i w:val="false"/>
                <w:color w:val="000000"/>
                <w:sz w:val="15"/>
              </w:rPr>
              <w:t>13 років</w:t>
            </w:r>
          </w:p>
          <w:bookmarkEnd w:id="7320"/>
        </w:tc>
        <w:tc>
          <w:tcPr>
            <w:tcW w:w="1361" w:type="dxa"/>
            <w:tcBorders>
              <w:top w:val="outset" w:color="000000" w:sz="8"/>
              <w:left w:val="outset" w:color="000000" w:sz="8"/>
              <w:bottom w:val="outset" w:color="000000" w:sz="8"/>
              <w:right w:val="outset" w:color="000000" w:sz="8"/>
            </w:tcBorders>
            <w:vAlign w:val="center"/>
          </w:tcPr>
          <w:bookmarkStart w:name="9127" w:id="7321"/>
          <w:p>
            <w:pPr>
              <w:spacing w:after="0"/>
              <w:ind w:left="0"/>
              <w:jc w:val="center"/>
            </w:pPr>
            <w:r>
              <w:rPr>
                <w:rFonts w:ascii="Arial"/>
                <w:b w:val="false"/>
                <w:i w:val="false"/>
                <w:color w:val="000000"/>
                <w:sz w:val="15"/>
              </w:rPr>
              <w:t>05/03/2025</w:t>
            </w:r>
          </w:p>
          <w:bookmarkEnd w:id="7321"/>
        </w:tc>
        <w:tc>
          <w:tcPr>
            <w:tcW w:w="1361" w:type="dxa"/>
            <w:tcBorders>
              <w:top w:val="outset" w:color="000000" w:sz="8"/>
              <w:left w:val="outset" w:color="000000" w:sz="8"/>
              <w:bottom w:val="outset" w:color="000000" w:sz="8"/>
              <w:right w:val="outset" w:color="000000" w:sz="8"/>
            </w:tcBorders>
            <w:vAlign w:val="center"/>
          </w:tcPr>
          <w:bookmarkStart w:name="9128" w:id="7322"/>
          <w:p>
            <w:pPr>
              <w:spacing w:after="0"/>
              <w:ind w:left="0"/>
              <w:jc w:val="center"/>
            </w:pPr>
            <w:r>
              <w:rPr>
                <w:rFonts w:ascii="Arial"/>
                <w:b w:val="false"/>
                <w:i w:val="false"/>
                <w:color w:val="000000"/>
                <w:sz w:val="15"/>
              </w:rPr>
              <w:t>03/06/2025</w:t>
            </w:r>
          </w:p>
          <w:bookmarkEnd w:id="7322"/>
        </w:tc>
        <w:tc>
          <w:tcPr>
            <w:tcW w:w="967" w:type="dxa"/>
            <w:tcBorders>
              <w:top w:val="outset" w:color="000000" w:sz="8"/>
              <w:left w:val="outset" w:color="000000" w:sz="8"/>
              <w:bottom w:val="outset" w:color="000000" w:sz="8"/>
              <w:right w:val="outset" w:color="000000" w:sz="8"/>
            </w:tcBorders>
            <w:vAlign w:val="center"/>
          </w:tcPr>
          <w:bookmarkStart w:name="9129" w:id="7323"/>
          <w:p>
            <w:pPr>
              <w:spacing w:after="0"/>
              <w:ind w:left="0"/>
              <w:jc w:val="center"/>
            </w:pPr>
          </w:p>
          <w:bookmarkEnd w:id="73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30" w:id="7324"/>
          <w:p>
            <w:pPr>
              <w:spacing w:after="0"/>
              <w:ind w:left="0"/>
              <w:jc w:val="left"/>
            </w:pPr>
            <w:r>
              <w:rPr>
                <w:rFonts w:ascii="Arial"/>
                <w:b w:val="false"/>
                <w:i w:val="false"/>
                <w:color w:val="000000"/>
                <w:sz w:val="15"/>
              </w:rPr>
              <w:t>cyanocobalamin, dl-carnitine, l-lysine, metopyn, pyridoxine, thiamine</w:t>
            </w:r>
          </w:p>
          <w:bookmarkEnd w:id="7324"/>
        </w:tc>
        <w:tc>
          <w:tcPr>
            <w:tcW w:w="1152" w:type="dxa"/>
            <w:tcBorders>
              <w:top w:val="outset" w:color="000000" w:sz="8"/>
              <w:left w:val="outset" w:color="000000" w:sz="8"/>
              <w:bottom w:val="outset" w:color="000000" w:sz="8"/>
              <w:right w:val="outset" w:color="000000" w:sz="8"/>
            </w:tcBorders>
            <w:vAlign w:val="center"/>
          </w:tcPr>
          <w:bookmarkStart w:name="9131" w:id="7325"/>
          <w:p>
            <w:pPr>
              <w:spacing w:after="0"/>
              <w:ind w:left="0"/>
              <w:jc w:val="center"/>
            </w:pPr>
            <w:r>
              <w:rPr>
                <w:rFonts w:ascii="Arial"/>
                <w:b w:val="false"/>
                <w:i w:val="false"/>
                <w:color w:val="000000"/>
                <w:sz w:val="15"/>
              </w:rPr>
              <w:t>13 років</w:t>
            </w:r>
          </w:p>
          <w:bookmarkEnd w:id="7325"/>
        </w:tc>
        <w:tc>
          <w:tcPr>
            <w:tcW w:w="1361" w:type="dxa"/>
            <w:tcBorders>
              <w:top w:val="outset" w:color="000000" w:sz="8"/>
              <w:left w:val="outset" w:color="000000" w:sz="8"/>
              <w:bottom w:val="outset" w:color="000000" w:sz="8"/>
              <w:right w:val="outset" w:color="000000" w:sz="8"/>
            </w:tcBorders>
            <w:vAlign w:val="center"/>
          </w:tcPr>
          <w:bookmarkStart w:name="9132" w:id="7326"/>
          <w:p>
            <w:pPr>
              <w:spacing w:after="0"/>
              <w:ind w:left="0"/>
              <w:jc w:val="center"/>
            </w:pPr>
            <w:r>
              <w:rPr>
                <w:rFonts w:ascii="Arial"/>
                <w:b w:val="false"/>
                <w:i w:val="false"/>
                <w:color w:val="000000"/>
                <w:sz w:val="15"/>
              </w:rPr>
              <w:t>05/03/2025</w:t>
            </w:r>
          </w:p>
          <w:bookmarkEnd w:id="7326"/>
        </w:tc>
        <w:tc>
          <w:tcPr>
            <w:tcW w:w="1361" w:type="dxa"/>
            <w:tcBorders>
              <w:top w:val="outset" w:color="000000" w:sz="8"/>
              <w:left w:val="outset" w:color="000000" w:sz="8"/>
              <w:bottom w:val="outset" w:color="000000" w:sz="8"/>
              <w:right w:val="outset" w:color="000000" w:sz="8"/>
            </w:tcBorders>
            <w:vAlign w:val="center"/>
          </w:tcPr>
          <w:bookmarkStart w:name="9133" w:id="7327"/>
          <w:p>
            <w:pPr>
              <w:spacing w:after="0"/>
              <w:ind w:left="0"/>
              <w:jc w:val="center"/>
            </w:pPr>
            <w:r>
              <w:rPr>
                <w:rFonts w:ascii="Arial"/>
                <w:b w:val="false"/>
                <w:i w:val="false"/>
                <w:color w:val="000000"/>
                <w:sz w:val="15"/>
              </w:rPr>
              <w:t>03/06/2025</w:t>
            </w:r>
          </w:p>
          <w:bookmarkEnd w:id="7327"/>
        </w:tc>
        <w:tc>
          <w:tcPr>
            <w:tcW w:w="967" w:type="dxa"/>
            <w:tcBorders>
              <w:top w:val="outset" w:color="000000" w:sz="8"/>
              <w:left w:val="outset" w:color="000000" w:sz="8"/>
              <w:bottom w:val="outset" w:color="000000" w:sz="8"/>
              <w:right w:val="outset" w:color="000000" w:sz="8"/>
            </w:tcBorders>
            <w:vAlign w:val="center"/>
          </w:tcPr>
          <w:bookmarkStart w:name="9134" w:id="7328"/>
          <w:p>
            <w:pPr>
              <w:spacing w:after="0"/>
              <w:ind w:left="0"/>
              <w:jc w:val="center"/>
            </w:pPr>
          </w:p>
          <w:bookmarkEnd w:id="73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35" w:id="7329"/>
          <w:p>
            <w:pPr>
              <w:spacing w:after="0"/>
              <w:ind w:left="0"/>
              <w:jc w:val="left"/>
            </w:pPr>
            <w:r>
              <w:rPr>
                <w:rFonts w:ascii="Arial"/>
                <w:b w:val="false"/>
                <w:i w:val="false"/>
                <w:color w:val="000000"/>
                <w:sz w:val="15"/>
              </w:rPr>
              <w:t>cyanocobalamin, folic acid, iron</w:t>
            </w:r>
          </w:p>
          <w:bookmarkEnd w:id="7329"/>
        </w:tc>
        <w:tc>
          <w:tcPr>
            <w:tcW w:w="1152" w:type="dxa"/>
            <w:tcBorders>
              <w:top w:val="outset" w:color="000000" w:sz="8"/>
              <w:left w:val="outset" w:color="000000" w:sz="8"/>
              <w:bottom w:val="outset" w:color="000000" w:sz="8"/>
              <w:right w:val="outset" w:color="000000" w:sz="8"/>
            </w:tcBorders>
            <w:vAlign w:val="center"/>
          </w:tcPr>
          <w:bookmarkStart w:name="9136" w:id="7330"/>
          <w:p>
            <w:pPr>
              <w:spacing w:after="0"/>
              <w:ind w:left="0"/>
              <w:jc w:val="center"/>
            </w:pPr>
            <w:r>
              <w:rPr>
                <w:rFonts w:ascii="Arial"/>
                <w:b w:val="false"/>
                <w:i w:val="false"/>
                <w:color w:val="000000"/>
                <w:sz w:val="15"/>
              </w:rPr>
              <w:t>13 років</w:t>
            </w:r>
          </w:p>
          <w:bookmarkEnd w:id="7330"/>
        </w:tc>
        <w:tc>
          <w:tcPr>
            <w:tcW w:w="1361" w:type="dxa"/>
            <w:tcBorders>
              <w:top w:val="outset" w:color="000000" w:sz="8"/>
              <w:left w:val="outset" w:color="000000" w:sz="8"/>
              <w:bottom w:val="outset" w:color="000000" w:sz="8"/>
              <w:right w:val="outset" w:color="000000" w:sz="8"/>
            </w:tcBorders>
            <w:vAlign w:val="center"/>
          </w:tcPr>
          <w:bookmarkStart w:name="9137" w:id="7331"/>
          <w:p>
            <w:pPr>
              <w:spacing w:after="0"/>
              <w:ind w:left="0"/>
              <w:jc w:val="center"/>
            </w:pPr>
            <w:r>
              <w:rPr>
                <w:rFonts w:ascii="Arial"/>
                <w:b w:val="false"/>
                <w:i w:val="false"/>
                <w:color w:val="000000"/>
                <w:sz w:val="15"/>
              </w:rPr>
              <w:t>05/03/2025</w:t>
            </w:r>
          </w:p>
          <w:bookmarkEnd w:id="7331"/>
        </w:tc>
        <w:tc>
          <w:tcPr>
            <w:tcW w:w="1361" w:type="dxa"/>
            <w:tcBorders>
              <w:top w:val="outset" w:color="000000" w:sz="8"/>
              <w:left w:val="outset" w:color="000000" w:sz="8"/>
              <w:bottom w:val="outset" w:color="000000" w:sz="8"/>
              <w:right w:val="outset" w:color="000000" w:sz="8"/>
            </w:tcBorders>
            <w:vAlign w:val="center"/>
          </w:tcPr>
          <w:bookmarkStart w:name="9138" w:id="7332"/>
          <w:p>
            <w:pPr>
              <w:spacing w:after="0"/>
              <w:ind w:left="0"/>
              <w:jc w:val="center"/>
            </w:pPr>
            <w:r>
              <w:rPr>
                <w:rFonts w:ascii="Arial"/>
                <w:b w:val="false"/>
                <w:i w:val="false"/>
                <w:color w:val="000000"/>
                <w:sz w:val="15"/>
              </w:rPr>
              <w:t>03/06/2025</w:t>
            </w:r>
          </w:p>
          <w:bookmarkEnd w:id="7332"/>
        </w:tc>
        <w:tc>
          <w:tcPr>
            <w:tcW w:w="967" w:type="dxa"/>
            <w:tcBorders>
              <w:top w:val="outset" w:color="000000" w:sz="8"/>
              <w:left w:val="outset" w:color="000000" w:sz="8"/>
              <w:bottom w:val="outset" w:color="000000" w:sz="8"/>
              <w:right w:val="outset" w:color="000000" w:sz="8"/>
            </w:tcBorders>
            <w:vAlign w:val="center"/>
          </w:tcPr>
          <w:bookmarkStart w:name="9139" w:id="7333"/>
          <w:p>
            <w:pPr>
              <w:spacing w:after="0"/>
              <w:ind w:left="0"/>
              <w:jc w:val="center"/>
            </w:pPr>
          </w:p>
          <w:bookmarkEnd w:id="73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40" w:id="7334"/>
          <w:p>
            <w:pPr>
              <w:spacing w:after="0"/>
              <w:ind w:left="0"/>
              <w:jc w:val="left"/>
            </w:pPr>
            <w:r>
              <w:rPr>
                <w:rFonts w:ascii="Arial"/>
                <w:b w:val="false"/>
                <w:i w:val="false"/>
                <w:color w:val="000000"/>
                <w:sz w:val="15"/>
              </w:rPr>
              <w:t>cyanocobalamin, folic acid, iron, zinc sulfate</w:t>
            </w:r>
          </w:p>
          <w:bookmarkEnd w:id="7334"/>
        </w:tc>
        <w:tc>
          <w:tcPr>
            <w:tcW w:w="1152" w:type="dxa"/>
            <w:tcBorders>
              <w:top w:val="outset" w:color="000000" w:sz="8"/>
              <w:left w:val="outset" w:color="000000" w:sz="8"/>
              <w:bottom w:val="outset" w:color="000000" w:sz="8"/>
              <w:right w:val="outset" w:color="000000" w:sz="8"/>
            </w:tcBorders>
            <w:vAlign w:val="center"/>
          </w:tcPr>
          <w:bookmarkStart w:name="9141" w:id="7335"/>
          <w:p>
            <w:pPr>
              <w:spacing w:after="0"/>
              <w:ind w:left="0"/>
              <w:jc w:val="center"/>
            </w:pPr>
            <w:r>
              <w:rPr>
                <w:rFonts w:ascii="Arial"/>
                <w:b w:val="false"/>
                <w:i w:val="false"/>
                <w:color w:val="000000"/>
                <w:sz w:val="15"/>
              </w:rPr>
              <w:t>13 років</w:t>
            </w:r>
          </w:p>
          <w:bookmarkEnd w:id="7335"/>
        </w:tc>
        <w:tc>
          <w:tcPr>
            <w:tcW w:w="1361" w:type="dxa"/>
            <w:tcBorders>
              <w:top w:val="outset" w:color="000000" w:sz="8"/>
              <w:left w:val="outset" w:color="000000" w:sz="8"/>
              <w:bottom w:val="outset" w:color="000000" w:sz="8"/>
              <w:right w:val="outset" w:color="000000" w:sz="8"/>
            </w:tcBorders>
            <w:vAlign w:val="center"/>
          </w:tcPr>
          <w:bookmarkStart w:name="9142" w:id="7336"/>
          <w:p>
            <w:pPr>
              <w:spacing w:after="0"/>
              <w:ind w:left="0"/>
              <w:jc w:val="center"/>
            </w:pPr>
            <w:r>
              <w:rPr>
                <w:rFonts w:ascii="Arial"/>
                <w:b w:val="false"/>
                <w:i w:val="false"/>
                <w:color w:val="000000"/>
                <w:sz w:val="15"/>
              </w:rPr>
              <w:t>05/03/2025</w:t>
            </w:r>
          </w:p>
          <w:bookmarkEnd w:id="7336"/>
        </w:tc>
        <w:tc>
          <w:tcPr>
            <w:tcW w:w="1361" w:type="dxa"/>
            <w:tcBorders>
              <w:top w:val="outset" w:color="000000" w:sz="8"/>
              <w:left w:val="outset" w:color="000000" w:sz="8"/>
              <w:bottom w:val="outset" w:color="000000" w:sz="8"/>
              <w:right w:val="outset" w:color="000000" w:sz="8"/>
            </w:tcBorders>
            <w:vAlign w:val="center"/>
          </w:tcPr>
          <w:bookmarkStart w:name="9143" w:id="7337"/>
          <w:p>
            <w:pPr>
              <w:spacing w:after="0"/>
              <w:ind w:left="0"/>
              <w:jc w:val="center"/>
            </w:pPr>
            <w:r>
              <w:rPr>
                <w:rFonts w:ascii="Arial"/>
                <w:b w:val="false"/>
                <w:i w:val="false"/>
                <w:color w:val="000000"/>
                <w:sz w:val="15"/>
              </w:rPr>
              <w:t>03/06/2025</w:t>
            </w:r>
          </w:p>
          <w:bookmarkEnd w:id="7337"/>
        </w:tc>
        <w:tc>
          <w:tcPr>
            <w:tcW w:w="967" w:type="dxa"/>
            <w:tcBorders>
              <w:top w:val="outset" w:color="000000" w:sz="8"/>
              <w:left w:val="outset" w:color="000000" w:sz="8"/>
              <w:bottom w:val="outset" w:color="000000" w:sz="8"/>
              <w:right w:val="outset" w:color="000000" w:sz="8"/>
            </w:tcBorders>
            <w:vAlign w:val="center"/>
          </w:tcPr>
          <w:bookmarkStart w:name="9144" w:id="7338"/>
          <w:p>
            <w:pPr>
              <w:spacing w:after="0"/>
              <w:ind w:left="0"/>
              <w:jc w:val="center"/>
            </w:pPr>
          </w:p>
          <w:bookmarkEnd w:id="73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45" w:id="7339"/>
          <w:p>
            <w:pPr>
              <w:spacing w:after="0"/>
              <w:ind w:left="0"/>
              <w:jc w:val="left"/>
            </w:pPr>
            <w:r>
              <w:rPr>
                <w:rFonts w:ascii="Arial"/>
                <w:b w:val="false"/>
                <w:i w:val="false"/>
                <w:color w:val="000000"/>
                <w:sz w:val="15"/>
              </w:rPr>
              <w:t>cyanocobalamin, folic acid, Lactic Acid Bacillus</w:t>
            </w:r>
          </w:p>
          <w:bookmarkEnd w:id="7339"/>
        </w:tc>
        <w:tc>
          <w:tcPr>
            <w:tcW w:w="1152" w:type="dxa"/>
            <w:tcBorders>
              <w:top w:val="outset" w:color="000000" w:sz="8"/>
              <w:left w:val="outset" w:color="000000" w:sz="8"/>
              <w:bottom w:val="outset" w:color="000000" w:sz="8"/>
              <w:right w:val="outset" w:color="000000" w:sz="8"/>
            </w:tcBorders>
            <w:vAlign w:val="center"/>
          </w:tcPr>
          <w:bookmarkStart w:name="9146" w:id="7340"/>
          <w:p>
            <w:pPr>
              <w:spacing w:after="0"/>
              <w:ind w:left="0"/>
              <w:jc w:val="center"/>
            </w:pPr>
            <w:r>
              <w:rPr>
                <w:rFonts w:ascii="Arial"/>
                <w:b w:val="false"/>
                <w:i w:val="false"/>
                <w:color w:val="000000"/>
                <w:sz w:val="15"/>
              </w:rPr>
              <w:t>13 років</w:t>
            </w:r>
          </w:p>
          <w:bookmarkEnd w:id="7340"/>
        </w:tc>
        <w:tc>
          <w:tcPr>
            <w:tcW w:w="1361" w:type="dxa"/>
            <w:tcBorders>
              <w:top w:val="outset" w:color="000000" w:sz="8"/>
              <w:left w:val="outset" w:color="000000" w:sz="8"/>
              <w:bottom w:val="outset" w:color="000000" w:sz="8"/>
              <w:right w:val="outset" w:color="000000" w:sz="8"/>
            </w:tcBorders>
            <w:vAlign w:val="center"/>
          </w:tcPr>
          <w:bookmarkStart w:name="9147" w:id="7341"/>
          <w:p>
            <w:pPr>
              <w:spacing w:after="0"/>
              <w:ind w:left="0"/>
              <w:jc w:val="center"/>
            </w:pPr>
            <w:r>
              <w:rPr>
                <w:rFonts w:ascii="Arial"/>
                <w:b w:val="false"/>
                <w:i w:val="false"/>
                <w:color w:val="000000"/>
                <w:sz w:val="15"/>
              </w:rPr>
              <w:t>01/01/2025</w:t>
            </w:r>
          </w:p>
          <w:bookmarkEnd w:id="7341"/>
        </w:tc>
        <w:tc>
          <w:tcPr>
            <w:tcW w:w="1361" w:type="dxa"/>
            <w:tcBorders>
              <w:top w:val="outset" w:color="000000" w:sz="8"/>
              <w:left w:val="outset" w:color="000000" w:sz="8"/>
              <w:bottom w:val="outset" w:color="000000" w:sz="8"/>
              <w:right w:val="outset" w:color="000000" w:sz="8"/>
            </w:tcBorders>
            <w:vAlign w:val="center"/>
          </w:tcPr>
          <w:bookmarkStart w:name="9148" w:id="7342"/>
          <w:p>
            <w:pPr>
              <w:spacing w:after="0"/>
              <w:ind w:left="0"/>
              <w:jc w:val="center"/>
            </w:pPr>
            <w:r>
              <w:rPr>
                <w:rFonts w:ascii="Arial"/>
                <w:b w:val="false"/>
                <w:i w:val="false"/>
                <w:color w:val="000000"/>
                <w:sz w:val="15"/>
              </w:rPr>
              <w:t>30/02/2025</w:t>
            </w:r>
          </w:p>
          <w:bookmarkEnd w:id="7342"/>
        </w:tc>
        <w:tc>
          <w:tcPr>
            <w:tcW w:w="967" w:type="dxa"/>
            <w:tcBorders>
              <w:top w:val="outset" w:color="000000" w:sz="8"/>
              <w:left w:val="outset" w:color="000000" w:sz="8"/>
              <w:bottom w:val="outset" w:color="000000" w:sz="8"/>
              <w:right w:val="outset" w:color="000000" w:sz="8"/>
            </w:tcBorders>
            <w:vAlign w:val="center"/>
          </w:tcPr>
          <w:bookmarkStart w:name="9149" w:id="7343"/>
          <w:p>
            <w:pPr>
              <w:spacing w:after="0"/>
              <w:ind w:left="0"/>
              <w:jc w:val="center"/>
            </w:pPr>
          </w:p>
          <w:bookmarkEnd w:id="73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50" w:id="7344"/>
          <w:p>
            <w:pPr>
              <w:spacing w:after="0"/>
              <w:ind w:left="0"/>
              <w:jc w:val="left"/>
            </w:pPr>
            <w:r>
              <w:rPr>
                <w:rFonts w:ascii="Arial"/>
                <w:b w:val="false"/>
                <w:i w:val="false"/>
                <w:color w:val="000000"/>
                <w:sz w:val="15"/>
              </w:rPr>
              <w:t>cyanocobalamin, folic acid, nicotinamide, pantothenic acid, pyridoxine hydrochloride, riboflavin, thiamine nitrate</w:t>
            </w:r>
          </w:p>
          <w:bookmarkEnd w:id="7344"/>
        </w:tc>
        <w:tc>
          <w:tcPr>
            <w:tcW w:w="1152" w:type="dxa"/>
            <w:tcBorders>
              <w:top w:val="outset" w:color="000000" w:sz="8"/>
              <w:left w:val="outset" w:color="000000" w:sz="8"/>
              <w:bottom w:val="outset" w:color="000000" w:sz="8"/>
              <w:right w:val="outset" w:color="000000" w:sz="8"/>
            </w:tcBorders>
            <w:vAlign w:val="center"/>
          </w:tcPr>
          <w:bookmarkStart w:name="9151" w:id="7345"/>
          <w:p>
            <w:pPr>
              <w:spacing w:after="0"/>
              <w:ind w:left="0"/>
              <w:jc w:val="center"/>
            </w:pPr>
            <w:r>
              <w:rPr>
                <w:rFonts w:ascii="Arial"/>
                <w:b w:val="false"/>
                <w:i w:val="false"/>
                <w:color w:val="000000"/>
                <w:sz w:val="15"/>
              </w:rPr>
              <w:t>13 років</w:t>
            </w:r>
          </w:p>
          <w:bookmarkEnd w:id="7345"/>
        </w:tc>
        <w:tc>
          <w:tcPr>
            <w:tcW w:w="1361" w:type="dxa"/>
            <w:tcBorders>
              <w:top w:val="outset" w:color="000000" w:sz="8"/>
              <w:left w:val="outset" w:color="000000" w:sz="8"/>
              <w:bottom w:val="outset" w:color="000000" w:sz="8"/>
              <w:right w:val="outset" w:color="000000" w:sz="8"/>
            </w:tcBorders>
            <w:vAlign w:val="center"/>
          </w:tcPr>
          <w:bookmarkStart w:name="9152" w:id="7346"/>
          <w:p>
            <w:pPr>
              <w:spacing w:after="0"/>
              <w:ind w:left="0"/>
              <w:jc w:val="center"/>
            </w:pPr>
            <w:r>
              <w:rPr>
                <w:rFonts w:ascii="Arial"/>
                <w:b w:val="false"/>
                <w:i w:val="false"/>
                <w:color w:val="000000"/>
                <w:sz w:val="15"/>
              </w:rPr>
              <w:t>01/01/2025</w:t>
            </w:r>
          </w:p>
          <w:bookmarkEnd w:id="7346"/>
        </w:tc>
        <w:tc>
          <w:tcPr>
            <w:tcW w:w="1361" w:type="dxa"/>
            <w:tcBorders>
              <w:top w:val="outset" w:color="000000" w:sz="8"/>
              <w:left w:val="outset" w:color="000000" w:sz="8"/>
              <w:bottom w:val="outset" w:color="000000" w:sz="8"/>
              <w:right w:val="outset" w:color="000000" w:sz="8"/>
            </w:tcBorders>
            <w:vAlign w:val="center"/>
          </w:tcPr>
          <w:bookmarkStart w:name="9153" w:id="7347"/>
          <w:p>
            <w:pPr>
              <w:spacing w:after="0"/>
              <w:ind w:left="0"/>
              <w:jc w:val="center"/>
            </w:pPr>
            <w:r>
              <w:rPr>
                <w:rFonts w:ascii="Arial"/>
                <w:b w:val="false"/>
                <w:i w:val="false"/>
                <w:color w:val="000000"/>
                <w:sz w:val="15"/>
              </w:rPr>
              <w:t>01/04/2025</w:t>
            </w:r>
          </w:p>
          <w:bookmarkEnd w:id="7347"/>
        </w:tc>
        <w:tc>
          <w:tcPr>
            <w:tcW w:w="967" w:type="dxa"/>
            <w:tcBorders>
              <w:top w:val="outset" w:color="000000" w:sz="8"/>
              <w:left w:val="outset" w:color="000000" w:sz="8"/>
              <w:bottom w:val="outset" w:color="000000" w:sz="8"/>
              <w:right w:val="outset" w:color="000000" w:sz="8"/>
            </w:tcBorders>
            <w:vAlign w:val="center"/>
          </w:tcPr>
          <w:bookmarkStart w:name="9154" w:id="7348"/>
          <w:p>
            <w:pPr>
              <w:spacing w:after="0"/>
              <w:ind w:left="0"/>
              <w:jc w:val="center"/>
            </w:pPr>
          </w:p>
          <w:bookmarkEnd w:id="73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55" w:id="7349"/>
          <w:p>
            <w:pPr>
              <w:spacing w:after="0"/>
              <w:ind w:left="0"/>
              <w:jc w:val="left"/>
            </w:pPr>
            <w:r>
              <w:rPr>
                <w:rFonts w:ascii="Arial"/>
                <w:b w:val="false"/>
                <w:i w:val="false"/>
                <w:color w:val="000000"/>
                <w:sz w:val="15"/>
              </w:rPr>
              <w:t>cyanocobalamin, folic acid, pyridoxine</w:t>
            </w:r>
          </w:p>
          <w:bookmarkEnd w:id="7349"/>
        </w:tc>
        <w:tc>
          <w:tcPr>
            <w:tcW w:w="1152" w:type="dxa"/>
            <w:tcBorders>
              <w:top w:val="outset" w:color="000000" w:sz="8"/>
              <w:left w:val="outset" w:color="000000" w:sz="8"/>
              <w:bottom w:val="outset" w:color="000000" w:sz="8"/>
              <w:right w:val="outset" w:color="000000" w:sz="8"/>
            </w:tcBorders>
            <w:vAlign w:val="center"/>
          </w:tcPr>
          <w:bookmarkStart w:name="9156" w:id="7350"/>
          <w:p>
            <w:pPr>
              <w:spacing w:after="0"/>
              <w:ind w:left="0"/>
              <w:jc w:val="center"/>
            </w:pPr>
            <w:r>
              <w:rPr>
                <w:rFonts w:ascii="Arial"/>
                <w:b w:val="false"/>
                <w:i w:val="false"/>
                <w:color w:val="000000"/>
                <w:sz w:val="15"/>
              </w:rPr>
              <w:t>13 років</w:t>
            </w:r>
          </w:p>
          <w:bookmarkEnd w:id="7350"/>
        </w:tc>
        <w:tc>
          <w:tcPr>
            <w:tcW w:w="1361" w:type="dxa"/>
            <w:tcBorders>
              <w:top w:val="outset" w:color="000000" w:sz="8"/>
              <w:left w:val="outset" w:color="000000" w:sz="8"/>
              <w:bottom w:val="outset" w:color="000000" w:sz="8"/>
              <w:right w:val="outset" w:color="000000" w:sz="8"/>
            </w:tcBorders>
            <w:vAlign w:val="center"/>
          </w:tcPr>
          <w:bookmarkStart w:name="9157" w:id="7351"/>
          <w:p>
            <w:pPr>
              <w:spacing w:after="0"/>
              <w:ind w:left="0"/>
              <w:jc w:val="center"/>
            </w:pPr>
            <w:r>
              <w:rPr>
                <w:rFonts w:ascii="Arial"/>
                <w:b w:val="false"/>
                <w:i w:val="false"/>
                <w:color w:val="000000"/>
                <w:sz w:val="15"/>
              </w:rPr>
              <w:t>01/01/2025</w:t>
            </w:r>
          </w:p>
          <w:bookmarkEnd w:id="7351"/>
        </w:tc>
        <w:tc>
          <w:tcPr>
            <w:tcW w:w="1361" w:type="dxa"/>
            <w:tcBorders>
              <w:top w:val="outset" w:color="000000" w:sz="8"/>
              <w:left w:val="outset" w:color="000000" w:sz="8"/>
              <w:bottom w:val="outset" w:color="000000" w:sz="8"/>
              <w:right w:val="outset" w:color="000000" w:sz="8"/>
            </w:tcBorders>
            <w:vAlign w:val="center"/>
          </w:tcPr>
          <w:bookmarkStart w:name="9158" w:id="7352"/>
          <w:p>
            <w:pPr>
              <w:spacing w:after="0"/>
              <w:ind w:left="0"/>
              <w:jc w:val="center"/>
            </w:pPr>
            <w:r>
              <w:rPr>
                <w:rFonts w:ascii="Arial"/>
                <w:b w:val="false"/>
                <w:i w:val="false"/>
                <w:color w:val="000000"/>
                <w:sz w:val="15"/>
              </w:rPr>
              <w:t>01/04/2025</w:t>
            </w:r>
          </w:p>
          <w:bookmarkEnd w:id="7352"/>
        </w:tc>
        <w:tc>
          <w:tcPr>
            <w:tcW w:w="967" w:type="dxa"/>
            <w:tcBorders>
              <w:top w:val="outset" w:color="000000" w:sz="8"/>
              <w:left w:val="outset" w:color="000000" w:sz="8"/>
              <w:bottom w:val="outset" w:color="000000" w:sz="8"/>
              <w:right w:val="outset" w:color="000000" w:sz="8"/>
            </w:tcBorders>
            <w:vAlign w:val="center"/>
          </w:tcPr>
          <w:bookmarkStart w:name="9159" w:id="7353"/>
          <w:p>
            <w:pPr>
              <w:spacing w:after="0"/>
              <w:ind w:left="0"/>
              <w:jc w:val="center"/>
            </w:pPr>
          </w:p>
          <w:bookmarkEnd w:id="73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60" w:id="7354"/>
          <w:p>
            <w:pPr>
              <w:spacing w:after="0"/>
              <w:ind w:left="0"/>
              <w:jc w:val="left"/>
            </w:pPr>
            <w:r>
              <w:rPr>
                <w:rFonts w:ascii="Arial"/>
                <w:b w:val="false"/>
                <w:i w:val="false"/>
                <w:color w:val="000000"/>
                <w:sz w:val="15"/>
              </w:rPr>
              <w:t>cyanocobalamin, hydrotartrate choline, l-cysteine hydrochloride, myo-inositol</w:t>
            </w:r>
          </w:p>
          <w:bookmarkEnd w:id="7354"/>
        </w:tc>
        <w:tc>
          <w:tcPr>
            <w:tcW w:w="1152" w:type="dxa"/>
            <w:tcBorders>
              <w:top w:val="outset" w:color="000000" w:sz="8"/>
              <w:left w:val="outset" w:color="000000" w:sz="8"/>
              <w:bottom w:val="outset" w:color="000000" w:sz="8"/>
              <w:right w:val="outset" w:color="000000" w:sz="8"/>
            </w:tcBorders>
            <w:vAlign w:val="center"/>
          </w:tcPr>
          <w:bookmarkStart w:name="9161" w:id="7355"/>
          <w:p>
            <w:pPr>
              <w:spacing w:after="0"/>
              <w:ind w:left="0"/>
              <w:jc w:val="center"/>
            </w:pPr>
            <w:r>
              <w:rPr>
                <w:rFonts w:ascii="Arial"/>
                <w:b w:val="false"/>
                <w:i w:val="false"/>
                <w:color w:val="000000"/>
                <w:sz w:val="15"/>
              </w:rPr>
              <w:t>13 років</w:t>
            </w:r>
          </w:p>
          <w:bookmarkEnd w:id="7355"/>
        </w:tc>
        <w:tc>
          <w:tcPr>
            <w:tcW w:w="1361" w:type="dxa"/>
            <w:tcBorders>
              <w:top w:val="outset" w:color="000000" w:sz="8"/>
              <w:left w:val="outset" w:color="000000" w:sz="8"/>
              <w:bottom w:val="outset" w:color="000000" w:sz="8"/>
              <w:right w:val="outset" w:color="000000" w:sz="8"/>
            </w:tcBorders>
            <w:vAlign w:val="center"/>
          </w:tcPr>
          <w:bookmarkStart w:name="9162" w:id="7356"/>
          <w:p>
            <w:pPr>
              <w:spacing w:after="0"/>
              <w:ind w:left="0"/>
              <w:jc w:val="center"/>
            </w:pPr>
            <w:r>
              <w:rPr>
                <w:rFonts w:ascii="Arial"/>
                <w:b w:val="false"/>
                <w:i w:val="false"/>
                <w:color w:val="000000"/>
                <w:sz w:val="15"/>
              </w:rPr>
              <w:t>01/01/2025</w:t>
            </w:r>
          </w:p>
          <w:bookmarkEnd w:id="7356"/>
        </w:tc>
        <w:tc>
          <w:tcPr>
            <w:tcW w:w="1361" w:type="dxa"/>
            <w:tcBorders>
              <w:top w:val="outset" w:color="000000" w:sz="8"/>
              <w:left w:val="outset" w:color="000000" w:sz="8"/>
              <w:bottom w:val="outset" w:color="000000" w:sz="8"/>
              <w:right w:val="outset" w:color="000000" w:sz="8"/>
            </w:tcBorders>
            <w:vAlign w:val="center"/>
          </w:tcPr>
          <w:bookmarkStart w:name="9163" w:id="7357"/>
          <w:p>
            <w:pPr>
              <w:spacing w:after="0"/>
              <w:ind w:left="0"/>
              <w:jc w:val="center"/>
            </w:pPr>
            <w:r>
              <w:rPr>
                <w:rFonts w:ascii="Arial"/>
                <w:b w:val="false"/>
                <w:i w:val="false"/>
                <w:color w:val="000000"/>
                <w:sz w:val="15"/>
              </w:rPr>
              <w:t>01/04/2025</w:t>
            </w:r>
          </w:p>
          <w:bookmarkEnd w:id="7357"/>
        </w:tc>
        <w:tc>
          <w:tcPr>
            <w:tcW w:w="967" w:type="dxa"/>
            <w:tcBorders>
              <w:top w:val="outset" w:color="000000" w:sz="8"/>
              <w:left w:val="outset" w:color="000000" w:sz="8"/>
              <w:bottom w:val="outset" w:color="000000" w:sz="8"/>
              <w:right w:val="outset" w:color="000000" w:sz="8"/>
            </w:tcBorders>
            <w:vAlign w:val="center"/>
          </w:tcPr>
          <w:bookmarkStart w:name="9164" w:id="7358"/>
          <w:p>
            <w:pPr>
              <w:spacing w:after="0"/>
              <w:ind w:left="0"/>
              <w:jc w:val="center"/>
            </w:pPr>
          </w:p>
          <w:bookmarkEnd w:id="73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65" w:id="7359"/>
          <w:p>
            <w:pPr>
              <w:spacing w:after="0"/>
              <w:ind w:left="0"/>
              <w:jc w:val="left"/>
            </w:pPr>
            <w:r>
              <w:rPr>
                <w:rFonts w:ascii="Arial"/>
                <w:b w:val="false"/>
                <w:i w:val="false"/>
                <w:color w:val="000000"/>
                <w:sz w:val="15"/>
              </w:rPr>
              <w:t>cyanocobalamin, lidocaine, pyridoxine, thiamine</w:t>
            </w:r>
          </w:p>
          <w:bookmarkEnd w:id="7359"/>
        </w:tc>
        <w:tc>
          <w:tcPr>
            <w:tcW w:w="1152" w:type="dxa"/>
            <w:tcBorders>
              <w:top w:val="outset" w:color="000000" w:sz="8"/>
              <w:left w:val="outset" w:color="000000" w:sz="8"/>
              <w:bottom w:val="outset" w:color="000000" w:sz="8"/>
              <w:right w:val="outset" w:color="000000" w:sz="8"/>
            </w:tcBorders>
            <w:vAlign w:val="center"/>
          </w:tcPr>
          <w:bookmarkStart w:name="9166" w:id="7360"/>
          <w:p>
            <w:pPr>
              <w:spacing w:after="0"/>
              <w:ind w:left="0"/>
              <w:jc w:val="center"/>
            </w:pPr>
            <w:r>
              <w:rPr>
                <w:rFonts w:ascii="Arial"/>
                <w:b w:val="false"/>
                <w:i w:val="false"/>
                <w:color w:val="000000"/>
                <w:sz w:val="15"/>
              </w:rPr>
              <w:t>8 років</w:t>
            </w:r>
          </w:p>
          <w:bookmarkEnd w:id="7360"/>
        </w:tc>
        <w:tc>
          <w:tcPr>
            <w:tcW w:w="1361" w:type="dxa"/>
            <w:tcBorders>
              <w:top w:val="outset" w:color="000000" w:sz="8"/>
              <w:left w:val="outset" w:color="000000" w:sz="8"/>
              <w:bottom w:val="outset" w:color="000000" w:sz="8"/>
              <w:right w:val="outset" w:color="000000" w:sz="8"/>
            </w:tcBorders>
            <w:vAlign w:val="center"/>
          </w:tcPr>
          <w:bookmarkStart w:name="9167" w:id="7361"/>
          <w:p>
            <w:pPr>
              <w:spacing w:after="0"/>
              <w:ind w:left="0"/>
              <w:jc w:val="center"/>
            </w:pPr>
            <w:r>
              <w:rPr>
                <w:rFonts w:ascii="Arial"/>
                <w:b w:val="false"/>
                <w:i w:val="false"/>
                <w:color w:val="000000"/>
                <w:sz w:val="15"/>
              </w:rPr>
              <w:t>30/09/2020</w:t>
            </w:r>
          </w:p>
          <w:bookmarkEnd w:id="7361"/>
        </w:tc>
        <w:tc>
          <w:tcPr>
            <w:tcW w:w="1361" w:type="dxa"/>
            <w:tcBorders>
              <w:top w:val="outset" w:color="000000" w:sz="8"/>
              <w:left w:val="outset" w:color="000000" w:sz="8"/>
              <w:bottom w:val="outset" w:color="000000" w:sz="8"/>
              <w:right w:val="outset" w:color="000000" w:sz="8"/>
            </w:tcBorders>
            <w:vAlign w:val="center"/>
          </w:tcPr>
          <w:bookmarkStart w:name="9168" w:id="7362"/>
          <w:p>
            <w:pPr>
              <w:spacing w:after="0"/>
              <w:ind w:left="0"/>
              <w:jc w:val="center"/>
            </w:pPr>
            <w:r>
              <w:rPr>
                <w:rFonts w:ascii="Arial"/>
                <w:b w:val="false"/>
                <w:i w:val="false"/>
                <w:color w:val="000000"/>
                <w:sz w:val="15"/>
              </w:rPr>
              <w:t>29/12/2020</w:t>
            </w:r>
          </w:p>
          <w:bookmarkEnd w:id="7362"/>
        </w:tc>
        <w:tc>
          <w:tcPr>
            <w:tcW w:w="967" w:type="dxa"/>
            <w:tcBorders>
              <w:top w:val="outset" w:color="000000" w:sz="8"/>
              <w:left w:val="outset" w:color="000000" w:sz="8"/>
              <w:bottom w:val="outset" w:color="000000" w:sz="8"/>
              <w:right w:val="outset" w:color="000000" w:sz="8"/>
            </w:tcBorders>
            <w:vAlign w:val="center"/>
          </w:tcPr>
          <w:bookmarkStart w:name="9169" w:id="7363"/>
          <w:p>
            <w:pPr>
              <w:spacing w:after="0"/>
              <w:ind w:left="0"/>
              <w:jc w:val="center"/>
            </w:pPr>
          </w:p>
          <w:bookmarkEnd w:id="73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70" w:id="7364"/>
          <w:p>
            <w:pPr>
              <w:spacing w:after="0"/>
              <w:ind w:left="0"/>
              <w:jc w:val="left"/>
            </w:pPr>
            <w:r>
              <w:rPr>
                <w:rFonts w:ascii="Arial"/>
                <w:b w:val="false"/>
                <w:i w:val="false"/>
                <w:color w:val="000000"/>
                <w:sz w:val="15"/>
              </w:rPr>
              <w:t>cyanocobalamin, oktotiamin, riboflavin, pyridoxine hydrochloride</w:t>
            </w:r>
          </w:p>
          <w:bookmarkEnd w:id="7364"/>
        </w:tc>
        <w:tc>
          <w:tcPr>
            <w:tcW w:w="1152" w:type="dxa"/>
            <w:tcBorders>
              <w:top w:val="outset" w:color="000000" w:sz="8"/>
              <w:left w:val="outset" w:color="000000" w:sz="8"/>
              <w:bottom w:val="outset" w:color="000000" w:sz="8"/>
              <w:right w:val="outset" w:color="000000" w:sz="8"/>
            </w:tcBorders>
            <w:vAlign w:val="center"/>
          </w:tcPr>
          <w:bookmarkStart w:name="9171" w:id="7365"/>
          <w:p>
            <w:pPr>
              <w:spacing w:after="0"/>
              <w:ind w:left="0"/>
              <w:jc w:val="center"/>
            </w:pPr>
            <w:r>
              <w:rPr>
                <w:rFonts w:ascii="Arial"/>
                <w:b w:val="false"/>
                <w:i w:val="false"/>
                <w:color w:val="000000"/>
                <w:sz w:val="15"/>
              </w:rPr>
              <w:t>13 років</w:t>
            </w:r>
          </w:p>
          <w:bookmarkEnd w:id="7365"/>
        </w:tc>
        <w:tc>
          <w:tcPr>
            <w:tcW w:w="1361" w:type="dxa"/>
            <w:tcBorders>
              <w:top w:val="outset" w:color="000000" w:sz="8"/>
              <w:left w:val="outset" w:color="000000" w:sz="8"/>
              <w:bottom w:val="outset" w:color="000000" w:sz="8"/>
              <w:right w:val="outset" w:color="000000" w:sz="8"/>
            </w:tcBorders>
            <w:vAlign w:val="center"/>
          </w:tcPr>
          <w:bookmarkStart w:name="9172" w:id="7366"/>
          <w:p>
            <w:pPr>
              <w:spacing w:after="0"/>
              <w:ind w:left="0"/>
              <w:jc w:val="center"/>
            </w:pPr>
            <w:r>
              <w:rPr>
                <w:rFonts w:ascii="Arial"/>
                <w:b w:val="false"/>
                <w:i w:val="false"/>
                <w:color w:val="000000"/>
                <w:sz w:val="15"/>
              </w:rPr>
              <w:t>01/01/2025</w:t>
            </w:r>
          </w:p>
          <w:bookmarkEnd w:id="7366"/>
        </w:tc>
        <w:tc>
          <w:tcPr>
            <w:tcW w:w="1361" w:type="dxa"/>
            <w:tcBorders>
              <w:top w:val="outset" w:color="000000" w:sz="8"/>
              <w:left w:val="outset" w:color="000000" w:sz="8"/>
              <w:bottom w:val="outset" w:color="000000" w:sz="8"/>
              <w:right w:val="outset" w:color="000000" w:sz="8"/>
            </w:tcBorders>
            <w:vAlign w:val="center"/>
          </w:tcPr>
          <w:bookmarkStart w:name="9173" w:id="7367"/>
          <w:p>
            <w:pPr>
              <w:spacing w:after="0"/>
              <w:ind w:left="0"/>
              <w:jc w:val="center"/>
            </w:pPr>
            <w:r>
              <w:rPr>
                <w:rFonts w:ascii="Arial"/>
                <w:b w:val="false"/>
                <w:i w:val="false"/>
                <w:color w:val="000000"/>
                <w:sz w:val="15"/>
              </w:rPr>
              <w:t>01/04/2025</w:t>
            </w:r>
          </w:p>
          <w:bookmarkEnd w:id="7367"/>
        </w:tc>
        <w:tc>
          <w:tcPr>
            <w:tcW w:w="967" w:type="dxa"/>
            <w:tcBorders>
              <w:top w:val="outset" w:color="000000" w:sz="8"/>
              <w:left w:val="outset" w:color="000000" w:sz="8"/>
              <w:bottom w:val="outset" w:color="000000" w:sz="8"/>
              <w:right w:val="outset" w:color="000000" w:sz="8"/>
            </w:tcBorders>
            <w:vAlign w:val="center"/>
          </w:tcPr>
          <w:bookmarkStart w:name="9174" w:id="7368"/>
          <w:p>
            <w:pPr>
              <w:spacing w:after="0"/>
              <w:ind w:left="0"/>
              <w:jc w:val="center"/>
            </w:pPr>
          </w:p>
          <w:bookmarkEnd w:id="73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75" w:id="7369"/>
          <w:p>
            <w:pPr>
              <w:spacing w:after="0"/>
              <w:ind w:left="0"/>
              <w:jc w:val="left"/>
            </w:pPr>
            <w:r>
              <w:rPr>
                <w:rFonts w:ascii="Arial"/>
                <w:b w:val="false"/>
                <w:i w:val="false"/>
                <w:color w:val="000000"/>
                <w:sz w:val="15"/>
              </w:rPr>
              <w:t>cyanocobalamin, pyridoxine, tiamine</w:t>
            </w:r>
          </w:p>
          <w:bookmarkEnd w:id="7369"/>
        </w:tc>
        <w:tc>
          <w:tcPr>
            <w:tcW w:w="1152" w:type="dxa"/>
            <w:tcBorders>
              <w:top w:val="outset" w:color="000000" w:sz="8"/>
              <w:left w:val="outset" w:color="000000" w:sz="8"/>
              <w:bottom w:val="outset" w:color="000000" w:sz="8"/>
              <w:right w:val="outset" w:color="000000" w:sz="8"/>
            </w:tcBorders>
            <w:vAlign w:val="center"/>
          </w:tcPr>
          <w:bookmarkStart w:name="9176" w:id="7370"/>
          <w:p>
            <w:pPr>
              <w:spacing w:after="0"/>
              <w:ind w:left="0"/>
              <w:jc w:val="center"/>
            </w:pPr>
            <w:r>
              <w:rPr>
                <w:rFonts w:ascii="Arial"/>
                <w:b w:val="false"/>
                <w:i w:val="false"/>
                <w:color w:val="000000"/>
                <w:sz w:val="15"/>
              </w:rPr>
              <w:t>13 років</w:t>
            </w:r>
          </w:p>
          <w:bookmarkEnd w:id="7370"/>
        </w:tc>
        <w:tc>
          <w:tcPr>
            <w:tcW w:w="1361" w:type="dxa"/>
            <w:tcBorders>
              <w:top w:val="outset" w:color="000000" w:sz="8"/>
              <w:left w:val="outset" w:color="000000" w:sz="8"/>
              <w:bottom w:val="outset" w:color="000000" w:sz="8"/>
              <w:right w:val="outset" w:color="000000" w:sz="8"/>
            </w:tcBorders>
            <w:vAlign w:val="center"/>
          </w:tcPr>
          <w:bookmarkStart w:name="9177" w:id="7371"/>
          <w:p>
            <w:pPr>
              <w:spacing w:after="0"/>
              <w:ind w:left="0"/>
              <w:jc w:val="center"/>
            </w:pPr>
            <w:r>
              <w:rPr>
                <w:rFonts w:ascii="Arial"/>
                <w:b w:val="false"/>
                <w:i w:val="false"/>
                <w:color w:val="000000"/>
                <w:sz w:val="15"/>
              </w:rPr>
              <w:t>01/01/2025</w:t>
            </w:r>
          </w:p>
          <w:bookmarkEnd w:id="7371"/>
        </w:tc>
        <w:tc>
          <w:tcPr>
            <w:tcW w:w="1361" w:type="dxa"/>
            <w:tcBorders>
              <w:top w:val="outset" w:color="000000" w:sz="8"/>
              <w:left w:val="outset" w:color="000000" w:sz="8"/>
              <w:bottom w:val="outset" w:color="000000" w:sz="8"/>
              <w:right w:val="outset" w:color="000000" w:sz="8"/>
            </w:tcBorders>
            <w:vAlign w:val="center"/>
          </w:tcPr>
          <w:bookmarkStart w:name="9178" w:id="7372"/>
          <w:p>
            <w:pPr>
              <w:spacing w:after="0"/>
              <w:ind w:left="0"/>
              <w:jc w:val="center"/>
            </w:pPr>
            <w:r>
              <w:rPr>
                <w:rFonts w:ascii="Arial"/>
                <w:b w:val="false"/>
                <w:i w:val="false"/>
                <w:color w:val="000000"/>
                <w:sz w:val="15"/>
              </w:rPr>
              <w:t>01/04/2025</w:t>
            </w:r>
          </w:p>
          <w:bookmarkEnd w:id="7372"/>
        </w:tc>
        <w:tc>
          <w:tcPr>
            <w:tcW w:w="967" w:type="dxa"/>
            <w:tcBorders>
              <w:top w:val="outset" w:color="000000" w:sz="8"/>
              <w:left w:val="outset" w:color="000000" w:sz="8"/>
              <w:bottom w:val="outset" w:color="000000" w:sz="8"/>
              <w:right w:val="outset" w:color="000000" w:sz="8"/>
            </w:tcBorders>
            <w:vAlign w:val="center"/>
          </w:tcPr>
          <w:bookmarkStart w:name="9179" w:id="7373"/>
          <w:p>
            <w:pPr>
              <w:spacing w:after="0"/>
              <w:ind w:left="0"/>
              <w:jc w:val="center"/>
            </w:pPr>
          </w:p>
          <w:bookmarkEnd w:id="73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80" w:id="7374"/>
          <w:p>
            <w:pPr>
              <w:spacing w:after="0"/>
              <w:ind w:left="0"/>
              <w:jc w:val="left"/>
            </w:pPr>
            <w:r>
              <w:rPr>
                <w:rFonts w:ascii="Arial"/>
                <w:b w:val="false"/>
                <w:i w:val="false"/>
                <w:color w:val="000000"/>
                <w:sz w:val="15"/>
              </w:rPr>
              <w:t>cyclamen</w:t>
            </w:r>
          </w:p>
          <w:bookmarkEnd w:id="7374"/>
        </w:tc>
        <w:tc>
          <w:tcPr>
            <w:tcW w:w="1152" w:type="dxa"/>
            <w:tcBorders>
              <w:top w:val="outset" w:color="000000" w:sz="8"/>
              <w:left w:val="outset" w:color="000000" w:sz="8"/>
              <w:bottom w:val="outset" w:color="000000" w:sz="8"/>
              <w:right w:val="outset" w:color="000000" w:sz="8"/>
            </w:tcBorders>
            <w:vAlign w:val="center"/>
          </w:tcPr>
          <w:bookmarkStart w:name="9181" w:id="7375"/>
          <w:p>
            <w:pPr>
              <w:spacing w:after="0"/>
              <w:ind w:left="0"/>
              <w:jc w:val="center"/>
            </w:pPr>
            <w:r>
              <w:rPr>
                <w:rFonts w:ascii="Arial"/>
                <w:b w:val="false"/>
                <w:i w:val="false"/>
                <w:color w:val="000000"/>
                <w:sz w:val="15"/>
              </w:rPr>
              <w:t>13 років</w:t>
            </w:r>
          </w:p>
          <w:bookmarkEnd w:id="7375"/>
        </w:tc>
        <w:tc>
          <w:tcPr>
            <w:tcW w:w="1361" w:type="dxa"/>
            <w:tcBorders>
              <w:top w:val="outset" w:color="000000" w:sz="8"/>
              <w:left w:val="outset" w:color="000000" w:sz="8"/>
              <w:bottom w:val="outset" w:color="000000" w:sz="8"/>
              <w:right w:val="outset" w:color="000000" w:sz="8"/>
            </w:tcBorders>
            <w:vAlign w:val="center"/>
          </w:tcPr>
          <w:bookmarkStart w:name="9182" w:id="7376"/>
          <w:p>
            <w:pPr>
              <w:spacing w:after="0"/>
              <w:ind w:left="0"/>
              <w:jc w:val="center"/>
            </w:pPr>
            <w:r>
              <w:rPr>
                <w:rFonts w:ascii="Arial"/>
                <w:b w:val="false"/>
                <w:i w:val="false"/>
                <w:color w:val="000000"/>
                <w:sz w:val="15"/>
              </w:rPr>
              <w:t>01/01/2019</w:t>
            </w:r>
          </w:p>
          <w:bookmarkEnd w:id="7376"/>
        </w:tc>
        <w:tc>
          <w:tcPr>
            <w:tcW w:w="1361" w:type="dxa"/>
            <w:tcBorders>
              <w:top w:val="outset" w:color="000000" w:sz="8"/>
              <w:left w:val="outset" w:color="000000" w:sz="8"/>
              <w:bottom w:val="outset" w:color="000000" w:sz="8"/>
              <w:right w:val="outset" w:color="000000" w:sz="8"/>
            </w:tcBorders>
            <w:vAlign w:val="center"/>
          </w:tcPr>
          <w:bookmarkStart w:name="9183" w:id="7377"/>
          <w:p>
            <w:pPr>
              <w:spacing w:after="0"/>
              <w:ind w:left="0"/>
              <w:jc w:val="center"/>
            </w:pPr>
            <w:r>
              <w:rPr>
                <w:rFonts w:ascii="Arial"/>
                <w:b w:val="false"/>
                <w:i w:val="false"/>
                <w:color w:val="000000"/>
                <w:sz w:val="15"/>
              </w:rPr>
              <w:t>01/04/2019</w:t>
            </w:r>
          </w:p>
          <w:bookmarkEnd w:id="7377"/>
        </w:tc>
        <w:tc>
          <w:tcPr>
            <w:tcW w:w="967" w:type="dxa"/>
            <w:tcBorders>
              <w:top w:val="outset" w:color="000000" w:sz="8"/>
              <w:left w:val="outset" w:color="000000" w:sz="8"/>
              <w:bottom w:val="outset" w:color="000000" w:sz="8"/>
              <w:right w:val="outset" w:color="000000" w:sz="8"/>
            </w:tcBorders>
            <w:vAlign w:val="center"/>
          </w:tcPr>
          <w:bookmarkStart w:name="9184" w:id="7378"/>
          <w:p>
            <w:pPr>
              <w:spacing w:after="0"/>
              <w:ind w:left="0"/>
              <w:jc w:val="center"/>
            </w:pPr>
          </w:p>
          <w:bookmarkEnd w:id="73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85" w:id="7379"/>
          <w:p>
            <w:pPr>
              <w:spacing w:after="0"/>
              <w:ind w:left="0"/>
              <w:jc w:val="left"/>
            </w:pPr>
            <w:r>
              <w:rPr>
                <w:rFonts w:ascii="Arial"/>
                <w:b w:val="false"/>
                <w:i w:val="false"/>
                <w:color w:val="000000"/>
                <w:sz w:val="15"/>
              </w:rPr>
              <w:t>cyclopentolate</w:t>
            </w:r>
          </w:p>
          <w:bookmarkEnd w:id="7379"/>
        </w:tc>
        <w:tc>
          <w:tcPr>
            <w:tcW w:w="1152" w:type="dxa"/>
            <w:tcBorders>
              <w:top w:val="outset" w:color="000000" w:sz="8"/>
              <w:left w:val="outset" w:color="000000" w:sz="8"/>
              <w:bottom w:val="outset" w:color="000000" w:sz="8"/>
              <w:right w:val="outset" w:color="000000" w:sz="8"/>
            </w:tcBorders>
            <w:vAlign w:val="center"/>
          </w:tcPr>
          <w:bookmarkStart w:name="9186" w:id="7380"/>
          <w:p>
            <w:pPr>
              <w:spacing w:after="0"/>
              <w:ind w:left="0"/>
              <w:jc w:val="center"/>
            </w:pPr>
            <w:r>
              <w:rPr>
                <w:rFonts w:ascii="Arial"/>
                <w:b w:val="false"/>
                <w:i w:val="false"/>
                <w:color w:val="000000"/>
                <w:sz w:val="15"/>
              </w:rPr>
              <w:t>13 років</w:t>
            </w:r>
          </w:p>
          <w:bookmarkEnd w:id="7380"/>
        </w:tc>
        <w:tc>
          <w:tcPr>
            <w:tcW w:w="1361" w:type="dxa"/>
            <w:tcBorders>
              <w:top w:val="outset" w:color="000000" w:sz="8"/>
              <w:left w:val="outset" w:color="000000" w:sz="8"/>
              <w:bottom w:val="outset" w:color="000000" w:sz="8"/>
              <w:right w:val="outset" w:color="000000" w:sz="8"/>
            </w:tcBorders>
            <w:vAlign w:val="center"/>
          </w:tcPr>
          <w:bookmarkStart w:name="9187" w:id="7381"/>
          <w:p>
            <w:pPr>
              <w:spacing w:after="0"/>
              <w:ind w:left="0"/>
              <w:jc w:val="center"/>
            </w:pPr>
            <w:r>
              <w:rPr>
                <w:rFonts w:ascii="Arial"/>
                <w:b w:val="false"/>
                <w:i w:val="false"/>
                <w:color w:val="000000"/>
                <w:sz w:val="15"/>
              </w:rPr>
              <w:t>28/02/2025</w:t>
            </w:r>
          </w:p>
          <w:bookmarkEnd w:id="7381"/>
        </w:tc>
        <w:tc>
          <w:tcPr>
            <w:tcW w:w="1361" w:type="dxa"/>
            <w:tcBorders>
              <w:top w:val="outset" w:color="000000" w:sz="8"/>
              <w:left w:val="outset" w:color="000000" w:sz="8"/>
              <w:bottom w:val="outset" w:color="000000" w:sz="8"/>
              <w:right w:val="outset" w:color="000000" w:sz="8"/>
            </w:tcBorders>
            <w:vAlign w:val="center"/>
          </w:tcPr>
          <w:bookmarkStart w:name="9188" w:id="7382"/>
          <w:p>
            <w:pPr>
              <w:spacing w:after="0"/>
              <w:ind w:left="0"/>
              <w:jc w:val="center"/>
            </w:pPr>
            <w:r>
              <w:rPr>
                <w:rFonts w:ascii="Arial"/>
                <w:b w:val="false"/>
                <w:i w:val="false"/>
                <w:color w:val="000000"/>
                <w:sz w:val="15"/>
              </w:rPr>
              <w:t>29/05/2025</w:t>
            </w:r>
          </w:p>
          <w:bookmarkEnd w:id="7382"/>
        </w:tc>
        <w:tc>
          <w:tcPr>
            <w:tcW w:w="967" w:type="dxa"/>
            <w:tcBorders>
              <w:top w:val="outset" w:color="000000" w:sz="8"/>
              <w:left w:val="outset" w:color="000000" w:sz="8"/>
              <w:bottom w:val="outset" w:color="000000" w:sz="8"/>
              <w:right w:val="outset" w:color="000000" w:sz="8"/>
            </w:tcBorders>
            <w:vAlign w:val="center"/>
          </w:tcPr>
          <w:bookmarkStart w:name="9189" w:id="7383"/>
          <w:p>
            <w:pPr>
              <w:spacing w:after="0"/>
              <w:ind w:left="0"/>
              <w:jc w:val="center"/>
            </w:pPr>
          </w:p>
          <w:bookmarkEnd w:id="73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90" w:id="7384"/>
          <w:p>
            <w:pPr>
              <w:spacing w:after="0"/>
              <w:ind w:left="0"/>
              <w:jc w:val="left"/>
            </w:pPr>
            <w:r>
              <w:rPr>
                <w:rFonts w:ascii="Arial"/>
                <w:b w:val="false"/>
                <w:i w:val="false"/>
                <w:color w:val="000000"/>
                <w:sz w:val="15"/>
              </w:rPr>
              <w:t>cyclophosphamide</w:t>
            </w:r>
          </w:p>
          <w:bookmarkEnd w:id="7384"/>
        </w:tc>
        <w:tc>
          <w:tcPr>
            <w:tcW w:w="1152" w:type="dxa"/>
            <w:tcBorders>
              <w:top w:val="outset" w:color="000000" w:sz="8"/>
              <w:left w:val="outset" w:color="000000" w:sz="8"/>
              <w:bottom w:val="outset" w:color="000000" w:sz="8"/>
              <w:right w:val="outset" w:color="000000" w:sz="8"/>
            </w:tcBorders>
            <w:vAlign w:val="center"/>
          </w:tcPr>
          <w:bookmarkStart w:name="9191" w:id="7385"/>
          <w:p>
            <w:pPr>
              <w:spacing w:after="0"/>
              <w:ind w:left="0"/>
              <w:jc w:val="center"/>
            </w:pPr>
            <w:r>
              <w:rPr>
                <w:rFonts w:ascii="Arial"/>
                <w:b w:val="false"/>
                <w:i w:val="false"/>
                <w:color w:val="000000"/>
                <w:sz w:val="15"/>
              </w:rPr>
              <w:t>13 років</w:t>
            </w:r>
          </w:p>
          <w:bookmarkEnd w:id="7385"/>
        </w:tc>
        <w:tc>
          <w:tcPr>
            <w:tcW w:w="1361" w:type="dxa"/>
            <w:tcBorders>
              <w:top w:val="outset" w:color="000000" w:sz="8"/>
              <w:left w:val="outset" w:color="000000" w:sz="8"/>
              <w:bottom w:val="outset" w:color="000000" w:sz="8"/>
              <w:right w:val="outset" w:color="000000" w:sz="8"/>
            </w:tcBorders>
            <w:vAlign w:val="center"/>
          </w:tcPr>
          <w:bookmarkStart w:name="9192" w:id="7386"/>
          <w:p>
            <w:pPr>
              <w:spacing w:after="0"/>
              <w:ind w:left="0"/>
              <w:jc w:val="center"/>
            </w:pPr>
            <w:r>
              <w:rPr>
                <w:rFonts w:ascii="Arial"/>
                <w:b w:val="false"/>
                <w:i w:val="false"/>
                <w:color w:val="000000"/>
                <w:sz w:val="15"/>
              </w:rPr>
              <w:t>13/10/2025</w:t>
            </w:r>
          </w:p>
          <w:bookmarkEnd w:id="7386"/>
        </w:tc>
        <w:tc>
          <w:tcPr>
            <w:tcW w:w="1361" w:type="dxa"/>
            <w:tcBorders>
              <w:top w:val="outset" w:color="000000" w:sz="8"/>
              <w:left w:val="outset" w:color="000000" w:sz="8"/>
              <w:bottom w:val="outset" w:color="000000" w:sz="8"/>
              <w:right w:val="outset" w:color="000000" w:sz="8"/>
            </w:tcBorders>
            <w:vAlign w:val="center"/>
          </w:tcPr>
          <w:bookmarkStart w:name="9193" w:id="7387"/>
          <w:p>
            <w:pPr>
              <w:spacing w:after="0"/>
              <w:ind w:left="0"/>
              <w:jc w:val="center"/>
            </w:pPr>
            <w:r>
              <w:rPr>
                <w:rFonts w:ascii="Arial"/>
                <w:b w:val="false"/>
                <w:i w:val="false"/>
                <w:color w:val="000000"/>
                <w:sz w:val="15"/>
              </w:rPr>
              <w:t>11/01/2026</w:t>
            </w:r>
          </w:p>
          <w:bookmarkEnd w:id="7387"/>
        </w:tc>
        <w:tc>
          <w:tcPr>
            <w:tcW w:w="967" w:type="dxa"/>
            <w:tcBorders>
              <w:top w:val="outset" w:color="000000" w:sz="8"/>
              <w:left w:val="outset" w:color="000000" w:sz="8"/>
              <w:bottom w:val="outset" w:color="000000" w:sz="8"/>
              <w:right w:val="outset" w:color="000000" w:sz="8"/>
            </w:tcBorders>
            <w:vAlign w:val="center"/>
          </w:tcPr>
          <w:bookmarkStart w:name="9194" w:id="7388"/>
          <w:p>
            <w:pPr>
              <w:spacing w:after="0"/>
              <w:ind w:left="0"/>
              <w:jc w:val="center"/>
            </w:pPr>
          </w:p>
          <w:bookmarkEnd w:id="73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195" w:id="7389"/>
          <w:p>
            <w:pPr>
              <w:spacing w:after="0"/>
              <w:ind w:left="0"/>
              <w:jc w:val="left"/>
            </w:pPr>
            <w:r>
              <w:rPr>
                <w:rFonts w:ascii="Arial"/>
                <w:b w:val="false"/>
                <w:i w:val="false"/>
                <w:color w:val="000000"/>
                <w:sz w:val="15"/>
              </w:rPr>
              <w:t>cycloserine</w:t>
            </w:r>
          </w:p>
          <w:bookmarkEnd w:id="7389"/>
        </w:tc>
        <w:tc>
          <w:tcPr>
            <w:tcW w:w="1152" w:type="dxa"/>
            <w:tcBorders>
              <w:top w:val="outset" w:color="000000" w:sz="8"/>
              <w:left w:val="outset" w:color="000000" w:sz="8"/>
              <w:bottom w:val="outset" w:color="000000" w:sz="8"/>
              <w:right w:val="outset" w:color="000000" w:sz="8"/>
            </w:tcBorders>
            <w:vAlign w:val="center"/>
          </w:tcPr>
          <w:bookmarkStart w:name="9196" w:id="7390"/>
          <w:p>
            <w:pPr>
              <w:spacing w:after="0"/>
              <w:ind w:left="0"/>
              <w:jc w:val="center"/>
            </w:pPr>
            <w:r>
              <w:rPr>
                <w:rFonts w:ascii="Arial"/>
                <w:b w:val="false"/>
                <w:i w:val="false"/>
                <w:color w:val="000000"/>
                <w:sz w:val="15"/>
              </w:rPr>
              <w:t>13 років</w:t>
            </w:r>
          </w:p>
          <w:bookmarkEnd w:id="7390"/>
        </w:tc>
        <w:tc>
          <w:tcPr>
            <w:tcW w:w="1361" w:type="dxa"/>
            <w:tcBorders>
              <w:top w:val="outset" w:color="000000" w:sz="8"/>
              <w:left w:val="outset" w:color="000000" w:sz="8"/>
              <w:bottom w:val="outset" w:color="000000" w:sz="8"/>
              <w:right w:val="outset" w:color="000000" w:sz="8"/>
            </w:tcBorders>
            <w:vAlign w:val="center"/>
          </w:tcPr>
          <w:bookmarkStart w:name="9197" w:id="7391"/>
          <w:p>
            <w:pPr>
              <w:spacing w:after="0"/>
              <w:ind w:left="0"/>
              <w:jc w:val="center"/>
            </w:pPr>
            <w:r>
              <w:rPr>
                <w:rFonts w:ascii="Arial"/>
                <w:b w:val="false"/>
                <w:i w:val="false"/>
                <w:color w:val="000000"/>
                <w:sz w:val="15"/>
              </w:rPr>
              <w:t>01/01/2025</w:t>
            </w:r>
          </w:p>
          <w:bookmarkEnd w:id="7391"/>
        </w:tc>
        <w:tc>
          <w:tcPr>
            <w:tcW w:w="1361" w:type="dxa"/>
            <w:tcBorders>
              <w:top w:val="outset" w:color="000000" w:sz="8"/>
              <w:left w:val="outset" w:color="000000" w:sz="8"/>
              <w:bottom w:val="outset" w:color="000000" w:sz="8"/>
              <w:right w:val="outset" w:color="000000" w:sz="8"/>
            </w:tcBorders>
            <w:vAlign w:val="center"/>
          </w:tcPr>
          <w:bookmarkStart w:name="9198" w:id="7392"/>
          <w:p>
            <w:pPr>
              <w:spacing w:after="0"/>
              <w:ind w:left="0"/>
              <w:jc w:val="center"/>
            </w:pPr>
            <w:r>
              <w:rPr>
                <w:rFonts w:ascii="Arial"/>
                <w:b w:val="false"/>
                <w:i w:val="false"/>
                <w:color w:val="000000"/>
                <w:sz w:val="15"/>
              </w:rPr>
              <w:t>01/04/2025</w:t>
            </w:r>
          </w:p>
          <w:bookmarkEnd w:id="7392"/>
        </w:tc>
        <w:tc>
          <w:tcPr>
            <w:tcW w:w="967" w:type="dxa"/>
            <w:tcBorders>
              <w:top w:val="outset" w:color="000000" w:sz="8"/>
              <w:left w:val="outset" w:color="000000" w:sz="8"/>
              <w:bottom w:val="outset" w:color="000000" w:sz="8"/>
              <w:right w:val="outset" w:color="000000" w:sz="8"/>
            </w:tcBorders>
            <w:vAlign w:val="center"/>
          </w:tcPr>
          <w:bookmarkStart w:name="9199" w:id="7393"/>
          <w:p>
            <w:pPr>
              <w:spacing w:after="0"/>
              <w:ind w:left="0"/>
              <w:jc w:val="center"/>
            </w:pPr>
          </w:p>
          <w:bookmarkEnd w:id="73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00" w:id="7394"/>
          <w:p>
            <w:pPr>
              <w:spacing w:after="0"/>
              <w:ind w:left="0"/>
              <w:jc w:val="left"/>
            </w:pPr>
            <w:r>
              <w:rPr>
                <w:rFonts w:ascii="Arial"/>
                <w:b w:val="false"/>
                <w:i w:val="false"/>
                <w:color w:val="000000"/>
                <w:sz w:val="15"/>
              </w:rPr>
              <w:t>cynara</w:t>
            </w:r>
          </w:p>
          <w:bookmarkEnd w:id="7394"/>
        </w:tc>
        <w:tc>
          <w:tcPr>
            <w:tcW w:w="1152" w:type="dxa"/>
            <w:tcBorders>
              <w:top w:val="outset" w:color="000000" w:sz="8"/>
              <w:left w:val="outset" w:color="000000" w:sz="8"/>
              <w:bottom w:val="outset" w:color="000000" w:sz="8"/>
              <w:right w:val="outset" w:color="000000" w:sz="8"/>
            </w:tcBorders>
            <w:vAlign w:val="center"/>
          </w:tcPr>
          <w:bookmarkStart w:name="9201" w:id="7395"/>
          <w:p>
            <w:pPr>
              <w:spacing w:after="0"/>
              <w:ind w:left="0"/>
              <w:jc w:val="center"/>
            </w:pPr>
            <w:r>
              <w:rPr>
                <w:rFonts w:ascii="Arial"/>
                <w:b w:val="false"/>
                <w:i w:val="false"/>
                <w:color w:val="000000"/>
                <w:sz w:val="15"/>
              </w:rPr>
              <w:t>10 років</w:t>
            </w:r>
          </w:p>
          <w:bookmarkEnd w:id="7395"/>
        </w:tc>
        <w:tc>
          <w:tcPr>
            <w:tcW w:w="1361" w:type="dxa"/>
            <w:tcBorders>
              <w:top w:val="outset" w:color="000000" w:sz="8"/>
              <w:left w:val="outset" w:color="000000" w:sz="8"/>
              <w:bottom w:val="outset" w:color="000000" w:sz="8"/>
              <w:right w:val="outset" w:color="000000" w:sz="8"/>
            </w:tcBorders>
            <w:vAlign w:val="center"/>
          </w:tcPr>
          <w:bookmarkStart w:name="9202" w:id="7396"/>
          <w:p>
            <w:pPr>
              <w:spacing w:after="0"/>
              <w:ind w:left="0"/>
              <w:jc w:val="center"/>
            </w:pPr>
            <w:r>
              <w:rPr>
                <w:rFonts w:ascii="Arial"/>
                <w:b w:val="false"/>
                <w:i w:val="false"/>
                <w:color w:val="000000"/>
                <w:sz w:val="15"/>
              </w:rPr>
              <w:t>10/05/2021</w:t>
            </w:r>
          </w:p>
          <w:bookmarkEnd w:id="7396"/>
        </w:tc>
        <w:tc>
          <w:tcPr>
            <w:tcW w:w="1361" w:type="dxa"/>
            <w:tcBorders>
              <w:top w:val="outset" w:color="000000" w:sz="8"/>
              <w:left w:val="outset" w:color="000000" w:sz="8"/>
              <w:bottom w:val="outset" w:color="000000" w:sz="8"/>
              <w:right w:val="outset" w:color="000000" w:sz="8"/>
            </w:tcBorders>
            <w:vAlign w:val="center"/>
          </w:tcPr>
          <w:bookmarkStart w:name="9203" w:id="7397"/>
          <w:p>
            <w:pPr>
              <w:spacing w:after="0"/>
              <w:ind w:left="0"/>
              <w:jc w:val="center"/>
            </w:pPr>
            <w:r>
              <w:rPr>
                <w:rFonts w:ascii="Arial"/>
                <w:b w:val="false"/>
                <w:i w:val="false"/>
                <w:color w:val="000000"/>
                <w:sz w:val="15"/>
              </w:rPr>
              <w:t>10/08/2021</w:t>
            </w:r>
          </w:p>
          <w:bookmarkEnd w:id="7397"/>
        </w:tc>
        <w:tc>
          <w:tcPr>
            <w:tcW w:w="967" w:type="dxa"/>
            <w:tcBorders>
              <w:top w:val="outset" w:color="000000" w:sz="8"/>
              <w:left w:val="outset" w:color="000000" w:sz="8"/>
              <w:bottom w:val="outset" w:color="000000" w:sz="8"/>
              <w:right w:val="outset" w:color="000000" w:sz="8"/>
            </w:tcBorders>
            <w:vAlign w:val="center"/>
          </w:tcPr>
          <w:bookmarkStart w:name="9204" w:id="7398"/>
          <w:p>
            <w:pPr>
              <w:spacing w:after="0"/>
              <w:ind w:left="0"/>
              <w:jc w:val="center"/>
            </w:pPr>
          </w:p>
          <w:bookmarkEnd w:id="73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05" w:id="7399"/>
          <w:p>
            <w:pPr>
              <w:spacing w:after="0"/>
              <w:ind w:left="0"/>
              <w:jc w:val="left"/>
            </w:pPr>
            <w:r>
              <w:rPr>
                <w:rFonts w:ascii="Arial"/>
                <w:b w:val="false"/>
                <w:i w:val="false"/>
                <w:color w:val="000000"/>
                <w:sz w:val="15"/>
              </w:rPr>
              <w:t>cynara, dehydrocholicum acid, menthae piperitae oil, raphanus</w:t>
            </w:r>
          </w:p>
          <w:bookmarkEnd w:id="7399"/>
        </w:tc>
        <w:tc>
          <w:tcPr>
            <w:tcW w:w="1152" w:type="dxa"/>
            <w:tcBorders>
              <w:top w:val="outset" w:color="000000" w:sz="8"/>
              <w:left w:val="outset" w:color="000000" w:sz="8"/>
              <w:bottom w:val="outset" w:color="000000" w:sz="8"/>
              <w:right w:val="outset" w:color="000000" w:sz="8"/>
            </w:tcBorders>
            <w:vAlign w:val="center"/>
          </w:tcPr>
          <w:bookmarkStart w:name="9206" w:id="7400"/>
          <w:p>
            <w:pPr>
              <w:spacing w:after="0"/>
              <w:ind w:left="0"/>
              <w:jc w:val="center"/>
            </w:pPr>
            <w:r>
              <w:rPr>
                <w:rFonts w:ascii="Arial"/>
                <w:b w:val="false"/>
                <w:i w:val="false"/>
                <w:color w:val="000000"/>
                <w:sz w:val="15"/>
              </w:rPr>
              <w:t>13 років</w:t>
            </w:r>
          </w:p>
          <w:bookmarkEnd w:id="7400"/>
        </w:tc>
        <w:tc>
          <w:tcPr>
            <w:tcW w:w="1361" w:type="dxa"/>
            <w:tcBorders>
              <w:top w:val="outset" w:color="000000" w:sz="8"/>
              <w:left w:val="outset" w:color="000000" w:sz="8"/>
              <w:bottom w:val="outset" w:color="000000" w:sz="8"/>
              <w:right w:val="outset" w:color="000000" w:sz="8"/>
            </w:tcBorders>
            <w:vAlign w:val="center"/>
          </w:tcPr>
          <w:bookmarkStart w:name="9207" w:id="7401"/>
          <w:p>
            <w:pPr>
              <w:spacing w:after="0"/>
              <w:ind w:left="0"/>
              <w:jc w:val="center"/>
            </w:pPr>
            <w:r>
              <w:rPr>
                <w:rFonts w:ascii="Arial"/>
                <w:b w:val="false"/>
                <w:i w:val="false"/>
                <w:color w:val="000000"/>
                <w:sz w:val="15"/>
              </w:rPr>
              <w:t>01/01/2019</w:t>
            </w:r>
          </w:p>
          <w:bookmarkEnd w:id="7401"/>
        </w:tc>
        <w:tc>
          <w:tcPr>
            <w:tcW w:w="1361" w:type="dxa"/>
            <w:tcBorders>
              <w:top w:val="outset" w:color="000000" w:sz="8"/>
              <w:left w:val="outset" w:color="000000" w:sz="8"/>
              <w:bottom w:val="outset" w:color="000000" w:sz="8"/>
              <w:right w:val="outset" w:color="000000" w:sz="8"/>
            </w:tcBorders>
            <w:vAlign w:val="center"/>
          </w:tcPr>
          <w:bookmarkStart w:name="9208" w:id="7402"/>
          <w:p>
            <w:pPr>
              <w:spacing w:after="0"/>
              <w:ind w:left="0"/>
              <w:jc w:val="center"/>
            </w:pPr>
            <w:r>
              <w:rPr>
                <w:rFonts w:ascii="Arial"/>
                <w:b w:val="false"/>
                <w:i w:val="false"/>
                <w:color w:val="000000"/>
                <w:sz w:val="15"/>
              </w:rPr>
              <w:t>01/04/2019</w:t>
            </w:r>
          </w:p>
          <w:bookmarkEnd w:id="7402"/>
        </w:tc>
        <w:tc>
          <w:tcPr>
            <w:tcW w:w="967" w:type="dxa"/>
            <w:tcBorders>
              <w:top w:val="outset" w:color="000000" w:sz="8"/>
              <w:left w:val="outset" w:color="000000" w:sz="8"/>
              <w:bottom w:val="outset" w:color="000000" w:sz="8"/>
              <w:right w:val="outset" w:color="000000" w:sz="8"/>
            </w:tcBorders>
            <w:vAlign w:val="center"/>
          </w:tcPr>
          <w:bookmarkStart w:name="9209" w:id="7403"/>
          <w:p>
            <w:pPr>
              <w:spacing w:after="0"/>
              <w:ind w:left="0"/>
              <w:jc w:val="center"/>
            </w:pPr>
          </w:p>
          <w:bookmarkEnd w:id="74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10" w:id="7404"/>
          <w:p>
            <w:pPr>
              <w:spacing w:after="0"/>
              <w:ind w:left="0"/>
              <w:jc w:val="left"/>
            </w:pPr>
            <w:r>
              <w:rPr>
                <w:rFonts w:ascii="Arial"/>
                <w:b w:val="false"/>
                <w:i w:val="false"/>
                <w:color w:val="000000"/>
                <w:sz w:val="15"/>
              </w:rPr>
              <w:t>cynodon dactylon, equisetum arvense, meliss officinalis, opuntia ficus-indica, peumus boldus, rosmarinus officinalis, sideritis angustifolia, spergularia rubra</w:t>
            </w:r>
          </w:p>
          <w:bookmarkEnd w:id="7404"/>
        </w:tc>
        <w:tc>
          <w:tcPr>
            <w:tcW w:w="1152" w:type="dxa"/>
            <w:tcBorders>
              <w:top w:val="outset" w:color="000000" w:sz="8"/>
              <w:left w:val="outset" w:color="000000" w:sz="8"/>
              <w:bottom w:val="outset" w:color="000000" w:sz="8"/>
              <w:right w:val="outset" w:color="000000" w:sz="8"/>
            </w:tcBorders>
            <w:vAlign w:val="center"/>
          </w:tcPr>
          <w:bookmarkStart w:name="9211" w:id="7405"/>
          <w:p>
            <w:pPr>
              <w:spacing w:after="0"/>
              <w:ind w:left="0"/>
              <w:jc w:val="center"/>
            </w:pPr>
            <w:r>
              <w:rPr>
                <w:rFonts w:ascii="Arial"/>
                <w:b w:val="false"/>
                <w:i w:val="false"/>
                <w:color w:val="000000"/>
                <w:sz w:val="15"/>
              </w:rPr>
              <w:t>13 років</w:t>
            </w:r>
          </w:p>
          <w:bookmarkEnd w:id="7405"/>
        </w:tc>
        <w:tc>
          <w:tcPr>
            <w:tcW w:w="1361" w:type="dxa"/>
            <w:tcBorders>
              <w:top w:val="outset" w:color="000000" w:sz="8"/>
              <w:left w:val="outset" w:color="000000" w:sz="8"/>
              <w:bottom w:val="outset" w:color="000000" w:sz="8"/>
              <w:right w:val="outset" w:color="000000" w:sz="8"/>
            </w:tcBorders>
            <w:vAlign w:val="center"/>
          </w:tcPr>
          <w:bookmarkStart w:name="9212" w:id="7406"/>
          <w:p>
            <w:pPr>
              <w:spacing w:after="0"/>
              <w:ind w:left="0"/>
              <w:jc w:val="center"/>
            </w:pPr>
            <w:r>
              <w:rPr>
                <w:rFonts w:ascii="Arial"/>
                <w:b w:val="false"/>
                <w:i w:val="false"/>
                <w:color w:val="000000"/>
                <w:sz w:val="15"/>
              </w:rPr>
              <w:t>01/01/2019</w:t>
            </w:r>
          </w:p>
          <w:bookmarkEnd w:id="7406"/>
        </w:tc>
        <w:tc>
          <w:tcPr>
            <w:tcW w:w="1361" w:type="dxa"/>
            <w:tcBorders>
              <w:top w:val="outset" w:color="000000" w:sz="8"/>
              <w:left w:val="outset" w:color="000000" w:sz="8"/>
              <w:bottom w:val="outset" w:color="000000" w:sz="8"/>
              <w:right w:val="outset" w:color="000000" w:sz="8"/>
            </w:tcBorders>
            <w:vAlign w:val="center"/>
          </w:tcPr>
          <w:bookmarkStart w:name="9213" w:id="7407"/>
          <w:p>
            <w:pPr>
              <w:spacing w:after="0"/>
              <w:ind w:left="0"/>
              <w:jc w:val="center"/>
            </w:pPr>
            <w:r>
              <w:rPr>
                <w:rFonts w:ascii="Arial"/>
                <w:b w:val="false"/>
                <w:i w:val="false"/>
                <w:color w:val="000000"/>
                <w:sz w:val="15"/>
              </w:rPr>
              <w:t>01/04/2019</w:t>
            </w:r>
          </w:p>
          <w:bookmarkEnd w:id="7407"/>
        </w:tc>
        <w:tc>
          <w:tcPr>
            <w:tcW w:w="967" w:type="dxa"/>
            <w:tcBorders>
              <w:top w:val="outset" w:color="000000" w:sz="8"/>
              <w:left w:val="outset" w:color="000000" w:sz="8"/>
              <w:bottom w:val="outset" w:color="000000" w:sz="8"/>
              <w:right w:val="outset" w:color="000000" w:sz="8"/>
            </w:tcBorders>
            <w:vAlign w:val="center"/>
          </w:tcPr>
          <w:bookmarkStart w:name="9214" w:id="7408"/>
          <w:p>
            <w:pPr>
              <w:spacing w:after="0"/>
              <w:ind w:left="0"/>
              <w:jc w:val="center"/>
            </w:pPr>
          </w:p>
          <w:bookmarkEnd w:id="74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15" w:id="7409"/>
          <w:p>
            <w:pPr>
              <w:spacing w:after="0"/>
              <w:ind w:left="0"/>
              <w:jc w:val="left"/>
            </w:pPr>
            <w:r>
              <w:rPr>
                <w:rFonts w:ascii="Arial"/>
                <w:b w:val="false"/>
                <w:i w:val="false"/>
                <w:color w:val="000000"/>
                <w:sz w:val="15"/>
              </w:rPr>
              <w:t>cyproheptadine</w:t>
            </w:r>
          </w:p>
          <w:bookmarkEnd w:id="7409"/>
        </w:tc>
        <w:tc>
          <w:tcPr>
            <w:tcW w:w="1152" w:type="dxa"/>
            <w:tcBorders>
              <w:top w:val="outset" w:color="000000" w:sz="8"/>
              <w:left w:val="outset" w:color="000000" w:sz="8"/>
              <w:bottom w:val="outset" w:color="000000" w:sz="8"/>
              <w:right w:val="outset" w:color="000000" w:sz="8"/>
            </w:tcBorders>
            <w:vAlign w:val="center"/>
          </w:tcPr>
          <w:bookmarkStart w:name="9216" w:id="7410"/>
          <w:p>
            <w:pPr>
              <w:spacing w:after="0"/>
              <w:ind w:left="0"/>
              <w:jc w:val="center"/>
            </w:pPr>
            <w:r>
              <w:rPr>
                <w:rFonts w:ascii="Arial"/>
                <w:b w:val="false"/>
                <w:i w:val="false"/>
                <w:color w:val="000000"/>
                <w:sz w:val="15"/>
              </w:rPr>
              <w:t>3 роки</w:t>
            </w:r>
          </w:p>
          <w:bookmarkEnd w:id="7410"/>
        </w:tc>
        <w:tc>
          <w:tcPr>
            <w:tcW w:w="1361" w:type="dxa"/>
            <w:tcBorders>
              <w:top w:val="outset" w:color="000000" w:sz="8"/>
              <w:left w:val="outset" w:color="000000" w:sz="8"/>
              <w:bottom w:val="outset" w:color="000000" w:sz="8"/>
              <w:right w:val="outset" w:color="000000" w:sz="8"/>
            </w:tcBorders>
            <w:vAlign w:val="center"/>
          </w:tcPr>
          <w:bookmarkStart w:name="9217" w:id="7411"/>
          <w:p>
            <w:pPr>
              <w:spacing w:after="0"/>
              <w:ind w:left="0"/>
              <w:jc w:val="center"/>
            </w:pPr>
            <w:r>
              <w:rPr>
                <w:rFonts w:ascii="Arial"/>
                <w:b w:val="false"/>
                <w:i w:val="false"/>
                <w:color w:val="000000"/>
                <w:sz w:val="15"/>
              </w:rPr>
              <w:t>31/12/2020</w:t>
            </w:r>
          </w:p>
          <w:bookmarkEnd w:id="7411"/>
        </w:tc>
        <w:tc>
          <w:tcPr>
            <w:tcW w:w="1361" w:type="dxa"/>
            <w:tcBorders>
              <w:top w:val="outset" w:color="000000" w:sz="8"/>
              <w:left w:val="outset" w:color="000000" w:sz="8"/>
              <w:bottom w:val="outset" w:color="000000" w:sz="8"/>
              <w:right w:val="outset" w:color="000000" w:sz="8"/>
            </w:tcBorders>
            <w:vAlign w:val="center"/>
          </w:tcPr>
          <w:bookmarkStart w:name="9218" w:id="7412"/>
          <w:p>
            <w:pPr>
              <w:spacing w:after="0"/>
              <w:ind w:left="0"/>
              <w:jc w:val="center"/>
            </w:pPr>
            <w:r>
              <w:rPr>
                <w:rFonts w:ascii="Arial"/>
                <w:b w:val="false"/>
                <w:i w:val="false"/>
                <w:color w:val="000000"/>
                <w:sz w:val="15"/>
              </w:rPr>
              <w:t>31/03/2021</w:t>
            </w:r>
          </w:p>
          <w:bookmarkEnd w:id="7412"/>
        </w:tc>
        <w:tc>
          <w:tcPr>
            <w:tcW w:w="967" w:type="dxa"/>
            <w:tcBorders>
              <w:top w:val="outset" w:color="000000" w:sz="8"/>
              <w:left w:val="outset" w:color="000000" w:sz="8"/>
              <w:bottom w:val="outset" w:color="000000" w:sz="8"/>
              <w:right w:val="outset" w:color="000000" w:sz="8"/>
            </w:tcBorders>
            <w:vAlign w:val="center"/>
          </w:tcPr>
          <w:bookmarkStart w:name="9219" w:id="7413"/>
          <w:p>
            <w:pPr>
              <w:spacing w:after="0"/>
              <w:ind w:left="0"/>
              <w:jc w:val="center"/>
            </w:pPr>
          </w:p>
          <w:bookmarkEnd w:id="74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20" w:id="7414"/>
          <w:p>
            <w:pPr>
              <w:spacing w:after="0"/>
              <w:ind w:left="0"/>
              <w:jc w:val="left"/>
            </w:pPr>
            <w:r>
              <w:rPr>
                <w:rFonts w:ascii="Arial"/>
                <w:b w:val="false"/>
                <w:i w:val="false"/>
                <w:color w:val="000000"/>
                <w:sz w:val="15"/>
              </w:rPr>
              <w:t>cyproterone</w:t>
            </w:r>
          </w:p>
          <w:bookmarkEnd w:id="7414"/>
        </w:tc>
        <w:tc>
          <w:tcPr>
            <w:tcW w:w="1152" w:type="dxa"/>
            <w:tcBorders>
              <w:top w:val="outset" w:color="000000" w:sz="8"/>
              <w:left w:val="outset" w:color="000000" w:sz="8"/>
              <w:bottom w:val="outset" w:color="000000" w:sz="8"/>
              <w:right w:val="outset" w:color="000000" w:sz="8"/>
            </w:tcBorders>
            <w:vAlign w:val="center"/>
          </w:tcPr>
          <w:bookmarkStart w:name="9221" w:id="7415"/>
          <w:p>
            <w:pPr>
              <w:spacing w:after="0"/>
              <w:ind w:left="0"/>
              <w:jc w:val="center"/>
            </w:pPr>
            <w:r>
              <w:rPr>
                <w:rFonts w:ascii="Arial"/>
                <w:b w:val="false"/>
                <w:i w:val="false"/>
                <w:color w:val="000000"/>
                <w:sz w:val="15"/>
              </w:rPr>
              <w:t>13 років</w:t>
            </w:r>
          </w:p>
          <w:bookmarkEnd w:id="7415"/>
        </w:tc>
        <w:tc>
          <w:tcPr>
            <w:tcW w:w="1361" w:type="dxa"/>
            <w:tcBorders>
              <w:top w:val="outset" w:color="000000" w:sz="8"/>
              <w:left w:val="outset" w:color="000000" w:sz="8"/>
              <w:bottom w:val="outset" w:color="000000" w:sz="8"/>
              <w:right w:val="outset" w:color="000000" w:sz="8"/>
            </w:tcBorders>
            <w:vAlign w:val="center"/>
          </w:tcPr>
          <w:bookmarkStart w:name="9222" w:id="7416"/>
          <w:p>
            <w:pPr>
              <w:spacing w:after="0"/>
              <w:ind w:left="0"/>
              <w:jc w:val="center"/>
            </w:pPr>
            <w:r>
              <w:rPr>
                <w:rFonts w:ascii="Arial"/>
                <w:b w:val="false"/>
                <w:i w:val="false"/>
                <w:color w:val="000000"/>
                <w:sz w:val="15"/>
              </w:rPr>
              <w:t>01/01/2025</w:t>
            </w:r>
          </w:p>
          <w:bookmarkEnd w:id="7416"/>
        </w:tc>
        <w:tc>
          <w:tcPr>
            <w:tcW w:w="1361" w:type="dxa"/>
            <w:tcBorders>
              <w:top w:val="outset" w:color="000000" w:sz="8"/>
              <w:left w:val="outset" w:color="000000" w:sz="8"/>
              <w:bottom w:val="outset" w:color="000000" w:sz="8"/>
              <w:right w:val="outset" w:color="000000" w:sz="8"/>
            </w:tcBorders>
            <w:vAlign w:val="center"/>
          </w:tcPr>
          <w:bookmarkStart w:name="9223" w:id="7417"/>
          <w:p>
            <w:pPr>
              <w:spacing w:after="0"/>
              <w:ind w:left="0"/>
              <w:jc w:val="center"/>
            </w:pPr>
            <w:r>
              <w:rPr>
                <w:rFonts w:ascii="Arial"/>
                <w:b w:val="false"/>
                <w:i w:val="false"/>
                <w:color w:val="000000"/>
                <w:sz w:val="15"/>
              </w:rPr>
              <w:t>01/04/2025</w:t>
            </w:r>
          </w:p>
          <w:bookmarkEnd w:id="7417"/>
        </w:tc>
        <w:tc>
          <w:tcPr>
            <w:tcW w:w="967" w:type="dxa"/>
            <w:tcBorders>
              <w:top w:val="outset" w:color="000000" w:sz="8"/>
              <w:left w:val="outset" w:color="000000" w:sz="8"/>
              <w:bottom w:val="outset" w:color="000000" w:sz="8"/>
              <w:right w:val="outset" w:color="000000" w:sz="8"/>
            </w:tcBorders>
            <w:vAlign w:val="center"/>
          </w:tcPr>
          <w:bookmarkStart w:name="9224" w:id="7418"/>
          <w:p>
            <w:pPr>
              <w:spacing w:after="0"/>
              <w:ind w:left="0"/>
              <w:jc w:val="center"/>
            </w:pPr>
          </w:p>
          <w:bookmarkEnd w:id="74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25" w:id="7419"/>
          <w:p>
            <w:pPr>
              <w:spacing w:after="0"/>
              <w:ind w:left="0"/>
              <w:jc w:val="left"/>
            </w:pPr>
            <w:r>
              <w:rPr>
                <w:rFonts w:ascii="Arial"/>
                <w:b w:val="false"/>
                <w:i w:val="false"/>
                <w:color w:val="000000"/>
                <w:sz w:val="15"/>
              </w:rPr>
              <w:t>cyproterone acetate, estradiol valerate</w:t>
            </w:r>
          </w:p>
          <w:bookmarkEnd w:id="7419"/>
        </w:tc>
        <w:tc>
          <w:tcPr>
            <w:tcW w:w="1152" w:type="dxa"/>
            <w:tcBorders>
              <w:top w:val="outset" w:color="000000" w:sz="8"/>
              <w:left w:val="outset" w:color="000000" w:sz="8"/>
              <w:bottom w:val="outset" w:color="000000" w:sz="8"/>
              <w:right w:val="outset" w:color="000000" w:sz="8"/>
            </w:tcBorders>
            <w:vAlign w:val="center"/>
          </w:tcPr>
          <w:bookmarkStart w:name="9226" w:id="7420"/>
          <w:p>
            <w:pPr>
              <w:spacing w:after="0"/>
              <w:ind w:left="0"/>
              <w:jc w:val="center"/>
            </w:pPr>
            <w:r>
              <w:rPr>
                <w:rFonts w:ascii="Arial"/>
                <w:b w:val="false"/>
                <w:i w:val="false"/>
                <w:color w:val="000000"/>
                <w:sz w:val="15"/>
              </w:rPr>
              <w:t>13 років</w:t>
            </w:r>
          </w:p>
          <w:bookmarkEnd w:id="7420"/>
        </w:tc>
        <w:tc>
          <w:tcPr>
            <w:tcW w:w="1361" w:type="dxa"/>
            <w:tcBorders>
              <w:top w:val="outset" w:color="000000" w:sz="8"/>
              <w:left w:val="outset" w:color="000000" w:sz="8"/>
              <w:bottom w:val="outset" w:color="000000" w:sz="8"/>
              <w:right w:val="outset" w:color="000000" w:sz="8"/>
            </w:tcBorders>
            <w:vAlign w:val="center"/>
          </w:tcPr>
          <w:bookmarkStart w:name="9227" w:id="7421"/>
          <w:p>
            <w:pPr>
              <w:spacing w:after="0"/>
              <w:ind w:left="0"/>
              <w:jc w:val="center"/>
            </w:pPr>
            <w:r>
              <w:rPr>
                <w:rFonts w:ascii="Arial"/>
                <w:b w:val="false"/>
                <w:i w:val="false"/>
                <w:color w:val="000000"/>
                <w:sz w:val="15"/>
              </w:rPr>
              <w:t>01/01/2025</w:t>
            </w:r>
          </w:p>
          <w:bookmarkEnd w:id="7421"/>
        </w:tc>
        <w:tc>
          <w:tcPr>
            <w:tcW w:w="1361" w:type="dxa"/>
            <w:tcBorders>
              <w:top w:val="outset" w:color="000000" w:sz="8"/>
              <w:left w:val="outset" w:color="000000" w:sz="8"/>
              <w:bottom w:val="outset" w:color="000000" w:sz="8"/>
              <w:right w:val="outset" w:color="000000" w:sz="8"/>
            </w:tcBorders>
            <w:vAlign w:val="center"/>
          </w:tcPr>
          <w:bookmarkStart w:name="9228" w:id="7422"/>
          <w:p>
            <w:pPr>
              <w:spacing w:after="0"/>
              <w:ind w:left="0"/>
              <w:jc w:val="center"/>
            </w:pPr>
            <w:r>
              <w:rPr>
                <w:rFonts w:ascii="Arial"/>
                <w:b w:val="false"/>
                <w:i w:val="false"/>
                <w:color w:val="000000"/>
                <w:sz w:val="15"/>
              </w:rPr>
              <w:t>01/04/2025</w:t>
            </w:r>
          </w:p>
          <w:bookmarkEnd w:id="7422"/>
        </w:tc>
        <w:tc>
          <w:tcPr>
            <w:tcW w:w="967" w:type="dxa"/>
            <w:tcBorders>
              <w:top w:val="outset" w:color="000000" w:sz="8"/>
              <w:left w:val="outset" w:color="000000" w:sz="8"/>
              <w:bottom w:val="outset" w:color="000000" w:sz="8"/>
              <w:right w:val="outset" w:color="000000" w:sz="8"/>
            </w:tcBorders>
            <w:vAlign w:val="center"/>
          </w:tcPr>
          <w:bookmarkStart w:name="9229" w:id="7423"/>
          <w:p>
            <w:pPr>
              <w:spacing w:after="0"/>
              <w:ind w:left="0"/>
              <w:jc w:val="center"/>
            </w:pPr>
          </w:p>
          <w:bookmarkEnd w:id="74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30" w:id="7424"/>
          <w:p>
            <w:pPr>
              <w:spacing w:after="0"/>
              <w:ind w:left="0"/>
              <w:jc w:val="left"/>
            </w:pPr>
            <w:r>
              <w:rPr>
                <w:rFonts w:ascii="Arial"/>
                <w:b w:val="false"/>
                <w:i w:val="false"/>
                <w:color w:val="000000"/>
                <w:sz w:val="15"/>
              </w:rPr>
              <w:t>cyproterone, ethinylestradiol</w:t>
            </w:r>
          </w:p>
          <w:bookmarkEnd w:id="7424"/>
        </w:tc>
        <w:tc>
          <w:tcPr>
            <w:tcW w:w="1152" w:type="dxa"/>
            <w:tcBorders>
              <w:top w:val="outset" w:color="000000" w:sz="8"/>
              <w:left w:val="outset" w:color="000000" w:sz="8"/>
              <w:bottom w:val="outset" w:color="000000" w:sz="8"/>
              <w:right w:val="outset" w:color="000000" w:sz="8"/>
            </w:tcBorders>
            <w:vAlign w:val="center"/>
          </w:tcPr>
          <w:bookmarkStart w:name="9231" w:id="7425"/>
          <w:p>
            <w:pPr>
              <w:spacing w:after="0"/>
              <w:ind w:left="0"/>
              <w:jc w:val="center"/>
            </w:pPr>
            <w:r>
              <w:rPr>
                <w:rFonts w:ascii="Arial"/>
                <w:b w:val="false"/>
                <w:i w:val="false"/>
                <w:color w:val="000000"/>
                <w:sz w:val="15"/>
              </w:rPr>
              <w:t>3 роки</w:t>
            </w:r>
          </w:p>
          <w:bookmarkEnd w:id="7425"/>
        </w:tc>
        <w:tc>
          <w:tcPr>
            <w:tcW w:w="1361" w:type="dxa"/>
            <w:tcBorders>
              <w:top w:val="outset" w:color="000000" w:sz="8"/>
              <w:left w:val="outset" w:color="000000" w:sz="8"/>
              <w:bottom w:val="outset" w:color="000000" w:sz="8"/>
              <w:right w:val="outset" w:color="000000" w:sz="8"/>
            </w:tcBorders>
            <w:vAlign w:val="center"/>
          </w:tcPr>
          <w:bookmarkStart w:name="9232" w:id="7426"/>
          <w:p>
            <w:pPr>
              <w:spacing w:after="0"/>
              <w:ind w:left="0"/>
              <w:jc w:val="center"/>
            </w:pPr>
            <w:r>
              <w:rPr>
                <w:rFonts w:ascii="Arial"/>
                <w:b w:val="false"/>
                <w:i w:val="false"/>
                <w:color w:val="000000"/>
                <w:sz w:val="15"/>
              </w:rPr>
              <w:t>31/05/2020</w:t>
            </w:r>
          </w:p>
          <w:bookmarkEnd w:id="7426"/>
        </w:tc>
        <w:tc>
          <w:tcPr>
            <w:tcW w:w="1361" w:type="dxa"/>
            <w:tcBorders>
              <w:top w:val="outset" w:color="000000" w:sz="8"/>
              <w:left w:val="outset" w:color="000000" w:sz="8"/>
              <w:bottom w:val="outset" w:color="000000" w:sz="8"/>
              <w:right w:val="outset" w:color="000000" w:sz="8"/>
            </w:tcBorders>
            <w:vAlign w:val="center"/>
          </w:tcPr>
          <w:bookmarkStart w:name="9233" w:id="7427"/>
          <w:p>
            <w:pPr>
              <w:spacing w:after="0"/>
              <w:ind w:left="0"/>
              <w:jc w:val="center"/>
            </w:pPr>
            <w:r>
              <w:rPr>
                <w:rFonts w:ascii="Arial"/>
                <w:b w:val="false"/>
                <w:i w:val="false"/>
                <w:color w:val="000000"/>
                <w:sz w:val="15"/>
              </w:rPr>
              <w:t>29/08/2020</w:t>
            </w:r>
          </w:p>
          <w:bookmarkEnd w:id="7427"/>
        </w:tc>
        <w:tc>
          <w:tcPr>
            <w:tcW w:w="967" w:type="dxa"/>
            <w:tcBorders>
              <w:top w:val="outset" w:color="000000" w:sz="8"/>
              <w:left w:val="outset" w:color="000000" w:sz="8"/>
              <w:bottom w:val="outset" w:color="000000" w:sz="8"/>
              <w:right w:val="outset" w:color="000000" w:sz="8"/>
            </w:tcBorders>
            <w:vAlign w:val="center"/>
          </w:tcPr>
          <w:bookmarkStart w:name="9234" w:id="7428"/>
          <w:p>
            <w:pPr>
              <w:spacing w:after="0"/>
              <w:ind w:left="0"/>
              <w:jc w:val="center"/>
            </w:pPr>
          </w:p>
          <w:bookmarkEnd w:id="74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35" w:id="7429"/>
          <w:p>
            <w:pPr>
              <w:spacing w:after="0"/>
              <w:ind w:left="0"/>
              <w:jc w:val="left"/>
            </w:pPr>
            <w:r>
              <w:rPr>
                <w:rFonts w:ascii="Arial"/>
                <w:b w:val="false"/>
                <w:i w:val="false"/>
                <w:color w:val="000000"/>
                <w:sz w:val="15"/>
              </w:rPr>
              <w:t>cysteinum, hydrargyri dichloridum</w:t>
            </w:r>
          </w:p>
          <w:bookmarkEnd w:id="7429"/>
        </w:tc>
        <w:tc>
          <w:tcPr>
            <w:tcW w:w="1152" w:type="dxa"/>
            <w:tcBorders>
              <w:top w:val="outset" w:color="000000" w:sz="8"/>
              <w:left w:val="outset" w:color="000000" w:sz="8"/>
              <w:bottom w:val="outset" w:color="000000" w:sz="8"/>
              <w:right w:val="outset" w:color="000000" w:sz="8"/>
            </w:tcBorders>
            <w:vAlign w:val="center"/>
          </w:tcPr>
          <w:bookmarkStart w:name="9236" w:id="7430"/>
          <w:p>
            <w:pPr>
              <w:spacing w:after="0"/>
              <w:ind w:left="0"/>
              <w:jc w:val="center"/>
            </w:pPr>
            <w:r>
              <w:rPr>
                <w:rFonts w:ascii="Arial"/>
                <w:b w:val="false"/>
                <w:i w:val="false"/>
                <w:color w:val="000000"/>
                <w:sz w:val="15"/>
              </w:rPr>
              <w:t>15 років</w:t>
            </w:r>
          </w:p>
          <w:bookmarkEnd w:id="7430"/>
        </w:tc>
        <w:tc>
          <w:tcPr>
            <w:tcW w:w="1361" w:type="dxa"/>
            <w:tcBorders>
              <w:top w:val="outset" w:color="000000" w:sz="8"/>
              <w:left w:val="outset" w:color="000000" w:sz="8"/>
              <w:bottom w:val="outset" w:color="000000" w:sz="8"/>
              <w:right w:val="outset" w:color="000000" w:sz="8"/>
            </w:tcBorders>
            <w:vAlign w:val="center"/>
          </w:tcPr>
          <w:bookmarkStart w:name="9237" w:id="7431"/>
          <w:p>
            <w:pPr>
              <w:spacing w:after="0"/>
              <w:ind w:left="0"/>
              <w:jc w:val="center"/>
            </w:pPr>
            <w:r>
              <w:rPr>
                <w:rFonts w:ascii="Arial"/>
                <w:b w:val="false"/>
                <w:i w:val="false"/>
                <w:color w:val="000000"/>
                <w:sz w:val="15"/>
              </w:rPr>
              <w:t>01/01/2019</w:t>
            </w:r>
          </w:p>
          <w:bookmarkEnd w:id="7431"/>
        </w:tc>
        <w:tc>
          <w:tcPr>
            <w:tcW w:w="1361" w:type="dxa"/>
            <w:tcBorders>
              <w:top w:val="outset" w:color="000000" w:sz="8"/>
              <w:left w:val="outset" w:color="000000" w:sz="8"/>
              <w:bottom w:val="outset" w:color="000000" w:sz="8"/>
              <w:right w:val="outset" w:color="000000" w:sz="8"/>
            </w:tcBorders>
            <w:vAlign w:val="center"/>
          </w:tcPr>
          <w:bookmarkStart w:name="9238" w:id="7432"/>
          <w:p>
            <w:pPr>
              <w:spacing w:after="0"/>
              <w:ind w:left="0"/>
              <w:jc w:val="center"/>
            </w:pPr>
            <w:r>
              <w:rPr>
                <w:rFonts w:ascii="Arial"/>
                <w:b w:val="false"/>
                <w:i w:val="false"/>
                <w:color w:val="000000"/>
                <w:sz w:val="15"/>
              </w:rPr>
              <w:t>01/04/2019</w:t>
            </w:r>
          </w:p>
          <w:bookmarkEnd w:id="7432"/>
        </w:tc>
        <w:tc>
          <w:tcPr>
            <w:tcW w:w="967" w:type="dxa"/>
            <w:tcBorders>
              <w:top w:val="outset" w:color="000000" w:sz="8"/>
              <w:left w:val="outset" w:color="000000" w:sz="8"/>
              <w:bottom w:val="outset" w:color="000000" w:sz="8"/>
              <w:right w:val="outset" w:color="000000" w:sz="8"/>
            </w:tcBorders>
            <w:vAlign w:val="center"/>
          </w:tcPr>
          <w:bookmarkStart w:name="9239" w:id="7433"/>
          <w:p>
            <w:pPr>
              <w:spacing w:after="0"/>
              <w:ind w:left="0"/>
              <w:jc w:val="center"/>
            </w:pPr>
          </w:p>
          <w:bookmarkEnd w:id="74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40" w:id="7434"/>
          <w:p>
            <w:pPr>
              <w:spacing w:after="0"/>
              <w:ind w:left="0"/>
              <w:jc w:val="left"/>
            </w:pPr>
            <w:r>
              <w:rPr>
                <w:rFonts w:ascii="Arial"/>
                <w:b w:val="false"/>
                <w:i w:val="false"/>
                <w:color w:val="000000"/>
                <w:sz w:val="15"/>
              </w:rPr>
              <w:t>cytarabine</w:t>
            </w:r>
          </w:p>
          <w:bookmarkEnd w:id="7434"/>
        </w:tc>
        <w:tc>
          <w:tcPr>
            <w:tcW w:w="1152" w:type="dxa"/>
            <w:tcBorders>
              <w:top w:val="outset" w:color="000000" w:sz="8"/>
              <w:left w:val="outset" w:color="000000" w:sz="8"/>
              <w:bottom w:val="outset" w:color="000000" w:sz="8"/>
              <w:right w:val="outset" w:color="000000" w:sz="8"/>
            </w:tcBorders>
            <w:vAlign w:val="center"/>
          </w:tcPr>
          <w:bookmarkStart w:name="9241" w:id="7435"/>
          <w:p>
            <w:pPr>
              <w:spacing w:after="0"/>
              <w:ind w:left="0"/>
              <w:jc w:val="center"/>
            </w:pPr>
            <w:r>
              <w:rPr>
                <w:rFonts w:ascii="Arial"/>
                <w:b w:val="false"/>
                <w:i w:val="false"/>
                <w:color w:val="000000"/>
                <w:sz w:val="15"/>
              </w:rPr>
              <w:t>2 роки</w:t>
            </w:r>
          </w:p>
          <w:bookmarkEnd w:id="7435"/>
        </w:tc>
        <w:tc>
          <w:tcPr>
            <w:tcW w:w="1361" w:type="dxa"/>
            <w:tcBorders>
              <w:top w:val="outset" w:color="000000" w:sz="8"/>
              <w:left w:val="outset" w:color="000000" w:sz="8"/>
              <w:bottom w:val="outset" w:color="000000" w:sz="8"/>
              <w:right w:val="outset" w:color="000000" w:sz="8"/>
            </w:tcBorders>
            <w:vAlign w:val="center"/>
          </w:tcPr>
          <w:bookmarkStart w:name="9242" w:id="7436"/>
          <w:p>
            <w:pPr>
              <w:spacing w:after="0"/>
              <w:ind w:left="0"/>
              <w:jc w:val="center"/>
            </w:pPr>
            <w:r>
              <w:rPr>
                <w:rFonts w:ascii="Arial"/>
                <w:b w:val="false"/>
                <w:i w:val="false"/>
                <w:color w:val="000000"/>
                <w:sz w:val="15"/>
              </w:rPr>
              <w:t>31/03/2019</w:t>
            </w:r>
          </w:p>
          <w:bookmarkEnd w:id="7436"/>
        </w:tc>
        <w:tc>
          <w:tcPr>
            <w:tcW w:w="1361" w:type="dxa"/>
            <w:tcBorders>
              <w:top w:val="outset" w:color="000000" w:sz="8"/>
              <w:left w:val="outset" w:color="000000" w:sz="8"/>
              <w:bottom w:val="outset" w:color="000000" w:sz="8"/>
              <w:right w:val="outset" w:color="000000" w:sz="8"/>
            </w:tcBorders>
            <w:vAlign w:val="center"/>
          </w:tcPr>
          <w:bookmarkStart w:name="9243" w:id="7437"/>
          <w:p>
            <w:pPr>
              <w:spacing w:after="0"/>
              <w:ind w:left="0"/>
              <w:jc w:val="center"/>
            </w:pPr>
            <w:r>
              <w:rPr>
                <w:rFonts w:ascii="Arial"/>
                <w:b w:val="false"/>
                <w:i w:val="false"/>
                <w:color w:val="000000"/>
                <w:sz w:val="15"/>
              </w:rPr>
              <w:t>29/06/2019</w:t>
            </w:r>
          </w:p>
          <w:bookmarkEnd w:id="7437"/>
        </w:tc>
        <w:tc>
          <w:tcPr>
            <w:tcW w:w="967" w:type="dxa"/>
            <w:tcBorders>
              <w:top w:val="outset" w:color="000000" w:sz="8"/>
              <w:left w:val="outset" w:color="000000" w:sz="8"/>
              <w:bottom w:val="outset" w:color="000000" w:sz="8"/>
              <w:right w:val="outset" w:color="000000" w:sz="8"/>
            </w:tcBorders>
            <w:vAlign w:val="center"/>
          </w:tcPr>
          <w:bookmarkStart w:name="9244" w:id="7438"/>
          <w:p>
            <w:pPr>
              <w:spacing w:after="0"/>
              <w:ind w:left="0"/>
              <w:jc w:val="center"/>
            </w:pPr>
          </w:p>
          <w:bookmarkEnd w:id="74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45" w:id="7439"/>
          <w:p>
            <w:pPr>
              <w:spacing w:after="0"/>
              <w:ind w:left="0"/>
              <w:jc w:val="left"/>
            </w:pPr>
            <w:r>
              <w:rPr>
                <w:rFonts w:ascii="Arial"/>
                <w:b w:val="false"/>
                <w:i w:val="false"/>
                <w:color w:val="000000"/>
                <w:sz w:val="15"/>
              </w:rPr>
              <w:t>cytidine, uridine triphosphate sodium</w:t>
            </w:r>
          </w:p>
          <w:bookmarkEnd w:id="7439"/>
        </w:tc>
        <w:tc>
          <w:tcPr>
            <w:tcW w:w="1152" w:type="dxa"/>
            <w:tcBorders>
              <w:top w:val="outset" w:color="000000" w:sz="8"/>
              <w:left w:val="outset" w:color="000000" w:sz="8"/>
              <w:bottom w:val="outset" w:color="000000" w:sz="8"/>
              <w:right w:val="outset" w:color="000000" w:sz="8"/>
            </w:tcBorders>
            <w:vAlign w:val="center"/>
          </w:tcPr>
          <w:bookmarkStart w:name="9246" w:id="7440"/>
          <w:p>
            <w:pPr>
              <w:spacing w:after="0"/>
              <w:ind w:left="0"/>
              <w:jc w:val="center"/>
            </w:pPr>
            <w:r>
              <w:rPr>
                <w:rFonts w:ascii="Arial"/>
                <w:b w:val="false"/>
                <w:i w:val="false"/>
                <w:color w:val="000000"/>
                <w:sz w:val="15"/>
              </w:rPr>
              <w:t>13 років</w:t>
            </w:r>
          </w:p>
          <w:bookmarkEnd w:id="7440"/>
        </w:tc>
        <w:tc>
          <w:tcPr>
            <w:tcW w:w="1361" w:type="dxa"/>
            <w:tcBorders>
              <w:top w:val="outset" w:color="000000" w:sz="8"/>
              <w:left w:val="outset" w:color="000000" w:sz="8"/>
              <w:bottom w:val="outset" w:color="000000" w:sz="8"/>
              <w:right w:val="outset" w:color="000000" w:sz="8"/>
            </w:tcBorders>
            <w:vAlign w:val="center"/>
          </w:tcPr>
          <w:bookmarkStart w:name="9247" w:id="7441"/>
          <w:p>
            <w:pPr>
              <w:spacing w:after="0"/>
              <w:ind w:left="0"/>
              <w:jc w:val="center"/>
            </w:pPr>
            <w:r>
              <w:rPr>
                <w:rFonts w:ascii="Arial"/>
                <w:b w:val="false"/>
                <w:i w:val="false"/>
                <w:color w:val="000000"/>
                <w:sz w:val="15"/>
              </w:rPr>
              <w:t>01/01/2025</w:t>
            </w:r>
          </w:p>
          <w:bookmarkEnd w:id="7441"/>
        </w:tc>
        <w:tc>
          <w:tcPr>
            <w:tcW w:w="1361" w:type="dxa"/>
            <w:tcBorders>
              <w:top w:val="outset" w:color="000000" w:sz="8"/>
              <w:left w:val="outset" w:color="000000" w:sz="8"/>
              <w:bottom w:val="outset" w:color="000000" w:sz="8"/>
              <w:right w:val="outset" w:color="000000" w:sz="8"/>
            </w:tcBorders>
            <w:vAlign w:val="center"/>
          </w:tcPr>
          <w:bookmarkStart w:name="9248" w:id="7442"/>
          <w:p>
            <w:pPr>
              <w:spacing w:after="0"/>
              <w:ind w:left="0"/>
              <w:jc w:val="center"/>
            </w:pPr>
            <w:r>
              <w:rPr>
                <w:rFonts w:ascii="Arial"/>
                <w:b w:val="false"/>
                <w:i w:val="false"/>
                <w:color w:val="000000"/>
                <w:sz w:val="15"/>
              </w:rPr>
              <w:t>01/04/2025</w:t>
            </w:r>
          </w:p>
          <w:bookmarkEnd w:id="7442"/>
        </w:tc>
        <w:tc>
          <w:tcPr>
            <w:tcW w:w="967" w:type="dxa"/>
            <w:tcBorders>
              <w:top w:val="outset" w:color="000000" w:sz="8"/>
              <w:left w:val="outset" w:color="000000" w:sz="8"/>
              <w:bottom w:val="outset" w:color="000000" w:sz="8"/>
              <w:right w:val="outset" w:color="000000" w:sz="8"/>
            </w:tcBorders>
            <w:vAlign w:val="center"/>
          </w:tcPr>
          <w:bookmarkStart w:name="9249" w:id="7443"/>
          <w:p>
            <w:pPr>
              <w:spacing w:after="0"/>
              <w:ind w:left="0"/>
              <w:jc w:val="center"/>
            </w:pPr>
          </w:p>
          <w:bookmarkEnd w:id="74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50" w:id="7444"/>
          <w:p>
            <w:pPr>
              <w:spacing w:after="0"/>
              <w:ind w:left="0"/>
              <w:jc w:val="left"/>
            </w:pPr>
            <w:r>
              <w:rPr>
                <w:rFonts w:ascii="Arial"/>
                <w:b w:val="false"/>
                <w:i w:val="false"/>
                <w:color w:val="000000"/>
                <w:sz w:val="15"/>
              </w:rPr>
              <w:t>cytisine</w:t>
            </w:r>
          </w:p>
          <w:bookmarkEnd w:id="7444"/>
        </w:tc>
        <w:tc>
          <w:tcPr>
            <w:tcW w:w="1152" w:type="dxa"/>
            <w:tcBorders>
              <w:top w:val="outset" w:color="000000" w:sz="8"/>
              <w:left w:val="outset" w:color="000000" w:sz="8"/>
              <w:bottom w:val="outset" w:color="000000" w:sz="8"/>
              <w:right w:val="outset" w:color="000000" w:sz="8"/>
            </w:tcBorders>
            <w:vAlign w:val="center"/>
          </w:tcPr>
          <w:bookmarkStart w:name="9251" w:id="7445"/>
          <w:p>
            <w:pPr>
              <w:spacing w:after="0"/>
              <w:ind w:left="0"/>
              <w:jc w:val="center"/>
            </w:pPr>
            <w:r>
              <w:rPr>
                <w:rFonts w:ascii="Arial"/>
                <w:b w:val="false"/>
                <w:i w:val="false"/>
                <w:color w:val="000000"/>
                <w:sz w:val="15"/>
              </w:rPr>
              <w:t>13 років</w:t>
            </w:r>
          </w:p>
          <w:bookmarkEnd w:id="7445"/>
        </w:tc>
        <w:tc>
          <w:tcPr>
            <w:tcW w:w="1361" w:type="dxa"/>
            <w:tcBorders>
              <w:top w:val="outset" w:color="000000" w:sz="8"/>
              <w:left w:val="outset" w:color="000000" w:sz="8"/>
              <w:bottom w:val="outset" w:color="000000" w:sz="8"/>
              <w:right w:val="outset" w:color="000000" w:sz="8"/>
            </w:tcBorders>
            <w:vAlign w:val="center"/>
          </w:tcPr>
          <w:bookmarkStart w:name="9252" w:id="7446"/>
          <w:p>
            <w:pPr>
              <w:spacing w:after="0"/>
              <w:ind w:left="0"/>
              <w:jc w:val="center"/>
            </w:pPr>
            <w:r>
              <w:rPr>
                <w:rFonts w:ascii="Arial"/>
                <w:b w:val="false"/>
                <w:i w:val="false"/>
                <w:color w:val="000000"/>
                <w:sz w:val="15"/>
              </w:rPr>
              <w:t>01/01/2025</w:t>
            </w:r>
          </w:p>
          <w:bookmarkEnd w:id="7446"/>
        </w:tc>
        <w:tc>
          <w:tcPr>
            <w:tcW w:w="1361" w:type="dxa"/>
            <w:tcBorders>
              <w:top w:val="outset" w:color="000000" w:sz="8"/>
              <w:left w:val="outset" w:color="000000" w:sz="8"/>
              <w:bottom w:val="outset" w:color="000000" w:sz="8"/>
              <w:right w:val="outset" w:color="000000" w:sz="8"/>
            </w:tcBorders>
            <w:vAlign w:val="center"/>
          </w:tcPr>
          <w:bookmarkStart w:name="9253" w:id="7447"/>
          <w:p>
            <w:pPr>
              <w:spacing w:after="0"/>
              <w:ind w:left="0"/>
              <w:jc w:val="center"/>
            </w:pPr>
            <w:r>
              <w:rPr>
                <w:rFonts w:ascii="Arial"/>
                <w:b w:val="false"/>
                <w:i w:val="false"/>
                <w:color w:val="000000"/>
                <w:sz w:val="15"/>
              </w:rPr>
              <w:t>01/04/2025</w:t>
            </w:r>
          </w:p>
          <w:bookmarkEnd w:id="7447"/>
        </w:tc>
        <w:tc>
          <w:tcPr>
            <w:tcW w:w="967" w:type="dxa"/>
            <w:tcBorders>
              <w:top w:val="outset" w:color="000000" w:sz="8"/>
              <w:left w:val="outset" w:color="000000" w:sz="8"/>
              <w:bottom w:val="outset" w:color="000000" w:sz="8"/>
              <w:right w:val="outset" w:color="000000" w:sz="8"/>
            </w:tcBorders>
            <w:vAlign w:val="center"/>
          </w:tcPr>
          <w:bookmarkStart w:name="9254" w:id="7448"/>
          <w:p>
            <w:pPr>
              <w:spacing w:after="0"/>
              <w:ind w:left="0"/>
              <w:jc w:val="center"/>
            </w:pPr>
          </w:p>
          <w:bookmarkEnd w:id="74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55" w:id="7449"/>
          <w:p>
            <w:pPr>
              <w:spacing w:after="0"/>
              <w:ind w:left="0"/>
              <w:jc w:val="left"/>
            </w:pPr>
            <w:r>
              <w:rPr>
                <w:rFonts w:ascii="Arial"/>
                <w:b w:val="false"/>
                <w:i w:val="false"/>
                <w:color w:val="000000"/>
                <w:sz w:val="15"/>
              </w:rPr>
              <w:t>cytochrome c</w:t>
            </w:r>
          </w:p>
          <w:bookmarkEnd w:id="7449"/>
        </w:tc>
        <w:tc>
          <w:tcPr>
            <w:tcW w:w="1152" w:type="dxa"/>
            <w:tcBorders>
              <w:top w:val="outset" w:color="000000" w:sz="8"/>
              <w:left w:val="outset" w:color="000000" w:sz="8"/>
              <w:bottom w:val="outset" w:color="000000" w:sz="8"/>
              <w:right w:val="outset" w:color="000000" w:sz="8"/>
            </w:tcBorders>
            <w:vAlign w:val="center"/>
          </w:tcPr>
          <w:bookmarkStart w:name="9256" w:id="7450"/>
          <w:p>
            <w:pPr>
              <w:spacing w:after="0"/>
              <w:ind w:left="0"/>
              <w:jc w:val="center"/>
            </w:pPr>
            <w:r>
              <w:rPr>
                <w:rFonts w:ascii="Arial"/>
                <w:b w:val="false"/>
                <w:i w:val="false"/>
                <w:color w:val="000000"/>
                <w:sz w:val="15"/>
              </w:rPr>
              <w:t>5 років</w:t>
            </w:r>
          </w:p>
          <w:bookmarkEnd w:id="7450"/>
        </w:tc>
        <w:tc>
          <w:tcPr>
            <w:tcW w:w="1361" w:type="dxa"/>
            <w:tcBorders>
              <w:top w:val="outset" w:color="000000" w:sz="8"/>
              <w:left w:val="outset" w:color="000000" w:sz="8"/>
              <w:bottom w:val="outset" w:color="000000" w:sz="8"/>
              <w:right w:val="outset" w:color="000000" w:sz="8"/>
            </w:tcBorders>
            <w:vAlign w:val="center"/>
          </w:tcPr>
          <w:bookmarkStart w:name="9257" w:id="7451"/>
          <w:p>
            <w:pPr>
              <w:spacing w:after="0"/>
              <w:ind w:left="0"/>
              <w:jc w:val="center"/>
            </w:pPr>
            <w:r>
              <w:rPr>
                <w:rFonts w:ascii="Arial"/>
                <w:b w:val="false"/>
                <w:i w:val="false"/>
                <w:color w:val="000000"/>
                <w:sz w:val="15"/>
              </w:rPr>
              <w:t>25/10/2021</w:t>
            </w:r>
          </w:p>
          <w:bookmarkEnd w:id="7451"/>
        </w:tc>
        <w:tc>
          <w:tcPr>
            <w:tcW w:w="1361" w:type="dxa"/>
            <w:tcBorders>
              <w:top w:val="outset" w:color="000000" w:sz="8"/>
              <w:left w:val="outset" w:color="000000" w:sz="8"/>
              <w:bottom w:val="outset" w:color="000000" w:sz="8"/>
              <w:right w:val="outset" w:color="000000" w:sz="8"/>
            </w:tcBorders>
            <w:vAlign w:val="center"/>
          </w:tcPr>
          <w:bookmarkStart w:name="9258" w:id="7452"/>
          <w:p>
            <w:pPr>
              <w:spacing w:after="0"/>
              <w:ind w:left="0"/>
              <w:jc w:val="center"/>
            </w:pPr>
            <w:r>
              <w:rPr>
                <w:rFonts w:ascii="Arial"/>
                <w:b w:val="false"/>
                <w:i w:val="false"/>
                <w:color w:val="000000"/>
                <w:sz w:val="15"/>
              </w:rPr>
              <w:t>24/01/2022</w:t>
            </w:r>
          </w:p>
          <w:bookmarkEnd w:id="7452"/>
        </w:tc>
        <w:tc>
          <w:tcPr>
            <w:tcW w:w="967" w:type="dxa"/>
            <w:tcBorders>
              <w:top w:val="outset" w:color="000000" w:sz="8"/>
              <w:left w:val="outset" w:color="000000" w:sz="8"/>
              <w:bottom w:val="outset" w:color="000000" w:sz="8"/>
              <w:right w:val="outset" w:color="000000" w:sz="8"/>
            </w:tcBorders>
            <w:vAlign w:val="center"/>
          </w:tcPr>
          <w:bookmarkStart w:name="9259" w:id="7453"/>
          <w:p>
            <w:pPr>
              <w:spacing w:after="0"/>
              <w:ind w:left="0"/>
              <w:jc w:val="center"/>
            </w:pPr>
          </w:p>
          <w:bookmarkEnd w:id="74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60" w:id="7454"/>
          <w:p>
            <w:pPr>
              <w:spacing w:after="0"/>
              <w:ind w:left="0"/>
              <w:jc w:val="left"/>
            </w:pPr>
            <w:r>
              <w:rPr>
                <w:rFonts w:ascii="Arial"/>
                <w:b w:val="false"/>
                <w:i w:val="false"/>
                <w:color w:val="000000"/>
                <w:sz w:val="15"/>
              </w:rPr>
              <w:t>cytomegalovirus immunoglobulin</w:t>
            </w:r>
          </w:p>
          <w:bookmarkEnd w:id="7454"/>
        </w:tc>
        <w:tc>
          <w:tcPr>
            <w:tcW w:w="1152" w:type="dxa"/>
            <w:tcBorders>
              <w:top w:val="outset" w:color="000000" w:sz="8"/>
              <w:left w:val="outset" w:color="000000" w:sz="8"/>
              <w:bottom w:val="outset" w:color="000000" w:sz="8"/>
              <w:right w:val="outset" w:color="000000" w:sz="8"/>
            </w:tcBorders>
            <w:vAlign w:val="center"/>
          </w:tcPr>
          <w:bookmarkStart w:name="9261" w:id="7455"/>
          <w:p>
            <w:pPr>
              <w:spacing w:after="0"/>
              <w:ind w:left="0"/>
              <w:jc w:val="center"/>
            </w:pPr>
            <w:r>
              <w:rPr>
                <w:rFonts w:ascii="Arial"/>
                <w:b w:val="false"/>
                <w:i w:val="false"/>
                <w:color w:val="000000"/>
                <w:sz w:val="15"/>
              </w:rPr>
              <w:t>5 років</w:t>
            </w:r>
          </w:p>
          <w:bookmarkEnd w:id="7455"/>
        </w:tc>
        <w:tc>
          <w:tcPr>
            <w:tcW w:w="1361" w:type="dxa"/>
            <w:tcBorders>
              <w:top w:val="outset" w:color="000000" w:sz="8"/>
              <w:left w:val="outset" w:color="000000" w:sz="8"/>
              <w:bottom w:val="outset" w:color="000000" w:sz="8"/>
              <w:right w:val="outset" w:color="000000" w:sz="8"/>
            </w:tcBorders>
            <w:vAlign w:val="center"/>
          </w:tcPr>
          <w:bookmarkStart w:name="9262" w:id="7456"/>
          <w:p>
            <w:pPr>
              <w:spacing w:after="0"/>
              <w:ind w:left="0"/>
              <w:jc w:val="center"/>
            </w:pPr>
            <w:r>
              <w:rPr>
                <w:rFonts w:ascii="Arial"/>
                <w:b w:val="false"/>
                <w:i w:val="false"/>
                <w:color w:val="000000"/>
                <w:sz w:val="15"/>
              </w:rPr>
              <w:t>31/12/2020</w:t>
            </w:r>
          </w:p>
          <w:bookmarkEnd w:id="7456"/>
        </w:tc>
        <w:tc>
          <w:tcPr>
            <w:tcW w:w="1361" w:type="dxa"/>
            <w:tcBorders>
              <w:top w:val="outset" w:color="000000" w:sz="8"/>
              <w:left w:val="outset" w:color="000000" w:sz="8"/>
              <w:bottom w:val="outset" w:color="000000" w:sz="8"/>
              <w:right w:val="outset" w:color="000000" w:sz="8"/>
            </w:tcBorders>
            <w:vAlign w:val="center"/>
          </w:tcPr>
          <w:bookmarkStart w:name="9263" w:id="7457"/>
          <w:p>
            <w:pPr>
              <w:spacing w:after="0"/>
              <w:ind w:left="0"/>
              <w:jc w:val="center"/>
            </w:pPr>
            <w:r>
              <w:rPr>
                <w:rFonts w:ascii="Arial"/>
                <w:b w:val="false"/>
                <w:i w:val="false"/>
                <w:color w:val="000000"/>
                <w:sz w:val="15"/>
              </w:rPr>
              <w:t>31/03/2021</w:t>
            </w:r>
          </w:p>
          <w:bookmarkEnd w:id="7457"/>
        </w:tc>
        <w:tc>
          <w:tcPr>
            <w:tcW w:w="967" w:type="dxa"/>
            <w:tcBorders>
              <w:top w:val="outset" w:color="000000" w:sz="8"/>
              <w:left w:val="outset" w:color="000000" w:sz="8"/>
              <w:bottom w:val="outset" w:color="000000" w:sz="8"/>
              <w:right w:val="outset" w:color="000000" w:sz="8"/>
            </w:tcBorders>
            <w:vAlign w:val="center"/>
          </w:tcPr>
          <w:bookmarkStart w:name="9264" w:id="7458"/>
          <w:p>
            <w:pPr>
              <w:spacing w:after="0"/>
              <w:ind w:left="0"/>
              <w:jc w:val="center"/>
            </w:pPr>
          </w:p>
          <w:bookmarkEnd w:id="74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65" w:id="7459"/>
          <w:p>
            <w:pPr>
              <w:spacing w:after="0"/>
              <w:ind w:left="0"/>
              <w:jc w:val="left"/>
            </w:pPr>
            <w:r>
              <w:rPr>
                <w:rFonts w:ascii="Arial"/>
                <w:b w:val="false"/>
                <w:i w:val="false"/>
                <w:color w:val="000000"/>
                <w:sz w:val="15"/>
              </w:rPr>
              <w:t>cochlearia, echinacea, euphrasia, pilocarpus</w:t>
            </w:r>
          </w:p>
          <w:bookmarkEnd w:id="7459"/>
        </w:tc>
        <w:tc>
          <w:tcPr>
            <w:tcW w:w="1152" w:type="dxa"/>
            <w:tcBorders>
              <w:top w:val="outset" w:color="000000" w:sz="8"/>
              <w:left w:val="outset" w:color="000000" w:sz="8"/>
              <w:bottom w:val="outset" w:color="000000" w:sz="8"/>
              <w:right w:val="outset" w:color="000000" w:sz="8"/>
            </w:tcBorders>
            <w:vAlign w:val="center"/>
          </w:tcPr>
          <w:bookmarkStart w:name="9266" w:id="7460"/>
          <w:p>
            <w:pPr>
              <w:spacing w:after="0"/>
              <w:ind w:left="0"/>
              <w:jc w:val="center"/>
            </w:pPr>
            <w:r>
              <w:rPr>
                <w:rFonts w:ascii="Arial"/>
                <w:b w:val="false"/>
                <w:i w:val="false"/>
                <w:color w:val="000000"/>
                <w:sz w:val="15"/>
              </w:rPr>
              <w:t>15 років</w:t>
            </w:r>
          </w:p>
          <w:bookmarkEnd w:id="7460"/>
        </w:tc>
        <w:tc>
          <w:tcPr>
            <w:tcW w:w="1361" w:type="dxa"/>
            <w:tcBorders>
              <w:top w:val="outset" w:color="000000" w:sz="8"/>
              <w:left w:val="outset" w:color="000000" w:sz="8"/>
              <w:bottom w:val="outset" w:color="000000" w:sz="8"/>
              <w:right w:val="outset" w:color="000000" w:sz="8"/>
            </w:tcBorders>
            <w:vAlign w:val="center"/>
          </w:tcPr>
          <w:bookmarkStart w:name="9267" w:id="7461"/>
          <w:p>
            <w:pPr>
              <w:spacing w:after="0"/>
              <w:ind w:left="0"/>
              <w:jc w:val="center"/>
            </w:pPr>
            <w:r>
              <w:rPr>
                <w:rFonts w:ascii="Arial"/>
                <w:b w:val="false"/>
                <w:i w:val="false"/>
                <w:color w:val="000000"/>
                <w:sz w:val="15"/>
              </w:rPr>
              <w:t>01/01/2019</w:t>
            </w:r>
          </w:p>
          <w:bookmarkEnd w:id="7461"/>
        </w:tc>
        <w:tc>
          <w:tcPr>
            <w:tcW w:w="1361" w:type="dxa"/>
            <w:tcBorders>
              <w:top w:val="outset" w:color="000000" w:sz="8"/>
              <w:left w:val="outset" w:color="000000" w:sz="8"/>
              <w:bottom w:val="outset" w:color="000000" w:sz="8"/>
              <w:right w:val="outset" w:color="000000" w:sz="8"/>
            </w:tcBorders>
            <w:vAlign w:val="center"/>
          </w:tcPr>
          <w:bookmarkStart w:name="9268" w:id="7462"/>
          <w:p>
            <w:pPr>
              <w:spacing w:after="0"/>
              <w:ind w:left="0"/>
              <w:jc w:val="center"/>
            </w:pPr>
            <w:r>
              <w:rPr>
                <w:rFonts w:ascii="Arial"/>
                <w:b w:val="false"/>
                <w:i w:val="false"/>
                <w:color w:val="000000"/>
                <w:sz w:val="15"/>
              </w:rPr>
              <w:t>01/01/2019</w:t>
            </w:r>
          </w:p>
          <w:bookmarkEnd w:id="7462"/>
        </w:tc>
        <w:tc>
          <w:tcPr>
            <w:tcW w:w="967" w:type="dxa"/>
            <w:tcBorders>
              <w:top w:val="outset" w:color="000000" w:sz="8"/>
              <w:left w:val="outset" w:color="000000" w:sz="8"/>
              <w:bottom w:val="outset" w:color="000000" w:sz="8"/>
              <w:right w:val="outset" w:color="000000" w:sz="8"/>
            </w:tcBorders>
            <w:vAlign w:val="center"/>
          </w:tcPr>
          <w:bookmarkStart w:name="9269" w:id="7463"/>
          <w:p>
            <w:pPr>
              <w:spacing w:after="0"/>
              <w:ind w:left="0"/>
              <w:jc w:val="center"/>
            </w:pPr>
          </w:p>
          <w:bookmarkEnd w:id="74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70" w:id="7464"/>
          <w:p>
            <w:pPr>
              <w:spacing w:after="0"/>
              <w:ind w:left="0"/>
              <w:jc w:val="left"/>
            </w:pPr>
            <w:r>
              <w:rPr>
                <w:rFonts w:ascii="Arial"/>
                <w:b w:val="false"/>
                <w:i w:val="false"/>
                <w:color w:val="000000"/>
                <w:sz w:val="15"/>
              </w:rPr>
              <w:t>dabigatran</w:t>
            </w:r>
          </w:p>
          <w:bookmarkEnd w:id="7464"/>
        </w:tc>
        <w:tc>
          <w:tcPr>
            <w:tcW w:w="1152" w:type="dxa"/>
            <w:tcBorders>
              <w:top w:val="outset" w:color="000000" w:sz="8"/>
              <w:left w:val="outset" w:color="000000" w:sz="8"/>
              <w:bottom w:val="outset" w:color="000000" w:sz="8"/>
              <w:right w:val="outset" w:color="000000" w:sz="8"/>
            </w:tcBorders>
            <w:vAlign w:val="center"/>
          </w:tcPr>
          <w:bookmarkStart w:name="9271" w:id="7465"/>
          <w:p>
            <w:pPr>
              <w:spacing w:after="0"/>
              <w:ind w:left="0"/>
              <w:jc w:val="center"/>
            </w:pPr>
            <w:r>
              <w:rPr>
                <w:rFonts w:ascii="Arial"/>
                <w:b w:val="false"/>
                <w:i w:val="false"/>
                <w:color w:val="000000"/>
                <w:sz w:val="15"/>
              </w:rPr>
              <w:t>6 місяців</w:t>
            </w:r>
          </w:p>
          <w:bookmarkEnd w:id="7465"/>
        </w:tc>
        <w:tc>
          <w:tcPr>
            <w:tcW w:w="1361" w:type="dxa"/>
            <w:tcBorders>
              <w:top w:val="outset" w:color="000000" w:sz="8"/>
              <w:left w:val="outset" w:color="000000" w:sz="8"/>
              <w:bottom w:val="outset" w:color="000000" w:sz="8"/>
              <w:right w:val="outset" w:color="000000" w:sz="8"/>
            </w:tcBorders>
            <w:vAlign w:val="center"/>
          </w:tcPr>
          <w:bookmarkStart w:name="9272" w:id="7466"/>
          <w:p>
            <w:pPr>
              <w:spacing w:after="0"/>
              <w:ind w:left="0"/>
              <w:jc w:val="center"/>
            </w:pPr>
            <w:r>
              <w:rPr>
                <w:rFonts w:ascii="Arial"/>
                <w:b w:val="false"/>
                <w:i w:val="false"/>
                <w:color w:val="000000"/>
                <w:sz w:val="15"/>
              </w:rPr>
              <w:t>18/09/2018</w:t>
            </w:r>
          </w:p>
          <w:bookmarkEnd w:id="7466"/>
        </w:tc>
        <w:tc>
          <w:tcPr>
            <w:tcW w:w="1361" w:type="dxa"/>
            <w:tcBorders>
              <w:top w:val="outset" w:color="000000" w:sz="8"/>
              <w:left w:val="outset" w:color="000000" w:sz="8"/>
              <w:bottom w:val="outset" w:color="000000" w:sz="8"/>
              <w:right w:val="outset" w:color="000000" w:sz="8"/>
            </w:tcBorders>
            <w:vAlign w:val="center"/>
          </w:tcPr>
          <w:bookmarkStart w:name="9273" w:id="7467"/>
          <w:p>
            <w:pPr>
              <w:spacing w:after="0"/>
              <w:ind w:left="0"/>
              <w:jc w:val="center"/>
            </w:pPr>
            <w:r>
              <w:rPr>
                <w:rFonts w:ascii="Arial"/>
                <w:b w:val="false"/>
                <w:i w:val="false"/>
                <w:color w:val="000000"/>
                <w:sz w:val="15"/>
              </w:rPr>
              <w:t>27/11/2018</w:t>
            </w:r>
          </w:p>
          <w:bookmarkEnd w:id="7467"/>
        </w:tc>
        <w:tc>
          <w:tcPr>
            <w:tcW w:w="967" w:type="dxa"/>
            <w:tcBorders>
              <w:top w:val="outset" w:color="000000" w:sz="8"/>
              <w:left w:val="outset" w:color="000000" w:sz="8"/>
              <w:bottom w:val="outset" w:color="000000" w:sz="8"/>
              <w:right w:val="outset" w:color="000000" w:sz="8"/>
            </w:tcBorders>
            <w:vAlign w:val="center"/>
          </w:tcPr>
          <w:bookmarkStart w:name="9274" w:id="7468"/>
          <w:p>
            <w:pPr>
              <w:spacing w:after="0"/>
              <w:ind w:left="0"/>
              <w:jc w:val="center"/>
            </w:pPr>
          </w:p>
          <w:bookmarkEnd w:id="74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75" w:id="7469"/>
          <w:p>
            <w:pPr>
              <w:spacing w:after="0"/>
              <w:ind w:left="0"/>
              <w:jc w:val="left"/>
            </w:pPr>
            <w:r>
              <w:rPr>
                <w:rFonts w:ascii="Arial"/>
                <w:b w:val="false"/>
                <w:i w:val="false"/>
                <w:color w:val="000000"/>
                <w:sz w:val="15"/>
              </w:rPr>
              <w:t>dabrafenib</w:t>
            </w:r>
          </w:p>
          <w:bookmarkEnd w:id="7469"/>
        </w:tc>
        <w:tc>
          <w:tcPr>
            <w:tcW w:w="1152" w:type="dxa"/>
            <w:tcBorders>
              <w:top w:val="outset" w:color="000000" w:sz="8"/>
              <w:left w:val="outset" w:color="000000" w:sz="8"/>
              <w:bottom w:val="outset" w:color="000000" w:sz="8"/>
              <w:right w:val="outset" w:color="000000" w:sz="8"/>
            </w:tcBorders>
            <w:vAlign w:val="center"/>
          </w:tcPr>
          <w:bookmarkStart w:name="9276" w:id="7470"/>
          <w:p>
            <w:pPr>
              <w:spacing w:after="0"/>
              <w:ind w:left="0"/>
              <w:jc w:val="center"/>
            </w:pPr>
            <w:r>
              <w:rPr>
                <w:rFonts w:ascii="Arial"/>
                <w:b w:val="false"/>
                <w:i w:val="false"/>
                <w:color w:val="000000"/>
                <w:sz w:val="15"/>
              </w:rPr>
              <w:t>1 рік</w:t>
            </w:r>
          </w:p>
          <w:bookmarkEnd w:id="7470"/>
        </w:tc>
        <w:tc>
          <w:tcPr>
            <w:tcW w:w="1361" w:type="dxa"/>
            <w:tcBorders>
              <w:top w:val="outset" w:color="000000" w:sz="8"/>
              <w:left w:val="outset" w:color="000000" w:sz="8"/>
              <w:bottom w:val="outset" w:color="000000" w:sz="8"/>
              <w:right w:val="outset" w:color="000000" w:sz="8"/>
            </w:tcBorders>
            <w:vAlign w:val="center"/>
          </w:tcPr>
          <w:bookmarkStart w:name="9277" w:id="7471"/>
          <w:p>
            <w:pPr>
              <w:spacing w:after="0"/>
              <w:ind w:left="0"/>
              <w:jc w:val="center"/>
            </w:pPr>
            <w:r>
              <w:rPr>
                <w:rFonts w:ascii="Arial"/>
                <w:b w:val="false"/>
                <w:i w:val="false"/>
                <w:color w:val="000000"/>
                <w:sz w:val="15"/>
              </w:rPr>
              <w:t>26/08/2018</w:t>
            </w:r>
          </w:p>
          <w:bookmarkEnd w:id="7471"/>
        </w:tc>
        <w:tc>
          <w:tcPr>
            <w:tcW w:w="1361" w:type="dxa"/>
            <w:tcBorders>
              <w:top w:val="outset" w:color="000000" w:sz="8"/>
              <w:left w:val="outset" w:color="000000" w:sz="8"/>
              <w:bottom w:val="outset" w:color="000000" w:sz="8"/>
              <w:right w:val="outset" w:color="000000" w:sz="8"/>
            </w:tcBorders>
            <w:vAlign w:val="center"/>
          </w:tcPr>
          <w:bookmarkStart w:name="9278" w:id="7472"/>
          <w:p>
            <w:pPr>
              <w:spacing w:after="0"/>
              <w:ind w:left="0"/>
              <w:jc w:val="center"/>
            </w:pPr>
            <w:r>
              <w:rPr>
                <w:rFonts w:ascii="Arial"/>
                <w:b w:val="false"/>
                <w:i w:val="false"/>
                <w:color w:val="000000"/>
                <w:sz w:val="15"/>
              </w:rPr>
              <w:t>04/11/2018</w:t>
            </w:r>
          </w:p>
          <w:bookmarkEnd w:id="7472"/>
        </w:tc>
        <w:tc>
          <w:tcPr>
            <w:tcW w:w="967" w:type="dxa"/>
            <w:tcBorders>
              <w:top w:val="outset" w:color="000000" w:sz="8"/>
              <w:left w:val="outset" w:color="000000" w:sz="8"/>
              <w:bottom w:val="outset" w:color="000000" w:sz="8"/>
              <w:right w:val="outset" w:color="000000" w:sz="8"/>
            </w:tcBorders>
            <w:vAlign w:val="center"/>
          </w:tcPr>
          <w:bookmarkStart w:name="9279" w:id="7473"/>
          <w:p>
            <w:pPr>
              <w:spacing w:after="0"/>
              <w:ind w:left="0"/>
              <w:jc w:val="center"/>
            </w:pPr>
          </w:p>
          <w:bookmarkEnd w:id="74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80" w:id="7474"/>
          <w:p>
            <w:pPr>
              <w:spacing w:after="0"/>
              <w:ind w:left="0"/>
              <w:jc w:val="left"/>
            </w:pPr>
            <w:r>
              <w:rPr>
                <w:rFonts w:ascii="Arial"/>
                <w:b w:val="false"/>
                <w:i w:val="false"/>
                <w:color w:val="000000"/>
                <w:sz w:val="15"/>
              </w:rPr>
              <w:t>dacarbazine</w:t>
            </w:r>
          </w:p>
          <w:bookmarkEnd w:id="7474"/>
        </w:tc>
        <w:tc>
          <w:tcPr>
            <w:tcW w:w="1152" w:type="dxa"/>
            <w:tcBorders>
              <w:top w:val="outset" w:color="000000" w:sz="8"/>
              <w:left w:val="outset" w:color="000000" w:sz="8"/>
              <w:bottom w:val="outset" w:color="000000" w:sz="8"/>
              <w:right w:val="outset" w:color="000000" w:sz="8"/>
            </w:tcBorders>
            <w:vAlign w:val="center"/>
          </w:tcPr>
          <w:bookmarkStart w:name="9281" w:id="7475"/>
          <w:p>
            <w:pPr>
              <w:spacing w:after="0"/>
              <w:ind w:left="0"/>
              <w:jc w:val="center"/>
            </w:pPr>
            <w:r>
              <w:rPr>
                <w:rFonts w:ascii="Arial"/>
                <w:b w:val="false"/>
                <w:i w:val="false"/>
                <w:color w:val="000000"/>
                <w:sz w:val="15"/>
              </w:rPr>
              <w:t>5 років</w:t>
            </w:r>
          </w:p>
          <w:bookmarkEnd w:id="7475"/>
        </w:tc>
        <w:tc>
          <w:tcPr>
            <w:tcW w:w="1361" w:type="dxa"/>
            <w:tcBorders>
              <w:top w:val="outset" w:color="000000" w:sz="8"/>
              <w:left w:val="outset" w:color="000000" w:sz="8"/>
              <w:bottom w:val="outset" w:color="000000" w:sz="8"/>
              <w:right w:val="outset" w:color="000000" w:sz="8"/>
            </w:tcBorders>
            <w:vAlign w:val="center"/>
          </w:tcPr>
          <w:bookmarkStart w:name="9282" w:id="7476"/>
          <w:p>
            <w:pPr>
              <w:spacing w:after="0"/>
              <w:ind w:left="0"/>
              <w:jc w:val="center"/>
            </w:pPr>
            <w:r>
              <w:rPr>
                <w:rFonts w:ascii="Arial"/>
                <w:b w:val="false"/>
                <w:i w:val="false"/>
                <w:color w:val="000000"/>
                <w:sz w:val="15"/>
              </w:rPr>
              <w:t>01/02/2018</w:t>
            </w:r>
          </w:p>
          <w:bookmarkEnd w:id="7476"/>
        </w:tc>
        <w:tc>
          <w:tcPr>
            <w:tcW w:w="1361" w:type="dxa"/>
            <w:tcBorders>
              <w:top w:val="outset" w:color="000000" w:sz="8"/>
              <w:left w:val="outset" w:color="000000" w:sz="8"/>
              <w:bottom w:val="outset" w:color="000000" w:sz="8"/>
              <w:right w:val="outset" w:color="000000" w:sz="8"/>
            </w:tcBorders>
            <w:vAlign w:val="center"/>
          </w:tcPr>
          <w:bookmarkStart w:name="9283" w:id="7477"/>
          <w:p>
            <w:pPr>
              <w:spacing w:after="0"/>
              <w:ind w:left="0"/>
              <w:jc w:val="center"/>
            </w:pPr>
            <w:r>
              <w:rPr>
                <w:rFonts w:ascii="Arial"/>
                <w:b w:val="false"/>
                <w:i w:val="false"/>
                <w:color w:val="000000"/>
                <w:sz w:val="15"/>
              </w:rPr>
              <w:t>02/05/2018</w:t>
            </w:r>
          </w:p>
          <w:bookmarkEnd w:id="7477"/>
        </w:tc>
        <w:tc>
          <w:tcPr>
            <w:tcW w:w="967" w:type="dxa"/>
            <w:tcBorders>
              <w:top w:val="outset" w:color="000000" w:sz="8"/>
              <w:left w:val="outset" w:color="000000" w:sz="8"/>
              <w:bottom w:val="outset" w:color="000000" w:sz="8"/>
              <w:right w:val="outset" w:color="000000" w:sz="8"/>
            </w:tcBorders>
            <w:vAlign w:val="center"/>
          </w:tcPr>
          <w:bookmarkStart w:name="9284" w:id="7478"/>
          <w:p>
            <w:pPr>
              <w:spacing w:after="0"/>
              <w:ind w:left="0"/>
              <w:jc w:val="center"/>
            </w:pPr>
          </w:p>
          <w:bookmarkEnd w:id="74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85" w:id="7479"/>
          <w:p>
            <w:pPr>
              <w:spacing w:after="0"/>
              <w:ind w:left="0"/>
              <w:jc w:val="left"/>
            </w:pPr>
            <w:r>
              <w:rPr>
                <w:rFonts w:ascii="Arial"/>
                <w:b w:val="false"/>
                <w:i w:val="false"/>
                <w:color w:val="000000"/>
                <w:sz w:val="15"/>
              </w:rPr>
              <w:t>dalargin</w:t>
            </w:r>
          </w:p>
          <w:bookmarkEnd w:id="7479"/>
        </w:tc>
        <w:tc>
          <w:tcPr>
            <w:tcW w:w="1152" w:type="dxa"/>
            <w:tcBorders>
              <w:top w:val="outset" w:color="000000" w:sz="8"/>
              <w:left w:val="outset" w:color="000000" w:sz="8"/>
              <w:bottom w:val="outset" w:color="000000" w:sz="8"/>
              <w:right w:val="outset" w:color="000000" w:sz="8"/>
            </w:tcBorders>
            <w:vAlign w:val="center"/>
          </w:tcPr>
          <w:bookmarkStart w:name="9286" w:id="7480"/>
          <w:p>
            <w:pPr>
              <w:spacing w:after="0"/>
              <w:ind w:left="0"/>
              <w:jc w:val="center"/>
            </w:pPr>
            <w:r>
              <w:rPr>
                <w:rFonts w:ascii="Arial"/>
                <w:b w:val="false"/>
                <w:i w:val="false"/>
                <w:color w:val="000000"/>
                <w:sz w:val="15"/>
              </w:rPr>
              <w:t>5 років</w:t>
            </w:r>
          </w:p>
          <w:bookmarkEnd w:id="7480"/>
        </w:tc>
        <w:tc>
          <w:tcPr>
            <w:tcW w:w="1361" w:type="dxa"/>
            <w:tcBorders>
              <w:top w:val="outset" w:color="000000" w:sz="8"/>
              <w:left w:val="outset" w:color="000000" w:sz="8"/>
              <w:bottom w:val="outset" w:color="000000" w:sz="8"/>
              <w:right w:val="outset" w:color="000000" w:sz="8"/>
            </w:tcBorders>
            <w:vAlign w:val="center"/>
          </w:tcPr>
          <w:bookmarkStart w:name="9287" w:id="7481"/>
          <w:p>
            <w:pPr>
              <w:spacing w:after="0"/>
              <w:ind w:left="0"/>
              <w:jc w:val="center"/>
            </w:pPr>
            <w:r>
              <w:rPr>
                <w:rFonts w:ascii="Arial"/>
                <w:b w:val="false"/>
                <w:i w:val="false"/>
                <w:color w:val="000000"/>
                <w:sz w:val="15"/>
              </w:rPr>
              <w:t>30/08/2021</w:t>
            </w:r>
          </w:p>
          <w:bookmarkEnd w:id="7481"/>
        </w:tc>
        <w:tc>
          <w:tcPr>
            <w:tcW w:w="1361" w:type="dxa"/>
            <w:tcBorders>
              <w:top w:val="outset" w:color="000000" w:sz="8"/>
              <w:left w:val="outset" w:color="000000" w:sz="8"/>
              <w:bottom w:val="outset" w:color="000000" w:sz="8"/>
              <w:right w:val="outset" w:color="000000" w:sz="8"/>
            </w:tcBorders>
            <w:vAlign w:val="center"/>
          </w:tcPr>
          <w:bookmarkStart w:name="9288" w:id="7482"/>
          <w:p>
            <w:pPr>
              <w:spacing w:after="0"/>
              <w:ind w:left="0"/>
              <w:jc w:val="center"/>
            </w:pPr>
            <w:r>
              <w:rPr>
                <w:rFonts w:ascii="Arial"/>
                <w:b w:val="false"/>
                <w:i w:val="false"/>
                <w:color w:val="000000"/>
                <w:sz w:val="15"/>
              </w:rPr>
              <w:t>30/11/2021</w:t>
            </w:r>
          </w:p>
          <w:bookmarkEnd w:id="7482"/>
        </w:tc>
        <w:tc>
          <w:tcPr>
            <w:tcW w:w="967" w:type="dxa"/>
            <w:tcBorders>
              <w:top w:val="outset" w:color="000000" w:sz="8"/>
              <w:left w:val="outset" w:color="000000" w:sz="8"/>
              <w:bottom w:val="outset" w:color="000000" w:sz="8"/>
              <w:right w:val="outset" w:color="000000" w:sz="8"/>
            </w:tcBorders>
            <w:vAlign w:val="center"/>
          </w:tcPr>
          <w:bookmarkStart w:name="9289" w:id="7483"/>
          <w:p>
            <w:pPr>
              <w:spacing w:after="0"/>
              <w:ind w:left="0"/>
              <w:jc w:val="center"/>
            </w:pPr>
          </w:p>
          <w:bookmarkEnd w:id="74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90" w:id="7484"/>
          <w:p>
            <w:pPr>
              <w:spacing w:after="0"/>
              <w:ind w:left="0"/>
              <w:jc w:val="left"/>
            </w:pPr>
            <w:r>
              <w:rPr>
                <w:rFonts w:ascii="Arial"/>
                <w:b w:val="false"/>
                <w:i w:val="false"/>
                <w:color w:val="000000"/>
                <w:sz w:val="15"/>
              </w:rPr>
              <w:t>dalteparin sodium</w:t>
            </w:r>
          </w:p>
          <w:bookmarkEnd w:id="7484"/>
        </w:tc>
        <w:tc>
          <w:tcPr>
            <w:tcW w:w="1152" w:type="dxa"/>
            <w:tcBorders>
              <w:top w:val="outset" w:color="000000" w:sz="8"/>
              <w:left w:val="outset" w:color="000000" w:sz="8"/>
              <w:bottom w:val="outset" w:color="000000" w:sz="8"/>
              <w:right w:val="outset" w:color="000000" w:sz="8"/>
            </w:tcBorders>
            <w:vAlign w:val="center"/>
          </w:tcPr>
          <w:bookmarkStart w:name="9291" w:id="7485"/>
          <w:p>
            <w:pPr>
              <w:spacing w:after="0"/>
              <w:ind w:left="0"/>
              <w:jc w:val="center"/>
            </w:pPr>
            <w:r>
              <w:rPr>
                <w:rFonts w:ascii="Arial"/>
                <w:b w:val="false"/>
                <w:i w:val="false"/>
                <w:color w:val="000000"/>
                <w:sz w:val="15"/>
              </w:rPr>
              <w:t>5 років</w:t>
            </w:r>
          </w:p>
          <w:bookmarkEnd w:id="7485"/>
        </w:tc>
        <w:tc>
          <w:tcPr>
            <w:tcW w:w="1361" w:type="dxa"/>
            <w:tcBorders>
              <w:top w:val="outset" w:color="000000" w:sz="8"/>
              <w:left w:val="outset" w:color="000000" w:sz="8"/>
              <w:bottom w:val="outset" w:color="000000" w:sz="8"/>
              <w:right w:val="outset" w:color="000000" w:sz="8"/>
            </w:tcBorders>
            <w:vAlign w:val="center"/>
          </w:tcPr>
          <w:bookmarkStart w:name="9292" w:id="7486"/>
          <w:p>
            <w:pPr>
              <w:spacing w:after="0"/>
              <w:ind w:left="0"/>
              <w:jc w:val="center"/>
            </w:pPr>
            <w:r>
              <w:rPr>
                <w:rFonts w:ascii="Arial"/>
                <w:b w:val="false"/>
                <w:i w:val="false"/>
                <w:color w:val="000000"/>
                <w:sz w:val="15"/>
              </w:rPr>
              <w:t>31/08/2020</w:t>
            </w:r>
          </w:p>
          <w:bookmarkEnd w:id="7486"/>
        </w:tc>
        <w:tc>
          <w:tcPr>
            <w:tcW w:w="1361" w:type="dxa"/>
            <w:tcBorders>
              <w:top w:val="outset" w:color="000000" w:sz="8"/>
              <w:left w:val="outset" w:color="000000" w:sz="8"/>
              <w:bottom w:val="outset" w:color="000000" w:sz="8"/>
              <w:right w:val="outset" w:color="000000" w:sz="8"/>
            </w:tcBorders>
            <w:vAlign w:val="center"/>
          </w:tcPr>
          <w:bookmarkStart w:name="9293" w:id="7487"/>
          <w:p>
            <w:pPr>
              <w:spacing w:after="0"/>
              <w:ind w:left="0"/>
              <w:jc w:val="center"/>
            </w:pPr>
            <w:r>
              <w:rPr>
                <w:rFonts w:ascii="Arial"/>
                <w:b w:val="false"/>
                <w:i w:val="false"/>
                <w:color w:val="000000"/>
                <w:sz w:val="15"/>
              </w:rPr>
              <w:t>29/11/2020</w:t>
            </w:r>
          </w:p>
          <w:bookmarkEnd w:id="7487"/>
        </w:tc>
        <w:tc>
          <w:tcPr>
            <w:tcW w:w="967" w:type="dxa"/>
            <w:tcBorders>
              <w:top w:val="outset" w:color="000000" w:sz="8"/>
              <w:left w:val="outset" w:color="000000" w:sz="8"/>
              <w:bottom w:val="outset" w:color="000000" w:sz="8"/>
              <w:right w:val="outset" w:color="000000" w:sz="8"/>
            </w:tcBorders>
            <w:vAlign w:val="center"/>
          </w:tcPr>
          <w:bookmarkStart w:name="9294" w:id="7488"/>
          <w:p>
            <w:pPr>
              <w:spacing w:after="0"/>
              <w:ind w:left="0"/>
              <w:jc w:val="center"/>
            </w:pPr>
          </w:p>
          <w:bookmarkEnd w:id="74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295" w:id="7489"/>
          <w:p>
            <w:pPr>
              <w:spacing w:after="0"/>
              <w:ind w:left="0"/>
              <w:jc w:val="left"/>
            </w:pPr>
            <w:r>
              <w:rPr>
                <w:rFonts w:ascii="Arial"/>
                <w:b w:val="false"/>
                <w:i w:val="false"/>
                <w:color w:val="000000"/>
                <w:sz w:val="15"/>
              </w:rPr>
              <w:t>dapagliflozin</w:t>
            </w:r>
          </w:p>
          <w:bookmarkEnd w:id="7489"/>
        </w:tc>
        <w:tc>
          <w:tcPr>
            <w:tcW w:w="1152" w:type="dxa"/>
            <w:tcBorders>
              <w:top w:val="outset" w:color="000000" w:sz="8"/>
              <w:left w:val="outset" w:color="000000" w:sz="8"/>
              <w:bottom w:val="outset" w:color="000000" w:sz="8"/>
              <w:right w:val="outset" w:color="000000" w:sz="8"/>
            </w:tcBorders>
            <w:vAlign w:val="center"/>
          </w:tcPr>
          <w:bookmarkStart w:name="9296" w:id="7490"/>
          <w:p>
            <w:pPr>
              <w:spacing w:after="0"/>
              <w:ind w:left="0"/>
              <w:jc w:val="center"/>
            </w:pPr>
            <w:r>
              <w:rPr>
                <w:rFonts w:ascii="Arial"/>
                <w:b w:val="false"/>
                <w:i w:val="false"/>
                <w:color w:val="000000"/>
                <w:sz w:val="15"/>
              </w:rPr>
              <w:t>1 рік</w:t>
            </w:r>
          </w:p>
          <w:bookmarkEnd w:id="7490"/>
        </w:tc>
        <w:tc>
          <w:tcPr>
            <w:tcW w:w="1361" w:type="dxa"/>
            <w:tcBorders>
              <w:top w:val="outset" w:color="000000" w:sz="8"/>
              <w:left w:val="outset" w:color="000000" w:sz="8"/>
              <w:bottom w:val="outset" w:color="000000" w:sz="8"/>
              <w:right w:val="outset" w:color="000000" w:sz="8"/>
            </w:tcBorders>
            <w:vAlign w:val="center"/>
          </w:tcPr>
          <w:bookmarkStart w:name="9297" w:id="7491"/>
          <w:p>
            <w:pPr>
              <w:spacing w:after="0"/>
              <w:ind w:left="0"/>
              <w:jc w:val="center"/>
            </w:pPr>
            <w:r>
              <w:rPr>
                <w:rFonts w:ascii="Arial"/>
                <w:b w:val="false"/>
                <w:i w:val="false"/>
                <w:color w:val="000000"/>
                <w:sz w:val="15"/>
              </w:rPr>
              <w:t>04/10/2017</w:t>
            </w:r>
          </w:p>
          <w:bookmarkEnd w:id="7491"/>
        </w:tc>
        <w:tc>
          <w:tcPr>
            <w:tcW w:w="1361" w:type="dxa"/>
            <w:tcBorders>
              <w:top w:val="outset" w:color="000000" w:sz="8"/>
              <w:left w:val="outset" w:color="000000" w:sz="8"/>
              <w:bottom w:val="outset" w:color="000000" w:sz="8"/>
              <w:right w:val="outset" w:color="000000" w:sz="8"/>
            </w:tcBorders>
            <w:vAlign w:val="center"/>
          </w:tcPr>
          <w:bookmarkStart w:name="9298" w:id="7492"/>
          <w:p>
            <w:pPr>
              <w:spacing w:after="0"/>
              <w:ind w:left="0"/>
              <w:jc w:val="center"/>
            </w:pPr>
            <w:r>
              <w:rPr>
                <w:rFonts w:ascii="Arial"/>
                <w:b w:val="false"/>
                <w:i w:val="false"/>
                <w:color w:val="000000"/>
                <w:sz w:val="15"/>
              </w:rPr>
              <w:t>13/12/2017</w:t>
            </w:r>
          </w:p>
          <w:bookmarkEnd w:id="7492"/>
        </w:tc>
        <w:tc>
          <w:tcPr>
            <w:tcW w:w="967" w:type="dxa"/>
            <w:tcBorders>
              <w:top w:val="outset" w:color="000000" w:sz="8"/>
              <w:left w:val="outset" w:color="000000" w:sz="8"/>
              <w:bottom w:val="outset" w:color="000000" w:sz="8"/>
              <w:right w:val="outset" w:color="000000" w:sz="8"/>
            </w:tcBorders>
            <w:vAlign w:val="center"/>
          </w:tcPr>
          <w:bookmarkStart w:name="9299" w:id="7493"/>
          <w:p>
            <w:pPr>
              <w:spacing w:after="0"/>
              <w:ind w:left="0"/>
              <w:jc w:val="center"/>
            </w:pPr>
          </w:p>
          <w:bookmarkEnd w:id="74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00" w:id="7494"/>
          <w:p>
            <w:pPr>
              <w:spacing w:after="0"/>
              <w:ind w:left="0"/>
              <w:jc w:val="left"/>
            </w:pPr>
            <w:r>
              <w:rPr>
                <w:rFonts w:ascii="Arial"/>
                <w:b w:val="false"/>
                <w:i w:val="false"/>
                <w:color w:val="000000"/>
                <w:sz w:val="15"/>
              </w:rPr>
              <w:t>daptomycin</w:t>
            </w:r>
          </w:p>
          <w:bookmarkEnd w:id="7494"/>
        </w:tc>
        <w:tc>
          <w:tcPr>
            <w:tcW w:w="1152" w:type="dxa"/>
            <w:tcBorders>
              <w:top w:val="outset" w:color="000000" w:sz="8"/>
              <w:left w:val="outset" w:color="000000" w:sz="8"/>
              <w:bottom w:val="outset" w:color="000000" w:sz="8"/>
              <w:right w:val="outset" w:color="000000" w:sz="8"/>
            </w:tcBorders>
            <w:vAlign w:val="center"/>
          </w:tcPr>
          <w:bookmarkStart w:name="9301" w:id="7495"/>
          <w:p>
            <w:pPr>
              <w:spacing w:after="0"/>
              <w:ind w:left="0"/>
              <w:jc w:val="center"/>
            </w:pPr>
            <w:r>
              <w:rPr>
                <w:rFonts w:ascii="Arial"/>
                <w:b w:val="false"/>
                <w:i w:val="false"/>
                <w:color w:val="000000"/>
                <w:sz w:val="15"/>
              </w:rPr>
              <w:t>1 рік</w:t>
            </w:r>
          </w:p>
          <w:bookmarkEnd w:id="7495"/>
        </w:tc>
        <w:tc>
          <w:tcPr>
            <w:tcW w:w="1361" w:type="dxa"/>
            <w:tcBorders>
              <w:top w:val="outset" w:color="000000" w:sz="8"/>
              <w:left w:val="outset" w:color="000000" w:sz="8"/>
              <w:bottom w:val="outset" w:color="000000" w:sz="8"/>
              <w:right w:val="outset" w:color="000000" w:sz="8"/>
            </w:tcBorders>
            <w:vAlign w:val="center"/>
          </w:tcPr>
          <w:bookmarkStart w:name="9302" w:id="7496"/>
          <w:p>
            <w:pPr>
              <w:spacing w:after="0"/>
              <w:ind w:left="0"/>
              <w:jc w:val="center"/>
            </w:pPr>
            <w:r>
              <w:rPr>
                <w:rFonts w:ascii="Arial"/>
                <w:b w:val="false"/>
                <w:i w:val="false"/>
                <w:color w:val="000000"/>
                <w:sz w:val="15"/>
              </w:rPr>
              <w:t>11/09/2018</w:t>
            </w:r>
          </w:p>
          <w:bookmarkEnd w:id="7496"/>
        </w:tc>
        <w:tc>
          <w:tcPr>
            <w:tcW w:w="1361" w:type="dxa"/>
            <w:tcBorders>
              <w:top w:val="outset" w:color="000000" w:sz="8"/>
              <w:left w:val="outset" w:color="000000" w:sz="8"/>
              <w:bottom w:val="outset" w:color="000000" w:sz="8"/>
              <w:right w:val="outset" w:color="000000" w:sz="8"/>
            </w:tcBorders>
            <w:vAlign w:val="center"/>
          </w:tcPr>
          <w:bookmarkStart w:name="9303" w:id="7497"/>
          <w:p>
            <w:pPr>
              <w:spacing w:after="0"/>
              <w:ind w:left="0"/>
              <w:jc w:val="center"/>
            </w:pPr>
            <w:r>
              <w:rPr>
                <w:rFonts w:ascii="Arial"/>
                <w:b w:val="false"/>
                <w:i w:val="false"/>
                <w:color w:val="000000"/>
                <w:sz w:val="15"/>
              </w:rPr>
              <w:t>20/11/2018</w:t>
            </w:r>
          </w:p>
          <w:bookmarkEnd w:id="7497"/>
        </w:tc>
        <w:tc>
          <w:tcPr>
            <w:tcW w:w="967" w:type="dxa"/>
            <w:tcBorders>
              <w:top w:val="outset" w:color="000000" w:sz="8"/>
              <w:left w:val="outset" w:color="000000" w:sz="8"/>
              <w:bottom w:val="outset" w:color="000000" w:sz="8"/>
              <w:right w:val="outset" w:color="000000" w:sz="8"/>
            </w:tcBorders>
            <w:vAlign w:val="center"/>
          </w:tcPr>
          <w:bookmarkStart w:name="9304" w:id="7498"/>
          <w:p>
            <w:pPr>
              <w:spacing w:after="0"/>
              <w:ind w:left="0"/>
              <w:jc w:val="center"/>
            </w:pPr>
          </w:p>
          <w:bookmarkEnd w:id="74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05" w:id="7499"/>
          <w:p>
            <w:pPr>
              <w:spacing w:after="0"/>
              <w:ind w:left="0"/>
              <w:jc w:val="left"/>
            </w:pPr>
            <w:r>
              <w:rPr>
                <w:rFonts w:ascii="Arial"/>
                <w:b w:val="false"/>
                <w:i w:val="false"/>
                <w:color w:val="000000"/>
                <w:sz w:val="15"/>
              </w:rPr>
              <w:t>darbepoetin alpha</w:t>
            </w:r>
          </w:p>
          <w:bookmarkEnd w:id="7499"/>
        </w:tc>
        <w:tc>
          <w:tcPr>
            <w:tcW w:w="1152" w:type="dxa"/>
            <w:tcBorders>
              <w:top w:val="outset" w:color="000000" w:sz="8"/>
              <w:left w:val="outset" w:color="000000" w:sz="8"/>
              <w:bottom w:val="outset" w:color="000000" w:sz="8"/>
              <w:right w:val="outset" w:color="000000" w:sz="8"/>
            </w:tcBorders>
            <w:vAlign w:val="center"/>
          </w:tcPr>
          <w:bookmarkStart w:name="9306" w:id="7500"/>
          <w:p>
            <w:pPr>
              <w:spacing w:after="0"/>
              <w:ind w:left="0"/>
              <w:jc w:val="center"/>
            </w:pPr>
            <w:r>
              <w:rPr>
                <w:rFonts w:ascii="Arial"/>
                <w:b w:val="false"/>
                <w:i w:val="false"/>
                <w:color w:val="000000"/>
                <w:sz w:val="15"/>
              </w:rPr>
              <w:t>3 роки</w:t>
            </w:r>
          </w:p>
          <w:bookmarkEnd w:id="7500"/>
        </w:tc>
        <w:tc>
          <w:tcPr>
            <w:tcW w:w="1361" w:type="dxa"/>
            <w:tcBorders>
              <w:top w:val="outset" w:color="000000" w:sz="8"/>
              <w:left w:val="outset" w:color="000000" w:sz="8"/>
              <w:bottom w:val="outset" w:color="000000" w:sz="8"/>
              <w:right w:val="outset" w:color="000000" w:sz="8"/>
            </w:tcBorders>
            <w:vAlign w:val="center"/>
          </w:tcPr>
          <w:bookmarkStart w:name="9307" w:id="7501"/>
          <w:p>
            <w:pPr>
              <w:spacing w:after="0"/>
              <w:ind w:left="0"/>
              <w:jc w:val="center"/>
            </w:pPr>
            <w:r>
              <w:rPr>
                <w:rFonts w:ascii="Arial"/>
                <w:b w:val="false"/>
                <w:i w:val="false"/>
                <w:color w:val="000000"/>
                <w:sz w:val="15"/>
              </w:rPr>
              <w:t>31/10/2020</w:t>
            </w:r>
          </w:p>
          <w:bookmarkEnd w:id="7501"/>
        </w:tc>
        <w:tc>
          <w:tcPr>
            <w:tcW w:w="1361" w:type="dxa"/>
            <w:tcBorders>
              <w:top w:val="outset" w:color="000000" w:sz="8"/>
              <w:left w:val="outset" w:color="000000" w:sz="8"/>
              <w:bottom w:val="outset" w:color="000000" w:sz="8"/>
              <w:right w:val="outset" w:color="000000" w:sz="8"/>
            </w:tcBorders>
            <w:vAlign w:val="center"/>
          </w:tcPr>
          <w:bookmarkStart w:name="9308" w:id="7502"/>
          <w:p>
            <w:pPr>
              <w:spacing w:after="0"/>
              <w:ind w:left="0"/>
              <w:jc w:val="center"/>
            </w:pPr>
            <w:r>
              <w:rPr>
                <w:rFonts w:ascii="Arial"/>
                <w:b w:val="false"/>
                <w:i w:val="false"/>
                <w:color w:val="000000"/>
                <w:sz w:val="15"/>
              </w:rPr>
              <w:t>29/01/2021</w:t>
            </w:r>
          </w:p>
          <w:bookmarkEnd w:id="7502"/>
        </w:tc>
        <w:tc>
          <w:tcPr>
            <w:tcW w:w="967" w:type="dxa"/>
            <w:tcBorders>
              <w:top w:val="outset" w:color="000000" w:sz="8"/>
              <w:left w:val="outset" w:color="000000" w:sz="8"/>
              <w:bottom w:val="outset" w:color="000000" w:sz="8"/>
              <w:right w:val="outset" w:color="000000" w:sz="8"/>
            </w:tcBorders>
            <w:vAlign w:val="center"/>
          </w:tcPr>
          <w:bookmarkStart w:name="9309" w:id="7503"/>
          <w:p>
            <w:pPr>
              <w:spacing w:after="0"/>
              <w:ind w:left="0"/>
              <w:jc w:val="center"/>
            </w:pPr>
          </w:p>
          <w:bookmarkEnd w:id="75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10" w:id="7504"/>
          <w:p>
            <w:pPr>
              <w:spacing w:after="0"/>
              <w:ind w:left="0"/>
              <w:jc w:val="left"/>
            </w:pPr>
            <w:r>
              <w:rPr>
                <w:rFonts w:ascii="Arial"/>
                <w:b w:val="false"/>
                <w:i w:val="false"/>
                <w:color w:val="000000"/>
                <w:sz w:val="15"/>
              </w:rPr>
              <w:t>darunavir</w:t>
            </w:r>
          </w:p>
          <w:bookmarkEnd w:id="7504"/>
        </w:tc>
        <w:tc>
          <w:tcPr>
            <w:tcW w:w="1152" w:type="dxa"/>
            <w:tcBorders>
              <w:top w:val="outset" w:color="000000" w:sz="8"/>
              <w:left w:val="outset" w:color="000000" w:sz="8"/>
              <w:bottom w:val="outset" w:color="000000" w:sz="8"/>
              <w:right w:val="outset" w:color="000000" w:sz="8"/>
            </w:tcBorders>
            <w:vAlign w:val="center"/>
          </w:tcPr>
          <w:bookmarkStart w:name="9311" w:id="7505"/>
          <w:p>
            <w:pPr>
              <w:spacing w:after="0"/>
              <w:ind w:left="0"/>
              <w:jc w:val="center"/>
            </w:pPr>
            <w:r>
              <w:rPr>
                <w:rFonts w:ascii="Arial"/>
                <w:b w:val="false"/>
                <w:i w:val="false"/>
                <w:color w:val="000000"/>
                <w:sz w:val="15"/>
              </w:rPr>
              <w:t>3 роки</w:t>
            </w:r>
          </w:p>
          <w:bookmarkEnd w:id="7505"/>
        </w:tc>
        <w:tc>
          <w:tcPr>
            <w:tcW w:w="1361" w:type="dxa"/>
            <w:tcBorders>
              <w:top w:val="outset" w:color="000000" w:sz="8"/>
              <w:left w:val="outset" w:color="000000" w:sz="8"/>
              <w:bottom w:val="outset" w:color="000000" w:sz="8"/>
              <w:right w:val="outset" w:color="000000" w:sz="8"/>
            </w:tcBorders>
            <w:vAlign w:val="center"/>
          </w:tcPr>
          <w:bookmarkStart w:name="9312" w:id="7506"/>
          <w:p>
            <w:pPr>
              <w:spacing w:after="0"/>
              <w:ind w:left="0"/>
              <w:jc w:val="center"/>
            </w:pPr>
            <w:r>
              <w:rPr>
                <w:rFonts w:ascii="Arial"/>
                <w:b w:val="false"/>
                <w:i w:val="false"/>
                <w:color w:val="000000"/>
                <w:sz w:val="15"/>
              </w:rPr>
              <w:t>23/12/2020</w:t>
            </w:r>
          </w:p>
          <w:bookmarkEnd w:id="7506"/>
        </w:tc>
        <w:tc>
          <w:tcPr>
            <w:tcW w:w="1361" w:type="dxa"/>
            <w:tcBorders>
              <w:top w:val="outset" w:color="000000" w:sz="8"/>
              <w:left w:val="outset" w:color="000000" w:sz="8"/>
              <w:bottom w:val="outset" w:color="000000" w:sz="8"/>
              <w:right w:val="outset" w:color="000000" w:sz="8"/>
            </w:tcBorders>
            <w:vAlign w:val="center"/>
          </w:tcPr>
          <w:bookmarkStart w:name="9313" w:id="7507"/>
          <w:p>
            <w:pPr>
              <w:spacing w:after="0"/>
              <w:ind w:left="0"/>
              <w:jc w:val="center"/>
            </w:pPr>
            <w:r>
              <w:rPr>
                <w:rFonts w:ascii="Arial"/>
                <w:b w:val="false"/>
                <w:i w:val="false"/>
                <w:color w:val="000000"/>
                <w:sz w:val="15"/>
              </w:rPr>
              <w:t>23/03/2021</w:t>
            </w:r>
          </w:p>
          <w:bookmarkEnd w:id="7507"/>
        </w:tc>
        <w:tc>
          <w:tcPr>
            <w:tcW w:w="967" w:type="dxa"/>
            <w:tcBorders>
              <w:top w:val="outset" w:color="000000" w:sz="8"/>
              <w:left w:val="outset" w:color="000000" w:sz="8"/>
              <w:bottom w:val="outset" w:color="000000" w:sz="8"/>
              <w:right w:val="outset" w:color="000000" w:sz="8"/>
            </w:tcBorders>
            <w:vAlign w:val="center"/>
          </w:tcPr>
          <w:bookmarkStart w:name="9314" w:id="7508"/>
          <w:p>
            <w:pPr>
              <w:spacing w:after="0"/>
              <w:ind w:left="0"/>
              <w:jc w:val="center"/>
            </w:pPr>
          </w:p>
          <w:bookmarkEnd w:id="75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15" w:id="7509"/>
          <w:p>
            <w:pPr>
              <w:spacing w:after="0"/>
              <w:ind w:left="0"/>
              <w:jc w:val="left"/>
            </w:pPr>
            <w:r>
              <w:rPr>
                <w:rFonts w:ascii="Arial"/>
                <w:b w:val="false"/>
                <w:i w:val="false"/>
                <w:color w:val="000000"/>
                <w:sz w:val="15"/>
              </w:rPr>
              <w:t>daunorubicin</w:t>
            </w:r>
          </w:p>
          <w:bookmarkEnd w:id="7509"/>
        </w:tc>
        <w:tc>
          <w:tcPr>
            <w:tcW w:w="1152" w:type="dxa"/>
            <w:tcBorders>
              <w:top w:val="outset" w:color="000000" w:sz="8"/>
              <w:left w:val="outset" w:color="000000" w:sz="8"/>
              <w:bottom w:val="outset" w:color="000000" w:sz="8"/>
              <w:right w:val="outset" w:color="000000" w:sz="8"/>
            </w:tcBorders>
            <w:vAlign w:val="center"/>
          </w:tcPr>
          <w:bookmarkStart w:name="9316" w:id="7510"/>
          <w:p>
            <w:pPr>
              <w:spacing w:after="0"/>
              <w:ind w:left="0"/>
              <w:jc w:val="center"/>
            </w:pPr>
            <w:r>
              <w:rPr>
                <w:rFonts w:ascii="Arial"/>
                <w:b w:val="false"/>
                <w:i w:val="false"/>
                <w:color w:val="000000"/>
                <w:sz w:val="15"/>
              </w:rPr>
              <w:t>3 роки</w:t>
            </w:r>
          </w:p>
          <w:bookmarkEnd w:id="7510"/>
        </w:tc>
        <w:tc>
          <w:tcPr>
            <w:tcW w:w="1361" w:type="dxa"/>
            <w:tcBorders>
              <w:top w:val="outset" w:color="000000" w:sz="8"/>
              <w:left w:val="outset" w:color="000000" w:sz="8"/>
              <w:bottom w:val="outset" w:color="000000" w:sz="8"/>
              <w:right w:val="outset" w:color="000000" w:sz="8"/>
            </w:tcBorders>
            <w:vAlign w:val="center"/>
          </w:tcPr>
          <w:bookmarkStart w:name="9317" w:id="7511"/>
          <w:p>
            <w:pPr>
              <w:spacing w:after="0"/>
              <w:ind w:left="0"/>
              <w:jc w:val="center"/>
            </w:pPr>
            <w:r>
              <w:rPr>
                <w:rFonts w:ascii="Arial"/>
                <w:b w:val="false"/>
                <w:i w:val="false"/>
                <w:color w:val="000000"/>
                <w:sz w:val="15"/>
              </w:rPr>
              <w:t>07/06/2018</w:t>
            </w:r>
          </w:p>
          <w:bookmarkEnd w:id="7511"/>
        </w:tc>
        <w:tc>
          <w:tcPr>
            <w:tcW w:w="1361" w:type="dxa"/>
            <w:tcBorders>
              <w:top w:val="outset" w:color="000000" w:sz="8"/>
              <w:left w:val="outset" w:color="000000" w:sz="8"/>
              <w:bottom w:val="outset" w:color="000000" w:sz="8"/>
              <w:right w:val="outset" w:color="000000" w:sz="8"/>
            </w:tcBorders>
            <w:vAlign w:val="center"/>
          </w:tcPr>
          <w:bookmarkStart w:name="9318" w:id="7512"/>
          <w:p>
            <w:pPr>
              <w:spacing w:after="0"/>
              <w:ind w:left="0"/>
              <w:jc w:val="center"/>
            </w:pPr>
            <w:r>
              <w:rPr>
                <w:rFonts w:ascii="Arial"/>
                <w:b w:val="false"/>
                <w:i w:val="false"/>
                <w:color w:val="000000"/>
                <w:sz w:val="15"/>
              </w:rPr>
              <w:t>05/09/2018</w:t>
            </w:r>
          </w:p>
          <w:bookmarkEnd w:id="7512"/>
        </w:tc>
        <w:tc>
          <w:tcPr>
            <w:tcW w:w="967" w:type="dxa"/>
            <w:tcBorders>
              <w:top w:val="outset" w:color="000000" w:sz="8"/>
              <w:left w:val="outset" w:color="000000" w:sz="8"/>
              <w:bottom w:val="outset" w:color="000000" w:sz="8"/>
              <w:right w:val="outset" w:color="000000" w:sz="8"/>
            </w:tcBorders>
            <w:vAlign w:val="center"/>
          </w:tcPr>
          <w:bookmarkStart w:name="9319" w:id="7513"/>
          <w:p>
            <w:pPr>
              <w:spacing w:after="0"/>
              <w:ind w:left="0"/>
              <w:jc w:val="center"/>
            </w:pPr>
          </w:p>
          <w:bookmarkEnd w:id="75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20" w:id="7514"/>
          <w:p>
            <w:pPr>
              <w:spacing w:after="0"/>
              <w:ind w:left="0"/>
              <w:jc w:val="left"/>
            </w:pPr>
            <w:r>
              <w:rPr>
                <w:rFonts w:ascii="Arial"/>
                <w:b w:val="false"/>
                <w:i w:val="false"/>
                <w:color w:val="000000"/>
                <w:sz w:val="15"/>
              </w:rPr>
              <w:t>ambra grisea, calcium carbonicum hahnemanni, cimicifuga racemosa, gelsemium sempervirens, hypericum perforatum, kalium carbonicum, sepia officinalis, urtica urens, vitex agnus-castus*</w:t>
            </w:r>
          </w:p>
          <w:bookmarkEnd w:id="7514"/>
        </w:tc>
        <w:tc>
          <w:tcPr>
            <w:tcW w:w="1152" w:type="dxa"/>
            <w:tcBorders>
              <w:top w:val="outset" w:color="000000" w:sz="8"/>
              <w:left w:val="outset" w:color="000000" w:sz="8"/>
              <w:bottom w:val="outset" w:color="000000" w:sz="8"/>
              <w:right w:val="outset" w:color="000000" w:sz="8"/>
            </w:tcBorders>
            <w:vAlign w:val="center"/>
          </w:tcPr>
          <w:bookmarkStart w:name="9321" w:id="7515"/>
          <w:p>
            <w:pPr>
              <w:spacing w:after="0"/>
              <w:ind w:left="0"/>
              <w:jc w:val="center"/>
            </w:pPr>
            <w:r>
              <w:rPr>
                <w:rFonts w:ascii="Arial"/>
                <w:b w:val="false"/>
                <w:i w:val="false"/>
                <w:color w:val="000000"/>
                <w:sz w:val="15"/>
              </w:rPr>
              <w:t>15 років</w:t>
            </w:r>
          </w:p>
          <w:bookmarkEnd w:id="7515"/>
        </w:tc>
        <w:tc>
          <w:tcPr>
            <w:tcW w:w="1361" w:type="dxa"/>
            <w:tcBorders>
              <w:top w:val="outset" w:color="000000" w:sz="8"/>
              <w:left w:val="outset" w:color="000000" w:sz="8"/>
              <w:bottom w:val="outset" w:color="000000" w:sz="8"/>
              <w:right w:val="outset" w:color="000000" w:sz="8"/>
            </w:tcBorders>
            <w:vAlign w:val="center"/>
          </w:tcPr>
          <w:bookmarkStart w:name="9322" w:id="7516"/>
          <w:p>
            <w:pPr>
              <w:spacing w:after="0"/>
              <w:ind w:left="0"/>
              <w:jc w:val="center"/>
            </w:pPr>
            <w:r>
              <w:rPr>
                <w:rFonts w:ascii="Arial"/>
                <w:b w:val="false"/>
                <w:i w:val="false"/>
                <w:color w:val="000000"/>
                <w:sz w:val="15"/>
              </w:rPr>
              <w:t>01/01/2019</w:t>
            </w:r>
          </w:p>
          <w:bookmarkEnd w:id="7516"/>
        </w:tc>
        <w:tc>
          <w:tcPr>
            <w:tcW w:w="1361" w:type="dxa"/>
            <w:tcBorders>
              <w:top w:val="outset" w:color="000000" w:sz="8"/>
              <w:left w:val="outset" w:color="000000" w:sz="8"/>
              <w:bottom w:val="outset" w:color="000000" w:sz="8"/>
              <w:right w:val="outset" w:color="000000" w:sz="8"/>
            </w:tcBorders>
            <w:vAlign w:val="center"/>
          </w:tcPr>
          <w:bookmarkStart w:name="9323" w:id="7517"/>
          <w:p>
            <w:pPr>
              <w:spacing w:after="0"/>
              <w:ind w:left="0"/>
              <w:jc w:val="center"/>
            </w:pPr>
            <w:r>
              <w:rPr>
                <w:rFonts w:ascii="Arial"/>
                <w:b w:val="false"/>
                <w:i w:val="false"/>
                <w:color w:val="000000"/>
                <w:sz w:val="15"/>
              </w:rPr>
              <w:t>01/04/2019</w:t>
            </w:r>
          </w:p>
          <w:bookmarkEnd w:id="7517"/>
        </w:tc>
        <w:tc>
          <w:tcPr>
            <w:tcW w:w="967" w:type="dxa"/>
            <w:tcBorders>
              <w:top w:val="outset" w:color="000000" w:sz="8"/>
              <w:left w:val="outset" w:color="000000" w:sz="8"/>
              <w:bottom w:val="outset" w:color="000000" w:sz="8"/>
              <w:right w:val="outset" w:color="000000" w:sz="8"/>
            </w:tcBorders>
            <w:vAlign w:val="center"/>
          </w:tcPr>
          <w:bookmarkStart w:name="9324" w:id="7518"/>
          <w:p>
            <w:pPr>
              <w:spacing w:after="0"/>
              <w:ind w:left="0"/>
              <w:jc w:val="center"/>
            </w:pPr>
          </w:p>
          <w:bookmarkEnd w:id="75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25" w:id="7519"/>
          <w:p>
            <w:pPr>
              <w:spacing w:after="0"/>
              <w:ind w:left="0"/>
              <w:jc w:val="left"/>
            </w:pPr>
            <w:r>
              <w:rPr>
                <w:rFonts w:ascii="Arial"/>
                <w:b w:val="false"/>
                <w:i w:val="false"/>
                <w:color w:val="000000"/>
                <w:sz w:val="15"/>
              </w:rPr>
              <w:t>decametoxine</w:t>
            </w:r>
          </w:p>
          <w:bookmarkEnd w:id="7519"/>
        </w:tc>
        <w:tc>
          <w:tcPr>
            <w:tcW w:w="1152" w:type="dxa"/>
            <w:tcBorders>
              <w:top w:val="outset" w:color="000000" w:sz="8"/>
              <w:left w:val="outset" w:color="000000" w:sz="8"/>
              <w:bottom w:val="outset" w:color="000000" w:sz="8"/>
              <w:right w:val="outset" w:color="000000" w:sz="8"/>
            </w:tcBorders>
            <w:vAlign w:val="center"/>
          </w:tcPr>
          <w:bookmarkStart w:name="9326" w:id="7520"/>
          <w:p>
            <w:pPr>
              <w:spacing w:after="0"/>
              <w:ind w:left="0"/>
              <w:jc w:val="center"/>
            </w:pPr>
            <w:r>
              <w:rPr>
                <w:rFonts w:ascii="Arial"/>
                <w:b w:val="false"/>
                <w:i w:val="false"/>
                <w:color w:val="000000"/>
                <w:sz w:val="15"/>
              </w:rPr>
              <w:t>13 років</w:t>
            </w:r>
          </w:p>
          <w:bookmarkEnd w:id="7520"/>
        </w:tc>
        <w:tc>
          <w:tcPr>
            <w:tcW w:w="1361" w:type="dxa"/>
            <w:tcBorders>
              <w:top w:val="outset" w:color="000000" w:sz="8"/>
              <w:left w:val="outset" w:color="000000" w:sz="8"/>
              <w:bottom w:val="outset" w:color="000000" w:sz="8"/>
              <w:right w:val="outset" w:color="000000" w:sz="8"/>
            </w:tcBorders>
            <w:vAlign w:val="center"/>
          </w:tcPr>
          <w:bookmarkStart w:name="9327" w:id="7521"/>
          <w:p>
            <w:pPr>
              <w:spacing w:after="0"/>
              <w:ind w:left="0"/>
              <w:jc w:val="center"/>
            </w:pPr>
            <w:r>
              <w:rPr>
                <w:rFonts w:ascii="Arial"/>
                <w:b w:val="false"/>
                <w:i w:val="false"/>
                <w:color w:val="000000"/>
                <w:sz w:val="15"/>
              </w:rPr>
              <w:t>30/03/2025</w:t>
            </w:r>
          </w:p>
          <w:bookmarkEnd w:id="7521"/>
        </w:tc>
        <w:tc>
          <w:tcPr>
            <w:tcW w:w="1361" w:type="dxa"/>
            <w:tcBorders>
              <w:top w:val="outset" w:color="000000" w:sz="8"/>
              <w:left w:val="outset" w:color="000000" w:sz="8"/>
              <w:bottom w:val="outset" w:color="000000" w:sz="8"/>
              <w:right w:val="outset" w:color="000000" w:sz="8"/>
            </w:tcBorders>
            <w:vAlign w:val="center"/>
          </w:tcPr>
          <w:bookmarkStart w:name="9328" w:id="7522"/>
          <w:p>
            <w:pPr>
              <w:spacing w:after="0"/>
              <w:ind w:left="0"/>
              <w:jc w:val="center"/>
            </w:pPr>
            <w:r>
              <w:rPr>
                <w:rFonts w:ascii="Arial"/>
                <w:b w:val="false"/>
                <w:i w:val="false"/>
                <w:color w:val="000000"/>
                <w:sz w:val="15"/>
              </w:rPr>
              <w:t>28/06/2025</w:t>
            </w:r>
          </w:p>
          <w:bookmarkEnd w:id="7522"/>
        </w:tc>
        <w:tc>
          <w:tcPr>
            <w:tcW w:w="967" w:type="dxa"/>
            <w:tcBorders>
              <w:top w:val="outset" w:color="000000" w:sz="8"/>
              <w:left w:val="outset" w:color="000000" w:sz="8"/>
              <w:bottom w:val="outset" w:color="000000" w:sz="8"/>
              <w:right w:val="outset" w:color="000000" w:sz="8"/>
            </w:tcBorders>
            <w:vAlign w:val="center"/>
          </w:tcPr>
          <w:bookmarkStart w:name="9329" w:id="7523"/>
          <w:p>
            <w:pPr>
              <w:spacing w:after="0"/>
              <w:ind w:left="0"/>
              <w:jc w:val="center"/>
            </w:pPr>
          </w:p>
          <w:bookmarkEnd w:id="75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30" w:id="7524"/>
          <w:p>
            <w:pPr>
              <w:spacing w:after="0"/>
              <w:ind w:left="0"/>
              <w:jc w:val="left"/>
            </w:pPr>
            <w:r>
              <w:rPr>
                <w:rFonts w:ascii="Arial"/>
                <w:b w:val="false"/>
                <w:i w:val="false"/>
                <w:color w:val="000000"/>
                <w:sz w:val="15"/>
              </w:rPr>
              <w:t>decametoxine, zinc sulfate</w:t>
            </w:r>
          </w:p>
          <w:bookmarkEnd w:id="7524"/>
        </w:tc>
        <w:tc>
          <w:tcPr>
            <w:tcW w:w="1152" w:type="dxa"/>
            <w:tcBorders>
              <w:top w:val="outset" w:color="000000" w:sz="8"/>
              <w:left w:val="outset" w:color="000000" w:sz="8"/>
              <w:bottom w:val="outset" w:color="000000" w:sz="8"/>
              <w:right w:val="outset" w:color="000000" w:sz="8"/>
            </w:tcBorders>
            <w:vAlign w:val="center"/>
          </w:tcPr>
          <w:bookmarkStart w:name="9331" w:id="7525"/>
          <w:p>
            <w:pPr>
              <w:spacing w:after="0"/>
              <w:ind w:left="0"/>
              <w:jc w:val="center"/>
            </w:pPr>
            <w:r>
              <w:rPr>
                <w:rFonts w:ascii="Arial"/>
                <w:b w:val="false"/>
                <w:i w:val="false"/>
                <w:color w:val="000000"/>
                <w:sz w:val="15"/>
              </w:rPr>
              <w:t>13 років</w:t>
            </w:r>
          </w:p>
          <w:bookmarkEnd w:id="7525"/>
        </w:tc>
        <w:tc>
          <w:tcPr>
            <w:tcW w:w="1361" w:type="dxa"/>
            <w:tcBorders>
              <w:top w:val="outset" w:color="000000" w:sz="8"/>
              <w:left w:val="outset" w:color="000000" w:sz="8"/>
              <w:bottom w:val="outset" w:color="000000" w:sz="8"/>
              <w:right w:val="outset" w:color="000000" w:sz="8"/>
            </w:tcBorders>
            <w:vAlign w:val="center"/>
          </w:tcPr>
          <w:bookmarkStart w:name="9332" w:id="7526"/>
          <w:p>
            <w:pPr>
              <w:spacing w:after="0"/>
              <w:ind w:left="0"/>
              <w:jc w:val="center"/>
            </w:pPr>
            <w:r>
              <w:rPr>
                <w:rFonts w:ascii="Arial"/>
                <w:b w:val="false"/>
                <w:i w:val="false"/>
                <w:color w:val="000000"/>
                <w:sz w:val="15"/>
              </w:rPr>
              <w:t>30/03/2025</w:t>
            </w:r>
          </w:p>
          <w:bookmarkEnd w:id="7526"/>
        </w:tc>
        <w:tc>
          <w:tcPr>
            <w:tcW w:w="1361" w:type="dxa"/>
            <w:tcBorders>
              <w:top w:val="outset" w:color="000000" w:sz="8"/>
              <w:left w:val="outset" w:color="000000" w:sz="8"/>
              <w:bottom w:val="outset" w:color="000000" w:sz="8"/>
              <w:right w:val="outset" w:color="000000" w:sz="8"/>
            </w:tcBorders>
            <w:vAlign w:val="center"/>
          </w:tcPr>
          <w:bookmarkStart w:name="9333" w:id="7527"/>
          <w:p>
            <w:pPr>
              <w:spacing w:after="0"/>
              <w:ind w:left="0"/>
              <w:jc w:val="center"/>
            </w:pPr>
            <w:r>
              <w:rPr>
                <w:rFonts w:ascii="Arial"/>
                <w:b w:val="false"/>
                <w:i w:val="false"/>
                <w:color w:val="000000"/>
                <w:sz w:val="15"/>
              </w:rPr>
              <w:t>28/06/2025</w:t>
            </w:r>
          </w:p>
          <w:bookmarkEnd w:id="7527"/>
        </w:tc>
        <w:tc>
          <w:tcPr>
            <w:tcW w:w="967" w:type="dxa"/>
            <w:tcBorders>
              <w:top w:val="outset" w:color="000000" w:sz="8"/>
              <w:left w:val="outset" w:color="000000" w:sz="8"/>
              <w:bottom w:val="outset" w:color="000000" w:sz="8"/>
              <w:right w:val="outset" w:color="000000" w:sz="8"/>
            </w:tcBorders>
            <w:vAlign w:val="center"/>
          </w:tcPr>
          <w:bookmarkStart w:name="9334" w:id="7528"/>
          <w:p>
            <w:pPr>
              <w:spacing w:after="0"/>
              <w:ind w:left="0"/>
              <w:jc w:val="center"/>
            </w:pPr>
          </w:p>
          <w:bookmarkEnd w:id="75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35" w:id="7529"/>
          <w:p>
            <w:pPr>
              <w:spacing w:after="0"/>
              <w:ind w:left="0"/>
              <w:jc w:val="left"/>
            </w:pPr>
            <w:r>
              <w:rPr>
                <w:rFonts w:ascii="Arial"/>
                <w:b w:val="false"/>
                <w:i w:val="false"/>
                <w:color w:val="000000"/>
                <w:sz w:val="15"/>
              </w:rPr>
              <w:t>decitabine</w:t>
            </w:r>
          </w:p>
          <w:bookmarkEnd w:id="7529"/>
        </w:tc>
        <w:tc>
          <w:tcPr>
            <w:tcW w:w="1152" w:type="dxa"/>
            <w:tcBorders>
              <w:top w:val="outset" w:color="000000" w:sz="8"/>
              <w:left w:val="outset" w:color="000000" w:sz="8"/>
              <w:bottom w:val="outset" w:color="000000" w:sz="8"/>
              <w:right w:val="outset" w:color="000000" w:sz="8"/>
            </w:tcBorders>
            <w:vAlign w:val="center"/>
          </w:tcPr>
          <w:bookmarkStart w:name="9336" w:id="7530"/>
          <w:p>
            <w:pPr>
              <w:spacing w:after="0"/>
              <w:ind w:left="0"/>
              <w:jc w:val="center"/>
            </w:pPr>
            <w:r>
              <w:rPr>
                <w:rFonts w:ascii="Arial"/>
                <w:b w:val="false"/>
                <w:i w:val="false"/>
                <w:color w:val="000000"/>
                <w:sz w:val="15"/>
              </w:rPr>
              <w:t>1 рік</w:t>
            </w:r>
          </w:p>
          <w:bookmarkEnd w:id="7530"/>
        </w:tc>
        <w:tc>
          <w:tcPr>
            <w:tcW w:w="1361" w:type="dxa"/>
            <w:tcBorders>
              <w:top w:val="outset" w:color="000000" w:sz="8"/>
              <w:left w:val="outset" w:color="000000" w:sz="8"/>
              <w:bottom w:val="outset" w:color="000000" w:sz="8"/>
              <w:right w:val="outset" w:color="000000" w:sz="8"/>
            </w:tcBorders>
            <w:vAlign w:val="center"/>
          </w:tcPr>
          <w:bookmarkStart w:name="9337" w:id="7531"/>
          <w:p>
            <w:pPr>
              <w:spacing w:after="0"/>
              <w:ind w:left="0"/>
              <w:jc w:val="center"/>
            </w:pPr>
            <w:r>
              <w:rPr>
                <w:rFonts w:ascii="Arial"/>
                <w:b w:val="false"/>
                <w:i w:val="false"/>
                <w:color w:val="000000"/>
                <w:sz w:val="15"/>
              </w:rPr>
              <w:t>01/05/2018</w:t>
            </w:r>
          </w:p>
          <w:bookmarkEnd w:id="7531"/>
        </w:tc>
        <w:tc>
          <w:tcPr>
            <w:tcW w:w="1361" w:type="dxa"/>
            <w:tcBorders>
              <w:top w:val="outset" w:color="000000" w:sz="8"/>
              <w:left w:val="outset" w:color="000000" w:sz="8"/>
              <w:bottom w:val="outset" w:color="000000" w:sz="8"/>
              <w:right w:val="outset" w:color="000000" w:sz="8"/>
            </w:tcBorders>
            <w:vAlign w:val="center"/>
          </w:tcPr>
          <w:bookmarkStart w:name="9338" w:id="7532"/>
          <w:p>
            <w:pPr>
              <w:spacing w:after="0"/>
              <w:ind w:left="0"/>
              <w:jc w:val="center"/>
            </w:pPr>
            <w:r>
              <w:rPr>
                <w:rFonts w:ascii="Arial"/>
                <w:b w:val="false"/>
                <w:i w:val="false"/>
                <w:color w:val="000000"/>
                <w:sz w:val="15"/>
              </w:rPr>
              <w:t>10/07/2018</w:t>
            </w:r>
          </w:p>
          <w:bookmarkEnd w:id="7532"/>
        </w:tc>
        <w:tc>
          <w:tcPr>
            <w:tcW w:w="967" w:type="dxa"/>
            <w:tcBorders>
              <w:top w:val="outset" w:color="000000" w:sz="8"/>
              <w:left w:val="outset" w:color="000000" w:sz="8"/>
              <w:bottom w:val="outset" w:color="000000" w:sz="8"/>
              <w:right w:val="outset" w:color="000000" w:sz="8"/>
            </w:tcBorders>
            <w:vAlign w:val="center"/>
          </w:tcPr>
          <w:bookmarkStart w:name="9339" w:id="7533"/>
          <w:p>
            <w:pPr>
              <w:spacing w:after="0"/>
              <w:ind w:left="0"/>
              <w:jc w:val="center"/>
            </w:pPr>
          </w:p>
          <w:bookmarkEnd w:id="75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40" w:id="7534"/>
          <w:p>
            <w:pPr>
              <w:spacing w:after="0"/>
              <w:ind w:left="0"/>
              <w:jc w:val="left"/>
            </w:pPr>
            <w:r>
              <w:rPr>
                <w:rFonts w:ascii="Arial"/>
                <w:b w:val="false"/>
                <w:i w:val="false"/>
                <w:color w:val="000000"/>
                <w:sz w:val="15"/>
              </w:rPr>
              <w:t>deer antlers, elk antlers or spotted deer extract</w:t>
            </w:r>
          </w:p>
          <w:bookmarkEnd w:id="7534"/>
        </w:tc>
        <w:tc>
          <w:tcPr>
            <w:tcW w:w="1152" w:type="dxa"/>
            <w:tcBorders>
              <w:top w:val="outset" w:color="000000" w:sz="8"/>
              <w:left w:val="outset" w:color="000000" w:sz="8"/>
              <w:bottom w:val="outset" w:color="000000" w:sz="8"/>
              <w:right w:val="outset" w:color="000000" w:sz="8"/>
            </w:tcBorders>
            <w:vAlign w:val="center"/>
          </w:tcPr>
          <w:bookmarkStart w:name="9341" w:id="7535"/>
          <w:p>
            <w:pPr>
              <w:spacing w:after="0"/>
              <w:ind w:left="0"/>
              <w:jc w:val="center"/>
            </w:pPr>
            <w:r>
              <w:rPr>
                <w:rFonts w:ascii="Arial"/>
                <w:b w:val="false"/>
                <w:i w:val="false"/>
                <w:color w:val="000000"/>
                <w:sz w:val="15"/>
              </w:rPr>
              <w:t>13 років</w:t>
            </w:r>
          </w:p>
          <w:bookmarkEnd w:id="7535"/>
        </w:tc>
        <w:tc>
          <w:tcPr>
            <w:tcW w:w="1361" w:type="dxa"/>
            <w:tcBorders>
              <w:top w:val="outset" w:color="000000" w:sz="8"/>
              <w:left w:val="outset" w:color="000000" w:sz="8"/>
              <w:bottom w:val="outset" w:color="000000" w:sz="8"/>
              <w:right w:val="outset" w:color="000000" w:sz="8"/>
            </w:tcBorders>
            <w:vAlign w:val="center"/>
          </w:tcPr>
          <w:bookmarkStart w:name="9342" w:id="7536"/>
          <w:p>
            <w:pPr>
              <w:spacing w:after="0"/>
              <w:ind w:left="0"/>
              <w:jc w:val="center"/>
            </w:pPr>
            <w:r>
              <w:rPr>
                <w:rFonts w:ascii="Arial"/>
                <w:b w:val="false"/>
                <w:i w:val="false"/>
                <w:color w:val="000000"/>
                <w:sz w:val="15"/>
              </w:rPr>
              <w:t>01/01/2019</w:t>
            </w:r>
          </w:p>
          <w:bookmarkEnd w:id="7536"/>
        </w:tc>
        <w:tc>
          <w:tcPr>
            <w:tcW w:w="1361" w:type="dxa"/>
            <w:tcBorders>
              <w:top w:val="outset" w:color="000000" w:sz="8"/>
              <w:left w:val="outset" w:color="000000" w:sz="8"/>
              <w:bottom w:val="outset" w:color="000000" w:sz="8"/>
              <w:right w:val="outset" w:color="000000" w:sz="8"/>
            </w:tcBorders>
            <w:vAlign w:val="center"/>
          </w:tcPr>
          <w:bookmarkStart w:name="9343" w:id="7537"/>
          <w:p>
            <w:pPr>
              <w:spacing w:after="0"/>
              <w:ind w:left="0"/>
              <w:jc w:val="center"/>
            </w:pPr>
            <w:r>
              <w:rPr>
                <w:rFonts w:ascii="Arial"/>
                <w:b w:val="false"/>
                <w:i w:val="false"/>
                <w:color w:val="000000"/>
                <w:sz w:val="15"/>
              </w:rPr>
              <w:t>01/04/2019</w:t>
            </w:r>
          </w:p>
          <w:bookmarkEnd w:id="7537"/>
        </w:tc>
        <w:tc>
          <w:tcPr>
            <w:tcW w:w="967" w:type="dxa"/>
            <w:tcBorders>
              <w:top w:val="outset" w:color="000000" w:sz="8"/>
              <w:left w:val="outset" w:color="000000" w:sz="8"/>
              <w:bottom w:val="outset" w:color="000000" w:sz="8"/>
              <w:right w:val="outset" w:color="000000" w:sz="8"/>
            </w:tcBorders>
            <w:vAlign w:val="center"/>
          </w:tcPr>
          <w:bookmarkStart w:name="9344" w:id="7538"/>
          <w:p>
            <w:pPr>
              <w:spacing w:after="0"/>
              <w:ind w:left="0"/>
              <w:jc w:val="center"/>
            </w:pPr>
          </w:p>
          <w:bookmarkEnd w:id="75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45" w:id="7539"/>
          <w:p>
            <w:pPr>
              <w:spacing w:after="0"/>
              <w:ind w:left="0"/>
              <w:jc w:val="left"/>
            </w:pPr>
            <w:r>
              <w:rPr>
                <w:rFonts w:ascii="Arial"/>
                <w:b w:val="false"/>
                <w:i w:val="false"/>
                <w:color w:val="000000"/>
                <w:sz w:val="15"/>
              </w:rPr>
              <w:t>deferasirox</w:t>
            </w:r>
          </w:p>
          <w:bookmarkEnd w:id="7539"/>
        </w:tc>
        <w:tc>
          <w:tcPr>
            <w:tcW w:w="1152" w:type="dxa"/>
            <w:tcBorders>
              <w:top w:val="outset" w:color="000000" w:sz="8"/>
              <w:left w:val="outset" w:color="000000" w:sz="8"/>
              <w:bottom w:val="outset" w:color="000000" w:sz="8"/>
              <w:right w:val="outset" w:color="000000" w:sz="8"/>
            </w:tcBorders>
            <w:vAlign w:val="center"/>
          </w:tcPr>
          <w:bookmarkStart w:name="9346" w:id="7540"/>
          <w:p>
            <w:pPr>
              <w:spacing w:after="0"/>
              <w:ind w:left="0"/>
              <w:jc w:val="center"/>
            </w:pPr>
            <w:r>
              <w:rPr>
                <w:rFonts w:ascii="Arial"/>
                <w:b w:val="false"/>
                <w:i w:val="false"/>
                <w:color w:val="000000"/>
                <w:sz w:val="15"/>
              </w:rPr>
              <w:t>1 рік</w:t>
            </w:r>
          </w:p>
          <w:bookmarkEnd w:id="7540"/>
        </w:tc>
        <w:tc>
          <w:tcPr>
            <w:tcW w:w="1361" w:type="dxa"/>
            <w:tcBorders>
              <w:top w:val="outset" w:color="000000" w:sz="8"/>
              <w:left w:val="outset" w:color="000000" w:sz="8"/>
              <w:bottom w:val="outset" w:color="000000" w:sz="8"/>
              <w:right w:val="outset" w:color="000000" w:sz="8"/>
            </w:tcBorders>
            <w:vAlign w:val="center"/>
          </w:tcPr>
          <w:bookmarkStart w:name="9347" w:id="7541"/>
          <w:p>
            <w:pPr>
              <w:spacing w:after="0"/>
              <w:ind w:left="0"/>
              <w:jc w:val="center"/>
            </w:pPr>
            <w:r>
              <w:rPr>
                <w:rFonts w:ascii="Arial"/>
                <w:b w:val="false"/>
                <w:i w:val="false"/>
                <w:color w:val="000000"/>
                <w:sz w:val="15"/>
              </w:rPr>
              <w:t>31/10/2018</w:t>
            </w:r>
          </w:p>
          <w:bookmarkEnd w:id="7541"/>
        </w:tc>
        <w:tc>
          <w:tcPr>
            <w:tcW w:w="1361" w:type="dxa"/>
            <w:tcBorders>
              <w:top w:val="outset" w:color="000000" w:sz="8"/>
              <w:left w:val="outset" w:color="000000" w:sz="8"/>
              <w:bottom w:val="outset" w:color="000000" w:sz="8"/>
              <w:right w:val="outset" w:color="000000" w:sz="8"/>
            </w:tcBorders>
            <w:vAlign w:val="center"/>
          </w:tcPr>
          <w:bookmarkStart w:name="9348" w:id="7542"/>
          <w:p>
            <w:pPr>
              <w:spacing w:after="0"/>
              <w:ind w:left="0"/>
              <w:jc w:val="center"/>
            </w:pPr>
            <w:r>
              <w:rPr>
                <w:rFonts w:ascii="Arial"/>
                <w:b w:val="false"/>
                <w:i w:val="false"/>
                <w:color w:val="000000"/>
                <w:sz w:val="15"/>
              </w:rPr>
              <w:t>09/01/2019</w:t>
            </w:r>
          </w:p>
          <w:bookmarkEnd w:id="7542"/>
        </w:tc>
        <w:tc>
          <w:tcPr>
            <w:tcW w:w="967" w:type="dxa"/>
            <w:tcBorders>
              <w:top w:val="outset" w:color="000000" w:sz="8"/>
              <w:left w:val="outset" w:color="000000" w:sz="8"/>
              <w:bottom w:val="outset" w:color="000000" w:sz="8"/>
              <w:right w:val="outset" w:color="000000" w:sz="8"/>
            </w:tcBorders>
            <w:vAlign w:val="center"/>
          </w:tcPr>
          <w:bookmarkStart w:name="9349" w:id="7543"/>
          <w:p>
            <w:pPr>
              <w:spacing w:after="0"/>
              <w:ind w:left="0"/>
              <w:jc w:val="center"/>
            </w:pPr>
          </w:p>
          <w:bookmarkEnd w:id="75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50" w:id="7544"/>
          <w:p>
            <w:pPr>
              <w:spacing w:after="0"/>
              <w:ind w:left="0"/>
              <w:jc w:val="left"/>
            </w:pPr>
            <w:r>
              <w:rPr>
                <w:rFonts w:ascii="Arial"/>
                <w:b w:val="false"/>
                <w:i w:val="false"/>
                <w:color w:val="000000"/>
                <w:sz w:val="15"/>
              </w:rPr>
              <w:t>degarelix</w:t>
            </w:r>
          </w:p>
          <w:bookmarkEnd w:id="7544"/>
        </w:tc>
        <w:tc>
          <w:tcPr>
            <w:tcW w:w="1152" w:type="dxa"/>
            <w:tcBorders>
              <w:top w:val="outset" w:color="000000" w:sz="8"/>
              <w:left w:val="outset" w:color="000000" w:sz="8"/>
              <w:bottom w:val="outset" w:color="000000" w:sz="8"/>
              <w:right w:val="outset" w:color="000000" w:sz="8"/>
            </w:tcBorders>
            <w:vAlign w:val="center"/>
          </w:tcPr>
          <w:bookmarkStart w:name="9351" w:id="7545"/>
          <w:p>
            <w:pPr>
              <w:spacing w:after="0"/>
              <w:ind w:left="0"/>
              <w:jc w:val="center"/>
            </w:pPr>
            <w:r>
              <w:rPr>
                <w:rFonts w:ascii="Arial"/>
                <w:b w:val="false"/>
                <w:i w:val="false"/>
                <w:color w:val="000000"/>
                <w:sz w:val="15"/>
              </w:rPr>
              <w:t>1 рік</w:t>
            </w:r>
          </w:p>
          <w:bookmarkEnd w:id="7545"/>
        </w:tc>
        <w:tc>
          <w:tcPr>
            <w:tcW w:w="1361" w:type="dxa"/>
            <w:tcBorders>
              <w:top w:val="outset" w:color="000000" w:sz="8"/>
              <w:left w:val="outset" w:color="000000" w:sz="8"/>
              <w:bottom w:val="outset" w:color="000000" w:sz="8"/>
              <w:right w:val="outset" w:color="000000" w:sz="8"/>
            </w:tcBorders>
            <w:vAlign w:val="center"/>
          </w:tcPr>
          <w:bookmarkStart w:name="9352" w:id="7546"/>
          <w:p>
            <w:pPr>
              <w:spacing w:after="0"/>
              <w:ind w:left="0"/>
              <w:jc w:val="center"/>
            </w:pPr>
            <w:r>
              <w:rPr>
                <w:rFonts w:ascii="Arial"/>
                <w:b w:val="false"/>
                <w:i w:val="false"/>
                <w:color w:val="000000"/>
                <w:sz w:val="15"/>
              </w:rPr>
              <w:t>17/02/2018</w:t>
            </w:r>
          </w:p>
          <w:bookmarkEnd w:id="7546"/>
        </w:tc>
        <w:tc>
          <w:tcPr>
            <w:tcW w:w="1361" w:type="dxa"/>
            <w:tcBorders>
              <w:top w:val="outset" w:color="000000" w:sz="8"/>
              <w:left w:val="outset" w:color="000000" w:sz="8"/>
              <w:bottom w:val="outset" w:color="000000" w:sz="8"/>
              <w:right w:val="outset" w:color="000000" w:sz="8"/>
            </w:tcBorders>
            <w:vAlign w:val="center"/>
          </w:tcPr>
          <w:bookmarkStart w:name="9353" w:id="7547"/>
          <w:p>
            <w:pPr>
              <w:spacing w:after="0"/>
              <w:ind w:left="0"/>
              <w:jc w:val="center"/>
            </w:pPr>
            <w:r>
              <w:rPr>
                <w:rFonts w:ascii="Arial"/>
                <w:b w:val="false"/>
                <w:i w:val="false"/>
                <w:color w:val="000000"/>
                <w:sz w:val="15"/>
              </w:rPr>
              <w:t>27/04/2018</w:t>
            </w:r>
          </w:p>
          <w:bookmarkEnd w:id="7547"/>
        </w:tc>
        <w:tc>
          <w:tcPr>
            <w:tcW w:w="967" w:type="dxa"/>
            <w:tcBorders>
              <w:top w:val="outset" w:color="000000" w:sz="8"/>
              <w:left w:val="outset" w:color="000000" w:sz="8"/>
              <w:bottom w:val="outset" w:color="000000" w:sz="8"/>
              <w:right w:val="outset" w:color="000000" w:sz="8"/>
            </w:tcBorders>
            <w:vAlign w:val="center"/>
          </w:tcPr>
          <w:bookmarkStart w:name="9354" w:id="7548"/>
          <w:p>
            <w:pPr>
              <w:spacing w:after="0"/>
              <w:ind w:left="0"/>
              <w:jc w:val="center"/>
            </w:pPr>
          </w:p>
          <w:bookmarkEnd w:id="75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55" w:id="7549"/>
          <w:p>
            <w:pPr>
              <w:spacing w:after="0"/>
              <w:ind w:left="0"/>
              <w:jc w:val="left"/>
            </w:pPr>
            <w:r>
              <w:rPr>
                <w:rFonts w:ascii="Arial"/>
                <w:b w:val="false"/>
                <w:i w:val="false"/>
                <w:color w:val="000000"/>
                <w:sz w:val="15"/>
              </w:rPr>
              <w:t>denosumab</w:t>
            </w:r>
          </w:p>
          <w:bookmarkEnd w:id="7549"/>
        </w:tc>
        <w:tc>
          <w:tcPr>
            <w:tcW w:w="1152" w:type="dxa"/>
            <w:tcBorders>
              <w:top w:val="outset" w:color="000000" w:sz="8"/>
              <w:left w:val="outset" w:color="000000" w:sz="8"/>
              <w:bottom w:val="outset" w:color="000000" w:sz="8"/>
              <w:right w:val="outset" w:color="000000" w:sz="8"/>
            </w:tcBorders>
            <w:vAlign w:val="center"/>
          </w:tcPr>
          <w:bookmarkStart w:name="9356" w:id="7550"/>
          <w:p>
            <w:pPr>
              <w:spacing w:after="0"/>
              <w:ind w:left="0"/>
              <w:jc w:val="center"/>
            </w:pPr>
            <w:r>
              <w:rPr>
                <w:rFonts w:ascii="Arial"/>
                <w:b w:val="false"/>
                <w:i w:val="false"/>
                <w:color w:val="000000"/>
                <w:sz w:val="15"/>
              </w:rPr>
              <w:t>1 рік</w:t>
            </w:r>
          </w:p>
          <w:bookmarkEnd w:id="7550"/>
        </w:tc>
        <w:tc>
          <w:tcPr>
            <w:tcW w:w="1361" w:type="dxa"/>
            <w:tcBorders>
              <w:top w:val="outset" w:color="000000" w:sz="8"/>
              <w:left w:val="outset" w:color="000000" w:sz="8"/>
              <w:bottom w:val="outset" w:color="000000" w:sz="8"/>
              <w:right w:val="outset" w:color="000000" w:sz="8"/>
            </w:tcBorders>
            <w:vAlign w:val="center"/>
          </w:tcPr>
          <w:bookmarkStart w:name="9357" w:id="7551"/>
          <w:p>
            <w:pPr>
              <w:spacing w:after="0"/>
              <w:ind w:left="0"/>
              <w:jc w:val="center"/>
            </w:pPr>
            <w:r>
              <w:rPr>
                <w:rFonts w:ascii="Arial"/>
                <w:b w:val="false"/>
                <w:i w:val="false"/>
                <w:color w:val="000000"/>
                <w:sz w:val="15"/>
              </w:rPr>
              <w:t>26/09/2018</w:t>
            </w:r>
          </w:p>
          <w:bookmarkEnd w:id="7551"/>
        </w:tc>
        <w:tc>
          <w:tcPr>
            <w:tcW w:w="1361" w:type="dxa"/>
            <w:tcBorders>
              <w:top w:val="outset" w:color="000000" w:sz="8"/>
              <w:left w:val="outset" w:color="000000" w:sz="8"/>
              <w:bottom w:val="outset" w:color="000000" w:sz="8"/>
              <w:right w:val="outset" w:color="000000" w:sz="8"/>
            </w:tcBorders>
            <w:vAlign w:val="center"/>
          </w:tcPr>
          <w:bookmarkStart w:name="9358" w:id="7552"/>
          <w:p>
            <w:pPr>
              <w:spacing w:after="0"/>
              <w:ind w:left="0"/>
              <w:jc w:val="center"/>
            </w:pPr>
            <w:r>
              <w:rPr>
                <w:rFonts w:ascii="Arial"/>
                <w:b w:val="false"/>
                <w:i w:val="false"/>
                <w:color w:val="000000"/>
                <w:sz w:val="15"/>
              </w:rPr>
              <w:t>05/12/2018</w:t>
            </w:r>
          </w:p>
          <w:bookmarkEnd w:id="7552"/>
        </w:tc>
        <w:tc>
          <w:tcPr>
            <w:tcW w:w="967" w:type="dxa"/>
            <w:tcBorders>
              <w:top w:val="outset" w:color="000000" w:sz="8"/>
              <w:left w:val="outset" w:color="000000" w:sz="8"/>
              <w:bottom w:val="outset" w:color="000000" w:sz="8"/>
              <w:right w:val="outset" w:color="000000" w:sz="8"/>
            </w:tcBorders>
            <w:vAlign w:val="center"/>
          </w:tcPr>
          <w:bookmarkStart w:name="9359" w:id="7553"/>
          <w:p>
            <w:pPr>
              <w:spacing w:after="0"/>
              <w:ind w:left="0"/>
              <w:jc w:val="center"/>
            </w:pPr>
          </w:p>
          <w:bookmarkEnd w:id="75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60" w:id="7554"/>
          <w:p>
            <w:pPr>
              <w:spacing w:after="0"/>
              <w:ind w:left="0"/>
              <w:jc w:val="left"/>
            </w:pPr>
            <w:r>
              <w:rPr>
                <w:rFonts w:ascii="Arial"/>
                <w:b w:val="false"/>
                <w:i w:val="false"/>
                <w:color w:val="000000"/>
                <w:sz w:val="15"/>
              </w:rPr>
              <w:t>deoxyribonucleic acid</w:t>
            </w:r>
          </w:p>
          <w:bookmarkEnd w:id="7554"/>
        </w:tc>
        <w:tc>
          <w:tcPr>
            <w:tcW w:w="1152" w:type="dxa"/>
            <w:tcBorders>
              <w:top w:val="outset" w:color="000000" w:sz="8"/>
              <w:left w:val="outset" w:color="000000" w:sz="8"/>
              <w:bottom w:val="outset" w:color="000000" w:sz="8"/>
              <w:right w:val="outset" w:color="000000" w:sz="8"/>
            </w:tcBorders>
            <w:vAlign w:val="center"/>
          </w:tcPr>
          <w:bookmarkStart w:name="9361" w:id="7555"/>
          <w:p>
            <w:pPr>
              <w:spacing w:after="0"/>
              <w:ind w:left="0"/>
              <w:jc w:val="center"/>
            </w:pPr>
            <w:r>
              <w:rPr>
                <w:rFonts w:ascii="Arial"/>
                <w:b w:val="false"/>
                <w:i w:val="false"/>
                <w:color w:val="000000"/>
                <w:sz w:val="15"/>
              </w:rPr>
              <w:t>1 рік</w:t>
            </w:r>
          </w:p>
          <w:bookmarkEnd w:id="7555"/>
        </w:tc>
        <w:tc>
          <w:tcPr>
            <w:tcW w:w="1361" w:type="dxa"/>
            <w:tcBorders>
              <w:top w:val="outset" w:color="000000" w:sz="8"/>
              <w:left w:val="outset" w:color="000000" w:sz="8"/>
              <w:bottom w:val="outset" w:color="000000" w:sz="8"/>
              <w:right w:val="outset" w:color="000000" w:sz="8"/>
            </w:tcBorders>
            <w:vAlign w:val="center"/>
          </w:tcPr>
          <w:bookmarkStart w:name="9362" w:id="7556"/>
          <w:p>
            <w:pPr>
              <w:spacing w:after="0"/>
              <w:ind w:left="0"/>
              <w:jc w:val="center"/>
            </w:pPr>
            <w:r>
              <w:rPr>
                <w:rFonts w:ascii="Arial"/>
                <w:b w:val="false"/>
                <w:i w:val="false"/>
                <w:color w:val="000000"/>
                <w:sz w:val="15"/>
              </w:rPr>
              <w:t>25/01/2018</w:t>
            </w:r>
          </w:p>
          <w:bookmarkEnd w:id="7556"/>
        </w:tc>
        <w:tc>
          <w:tcPr>
            <w:tcW w:w="1361" w:type="dxa"/>
            <w:tcBorders>
              <w:top w:val="outset" w:color="000000" w:sz="8"/>
              <w:left w:val="outset" w:color="000000" w:sz="8"/>
              <w:bottom w:val="outset" w:color="000000" w:sz="8"/>
              <w:right w:val="outset" w:color="000000" w:sz="8"/>
            </w:tcBorders>
            <w:vAlign w:val="center"/>
          </w:tcPr>
          <w:bookmarkStart w:name="9363" w:id="7557"/>
          <w:p>
            <w:pPr>
              <w:spacing w:after="0"/>
              <w:ind w:left="0"/>
              <w:jc w:val="center"/>
            </w:pPr>
            <w:r>
              <w:rPr>
                <w:rFonts w:ascii="Arial"/>
                <w:b w:val="false"/>
                <w:i w:val="false"/>
                <w:color w:val="000000"/>
                <w:sz w:val="15"/>
              </w:rPr>
              <w:t>04/04/2018</w:t>
            </w:r>
          </w:p>
          <w:bookmarkEnd w:id="7557"/>
        </w:tc>
        <w:tc>
          <w:tcPr>
            <w:tcW w:w="967" w:type="dxa"/>
            <w:tcBorders>
              <w:top w:val="outset" w:color="000000" w:sz="8"/>
              <w:left w:val="outset" w:color="000000" w:sz="8"/>
              <w:bottom w:val="outset" w:color="000000" w:sz="8"/>
              <w:right w:val="outset" w:color="000000" w:sz="8"/>
            </w:tcBorders>
            <w:vAlign w:val="center"/>
          </w:tcPr>
          <w:bookmarkStart w:name="9364" w:id="7558"/>
          <w:p>
            <w:pPr>
              <w:spacing w:after="0"/>
              <w:ind w:left="0"/>
              <w:jc w:val="center"/>
            </w:pPr>
          </w:p>
          <w:bookmarkEnd w:id="75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65" w:id="7559"/>
          <w:p>
            <w:pPr>
              <w:spacing w:after="0"/>
              <w:ind w:left="0"/>
              <w:jc w:val="left"/>
            </w:pPr>
            <w:r>
              <w:rPr>
                <w:rFonts w:ascii="Arial"/>
                <w:b w:val="false"/>
                <w:i w:val="false"/>
                <w:color w:val="000000"/>
                <w:sz w:val="15"/>
              </w:rPr>
              <w:t>deproteyinizovanyy hemoderyvat</w:t>
            </w:r>
          </w:p>
          <w:bookmarkEnd w:id="7559"/>
        </w:tc>
        <w:tc>
          <w:tcPr>
            <w:tcW w:w="1152" w:type="dxa"/>
            <w:tcBorders>
              <w:top w:val="outset" w:color="000000" w:sz="8"/>
              <w:left w:val="outset" w:color="000000" w:sz="8"/>
              <w:bottom w:val="outset" w:color="000000" w:sz="8"/>
              <w:right w:val="outset" w:color="000000" w:sz="8"/>
            </w:tcBorders>
            <w:vAlign w:val="center"/>
          </w:tcPr>
          <w:bookmarkStart w:name="9366" w:id="7560"/>
          <w:p>
            <w:pPr>
              <w:spacing w:after="0"/>
              <w:ind w:left="0"/>
              <w:jc w:val="center"/>
            </w:pPr>
            <w:r>
              <w:rPr>
                <w:rFonts w:ascii="Arial"/>
                <w:b w:val="false"/>
                <w:i w:val="false"/>
                <w:color w:val="000000"/>
                <w:sz w:val="15"/>
              </w:rPr>
              <w:t>5 років</w:t>
            </w:r>
          </w:p>
          <w:bookmarkEnd w:id="7560"/>
        </w:tc>
        <w:tc>
          <w:tcPr>
            <w:tcW w:w="1361" w:type="dxa"/>
            <w:tcBorders>
              <w:top w:val="outset" w:color="000000" w:sz="8"/>
              <w:left w:val="outset" w:color="000000" w:sz="8"/>
              <w:bottom w:val="outset" w:color="000000" w:sz="8"/>
              <w:right w:val="outset" w:color="000000" w:sz="8"/>
            </w:tcBorders>
            <w:vAlign w:val="center"/>
          </w:tcPr>
          <w:bookmarkStart w:name="9367" w:id="7561"/>
          <w:p>
            <w:pPr>
              <w:spacing w:after="0"/>
              <w:ind w:left="0"/>
              <w:jc w:val="center"/>
            </w:pPr>
            <w:r>
              <w:rPr>
                <w:rFonts w:ascii="Arial"/>
                <w:b w:val="false"/>
                <w:i w:val="false"/>
                <w:color w:val="000000"/>
                <w:sz w:val="15"/>
              </w:rPr>
              <w:t>13/05/2018</w:t>
            </w:r>
          </w:p>
          <w:bookmarkEnd w:id="7561"/>
        </w:tc>
        <w:tc>
          <w:tcPr>
            <w:tcW w:w="1361" w:type="dxa"/>
            <w:tcBorders>
              <w:top w:val="outset" w:color="000000" w:sz="8"/>
              <w:left w:val="outset" w:color="000000" w:sz="8"/>
              <w:bottom w:val="outset" w:color="000000" w:sz="8"/>
              <w:right w:val="outset" w:color="000000" w:sz="8"/>
            </w:tcBorders>
            <w:vAlign w:val="center"/>
          </w:tcPr>
          <w:bookmarkStart w:name="9368" w:id="7562"/>
          <w:p>
            <w:pPr>
              <w:spacing w:after="0"/>
              <w:ind w:left="0"/>
              <w:jc w:val="center"/>
            </w:pPr>
            <w:r>
              <w:rPr>
                <w:rFonts w:ascii="Arial"/>
                <w:b w:val="false"/>
                <w:i w:val="false"/>
                <w:color w:val="000000"/>
                <w:sz w:val="15"/>
              </w:rPr>
              <w:t>11/05/2018</w:t>
            </w:r>
          </w:p>
          <w:bookmarkEnd w:id="7562"/>
        </w:tc>
        <w:tc>
          <w:tcPr>
            <w:tcW w:w="967" w:type="dxa"/>
            <w:tcBorders>
              <w:top w:val="outset" w:color="000000" w:sz="8"/>
              <w:left w:val="outset" w:color="000000" w:sz="8"/>
              <w:bottom w:val="outset" w:color="000000" w:sz="8"/>
              <w:right w:val="outset" w:color="000000" w:sz="8"/>
            </w:tcBorders>
            <w:vAlign w:val="center"/>
          </w:tcPr>
          <w:bookmarkStart w:name="9369" w:id="7563"/>
          <w:p>
            <w:pPr>
              <w:spacing w:after="0"/>
              <w:ind w:left="0"/>
              <w:jc w:val="center"/>
            </w:pPr>
          </w:p>
          <w:bookmarkEnd w:id="75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70" w:id="7564"/>
          <w:p>
            <w:pPr>
              <w:spacing w:after="0"/>
              <w:ind w:left="0"/>
              <w:jc w:val="left"/>
            </w:pPr>
            <w:r>
              <w:rPr>
                <w:rFonts w:ascii="Arial"/>
                <w:b w:val="false"/>
                <w:i w:val="false"/>
                <w:color w:val="000000"/>
                <w:sz w:val="15"/>
              </w:rPr>
              <w:t>dequalinium</w:t>
            </w:r>
          </w:p>
          <w:bookmarkEnd w:id="7564"/>
        </w:tc>
        <w:tc>
          <w:tcPr>
            <w:tcW w:w="1152" w:type="dxa"/>
            <w:tcBorders>
              <w:top w:val="outset" w:color="000000" w:sz="8"/>
              <w:left w:val="outset" w:color="000000" w:sz="8"/>
              <w:bottom w:val="outset" w:color="000000" w:sz="8"/>
              <w:right w:val="outset" w:color="000000" w:sz="8"/>
            </w:tcBorders>
            <w:vAlign w:val="center"/>
          </w:tcPr>
          <w:bookmarkStart w:name="9371" w:id="7565"/>
          <w:p>
            <w:pPr>
              <w:spacing w:after="0"/>
              <w:ind w:left="0"/>
              <w:jc w:val="center"/>
            </w:pPr>
            <w:r>
              <w:rPr>
                <w:rFonts w:ascii="Arial"/>
                <w:b w:val="false"/>
                <w:i w:val="false"/>
                <w:color w:val="000000"/>
                <w:sz w:val="15"/>
              </w:rPr>
              <w:t>13 років</w:t>
            </w:r>
          </w:p>
          <w:bookmarkEnd w:id="7565"/>
        </w:tc>
        <w:tc>
          <w:tcPr>
            <w:tcW w:w="1361" w:type="dxa"/>
            <w:tcBorders>
              <w:top w:val="outset" w:color="000000" w:sz="8"/>
              <w:left w:val="outset" w:color="000000" w:sz="8"/>
              <w:bottom w:val="outset" w:color="000000" w:sz="8"/>
              <w:right w:val="outset" w:color="000000" w:sz="8"/>
            </w:tcBorders>
            <w:vAlign w:val="center"/>
          </w:tcPr>
          <w:bookmarkStart w:name="9372" w:id="7566"/>
          <w:p>
            <w:pPr>
              <w:spacing w:after="0"/>
              <w:ind w:left="0"/>
              <w:jc w:val="center"/>
            </w:pPr>
            <w:r>
              <w:rPr>
                <w:rFonts w:ascii="Arial"/>
                <w:b w:val="false"/>
                <w:i w:val="false"/>
                <w:color w:val="000000"/>
                <w:sz w:val="15"/>
              </w:rPr>
              <w:t>01/01/2025</w:t>
            </w:r>
          </w:p>
          <w:bookmarkEnd w:id="7566"/>
        </w:tc>
        <w:tc>
          <w:tcPr>
            <w:tcW w:w="1361" w:type="dxa"/>
            <w:tcBorders>
              <w:top w:val="outset" w:color="000000" w:sz="8"/>
              <w:left w:val="outset" w:color="000000" w:sz="8"/>
              <w:bottom w:val="outset" w:color="000000" w:sz="8"/>
              <w:right w:val="outset" w:color="000000" w:sz="8"/>
            </w:tcBorders>
            <w:vAlign w:val="center"/>
          </w:tcPr>
          <w:bookmarkStart w:name="9373" w:id="7567"/>
          <w:p>
            <w:pPr>
              <w:spacing w:after="0"/>
              <w:ind w:left="0"/>
              <w:jc w:val="center"/>
            </w:pPr>
            <w:r>
              <w:rPr>
                <w:rFonts w:ascii="Arial"/>
                <w:b w:val="false"/>
                <w:i w:val="false"/>
                <w:color w:val="000000"/>
                <w:sz w:val="15"/>
              </w:rPr>
              <w:t>01/04/2025</w:t>
            </w:r>
          </w:p>
          <w:bookmarkEnd w:id="7567"/>
        </w:tc>
        <w:tc>
          <w:tcPr>
            <w:tcW w:w="967" w:type="dxa"/>
            <w:tcBorders>
              <w:top w:val="outset" w:color="000000" w:sz="8"/>
              <w:left w:val="outset" w:color="000000" w:sz="8"/>
              <w:bottom w:val="outset" w:color="000000" w:sz="8"/>
              <w:right w:val="outset" w:color="000000" w:sz="8"/>
            </w:tcBorders>
            <w:vAlign w:val="center"/>
          </w:tcPr>
          <w:bookmarkStart w:name="9374" w:id="7568"/>
          <w:p>
            <w:pPr>
              <w:spacing w:after="0"/>
              <w:ind w:left="0"/>
              <w:jc w:val="center"/>
            </w:pPr>
          </w:p>
          <w:bookmarkEnd w:id="75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75" w:id="7569"/>
          <w:p>
            <w:pPr>
              <w:spacing w:after="0"/>
              <w:ind w:left="0"/>
              <w:jc w:val="left"/>
            </w:pPr>
            <w:r>
              <w:rPr>
                <w:rFonts w:ascii="Arial"/>
                <w:b w:val="false"/>
                <w:i w:val="false"/>
                <w:color w:val="000000"/>
                <w:sz w:val="15"/>
              </w:rPr>
              <w:t>dequalinium, cinchocaine hydrochloride</w:t>
            </w:r>
          </w:p>
          <w:bookmarkEnd w:id="7569"/>
        </w:tc>
        <w:tc>
          <w:tcPr>
            <w:tcW w:w="1152" w:type="dxa"/>
            <w:tcBorders>
              <w:top w:val="outset" w:color="000000" w:sz="8"/>
              <w:left w:val="outset" w:color="000000" w:sz="8"/>
              <w:bottom w:val="outset" w:color="000000" w:sz="8"/>
              <w:right w:val="outset" w:color="000000" w:sz="8"/>
            </w:tcBorders>
            <w:vAlign w:val="center"/>
          </w:tcPr>
          <w:bookmarkStart w:name="9376" w:id="7570"/>
          <w:p>
            <w:pPr>
              <w:spacing w:after="0"/>
              <w:ind w:left="0"/>
              <w:jc w:val="center"/>
            </w:pPr>
            <w:r>
              <w:rPr>
                <w:rFonts w:ascii="Arial"/>
                <w:b w:val="false"/>
                <w:i w:val="false"/>
                <w:color w:val="000000"/>
                <w:sz w:val="15"/>
              </w:rPr>
              <w:t>13 років</w:t>
            </w:r>
          </w:p>
          <w:bookmarkEnd w:id="7570"/>
        </w:tc>
        <w:tc>
          <w:tcPr>
            <w:tcW w:w="1361" w:type="dxa"/>
            <w:tcBorders>
              <w:top w:val="outset" w:color="000000" w:sz="8"/>
              <w:left w:val="outset" w:color="000000" w:sz="8"/>
              <w:bottom w:val="outset" w:color="000000" w:sz="8"/>
              <w:right w:val="outset" w:color="000000" w:sz="8"/>
            </w:tcBorders>
            <w:vAlign w:val="center"/>
          </w:tcPr>
          <w:bookmarkStart w:name="9377" w:id="7571"/>
          <w:p>
            <w:pPr>
              <w:spacing w:after="0"/>
              <w:ind w:left="0"/>
              <w:jc w:val="center"/>
            </w:pPr>
            <w:r>
              <w:rPr>
                <w:rFonts w:ascii="Arial"/>
                <w:b w:val="false"/>
                <w:i w:val="false"/>
                <w:color w:val="000000"/>
                <w:sz w:val="15"/>
              </w:rPr>
              <w:t>01/01/2025</w:t>
            </w:r>
          </w:p>
          <w:bookmarkEnd w:id="7571"/>
        </w:tc>
        <w:tc>
          <w:tcPr>
            <w:tcW w:w="1361" w:type="dxa"/>
            <w:tcBorders>
              <w:top w:val="outset" w:color="000000" w:sz="8"/>
              <w:left w:val="outset" w:color="000000" w:sz="8"/>
              <w:bottom w:val="outset" w:color="000000" w:sz="8"/>
              <w:right w:val="outset" w:color="000000" w:sz="8"/>
            </w:tcBorders>
            <w:vAlign w:val="center"/>
          </w:tcPr>
          <w:bookmarkStart w:name="9378" w:id="7572"/>
          <w:p>
            <w:pPr>
              <w:spacing w:after="0"/>
              <w:ind w:left="0"/>
              <w:jc w:val="center"/>
            </w:pPr>
            <w:r>
              <w:rPr>
                <w:rFonts w:ascii="Arial"/>
                <w:b w:val="false"/>
                <w:i w:val="false"/>
                <w:color w:val="000000"/>
                <w:sz w:val="15"/>
              </w:rPr>
              <w:t>01/04/2025</w:t>
            </w:r>
          </w:p>
          <w:bookmarkEnd w:id="7572"/>
        </w:tc>
        <w:tc>
          <w:tcPr>
            <w:tcW w:w="967" w:type="dxa"/>
            <w:tcBorders>
              <w:top w:val="outset" w:color="000000" w:sz="8"/>
              <w:left w:val="outset" w:color="000000" w:sz="8"/>
              <w:bottom w:val="outset" w:color="000000" w:sz="8"/>
              <w:right w:val="outset" w:color="000000" w:sz="8"/>
            </w:tcBorders>
            <w:vAlign w:val="center"/>
          </w:tcPr>
          <w:bookmarkStart w:name="9379" w:id="7573"/>
          <w:p>
            <w:pPr>
              <w:spacing w:after="0"/>
              <w:ind w:left="0"/>
              <w:jc w:val="center"/>
            </w:pPr>
          </w:p>
          <w:bookmarkEnd w:id="75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80" w:id="7574"/>
          <w:p>
            <w:pPr>
              <w:spacing w:after="0"/>
              <w:ind w:left="0"/>
              <w:jc w:val="left"/>
            </w:pPr>
            <w:r>
              <w:rPr>
                <w:rFonts w:ascii="Arial"/>
                <w:b w:val="false"/>
                <w:i w:val="false"/>
                <w:color w:val="000000"/>
                <w:sz w:val="15"/>
              </w:rPr>
              <w:t>dequalinium, dibucaine</w:t>
            </w:r>
          </w:p>
          <w:bookmarkEnd w:id="7574"/>
        </w:tc>
        <w:tc>
          <w:tcPr>
            <w:tcW w:w="1152" w:type="dxa"/>
            <w:tcBorders>
              <w:top w:val="outset" w:color="000000" w:sz="8"/>
              <w:left w:val="outset" w:color="000000" w:sz="8"/>
              <w:bottom w:val="outset" w:color="000000" w:sz="8"/>
              <w:right w:val="outset" w:color="000000" w:sz="8"/>
            </w:tcBorders>
            <w:vAlign w:val="center"/>
          </w:tcPr>
          <w:bookmarkStart w:name="9381" w:id="7575"/>
          <w:p>
            <w:pPr>
              <w:spacing w:after="0"/>
              <w:ind w:left="0"/>
              <w:jc w:val="center"/>
            </w:pPr>
            <w:r>
              <w:rPr>
                <w:rFonts w:ascii="Arial"/>
                <w:b w:val="false"/>
                <w:i w:val="false"/>
                <w:color w:val="000000"/>
                <w:sz w:val="15"/>
              </w:rPr>
              <w:t>13 років</w:t>
            </w:r>
          </w:p>
          <w:bookmarkEnd w:id="7575"/>
        </w:tc>
        <w:tc>
          <w:tcPr>
            <w:tcW w:w="1361" w:type="dxa"/>
            <w:tcBorders>
              <w:top w:val="outset" w:color="000000" w:sz="8"/>
              <w:left w:val="outset" w:color="000000" w:sz="8"/>
              <w:bottom w:val="outset" w:color="000000" w:sz="8"/>
              <w:right w:val="outset" w:color="000000" w:sz="8"/>
            </w:tcBorders>
            <w:vAlign w:val="center"/>
          </w:tcPr>
          <w:bookmarkStart w:name="9382" w:id="7576"/>
          <w:p>
            <w:pPr>
              <w:spacing w:after="0"/>
              <w:ind w:left="0"/>
              <w:jc w:val="center"/>
            </w:pPr>
            <w:r>
              <w:rPr>
                <w:rFonts w:ascii="Arial"/>
                <w:b w:val="false"/>
                <w:i w:val="false"/>
                <w:color w:val="000000"/>
                <w:sz w:val="15"/>
              </w:rPr>
              <w:t>01/01/2025</w:t>
            </w:r>
          </w:p>
          <w:bookmarkEnd w:id="7576"/>
        </w:tc>
        <w:tc>
          <w:tcPr>
            <w:tcW w:w="1361" w:type="dxa"/>
            <w:tcBorders>
              <w:top w:val="outset" w:color="000000" w:sz="8"/>
              <w:left w:val="outset" w:color="000000" w:sz="8"/>
              <w:bottom w:val="outset" w:color="000000" w:sz="8"/>
              <w:right w:val="outset" w:color="000000" w:sz="8"/>
            </w:tcBorders>
            <w:vAlign w:val="center"/>
          </w:tcPr>
          <w:bookmarkStart w:name="9383" w:id="7577"/>
          <w:p>
            <w:pPr>
              <w:spacing w:after="0"/>
              <w:ind w:left="0"/>
              <w:jc w:val="center"/>
            </w:pPr>
            <w:r>
              <w:rPr>
                <w:rFonts w:ascii="Arial"/>
                <w:b w:val="false"/>
                <w:i w:val="false"/>
                <w:color w:val="000000"/>
                <w:sz w:val="15"/>
              </w:rPr>
              <w:t>01/04/2025</w:t>
            </w:r>
          </w:p>
          <w:bookmarkEnd w:id="7577"/>
        </w:tc>
        <w:tc>
          <w:tcPr>
            <w:tcW w:w="967" w:type="dxa"/>
            <w:tcBorders>
              <w:top w:val="outset" w:color="000000" w:sz="8"/>
              <w:left w:val="outset" w:color="000000" w:sz="8"/>
              <w:bottom w:val="outset" w:color="000000" w:sz="8"/>
              <w:right w:val="outset" w:color="000000" w:sz="8"/>
            </w:tcBorders>
            <w:vAlign w:val="center"/>
          </w:tcPr>
          <w:bookmarkStart w:name="9384" w:id="7578"/>
          <w:p>
            <w:pPr>
              <w:spacing w:after="0"/>
              <w:ind w:left="0"/>
              <w:jc w:val="center"/>
            </w:pPr>
          </w:p>
          <w:bookmarkEnd w:id="75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85" w:id="7579"/>
          <w:p>
            <w:pPr>
              <w:spacing w:after="0"/>
              <w:ind w:left="0"/>
              <w:jc w:val="left"/>
            </w:pPr>
            <w:r>
              <w:rPr>
                <w:rFonts w:ascii="Arial"/>
                <w:b w:val="false"/>
                <w:i w:val="false"/>
                <w:color w:val="000000"/>
                <w:sz w:val="15"/>
              </w:rPr>
              <w:t>dequalinium, enoxolone, hydrocortisone acetate, lidocaine, tyrothricin</w:t>
            </w:r>
          </w:p>
          <w:bookmarkEnd w:id="7579"/>
        </w:tc>
        <w:tc>
          <w:tcPr>
            <w:tcW w:w="1152" w:type="dxa"/>
            <w:tcBorders>
              <w:top w:val="outset" w:color="000000" w:sz="8"/>
              <w:left w:val="outset" w:color="000000" w:sz="8"/>
              <w:bottom w:val="outset" w:color="000000" w:sz="8"/>
              <w:right w:val="outset" w:color="000000" w:sz="8"/>
            </w:tcBorders>
            <w:vAlign w:val="center"/>
          </w:tcPr>
          <w:bookmarkStart w:name="9386" w:id="7580"/>
          <w:p>
            <w:pPr>
              <w:spacing w:after="0"/>
              <w:ind w:left="0"/>
              <w:jc w:val="center"/>
            </w:pPr>
            <w:r>
              <w:rPr>
                <w:rFonts w:ascii="Arial"/>
                <w:b w:val="false"/>
                <w:i w:val="false"/>
                <w:color w:val="000000"/>
                <w:sz w:val="15"/>
              </w:rPr>
              <w:t>8 років</w:t>
            </w:r>
          </w:p>
          <w:bookmarkEnd w:id="7580"/>
        </w:tc>
        <w:tc>
          <w:tcPr>
            <w:tcW w:w="1361" w:type="dxa"/>
            <w:tcBorders>
              <w:top w:val="outset" w:color="000000" w:sz="8"/>
              <w:left w:val="outset" w:color="000000" w:sz="8"/>
              <w:bottom w:val="outset" w:color="000000" w:sz="8"/>
              <w:right w:val="outset" w:color="000000" w:sz="8"/>
            </w:tcBorders>
            <w:vAlign w:val="center"/>
          </w:tcPr>
          <w:bookmarkStart w:name="9387" w:id="7581"/>
          <w:p>
            <w:pPr>
              <w:spacing w:after="0"/>
              <w:ind w:left="0"/>
              <w:jc w:val="center"/>
            </w:pPr>
            <w:r>
              <w:rPr>
                <w:rFonts w:ascii="Arial"/>
                <w:b w:val="false"/>
                <w:i w:val="false"/>
                <w:color w:val="000000"/>
                <w:sz w:val="15"/>
              </w:rPr>
              <w:t>30/09/2020</w:t>
            </w:r>
          </w:p>
          <w:bookmarkEnd w:id="7581"/>
        </w:tc>
        <w:tc>
          <w:tcPr>
            <w:tcW w:w="1361" w:type="dxa"/>
            <w:tcBorders>
              <w:top w:val="outset" w:color="000000" w:sz="8"/>
              <w:left w:val="outset" w:color="000000" w:sz="8"/>
              <w:bottom w:val="outset" w:color="000000" w:sz="8"/>
              <w:right w:val="outset" w:color="000000" w:sz="8"/>
            </w:tcBorders>
            <w:vAlign w:val="center"/>
          </w:tcPr>
          <w:bookmarkStart w:name="9388" w:id="7582"/>
          <w:p>
            <w:pPr>
              <w:spacing w:after="0"/>
              <w:ind w:left="0"/>
              <w:jc w:val="center"/>
            </w:pPr>
            <w:r>
              <w:rPr>
                <w:rFonts w:ascii="Arial"/>
                <w:b w:val="false"/>
                <w:i w:val="false"/>
                <w:color w:val="000000"/>
                <w:sz w:val="15"/>
              </w:rPr>
              <w:t>29/12/2020</w:t>
            </w:r>
          </w:p>
          <w:bookmarkEnd w:id="7582"/>
        </w:tc>
        <w:tc>
          <w:tcPr>
            <w:tcW w:w="967" w:type="dxa"/>
            <w:tcBorders>
              <w:top w:val="outset" w:color="000000" w:sz="8"/>
              <w:left w:val="outset" w:color="000000" w:sz="8"/>
              <w:bottom w:val="outset" w:color="000000" w:sz="8"/>
              <w:right w:val="outset" w:color="000000" w:sz="8"/>
            </w:tcBorders>
            <w:vAlign w:val="center"/>
          </w:tcPr>
          <w:bookmarkStart w:name="9389" w:id="7583"/>
          <w:p>
            <w:pPr>
              <w:spacing w:after="0"/>
              <w:ind w:left="0"/>
              <w:jc w:val="center"/>
            </w:pPr>
          </w:p>
          <w:bookmarkEnd w:id="75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90" w:id="7584"/>
          <w:p>
            <w:pPr>
              <w:spacing w:after="0"/>
              <w:ind w:left="0"/>
              <w:jc w:val="left"/>
            </w:pPr>
            <w:r>
              <w:rPr>
                <w:rFonts w:ascii="Arial"/>
                <w:b w:val="false"/>
                <w:i w:val="false"/>
                <w:color w:val="000000"/>
                <w:sz w:val="15"/>
              </w:rPr>
              <w:t>dequalinium, lisocime hydrochloride</w:t>
            </w:r>
          </w:p>
          <w:bookmarkEnd w:id="7584"/>
        </w:tc>
        <w:tc>
          <w:tcPr>
            <w:tcW w:w="1152" w:type="dxa"/>
            <w:tcBorders>
              <w:top w:val="outset" w:color="000000" w:sz="8"/>
              <w:left w:val="outset" w:color="000000" w:sz="8"/>
              <w:bottom w:val="outset" w:color="000000" w:sz="8"/>
              <w:right w:val="outset" w:color="000000" w:sz="8"/>
            </w:tcBorders>
            <w:vAlign w:val="center"/>
          </w:tcPr>
          <w:bookmarkStart w:name="9391" w:id="7585"/>
          <w:p>
            <w:pPr>
              <w:spacing w:after="0"/>
              <w:ind w:left="0"/>
              <w:jc w:val="center"/>
            </w:pPr>
            <w:r>
              <w:rPr>
                <w:rFonts w:ascii="Arial"/>
                <w:b w:val="false"/>
                <w:i w:val="false"/>
                <w:color w:val="000000"/>
                <w:sz w:val="15"/>
              </w:rPr>
              <w:t>13 років</w:t>
            </w:r>
          </w:p>
          <w:bookmarkEnd w:id="7585"/>
        </w:tc>
        <w:tc>
          <w:tcPr>
            <w:tcW w:w="1361" w:type="dxa"/>
            <w:tcBorders>
              <w:top w:val="outset" w:color="000000" w:sz="8"/>
              <w:left w:val="outset" w:color="000000" w:sz="8"/>
              <w:bottom w:val="outset" w:color="000000" w:sz="8"/>
              <w:right w:val="outset" w:color="000000" w:sz="8"/>
            </w:tcBorders>
            <w:vAlign w:val="center"/>
          </w:tcPr>
          <w:bookmarkStart w:name="9392" w:id="7586"/>
          <w:p>
            <w:pPr>
              <w:spacing w:after="0"/>
              <w:ind w:left="0"/>
              <w:jc w:val="center"/>
            </w:pPr>
            <w:r>
              <w:rPr>
                <w:rFonts w:ascii="Arial"/>
                <w:b w:val="false"/>
                <w:i w:val="false"/>
                <w:color w:val="000000"/>
                <w:sz w:val="15"/>
              </w:rPr>
              <w:t>30/09/2020</w:t>
            </w:r>
          </w:p>
          <w:bookmarkEnd w:id="7586"/>
        </w:tc>
        <w:tc>
          <w:tcPr>
            <w:tcW w:w="1361" w:type="dxa"/>
            <w:tcBorders>
              <w:top w:val="outset" w:color="000000" w:sz="8"/>
              <w:left w:val="outset" w:color="000000" w:sz="8"/>
              <w:bottom w:val="outset" w:color="000000" w:sz="8"/>
              <w:right w:val="outset" w:color="000000" w:sz="8"/>
            </w:tcBorders>
            <w:vAlign w:val="center"/>
          </w:tcPr>
          <w:bookmarkStart w:name="9393" w:id="7587"/>
          <w:p>
            <w:pPr>
              <w:spacing w:after="0"/>
              <w:ind w:left="0"/>
              <w:jc w:val="center"/>
            </w:pPr>
            <w:r>
              <w:rPr>
                <w:rFonts w:ascii="Arial"/>
                <w:b w:val="false"/>
                <w:i w:val="false"/>
                <w:color w:val="000000"/>
                <w:sz w:val="15"/>
              </w:rPr>
              <w:t>29/12/2020</w:t>
            </w:r>
          </w:p>
          <w:bookmarkEnd w:id="7587"/>
        </w:tc>
        <w:tc>
          <w:tcPr>
            <w:tcW w:w="967" w:type="dxa"/>
            <w:tcBorders>
              <w:top w:val="outset" w:color="000000" w:sz="8"/>
              <w:left w:val="outset" w:color="000000" w:sz="8"/>
              <w:bottom w:val="outset" w:color="000000" w:sz="8"/>
              <w:right w:val="outset" w:color="000000" w:sz="8"/>
            </w:tcBorders>
            <w:vAlign w:val="center"/>
          </w:tcPr>
          <w:bookmarkStart w:name="9394" w:id="7588"/>
          <w:p>
            <w:pPr>
              <w:spacing w:after="0"/>
              <w:ind w:left="0"/>
              <w:jc w:val="center"/>
            </w:pPr>
          </w:p>
          <w:bookmarkEnd w:id="75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395" w:id="7589"/>
          <w:p>
            <w:pPr>
              <w:spacing w:after="0"/>
              <w:ind w:left="0"/>
              <w:jc w:val="left"/>
            </w:pPr>
            <w:r>
              <w:rPr>
                <w:rFonts w:ascii="Arial"/>
                <w:b w:val="false"/>
                <w:i w:val="false"/>
                <w:color w:val="000000"/>
                <w:sz w:val="15"/>
              </w:rPr>
              <w:t>deschampsia caespitosa, L., calamagrostis epigeios</w:t>
            </w:r>
          </w:p>
          <w:bookmarkEnd w:id="7589"/>
        </w:tc>
        <w:tc>
          <w:tcPr>
            <w:tcW w:w="1152" w:type="dxa"/>
            <w:tcBorders>
              <w:top w:val="outset" w:color="000000" w:sz="8"/>
              <w:left w:val="outset" w:color="000000" w:sz="8"/>
              <w:bottom w:val="outset" w:color="000000" w:sz="8"/>
              <w:right w:val="outset" w:color="000000" w:sz="8"/>
            </w:tcBorders>
            <w:vAlign w:val="center"/>
          </w:tcPr>
          <w:bookmarkStart w:name="9396" w:id="7590"/>
          <w:p>
            <w:pPr>
              <w:spacing w:after="0"/>
              <w:ind w:left="0"/>
              <w:jc w:val="center"/>
            </w:pPr>
            <w:r>
              <w:rPr>
                <w:rFonts w:ascii="Arial"/>
                <w:b w:val="false"/>
                <w:i w:val="false"/>
                <w:color w:val="000000"/>
                <w:sz w:val="15"/>
              </w:rPr>
              <w:t>13 років</w:t>
            </w:r>
          </w:p>
          <w:bookmarkEnd w:id="7590"/>
        </w:tc>
        <w:tc>
          <w:tcPr>
            <w:tcW w:w="1361" w:type="dxa"/>
            <w:tcBorders>
              <w:top w:val="outset" w:color="000000" w:sz="8"/>
              <w:left w:val="outset" w:color="000000" w:sz="8"/>
              <w:bottom w:val="outset" w:color="000000" w:sz="8"/>
              <w:right w:val="outset" w:color="000000" w:sz="8"/>
            </w:tcBorders>
            <w:vAlign w:val="center"/>
          </w:tcPr>
          <w:bookmarkStart w:name="9397" w:id="7591"/>
          <w:p>
            <w:pPr>
              <w:spacing w:after="0"/>
              <w:ind w:left="0"/>
              <w:jc w:val="center"/>
            </w:pPr>
            <w:r>
              <w:rPr>
                <w:rFonts w:ascii="Arial"/>
                <w:b w:val="false"/>
                <w:i w:val="false"/>
                <w:color w:val="000000"/>
                <w:sz w:val="15"/>
              </w:rPr>
              <w:t>30/09/2019</w:t>
            </w:r>
          </w:p>
          <w:bookmarkEnd w:id="7591"/>
        </w:tc>
        <w:tc>
          <w:tcPr>
            <w:tcW w:w="1361" w:type="dxa"/>
            <w:tcBorders>
              <w:top w:val="outset" w:color="000000" w:sz="8"/>
              <w:left w:val="outset" w:color="000000" w:sz="8"/>
              <w:bottom w:val="outset" w:color="000000" w:sz="8"/>
              <w:right w:val="outset" w:color="000000" w:sz="8"/>
            </w:tcBorders>
            <w:vAlign w:val="center"/>
          </w:tcPr>
          <w:bookmarkStart w:name="9398" w:id="7592"/>
          <w:p>
            <w:pPr>
              <w:spacing w:after="0"/>
              <w:ind w:left="0"/>
              <w:jc w:val="center"/>
            </w:pPr>
            <w:r>
              <w:rPr>
                <w:rFonts w:ascii="Arial"/>
                <w:b w:val="false"/>
                <w:i w:val="false"/>
                <w:color w:val="000000"/>
                <w:sz w:val="15"/>
              </w:rPr>
              <w:t>29/12/2019</w:t>
            </w:r>
          </w:p>
          <w:bookmarkEnd w:id="7592"/>
        </w:tc>
        <w:tc>
          <w:tcPr>
            <w:tcW w:w="967" w:type="dxa"/>
            <w:tcBorders>
              <w:top w:val="outset" w:color="000000" w:sz="8"/>
              <w:left w:val="outset" w:color="000000" w:sz="8"/>
              <w:bottom w:val="outset" w:color="000000" w:sz="8"/>
              <w:right w:val="outset" w:color="000000" w:sz="8"/>
            </w:tcBorders>
            <w:vAlign w:val="center"/>
          </w:tcPr>
          <w:bookmarkStart w:name="9399" w:id="7593"/>
          <w:p>
            <w:pPr>
              <w:spacing w:after="0"/>
              <w:ind w:left="0"/>
              <w:jc w:val="center"/>
            </w:pPr>
          </w:p>
          <w:bookmarkEnd w:id="75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00" w:id="7594"/>
          <w:p>
            <w:pPr>
              <w:spacing w:after="0"/>
              <w:ind w:left="0"/>
              <w:jc w:val="left"/>
            </w:pPr>
            <w:r>
              <w:rPr>
                <w:rFonts w:ascii="Arial"/>
                <w:b w:val="false"/>
                <w:i w:val="false"/>
                <w:color w:val="000000"/>
                <w:sz w:val="15"/>
              </w:rPr>
              <w:t>desloratadine</w:t>
            </w:r>
          </w:p>
          <w:bookmarkEnd w:id="7594"/>
        </w:tc>
        <w:tc>
          <w:tcPr>
            <w:tcW w:w="1152" w:type="dxa"/>
            <w:tcBorders>
              <w:top w:val="outset" w:color="000000" w:sz="8"/>
              <w:left w:val="outset" w:color="000000" w:sz="8"/>
              <w:bottom w:val="outset" w:color="000000" w:sz="8"/>
              <w:right w:val="outset" w:color="000000" w:sz="8"/>
            </w:tcBorders>
            <w:vAlign w:val="center"/>
          </w:tcPr>
          <w:bookmarkStart w:name="9401" w:id="7595"/>
          <w:p>
            <w:pPr>
              <w:spacing w:after="0"/>
              <w:ind w:left="0"/>
              <w:jc w:val="center"/>
            </w:pPr>
            <w:r>
              <w:rPr>
                <w:rFonts w:ascii="Arial"/>
                <w:b w:val="false"/>
                <w:i w:val="false"/>
                <w:color w:val="000000"/>
                <w:sz w:val="15"/>
              </w:rPr>
              <w:t>5 років</w:t>
            </w:r>
          </w:p>
          <w:bookmarkEnd w:id="7595"/>
        </w:tc>
        <w:tc>
          <w:tcPr>
            <w:tcW w:w="1361" w:type="dxa"/>
            <w:tcBorders>
              <w:top w:val="outset" w:color="000000" w:sz="8"/>
              <w:left w:val="outset" w:color="000000" w:sz="8"/>
              <w:bottom w:val="outset" w:color="000000" w:sz="8"/>
              <w:right w:val="outset" w:color="000000" w:sz="8"/>
            </w:tcBorders>
            <w:vAlign w:val="center"/>
          </w:tcPr>
          <w:bookmarkStart w:name="9402" w:id="7596"/>
          <w:p>
            <w:pPr>
              <w:spacing w:after="0"/>
              <w:ind w:left="0"/>
              <w:jc w:val="center"/>
            </w:pPr>
            <w:r>
              <w:rPr>
                <w:rFonts w:ascii="Arial"/>
                <w:b w:val="false"/>
                <w:i w:val="false"/>
                <w:color w:val="000000"/>
                <w:sz w:val="15"/>
              </w:rPr>
              <w:t>15/07/2021</w:t>
            </w:r>
          </w:p>
          <w:bookmarkEnd w:id="7596"/>
        </w:tc>
        <w:tc>
          <w:tcPr>
            <w:tcW w:w="1361" w:type="dxa"/>
            <w:tcBorders>
              <w:top w:val="outset" w:color="000000" w:sz="8"/>
              <w:left w:val="outset" w:color="000000" w:sz="8"/>
              <w:bottom w:val="outset" w:color="000000" w:sz="8"/>
              <w:right w:val="outset" w:color="000000" w:sz="8"/>
            </w:tcBorders>
            <w:vAlign w:val="center"/>
          </w:tcPr>
          <w:bookmarkStart w:name="9403" w:id="7597"/>
          <w:p>
            <w:pPr>
              <w:spacing w:after="0"/>
              <w:ind w:left="0"/>
              <w:jc w:val="center"/>
            </w:pPr>
            <w:r>
              <w:rPr>
                <w:rFonts w:ascii="Arial"/>
                <w:b w:val="false"/>
                <w:i w:val="false"/>
                <w:color w:val="000000"/>
                <w:sz w:val="15"/>
              </w:rPr>
              <w:t>13/10/2021</w:t>
            </w:r>
          </w:p>
          <w:bookmarkEnd w:id="7597"/>
        </w:tc>
        <w:tc>
          <w:tcPr>
            <w:tcW w:w="967" w:type="dxa"/>
            <w:tcBorders>
              <w:top w:val="outset" w:color="000000" w:sz="8"/>
              <w:left w:val="outset" w:color="000000" w:sz="8"/>
              <w:bottom w:val="outset" w:color="000000" w:sz="8"/>
              <w:right w:val="outset" w:color="000000" w:sz="8"/>
            </w:tcBorders>
            <w:vAlign w:val="center"/>
          </w:tcPr>
          <w:bookmarkStart w:name="9404" w:id="7598"/>
          <w:p>
            <w:pPr>
              <w:spacing w:after="0"/>
              <w:ind w:left="0"/>
              <w:jc w:val="center"/>
            </w:pPr>
          </w:p>
          <w:bookmarkEnd w:id="75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05" w:id="7599"/>
          <w:p>
            <w:pPr>
              <w:spacing w:after="0"/>
              <w:ind w:left="0"/>
              <w:jc w:val="left"/>
            </w:pPr>
            <w:r>
              <w:rPr>
                <w:rFonts w:ascii="Arial"/>
                <w:b w:val="false"/>
                <w:i w:val="false"/>
                <w:color w:val="000000"/>
                <w:sz w:val="15"/>
              </w:rPr>
              <w:t>desmodium</w:t>
            </w:r>
          </w:p>
          <w:bookmarkEnd w:id="7599"/>
        </w:tc>
        <w:tc>
          <w:tcPr>
            <w:tcW w:w="1152" w:type="dxa"/>
            <w:tcBorders>
              <w:top w:val="outset" w:color="000000" w:sz="8"/>
              <w:left w:val="outset" w:color="000000" w:sz="8"/>
              <w:bottom w:val="outset" w:color="000000" w:sz="8"/>
              <w:right w:val="outset" w:color="000000" w:sz="8"/>
            </w:tcBorders>
            <w:vAlign w:val="center"/>
          </w:tcPr>
          <w:bookmarkStart w:name="9406" w:id="7600"/>
          <w:p>
            <w:pPr>
              <w:spacing w:after="0"/>
              <w:ind w:left="0"/>
              <w:jc w:val="center"/>
            </w:pPr>
            <w:r>
              <w:rPr>
                <w:rFonts w:ascii="Arial"/>
                <w:b w:val="false"/>
                <w:i w:val="false"/>
                <w:color w:val="000000"/>
                <w:sz w:val="15"/>
              </w:rPr>
              <w:t>13 років</w:t>
            </w:r>
          </w:p>
          <w:bookmarkEnd w:id="7600"/>
        </w:tc>
        <w:tc>
          <w:tcPr>
            <w:tcW w:w="1361" w:type="dxa"/>
            <w:tcBorders>
              <w:top w:val="outset" w:color="000000" w:sz="8"/>
              <w:left w:val="outset" w:color="000000" w:sz="8"/>
              <w:bottom w:val="outset" w:color="000000" w:sz="8"/>
              <w:right w:val="outset" w:color="000000" w:sz="8"/>
            </w:tcBorders>
            <w:vAlign w:val="center"/>
          </w:tcPr>
          <w:bookmarkStart w:name="9407" w:id="7601"/>
          <w:p>
            <w:pPr>
              <w:spacing w:after="0"/>
              <w:ind w:left="0"/>
              <w:jc w:val="center"/>
            </w:pPr>
            <w:r>
              <w:rPr>
                <w:rFonts w:ascii="Arial"/>
                <w:b w:val="false"/>
                <w:i w:val="false"/>
                <w:color w:val="000000"/>
                <w:sz w:val="15"/>
              </w:rPr>
              <w:t>30/09/2019</w:t>
            </w:r>
          </w:p>
          <w:bookmarkEnd w:id="7601"/>
        </w:tc>
        <w:tc>
          <w:tcPr>
            <w:tcW w:w="1361" w:type="dxa"/>
            <w:tcBorders>
              <w:top w:val="outset" w:color="000000" w:sz="8"/>
              <w:left w:val="outset" w:color="000000" w:sz="8"/>
              <w:bottom w:val="outset" w:color="000000" w:sz="8"/>
              <w:right w:val="outset" w:color="000000" w:sz="8"/>
            </w:tcBorders>
            <w:vAlign w:val="center"/>
          </w:tcPr>
          <w:bookmarkStart w:name="9408" w:id="7602"/>
          <w:p>
            <w:pPr>
              <w:spacing w:after="0"/>
              <w:ind w:left="0"/>
              <w:jc w:val="center"/>
            </w:pPr>
            <w:r>
              <w:rPr>
                <w:rFonts w:ascii="Arial"/>
                <w:b w:val="false"/>
                <w:i w:val="false"/>
                <w:color w:val="000000"/>
                <w:sz w:val="15"/>
              </w:rPr>
              <w:t>29/12/2019</w:t>
            </w:r>
          </w:p>
          <w:bookmarkEnd w:id="7602"/>
        </w:tc>
        <w:tc>
          <w:tcPr>
            <w:tcW w:w="967" w:type="dxa"/>
            <w:tcBorders>
              <w:top w:val="outset" w:color="000000" w:sz="8"/>
              <w:left w:val="outset" w:color="000000" w:sz="8"/>
              <w:bottom w:val="outset" w:color="000000" w:sz="8"/>
              <w:right w:val="outset" w:color="000000" w:sz="8"/>
            </w:tcBorders>
            <w:vAlign w:val="center"/>
          </w:tcPr>
          <w:bookmarkStart w:name="9409" w:id="7603"/>
          <w:p>
            <w:pPr>
              <w:spacing w:after="0"/>
              <w:ind w:left="0"/>
              <w:jc w:val="center"/>
            </w:pPr>
          </w:p>
          <w:bookmarkEnd w:id="76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10" w:id="7604"/>
          <w:p>
            <w:pPr>
              <w:spacing w:after="0"/>
              <w:ind w:left="0"/>
              <w:jc w:val="left"/>
            </w:pPr>
            <w:r>
              <w:rPr>
                <w:rFonts w:ascii="Arial"/>
                <w:b w:val="false"/>
                <w:i w:val="false"/>
                <w:color w:val="000000"/>
                <w:sz w:val="15"/>
              </w:rPr>
              <w:t>desmopressin</w:t>
            </w:r>
          </w:p>
          <w:bookmarkEnd w:id="7604"/>
        </w:tc>
        <w:tc>
          <w:tcPr>
            <w:tcW w:w="1152" w:type="dxa"/>
            <w:tcBorders>
              <w:top w:val="outset" w:color="000000" w:sz="8"/>
              <w:left w:val="outset" w:color="000000" w:sz="8"/>
              <w:bottom w:val="outset" w:color="000000" w:sz="8"/>
              <w:right w:val="outset" w:color="000000" w:sz="8"/>
            </w:tcBorders>
            <w:vAlign w:val="center"/>
          </w:tcPr>
          <w:bookmarkStart w:name="9411" w:id="7605"/>
          <w:p>
            <w:pPr>
              <w:spacing w:after="0"/>
              <w:ind w:left="0"/>
              <w:jc w:val="center"/>
            </w:pPr>
            <w:r>
              <w:rPr>
                <w:rFonts w:ascii="Arial"/>
                <w:b w:val="false"/>
                <w:i w:val="false"/>
                <w:color w:val="000000"/>
                <w:sz w:val="15"/>
              </w:rPr>
              <w:t>3 роки</w:t>
            </w:r>
          </w:p>
          <w:bookmarkEnd w:id="7605"/>
        </w:tc>
        <w:tc>
          <w:tcPr>
            <w:tcW w:w="1361" w:type="dxa"/>
            <w:tcBorders>
              <w:top w:val="outset" w:color="000000" w:sz="8"/>
              <w:left w:val="outset" w:color="000000" w:sz="8"/>
              <w:bottom w:val="outset" w:color="000000" w:sz="8"/>
              <w:right w:val="outset" w:color="000000" w:sz="8"/>
            </w:tcBorders>
            <w:vAlign w:val="center"/>
          </w:tcPr>
          <w:bookmarkStart w:name="9412" w:id="7606"/>
          <w:p>
            <w:pPr>
              <w:spacing w:after="0"/>
              <w:ind w:left="0"/>
              <w:jc w:val="center"/>
            </w:pPr>
            <w:r>
              <w:rPr>
                <w:rFonts w:ascii="Arial"/>
                <w:b w:val="false"/>
                <w:i w:val="false"/>
                <w:color w:val="000000"/>
                <w:sz w:val="15"/>
              </w:rPr>
              <w:t>31/12/2020</w:t>
            </w:r>
          </w:p>
          <w:bookmarkEnd w:id="7606"/>
        </w:tc>
        <w:tc>
          <w:tcPr>
            <w:tcW w:w="1361" w:type="dxa"/>
            <w:tcBorders>
              <w:top w:val="outset" w:color="000000" w:sz="8"/>
              <w:left w:val="outset" w:color="000000" w:sz="8"/>
              <w:bottom w:val="outset" w:color="000000" w:sz="8"/>
              <w:right w:val="outset" w:color="000000" w:sz="8"/>
            </w:tcBorders>
            <w:vAlign w:val="center"/>
          </w:tcPr>
          <w:bookmarkStart w:name="9413" w:id="7607"/>
          <w:p>
            <w:pPr>
              <w:spacing w:after="0"/>
              <w:ind w:left="0"/>
              <w:jc w:val="center"/>
            </w:pPr>
            <w:r>
              <w:rPr>
                <w:rFonts w:ascii="Arial"/>
                <w:b w:val="false"/>
                <w:i w:val="false"/>
                <w:color w:val="000000"/>
                <w:sz w:val="15"/>
              </w:rPr>
              <w:t>31/03/2021</w:t>
            </w:r>
          </w:p>
          <w:bookmarkEnd w:id="7607"/>
        </w:tc>
        <w:tc>
          <w:tcPr>
            <w:tcW w:w="967" w:type="dxa"/>
            <w:tcBorders>
              <w:top w:val="outset" w:color="000000" w:sz="8"/>
              <w:left w:val="outset" w:color="000000" w:sz="8"/>
              <w:bottom w:val="outset" w:color="000000" w:sz="8"/>
              <w:right w:val="outset" w:color="000000" w:sz="8"/>
            </w:tcBorders>
            <w:vAlign w:val="center"/>
          </w:tcPr>
          <w:bookmarkStart w:name="9414" w:id="7608"/>
          <w:p>
            <w:pPr>
              <w:spacing w:after="0"/>
              <w:ind w:left="0"/>
              <w:jc w:val="center"/>
            </w:pPr>
          </w:p>
          <w:bookmarkEnd w:id="76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15" w:id="7609"/>
          <w:p>
            <w:pPr>
              <w:spacing w:after="0"/>
              <w:ind w:left="0"/>
              <w:jc w:val="left"/>
            </w:pPr>
            <w:r>
              <w:rPr>
                <w:rFonts w:ascii="Arial"/>
                <w:b w:val="false"/>
                <w:i w:val="false"/>
                <w:color w:val="000000"/>
                <w:sz w:val="15"/>
              </w:rPr>
              <w:t>desogestrel</w:t>
            </w:r>
          </w:p>
          <w:bookmarkEnd w:id="7609"/>
        </w:tc>
        <w:tc>
          <w:tcPr>
            <w:tcW w:w="1152" w:type="dxa"/>
            <w:tcBorders>
              <w:top w:val="outset" w:color="000000" w:sz="8"/>
              <w:left w:val="outset" w:color="000000" w:sz="8"/>
              <w:bottom w:val="outset" w:color="000000" w:sz="8"/>
              <w:right w:val="outset" w:color="000000" w:sz="8"/>
            </w:tcBorders>
            <w:vAlign w:val="center"/>
          </w:tcPr>
          <w:bookmarkStart w:name="9416" w:id="7610"/>
          <w:p>
            <w:pPr>
              <w:spacing w:after="0"/>
              <w:ind w:left="0"/>
              <w:jc w:val="center"/>
            </w:pPr>
            <w:r>
              <w:rPr>
                <w:rFonts w:ascii="Arial"/>
                <w:b w:val="false"/>
                <w:i w:val="false"/>
                <w:color w:val="000000"/>
                <w:sz w:val="15"/>
              </w:rPr>
              <w:t>3 роки</w:t>
            </w:r>
          </w:p>
          <w:bookmarkEnd w:id="7610"/>
        </w:tc>
        <w:tc>
          <w:tcPr>
            <w:tcW w:w="1361" w:type="dxa"/>
            <w:tcBorders>
              <w:top w:val="outset" w:color="000000" w:sz="8"/>
              <w:left w:val="outset" w:color="000000" w:sz="8"/>
              <w:bottom w:val="outset" w:color="000000" w:sz="8"/>
              <w:right w:val="outset" w:color="000000" w:sz="8"/>
            </w:tcBorders>
            <w:vAlign w:val="center"/>
          </w:tcPr>
          <w:bookmarkStart w:name="9417" w:id="7611"/>
          <w:p>
            <w:pPr>
              <w:spacing w:after="0"/>
              <w:ind w:left="0"/>
              <w:jc w:val="center"/>
            </w:pPr>
            <w:r>
              <w:rPr>
                <w:rFonts w:ascii="Arial"/>
                <w:b w:val="false"/>
                <w:i w:val="false"/>
                <w:color w:val="000000"/>
                <w:sz w:val="15"/>
              </w:rPr>
              <w:t>01/07/2019</w:t>
            </w:r>
          </w:p>
          <w:bookmarkEnd w:id="7611"/>
        </w:tc>
        <w:tc>
          <w:tcPr>
            <w:tcW w:w="1361" w:type="dxa"/>
            <w:tcBorders>
              <w:top w:val="outset" w:color="000000" w:sz="8"/>
              <w:left w:val="outset" w:color="000000" w:sz="8"/>
              <w:bottom w:val="outset" w:color="000000" w:sz="8"/>
              <w:right w:val="outset" w:color="000000" w:sz="8"/>
            </w:tcBorders>
            <w:vAlign w:val="center"/>
          </w:tcPr>
          <w:bookmarkStart w:name="9418" w:id="7612"/>
          <w:p>
            <w:pPr>
              <w:spacing w:after="0"/>
              <w:ind w:left="0"/>
              <w:jc w:val="center"/>
            </w:pPr>
            <w:r>
              <w:rPr>
                <w:rFonts w:ascii="Arial"/>
                <w:b w:val="false"/>
                <w:i w:val="false"/>
                <w:color w:val="000000"/>
                <w:sz w:val="15"/>
              </w:rPr>
              <w:t>29/09/2019</w:t>
            </w:r>
          </w:p>
          <w:bookmarkEnd w:id="7612"/>
        </w:tc>
        <w:tc>
          <w:tcPr>
            <w:tcW w:w="967" w:type="dxa"/>
            <w:tcBorders>
              <w:top w:val="outset" w:color="000000" w:sz="8"/>
              <w:left w:val="outset" w:color="000000" w:sz="8"/>
              <w:bottom w:val="outset" w:color="000000" w:sz="8"/>
              <w:right w:val="outset" w:color="000000" w:sz="8"/>
            </w:tcBorders>
            <w:vAlign w:val="center"/>
          </w:tcPr>
          <w:bookmarkStart w:name="9419" w:id="7613"/>
          <w:p>
            <w:pPr>
              <w:spacing w:after="0"/>
              <w:ind w:left="0"/>
              <w:jc w:val="center"/>
            </w:pPr>
          </w:p>
          <w:bookmarkEnd w:id="76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20" w:id="7614"/>
          <w:p>
            <w:pPr>
              <w:spacing w:after="0"/>
              <w:ind w:left="0"/>
              <w:jc w:val="left"/>
            </w:pPr>
            <w:r>
              <w:rPr>
                <w:rFonts w:ascii="Arial"/>
                <w:b w:val="false"/>
                <w:i w:val="false"/>
                <w:color w:val="000000"/>
                <w:sz w:val="15"/>
              </w:rPr>
              <w:t>desogestrel, ethinylestradiol</w:t>
            </w:r>
          </w:p>
          <w:bookmarkEnd w:id="7614"/>
        </w:tc>
        <w:tc>
          <w:tcPr>
            <w:tcW w:w="1152" w:type="dxa"/>
            <w:tcBorders>
              <w:top w:val="outset" w:color="000000" w:sz="8"/>
              <w:left w:val="outset" w:color="000000" w:sz="8"/>
              <w:bottom w:val="outset" w:color="000000" w:sz="8"/>
              <w:right w:val="outset" w:color="000000" w:sz="8"/>
            </w:tcBorders>
            <w:vAlign w:val="center"/>
          </w:tcPr>
          <w:bookmarkStart w:name="9421" w:id="7615"/>
          <w:p>
            <w:pPr>
              <w:spacing w:after="0"/>
              <w:ind w:left="0"/>
              <w:jc w:val="center"/>
            </w:pPr>
            <w:r>
              <w:rPr>
                <w:rFonts w:ascii="Arial"/>
                <w:b w:val="false"/>
                <w:i w:val="false"/>
                <w:color w:val="000000"/>
                <w:sz w:val="15"/>
              </w:rPr>
              <w:t>5 років</w:t>
            </w:r>
          </w:p>
          <w:bookmarkEnd w:id="7615"/>
        </w:tc>
        <w:tc>
          <w:tcPr>
            <w:tcW w:w="1361" w:type="dxa"/>
            <w:tcBorders>
              <w:top w:val="outset" w:color="000000" w:sz="8"/>
              <w:left w:val="outset" w:color="000000" w:sz="8"/>
              <w:bottom w:val="outset" w:color="000000" w:sz="8"/>
              <w:right w:val="outset" w:color="000000" w:sz="8"/>
            </w:tcBorders>
            <w:vAlign w:val="center"/>
          </w:tcPr>
          <w:bookmarkStart w:name="9422" w:id="7616"/>
          <w:p>
            <w:pPr>
              <w:spacing w:after="0"/>
              <w:ind w:left="0"/>
              <w:jc w:val="center"/>
            </w:pPr>
            <w:r>
              <w:rPr>
                <w:rFonts w:ascii="Arial"/>
                <w:b w:val="false"/>
                <w:i w:val="false"/>
                <w:color w:val="000000"/>
                <w:sz w:val="15"/>
              </w:rPr>
              <w:t>30/09/2020</w:t>
            </w:r>
          </w:p>
          <w:bookmarkEnd w:id="7616"/>
        </w:tc>
        <w:tc>
          <w:tcPr>
            <w:tcW w:w="1361" w:type="dxa"/>
            <w:tcBorders>
              <w:top w:val="outset" w:color="000000" w:sz="8"/>
              <w:left w:val="outset" w:color="000000" w:sz="8"/>
              <w:bottom w:val="outset" w:color="000000" w:sz="8"/>
              <w:right w:val="outset" w:color="000000" w:sz="8"/>
            </w:tcBorders>
            <w:vAlign w:val="center"/>
          </w:tcPr>
          <w:bookmarkStart w:name="9423" w:id="7617"/>
          <w:p>
            <w:pPr>
              <w:spacing w:after="0"/>
              <w:ind w:left="0"/>
              <w:jc w:val="center"/>
            </w:pPr>
            <w:r>
              <w:rPr>
                <w:rFonts w:ascii="Arial"/>
                <w:b w:val="false"/>
                <w:i w:val="false"/>
                <w:color w:val="000000"/>
                <w:sz w:val="15"/>
              </w:rPr>
              <w:t>29/12/2020</w:t>
            </w:r>
          </w:p>
          <w:bookmarkEnd w:id="7617"/>
        </w:tc>
        <w:tc>
          <w:tcPr>
            <w:tcW w:w="967" w:type="dxa"/>
            <w:tcBorders>
              <w:top w:val="outset" w:color="000000" w:sz="8"/>
              <w:left w:val="outset" w:color="000000" w:sz="8"/>
              <w:bottom w:val="outset" w:color="000000" w:sz="8"/>
              <w:right w:val="outset" w:color="000000" w:sz="8"/>
            </w:tcBorders>
            <w:vAlign w:val="center"/>
          </w:tcPr>
          <w:bookmarkStart w:name="9424" w:id="7618"/>
          <w:p>
            <w:pPr>
              <w:spacing w:after="0"/>
              <w:ind w:left="0"/>
              <w:jc w:val="center"/>
            </w:pPr>
          </w:p>
          <w:bookmarkEnd w:id="76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25" w:id="7619"/>
          <w:p>
            <w:pPr>
              <w:spacing w:after="0"/>
              <w:ind w:left="0"/>
              <w:jc w:val="left"/>
            </w:pPr>
            <w:r>
              <w:rPr>
                <w:rFonts w:ascii="Arial"/>
                <w:b w:val="false"/>
                <w:i w:val="false"/>
                <w:color w:val="000000"/>
                <w:sz w:val="15"/>
              </w:rPr>
              <w:t>dexamethasone</w:t>
            </w:r>
          </w:p>
          <w:bookmarkEnd w:id="7619"/>
        </w:tc>
        <w:tc>
          <w:tcPr>
            <w:tcW w:w="1152" w:type="dxa"/>
            <w:tcBorders>
              <w:top w:val="outset" w:color="000000" w:sz="8"/>
              <w:left w:val="outset" w:color="000000" w:sz="8"/>
              <w:bottom w:val="outset" w:color="000000" w:sz="8"/>
              <w:right w:val="outset" w:color="000000" w:sz="8"/>
            </w:tcBorders>
            <w:vAlign w:val="center"/>
          </w:tcPr>
          <w:bookmarkStart w:name="9426" w:id="7620"/>
          <w:p>
            <w:pPr>
              <w:spacing w:after="0"/>
              <w:ind w:left="0"/>
              <w:jc w:val="center"/>
            </w:pPr>
            <w:r>
              <w:rPr>
                <w:rFonts w:ascii="Arial"/>
                <w:b w:val="false"/>
                <w:i w:val="false"/>
                <w:color w:val="000000"/>
                <w:sz w:val="15"/>
              </w:rPr>
              <w:t>5 років</w:t>
            </w:r>
          </w:p>
          <w:bookmarkEnd w:id="7620"/>
        </w:tc>
        <w:tc>
          <w:tcPr>
            <w:tcW w:w="1361" w:type="dxa"/>
            <w:tcBorders>
              <w:top w:val="outset" w:color="000000" w:sz="8"/>
              <w:left w:val="outset" w:color="000000" w:sz="8"/>
              <w:bottom w:val="outset" w:color="000000" w:sz="8"/>
              <w:right w:val="outset" w:color="000000" w:sz="8"/>
            </w:tcBorders>
            <w:vAlign w:val="center"/>
          </w:tcPr>
          <w:bookmarkStart w:name="9427" w:id="7621"/>
          <w:p>
            <w:pPr>
              <w:spacing w:after="0"/>
              <w:ind w:left="0"/>
              <w:jc w:val="center"/>
            </w:pPr>
            <w:r>
              <w:rPr>
                <w:rFonts w:ascii="Arial"/>
                <w:b w:val="false"/>
                <w:i w:val="false"/>
                <w:color w:val="000000"/>
                <w:sz w:val="15"/>
              </w:rPr>
              <w:t>31/01/2021</w:t>
            </w:r>
          </w:p>
          <w:bookmarkEnd w:id="7621"/>
        </w:tc>
        <w:tc>
          <w:tcPr>
            <w:tcW w:w="1361" w:type="dxa"/>
            <w:tcBorders>
              <w:top w:val="outset" w:color="000000" w:sz="8"/>
              <w:left w:val="outset" w:color="000000" w:sz="8"/>
              <w:bottom w:val="outset" w:color="000000" w:sz="8"/>
              <w:right w:val="outset" w:color="000000" w:sz="8"/>
            </w:tcBorders>
            <w:vAlign w:val="center"/>
          </w:tcPr>
          <w:bookmarkStart w:name="9428" w:id="7622"/>
          <w:p>
            <w:pPr>
              <w:spacing w:after="0"/>
              <w:ind w:left="0"/>
              <w:jc w:val="center"/>
            </w:pPr>
            <w:r>
              <w:rPr>
                <w:rFonts w:ascii="Arial"/>
                <w:b w:val="false"/>
                <w:i w:val="false"/>
                <w:color w:val="000000"/>
                <w:sz w:val="15"/>
              </w:rPr>
              <w:t>01/05/2021</w:t>
            </w:r>
          </w:p>
          <w:bookmarkEnd w:id="7622"/>
        </w:tc>
        <w:tc>
          <w:tcPr>
            <w:tcW w:w="967" w:type="dxa"/>
            <w:tcBorders>
              <w:top w:val="outset" w:color="000000" w:sz="8"/>
              <w:left w:val="outset" w:color="000000" w:sz="8"/>
              <w:bottom w:val="outset" w:color="000000" w:sz="8"/>
              <w:right w:val="outset" w:color="000000" w:sz="8"/>
            </w:tcBorders>
            <w:vAlign w:val="center"/>
          </w:tcPr>
          <w:bookmarkStart w:name="9429" w:id="7623"/>
          <w:p>
            <w:pPr>
              <w:spacing w:after="0"/>
              <w:ind w:left="0"/>
              <w:jc w:val="center"/>
            </w:pPr>
          </w:p>
          <w:bookmarkEnd w:id="76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30" w:id="7624"/>
          <w:p>
            <w:pPr>
              <w:spacing w:after="0"/>
              <w:ind w:left="0"/>
              <w:jc w:val="left"/>
            </w:pPr>
            <w:r>
              <w:rPr>
                <w:rFonts w:ascii="Arial"/>
                <w:b w:val="false"/>
                <w:i w:val="false"/>
                <w:color w:val="000000"/>
                <w:sz w:val="15"/>
              </w:rPr>
              <w:t>dexamethasone (indicated in uveitis and macular edema)</w:t>
            </w:r>
          </w:p>
          <w:bookmarkEnd w:id="7624"/>
        </w:tc>
        <w:tc>
          <w:tcPr>
            <w:tcW w:w="1152" w:type="dxa"/>
            <w:tcBorders>
              <w:top w:val="outset" w:color="000000" w:sz="8"/>
              <w:left w:val="outset" w:color="000000" w:sz="8"/>
              <w:bottom w:val="outset" w:color="000000" w:sz="8"/>
              <w:right w:val="outset" w:color="000000" w:sz="8"/>
            </w:tcBorders>
            <w:vAlign w:val="center"/>
          </w:tcPr>
          <w:bookmarkStart w:name="9431" w:id="7625"/>
          <w:p>
            <w:pPr>
              <w:spacing w:after="0"/>
              <w:ind w:left="0"/>
              <w:jc w:val="center"/>
            </w:pPr>
            <w:r>
              <w:rPr>
                <w:rFonts w:ascii="Arial"/>
                <w:b w:val="false"/>
                <w:i w:val="false"/>
                <w:color w:val="000000"/>
                <w:sz w:val="15"/>
              </w:rPr>
              <w:t>1 рік</w:t>
            </w:r>
          </w:p>
          <w:bookmarkEnd w:id="7625"/>
        </w:tc>
        <w:tc>
          <w:tcPr>
            <w:tcW w:w="1361" w:type="dxa"/>
            <w:tcBorders>
              <w:top w:val="outset" w:color="000000" w:sz="8"/>
              <w:left w:val="outset" w:color="000000" w:sz="8"/>
              <w:bottom w:val="outset" w:color="000000" w:sz="8"/>
              <w:right w:val="outset" w:color="000000" w:sz="8"/>
            </w:tcBorders>
            <w:vAlign w:val="center"/>
          </w:tcPr>
          <w:bookmarkStart w:name="9432" w:id="7626"/>
          <w:p>
            <w:pPr>
              <w:spacing w:after="0"/>
              <w:ind w:left="0"/>
              <w:jc w:val="center"/>
            </w:pPr>
            <w:r>
              <w:rPr>
                <w:rFonts w:ascii="Arial"/>
                <w:b w:val="false"/>
                <w:i w:val="false"/>
                <w:color w:val="000000"/>
                <w:sz w:val="15"/>
              </w:rPr>
              <w:t>27/01/2018</w:t>
            </w:r>
          </w:p>
          <w:bookmarkEnd w:id="7626"/>
        </w:tc>
        <w:tc>
          <w:tcPr>
            <w:tcW w:w="1361" w:type="dxa"/>
            <w:tcBorders>
              <w:top w:val="outset" w:color="000000" w:sz="8"/>
              <w:left w:val="outset" w:color="000000" w:sz="8"/>
              <w:bottom w:val="outset" w:color="000000" w:sz="8"/>
              <w:right w:val="outset" w:color="000000" w:sz="8"/>
            </w:tcBorders>
            <w:vAlign w:val="center"/>
          </w:tcPr>
          <w:bookmarkStart w:name="9433" w:id="7627"/>
          <w:p>
            <w:pPr>
              <w:spacing w:after="0"/>
              <w:ind w:left="0"/>
              <w:jc w:val="center"/>
            </w:pPr>
            <w:r>
              <w:rPr>
                <w:rFonts w:ascii="Arial"/>
                <w:b w:val="false"/>
                <w:i w:val="false"/>
                <w:color w:val="000000"/>
                <w:sz w:val="15"/>
              </w:rPr>
              <w:t>06/04/2018</w:t>
            </w:r>
          </w:p>
          <w:bookmarkEnd w:id="7627"/>
        </w:tc>
        <w:tc>
          <w:tcPr>
            <w:tcW w:w="967" w:type="dxa"/>
            <w:tcBorders>
              <w:top w:val="outset" w:color="000000" w:sz="8"/>
              <w:left w:val="outset" w:color="000000" w:sz="8"/>
              <w:bottom w:val="outset" w:color="000000" w:sz="8"/>
              <w:right w:val="outset" w:color="000000" w:sz="8"/>
            </w:tcBorders>
            <w:vAlign w:val="center"/>
          </w:tcPr>
          <w:bookmarkStart w:name="9434" w:id="7628"/>
          <w:p>
            <w:pPr>
              <w:spacing w:after="0"/>
              <w:ind w:left="0"/>
              <w:jc w:val="center"/>
            </w:pPr>
          </w:p>
          <w:bookmarkEnd w:id="76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35" w:id="7629"/>
          <w:p>
            <w:pPr>
              <w:spacing w:after="0"/>
              <w:ind w:left="0"/>
              <w:jc w:val="left"/>
            </w:pPr>
            <w:r>
              <w:rPr>
                <w:rFonts w:ascii="Arial"/>
                <w:b w:val="false"/>
                <w:i w:val="false"/>
                <w:color w:val="000000"/>
                <w:sz w:val="15"/>
              </w:rPr>
              <w:t>dexamethasone sodium phosphate, gentamicin sulfate</w:t>
            </w:r>
          </w:p>
          <w:bookmarkEnd w:id="7629"/>
        </w:tc>
        <w:tc>
          <w:tcPr>
            <w:tcW w:w="1152" w:type="dxa"/>
            <w:tcBorders>
              <w:top w:val="outset" w:color="000000" w:sz="8"/>
              <w:left w:val="outset" w:color="000000" w:sz="8"/>
              <w:bottom w:val="outset" w:color="000000" w:sz="8"/>
              <w:right w:val="outset" w:color="000000" w:sz="8"/>
            </w:tcBorders>
            <w:vAlign w:val="center"/>
          </w:tcPr>
          <w:bookmarkStart w:name="9436" w:id="7630"/>
          <w:p>
            <w:pPr>
              <w:spacing w:after="0"/>
              <w:ind w:left="0"/>
              <w:jc w:val="center"/>
            </w:pPr>
            <w:r>
              <w:rPr>
                <w:rFonts w:ascii="Arial"/>
                <w:b w:val="false"/>
                <w:i w:val="false"/>
                <w:color w:val="000000"/>
                <w:sz w:val="15"/>
              </w:rPr>
              <w:t>13 років</w:t>
            </w:r>
          </w:p>
          <w:bookmarkEnd w:id="7630"/>
        </w:tc>
        <w:tc>
          <w:tcPr>
            <w:tcW w:w="1361" w:type="dxa"/>
            <w:tcBorders>
              <w:top w:val="outset" w:color="000000" w:sz="8"/>
              <w:left w:val="outset" w:color="000000" w:sz="8"/>
              <w:bottom w:val="outset" w:color="000000" w:sz="8"/>
              <w:right w:val="outset" w:color="000000" w:sz="8"/>
            </w:tcBorders>
            <w:vAlign w:val="center"/>
          </w:tcPr>
          <w:bookmarkStart w:name="9437" w:id="7631"/>
          <w:p>
            <w:pPr>
              <w:spacing w:after="0"/>
              <w:ind w:left="0"/>
              <w:jc w:val="center"/>
            </w:pPr>
            <w:r>
              <w:rPr>
                <w:rFonts w:ascii="Arial"/>
                <w:b w:val="false"/>
                <w:i w:val="false"/>
                <w:color w:val="000000"/>
                <w:sz w:val="15"/>
              </w:rPr>
              <w:t>01/01/2025</w:t>
            </w:r>
          </w:p>
          <w:bookmarkEnd w:id="7631"/>
        </w:tc>
        <w:tc>
          <w:tcPr>
            <w:tcW w:w="1361" w:type="dxa"/>
            <w:tcBorders>
              <w:top w:val="outset" w:color="000000" w:sz="8"/>
              <w:left w:val="outset" w:color="000000" w:sz="8"/>
              <w:bottom w:val="outset" w:color="000000" w:sz="8"/>
              <w:right w:val="outset" w:color="000000" w:sz="8"/>
            </w:tcBorders>
            <w:vAlign w:val="center"/>
          </w:tcPr>
          <w:bookmarkStart w:name="9438" w:id="7632"/>
          <w:p>
            <w:pPr>
              <w:spacing w:after="0"/>
              <w:ind w:left="0"/>
              <w:jc w:val="center"/>
            </w:pPr>
            <w:r>
              <w:rPr>
                <w:rFonts w:ascii="Arial"/>
                <w:b w:val="false"/>
                <w:i w:val="false"/>
                <w:color w:val="000000"/>
                <w:sz w:val="15"/>
              </w:rPr>
              <w:t>01/04/2025</w:t>
            </w:r>
          </w:p>
          <w:bookmarkEnd w:id="7632"/>
        </w:tc>
        <w:tc>
          <w:tcPr>
            <w:tcW w:w="967" w:type="dxa"/>
            <w:tcBorders>
              <w:top w:val="outset" w:color="000000" w:sz="8"/>
              <w:left w:val="outset" w:color="000000" w:sz="8"/>
              <w:bottom w:val="outset" w:color="000000" w:sz="8"/>
              <w:right w:val="outset" w:color="000000" w:sz="8"/>
            </w:tcBorders>
            <w:vAlign w:val="center"/>
          </w:tcPr>
          <w:bookmarkStart w:name="9439" w:id="7633"/>
          <w:p>
            <w:pPr>
              <w:spacing w:after="0"/>
              <w:ind w:left="0"/>
              <w:jc w:val="center"/>
            </w:pPr>
          </w:p>
          <w:bookmarkEnd w:id="76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40" w:id="7634"/>
          <w:p>
            <w:pPr>
              <w:spacing w:after="0"/>
              <w:ind w:left="0"/>
              <w:jc w:val="left"/>
            </w:pPr>
            <w:r>
              <w:rPr>
                <w:rFonts w:ascii="Arial"/>
                <w:b w:val="false"/>
                <w:i w:val="false"/>
                <w:color w:val="000000"/>
                <w:sz w:val="15"/>
              </w:rPr>
              <w:t>dexamethasone sodium metasulfobenzoat, neomycin sulfate, phenylephrine hydrochloride, polymyxin B sulfate</w:t>
            </w:r>
          </w:p>
          <w:bookmarkEnd w:id="7634"/>
        </w:tc>
        <w:tc>
          <w:tcPr>
            <w:tcW w:w="1152" w:type="dxa"/>
            <w:tcBorders>
              <w:top w:val="outset" w:color="000000" w:sz="8"/>
              <w:left w:val="outset" w:color="000000" w:sz="8"/>
              <w:bottom w:val="outset" w:color="000000" w:sz="8"/>
              <w:right w:val="outset" w:color="000000" w:sz="8"/>
            </w:tcBorders>
            <w:vAlign w:val="center"/>
          </w:tcPr>
          <w:bookmarkStart w:name="9441" w:id="7635"/>
          <w:p>
            <w:pPr>
              <w:spacing w:after="0"/>
              <w:ind w:left="0"/>
              <w:jc w:val="center"/>
            </w:pPr>
            <w:r>
              <w:rPr>
                <w:rFonts w:ascii="Arial"/>
                <w:b w:val="false"/>
                <w:i w:val="false"/>
                <w:color w:val="000000"/>
                <w:sz w:val="15"/>
              </w:rPr>
              <w:t>13 років</w:t>
            </w:r>
          </w:p>
          <w:bookmarkEnd w:id="7635"/>
        </w:tc>
        <w:tc>
          <w:tcPr>
            <w:tcW w:w="1361" w:type="dxa"/>
            <w:tcBorders>
              <w:top w:val="outset" w:color="000000" w:sz="8"/>
              <w:left w:val="outset" w:color="000000" w:sz="8"/>
              <w:bottom w:val="outset" w:color="000000" w:sz="8"/>
              <w:right w:val="outset" w:color="000000" w:sz="8"/>
            </w:tcBorders>
            <w:vAlign w:val="center"/>
          </w:tcPr>
          <w:bookmarkStart w:name="9442" w:id="7636"/>
          <w:p>
            <w:pPr>
              <w:spacing w:after="0"/>
              <w:ind w:left="0"/>
              <w:jc w:val="center"/>
            </w:pPr>
            <w:r>
              <w:rPr>
                <w:rFonts w:ascii="Arial"/>
                <w:b w:val="false"/>
                <w:i w:val="false"/>
                <w:color w:val="000000"/>
                <w:sz w:val="15"/>
              </w:rPr>
              <w:t>01/01/2025</w:t>
            </w:r>
          </w:p>
          <w:bookmarkEnd w:id="7636"/>
        </w:tc>
        <w:tc>
          <w:tcPr>
            <w:tcW w:w="1361" w:type="dxa"/>
            <w:tcBorders>
              <w:top w:val="outset" w:color="000000" w:sz="8"/>
              <w:left w:val="outset" w:color="000000" w:sz="8"/>
              <w:bottom w:val="outset" w:color="000000" w:sz="8"/>
              <w:right w:val="outset" w:color="000000" w:sz="8"/>
            </w:tcBorders>
            <w:vAlign w:val="center"/>
          </w:tcPr>
          <w:bookmarkStart w:name="9443" w:id="7637"/>
          <w:p>
            <w:pPr>
              <w:spacing w:after="0"/>
              <w:ind w:left="0"/>
              <w:jc w:val="center"/>
            </w:pPr>
            <w:r>
              <w:rPr>
                <w:rFonts w:ascii="Arial"/>
                <w:b w:val="false"/>
                <w:i w:val="false"/>
                <w:color w:val="000000"/>
                <w:sz w:val="15"/>
              </w:rPr>
              <w:t>01/04/2025</w:t>
            </w:r>
          </w:p>
          <w:bookmarkEnd w:id="7637"/>
        </w:tc>
        <w:tc>
          <w:tcPr>
            <w:tcW w:w="967" w:type="dxa"/>
            <w:tcBorders>
              <w:top w:val="outset" w:color="000000" w:sz="8"/>
              <w:left w:val="outset" w:color="000000" w:sz="8"/>
              <w:bottom w:val="outset" w:color="000000" w:sz="8"/>
              <w:right w:val="outset" w:color="000000" w:sz="8"/>
            </w:tcBorders>
            <w:vAlign w:val="center"/>
          </w:tcPr>
          <w:bookmarkStart w:name="9444" w:id="7638"/>
          <w:p>
            <w:pPr>
              <w:spacing w:after="0"/>
              <w:ind w:left="0"/>
              <w:jc w:val="center"/>
            </w:pPr>
          </w:p>
          <w:bookmarkEnd w:id="76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45" w:id="7639"/>
          <w:p>
            <w:pPr>
              <w:spacing w:after="0"/>
              <w:ind w:left="0"/>
              <w:jc w:val="left"/>
            </w:pPr>
            <w:r>
              <w:rPr>
                <w:rFonts w:ascii="Arial"/>
                <w:b w:val="false"/>
                <w:i w:val="false"/>
                <w:color w:val="000000"/>
                <w:sz w:val="15"/>
              </w:rPr>
              <w:t>dexamethasone, framycetin, gramicidin</w:t>
            </w:r>
          </w:p>
          <w:bookmarkEnd w:id="7639"/>
        </w:tc>
        <w:tc>
          <w:tcPr>
            <w:tcW w:w="1152" w:type="dxa"/>
            <w:tcBorders>
              <w:top w:val="outset" w:color="000000" w:sz="8"/>
              <w:left w:val="outset" w:color="000000" w:sz="8"/>
              <w:bottom w:val="outset" w:color="000000" w:sz="8"/>
              <w:right w:val="outset" w:color="000000" w:sz="8"/>
            </w:tcBorders>
            <w:vAlign w:val="center"/>
          </w:tcPr>
          <w:bookmarkStart w:name="9446" w:id="7640"/>
          <w:p>
            <w:pPr>
              <w:spacing w:after="0"/>
              <w:ind w:left="0"/>
              <w:jc w:val="center"/>
            </w:pPr>
            <w:r>
              <w:rPr>
                <w:rFonts w:ascii="Arial"/>
                <w:b w:val="false"/>
                <w:i w:val="false"/>
                <w:color w:val="000000"/>
                <w:sz w:val="15"/>
              </w:rPr>
              <w:t>13 років</w:t>
            </w:r>
          </w:p>
          <w:bookmarkEnd w:id="7640"/>
        </w:tc>
        <w:tc>
          <w:tcPr>
            <w:tcW w:w="1361" w:type="dxa"/>
            <w:tcBorders>
              <w:top w:val="outset" w:color="000000" w:sz="8"/>
              <w:left w:val="outset" w:color="000000" w:sz="8"/>
              <w:bottom w:val="outset" w:color="000000" w:sz="8"/>
              <w:right w:val="outset" w:color="000000" w:sz="8"/>
            </w:tcBorders>
            <w:vAlign w:val="center"/>
          </w:tcPr>
          <w:bookmarkStart w:name="9447" w:id="7641"/>
          <w:p>
            <w:pPr>
              <w:spacing w:after="0"/>
              <w:ind w:left="0"/>
              <w:jc w:val="center"/>
            </w:pPr>
            <w:r>
              <w:rPr>
                <w:rFonts w:ascii="Arial"/>
                <w:b w:val="false"/>
                <w:i w:val="false"/>
                <w:color w:val="000000"/>
                <w:sz w:val="15"/>
              </w:rPr>
              <w:t>10/08/2025</w:t>
            </w:r>
          </w:p>
          <w:bookmarkEnd w:id="7641"/>
        </w:tc>
        <w:tc>
          <w:tcPr>
            <w:tcW w:w="1361" w:type="dxa"/>
            <w:tcBorders>
              <w:top w:val="outset" w:color="000000" w:sz="8"/>
              <w:left w:val="outset" w:color="000000" w:sz="8"/>
              <w:bottom w:val="outset" w:color="000000" w:sz="8"/>
              <w:right w:val="outset" w:color="000000" w:sz="8"/>
            </w:tcBorders>
            <w:vAlign w:val="center"/>
          </w:tcPr>
          <w:bookmarkStart w:name="9448" w:id="7642"/>
          <w:p>
            <w:pPr>
              <w:spacing w:after="0"/>
              <w:ind w:left="0"/>
              <w:jc w:val="center"/>
            </w:pPr>
            <w:r>
              <w:rPr>
                <w:rFonts w:ascii="Arial"/>
                <w:b w:val="false"/>
                <w:i w:val="false"/>
                <w:color w:val="000000"/>
                <w:sz w:val="15"/>
              </w:rPr>
              <w:t>08/11/2025</w:t>
            </w:r>
          </w:p>
          <w:bookmarkEnd w:id="7642"/>
        </w:tc>
        <w:tc>
          <w:tcPr>
            <w:tcW w:w="967" w:type="dxa"/>
            <w:tcBorders>
              <w:top w:val="outset" w:color="000000" w:sz="8"/>
              <w:left w:val="outset" w:color="000000" w:sz="8"/>
              <w:bottom w:val="outset" w:color="000000" w:sz="8"/>
              <w:right w:val="outset" w:color="000000" w:sz="8"/>
            </w:tcBorders>
            <w:vAlign w:val="center"/>
          </w:tcPr>
          <w:bookmarkStart w:name="9449" w:id="7643"/>
          <w:p>
            <w:pPr>
              <w:spacing w:after="0"/>
              <w:ind w:left="0"/>
              <w:jc w:val="center"/>
            </w:pPr>
          </w:p>
          <w:bookmarkEnd w:id="76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50" w:id="7644"/>
          <w:p>
            <w:pPr>
              <w:spacing w:after="0"/>
              <w:ind w:left="0"/>
              <w:jc w:val="left"/>
            </w:pPr>
            <w:r>
              <w:rPr>
                <w:rFonts w:ascii="Arial"/>
                <w:b w:val="false"/>
                <w:i w:val="false"/>
                <w:color w:val="000000"/>
                <w:sz w:val="15"/>
              </w:rPr>
              <w:t>dexamethasone, gentamicin</w:t>
            </w:r>
          </w:p>
          <w:bookmarkEnd w:id="7644"/>
        </w:tc>
        <w:tc>
          <w:tcPr>
            <w:tcW w:w="1152" w:type="dxa"/>
            <w:tcBorders>
              <w:top w:val="outset" w:color="000000" w:sz="8"/>
              <w:left w:val="outset" w:color="000000" w:sz="8"/>
              <w:bottom w:val="outset" w:color="000000" w:sz="8"/>
              <w:right w:val="outset" w:color="000000" w:sz="8"/>
            </w:tcBorders>
            <w:vAlign w:val="center"/>
          </w:tcPr>
          <w:bookmarkStart w:name="9451" w:id="7645"/>
          <w:p>
            <w:pPr>
              <w:spacing w:after="0"/>
              <w:ind w:left="0"/>
              <w:jc w:val="center"/>
            </w:pPr>
            <w:r>
              <w:rPr>
                <w:rFonts w:ascii="Arial"/>
                <w:b w:val="false"/>
                <w:i w:val="false"/>
                <w:color w:val="000000"/>
                <w:sz w:val="15"/>
              </w:rPr>
              <w:t>13 років</w:t>
            </w:r>
          </w:p>
          <w:bookmarkEnd w:id="7645"/>
        </w:tc>
        <w:tc>
          <w:tcPr>
            <w:tcW w:w="1361" w:type="dxa"/>
            <w:tcBorders>
              <w:top w:val="outset" w:color="000000" w:sz="8"/>
              <w:left w:val="outset" w:color="000000" w:sz="8"/>
              <w:bottom w:val="outset" w:color="000000" w:sz="8"/>
              <w:right w:val="outset" w:color="000000" w:sz="8"/>
            </w:tcBorders>
            <w:vAlign w:val="center"/>
          </w:tcPr>
          <w:bookmarkStart w:name="9452" w:id="7646"/>
          <w:p>
            <w:pPr>
              <w:spacing w:after="0"/>
              <w:ind w:left="0"/>
              <w:jc w:val="center"/>
            </w:pPr>
            <w:r>
              <w:rPr>
                <w:rFonts w:ascii="Arial"/>
                <w:b w:val="false"/>
                <w:i w:val="false"/>
                <w:color w:val="000000"/>
                <w:sz w:val="15"/>
              </w:rPr>
              <w:t>01/01/2025</w:t>
            </w:r>
          </w:p>
          <w:bookmarkEnd w:id="7646"/>
        </w:tc>
        <w:tc>
          <w:tcPr>
            <w:tcW w:w="1361" w:type="dxa"/>
            <w:tcBorders>
              <w:top w:val="outset" w:color="000000" w:sz="8"/>
              <w:left w:val="outset" w:color="000000" w:sz="8"/>
              <w:bottom w:val="outset" w:color="000000" w:sz="8"/>
              <w:right w:val="outset" w:color="000000" w:sz="8"/>
            </w:tcBorders>
            <w:vAlign w:val="center"/>
          </w:tcPr>
          <w:bookmarkStart w:name="9453" w:id="7647"/>
          <w:p>
            <w:pPr>
              <w:spacing w:after="0"/>
              <w:ind w:left="0"/>
              <w:jc w:val="center"/>
            </w:pPr>
            <w:r>
              <w:rPr>
                <w:rFonts w:ascii="Arial"/>
                <w:b w:val="false"/>
                <w:i w:val="false"/>
                <w:color w:val="000000"/>
                <w:sz w:val="15"/>
              </w:rPr>
              <w:t>01/04/2025</w:t>
            </w:r>
          </w:p>
          <w:bookmarkEnd w:id="7647"/>
        </w:tc>
        <w:tc>
          <w:tcPr>
            <w:tcW w:w="967" w:type="dxa"/>
            <w:tcBorders>
              <w:top w:val="outset" w:color="000000" w:sz="8"/>
              <w:left w:val="outset" w:color="000000" w:sz="8"/>
              <w:bottom w:val="outset" w:color="000000" w:sz="8"/>
              <w:right w:val="outset" w:color="000000" w:sz="8"/>
            </w:tcBorders>
            <w:vAlign w:val="center"/>
          </w:tcPr>
          <w:bookmarkStart w:name="9454" w:id="7648"/>
          <w:p>
            <w:pPr>
              <w:spacing w:after="0"/>
              <w:ind w:left="0"/>
              <w:jc w:val="center"/>
            </w:pPr>
          </w:p>
          <w:bookmarkEnd w:id="76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55" w:id="7649"/>
          <w:p>
            <w:pPr>
              <w:spacing w:after="0"/>
              <w:ind w:left="0"/>
              <w:jc w:val="left"/>
            </w:pPr>
            <w:r>
              <w:rPr>
                <w:rFonts w:ascii="Arial"/>
                <w:b w:val="false"/>
                <w:i w:val="false"/>
                <w:color w:val="000000"/>
                <w:sz w:val="15"/>
              </w:rPr>
              <w:t>dexamethasone sodium metasulfobenzoat, neomycin sulfate, polymyxin B sulfate</w:t>
            </w:r>
          </w:p>
          <w:bookmarkEnd w:id="7649"/>
        </w:tc>
        <w:tc>
          <w:tcPr>
            <w:tcW w:w="1152" w:type="dxa"/>
            <w:tcBorders>
              <w:top w:val="outset" w:color="000000" w:sz="8"/>
              <w:left w:val="outset" w:color="000000" w:sz="8"/>
              <w:bottom w:val="outset" w:color="000000" w:sz="8"/>
              <w:right w:val="outset" w:color="000000" w:sz="8"/>
            </w:tcBorders>
            <w:vAlign w:val="center"/>
          </w:tcPr>
          <w:bookmarkStart w:name="9456" w:id="7650"/>
          <w:p>
            <w:pPr>
              <w:spacing w:after="0"/>
              <w:ind w:left="0"/>
              <w:jc w:val="center"/>
            </w:pPr>
            <w:r>
              <w:rPr>
                <w:rFonts w:ascii="Arial"/>
                <w:b w:val="false"/>
                <w:i w:val="false"/>
                <w:color w:val="000000"/>
                <w:sz w:val="15"/>
              </w:rPr>
              <w:t>13 років</w:t>
            </w:r>
          </w:p>
          <w:bookmarkEnd w:id="7650"/>
        </w:tc>
        <w:tc>
          <w:tcPr>
            <w:tcW w:w="1361" w:type="dxa"/>
            <w:tcBorders>
              <w:top w:val="outset" w:color="000000" w:sz="8"/>
              <w:left w:val="outset" w:color="000000" w:sz="8"/>
              <w:bottom w:val="outset" w:color="000000" w:sz="8"/>
              <w:right w:val="outset" w:color="000000" w:sz="8"/>
            </w:tcBorders>
            <w:vAlign w:val="center"/>
          </w:tcPr>
          <w:bookmarkStart w:name="9457" w:id="7651"/>
          <w:p>
            <w:pPr>
              <w:spacing w:after="0"/>
              <w:ind w:left="0"/>
              <w:jc w:val="center"/>
            </w:pPr>
            <w:r>
              <w:rPr>
                <w:rFonts w:ascii="Arial"/>
                <w:b w:val="false"/>
                <w:i w:val="false"/>
                <w:color w:val="000000"/>
                <w:sz w:val="15"/>
              </w:rPr>
              <w:t>01/01/2025</w:t>
            </w:r>
          </w:p>
          <w:bookmarkEnd w:id="7651"/>
        </w:tc>
        <w:tc>
          <w:tcPr>
            <w:tcW w:w="1361" w:type="dxa"/>
            <w:tcBorders>
              <w:top w:val="outset" w:color="000000" w:sz="8"/>
              <w:left w:val="outset" w:color="000000" w:sz="8"/>
              <w:bottom w:val="outset" w:color="000000" w:sz="8"/>
              <w:right w:val="outset" w:color="000000" w:sz="8"/>
            </w:tcBorders>
            <w:vAlign w:val="center"/>
          </w:tcPr>
          <w:bookmarkStart w:name="9458" w:id="7652"/>
          <w:p>
            <w:pPr>
              <w:spacing w:after="0"/>
              <w:ind w:left="0"/>
              <w:jc w:val="center"/>
            </w:pPr>
            <w:r>
              <w:rPr>
                <w:rFonts w:ascii="Arial"/>
                <w:b w:val="false"/>
                <w:i w:val="false"/>
                <w:color w:val="000000"/>
                <w:sz w:val="15"/>
              </w:rPr>
              <w:t>01/04/2025</w:t>
            </w:r>
          </w:p>
          <w:bookmarkEnd w:id="7652"/>
        </w:tc>
        <w:tc>
          <w:tcPr>
            <w:tcW w:w="967" w:type="dxa"/>
            <w:tcBorders>
              <w:top w:val="outset" w:color="000000" w:sz="8"/>
              <w:left w:val="outset" w:color="000000" w:sz="8"/>
              <w:bottom w:val="outset" w:color="000000" w:sz="8"/>
              <w:right w:val="outset" w:color="000000" w:sz="8"/>
            </w:tcBorders>
            <w:vAlign w:val="center"/>
          </w:tcPr>
          <w:bookmarkStart w:name="9459" w:id="7653"/>
          <w:p>
            <w:pPr>
              <w:spacing w:after="0"/>
              <w:ind w:left="0"/>
              <w:jc w:val="center"/>
            </w:pPr>
          </w:p>
          <w:bookmarkEnd w:id="76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60" w:id="7654"/>
          <w:p>
            <w:pPr>
              <w:spacing w:after="0"/>
              <w:ind w:left="0"/>
              <w:jc w:val="left"/>
            </w:pPr>
            <w:r>
              <w:rPr>
                <w:rFonts w:ascii="Arial"/>
                <w:b w:val="false"/>
                <w:i w:val="false"/>
                <w:color w:val="000000"/>
                <w:sz w:val="15"/>
              </w:rPr>
              <w:t>dexamethasone, neomycin, polymyxin b</w:t>
            </w:r>
          </w:p>
          <w:bookmarkEnd w:id="7654"/>
        </w:tc>
        <w:tc>
          <w:tcPr>
            <w:tcW w:w="1152" w:type="dxa"/>
            <w:tcBorders>
              <w:top w:val="outset" w:color="000000" w:sz="8"/>
              <w:left w:val="outset" w:color="000000" w:sz="8"/>
              <w:bottom w:val="outset" w:color="000000" w:sz="8"/>
              <w:right w:val="outset" w:color="000000" w:sz="8"/>
            </w:tcBorders>
            <w:vAlign w:val="center"/>
          </w:tcPr>
          <w:bookmarkStart w:name="9461" w:id="7655"/>
          <w:p>
            <w:pPr>
              <w:spacing w:after="0"/>
              <w:ind w:left="0"/>
              <w:jc w:val="center"/>
            </w:pPr>
            <w:r>
              <w:rPr>
                <w:rFonts w:ascii="Arial"/>
                <w:b w:val="false"/>
                <w:i w:val="false"/>
                <w:color w:val="000000"/>
                <w:sz w:val="15"/>
              </w:rPr>
              <w:t>13 років</w:t>
            </w:r>
          </w:p>
          <w:bookmarkEnd w:id="7655"/>
        </w:tc>
        <w:tc>
          <w:tcPr>
            <w:tcW w:w="1361" w:type="dxa"/>
            <w:tcBorders>
              <w:top w:val="outset" w:color="000000" w:sz="8"/>
              <w:left w:val="outset" w:color="000000" w:sz="8"/>
              <w:bottom w:val="outset" w:color="000000" w:sz="8"/>
              <w:right w:val="outset" w:color="000000" w:sz="8"/>
            </w:tcBorders>
            <w:vAlign w:val="center"/>
          </w:tcPr>
          <w:bookmarkStart w:name="9462" w:id="7656"/>
          <w:p>
            <w:pPr>
              <w:spacing w:after="0"/>
              <w:ind w:left="0"/>
              <w:jc w:val="center"/>
            </w:pPr>
            <w:r>
              <w:rPr>
                <w:rFonts w:ascii="Arial"/>
                <w:b w:val="false"/>
                <w:i w:val="false"/>
                <w:color w:val="000000"/>
                <w:sz w:val="15"/>
              </w:rPr>
              <w:t>31/01/2025</w:t>
            </w:r>
          </w:p>
          <w:bookmarkEnd w:id="7656"/>
        </w:tc>
        <w:tc>
          <w:tcPr>
            <w:tcW w:w="1361" w:type="dxa"/>
            <w:tcBorders>
              <w:top w:val="outset" w:color="000000" w:sz="8"/>
              <w:left w:val="outset" w:color="000000" w:sz="8"/>
              <w:bottom w:val="outset" w:color="000000" w:sz="8"/>
              <w:right w:val="outset" w:color="000000" w:sz="8"/>
            </w:tcBorders>
            <w:vAlign w:val="center"/>
          </w:tcPr>
          <w:bookmarkStart w:name="9463" w:id="7657"/>
          <w:p>
            <w:pPr>
              <w:spacing w:after="0"/>
              <w:ind w:left="0"/>
              <w:jc w:val="center"/>
            </w:pPr>
            <w:r>
              <w:rPr>
                <w:rFonts w:ascii="Arial"/>
                <w:b w:val="false"/>
                <w:i w:val="false"/>
                <w:color w:val="000000"/>
                <w:sz w:val="15"/>
              </w:rPr>
              <w:t>01/05/2025</w:t>
            </w:r>
          </w:p>
          <w:bookmarkEnd w:id="7657"/>
        </w:tc>
        <w:tc>
          <w:tcPr>
            <w:tcW w:w="967" w:type="dxa"/>
            <w:tcBorders>
              <w:top w:val="outset" w:color="000000" w:sz="8"/>
              <w:left w:val="outset" w:color="000000" w:sz="8"/>
              <w:bottom w:val="outset" w:color="000000" w:sz="8"/>
              <w:right w:val="outset" w:color="000000" w:sz="8"/>
            </w:tcBorders>
            <w:vAlign w:val="center"/>
          </w:tcPr>
          <w:bookmarkStart w:name="9464" w:id="7658"/>
          <w:p>
            <w:pPr>
              <w:spacing w:after="0"/>
              <w:ind w:left="0"/>
              <w:jc w:val="center"/>
            </w:pPr>
          </w:p>
          <w:bookmarkEnd w:id="76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65" w:id="7659"/>
          <w:p>
            <w:pPr>
              <w:spacing w:after="0"/>
              <w:ind w:left="0"/>
              <w:jc w:val="left"/>
            </w:pPr>
            <w:r>
              <w:rPr>
                <w:rFonts w:ascii="Arial"/>
                <w:b w:val="false"/>
                <w:i w:val="false"/>
                <w:color w:val="000000"/>
                <w:sz w:val="15"/>
              </w:rPr>
              <w:t>dexamethasone, nystatin, oxytetracycline hydrochloride, polymyxin B sulfate</w:t>
            </w:r>
          </w:p>
          <w:bookmarkEnd w:id="7659"/>
        </w:tc>
        <w:tc>
          <w:tcPr>
            <w:tcW w:w="1152" w:type="dxa"/>
            <w:tcBorders>
              <w:top w:val="outset" w:color="000000" w:sz="8"/>
              <w:left w:val="outset" w:color="000000" w:sz="8"/>
              <w:bottom w:val="outset" w:color="000000" w:sz="8"/>
              <w:right w:val="outset" w:color="000000" w:sz="8"/>
            </w:tcBorders>
            <w:vAlign w:val="center"/>
          </w:tcPr>
          <w:bookmarkStart w:name="9466" w:id="7660"/>
          <w:p>
            <w:pPr>
              <w:spacing w:after="0"/>
              <w:ind w:left="0"/>
              <w:jc w:val="center"/>
            </w:pPr>
            <w:r>
              <w:rPr>
                <w:rFonts w:ascii="Arial"/>
                <w:b w:val="false"/>
                <w:i w:val="false"/>
                <w:color w:val="000000"/>
                <w:sz w:val="15"/>
              </w:rPr>
              <w:t>13 років</w:t>
            </w:r>
          </w:p>
          <w:bookmarkEnd w:id="7660"/>
        </w:tc>
        <w:tc>
          <w:tcPr>
            <w:tcW w:w="1361" w:type="dxa"/>
            <w:tcBorders>
              <w:top w:val="outset" w:color="000000" w:sz="8"/>
              <w:left w:val="outset" w:color="000000" w:sz="8"/>
              <w:bottom w:val="outset" w:color="000000" w:sz="8"/>
              <w:right w:val="outset" w:color="000000" w:sz="8"/>
            </w:tcBorders>
            <w:vAlign w:val="center"/>
          </w:tcPr>
          <w:bookmarkStart w:name="9467" w:id="7661"/>
          <w:p>
            <w:pPr>
              <w:spacing w:after="0"/>
              <w:ind w:left="0"/>
              <w:jc w:val="center"/>
            </w:pPr>
            <w:r>
              <w:rPr>
                <w:rFonts w:ascii="Arial"/>
                <w:b w:val="false"/>
                <w:i w:val="false"/>
                <w:color w:val="000000"/>
                <w:sz w:val="15"/>
              </w:rPr>
              <w:t>01/01/2025</w:t>
            </w:r>
          </w:p>
          <w:bookmarkEnd w:id="7661"/>
        </w:tc>
        <w:tc>
          <w:tcPr>
            <w:tcW w:w="1361" w:type="dxa"/>
            <w:tcBorders>
              <w:top w:val="outset" w:color="000000" w:sz="8"/>
              <w:left w:val="outset" w:color="000000" w:sz="8"/>
              <w:bottom w:val="outset" w:color="000000" w:sz="8"/>
              <w:right w:val="outset" w:color="000000" w:sz="8"/>
            </w:tcBorders>
            <w:vAlign w:val="center"/>
          </w:tcPr>
          <w:bookmarkStart w:name="9468" w:id="7662"/>
          <w:p>
            <w:pPr>
              <w:spacing w:after="0"/>
              <w:ind w:left="0"/>
              <w:jc w:val="center"/>
            </w:pPr>
            <w:r>
              <w:rPr>
                <w:rFonts w:ascii="Arial"/>
                <w:b w:val="false"/>
                <w:i w:val="false"/>
                <w:color w:val="000000"/>
                <w:sz w:val="15"/>
              </w:rPr>
              <w:t>01/04/2025</w:t>
            </w:r>
          </w:p>
          <w:bookmarkEnd w:id="7662"/>
        </w:tc>
        <w:tc>
          <w:tcPr>
            <w:tcW w:w="967" w:type="dxa"/>
            <w:tcBorders>
              <w:top w:val="outset" w:color="000000" w:sz="8"/>
              <w:left w:val="outset" w:color="000000" w:sz="8"/>
              <w:bottom w:val="outset" w:color="000000" w:sz="8"/>
              <w:right w:val="outset" w:color="000000" w:sz="8"/>
            </w:tcBorders>
            <w:vAlign w:val="center"/>
          </w:tcPr>
          <w:bookmarkStart w:name="9469" w:id="7663"/>
          <w:p>
            <w:pPr>
              <w:spacing w:after="0"/>
              <w:ind w:left="0"/>
              <w:jc w:val="center"/>
            </w:pPr>
          </w:p>
          <w:bookmarkEnd w:id="76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70" w:id="7664"/>
          <w:p>
            <w:pPr>
              <w:spacing w:after="0"/>
              <w:ind w:left="0"/>
              <w:jc w:val="left"/>
            </w:pPr>
            <w:r>
              <w:rPr>
                <w:rFonts w:ascii="Arial"/>
                <w:b w:val="false"/>
                <w:i w:val="false"/>
                <w:color w:val="000000"/>
                <w:sz w:val="15"/>
              </w:rPr>
              <w:t>dexamethasone, tobramycin (ophtalmic and otic use)</w:t>
            </w:r>
          </w:p>
          <w:bookmarkEnd w:id="7664"/>
        </w:tc>
        <w:tc>
          <w:tcPr>
            <w:tcW w:w="1152" w:type="dxa"/>
            <w:tcBorders>
              <w:top w:val="outset" w:color="000000" w:sz="8"/>
              <w:left w:val="outset" w:color="000000" w:sz="8"/>
              <w:bottom w:val="outset" w:color="000000" w:sz="8"/>
              <w:right w:val="outset" w:color="000000" w:sz="8"/>
            </w:tcBorders>
            <w:vAlign w:val="center"/>
          </w:tcPr>
          <w:bookmarkStart w:name="9471" w:id="7665"/>
          <w:p>
            <w:pPr>
              <w:spacing w:after="0"/>
              <w:ind w:left="0"/>
              <w:jc w:val="center"/>
            </w:pPr>
            <w:r>
              <w:rPr>
                <w:rFonts w:ascii="Arial"/>
                <w:b w:val="false"/>
                <w:i w:val="false"/>
                <w:color w:val="000000"/>
                <w:sz w:val="15"/>
              </w:rPr>
              <w:t>14 років</w:t>
            </w:r>
          </w:p>
          <w:bookmarkEnd w:id="7665"/>
        </w:tc>
        <w:tc>
          <w:tcPr>
            <w:tcW w:w="1361" w:type="dxa"/>
            <w:tcBorders>
              <w:top w:val="outset" w:color="000000" w:sz="8"/>
              <w:left w:val="outset" w:color="000000" w:sz="8"/>
              <w:bottom w:val="outset" w:color="000000" w:sz="8"/>
              <w:right w:val="outset" w:color="000000" w:sz="8"/>
            </w:tcBorders>
            <w:vAlign w:val="center"/>
          </w:tcPr>
          <w:bookmarkStart w:name="9472" w:id="7666"/>
          <w:p>
            <w:pPr>
              <w:spacing w:after="0"/>
              <w:ind w:left="0"/>
              <w:jc w:val="center"/>
            </w:pPr>
            <w:r>
              <w:rPr>
                <w:rFonts w:ascii="Arial"/>
                <w:b w:val="false"/>
                <w:i w:val="false"/>
                <w:color w:val="000000"/>
                <w:sz w:val="15"/>
              </w:rPr>
              <w:t>31/03/2025</w:t>
            </w:r>
          </w:p>
          <w:bookmarkEnd w:id="7666"/>
        </w:tc>
        <w:tc>
          <w:tcPr>
            <w:tcW w:w="1361" w:type="dxa"/>
            <w:tcBorders>
              <w:top w:val="outset" w:color="000000" w:sz="8"/>
              <w:left w:val="outset" w:color="000000" w:sz="8"/>
              <w:bottom w:val="outset" w:color="000000" w:sz="8"/>
              <w:right w:val="outset" w:color="000000" w:sz="8"/>
            </w:tcBorders>
            <w:vAlign w:val="center"/>
          </w:tcPr>
          <w:bookmarkStart w:name="9473" w:id="7667"/>
          <w:p>
            <w:pPr>
              <w:spacing w:after="0"/>
              <w:ind w:left="0"/>
              <w:jc w:val="center"/>
            </w:pPr>
            <w:r>
              <w:rPr>
                <w:rFonts w:ascii="Arial"/>
                <w:b w:val="false"/>
                <w:i w:val="false"/>
                <w:color w:val="000000"/>
                <w:sz w:val="15"/>
              </w:rPr>
              <w:t>29/06/2025</w:t>
            </w:r>
          </w:p>
          <w:bookmarkEnd w:id="7667"/>
        </w:tc>
        <w:tc>
          <w:tcPr>
            <w:tcW w:w="967" w:type="dxa"/>
            <w:tcBorders>
              <w:top w:val="outset" w:color="000000" w:sz="8"/>
              <w:left w:val="outset" w:color="000000" w:sz="8"/>
              <w:bottom w:val="outset" w:color="000000" w:sz="8"/>
              <w:right w:val="outset" w:color="000000" w:sz="8"/>
            </w:tcBorders>
            <w:vAlign w:val="center"/>
          </w:tcPr>
          <w:bookmarkStart w:name="9474" w:id="7668"/>
          <w:p>
            <w:pPr>
              <w:spacing w:after="0"/>
              <w:ind w:left="0"/>
              <w:jc w:val="center"/>
            </w:pPr>
          </w:p>
          <w:bookmarkEnd w:id="76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75" w:id="7669"/>
          <w:p>
            <w:pPr>
              <w:spacing w:after="0"/>
              <w:ind w:left="0"/>
              <w:jc w:val="left"/>
            </w:pPr>
            <w:r>
              <w:rPr>
                <w:rFonts w:ascii="Arial"/>
                <w:b w:val="false"/>
                <w:i w:val="false"/>
                <w:color w:val="000000"/>
                <w:sz w:val="15"/>
              </w:rPr>
              <w:t>dexibuprofen</w:t>
            </w:r>
          </w:p>
          <w:bookmarkEnd w:id="7669"/>
        </w:tc>
        <w:tc>
          <w:tcPr>
            <w:tcW w:w="1152" w:type="dxa"/>
            <w:tcBorders>
              <w:top w:val="outset" w:color="000000" w:sz="8"/>
              <w:left w:val="outset" w:color="000000" w:sz="8"/>
              <w:bottom w:val="outset" w:color="000000" w:sz="8"/>
              <w:right w:val="outset" w:color="000000" w:sz="8"/>
            </w:tcBorders>
            <w:vAlign w:val="center"/>
          </w:tcPr>
          <w:bookmarkStart w:name="9476" w:id="7670"/>
          <w:p>
            <w:pPr>
              <w:spacing w:after="0"/>
              <w:ind w:left="0"/>
              <w:jc w:val="center"/>
            </w:pPr>
            <w:r>
              <w:rPr>
                <w:rFonts w:ascii="Arial"/>
                <w:b w:val="false"/>
                <w:i w:val="false"/>
                <w:color w:val="000000"/>
                <w:sz w:val="15"/>
              </w:rPr>
              <w:t>3 роки</w:t>
            </w:r>
          </w:p>
          <w:bookmarkEnd w:id="7670"/>
        </w:tc>
        <w:tc>
          <w:tcPr>
            <w:tcW w:w="1361" w:type="dxa"/>
            <w:tcBorders>
              <w:top w:val="outset" w:color="000000" w:sz="8"/>
              <w:left w:val="outset" w:color="000000" w:sz="8"/>
              <w:bottom w:val="outset" w:color="000000" w:sz="8"/>
              <w:right w:val="outset" w:color="000000" w:sz="8"/>
            </w:tcBorders>
            <w:vAlign w:val="center"/>
          </w:tcPr>
          <w:bookmarkStart w:name="9477" w:id="7671"/>
          <w:p>
            <w:pPr>
              <w:spacing w:after="0"/>
              <w:ind w:left="0"/>
              <w:jc w:val="center"/>
            </w:pPr>
            <w:r>
              <w:rPr>
                <w:rFonts w:ascii="Arial"/>
                <w:b w:val="false"/>
                <w:i w:val="false"/>
                <w:color w:val="000000"/>
                <w:sz w:val="15"/>
              </w:rPr>
              <w:t>31/08/2020</w:t>
            </w:r>
          </w:p>
          <w:bookmarkEnd w:id="7671"/>
        </w:tc>
        <w:tc>
          <w:tcPr>
            <w:tcW w:w="1361" w:type="dxa"/>
            <w:tcBorders>
              <w:top w:val="outset" w:color="000000" w:sz="8"/>
              <w:left w:val="outset" w:color="000000" w:sz="8"/>
              <w:bottom w:val="outset" w:color="000000" w:sz="8"/>
              <w:right w:val="outset" w:color="000000" w:sz="8"/>
            </w:tcBorders>
            <w:vAlign w:val="center"/>
          </w:tcPr>
          <w:bookmarkStart w:name="9478" w:id="7672"/>
          <w:p>
            <w:pPr>
              <w:spacing w:after="0"/>
              <w:ind w:left="0"/>
              <w:jc w:val="center"/>
            </w:pPr>
            <w:r>
              <w:rPr>
                <w:rFonts w:ascii="Arial"/>
                <w:b w:val="false"/>
                <w:i w:val="false"/>
                <w:color w:val="000000"/>
                <w:sz w:val="15"/>
              </w:rPr>
              <w:t>29/11/2020</w:t>
            </w:r>
          </w:p>
          <w:bookmarkEnd w:id="7672"/>
        </w:tc>
        <w:tc>
          <w:tcPr>
            <w:tcW w:w="967" w:type="dxa"/>
            <w:tcBorders>
              <w:top w:val="outset" w:color="000000" w:sz="8"/>
              <w:left w:val="outset" w:color="000000" w:sz="8"/>
              <w:bottom w:val="outset" w:color="000000" w:sz="8"/>
              <w:right w:val="outset" w:color="000000" w:sz="8"/>
            </w:tcBorders>
            <w:vAlign w:val="center"/>
          </w:tcPr>
          <w:bookmarkStart w:name="9479" w:id="7673"/>
          <w:p>
            <w:pPr>
              <w:spacing w:after="0"/>
              <w:ind w:left="0"/>
              <w:jc w:val="center"/>
            </w:pPr>
          </w:p>
          <w:bookmarkEnd w:id="76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80" w:id="7674"/>
          <w:p>
            <w:pPr>
              <w:spacing w:after="0"/>
              <w:ind w:left="0"/>
              <w:jc w:val="left"/>
            </w:pPr>
            <w:r>
              <w:rPr>
                <w:rFonts w:ascii="Arial"/>
                <w:b w:val="false"/>
                <w:i w:val="false"/>
                <w:color w:val="000000"/>
                <w:sz w:val="15"/>
              </w:rPr>
              <w:t>dexketoprofen</w:t>
            </w:r>
          </w:p>
          <w:bookmarkEnd w:id="7674"/>
        </w:tc>
        <w:tc>
          <w:tcPr>
            <w:tcW w:w="1152" w:type="dxa"/>
            <w:tcBorders>
              <w:top w:val="outset" w:color="000000" w:sz="8"/>
              <w:left w:val="outset" w:color="000000" w:sz="8"/>
              <w:bottom w:val="outset" w:color="000000" w:sz="8"/>
              <w:right w:val="outset" w:color="000000" w:sz="8"/>
            </w:tcBorders>
            <w:vAlign w:val="center"/>
          </w:tcPr>
          <w:bookmarkStart w:name="9481" w:id="7675"/>
          <w:p>
            <w:pPr>
              <w:spacing w:after="0"/>
              <w:ind w:left="0"/>
              <w:jc w:val="center"/>
            </w:pPr>
            <w:r>
              <w:rPr>
                <w:rFonts w:ascii="Arial"/>
                <w:b w:val="false"/>
                <w:i w:val="false"/>
                <w:color w:val="000000"/>
                <w:sz w:val="15"/>
              </w:rPr>
              <w:t>3 роки</w:t>
            </w:r>
          </w:p>
          <w:bookmarkEnd w:id="7675"/>
        </w:tc>
        <w:tc>
          <w:tcPr>
            <w:tcW w:w="1361" w:type="dxa"/>
            <w:tcBorders>
              <w:top w:val="outset" w:color="000000" w:sz="8"/>
              <w:left w:val="outset" w:color="000000" w:sz="8"/>
              <w:bottom w:val="outset" w:color="000000" w:sz="8"/>
              <w:right w:val="outset" w:color="000000" w:sz="8"/>
            </w:tcBorders>
            <w:vAlign w:val="center"/>
          </w:tcPr>
          <w:bookmarkStart w:name="9482" w:id="7676"/>
          <w:p>
            <w:pPr>
              <w:spacing w:after="0"/>
              <w:ind w:left="0"/>
              <w:jc w:val="center"/>
            </w:pPr>
            <w:r>
              <w:rPr>
                <w:rFonts w:ascii="Arial"/>
                <w:b w:val="false"/>
                <w:i w:val="false"/>
                <w:color w:val="000000"/>
                <w:sz w:val="15"/>
              </w:rPr>
              <w:t>31/10/2018</w:t>
            </w:r>
          </w:p>
          <w:bookmarkEnd w:id="7676"/>
        </w:tc>
        <w:tc>
          <w:tcPr>
            <w:tcW w:w="1361" w:type="dxa"/>
            <w:tcBorders>
              <w:top w:val="outset" w:color="000000" w:sz="8"/>
              <w:left w:val="outset" w:color="000000" w:sz="8"/>
              <w:bottom w:val="outset" w:color="000000" w:sz="8"/>
              <w:right w:val="outset" w:color="000000" w:sz="8"/>
            </w:tcBorders>
            <w:vAlign w:val="center"/>
          </w:tcPr>
          <w:bookmarkStart w:name="9483" w:id="7677"/>
          <w:p>
            <w:pPr>
              <w:spacing w:after="0"/>
              <w:ind w:left="0"/>
              <w:jc w:val="center"/>
            </w:pPr>
            <w:r>
              <w:rPr>
                <w:rFonts w:ascii="Arial"/>
                <w:b w:val="false"/>
                <w:i w:val="false"/>
                <w:color w:val="000000"/>
                <w:sz w:val="15"/>
              </w:rPr>
              <w:t>29/01/2019</w:t>
            </w:r>
          </w:p>
          <w:bookmarkEnd w:id="7677"/>
        </w:tc>
        <w:tc>
          <w:tcPr>
            <w:tcW w:w="967" w:type="dxa"/>
            <w:tcBorders>
              <w:top w:val="outset" w:color="000000" w:sz="8"/>
              <w:left w:val="outset" w:color="000000" w:sz="8"/>
              <w:bottom w:val="outset" w:color="000000" w:sz="8"/>
              <w:right w:val="outset" w:color="000000" w:sz="8"/>
            </w:tcBorders>
            <w:vAlign w:val="center"/>
          </w:tcPr>
          <w:bookmarkStart w:name="9484" w:id="7678"/>
          <w:p>
            <w:pPr>
              <w:spacing w:after="0"/>
              <w:ind w:left="0"/>
              <w:jc w:val="center"/>
            </w:pPr>
          </w:p>
          <w:bookmarkEnd w:id="76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85" w:id="7679"/>
          <w:p>
            <w:pPr>
              <w:spacing w:after="0"/>
              <w:ind w:left="0"/>
              <w:jc w:val="left"/>
            </w:pPr>
            <w:r>
              <w:rPr>
                <w:rFonts w:ascii="Arial"/>
                <w:b w:val="false"/>
                <w:i w:val="false"/>
                <w:color w:val="000000"/>
                <w:sz w:val="15"/>
              </w:rPr>
              <w:t>dexlansoprazole / lansoprazole</w:t>
            </w:r>
          </w:p>
          <w:bookmarkEnd w:id="7679"/>
        </w:tc>
        <w:tc>
          <w:tcPr>
            <w:tcW w:w="1152" w:type="dxa"/>
            <w:tcBorders>
              <w:top w:val="outset" w:color="000000" w:sz="8"/>
              <w:left w:val="outset" w:color="000000" w:sz="8"/>
              <w:bottom w:val="outset" w:color="000000" w:sz="8"/>
              <w:right w:val="outset" w:color="000000" w:sz="8"/>
            </w:tcBorders>
            <w:vAlign w:val="center"/>
          </w:tcPr>
          <w:bookmarkStart w:name="9486" w:id="7680"/>
          <w:p>
            <w:pPr>
              <w:spacing w:after="0"/>
              <w:ind w:left="0"/>
              <w:jc w:val="center"/>
            </w:pPr>
            <w:r>
              <w:rPr>
                <w:rFonts w:ascii="Arial"/>
                <w:b w:val="false"/>
                <w:i w:val="false"/>
                <w:color w:val="000000"/>
                <w:sz w:val="15"/>
              </w:rPr>
              <w:t>5 років</w:t>
            </w:r>
          </w:p>
          <w:bookmarkEnd w:id="7680"/>
        </w:tc>
        <w:tc>
          <w:tcPr>
            <w:tcW w:w="1361" w:type="dxa"/>
            <w:tcBorders>
              <w:top w:val="outset" w:color="000000" w:sz="8"/>
              <w:left w:val="outset" w:color="000000" w:sz="8"/>
              <w:bottom w:val="outset" w:color="000000" w:sz="8"/>
              <w:right w:val="outset" w:color="000000" w:sz="8"/>
            </w:tcBorders>
            <w:vAlign w:val="center"/>
          </w:tcPr>
          <w:bookmarkStart w:name="9487" w:id="7681"/>
          <w:p>
            <w:pPr>
              <w:spacing w:after="0"/>
              <w:ind w:left="0"/>
              <w:jc w:val="center"/>
            </w:pPr>
            <w:r>
              <w:rPr>
                <w:rFonts w:ascii="Arial"/>
                <w:b w:val="false"/>
                <w:i w:val="false"/>
                <w:color w:val="000000"/>
                <w:sz w:val="15"/>
              </w:rPr>
              <w:t>31/12/2021</w:t>
            </w:r>
          </w:p>
          <w:bookmarkEnd w:id="7681"/>
        </w:tc>
        <w:tc>
          <w:tcPr>
            <w:tcW w:w="1361" w:type="dxa"/>
            <w:tcBorders>
              <w:top w:val="outset" w:color="000000" w:sz="8"/>
              <w:left w:val="outset" w:color="000000" w:sz="8"/>
              <w:bottom w:val="outset" w:color="000000" w:sz="8"/>
              <w:right w:val="outset" w:color="000000" w:sz="8"/>
            </w:tcBorders>
            <w:vAlign w:val="center"/>
          </w:tcPr>
          <w:bookmarkStart w:name="9488" w:id="7682"/>
          <w:p>
            <w:pPr>
              <w:spacing w:after="0"/>
              <w:ind w:left="0"/>
              <w:jc w:val="center"/>
            </w:pPr>
            <w:r>
              <w:rPr>
                <w:rFonts w:ascii="Arial"/>
                <w:b w:val="false"/>
                <w:i w:val="false"/>
                <w:color w:val="000000"/>
                <w:sz w:val="15"/>
              </w:rPr>
              <w:t>31/03/2022</w:t>
            </w:r>
          </w:p>
          <w:bookmarkEnd w:id="7682"/>
        </w:tc>
        <w:tc>
          <w:tcPr>
            <w:tcW w:w="967" w:type="dxa"/>
            <w:tcBorders>
              <w:top w:val="outset" w:color="000000" w:sz="8"/>
              <w:left w:val="outset" w:color="000000" w:sz="8"/>
              <w:bottom w:val="outset" w:color="000000" w:sz="8"/>
              <w:right w:val="outset" w:color="000000" w:sz="8"/>
            </w:tcBorders>
            <w:vAlign w:val="center"/>
          </w:tcPr>
          <w:bookmarkStart w:name="9489" w:id="7683"/>
          <w:p>
            <w:pPr>
              <w:spacing w:after="0"/>
              <w:ind w:left="0"/>
              <w:jc w:val="center"/>
            </w:pPr>
          </w:p>
          <w:bookmarkEnd w:id="76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90" w:id="7684"/>
          <w:p>
            <w:pPr>
              <w:spacing w:after="0"/>
              <w:ind w:left="0"/>
              <w:jc w:val="left"/>
            </w:pPr>
            <w:r>
              <w:rPr>
                <w:rFonts w:ascii="Arial"/>
                <w:b w:val="false"/>
                <w:i w:val="false"/>
                <w:color w:val="000000"/>
                <w:sz w:val="15"/>
              </w:rPr>
              <w:t>dexmedetomidine</w:t>
            </w:r>
          </w:p>
          <w:bookmarkEnd w:id="7684"/>
        </w:tc>
        <w:tc>
          <w:tcPr>
            <w:tcW w:w="1152" w:type="dxa"/>
            <w:tcBorders>
              <w:top w:val="outset" w:color="000000" w:sz="8"/>
              <w:left w:val="outset" w:color="000000" w:sz="8"/>
              <w:bottom w:val="outset" w:color="000000" w:sz="8"/>
              <w:right w:val="outset" w:color="000000" w:sz="8"/>
            </w:tcBorders>
            <w:vAlign w:val="center"/>
          </w:tcPr>
          <w:bookmarkStart w:name="9491" w:id="7685"/>
          <w:p>
            <w:pPr>
              <w:spacing w:after="0"/>
              <w:ind w:left="0"/>
              <w:jc w:val="center"/>
            </w:pPr>
            <w:r>
              <w:rPr>
                <w:rFonts w:ascii="Arial"/>
                <w:b w:val="false"/>
                <w:i w:val="false"/>
                <w:color w:val="000000"/>
                <w:sz w:val="15"/>
              </w:rPr>
              <w:t>1 рік</w:t>
            </w:r>
          </w:p>
          <w:bookmarkEnd w:id="7685"/>
        </w:tc>
        <w:tc>
          <w:tcPr>
            <w:tcW w:w="1361" w:type="dxa"/>
            <w:tcBorders>
              <w:top w:val="outset" w:color="000000" w:sz="8"/>
              <w:left w:val="outset" w:color="000000" w:sz="8"/>
              <w:bottom w:val="outset" w:color="000000" w:sz="8"/>
              <w:right w:val="outset" w:color="000000" w:sz="8"/>
            </w:tcBorders>
            <w:vAlign w:val="center"/>
          </w:tcPr>
          <w:bookmarkStart w:name="9492" w:id="7686"/>
          <w:p>
            <w:pPr>
              <w:spacing w:after="0"/>
              <w:ind w:left="0"/>
              <w:jc w:val="center"/>
            </w:pPr>
            <w:r>
              <w:rPr>
                <w:rFonts w:ascii="Arial"/>
                <w:b w:val="false"/>
                <w:i w:val="false"/>
                <w:color w:val="000000"/>
                <w:sz w:val="15"/>
              </w:rPr>
              <w:t>15/03/2018</w:t>
            </w:r>
          </w:p>
          <w:bookmarkEnd w:id="7686"/>
        </w:tc>
        <w:tc>
          <w:tcPr>
            <w:tcW w:w="1361" w:type="dxa"/>
            <w:tcBorders>
              <w:top w:val="outset" w:color="000000" w:sz="8"/>
              <w:left w:val="outset" w:color="000000" w:sz="8"/>
              <w:bottom w:val="outset" w:color="000000" w:sz="8"/>
              <w:right w:val="outset" w:color="000000" w:sz="8"/>
            </w:tcBorders>
            <w:vAlign w:val="center"/>
          </w:tcPr>
          <w:bookmarkStart w:name="9493" w:id="7687"/>
          <w:p>
            <w:pPr>
              <w:spacing w:after="0"/>
              <w:ind w:left="0"/>
              <w:jc w:val="center"/>
            </w:pPr>
            <w:r>
              <w:rPr>
                <w:rFonts w:ascii="Arial"/>
                <w:b w:val="false"/>
                <w:i w:val="false"/>
                <w:color w:val="000000"/>
                <w:sz w:val="15"/>
              </w:rPr>
              <w:t>24/05/2018</w:t>
            </w:r>
          </w:p>
          <w:bookmarkEnd w:id="7687"/>
        </w:tc>
        <w:tc>
          <w:tcPr>
            <w:tcW w:w="967" w:type="dxa"/>
            <w:tcBorders>
              <w:top w:val="outset" w:color="000000" w:sz="8"/>
              <w:left w:val="outset" w:color="000000" w:sz="8"/>
              <w:bottom w:val="outset" w:color="000000" w:sz="8"/>
              <w:right w:val="outset" w:color="000000" w:sz="8"/>
            </w:tcBorders>
            <w:vAlign w:val="center"/>
          </w:tcPr>
          <w:bookmarkStart w:name="9494" w:id="7688"/>
          <w:p>
            <w:pPr>
              <w:spacing w:after="0"/>
              <w:ind w:left="0"/>
              <w:jc w:val="center"/>
            </w:pPr>
          </w:p>
          <w:bookmarkEnd w:id="76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495" w:id="7689"/>
          <w:p>
            <w:pPr>
              <w:spacing w:after="0"/>
              <w:ind w:left="0"/>
              <w:jc w:val="left"/>
            </w:pPr>
            <w:r>
              <w:rPr>
                <w:rFonts w:ascii="Arial"/>
                <w:b w:val="false"/>
                <w:i w:val="false"/>
                <w:color w:val="000000"/>
                <w:sz w:val="15"/>
              </w:rPr>
              <w:t>dexpanthenol</w:t>
            </w:r>
          </w:p>
          <w:bookmarkEnd w:id="7689"/>
        </w:tc>
        <w:tc>
          <w:tcPr>
            <w:tcW w:w="1152" w:type="dxa"/>
            <w:tcBorders>
              <w:top w:val="outset" w:color="000000" w:sz="8"/>
              <w:left w:val="outset" w:color="000000" w:sz="8"/>
              <w:bottom w:val="outset" w:color="000000" w:sz="8"/>
              <w:right w:val="outset" w:color="000000" w:sz="8"/>
            </w:tcBorders>
            <w:vAlign w:val="center"/>
          </w:tcPr>
          <w:bookmarkStart w:name="9496" w:id="7690"/>
          <w:p>
            <w:pPr>
              <w:spacing w:after="0"/>
              <w:ind w:left="0"/>
              <w:jc w:val="center"/>
            </w:pPr>
            <w:r>
              <w:rPr>
                <w:rFonts w:ascii="Arial"/>
                <w:b w:val="false"/>
                <w:i w:val="false"/>
                <w:color w:val="000000"/>
                <w:sz w:val="15"/>
              </w:rPr>
              <w:t>13 років</w:t>
            </w:r>
          </w:p>
          <w:bookmarkEnd w:id="7690"/>
        </w:tc>
        <w:tc>
          <w:tcPr>
            <w:tcW w:w="1361" w:type="dxa"/>
            <w:tcBorders>
              <w:top w:val="outset" w:color="000000" w:sz="8"/>
              <w:left w:val="outset" w:color="000000" w:sz="8"/>
              <w:bottom w:val="outset" w:color="000000" w:sz="8"/>
              <w:right w:val="outset" w:color="000000" w:sz="8"/>
            </w:tcBorders>
            <w:vAlign w:val="center"/>
          </w:tcPr>
          <w:bookmarkStart w:name="9497" w:id="7691"/>
          <w:p>
            <w:pPr>
              <w:spacing w:after="0"/>
              <w:ind w:left="0"/>
              <w:jc w:val="center"/>
            </w:pPr>
            <w:r>
              <w:rPr>
                <w:rFonts w:ascii="Arial"/>
                <w:b w:val="false"/>
                <w:i w:val="false"/>
                <w:color w:val="000000"/>
                <w:sz w:val="15"/>
              </w:rPr>
              <w:t>03/03/2025</w:t>
            </w:r>
          </w:p>
          <w:bookmarkEnd w:id="7691"/>
        </w:tc>
        <w:tc>
          <w:tcPr>
            <w:tcW w:w="1361" w:type="dxa"/>
            <w:tcBorders>
              <w:top w:val="outset" w:color="000000" w:sz="8"/>
              <w:left w:val="outset" w:color="000000" w:sz="8"/>
              <w:bottom w:val="outset" w:color="000000" w:sz="8"/>
              <w:right w:val="outset" w:color="000000" w:sz="8"/>
            </w:tcBorders>
            <w:vAlign w:val="center"/>
          </w:tcPr>
          <w:bookmarkStart w:name="9498" w:id="7692"/>
          <w:p>
            <w:pPr>
              <w:spacing w:after="0"/>
              <w:ind w:left="0"/>
              <w:jc w:val="center"/>
            </w:pPr>
            <w:r>
              <w:rPr>
                <w:rFonts w:ascii="Arial"/>
                <w:b w:val="false"/>
                <w:i w:val="false"/>
                <w:color w:val="000000"/>
                <w:sz w:val="15"/>
              </w:rPr>
              <w:t>01/06/2025</w:t>
            </w:r>
          </w:p>
          <w:bookmarkEnd w:id="7692"/>
        </w:tc>
        <w:tc>
          <w:tcPr>
            <w:tcW w:w="967" w:type="dxa"/>
            <w:tcBorders>
              <w:top w:val="outset" w:color="000000" w:sz="8"/>
              <w:left w:val="outset" w:color="000000" w:sz="8"/>
              <w:bottom w:val="outset" w:color="000000" w:sz="8"/>
              <w:right w:val="outset" w:color="000000" w:sz="8"/>
            </w:tcBorders>
            <w:vAlign w:val="center"/>
          </w:tcPr>
          <w:bookmarkStart w:name="9499" w:id="7693"/>
          <w:p>
            <w:pPr>
              <w:spacing w:after="0"/>
              <w:ind w:left="0"/>
              <w:jc w:val="center"/>
            </w:pPr>
          </w:p>
          <w:bookmarkEnd w:id="76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00" w:id="7694"/>
          <w:p>
            <w:pPr>
              <w:spacing w:after="0"/>
              <w:ind w:left="0"/>
              <w:jc w:val="left"/>
            </w:pPr>
            <w:r>
              <w:rPr>
                <w:rFonts w:ascii="Arial"/>
                <w:b w:val="false"/>
                <w:i w:val="false"/>
                <w:color w:val="000000"/>
                <w:sz w:val="15"/>
              </w:rPr>
              <w:t>dexpanthenol, dimethyl sulfoxide, heparin</w:t>
            </w:r>
          </w:p>
          <w:bookmarkEnd w:id="7694"/>
        </w:tc>
        <w:tc>
          <w:tcPr>
            <w:tcW w:w="1152" w:type="dxa"/>
            <w:tcBorders>
              <w:top w:val="outset" w:color="000000" w:sz="8"/>
              <w:left w:val="outset" w:color="000000" w:sz="8"/>
              <w:bottom w:val="outset" w:color="000000" w:sz="8"/>
              <w:right w:val="outset" w:color="000000" w:sz="8"/>
            </w:tcBorders>
            <w:vAlign w:val="center"/>
          </w:tcPr>
          <w:bookmarkStart w:name="9501" w:id="7695"/>
          <w:p>
            <w:pPr>
              <w:spacing w:after="0"/>
              <w:ind w:left="0"/>
              <w:jc w:val="center"/>
            </w:pPr>
            <w:r>
              <w:rPr>
                <w:rFonts w:ascii="Arial"/>
                <w:b w:val="false"/>
                <w:i w:val="false"/>
                <w:color w:val="000000"/>
                <w:sz w:val="15"/>
              </w:rPr>
              <w:t>13 років</w:t>
            </w:r>
          </w:p>
          <w:bookmarkEnd w:id="7695"/>
        </w:tc>
        <w:tc>
          <w:tcPr>
            <w:tcW w:w="1361" w:type="dxa"/>
            <w:tcBorders>
              <w:top w:val="outset" w:color="000000" w:sz="8"/>
              <w:left w:val="outset" w:color="000000" w:sz="8"/>
              <w:bottom w:val="outset" w:color="000000" w:sz="8"/>
              <w:right w:val="outset" w:color="000000" w:sz="8"/>
            </w:tcBorders>
            <w:vAlign w:val="center"/>
          </w:tcPr>
          <w:bookmarkStart w:name="9502" w:id="7696"/>
          <w:p>
            <w:pPr>
              <w:spacing w:after="0"/>
              <w:ind w:left="0"/>
              <w:jc w:val="center"/>
            </w:pPr>
            <w:r>
              <w:rPr>
                <w:rFonts w:ascii="Arial"/>
                <w:b w:val="false"/>
                <w:i w:val="false"/>
                <w:color w:val="000000"/>
                <w:sz w:val="15"/>
              </w:rPr>
              <w:t>01/01/2025</w:t>
            </w:r>
          </w:p>
          <w:bookmarkEnd w:id="7696"/>
        </w:tc>
        <w:tc>
          <w:tcPr>
            <w:tcW w:w="1361" w:type="dxa"/>
            <w:tcBorders>
              <w:top w:val="outset" w:color="000000" w:sz="8"/>
              <w:left w:val="outset" w:color="000000" w:sz="8"/>
              <w:bottom w:val="outset" w:color="000000" w:sz="8"/>
              <w:right w:val="outset" w:color="000000" w:sz="8"/>
            </w:tcBorders>
            <w:vAlign w:val="center"/>
          </w:tcPr>
          <w:bookmarkStart w:name="9503" w:id="7697"/>
          <w:p>
            <w:pPr>
              <w:spacing w:after="0"/>
              <w:ind w:left="0"/>
              <w:jc w:val="center"/>
            </w:pPr>
            <w:r>
              <w:rPr>
                <w:rFonts w:ascii="Arial"/>
                <w:b w:val="false"/>
                <w:i w:val="false"/>
                <w:color w:val="000000"/>
                <w:sz w:val="15"/>
              </w:rPr>
              <w:t>01/04/2025</w:t>
            </w:r>
          </w:p>
          <w:bookmarkEnd w:id="7697"/>
        </w:tc>
        <w:tc>
          <w:tcPr>
            <w:tcW w:w="967" w:type="dxa"/>
            <w:tcBorders>
              <w:top w:val="outset" w:color="000000" w:sz="8"/>
              <w:left w:val="outset" w:color="000000" w:sz="8"/>
              <w:bottom w:val="outset" w:color="000000" w:sz="8"/>
              <w:right w:val="outset" w:color="000000" w:sz="8"/>
            </w:tcBorders>
            <w:vAlign w:val="center"/>
          </w:tcPr>
          <w:bookmarkStart w:name="9504" w:id="7698"/>
          <w:p>
            <w:pPr>
              <w:spacing w:after="0"/>
              <w:ind w:left="0"/>
              <w:jc w:val="center"/>
            </w:pPr>
          </w:p>
          <w:bookmarkEnd w:id="76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05" w:id="7699"/>
          <w:p>
            <w:pPr>
              <w:spacing w:after="0"/>
              <w:ind w:left="0"/>
              <w:jc w:val="left"/>
            </w:pPr>
            <w:r>
              <w:rPr>
                <w:rFonts w:ascii="Arial"/>
                <w:b w:val="false"/>
                <w:i w:val="false"/>
                <w:color w:val="000000"/>
                <w:sz w:val="15"/>
              </w:rPr>
              <w:t>dexpanthenol, heparin, venorutynol</w:t>
            </w:r>
          </w:p>
          <w:bookmarkEnd w:id="7699"/>
        </w:tc>
        <w:tc>
          <w:tcPr>
            <w:tcW w:w="1152" w:type="dxa"/>
            <w:tcBorders>
              <w:top w:val="outset" w:color="000000" w:sz="8"/>
              <w:left w:val="outset" w:color="000000" w:sz="8"/>
              <w:bottom w:val="outset" w:color="000000" w:sz="8"/>
              <w:right w:val="outset" w:color="000000" w:sz="8"/>
            </w:tcBorders>
            <w:vAlign w:val="center"/>
          </w:tcPr>
          <w:bookmarkStart w:name="9506" w:id="7700"/>
          <w:p>
            <w:pPr>
              <w:spacing w:after="0"/>
              <w:ind w:left="0"/>
              <w:jc w:val="center"/>
            </w:pPr>
            <w:r>
              <w:rPr>
                <w:rFonts w:ascii="Arial"/>
                <w:b w:val="false"/>
                <w:i w:val="false"/>
                <w:color w:val="000000"/>
                <w:sz w:val="15"/>
              </w:rPr>
              <w:t>13 років</w:t>
            </w:r>
          </w:p>
          <w:bookmarkEnd w:id="7700"/>
        </w:tc>
        <w:tc>
          <w:tcPr>
            <w:tcW w:w="1361" w:type="dxa"/>
            <w:tcBorders>
              <w:top w:val="outset" w:color="000000" w:sz="8"/>
              <w:left w:val="outset" w:color="000000" w:sz="8"/>
              <w:bottom w:val="outset" w:color="000000" w:sz="8"/>
              <w:right w:val="outset" w:color="000000" w:sz="8"/>
            </w:tcBorders>
            <w:vAlign w:val="center"/>
          </w:tcPr>
          <w:bookmarkStart w:name="9507" w:id="7701"/>
          <w:p>
            <w:pPr>
              <w:spacing w:after="0"/>
              <w:ind w:left="0"/>
              <w:jc w:val="center"/>
            </w:pPr>
            <w:r>
              <w:rPr>
                <w:rFonts w:ascii="Arial"/>
                <w:b w:val="false"/>
                <w:i w:val="false"/>
                <w:color w:val="000000"/>
                <w:sz w:val="15"/>
              </w:rPr>
              <w:t>01/01/2025</w:t>
            </w:r>
          </w:p>
          <w:bookmarkEnd w:id="7701"/>
        </w:tc>
        <w:tc>
          <w:tcPr>
            <w:tcW w:w="1361" w:type="dxa"/>
            <w:tcBorders>
              <w:top w:val="outset" w:color="000000" w:sz="8"/>
              <w:left w:val="outset" w:color="000000" w:sz="8"/>
              <w:bottom w:val="outset" w:color="000000" w:sz="8"/>
              <w:right w:val="outset" w:color="000000" w:sz="8"/>
            </w:tcBorders>
            <w:vAlign w:val="center"/>
          </w:tcPr>
          <w:bookmarkStart w:name="9508" w:id="7702"/>
          <w:p>
            <w:pPr>
              <w:spacing w:after="0"/>
              <w:ind w:left="0"/>
              <w:jc w:val="center"/>
            </w:pPr>
            <w:r>
              <w:rPr>
                <w:rFonts w:ascii="Arial"/>
                <w:b w:val="false"/>
                <w:i w:val="false"/>
                <w:color w:val="000000"/>
                <w:sz w:val="15"/>
              </w:rPr>
              <w:t>01/04/2025</w:t>
            </w:r>
          </w:p>
          <w:bookmarkEnd w:id="7702"/>
        </w:tc>
        <w:tc>
          <w:tcPr>
            <w:tcW w:w="967" w:type="dxa"/>
            <w:tcBorders>
              <w:top w:val="outset" w:color="000000" w:sz="8"/>
              <w:left w:val="outset" w:color="000000" w:sz="8"/>
              <w:bottom w:val="outset" w:color="000000" w:sz="8"/>
              <w:right w:val="outset" w:color="000000" w:sz="8"/>
            </w:tcBorders>
            <w:vAlign w:val="center"/>
          </w:tcPr>
          <w:bookmarkStart w:name="9509" w:id="7703"/>
          <w:p>
            <w:pPr>
              <w:spacing w:after="0"/>
              <w:ind w:left="0"/>
              <w:jc w:val="center"/>
            </w:pPr>
          </w:p>
          <w:bookmarkEnd w:id="77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10" w:id="7704"/>
          <w:p>
            <w:pPr>
              <w:spacing w:after="0"/>
              <w:ind w:left="0"/>
              <w:jc w:val="left"/>
            </w:pPr>
            <w:r>
              <w:rPr>
                <w:rFonts w:ascii="Arial"/>
                <w:b w:val="false"/>
                <w:i w:val="false"/>
                <w:color w:val="000000"/>
                <w:sz w:val="15"/>
              </w:rPr>
              <w:t>dexpanthenol, lidocaine, prednisolone</w:t>
            </w:r>
          </w:p>
          <w:bookmarkEnd w:id="7704"/>
        </w:tc>
        <w:tc>
          <w:tcPr>
            <w:tcW w:w="1152" w:type="dxa"/>
            <w:tcBorders>
              <w:top w:val="outset" w:color="000000" w:sz="8"/>
              <w:left w:val="outset" w:color="000000" w:sz="8"/>
              <w:bottom w:val="outset" w:color="000000" w:sz="8"/>
              <w:right w:val="outset" w:color="000000" w:sz="8"/>
            </w:tcBorders>
            <w:vAlign w:val="center"/>
          </w:tcPr>
          <w:bookmarkStart w:name="9511" w:id="7705"/>
          <w:p>
            <w:pPr>
              <w:spacing w:after="0"/>
              <w:ind w:left="0"/>
              <w:jc w:val="center"/>
            </w:pPr>
            <w:r>
              <w:rPr>
                <w:rFonts w:ascii="Arial"/>
                <w:b w:val="false"/>
                <w:i w:val="false"/>
                <w:color w:val="000000"/>
                <w:sz w:val="15"/>
              </w:rPr>
              <w:t>8 років</w:t>
            </w:r>
          </w:p>
          <w:bookmarkEnd w:id="7705"/>
        </w:tc>
        <w:tc>
          <w:tcPr>
            <w:tcW w:w="1361" w:type="dxa"/>
            <w:tcBorders>
              <w:top w:val="outset" w:color="000000" w:sz="8"/>
              <w:left w:val="outset" w:color="000000" w:sz="8"/>
              <w:bottom w:val="outset" w:color="000000" w:sz="8"/>
              <w:right w:val="outset" w:color="000000" w:sz="8"/>
            </w:tcBorders>
            <w:vAlign w:val="center"/>
          </w:tcPr>
          <w:bookmarkStart w:name="9512" w:id="7706"/>
          <w:p>
            <w:pPr>
              <w:spacing w:after="0"/>
              <w:ind w:left="0"/>
              <w:jc w:val="center"/>
            </w:pPr>
            <w:r>
              <w:rPr>
                <w:rFonts w:ascii="Arial"/>
                <w:b w:val="false"/>
                <w:i w:val="false"/>
                <w:color w:val="000000"/>
                <w:sz w:val="15"/>
              </w:rPr>
              <w:t>01/01/2020</w:t>
            </w:r>
          </w:p>
          <w:bookmarkEnd w:id="7706"/>
        </w:tc>
        <w:tc>
          <w:tcPr>
            <w:tcW w:w="1361" w:type="dxa"/>
            <w:tcBorders>
              <w:top w:val="outset" w:color="000000" w:sz="8"/>
              <w:left w:val="outset" w:color="000000" w:sz="8"/>
              <w:bottom w:val="outset" w:color="000000" w:sz="8"/>
              <w:right w:val="outset" w:color="000000" w:sz="8"/>
            </w:tcBorders>
            <w:vAlign w:val="center"/>
          </w:tcPr>
          <w:bookmarkStart w:name="9513" w:id="7707"/>
          <w:p>
            <w:pPr>
              <w:spacing w:after="0"/>
              <w:ind w:left="0"/>
              <w:jc w:val="center"/>
            </w:pPr>
            <w:r>
              <w:rPr>
                <w:rFonts w:ascii="Arial"/>
                <w:b w:val="false"/>
                <w:i w:val="false"/>
                <w:color w:val="000000"/>
                <w:sz w:val="15"/>
              </w:rPr>
              <w:t>31/03/2020</w:t>
            </w:r>
          </w:p>
          <w:bookmarkEnd w:id="7707"/>
        </w:tc>
        <w:tc>
          <w:tcPr>
            <w:tcW w:w="967" w:type="dxa"/>
            <w:tcBorders>
              <w:top w:val="outset" w:color="000000" w:sz="8"/>
              <w:left w:val="outset" w:color="000000" w:sz="8"/>
              <w:bottom w:val="outset" w:color="000000" w:sz="8"/>
              <w:right w:val="outset" w:color="000000" w:sz="8"/>
            </w:tcBorders>
            <w:vAlign w:val="center"/>
          </w:tcPr>
          <w:bookmarkStart w:name="9514" w:id="7708"/>
          <w:p>
            <w:pPr>
              <w:spacing w:after="0"/>
              <w:ind w:left="0"/>
              <w:jc w:val="center"/>
            </w:pPr>
          </w:p>
          <w:bookmarkEnd w:id="77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15" w:id="7709"/>
          <w:p>
            <w:pPr>
              <w:spacing w:after="0"/>
              <w:ind w:left="0"/>
              <w:jc w:val="left"/>
            </w:pPr>
            <w:r>
              <w:rPr>
                <w:rFonts w:ascii="Arial"/>
                <w:b w:val="false"/>
                <w:i w:val="false"/>
                <w:color w:val="000000"/>
                <w:sz w:val="15"/>
              </w:rPr>
              <w:t>dexpanthenol, miramistin</w:t>
            </w:r>
          </w:p>
          <w:bookmarkEnd w:id="7709"/>
        </w:tc>
        <w:tc>
          <w:tcPr>
            <w:tcW w:w="1152" w:type="dxa"/>
            <w:tcBorders>
              <w:top w:val="outset" w:color="000000" w:sz="8"/>
              <w:left w:val="outset" w:color="000000" w:sz="8"/>
              <w:bottom w:val="outset" w:color="000000" w:sz="8"/>
              <w:right w:val="outset" w:color="000000" w:sz="8"/>
            </w:tcBorders>
            <w:vAlign w:val="center"/>
          </w:tcPr>
          <w:bookmarkStart w:name="9516" w:id="7710"/>
          <w:p>
            <w:pPr>
              <w:spacing w:after="0"/>
              <w:ind w:left="0"/>
              <w:jc w:val="center"/>
            </w:pPr>
            <w:r>
              <w:rPr>
                <w:rFonts w:ascii="Arial"/>
                <w:b w:val="false"/>
                <w:i w:val="false"/>
                <w:color w:val="000000"/>
                <w:sz w:val="15"/>
              </w:rPr>
              <w:t>13 років</w:t>
            </w:r>
          </w:p>
          <w:bookmarkEnd w:id="7710"/>
        </w:tc>
        <w:tc>
          <w:tcPr>
            <w:tcW w:w="1361" w:type="dxa"/>
            <w:tcBorders>
              <w:top w:val="outset" w:color="000000" w:sz="8"/>
              <w:left w:val="outset" w:color="000000" w:sz="8"/>
              <w:bottom w:val="outset" w:color="000000" w:sz="8"/>
              <w:right w:val="outset" w:color="000000" w:sz="8"/>
            </w:tcBorders>
            <w:vAlign w:val="center"/>
          </w:tcPr>
          <w:bookmarkStart w:name="9517" w:id="7711"/>
          <w:p>
            <w:pPr>
              <w:spacing w:after="0"/>
              <w:ind w:left="0"/>
              <w:jc w:val="center"/>
            </w:pPr>
            <w:r>
              <w:rPr>
                <w:rFonts w:ascii="Arial"/>
                <w:b w:val="false"/>
                <w:i w:val="false"/>
                <w:color w:val="000000"/>
                <w:sz w:val="15"/>
              </w:rPr>
              <w:t>01/01/2025</w:t>
            </w:r>
          </w:p>
          <w:bookmarkEnd w:id="7711"/>
        </w:tc>
        <w:tc>
          <w:tcPr>
            <w:tcW w:w="1361" w:type="dxa"/>
            <w:tcBorders>
              <w:top w:val="outset" w:color="000000" w:sz="8"/>
              <w:left w:val="outset" w:color="000000" w:sz="8"/>
              <w:bottom w:val="outset" w:color="000000" w:sz="8"/>
              <w:right w:val="outset" w:color="000000" w:sz="8"/>
            </w:tcBorders>
            <w:vAlign w:val="center"/>
          </w:tcPr>
          <w:bookmarkStart w:name="9518" w:id="7712"/>
          <w:p>
            <w:pPr>
              <w:spacing w:after="0"/>
              <w:ind w:left="0"/>
              <w:jc w:val="center"/>
            </w:pPr>
            <w:r>
              <w:rPr>
                <w:rFonts w:ascii="Arial"/>
                <w:b w:val="false"/>
                <w:i w:val="false"/>
                <w:color w:val="000000"/>
                <w:sz w:val="15"/>
              </w:rPr>
              <w:t>01/04/2025</w:t>
            </w:r>
          </w:p>
          <w:bookmarkEnd w:id="7712"/>
        </w:tc>
        <w:tc>
          <w:tcPr>
            <w:tcW w:w="967" w:type="dxa"/>
            <w:tcBorders>
              <w:top w:val="outset" w:color="000000" w:sz="8"/>
              <w:left w:val="outset" w:color="000000" w:sz="8"/>
              <w:bottom w:val="outset" w:color="000000" w:sz="8"/>
              <w:right w:val="outset" w:color="000000" w:sz="8"/>
            </w:tcBorders>
            <w:vAlign w:val="center"/>
          </w:tcPr>
          <w:bookmarkStart w:name="9519" w:id="7713"/>
          <w:p>
            <w:pPr>
              <w:spacing w:after="0"/>
              <w:ind w:left="0"/>
              <w:jc w:val="center"/>
            </w:pPr>
          </w:p>
          <w:bookmarkEnd w:id="77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20" w:id="7714"/>
          <w:p>
            <w:pPr>
              <w:spacing w:after="0"/>
              <w:ind w:left="0"/>
              <w:jc w:val="left"/>
            </w:pPr>
            <w:r>
              <w:rPr>
                <w:rFonts w:ascii="Arial"/>
                <w:b w:val="false"/>
                <w:i w:val="false"/>
                <w:color w:val="000000"/>
                <w:sz w:val="15"/>
              </w:rPr>
              <w:t>dexpanthenol, polyvinyl alcohol</w:t>
            </w:r>
          </w:p>
          <w:bookmarkEnd w:id="7714"/>
        </w:tc>
        <w:tc>
          <w:tcPr>
            <w:tcW w:w="1152" w:type="dxa"/>
            <w:tcBorders>
              <w:top w:val="outset" w:color="000000" w:sz="8"/>
              <w:left w:val="outset" w:color="000000" w:sz="8"/>
              <w:bottom w:val="outset" w:color="000000" w:sz="8"/>
              <w:right w:val="outset" w:color="000000" w:sz="8"/>
            </w:tcBorders>
            <w:vAlign w:val="center"/>
          </w:tcPr>
          <w:bookmarkStart w:name="9521" w:id="7715"/>
          <w:p>
            <w:pPr>
              <w:spacing w:after="0"/>
              <w:ind w:left="0"/>
              <w:jc w:val="center"/>
            </w:pPr>
            <w:r>
              <w:rPr>
                <w:rFonts w:ascii="Arial"/>
                <w:b w:val="false"/>
                <w:i w:val="false"/>
                <w:color w:val="000000"/>
                <w:sz w:val="15"/>
              </w:rPr>
              <w:t>13 років</w:t>
            </w:r>
          </w:p>
          <w:bookmarkEnd w:id="7715"/>
        </w:tc>
        <w:tc>
          <w:tcPr>
            <w:tcW w:w="1361" w:type="dxa"/>
            <w:tcBorders>
              <w:top w:val="outset" w:color="000000" w:sz="8"/>
              <w:left w:val="outset" w:color="000000" w:sz="8"/>
              <w:bottom w:val="outset" w:color="000000" w:sz="8"/>
              <w:right w:val="outset" w:color="000000" w:sz="8"/>
            </w:tcBorders>
            <w:vAlign w:val="center"/>
          </w:tcPr>
          <w:bookmarkStart w:name="9522" w:id="7716"/>
          <w:p>
            <w:pPr>
              <w:spacing w:after="0"/>
              <w:ind w:left="0"/>
              <w:jc w:val="center"/>
            </w:pPr>
            <w:r>
              <w:rPr>
                <w:rFonts w:ascii="Arial"/>
                <w:b w:val="false"/>
                <w:i w:val="false"/>
                <w:color w:val="000000"/>
                <w:sz w:val="15"/>
              </w:rPr>
              <w:t>01/01/2025</w:t>
            </w:r>
          </w:p>
          <w:bookmarkEnd w:id="7716"/>
        </w:tc>
        <w:tc>
          <w:tcPr>
            <w:tcW w:w="1361" w:type="dxa"/>
            <w:tcBorders>
              <w:top w:val="outset" w:color="000000" w:sz="8"/>
              <w:left w:val="outset" w:color="000000" w:sz="8"/>
              <w:bottom w:val="outset" w:color="000000" w:sz="8"/>
              <w:right w:val="outset" w:color="000000" w:sz="8"/>
            </w:tcBorders>
            <w:vAlign w:val="center"/>
          </w:tcPr>
          <w:bookmarkStart w:name="9523" w:id="7717"/>
          <w:p>
            <w:pPr>
              <w:spacing w:after="0"/>
              <w:ind w:left="0"/>
              <w:jc w:val="center"/>
            </w:pPr>
            <w:r>
              <w:rPr>
                <w:rFonts w:ascii="Arial"/>
                <w:b w:val="false"/>
                <w:i w:val="false"/>
                <w:color w:val="000000"/>
                <w:sz w:val="15"/>
              </w:rPr>
              <w:t>01/04/2025</w:t>
            </w:r>
          </w:p>
          <w:bookmarkEnd w:id="7717"/>
        </w:tc>
        <w:tc>
          <w:tcPr>
            <w:tcW w:w="967" w:type="dxa"/>
            <w:tcBorders>
              <w:top w:val="outset" w:color="000000" w:sz="8"/>
              <w:left w:val="outset" w:color="000000" w:sz="8"/>
              <w:bottom w:val="outset" w:color="000000" w:sz="8"/>
              <w:right w:val="outset" w:color="000000" w:sz="8"/>
            </w:tcBorders>
            <w:vAlign w:val="center"/>
          </w:tcPr>
          <w:bookmarkStart w:name="9524" w:id="7718"/>
          <w:p>
            <w:pPr>
              <w:spacing w:after="0"/>
              <w:ind w:left="0"/>
              <w:jc w:val="center"/>
            </w:pPr>
          </w:p>
          <w:bookmarkEnd w:id="77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25" w:id="7719"/>
          <w:p>
            <w:pPr>
              <w:spacing w:after="0"/>
              <w:ind w:left="0"/>
              <w:jc w:val="left"/>
            </w:pPr>
            <w:r>
              <w:rPr>
                <w:rFonts w:ascii="Arial"/>
                <w:b w:val="false"/>
                <w:i w:val="false"/>
                <w:color w:val="000000"/>
                <w:sz w:val="15"/>
              </w:rPr>
              <w:t>dexpanthenol, sodium hyaluronate</w:t>
            </w:r>
          </w:p>
          <w:bookmarkEnd w:id="7719"/>
        </w:tc>
        <w:tc>
          <w:tcPr>
            <w:tcW w:w="1152" w:type="dxa"/>
            <w:tcBorders>
              <w:top w:val="outset" w:color="000000" w:sz="8"/>
              <w:left w:val="outset" w:color="000000" w:sz="8"/>
              <w:bottom w:val="outset" w:color="000000" w:sz="8"/>
              <w:right w:val="outset" w:color="000000" w:sz="8"/>
            </w:tcBorders>
            <w:vAlign w:val="center"/>
          </w:tcPr>
          <w:bookmarkStart w:name="9526" w:id="7720"/>
          <w:p>
            <w:pPr>
              <w:spacing w:after="0"/>
              <w:ind w:left="0"/>
              <w:jc w:val="center"/>
            </w:pPr>
            <w:r>
              <w:rPr>
                <w:rFonts w:ascii="Arial"/>
                <w:b w:val="false"/>
                <w:i w:val="false"/>
                <w:color w:val="000000"/>
                <w:sz w:val="15"/>
              </w:rPr>
              <w:t>13 років</w:t>
            </w:r>
          </w:p>
          <w:bookmarkEnd w:id="7720"/>
        </w:tc>
        <w:tc>
          <w:tcPr>
            <w:tcW w:w="1361" w:type="dxa"/>
            <w:tcBorders>
              <w:top w:val="outset" w:color="000000" w:sz="8"/>
              <w:left w:val="outset" w:color="000000" w:sz="8"/>
              <w:bottom w:val="outset" w:color="000000" w:sz="8"/>
              <w:right w:val="outset" w:color="000000" w:sz="8"/>
            </w:tcBorders>
            <w:vAlign w:val="center"/>
          </w:tcPr>
          <w:bookmarkStart w:name="9527" w:id="7721"/>
          <w:p>
            <w:pPr>
              <w:spacing w:after="0"/>
              <w:ind w:left="0"/>
              <w:jc w:val="center"/>
            </w:pPr>
            <w:r>
              <w:rPr>
                <w:rFonts w:ascii="Arial"/>
                <w:b w:val="false"/>
                <w:i w:val="false"/>
                <w:color w:val="000000"/>
                <w:sz w:val="15"/>
              </w:rPr>
              <w:t>01/01/2025</w:t>
            </w:r>
          </w:p>
          <w:bookmarkEnd w:id="7721"/>
        </w:tc>
        <w:tc>
          <w:tcPr>
            <w:tcW w:w="1361" w:type="dxa"/>
            <w:tcBorders>
              <w:top w:val="outset" w:color="000000" w:sz="8"/>
              <w:left w:val="outset" w:color="000000" w:sz="8"/>
              <w:bottom w:val="outset" w:color="000000" w:sz="8"/>
              <w:right w:val="outset" w:color="000000" w:sz="8"/>
            </w:tcBorders>
            <w:vAlign w:val="center"/>
          </w:tcPr>
          <w:bookmarkStart w:name="9528" w:id="7722"/>
          <w:p>
            <w:pPr>
              <w:spacing w:after="0"/>
              <w:ind w:left="0"/>
              <w:jc w:val="center"/>
            </w:pPr>
            <w:r>
              <w:rPr>
                <w:rFonts w:ascii="Arial"/>
                <w:b w:val="false"/>
                <w:i w:val="false"/>
                <w:color w:val="000000"/>
                <w:sz w:val="15"/>
              </w:rPr>
              <w:t>01/04/2025</w:t>
            </w:r>
          </w:p>
          <w:bookmarkEnd w:id="7722"/>
        </w:tc>
        <w:tc>
          <w:tcPr>
            <w:tcW w:w="967" w:type="dxa"/>
            <w:tcBorders>
              <w:top w:val="outset" w:color="000000" w:sz="8"/>
              <w:left w:val="outset" w:color="000000" w:sz="8"/>
              <w:bottom w:val="outset" w:color="000000" w:sz="8"/>
              <w:right w:val="outset" w:color="000000" w:sz="8"/>
            </w:tcBorders>
            <w:vAlign w:val="center"/>
          </w:tcPr>
          <w:bookmarkStart w:name="9529" w:id="7723"/>
          <w:p>
            <w:pPr>
              <w:spacing w:after="0"/>
              <w:ind w:left="0"/>
              <w:jc w:val="center"/>
            </w:pPr>
          </w:p>
          <w:bookmarkEnd w:id="77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30" w:id="7724"/>
          <w:p>
            <w:pPr>
              <w:spacing w:after="0"/>
              <w:ind w:left="0"/>
              <w:jc w:val="left"/>
            </w:pPr>
            <w:r>
              <w:rPr>
                <w:rFonts w:ascii="Arial"/>
                <w:b w:val="false"/>
                <w:i w:val="false"/>
                <w:color w:val="000000"/>
                <w:sz w:val="15"/>
              </w:rPr>
              <w:t>dexpanthenol, xylometazoline</w:t>
            </w:r>
          </w:p>
          <w:bookmarkEnd w:id="7724"/>
        </w:tc>
        <w:tc>
          <w:tcPr>
            <w:tcW w:w="1152" w:type="dxa"/>
            <w:tcBorders>
              <w:top w:val="outset" w:color="000000" w:sz="8"/>
              <w:left w:val="outset" w:color="000000" w:sz="8"/>
              <w:bottom w:val="outset" w:color="000000" w:sz="8"/>
              <w:right w:val="outset" w:color="000000" w:sz="8"/>
            </w:tcBorders>
            <w:vAlign w:val="center"/>
          </w:tcPr>
          <w:bookmarkStart w:name="9531" w:id="7725"/>
          <w:p>
            <w:pPr>
              <w:spacing w:after="0"/>
              <w:ind w:left="0"/>
              <w:jc w:val="center"/>
            </w:pPr>
            <w:r>
              <w:rPr>
                <w:rFonts w:ascii="Arial"/>
                <w:b w:val="false"/>
                <w:i w:val="false"/>
                <w:color w:val="000000"/>
                <w:sz w:val="15"/>
              </w:rPr>
              <w:t>8 років</w:t>
            </w:r>
          </w:p>
          <w:bookmarkEnd w:id="7725"/>
        </w:tc>
        <w:tc>
          <w:tcPr>
            <w:tcW w:w="1361" w:type="dxa"/>
            <w:tcBorders>
              <w:top w:val="outset" w:color="000000" w:sz="8"/>
              <w:left w:val="outset" w:color="000000" w:sz="8"/>
              <w:bottom w:val="outset" w:color="000000" w:sz="8"/>
              <w:right w:val="outset" w:color="000000" w:sz="8"/>
            </w:tcBorders>
            <w:vAlign w:val="center"/>
          </w:tcPr>
          <w:bookmarkStart w:name="9532" w:id="7726"/>
          <w:p>
            <w:pPr>
              <w:spacing w:after="0"/>
              <w:ind w:left="0"/>
              <w:jc w:val="center"/>
            </w:pPr>
            <w:r>
              <w:rPr>
                <w:rFonts w:ascii="Arial"/>
                <w:b w:val="false"/>
                <w:i w:val="false"/>
                <w:color w:val="000000"/>
                <w:sz w:val="15"/>
              </w:rPr>
              <w:t>31/05/2020</w:t>
            </w:r>
          </w:p>
          <w:bookmarkEnd w:id="7726"/>
        </w:tc>
        <w:tc>
          <w:tcPr>
            <w:tcW w:w="1361" w:type="dxa"/>
            <w:tcBorders>
              <w:top w:val="outset" w:color="000000" w:sz="8"/>
              <w:left w:val="outset" w:color="000000" w:sz="8"/>
              <w:bottom w:val="outset" w:color="000000" w:sz="8"/>
              <w:right w:val="outset" w:color="000000" w:sz="8"/>
            </w:tcBorders>
            <w:vAlign w:val="center"/>
          </w:tcPr>
          <w:bookmarkStart w:name="9533" w:id="7727"/>
          <w:p>
            <w:pPr>
              <w:spacing w:after="0"/>
              <w:ind w:left="0"/>
              <w:jc w:val="center"/>
            </w:pPr>
            <w:r>
              <w:rPr>
                <w:rFonts w:ascii="Arial"/>
                <w:b w:val="false"/>
                <w:i w:val="false"/>
                <w:color w:val="000000"/>
                <w:sz w:val="15"/>
              </w:rPr>
              <w:t>29/08/2020</w:t>
            </w:r>
          </w:p>
          <w:bookmarkEnd w:id="7727"/>
        </w:tc>
        <w:tc>
          <w:tcPr>
            <w:tcW w:w="967" w:type="dxa"/>
            <w:tcBorders>
              <w:top w:val="outset" w:color="000000" w:sz="8"/>
              <w:left w:val="outset" w:color="000000" w:sz="8"/>
              <w:bottom w:val="outset" w:color="000000" w:sz="8"/>
              <w:right w:val="outset" w:color="000000" w:sz="8"/>
            </w:tcBorders>
            <w:vAlign w:val="center"/>
          </w:tcPr>
          <w:bookmarkStart w:name="9534" w:id="7728"/>
          <w:p>
            <w:pPr>
              <w:spacing w:after="0"/>
              <w:ind w:left="0"/>
              <w:jc w:val="center"/>
            </w:pPr>
          </w:p>
          <w:bookmarkEnd w:id="77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35" w:id="7729"/>
          <w:p>
            <w:pPr>
              <w:spacing w:after="0"/>
              <w:ind w:left="0"/>
              <w:jc w:val="left"/>
            </w:pPr>
            <w:r>
              <w:rPr>
                <w:rFonts w:ascii="Arial"/>
                <w:b w:val="false"/>
                <w:i w:val="false"/>
                <w:color w:val="000000"/>
                <w:sz w:val="15"/>
              </w:rPr>
              <w:t>dextran</w:t>
            </w:r>
          </w:p>
          <w:bookmarkEnd w:id="7729"/>
        </w:tc>
        <w:tc>
          <w:tcPr>
            <w:tcW w:w="1152" w:type="dxa"/>
            <w:tcBorders>
              <w:top w:val="outset" w:color="000000" w:sz="8"/>
              <w:left w:val="outset" w:color="000000" w:sz="8"/>
              <w:bottom w:val="outset" w:color="000000" w:sz="8"/>
              <w:right w:val="outset" w:color="000000" w:sz="8"/>
            </w:tcBorders>
            <w:vAlign w:val="center"/>
          </w:tcPr>
          <w:bookmarkStart w:name="9536" w:id="7730"/>
          <w:p>
            <w:pPr>
              <w:spacing w:after="0"/>
              <w:ind w:left="0"/>
              <w:jc w:val="center"/>
            </w:pPr>
            <w:r>
              <w:rPr>
                <w:rFonts w:ascii="Arial"/>
                <w:b w:val="false"/>
                <w:i w:val="false"/>
                <w:color w:val="000000"/>
                <w:sz w:val="15"/>
              </w:rPr>
              <w:t>13 років</w:t>
            </w:r>
          </w:p>
          <w:bookmarkEnd w:id="7730"/>
        </w:tc>
        <w:tc>
          <w:tcPr>
            <w:tcW w:w="1361" w:type="dxa"/>
            <w:tcBorders>
              <w:top w:val="outset" w:color="000000" w:sz="8"/>
              <w:left w:val="outset" w:color="000000" w:sz="8"/>
              <w:bottom w:val="outset" w:color="000000" w:sz="8"/>
              <w:right w:val="outset" w:color="000000" w:sz="8"/>
            </w:tcBorders>
            <w:vAlign w:val="center"/>
          </w:tcPr>
          <w:bookmarkStart w:name="9537" w:id="7731"/>
          <w:p>
            <w:pPr>
              <w:spacing w:after="0"/>
              <w:ind w:left="0"/>
              <w:jc w:val="center"/>
            </w:pPr>
            <w:r>
              <w:rPr>
                <w:rFonts w:ascii="Arial"/>
                <w:b w:val="false"/>
                <w:i w:val="false"/>
                <w:color w:val="000000"/>
                <w:sz w:val="15"/>
              </w:rPr>
              <w:t>01/01/2025</w:t>
            </w:r>
          </w:p>
          <w:bookmarkEnd w:id="7731"/>
        </w:tc>
        <w:tc>
          <w:tcPr>
            <w:tcW w:w="1361" w:type="dxa"/>
            <w:tcBorders>
              <w:top w:val="outset" w:color="000000" w:sz="8"/>
              <w:left w:val="outset" w:color="000000" w:sz="8"/>
              <w:bottom w:val="outset" w:color="000000" w:sz="8"/>
              <w:right w:val="outset" w:color="000000" w:sz="8"/>
            </w:tcBorders>
            <w:vAlign w:val="center"/>
          </w:tcPr>
          <w:bookmarkStart w:name="9538" w:id="7732"/>
          <w:p>
            <w:pPr>
              <w:spacing w:after="0"/>
              <w:ind w:left="0"/>
              <w:jc w:val="center"/>
            </w:pPr>
            <w:r>
              <w:rPr>
                <w:rFonts w:ascii="Arial"/>
                <w:b w:val="false"/>
                <w:i w:val="false"/>
                <w:color w:val="000000"/>
                <w:sz w:val="15"/>
              </w:rPr>
              <w:t>01/04/2025</w:t>
            </w:r>
          </w:p>
          <w:bookmarkEnd w:id="7732"/>
        </w:tc>
        <w:tc>
          <w:tcPr>
            <w:tcW w:w="967" w:type="dxa"/>
            <w:tcBorders>
              <w:top w:val="outset" w:color="000000" w:sz="8"/>
              <w:left w:val="outset" w:color="000000" w:sz="8"/>
              <w:bottom w:val="outset" w:color="000000" w:sz="8"/>
              <w:right w:val="outset" w:color="000000" w:sz="8"/>
            </w:tcBorders>
            <w:vAlign w:val="center"/>
          </w:tcPr>
          <w:bookmarkStart w:name="9539" w:id="7733"/>
          <w:p>
            <w:pPr>
              <w:spacing w:after="0"/>
              <w:ind w:left="0"/>
              <w:jc w:val="center"/>
            </w:pPr>
          </w:p>
          <w:bookmarkEnd w:id="77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40" w:id="7734"/>
          <w:p>
            <w:pPr>
              <w:spacing w:after="0"/>
              <w:ind w:left="0"/>
              <w:jc w:val="left"/>
            </w:pPr>
            <w:r>
              <w:rPr>
                <w:rFonts w:ascii="Arial"/>
                <w:b w:val="false"/>
                <w:i w:val="false"/>
                <w:color w:val="000000"/>
                <w:sz w:val="15"/>
              </w:rPr>
              <w:t>dextran, sodium chloride / dextran 40, sodium chloride</w:t>
            </w:r>
          </w:p>
          <w:bookmarkEnd w:id="7734"/>
        </w:tc>
        <w:tc>
          <w:tcPr>
            <w:tcW w:w="1152" w:type="dxa"/>
            <w:tcBorders>
              <w:top w:val="outset" w:color="000000" w:sz="8"/>
              <w:left w:val="outset" w:color="000000" w:sz="8"/>
              <w:bottom w:val="outset" w:color="000000" w:sz="8"/>
              <w:right w:val="outset" w:color="000000" w:sz="8"/>
            </w:tcBorders>
            <w:vAlign w:val="center"/>
          </w:tcPr>
          <w:bookmarkStart w:name="9541" w:id="7735"/>
          <w:p>
            <w:pPr>
              <w:spacing w:after="0"/>
              <w:ind w:left="0"/>
              <w:jc w:val="center"/>
            </w:pPr>
            <w:r>
              <w:rPr>
                <w:rFonts w:ascii="Arial"/>
                <w:b w:val="false"/>
                <w:i w:val="false"/>
                <w:color w:val="000000"/>
                <w:sz w:val="15"/>
              </w:rPr>
              <w:t>13 років</w:t>
            </w:r>
          </w:p>
          <w:bookmarkEnd w:id="7735"/>
        </w:tc>
        <w:tc>
          <w:tcPr>
            <w:tcW w:w="1361" w:type="dxa"/>
            <w:tcBorders>
              <w:top w:val="outset" w:color="000000" w:sz="8"/>
              <w:left w:val="outset" w:color="000000" w:sz="8"/>
              <w:bottom w:val="outset" w:color="000000" w:sz="8"/>
              <w:right w:val="outset" w:color="000000" w:sz="8"/>
            </w:tcBorders>
            <w:vAlign w:val="center"/>
          </w:tcPr>
          <w:bookmarkStart w:name="9542" w:id="7736"/>
          <w:p>
            <w:pPr>
              <w:spacing w:after="0"/>
              <w:ind w:left="0"/>
              <w:jc w:val="center"/>
            </w:pPr>
            <w:r>
              <w:rPr>
                <w:rFonts w:ascii="Arial"/>
                <w:b w:val="false"/>
                <w:i w:val="false"/>
                <w:color w:val="000000"/>
                <w:sz w:val="15"/>
              </w:rPr>
              <w:t>01/01/2025</w:t>
            </w:r>
          </w:p>
          <w:bookmarkEnd w:id="7736"/>
        </w:tc>
        <w:tc>
          <w:tcPr>
            <w:tcW w:w="1361" w:type="dxa"/>
            <w:tcBorders>
              <w:top w:val="outset" w:color="000000" w:sz="8"/>
              <w:left w:val="outset" w:color="000000" w:sz="8"/>
              <w:bottom w:val="outset" w:color="000000" w:sz="8"/>
              <w:right w:val="outset" w:color="000000" w:sz="8"/>
            </w:tcBorders>
            <w:vAlign w:val="center"/>
          </w:tcPr>
          <w:bookmarkStart w:name="9543" w:id="7737"/>
          <w:p>
            <w:pPr>
              <w:spacing w:after="0"/>
              <w:ind w:left="0"/>
              <w:jc w:val="center"/>
            </w:pPr>
            <w:r>
              <w:rPr>
                <w:rFonts w:ascii="Arial"/>
                <w:b w:val="false"/>
                <w:i w:val="false"/>
                <w:color w:val="000000"/>
                <w:sz w:val="15"/>
              </w:rPr>
              <w:t>01/04/2025</w:t>
            </w:r>
          </w:p>
          <w:bookmarkEnd w:id="7737"/>
        </w:tc>
        <w:tc>
          <w:tcPr>
            <w:tcW w:w="967" w:type="dxa"/>
            <w:tcBorders>
              <w:top w:val="outset" w:color="000000" w:sz="8"/>
              <w:left w:val="outset" w:color="000000" w:sz="8"/>
              <w:bottom w:val="outset" w:color="000000" w:sz="8"/>
              <w:right w:val="outset" w:color="000000" w:sz="8"/>
            </w:tcBorders>
            <w:vAlign w:val="center"/>
          </w:tcPr>
          <w:bookmarkStart w:name="9544" w:id="7738"/>
          <w:p>
            <w:pPr>
              <w:spacing w:after="0"/>
              <w:ind w:left="0"/>
              <w:jc w:val="center"/>
            </w:pPr>
          </w:p>
          <w:bookmarkEnd w:id="77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45" w:id="7739"/>
          <w:p>
            <w:pPr>
              <w:spacing w:after="0"/>
              <w:ind w:left="0"/>
              <w:jc w:val="left"/>
            </w:pPr>
            <w:r>
              <w:rPr>
                <w:rFonts w:ascii="Arial"/>
                <w:b w:val="false"/>
                <w:i w:val="false"/>
                <w:color w:val="000000"/>
                <w:sz w:val="15"/>
              </w:rPr>
              <w:t>dextran 40, sodium chloride, potassium chloride, magnesium sulphate heptahydrate, disodium phosphate dodecahydrate, monopotassium phosphate, dextrose monohydrate</w:t>
            </w:r>
          </w:p>
          <w:bookmarkEnd w:id="7739"/>
        </w:tc>
        <w:tc>
          <w:tcPr>
            <w:tcW w:w="1152" w:type="dxa"/>
            <w:tcBorders>
              <w:top w:val="outset" w:color="000000" w:sz="8"/>
              <w:left w:val="outset" w:color="000000" w:sz="8"/>
              <w:bottom w:val="outset" w:color="000000" w:sz="8"/>
              <w:right w:val="outset" w:color="000000" w:sz="8"/>
            </w:tcBorders>
            <w:vAlign w:val="center"/>
          </w:tcPr>
          <w:bookmarkStart w:name="9546" w:id="7740"/>
          <w:p>
            <w:pPr>
              <w:spacing w:after="0"/>
              <w:ind w:left="0"/>
              <w:jc w:val="center"/>
            </w:pPr>
            <w:r>
              <w:rPr>
                <w:rFonts w:ascii="Arial"/>
                <w:b w:val="false"/>
                <w:i w:val="false"/>
                <w:color w:val="000000"/>
                <w:sz w:val="15"/>
              </w:rPr>
              <w:t>13 років</w:t>
            </w:r>
          </w:p>
          <w:bookmarkEnd w:id="7740"/>
        </w:tc>
        <w:tc>
          <w:tcPr>
            <w:tcW w:w="1361" w:type="dxa"/>
            <w:tcBorders>
              <w:top w:val="outset" w:color="000000" w:sz="8"/>
              <w:left w:val="outset" w:color="000000" w:sz="8"/>
              <w:bottom w:val="outset" w:color="000000" w:sz="8"/>
              <w:right w:val="outset" w:color="000000" w:sz="8"/>
            </w:tcBorders>
            <w:vAlign w:val="center"/>
          </w:tcPr>
          <w:bookmarkStart w:name="9547" w:id="7741"/>
          <w:p>
            <w:pPr>
              <w:spacing w:after="0"/>
              <w:ind w:left="0"/>
              <w:jc w:val="center"/>
            </w:pPr>
            <w:r>
              <w:rPr>
                <w:rFonts w:ascii="Arial"/>
                <w:b w:val="false"/>
                <w:i w:val="false"/>
                <w:color w:val="000000"/>
                <w:sz w:val="15"/>
              </w:rPr>
              <w:t>01/01/2025</w:t>
            </w:r>
          </w:p>
          <w:bookmarkEnd w:id="7741"/>
        </w:tc>
        <w:tc>
          <w:tcPr>
            <w:tcW w:w="1361" w:type="dxa"/>
            <w:tcBorders>
              <w:top w:val="outset" w:color="000000" w:sz="8"/>
              <w:left w:val="outset" w:color="000000" w:sz="8"/>
              <w:bottom w:val="outset" w:color="000000" w:sz="8"/>
              <w:right w:val="outset" w:color="000000" w:sz="8"/>
            </w:tcBorders>
            <w:vAlign w:val="center"/>
          </w:tcPr>
          <w:bookmarkStart w:name="9548" w:id="7742"/>
          <w:p>
            <w:pPr>
              <w:spacing w:after="0"/>
              <w:ind w:left="0"/>
              <w:jc w:val="center"/>
            </w:pPr>
            <w:r>
              <w:rPr>
                <w:rFonts w:ascii="Arial"/>
                <w:b w:val="false"/>
                <w:i w:val="false"/>
                <w:color w:val="000000"/>
                <w:sz w:val="15"/>
              </w:rPr>
              <w:t>01/04/2025</w:t>
            </w:r>
          </w:p>
          <w:bookmarkEnd w:id="7742"/>
        </w:tc>
        <w:tc>
          <w:tcPr>
            <w:tcW w:w="967" w:type="dxa"/>
            <w:tcBorders>
              <w:top w:val="outset" w:color="000000" w:sz="8"/>
              <w:left w:val="outset" w:color="000000" w:sz="8"/>
              <w:bottom w:val="outset" w:color="000000" w:sz="8"/>
              <w:right w:val="outset" w:color="000000" w:sz="8"/>
            </w:tcBorders>
            <w:vAlign w:val="center"/>
          </w:tcPr>
          <w:bookmarkStart w:name="9549" w:id="7743"/>
          <w:p>
            <w:pPr>
              <w:spacing w:after="0"/>
              <w:ind w:left="0"/>
              <w:jc w:val="center"/>
            </w:pPr>
          </w:p>
          <w:bookmarkEnd w:id="77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50" w:id="7744"/>
          <w:p>
            <w:pPr>
              <w:spacing w:after="0"/>
              <w:ind w:left="0"/>
              <w:jc w:val="left"/>
            </w:pPr>
            <w:r>
              <w:rPr>
                <w:rFonts w:ascii="Arial"/>
                <w:b w:val="false"/>
                <w:i w:val="false"/>
                <w:color w:val="000000"/>
                <w:sz w:val="15"/>
              </w:rPr>
              <w:t>dextran 70, hypromellose</w:t>
            </w:r>
          </w:p>
          <w:bookmarkEnd w:id="7744"/>
        </w:tc>
        <w:tc>
          <w:tcPr>
            <w:tcW w:w="1152" w:type="dxa"/>
            <w:tcBorders>
              <w:top w:val="outset" w:color="000000" w:sz="8"/>
              <w:left w:val="outset" w:color="000000" w:sz="8"/>
              <w:bottom w:val="outset" w:color="000000" w:sz="8"/>
              <w:right w:val="outset" w:color="000000" w:sz="8"/>
            </w:tcBorders>
            <w:vAlign w:val="center"/>
          </w:tcPr>
          <w:bookmarkStart w:name="9551" w:id="7745"/>
          <w:p>
            <w:pPr>
              <w:spacing w:after="0"/>
              <w:ind w:left="0"/>
              <w:jc w:val="center"/>
            </w:pPr>
            <w:r>
              <w:rPr>
                <w:rFonts w:ascii="Arial"/>
                <w:b w:val="false"/>
                <w:i w:val="false"/>
                <w:color w:val="000000"/>
                <w:sz w:val="15"/>
              </w:rPr>
              <w:t>13 років</w:t>
            </w:r>
          </w:p>
          <w:bookmarkEnd w:id="7745"/>
        </w:tc>
        <w:tc>
          <w:tcPr>
            <w:tcW w:w="1361" w:type="dxa"/>
            <w:tcBorders>
              <w:top w:val="outset" w:color="000000" w:sz="8"/>
              <w:left w:val="outset" w:color="000000" w:sz="8"/>
              <w:bottom w:val="outset" w:color="000000" w:sz="8"/>
              <w:right w:val="outset" w:color="000000" w:sz="8"/>
            </w:tcBorders>
            <w:vAlign w:val="center"/>
          </w:tcPr>
          <w:bookmarkStart w:name="9552" w:id="7746"/>
          <w:p>
            <w:pPr>
              <w:spacing w:after="0"/>
              <w:ind w:left="0"/>
              <w:jc w:val="center"/>
            </w:pPr>
            <w:r>
              <w:rPr>
                <w:rFonts w:ascii="Arial"/>
                <w:b w:val="false"/>
                <w:i w:val="false"/>
                <w:color w:val="000000"/>
                <w:sz w:val="15"/>
              </w:rPr>
              <w:t>31/05/2025</w:t>
            </w:r>
          </w:p>
          <w:bookmarkEnd w:id="7746"/>
        </w:tc>
        <w:tc>
          <w:tcPr>
            <w:tcW w:w="1361" w:type="dxa"/>
            <w:tcBorders>
              <w:top w:val="outset" w:color="000000" w:sz="8"/>
              <w:left w:val="outset" w:color="000000" w:sz="8"/>
              <w:bottom w:val="outset" w:color="000000" w:sz="8"/>
              <w:right w:val="outset" w:color="000000" w:sz="8"/>
            </w:tcBorders>
            <w:vAlign w:val="center"/>
          </w:tcPr>
          <w:bookmarkStart w:name="9553" w:id="7747"/>
          <w:p>
            <w:pPr>
              <w:spacing w:after="0"/>
              <w:ind w:left="0"/>
              <w:jc w:val="center"/>
            </w:pPr>
            <w:r>
              <w:rPr>
                <w:rFonts w:ascii="Arial"/>
                <w:b w:val="false"/>
                <w:i w:val="false"/>
                <w:color w:val="000000"/>
                <w:sz w:val="15"/>
              </w:rPr>
              <w:t>29/08/2025</w:t>
            </w:r>
          </w:p>
          <w:bookmarkEnd w:id="7747"/>
        </w:tc>
        <w:tc>
          <w:tcPr>
            <w:tcW w:w="967" w:type="dxa"/>
            <w:tcBorders>
              <w:top w:val="outset" w:color="000000" w:sz="8"/>
              <w:left w:val="outset" w:color="000000" w:sz="8"/>
              <w:bottom w:val="outset" w:color="000000" w:sz="8"/>
              <w:right w:val="outset" w:color="000000" w:sz="8"/>
            </w:tcBorders>
            <w:vAlign w:val="center"/>
          </w:tcPr>
          <w:bookmarkStart w:name="9554" w:id="7748"/>
          <w:p>
            <w:pPr>
              <w:spacing w:after="0"/>
              <w:ind w:left="0"/>
              <w:jc w:val="center"/>
            </w:pPr>
          </w:p>
          <w:bookmarkEnd w:id="77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55" w:id="7749"/>
          <w:p>
            <w:pPr>
              <w:spacing w:after="0"/>
              <w:ind w:left="0"/>
              <w:jc w:val="left"/>
            </w:pPr>
            <w:r>
              <w:rPr>
                <w:rFonts w:ascii="Arial"/>
                <w:b w:val="false"/>
                <w:i w:val="false"/>
                <w:color w:val="000000"/>
                <w:sz w:val="15"/>
              </w:rPr>
              <w:t>dextran 70, sodium chloride</w:t>
            </w:r>
          </w:p>
          <w:bookmarkEnd w:id="7749"/>
        </w:tc>
        <w:tc>
          <w:tcPr>
            <w:tcW w:w="1152" w:type="dxa"/>
            <w:tcBorders>
              <w:top w:val="outset" w:color="000000" w:sz="8"/>
              <w:left w:val="outset" w:color="000000" w:sz="8"/>
              <w:bottom w:val="outset" w:color="000000" w:sz="8"/>
              <w:right w:val="outset" w:color="000000" w:sz="8"/>
            </w:tcBorders>
            <w:vAlign w:val="center"/>
          </w:tcPr>
          <w:bookmarkStart w:name="9556" w:id="7750"/>
          <w:p>
            <w:pPr>
              <w:spacing w:after="0"/>
              <w:ind w:left="0"/>
              <w:jc w:val="center"/>
            </w:pPr>
            <w:r>
              <w:rPr>
                <w:rFonts w:ascii="Arial"/>
                <w:b w:val="false"/>
                <w:i w:val="false"/>
                <w:color w:val="000000"/>
                <w:sz w:val="15"/>
              </w:rPr>
              <w:t>13 років</w:t>
            </w:r>
          </w:p>
          <w:bookmarkEnd w:id="7750"/>
        </w:tc>
        <w:tc>
          <w:tcPr>
            <w:tcW w:w="1361" w:type="dxa"/>
            <w:tcBorders>
              <w:top w:val="outset" w:color="000000" w:sz="8"/>
              <w:left w:val="outset" w:color="000000" w:sz="8"/>
              <w:bottom w:val="outset" w:color="000000" w:sz="8"/>
              <w:right w:val="outset" w:color="000000" w:sz="8"/>
            </w:tcBorders>
            <w:vAlign w:val="center"/>
          </w:tcPr>
          <w:bookmarkStart w:name="9557" w:id="7751"/>
          <w:p>
            <w:pPr>
              <w:spacing w:after="0"/>
              <w:ind w:left="0"/>
              <w:jc w:val="center"/>
            </w:pPr>
            <w:r>
              <w:rPr>
                <w:rFonts w:ascii="Arial"/>
                <w:b w:val="false"/>
                <w:i w:val="false"/>
                <w:color w:val="000000"/>
                <w:sz w:val="15"/>
              </w:rPr>
              <w:t>01/01/2025</w:t>
            </w:r>
          </w:p>
          <w:bookmarkEnd w:id="7751"/>
        </w:tc>
        <w:tc>
          <w:tcPr>
            <w:tcW w:w="1361" w:type="dxa"/>
            <w:tcBorders>
              <w:top w:val="outset" w:color="000000" w:sz="8"/>
              <w:left w:val="outset" w:color="000000" w:sz="8"/>
              <w:bottom w:val="outset" w:color="000000" w:sz="8"/>
              <w:right w:val="outset" w:color="000000" w:sz="8"/>
            </w:tcBorders>
            <w:vAlign w:val="center"/>
          </w:tcPr>
          <w:bookmarkStart w:name="9558" w:id="7752"/>
          <w:p>
            <w:pPr>
              <w:spacing w:after="0"/>
              <w:ind w:left="0"/>
              <w:jc w:val="center"/>
            </w:pPr>
            <w:r>
              <w:rPr>
                <w:rFonts w:ascii="Arial"/>
                <w:b w:val="false"/>
                <w:i w:val="false"/>
                <w:color w:val="000000"/>
                <w:sz w:val="15"/>
              </w:rPr>
              <w:t>01/04/2025</w:t>
            </w:r>
          </w:p>
          <w:bookmarkEnd w:id="7752"/>
        </w:tc>
        <w:tc>
          <w:tcPr>
            <w:tcW w:w="967" w:type="dxa"/>
            <w:tcBorders>
              <w:top w:val="outset" w:color="000000" w:sz="8"/>
              <w:left w:val="outset" w:color="000000" w:sz="8"/>
              <w:bottom w:val="outset" w:color="000000" w:sz="8"/>
              <w:right w:val="outset" w:color="000000" w:sz="8"/>
            </w:tcBorders>
            <w:vAlign w:val="center"/>
          </w:tcPr>
          <w:bookmarkStart w:name="9559" w:id="7753"/>
          <w:p>
            <w:pPr>
              <w:spacing w:after="0"/>
              <w:ind w:left="0"/>
              <w:jc w:val="center"/>
            </w:pPr>
          </w:p>
          <w:bookmarkEnd w:id="77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60" w:id="7754"/>
          <w:p>
            <w:pPr>
              <w:spacing w:after="0"/>
              <w:ind w:left="0"/>
              <w:jc w:val="left"/>
            </w:pPr>
            <w:r>
              <w:rPr>
                <w:rFonts w:ascii="Arial"/>
                <w:b w:val="false"/>
                <w:i w:val="false"/>
                <w:color w:val="000000"/>
                <w:sz w:val="15"/>
              </w:rPr>
              <w:t>dextrin, iodine, lithium chloride</w:t>
            </w:r>
          </w:p>
          <w:bookmarkEnd w:id="7754"/>
        </w:tc>
        <w:tc>
          <w:tcPr>
            <w:tcW w:w="1152" w:type="dxa"/>
            <w:tcBorders>
              <w:top w:val="outset" w:color="000000" w:sz="8"/>
              <w:left w:val="outset" w:color="000000" w:sz="8"/>
              <w:bottom w:val="outset" w:color="000000" w:sz="8"/>
              <w:right w:val="outset" w:color="000000" w:sz="8"/>
            </w:tcBorders>
            <w:vAlign w:val="center"/>
          </w:tcPr>
          <w:bookmarkStart w:name="9561" w:id="7755"/>
          <w:p>
            <w:pPr>
              <w:spacing w:after="0"/>
              <w:ind w:left="0"/>
              <w:jc w:val="center"/>
            </w:pPr>
            <w:r>
              <w:rPr>
                <w:rFonts w:ascii="Arial"/>
                <w:b w:val="false"/>
                <w:i w:val="false"/>
                <w:color w:val="000000"/>
                <w:sz w:val="15"/>
              </w:rPr>
              <w:t>5 років</w:t>
            </w:r>
          </w:p>
          <w:bookmarkEnd w:id="7755"/>
        </w:tc>
        <w:tc>
          <w:tcPr>
            <w:tcW w:w="1361" w:type="dxa"/>
            <w:tcBorders>
              <w:top w:val="outset" w:color="000000" w:sz="8"/>
              <w:left w:val="outset" w:color="000000" w:sz="8"/>
              <w:bottom w:val="outset" w:color="000000" w:sz="8"/>
              <w:right w:val="outset" w:color="000000" w:sz="8"/>
            </w:tcBorders>
            <w:vAlign w:val="center"/>
          </w:tcPr>
          <w:bookmarkStart w:name="9562" w:id="7756"/>
          <w:p>
            <w:pPr>
              <w:spacing w:after="0"/>
              <w:ind w:left="0"/>
              <w:jc w:val="center"/>
            </w:pPr>
            <w:r>
              <w:rPr>
                <w:rFonts w:ascii="Arial"/>
                <w:b w:val="false"/>
                <w:i w:val="false"/>
                <w:color w:val="000000"/>
                <w:sz w:val="15"/>
              </w:rPr>
              <w:t>04/10/2022</w:t>
            </w:r>
          </w:p>
          <w:bookmarkEnd w:id="7756"/>
        </w:tc>
        <w:tc>
          <w:tcPr>
            <w:tcW w:w="1361" w:type="dxa"/>
            <w:tcBorders>
              <w:top w:val="outset" w:color="000000" w:sz="8"/>
              <w:left w:val="outset" w:color="000000" w:sz="8"/>
              <w:bottom w:val="outset" w:color="000000" w:sz="8"/>
              <w:right w:val="outset" w:color="000000" w:sz="8"/>
            </w:tcBorders>
            <w:vAlign w:val="center"/>
          </w:tcPr>
          <w:bookmarkStart w:name="9563" w:id="7757"/>
          <w:p>
            <w:pPr>
              <w:spacing w:after="0"/>
              <w:ind w:left="0"/>
              <w:jc w:val="center"/>
            </w:pPr>
            <w:r>
              <w:rPr>
                <w:rFonts w:ascii="Arial"/>
                <w:b w:val="false"/>
                <w:i w:val="false"/>
                <w:color w:val="000000"/>
                <w:sz w:val="15"/>
              </w:rPr>
              <w:t>04/01/2023</w:t>
            </w:r>
          </w:p>
          <w:bookmarkEnd w:id="7757"/>
        </w:tc>
        <w:tc>
          <w:tcPr>
            <w:tcW w:w="967" w:type="dxa"/>
            <w:tcBorders>
              <w:top w:val="outset" w:color="000000" w:sz="8"/>
              <w:left w:val="outset" w:color="000000" w:sz="8"/>
              <w:bottom w:val="outset" w:color="000000" w:sz="8"/>
              <w:right w:val="outset" w:color="000000" w:sz="8"/>
            </w:tcBorders>
            <w:vAlign w:val="center"/>
          </w:tcPr>
          <w:bookmarkStart w:name="9564" w:id="7758"/>
          <w:p>
            <w:pPr>
              <w:spacing w:after="0"/>
              <w:ind w:left="0"/>
              <w:jc w:val="center"/>
            </w:pPr>
          </w:p>
          <w:bookmarkEnd w:id="77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65" w:id="7759"/>
          <w:p>
            <w:pPr>
              <w:spacing w:after="0"/>
              <w:ind w:left="0"/>
              <w:jc w:val="left"/>
            </w:pPr>
            <w:r>
              <w:rPr>
                <w:rFonts w:ascii="Arial"/>
                <w:b w:val="false"/>
                <w:i w:val="false"/>
                <w:color w:val="000000"/>
                <w:sz w:val="15"/>
              </w:rPr>
              <w:t>dextromethorphan hydrobromide, doxylamine succinate, paracetamol</w:t>
            </w:r>
          </w:p>
          <w:bookmarkEnd w:id="7759"/>
        </w:tc>
        <w:tc>
          <w:tcPr>
            <w:tcW w:w="1152" w:type="dxa"/>
            <w:tcBorders>
              <w:top w:val="outset" w:color="000000" w:sz="8"/>
              <w:left w:val="outset" w:color="000000" w:sz="8"/>
              <w:bottom w:val="outset" w:color="000000" w:sz="8"/>
              <w:right w:val="outset" w:color="000000" w:sz="8"/>
            </w:tcBorders>
            <w:vAlign w:val="center"/>
          </w:tcPr>
          <w:bookmarkStart w:name="9566" w:id="7760"/>
          <w:p>
            <w:pPr>
              <w:spacing w:after="0"/>
              <w:ind w:left="0"/>
              <w:jc w:val="center"/>
            </w:pPr>
            <w:r>
              <w:rPr>
                <w:rFonts w:ascii="Arial"/>
                <w:b w:val="false"/>
                <w:i w:val="false"/>
                <w:color w:val="000000"/>
                <w:sz w:val="15"/>
              </w:rPr>
              <w:t>13 років</w:t>
            </w:r>
          </w:p>
          <w:bookmarkEnd w:id="7760"/>
        </w:tc>
        <w:tc>
          <w:tcPr>
            <w:tcW w:w="1361" w:type="dxa"/>
            <w:tcBorders>
              <w:top w:val="outset" w:color="000000" w:sz="8"/>
              <w:left w:val="outset" w:color="000000" w:sz="8"/>
              <w:bottom w:val="outset" w:color="000000" w:sz="8"/>
              <w:right w:val="outset" w:color="000000" w:sz="8"/>
            </w:tcBorders>
            <w:vAlign w:val="center"/>
          </w:tcPr>
          <w:bookmarkStart w:name="9567" w:id="7761"/>
          <w:p>
            <w:pPr>
              <w:spacing w:after="0"/>
              <w:ind w:left="0"/>
              <w:jc w:val="center"/>
            </w:pPr>
            <w:r>
              <w:rPr>
                <w:rFonts w:ascii="Arial"/>
                <w:b w:val="false"/>
                <w:i w:val="false"/>
                <w:color w:val="000000"/>
                <w:sz w:val="15"/>
              </w:rPr>
              <w:t>01/01/2025</w:t>
            </w:r>
          </w:p>
          <w:bookmarkEnd w:id="7761"/>
        </w:tc>
        <w:tc>
          <w:tcPr>
            <w:tcW w:w="1361" w:type="dxa"/>
            <w:tcBorders>
              <w:top w:val="outset" w:color="000000" w:sz="8"/>
              <w:left w:val="outset" w:color="000000" w:sz="8"/>
              <w:bottom w:val="outset" w:color="000000" w:sz="8"/>
              <w:right w:val="outset" w:color="000000" w:sz="8"/>
            </w:tcBorders>
            <w:vAlign w:val="center"/>
          </w:tcPr>
          <w:bookmarkStart w:name="9568" w:id="7762"/>
          <w:p>
            <w:pPr>
              <w:spacing w:after="0"/>
              <w:ind w:left="0"/>
              <w:jc w:val="center"/>
            </w:pPr>
            <w:r>
              <w:rPr>
                <w:rFonts w:ascii="Arial"/>
                <w:b w:val="false"/>
                <w:i w:val="false"/>
                <w:color w:val="000000"/>
                <w:sz w:val="15"/>
              </w:rPr>
              <w:t>01/04/2025</w:t>
            </w:r>
          </w:p>
          <w:bookmarkEnd w:id="7762"/>
        </w:tc>
        <w:tc>
          <w:tcPr>
            <w:tcW w:w="967" w:type="dxa"/>
            <w:tcBorders>
              <w:top w:val="outset" w:color="000000" w:sz="8"/>
              <w:left w:val="outset" w:color="000000" w:sz="8"/>
              <w:bottom w:val="outset" w:color="000000" w:sz="8"/>
              <w:right w:val="outset" w:color="000000" w:sz="8"/>
            </w:tcBorders>
            <w:vAlign w:val="center"/>
          </w:tcPr>
          <w:bookmarkStart w:name="9569" w:id="7763"/>
          <w:p>
            <w:pPr>
              <w:spacing w:after="0"/>
              <w:ind w:left="0"/>
              <w:jc w:val="center"/>
            </w:pPr>
          </w:p>
          <w:bookmarkEnd w:id="77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70" w:id="7764"/>
          <w:p>
            <w:pPr>
              <w:spacing w:after="0"/>
              <w:ind w:left="0"/>
              <w:jc w:val="left"/>
            </w:pPr>
            <w:r>
              <w:rPr>
                <w:rFonts w:ascii="Arial"/>
                <w:b w:val="false"/>
                <w:i w:val="false"/>
                <w:color w:val="000000"/>
                <w:sz w:val="15"/>
              </w:rPr>
              <w:t>dextromethorphan hydrobromide, levomenthol</w:t>
            </w:r>
          </w:p>
          <w:bookmarkEnd w:id="7764"/>
        </w:tc>
        <w:tc>
          <w:tcPr>
            <w:tcW w:w="1152" w:type="dxa"/>
            <w:tcBorders>
              <w:top w:val="outset" w:color="000000" w:sz="8"/>
              <w:left w:val="outset" w:color="000000" w:sz="8"/>
              <w:bottom w:val="outset" w:color="000000" w:sz="8"/>
              <w:right w:val="outset" w:color="000000" w:sz="8"/>
            </w:tcBorders>
            <w:vAlign w:val="center"/>
          </w:tcPr>
          <w:bookmarkStart w:name="9571" w:id="7765"/>
          <w:p>
            <w:pPr>
              <w:spacing w:after="0"/>
              <w:ind w:left="0"/>
              <w:jc w:val="center"/>
            </w:pPr>
            <w:r>
              <w:rPr>
                <w:rFonts w:ascii="Arial"/>
                <w:b w:val="false"/>
                <w:i w:val="false"/>
                <w:color w:val="000000"/>
                <w:sz w:val="15"/>
              </w:rPr>
              <w:t>13 років</w:t>
            </w:r>
          </w:p>
          <w:bookmarkEnd w:id="7765"/>
        </w:tc>
        <w:tc>
          <w:tcPr>
            <w:tcW w:w="1361" w:type="dxa"/>
            <w:tcBorders>
              <w:top w:val="outset" w:color="000000" w:sz="8"/>
              <w:left w:val="outset" w:color="000000" w:sz="8"/>
              <w:bottom w:val="outset" w:color="000000" w:sz="8"/>
              <w:right w:val="outset" w:color="000000" w:sz="8"/>
            </w:tcBorders>
            <w:vAlign w:val="center"/>
          </w:tcPr>
          <w:bookmarkStart w:name="9572" w:id="7766"/>
          <w:p>
            <w:pPr>
              <w:spacing w:after="0"/>
              <w:ind w:left="0"/>
              <w:jc w:val="center"/>
            </w:pPr>
            <w:r>
              <w:rPr>
                <w:rFonts w:ascii="Arial"/>
                <w:b w:val="false"/>
                <w:i w:val="false"/>
                <w:color w:val="000000"/>
                <w:sz w:val="15"/>
              </w:rPr>
              <w:t>01/01/2025</w:t>
            </w:r>
          </w:p>
          <w:bookmarkEnd w:id="7766"/>
        </w:tc>
        <w:tc>
          <w:tcPr>
            <w:tcW w:w="1361" w:type="dxa"/>
            <w:tcBorders>
              <w:top w:val="outset" w:color="000000" w:sz="8"/>
              <w:left w:val="outset" w:color="000000" w:sz="8"/>
              <w:bottom w:val="outset" w:color="000000" w:sz="8"/>
              <w:right w:val="outset" w:color="000000" w:sz="8"/>
            </w:tcBorders>
            <w:vAlign w:val="center"/>
          </w:tcPr>
          <w:bookmarkStart w:name="9573" w:id="7767"/>
          <w:p>
            <w:pPr>
              <w:spacing w:after="0"/>
              <w:ind w:left="0"/>
              <w:jc w:val="center"/>
            </w:pPr>
            <w:r>
              <w:rPr>
                <w:rFonts w:ascii="Arial"/>
                <w:b w:val="false"/>
                <w:i w:val="false"/>
                <w:color w:val="000000"/>
                <w:sz w:val="15"/>
              </w:rPr>
              <w:t>01/04/2025</w:t>
            </w:r>
          </w:p>
          <w:bookmarkEnd w:id="7767"/>
        </w:tc>
        <w:tc>
          <w:tcPr>
            <w:tcW w:w="967" w:type="dxa"/>
            <w:tcBorders>
              <w:top w:val="outset" w:color="000000" w:sz="8"/>
              <w:left w:val="outset" w:color="000000" w:sz="8"/>
              <w:bottom w:val="outset" w:color="000000" w:sz="8"/>
              <w:right w:val="outset" w:color="000000" w:sz="8"/>
            </w:tcBorders>
            <w:vAlign w:val="center"/>
          </w:tcPr>
          <w:bookmarkStart w:name="9574" w:id="7768"/>
          <w:p>
            <w:pPr>
              <w:spacing w:after="0"/>
              <w:ind w:left="0"/>
              <w:jc w:val="center"/>
            </w:pPr>
          </w:p>
          <w:bookmarkEnd w:id="77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75" w:id="7769"/>
          <w:p>
            <w:pPr>
              <w:spacing w:after="0"/>
              <w:ind w:left="0"/>
              <w:jc w:val="left"/>
            </w:pPr>
            <w:r>
              <w:rPr>
                <w:rFonts w:ascii="Arial"/>
                <w:b w:val="false"/>
                <w:i w:val="false"/>
                <w:color w:val="000000"/>
                <w:sz w:val="15"/>
              </w:rPr>
              <w:t>dextromethorphan hydrobromide, paracetamol</w:t>
            </w:r>
          </w:p>
          <w:bookmarkEnd w:id="7769"/>
        </w:tc>
        <w:tc>
          <w:tcPr>
            <w:tcW w:w="1152" w:type="dxa"/>
            <w:tcBorders>
              <w:top w:val="outset" w:color="000000" w:sz="8"/>
              <w:left w:val="outset" w:color="000000" w:sz="8"/>
              <w:bottom w:val="outset" w:color="000000" w:sz="8"/>
              <w:right w:val="outset" w:color="000000" w:sz="8"/>
            </w:tcBorders>
            <w:vAlign w:val="center"/>
          </w:tcPr>
          <w:bookmarkStart w:name="9576" w:id="7770"/>
          <w:p>
            <w:pPr>
              <w:spacing w:after="0"/>
              <w:ind w:left="0"/>
              <w:jc w:val="center"/>
            </w:pPr>
            <w:r>
              <w:rPr>
                <w:rFonts w:ascii="Arial"/>
                <w:b w:val="false"/>
                <w:i w:val="false"/>
                <w:color w:val="000000"/>
                <w:sz w:val="15"/>
              </w:rPr>
              <w:t>13 років</w:t>
            </w:r>
          </w:p>
          <w:bookmarkEnd w:id="7770"/>
        </w:tc>
        <w:tc>
          <w:tcPr>
            <w:tcW w:w="1361" w:type="dxa"/>
            <w:tcBorders>
              <w:top w:val="outset" w:color="000000" w:sz="8"/>
              <w:left w:val="outset" w:color="000000" w:sz="8"/>
              <w:bottom w:val="outset" w:color="000000" w:sz="8"/>
              <w:right w:val="outset" w:color="000000" w:sz="8"/>
            </w:tcBorders>
            <w:vAlign w:val="center"/>
          </w:tcPr>
          <w:bookmarkStart w:name="9577" w:id="7771"/>
          <w:p>
            <w:pPr>
              <w:spacing w:after="0"/>
              <w:ind w:left="0"/>
              <w:jc w:val="center"/>
            </w:pPr>
            <w:r>
              <w:rPr>
                <w:rFonts w:ascii="Arial"/>
                <w:b w:val="false"/>
                <w:i w:val="false"/>
                <w:color w:val="000000"/>
                <w:sz w:val="15"/>
              </w:rPr>
              <w:t>01/01/2025</w:t>
            </w:r>
          </w:p>
          <w:bookmarkEnd w:id="7771"/>
        </w:tc>
        <w:tc>
          <w:tcPr>
            <w:tcW w:w="1361" w:type="dxa"/>
            <w:tcBorders>
              <w:top w:val="outset" w:color="000000" w:sz="8"/>
              <w:left w:val="outset" w:color="000000" w:sz="8"/>
              <w:bottom w:val="outset" w:color="000000" w:sz="8"/>
              <w:right w:val="outset" w:color="000000" w:sz="8"/>
            </w:tcBorders>
            <w:vAlign w:val="center"/>
          </w:tcPr>
          <w:bookmarkStart w:name="9578" w:id="7772"/>
          <w:p>
            <w:pPr>
              <w:spacing w:after="0"/>
              <w:ind w:left="0"/>
              <w:jc w:val="center"/>
            </w:pPr>
            <w:r>
              <w:rPr>
                <w:rFonts w:ascii="Arial"/>
                <w:b w:val="false"/>
                <w:i w:val="false"/>
                <w:color w:val="000000"/>
                <w:sz w:val="15"/>
              </w:rPr>
              <w:t>01/04/2025</w:t>
            </w:r>
          </w:p>
          <w:bookmarkEnd w:id="7772"/>
        </w:tc>
        <w:tc>
          <w:tcPr>
            <w:tcW w:w="967" w:type="dxa"/>
            <w:tcBorders>
              <w:top w:val="outset" w:color="000000" w:sz="8"/>
              <w:left w:val="outset" w:color="000000" w:sz="8"/>
              <w:bottom w:val="outset" w:color="000000" w:sz="8"/>
              <w:right w:val="outset" w:color="000000" w:sz="8"/>
            </w:tcBorders>
            <w:vAlign w:val="center"/>
          </w:tcPr>
          <w:bookmarkStart w:name="9579" w:id="7773"/>
          <w:p>
            <w:pPr>
              <w:spacing w:after="0"/>
              <w:ind w:left="0"/>
              <w:jc w:val="center"/>
            </w:pPr>
          </w:p>
          <w:bookmarkEnd w:id="77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80" w:id="7774"/>
          <w:p>
            <w:pPr>
              <w:spacing w:after="0"/>
              <w:ind w:left="0"/>
              <w:jc w:val="left"/>
            </w:pPr>
            <w:r>
              <w:rPr>
                <w:rFonts w:ascii="Arial"/>
                <w:b w:val="false"/>
                <w:i w:val="false"/>
                <w:color w:val="000000"/>
                <w:sz w:val="15"/>
              </w:rPr>
              <w:t>dextromethorphan hydrobromide, paracetamol, promethazine</w:t>
            </w:r>
          </w:p>
          <w:bookmarkEnd w:id="7774"/>
        </w:tc>
        <w:tc>
          <w:tcPr>
            <w:tcW w:w="1152" w:type="dxa"/>
            <w:tcBorders>
              <w:top w:val="outset" w:color="000000" w:sz="8"/>
              <w:left w:val="outset" w:color="000000" w:sz="8"/>
              <w:bottom w:val="outset" w:color="000000" w:sz="8"/>
              <w:right w:val="outset" w:color="000000" w:sz="8"/>
            </w:tcBorders>
            <w:vAlign w:val="center"/>
          </w:tcPr>
          <w:bookmarkStart w:name="9581" w:id="7775"/>
          <w:p>
            <w:pPr>
              <w:spacing w:after="0"/>
              <w:ind w:left="0"/>
              <w:jc w:val="center"/>
            </w:pPr>
            <w:r>
              <w:rPr>
                <w:rFonts w:ascii="Arial"/>
                <w:b w:val="false"/>
                <w:i w:val="false"/>
                <w:color w:val="000000"/>
                <w:sz w:val="15"/>
              </w:rPr>
              <w:t>13 років</w:t>
            </w:r>
          </w:p>
          <w:bookmarkEnd w:id="7775"/>
        </w:tc>
        <w:tc>
          <w:tcPr>
            <w:tcW w:w="1361" w:type="dxa"/>
            <w:tcBorders>
              <w:top w:val="outset" w:color="000000" w:sz="8"/>
              <w:left w:val="outset" w:color="000000" w:sz="8"/>
              <w:bottom w:val="outset" w:color="000000" w:sz="8"/>
              <w:right w:val="outset" w:color="000000" w:sz="8"/>
            </w:tcBorders>
            <w:vAlign w:val="center"/>
          </w:tcPr>
          <w:bookmarkStart w:name="9582" w:id="7776"/>
          <w:p>
            <w:pPr>
              <w:spacing w:after="0"/>
              <w:ind w:left="0"/>
              <w:jc w:val="center"/>
            </w:pPr>
            <w:r>
              <w:rPr>
                <w:rFonts w:ascii="Arial"/>
                <w:b w:val="false"/>
                <w:i w:val="false"/>
                <w:color w:val="000000"/>
                <w:sz w:val="15"/>
              </w:rPr>
              <w:t>01/01/2025</w:t>
            </w:r>
          </w:p>
          <w:bookmarkEnd w:id="7776"/>
        </w:tc>
        <w:tc>
          <w:tcPr>
            <w:tcW w:w="1361" w:type="dxa"/>
            <w:tcBorders>
              <w:top w:val="outset" w:color="000000" w:sz="8"/>
              <w:left w:val="outset" w:color="000000" w:sz="8"/>
              <w:bottom w:val="outset" w:color="000000" w:sz="8"/>
              <w:right w:val="outset" w:color="000000" w:sz="8"/>
            </w:tcBorders>
            <w:vAlign w:val="center"/>
          </w:tcPr>
          <w:bookmarkStart w:name="9583" w:id="7777"/>
          <w:p>
            <w:pPr>
              <w:spacing w:after="0"/>
              <w:ind w:left="0"/>
              <w:jc w:val="center"/>
            </w:pPr>
            <w:r>
              <w:rPr>
                <w:rFonts w:ascii="Arial"/>
                <w:b w:val="false"/>
                <w:i w:val="false"/>
                <w:color w:val="000000"/>
                <w:sz w:val="15"/>
              </w:rPr>
              <w:t>01/04/2025</w:t>
            </w:r>
          </w:p>
          <w:bookmarkEnd w:id="7777"/>
        </w:tc>
        <w:tc>
          <w:tcPr>
            <w:tcW w:w="967" w:type="dxa"/>
            <w:tcBorders>
              <w:top w:val="outset" w:color="000000" w:sz="8"/>
              <w:left w:val="outset" w:color="000000" w:sz="8"/>
              <w:bottom w:val="outset" w:color="000000" w:sz="8"/>
              <w:right w:val="outset" w:color="000000" w:sz="8"/>
            </w:tcBorders>
            <w:vAlign w:val="center"/>
          </w:tcPr>
          <w:bookmarkStart w:name="9584" w:id="7778"/>
          <w:p>
            <w:pPr>
              <w:spacing w:after="0"/>
              <w:ind w:left="0"/>
              <w:jc w:val="center"/>
            </w:pPr>
          </w:p>
          <w:bookmarkEnd w:id="77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85" w:id="7779"/>
          <w:p>
            <w:pPr>
              <w:spacing w:after="0"/>
              <w:ind w:left="0"/>
              <w:jc w:val="left"/>
            </w:pPr>
            <w:r>
              <w:rPr>
                <w:rFonts w:ascii="Arial"/>
                <w:b w:val="false"/>
                <w:i w:val="false"/>
                <w:color w:val="000000"/>
                <w:sz w:val="15"/>
              </w:rPr>
              <w:t>dextromethorphan hydrobromide, paracetamol, pseudoephedrine hydrochloride</w:t>
            </w:r>
          </w:p>
          <w:bookmarkEnd w:id="7779"/>
        </w:tc>
        <w:tc>
          <w:tcPr>
            <w:tcW w:w="1152" w:type="dxa"/>
            <w:tcBorders>
              <w:top w:val="outset" w:color="000000" w:sz="8"/>
              <w:left w:val="outset" w:color="000000" w:sz="8"/>
              <w:bottom w:val="outset" w:color="000000" w:sz="8"/>
              <w:right w:val="outset" w:color="000000" w:sz="8"/>
            </w:tcBorders>
            <w:vAlign w:val="center"/>
          </w:tcPr>
          <w:bookmarkStart w:name="9586" w:id="7780"/>
          <w:p>
            <w:pPr>
              <w:spacing w:after="0"/>
              <w:ind w:left="0"/>
              <w:jc w:val="center"/>
            </w:pPr>
            <w:r>
              <w:rPr>
                <w:rFonts w:ascii="Arial"/>
                <w:b w:val="false"/>
                <w:i w:val="false"/>
                <w:color w:val="000000"/>
                <w:sz w:val="15"/>
              </w:rPr>
              <w:t>13 років</w:t>
            </w:r>
          </w:p>
          <w:bookmarkEnd w:id="7780"/>
        </w:tc>
        <w:tc>
          <w:tcPr>
            <w:tcW w:w="1361" w:type="dxa"/>
            <w:tcBorders>
              <w:top w:val="outset" w:color="000000" w:sz="8"/>
              <w:left w:val="outset" w:color="000000" w:sz="8"/>
              <w:bottom w:val="outset" w:color="000000" w:sz="8"/>
              <w:right w:val="outset" w:color="000000" w:sz="8"/>
            </w:tcBorders>
            <w:vAlign w:val="center"/>
          </w:tcPr>
          <w:bookmarkStart w:name="9587" w:id="7781"/>
          <w:p>
            <w:pPr>
              <w:spacing w:after="0"/>
              <w:ind w:left="0"/>
              <w:jc w:val="center"/>
            </w:pPr>
            <w:r>
              <w:rPr>
                <w:rFonts w:ascii="Arial"/>
                <w:b w:val="false"/>
                <w:i w:val="false"/>
                <w:color w:val="000000"/>
                <w:sz w:val="15"/>
              </w:rPr>
              <w:t>08/04/2025</w:t>
            </w:r>
          </w:p>
          <w:bookmarkEnd w:id="7781"/>
        </w:tc>
        <w:tc>
          <w:tcPr>
            <w:tcW w:w="1361" w:type="dxa"/>
            <w:tcBorders>
              <w:top w:val="outset" w:color="000000" w:sz="8"/>
              <w:left w:val="outset" w:color="000000" w:sz="8"/>
              <w:bottom w:val="outset" w:color="000000" w:sz="8"/>
              <w:right w:val="outset" w:color="000000" w:sz="8"/>
            </w:tcBorders>
            <w:vAlign w:val="center"/>
          </w:tcPr>
          <w:bookmarkStart w:name="9588" w:id="7782"/>
          <w:p>
            <w:pPr>
              <w:spacing w:after="0"/>
              <w:ind w:left="0"/>
              <w:jc w:val="center"/>
            </w:pPr>
            <w:r>
              <w:rPr>
                <w:rFonts w:ascii="Arial"/>
                <w:b w:val="false"/>
                <w:i w:val="false"/>
                <w:color w:val="000000"/>
                <w:sz w:val="15"/>
              </w:rPr>
              <w:t>07/07/2025</w:t>
            </w:r>
          </w:p>
          <w:bookmarkEnd w:id="7782"/>
        </w:tc>
        <w:tc>
          <w:tcPr>
            <w:tcW w:w="967" w:type="dxa"/>
            <w:tcBorders>
              <w:top w:val="outset" w:color="000000" w:sz="8"/>
              <w:left w:val="outset" w:color="000000" w:sz="8"/>
              <w:bottom w:val="outset" w:color="000000" w:sz="8"/>
              <w:right w:val="outset" w:color="000000" w:sz="8"/>
            </w:tcBorders>
            <w:vAlign w:val="center"/>
          </w:tcPr>
          <w:bookmarkStart w:name="9589" w:id="7783"/>
          <w:p>
            <w:pPr>
              <w:spacing w:after="0"/>
              <w:ind w:left="0"/>
              <w:jc w:val="center"/>
            </w:pPr>
          </w:p>
          <w:bookmarkEnd w:id="77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90" w:id="7784"/>
          <w:p>
            <w:pPr>
              <w:spacing w:after="0"/>
              <w:ind w:left="0"/>
              <w:jc w:val="left"/>
            </w:pPr>
            <w:r>
              <w:rPr>
                <w:rFonts w:ascii="Arial"/>
                <w:b w:val="false"/>
                <w:i w:val="false"/>
                <w:color w:val="000000"/>
                <w:sz w:val="15"/>
              </w:rPr>
              <w:t>dextromethorphan, doxylamine, ephedrine, paracetamol</w:t>
            </w:r>
          </w:p>
          <w:bookmarkEnd w:id="7784"/>
        </w:tc>
        <w:tc>
          <w:tcPr>
            <w:tcW w:w="1152" w:type="dxa"/>
            <w:tcBorders>
              <w:top w:val="outset" w:color="000000" w:sz="8"/>
              <w:left w:val="outset" w:color="000000" w:sz="8"/>
              <w:bottom w:val="outset" w:color="000000" w:sz="8"/>
              <w:right w:val="outset" w:color="000000" w:sz="8"/>
            </w:tcBorders>
            <w:vAlign w:val="center"/>
          </w:tcPr>
          <w:bookmarkStart w:name="9591" w:id="7785"/>
          <w:p>
            <w:pPr>
              <w:spacing w:after="0"/>
              <w:ind w:left="0"/>
              <w:jc w:val="center"/>
            </w:pPr>
            <w:r>
              <w:rPr>
                <w:rFonts w:ascii="Arial"/>
                <w:b w:val="false"/>
                <w:i w:val="false"/>
                <w:color w:val="000000"/>
                <w:sz w:val="15"/>
              </w:rPr>
              <w:t>13 років</w:t>
            </w:r>
          </w:p>
          <w:bookmarkEnd w:id="7785"/>
        </w:tc>
        <w:tc>
          <w:tcPr>
            <w:tcW w:w="1361" w:type="dxa"/>
            <w:tcBorders>
              <w:top w:val="outset" w:color="000000" w:sz="8"/>
              <w:left w:val="outset" w:color="000000" w:sz="8"/>
              <w:bottom w:val="outset" w:color="000000" w:sz="8"/>
              <w:right w:val="outset" w:color="000000" w:sz="8"/>
            </w:tcBorders>
            <w:vAlign w:val="center"/>
          </w:tcPr>
          <w:bookmarkStart w:name="9592" w:id="7786"/>
          <w:p>
            <w:pPr>
              <w:spacing w:after="0"/>
              <w:ind w:left="0"/>
              <w:jc w:val="center"/>
            </w:pPr>
            <w:r>
              <w:rPr>
                <w:rFonts w:ascii="Arial"/>
                <w:b w:val="false"/>
                <w:i w:val="false"/>
                <w:color w:val="000000"/>
                <w:sz w:val="15"/>
              </w:rPr>
              <w:t>01/01/2025</w:t>
            </w:r>
          </w:p>
          <w:bookmarkEnd w:id="7786"/>
        </w:tc>
        <w:tc>
          <w:tcPr>
            <w:tcW w:w="1361" w:type="dxa"/>
            <w:tcBorders>
              <w:top w:val="outset" w:color="000000" w:sz="8"/>
              <w:left w:val="outset" w:color="000000" w:sz="8"/>
              <w:bottom w:val="outset" w:color="000000" w:sz="8"/>
              <w:right w:val="outset" w:color="000000" w:sz="8"/>
            </w:tcBorders>
            <w:vAlign w:val="center"/>
          </w:tcPr>
          <w:bookmarkStart w:name="9593" w:id="7787"/>
          <w:p>
            <w:pPr>
              <w:spacing w:after="0"/>
              <w:ind w:left="0"/>
              <w:jc w:val="center"/>
            </w:pPr>
            <w:r>
              <w:rPr>
                <w:rFonts w:ascii="Arial"/>
                <w:b w:val="false"/>
                <w:i w:val="false"/>
                <w:color w:val="000000"/>
                <w:sz w:val="15"/>
              </w:rPr>
              <w:t>01/04/2025</w:t>
            </w:r>
          </w:p>
          <w:bookmarkEnd w:id="7787"/>
        </w:tc>
        <w:tc>
          <w:tcPr>
            <w:tcW w:w="967" w:type="dxa"/>
            <w:tcBorders>
              <w:top w:val="outset" w:color="000000" w:sz="8"/>
              <w:left w:val="outset" w:color="000000" w:sz="8"/>
              <w:bottom w:val="outset" w:color="000000" w:sz="8"/>
              <w:right w:val="outset" w:color="000000" w:sz="8"/>
            </w:tcBorders>
            <w:vAlign w:val="center"/>
          </w:tcPr>
          <w:bookmarkStart w:name="9594" w:id="7788"/>
          <w:p>
            <w:pPr>
              <w:spacing w:after="0"/>
              <w:ind w:left="0"/>
              <w:jc w:val="center"/>
            </w:pPr>
          </w:p>
          <w:bookmarkEnd w:id="77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595" w:id="7789"/>
          <w:p>
            <w:pPr>
              <w:spacing w:after="0"/>
              <w:ind w:left="0"/>
              <w:jc w:val="left"/>
            </w:pPr>
            <w:r>
              <w:rPr>
                <w:rFonts w:ascii="Arial"/>
                <w:b w:val="false"/>
                <w:i w:val="false"/>
                <w:color w:val="000000"/>
                <w:sz w:val="15"/>
              </w:rPr>
              <w:t>dextromethorphan, doxylamine, paracetamol</w:t>
            </w:r>
          </w:p>
          <w:bookmarkEnd w:id="7789"/>
        </w:tc>
        <w:tc>
          <w:tcPr>
            <w:tcW w:w="1152" w:type="dxa"/>
            <w:tcBorders>
              <w:top w:val="outset" w:color="000000" w:sz="8"/>
              <w:left w:val="outset" w:color="000000" w:sz="8"/>
              <w:bottom w:val="outset" w:color="000000" w:sz="8"/>
              <w:right w:val="outset" w:color="000000" w:sz="8"/>
            </w:tcBorders>
            <w:vAlign w:val="center"/>
          </w:tcPr>
          <w:bookmarkStart w:name="9596" w:id="7790"/>
          <w:p>
            <w:pPr>
              <w:spacing w:after="0"/>
              <w:ind w:left="0"/>
              <w:jc w:val="center"/>
            </w:pPr>
            <w:r>
              <w:rPr>
                <w:rFonts w:ascii="Arial"/>
                <w:b w:val="false"/>
                <w:i w:val="false"/>
                <w:color w:val="000000"/>
                <w:sz w:val="15"/>
              </w:rPr>
              <w:t>13 років</w:t>
            </w:r>
          </w:p>
          <w:bookmarkEnd w:id="7790"/>
        </w:tc>
        <w:tc>
          <w:tcPr>
            <w:tcW w:w="1361" w:type="dxa"/>
            <w:tcBorders>
              <w:top w:val="outset" w:color="000000" w:sz="8"/>
              <w:left w:val="outset" w:color="000000" w:sz="8"/>
              <w:bottom w:val="outset" w:color="000000" w:sz="8"/>
              <w:right w:val="outset" w:color="000000" w:sz="8"/>
            </w:tcBorders>
            <w:vAlign w:val="center"/>
          </w:tcPr>
          <w:bookmarkStart w:name="9597" w:id="7791"/>
          <w:p>
            <w:pPr>
              <w:spacing w:after="0"/>
              <w:ind w:left="0"/>
              <w:jc w:val="center"/>
            </w:pPr>
            <w:r>
              <w:rPr>
                <w:rFonts w:ascii="Arial"/>
                <w:b w:val="false"/>
                <w:i w:val="false"/>
                <w:color w:val="000000"/>
                <w:sz w:val="15"/>
              </w:rPr>
              <w:t>01/01/2025</w:t>
            </w:r>
          </w:p>
          <w:bookmarkEnd w:id="7791"/>
        </w:tc>
        <w:tc>
          <w:tcPr>
            <w:tcW w:w="1361" w:type="dxa"/>
            <w:tcBorders>
              <w:top w:val="outset" w:color="000000" w:sz="8"/>
              <w:left w:val="outset" w:color="000000" w:sz="8"/>
              <w:bottom w:val="outset" w:color="000000" w:sz="8"/>
              <w:right w:val="outset" w:color="000000" w:sz="8"/>
            </w:tcBorders>
            <w:vAlign w:val="center"/>
          </w:tcPr>
          <w:bookmarkStart w:name="9598" w:id="7792"/>
          <w:p>
            <w:pPr>
              <w:spacing w:after="0"/>
              <w:ind w:left="0"/>
              <w:jc w:val="center"/>
            </w:pPr>
            <w:r>
              <w:rPr>
                <w:rFonts w:ascii="Arial"/>
                <w:b w:val="false"/>
                <w:i w:val="false"/>
                <w:color w:val="000000"/>
                <w:sz w:val="15"/>
              </w:rPr>
              <w:t>01/04/2025</w:t>
            </w:r>
          </w:p>
          <w:bookmarkEnd w:id="7792"/>
        </w:tc>
        <w:tc>
          <w:tcPr>
            <w:tcW w:w="967" w:type="dxa"/>
            <w:tcBorders>
              <w:top w:val="outset" w:color="000000" w:sz="8"/>
              <w:left w:val="outset" w:color="000000" w:sz="8"/>
              <w:bottom w:val="outset" w:color="000000" w:sz="8"/>
              <w:right w:val="outset" w:color="000000" w:sz="8"/>
            </w:tcBorders>
            <w:vAlign w:val="center"/>
          </w:tcPr>
          <w:bookmarkStart w:name="9599" w:id="7793"/>
          <w:p>
            <w:pPr>
              <w:spacing w:after="0"/>
              <w:ind w:left="0"/>
              <w:jc w:val="center"/>
            </w:pPr>
          </w:p>
          <w:bookmarkEnd w:id="77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00" w:id="7794"/>
          <w:p>
            <w:pPr>
              <w:spacing w:after="0"/>
              <w:ind w:left="0"/>
              <w:jc w:val="left"/>
            </w:pPr>
            <w:r>
              <w:rPr>
                <w:rFonts w:ascii="Arial"/>
                <w:b w:val="false"/>
                <w:i w:val="false"/>
                <w:color w:val="000000"/>
                <w:sz w:val="15"/>
              </w:rPr>
              <w:t>dextromethorphan, paracetamol</w:t>
            </w:r>
          </w:p>
          <w:bookmarkEnd w:id="7794"/>
        </w:tc>
        <w:tc>
          <w:tcPr>
            <w:tcW w:w="1152" w:type="dxa"/>
            <w:tcBorders>
              <w:top w:val="outset" w:color="000000" w:sz="8"/>
              <w:left w:val="outset" w:color="000000" w:sz="8"/>
              <w:bottom w:val="outset" w:color="000000" w:sz="8"/>
              <w:right w:val="outset" w:color="000000" w:sz="8"/>
            </w:tcBorders>
            <w:vAlign w:val="center"/>
          </w:tcPr>
          <w:bookmarkStart w:name="9601" w:id="7795"/>
          <w:p>
            <w:pPr>
              <w:spacing w:after="0"/>
              <w:ind w:left="0"/>
              <w:jc w:val="center"/>
            </w:pPr>
            <w:r>
              <w:rPr>
                <w:rFonts w:ascii="Arial"/>
                <w:b w:val="false"/>
                <w:i w:val="false"/>
                <w:color w:val="000000"/>
                <w:sz w:val="15"/>
              </w:rPr>
              <w:t>13 років</w:t>
            </w:r>
          </w:p>
          <w:bookmarkEnd w:id="7795"/>
        </w:tc>
        <w:tc>
          <w:tcPr>
            <w:tcW w:w="1361" w:type="dxa"/>
            <w:tcBorders>
              <w:top w:val="outset" w:color="000000" w:sz="8"/>
              <w:left w:val="outset" w:color="000000" w:sz="8"/>
              <w:bottom w:val="outset" w:color="000000" w:sz="8"/>
              <w:right w:val="outset" w:color="000000" w:sz="8"/>
            </w:tcBorders>
            <w:vAlign w:val="center"/>
          </w:tcPr>
          <w:bookmarkStart w:name="9602" w:id="7796"/>
          <w:p>
            <w:pPr>
              <w:spacing w:after="0"/>
              <w:ind w:left="0"/>
              <w:jc w:val="center"/>
            </w:pPr>
            <w:r>
              <w:rPr>
                <w:rFonts w:ascii="Arial"/>
                <w:b w:val="false"/>
                <w:i w:val="false"/>
                <w:color w:val="000000"/>
                <w:sz w:val="15"/>
              </w:rPr>
              <w:t>01/01/2025</w:t>
            </w:r>
          </w:p>
          <w:bookmarkEnd w:id="7796"/>
        </w:tc>
        <w:tc>
          <w:tcPr>
            <w:tcW w:w="1361" w:type="dxa"/>
            <w:tcBorders>
              <w:top w:val="outset" w:color="000000" w:sz="8"/>
              <w:left w:val="outset" w:color="000000" w:sz="8"/>
              <w:bottom w:val="outset" w:color="000000" w:sz="8"/>
              <w:right w:val="outset" w:color="000000" w:sz="8"/>
            </w:tcBorders>
            <w:vAlign w:val="center"/>
          </w:tcPr>
          <w:bookmarkStart w:name="9603" w:id="7797"/>
          <w:p>
            <w:pPr>
              <w:spacing w:after="0"/>
              <w:ind w:left="0"/>
              <w:jc w:val="center"/>
            </w:pPr>
            <w:r>
              <w:rPr>
                <w:rFonts w:ascii="Arial"/>
                <w:b w:val="false"/>
                <w:i w:val="false"/>
                <w:color w:val="000000"/>
                <w:sz w:val="15"/>
              </w:rPr>
              <w:t>01/04/2025</w:t>
            </w:r>
          </w:p>
          <w:bookmarkEnd w:id="7797"/>
        </w:tc>
        <w:tc>
          <w:tcPr>
            <w:tcW w:w="967" w:type="dxa"/>
            <w:tcBorders>
              <w:top w:val="outset" w:color="000000" w:sz="8"/>
              <w:left w:val="outset" w:color="000000" w:sz="8"/>
              <w:bottom w:val="outset" w:color="000000" w:sz="8"/>
              <w:right w:val="outset" w:color="000000" w:sz="8"/>
            </w:tcBorders>
            <w:vAlign w:val="center"/>
          </w:tcPr>
          <w:bookmarkStart w:name="9604" w:id="7798"/>
          <w:p>
            <w:pPr>
              <w:spacing w:after="0"/>
              <w:ind w:left="0"/>
              <w:jc w:val="center"/>
            </w:pPr>
          </w:p>
          <w:bookmarkEnd w:id="77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05" w:id="7799"/>
          <w:p>
            <w:pPr>
              <w:spacing w:after="0"/>
              <w:ind w:left="0"/>
              <w:jc w:val="left"/>
            </w:pPr>
            <w:r>
              <w:rPr>
                <w:rFonts w:ascii="Arial"/>
                <w:b w:val="false"/>
                <w:i w:val="false"/>
                <w:color w:val="000000"/>
                <w:sz w:val="15"/>
              </w:rPr>
              <w:t>dextropropoxyphene hydrochloride, dicycloverine hydrochloride, paracetamol</w:t>
            </w:r>
          </w:p>
          <w:bookmarkEnd w:id="7799"/>
        </w:tc>
        <w:tc>
          <w:tcPr>
            <w:tcW w:w="1152" w:type="dxa"/>
            <w:tcBorders>
              <w:top w:val="outset" w:color="000000" w:sz="8"/>
              <w:left w:val="outset" w:color="000000" w:sz="8"/>
              <w:bottom w:val="outset" w:color="000000" w:sz="8"/>
              <w:right w:val="outset" w:color="000000" w:sz="8"/>
            </w:tcBorders>
            <w:vAlign w:val="center"/>
          </w:tcPr>
          <w:bookmarkStart w:name="9606" w:id="7800"/>
          <w:p>
            <w:pPr>
              <w:spacing w:after="0"/>
              <w:ind w:left="0"/>
              <w:jc w:val="center"/>
            </w:pPr>
            <w:r>
              <w:rPr>
                <w:rFonts w:ascii="Arial"/>
                <w:b w:val="false"/>
                <w:i w:val="false"/>
                <w:color w:val="000000"/>
                <w:sz w:val="15"/>
              </w:rPr>
              <w:t>13 років</w:t>
            </w:r>
          </w:p>
          <w:bookmarkEnd w:id="7800"/>
        </w:tc>
        <w:tc>
          <w:tcPr>
            <w:tcW w:w="1361" w:type="dxa"/>
            <w:tcBorders>
              <w:top w:val="outset" w:color="000000" w:sz="8"/>
              <w:left w:val="outset" w:color="000000" w:sz="8"/>
              <w:bottom w:val="outset" w:color="000000" w:sz="8"/>
              <w:right w:val="outset" w:color="000000" w:sz="8"/>
            </w:tcBorders>
            <w:vAlign w:val="center"/>
          </w:tcPr>
          <w:bookmarkStart w:name="9607" w:id="7801"/>
          <w:p>
            <w:pPr>
              <w:spacing w:after="0"/>
              <w:ind w:left="0"/>
              <w:jc w:val="center"/>
            </w:pPr>
            <w:r>
              <w:rPr>
                <w:rFonts w:ascii="Arial"/>
                <w:b w:val="false"/>
                <w:i w:val="false"/>
                <w:color w:val="000000"/>
                <w:sz w:val="15"/>
              </w:rPr>
              <w:t>01/01/2025</w:t>
            </w:r>
          </w:p>
          <w:bookmarkEnd w:id="7801"/>
        </w:tc>
        <w:tc>
          <w:tcPr>
            <w:tcW w:w="1361" w:type="dxa"/>
            <w:tcBorders>
              <w:top w:val="outset" w:color="000000" w:sz="8"/>
              <w:left w:val="outset" w:color="000000" w:sz="8"/>
              <w:bottom w:val="outset" w:color="000000" w:sz="8"/>
              <w:right w:val="outset" w:color="000000" w:sz="8"/>
            </w:tcBorders>
            <w:vAlign w:val="center"/>
          </w:tcPr>
          <w:bookmarkStart w:name="9608" w:id="7802"/>
          <w:p>
            <w:pPr>
              <w:spacing w:after="0"/>
              <w:ind w:left="0"/>
              <w:jc w:val="center"/>
            </w:pPr>
            <w:r>
              <w:rPr>
                <w:rFonts w:ascii="Arial"/>
                <w:b w:val="false"/>
                <w:i w:val="false"/>
                <w:color w:val="000000"/>
                <w:sz w:val="15"/>
              </w:rPr>
              <w:t>01/04/2025</w:t>
            </w:r>
          </w:p>
          <w:bookmarkEnd w:id="7802"/>
        </w:tc>
        <w:tc>
          <w:tcPr>
            <w:tcW w:w="967" w:type="dxa"/>
            <w:tcBorders>
              <w:top w:val="outset" w:color="000000" w:sz="8"/>
              <w:left w:val="outset" w:color="000000" w:sz="8"/>
              <w:bottom w:val="outset" w:color="000000" w:sz="8"/>
              <w:right w:val="outset" w:color="000000" w:sz="8"/>
            </w:tcBorders>
            <w:vAlign w:val="center"/>
          </w:tcPr>
          <w:bookmarkStart w:name="9609" w:id="7803"/>
          <w:p>
            <w:pPr>
              <w:spacing w:after="0"/>
              <w:ind w:left="0"/>
              <w:jc w:val="center"/>
            </w:pPr>
          </w:p>
          <w:bookmarkEnd w:id="78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10" w:id="7804"/>
          <w:p>
            <w:pPr>
              <w:spacing w:after="0"/>
              <w:ind w:left="0"/>
              <w:jc w:val="left"/>
            </w:pPr>
            <w:r>
              <w:rPr>
                <w:rFonts w:ascii="Arial"/>
                <w:b w:val="false"/>
                <w:i w:val="false"/>
                <w:color w:val="000000"/>
                <w:sz w:val="15"/>
              </w:rPr>
              <w:t>dextrose, sodium chloride, sodium citrate, potassium chloride</w:t>
            </w:r>
          </w:p>
          <w:bookmarkEnd w:id="7804"/>
        </w:tc>
        <w:tc>
          <w:tcPr>
            <w:tcW w:w="1152" w:type="dxa"/>
            <w:tcBorders>
              <w:top w:val="outset" w:color="000000" w:sz="8"/>
              <w:left w:val="outset" w:color="000000" w:sz="8"/>
              <w:bottom w:val="outset" w:color="000000" w:sz="8"/>
              <w:right w:val="outset" w:color="000000" w:sz="8"/>
            </w:tcBorders>
            <w:vAlign w:val="center"/>
          </w:tcPr>
          <w:bookmarkStart w:name="9611" w:id="7805"/>
          <w:p>
            <w:pPr>
              <w:spacing w:after="0"/>
              <w:ind w:left="0"/>
              <w:jc w:val="center"/>
            </w:pPr>
            <w:r>
              <w:rPr>
                <w:rFonts w:ascii="Arial"/>
                <w:b w:val="false"/>
                <w:i w:val="false"/>
                <w:color w:val="000000"/>
                <w:sz w:val="15"/>
              </w:rPr>
              <w:t>13 років</w:t>
            </w:r>
          </w:p>
          <w:bookmarkEnd w:id="7805"/>
        </w:tc>
        <w:tc>
          <w:tcPr>
            <w:tcW w:w="1361" w:type="dxa"/>
            <w:tcBorders>
              <w:top w:val="outset" w:color="000000" w:sz="8"/>
              <w:left w:val="outset" w:color="000000" w:sz="8"/>
              <w:bottom w:val="outset" w:color="000000" w:sz="8"/>
              <w:right w:val="outset" w:color="000000" w:sz="8"/>
            </w:tcBorders>
            <w:vAlign w:val="center"/>
          </w:tcPr>
          <w:bookmarkStart w:name="9612" w:id="7806"/>
          <w:p>
            <w:pPr>
              <w:spacing w:after="0"/>
              <w:ind w:left="0"/>
              <w:jc w:val="center"/>
            </w:pPr>
            <w:r>
              <w:rPr>
                <w:rFonts w:ascii="Arial"/>
                <w:b w:val="false"/>
                <w:i w:val="false"/>
                <w:color w:val="000000"/>
                <w:sz w:val="15"/>
              </w:rPr>
              <w:t>01/01/2025</w:t>
            </w:r>
          </w:p>
          <w:bookmarkEnd w:id="7806"/>
        </w:tc>
        <w:tc>
          <w:tcPr>
            <w:tcW w:w="1361" w:type="dxa"/>
            <w:tcBorders>
              <w:top w:val="outset" w:color="000000" w:sz="8"/>
              <w:left w:val="outset" w:color="000000" w:sz="8"/>
              <w:bottom w:val="outset" w:color="000000" w:sz="8"/>
              <w:right w:val="outset" w:color="000000" w:sz="8"/>
            </w:tcBorders>
            <w:vAlign w:val="center"/>
          </w:tcPr>
          <w:bookmarkStart w:name="9613" w:id="7807"/>
          <w:p>
            <w:pPr>
              <w:spacing w:after="0"/>
              <w:ind w:left="0"/>
              <w:jc w:val="center"/>
            </w:pPr>
            <w:r>
              <w:rPr>
                <w:rFonts w:ascii="Arial"/>
                <w:b w:val="false"/>
                <w:i w:val="false"/>
                <w:color w:val="000000"/>
                <w:sz w:val="15"/>
              </w:rPr>
              <w:t>01/04/2025</w:t>
            </w:r>
          </w:p>
          <w:bookmarkEnd w:id="7807"/>
        </w:tc>
        <w:tc>
          <w:tcPr>
            <w:tcW w:w="967" w:type="dxa"/>
            <w:tcBorders>
              <w:top w:val="outset" w:color="000000" w:sz="8"/>
              <w:left w:val="outset" w:color="000000" w:sz="8"/>
              <w:bottom w:val="outset" w:color="000000" w:sz="8"/>
              <w:right w:val="outset" w:color="000000" w:sz="8"/>
            </w:tcBorders>
            <w:vAlign w:val="center"/>
          </w:tcPr>
          <w:bookmarkStart w:name="9614" w:id="7808"/>
          <w:p>
            <w:pPr>
              <w:spacing w:after="0"/>
              <w:ind w:left="0"/>
              <w:jc w:val="center"/>
            </w:pPr>
          </w:p>
          <w:bookmarkEnd w:id="78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15" w:id="7809"/>
          <w:p>
            <w:pPr>
              <w:spacing w:after="0"/>
              <w:ind w:left="0"/>
              <w:jc w:val="left"/>
            </w:pPr>
            <w:r>
              <w:rPr>
                <w:rFonts w:ascii="Arial"/>
                <w:b w:val="false"/>
                <w:i w:val="false"/>
                <w:color w:val="000000"/>
                <w:sz w:val="15"/>
              </w:rPr>
              <w:t>diacerein</w:t>
            </w:r>
          </w:p>
          <w:bookmarkEnd w:id="7809"/>
        </w:tc>
        <w:tc>
          <w:tcPr>
            <w:tcW w:w="1152" w:type="dxa"/>
            <w:tcBorders>
              <w:top w:val="outset" w:color="000000" w:sz="8"/>
              <w:left w:val="outset" w:color="000000" w:sz="8"/>
              <w:bottom w:val="outset" w:color="000000" w:sz="8"/>
              <w:right w:val="outset" w:color="000000" w:sz="8"/>
            </w:tcBorders>
            <w:vAlign w:val="center"/>
          </w:tcPr>
          <w:bookmarkStart w:name="9616" w:id="7810"/>
          <w:p>
            <w:pPr>
              <w:spacing w:after="0"/>
              <w:ind w:left="0"/>
              <w:jc w:val="center"/>
            </w:pPr>
            <w:r>
              <w:rPr>
                <w:rFonts w:ascii="Arial"/>
                <w:b w:val="false"/>
                <w:i w:val="false"/>
                <w:color w:val="000000"/>
                <w:sz w:val="15"/>
              </w:rPr>
              <w:t>1 рік</w:t>
            </w:r>
          </w:p>
          <w:bookmarkEnd w:id="7810"/>
        </w:tc>
        <w:tc>
          <w:tcPr>
            <w:tcW w:w="1361" w:type="dxa"/>
            <w:tcBorders>
              <w:top w:val="outset" w:color="000000" w:sz="8"/>
              <w:left w:val="outset" w:color="000000" w:sz="8"/>
              <w:bottom w:val="outset" w:color="000000" w:sz="8"/>
              <w:right w:val="outset" w:color="000000" w:sz="8"/>
            </w:tcBorders>
            <w:vAlign w:val="center"/>
          </w:tcPr>
          <w:bookmarkStart w:name="9617" w:id="7811"/>
          <w:p>
            <w:pPr>
              <w:spacing w:after="0"/>
              <w:ind w:left="0"/>
              <w:jc w:val="center"/>
            </w:pPr>
            <w:r>
              <w:rPr>
                <w:rFonts w:ascii="Arial"/>
                <w:b w:val="false"/>
                <w:i w:val="false"/>
                <w:color w:val="000000"/>
                <w:sz w:val="15"/>
              </w:rPr>
              <w:t>15/12/2017</w:t>
            </w:r>
          </w:p>
          <w:bookmarkEnd w:id="7811"/>
        </w:tc>
        <w:tc>
          <w:tcPr>
            <w:tcW w:w="1361" w:type="dxa"/>
            <w:tcBorders>
              <w:top w:val="outset" w:color="000000" w:sz="8"/>
              <w:left w:val="outset" w:color="000000" w:sz="8"/>
              <w:bottom w:val="outset" w:color="000000" w:sz="8"/>
              <w:right w:val="outset" w:color="000000" w:sz="8"/>
            </w:tcBorders>
            <w:vAlign w:val="center"/>
          </w:tcPr>
          <w:bookmarkStart w:name="9618" w:id="7812"/>
          <w:p>
            <w:pPr>
              <w:spacing w:after="0"/>
              <w:ind w:left="0"/>
              <w:jc w:val="center"/>
            </w:pPr>
            <w:r>
              <w:rPr>
                <w:rFonts w:ascii="Arial"/>
                <w:b w:val="false"/>
                <w:i w:val="false"/>
                <w:color w:val="000000"/>
                <w:sz w:val="15"/>
              </w:rPr>
              <w:t>23/02/2018</w:t>
            </w:r>
          </w:p>
          <w:bookmarkEnd w:id="7812"/>
        </w:tc>
        <w:tc>
          <w:tcPr>
            <w:tcW w:w="967" w:type="dxa"/>
            <w:tcBorders>
              <w:top w:val="outset" w:color="000000" w:sz="8"/>
              <w:left w:val="outset" w:color="000000" w:sz="8"/>
              <w:bottom w:val="outset" w:color="000000" w:sz="8"/>
              <w:right w:val="outset" w:color="000000" w:sz="8"/>
            </w:tcBorders>
            <w:vAlign w:val="center"/>
          </w:tcPr>
          <w:bookmarkStart w:name="9619" w:id="7813"/>
          <w:p>
            <w:pPr>
              <w:spacing w:after="0"/>
              <w:ind w:left="0"/>
              <w:jc w:val="center"/>
            </w:pPr>
          </w:p>
          <w:bookmarkEnd w:id="78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20" w:id="7814"/>
          <w:p>
            <w:pPr>
              <w:spacing w:after="0"/>
              <w:ind w:left="0"/>
              <w:jc w:val="left"/>
            </w:pPr>
            <w:r>
              <w:rPr>
                <w:rFonts w:ascii="Arial"/>
                <w:b w:val="false"/>
                <w:i w:val="false"/>
                <w:color w:val="000000"/>
                <w:sz w:val="15"/>
              </w:rPr>
              <w:t>diazepam</w:t>
            </w:r>
          </w:p>
          <w:bookmarkEnd w:id="7814"/>
        </w:tc>
        <w:tc>
          <w:tcPr>
            <w:tcW w:w="1152" w:type="dxa"/>
            <w:tcBorders>
              <w:top w:val="outset" w:color="000000" w:sz="8"/>
              <w:left w:val="outset" w:color="000000" w:sz="8"/>
              <w:bottom w:val="outset" w:color="000000" w:sz="8"/>
              <w:right w:val="outset" w:color="000000" w:sz="8"/>
            </w:tcBorders>
            <w:vAlign w:val="center"/>
          </w:tcPr>
          <w:bookmarkStart w:name="9621" w:id="7815"/>
          <w:p>
            <w:pPr>
              <w:spacing w:after="0"/>
              <w:ind w:left="0"/>
              <w:jc w:val="center"/>
            </w:pPr>
            <w:r>
              <w:rPr>
                <w:rFonts w:ascii="Arial"/>
                <w:b w:val="false"/>
                <w:i w:val="false"/>
                <w:color w:val="000000"/>
                <w:sz w:val="15"/>
              </w:rPr>
              <w:t>13 років</w:t>
            </w:r>
          </w:p>
          <w:bookmarkEnd w:id="7815"/>
        </w:tc>
        <w:tc>
          <w:tcPr>
            <w:tcW w:w="1361" w:type="dxa"/>
            <w:tcBorders>
              <w:top w:val="outset" w:color="000000" w:sz="8"/>
              <w:left w:val="outset" w:color="000000" w:sz="8"/>
              <w:bottom w:val="outset" w:color="000000" w:sz="8"/>
              <w:right w:val="outset" w:color="000000" w:sz="8"/>
            </w:tcBorders>
            <w:vAlign w:val="center"/>
          </w:tcPr>
          <w:bookmarkStart w:name="9622" w:id="7816"/>
          <w:p>
            <w:pPr>
              <w:spacing w:after="0"/>
              <w:ind w:left="0"/>
              <w:jc w:val="center"/>
            </w:pPr>
            <w:r>
              <w:rPr>
                <w:rFonts w:ascii="Arial"/>
                <w:b w:val="false"/>
                <w:i w:val="false"/>
                <w:color w:val="000000"/>
                <w:sz w:val="15"/>
              </w:rPr>
              <w:t>07/07/2025</w:t>
            </w:r>
          </w:p>
          <w:bookmarkEnd w:id="7816"/>
        </w:tc>
        <w:tc>
          <w:tcPr>
            <w:tcW w:w="1361" w:type="dxa"/>
            <w:tcBorders>
              <w:top w:val="outset" w:color="000000" w:sz="8"/>
              <w:left w:val="outset" w:color="000000" w:sz="8"/>
              <w:bottom w:val="outset" w:color="000000" w:sz="8"/>
              <w:right w:val="outset" w:color="000000" w:sz="8"/>
            </w:tcBorders>
            <w:vAlign w:val="center"/>
          </w:tcPr>
          <w:bookmarkStart w:name="9623" w:id="7817"/>
          <w:p>
            <w:pPr>
              <w:spacing w:after="0"/>
              <w:ind w:left="0"/>
              <w:jc w:val="center"/>
            </w:pPr>
            <w:r>
              <w:rPr>
                <w:rFonts w:ascii="Arial"/>
                <w:b w:val="false"/>
                <w:i w:val="false"/>
                <w:color w:val="000000"/>
                <w:sz w:val="15"/>
              </w:rPr>
              <w:t>05/10/2025</w:t>
            </w:r>
          </w:p>
          <w:bookmarkEnd w:id="7817"/>
        </w:tc>
        <w:tc>
          <w:tcPr>
            <w:tcW w:w="967" w:type="dxa"/>
            <w:tcBorders>
              <w:top w:val="outset" w:color="000000" w:sz="8"/>
              <w:left w:val="outset" w:color="000000" w:sz="8"/>
              <w:bottom w:val="outset" w:color="000000" w:sz="8"/>
              <w:right w:val="outset" w:color="000000" w:sz="8"/>
            </w:tcBorders>
            <w:vAlign w:val="center"/>
          </w:tcPr>
          <w:bookmarkStart w:name="9624" w:id="7818"/>
          <w:p>
            <w:pPr>
              <w:spacing w:after="0"/>
              <w:ind w:left="0"/>
              <w:jc w:val="center"/>
            </w:pPr>
          </w:p>
          <w:bookmarkEnd w:id="78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25" w:id="7819"/>
          <w:p>
            <w:pPr>
              <w:spacing w:after="0"/>
              <w:ind w:left="0"/>
              <w:jc w:val="left"/>
            </w:pPr>
            <w:r>
              <w:rPr>
                <w:rFonts w:ascii="Arial"/>
                <w:b w:val="false"/>
                <w:i w:val="false"/>
                <w:color w:val="000000"/>
                <w:sz w:val="15"/>
              </w:rPr>
              <w:t>diazepam, calcium cyclobarbital</w:t>
            </w:r>
          </w:p>
          <w:bookmarkEnd w:id="7819"/>
        </w:tc>
        <w:tc>
          <w:tcPr>
            <w:tcW w:w="1152" w:type="dxa"/>
            <w:tcBorders>
              <w:top w:val="outset" w:color="000000" w:sz="8"/>
              <w:left w:val="outset" w:color="000000" w:sz="8"/>
              <w:bottom w:val="outset" w:color="000000" w:sz="8"/>
              <w:right w:val="outset" w:color="000000" w:sz="8"/>
            </w:tcBorders>
            <w:vAlign w:val="center"/>
          </w:tcPr>
          <w:bookmarkStart w:name="9626" w:id="7820"/>
          <w:p>
            <w:pPr>
              <w:spacing w:after="0"/>
              <w:ind w:left="0"/>
              <w:jc w:val="center"/>
            </w:pPr>
            <w:r>
              <w:rPr>
                <w:rFonts w:ascii="Arial"/>
                <w:b w:val="false"/>
                <w:i w:val="false"/>
                <w:color w:val="000000"/>
                <w:sz w:val="15"/>
              </w:rPr>
              <w:t>5 років</w:t>
            </w:r>
          </w:p>
          <w:bookmarkEnd w:id="7820"/>
        </w:tc>
        <w:tc>
          <w:tcPr>
            <w:tcW w:w="1361" w:type="dxa"/>
            <w:tcBorders>
              <w:top w:val="outset" w:color="000000" w:sz="8"/>
              <w:left w:val="outset" w:color="000000" w:sz="8"/>
              <w:bottom w:val="outset" w:color="000000" w:sz="8"/>
              <w:right w:val="outset" w:color="000000" w:sz="8"/>
            </w:tcBorders>
            <w:vAlign w:val="center"/>
          </w:tcPr>
          <w:bookmarkStart w:name="9627" w:id="7821"/>
          <w:p>
            <w:pPr>
              <w:spacing w:after="0"/>
              <w:ind w:left="0"/>
              <w:jc w:val="center"/>
            </w:pPr>
            <w:r>
              <w:rPr>
                <w:rFonts w:ascii="Arial"/>
                <w:b w:val="false"/>
                <w:i w:val="false"/>
                <w:color w:val="000000"/>
                <w:sz w:val="15"/>
              </w:rPr>
              <w:t>13/07/2021</w:t>
            </w:r>
          </w:p>
          <w:bookmarkEnd w:id="7821"/>
        </w:tc>
        <w:tc>
          <w:tcPr>
            <w:tcW w:w="1361" w:type="dxa"/>
            <w:tcBorders>
              <w:top w:val="outset" w:color="000000" w:sz="8"/>
              <w:left w:val="outset" w:color="000000" w:sz="8"/>
              <w:bottom w:val="outset" w:color="000000" w:sz="8"/>
              <w:right w:val="outset" w:color="000000" w:sz="8"/>
            </w:tcBorders>
            <w:vAlign w:val="center"/>
          </w:tcPr>
          <w:bookmarkStart w:name="9628" w:id="7822"/>
          <w:p>
            <w:pPr>
              <w:spacing w:after="0"/>
              <w:ind w:left="0"/>
              <w:jc w:val="center"/>
            </w:pPr>
            <w:r>
              <w:rPr>
                <w:rFonts w:ascii="Arial"/>
                <w:b w:val="false"/>
                <w:i w:val="false"/>
                <w:color w:val="000000"/>
                <w:sz w:val="15"/>
              </w:rPr>
              <w:t>11/10/2021</w:t>
            </w:r>
          </w:p>
          <w:bookmarkEnd w:id="7822"/>
        </w:tc>
        <w:tc>
          <w:tcPr>
            <w:tcW w:w="967" w:type="dxa"/>
            <w:tcBorders>
              <w:top w:val="outset" w:color="000000" w:sz="8"/>
              <w:left w:val="outset" w:color="000000" w:sz="8"/>
              <w:bottom w:val="outset" w:color="000000" w:sz="8"/>
              <w:right w:val="outset" w:color="000000" w:sz="8"/>
            </w:tcBorders>
            <w:vAlign w:val="center"/>
          </w:tcPr>
          <w:bookmarkStart w:name="9629" w:id="7823"/>
          <w:p>
            <w:pPr>
              <w:spacing w:after="0"/>
              <w:ind w:left="0"/>
              <w:jc w:val="center"/>
            </w:pPr>
          </w:p>
          <w:bookmarkEnd w:id="78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30" w:id="7824"/>
          <w:p>
            <w:pPr>
              <w:spacing w:after="0"/>
              <w:ind w:left="0"/>
              <w:jc w:val="left"/>
            </w:pPr>
            <w:r>
              <w:rPr>
                <w:rFonts w:ascii="Arial"/>
                <w:b w:val="false"/>
                <w:i w:val="false"/>
                <w:color w:val="000000"/>
                <w:sz w:val="15"/>
              </w:rPr>
              <w:t>diclofenac (systemic formulations)</w:t>
            </w:r>
          </w:p>
          <w:bookmarkEnd w:id="7824"/>
        </w:tc>
        <w:tc>
          <w:tcPr>
            <w:tcW w:w="1152" w:type="dxa"/>
            <w:tcBorders>
              <w:top w:val="outset" w:color="000000" w:sz="8"/>
              <w:left w:val="outset" w:color="000000" w:sz="8"/>
              <w:bottom w:val="outset" w:color="000000" w:sz="8"/>
              <w:right w:val="outset" w:color="000000" w:sz="8"/>
            </w:tcBorders>
            <w:vAlign w:val="center"/>
          </w:tcPr>
          <w:bookmarkStart w:name="9631" w:id="7825"/>
          <w:p>
            <w:pPr>
              <w:spacing w:after="0"/>
              <w:ind w:left="0"/>
              <w:jc w:val="center"/>
            </w:pPr>
            <w:r>
              <w:rPr>
                <w:rFonts w:ascii="Arial"/>
                <w:b w:val="false"/>
                <w:i w:val="false"/>
                <w:color w:val="000000"/>
                <w:sz w:val="15"/>
              </w:rPr>
              <w:t>3 роки</w:t>
            </w:r>
          </w:p>
          <w:bookmarkEnd w:id="7825"/>
        </w:tc>
        <w:tc>
          <w:tcPr>
            <w:tcW w:w="1361" w:type="dxa"/>
            <w:tcBorders>
              <w:top w:val="outset" w:color="000000" w:sz="8"/>
              <w:left w:val="outset" w:color="000000" w:sz="8"/>
              <w:bottom w:val="outset" w:color="000000" w:sz="8"/>
              <w:right w:val="outset" w:color="000000" w:sz="8"/>
            </w:tcBorders>
            <w:vAlign w:val="center"/>
          </w:tcPr>
          <w:bookmarkStart w:name="9632" w:id="7826"/>
          <w:p>
            <w:pPr>
              <w:spacing w:after="0"/>
              <w:ind w:left="0"/>
              <w:jc w:val="center"/>
            </w:pPr>
            <w:r>
              <w:rPr>
                <w:rFonts w:ascii="Arial"/>
                <w:b w:val="false"/>
                <w:i w:val="false"/>
                <w:color w:val="000000"/>
                <w:sz w:val="15"/>
              </w:rPr>
              <w:t>30/09/2018</w:t>
            </w:r>
          </w:p>
          <w:bookmarkEnd w:id="7826"/>
        </w:tc>
        <w:tc>
          <w:tcPr>
            <w:tcW w:w="1361" w:type="dxa"/>
            <w:tcBorders>
              <w:top w:val="outset" w:color="000000" w:sz="8"/>
              <w:left w:val="outset" w:color="000000" w:sz="8"/>
              <w:bottom w:val="outset" w:color="000000" w:sz="8"/>
              <w:right w:val="outset" w:color="000000" w:sz="8"/>
            </w:tcBorders>
            <w:vAlign w:val="center"/>
          </w:tcPr>
          <w:bookmarkStart w:name="9633" w:id="7827"/>
          <w:p>
            <w:pPr>
              <w:spacing w:after="0"/>
              <w:ind w:left="0"/>
              <w:jc w:val="center"/>
            </w:pPr>
            <w:r>
              <w:rPr>
                <w:rFonts w:ascii="Arial"/>
                <w:b w:val="false"/>
                <w:i w:val="false"/>
                <w:color w:val="000000"/>
                <w:sz w:val="15"/>
              </w:rPr>
              <w:t>29/12/2018</w:t>
            </w:r>
          </w:p>
          <w:bookmarkEnd w:id="7827"/>
        </w:tc>
        <w:tc>
          <w:tcPr>
            <w:tcW w:w="967" w:type="dxa"/>
            <w:tcBorders>
              <w:top w:val="outset" w:color="000000" w:sz="8"/>
              <w:left w:val="outset" w:color="000000" w:sz="8"/>
              <w:bottom w:val="outset" w:color="000000" w:sz="8"/>
              <w:right w:val="outset" w:color="000000" w:sz="8"/>
            </w:tcBorders>
            <w:vAlign w:val="center"/>
          </w:tcPr>
          <w:bookmarkStart w:name="9634" w:id="7828"/>
          <w:p>
            <w:pPr>
              <w:spacing w:after="0"/>
              <w:ind w:left="0"/>
              <w:jc w:val="center"/>
            </w:pPr>
          </w:p>
          <w:bookmarkEnd w:id="78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35" w:id="7829"/>
          <w:p>
            <w:pPr>
              <w:spacing w:after="0"/>
              <w:ind w:left="0"/>
              <w:jc w:val="left"/>
            </w:pPr>
            <w:r>
              <w:rPr>
                <w:rFonts w:ascii="Arial"/>
                <w:b w:val="false"/>
                <w:i w:val="false"/>
                <w:color w:val="000000"/>
                <w:sz w:val="15"/>
              </w:rPr>
              <w:t>diclofenac (topical formulations)</w:t>
            </w:r>
          </w:p>
          <w:bookmarkEnd w:id="7829"/>
        </w:tc>
        <w:tc>
          <w:tcPr>
            <w:tcW w:w="1152" w:type="dxa"/>
            <w:tcBorders>
              <w:top w:val="outset" w:color="000000" w:sz="8"/>
              <w:left w:val="outset" w:color="000000" w:sz="8"/>
              <w:bottom w:val="outset" w:color="000000" w:sz="8"/>
              <w:right w:val="outset" w:color="000000" w:sz="8"/>
            </w:tcBorders>
            <w:vAlign w:val="center"/>
          </w:tcPr>
          <w:bookmarkStart w:name="9636" w:id="7830"/>
          <w:p>
            <w:pPr>
              <w:spacing w:after="0"/>
              <w:ind w:left="0"/>
              <w:jc w:val="center"/>
            </w:pPr>
            <w:r>
              <w:rPr>
                <w:rFonts w:ascii="Arial"/>
                <w:b w:val="false"/>
                <w:i w:val="false"/>
                <w:color w:val="000000"/>
                <w:sz w:val="15"/>
              </w:rPr>
              <w:t>3 роки</w:t>
            </w:r>
          </w:p>
          <w:bookmarkEnd w:id="7830"/>
        </w:tc>
        <w:tc>
          <w:tcPr>
            <w:tcW w:w="1361" w:type="dxa"/>
            <w:tcBorders>
              <w:top w:val="outset" w:color="000000" w:sz="8"/>
              <w:left w:val="outset" w:color="000000" w:sz="8"/>
              <w:bottom w:val="outset" w:color="000000" w:sz="8"/>
              <w:right w:val="outset" w:color="000000" w:sz="8"/>
            </w:tcBorders>
            <w:vAlign w:val="center"/>
          </w:tcPr>
          <w:bookmarkStart w:name="9637" w:id="7831"/>
          <w:p>
            <w:pPr>
              <w:spacing w:after="0"/>
              <w:ind w:left="0"/>
              <w:jc w:val="center"/>
            </w:pPr>
            <w:r>
              <w:rPr>
                <w:rFonts w:ascii="Arial"/>
                <w:b w:val="false"/>
                <w:i w:val="false"/>
                <w:color w:val="000000"/>
                <w:sz w:val="15"/>
              </w:rPr>
              <w:t>30/09/2018</w:t>
            </w:r>
          </w:p>
          <w:bookmarkEnd w:id="7831"/>
        </w:tc>
        <w:tc>
          <w:tcPr>
            <w:tcW w:w="1361" w:type="dxa"/>
            <w:tcBorders>
              <w:top w:val="outset" w:color="000000" w:sz="8"/>
              <w:left w:val="outset" w:color="000000" w:sz="8"/>
              <w:bottom w:val="outset" w:color="000000" w:sz="8"/>
              <w:right w:val="outset" w:color="000000" w:sz="8"/>
            </w:tcBorders>
            <w:vAlign w:val="center"/>
          </w:tcPr>
          <w:bookmarkStart w:name="9638" w:id="7832"/>
          <w:p>
            <w:pPr>
              <w:spacing w:after="0"/>
              <w:ind w:left="0"/>
              <w:jc w:val="center"/>
            </w:pPr>
            <w:r>
              <w:rPr>
                <w:rFonts w:ascii="Arial"/>
                <w:b w:val="false"/>
                <w:i w:val="false"/>
                <w:color w:val="000000"/>
                <w:sz w:val="15"/>
              </w:rPr>
              <w:t>29/12/2018</w:t>
            </w:r>
          </w:p>
          <w:bookmarkEnd w:id="7832"/>
        </w:tc>
        <w:tc>
          <w:tcPr>
            <w:tcW w:w="967" w:type="dxa"/>
            <w:tcBorders>
              <w:top w:val="outset" w:color="000000" w:sz="8"/>
              <w:left w:val="outset" w:color="000000" w:sz="8"/>
              <w:bottom w:val="outset" w:color="000000" w:sz="8"/>
              <w:right w:val="outset" w:color="000000" w:sz="8"/>
            </w:tcBorders>
            <w:vAlign w:val="center"/>
          </w:tcPr>
          <w:bookmarkStart w:name="9639" w:id="7833"/>
          <w:p>
            <w:pPr>
              <w:spacing w:after="0"/>
              <w:ind w:left="0"/>
              <w:jc w:val="center"/>
            </w:pPr>
          </w:p>
          <w:bookmarkEnd w:id="78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40" w:id="7834"/>
          <w:p>
            <w:pPr>
              <w:spacing w:after="0"/>
              <w:ind w:left="0"/>
              <w:jc w:val="left"/>
            </w:pPr>
            <w:r>
              <w:rPr>
                <w:rFonts w:ascii="Arial"/>
                <w:b w:val="false"/>
                <w:i w:val="false"/>
                <w:color w:val="000000"/>
                <w:sz w:val="15"/>
              </w:rPr>
              <w:t>diclofenac sodium, lidocaine</w:t>
            </w:r>
          </w:p>
          <w:bookmarkEnd w:id="7834"/>
        </w:tc>
        <w:tc>
          <w:tcPr>
            <w:tcW w:w="1152" w:type="dxa"/>
            <w:tcBorders>
              <w:top w:val="outset" w:color="000000" w:sz="8"/>
              <w:left w:val="outset" w:color="000000" w:sz="8"/>
              <w:bottom w:val="outset" w:color="000000" w:sz="8"/>
              <w:right w:val="outset" w:color="000000" w:sz="8"/>
            </w:tcBorders>
            <w:vAlign w:val="center"/>
          </w:tcPr>
          <w:bookmarkStart w:name="9641" w:id="7835"/>
          <w:p>
            <w:pPr>
              <w:spacing w:after="0"/>
              <w:ind w:left="0"/>
              <w:jc w:val="center"/>
            </w:pPr>
            <w:r>
              <w:rPr>
                <w:rFonts w:ascii="Arial"/>
                <w:b w:val="false"/>
                <w:i w:val="false"/>
                <w:color w:val="000000"/>
                <w:sz w:val="15"/>
              </w:rPr>
              <w:t>13 років</w:t>
            </w:r>
          </w:p>
          <w:bookmarkEnd w:id="7835"/>
        </w:tc>
        <w:tc>
          <w:tcPr>
            <w:tcW w:w="1361" w:type="dxa"/>
            <w:tcBorders>
              <w:top w:val="outset" w:color="000000" w:sz="8"/>
              <w:left w:val="outset" w:color="000000" w:sz="8"/>
              <w:bottom w:val="outset" w:color="000000" w:sz="8"/>
              <w:right w:val="outset" w:color="000000" w:sz="8"/>
            </w:tcBorders>
            <w:vAlign w:val="center"/>
          </w:tcPr>
          <w:bookmarkStart w:name="9642" w:id="7836"/>
          <w:p>
            <w:pPr>
              <w:spacing w:after="0"/>
              <w:ind w:left="0"/>
              <w:jc w:val="center"/>
            </w:pPr>
            <w:r>
              <w:rPr>
                <w:rFonts w:ascii="Arial"/>
                <w:b w:val="false"/>
                <w:i w:val="false"/>
                <w:color w:val="000000"/>
                <w:sz w:val="15"/>
              </w:rPr>
              <w:t>01/01/2025</w:t>
            </w:r>
          </w:p>
          <w:bookmarkEnd w:id="7836"/>
        </w:tc>
        <w:tc>
          <w:tcPr>
            <w:tcW w:w="1361" w:type="dxa"/>
            <w:tcBorders>
              <w:top w:val="outset" w:color="000000" w:sz="8"/>
              <w:left w:val="outset" w:color="000000" w:sz="8"/>
              <w:bottom w:val="outset" w:color="000000" w:sz="8"/>
              <w:right w:val="outset" w:color="000000" w:sz="8"/>
            </w:tcBorders>
            <w:vAlign w:val="center"/>
          </w:tcPr>
          <w:bookmarkStart w:name="9643" w:id="7837"/>
          <w:p>
            <w:pPr>
              <w:spacing w:after="0"/>
              <w:ind w:left="0"/>
              <w:jc w:val="center"/>
            </w:pPr>
            <w:r>
              <w:rPr>
                <w:rFonts w:ascii="Arial"/>
                <w:b w:val="false"/>
                <w:i w:val="false"/>
                <w:color w:val="000000"/>
                <w:sz w:val="15"/>
              </w:rPr>
              <w:t>01/04/2025</w:t>
            </w:r>
          </w:p>
          <w:bookmarkEnd w:id="7837"/>
        </w:tc>
        <w:tc>
          <w:tcPr>
            <w:tcW w:w="967" w:type="dxa"/>
            <w:tcBorders>
              <w:top w:val="outset" w:color="000000" w:sz="8"/>
              <w:left w:val="outset" w:color="000000" w:sz="8"/>
              <w:bottom w:val="outset" w:color="000000" w:sz="8"/>
              <w:right w:val="outset" w:color="000000" w:sz="8"/>
            </w:tcBorders>
            <w:vAlign w:val="center"/>
          </w:tcPr>
          <w:bookmarkStart w:name="9644" w:id="7838"/>
          <w:p>
            <w:pPr>
              <w:spacing w:after="0"/>
              <w:ind w:left="0"/>
              <w:jc w:val="center"/>
            </w:pPr>
          </w:p>
          <w:bookmarkEnd w:id="78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45" w:id="7839"/>
          <w:p>
            <w:pPr>
              <w:spacing w:after="0"/>
              <w:ind w:left="0"/>
              <w:jc w:val="left"/>
            </w:pPr>
            <w:r>
              <w:rPr>
                <w:rFonts w:ascii="Arial"/>
                <w:b w:val="false"/>
                <w:i w:val="false"/>
                <w:color w:val="000000"/>
                <w:sz w:val="15"/>
              </w:rPr>
              <w:t>diclofenac, levomenthol</w:t>
            </w:r>
          </w:p>
          <w:bookmarkEnd w:id="7839"/>
        </w:tc>
        <w:tc>
          <w:tcPr>
            <w:tcW w:w="1152" w:type="dxa"/>
            <w:tcBorders>
              <w:top w:val="outset" w:color="000000" w:sz="8"/>
              <w:left w:val="outset" w:color="000000" w:sz="8"/>
              <w:bottom w:val="outset" w:color="000000" w:sz="8"/>
              <w:right w:val="outset" w:color="000000" w:sz="8"/>
            </w:tcBorders>
            <w:vAlign w:val="center"/>
          </w:tcPr>
          <w:bookmarkStart w:name="9646" w:id="7840"/>
          <w:p>
            <w:pPr>
              <w:spacing w:after="0"/>
              <w:ind w:left="0"/>
              <w:jc w:val="center"/>
            </w:pPr>
            <w:r>
              <w:rPr>
                <w:rFonts w:ascii="Arial"/>
                <w:b w:val="false"/>
                <w:i w:val="false"/>
                <w:color w:val="000000"/>
                <w:sz w:val="15"/>
              </w:rPr>
              <w:t>3 роки</w:t>
            </w:r>
          </w:p>
          <w:bookmarkEnd w:id="7840"/>
        </w:tc>
        <w:tc>
          <w:tcPr>
            <w:tcW w:w="1361" w:type="dxa"/>
            <w:tcBorders>
              <w:top w:val="outset" w:color="000000" w:sz="8"/>
              <w:left w:val="outset" w:color="000000" w:sz="8"/>
              <w:bottom w:val="outset" w:color="000000" w:sz="8"/>
              <w:right w:val="outset" w:color="000000" w:sz="8"/>
            </w:tcBorders>
            <w:vAlign w:val="center"/>
          </w:tcPr>
          <w:bookmarkStart w:name="9647" w:id="7841"/>
          <w:p>
            <w:pPr>
              <w:spacing w:after="0"/>
              <w:ind w:left="0"/>
              <w:jc w:val="center"/>
            </w:pPr>
            <w:r>
              <w:rPr>
                <w:rFonts w:ascii="Arial"/>
                <w:b w:val="false"/>
                <w:i w:val="false"/>
                <w:color w:val="000000"/>
                <w:sz w:val="15"/>
              </w:rPr>
              <w:t>30/09/2018</w:t>
            </w:r>
          </w:p>
          <w:bookmarkEnd w:id="7841"/>
        </w:tc>
        <w:tc>
          <w:tcPr>
            <w:tcW w:w="1361" w:type="dxa"/>
            <w:tcBorders>
              <w:top w:val="outset" w:color="000000" w:sz="8"/>
              <w:left w:val="outset" w:color="000000" w:sz="8"/>
              <w:bottom w:val="outset" w:color="000000" w:sz="8"/>
              <w:right w:val="outset" w:color="000000" w:sz="8"/>
            </w:tcBorders>
            <w:vAlign w:val="center"/>
          </w:tcPr>
          <w:bookmarkStart w:name="9648" w:id="7842"/>
          <w:p>
            <w:pPr>
              <w:spacing w:after="0"/>
              <w:ind w:left="0"/>
              <w:jc w:val="center"/>
            </w:pPr>
            <w:r>
              <w:rPr>
                <w:rFonts w:ascii="Arial"/>
                <w:b w:val="false"/>
                <w:i w:val="false"/>
                <w:color w:val="000000"/>
                <w:sz w:val="15"/>
              </w:rPr>
              <w:t>29/12/2018</w:t>
            </w:r>
          </w:p>
          <w:bookmarkEnd w:id="7842"/>
        </w:tc>
        <w:tc>
          <w:tcPr>
            <w:tcW w:w="967" w:type="dxa"/>
            <w:tcBorders>
              <w:top w:val="outset" w:color="000000" w:sz="8"/>
              <w:left w:val="outset" w:color="000000" w:sz="8"/>
              <w:bottom w:val="outset" w:color="000000" w:sz="8"/>
              <w:right w:val="outset" w:color="000000" w:sz="8"/>
            </w:tcBorders>
            <w:vAlign w:val="center"/>
          </w:tcPr>
          <w:bookmarkStart w:name="9649" w:id="7843"/>
          <w:p>
            <w:pPr>
              <w:spacing w:after="0"/>
              <w:ind w:left="0"/>
              <w:jc w:val="center"/>
            </w:pPr>
          </w:p>
          <w:bookmarkEnd w:id="78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50" w:id="7844"/>
          <w:p>
            <w:pPr>
              <w:spacing w:after="0"/>
              <w:ind w:left="0"/>
              <w:jc w:val="left"/>
            </w:pPr>
            <w:r>
              <w:rPr>
                <w:rFonts w:ascii="Arial"/>
                <w:b w:val="false"/>
                <w:i w:val="false"/>
                <w:color w:val="000000"/>
                <w:sz w:val="15"/>
              </w:rPr>
              <w:t>diclofenac, linum, menthol, methyl salicylate</w:t>
            </w:r>
          </w:p>
          <w:bookmarkEnd w:id="7844"/>
        </w:tc>
        <w:tc>
          <w:tcPr>
            <w:tcW w:w="1152" w:type="dxa"/>
            <w:tcBorders>
              <w:top w:val="outset" w:color="000000" w:sz="8"/>
              <w:left w:val="outset" w:color="000000" w:sz="8"/>
              <w:bottom w:val="outset" w:color="000000" w:sz="8"/>
              <w:right w:val="outset" w:color="000000" w:sz="8"/>
            </w:tcBorders>
            <w:vAlign w:val="center"/>
          </w:tcPr>
          <w:bookmarkStart w:name="9651" w:id="7845"/>
          <w:p>
            <w:pPr>
              <w:spacing w:after="0"/>
              <w:ind w:left="0"/>
              <w:jc w:val="center"/>
            </w:pPr>
            <w:r>
              <w:rPr>
                <w:rFonts w:ascii="Arial"/>
                <w:b w:val="false"/>
                <w:i w:val="false"/>
                <w:color w:val="000000"/>
                <w:sz w:val="15"/>
              </w:rPr>
              <w:t>3 роки</w:t>
            </w:r>
          </w:p>
          <w:bookmarkEnd w:id="7845"/>
        </w:tc>
        <w:tc>
          <w:tcPr>
            <w:tcW w:w="1361" w:type="dxa"/>
            <w:tcBorders>
              <w:top w:val="outset" w:color="000000" w:sz="8"/>
              <w:left w:val="outset" w:color="000000" w:sz="8"/>
              <w:bottom w:val="outset" w:color="000000" w:sz="8"/>
              <w:right w:val="outset" w:color="000000" w:sz="8"/>
            </w:tcBorders>
            <w:vAlign w:val="center"/>
          </w:tcPr>
          <w:bookmarkStart w:name="9652" w:id="7846"/>
          <w:p>
            <w:pPr>
              <w:spacing w:after="0"/>
              <w:ind w:left="0"/>
              <w:jc w:val="center"/>
            </w:pPr>
            <w:r>
              <w:rPr>
                <w:rFonts w:ascii="Arial"/>
                <w:b w:val="false"/>
                <w:i w:val="false"/>
                <w:color w:val="000000"/>
                <w:sz w:val="15"/>
              </w:rPr>
              <w:t>30/09/2018</w:t>
            </w:r>
          </w:p>
          <w:bookmarkEnd w:id="7846"/>
        </w:tc>
        <w:tc>
          <w:tcPr>
            <w:tcW w:w="1361" w:type="dxa"/>
            <w:tcBorders>
              <w:top w:val="outset" w:color="000000" w:sz="8"/>
              <w:left w:val="outset" w:color="000000" w:sz="8"/>
              <w:bottom w:val="outset" w:color="000000" w:sz="8"/>
              <w:right w:val="outset" w:color="000000" w:sz="8"/>
            </w:tcBorders>
            <w:vAlign w:val="center"/>
          </w:tcPr>
          <w:bookmarkStart w:name="9653" w:id="7847"/>
          <w:p>
            <w:pPr>
              <w:spacing w:after="0"/>
              <w:ind w:left="0"/>
              <w:jc w:val="center"/>
            </w:pPr>
            <w:r>
              <w:rPr>
                <w:rFonts w:ascii="Arial"/>
                <w:b w:val="false"/>
                <w:i w:val="false"/>
                <w:color w:val="000000"/>
                <w:sz w:val="15"/>
              </w:rPr>
              <w:t>29/12/2018</w:t>
            </w:r>
          </w:p>
          <w:bookmarkEnd w:id="7847"/>
        </w:tc>
        <w:tc>
          <w:tcPr>
            <w:tcW w:w="967" w:type="dxa"/>
            <w:tcBorders>
              <w:top w:val="outset" w:color="000000" w:sz="8"/>
              <w:left w:val="outset" w:color="000000" w:sz="8"/>
              <w:bottom w:val="outset" w:color="000000" w:sz="8"/>
              <w:right w:val="outset" w:color="000000" w:sz="8"/>
            </w:tcBorders>
            <w:vAlign w:val="center"/>
          </w:tcPr>
          <w:bookmarkStart w:name="9654" w:id="7848"/>
          <w:p>
            <w:pPr>
              <w:spacing w:after="0"/>
              <w:ind w:left="0"/>
              <w:jc w:val="center"/>
            </w:pPr>
          </w:p>
          <w:bookmarkEnd w:id="78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55" w:id="7849"/>
          <w:p>
            <w:pPr>
              <w:spacing w:after="0"/>
              <w:ind w:left="0"/>
              <w:jc w:val="left"/>
            </w:pPr>
            <w:r>
              <w:rPr>
                <w:rFonts w:ascii="Arial"/>
                <w:b w:val="false"/>
                <w:i w:val="false"/>
                <w:color w:val="000000"/>
                <w:sz w:val="15"/>
              </w:rPr>
              <w:t>diclofenac, menthol, methyl salicylate</w:t>
            </w:r>
          </w:p>
          <w:bookmarkEnd w:id="7849"/>
        </w:tc>
        <w:tc>
          <w:tcPr>
            <w:tcW w:w="1152" w:type="dxa"/>
            <w:tcBorders>
              <w:top w:val="outset" w:color="000000" w:sz="8"/>
              <w:left w:val="outset" w:color="000000" w:sz="8"/>
              <w:bottom w:val="outset" w:color="000000" w:sz="8"/>
              <w:right w:val="outset" w:color="000000" w:sz="8"/>
            </w:tcBorders>
            <w:vAlign w:val="center"/>
          </w:tcPr>
          <w:bookmarkStart w:name="9656" w:id="7850"/>
          <w:p>
            <w:pPr>
              <w:spacing w:after="0"/>
              <w:ind w:left="0"/>
              <w:jc w:val="center"/>
            </w:pPr>
            <w:r>
              <w:rPr>
                <w:rFonts w:ascii="Arial"/>
                <w:b w:val="false"/>
                <w:i w:val="false"/>
                <w:color w:val="000000"/>
                <w:sz w:val="15"/>
              </w:rPr>
              <w:t>3 роки</w:t>
            </w:r>
          </w:p>
          <w:bookmarkEnd w:id="7850"/>
        </w:tc>
        <w:tc>
          <w:tcPr>
            <w:tcW w:w="1361" w:type="dxa"/>
            <w:tcBorders>
              <w:top w:val="outset" w:color="000000" w:sz="8"/>
              <w:left w:val="outset" w:color="000000" w:sz="8"/>
              <w:bottom w:val="outset" w:color="000000" w:sz="8"/>
              <w:right w:val="outset" w:color="000000" w:sz="8"/>
            </w:tcBorders>
            <w:vAlign w:val="center"/>
          </w:tcPr>
          <w:bookmarkStart w:name="9657" w:id="7851"/>
          <w:p>
            <w:pPr>
              <w:spacing w:after="0"/>
              <w:ind w:left="0"/>
              <w:jc w:val="center"/>
            </w:pPr>
            <w:r>
              <w:rPr>
                <w:rFonts w:ascii="Arial"/>
                <w:b w:val="false"/>
                <w:i w:val="false"/>
                <w:color w:val="000000"/>
                <w:sz w:val="15"/>
              </w:rPr>
              <w:t>30/09/2018</w:t>
            </w:r>
          </w:p>
          <w:bookmarkEnd w:id="7851"/>
        </w:tc>
        <w:tc>
          <w:tcPr>
            <w:tcW w:w="1361" w:type="dxa"/>
            <w:tcBorders>
              <w:top w:val="outset" w:color="000000" w:sz="8"/>
              <w:left w:val="outset" w:color="000000" w:sz="8"/>
              <w:bottom w:val="outset" w:color="000000" w:sz="8"/>
              <w:right w:val="outset" w:color="000000" w:sz="8"/>
            </w:tcBorders>
            <w:vAlign w:val="center"/>
          </w:tcPr>
          <w:bookmarkStart w:name="9658" w:id="7852"/>
          <w:p>
            <w:pPr>
              <w:spacing w:after="0"/>
              <w:ind w:left="0"/>
              <w:jc w:val="center"/>
            </w:pPr>
            <w:r>
              <w:rPr>
                <w:rFonts w:ascii="Arial"/>
                <w:b w:val="false"/>
                <w:i w:val="false"/>
                <w:color w:val="000000"/>
                <w:sz w:val="15"/>
              </w:rPr>
              <w:t>29/12/2018</w:t>
            </w:r>
          </w:p>
          <w:bookmarkEnd w:id="7852"/>
        </w:tc>
        <w:tc>
          <w:tcPr>
            <w:tcW w:w="967" w:type="dxa"/>
            <w:tcBorders>
              <w:top w:val="outset" w:color="000000" w:sz="8"/>
              <w:left w:val="outset" w:color="000000" w:sz="8"/>
              <w:bottom w:val="outset" w:color="000000" w:sz="8"/>
              <w:right w:val="outset" w:color="000000" w:sz="8"/>
            </w:tcBorders>
            <w:vAlign w:val="center"/>
          </w:tcPr>
          <w:bookmarkStart w:name="9659" w:id="7853"/>
          <w:p>
            <w:pPr>
              <w:spacing w:after="0"/>
              <w:ind w:left="0"/>
              <w:jc w:val="center"/>
            </w:pPr>
          </w:p>
          <w:bookmarkEnd w:id="78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60" w:id="7854"/>
          <w:p>
            <w:pPr>
              <w:spacing w:after="0"/>
              <w:ind w:left="0"/>
              <w:jc w:val="left"/>
            </w:pPr>
            <w:r>
              <w:rPr>
                <w:rFonts w:ascii="Arial"/>
                <w:b w:val="false"/>
                <w:i w:val="false"/>
                <w:color w:val="000000"/>
                <w:sz w:val="15"/>
              </w:rPr>
              <w:t>diclofenac, nicotinic acid</w:t>
            </w:r>
          </w:p>
          <w:bookmarkEnd w:id="7854"/>
        </w:tc>
        <w:tc>
          <w:tcPr>
            <w:tcW w:w="1152" w:type="dxa"/>
            <w:tcBorders>
              <w:top w:val="outset" w:color="000000" w:sz="8"/>
              <w:left w:val="outset" w:color="000000" w:sz="8"/>
              <w:bottom w:val="outset" w:color="000000" w:sz="8"/>
              <w:right w:val="outset" w:color="000000" w:sz="8"/>
            </w:tcBorders>
            <w:vAlign w:val="center"/>
          </w:tcPr>
          <w:bookmarkStart w:name="9661" w:id="7855"/>
          <w:p>
            <w:pPr>
              <w:spacing w:after="0"/>
              <w:ind w:left="0"/>
              <w:jc w:val="center"/>
            </w:pPr>
            <w:r>
              <w:rPr>
                <w:rFonts w:ascii="Arial"/>
                <w:b w:val="false"/>
                <w:i w:val="false"/>
                <w:color w:val="000000"/>
                <w:sz w:val="15"/>
              </w:rPr>
              <w:t>3 роки</w:t>
            </w:r>
          </w:p>
          <w:bookmarkEnd w:id="7855"/>
        </w:tc>
        <w:tc>
          <w:tcPr>
            <w:tcW w:w="1361" w:type="dxa"/>
            <w:tcBorders>
              <w:top w:val="outset" w:color="000000" w:sz="8"/>
              <w:left w:val="outset" w:color="000000" w:sz="8"/>
              <w:bottom w:val="outset" w:color="000000" w:sz="8"/>
              <w:right w:val="outset" w:color="000000" w:sz="8"/>
            </w:tcBorders>
            <w:vAlign w:val="center"/>
          </w:tcPr>
          <w:bookmarkStart w:name="9662" w:id="7856"/>
          <w:p>
            <w:pPr>
              <w:spacing w:after="0"/>
              <w:ind w:left="0"/>
              <w:jc w:val="center"/>
            </w:pPr>
            <w:r>
              <w:rPr>
                <w:rFonts w:ascii="Arial"/>
                <w:b w:val="false"/>
                <w:i w:val="false"/>
                <w:color w:val="000000"/>
                <w:sz w:val="15"/>
              </w:rPr>
              <w:t>30/09/2018</w:t>
            </w:r>
          </w:p>
          <w:bookmarkEnd w:id="7856"/>
        </w:tc>
        <w:tc>
          <w:tcPr>
            <w:tcW w:w="1361" w:type="dxa"/>
            <w:tcBorders>
              <w:top w:val="outset" w:color="000000" w:sz="8"/>
              <w:left w:val="outset" w:color="000000" w:sz="8"/>
              <w:bottom w:val="outset" w:color="000000" w:sz="8"/>
              <w:right w:val="outset" w:color="000000" w:sz="8"/>
            </w:tcBorders>
            <w:vAlign w:val="center"/>
          </w:tcPr>
          <w:bookmarkStart w:name="9663" w:id="7857"/>
          <w:p>
            <w:pPr>
              <w:spacing w:after="0"/>
              <w:ind w:left="0"/>
              <w:jc w:val="center"/>
            </w:pPr>
            <w:r>
              <w:rPr>
                <w:rFonts w:ascii="Arial"/>
                <w:b w:val="false"/>
                <w:i w:val="false"/>
                <w:color w:val="000000"/>
                <w:sz w:val="15"/>
              </w:rPr>
              <w:t>29/12/2018</w:t>
            </w:r>
          </w:p>
          <w:bookmarkEnd w:id="7857"/>
        </w:tc>
        <w:tc>
          <w:tcPr>
            <w:tcW w:w="967" w:type="dxa"/>
            <w:tcBorders>
              <w:top w:val="outset" w:color="000000" w:sz="8"/>
              <w:left w:val="outset" w:color="000000" w:sz="8"/>
              <w:bottom w:val="outset" w:color="000000" w:sz="8"/>
              <w:right w:val="outset" w:color="000000" w:sz="8"/>
            </w:tcBorders>
            <w:vAlign w:val="center"/>
          </w:tcPr>
          <w:bookmarkStart w:name="9664" w:id="7858"/>
          <w:p>
            <w:pPr>
              <w:spacing w:after="0"/>
              <w:ind w:left="0"/>
              <w:jc w:val="center"/>
            </w:pPr>
          </w:p>
          <w:bookmarkEnd w:id="78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65" w:id="7859"/>
          <w:p>
            <w:pPr>
              <w:spacing w:after="0"/>
              <w:ind w:left="0"/>
              <w:jc w:val="left"/>
            </w:pPr>
            <w:r>
              <w:rPr>
                <w:rFonts w:ascii="Arial"/>
                <w:b w:val="false"/>
                <w:i w:val="false"/>
                <w:color w:val="000000"/>
                <w:sz w:val="15"/>
              </w:rPr>
              <w:t>diclofenac, paracetamol</w:t>
            </w:r>
          </w:p>
          <w:bookmarkEnd w:id="7859"/>
        </w:tc>
        <w:tc>
          <w:tcPr>
            <w:tcW w:w="1152" w:type="dxa"/>
            <w:tcBorders>
              <w:top w:val="outset" w:color="000000" w:sz="8"/>
              <w:left w:val="outset" w:color="000000" w:sz="8"/>
              <w:bottom w:val="outset" w:color="000000" w:sz="8"/>
              <w:right w:val="outset" w:color="000000" w:sz="8"/>
            </w:tcBorders>
            <w:vAlign w:val="center"/>
          </w:tcPr>
          <w:bookmarkStart w:name="9666" w:id="7860"/>
          <w:p>
            <w:pPr>
              <w:spacing w:after="0"/>
              <w:ind w:left="0"/>
              <w:jc w:val="center"/>
            </w:pPr>
            <w:r>
              <w:rPr>
                <w:rFonts w:ascii="Arial"/>
                <w:b w:val="false"/>
                <w:i w:val="false"/>
                <w:color w:val="000000"/>
                <w:sz w:val="15"/>
              </w:rPr>
              <w:t>3 роки</w:t>
            </w:r>
          </w:p>
          <w:bookmarkEnd w:id="7860"/>
        </w:tc>
        <w:tc>
          <w:tcPr>
            <w:tcW w:w="1361" w:type="dxa"/>
            <w:tcBorders>
              <w:top w:val="outset" w:color="000000" w:sz="8"/>
              <w:left w:val="outset" w:color="000000" w:sz="8"/>
              <w:bottom w:val="outset" w:color="000000" w:sz="8"/>
              <w:right w:val="outset" w:color="000000" w:sz="8"/>
            </w:tcBorders>
            <w:vAlign w:val="center"/>
          </w:tcPr>
          <w:bookmarkStart w:name="9667" w:id="7861"/>
          <w:p>
            <w:pPr>
              <w:spacing w:after="0"/>
              <w:ind w:left="0"/>
              <w:jc w:val="center"/>
            </w:pPr>
            <w:r>
              <w:rPr>
                <w:rFonts w:ascii="Arial"/>
                <w:b w:val="false"/>
                <w:i w:val="false"/>
                <w:color w:val="000000"/>
                <w:sz w:val="15"/>
              </w:rPr>
              <w:t>30/09/2018</w:t>
            </w:r>
          </w:p>
          <w:bookmarkEnd w:id="7861"/>
        </w:tc>
        <w:tc>
          <w:tcPr>
            <w:tcW w:w="1361" w:type="dxa"/>
            <w:tcBorders>
              <w:top w:val="outset" w:color="000000" w:sz="8"/>
              <w:left w:val="outset" w:color="000000" w:sz="8"/>
              <w:bottom w:val="outset" w:color="000000" w:sz="8"/>
              <w:right w:val="outset" w:color="000000" w:sz="8"/>
            </w:tcBorders>
            <w:vAlign w:val="center"/>
          </w:tcPr>
          <w:bookmarkStart w:name="9668" w:id="7862"/>
          <w:p>
            <w:pPr>
              <w:spacing w:after="0"/>
              <w:ind w:left="0"/>
              <w:jc w:val="center"/>
            </w:pPr>
            <w:r>
              <w:rPr>
                <w:rFonts w:ascii="Arial"/>
                <w:b w:val="false"/>
                <w:i w:val="false"/>
                <w:color w:val="000000"/>
                <w:sz w:val="15"/>
              </w:rPr>
              <w:t>29/12/2018</w:t>
            </w:r>
          </w:p>
          <w:bookmarkEnd w:id="7862"/>
        </w:tc>
        <w:tc>
          <w:tcPr>
            <w:tcW w:w="967" w:type="dxa"/>
            <w:tcBorders>
              <w:top w:val="outset" w:color="000000" w:sz="8"/>
              <w:left w:val="outset" w:color="000000" w:sz="8"/>
              <w:bottom w:val="outset" w:color="000000" w:sz="8"/>
              <w:right w:val="outset" w:color="000000" w:sz="8"/>
            </w:tcBorders>
            <w:vAlign w:val="center"/>
          </w:tcPr>
          <w:bookmarkStart w:name="9669" w:id="7863"/>
          <w:p>
            <w:pPr>
              <w:spacing w:after="0"/>
              <w:ind w:left="0"/>
              <w:jc w:val="center"/>
            </w:pPr>
          </w:p>
          <w:bookmarkEnd w:id="78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70" w:id="7864"/>
          <w:p>
            <w:pPr>
              <w:spacing w:after="0"/>
              <w:ind w:left="0"/>
              <w:jc w:val="left"/>
            </w:pPr>
            <w:r>
              <w:rPr>
                <w:rFonts w:ascii="Arial"/>
                <w:b w:val="false"/>
                <w:i w:val="false"/>
                <w:color w:val="000000"/>
                <w:sz w:val="15"/>
              </w:rPr>
              <w:t>diclofenac, paracetamol, serratiopeptidase</w:t>
            </w:r>
          </w:p>
          <w:bookmarkEnd w:id="7864"/>
        </w:tc>
        <w:tc>
          <w:tcPr>
            <w:tcW w:w="1152" w:type="dxa"/>
            <w:tcBorders>
              <w:top w:val="outset" w:color="000000" w:sz="8"/>
              <w:left w:val="outset" w:color="000000" w:sz="8"/>
              <w:bottom w:val="outset" w:color="000000" w:sz="8"/>
              <w:right w:val="outset" w:color="000000" w:sz="8"/>
            </w:tcBorders>
            <w:vAlign w:val="center"/>
          </w:tcPr>
          <w:bookmarkStart w:name="9671" w:id="7865"/>
          <w:p>
            <w:pPr>
              <w:spacing w:after="0"/>
              <w:ind w:left="0"/>
              <w:jc w:val="center"/>
            </w:pPr>
            <w:r>
              <w:rPr>
                <w:rFonts w:ascii="Arial"/>
                <w:b w:val="false"/>
                <w:i w:val="false"/>
                <w:color w:val="000000"/>
                <w:sz w:val="15"/>
              </w:rPr>
              <w:t>3 роки</w:t>
            </w:r>
          </w:p>
          <w:bookmarkEnd w:id="7865"/>
        </w:tc>
        <w:tc>
          <w:tcPr>
            <w:tcW w:w="1361" w:type="dxa"/>
            <w:tcBorders>
              <w:top w:val="outset" w:color="000000" w:sz="8"/>
              <w:left w:val="outset" w:color="000000" w:sz="8"/>
              <w:bottom w:val="outset" w:color="000000" w:sz="8"/>
              <w:right w:val="outset" w:color="000000" w:sz="8"/>
            </w:tcBorders>
            <w:vAlign w:val="center"/>
          </w:tcPr>
          <w:bookmarkStart w:name="9672" w:id="7866"/>
          <w:p>
            <w:pPr>
              <w:spacing w:after="0"/>
              <w:ind w:left="0"/>
              <w:jc w:val="center"/>
            </w:pPr>
            <w:r>
              <w:rPr>
                <w:rFonts w:ascii="Arial"/>
                <w:b w:val="false"/>
                <w:i w:val="false"/>
                <w:color w:val="000000"/>
                <w:sz w:val="15"/>
              </w:rPr>
              <w:t>30/09/2018</w:t>
            </w:r>
          </w:p>
          <w:bookmarkEnd w:id="7866"/>
        </w:tc>
        <w:tc>
          <w:tcPr>
            <w:tcW w:w="1361" w:type="dxa"/>
            <w:tcBorders>
              <w:top w:val="outset" w:color="000000" w:sz="8"/>
              <w:left w:val="outset" w:color="000000" w:sz="8"/>
              <w:bottom w:val="outset" w:color="000000" w:sz="8"/>
              <w:right w:val="outset" w:color="000000" w:sz="8"/>
            </w:tcBorders>
            <w:vAlign w:val="center"/>
          </w:tcPr>
          <w:bookmarkStart w:name="9673" w:id="7867"/>
          <w:p>
            <w:pPr>
              <w:spacing w:after="0"/>
              <w:ind w:left="0"/>
              <w:jc w:val="center"/>
            </w:pPr>
            <w:r>
              <w:rPr>
                <w:rFonts w:ascii="Arial"/>
                <w:b w:val="false"/>
                <w:i w:val="false"/>
                <w:color w:val="000000"/>
                <w:sz w:val="15"/>
              </w:rPr>
              <w:t>29/12/2018</w:t>
            </w:r>
          </w:p>
          <w:bookmarkEnd w:id="7867"/>
        </w:tc>
        <w:tc>
          <w:tcPr>
            <w:tcW w:w="967" w:type="dxa"/>
            <w:tcBorders>
              <w:top w:val="outset" w:color="000000" w:sz="8"/>
              <w:left w:val="outset" w:color="000000" w:sz="8"/>
              <w:bottom w:val="outset" w:color="000000" w:sz="8"/>
              <w:right w:val="outset" w:color="000000" w:sz="8"/>
            </w:tcBorders>
            <w:vAlign w:val="center"/>
          </w:tcPr>
          <w:bookmarkStart w:name="9674" w:id="7868"/>
          <w:p>
            <w:pPr>
              <w:spacing w:after="0"/>
              <w:ind w:left="0"/>
              <w:jc w:val="center"/>
            </w:pPr>
          </w:p>
          <w:bookmarkEnd w:id="78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75" w:id="7869"/>
          <w:p>
            <w:pPr>
              <w:spacing w:after="0"/>
              <w:ind w:left="0"/>
              <w:jc w:val="left"/>
            </w:pPr>
            <w:r>
              <w:rPr>
                <w:rFonts w:ascii="Arial"/>
                <w:b w:val="false"/>
                <w:i w:val="false"/>
                <w:color w:val="000000"/>
                <w:sz w:val="15"/>
              </w:rPr>
              <w:t>dicyclomine hydrochloride, mefenamic acid, paracetamol</w:t>
            </w:r>
          </w:p>
          <w:bookmarkEnd w:id="7869"/>
        </w:tc>
        <w:tc>
          <w:tcPr>
            <w:tcW w:w="1152" w:type="dxa"/>
            <w:tcBorders>
              <w:top w:val="outset" w:color="000000" w:sz="8"/>
              <w:left w:val="outset" w:color="000000" w:sz="8"/>
              <w:bottom w:val="outset" w:color="000000" w:sz="8"/>
              <w:right w:val="outset" w:color="000000" w:sz="8"/>
            </w:tcBorders>
            <w:vAlign w:val="center"/>
          </w:tcPr>
          <w:bookmarkStart w:name="9676" w:id="7870"/>
          <w:p>
            <w:pPr>
              <w:spacing w:after="0"/>
              <w:ind w:left="0"/>
              <w:jc w:val="center"/>
            </w:pPr>
            <w:r>
              <w:rPr>
                <w:rFonts w:ascii="Arial"/>
                <w:b w:val="false"/>
                <w:i w:val="false"/>
                <w:color w:val="000000"/>
                <w:sz w:val="15"/>
              </w:rPr>
              <w:t>5 років</w:t>
            </w:r>
          </w:p>
          <w:bookmarkEnd w:id="7870"/>
        </w:tc>
        <w:tc>
          <w:tcPr>
            <w:tcW w:w="1361" w:type="dxa"/>
            <w:tcBorders>
              <w:top w:val="outset" w:color="000000" w:sz="8"/>
              <w:left w:val="outset" w:color="000000" w:sz="8"/>
              <w:bottom w:val="outset" w:color="000000" w:sz="8"/>
              <w:right w:val="outset" w:color="000000" w:sz="8"/>
            </w:tcBorders>
            <w:vAlign w:val="center"/>
          </w:tcPr>
          <w:bookmarkStart w:name="9677" w:id="7871"/>
          <w:p>
            <w:pPr>
              <w:spacing w:after="0"/>
              <w:ind w:left="0"/>
              <w:jc w:val="center"/>
            </w:pPr>
            <w:r>
              <w:rPr>
                <w:rFonts w:ascii="Arial"/>
                <w:b w:val="false"/>
                <w:i w:val="false"/>
                <w:color w:val="000000"/>
                <w:sz w:val="15"/>
              </w:rPr>
              <w:t>01/01/2020</w:t>
            </w:r>
          </w:p>
          <w:bookmarkEnd w:id="7871"/>
        </w:tc>
        <w:tc>
          <w:tcPr>
            <w:tcW w:w="1361" w:type="dxa"/>
            <w:tcBorders>
              <w:top w:val="outset" w:color="000000" w:sz="8"/>
              <w:left w:val="outset" w:color="000000" w:sz="8"/>
              <w:bottom w:val="outset" w:color="000000" w:sz="8"/>
              <w:right w:val="outset" w:color="000000" w:sz="8"/>
            </w:tcBorders>
            <w:vAlign w:val="center"/>
          </w:tcPr>
          <w:bookmarkStart w:name="9678" w:id="7872"/>
          <w:p>
            <w:pPr>
              <w:spacing w:after="0"/>
              <w:ind w:left="0"/>
              <w:jc w:val="center"/>
            </w:pPr>
            <w:r>
              <w:rPr>
                <w:rFonts w:ascii="Arial"/>
                <w:b w:val="false"/>
                <w:i w:val="false"/>
                <w:color w:val="000000"/>
                <w:sz w:val="15"/>
              </w:rPr>
              <w:t>31/03/2020</w:t>
            </w:r>
          </w:p>
          <w:bookmarkEnd w:id="7872"/>
        </w:tc>
        <w:tc>
          <w:tcPr>
            <w:tcW w:w="967" w:type="dxa"/>
            <w:tcBorders>
              <w:top w:val="outset" w:color="000000" w:sz="8"/>
              <w:left w:val="outset" w:color="000000" w:sz="8"/>
              <w:bottom w:val="outset" w:color="000000" w:sz="8"/>
              <w:right w:val="outset" w:color="000000" w:sz="8"/>
            </w:tcBorders>
            <w:vAlign w:val="center"/>
          </w:tcPr>
          <w:bookmarkStart w:name="9679" w:id="7873"/>
          <w:p>
            <w:pPr>
              <w:spacing w:after="0"/>
              <w:ind w:left="0"/>
              <w:jc w:val="center"/>
            </w:pPr>
          </w:p>
          <w:bookmarkEnd w:id="78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80" w:id="7874"/>
          <w:p>
            <w:pPr>
              <w:spacing w:after="0"/>
              <w:ind w:left="0"/>
              <w:jc w:val="left"/>
            </w:pPr>
            <w:r>
              <w:rPr>
                <w:rFonts w:ascii="Arial"/>
                <w:b w:val="false"/>
                <w:i w:val="false"/>
                <w:color w:val="000000"/>
                <w:sz w:val="15"/>
              </w:rPr>
              <w:t>dicyclomine hydrochloride, nimesulide</w:t>
            </w:r>
          </w:p>
          <w:bookmarkEnd w:id="7874"/>
        </w:tc>
        <w:tc>
          <w:tcPr>
            <w:tcW w:w="1152" w:type="dxa"/>
            <w:tcBorders>
              <w:top w:val="outset" w:color="000000" w:sz="8"/>
              <w:left w:val="outset" w:color="000000" w:sz="8"/>
              <w:bottom w:val="outset" w:color="000000" w:sz="8"/>
              <w:right w:val="outset" w:color="000000" w:sz="8"/>
            </w:tcBorders>
            <w:vAlign w:val="center"/>
          </w:tcPr>
          <w:bookmarkStart w:name="9681" w:id="7875"/>
          <w:p>
            <w:pPr>
              <w:spacing w:after="0"/>
              <w:ind w:left="0"/>
              <w:jc w:val="center"/>
            </w:pPr>
            <w:r>
              <w:rPr>
                <w:rFonts w:ascii="Arial"/>
                <w:b w:val="false"/>
                <w:i w:val="false"/>
                <w:color w:val="000000"/>
                <w:sz w:val="15"/>
              </w:rPr>
              <w:t>3 роки</w:t>
            </w:r>
          </w:p>
          <w:bookmarkEnd w:id="7875"/>
        </w:tc>
        <w:tc>
          <w:tcPr>
            <w:tcW w:w="1361" w:type="dxa"/>
            <w:tcBorders>
              <w:top w:val="outset" w:color="000000" w:sz="8"/>
              <w:left w:val="outset" w:color="000000" w:sz="8"/>
              <w:bottom w:val="outset" w:color="000000" w:sz="8"/>
              <w:right w:val="outset" w:color="000000" w:sz="8"/>
            </w:tcBorders>
            <w:vAlign w:val="center"/>
          </w:tcPr>
          <w:bookmarkStart w:name="9682" w:id="7876"/>
          <w:p>
            <w:pPr>
              <w:spacing w:after="0"/>
              <w:ind w:left="0"/>
              <w:jc w:val="center"/>
            </w:pPr>
            <w:r>
              <w:rPr>
                <w:rFonts w:ascii="Arial"/>
                <w:b w:val="false"/>
                <w:i w:val="false"/>
                <w:color w:val="000000"/>
                <w:sz w:val="15"/>
              </w:rPr>
              <w:t>30/06/2018</w:t>
            </w:r>
          </w:p>
          <w:bookmarkEnd w:id="7876"/>
        </w:tc>
        <w:tc>
          <w:tcPr>
            <w:tcW w:w="1361" w:type="dxa"/>
            <w:tcBorders>
              <w:top w:val="outset" w:color="000000" w:sz="8"/>
              <w:left w:val="outset" w:color="000000" w:sz="8"/>
              <w:bottom w:val="outset" w:color="000000" w:sz="8"/>
              <w:right w:val="outset" w:color="000000" w:sz="8"/>
            </w:tcBorders>
            <w:vAlign w:val="center"/>
          </w:tcPr>
          <w:bookmarkStart w:name="9683" w:id="7877"/>
          <w:p>
            <w:pPr>
              <w:spacing w:after="0"/>
              <w:ind w:left="0"/>
              <w:jc w:val="center"/>
            </w:pPr>
            <w:r>
              <w:rPr>
                <w:rFonts w:ascii="Arial"/>
                <w:b w:val="false"/>
                <w:i w:val="false"/>
                <w:color w:val="000000"/>
                <w:sz w:val="15"/>
              </w:rPr>
              <w:t>28/09/2018</w:t>
            </w:r>
          </w:p>
          <w:bookmarkEnd w:id="7877"/>
        </w:tc>
        <w:tc>
          <w:tcPr>
            <w:tcW w:w="967" w:type="dxa"/>
            <w:tcBorders>
              <w:top w:val="outset" w:color="000000" w:sz="8"/>
              <w:left w:val="outset" w:color="000000" w:sz="8"/>
              <w:bottom w:val="outset" w:color="000000" w:sz="8"/>
              <w:right w:val="outset" w:color="000000" w:sz="8"/>
            </w:tcBorders>
            <w:vAlign w:val="center"/>
          </w:tcPr>
          <w:bookmarkStart w:name="9684" w:id="7878"/>
          <w:p>
            <w:pPr>
              <w:spacing w:after="0"/>
              <w:ind w:left="0"/>
              <w:jc w:val="center"/>
            </w:pPr>
          </w:p>
          <w:bookmarkEnd w:id="78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85" w:id="7879"/>
          <w:p>
            <w:pPr>
              <w:spacing w:after="0"/>
              <w:ind w:left="0"/>
              <w:jc w:val="left"/>
            </w:pPr>
            <w:r>
              <w:rPr>
                <w:rFonts w:ascii="Arial"/>
                <w:b w:val="false"/>
                <w:i w:val="false"/>
                <w:color w:val="000000"/>
                <w:sz w:val="15"/>
              </w:rPr>
              <w:t>dicyclomine hydrochloride, paracetamol</w:t>
            </w:r>
          </w:p>
          <w:bookmarkEnd w:id="7879"/>
        </w:tc>
        <w:tc>
          <w:tcPr>
            <w:tcW w:w="1152" w:type="dxa"/>
            <w:tcBorders>
              <w:top w:val="outset" w:color="000000" w:sz="8"/>
              <w:left w:val="outset" w:color="000000" w:sz="8"/>
              <w:bottom w:val="outset" w:color="000000" w:sz="8"/>
              <w:right w:val="outset" w:color="000000" w:sz="8"/>
            </w:tcBorders>
            <w:vAlign w:val="center"/>
          </w:tcPr>
          <w:bookmarkStart w:name="9686" w:id="7880"/>
          <w:p>
            <w:pPr>
              <w:spacing w:after="0"/>
              <w:ind w:left="0"/>
              <w:jc w:val="center"/>
            </w:pPr>
            <w:r>
              <w:rPr>
                <w:rFonts w:ascii="Arial"/>
                <w:b w:val="false"/>
                <w:i w:val="false"/>
                <w:color w:val="000000"/>
                <w:sz w:val="15"/>
              </w:rPr>
              <w:t>5 років</w:t>
            </w:r>
          </w:p>
          <w:bookmarkEnd w:id="7880"/>
        </w:tc>
        <w:tc>
          <w:tcPr>
            <w:tcW w:w="1361" w:type="dxa"/>
            <w:tcBorders>
              <w:top w:val="outset" w:color="000000" w:sz="8"/>
              <w:left w:val="outset" w:color="000000" w:sz="8"/>
              <w:bottom w:val="outset" w:color="000000" w:sz="8"/>
              <w:right w:val="outset" w:color="000000" w:sz="8"/>
            </w:tcBorders>
            <w:vAlign w:val="center"/>
          </w:tcPr>
          <w:bookmarkStart w:name="9687" w:id="7881"/>
          <w:p>
            <w:pPr>
              <w:spacing w:after="0"/>
              <w:ind w:left="0"/>
              <w:jc w:val="center"/>
            </w:pPr>
            <w:r>
              <w:rPr>
                <w:rFonts w:ascii="Arial"/>
                <w:b w:val="false"/>
                <w:i w:val="false"/>
                <w:color w:val="000000"/>
                <w:sz w:val="15"/>
              </w:rPr>
              <w:t>01/01/2020</w:t>
            </w:r>
          </w:p>
          <w:bookmarkEnd w:id="7881"/>
        </w:tc>
        <w:tc>
          <w:tcPr>
            <w:tcW w:w="1361" w:type="dxa"/>
            <w:tcBorders>
              <w:top w:val="outset" w:color="000000" w:sz="8"/>
              <w:left w:val="outset" w:color="000000" w:sz="8"/>
              <w:bottom w:val="outset" w:color="000000" w:sz="8"/>
              <w:right w:val="outset" w:color="000000" w:sz="8"/>
            </w:tcBorders>
            <w:vAlign w:val="center"/>
          </w:tcPr>
          <w:bookmarkStart w:name="9688" w:id="7882"/>
          <w:p>
            <w:pPr>
              <w:spacing w:after="0"/>
              <w:ind w:left="0"/>
              <w:jc w:val="center"/>
            </w:pPr>
            <w:r>
              <w:rPr>
                <w:rFonts w:ascii="Arial"/>
                <w:b w:val="false"/>
                <w:i w:val="false"/>
                <w:color w:val="000000"/>
                <w:sz w:val="15"/>
              </w:rPr>
              <w:t>31/03/2020</w:t>
            </w:r>
          </w:p>
          <w:bookmarkEnd w:id="7882"/>
        </w:tc>
        <w:tc>
          <w:tcPr>
            <w:tcW w:w="967" w:type="dxa"/>
            <w:tcBorders>
              <w:top w:val="outset" w:color="000000" w:sz="8"/>
              <w:left w:val="outset" w:color="000000" w:sz="8"/>
              <w:bottom w:val="outset" w:color="000000" w:sz="8"/>
              <w:right w:val="outset" w:color="000000" w:sz="8"/>
            </w:tcBorders>
            <w:vAlign w:val="center"/>
          </w:tcPr>
          <w:bookmarkStart w:name="9689" w:id="7883"/>
          <w:p>
            <w:pPr>
              <w:spacing w:after="0"/>
              <w:ind w:left="0"/>
              <w:jc w:val="center"/>
            </w:pPr>
          </w:p>
          <w:bookmarkEnd w:id="78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90" w:id="7884"/>
          <w:p>
            <w:pPr>
              <w:spacing w:after="0"/>
              <w:ind w:left="0"/>
              <w:jc w:val="left"/>
            </w:pPr>
            <w:r>
              <w:rPr>
                <w:rFonts w:ascii="Arial"/>
                <w:b w:val="false"/>
                <w:i w:val="false"/>
                <w:color w:val="000000"/>
                <w:sz w:val="15"/>
              </w:rPr>
              <w:t>dicycloverine, lactic acid baccillus, loperamide</w:t>
            </w:r>
          </w:p>
          <w:bookmarkEnd w:id="7884"/>
        </w:tc>
        <w:tc>
          <w:tcPr>
            <w:tcW w:w="1152" w:type="dxa"/>
            <w:tcBorders>
              <w:top w:val="outset" w:color="000000" w:sz="8"/>
              <w:left w:val="outset" w:color="000000" w:sz="8"/>
              <w:bottom w:val="outset" w:color="000000" w:sz="8"/>
              <w:right w:val="outset" w:color="000000" w:sz="8"/>
            </w:tcBorders>
            <w:vAlign w:val="center"/>
          </w:tcPr>
          <w:bookmarkStart w:name="9691" w:id="7885"/>
          <w:p>
            <w:pPr>
              <w:spacing w:after="0"/>
              <w:ind w:left="0"/>
              <w:jc w:val="center"/>
            </w:pPr>
            <w:r>
              <w:rPr>
                <w:rFonts w:ascii="Arial"/>
                <w:b w:val="false"/>
                <w:i w:val="false"/>
                <w:color w:val="000000"/>
                <w:sz w:val="15"/>
              </w:rPr>
              <w:t>8 років</w:t>
            </w:r>
          </w:p>
          <w:bookmarkEnd w:id="7885"/>
        </w:tc>
        <w:tc>
          <w:tcPr>
            <w:tcW w:w="1361" w:type="dxa"/>
            <w:tcBorders>
              <w:top w:val="outset" w:color="000000" w:sz="8"/>
              <w:left w:val="outset" w:color="000000" w:sz="8"/>
              <w:bottom w:val="outset" w:color="000000" w:sz="8"/>
              <w:right w:val="outset" w:color="000000" w:sz="8"/>
            </w:tcBorders>
            <w:vAlign w:val="center"/>
          </w:tcPr>
          <w:bookmarkStart w:name="9692" w:id="7886"/>
          <w:p>
            <w:pPr>
              <w:spacing w:after="0"/>
              <w:ind w:left="0"/>
              <w:jc w:val="center"/>
            </w:pPr>
            <w:r>
              <w:rPr>
                <w:rFonts w:ascii="Arial"/>
                <w:b w:val="false"/>
                <w:i w:val="false"/>
                <w:color w:val="000000"/>
                <w:sz w:val="15"/>
              </w:rPr>
              <w:t>01/01/2020</w:t>
            </w:r>
          </w:p>
          <w:bookmarkEnd w:id="7886"/>
        </w:tc>
        <w:tc>
          <w:tcPr>
            <w:tcW w:w="1361" w:type="dxa"/>
            <w:tcBorders>
              <w:top w:val="outset" w:color="000000" w:sz="8"/>
              <w:left w:val="outset" w:color="000000" w:sz="8"/>
              <w:bottom w:val="outset" w:color="000000" w:sz="8"/>
              <w:right w:val="outset" w:color="000000" w:sz="8"/>
            </w:tcBorders>
            <w:vAlign w:val="center"/>
          </w:tcPr>
          <w:bookmarkStart w:name="9693" w:id="7887"/>
          <w:p>
            <w:pPr>
              <w:spacing w:after="0"/>
              <w:ind w:left="0"/>
              <w:jc w:val="center"/>
            </w:pPr>
            <w:r>
              <w:rPr>
                <w:rFonts w:ascii="Arial"/>
                <w:b w:val="false"/>
                <w:i w:val="false"/>
                <w:color w:val="000000"/>
                <w:sz w:val="15"/>
              </w:rPr>
              <w:t>31/03/2020</w:t>
            </w:r>
          </w:p>
          <w:bookmarkEnd w:id="7887"/>
        </w:tc>
        <w:tc>
          <w:tcPr>
            <w:tcW w:w="967" w:type="dxa"/>
            <w:tcBorders>
              <w:top w:val="outset" w:color="000000" w:sz="8"/>
              <w:left w:val="outset" w:color="000000" w:sz="8"/>
              <w:bottom w:val="outset" w:color="000000" w:sz="8"/>
              <w:right w:val="outset" w:color="000000" w:sz="8"/>
            </w:tcBorders>
            <w:vAlign w:val="center"/>
          </w:tcPr>
          <w:bookmarkStart w:name="9694" w:id="7888"/>
          <w:p>
            <w:pPr>
              <w:spacing w:after="0"/>
              <w:ind w:left="0"/>
              <w:jc w:val="center"/>
            </w:pPr>
          </w:p>
          <w:bookmarkEnd w:id="78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695" w:id="7889"/>
          <w:p>
            <w:pPr>
              <w:spacing w:after="0"/>
              <w:ind w:left="0"/>
              <w:jc w:val="left"/>
            </w:pPr>
            <w:r>
              <w:rPr>
                <w:rFonts w:ascii="Arial"/>
                <w:b w:val="false"/>
                <w:i w:val="false"/>
                <w:color w:val="000000"/>
                <w:sz w:val="15"/>
              </w:rPr>
              <w:t>dicycloverine, paracetamol</w:t>
            </w:r>
          </w:p>
          <w:bookmarkEnd w:id="7889"/>
        </w:tc>
        <w:tc>
          <w:tcPr>
            <w:tcW w:w="1152" w:type="dxa"/>
            <w:tcBorders>
              <w:top w:val="outset" w:color="000000" w:sz="8"/>
              <w:left w:val="outset" w:color="000000" w:sz="8"/>
              <w:bottom w:val="outset" w:color="000000" w:sz="8"/>
              <w:right w:val="outset" w:color="000000" w:sz="8"/>
            </w:tcBorders>
            <w:vAlign w:val="center"/>
          </w:tcPr>
          <w:bookmarkStart w:name="9696" w:id="7890"/>
          <w:p>
            <w:pPr>
              <w:spacing w:after="0"/>
              <w:ind w:left="0"/>
              <w:jc w:val="center"/>
            </w:pPr>
            <w:r>
              <w:rPr>
                <w:rFonts w:ascii="Arial"/>
                <w:b w:val="false"/>
                <w:i w:val="false"/>
                <w:color w:val="000000"/>
                <w:sz w:val="15"/>
              </w:rPr>
              <w:t>13 років</w:t>
            </w:r>
          </w:p>
          <w:bookmarkEnd w:id="7890"/>
        </w:tc>
        <w:tc>
          <w:tcPr>
            <w:tcW w:w="1361" w:type="dxa"/>
            <w:tcBorders>
              <w:top w:val="outset" w:color="000000" w:sz="8"/>
              <w:left w:val="outset" w:color="000000" w:sz="8"/>
              <w:bottom w:val="outset" w:color="000000" w:sz="8"/>
              <w:right w:val="outset" w:color="000000" w:sz="8"/>
            </w:tcBorders>
            <w:vAlign w:val="center"/>
          </w:tcPr>
          <w:bookmarkStart w:name="9697" w:id="7891"/>
          <w:p>
            <w:pPr>
              <w:spacing w:after="0"/>
              <w:ind w:left="0"/>
              <w:jc w:val="center"/>
            </w:pPr>
            <w:r>
              <w:rPr>
                <w:rFonts w:ascii="Arial"/>
                <w:b w:val="false"/>
                <w:i w:val="false"/>
                <w:color w:val="000000"/>
                <w:sz w:val="15"/>
              </w:rPr>
              <w:t>01/01/2025</w:t>
            </w:r>
          </w:p>
          <w:bookmarkEnd w:id="7891"/>
        </w:tc>
        <w:tc>
          <w:tcPr>
            <w:tcW w:w="1361" w:type="dxa"/>
            <w:tcBorders>
              <w:top w:val="outset" w:color="000000" w:sz="8"/>
              <w:left w:val="outset" w:color="000000" w:sz="8"/>
              <w:bottom w:val="outset" w:color="000000" w:sz="8"/>
              <w:right w:val="outset" w:color="000000" w:sz="8"/>
            </w:tcBorders>
            <w:vAlign w:val="center"/>
          </w:tcPr>
          <w:bookmarkStart w:name="9698" w:id="7892"/>
          <w:p>
            <w:pPr>
              <w:spacing w:after="0"/>
              <w:ind w:left="0"/>
              <w:jc w:val="center"/>
            </w:pPr>
            <w:r>
              <w:rPr>
                <w:rFonts w:ascii="Arial"/>
                <w:b w:val="false"/>
                <w:i w:val="false"/>
                <w:color w:val="000000"/>
                <w:sz w:val="15"/>
              </w:rPr>
              <w:t>01/04/2025</w:t>
            </w:r>
          </w:p>
          <w:bookmarkEnd w:id="7892"/>
        </w:tc>
        <w:tc>
          <w:tcPr>
            <w:tcW w:w="967" w:type="dxa"/>
            <w:tcBorders>
              <w:top w:val="outset" w:color="000000" w:sz="8"/>
              <w:left w:val="outset" w:color="000000" w:sz="8"/>
              <w:bottom w:val="outset" w:color="000000" w:sz="8"/>
              <w:right w:val="outset" w:color="000000" w:sz="8"/>
            </w:tcBorders>
            <w:vAlign w:val="center"/>
          </w:tcPr>
          <w:bookmarkStart w:name="9699" w:id="7893"/>
          <w:p>
            <w:pPr>
              <w:spacing w:after="0"/>
              <w:ind w:left="0"/>
              <w:jc w:val="center"/>
            </w:pPr>
          </w:p>
          <w:bookmarkEnd w:id="78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00" w:id="7894"/>
          <w:p>
            <w:pPr>
              <w:spacing w:after="0"/>
              <w:ind w:left="0"/>
              <w:jc w:val="left"/>
            </w:pPr>
            <w:r>
              <w:rPr>
                <w:rFonts w:ascii="Arial"/>
                <w:b w:val="false"/>
                <w:i w:val="false"/>
                <w:color w:val="000000"/>
                <w:sz w:val="15"/>
              </w:rPr>
              <w:t>dicycloverine, simeticone</w:t>
            </w:r>
          </w:p>
          <w:bookmarkEnd w:id="7894"/>
        </w:tc>
        <w:tc>
          <w:tcPr>
            <w:tcW w:w="1152" w:type="dxa"/>
            <w:tcBorders>
              <w:top w:val="outset" w:color="000000" w:sz="8"/>
              <w:left w:val="outset" w:color="000000" w:sz="8"/>
              <w:bottom w:val="outset" w:color="000000" w:sz="8"/>
              <w:right w:val="outset" w:color="000000" w:sz="8"/>
            </w:tcBorders>
            <w:vAlign w:val="center"/>
          </w:tcPr>
          <w:bookmarkStart w:name="9701" w:id="7895"/>
          <w:p>
            <w:pPr>
              <w:spacing w:after="0"/>
              <w:ind w:left="0"/>
              <w:jc w:val="center"/>
            </w:pPr>
            <w:r>
              <w:rPr>
                <w:rFonts w:ascii="Arial"/>
                <w:b w:val="false"/>
                <w:i w:val="false"/>
                <w:color w:val="000000"/>
                <w:sz w:val="15"/>
              </w:rPr>
              <w:t>13 років</w:t>
            </w:r>
          </w:p>
          <w:bookmarkEnd w:id="7895"/>
        </w:tc>
        <w:tc>
          <w:tcPr>
            <w:tcW w:w="1361" w:type="dxa"/>
            <w:tcBorders>
              <w:top w:val="outset" w:color="000000" w:sz="8"/>
              <w:left w:val="outset" w:color="000000" w:sz="8"/>
              <w:bottom w:val="outset" w:color="000000" w:sz="8"/>
              <w:right w:val="outset" w:color="000000" w:sz="8"/>
            </w:tcBorders>
            <w:vAlign w:val="center"/>
          </w:tcPr>
          <w:bookmarkStart w:name="9702" w:id="7896"/>
          <w:p>
            <w:pPr>
              <w:spacing w:after="0"/>
              <w:ind w:left="0"/>
              <w:jc w:val="center"/>
            </w:pPr>
            <w:r>
              <w:rPr>
                <w:rFonts w:ascii="Arial"/>
                <w:b w:val="false"/>
                <w:i w:val="false"/>
                <w:color w:val="000000"/>
                <w:sz w:val="15"/>
              </w:rPr>
              <w:t>01/01/2025</w:t>
            </w:r>
          </w:p>
          <w:bookmarkEnd w:id="7896"/>
        </w:tc>
        <w:tc>
          <w:tcPr>
            <w:tcW w:w="1361" w:type="dxa"/>
            <w:tcBorders>
              <w:top w:val="outset" w:color="000000" w:sz="8"/>
              <w:left w:val="outset" w:color="000000" w:sz="8"/>
              <w:bottom w:val="outset" w:color="000000" w:sz="8"/>
              <w:right w:val="outset" w:color="000000" w:sz="8"/>
            </w:tcBorders>
            <w:vAlign w:val="center"/>
          </w:tcPr>
          <w:bookmarkStart w:name="9703" w:id="7897"/>
          <w:p>
            <w:pPr>
              <w:spacing w:after="0"/>
              <w:ind w:left="0"/>
              <w:jc w:val="center"/>
            </w:pPr>
            <w:r>
              <w:rPr>
                <w:rFonts w:ascii="Arial"/>
                <w:b w:val="false"/>
                <w:i w:val="false"/>
                <w:color w:val="000000"/>
                <w:sz w:val="15"/>
              </w:rPr>
              <w:t>01/04/2025</w:t>
            </w:r>
          </w:p>
          <w:bookmarkEnd w:id="7897"/>
        </w:tc>
        <w:tc>
          <w:tcPr>
            <w:tcW w:w="967" w:type="dxa"/>
            <w:tcBorders>
              <w:top w:val="outset" w:color="000000" w:sz="8"/>
              <w:left w:val="outset" w:color="000000" w:sz="8"/>
              <w:bottom w:val="outset" w:color="000000" w:sz="8"/>
              <w:right w:val="outset" w:color="000000" w:sz="8"/>
            </w:tcBorders>
            <w:vAlign w:val="center"/>
          </w:tcPr>
          <w:bookmarkStart w:name="9704" w:id="7898"/>
          <w:p>
            <w:pPr>
              <w:spacing w:after="0"/>
              <w:ind w:left="0"/>
              <w:jc w:val="center"/>
            </w:pPr>
          </w:p>
          <w:bookmarkEnd w:id="78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05" w:id="7899"/>
          <w:p>
            <w:pPr>
              <w:spacing w:after="0"/>
              <w:ind w:left="0"/>
              <w:jc w:val="left"/>
            </w:pPr>
            <w:r>
              <w:rPr>
                <w:rFonts w:ascii="Arial"/>
                <w:b w:val="false"/>
                <w:i w:val="false"/>
                <w:color w:val="000000"/>
                <w:sz w:val="15"/>
              </w:rPr>
              <w:t>dienogest</w:t>
            </w:r>
          </w:p>
          <w:bookmarkEnd w:id="7899"/>
        </w:tc>
        <w:tc>
          <w:tcPr>
            <w:tcW w:w="1152" w:type="dxa"/>
            <w:tcBorders>
              <w:top w:val="outset" w:color="000000" w:sz="8"/>
              <w:left w:val="outset" w:color="000000" w:sz="8"/>
              <w:bottom w:val="outset" w:color="000000" w:sz="8"/>
              <w:right w:val="outset" w:color="000000" w:sz="8"/>
            </w:tcBorders>
            <w:vAlign w:val="center"/>
          </w:tcPr>
          <w:bookmarkStart w:name="9706" w:id="7900"/>
          <w:p>
            <w:pPr>
              <w:spacing w:after="0"/>
              <w:ind w:left="0"/>
              <w:jc w:val="center"/>
            </w:pPr>
            <w:r>
              <w:rPr>
                <w:rFonts w:ascii="Arial"/>
                <w:b w:val="false"/>
                <w:i w:val="false"/>
                <w:color w:val="000000"/>
                <w:sz w:val="15"/>
              </w:rPr>
              <w:t>3 роки</w:t>
            </w:r>
          </w:p>
          <w:bookmarkEnd w:id="7900"/>
        </w:tc>
        <w:tc>
          <w:tcPr>
            <w:tcW w:w="1361" w:type="dxa"/>
            <w:tcBorders>
              <w:top w:val="outset" w:color="000000" w:sz="8"/>
              <w:left w:val="outset" w:color="000000" w:sz="8"/>
              <w:bottom w:val="outset" w:color="000000" w:sz="8"/>
              <w:right w:val="outset" w:color="000000" w:sz="8"/>
            </w:tcBorders>
            <w:vAlign w:val="center"/>
          </w:tcPr>
          <w:bookmarkStart w:name="9707" w:id="7901"/>
          <w:p>
            <w:pPr>
              <w:spacing w:after="0"/>
              <w:ind w:left="0"/>
              <w:jc w:val="center"/>
            </w:pPr>
            <w:r>
              <w:rPr>
                <w:rFonts w:ascii="Arial"/>
                <w:b w:val="false"/>
                <w:i w:val="false"/>
                <w:color w:val="000000"/>
                <w:sz w:val="15"/>
              </w:rPr>
              <w:t>02/12/2019</w:t>
            </w:r>
          </w:p>
          <w:bookmarkEnd w:id="7901"/>
        </w:tc>
        <w:tc>
          <w:tcPr>
            <w:tcW w:w="1361" w:type="dxa"/>
            <w:tcBorders>
              <w:top w:val="outset" w:color="000000" w:sz="8"/>
              <w:left w:val="outset" w:color="000000" w:sz="8"/>
              <w:bottom w:val="outset" w:color="000000" w:sz="8"/>
              <w:right w:val="outset" w:color="000000" w:sz="8"/>
            </w:tcBorders>
            <w:vAlign w:val="center"/>
          </w:tcPr>
          <w:bookmarkStart w:name="9708" w:id="7902"/>
          <w:p>
            <w:pPr>
              <w:spacing w:after="0"/>
              <w:ind w:left="0"/>
              <w:jc w:val="center"/>
            </w:pPr>
            <w:r>
              <w:rPr>
                <w:rFonts w:ascii="Arial"/>
                <w:b w:val="false"/>
                <w:i w:val="false"/>
                <w:color w:val="000000"/>
                <w:sz w:val="15"/>
              </w:rPr>
              <w:t>02/03/2020</w:t>
            </w:r>
          </w:p>
          <w:bookmarkEnd w:id="7902"/>
        </w:tc>
        <w:tc>
          <w:tcPr>
            <w:tcW w:w="967" w:type="dxa"/>
            <w:tcBorders>
              <w:top w:val="outset" w:color="000000" w:sz="8"/>
              <w:left w:val="outset" w:color="000000" w:sz="8"/>
              <w:bottom w:val="outset" w:color="000000" w:sz="8"/>
              <w:right w:val="outset" w:color="000000" w:sz="8"/>
            </w:tcBorders>
            <w:vAlign w:val="center"/>
          </w:tcPr>
          <w:bookmarkStart w:name="9709" w:id="7903"/>
          <w:p>
            <w:pPr>
              <w:spacing w:after="0"/>
              <w:ind w:left="0"/>
              <w:jc w:val="center"/>
            </w:pPr>
          </w:p>
          <w:bookmarkEnd w:id="79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10" w:id="7904"/>
          <w:p>
            <w:pPr>
              <w:spacing w:after="0"/>
              <w:ind w:left="0"/>
              <w:jc w:val="left"/>
            </w:pPr>
            <w:r>
              <w:rPr>
                <w:rFonts w:ascii="Arial"/>
                <w:b w:val="false"/>
                <w:i w:val="false"/>
                <w:color w:val="000000"/>
                <w:sz w:val="15"/>
              </w:rPr>
              <w:t>dienogest, estradiol</w:t>
            </w:r>
          </w:p>
          <w:bookmarkEnd w:id="7904"/>
        </w:tc>
        <w:tc>
          <w:tcPr>
            <w:tcW w:w="1152" w:type="dxa"/>
            <w:tcBorders>
              <w:top w:val="outset" w:color="000000" w:sz="8"/>
              <w:left w:val="outset" w:color="000000" w:sz="8"/>
              <w:bottom w:val="outset" w:color="000000" w:sz="8"/>
              <w:right w:val="outset" w:color="000000" w:sz="8"/>
            </w:tcBorders>
            <w:vAlign w:val="center"/>
          </w:tcPr>
          <w:bookmarkStart w:name="9711" w:id="7905"/>
          <w:p>
            <w:pPr>
              <w:spacing w:after="0"/>
              <w:ind w:left="0"/>
              <w:jc w:val="center"/>
            </w:pPr>
            <w:r>
              <w:rPr>
                <w:rFonts w:ascii="Arial"/>
                <w:b w:val="false"/>
                <w:i w:val="false"/>
                <w:color w:val="000000"/>
                <w:sz w:val="15"/>
              </w:rPr>
              <w:t>3 роки</w:t>
            </w:r>
          </w:p>
          <w:bookmarkEnd w:id="7905"/>
        </w:tc>
        <w:tc>
          <w:tcPr>
            <w:tcW w:w="1361" w:type="dxa"/>
            <w:tcBorders>
              <w:top w:val="outset" w:color="000000" w:sz="8"/>
              <w:left w:val="outset" w:color="000000" w:sz="8"/>
              <w:bottom w:val="outset" w:color="000000" w:sz="8"/>
              <w:right w:val="outset" w:color="000000" w:sz="8"/>
            </w:tcBorders>
            <w:vAlign w:val="center"/>
          </w:tcPr>
          <w:bookmarkStart w:name="9712" w:id="7906"/>
          <w:p>
            <w:pPr>
              <w:spacing w:after="0"/>
              <w:ind w:left="0"/>
              <w:jc w:val="center"/>
            </w:pPr>
            <w:r>
              <w:rPr>
                <w:rFonts w:ascii="Arial"/>
                <w:b w:val="false"/>
                <w:i w:val="false"/>
                <w:color w:val="000000"/>
                <w:sz w:val="15"/>
              </w:rPr>
              <w:t>13/06/2019</w:t>
            </w:r>
          </w:p>
          <w:bookmarkEnd w:id="7906"/>
        </w:tc>
        <w:tc>
          <w:tcPr>
            <w:tcW w:w="1361" w:type="dxa"/>
            <w:tcBorders>
              <w:top w:val="outset" w:color="000000" w:sz="8"/>
              <w:left w:val="outset" w:color="000000" w:sz="8"/>
              <w:bottom w:val="outset" w:color="000000" w:sz="8"/>
              <w:right w:val="outset" w:color="000000" w:sz="8"/>
            </w:tcBorders>
            <w:vAlign w:val="center"/>
          </w:tcPr>
          <w:bookmarkStart w:name="9713" w:id="7907"/>
          <w:p>
            <w:pPr>
              <w:spacing w:after="0"/>
              <w:ind w:left="0"/>
              <w:jc w:val="center"/>
            </w:pPr>
            <w:r>
              <w:rPr>
                <w:rFonts w:ascii="Arial"/>
                <w:b w:val="false"/>
                <w:i w:val="false"/>
                <w:color w:val="000000"/>
                <w:sz w:val="15"/>
              </w:rPr>
              <w:t>11/09/2019</w:t>
            </w:r>
          </w:p>
          <w:bookmarkEnd w:id="7907"/>
        </w:tc>
        <w:tc>
          <w:tcPr>
            <w:tcW w:w="967" w:type="dxa"/>
            <w:tcBorders>
              <w:top w:val="outset" w:color="000000" w:sz="8"/>
              <w:left w:val="outset" w:color="000000" w:sz="8"/>
              <w:bottom w:val="outset" w:color="000000" w:sz="8"/>
              <w:right w:val="outset" w:color="000000" w:sz="8"/>
            </w:tcBorders>
            <w:vAlign w:val="center"/>
          </w:tcPr>
          <w:bookmarkStart w:name="9714" w:id="7908"/>
          <w:p>
            <w:pPr>
              <w:spacing w:after="0"/>
              <w:ind w:left="0"/>
              <w:jc w:val="center"/>
            </w:pPr>
          </w:p>
          <w:bookmarkEnd w:id="79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15" w:id="7909"/>
          <w:p>
            <w:pPr>
              <w:spacing w:after="0"/>
              <w:ind w:left="0"/>
              <w:jc w:val="left"/>
            </w:pPr>
            <w:r>
              <w:rPr>
                <w:rFonts w:ascii="Arial"/>
                <w:b w:val="false"/>
                <w:i w:val="false"/>
                <w:color w:val="000000"/>
                <w:sz w:val="15"/>
              </w:rPr>
              <w:t>dienogest, ethinylestradiol</w:t>
            </w:r>
          </w:p>
          <w:bookmarkEnd w:id="7909"/>
        </w:tc>
        <w:tc>
          <w:tcPr>
            <w:tcW w:w="1152" w:type="dxa"/>
            <w:tcBorders>
              <w:top w:val="outset" w:color="000000" w:sz="8"/>
              <w:left w:val="outset" w:color="000000" w:sz="8"/>
              <w:bottom w:val="outset" w:color="000000" w:sz="8"/>
              <w:right w:val="outset" w:color="000000" w:sz="8"/>
            </w:tcBorders>
            <w:vAlign w:val="center"/>
          </w:tcPr>
          <w:bookmarkStart w:name="9716" w:id="7910"/>
          <w:p>
            <w:pPr>
              <w:spacing w:after="0"/>
              <w:ind w:left="0"/>
              <w:jc w:val="center"/>
            </w:pPr>
            <w:r>
              <w:rPr>
                <w:rFonts w:ascii="Arial"/>
                <w:b w:val="false"/>
                <w:i w:val="false"/>
                <w:color w:val="000000"/>
                <w:sz w:val="15"/>
              </w:rPr>
              <w:t>5 років</w:t>
            </w:r>
          </w:p>
          <w:bookmarkEnd w:id="7910"/>
        </w:tc>
        <w:tc>
          <w:tcPr>
            <w:tcW w:w="1361" w:type="dxa"/>
            <w:tcBorders>
              <w:top w:val="outset" w:color="000000" w:sz="8"/>
              <w:left w:val="outset" w:color="000000" w:sz="8"/>
              <w:bottom w:val="outset" w:color="000000" w:sz="8"/>
              <w:right w:val="outset" w:color="000000" w:sz="8"/>
            </w:tcBorders>
            <w:vAlign w:val="center"/>
          </w:tcPr>
          <w:bookmarkStart w:name="9717" w:id="7911"/>
          <w:p>
            <w:pPr>
              <w:spacing w:after="0"/>
              <w:ind w:left="0"/>
              <w:jc w:val="center"/>
            </w:pPr>
            <w:r>
              <w:rPr>
                <w:rFonts w:ascii="Arial"/>
                <w:b w:val="false"/>
                <w:i w:val="false"/>
                <w:color w:val="000000"/>
                <w:sz w:val="15"/>
              </w:rPr>
              <w:t>15/03/2018</w:t>
            </w:r>
          </w:p>
          <w:bookmarkEnd w:id="7911"/>
        </w:tc>
        <w:tc>
          <w:tcPr>
            <w:tcW w:w="1361" w:type="dxa"/>
            <w:tcBorders>
              <w:top w:val="outset" w:color="000000" w:sz="8"/>
              <w:left w:val="outset" w:color="000000" w:sz="8"/>
              <w:bottom w:val="outset" w:color="000000" w:sz="8"/>
              <w:right w:val="outset" w:color="000000" w:sz="8"/>
            </w:tcBorders>
            <w:vAlign w:val="center"/>
          </w:tcPr>
          <w:bookmarkStart w:name="9718" w:id="7912"/>
          <w:p>
            <w:pPr>
              <w:spacing w:after="0"/>
              <w:ind w:left="0"/>
              <w:jc w:val="center"/>
            </w:pPr>
            <w:r>
              <w:rPr>
                <w:rFonts w:ascii="Arial"/>
                <w:b w:val="false"/>
                <w:i w:val="false"/>
                <w:color w:val="000000"/>
                <w:sz w:val="15"/>
              </w:rPr>
              <w:t>13/06/2018</w:t>
            </w:r>
          </w:p>
          <w:bookmarkEnd w:id="7912"/>
        </w:tc>
        <w:tc>
          <w:tcPr>
            <w:tcW w:w="967" w:type="dxa"/>
            <w:tcBorders>
              <w:top w:val="outset" w:color="000000" w:sz="8"/>
              <w:left w:val="outset" w:color="000000" w:sz="8"/>
              <w:bottom w:val="outset" w:color="000000" w:sz="8"/>
              <w:right w:val="outset" w:color="000000" w:sz="8"/>
            </w:tcBorders>
            <w:vAlign w:val="center"/>
          </w:tcPr>
          <w:bookmarkStart w:name="9719" w:id="7913"/>
          <w:p>
            <w:pPr>
              <w:spacing w:after="0"/>
              <w:ind w:left="0"/>
              <w:jc w:val="center"/>
            </w:pPr>
          </w:p>
          <w:bookmarkEnd w:id="79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20" w:id="7914"/>
          <w:p>
            <w:pPr>
              <w:spacing w:after="0"/>
              <w:ind w:left="0"/>
              <w:jc w:val="left"/>
            </w:pPr>
            <w:r>
              <w:rPr>
                <w:rFonts w:ascii="Arial"/>
                <w:b w:val="false"/>
                <w:i w:val="false"/>
                <w:color w:val="000000"/>
                <w:sz w:val="15"/>
              </w:rPr>
              <w:t>diethylamine-salicylate, escin</w:t>
            </w:r>
          </w:p>
          <w:bookmarkEnd w:id="7914"/>
        </w:tc>
        <w:tc>
          <w:tcPr>
            <w:tcW w:w="1152" w:type="dxa"/>
            <w:tcBorders>
              <w:top w:val="outset" w:color="000000" w:sz="8"/>
              <w:left w:val="outset" w:color="000000" w:sz="8"/>
              <w:bottom w:val="outset" w:color="000000" w:sz="8"/>
              <w:right w:val="outset" w:color="000000" w:sz="8"/>
            </w:tcBorders>
            <w:vAlign w:val="center"/>
          </w:tcPr>
          <w:bookmarkStart w:name="9721" w:id="7915"/>
          <w:p>
            <w:pPr>
              <w:spacing w:after="0"/>
              <w:ind w:left="0"/>
              <w:jc w:val="center"/>
            </w:pPr>
            <w:r>
              <w:rPr>
                <w:rFonts w:ascii="Arial"/>
                <w:b w:val="false"/>
                <w:i w:val="false"/>
                <w:color w:val="000000"/>
                <w:sz w:val="15"/>
              </w:rPr>
              <w:t>13 років</w:t>
            </w:r>
          </w:p>
          <w:bookmarkEnd w:id="7915"/>
        </w:tc>
        <w:tc>
          <w:tcPr>
            <w:tcW w:w="1361" w:type="dxa"/>
            <w:tcBorders>
              <w:top w:val="outset" w:color="000000" w:sz="8"/>
              <w:left w:val="outset" w:color="000000" w:sz="8"/>
              <w:bottom w:val="outset" w:color="000000" w:sz="8"/>
              <w:right w:val="outset" w:color="000000" w:sz="8"/>
            </w:tcBorders>
            <w:vAlign w:val="center"/>
          </w:tcPr>
          <w:bookmarkStart w:name="9722" w:id="7916"/>
          <w:p>
            <w:pPr>
              <w:spacing w:after="0"/>
              <w:ind w:left="0"/>
              <w:jc w:val="center"/>
            </w:pPr>
            <w:r>
              <w:rPr>
                <w:rFonts w:ascii="Arial"/>
                <w:b w:val="false"/>
                <w:i w:val="false"/>
                <w:color w:val="000000"/>
                <w:sz w:val="15"/>
              </w:rPr>
              <w:t>01/01/2025</w:t>
            </w:r>
          </w:p>
          <w:bookmarkEnd w:id="7916"/>
        </w:tc>
        <w:tc>
          <w:tcPr>
            <w:tcW w:w="1361" w:type="dxa"/>
            <w:tcBorders>
              <w:top w:val="outset" w:color="000000" w:sz="8"/>
              <w:left w:val="outset" w:color="000000" w:sz="8"/>
              <w:bottom w:val="outset" w:color="000000" w:sz="8"/>
              <w:right w:val="outset" w:color="000000" w:sz="8"/>
            </w:tcBorders>
            <w:vAlign w:val="center"/>
          </w:tcPr>
          <w:bookmarkStart w:name="9723" w:id="7917"/>
          <w:p>
            <w:pPr>
              <w:spacing w:after="0"/>
              <w:ind w:left="0"/>
              <w:jc w:val="center"/>
            </w:pPr>
            <w:r>
              <w:rPr>
                <w:rFonts w:ascii="Arial"/>
                <w:b w:val="false"/>
                <w:i w:val="false"/>
                <w:color w:val="000000"/>
                <w:sz w:val="15"/>
              </w:rPr>
              <w:t>01/04/2025</w:t>
            </w:r>
          </w:p>
          <w:bookmarkEnd w:id="7917"/>
        </w:tc>
        <w:tc>
          <w:tcPr>
            <w:tcW w:w="967" w:type="dxa"/>
            <w:tcBorders>
              <w:top w:val="outset" w:color="000000" w:sz="8"/>
              <w:left w:val="outset" w:color="000000" w:sz="8"/>
              <w:bottom w:val="outset" w:color="000000" w:sz="8"/>
              <w:right w:val="outset" w:color="000000" w:sz="8"/>
            </w:tcBorders>
            <w:vAlign w:val="center"/>
          </w:tcPr>
          <w:bookmarkStart w:name="9724" w:id="7918"/>
          <w:p>
            <w:pPr>
              <w:spacing w:after="0"/>
              <w:ind w:left="0"/>
              <w:jc w:val="center"/>
            </w:pPr>
          </w:p>
          <w:bookmarkEnd w:id="79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25" w:id="7919"/>
          <w:p>
            <w:pPr>
              <w:spacing w:after="0"/>
              <w:ind w:left="0"/>
              <w:jc w:val="left"/>
            </w:pPr>
            <w:r>
              <w:rPr>
                <w:rFonts w:ascii="Arial"/>
                <w:b w:val="false"/>
                <w:i w:val="false"/>
                <w:color w:val="000000"/>
                <w:sz w:val="15"/>
              </w:rPr>
              <w:t>diflucortolone valerate, isoconazole nitrate</w:t>
            </w:r>
          </w:p>
          <w:bookmarkEnd w:id="7919"/>
        </w:tc>
        <w:tc>
          <w:tcPr>
            <w:tcW w:w="1152" w:type="dxa"/>
            <w:tcBorders>
              <w:top w:val="outset" w:color="000000" w:sz="8"/>
              <w:left w:val="outset" w:color="000000" w:sz="8"/>
              <w:bottom w:val="outset" w:color="000000" w:sz="8"/>
              <w:right w:val="outset" w:color="000000" w:sz="8"/>
            </w:tcBorders>
            <w:vAlign w:val="center"/>
          </w:tcPr>
          <w:bookmarkStart w:name="9726" w:id="7920"/>
          <w:p>
            <w:pPr>
              <w:spacing w:after="0"/>
              <w:ind w:left="0"/>
              <w:jc w:val="center"/>
            </w:pPr>
            <w:r>
              <w:rPr>
                <w:rFonts w:ascii="Arial"/>
                <w:b w:val="false"/>
                <w:i w:val="false"/>
                <w:color w:val="000000"/>
                <w:sz w:val="15"/>
              </w:rPr>
              <w:t>13 років</w:t>
            </w:r>
          </w:p>
          <w:bookmarkEnd w:id="7920"/>
        </w:tc>
        <w:tc>
          <w:tcPr>
            <w:tcW w:w="1361" w:type="dxa"/>
            <w:tcBorders>
              <w:top w:val="outset" w:color="000000" w:sz="8"/>
              <w:left w:val="outset" w:color="000000" w:sz="8"/>
              <w:bottom w:val="outset" w:color="000000" w:sz="8"/>
              <w:right w:val="outset" w:color="000000" w:sz="8"/>
            </w:tcBorders>
            <w:vAlign w:val="center"/>
          </w:tcPr>
          <w:bookmarkStart w:name="9727" w:id="7921"/>
          <w:p>
            <w:pPr>
              <w:spacing w:after="0"/>
              <w:ind w:left="0"/>
              <w:jc w:val="center"/>
            </w:pPr>
            <w:r>
              <w:rPr>
                <w:rFonts w:ascii="Arial"/>
                <w:b w:val="false"/>
                <w:i w:val="false"/>
                <w:color w:val="000000"/>
                <w:sz w:val="15"/>
              </w:rPr>
              <w:t>01/01/2025</w:t>
            </w:r>
          </w:p>
          <w:bookmarkEnd w:id="7921"/>
        </w:tc>
        <w:tc>
          <w:tcPr>
            <w:tcW w:w="1361" w:type="dxa"/>
            <w:tcBorders>
              <w:top w:val="outset" w:color="000000" w:sz="8"/>
              <w:left w:val="outset" w:color="000000" w:sz="8"/>
              <w:bottom w:val="outset" w:color="000000" w:sz="8"/>
              <w:right w:val="outset" w:color="000000" w:sz="8"/>
            </w:tcBorders>
            <w:vAlign w:val="center"/>
          </w:tcPr>
          <w:bookmarkStart w:name="9728" w:id="7922"/>
          <w:p>
            <w:pPr>
              <w:spacing w:after="0"/>
              <w:ind w:left="0"/>
              <w:jc w:val="center"/>
            </w:pPr>
            <w:r>
              <w:rPr>
                <w:rFonts w:ascii="Arial"/>
                <w:b w:val="false"/>
                <w:i w:val="false"/>
                <w:color w:val="000000"/>
                <w:sz w:val="15"/>
              </w:rPr>
              <w:t>01/04/2025</w:t>
            </w:r>
          </w:p>
          <w:bookmarkEnd w:id="7922"/>
        </w:tc>
        <w:tc>
          <w:tcPr>
            <w:tcW w:w="967" w:type="dxa"/>
            <w:tcBorders>
              <w:top w:val="outset" w:color="000000" w:sz="8"/>
              <w:left w:val="outset" w:color="000000" w:sz="8"/>
              <w:bottom w:val="outset" w:color="000000" w:sz="8"/>
              <w:right w:val="outset" w:color="000000" w:sz="8"/>
            </w:tcBorders>
            <w:vAlign w:val="center"/>
          </w:tcPr>
          <w:bookmarkStart w:name="9729" w:id="7923"/>
          <w:p>
            <w:pPr>
              <w:spacing w:after="0"/>
              <w:ind w:left="0"/>
              <w:jc w:val="center"/>
            </w:pPr>
          </w:p>
          <w:bookmarkEnd w:id="79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30" w:id="7924"/>
          <w:p>
            <w:pPr>
              <w:spacing w:after="0"/>
              <w:ind w:left="0"/>
              <w:jc w:val="left"/>
            </w:pPr>
            <w:r>
              <w:rPr>
                <w:rFonts w:ascii="Arial"/>
                <w:b w:val="false"/>
                <w:i w:val="false"/>
                <w:color w:val="000000"/>
                <w:sz w:val="15"/>
              </w:rPr>
              <w:t>digoxin</w:t>
            </w:r>
          </w:p>
          <w:bookmarkEnd w:id="7924"/>
        </w:tc>
        <w:tc>
          <w:tcPr>
            <w:tcW w:w="1152" w:type="dxa"/>
            <w:tcBorders>
              <w:top w:val="outset" w:color="000000" w:sz="8"/>
              <w:left w:val="outset" w:color="000000" w:sz="8"/>
              <w:bottom w:val="outset" w:color="000000" w:sz="8"/>
              <w:right w:val="outset" w:color="000000" w:sz="8"/>
            </w:tcBorders>
            <w:vAlign w:val="center"/>
          </w:tcPr>
          <w:bookmarkStart w:name="9731" w:id="7925"/>
          <w:p>
            <w:pPr>
              <w:spacing w:after="0"/>
              <w:ind w:left="0"/>
              <w:jc w:val="center"/>
            </w:pPr>
            <w:r>
              <w:rPr>
                <w:rFonts w:ascii="Arial"/>
                <w:b w:val="false"/>
                <w:i w:val="false"/>
                <w:color w:val="000000"/>
                <w:sz w:val="15"/>
              </w:rPr>
              <w:t>13 років</w:t>
            </w:r>
          </w:p>
          <w:bookmarkEnd w:id="7925"/>
        </w:tc>
        <w:tc>
          <w:tcPr>
            <w:tcW w:w="1361" w:type="dxa"/>
            <w:tcBorders>
              <w:top w:val="outset" w:color="000000" w:sz="8"/>
              <w:left w:val="outset" w:color="000000" w:sz="8"/>
              <w:bottom w:val="outset" w:color="000000" w:sz="8"/>
              <w:right w:val="outset" w:color="000000" w:sz="8"/>
            </w:tcBorders>
            <w:vAlign w:val="center"/>
          </w:tcPr>
          <w:bookmarkStart w:name="9732" w:id="7926"/>
          <w:p>
            <w:pPr>
              <w:spacing w:after="0"/>
              <w:ind w:left="0"/>
              <w:jc w:val="center"/>
            </w:pPr>
            <w:r>
              <w:rPr>
                <w:rFonts w:ascii="Arial"/>
                <w:b w:val="false"/>
                <w:i w:val="false"/>
                <w:color w:val="000000"/>
                <w:sz w:val="15"/>
              </w:rPr>
              <w:t>01/11/2025</w:t>
            </w:r>
          </w:p>
          <w:bookmarkEnd w:id="7926"/>
        </w:tc>
        <w:tc>
          <w:tcPr>
            <w:tcW w:w="1361" w:type="dxa"/>
            <w:tcBorders>
              <w:top w:val="outset" w:color="000000" w:sz="8"/>
              <w:left w:val="outset" w:color="000000" w:sz="8"/>
              <w:bottom w:val="outset" w:color="000000" w:sz="8"/>
              <w:right w:val="outset" w:color="000000" w:sz="8"/>
            </w:tcBorders>
            <w:vAlign w:val="center"/>
          </w:tcPr>
          <w:bookmarkStart w:name="9733" w:id="7927"/>
          <w:p>
            <w:pPr>
              <w:spacing w:after="0"/>
              <w:ind w:left="0"/>
              <w:jc w:val="center"/>
            </w:pPr>
            <w:r>
              <w:rPr>
                <w:rFonts w:ascii="Arial"/>
                <w:b w:val="false"/>
                <w:i w:val="false"/>
                <w:color w:val="000000"/>
                <w:sz w:val="15"/>
              </w:rPr>
              <w:t>30/01/2026</w:t>
            </w:r>
          </w:p>
          <w:bookmarkEnd w:id="7927"/>
        </w:tc>
        <w:tc>
          <w:tcPr>
            <w:tcW w:w="967" w:type="dxa"/>
            <w:tcBorders>
              <w:top w:val="outset" w:color="000000" w:sz="8"/>
              <w:left w:val="outset" w:color="000000" w:sz="8"/>
              <w:bottom w:val="outset" w:color="000000" w:sz="8"/>
              <w:right w:val="outset" w:color="000000" w:sz="8"/>
            </w:tcBorders>
            <w:vAlign w:val="center"/>
          </w:tcPr>
          <w:bookmarkStart w:name="9734" w:id="7928"/>
          <w:p>
            <w:pPr>
              <w:spacing w:after="0"/>
              <w:ind w:left="0"/>
              <w:jc w:val="center"/>
            </w:pPr>
          </w:p>
          <w:bookmarkEnd w:id="79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35" w:id="7929"/>
          <w:p>
            <w:pPr>
              <w:spacing w:after="0"/>
              <w:ind w:left="0"/>
              <w:jc w:val="left"/>
            </w:pPr>
            <w:r>
              <w:rPr>
                <w:rFonts w:ascii="Arial"/>
                <w:b w:val="false"/>
                <w:i w:val="false"/>
                <w:color w:val="000000"/>
                <w:sz w:val="15"/>
              </w:rPr>
              <w:t>diltiazem</w:t>
            </w:r>
          </w:p>
          <w:bookmarkEnd w:id="7929"/>
        </w:tc>
        <w:tc>
          <w:tcPr>
            <w:tcW w:w="1152" w:type="dxa"/>
            <w:tcBorders>
              <w:top w:val="outset" w:color="000000" w:sz="8"/>
              <w:left w:val="outset" w:color="000000" w:sz="8"/>
              <w:bottom w:val="outset" w:color="000000" w:sz="8"/>
              <w:right w:val="outset" w:color="000000" w:sz="8"/>
            </w:tcBorders>
            <w:vAlign w:val="center"/>
          </w:tcPr>
          <w:bookmarkStart w:name="9736" w:id="7930"/>
          <w:p>
            <w:pPr>
              <w:spacing w:after="0"/>
              <w:ind w:left="0"/>
              <w:jc w:val="center"/>
            </w:pPr>
            <w:r>
              <w:rPr>
                <w:rFonts w:ascii="Arial"/>
                <w:b w:val="false"/>
                <w:i w:val="false"/>
                <w:color w:val="000000"/>
                <w:sz w:val="15"/>
              </w:rPr>
              <w:t>5 років</w:t>
            </w:r>
          </w:p>
          <w:bookmarkEnd w:id="7930"/>
        </w:tc>
        <w:tc>
          <w:tcPr>
            <w:tcW w:w="1361" w:type="dxa"/>
            <w:tcBorders>
              <w:top w:val="outset" w:color="000000" w:sz="8"/>
              <w:left w:val="outset" w:color="000000" w:sz="8"/>
              <w:bottom w:val="outset" w:color="000000" w:sz="8"/>
              <w:right w:val="outset" w:color="000000" w:sz="8"/>
            </w:tcBorders>
            <w:vAlign w:val="center"/>
          </w:tcPr>
          <w:bookmarkStart w:name="9737" w:id="7931"/>
          <w:p>
            <w:pPr>
              <w:spacing w:after="0"/>
              <w:ind w:left="0"/>
              <w:jc w:val="center"/>
            </w:pPr>
            <w:r>
              <w:rPr>
                <w:rFonts w:ascii="Arial"/>
                <w:b w:val="false"/>
                <w:i w:val="false"/>
                <w:color w:val="000000"/>
                <w:sz w:val="15"/>
              </w:rPr>
              <w:t>31/05/2022</w:t>
            </w:r>
          </w:p>
          <w:bookmarkEnd w:id="7931"/>
        </w:tc>
        <w:tc>
          <w:tcPr>
            <w:tcW w:w="1361" w:type="dxa"/>
            <w:tcBorders>
              <w:top w:val="outset" w:color="000000" w:sz="8"/>
              <w:left w:val="outset" w:color="000000" w:sz="8"/>
              <w:bottom w:val="outset" w:color="000000" w:sz="8"/>
              <w:right w:val="outset" w:color="000000" w:sz="8"/>
            </w:tcBorders>
            <w:vAlign w:val="center"/>
          </w:tcPr>
          <w:bookmarkStart w:name="9738" w:id="7932"/>
          <w:p>
            <w:pPr>
              <w:spacing w:after="0"/>
              <w:ind w:left="0"/>
              <w:jc w:val="center"/>
            </w:pPr>
            <w:r>
              <w:rPr>
                <w:rFonts w:ascii="Arial"/>
                <w:b w:val="false"/>
                <w:i w:val="false"/>
                <w:color w:val="000000"/>
                <w:sz w:val="15"/>
              </w:rPr>
              <w:t>29/08/2022</w:t>
            </w:r>
          </w:p>
          <w:bookmarkEnd w:id="7932"/>
        </w:tc>
        <w:tc>
          <w:tcPr>
            <w:tcW w:w="967" w:type="dxa"/>
            <w:tcBorders>
              <w:top w:val="outset" w:color="000000" w:sz="8"/>
              <w:left w:val="outset" w:color="000000" w:sz="8"/>
              <w:bottom w:val="outset" w:color="000000" w:sz="8"/>
              <w:right w:val="outset" w:color="000000" w:sz="8"/>
            </w:tcBorders>
            <w:vAlign w:val="center"/>
          </w:tcPr>
          <w:bookmarkStart w:name="9739" w:id="7933"/>
          <w:p>
            <w:pPr>
              <w:spacing w:after="0"/>
              <w:ind w:left="0"/>
              <w:jc w:val="center"/>
            </w:pPr>
          </w:p>
          <w:bookmarkEnd w:id="79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40" w:id="7934"/>
          <w:p>
            <w:pPr>
              <w:spacing w:after="0"/>
              <w:ind w:left="0"/>
              <w:jc w:val="left"/>
            </w:pPr>
            <w:r>
              <w:rPr>
                <w:rFonts w:ascii="Arial"/>
                <w:b w:val="false"/>
                <w:i w:val="false"/>
                <w:color w:val="000000"/>
                <w:sz w:val="15"/>
              </w:rPr>
              <w:t>dimethyl sulfoxide</w:t>
            </w:r>
          </w:p>
          <w:bookmarkEnd w:id="7934"/>
        </w:tc>
        <w:tc>
          <w:tcPr>
            <w:tcW w:w="1152" w:type="dxa"/>
            <w:tcBorders>
              <w:top w:val="outset" w:color="000000" w:sz="8"/>
              <w:left w:val="outset" w:color="000000" w:sz="8"/>
              <w:bottom w:val="outset" w:color="000000" w:sz="8"/>
              <w:right w:val="outset" w:color="000000" w:sz="8"/>
            </w:tcBorders>
            <w:vAlign w:val="center"/>
          </w:tcPr>
          <w:bookmarkStart w:name="9741" w:id="7935"/>
          <w:p>
            <w:pPr>
              <w:spacing w:after="0"/>
              <w:ind w:left="0"/>
              <w:jc w:val="center"/>
            </w:pPr>
            <w:r>
              <w:rPr>
                <w:rFonts w:ascii="Arial"/>
                <w:b w:val="false"/>
                <w:i w:val="false"/>
                <w:color w:val="000000"/>
                <w:sz w:val="15"/>
              </w:rPr>
              <w:t>13 років</w:t>
            </w:r>
          </w:p>
          <w:bookmarkEnd w:id="7935"/>
        </w:tc>
        <w:tc>
          <w:tcPr>
            <w:tcW w:w="1361" w:type="dxa"/>
            <w:tcBorders>
              <w:top w:val="outset" w:color="000000" w:sz="8"/>
              <w:left w:val="outset" w:color="000000" w:sz="8"/>
              <w:bottom w:val="outset" w:color="000000" w:sz="8"/>
              <w:right w:val="outset" w:color="000000" w:sz="8"/>
            </w:tcBorders>
            <w:vAlign w:val="center"/>
          </w:tcPr>
          <w:bookmarkStart w:name="9742" w:id="7936"/>
          <w:p>
            <w:pPr>
              <w:spacing w:after="0"/>
              <w:ind w:left="0"/>
              <w:jc w:val="center"/>
            </w:pPr>
            <w:r>
              <w:rPr>
                <w:rFonts w:ascii="Arial"/>
                <w:b w:val="false"/>
                <w:i w:val="false"/>
                <w:color w:val="000000"/>
                <w:sz w:val="15"/>
              </w:rPr>
              <w:t>01/01/2025</w:t>
            </w:r>
          </w:p>
          <w:bookmarkEnd w:id="7936"/>
        </w:tc>
        <w:tc>
          <w:tcPr>
            <w:tcW w:w="1361" w:type="dxa"/>
            <w:tcBorders>
              <w:top w:val="outset" w:color="000000" w:sz="8"/>
              <w:left w:val="outset" w:color="000000" w:sz="8"/>
              <w:bottom w:val="outset" w:color="000000" w:sz="8"/>
              <w:right w:val="outset" w:color="000000" w:sz="8"/>
            </w:tcBorders>
            <w:vAlign w:val="center"/>
          </w:tcPr>
          <w:bookmarkStart w:name="9743" w:id="7937"/>
          <w:p>
            <w:pPr>
              <w:spacing w:after="0"/>
              <w:ind w:left="0"/>
              <w:jc w:val="center"/>
            </w:pPr>
            <w:r>
              <w:rPr>
                <w:rFonts w:ascii="Arial"/>
                <w:b w:val="false"/>
                <w:i w:val="false"/>
                <w:color w:val="000000"/>
                <w:sz w:val="15"/>
              </w:rPr>
              <w:t>01/04/2025</w:t>
            </w:r>
          </w:p>
          <w:bookmarkEnd w:id="7937"/>
        </w:tc>
        <w:tc>
          <w:tcPr>
            <w:tcW w:w="967" w:type="dxa"/>
            <w:tcBorders>
              <w:top w:val="outset" w:color="000000" w:sz="8"/>
              <w:left w:val="outset" w:color="000000" w:sz="8"/>
              <w:bottom w:val="outset" w:color="000000" w:sz="8"/>
              <w:right w:val="outset" w:color="000000" w:sz="8"/>
            </w:tcBorders>
            <w:vAlign w:val="center"/>
          </w:tcPr>
          <w:bookmarkStart w:name="9744" w:id="7938"/>
          <w:p>
            <w:pPr>
              <w:spacing w:after="0"/>
              <w:ind w:left="0"/>
              <w:jc w:val="center"/>
            </w:pPr>
          </w:p>
          <w:bookmarkEnd w:id="79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45" w:id="7939"/>
          <w:p>
            <w:pPr>
              <w:spacing w:after="0"/>
              <w:ind w:left="0"/>
              <w:jc w:val="left"/>
            </w:pPr>
            <w:r>
              <w:rPr>
                <w:rFonts w:ascii="Arial"/>
                <w:b w:val="false"/>
                <w:i w:val="false"/>
                <w:color w:val="000000"/>
                <w:sz w:val="15"/>
              </w:rPr>
              <w:t>dimethyl sulfoxide, elahotanin</w:t>
            </w:r>
          </w:p>
          <w:bookmarkEnd w:id="7939"/>
        </w:tc>
        <w:tc>
          <w:tcPr>
            <w:tcW w:w="1152" w:type="dxa"/>
            <w:tcBorders>
              <w:top w:val="outset" w:color="000000" w:sz="8"/>
              <w:left w:val="outset" w:color="000000" w:sz="8"/>
              <w:bottom w:val="outset" w:color="000000" w:sz="8"/>
              <w:right w:val="outset" w:color="000000" w:sz="8"/>
            </w:tcBorders>
            <w:vAlign w:val="center"/>
          </w:tcPr>
          <w:bookmarkStart w:name="9746" w:id="7940"/>
          <w:p>
            <w:pPr>
              <w:spacing w:after="0"/>
              <w:ind w:left="0"/>
              <w:jc w:val="center"/>
            </w:pPr>
            <w:r>
              <w:rPr>
                <w:rFonts w:ascii="Arial"/>
                <w:b w:val="false"/>
                <w:i w:val="false"/>
                <w:color w:val="000000"/>
                <w:sz w:val="15"/>
              </w:rPr>
              <w:t>5 років</w:t>
            </w:r>
          </w:p>
          <w:bookmarkEnd w:id="7940"/>
        </w:tc>
        <w:tc>
          <w:tcPr>
            <w:tcW w:w="1361" w:type="dxa"/>
            <w:tcBorders>
              <w:top w:val="outset" w:color="000000" w:sz="8"/>
              <w:left w:val="outset" w:color="000000" w:sz="8"/>
              <w:bottom w:val="outset" w:color="000000" w:sz="8"/>
              <w:right w:val="outset" w:color="000000" w:sz="8"/>
            </w:tcBorders>
            <w:vAlign w:val="center"/>
          </w:tcPr>
          <w:bookmarkStart w:name="9747" w:id="7941"/>
          <w:p>
            <w:pPr>
              <w:spacing w:after="0"/>
              <w:ind w:left="0"/>
              <w:jc w:val="center"/>
            </w:pPr>
            <w:r>
              <w:rPr>
                <w:rFonts w:ascii="Arial"/>
                <w:b w:val="false"/>
                <w:i w:val="false"/>
                <w:color w:val="000000"/>
                <w:sz w:val="15"/>
              </w:rPr>
              <w:t>25/12/2021</w:t>
            </w:r>
          </w:p>
          <w:bookmarkEnd w:id="7941"/>
        </w:tc>
        <w:tc>
          <w:tcPr>
            <w:tcW w:w="1361" w:type="dxa"/>
            <w:tcBorders>
              <w:top w:val="outset" w:color="000000" w:sz="8"/>
              <w:left w:val="outset" w:color="000000" w:sz="8"/>
              <w:bottom w:val="outset" w:color="000000" w:sz="8"/>
              <w:right w:val="outset" w:color="000000" w:sz="8"/>
            </w:tcBorders>
            <w:vAlign w:val="center"/>
          </w:tcPr>
          <w:bookmarkStart w:name="9748" w:id="7942"/>
          <w:p>
            <w:pPr>
              <w:spacing w:after="0"/>
              <w:ind w:left="0"/>
              <w:jc w:val="center"/>
            </w:pPr>
            <w:r>
              <w:rPr>
                <w:rFonts w:ascii="Arial"/>
                <w:b w:val="false"/>
                <w:i w:val="false"/>
                <w:color w:val="000000"/>
                <w:sz w:val="15"/>
              </w:rPr>
              <w:t>25/03/2022</w:t>
            </w:r>
          </w:p>
          <w:bookmarkEnd w:id="7942"/>
        </w:tc>
        <w:tc>
          <w:tcPr>
            <w:tcW w:w="967" w:type="dxa"/>
            <w:tcBorders>
              <w:top w:val="outset" w:color="000000" w:sz="8"/>
              <w:left w:val="outset" w:color="000000" w:sz="8"/>
              <w:bottom w:val="outset" w:color="000000" w:sz="8"/>
              <w:right w:val="outset" w:color="000000" w:sz="8"/>
            </w:tcBorders>
            <w:vAlign w:val="center"/>
          </w:tcPr>
          <w:bookmarkStart w:name="9749" w:id="7943"/>
          <w:p>
            <w:pPr>
              <w:spacing w:after="0"/>
              <w:ind w:left="0"/>
              <w:jc w:val="center"/>
            </w:pPr>
          </w:p>
          <w:bookmarkEnd w:id="79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50" w:id="7944"/>
          <w:p>
            <w:pPr>
              <w:spacing w:after="0"/>
              <w:ind w:left="0"/>
              <w:jc w:val="left"/>
            </w:pPr>
            <w:r>
              <w:rPr>
                <w:rFonts w:ascii="Arial"/>
                <w:b w:val="false"/>
                <w:i w:val="false"/>
                <w:color w:val="000000"/>
                <w:sz w:val="15"/>
              </w:rPr>
              <w:t>dimethyl sulfoxide, escin, rutin</w:t>
            </w:r>
          </w:p>
          <w:bookmarkEnd w:id="7944"/>
        </w:tc>
        <w:tc>
          <w:tcPr>
            <w:tcW w:w="1152" w:type="dxa"/>
            <w:tcBorders>
              <w:top w:val="outset" w:color="000000" w:sz="8"/>
              <w:left w:val="outset" w:color="000000" w:sz="8"/>
              <w:bottom w:val="outset" w:color="000000" w:sz="8"/>
              <w:right w:val="outset" w:color="000000" w:sz="8"/>
            </w:tcBorders>
            <w:vAlign w:val="center"/>
          </w:tcPr>
          <w:bookmarkStart w:name="9751" w:id="7945"/>
          <w:p>
            <w:pPr>
              <w:spacing w:after="0"/>
              <w:ind w:left="0"/>
              <w:jc w:val="center"/>
            </w:pPr>
            <w:r>
              <w:rPr>
                <w:rFonts w:ascii="Arial"/>
                <w:b w:val="false"/>
                <w:i w:val="false"/>
                <w:color w:val="000000"/>
                <w:sz w:val="15"/>
              </w:rPr>
              <w:t>13 років</w:t>
            </w:r>
          </w:p>
          <w:bookmarkEnd w:id="7945"/>
        </w:tc>
        <w:tc>
          <w:tcPr>
            <w:tcW w:w="1361" w:type="dxa"/>
            <w:tcBorders>
              <w:top w:val="outset" w:color="000000" w:sz="8"/>
              <w:left w:val="outset" w:color="000000" w:sz="8"/>
              <w:bottom w:val="outset" w:color="000000" w:sz="8"/>
              <w:right w:val="outset" w:color="000000" w:sz="8"/>
            </w:tcBorders>
            <w:vAlign w:val="center"/>
          </w:tcPr>
          <w:bookmarkStart w:name="9752" w:id="7946"/>
          <w:p>
            <w:pPr>
              <w:spacing w:after="0"/>
              <w:ind w:left="0"/>
              <w:jc w:val="center"/>
            </w:pPr>
            <w:r>
              <w:rPr>
                <w:rFonts w:ascii="Arial"/>
                <w:b w:val="false"/>
                <w:i w:val="false"/>
                <w:color w:val="000000"/>
                <w:sz w:val="15"/>
              </w:rPr>
              <w:t>01/01/2025</w:t>
            </w:r>
          </w:p>
          <w:bookmarkEnd w:id="7946"/>
        </w:tc>
        <w:tc>
          <w:tcPr>
            <w:tcW w:w="1361" w:type="dxa"/>
            <w:tcBorders>
              <w:top w:val="outset" w:color="000000" w:sz="8"/>
              <w:left w:val="outset" w:color="000000" w:sz="8"/>
              <w:bottom w:val="outset" w:color="000000" w:sz="8"/>
              <w:right w:val="outset" w:color="000000" w:sz="8"/>
            </w:tcBorders>
            <w:vAlign w:val="center"/>
          </w:tcPr>
          <w:bookmarkStart w:name="9753" w:id="7947"/>
          <w:p>
            <w:pPr>
              <w:spacing w:after="0"/>
              <w:ind w:left="0"/>
              <w:jc w:val="center"/>
            </w:pPr>
            <w:r>
              <w:rPr>
                <w:rFonts w:ascii="Arial"/>
                <w:b w:val="false"/>
                <w:i w:val="false"/>
                <w:color w:val="000000"/>
                <w:sz w:val="15"/>
              </w:rPr>
              <w:t>01/04/2025</w:t>
            </w:r>
          </w:p>
          <w:bookmarkEnd w:id="7947"/>
        </w:tc>
        <w:tc>
          <w:tcPr>
            <w:tcW w:w="967" w:type="dxa"/>
            <w:tcBorders>
              <w:top w:val="outset" w:color="000000" w:sz="8"/>
              <w:left w:val="outset" w:color="000000" w:sz="8"/>
              <w:bottom w:val="outset" w:color="000000" w:sz="8"/>
              <w:right w:val="outset" w:color="000000" w:sz="8"/>
            </w:tcBorders>
            <w:vAlign w:val="center"/>
          </w:tcPr>
          <w:bookmarkStart w:name="9754" w:id="7948"/>
          <w:p>
            <w:pPr>
              <w:spacing w:after="0"/>
              <w:ind w:left="0"/>
              <w:jc w:val="center"/>
            </w:pPr>
          </w:p>
          <w:bookmarkEnd w:id="79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55" w:id="7949"/>
          <w:p>
            <w:pPr>
              <w:spacing w:after="0"/>
              <w:ind w:left="0"/>
              <w:jc w:val="left"/>
            </w:pPr>
            <w:r>
              <w:rPr>
                <w:rFonts w:ascii="Arial"/>
                <w:b w:val="false"/>
                <w:i w:val="false"/>
                <w:color w:val="000000"/>
                <w:sz w:val="15"/>
              </w:rPr>
              <w:t>dimethyl sulfoxide, indomethacin</w:t>
            </w:r>
          </w:p>
          <w:bookmarkEnd w:id="7949"/>
        </w:tc>
        <w:tc>
          <w:tcPr>
            <w:tcW w:w="1152" w:type="dxa"/>
            <w:tcBorders>
              <w:top w:val="outset" w:color="000000" w:sz="8"/>
              <w:left w:val="outset" w:color="000000" w:sz="8"/>
              <w:bottom w:val="outset" w:color="000000" w:sz="8"/>
              <w:right w:val="outset" w:color="000000" w:sz="8"/>
            </w:tcBorders>
            <w:vAlign w:val="center"/>
          </w:tcPr>
          <w:bookmarkStart w:name="9756" w:id="7950"/>
          <w:p>
            <w:pPr>
              <w:spacing w:after="0"/>
              <w:ind w:left="0"/>
              <w:jc w:val="center"/>
            </w:pPr>
            <w:r>
              <w:rPr>
                <w:rFonts w:ascii="Arial"/>
                <w:b w:val="false"/>
                <w:i w:val="false"/>
                <w:color w:val="000000"/>
                <w:sz w:val="15"/>
              </w:rPr>
              <w:t>13 років</w:t>
            </w:r>
          </w:p>
          <w:bookmarkEnd w:id="7950"/>
        </w:tc>
        <w:tc>
          <w:tcPr>
            <w:tcW w:w="1361" w:type="dxa"/>
            <w:tcBorders>
              <w:top w:val="outset" w:color="000000" w:sz="8"/>
              <w:left w:val="outset" w:color="000000" w:sz="8"/>
              <w:bottom w:val="outset" w:color="000000" w:sz="8"/>
              <w:right w:val="outset" w:color="000000" w:sz="8"/>
            </w:tcBorders>
            <w:vAlign w:val="center"/>
          </w:tcPr>
          <w:bookmarkStart w:name="9757" w:id="7951"/>
          <w:p>
            <w:pPr>
              <w:spacing w:after="0"/>
              <w:ind w:left="0"/>
              <w:jc w:val="center"/>
            </w:pPr>
            <w:r>
              <w:rPr>
                <w:rFonts w:ascii="Arial"/>
                <w:b w:val="false"/>
                <w:i w:val="false"/>
                <w:color w:val="000000"/>
                <w:sz w:val="15"/>
              </w:rPr>
              <w:t>01/01/2025</w:t>
            </w:r>
          </w:p>
          <w:bookmarkEnd w:id="7951"/>
        </w:tc>
        <w:tc>
          <w:tcPr>
            <w:tcW w:w="1361" w:type="dxa"/>
            <w:tcBorders>
              <w:top w:val="outset" w:color="000000" w:sz="8"/>
              <w:left w:val="outset" w:color="000000" w:sz="8"/>
              <w:bottom w:val="outset" w:color="000000" w:sz="8"/>
              <w:right w:val="outset" w:color="000000" w:sz="8"/>
            </w:tcBorders>
            <w:vAlign w:val="center"/>
          </w:tcPr>
          <w:bookmarkStart w:name="9758" w:id="7952"/>
          <w:p>
            <w:pPr>
              <w:spacing w:after="0"/>
              <w:ind w:left="0"/>
              <w:jc w:val="center"/>
            </w:pPr>
            <w:r>
              <w:rPr>
                <w:rFonts w:ascii="Arial"/>
                <w:b w:val="false"/>
                <w:i w:val="false"/>
                <w:color w:val="000000"/>
                <w:sz w:val="15"/>
              </w:rPr>
              <w:t>01/04/2025</w:t>
            </w:r>
          </w:p>
          <w:bookmarkEnd w:id="7952"/>
        </w:tc>
        <w:tc>
          <w:tcPr>
            <w:tcW w:w="967" w:type="dxa"/>
            <w:tcBorders>
              <w:top w:val="outset" w:color="000000" w:sz="8"/>
              <w:left w:val="outset" w:color="000000" w:sz="8"/>
              <w:bottom w:val="outset" w:color="000000" w:sz="8"/>
              <w:right w:val="outset" w:color="000000" w:sz="8"/>
            </w:tcBorders>
            <w:vAlign w:val="center"/>
          </w:tcPr>
          <w:bookmarkStart w:name="9759" w:id="7953"/>
          <w:p>
            <w:pPr>
              <w:spacing w:after="0"/>
              <w:ind w:left="0"/>
              <w:jc w:val="center"/>
            </w:pPr>
          </w:p>
          <w:bookmarkEnd w:id="79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60" w:id="7954"/>
          <w:p>
            <w:pPr>
              <w:spacing w:after="0"/>
              <w:ind w:left="0"/>
              <w:jc w:val="left"/>
            </w:pPr>
            <w:r>
              <w:rPr>
                <w:rFonts w:ascii="Arial"/>
                <w:b w:val="false"/>
                <w:i w:val="false"/>
                <w:color w:val="000000"/>
                <w:sz w:val="15"/>
              </w:rPr>
              <w:t>dimeticone</w:t>
            </w:r>
          </w:p>
          <w:bookmarkEnd w:id="7954"/>
        </w:tc>
        <w:tc>
          <w:tcPr>
            <w:tcW w:w="1152" w:type="dxa"/>
            <w:tcBorders>
              <w:top w:val="outset" w:color="000000" w:sz="8"/>
              <w:left w:val="outset" w:color="000000" w:sz="8"/>
              <w:bottom w:val="outset" w:color="000000" w:sz="8"/>
              <w:right w:val="outset" w:color="000000" w:sz="8"/>
            </w:tcBorders>
            <w:vAlign w:val="center"/>
          </w:tcPr>
          <w:bookmarkStart w:name="9761" w:id="7955"/>
          <w:p>
            <w:pPr>
              <w:spacing w:after="0"/>
              <w:ind w:left="0"/>
              <w:jc w:val="center"/>
            </w:pPr>
            <w:r>
              <w:rPr>
                <w:rFonts w:ascii="Arial"/>
                <w:b w:val="false"/>
                <w:i w:val="false"/>
                <w:color w:val="000000"/>
                <w:sz w:val="15"/>
              </w:rPr>
              <w:t>13 років</w:t>
            </w:r>
          </w:p>
          <w:bookmarkEnd w:id="7955"/>
        </w:tc>
        <w:tc>
          <w:tcPr>
            <w:tcW w:w="1361" w:type="dxa"/>
            <w:tcBorders>
              <w:top w:val="outset" w:color="000000" w:sz="8"/>
              <w:left w:val="outset" w:color="000000" w:sz="8"/>
              <w:bottom w:val="outset" w:color="000000" w:sz="8"/>
              <w:right w:val="outset" w:color="000000" w:sz="8"/>
            </w:tcBorders>
            <w:vAlign w:val="center"/>
          </w:tcPr>
          <w:bookmarkStart w:name="9762" w:id="7956"/>
          <w:p>
            <w:pPr>
              <w:spacing w:after="0"/>
              <w:ind w:left="0"/>
              <w:jc w:val="center"/>
            </w:pPr>
            <w:r>
              <w:rPr>
                <w:rFonts w:ascii="Arial"/>
                <w:b w:val="false"/>
                <w:i w:val="false"/>
                <w:color w:val="000000"/>
                <w:sz w:val="15"/>
              </w:rPr>
              <w:t>30/04/2025</w:t>
            </w:r>
          </w:p>
          <w:bookmarkEnd w:id="7956"/>
        </w:tc>
        <w:tc>
          <w:tcPr>
            <w:tcW w:w="1361" w:type="dxa"/>
            <w:tcBorders>
              <w:top w:val="outset" w:color="000000" w:sz="8"/>
              <w:left w:val="outset" w:color="000000" w:sz="8"/>
              <w:bottom w:val="outset" w:color="000000" w:sz="8"/>
              <w:right w:val="outset" w:color="000000" w:sz="8"/>
            </w:tcBorders>
            <w:vAlign w:val="center"/>
          </w:tcPr>
          <w:bookmarkStart w:name="9763" w:id="7957"/>
          <w:p>
            <w:pPr>
              <w:spacing w:after="0"/>
              <w:ind w:left="0"/>
              <w:jc w:val="center"/>
            </w:pPr>
            <w:r>
              <w:rPr>
                <w:rFonts w:ascii="Arial"/>
                <w:b w:val="false"/>
                <w:i w:val="false"/>
                <w:color w:val="000000"/>
                <w:sz w:val="15"/>
              </w:rPr>
              <w:t>29/07/2025</w:t>
            </w:r>
          </w:p>
          <w:bookmarkEnd w:id="7957"/>
        </w:tc>
        <w:tc>
          <w:tcPr>
            <w:tcW w:w="967" w:type="dxa"/>
            <w:tcBorders>
              <w:top w:val="outset" w:color="000000" w:sz="8"/>
              <w:left w:val="outset" w:color="000000" w:sz="8"/>
              <w:bottom w:val="outset" w:color="000000" w:sz="8"/>
              <w:right w:val="outset" w:color="000000" w:sz="8"/>
            </w:tcBorders>
            <w:vAlign w:val="center"/>
          </w:tcPr>
          <w:bookmarkStart w:name="9764" w:id="7958"/>
          <w:p>
            <w:pPr>
              <w:spacing w:after="0"/>
              <w:ind w:left="0"/>
              <w:jc w:val="center"/>
            </w:pPr>
          </w:p>
          <w:bookmarkEnd w:id="79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65" w:id="7959"/>
          <w:p>
            <w:pPr>
              <w:spacing w:after="0"/>
              <w:ind w:left="0"/>
              <w:jc w:val="left"/>
            </w:pPr>
            <w:r>
              <w:rPr>
                <w:rFonts w:ascii="Arial"/>
                <w:b w:val="false"/>
                <w:i w:val="false"/>
                <w:color w:val="000000"/>
                <w:sz w:val="15"/>
              </w:rPr>
              <w:t>dimeticone, guaiazulene</w:t>
            </w:r>
          </w:p>
          <w:bookmarkEnd w:id="7959"/>
        </w:tc>
        <w:tc>
          <w:tcPr>
            <w:tcW w:w="1152" w:type="dxa"/>
            <w:tcBorders>
              <w:top w:val="outset" w:color="000000" w:sz="8"/>
              <w:left w:val="outset" w:color="000000" w:sz="8"/>
              <w:bottom w:val="outset" w:color="000000" w:sz="8"/>
              <w:right w:val="outset" w:color="000000" w:sz="8"/>
            </w:tcBorders>
            <w:vAlign w:val="center"/>
          </w:tcPr>
          <w:bookmarkStart w:name="9766" w:id="7960"/>
          <w:p>
            <w:pPr>
              <w:spacing w:after="0"/>
              <w:ind w:left="0"/>
              <w:jc w:val="center"/>
            </w:pPr>
            <w:r>
              <w:rPr>
                <w:rFonts w:ascii="Arial"/>
                <w:b w:val="false"/>
                <w:i w:val="false"/>
                <w:color w:val="000000"/>
                <w:sz w:val="15"/>
              </w:rPr>
              <w:t>13 років</w:t>
            </w:r>
          </w:p>
          <w:bookmarkEnd w:id="7960"/>
        </w:tc>
        <w:tc>
          <w:tcPr>
            <w:tcW w:w="1361" w:type="dxa"/>
            <w:tcBorders>
              <w:top w:val="outset" w:color="000000" w:sz="8"/>
              <w:left w:val="outset" w:color="000000" w:sz="8"/>
              <w:bottom w:val="outset" w:color="000000" w:sz="8"/>
              <w:right w:val="outset" w:color="000000" w:sz="8"/>
            </w:tcBorders>
            <w:vAlign w:val="center"/>
          </w:tcPr>
          <w:bookmarkStart w:name="9767" w:id="7961"/>
          <w:p>
            <w:pPr>
              <w:spacing w:after="0"/>
              <w:ind w:left="0"/>
              <w:jc w:val="center"/>
            </w:pPr>
            <w:r>
              <w:rPr>
                <w:rFonts w:ascii="Arial"/>
                <w:b w:val="false"/>
                <w:i w:val="false"/>
                <w:color w:val="000000"/>
                <w:sz w:val="15"/>
              </w:rPr>
              <w:t>01/01/2025</w:t>
            </w:r>
          </w:p>
          <w:bookmarkEnd w:id="7961"/>
        </w:tc>
        <w:tc>
          <w:tcPr>
            <w:tcW w:w="1361" w:type="dxa"/>
            <w:tcBorders>
              <w:top w:val="outset" w:color="000000" w:sz="8"/>
              <w:left w:val="outset" w:color="000000" w:sz="8"/>
              <w:bottom w:val="outset" w:color="000000" w:sz="8"/>
              <w:right w:val="outset" w:color="000000" w:sz="8"/>
            </w:tcBorders>
            <w:vAlign w:val="center"/>
          </w:tcPr>
          <w:bookmarkStart w:name="9768" w:id="7962"/>
          <w:p>
            <w:pPr>
              <w:spacing w:after="0"/>
              <w:ind w:left="0"/>
              <w:jc w:val="center"/>
            </w:pPr>
            <w:r>
              <w:rPr>
                <w:rFonts w:ascii="Arial"/>
                <w:b w:val="false"/>
                <w:i w:val="false"/>
                <w:color w:val="000000"/>
                <w:sz w:val="15"/>
              </w:rPr>
              <w:t>01/04/2025</w:t>
            </w:r>
          </w:p>
          <w:bookmarkEnd w:id="7962"/>
        </w:tc>
        <w:tc>
          <w:tcPr>
            <w:tcW w:w="967" w:type="dxa"/>
            <w:tcBorders>
              <w:top w:val="outset" w:color="000000" w:sz="8"/>
              <w:left w:val="outset" w:color="000000" w:sz="8"/>
              <w:bottom w:val="outset" w:color="000000" w:sz="8"/>
              <w:right w:val="outset" w:color="000000" w:sz="8"/>
            </w:tcBorders>
            <w:vAlign w:val="center"/>
          </w:tcPr>
          <w:bookmarkStart w:name="9769" w:id="7963"/>
          <w:p>
            <w:pPr>
              <w:spacing w:after="0"/>
              <w:ind w:left="0"/>
              <w:jc w:val="center"/>
            </w:pPr>
          </w:p>
          <w:bookmarkEnd w:id="79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70" w:id="7964"/>
          <w:p>
            <w:pPr>
              <w:spacing w:after="0"/>
              <w:ind w:left="0"/>
              <w:jc w:val="left"/>
            </w:pPr>
            <w:r>
              <w:rPr>
                <w:rFonts w:ascii="Arial"/>
                <w:b w:val="false"/>
                <w:i w:val="false"/>
                <w:color w:val="000000"/>
                <w:sz w:val="15"/>
              </w:rPr>
              <w:t>dimetindene</w:t>
            </w:r>
          </w:p>
          <w:bookmarkEnd w:id="7964"/>
        </w:tc>
        <w:tc>
          <w:tcPr>
            <w:tcW w:w="1152" w:type="dxa"/>
            <w:tcBorders>
              <w:top w:val="outset" w:color="000000" w:sz="8"/>
              <w:left w:val="outset" w:color="000000" w:sz="8"/>
              <w:bottom w:val="outset" w:color="000000" w:sz="8"/>
              <w:right w:val="outset" w:color="000000" w:sz="8"/>
            </w:tcBorders>
            <w:vAlign w:val="center"/>
          </w:tcPr>
          <w:bookmarkStart w:name="9771" w:id="7965"/>
          <w:p>
            <w:pPr>
              <w:spacing w:after="0"/>
              <w:ind w:left="0"/>
              <w:jc w:val="center"/>
            </w:pPr>
            <w:r>
              <w:rPr>
                <w:rFonts w:ascii="Arial"/>
                <w:b w:val="false"/>
                <w:i w:val="false"/>
                <w:color w:val="000000"/>
                <w:sz w:val="15"/>
              </w:rPr>
              <w:t>13 років</w:t>
            </w:r>
          </w:p>
          <w:bookmarkEnd w:id="7965"/>
        </w:tc>
        <w:tc>
          <w:tcPr>
            <w:tcW w:w="1361" w:type="dxa"/>
            <w:tcBorders>
              <w:top w:val="outset" w:color="000000" w:sz="8"/>
              <w:left w:val="outset" w:color="000000" w:sz="8"/>
              <w:bottom w:val="outset" w:color="000000" w:sz="8"/>
              <w:right w:val="outset" w:color="000000" w:sz="8"/>
            </w:tcBorders>
            <w:vAlign w:val="center"/>
          </w:tcPr>
          <w:bookmarkStart w:name="9772" w:id="7966"/>
          <w:p>
            <w:pPr>
              <w:spacing w:after="0"/>
              <w:ind w:left="0"/>
              <w:jc w:val="center"/>
            </w:pPr>
            <w:r>
              <w:rPr>
                <w:rFonts w:ascii="Arial"/>
                <w:b w:val="false"/>
                <w:i w:val="false"/>
                <w:color w:val="000000"/>
                <w:sz w:val="15"/>
              </w:rPr>
              <w:t>01/01/2025</w:t>
            </w:r>
          </w:p>
          <w:bookmarkEnd w:id="7966"/>
        </w:tc>
        <w:tc>
          <w:tcPr>
            <w:tcW w:w="1361" w:type="dxa"/>
            <w:tcBorders>
              <w:top w:val="outset" w:color="000000" w:sz="8"/>
              <w:left w:val="outset" w:color="000000" w:sz="8"/>
              <w:bottom w:val="outset" w:color="000000" w:sz="8"/>
              <w:right w:val="outset" w:color="000000" w:sz="8"/>
            </w:tcBorders>
            <w:vAlign w:val="center"/>
          </w:tcPr>
          <w:bookmarkStart w:name="9773" w:id="7967"/>
          <w:p>
            <w:pPr>
              <w:spacing w:after="0"/>
              <w:ind w:left="0"/>
              <w:jc w:val="center"/>
            </w:pPr>
            <w:r>
              <w:rPr>
                <w:rFonts w:ascii="Arial"/>
                <w:b w:val="false"/>
                <w:i w:val="false"/>
                <w:color w:val="000000"/>
                <w:sz w:val="15"/>
              </w:rPr>
              <w:t>01/04/2025</w:t>
            </w:r>
          </w:p>
          <w:bookmarkEnd w:id="7967"/>
        </w:tc>
        <w:tc>
          <w:tcPr>
            <w:tcW w:w="967" w:type="dxa"/>
            <w:tcBorders>
              <w:top w:val="outset" w:color="000000" w:sz="8"/>
              <w:left w:val="outset" w:color="000000" w:sz="8"/>
              <w:bottom w:val="outset" w:color="000000" w:sz="8"/>
              <w:right w:val="outset" w:color="000000" w:sz="8"/>
            </w:tcBorders>
            <w:vAlign w:val="center"/>
          </w:tcPr>
          <w:bookmarkStart w:name="9774" w:id="7968"/>
          <w:p>
            <w:pPr>
              <w:spacing w:after="0"/>
              <w:ind w:left="0"/>
              <w:jc w:val="center"/>
            </w:pPr>
          </w:p>
          <w:bookmarkEnd w:id="79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75" w:id="7969"/>
          <w:p>
            <w:pPr>
              <w:spacing w:after="0"/>
              <w:ind w:left="0"/>
              <w:jc w:val="left"/>
            </w:pPr>
            <w:r>
              <w:rPr>
                <w:rFonts w:ascii="Arial"/>
                <w:b w:val="false"/>
                <w:i w:val="false"/>
                <w:color w:val="000000"/>
                <w:sz w:val="15"/>
              </w:rPr>
              <w:t>dimetindene, phenylephrine</w:t>
            </w:r>
          </w:p>
          <w:bookmarkEnd w:id="7969"/>
        </w:tc>
        <w:tc>
          <w:tcPr>
            <w:tcW w:w="1152" w:type="dxa"/>
            <w:tcBorders>
              <w:top w:val="outset" w:color="000000" w:sz="8"/>
              <w:left w:val="outset" w:color="000000" w:sz="8"/>
              <w:bottom w:val="outset" w:color="000000" w:sz="8"/>
              <w:right w:val="outset" w:color="000000" w:sz="8"/>
            </w:tcBorders>
            <w:vAlign w:val="center"/>
          </w:tcPr>
          <w:bookmarkStart w:name="9776" w:id="7970"/>
          <w:p>
            <w:pPr>
              <w:spacing w:after="0"/>
              <w:ind w:left="0"/>
              <w:jc w:val="center"/>
            </w:pPr>
            <w:r>
              <w:rPr>
                <w:rFonts w:ascii="Arial"/>
                <w:b w:val="false"/>
                <w:i w:val="false"/>
                <w:color w:val="000000"/>
                <w:sz w:val="15"/>
              </w:rPr>
              <w:t>5 років</w:t>
            </w:r>
          </w:p>
          <w:bookmarkEnd w:id="7970"/>
        </w:tc>
        <w:tc>
          <w:tcPr>
            <w:tcW w:w="1361" w:type="dxa"/>
            <w:tcBorders>
              <w:top w:val="outset" w:color="000000" w:sz="8"/>
              <w:left w:val="outset" w:color="000000" w:sz="8"/>
              <w:bottom w:val="outset" w:color="000000" w:sz="8"/>
              <w:right w:val="outset" w:color="000000" w:sz="8"/>
            </w:tcBorders>
            <w:vAlign w:val="center"/>
          </w:tcPr>
          <w:bookmarkStart w:name="9777" w:id="7971"/>
          <w:p>
            <w:pPr>
              <w:spacing w:after="0"/>
              <w:ind w:left="0"/>
              <w:jc w:val="center"/>
            </w:pPr>
            <w:r>
              <w:rPr>
                <w:rFonts w:ascii="Arial"/>
                <w:b w:val="false"/>
                <w:i w:val="false"/>
                <w:color w:val="000000"/>
                <w:sz w:val="15"/>
              </w:rPr>
              <w:t>01/01/2020</w:t>
            </w:r>
          </w:p>
          <w:bookmarkEnd w:id="7971"/>
        </w:tc>
        <w:tc>
          <w:tcPr>
            <w:tcW w:w="1361" w:type="dxa"/>
            <w:tcBorders>
              <w:top w:val="outset" w:color="000000" w:sz="8"/>
              <w:left w:val="outset" w:color="000000" w:sz="8"/>
              <w:bottom w:val="outset" w:color="000000" w:sz="8"/>
              <w:right w:val="outset" w:color="000000" w:sz="8"/>
            </w:tcBorders>
            <w:vAlign w:val="center"/>
          </w:tcPr>
          <w:bookmarkStart w:name="9778" w:id="7972"/>
          <w:p>
            <w:pPr>
              <w:spacing w:after="0"/>
              <w:ind w:left="0"/>
              <w:jc w:val="center"/>
            </w:pPr>
            <w:r>
              <w:rPr>
                <w:rFonts w:ascii="Arial"/>
                <w:b w:val="false"/>
                <w:i w:val="false"/>
                <w:color w:val="000000"/>
                <w:sz w:val="15"/>
              </w:rPr>
              <w:t>31/03/2020</w:t>
            </w:r>
          </w:p>
          <w:bookmarkEnd w:id="7972"/>
        </w:tc>
        <w:tc>
          <w:tcPr>
            <w:tcW w:w="967" w:type="dxa"/>
            <w:tcBorders>
              <w:top w:val="outset" w:color="000000" w:sz="8"/>
              <w:left w:val="outset" w:color="000000" w:sz="8"/>
              <w:bottom w:val="outset" w:color="000000" w:sz="8"/>
              <w:right w:val="outset" w:color="000000" w:sz="8"/>
            </w:tcBorders>
            <w:vAlign w:val="center"/>
          </w:tcPr>
          <w:bookmarkStart w:name="9779" w:id="7973"/>
          <w:p>
            <w:pPr>
              <w:spacing w:after="0"/>
              <w:ind w:left="0"/>
              <w:jc w:val="center"/>
            </w:pPr>
          </w:p>
          <w:bookmarkEnd w:id="79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80" w:id="7974"/>
          <w:p>
            <w:pPr>
              <w:spacing w:after="0"/>
              <w:ind w:left="0"/>
              <w:jc w:val="left"/>
            </w:pPr>
            <w:r>
              <w:rPr>
                <w:rFonts w:ascii="Arial"/>
                <w:b w:val="false"/>
                <w:i w:val="false"/>
                <w:color w:val="000000"/>
                <w:sz w:val="15"/>
              </w:rPr>
              <w:t>dinoprostone</w:t>
            </w:r>
          </w:p>
          <w:bookmarkEnd w:id="7974"/>
        </w:tc>
        <w:tc>
          <w:tcPr>
            <w:tcW w:w="1152" w:type="dxa"/>
            <w:tcBorders>
              <w:top w:val="outset" w:color="000000" w:sz="8"/>
              <w:left w:val="outset" w:color="000000" w:sz="8"/>
              <w:bottom w:val="outset" w:color="000000" w:sz="8"/>
              <w:right w:val="outset" w:color="000000" w:sz="8"/>
            </w:tcBorders>
            <w:vAlign w:val="center"/>
          </w:tcPr>
          <w:bookmarkStart w:name="9781" w:id="7975"/>
          <w:p>
            <w:pPr>
              <w:spacing w:after="0"/>
              <w:ind w:left="0"/>
              <w:jc w:val="center"/>
            </w:pPr>
            <w:r>
              <w:rPr>
                <w:rFonts w:ascii="Arial"/>
                <w:b w:val="false"/>
                <w:i w:val="false"/>
                <w:color w:val="000000"/>
                <w:sz w:val="15"/>
              </w:rPr>
              <w:t>3 роки</w:t>
            </w:r>
          </w:p>
          <w:bookmarkEnd w:id="7975"/>
        </w:tc>
        <w:tc>
          <w:tcPr>
            <w:tcW w:w="1361" w:type="dxa"/>
            <w:tcBorders>
              <w:top w:val="outset" w:color="000000" w:sz="8"/>
              <w:left w:val="outset" w:color="000000" w:sz="8"/>
              <w:bottom w:val="outset" w:color="000000" w:sz="8"/>
              <w:right w:val="outset" w:color="000000" w:sz="8"/>
            </w:tcBorders>
            <w:vAlign w:val="center"/>
          </w:tcPr>
          <w:bookmarkStart w:name="9782" w:id="7976"/>
          <w:p>
            <w:pPr>
              <w:spacing w:after="0"/>
              <w:ind w:left="0"/>
              <w:jc w:val="center"/>
            </w:pPr>
            <w:r>
              <w:rPr>
                <w:rFonts w:ascii="Arial"/>
                <w:b w:val="false"/>
                <w:i w:val="false"/>
                <w:color w:val="000000"/>
                <w:sz w:val="15"/>
              </w:rPr>
              <w:t>30/09/2019</w:t>
            </w:r>
          </w:p>
          <w:bookmarkEnd w:id="7976"/>
        </w:tc>
        <w:tc>
          <w:tcPr>
            <w:tcW w:w="1361" w:type="dxa"/>
            <w:tcBorders>
              <w:top w:val="outset" w:color="000000" w:sz="8"/>
              <w:left w:val="outset" w:color="000000" w:sz="8"/>
              <w:bottom w:val="outset" w:color="000000" w:sz="8"/>
              <w:right w:val="outset" w:color="000000" w:sz="8"/>
            </w:tcBorders>
            <w:vAlign w:val="center"/>
          </w:tcPr>
          <w:bookmarkStart w:name="9783" w:id="7977"/>
          <w:p>
            <w:pPr>
              <w:spacing w:after="0"/>
              <w:ind w:left="0"/>
              <w:jc w:val="center"/>
            </w:pPr>
            <w:r>
              <w:rPr>
                <w:rFonts w:ascii="Arial"/>
                <w:b w:val="false"/>
                <w:i w:val="false"/>
                <w:color w:val="000000"/>
                <w:sz w:val="15"/>
              </w:rPr>
              <w:t>29/12/2019</w:t>
            </w:r>
          </w:p>
          <w:bookmarkEnd w:id="7977"/>
        </w:tc>
        <w:tc>
          <w:tcPr>
            <w:tcW w:w="967" w:type="dxa"/>
            <w:tcBorders>
              <w:top w:val="outset" w:color="000000" w:sz="8"/>
              <w:left w:val="outset" w:color="000000" w:sz="8"/>
              <w:bottom w:val="outset" w:color="000000" w:sz="8"/>
              <w:right w:val="outset" w:color="000000" w:sz="8"/>
            </w:tcBorders>
            <w:vAlign w:val="center"/>
          </w:tcPr>
          <w:bookmarkStart w:name="9784" w:id="7978"/>
          <w:p>
            <w:pPr>
              <w:spacing w:after="0"/>
              <w:ind w:left="0"/>
              <w:jc w:val="center"/>
            </w:pPr>
          </w:p>
          <w:bookmarkEnd w:id="79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85" w:id="7979"/>
          <w:p>
            <w:pPr>
              <w:spacing w:after="0"/>
              <w:ind w:left="0"/>
              <w:jc w:val="left"/>
            </w:pPr>
            <w:r>
              <w:rPr>
                <w:rFonts w:ascii="Arial"/>
                <w:b w:val="false"/>
                <w:i w:val="false"/>
                <w:color w:val="000000"/>
                <w:sz w:val="15"/>
              </w:rPr>
              <w:t>diosmectite</w:t>
            </w:r>
          </w:p>
          <w:bookmarkEnd w:id="7979"/>
        </w:tc>
        <w:tc>
          <w:tcPr>
            <w:tcW w:w="1152" w:type="dxa"/>
            <w:tcBorders>
              <w:top w:val="outset" w:color="000000" w:sz="8"/>
              <w:left w:val="outset" w:color="000000" w:sz="8"/>
              <w:bottom w:val="outset" w:color="000000" w:sz="8"/>
              <w:right w:val="outset" w:color="000000" w:sz="8"/>
            </w:tcBorders>
            <w:vAlign w:val="center"/>
          </w:tcPr>
          <w:bookmarkStart w:name="9786" w:id="7980"/>
          <w:p>
            <w:pPr>
              <w:spacing w:after="0"/>
              <w:ind w:left="0"/>
              <w:jc w:val="center"/>
            </w:pPr>
            <w:r>
              <w:rPr>
                <w:rFonts w:ascii="Arial"/>
                <w:b w:val="false"/>
                <w:i w:val="false"/>
                <w:color w:val="000000"/>
                <w:sz w:val="15"/>
              </w:rPr>
              <w:t>13 років</w:t>
            </w:r>
          </w:p>
          <w:bookmarkEnd w:id="7980"/>
        </w:tc>
        <w:tc>
          <w:tcPr>
            <w:tcW w:w="1361" w:type="dxa"/>
            <w:tcBorders>
              <w:top w:val="outset" w:color="000000" w:sz="8"/>
              <w:left w:val="outset" w:color="000000" w:sz="8"/>
              <w:bottom w:val="outset" w:color="000000" w:sz="8"/>
              <w:right w:val="outset" w:color="000000" w:sz="8"/>
            </w:tcBorders>
            <w:vAlign w:val="center"/>
          </w:tcPr>
          <w:bookmarkStart w:name="9787" w:id="7981"/>
          <w:p>
            <w:pPr>
              <w:spacing w:after="0"/>
              <w:ind w:left="0"/>
              <w:jc w:val="center"/>
            </w:pPr>
            <w:r>
              <w:rPr>
                <w:rFonts w:ascii="Arial"/>
                <w:b w:val="false"/>
                <w:i w:val="false"/>
                <w:color w:val="000000"/>
                <w:sz w:val="15"/>
              </w:rPr>
              <w:t>12/11/2025</w:t>
            </w:r>
          </w:p>
          <w:bookmarkEnd w:id="7981"/>
        </w:tc>
        <w:tc>
          <w:tcPr>
            <w:tcW w:w="1361" w:type="dxa"/>
            <w:tcBorders>
              <w:top w:val="outset" w:color="000000" w:sz="8"/>
              <w:left w:val="outset" w:color="000000" w:sz="8"/>
              <w:bottom w:val="outset" w:color="000000" w:sz="8"/>
              <w:right w:val="outset" w:color="000000" w:sz="8"/>
            </w:tcBorders>
            <w:vAlign w:val="center"/>
          </w:tcPr>
          <w:bookmarkStart w:name="9788" w:id="7982"/>
          <w:p>
            <w:pPr>
              <w:spacing w:after="0"/>
              <w:ind w:left="0"/>
              <w:jc w:val="center"/>
            </w:pPr>
            <w:r>
              <w:rPr>
                <w:rFonts w:ascii="Arial"/>
                <w:b w:val="false"/>
                <w:i w:val="false"/>
                <w:color w:val="000000"/>
                <w:sz w:val="15"/>
              </w:rPr>
              <w:t>10/02/2026</w:t>
            </w:r>
          </w:p>
          <w:bookmarkEnd w:id="7982"/>
        </w:tc>
        <w:tc>
          <w:tcPr>
            <w:tcW w:w="967" w:type="dxa"/>
            <w:tcBorders>
              <w:top w:val="outset" w:color="000000" w:sz="8"/>
              <w:left w:val="outset" w:color="000000" w:sz="8"/>
              <w:bottom w:val="outset" w:color="000000" w:sz="8"/>
              <w:right w:val="outset" w:color="000000" w:sz="8"/>
            </w:tcBorders>
            <w:vAlign w:val="center"/>
          </w:tcPr>
          <w:bookmarkStart w:name="9789" w:id="7983"/>
          <w:p>
            <w:pPr>
              <w:spacing w:after="0"/>
              <w:ind w:left="0"/>
              <w:jc w:val="center"/>
            </w:pPr>
          </w:p>
          <w:bookmarkEnd w:id="79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90" w:id="7984"/>
          <w:p>
            <w:pPr>
              <w:spacing w:after="0"/>
              <w:ind w:left="0"/>
              <w:jc w:val="left"/>
            </w:pPr>
            <w:r>
              <w:rPr>
                <w:rFonts w:ascii="Arial"/>
                <w:b w:val="false"/>
                <w:i w:val="false"/>
                <w:color w:val="000000"/>
                <w:sz w:val="15"/>
              </w:rPr>
              <w:t>diosmin</w:t>
            </w:r>
          </w:p>
          <w:bookmarkEnd w:id="7984"/>
        </w:tc>
        <w:tc>
          <w:tcPr>
            <w:tcW w:w="1152" w:type="dxa"/>
            <w:tcBorders>
              <w:top w:val="outset" w:color="000000" w:sz="8"/>
              <w:left w:val="outset" w:color="000000" w:sz="8"/>
              <w:bottom w:val="outset" w:color="000000" w:sz="8"/>
              <w:right w:val="outset" w:color="000000" w:sz="8"/>
            </w:tcBorders>
            <w:vAlign w:val="center"/>
          </w:tcPr>
          <w:bookmarkStart w:name="9791" w:id="7985"/>
          <w:p>
            <w:pPr>
              <w:spacing w:after="0"/>
              <w:ind w:left="0"/>
              <w:jc w:val="center"/>
            </w:pPr>
            <w:r>
              <w:rPr>
                <w:rFonts w:ascii="Arial"/>
                <w:b w:val="false"/>
                <w:i w:val="false"/>
                <w:color w:val="000000"/>
                <w:sz w:val="15"/>
              </w:rPr>
              <w:t>13 років</w:t>
            </w:r>
          </w:p>
          <w:bookmarkEnd w:id="7985"/>
        </w:tc>
        <w:tc>
          <w:tcPr>
            <w:tcW w:w="1361" w:type="dxa"/>
            <w:tcBorders>
              <w:top w:val="outset" w:color="000000" w:sz="8"/>
              <w:left w:val="outset" w:color="000000" w:sz="8"/>
              <w:bottom w:val="outset" w:color="000000" w:sz="8"/>
              <w:right w:val="outset" w:color="000000" w:sz="8"/>
            </w:tcBorders>
            <w:vAlign w:val="center"/>
          </w:tcPr>
          <w:bookmarkStart w:name="9792" w:id="7986"/>
          <w:p>
            <w:pPr>
              <w:spacing w:after="0"/>
              <w:ind w:left="0"/>
              <w:jc w:val="center"/>
            </w:pPr>
            <w:r>
              <w:rPr>
                <w:rFonts w:ascii="Arial"/>
                <w:b w:val="false"/>
                <w:i w:val="false"/>
                <w:color w:val="000000"/>
                <w:sz w:val="15"/>
              </w:rPr>
              <w:t>01/01/2025</w:t>
            </w:r>
          </w:p>
          <w:bookmarkEnd w:id="7986"/>
        </w:tc>
        <w:tc>
          <w:tcPr>
            <w:tcW w:w="1361" w:type="dxa"/>
            <w:tcBorders>
              <w:top w:val="outset" w:color="000000" w:sz="8"/>
              <w:left w:val="outset" w:color="000000" w:sz="8"/>
              <w:bottom w:val="outset" w:color="000000" w:sz="8"/>
              <w:right w:val="outset" w:color="000000" w:sz="8"/>
            </w:tcBorders>
            <w:vAlign w:val="center"/>
          </w:tcPr>
          <w:bookmarkStart w:name="9793" w:id="7987"/>
          <w:p>
            <w:pPr>
              <w:spacing w:after="0"/>
              <w:ind w:left="0"/>
              <w:jc w:val="center"/>
            </w:pPr>
            <w:r>
              <w:rPr>
                <w:rFonts w:ascii="Arial"/>
                <w:b w:val="false"/>
                <w:i w:val="false"/>
                <w:color w:val="000000"/>
                <w:sz w:val="15"/>
              </w:rPr>
              <w:t>01/04/2025</w:t>
            </w:r>
          </w:p>
          <w:bookmarkEnd w:id="7987"/>
        </w:tc>
        <w:tc>
          <w:tcPr>
            <w:tcW w:w="967" w:type="dxa"/>
            <w:tcBorders>
              <w:top w:val="outset" w:color="000000" w:sz="8"/>
              <w:left w:val="outset" w:color="000000" w:sz="8"/>
              <w:bottom w:val="outset" w:color="000000" w:sz="8"/>
              <w:right w:val="outset" w:color="000000" w:sz="8"/>
            </w:tcBorders>
            <w:vAlign w:val="center"/>
          </w:tcPr>
          <w:bookmarkStart w:name="9794" w:id="7988"/>
          <w:p>
            <w:pPr>
              <w:spacing w:after="0"/>
              <w:ind w:left="0"/>
              <w:jc w:val="center"/>
            </w:pPr>
          </w:p>
          <w:bookmarkEnd w:id="79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795" w:id="7989"/>
          <w:p>
            <w:pPr>
              <w:spacing w:after="0"/>
              <w:ind w:left="0"/>
              <w:jc w:val="left"/>
            </w:pPr>
            <w:r>
              <w:rPr>
                <w:rFonts w:ascii="Arial"/>
                <w:b w:val="false"/>
                <w:i w:val="false"/>
                <w:color w:val="000000"/>
                <w:sz w:val="15"/>
              </w:rPr>
              <w:t>diosmin, hesperidin</w:t>
            </w:r>
          </w:p>
          <w:bookmarkEnd w:id="7989"/>
        </w:tc>
        <w:tc>
          <w:tcPr>
            <w:tcW w:w="1152" w:type="dxa"/>
            <w:tcBorders>
              <w:top w:val="outset" w:color="000000" w:sz="8"/>
              <w:left w:val="outset" w:color="000000" w:sz="8"/>
              <w:bottom w:val="outset" w:color="000000" w:sz="8"/>
              <w:right w:val="outset" w:color="000000" w:sz="8"/>
            </w:tcBorders>
            <w:vAlign w:val="center"/>
          </w:tcPr>
          <w:bookmarkStart w:name="9796" w:id="7990"/>
          <w:p>
            <w:pPr>
              <w:spacing w:after="0"/>
              <w:ind w:left="0"/>
              <w:jc w:val="center"/>
            </w:pPr>
            <w:r>
              <w:rPr>
                <w:rFonts w:ascii="Arial"/>
                <w:b w:val="false"/>
                <w:i w:val="false"/>
                <w:color w:val="000000"/>
                <w:sz w:val="15"/>
              </w:rPr>
              <w:t>13 років</w:t>
            </w:r>
          </w:p>
          <w:bookmarkEnd w:id="7990"/>
        </w:tc>
        <w:tc>
          <w:tcPr>
            <w:tcW w:w="1361" w:type="dxa"/>
            <w:tcBorders>
              <w:top w:val="outset" w:color="000000" w:sz="8"/>
              <w:left w:val="outset" w:color="000000" w:sz="8"/>
              <w:bottom w:val="outset" w:color="000000" w:sz="8"/>
              <w:right w:val="outset" w:color="000000" w:sz="8"/>
            </w:tcBorders>
            <w:vAlign w:val="center"/>
          </w:tcPr>
          <w:bookmarkStart w:name="9797" w:id="7991"/>
          <w:p>
            <w:pPr>
              <w:spacing w:after="0"/>
              <w:ind w:left="0"/>
              <w:jc w:val="center"/>
            </w:pPr>
            <w:r>
              <w:rPr>
                <w:rFonts w:ascii="Arial"/>
                <w:b w:val="false"/>
                <w:i w:val="false"/>
                <w:color w:val="000000"/>
                <w:sz w:val="15"/>
              </w:rPr>
              <w:t>01/01/2025</w:t>
            </w:r>
          </w:p>
          <w:bookmarkEnd w:id="7991"/>
        </w:tc>
        <w:tc>
          <w:tcPr>
            <w:tcW w:w="1361" w:type="dxa"/>
            <w:tcBorders>
              <w:top w:val="outset" w:color="000000" w:sz="8"/>
              <w:left w:val="outset" w:color="000000" w:sz="8"/>
              <w:bottom w:val="outset" w:color="000000" w:sz="8"/>
              <w:right w:val="outset" w:color="000000" w:sz="8"/>
            </w:tcBorders>
            <w:vAlign w:val="center"/>
          </w:tcPr>
          <w:bookmarkStart w:name="9798" w:id="7992"/>
          <w:p>
            <w:pPr>
              <w:spacing w:after="0"/>
              <w:ind w:left="0"/>
              <w:jc w:val="center"/>
            </w:pPr>
            <w:r>
              <w:rPr>
                <w:rFonts w:ascii="Arial"/>
                <w:b w:val="false"/>
                <w:i w:val="false"/>
                <w:color w:val="000000"/>
                <w:sz w:val="15"/>
              </w:rPr>
              <w:t>01/04/2025</w:t>
            </w:r>
          </w:p>
          <w:bookmarkEnd w:id="7992"/>
        </w:tc>
        <w:tc>
          <w:tcPr>
            <w:tcW w:w="967" w:type="dxa"/>
            <w:tcBorders>
              <w:top w:val="outset" w:color="000000" w:sz="8"/>
              <w:left w:val="outset" w:color="000000" w:sz="8"/>
              <w:bottom w:val="outset" w:color="000000" w:sz="8"/>
              <w:right w:val="outset" w:color="000000" w:sz="8"/>
            </w:tcBorders>
            <w:vAlign w:val="center"/>
          </w:tcPr>
          <w:bookmarkStart w:name="9799" w:id="7993"/>
          <w:p>
            <w:pPr>
              <w:spacing w:after="0"/>
              <w:ind w:left="0"/>
              <w:jc w:val="center"/>
            </w:pPr>
          </w:p>
          <w:bookmarkEnd w:id="79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00" w:id="7994"/>
          <w:p>
            <w:pPr>
              <w:spacing w:after="0"/>
              <w:ind w:left="0"/>
              <w:jc w:val="left"/>
            </w:pPr>
            <w:r>
              <w:rPr>
                <w:rFonts w:ascii="Arial"/>
                <w:b w:val="false"/>
                <w:i w:val="false"/>
                <w:color w:val="000000"/>
                <w:sz w:val="15"/>
              </w:rPr>
              <w:t>dioxydin, lidocaine</w:t>
            </w:r>
          </w:p>
          <w:bookmarkEnd w:id="7994"/>
        </w:tc>
        <w:tc>
          <w:tcPr>
            <w:tcW w:w="1152" w:type="dxa"/>
            <w:tcBorders>
              <w:top w:val="outset" w:color="000000" w:sz="8"/>
              <w:left w:val="outset" w:color="000000" w:sz="8"/>
              <w:bottom w:val="outset" w:color="000000" w:sz="8"/>
              <w:right w:val="outset" w:color="000000" w:sz="8"/>
            </w:tcBorders>
            <w:vAlign w:val="center"/>
          </w:tcPr>
          <w:bookmarkStart w:name="9801" w:id="7995"/>
          <w:p>
            <w:pPr>
              <w:spacing w:after="0"/>
              <w:ind w:left="0"/>
              <w:jc w:val="center"/>
            </w:pPr>
            <w:r>
              <w:rPr>
                <w:rFonts w:ascii="Arial"/>
                <w:b w:val="false"/>
                <w:i w:val="false"/>
                <w:color w:val="000000"/>
                <w:sz w:val="15"/>
              </w:rPr>
              <w:t>8 років</w:t>
            </w:r>
          </w:p>
          <w:bookmarkEnd w:id="7995"/>
        </w:tc>
        <w:tc>
          <w:tcPr>
            <w:tcW w:w="1361" w:type="dxa"/>
            <w:tcBorders>
              <w:top w:val="outset" w:color="000000" w:sz="8"/>
              <w:left w:val="outset" w:color="000000" w:sz="8"/>
              <w:bottom w:val="outset" w:color="000000" w:sz="8"/>
              <w:right w:val="outset" w:color="000000" w:sz="8"/>
            </w:tcBorders>
            <w:vAlign w:val="center"/>
          </w:tcPr>
          <w:bookmarkStart w:name="9802" w:id="7996"/>
          <w:p>
            <w:pPr>
              <w:spacing w:after="0"/>
              <w:ind w:left="0"/>
              <w:jc w:val="center"/>
            </w:pPr>
            <w:r>
              <w:rPr>
                <w:rFonts w:ascii="Arial"/>
                <w:b w:val="false"/>
                <w:i w:val="false"/>
                <w:color w:val="000000"/>
                <w:sz w:val="15"/>
              </w:rPr>
              <w:t>30/09/2020</w:t>
            </w:r>
          </w:p>
          <w:bookmarkEnd w:id="7996"/>
        </w:tc>
        <w:tc>
          <w:tcPr>
            <w:tcW w:w="1361" w:type="dxa"/>
            <w:tcBorders>
              <w:top w:val="outset" w:color="000000" w:sz="8"/>
              <w:left w:val="outset" w:color="000000" w:sz="8"/>
              <w:bottom w:val="outset" w:color="000000" w:sz="8"/>
              <w:right w:val="outset" w:color="000000" w:sz="8"/>
            </w:tcBorders>
            <w:vAlign w:val="center"/>
          </w:tcPr>
          <w:bookmarkStart w:name="9803" w:id="7997"/>
          <w:p>
            <w:pPr>
              <w:spacing w:after="0"/>
              <w:ind w:left="0"/>
              <w:jc w:val="center"/>
            </w:pPr>
            <w:r>
              <w:rPr>
                <w:rFonts w:ascii="Arial"/>
                <w:b w:val="false"/>
                <w:i w:val="false"/>
                <w:color w:val="000000"/>
                <w:sz w:val="15"/>
              </w:rPr>
              <w:t>29/12/2020</w:t>
            </w:r>
          </w:p>
          <w:bookmarkEnd w:id="7997"/>
        </w:tc>
        <w:tc>
          <w:tcPr>
            <w:tcW w:w="967" w:type="dxa"/>
            <w:tcBorders>
              <w:top w:val="outset" w:color="000000" w:sz="8"/>
              <w:left w:val="outset" w:color="000000" w:sz="8"/>
              <w:bottom w:val="outset" w:color="000000" w:sz="8"/>
              <w:right w:val="outset" w:color="000000" w:sz="8"/>
            </w:tcBorders>
            <w:vAlign w:val="center"/>
          </w:tcPr>
          <w:bookmarkStart w:name="9804" w:id="7998"/>
          <w:p>
            <w:pPr>
              <w:spacing w:after="0"/>
              <w:ind w:left="0"/>
              <w:jc w:val="center"/>
            </w:pPr>
          </w:p>
          <w:bookmarkEnd w:id="79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05" w:id="7999"/>
          <w:p>
            <w:pPr>
              <w:spacing w:after="0"/>
              <w:ind w:left="0"/>
              <w:jc w:val="left"/>
            </w:pPr>
            <w:r>
              <w:rPr>
                <w:rFonts w:ascii="Arial"/>
                <w:b w:val="false"/>
                <w:i w:val="false"/>
                <w:color w:val="000000"/>
                <w:sz w:val="15"/>
              </w:rPr>
              <w:t>diphenhydramine</w:t>
            </w:r>
          </w:p>
          <w:bookmarkEnd w:id="7999"/>
        </w:tc>
        <w:tc>
          <w:tcPr>
            <w:tcW w:w="1152" w:type="dxa"/>
            <w:tcBorders>
              <w:top w:val="outset" w:color="000000" w:sz="8"/>
              <w:left w:val="outset" w:color="000000" w:sz="8"/>
              <w:bottom w:val="outset" w:color="000000" w:sz="8"/>
              <w:right w:val="outset" w:color="000000" w:sz="8"/>
            </w:tcBorders>
            <w:vAlign w:val="center"/>
          </w:tcPr>
          <w:bookmarkStart w:name="9806" w:id="8000"/>
          <w:p>
            <w:pPr>
              <w:spacing w:after="0"/>
              <w:ind w:left="0"/>
              <w:jc w:val="center"/>
            </w:pPr>
            <w:r>
              <w:rPr>
                <w:rFonts w:ascii="Arial"/>
                <w:b w:val="false"/>
                <w:i w:val="false"/>
                <w:color w:val="000000"/>
                <w:sz w:val="15"/>
              </w:rPr>
              <w:t>13 років</w:t>
            </w:r>
          </w:p>
          <w:bookmarkEnd w:id="8000"/>
        </w:tc>
        <w:tc>
          <w:tcPr>
            <w:tcW w:w="1361" w:type="dxa"/>
            <w:tcBorders>
              <w:top w:val="outset" w:color="000000" w:sz="8"/>
              <w:left w:val="outset" w:color="000000" w:sz="8"/>
              <w:bottom w:val="outset" w:color="000000" w:sz="8"/>
              <w:right w:val="outset" w:color="000000" w:sz="8"/>
            </w:tcBorders>
            <w:vAlign w:val="center"/>
          </w:tcPr>
          <w:bookmarkStart w:name="9807" w:id="8001"/>
          <w:p>
            <w:pPr>
              <w:spacing w:after="0"/>
              <w:ind w:left="0"/>
              <w:jc w:val="center"/>
            </w:pPr>
            <w:r>
              <w:rPr>
                <w:rFonts w:ascii="Arial"/>
                <w:b w:val="false"/>
                <w:i w:val="false"/>
                <w:color w:val="000000"/>
                <w:sz w:val="15"/>
              </w:rPr>
              <w:t>05/03/2025</w:t>
            </w:r>
          </w:p>
          <w:bookmarkEnd w:id="8001"/>
        </w:tc>
        <w:tc>
          <w:tcPr>
            <w:tcW w:w="1361" w:type="dxa"/>
            <w:tcBorders>
              <w:top w:val="outset" w:color="000000" w:sz="8"/>
              <w:left w:val="outset" w:color="000000" w:sz="8"/>
              <w:bottom w:val="outset" w:color="000000" w:sz="8"/>
              <w:right w:val="outset" w:color="000000" w:sz="8"/>
            </w:tcBorders>
            <w:vAlign w:val="center"/>
          </w:tcPr>
          <w:bookmarkStart w:name="9808" w:id="8002"/>
          <w:p>
            <w:pPr>
              <w:spacing w:after="0"/>
              <w:ind w:left="0"/>
              <w:jc w:val="center"/>
            </w:pPr>
            <w:r>
              <w:rPr>
                <w:rFonts w:ascii="Arial"/>
                <w:b w:val="false"/>
                <w:i w:val="false"/>
                <w:color w:val="000000"/>
                <w:sz w:val="15"/>
              </w:rPr>
              <w:t>01/06/2025</w:t>
            </w:r>
          </w:p>
          <w:bookmarkEnd w:id="8002"/>
        </w:tc>
        <w:tc>
          <w:tcPr>
            <w:tcW w:w="967" w:type="dxa"/>
            <w:tcBorders>
              <w:top w:val="outset" w:color="000000" w:sz="8"/>
              <w:left w:val="outset" w:color="000000" w:sz="8"/>
              <w:bottom w:val="outset" w:color="000000" w:sz="8"/>
              <w:right w:val="outset" w:color="000000" w:sz="8"/>
            </w:tcBorders>
            <w:vAlign w:val="center"/>
          </w:tcPr>
          <w:bookmarkStart w:name="9809" w:id="8003"/>
          <w:p>
            <w:pPr>
              <w:spacing w:after="0"/>
              <w:ind w:left="0"/>
              <w:jc w:val="center"/>
            </w:pPr>
          </w:p>
          <w:bookmarkEnd w:id="80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10" w:id="8004"/>
          <w:p>
            <w:pPr>
              <w:spacing w:after="0"/>
              <w:ind w:left="0"/>
              <w:jc w:val="left"/>
            </w:pPr>
            <w:r>
              <w:rPr>
                <w:rFonts w:ascii="Arial"/>
                <w:b w:val="false"/>
                <w:i w:val="false"/>
                <w:color w:val="000000"/>
                <w:sz w:val="15"/>
              </w:rPr>
              <w:t>diphenhydramine, metamizole</w:t>
            </w:r>
          </w:p>
          <w:bookmarkEnd w:id="8004"/>
        </w:tc>
        <w:tc>
          <w:tcPr>
            <w:tcW w:w="1152" w:type="dxa"/>
            <w:tcBorders>
              <w:top w:val="outset" w:color="000000" w:sz="8"/>
              <w:left w:val="outset" w:color="000000" w:sz="8"/>
              <w:bottom w:val="outset" w:color="000000" w:sz="8"/>
              <w:right w:val="outset" w:color="000000" w:sz="8"/>
            </w:tcBorders>
            <w:vAlign w:val="center"/>
          </w:tcPr>
          <w:bookmarkStart w:name="9811" w:id="8005"/>
          <w:p>
            <w:pPr>
              <w:spacing w:after="0"/>
              <w:ind w:left="0"/>
              <w:jc w:val="center"/>
            </w:pPr>
            <w:r>
              <w:rPr>
                <w:rFonts w:ascii="Arial"/>
                <w:b w:val="false"/>
                <w:i w:val="false"/>
                <w:color w:val="000000"/>
                <w:sz w:val="15"/>
              </w:rPr>
              <w:t>3 роки</w:t>
            </w:r>
          </w:p>
          <w:bookmarkEnd w:id="8005"/>
        </w:tc>
        <w:tc>
          <w:tcPr>
            <w:tcW w:w="1361" w:type="dxa"/>
            <w:tcBorders>
              <w:top w:val="outset" w:color="000000" w:sz="8"/>
              <w:left w:val="outset" w:color="000000" w:sz="8"/>
              <w:bottom w:val="outset" w:color="000000" w:sz="8"/>
              <w:right w:val="outset" w:color="000000" w:sz="8"/>
            </w:tcBorders>
            <w:vAlign w:val="center"/>
          </w:tcPr>
          <w:bookmarkStart w:name="9812" w:id="8006"/>
          <w:p>
            <w:pPr>
              <w:spacing w:after="0"/>
              <w:ind w:left="0"/>
              <w:jc w:val="center"/>
            </w:pPr>
            <w:r>
              <w:rPr>
                <w:rFonts w:ascii="Arial"/>
                <w:b w:val="false"/>
                <w:i w:val="false"/>
                <w:color w:val="000000"/>
                <w:sz w:val="15"/>
              </w:rPr>
              <w:t>10/04/2018</w:t>
            </w:r>
          </w:p>
          <w:bookmarkEnd w:id="8006"/>
        </w:tc>
        <w:tc>
          <w:tcPr>
            <w:tcW w:w="1361" w:type="dxa"/>
            <w:tcBorders>
              <w:top w:val="outset" w:color="000000" w:sz="8"/>
              <w:left w:val="outset" w:color="000000" w:sz="8"/>
              <w:bottom w:val="outset" w:color="000000" w:sz="8"/>
              <w:right w:val="outset" w:color="000000" w:sz="8"/>
            </w:tcBorders>
            <w:vAlign w:val="center"/>
          </w:tcPr>
          <w:bookmarkStart w:name="9813" w:id="8007"/>
          <w:p>
            <w:pPr>
              <w:spacing w:after="0"/>
              <w:ind w:left="0"/>
              <w:jc w:val="center"/>
            </w:pPr>
            <w:r>
              <w:rPr>
                <w:rFonts w:ascii="Arial"/>
                <w:b w:val="false"/>
                <w:i w:val="false"/>
                <w:color w:val="000000"/>
                <w:sz w:val="15"/>
              </w:rPr>
              <w:t>10/07/2018</w:t>
            </w:r>
          </w:p>
          <w:bookmarkEnd w:id="8007"/>
        </w:tc>
        <w:tc>
          <w:tcPr>
            <w:tcW w:w="967" w:type="dxa"/>
            <w:tcBorders>
              <w:top w:val="outset" w:color="000000" w:sz="8"/>
              <w:left w:val="outset" w:color="000000" w:sz="8"/>
              <w:bottom w:val="outset" w:color="000000" w:sz="8"/>
              <w:right w:val="outset" w:color="000000" w:sz="8"/>
            </w:tcBorders>
            <w:vAlign w:val="center"/>
          </w:tcPr>
          <w:bookmarkStart w:name="9814" w:id="8008"/>
          <w:p>
            <w:pPr>
              <w:spacing w:after="0"/>
              <w:ind w:left="0"/>
              <w:jc w:val="center"/>
            </w:pPr>
          </w:p>
          <w:bookmarkEnd w:id="80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15" w:id="8009"/>
          <w:p>
            <w:pPr>
              <w:spacing w:after="0"/>
              <w:ind w:left="0"/>
              <w:jc w:val="left"/>
            </w:pPr>
            <w:r>
              <w:rPr>
                <w:rFonts w:ascii="Arial"/>
                <w:b w:val="false"/>
                <w:i w:val="false"/>
                <w:color w:val="000000"/>
                <w:sz w:val="15"/>
              </w:rPr>
              <w:t>diphtheria toxoid purified, pertussis bacteria, tetanus toxoid purified concentrated</w:t>
            </w:r>
          </w:p>
          <w:bookmarkEnd w:id="8009"/>
        </w:tc>
        <w:tc>
          <w:tcPr>
            <w:tcW w:w="1152" w:type="dxa"/>
            <w:tcBorders>
              <w:top w:val="outset" w:color="000000" w:sz="8"/>
              <w:left w:val="outset" w:color="000000" w:sz="8"/>
              <w:bottom w:val="outset" w:color="000000" w:sz="8"/>
              <w:right w:val="outset" w:color="000000" w:sz="8"/>
            </w:tcBorders>
            <w:vAlign w:val="center"/>
          </w:tcPr>
          <w:bookmarkStart w:name="9816" w:id="8010"/>
          <w:p>
            <w:pPr>
              <w:spacing w:after="0"/>
              <w:ind w:left="0"/>
              <w:jc w:val="center"/>
            </w:pPr>
            <w:r>
              <w:rPr>
                <w:rFonts w:ascii="Arial"/>
                <w:b w:val="false"/>
                <w:i w:val="false"/>
                <w:color w:val="000000"/>
                <w:sz w:val="15"/>
              </w:rPr>
              <w:t>5 років</w:t>
            </w:r>
          </w:p>
          <w:bookmarkEnd w:id="8010"/>
        </w:tc>
        <w:tc>
          <w:tcPr>
            <w:tcW w:w="1361" w:type="dxa"/>
            <w:tcBorders>
              <w:top w:val="outset" w:color="000000" w:sz="8"/>
              <w:left w:val="outset" w:color="000000" w:sz="8"/>
              <w:bottom w:val="outset" w:color="000000" w:sz="8"/>
              <w:right w:val="outset" w:color="000000" w:sz="8"/>
            </w:tcBorders>
            <w:vAlign w:val="center"/>
          </w:tcPr>
          <w:bookmarkStart w:name="9817" w:id="8011"/>
          <w:p>
            <w:pPr>
              <w:spacing w:after="0"/>
              <w:ind w:left="0"/>
              <w:jc w:val="center"/>
            </w:pPr>
            <w:r>
              <w:rPr>
                <w:rFonts w:ascii="Arial"/>
                <w:b w:val="false"/>
                <w:i w:val="false"/>
                <w:color w:val="000000"/>
                <w:sz w:val="15"/>
              </w:rPr>
              <w:t>31/07/2022</w:t>
            </w:r>
          </w:p>
          <w:bookmarkEnd w:id="8011"/>
        </w:tc>
        <w:tc>
          <w:tcPr>
            <w:tcW w:w="1361" w:type="dxa"/>
            <w:tcBorders>
              <w:top w:val="outset" w:color="000000" w:sz="8"/>
              <w:left w:val="outset" w:color="000000" w:sz="8"/>
              <w:bottom w:val="outset" w:color="000000" w:sz="8"/>
              <w:right w:val="outset" w:color="000000" w:sz="8"/>
            </w:tcBorders>
            <w:vAlign w:val="center"/>
          </w:tcPr>
          <w:bookmarkStart w:name="9818" w:id="8012"/>
          <w:p>
            <w:pPr>
              <w:spacing w:after="0"/>
              <w:ind w:left="0"/>
              <w:jc w:val="center"/>
            </w:pPr>
            <w:r>
              <w:rPr>
                <w:rFonts w:ascii="Arial"/>
                <w:b w:val="false"/>
                <w:i w:val="false"/>
                <w:color w:val="000000"/>
                <w:sz w:val="15"/>
              </w:rPr>
              <w:t>29/10/2022</w:t>
            </w:r>
          </w:p>
          <w:bookmarkEnd w:id="8012"/>
        </w:tc>
        <w:tc>
          <w:tcPr>
            <w:tcW w:w="967" w:type="dxa"/>
            <w:tcBorders>
              <w:top w:val="outset" w:color="000000" w:sz="8"/>
              <w:left w:val="outset" w:color="000000" w:sz="8"/>
              <w:bottom w:val="outset" w:color="000000" w:sz="8"/>
              <w:right w:val="outset" w:color="000000" w:sz="8"/>
            </w:tcBorders>
            <w:vAlign w:val="center"/>
          </w:tcPr>
          <w:bookmarkStart w:name="9819" w:id="8013"/>
          <w:p>
            <w:pPr>
              <w:spacing w:after="0"/>
              <w:ind w:left="0"/>
              <w:jc w:val="center"/>
            </w:pPr>
          </w:p>
          <w:bookmarkEnd w:id="80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20" w:id="8014"/>
          <w:p>
            <w:pPr>
              <w:spacing w:after="0"/>
              <w:ind w:left="0"/>
              <w:jc w:val="left"/>
            </w:pPr>
            <w:r>
              <w:rPr>
                <w:rFonts w:ascii="Arial"/>
                <w:b w:val="false"/>
                <w:i w:val="false"/>
                <w:color w:val="000000"/>
                <w:sz w:val="15"/>
              </w:rPr>
              <w:t>dipyridamole</w:t>
            </w:r>
          </w:p>
          <w:bookmarkEnd w:id="8014"/>
        </w:tc>
        <w:tc>
          <w:tcPr>
            <w:tcW w:w="1152" w:type="dxa"/>
            <w:tcBorders>
              <w:top w:val="outset" w:color="000000" w:sz="8"/>
              <w:left w:val="outset" w:color="000000" w:sz="8"/>
              <w:bottom w:val="outset" w:color="000000" w:sz="8"/>
              <w:right w:val="outset" w:color="000000" w:sz="8"/>
            </w:tcBorders>
            <w:vAlign w:val="center"/>
          </w:tcPr>
          <w:bookmarkStart w:name="9821" w:id="8015"/>
          <w:p>
            <w:pPr>
              <w:spacing w:after="0"/>
              <w:ind w:left="0"/>
              <w:jc w:val="center"/>
            </w:pPr>
            <w:r>
              <w:rPr>
                <w:rFonts w:ascii="Arial"/>
                <w:b w:val="false"/>
                <w:i w:val="false"/>
                <w:color w:val="000000"/>
                <w:sz w:val="15"/>
              </w:rPr>
              <w:t>13 років</w:t>
            </w:r>
          </w:p>
          <w:bookmarkEnd w:id="8015"/>
        </w:tc>
        <w:tc>
          <w:tcPr>
            <w:tcW w:w="1361" w:type="dxa"/>
            <w:tcBorders>
              <w:top w:val="outset" w:color="000000" w:sz="8"/>
              <w:left w:val="outset" w:color="000000" w:sz="8"/>
              <w:bottom w:val="outset" w:color="000000" w:sz="8"/>
              <w:right w:val="outset" w:color="000000" w:sz="8"/>
            </w:tcBorders>
            <w:vAlign w:val="center"/>
          </w:tcPr>
          <w:bookmarkStart w:name="9822" w:id="8016"/>
          <w:p>
            <w:pPr>
              <w:spacing w:after="0"/>
              <w:ind w:left="0"/>
              <w:jc w:val="center"/>
            </w:pPr>
            <w:r>
              <w:rPr>
                <w:rFonts w:ascii="Arial"/>
                <w:b w:val="false"/>
                <w:i w:val="false"/>
                <w:color w:val="000000"/>
                <w:sz w:val="15"/>
              </w:rPr>
              <w:t>11/11/2025</w:t>
            </w:r>
          </w:p>
          <w:bookmarkEnd w:id="8016"/>
        </w:tc>
        <w:tc>
          <w:tcPr>
            <w:tcW w:w="1361" w:type="dxa"/>
            <w:tcBorders>
              <w:top w:val="outset" w:color="000000" w:sz="8"/>
              <w:left w:val="outset" w:color="000000" w:sz="8"/>
              <w:bottom w:val="outset" w:color="000000" w:sz="8"/>
              <w:right w:val="outset" w:color="000000" w:sz="8"/>
            </w:tcBorders>
            <w:vAlign w:val="center"/>
          </w:tcPr>
          <w:bookmarkStart w:name="9823" w:id="8017"/>
          <w:p>
            <w:pPr>
              <w:spacing w:after="0"/>
              <w:ind w:left="0"/>
              <w:jc w:val="center"/>
            </w:pPr>
            <w:r>
              <w:rPr>
                <w:rFonts w:ascii="Arial"/>
                <w:b w:val="false"/>
                <w:i w:val="false"/>
                <w:color w:val="000000"/>
                <w:sz w:val="15"/>
              </w:rPr>
              <w:t>09/02/2026</w:t>
            </w:r>
          </w:p>
          <w:bookmarkEnd w:id="8017"/>
        </w:tc>
        <w:tc>
          <w:tcPr>
            <w:tcW w:w="967" w:type="dxa"/>
            <w:tcBorders>
              <w:top w:val="outset" w:color="000000" w:sz="8"/>
              <w:left w:val="outset" w:color="000000" w:sz="8"/>
              <w:bottom w:val="outset" w:color="000000" w:sz="8"/>
              <w:right w:val="outset" w:color="000000" w:sz="8"/>
            </w:tcBorders>
            <w:vAlign w:val="center"/>
          </w:tcPr>
          <w:bookmarkStart w:name="9824" w:id="8018"/>
          <w:p>
            <w:pPr>
              <w:spacing w:after="0"/>
              <w:ind w:left="0"/>
              <w:jc w:val="center"/>
            </w:pPr>
          </w:p>
          <w:bookmarkEnd w:id="80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25" w:id="8019"/>
          <w:p>
            <w:pPr>
              <w:spacing w:after="0"/>
              <w:ind w:left="0"/>
              <w:jc w:val="left"/>
            </w:pPr>
            <w:r>
              <w:rPr>
                <w:rFonts w:ascii="Arial"/>
                <w:b w:val="false"/>
                <w:i w:val="false"/>
                <w:color w:val="000000"/>
                <w:sz w:val="15"/>
              </w:rPr>
              <w:t>disodium hydrogen phosphate anhydrous, sodium dihydrogen phosphate anhydrous / sodium phosphate dibasic anhydrous, sodium phosphate monobasic monohydrate / phosphate sodium</w:t>
            </w:r>
          </w:p>
          <w:bookmarkEnd w:id="8019"/>
        </w:tc>
        <w:tc>
          <w:tcPr>
            <w:tcW w:w="1152" w:type="dxa"/>
            <w:tcBorders>
              <w:top w:val="outset" w:color="000000" w:sz="8"/>
              <w:left w:val="outset" w:color="000000" w:sz="8"/>
              <w:bottom w:val="outset" w:color="000000" w:sz="8"/>
              <w:right w:val="outset" w:color="000000" w:sz="8"/>
            </w:tcBorders>
            <w:vAlign w:val="center"/>
          </w:tcPr>
          <w:bookmarkStart w:name="9826" w:id="8020"/>
          <w:p>
            <w:pPr>
              <w:spacing w:after="0"/>
              <w:ind w:left="0"/>
              <w:jc w:val="center"/>
            </w:pPr>
            <w:r>
              <w:rPr>
                <w:rFonts w:ascii="Arial"/>
                <w:b w:val="false"/>
                <w:i w:val="false"/>
                <w:color w:val="000000"/>
                <w:sz w:val="15"/>
              </w:rPr>
              <w:t>13 років</w:t>
            </w:r>
          </w:p>
          <w:bookmarkEnd w:id="8020"/>
        </w:tc>
        <w:tc>
          <w:tcPr>
            <w:tcW w:w="1361" w:type="dxa"/>
            <w:tcBorders>
              <w:top w:val="outset" w:color="000000" w:sz="8"/>
              <w:left w:val="outset" w:color="000000" w:sz="8"/>
              <w:bottom w:val="outset" w:color="000000" w:sz="8"/>
              <w:right w:val="outset" w:color="000000" w:sz="8"/>
            </w:tcBorders>
            <w:vAlign w:val="center"/>
          </w:tcPr>
          <w:bookmarkStart w:name="9827" w:id="8021"/>
          <w:p>
            <w:pPr>
              <w:spacing w:after="0"/>
              <w:ind w:left="0"/>
              <w:jc w:val="center"/>
            </w:pPr>
            <w:r>
              <w:rPr>
                <w:rFonts w:ascii="Arial"/>
                <w:b w:val="false"/>
                <w:i w:val="false"/>
                <w:color w:val="000000"/>
                <w:sz w:val="15"/>
              </w:rPr>
              <w:t>06/01/2025</w:t>
            </w:r>
          </w:p>
          <w:bookmarkEnd w:id="8021"/>
        </w:tc>
        <w:tc>
          <w:tcPr>
            <w:tcW w:w="1361" w:type="dxa"/>
            <w:tcBorders>
              <w:top w:val="outset" w:color="000000" w:sz="8"/>
              <w:left w:val="outset" w:color="000000" w:sz="8"/>
              <w:bottom w:val="outset" w:color="000000" w:sz="8"/>
              <w:right w:val="outset" w:color="000000" w:sz="8"/>
            </w:tcBorders>
            <w:vAlign w:val="center"/>
          </w:tcPr>
          <w:bookmarkStart w:name="9828" w:id="8022"/>
          <w:p>
            <w:pPr>
              <w:spacing w:after="0"/>
              <w:ind w:left="0"/>
              <w:jc w:val="center"/>
            </w:pPr>
            <w:r>
              <w:rPr>
                <w:rFonts w:ascii="Arial"/>
                <w:b w:val="false"/>
                <w:i w:val="false"/>
                <w:color w:val="000000"/>
                <w:sz w:val="15"/>
              </w:rPr>
              <w:t>06/04/2025</w:t>
            </w:r>
          </w:p>
          <w:bookmarkEnd w:id="8022"/>
        </w:tc>
        <w:tc>
          <w:tcPr>
            <w:tcW w:w="967" w:type="dxa"/>
            <w:tcBorders>
              <w:top w:val="outset" w:color="000000" w:sz="8"/>
              <w:left w:val="outset" w:color="000000" w:sz="8"/>
              <w:bottom w:val="outset" w:color="000000" w:sz="8"/>
              <w:right w:val="outset" w:color="000000" w:sz="8"/>
            </w:tcBorders>
            <w:vAlign w:val="center"/>
          </w:tcPr>
          <w:bookmarkStart w:name="9829" w:id="8023"/>
          <w:p>
            <w:pPr>
              <w:spacing w:after="0"/>
              <w:ind w:left="0"/>
              <w:jc w:val="center"/>
            </w:pPr>
          </w:p>
          <w:bookmarkEnd w:id="80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30" w:id="8024"/>
          <w:p>
            <w:pPr>
              <w:spacing w:after="0"/>
              <w:ind w:left="0"/>
              <w:jc w:val="left"/>
            </w:pPr>
            <w:r>
              <w:rPr>
                <w:rFonts w:ascii="Arial"/>
                <w:b w:val="false"/>
                <w:i w:val="false"/>
                <w:color w:val="000000"/>
                <w:sz w:val="15"/>
              </w:rPr>
              <w:t>disodium inosinate</w:t>
            </w:r>
          </w:p>
          <w:bookmarkEnd w:id="8024"/>
        </w:tc>
        <w:tc>
          <w:tcPr>
            <w:tcW w:w="1152" w:type="dxa"/>
            <w:tcBorders>
              <w:top w:val="outset" w:color="000000" w:sz="8"/>
              <w:left w:val="outset" w:color="000000" w:sz="8"/>
              <w:bottom w:val="outset" w:color="000000" w:sz="8"/>
              <w:right w:val="outset" w:color="000000" w:sz="8"/>
            </w:tcBorders>
            <w:vAlign w:val="center"/>
          </w:tcPr>
          <w:bookmarkStart w:name="9831" w:id="8025"/>
          <w:p>
            <w:pPr>
              <w:spacing w:after="0"/>
              <w:ind w:left="0"/>
              <w:jc w:val="center"/>
            </w:pPr>
            <w:r>
              <w:rPr>
                <w:rFonts w:ascii="Arial"/>
                <w:b w:val="false"/>
                <w:i w:val="false"/>
                <w:color w:val="000000"/>
                <w:sz w:val="15"/>
              </w:rPr>
              <w:t>13 років</w:t>
            </w:r>
          </w:p>
          <w:bookmarkEnd w:id="8025"/>
        </w:tc>
        <w:tc>
          <w:tcPr>
            <w:tcW w:w="1361" w:type="dxa"/>
            <w:tcBorders>
              <w:top w:val="outset" w:color="000000" w:sz="8"/>
              <w:left w:val="outset" w:color="000000" w:sz="8"/>
              <w:bottom w:val="outset" w:color="000000" w:sz="8"/>
              <w:right w:val="outset" w:color="000000" w:sz="8"/>
            </w:tcBorders>
            <w:vAlign w:val="center"/>
          </w:tcPr>
          <w:bookmarkStart w:name="9832" w:id="8026"/>
          <w:p>
            <w:pPr>
              <w:spacing w:after="0"/>
              <w:ind w:left="0"/>
              <w:jc w:val="center"/>
            </w:pPr>
            <w:r>
              <w:rPr>
                <w:rFonts w:ascii="Arial"/>
                <w:b w:val="false"/>
                <w:i w:val="false"/>
                <w:color w:val="000000"/>
                <w:sz w:val="15"/>
              </w:rPr>
              <w:t>30/11/2025</w:t>
            </w:r>
          </w:p>
          <w:bookmarkEnd w:id="8026"/>
        </w:tc>
        <w:tc>
          <w:tcPr>
            <w:tcW w:w="1361" w:type="dxa"/>
            <w:tcBorders>
              <w:top w:val="outset" w:color="000000" w:sz="8"/>
              <w:left w:val="outset" w:color="000000" w:sz="8"/>
              <w:bottom w:val="outset" w:color="000000" w:sz="8"/>
              <w:right w:val="outset" w:color="000000" w:sz="8"/>
            </w:tcBorders>
            <w:vAlign w:val="center"/>
          </w:tcPr>
          <w:bookmarkStart w:name="9833" w:id="8027"/>
          <w:p>
            <w:pPr>
              <w:spacing w:after="0"/>
              <w:ind w:left="0"/>
              <w:jc w:val="center"/>
            </w:pPr>
            <w:r>
              <w:rPr>
                <w:rFonts w:ascii="Arial"/>
                <w:b w:val="false"/>
                <w:i w:val="false"/>
                <w:color w:val="000000"/>
                <w:sz w:val="15"/>
              </w:rPr>
              <w:t>28/02/2026</w:t>
            </w:r>
          </w:p>
          <w:bookmarkEnd w:id="8027"/>
        </w:tc>
        <w:tc>
          <w:tcPr>
            <w:tcW w:w="967" w:type="dxa"/>
            <w:tcBorders>
              <w:top w:val="outset" w:color="000000" w:sz="8"/>
              <w:left w:val="outset" w:color="000000" w:sz="8"/>
              <w:bottom w:val="outset" w:color="000000" w:sz="8"/>
              <w:right w:val="outset" w:color="000000" w:sz="8"/>
            </w:tcBorders>
            <w:vAlign w:val="center"/>
          </w:tcPr>
          <w:bookmarkStart w:name="9834" w:id="8028"/>
          <w:p>
            <w:pPr>
              <w:spacing w:after="0"/>
              <w:ind w:left="0"/>
              <w:jc w:val="center"/>
            </w:pPr>
          </w:p>
          <w:bookmarkEnd w:id="80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35" w:id="8029"/>
          <w:p>
            <w:pPr>
              <w:spacing w:after="0"/>
              <w:ind w:left="0"/>
              <w:jc w:val="left"/>
            </w:pPr>
            <w:r>
              <w:rPr>
                <w:rFonts w:ascii="Arial"/>
                <w:b w:val="false"/>
                <w:i w:val="false"/>
                <w:color w:val="000000"/>
                <w:sz w:val="15"/>
              </w:rPr>
              <w:t>disodium phosphate dodecahydrate, sodium dihydrogen phosphate dihydrate</w:t>
            </w:r>
          </w:p>
          <w:bookmarkEnd w:id="8029"/>
        </w:tc>
        <w:tc>
          <w:tcPr>
            <w:tcW w:w="1152" w:type="dxa"/>
            <w:tcBorders>
              <w:top w:val="outset" w:color="000000" w:sz="8"/>
              <w:left w:val="outset" w:color="000000" w:sz="8"/>
              <w:bottom w:val="outset" w:color="000000" w:sz="8"/>
              <w:right w:val="outset" w:color="000000" w:sz="8"/>
            </w:tcBorders>
            <w:vAlign w:val="center"/>
          </w:tcPr>
          <w:bookmarkStart w:name="9836" w:id="8030"/>
          <w:p>
            <w:pPr>
              <w:spacing w:after="0"/>
              <w:ind w:left="0"/>
              <w:jc w:val="center"/>
            </w:pPr>
            <w:r>
              <w:rPr>
                <w:rFonts w:ascii="Arial"/>
                <w:b w:val="false"/>
                <w:i w:val="false"/>
                <w:color w:val="000000"/>
                <w:sz w:val="15"/>
              </w:rPr>
              <w:t>13 років</w:t>
            </w:r>
          </w:p>
          <w:bookmarkEnd w:id="8030"/>
        </w:tc>
        <w:tc>
          <w:tcPr>
            <w:tcW w:w="1361" w:type="dxa"/>
            <w:tcBorders>
              <w:top w:val="outset" w:color="000000" w:sz="8"/>
              <w:left w:val="outset" w:color="000000" w:sz="8"/>
              <w:bottom w:val="outset" w:color="000000" w:sz="8"/>
              <w:right w:val="outset" w:color="000000" w:sz="8"/>
            </w:tcBorders>
            <w:vAlign w:val="center"/>
          </w:tcPr>
          <w:bookmarkStart w:name="9837" w:id="8031"/>
          <w:p>
            <w:pPr>
              <w:spacing w:after="0"/>
              <w:ind w:left="0"/>
              <w:jc w:val="center"/>
            </w:pPr>
            <w:r>
              <w:rPr>
                <w:rFonts w:ascii="Arial"/>
                <w:b w:val="false"/>
                <w:i w:val="false"/>
                <w:color w:val="000000"/>
                <w:sz w:val="15"/>
              </w:rPr>
              <w:t>01/01/2025</w:t>
            </w:r>
          </w:p>
          <w:bookmarkEnd w:id="8031"/>
        </w:tc>
        <w:tc>
          <w:tcPr>
            <w:tcW w:w="1361" w:type="dxa"/>
            <w:tcBorders>
              <w:top w:val="outset" w:color="000000" w:sz="8"/>
              <w:left w:val="outset" w:color="000000" w:sz="8"/>
              <w:bottom w:val="outset" w:color="000000" w:sz="8"/>
              <w:right w:val="outset" w:color="000000" w:sz="8"/>
            </w:tcBorders>
            <w:vAlign w:val="center"/>
          </w:tcPr>
          <w:bookmarkStart w:name="9838" w:id="8032"/>
          <w:p>
            <w:pPr>
              <w:spacing w:after="0"/>
              <w:ind w:left="0"/>
              <w:jc w:val="center"/>
            </w:pPr>
            <w:r>
              <w:rPr>
                <w:rFonts w:ascii="Arial"/>
                <w:b w:val="false"/>
                <w:i w:val="false"/>
                <w:color w:val="000000"/>
                <w:sz w:val="15"/>
              </w:rPr>
              <w:t>01/04/2025</w:t>
            </w:r>
          </w:p>
          <w:bookmarkEnd w:id="8032"/>
        </w:tc>
        <w:tc>
          <w:tcPr>
            <w:tcW w:w="967" w:type="dxa"/>
            <w:tcBorders>
              <w:top w:val="outset" w:color="000000" w:sz="8"/>
              <w:left w:val="outset" w:color="000000" w:sz="8"/>
              <w:bottom w:val="outset" w:color="000000" w:sz="8"/>
              <w:right w:val="outset" w:color="000000" w:sz="8"/>
            </w:tcBorders>
            <w:vAlign w:val="center"/>
          </w:tcPr>
          <w:bookmarkStart w:name="9839" w:id="8033"/>
          <w:p>
            <w:pPr>
              <w:spacing w:after="0"/>
              <w:ind w:left="0"/>
              <w:jc w:val="center"/>
            </w:pPr>
          </w:p>
          <w:bookmarkEnd w:id="80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40" w:id="8034"/>
          <w:p>
            <w:pPr>
              <w:spacing w:after="0"/>
              <w:ind w:left="0"/>
              <w:jc w:val="left"/>
            </w:pPr>
            <w:r>
              <w:rPr>
                <w:rFonts w:ascii="Arial"/>
                <w:b w:val="false"/>
                <w:i w:val="false"/>
                <w:color w:val="000000"/>
                <w:sz w:val="15"/>
              </w:rPr>
              <w:t>disodium phosphate, magnesium chloride, sodium citrate, sodium acetate, sodium dihydrogen, phosphate dihydrate, potassium chloride, sodium chloride</w:t>
            </w:r>
          </w:p>
          <w:bookmarkEnd w:id="8034"/>
        </w:tc>
        <w:tc>
          <w:tcPr>
            <w:tcW w:w="1152" w:type="dxa"/>
            <w:tcBorders>
              <w:top w:val="outset" w:color="000000" w:sz="8"/>
              <w:left w:val="outset" w:color="000000" w:sz="8"/>
              <w:bottom w:val="outset" w:color="000000" w:sz="8"/>
              <w:right w:val="outset" w:color="000000" w:sz="8"/>
            </w:tcBorders>
            <w:vAlign w:val="center"/>
          </w:tcPr>
          <w:bookmarkStart w:name="9841" w:id="8035"/>
          <w:p>
            <w:pPr>
              <w:spacing w:after="0"/>
              <w:ind w:left="0"/>
              <w:jc w:val="center"/>
            </w:pPr>
            <w:r>
              <w:rPr>
                <w:rFonts w:ascii="Arial"/>
                <w:b w:val="false"/>
                <w:i w:val="false"/>
                <w:color w:val="000000"/>
                <w:sz w:val="15"/>
              </w:rPr>
              <w:t>5 років</w:t>
            </w:r>
          </w:p>
          <w:bookmarkEnd w:id="8035"/>
        </w:tc>
        <w:tc>
          <w:tcPr>
            <w:tcW w:w="1361" w:type="dxa"/>
            <w:tcBorders>
              <w:top w:val="outset" w:color="000000" w:sz="8"/>
              <w:left w:val="outset" w:color="000000" w:sz="8"/>
              <w:bottom w:val="outset" w:color="000000" w:sz="8"/>
              <w:right w:val="outset" w:color="000000" w:sz="8"/>
            </w:tcBorders>
            <w:vAlign w:val="center"/>
          </w:tcPr>
          <w:bookmarkStart w:name="9842" w:id="8036"/>
          <w:p>
            <w:pPr>
              <w:spacing w:after="0"/>
              <w:ind w:left="0"/>
              <w:jc w:val="center"/>
            </w:pPr>
            <w:r>
              <w:rPr>
                <w:rFonts w:ascii="Arial"/>
                <w:b w:val="false"/>
                <w:i w:val="false"/>
                <w:color w:val="000000"/>
                <w:sz w:val="15"/>
              </w:rPr>
              <w:t>17/05/2022</w:t>
            </w:r>
          </w:p>
          <w:bookmarkEnd w:id="8036"/>
        </w:tc>
        <w:tc>
          <w:tcPr>
            <w:tcW w:w="1361" w:type="dxa"/>
            <w:tcBorders>
              <w:top w:val="outset" w:color="000000" w:sz="8"/>
              <w:left w:val="outset" w:color="000000" w:sz="8"/>
              <w:bottom w:val="outset" w:color="000000" w:sz="8"/>
              <w:right w:val="outset" w:color="000000" w:sz="8"/>
            </w:tcBorders>
            <w:vAlign w:val="center"/>
          </w:tcPr>
          <w:bookmarkStart w:name="9843" w:id="8037"/>
          <w:p>
            <w:pPr>
              <w:spacing w:after="0"/>
              <w:ind w:left="0"/>
              <w:jc w:val="center"/>
            </w:pPr>
            <w:r>
              <w:rPr>
                <w:rFonts w:ascii="Arial"/>
                <w:b w:val="false"/>
                <w:i w:val="false"/>
                <w:color w:val="000000"/>
                <w:sz w:val="15"/>
              </w:rPr>
              <w:t>15/08/2022</w:t>
            </w:r>
          </w:p>
          <w:bookmarkEnd w:id="8037"/>
        </w:tc>
        <w:tc>
          <w:tcPr>
            <w:tcW w:w="967" w:type="dxa"/>
            <w:tcBorders>
              <w:top w:val="outset" w:color="000000" w:sz="8"/>
              <w:left w:val="outset" w:color="000000" w:sz="8"/>
              <w:bottom w:val="outset" w:color="000000" w:sz="8"/>
              <w:right w:val="outset" w:color="000000" w:sz="8"/>
            </w:tcBorders>
            <w:vAlign w:val="center"/>
          </w:tcPr>
          <w:bookmarkStart w:name="9844" w:id="8038"/>
          <w:p>
            <w:pPr>
              <w:spacing w:after="0"/>
              <w:ind w:left="0"/>
              <w:jc w:val="center"/>
            </w:pPr>
          </w:p>
          <w:bookmarkEnd w:id="80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45" w:id="8039"/>
          <w:p>
            <w:pPr>
              <w:spacing w:after="0"/>
              <w:ind w:left="0"/>
              <w:jc w:val="left"/>
            </w:pPr>
            <w:r>
              <w:rPr>
                <w:rFonts w:ascii="Arial"/>
                <w:b w:val="false"/>
                <w:i w:val="false"/>
                <w:color w:val="000000"/>
                <w:sz w:val="15"/>
              </w:rPr>
              <w:t>disulfiram</w:t>
            </w:r>
          </w:p>
          <w:bookmarkEnd w:id="8039"/>
        </w:tc>
        <w:tc>
          <w:tcPr>
            <w:tcW w:w="1152" w:type="dxa"/>
            <w:tcBorders>
              <w:top w:val="outset" w:color="000000" w:sz="8"/>
              <w:left w:val="outset" w:color="000000" w:sz="8"/>
              <w:bottom w:val="outset" w:color="000000" w:sz="8"/>
              <w:right w:val="outset" w:color="000000" w:sz="8"/>
            </w:tcBorders>
            <w:vAlign w:val="center"/>
          </w:tcPr>
          <w:bookmarkStart w:name="9846" w:id="8040"/>
          <w:p>
            <w:pPr>
              <w:spacing w:after="0"/>
              <w:ind w:left="0"/>
              <w:jc w:val="center"/>
            </w:pPr>
            <w:r>
              <w:rPr>
                <w:rFonts w:ascii="Arial"/>
                <w:b w:val="false"/>
                <w:i w:val="false"/>
                <w:color w:val="000000"/>
                <w:sz w:val="15"/>
              </w:rPr>
              <w:t>13 років</w:t>
            </w:r>
          </w:p>
          <w:bookmarkEnd w:id="8040"/>
        </w:tc>
        <w:tc>
          <w:tcPr>
            <w:tcW w:w="1361" w:type="dxa"/>
            <w:tcBorders>
              <w:top w:val="outset" w:color="000000" w:sz="8"/>
              <w:left w:val="outset" w:color="000000" w:sz="8"/>
              <w:bottom w:val="outset" w:color="000000" w:sz="8"/>
              <w:right w:val="outset" w:color="000000" w:sz="8"/>
            </w:tcBorders>
            <w:vAlign w:val="center"/>
          </w:tcPr>
          <w:bookmarkStart w:name="9847" w:id="8041"/>
          <w:p>
            <w:pPr>
              <w:spacing w:after="0"/>
              <w:ind w:left="0"/>
              <w:jc w:val="center"/>
            </w:pPr>
            <w:r>
              <w:rPr>
                <w:rFonts w:ascii="Arial"/>
                <w:b w:val="false"/>
                <w:i w:val="false"/>
                <w:color w:val="000000"/>
                <w:sz w:val="15"/>
              </w:rPr>
              <w:t>04/03/2025</w:t>
            </w:r>
          </w:p>
          <w:bookmarkEnd w:id="8041"/>
        </w:tc>
        <w:tc>
          <w:tcPr>
            <w:tcW w:w="1361" w:type="dxa"/>
            <w:tcBorders>
              <w:top w:val="outset" w:color="000000" w:sz="8"/>
              <w:left w:val="outset" w:color="000000" w:sz="8"/>
              <w:bottom w:val="outset" w:color="000000" w:sz="8"/>
              <w:right w:val="outset" w:color="000000" w:sz="8"/>
            </w:tcBorders>
            <w:vAlign w:val="center"/>
          </w:tcPr>
          <w:bookmarkStart w:name="9848" w:id="8042"/>
          <w:p>
            <w:pPr>
              <w:spacing w:after="0"/>
              <w:ind w:left="0"/>
              <w:jc w:val="center"/>
            </w:pPr>
            <w:r>
              <w:rPr>
                <w:rFonts w:ascii="Arial"/>
                <w:b w:val="false"/>
                <w:i w:val="false"/>
                <w:color w:val="000000"/>
                <w:sz w:val="15"/>
              </w:rPr>
              <w:t>02/06/2025</w:t>
            </w:r>
          </w:p>
          <w:bookmarkEnd w:id="8042"/>
        </w:tc>
        <w:tc>
          <w:tcPr>
            <w:tcW w:w="967" w:type="dxa"/>
            <w:tcBorders>
              <w:top w:val="outset" w:color="000000" w:sz="8"/>
              <w:left w:val="outset" w:color="000000" w:sz="8"/>
              <w:bottom w:val="outset" w:color="000000" w:sz="8"/>
              <w:right w:val="outset" w:color="000000" w:sz="8"/>
            </w:tcBorders>
            <w:vAlign w:val="center"/>
          </w:tcPr>
          <w:bookmarkStart w:name="9849" w:id="8043"/>
          <w:p>
            <w:pPr>
              <w:spacing w:after="0"/>
              <w:ind w:left="0"/>
              <w:jc w:val="center"/>
            </w:pPr>
          </w:p>
          <w:bookmarkEnd w:id="80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50" w:id="8044"/>
          <w:p>
            <w:pPr>
              <w:spacing w:after="0"/>
              <w:ind w:left="0"/>
              <w:jc w:val="left"/>
            </w:pPr>
            <w:r>
              <w:rPr>
                <w:rFonts w:ascii="Arial"/>
                <w:b w:val="false"/>
                <w:i w:val="false"/>
                <w:color w:val="000000"/>
                <w:sz w:val="15"/>
              </w:rPr>
              <w:t>dobesilate calcium</w:t>
            </w:r>
          </w:p>
          <w:bookmarkEnd w:id="8044"/>
        </w:tc>
        <w:tc>
          <w:tcPr>
            <w:tcW w:w="1152" w:type="dxa"/>
            <w:tcBorders>
              <w:top w:val="outset" w:color="000000" w:sz="8"/>
              <w:left w:val="outset" w:color="000000" w:sz="8"/>
              <w:bottom w:val="outset" w:color="000000" w:sz="8"/>
              <w:right w:val="outset" w:color="000000" w:sz="8"/>
            </w:tcBorders>
            <w:vAlign w:val="center"/>
          </w:tcPr>
          <w:bookmarkStart w:name="9851" w:id="8045"/>
          <w:p>
            <w:pPr>
              <w:spacing w:after="0"/>
              <w:ind w:left="0"/>
              <w:jc w:val="center"/>
            </w:pPr>
            <w:r>
              <w:rPr>
                <w:rFonts w:ascii="Arial"/>
                <w:b w:val="false"/>
                <w:i w:val="false"/>
                <w:color w:val="000000"/>
                <w:sz w:val="15"/>
              </w:rPr>
              <w:t>13 років</w:t>
            </w:r>
          </w:p>
          <w:bookmarkEnd w:id="8045"/>
        </w:tc>
        <w:tc>
          <w:tcPr>
            <w:tcW w:w="1361" w:type="dxa"/>
            <w:tcBorders>
              <w:top w:val="outset" w:color="000000" w:sz="8"/>
              <w:left w:val="outset" w:color="000000" w:sz="8"/>
              <w:bottom w:val="outset" w:color="000000" w:sz="8"/>
              <w:right w:val="outset" w:color="000000" w:sz="8"/>
            </w:tcBorders>
            <w:vAlign w:val="center"/>
          </w:tcPr>
          <w:bookmarkStart w:name="9852" w:id="8046"/>
          <w:p>
            <w:pPr>
              <w:spacing w:after="0"/>
              <w:ind w:left="0"/>
              <w:jc w:val="center"/>
            </w:pPr>
            <w:r>
              <w:rPr>
                <w:rFonts w:ascii="Arial"/>
                <w:b w:val="false"/>
                <w:i w:val="false"/>
                <w:color w:val="000000"/>
                <w:sz w:val="15"/>
              </w:rPr>
              <w:t>13/10/2025</w:t>
            </w:r>
          </w:p>
          <w:bookmarkEnd w:id="8046"/>
        </w:tc>
        <w:tc>
          <w:tcPr>
            <w:tcW w:w="1361" w:type="dxa"/>
            <w:tcBorders>
              <w:top w:val="outset" w:color="000000" w:sz="8"/>
              <w:left w:val="outset" w:color="000000" w:sz="8"/>
              <w:bottom w:val="outset" w:color="000000" w:sz="8"/>
              <w:right w:val="outset" w:color="000000" w:sz="8"/>
            </w:tcBorders>
            <w:vAlign w:val="center"/>
          </w:tcPr>
          <w:bookmarkStart w:name="9853" w:id="8047"/>
          <w:p>
            <w:pPr>
              <w:spacing w:after="0"/>
              <w:ind w:left="0"/>
              <w:jc w:val="center"/>
            </w:pPr>
            <w:r>
              <w:rPr>
                <w:rFonts w:ascii="Arial"/>
                <w:b w:val="false"/>
                <w:i w:val="false"/>
                <w:color w:val="000000"/>
                <w:sz w:val="15"/>
              </w:rPr>
              <w:t>11/01/2026</w:t>
            </w:r>
          </w:p>
          <w:bookmarkEnd w:id="8047"/>
        </w:tc>
        <w:tc>
          <w:tcPr>
            <w:tcW w:w="967" w:type="dxa"/>
            <w:tcBorders>
              <w:top w:val="outset" w:color="000000" w:sz="8"/>
              <w:left w:val="outset" w:color="000000" w:sz="8"/>
              <w:bottom w:val="outset" w:color="000000" w:sz="8"/>
              <w:right w:val="outset" w:color="000000" w:sz="8"/>
            </w:tcBorders>
            <w:vAlign w:val="center"/>
          </w:tcPr>
          <w:bookmarkStart w:name="9854" w:id="8048"/>
          <w:p>
            <w:pPr>
              <w:spacing w:after="0"/>
              <w:ind w:left="0"/>
              <w:jc w:val="center"/>
            </w:pPr>
          </w:p>
          <w:bookmarkEnd w:id="80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55" w:id="8049"/>
          <w:p>
            <w:pPr>
              <w:spacing w:after="0"/>
              <w:ind w:left="0"/>
              <w:jc w:val="left"/>
            </w:pPr>
            <w:r>
              <w:rPr>
                <w:rFonts w:ascii="Arial"/>
                <w:b w:val="false"/>
                <w:i w:val="false"/>
                <w:color w:val="000000"/>
                <w:sz w:val="15"/>
              </w:rPr>
              <w:t>dobutamine</w:t>
            </w:r>
          </w:p>
          <w:bookmarkEnd w:id="8049"/>
        </w:tc>
        <w:tc>
          <w:tcPr>
            <w:tcW w:w="1152" w:type="dxa"/>
            <w:tcBorders>
              <w:top w:val="outset" w:color="000000" w:sz="8"/>
              <w:left w:val="outset" w:color="000000" w:sz="8"/>
              <w:bottom w:val="outset" w:color="000000" w:sz="8"/>
              <w:right w:val="outset" w:color="000000" w:sz="8"/>
            </w:tcBorders>
            <w:vAlign w:val="center"/>
          </w:tcPr>
          <w:bookmarkStart w:name="9856" w:id="8050"/>
          <w:p>
            <w:pPr>
              <w:spacing w:after="0"/>
              <w:ind w:left="0"/>
              <w:jc w:val="center"/>
            </w:pPr>
            <w:r>
              <w:rPr>
                <w:rFonts w:ascii="Arial"/>
                <w:b w:val="false"/>
                <w:i w:val="false"/>
                <w:color w:val="000000"/>
                <w:sz w:val="15"/>
              </w:rPr>
              <w:t>3 роки</w:t>
            </w:r>
          </w:p>
          <w:bookmarkEnd w:id="8050"/>
        </w:tc>
        <w:tc>
          <w:tcPr>
            <w:tcW w:w="1361" w:type="dxa"/>
            <w:tcBorders>
              <w:top w:val="outset" w:color="000000" w:sz="8"/>
              <w:left w:val="outset" w:color="000000" w:sz="8"/>
              <w:bottom w:val="outset" w:color="000000" w:sz="8"/>
              <w:right w:val="outset" w:color="000000" w:sz="8"/>
            </w:tcBorders>
            <w:vAlign w:val="center"/>
          </w:tcPr>
          <w:bookmarkStart w:name="9857" w:id="8051"/>
          <w:p>
            <w:pPr>
              <w:spacing w:after="0"/>
              <w:ind w:left="0"/>
              <w:jc w:val="center"/>
            </w:pPr>
            <w:r>
              <w:rPr>
                <w:rFonts w:ascii="Arial"/>
                <w:b w:val="false"/>
                <w:i w:val="false"/>
                <w:color w:val="000000"/>
                <w:sz w:val="15"/>
              </w:rPr>
              <w:t>01/03/2018</w:t>
            </w:r>
          </w:p>
          <w:bookmarkEnd w:id="8051"/>
        </w:tc>
        <w:tc>
          <w:tcPr>
            <w:tcW w:w="1361" w:type="dxa"/>
            <w:tcBorders>
              <w:top w:val="outset" w:color="000000" w:sz="8"/>
              <w:left w:val="outset" w:color="000000" w:sz="8"/>
              <w:bottom w:val="outset" w:color="000000" w:sz="8"/>
              <w:right w:val="outset" w:color="000000" w:sz="8"/>
            </w:tcBorders>
            <w:vAlign w:val="center"/>
          </w:tcPr>
          <w:bookmarkStart w:name="9858" w:id="8052"/>
          <w:p>
            <w:pPr>
              <w:spacing w:after="0"/>
              <w:ind w:left="0"/>
              <w:jc w:val="center"/>
            </w:pPr>
            <w:r>
              <w:rPr>
                <w:rFonts w:ascii="Arial"/>
                <w:b w:val="false"/>
                <w:i w:val="false"/>
                <w:color w:val="000000"/>
                <w:sz w:val="15"/>
              </w:rPr>
              <w:t>30/05/2018</w:t>
            </w:r>
          </w:p>
          <w:bookmarkEnd w:id="8052"/>
        </w:tc>
        <w:tc>
          <w:tcPr>
            <w:tcW w:w="967" w:type="dxa"/>
            <w:tcBorders>
              <w:top w:val="outset" w:color="000000" w:sz="8"/>
              <w:left w:val="outset" w:color="000000" w:sz="8"/>
              <w:bottom w:val="outset" w:color="000000" w:sz="8"/>
              <w:right w:val="outset" w:color="000000" w:sz="8"/>
            </w:tcBorders>
            <w:vAlign w:val="center"/>
          </w:tcPr>
          <w:bookmarkStart w:name="9859" w:id="8053"/>
          <w:p>
            <w:pPr>
              <w:spacing w:after="0"/>
              <w:ind w:left="0"/>
              <w:jc w:val="center"/>
            </w:pPr>
          </w:p>
          <w:bookmarkEnd w:id="80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60" w:id="8054"/>
          <w:p>
            <w:pPr>
              <w:spacing w:after="0"/>
              <w:ind w:left="0"/>
              <w:jc w:val="left"/>
            </w:pPr>
            <w:r>
              <w:rPr>
                <w:rFonts w:ascii="Arial"/>
                <w:b w:val="false"/>
                <w:i w:val="false"/>
                <w:color w:val="000000"/>
                <w:sz w:val="15"/>
              </w:rPr>
              <w:t>docetaxel</w:t>
            </w:r>
          </w:p>
          <w:bookmarkEnd w:id="8054"/>
        </w:tc>
        <w:tc>
          <w:tcPr>
            <w:tcW w:w="1152" w:type="dxa"/>
            <w:tcBorders>
              <w:top w:val="outset" w:color="000000" w:sz="8"/>
              <w:left w:val="outset" w:color="000000" w:sz="8"/>
              <w:bottom w:val="outset" w:color="000000" w:sz="8"/>
              <w:right w:val="outset" w:color="000000" w:sz="8"/>
            </w:tcBorders>
            <w:vAlign w:val="center"/>
          </w:tcPr>
          <w:bookmarkStart w:name="9861" w:id="8055"/>
          <w:p>
            <w:pPr>
              <w:spacing w:after="0"/>
              <w:ind w:left="0"/>
              <w:jc w:val="center"/>
            </w:pPr>
            <w:r>
              <w:rPr>
                <w:rFonts w:ascii="Arial"/>
                <w:b w:val="false"/>
                <w:i w:val="false"/>
                <w:color w:val="000000"/>
                <w:sz w:val="15"/>
              </w:rPr>
              <w:t>3 роки</w:t>
            </w:r>
          </w:p>
          <w:bookmarkEnd w:id="8055"/>
        </w:tc>
        <w:tc>
          <w:tcPr>
            <w:tcW w:w="1361" w:type="dxa"/>
            <w:tcBorders>
              <w:top w:val="outset" w:color="000000" w:sz="8"/>
              <w:left w:val="outset" w:color="000000" w:sz="8"/>
              <w:bottom w:val="outset" w:color="000000" w:sz="8"/>
              <w:right w:val="outset" w:color="000000" w:sz="8"/>
            </w:tcBorders>
            <w:vAlign w:val="center"/>
          </w:tcPr>
          <w:bookmarkStart w:name="9862" w:id="8056"/>
          <w:p>
            <w:pPr>
              <w:spacing w:after="0"/>
              <w:ind w:left="0"/>
              <w:jc w:val="center"/>
            </w:pPr>
            <w:r>
              <w:rPr>
                <w:rFonts w:ascii="Arial"/>
                <w:b w:val="false"/>
                <w:i w:val="false"/>
                <w:color w:val="000000"/>
                <w:sz w:val="15"/>
              </w:rPr>
              <w:t>30/11/2019</w:t>
            </w:r>
          </w:p>
          <w:bookmarkEnd w:id="8056"/>
        </w:tc>
        <w:tc>
          <w:tcPr>
            <w:tcW w:w="1361" w:type="dxa"/>
            <w:tcBorders>
              <w:top w:val="outset" w:color="000000" w:sz="8"/>
              <w:left w:val="outset" w:color="000000" w:sz="8"/>
              <w:bottom w:val="outset" w:color="000000" w:sz="8"/>
              <w:right w:val="outset" w:color="000000" w:sz="8"/>
            </w:tcBorders>
            <w:vAlign w:val="center"/>
          </w:tcPr>
          <w:bookmarkStart w:name="9863" w:id="8057"/>
          <w:p>
            <w:pPr>
              <w:spacing w:after="0"/>
              <w:ind w:left="0"/>
              <w:jc w:val="center"/>
            </w:pPr>
            <w:r>
              <w:rPr>
                <w:rFonts w:ascii="Arial"/>
                <w:b w:val="false"/>
                <w:i w:val="false"/>
                <w:color w:val="000000"/>
                <w:sz w:val="15"/>
              </w:rPr>
              <w:t>28/02/2020</w:t>
            </w:r>
          </w:p>
          <w:bookmarkEnd w:id="8057"/>
        </w:tc>
        <w:tc>
          <w:tcPr>
            <w:tcW w:w="967" w:type="dxa"/>
            <w:tcBorders>
              <w:top w:val="outset" w:color="000000" w:sz="8"/>
              <w:left w:val="outset" w:color="000000" w:sz="8"/>
              <w:bottom w:val="outset" w:color="000000" w:sz="8"/>
              <w:right w:val="outset" w:color="000000" w:sz="8"/>
            </w:tcBorders>
            <w:vAlign w:val="center"/>
          </w:tcPr>
          <w:bookmarkStart w:name="9864" w:id="8058"/>
          <w:p>
            <w:pPr>
              <w:spacing w:after="0"/>
              <w:ind w:left="0"/>
              <w:jc w:val="center"/>
            </w:pPr>
          </w:p>
          <w:bookmarkEnd w:id="80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65" w:id="8059"/>
          <w:p>
            <w:pPr>
              <w:spacing w:after="0"/>
              <w:ind w:left="0"/>
              <w:jc w:val="left"/>
            </w:pPr>
            <w:r>
              <w:rPr>
                <w:rFonts w:ascii="Arial"/>
                <w:b w:val="false"/>
                <w:i w:val="false"/>
                <w:color w:val="000000"/>
                <w:sz w:val="15"/>
              </w:rPr>
              <w:t>docosanol</w:t>
            </w:r>
          </w:p>
          <w:bookmarkEnd w:id="8059"/>
        </w:tc>
        <w:tc>
          <w:tcPr>
            <w:tcW w:w="1152" w:type="dxa"/>
            <w:tcBorders>
              <w:top w:val="outset" w:color="000000" w:sz="8"/>
              <w:left w:val="outset" w:color="000000" w:sz="8"/>
              <w:bottom w:val="outset" w:color="000000" w:sz="8"/>
              <w:right w:val="outset" w:color="000000" w:sz="8"/>
            </w:tcBorders>
            <w:vAlign w:val="center"/>
          </w:tcPr>
          <w:bookmarkStart w:name="9866" w:id="8060"/>
          <w:p>
            <w:pPr>
              <w:spacing w:after="0"/>
              <w:ind w:left="0"/>
              <w:jc w:val="center"/>
            </w:pPr>
            <w:r>
              <w:rPr>
                <w:rFonts w:ascii="Arial"/>
                <w:b w:val="false"/>
                <w:i w:val="false"/>
                <w:color w:val="000000"/>
                <w:sz w:val="15"/>
              </w:rPr>
              <w:t>5 років</w:t>
            </w:r>
          </w:p>
          <w:bookmarkEnd w:id="8060"/>
        </w:tc>
        <w:tc>
          <w:tcPr>
            <w:tcW w:w="1361" w:type="dxa"/>
            <w:tcBorders>
              <w:top w:val="outset" w:color="000000" w:sz="8"/>
              <w:left w:val="outset" w:color="000000" w:sz="8"/>
              <w:bottom w:val="outset" w:color="000000" w:sz="8"/>
              <w:right w:val="outset" w:color="000000" w:sz="8"/>
            </w:tcBorders>
            <w:vAlign w:val="center"/>
          </w:tcPr>
          <w:bookmarkStart w:name="9867" w:id="8061"/>
          <w:p>
            <w:pPr>
              <w:spacing w:after="0"/>
              <w:ind w:left="0"/>
              <w:jc w:val="center"/>
            </w:pPr>
            <w:r>
              <w:rPr>
                <w:rFonts w:ascii="Arial"/>
                <w:b w:val="false"/>
                <w:i w:val="false"/>
                <w:color w:val="000000"/>
                <w:sz w:val="15"/>
              </w:rPr>
              <w:t>30/04/2021</w:t>
            </w:r>
          </w:p>
          <w:bookmarkEnd w:id="8061"/>
        </w:tc>
        <w:tc>
          <w:tcPr>
            <w:tcW w:w="1361" w:type="dxa"/>
            <w:tcBorders>
              <w:top w:val="outset" w:color="000000" w:sz="8"/>
              <w:left w:val="outset" w:color="000000" w:sz="8"/>
              <w:bottom w:val="outset" w:color="000000" w:sz="8"/>
              <w:right w:val="outset" w:color="000000" w:sz="8"/>
            </w:tcBorders>
            <w:vAlign w:val="center"/>
          </w:tcPr>
          <w:bookmarkStart w:name="9868" w:id="8062"/>
          <w:p>
            <w:pPr>
              <w:spacing w:after="0"/>
              <w:ind w:left="0"/>
              <w:jc w:val="center"/>
            </w:pPr>
            <w:r>
              <w:rPr>
                <w:rFonts w:ascii="Arial"/>
                <w:b w:val="false"/>
                <w:i w:val="false"/>
                <w:color w:val="000000"/>
                <w:sz w:val="15"/>
              </w:rPr>
              <w:t>29/07/2021</w:t>
            </w:r>
          </w:p>
          <w:bookmarkEnd w:id="8062"/>
        </w:tc>
        <w:tc>
          <w:tcPr>
            <w:tcW w:w="967" w:type="dxa"/>
            <w:tcBorders>
              <w:top w:val="outset" w:color="000000" w:sz="8"/>
              <w:left w:val="outset" w:color="000000" w:sz="8"/>
              <w:bottom w:val="outset" w:color="000000" w:sz="8"/>
              <w:right w:val="outset" w:color="000000" w:sz="8"/>
            </w:tcBorders>
            <w:vAlign w:val="center"/>
          </w:tcPr>
          <w:bookmarkStart w:name="9869" w:id="8063"/>
          <w:p>
            <w:pPr>
              <w:spacing w:after="0"/>
              <w:ind w:left="0"/>
              <w:jc w:val="center"/>
            </w:pPr>
          </w:p>
          <w:bookmarkEnd w:id="80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70" w:id="8064"/>
          <w:p>
            <w:pPr>
              <w:spacing w:after="0"/>
              <w:ind w:left="0"/>
              <w:jc w:val="left"/>
            </w:pPr>
            <w:r>
              <w:rPr>
                <w:rFonts w:ascii="Arial"/>
                <w:b w:val="false"/>
                <w:i w:val="false"/>
                <w:color w:val="000000"/>
                <w:sz w:val="15"/>
              </w:rPr>
              <w:t>docusate</w:t>
            </w:r>
          </w:p>
          <w:bookmarkEnd w:id="8064"/>
        </w:tc>
        <w:tc>
          <w:tcPr>
            <w:tcW w:w="1152" w:type="dxa"/>
            <w:tcBorders>
              <w:top w:val="outset" w:color="000000" w:sz="8"/>
              <w:left w:val="outset" w:color="000000" w:sz="8"/>
              <w:bottom w:val="outset" w:color="000000" w:sz="8"/>
              <w:right w:val="outset" w:color="000000" w:sz="8"/>
            </w:tcBorders>
            <w:vAlign w:val="center"/>
          </w:tcPr>
          <w:bookmarkStart w:name="9871" w:id="8065"/>
          <w:p>
            <w:pPr>
              <w:spacing w:after="0"/>
              <w:ind w:left="0"/>
              <w:jc w:val="center"/>
            </w:pPr>
            <w:r>
              <w:rPr>
                <w:rFonts w:ascii="Arial"/>
                <w:b w:val="false"/>
                <w:i w:val="false"/>
                <w:color w:val="000000"/>
                <w:sz w:val="15"/>
              </w:rPr>
              <w:t>13 років</w:t>
            </w:r>
          </w:p>
          <w:bookmarkEnd w:id="8065"/>
        </w:tc>
        <w:tc>
          <w:tcPr>
            <w:tcW w:w="1361" w:type="dxa"/>
            <w:tcBorders>
              <w:top w:val="outset" w:color="000000" w:sz="8"/>
              <w:left w:val="outset" w:color="000000" w:sz="8"/>
              <w:bottom w:val="outset" w:color="000000" w:sz="8"/>
              <w:right w:val="outset" w:color="000000" w:sz="8"/>
            </w:tcBorders>
            <w:vAlign w:val="center"/>
          </w:tcPr>
          <w:bookmarkStart w:name="9872" w:id="8066"/>
          <w:p>
            <w:pPr>
              <w:spacing w:after="0"/>
              <w:ind w:left="0"/>
              <w:jc w:val="center"/>
            </w:pPr>
            <w:r>
              <w:rPr>
                <w:rFonts w:ascii="Arial"/>
                <w:b w:val="false"/>
                <w:i w:val="false"/>
                <w:color w:val="000000"/>
                <w:sz w:val="15"/>
              </w:rPr>
              <w:t>01/01/2025</w:t>
            </w:r>
          </w:p>
          <w:bookmarkEnd w:id="8066"/>
        </w:tc>
        <w:tc>
          <w:tcPr>
            <w:tcW w:w="1361" w:type="dxa"/>
            <w:tcBorders>
              <w:top w:val="outset" w:color="000000" w:sz="8"/>
              <w:left w:val="outset" w:color="000000" w:sz="8"/>
              <w:bottom w:val="outset" w:color="000000" w:sz="8"/>
              <w:right w:val="outset" w:color="000000" w:sz="8"/>
            </w:tcBorders>
            <w:vAlign w:val="center"/>
          </w:tcPr>
          <w:bookmarkStart w:name="9873" w:id="8067"/>
          <w:p>
            <w:pPr>
              <w:spacing w:after="0"/>
              <w:ind w:left="0"/>
              <w:jc w:val="center"/>
            </w:pPr>
            <w:r>
              <w:rPr>
                <w:rFonts w:ascii="Arial"/>
                <w:b w:val="false"/>
                <w:i w:val="false"/>
                <w:color w:val="000000"/>
                <w:sz w:val="15"/>
              </w:rPr>
              <w:t>01/04/2025</w:t>
            </w:r>
          </w:p>
          <w:bookmarkEnd w:id="8067"/>
        </w:tc>
        <w:tc>
          <w:tcPr>
            <w:tcW w:w="967" w:type="dxa"/>
            <w:tcBorders>
              <w:top w:val="outset" w:color="000000" w:sz="8"/>
              <w:left w:val="outset" w:color="000000" w:sz="8"/>
              <w:bottom w:val="outset" w:color="000000" w:sz="8"/>
              <w:right w:val="outset" w:color="000000" w:sz="8"/>
            </w:tcBorders>
            <w:vAlign w:val="center"/>
          </w:tcPr>
          <w:bookmarkStart w:name="9874" w:id="8068"/>
          <w:p>
            <w:pPr>
              <w:spacing w:after="0"/>
              <w:ind w:left="0"/>
              <w:jc w:val="center"/>
            </w:pPr>
          </w:p>
          <w:bookmarkEnd w:id="80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75" w:id="8069"/>
          <w:p>
            <w:pPr>
              <w:spacing w:after="0"/>
              <w:ind w:left="0"/>
              <w:jc w:val="left"/>
            </w:pPr>
            <w:r>
              <w:rPr>
                <w:rFonts w:ascii="Arial"/>
                <w:b w:val="false"/>
                <w:i w:val="false"/>
                <w:color w:val="000000"/>
                <w:sz w:val="15"/>
              </w:rPr>
              <w:t>dolutegravir / dolutegravir, abacavir, lamivudine</w:t>
            </w:r>
          </w:p>
          <w:bookmarkEnd w:id="8069"/>
        </w:tc>
        <w:tc>
          <w:tcPr>
            <w:tcW w:w="1152" w:type="dxa"/>
            <w:tcBorders>
              <w:top w:val="outset" w:color="000000" w:sz="8"/>
              <w:left w:val="outset" w:color="000000" w:sz="8"/>
              <w:bottom w:val="outset" w:color="000000" w:sz="8"/>
              <w:right w:val="outset" w:color="000000" w:sz="8"/>
            </w:tcBorders>
            <w:vAlign w:val="center"/>
          </w:tcPr>
          <w:bookmarkStart w:name="9876" w:id="8070"/>
          <w:p>
            <w:pPr>
              <w:spacing w:after="0"/>
              <w:ind w:left="0"/>
              <w:jc w:val="center"/>
            </w:pPr>
            <w:r>
              <w:rPr>
                <w:rFonts w:ascii="Arial"/>
                <w:b w:val="false"/>
                <w:i w:val="false"/>
                <w:color w:val="000000"/>
                <w:sz w:val="15"/>
              </w:rPr>
              <w:t>6 місяців</w:t>
            </w:r>
          </w:p>
          <w:bookmarkEnd w:id="8070"/>
        </w:tc>
        <w:tc>
          <w:tcPr>
            <w:tcW w:w="1361" w:type="dxa"/>
            <w:tcBorders>
              <w:top w:val="outset" w:color="000000" w:sz="8"/>
              <w:left w:val="outset" w:color="000000" w:sz="8"/>
              <w:bottom w:val="outset" w:color="000000" w:sz="8"/>
              <w:right w:val="outset" w:color="000000" w:sz="8"/>
            </w:tcBorders>
            <w:vAlign w:val="center"/>
          </w:tcPr>
          <w:bookmarkStart w:name="9877" w:id="8071"/>
          <w:p>
            <w:pPr>
              <w:spacing w:after="0"/>
              <w:ind w:left="0"/>
              <w:jc w:val="center"/>
            </w:pPr>
            <w:r>
              <w:rPr>
                <w:rFonts w:ascii="Arial"/>
                <w:b w:val="false"/>
                <w:i w:val="false"/>
                <w:color w:val="000000"/>
                <w:sz w:val="15"/>
              </w:rPr>
              <w:t>16/01/2018</w:t>
            </w:r>
          </w:p>
          <w:bookmarkEnd w:id="8071"/>
        </w:tc>
        <w:tc>
          <w:tcPr>
            <w:tcW w:w="1361" w:type="dxa"/>
            <w:tcBorders>
              <w:top w:val="outset" w:color="000000" w:sz="8"/>
              <w:left w:val="outset" w:color="000000" w:sz="8"/>
              <w:bottom w:val="outset" w:color="000000" w:sz="8"/>
              <w:right w:val="outset" w:color="000000" w:sz="8"/>
            </w:tcBorders>
            <w:vAlign w:val="center"/>
          </w:tcPr>
          <w:bookmarkStart w:name="9878" w:id="8072"/>
          <w:p>
            <w:pPr>
              <w:spacing w:after="0"/>
              <w:ind w:left="0"/>
              <w:jc w:val="center"/>
            </w:pPr>
            <w:r>
              <w:rPr>
                <w:rFonts w:ascii="Arial"/>
                <w:b w:val="false"/>
                <w:i w:val="false"/>
                <w:color w:val="000000"/>
                <w:sz w:val="15"/>
              </w:rPr>
              <w:t>26/03/2018</w:t>
            </w:r>
          </w:p>
          <w:bookmarkEnd w:id="8072"/>
        </w:tc>
        <w:tc>
          <w:tcPr>
            <w:tcW w:w="967" w:type="dxa"/>
            <w:tcBorders>
              <w:top w:val="outset" w:color="000000" w:sz="8"/>
              <w:left w:val="outset" w:color="000000" w:sz="8"/>
              <w:bottom w:val="outset" w:color="000000" w:sz="8"/>
              <w:right w:val="outset" w:color="000000" w:sz="8"/>
            </w:tcBorders>
            <w:vAlign w:val="center"/>
          </w:tcPr>
          <w:bookmarkStart w:name="9879" w:id="8073"/>
          <w:p>
            <w:pPr>
              <w:spacing w:after="0"/>
              <w:ind w:left="0"/>
              <w:jc w:val="center"/>
            </w:pPr>
          </w:p>
          <w:bookmarkEnd w:id="80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80" w:id="8074"/>
          <w:p>
            <w:pPr>
              <w:spacing w:after="0"/>
              <w:ind w:left="0"/>
              <w:jc w:val="left"/>
            </w:pPr>
            <w:r>
              <w:rPr>
                <w:rFonts w:ascii="Arial"/>
                <w:b w:val="false"/>
                <w:i w:val="false"/>
                <w:color w:val="000000"/>
                <w:sz w:val="15"/>
              </w:rPr>
              <w:t>domperidone</w:t>
            </w:r>
          </w:p>
          <w:bookmarkEnd w:id="8074"/>
        </w:tc>
        <w:tc>
          <w:tcPr>
            <w:tcW w:w="1152" w:type="dxa"/>
            <w:tcBorders>
              <w:top w:val="outset" w:color="000000" w:sz="8"/>
              <w:left w:val="outset" w:color="000000" w:sz="8"/>
              <w:bottom w:val="outset" w:color="000000" w:sz="8"/>
              <w:right w:val="outset" w:color="000000" w:sz="8"/>
            </w:tcBorders>
            <w:vAlign w:val="center"/>
          </w:tcPr>
          <w:bookmarkStart w:name="9881" w:id="8075"/>
          <w:p>
            <w:pPr>
              <w:spacing w:after="0"/>
              <w:ind w:left="0"/>
              <w:jc w:val="center"/>
            </w:pPr>
            <w:r>
              <w:rPr>
                <w:rFonts w:ascii="Arial"/>
                <w:b w:val="false"/>
                <w:i w:val="false"/>
                <w:color w:val="000000"/>
                <w:sz w:val="15"/>
              </w:rPr>
              <w:t>3 роки</w:t>
            </w:r>
          </w:p>
          <w:bookmarkEnd w:id="8075"/>
        </w:tc>
        <w:tc>
          <w:tcPr>
            <w:tcW w:w="1361" w:type="dxa"/>
            <w:tcBorders>
              <w:top w:val="outset" w:color="000000" w:sz="8"/>
              <w:left w:val="outset" w:color="000000" w:sz="8"/>
              <w:bottom w:val="outset" w:color="000000" w:sz="8"/>
              <w:right w:val="outset" w:color="000000" w:sz="8"/>
            </w:tcBorders>
            <w:vAlign w:val="center"/>
          </w:tcPr>
          <w:bookmarkStart w:name="9882" w:id="8076"/>
          <w:p>
            <w:pPr>
              <w:spacing w:after="0"/>
              <w:ind w:left="0"/>
              <w:jc w:val="center"/>
            </w:pPr>
            <w:r>
              <w:rPr>
                <w:rFonts w:ascii="Arial"/>
                <w:b w:val="false"/>
                <w:i w:val="false"/>
                <w:color w:val="000000"/>
                <w:sz w:val="15"/>
              </w:rPr>
              <w:t>01/03/2018</w:t>
            </w:r>
          </w:p>
          <w:bookmarkEnd w:id="8076"/>
        </w:tc>
        <w:tc>
          <w:tcPr>
            <w:tcW w:w="1361" w:type="dxa"/>
            <w:tcBorders>
              <w:top w:val="outset" w:color="000000" w:sz="8"/>
              <w:left w:val="outset" w:color="000000" w:sz="8"/>
              <w:bottom w:val="outset" w:color="000000" w:sz="8"/>
              <w:right w:val="outset" w:color="000000" w:sz="8"/>
            </w:tcBorders>
            <w:vAlign w:val="center"/>
          </w:tcPr>
          <w:bookmarkStart w:name="9883" w:id="8077"/>
          <w:p>
            <w:pPr>
              <w:spacing w:after="0"/>
              <w:ind w:left="0"/>
              <w:jc w:val="center"/>
            </w:pPr>
            <w:r>
              <w:rPr>
                <w:rFonts w:ascii="Arial"/>
                <w:b w:val="false"/>
                <w:i w:val="false"/>
                <w:color w:val="000000"/>
                <w:sz w:val="15"/>
              </w:rPr>
              <w:t>30/05/2018</w:t>
            </w:r>
          </w:p>
          <w:bookmarkEnd w:id="8077"/>
        </w:tc>
        <w:tc>
          <w:tcPr>
            <w:tcW w:w="967" w:type="dxa"/>
            <w:tcBorders>
              <w:top w:val="outset" w:color="000000" w:sz="8"/>
              <w:left w:val="outset" w:color="000000" w:sz="8"/>
              <w:bottom w:val="outset" w:color="000000" w:sz="8"/>
              <w:right w:val="outset" w:color="000000" w:sz="8"/>
            </w:tcBorders>
            <w:vAlign w:val="center"/>
          </w:tcPr>
          <w:bookmarkStart w:name="9884" w:id="8078"/>
          <w:p>
            <w:pPr>
              <w:spacing w:after="0"/>
              <w:ind w:left="0"/>
              <w:jc w:val="center"/>
            </w:pPr>
          </w:p>
          <w:bookmarkEnd w:id="80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85" w:id="8079"/>
          <w:p>
            <w:pPr>
              <w:spacing w:after="0"/>
              <w:ind w:left="0"/>
              <w:jc w:val="left"/>
            </w:pPr>
            <w:r>
              <w:rPr>
                <w:rFonts w:ascii="Arial"/>
                <w:b w:val="false"/>
                <w:i w:val="false"/>
                <w:color w:val="000000"/>
                <w:sz w:val="15"/>
              </w:rPr>
              <w:t>domperidone, omeprazole</w:t>
            </w:r>
          </w:p>
          <w:bookmarkEnd w:id="8079"/>
        </w:tc>
        <w:tc>
          <w:tcPr>
            <w:tcW w:w="1152" w:type="dxa"/>
            <w:tcBorders>
              <w:top w:val="outset" w:color="000000" w:sz="8"/>
              <w:left w:val="outset" w:color="000000" w:sz="8"/>
              <w:bottom w:val="outset" w:color="000000" w:sz="8"/>
              <w:right w:val="outset" w:color="000000" w:sz="8"/>
            </w:tcBorders>
            <w:vAlign w:val="center"/>
          </w:tcPr>
          <w:bookmarkStart w:name="9886" w:id="8080"/>
          <w:p>
            <w:pPr>
              <w:spacing w:after="0"/>
              <w:ind w:left="0"/>
              <w:jc w:val="center"/>
            </w:pPr>
            <w:r>
              <w:rPr>
                <w:rFonts w:ascii="Arial"/>
                <w:b w:val="false"/>
                <w:i w:val="false"/>
                <w:color w:val="000000"/>
                <w:sz w:val="15"/>
              </w:rPr>
              <w:t>3 роки</w:t>
            </w:r>
          </w:p>
          <w:bookmarkEnd w:id="8080"/>
        </w:tc>
        <w:tc>
          <w:tcPr>
            <w:tcW w:w="1361" w:type="dxa"/>
            <w:tcBorders>
              <w:top w:val="outset" w:color="000000" w:sz="8"/>
              <w:left w:val="outset" w:color="000000" w:sz="8"/>
              <w:bottom w:val="outset" w:color="000000" w:sz="8"/>
              <w:right w:val="outset" w:color="000000" w:sz="8"/>
            </w:tcBorders>
            <w:vAlign w:val="center"/>
          </w:tcPr>
          <w:bookmarkStart w:name="9887" w:id="8081"/>
          <w:p>
            <w:pPr>
              <w:spacing w:after="0"/>
              <w:ind w:left="0"/>
              <w:jc w:val="center"/>
            </w:pPr>
            <w:r>
              <w:rPr>
                <w:rFonts w:ascii="Arial"/>
                <w:b w:val="false"/>
                <w:i w:val="false"/>
                <w:color w:val="000000"/>
                <w:sz w:val="15"/>
              </w:rPr>
              <w:t>01/03/2018</w:t>
            </w:r>
          </w:p>
          <w:bookmarkEnd w:id="8081"/>
        </w:tc>
        <w:tc>
          <w:tcPr>
            <w:tcW w:w="1361" w:type="dxa"/>
            <w:tcBorders>
              <w:top w:val="outset" w:color="000000" w:sz="8"/>
              <w:left w:val="outset" w:color="000000" w:sz="8"/>
              <w:bottom w:val="outset" w:color="000000" w:sz="8"/>
              <w:right w:val="outset" w:color="000000" w:sz="8"/>
            </w:tcBorders>
            <w:vAlign w:val="center"/>
          </w:tcPr>
          <w:bookmarkStart w:name="9888" w:id="8082"/>
          <w:p>
            <w:pPr>
              <w:spacing w:after="0"/>
              <w:ind w:left="0"/>
              <w:jc w:val="center"/>
            </w:pPr>
            <w:r>
              <w:rPr>
                <w:rFonts w:ascii="Arial"/>
                <w:b w:val="false"/>
                <w:i w:val="false"/>
                <w:color w:val="000000"/>
                <w:sz w:val="15"/>
              </w:rPr>
              <w:t>30/05/2018</w:t>
            </w:r>
          </w:p>
          <w:bookmarkEnd w:id="8082"/>
        </w:tc>
        <w:tc>
          <w:tcPr>
            <w:tcW w:w="967" w:type="dxa"/>
            <w:tcBorders>
              <w:top w:val="outset" w:color="000000" w:sz="8"/>
              <w:left w:val="outset" w:color="000000" w:sz="8"/>
              <w:bottom w:val="outset" w:color="000000" w:sz="8"/>
              <w:right w:val="outset" w:color="000000" w:sz="8"/>
            </w:tcBorders>
            <w:vAlign w:val="center"/>
          </w:tcPr>
          <w:bookmarkStart w:name="9889" w:id="8083"/>
          <w:p>
            <w:pPr>
              <w:spacing w:after="0"/>
              <w:ind w:left="0"/>
              <w:jc w:val="center"/>
            </w:pPr>
          </w:p>
          <w:bookmarkEnd w:id="80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90" w:id="8084"/>
          <w:p>
            <w:pPr>
              <w:spacing w:after="0"/>
              <w:ind w:left="0"/>
              <w:jc w:val="left"/>
            </w:pPr>
            <w:r>
              <w:rPr>
                <w:rFonts w:ascii="Arial"/>
                <w:b w:val="false"/>
                <w:i w:val="false"/>
                <w:color w:val="000000"/>
                <w:sz w:val="15"/>
              </w:rPr>
              <w:t>domperidone, rabeprazole</w:t>
            </w:r>
          </w:p>
          <w:bookmarkEnd w:id="8084"/>
        </w:tc>
        <w:tc>
          <w:tcPr>
            <w:tcW w:w="1152" w:type="dxa"/>
            <w:tcBorders>
              <w:top w:val="outset" w:color="000000" w:sz="8"/>
              <w:left w:val="outset" w:color="000000" w:sz="8"/>
              <w:bottom w:val="outset" w:color="000000" w:sz="8"/>
              <w:right w:val="outset" w:color="000000" w:sz="8"/>
            </w:tcBorders>
            <w:vAlign w:val="center"/>
          </w:tcPr>
          <w:bookmarkStart w:name="9891" w:id="8085"/>
          <w:p>
            <w:pPr>
              <w:spacing w:after="0"/>
              <w:ind w:left="0"/>
              <w:jc w:val="center"/>
            </w:pPr>
            <w:r>
              <w:rPr>
                <w:rFonts w:ascii="Arial"/>
                <w:b w:val="false"/>
                <w:i w:val="false"/>
                <w:color w:val="000000"/>
                <w:sz w:val="15"/>
              </w:rPr>
              <w:t>3 роки</w:t>
            </w:r>
          </w:p>
          <w:bookmarkEnd w:id="8085"/>
        </w:tc>
        <w:tc>
          <w:tcPr>
            <w:tcW w:w="1361" w:type="dxa"/>
            <w:tcBorders>
              <w:top w:val="outset" w:color="000000" w:sz="8"/>
              <w:left w:val="outset" w:color="000000" w:sz="8"/>
              <w:bottom w:val="outset" w:color="000000" w:sz="8"/>
              <w:right w:val="outset" w:color="000000" w:sz="8"/>
            </w:tcBorders>
            <w:vAlign w:val="center"/>
          </w:tcPr>
          <w:bookmarkStart w:name="9892" w:id="8086"/>
          <w:p>
            <w:pPr>
              <w:spacing w:after="0"/>
              <w:ind w:left="0"/>
              <w:jc w:val="center"/>
            </w:pPr>
            <w:r>
              <w:rPr>
                <w:rFonts w:ascii="Arial"/>
                <w:b w:val="false"/>
                <w:i w:val="false"/>
                <w:color w:val="000000"/>
                <w:sz w:val="15"/>
              </w:rPr>
              <w:t>01/03/2018</w:t>
            </w:r>
          </w:p>
          <w:bookmarkEnd w:id="8086"/>
        </w:tc>
        <w:tc>
          <w:tcPr>
            <w:tcW w:w="1361" w:type="dxa"/>
            <w:tcBorders>
              <w:top w:val="outset" w:color="000000" w:sz="8"/>
              <w:left w:val="outset" w:color="000000" w:sz="8"/>
              <w:bottom w:val="outset" w:color="000000" w:sz="8"/>
              <w:right w:val="outset" w:color="000000" w:sz="8"/>
            </w:tcBorders>
            <w:vAlign w:val="center"/>
          </w:tcPr>
          <w:bookmarkStart w:name="9893" w:id="8087"/>
          <w:p>
            <w:pPr>
              <w:spacing w:after="0"/>
              <w:ind w:left="0"/>
              <w:jc w:val="center"/>
            </w:pPr>
            <w:r>
              <w:rPr>
                <w:rFonts w:ascii="Arial"/>
                <w:b w:val="false"/>
                <w:i w:val="false"/>
                <w:color w:val="000000"/>
                <w:sz w:val="15"/>
              </w:rPr>
              <w:t>30/05/2018</w:t>
            </w:r>
          </w:p>
          <w:bookmarkEnd w:id="8087"/>
        </w:tc>
        <w:tc>
          <w:tcPr>
            <w:tcW w:w="967" w:type="dxa"/>
            <w:tcBorders>
              <w:top w:val="outset" w:color="000000" w:sz="8"/>
              <w:left w:val="outset" w:color="000000" w:sz="8"/>
              <w:bottom w:val="outset" w:color="000000" w:sz="8"/>
              <w:right w:val="outset" w:color="000000" w:sz="8"/>
            </w:tcBorders>
            <w:vAlign w:val="center"/>
          </w:tcPr>
          <w:bookmarkStart w:name="9894" w:id="8088"/>
          <w:p>
            <w:pPr>
              <w:spacing w:after="0"/>
              <w:ind w:left="0"/>
              <w:jc w:val="center"/>
            </w:pPr>
          </w:p>
          <w:bookmarkEnd w:id="80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895" w:id="8089"/>
          <w:p>
            <w:pPr>
              <w:spacing w:after="0"/>
              <w:ind w:left="0"/>
              <w:jc w:val="left"/>
            </w:pPr>
            <w:r>
              <w:rPr>
                <w:rFonts w:ascii="Arial"/>
                <w:b w:val="false"/>
                <w:i w:val="false"/>
                <w:color w:val="000000"/>
                <w:sz w:val="15"/>
              </w:rPr>
              <w:t>donepezil</w:t>
            </w:r>
          </w:p>
          <w:bookmarkEnd w:id="8089"/>
        </w:tc>
        <w:tc>
          <w:tcPr>
            <w:tcW w:w="1152" w:type="dxa"/>
            <w:tcBorders>
              <w:top w:val="outset" w:color="000000" w:sz="8"/>
              <w:left w:val="outset" w:color="000000" w:sz="8"/>
              <w:bottom w:val="outset" w:color="000000" w:sz="8"/>
              <w:right w:val="outset" w:color="000000" w:sz="8"/>
            </w:tcBorders>
            <w:vAlign w:val="center"/>
          </w:tcPr>
          <w:bookmarkStart w:name="9896" w:id="8090"/>
          <w:p>
            <w:pPr>
              <w:spacing w:after="0"/>
              <w:ind w:left="0"/>
              <w:jc w:val="center"/>
            </w:pPr>
            <w:r>
              <w:rPr>
                <w:rFonts w:ascii="Arial"/>
                <w:b w:val="false"/>
                <w:i w:val="false"/>
                <w:color w:val="000000"/>
                <w:sz w:val="15"/>
              </w:rPr>
              <w:t>5 років</w:t>
            </w:r>
          </w:p>
          <w:bookmarkEnd w:id="8090"/>
        </w:tc>
        <w:tc>
          <w:tcPr>
            <w:tcW w:w="1361" w:type="dxa"/>
            <w:tcBorders>
              <w:top w:val="outset" w:color="000000" w:sz="8"/>
              <w:left w:val="outset" w:color="000000" w:sz="8"/>
              <w:bottom w:val="outset" w:color="000000" w:sz="8"/>
              <w:right w:val="outset" w:color="000000" w:sz="8"/>
            </w:tcBorders>
            <w:vAlign w:val="center"/>
          </w:tcPr>
          <w:bookmarkStart w:name="9897" w:id="8091"/>
          <w:p>
            <w:pPr>
              <w:spacing w:after="0"/>
              <w:ind w:left="0"/>
              <w:jc w:val="center"/>
            </w:pPr>
            <w:r>
              <w:rPr>
                <w:rFonts w:ascii="Arial"/>
                <w:b w:val="false"/>
                <w:i w:val="false"/>
                <w:color w:val="000000"/>
                <w:sz w:val="15"/>
              </w:rPr>
              <w:t>25/11/2021</w:t>
            </w:r>
          </w:p>
          <w:bookmarkEnd w:id="8091"/>
        </w:tc>
        <w:tc>
          <w:tcPr>
            <w:tcW w:w="1361" w:type="dxa"/>
            <w:tcBorders>
              <w:top w:val="outset" w:color="000000" w:sz="8"/>
              <w:left w:val="outset" w:color="000000" w:sz="8"/>
              <w:bottom w:val="outset" w:color="000000" w:sz="8"/>
              <w:right w:val="outset" w:color="000000" w:sz="8"/>
            </w:tcBorders>
            <w:vAlign w:val="center"/>
          </w:tcPr>
          <w:bookmarkStart w:name="9898" w:id="8092"/>
          <w:p>
            <w:pPr>
              <w:spacing w:after="0"/>
              <w:ind w:left="0"/>
              <w:jc w:val="center"/>
            </w:pPr>
            <w:r>
              <w:rPr>
                <w:rFonts w:ascii="Arial"/>
                <w:b w:val="false"/>
                <w:i w:val="false"/>
                <w:color w:val="000000"/>
                <w:sz w:val="15"/>
              </w:rPr>
              <w:t>23/02/2022</w:t>
            </w:r>
          </w:p>
          <w:bookmarkEnd w:id="8092"/>
        </w:tc>
        <w:tc>
          <w:tcPr>
            <w:tcW w:w="967" w:type="dxa"/>
            <w:tcBorders>
              <w:top w:val="outset" w:color="000000" w:sz="8"/>
              <w:left w:val="outset" w:color="000000" w:sz="8"/>
              <w:bottom w:val="outset" w:color="000000" w:sz="8"/>
              <w:right w:val="outset" w:color="000000" w:sz="8"/>
            </w:tcBorders>
            <w:vAlign w:val="center"/>
          </w:tcPr>
          <w:bookmarkStart w:name="9899" w:id="8093"/>
          <w:p>
            <w:pPr>
              <w:spacing w:after="0"/>
              <w:ind w:left="0"/>
              <w:jc w:val="center"/>
            </w:pPr>
          </w:p>
          <w:bookmarkEnd w:id="80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00" w:id="8094"/>
          <w:p>
            <w:pPr>
              <w:spacing w:after="0"/>
              <w:ind w:left="0"/>
              <w:jc w:val="left"/>
            </w:pPr>
            <w:r>
              <w:rPr>
                <w:rFonts w:ascii="Arial"/>
                <w:b w:val="false"/>
                <w:i w:val="false"/>
                <w:color w:val="000000"/>
                <w:sz w:val="15"/>
              </w:rPr>
              <w:t>dopamine</w:t>
            </w:r>
          </w:p>
          <w:bookmarkEnd w:id="8094"/>
        </w:tc>
        <w:tc>
          <w:tcPr>
            <w:tcW w:w="1152" w:type="dxa"/>
            <w:tcBorders>
              <w:top w:val="outset" w:color="000000" w:sz="8"/>
              <w:left w:val="outset" w:color="000000" w:sz="8"/>
              <w:bottom w:val="outset" w:color="000000" w:sz="8"/>
              <w:right w:val="outset" w:color="000000" w:sz="8"/>
            </w:tcBorders>
            <w:vAlign w:val="center"/>
          </w:tcPr>
          <w:bookmarkStart w:name="9901" w:id="8095"/>
          <w:p>
            <w:pPr>
              <w:spacing w:after="0"/>
              <w:ind w:left="0"/>
              <w:jc w:val="center"/>
            </w:pPr>
            <w:r>
              <w:rPr>
                <w:rFonts w:ascii="Arial"/>
                <w:b w:val="false"/>
                <w:i w:val="false"/>
                <w:color w:val="000000"/>
                <w:sz w:val="15"/>
              </w:rPr>
              <w:t>13 років</w:t>
            </w:r>
          </w:p>
          <w:bookmarkEnd w:id="8095"/>
        </w:tc>
        <w:tc>
          <w:tcPr>
            <w:tcW w:w="1361" w:type="dxa"/>
            <w:tcBorders>
              <w:top w:val="outset" w:color="000000" w:sz="8"/>
              <w:left w:val="outset" w:color="000000" w:sz="8"/>
              <w:bottom w:val="outset" w:color="000000" w:sz="8"/>
              <w:right w:val="outset" w:color="000000" w:sz="8"/>
            </w:tcBorders>
            <w:vAlign w:val="center"/>
          </w:tcPr>
          <w:bookmarkStart w:name="9902" w:id="8096"/>
          <w:p>
            <w:pPr>
              <w:spacing w:after="0"/>
              <w:ind w:left="0"/>
              <w:jc w:val="center"/>
            </w:pPr>
            <w:r>
              <w:rPr>
                <w:rFonts w:ascii="Arial"/>
                <w:b w:val="false"/>
                <w:i w:val="false"/>
                <w:color w:val="000000"/>
                <w:sz w:val="15"/>
              </w:rPr>
              <w:t>09/10/2025</w:t>
            </w:r>
          </w:p>
          <w:bookmarkEnd w:id="8096"/>
        </w:tc>
        <w:tc>
          <w:tcPr>
            <w:tcW w:w="1361" w:type="dxa"/>
            <w:tcBorders>
              <w:top w:val="outset" w:color="000000" w:sz="8"/>
              <w:left w:val="outset" w:color="000000" w:sz="8"/>
              <w:bottom w:val="outset" w:color="000000" w:sz="8"/>
              <w:right w:val="outset" w:color="000000" w:sz="8"/>
            </w:tcBorders>
            <w:vAlign w:val="center"/>
          </w:tcPr>
          <w:bookmarkStart w:name="9903" w:id="8097"/>
          <w:p>
            <w:pPr>
              <w:spacing w:after="0"/>
              <w:ind w:left="0"/>
              <w:jc w:val="center"/>
            </w:pPr>
            <w:r>
              <w:rPr>
                <w:rFonts w:ascii="Arial"/>
                <w:b w:val="false"/>
                <w:i w:val="false"/>
                <w:color w:val="000000"/>
                <w:sz w:val="15"/>
              </w:rPr>
              <w:t>07/01/2026</w:t>
            </w:r>
          </w:p>
          <w:bookmarkEnd w:id="8097"/>
        </w:tc>
        <w:tc>
          <w:tcPr>
            <w:tcW w:w="967" w:type="dxa"/>
            <w:tcBorders>
              <w:top w:val="outset" w:color="000000" w:sz="8"/>
              <w:left w:val="outset" w:color="000000" w:sz="8"/>
              <w:bottom w:val="outset" w:color="000000" w:sz="8"/>
              <w:right w:val="outset" w:color="000000" w:sz="8"/>
            </w:tcBorders>
            <w:vAlign w:val="center"/>
          </w:tcPr>
          <w:bookmarkStart w:name="9904" w:id="8098"/>
          <w:p>
            <w:pPr>
              <w:spacing w:after="0"/>
              <w:ind w:left="0"/>
              <w:jc w:val="center"/>
            </w:pPr>
          </w:p>
          <w:bookmarkEnd w:id="80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05" w:id="8099"/>
          <w:p>
            <w:pPr>
              <w:spacing w:after="0"/>
              <w:ind w:left="0"/>
              <w:jc w:val="left"/>
            </w:pPr>
            <w:r>
              <w:rPr>
                <w:rFonts w:ascii="Arial"/>
                <w:b w:val="false"/>
                <w:i w:val="false"/>
                <w:color w:val="000000"/>
                <w:sz w:val="15"/>
              </w:rPr>
              <w:t>dornase alpha</w:t>
            </w:r>
          </w:p>
          <w:bookmarkEnd w:id="8099"/>
        </w:tc>
        <w:tc>
          <w:tcPr>
            <w:tcW w:w="1152" w:type="dxa"/>
            <w:tcBorders>
              <w:top w:val="outset" w:color="000000" w:sz="8"/>
              <w:left w:val="outset" w:color="000000" w:sz="8"/>
              <w:bottom w:val="outset" w:color="000000" w:sz="8"/>
              <w:right w:val="outset" w:color="000000" w:sz="8"/>
            </w:tcBorders>
            <w:vAlign w:val="center"/>
          </w:tcPr>
          <w:bookmarkStart w:name="9906" w:id="8100"/>
          <w:p>
            <w:pPr>
              <w:spacing w:after="0"/>
              <w:ind w:left="0"/>
              <w:jc w:val="center"/>
            </w:pPr>
            <w:r>
              <w:rPr>
                <w:rFonts w:ascii="Arial"/>
                <w:b w:val="false"/>
                <w:i w:val="false"/>
                <w:color w:val="000000"/>
                <w:sz w:val="15"/>
              </w:rPr>
              <w:t>5 років</w:t>
            </w:r>
          </w:p>
          <w:bookmarkEnd w:id="8100"/>
        </w:tc>
        <w:tc>
          <w:tcPr>
            <w:tcW w:w="1361" w:type="dxa"/>
            <w:tcBorders>
              <w:top w:val="outset" w:color="000000" w:sz="8"/>
              <w:left w:val="outset" w:color="000000" w:sz="8"/>
              <w:bottom w:val="outset" w:color="000000" w:sz="8"/>
              <w:right w:val="outset" w:color="000000" w:sz="8"/>
            </w:tcBorders>
            <w:vAlign w:val="center"/>
          </w:tcPr>
          <w:bookmarkStart w:name="9907" w:id="8101"/>
          <w:p>
            <w:pPr>
              <w:spacing w:after="0"/>
              <w:ind w:left="0"/>
              <w:jc w:val="center"/>
            </w:pPr>
            <w:r>
              <w:rPr>
                <w:rFonts w:ascii="Arial"/>
                <w:b w:val="false"/>
                <w:i w:val="false"/>
                <w:color w:val="000000"/>
                <w:sz w:val="15"/>
              </w:rPr>
              <w:t>02/09/2022</w:t>
            </w:r>
          </w:p>
          <w:bookmarkEnd w:id="8101"/>
        </w:tc>
        <w:tc>
          <w:tcPr>
            <w:tcW w:w="1361" w:type="dxa"/>
            <w:tcBorders>
              <w:top w:val="outset" w:color="000000" w:sz="8"/>
              <w:left w:val="outset" w:color="000000" w:sz="8"/>
              <w:bottom w:val="outset" w:color="000000" w:sz="8"/>
              <w:right w:val="outset" w:color="000000" w:sz="8"/>
            </w:tcBorders>
            <w:vAlign w:val="center"/>
          </w:tcPr>
          <w:bookmarkStart w:name="9908" w:id="8102"/>
          <w:p>
            <w:pPr>
              <w:spacing w:after="0"/>
              <w:ind w:left="0"/>
              <w:jc w:val="center"/>
            </w:pPr>
            <w:r>
              <w:rPr>
                <w:rFonts w:ascii="Arial"/>
                <w:b w:val="false"/>
                <w:i w:val="false"/>
                <w:color w:val="000000"/>
                <w:sz w:val="15"/>
              </w:rPr>
              <w:t>01/12/2022</w:t>
            </w:r>
          </w:p>
          <w:bookmarkEnd w:id="8102"/>
        </w:tc>
        <w:tc>
          <w:tcPr>
            <w:tcW w:w="967" w:type="dxa"/>
            <w:tcBorders>
              <w:top w:val="outset" w:color="000000" w:sz="8"/>
              <w:left w:val="outset" w:color="000000" w:sz="8"/>
              <w:bottom w:val="outset" w:color="000000" w:sz="8"/>
              <w:right w:val="outset" w:color="000000" w:sz="8"/>
            </w:tcBorders>
            <w:vAlign w:val="center"/>
          </w:tcPr>
          <w:bookmarkStart w:name="9909" w:id="8103"/>
          <w:p>
            <w:pPr>
              <w:spacing w:after="0"/>
              <w:ind w:left="0"/>
              <w:jc w:val="center"/>
            </w:pPr>
          </w:p>
          <w:bookmarkEnd w:id="81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10" w:id="8104"/>
          <w:p>
            <w:pPr>
              <w:spacing w:after="0"/>
              <w:ind w:left="0"/>
              <w:jc w:val="left"/>
            </w:pPr>
            <w:r>
              <w:rPr>
                <w:rFonts w:ascii="Arial"/>
                <w:b w:val="false"/>
                <w:i w:val="false"/>
                <w:color w:val="000000"/>
                <w:sz w:val="15"/>
              </w:rPr>
              <w:t>dorzolamide</w:t>
            </w:r>
          </w:p>
          <w:bookmarkEnd w:id="8104"/>
        </w:tc>
        <w:tc>
          <w:tcPr>
            <w:tcW w:w="1152" w:type="dxa"/>
            <w:tcBorders>
              <w:top w:val="outset" w:color="000000" w:sz="8"/>
              <w:left w:val="outset" w:color="000000" w:sz="8"/>
              <w:bottom w:val="outset" w:color="000000" w:sz="8"/>
              <w:right w:val="outset" w:color="000000" w:sz="8"/>
            </w:tcBorders>
            <w:vAlign w:val="center"/>
          </w:tcPr>
          <w:bookmarkStart w:name="9911" w:id="8105"/>
          <w:p>
            <w:pPr>
              <w:spacing w:after="0"/>
              <w:ind w:left="0"/>
              <w:jc w:val="center"/>
            </w:pPr>
            <w:r>
              <w:rPr>
                <w:rFonts w:ascii="Arial"/>
                <w:b w:val="false"/>
                <w:i w:val="false"/>
                <w:color w:val="000000"/>
                <w:sz w:val="15"/>
              </w:rPr>
              <w:t>3 роки</w:t>
            </w:r>
          </w:p>
          <w:bookmarkEnd w:id="8105"/>
        </w:tc>
        <w:tc>
          <w:tcPr>
            <w:tcW w:w="1361" w:type="dxa"/>
            <w:tcBorders>
              <w:top w:val="outset" w:color="000000" w:sz="8"/>
              <w:left w:val="outset" w:color="000000" w:sz="8"/>
              <w:bottom w:val="outset" w:color="000000" w:sz="8"/>
              <w:right w:val="outset" w:color="000000" w:sz="8"/>
            </w:tcBorders>
            <w:vAlign w:val="center"/>
          </w:tcPr>
          <w:bookmarkStart w:name="9912" w:id="8106"/>
          <w:p>
            <w:pPr>
              <w:spacing w:after="0"/>
              <w:ind w:left="0"/>
              <w:jc w:val="center"/>
            </w:pPr>
            <w:r>
              <w:rPr>
                <w:rFonts w:ascii="Arial"/>
                <w:b w:val="false"/>
                <w:i w:val="false"/>
                <w:color w:val="000000"/>
                <w:sz w:val="15"/>
              </w:rPr>
              <w:t>18/02/2019</w:t>
            </w:r>
          </w:p>
          <w:bookmarkEnd w:id="8106"/>
        </w:tc>
        <w:tc>
          <w:tcPr>
            <w:tcW w:w="1361" w:type="dxa"/>
            <w:tcBorders>
              <w:top w:val="outset" w:color="000000" w:sz="8"/>
              <w:left w:val="outset" w:color="000000" w:sz="8"/>
              <w:bottom w:val="outset" w:color="000000" w:sz="8"/>
              <w:right w:val="outset" w:color="000000" w:sz="8"/>
            </w:tcBorders>
            <w:vAlign w:val="center"/>
          </w:tcPr>
          <w:bookmarkStart w:name="9913" w:id="8107"/>
          <w:p>
            <w:pPr>
              <w:spacing w:after="0"/>
              <w:ind w:left="0"/>
              <w:jc w:val="center"/>
            </w:pPr>
            <w:r>
              <w:rPr>
                <w:rFonts w:ascii="Arial"/>
                <w:b w:val="false"/>
                <w:i w:val="false"/>
                <w:color w:val="000000"/>
                <w:sz w:val="15"/>
              </w:rPr>
              <w:t>18/05/2019</w:t>
            </w:r>
          </w:p>
          <w:bookmarkEnd w:id="8107"/>
        </w:tc>
        <w:tc>
          <w:tcPr>
            <w:tcW w:w="967" w:type="dxa"/>
            <w:tcBorders>
              <w:top w:val="outset" w:color="000000" w:sz="8"/>
              <w:left w:val="outset" w:color="000000" w:sz="8"/>
              <w:bottom w:val="outset" w:color="000000" w:sz="8"/>
              <w:right w:val="outset" w:color="000000" w:sz="8"/>
            </w:tcBorders>
            <w:vAlign w:val="center"/>
          </w:tcPr>
          <w:bookmarkStart w:name="9914" w:id="8108"/>
          <w:p>
            <w:pPr>
              <w:spacing w:after="0"/>
              <w:ind w:left="0"/>
              <w:jc w:val="center"/>
            </w:pPr>
          </w:p>
          <w:bookmarkEnd w:id="81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15" w:id="8109"/>
          <w:p>
            <w:pPr>
              <w:spacing w:after="0"/>
              <w:ind w:left="0"/>
              <w:jc w:val="left"/>
            </w:pPr>
            <w:r>
              <w:rPr>
                <w:rFonts w:ascii="Arial"/>
                <w:b w:val="false"/>
                <w:i w:val="false"/>
                <w:color w:val="000000"/>
                <w:sz w:val="15"/>
              </w:rPr>
              <w:t>dorzolamide, timolol</w:t>
            </w:r>
          </w:p>
          <w:bookmarkEnd w:id="8109"/>
        </w:tc>
        <w:tc>
          <w:tcPr>
            <w:tcW w:w="1152" w:type="dxa"/>
            <w:tcBorders>
              <w:top w:val="outset" w:color="000000" w:sz="8"/>
              <w:left w:val="outset" w:color="000000" w:sz="8"/>
              <w:bottom w:val="outset" w:color="000000" w:sz="8"/>
              <w:right w:val="outset" w:color="000000" w:sz="8"/>
            </w:tcBorders>
            <w:vAlign w:val="center"/>
          </w:tcPr>
          <w:bookmarkStart w:name="9916" w:id="8110"/>
          <w:p>
            <w:pPr>
              <w:spacing w:after="0"/>
              <w:ind w:left="0"/>
              <w:jc w:val="center"/>
            </w:pPr>
            <w:r>
              <w:rPr>
                <w:rFonts w:ascii="Arial"/>
                <w:b w:val="false"/>
                <w:i w:val="false"/>
                <w:color w:val="000000"/>
                <w:sz w:val="15"/>
              </w:rPr>
              <w:t>3 роки</w:t>
            </w:r>
          </w:p>
          <w:bookmarkEnd w:id="8110"/>
        </w:tc>
        <w:tc>
          <w:tcPr>
            <w:tcW w:w="1361" w:type="dxa"/>
            <w:tcBorders>
              <w:top w:val="outset" w:color="000000" w:sz="8"/>
              <w:left w:val="outset" w:color="000000" w:sz="8"/>
              <w:bottom w:val="outset" w:color="000000" w:sz="8"/>
              <w:right w:val="outset" w:color="000000" w:sz="8"/>
            </w:tcBorders>
            <w:vAlign w:val="center"/>
          </w:tcPr>
          <w:bookmarkStart w:name="9917" w:id="8111"/>
          <w:p>
            <w:pPr>
              <w:spacing w:after="0"/>
              <w:ind w:left="0"/>
              <w:jc w:val="center"/>
            </w:pPr>
            <w:r>
              <w:rPr>
                <w:rFonts w:ascii="Arial"/>
                <w:b w:val="false"/>
                <w:i w:val="false"/>
                <w:color w:val="000000"/>
                <w:sz w:val="15"/>
              </w:rPr>
              <w:t>18/02/2019</w:t>
            </w:r>
          </w:p>
          <w:bookmarkEnd w:id="8111"/>
        </w:tc>
        <w:tc>
          <w:tcPr>
            <w:tcW w:w="1361" w:type="dxa"/>
            <w:tcBorders>
              <w:top w:val="outset" w:color="000000" w:sz="8"/>
              <w:left w:val="outset" w:color="000000" w:sz="8"/>
              <w:bottom w:val="outset" w:color="000000" w:sz="8"/>
              <w:right w:val="outset" w:color="000000" w:sz="8"/>
            </w:tcBorders>
            <w:vAlign w:val="center"/>
          </w:tcPr>
          <w:bookmarkStart w:name="9918" w:id="8112"/>
          <w:p>
            <w:pPr>
              <w:spacing w:after="0"/>
              <w:ind w:left="0"/>
              <w:jc w:val="center"/>
            </w:pPr>
            <w:r>
              <w:rPr>
                <w:rFonts w:ascii="Arial"/>
                <w:b w:val="false"/>
                <w:i w:val="false"/>
                <w:color w:val="000000"/>
                <w:sz w:val="15"/>
              </w:rPr>
              <w:t>18/05/2019</w:t>
            </w:r>
          </w:p>
          <w:bookmarkEnd w:id="8112"/>
        </w:tc>
        <w:tc>
          <w:tcPr>
            <w:tcW w:w="967" w:type="dxa"/>
            <w:tcBorders>
              <w:top w:val="outset" w:color="000000" w:sz="8"/>
              <w:left w:val="outset" w:color="000000" w:sz="8"/>
              <w:bottom w:val="outset" w:color="000000" w:sz="8"/>
              <w:right w:val="outset" w:color="000000" w:sz="8"/>
            </w:tcBorders>
            <w:vAlign w:val="center"/>
          </w:tcPr>
          <w:bookmarkStart w:name="9919" w:id="8113"/>
          <w:p>
            <w:pPr>
              <w:spacing w:after="0"/>
              <w:ind w:left="0"/>
              <w:jc w:val="center"/>
            </w:pPr>
          </w:p>
          <w:bookmarkEnd w:id="81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20" w:id="8114"/>
          <w:p>
            <w:pPr>
              <w:spacing w:after="0"/>
              <w:ind w:left="0"/>
              <w:jc w:val="left"/>
            </w:pPr>
            <w:r>
              <w:rPr>
                <w:rFonts w:ascii="Arial"/>
                <w:b w:val="false"/>
                <w:i w:val="false"/>
                <w:color w:val="000000"/>
                <w:sz w:val="15"/>
              </w:rPr>
              <w:t>doxazosin</w:t>
            </w:r>
          </w:p>
          <w:bookmarkEnd w:id="8114"/>
        </w:tc>
        <w:tc>
          <w:tcPr>
            <w:tcW w:w="1152" w:type="dxa"/>
            <w:tcBorders>
              <w:top w:val="outset" w:color="000000" w:sz="8"/>
              <w:left w:val="outset" w:color="000000" w:sz="8"/>
              <w:bottom w:val="outset" w:color="000000" w:sz="8"/>
              <w:right w:val="outset" w:color="000000" w:sz="8"/>
            </w:tcBorders>
            <w:vAlign w:val="center"/>
          </w:tcPr>
          <w:bookmarkStart w:name="9921" w:id="8115"/>
          <w:p>
            <w:pPr>
              <w:spacing w:after="0"/>
              <w:ind w:left="0"/>
              <w:jc w:val="center"/>
            </w:pPr>
            <w:r>
              <w:rPr>
                <w:rFonts w:ascii="Arial"/>
                <w:b w:val="false"/>
                <w:i w:val="false"/>
                <w:color w:val="000000"/>
                <w:sz w:val="15"/>
              </w:rPr>
              <w:t>5 років</w:t>
            </w:r>
          </w:p>
          <w:bookmarkEnd w:id="8115"/>
        </w:tc>
        <w:tc>
          <w:tcPr>
            <w:tcW w:w="1361" w:type="dxa"/>
            <w:tcBorders>
              <w:top w:val="outset" w:color="000000" w:sz="8"/>
              <w:left w:val="outset" w:color="000000" w:sz="8"/>
              <w:bottom w:val="outset" w:color="000000" w:sz="8"/>
              <w:right w:val="outset" w:color="000000" w:sz="8"/>
            </w:tcBorders>
            <w:vAlign w:val="center"/>
          </w:tcPr>
          <w:bookmarkStart w:name="9922" w:id="8116"/>
          <w:p>
            <w:pPr>
              <w:spacing w:after="0"/>
              <w:ind w:left="0"/>
              <w:jc w:val="center"/>
            </w:pPr>
            <w:r>
              <w:rPr>
                <w:rFonts w:ascii="Arial"/>
                <w:b w:val="false"/>
                <w:i w:val="false"/>
                <w:color w:val="000000"/>
                <w:sz w:val="15"/>
              </w:rPr>
              <w:t>17/12/2020</w:t>
            </w:r>
          </w:p>
          <w:bookmarkEnd w:id="8116"/>
        </w:tc>
        <w:tc>
          <w:tcPr>
            <w:tcW w:w="1361" w:type="dxa"/>
            <w:tcBorders>
              <w:top w:val="outset" w:color="000000" w:sz="8"/>
              <w:left w:val="outset" w:color="000000" w:sz="8"/>
              <w:bottom w:val="outset" w:color="000000" w:sz="8"/>
              <w:right w:val="outset" w:color="000000" w:sz="8"/>
            </w:tcBorders>
            <w:vAlign w:val="center"/>
          </w:tcPr>
          <w:bookmarkStart w:name="9923" w:id="8117"/>
          <w:p>
            <w:pPr>
              <w:spacing w:after="0"/>
              <w:ind w:left="0"/>
              <w:jc w:val="center"/>
            </w:pPr>
            <w:r>
              <w:rPr>
                <w:rFonts w:ascii="Arial"/>
                <w:b w:val="false"/>
                <w:i w:val="false"/>
                <w:color w:val="000000"/>
                <w:sz w:val="15"/>
              </w:rPr>
              <w:t>17/03/2021</w:t>
            </w:r>
          </w:p>
          <w:bookmarkEnd w:id="8117"/>
        </w:tc>
        <w:tc>
          <w:tcPr>
            <w:tcW w:w="967" w:type="dxa"/>
            <w:tcBorders>
              <w:top w:val="outset" w:color="000000" w:sz="8"/>
              <w:left w:val="outset" w:color="000000" w:sz="8"/>
              <w:bottom w:val="outset" w:color="000000" w:sz="8"/>
              <w:right w:val="outset" w:color="000000" w:sz="8"/>
            </w:tcBorders>
            <w:vAlign w:val="center"/>
          </w:tcPr>
          <w:bookmarkStart w:name="9924" w:id="8118"/>
          <w:p>
            <w:pPr>
              <w:spacing w:after="0"/>
              <w:ind w:left="0"/>
              <w:jc w:val="center"/>
            </w:pPr>
          </w:p>
          <w:bookmarkEnd w:id="81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25" w:id="8119"/>
          <w:p>
            <w:pPr>
              <w:spacing w:after="0"/>
              <w:ind w:left="0"/>
              <w:jc w:val="left"/>
            </w:pPr>
            <w:r>
              <w:rPr>
                <w:rFonts w:ascii="Arial"/>
                <w:b w:val="false"/>
                <w:i w:val="false"/>
                <w:color w:val="000000"/>
                <w:sz w:val="15"/>
              </w:rPr>
              <w:t>doxepin</w:t>
            </w:r>
          </w:p>
          <w:bookmarkEnd w:id="8119"/>
        </w:tc>
        <w:tc>
          <w:tcPr>
            <w:tcW w:w="1152" w:type="dxa"/>
            <w:tcBorders>
              <w:top w:val="outset" w:color="000000" w:sz="8"/>
              <w:left w:val="outset" w:color="000000" w:sz="8"/>
              <w:bottom w:val="outset" w:color="000000" w:sz="8"/>
              <w:right w:val="outset" w:color="000000" w:sz="8"/>
            </w:tcBorders>
            <w:vAlign w:val="center"/>
          </w:tcPr>
          <w:bookmarkStart w:name="9926" w:id="8120"/>
          <w:p>
            <w:pPr>
              <w:spacing w:after="0"/>
              <w:ind w:left="0"/>
              <w:jc w:val="center"/>
            </w:pPr>
            <w:r>
              <w:rPr>
                <w:rFonts w:ascii="Arial"/>
                <w:b w:val="false"/>
                <w:i w:val="false"/>
                <w:color w:val="000000"/>
                <w:sz w:val="15"/>
              </w:rPr>
              <w:t>13 років</w:t>
            </w:r>
          </w:p>
          <w:bookmarkEnd w:id="8120"/>
        </w:tc>
        <w:tc>
          <w:tcPr>
            <w:tcW w:w="1361" w:type="dxa"/>
            <w:tcBorders>
              <w:top w:val="outset" w:color="000000" w:sz="8"/>
              <w:left w:val="outset" w:color="000000" w:sz="8"/>
              <w:bottom w:val="outset" w:color="000000" w:sz="8"/>
              <w:right w:val="outset" w:color="000000" w:sz="8"/>
            </w:tcBorders>
            <w:vAlign w:val="center"/>
          </w:tcPr>
          <w:bookmarkStart w:name="9927" w:id="8121"/>
          <w:p>
            <w:pPr>
              <w:spacing w:after="0"/>
              <w:ind w:left="0"/>
              <w:jc w:val="center"/>
            </w:pPr>
            <w:r>
              <w:rPr>
                <w:rFonts w:ascii="Arial"/>
                <w:b w:val="false"/>
                <w:i w:val="false"/>
                <w:color w:val="000000"/>
                <w:sz w:val="15"/>
              </w:rPr>
              <w:t>01/08/2025</w:t>
            </w:r>
          </w:p>
          <w:bookmarkEnd w:id="8121"/>
        </w:tc>
        <w:tc>
          <w:tcPr>
            <w:tcW w:w="1361" w:type="dxa"/>
            <w:tcBorders>
              <w:top w:val="outset" w:color="000000" w:sz="8"/>
              <w:left w:val="outset" w:color="000000" w:sz="8"/>
              <w:bottom w:val="outset" w:color="000000" w:sz="8"/>
              <w:right w:val="outset" w:color="000000" w:sz="8"/>
            </w:tcBorders>
            <w:vAlign w:val="center"/>
          </w:tcPr>
          <w:bookmarkStart w:name="9928" w:id="8122"/>
          <w:p>
            <w:pPr>
              <w:spacing w:after="0"/>
              <w:ind w:left="0"/>
              <w:jc w:val="center"/>
            </w:pPr>
            <w:r>
              <w:rPr>
                <w:rFonts w:ascii="Arial"/>
                <w:b w:val="false"/>
                <w:i w:val="false"/>
                <w:color w:val="000000"/>
                <w:sz w:val="15"/>
              </w:rPr>
              <w:t>30/10/2025</w:t>
            </w:r>
          </w:p>
          <w:bookmarkEnd w:id="8122"/>
        </w:tc>
        <w:tc>
          <w:tcPr>
            <w:tcW w:w="967" w:type="dxa"/>
            <w:tcBorders>
              <w:top w:val="outset" w:color="000000" w:sz="8"/>
              <w:left w:val="outset" w:color="000000" w:sz="8"/>
              <w:bottom w:val="outset" w:color="000000" w:sz="8"/>
              <w:right w:val="outset" w:color="000000" w:sz="8"/>
            </w:tcBorders>
            <w:vAlign w:val="center"/>
          </w:tcPr>
          <w:bookmarkStart w:name="9929" w:id="8123"/>
          <w:p>
            <w:pPr>
              <w:spacing w:after="0"/>
              <w:ind w:left="0"/>
              <w:jc w:val="center"/>
            </w:pPr>
          </w:p>
          <w:bookmarkEnd w:id="81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30" w:id="8124"/>
          <w:p>
            <w:pPr>
              <w:spacing w:after="0"/>
              <w:ind w:left="0"/>
              <w:jc w:val="left"/>
            </w:pPr>
            <w:r>
              <w:rPr>
                <w:rFonts w:ascii="Arial"/>
                <w:b w:val="false"/>
                <w:i w:val="false"/>
                <w:color w:val="000000"/>
                <w:sz w:val="15"/>
              </w:rPr>
              <w:t>doxorubicin</w:t>
            </w:r>
          </w:p>
          <w:bookmarkEnd w:id="8124"/>
        </w:tc>
        <w:tc>
          <w:tcPr>
            <w:tcW w:w="1152" w:type="dxa"/>
            <w:tcBorders>
              <w:top w:val="outset" w:color="000000" w:sz="8"/>
              <w:left w:val="outset" w:color="000000" w:sz="8"/>
              <w:bottom w:val="outset" w:color="000000" w:sz="8"/>
              <w:right w:val="outset" w:color="000000" w:sz="8"/>
            </w:tcBorders>
            <w:vAlign w:val="center"/>
          </w:tcPr>
          <w:bookmarkStart w:name="9931" w:id="8125"/>
          <w:p>
            <w:pPr>
              <w:spacing w:after="0"/>
              <w:ind w:left="0"/>
              <w:jc w:val="center"/>
            </w:pPr>
            <w:r>
              <w:rPr>
                <w:rFonts w:ascii="Arial"/>
                <w:b w:val="false"/>
                <w:i w:val="false"/>
                <w:color w:val="000000"/>
                <w:sz w:val="15"/>
              </w:rPr>
              <w:t>3 роки</w:t>
            </w:r>
          </w:p>
          <w:bookmarkEnd w:id="8125"/>
        </w:tc>
        <w:tc>
          <w:tcPr>
            <w:tcW w:w="1361" w:type="dxa"/>
            <w:tcBorders>
              <w:top w:val="outset" w:color="000000" w:sz="8"/>
              <w:left w:val="outset" w:color="000000" w:sz="8"/>
              <w:bottom w:val="outset" w:color="000000" w:sz="8"/>
              <w:right w:val="outset" w:color="000000" w:sz="8"/>
            </w:tcBorders>
            <w:vAlign w:val="center"/>
          </w:tcPr>
          <w:bookmarkStart w:name="9932" w:id="8126"/>
          <w:p>
            <w:pPr>
              <w:spacing w:after="0"/>
              <w:ind w:left="0"/>
              <w:jc w:val="center"/>
            </w:pPr>
            <w:r>
              <w:rPr>
                <w:rFonts w:ascii="Arial"/>
                <w:b w:val="false"/>
                <w:i w:val="false"/>
                <w:color w:val="000000"/>
                <w:sz w:val="15"/>
              </w:rPr>
              <w:t>12/11/2018</w:t>
            </w:r>
          </w:p>
          <w:bookmarkEnd w:id="8126"/>
        </w:tc>
        <w:tc>
          <w:tcPr>
            <w:tcW w:w="1361" w:type="dxa"/>
            <w:tcBorders>
              <w:top w:val="outset" w:color="000000" w:sz="8"/>
              <w:left w:val="outset" w:color="000000" w:sz="8"/>
              <w:bottom w:val="outset" w:color="000000" w:sz="8"/>
              <w:right w:val="outset" w:color="000000" w:sz="8"/>
            </w:tcBorders>
            <w:vAlign w:val="center"/>
          </w:tcPr>
          <w:bookmarkStart w:name="9933" w:id="8127"/>
          <w:p>
            <w:pPr>
              <w:spacing w:after="0"/>
              <w:ind w:left="0"/>
              <w:jc w:val="center"/>
            </w:pPr>
            <w:r>
              <w:rPr>
                <w:rFonts w:ascii="Arial"/>
                <w:b w:val="false"/>
                <w:i w:val="false"/>
                <w:color w:val="000000"/>
                <w:sz w:val="15"/>
              </w:rPr>
              <w:t>10/02/2019</w:t>
            </w:r>
          </w:p>
          <w:bookmarkEnd w:id="8127"/>
        </w:tc>
        <w:tc>
          <w:tcPr>
            <w:tcW w:w="967" w:type="dxa"/>
            <w:tcBorders>
              <w:top w:val="outset" w:color="000000" w:sz="8"/>
              <w:left w:val="outset" w:color="000000" w:sz="8"/>
              <w:bottom w:val="outset" w:color="000000" w:sz="8"/>
              <w:right w:val="outset" w:color="000000" w:sz="8"/>
            </w:tcBorders>
            <w:vAlign w:val="center"/>
          </w:tcPr>
          <w:bookmarkStart w:name="9934" w:id="8128"/>
          <w:p>
            <w:pPr>
              <w:spacing w:after="0"/>
              <w:ind w:left="0"/>
              <w:jc w:val="center"/>
            </w:pPr>
          </w:p>
          <w:bookmarkEnd w:id="81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35" w:id="8129"/>
          <w:p>
            <w:pPr>
              <w:spacing w:after="0"/>
              <w:ind w:left="0"/>
              <w:jc w:val="left"/>
            </w:pPr>
            <w:r>
              <w:rPr>
                <w:rFonts w:ascii="Arial"/>
                <w:b w:val="false"/>
                <w:i w:val="false"/>
                <w:color w:val="000000"/>
                <w:sz w:val="15"/>
              </w:rPr>
              <w:t>doxofylline</w:t>
            </w:r>
          </w:p>
          <w:bookmarkEnd w:id="8129"/>
        </w:tc>
        <w:tc>
          <w:tcPr>
            <w:tcW w:w="1152" w:type="dxa"/>
            <w:tcBorders>
              <w:top w:val="outset" w:color="000000" w:sz="8"/>
              <w:left w:val="outset" w:color="000000" w:sz="8"/>
              <w:bottom w:val="outset" w:color="000000" w:sz="8"/>
              <w:right w:val="outset" w:color="000000" w:sz="8"/>
            </w:tcBorders>
            <w:vAlign w:val="center"/>
          </w:tcPr>
          <w:bookmarkStart w:name="9936" w:id="8130"/>
          <w:p>
            <w:pPr>
              <w:spacing w:after="0"/>
              <w:ind w:left="0"/>
              <w:jc w:val="center"/>
            </w:pPr>
            <w:r>
              <w:rPr>
                <w:rFonts w:ascii="Arial"/>
                <w:b w:val="false"/>
                <w:i w:val="false"/>
                <w:color w:val="000000"/>
                <w:sz w:val="15"/>
              </w:rPr>
              <w:t>5 років</w:t>
            </w:r>
          </w:p>
          <w:bookmarkEnd w:id="8130"/>
        </w:tc>
        <w:tc>
          <w:tcPr>
            <w:tcW w:w="1361" w:type="dxa"/>
            <w:tcBorders>
              <w:top w:val="outset" w:color="000000" w:sz="8"/>
              <w:left w:val="outset" w:color="000000" w:sz="8"/>
              <w:bottom w:val="outset" w:color="000000" w:sz="8"/>
              <w:right w:val="outset" w:color="000000" w:sz="8"/>
            </w:tcBorders>
            <w:vAlign w:val="center"/>
          </w:tcPr>
          <w:bookmarkStart w:name="9937" w:id="8131"/>
          <w:p>
            <w:pPr>
              <w:spacing w:after="0"/>
              <w:ind w:left="0"/>
              <w:jc w:val="center"/>
            </w:pPr>
            <w:r>
              <w:rPr>
                <w:rFonts w:ascii="Arial"/>
                <w:b w:val="false"/>
                <w:i w:val="false"/>
                <w:color w:val="000000"/>
                <w:sz w:val="15"/>
              </w:rPr>
              <w:t>03/08/2021</w:t>
            </w:r>
          </w:p>
          <w:bookmarkEnd w:id="8131"/>
        </w:tc>
        <w:tc>
          <w:tcPr>
            <w:tcW w:w="1361" w:type="dxa"/>
            <w:tcBorders>
              <w:top w:val="outset" w:color="000000" w:sz="8"/>
              <w:left w:val="outset" w:color="000000" w:sz="8"/>
              <w:bottom w:val="outset" w:color="000000" w:sz="8"/>
              <w:right w:val="outset" w:color="000000" w:sz="8"/>
            </w:tcBorders>
            <w:vAlign w:val="center"/>
          </w:tcPr>
          <w:bookmarkStart w:name="9938" w:id="8132"/>
          <w:p>
            <w:pPr>
              <w:spacing w:after="0"/>
              <w:ind w:left="0"/>
              <w:jc w:val="center"/>
            </w:pPr>
            <w:r>
              <w:rPr>
                <w:rFonts w:ascii="Arial"/>
                <w:b w:val="false"/>
                <w:i w:val="false"/>
                <w:color w:val="000000"/>
                <w:sz w:val="15"/>
              </w:rPr>
              <w:t>01/11/2021</w:t>
            </w:r>
          </w:p>
          <w:bookmarkEnd w:id="8132"/>
        </w:tc>
        <w:tc>
          <w:tcPr>
            <w:tcW w:w="967" w:type="dxa"/>
            <w:tcBorders>
              <w:top w:val="outset" w:color="000000" w:sz="8"/>
              <w:left w:val="outset" w:color="000000" w:sz="8"/>
              <w:bottom w:val="outset" w:color="000000" w:sz="8"/>
              <w:right w:val="outset" w:color="000000" w:sz="8"/>
            </w:tcBorders>
            <w:vAlign w:val="center"/>
          </w:tcPr>
          <w:bookmarkStart w:name="9939" w:id="8133"/>
          <w:p>
            <w:pPr>
              <w:spacing w:after="0"/>
              <w:ind w:left="0"/>
              <w:jc w:val="center"/>
            </w:pPr>
          </w:p>
          <w:bookmarkEnd w:id="81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40" w:id="8134"/>
          <w:p>
            <w:pPr>
              <w:spacing w:after="0"/>
              <w:ind w:left="0"/>
              <w:jc w:val="left"/>
            </w:pPr>
            <w:r>
              <w:rPr>
                <w:rFonts w:ascii="Arial"/>
                <w:b w:val="false"/>
                <w:i w:val="false"/>
                <w:color w:val="000000"/>
                <w:sz w:val="15"/>
              </w:rPr>
              <w:t>doxycycline</w:t>
            </w:r>
          </w:p>
          <w:bookmarkEnd w:id="8134"/>
        </w:tc>
        <w:tc>
          <w:tcPr>
            <w:tcW w:w="1152" w:type="dxa"/>
            <w:tcBorders>
              <w:top w:val="outset" w:color="000000" w:sz="8"/>
              <w:left w:val="outset" w:color="000000" w:sz="8"/>
              <w:bottom w:val="outset" w:color="000000" w:sz="8"/>
              <w:right w:val="outset" w:color="000000" w:sz="8"/>
            </w:tcBorders>
            <w:vAlign w:val="center"/>
          </w:tcPr>
          <w:bookmarkStart w:name="9941" w:id="8135"/>
          <w:p>
            <w:pPr>
              <w:spacing w:after="0"/>
              <w:ind w:left="0"/>
              <w:jc w:val="center"/>
            </w:pPr>
            <w:r>
              <w:rPr>
                <w:rFonts w:ascii="Arial"/>
                <w:b w:val="false"/>
                <w:i w:val="false"/>
                <w:color w:val="000000"/>
                <w:sz w:val="15"/>
              </w:rPr>
              <w:t>13 років</w:t>
            </w:r>
          </w:p>
          <w:bookmarkEnd w:id="8135"/>
        </w:tc>
        <w:tc>
          <w:tcPr>
            <w:tcW w:w="1361" w:type="dxa"/>
            <w:tcBorders>
              <w:top w:val="outset" w:color="000000" w:sz="8"/>
              <w:left w:val="outset" w:color="000000" w:sz="8"/>
              <w:bottom w:val="outset" w:color="000000" w:sz="8"/>
              <w:right w:val="outset" w:color="000000" w:sz="8"/>
            </w:tcBorders>
            <w:vAlign w:val="center"/>
          </w:tcPr>
          <w:bookmarkStart w:name="9942" w:id="8136"/>
          <w:p>
            <w:pPr>
              <w:spacing w:after="0"/>
              <w:ind w:left="0"/>
              <w:jc w:val="center"/>
            </w:pPr>
            <w:r>
              <w:rPr>
                <w:rFonts w:ascii="Arial"/>
                <w:b w:val="false"/>
                <w:i w:val="false"/>
                <w:color w:val="000000"/>
                <w:sz w:val="15"/>
              </w:rPr>
              <w:t>05/05/2025</w:t>
            </w:r>
          </w:p>
          <w:bookmarkEnd w:id="8136"/>
        </w:tc>
        <w:tc>
          <w:tcPr>
            <w:tcW w:w="1361" w:type="dxa"/>
            <w:tcBorders>
              <w:top w:val="outset" w:color="000000" w:sz="8"/>
              <w:left w:val="outset" w:color="000000" w:sz="8"/>
              <w:bottom w:val="outset" w:color="000000" w:sz="8"/>
              <w:right w:val="outset" w:color="000000" w:sz="8"/>
            </w:tcBorders>
            <w:vAlign w:val="center"/>
          </w:tcPr>
          <w:bookmarkStart w:name="9943" w:id="8137"/>
          <w:p>
            <w:pPr>
              <w:spacing w:after="0"/>
              <w:ind w:left="0"/>
              <w:jc w:val="center"/>
            </w:pPr>
            <w:r>
              <w:rPr>
                <w:rFonts w:ascii="Arial"/>
                <w:b w:val="false"/>
                <w:i w:val="false"/>
                <w:color w:val="000000"/>
                <w:sz w:val="15"/>
              </w:rPr>
              <w:t>03/08/2025</w:t>
            </w:r>
          </w:p>
          <w:bookmarkEnd w:id="8137"/>
        </w:tc>
        <w:tc>
          <w:tcPr>
            <w:tcW w:w="967" w:type="dxa"/>
            <w:tcBorders>
              <w:top w:val="outset" w:color="000000" w:sz="8"/>
              <w:left w:val="outset" w:color="000000" w:sz="8"/>
              <w:bottom w:val="outset" w:color="000000" w:sz="8"/>
              <w:right w:val="outset" w:color="000000" w:sz="8"/>
            </w:tcBorders>
            <w:vAlign w:val="center"/>
          </w:tcPr>
          <w:bookmarkStart w:name="9944" w:id="8138"/>
          <w:p>
            <w:pPr>
              <w:spacing w:after="0"/>
              <w:ind w:left="0"/>
              <w:jc w:val="center"/>
            </w:pPr>
          </w:p>
          <w:bookmarkEnd w:id="81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45" w:id="8139"/>
          <w:p>
            <w:pPr>
              <w:spacing w:after="0"/>
              <w:ind w:left="0"/>
              <w:jc w:val="left"/>
            </w:pPr>
            <w:r>
              <w:rPr>
                <w:rFonts w:ascii="Arial"/>
                <w:b w:val="false"/>
                <w:i w:val="false"/>
                <w:color w:val="000000"/>
                <w:sz w:val="15"/>
              </w:rPr>
              <w:t>doxylamine</w:t>
            </w:r>
          </w:p>
          <w:bookmarkEnd w:id="8139"/>
        </w:tc>
        <w:tc>
          <w:tcPr>
            <w:tcW w:w="1152" w:type="dxa"/>
            <w:tcBorders>
              <w:top w:val="outset" w:color="000000" w:sz="8"/>
              <w:left w:val="outset" w:color="000000" w:sz="8"/>
              <w:bottom w:val="outset" w:color="000000" w:sz="8"/>
              <w:right w:val="outset" w:color="000000" w:sz="8"/>
            </w:tcBorders>
            <w:vAlign w:val="center"/>
          </w:tcPr>
          <w:bookmarkStart w:name="9946" w:id="8140"/>
          <w:p>
            <w:pPr>
              <w:spacing w:after="0"/>
              <w:ind w:left="0"/>
              <w:jc w:val="center"/>
            </w:pPr>
            <w:r>
              <w:rPr>
                <w:rFonts w:ascii="Arial"/>
                <w:b w:val="false"/>
                <w:i w:val="false"/>
                <w:color w:val="000000"/>
                <w:sz w:val="15"/>
              </w:rPr>
              <w:t>3 роки</w:t>
            </w:r>
          </w:p>
          <w:bookmarkEnd w:id="8140"/>
        </w:tc>
        <w:tc>
          <w:tcPr>
            <w:tcW w:w="1361" w:type="dxa"/>
            <w:tcBorders>
              <w:top w:val="outset" w:color="000000" w:sz="8"/>
              <w:left w:val="outset" w:color="000000" w:sz="8"/>
              <w:bottom w:val="outset" w:color="000000" w:sz="8"/>
              <w:right w:val="outset" w:color="000000" w:sz="8"/>
            </w:tcBorders>
            <w:vAlign w:val="center"/>
          </w:tcPr>
          <w:bookmarkStart w:name="9947" w:id="8141"/>
          <w:p>
            <w:pPr>
              <w:spacing w:after="0"/>
              <w:ind w:left="0"/>
              <w:jc w:val="center"/>
            </w:pPr>
            <w:r>
              <w:rPr>
                <w:rFonts w:ascii="Arial"/>
                <w:b w:val="false"/>
                <w:i w:val="false"/>
                <w:color w:val="000000"/>
                <w:sz w:val="15"/>
              </w:rPr>
              <w:t>06/04/2020</w:t>
            </w:r>
          </w:p>
          <w:bookmarkEnd w:id="8141"/>
        </w:tc>
        <w:tc>
          <w:tcPr>
            <w:tcW w:w="1361" w:type="dxa"/>
            <w:tcBorders>
              <w:top w:val="outset" w:color="000000" w:sz="8"/>
              <w:left w:val="outset" w:color="000000" w:sz="8"/>
              <w:bottom w:val="outset" w:color="000000" w:sz="8"/>
              <w:right w:val="outset" w:color="000000" w:sz="8"/>
            </w:tcBorders>
            <w:vAlign w:val="center"/>
          </w:tcPr>
          <w:bookmarkStart w:name="9948" w:id="8142"/>
          <w:p>
            <w:pPr>
              <w:spacing w:after="0"/>
              <w:ind w:left="0"/>
              <w:jc w:val="center"/>
            </w:pPr>
            <w:r>
              <w:rPr>
                <w:rFonts w:ascii="Arial"/>
                <w:b w:val="false"/>
                <w:i w:val="false"/>
                <w:color w:val="000000"/>
                <w:sz w:val="15"/>
              </w:rPr>
              <w:t>05/07/2020</w:t>
            </w:r>
          </w:p>
          <w:bookmarkEnd w:id="8142"/>
        </w:tc>
        <w:tc>
          <w:tcPr>
            <w:tcW w:w="967" w:type="dxa"/>
            <w:tcBorders>
              <w:top w:val="outset" w:color="000000" w:sz="8"/>
              <w:left w:val="outset" w:color="000000" w:sz="8"/>
              <w:bottom w:val="outset" w:color="000000" w:sz="8"/>
              <w:right w:val="outset" w:color="000000" w:sz="8"/>
            </w:tcBorders>
            <w:vAlign w:val="center"/>
          </w:tcPr>
          <w:bookmarkStart w:name="9949" w:id="8143"/>
          <w:p>
            <w:pPr>
              <w:spacing w:after="0"/>
              <w:ind w:left="0"/>
              <w:jc w:val="center"/>
            </w:pPr>
          </w:p>
          <w:bookmarkEnd w:id="81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50" w:id="8144"/>
          <w:p>
            <w:pPr>
              <w:spacing w:after="0"/>
              <w:ind w:left="0"/>
              <w:jc w:val="left"/>
            </w:pPr>
            <w:r>
              <w:rPr>
                <w:rFonts w:ascii="Arial"/>
                <w:b w:val="false"/>
                <w:i w:val="false"/>
                <w:color w:val="000000"/>
                <w:sz w:val="15"/>
              </w:rPr>
              <w:t>drequiseti, hyperici, sambuci, tiliae, uvae ursi</w:t>
            </w:r>
          </w:p>
          <w:bookmarkEnd w:id="8144"/>
        </w:tc>
        <w:tc>
          <w:tcPr>
            <w:tcW w:w="1152" w:type="dxa"/>
            <w:tcBorders>
              <w:top w:val="outset" w:color="000000" w:sz="8"/>
              <w:left w:val="outset" w:color="000000" w:sz="8"/>
              <w:bottom w:val="outset" w:color="000000" w:sz="8"/>
              <w:right w:val="outset" w:color="000000" w:sz="8"/>
            </w:tcBorders>
            <w:vAlign w:val="center"/>
          </w:tcPr>
          <w:bookmarkStart w:name="9951" w:id="8145"/>
          <w:p>
            <w:pPr>
              <w:spacing w:after="0"/>
              <w:ind w:left="0"/>
              <w:jc w:val="center"/>
            </w:pPr>
            <w:r>
              <w:rPr>
                <w:rFonts w:ascii="Arial"/>
                <w:b w:val="false"/>
                <w:i w:val="false"/>
                <w:color w:val="000000"/>
                <w:sz w:val="15"/>
              </w:rPr>
              <w:t>13 років</w:t>
            </w:r>
          </w:p>
          <w:bookmarkEnd w:id="8145"/>
        </w:tc>
        <w:tc>
          <w:tcPr>
            <w:tcW w:w="1361" w:type="dxa"/>
            <w:tcBorders>
              <w:top w:val="outset" w:color="000000" w:sz="8"/>
              <w:left w:val="outset" w:color="000000" w:sz="8"/>
              <w:bottom w:val="outset" w:color="000000" w:sz="8"/>
              <w:right w:val="outset" w:color="000000" w:sz="8"/>
            </w:tcBorders>
            <w:vAlign w:val="center"/>
          </w:tcPr>
          <w:bookmarkStart w:name="9952" w:id="8146"/>
          <w:p>
            <w:pPr>
              <w:spacing w:after="0"/>
              <w:ind w:left="0"/>
              <w:jc w:val="center"/>
            </w:pPr>
            <w:r>
              <w:rPr>
                <w:rFonts w:ascii="Arial"/>
                <w:b w:val="false"/>
                <w:i w:val="false"/>
                <w:color w:val="000000"/>
                <w:sz w:val="15"/>
              </w:rPr>
              <w:t>30/06/2022</w:t>
            </w:r>
          </w:p>
          <w:bookmarkEnd w:id="8146"/>
        </w:tc>
        <w:tc>
          <w:tcPr>
            <w:tcW w:w="1361" w:type="dxa"/>
            <w:tcBorders>
              <w:top w:val="outset" w:color="000000" w:sz="8"/>
              <w:left w:val="outset" w:color="000000" w:sz="8"/>
              <w:bottom w:val="outset" w:color="000000" w:sz="8"/>
              <w:right w:val="outset" w:color="000000" w:sz="8"/>
            </w:tcBorders>
            <w:vAlign w:val="center"/>
          </w:tcPr>
          <w:bookmarkStart w:name="9953" w:id="8147"/>
          <w:p>
            <w:pPr>
              <w:spacing w:after="0"/>
              <w:ind w:left="0"/>
              <w:jc w:val="center"/>
            </w:pPr>
            <w:r>
              <w:rPr>
                <w:rFonts w:ascii="Arial"/>
                <w:b w:val="false"/>
                <w:i w:val="false"/>
                <w:color w:val="000000"/>
                <w:sz w:val="15"/>
              </w:rPr>
              <w:t>28/09/2022</w:t>
            </w:r>
          </w:p>
          <w:bookmarkEnd w:id="8147"/>
        </w:tc>
        <w:tc>
          <w:tcPr>
            <w:tcW w:w="967" w:type="dxa"/>
            <w:tcBorders>
              <w:top w:val="outset" w:color="000000" w:sz="8"/>
              <w:left w:val="outset" w:color="000000" w:sz="8"/>
              <w:bottom w:val="outset" w:color="000000" w:sz="8"/>
              <w:right w:val="outset" w:color="000000" w:sz="8"/>
            </w:tcBorders>
            <w:vAlign w:val="center"/>
          </w:tcPr>
          <w:bookmarkStart w:name="9954" w:id="8148"/>
          <w:p>
            <w:pPr>
              <w:spacing w:after="0"/>
              <w:ind w:left="0"/>
              <w:jc w:val="center"/>
            </w:pPr>
          </w:p>
          <w:bookmarkEnd w:id="81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55" w:id="8149"/>
          <w:p>
            <w:pPr>
              <w:spacing w:after="0"/>
              <w:ind w:left="0"/>
              <w:jc w:val="left"/>
            </w:pPr>
            <w:r>
              <w:rPr>
                <w:rFonts w:ascii="Arial"/>
                <w:b w:val="false"/>
                <w:i w:val="false"/>
                <w:color w:val="000000"/>
                <w:sz w:val="15"/>
              </w:rPr>
              <w:t>dronedarone</w:t>
            </w:r>
          </w:p>
          <w:bookmarkEnd w:id="8149"/>
        </w:tc>
        <w:tc>
          <w:tcPr>
            <w:tcW w:w="1152" w:type="dxa"/>
            <w:tcBorders>
              <w:top w:val="outset" w:color="000000" w:sz="8"/>
              <w:left w:val="outset" w:color="000000" w:sz="8"/>
              <w:bottom w:val="outset" w:color="000000" w:sz="8"/>
              <w:right w:val="outset" w:color="000000" w:sz="8"/>
            </w:tcBorders>
            <w:vAlign w:val="center"/>
          </w:tcPr>
          <w:bookmarkStart w:name="9956" w:id="8150"/>
          <w:p>
            <w:pPr>
              <w:spacing w:after="0"/>
              <w:ind w:left="0"/>
              <w:jc w:val="center"/>
            </w:pPr>
            <w:r>
              <w:rPr>
                <w:rFonts w:ascii="Arial"/>
                <w:b w:val="false"/>
                <w:i w:val="false"/>
                <w:color w:val="000000"/>
                <w:sz w:val="15"/>
              </w:rPr>
              <w:t>1 рік</w:t>
            </w:r>
          </w:p>
          <w:bookmarkEnd w:id="8150"/>
        </w:tc>
        <w:tc>
          <w:tcPr>
            <w:tcW w:w="1361" w:type="dxa"/>
            <w:tcBorders>
              <w:top w:val="outset" w:color="000000" w:sz="8"/>
              <w:left w:val="outset" w:color="000000" w:sz="8"/>
              <w:bottom w:val="outset" w:color="000000" w:sz="8"/>
              <w:right w:val="outset" w:color="000000" w:sz="8"/>
            </w:tcBorders>
            <w:vAlign w:val="center"/>
          </w:tcPr>
          <w:bookmarkStart w:name="9957" w:id="8151"/>
          <w:p>
            <w:pPr>
              <w:spacing w:after="0"/>
              <w:ind w:left="0"/>
              <w:jc w:val="center"/>
            </w:pPr>
            <w:r>
              <w:rPr>
                <w:rFonts w:ascii="Arial"/>
                <w:b w:val="false"/>
                <w:i w:val="false"/>
                <w:color w:val="000000"/>
                <w:sz w:val="15"/>
              </w:rPr>
              <w:t>31/07/2018</w:t>
            </w:r>
          </w:p>
          <w:bookmarkEnd w:id="8151"/>
        </w:tc>
        <w:tc>
          <w:tcPr>
            <w:tcW w:w="1361" w:type="dxa"/>
            <w:tcBorders>
              <w:top w:val="outset" w:color="000000" w:sz="8"/>
              <w:left w:val="outset" w:color="000000" w:sz="8"/>
              <w:bottom w:val="outset" w:color="000000" w:sz="8"/>
              <w:right w:val="outset" w:color="000000" w:sz="8"/>
            </w:tcBorders>
            <w:vAlign w:val="center"/>
          </w:tcPr>
          <w:bookmarkStart w:name="9958" w:id="8152"/>
          <w:p>
            <w:pPr>
              <w:spacing w:after="0"/>
              <w:ind w:left="0"/>
              <w:jc w:val="center"/>
            </w:pPr>
            <w:r>
              <w:rPr>
                <w:rFonts w:ascii="Arial"/>
                <w:b w:val="false"/>
                <w:i w:val="false"/>
                <w:color w:val="000000"/>
                <w:sz w:val="15"/>
              </w:rPr>
              <w:t>09/10/2018</w:t>
            </w:r>
          </w:p>
          <w:bookmarkEnd w:id="8152"/>
        </w:tc>
        <w:tc>
          <w:tcPr>
            <w:tcW w:w="967" w:type="dxa"/>
            <w:tcBorders>
              <w:top w:val="outset" w:color="000000" w:sz="8"/>
              <w:left w:val="outset" w:color="000000" w:sz="8"/>
              <w:bottom w:val="outset" w:color="000000" w:sz="8"/>
              <w:right w:val="outset" w:color="000000" w:sz="8"/>
            </w:tcBorders>
            <w:vAlign w:val="center"/>
          </w:tcPr>
          <w:bookmarkStart w:name="9959" w:id="8153"/>
          <w:p>
            <w:pPr>
              <w:spacing w:after="0"/>
              <w:ind w:left="0"/>
              <w:jc w:val="center"/>
            </w:pPr>
          </w:p>
          <w:bookmarkEnd w:id="81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60" w:id="8154"/>
          <w:p>
            <w:pPr>
              <w:spacing w:after="0"/>
              <w:ind w:left="0"/>
              <w:jc w:val="left"/>
            </w:pPr>
            <w:r>
              <w:rPr>
                <w:rFonts w:ascii="Arial"/>
                <w:b w:val="false"/>
                <w:i w:val="false"/>
                <w:color w:val="000000"/>
                <w:sz w:val="15"/>
              </w:rPr>
              <w:t>drosera, grindelia robusta, kalium iodatum, naphthalinum Spongia, sticta, teucrium scorodonia, verbascum, yerba santa*</w:t>
            </w:r>
          </w:p>
          <w:bookmarkEnd w:id="8154"/>
        </w:tc>
        <w:tc>
          <w:tcPr>
            <w:tcW w:w="1152" w:type="dxa"/>
            <w:tcBorders>
              <w:top w:val="outset" w:color="000000" w:sz="8"/>
              <w:left w:val="outset" w:color="000000" w:sz="8"/>
              <w:bottom w:val="outset" w:color="000000" w:sz="8"/>
              <w:right w:val="outset" w:color="000000" w:sz="8"/>
            </w:tcBorders>
            <w:vAlign w:val="center"/>
          </w:tcPr>
          <w:bookmarkStart w:name="9961" w:id="8155"/>
          <w:p>
            <w:pPr>
              <w:spacing w:after="0"/>
              <w:ind w:left="0"/>
              <w:jc w:val="center"/>
            </w:pPr>
            <w:r>
              <w:rPr>
                <w:rFonts w:ascii="Arial"/>
                <w:b w:val="false"/>
                <w:i w:val="false"/>
                <w:color w:val="000000"/>
                <w:sz w:val="15"/>
              </w:rPr>
              <w:t>15 років</w:t>
            </w:r>
          </w:p>
          <w:bookmarkEnd w:id="8155"/>
        </w:tc>
        <w:tc>
          <w:tcPr>
            <w:tcW w:w="1361" w:type="dxa"/>
            <w:tcBorders>
              <w:top w:val="outset" w:color="000000" w:sz="8"/>
              <w:left w:val="outset" w:color="000000" w:sz="8"/>
              <w:bottom w:val="outset" w:color="000000" w:sz="8"/>
              <w:right w:val="outset" w:color="000000" w:sz="8"/>
            </w:tcBorders>
            <w:vAlign w:val="center"/>
          </w:tcPr>
          <w:bookmarkStart w:name="9962" w:id="8156"/>
          <w:p>
            <w:pPr>
              <w:spacing w:after="0"/>
              <w:ind w:left="0"/>
              <w:jc w:val="center"/>
            </w:pPr>
            <w:r>
              <w:rPr>
                <w:rFonts w:ascii="Arial"/>
                <w:b w:val="false"/>
                <w:i w:val="false"/>
                <w:color w:val="000000"/>
                <w:sz w:val="15"/>
              </w:rPr>
              <w:t>30/09/2018</w:t>
            </w:r>
          </w:p>
          <w:bookmarkEnd w:id="8156"/>
        </w:tc>
        <w:tc>
          <w:tcPr>
            <w:tcW w:w="1361" w:type="dxa"/>
            <w:tcBorders>
              <w:top w:val="outset" w:color="000000" w:sz="8"/>
              <w:left w:val="outset" w:color="000000" w:sz="8"/>
              <w:bottom w:val="outset" w:color="000000" w:sz="8"/>
              <w:right w:val="outset" w:color="000000" w:sz="8"/>
            </w:tcBorders>
            <w:vAlign w:val="center"/>
          </w:tcPr>
          <w:bookmarkStart w:name="9963" w:id="8157"/>
          <w:p>
            <w:pPr>
              <w:spacing w:after="0"/>
              <w:ind w:left="0"/>
              <w:jc w:val="center"/>
            </w:pPr>
            <w:r>
              <w:rPr>
                <w:rFonts w:ascii="Arial"/>
                <w:b w:val="false"/>
                <w:i w:val="false"/>
                <w:color w:val="000000"/>
                <w:sz w:val="15"/>
              </w:rPr>
              <w:t>29/12/2018</w:t>
            </w:r>
          </w:p>
          <w:bookmarkEnd w:id="8157"/>
        </w:tc>
        <w:tc>
          <w:tcPr>
            <w:tcW w:w="967" w:type="dxa"/>
            <w:tcBorders>
              <w:top w:val="outset" w:color="000000" w:sz="8"/>
              <w:left w:val="outset" w:color="000000" w:sz="8"/>
              <w:bottom w:val="outset" w:color="000000" w:sz="8"/>
              <w:right w:val="outset" w:color="000000" w:sz="8"/>
            </w:tcBorders>
            <w:vAlign w:val="center"/>
          </w:tcPr>
          <w:bookmarkStart w:name="9964" w:id="8158"/>
          <w:p>
            <w:pPr>
              <w:spacing w:after="0"/>
              <w:ind w:left="0"/>
              <w:jc w:val="center"/>
            </w:pPr>
          </w:p>
          <w:bookmarkEnd w:id="81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65" w:id="8159"/>
          <w:p>
            <w:pPr>
              <w:spacing w:after="0"/>
              <w:ind w:left="0"/>
              <w:jc w:val="left"/>
            </w:pPr>
            <w:r>
              <w:rPr>
                <w:rFonts w:ascii="Arial"/>
                <w:b w:val="false"/>
                <w:i w:val="false"/>
                <w:color w:val="000000"/>
                <w:sz w:val="15"/>
              </w:rPr>
              <w:t>drosera, grindelia robusta, kalium jodatum, naphthalinum, spongia, sticta pulmonaria, teucrium scorodonia, verbascum, yerba santa*</w:t>
            </w:r>
          </w:p>
          <w:bookmarkEnd w:id="8159"/>
        </w:tc>
        <w:tc>
          <w:tcPr>
            <w:tcW w:w="1152" w:type="dxa"/>
            <w:tcBorders>
              <w:top w:val="outset" w:color="000000" w:sz="8"/>
              <w:left w:val="outset" w:color="000000" w:sz="8"/>
              <w:bottom w:val="outset" w:color="000000" w:sz="8"/>
              <w:right w:val="outset" w:color="000000" w:sz="8"/>
            </w:tcBorders>
            <w:vAlign w:val="center"/>
          </w:tcPr>
          <w:bookmarkStart w:name="9966" w:id="8160"/>
          <w:p>
            <w:pPr>
              <w:spacing w:after="0"/>
              <w:ind w:left="0"/>
              <w:jc w:val="center"/>
            </w:pPr>
            <w:r>
              <w:rPr>
                <w:rFonts w:ascii="Arial"/>
                <w:b w:val="false"/>
                <w:i w:val="false"/>
                <w:color w:val="000000"/>
                <w:sz w:val="15"/>
              </w:rPr>
              <w:t>15 років</w:t>
            </w:r>
          </w:p>
          <w:bookmarkEnd w:id="8160"/>
        </w:tc>
        <w:tc>
          <w:tcPr>
            <w:tcW w:w="1361" w:type="dxa"/>
            <w:tcBorders>
              <w:top w:val="outset" w:color="000000" w:sz="8"/>
              <w:left w:val="outset" w:color="000000" w:sz="8"/>
              <w:bottom w:val="outset" w:color="000000" w:sz="8"/>
              <w:right w:val="outset" w:color="000000" w:sz="8"/>
            </w:tcBorders>
            <w:vAlign w:val="center"/>
          </w:tcPr>
          <w:bookmarkStart w:name="9967" w:id="8161"/>
          <w:p>
            <w:pPr>
              <w:spacing w:after="0"/>
              <w:ind w:left="0"/>
              <w:jc w:val="center"/>
            </w:pPr>
            <w:r>
              <w:rPr>
                <w:rFonts w:ascii="Arial"/>
                <w:b w:val="false"/>
                <w:i w:val="false"/>
                <w:color w:val="000000"/>
                <w:sz w:val="15"/>
              </w:rPr>
              <w:t>30/09/2018</w:t>
            </w:r>
          </w:p>
          <w:bookmarkEnd w:id="8161"/>
        </w:tc>
        <w:tc>
          <w:tcPr>
            <w:tcW w:w="1361" w:type="dxa"/>
            <w:tcBorders>
              <w:top w:val="outset" w:color="000000" w:sz="8"/>
              <w:left w:val="outset" w:color="000000" w:sz="8"/>
              <w:bottom w:val="outset" w:color="000000" w:sz="8"/>
              <w:right w:val="outset" w:color="000000" w:sz="8"/>
            </w:tcBorders>
            <w:vAlign w:val="center"/>
          </w:tcPr>
          <w:bookmarkStart w:name="9968" w:id="8162"/>
          <w:p>
            <w:pPr>
              <w:spacing w:after="0"/>
              <w:ind w:left="0"/>
              <w:jc w:val="center"/>
            </w:pPr>
            <w:r>
              <w:rPr>
                <w:rFonts w:ascii="Arial"/>
                <w:b w:val="false"/>
                <w:i w:val="false"/>
                <w:color w:val="000000"/>
                <w:sz w:val="15"/>
              </w:rPr>
              <w:t>29/12/2018</w:t>
            </w:r>
          </w:p>
          <w:bookmarkEnd w:id="8162"/>
        </w:tc>
        <w:tc>
          <w:tcPr>
            <w:tcW w:w="967" w:type="dxa"/>
            <w:tcBorders>
              <w:top w:val="outset" w:color="000000" w:sz="8"/>
              <w:left w:val="outset" w:color="000000" w:sz="8"/>
              <w:bottom w:val="outset" w:color="000000" w:sz="8"/>
              <w:right w:val="outset" w:color="000000" w:sz="8"/>
            </w:tcBorders>
            <w:vAlign w:val="center"/>
          </w:tcPr>
          <w:bookmarkStart w:name="9969" w:id="8163"/>
          <w:p>
            <w:pPr>
              <w:spacing w:after="0"/>
              <w:ind w:left="0"/>
              <w:jc w:val="center"/>
            </w:pPr>
          </w:p>
          <w:bookmarkEnd w:id="81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70" w:id="8164"/>
          <w:p>
            <w:pPr>
              <w:spacing w:after="0"/>
              <w:ind w:left="0"/>
              <w:jc w:val="left"/>
            </w:pPr>
            <w:r>
              <w:rPr>
                <w:rFonts w:ascii="Arial"/>
                <w:b w:val="false"/>
                <w:i w:val="false"/>
                <w:color w:val="000000"/>
                <w:sz w:val="15"/>
              </w:rPr>
              <w:t>drospirenone, estradiol</w:t>
            </w:r>
          </w:p>
          <w:bookmarkEnd w:id="8164"/>
        </w:tc>
        <w:tc>
          <w:tcPr>
            <w:tcW w:w="1152" w:type="dxa"/>
            <w:tcBorders>
              <w:top w:val="outset" w:color="000000" w:sz="8"/>
              <w:left w:val="outset" w:color="000000" w:sz="8"/>
              <w:bottom w:val="outset" w:color="000000" w:sz="8"/>
              <w:right w:val="outset" w:color="000000" w:sz="8"/>
            </w:tcBorders>
            <w:vAlign w:val="center"/>
          </w:tcPr>
          <w:bookmarkStart w:name="9971" w:id="8165"/>
          <w:p>
            <w:pPr>
              <w:spacing w:after="0"/>
              <w:ind w:left="0"/>
              <w:jc w:val="center"/>
            </w:pPr>
            <w:r>
              <w:rPr>
                <w:rFonts w:ascii="Arial"/>
                <w:b w:val="false"/>
                <w:i w:val="false"/>
                <w:color w:val="000000"/>
                <w:sz w:val="15"/>
              </w:rPr>
              <w:t>5 років</w:t>
            </w:r>
          </w:p>
          <w:bookmarkEnd w:id="8165"/>
        </w:tc>
        <w:tc>
          <w:tcPr>
            <w:tcW w:w="1361" w:type="dxa"/>
            <w:tcBorders>
              <w:top w:val="outset" w:color="000000" w:sz="8"/>
              <w:left w:val="outset" w:color="000000" w:sz="8"/>
              <w:bottom w:val="outset" w:color="000000" w:sz="8"/>
              <w:right w:val="outset" w:color="000000" w:sz="8"/>
            </w:tcBorders>
            <w:vAlign w:val="center"/>
          </w:tcPr>
          <w:bookmarkStart w:name="9972" w:id="8166"/>
          <w:p>
            <w:pPr>
              <w:spacing w:after="0"/>
              <w:ind w:left="0"/>
              <w:jc w:val="center"/>
            </w:pPr>
            <w:r>
              <w:rPr>
                <w:rFonts w:ascii="Arial"/>
                <w:b w:val="false"/>
                <w:i w:val="false"/>
                <w:color w:val="000000"/>
                <w:sz w:val="15"/>
              </w:rPr>
              <w:t>10/12/2019</w:t>
            </w:r>
          </w:p>
          <w:bookmarkEnd w:id="8166"/>
        </w:tc>
        <w:tc>
          <w:tcPr>
            <w:tcW w:w="1361" w:type="dxa"/>
            <w:tcBorders>
              <w:top w:val="outset" w:color="000000" w:sz="8"/>
              <w:left w:val="outset" w:color="000000" w:sz="8"/>
              <w:bottom w:val="outset" w:color="000000" w:sz="8"/>
              <w:right w:val="outset" w:color="000000" w:sz="8"/>
            </w:tcBorders>
            <w:vAlign w:val="center"/>
          </w:tcPr>
          <w:bookmarkStart w:name="9973" w:id="8167"/>
          <w:p>
            <w:pPr>
              <w:spacing w:after="0"/>
              <w:ind w:left="0"/>
              <w:jc w:val="center"/>
            </w:pPr>
            <w:r>
              <w:rPr>
                <w:rFonts w:ascii="Arial"/>
                <w:b w:val="false"/>
                <w:i w:val="false"/>
                <w:color w:val="000000"/>
                <w:sz w:val="15"/>
              </w:rPr>
              <w:t>09/03/2020</w:t>
            </w:r>
          </w:p>
          <w:bookmarkEnd w:id="8167"/>
        </w:tc>
        <w:tc>
          <w:tcPr>
            <w:tcW w:w="967" w:type="dxa"/>
            <w:tcBorders>
              <w:top w:val="outset" w:color="000000" w:sz="8"/>
              <w:left w:val="outset" w:color="000000" w:sz="8"/>
              <w:bottom w:val="outset" w:color="000000" w:sz="8"/>
              <w:right w:val="outset" w:color="000000" w:sz="8"/>
            </w:tcBorders>
            <w:vAlign w:val="center"/>
          </w:tcPr>
          <w:bookmarkStart w:name="9974" w:id="8168"/>
          <w:p>
            <w:pPr>
              <w:spacing w:after="0"/>
              <w:ind w:left="0"/>
              <w:jc w:val="center"/>
            </w:pPr>
          </w:p>
          <w:bookmarkEnd w:id="81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75" w:id="8169"/>
          <w:p>
            <w:pPr>
              <w:spacing w:after="0"/>
              <w:ind w:left="0"/>
              <w:jc w:val="left"/>
            </w:pPr>
            <w:r>
              <w:rPr>
                <w:rFonts w:ascii="Arial"/>
                <w:b w:val="false"/>
                <w:i w:val="false"/>
                <w:color w:val="000000"/>
                <w:sz w:val="15"/>
              </w:rPr>
              <w:t>drospirenone, ethinylestradiol</w:t>
            </w:r>
          </w:p>
          <w:bookmarkEnd w:id="8169"/>
        </w:tc>
        <w:tc>
          <w:tcPr>
            <w:tcW w:w="1152" w:type="dxa"/>
            <w:tcBorders>
              <w:top w:val="outset" w:color="000000" w:sz="8"/>
              <w:left w:val="outset" w:color="000000" w:sz="8"/>
              <w:bottom w:val="outset" w:color="000000" w:sz="8"/>
              <w:right w:val="outset" w:color="000000" w:sz="8"/>
            </w:tcBorders>
            <w:vAlign w:val="center"/>
          </w:tcPr>
          <w:bookmarkStart w:name="9976" w:id="8170"/>
          <w:p>
            <w:pPr>
              <w:spacing w:after="0"/>
              <w:ind w:left="0"/>
              <w:jc w:val="center"/>
            </w:pPr>
            <w:r>
              <w:rPr>
                <w:rFonts w:ascii="Arial"/>
                <w:b w:val="false"/>
                <w:i w:val="false"/>
                <w:color w:val="000000"/>
                <w:sz w:val="15"/>
              </w:rPr>
              <w:t>3 роки</w:t>
            </w:r>
          </w:p>
          <w:bookmarkEnd w:id="8170"/>
        </w:tc>
        <w:tc>
          <w:tcPr>
            <w:tcW w:w="1361" w:type="dxa"/>
            <w:tcBorders>
              <w:top w:val="outset" w:color="000000" w:sz="8"/>
              <w:left w:val="outset" w:color="000000" w:sz="8"/>
              <w:bottom w:val="outset" w:color="000000" w:sz="8"/>
              <w:right w:val="outset" w:color="000000" w:sz="8"/>
            </w:tcBorders>
            <w:vAlign w:val="center"/>
          </w:tcPr>
          <w:bookmarkStart w:name="9977" w:id="8171"/>
          <w:p>
            <w:pPr>
              <w:spacing w:after="0"/>
              <w:ind w:left="0"/>
              <w:jc w:val="center"/>
            </w:pPr>
            <w:r>
              <w:rPr>
                <w:rFonts w:ascii="Arial"/>
                <w:b w:val="false"/>
                <w:i w:val="false"/>
                <w:color w:val="000000"/>
                <w:sz w:val="15"/>
              </w:rPr>
              <w:t>06/09/2019</w:t>
            </w:r>
          </w:p>
          <w:bookmarkEnd w:id="8171"/>
        </w:tc>
        <w:tc>
          <w:tcPr>
            <w:tcW w:w="1361" w:type="dxa"/>
            <w:tcBorders>
              <w:top w:val="outset" w:color="000000" w:sz="8"/>
              <w:left w:val="outset" w:color="000000" w:sz="8"/>
              <w:bottom w:val="outset" w:color="000000" w:sz="8"/>
              <w:right w:val="outset" w:color="000000" w:sz="8"/>
            </w:tcBorders>
            <w:vAlign w:val="center"/>
          </w:tcPr>
          <w:bookmarkStart w:name="9978" w:id="8172"/>
          <w:p>
            <w:pPr>
              <w:spacing w:after="0"/>
              <w:ind w:left="0"/>
              <w:jc w:val="center"/>
            </w:pPr>
            <w:r>
              <w:rPr>
                <w:rFonts w:ascii="Arial"/>
                <w:b w:val="false"/>
                <w:i w:val="false"/>
                <w:color w:val="000000"/>
                <w:sz w:val="15"/>
              </w:rPr>
              <w:t>05/12/2019</w:t>
            </w:r>
          </w:p>
          <w:bookmarkEnd w:id="8172"/>
        </w:tc>
        <w:tc>
          <w:tcPr>
            <w:tcW w:w="967" w:type="dxa"/>
            <w:tcBorders>
              <w:top w:val="outset" w:color="000000" w:sz="8"/>
              <w:left w:val="outset" w:color="000000" w:sz="8"/>
              <w:bottom w:val="outset" w:color="000000" w:sz="8"/>
              <w:right w:val="outset" w:color="000000" w:sz="8"/>
            </w:tcBorders>
            <w:vAlign w:val="center"/>
          </w:tcPr>
          <w:bookmarkStart w:name="9979" w:id="8173"/>
          <w:p>
            <w:pPr>
              <w:spacing w:after="0"/>
              <w:ind w:left="0"/>
              <w:jc w:val="center"/>
            </w:pPr>
          </w:p>
          <w:bookmarkEnd w:id="81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80" w:id="8174"/>
          <w:p>
            <w:pPr>
              <w:spacing w:after="0"/>
              <w:ind w:left="0"/>
              <w:jc w:val="left"/>
            </w:pPr>
            <w:r>
              <w:rPr>
                <w:rFonts w:ascii="Arial"/>
                <w:b w:val="false"/>
                <w:i w:val="false"/>
                <w:color w:val="000000"/>
                <w:sz w:val="15"/>
              </w:rPr>
              <w:t>drospirenone, etinilestradiol, levomefolate calcium</w:t>
            </w:r>
          </w:p>
          <w:bookmarkEnd w:id="8174"/>
        </w:tc>
        <w:tc>
          <w:tcPr>
            <w:tcW w:w="1152" w:type="dxa"/>
            <w:tcBorders>
              <w:top w:val="outset" w:color="000000" w:sz="8"/>
              <w:left w:val="outset" w:color="000000" w:sz="8"/>
              <w:bottom w:val="outset" w:color="000000" w:sz="8"/>
              <w:right w:val="outset" w:color="000000" w:sz="8"/>
            </w:tcBorders>
            <w:vAlign w:val="center"/>
          </w:tcPr>
          <w:bookmarkStart w:name="9981" w:id="8175"/>
          <w:p>
            <w:pPr>
              <w:spacing w:after="0"/>
              <w:ind w:left="0"/>
              <w:jc w:val="center"/>
            </w:pPr>
            <w:r>
              <w:rPr>
                <w:rFonts w:ascii="Arial"/>
                <w:b w:val="false"/>
                <w:i w:val="false"/>
                <w:color w:val="000000"/>
                <w:sz w:val="15"/>
              </w:rPr>
              <w:t>3 роки</w:t>
            </w:r>
          </w:p>
          <w:bookmarkEnd w:id="8175"/>
        </w:tc>
        <w:tc>
          <w:tcPr>
            <w:tcW w:w="1361" w:type="dxa"/>
            <w:tcBorders>
              <w:top w:val="outset" w:color="000000" w:sz="8"/>
              <w:left w:val="outset" w:color="000000" w:sz="8"/>
              <w:bottom w:val="outset" w:color="000000" w:sz="8"/>
              <w:right w:val="outset" w:color="000000" w:sz="8"/>
            </w:tcBorders>
            <w:vAlign w:val="center"/>
          </w:tcPr>
          <w:bookmarkStart w:name="9982" w:id="8176"/>
          <w:p>
            <w:pPr>
              <w:spacing w:after="0"/>
              <w:ind w:left="0"/>
              <w:jc w:val="center"/>
            </w:pPr>
            <w:r>
              <w:rPr>
                <w:rFonts w:ascii="Arial"/>
                <w:b w:val="false"/>
                <w:i w:val="false"/>
                <w:color w:val="000000"/>
                <w:sz w:val="15"/>
              </w:rPr>
              <w:t>06/09/2019</w:t>
            </w:r>
          </w:p>
          <w:bookmarkEnd w:id="8176"/>
        </w:tc>
        <w:tc>
          <w:tcPr>
            <w:tcW w:w="1361" w:type="dxa"/>
            <w:tcBorders>
              <w:top w:val="outset" w:color="000000" w:sz="8"/>
              <w:left w:val="outset" w:color="000000" w:sz="8"/>
              <w:bottom w:val="outset" w:color="000000" w:sz="8"/>
              <w:right w:val="outset" w:color="000000" w:sz="8"/>
            </w:tcBorders>
            <w:vAlign w:val="center"/>
          </w:tcPr>
          <w:bookmarkStart w:name="9983" w:id="8177"/>
          <w:p>
            <w:pPr>
              <w:spacing w:after="0"/>
              <w:ind w:left="0"/>
              <w:jc w:val="center"/>
            </w:pPr>
            <w:r>
              <w:rPr>
                <w:rFonts w:ascii="Arial"/>
                <w:b w:val="false"/>
                <w:i w:val="false"/>
                <w:color w:val="000000"/>
                <w:sz w:val="15"/>
              </w:rPr>
              <w:t>05/12/2019</w:t>
            </w:r>
          </w:p>
          <w:bookmarkEnd w:id="8177"/>
        </w:tc>
        <w:tc>
          <w:tcPr>
            <w:tcW w:w="967" w:type="dxa"/>
            <w:tcBorders>
              <w:top w:val="outset" w:color="000000" w:sz="8"/>
              <w:left w:val="outset" w:color="000000" w:sz="8"/>
              <w:bottom w:val="outset" w:color="000000" w:sz="8"/>
              <w:right w:val="outset" w:color="000000" w:sz="8"/>
            </w:tcBorders>
            <w:vAlign w:val="center"/>
          </w:tcPr>
          <w:bookmarkStart w:name="9984" w:id="8178"/>
          <w:p>
            <w:pPr>
              <w:spacing w:after="0"/>
              <w:ind w:left="0"/>
              <w:jc w:val="center"/>
            </w:pPr>
          </w:p>
          <w:bookmarkEnd w:id="81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85" w:id="8179"/>
          <w:p>
            <w:pPr>
              <w:spacing w:after="0"/>
              <w:ind w:left="0"/>
              <w:jc w:val="left"/>
            </w:pPr>
            <w:r>
              <w:rPr>
                <w:rFonts w:ascii="Arial"/>
                <w:b w:val="false"/>
                <w:i w:val="false"/>
                <w:color w:val="000000"/>
                <w:sz w:val="15"/>
              </w:rPr>
              <w:t>drotaverine</w:t>
            </w:r>
          </w:p>
          <w:bookmarkEnd w:id="8179"/>
        </w:tc>
        <w:tc>
          <w:tcPr>
            <w:tcW w:w="1152" w:type="dxa"/>
            <w:tcBorders>
              <w:top w:val="outset" w:color="000000" w:sz="8"/>
              <w:left w:val="outset" w:color="000000" w:sz="8"/>
              <w:bottom w:val="outset" w:color="000000" w:sz="8"/>
              <w:right w:val="outset" w:color="000000" w:sz="8"/>
            </w:tcBorders>
            <w:vAlign w:val="center"/>
          </w:tcPr>
          <w:bookmarkStart w:name="9986" w:id="8180"/>
          <w:p>
            <w:pPr>
              <w:spacing w:after="0"/>
              <w:ind w:left="0"/>
              <w:jc w:val="center"/>
            </w:pPr>
            <w:r>
              <w:rPr>
                <w:rFonts w:ascii="Arial"/>
                <w:b w:val="false"/>
                <w:i w:val="false"/>
                <w:color w:val="000000"/>
                <w:sz w:val="15"/>
              </w:rPr>
              <w:t>13 років</w:t>
            </w:r>
          </w:p>
          <w:bookmarkEnd w:id="8180"/>
        </w:tc>
        <w:tc>
          <w:tcPr>
            <w:tcW w:w="1361" w:type="dxa"/>
            <w:tcBorders>
              <w:top w:val="outset" w:color="000000" w:sz="8"/>
              <w:left w:val="outset" w:color="000000" w:sz="8"/>
              <w:bottom w:val="outset" w:color="000000" w:sz="8"/>
              <w:right w:val="outset" w:color="000000" w:sz="8"/>
            </w:tcBorders>
            <w:vAlign w:val="center"/>
          </w:tcPr>
          <w:bookmarkStart w:name="9987" w:id="8181"/>
          <w:p>
            <w:pPr>
              <w:spacing w:after="0"/>
              <w:ind w:left="0"/>
              <w:jc w:val="center"/>
            </w:pPr>
            <w:r>
              <w:rPr>
                <w:rFonts w:ascii="Arial"/>
                <w:b w:val="false"/>
                <w:i w:val="false"/>
                <w:color w:val="000000"/>
                <w:sz w:val="15"/>
              </w:rPr>
              <w:t>01/01/2025</w:t>
            </w:r>
          </w:p>
          <w:bookmarkEnd w:id="8181"/>
        </w:tc>
        <w:tc>
          <w:tcPr>
            <w:tcW w:w="1361" w:type="dxa"/>
            <w:tcBorders>
              <w:top w:val="outset" w:color="000000" w:sz="8"/>
              <w:left w:val="outset" w:color="000000" w:sz="8"/>
              <w:bottom w:val="outset" w:color="000000" w:sz="8"/>
              <w:right w:val="outset" w:color="000000" w:sz="8"/>
            </w:tcBorders>
            <w:vAlign w:val="center"/>
          </w:tcPr>
          <w:bookmarkStart w:name="9988" w:id="8182"/>
          <w:p>
            <w:pPr>
              <w:spacing w:after="0"/>
              <w:ind w:left="0"/>
              <w:jc w:val="center"/>
            </w:pPr>
            <w:r>
              <w:rPr>
                <w:rFonts w:ascii="Arial"/>
                <w:b w:val="false"/>
                <w:i w:val="false"/>
                <w:color w:val="000000"/>
                <w:sz w:val="15"/>
              </w:rPr>
              <w:t>01/04/2025</w:t>
            </w:r>
          </w:p>
          <w:bookmarkEnd w:id="8182"/>
        </w:tc>
        <w:tc>
          <w:tcPr>
            <w:tcW w:w="967" w:type="dxa"/>
            <w:tcBorders>
              <w:top w:val="outset" w:color="000000" w:sz="8"/>
              <w:left w:val="outset" w:color="000000" w:sz="8"/>
              <w:bottom w:val="outset" w:color="000000" w:sz="8"/>
              <w:right w:val="outset" w:color="000000" w:sz="8"/>
            </w:tcBorders>
            <w:vAlign w:val="center"/>
          </w:tcPr>
          <w:bookmarkStart w:name="9989" w:id="8183"/>
          <w:p>
            <w:pPr>
              <w:spacing w:after="0"/>
              <w:ind w:left="0"/>
              <w:jc w:val="center"/>
            </w:pPr>
          </w:p>
          <w:bookmarkEnd w:id="81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90" w:id="8184"/>
          <w:p>
            <w:pPr>
              <w:spacing w:after="0"/>
              <w:ind w:left="0"/>
              <w:jc w:val="left"/>
            </w:pPr>
            <w:r>
              <w:rPr>
                <w:rFonts w:ascii="Arial"/>
                <w:b w:val="false"/>
                <w:i w:val="false"/>
                <w:color w:val="000000"/>
                <w:sz w:val="15"/>
              </w:rPr>
              <w:t>drotaverine, paracetamol</w:t>
            </w:r>
          </w:p>
          <w:bookmarkEnd w:id="8184"/>
        </w:tc>
        <w:tc>
          <w:tcPr>
            <w:tcW w:w="1152" w:type="dxa"/>
            <w:tcBorders>
              <w:top w:val="outset" w:color="000000" w:sz="8"/>
              <w:left w:val="outset" w:color="000000" w:sz="8"/>
              <w:bottom w:val="outset" w:color="000000" w:sz="8"/>
              <w:right w:val="outset" w:color="000000" w:sz="8"/>
            </w:tcBorders>
            <w:vAlign w:val="center"/>
          </w:tcPr>
          <w:bookmarkStart w:name="9991" w:id="8185"/>
          <w:p>
            <w:pPr>
              <w:spacing w:after="0"/>
              <w:ind w:left="0"/>
              <w:jc w:val="center"/>
            </w:pPr>
            <w:r>
              <w:rPr>
                <w:rFonts w:ascii="Arial"/>
                <w:b w:val="false"/>
                <w:i w:val="false"/>
                <w:color w:val="000000"/>
                <w:sz w:val="15"/>
              </w:rPr>
              <w:t>13 років</w:t>
            </w:r>
          </w:p>
          <w:bookmarkEnd w:id="8185"/>
        </w:tc>
        <w:tc>
          <w:tcPr>
            <w:tcW w:w="1361" w:type="dxa"/>
            <w:tcBorders>
              <w:top w:val="outset" w:color="000000" w:sz="8"/>
              <w:left w:val="outset" w:color="000000" w:sz="8"/>
              <w:bottom w:val="outset" w:color="000000" w:sz="8"/>
              <w:right w:val="outset" w:color="000000" w:sz="8"/>
            </w:tcBorders>
            <w:vAlign w:val="center"/>
          </w:tcPr>
          <w:bookmarkStart w:name="9992" w:id="8186"/>
          <w:p>
            <w:pPr>
              <w:spacing w:after="0"/>
              <w:ind w:left="0"/>
              <w:jc w:val="center"/>
            </w:pPr>
            <w:r>
              <w:rPr>
                <w:rFonts w:ascii="Arial"/>
                <w:b w:val="false"/>
                <w:i w:val="false"/>
                <w:color w:val="000000"/>
                <w:sz w:val="15"/>
              </w:rPr>
              <w:t>01/01/2025</w:t>
            </w:r>
          </w:p>
          <w:bookmarkEnd w:id="8186"/>
        </w:tc>
        <w:tc>
          <w:tcPr>
            <w:tcW w:w="1361" w:type="dxa"/>
            <w:tcBorders>
              <w:top w:val="outset" w:color="000000" w:sz="8"/>
              <w:left w:val="outset" w:color="000000" w:sz="8"/>
              <w:bottom w:val="outset" w:color="000000" w:sz="8"/>
              <w:right w:val="outset" w:color="000000" w:sz="8"/>
            </w:tcBorders>
            <w:vAlign w:val="center"/>
          </w:tcPr>
          <w:bookmarkStart w:name="9993" w:id="8187"/>
          <w:p>
            <w:pPr>
              <w:spacing w:after="0"/>
              <w:ind w:left="0"/>
              <w:jc w:val="center"/>
            </w:pPr>
            <w:r>
              <w:rPr>
                <w:rFonts w:ascii="Arial"/>
                <w:b w:val="false"/>
                <w:i w:val="false"/>
                <w:color w:val="000000"/>
                <w:sz w:val="15"/>
              </w:rPr>
              <w:t>01/04/2025</w:t>
            </w:r>
          </w:p>
          <w:bookmarkEnd w:id="8187"/>
        </w:tc>
        <w:tc>
          <w:tcPr>
            <w:tcW w:w="967" w:type="dxa"/>
            <w:tcBorders>
              <w:top w:val="outset" w:color="000000" w:sz="8"/>
              <w:left w:val="outset" w:color="000000" w:sz="8"/>
              <w:bottom w:val="outset" w:color="000000" w:sz="8"/>
              <w:right w:val="outset" w:color="000000" w:sz="8"/>
            </w:tcBorders>
            <w:vAlign w:val="center"/>
          </w:tcPr>
          <w:bookmarkStart w:name="9994" w:id="8188"/>
          <w:p>
            <w:pPr>
              <w:spacing w:after="0"/>
              <w:ind w:left="0"/>
              <w:jc w:val="center"/>
            </w:pPr>
          </w:p>
          <w:bookmarkEnd w:id="81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9995" w:id="8189"/>
          <w:p>
            <w:pPr>
              <w:spacing w:after="0"/>
              <w:ind w:left="0"/>
              <w:jc w:val="left"/>
            </w:pPr>
            <w:r>
              <w:rPr>
                <w:rFonts w:ascii="Arial"/>
                <w:b w:val="false"/>
                <w:i w:val="false"/>
                <w:color w:val="000000"/>
                <w:sz w:val="15"/>
              </w:rPr>
              <w:t>duloxetine</w:t>
            </w:r>
          </w:p>
          <w:bookmarkEnd w:id="8189"/>
        </w:tc>
        <w:tc>
          <w:tcPr>
            <w:tcW w:w="1152" w:type="dxa"/>
            <w:tcBorders>
              <w:top w:val="outset" w:color="000000" w:sz="8"/>
              <w:left w:val="outset" w:color="000000" w:sz="8"/>
              <w:bottom w:val="outset" w:color="000000" w:sz="8"/>
              <w:right w:val="outset" w:color="000000" w:sz="8"/>
            </w:tcBorders>
            <w:vAlign w:val="center"/>
          </w:tcPr>
          <w:bookmarkStart w:name="9996" w:id="8190"/>
          <w:p>
            <w:pPr>
              <w:spacing w:after="0"/>
              <w:ind w:left="0"/>
              <w:jc w:val="center"/>
            </w:pPr>
            <w:r>
              <w:rPr>
                <w:rFonts w:ascii="Arial"/>
                <w:b w:val="false"/>
                <w:i w:val="false"/>
                <w:color w:val="000000"/>
                <w:sz w:val="15"/>
              </w:rPr>
              <w:t>3 роки</w:t>
            </w:r>
          </w:p>
          <w:bookmarkEnd w:id="8190"/>
        </w:tc>
        <w:tc>
          <w:tcPr>
            <w:tcW w:w="1361" w:type="dxa"/>
            <w:tcBorders>
              <w:top w:val="outset" w:color="000000" w:sz="8"/>
              <w:left w:val="outset" w:color="000000" w:sz="8"/>
              <w:bottom w:val="outset" w:color="000000" w:sz="8"/>
              <w:right w:val="outset" w:color="000000" w:sz="8"/>
            </w:tcBorders>
            <w:vAlign w:val="center"/>
          </w:tcPr>
          <w:bookmarkStart w:name="9997" w:id="8191"/>
          <w:p>
            <w:pPr>
              <w:spacing w:after="0"/>
              <w:ind w:left="0"/>
              <w:jc w:val="center"/>
            </w:pPr>
            <w:r>
              <w:rPr>
                <w:rFonts w:ascii="Arial"/>
                <w:b w:val="false"/>
                <w:i w:val="false"/>
                <w:color w:val="000000"/>
                <w:sz w:val="15"/>
              </w:rPr>
              <w:t>03/08/2020</w:t>
            </w:r>
          </w:p>
          <w:bookmarkEnd w:id="8191"/>
        </w:tc>
        <w:tc>
          <w:tcPr>
            <w:tcW w:w="1361" w:type="dxa"/>
            <w:tcBorders>
              <w:top w:val="outset" w:color="000000" w:sz="8"/>
              <w:left w:val="outset" w:color="000000" w:sz="8"/>
              <w:bottom w:val="outset" w:color="000000" w:sz="8"/>
              <w:right w:val="outset" w:color="000000" w:sz="8"/>
            </w:tcBorders>
            <w:vAlign w:val="center"/>
          </w:tcPr>
          <w:bookmarkStart w:name="9998" w:id="8192"/>
          <w:p>
            <w:pPr>
              <w:spacing w:after="0"/>
              <w:ind w:left="0"/>
              <w:jc w:val="center"/>
            </w:pPr>
            <w:r>
              <w:rPr>
                <w:rFonts w:ascii="Arial"/>
                <w:b w:val="false"/>
                <w:i w:val="false"/>
                <w:color w:val="000000"/>
                <w:sz w:val="15"/>
              </w:rPr>
              <w:t>01/11/2020</w:t>
            </w:r>
          </w:p>
          <w:bookmarkEnd w:id="8192"/>
        </w:tc>
        <w:tc>
          <w:tcPr>
            <w:tcW w:w="967" w:type="dxa"/>
            <w:tcBorders>
              <w:top w:val="outset" w:color="000000" w:sz="8"/>
              <w:left w:val="outset" w:color="000000" w:sz="8"/>
              <w:bottom w:val="outset" w:color="000000" w:sz="8"/>
              <w:right w:val="outset" w:color="000000" w:sz="8"/>
            </w:tcBorders>
            <w:vAlign w:val="center"/>
          </w:tcPr>
          <w:bookmarkStart w:name="9999" w:id="8193"/>
          <w:p>
            <w:pPr>
              <w:spacing w:after="0"/>
              <w:ind w:left="0"/>
              <w:jc w:val="center"/>
            </w:pPr>
          </w:p>
          <w:bookmarkEnd w:id="81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00" w:id="8194"/>
          <w:p>
            <w:pPr>
              <w:spacing w:after="0"/>
              <w:ind w:left="0"/>
              <w:jc w:val="left"/>
            </w:pPr>
            <w:r>
              <w:rPr>
                <w:rFonts w:ascii="Arial"/>
                <w:b w:val="false"/>
                <w:i w:val="false"/>
                <w:color w:val="000000"/>
                <w:sz w:val="15"/>
              </w:rPr>
              <w:t>dutasteride</w:t>
            </w:r>
          </w:p>
          <w:bookmarkEnd w:id="8194"/>
        </w:tc>
        <w:tc>
          <w:tcPr>
            <w:tcW w:w="1152" w:type="dxa"/>
            <w:tcBorders>
              <w:top w:val="outset" w:color="000000" w:sz="8"/>
              <w:left w:val="outset" w:color="000000" w:sz="8"/>
              <w:bottom w:val="outset" w:color="000000" w:sz="8"/>
              <w:right w:val="outset" w:color="000000" w:sz="8"/>
            </w:tcBorders>
            <w:vAlign w:val="center"/>
          </w:tcPr>
          <w:bookmarkStart w:name="10001" w:id="8195"/>
          <w:p>
            <w:pPr>
              <w:spacing w:after="0"/>
              <w:ind w:left="0"/>
              <w:jc w:val="center"/>
            </w:pPr>
            <w:r>
              <w:rPr>
                <w:rFonts w:ascii="Arial"/>
                <w:b w:val="false"/>
                <w:i w:val="false"/>
                <w:color w:val="000000"/>
                <w:sz w:val="15"/>
              </w:rPr>
              <w:t>5 років</w:t>
            </w:r>
          </w:p>
          <w:bookmarkEnd w:id="8195"/>
        </w:tc>
        <w:tc>
          <w:tcPr>
            <w:tcW w:w="1361" w:type="dxa"/>
            <w:tcBorders>
              <w:top w:val="outset" w:color="000000" w:sz="8"/>
              <w:left w:val="outset" w:color="000000" w:sz="8"/>
              <w:bottom w:val="outset" w:color="000000" w:sz="8"/>
              <w:right w:val="outset" w:color="000000" w:sz="8"/>
            </w:tcBorders>
            <w:vAlign w:val="center"/>
          </w:tcPr>
          <w:bookmarkStart w:name="10002" w:id="8196"/>
          <w:p>
            <w:pPr>
              <w:spacing w:after="0"/>
              <w:ind w:left="0"/>
              <w:jc w:val="center"/>
            </w:pPr>
            <w:r>
              <w:rPr>
                <w:rFonts w:ascii="Arial"/>
                <w:b w:val="false"/>
                <w:i w:val="false"/>
                <w:color w:val="000000"/>
                <w:sz w:val="15"/>
              </w:rPr>
              <w:t>19/11/2022</w:t>
            </w:r>
          </w:p>
          <w:bookmarkEnd w:id="8196"/>
        </w:tc>
        <w:tc>
          <w:tcPr>
            <w:tcW w:w="1361" w:type="dxa"/>
            <w:tcBorders>
              <w:top w:val="outset" w:color="000000" w:sz="8"/>
              <w:left w:val="outset" w:color="000000" w:sz="8"/>
              <w:bottom w:val="outset" w:color="000000" w:sz="8"/>
              <w:right w:val="outset" w:color="000000" w:sz="8"/>
            </w:tcBorders>
            <w:vAlign w:val="center"/>
          </w:tcPr>
          <w:bookmarkStart w:name="10003" w:id="8197"/>
          <w:p>
            <w:pPr>
              <w:spacing w:after="0"/>
              <w:ind w:left="0"/>
              <w:jc w:val="center"/>
            </w:pPr>
            <w:r>
              <w:rPr>
                <w:rFonts w:ascii="Arial"/>
                <w:b w:val="false"/>
                <w:i w:val="false"/>
                <w:color w:val="000000"/>
                <w:sz w:val="15"/>
              </w:rPr>
              <w:t>17/02/2023</w:t>
            </w:r>
          </w:p>
          <w:bookmarkEnd w:id="8197"/>
        </w:tc>
        <w:tc>
          <w:tcPr>
            <w:tcW w:w="967" w:type="dxa"/>
            <w:tcBorders>
              <w:top w:val="outset" w:color="000000" w:sz="8"/>
              <w:left w:val="outset" w:color="000000" w:sz="8"/>
              <w:bottom w:val="outset" w:color="000000" w:sz="8"/>
              <w:right w:val="outset" w:color="000000" w:sz="8"/>
            </w:tcBorders>
            <w:vAlign w:val="center"/>
          </w:tcPr>
          <w:bookmarkStart w:name="10004" w:id="8198"/>
          <w:p>
            <w:pPr>
              <w:spacing w:after="0"/>
              <w:ind w:left="0"/>
              <w:jc w:val="center"/>
            </w:pPr>
          </w:p>
          <w:bookmarkEnd w:id="81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05" w:id="8199"/>
          <w:p>
            <w:pPr>
              <w:spacing w:after="0"/>
              <w:ind w:left="0"/>
              <w:jc w:val="left"/>
            </w:pPr>
            <w:r>
              <w:rPr>
                <w:rFonts w:ascii="Arial"/>
                <w:b w:val="false"/>
                <w:i w:val="false"/>
                <w:color w:val="000000"/>
                <w:sz w:val="15"/>
              </w:rPr>
              <w:t>dutasteride, tamsulosin hydrochloride</w:t>
            </w:r>
          </w:p>
          <w:bookmarkEnd w:id="8199"/>
        </w:tc>
        <w:tc>
          <w:tcPr>
            <w:tcW w:w="1152" w:type="dxa"/>
            <w:tcBorders>
              <w:top w:val="outset" w:color="000000" w:sz="8"/>
              <w:left w:val="outset" w:color="000000" w:sz="8"/>
              <w:bottom w:val="outset" w:color="000000" w:sz="8"/>
              <w:right w:val="outset" w:color="000000" w:sz="8"/>
            </w:tcBorders>
            <w:vAlign w:val="center"/>
          </w:tcPr>
          <w:bookmarkStart w:name="10006" w:id="8200"/>
          <w:p>
            <w:pPr>
              <w:spacing w:after="0"/>
              <w:ind w:left="0"/>
              <w:jc w:val="center"/>
            </w:pPr>
            <w:r>
              <w:rPr>
                <w:rFonts w:ascii="Arial"/>
                <w:b w:val="false"/>
                <w:i w:val="false"/>
                <w:color w:val="000000"/>
                <w:sz w:val="15"/>
              </w:rPr>
              <w:t>3 роки</w:t>
            </w:r>
          </w:p>
          <w:bookmarkEnd w:id="8200"/>
        </w:tc>
        <w:tc>
          <w:tcPr>
            <w:tcW w:w="1361" w:type="dxa"/>
            <w:tcBorders>
              <w:top w:val="outset" w:color="000000" w:sz="8"/>
              <w:left w:val="outset" w:color="000000" w:sz="8"/>
              <w:bottom w:val="outset" w:color="000000" w:sz="8"/>
              <w:right w:val="outset" w:color="000000" w:sz="8"/>
            </w:tcBorders>
            <w:vAlign w:val="center"/>
          </w:tcPr>
          <w:bookmarkStart w:name="10007" w:id="8201"/>
          <w:p>
            <w:pPr>
              <w:spacing w:after="0"/>
              <w:ind w:left="0"/>
              <w:jc w:val="center"/>
            </w:pPr>
            <w:r>
              <w:rPr>
                <w:rFonts w:ascii="Arial"/>
                <w:b w:val="false"/>
                <w:i w:val="false"/>
                <w:color w:val="000000"/>
                <w:sz w:val="15"/>
              </w:rPr>
              <w:t>19/05/2022</w:t>
            </w:r>
          </w:p>
          <w:bookmarkEnd w:id="8201"/>
        </w:tc>
        <w:tc>
          <w:tcPr>
            <w:tcW w:w="1361" w:type="dxa"/>
            <w:tcBorders>
              <w:top w:val="outset" w:color="000000" w:sz="8"/>
              <w:left w:val="outset" w:color="000000" w:sz="8"/>
              <w:bottom w:val="outset" w:color="000000" w:sz="8"/>
              <w:right w:val="outset" w:color="000000" w:sz="8"/>
            </w:tcBorders>
            <w:vAlign w:val="center"/>
          </w:tcPr>
          <w:bookmarkStart w:name="10008" w:id="8202"/>
          <w:p>
            <w:pPr>
              <w:spacing w:after="0"/>
              <w:ind w:left="0"/>
              <w:jc w:val="center"/>
            </w:pPr>
            <w:r>
              <w:rPr>
                <w:rFonts w:ascii="Arial"/>
                <w:b w:val="false"/>
                <w:i w:val="false"/>
                <w:color w:val="000000"/>
                <w:sz w:val="15"/>
              </w:rPr>
              <w:t>17/08/2022</w:t>
            </w:r>
          </w:p>
          <w:bookmarkEnd w:id="8202"/>
        </w:tc>
        <w:tc>
          <w:tcPr>
            <w:tcW w:w="967" w:type="dxa"/>
            <w:tcBorders>
              <w:top w:val="outset" w:color="000000" w:sz="8"/>
              <w:left w:val="outset" w:color="000000" w:sz="8"/>
              <w:bottom w:val="outset" w:color="000000" w:sz="8"/>
              <w:right w:val="outset" w:color="000000" w:sz="8"/>
            </w:tcBorders>
            <w:vAlign w:val="center"/>
          </w:tcPr>
          <w:bookmarkStart w:name="10009" w:id="8203"/>
          <w:p>
            <w:pPr>
              <w:spacing w:after="0"/>
              <w:ind w:left="0"/>
              <w:jc w:val="center"/>
            </w:pPr>
          </w:p>
          <w:bookmarkEnd w:id="82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10" w:id="8204"/>
          <w:p>
            <w:pPr>
              <w:spacing w:after="0"/>
              <w:ind w:left="0"/>
              <w:jc w:val="left"/>
            </w:pPr>
            <w:r>
              <w:rPr>
                <w:rFonts w:ascii="Arial"/>
                <w:b w:val="false"/>
                <w:i w:val="false"/>
                <w:color w:val="000000"/>
                <w:sz w:val="15"/>
              </w:rPr>
              <w:t>dydrogesterone</w:t>
            </w:r>
          </w:p>
          <w:bookmarkEnd w:id="8204"/>
        </w:tc>
        <w:tc>
          <w:tcPr>
            <w:tcW w:w="1152" w:type="dxa"/>
            <w:tcBorders>
              <w:top w:val="outset" w:color="000000" w:sz="8"/>
              <w:left w:val="outset" w:color="000000" w:sz="8"/>
              <w:bottom w:val="outset" w:color="000000" w:sz="8"/>
              <w:right w:val="outset" w:color="000000" w:sz="8"/>
            </w:tcBorders>
            <w:vAlign w:val="center"/>
          </w:tcPr>
          <w:bookmarkStart w:name="10011" w:id="8205"/>
          <w:p>
            <w:pPr>
              <w:spacing w:after="0"/>
              <w:ind w:left="0"/>
              <w:jc w:val="center"/>
            </w:pPr>
            <w:r>
              <w:rPr>
                <w:rFonts w:ascii="Arial"/>
                <w:b w:val="false"/>
                <w:i w:val="false"/>
                <w:color w:val="000000"/>
                <w:sz w:val="15"/>
              </w:rPr>
              <w:t>13 років</w:t>
            </w:r>
          </w:p>
          <w:bookmarkEnd w:id="8205"/>
        </w:tc>
        <w:tc>
          <w:tcPr>
            <w:tcW w:w="1361" w:type="dxa"/>
            <w:tcBorders>
              <w:top w:val="outset" w:color="000000" w:sz="8"/>
              <w:left w:val="outset" w:color="000000" w:sz="8"/>
              <w:bottom w:val="outset" w:color="000000" w:sz="8"/>
              <w:right w:val="outset" w:color="000000" w:sz="8"/>
            </w:tcBorders>
            <w:vAlign w:val="center"/>
          </w:tcPr>
          <w:bookmarkStart w:name="10012" w:id="8206"/>
          <w:p>
            <w:pPr>
              <w:spacing w:after="0"/>
              <w:ind w:left="0"/>
              <w:jc w:val="center"/>
            </w:pPr>
            <w:r>
              <w:rPr>
                <w:rFonts w:ascii="Arial"/>
                <w:b w:val="false"/>
                <w:i w:val="false"/>
                <w:color w:val="000000"/>
                <w:sz w:val="15"/>
              </w:rPr>
              <w:t>22/04/2025</w:t>
            </w:r>
          </w:p>
          <w:bookmarkEnd w:id="8206"/>
        </w:tc>
        <w:tc>
          <w:tcPr>
            <w:tcW w:w="1361" w:type="dxa"/>
            <w:tcBorders>
              <w:top w:val="outset" w:color="000000" w:sz="8"/>
              <w:left w:val="outset" w:color="000000" w:sz="8"/>
              <w:bottom w:val="outset" w:color="000000" w:sz="8"/>
              <w:right w:val="outset" w:color="000000" w:sz="8"/>
            </w:tcBorders>
            <w:vAlign w:val="center"/>
          </w:tcPr>
          <w:bookmarkStart w:name="10013" w:id="8207"/>
          <w:p>
            <w:pPr>
              <w:spacing w:after="0"/>
              <w:ind w:left="0"/>
              <w:jc w:val="center"/>
            </w:pPr>
            <w:r>
              <w:rPr>
                <w:rFonts w:ascii="Arial"/>
                <w:b w:val="false"/>
                <w:i w:val="false"/>
                <w:color w:val="000000"/>
                <w:sz w:val="15"/>
              </w:rPr>
              <w:t>21/07/2025</w:t>
            </w:r>
          </w:p>
          <w:bookmarkEnd w:id="8207"/>
        </w:tc>
        <w:tc>
          <w:tcPr>
            <w:tcW w:w="967" w:type="dxa"/>
            <w:tcBorders>
              <w:top w:val="outset" w:color="000000" w:sz="8"/>
              <w:left w:val="outset" w:color="000000" w:sz="8"/>
              <w:bottom w:val="outset" w:color="000000" w:sz="8"/>
              <w:right w:val="outset" w:color="000000" w:sz="8"/>
            </w:tcBorders>
            <w:vAlign w:val="center"/>
          </w:tcPr>
          <w:bookmarkStart w:name="10014" w:id="8208"/>
          <w:p>
            <w:pPr>
              <w:spacing w:after="0"/>
              <w:ind w:left="0"/>
              <w:jc w:val="center"/>
            </w:pPr>
          </w:p>
          <w:bookmarkEnd w:id="82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15" w:id="8209"/>
          <w:p>
            <w:pPr>
              <w:spacing w:after="0"/>
              <w:ind w:left="0"/>
              <w:jc w:val="left"/>
            </w:pPr>
            <w:r>
              <w:rPr>
                <w:rFonts w:ascii="Arial"/>
                <w:b w:val="false"/>
                <w:i w:val="false"/>
                <w:color w:val="000000"/>
                <w:sz w:val="15"/>
              </w:rPr>
              <w:t>dydrogesterone, estradiol</w:t>
            </w:r>
          </w:p>
          <w:bookmarkEnd w:id="8209"/>
        </w:tc>
        <w:tc>
          <w:tcPr>
            <w:tcW w:w="1152" w:type="dxa"/>
            <w:tcBorders>
              <w:top w:val="outset" w:color="000000" w:sz="8"/>
              <w:left w:val="outset" w:color="000000" w:sz="8"/>
              <w:bottom w:val="outset" w:color="000000" w:sz="8"/>
              <w:right w:val="outset" w:color="000000" w:sz="8"/>
            </w:tcBorders>
            <w:vAlign w:val="center"/>
          </w:tcPr>
          <w:bookmarkStart w:name="10016" w:id="8210"/>
          <w:p>
            <w:pPr>
              <w:spacing w:after="0"/>
              <w:ind w:left="0"/>
              <w:jc w:val="center"/>
            </w:pPr>
            <w:r>
              <w:rPr>
                <w:rFonts w:ascii="Arial"/>
                <w:b w:val="false"/>
                <w:i w:val="false"/>
                <w:color w:val="000000"/>
                <w:sz w:val="15"/>
              </w:rPr>
              <w:t>13 років</w:t>
            </w:r>
          </w:p>
          <w:bookmarkEnd w:id="8210"/>
        </w:tc>
        <w:tc>
          <w:tcPr>
            <w:tcW w:w="1361" w:type="dxa"/>
            <w:tcBorders>
              <w:top w:val="outset" w:color="000000" w:sz="8"/>
              <w:left w:val="outset" w:color="000000" w:sz="8"/>
              <w:bottom w:val="outset" w:color="000000" w:sz="8"/>
              <w:right w:val="outset" w:color="000000" w:sz="8"/>
            </w:tcBorders>
            <w:vAlign w:val="center"/>
          </w:tcPr>
          <w:bookmarkStart w:name="10017" w:id="8211"/>
          <w:p>
            <w:pPr>
              <w:spacing w:after="0"/>
              <w:ind w:left="0"/>
              <w:jc w:val="center"/>
            </w:pPr>
            <w:r>
              <w:rPr>
                <w:rFonts w:ascii="Arial"/>
                <w:b w:val="false"/>
                <w:i w:val="false"/>
                <w:color w:val="000000"/>
                <w:sz w:val="15"/>
              </w:rPr>
              <w:t>22/02/2025</w:t>
            </w:r>
          </w:p>
          <w:bookmarkEnd w:id="8211"/>
        </w:tc>
        <w:tc>
          <w:tcPr>
            <w:tcW w:w="1361" w:type="dxa"/>
            <w:tcBorders>
              <w:top w:val="outset" w:color="000000" w:sz="8"/>
              <w:left w:val="outset" w:color="000000" w:sz="8"/>
              <w:bottom w:val="outset" w:color="000000" w:sz="8"/>
              <w:right w:val="outset" w:color="000000" w:sz="8"/>
            </w:tcBorders>
            <w:vAlign w:val="center"/>
          </w:tcPr>
          <w:bookmarkStart w:name="10018" w:id="8212"/>
          <w:p>
            <w:pPr>
              <w:spacing w:after="0"/>
              <w:ind w:left="0"/>
              <w:jc w:val="center"/>
            </w:pPr>
            <w:r>
              <w:rPr>
                <w:rFonts w:ascii="Arial"/>
                <w:b w:val="false"/>
                <w:i w:val="false"/>
                <w:color w:val="000000"/>
                <w:sz w:val="15"/>
              </w:rPr>
              <w:t>23/05/2025</w:t>
            </w:r>
          </w:p>
          <w:bookmarkEnd w:id="8212"/>
        </w:tc>
        <w:tc>
          <w:tcPr>
            <w:tcW w:w="967" w:type="dxa"/>
            <w:tcBorders>
              <w:top w:val="outset" w:color="000000" w:sz="8"/>
              <w:left w:val="outset" w:color="000000" w:sz="8"/>
              <w:bottom w:val="outset" w:color="000000" w:sz="8"/>
              <w:right w:val="outset" w:color="000000" w:sz="8"/>
            </w:tcBorders>
            <w:vAlign w:val="center"/>
          </w:tcPr>
          <w:bookmarkStart w:name="10019" w:id="8213"/>
          <w:p>
            <w:pPr>
              <w:spacing w:after="0"/>
              <w:ind w:left="0"/>
              <w:jc w:val="center"/>
            </w:pPr>
          </w:p>
          <w:bookmarkEnd w:id="82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20" w:id="8214"/>
          <w:p>
            <w:pPr>
              <w:spacing w:after="0"/>
              <w:ind w:left="0"/>
              <w:jc w:val="left"/>
            </w:pPr>
            <w:r>
              <w:rPr>
                <w:rFonts w:ascii="Arial"/>
                <w:b w:val="false"/>
                <w:i w:val="false"/>
                <w:color w:val="000000"/>
                <w:sz w:val="15"/>
              </w:rPr>
              <w:t>ebastine</w:t>
            </w:r>
          </w:p>
          <w:bookmarkEnd w:id="8214"/>
        </w:tc>
        <w:tc>
          <w:tcPr>
            <w:tcW w:w="1152" w:type="dxa"/>
            <w:tcBorders>
              <w:top w:val="outset" w:color="000000" w:sz="8"/>
              <w:left w:val="outset" w:color="000000" w:sz="8"/>
              <w:bottom w:val="outset" w:color="000000" w:sz="8"/>
              <w:right w:val="outset" w:color="000000" w:sz="8"/>
            </w:tcBorders>
            <w:vAlign w:val="center"/>
          </w:tcPr>
          <w:bookmarkStart w:name="10021" w:id="8215"/>
          <w:p>
            <w:pPr>
              <w:spacing w:after="0"/>
              <w:ind w:left="0"/>
              <w:jc w:val="center"/>
            </w:pPr>
            <w:r>
              <w:rPr>
                <w:rFonts w:ascii="Arial"/>
                <w:b w:val="false"/>
                <w:i w:val="false"/>
                <w:color w:val="000000"/>
                <w:sz w:val="15"/>
              </w:rPr>
              <w:t>5 років</w:t>
            </w:r>
          </w:p>
          <w:bookmarkEnd w:id="8215"/>
        </w:tc>
        <w:tc>
          <w:tcPr>
            <w:tcW w:w="1361" w:type="dxa"/>
            <w:tcBorders>
              <w:top w:val="outset" w:color="000000" w:sz="8"/>
              <w:left w:val="outset" w:color="000000" w:sz="8"/>
              <w:bottom w:val="outset" w:color="000000" w:sz="8"/>
              <w:right w:val="outset" w:color="000000" w:sz="8"/>
            </w:tcBorders>
            <w:vAlign w:val="center"/>
          </w:tcPr>
          <w:bookmarkStart w:name="10022" w:id="8216"/>
          <w:p>
            <w:pPr>
              <w:spacing w:after="0"/>
              <w:ind w:left="0"/>
              <w:jc w:val="center"/>
            </w:pPr>
            <w:r>
              <w:rPr>
                <w:rFonts w:ascii="Arial"/>
                <w:b w:val="false"/>
                <w:i w:val="false"/>
                <w:color w:val="000000"/>
                <w:sz w:val="15"/>
              </w:rPr>
              <w:t>31/05/2018</w:t>
            </w:r>
          </w:p>
          <w:bookmarkEnd w:id="8216"/>
        </w:tc>
        <w:tc>
          <w:tcPr>
            <w:tcW w:w="1361" w:type="dxa"/>
            <w:tcBorders>
              <w:top w:val="outset" w:color="000000" w:sz="8"/>
              <w:left w:val="outset" w:color="000000" w:sz="8"/>
              <w:bottom w:val="outset" w:color="000000" w:sz="8"/>
              <w:right w:val="outset" w:color="000000" w:sz="8"/>
            </w:tcBorders>
            <w:vAlign w:val="center"/>
          </w:tcPr>
          <w:bookmarkStart w:name="10023" w:id="8217"/>
          <w:p>
            <w:pPr>
              <w:spacing w:after="0"/>
              <w:ind w:left="0"/>
              <w:jc w:val="center"/>
            </w:pPr>
            <w:r>
              <w:rPr>
                <w:rFonts w:ascii="Arial"/>
                <w:b w:val="false"/>
                <w:i w:val="false"/>
                <w:color w:val="000000"/>
                <w:sz w:val="15"/>
              </w:rPr>
              <w:t>29/08/2018</w:t>
            </w:r>
          </w:p>
          <w:bookmarkEnd w:id="8217"/>
        </w:tc>
        <w:tc>
          <w:tcPr>
            <w:tcW w:w="967" w:type="dxa"/>
            <w:tcBorders>
              <w:top w:val="outset" w:color="000000" w:sz="8"/>
              <w:left w:val="outset" w:color="000000" w:sz="8"/>
              <w:bottom w:val="outset" w:color="000000" w:sz="8"/>
              <w:right w:val="outset" w:color="000000" w:sz="8"/>
            </w:tcBorders>
            <w:vAlign w:val="center"/>
          </w:tcPr>
          <w:bookmarkStart w:name="10024" w:id="8218"/>
          <w:p>
            <w:pPr>
              <w:spacing w:after="0"/>
              <w:ind w:left="0"/>
              <w:jc w:val="center"/>
            </w:pPr>
          </w:p>
          <w:bookmarkEnd w:id="82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25" w:id="8219"/>
          <w:p>
            <w:pPr>
              <w:spacing w:after="0"/>
              <w:ind w:left="0"/>
              <w:jc w:val="left"/>
            </w:pPr>
            <w:r>
              <w:rPr>
                <w:rFonts w:ascii="Arial"/>
                <w:b w:val="false"/>
                <w:i w:val="false"/>
                <w:color w:val="000000"/>
                <w:sz w:val="15"/>
              </w:rPr>
              <w:t>echinacea</w:t>
            </w:r>
          </w:p>
          <w:bookmarkEnd w:id="8219"/>
        </w:tc>
        <w:tc>
          <w:tcPr>
            <w:tcW w:w="1152" w:type="dxa"/>
            <w:tcBorders>
              <w:top w:val="outset" w:color="000000" w:sz="8"/>
              <w:left w:val="outset" w:color="000000" w:sz="8"/>
              <w:bottom w:val="outset" w:color="000000" w:sz="8"/>
              <w:right w:val="outset" w:color="000000" w:sz="8"/>
            </w:tcBorders>
            <w:vAlign w:val="center"/>
          </w:tcPr>
          <w:bookmarkStart w:name="10026" w:id="8220"/>
          <w:p>
            <w:pPr>
              <w:spacing w:after="0"/>
              <w:ind w:left="0"/>
              <w:jc w:val="center"/>
            </w:pPr>
            <w:r>
              <w:rPr>
                <w:rFonts w:ascii="Arial"/>
                <w:b w:val="false"/>
                <w:i w:val="false"/>
                <w:color w:val="000000"/>
                <w:sz w:val="15"/>
              </w:rPr>
              <w:t>13 років</w:t>
            </w:r>
          </w:p>
          <w:bookmarkEnd w:id="8220"/>
        </w:tc>
        <w:tc>
          <w:tcPr>
            <w:tcW w:w="1361" w:type="dxa"/>
            <w:tcBorders>
              <w:top w:val="outset" w:color="000000" w:sz="8"/>
              <w:left w:val="outset" w:color="000000" w:sz="8"/>
              <w:bottom w:val="outset" w:color="000000" w:sz="8"/>
              <w:right w:val="outset" w:color="000000" w:sz="8"/>
            </w:tcBorders>
            <w:vAlign w:val="center"/>
          </w:tcPr>
          <w:bookmarkStart w:name="10027" w:id="8221"/>
          <w:p>
            <w:pPr>
              <w:spacing w:after="0"/>
              <w:ind w:left="0"/>
              <w:jc w:val="center"/>
            </w:pPr>
            <w:r>
              <w:rPr>
                <w:rFonts w:ascii="Arial"/>
                <w:b w:val="false"/>
                <w:i w:val="false"/>
                <w:color w:val="000000"/>
                <w:sz w:val="15"/>
              </w:rPr>
              <w:t>03/03/2019</w:t>
            </w:r>
          </w:p>
          <w:bookmarkEnd w:id="8221"/>
        </w:tc>
        <w:tc>
          <w:tcPr>
            <w:tcW w:w="1361" w:type="dxa"/>
            <w:tcBorders>
              <w:top w:val="outset" w:color="000000" w:sz="8"/>
              <w:left w:val="outset" w:color="000000" w:sz="8"/>
              <w:bottom w:val="outset" w:color="000000" w:sz="8"/>
              <w:right w:val="outset" w:color="000000" w:sz="8"/>
            </w:tcBorders>
            <w:vAlign w:val="center"/>
          </w:tcPr>
          <w:bookmarkStart w:name="10028" w:id="8222"/>
          <w:p>
            <w:pPr>
              <w:spacing w:after="0"/>
              <w:ind w:left="0"/>
              <w:jc w:val="center"/>
            </w:pPr>
            <w:r>
              <w:rPr>
                <w:rFonts w:ascii="Arial"/>
                <w:b w:val="false"/>
                <w:i w:val="false"/>
                <w:color w:val="000000"/>
                <w:sz w:val="15"/>
              </w:rPr>
              <w:t>01/06/2019</w:t>
            </w:r>
          </w:p>
          <w:bookmarkEnd w:id="8222"/>
        </w:tc>
        <w:tc>
          <w:tcPr>
            <w:tcW w:w="967" w:type="dxa"/>
            <w:tcBorders>
              <w:top w:val="outset" w:color="000000" w:sz="8"/>
              <w:left w:val="outset" w:color="000000" w:sz="8"/>
              <w:bottom w:val="outset" w:color="000000" w:sz="8"/>
              <w:right w:val="outset" w:color="000000" w:sz="8"/>
            </w:tcBorders>
            <w:vAlign w:val="center"/>
          </w:tcPr>
          <w:bookmarkStart w:name="10029" w:id="8223"/>
          <w:p>
            <w:pPr>
              <w:spacing w:after="0"/>
              <w:ind w:left="0"/>
              <w:jc w:val="center"/>
            </w:pPr>
          </w:p>
          <w:bookmarkEnd w:id="82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30" w:id="8224"/>
          <w:p>
            <w:pPr>
              <w:spacing w:after="0"/>
              <w:ind w:left="0"/>
              <w:jc w:val="left"/>
            </w:pPr>
            <w:r>
              <w:rPr>
                <w:rFonts w:ascii="Arial"/>
                <w:b w:val="false"/>
                <w:i w:val="false"/>
                <w:color w:val="000000"/>
                <w:sz w:val="15"/>
              </w:rPr>
              <w:t>echinacea pallida, menthol</w:t>
            </w:r>
          </w:p>
          <w:bookmarkEnd w:id="8224"/>
        </w:tc>
        <w:tc>
          <w:tcPr>
            <w:tcW w:w="1152" w:type="dxa"/>
            <w:tcBorders>
              <w:top w:val="outset" w:color="000000" w:sz="8"/>
              <w:left w:val="outset" w:color="000000" w:sz="8"/>
              <w:bottom w:val="outset" w:color="000000" w:sz="8"/>
              <w:right w:val="outset" w:color="000000" w:sz="8"/>
            </w:tcBorders>
            <w:vAlign w:val="center"/>
          </w:tcPr>
          <w:bookmarkStart w:name="10031" w:id="8225"/>
          <w:p>
            <w:pPr>
              <w:spacing w:after="0"/>
              <w:ind w:left="0"/>
              <w:jc w:val="center"/>
            </w:pPr>
            <w:r>
              <w:rPr>
                <w:rFonts w:ascii="Arial"/>
                <w:b w:val="false"/>
                <w:i w:val="false"/>
                <w:color w:val="000000"/>
                <w:sz w:val="15"/>
              </w:rPr>
              <w:t>13 років</w:t>
            </w:r>
          </w:p>
          <w:bookmarkEnd w:id="8225"/>
        </w:tc>
        <w:tc>
          <w:tcPr>
            <w:tcW w:w="1361" w:type="dxa"/>
            <w:tcBorders>
              <w:top w:val="outset" w:color="000000" w:sz="8"/>
              <w:left w:val="outset" w:color="000000" w:sz="8"/>
              <w:bottom w:val="outset" w:color="000000" w:sz="8"/>
              <w:right w:val="outset" w:color="000000" w:sz="8"/>
            </w:tcBorders>
            <w:vAlign w:val="center"/>
          </w:tcPr>
          <w:bookmarkStart w:name="10032" w:id="8226"/>
          <w:p>
            <w:pPr>
              <w:spacing w:after="0"/>
              <w:ind w:left="0"/>
              <w:jc w:val="center"/>
            </w:pPr>
            <w:r>
              <w:rPr>
                <w:rFonts w:ascii="Arial"/>
                <w:b w:val="false"/>
                <w:i w:val="false"/>
                <w:color w:val="000000"/>
                <w:sz w:val="15"/>
              </w:rPr>
              <w:t>03/03/2019</w:t>
            </w:r>
          </w:p>
          <w:bookmarkEnd w:id="8226"/>
        </w:tc>
        <w:tc>
          <w:tcPr>
            <w:tcW w:w="1361" w:type="dxa"/>
            <w:tcBorders>
              <w:top w:val="outset" w:color="000000" w:sz="8"/>
              <w:left w:val="outset" w:color="000000" w:sz="8"/>
              <w:bottom w:val="outset" w:color="000000" w:sz="8"/>
              <w:right w:val="outset" w:color="000000" w:sz="8"/>
            </w:tcBorders>
            <w:vAlign w:val="center"/>
          </w:tcPr>
          <w:bookmarkStart w:name="10033" w:id="8227"/>
          <w:p>
            <w:pPr>
              <w:spacing w:after="0"/>
              <w:ind w:left="0"/>
              <w:jc w:val="center"/>
            </w:pPr>
            <w:r>
              <w:rPr>
                <w:rFonts w:ascii="Arial"/>
                <w:b w:val="false"/>
                <w:i w:val="false"/>
                <w:color w:val="000000"/>
                <w:sz w:val="15"/>
              </w:rPr>
              <w:t>01/06/2019</w:t>
            </w:r>
          </w:p>
          <w:bookmarkEnd w:id="8227"/>
        </w:tc>
        <w:tc>
          <w:tcPr>
            <w:tcW w:w="967" w:type="dxa"/>
            <w:tcBorders>
              <w:top w:val="outset" w:color="000000" w:sz="8"/>
              <w:left w:val="outset" w:color="000000" w:sz="8"/>
              <w:bottom w:val="outset" w:color="000000" w:sz="8"/>
              <w:right w:val="outset" w:color="000000" w:sz="8"/>
            </w:tcBorders>
            <w:vAlign w:val="center"/>
          </w:tcPr>
          <w:bookmarkStart w:name="10034" w:id="8228"/>
          <w:p>
            <w:pPr>
              <w:spacing w:after="0"/>
              <w:ind w:left="0"/>
              <w:jc w:val="center"/>
            </w:pPr>
          </w:p>
          <w:bookmarkEnd w:id="82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35" w:id="8229"/>
          <w:p>
            <w:pPr>
              <w:spacing w:after="0"/>
              <w:ind w:left="0"/>
              <w:jc w:val="left"/>
            </w:pPr>
            <w:r>
              <w:rPr>
                <w:rFonts w:ascii="Arial"/>
                <w:b w:val="false"/>
                <w:i w:val="false"/>
                <w:color w:val="000000"/>
                <w:sz w:val="15"/>
              </w:rPr>
              <w:t>echinacea purpurea, grindelia, plantago lanceolata, rosa, thymus</w:t>
            </w:r>
          </w:p>
          <w:bookmarkEnd w:id="8229"/>
        </w:tc>
        <w:tc>
          <w:tcPr>
            <w:tcW w:w="1152" w:type="dxa"/>
            <w:tcBorders>
              <w:top w:val="outset" w:color="000000" w:sz="8"/>
              <w:left w:val="outset" w:color="000000" w:sz="8"/>
              <w:bottom w:val="outset" w:color="000000" w:sz="8"/>
              <w:right w:val="outset" w:color="000000" w:sz="8"/>
            </w:tcBorders>
            <w:vAlign w:val="center"/>
          </w:tcPr>
          <w:bookmarkStart w:name="10036" w:id="8230"/>
          <w:p>
            <w:pPr>
              <w:spacing w:after="0"/>
              <w:ind w:left="0"/>
              <w:jc w:val="center"/>
            </w:pPr>
            <w:r>
              <w:rPr>
                <w:rFonts w:ascii="Arial"/>
                <w:b w:val="false"/>
                <w:i w:val="false"/>
                <w:color w:val="000000"/>
                <w:sz w:val="15"/>
              </w:rPr>
              <w:t>13 років</w:t>
            </w:r>
          </w:p>
          <w:bookmarkEnd w:id="8230"/>
        </w:tc>
        <w:tc>
          <w:tcPr>
            <w:tcW w:w="1361" w:type="dxa"/>
            <w:tcBorders>
              <w:top w:val="outset" w:color="000000" w:sz="8"/>
              <w:left w:val="outset" w:color="000000" w:sz="8"/>
              <w:bottom w:val="outset" w:color="000000" w:sz="8"/>
              <w:right w:val="outset" w:color="000000" w:sz="8"/>
            </w:tcBorders>
            <w:vAlign w:val="center"/>
          </w:tcPr>
          <w:bookmarkStart w:name="10037" w:id="8231"/>
          <w:p>
            <w:pPr>
              <w:spacing w:after="0"/>
              <w:ind w:left="0"/>
              <w:jc w:val="center"/>
            </w:pPr>
            <w:r>
              <w:rPr>
                <w:rFonts w:ascii="Arial"/>
                <w:b w:val="false"/>
                <w:i w:val="false"/>
                <w:color w:val="000000"/>
                <w:sz w:val="15"/>
              </w:rPr>
              <w:t>03/03/2019</w:t>
            </w:r>
          </w:p>
          <w:bookmarkEnd w:id="8231"/>
        </w:tc>
        <w:tc>
          <w:tcPr>
            <w:tcW w:w="1361" w:type="dxa"/>
            <w:tcBorders>
              <w:top w:val="outset" w:color="000000" w:sz="8"/>
              <w:left w:val="outset" w:color="000000" w:sz="8"/>
              <w:bottom w:val="outset" w:color="000000" w:sz="8"/>
              <w:right w:val="outset" w:color="000000" w:sz="8"/>
            </w:tcBorders>
            <w:vAlign w:val="center"/>
          </w:tcPr>
          <w:bookmarkStart w:name="10038" w:id="8232"/>
          <w:p>
            <w:pPr>
              <w:spacing w:after="0"/>
              <w:ind w:left="0"/>
              <w:jc w:val="center"/>
            </w:pPr>
            <w:r>
              <w:rPr>
                <w:rFonts w:ascii="Arial"/>
                <w:b w:val="false"/>
                <w:i w:val="false"/>
                <w:color w:val="000000"/>
                <w:sz w:val="15"/>
              </w:rPr>
              <w:t>01/06/2019</w:t>
            </w:r>
          </w:p>
          <w:bookmarkEnd w:id="8232"/>
        </w:tc>
        <w:tc>
          <w:tcPr>
            <w:tcW w:w="967" w:type="dxa"/>
            <w:tcBorders>
              <w:top w:val="outset" w:color="000000" w:sz="8"/>
              <w:left w:val="outset" w:color="000000" w:sz="8"/>
              <w:bottom w:val="outset" w:color="000000" w:sz="8"/>
              <w:right w:val="outset" w:color="000000" w:sz="8"/>
            </w:tcBorders>
            <w:vAlign w:val="center"/>
          </w:tcPr>
          <w:bookmarkStart w:name="10039" w:id="8233"/>
          <w:p>
            <w:pPr>
              <w:spacing w:after="0"/>
              <w:ind w:left="0"/>
              <w:jc w:val="center"/>
            </w:pPr>
          </w:p>
          <w:bookmarkEnd w:id="82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40" w:id="8234"/>
          <w:p>
            <w:pPr>
              <w:spacing w:after="0"/>
              <w:ind w:left="0"/>
              <w:jc w:val="left"/>
            </w:pPr>
            <w:r>
              <w:rPr>
                <w:rFonts w:ascii="Arial"/>
                <w:b w:val="false"/>
                <w:i w:val="false"/>
                <w:color w:val="000000"/>
                <w:sz w:val="15"/>
              </w:rPr>
              <w:t>echinacea, grindelia, plantago, rosa, thymus</w:t>
            </w:r>
          </w:p>
          <w:bookmarkEnd w:id="8234"/>
        </w:tc>
        <w:tc>
          <w:tcPr>
            <w:tcW w:w="1152" w:type="dxa"/>
            <w:tcBorders>
              <w:top w:val="outset" w:color="000000" w:sz="8"/>
              <w:left w:val="outset" w:color="000000" w:sz="8"/>
              <w:bottom w:val="outset" w:color="000000" w:sz="8"/>
              <w:right w:val="outset" w:color="000000" w:sz="8"/>
            </w:tcBorders>
            <w:vAlign w:val="center"/>
          </w:tcPr>
          <w:bookmarkStart w:name="10041" w:id="8235"/>
          <w:p>
            <w:pPr>
              <w:spacing w:after="0"/>
              <w:ind w:left="0"/>
              <w:jc w:val="center"/>
            </w:pPr>
            <w:r>
              <w:rPr>
                <w:rFonts w:ascii="Arial"/>
                <w:b w:val="false"/>
                <w:i w:val="false"/>
                <w:color w:val="000000"/>
                <w:sz w:val="15"/>
              </w:rPr>
              <w:t>13 років</w:t>
            </w:r>
          </w:p>
          <w:bookmarkEnd w:id="8235"/>
        </w:tc>
        <w:tc>
          <w:tcPr>
            <w:tcW w:w="1361" w:type="dxa"/>
            <w:tcBorders>
              <w:top w:val="outset" w:color="000000" w:sz="8"/>
              <w:left w:val="outset" w:color="000000" w:sz="8"/>
              <w:bottom w:val="outset" w:color="000000" w:sz="8"/>
              <w:right w:val="outset" w:color="000000" w:sz="8"/>
            </w:tcBorders>
            <w:vAlign w:val="center"/>
          </w:tcPr>
          <w:bookmarkStart w:name="10042" w:id="8236"/>
          <w:p>
            <w:pPr>
              <w:spacing w:after="0"/>
              <w:ind w:left="0"/>
              <w:jc w:val="center"/>
            </w:pPr>
            <w:r>
              <w:rPr>
                <w:rFonts w:ascii="Arial"/>
                <w:b w:val="false"/>
                <w:i w:val="false"/>
                <w:color w:val="000000"/>
                <w:sz w:val="15"/>
              </w:rPr>
              <w:t>03/03/2019</w:t>
            </w:r>
          </w:p>
          <w:bookmarkEnd w:id="8236"/>
        </w:tc>
        <w:tc>
          <w:tcPr>
            <w:tcW w:w="1361" w:type="dxa"/>
            <w:tcBorders>
              <w:top w:val="outset" w:color="000000" w:sz="8"/>
              <w:left w:val="outset" w:color="000000" w:sz="8"/>
              <w:bottom w:val="outset" w:color="000000" w:sz="8"/>
              <w:right w:val="outset" w:color="000000" w:sz="8"/>
            </w:tcBorders>
            <w:vAlign w:val="center"/>
          </w:tcPr>
          <w:bookmarkStart w:name="10043" w:id="8237"/>
          <w:p>
            <w:pPr>
              <w:spacing w:after="0"/>
              <w:ind w:left="0"/>
              <w:jc w:val="center"/>
            </w:pPr>
            <w:r>
              <w:rPr>
                <w:rFonts w:ascii="Arial"/>
                <w:b w:val="false"/>
                <w:i w:val="false"/>
                <w:color w:val="000000"/>
                <w:sz w:val="15"/>
              </w:rPr>
              <w:t>01/06/2019</w:t>
            </w:r>
          </w:p>
          <w:bookmarkEnd w:id="8237"/>
        </w:tc>
        <w:tc>
          <w:tcPr>
            <w:tcW w:w="967" w:type="dxa"/>
            <w:tcBorders>
              <w:top w:val="outset" w:color="000000" w:sz="8"/>
              <w:left w:val="outset" w:color="000000" w:sz="8"/>
              <w:bottom w:val="outset" w:color="000000" w:sz="8"/>
              <w:right w:val="outset" w:color="000000" w:sz="8"/>
            </w:tcBorders>
            <w:vAlign w:val="center"/>
          </w:tcPr>
          <w:bookmarkStart w:name="10044" w:id="8238"/>
          <w:p>
            <w:pPr>
              <w:spacing w:after="0"/>
              <w:ind w:left="0"/>
              <w:jc w:val="center"/>
            </w:pPr>
          </w:p>
          <w:bookmarkEnd w:id="82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45" w:id="8239"/>
          <w:p>
            <w:pPr>
              <w:spacing w:after="0"/>
              <w:ind w:left="0"/>
              <w:jc w:val="left"/>
            </w:pPr>
            <w:r>
              <w:rPr>
                <w:rFonts w:ascii="Arial"/>
                <w:b w:val="false"/>
                <w:i w:val="false"/>
                <w:color w:val="000000"/>
                <w:sz w:val="15"/>
              </w:rPr>
              <w:t>echinaceae, eleutherococcus, hypericum</w:t>
            </w:r>
          </w:p>
          <w:bookmarkEnd w:id="8239"/>
        </w:tc>
        <w:tc>
          <w:tcPr>
            <w:tcW w:w="1152" w:type="dxa"/>
            <w:tcBorders>
              <w:top w:val="outset" w:color="000000" w:sz="8"/>
              <w:left w:val="outset" w:color="000000" w:sz="8"/>
              <w:bottom w:val="outset" w:color="000000" w:sz="8"/>
              <w:right w:val="outset" w:color="000000" w:sz="8"/>
            </w:tcBorders>
            <w:vAlign w:val="center"/>
          </w:tcPr>
          <w:bookmarkStart w:name="10046" w:id="8240"/>
          <w:p>
            <w:pPr>
              <w:spacing w:after="0"/>
              <w:ind w:left="0"/>
              <w:jc w:val="center"/>
            </w:pPr>
            <w:r>
              <w:rPr>
                <w:rFonts w:ascii="Arial"/>
                <w:b w:val="false"/>
                <w:i w:val="false"/>
                <w:color w:val="000000"/>
                <w:sz w:val="15"/>
              </w:rPr>
              <w:t>5 років</w:t>
            </w:r>
          </w:p>
          <w:bookmarkEnd w:id="8240"/>
        </w:tc>
        <w:tc>
          <w:tcPr>
            <w:tcW w:w="1361" w:type="dxa"/>
            <w:tcBorders>
              <w:top w:val="outset" w:color="000000" w:sz="8"/>
              <w:left w:val="outset" w:color="000000" w:sz="8"/>
              <w:bottom w:val="outset" w:color="000000" w:sz="8"/>
              <w:right w:val="outset" w:color="000000" w:sz="8"/>
            </w:tcBorders>
            <w:vAlign w:val="center"/>
          </w:tcPr>
          <w:bookmarkStart w:name="10047" w:id="8241"/>
          <w:p>
            <w:pPr>
              <w:spacing w:after="0"/>
              <w:ind w:left="0"/>
              <w:jc w:val="center"/>
            </w:pPr>
            <w:r>
              <w:rPr>
                <w:rFonts w:ascii="Arial"/>
                <w:b w:val="false"/>
                <w:i w:val="false"/>
                <w:color w:val="000000"/>
                <w:sz w:val="15"/>
              </w:rPr>
              <w:t>03/03/2019</w:t>
            </w:r>
          </w:p>
          <w:bookmarkEnd w:id="8241"/>
        </w:tc>
        <w:tc>
          <w:tcPr>
            <w:tcW w:w="1361" w:type="dxa"/>
            <w:tcBorders>
              <w:top w:val="outset" w:color="000000" w:sz="8"/>
              <w:left w:val="outset" w:color="000000" w:sz="8"/>
              <w:bottom w:val="outset" w:color="000000" w:sz="8"/>
              <w:right w:val="outset" w:color="000000" w:sz="8"/>
            </w:tcBorders>
            <w:vAlign w:val="center"/>
          </w:tcPr>
          <w:bookmarkStart w:name="10048" w:id="8242"/>
          <w:p>
            <w:pPr>
              <w:spacing w:after="0"/>
              <w:ind w:left="0"/>
              <w:jc w:val="center"/>
            </w:pPr>
            <w:r>
              <w:rPr>
                <w:rFonts w:ascii="Arial"/>
                <w:b w:val="false"/>
                <w:i w:val="false"/>
                <w:color w:val="000000"/>
                <w:sz w:val="15"/>
              </w:rPr>
              <w:t>01/06/2019</w:t>
            </w:r>
          </w:p>
          <w:bookmarkEnd w:id="8242"/>
        </w:tc>
        <w:tc>
          <w:tcPr>
            <w:tcW w:w="967" w:type="dxa"/>
            <w:tcBorders>
              <w:top w:val="outset" w:color="000000" w:sz="8"/>
              <w:left w:val="outset" w:color="000000" w:sz="8"/>
              <w:bottom w:val="outset" w:color="000000" w:sz="8"/>
              <w:right w:val="outset" w:color="000000" w:sz="8"/>
            </w:tcBorders>
            <w:vAlign w:val="center"/>
          </w:tcPr>
          <w:bookmarkStart w:name="10049" w:id="8243"/>
          <w:p>
            <w:pPr>
              <w:spacing w:after="0"/>
              <w:ind w:left="0"/>
              <w:jc w:val="center"/>
            </w:pPr>
          </w:p>
          <w:bookmarkEnd w:id="82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50" w:id="8244"/>
          <w:p>
            <w:pPr>
              <w:spacing w:after="0"/>
              <w:ind w:left="0"/>
              <w:jc w:val="left"/>
            </w:pPr>
            <w:r>
              <w:rPr>
                <w:rFonts w:ascii="Arial"/>
                <w:b w:val="false"/>
                <w:i w:val="false"/>
                <w:color w:val="000000"/>
                <w:sz w:val="15"/>
              </w:rPr>
              <w:t>econazole / econazole nitrate, triamcinolone acetonide / econazole nitrate, zinc oxide</w:t>
            </w:r>
          </w:p>
          <w:bookmarkEnd w:id="8244"/>
        </w:tc>
        <w:tc>
          <w:tcPr>
            <w:tcW w:w="1152" w:type="dxa"/>
            <w:tcBorders>
              <w:top w:val="outset" w:color="000000" w:sz="8"/>
              <w:left w:val="outset" w:color="000000" w:sz="8"/>
              <w:bottom w:val="outset" w:color="000000" w:sz="8"/>
              <w:right w:val="outset" w:color="000000" w:sz="8"/>
            </w:tcBorders>
            <w:vAlign w:val="center"/>
          </w:tcPr>
          <w:bookmarkStart w:name="10051" w:id="8245"/>
          <w:p>
            <w:pPr>
              <w:spacing w:after="0"/>
              <w:ind w:left="0"/>
              <w:jc w:val="center"/>
            </w:pPr>
            <w:r>
              <w:rPr>
                <w:rFonts w:ascii="Arial"/>
                <w:b w:val="false"/>
                <w:i w:val="false"/>
                <w:color w:val="000000"/>
                <w:sz w:val="15"/>
              </w:rPr>
              <w:t>5 років</w:t>
            </w:r>
          </w:p>
          <w:bookmarkEnd w:id="8245"/>
        </w:tc>
        <w:tc>
          <w:tcPr>
            <w:tcW w:w="1361" w:type="dxa"/>
            <w:tcBorders>
              <w:top w:val="outset" w:color="000000" w:sz="8"/>
              <w:left w:val="outset" w:color="000000" w:sz="8"/>
              <w:bottom w:val="outset" w:color="000000" w:sz="8"/>
              <w:right w:val="outset" w:color="000000" w:sz="8"/>
            </w:tcBorders>
            <w:vAlign w:val="center"/>
          </w:tcPr>
          <w:bookmarkStart w:name="10052" w:id="8246"/>
          <w:p>
            <w:pPr>
              <w:spacing w:after="0"/>
              <w:ind w:left="0"/>
              <w:jc w:val="center"/>
            </w:pPr>
            <w:r>
              <w:rPr>
                <w:rFonts w:ascii="Arial"/>
                <w:b w:val="false"/>
                <w:i w:val="false"/>
                <w:color w:val="000000"/>
                <w:sz w:val="15"/>
              </w:rPr>
              <w:t>16/11/2022</w:t>
            </w:r>
          </w:p>
          <w:bookmarkEnd w:id="8246"/>
        </w:tc>
        <w:tc>
          <w:tcPr>
            <w:tcW w:w="1361" w:type="dxa"/>
            <w:tcBorders>
              <w:top w:val="outset" w:color="000000" w:sz="8"/>
              <w:left w:val="outset" w:color="000000" w:sz="8"/>
              <w:bottom w:val="outset" w:color="000000" w:sz="8"/>
              <w:right w:val="outset" w:color="000000" w:sz="8"/>
            </w:tcBorders>
            <w:vAlign w:val="center"/>
          </w:tcPr>
          <w:bookmarkStart w:name="10053" w:id="8247"/>
          <w:p>
            <w:pPr>
              <w:spacing w:after="0"/>
              <w:ind w:left="0"/>
              <w:jc w:val="center"/>
            </w:pPr>
            <w:r>
              <w:rPr>
                <w:rFonts w:ascii="Arial"/>
                <w:b w:val="false"/>
                <w:i w:val="false"/>
                <w:color w:val="000000"/>
                <w:sz w:val="15"/>
              </w:rPr>
              <w:t>14/02/2023</w:t>
            </w:r>
          </w:p>
          <w:bookmarkEnd w:id="8247"/>
        </w:tc>
        <w:tc>
          <w:tcPr>
            <w:tcW w:w="967" w:type="dxa"/>
            <w:tcBorders>
              <w:top w:val="outset" w:color="000000" w:sz="8"/>
              <w:left w:val="outset" w:color="000000" w:sz="8"/>
              <w:bottom w:val="outset" w:color="000000" w:sz="8"/>
              <w:right w:val="outset" w:color="000000" w:sz="8"/>
            </w:tcBorders>
            <w:vAlign w:val="center"/>
          </w:tcPr>
          <w:bookmarkStart w:name="10054" w:id="8248"/>
          <w:p>
            <w:pPr>
              <w:spacing w:after="0"/>
              <w:ind w:left="0"/>
              <w:jc w:val="center"/>
            </w:pPr>
          </w:p>
          <w:bookmarkEnd w:id="82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55" w:id="8249"/>
          <w:p>
            <w:pPr>
              <w:spacing w:after="0"/>
              <w:ind w:left="0"/>
              <w:jc w:val="left"/>
            </w:pPr>
            <w:r>
              <w:rPr>
                <w:rFonts w:ascii="Arial"/>
                <w:b w:val="false"/>
                <w:i w:val="false"/>
                <w:color w:val="000000"/>
                <w:sz w:val="15"/>
              </w:rPr>
              <w:t>efavirenz</w:t>
            </w:r>
          </w:p>
          <w:bookmarkEnd w:id="8249"/>
        </w:tc>
        <w:tc>
          <w:tcPr>
            <w:tcW w:w="1152" w:type="dxa"/>
            <w:tcBorders>
              <w:top w:val="outset" w:color="000000" w:sz="8"/>
              <w:left w:val="outset" w:color="000000" w:sz="8"/>
              <w:bottom w:val="outset" w:color="000000" w:sz="8"/>
              <w:right w:val="outset" w:color="000000" w:sz="8"/>
            </w:tcBorders>
            <w:vAlign w:val="center"/>
          </w:tcPr>
          <w:bookmarkStart w:name="10056" w:id="8250"/>
          <w:p>
            <w:pPr>
              <w:spacing w:after="0"/>
              <w:ind w:left="0"/>
              <w:jc w:val="center"/>
            </w:pPr>
            <w:r>
              <w:rPr>
                <w:rFonts w:ascii="Arial"/>
                <w:b w:val="false"/>
                <w:i w:val="false"/>
                <w:color w:val="000000"/>
                <w:sz w:val="15"/>
              </w:rPr>
              <w:t>1 рік</w:t>
            </w:r>
          </w:p>
          <w:bookmarkEnd w:id="8250"/>
        </w:tc>
        <w:tc>
          <w:tcPr>
            <w:tcW w:w="1361" w:type="dxa"/>
            <w:tcBorders>
              <w:top w:val="outset" w:color="000000" w:sz="8"/>
              <w:left w:val="outset" w:color="000000" w:sz="8"/>
              <w:bottom w:val="outset" w:color="000000" w:sz="8"/>
              <w:right w:val="outset" w:color="000000" w:sz="8"/>
            </w:tcBorders>
            <w:vAlign w:val="center"/>
          </w:tcPr>
          <w:bookmarkStart w:name="10057" w:id="8251"/>
          <w:p>
            <w:pPr>
              <w:spacing w:after="0"/>
              <w:ind w:left="0"/>
              <w:jc w:val="center"/>
            </w:pPr>
            <w:r>
              <w:rPr>
                <w:rFonts w:ascii="Arial"/>
                <w:b w:val="false"/>
                <w:i w:val="false"/>
                <w:color w:val="000000"/>
                <w:sz w:val="15"/>
              </w:rPr>
              <w:t>16/04/2018</w:t>
            </w:r>
          </w:p>
          <w:bookmarkEnd w:id="8251"/>
        </w:tc>
        <w:tc>
          <w:tcPr>
            <w:tcW w:w="1361" w:type="dxa"/>
            <w:tcBorders>
              <w:top w:val="outset" w:color="000000" w:sz="8"/>
              <w:left w:val="outset" w:color="000000" w:sz="8"/>
              <w:bottom w:val="outset" w:color="000000" w:sz="8"/>
              <w:right w:val="outset" w:color="000000" w:sz="8"/>
            </w:tcBorders>
            <w:vAlign w:val="center"/>
          </w:tcPr>
          <w:bookmarkStart w:name="10058" w:id="8252"/>
          <w:p>
            <w:pPr>
              <w:spacing w:after="0"/>
              <w:ind w:left="0"/>
              <w:jc w:val="center"/>
            </w:pPr>
            <w:r>
              <w:rPr>
                <w:rFonts w:ascii="Arial"/>
                <w:b w:val="false"/>
                <w:i w:val="false"/>
                <w:color w:val="000000"/>
                <w:sz w:val="15"/>
              </w:rPr>
              <w:t>25/06/2018</w:t>
            </w:r>
          </w:p>
          <w:bookmarkEnd w:id="8252"/>
        </w:tc>
        <w:tc>
          <w:tcPr>
            <w:tcW w:w="967" w:type="dxa"/>
            <w:tcBorders>
              <w:top w:val="outset" w:color="000000" w:sz="8"/>
              <w:left w:val="outset" w:color="000000" w:sz="8"/>
              <w:bottom w:val="outset" w:color="000000" w:sz="8"/>
              <w:right w:val="outset" w:color="000000" w:sz="8"/>
            </w:tcBorders>
            <w:vAlign w:val="center"/>
          </w:tcPr>
          <w:bookmarkStart w:name="10059" w:id="8253"/>
          <w:p>
            <w:pPr>
              <w:spacing w:after="0"/>
              <w:ind w:left="0"/>
              <w:jc w:val="center"/>
            </w:pPr>
          </w:p>
          <w:bookmarkEnd w:id="82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60" w:id="8254"/>
          <w:p>
            <w:pPr>
              <w:spacing w:after="0"/>
              <w:ind w:left="0"/>
              <w:jc w:val="left"/>
            </w:pPr>
            <w:r>
              <w:rPr>
                <w:rFonts w:ascii="Arial"/>
                <w:b w:val="false"/>
                <w:i w:val="false"/>
                <w:color w:val="000000"/>
                <w:sz w:val="15"/>
              </w:rPr>
              <w:t>efavirenz, emtricitabine, tenofovir</w:t>
            </w:r>
          </w:p>
          <w:bookmarkEnd w:id="8254"/>
        </w:tc>
        <w:tc>
          <w:tcPr>
            <w:tcW w:w="1152" w:type="dxa"/>
            <w:tcBorders>
              <w:top w:val="outset" w:color="000000" w:sz="8"/>
              <w:left w:val="outset" w:color="000000" w:sz="8"/>
              <w:bottom w:val="outset" w:color="000000" w:sz="8"/>
              <w:right w:val="outset" w:color="000000" w:sz="8"/>
            </w:tcBorders>
            <w:vAlign w:val="center"/>
          </w:tcPr>
          <w:bookmarkStart w:name="10061" w:id="8255"/>
          <w:p>
            <w:pPr>
              <w:spacing w:after="0"/>
              <w:ind w:left="0"/>
              <w:jc w:val="center"/>
            </w:pPr>
            <w:r>
              <w:rPr>
                <w:rFonts w:ascii="Arial"/>
                <w:b w:val="false"/>
                <w:i w:val="false"/>
                <w:color w:val="000000"/>
                <w:sz w:val="15"/>
              </w:rPr>
              <w:t>3 роки</w:t>
            </w:r>
          </w:p>
          <w:bookmarkEnd w:id="8255"/>
        </w:tc>
        <w:tc>
          <w:tcPr>
            <w:tcW w:w="1361" w:type="dxa"/>
            <w:tcBorders>
              <w:top w:val="outset" w:color="000000" w:sz="8"/>
              <w:left w:val="outset" w:color="000000" w:sz="8"/>
              <w:bottom w:val="outset" w:color="000000" w:sz="8"/>
              <w:right w:val="outset" w:color="000000" w:sz="8"/>
            </w:tcBorders>
            <w:vAlign w:val="center"/>
          </w:tcPr>
          <w:bookmarkStart w:name="10062" w:id="8256"/>
          <w:p>
            <w:pPr>
              <w:spacing w:after="0"/>
              <w:ind w:left="0"/>
              <w:jc w:val="center"/>
            </w:pPr>
            <w:r>
              <w:rPr>
                <w:rFonts w:ascii="Arial"/>
                <w:b w:val="false"/>
                <w:i w:val="false"/>
                <w:color w:val="000000"/>
                <w:sz w:val="15"/>
              </w:rPr>
              <w:t>12/07/2018</w:t>
            </w:r>
          </w:p>
          <w:bookmarkEnd w:id="8256"/>
        </w:tc>
        <w:tc>
          <w:tcPr>
            <w:tcW w:w="1361" w:type="dxa"/>
            <w:tcBorders>
              <w:top w:val="outset" w:color="000000" w:sz="8"/>
              <w:left w:val="outset" w:color="000000" w:sz="8"/>
              <w:bottom w:val="outset" w:color="000000" w:sz="8"/>
              <w:right w:val="outset" w:color="000000" w:sz="8"/>
            </w:tcBorders>
            <w:vAlign w:val="center"/>
          </w:tcPr>
          <w:bookmarkStart w:name="10063" w:id="8257"/>
          <w:p>
            <w:pPr>
              <w:spacing w:after="0"/>
              <w:ind w:left="0"/>
              <w:jc w:val="center"/>
            </w:pPr>
            <w:r>
              <w:rPr>
                <w:rFonts w:ascii="Arial"/>
                <w:b w:val="false"/>
                <w:i w:val="false"/>
                <w:color w:val="000000"/>
                <w:sz w:val="15"/>
              </w:rPr>
              <w:t>10/10/2018</w:t>
            </w:r>
          </w:p>
          <w:bookmarkEnd w:id="8257"/>
        </w:tc>
        <w:tc>
          <w:tcPr>
            <w:tcW w:w="967" w:type="dxa"/>
            <w:tcBorders>
              <w:top w:val="outset" w:color="000000" w:sz="8"/>
              <w:left w:val="outset" w:color="000000" w:sz="8"/>
              <w:bottom w:val="outset" w:color="000000" w:sz="8"/>
              <w:right w:val="outset" w:color="000000" w:sz="8"/>
            </w:tcBorders>
            <w:vAlign w:val="center"/>
          </w:tcPr>
          <w:bookmarkStart w:name="10064" w:id="8258"/>
          <w:p>
            <w:pPr>
              <w:spacing w:after="0"/>
              <w:ind w:left="0"/>
              <w:jc w:val="center"/>
            </w:pPr>
          </w:p>
          <w:bookmarkEnd w:id="82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65" w:id="8259"/>
          <w:p>
            <w:pPr>
              <w:spacing w:after="0"/>
              <w:ind w:left="0"/>
              <w:jc w:val="left"/>
            </w:pPr>
            <w:r>
              <w:rPr>
                <w:rFonts w:ascii="Arial"/>
                <w:b w:val="false"/>
                <w:i w:val="false"/>
                <w:color w:val="000000"/>
                <w:sz w:val="15"/>
              </w:rPr>
              <w:t>elahotanin</w:t>
            </w:r>
          </w:p>
          <w:bookmarkEnd w:id="8259"/>
        </w:tc>
        <w:tc>
          <w:tcPr>
            <w:tcW w:w="1152" w:type="dxa"/>
            <w:tcBorders>
              <w:top w:val="outset" w:color="000000" w:sz="8"/>
              <w:left w:val="outset" w:color="000000" w:sz="8"/>
              <w:bottom w:val="outset" w:color="000000" w:sz="8"/>
              <w:right w:val="outset" w:color="000000" w:sz="8"/>
            </w:tcBorders>
            <w:vAlign w:val="center"/>
          </w:tcPr>
          <w:bookmarkStart w:name="10066" w:id="8260"/>
          <w:p>
            <w:pPr>
              <w:spacing w:after="0"/>
              <w:ind w:left="0"/>
              <w:jc w:val="center"/>
            </w:pPr>
            <w:r>
              <w:rPr>
                <w:rFonts w:ascii="Arial"/>
                <w:b w:val="false"/>
                <w:i w:val="false"/>
                <w:color w:val="000000"/>
                <w:sz w:val="15"/>
              </w:rPr>
              <w:t>5 років</w:t>
            </w:r>
          </w:p>
          <w:bookmarkEnd w:id="8260"/>
        </w:tc>
        <w:tc>
          <w:tcPr>
            <w:tcW w:w="1361" w:type="dxa"/>
            <w:tcBorders>
              <w:top w:val="outset" w:color="000000" w:sz="8"/>
              <w:left w:val="outset" w:color="000000" w:sz="8"/>
              <w:bottom w:val="outset" w:color="000000" w:sz="8"/>
              <w:right w:val="outset" w:color="000000" w:sz="8"/>
            </w:tcBorders>
            <w:vAlign w:val="center"/>
          </w:tcPr>
          <w:bookmarkStart w:name="10067" w:id="8261"/>
          <w:p>
            <w:pPr>
              <w:spacing w:after="0"/>
              <w:ind w:left="0"/>
              <w:jc w:val="center"/>
            </w:pPr>
            <w:r>
              <w:rPr>
                <w:rFonts w:ascii="Arial"/>
                <w:b w:val="false"/>
                <w:i w:val="false"/>
                <w:color w:val="000000"/>
                <w:sz w:val="15"/>
              </w:rPr>
              <w:t>17/10/2019</w:t>
            </w:r>
          </w:p>
          <w:bookmarkEnd w:id="8261"/>
        </w:tc>
        <w:tc>
          <w:tcPr>
            <w:tcW w:w="1361" w:type="dxa"/>
            <w:tcBorders>
              <w:top w:val="outset" w:color="000000" w:sz="8"/>
              <w:left w:val="outset" w:color="000000" w:sz="8"/>
              <w:bottom w:val="outset" w:color="000000" w:sz="8"/>
              <w:right w:val="outset" w:color="000000" w:sz="8"/>
            </w:tcBorders>
            <w:vAlign w:val="center"/>
          </w:tcPr>
          <w:bookmarkStart w:name="10068" w:id="8262"/>
          <w:p>
            <w:pPr>
              <w:spacing w:after="0"/>
              <w:ind w:left="0"/>
              <w:jc w:val="center"/>
            </w:pPr>
            <w:r>
              <w:rPr>
                <w:rFonts w:ascii="Arial"/>
                <w:b w:val="false"/>
                <w:i w:val="false"/>
                <w:color w:val="000000"/>
                <w:sz w:val="15"/>
              </w:rPr>
              <w:t>17/01/2020</w:t>
            </w:r>
          </w:p>
          <w:bookmarkEnd w:id="8262"/>
        </w:tc>
        <w:tc>
          <w:tcPr>
            <w:tcW w:w="967" w:type="dxa"/>
            <w:tcBorders>
              <w:top w:val="outset" w:color="000000" w:sz="8"/>
              <w:left w:val="outset" w:color="000000" w:sz="8"/>
              <w:bottom w:val="outset" w:color="000000" w:sz="8"/>
              <w:right w:val="outset" w:color="000000" w:sz="8"/>
            </w:tcBorders>
            <w:vAlign w:val="center"/>
          </w:tcPr>
          <w:bookmarkStart w:name="10069" w:id="8263"/>
          <w:p>
            <w:pPr>
              <w:spacing w:after="0"/>
              <w:ind w:left="0"/>
              <w:jc w:val="center"/>
            </w:pPr>
          </w:p>
          <w:bookmarkEnd w:id="82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70" w:id="8264"/>
          <w:p>
            <w:pPr>
              <w:spacing w:after="0"/>
              <w:ind w:left="0"/>
              <w:jc w:val="left"/>
            </w:pPr>
            <w:r>
              <w:rPr>
                <w:rFonts w:ascii="Arial"/>
                <w:b w:val="false"/>
                <w:i w:val="false"/>
                <w:color w:val="000000"/>
                <w:sz w:val="15"/>
              </w:rPr>
              <w:t>eleutherococcus</w:t>
            </w:r>
          </w:p>
          <w:bookmarkEnd w:id="8264"/>
        </w:tc>
        <w:tc>
          <w:tcPr>
            <w:tcW w:w="1152" w:type="dxa"/>
            <w:tcBorders>
              <w:top w:val="outset" w:color="000000" w:sz="8"/>
              <w:left w:val="outset" w:color="000000" w:sz="8"/>
              <w:bottom w:val="outset" w:color="000000" w:sz="8"/>
              <w:right w:val="outset" w:color="000000" w:sz="8"/>
            </w:tcBorders>
            <w:vAlign w:val="center"/>
          </w:tcPr>
          <w:bookmarkStart w:name="10071" w:id="8265"/>
          <w:p>
            <w:pPr>
              <w:spacing w:after="0"/>
              <w:ind w:left="0"/>
              <w:jc w:val="center"/>
            </w:pPr>
            <w:r>
              <w:rPr>
                <w:rFonts w:ascii="Arial"/>
                <w:b w:val="false"/>
                <w:i w:val="false"/>
                <w:color w:val="000000"/>
                <w:sz w:val="15"/>
              </w:rPr>
              <w:t>13 років</w:t>
            </w:r>
          </w:p>
          <w:bookmarkEnd w:id="8265"/>
        </w:tc>
        <w:tc>
          <w:tcPr>
            <w:tcW w:w="1361" w:type="dxa"/>
            <w:tcBorders>
              <w:top w:val="outset" w:color="000000" w:sz="8"/>
              <w:left w:val="outset" w:color="000000" w:sz="8"/>
              <w:bottom w:val="outset" w:color="000000" w:sz="8"/>
              <w:right w:val="outset" w:color="000000" w:sz="8"/>
            </w:tcBorders>
            <w:vAlign w:val="center"/>
          </w:tcPr>
          <w:bookmarkStart w:name="10072" w:id="8266"/>
          <w:p>
            <w:pPr>
              <w:spacing w:after="0"/>
              <w:ind w:left="0"/>
              <w:jc w:val="center"/>
            </w:pPr>
            <w:r>
              <w:rPr>
                <w:rFonts w:ascii="Arial"/>
                <w:b w:val="false"/>
                <w:i w:val="false"/>
                <w:color w:val="000000"/>
                <w:sz w:val="15"/>
              </w:rPr>
              <w:t>03/03/2019</w:t>
            </w:r>
          </w:p>
          <w:bookmarkEnd w:id="8266"/>
        </w:tc>
        <w:tc>
          <w:tcPr>
            <w:tcW w:w="1361" w:type="dxa"/>
            <w:tcBorders>
              <w:top w:val="outset" w:color="000000" w:sz="8"/>
              <w:left w:val="outset" w:color="000000" w:sz="8"/>
              <w:bottom w:val="outset" w:color="000000" w:sz="8"/>
              <w:right w:val="outset" w:color="000000" w:sz="8"/>
            </w:tcBorders>
            <w:vAlign w:val="center"/>
          </w:tcPr>
          <w:bookmarkStart w:name="10073" w:id="8267"/>
          <w:p>
            <w:pPr>
              <w:spacing w:after="0"/>
              <w:ind w:left="0"/>
              <w:jc w:val="center"/>
            </w:pPr>
            <w:r>
              <w:rPr>
                <w:rFonts w:ascii="Arial"/>
                <w:b w:val="false"/>
                <w:i w:val="false"/>
                <w:color w:val="000000"/>
                <w:sz w:val="15"/>
              </w:rPr>
              <w:t>01/06/2019</w:t>
            </w:r>
          </w:p>
          <w:bookmarkEnd w:id="8267"/>
        </w:tc>
        <w:tc>
          <w:tcPr>
            <w:tcW w:w="967" w:type="dxa"/>
            <w:tcBorders>
              <w:top w:val="outset" w:color="000000" w:sz="8"/>
              <w:left w:val="outset" w:color="000000" w:sz="8"/>
              <w:bottom w:val="outset" w:color="000000" w:sz="8"/>
              <w:right w:val="outset" w:color="000000" w:sz="8"/>
            </w:tcBorders>
            <w:vAlign w:val="center"/>
          </w:tcPr>
          <w:bookmarkStart w:name="10074" w:id="8268"/>
          <w:p>
            <w:pPr>
              <w:spacing w:after="0"/>
              <w:ind w:left="0"/>
              <w:jc w:val="center"/>
            </w:pPr>
          </w:p>
          <w:bookmarkEnd w:id="82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75" w:id="8269"/>
          <w:p>
            <w:pPr>
              <w:spacing w:after="0"/>
              <w:ind w:left="0"/>
              <w:jc w:val="left"/>
            </w:pPr>
            <w:r>
              <w:rPr>
                <w:rFonts w:ascii="Arial"/>
                <w:b w:val="false"/>
                <w:i w:val="false"/>
                <w:color w:val="000000"/>
                <w:sz w:val="15"/>
              </w:rPr>
              <w:t>eleutheroc</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 cy="139700"/>
                          </a:xfrm>
                          <a:prstGeom prst="rect">
                            <a:avLst/>
                          </a:prstGeom>
                        </pic:spPr>
                      </pic:pic>
                    </a:graphicData>
                  </a:graphic>
                </wp:inline>
              </w:drawing>
            </w:r>
            <w:r>
              <w:rPr>
                <w:rFonts w:ascii="Arial"/>
                <w:b w:val="false"/>
                <w:i w:val="false"/>
                <w:color w:val="000000"/>
                <w:sz w:val="15"/>
              </w:rPr>
              <w:t>ccus sentic</w:t>
            </w:r>
            <w:r>
              <w:drawing>
                <wp:inline distT="0" distB="0" distL="0" distR="0">
                  <wp:extent cx="762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 cy="139700"/>
                          </a:xfrm>
                          <a:prstGeom prst="rect">
                            <a:avLst/>
                          </a:prstGeom>
                        </pic:spPr>
                      </pic:pic>
                    </a:graphicData>
                  </a:graphic>
                </wp:inline>
              </w:drawing>
            </w:r>
            <w:r>
              <w:rPr>
                <w:rFonts w:ascii="Arial"/>
                <w:b w:val="false"/>
                <w:i w:val="false"/>
                <w:color w:val="000000"/>
                <w:sz w:val="15"/>
              </w:rPr>
              <w:t>sus, equisetum arvense, hypericum, matricaria, phaseolus vulgaris, rosa, vaccinium myrtillus</w:t>
            </w:r>
          </w:p>
          <w:bookmarkEnd w:id="8269"/>
        </w:tc>
        <w:tc>
          <w:tcPr>
            <w:tcW w:w="1152" w:type="dxa"/>
            <w:tcBorders>
              <w:top w:val="outset" w:color="000000" w:sz="8"/>
              <w:left w:val="outset" w:color="000000" w:sz="8"/>
              <w:bottom w:val="outset" w:color="000000" w:sz="8"/>
              <w:right w:val="outset" w:color="000000" w:sz="8"/>
            </w:tcBorders>
            <w:vAlign w:val="center"/>
          </w:tcPr>
          <w:bookmarkStart w:name="10076" w:id="8270"/>
          <w:p>
            <w:pPr>
              <w:spacing w:after="0"/>
              <w:ind w:left="0"/>
              <w:jc w:val="center"/>
            </w:pPr>
            <w:r>
              <w:rPr>
                <w:rFonts w:ascii="Arial"/>
                <w:b w:val="false"/>
                <w:i w:val="false"/>
                <w:color w:val="000000"/>
                <w:sz w:val="15"/>
              </w:rPr>
              <w:t>5 років</w:t>
            </w:r>
          </w:p>
          <w:bookmarkEnd w:id="8270"/>
        </w:tc>
        <w:tc>
          <w:tcPr>
            <w:tcW w:w="1361" w:type="dxa"/>
            <w:tcBorders>
              <w:top w:val="outset" w:color="000000" w:sz="8"/>
              <w:left w:val="outset" w:color="000000" w:sz="8"/>
              <w:bottom w:val="outset" w:color="000000" w:sz="8"/>
              <w:right w:val="outset" w:color="000000" w:sz="8"/>
            </w:tcBorders>
            <w:vAlign w:val="center"/>
          </w:tcPr>
          <w:bookmarkStart w:name="10077" w:id="8271"/>
          <w:p>
            <w:pPr>
              <w:spacing w:after="0"/>
              <w:ind w:left="0"/>
              <w:jc w:val="center"/>
            </w:pPr>
            <w:r>
              <w:rPr>
                <w:rFonts w:ascii="Arial"/>
                <w:b w:val="false"/>
                <w:i w:val="false"/>
                <w:color w:val="000000"/>
                <w:sz w:val="15"/>
              </w:rPr>
              <w:t>03/03/2019</w:t>
            </w:r>
          </w:p>
          <w:bookmarkEnd w:id="8271"/>
        </w:tc>
        <w:tc>
          <w:tcPr>
            <w:tcW w:w="1361" w:type="dxa"/>
            <w:tcBorders>
              <w:top w:val="outset" w:color="000000" w:sz="8"/>
              <w:left w:val="outset" w:color="000000" w:sz="8"/>
              <w:bottom w:val="outset" w:color="000000" w:sz="8"/>
              <w:right w:val="outset" w:color="000000" w:sz="8"/>
            </w:tcBorders>
            <w:vAlign w:val="center"/>
          </w:tcPr>
          <w:bookmarkStart w:name="10078" w:id="8272"/>
          <w:p>
            <w:pPr>
              <w:spacing w:after="0"/>
              <w:ind w:left="0"/>
              <w:jc w:val="center"/>
            </w:pPr>
            <w:r>
              <w:rPr>
                <w:rFonts w:ascii="Arial"/>
                <w:b w:val="false"/>
                <w:i w:val="false"/>
                <w:color w:val="000000"/>
                <w:sz w:val="15"/>
              </w:rPr>
              <w:t>01/06/2019</w:t>
            </w:r>
          </w:p>
          <w:bookmarkEnd w:id="8272"/>
        </w:tc>
        <w:tc>
          <w:tcPr>
            <w:tcW w:w="967" w:type="dxa"/>
            <w:tcBorders>
              <w:top w:val="outset" w:color="000000" w:sz="8"/>
              <w:left w:val="outset" w:color="000000" w:sz="8"/>
              <w:bottom w:val="outset" w:color="000000" w:sz="8"/>
              <w:right w:val="outset" w:color="000000" w:sz="8"/>
            </w:tcBorders>
            <w:vAlign w:val="center"/>
          </w:tcPr>
          <w:bookmarkStart w:name="10079" w:id="8273"/>
          <w:p>
            <w:pPr>
              <w:spacing w:after="0"/>
              <w:ind w:left="0"/>
              <w:jc w:val="center"/>
            </w:pPr>
          </w:p>
          <w:bookmarkEnd w:id="82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80" w:id="8274"/>
          <w:p>
            <w:pPr>
              <w:spacing w:after="0"/>
              <w:ind w:left="0"/>
              <w:jc w:val="left"/>
            </w:pPr>
            <w:r>
              <w:rPr>
                <w:rFonts w:ascii="Arial"/>
                <w:b w:val="false"/>
                <w:i w:val="false"/>
                <w:color w:val="000000"/>
                <w:sz w:val="15"/>
              </w:rPr>
              <w:t>eleutherococcus, echinacea purpurea, hypericum</w:t>
            </w:r>
          </w:p>
          <w:bookmarkEnd w:id="8274"/>
        </w:tc>
        <w:tc>
          <w:tcPr>
            <w:tcW w:w="1152" w:type="dxa"/>
            <w:tcBorders>
              <w:top w:val="outset" w:color="000000" w:sz="8"/>
              <w:left w:val="outset" w:color="000000" w:sz="8"/>
              <w:bottom w:val="outset" w:color="000000" w:sz="8"/>
              <w:right w:val="outset" w:color="000000" w:sz="8"/>
            </w:tcBorders>
            <w:vAlign w:val="center"/>
          </w:tcPr>
          <w:bookmarkStart w:name="10081" w:id="8275"/>
          <w:p>
            <w:pPr>
              <w:spacing w:after="0"/>
              <w:ind w:left="0"/>
              <w:jc w:val="center"/>
            </w:pPr>
            <w:r>
              <w:rPr>
                <w:rFonts w:ascii="Arial"/>
                <w:b w:val="false"/>
                <w:i w:val="false"/>
                <w:color w:val="000000"/>
                <w:sz w:val="15"/>
              </w:rPr>
              <w:t>5 років</w:t>
            </w:r>
          </w:p>
          <w:bookmarkEnd w:id="8275"/>
        </w:tc>
        <w:tc>
          <w:tcPr>
            <w:tcW w:w="1361" w:type="dxa"/>
            <w:tcBorders>
              <w:top w:val="outset" w:color="000000" w:sz="8"/>
              <w:left w:val="outset" w:color="000000" w:sz="8"/>
              <w:bottom w:val="outset" w:color="000000" w:sz="8"/>
              <w:right w:val="outset" w:color="000000" w:sz="8"/>
            </w:tcBorders>
            <w:vAlign w:val="center"/>
          </w:tcPr>
          <w:bookmarkStart w:name="10082" w:id="8276"/>
          <w:p>
            <w:pPr>
              <w:spacing w:after="0"/>
              <w:ind w:left="0"/>
              <w:jc w:val="center"/>
            </w:pPr>
            <w:r>
              <w:rPr>
                <w:rFonts w:ascii="Arial"/>
                <w:b w:val="false"/>
                <w:i w:val="false"/>
                <w:color w:val="000000"/>
                <w:sz w:val="15"/>
              </w:rPr>
              <w:t>03/03/2019</w:t>
            </w:r>
          </w:p>
          <w:bookmarkEnd w:id="8276"/>
        </w:tc>
        <w:tc>
          <w:tcPr>
            <w:tcW w:w="1361" w:type="dxa"/>
            <w:tcBorders>
              <w:top w:val="outset" w:color="000000" w:sz="8"/>
              <w:left w:val="outset" w:color="000000" w:sz="8"/>
              <w:bottom w:val="outset" w:color="000000" w:sz="8"/>
              <w:right w:val="outset" w:color="000000" w:sz="8"/>
            </w:tcBorders>
            <w:vAlign w:val="center"/>
          </w:tcPr>
          <w:bookmarkStart w:name="10083" w:id="8277"/>
          <w:p>
            <w:pPr>
              <w:spacing w:after="0"/>
              <w:ind w:left="0"/>
              <w:jc w:val="center"/>
            </w:pPr>
            <w:r>
              <w:rPr>
                <w:rFonts w:ascii="Arial"/>
                <w:b w:val="false"/>
                <w:i w:val="false"/>
                <w:color w:val="000000"/>
                <w:sz w:val="15"/>
              </w:rPr>
              <w:t>01/06/2019</w:t>
            </w:r>
          </w:p>
          <w:bookmarkEnd w:id="8277"/>
        </w:tc>
        <w:tc>
          <w:tcPr>
            <w:tcW w:w="967" w:type="dxa"/>
            <w:tcBorders>
              <w:top w:val="outset" w:color="000000" w:sz="8"/>
              <w:left w:val="outset" w:color="000000" w:sz="8"/>
              <w:bottom w:val="outset" w:color="000000" w:sz="8"/>
              <w:right w:val="outset" w:color="000000" w:sz="8"/>
            </w:tcBorders>
            <w:vAlign w:val="center"/>
          </w:tcPr>
          <w:bookmarkStart w:name="10084" w:id="8278"/>
          <w:p>
            <w:pPr>
              <w:spacing w:after="0"/>
              <w:ind w:left="0"/>
              <w:jc w:val="center"/>
            </w:pPr>
          </w:p>
          <w:bookmarkEnd w:id="82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85" w:id="8279"/>
          <w:p>
            <w:pPr>
              <w:spacing w:after="0"/>
              <w:ind w:left="0"/>
              <w:jc w:val="left"/>
            </w:pPr>
            <w:r>
              <w:rPr>
                <w:rFonts w:ascii="Arial"/>
                <w:b w:val="false"/>
                <w:i w:val="false"/>
                <w:color w:val="000000"/>
                <w:sz w:val="15"/>
              </w:rPr>
              <w:t>eltrombopag</w:t>
            </w:r>
          </w:p>
          <w:bookmarkEnd w:id="8279"/>
        </w:tc>
        <w:tc>
          <w:tcPr>
            <w:tcW w:w="1152" w:type="dxa"/>
            <w:tcBorders>
              <w:top w:val="outset" w:color="000000" w:sz="8"/>
              <w:left w:val="outset" w:color="000000" w:sz="8"/>
              <w:bottom w:val="outset" w:color="000000" w:sz="8"/>
              <w:right w:val="outset" w:color="000000" w:sz="8"/>
            </w:tcBorders>
            <w:vAlign w:val="center"/>
          </w:tcPr>
          <w:bookmarkStart w:name="10086" w:id="8280"/>
          <w:p>
            <w:pPr>
              <w:spacing w:after="0"/>
              <w:ind w:left="0"/>
              <w:jc w:val="center"/>
            </w:pPr>
            <w:r>
              <w:rPr>
                <w:rFonts w:ascii="Arial"/>
                <w:b w:val="false"/>
                <w:i w:val="false"/>
                <w:color w:val="000000"/>
                <w:sz w:val="15"/>
              </w:rPr>
              <w:t>1 рік</w:t>
            </w:r>
          </w:p>
          <w:bookmarkEnd w:id="8280"/>
        </w:tc>
        <w:tc>
          <w:tcPr>
            <w:tcW w:w="1361" w:type="dxa"/>
            <w:tcBorders>
              <w:top w:val="outset" w:color="000000" w:sz="8"/>
              <w:left w:val="outset" w:color="000000" w:sz="8"/>
              <w:bottom w:val="outset" w:color="000000" w:sz="8"/>
              <w:right w:val="outset" w:color="000000" w:sz="8"/>
            </w:tcBorders>
            <w:vAlign w:val="center"/>
          </w:tcPr>
          <w:bookmarkStart w:name="10087" w:id="8281"/>
          <w:p>
            <w:pPr>
              <w:spacing w:after="0"/>
              <w:ind w:left="0"/>
              <w:jc w:val="center"/>
            </w:pPr>
            <w:r>
              <w:rPr>
                <w:rFonts w:ascii="Arial"/>
                <w:b w:val="false"/>
                <w:i w:val="false"/>
                <w:color w:val="000000"/>
                <w:sz w:val="15"/>
              </w:rPr>
              <w:t>30/09/2018</w:t>
            </w:r>
          </w:p>
          <w:bookmarkEnd w:id="8281"/>
        </w:tc>
        <w:tc>
          <w:tcPr>
            <w:tcW w:w="1361" w:type="dxa"/>
            <w:tcBorders>
              <w:top w:val="outset" w:color="000000" w:sz="8"/>
              <w:left w:val="outset" w:color="000000" w:sz="8"/>
              <w:bottom w:val="outset" w:color="000000" w:sz="8"/>
              <w:right w:val="outset" w:color="000000" w:sz="8"/>
            </w:tcBorders>
            <w:vAlign w:val="center"/>
          </w:tcPr>
          <w:bookmarkStart w:name="10088" w:id="8282"/>
          <w:p>
            <w:pPr>
              <w:spacing w:after="0"/>
              <w:ind w:left="0"/>
              <w:jc w:val="center"/>
            </w:pPr>
            <w:r>
              <w:rPr>
                <w:rFonts w:ascii="Arial"/>
                <w:b w:val="false"/>
                <w:i w:val="false"/>
                <w:color w:val="000000"/>
                <w:sz w:val="15"/>
              </w:rPr>
              <w:t>09/12/2018</w:t>
            </w:r>
          </w:p>
          <w:bookmarkEnd w:id="8282"/>
        </w:tc>
        <w:tc>
          <w:tcPr>
            <w:tcW w:w="967" w:type="dxa"/>
            <w:tcBorders>
              <w:top w:val="outset" w:color="000000" w:sz="8"/>
              <w:left w:val="outset" w:color="000000" w:sz="8"/>
              <w:bottom w:val="outset" w:color="000000" w:sz="8"/>
              <w:right w:val="outset" w:color="000000" w:sz="8"/>
            </w:tcBorders>
            <w:vAlign w:val="center"/>
          </w:tcPr>
          <w:bookmarkStart w:name="10089" w:id="8283"/>
          <w:p>
            <w:pPr>
              <w:spacing w:after="0"/>
              <w:ind w:left="0"/>
              <w:jc w:val="center"/>
            </w:pPr>
          </w:p>
          <w:bookmarkEnd w:id="82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90" w:id="8284"/>
          <w:p>
            <w:pPr>
              <w:spacing w:after="0"/>
              <w:ind w:left="0"/>
              <w:jc w:val="left"/>
            </w:pPr>
            <w:r>
              <w:rPr>
                <w:rFonts w:ascii="Arial"/>
                <w:b w:val="false"/>
                <w:i w:val="false"/>
                <w:color w:val="000000"/>
                <w:sz w:val="15"/>
              </w:rPr>
              <w:t>emblica, glycyrrhiza, menthol, zingiber</w:t>
            </w:r>
          </w:p>
          <w:bookmarkEnd w:id="8284"/>
        </w:tc>
        <w:tc>
          <w:tcPr>
            <w:tcW w:w="1152" w:type="dxa"/>
            <w:tcBorders>
              <w:top w:val="outset" w:color="000000" w:sz="8"/>
              <w:left w:val="outset" w:color="000000" w:sz="8"/>
              <w:bottom w:val="outset" w:color="000000" w:sz="8"/>
              <w:right w:val="outset" w:color="000000" w:sz="8"/>
            </w:tcBorders>
            <w:vAlign w:val="center"/>
          </w:tcPr>
          <w:bookmarkStart w:name="10091" w:id="8285"/>
          <w:p>
            <w:pPr>
              <w:spacing w:after="0"/>
              <w:ind w:left="0"/>
              <w:jc w:val="center"/>
            </w:pPr>
            <w:r>
              <w:rPr>
                <w:rFonts w:ascii="Arial"/>
                <w:b w:val="false"/>
                <w:i w:val="false"/>
                <w:color w:val="000000"/>
                <w:sz w:val="15"/>
              </w:rPr>
              <w:t>13 років</w:t>
            </w:r>
          </w:p>
          <w:bookmarkEnd w:id="8285"/>
        </w:tc>
        <w:tc>
          <w:tcPr>
            <w:tcW w:w="1361" w:type="dxa"/>
            <w:tcBorders>
              <w:top w:val="outset" w:color="000000" w:sz="8"/>
              <w:left w:val="outset" w:color="000000" w:sz="8"/>
              <w:bottom w:val="outset" w:color="000000" w:sz="8"/>
              <w:right w:val="outset" w:color="000000" w:sz="8"/>
            </w:tcBorders>
            <w:vAlign w:val="center"/>
          </w:tcPr>
          <w:bookmarkStart w:name="10092" w:id="8286"/>
          <w:p>
            <w:pPr>
              <w:spacing w:after="0"/>
              <w:ind w:left="0"/>
              <w:jc w:val="center"/>
            </w:pPr>
            <w:r>
              <w:rPr>
                <w:rFonts w:ascii="Arial"/>
                <w:b w:val="false"/>
                <w:i w:val="false"/>
                <w:color w:val="000000"/>
                <w:sz w:val="15"/>
              </w:rPr>
              <w:t>03/03/2019</w:t>
            </w:r>
          </w:p>
          <w:bookmarkEnd w:id="8286"/>
        </w:tc>
        <w:tc>
          <w:tcPr>
            <w:tcW w:w="1361" w:type="dxa"/>
            <w:tcBorders>
              <w:top w:val="outset" w:color="000000" w:sz="8"/>
              <w:left w:val="outset" w:color="000000" w:sz="8"/>
              <w:bottom w:val="outset" w:color="000000" w:sz="8"/>
              <w:right w:val="outset" w:color="000000" w:sz="8"/>
            </w:tcBorders>
            <w:vAlign w:val="center"/>
          </w:tcPr>
          <w:bookmarkStart w:name="10093" w:id="8287"/>
          <w:p>
            <w:pPr>
              <w:spacing w:after="0"/>
              <w:ind w:left="0"/>
              <w:jc w:val="center"/>
            </w:pPr>
            <w:r>
              <w:rPr>
                <w:rFonts w:ascii="Arial"/>
                <w:b w:val="false"/>
                <w:i w:val="false"/>
                <w:color w:val="000000"/>
                <w:sz w:val="15"/>
              </w:rPr>
              <w:t>01/06/2019</w:t>
            </w:r>
          </w:p>
          <w:bookmarkEnd w:id="8287"/>
        </w:tc>
        <w:tc>
          <w:tcPr>
            <w:tcW w:w="967" w:type="dxa"/>
            <w:tcBorders>
              <w:top w:val="outset" w:color="000000" w:sz="8"/>
              <w:left w:val="outset" w:color="000000" w:sz="8"/>
              <w:bottom w:val="outset" w:color="000000" w:sz="8"/>
              <w:right w:val="outset" w:color="000000" w:sz="8"/>
            </w:tcBorders>
            <w:vAlign w:val="center"/>
          </w:tcPr>
          <w:bookmarkStart w:name="10094" w:id="8288"/>
          <w:p>
            <w:pPr>
              <w:spacing w:after="0"/>
              <w:ind w:left="0"/>
              <w:jc w:val="center"/>
            </w:pPr>
          </w:p>
          <w:bookmarkEnd w:id="82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095" w:id="8289"/>
          <w:p>
            <w:pPr>
              <w:spacing w:after="0"/>
              <w:ind w:left="0"/>
              <w:jc w:val="left"/>
            </w:pPr>
            <w:r>
              <w:rPr>
                <w:rFonts w:ascii="Arial"/>
                <w:b w:val="false"/>
                <w:i w:val="false"/>
                <w:color w:val="000000"/>
                <w:sz w:val="15"/>
              </w:rPr>
              <w:t>emblica, phyllanthus niruri, picrorrhiza kurroa</w:t>
            </w:r>
          </w:p>
          <w:bookmarkEnd w:id="8289"/>
        </w:tc>
        <w:tc>
          <w:tcPr>
            <w:tcW w:w="1152" w:type="dxa"/>
            <w:tcBorders>
              <w:top w:val="outset" w:color="000000" w:sz="8"/>
              <w:left w:val="outset" w:color="000000" w:sz="8"/>
              <w:bottom w:val="outset" w:color="000000" w:sz="8"/>
              <w:right w:val="outset" w:color="000000" w:sz="8"/>
            </w:tcBorders>
            <w:vAlign w:val="center"/>
          </w:tcPr>
          <w:bookmarkStart w:name="10096" w:id="8290"/>
          <w:p>
            <w:pPr>
              <w:spacing w:after="0"/>
              <w:ind w:left="0"/>
              <w:jc w:val="center"/>
            </w:pPr>
            <w:r>
              <w:rPr>
                <w:rFonts w:ascii="Arial"/>
                <w:b w:val="false"/>
                <w:i w:val="false"/>
                <w:color w:val="000000"/>
                <w:sz w:val="15"/>
              </w:rPr>
              <w:t>13 років</w:t>
            </w:r>
          </w:p>
          <w:bookmarkEnd w:id="8290"/>
        </w:tc>
        <w:tc>
          <w:tcPr>
            <w:tcW w:w="1361" w:type="dxa"/>
            <w:tcBorders>
              <w:top w:val="outset" w:color="000000" w:sz="8"/>
              <w:left w:val="outset" w:color="000000" w:sz="8"/>
              <w:bottom w:val="outset" w:color="000000" w:sz="8"/>
              <w:right w:val="outset" w:color="000000" w:sz="8"/>
            </w:tcBorders>
            <w:vAlign w:val="center"/>
          </w:tcPr>
          <w:bookmarkStart w:name="10097" w:id="8291"/>
          <w:p>
            <w:pPr>
              <w:spacing w:after="0"/>
              <w:ind w:left="0"/>
              <w:jc w:val="center"/>
            </w:pPr>
            <w:r>
              <w:rPr>
                <w:rFonts w:ascii="Arial"/>
                <w:b w:val="false"/>
                <w:i w:val="false"/>
                <w:color w:val="000000"/>
                <w:sz w:val="15"/>
              </w:rPr>
              <w:t>03/03/2019</w:t>
            </w:r>
          </w:p>
          <w:bookmarkEnd w:id="8291"/>
        </w:tc>
        <w:tc>
          <w:tcPr>
            <w:tcW w:w="1361" w:type="dxa"/>
            <w:tcBorders>
              <w:top w:val="outset" w:color="000000" w:sz="8"/>
              <w:left w:val="outset" w:color="000000" w:sz="8"/>
              <w:bottom w:val="outset" w:color="000000" w:sz="8"/>
              <w:right w:val="outset" w:color="000000" w:sz="8"/>
            </w:tcBorders>
            <w:vAlign w:val="center"/>
          </w:tcPr>
          <w:bookmarkStart w:name="10098" w:id="8292"/>
          <w:p>
            <w:pPr>
              <w:spacing w:after="0"/>
              <w:ind w:left="0"/>
              <w:jc w:val="center"/>
            </w:pPr>
            <w:r>
              <w:rPr>
                <w:rFonts w:ascii="Arial"/>
                <w:b w:val="false"/>
                <w:i w:val="false"/>
                <w:color w:val="000000"/>
                <w:sz w:val="15"/>
              </w:rPr>
              <w:t>01/06/2019</w:t>
            </w:r>
          </w:p>
          <w:bookmarkEnd w:id="8292"/>
        </w:tc>
        <w:tc>
          <w:tcPr>
            <w:tcW w:w="967" w:type="dxa"/>
            <w:tcBorders>
              <w:top w:val="outset" w:color="000000" w:sz="8"/>
              <w:left w:val="outset" w:color="000000" w:sz="8"/>
              <w:bottom w:val="outset" w:color="000000" w:sz="8"/>
              <w:right w:val="outset" w:color="000000" w:sz="8"/>
            </w:tcBorders>
            <w:vAlign w:val="center"/>
          </w:tcPr>
          <w:bookmarkStart w:name="10099" w:id="8293"/>
          <w:p>
            <w:pPr>
              <w:spacing w:after="0"/>
              <w:ind w:left="0"/>
              <w:jc w:val="center"/>
            </w:pPr>
          </w:p>
          <w:bookmarkEnd w:id="82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00" w:id="8294"/>
          <w:p>
            <w:pPr>
              <w:spacing w:after="0"/>
              <w:ind w:left="0"/>
              <w:jc w:val="left"/>
            </w:pPr>
            <w:r>
              <w:rPr>
                <w:rFonts w:ascii="Arial"/>
                <w:b w:val="false"/>
                <w:i w:val="false"/>
                <w:color w:val="000000"/>
                <w:sz w:val="15"/>
              </w:rPr>
              <w:t>emoxypin</w:t>
            </w:r>
          </w:p>
          <w:bookmarkEnd w:id="8294"/>
        </w:tc>
        <w:tc>
          <w:tcPr>
            <w:tcW w:w="1152" w:type="dxa"/>
            <w:tcBorders>
              <w:top w:val="outset" w:color="000000" w:sz="8"/>
              <w:left w:val="outset" w:color="000000" w:sz="8"/>
              <w:bottom w:val="outset" w:color="000000" w:sz="8"/>
              <w:right w:val="outset" w:color="000000" w:sz="8"/>
            </w:tcBorders>
            <w:vAlign w:val="center"/>
          </w:tcPr>
          <w:bookmarkStart w:name="10101" w:id="8295"/>
          <w:p>
            <w:pPr>
              <w:spacing w:after="0"/>
              <w:ind w:left="0"/>
              <w:jc w:val="center"/>
            </w:pPr>
            <w:r>
              <w:rPr>
                <w:rFonts w:ascii="Arial"/>
                <w:b w:val="false"/>
                <w:i w:val="false"/>
                <w:color w:val="000000"/>
                <w:sz w:val="15"/>
              </w:rPr>
              <w:t>5 років</w:t>
            </w:r>
          </w:p>
          <w:bookmarkEnd w:id="8295"/>
        </w:tc>
        <w:tc>
          <w:tcPr>
            <w:tcW w:w="1361" w:type="dxa"/>
            <w:tcBorders>
              <w:top w:val="outset" w:color="000000" w:sz="8"/>
              <w:left w:val="outset" w:color="000000" w:sz="8"/>
              <w:bottom w:val="outset" w:color="000000" w:sz="8"/>
              <w:right w:val="outset" w:color="000000" w:sz="8"/>
            </w:tcBorders>
            <w:vAlign w:val="center"/>
          </w:tcPr>
          <w:bookmarkStart w:name="10102" w:id="8296"/>
          <w:p>
            <w:pPr>
              <w:spacing w:after="0"/>
              <w:ind w:left="0"/>
              <w:jc w:val="center"/>
            </w:pPr>
            <w:r>
              <w:rPr>
                <w:rFonts w:ascii="Arial"/>
                <w:b w:val="false"/>
                <w:i w:val="false"/>
                <w:color w:val="000000"/>
                <w:sz w:val="15"/>
              </w:rPr>
              <w:t>07/03/2018</w:t>
            </w:r>
          </w:p>
          <w:bookmarkEnd w:id="8296"/>
        </w:tc>
        <w:tc>
          <w:tcPr>
            <w:tcW w:w="1361" w:type="dxa"/>
            <w:tcBorders>
              <w:top w:val="outset" w:color="000000" w:sz="8"/>
              <w:left w:val="outset" w:color="000000" w:sz="8"/>
              <w:bottom w:val="outset" w:color="000000" w:sz="8"/>
              <w:right w:val="outset" w:color="000000" w:sz="8"/>
            </w:tcBorders>
            <w:vAlign w:val="center"/>
          </w:tcPr>
          <w:bookmarkStart w:name="10103" w:id="8297"/>
          <w:p>
            <w:pPr>
              <w:spacing w:after="0"/>
              <w:ind w:left="0"/>
              <w:jc w:val="center"/>
            </w:pPr>
            <w:r>
              <w:rPr>
                <w:rFonts w:ascii="Arial"/>
                <w:b w:val="false"/>
                <w:i w:val="false"/>
                <w:color w:val="000000"/>
                <w:sz w:val="15"/>
              </w:rPr>
              <w:t>05/06/2018</w:t>
            </w:r>
          </w:p>
          <w:bookmarkEnd w:id="8297"/>
        </w:tc>
        <w:tc>
          <w:tcPr>
            <w:tcW w:w="967" w:type="dxa"/>
            <w:tcBorders>
              <w:top w:val="outset" w:color="000000" w:sz="8"/>
              <w:left w:val="outset" w:color="000000" w:sz="8"/>
              <w:bottom w:val="outset" w:color="000000" w:sz="8"/>
              <w:right w:val="outset" w:color="000000" w:sz="8"/>
            </w:tcBorders>
            <w:vAlign w:val="center"/>
          </w:tcPr>
          <w:bookmarkStart w:name="10104" w:id="8298"/>
          <w:p>
            <w:pPr>
              <w:spacing w:after="0"/>
              <w:ind w:left="0"/>
              <w:jc w:val="center"/>
            </w:pPr>
          </w:p>
          <w:bookmarkEnd w:id="82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05" w:id="8299"/>
          <w:p>
            <w:pPr>
              <w:spacing w:after="0"/>
              <w:ind w:left="0"/>
              <w:jc w:val="left"/>
            </w:pPr>
            <w:r>
              <w:rPr>
                <w:rFonts w:ascii="Arial"/>
                <w:b w:val="false"/>
                <w:i w:val="false"/>
                <w:color w:val="000000"/>
                <w:sz w:val="15"/>
              </w:rPr>
              <w:t>emtricitabine, rilpivirine, tenofovir disoproxil</w:t>
            </w:r>
          </w:p>
          <w:bookmarkEnd w:id="8299"/>
        </w:tc>
        <w:tc>
          <w:tcPr>
            <w:tcW w:w="1152" w:type="dxa"/>
            <w:tcBorders>
              <w:top w:val="outset" w:color="000000" w:sz="8"/>
              <w:left w:val="outset" w:color="000000" w:sz="8"/>
              <w:bottom w:val="outset" w:color="000000" w:sz="8"/>
              <w:right w:val="outset" w:color="000000" w:sz="8"/>
            </w:tcBorders>
            <w:vAlign w:val="center"/>
          </w:tcPr>
          <w:bookmarkStart w:name="10106" w:id="8300"/>
          <w:p>
            <w:pPr>
              <w:spacing w:after="0"/>
              <w:ind w:left="0"/>
              <w:jc w:val="center"/>
            </w:pPr>
            <w:r>
              <w:rPr>
                <w:rFonts w:ascii="Arial"/>
                <w:b w:val="false"/>
                <w:i w:val="false"/>
                <w:color w:val="000000"/>
                <w:sz w:val="15"/>
              </w:rPr>
              <w:t>1 рік</w:t>
            </w:r>
          </w:p>
          <w:bookmarkEnd w:id="8300"/>
        </w:tc>
        <w:tc>
          <w:tcPr>
            <w:tcW w:w="1361" w:type="dxa"/>
            <w:tcBorders>
              <w:top w:val="outset" w:color="000000" w:sz="8"/>
              <w:left w:val="outset" w:color="000000" w:sz="8"/>
              <w:bottom w:val="outset" w:color="000000" w:sz="8"/>
              <w:right w:val="outset" w:color="000000" w:sz="8"/>
            </w:tcBorders>
            <w:vAlign w:val="center"/>
          </w:tcPr>
          <w:bookmarkStart w:name="10107" w:id="8301"/>
          <w:p>
            <w:pPr>
              <w:spacing w:after="0"/>
              <w:ind w:left="0"/>
              <w:jc w:val="center"/>
            </w:pPr>
            <w:r>
              <w:rPr>
                <w:rFonts w:ascii="Arial"/>
                <w:b w:val="false"/>
                <w:i w:val="false"/>
                <w:color w:val="000000"/>
                <w:sz w:val="15"/>
              </w:rPr>
              <w:t>10/02/2018</w:t>
            </w:r>
          </w:p>
          <w:bookmarkEnd w:id="8301"/>
        </w:tc>
        <w:tc>
          <w:tcPr>
            <w:tcW w:w="1361" w:type="dxa"/>
            <w:tcBorders>
              <w:top w:val="outset" w:color="000000" w:sz="8"/>
              <w:left w:val="outset" w:color="000000" w:sz="8"/>
              <w:bottom w:val="outset" w:color="000000" w:sz="8"/>
              <w:right w:val="outset" w:color="000000" w:sz="8"/>
            </w:tcBorders>
            <w:vAlign w:val="center"/>
          </w:tcPr>
          <w:bookmarkStart w:name="10108" w:id="8302"/>
          <w:p>
            <w:pPr>
              <w:spacing w:after="0"/>
              <w:ind w:left="0"/>
              <w:jc w:val="center"/>
            </w:pPr>
            <w:r>
              <w:rPr>
                <w:rFonts w:ascii="Arial"/>
                <w:b w:val="false"/>
                <w:i w:val="false"/>
                <w:color w:val="000000"/>
                <w:sz w:val="15"/>
              </w:rPr>
              <w:t>20/04/2018</w:t>
            </w:r>
          </w:p>
          <w:bookmarkEnd w:id="8302"/>
        </w:tc>
        <w:tc>
          <w:tcPr>
            <w:tcW w:w="967" w:type="dxa"/>
            <w:tcBorders>
              <w:top w:val="outset" w:color="000000" w:sz="8"/>
              <w:left w:val="outset" w:color="000000" w:sz="8"/>
              <w:bottom w:val="outset" w:color="000000" w:sz="8"/>
              <w:right w:val="outset" w:color="000000" w:sz="8"/>
            </w:tcBorders>
            <w:vAlign w:val="center"/>
          </w:tcPr>
          <w:bookmarkStart w:name="10109" w:id="8303"/>
          <w:p>
            <w:pPr>
              <w:spacing w:after="0"/>
              <w:ind w:left="0"/>
              <w:jc w:val="center"/>
            </w:pPr>
          </w:p>
          <w:bookmarkEnd w:id="83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10" w:id="8304"/>
          <w:p>
            <w:pPr>
              <w:spacing w:after="0"/>
              <w:ind w:left="0"/>
              <w:jc w:val="left"/>
            </w:pPr>
            <w:r>
              <w:rPr>
                <w:rFonts w:ascii="Arial"/>
                <w:b w:val="false"/>
                <w:i w:val="false"/>
                <w:color w:val="000000"/>
                <w:sz w:val="15"/>
              </w:rPr>
              <w:t>emtricitabine, tenofovir disoproxil</w:t>
            </w:r>
          </w:p>
          <w:bookmarkEnd w:id="8304"/>
        </w:tc>
        <w:tc>
          <w:tcPr>
            <w:tcW w:w="1152" w:type="dxa"/>
            <w:tcBorders>
              <w:top w:val="outset" w:color="000000" w:sz="8"/>
              <w:left w:val="outset" w:color="000000" w:sz="8"/>
              <w:bottom w:val="outset" w:color="000000" w:sz="8"/>
              <w:right w:val="outset" w:color="000000" w:sz="8"/>
            </w:tcBorders>
            <w:vAlign w:val="center"/>
          </w:tcPr>
          <w:bookmarkStart w:name="10111" w:id="8305"/>
          <w:p>
            <w:pPr>
              <w:spacing w:after="0"/>
              <w:ind w:left="0"/>
              <w:jc w:val="center"/>
            </w:pPr>
            <w:r>
              <w:rPr>
                <w:rFonts w:ascii="Arial"/>
                <w:b w:val="false"/>
                <w:i w:val="false"/>
                <w:color w:val="000000"/>
                <w:sz w:val="15"/>
              </w:rPr>
              <w:t>1 рік</w:t>
            </w:r>
          </w:p>
          <w:bookmarkEnd w:id="8305"/>
        </w:tc>
        <w:tc>
          <w:tcPr>
            <w:tcW w:w="1361" w:type="dxa"/>
            <w:tcBorders>
              <w:top w:val="outset" w:color="000000" w:sz="8"/>
              <w:left w:val="outset" w:color="000000" w:sz="8"/>
              <w:bottom w:val="outset" w:color="000000" w:sz="8"/>
              <w:right w:val="outset" w:color="000000" w:sz="8"/>
            </w:tcBorders>
            <w:vAlign w:val="center"/>
          </w:tcPr>
          <w:bookmarkStart w:name="10112" w:id="8306"/>
          <w:p>
            <w:pPr>
              <w:spacing w:after="0"/>
              <w:ind w:left="0"/>
              <w:jc w:val="center"/>
            </w:pPr>
            <w:r>
              <w:rPr>
                <w:rFonts w:ascii="Arial"/>
                <w:b w:val="false"/>
                <w:i w:val="false"/>
                <w:color w:val="000000"/>
                <w:sz w:val="15"/>
              </w:rPr>
              <w:t>02/04/2018</w:t>
            </w:r>
          </w:p>
          <w:bookmarkEnd w:id="8306"/>
        </w:tc>
        <w:tc>
          <w:tcPr>
            <w:tcW w:w="1361" w:type="dxa"/>
            <w:tcBorders>
              <w:top w:val="outset" w:color="000000" w:sz="8"/>
              <w:left w:val="outset" w:color="000000" w:sz="8"/>
              <w:bottom w:val="outset" w:color="000000" w:sz="8"/>
              <w:right w:val="outset" w:color="000000" w:sz="8"/>
            </w:tcBorders>
            <w:vAlign w:val="center"/>
          </w:tcPr>
          <w:bookmarkStart w:name="10113" w:id="8307"/>
          <w:p>
            <w:pPr>
              <w:spacing w:after="0"/>
              <w:ind w:left="0"/>
              <w:jc w:val="center"/>
            </w:pPr>
            <w:r>
              <w:rPr>
                <w:rFonts w:ascii="Arial"/>
                <w:b w:val="false"/>
                <w:i w:val="false"/>
                <w:color w:val="000000"/>
                <w:sz w:val="15"/>
              </w:rPr>
              <w:t>01/07/2018</w:t>
            </w:r>
          </w:p>
          <w:bookmarkEnd w:id="8307"/>
        </w:tc>
        <w:tc>
          <w:tcPr>
            <w:tcW w:w="967" w:type="dxa"/>
            <w:tcBorders>
              <w:top w:val="outset" w:color="000000" w:sz="8"/>
              <w:left w:val="outset" w:color="000000" w:sz="8"/>
              <w:bottom w:val="outset" w:color="000000" w:sz="8"/>
              <w:right w:val="outset" w:color="000000" w:sz="8"/>
            </w:tcBorders>
            <w:vAlign w:val="center"/>
          </w:tcPr>
          <w:bookmarkStart w:name="10114" w:id="8308"/>
          <w:p>
            <w:pPr>
              <w:spacing w:after="0"/>
              <w:ind w:left="0"/>
              <w:jc w:val="center"/>
            </w:pPr>
          </w:p>
          <w:bookmarkEnd w:id="83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15" w:id="8309"/>
          <w:p>
            <w:pPr>
              <w:spacing w:after="0"/>
              <w:ind w:left="0"/>
              <w:jc w:val="left"/>
            </w:pPr>
            <w:r>
              <w:rPr>
                <w:rFonts w:ascii="Arial"/>
                <w:b w:val="false"/>
                <w:i w:val="false"/>
                <w:color w:val="000000"/>
                <w:sz w:val="15"/>
              </w:rPr>
              <w:t>enalapril</w:t>
            </w:r>
          </w:p>
          <w:bookmarkEnd w:id="8309"/>
        </w:tc>
        <w:tc>
          <w:tcPr>
            <w:tcW w:w="1152" w:type="dxa"/>
            <w:tcBorders>
              <w:top w:val="outset" w:color="000000" w:sz="8"/>
              <w:left w:val="outset" w:color="000000" w:sz="8"/>
              <w:bottom w:val="outset" w:color="000000" w:sz="8"/>
              <w:right w:val="outset" w:color="000000" w:sz="8"/>
            </w:tcBorders>
            <w:vAlign w:val="center"/>
          </w:tcPr>
          <w:bookmarkStart w:name="10116" w:id="8310"/>
          <w:p>
            <w:pPr>
              <w:spacing w:after="0"/>
              <w:ind w:left="0"/>
              <w:jc w:val="center"/>
            </w:pPr>
            <w:r>
              <w:rPr>
                <w:rFonts w:ascii="Arial"/>
                <w:b w:val="false"/>
                <w:i w:val="false"/>
                <w:color w:val="000000"/>
                <w:sz w:val="15"/>
              </w:rPr>
              <w:t>5 років</w:t>
            </w:r>
          </w:p>
          <w:bookmarkEnd w:id="8310"/>
        </w:tc>
        <w:tc>
          <w:tcPr>
            <w:tcW w:w="1361" w:type="dxa"/>
            <w:tcBorders>
              <w:top w:val="outset" w:color="000000" w:sz="8"/>
              <w:left w:val="outset" w:color="000000" w:sz="8"/>
              <w:bottom w:val="outset" w:color="000000" w:sz="8"/>
              <w:right w:val="outset" w:color="000000" w:sz="8"/>
            </w:tcBorders>
            <w:vAlign w:val="center"/>
          </w:tcPr>
          <w:bookmarkStart w:name="10117" w:id="8311"/>
          <w:p>
            <w:pPr>
              <w:spacing w:after="0"/>
              <w:ind w:left="0"/>
              <w:jc w:val="center"/>
            </w:pPr>
            <w:r>
              <w:rPr>
                <w:rFonts w:ascii="Arial"/>
                <w:b w:val="false"/>
                <w:i w:val="false"/>
                <w:color w:val="000000"/>
                <w:sz w:val="15"/>
              </w:rPr>
              <w:t>31/03/2018</w:t>
            </w:r>
          </w:p>
          <w:bookmarkEnd w:id="8311"/>
        </w:tc>
        <w:tc>
          <w:tcPr>
            <w:tcW w:w="1361" w:type="dxa"/>
            <w:tcBorders>
              <w:top w:val="outset" w:color="000000" w:sz="8"/>
              <w:left w:val="outset" w:color="000000" w:sz="8"/>
              <w:bottom w:val="outset" w:color="000000" w:sz="8"/>
              <w:right w:val="outset" w:color="000000" w:sz="8"/>
            </w:tcBorders>
            <w:vAlign w:val="center"/>
          </w:tcPr>
          <w:bookmarkStart w:name="10118" w:id="8312"/>
          <w:p>
            <w:pPr>
              <w:spacing w:after="0"/>
              <w:ind w:left="0"/>
              <w:jc w:val="center"/>
            </w:pPr>
            <w:r>
              <w:rPr>
                <w:rFonts w:ascii="Arial"/>
                <w:b w:val="false"/>
                <w:i w:val="false"/>
                <w:color w:val="000000"/>
                <w:sz w:val="15"/>
              </w:rPr>
              <w:t>29/06/2018</w:t>
            </w:r>
          </w:p>
          <w:bookmarkEnd w:id="8312"/>
        </w:tc>
        <w:tc>
          <w:tcPr>
            <w:tcW w:w="967" w:type="dxa"/>
            <w:tcBorders>
              <w:top w:val="outset" w:color="000000" w:sz="8"/>
              <w:left w:val="outset" w:color="000000" w:sz="8"/>
              <w:bottom w:val="outset" w:color="000000" w:sz="8"/>
              <w:right w:val="outset" w:color="000000" w:sz="8"/>
            </w:tcBorders>
            <w:vAlign w:val="center"/>
          </w:tcPr>
          <w:bookmarkStart w:name="10119" w:id="8313"/>
          <w:p>
            <w:pPr>
              <w:spacing w:after="0"/>
              <w:ind w:left="0"/>
              <w:jc w:val="center"/>
            </w:pPr>
          </w:p>
          <w:bookmarkEnd w:id="83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20" w:id="8314"/>
          <w:p>
            <w:pPr>
              <w:spacing w:after="0"/>
              <w:ind w:left="0"/>
              <w:jc w:val="left"/>
            </w:pPr>
            <w:r>
              <w:rPr>
                <w:rFonts w:ascii="Arial"/>
                <w:b w:val="false"/>
                <w:i w:val="false"/>
                <w:color w:val="000000"/>
                <w:sz w:val="15"/>
              </w:rPr>
              <w:t>enalapril maleate, lercanidipine</w:t>
            </w:r>
          </w:p>
          <w:bookmarkEnd w:id="8314"/>
        </w:tc>
        <w:tc>
          <w:tcPr>
            <w:tcW w:w="1152" w:type="dxa"/>
            <w:tcBorders>
              <w:top w:val="outset" w:color="000000" w:sz="8"/>
              <w:left w:val="outset" w:color="000000" w:sz="8"/>
              <w:bottom w:val="outset" w:color="000000" w:sz="8"/>
              <w:right w:val="outset" w:color="000000" w:sz="8"/>
            </w:tcBorders>
            <w:vAlign w:val="center"/>
          </w:tcPr>
          <w:bookmarkStart w:name="10121" w:id="8315"/>
          <w:p>
            <w:pPr>
              <w:spacing w:after="0"/>
              <w:ind w:left="0"/>
              <w:jc w:val="center"/>
            </w:pPr>
            <w:r>
              <w:rPr>
                <w:rFonts w:ascii="Arial"/>
                <w:b w:val="false"/>
                <w:i w:val="false"/>
                <w:color w:val="000000"/>
                <w:sz w:val="15"/>
              </w:rPr>
              <w:t>13 років</w:t>
            </w:r>
          </w:p>
          <w:bookmarkEnd w:id="8315"/>
        </w:tc>
        <w:tc>
          <w:tcPr>
            <w:tcW w:w="1361" w:type="dxa"/>
            <w:tcBorders>
              <w:top w:val="outset" w:color="000000" w:sz="8"/>
              <w:left w:val="outset" w:color="000000" w:sz="8"/>
              <w:bottom w:val="outset" w:color="000000" w:sz="8"/>
              <w:right w:val="outset" w:color="000000" w:sz="8"/>
            </w:tcBorders>
            <w:vAlign w:val="center"/>
          </w:tcPr>
          <w:bookmarkStart w:name="10122" w:id="8316"/>
          <w:p>
            <w:pPr>
              <w:spacing w:after="0"/>
              <w:ind w:left="0"/>
              <w:jc w:val="center"/>
            </w:pPr>
            <w:r>
              <w:rPr>
                <w:rFonts w:ascii="Arial"/>
                <w:b w:val="false"/>
                <w:i w:val="false"/>
                <w:color w:val="000000"/>
                <w:sz w:val="15"/>
              </w:rPr>
              <w:t>26/07/2025</w:t>
            </w:r>
          </w:p>
          <w:bookmarkEnd w:id="8316"/>
        </w:tc>
        <w:tc>
          <w:tcPr>
            <w:tcW w:w="1361" w:type="dxa"/>
            <w:tcBorders>
              <w:top w:val="outset" w:color="000000" w:sz="8"/>
              <w:left w:val="outset" w:color="000000" w:sz="8"/>
              <w:bottom w:val="outset" w:color="000000" w:sz="8"/>
              <w:right w:val="outset" w:color="000000" w:sz="8"/>
            </w:tcBorders>
            <w:vAlign w:val="center"/>
          </w:tcPr>
          <w:bookmarkStart w:name="10123" w:id="8317"/>
          <w:p>
            <w:pPr>
              <w:spacing w:after="0"/>
              <w:ind w:left="0"/>
              <w:jc w:val="center"/>
            </w:pPr>
            <w:r>
              <w:rPr>
                <w:rFonts w:ascii="Arial"/>
                <w:b w:val="false"/>
                <w:i w:val="false"/>
                <w:color w:val="000000"/>
                <w:sz w:val="15"/>
              </w:rPr>
              <w:t>24/10/2025</w:t>
            </w:r>
          </w:p>
          <w:bookmarkEnd w:id="8317"/>
        </w:tc>
        <w:tc>
          <w:tcPr>
            <w:tcW w:w="967" w:type="dxa"/>
            <w:tcBorders>
              <w:top w:val="outset" w:color="000000" w:sz="8"/>
              <w:left w:val="outset" w:color="000000" w:sz="8"/>
              <w:bottom w:val="outset" w:color="000000" w:sz="8"/>
              <w:right w:val="outset" w:color="000000" w:sz="8"/>
            </w:tcBorders>
            <w:vAlign w:val="center"/>
          </w:tcPr>
          <w:bookmarkStart w:name="10124" w:id="8318"/>
          <w:p>
            <w:pPr>
              <w:spacing w:after="0"/>
              <w:ind w:left="0"/>
              <w:jc w:val="center"/>
            </w:pPr>
          </w:p>
          <w:bookmarkEnd w:id="83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25" w:id="8319"/>
          <w:p>
            <w:pPr>
              <w:spacing w:after="0"/>
              <w:ind w:left="0"/>
              <w:jc w:val="left"/>
            </w:pPr>
            <w:r>
              <w:rPr>
                <w:rFonts w:ascii="Arial"/>
                <w:b w:val="false"/>
                <w:i w:val="false"/>
                <w:color w:val="000000"/>
                <w:sz w:val="15"/>
              </w:rPr>
              <w:t>enalapril, hydrochlorothiazide</w:t>
            </w:r>
          </w:p>
          <w:bookmarkEnd w:id="8319"/>
        </w:tc>
        <w:tc>
          <w:tcPr>
            <w:tcW w:w="1152" w:type="dxa"/>
            <w:tcBorders>
              <w:top w:val="outset" w:color="000000" w:sz="8"/>
              <w:left w:val="outset" w:color="000000" w:sz="8"/>
              <w:bottom w:val="outset" w:color="000000" w:sz="8"/>
              <w:right w:val="outset" w:color="000000" w:sz="8"/>
            </w:tcBorders>
            <w:vAlign w:val="center"/>
          </w:tcPr>
          <w:bookmarkStart w:name="10126" w:id="8320"/>
          <w:p>
            <w:pPr>
              <w:spacing w:after="0"/>
              <w:ind w:left="0"/>
              <w:jc w:val="center"/>
            </w:pPr>
            <w:r>
              <w:rPr>
                <w:rFonts w:ascii="Arial"/>
                <w:b w:val="false"/>
                <w:i w:val="false"/>
                <w:color w:val="000000"/>
                <w:sz w:val="15"/>
              </w:rPr>
              <w:t>5 років</w:t>
            </w:r>
          </w:p>
          <w:bookmarkEnd w:id="8320"/>
        </w:tc>
        <w:tc>
          <w:tcPr>
            <w:tcW w:w="1361" w:type="dxa"/>
            <w:tcBorders>
              <w:top w:val="outset" w:color="000000" w:sz="8"/>
              <w:left w:val="outset" w:color="000000" w:sz="8"/>
              <w:bottom w:val="outset" w:color="000000" w:sz="8"/>
              <w:right w:val="outset" w:color="000000" w:sz="8"/>
            </w:tcBorders>
            <w:vAlign w:val="center"/>
          </w:tcPr>
          <w:bookmarkStart w:name="10127" w:id="8321"/>
          <w:p>
            <w:pPr>
              <w:spacing w:after="0"/>
              <w:ind w:left="0"/>
              <w:jc w:val="center"/>
            </w:pPr>
            <w:r>
              <w:rPr>
                <w:rFonts w:ascii="Arial"/>
                <w:b w:val="false"/>
                <w:i w:val="false"/>
                <w:color w:val="000000"/>
                <w:sz w:val="15"/>
              </w:rPr>
              <w:t>26/07/2022</w:t>
            </w:r>
          </w:p>
          <w:bookmarkEnd w:id="8321"/>
        </w:tc>
        <w:tc>
          <w:tcPr>
            <w:tcW w:w="1361" w:type="dxa"/>
            <w:tcBorders>
              <w:top w:val="outset" w:color="000000" w:sz="8"/>
              <w:left w:val="outset" w:color="000000" w:sz="8"/>
              <w:bottom w:val="outset" w:color="000000" w:sz="8"/>
              <w:right w:val="outset" w:color="000000" w:sz="8"/>
            </w:tcBorders>
            <w:vAlign w:val="center"/>
          </w:tcPr>
          <w:bookmarkStart w:name="10128" w:id="8322"/>
          <w:p>
            <w:pPr>
              <w:spacing w:after="0"/>
              <w:ind w:left="0"/>
              <w:jc w:val="center"/>
            </w:pPr>
            <w:r>
              <w:rPr>
                <w:rFonts w:ascii="Arial"/>
                <w:b w:val="false"/>
                <w:i w:val="false"/>
                <w:color w:val="000000"/>
                <w:sz w:val="15"/>
              </w:rPr>
              <w:t>24/10/2022</w:t>
            </w:r>
          </w:p>
          <w:bookmarkEnd w:id="8322"/>
        </w:tc>
        <w:tc>
          <w:tcPr>
            <w:tcW w:w="967" w:type="dxa"/>
            <w:tcBorders>
              <w:top w:val="outset" w:color="000000" w:sz="8"/>
              <w:left w:val="outset" w:color="000000" w:sz="8"/>
              <w:bottom w:val="outset" w:color="000000" w:sz="8"/>
              <w:right w:val="outset" w:color="000000" w:sz="8"/>
            </w:tcBorders>
            <w:vAlign w:val="center"/>
          </w:tcPr>
          <w:bookmarkStart w:name="10129" w:id="8323"/>
          <w:p>
            <w:pPr>
              <w:spacing w:after="0"/>
              <w:ind w:left="0"/>
              <w:jc w:val="center"/>
            </w:pPr>
          </w:p>
          <w:bookmarkEnd w:id="83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30" w:id="8324"/>
          <w:p>
            <w:pPr>
              <w:spacing w:after="0"/>
              <w:ind w:left="0"/>
              <w:jc w:val="left"/>
            </w:pPr>
            <w:r>
              <w:rPr>
                <w:rFonts w:ascii="Arial"/>
                <w:b w:val="false"/>
                <w:i w:val="false"/>
                <w:color w:val="000000"/>
                <w:sz w:val="15"/>
              </w:rPr>
              <w:t>enalapril, indapamide</w:t>
            </w:r>
          </w:p>
          <w:bookmarkEnd w:id="8324"/>
        </w:tc>
        <w:tc>
          <w:tcPr>
            <w:tcW w:w="1152" w:type="dxa"/>
            <w:tcBorders>
              <w:top w:val="outset" w:color="000000" w:sz="8"/>
              <w:left w:val="outset" w:color="000000" w:sz="8"/>
              <w:bottom w:val="outset" w:color="000000" w:sz="8"/>
              <w:right w:val="outset" w:color="000000" w:sz="8"/>
            </w:tcBorders>
            <w:vAlign w:val="center"/>
          </w:tcPr>
          <w:bookmarkStart w:name="10131" w:id="8325"/>
          <w:p>
            <w:pPr>
              <w:spacing w:after="0"/>
              <w:ind w:left="0"/>
              <w:jc w:val="center"/>
            </w:pPr>
            <w:r>
              <w:rPr>
                <w:rFonts w:ascii="Arial"/>
                <w:b w:val="false"/>
                <w:i w:val="false"/>
                <w:color w:val="000000"/>
                <w:sz w:val="15"/>
              </w:rPr>
              <w:t>5 років</w:t>
            </w:r>
          </w:p>
          <w:bookmarkEnd w:id="8325"/>
        </w:tc>
        <w:tc>
          <w:tcPr>
            <w:tcW w:w="1361" w:type="dxa"/>
            <w:tcBorders>
              <w:top w:val="outset" w:color="000000" w:sz="8"/>
              <w:left w:val="outset" w:color="000000" w:sz="8"/>
              <w:bottom w:val="outset" w:color="000000" w:sz="8"/>
              <w:right w:val="outset" w:color="000000" w:sz="8"/>
            </w:tcBorders>
            <w:vAlign w:val="center"/>
          </w:tcPr>
          <w:bookmarkStart w:name="10132" w:id="8326"/>
          <w:p>
            <w:pPr>
              <w:spacing w:after="0"/>
              <w:ind w:left="0"/>
              <w:jc w:val="center"/>
            </w:pPr>
            <w:r>
              <w:rPr>
                <w:rFonts w:ascii="Arial"/>
                <w:b w:val="false"/>
                <w:i w:val="false"/>
                <w:color w:val="000000"/>
                <w:sz w:val="15"/>
              </w:rPr>
              <w:t>31/03/2018</w:t>
            </w:r>
          </w:p>
          <w:bookmarkEnd w:id="8326"/>
        </w:tc>
        <w:tc>
          <w:tcPr>
            <w:tcW w:w="1361" w:type="dxa"/>
            <w:tcBorders>
              <w:top w:val="outset" w:color="000000" w:sz="8"/>
              <w:left w:val="outset" w:color="000000" w:sz="8"/>
              <w:bottom w:val="outset" w:color="000000" w:sz="8"/>
              <w:right w:val="outset" w:color="000000" w:sz="8"/>
            </w:tcBorders>
            <w:vAlign w:val="center"/>
          </w:tcPr>
          <w:bookmarkStart w:name="10133" w:id="8327"/>
          <w:p>
            <w:pPr>
              <w:spacing w:after="0"/>
              <w:ind w:left="0"/>
              <w:jc w:val="center"/>
            </w:pPr>
            <w:r>
              <w:rPr>
                <w:rFonts w:ascii="Arial"/>
                <w:b w:val="false"/>
                <w:i w:val="false"/>
                <w:color w:val="000000"/>
                <w:sz w:val="15"/>
              </w:rPr>
              <w:t>29/06/2018</w:t>
            </w:r>
          </w:p>
          <w:bookmarkEnd w:id="8327"/>
        </w:tc>
        <w:tc>
          <w:tcPr>
            <w:tcW w:w="967" w:type="dxa"/>
            <w:tcBorders>
              <w:top w:val="outset" w:color="000000" w:sz="8"/>
              <w:left w:val="outset" w:color="000000" w:sz="8"/>
              <w:bottom w:val="outset" w:color="000000" w:sz="8"/>
              <w:right w:val="outset" w:color="000000" w:sz="8"/>
            </w:tcBorders>
            <w:vAlign w:val="center"/>
          </w:tcPr>
          <w:bookmarkStart w:name="10134" w:id="8328"/>
          <w:p>
            <w:pPr>
              <w:spacing w:after="0"/>
              <w:ind w:left="0"/>
              <w:jc w:val="center"/>
            </w:pPr>
          </w:p>
          <w:bookmarkEnd w:id="83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35" w:id="8329"/>
          <w:p>
            <w:pPr>
              <w:spacing w:after="0"/>
              <w:ind w:left="0"/>
              <w:jc w:val="left"/>
            </w:pPr>
            <w:r>
              <w:rPr>
                <w:rFonts w:ascii="Arial"/>
                <w:b w:val="false"/>
                <w:i w:val="false"/>
                <w:color w:val="000000"/>
                <w:sz w:val="15"/>
              </w:rPr>
              <w:t>enalapril, nitrendipine</w:t>
            </w:r>
          </w:p>
          <w:bookmarkEnd w:id="8329"/>
        </w:tc>
        <w:tc>
          <w:tcPr>
            <w:tcW w:w="1152" w:type="dxa"/>
            <w:tcBorders>
              <w:top w:val="outset" w:color="000000" w:sz="8"/>
              <w:left w:val="outset" w:color="000000" w:sz="8"/>
              <w:bottom w:val="outset" w:color="000000" w:sz="8"/>
              <w:right w:val="outset" w:color="000000" w:sz="8"/>
            </w:tcBorders>
            <w:vAlign w:val="center"/>
          </w:tcPr>
          <w:bookmarkStart w:name="10136" w:id="8330"/>
          <w:p>
            <w:pPr>
              <w:spacing w:after="0"/>
              <w:ind w:left="0"/>
              <w:jc w:val="center"/>
            </w:pPr>
            <w:r>
              <w:rPr>
                <w:rFonts w:ascii="Arial"/>
                <w:b w:val="false"/>
                <w:i w:val="false"/>
                <w:color w:val="000000"/>
                <w:sz w:val="15"/>
              </w:rPr>
              <w:t>3 роки</w:t>
            </w:r>
          </w:p>
          <w:bookmarkEnd w:id="8330"/>
        </w:tc>
        <w:tc>
          <w:tcPr>
            <w:tcW w:w="1361" w:type="dxa"/>
            <w:tcBorders>
              <w:top w:val="outset" w:color="000000" w:sz="8"/>
              <w:left w:val="outset" w:color="000000" w:sz="8"/>
              <w:bottom w:val="outset" w:color="000000" w:sz="8"/>
              <w:right w:val="outset" w:color="000000" w:sz="8"/>
            </w:tcBorders>
            <w:vAlign w:val="center"/>
          </w:tcPr>
          <w:bookmarkStart w:name="10137" w:id="8331"/>
          <w:p>
            <w:pPr>
              <w:spacing w:after="0"/>
              <w:ind w:left="0"/>
              <w:jc w:val="center"/>
            </w:pPr>
            <w:r>
              <w:rPr>
                <w:rFonts w:ascii="Arial"/>
                <w:b w:val="false"/>
                <w:i w:val="false"/>
                <w:color w:val="000000"/>
                <w:sz w:val="15"/>
              </w:rPr>
              <w:t>08/01/2018</w:t>
            </w:r>
          </w:p>
          <w:bookmarkEnd w:id="8331"/>
        </w:tc>
        <w:tc>
          <w:tcPr>
            <w:tcW w:w="1361" w:type="dxa"/>
            <w:tcBorders>
              <w:top w:val="outset" w:color="000000" w:sz="8"/>
              <w:left w:val="outset" w:color="000000" w:sz="8"/>
              <w:bottom w:val="outset" w:color="000000" w:sz="8"/>
              <w:right w:val="outset" w:color="000000" w:sz="8"/>
            </w:tcBorders>
            <w:vAlign w:val="center"/>
          </w:tcPr>
          <w:bookmarkStart w:name="10138" w:id="8332"/>
          <w:p>
            <w:pPr>
              <w:spacing w:after="0"/>
              <w:ind w:left="0"/>
              <w:jc w:val="center"/>
            </w:pPr>
            <w:r>
              <w:rPr>
                <w:rFonts w:ascii="Arial"/>
                <w:b w:val="false"/>
                <w:i w:val="false"/>
                <w:color w:val="000000"/>
                <w:sz w:val="15"/>
              </w:rPr>
              <w:t>08/04/2018</w:t>
            </w:r>
          </w:p>
          <w:bookmarkEnd w:id="8332"/>
        </w:tc>
        <w:tc>
          <w:tcPr>
            <w:tcW w:w="967" w:type="dxa"/>
            <w:tcBorders>
              <w:top w:val="outset" w:color="000000" w:sz="8"/>
              <w:left w:val="outset" w:color="000000" w:sz="8"/>
              <w:bottom w:val="outset" w:color="000000" w:sz="8"/>
              <w:right w:val="outset" w:color="000000" w:sz="8"/>
            </w:tcBorders>
            <w:vAlign w:val="center"/>
          </w:tcPr>
          <w:bookmarkStart w:name="10139" w:id="8333"/>
          <w:p>
            <w:pPr>
              <w:spacing w:after="0"/>
              <w:ind w:left="0"/>
              <w:jc w:val="center"/>
            </w:pPr>
          </w:p>
          <w:bookmarkEnd w:id="83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40" w:id="8334"/>
          <w:p>
            <w:pPr>
              <w:spacing w:after="0"/>
              <w:ind w:left="0"/>
              <w:jc w:val="left"/>
            </w:pPr>
            <w:r>
              <w:rPr>
                <w:rFonts w:ascii="Arial"/>
                <w:b w:val="false"/>
                <w:i w:val="false"/>
                <w:color w:val="000000"/>
                <w:sz w:val="15"/>
              </w:rPr>
              <w:t>enisamium iodide</w:t>
            </w:r>
          </w:p>
          <w:bookmarkEnd w:id="8334"/>
        </w:tc>
        <w:tc>
          <w:tcPr>
            <w:tcW w:w="1152" w:type="dxa"/>
            <w:tcBorders>
              <w:top w:val="outset" w:color="000000" w:sz="8"/>
              <w:left w:val="outset" w:color="000000" w:sz="8"/>
              <w:bottom w:val="outset" w:color="000000" w:sz="8"/>
              <w:right w:val="outset" w:color="000000" w:sz="8"/>
            </w:tcBorders>
            <w:vAlign w:val="center"/>
          </w:tcPr>
          <w:bookmarkStart w:name="10141" w:id="8335"/>
          <w:p>
            <w:pPr>
              <w:spacing w:after="0"/>
              <w:ind w:left="0"/>
              <w:jc w:val="center"/>
            </w:pPr>
            <w:r>
              <w:rPr>
                <w:rFonts w:ascii="Arial"/>
                <w:b w:val="false"/>
                <w:i w:val="false"/>
                <w:color w:val="000000"/>
                <w:sz w:val="15"/>
              </w:rPr>
              <w:t>3 роки</w:t>
            </w:r>
          </w:p>
          <w:bookmarkEnd w:id="8335"/>
        </w:tc>
        <w:tc>
          <w:tcPr>
            <w:tcW w:w="1361" w:type="dxa"/>
            <w:tcBorders>
              <w:top w:val="outset" w:color="000000" w:sz="8"/>
              <w:left w:val="outset" w:color="000000" w:sz="8"/>
              <w:bottom w:val="outset" w:color="000000" w:sz="8"/>
              <w:right w:val="outset" w:color="000000" w:sz="8"/>
            </w:tcBorders>
            <w:vAlign w:val="center"/>
          </w:tcPr>
          <w:bookmarkStart w:name="10142" w:id="8336"/>
          <w:p>
            <w:pPr>
              <w:spacing w:after="0"/>
              <w:ind w:left="0"/>
              <w:jc w:val="center"/>
            </w:pPr>
            <w:r>
              <w:rPr>
                <w:rFonts w:ascii="Arial"/>
                <w:b w:val="false"/>
                <w:i w:val="false"/>
                <w:color w:val="000000"/>
                <w:sz w:val="15"/>
              </w:rPr>
              <w:t>28/04/2020</w:t>
            </w:r>
          </w:p>
          <w:bookmarkEnd w:id="8336"/>
        </w:tc>
        <w:tc>
          <w:tcPr>
            <w:tcW w:w="1361" w:type="dxa"/>
            <w:tcBorders>
              <w:top w:val="outset" w:color="000000" w:sz="8"/>
              <w:left w:val="outset" w:color="000000" w:sz="8"/>
              <w:bottom w:val="outset" w:color="000000" w:sz="8"/>
              <w:right w:val="outset" w:color="000000" w:sz="8"/>
            </w:tcBorders>
            <w:vAlign w:val="center"/>
          </w:tcPr>
          <w:bookmarkStart w:name="10143" w:id="8337"/>
          <w:p>
            <w:pPr>
              <w:spacing w:after="0"/>
              <w:ind w:left="0"/>
              <w:jc w:val="center"/>
            </w:pPr>
            <w:r>
              <w:rPr>
                <w:rFonts w:ascii="Arial"/>
                <w:b w:val="false"/>
                <w:i w:val="false"/>
                <w:color w:val="000000"/>
                <w:sz w:val="15"/>
              </w:rPr>
              <w:t>28/07/2020</w:t>
            </w:r>
          </w:p>
          <w:bookmarkEnd w:id="8337"/>
        </w:tc>
        <w:tc>
          <w:tcPr>
            <w:tcW w:w="967" w:type="dxa"/>
            <w:tcBorders>
              <w:top w:val="outset" w:color="000000" w:sz="8"/>
              <w:left w:val="outset" w:color="000000" w:sz="8"/>
              <w:bottom w:val="outset" w:color="000000" w:sz="8"/>
              <w:right w:val="outset" w:color="000000" w:sz="8"/>
            </w:tcBorders>
            <w:vAlign w:val="center"/>
          </w:tcPr>
          <w:bookmarkStart w:name="10144" w:id="8338"/>
          <w:p>
            <w:pPr>
              <w:spacing w:after="0"/>
              <w:ind w:left="0"/>
              <w:jc w:val="center"/>
            </w:pPr>
          </w:p>
          <w:bookmarkEnd w:id="83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45" w:id="8339"/>
          <w:p>
            <w:pPr>
              <w:spacing w:after="0"/>
              <w:ind w:left="0"/>
              <w:jc w:val="left"/>
            </w:pPr>
            <w:r>
              <w:rPr>
                <w:rFonts w:ascii="Arial"/>
                <w:b w:val="false"/>
                <w:i w:val="false"/>
                <w:color w:val="000000"/>
                <w:sz w:val="15"/>
              </w:rPr>
              <w:t>enkad</w:t>
            </w:r>
          </w:p>
          <w:bookmarkEnd w:id="8339"/>
        </w:tc>
        <w:tc>
          <w:tcPr>
            <w:tcW w:w="1152" w:type="dxa"/>
            <w:tcBorders>
              <w:top w:val="outset" w:color="000000" w:sz="8"/>
              <w:left w:val="outset" w:color="000000" w:sz="8"/>
              <w:bottom w:val="outset" w:color="000000" w:sz="8"/>
              <w:right w:val="outset" w:color="000000" w:sz="8"/>
            </w:tcBorders>
            <w:vAlign w:val="center"/>
          </w:tcPr>
          <w:bookmarkStart w:name="10146" w:id="8340"/>
          <w:p>
            <w:pPr>
              <w:spacing w:after="0"/>
              <w:ind w:left="0"/>
              <w:jc w:val="center"/>
            </w:pPr>
            <w:r>
              <w:rPr>
                <w:rFonts w:ascii="Arial"/>
                <w:b w:val="false"/>
                <w:i w:val="false"/>
                <w:color w:val="000000"/>
                <w:sz w:val="15"/>
              </w:rPr>
              <w:t>5 років</w:t>
            </w:r>
          </w:p>
          <w:bookmarkEnd w:id="8340"/>
        </w:tc>
        <w:tc>
          <w:tcPr>
            <w:tcW w:w="1361" w:type="dxa"/>
            <w:tcBorders>
              <w:top w:val="outset" w:color="000000" w:sz="8"/>
              <w:left w:val="outset" w:color="000000" w:sz="8"/>
              <w:bottom w:val="outset" w:color="000000" w:sz="8"/>
              <w:right w:val="outset" w:color="000000" w:sz="8"/>
            </w:tcBorders>
            <w:vAlign w:val="center"/>
          </w:tcPr>
          <w:bookmarkStart w:name="10147" w:id="8341"/>
          <w:p>
            <w:pPr>
              <w:spacing w:after="0"/>
              <w:ind w:left="0"/>
              <w:jc w:val="center"/>
            </w:pPr>
            <w:r>
              <w:rPr>
                <w:rFonts w:ascii="Arial"/>
                <w:b w:val="false"/>
                <w:i w:val="false"/>
                <w:color w:val="000000"/>
                <w:sz w:val="15"/>
              </w:rPr>
              <w:t>21/10/2021</w:t>
            </w:r>
          </w:p>
          <w:bookmarkEnd w:id="8341"/>
        </w:tc>
        <w:tc>
          <w:tcPr>
            <w:tcW w:w="1361" w:type="dxa"/>
            <w:tcBorders>
              <w:top w:val="outset" w:color="000000" w:sz="8"/>
              <w:left w:val="outset" w:color="000000" w:sz="8"/>
              <w:bottom w:val="outset" w:color="000000" w:sz="8"/>
              <w:right w:val="outset" w:color="000000" w:sz="8"/>
            </w:tcBorders>
            <w:vAlign w:val="center"/>
          </w:tcPr>
          <w:bookmarkStart w:name="10148" w:id="8342"/>
          <w:p>
            <w:pPr>
              <w:spacing w:after="0"/>
              <w:ind w:left="0"/>
              <w:jc w:val="center"/>
            </w:pPr>
            <w:r>
              <w:rPr>
                <w:rFonts w:ascii="Arial"/>
                <w:b w:val="false"/>
                <w:i w:val="false"/>
                <w:color w:val="000000"/>
                <w:sz w:val="15"/>
              </w:rPr>
              <w:t>19/01/2022</w:t>
            </w:r>
          </w:p>
          <w:bookmarkEnd w:id="8342"/>
        </w:tc>
        <w:tc>
          <w:tcPr>
            <w:tcW w:w="967" w:type="dxa"/>
            <w:tcBorders>
              <w:top w:val="outset" w:color="000000" w:sz="8"/>
              <w:left w:val="outset" w:color="000000" w:sz="8"/>
              <w:bottom w:val="outset" w:color="000000" w:sz="8"/>
              <w:right w:val="outset" w:color="000000" w:sz="8"/>
            </w:tcBorders>
            <w:vAlign w:val="center"/>
          </w:tcPr>
          <w:bookmarkStart w:name="10149" w:id="8343"/>
          <w:p>
            <w:pPr>
              <w:spacing w:after="0"/>
              <w:ind w:left="0"/>
              <w:jc w:val="center"/>
            </w:pPr>
          </w:p>
          <w:bookmarkEnd w:id="83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50" w:id="8344"/>
          <w:p>
            <w:pPr>
              <w:spacing w:after="0"/>
              <w:ind w:left="0"/>
              <w:jc w:val="left"/>
            </w:pPr>
            <w:r>
              <w:rPr>
                <w:rFonts w:ascii="Arial"/>
                <w:b w:val="false"/>
                <w:i w:val="false"/>
                <w:color w:val="000000"/>
                <w:sz w:val="15"/>
              </w:rPr>
              <w:t>enoxaparin</w:t>
            </w:r>
          </w:p>
          <w:bookmarkEnd w:id="8344"/>
        </w:tc>
        <w:tc>
          <w:tcPr>
            <w:tcW w:w="1152" w:type="dxa"/>
            <w:tcBorders>
              <w:top w:val="outset" w:color="000000" w:sz="8"/>
              <w:left w:val="outset" w:color="000000" w:sz="8"/>
              <w:bottom w:val="outset" w:color="000000" w:sz="8"/>
              <w:right w:val="outset" w:color="000000" w:sz="8"/>
            </w:tcBorders>
            <w:vAlign w:val="center"/>
          </w:tcPr>
          <w:bookmarkStart w:name="10151" w:id="8345"/>
          <w:p>
            <w:pPr>
              <w:spacing w:after="0"/>
              <w:ind w:left="0"/>
              <w:jc w:val="center"/>
            </w:pPr>
            <w:r>
              <w:rPr>
                <w:rFonts w:ascii="Arial"/>
                <w:b w:val="false"/>
                <w:i w:val="false"/>
                <w:color w:val="000000"/>
                <w:sz w:val="15"/>
              </w:rPr>
              <w:t>13 років</w:t>
            </w:r>
          </w:p>
          <w:bookmarkEnd w:id="8345"/>
        </w:tc>
        <w:tc>
          <w:tcPr>
            <w:tcW w:w="1361" w:type="dxa"/>
            <w:tcBorders>
              <w:top w:val="outset" w:color="000000" w:sz="8"/>
              <w:left w:val="outset" w:color="000000" w:sz="8"/>
              <w:bottom w:val="outset" w:color="000000" w:sz="8"/>
              <w:right w:val="outset" w:color="000000" w:sz="8"/>
            </w:tcBorders>
            <w:vAlign w:val="center"/>
          </w:tcPr>
          <w:bookmarkStart w:name="10152" w:id="8346"/>
          <w:p>
            <w:pPr>
              <w:spacing w:after="0"/>
              <w:ind w:left="0"/>
              <w:jc w:val="center"/>
            </w:pPr>
            <w:r>
              <w:rPr>
                <w:rFonts w:ascii="Arial"/>
                <w:b w:val="false"/>
                <w:i w:val="false"/>
                <w:color w:val="000000"/>
                <w:sz w:val="15"/>
              </w:rPr>
              <w:t>03/04/2025</w:t>
            </w:r>
          </w:p>
          <w:bookmarkEnd w:id="8346"/>
        </w:tc>
        <w:tc>
          <w:tcPr>
            <w:tcW w:w="1361" w:type="dxa"/>
            <w:tcBorders>
              <w:top w:val="outset" w:color="000000" w:sz="8"/>
              <w:left w:val="outset" w:color="000000" w:sz="8"/>
              <w:bottom w:val="outset" w:color="000000" w:sz="8"/>
              <w:right w:val="outset" w:color="000000" w:sz="8"/>
            </w:tcBorders>
            <w:vAlign w:val="center"/>
          </w:tcPr>
          <w:bookmarkStart w:name="10153" w:id="8347"/>
          <w:p>
            <w:pPr>
              <w:spacing w:after="0"/>
              <w:ind w:left="0"/>
              <w:jc w:val="center"/>
            </w:pPr>
            <w:r>
              <w:rPr>
                <w:rFonts w:ascii="Arial"/>
                <w:b w:val="false"/>
                <w:i w:val="false"/>
                <w:color w:val="000000"/>
                <w:sz w:val="15"/>
              </w:rPr>
              <w:t>02/07/2025</w:t>
            </w:r>
          </w:p>
          <w:bookmarkEnd w:id="8347"/>
        </w:tc>
        <w:tc>
          <w:tcPr>
            <w:tcW w:w="967" w:type="dxa"/>
            <w:tcBorders>
              <w:top w:val="outset" w:color="000000" w:sz="8"/>
              <w:left w:val="outset" w:color="000000" w:sz="8"/>
              <w:bottom w:val="outset" w:color="000000" w:sz="8"/>
              <w:right w:val="outset" w:color="000000" w:sz="8"/>
            </w:tcBorders>
            <w:vAlign w:val="center"/>
          </w:tcPr>
          <w:bookmarkStart w:name="10154" w:id="8348"/>
          <w:p>
            <w:pPr>
              <w:spacing w:after="0"/>
              <w:ind w:left="0"/>
              <w:jc w:val="center"/>
            </w:pPr>
          </w:p>
          <w:bookmarkEnd w:id="83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55" w:id="8349"/>
          <w:p>
            <w:pPr>
              <w:spacing w:after="0"/>
              <w:ind w:left="0"/>
              <w:jc w:val="left"/>
            </w:pPr>
            <w:r>
              <w:rPr>
                <w:rFonts w:ascii="Arial"/>
                <w:b w:val="false"/>
                <w:i w:val="false"/>
                <w:color w:val="000000"/>
                <w:sz w:val="15"/>
              </w:rPr>
              <w:t>enterococcus faecalis</w:t>
            </w:r>
          </w:p>
          <w:bookmarkEnd w:id="8349"/>
        </w:tc>
        <w:tc>
          <w:tcPr>
            <w:tcW w:w="1152" w:type="dxa"/>
            <w:tcBorders>
              <w:top w:val="outset" w:color="000000" w:sz="8"/>
              <w:left w:val="outset" w:color="000000" w:sz="8"/>
              <w:bottom w:val="outset" w:color="000000" w:sz="8"/>
              <w:right w:val="outset" w:color="000000" w:sz="8"/>
            </w:tcBorders>
            <w:vAlign w:val="center"/>
          </w:tcPr>
          <w:bookmarkStart w:name="10156" w:id="8350"/>
          <w:p>
            <w:pPr>
              <w:spacing w:after="0"/>
              <w:ind w:left="0"/>
              <w:jc w:val="center"/>
            </w:pPr>
            <w:r>
              <w:rPr>
                <w:rFonts w:ascii="Arial"/>
                <w:b w:val="false"/>
                <w:i w:val="false"/>
                <w:color w:val="000000"/>
                <w:sz w:val="15"/>
              </w:rPr>
              <w:t>5 років</w:t>
            </w:r>
          </w:p>
          <w:bookmarkEnd w:id="8350"/>
        </w:tc>
        <w:tc>
          <w:tcPr>
            <w:tcW w:w="1361" w:type="dxa"/>
            <w:tcBorders>
              <w:top w:val="outset" w:color="000000" w:sz="8"/>
              <w:left w:val="outset" w:color="000000" w:sz="8"/>
              <w:bottom w:val="outset" w:color="000000" w:sz="8"/>
              <w:right w:val="outset" w:color="000000" w:sz="8"/>
            </w:tcBorders>
            <w:vAlign w:val="center"/>
          </w:tcPr>
          <w:bookmarkStart w:name="10157" w:id="8351"/>
          <w:p>
            <w:pPr>
              <w:spacing w:after="0"/>
              <w:ind w:left="0"/>
              <w:jc w:val="center"/>
            </w:pPr>
            <w:r>
              <w:rPr>
                <w:rFonts w:ascii="Arial"/>
                <w:b w:val="false"/>
                <w:i w:val="false"/>
                <w:color w:val="000000"/>
                <w:sz w:val="15"/>
              </w:rPr>
              <w:t>31/07/2021</w:t>
            </w:r>
          </w:p>
          <w:bookmarkEnd w:id="8351"/>
        </w:tc>
        <w:tc>
          <w:tcPr>
            <w:tcW w:w="1361" w:type="dxa"/>
            <w:tcBorders>
              <w:top w:val="outset" w:color="000000" w:sz="8"/>
              <w:left w:val="outset" w:color="000000" w:sz="8"/>
              <w:bottom w:val="outset" w:color="000000" w:sz="8"/>
              <w:right w:val="outset" w:color="000000" w:sz="8"/>
            </w:tcBorders>
            <w:vAlign w:val="center"/>
          </w:tcPr>
          <w:bookmarkStart w:name="10158" w:id="8352"/>
          <w:p>
            <w:pPr>
              <w:spacing w:after="0"/>
              <w:ind w:left="0"/>
              <w:jc w:val="center"/>
            </w:pPr>
            <w:r>
              <w:rPr>
                <w:rFonts w:ascii="Arial"/>
                <w:b w:val="false"/>
                <w:i w:val="false"/>
                <w:color w:val="000000"/>
                <w:sz w:val="15"/>
              </w:rPr>
              <w:t>29/10/2021</w:t>
            </w:r>
          </w:p>
          <w:bookmarkEnd w:id="8352"/>
        </w:tc>
        <w:tc>
          <w:tcPr>
            <w:tcW w:w="967" w:type="dxa"/>
            <w:tcBorders>
              <w:top w:val="outset" w:color="000000" w:sz="8"/>
              <w:left w:val="outset" w:color="000000" w:sz="8"/>
              <w:bottom w:val="outset" w:color="000000" w:sz="8"/>
              <w:right w:val="outset" w:color="000000" w:sz="8"/>
            </w:tcBorders>
            <w:vAlign w:val="center"/>
          </w:tcPr>
          <w:bookmarkStart w:name="10159" w:id="8353"/>
          <w:p>
            <w:pPr>
              <w:spacing w:after="0"/>
              <w:ind w:left="0"/>
              <w:jc w:val="center"/>
            </w:pPr>
          </w:p>
          <w:bookmarkEnd w:id="83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60" w:id="8354"/>
          <w:p>
            <w:pPr>
              <w:spacing w:after="0"/>
              <w:ind w:left="0"/>
              <w:jc w:val="left"/>
            </w:pPr>
            <w:r>
              <w:rPr>
                <w:rFonts w:ascii="Arial"/>
                <w:b w:val="false"/>
                <w:i w:val="false"/>
                <w:color w:val="000000"/>
                <w:sz w:val="15"/>
              </w:rPr>
              <w:t>enterococcus faecalis, escherichia coli, klebsiella pneumoniae, morganella morganii, proteus mirabilis</w:t>
            </w:r>
          </w:p>
          <w:bookmarkEnd w:id="8354"/>
        </w:tc>
        <w:tc>
          <w:tcPr>
            <w:tcW w:w="1152" w:type="dxa"/>
            <w:tcBorders>
              <w:top w:val="outset" w:color="000000" w:sz="8"/>
              <w:left w:val="outset" w:color="000000" w:sz="8"/>
              <w:bottom w:val="outset" w:color="000000" w:sz="8"/>
              <w:right w:val="outset" w:color="000000" w:sz="8"/>
            </w:tcBorders>
            <w:vAlign w:val="center"/>
          </w:tcPr>
          <w:bookmarkStart w:name="10161" w:id="8355"/>
          <w:p>
            <w:pPr>
              <w:spacing w:after="0"/>
              <w:ind w:left="0"/>
              <w:jc w:val="center"/>
            </w:pPr>
            <w:r>
              <w:rPr>
                <w:rFonts w:ascii="Arial"/>
                <w:b w:val="false"/>
                <w:i w:val="false"/>
                <w:color w:val="000000"/>
                <w:sz w:val="15"/>
              </w:rPr>
              <w:t>5 років</w:t>
            </w:r>
          </w:p>
          <w:bookmarkEnd w:id="8355"/>
        </w:tc>
        <w:tc>
          <w:tcPr>
            <w:tcW w:w="1361" w:type="dxa"/>
            <w:tcBorders>
              <w:top w:val="outset" w:color="000000" w:sz="8"/>
              <w:left w:val="outset" w:color="000000" w:sz="8"/>
              <w:bottom w:val="outset" w:color="000000" w:sz="8"/>
              <w:right w:val="outset" w:color="000000" w:sz="8"/>
            </w:tcBorders>
            <w:vAlign w:val="center"/>
          </w:tcPr>
          <w:bookmarkStart w:name="10162" w:id="8356"/>
          <w:p>
            <w:pPr>
              <w:spacing w:after="0"/>
              <w:ind w:left="0"/>
              <w:jc w:val="center"/>
            </w:pPr>
            <w:r>
              <w:rPr>
                <w:rFonts w:ascii="Arial"/>
                <w:b w:val="false"/>
                <w:i w:val="false"/>
                <w:color w:val="000000"/>
                <w:sz w:val="15"/>
              </w:rPr>
              <w:t>31/07/2021</w:t>
            </w:r>
          </w:p>
          <w:bookmarkEnd w:id="8356"/>
        </w:tc>
        <w:tc>
          <w:tcPr>
            <w:tcW w:w="1361" w:type="dxa"/>
            <w:tcBorders>
              <w:top w:val="outset" w:color="000000" w:sz="8"/>
              <w:left w:val="outset" w:color="000000" w:sz="8"/>
              <w:bottom w:val="outset" w:color="000000" w:sz="8"/>
              <w:right w:val="outset" w:color="000000" w:sz="8"/>
            </w:tcBorders>
            <w:vAlign w:val="center"/>
          </w:tcPr>
          <w:bookmarkStart w:name="10163" w:id="8357"/>
          <w:p>
            <w:pPr>
              <w:spacing w:after="0"/>
              <w:ind w:left="0"/>
              <w:jc w:val="center"/>
            </w:pPr>
            <w:r>
              <w:rPr>
                <w:rFonts w:ascii="Arial"/>
                <w:b w:val="false"/>
                <w:i w:val="false"/>
                <w:color w:val="000000"/>
                <w:sz w:val="15"/>
              </w:rPr>
              <w:t>29/10/2021</w:t>
            </w:r>
          </w:p>
          <w:bookmarkEnd w:id="8357"/>
        </w:tc>
        <w:tc>
          <w:tcPr>
            <w:tcW w:w="967" w:type="dxa"/>
            <w:tcBorders>
              <w:top w:val="outset" w:color="000000" w:sz="8"/>
              <w:left w:val="outset" w:color="000000" w:sz="8"/>
              <w:bottom w:val="outset" w:color="000000" w:sz="8"/>
              <w:right w:val="outset" w:color="000000" w:sz="8"/>
            </w:tcBorders>
            <w:vAlign w:val="center"/>
          </w:tcPr>
          <w:bookmarkStart w:name="10164" w:id="8358"/>
          <w:p>
            <w:pPr>
              <w:spacing w:after="0"/>
              <w:ind w:left="0"/>
              <w:jc w:val="center"/>
            </w:pPr>
          </w:p>
          <w:bookmarkEnd w:id="83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65" w:id="8359"/>
          <w:p>
            <w:pPr>
              <w:spacing w:after="0"/>
              <w:ind w:left="0"/>
              <w:jc w:val="left"/>
            </w:pPr>
            <w:r>
              <w:rPr>
                <w:rFonts w:ascii="Arial"/>
                <w:b w:val="false"/>
                <w:i w:val="false"/>
                <w:color w:val="000000"/>
                <w:sz w:val="15"/>
              </w:rPr>
              <w:t>enterococcus faecalis, Escherichia coli, lactobacillus acidophilus, lactobacillus helveticus</w:t>
            </w:r>
          </w:p>
          <w:bookmarkEnd w:id="8359"/>
        </w:tc>
        <w:tc>
          <w:tcPr>
            <w:tcW w:w="1152" w:type="dxa"/>
            <w:tcBorders>
              <w:top w:val="outset" w:color="000000" w:sz="8"/>
              <w:left w:val="outset" w:color="000000" w:sz="8"/>
              <w:bottom w:val="outset" w:color="000000" w:sz="8"/>
              <w:right w:val="outset" w:color="000000" w:sz="8"/>
            </w:tcBorders>
            <w:vAlign w:val="center"/>
          </w:tcPr>
          <w:bookmarkStart w:name="10166" w:id="8360"/>
          <w:p>
            <w:pPr>
              <w:spacing w:after="0"/>
              <w:ind w:left="0"/>
              <w:jc w:val="center"/>
            </w:pPr>
            <w:r>
              <w:rPr>
                <w:rFonts w:ascii="Arial"/>
                <w:b w:val="false"/>
                <w:i w:val="false"/>
                <w:color w:val="000000"/>
                <w:sz w:val="15"/>
              </w:rPr>
              <w:t>3 роки</w:t>
            </w:r>
          </w:p>
          <w:bookmarkEnd w:id="8360"/>
        </w:tc>
        <w:tc>
          <w:tcPr>
            <w:tcW w:w="1361" w:type="dxa"/>
            <w:tcBorders>
              <w:top w:val="outset" w:color="000000" w:sz="8"/>
              <w:left w:val="outset" w:color="000000" w:sz="8"/>
              <w:bottom w:val="outset" w:color="000000" w:sz="8"/>
              <w:right w:val="outset" w:color="000000" w:sz="8"/>
            </w:tcBorders>
            <w:vAlign w:val="center"/>
          </w:tcPr>
          <w:bookmarkStart w:name="10167" w:id="8361"/>
          <w:p>
            <w:pPr>
              <w:spacing w:after="0"/>
              <w:ind w:left="0"/>
              <w:jc w:val="center"/>
            </w:pPr>
            <w:r>
              <w:rPr>
                <w:rFonts w:ascii="Arial"/>
                <w:b w:val="false"/>
                <w:i w:val="false"/>
                <w:color w:val="000000"/>
                <w:sz w:val="15"/>
              </w:rPr>
              <w:t>30/11/2020</w:t>
            </w:r>
          </w:p>
          <w:bookmarkEnd w:id="8361"/>
        </w:tc>
        <w:tc>
          <w:tcPr>
            <w:tcW w:w="1361" w:type="dxa"/>
            <w:tcBorders>
              <w:top w:val="outset" w:color="000000" w:sz="8"/>
              <w:left w:val="outset" w:color="000000" w:sz="8"/>
              <w:bottom w:val="outset" w:color="000000" w:sz="8"/>
              <w:right w:val="outset" w:color="000000" w:sz="8"/>
            </w:tcBorders>
            <w:vAlign w:val="center"/>
          </w:tcPr>
          <w:bookmarkStart w:name="10168" w:id="8362"/>
          <w:p>
            <w:pPr>
              <w:spacing w:after="0"/>
              <w:ind w:left="0"/>
              <w:jc w:val="center"/>
            </w:pPr>
            <w:r>
              <w:rPr>
                <w:rFonts w:ascii="Arial"/>
                <w:b w:val="false"/>
                <w:i w:val="false"/>
                <w:color w:val="000000"/>
                <w:sz w:val="15"/>
              </w:rPr>
              <w:t>28/02/2021</w:t>
            </w:r>
          </w:p>
          <w:bookmarkEnd w:id="8362"/>
        </w:tc>
        <w:tc>
          <w:tcPr>
            <w:tcW w:w="967" w:type="dxa"/>
            <w:tcBorders>
              <w:top w:val="outset" w:color="000000" w:sz="8"/>
              <w:left w:val="outset" w:color="000000" w:sz="8"/>
              <w:bottom w:val="outset" w:color="000000" w:sz="8"/>
              <w:right w:val="outset" w:color="000000" w:sz="8"/>
            </w:tcBorders>
            <w:vAlign w:val="center"/>
          </w:tcPr>
          <w:bookmarkStart w:name="10169" w:id="8363"/>
          <w:p>
            <w:pPr>
              <w:spacing w:after="0"/>
              <w:ind w:left="0"/>
              <w:jc w:val="center"/>
            </w:pPr>
          </w:p>
          <w:bookmarkEnd w:id="83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70" w:id="8364"/>
          <w:p>
            <w:pPr>
              <w:spacing w:after="0"/>
              <w:ind w:left="0"/>
              <w:jc w:val="left"/>
            </w:pPr>
            <w:r>
              <w:rPr>
                <w:rFonts w:ascii="Arial"/>
                <w:b w:val="false"/>
                <w:i w:val="false"/>
                <w:color w:val="000000"/>
                <w:sz w:val="15"/>
              </w:rPr>
              <w:t>enterococcus faecalis, Escherichia coli бактерії</w:t>
            </w:r>
          </w:p>
          <w:bookmarkEnd w:id="8364"/>
        </w:tc>
        <w:tc>
          <w:tcPr>
            <w:tcW w:w="1152" w:type="dxa"/>
            <w:tcBorders>
              <w:top w:val="outset" w:color="000000" w:sz="8"/>
              <w:left w:val="outset" w:color="000000" w:sz="8"/>
              <w:bottom w:val="outset" w:color="000000" w:sz="8"/>
              <w:right w:val="outset" w:color="000000" w:sz="8"/>
            </w:tcBorders>
            <w:vAlign w:val="center"/>
          </w:tcPr>
          <w:bookmarkStart w:name="10171" w:id="8365"/>
          <w:p>
            <w:pPr>
              <w:spacing w:after="0"/>
              <w:ind w:left="0"/>
              <w:jc w:val="center"/>
            </w:pPr>
            <w:r>
              <w:rPr>
                <w:rFonts w:ascii="Arial"/>
                <w:b w:val="false"/>
                <w:i w:val="false"/>
                <w:color w:val="000000"/>
                <w:sz w:val="15"/>
              </w:rPr>
              <w:t>5 років</w:t>
            </w:r>
          </w:p>
          <w:bookmarkEnd w:id="8365"/>
        </w:tc>
        <w:tc>
          <w:tcPr>
            <w:tcW w:w="1361" w:type="dxa"/>
            <w:tcBorders>
              <w:top w:val="outset" w:color="000000" w:sz="8"/>
              <w:left w:val="outset" w:color="000000" w:sz="8"/>
              <w:bottom w:val="outset" w:color="000000" w:sz="8"/>
              <w:right w:val="outset" w:color="000000" w:sz="8"/>
            </w:tcBorders>
            <w:vAlign w:val="center"/>
          </w:tcPr>
          <w:bookmarkStart w:name="10172" w:id="8366"/>
          <w:p>
            <w:pPr>
              <w:spacing w:after="0"/>
              <w:ind w:left="0"/>
              <w:jc w:val="center"/>
            </w:pPr>
            <w:r>
              <w:rPr>
                <w:rFonts w:ascii="Arial"/>
                <w:b w:val="false"/>
                <w:i w:val="false"/>
                <w:color w:val="000000"/>
                <w:sz w:val="15"/>
              </w:rPr>
              <w:t>31/07/2021</w:t>
            </w:r>
          </w:p>
          <w:bookmarkEnd w:id="8366"/>
        </w:tc>
        <w:tc>
          <w:tcPr>
            <w:tcW w:w="1361" w:type="dxa"/>
            <w:tcBorders>
              <w:top w:val="outset" w:color="000000" w:sz="8"/>
              <w:left w:val="outset" w:color="000000" w:sz="8"/>
              <w:bottom w:val="outset" w:color="000000" w:sz="8"/>
              <w:right w:val="outset" w:color="000000" w:sz="8"/>
            </w:tcBorders>
            <w:vAlign w:val="center"/>
          </w:tcPr>
          <w:bookmarkStart w:name="10173" w:id="8367"/>
          <w:p>
            <w:pPr>
              <w:spacing w:after="0"/>
              <w:ind w:left="0"/>
              <w:jc w:val="center"/>
            </w:pPr>
            <w:r>
              <w:rPr>
                <w:rFonts w:ascii="Arial"/>
                <w:b w:val="false"/>
                <w:i w:val="false"/>
                <w:color w:val="000000"/>
                <w:sz w:val="15"/>
              </w:rPr>
              <w:t>29/10/2021</w:t>
            </w:r>
          </w:p>
          <w:bookmarkEnd w:id="8367"/>
        </w:tc>
        <w:tc>
          <w:tcPr>
            <w:tcW w:w="967" w:type="dxa"/>
            <w:tcBorders>
              <w:top w:val="outset" w:color="000000" w:sz="8"/>
              <w:left w:val="outset" w:color="000000" w:sz="8"/>
              <w:bottom w:val="outset" w:color="000000" w:sz="8"/>
              <w:right w:val="outset" w:color="000000" w:sz="8"/>
            </w:tcBorders>
            <w:vAlign w:val="center"/>
          </w:tcPr>
          <w:bookmarkStart w:name="10174" w:id="8368"/>
          <w:p>
            <w:pPr>
              <w:spacing w:after="0"/>
              <w:ind w:left="0"/>
              <w:jc w:val="center"/>
            </w:pPr>
          </w:p>
          <w:bookmarkEnd w:id="83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75" w:id="8369"/>
          <w:p>
            <w:pPr>
              <w:spacing w:after="0"/>
              <w:ind w:left="0"/>
              <w:jc w:val="left"/>
            </w:pPr>
            <w:r>
              <w:rPr>
                <w:rFonts w:ascii="Arial"/>
                <w:b w:val="false"/>
                <w:i w:val="false"/>
                <w:color w:val="000000"/>
                <w:sz w:val="15"/>
              </w:rPr>
              <w:t>enzalutamide</w:t>
            </w:r>
          </w:p>
          <w:bookmarkEnd w:id="8369"/>
        </w:tc>
        <w:tc>
          <w:tcPr>
            <w:tcW w:w="1152" w:type="dxa"/>
            <w:tcBorders>
              <w:top w:val="outset" w:color="000000" w:sz="8"/>
              <w:left w:val="outset" w:color="000000" w:sz="8"/>
              <w:bottom w:val="outset" w:color="000000" w:sz="8"/>
              <w:right w:val="outset" w:color="000000" w:sz="8"/>
            </w:tcBorders>
            <w:vAlign w:val="center"/>
          </w:tcPr>
          <w:bookmarkStart w:name="10176" w:id="8370"/>
          <w:p>
            <w:pPr>
              <w:spacing w:after="0"/>
              <w:ind w:left="0"/>
              <w:jc w:val="center"/>
            </w:pPr>
            <w:r>
              <w:rPr>
                <w:rFonts w:ascii="Arial"/>
                <w:b w:val="false"/>
                <w:i w:val="false"/>
                <w:color w:val="000000"/>
                <w:sz w:val="15"/>
              </w:rPr>
              <w:t>1 рік</w:t>
            </w:r>
          </w:p>
          <w:bookmarkEnd w:id="8370"/>
        </w:tc>
        <w:tc>
          <w:tcPr>
            <w:tcW w:w="1361" w:type="dxa"/>
            <w:tcBorders>
              <w:top w:val="outset" w:color="000000" w:sz="8"/>
              <w:left w:val="outset" w:color="000000" w:sz="8"/>
              <w:bottom w:val="outset" w:color="000000" w:sz="8"/>
              <w:right w:val="outset" w:color="000000" w:sz="8"/>
            </w:tcBorders>
            <w:vAlign w:val="center"/>
          </w:tcPr>
          <w:bookmarkStart w:name="10177" w:id="8371"/>
          <w:p>
            <w:pPr>
              <w:spacing w:after="0"/>
              <w:ind w:left="0"/>
              <w:jc w:val="center"/>
            </w:pPr>
            <w:r>
              <w:rPr>
                <w:rFonts w:ascii="Arial"/>
                <w:b w:val="false"/>
                <w:i w:val="false"/>
                <w:color w:val="000000"/>
                <w:sz w:val="15"/>
              </w:rPr>
              <w:t>30/08/2018</w:t>
            </w:r>
          </w:p>
          <w:bookmarkEnd w:id="8371"/>
        </w:tc>
        <w:tc>
          <w:tcPr>
            <w:tcW w:w="1361" w:type="dxa"/>
            <w:tcBorders>
              <w:top w:val="outset" w:color="000000" w:sz="8"/>
              <w:left w:val="outset" w:color="000000" w:sz="8"/>
              <w:bottom w:val="outset" w:color="000000" w:sz="8"/>
              <w:right w:val="outset" w:color="000000" w:sz="8"/>
            </w:tcBorders>
            <w:vAlign w:val="center"/>
          </w:tcPr>
          <w:bookmarkStart w:name="10178" w:id="8372"/>
          <w:p>
            <w:pPr>
              <w:spacing w:after="0"/>
              <w:ind w:left="0"/>
              <w:jc w:val="center"/>
            </w:pPr>
            <w:r>
              <w:rPr>
                <w:rFonts w:ascii="Arial"/>
                <w:b w:val="false"/>
                <w:i w:val="false"/>
                <w:color w:val="000000"/>
                <w:sz w:val="15"/>
              </w:rPr>
              <w:t>08/11/2018</w:t>
            </w:r>
          </w:p>
          <w:bookmarkEnd w:id="8372"/>
        </w:tc>
        <w:tc>
          <w:tcPr>
            <w:tcW w:w="967" w:type="dxa"/>
            <w:tcBorders>
              <w:top w:val="outset" w:color="000000" w:sz="8"/>
              <w:left w:val="outset" w:color="000000" w:sz="8"/>
              <w:bottom w:val="outset" w:color="000000" w:sz="8"/>
              <w:right w:val="outset" w:color="000000" w:sz="8"/>
            </w:tcBorders>
            <w:vAlign w:val="center"/>
          </w:tcPr>
          <w:bookmarkStart w:name="10179" w:id="8373"/>
          <w:p>
            <w:pPr>
              <w:spacing w:after="0"/>
              <w:ind w:left="0"/>
              <w:jc w:val="center"/>
            </w:pPr>
          </w:p>
          <w:bookmarkEnd w:id="83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80" w:id="8374"/>
          <w:p>
            <w:pPr>
              <w:spacing w:after="0"/>
              <w:ind w:left="0"/>
              <w:jc w:val="left"/>
            </w:pPr>
            <w:r>
              <w:rPr>
                <w:rFonts w:ascii="Arial"/>
                <w:b w:val="false"/>
                <w:i w:val="false"/>
                <w:color w:val="000000"/>
                <w:sz w:val="15"/>
              </w:rPr>
              <w:t>ephedrine hydrochloride, glaucine hydrobromide</w:t>
            </w:r>
          </w:p>
          <w:bookmarkEnd w:id="8374"/>
        </w:tc>
        <w:tc>
          <w:tcPr>
            <w:tcW w:w="1152" w:type="dxa"/>
            <w:tcBorders>
              <w:top w:val="outset" w:color="000000" w:sz="8"/>
              <w:left w:val="outset" w:color="000000" w:sz="8"/>
              <w:bottom w:val="outset" w:color="000000" w:sz="8"/>
              <w:right w:val="outset" w:color="000000" w:sz="8"/>
            </w:tcBorders>
            <w:vAlign w:val="center"/>
          </w:tcPr>
          <w:bookmarkStart w:name="10181" w:id="8375"/>
          <w:p>
            <w:pPr>
              <w:spacing w:after="0"/>
              <w:ind w:left="0"/>
              <w:jc w:val="center"/>
            </w:pPr>
            <w:r>
              <w:rPr>
                <w:rFonts w:ascii="Arial"/>
                <w:b w:val="false"/>
                <w:i w:val="false"/>
                <w:color w:val="000000"/>
                <w:sz w:val="15"/>
              </w:rPr>
              <w:t>13 років</w:t>
            </w:r>
          </w:p>
          <w:bookmarkEnd w:id="8375"/>
        </w:tc>
        <w:tc>
          <w:tcPr>
            <w:tcW w:w="1361" w:type="dxa"/>
            <w:tcBorders>
              <w:top w:val="outset" w:color="000000" w:sz="8"/>
              <w:left w:val="outset" w:color="000000" w:sz="8"/>
              <w:bottom w:val="outset" w:color="000000" w:sz="8"/>
              <w:right w:val="outset" w:color="000000" w:sz="8"/>
            </w:tcBorders>
            <w:vAlign w:val="center"/>
          </w:tcPr>
          <w:bookmarkStart w:name="10182" w:id="8376"/>
          <w:p>
            <w:pPr>
              <w:spacing w:after="0"/>
              <w:ind w:left="0"/>
              <w:jc w:val="center"/>
            </w:pPr>
            <w:r>
              <w:rPr>
                <w:rFonts w:ascii="Arial"/>
                <w:b w:val="false"/>
                <w:i w:val="false"/>
                <w:color w:val="000000"/>
                <w:sz w:val="15"/>
              </w:rPr>
              <w:t>01/01/2025</w:t>
            </w:r>
          </w:p>
          <w:bookmarkEnd w:id="8376"/>
        </w:tc>
        <w:tc>
          <w:tcPr>
            <w:tcW w:w="1361" w:type="dxa"/>
            <w:tcBorders>
              <w:top w:val="outset" w:color="000000" w:sz="8"/>
              <w:left w:val="outset" w:color="000000" w:sz="8"/>
              <w:bottom w:val="outset" w:color="000000" w:sz="8"/>
              <w:right w:val="outset" w:color="000000" w:sz="8"/>
            </w:tcBorders>
            <w:vAlign w:val="center"/>
          </w:tcPr>
          <w:bookmarkStart w:name="10183" w:id="8377"/>
          <w:p>
            <w:pPr>
              <w:spacing w:after="0"/>
              <w:ind w:left="0"/>
              <w:jc w:val="center"/>
            </w:pPr>
            <w:r>
              <w:rPr>
                <w:rFonts w:ascii="Arial"/>
                <w:b w:val="false"/>
                <w:i w:val="false"/>
                <w:color w:val="000000"/>
                <w:sz w:val="15"/>
              </w:rPr>
              <w:t>01/04/2025</w:t>
            </w:r>
          </w:p>
          <w:bookmarkEnd w:id="8377"/>
        </w:tc>
        <w:tc>
          <w:tcPr>
            <w:tcW w:w="967" w:type="dxa"/>
            <w:tcBorders>
              <w:top w:val="outset" w:color="000000" w:sz="8"/>
              <w:left w:val="outset" w:color="000000" w:sz="8"/>
              <w:bottom w:val="outset" w:color="000000" w:sz="8"/>
              <w:right w:val="outset" w:color="000000" w:sz="8"/>
            </w:tcBorders>
            <w:vAlign w:val="center"/>
          </w:tcPr>
          <w:bookmarkStart w:name="10184" w:id="8378"/>
          <w:p>
            <w:pPr>
              <w:spacing w:after="0"/>
              <w:ind w:left="0"/>
              <w:jc w:val="center"/>
            </w:pPr>
          </w:p>
          <w:bookmarkEnd w:id="83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85" w:id="8379"/>
          <w:p>
            <w:pPr>
              <w:spacing w:after="0"/>
              <w:ind w:left="0"/>
              <w:jc w:val="left"/>
            </w:pPr>
            <w:r>
              <w:rPr>
                <w:rFonts w:ascii="Arial"/>
                <w:b w:val="false"/>
                <w:i w:val="false"/>
                <w:color w:val="000000"/>
                <w:sz w:val="15"/>
              </w:rPr>
              <w:t>ephedrine hydrochloride, phenobarbital, theophylline</w:t>
            </w:r>
          </w:p>
          <w:bookmarkEnd w:id="8379"/>
        </w:tc>
        <w:tc>
          <w:tcPr>
            <w:tcW w:w="1152" w:type="dxa"/>
            <w:tcBorders>
              <w:top w:val="outset" w:color="000000" w:sz="8"/>
              <w:left w:val="outset" w:color="000000" w:sz="8"/>
              <w:bottom w:val="outset" w:color="000000" w:sz="8"/>
              <w:right w:val="outset" w:color="000000" w:sz="8"/>
            </w:tcBorders>
            <w:vAlign w:val="center"/>
          </w:tcPr>
          <w:bookmarkStart w:name="10186" w:id="8380"/>
          <w:p>
            <w:pPr>
              <w:spacing w:after="0"/>
              <w:ind w:left="0"/>
              <w:jc w:val="center"/>
            </w:pPr>
            <w:r>
              <w:rPr>
                <w:rFonts w:ascii="Arial"/>
                <w:b w:val="false"/>
                <w:i w:val="false"/>
                <w:color w:val="000000"/>
                <w:sz w:val="15"/>
              </w:rPr>
              <w:t>8 років</w:t>
            </w:r>
          </w:p>
          <w:bookmarkEnd w:id="8380"/>
        </w:tc>
        <w:tc>
          <w:tcPr>
            <w:tcW w:w="1361" w:type="dxa"/>
            <w:tcBorders>
              <w:top w:val="outset" w:color="000000" w:sz="8"/>
              <w:left w:val="outset" w:color="000000" w:sz="8"/>
              <w:bottom w:val="outset" w:color="000000" w:sz="8"/>
              <w:right w:val="outset" w:color="000000" w:sz="8"/>
            </w:tcBorders>
            <w:vAlign w:val="center"/>
          </w:tcPr>
          <w:bookmarkStart w:name="10187" w:id="8381"/>
          <w:p>
            <w:pPr>
              <w:spacing w:after="0"/>
              <w:ind w:left="0"/>
              <w:jc w:val="center"/>
            </w:pPr>
            <w:r>
              <w:rPr>
                <w:rFonts w:ascii="Arial"/>
                <w:b w:val="false"/>
                <w:i w:val="false"/>
                <w:color w:val="000000"/>
                <w:sz w:val="15"/>
              </w:rPr>
              <w:t>01/01/2020</w:t>
            </w:r>
          </w:p>
          <w:bookmarkEnd w:id="8381"/>
        </w:tc>
        <w:tc>
          <w:tcPr>
            <w:tcW w:w="1361" w:type="dxa"/>
            <w:tcBorders>
              <w:top w:val="outset" w:color="000000" w:sz="8"/>
              <w:left w:val="outset" w:color="000000" w:sz="8"/>
              <w:bottom w:val="outset" w:color="000000" w:sz="8"/>
              <w:right w:val="outset" w:color="000000" w:sz="8"/>
            </w:tcBorders>
            <w:vAlign w:val="center"/>
          </w:tcPr>
          <w:bookmarkStart w:name="10188" w:id="8382"/>
          <w:p>
            <w:pPr>
              <w:spacing w:after="0"/>
              <w:ind w:left="0"/>
              <w:jc w:val="center"/>
            </w:pPr>
            <w:r>
              <w:rPr>
                <w:rFonts w:ascii="Arial"/>
                <w:b w:val="false"/>
                <w:i w:val="false"/>
                <w:color w:val="000000"/>
                <w:sz w:val="15"/>
              </w:rPr>
              <w:t>31/03/2020</w:t>
            </w:r>
          </w:p>
          <w:bookmarkEnd w:id="8382"/>
        </w:tc>
        <w:tc>
          <w:tcPr>
            <w:tcW w:w="967" w:type="dxa"/>
            <w:tcBorders>
              <w:top w:val="outset" w:color="000000" w:sz="8"/>
              <w:left w:val="outset" w:color="000000" w:sz="8"/>
              <w:bottom w:val="outset" w:color="000000" w:sz="8"/>
              <w:right w:val="outset" w:color="000000" w:sz="8"/>
            </w:tcBorders>
            <w:vAlign w:val="center"/>
          </w:tcPr>
          <w:bookmarkStart w:name="10189" w:id="8383"/>
          <w:p>
            <w:pPr>
              <w:spacing w:after="0"/>
              <w:ind w:left="0"/>
              <w:jc w:val="center"/>
            </w:pPr>
          </w:p>
          <w:bookmarkEnd w:id="83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90" w:id="8384"/>
          <w:p>
            <w:pPr>
              <w:spacing w:after="0"/>
              <w:ind w:left="0"/>
              <w:jc w:val="left"/>
            </w:pPr>
            <w:r>
              <w:rPr>
                <w:rFonts w:ascii="Arial"/>
                <w:b w:val="false"/>
                <w:i w:val="false"/>
                <w:color w:val="000000"/>
                <w:sz w:val="15"/>
              </w:rPr>
              <w:t>epinephrine</w:t>
            </w:r>
          </w:p>
          <w:bookmarkEnd w:id="8384"/>
        </w:tc>
        <w:tc>
          <w:tcPr>
            <w:tcW w:w="1152" w:type="dxa"/>
            <w:tcBorders>
              <w:top w:val="outset" w:color="000000" w:sz="8"/>
              <w:left w:val="outset" w:color="000000" w:sz="8"/>
              <w:bottom w:val="outset" w:color="000000" w:sz="8"/>
              <w:right w:val="outset" w:color="000000" w:sz="8"/>
            </w:tcBorders>
            <w:vAlign w:val="center"/>
          </w:tcPr>
          <w:bookmarkStart w:name="10191" w:id="8385"/>
          <w:p>
            <w:pPr>
              <w:spacing w:after="0"/>
              <w:ind w:left="0"/>
              <w:jc w:val="center"/>
            </w:pPr>
            <w:r>
              <w:rPr>
                <w:rFonts w:ascii="Arial"/>
                <w:b w:val="false"/>
                <w:i w:val="false"/>
                <w:color w:val="000000"/>
                <w:sz w:val="15"/>
              </w:rPr>
              <w:t>8 років</w:t>
            </w:r>
          </w:p>
          <w:bookmarkEnd w:id="8385"/>
        </w:tc>
        <w:tc>
          <w:tcPr>
            <w:tcW w:w="1361" w:type="dxa"/>
            <w:tcBorders>
              <w:top w:val="outset" w:color="000000" w:sz="8"/>
              <w:left w:val="outset" w:color="000000" w:sz="8"/>
              <w:bottom w:val="outset" w:color="000000" w:sz="8"/>
              <w:right w:val="outset" w:color="000000" w:sz="8"/>
            </w:tcBorders>
            <w:vAlign w:val="center"/>
          </w:tcPr>
          <w:bookmarkStart w:name="10192" w:id="8386"/>
          <w:p>
            <w:pPr>
              <w:spacing w:after="0"/>
              <w:ind w:left="0"/>
              <w:jc w:val="center"/>
            </w:pPr>
            <w:r>
              <w:rPr>
                <w:rFonts w:ascii="Arial"/>
                <w:b w:val="false"/>
                <w:i w:val="false"/>
                <w:color w:val="000000"/>
                <w:sz w:val="15"/>
              </w:rPr>
              <w:t>01/01/2020</w:t>
            </w:r>
          </w:p>
          <w:bookmarkEnd w:id="8386"/>
        </w:tc>
        <w:tc>
          <w:tcPr>
            <w:tcW w:w="1361" w:type="dxa"/>
            <w:tcBorders>
              <w:top w:val="outset" w:color="000000" w:sz="8"/>
              <w:left w:val="outset" w:color="000000" w:sz="8"/>
              <w:bottom w:val="outset" w:color="000000" w:sz="8"/>
              <w:right w:val="outset" w:color="000000" w:sz="8"/>
            </w:tcBorders>
            <w:vAlign w:val="center"/>
          </w:tcPr>
          <w:bookmarkStart w:name="10193" w:id="8387"/>
          <w:p>
            <w:pPr>
              <w:spacing w:after="0"/>
              <w:ind w:left="0"/>
              <w:jc w:val="center"/>
            </w:pPr>
            <w:r>
              <w:rPr>
                <w:rFonts w:ascii="Arial"/>
                <w:b w:val="false"/>
                <w:i w:val="false"/>
                <w:color w:val="000000"/>
                <w:sz w:val="15"/>
              </w:rPr>
              <w:t>31/03/2020</w:t>
            </w:r>
          </w:p>
          <w:bookmarkEnd w:id="8387"/>
        </w:tc>
        <w:tc>
          <w:tcPr>
            <w:tcW w:w="967" w:type="dxa"/>
            <w:tcBorders>
              <w:top w:val="outset" w:color="000000" w:sz="8"/>
              <w:left w:val="outset" w:color="000000" w:sz="8"/>
              <w:bottom w:val="outset" w:color="000000" w:sz="8"/>
              <w:right w:val="outset" w:color="000000" w:sz="8"/>
            </w:tcBorders>
            <w:vAlign w:val="center"/>
          </w:tcPr>
          <w:bookmarkStart w:name="10194" w:id="8388"/>
          <w:p>
            <w:pPr>
              <w:spacing w:after="0"/>
              <w:ind w:left="0"/>
              <w:jc w:val="center"/>
            </w:pPr>
          </w:p>
          <w:bookmarkEnd w:id="83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195" w:id="8389"/>
          <w:p>
            <w:pPr>
              <w:spacing w:after="0"/>
              <w:ind w:left="0"/>
              <w:jc w:val="left"/>
            </w:pPr>
            <w:r>
              <w:rPr>
                <w:rFonts w:ascii="Arial"/>
                <w:b w:val="false"/>
                <w:i w:val="false"/>
                <w:color w:val="000000"/>
                <w:sz w:val="15"/>
              </w:rPr>
              <w:t>epinephrine, mepivacaine hydrochloride / mepivacaine, norepinephrine / mepivacaine</w:t>
            </w:r>
          </w:p>
          <w:bookmarkEnd w:id="8389"/>
        </w:tc>
        <w:tc>
          <w:tcPr>
            <w:tcW w:w="1152" w:type="dxa"/>
            <w:tcBorders>
              <w:top w:val="outset" w:color="000000" w:sz="8"/>
              <w:left w:val="outset" w:color="000000" w:sz="8"/>
              <w:bottom w:val="outset" w:color="000000" w:sz="8"/>
              <w:right w:val="outset" w:color="000000" w:sz="8"/>
            </w:tcBorders>
            <w:vAlign w:val="center"/>
          </w:tcPr>
          <w:bookmarkStart w:name="10196" w:id="8390"/>
          <w:p>
            <w:pPr>
              <w:spacing w:after="0"/>
              <w:ind w:left="0"/>
              <w:jc w:val="center"/>
            </w:pPr>
            <w:r>
              <w:rPr>
                <w:rFonts w:ascii="Arial"/>
                <w:b w:val="false"/>
                <w:i w:val="false"/>
                <w:color w:val="000000"/>
                <w:sz w:val="15"/>
              </w:rPr>
              <w:t>5 років</w:t>
            </w:r>
          </w:p>
          <w:bookmarkEnd w:id="8390"/>
        </w:tc>
        <w:tc>
          <w:tcPr>
            <w:tcW w:w="1361" w:type="dxa"/>
            <w:tcBorders>
              <w:top w:val="outset" w:color="000000" w:sz="8"/>
              <w:left w:val="outset" w:color="000000" w:sz="8"/>
              <w:bottom w:val="outset" w:color="000000" w:sz="8"/>
              <w:right w:val="outset" w:color="000000" w:sz="8"/>
            </w:tcBorders>
            <w:vAlign w:val="center"/>
          </w:tcPr>
          <w:bookmarkStart w:name="10197" w:id="8391"/>
          <w:p>
            <w:pPr>
              <w:spacing w:after="0"/>
              <w:ind w:left="0"/>
              <w:jc w:val="center"/>
            </w:pPr>
            <w:r>
              <w:rPr>
                <w:rFonts w:ascii="Arial"/>
                <w:b w:val="false"/>
                <w:i w:val="false"/>
                <w:color w:val="000000"/>
                <w:sz w:val="15"/>
              </w:rPr>
              <w:t>31/03/2018</w:t>
            </w:r>
          </w:p>
          <w:bookmarkEnd w:id="8391"/>
        </w:tc>
        <w:tc>
          <w:tcPr>
            <w:tcW w:w="1361" w:type="dxa"/>
            <w:tcBorders>
              <w:top w:val="outset" w:color="000000" w:sz="8"/>
              <w:left w:val="outset" w:color="000000" w:sz="8"/>
              <w:bottom w:val="outset" w:color="000000" w:sz="8"/>
              <w:right w:val="outset" w:color="000000" w:sz="8"/>
            </w:tcBorders>
            <w:vAlign w:val="center"/>
          </w:tcPr>
          <w:bookmarkStart w:name="10198" w:id="8392"/>
          <w:p>
            <w:pPr>
              <w:spacing w:after="0"/>
              <w:ind w:left="0"/>
              <w:jc w:val="center"/>
            </w:pPr>
            <w:r>
              <w:rPr>
                <w:rFonts w:ascii="Arial"/>
                <w:b w:val="false"/>
                <w:i w:val="false"/>
                <w:color w:val="000000"/>
                <w:sz w:val="15"/>
              </w:rPr>
              <w:t>29/06/2018</w:t>
            </w:r>
          </w:p>
          <w:bookmarkEnd w:id="8392"/>
        </w:tc>
        <w:tc>
          <w:tcPr>
            <w:tcW w:w="967" w:type="dxa"/>
            <w:tcBorders>
              <w:top w:val="outset" w:color="000000" w:sz="8"/>
              <w:left w:val="outset" w:color="000000" w:sz="8"/>
              <w:bottom w:val="outset" w:color="000000" w:sz="8"/>
              <w:right w:val="outset" w:color="000000" w:sz="8"/>
            </w:tcBorders>
            <w:vAlign w:val="center"/>
          </w:tcPr>
          <w:bookmarkStart w:name="10199" w:id="8393"/>
          <w:p>
            <w:pPr>
              <w:spacing w:after="0"/>
              <w:ind w:left="0"/>
              <w:jc w:val="center"/>
            </w:pPr>
          </w:p>
          <w:bookmarkEnd w:id="83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00" w:id="8394"/>
          <w:p>
            <w:pPr>
              <w:spacing w:after="0"/>
              <w:ind w:left="0"/>
              <w:jc w:val="left"/>
            </w:pPr>
            <w:r>
              <w:rPr>
                <w:rFonts w:ascii="Arial"/>
                <w:b w:val="false"/>
                <w:i w:val="false"/>
                <w:color w:val="000000"/>
                <w:sz w:val="15"/>
              </w:rPr>
              <w:t>epirubicin</w:t>
            </w:r>
          </w:p>
          <w:bookmarkEnd w:id="8394"/>
        </w:tc>
        <w:tc>
          <w:tcPr>
            <w:tcW w:w="1152" w:type="dxa"/>
            <w:tcBorders>
              <w:top w:val="outset" w:color="000000" w:sz="8"/>
              <w:left w:val="outset" w:color="000000" w:sz="8"/>
              <w:bottom w:val="outset" w:color="000000" w:sz="8"/>
              <w:right w:val="outset" w:color="000000" w:sz="8"/>
            </w:tcBorders>
            <w:vAlign w:val="center"/>
          </w:tcPr>
          <w:bookmarkStart w:name="10201" w:id="8395"/>
          <w:p>
            <w:pPr>
              <w:spacing w:after="0"/>
              <w:ind w:left="0"/>
              <w:jc w:val="center"/>
            </w:pPr>
            <w:r>
              <w:rPr>
                <w:rFonts w:ascii="Arial"/>
                <w:b w:val="false"/>
                <w:i w:val="false"/>
                <w:color w:val="000000"/>
                <w:sz w:val="15"/>
              </w:rPr>
              <w:t>3 роки</w:t>
            </w:r>
          </w:p>
          <w:bookmarkEnd w:id="8395"/>
        </w:tc>
        <w:tc>
          <w:tcPr>
            <w:tcW w:w="1361" w:type="dxa"/>
            <w:tcBorders>
              <w:top w:val="outset" w:color="000000" w:sz="8"/>
              <w:left w:val="outset" w:color="000000" w:sz="8"/>
              <w:bottom w:val="outset" w:color="000000" w:sz="8"/>
              <w:right w:val="outset" w:color="000000" w:sz="8"/>
            </w:tcBorders>
            <w:vAlign w:val="center"/>
          </w:tcPr>
          <w:bookmarkStart w:name="10202" w:id="8396"/>
          <w:p>
            <w:pPr>
              <w:spacing w:after="0"/>
              <w:ind w:left="0"/>
              <w:jc w:val="center"/>
            </w:pPr>
            <w:r>
              <w:rPr>
                <w:rFonts w:ascii="Arial"/>
                <w:b w:val="false"/>
                <w:i w:val="false"/>
                <w:color w:val="000000"/>
                <w:sz w:val="15"/>
              </w:rPr>
              <w:t>30/06/2020</w:t>
            </w:r>
          </w:p>
          <w:bookmarkEnd w:id="8396"/>
        </w:tc>
        <w:tc>
          <w:tcPr>
            <w:tcW w:w="1361" w:type="dxa"/>
            <w:tcBorders>
              <w:top w:val="outset" w:color="000000" w:sz="8"/>
              <w:left w:val="outset" w:color="000000" w:sz="8"/>
              <w:bottom w:val="outset" w:color="000000" w:sz="8"/>
              <w:right w:val="outset" w:color="000000" w:sz="8"/>
            </w:tcBorders>
            <w:vAlign w:val="center"/>
          </w:tcPr>
          <w:bookmarkStart w:name="10203" w:id="8397"/>
          <w:p>
            <w:pPr>
              <w:spacing w:after="0"/>
              <w:ind w:left="0"/>
              <w:jc w:val="center"/>
            </w:pPr>
            <w:r>
              <w:rPr>
                <w:rFonts w:ascii="Arial"/>
                <w:b w:val="false"/>
                <w:i w:val="false"/>
                <w:color w:val="000000"/>
                <w:sz w:val="15"/>
              </w:rPr>
              <w:t>28/09/2020</w:t>
            </w:r>
          </w:p>
          <w:bookmarkEnd w:id="8397"/>
        </w:tc>
        <w:tc>
          <w:tcPr>
            <w:tcW w:w="967" w:type="dxa"/>
            <w:tcBorders>
              <w:top w:val="outset" w:color="000000" w:sz="8"/>
              <w:left w:val="outset" w:color="000000" w:sz="8"/>
              <w:bottom w:val="outset" w:color="000000" w:sz="8"/>
              <w:right w:val="outset" w:color="000000" w:sz="8"/>
            </w:tcBorders>
            <w:vAlign w:val="center"/>
          </w:tcPr>
          <w:bookmarkStart w:name="10204" w:id="8398"/>
          <w:p>
            <w:pPr>
              <w:spacing w:after="0"/>
              <w:ind w:left="0"/>
              <w:jc w:val="center"/>
            </w:pPr>
          </w:p>
          <w:bookmarkEnd w:id="83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05" w:id="8399"/>
          <w:p>
            <w:pPr>
              <w:spacing w:after="0"/>
              <w:ind w:left="0"/>
              <w:jc w:val="left"/>
            </w:pPr>
            <w:r>
              <w:rPr>
                <w:rFonts w:ascii="Arial"/>
                <w:b w:val="false"/>
                <w:i w:val="false"/>
                <w:color w:val="000000"/>
                <w:sz w:val="15"/>
              </w:rPr>
              <w:t>eplerenone</w:t>
            </w:r>
          </w:p>
          <w:bookmarkEnd w:id="8399"/>
        </w:tc>
        <w:tc>
          <w:tcPr>
            <w:tcW w:w="1152" w:type="dxa"/>
            <w:tcBorders>
              <w:top w:val="outset" w:color="000000" w:sz="8"/>
              <w:left w:val="outset" w:color="000000" w:sz="8"/>
              <w:bottom w:val="outset" w:color="000000" w:sz="8"/>
              <w:right w:val="outset" w:color="000000" w:sz="8"/>
            </w:tcBorders>
            <w:vAlign w:val="center"/>
          </w:tcPr>
          <w:bookmarkStart w:name="10206" w:id="8400"/>
          <w:p>
            <w:pPr>
              <w:spacing w:after="0"/>
              <w:ind w:left="0"/>
              <w:jc w:val="center"/>
            </w:pPr>
            <w:r>
              <w:rPr>
                <w:rFonts w:ascii="Arial"/>
                <w:b w:val="false"/>
                <w:i w:val="false"/>
                <w:color w:val="000000"/>
                <w:sz w:val="15"/>
              </w:rPr>
              <w:t>5 років</w:t>
            </w:r>
          </w:p>
          <w:bookmarkEnd w:id="8400"/>
        </w:tc>
        <w:tc>
          <w:tcPr>
            <w:tcW w:w="1361" w:type="dxa"/>
            <w:tcBorders>
              <w:top w:val="outset" w:color="000000" w:sz="8"/>
              <w:left w:val="outset" w:color="000000" w:sz="8"/>
              <w:bottom w:val="outset" w:color="000000" w:sz="8"/>
              <w:right w:val="outset" w:color="000000" w:sz="8"/>
            </w:tcBorders>
            <w:vAlign w:val="center"/>
          </w:tcPr>
          <w:bookmarkStart w:name="10207" w:id="8401"/>
          <w:p>
            <w:pPr>
              <w:spacing w:after="0"/>
              <w:ind w:left="0"/>
              <w:jc w:val="center"/>
            </w:pPr>
            <w:r>
              <w:rPr>
                <w:rFonts w:ascii="Arial"/>
                <w:b w:val="false"/>
                <w:i w:val="false"/>
                <w:color w:val="000000"/>
                <w:sz w:val="15"/>
              </w:rPr>
              <w:t>15/03/2022</w:t>
            </w:r>
          </w:p>
          <w:bookmarkEnd w:id="8401"/>
        </w:tc>
        <w:tc>
          <w:tcPr>
            <w:tcW w:w="1361" w:type="dxa"/>
            <w:tcBorders>
              <w:top w:val="outset" w:color="000000" w:sz="8"/>
              <w:left w:val="outset" w:color="000000" w:sz="8"/>
              <w:bottom w:val="outset" w:color="000000" w:sz="8"/>
              <w:right w:val="outset" w:color="000000" w:sz="8"/>
            </w:tcBorders>
            <w:vAlign w:val="center"/>
          </w:tcPr>
          <w:bookmarkStart w:name="10208" w:id="8402"/>
          <w:p>
            <w:pPr>
              <w:spacing w:after="0"/>
              <w:ind w:left="0"/>
              <w:jc w:val="center"/>
            </w:pPr>
            <w:r>
              <w:rPr>
                <w:rFonts w:ascii="Arial"/>
                <w:b w:val="false"/>
                <w:i w:val="false"/>
                <w:color w:val="000000"/>
                <w:sz w:val="15"/>
              </w:rPr>
              <w:t>13/06/2022</w:t>
            </w:r>
          </w:p>
          <w:bookmarkEnd w:id="8402"/>
        </w:tc>
        <w:tc>
          <w:tcPr>
            <w:tcW w:w="967" w:type="dxa"/>
            <w:tcBorders>
              <w:top w:val="outset" w:color="000000" w:sz="8"/>
              <w:left w:val="outset" w:color="000000" w:sz="8"/>
              <w:bottom w:val="outset" w:color="000000" w:sz="8"/>
              <w:right w:val="outset" w:color="000000" w:sz="8"/>
            </w:tcBorders>
            <w:vAlign w:val="center"/>
          </w:tcPr>
          <w:bookmarkStart w:name="10209" w:id="8403"/>
          <w:p>
            <w:pPr>
              <w:spacing w:after="0"/>
              <w:ind w:left="0"/>
              <w:jc w:val="center"/>
            </w:pPr>
          </w:p>
          <w:bookmarkEnd w:id="84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10" w:id="8404"/>
          <w:p>
            <w:pPr>
              <w:spacing w:after="0"/>
              <w:ind w:left="0"/>
              <w:jc w:val="left"/>
            </w:pPr>
            <w:r>
              <w:rPr>
                <w:rFonts w:ascii="Arial"/>
                <w:b w:val="false"/>
                <w:i w:val="false"/>
                <w:color w:val="000000"/>
                <w:sz w:val="15"/>
              </w:rPr>
              <w:t>epoetin alpha</w:t>
            </w:r>
          </w:p>
          <w:bookmarkEnd w:id="8404"/>
        </w:tc>
        <w:tc>
          <w:tcPr>
            <w:tcW w:w="1152" w:type="dxa"/>
            <w:tcBorders>
              <w:top w:val="outset" w:color="000000" w:sz="8"/>
              <w:left w:val="outset" w:color="000000" w:sz="8"/>
              <w:bottom w:val="outset" w:color="000000" w:sz="8"/>
              <w:right w:val="outset" w:color="000000" w:sz="8"/>
            </w:tcBorders>
            <w:vAlign w:val="center"/>
          </w:tcPr>
          <w:bookmarkStart w:name="10211" w:id="8405"/>
          <w:p>
            <w:pPr>
              <w:spacing w:after="0"/>
              <w:ind w:left="0"/>
              <w:jc w:val="center"/>
            </w:pPr>
            <w:r>
              <w:rPr>
                <w:rFonts w:ascii="Arial"/>
                <w:b w:val="false"/>
                <w:i w:val="false"/>
                <w:color w:val="000000"/>
                <w:sz w:val="15"/>
              </w:rPr>
              <w:t>3 роки</w:t>
            </w:r>
          </w:p>
          <w:bookmarkEnd w:id="8405"/>
        </w:tc>
        <w:tc>
          <w:tcPr>
            <w:tcW w:w="1361" w:type="dxa"/>
            <w:tcBorders>
              <w:top w:val="outset" w:color="000000" w:sz="8"/>
              <w:left w:val="outset" w:color="000000" w:sz="8"/>
              <w:bottom w:val="outset" w:color="000000" w:sz="8"/>
              <w:right w:val="outset" w:color="000000" w:sz="8"/>
            </w:tcBorders>
            <w:vAlign w:val="center"/>
          </w:tcPr>
          <w:bookmarkStart w:name="10212" w:id="8406"/>
          <w:p>
            <w:pPr>
              <w:spacing w:after="0"/>
              <w:ind w:left="0"/>
              <w:jc w:val="center"/>
            </w:pPr>
            <w:r>
              <w:rPr>
                <w:rFonts w:ascii="Arial"/>
                <w:b w:val="false"/>
                <w:i w:val="false"/>
                <w:color w:val="000000"/>
                <w:sz w:val="15"/>
              </w:rPr>
              <w:t>31/08/2018</w:t>
            </w:r>
          </w:p>
          <w:bookmarkEnd w:id="8406"/>
        </w:tc>
        <w:tc>
          <w:tcPr>
            <w:tcW w:w="1361" w:type="dxa"/>
            <w:tcBorders>
              <w:top w:val="outset" w:color="000000" w:sz="8"/>
              <w:left w:val="outset" w:color="000000" w:sz="8"/>
              <w:bottom w:val="outset" w:color="000000" w:sz="8"/>
              <w:right w:val="outset" w:color="000000" w:sz="8"/>
            </w:tcBorders>
            <w:vAlign w:val="center"/>
          </w:tcPr>
          <w:bookmarkStart w:name="10213" w:id="8407"/>
          <w:p>
            <w:pPr>
              <w:spacing w:after="0"/>
              <w:ind w:left="0"/>
              <w:jc w:val="center"/>
            </w:pPr>
            <w:r>
              <w:rPr>
                <w:rFonts w:ascii="Arial"/>
                <w:b w:val="false"/>
                <w:i w:val="false"/>
                <w:color w:val="000000"/>
                <w:sz w:val="15"/>
              </w:rPr>
              <w:t>29/11/2018</w:t>
            </w:r>
          </w:p>
          <w:bookmarkEnd w:id="8407"/>
        </w:tc>
        <w:tc>
          <w:tcPr>
            <w:tcW w:w="967" w:type="dxa"/>
            <w:tcBorders>
              <w:top w:val="outset" w:color="000000" w:sz="8"/>
              <w:left w:val="outset" w:color="000000" w:sz="8"/>
              <w:bottom w:val="outset" w:color="000000" w:sz="8"/>
              <w:right w:val="outset" w:color="000000" w:sz="8"/>
            </w:tcBorders>
            <w:vAlign w:val="center"/>
          </w:tcPr>
          <w:bookmarkStart w:name="10214" w:id="8408"/>
          <w:p>
            <w:pPr>
              <w:spacing w:after="0"/>
              <w:ind w:left="0"/>
              <w:jc w:val="center"/>
            </w:pPr>
          </w:p>
          <w:bookmarkEnd w:id="84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15" w:id="8409"/>
          <w:p>
            <w:pPr>
              <w:spacing w:after="0"/>
              <w:ind w:left="0"/>
              <w:jc w:val="left"/>
            </w:pPr>
            <w:r>
              <w:rPr>
                <w:rFonts w:ascii="Arial"/>
                <w:b w:val="false"/>
                <w:i w:val="false"/>
                <w:color w:val="000000"/>
                <w:sz w:val="15"/>
              </w:rPr>
              <w:t>epoetin beta</w:t>
            </w:r>
          </w:p>
          <w:bookmarkEnd w:id="8409"/>
        </w:tc>
        <w:tc>
          <w:tcPr>
            <w:tcW w:w="1152" w:type="dxa"/>
            <w:tcBorders>
              <w:top w:val="outset" w:color="000000" w:sz="8"/>
              <w:left w:val="outset" w:color="000000" w:sz="8"/>
              <w:bottom w:val="outset" w:color="000000" w:sz="8"/>
              <w:right w:val="outset" w:color="000000" w:sz="8"/>
            </w:tcBorders>
            <w:vAlign w:val="center"/>
          </w:tcPr>
          <w:bookmarkStart w:name="10216" w:id="8410"/>
          <w:p>
            <w:pPr>
              <w:spacing w:after="0"/>
              <w:ind w:left="0"/>
              <w:jc w:val="center"/>
            </w:pPr>
            <w:r>
              <w:rPr>
                <w:rFonts w:ascii="Arial"/>
                <w:b w:val="false"/>
                <w:i w:val="false"/>
                <w:color w:val="000000"/>
                <w:sz w:val="15"/>
              </w:rPr>
              <w:t>3 роки</w:t>
            </w:r>
          </w:p>
          <w:bookmarkEnd w:id="8410"/>
        </w:tc>
        <w:tc>
          <w:tcPr>
            <w:tcW w:w="1361" w:type="dxa"/>
            <w:tcBorders>
              <w:top w:val="outset" w:color="000000" w:sz="8"/>
              <w:left w:val="outset" w:color="000000" w:sz="8"/>
              <w:bottom w:val="outset" w:color="000000" w:sz="8"/>
              <w:right w:val="outset" w:color="000000" w:sz="8"/>
            </w:tcBorders>
            <w:vAlign w:val="center"/>
          </w:tcPr>
          <w:bookmarkStart w:name="10217" w:id="8411"/>
          <w:p>
            <w:pPr>
              <w:spacing w:after="0"/>
              <w:ind w:left="0"/>
              <w:jc w:val="center"/>
            </w:pPr>
            <w:r>
              <w:rPr>
                <w:rFonts w:ascii="Arial"/>
                <w:b w:val="false"/>
                <w:i w:val="false"/>
                <w:color w:val="000000"/>
                <w:sz w:val="15"/>
              </w:rPr>
              <w:t>14/02/2020</w:t>
            </w:r>
          </w:p>
          <w:bookmarkEnd w:id="8411"/>
        </w:tc>
        <w:tc>
          <w:tcPr>
            <w:tcW w:w="1361" w:type="dxa"/>
            <w:tcBorders>
              <w:top w:val="outset" w:color="000000" w:sz="8"/>
              <w:left w:val="outset" w:color="000000" w:sz="8"/>
              <w:bottom w:val="outset" w:color="000000" w:sz="8"/>
              <w:right w:val="outset" w:color="000000" w:sz="8"/>
            </w:tcBorders>
            <w:vAlign w:val="center"/>
          </w:tcPr>
          <w:bookmarkStart w:name="10218" w:id="8412"/>
          <w:p>
            <w:pPr>
              <w:spacing w:after="0"/>
              <w:ind w:left="0"/>
              <w:jc w:val="center"/>
            </w:pPr>
            <w:r>
              <w:rPr>
                <w:rFonts w:ascii="Arial"/>
                <w:b w:val="false"/>
                <w:i w:val="false"/>
                <w:color w:val="000000"/>
                <w:sz w:val="15"/>
              </w:rPr>
              <w:t>15/05/2020</w:t>
            </w:r>
          </w:p>
          <w:bookmarkEnd w:id="8412"/>
        </w:tc>
        <w:tc>
          <w:tcPr>
            <w:tcW w:w="967" w:type="dxa"/>
            <w:tcBorders>
              <w:top w:val="outset" w:color="000000" w:sz="8"/>
              <w:left w:val="outset" w:color="000000" w:sz="8"/>
              <w:bottom w:val="outset" w:color="000000" w:sz="8"/>
              <w:right w:val="outset" w:color="000000" w:sz="8"/>
            </w:tcBorders>
            <w:vAlign w:val="center"/>
          </w:tcPr>
          <w:bookmarkStart w:name="10219" w:id="8413"/>
          <w:p>
            <w:pPr>
              <w:spacing w:after="0"/>
              <w:ind w:left="0"/>
              <w:jc w:val="center"/>
            </w:pPr>
          </w:p>
          <w:bookmarkEnd w:id="84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20" w:id="8414"/>
          <w:p>
            <w:pPr>
              <w:spacing w:after="0"/>
              <w:ind w:left="0"/>
              <w:jc w:val="left"/>
            </w:pPr>
            <w:r>
              <w:rPr>
                <w:rFonts w:ascii="Arial"/>
                <w:b w:val="false"/>
                <w:i w:val="false"/>
                <w:color w:val="000000"/>
                <w:sz w:val="15"/>
              </w:rPr>
              <w:t>eprosartan</w:t>
            </w:r>
          </w:p>
          <w:bookmarkEnd w:id="8414"/>
        </w:tc>
        <w:tc>
          <w:tcPr>
            <w:tcW w:w="1152" w:type="dxa"/>
            <w:tcBorders>
              <w:top w:val="outset" w:color="000000" w:sz="8"/>
              <w:left w:val="outset" w:color="000000" w:sz="8"/>
              <w:bottom w:val="outset" w:color="000000" w:sz="8"/>
              <w:right w:val="outset" w:color="000000" w:sz="8"/>
            </w:tcBorders>
            <w:vAlign w:val="center"/>
          </w:tcPr>
          <w:bookmarkStart w:name="10221" w:id="8415"/>
          <w:p>
            <w:pPr>
              <w:spacing w:after="0"/>
              <w:ind w:left="0"/>
              <w:jc w:val="center"/>
            </w:pPr>
            <w:r>
              <w:rPr>
                <w:rFonts w:ascii="Arial"/>
                <w:b w:val="false"/>
                <w:i w:val="false"/>
                <w:color w:val="000000"/>
                <w:sz w:val="15"/>
              </w:rPr>
              <w:t>5 років</w:t>
            </w:r>
          </w:p>
          <w:bookmarkEnd w:id="8415"/>
        </w:tc>
        <w:tc>
          <w:tcPr>
            <w:tcW w:w="1361" w:type="dxa"/>
            <w:tcBorders>
              <w:top w:val="outset" w:color="000000" w:sz="8"/>
              <w:left w:val="outset" w:color="000000" w:sz="8"/>
              <w:bottom w:val="outset" w:color="000000" w:sz="8"/>
              <w:right w:val="outset" w:color="000000" w:sz="8"/>
            </w:tcBorders>
            <w:vAlign w:val="center"/>
          </w:tcPr>
          <w:bookmarkStart w:name="10222" w:id="8416"/>
          <w:p>
            <w:pPr>
              <w:spacing w:after="0"/>
              <w:ind w:left="0"/>
              <w:jc w:val="center"/>
            </w:pPr>
            <w:r>
              <w:rPr>
                <w:rFonts w:ascii="Arial"/>
                <w:b w:val="false"/>
                <w:i w:val="false"/>
                <w:color w:val="000000"/>
                <w:sz w:val="15"/>
              </w:rPr>
              <w:t>30/04/2022</w:t>
            </w:r>
          </w:p>
          <w:bookmarkEnd w:id="8416"/>
        </w:tc>
        <w:tc>
          <w:tcPr>
            <w:tcW w:w="1361" w:type="dxa"/>
            <w:tcBorders>
              <w:top w:val="outset" w:color="000000" w:sz="8"/>
              <w:left w:val="outset" w:color="000000" w:sz="8"/>
              <w:bottom w:val="outset" w:color="000000" w:sz="8"/>
              <w:right w:val="outset" w:color="000000" w:sz="8"/>
            </w:tcBorders>
            <w:vAlign w:val="center"/>
          </w:tcPr>
          <w:bookmarkStart w:name="10223" w:id="8417"/>
          <w:p>
            <w:pPr>
              <w:spacing w:after="0"/>
              <w:ind w:left="0"/>
              <w:jc w:val="center"/>
            </w:pPr>
            <w:r>
              <w:rPr>
                <w:rFonts w:ascii="Arial"/>
                <w:b w:val="false"/>
                <w:i w:val="false"/>
                <w:color w:val="000000"/>
                <w:sz w:val="15"/>
              </w:rPr>
              <w:t>29/07/2022</w:t>
            </w:r>
          </w:p>
          <w:bookmarkEnd w:id="8417"/>
        </w:tc>
        <w:tc>
          <w:tcPr>
            <w:tcW w:w="967" w:type="dxa"/>
            <w:tcBorders>
              <w:top w:val="outset" w:color="000000" w:sz="8"/>
              <w:left w:val="outset" w:color="000000" w:sz="8"/>
              <w:bottom w:val="outset" w:color="000000" w:sz="8"/>
              <w:right w:val="outset" w:color="000000" w:sz="8"/>
            </w:tcBorders>
            <w:vAlign w:val="center"/>
          </w:tcPr>
          <w:bookmarkStart w:name="10224" w:id="8418"/>
          <w:p>
            <w:pPr>
              <w:spacing w:after="0"/>
              <w:ind w:left="0"/>
              <w:jc w:val="center"/>
            </w:pPr>
          </w:p>
          <w:bookmarkEnd w:id="84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25" w:id="8419"/>
          <w:p>
            <w:pPr>
              <w:spacing w:after="0"/>
              <w:ind w:left="0"/>
              <w:jc w:val="left"/>
            </w:pPr>
            <w:r>
              <w:rPr>
                <w:rFonts w:ascii="Arial"/>
                <w:b w:val="false"/>
                <w:i w:val="false"/>
                <w:color w:val="000000"/>
                <w:sz w:val="15"/>
              </w:rPr>
              <w:t>eptacog alpha</w:t>
            </w:r>
          </w:p>
          <w:bookmarkEnd w:id="8419"/>
        </w:tc>
        <w:tc>
          <w:tcPr>
            <w:tcW w:w="1152" w:type="dxa"/>
            <w:tcBorders>
              <w:top w:val="outset" w:color="000000" w:sz="8"/>
              <w:left w:val="outset" w:color="000000" w:sz="8"/>
              <w:bottom w:val="outset" w:color="000000" w:sz="8"/>
              <w:right w:val="outset" w:color="000000" w:sz="8"/>
            </w:tcBorders>
            <w:vAlign w:val="center"/>
          </w:tcPr>
          <w:bookmarkStart w:name="10226" w:id="8420"/>
          <w:p>
            <w:pPr>
              <w:spacing w:after="0"/>
              <w:ind w:left="0"/>
              <w:jc w:val="center"/>
            </w:pPr>
            <w:r>
              <w:rPr>
                <w:rFonts w:ascii="Arial"/>
                <w:b w:val="false"/>
                <w:i w:val="false"/>
                <w:color w:val="000000"/>
                <w:sz w:val="15"/>
              </w:rPr>
              <w:t>3 роки</w:t>
            </w:r>
          </w:p>
          <w:bookmarkEnd w:id="8420"/>
        </w:tc>
        <w:tc>
          <w:tcPr>
            <w:tcW w:w="1361" w:type="dxa"/>
            <w:tcBorders>
              <w:top w:val="outset" w:color="000000" w:sz="8"/>
              <w:left w:val="outset" w:color="000000" w:sz="8"/>
              <w:bottom w:val="outset" w:color="000000" w:sz="8"/>
              <w:right w:val="outset" w:color="000000" w:sz="8"/>
            </w:tcBorders>
            <w:vAlign w:val="center"/>
          </w:tcPr>
          <w:bookmarkStart w:name="10227" w:id="8421"/>
          <w:p>
            <w:pPr>
              <w:spacing w:after="0"/>
              <w:ind w:left="0"/>
              <w:jc w:val="center"/>
            </w:pPr>
            <w:r>
              <w:rPr>
                <w:rFonts w:ascii="Arial"/>
                <w:b w:val="false"/>
                <w:i w:val="false"/>
                <w:color w:val="000000"/>
                <w:sz w:val="15"/>
              </w:rPr>
              <w:t>31/12/2020</w:t>
            </w:r>
          </w:p>
          <w:bookmarkEnd w:id="8421"/>
        </w:tc>
        <w:tc>
          <w:tcPr>
            <w:tcW w:w="1361" w:type="dxa"/>
            <w:tcBorders>
              <w:top w:val="outset" w:color="000000" w:sz="8"/>
              <w:left w:val="outset" w:color="000000" w:sz="8"/>
              <w:bottom w:val="outset" w:color="000000" w:sz="8"/>
              <w:right w:val="outset" w:color="000000" w:sz="8"/>
            </w:tcBorders>
            <w:vAlign w:val="center"/>
          </w:tcPr>
          <w:bookmarkStart w:name="10228" w:id="8422"/>
          <w:p>
            <w:pPr>
              <w:spacing w:after="0"/>
              <w:ind w:left="0"/>
              <w:jc w:val="center"/>
            </w:pPr>
            <w:r>
              <w:rPr>
                <w:rFonts w:ascii="Arial"/>
                <w:b w:val="false"/>
                <w:i w:val="false"/>
                <w:color w:val="000000"/>
                <w:sz w:val="15"/>
              </w:rPr>
              <w:t>31/03/2021</w:t>
            </w:r>
          </w:p>
          <w:bookmarkEnd w:id="8422"/>
        </w:tc>
        <w:tc>
          <w:tcPr>
            <w:tcW w:w="967" w:type="dxa"/>
            <w:tcBorders>
              <w:top w:val="outset" w:color="000000" w:sz="8"/>
              <w:left w:val="outset" w:color="000000" w:sz="8"/>
              <w:bottom w:val="outset" w:color="000000" w:sz="8"/>
              <w:right w:val="outset" w:color="000000" w:sz="8"/>
            </w:tcBorders>
            <w:vAlign w:val="center"/>
          </w:tcPr>
          <w:bookmarkStart w:name="10229" w:id="8423"/>
          <w:p>
            <w:pPr>
              <w:spacing w:after="0"/>
              <w:ind w:left="0"/>
              <w:jc w:val="center"/>
            </w:pPr>
          </w:p>
          <w:bookmarkEnd w:id="84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30" w:id="8424"/>
          <w:p>
            <w:pPr>
              <w:spacing w:after="0"/>
              <w:ind w:left="0"/>
              <w:jc w:val="left"/>
            </w:pPr>
            <w:r>
              <w:rPr>
                <w:rFonts w:ascii="Arial"/>
                <w:b w:val="false"/>
                <w:i w:val="false"/>
                <w:color w:val="000000"/>
                <w:sz w:val="15"/>
              </w:rPr>
              <w:t>eptifibatide</w:t>
            </w:r>
          </w:p>
          <w:bookmarkEnd w:id="8424"/>
        </w:tc>
        <w:tc>
          <w:tcPr>
            <w:tcW w:w="1152" w:type="dxa"/>
            <w:tcBorders>
              <w:top w:val="outset" w:color="000000" w:sz="8"/>
              <w:left w:val="outset" w:color="000000" w:sz="8"/>
              <w:bottom w:val="outset" w:color="000000" w:sz="8"/>
              <w:right w:val="outset" w:color="000000" w:sz="8"/>
            </w:tcBorders>
            <w:vAlign w:val="center"/>
          </w:tcPr>
          <w:bookmarkStart w:name="10231" w:id="8425"/>
          <w:p>
            <w:pPr>
              <w:spacing w:after="0"/>
              <w:ind w:left="0"/>
              <w:jc w:val="center"/>
            </w:pPr>
            <w:r>
              <w:rPr>
                <w:rFonts w:ascii="Arial"/>
                <w:b w:val="false"/>
                <w:i w:val="false"/>
                <w:color w:val="000000"/>
                <w:sz w:val="15"/>
              </w:rPr>
              <w:t>3 роки</w:t>
            </w:r>
          </w:p>
          <w:bookmarkEnd w:id="8425"/>
        </w:tc>
        <w:tc>
          <w:tcPr>
            <w:tcW w:w="1361" w:type="dxa"/>
            <w:tcBorders>
              <w:top w:val="outset" w:color="000000" w:sz="8"/>
              <w:left w:val="outset" w:color="000000" w:sz="8"/>
              <w:bottom w:val="outset" w:color="000000" w:sz="8"/>
              <w:right w:val="outset" w:color="000000" w:sz="8"/>
            </w:tcBorders>
            <w:vAlign w:val="center"/>
          </w:tcPr>
          <w:bookmarkStart w:name="10232" w:id="8426"/>
          <w:p>
            <w:pPr>
              <w:spacing w:after="0"/>
              <w:ind w:left="0"/>
              <w:jc w:val="center"/>
            </w:pPr>
            <w:r>
              <w:rPr>
                <w:rFonts w:ascii="Arial"/>
                <w:b w:val="false"/>
                <w:i w:val="false"/>
                <w:color w:val="000000"/>
                <w:sz w:val="15"/>
              </w:rPr>
              <w:t>01/01/2020</w:t>
            </w:r>
          </w:p>
          <w:bookmarkEnd w:id="8426"/>
        </w:tc>
        <w:tc>
          <w:tcPr>
            <w:tcW w:w="1361" w:type="dxa"/>
            <w:tcBorders>
              <w:top w:val="outset" w:color="000000" w:sz="8"/>
              <w:left w:val="outset" w:color="000000" w:sz="8"/>
              <w:bottom w:val="outset" w:color="000000" w:sz="8"/>
              <w:right w:val="outset" w:color="000000" w:sz="8"/>
            </w:tcBorders>
            <w:vAlign w:val="center"/>
          </w:tcPr>
          <w:bookmarkStart w:name="10233" w:id="8427"/>
          <w:p>
            <w:pPr>
              <w:spacing w:after="0"/>
              <w:ind w:left="0"/>
              <w:jc w:val="center"/>
            </w:pPr>
            <w:r>
              <w:rPr>
                <w:rFonts w:ascii="Arial"/>
                <w:b w:val="false"/>
                <w:i w:val="false"/>
                <w:color w:val="000000"/>
                <w:sz w:val="15"/>
              </w:rPr>
              <w:t>01/04/2020</w:t>
            </w:r>
          </w:p>
          <w:bookmarkEnd w:id="8427"/>
        </w:tc>
        <w:tc>
          <w:tcPr>
            <w:tcW w:w="967" w:type="dxa"/>
            <w:tcBorders>
              <w:top w:val="outset" w:color="000000" w:sz="8"/>
              <w:left w:val="outset" w:color="000000" w:sz="8"/>
              <w:bottom w:val="outset" w:color="000000" w:sz="8"/>
              <w:right w:val="outset" w:color="000000" w:sz="8"/>
            </w:tcBorders>
            <w:vAlign w:val="center"/>
          </w:tcPr>
          <w:bookmarkStart w:name="10234" w:id="8428"/>
          <w:p>
            <w:pPr>
              <w:spacing w:after="0"/>
              <w:ind w:left="0"/>
              <w:jc w:val="center"/>
            </w:pPr>
          </w:p>
          <w:bookmarkEnd w:id="84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35" w:id="8429"/>
          <w:p>
            <w:pPr>
              <w:spacing w:after="0"/>
              <w:ind w:left="0"/>
              <w:jc w:val="left"/>
            </w:pPr>
            <w:r>
              <w:rPr>
                <w:rFonts w:ascii="Arial"/>
                <w:b w:val="false"/>
                <w:i w:val="false"/>
                <w:color w:val="000000"/>
                <w:sz w:val="15"/>
              </w:rPr>
              <w:t>equisetum</w:t>
            </w:r>
          </w:p>
          <w:bookmarkEnd w:id="8429"/>
        </w:tc>
        <w:tc>
          <w:tcPr>
            <w:tcW w:w="1152" w:type="dxa"/>
            <w:tcBorders>
              <w:top w:val="outset" w:color="000000" w:sz="8"/>
              <w:left w:val="outset" w:color="000000" w:sz="8"/>
              <w:bottom w:val="outset" w:color="000000" w:sz="8"/>
              <w:right w:val="outset" w:color="000000" w:sz="8"/>
            </w:tcBorders>
            <w:vAlign w:val="center"/>
          </w:tcPr>
          <w:bookmarkStart w:name="10236" w:id="8430"/>
          <w:p>
            <w:pPr>
              <w:spacing w:after="0"/>
              <w:ind w:left="0"/>
              <w:jc w:val="center"/>
            </w:pPr>
            <w:r>
              <w:rPr>
                <w:rFonts w:ascii="Arial"/>
                <w:b w:val="false"/>
                <w:i w:val="false"/>
                <w:color w:val="000000"/>
                <w:sz w:val="15"/>
              </w:rPr>
              <w:t>13 років</w:t>
            </w:r>
          </w:p>
          <w:bookmarkEnd w:id="8430"/>
        </w:tc>
        <w:tc>
          <w:tcPr>
            <w:tcW w:w="1361" w:type="dxa"/>
            <w:tcBorders>
              <w:top w:val="outset" w:color="000000" w:sz="8"/>
              <w:left w:val="outset" w:color="000000" w:sz="8"/>
              <w:bottom w:val="outset" w:color="000000" w:sz="8"/>
              <w:right w:val="outset" w:color="000000" w:sz="8"/>
            </w:tcBorders>
            <w:vAlign w:val="center"/>
          </w:tcPr>
          <w:bookmarkStart w:name="10237" w:id="8431"/>
          <w:p>
            <w:pPr>
              <w:spacing w:after="0"/>
              <w:ind w:left="0"/>
              <w:jc w:val="center"/>
            </w:pPr>
            <w:r>
              <w:rPr>
                <w:rFonts w:ascii="Arial"/>
                <w:b w:val="false"/>
                <w:i w:val="false"/>
                <w:color w:val="000000"/>
                <w:sz w:val="15"/>
              </w:rPr>
              <w:t>31/12/2019</w:t>
            </w:r>
          </w:p>
          <w:bookmarkEnd w:id="8431"/>
        </w:tc>
        <w:tc>
          <w:tcPr>
            <w:tcW w:w="1361" w:type="dxa"/>
            <w:tcBorders>
              <w:top w:val="outset" w:color="000000" w:sz="8"/>
              <w:left w:val="outset" w:color="000000" w:sz="8"/>
              <w:bottom w:val="outset" w:color="000000" w:sz="8"/>
              <w:right w:val="outset" w:color="000000" w:sz="8"/>
            </w:tcBorders>
            <w:vAlign w:val="center"/>
          </w:tcPr>
          <w:bookmarkStart w:name="10238" w:id="8432"/>
          <w:p>
            <w:pPr>
              <w:spacing w:after="0"/>
              <w:ind w:left="0"/>
              <w:jc w:val="center"/>
            </w:pPr>
            <w:r>
              <w:rPr>
                <w:rFonts w:ascii="Arial"/>
                <w:b w:val="false"/>
                <w:i w:val="false"/>
                <w:color w:val="000000"/>
                <w:sz w:val="15"/>
              </w:rPr>
              <w:t>30/03/2020</w:t>
            </w:r>
          </w:p>
          <w:bookmarkEnd w:id="8432"/>
        </w:tc>
        <w:tc>
          <w:tcPr>
            <w:tcW w:w="967" w:type="dxa"/>
            <w:tcBorders>
              <w:top w:val="outset" w:color="000000" w:sz="8"/>
              <w:left w:val="outset" w:color="000000" w:sz="8"/>
              <w:bottom w:val="outset" w:color="000000" w:sz="8"/>
              <w:right w:val="outset" w:color="000000" w:sz="8"/>
            </w:tcBorders>
            <w:vAlign w:val="center"/>
          </w:tcPr>
          <w:bookmarkStart w:name="10239" w:id="8433"/>
          <w:p>
            <w:pPr>
              <w:spacing w:after="0"/>
              <w:ind w:left="0"/>
              <w:jc w:val="center"/>
            </w:pPr>
          </w:p>
          <w:bookmarkEnd w:id="84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40" w:id="8434"/>
          <w:p>
            <w:pPr>
              <w:spacing w:after="0"/>
              <w:ind w:left="0"/>
              <w:jc w:val="left"/>
            </w:pPr>
            <w:r>
              <w:rPr>
                <w:rFonts w:ascii="Arial"/>
                <w:b w:val="false"/>
                <w:i w:val="false"/>
                <w:color w:val="000000"/>
                <w:sz w:val="15"/>
              </w:rPr>
              <w:t>equisetum arvense, hypericum, polygonum aviculare, авісан</w:t>
            </w:r>
          </w:p>
          <w:bookmarkEnd w:id="8434"/>
        </w:tc>
        <w:tc>
          <w:tcPr>
            <w:tcW w:w="1152" w:type="dxa"/>
            <w:tcBorders>
              <w:top w:val="outset" w:color="000000" w:sz="8"/>
              <w:left w:val="outset" w:color="000000" w:sz="8"/>
              <w:bottom w:val="outset" w:color="000000" w:sz="8"/>
              <w:right w:val="outset" w:color="000000" w:sz="8"/>
            </w:tcBorders>
            <w:vAlign w:val="center"/>
          </w:tcPr>
          <w:bookmarkStart w:name="10241" w:id="8435"/>
          <w:p>
            <w:pPr>
              <w:spacing w:after="0"/>
              <w:ind w:left="0"/>
              <w:jc w:val="center"/>
            </w:pPr>
            <w:r>
              <w:rPr>
                <w:rFonts w:ascii="Arial"/>
                <w:b w:val="false"/>
                <w:i w:val="false"/>
                <w:color w:val="000000"/>
                <w:sz w:val="15"/>
              </w:rPr>
              <w:t>5 років</w:t>
            </w:r>
          </w:p>
          <w:bookmarkEnd w:id="8435"/>
        </w:tc>
        <w:tc>
          <w:tcPr>
            <w:tcW w:w="1361" w:type="dxa"/>
            <w:tcBorders>
              <w:top w:val="outset" w:color="000000" w:sz="8"/>
              <w:left w:val="outset" w:color="000000" w:sz="8"/>
              <w:bottom w:val="outset" w:color="000000" w:sz="8"/>
              <w:right w:val="outset" w:color="000000" w:sz="8"/>
            </w:tcBorders>
            <w:vAlign w:val="center"/>
          </w:tcPr>
          <w:bookmarkStart w:name="10242" w:id="8436"/>
          <w:p>
            <w:pPr>
              <w:spacing w:after="0"/>
              <w:ind w:left="0"/>
              <w:jc w:val="center"/>
            </w:pPr>
            <w:r>
              <w:rPr>
                <w:rFonts w:ascii="Arial"/>
                <w:b w:val="false"/>
                <w:i w:val="false"/>
                <w:color w:val="000000"/>
                <w:sz w:val="15"/>
              </w:rPr>
              <w:t>06/11/2019</w:t>
            </w:r>
          </w:p>
          <w:bookmarkEnd w:id="8436"/>
        </w:tc>
        <w:tc>
          <w:tcPr>
            <w:tcW w:w="1361" w:type="dxa"/>
            <w:tcBorders>
              <w:top w:val="outset" w:color="000000" w:sz="8"/>
              <w:left w:val="outset" w:color="000000" w:sz="8"/>
              <w:bottom w:val="outset" w:color="000000" w:sz="8"/>
              <w:right w:val="outset" w:color="000000" w:sz="8"/>
            </w:tcBorders>
            <w:vAlign w:val="center"/>
          </w:tcPr>
          <w:bookmarkStart w:name="10243" w:id="8437"/>
          <w:p>
            <w:pPr>
              <w:spacing w:after="0"/>
              <w:ind w:left="0"/>
              <w:jc w:val="center"/>
            </w:pPr>
            <w:r>
              <w:rPr>
                <w:rFonts w:ascii="Arial"/>
                <w:b w:val="false"/>
                <w:i w:val="false"/>
                <w:color w:val="000000"/>
                <w:sz w:val="15"/>
              </w:rPr>
              <w:t>04/02/2020</w:t>
            </w:r>
          </w:p>
          <w:bookmarkEnd w:id="8437"/>
        </w:tc>
        <w:tc>
          <w:tcPr>
            <w:tcW w:w="967" w:type="dxa"/>
            <w:tcBorders>
              <w:top w:val="outset" w:color="000000" w:sz="8"/>
              <w:left w:val="outset" w:color="000000" w:sz="8"/>
              <w:bottom w:val="outset" w:color="000000" w:sz="8"/>
              <w:right w:val="outset" w:color="000000" w:sz="8"/>
            </w:tcBorders>
            <w:vAlign w:val="center"/>
          </w:tcPr>
          <w:bookmarkStart w:name="10244" w:id="8438"/>
          <w:p>
            <w:pPr>
              <w:spacing w:after="0"/>
              <w:ind w:left="0"/>
              <w:jc w:val="center"/>
            </w:pPr>
          </w:p>
          <w:bookmarkEnd w:id="84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45" w:id="8439"/>
          <w:p>
            <w:pPr>
              <w:spacing w:after="0"/>
              <w:ind w:left="0"/>
              <w:jc w:val="left"/>
            </w:pPr>
            <w:r>
              <w:rPr>
                <w:rFonts w:ascii="Arial"/>
                <w:b w:val="false"/>
                <w:i w:val="false"/>
                <w:color w:val="000000"/>
                <w:sz w:val="15"/>
              </w:rPr>
              <w:t>equisetum arvense, potentilla anserina, solidago virgaurea</w:t>
            </w:r>
          </w:p>
          <w:bookmarkEnd w:id="8439"/>
        </w:tc>
        <w:tc>
          <w:tcPr>
            <w:tcW w:w="1152" w:type="dxa"/>
            <w:tcBorders>
              <w:top w:val="outset" w:color="000000" w:sz="8"/>
              <w:left w:val="outset" w:color="000000" w:sz="8"/>
              <w:bottom w:val="outset" w:color="000000" w:sz="8"/>
              <w:right w:val="outset" w:color="000000" w:sz="8"/>
            </w:tcBorders>
            <w:vAlign w:val="center"/>
          </w:tcPr>
          <w:bookmarkStart w:name="10246" w:id="8440"/>
          <w:p>
            <w:pPr>
              <w:spacing w:after="0"/>
              <w:ind w:left="0"/>
              <w:jc w:val="center"/>
            </w:pPr>
            <w:r>
              <w:rPr>
                <w:rFonts w:ascii="Arial"/>
                <w:b w:val="false"/>
                <w:i w:val="false"/>
                <w:color w:val="000000"/>
                <w:sz w:val="15"/>
              </w:rPr>
              <w:t>13 років</w:t>
            </w:r>
          </w:p>
          <w:bookmarkEnd w:id="8440"/>
        </w:tc>
        <w:tc>
          <w:tcPr>
            <w:tcW w:w="1361" w:type="dxa"/>
            <w:tcBorders>
              <w:top w:val="outset" w:color="000000" w:sz="8"/>
              <w:left w:val="outset" w:color="000000" w:sz="8"/>
              <w:bottom w:val="outset" w:color="000000" w:sz="8"/>
              <w:right w:val="outset" w:color="000000" w:sz="8"/>
            </w:tcBorders>
            <w:vAlign w:val="center"/>
          </w:tcPr>
          <w:bookmarkStart w:name="10247" w:id="8441"/>
          <w:p>
            <w:pPr>
              <w:spacing w:after="0"/>
              <w:ind w:left="0"/>
              <w:jc w:val="center"/>
            </w:pPr>
            <w:r>
              <w:rPr>
                <w:rFonts w:ascii="Arial"/>
                <w:b w:val="false"/>
                <w:i w:val="false"/>
                <w:color w:val="000000"/>
                <w:sz w:val="15"/>
              </w:rPr>
              <w:t>31/12/2019</w:t>
            </w:r>
          </w:p>
          <w:bookmarkEnd w:id="8441"/>
        </w:tc>
        <w:tc>
          <w:tcPr>
            <w:tcW w:w="1361" w:type="dxa"/>
            <w:tcBorders>
              <w:top w:val="outset" w:color="000000" w:sz="8"/>
              <w:left w:val="outset" w:color="000000" w:sz="8"/>
              <w:bottom w:val="outset" w:color="000000" w:sz="8"/>
              <w:right w:val="outset" w:color="000000" w:sz="8"/>
            </w:tcBorders>
            <w:vAlign w:val="center"/>
          </w:tcPr>
          <w:bookmarkStart w:name="10248" w:id="8442"/>
          <w:p>
            <w:pPr>
              <w:spacing w:after="0"/>
              <w:ind w:left="0"/>
              <w:jc w:val="center"/>
            </w:pPr>
            <w:r>
              <w:rPr>
                <w:rFonts w:ascii="Arial"/>
                <w:b w:val="false"/>
                <w:i w:val="false"/>
                <w:color w:val="000000"/>
                <w:sz w:val="15"/>
              </w:rPr>
              <w:t>30/03/2020</w:t>
            </w:r>
          </w:p>
          <w:bookmarkEnd w:id="8442"/>
        </w:tc>
        <w:tc>
          <w:tcPr>
            <w:tcW w:w="967" w:type="dxa"/>
            <w:tcBorders>
              <w:top w:val="outset" w:color="000000" w:sz="8"/>
              <w:left w:val="outset" w:color="000000" w:sz="8"/>
              <w:bottom w:val="outset" w:color="000000" w:sz="8"/>
              <w:right w:val="outset" w:color="000000" w:sz="8"/>
            </w:tcBorders>
            <w:vAlign w:val="center"/>
          </w:tcPr>
          <w:bookmarkStart w:name="10249" w:id="8443"/>
          <w:p>
            <w:pPr>
              <w:spacing w:after="0"/>
              <w:ind w:left="0"/>
              <w:jc w:val="center"/>
            </w:pPr>
          </w:p>
          <w:bookmarkEnd w:id="84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50" w:id="8444"/>
          <w:p>
            <w:pPr>
              <w:spacing w:after="0"/>
              <w:ind w:left="0"/>
              <w:jc w:val="left"/>
            </w:pPr>
            <w:r>
              <w:rPr>
                <w:rFonts w:ascii="Arial"/>
                <w:b w:val="false"/>
                <w:i w:val="false"/>
                <w:color w:val="000000"/>
                <w:sz w:val="15"/>
              </w:rPr>
              <w:t>equisetum, hypericum, sambuci, tiliae, uvae ursi</w:t>
            </w:r>
          </w:p>
          <w:bookmarkEnd w:id="8444"/>
        </w:tc>
        <w:tc>
          <w:tcPr>
            <w:tcW w:w="1152" w:type="dxa"/>
            <w:tcBorders>
              <w:top w:val="outset" w:color="000000" w:sz="8"/>
              <w:left w:val="outset" w:color="000000" w:sz="8"/>
              <w:bottom w:val="outset" w:color="000000" w:sz="8"/>
              <w:right w:val="outset" w:color="000000" w:sz="8"/>
            </w:tcBorders>
            <w:vAlign w:val="center"/>
          </w:tcPr>
          <w:bookmarkStart w:name="10251" w:id="8445"/>
          <w:p>
            <w:pPr>
              <w:spacing w:after="0"/>
              <w:ind w:left="0"/>
              <w:jc w:val="center"/>
            </w:pPr>
            <w:r>
              <w:rPr>
                <w:rFonts w:ascii="Arial"/>
                <w:b w:val="false"/>
                <w:i w:val="false"/>
                <w:color w:val="000000"/>
                <w:sz w:val="15"/>
              </w:rPr>
              <w:t>13 років</w:t>
            </w:r>
          </w:p>
          <w:bookmarkEnd w:id="8445"/>
        </w:tc>
        <w:tc>
          <w:tcPr>
            <w:tcW w:w="1361" w:type="dxa"/>
            <w:tcBorders>
              <w:top w:val="outset" w:color="000000" w:sz="8"/>
              <w:left w:val="outset" w:color="000000" w:sz="8"/>
              <w:bottom w:val="outset" w:color="000000" w:sz="8"/>
              <w:right w:val="outset" w:color="000000" w:sz="8"/>
            </w:tcBorders>
            <w:vAlign w:val="center"/>
          </w:tcPr>
          <w:bookmarkStart w:name="10252" w:id="8446"/>
          <w:p>
            <w:pPr>
              <w:spacing w:after="0"/>
              <w:ind w:left="0"/>
              <w:jc w:val="center"/>
            </w:pPr>
            <w:r>
              <w:rPr>
                <w:rFonts w:ascii="Arial"/>
                <w:b w:val="false"/>
                <w:i w:val="false"/>
                <w:color w:val="000000"/>
                <w:sz w:val="15"/>
              </w:rPr>
              <w:t>31/12/2019</w:t>
            </w:r>
          </w:p>
          <w:bookmarkEnd w:id="8446"/>
        </w:tc>
        <w:tc>
          <w:tcPr>
            <w:tcW w:w="1361" w:type="dxa"/>
            <w:tcBorders>
              <w:top w:val="outset" w:color="000000" w:sz="8"/>
              <w:left w:val="outset" w:color="000000" w:sz="8"/>
              <w:bottom w:val="outset" w:color="000000" w:sz="8"/>
              <w:right w:val="outset" w:color="000000" w:sz="8"/>
            </w:tcBorders>
            <w:vAlign w:val="center"/>
          </w:tcPr>
          <w:bookmarkStart w:name="10253" w:id="8447"/>
          <w:p>
            <w:pPr>
              <w:spacing w:after="0"/>
              <w:ind w:left="0"/>
              <w:jc w:val="center"/>
            </w:pPr>
            <w:r>
              <w:rPr>
                <w:rFonts w:ascii="Arial"/>
                <w:b w:val="false"/>
                <w:i w:val="false"/>
                <w:color w:val="000000"/>
                <w:sz w:val="15"/>
              </w:rPr>
              <w:t>30/03/2020</w:t>
            </w:r>
          </w:p>
          <w:bookmarkEnd w:id="8447"/>
        </w:tc>
        <w:tc>
          <w:tcPr>
            <w:tcW w:w="967" w:type="dxa"/>
            <w:tcBorders>
              <w:top w:val="outset" w:color="000000" w:sz="8"/>
              <w:left w:val="outset" w:color="000000" w:sz="8"/>
              <w:bottom w:val="outset" w:color="000000" w:sz="8"/>
              <w:right w:val="outset" w:color="000000" w:sz="8"/>
            </w:tcBorders>
            <w:vAlign w:val="center"/>
          </w:tcPr>
          <w:bookmarkStart w:name="10254" w:id="8448"/>
          <w:p>
            <w:pPr>
              <w:spacing w:after="0"/>
              <w:ind w:left="0"/>
              <w:jc w:val="center"/>
            </w:pPr>
          </w:p>
          <w:bookmarkEnd w:id="84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55" w:id="8449"/>
          <w:p>
            <w:pPr>
              <w:spacing w:after="0"/>
              <w:ind w:left="0"/>
              <w:jc w:val="left"/>
            </w:pPr>
            <w:r>
              <w:rPr>
                <w:rFonts w:ascii="Arial"/>
                <w:b w:val="false"/>
                <w:i w:val="false"/>
                <w:color w:val="000000"/>
                <w:sz w:val="15"/>
              </w:rPr>
              <w:t>erdosteine</w:t>
            </w:r>
          </w:p>
          <w:bookmarkEnd w:id="8449"/>
        </w:tc>
        <w:tc>
          <w:tcPr>
            <w:tcW w:w="1152" w:type="dxa"/>
            <w:tcBorders>
              <w:top w:val="outset" w:color="000000" w:sz="8"/>
              <w:left w:val="outset" w:color="000000" w:sz="8"/>
              <w:bottom w:val="outset" w:color="000000" w:sz="8"/>
              <w:right w:val="outset" w:color="000000" w:sz="8"/>
            </w:tcBorders>
            <w:vAlign w:val="center"/>
          </w:tcPr>
          <w:bookmarkStart w:name="10256" w:id="8450"/>
          <w:p>
            <w:pPr>
              <w:spacing w:after="0"/>
              <w:ind w:left="0"/>
              <w:jc w:val="center"/>
            </w:pPr>
            <w:r>
              <w:rPr>
                <w:rFonts w:ascii="Arial"/>
                <w:b w:val="false"/>
                <w:i w:val="false"/>
                <w:color w:val="000000"/>
                <w:sz w:val="15"/>
              </w:rPr>
              <w:t>5 років</w:t>
            </w:r>
          </w:p>
          <w:bookmarkEnd w:id="8450"/>
        </w:tc>
        <w:tc>
          <w:tcPr>
            <w:tcW w:w="1361" w:type="dxa"/>
            <w:tcBorders>
              <w:top w:val="outset" w:color="000000" w:sz="8"/>
              <w:left w:val="outset" w:color="000000" w:sz="8"/>
              <w:bottom w:val="outset" w:color="000000" w:sz="8"/>
              <w:right w:val="outset" w:color="000000" w:sz="8"/>
            </w:tcBorders>
            <w:vAlign w:val="center"/>
          </w:tcPr>
          <w:bookmarkStart w:name="10257" w:id="8451"/>
          <w:p>
            <w:pPr>
              <w:spacing w:after="0"/>
              <w:ind w:left="0"/>
              <w:jc w:val="center"/>
            </w:pPr>
            <w:r>
              <w:rPr>
                <w:rFonts w:ascii="Arial"/>
                <w:b w:val="false"/>
                <w:i w:val="false"/>
                <w:color w:val="000000"/>
                <w:sz w:val="15"/>
              </w:rPr>
              <w:t>01/02/2021</w:t>
            </w:r>
          </w:p>
          <w:bookmarkEnd w:id="8451"/>
        </w:tc>
        <w:tc>
          <w:tcPr>
            <w:tcW w:w="1361" w:type="dxa"/>
            <w:tcBorders>
              <w:top w:val="outset" w:color="000000" w:sz="8"/>
              <w:left w:val="outset" w:color="000000" w:sz="8"/>
              <w:bottom w:val="outset" w:color="000000" w:sz="8"/>
              <w:right w:val="outset" w:color="000000" w:sz="8"/>
            </w:tcBorders>
            <w:vAlign w:val="center"/>
          </w:tcPr>
          <w:bookmarkStart w:name="10258" w:id="8452"/>
          <w:p>
            <w:pPr>
              <w:spacing w:after="0"/>
              <w:ind w:left="0"/>
              <w:jc w:val="center"/>
            </w:pPr>
            <w:r>
              <w:rPr>
                <w:rFonts w:ascii="Arial"/>
                <w:b w:val="false"/>
                <w:i w:val="false"/>
                <w:color w:val="000000"/>
                <w:sz w:val="15"/>
              </w:rPr>
              <w:t>01/05/2021</w:t>
            </w:r>
          </w:p>
          <w:bookmarkEnd w:id="8452"/>
        </w:tc>
        <w:tc>
          <w:tcPr>
            <w:tcW w:w="967" w:type="dxa"/>
            <w:tcBorders>
              <w:top w:val="outset" w:color="000000" w:sz="8"/>
              <w:left w:val="outset" w:color="000000" w:sz="8"/>
              <w:bottom w:val="outset" w:color="000000" w:sz="8"/>
              <w:right w:val="outset" w:color="000000" w:sz="8"/>
            </w:tcBorders>
            <w:vAlign w:val="center"/>
          </w:tcPr>
          <w:bookmarkStart w:name="10259" w:id="8453"/>
          <w:p>
            <w:pPr>
              <w:spacing w:after="0"/>
              <w:ind w:left="0"/>
              <w:jc w:val="center"/>
            </w:pPr>
          </w:p>
          <w:bookmarkEnd w:id="84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60" w:id="8454"/>
          <w:p>
            <w:pPr>
              <w:spacing w:after="0"/>
              <w:ind w:left="0"/>
              <w:jc w:val="left"/>
            </w:pPr>
            <w:r>
              <w:rPr>
                <w:rFonts w:ascii="Arial"/>
                <w:b w:val="false"/>
                <w:i w:val="false"/>
                <w:color w:val="000000"/>
                <w:sz w:val="15"/>
              </w:rPr>
              <w:t>ergocalciferol</w:t>
            </w:r>
          </w:p>
          <w:bookmarkEnd w:id="8454"/>
        </w:tc>
        <w:tc>
          <w:tcPr>
            <w:tcW w:w="1152" w:type="dxa"/>
            <w:tcBorders>
              <w:top w:val="outset" w:color="000000" w:sz="8"/>
              <w:left w:val="outset" w:color="000000" w:sz="8"/>
              <w:bottom w:val="outset" w:color="000000" w:sz="8"/>
              <w:right w:val="outset" w:color="000000" w:sz="8"/>
            </w:tcBorders>
            <w:vAlign w:val="center"/>
          </w:tcPr>
          <w:bookmarkStart w:name="10261" w:id="8455"/>
          <w:p>
            <w:pPr>
              <w:spacing w:after="0"/>
              <w:ind w:left="0"/>
              <w:jc w:val="center"/>
            </w:pPr>
            <w:r>
              <w:rPr>
                <w:rFonts w:ascii="Arial"/>
                <w:b w:val="false"/>
                <w:i w:val="false"/>
                <w:color w:val="000000"/>
                <w:sz w:val="15"/>
              </w:rPr>
              <w:t>13 років</w:t>
            </w:r>
          </w:p>
          <w:bookmarkEnd w:id="8455"/>
        </w:tc>
        <w:tc>
          <w:tcPr>
            <w:tcW w:w="1361" w:type="dxa"/>
            <w:tcBorders>
              <w:top w:val="outset" w:color="000000" w:sz="8"/>
              <w:left w:val="outset" w:color="000000" w:sz="8"/>
              <w:bottom w:val="outset" w:color="000000" w:sz="8"/>
              <w:right w:val="outset" w:color="000000" w:sz="8"/>
            </w:tcBorders>
            <w:vAlign w:val="center"/>
          </w:tcPr>
          <w:bookmarkStart w:name="10262" w:id="8456"/>
          <w:p>
            <w:pPr>
              <w:spacing w:after="0"/>
              <w:ind w:left="0"/>
              <w:jc w:val="center"/>
            </w:pPr>
            <w:r>
              <w:rPr>
                <w:rFonts w:ascii="Arial"/>
                <w:b w:val="false"/>
                <w:i w:val="false"/>
                <w:color w:val="000000"/>
                <w:sz w:val="15"/>
              </w:rPr>
              <w:t>01/01/2025</w:t>
            </w:r>
          </w:p>
          <w:bookmarkEnd w:id="8456"/>
        </w:tc>
        <w:tc>
          <w:tcPr>
            <w:tcW w:w="1361" w:type="dxa"/>
            <w:tcBorders>
              <w:top w:val="outset" w:color="000000" w:sz="8"/>
              <w:left w:val="outset" w:color="000000" w:sz="8"/>
              <w:bottom w:val="outset" w:color="000000" w:sz="8"/>
              <w:right w:val="outset" w:color="000000" w:sz="8"/>
            </w:tcBorders>
            <w:vAlign w:val="center"/>
          </w:tcPr>
          <w:bookmarkStart w:name="10263" w:id="8457"/>
          <w:p>
            <w:pPr>
              <w:spacing w:after="0"/>
              <w:ind w:left="0"/>
              <w:jc w:val="center"/>
            </w:pPr>
            <w:r>
              <w:rPr>
                <w:rFonts w:ascii="Arial"/>
                <w:b w:val="false"/>
                <w:i w:val="false"/>
                <w:color w:val="000000"/>
                <w:sz w:val="15"/>
              </w:rPr>
              <w:t>01/04/2025</w:t>
            </w:r>
          </w:p>
          <w:bookmarkEnd w:id="8457"/>
        </w:tc>
        <w:tc>
          <w:tcPr>
            <w:tcW w:w="967" w:type="dxa"/>
            <w:tcBorders>
              <w:top w:val="outset" w:color="000000" w:sz="8"/>
              <w:left w:val="outset" w:color="000000" w:sz="8"/>
              <w:bottom w:val="outset" w:color="000000" w:sz="8"/>
              <w:right w:val="outset" w:color="000000" w:sz="8"/>
            </w:tcBorders>
            <w:vAlign w:val="center"/>
          </w:tcPr>
          <w:bookmarkStart w:name="10264" w:id="8458"/>
          <w:p>
            <w:pPr>
              <w:spacing w:after="0"/>
              <w:ind w:left="0"/>
              <w:jc w:val="center"/>
            </w:pPr>
          </w:p>
          <w:bookmarkEnd w:id="84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65" w:id="8459"/>
          <w:p>
            <w:pPr>
              <w:spacing w:after="0"/>
              <w:ind w:left="0"/>
              <w:jc w:val="left"/>
            </w:pPr>
            <w:r>
              <w:rPr>
                <w:rFonts w:ascii="Arial"/>
                <w:b w:val="false"/>
                <w:i w:val="false"/>
                <w:color w:val="000000"/>
                <w:sz w:val="15"/>
              </w:rPr>
              <w:t>ergocalciferol, retinol acetate</w:t>
            </w:r>
          </w:p>
          <w:bookmarkEnd w:id="8459"/>
        </w:tc>
        <w:tc>
          <w:tcPr>
            <w:tcW w:w="1152" w:type="dxa"/>
            <w:tcBorders>
              <w:top w:val="outset" w:color="000000" w:sz="8"/>
              <w:left w:val="outset" w:color="000000" w:sz="8"/>
              <w:bottom w:val="outset" w:color="000000" w:sz="8"/>
              <w:right w:val="outset" w:color="000000" w:sz="8"/>
            </w:tcBorders>
            <w:vAlign w:val="center"/>
          </w:tcPr>
          <w:bookmarkStart w:name="10266" w:id="8460"/>
          <w:p>
            <w:pPr>
              <w:spacing w:after="0"/>
              <w:ind w:left="0"/>
              <w:jc w:val="center"/>
            </w:pPr>
            <w:r>
              <w:rPr>
                <w:rFonts w:ascii="Arial"/>
                <w:b w:val="false"/>
                <w:i w:val="false"/>
                <w:color w:val="000000"/>
                <w:sz w:val="15"/>
              </w:rPr>
              <w:t>13 років</w:t>
            </w:r>
          </w:p>
          <w:bookmarkEnd w:id="8460"/>
        </w:tc>
        <w:tc>
          <w:tcPr>
            <w:tcW w:w="1361" w:type="dxa"/>
            <w:tcBorders>
              <w:top w:val="outset" w:color="000000" w:sz="8"/>
              <w:left w:val="outset" w:color="000000" w:sz="8"/>
              <w:bottom w:val="outset" w:color="000000" w:sz="8"/>
              <w:right w:val="outset" w:color="000000" w:sz="8"/>
            </w:tcBorders>
            <w:vAlign w:val="center"/>
          </w:tcPr>
          <w:bookmarkStart w:name="10267" w:id="8461"/>
          <w:p>
            <w:pPr>
              <w:spacing w:after="0"/>
              <w:ind w:left="0"/>
              <w:jc w:val="center"/>
            </w:pPr>
            <w:r>
              <w:rPr>
                <w:rFonts w:ascii="Arial"/>
                <w:b w:val="false"/>
                <w:i w:val="false"/>
                <w:color w:val="000000"/>
                <w:sz w:val="15"/>
              </w:rPr>
              <w:t>01/01/2025</w:t>
            </w:r>
          </w:p>
          <w:bookmarkEnd w:id="8461"/>
        </w:tc>
        <w:tc>
          <w:tcPr>
            <w:tcW w:w="1361" w:type="dxa"/>
            <w:tcBorders>
              <w:top w:val="outset" w:color="000000" w:sz="8"/>
              <w:left w:val="outset" w:color="000000" w:sz="8"/>
              <w:bottom w:val="outset" w:color="000000" w:sz="8"/>
              <w:right w:val="outset" w:color="000000" w:sz="8"/>
            </w:tcBorders>
            <w:vAlign w:val="center"/>
          </w:tcPr>
          <w:bookmarkStart w:name="10268" w:id="8462"/>
          <w:p>
            <w:pPr>
              <w:spacing w:after="0"/>
              <w:ind w:left="0"/>
              <w:jc w:val="center"/>
            </w:pPr>
            <w:r>
              <w:rPr>
                <w:rFonts w:ascii="Arial"/>
                <w:b w:val="false"/>
                <w:i w:val="false"/>
                <w:color w:val="000000"/>
                <w:sz w:val="15"/>
              </w:rPr>
              <w:t>01/04/2025</w:t>
            </w:r>
          </w:p>
          <w:bookmarkEnd w:id="8462"/>
        </w:tc>
        <w:tc>
          <w:tcPr>
            <w:tcW w:w="967" w:type="dxa"/>
            <w:tcBorders>
              <w:top w:val="outset" w:color="000000" w:sz="8"/>
              <w:left w:val="outset" w:color="000000" w:sz="8"/>
              <w:bottom w:val="outset" w:color="000000" w:sz="8"/>
              <w:right w:val="outset" w:color="000000" w:sz="8"/>
            </w:tcBorders>
            <w:vAlign w:val="center"/>
          </w:tcPr>
          <w:bookmarkStart w:name="10269" w:id="8463"/>
          <w:p>
            <w:pPr>
              <w:spacing w:after="0"/>
              <w:ind w:left="0"/>
              <w:jc w:val="center"/>
            </w:pPr>
          </w:p>
          <w:bookmarkEnd w:id="84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70" w:id="8464"/>
          <w:p>
            <w:pPr>
              <w:spacing w:after="0"/>
              <w:ind w:left="0"/>
              <w:jc w:val="left"/>
            </w:pPr>
            <w:r>
              <w:rPr>
                <w:rFonts w:ascii="Arial"/>
                <w:b w:val="false"/>
                <w:i w:val="false"/>
                <w:color w:val="000000"/>
                <w:sz w:val="15"/>
              </w:rPr>
              <w:t>erlotinib</w:t>
            </w:r>
          </w:p>
          <w:bookmarkEnd w:id="8464"/>
        </w:tc>
        <w:tc>
          <w:tcPr>
            <w:tcW w:w="1152" w:type="dxa"/>
            <w:tcBorders>
              <w:top w:val="outset" w:color="000000" w:sz="8"/>
              <w:left w:val="outset" w:color="000000" w:sz="8"/>
              <w:bottom w:val="outset" w:color="000000" w:sz="8"/>
              <w:right w:val="outset" w:color="000000" w:sz="8"/>
            </w:tcBorders>
            <w:vAlign w:val="center"/>
          </w:tcPr>
          <w:bookmarkStart w:name="10271" w:id="8465"/>
          <w:p>
            <w:pPr>
              <w:spacing w:after="0"/>
              <w:ind w:left="0"/>
              <w:jc w:val="center"/>
            </w:pPr>
            <w:r>
              <w:rPr>
                <w:rFonts w:ascii="Arial"/>
                <w:b w:val="false"/>
                <w:i w:val="false"/>
                <w:color w:val="000000"/>
                <w:sz w:val="15"/>
              </w:rPr>
              <w:t>1 рік</w:t>
            </w:r>
          </w:p>
          <w:bookmarkEnd w:id="8465"/>
        </w:tc>
        <w:tc>
          <w:tcPr>
            <w:tcW w:w="1361" w:type="dxa"/>
            <w:tcBorders>
              <w:top w:val="outset" w:color="000000" w:sz="8"/>
              <w:left w:val="outset" w:color="000000" w:sz="8"/>
              <w:bottom w:val="outset" w:color="000000" w:sz="8"/>
              <w:right w:val="outset" w:color="000000" w:sz="8"/>
            </w:tcBorders>
            <w:vAlign w:val="center"/>
          </w:tcPr>
          <w:bookmarkStart w:name="10272" w:id="8466"/>
          <w:p>
            <w:pPr>
              <w:spacing w:after="0"/>
              <w:ind w:left="0"/>
              <w:jc w:val="center"/>
            </w:pPr>
            <w:r>
              <w:rPr>
                <w:rFonts w:ascii="Arial"/>
                <w:b w:val="false"/>
                <w:i w:val="false"/>
                <w:color w:val="000000"/>
                <w:sz w:val="15"/>
              </w:rPr>
              <w:t>17/11/2018</w:t>
            </w:r>
          </w:p>
          <w:bookmarkEnd w:id="8466"/>
        </w:tc>
        <w:tc>
          <w:tcPr>
            <w:tcW w:w="1361" w:type="dxa"/>
            <w:tcBorders>
              <w:top w:val="outset" w:color="000000" w:sz="8"/>
              <w:left w:val="outset" w:color="000000" w:sz="8"/>
              <w:bottom w:val="outset" w:color="000000" w:sz="8"/>
              <w:right w:val="outset" w:color="000000" w:sz="8"/>
            </w:tcBorders>
            <w:vAlign w:val="center"/>
          </w:tcPr>
          <w:bookmarkStart w:name="10273" w:id="8467"/>
          <w:p>
            <w:pPr>
              <w:spacing w:after="0"/>
              <w:ind w:left="0"/>
              <w:jc w:val="center"/>
            </w:pPr>
            <w:r>
              <w:rPr>
                <w:rFonts w:ascii="Arial"/>
                <w:b w:val="false"/>
                <w:i w:val="false"/>
                <w:color w:val="000000"/>
                <w:sz w:val="15"/>
              </w:rPr>
              <w:t>26/01/2019</w:t>
            </w:r>
          </w:p>
          <w:bookmarkEnd w:id="8467"/>
        </w:tc>
        <w:tc>
          <w:tcPr>
            <w:tcW w:w="967" w:type="dxa"/>
            <w:tcBorders>
              <w:top w:val="outset" w:color="000000" w:sz="8"/>
              <w:left w:val="outset" w:color="000000" w:sz="8"/>
              <w:bottom w:val="outset" w:color="000000" w:sz="8"/>
              <w:right w:val="outset" w:color="000000" w:sz="8"/>
            </w:tcBorders>
            <w:vAlign w:val="center"/>
          </w:tcPr>
          <w:bookmarkStart w:name="10274" w:id="8468"/>
          <w:p>
            <w:pPr>
              <w:spacing w:after="0"/>
              <w:ind w:left="0"/>
              <w:jc w:val="center"/>
            </w:pPr>
          </w:p>
          <w:bookmarkEnd w:id="84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75" w:id="8469"/>
          <w:p>
            <w:pPr>
              <w:spacing w:after="0"/>
              <w:ind w:left="0"/>
              <w:jc w:val="left"/>
            </w:pPr>
            <w:r>
              <w:rPr>
                <w:rFonts w:ascii="Arial"/>
                <w:b w:val="false"/>
                <w:i w:val="false"/>
                <w:color w:val="000000"/>
                <w:sz w:val="15"/>
              </w:rPr>
              <w:t>ertapenem</w:t>
            </w:r>
          </w:p>
          <w:bookmarkEnd w:id="8469"/>
        </w:tc>
        <w:tc>
          <w:tcPr>
            <w:tcW w:w="1152" w:type="dxa"/>
            <w:tcBorders>
              <w:top w:val="outset" w:color="000000" w:sz="8"/>
              <w:left w:val="outset" w:color="000000" w:sz="8"/>
              <w:bottom w:val="outset" w:color="000000" w:sz="8"/>
              <w:right w:val="outset" w:color="000000" w:sz="8"/>
            </w:tcBorders>
            <w:vAlign w:val="center"/>
          </w:tcPr>
          <w:bookmarkStart w:name="10276" w:id="8470"/>
          <w:p>
            <w:pPr>
              <w:spacing w:after="0"/>
              <w:ind w:left="0"/>
              <w:jc w:val="center"/>
            </w:pPr>
            <w:r>
              <w:rPr>
                <w:rFonts w:ascii="Arial"/>
                <w:b w:val="false"/>
                <w:i w:val="false"/>
                <w:color w:val="000000"/>
                <w:sz w:val="15"/>
              </w:rPr>
              <w:t>3 роки</w:t>
            </w:r>
          </w:p>
          <w:bookmarkEnd w:id="8470"/>
        </w:tc>
        <w:tc>
          <w:tcPr>
            <w:tcW w:w="1361" w:type="dxa"/>
            <w:tcBorders>
              <w:top w:val="outset" w:color="000000" w:sz="8"/>
              <w:left w:val="outset" w:color="000000" w:sz="8"/>
              <w:bottom w:val="outset" w:color="000000" w:sz="8"/>
              <w:right w:val="outset" w:color="000000" w:sz="8"/>
            </w:tcBorders>
            <w:vAlign w:val="center"/>
          </w:tcPr>
          <w:bookmarkStart w:name="10277" w:id="8471"/>
          <w:p>
            <w:pPr>
              <w:spacing w:after="0"/>
              <w:ind w:left="0"/>
              <w:jc w:val="center"/>
            </w:pPr>
            <w:r>
              <w:rPr>
                <w:rFonts w:ascii="Arial"/>
                <w:b w:val="false"/>
                <w:i w:val="false"/>
                <w:color w:val="000000"/>
                <w:sz w:val="15"/>
              </w:rPr>
              <w:t>29/03/2020</w:t>
            </w:r>
          </w:p>
          <w:bookmarkEnd w:id="8471"/>
        </w:tc>
        <w:tc>
          <w:tcPr>
            <w:tcW w:w="1361" w:type="dxa"/>
            <w:tcBorders>
              <w:top w:val="outset" w:color="000000" w:sz="8"/>
              <w:left w:val="outset" w:color="000000" w:sz="8"/>
              <w:bottom w:val="outset" w:color="000000" w:sz="8"/>
              <w:right w:val="outset" w:color="000000" w:sz="8"/>
            </w:tcBorders>
            <w:vAlign w:val="center"/>
          </w:tcPr>
          <w:bookmarkStart w:name="10278" w:id="8472"/>
          <w:p>
            <w:pPr>
              <w:spacing w:after="0"/>
              <w:ind w:left="0"/>
              <w:jc w:val="center"/>
            </w:pPr>
            <w:r>
              <w:rPr>
                <w:rFonts w:ascii="Arial"/>
                <w:b w:val="false"/>
                <w:i w:val="false"/>
                <w:color w:val="000000"/>
                <w:sz w:val="15"/>
              </w:rPr>
              <w:t>27/06/2020</w:t>
            </w:r>
          </w:p>
          <w:bookmarkEnd w:id="8472"/>
        </w:tc>
        <w:tc>
          <w:tcPr>
            <w:tcW w:w="967" w:type="dxa"/>
            <w:tcBorders>
              <w:top w:val="outset" w:color="000000" w:sz="8"/>
              <w:left w:val="outset" w:color="000000" w:sz="8"/>
              <w:bottom w:val="outset" w:color="000000" w:sz="8"/>
              <w:right w:val="outset" w:color="000000" w:sz="8"/>
            </w:tcBorders>
            <w:vAlign w:val="center"/>
          </w:tcPr>
          <w:bookmarkStart w:name="10279" w:id="8473"/>
          <w:p>
            <w:pPr>
              <w:spacing w:after="0"/>
              <w:ind w:left="0"/>
              <w:jc w:val="center"/>
            </w:pPr>
          </w:p>
          <w:bookmarkEnd w:id="84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80" w:id="8474"/>
          <w:p>
            <w:pPr>
              <w:spacing w:after="0"/>
              <w:ind w:left="0"/>
              <w:jc w:val="left"/>
            </w:pPr>
            <w:r>
              <w:rPr>
                <w:rFonts w:ascii="Arial"/>
                <w:b w:val="false"/>
                <w:i w:val="false"/>
                <w:color w:val="000000"/>
                <w:sz w:val="15"/>
              </w:rPr>
              <w:t>erythromycin</w:t>
            </w:r>
          </w:p>
          <w:bookmarkEnd w:id="8474"/>
        </w:tc>
        <w:tc>
          <w:tcPr>
            <w:tcW w:w="1152" w:type="dxa"/>
            <w:tcBorders>
              <w:top w:val="outset" w:color="000000" w:sz="8"/>
              <w:left w:val="outset" w:color="000000" w:sz="8"/>
              <w:bottom w:val="outset" w:color="000000" w:sz="8"/>
              <w:right w:val="outset" w:color="000000" w:sz="8"/>
            </w:tcBorders>
            <w:vAlign w:val="center"/>
          </w:tcPr>
          <w:bookmarkStart w:name="10281" w:id="8475"/>
          <w:p>
            <w:pPr>
              <w:spacing w:after="0"/>
              <w:ind w:left="0"/>
              <w:jc w:val="center"/>
            </w:pPr>
            <w:r>
              <w:rPr>
                <w:rFonts w:ascii="Arial"/>
                <w:b w:val="false"/>
                <w:i w:val="false"/>
                <w:color w:val="000000"/>
                <w:sz w:val="15"/>
              </w:rPr>
              <w:t>13 років</w:t>
            </w:r>
          </w:p>
          <w:bookmarkEnd w:id="8475"/>
        </w:tc>
        <w:tc>
          <w:tcPr>
            <w:tcW w:w="1361" w:type="dxa"/>
            <w:tcBorders>
              <w:top w:val="outset" w:color="000000" w:sz="8"/>
              <w:left w:val="outset" w:color="000000" w:sz="8"/>
              <w:bottom w:val="outset" w:color="000000" w:sz="8"/>
              <w:right w:val="outset" w:color="000000" w:sz="8"/>
            </w:tcBorders>
            <w:vAlign w:val="center"/>
          </w:tcPr>
          <w:bookmarkStart w:name="10282" w:id="8476"/>
          <w:p>
            <w:pPr>
              <w:spacing w:after="0"/>
              <w:ind w:left="0"/>
              <w:jc w:val="center"/>
            </w:pPr>
            <w:r>
              <w:rPr>
                <w:rFonts w:ascii="Arial"/>
                <w:b w:val="false"/>
                <w:i w:val="false"/>
                <w:color w:val="000000"/>
                <w:sz w:val="15"/>
              </w:rPr>
              <w:t>11/03/2025</w:t>
            </w:r>
          </w:p>
          <w:bookmarkEnd w:id="8476"/>
        </w:tc>
        <w:tc>
          <w:tcPr>
            <w:tcW w:w="1361" w:type="dxa"/>
            <w:tcBorders>
              <w:top w:val="outset" w:color="000000" w:sz="8"/>
              <w:left w:val="outset" w:color="000000" w:sz="8"/>
              <w:bottom w:val="outset" w:color="000000" w:sz="8"/>
              <w:right w:val="outset" w:color="000000" w:sz="8"/>
            </w:tcBorders>
            <w:vAlign w:val="center"/>
          </w:tcPr>
          <w:bookmarkStart w:name="10283" w:id="8477"/>
          <w:p>
            <w:pPr>
              <w:spacing w:after="0"/>
              <w:ind w:left="0"/>
              <w:jc w:val="center"/>
            </w:pPr>
            <w:r>
              <w:rPr>
                <w:rFonts w:ascii="Arial"/>
                <w:b w:val="false"/>
                <w:i w:val="false"/>
                <w:color w:val="000000"/>
                <w:sz w:val="15"/>
              </w:rPr>
              <w:t>09/06/2025</w:t>
            </w:r>
          </w:p>
          <w:bookmarkEnd w:id="8477"/>
        </w:tc>
        <w:tc>
          <w:tcPr>
            <w:tcW w:w="967" w:type="dxa"/>
            <w:tcBorders>
              <w:top w:val="outset" w:color="000000" w:sz="8"/>
              <w:left w:val="outset" w:color="000000" w:sz="8"/>
              <w:bottom w:val="outset" w:color="000000" w:sz="8"/>
              <w:right w:val="outset" w:color="000000" w:sz="8"/>
            </w:tcBorders>
            <w:vAlign w:val="center"/>
          </w:tcPr>
          <w:bookmarkStart w:name="10284" w:id="8478"/>
          <w:p>
            <w:pPr>
              <w:spacing w:after="0"/>
              <w:ind w:left="0"/>
              <w:jc w:val="center"/>
            </w:pPr>
          </w:p>
          <w:bookmarkEnd w:id="84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85" w:id="8479"/>
          <w:p>
            <w:pPr>
              <w:spacing w:after="0"/>
              <w:ind w:left="0"/>
              <w:jc w:val="left"/>
            </w:pPr>
            <w:r>
              <w:rPr>
                <w:rFonts w:ascii="Arial"/>
                <w:b w:val="false"/>
                <w:i w:val="false"/>
                <w:color w:val="000000"/>
                <w:sz w:val="15"/>
              </w:rPr>
              <w:t>erythromycin, guaifenesin</w:t>
            </w:r>
          </w:p>
          <w:bookmarkEnd w:id="8479"/>
        </w:tc>
        <w:tc>
          <w:tcPr>
            <w:tcW w:w="1152" w:type="dxa"/>
            <w:tcBorders>
              <w:top w:val="outset" w:color="000000" w:sz="8"/>
              <w:left w:val="outset" w:color="000000" w:sz="8"/>
              <w:bottom w:val="outset" w:color="000000" w:sz="8"/>
              <w:right w:val="outset" w:color="000000" w:sz="8"/>
            </w:tcBorders>
            <w:vAlign w:val="center"/>
          </w:tcPr>
          <w:bookmarkStart w:name="10286" w:id="8480"/>
          <w:p>
            <w:pPr>
              <w:spacing w:after="0"/>
              <w:ind w:left="0"/>
              <w:jc w:val="center"/>
            </w:pPr>
            <w:r>
              <w:rPr>
                <w:rFonts w:ascii="Arial"/>
                <w:b w:val="false"/>
                <w:i w:val="false"/>
                <w:color w:val="000000"/>
                <w:sz w:val="15"/>
              </w:rPr>
              <w:t>13 років</w:t>
            </w:r>
          </w:p>
          <w:bookmarkEnd w:id="8480"/>
        </w:tc>
        <w:tc>
          <w:tcPr>
            <w:tcW w:w="1361" w:type="dxa"/>
            <w:tcBorders>
              <w:top w:val="outset" w:color="000000" w:sz="8"/>
              <w:left w:val="outset" w:color="000000" w:sz="8"/>
              <w:bottom w:val="outset" w:color="000000" w:sz="8"/>
              <w:right w:val="outset" w:color="000000" w:sz="8"/>
            </w:tcBorders>
            <w:vAlign w:val="center"/>
          </w:tcPr>
          <w:bookmarkStart w:name="10287" w:id="8481"/>
          <w:p>
            <w:pPr>
              <w:spacing w:after="0"/>
              <w:ind w:left="0"/>
              <w:jc w:val="center"/>
            </w:pPr>
            <w:r>
              <w:rPr>
                <w:rFonts w:ascii="Arial"/>
                <w:b w:val="false"/>
                <w:i w:val="false"/>
                <w:color w:val="000000"/>
                <w:sz w:val="15"/>
              </w:rPr>
              <w:t>11/03/2025</w:t>
            </w:r>
          </w:p>
          <w:bookmarkEnd w:id="8481"/>
        </w:tc>
        <w:tc>
          <w:tcPr>
            <w:tcW w:w="1361" w:type="dxa"/>
            <w:tcBorders>
              <w:top w:val="outset" w:color="000000" w:sz="8"/>
              <w:left w:val="outset" w:color="000000" w:sz="8"/>
              <w:bottom w:val="outset" w:color="000000" w:sz="8"/>
              <w:right w:val="outset" w:color="000000" w:sz="8"/>
            </w:tcBorders>
            <w:vAlign w:val="center"/>
          </w:tcPr>
          <w:bookmarkStart w:name="10288" w:id="8482"/>
          <w:p>
            <w:pPr>
              <w:spacing w:after="0"/>
              <w:ind w:left="0"/>
              <w:jc w:val="center"/>
            </w:pPr>
            <w:r>
              <w:rPr>
                <w:rFonts w:ascii="Arial"/>
                <w:b w:val="false"/>
                <w:i w:val="false"/>
                <w:color w:val="000000"/>
                <w:sz w:val="15"/>
              </w:rPr>
              <w:t>09/06/2025</w:t>
            </w:r>
          </w:p>
          <w:bookmarkEnd w:id="8482"/>
        </w:tc>
        <w:tc>
          <w:tcPr>
            <w:tcW w:w="967" w:type="dxa"/>
            <w:tcBorders>
              <w:top w:val="outset" w:color="000000" w:sz="8"/>
              <w:left w:val="outset" w:color="000000" w:sz="8"/>
              <w:bottom w:val="outset" w:color="000000" w:sz="8"/>
              <w:right w:val="outset" w:color="000000" w:sz="8"/>
            </w:tcBorders>
            <w:vAlign w:val="center"/>
          </w:tcPr>
          <w:bookmarkStart w:name="10289" w:id="8483"/>
          <w:p>
            <w:pPr>
              <w:spacing w:after="0"/>
              <w:ind w:left="0"/>
              <w:jc w:val="center"/>
            </w:pPr>
          </w:p>
          <w:bookmarkEnd w:id="84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90" w:id="8484"/>
          <w:p>
            <w:pPr>
              <w:spacing w:after="0"/>
              <w:ind w:left="0"/>
              <w:jc w:val="left"/>
            </w:pPr>
            <w:r>
              <w:rPr>
                <w:rFonts w:ascii="Arial"/>
                <w:b w:val="false"/>
                <w:i w:val="false"/>
                <w:color w:val="000000"/>
                <w:sz w:val="15"/>
              </w:rPr>
              <w:t>erythromycin, isotretinoin</w:t>
            </w:r>
          </w:p>
          <w:bookmarkEnd w:id="8484"/>
        </w:tc>
        <w:tc>
          <w:tcPr>
            <w:tcW w:w="1152" w:type="dxa"/>
            <w:tcBorders>
              <w:top w:val="outset" w:color="000000" w:sz="8"/>
              <w:left w:val="outset" w:color="000000" w:sz="8"/>
              <w:bottom w:val="outset" w:color="000000" w:sz="8"/>
              <w:right w:val="outset" w:color="000000" w:sz="8"/>
            </w:tcBorders>
            <w:vAlign w:val="center"/>
          </w:tcPr>
          <w:bookmarkStart w:name="10291" w:id="8485"/>
          <w:p>
            <w:pPr>
              <w:spacing w:after="0"/>
              <w:ind w:left="0"/>
              <w:jc w:val="center"/>
            </w:pPr>
            <w:r>
              <w:rPr>
                <w:rFonts w:ascii="Arial"/>
                <w:b w:val="false"/>
                <w:i w:val="false"/>
                <w:color w:val="000000"/>
                <w:sz w:val="15"/>
              </w:rPr>
              <w:t>3 роки</w:t>
            </w:r>
          </w:p>
          <w:bookmarkEnd w:id="8485"/>
        </w:tc>
        <w:tc>
          <w:tcPr>
            <w:tcW w:w="1361" w:type="dxa"/>
            <w:tcBorders>
              <w:top w:val="outset" w:color="000000" w:sz="8"/>
              <w:left w:val="outset" w:color="000000" w:sz="8"/>
              <w:bottom w:val="outset" w:color="000000" w:sz="8"/>
              <w:right w:val="outset" w:color="000000" w:sz="8"/>
            </w:tcBorders>
            <w:vAlign w:val="center"/>
          </w:tcPr>
          <w:bookmarkStart w:name="10292" w:id="8486"/>
          <w:p>
            <w:pPr>
              <w:spacing w:after="0"/>
              <w:ind w:left="0"/>
              <w:jc w:val="center"/>
            </w:pPr>
            <w:r>
              <w:rPr>
                <w:rFonts w:ascii="Arial"/>
                <w:b w:val="false"/>
                <w:i w:val="false"/>
                <w:color w:val="000000"/>
                <w:sz w:val="15"/>
              </w:rPr>
              <w:t>31/08/2018</w:t>
            </w:r>
          </w:p>
          <w:bookmarkEnd w:id="8486"/>
        </w:tc>
        <w:tc>
          <w:tcPr>
            <w:tcW w:w="1361" w:type="dxa"/>
            <w:tcBorders>
              <w:top w:val="outset" w:color="000000" w:sz="8"/>
              <w:left w:val="outset" w:color="000000" w:sz="8"/>
              <w:bottom w:val="outset" w:color="000000" w:sz="8"/>
              <w:right w:val="outset" w:color="000000" w:sz="8"/>
            </w:tcBorders>
            <w:vAlign w:val="center"/>
          </w:tcPr>
          <w:bookmarkStart w:name="10293" w:id="8487"/>
          <w:p>
            <w:pPr>
              <w:spacing w:after="0"/>
              <w:ind w:left="0"/>
              <w:jc w:val="center"/>
            </w:pPr>
            <w:r>
              <w:rPr>
                <w:rFonts w:ascii="Arial"/>
                <w:b w:val="false"/>
                <w:i w:val="false"/>
                <w:color w:val="000000"/>
                <w:sz w:val="15"/>
              </w:rPr>
              <w:t>29/11/2018</w:t>
            </w:r>
          </w:p>
          <w:bookmarkEnd w:id="8487"/>
        </w:tc>
        <w:tc>
          <w:tcPr>
            <w:tcW w:w="967" w:type="dxa"/>
            <w:tcBorders>
              <w:top w:val="outset" w:color="000000" w:sz="8"/>
              <w:left w:val="outset" w:color="000000" w:sz="8"/>
              <w:bottom w:val="outset" w:color="000000" w:sz="8"/>
              <w:right w:val="outset" w:color="000000" w:sz="8"/>
            </w:tcBorders>
            <w:vAlign w:val="center"/>
          </w:tcPr>
          <w:bookmarkStart w:name="10294" w:id="8488"/>
          <w:p>
            <w:pPr>
              <w:spacing w:after="0"/>
              <w:ind w:left="0"/>
              <w:jc w:val="center"/>
            </w:pPr>
          </w:p>
          <w:bookmarkEnd w:id="84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295" w:id="8489"/>
          <w:p>
            <w:pPr>
              <w:spacing w:after="0"/>
              <w:ind w:left="0"/>
              <w:jc w:val="left"/>
            </w:pPr>
            <w:r>
              <w:rPr>
                <w:rFonts w:ascii="Arial"/>
                <w:b w:val="false"/>
                <w:i w:val="false"/>
                <w:color w:val="000000"/>
                <w:sz w:val="15"/>
              </w:rPr>
              <w:t>erythromycin, zinc acetate</w:t>
            </w:r>
          </w:p>
          <w:bookmarkEnd w:id="8489"/>
        </w:tc>
        <w:tc>
          <w:tcPr>
            <w:tcW w:w="1152" w:type="dxa"/>
            <w:tcBorders>
              <w:top w:val="outset" w:color="000000" w:sz="8"/>
              <w:left w:val="outset" w:color="000000" w:sz="8"/>
              <w:bottom w:val="outset" w:color="000000" w:sz="8"/>
              <w:right w:val="outset" w:color="000000" w:sz="8"/>
            </w:tcBorders>
            <w:vAlign w:val="center"/>
          </w:tcPr>
          <w:bookmarkStart w:name="10296" w:id="8490"/>
          <w:p>
            <w:pPr>
              <w:spacing w:after="0"/>
              <w:ind w:left="0"/>
              <w:jc w:val="center"/>
            </w:pPr>
            <w:r>
              <w:rPr>
                <w:rFonts w:ascii="Arial"/>
                <w:b w:val="false"/>
                <w:i w:val="false"/>
                <w:color w:val="000000"/>
                <w:sz w:val="15"/>
              </w:rPr>
              <w:t>13 років</w:t>
            </w:r>
          </w:p>
          <w:bookmarkEnd w:id="8490"/>
        </w:tc>
        <w:tc>
          <w:tcPr>
            <w:tcW w:w="1361" w:type="dxa"/>
            <w:tcBorders>
              <w:top w:val="outset" w:color="000000" w:sz="8"/>
              <w:left w:val="outset" w:color="000000" w:sz="8"/>
              <w:bottom w:val="outset" w:color="000000" w:sz="8"/>
              <w:right w:val="outset" w:color="000000" w:sz="8"/>
            </w:tcBorders>
            <w:vAlign w:val="center"/>
          </w:tcPr>
          <w:bookmarkStart w:name="10297" w:id="8491"/>
          <w:p>
            <w:pPr>
              <w:spacing w:after="0"/>
              <w:ind w:left="0"/>
              <w:jc w:val="center"/>
            </w:pPr>
            <w:r>
              <w:rPr>
                <w:rFonts w:ascii="Arial"/>
                <w:b w:val="false"/>
                <w:i w:val="false"/>
                <w:color w:val="000000"/>
                <w:sz w:val="15"/>
              </w:rPr>
              <w:t>01/01/2025</w:t>
            </w:r>
          </w:p>
          <w:bookmarkEnd w:id="8491"/>
        </w:tc>
        <w:tc>
          <w:tcPr>
            <w:tcW w:w="1361" w:type="dxa"/>
            <w:tcBorders>
              <w:top w:val="outset" w:color="000000" w:sz="8"/>
              <w:left w:val="outset" w:color="000000" w:sz="8"/>
              <w:bottom w:val="outset" w:color="000000" w:sz="8"/>
              <w:right w:val="outset" w:color="000000" w:sz="8"/>
            </w:tcBorders>
            <w:vAlign w:val="center"/>
          </w:tcPr>
          <w:bookmarkStart w:name="10298" w:id="8492"/>
          <w:p>
            <w:pPr>
              <w:spacing w:after="0"/>
              <w:ind w:left="0"/>
              <w:jc w:val="center"/>
            </w:pPr>
            <w:r>
              <w:rPr>
                <w:rFonts w:ascii="Arial"/>
                <w:b w:val="false"/>
                <w:i w:val="false"/>
                <w:color w:val="000000"/>
                <w:sz w:val="15"/>
              </w:rPr>
              <w:t>01/04/2025</w:t>
            </w:r>
          </w:p>
          <w:bookmarkEnd w:id="8492"/>
        </w:tc>
        <w:tc>
          <w:tcPr>
            <w:tcW w:w="967" w:type="dxa"/>
            <w:tcBorders>
              <w:top w:val="outset" w:color="000000" w:sz="8"/>
              <w:left w:val="outset" w:color="000000" w:sz="8"/>
              <w:bottom w:val="outset" w:color="000000" w:sz="8"/>
              <w:right w:val="outset" w:color="000000" w:sz="8"/>
            </w:tcBorders>
            <w:vAlign w:val="center"/>
          </w:tcPr>
          <w:bookmarkStart w:name="10299" w:id="8493"/>
          <w:p>
            <w:pPr>
              <w:spacing w:after="0"/>
              <w:ind w:left="0"/>
              <w:jc w:val="center"/>
            </w:pPr>
          </w:p>
          <w:bookmarkEnd w:id="84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00" w:id="8494"/>
          <w:p>
            <w:pPr>
              <w:spacing w:after="0"/>
              <w:ind w:left="0"/>
              <w:jc w:val="left"/>
            </w:pPr>
            <w:r>
              <w:rPr>
                <w:rFonts w:ascii="Arial"/>
                <w:b w:val="false"/>
                <w:i w:val="false"/>
                <w:color w:val="000000"/>
                <w:sz w:val="15"/>
              </w:rPr>
              <w:t>escentsialni phospholipids</w:t>
            </w:r>
          </w:p>
          <w:bookmarkEnd w:id="8494"/>
        </w:tc>
        <w:tc>
          <w:tcPr>
            <w:tcW w:w="1152" w:type="dxa"/>
            <w:tcBorders>
              <w:top w:val="outset" w:color="000000" w:sz="8"/>
              <w:left w:val="outset" w:color="000000" w:sz="8"/>
              <w:bottom w:val="outset" w:color="000000" w:sz="8"/>
              <w:right w:val="outset" w:color="000000" w:sz="8"/>
            </w:tcBorders>
            <w:vAlign w:val="center"/>
          </w:tcPr>
          <w:bookmarkStart w:name="10301" w:id="8495"/>
          <w:p>
            <w:pPr>
              <w:spacing w:after="0"/>
              <w:ind w:left="0"/>
              <w:jc w:val="center"/>
            </w:pPr>
            <w:r>
              <w:rPr>
                <w:rFonts w:ascii="Arial"/>
                <w:b w:val="false"/>
                <w:i w:val="false"/>
                <w:color w:val="000000"/>
                <w:sz w:val="15"/>
              </w:rPr>
              <w:t>5 років</w:t>
            </w:r>
          </w:p>
          <w:bookmarkEnd w:id="8495"/>
        </w:tc>
        <w:tc>
          <w:tcPr>
            <w:tcW w:w="1361" w:type="dxa"/>
            <w:tcBorders>
              <w:top w:val="outset" w:color="000000" w:sz="8"/>
              <w:left w:val="outset" w:color="000000" w:sz="8"/>
              <w:bottom w:val="outset" w:color="000000" w:sz="8"/>
              <w:right w:val="outset" w:color="000000" w:sz="8"/>
            </w:tcBorders>
            <w:vAlign w:val="center"/>
          </w:tcPr>
          <w:bookmarkStart w:name="10302" w:id="8496"/>
          <w:p>
            <w:pPr>
              <w:spacing w:after="0"/>
              <w:ind w:left="0"/>
              <w:jc w:val="center"/>
            </w:pPr>
            <w:r>
              <w:rPr>
                <w:rFonts w:ascii="Arial"/>
                <w:b w:val="false"/>
                <w:i w:val="false"/>
                <w:color w:val="000000"/>
                <w:sz w:val="15"/>
              </w:rPr>
              <w:t>01/03/2019</w:t>
            </w:r>
          </w:p>
          <w:bookmarkEnd w:id="8496"/>
        </w:tc>
        <w:tc>
          <w:tcPr>
            <w:tcW w:w="1361" w:type="dxa"/>
            <w:tcBorders>
              <w:top w:val="outset" w:color="000000" w:sz="8"/>
              <w:left w:val="outset" w:color="000000" w:sz="8"/>
              <w:bottom w:val="outset" w:color="000000" w:sz="8"/>
              <w:right w:val="outset" w:color="000000" w:sz="8"/>
            </w:tcBorders>
            <w:vAlign w:val="center"/>
          </w:tcPr>
          <w:bookmarkStart w:name="10303" w:id="8497"/>
          <w:p>
            <w:pPr>
              <w:spacing w:after="0"/>
              <w:ind w:left="0"/>
              <w:jc w:val="center"/>
            </w:pPr>
            <w:r>
              <w:rPr>
                <w:rFonts w:ascii="Arial"/>
                <w:b w:val="false"/>
                <w:i w:val="false"/>
                <w:color w:val="000000"/>
                <w:sz w:val="15"/>
              </w:rPr>
              <w:t>30/05/2019</w:t>
            </w:r>
          </w:p>
          <w:bookmarkEnd w:id="8497"/>
        </w:tc>
        <w:tc>
          <w:tcPr>
            <w:tcW w:w="967" w:type="dxa"/>
            <w:tcBorders>
              <w:top w:val="outset" w:color="000000" w:sz="8"/>
              <w:left w:val="outset" w:color="000000" w:sz="8"/>
              <w:bottom w:val="outset" w:color="000000" w:sz="8"/>
              <w:right w:val="outset" w:color="000000" w:sz="8"/>
            </w:tcBorders>
            <w:vAlign w:val="center"/>
          </w:tcPr>
          <w:bookmarkStart w:name="10304" w:id="8498"/>
          <w:p>
            <w:pPr>
              <w:spacing w:after="0"/>
              <w:ind w:left="0"/>
              <w:jc w:val="center"/>
            </w:pPr>
          </w:p>
          <w:bookmarkEnd w:id="84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05" w:id="8499"/>
          <w:p>
            <w:pPr>
              <w:spacing w:after="0"/>
              <w:ind w:left="0"/>
              <w:jc w:val="left"/>
            </w:pPr>
            <w:r>
              <w:rPr>
                <w:rFonts w:ascii="Arial"/>
                <w:b w:val="false"/>
                <w:i w:val="false"/>
                <w:color w:val="000000"/>
                <w:sz w:val="15"/>
              </w:rPr>
              <w:t>escherichia coli lysate</w:t>
            </w:r>
          </w:p>
          <w:bookmarkEnd w:id="8499"/>
        </w:tc>
        <w:tc>
          <w:tcPr>
            <w:tcW w:w="1152" w:type="dxa"/>
            <w:tcBorders>
              <w:top w:val="outset" w:color="000000" w:sz="8"/>
              <w:left w:val="outset" w:color="000000" w:sz="8"/>
              <w:bottom w:val="outset" w:color="000000" w:sz="8"/>
              <w:right w:val="outset" w:color="000000" w:sz="8"/>
            </w:tcBorders>
            <w:vAlign w:val="center"/>
          </w:tcPr>
          <w:bookmarkStart w:name="10306" w:id="8500"/>
          <w:p>
            <w:pPr>
              <w:spacing w:after="0"/>
              <w:ind w:left="0"/>
              <w:jc w:val="center"/>
            </w:pPr>
            <w:r>
              <w:rPr>
                <w:rFonts w:ascii="Arial"/>
                <w:b w:val="false"/>
                <w:i w:val="false"/>
                <w:color w:val="000000"/>
                <w:sz w:val="15"/>
              </w:rPr>
              <w:t>5 років</w:t>
            </w:r>
          </w:p>
          <w:bookmarkEnd w:id="8500"/>
        </w:tc>
        <w:tc>
          <w:tcPr>
            <w:tcW w:w="1361" w:type="dxa"/>
            <w:tcBorders>
              <w:top w:val="outset" w:color="000000" w:sz="8"/>
              <w:left w:val="outset" w:color="000000" w:sz="8"/>
              <w:bottom w:val="outset" w:color="000000" w:sz="8"/>
              <w:right w:val="outset" w:color="000000" w:sz="8"/>
            </w:tcBorders>
            <w:vAlign w:val="center"/>
          </w:tcPr>
          <w:bookmarkStart w:name="10307" w:id="8501"/>
          <w:p>
            <w:pPr>
              <w:spacing w:after="0"/>
              <w:ind w:left="0"/>
              <w:jc w:val="center"/>
            </w:pPr>
            <w:r>
              <w:rPr>
                <w:rFonts w:ascii="Arial"/>
                <w:b w:val="false"/>
                <w:i w:val="false"/>
                <w:color w:val="000000"/>
                <w:sz w:val="15"/>
              </w:rPr>
              <w:t>31/07/2020</w:t>
            </w:r>
          </w:p>
          <w:bookmarkEnd w:id="8501"/>
        </w:tc>
        <w:tc>
          <w:tcPr>
            <w:tcW w:w="1361" w:type="dxa"/>
            <w:tcBorders>
              <w:top w:val="outset" w:color="000000" w:sz="8"/>
              <w:left w:val="outset" w:color="000000" w:sz="8"/>
              <w:bottom w:val="outset" w:color="000000" w:sz="8"/>
              <w:right w:val="outset" w:color="000000" w:sz="8"/>
            </w:tcBorders>
            <w:vAlign w:val="center"/>
          </w:tcPr>
          <w:bookmarkStart w:name="10308" w:id="8502"/>
          <w:p>
            <w:pPr>
              <w:spacing w:after="0"/>
              <w:ind w:left="0"/>
              <w:jc w:val="center"/>
            </w:pPr>
            <w:r>
              <w:rPr>
                <w:rFonts w:ascii="Arial"/>
                <w:b w:val="false"/>
                <w:i w:val="false"/>
                <w:color w:val="000000"/>
                <w:sz w:val="15"/>
              </w:rPr>
              <w:t>29/10/2020</w:t>
            </w:r>
          </w:p>
          <w:bookmarkEnd w:id="8502"/>
        </w:tc>
        <w:tc>
          <w:tcPr>
            <w:tcW w:w="967" w:type="dxa"/>
            <w:tcBorders>
              <w:top w:val="outset" w:color="000000" w:sz="8"/>
              <w:left w:val="outset" w:color="000000" w:sz="8"/>
              <w:bottom w:val="outset" w:color="000000" w:sz="8"/>
              <w:right w:val="outset" w:color="000000" w:sz="8"/>
            </w:tcBorders>
            <w:vAlign w:val="center"/>
          </w:tcPr>
          <w:bookmarkStart w:name="10309" w:id="8503"/>
          <w:p>
            <w:pPr>
              <w:spacing w:after="0"/>
              <w:ind w:left="0"/>
              <w:jc w:val="center"/>
            </w:pPr>
          </w:p>
          <w:bookmarkEnd w:id="85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10" w:id="8504"/>
          <w:p>
            <w:pPr>
              <w:spacing w:after="0"/>
              <w:ind w:left="0"/>
              <w:jc w:val="left"/>
            </w:pPr>
            <w:r>
              <w:rPr>
                <w:rFonts w:ascii="Arial"/>
                <w:b w:val="false"/>
                <w:i w:val="false"/>
                <w:color w:val="000000"/>
                <w:sz w:val="15"/>
              </w:rPr>
              <w:t>escherichia coli strain Nissle 1917</w:t>
            </w:r>
          </w:p>
          <w:bookmarkEnd w:id="8504"/>
        </w:tc>
        <w:tc>
          <w:tcPr>
            <w:tcW w:w="1152" w:type="dxa"/>
            <w:tcBorders>
              <w:top w:val="outset" w:color="000000" w:sz="8"/>
              <w:left w:val="outset" w:color="000000" w:sz="8"/>
              <w:bottom w:val="outset" w:color="000000" w:sz="8"/>
              <w:right w:val="outset" w:color="000000" w:sz="8"/>
            </w:tcBorders>
            <w:vAlign w:val="center"/>
          </w:tcPr>
          <w:bookmarkStart w:name="10311" w:id="8505"/>
          <w:p>
            <w:pPr>
              <w:spacing w:after="0"/>
              <w:ind w:left="0"/>
              <w:jc w:val="center"/>
            </w:pPr>
            <w:r>
              <w:rPr>
                <w:rFonts w:ascii="Arial"/>
                <w:b w:val="false"/>
                <w:i w:val="false"/>
                <w:color w:val="000000"/>
                <w:sz w:val="15"/>
              </w:rPr>
              <w:t>13 років</w:t>
            </w:r>
          </w:p>
          <w:bookmarkEnd w:id="8505"/>
        </w:tc>
        <w:tc>
          <w:tcPr>
            <w:tcW w:w="1361" w:type="dxa"/>
            <w:tcBorders>
              <w:top w:val="outset" w:color="000000" w:sz="8"/>
              <w:left w:val="outset" w:color="000000" w:sz="8"/>
              <w:bottom w:val="outset" w:color="000000" w:sz="8"/>
              <w:right w:val="outset" w:color="000000" w:sz="8"/>
            </w:tcBorders>
            <w:vAlign w:val="center"/>
          </w:tcPr>
          <w:bookmarkStart w:name="10312" w:id="8506"/>
          <w:p>
            <w:pPr>
              <w:spacing w:after="0"/>
              <w:ind w:left="0"/>
              <w:jc w:val="center"/>
            </w:pPr>
            <w:r>
              <w:rPr>
                <w:rFonts w:ascii="Arial"/>
                <w:b w:val="false"/>
                <w:i w:val="false"/>
                <w:color w:val="000000"/>
                <w:sz w:val="15"/>
              </w:rPr>
              <w:t>01/01/2025</w:t>
            </w:r>
          </w:p>
          <w:bookmarkEnd w:id="8506"/>
        </w:tc>
        <w:tc>
          <w:tcPr>
            <w:tcW w:w="1361" w:type="dxa"/>
            <w:tcBorders>
              <w:top w:val="outset" w:color="000000" w:sz="8"/>
              <w:left w:val="outset" w:color="000000" w:sz="8"/>
              <w:bottom w:val="outset" w:color="000000" w:sz="8"/>
              <w:right w:val="outset" w:color="000000" w:sz="8"/>
            </w:tcBorders>
            <w:vAlign w:val="center"/>
          </w:tcPr>
          <w:bookmarkStart w:name="10313" w:id="8507"/>
          <w:p>
            <w:pPr>
              <w:spacing w:after="0"/>
              <w:ind w:left="0"/>
              <w:jc w:val="center"/>
            </w:pPr>
            <w:r>
              <w:rPr>
                <w:rFonts w:ascii="Arial"/>
                <w:b w:val="false"/>
                <w:i w:val="false"/>
                <w:color w:val="000000"/>
                <w:sz w:val="15"/>
              </w:rPr>
              <w:t>01/04/2025</w:t>
            </w:r>
          </w:p>
          <w:bookmarkEnd w:id="8507"/>
        </w:tc>
        <w:tc>
          <w:tcPr>
            <w:tcW w:w="967" w:type="dxa"/>
            <w:tcBorders>
              <w:top w:val="outset" w:color="000000" w:sz="8"/>
              <w:left w:val="outset" w:color="000000" w:sz="8"/>
              <w:bottom w:val="outset" w:color="000000" w:sz="8"/>
              <w:right w:val="outset" w:color="000000" w:sz="8"/>
            </w:tcBorders>
            <w:vAlign w:val="center"/>
          </w:tcPr>
          <w:bookmarkStart w:name="10314" w:id="8508"/>
          <w:p>
            <w:pPr>
              <w:spacing w:after="0"/>
              <w:ind w:left="0"/>
              <w:jc w:val="center"/>
            </w:pPr>
          </w:p>
          <w:bookmarkEnd w:id="85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15" w:id="8509"/>
          <w:p>
            <w:pPr>
              <w:spacing w:after="0"/>
              <w:ind w:left="0"/>
              <w:jc w:val="left"/>
            </w:pPr>
            <w:r>
              <w:rPr>
                <w:rFonts w:ascii="Arial"/>
                <w:b w:val="false"/>
                <w:i w:val="false"/>
                <w:color w:val="000000"/>
                <w:sz w:val="15"/>
              </w:rPr>
              <w:t>escherichia coli живі бактерії та аутолізат</w:t>
            </w:r>
          </w:p>
          <w:bookmarkEnd w:id="8509"/>
        </w:tc>
        <w:tc>
          <w:tcPr>
            <w:tcW w:w="1152" w:type="dxa"/>
            <w:tcBorders>
              <w:top w:val="outset" w:color="000000" w:sz="8"/>
              <w:left w:val="outset" w:color="000000" w:sz="8"/>
              <w:bottom w:val="outset" w:color="000000" w:sz="8"/>
              <w:right w:val="outset" w:color="000000" w:sz="8"/>
            </w:tcBorders>
            <w:vAlign w:val="center"/>
          </w:tcPr>
          <w:bookmarkStart w:name="10316" w:id="8510"/>
          <w:p>
            <w:pPr>
              <w:spacing w:after="0"/>
              <w:ind w:left="0"/>
              <w:jc w:val="center"/>
            </w:pPr>
            <w:r>
              <w:rPr>
                <w:rFonts w:ascii="Arial"/>
                <w:b w:val="false"/>
                <w:i w:val="false"/>
                <w:color w:val="000000"/>
                <w:sz w:val="15"/>
              </w:rPr>
              <w:t>5 років</w:t>
            </w:r>
          </w:p>
          <w:bookmarkEnd w:id="8510"/>
        </w:tc>
        <w:tc>
          <w:tcPr>
            <w:tcW w:w="1361" w:type="dxa"/>
            <w:tcBorders>
              <w:top w:val="outset" w:color="000000" w:sz="8"/>
              <w:left w:val="outset" w:color="000000" w:sz="8"/>
              <w:bottom w:val="outset" w:color="000000" w:sz="8"/>
              <w:right w:val="outset" w:color="000000" w:sz="8"/>
            </w:tcBorders>
            <w:vAlign w:val="center"/>
          </w:tcPr>
          <w:bookmarkStart w:name="10317" w:id="8511"/>
          <w:p>
            <w:pPr>
              <w:spacing w:after="0"/>
              <w:ind w:left="0"/>
              <w:jc w:val="center"/>
            </w:pPr>
            <w:r>
              <w:rPr>
                <w:rFonts w:ascii="Arial"/>
                <w:b w:val="false"/>
                <w:i w:val="false"/>
                <w:color w:val="000000"/>
                <w:sz w:val="15"/>
              </w:rPr>
              <w:t>31/07/2020</w:t>
            </w:r>
          </w:p>
          <w:bookmarkEnd w:id="8511"/>
        </w:tc>
        <w:tc>
          <w:tcPr>
            <w:tcW w:w="1361" w:type="dxa"/>
            <w:tcBorders>
              <w:top w:val="outset" w:color="000000" w:sz="8"/>
              <w:left w:val="outset" w:color="000000" w:sz="8"/>
              <w:bottom w:val="outset" w:color="000000" w:sz="8"/>
              <w:right w:val="outset" w:color="000000" w:sz="8"/>
            </w:tcBorders>
            <w:vAlign w:val="center"/>
          </w:tcPr>
          <w:bookmarkStart w:name="10318" w:id="8512"/>
          <w:p>
            <w:pPr>
              <w:spacing w:after="0"/>
              <w:ind w:left="0"/>
              <w:jc w:val="center"/>
            </w:pPr>
            <w:r>
              <w:rPr>
                <w:rFonts w:ascii="Arial"/>
                <w:b w:val="false"/>
                <w:i w:val="false"/>
                <w:color w:val="000000"/>
                <w:sz w:val="15"/>
              </w:rPr>
              <w:t>31/07/2020</w:t>
            </w:r>
          </w:p>
          <w:bookmarkEnd w:id="8512"/>
        </w:tc>
        <w:tc>
          <w:tcPr>
            <w:tcW w:w="967" w:type="dxa"/>
            <w:tcBorders>
              <w:top w:val="outset" w:color="000000" w:sz="8"/>
              <w:left w:val="outset" w:color="000000" w:sz="8"/>
              <w:bottom w:val="outset" w:color="000000" w:sz="8"/>
              <w:right w:val="outset" w:color="000000" w:sz="8"/>
            </w:tcBorders>
            <w:vAlign w:val="center"/>
          </w:tcPr>
          <w:bookmarkStart w:name="10319" w:id="8513"/>
          <w:p>
            <w:pPr>
              <w:spacing w:after="0"/>
              <w:ind w:left="0"/>
              <w:jc w:val="center"/>
            </w:pPr>
          </w:p>
          <w:bookmarkEnd w:id="85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20" w:id="8514"/>
          <w:p>
            <w:pPr>
              <w:spacing w:after="0"/>
              <w:ind w:left="0"/>
              <w:jc w:val="left"/>
            </w:pPr>
            <w:r>
              <w:rPr>
                <w:rFonts w:ascii="Arial"/>
                <w:b w:val="false"/>
                <w:i w:val="false"/>
                <w:color w:val="000000"/>
                <w:sz w:val="15"/>
              </w:rPr>
              <w:t>escherichia coli законсервованих у 3,3 мг зрідженого фенолу</w:t>
            </w:r>
          </w:p>
          <w:bookmarkEnd w:id="8514"/>
        </w:tc>
        <w:tc>
          <w:tcPr>
            <w:tcW w:w="1152" w:type="dxa"/>
            <w:tcBorders>
              <w:top w:val="outset" w:color="000000" w:sz="8"/>
              <w:left w:val="outset" w:color="000000" w:sz="8"/>
              <w:bottom w:val="outset" w:color="000000" w:sz="8"/>
              <w:right w:val="outset" w:color="000000" w:sz="8"/>
            </w:tcBorders>
            <w:vAlign w:val="center"/>
          </w:tcPr>
          <w:bookmarkStart w:name="10321" w:id="8515"/>
          <w:p>
            <w:pPr>
              <w:spacing w:after="0"/>
              <w:ind w:left="0"/>
              <w:jc w:val="center"/>
            </w:pPr>
            <w:r>
              <w:rPr>
                <w:rFonts w:ascii="Arial"/>
                <w:b w:val="false"/>
                <w:i w:val="false"/>
                <w:color w:val="000000"/>
                <w:sz w:val="15"/>
              </w:rPr>
              <w:t>5 років</w:t>
            </w:r>
          </w:p>
          <w:bookmarkEnd w:id="8515"/>
        </w:tc>
        <w:tc>
          <w:tcPr>
            <w:tcW w:w="1361" w:type="dxa"/>
            <w:tcBorders>
              <w:top w:val="outset" w:color="000000" w:sz="8"/>
              <w:left w:val="outset" w:color="000000" w:sz="8"/>
              <w:bottom w:val="outset" w:color="000000" w:sz="8"/>
              <w:right w:val="outset" w:color="000000" w:sz="8"/>
            </w:tcBorders>
            <w:vAlign w:val="center"/>
          </w:tcPr>
          <w:bookmarkStart w:name="10322" w:id="8516"/>
          <w:p>
            <w:pPr>
              <w:spacing w:after="0"/>
              <w:ind w:left="0"/>
              <w:jc w:val="center"/>
            </w:pPr>
            <w:r>
              <w:rPr>
                <w:rFonts w:ascii="Arial"/>
                <w:b w:val="false"/>
                <w:i w:val="false"/>
                <w:color w:val="000000"/>
                <w:sz w:val="15"/>
              </w:rPr>
              <w:t>31/07/2020</w:t>
            </w:r>
          </w:p>
          <w:bookmarkEnd w:id="8516"/>
        </w:tc>
        <w:tc>
          <w:tcPr>
            <w:tcW w:w="1361" w:type="dxa"/>
            <w:tcBorders>
              <w:top w:val="outset" w:color="000000" w:sz="8"/>
              <w:left w:val="outset" w:color="000000" w:sz="8"/>
              <w:bottom w:val="outset" w:color="000000" w:sz="8"/>
              <w:right w:val="outset" w:color="000000" w:sz="8"/>
            </w:tcBorders>
            <w:vAlign w:val="center"/>
          </w:tcPr>
          <w:bookmarkStart w:name="10323" w:id="8517"/>
          <w:p>
            <w:pPr>
              <w:spacing w:after="0"/>
              <w:ind w:left="0"/>
              <w:jc w:val="center"/>
            </w:pPr>
            <w:r>
              <w:rPr>
                <w:rFonts w:ascii="Arial"/>
                <w:b w:val="false"/>
                <w:i w:val="false"/>
                <w:color w:val="000000"/>
                <w:sz w:val="15"/>
              </w:rPr>
              <w:t>29/10/2020</w:t>
            </w:r>
          </w:p>
          <w:bookmarkEnd w:id="8517"/>
        </w:tc>
        <w:tc>
          <w:tcPr>
            <w:tcW w:w="967" w:type="dxa"/>
            <w:tcBorders>
              <w:top w:val="outset" w:color="000000" w:sz="8"/>
              <w:left w:val="outset" w:color="000000" w:sz="8"/>
              <w:bottom w:val="outset" w:color="000000" w:sz="8"/>
              <w:right w:val="outset" w:color="000000" w:sz="8"/>
            </w:tcBorders>
            <w:vAlign w:val="center"/>
          </w:tcPr>
          <w:bookmarkStart w:name="10324" w:id="8518"/>
          <w:p>
            <w:pPr>
              <w:spacing w:after="0"/>
              <w:ind w:left="0"/>
              <w:jc w:val="center"/>
            </w:pPr>
          </w:p>
          <w:bookmarkEnd w:id="85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25" w:id="8519"/>
          <w:p>
            <w:pPr>
              <w:spacing w:after="0"/>
              <w:ind w:left="0"/>
              <w:jc w:val="left"/>
            </w:pPr>
            <w:r>
              <w:rPr>
                <w:rFonts w:ascii="Arial"/>
                <w:b w:val="false"/>
                <w:i w:val="false"/>
                <w:color w:val="000000"/>
                <w:sz w:val="15"/>
              </w:rPr>
              <w:t>escherichia coli, hydrocortisone acetate</w:t>
            </w:r>
          </w:p>
          <w:bookmarkEnd w:id="8519"/>
        </w:tc>
        <w:tc>
          <w:tcPr>
            <w:tcW w:w="1152" w:type="dxa"/>
            <w:tcBorders>
              <w:top w:val="outset" w:color="000000" w:sz="8"/>
              <w:left w:val="outset" w:color="000000" w:sz="8"/>
              <w:bottom w:val="outset" w:color="000000" w:sz="8"/>
              <w:right w:val="outset" w:color="000000" w:sz="8"/>
            </w:tcBorders>
            <w:vAlign w:val="center"/>
          </w:tcPr>
          <w:bookmarkStart w:name="10326" w:id="8520"/>
          <w:p>
            <w:pPr>
              <w:spacing w:after="0"/>
              <w:ind w:left="0"/>
              <w:jc w:val="center"/>
            </w:pPr>
            <w:r>
              <w:rPr>
                <w:rFonts w:ascii="Arial"/>
                <w:b w:val="false"/>
                <w:i w:val="false"/>
                <w:color w:val="000000"/>
                <w:sz w:val="15"/>
              </w:rPr>
              <w:t>13 років</w:t>
            </w:r>
          </w:p>
          <w:bookmarkEnd w:id="8520"/>
        </w:tc>
        <w:tc>
          <w:tcPr>
            <w:tcW w:w="1361" w:type="dxa"/>
            <w:tcBorders>
              <w:top w:val="outset" w:color="000000" w:sz="8"/>
              <w:left w:val="outset" w:color="000000" w:sz="8"/>
              <w:bottom w:val="outset" w:color="000000" w:sz="8"/>
              <w:right w:val="outset" w:color="000000" w:sz="8"/>
            </w:tcBorders>
            <w:vAlign w:val="center"/>
          </w:tcPr>
          <w:bookmarkStart w:name="10327" w:id="8521"/>
          <w:p>
            <w:pPr>
              <w:spacing w:after="0"/>
              <w:ind w:left="0"/>
              <w:jc w:val="center"/>
            </w:pPr>
            <w:r>
              <w:rPr>
                <w:rFonts w:ascii="Arial"/>
                <w:b w:val="false"/>
                <w:i w:val="false"/>
                <w:color w:val="000000"/>
                <w:sz w:val="15"/>
              </w:rPr>
              <w:t>01/01/2025</w:t>
            </w:r>
          </w:p>
          <w:bookmarkEnd w:id="8521"/>
        </w:tc>
        <w:tc>
          <w:tcPr>
            <w:tcW w:w="1361" w:type="dxa"/>
            <w:tcBorders>
              <w:top w:val="outset" w:color="000000" w:sz="8"/>
              <w:left w:val="outset" w:color="000000" w:sz="8"/>
              <w:bottom w:val="outset" w:color="000000" w:sz="8"/>
              <w:right w:val="outset" w:color="000000" w:sz="8"/>
            </w:tcBorders>
            <w:vAlign w:val="center"/>
          </w:tcPr>
          <w:bookmarkStart w:name="10328" w:id="8522"/>
          <w:p>
            <w:pPr>
              <w:spacing w:after="0"/>
              <w:ind w:left="0"/>
              <w:jc w:val="center"/>
            </w:pPr>
            <w:r>
              <w:rPr>
                <w:rFonts w:ascii="Arial"/>
                <w:b w:val="false"/>
                <w:i w:val="false"/>
                <w:color w:val="000000"/>
                <w:sz w:val="15"/>
              </w:rPr>
              <w:t>01/04/2025</w:t>
            </w:r>
          </w:p>
          <w:bookmarkEnd w:id="8522"/>
        </w:tc>
        <w:tc>
          <w:tcPr>
            <w:tcW w:w="967" w:type="dxa"/>
            <w:tcBorders>
              <w:top w:val="outset" w:color="000000" w:sz="8"/>
              <w:left w:val="outset" w:color="000000" w:sz="8"/>
              <w:bottom w:val="outset" w:color="000000" w:sz="8"/>
              <w:right w:val="outset" w:color="000000" w:sz="8"/>
            </w:tcBorders>
            <w:vAlign w:val="center"/>
          </w:tcPr>
          <w:bookmarkStart w:name="10329" w:id="8523"/>
          <w:p>
            <w:pPr>
              <w:spacing w:after="0"/>
              <w:ind w:left="0"/>
              <w:jc w:val="center"/>
            </w:pPr>
          </w:p>
          <w:bookmarkEnd w:id="85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30" w:id="8524"/>
          <w:p>
            <w:pPr>
              <w:spacing w:after="0"/>
              <w:ind w:left="0"/>
              <w:jc w:val="left"/>
            </w:pPr>
            <w:r>
              <w:rPr>
                <w:rFonts w:ascii="Arial"/>
                <w:b w:val="false"/>
                <w:i w:val="false"/>
                <w:color w:val="000000"/>
                <w:sz w:val="15"/>
              </w:rPr>
              <w:t>escitalopram</w:t>
            </w:r>
          </w:p>
          <w:bookmarkEnd w:id="8524"/>
        </w:tc>
        <w:tc>
          <w:tcPr>
            <w:tcW w:w="1152" w:type="dxa"/>
            <w:tcBorders>
              <w:top w:val="outset" w:color="000000" w:sz="8"/>
              <w:left w:val="outset" w:color="000000" w:sz="8"/>
              <w:bottom w:val="outset" w:color="000000" w:sz="8"/>
              <w:right w:val="outset" w:color="000000" w:sz="8"/>
            </w:tcBorders>
            <w:vAlign w:val="center"/>
          </w:tcPr>
          <w:bookmarkStart w:name="10331" w:id="8525"/>
          <w:p>
            <w:pPr>
              <w:spacing w:after="0"/>
              <w:ind w:left="0"/>
              <w:jc w:val="center"/>
            </w:pPr>
            <w:r>
              <w:rPr>
                <w:rFonts w:ascii="Arial"/>
                <w:b w:val="false"/>
                <w:i w:val="false"/>
                <w:color w:val="000000"/>
                <w:sz w:val="15"/>
              </w:rPr>
              <w:t>5 років</w:t>
            </w:r>
          </w:p>
          <w:bookmarkEnd w:id="8525"/>
        </w:tc>
        <w:tc>
          <w:tcPr>
            <w:tcW w:w="1361" w:type="dxa"/>
            <w:tcBorders>
              <w:top w:val="outset" w:color="000000" w:sz="8"/>
              <w:left w:val="outset" w:color="000000" w:sz="8"/>
              <w:bottom w:val="outset" w:color="000000" w:sz="8"/>
              <w:right w:val="outset" w:color="000000" w:sz="8"/>
            </w:tcBorders>
            <w:vAlign w:val="center"/>
          </w:tcPr>
          <w:bookmarkStart w:name="10332" w:id="8526"/>
          <w:p>
            <w:pPr>
              <w:spacing w:after="0"/>
              <w:ind w:left="0"/>
              <w:jc w:val="center"/>
            </w:pPr>
            <w:r>
              <w:rPr>
                <w:rFonts w:ascii="Arial"/>
                <w:b w:val="false"/>
                <w:i w:val="false"/>
                <w:color w:val="000000"/>
                <w:sz w:val="15"/>
              </w:rPr>
              <w:t>31/12/2021</w:t>
            </w:r>
          </w:p>
          <w:bookmarkEnd w:id="8526"/>
        </w:tc>
        <w:tc>
          <w:tcPr>
            <w:tcW w:w="1361" w:type="dxa"/>
            <w:tcBorders>
              <w:top w:val="outset" w:color="000000" w:sz="8"/>
              <w:left w:val="outset" w:color="000000" w:sz="8"/>
              <w:bottom w:val="outset" w:color="000000" w:sz="8"/>
              <w:right w:val="outset" w:color="000000" w:sz="8"/>
            </w:tcBorders>
            <w:vAlign w:val="center"/>
          </w:tcPr>
          <w:bookmarkStart w:name="10333" w:id="8527"/>
          <w:p>
            <w:pPr>
              <w:spacing w:after="0"/>
              <w:ind w:left="0"/>
              <w:jc w:val="center"/>
            </w:pPr>
            <w:r>
              <w:rPr>
                <w:rFonts w:ascii="Arial"/>
                <w:b w:val="false"/>
                <w:i w:val="false"/>
                <w:color w:val="000000"/>
                <w:sz w:val="15"/>
              </w:rPr>
              <w:t>31/03/2022</w:t>
            </w:r>
          </w:p>
          <w:bookmarkEnd w:id="8527"/>
        </w:tc>
        <w:tc>
          <w:tcPr>
            <w:tcW w:w="967" w:type="dxa"/>
            <w:tcBorders>
              <w:top w:val="outset" w:color="000000" w:sz="8"/>
              <w:left w:val="outset" w:color="000000" w:sz="8"/>
              <w:bottom w:val="outset" w:color="000000" w:sz="8"/>
              <w:right w:val="outset" w:color="000000" w:sz="8"/>
            </w:tcBorders>
            <w:vAlign w:val="center"/>
          </w:tcPr>
          <w:bookmarkStart w:name="10334" w:id="8528"/>
          <w:p>
            <w:pPr>
              <w:spacing w:after="0"/>
              <w:ind w:left="0"/>
              <w:jc w:val="center"/>
            </w:pPr>
          </w:p>
          <w:bookmarkEnd w:id="85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35" w:id="8529"/>
          <w:p>
            <w:pPr>
              <w:spacing w:after="0"/>
              <w:ind w:left="0"/>
              <w:jc w:val="left"/>
            </w:pPr>
            <w:r>
              <w:rPr>
                <w:rFonts w:ascii="Arial"/>
                <w:b w:val="false"/>
                <w:i w:val="false"/>
                <w:color w:val="000000"/>
                <w:sz w:val="15"/>
              </w:rPr>
              <w:t>esdepallethrine, piperonyl butoxide</w:t>
            </w:r>
          </w:p>
          <w:bookmarkEnd w:id="8529"/>
        </w:tc>
        <w:tc>
          <w:tcPr>
            <w:tcW w:w="1152" w:type="dxa"/>
            <w:tcBorders>
              <w:top w:val="outset" w:color="000000" w:sz="8"/>
              <w:left w:val="outset" w:color="000000" w:sz="8"/>
              <w:bottom w:val="outset" w:color="000000" w:sz="8"/>
              <w:right w:val="outset" w:color="000000" w:sz="8"/>
            </w:tcBorders>
            <w:vAlign w:val="center"/>
          </w:tcPr>
          <w:bookmarkStart w:name="10336" w:id="8530"/>
          <w:p>
            <w:pPr>
              <w:spacing w:after="0"/>
              <w:ind w:left="0"/>
              <w:jc w:val="center"/>
            </w:pPr>
            <w:r>
              <w:rPr>
                <w:rFonts w:ascii="Arial"/>
                <w:b w:val="false"/>
                <w:i w:val="false"/>
                <w:color w:val="000000"/>
                <w:sz w:val="15"/>
              </w:rPr>
              <w:t>5 років</w:t>
            </w:r>
          </w:p>
          <w:bookmarkEnd w:id="8530"/>
        </w:tc>
        <w:tc>
          <w:tcPr>
            <w:tcW w:w="1361" w:type="dxa"/>
            <w:tcBorders>
              <w:top w:val="outset" w:color="000000" w:sz="8"/>
              <w:left w:val="outset" w:color="000000" w:sz="8"/>
              <w:bottom w:val="outset" w:color="000000" w:sz="8"/>
              <w:right w:val="outset" w:color="000000" w:sz="8"/>
            </w:tcBorders>
            <w:vAlign w:val="center"/>
          </w:tcPr>
          <w:bookmarkStart w:name="10337" w:id="8531"/>
          <w:p>
            <w:pPr>
              <w:spacing w:after="0"/>
              <w:ind w:left="0"/>
              <w:jc w:val="center"/>
            </w:pPr>
            <w:r>
              <w:rPr>
                <w:rFonts w:ascii="Arial"/>
                <w:b w:val="false"/>
                <w:i w:val="false"/>
                <w:color w:val="000000"/>
                <w:sz w:val="15"/>
              </w:rPr>
              <w:t>02/07/2022</w:t>
            </w:r>
          </w:p>
          <w:bookmarkEnd w:id="8531"/>
        </w:tc>
        <w:tc>
          <w:tcPr>
            <w:tcW w:w="1361" w:type="dxa"/>
            <w:tcBorders>
              <w:top w:val="outset" w:color="000000" w:sz="8"/>
              <w:left w:val="outset" w:color="000000" w:sz="8"/>
              <w:bottom w:val="outset" w:color="000000" w:sz="8"/>
              <w:right w:val="outset" w:color="000000" w:sz="8"/>
            </w:tcBorders>
            <w:vAlign w:val="center"/>
          </w:tcPr>
          <w:bookmarkStart w:name="10338" w:id="8532"/>
          <w:p>
            <w:pPr>
              <w:spacing w:after="0"/>
              <w:ind w:left="0"/>
              <w:jc w:val="center"/>
            </w:pPr>
            <w:r>
              <w:rPr>
                <w:rFonts w:ascii="Arial"/>
                <w:b w:val="false"/>
                <w:i w:val="false"/>
                <w:color w:val="000000"/>
                <w:sz w:val="15"/>
              </w:rPr>
              <w:t>30/09/2022</w:t>
            </w:r>
          </w:p>
          <w:bookmarkEnd w:id="8532"/>
        </w:tc>
        <w:tc>
          <w:tcPr>
            <w:tcW w:w="967" w:type="dxa"/>
            <w:tcBorders>
              <w:top w:val="outset" w:color="000000" w:sz="8"/>
              <w:left w:val="outset" w:color="000000" w:sz="8"/>
              <w:bottom w:val="outset" w:color="000000" w:sz="8"/>
              <w:right w:val="outset" w:color="000000" w:sz="8"/>
            </w:tcBorders>
            <w:vAlign w:val="center"/>
          </w:tcPr>
          <w:bookmarkStart w:name="10339" w:id="8533"/>
          <w:p>
            <w:pPr>
              <w:spacing w:after="0"/>
              <w:ind w:left="0"/>
              <w:jc w:val="center"/>
            </w:pPr>
          </w:p>
          <w:bookmarkEnd w:id="85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40" w:id="8534"/>
          <w:p>
            <w:pPr>
              <w:spacing w:after="0"/>
              <w:ind w:left="0"/>
              <w:jc w:val="left"/>
            </w:pPr>
            <w:r>
              <w:rPr>
                <w:rFonts w:ascii="Arial"/>
                <w:b w:val="false"/>
                <w:i w:val="false"/>
                <w:color w:val="000000"/>
                <w:sz w:val="15"/>
              </w:rPr>
              <w:t>eskulozyd, framycetin sulfate, heparin, hydrocortisone acetate</w:t>
            </w:r>
          </w:p>
          <w:bookmarkEnd w:id="8534"/>
        </w:tc>
        <w:tc>
          <w:tcPr>
            <w:tcW w:w="1152" w:type="dxa"/>
            <w:tcBorders>
              <w:top w:val="outset" w:color="000000" w:sz="8"/>
              <w:left w:val="outset" w:color="000000" w:sz="8"/>
              <w:bottom w:val="outset" w:color="000000" w:sz="8"/>
              <w:right w:val="outset" w:color="000000" w:sz="8"/>
            </w:tcBorders>
            <w:vAlign w:val="center"/>
          </w:tcPr>
          <w:bookmarkStart w:name="10341" w:id="8535"/>
          <w:p>
            <w:pPr>
              <w:spacing w:after="0"/>
              <w:ind w:left="0"/>
              <w:jc w:val="center"/>
            </w:pPr>
            <w:r>
              <w:rPr>
                <w:rFonts w:ascii="Arial"/>
                <w:b w:val="false"/>
                <w:i w:val="false"/>
                <w:color w:val="000000"/>
                <w:sz w:val="15"/>
              </w:rPr>
              <w:t>13 років</w:t>
            </w:r>
          </w:p>
          <w:bookmarkEnd w:id="8535"/>
        </w:tc>
        <w:tc>
          <w:tcPr>
            <w:tcW w:w="1361" w:type="dxa"/>
            <w:tcBorders>
              <w:top w:val="outset" w:color="000000" w:sz="8"/>
              <w:left w:val="outset" w:color="000000" w:sz="8"/>
              <w:bottom w:val="outset" w:color="000000" w:sz="8"/>
              <w:right w:val="outset" w:color="000000" w:sz="8"/>
            </w:tcBorders>
            <w:vAlign w:val="center"/>
          </w:tcPr>
          <w:bookmarkStart w:name="10342" w:id="8536"/>
          <w:p>
            <w:pPr>
              <w:spacing w:after="0"/>
              <w:ind w:left="0"/>
              <w:jc w:val="center"/>
            </w:pPr>
            <w:r>
              <w:rPr>
                <w:rFonts w:ascii="Arial"/>
                <w:b w:val="false"/>
                <w:i w:val="false"/>
                <w:color w:val="000000"/>
                <w:sz w:val="15"/>
              </w:rPr>
              <w:t>01/01/2025</w:t>
            </w:r>
          </w:p>
          <w:bookmarkEnd w:id="8536"/>
        </w:tc>
        <w:tc>
          <w:tcPr>
            <w:tcW w:w="1361" w:type="dxa"/>
            <w:tcBorders>
              <w:top w:val="outset" w:color="000000" w:sz="8"/>
              <w:left w:val="outset" w:color="000000" w:sz="8"/>
              <w:bottom w:val="outset" w:color="000000" w:sz="8"/>
              <w:right w:val="outset" w:color="000000" w:sz="8"/>
            </w:tcBorders>
            <w:vAlign w:val="center"/>
          </w:tcPr>
          <w:bookmarkStart w:name="10343" w:id="8537"/>
          <w:p>
            <w:pPr>
              <w:spacing w:after="0"/>
              <w:ind w:left="0"/>
              <w:jc w:val="center"/>
            </w:pPr>
            <w:r>
              <w:rPr>
                <w:rFonts w:ascii="Arial"/>
                <w:b w:val="false"/>
                <w:i w:val="false"/>
                <w:color w:val="000000"/>
                <w:sz w:val="15"/>
              </w:rPr>
              <w:t>01/04/2025</w:t>
            </w:r>
          </w:p>
          <w:bookmarkEnd w:id="8537"/>
        </w:tc>
        <w:tc>
          <w:tcPr>
            <w:tcW w:w="967" w:type="dxa"/>
            <w:tcBorders>
              <w:top w:val="outset" w:color="000000" w:sz="8"/>
              <w:left w:val="outset" w:color="000000" w:sz="8"/>
              <w:bottom w:val="outset" w:color="000000" w:sz="8"/>
              <w:right w:val="outset" w:color="000000" w:sz="8"/>
            </w:tcBorders>
            <w:vAlign w:val="center"/>
          </w:tcPr>
          <w:bookmarkStart w:name="10344" w:id="8538"/>
          <w:p>
            <w:pPr>
              <w:spacing w:after="0"/>
              <w:ind w:left="0"/>
              <w:jc w:val="center"/>
            </w:pPr>
          </w:p>
          <w:bookmarkEnd w:id="85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45" w:id="8539"/>
          <w:p>
            <w:pPr>
              <w:spacing w:after="0"/>
              <w:ind w:left="0"/>
              <w:jc w:val="left"/>
            </w:pPr>
            <w:r>
              <w:rPr>
                <w:rFonts w:ascii="Arial"/>
                <w:b w:val="false"/>
                <w:i w:val="false"/>
                <w:color w:val="000000"/>
                <w:sz w:val="15"/>
              </w:rPr>
              <w:t>eskulozyd, framycetin sulfate, hydrocortisone acetate</w:t>
            </w:r>
          </w:p>
          <w:bookmarkEnd w:id="8539"/>
        </w:tc>
        <w:tc>
          <w:tcPr>
            <w:tcW w:w="1152" w:type="dxa"/>
            <w:tcBorders>
              <w:top w:val="outset" w:color="000000" w:sz="8"/>
              <w:left w:val="outset" w:color="000000" w:sz="8"/>
              <w:bottom w:val="outset" w:color="000000" w:sz="8"/>
              <w:right w:val="outset" w:color="000000" w:sz="8"/>
            </w:tcBorders>
            <w:vAlign w:val="center"/>
          </w:tcPr>
          <w:bookmarkStart w:name="10346" w:id="8540"/>
          <w:p>
            <w:pPr>
              <w:spacing w:after="0"/>
              <w:ind w:left="0"/>
              <w:jc w:val="center"/>
            </w:pPr>
            <w:r>
              <w:rPr>
                <w:rFonts w:ascii="Arial"/>
                <w:b w:val="false"/>
                <w:i w:val="false"/>
                <w:color w:val="000000"/>
                <w:sz w:val="15"/>
              </w:rPr>
              <w:t>13 років</w:t>
            </w:r>
          </w:p>
          <w:bookmarkEnd w:id="8540"/>
        </w:tc>
        <w:tc>
          <w:tcPr>
            <w:tcW w:w="1361" w:type="dxa"/>
            <w:tcBorders>
              <w:top w:val="outset" w:color="000000" w:sz="8"/>
              <w:left w:val="outset" w:color="000000" w:sz="8"/>
              <w:bottom w:val="outset" w:color="000000" w:sz="8"/>
              <w:right w:val="outset" w:color="000000" w:sz="8"/>
            </w:tcBorders>
            <w:vAlign w:val="center"/>
          </w:tcPr>
          <w:bookmarkStart w:name="10347" w:id="8541"/>
          <w:p>
            <w:pPr>
              <w:spacing w:after="0"/>
              <w:ind w:left="0"/>
              <w:jc w:val="center"/>
            </w:pPr>
            <w:r>
              <w:rPr>
                <w:rFonts w:ascii="Arial"/>
                <w:b w:val="false"/>
                <w:i w:val="false"/>
                <w:color w:val="000000"/>
                <w:sz w:val="15"/>
              </w:rPr>
              <w:t>01/01/2025</w:t>
            </w:r>
          </w:p>
          <w:bookmarkEnd w:id="8541"/>
        </w:tc>
        <w:tc>
          <w:tcPr>
            <w:tcW w:w="1361" w:type="dxa"/>
            <w:tcBorders>
              <w:top w:val="outset" w:color="000000" w:sz="8"/>
              <w:left w:val="outset" w:color="000000" w:sz="8"/>
              <w:bottom w:val="outset" w:color="000000" w:sz="8"/>
              <w:right w:val="outset" w:color="000000" w:sz="8"/>
            </w:tcBorders>
            <w:vAlign w:val="center"/>
          </w:tcPr>
          <w:bookmarkStart w:name="10348" w:id="8542"/>
          <w:p>
            <w:pPr>
              <w:spacing w:after="0"/>
              <w:ind w:left="0"/>
              <w:jc w:val="center"/>
            </w:pPr>
            <w:r>
              <w:rPr>
                <w:rFonts w:ascii="Arial"/>
                <w:b w:val="false"/>
                <w:i w:val="false"/>
                <w:color w:val="000000"/>
                <w:sz w:val="15"/>
              </w:rPr>
              <w:t>01/04/2025</w:t>
            </w:r>
          </w:p>
          <w:bookmarkEnd w:id="8542"/>
        </w:tc>
        <w:tc>
          <w:tcPr>
            <w:tcW w:w="967" w:type="dxa"/>
            <w:tcBorders>
              <w:top w:val="outset" w:color="000000" w:sz="8"/>
              <w:left w:val="outset" w:color="000000" w:sz="8"/>
              <w:bottom w:val="outset" w:color="000000" w:sz="8"/>
              <w:right w:val="outset" w:color="000000" w:sz="8"/>
            </w:tcBorders>
            <w:vAlign w:val="center"/>
          </w:tcPr>
          <w:bookmarkStart w:name="10349" w:id="8543"/>
          <w:p>
            <w:pPr>
              <w:spacing w:after="0"/>
              <w:ind w:left="0"/>
              <w:jc w:val="center"/>
            </w:pPr>
          </w:p>
          <w:bookmarkEnd w:id="85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50" w:id="8544"/>
          <w:p>
            <w:pPr>
              <w:spacing w:after="0"/>
              <w:ind w:left="0"/>
              <w:jc w:val="left"/>
            </w:pPr>
            <w:r>
              <w:rPr>
                <w:rFonts w:ascii="Arial"/>
                <w:b w:val="false"/>
                <w:i w:val="false"/>
                <w:color w:val="000000"/>
                <w:sz w:val="15"/>
              </w:rPr>
              <w:t>esmolol</w:t>
            </w:r>
          </w:p>
          <w:bookmarkEnd w:id="8544"/>
        </w:tc>
        <w:tc>
          <w:tcPr>
            <w:tcW w:w="1152" w:type="dxa"/>
            <w:tcBorders>
              <w:top w:val="outset" w:color="000000" w:sz="8"/>
              <w:left w:val="outset" w:color="000000" w:sz="8"/>
              <w:bottom w:val="outset" w:color="000000" w:sz="8"/>
              <w:right w:val="outset" w:color="000000" w:sz="8"/>
            </w:tcBorders>
            <w:vAlign w:val="center"/>
          </w:tcPr>
          <w:bookmarkStart w:name="10351" w:id="8545"/>
          <w:p>
            <w:pPr>
              <w:spacing w:after="0"/>
              <w:ind w:left="0"/>
              <w:jc w:val="center"/>
            </w:pPr>
            <w:r>
              <w:rPr>
                <w:rFonts w:ascii="Arial"/>
                <w:b w:val="false"/>
                <w:i w:val="false"/>
                <w:color w:val="000000"/>
                <w:sz w:val="15"/>
              </w:rPr>
              <w:t>13 років</w:t>
            </w:r>
          </w:p>
          <w:bookmarkEnd w:id="8545"/>
        </w:tc>
        <w:tc>
          <w:tcPr>
            <w:tcW w:w="1361" w:type="dxa"/>
            <w:tcBorders>
              <w:top w:val="outset" w:color="000000" w:sz="8"/>
              <w:left w:val="outset" w:color="000000" w:sz="8"/>
              <w:bottom w:val="outset" w:color="000000" w:sz="8"/>
              <w:right w:val="outset" w:color="000000" w:sz="8"/>
            </w:tcBorders>
            <w:vAlign w:val="center"/>
          </w:tcPr>
          <w:bookmarkStart w:name="10352" w:id="8546"/>
          <w:p>
            <w:pPr>
              <w:spacing w:after="0"/>
              <w:ind w:left="0"/>
              <w:jc w:val="center"/>
            </w:pPr>
            <w:r>
              <w:rPr>
                <w:rFonts w:ascii="Arial"/>
                <w:b w:val="false"/>
                <w:i w:val="false"/>
                <w:color w:val="000000"/>
                <w:sz w:val="15"/>
              </w:rPr>
              <w:t>13/12/2025</w:t>
            </w:r>
          </w:p>
          <w:bookmarkEnd w:id="8546"/>
        </w:tc>
        <w:tc>
          <w:tcPr>
            <w:tcW w:w="1361" w:type="dxa"/>
            <w:tcBorders>
              <w:top w:val="outset" w:color="000000" w:sz="8"/>
              <w:left w:val="outset" w:color="000000" w:sz="8"/>
              <w:bottom w:val="outset" w:color="000000" w:sz="8"/>
              <w:right w:val="outset" w:color="000000" w:sz="8"/>
            </w:tcBorders>
            <w:vAlign w:val="center"/>
          </w:tcPr>
          <w:bookmarkStart w:name="10353" w:id="8547"/>
          <w:p>
            <w:pPr>
              <w:spacing w:after="0"/>
              <w:ind w:left="0"/>
              <w:jc w:val="center"/>
            </w:pPr>
            <w:r>
              <w:rPr>
                <w:rFonts w:ascii="Arial"/>
                <w:b w:val="false"/>
                <w:i w:val="false"/>
                <w:color w:val="000000"/>
                <w:sz w:val="15"/>
              </w:rPr>
              <w:t>13/03/2026</w:t>
            </w:r>
          </w:p>
          <w:bookmarkEnd w:id="8547"/>
        </w:tc>
        <w:tc>
          <w:tcPr>
            <w:tcW w:w="967" w:type="dxa"/>
            <w:tcBorders>
              <w:top w:val="outset" w:color="000000" w:sz="8"/>
              <w:left w:val="outset" w:color="000000" w:sz="8"/>
              <w:bottom w:val="outset" w:color="000000" w:sz="8"/>
              <w:right w:val="outset" w:color="000000" w:sz="8"/>
            </w:tcBorders>
            <w:vAlign w:val="center"/>
          </w:tcPr>
          <w:bookmarkStart w:name="10354" w:id="8548"/>
          <w:p>
            <w:pPr>
              <w:spacing w:after="0"/>
              <w:ind w:left="0"/>
              <w:jc w:val="center"/>
            </w:pPr>
          </w:p>
          <w:bookmarkEnd w:id="85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55" w:id="8549"/>
          <w:p>
            <w:pPr>
              <w:spacing w:after="0"/>
              <w:ind w:left="0"/>
              <w:jc w:val="left"/>
            </w:pPr>
            <w:r>
              <w:rPr>
                <w:rFonts w:ascii="Arial"/>
                <w:b w:val="false"/>
                <w:i w:val="false"/>
                <w:color w:val="000000"/>
                <w:sz w:val="15"/>
              </w:rPr>
              <w:t>esomeprazole</w:t>
            </w:r>
          </w:p>
          <w:bookmarkEnd w:id="8549"/>
        </w:tc>
        <w:tc>
          <w:tcPr>
            <w:tcW w:w="1152" w:type="dxa"/>
            <w:tcBorders>
              <w:top w:val="outset" w:color="000000" w:sz="8"/>
              <w:left w:val="outset" w:color="000000" w:sz="8"/>
              <w:bottom w:val="outset" w:color="000000" w:sz="8"/>
              <w:right w:val="outset" w:color="000000" w:sz="8"/>
            </w:tcBorders>
            <w:vAlign w:val="center"/>
          </w:tcPr>
          <w:bookmarkStart w:name="10356" w:id="8550"/>
          <w:p>
            <w:pPr>
              <w:spacing w:after="0"/>
              <w:ind w:left="0"/>
              <w:jc w:val="center"/>
            </w:pPr>
            <w:r>
              <w:rPr>
                <w:rFonts w:ascii="Arial"/>
                <w:b w:val="false"/>
                <w:i w:val="false"/>
                <w:color w:val="000000"/>
                <w:sz w:val="15"/>
              </w:rPr>
              <w:t>5 років</w:t>
            </w:r>
          </w:p>
          <w:bookmarkEnd w:id="8550"/>
        </w:tc>
        <w:tc>
          <w:tcPr>
            <w:tcW w:w="1361" w:type="dxa"/>
            <w:tcBorders>
              <w:top w:val="outset" w:color="000000" w:sz="8"/>
              <w:left w:val="outset" w:color="000000" w:sz="8"/>
              <w:bottom w:val="outset" w:color="000000" w:sz="8"/>
              <w:right w:val="outset" w:color="000000" w:sz="8"/>
            </w:tcBorders>
            <w:vAlign w:val="center"/>
          </w:tcPr>
          <w:bookmarkStart w:name="10357" w:id="8551"/>
          <w:p>
            <w:pPr>
              <w:spacing w:after="0"/>
              <w:ind w:left="0"/>
              <w:jc w:val="center"/>
            </w:pPr>
            <w:r>
              <w:rPr>
                <w:rFonts w:ascii="Arial"/>
                <w:b w:val="false"/>
                <w:i w:val="false"/>
                <w:color w:val="000000"/>
                <w:sz w:val="15"/>
              </w:rPr>
              <w:t>10/03/2019</w:t>
            </w:r>
          </w:p>
          <w:bookmarkEnd w:id="8551"/>
        </w:tc>
        <w:tc>
          <w:tcPr>
            <w:tcW w:w="1361" w:type="dxa"/>
            <w:tcBorders>
              <w:top w:val="outset" w:color="000000" w:sz="8"/>
              <w:left w:val="outset" w:color="000000" w:sz="8"/>
              <w:bottom w:val="outset" w:color="000000" w:sz="8"/>
              <w:right w:val="outset" w:color="000000" w:sz="8"/>
            </w:tcBorders>
            <w:vAlign w:val="center"/>
          </w:tcPr>
          <w:bookmarkStart w:name="10358" w:id="8552"/>
          <w:p>
            <w:pPr>
              <w:spacing w:after="0"/>
              <w:ind w:left="0"/>
              <w:jc w:val="center"/>
            </w:pPr>
            <w:r>
              <w:rPr>
                <w:rFonts w:ascii="Arial"/>
                <w:b w:val="false"/>
                <w:i w:val="false"/>
                <w:color w:val="000000"/>
                <w:sz w:val="15"/>
              </w:rPr>
              <w:t>08/06/2019</w:t>
            </w:r>
          </w:p>
          <w:bookmarkEnd w:id="8552"/>
        </w:tc>
        <w:tc>
          <w:tcPr>
            <w:tcW w:w="967" w:type="dxa"/>
            <w:tcBorders>
              <w:top w:val="outset" w:color="000000" w:sz="8"/>
              <w:left w:val="outset" w:color="000000" w:sz="8"/>
              <w:bottom w:val="outset" w:color="000000" w:sz="8"/>
              <w:right w:val="outset" w:color="000000" w:sz="8"/>
            </w:tcBorders>
            <w:vAlign w:val="center"/>
          </w:tcPr>
          <w:bookmarkStart w:name="10359" w:id="8553"/>
          <w:p>
            <w:pPr>
              <w:spacing w:after="0"/>
              <w:ind w:left="0"/>
              <w:jc w:val="center"/>
            </w:pPr>
          </w:p>
          <w:bookmarkEnd w:id="85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60" w:id="8554"/>
          <w:p>
            <w:pPr>
              <w:spacing w:after="0"/>
              <w:ind w:left="0"/>
              <w:jc w:val="left"/>
            </w:pPr>
            <w:r>
              <w:rPr>
                <w:rFonts w:ascii="Arial"/>
                <w:b w:val="false"/>
                <w:i w:val="false"/>
                <w:color w:val="000000"/>
                <w:sz w:val="15"/>
              </w:rPr>
              <w:t>esomeprazole, naproxen</w:t>
            </w:r>
          </w:p>
          <w:bookmarkEnd w:id="8554"/>
        </w:tc>
        <w:tc>
          <w:tcPr>
            <w:tcW w:w="1152" w:type="dxa"/>
            <w:tcBorders>
              <w:top w:val="outset" w:color="000000" w:sz="8"/>
              <w:left w:val="outset" w:color="000000" w:sz="8"/>
              <w:bottom w:val="outset" w:color="000000" w:sz="8"/>
              <w:right w:val="outset" w:color="000000" w:sz="8"/>
            </w:tcBorders>
            <w:vAlign w:val="center"/>
          </w:tcPr>
          <w:bookmarkStart w:name="10361" w:id="8555"/>
          <w:p>
            <w:pPr>
              <w:spacing w:after="0"/>
              <w:ind w:left="0"/>
              <w:jc w:val="center"/>
            </w:pPr>
            <w:r>
              <w:rPr>
                <w:rFonts w:ascii="Arial"/>
                <w:b w:val="false"/>
                <w:i w:val="false"/>
                <w:color w:val="000000"/>
                <w:sz w:val="15"/>
              </w:rPr>
              <w:t>5 років</w:t>
            </w:r>
          </w:p>
          <w:bookmarkEnd w:id="8555"/>
        </w:tc>
        <w:tc>
          <w:tcPr>
            <w:tcW w:w="1361" w:type="dxa"/>
            <w:tcBorders>
              <w:top w:val="outset" w:color="000000" w:sz="8"/>
              <w:left w:val="outset" w:color="000000" w:sz="8"/>
              <w:bottom w:val="outset" w:color="000000" w:sz="8"/>
              <w:right w:val="outset" w:color="000000" w:sz="8"/>
            </w:tcBorders>
            <w:vAlign w:val="center"/>
          </w:tcPr>
          <w:bookmarkStart w:name="10362" w:id="8556"/>
          <w:p>
            <w:pPr>
              <w:spacing w:after="0"/>
              <w:ind w:left="0"/>
              <w:jc w:val="center"/>
            </w:pPr>
            <w:r>
              <w:rPr>
                <w:rFonts w:ascii="Arial"/>
                <w:b w:val="false"/>
                <w:i w:val="false"/>
                <w:color w:val="000000"/>
                <w:sz w:val="15"/>
              </w:rPr>
              <w:t>30/04/2022</w:t>
            </w:r>
          </w:p>
          <w:bookmarkEnd w:id="8556"/>
        </w:tc>
        <w:tc>
          <w:tcPr>
            <w:tcW w:w="1361" w:type="dxa"/>
            <w:tcBorders>
              <w:top w:val="outset" w:color="000000" w:sz="8"/>
              <w:left w:val="outset" w:color="000000" w:sz="8"/>
              <w:bottom w:val="outset" w:color="000000" w:sz="8"/>
              <w:right w:val="outset" w:color="000000" w:sz="8"/>
            </w:tcBorders>
            <w:vAlign w:val="center"/>
          </w:tcPr>
          <w:bookmarkStart w:name="10363" w:id="8557"/>
          <w:p>
            <w:pPr>
              <w:spacing w:after="0"/>
              <w:ind w:left="0"/>
              <w:jc w:val="center"/>
            </w:pPr>
            <w:r>
              <w:rPr>
                <w:rFonts w:ascii="Arial"/>
                <w:b w:val="false"/>
                <w:i w:val="false"/>
                <w:color w:val="000000"/>
                <w:sz w:val="15"/>
              </w:rPr>
              <w:t>29/07/2022</w:t>
            </w:r>
          </w:p>
          <w:bookmarkEnd w:id="8557"/>
        </w:tc>
        <w:tc>
          <w:tcPr>
            <w:tcW w:w="967" w:type="dxa"/>
            <w:tcBorders>
              <w:top w:val="outset" w:color="000000" w:sz="8"/>
              <w:left w:val="outset" w:color="000000" w:sz="8"/>
              <w:bottom w:val="outset" w:color="000000" w:sz="8"/>
              <w:right w:val="outset" w:color="000000" w:sz="8"/>
            </w:tcBorders>
            <w:vAlign w:val="center"/>
          </w:tcPr>
          <w:bookmarkStart w:name="10364" w:id="8558"/>
          <w:p>
            <w:pPr>
              <w:spacing w:after="0"/>
              <w:ind w:left="0"/>
              <w:jc w:val="center"/>
            </w:pPr>
          </w:p>
          <w:bookmarkEnd w:id="85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65" w:id="8559"/>
          <w:p>
            <w:pPr>
              <w:spacing w:after="0"/>
              <w:ind w:left="0"/>
              <w:jc w:val="left"/>
            </w:pPr>
            <w:r>
              <w:rPr>
                <w:rFonts w:ascii="Arial"/>
                <w:b w:val="false"/>
                <w:i w:val="false"/>
                <w:color w:val="000000"/>
                <w:sz w:val="15"/>
              </w:rPr>
              <w:t>estradiol</w:t>
            </w:r>
          </w:p>
          <w:bookmarkEnd w:id="8559"/>
        </w:tc>
        <w:tc>
          <w:tcPr>
            <w:tcW w:w="1152" w:type="dxa"/>
            <w:tcBorders>
              <w:top w:val="outset" w:color="000000" w:sz="8"/>
              <w:left w:val="outset" w:color="000000" w:sz="8"/>
              <w:bottom w:val="outset" w:color="000000" w:sz="8"/>
              <w:right w:val="outset" w:color="000000" w:sz="8"/>
            </w:tcBorders>
            <w:vAlign w:val="center"/>
          </w:tcPr>
          <w:bookmarkStart w:name="10366" w:id="8560"/>
          <w:p>
            <w:pPr>
              <w:spacing w:after="0"/>
              <w:ind w:left="0"/>
              <w:jc w:val="center"/>
            </w:pPr>
            <w:r>
              <w:rPr>
                <w:rFonts w:ascii="Arial"/>
                <w:b w:val="false"/>
                <w:i w:val="false"/>
                <w:color w:val="000000"/>
                <w:sz w:val="15"/>
              </w:rPr>
              <w:t>5 років</w:t>
            </w:r>
          </w:p>
          <w:bookmarkEnd w:id="8560"/>
        </w:tc>
        <w:tc>
          <w:tcPr>
            <w:tcW w:w="1361" w:type="dxa"/>
            <w:tcBorders>
              <w:top w:val="outset" w:color="000000" w:sz="8"/>
              <w:left w:val="outset" w:color="000000" w:sz="8"/>
              <w:bottom w:val="outset" w:color="000000" w:sz="8"/>
              <w:right w:val="outset" w:color="000000" w:sz="8"/>
            </w:tcBorders>
            <w:vAlign w:val="center"/>
          </w:tcPr>
          <w:bookmarkStart w:name="10367" w:id="8561"/>
          <w:p>
            <w:pPr>
              <w:spacing w:after="0"/>
              <w:ind w:left="0"/>
              <w:jc w:val="center"/>
            </w:pPr>
            <w:r>
              <w:rPr>
                <w:rFonts w:ascii="Arial"/>
                <w:b w:val="false"/>
                <w:i w:val="false"/>
                <w:color w:val="000000"/>
                <w:sz w:val="15"/>
              </w:rPr>
              <w:t>31/08/2021</w:t>
            </w:r>
          </w:p>
          <w:bookmarkEnd w:id="8561"/>
        </w:tc>
        <w:tc>
          <w:tcPr>
            <w:tcW w:w="1361" w:type="dxa"/>
            <w:tcBorders>
              <w:top w:val="outset" w:color="000000" w:sz="8"/>
              <w:left w:val="outset" w:color="000000" w:sz="8"/>
              <w:bottom w:val="outset" w:color="000000" w:sz="8"/>
              <w:right w:val="outset" w:color="000000" w:sz="8"/>
            </w:tcBorders>
            <w:vAlign w:val="center"/>
          </w:tcPr>
          <w:bookmarkStart w:name="10368" w:id="8562"/>
          <w:p>
            <w:pPr>
              <w:spacing w:after="0"/>
              <w:ind w:left="0"/>
              <w:jc w:val="center"/>
            </w:pPr>
            <w:r>
              <w:rPr>
                <w:rFonts w:ascii="Arial"/>
                <w:b w:val="false"/>
                <w:i w:val="false"/>
                <w:color w:val="000000"/>
                <w:sz w:val="15"/>
              </w:rPr>
              <w:t>29/11/2021</w:t>
            </w:r>
          </w:p>
          <w:bookmarkEnd w:id="8562"/>
        </w:tc>
        <w:tc>
          <w:tcPr>
            <w:tcW w:w="967" w:type="dxa"/>
            <w:tcBorders>
              <w:top w:val="outset" w:color="000000" w:sz="8"/>
              <w:left w:val="outset" w:color="000000" w:sz="8"/>
              <w:bottom w:val="outset" w:color="000000" w:sz="8"/>
              <w:right w:val="outset" w:color="000000" w:sz="8"/>
            </w:tcBorders>
            <w:vAlign w:val="center"/>
          </w:tcPr>
          <w:bookmarkStart w:name="10369" w:id="8563"/>
          <w:p>
            <w:pPr>
              <w:spacing w:after="0"/>
              <w:ind w:left="0"/>
              <w:jc w:val="center"/>
            </w:pPr>
          </w:p>
          <w:bookmarkEnd w:id="85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70" w:id="8564"/>
          <w:p>
            <w:pPr>
              <w:spacing w:after="0"/>
              <w:ind w:left="0"/>
              <w:jc w:val="left"/>
            </w:pPr>
            <w:r>
              <w:rPr>
                <w:rFonts w:ascii="Arial"/>
                <w:b w:val="false"/>
                <w:i w:val="false"/>
                <w:color w:val="000000"/>
                <w:sz w:val="15"/>
              </w:rPr>
              <w:t>estradiol, levonorgestrel</w:t>
            </w:r>
          </w:p>
          <w:bookmarkEnd w:id="8564"/>
        </w:tc>
        <w:tc>
          <w:tcPr>
            <w:tcW w:w="1152" w:type="dxa"/>
            <w:tcBorders>
              <w:top w:val="outset" w:color="000000" w:sz="8"/>
              <w:left w:val="outset" w:color="000000" w:sz="8"/>
              <w:bottom w:val="outset" w:color="000000" w:sz="8"/>
              <w:right w:val="outset" w:color="000000" w:sz="8"/>
            </w:tcBorders>
            <w:vAlign w:val="center"/>
          </w:tcPr>
          <w:bookmarkStart w:name="10371" w:id="8565"/>
          <w:p>
            <w:pPr>
              <w:spacing w:after="0"/>
              <w:ind w:left="0"/>
              <w:jc w:val="center"/>
            </w:pPr>
            <w:r>
              <w:rPr>
                <w:rFonts w:ascii="Arial"/>
                <w:b w:val="false"/>
                <w:i w:val="false"/>
                <w:color w:val="000000"/>
                <w:sz w:val="15"/>
              </w:rPr>
              <w:t>13 років</w:t>
            </w:r>
          </w:p>
          <w:bookmarkEnd w:id="8565"/>
        </w:tc>
        <w:tc>
          <w:tcPr>
            <w:tcW w:w="1361" w:type="dxa"/>
            <w:tcBorders>
              <w:top w:val="outset" w:color="000000" w:sz="8"/>
              <w:left w:val="outset" w:color="000000" w:sz="8"/>
              <w:bottom w:val="outset" w:color="000000" w:sz="8"/>
              <w:right w:val="outset" w:color="000000" w:sz="8"/>
            </w:tcBorders>
            <w:vAlign w:val="center"/>
          </w:tcPr>
          <w:bookmarkStart w:name="10372" w:id="8566"/>
          <w:p>
            <w:pPr>
              <w:spacing w:after="0"/>
              <w:ind w:left="0"/>
              <w:jc w:val="center"/>
            </w:pPr>
            <w:r>
              <w:rPr>
                <w:rFonts w:ascii="Arial"/>
                <w:b w:val="false"/>
                <w:i w:val="false"/>
                <w:color w:val="000000"/>
                <w:sz w:val="15"/>
              </w:rPr>
              <w:t>01/01/2025</w:t>
            </w:r>
          </w:p>
          <w:bookmarkEnd w:id="8566"/>
        </w:tc>
        <w:tc>
          <w:tcPr>
            <w:tcW w:w="1361" w:type="dxa"/>
            <w:tcBorders>
              <w:top w:val="outset" w:color="000000" w:sz="8"/>
              <w:left w:val="outset" w:color="000000" w:sz="8"/>
              <w:bottom w:val="outset" w:color="000000" w:sz="8"/>
              <w:right w:val="outset" w:color="000000" w:sz="8"/>
            </w:tcBorders>
            <w:vAlign w:val="center"/>
          </w:tcPr>
          <w:bookmarkStart w:name="10373" w:id="8567"/>
          <w:p>
            <w:pPr>
              <w:spacing w:after="0"/>
              <w:ind w:left="0"/>
              <w:jc w:val="center"/>
            </w:pPr>
            <w:r>
              <w:rPr>
                <w:rFonts w:ascii="Arial"/>
                <w:b w:val="false"/>
                <w:i w:val="false"/>
                <w:color w:val="000000"/>
                <w:sz w:val="15"/>
              </w:rPr>
              <w:t>01/04/2025</w:t>
            </w:r>
          </w:p>
          <w:bookmarkEnd w:id="8567"/>
        </w:tc>
        <w:tc>
          <w:tcPr>
            <w:tcW w:w="967" w:type="dxa"/>
            <w:tcBorders>
              <w:top w:val="outset" w:color="000000" w:sz="8"/>
              <w:left w:val="outset" w:color="000000" w:sz="8"/>
              <w:bottom w:val="outset" w:color="000000" w:sz="8"/>
              <w:right w:val="outset" w:color="000000" w:sz="8"/>
            </w:tcBorders>
            <w:vAlign w:val="center"/>
          </w:tcPr>
          <w:bookmarkStart w:name="10374" w:id="8568"/>
          <w:p>
            <w:pPr>
              <w:spacing w:after="0"/>
              <w:ind w:left="0"/>
              <w:jc w:val="center"/>
            </w:pPr>
          </w:p>
          <w:bookmarkEnd w:id="85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75" w:id="8569"/>
          <w:p>
            <w:pPr>
              <w:spacing w:after="0"/>
              <w:ind w:left="0"/>
              <w:jc w:val="left"/>
            </w:pPr>
            <w:r>
              <w:rPr>
                <w:rFonts w:ascii="Arial"/>
                <w:b w:val="false"/>
                <w:i w:val="false"/>
                <w:color w:val="000000"/>
                <w:sz w:val="15"/>
              </w:rPr>
              <w:t>estradiol, nomegestrol acetate</w:t>
            </w:r>
          </w:p>
          <w:bookmarkEnd w:id="8569"/>
        </w:tc>
        <w:tc>
          <w:tcPr>
            <w:tcW w:w="1152" w:type="dxa"/>
            <w:tcBorders>
              <w:top w:val="outset" w:color="000000" w:sz="8"/>
              <w:left w:val="outset" w:color="000000" w:sz="8"/>
              <w:bottom w:val="outset" w:color="000000" w:sz="8"/>
              <w:right w:val="outset" w:color="000000" w:sz="8"/>
            </w:tcBorders>
            <w:vAlign w:val="center"/>
          </w:tcPr>
          <w:bookmarkStart w:name="10376" w:id="8570"/>
          <w:p>
            <w:pPr>
              <w:spacing w:after="0"/>
              <w:ind w:left="0"/>
              <w:jc w:val="center"/>
            </w:pPr>
            <w:r>
              <w:rPr>
                <w:rFonts w:ascii="Arial"/>
                <w:b w:val="false"/>
                <w:i w:val="false"/>
                <w:color w:val="000000"/>
                <w:sz w:val="15"/>
              </w:rPr>
              <w:t>3 роки</w:t>
            </w:r>
          </w:p>
          <w:bookmarkEnd w:id="8570"/>
        </w:tc>
        <w:tc>
          <w:tcPr>
            <w:tcW w:w="1361" w:type="dxa"/>
            <w:tcBorders>
              <w:top w:val="outset" w:color="000000" w:sz="8"/>
              <w:left w:val="outset" w:color="000000" w:sz="8"/>
              <w:bottom w:val="outset" w:color="000000" w:sz="8"/>
              <w:right w:val="outset" w:color="000000" w:sz="8"/>
            </w:tcBorders>
            <w:vAlign w:val="center"/>
          </w:tcPr>
          <w:bookmarkStart w:name="10377" w:id="8571"/>
          <w:p>
            <w:pPr>
              <w:spacing w:after="0"/>
              <w:ind w:left="0"/>
              <w:jc w:val="center"/>
            </w:pPr>
            <w:r>
              <w:rPr>
                <w:rFonts w:ascii="Arial"/>
                <w:b w:val="false"/>
                <w:i w:val="false"/>
                <w:color w:val="000000"/>
                <w:sz w:val="15"/>
              </w:rPr>
              <w:t>26/01/2018</w:t>
            </w:r>
          </w:p>
          <w:bookmarkEnd w:id="8571"/>
        </w:tc>
        <w:tc>
          <w:tcPr>
            <w:tcW w:w="1361" w:type="dxa"/>
            <w:tcBorders>
              <w:top w:val="outset" w:color="000000" w:sz="8"/>
              <w:left w:val="outset" w:color="000000" w:sz="8"/>
              <w:bottom w:val="outset" w:color="000000" w:sz="8"/>
              <w:right w:val="outset" w:color="000000" w:sz="8"/>
            </w:tcBorders>
            <w:vAlign w:val="center"/>
          </w:tcPr>
          <w:bookmarkStart w:name="10378" w:id="8572"/>
          <w:p>
            <w:pPr>
              <w:spacing w:after="0"/>
              <w:ind w:left="0"/>
              <w:jc w:val="center"/>
            </w:pPr>
            <w:r>
              <w:rPr>
                <w:rFonts w:ascii="Arial"/>
                <w:b w:val="false"/>
                <w:i w:val="false"/>
                <w:color w:val="000000"/>
                <w:sz w:val="15"/>
              </w:rPr>
              <w:t>26/04/2018</w:t>
            </w:r>
          </w:p>
          <w:bookmarkEnd w:id="8572"/>
        </w:tc>
        <w:tc>
          <w:tcPr>
            <w:tcW w:w="967" w:type="dxa"/>
            <w:tcBorders>
              <w:top w:val="outset" w:color="000000" w:sz="8"/>
              <w:left w:val="outset" w:color="000000" w:sz="8"/>
              <w:bottom w:val="outset" w:color="000000" w:sz="8"/>
              <w:right w:val="outset" w:color="000000" w:sz="8"/>
            </w:tcBorders>
            <w:vAlign w:val="center"/>
          </w:tcPr>
          <w:bookmarkStart w:name="10379" w:id="8573"/>
          <w:p>
            <w:pPr>
              <w:spacing w:after="0"/>
              <w:ind w:left="0"/>
              <w:jc w:val="center"/>
            </w:pPr>
          </w:p>
          <w:bookmarkEnd w:id="85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80" w:id="8574"/>
          <w:p>
            <w:pPr>
              <w:spacing w:after="0"/>
              <w:ind w:left="0"/>
              <w:jc w:val="left"/>
            </w:pPr>
            <w:r>
              <w:rPr>
                <w:rFonts w:ascii="Arial"/>
                <w:b w:val="false"/>
                <w:i w:val="false"/>
                <w:color w:val="000000"/>
                <w:sz w:val="15"/>
              </w:rPr>
              <w:t>estriol</w:t>
            </w:r>
          </w:p>
          <w:bookmarkEnd w:id="8574"/>
        </w:tc>
        <w:tc>
          <w:tcPr>
            <w:tcW w:w="1152" w:type="dxa"/>
            <w:tcBorders>
              <w:top w:val="outset" w:color="000000" w:sz="8"/>
              <w:left w:val="outset" w:color="000000" w:sz="8"/>
              <w:bottom w:val="outset" w:color="000000" w:sz="8"/>
              <w:right w:val="outset" w:color="000000" w:sz="8"/>
            </w:tcBorders>
            <w:vAlign w:val="center"/>
          </w:tcPr>
          <w:bookmarkStart w:name="10381" w:id="8575"/>
          <w:p>
            <w:pPr>
              <w:spacing w:after="0"/>
              <w:ind w:left="0"/>
              <w:jc w:val="center"/>
            </w:pPr>
            <w:r>
              <w:rPr>
                <w:rFonts w:ascii="Arial"/>
                <w:b w:val="false"/>
                <w:i w:val="false"/>
                <w:color w:val="000000"/>
                <w:sz w:val="15"/>
              </w:rPr>
              <w:t>15 років</w:t>
            </w:r>
          </w:p>
          <w:bookmarkEnd w:id="8575"/>
        </w:tc>
        <w:tc>
          <w:tcPr>
            <w:tcW w:w="1361" w:type="dxa"/>
            <w:tcBorders>
              <w:top w:val="outset" w:color="000000" w:sz="8"/>
              <w:left w:val="outset" w:color="000000" w:sz="8"/>
              <w:bottom w:val="outset" w:color="000000" w:sz="8"/>
              <w:right w:val="outset" w:color="000000" w:sz="8"/>
            </w:tcBorders>
            <w:vAlign w:val="center"/>
          </w:tcPr>
          <w:bookmarkStart w:name="10382" w:id="8576"/>
          <w:p>
            <w:pPr>
              <w:spacing w:after="0"/>
              <w:ind w:left="0"/>
              <w:jc w:val="center"/>
            </w:pPr>
            <w:r>
              <w:rPr>
                <w:rFonts w:ascii="Arial"/>
                <w:b w:val="false"/>
                <w:i w:val="false"/>
                <w:color w:val="000000"/>
                <w:sz w:val="15"/>
              </w:rPr>
              <w:t>31/12/2025</w:t>
            </w:r>
          </w:p>
          <w:bookmarkEnd w:id="8576"/>
        </w:tc>
        <w:tc>
          <w:tcPr>
            <w:tcW w:w="1361" w:type="dxa"/>
            <w:tcBorders>
              <w:top w:val="outset" w:color="000000" w:sz="8"/>
              <w:left w:val="outset" w:color="000000" w:sz="8"/>
              <w:bottom w:val="outset" w:color="000000" w:sz="8"/>
              <w:right w:val="outset" w:color="000000" w:sz="8"/>
            </w:tcBorders>
            <w:vAlign w:val="center"/>
          </w:tcPr>
          <w:bookmarkStart w:name="10383" w:id="8577"/>
          <w:p>
            <w:pPr>
              <w:spacing w:after="0"/>
              <w:ind w:left="0"/>
              <w:jc w:val="center"/>
            </w:pPr>
            <w:r>
              <w:rPr>
                <w:rFonts w:ascii="Arial"/>
                <w:b w:val="false"/>
                <w:i w:val="false"/>
                <w:color w:val="000000"/>
                <w:sz w:val="15"/>
              </w:rPr>
              <w:t>31/03/2026</w:t>
            </w:r>
          </w:p>
          <w:bookmarkEnd w:id="8577"/>
        </w:tc>
        <w:tc>
          <w:tcPr>
            <w:tcW w:w="967" w:type="dxa"/>
            <w:tcBorders>
              <w:top w:val="outset" w:color="000000" w:sz="8"/>
              <w:left w:val="outset" w:color="000000" w:sz="8"/>
              <w:bottom w:val="outset" w:color="000000" w:sz="8"/>
              <w:right w:val="outset" w:color="000000" w:sz="8"/>
            </w:tcBorders>
            <w:vAlign w:val="center"/>
          </w:tcPr>
          <w:bookmarkStart w:name="10384" w:id="8578"/>
          <w:p>
            <w:pPr>
              <w:spacing w:after="0"/>
              <w:ind w:left="0"/>
              <w:jc w:val="center"/>
            </w:pPr>
          </w:p>
          <w:bookmarkEnd w:id="85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85" w:id="8579"/>
          <w:p>
            <w:pPr>
              <w:spacing w:after="0"/>
              <w:ind w:left="0"/>
              <w:jc w:val="left"/>
            </w:pPr>
            <w:r>
              <w:rPr>
                <w:rFonts w:ascii="Arial"/>
                <w:b w:val="false"/>
                <w:i w:val="false"/>
                <w:color w:val="000000"/>
                <w:sz w:val="15"/>
              </w:rPr>
              <w:t>estriol, lactobacillus acidophilus</w:t>
            </w:r>
          </w:p>
          <w:bookmarkEnd w:id="8579"/>
        </w:tc>
        <w:tc>
          <w:tcPr>
            <w:tcW w:w="1152" w:type="dxa"/>
            <w:tcBorders>
              <w:top w:val="outset" w:color="000000" w:sz="8"/>
              <w:left w:val="outset" w:color="000000" w:sz="8"/>
              <w:bottom w:val="outset" w:color="000000" w:sz="8"/>
              <w:right w:val="outset" w:color="000000" w:sz="8"/>
            </w:tcBorders>
            <w:vAlign w:val="center"/>
          </w:tcPr>
          <w:bookmarkStart w:name="10386" w:id="8580"/>
          <w:p>
            <w:pPr>
              <w:spacing w:after="0"/>
              <w:ind w:left="0"/>
              <w:jc w:val="center"/>
            </w:pPr>
            <w:r>
              <w:rPr>
                <w:rFonts w:ascii="Arial"/>
                <w:b w:val="false"/>
                <w:i w:val="false"/>
                <w:color w:val="000000"/>
                <w:sz w:val="15"/>
              </w:rPr>
              <w:t>13 років</w:t>
            </w:r>
          </w:p>
          <w:bookmarkEnd w:id="8580"/>
        </w:tc>
        <w:tc>
          <w:tcPr>
            <w:tcW w:w="1361" w:type="dxa"/>
            <w:tcBorders>
              <w:top w:val="outset" w:color="000000" w:sz="8"/>
              <w:left w:val="outset" w:color="000000" w:sz="8"/>
              <w:bottom w:val="outset" w:color="000000" w:sz="8"/>
              <w:right w:val="outset" w:color="000000" w:sz="8"/>
            </w:tcBorders>
            <w:vAlign w:val="center"/>
          </w:tcPr>
          <w:bookmarkStart w:name="10387" w:id="8581"/>
          <w:p>
            <w:pPr>
              <w:spacing w:after="0"/>
              <w:ind w:left="0"/>
              <w:jc w:val="center"/>
            </w:pPr>
            <w:r>
              <w:rPr>
                <w:rFonts w:ascii="Arial"/>
                <w:b w:val="false"/>
                <w:i w:val="false"/>
                <w:color w:val="000000"/>
                <w:sz w:val="15"/>
              </w:rPr>
              <w:t>01/01/2025</w:t>
            </w:r>
          </w:p>
          <w:bookmarkEnd w:id="8581"/>
        </w:tc>
        <w:tc>
          <w:tcPr>
            <w:tcW w:w="1361" w:type="dxa"/>
            <w:tcBorders>
              <w:top w:val="outset" w:color="000000" w:sz="8"/>
              <w:left w:val="outset" w:color="000000" w:sz="8"/>
              <w:bottom w:val="outset" w:color="000000" w:sz="8"/>
              <w:right w:val="outset" w:color="000000" w:sz="8"/>
            </w:tcBorders>
            <w:vAlign w:val="center"/>
          </w:tcPr>
          <w:bookmarkStart w:name="10388" w:id="8582"/>
          <w:p>
            <w:pPr>
              <w:spacing w:after="0"/>
              <w:ind w:left="0"/>
              <w:jc w:val="center"/>
            </w:pPr>
            <w:r>
              <w:rPr>
                <w:rFonts w:ascii="Arial"/>
                <w:b w:val="false"/>
                <w:i w:val="false"/>
                <w:color w:val="000000"/>
                <w:sz w:val="15"/>
              </w:rPr>
              <w:t>01/04/2025</w:t>
            </w:r>
          </w:p>
          <w:bookmarkEnd w:id="8582"/>
        </w:tc>
        <w:tc>
          <w:tcPr>
            <w:tcW w:w="967" w:type="dxa"/>
            <w:tcBorders>
              <w:top w:val="outset" w:color="000000" w:sz="8"/>
              <w:left w:val="outset" w:color="000000" w:sz="8"/>
              <w:bottom w:val="outset" w:color="000000" w:sz="8"/>
              <w:right w:val="outset" w:color="000000" w:sz="8"/>
            </w:tcBorders>
            <w:vAlign w:val="center"/>
          </w:tcPr>
          <w:bookmarkStart w:name="10389" w:id="8583"/>
          <w:p>
            <w:pPr>
              <w:spacing w:after="0"/>
              <w:ind w:left="0"/>
              <w:jc w:val="center"/>
            </w:pPr>
          </w:p>
          <w:bookmarkEnd w:id="85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90" w:id="8584"/>
          <w:p>
            <w:pPr>
              <w:spacing w:after="0"/>
              <w:ind w:left="0"/>
              <w:jc w:val="left"/>
            </w:pPr>
            <w:r>
              <w:rPr>
                <w:rFonts w:ascii="Arial"/>
                <w:b w:val="false"/>
                <w:i w:val="false"/>
                <w:color w:val="000000"/>
                <w:sz w:val="15"/>
              </w:rPr>
              <w:t>estrone sodium sulfate</w:t>
            </w:r>
          </w:p>
          <w:bookmarkEnd w:id="8584"/>
        </w:tc>
        <w:tc>
          <w:tcPr>
            <w:tcW w:w="1152" w:type="dxa"/>
            <w:tcBorders>
              <w:top w:val="outset" w:color="000000" w:sz="8"/>
              <w:left w:val="outset" w:color="000000" w:sz="8"/>
              <w:bottom w:val="outset" w:color="000000" w:sz="8"/>
              <w:right w:val="outset" w:color="000000" w:sz="8"/>
            </w:tcBorders>
            <w:vAlign w:val="center"/>
          </w:tcPr>
          <w:bookmarkStart w:name="10391" w:id="8585"/>
          <w:p>
            <w:pPr>
              <w:spacing w:after="0"/>
              <w:ind w:left="0"/>
              <w:jc w:val="center"/>
            </w:pPr>
            <w:r>
              <w:rPr>
                <w:rFonts w:ascii="Arial"/>
                <w:b w:val="false"/>
                <w:i w:val="false"/>
                <w:color w:val="000000"/>
                <w:sz w:val="15"/>
              </w:rPr>
              <w:t>13 років</w:t>
            </w:r>
          </w:p>
          <w:bookmarkEnd w:id="8585"/>
        </w:tc>
        <w:tc>
          <w:tcPr>
            <w:tcW w:w="1361" w:type="dxa"/>
            <w:tcBorders>
              <w:top w:val="outset" w:color="000000" w:sz="8"/>
              <w:left w:val="outset" w:color="000000" w:sz="8"/>
              <w:bottom w:val="outset" w:color="000000" w:sz="8"/>
              <w:right w:val="outset" w:color="000000" w:sz="8"/>
            </w:tcBorders>
            <w:vAlign w:val="center"/>
          </w:tcPr>
          <w:bookmarkStart w:name="10392" w:id="8586"/>
          <w:p>
            <w:pPr>
              <w:spacing w:after="0"/>
              <w:ind w:left="0"/>
              <w:jc w:val="center"/>
            </w:pPr>
            <w:r>
              <w:rPr>
                <w:rFonts w:ascii="Arial"/>
                <w:b w:val="false"/>
                <w:i w:val="false"/>
                <w:color w:val="000000"/>
                <w:sz w:val="15"/>
              </w:rPr>
              <w:t>01/01/2025</w:t>
            </w:r>
          </w:p>
          <w:bookmarkEnd w:id="8586"/>
        </w:tc>
        <w:tc>
          <w:tcPr>
            <w:tcW w:w="1361" w:type="dxa"/>
            <w:tcBorders>
              <w:top w:val="outset" w:color="000000" w:sz="8"/>
              <w:left w:val="outset" w:color="000000" w:sz="8"/>
              <w:bottom w:val="outset" w:color="000000" w:sz="8"/>
              <w:right w:val="outset" w:color="000000" w:sz="8"/>
            </w:tcBorders>
            <w:vAlign w:val="center"/>
          </w:tcPr>
          <w:bookmarkStart w:name="10393" w:id="8587"/>
          <w:p>
            <w:pPr>
              <w:spacing w:after="0"/>
              <w:ind w:left="0"/>
              <w:jc w:val="center"/>
            </w:pPr>
            <w:r>
              <w:rPr>
                <w:rFonts w:ascii="Arial"/>
                <w:b w:val="false"/>
                <w:i w:val="false"/>
                <w:color w:val="000000"/>
                <w:sz w:val="15"/>
              </w:rPr>
              <w:t>01/04/2025</w:t>
            </w:r>
          </w:p>
          <w:bookmarkEnd w:id="8587"/>
        </w:tc>
        <w:tc>
          <w:tcPr>
            <w:tcW w:w="967" w:type="dxa"/>
            <w:tcBorders>
              <w:top w:val="outset" w:color="000000" w:sz="8"/>
              <w:left w:val="outset" w:color="000000" w:sz="8"/>
              <w:bottom w:val="outset" w:color="000000" w:sz="8"/>
              <w:right w:val="outset" w:color="000000" w:sz="8"/>
            </w:tcBorders>
            <w:vAlign w:val="center"/>
          </w:tcPr>
          <w:bookmarkStart w:name="10394" w:id="8588"/>
          <w:p>
            <w:pPr>
              <w:spacing w:after="0"/>
              <w:ind w:left="0"/>
              <w:jc w:val="center"/>
            </w:pPr>
          </w:p>
          <w:bookmarkEnd w:id="85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395" w:id="8589"/>
          <w:p>
            <w:pPr>
              <w:spacing w:after="0"/>
              <w:ind w:left="0"/>
              <w:jc w:val="left"/>
            </w:pPr>
            <w:r>
              <w:rPr>
                <w:rFonts w:ascii="Arial"/>
                <w:b w:val="false"/>
                <w:i w:val="false"/>
                <w:color w:val="000000"/>
                <w:sz w:val="15"/>
              </w:rPr>
              <w:t>etacrynic acid</w:t>
            </w:r>
          </w:p>
          <w:bookmarkEnd w:id="8589"/>
        </w:tc>
        <w:tc>
          <w:tcPr>
            <w:tcW w:w="1152" w:type="dxa"/>
            <w:tcBorders>
              <w:top w:val="outset" w:color="000000" w:sz="8"/>
              <w:left w:val="outset" w:color="000000" w:sz="8"/>
              <w:bottom w:val="outset" w:color="000000" w:sz="8"/>
              <w:right w:val="outset" w:color="000000" w:sz="8"/>
            </w:tcBorders>
            <w:vAlign w:val="center"/>
          </w:tcPr>
          <w:bookmarkStart w:name="10396" w:id="8590"/>
          <w:p>
            <w:pPr>
              <w:spacing w:after="0"/>
              <w:ind w:left="0"/>
              <w:jc w:val="center"/>
            </w:pPr>
            <w:r>
              <w:rPr>
                <w:rFonts w:ascii="Arial"/>
                <w:b w:val="false"/>
                <w:i w:val="false"/>
                <w:color w:val="000000"/>
                <w:sz w:val="15"/>
              </w:rPr>
              <w:t>13 років</w:t>
            </w:r>
          </w:p>
          <w:bookmarkEnd w:id="8590"/>
        </w:tc>
        <w:tc>
          <w:tcPr>
            <w:tcW w:w="1361" w:type="dxa"/>
            <w:tcBorders>
              <w:top w:val="outset" w:color="000000" w:sz="8"/>
              <w:left w:val="outset" w:color="000000" w:sz="8"/>
              <w:bottom w:val="outset" w:color="000000" w:sz="8"/>
              <w:right w:val="outset" w:color="000000" w:sz="8"/>
            </w:tcBorders>
            <w:vAlign w:val="center"/>
          </w:tcPr>
          <w:bookmarkStart w:name="10397" w:id="8591"/>
          <w:p>
            <w:pPr>
              <w:spacing w:after="0"/>
              <w:ind w:left="0"/>
              <w:jc w:val="center"/>
            </w:pPr>
            <w:r>
              <w:rPr>
                <w:rFonts w:ascii="Arial"/>
                <w:b w:val="false"/>
                <w:i w:val="false"/>
                <w:color w:val="000000"/>
                <w:sz w:val="15"/>
              </w:rPr>
              <w:t>14/05/2025</w:t>
            </w:r>
          </w:p>
          <w:bookmarkEnd w:id="8591"/>
        </w:tc>
        <w:tc>
          <w:tcPr>
            <w:tcW w:w="1361" w:type="dxa"/>
            <w:tcBorders>
              <w:top w:val="outset" w:color="000000" w:sz="8"/>
              <w:left w:val="outset" w:color="000000" w:sz="8"/>
              <w:bottom w:val="outset" w:color="000000" w:sz="8"/>
              <w:right w:val="outset" w:color="000000" w:sz="8"/>
            </w:tcBorders>
            <w:vAlign w:val="center"/>
          </w:tcPr>
          <w:bookmarkStart w:name="10398" w:id="8592"/>
          <w:p>
            <w:pPr>
              <w:spacing w:after="0"/>
              <w:ind w:left="0"/>
              <w:jc w:val="center"/>
            </w:pPr>
            <w:r>
              <w:rPr>
                <w:rFonts w:ascii="Arial"/>
                <w:b w:val="false"/>
                <w:i w:val="false"/>
                <w:color w:val="000000"/>
                <w:sz w:val="15"/>
              </w:rPr>
              <w:t>12/08/2025</w:t>
            </w:r>
          </w:p>
          <w:bookmarkEnd w:id="8592"/>
        </w:tc>
        <w:tc>
          <w:tcPr>
            <w:tcW w:w="967" w:type="dxa"/>
            <w:tcBorders>
              <w:top w:val="outset" w:color="000000" w:sz="8"/>
              <w:left w:val="outset" w:color="000000" w:sz="8"/>
              <w:bottom w:val="outset" w:color="000000" w:sz="8"/>
              <w:right w:val="outset" w:color="000000" w:sz="8"/>
            </w:tcBorders>
            <w:vAlign w:val="center"/>
          </w:tcPr>
          <w:bookmarkStart w:name="10399" w:id="8593"/>
          <w:p>
            <w:pPr>
              <w:spacing w:after="0"/>
              <w:ind w:left="0"/>
              <w:jc w:val="center"/>
            </w:pPr>
          </w:p>
          <w:bookmarkEnd w:id="85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00" w:id="8594"/>
          <w:p>
            <w:pPr>
              <w:spacing w:after="0"/>
              <w:ind w:left="0"/>
              <w:jc w:val="left"/>
            </w:pPr>
            <w:r>
              <w:rPr>
                <w:rFonts w:ascii="Arial"/>
                <w:b w:val="false"/>
                <w:i w:val="false"/>
                <w:color w:val="000000"/>
                <w:sz w:val="15"/>
              </w:rPr>
              <w:t>etamsylate</w:t>
            </w:r>
          </w:p>
          <w:bookmarkEnd w:id="8594"/>
        </w:tc>
        <w:tc>
          <w:tcPr>
            <w:tcW w:w="1152" w:type="dxa"/>
            <w:tcBorders>
              <w:top w:val="outset" w:color="000000" w:sz="8"/>
              <w:left w:val="outset" w:color="000000" w:sz="8"/>
              <w:bottom w:val="outset" w:color="000000" w:sz="8"/>
              <w:right w:val="outset" w:color="000000" w:sz="8"/>
            </w:tcBorders>
            <w:vAlign w:val="center"/>
          </w:tcPr>
          <w:bookmarkStart w:name="10401" w:id="8595"/>
          <w:p>
            <w:pPr>
              <w:spacing w:after="0"/>
              <w:ind w:left="0"/>
              <w:jc w:val="center"/>
            </w:pPr>
            <w:r>
              <w:rPr>
                <w:rFonts w:ascii="Arial"/>
                <w:b w:val="false"/>
                <w:i w:val="false"/>
                <w:color w:val="000000"/>
                <w:sz w:val="15"/>
              </w:rPr>
              <w:t>13 років</w:t>
            </w:r>
          </w:p>
          <w:bookmarkEnd w:id="8595"/>
        </w:tc>
        <w:tc>
          <w:tcPr>
            <w:tcW w:w="1361" w:type="dxa"/>
            <w:tcBorders>
              <w:top w:val="outset" w:color="000000" w:sz="8"/>
              <w:left w:val="outset" w:color="000000" w:sz="8"/>
              <w:bottom w:val="outset" w:color="000000" w:sz="8"/>
              <w:right w:val="outset" w:color="000000" w:sz="8"/>
            </w:tcBorders>
            <w:vAlign w:val="center"/>
          </w:tcPr>
          <w:bookmarkStart w:name="10402" w:id="8596"/>
          <w:p>
            <w:pPr>
              <w:spacing w:after="0"/>
              <w:ind w:left="0"/>
              <w:jc w:val="center"/>
            </w:pPr>
            <w:r>
              <w:rPr>
                <w:rFonts w:ascii="Arial"/>
                <w:b w:val="false"/>
                <w:i w:val="false"/>
                <w:color w:val="000000"/>
                <w:sz w:val="15"/>
              </w:rPr>
              <w:t>22/04/2025</w:t>
            </w:r>
          </w:p>
          <w:bookmarkEnd w:id="8596"/>
        </w:tc>
        <w:tc>
          <w:tcPr>
            <w:tcW w:w="1361" w:type="dxa"/>
            <w:tcBorders>
              <w:top w:val="outset" w:color="000000" w:sz="8"/>
              <w:left w:val="outset" w:color="000000" w:sz="8"/>
              <w:bottom w:val="outset" w:color="000000" w:sz="8"/>
              <w:right w:val="outset" w:color="000000" w:sz="8"/>
            </w:tcBorders>
            <w:vAlign w:val="center"/>
          </w:tcPr>
          <w:bookmarkStart w:name="10403" w:id="8597"/>
          <w:p>
            <w:pPr>
              <w:spacing w:after="0"/>
              <w:ind w:left="0"/>
              <w:jc w:val="center"/>
            </w:pPr>
            <w:r>
              <w:rPr>
                <w:rFonts w:ascii="Arial"/>
                <w:b w:val="false"/>
                <w:i w:val="false"/>
                <w:color w:val="000000"/>
                <w:sz w:val="15"/>
              </w:rPr>
              <w:t>21/07/2025</w:t>
            </w:r>
          </w:p>
          <w:bookmarkEnd w:id="8597"/>
        </w:tc>
        <w:tc>
          <w:tcPr>
            <w:tcW w:w="967" w:type="dxa"/>
            <w:tcBorders>
              <w:top w:val="outset" w:color="000000" w:sz="8"/>
              <w:left w:val="outset" w:color="000000" w:sz="8"/>
              <w:bottom w:val="outset" w:color="000000" w:sz="8"/>
              <w:right w:val="outset" w:color="000000" w:sz="8"/>
            </w:tcBorders>
            <w:vAlign w:val="center"/>
          </w:tcPr>
          <w:bookmarkStart w:name="10404" w:id="8598"/>
          <w:p>
            <w:pPr>
              <w:spacing w:after="0"/>
              <w:ind w:left="0"/>
              <w:jc w:val="center"/>
            </w:pPr>
          </w:p>
          <w:bookmarkEnd w:id="85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05" w:id="8599"/>
          <w:p>
            <w:pPr>
              <w:spacing w:after="0"/>
              <w:ind w:left="0"/>
              <w:jc w:val="left"/>
            </w:pPr>
            <w:r>
              <w:rPr>
                <w:rFonts w:ascii="Arial"/>
                <w:b w:val="false"/>
                <w:i w:val="false"/>
                <w:color w:val="000000"/>
                <w:sz w:val="15"/>
              </w:rPr>
              <w:t>etanercept</w:t>
            </w:r>
          </w:p>
          <w:bookmarkEnd w:id="8599"/>
        </w:tc>
        <w:tc>
          <w:tcPr>
            <w:tcW w:w="1152" w:type="dxa"/>
            <w:tcBorders>
              <w:top w:val="outset" w:color="000000" w:sz="8"/>
              <w:left w:val="outset" w:color="000000" w:sz="8"/>
              <w:bottom w:val="outset" w:color="000000" w:sz="8"/>
              <w:right w:val="outset" w:color="000000" w:sz="8"/>
            </w:tcBorders>
            <w:vAlign w:val="center"/>
          </w:tcPr>
          <w:bookmarkStart w:name="10406" w:id="8600"/>
          <w:p>
            <w:pPr>
              <w:spacing w:after="0"/>
              <w:ind w:left="0"/>
              <w:jc w:val="center"/>
            </w:pPr>
            <w:r>
              <w:rPr>
                <w:rFonts w:ascii="Arial"/>
                <w:b w:val="false"/>
                <w:i w:val="false"/>
                <w:color w:val="000000"/>
                <w:sz w:val="15"/>
              </w:rPr>
              <w:t>1 рік</w:t>
            </w:r>
          </w:p>
          <w:bookmarkEnd w:id="8600"/>
        </w:tc>
        <w:tc>
          <w:tcPr>
            <w:tcW w:w="1361" w:type="dxa"/>
            <w:tcBorders>
              <w:top w:val="outset" w:color="000000" w:sz="8"/>
              <w:left w:val="outset" w:color="000000" w:sz="8"/>
              <w:bottom w:val="outset" w:color="000000" w:sz="8"/>
              <w:right w:val="outset" w:color="000000" w:sz="8"/>
            </w:tcBorders>
            <w:vAlign w:val="center"/>
          </w:tcPr>
          <w:bookmarkStart w:name="10407" w:id="8601"/>
          <w:p>
            <w:pPr>
              <w:spacing w:after="0"/>
              <w:ind w:left="0"/>
              <w:jc w:val="center"/>
            </w:pPr>
            <w:r>
              <w:rPr>
                <w:rFonts w:ascii="Arial"/>
                <w:b w:val="false"/>
                <w:i w:val="false"/>
                <w:color w:val="000000"/>
                <w:sz w:val="15"/>
              </w:rPr>
              <w:t>02/02/2018</w:t>
            </w:r>
          </w:p>
          <w:bookmarkEnd w:id="8601"/>
        </w:tc>
        <w:tc>
          <w:tcPr>
            <w:tcW w:w="1361" w:type="dxa"/>
            <w:tcBorders>
              <w:top w:val="outset" w:color="000000" w:sz="8"/>
              <w:left w:val="outset" w:color="000000" w:sz="8"/>
              <w:bottom w:val="outset" w:color="000000" w:sz="8"/>
              <w:right w:val="outset" w:color="000000" w:sz="8"/>
            </w:tcBorders>
            <w:vAlign w:val="center"/>
          </w:tcPr>
          <w:bookmarkStart w:name="10408" w:id="8602"/>
          <w:p>
            <w:pPr>
              <w:spacing w:after="0"/>
              <w:ind w:left="0"/>
              <w:jc w:val="center"/>
            </w:pPr>
            <w:r>
              <w:rPr>
                <w:rFonts w:ascii="Arial"/>
                <w:b w:val="false"/>
                <w:i w:val="false"/>
                <w:color w:val="000000"/>
                <w:sz w:val="15"/>
              </w:rPr>
              <w:t>12/04/2018</w:t>
            </w:r>
          </w:p>
          <w:bookmarkEnd w:id="8602"/>
        </w:tc>
        <w:tc>
          <w:tcPr>
            <w:tcW w:w="967" w:type="dxa"/>
            <w:tcBorders>
              <w:top w:val="outset" w:color="000000" w:sz="8"/>
              <w:left w:val="outset" w:color="000000" w:sz="8"/>
              <w:bottom w:val="outset" w:color="000000" w:sz="8"/>
              <w:right w:val="outset" w:color="000000" w:sz="8"/>
            </w:tcBorders>
            <w:vAlign w:val="center"/>
          </w:tcPr>
          <w:bookmarkStart w:name="10409" w:id="8603"/>
          <w:p>
            <w:pPr>
              <w:spacing w:after="0"/>
              <w:ind w:left="0"/>
              <w:jc w:val="center"/>
            </w:pPr>
          </w:p>
          <w:bookmarkEnd w:id="86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10" w:id="8604"/>
          <w:p>
            <w:pPr>
              <w:spacing w:after="0"/>
              <w:ind w:left="0"/>
              <w:jc w:val="left"/>
            </w:pPr>
            <w:r>
              <w:rPr>
                <w:rFonts w:ascii="Arial"/>
                <w:b w:val="false"/>
                <w:i w:val="false"/>
                <w:color w:val="000000"/>
                <w:sz w:val="15"/>
              </w:rPr>
              <w:t>ethacridine</w:t>
            </w:r>
          </w:p>
          <w:bookmarkEnd w:id="8604"/>
        </w:tc>
        <w:tc>
          <w:tcPr>
            <w:tcW w:w="1152" w:type="dxa"/>
            <w:tcBorders>
              <w:top w:val="outset" w:color="000000" w:sz="8"/>
              <w:left w:val="outset" w:color="000000" w:sz="8"/>
              <w:bottom w:val="outset" w:color="000000" w:sz="8"/>
              <w:right w:val="outset" w:color="000000" w:sz="8"/>
            </w:tcBorders>
            <w:vAlign w:val="center"/>
          </w:tcPr>
          <w:bookmarkStart w:name="10411" w:id="8605"/>
          <w:p>
            <w:pPr>
              <w:spacing w:after="0"/>
              <w:ind w:left="0"/>
              <w:jc w:val="center"/>
            </w:pPr>
            <w:r>
              <w:rPr>
                <w:rFonts w:ascii="Arial"/>
                <w:b w:val="false"/>
                <w:i w:val="false"/>
                <w:color w:val="000000"/>
                <w:sz w:val="15"/>
              </w:rPr>
              <w:t>13 років</w:t>
            </w:r>
          </w:p>
          <w:bookmarkEnd w:id="8605"/>
        </w:tc>
        <w:tc>
          <w:tcPr>
            <w:tcW w:w="1361" w:type="dxa"/>
            <w:tcBorders>
              <w:top w:val="outset" w:color="000000" w:sz="8"/>
              <w:left w:val="outset" w:color="000000" w:sz="8"/>
              <w:bottom w:val="outset" w:color="000000" w:sz="8"/>
              <w:right w:val="outset" w:color="000000" w:sz="8"/>
            </w:tcBorders>
            <w:vAlign w:val="center"/>
          </w:tcPr>
          <w:bookmarkStart w:name="10412" w:id="8606"/>
          <w:p>
            <w:pPr>
              <w:spacing w:after="0"/>
              <w:ind w:left="0"/>
              <w:jc w:val="center"/>
            </w:pPr>
            <w:r>
              <w:rPr>
                <w:rFonts w:ascii="Arial"/>
                <w:b w:val="false"/>
                <w:i w:val="false"/>
                <w:color w:val="000000"/>
                <w:sz w:val="15"/>
              </w:rPr>
              <w:t>01/01/2025</w:t>
            </w:r>
          </w:p>
          <w:bookmarkEnd w:id="8606"/>
        </w:tc>
        <w:tc>
          <w:tcPr>
            <w:tcW w:w="1361" w:type="dxa"/>
            <w:tcBorders>
              <w:top w:val="outset" w:color="000000" w:sz="8"/>
              <w:left w:val="outset" w:color="000000" w:sz="8"/>
              <w:bottom w:val="outset" w:color="000000" w:sz="8"/>
              <w:right w:val="outset" w:color="000000" w:sz="8"/>
            </w:tcBorders>
            <w:vAlign w:val="center"/>
          </w:tcPr>
          <w:bookmarkStart w:name="10413" w:id="8607"/>
          <w:p>
            <w:pPr>
              <w:spacing w:after="0"/>
              <w:ind w:left="0"/>
              <w:jc w:val="center"/>
            </w:pPr>
            <w:r>
              <w:rPr>
                <w:rFonts w:ascii="Arial"/>
                <w:b w:val="false"/>
                <w:i w:val="false"/>
                <w:color w:val="000000"/>
                <w:sz w:val="15"/>
              </w:rPr>
              <w:t>01/04/2025</w:t>
            </w:r>
          </w:p>
          <w:bookmarkEnd w:id="8607"/>
        </w:tc>
        <w:tc>
          <w:tcPr>
            <w:tcW w:w="967" w:type="dxa"/>
            <w:tcBorders>
              <w:top w:val="outset" w:color="000000" w:sz="8"/>
              <w:left w:val="outset" w:color="000000" w:sz="8"/>
              <w:bottom w:val="outset" w:color="000000" w:sz="8"/>
              <w:right w:val="outset" w:color="000000" w:sz="8"/>
            </w:tcBorders>
            <w:vAlign w:val="center"/>
          </w:tcPr>
          <w:bookmarkStart w:name="10414" w:id="8608"/>
          <w:p>
            <w:pPr>
              <w:spacing w:after="0"/>
              <w:ind w:left="0"/>
              <w:jc w:val="center"/>
            </w:pPr>
          </w:p>
          <w:bookmarkEnd w:id="86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15" w:id="8609"/>
          <w:p>
            <w:pPr>
              <w:spacing w:after="0"/>
              <w:ind w:left="0"/>
              <w:jc w:val="left"/>
            </w:pPr>
            <w:r>
              <w:rPr>
                <w:rFonts w:ascii="Arial"/>
                <w:b w:val="false"/>
                <w:i w:val="false"/>
                <w:color w:val="000000"/>
                <w:sz w:val="15"/>
              </w:rPr>
              <w:t>ethambutol</w:t>
            </w:r>
          </w:p>
          <w:bookmarkEnd w:id="8609"/>
        </w:tc>
        <w:tc>
          <w:tcPr>
            <w:tcW w:w="1152" w:type="dxa"/>
            <w:tcBorders>
              <w:top w:val="outset" w:color="000000" w:sz="8"/>
              <w:left w:val="outset" w:color="000000" w:sz="8"/>
              <w:bottom w:val="outset" w:color="000000" w:sz="8"/>
              <w:right w:val="outset" w:color="000000" w:sz="8"/>
            </w:tcBorders>
            <w:vAlign w:val="center"/>
          </w:tcPr>
          <w:bookmarkStart w:name="10416" w:id="8610"/>
          <w:p>
            <w:pPr>
              <w:spacing w:after="0"/>
              <w:ind w:left="0"/>
              <w:jc w:val="center"/>
            </w:pPr>
            <w:r>
              <w:rPr>
                <w:rFonts w:ascii="Arial"/>
                <w:b w:val="false"/>
                <w:i w:val="false"/>
                <w:color w:val="000000"/>
                <w:sz w:val="15"/>
              </w:rPr>
              <w:t>13 років</w:t>
            </w:r>
          </w:p>
          <w:bookmarkEnd w:id="8610"/>
        </w:tc>
        <w:tc>
          <w:tcPr>
            <w:tcW w:w="1361" w:type="dxa"/>
            <w:tcBorders>
              <w:top w:val="outset" w:color="000000" w:sz="8"/>
              <w:left w:val="outset" w:color="000000" w:sz="8"/>
              <w:bottom w:val="outset" w:color="000000" w:sz="8"/>
              <w:right w:val="outset" w:color="000000" w:sz="8"/>
            </w:tcBorders>
            <w:vAlign w:val="center"/>
          </w:tcPr>
          <w:bookmarkStart w:name="10417" w:id="8611"/>
          <w:p>
            <w:pPr>
              <w:spacing w:after="0"/>
              <w:ind w:left="0"/>
              <w:jc w:val="center"/>
            </w:pPr>
            <w:r>
              <w:rPr>
                <w:rFonts w:ascii="Arial"/>
                <w:b w:val="false"/>
                <w:i w:val="false"/>
                <w:color w:val="000000"/>
                <w:sz w:val="15"/>
              </w:rPr>
              <w:t>17/10/2025</w:t>
            </w:r>
          </w:p>
          <w:bookmarkEnd w:id="8611"/>
        </w:tc>
        <w:tc>
          <w:tcPr>
            <w:tcW w:w="1361" w:type="dxa"/>
            <w:tcBorders>
              <w:top w:val="outset" w:color="000000" w:sz="8"/>
              <w:left w:val="outset" w:color="000000" w:sz="8"/>
              <w:bottom w:val="outset" w:color="000000" w:sz="8"/>
              <w:right w:val="outset" w:color="000000" w:sz="8"/>
            </w:tcBorders>
            <w:vAlign w:val="center"/>
          </w:tcPr>
          <w:bookmarkStart w:name="10418" w:id="8612"/>
          <w:p>
            <w:pPr>
              <w:spacing w:after="0"/>
              <w:ind w:left="0"/>
              <w:jc w:val="center"/>
            </w:pPr>
            <w:r>
              <w:rPr>
                <w:rFonts w:ascii="Arial"/>
                <w:b w:val="false"/>
                <w:i w:val="false"/>
                <w:color w:val="000000"/>
                <w:sz w:val="15"/>
              </w:rPr>
              <w:t>15/01/2026</w:t>
            </w:r>
          </w:p>
          <w:bookmarkEnd w:id="8612"/>
        </w:tc>
        <w:tc>
          <w:tcPr>
            <w:tcW w:w="967" w:type="dxa"/>
            <w:tcBorders>
              <w:top w:val="outset" w:color="000000" w:sz="8"/>
              <w:left w:val="outset" w:color="000000" w:sz="8"/>
              <w:bottom w:val="outset" w:color="000000" w:sz="8"/>
              <w:right w:val="outset" w:color="000000" w:sz="8"/>
            </w:tcBorders>
            <w:vAlign w:val="center"/>
          </w:tcPr>
          <w:bookmarkStart w:name="10419" w:id="8613"/>
          <w:p>
            <w:pPr>
              <w:spacing w:after="0"/>
              <w:ind w:left="0"/>
              <w:jc w:val="center"/>
            </w:pPr>
          </w:p>
          <w:bookmarkEnd w:id="86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20" w:id="8614"/>
          <w:p>
            <w:pPr>
              <w:spacing w:after="0"/>
              <w:ind w:left="0"/>
              <w:jc w:val="left"/>
            </w:pPr>
            <w:r>
              <w:rPr>
                <w:rFonts w:ascii="Arial"/>
                <w:b w:val="false"/>
                <w:i w:val="false"/>
                <w:color w:val="000000"/>
                <w:sz w:val="15"/>
              </w:rPr>
              <w:t>ethambutol, isoniazid, pyrazinamide, rifampicine</w:t>
            </w:r>
          </w:p>
          <w:bookmarkEnd w:id="8614"/>
        </w:tc>
        <w:tc>
          <w:tcPr>
            <w:tcW w:w="1152" w:type="dxa"/>
            <w:tcBorders>
              <w:top w:val="outset" w:color="000000" w:sz="8"/>
              <w:left w:val="outset" w:color="000000" w:sz="8"/>
              <w:bottom w:val="outset" w:color="000000" w:sz="8"/>
              <w:right w:val="outset" w:color="000000" w:sz="8"/>
            </w:tcBorders>
            <w:vAlign w:val="center"/>
          </w:tcPr>
          <w:bookmarkStart w:name="10421" w:id="8615"/>
          <w:p>
            <w:pPr>
              <w:spacing w:after="0"/>
              <w:ind w:left="0"/>
              <w:jc w:val="center"/>
            </w:pPr>
            <w:r>
              <w:rPr>
                <w:rFonts w:ascii="Arial"/>
                <w:b w:val="false"/>
                <w:i w:val="false"/>
                <w:color w:val="000000"/>
                <w:sz w:val="15"/>
              </w:rPr>
              <w:t>13 років</w:t>
            </w:r>
          </w:p>
          <w:bookmarkEnd w:id="8615"/>
        </w:tc>
        <w:tc>
          <w:tcPr>
            <w:tcW w:w="1361" w:type="dxa"/>
            <w:tcBorders>
              <w:top w:val="outset" w:color="000000" w:sz="8"/>
              <w:left w:val="outset" w:color="000000" w:sz="8"/>
              <w:bottom w:val="outset" w:color="000000" w:sz="8"/>
              <w:right w:val="outset" w:color="000000" w:sz="8"/>
            </w:tcBorders>
            <w:vAlign w:val="center"/>
          </w:tcPr>
          <w:bookmarkStart w:name="10422" w:id="8616"/>
          <w:p>
            <w:pPr>
              <w:spacing w:after="0"/>
              <w:ind w:left="0"/>
              <w:jc w:val="center"/>
            </w:pPr>
            <w:r>
              <w:rPr>
                <w:rFonts w:ascii="Arial"/>
                <w:b w:val="false"/>
                <w:i w:val="false"/>
                <w:color w:val="000000"/>
                <w:sz w:val="15"/>
              </w:rPr>
              <w:t>02/04/2025</w:t>
            </w:r>
          </w:p>
          <w:bookmarkEnd w:id="8616"/>
        </w:tc>
        <w:tc>
          <w:tcPr>
            <w:tcW w:w="1361" w:type="dxa"/>
            <w:tcBorders>
              <w:top w:val="outset" w:color="000000" w:sz="8"/>
              <w:left w:val="outset" w:color="000000" w:sz="8"/>
              <w:bottom w:val="outset" w:color="000000" w:sz="8"/>
              <w:right w:val="outset" w:color="000000" w:sz="8"/>
            </w:tcBorders>
            <w:vAlign w:val="center"/>
          </w:tcPr>
          <w:bookmarkStart w:name="10423" w:id="8617"/>
          <w:p>
            <w:pPr>
              <w:spacing w:after="0"/>
              <w:ind w:left="0"/>
              <w:jc w:val="center"/>
            </w:pPr>
            <w:r>
              <w:rPr>
                <w:rFonts w:ascii="Arial"/>
                <w:b w:val="false"/>
                <w:i w:val="false"/>
                <w:color w:val="000000"/>
                <w:sz w:val="15"/>
              </w:rPr>
              <w:t>01/07/2025</w:t>
            </w:r>
          </w:p>
          <w:bookmarkEnd w:id="8617"/>
        </w:tc>
        <w:tc>
          <w:tcPr>
            <w:tcW w:w="967" w:type="dxa"/>
            <w:tcBorders>
              <w:top w:val="outset" w:color="000000" w:sz="8"/>
              <w:left w:val="outset" w:color="000000" w:sz="8"/>
              <w:bottom w:val="outset" w:color="000000" w:sz="8"/>
              <w:right w:val="outset" w:color="000000" w:sz="8"/>
            </w:tcBorders>
            <w:vAlign w:val="center"/>
          </w:tcPr>
          <w:bookmarkStart w:name="10424" w:id="8618"/>
          <w:p>
            <w:pPr>
              <w:spacing w:after="0"/>
              <w:ind w:left="0"/>
              <w:jc w:val="center"/>
            </w:pPr>
          </w:p>
          <w:bookmarkEnd w:id="86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25" w:id="8619"/>
          <w:p>
            <w:pPr>
              <w:spacing w:after="0"/>
              <w:ind w:left="0"/>
              <w:jc w:val="left"/>
            </w:pPr>
            <w:r>
              <w:rPr>
                <w:rFonts w:ascii="Arial"/>
                <w:b w:val="false"/>
                <w:i w:val="false"/>
                <w:color w:val="000000"/>
                <w:sz w:val="15"/>
              </w:rPr>
              <w:t>ethambutol, isoniazid, rifampicine</w:t>
            </w:r>
          </w:p>
          <w:bookmarkEnd w:id="8619"/>
        </w:tc>
        <w:tc>
          <w:tcPr>
            <w:tcW w:w="1152" w:type="dxa"/>
            <w:tcBorders>
              <w:top w:val="outset" w:color="000000" w:sz="8"/>
              <w:left w:val="outset" w:color="000000" w:sz="8"/>
              <w:bottom w:val="outset" w:color="000000" w:sz="8"/>
              <w:right w:val="outset" w:color="000000" w:sz="8"/>
            </w:tcBorders>
            <w:vAlign w:val="center"/>
          </w:tcPr>
          <w:bookmarkStart w:name="10426" w:id="8620"/>
          <w:p>
            <w:pPr>
              <w:spacing w:after="0"/>
              <w:ind w:left="0"/>
              <w:jc w:val="center"/>
            </w:pPr>
            <w:r>
              <w:rPr>
                <w:rFonts w:ascii="Arial"/>
                <w:b w:val="false"/>
                <w:i w:val="false"/>
                <w:color w:val="000000"/>
                <w:sz w:val="15"/>
              </w:rPr>
              <w:t>13 років</w:t>
            </w:r>
          </w:p>
          <w:bookmarkEnd w:id="8620"/>
        </w:tc>
        <w:tc>
          <w:tcPr>
            <w:tcW w:w="1361" w:type="dxa"/>
            <w:tcBorders>
              <w:top w:val="outset" w:color="000000" w:sz="8"/>
              <w:left w:val="outset" w:color="000000" w:sz="8"/>
              <w:bottom w:val="outset" w:color="000000" w:sz="8"/>
              <w:right w:val="outset" w:color="000000" w:sz="8"/>
            </w:tcBorders>
            <w:vAlign w:val="center"/>
          </w:tcPr>
          <w:bookmarkStart w:name="10427" w:id="8621"/>
          <w:p>
            <w:pPr>
              <w:spacing w:after="0"/>
              <w:ind w:left="0"/>
              <w:jc w:val="center"/>
            </w:pPr>
            <w:r>
              <w:rPr>
                <w:rFonts w:ascii="Arial"/>
                <w:b w:val="false"/>
                <w:i w:val="false"/>
                <w:color w:val="000000"/>
                <w:sz w:val="15"/>
              </w:rPr>
              <w:t>02/04/2025</w:t>
            </w:r>
          </w:p>
          <w:bookmarkEnd w:id="8621"/>
        </w:tc>
        <w:tc>
          <w:tcPr>
            <w:tcW w:w="1361" w:type="dxa"/>
            <w:tcBorders>
              <w:top w:val="outset" w:color="000000" w:sz="8"/>
              <w:left w:val="outset" w:color="000000" w:sz="8"/>
              <w:bottom w:val="outset" w:color="000000" w:sz="8"/>
              <w:right w:val="outset" w:color="000000" w:sz="8"/>
            </w:tcBorders>
            <w:vAlign w:val="center"/>
          </w:tcPr>
          <w:bookmarkStart w:name="10428" w:id="8622"/>
          <w:p>
            <w:pPr>
              <w:spacing w:after="0"/>
              <w:ind w:left="0"/>
              <w:jc w:val="center"/>
            </w:pPr>
            <w:r>
              <w:rPr>
                <w:rFonts w:ascii="Arial"/>
                <w:b w:val="false"/>
                <w:i w:val="false"/>
                <w:color w:val="000000"/>
                <w:sz w:val="15"/>
              </w:rPr>
              <w:t>01/07/2025</w:t>
            </w:r>
          </w:p>
          <w:bookmarkEnd w:id="8622"/>
        </w:tc>
        <w:tc>
          <w:tcPr>
            <w:tcW w:w="967" w:type="dxa"/>
            <w:tcBorders>
              <w:top w:val="outset" w:color="000000" w:sz="8"/>
              <w:left w:val="outset" w:color="000000" w:sz="8"/>
              <w:bottom w:val="outset" w:color="000000" w:sz="8"/>
              <w:right w:val="outset" w:color="000000" w:sz="8"/>
            </w:tcBorders>
            <w:vAlign w:val="center"/>
          </w:tcPr>
          <w:bookmarkStart w:name="10429" w:id="8623"/>
          <w:p>
            <w:pPr>
              <w:spacing w:after="0"/>
              <w:ind w:left="0"/>
              <w:jc w:val="center"/>
            </w:pPr>
          </w:p>
          <w:bookmarkEnd w:id="86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30" w:id="8624"/>
          <w:p>
            <w:pPr>
              <w:spacing w:after="0"/>
              <w:ind w:left="0"/>
              <w:jc w:val="left"/>
            </w:pPr>
            <w:r>
              <w:rPr>
                <w:rFonts w:ascii="Arial"/>
                <w:b w:val="false"/>
                <w:i w:val="false"/>
                <w:color w:val="000000"/>
                <w:sz w:val="15"/>
              </w:rPr>
              <w:t>ethambutol, lomefloxacin, protionamid, pyrazinamide</w:t>
            </w:r>
          </w:p>
          <w:bookmarkEnd w:id="8624"/>
        </w:tc>
        <w:tc>
          <w:tcPr>
            <w:tcW w:w="1152" w:type="dxa"/>
            <w:tcBorders>
              <w:top w:val="outset" w:color="000000" w:sz="8"/>
              <w:left w:val="outset" w:color="000000" w:sz="8"/>
              <w:bottom w:val="outset" w:color="000000" w:sz="8"/>
              <w:right w:val="outset" w:color="000000" w:sz="8"/>
            </w:tcBorders>
            <w:vAlign w:val="center"/>
          </w:tcPr>
          <w:bookmarkStart w:name="10431" w:id="8625"/>
          <w:p>
            <w:pPr>
              <w:spacing w:after="0"/>
              <w:ind w:left="0"/>
              <w:jc w:val="center"/>
            </w:pPr>
            <w:r>
              <w:rPr>
                <w:rFonts w:ascii="Arial"/>
                <w:b w:val="false"/>
                <w:i w:val="false"/>
                <w:color w:val="000000"/>
                <w:sz w:val="15"/>
              </w:rPr>
              <w:t>13 років</w:t>
            </w:r>
          </w:p>
          <w:bookmarkEnd w:id="8625"/>
        </w:tc>
        <w:tc>
          <w:tcPr>
            <w:tcW w:w="1361" w:type="dxa"/>
            <w:tcBorders>
              <w:top w:val="outset" w:color="000000" w:sz="8"/>
              <w:left w:val="outset" w:color="000000" w:sz="8"/>
              <w:bottom w:val="outset" w:color="000000" w:sz="8"/>
              <w:right w:val="outset" w:color="000000" w:sz="8"/>
            </w:tcBorders>
            <w:vAlign w:val="center"/>
          </w:tcPr>
          <w:bookmarkStart w:name="10432" w:id="8626"/>
          <w:p>
            <w:pPr>
              <w:spacing w:after="0"/>
              <w:ind w:left="0"/>
              <w:jc w:val="center"/>
            </w:pPr>
            <w:r>
              <w:rPr>
                <w:rFonts w:ascii="Arial"/>
                <w:b w:val="false"/>
                <w:i w:val="false"/>
                <w:color w:val="000000"/>
                <w:sz w:val="15"/>
              </w:rPr>
              <w:t>17/10/2025</w:t>
            </w:r>
          </w:p>
          <w:bookmarkEnd w:id="8626"/>
        </w:tc>
        <w:tc>
          <w:tcPr>
            <w:tcW w:w="1361" w:type="dxa"/>
            <w:tcBorders>
              <w:top w:val="outset" w:color="000000" w:sz="8"/>
              <w:left w:val="outset" w:color="000000" w:sz="8"/>
              <w:bottom w:val="outset" w:color="000000" w:sz="8"/>
              <w:right w:val="outset" w:color="000000" w:sz="8"/>
            </w:tcBorders>
            <w:vAlign w:val="center"/>
          </w:tcPr>
          <w:bookmarkStart w:name="10433" w:id="8627"/>
          <w:p>
            <w:pPr>
              <w:spacing w:after="0"/>
              <w:ind w:left="0"/>
              <w:jc w:val="center"/>
            </w:pPr>
            <w:r>
              <w:rPr>
                <w:rFonts w:ascii="Arial"/>
                <w:b w:val="false"/>
                <w:i w:val="false"/>
                <w:color w:val="000000"/>
                <w:sz w:val="15"/>
              </w:rPr>
              <w:t>15/01/2026</w:t>
            </w:r>
          </w:p>
          <w:bookmarkEnd w:id="8627"/>
        </w:tc>
        <w:tc>
          <w:tcPr>
            <w:tcW w:w="967" w:type="dxa"/>
            <w:tcBorders>
              <w:top w:val="outset" w:color="000000" w:sz="8"/>
              <w:left w:val="outset" w:color="000000" w:sz="8"/>
              <w:bottom w:val="outset" w:color="000000" w:sz="8"/>
              <w:right w:val="outset" w:color="000000" w:sz="8"/>
            </w:tcBorders>
            <w:vAlign w:val="center"/>
          </w:tcPr>
          <w:bookmarkStart w:name="10434" w:id="8628"/>
          <w:p>
            <w:pPr>
              <w:spacing w:after="0"/>
              <w:ind w:left="0"/>
              <w:jc w:val="center"/>
            </w:pPr>
          </w:p>
          <w:bookmarkEnd w:id="86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35" w:id="8629"/>
          <w:p>
            <w:pPr>
              <w:spacing w:after="0"/>
              <w:ind w:left="0"/>
              <w:jc w:val="left"/>
            </w:pPr>
            <w:r>
              <w:rPr>
                <w:rFonts w:ascii="Arial"/>
                <w:b w:val="false"/>
                <w:i w:val="false"/>
                <w:color w:val="000000"/>
                <w:sz w:val="15"/>
              </w:rPr>
              <w:t>ethanol denatured, hydroxybenzoic acid, potassium thiocyanate</w:t>
            </w:r>
          </w:p>
          <w:bookmarkEnd w:id="8629"/>
        </w:tc>
        <w:tc>
          <w:tcPr>
            <w:tcW w:w="1152" w:type="dxa"/>
            <w:tcBorders>
              <w:top w:val="outset" w:color="000000" w:sz="8"/>
              <w:left w:val="outset" w:color="000000" w:sz="8"/>
              <w:bottom w:val="outset" w:color="000000" w:sz="8"/>
              <w:right w:val="outset" w:color="000000" w:sz="8"/>
            </w:tcBorders>
            <w:vAlign w:val="center"/>
          </w:tcPr>
          <w:bookmarkStart w:name="10436" w:id="8630"/>
          <w:p>
            <w:pPr>
              <w:spacing w:after="0"/>
              <w:ind w:left="0"/>
              <w:jc w:val="center"/>
            </w:pPr>
            <w:r>
              <w:rPr>
                <w:rFonts w:ascii="Arial"/>
                <w:b w:val="false"/>
                <w:i w:val="false"/>
                <w:color w:val="000000"/>
                <w:sz w:val="15"/>
              </w:rPr>
              <w:t>13 років</w:t>
            </w:r>
          </w:p>
          <w:bookmarkEnd w:id="8630"/>
        </w:tc>
        <w:tc>
          <w:tcPr>
            <w:tcW w:w="1361" w:type="dxa"/>
            <w:tcBorders>
              <w:top w:val="outset" w:color="000000" w:sz="8"/>
              <w:left w:val="outset" w:color="000000" w:sz="8"/>
              <w:bottom w:val="outset" w:color="000000" w:sz="8"/>
              <w:right w:val="outset" w:color="000000" w:sz="8"/>
            </w:tcBorders>
            <w:vAlign w:val="center"/>
          </w:tcPr>
          <w:bookmarkStart w:name="10437" w:id="8631"/>
          <w:p>
            <w:pPr>
              <w:spacing w:after="0"/>
              <w:ind w:left="0"/>
              <w:jc w:val="center"/>
            </w:pPr>
            <w:r>
              <w:rPr>
                <w:rFonts w:ascii="Arial"/>
                <w:b w:val="false"/>
                <w:i w:val="false"/>
                <w:color w:val="000000"/>
                <w:sz w:val="15"/>
              </w:rPr>
              <w:t>01/01/2025</w:t>
            </w:r>
          </w:p>
          <w:bookmarkEnd w:id="8631"/>
        </w:tc>
        <w:tc>
          <w:tcPr>
            <w:tcW w:w="1361" w:type="dxa"/>
            <w:tcBorders>
              <w:top w:val="outset" w:color="000000" w:sz="8"/>
              <w:left w:val="outset" w:color="000000" w:sz="8"/>
              <w:bottom w:val="outset" w:color="000000" w:sz="8"/>
              <w:right w:val="outset" w:color="000000" w:sz="8"/>
            </w:tcBorders>
            <w:vAlign w:val="center"/>
          </w:tcPr>
          <w:bookmarkStart w:name="10438" w:id="8632"/>
          <w:p>
            <w:pPr>
              <w:spacing w:after="0"/>
              <w:ind w:left="0"/>
              <w:jc w:val="center"/>
            </w:pPr>
            <w:r>
              <w:rPr>
                <w:rFonts w:ascii="Arial"/>
                <w:b w:val="false"/>
                <w:i w:val="false"/>
                <w:color w:val="000000"/>
                <w:sz w:val="15"/>
              </w:rPr>
              <w:t>01/04/2025</w:t>
            </w:r>
          </w:p>
          <w:bookmarkEnd w:id="8632"/>
        </w:tc>
        <w:tc>
          <w:tcPr>
            <w:tcW w:w="967" w:type="dxa"/>
            <w:tcBorders>
              <w:top w:val="outset" w:color="000000" w:sz="8"/>
              <w:left w:val="outset" w:color="000000" w:sz="8"/>
              <w:bottom w:val="outset" w:color="000000" w:sz="8"/>
              <w:right w:val="outset" w:color="000000" w:sz="8"/>
            </w:tcBorders>
            <w:vAlign w:val="center"/>
          </w:tcPr>
          <w:bookmarkStart w:name="10439" w:id="8633"/>
          <w:p>
            <w:pPr>
              <w:spacing w:after="0"/>
              <w:ind w:left="0"/>
              <w:jc w:val="center"/>
            </w:pPr>
          </w:p>
          <w:bookmarkEnd w:id="86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40" w:id="8634"/>
          <w:p>
            <w:pPr>
              <w:spacing w:after="0"/>
              <w:ind w:left="0"/>
              <w:jc w:val="left"/>
            </w:pPr>
            <w:r>
              <w:rPr>
                <w:rFonts w:ascii="Arial"/>
                <w:b w:val="false"/>
                <w:i w:val="false"/>
                <w:color w:val="000000"/>
                <w:sz w:val="15"/>
              </w:rPr>
              <w:t>ethanol, formaldehyde</w:t>
            </w:r>
          </w:p>
          <w:bookmarkEnd w:id="8634"/>
        </w:tc>
        <w:tc>
          <w:tcPr>
            <w:tcW w:w="1152" w:type="dxa"/>
            <w:tcBorders>
              <w:top w:val="outset" w:color="000000" w:sz="8"/>
              <w:left w:val="outset" w:color="000000" w:sz="8"/>
              <w:bottom w:val="outset" w:color="000000" w:sz="8"/>
              <w:right w:val="outset" w:color="000000" w:sz="8"/>
            </w:tcBorders>
            <w:vAlign w:val="center"/>
          </w:tcPr>
          <w:bookmarkStart w:name="10441" w:id="8635"/>
          <w:p>
            <w:pPr>
              <w:spacing w:after="0"/>
              <w:ind w:left="0"/>
              <w:jc w:val="center"/>
            </w:pPr>
            <w:r>
              <w:rPr>
                <w:rFonts w:ascii="Arial"/>
                <w:b w:val="false"/>
                <w:i w:val="false"/>
                <w:color w:val="000000"/>
                <w:sz w:val="15"/>
              </w:rPr>
              <w:t>13 років</w:t>
            </w:r>
          </w:p>
          <w:bookmarkEnd w:id="8635"/>
        </w:tc>
        <w:tc>
          <w:tcPr>
            <w:tcW w:w="1361" w:type="dxa"/>
            <w:tcBorders>
              <w:top w:val="outset" w:color="000000" w:sz="8"/>
              <w:left w:val="outset" w:color="000000" w:sz="8"/>
              <w:bottom w:val="outset" w:color="000000" w:sz="8"/>
              <w:right w:val="outset" w:color="000000" w:sz="8"/>
            </w:tcBorders>
            <w:vAlign w:val="center"/>
          </w:tcPr>
          <w:bookmarkStart w:name="10442" w:id="8636"/>
          <w:p>
            <w:pPr>
              <w:spacing w:after="0"/>
              <w:ind w:left="0"/>
              <w:jc w:val="center"/>
            </w:pPr>
            <w:r>
              <w:rPr>
                <w:rFonts w:ascii="Arial"/>
                <w:b w:val="false"/>
                <w:i w:val="false"/>
                <w:color w:val="000000"/>
                <w:sz w:val="15"/>
              </w:rPr>
              <w:t>01/01/2025</w:t>
            </w:r>
          </w:p>
          <w:bookmarkEnd w:id="8636"/>
        </w:tc>
        <w:tc>
          <w:tcPr>
            <w:tcW w:w="1361" w:type="dxa"/>
            <w:tcBorders>
              <w:top w:val="outset" w:color="000000" w:sz="8"/>
              <w:left w:val="outset" w:color="000000" w:sz="8"/>
              <w:bottom w:val="outset" w:color="000000" w:sz="8"/>
              <w:right w:val="outset" w:color="000000" w:sz="8"/>
            </w:tcBorders>
            <w:vAlign w:val="center"/>
          </w:tcPr>
          <w:bookmarkStart w:name="10443" w:id="8637"/>
          <w:p>
            <w:pPr>
              <w:spacing w:after="0"/>
              <w:ind w:left="0"/>
              <w:jc w:val="center"/>
            </w:pPr>
            <w:r>
              <w:rPr>
                <w:rFonts w:ascii="Arial"/>
                <w:b w:val="false"/>
                <w:i w:val="false"/>
                <w:color w:val="000000"/>
                <w:sz w:val="15"/>
              </w:rPr>
              <w:t>01/04/2025</w:t>
            </w:r>
          </w:p>
          <w:bookmarkEnd w:id="8637"/>
        </w:tc>
        <w:tc>
          <w:tcPr>
            <w:tcW w:w="967" w:type="dxa"/>
            <w:tcBorders>
              <w:top w:val="outset" w:color="000000" w:sz="8"/>
              <w:left w:val="outset" w:color="000000" w:sz="8"/>
              <w:bottom w:val="outset" w:color="000000" w:sz="8"/>
              <w:right w:val="outset" w:color="000000" w:sz="8"/>
            </w:tcBorders>
            <w:vAlign w:val="center"/>
          </w:tcPr>
          <w:bookmarkStart w:name="10444" w:id="8638"/>
          <w:p>
            <w:pPr>
              <w:spacing w:after="0"/>
              <w:ind w:left="0"/>
              <w:jc w:val="center"/>
            </w:pPr>
          </w:p>
          <w:bookmarkEnd w:id="86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45" w:id="8639"/>
          <w:p>
            <w:pPr>
              <w:spacing w:after="0"/>
              <w:ind w:left="0"/>
              <w:jc w:val="left"/>
            </w:pPr>
            <w:r>
              <w:rPr>
                <w:rFonts w:ascii="Arial"/>
                <w:b w:val="false"/>
                <w:i w:val="false"/>
                <w:color w:val="000000"/>
                <w:sz w:val="15"/>
              </w:rPr>
              <w:t>ethanol, hamamelis, ihtamol, potassium iodide</w:t>
            </w:r>
          </w:p>
          <w:bookmarkEnd w:id="8639"/>
        </w:tc>
        <w:tc>
          <w:tcPr>
            <w:tcW w:w="1152" w:type="dxa"/>
            <w:tcBorders>
              <w:top w:val="outset" w:color="000000" w:sz="8"/>
              <w:left w:val="outset" w:color="000000" w:sz="8"/>
              <w:bottom w:val="outset" w:color="000000" w:sz="8"/>
              <w:right w:val="outset" w:color="000000" w:sz="8"/>
            </w:tcBorders>
            <w:vAlign w:val="center"/>
          </w:tcPr>
          <w:bookmarkStart w:name="10446" w:id="8640"/>
          <w:p>
            <w:pPr>
              <w:spacing w:after="0"/>
              <w:ind w:left="0"/>
              <w:jc w:val="center"/>
            </w:pPr>
            <w:r>
              <w:rPr>
                <w:rFonts w:ascii="Arial"/>
                <w:b w:val="false"/>
                <w:i w:val="false"/>
                <w:color w:val="000000"/>
                <w:sz w:val="15"/>
              </w:rPr>
              <w:t>13 років</w:t>
            </w:r>
          </w:p>
          <w:bookmarkEnd w:id="8640"/>
        </w:tc>
        <w:tc>
          <w:tcPr>
            <w:tcW w:w="1361" w:type="dxa"/>
            <w:tcBorders>
              <w:top w:val="outset" w:color="000000" w:sz="8"/>
              <w:left w:val="outset" w:color="000000" w:sz="8"/>
              <w:bottom w:val="outset" w:color="000000" w:sz="8"/>
              <w:right w:val="outset" w:color="000000" w:sz="8"/>
            </w:tcBorders>
            <w:vAlign w:val="center"/>
          </w:tcPr>
          <w:bookmarkStart w:name="10447" w:id="8641"/>
          <w:p>
            <w:pPr>
              <w:spacing w:after="0"/>
              <w:ind w:left="0"/>
              <w:jc w:val="center"/>
            </w:pPr>
            <w:r>
              <w:rPr>
                <w:rFonts w:ascii="Arial"/>
                <w:b w:val="false"/>
                <w:i w:val="false"/>
                <w:color w:val="000000"/>
                <w:sz w:val="15"/>
              </w:rPr>
              <w:t>01/01/2025</w:t>
            </w:r>
          </w:p>
          <w:bookmarkEnd w:id="8641"/>
        </w:tc>
        <w:tc>
          <w:tcPr>
            <w:tcW w:w="1361" w:type="dxa"/>
            <w:tcBorders>
              <w:top w:val="outset" w:color="000000" w:sz="8"/>
              <w:left w:val="outset" w:color="000000" w:sz="8"/>
              <w:bottom w:val="outset" w:color="000000" w:sz="8"/>
              <w:right w:val="outset" w:color="000000" w:sz="8"/>
            </w:tcBorders>
            <w:vAlign w:val="center"/>
          </w:tcPr>
          <w:bookmarkStart w:name="10448" w:id="8642"/>
          <w:p>
            <w:pPr>
              <w:spacing w:after="0"/>
              <w:ind w:left="0"/>
              <w:jc w:val="center"/>
            </w:pPr>
            <w:r>
              <w:rPr>
                <w:rFonts w:ascii="Arial"/>
                <w:b w:val="false"/>
                <w:i w:val="false"/>
                <w:color w:val="000000"/>
                <w:sz w:val="15"/>
              </w:rPr>
              <w:t>01/04/2025</w:t>
            </w:r>
          </w:p>
          <w:bookmarkEnd w:id="8642"/>
        </w:tc>
        <w:tc>
          <w:tcPr>
            <w:tcW w:w="967" w:type="dxa"/>
            <w:tcBorders>
              <w:top w:val="outset" w:color="000000" w:sz="8"/>
              <w:left w:val="outset" w:color="000000" w:sz="8"/>
              <w:bottom w:val="outset" w:color="000000" w:sz="8"/>
              <w:right w:val="outset" w:color="000000" w:sz="8"/>
            </w:tcBorders>
            <w:vAlign w:val="center"/>
          </w:tcPr>
          <w:bookmarkStart w:name="10449" w:id="8643"/>
          <w:p>
            <w:pPr>
              <w:spacing w:after="0"/>
              <w:ind w:left="0"/>
              <w:jc w:val="center"/>
            </w:pPr>
          </w:p>
          <w:bookmarkEnd w:id="86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50" w:id="8644"/>
          <w:p>
            <w:pPr>
              <w:spacing w:after="0"/>
              <w:ind w:left="0"/>
              <w:jc w:val="left"/>
            </w:pPr>
            <w:r>
              <w:rPr>
                <w:rFonts w:ascii="Arial"/>
                <w:b w:val="false"/>
                <w:i w:val="false"/>
                <w:color w:val="000000"/>
                <w:sz w:val="15"/>
              </w:rPr>
              <w:t>ethanol, hypericum, melissa, rhizoma, valerianae</w:t>
            </w:r>
          </w:p>
          <w:bookmarkEnd w:id="8644"/>
        </w:tc>
        <w:tc>
          <w:tcPr>
            <w:tcW w:w="1152" w:type="dxa"/>
            <w:tcBorders>
              <w:top w:val="outset" w:color="000000" w:sz="8"/>
              <w:left w:val="outset" w:color="000000" w:sz="8"/>
              <w:bottom w:val="outset" w:color="000000" w:sz="8"/>
              <w:right w:val="outset" w:color="000000" w:sz="8"/>
            </w:tcBorders>
            <w:vAlign w:val="center"/>
          </w:tcPr>
          <w:bookmarkStart w:name="10451" w:id="8645"/>
          <w:p>
            <w:pPr>
              <w:spacing w:after="0"/>
              <w:ind w:left="0"/>
              <w:jc w:val="center"/>
            </w:pPr>
            <w:r>
              <w:rPr>
                <w:rFonts w:ascii="Arial"/>
                <w:b w:val="false"/>
                <w:i w:val="false"/>
                <w:color w:val="000000"/>
                <w:sz w:val="15"/>
              </w:rPr>
              <w:t>5 років</w:t>
            </w:r>
          </w:p>
          <w:bookmarkEnd w:id="8645"/>
        </w:tc>
        <w:tc>
          <w:tcPr>
            <w:tcW w:w="1361" w:type="dxa"/>
            <w:tcBorders>
              <w:top w:val="outset" w:color="000000" w:sz="8"/>
              <w:left w:val="outset" w:color="000000" w:sz="8"/>
              <w:bottom w:val="outset" w:color="000000" w:sz="8"/>
              <w:right w:val="outset" w:color="000000" w:sz="8"/>
            </w:tcBorders>
            <w:vAlign w:val="center"/>
          </w:tcPr>
          <w:bookmarkStart w:name="10452" w:id="8646"/>
          <w:p>
            <w:pPr>
              <w:spacing w:after="0"/>
              <w:ind w:left="0"/>
              <w:jc w:val="center"/>
            </w:pPr>
            <w:r>
              <w:rPr>
                <w:rFonts w:ascii="Arial"/>
                <w:b w:val="false"/>
                <w:i w:val="false"/>
                <w:color w:val="000000"/>
                <w:sz w:val="15"/>
              </w:rPr>
              <w:t>01/03/2019</w:t>
            </w:r>
          </w:p>
          <w:bookmarkEnd w:id="8646"/>
        </w:tc>
        <w:tc>
          <w:tcPr>
            <w:tcW w:w="1361" w:type="dxa"/>
            <w:tcBorders>
              <w:top w:val="outset" w:color="000000" w:sz="8"/>
              <w:left w:val="outset" w:color="000000" w:sz="8"/>
              <w:bottom w:val="outset" w:color="000000" w:sz="8"/>
              <w:right w:val="outset" w:color="000000" w:sz="8"/>
            </w:tcBorders>
            <w:vAlign w:val="center"/>
          </w:tcPr>
          <w:bookmarkStart w:name="10453" w:id="8647"/>
          <w:p>
            <w:pPr>
              <w:spacing w:after="0"/>
              <w:ind w:left="0"/>
              <w:jc w:val="center"/>
            </w:pPr>
            <w:r>
              <w:rPr>
                <w:rFonts w:ascii="Arial"/>
                <w:b w:val="false"/>
                <w:i w:val="false"/>
                <w:color w:val="000000"/>
                <w:sz w:val="15"/>
              </w:rPr>
              <w:t>30/05/2019</w:t>
            </w:r>
          </w:p>
          <w:bookmarkEnd w:id="8647"/>
        </w:tc>
        <w:tc>
          <w:tcPr>
            <w:tcW w:w="967" w:type="dxa"/>
            <w:tcBorders>
              <w:top w:val="outset" w:color="000000" w:sz="8"/>
              <w:left w:val="outset" w:color="000000" w:sz="8"/>
              <w:bottom w:val="outset" w:color="000000" w:sz="8"/>
              <w:right w:val="outset" w:color="000000" w:sz="8"/>
            </w:tcBorders>
            <w:vAlign w:val="center"/>
          </w:tcPr>
          <w:bookmarkStart w:name="10454" w:id="8648"/>
          <w:p>
            <w:pPr>
              <w:spacing w:after="0"/>
              <w:ind w:left="0"/>
              <w:jc w:val="center"/>
            </w:pPr>
          </w:p>
          <w:bookmarkEnd w:id="86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55" w:id="8649"/>
          <w:p>
            <w:pPr>
              <w:spacing w:after="0"/>
              <w:ind w:left="0"/>
              <w:jc w:val="left"/>
            </w:pPr>
            <w:r>
              <w:rPr>
                <w:rFonts w:ascii="Arial"/>
                <w:b w:val="false"/>
                <w:i w:val="false"/>
                <w:color w:val="000000"/>
                <w:sz w:val="15"/>
              </w:rPr>
              <w:t>ethanol, matricaria</w:t>
            </w:r>
          </w:p>
          <w:bookmarkEnd w:id="8649"/>
        </w:tc>
        <w:tc>
          <w:tcPr>
            <w:tcW w:w="1152" w:type="dxa"/>
            <w:tcBorders>
              <w:top w:val="outset" w:color="000000" w:sz="8"/>
              <w:left w:val="outset" w:color="000000" w:sz="8"/>
              <w:bottom w:val="outset" w:color="000000" w:sz="8"/>
              <w:right w:val="outset" w:color="000000" w:sz="8"/>
            </w:tcBorders>
            <w:vAlign w:val="center"/>
          </w:tcPr>
          <w:bookmarkStart w:name="10456" w:id="8650"/>
          <w:p>
            <w:pPr>
              <w:spacing w:after="0"/>
              <w:ind w:left="0"/>
              <w:jc w:val="center"/>
            </w:pPr>
            <w:r>
              <w:rPr>
                <w:rFonts w:ascii="Arial"/>
                <w:b w:val="false"/>
                <w:i w:val="false"/>
                <w:color w:val="000000"/>
                <w:sz w:val="15"/>
              </w:rPr>
              <w:t>13 років</w:t>
            </w:r>
          </w:p>
          <w:bookmarkEnd w:id="8650"/>
        </w:tc>
        <w:tc>
          <w:tcPr>
            <w:tcW w:w="1361" w:type="dxa"/>
            <w:tcBorders>
              <w:top w:val="outset" w:color="000000" w:sz="8"/>
              <w:left w:val="outset" w:color="000000" w:sz="8"/>
              <w:bottom w:val="outset" w:color="000000" w:sz="8"/>
              <w:right w:val="outset" w:color="000000" w:sz="8"/>
            </w:tcBorders>
            <w:vAlign w:val="center"/>
          </w:tcPr>
          <w:bookmarkStart w:name="10457" w:id="8651"/>
          <w:p>
            <w:pPr>
              <w:spacing w:after="0"/>
              <w:ind w:left="0"/>
              <w:jc w:val="center"/>
            </w:pPr>
            <w:r>
              <w:rPr>
                <w:rFonts w:ascii="Arial"/>
                <w:b w:val="false"/>
                <w:i w:val="false"/>
                <w:color w:val="000000"/>
                <w:sz w:val="15"/>
              </w:rPr>
              <w:t>01/01/2025</w:t>
            </w:r>
          </w:p>
          <w:bookmarkEnd w:id="8651"/>
        </w:tc>
        <w:tc>
          <w:tcPr>
            <w:tcW w:w="1361" w:type="dxa"/>
            <w:tcBorders>
              <w:top w:val="outset" w:color="000000" w:sz="8"/>
              <w:left w:val="outset" w:color="000000" w:sz="8"/>
              <w:bottom w:val="outset" w:color="000000" w:sz="8"/>
              <w:right w:val="outset" w:color="000000" w:sz="8"/>
            </w:tcBorders>
            <w:vAlign w:val="center"/>
          </w:tcPr>
          <w:bookmarkStart w:name="10458" w:id="8652"/>
          <w:p>
            <w:pPr>
              <w:spacing w:after="0"/>
              <w:ind w:left="0"/>
              <w:jc w:val="center"/>
            </w:pPr>
            <w:r>
              <w:rPr>
                <w:rFonts w:ascii="Arial"/>
                <w:b w:val="false"/>
                <w:i w:val="false"/>
                <w:color w:val="000000"/>
                <w:sz w:val="15"/>
              </w:rPr>
              <w:t>01/04/2025</w:t>
            </w:r>
          </w:p>
          <w:bookmarkEnd w:id="8652"/>
        </w:tc>
        <w:tc>
          <w:tcPr>
            <w:tcW w:w="967" w:type="dxa"/>
            <w:tcBorders>
              <w:top w:val="outset" w:color="000000" w:sz="8"/>
              <w:left w:val="outset" w:color="000000" w:sz="8"/>
              <w:bottom w:val="outset" w:color="000000" w:sz="8"/>
              <w:right w:val="outset" w:color="000000" w:sz="8"/>
            </w:tcBorders>
            <w:vAlign w:val="center"/>
          </w:tcPr>
          <w:bookmarkStart w:name="10459" w:id="8653"/>
          <w:p>
            <w:pPr>
              <w:spacing w:after="0"/>
              <w:ind w:left="0"/>
              <w:jc w:val="center"/>
            </w:pPr>
          </w:p>
          <w:bookmarkEnd w:id="86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60" w:id="8654"/>
          <w:p>
            <w:pPr>
              <w:spacing w:after="0"/>
              <w:ind w:left="0"/>
              <w:jc w:val="left"/>
            </w:pPr>
            <w:r>
              <w:rPr>
                <w:rFonts w:ascii="Arial"/>
                <w:b w:val="false"/>
                <w:i w:val="false"/>
                <w:color w:val="000000"/>
                <w:sz w:val="15"/>
              </w:rPr>
              <w:t>ethanol, povidone iodinated</w:t>
            </w:r>
          </w:p>
          <w:bookmarkEnd w:id="8654"/>
        </w:tc>
        <w:tc>
          <w:tcPr>
            <w:tcW w:w="1152" w:type="dxa"/>
            <w:tcBorders>
              <w:top w:val="outset" w:color="000000" w:sz="8"/>
              <w:left w:val="outset" w:color="000000" w:sz="8"/>
              <w:bottom w:val="outset" w:color="000000" w:sz="8"/>
              <w:right w:val="outset" w:color="000000" w:sz="8"/>
            </w:tcBorders>
            <w:vAlign w:val="center"/>
          </w:tcPr>
          <w:bookmarkStart w:name="10461" w:id="8655"/>
          <w:p>
            <w:pPr>
              <w:spacing w:after="0"/>
              <w:ind w:left="0"/>
              <w:jc w:val="center"/>
            </w:pPr>
            <w:r>
              <w:rPr>
                <w:rFonts w:ascii="Arial"/>
                <w:b w:val="false"/>
                <w:i w:val="false"/>
                <w:color w:val="000000"/>
                <w:sz w:val="15"/>
              </w:rPr>
              <w:t>13 років</w:t>
            </w:r>
          </w:p>
          <w:bookmarkEnd w:id="8655"/>
        </w:tc>
        <w:tc>
          <w:tcPr>
            <w:tcW w:w="1361" w:type="dxa"/>
            <w:tcBorders>
              <w:top w:val="outset" w:color="000000" w:sz="8"/>
              <w:left w:val="outset" w:color="000000" w:sz="8"/>
              <w:bottom w:val="outset" w:color="000000" w:sz="8"/>
              <w:right w:val="outset" w:color="000000" w:sz="8"/>
            </w:tcBorders>
            <w:vAlign w:val="center"/>
          </w:tcPr>
          <w:bookmarkStart w:name="10462" w:id="8656"/>
          <w:p>
            <w:pPr>
              <w:spacing w:after="0"/>
              <w:ind w:left="0"/>
              <w:jc w:val="center"/>
            </w:pPr>
            <w:r>
              <w:rPr>
                <w:rFonts w:ascii="Arial"/>
                <w:b w:val="false"/>
                <w:i w:val="false"/>
                <w:color w:val="000000"/>
                <w:sz w:val="15"/>
              </w:rPr>
              <w:t>22/02/2025</w:t>
            </w:r>
          </w:p>
          <w:bookmarkEnd w:id="8656"/>
        </w:tc>
        <w:tc>
          <w:tcPr>
            <w:tcW w:w="1361" w:type="dxa"/>
            <w:tcBorders>
              <w:top w:val="outset" w:color="000000" w:sz="8"/>
              <w:left w:val="outset" w:color="000000" w:sz="8"/>
              <w:bottom w:val="outset" w:color="000000" w:sz="8"/>
              <w:right w:val="outset" w:color="000000" w:sz="8"/>
            </w:tcBorders>
            <w:vAlign w:val="center"/>
          </w:tcPr>
          <w:bookmarkStart w:name="10463" w:id="8657"/>
          <w:p>
            <w:pPr>
              <w:spacing w:after="0"/>
              <w:ind w:left="0"/>
              <w:jc w:val="center"/>
            </w:pPr>
            <w:r>
              <w:rPr>
                <w:rFonts w:ascii="Arial"/>
                <w:b w:val="false"/>
                <w:i w:val="false"/>
                <w:color w:val="000000"/>
                <w:sz w:val="15"/>
              </w:rPr>
              <w:t>23/05/2025</w:t>
            </w:r>
          </w:p>
          <w:bookmarkEnd w:id="8657"/>
        </w:tc>
        <w:tc>
          <w:tcPr>
            <w:tcW w:w="967" w:type="dxa"/>
            <w:tcBorders>
              <w:top w:val="outset" w:color="000000" w:sz="8"/>
              <w:left w:val="outset" w:color="000000" w:sz="8"/>
              <w:bottom w:val="outset" w:color="000000" w:sz="8"/>
              <w:right w:val="outset" w:color="000000" w:sz="8"/>
            </w:tcBorders>
            <w:vAlign w:val="center"/>
          </w:tcPr>
          <w:bookmarkStart w:name="10464" w:id="8658"/>
          <w:p>
            <w:pPr>
              <w:spacing w:after="0"/>
              <w:ind w:left="0"/>
              <w:jc w:val="center"/>
            </w:pPr>
          </w:p>
          <w:bookmarkEnd w:id="86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65" w:id="8659"/>
          <w:p>
            <w:pPr>
              <w:spacing w:after="0"/>
              <w:ind w:left="0"/>
              <w:jc w:val="left"/>
            </w:pPr>
            <w:r>
              <w:rPr>
                <w:rFonts w:ascii="Arial"/>
                <w:b w:val="false"/>
                <w:i w:val="false"/>
                <w:color w:val="000000"/>
                <w:sz w:val="15"/>
              </w:rPr>
              <w:t>ethanol, propanol</w:t>
            </w:r>
          </w:p>
          <w:bookmarkEnd w:id="8659"/>
        </w:tc>
        <w:tc>
          <w:tcPr>
            <w:tcW w:w="1152" w:type="dxa"/>
            <w:tcBorders>
              <w:top w:val="outset" w:color="000000" w:sz="8"/>
              <w:left w:val="outset" w:color="000000" w:sz="8"/>
              <w:bottom w:val="outset" w:color="000000" w:sz="8"/>
              <w:right w:val="outset" w:color="000000" w:sz="8"/>
            </w:tcBorders>
            <w:vAlign w:val="center"/>
          </w:tcPr>
          <w:bookmarkStart w:name="10466" w:id="8660"/>
          <w:p>
            <w:pPr>
              <w:spacing w:after="0"/>
              <w:ind w:left="0"/>
              <w:jc w:val="center"/>
            </w:pPr>
            <w:r>
              <w:rPr>
                <w:rFonts w:ascii="Arial"/>
                <w:b w:val="false"/>
                <w:i w:val="false"/>
                <w:color w:val="000000"/>
                <w:sz w:val="15"/>
              </w:rPr>
              <w:t>13 років</w:t>
            </w:r>
          </w:p>
          <w:bookmarkEnd w:id="8660"/>
        </w:tc>
        <w:tc>
          <w:tcPr>
            <w:tcW w:w="1361" w:type="dxa"/>
            <w:tcBorders>
              <w:top w:val="outset" w:color="000000" w:sz="8"/>
              <w:left w:val="outset" w:color="000000" w:sz="8"/>
              <w:bottom w:val="outset" w:color="000000" w:sz="8"/>
              <w:right w:val="outset" w:color="000000" w:sz="8"/>
            </w:tcBorders>
            <w:vAlign w:val="center"/>
          </w:tcPr>
          <w:bookmarkStart w:name="10467" w:id="8661"/>
          <w:p>
            <w:pPr>
              <w:spacing w:after="0"/>
              <w:ind w:left="0"/>
              <w:jc w:val="center"/>
            </w:pPr>
            <w:r>
              <w:rPr>
                <w:rFonts w:ascii="Arial"/>
                <w:b w:val="false"/>
                <w:i w:val="false"/>
                <w:color w:val="000000"/>
                <w:sz w:val="15"/>
              </w:rPr>
              <w:t>22/02/2025</w:t>
            </w:r>
          </w:p>
          <w:bookmarkEnd w:id="8661"/>
        </w:tc>
        <w:tc>
          <w:tcPr>
            <w:tcW w:w="1361" w:type="dxa"/>
            <w:tcBorders>
              <w:top w:val="outset" w:color="000000" w:sz="8"/>
              <w:left w:val="outset" w:color="000000" w:sz="8"/>
              <w:bottom w:val="outset" w:color="000000" w:sz="8"/>
              <w:right w:val="outset" w:color="000000" w:sz="8"/>
            </w:tcBorders>
            <w:vAlign w:val="center"/>
          </w:tcPr>
          <w:bookmarkStart w:name="10468" w:id="8662"/>
          <w:p>
            <w:pPr>
              <w:spacing w:after="0"/>
              <w:ind w:left="0"/>
              <w:jc w:val="center"/>
            </w:pPr>
            <w:r>
              <w:rPr>
                <w:rFonts w:ascii="Arial"/>
                <w:b w:val="false"/>
                <w:i w:val="false"/>
                <w:color w:val="000000"/>
                <w:sz w:val="15"/>
              </w:rPr>
              <w:t>23/05/2025</w:t>
            </w:r>
          </w:p>
          <w:bookmarkEnd w:id="8662"/>
        </w:tc>
        <w:tc>
          <w:tcPr>
            <w:tcW w:w="967" w:type="dxa"/>
            <w:tcBorders>
              <w:top w:val="outset" w:color="000000" w:sz="8"/>
              <w:left w:val="outset" w:color="000000" w:sz="8"/>
              <w:bottom w:val="outset" w:color="000000" w:sz="8"/>
              <w:right w:val="outset" w:color="000000" w:sz="8"/>
            </w:tcBorders>
            <w:vAlign w:val="center"/>
          </w:tcPr>
          <w:bookmarkStart w:name="10469" w:id="8663"/>
          <w:p>
            <w:pPr>
              <w:spacing w:after="0"/>
              <w:ind w:left="0"/>
              <w:jc w:val="center"/>
            </w:pPr>
          </w:p>
          <w:bookmarkEnd w:id="86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70" w:id="8664"/>
          <w:p>
            <w:pPr>
              <w:spacing w:after="0"/>
              <w:ind w:left="0"/>
              <w:jc w:val="left"/>
            </w:pPr>
            <w:r>
              <w:rPr>
                <w:rFonts w:ascii="Arial"/>
                <w:b w:val="false"/>
                <w:i w:val="false"/>
                <w:color w:val="000000"/>
                <w:sz w:val="15"/>
              </w:rPr>
              <w:t>ethinylestradiol</w:t>
            </w:r>
          </w:p>
          <w:bookmarkEnd w:id="8664"/>
        </w:tc>
        <w:tc>
          <w:tcPr>
            <w:tcW w:w="1152" w:type="dxa"/>
            <w:tcBorders>
              <w:top w:val="outset" w:color="000000" w:sz="8"/>
              <w:left w:val="outset" w:color="000000" w:sz="8"/>
              <w:bottom w:val="outset" w:color="000000" w:sz="8"/>
              <w:right w:val="outset" w:color="000000" w:sz="8"/>
            </w:tcBorders>
            <w:vAlign w:val="center"/>
          </w:tcPr>
          <w:bookmarkStart w:name="10471" w:id="8665"/>
          <w:p>
            <w:pPr>
              <w:spacing w:after="0"/>
              <w:ind w:left="0"/>
              <w:jc w:val="center"/>
            </w:pPr>
            <w:r>
              <w:rPr>
                <w:rFonts w:ascii="Arial"/>
                <w:b w:val="false"/>
                <w:i w:val="false"/>
                <w:color w:val="000000"/>
                <w:sz w:val="15"/>
              </w:rPr>
              <w:t>13 років</w:t>
            </w:r>
          </w:p>
          <w:bookmarkEnd w:id="8665"/>
        </w:tc>
        <w:tc>
          <w:tcPr>
            <w:tcW w:w="1361" w:type="dxa"/>
            <w:tcBorders>
              <w:top w:val="outset" w:color="000000" w:sz="8"/>
              <w:left w:val="outset" w:color="000000" w:sz="8"/>
              <w:bottom w:val="outset" w:color="000000" w:sz="8"/>
              <w:right w:val="outset" w:color="000000" w:sz="8"/>
            </w:tcBorders>
            <w:vAlign w:val="center"/>
          </w:tcPr>
          <w:bookmarkStart w:name="10472" w:id="8666"/>
          <w:p>
            <w:pPr>
              <w:spacing w:after="0"/>
              <w:ind w:left="0"/>
              <w:jc w:val="center"/>
            </w:pPr>
            <w:r>
              <w:rPr>
                <w:rFonts w:ascii="Arial"/>
                <w:b w:val="false"/>
                <w:i w:val="false"/>
                <w:color w:val="000000"/>
                <w:sz w:val="15"/>
              </w:rPr>
              <w:t>01/06/2025</w:t>
            </w:r>
          </w:p>
          <w:bookmarkEnd w:id="8666"/>
        </w:tc>
        <w:tc>
          <w:tcPr>
            <w:tcW w:w="1361" w:type="dxa"/>
            <w:tcBorders>
              <w:top w:val="outset" w:color="000000" w:sz="8"/>
              <w:left w:val="outset" w:color="000000" w:sz="8"/>
              <w:bottom w:val="outset" w:color="000000" w:sz="8"/>
              <w:right w:val="outset" w:color="000000" w:sz="8"/>
            </w:tcBorders>
            <w:vAlign w:val="center"/>
          </w:tcPr>
          <w:bookmarkStart w:name="10473" w:id="8667"/>
          <w:p>
            <w:pPr>
              <w:spacing w:after="0"/>
              <w:ind w:left="0"/>
              <w:jc w:val="center"/>
            </w:pPr>
            <w:r>
              <w:rPr>
                <w:rFonts w:ascii="Arial"/>
                <w:b w:val="false"/>
                <w:i w:val="false"/>
                <w:color w:val="000000"/>
                <w:sz w:val="15"/>
              </w:rPr>
              <w:t>30/08/2025</w:t>
            </w:r>
          </w:p>
          <w:bookmarkEnd w:id="8667"/>
        </w:tc>
        <w:tc>
          <w:tcPr>
            <w:tcW w:w="967" w:type="dxa"/>
            <w:tcBorders>
              <w:top w:val="outset" w:color="000000" w:sz="8"/>
              <w:left w:val="outset" w:color="000000" w:sz="8"/>
              <w:bottom w:val="outset" w:color="000000" w:sz="8"/>
              <w:right w:val="outset" w:color="000000" w:sz="8"/>
            </w:tcBorders>
            <w:vAlign w:val="center"/>
          </w:tcPr>
          <w:bookmarkStart w:name="10474" w:id="8668"/>
          <w:p>
            <w:pPr>
              <w:spacing w:after="0"/>
              <w:ind w:left="0"/>
              <w:jc w:val="center"/>
            </w:pPr>
          </w:p>
          <w:bookmarkEnd w:id="86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75" w:id="8669"/>
          <w:p>
            <w:pPr>
              <w:spacing w:after="0"/>
              <w:ind w:left="0"/>
              <w:jc w:val="left"/>
            </w:pPr>
            <w:r>
              <w:rPr>
                <w:rFonts w:ascii="Arial"/>
                <w:b w:val="false"/>
                <w:i w:val="false"/>
                <w:color w:val="000000"/>
                <w:sz w:val="15"/>
              </w:rPr>
              <w:t>ethinylestradiol, etonogestrel</w:t>
            </w:r>
          </w:p>
          <w:bookmarkEnd w:id="8669"/>
        </w:tc>
        <w:tc>
          <w:tcPr>
            <w:tcW w:w="1152" w:type="dxa"/>
            <w:tcBorders>
              <w:top w:val="outset" w:color="000000" w:sz="8"/>
              <w:left w:val="outset" w:color="000000" w:sz="8"/>
              <w:bottom w:val="outset" w:color="000000" w:sz="8"/>
              <w:right w:val="outset" w:color="000000" w:sz="8"/>
            </w:tcBorders>
            <w:vAlign w:val="center"/>
          </w:tcPr>
          <w:bookmarkStart w:name="10476" w:id="8670"/>
          <w:p>
            <w:pPr>
              <w:spacing w:after="0"/>
              <w:ind w:left="0"/>
              <w:jc w:val="center"/>
            </w:pPr>
            <w:r>
              <w:rPr>
                <w:rFonts w:ascii="Arial"/>
                <w:b w:val="false"/>
                <w:i w:val="false"/>
                <w:color w:val="000000"/>
                <w:sz w:val="15"/>
              </w:rPr>
              <w:t>5 років</w:t>
            </w:r>
          </w:p>
          <w:bookmarkEnd w:id="8670"/>
        </w:tc>
        <w:tc>
          <w:tcPr>
            <w:tcW w:w="1361" w:type="dxa"/>
            <w:tcBorders>
              <w:top w:val="outset" w:color="000000" w:sz="8"/>
              <w:left w:val="outset" w:color="000000" w:sz="8"/>
              <w:bottom w:val="outset" w:color="000000" w:sz="8"/>
              <w:right w:val="outset" w:color="000000" w:sz="8"/>
            </w:tcBorders>
            <w:vAlign w:val="center"/>
          </w:tcPr>
          <w:bookmarkStart w:name="10477" w:id="8671"/>
          <w:p>
            <w:pPr>
              <w:spacing w:after="0"/>
              <w:ind w:left="0"/>
              <w:jc w:val="center"/>
            </w:pPr>
            <w:r>
              <w:rPr>
                <w:rFonts w:ascii="Arial"/>
                <w:b w:val="false"/>
                <w:i w:val="false"/>
                <w:color w:val="000000"/>
                <w:sz w:val="15"/>
              </w:rPr>
              <w:t>01/07/2020</w:t>
            </w:r>
          </w:p>
          <w:bookmarkEnd w:id="8671"/>
        </w:tc>
        <w:tc>
          <w:tcPr>
            <w:tcW w:w="1361" w:type="dxa"/>
            <w:tcBorders>
              <w:top w:val="outset" w:color="000000" w:sz="8"/>
              <w:left w:val="outset" w:color="000000" w:sz="8"/>
              <w:bottom w:val="outset" w:color="000000" w:sz="8"/>
              <w:right w:val="outset" w:color="000000" w:sz="8"/>
            </w:tcBorders>
            <w:vAlign w:val="center"/>
          </w:tcPr>
          <w:bookmarkStart w:name="10478" w:id="8672"/>
          <w:p>
            <w:pPr>
              <w:spacing w:after="0"/>
              <w:ind w:left="0"/>
              <w:jc w:val="center"/>
            </w:pPr>
            <w:r>
              <w:rPr>
                <w:rFonts w:ascii="Arial"/>
                <w:b w:val="false"/>
                <w:i w:val="false"/>
                <w:color w:val="000000"/>
                <w:sz w:val="15"/>
              </w:rPr>
              <w:t>29/09/2020</w:t>
            </w:r>
          </w:p>
          <w:bookmarkEnd w:id="8672"/>
        </w:tc>
        <w:tc>
          <w:tcPr>
            <w:tcW w:w="967" w:type="dxa"/>
            <w:tcBorders>
              <w:top w:val="outset" w:color="000000" w:sz="8"/>
              <w:left w:val="outset" w:color="000000" w:sz="8"/>
              <w:bottom w:val="outset" w:color="000000" w:sz="8"/>
              <w:right w:val="outset" w:color="000000" w:sz="8"/>
            </w:tcBorders>
            <w:vAlign w:val="center"/>
          </w:tcPr>
          <w:bookmarkStart w:name="10479" w:id="8673"/>
          <w:p>
            <w:pPr>
              <w:spacing w:after="0"/>
              <w:ind w:left="0"/>
              <w:jc w:val="center"/>
            </w:pPr>
          </w:p>
          <w:bookmarkEnd w:id="86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80" w:id="8674"/>
          <w:p>
            <w:pPr>
              <w:spacing w:after="0"/>
              <w:ind w:left="0"/>
              <w:jc w:val="left"/>
            </w:pPr>
            <w:r>
              <w:rPr>
                <w:rFonts w:ascii="Arial"/>
                <w:b w:val="false"/>
                <w:i w:val="false"/>
                <w:color w:val="000000"/>
                <w:sz w:val="15"/>
              </w:rPr>
              <w:t>ethinylestradiol, gestodene (except for transdermal application)</w:t>
            </w:r>
          </w:p>
          <w:bookmarkEnd w:id="8674"/>
        </w:tc>
        <w:tc>
          <w:tcPr>
            <w:tcW w:w="1152" w:type="dxa"/>
            <w:tcBorders>
              <w:top w:val="outset" w:color="000000" w:sz="8"/>
              <w:left w:val="outset" w:color="000000" w:sz="8"/>
              <w:bottom w:val="outset" w:color="000000" w:sz="8"/>
              <w:right w:val="outset" w:color="000000" w:sz="8"/>
            </w:tcBorders>
            <w:vAlign w:val="center"/>
          </w:tcPr>
          <w:bookmarkStart w:name="10481" w:id="8675"/>
          <w:p>
            <w:pPr>
              <w:spacing w:after="0"/>
              <w:ind w:left="0"/>
              <w:jc w:val="center"/>
            </w:pPr>
            <w:r>
              <w:rPr>
                <w:rFonts w:ascii="Arial"/>
                <w:b w:val="false"/>
                <w:i w:val="false"/>
                <w:color w:val="000000"/>
                <w:sz w:val="15"/>
              </w:rPr>
              <w:t>5 років</w:t>
            </w:r>
          </w:p>
          <w:bookmarkEnd w:id="8675"/>
        </w:tc>
        <w:tc>
          <w:tcPr>
            <w:tcW w:w="1361" w:type="dxa"/>
            <w:tcBorders>
              <w:top w:val="outset" w:color="000000" w:sz="8"/>
              <w:left w:val="outset" w:color="000000" w:sz="8"/>
              <w:bottom w:val="outset" w:color="000000" w:sz="8"/>
              <w:right w:val="outset" w:color="000000" w:sz="8"/>
            </w:tcBorders>
            <w:vAlign w:val="center"/>
          </w:tcPr>
          <w:bookmarkStart w:name="10482" w:id="8676"/>
          <w:p>
            <w:pPr>
              <w:spacing w:after="0"/>
              <w:ind w:left="0"/>
              <w:jc w:val="center"/>
            </w:pPr>
            <w:r>
              <w:rPr>
                <w:rFonts w:ascii="Arial"/>
                <w:b w:val="false"/>
                <w:i w:val="false"/>
                <w:color w:val="000000"/>
                <w:sz w:val="15"/>
              </w:rPr>
              <w:t>16/03/2021</w:t>
            </w:r>
          </w:p>
          <w:bookmarkEnd w:id="8676"/>
        </w:tc>
        <w:tc>
          <w:tcPr>
            <w:tcW w:w="1361" w:type="dxa"/>
            <w:tcBorders>
              <w:top w:val="outset" w:color="000000" w:sz="8"/>
              <w:left w:val="outset" w:color="000000" w:sz="8"/>
              <w:bottom w:val="outset" w:color="000000" w:sz="8"/>
              <w:right w:val="outset" w:color="000000" w:sz="8"/>
            </w:tcBorders>
            <w:vAlign w:val="center"/>
          </w:tcPr>
          <w:bookmarkStart w:name="10483" w:id="8677"/>
          <w:p>
            <w:pPr>
              <w:spacing w:after="0"/>
              <w:ind w:left="0"/>
              <w:jc w:val="center"/>
            </w:pPr>
            <w:r>
              <w:rPr>
                <w:rFonts w:ascii="Arial"/>
                <w:b w:val="false"/>
                <w:i w:val="false"/>
                <w:color w:val="000000"/>
                <w:sz w:val="15"/>
              </w:rPr>
              <w:t>14/06/2021</w:t>
            </w:r>
          </w:p>
          <w:bookmarkEnd w:id="8677"/>
        </w:tc>
        <w:tc>
          <w:tcPr>
            <w:tcW w:w="967" w:type="dxa"/>
            <w:tcBorders>
              <w:top w:val="outset" w:color="000000" w:sz="8"/>
              <w:left w:val="outset" w:color="000000" w:sz="8"/>
              <w:bottom w:val="outset" w:color="000000" w:sz="8"/>
              <w:right w:val="outset" w:color="000000" w:sz="8"/>
            </w:tcBorders>
            <w:vAlign w:val="center"/>
          </w:tcPr>
          <w:bookmarkStart w:name="10484" w:id="8678"/>
          <w:p>
            <w:pPr>
              <w:spacing w:after="0"/>
              <w:ind w:left="0"/>
              <w:jc w:val="center"/>
            </w:pPr>
          </w:p>
          <w:bookmarkEnd w:id="86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85" w:id="8679"/>
          <w:p>
            <w:pPr>
              <w:spacing w:after="0"/>
              <w:ind w:left="0"/>
              <w:jc w:val="left"/>
            </w:pPr>
            <w:r>
              <w:rPr>
                <w:rFonts w:ascii="Arial"/>
                <w:b w:val="false"/>
                <w:i w:val="false"/>
                <w:color w:val="000000"/>
                <w:sz w:val="15"/>
              </w:rPr>
              <w:t>ethinylestradiol, levonorgestrel</w:t>
            </w:r>
          </w:p>
          <w:bookmarkEnd w:id="8679"/>
        </w:tc>
        <w:tc>
          <w:tcPr>
            <w:tcW w:w="1152" w:type="dxa"/>
            <w:tcBorders>
              <w:top w:val="outset" w:color="000000" w:sz="8"/>
              <w:left w:val="outset" w:color="000000" w:sz="8"/>
              <w:bottom w:val="outset" w:color="000000" w:sz="8"/>
              <w:right w:val="outset" w:color="000000" w:sz="8"/>
            </w:tcBorders>
            <w:vAlign w:val="center"/>
          </w:tcPr>
          <w:bookmarkStart w:name="10486" w:id="8680"/>
          <w:p>
            <w:pPr>
              <w:spacing w:after="0"/>
              <w:ind w:left="0"/>
              <w:jc w:val="center"/>
            </w:pPr>
            <w:r>
              <w:rPr>
                <w:rFonts w:ascii="Arial"/>
                <w:b w:val="false"/>
                <w:i w:val="false"/>
                <w:color w:val="000000"/>
                <w:sz w:val="15"/>
              </w:rPr>
              <w:t>3 роки</w:t>
            </w:r>
          </w:p>
          <w:bookmarkEnd w:id="8680"/>
        </w:tc>
        <w:tc>
          <w:tcPr>
            <w:tcW w:w="1361" w:type="dxa"/>
            <w:tcBorders>
              <w:top w:val="outset" w:color="000000" w:sz="8"/>
              <w:left w:val="outset" w:color="000000" w:sz="8"/>
              <w:bottom w:val="outset" w:color="000000" w:sz="8"/>
              <w:right w:val="outset" w:color="000000" w:sz="8"/>
            </w:tcBorders>
            <w:vAlign w:val="center"/>
          </w:tcPr>
          <w:bookmarkStart w:name="10487" w:id="8681"/>
          <w:p>
            <w:pPr>
              <w:spacing w:after="0"/>
              <w:ind w:left="0"/>
              <w:jc w:val="center"/>
            </w:pPr>
            <w:r>
              <w:rPr>
                <w:rFonts w:ascii="Arial"/>
                <w:b w:val="false"/>
                <w:i w:val="false"/>
                <w:color w:val="000000"/>
                <w:sz w:val="15"/>
              </w:rPr>
              <w:t>13/04/2019</w:t>
            </w:r>
          </w:p>
          <w:bookmarkEnd w:id="8681"/>
        </w:tc>
        <w:tc>
          <w:tcPr>
            <w:tcW w:w="1361" w:type="dxa"/>
            <w:tcBorders>
              <w:top w:val="outset" w:color="000000" w:sz="8"/>
              <w:left w:val="outset" w:color="000000" w:sz="8"/>
              <w:bottom w:val="outset" w:color="000000" w:sz="8"/>
              <w:right w:val="outset" w:color="000000" w:sz="8"/>
            </w:tcBorders>
            <w:vAlign w:val="center"/>
          </w:tcPr>
          <w:bookmarkStart w:name="10488" w:id="8682"/>
          <w:p>
            <w:pPr>
              <w:spacing w:after="0"/>
              <w:ind w:left="0"/>
              <w:jc w:val="center"/>
            </w:pPr>
            <w:r>
              <w:rPr>
                <w:rFonts w:ascii="Arial"/>
                <w:b w:val="false"/>
                <w:i w:val="false"/>
                <w:color w:val="000000"/>
                <w:sz w:val="15"/>
              </w:rPr>
              <w:t>12/07/2019</w:t>
            </w:r>
          </w:p>
          <w:bookmarkEnd w:id="8682"/>
        </w:tc>
        <w:tc>
          <w:tcPr>
            <w:tcW w:w="967" w:type="dxa"/>
            <w:tcBorders>
              <w:top w:val="outset" w:color="000000" w:sz="8"/>
              <w:left w:val="outset" w:color="000000" w:sz="8"/>
              <w:bottom w:val="outset" w:color="000000" w:sz="8"/>
              <w:right w:val="outset" w:color="000000" w:sz="8"/>
            </w:tcBorders>
            <w:vAlign w:val="center"/>
          </w:tcPr>
          <w:bookmarkStart w:name="10489" w:id="8683"/>
          <w:p>
            <w:pPr>
              <w:spacing w:after="0"/>
              <w:ind w:left="0"/>
              <w:jc w:val="center"/>
            </w:pPr>
          </w:p>
          <w:bookmarkEnd w:id="86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90" w:id="8684"/>
          <w:p>
            <w:pPr>
              <w:spacing w:after="0"/>
              <w:ind w:left="0"/>
              <w:jc w:val="left"/>
            </w:pPr>
            <w:r>
              <w:rPr>
                <w:rFonts w:ascii="Arial"/>
                <w:b w:val="false"/>
                <w:i w:val="false"/>
                <w:color w:val="000000"/>
                <w:sz w:val="15"/>
              </w:rPr>
              <w:t>ethinylestradiol, norelgestromin</w:t>
            </w:r>
          </w:p>
          <w:bookmarkEnd w:id="8684"/>
        </w:tc>
        <w:tc>
          <w:tcPr>
            <w:tcW w:w="1152" w:type="dxa"/>
            <w:tcBorders>
              <w:top w:val="outset" w:color="000000" w:sz="8"/>
              <w:left w:val="outset" w:color="000000" w:sz="8"/>
              <w:bottom w:val="outset" w:color="000000" w:sz="8"/>
              <w:right w:val="outset" w:color="000000" w:sz="8"/>
            </w:tcBorders>
            <w:vAlign w:val="center"/>
          </w:tcPr>
          <w:bookmarkStart w:name="10491" w:id="8685"/>
          <w:p>
            <w:pPr>
              <w:spacing w:after="0"/>
              <w:ind w:left="0"/>
              <w:jc w:val="center"/>
            </w:pPr>
            <w:r>
              <w:rPr>
                <w:rFonts w:ascii="Arial"/>
                <w:b w:val="false"/>
                <w:i w:val="false"/>
                <w:color w:val="000000"/>
                <w:sz w:val="15"/>
              </w:rPr>
              <w:t>5 років</w:t>
            </w:r>
          </w:p>
          <w:bookmarkEnd w:id="8685"/>
        </w:tc>
        <w:tc>
          <w:tcPr>
            <w:tcW w:w="1361" w:type="dxa"/>
            <w:tcBorders>
              <w:top w:val="outset" w:color="000000" w:sz="8"/>
              <w:left w:val="outset" w:color="000000" w:sz="8"/>
              <w:bottom w:val="outset" w:color="000000" w:sz="8"/>
              <w:right w:val="outset" w:color="000000" w:sz="8"/>
            </w:tcBorders>
            <w:vAlign w:val="center"/>
          </w:tcPr>
          <w:bookmarkStart w:name="10492" w:id="8686"/>
          <w:p>
            <w:pPr>
              <w:spacing w:after="0"/>
              <w:ind w:left="0"/>
              <w:jc w:val="center"/>
            </w:pPr>
            <w:r>
              <w:rPr>
                <w:rFonts w:ascii="Arial"/>
                <w:b w:val="false"/>
                <w:i w:val="false"/>
                <w:color w:val="000000"/>
                <w:sz w:val="15"/>
              </w:rPr>
              <w:t>19/11/2019</w:t>
            </w:r>
          </w:p>
          <w:bookmarkEnd w:id="8686"/>
        </w:tc>
        <w:tc>
          <w:tcPr>
            <w:tcW w:w="1361" w:type="dxa"/>
            <w:tcBorders>
              <w:top w:val="outset" w:color="000000" w:sz="8"/>
              <w:left w:val="outset" w:color="000000" w:sz="8"/>
              <w:bottom w:val="outset" w:color="000000" w:sz="8"/>
              <w:right w:val="outset" w:color="000000" w:sz="8"/>
            </w:tcBorders>
            <w:vAlign w:val="center"/>
          </w:tcPr>
          <w:bookmarkStart w:name="10493" w:id="8687"/>
          <w:p>
            <w:pPr>
              <w:spacing w:after="0"/>
              <w:ind w:left="0"/>
              <w:jc w:val="center"/>
            </w:pPr>
            <w:r>
              <w:rPr>
                <w:rFonts w:ascii="Arial"/>
                <w:b w:val="false"/>
                <w:i w:val="false"/>
                <w:color w:val="000000"/>
                <w:sz w:val="15"/>
              </w:rPr>
              <w:t>17/02/2020</w:t>
            </w:r>
          </w:p>
          <w:bookmarkEnd w:id="8687"/>
        </w:tc>
        <w:tc>
          <w:tcPr>
            <w:tcW w:w="967" w:type="dxa"/>
            <w:tcBorders>
              <w:top w:val="outset" w:color="000000" w:sz="8"/>
              <w:left w:val="outset" w:color="000000" w:sz="8"/>
              <w:bottom w:val="outset" w:color="000000" w:sz="8"/>
              <w:right w:val="outset" w:color="000000" w:sz="8"/>
            </w:tcBorders>
            <w:vAlign w:val="center"/>
          </w:tcPr>
          <w:bookmarkStart w:name="10494" w:id="8688"/>
          <w:p>
            <w:pPr>
              <w:spacing w:after="0"/>
              <w:ind w:left="0"/>
              <w:jc w:val="center"/>
            </w:pPr>
          </w:p>
          <w:bookmarkEnd w:id="86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495" w:id="8689"/>
          <w:p>
            <w:pPr>
              <w:spacing w:after="0"/>
              <w:ind w:left="0"/>
              <w:jc w:val="left"/>
            </w:pPr>
            <w:r>
              <w:rPr>
                <w:rFonts w:ascii="Arial"/>
                <w:b w:val="false"/>
                <w:i w:val="false"/>
                <w:color w:val="000000"/>
                <w:sz w:val="15"/>
              </w:rPr>
              <w:t>ethinylestradiol, norgestimate</w:t>
            </w:r>
          </w:p>
          <w:bookmarkEnd w:id="8689"/>
        </w:tc>
        <w:tc>
          <w:tcPr>
            <w:tcW w:w="1152" w:type="dxa"/>
            <w:tcBorders>
              <w:top w:val="outset" w:color="000000" w:sz="8"/>
              <w:left w:val="outset" w:color="000000" w:sz="8"/>
              <w:bottom w:val="outset" w:color="000000" w:sz="8"/>
              <w:right w:val="outset" w:color="000000" w:sz="8"/>
            </w:tcBorders>
            <w:vAlign w:val="center"/>
          </w:tcPr>
          <w:bookmarkStart w:name="10496" w:id="8690"/>
          <w:p>
            <w:pPr>
              <w:spacing w:after="0"/>
              <w:ind w:left="0"/>
              <w:jc w:val="center"/>
            </w:pPr>
            <w:r>
              <w:rPr>
                <w:rFonts w:ascii="Arial"/>
                <w:b w:val="false"/>
                <w:i w:val="false"/>
                <w:color w:val="000000"/>
                <w:sz w:val="15"/>
              </w:rPr>
              <w:t>5 років</w:t>
            </w:r>
          </w:p>
          <w:bookmarkEnd w:id="8690"/>
        </w:tc>
        <w:tc>
          <w:tcPr>
            <w:tcW w:w="1361" w:type="dxa"/>
            <w:tcBorders>
              <w:top w:val="outset" w:color="000000" w:sz="8"/>
              <w:left w:val="outset" w:color="000000" w:sz="8"/>
              <w:bottom w:val="outset" w:color="000000" w:sz="8"/>
              <w:right w:val="outset" w:color="000000" w:sz="8"/>
            </w:tcBorders>
            <w:vAlign w:val="center"/>
          </w:tcPr>
          <w:bookmarkStart w:name="10497" w:id="8691"/>
          <w:p>
            <w:pPr>
              <w:spacing w:after="0"/>
              <w:ind w:left="0"/>
              <w:jc w:val="center"/>
            </w:pPr>
            <w:r>
              <w:rPr>
                <w:rFonts w:ascii="Arial"/>
                <w:b w:val="false"/>
                <w:i w:val="false"/>
                <w:color w:val="000000"/>
                <w:sz w:val="15"/>
              </w:rPr>
              <w:t>30/10/2021</w:t>
            </w:r>
          </w:p>
          <w:bookmarkEnd w:id="8691"/>
        </w:tc>
        <w:tc>
          <w:tcPr>
            <w:tcW w:w="1361" w:type="dxa"/>
            <w:tcBorders>
              <w:top w:val="outset" w:color="000000" w:sz="8"/>
              <w:left w:val="outset" w:color="000000" w:sz="8"/>
              <w:bottom w:val="outset" w:color="000000" w:sz="8"/>
              <w:right w:val="outset" w:color="000000" w:sz="8"/>
            </w:tcBorders>
            <w:vAlign w:val="center"/>
          </w:tcPr>
          <w:bookmarkStart w:name="10498" w:id="8692"/>
          <w:p>
            <w:pPr>
              <w:spacing w:after="0"/>
              <w:ind w:left="0"/>
              <w:jc w:val="center"/>
            </w:pPr>
            <w:r>
              <w:rPr>
                <w:rFonts w:ascii="Arial"/>
                <w:b w:val="false"/>
                <w:i w:val="false"/>
                <w:color w:val="000000"/>
                <w:sz w:val="15"/>
              </w:rPr>
              <w:t>28/01/2022</w:t>
            </w:r>
          </w:p>
          <w:bookmarkEnd w:id="8692"/>
        </w:tc>
        <w:tc>
          <w:tcPr>
            <w:tcW w:w="967" w:type="dxa"/>
            <w:tcBorders>
              <w:top w:val="outset" w:color="000000" w:sz="8"/>
              <w:left w:val="outset" w:color="000000" w:sz="8"/>
              <w:bottom w:val="outset" w:color="000000" w:sz="8"/>
              <w:right w:val="outset" w:color="000000" w:sz="8"/>
            </w:tcBorders>
            <w:vAlign w:val="center"/>
          </w:tcPr>
          <w:bookmarkStart w:name="10499" w:id="8693"/>
          <w:p>
            <w:pPr>
              <w:spacing w:after="0"/>
              <w:ind w:left="0"/>
              <w:jc w:val="center"/>
            </w:pPr>
          </w:p>
          <w:bookmarkEnd w:id="86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00" w:id="8694"/>
          <w:p>
            <w:pPr>
              <w:spacing w:after="0"/>
              <w:ind w:left="0"/>
              <w:jc w:val="left"/>
            </w:pPr>
            <w:r>
              <w:rPr>
                <w:rFonts w:ascii="Arial"/>
                <w:b w:val="false"/>
                <w:i w:val="false"/>
                <w:color w:val="000000"/>
                <w:sz w:val="15"/>
              </w:rPr>
              <w:t>ethionamide</w:t>
            </w:r>
          </w:p>
          <w:bookmarkEnd w:id="8694"/>
        </w:tc>
        <w:tc>
          <w:tcPr>
            <w:tcW w:w="1152" w:type="dxa"/>
            <w:tcBorders>
              <w:top w:val="outset" w:color="000000" w:sz="8"/>
              <w:left w:val="outset" w:color="000000" w:sz="8"/>
              <w:bottom w:val="outset" w:color="000000" w:sz="8"/>
              <w:right w:val="outset" w:color="000000" w:sz="8"/>
            </w:tcBorders>
            <w:vAlign w:val="center"/>
          </w:tcPr>
          <w:bookmarkStart w:name="10501" w:id="8695"/>
          <w:p>
            <w:pPr>
              <w:spacing w:after="0"/>
              <w:ind w:left="0"/>
              <w:jc w:val="center"/>
            </w:pPr>
            <w:r>
              <w:rPr>
                <w:rFonts w:ascii="Arial"/>
                <w:b w:val="false"/>
                <w:i w:val="false"/>
                <w:color w:val="000000"/>
                <w:sz w:val="15"/>
              </w:rPr>
              <w:t>13 років</w:t>
            </w:r>
          </w:p>
          <w:bookmarkEnd w:id="8695"/>
        </w:tc>
        <w:tc>
          <w:tcPr>
            <w:tcW w:w="1361" w:type="dxa"/>
            <w:tcBorders>
              <w:top w:val="outset" w:color="000000" w:sz="8"/>
              <w:left w:val="outset" w:color="000000" w:sz="8"/>
              <w:bottom w:val="outset" w:color="000000" w:sz="8"/>
              <w:right w:val="outset" w:color="000000" w:sz="8"/>
            </w:tcBorders>
            <w:vAlign w:val="center"/>
          </w:tcPr>
          <w:bookmarkStart w:name="10502" w:id="8696"/>
          <w:p>
            <w:pPr>
              <w:spacing w:after="0"/>
              <w:ind w:left="0"/>
              <w:jc w:val="center"/>
            </w:pPr>
            <w:r>
              <w:rPr>
                <w:rFonts w:ascii="Arial"/>
                <w:b w:val="false"/>
                <w:i w:val="false"/>
                <w:color w:val="000000"/>
                <w:sz w:val="15"/>
              </w:rPr>
              <w:t>08/06/2025</w:t>
            </w:r>
          </w:p>
          <w:bookmarkEnd w:id="8696"/>
        </w:tc>
        <w:tc>
          <w:tcPr>
            <w:tcW w:w="1361" w:type="dxa"/>
            <w:tcBorders>
              <w:top w:val="outset" w:color="000000" w:sz="8"/>
              <w:left w:val="outset" w:color="000000" w:sz="8"/>
              <w:bottom w:val="outset" w:color="000000" w:sz="8"/>
              <w:right w:val="outset" w:color="000000" w:sz="8"/>
            </w:tcBorders>
            <w:vAlign w:val="center"/>
          </w:tcPr>
          <w:bookmarkStart w:name="10503" w:id="8697"/>
          <w:p>
            <w:pPr>
              <w:spacing w:after="0"/>
              <w:ind w:left="0"/>
              <w:jc w:val="center"/>
            </w:pPr>
            <w:r>
              <w:rPr>
                <w:rFonts w:ascii="Arial"/>
                <w:b w:val="false"/>
                <w:i w:val="false"/>
                <w:color w:val="000000"/>
                <w:sz w:val="15"/>
              </w:rPr>
              <w:t>06/09/2025</w:t>
            </w:r>
          </w:p>
          <w:bookmarkEnd w:id="8697"/>
        </w:tc>
        <w:tc>
          <w:tcPr>
            <w:tcW w:w="967" w:type="dxa"/>
            <w:tcBorders>
              <w:top w:val="outset" w:color="000000" w:sz="8"/>
              <w:left w:val="outset" w:color="000000" w:sz="8"/>
              <w:bottom w:val="outset" w:color="000000" w:sz="8"/>
              <w:right w:val="outset" w:color="000000" w:sz="8"/>
            </w:tcBorders>
            <w:vAlign w:val="center"/>
          </w:tcPr>
          <w:bookmarkStart w:name="10504" w:id="8698"/>
          <w:p>
            <w:pPr>
              <w:spacing w:after="0"/>
              <w:ind w:left="0"/>
              <w:jc w:val="center"/>
            </w:pPr>
          </w:p>
          <w:bookmarkEnd w:id="86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05" w:id="8699"/>
          <w:p>
            <w:pPr>
              <w:spacing w:after="0"/>
              <w:ind w:left="0"/>
              <w:jc w:val="left"/>
            </w:pPr>
            <w:r>
              <w:rPr>
                <w:rFonts w:ascii="Arial"/>
                <w:b w:val="false"/>
                <w:i w:val="false"/>
                <w:color w:val="000000"/>
                <w:sz w:val="15"/>
              </w:rPr>
              <w:t>ethyl salicylate, hydroxy methyl salicylate, methylnicotinate, methyl salicylate</w:t>
            </w:r>
          </w:p>
          <w:bookmarkEnd w:id="8699"/>
        </w:tc>
        <w:tc>
          <w:tcPr>
            <w:tcW w:w="1152" w:type="dxa"/>
            <w:tcBorders>
              <w:top w:val="outset" w:color="000000" w:sz="8"/>
              <w:left w:val="outset" w:color="000000" w:sz="8"/>
              <w:bottom w:val="outset" w:color="000000" w:sz="8"/>
              <w:right w:val="outset" w:color="000000" w:sz="8"/>
            </w:tcBorders>
            <w:vAlign w:val="center"/>
          </w:tcPr>
          <w:bookmarkStart w:name="10506" w:id="8700"/>
          <w:p>
            <w:pPr>
              <w:spacing w:after="0"/>
              <w:ind w:left="0"/>
              <w:jc w:val="center"/>
            </w:pPr>
            <w:r>
              <w:rPr>
                <w:rFonts w:ascii="Arial"/>
                <w:b w:val="false"/>
                <w:i w:val="false"/>
                <w:color w:val="000000"/>
                <w:sz w:val="15"/>
              </w:rPr>
              <w:t>13 років</w:t>
            </w:r>
          </w:p>
          <w:bookmarkEnd w:id="8700"/>
        </w:tc>
        <w:tc>
          <w:tcPr>
            <w:tcW w:w="1361" w:type="dxa"/>
            <w:tcBorders>
              <w:top w:val="outset" w:color="000000" w:sz="8"/>
              <w:left w:val="outset" w:color="000000" w:sz="8"/>
              <w:bottom w:val="outset" w:color="000000" w:sz="8"/>
              <w:right w:val="outset" w:color="000000" w:sz="8"/>
            </w:tcBorders>
            <w:vAlign w:val="center"/>
          </w:tcPr>
          <w:bookmarkStart w:name="10507" w:id="8701"/>
          <w:p>
            <w:pPr>
              <w:spacing w:after="0"/>
              <w:ind w:left="0"/>
              <w:jc w:val="center"/>
            </w:pPr>
            <w:r>
              <w:rPr>
                <w:rFonts w:ascii="Arial"/>
                <w:b w:val="false"/>
                <w:i w:val="false"/>
                <w:color w:val="000000"/>
                <w:sz w:val="15"/>
              </w:rPr>
              <w:t>22/02/2025</w:t>
            </w:r>
          </w:p>
          <w:bookmarkEnd w:id="8701"/>
        </w:tc>
        <w:tc>
          <w:tcPr>
            <w:tcW w:w="1361" w:type="dxa"/>
            <w:tcBorders>
              <w:top w:val="outset" w:color="000000" w:sz="8"/>
              <w:left w:val="outset" w:color="000000" w:sz="8"/>
              <w:bottom w:val="outset" w:color="000000" w:sz="8"/>
              <w:right w:val="outset" w:color="000000" w:sz="8"/>
            </w:tcBorders>
            <w:vAlign w:val="center"/>
          </w:tcPr>
          <w:bookmarkStart w:name="10508" w:id="8702"/>
          <w:p>
            <w:pPr>
              <w:spacing w:after="0"/>
              <w:ind w:left="0"/>
              <w:jc w:val="center"/>
            </w:pPr>
            <w:r>
              <w:rPr>
                <w:rFonts w:ascii="Arial"/>
                <w:b w:val="false"/>
                <w:i w:val="false"/>
                <w:color w:val="000000"/>
                <w:sz w:val="15"/>
              </w:rPr>
              <w:t>23/05/2025</w:t>
            </w:r>
          </w:p>
          <w:bookmarkEnd w:id="8702"/>
        </w:tc>
        <w:tc>
          <w:tcPr>
            <w:tcW w:w="967" w:type="dxa"/>
            <w:tcBorders>
              <w:top w:val="outset" w:color="000000" w:sz="8"/>
              <w:left w:val="outset" w:color="000000" w:sz="8"/>
              <w:bottom w:val="outset" w:color="000000" w:sz="8"/>
              <w:right w:val="outset" w:color="000000" w:sz="8"/>
            </w:tcBorders>
            <w:vAlign w:val="center"/>
          </w:tcPr>
          <w:bookmarkStart w:name="10509" w:id="8703"/>
          <w:p>
            <w:pPr>
              <w:spacing w:after="0"/>
              <w:ind w:left="0"/>
              <w:jc w:val="center"/>
            </w:pPr>
          </w:p>
          <w:bookmarkEnd w:id="87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10" w:id="8704"/>
          <w:p>
            <w:pPr>
              <w:spacing w:after="0"/>
              <w:ind w:left="0"/>
              <w:jc w:val="left"/>
            </w:pPr>
            <w:r>
              <w:rPr>
                <w:rFonts w:ascii="Arial"/>
                <w:b w:val="false"/>
                <w:i w:val="false"/>
                <w:color w:val="000000"/>
                <w:sz w:val="15"/>
              </w:rPr>
              <w:t>etodolac</w:t>
            </w:r>
          </w:p>
          <w:bookmarkEnd w:id="8704"/>
        </w:tc>
        <w:tc>
          <w:tcPr>
            <w:tcW w:w="1152" w:type="dxa"/>
            <w:tcBorders>
              <w:top w:val="outset" w:color="000000" w:sz="8"/>
              <w:left w:val="outset" w:color="000000" w:sz="8"/>
              <w:bottom w:val="outset" w:color="000000" w:sz="8"/>
              <w:right w:val="outset" w:color="000000" w:sz="8"/>
            </w:tcBorders>
            <w:vAlign w:val="center"/>
          </w:tcPr>
          <w:bookmarkStart w:name="10511" w:id="8705"/>
          <w:p>
            <w:pPr>
              <w:spacing w:after="0"/>
              <w:ind w:left="0"/>
              <w:jc w:val="center"/>
            </w:pPr>
            <w:r>
              <w:rPr>
                <w:rFonts w:ascii="Arial"/>
                <w:b w:val="false"/>
                <w:i w:val="false"/>
                <w:color w:val="000000"/>
                <w:sz w:val="15"/>
              </w:rPr>
              <w:t>13 років</w:t>
            </w:r>
          </w:p>
          <w:bookmarkEnd w:id="8705"/>
        </w:tc>
        <w:tc>
          <w:tcPr>
            <w:tcW w:w="1361" w:type="dxa"/>
            <w:tcBorders>
              <w:top w:val="outset" w:color="000000" w:sz="8"/>
              <w:left w:val="outset" w:color="000000" w:sz="8"/>
              <w:bottom w:val="outset" w:color="000000" w:sz="8"/>
              <w:right w:val="outset" w:color="000000" w:sz="8"/>
            </w:tcBorders>
            <w:vAlign w:val="center"/>
          </w:tcPr>
          <w:bookmarkStart w:name="10512" w:id="8706"/>
          <w:p>
            <w:pPr>
              <w:spacing w:after="0"/>
              <w:ind w:left="0"/>
              <w:jc w:val="center"/>
            </w:pPr>
            <w:r>
              <w:rPr>
                <w:rFonts w:ascii="Arial"/>
                <w:b w:val="false"/>
                <w:i w:val="false"/>
                <w:color w:val="000000"/>
                <w:sz w:val="15"/>
              </w:rPr>
              <w:t>02/08/2025</w:t>
            </w:r>
          </w:p>
          <w:bookmarkEnd w:id="8706"/>
        </w:tc>
        <w:tc>
          <w:tcPr>
            <w:tcW w:w="1361" w:type="dxa"/>
            <w:tcBorders>
              <w:top w:val="outset" w:color="000000" w:sz="8"/>
              <w:left w:val="outset" w:color="000000" w:sz="8"/>
              <w:bottom w:val="outset" w:color="000000" w:sz="8"/>
              <w:right w:val="outset" w:color="000000" w:sz="8"/>
            </w:tcBorders>
            <w:vAlign w:val="center"/>
          </w:tcPr>
          <w:bookmarkStart w:name="10513" w:id="8707"/>
          <w:p>
            <w:pPr>
              <w:spacing w:after="0"/>
              <w:ind w:left="0"/>
              <w:jc w:val="center"/>
            </w:pPr>
            <w:r>
              <w:rPr>
                <w:rFonts w:ascii="Arial"/>
                <w:b w:val="false"/>
                <w:i w:val="false"/>
                <w:color w:val="000000"/>
                <w:sz w:val="15"/>
              </w:rPr>
              <w:t>31/10/2025</w:t>
            </w:r>
          </w:p>
          <w:bookmarkEnd w:id="8707"/>
        </w:tc>
        <w:tc>
          <w:tcPr>
            <w:tcW w:w="967" w:type="dxa"/>
            <w:tcBorders>
              <w:top w:val="outset" w:color="000000" w:sz="8"/>
              <w:left w:val="outset" w:color="000000" w:sz="8"/>
              <w:bottom w:val="outset" w:color="000000" w:sz="8"/>
              <w:right w:val="outset" w:color="000000" w:sz="8"/>
            </w:tcBorders>
            <w:vAlign w:val="center"/>
          </w:tcPr>
          <w:bookmarkStart w:name="10514" w:id="8708"/>
          <w:p>
            <w:pPr>
              <w:spacing w:after="0"/>
              <w:ind w:left="0"/>
              <w:jc w:val="center"/>
            </w:pPr>
          </w:p>
          <w:bookmarkEnd w:id="87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15" w:id="8709"/>
          <w:p>
            <w:pPr>
              <w:spacing w:after="0"/>
              <w:ind w:left="0"/>
              <w:jc w:val="left"/>
            </w:pPr>
            <w:r>
              <w:rPr>
                <w:rFonts w:ascii="Arial"/>
                <w:b w:val="false"/>
                <w:i w:val="false"/>
                <w:color w:val="000000"/>
                <w:sz w:val="15"/>
              </w:rPr>
              <w:t>etonogestrel</w:t>
            </w:r>
          </w:p>
          <w:bookmarkEnd w:id="8709"/>
        </w:tc>
        <w:tc>
          <w:tcPr>
            <w:tcW w:w="1152" w:type="dxa"/>
            <w:tcBorders>
              <w:top w:val="outset" w:color="000000" w:sz="8"/>
              <w:left w:val="outset" w:color="000000" w:sz="8"/>
              <w:bottom w:val="outset" w:color="000000" w:sz="8"/>
              <w:right w:val="outset" w:color="000000" w:sz="8"/>
            </w:tcBorders>
            <w:vAlign w:val="center"/>
          </w:tcPr>
          <w:bookmarkStart w:name="10516" w:id="8710"/>
          <w:p>
            <w:pPr>
              <w:spacing w:after="0"/>
              <w:ind w:left="0"/>
              <w:jc w:val="center"/>
            </w:pPr>
            <w:r>
              <w:rPr>
                <w:rFonts w:ascii="Arial"/>
                <w:b w:val="false"/>
                <w:i w:val="false"/>
                <w:color w:val="000000"/>
                <w:sz w:val="15"/>
              </w:rPr>
              <w:t>3 роки</w:t>
            </w:r>
          </w:p>
          <w:bookmarkEnd w:id="8710"/>
        </w:tc>
        <w:tc>
          <w:tcPr>
            <w:tcW w:w="1361" w:type="dxa"/>
            <w:tcBorders>
              <w:top w:val="outset" w:color="000000" w:sz="8"/>
              <w:left w:val="outset" w:color="000000" w:sz="8"/>
              <w:bottom w:val="outset" w:color="000000" w:sz="8"/>
              <w:right w:val="outset" w:color="000000" w:sz="8"/>
            </w:tcBorders>
            <w:vAlign w:val="center"/>
          </w:tcPr>
          <w:bookmarkStart w:name="10517" w:id="8711"/>
          <w:p>
            <w:pPr>
              <w:spacing w:after="0"/>
              <w:ind w:left="0"/>
              <w:jc w:val="center"/>
            </w:pPr>
            <w:r>
              <w:rPr>
                <w:rFonts w:ascii="Arial"/>
                <w:b w:val="false"/>
                <w:i w:val="false"/>
                <w:color w:val="000000"/>
                <w:sz w:val="15"/>
              </w:rPr>
              <w:t>01/09/2018</w:t>
            </w:r>
          </w:p>
          <w:bookmarkEnd w:id="8711"/>
        </w:tc>
        <w:tc>
          <w:tcPr>
            <w:tcW w:w="1361" w:type="dxa"/>
            <w:tcBorders>
              <w:top w:val="outset" w:color="000000" w:sz="8"/>
              <w:left w:val="outset" w:color="000000" w:sz="8"/>
              <w:bottom w:val="outset" w:color="000000" w:sz="8"/>
              <w:right w:val="outset" w:color="000000" w:sz="8"/>
            </w:tcBorders>
            <w:vAlign w:val="center"/>
          </w:tcPr>
          <w:bookmarkStart w:name="10518" w:id="8712"/>
          <w:p>
            <w:pPr>
              <w:spacing w:after="0"/>
              <w:ind w:left="0"/>
              <w:jc w:val="center"/>
            </w:pPr>
            <w:r>
              <w:rPr>
                <w:rFonts w:ascii="Arial"/>
                <w:b w:val="false"/>
                <w:i w:val="false"/>
                <w:color w:val="000000"/>
                <w:sz w:val="15"/>
              </w:rPr>
              <w:t>30/11/2018</w:t>
            </w:r>
          </w:p>
          <w:bookmarkEnd w:id="8712"/>
        </w:tc>
        <w:tc>
          <w:tcPr>
            <w:tcW w:w="967" w:type="dxa"/>
            <w:tcBorders>
              <w:top w:val="outset" w:color="000000" w:sz="8"/>
              <w:left w:val="outset" w:color="000000" w:sz="8"/>
              <w:bottom w:val="outset" w:color="000000" w:sz="8"/>
              <w:right w:val="outset" w:color="000000" w:sz="8"/>
            </w:tcBorders>
            <w:vAlign w:val="center"/>
          </w:tcPr>
          <w:bookmarkStart w:name="10519" w:id="8713"/>
          <w:p>
            <w:pPr>
              <w:spacing w:after="0"/>
              <w:ind w:left="0"/>
              <w:jc w:val="center"/>
            </w:pPr>
          </w:p>
          <w:bookmarkEnd w:id="87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20" w:id="8714"/>
          <w:p>
            <w:pPr>
              <w:spacing w:after="0"/>
              <w:ind w:left="0"/>
              <w:jc w:val="left"/>
            </w:pPr>
            <w:r>
              <w:rPr>
                <w:rFonts w:ascii="Arial"/>
                <w:b w:val="false"/>
                <w:i w:val="false"/>
                <w:color w:val="000000"/>
                <w:sz w:val="15"/>
              </w:rPr>
              <w:t>etoposide</w:t>
            </w:r>
          </w:p>
          <w:bookmarkEnd w:id="8714"/>
        </w:tc>
        <w:tc>
          <w:tcPr>
            <w:tcW w:w="1152" w:type="dxa"/>
            <w:tcBorders>
              <w:top w:val="outset" w:color="000000" w:sz="8"/>
              <w:left w:val="outset" w:color="000000" w:sz="8"/>
              <w:bottom w:val="outset" w:color="000000" w:sz="8"/>
              <w:right w:val="outset" w:color="000000" w:sz="8"/>
            </w:tcBorders>
            <w:vAlign w:val="center"/>
          </w:tcPr>
          <w:bookmarkStart w:name="10521" w:id="8715"/>
          <w:p>
            <w:pPr>
              <w:spacing w:after="0"/>
              <w:ind w:left="0"/>
              <w:jc w:val="center"/>
            </w:pPr>
            <w:r>
              <w:rPr>
                <w:rFonts w:ascii="Arial"/>
                <w:b w:val="false"/>
                <w:i w:val="false"/>
                <w:color w:val="000000"/>
                <w:sz w:val="15"/>
              </w:rPr>
              <w:t>3 роки</w:t>
            </w:r>
          </w:p>
          <w:bookmarkEnd w:id="8715"/>
        </w:tc>
        <w:tc>
          <w:tcPr>
            <w:tcW w:w="1361" w:type="dxa"/>
            <w:tcBorders>
              <w:top w:val="outset" w:color="000000" w:sz="8"/>
              <w:left w:val="outset" w:color="000000" w:sz="8"/>
              <w:bottom w:val="outset" w:color="000000" w:sz="8"/>
              <w:right w:val="outset" w:color="000000" w:sz="8"/>
            </w:tcBorders>
            <w:vAlign w:val="center"/>
          </w:tcPr>
          <w:bookmarkStart w:name="10522" w:id="8716"/>
          <w:p>
            <w:pPr>
              <w:spacing w:after="0"/>
              <w:ind w:left="0"/>
              <w:jc w:val="center"/>
            </w:pPr>
            <w:r>
              <w:rPr>
                <w:rFonts w:ascii="Arial"/>
                <w:b w:val="false"/>
                <w:i w:val="false"/>
                <w:color w:val="000000"/>
                <w:sz w:val="15"/>
              </w:rPr>
              <w:t>16/02/2019</w:t>
            </w:r>
          </w:p>
          <w:bookmarkEnd w:id="8716"/>
        </w:tc>
        <w:tc>
          <w:tcPr>
            <w:tcW w:w="1361" w:type="dxa"/>
            <w:tcBorders>
              <w:top w:val="outset" w:color="000000" w:sz="8"/>
              <w:left w:val="outset" w:color="000000" w:sz="8"/>
              <w:bottom w:val="outset" w:color="000000" w:sz="8"/>
              <w:right w:val="outset" w:color="000000" w:sz="8"/>
            </w:tcBorders>
            <w:vAlign w:val="center"/>
          </w:tcPr>
          <w:bookmarkStart w:name="10523" w:id="8717"/>
          <w:p>
            <w:pPr>
              <w:spacing w:after="0"/>
              <w:ind w:left="0"/>
              <w:jc w:val="center"/>
            </w:pPr>
            <w:r>
              <w:rPr>
                <w:rFonts w:ascii="Arial"/>
                <w:b w:val="false"/>
                <w:i w:val="false"/>
                <w:color w:val="000000"/>
                <w:sz w:val="15"/>
              </w:rPr>
              <w:t>16/05/2019</w:t>
            </w:r>
          </w:p>
          <w:bookmarkEnd w:id="8717"/>
        </w:tc>
        <w:tc>
          <w:tcPr>
            <w:tcW w:w="967" w:type="dxa"/>
            <w:tcBorders>
              <w:top w:val="outset" w:color="000000" w:sz="8"/>
              <w:left w:val="outset" w:color="000000" w:sz="8"/>
              <w:bottom w:val="outset" w:color="000000" w:sz="8"/>
              <w:right w:val="outset" w:color="000000" w:sz="8"/>
            </w:tcBorders>
            <w:vAlign w:val="center"/>
          </w:tcPr>
          <w:bookmarkStart w:name="10524" w:id="8718"/>
          <w:p>
            <w:pPr>
              <w:spacing w:after="0"/>
              <w:ind w:left="0"/>
              <w:jc w:val="center"/>
            </w:pPr>
          </w:p>
          <w:bookmarkEnd w:id="87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25" w:id="8719"/>
          <w:p>
            <w:pPr>
              <w:spacing w:after="0"/>
              <w:ind w:left="0"/>
              <w:jc w:val="left"/>
            </w:pPr>
            <w:r>
              <w:rPr>
                <w:rFonts w:ascii="Arial"/>
                <w:b w:val="false"/>
                <w:i w:val="false"/>
                <w:color w:val="000000"/>
                <w:sz w:val="15"/>
              </w:rPr>
              <w:t>etoricoxib</w:t>
            </w:r>
          </w:p>
          <w:bookmarkEnd w:id="8719"/>
        </w:tc>
        <w:tc>
          <w:tcPr>
            <w:tcW w:w="1152" w:type="dxa"/>
            <w:tcBorders>
              <w:top w:val="outset" w:color="000000" w:sz="8"/>
              <w:left w:val="outset" w:color="000000" w:sz="8"/>
              <w:bottom w:val="outset" w:color="000000" w:sz="8"/>
              <w:right w:val="outset" w:color="000000" w:sz="8"/>
            </w:tcBorders>
            <w:vAlign w:val="center"/>
          </w:tcPr>
          <w:bookmarkStart w:name="10526" w:id="8720"/>
          <w:p>
            <w:pPr>
              <w:spacing w:after="0"/>
              <w:ind w:left="0"/>
              <w:jc w:val="center"/>
            </w:pPr>
            <w:r>
              <w:rPr>
                <w:rFonts w:ascii="Arial"/>
                <w:b w:val="false"/>
                <w:i w:val="false"/>
                <w:color w:val="000000"/>
                <w:sz w:val="15"/>
              </w:rPr>
              <w:t>5 років</w:t>
            </w:r>
          </w:p>
          <w:bookmarkEnd w:id="8720"/>
        </w:tc>
        <w:tc>
          <w:tcPr>
            <w:tcW w:w="1361" w:type="dxa"/>
            <w:tcBorders>
              <w:top w:val="outset" w:color="000000" w:sz="8"/>
              <w:left w:val="outset" w:color="000000" w:sz="8"/>
              <w:bottom w:val="outset" w:color="000000" w:sz="8"/>
              <w:right w:val="outset" w:color="000000" w:sz="8"/>
            </w:tcBorders>
            <w:vAlign w:val="center"/>
          </w:tcPr>
          <w:bookmarkStart w:name="10527" w:id="8721"/>
          <w:p>
            <w:pPr>
              <w:spacing w:after="0"/>
              <w:ind w:left="0"/>
              <w:jc w:val="center"/>
            </w:pPr>
            <w:r>
              <w:rPr>
                <w:rFonts w:ascii="Arial"/>
                <w:b w:val="false"/>
                <w:i w:val="false"/>
                <w:color w:val="000000"/>
                <w:sz w:val="15"/>
              </w:rPr>
              <w:t>31/03/2022</w:t>
            </w:r>
          </w:p>
          <w:bookmarkEnd w:id="8721"/>
        </w:tc>
        <w:tc>
          <w:tcPr>
            <w:tcW w:w="1361" w:type="dxa"/>
            <w:tcBorders>
              <w:top w:val="outset" w:color="000000" w:sz="8"/>
              <w:left w:val="outset" w:color="000000" w:sz="8"/>
              <w:bottom w:val="outset" w:color="000000" w:sz="8"/>
              <w:right w:val="outset" w:color="000000" w:sz="8"/>
            </w:tcBorders>
            <w:vAlign w:val="center"/>
          </w:tcPr>
          <w:bookmarkStart w:name="10528" w:id="8722"/>
          <w:p>
            <w:pPr>
              <w:spacing w:after="0"/>
              <w:ind w:left="0"/>
              <w:jc w:val="center"/>
            </w:pPr>
            <w:r>
              <w:rPr>
                <w:rFonts w:ascii="Arial"/>
                <w:b w:val="false"/>
                <w:i w:val="false"/>
                <w:color w:val="000000"/>
                <w:sz w:val="15"/>
              </w:rPr>
              <w:t>29/06/2022</w:t>
            </w:r>
          </w:p>
          <w:bookmarkEnd w:id="8722"/>
        </w:tc>
        <w:tc>
          <w:tcPr>
            <w:tcW w:w="967" w:type="dxa"/>
            <w:tcBorders>
              <w:top w:val="outset" w:color="000000" w:sz="8"/>
              <w:left w:val="outset" w:color="000000" w:sz="8"/>
              <w:bottom w:val="outset" w:color="000000" w:sz="8"/>
              <w:right w:val="outset" w:color="000000" w:sz="8"/>
            </w:tcBorders>
            <w:vAlign w:val="center"/>
          </w:tcPr>
          <w:bookmarkStart w:name="10529" w:id="8723"/>
          <w:p>
            <w:pPr>
              <w:spacing w:after="0"/>
              <w:ind w:left="0"/>
              <w:jc w:val="center"/>
            </w:pPr>
          </w:p>
          <w:bookmarkEnd w:id="87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30" w:id="8724"/>
          <w:p>
            <w:pPr>
              <w:spacing w:after="0"/>
              <w:ind w:left="0"/>
              <w:jc w:val="left"/>
            </w:pPr>
            <w:r>
              <w:rPr>
                <w:rFonts w:ascii="Arial"/>
                <w:b w:val="false"/>
                <w:i w:val="false"/>
                <w:color w:val="000000"/>
                <w:sz w:val="15"/>
              </w:rPr>
              <w:t>etravirine</w:t>
            </w:r>
          </w:p>
          <w:bookmarkEnd w:id="8724"/>
        </w:tc>
        <w:tc>
          <w:tcPr>
            <w:tcW w:w="1152" w:type="dxa"/>
            <w:tcBorders>
              <w:top w:val="outset" w:color="000000" w:sz="8"/>
              <w:left w:val="outset" w:color="000000" w:sz="8"/>
              <w:bottom w:val="outset" w:color="000000" w:sz="8"/>
              <w:right w:val="outset" w:color="000000" w:sz="8"/>
            </w:tcBorders>
            <w:vAlign w:val="center"/>
          </w:tcPr>
          <w:bookmarkStart w:name="10531" w:id="8725"/>
          <w:p>
            <w:pPr>
              <w:spacing w:after="0"/>
              <w:ind w:left="0"/>
              <w:jc w:val="center"/>
            </w:pPr>
            <w:r>
              <w:rPr>
                <w:rFonts w:ascii="Arial"/>
                <w:b w:val="false"/>
                <w:i w:val="false"/>
                <w:color w:val="000000"/>
                <w:sz w:val="15"/>
              </w:rPr>
              <w:t>1 рік</w:t>
            </w:r>
          </w:p>
          <w:bookmarkEnd w:id="8725"/>
        </w:tc>
        <w:tc>
          <w:tcPr>
            <w:tcW w:w="1361" w:type="dxa"/>
            <w:tcBorders>
              <w:top w:val="outset" w:color="000000" w:sz="8"/>
              <w:left w:val="outset" w:color="000000" w:sz="8"/>
              <w:bottom w:val="outset" w:color="000000" w:sz="8"/>
              <w:right w:val="outset" w:color="000000" w:sz="8"/>
            </w:tcBorders>
            <w:vAlign w:val="center"/>
          </w:tcPr>
          <w:bookmarkStart w:name="10532" w:id="8726"/>
          <w:p>
            <w:pPr>
              <w:spacing w:after="0"/>
              <w:ind w:left="0"/>
              <w:jc w:val="center"/>
            </w:pPr>
            <w:r>
              <w:rPr>
                <w:rFonts w:ascii="Arial"/>
                <w:b w:val="false"/>
                <w:i w:val="false"/>
                <w:color w:val="000000"/>
                <w:sz w:val="15"/>
              </w:rPr>
              <w:t>27/09/2018</w:t>
            </w:r>
          </w:p>
          <w:bookmarkEnd w:id="8726"/>
        </w:tc>
        <w:tc>
          <w:tcPr>
            <w:tcW w:w="1361" w:type="dxa"/>
            <w:tcBorders>
              <w:top w:val="outset" w:color="000000" w:sz="8"/>
              <w:left w:val="outset" w:color="000000" w:sz="8"/>
              <w:bottom w:val="outset" w:color="000000" w:sz="8"/>
              <w:right w:val="outset" w:color="000000" w:sz="8"/>
            </w:tcBorders>
            <w:vAlign w:val="center"/>
          </w:tcPr>
          <w:bookmarkStart w:name="10533" w:id="8727"/>
          <w:p>
            <w:pPr>
              <w:spacing w:after="0"/>
              <w:ind w:left="0"/>
              <w:jc w:val="center"/>
            </w:pPr>
            <w:r>
              <w:rPr>
                <w:rFonts w:ascii="Arial"/>
                <w:b w:val="false"/>
                <w:i w:val="false"/>
                <w:color w:val="000000"/>
                <w:sz w:val="15"/>
              </w:rPr>
              <w:t>06/12/2018</w:t>
            </w:r>
          </w:p>
          <w:bookmarkEnd w:id="8727"/>
        </w:tc>
        <w:tc>
          <w:tcPr>
            <w:tcW w:w="967" w:type="dxa"/>
            <w:tcBorders>
              <w:top w:val="outset" w:color="000000" w:sz="8"/>
              <w:left w:val="outset" w:color="000000" w:sz="8"/>
              <w:bottom w:val="outset" w:color="000000" w:sz="8"/>
              <w:right w:val="outset" w:color="000000" w:sz="8"/>
            </w:tcBorders>
            <w:vAlign w:val="center"/>
          </w:tcPr>
          <w:bookmarkStart w:name="10534" w:id="8728"/>
          <w:p>
            <w:pPr>
              <w:spacing w:after="0"/>
              <w:ind w:left="0"/>
              <w:jc w:val="center"/>
            </w:pPr>
          </w:p>
          <w:bookmarkEnd w:id="87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35" w:id="8729"/>
          <w:p>
            <w:pPr>
              <w:spacing w:after="0"/>
              <w:ind w:left="0"/>
              <w:jc w:val="left"/>
            </w:pPr>
            <w:r>
              <w:rPr>
                <w:rFonts w:ascii="Arial"/>
                <w:b w:val="false"/>
                <w:i w:val="false"/>
                <w:color w:val="000000"/>
                <w:sz w:val="15"/>
              </w:rPr>
              <w:t>eucalyptus</w:t>
            </w:r>
          </w:p>
          <w:bookmarkEnd w:id="8729"/>
        </w:tc>
        <w:tc>
          <w:tcPr>
            <w:tcW w:w="1152" w:type="dxa"/>
            <w:tcBorders>
              <w:top w:val="outset" w:color="000000" w:sz="8"/>
              <w:left w:val="outset" w:color="000000" w:sz="8"/>
              <w:bottom w:val="outset" w:color="000000" w:sz="8"/>
              <w:right w:val="outset" w:color="000000" w:sz="8"/>
            </w:tcBorders>
            <w:vAlign w:val="center"/>
          </w:tcPr>
          <w:bookmarkStart w:name="10536" w:id="8730"/>
          <w:p>
            <w:pPr>
              <w:spacing w:after="0"/>
              <w:ind w:left="0"/>
              <w:jc w:val="center"/>
            </w:pPr>
            <w:r>
              <w:rPr>
                <w:rFonts w:ascii="Arial"/>
                <w:b w:val="false"/>
                <w:i w:val="false"/>
                <w:color w:val="000000"/>
                <w:sz w:val="15"/>
              </w:rPr>
              <w:t>13 років</w:t>
            </w:r>
          </w:p>
          <w:bookmarkEnd w:id="8730"/>
        </w:tc>
        <w:tc>
          <w:tcPr>
            <w:tcW w:w="1361" w:type="dxa"/>
            <w:tcBorders>
              <w:top w:val="outset" w:color="000000" w:sz="8"/>
              <w:left w:val="outset" w:color="000000" w:sz="8"/>
              <w:bottom w:val="outset" w:color="000000" w:sz="8"/>
              <w:right w:val="outset" w:color="000000" w:sz="8"/>
            </w:tcBorders>
            <w:vAlign w:val="center"/>
          </w:tcPr>
          <w:bookmarkStart w:name="10537" w:id="8731"/>
          <w:p>
            <w:pPr>
              <w:spacing w:after="0"/>
              <w:ind w:left="0"/>
              <w:jc w:val="center"/>
            </w:pPr>
            <w:r>
              <w:rPr>
                <w:rFonts w:ascii="Arial"/>
                <w:b w:val="false"/>
                <w:i w:val="false"/>
                <w:color w:val="000000"/>
                <w:sz w:val="15"/>
              </w:rPr>
              <w:t>19/11/2019</w:t>
            </w:r>
          </w:p>
          <w:bookmarkEnd w:id="8731"/>
        </w:tc>
        <w:tc>
          <w:tcPr>
            <w:tcW w:w="1361" w:type="dxa"/>
            <w:tcBorders>
              <w:top w:val="outset" w:color="000000" w:sz="8"/>
              <w:left w:val="outset" w:color="000000" w:sz="8"/>
              <w:bottom w:val="outset" w:color="000000" w:sz="8"/>
              <w:right w:val="outset" w:color="000000" w:sz="8"/>
            </w:tcBorders>
            <w:vAlign w:val="center"/>
          </w:tcPr>
          <w:bookmarkStart w:name="10538" w:id="8732"/>
          <w:p>
            <w:pPr>
              <w:spacing w:after="0"/>
              <w:ind w:left="0"/>
              <w:jc w:val="center"/>
            </w:pPr>
            <w:r>
              <w:rPr>
                <w:rFonts w:ascii="Arial"/>
                <w:b w:val="false"/>
                <w:i w:val="false"/>
                <w:color w:val="000000"/>
                <w:sz w:val="15"/>
              </w:rPr>
              <w:t>17/02/2020</w:t>
            </w:r>
          </w:p>
          <w:bookmarkEnd w:id="8732"/>
        </w:tc>
        <w:tc>
          <w:tcPr>
            <w:tcW w:w="967" w:type="dxa"/>
            <w:tcBorders>
              <w:top w:val="outset" w:color="000000" w:sz="8"/>
              <w:left w:val="outset" w:color="000000" w:sz="8"/>
              <w:bottom w:val="outset" w:color="000000" w:sz="8"/>
              <w:right w:val="outset" w:color="000000" w:sz="8"/>
            </w:tcBorders>
            <w:vAlign w:val="center"/>
          </w:tcPr>
          <w:bookmarkStart w:name="10539" w:id="8733"/>
          <w:p>
            <w:pPr>
              <w:spacing w:after="0"/>
              <w:ind w:left="0"/>
              <w:jc w:val="center"/>
            </w:pPr>
          </w:p>
          <w:bookmarkEnd w:id="87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40" w:id="8734"/>
          <w:p>
            <w:pPr>
              <w:spacing w:after="0"/>
              <w:ind w:left="0"/>
              <w:jc w:val="left"/>
            </w:pPr>
            <w:r>
              <w:rPr>
                <w:rFonts w:ascii="Arial"/>
                <w:b w:val="false"/>
                <w:i w:val="false"/>
                <w:color w:val="000000"/>
                <w:sz w:val="15"/>
              </w:rPr>
              <w:t>eucalyptus oil, camphor, pine oil</w:t>
            </w:r>
          </w:p>
          <w:bookmarkEnd w:id="8734"/>
        </w:tc>
        <w:tc>
          <w:tcPr>
            <w:tcW w:w="1152" w:type="dxa"/>
            <w:tcBorders>
              <w:top w:val="outset" w:color="000000" w:sz="8"/>
              <w:left w:val="outset" w:color="000000" w:sz="8"/>
              <w:bottom w:val="outset" w:color="000000" w:sz="8"/>
              <w:right w:val="outset" w:color="000000" w:sz="8"/>
            </w:tcBorders>
            <w:vAlign w:val="center"/>
          </w:tcPr>
          <w:bookmarkStart w:name="10541" w:id="8735"/>
          <w:p>
            <w:pPr>
              <w:spacing w:after="0"/>
              <w:ind w:left="0"/>
              <w:jc w:val="center"/>
            </w:pPr>
            <w:r>
              <w:rPr>
                <w:rFonts w:ascii="Arial"/>
                <w:b w:val="false"/>
                <w:i w:val="false"/>
                <w:color w:val="000000"/>
                <w:sz w:val="15"/>
              </w:rPr>
              <w:t>13 років</w:t>
            </w:r>
          </w:p>
          <w:bookmarkEnd w:id="8735"/>
        </w:tc>
        <w:tc>
          <w:tcPr>
            <w:tcW w:w="1361" w:type="dxa"/>
            <w:tcBorders>
              <w:top w:val="outset" w:color="000000" w:sz="8"/>
              <w:left w:val="outset" w:color="000000" w:sz="8"/>
              <w:bottom w:val="outset" w:color="000000" w:sz="8"/>
              <w:right w:val="outset" w:color="000000" w:sz="8"/>
            </w:tcBorders>
            <w:vAlign w:val="center"/>
          </w:tcPr>
          <w:bookmarkStart w:name="10542" w:id="8736"/>
          <w:p>
            <w:pPr>
              <w:spacing w:after="0"/>
              <w:ind w:left="0"/>
              <w:jc w:val="center"/>
            </w:pPr>
            <w:r>
              <w:rPr>
                <w:rFonts w:ascii="Arial"/>
                <w:b w:val="false"/>
                <w:i w:val="false"/>
                <w:color w:val="000000"/>
                <w:sz w:val="15"/>
              </w:rPr>
              <w:t>19/11/2019</w:t>
            </w:r>
          </w:p>
          <w:bookmarkEnd w:id="8736"/>
        </w:tc>
        <w:tc>
          <w:tcPr>
            <w:tcW w:w="1361" w:type="dxa"/>
            <w:tcBorders>
              <w:top w:val="outset" w:color="000000" w:sz="8"/>
              <w:left w:val="outset" w:color="000000" w:sz="8"/>
              <w:bottom w:val="outset" w:color="000000" w:sz="8"/>
              <w:right w:val="outset" w:color="000000" w:sz="8"/>
            </w:tcBorders>
            <w:vAlign w:val="center"/>
          </w:tcPr>
          <w:bookmarkStart w:name="10543" w:id="8737"/>
          <w:p>
            <w:pPr>
              <w:spacing w:after="0"/>
              <w:ind w:left="0"/>
              <w:jc w:val="center"/>
            </w:pPr>
            <w:r>
              <w:rPr>
                <w:rFonts w:ascii="Arial"/>
                <w:b w:val="false"/>
                <w:i w:val="false"/>
                <w:color w:val="000000"/>
                <w:sz w:val="15"/>
              </w:rPr>
              <w:t>17/02/2020</w:t>
            </w:r>
          </w:p>
          <w:bookmarkEnd w:id="8737"/>
        </w:tc>
        <w:tc>
          <w:tcPr>
            <w:tcW w:w="967" w:type="dxa"/>
            <w:tcBorders>
              <w:top w:val="outset" w:color="000000" w:sz="8"/>
              <w:left w:val="outset" w:color="000000" w:sz="8"/>
              <w:bottom w:val="outset" w:color="000000" w:sz="8"/>
              <w:right w:val="outset" w:color="000000" w:sz="8"/>
            </w:tcBorders>
            <w:vAlign w:val="center"/>
          </w:tcPr>
          <w:bookmarkStart w:name="10544" w:id="8738"/>
          <w:p>
            <w:pPr>
              <w:spacing w:after="0"/>
              <w:ind w:left="0"/>
              <w:jc w:val="center"/>
            </w:pPr>
          </w:p>
          <w:bookmarkEnd w:id="87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45" w:id="8739"/>
          <w:p>
            <w:pPr>
              <w:spacing w:after="0"/>
              <w:ind w:left="0"/>
              <w:jc w:val="left"/>
            </w:pPr>
            <w:r>
              <w:rPr>
                <w:rFonts w:ascii="Arial"/>
                <w:b w:val="false"/>
                <w:i w:val="false"/>
                <w:color w:val="000000"/>
                <w:sz w:val="15"/>
              </w:rPr>
              <w:t>eucalyptus oil, levomenthol</w:t>
            </w:r>
          </w:p>
          <w:bookmarkEnd w:id="8739"/>
        </w:tc>
        <w:tc>
          <w:tcPr>
            <w:tcW w:w="1152" w:type="dxa"/>
            <w:tcBorders>
              <w:top w:val="outset" w:color="000000" w:sz="8"/>
              <w:left w:val="outset" w:color="000000" w:sz="8"/>
              <w:bottom w:val="outset" w:color="000000" w:sz="8"/>
              <w:right w:val="outset" w:color="000000" w:sz="8"/>
            </w:tcBorders>
            <w:vAlign w:val="center"/>
          </w:tcPr>
          <w:bookmarkStart w:name="10546" w:id="8740"/>
          <w:p>
            <w:pPr>
              <w:spacing w:after="0"/>
              <w:ind w:left="0"/>
              <w:jc w:val="center"/>
            </w:pPr>
            <w:r>
              <w:rPr>
                <w:rFonts w:ascii="Arial"/>
                <w:b w:val="false"/>
                <w:i w:val="false"/>
                <w:color w:val="000000"/>
                <w:sz w:val="15"/>
              </w:rPr>
              <w:t>13 років</w:t>
            </w:r>
          </w:p>
          <w:bookmarkEnd w:id="8740"/>
        </w:tc>
        <w:tc>
          <w:tcPr>
            <w:tcW w:w="1361" w:type="dxa"/>
            <w:tcBorders>
              <w:top w:val="outset" w:color="000000" w:sz="8"/>
              <w:left w:val="outset" w:color="000000" w:sz="8"/>
              <w:bottom w:val="outset" w:color="000000" w:sz="8"/>
              <w:right w:val="outset" w:color="000000" w:sz="8"/>
            </w:tcBorders>
            <w:vAlign w:val="center"/>
          </w:tcPr>
          <w:bookmarkStart w:name="10547" w:id="8741"/>
          <w:p>
            <w:pPr>
              <w:spacing w:after="0"/>
              <w:ind w:left="0"/>
              <w:jc w:val="center"/>
            </w:pPr>
            <w:r>
              <w:rPr>
                <w:rFonts w:ascii="Arial"/>
                <w:b w:val="false"/>
                <w:i w:val="false"/>
                <w:color w:val="000000"/>
                <w:sz w:val="15"/>
              </w:rPr>
              <w:t>19/11/2019</w:t>
            </w:r>
          </w:p>
          <w:bookmarkEnd w:id="8741"/>
        </w:tc>
        <w:tc>
          <w:tcPr>
            <w:tcW w:w="1361" w:type="dxa"/>
            <w:tcBorders>
              <w:top w:val="outset" w:color="000000" w:sz="8"/>
              <w:left w:val="outset" w:color="000000" w:sz="8"/>
              <w:bottom w:val="outset" w:color="000000" w:sz="8"/>
              <w:right w:val="outset" w:color="000000" w:sz="8"/>
            </w:tcBorders>
            <w:vAlign w:val="center"/>
          </w:tcPr>
          <w:bookmarkStart w:name="10548" w:id="8742"/>
          <w:p>
            <w:pPr>
              <w:spacing w:after="0"/>
              <w:ind w:left="0"/>
              <w:jc w:val="center"/>
            </w:pPr>
            <w:r>
              <w:rPr>
                <w:rFonts w:ascii="Arial"/>
                <w:b w:val="false"/>
                <w:i w:val="false"/>
                <w:color w:val="000000"/>
                <w:sz w:val="15"/>
              </w:rPr>
              <w:t>17/02/2020</w:t>
            </w:r>
          </w:p>
          <w:bookmarkEnd w:id="8742"/>
        </w:tc>
        <w:tc>
          <w:tcPr>
            <w:tcW w:w="967" w:type="dxa"/>
            <w:tcBorders>
              <w:top w:val="outset" w:color="000000" w:sz="8"/>
              <w:left w:val="outset" w:color="000000" w:sz="8"/>
              <w:bottom w:val="outset" w:color="000000" w:sz="8"/>
              <w:right w:val="outset" w:color="000000" w:sz="8"/>
            </w:tcBorders>
            <w:vAlign w:val="center"/>
          </w:tcPr>
          <w:bookmarkStart w:name="10549" w:id="8743"/>
          <w:p>
            <w:pPr>
              <w:spacing w:after="0"/>
              <w:ind w:left="0"/>
              <w:jc w:val="center"/>
            </w:pPr>
          </w:p>
          <w:bookmarkEnd w:id="87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50" w:id="8744"/>
          <w:p>
            <w:pPr>
              <w:spacing w:after="0"/>
              <w:ind w:left="0"/>
              <w:jc w:val="left"/>
            </w:pPr>
            <w:r>
              <w:rPr>
                <w:rFonts w:ascii="Arial"/>
                <w:b w:val="false"/>
                <w:i w:val="false"/>
                <w:color w:val="000000"/>
                <w:sz w:val="15"/>
              </w:rPr>
              <w:t>eucalyptus oil, menthol racemic, nutmeg oil, racemic camphor, thymol pine oil</w:t>
            </w:r>
          </w:p>
          <w:bookmarkEnd w:id="8744"/>
        </w:tc>
        <w:tc>
          <w:tcPr>
            <w:tcW w:w="1152" w:type="dxa"/>
            <w:tcBorders>
              <w:top w:val="outset" w:color="000000" w:sz="8"/>
              <w:left w:val="outset" w:color="000000" w:sz="8"/>
              <w:bottom w:val="outset" w:color="000000" w:sz="8"/>
              <w:right w:val="outset" w:color="000000" w:sz="8"/>
            </w:tcBorders>
            <w:vAlign w:val="center"/>
          </w:tcPr>
          <w:bookmarkStart w:name="10551" w:id="8745"/>
          <w:p>
            <w:pPr>
              <w:spacing w:after="0"/>
              <w:ind w:left="0"/>
              <w:jc w:val="center"/>
            </w:pPr>
            <w:r>
              <w:rPr>
                <w:rFonts w:ascii="Arial"/>
                <w:b w:val="false"/>
                <w:i w:val="false"/>
                <w:color w:val="000000"/>
                <w:sz w:val="15"/>
              </w:rPr>
              <w:t>13 років</w:t>
            </w:r>
          </w:p>
          <w:bookmarkEnd w:id="8745"/>
        </w:tc>
        <w:tc>
          <w:tcPr>
            <w:tcW w:w="1361" w:type="dxa"/>
            <w:tcBorders>
              <w:top w:val="outset" w:color="000000" w:sz="8"/>
              <w:left w:val="outset" w:color="000000" w:sz="8"/>
              <w:bottom w:val="outset" w:color="000000" w:sz="8"/>
              <w:right w:val="outset" w:color="000000" w:sz="8"/>
            </w:tcBorders>
            <w:vAlign w:val="center"/>
          </w:tcPr>
          <w:bookmarkStart w:name="10552" w:id="8746"/>
          <w:p>
            <w:pPr>
              <w:spacing w:after="0"/>
              <w:ind w:left="0"/>
              <w:jc w:val="center"/>
            </w:pPr>
            <w:r>
              <w:rPr>
                <w:rFonts w:ascii="Arial"/>
                <w:b w:val="false"/>
                <w:i w:val="false"/>
                <w:color w:val="000000"/>
                <w:sz w:val="15"/>
              </w:rPr>
              <w:t>14/02/2022</w:t>
            </w:r>
          </w:p>
          <w:bookmarkEnd w:id="8746"/>
        </w:tc>
        <w:tc>
          <w:tcPr>
            <w:tcW w:w="1361" w:type="dxa"/>
            <w:tcBorders>
              <w:top w:val="outset" w:color="000000" w:sz="8"/>
              <w:left w:val="outset" w:color="000000" w:sz="8"/>
              <w:bottom w:val="outset" w:color="000000" w:sz="8"/>
              <w:right w:val="outset" w:color="000000" w:sz="8"/>
            </w:tcBorders>
            <w:vAlign w:val="center"/>
          </w:tcPr>
          <w:bookmarkStart w:name="10553" w:id="8747"/>
          <w:p>
            <w:pPr>
              <w:spacing w:after="0"/>
              <w:ind w:left="0"/>
              <w:jc w:val="center"/>
            </w:pPr>
            <w:r>
              <w:rPr>
                <w:rFonts w:ascii="Arial"/>
                <w:b w:val="false"/>
                <w:i w:val="false"/>
                <w:color w:val="000000"/>
                <w:sz w:val="15"/>
              </w:rPr>
              <w:t>14/05/2022</w:t>
            </w:r>
          </w:p>
          <w:bookmarkEnd w:id="8747"/>
        </w:tc>
        <w:tc>
          <w:tcPr>
            <w:tcW w:w="967" w:type="dxa"/>
            <w:tcBorders>
              <w:top w:val="outset" w:color="000000" w:sz="8"/>
              <w:left w:val="outset" w:color="000000" w:sz="8"/>
              <w:bottom w:val="outset" w:color="000000" w:sz="8"/>
              <w:right w:val="outset" w:color="000000" w:sz="8"/>
            </w:tcBorders>
            <w:vAlign w:val="center"/>
          </w:tcPr>
          <w:bookmarkStart w:name="10554" w:id="8748"/>
          <w:p>
            <w:pPr>
              <w:spacing w:after="0"/>
              <w:ind w:left="0"/>
              <w:jc w:val="center"/>
            </w:pPr>
          </w:p>
          <w:bookmarkEnd w:id="87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55" w:id="8749"/>
          <w:p>
            <w:pPr>
              <w:spacing w:after="0"/>
              <w:ind w:left="0"/>
              <w:jc w:val="left"/>
            </w:pPr>
            <w:r>
              <w:rPr>
                <w:rFonts w:ascii="Arial"/>
                <w:b w:val="false"/>
                <w:i w:val="false"/>
                <w:color w:val="000000"/>
                <w:sz w:val="15"/>
              </w:rPr>
              <w:t>eucalyptus oil, menthol, nutmeg oil, turpentine oil, wintergreen oil</w:t>
            </w:r>
          </w:p>
          <w:bookmarkEnd w:id="8749"/>
        </w:tc>
        <w:tc>
          <w:tcPr>
            <w:tcW w:w="1152" w:type="dxa"/>
            <w:tcBorders>
              <w:top w:val="outset" w:color="000000" w:sz="8"/>
              <w:left w:val="outset" w:color="000000" w:sz="8"/>
              <w:bottom w:val="outset" w:color="000000" w:sz="8"/>
              <w:right w:val="outset" w:color="000000" w:sz="8"/>
            </w:tcBorders>
            <w:vAlign w:val="center"/>
          </w:tcPr>
          <w:bookmarkStart w:name="10556" w:id="8750"/>
          <w:p>
            <w:pPr>
              <w:spacing w:after="0"/>
              <w:ind w:left="0"/>
              <w:jc w:val="center"/>
            </w:pPr>
            <w:r>
              <w:rPr>
                <w:rFonts w:ascii="Arial"/>
                <w:b w:val="false"/>
                <w:i w:val="false"/>
                <w:color w:val="000000"/>
                <w:sz w:val="15"/>
              </w:rPr>
              <w:t>1 рік</w:t>
            </w:r>
          </w:p>
          <w:bookmarkEnd w:id="8750"/>
        </w:tc>
        <w:tc>
          <w:tcPr>
            <w:tcW w:w="1361" w:type="dxa"/>
            <w:tcBorders>
              <w:top w:val="outset" w:color="000000" w:sz="8"/>
              <w:left w:val="outset" w:color="000000" w:sz="8"/>
              <w:bottom w:val="outset" w:color="000000" w:sz="8"/>
              <w:right w:val="outset" w:color="000000" w:sz="8"/>
            </w:tcBorders>
            <w:vAlign w:val="center"/>
          </w:tcPr>
          <w:bookmarkStart w:name="10557" w:id="8751"/>
          <w:p>
            <w:pPr>
              <w:spacing w:after="0"/>
              <w:ind w:left="0"/>
              <w:jc w:val="center"/>
            </w:pPr>
            <w:r>
              <w:rPr>
                <w:rFonts w:ascii="Arial"/>
                <w:b w:val="false"/>
                <w:i w:val="false"/>
                <w:color w:val="000000"/>
                <w:sz w:val="15"/>
              </w:rPr>
              <w:t>08/06/2018</w:t>
            </w:r>
          </w:p>
          <w:bookmarkEnd w:id="8751"/>
        </w:tc>
        <w:tc>
          <w:tcPr>
            <w:tcW w:w="1361" w:type="dxa"/>
            <w:tcBorders>
              <w:top w:val="outset" w:color="000000" w:sz="8"/>
              <w:left w:val="outset" w:color="000000" w:sz="8"/>
              <w:bottom w:val="outset" w:color="000000" w:sz="8"/>
              <w:right w:val="outset" w:color="000000" w:sz="8"/>
            </w:tcBorders>
            <w:vAlign w:val="center"/>
          </w:tcPr>
          <w:bookmarkStart w:name="10558" w:id="8752"/>
          <w:p>
            <w:pPr>
              <w:spacing w:after="0"/>
              <w:ind w:left="0"/>
              <w:jc w:val="center"/>
            </w:pPr>
            <w:r>
              <w:rPr>
                <w:rFonts w:ascii="Arial"/>
                <w:b w:val="false"/>
                <w:i w:val="false"/>
                <w:color w:val="000000"/>
                <w:sz w:val="15"/>
              </w:rPr>
              <w:t>17/08/2018</w:t>
            </w:r>
          </w:p>
          <w:bookmarkEnd w:id="8752"/>
        </w:tc>
        <w:tc>
          <w:tcPr>
            <w:tcW w:w="967" w:type="dxa"/>
            <w:tcBorders>
              <w:top w:val="outset" w:color="000000" w:sz="8"/>
              <w:left w:val="outset" w:color="000000" w:sz="8"/>
              <w:bottom w:val="outset" w:color="000000" w:sz="8"/>
              <w:right w:val="outset" w:color="000000" w:sz="8"/>
            </w:tcBorders>
            <w:vAlign w:val="center"/>
          </w:tcPr>
          <w:bookmarkStart w:name="10559" w:id="8753"/>
          <w:p>
            <w:pPr>
              <w:spacing w:after="0"/>
              <w:ind w:left="0"/>
              <w:jc w:val="center"/>
            </w:pPr>
          </w:p>
          <w:bookmarkEnd w:id="87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60" w:id="8754"/>
          <w:p>
            <w:pPr>
              <w:spacing w:after="0"/>
              <w:ind w:left="0"/>
              <w:jc w:val="left"/>
            </w:pPr>
            <w:r>
              <w:rPr>
                <w:rFonts w:ascii="Arial"/>
                <w:b w:val="false"/>
                <w:i w:val="false"/>
                <w:color w:val="000000"/>
                <w:sz w:val="15"/>
              </w:rPr>
              <w:t>eucalyptus oil, mint oil, plantago lanceolata, tussilago farfara</w:t>
            </w:r>
          </w:p>
          <w:bookmarkEnd w:id="8754"/>
        </w:tc>
        <w:tc>
          <w:tcPr>
            <w:tcW w:w="1152" w:type="dxa"/>
            <w:tcBorders>
              <w:top w:val="outset" w:color="000000" w:sz="8"/>
              <w:left w:val="outset" w:color="000000" w:sz="8"/>
              <w:bottom w:val="outset" w:color="000000" w:sz="8"/>
              <w:right w:val="outset" w:color="000000" w:sz="8"/>
            </w:tcBorders>
            <w:vAlign w:val="center"/>
          </w:tcPr>
          <w:bookmarkStart w:name="10561" w:id="8755"/>
          <w:p>
            <w:pPr>
              <w:spacing w:after="0"/>
              <w:ind w:left="0"/>
              <w:jc w:val="center"/>
            </w:pPr>
            <w:r>
              <w:rPr>
                <w:rFonts w:ascii="Arial"/>
                <w:b w:val="false"/>
                <w:i w:val="false"/>
                <w:color w:val="000000"/>
                <w:sz w:val="15"/>
              </w:rPr>
              <w:t>13 років</w:t>
            </w:r>
          </w:p>
          <w:bookmarkEnd w:id="8755"/>
        </w:tc>
        <w:tc>
          <w:tcPr>
            <w:tcW w:w="1361" w:type="dxa"/>
            <w:tcBorders>
              <w:top w:val="outset" w:color="000000" w:sz="8"/>
              <w:left w:val="outset" w:color="000000" w:sz="8"/>
              <w:bottom w:val="outset" w:color="000000" w:sz="8"/>
              <w:right w:val="outset" w:color="000000" w:sz="8"/>
            </w:tcBorders>
            <w:vAlign w:val="center"/>
          </w:tcPr>
          <w:bookmarkStart w:name="10562" w:id="8756"/>
          <w:p>
            <w:pPr>
              <w:spacing w:after="0"/>
              <w:ind w:left="0"/>
              <w:jc w:val="center"/>
            </w:pPr>
            <w:r>
              <w:rPr>
                <w:rFonts w:ascii="Arial"/>
                <w:b w:val="false"/>
                <w:i w:val="false"/>
                <w:color w:val="000000"/>
                <w:sz w:val="15"/>
              </w:rPr>
              <w:t>19/11/2019</w:t>
            </w:r>
          </w:p>
          <w:bookmarkEnd w:id="8756"/>
        </w:tc>
        <w:tc>
          <w:tcPr>
            <w:tcW w:w="1361" w:type="dxa"/>
            <w:tcBorders>
              <w:top w:val="outset" w:color="000000" w:sz="8"/>
              <w:left w:val="outset" w:color="000000" w:sz="8"/>
              <w:bottom w:val="outset" w:color="000000" w:sz="8"/>
              <w:right w:val="outset" w:color="000000" w:sz="8"/>
            </w:tcBorders>
            <w:vAlign w:val="center"/>
          </w:tcPr>
          <w:bookmarkStart w:name="10563" w:id="8757"/>
          <w:p>
            <w:pPr>
              <w:spacing w:after="0"/>
              <w:ind w:left="0"/>
              <w:jc w:val="center"/>
            </w:pPr>
            <w:r>
              <w:rPr>
                <w:rFonts w:ascii="Arial"/>
                <w:b w:val="false"/>
                <w:i w:val="false"/>
                <w:color w:val="000000"/>
                <w:sz w:val="15"/>
              </w:rPr>
              <w:t>17/02/2020</w:t>
            </w:r>
          </w:p>
          <w:bookmarkEnd w:id="8757"/>
        </w:tc>
        <w:tc>
          <w:tcPr>
            <w:tcW w:w="967" w:type="dxa"/>
            <w:tcBorders>
              <w:top w:val="outset" w:color="000000" w:sz="8"/>
              <w:left w:val="outset" w:color="000000" w:sz="8"/>
              <w:bottom w:val="outset" w:color="000000" w:sz="8"/>
              <w:right w:val="outset" w:color="000000" w:sz="8"/>
            </w:tcBorders>
            <w:vAlign w:val="center"/>
          </w:tcPr>
          <w:bookmarkStart w:name="10564" w:id="8758"/>
          <w:p>
            <w:pPr>
              <w:spacing w:after="0"/>
              <w:ind w:left="0"/>
              <w:jc w:val="center"/>
            </w:pPr>
          </w:p>
          <w:bookmarkEnd w:id="87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65" w:id="8759"/>
          <w:p>
            <w:pPr>
              <w:spacing w:after="0"/>
              <w:ind w:left="0"/>
              <w:jc w:val="left"/>
            </w:pPr>
            <w:r>
              <w:rPr>
                <w:rFonts w:ascii="Arial"/>
                <w:b w:val="false"/>
                <w:i w:val="false"/>
                <w:color w:val="000000"/>
                <w:sz w:val="15"/>
              </w:rPr>
              <w:t>eucalyptus oil, pine oil</w:t>
            </w:r>
          </w:p>
          <w:bookmarkEnd w:id="8759"/>
        </w:tc>
        <w:tc>
          <w:tcPr>
            <w:tcW w:w="1152" w:type="dxa"/>
            <w:tcBorders>
              <w:top w:val="outset" w:color="000000" w:sz="8"/>
              <w:left w:val="outset" w:color="000000" w:sz="8"/>
              <w:bottom w:val="outset" w:color="000000" w:sz="8"/>
              <w:right w:val="outset" w:color="000000" w:sz="8"/>
            </w:tcBorders>
            <w:vAlign w:val="center"/>
          </w:tcPr>
          <w:bookmarkStart w:name="10566" w:id="8760"/>
          <w:p>
            <w:pPr>
              <w:spacing w:after="0"/>
              <w:ind w:left="0"/>
              <w:jc w:val="center"/>
            </w:pPr>
            <w:r>
              <w:rPr>
                <w:rFonts w:ascii="Arial"/>
                <w:b w:val="false"/>
                <w:i w:val="false"/>
                <w:color w:val="000000"/>
                <w:sz w:val="15"/>
              </w:rPr>
              <w:t>13 років</w:t>
            </w:r>
          </w:p>
          <w:bookmarkEnd w:id="8760"/>
        </w:tc>
        <w:tc>
          <w:tcPr>
            <w:tcW w:w="1361" w:type="dxa"/>
            <w:tcBorders>
              <w:top w:val="outset" w:color="000000" w:sz="8"/>
              <w:left w:val="outset" w:color="000000" w:sz="8"/>
              <w:bottom w:val="outset" w:color="000000" w:sz="8"/>
              <w:right w:val="outset" w:color="000000" w:sz="8"/>
            </w:tcBorders>
            <w:vAlign w:val="center"/>
          </w:tcPr>
          <w:bookmarkStart w:name="10567" w:id="8761"/>
          <w:p>
            <w:pPr>
              <w:spacing w:after="0"/>
              <w:ind w:left="0"/>
              <w:jc w:val="center"/>
            </w:pPr>
            <w:r>
              <w:rPr>
                <w:rFonts w:ascii="Arial"/>
                <w:b w:val="false"/>
                <w:i w:val="false"/>
                <w:color w:val="000000"/>
                <w:sz w:val="15"/>
              </w:rPr>
              <w:t>19/11/2019</w:t>
            </w:r>
          </w:p>
          <w:bookmarkEnd w:id="8761"/>
        </w:tc>
        <w:tc>
          <w:tcPr>
            <w:tcW w:w="1361" w:type="dxa"/>
            <w:tcBorders>
              <w:top w:val="outset" w:color="000000" w:sz="8"/>
              <w:left w:val="outset" w:color="000000" w:sz="8"/>
              <w:bottom w:val="outset" w:color="000000" w:sz="8"/>
              <w:right w:val="outset" w:color="000000" w:sz="8"/>
            </w:tcBorders>
            <w:vAlign w:val="center"/>
          </w:tcPr>
          <w:bookmarkStart w:name="10568" w:id="8762"/>
          <w:p>
            <w:pPr>
              <w:spacing w:after="0"/>
              <w:ind w:left="0"/>
              <w:jc w:val="center"/>
            </w:pPr>
            <w:r>
              <w:rPr>
                <w:rFonts w:ascii="Arial"/>
                <w:b w:val="false"/>
                <w:i w:val="false"/>
                <w:color w:val="000000"/>
                <w:sz w:val="15"/>
              </w:rPr>
              <w:t>17/02/2020</w:t>
            </w:r>
          </w:p>
          <w:bookmarkEnd w:id="8762"/>
        </w:tc>
        <w:tc>
          <w:tcPr>
            <w:tcW w:w="967" w:type="dxa"/>
            <w:tcBorders>
              <w:top w:val="outset" w:color="000000" w:sz="8"/>
              <w:left w:val="outset" w:color="000000" w:sz="8"/>
              <w:bottom w:val="outset" w:color="000000" w:sz="8"/>
              <w:right w:val="outset" w:color="000000" w:sz="8"/>
            </w:tcBorders>
            <w:vAlign w:val="center"/>
          </w:tcPr>
          <w:bookmarkStart w:name="10569" w:id="8763"/>
          <w:p>
            <w:pPr>
              <w:spacing w:after="0"/>
              <w:ind w:left="0"/>
              <w:jc w:val="center"/>
            </w:pPr>
          </w:p>
          <w:bookmarkEnd w:id="87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70" w:id="8764"/>
          <w:p>
            <w:pPr>
              <w:spacing w:after="0"/>
              <w:ind w:left="0"/>
              <w:jc w:val="left"/>
            </w:pPr>
            <w:r>
              <w:rPr>
                <w:rFonts w:ascii="Arial"/>
                <w:b w:val="false"/>
                <w:i w:val="false"/>
                <w:color w:val="000000"/>
                <w:sz w:val="15"/>
              </w:rPr>
              <w:t>eucalyptus oil, turpentine oil, methyl salicylate</w:t>
            </w:r>
          </w:p>
          <w:bookmarkEnd w:id="8764"/>
        </w:tc>
        <w:tc>
          <w:tcPr>
            <w:tcW w:w="1152" w:type="dxa"/>
            <w:tcBorders>
              <w:top w:val="outset" w:color="000000" w:sz="8"/>
              <w:left w:val="outset" w:color="000000" w:sz="8"/>
              <w:bottom w:val="outset" w:color="000000" w:sz="8"/>
              <w:right w:val="outset" w:color="000000" w:sz="8"/>
            </w:tcBorders>
            <w:vAlign w:val="center"/>
          </w:tcPr>
          <w:bookmarkStart w:name="10571" w:id="8765"/>
          <w:p>
            <w:pPr>
              <w:spacing w:after="0"/>
              <w:ind w:left="0"/>
              <w:jc w:val="center"/>
            </w:pPr>
            <w:r>
              <w:rPr>
                <w:rFonts w:ascii="Arial"/>
                <w:b w:val="false"/>
                <w:i w:val="false"/>
                <w:color w:val="000000"/>
                <w:sz w:val="15"/>
              </w:rPr>
              <w:t>13 років</w:t>
            </w:r>
          </w:p>
          <w:bookmarkEnd w:id="8765"/>
        </w:tc>
        <w:tc>
          <w:tcPr>
            <w:tcW w:w="1361" w:type="dxa"/>
            <w:tcBorders>
              <w:top w:val="outset" w:color="000000" w:sz="8"/>
              <w:left w:val="outset" w:color="000000" w:sz="8"/>
              <w:bottom w:val="outset" w:color="000000" w:sz="8"/>
              <w:right w:val="outset" w:color="000000" w:sz="8"/>
            </w:tcBorders>
            <w:vAlign w:val="center"/>
          </w:tcPr>
          <w:bookmarkStart w:name="10572" w:id="8766"/>
          <w:p>
            <w:pPr>
              <w:spacing w:after="0"/>
              <w:ind w:left="0"/>
              <w:jc w:val="center"/>
            </w:pPr>
            <w:r>
              <w:rPr>
                <w:rFonts w:ascii="Arial"/>
                <w:b w:val="false"/>
                <w:i w:val="false"/>
                <w:color w:val="000000"/>
                <w:sz w:val="15"/>
              </w:rPr>
              <w:t>19/11/2019</w:t>
            </w:r>
          </w:p>
          <w:bookmarkEnd w:id="8766"/>
        </w:tc>
        <w:tc>
          <w:tcPr>
            <w:tcW w:w="1361" w:type="dxa"/>
            <w:tcBorders>
              <w:top w:val="outset" w:color="000000" w:sz="8"/>
              <w:left w:val="outset" w:color="000000" w:sz="8"/>
              <w:bottom w:val="outset" w:color="000000" w:sz="8"/>
              <w:right w:val="outset" w:color="000000" w:sz="8"/>
            </w:tcBorders>
            <w:vAlign w:val="center"/>
          </w:tcPr>
          <w:bookmarkStart w:name="10573" w:id="8767"/>
          <w:p>
            <w:pPr>
              <w:spacing w:after="0"/>
              <w:ind w:left="0"/>
              <w:jc w:val="center"/>
            </w:pPr>
            <w:r>
              <w:rPr>
                <w:rFonts w:ascii="Arial"/>
                <w:b w:val="false"/>
                <w:i w:val="false"/>
                <w:color w:val="000000"/>
                <w:sz w:val="15"/>
              </w:rPr>
              <w:t>17/02/2020</w:t>
            </w:r>
          </w:p>
          <w:bookmarkEnd w:id="8767"/>
        </w:tc>
        <w:tc>
          <w:tcPr>
            <w:tcW w:w="967" w:type="dxa"/>
            <w:tcBorders>
              <w:top w:val="outset" w:color="000000" w:sz="8"/>
              <w:left w:val="outset" w:color="000000" w:sz="8"/>
              <w:bottom w:val="outset" w:color="000000" w:sz="8"/>
              <w:right w:val="outset" w:color="000000" w:sz="8"/>
            </w:tcBorders>
            <w:vAlign w:val="center"/>
          </w:tcPr>
          <w:bookmarkStart w:name="10574" w:id="8768"/>
          <w:p>
            <w:pPr>
              <w:spacing w:after="0"/>
              <w:ind w:left="0"/>
              <w:jc w:val="center"/>
            </w:pPr>
          </w:p>
          <w:bookmarkEnd w:id="87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75" w:id="8769"/>
          <w:p>
            <w:pPr>
              <w:spacing w:after="0"/>
              <w:ind w:left="0"/>
              <w:jc w:val="left"/>
            </w:pPr>
            <w:r>
              <w:rPr>
                <w:rFonts w:ascii="Arial"/>
                <w:b w:val="false"/>
                <w:i w:val="false"/>
                <w:color w:val="000000"/>
                <w:sz w:val="15"/>
              </w:rPr>
              <w:t>eucalyptus oil, xylomethazoline</w:t>
            </w:r>
          </w:p>
          <w:bookmarkEnd w:id="8769"/>
        </w:tc>
        <w:tc>
          <w:tcPr>
            <w:tcW w:w="1152" w:type="dxa"/>
            <w:tcBorders>
              <w:top w:val="outset" w:color="000000" w:sz="8"/>
              <w:left w:val="outset" w:color="000000" w:sz="8"/>
              <w:bottom w:val="outset" w:color="000000" w:sz="8"/>
              <w:right w:val="outset" w:color="000000" w:sz="8"/>
            </w:tcBorders>
            <w:vAlign w:val="center"/>
          </w:tcPr>
          <w:bookmarkStart w:name="10576" w:id="8770"/>
          <w:p>
            <w:pPr>
              <w:spacing w:after="0"/>
              <w:ind w:left="0"/>
              <w:jc w:val="center"/>
            </w:pPr>
            <w:r>
              <w:rPr>
                <w:rFonts w:ascii="Arial"/>
                <w:b w:val="false"/>
                <w:i w:val="false"/>
                <w:color w:val="000000"/>
                <w:sz w:val="15"/>
              </w:rPr>
              <w:t>8 років</w:t>
            </w:r>
          </w:p>
          <w:bookmarkEnd w:id="8770"/>
        </w:tc>
        <w:tc>
          <w:tcPr>
            <w:tcW w:w="1361" w:type="dxa"/>
            <w:tcBorders>
              <w:top w:val="outset" w:color="000000" w:sz="8"/>
              <w:left w:val="outset" w:color="000000" w:sz="8"/>
              <w:bottom w:val="outset" w:color="000000" w:sz="8"/>
              <w:right w:val="outset" w:color="000000" w:sz="8"/>
            </w:tcBorders>
            <w:vAlign w:val="center"/>
          </w:tcPr>
          <w:bookmarkStart w:name="10577" w:id="8771"/>
          <w:p>
            <w:pPr>
              <w:spacing w:after="0"/>
              <w:ind w:left="0"/>
              <w:jc w:val="center"/>
            </w:pPr>
            <w:r>
              <w:rPr>
                <w:rFonts w:ascii="Arial"/>
                <w:b w:val="false"/>
                <w:i w:val="false"/>
                <w:color w:val="000000"/>
                <w:sz w:val="15"/>
              </w:rPr>
              <w:t>28/10/2018</w:t>
            </w:r>
          </w:p>
          <w:bookmarkEnd w:id="8771"/>
        </w:tc>
        <w:tc>
          <w:tcPr>
            <w:tcW w:w="1361" w:type="dxa"/>
            <w:tcBorders>
              <w:top w:val="outset" w:color="000000" w:sz="8"/>
              <w:left w:val="outset" w:color="000000" w:sz="8"/>
              <w:bottom w:val="outset" w:color="000000" w:sz="8"/>
              <w:right w:val="outset" w:color="000000" w:sz="8"/>
            </w:tcBorders>
            <w:vAlign w:val="center"/>
          </w:tcPr>
          <w:bookmarkStart w:name="10578" w:id="8772"/>
          <w:p>
            <w:pPr>
              <w:spacing w:after="0"/>
              <w:ind w:left="0"/>
              <w:jc w:val="center"/>
            </w:pPr>
            <w:r>
              <w:rPr>
                <w:rFonts w:ascii="Arial"/>
                <w:b w:val="false"/>
                <w:i w:val="false"/>
                <w:color w:val="000000"/>
                <w:sz w:val="15"/>
              </w:rPr>
              <w:t>26/01/2019</w:t>
            </w:r>
          </w:p>
          <w:bookmarkEnd w:id="8772"/>
        </w:tc>
        <w:tc>
          <w:tcPr>
            <w:tcW w:w="967" w:type="dxa"/>
            <w:tcBorders>
              <w:top w:val="outset" w:color="000000" w:sz="8"/>
              <w:left w:val="outset" w:color="000000" w:sz="8"/>
              <w:bottom w:val="outset" w:color="000000" w:sz="8"/>
              <w:right w:val="outset" w:color="000000" w:sz="8"/>
            </w:tcBorders>
            <w:vAlign w:val="center"/>
          </w:tcPr>
          <w:bookmarkStart w:name="10579" w:id="8773"/>
          <w:p>
            <w:pPr>
              <w:spacing w:after="0"/>
              <w:ind w:left="0"/>
              <w:jc w:val="center"/>
            </w:pPr>
          </w:p>
          <w:bookmarkEnd w:id="87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80" w:id="8774"/>
          <w:p>
            <w:pPr>
              <w:spacing w:after="0"/>
              <w:ind w:left="0"/>
              <w:jc w:val="left"/>
            </w:pPr>
            <w:r>
              <w:rPr>
                <w:rFonts w:ascii="Arial"/>
                <w:b w:val="false"/>
                <w:i w:val="false"/>
                <w:color w:val="000000"/>
                <w:sz w:val="15"/>
              </w:rPr>
              <w:t>eucalyptus, glycerinum, menthol</w:t>
            </w:r>
          </w:p>
          <w:bookmarkEnd w:id="8774"/>
        </w:tc>
        <w:tc>
          <w:tcPr>
            <w:tcW w:w="1152" w:type="dxa"/>
            <w:tcBorders>
              <w:top w:val="outset" w:color="000000" w:sz="8"/>
              <w:left w:val="outset" w:color="000000" w:sz="8"/>
              <w:bottom w:val="outset" w:color="000000" w:sz="8"/>
              <w:right w:val="outset" w:color="000000" w:sz="8"/>
            </w:tcBorders>
            <w:vAlign w:val="center"/>
          </w:tcPr>
          <w:bookmarkStart w:name="10581" w:id="8775"/>
          <w:p>
            <w:pPr>
              <w:spacing w:after="0"/>
              <w:ind w:left="0"/>
              <w:jc w:val="center"/>
            </w:pPr>
            <w:r>
              <w:rPr>
                <w:rFonts w:ascii="Arial"/>
                <w:b w:val="false"/>
                <w:i w:val="false"/>
                <w:color w:val="000000"/>
                <w:sz w:val="15"/>
              </w:rPr>
              <w:t>13 років</w:t>
            </w:r>
          </w:p>
          <w:bookmarkEnd w:id="8775"/>
        </w:tc>
        <w:tc>
          <w:tcPr>
            <w:tcW w:w="1361" w:type="dxa"/>
            <w:tcBorders>
              <w:top w:val="outset" w:color="000000" w:sz="8"/>
              <w:left w:val="outset" w:color="000000" w:sz="8"/>
              <w:bottom w:val="outset" w:color="000000" w:sz="8"/>
              <w:right w:val="outset" w:color="000000" w:sz="8"/>
            </w:tcBorders>
            <w:vAlign w:val="center"/>
          </w:tcPr>
          <w:bookmarkStart w:name="10582" w:id="8776"/>
          <w:p>
            <w:pPr>
              <w:spacing w:after="0"/>
              <w:ind w:left="0"/>
              <w:jc w:val="center"/>
            </w:pPr>
            <w:r>
              <w:rPr>
                <w:rFonts w:ascii="Arial"/>
                <w:b w:val="false"/>
                <w:i w:val="false"/>
                <w:color w:val="000000"/>
                <w:sz w:val="15"/>
              </w:rPr>
              <w:t>19/11/2019</w:t>
            </w:r>
          </w:p>
          <w:bookmarkEnd w:id="8776"/>
        </w:tc>
        <w:tc>
          <w:tcPr>
            <w:tcW w:w="1361" w:type="dxa"/>
            <w:tcBorders>
              <w:top w:val="outset" w:color="000000" w:sz="8"/>
              <w:left w:val="outset" w:color="000000" w:sz="8"/>
              <w:bottom w:val="outset" w:color="000000" w:sz="8"/>
              <w:right w:val="outset" w:color="000000" w:sz="8"/>
            </w:tcBorders>
            <w:vAlign w:val="center"/>
          </w:tcPr>
          <w:bookmarkStart w:name="10583" w:id="8777"/>
          <w:p>
            <w:pPr>
              <w:spacing w:after="0"/>
              <w:ind w:left="0"/>
              <w:jc w:val="center"/>
            </w:pPr>
            <w:r>
              <w:rPr>
                <w:rFonts w:ascii="Arial"/>
                <w:b w:val="false"/>
                <w:i w:val="false"/>
                <w:color w:val="000000"/>
                <w:sz w:val="15"/>
              </w:rPr>
              <w:t>17/02/2020</w:t>
            </w:r>
          </w:p>
          <w:bookmarkEnd w:id="8777"/>
        </w:tc>
        <w:tc>
          <w:tcPr>
            <w:tcW w:w="967" w:type="dxa"/>
            <w:tcBorders>
              <w:top w:val="outset" w:color="000000" w:sz="8"/>
              <w:left w:val="outset" w:color="000000" w:sz="8"/>
              <w:bottom w:val="outset" w:color="000000" w:sz="8"/>
              <w:right w:val="outset" w:color="000000" w:sz="8"/>
            </w:tcBorders>
            <w:vAlign w:val="center"/>
          </w:tcPr>
          <w:bookmarkStart w:name="10584" w:id="8778"/>
          <w:p>
            <w:pPr>
              <w:spacing w:after="0"/>
              <w:ind w:left="0"/>
              <w:jc w:val="center"/>
            </w:pPr>
          </w:p>
          <w:bookmarkEnd w:id="87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85" w:id="8779"/>
          <w:p>
            <w:pPr>
              <w:spacing w:after="0"/>
              <w:ind w:left="0"/>
              <w:jc w:val="left"/>
            </w:pPr>
            <w:r>
              <w:rPr>
                <w:rFonts w:ascii="Arial"/>
                <w:b w:val="false"/>
                <w:i w:val="false"/>
                <w:color w:val="000000"/>
                <w:sz w:val="15"/>
              </w:rPr>
              <w:t>eucalyptus, matricaria</w:t>
            </w:r>
          </w:p>
          <w:bookmarkEnd w:id="8779"/>
        </w:tc>
        <w:tc>
          <w:tcPr>
            <w:tcW w:w="1152" w:type="dxa"/>
            <w:tcBorders>
              <w:top w:val="outset" w:color="000000" w:sz="8"/>
              <w:left w:val="outset" w:color="000000" w:sz="8"/>
              <w:bottom w:val="outset" w:color="000000" w:sz="8"/>
              <w:right w:val="outset" w:color="000000" w:sz="8"/>
            </w:tcBorders>
            <w:vAlign w:val="center"/>
          </w:tcPr>
          <w:bookmarkStart w:name="10586" w:id="8780"/>
          <w:p>
            <w:pPr>
              <w:spacing w:after="0"/>
              <w:ind w:left="0"/>
              <w:jc w:val="center"/>
            </w:pPr>
            <w:r>
              <w:rPr>
                <w:rFonts w:ascii="Arial"/>
                <w:b w:val="false"/>
                <w:i w:val="false"/>
                <w:color w:val="000000"/>
                <w:sz w:val="15"/>
              </w:rPr>
              <w:t>13 років</w:t>
            </w:r>
          </w:p>
          <w:bookmarkEnd w:id="8780"/>
        </w:tc>
        <w:tc>
          <w:tcPr>
            <w:tcW w:w="1361" w:type="dxa"/>
            <w:tcBorders>
              <w:top w:val="outset" w:color="000000" w:sz="8"/>
              <w:left w:val="outset" w:color="000000" w:sz="8"/>
              <w:bottom w:val="outset" w:color="000000" w:sz="8"/>
              <w:right w:val="outset" w:color="000000" w:sz="8"/>
            </w:tcBorders>
            <w:vAlign w:val="center"/>
          </w:tcPr>
          <w:bookmarkStart w:name="10587" w:id="8781"/>
          <w:p>
            <w:pPr>
              <w:spacing w:after="0"/>
              <w:ind w:left="0"/>
              <w:jc w:val="center"/>
            </w:pPr>
            <w:r>
              <w:rPr>
                <w:rFonts w:ascii="Arial"/>
                <w:b w:val="false"/>
                <w:i w:val="false"/>
                <w:color w:val="000000"/>
                <w:sz w:val="15"/>
              </w:rPr>
              <w:t>19/11/2019</w:t>
            </w:r>
          </w:p>
          <w:bookmarkEnd w:id="8781"/>
        </w:tc>
        <w:tc>
          <w:tcPr>
            <w:tcW w:w="1361" w:type="dxa"/>
            <w:tcBorders>
              <w:top w:val="outset" w:color="000000" w:sz="8"/>
              <w:left w:val="outset" w:color="000000" w:sz="8"/>
              <w:bottom w:val="outset" w:color="000000" w:sz="8"/>
              <w:right w:val="outset" w:color="000000" w:sz="8"/>
            </w:tcBorders>
            <w:vAlign w:val="center"/>
          </w:tcPr>
          <w:bookmarkStart w:name="10588" w:id="8782"/>
          <w:p>
            <w:pPr>
              <w:spacing w:after="0"/>
              <w:ind w:left="0"/>
              <w:jc w:val="center"/>
            </w:pPr>
            <w:r>
              <w:rPr>
                <w:rFonts w:ascii="Arial"/>
                <w:b w:val="false"/>
                <w:i w:val="false"/>
                <w:color w:val="000000"/>
                <w:sz w:val="15"/>
              </w:rPr>
              <w:t>17/02/2020</w:t>
            </w:r>
          </w:p>
          <w:bookmarkEnd w:id="8782"/>
        </w:tc>
        <w:tc>
          <w:tcPr>
            <w:tcW w:w="967" w:type="dxa"/>
            <w:tcBorders>
              <w:top w:val="outset" w:color="000000" w:sz="8"/>
              <w:left w:val="outset" w:color="000000" w:sz="8"/>
              <w:bottom w:val="outset" w:color="000000" w:sz="8"/>
              <w:right w:val="outset" w:color="000000" w:sz="8"/>
            </w:tcBorders>
            <w:vAlign w:val="center"/>
          </w:tcPr>
          <w:bookmarkStart w:name="10589" w:id="8783"/>
          <w:p>
            <w:pPr>
              <w:spacing w:after="0"/>
              <w:ind w:left="0"/>
              <w:jc w:val="center"/>
            </w:pPr>
          </w:p>
          <w:bookmarkEnd w:id="87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90" w:id="8784"/>
          <w:p>
            <w:pPr>
              <w:spacing w:after="0"/>
              <w:ind w:left="0"/>
              <w:jc w:val="left"/>
            </w:pPr>
            <w:r>
              <w:rPr>
                <w:rFonts w:ascii="Arial"/>
                <w:b w:val="false"/>
                <w:i w:val="false"/>
                <w:color w:val="000000"/>
                <w:sz w:val="15"/>
              </w:rPr>
              <w:t>eucalyptus, matricaria, mentha piperita, salvia, sulfanilamidum, sulfathiazole, thymol</w:t>
            </w:r>
          </w:p>
          <w:bookmarkEnd w:id="8784"/>
        </w:tc>
        <w:tc>
          <w:tcPr>
            <w:tcW w:w="1152" w:type="dxa"/>
            <w:tcBorders>
              <w:top w:val="outset" w:color="000000" w:sz="8"/>
              <w:left w:val="outset" w:color="000000" w:sz="8"/>
              <w:bottom w:val="outset" w:color="000000" w:sz="8"/>
              <w:right w:val="outset" w:color="000000" w:sz="8"/>
            </w:tcBorders>
            <w:vAlign w:val="center"/>
          </w:tcPr>
          <w:bookmarkStart w:name="10591" w:id="8785"/>
          <w:p>
            <w:pPr>
              <w:spacing w:after="0"/>
              <w:ind w:left="0"/>
              <w:jc w:val="center"/>
            </w:pPr>
            <w:r>
              <w:rPr>
                <w:rFonts w:ascii="Arial"/>
                <w:b w:val="false"/>
                <w:i w:val="false"/>
                <w:color w:val="000000"/>
                <w:sz w:val="15"/>
              </w:rPr>
              <w:t>13 років</w:t>
            </w:r>
          </w:p>
          <w:bookmarkEnd w:id="8785"/>
        </w:tc>
        <w:tc>
          <w:tcPr>
            <w:tcW w:w="1361" w:type="dxa"/>
            <w:tcBorders>
              <w:top w:val="outset" w:color="000000" w:sz="8"/>
              <w:left w:val="outset" w:color="000000" w:sz="8"/>
              <w:bottom w:val="outset" w:color="000000" w:sz="8"/>
              <w:right w:val="outset" w:color="000000" w:sz="8"/>
            </w:tcBorders>
            <w:vAlign w:val="center"/>
          </w:tcPr>
          <w:bookmarkStart w:name="10592" w:id="8786"/>
          <w:p>
            <w:pPr>
              <w:spacing w:after="0"/>
              <w:ind w:left="0"/>
              <w:jc w:val="center"/>
            </w:pPr>
            <w:r>
              <w:rPr>
                <w:rFonts w:ascii="Arial"/>
                <w:b w:val="false"/>
                <w:i w:val="false"/>
                <w:color w:val="000000"/>
                <w:sz w:val="15"/>
              </w:rPr>
              <w:t>19/11/2019</w:t>
            </w:r>
          </w:p>
          <w:bookmarkEnd w:id="8786"/>
        </w:tc>
        <w:tc>
          <w:tcPr>
            <w:tcW w:w="1361" w:type="dxa"/>
            <w:tcBorders>
              <w:top w:val="outset" w:color="000000" w:sz="8"/>
              <w:left w:val="outset" w:color="000000" w:sz="8"/>
              <w:bottom w:val="outset" w:color="000000" w:sz="8"/>
              <w:right w:val="outset" w:color="000000" w:sz="8"/>
            </w:tcBorders>
            <w:vAlign w:val="center"/>
          </w:tcPr>
          <w:bookmarkStart w:name="10593" w:id="8787"/>
          <w:p>
            <w:pPr>
              <w:spacing w:after="0"/>
              <w:ind w:left="0"/>
              <w:jc w:val="center"/>
            </w:pPr>
            <w:r>
              <w:rPr>
                <w:rFonts w:ascii="Arial"/>
                <w:b w:val="false"/>
                <w:i w:val="false"/>
                <w:color w:val="000000"/>
                <w:sz w:val="15"/>
              </w:rPr>
              <w:t>17/02/2020</w:t>
            </w:r>
          </w:p>
          <w:bookmarkEnd w:id="8787"/>
        </w:tc>
        <w:tc>
          <w:tcPr>
            <w:tcW w:w="967" w:type="dxa"/>
            <w:tcBorders>
              <w:top w:val="outset" w:color="000000" w:sz="8"/>
              <w:left w:val="outset" w:color="000000" w:sz="8"/>
              <w:bottom w:val="outset" w:color="000000" w:sz="8"/>
              <w:right w:val="outset" w:color="000000" w:sz="8"/>
            </w:tcBorders>
            <w:vAlign w:val="center"/>
          </w:tcPr>
          <w:bookmarkStart w:name="10594" w:id="8788"/>
          <w:p>
            <w:pPr>
              <w:spacing w:after="0"/>
              <w:ind w:left="0"/>
              <w:jc w:val="center"/>
            </w:pPr>
          </w:p>
          <w:bookmarkEnd w:id="87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595" w:id="8789"/>
          <w:p>
            <w:pPr>
              <w:spacing w:after="0"/>
              <w:ind w:left="0"/>
              <w:jc w:val="left"/>
            </w:pPr>
            <w:r>
              <w:rPr>
                <w:rFonts w:ascii="Arial"/>
                <w:b w:val="false"/>
                <w:i w:val="false"/>
                <w:color w:val="000000"/>
                <w:sz w:val="15"/>
              </w:rPr>
              <w:t>eucalyptus, mentha piperita, sulfanilamidum, sulfathiazole, thymol</w:t>
            </w:r>
          </w:p>
          <w:bookmarkEnd w:id="8789"/>
        </w:tc>
        <w:tc>
          <w:tcPr>
            <w:tcW w:w="1152" w:type="dxa"/>
            <w:tcBorders>
              <w:top w:val="outset" w:color="000000" w:sz="8"/>
              <w:left w:val="outset" w:color="000000" w:sz="8"/>
              <w:bottom w:val="outset" w:color="000000" w:sz="8"/>
              <w:right w:val="outset" w:color="000000" w:sz="8"/>
            </w:tcBorders>
            <w:vAlign w:val="center"/>
          </w:tcPr>
          <w:bookmarkStart w:name="10596" w:id="8790"/>
          <w:p>
            <w:pPr>
              <w:spacing w:after="0"/>
              <w:ind w:left="0"/>
              <w:jc w:val="center"/>
            </w:pPr>
            <w:r>
              <w:rPr>
                <w:rFonts w:ascii="Arial"/>
                <w:b w:val="false"/>
                <w:i w:val="false"/>
                <w:color w:val="000000"/>
                <w:sz w:val="15"/>
              </w:rPr>
              <w:t>13 років</w:t>
            </w:r>
          </w:p>
          <w:bookmarkEnd w:id="8790"/>
        </w:tc>
        <w:tc>
          <w:tcPr>
            <w:tcW w:w="1361" w:type="dxa"/>
            <w:tcBorders>
              <w:top w:val="outset" w:color="000000" w:sz="8"/>
              <w:left w:val="outset" w:color="000000" w:sz="8"/>
              <w:bottom w:val="outset" w:color="000000" w:sz="8"/>
              <w:right w:val="outset" w:color="000000" w:sz="8"/>
            </w:tcBorders>
            <w:vAlign w:val="center"/>
          </w:tcPr>
          <w:bookmarkStart w:name="10597" w:id="8791"/>
          <w:p>
            <w:pPr>
              <w:spacing w:after="0"/>
              <w:ind w:left="0"/>
              <w:jc w:val="center"/>
            </w:pPr>
            <w:r>
              <w:rPr>
                <w:rFonts w:ascii="Arial"/>
                <w:b w:val="false"/>
                <w:i w:val="false"/>
                <w:color w:val="000000"/>
                <w:sz w:val="15"/>
              </w:rPr>
              <w:t>19/11/2019</w:t>
            </w:r>
          </w:p>
          <w:bookmarkEnd w:id="8791"/>
        </w:tc>
        <w:tc>
          <w:tcPr>
            <w:tcW w:w="1361" w:type="dxa"/>
            <w:tcBorders>
              <w:top w:val="outset" w:color="000000" w:sz="8"/>
              <w:left w:val="outset" w:color="000000" w:sz="8"/>
              <w:bottom w:val="outset" w:color="000000" w:sz="8"/>
              <w:right w:val="outset" w:color="000000" w:sz="8"/>
            </w:tcBorders>
            <w:vAlign w:val="center"/>
          </w:tcPr>
          <w:bookmarkStart w:name="10598" w:id="8792"/>
          <w:p>
            <w:pPr>
              <w:spacing w:after="0"/>
              <w:ind w:left="0"/>
              <w:jc w:val="center"/>
            </w:pPr>
            <w:r>
              <w:rPr>
                <w:rFonts w:ascii="Arial"/>
                <w:b w:val="false"/>
                <w:i w:val="false"/>
                <w:color w:val="000000"/>
                <w:sz w:val="15"/>
              </w:rPr>
              <w:t>17/02/2020</w:t>
            </w:r>
          </w:p>
          <w:bookmarkEnd w:id="8792"/>
        </w:tc>
        <w:tc>
          <w:tcPr>
            <w:tcW w:w="967" w:type="dxa"/>
            <w:tcBorders>
              <w:top w:val="outset" w:color="000000" w:sz="8"/>
              <w:left w:val="outset" w:color="000000" w:sz="8"/>
              <w:bottom w:val="outset" w:color="000000" w:sz="8"/>
              <w:right w:val="outset" w:color="000000" w:sz="8"/>
            </w:tcBorders>
            <w:vAlign w:val="center"/>
          </w:tcPr>
          <w:bookmarkStart w:name="10599" w:id="8793"/>
          <w:p>
            <w:pPr>
              <w:spacing w:after="0"/>
              <w:ind w:left="0"/>
              <w:jc w:val="center"/>
            </w:pPr>
          </w:p>
          <w:bookmarkEnd w:id="87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00" w:id="8794"/>
          <w:p>
            <w:pPr>
              <w:spacing w:after="0"/>
              <w:ind w:left="0"/>
              <w:jc w:val="left"/>
            </w:pPr>
            <w:r>
              <w:rPr>
                <w:rFonts w:ascii="Arial"/>
                <w:b w:val="false"/>
                <w:i w:val="false"/>
                <w:color w:val="000000"/>
                <w:sz w:val="15"/>
              </w:rPr>
              <w:t>eucalyptus, mentha, streptocide, sulfathiazole, thymol</w:t>
            </w:r>
          </w:p>
          <w:bookmarkEnd w:id="8794"/>
        </w:tc>
        <w:tc>
          <w:tcPr>
            <w:tcW w:w="1152" w:type="dxa"/>
            <w:tcBorders>
              <w:top w:val="outset" w:color="000000" w:sz="8"/>
              <w:left w:val="outset" w:color="000000" w:sz="8"/>
              <w:bottom w:val="outset" w:color="000000" w:sz="8"/>
              <w:right w:val="outset" w:color="000000" w:sz="8"/>
            </w:tcBorders>
            <w:vAlign w:val="center"/>
          </w:tcPr>
          <w:bookmarkStart w:name="10601" w:id="8795"/>
          <w:p>
            <w:pPr>
              <w:spacing w:after="0"/>
              <w:ind w:left="0"/>
              <w:jc w:val="center"/>
            </w:pPr>
            <w:r>
              <w:rPr>
                <w:rFonts w:ascii="Arial"/>
                <w:b w:val="false"/>
                <w:i w:val="false"/>
                <w:color w:val="000000"/>
                <w:sz w:val="15"/>
              </w:rPr>
              <w:t>13 років</w:t>
            </w:r>
          </w:p>
          <w:bookmarkEnd w:id="8795"/>
        </w:tc>
        <w:tc>
          <w:tcPr>
            <w:tcW w:w="1361" w:type="dxa"/>
            <w:tcBorders>
              <w:top w:val="outset" w:color="000000" w:sz="8"/>
              <w:left w:val="outset" w:color="000000" w:sz="8"/>
              <w:bottom w:val="outset" w:color="000000" w:sz="8"/>
              <w:right w:val="outset" w:color="000000" w:sz="8"/>
            </w:tcBorders>
            <w:vAlign w:val="center"/>
          </w:tcPr>
          <w:bookmarkStart w:name="10602" w:id="8796"/>
          <w:p>
            <w:pPr>
              <w:spacing w:after="0"/>
              <w:ind w:left="0"/>
              <w:jc w:val="center"/>
            </w:pPr>
            <w:r>
              <w:rPr>
                <w:rFonts w:ascii="Arial"/>
                <w:b w:val="false"/>
                <w:i w:val="false"/>
                <w:color w:val="000000"/>
                <w:sz w:val="15"/>
              </w:rPr>
              <w:t>19/11/2019</w:t>
            </w:r>
          </w:p>
          <w:bookmarkEnd w:id="8796"/>
        </w:tc>
        <w:tc>
          <w:tcPr>
            <w:tcW w:w="1361" w:type="dxa"/>
            <w:tcBorders>
              <w:top w:val="outset" w:color="000000" w:sz="8"/>
              <w:left w:val="outset" w:color="000000" w:sz="8"/>
              <w:bottom w:val="outset" w:color="000000" w:sz="8"/>
              <w:right w:val="outset" w:color="000000" w:sz="8"/>
            </w:tcBorders>
            <w:vAlign w:val="center"/>
          </w:tcPr>
          <w:bookmarkStart w:name="10603" w:id="8797"/>
          <w:p>
            <w:pPr>
              <w:spacing w:after="0"/>
              <w:ind w:left="0"/>
              <w:jc w:val="center"/>
            </w:pPr>
            <w:r>
              <w:rPr>
                <w:rFonts w:ascii="Arial"/>
                <w:b w:val="false"/>
                <w:i w:val="false"/>
                <w:color w:val="000000"/>
                <w:sz w:val="15"/>
              </w:rPr>
              <w:t>17/02/2020</w:t>
            </w:r>
          </w:p>
          <w:bookmarkEnd w:id="8797"/>
        </w:tc>
        <w:tc>
          <w:tcPr>
            <w:tcW w:w="967" w:type="dxa"/>
            <w:tcBorders>
              <w:top w:val="outset" w:color="000000" w:sz="8"/>
              <w:left w:val="outset" w:color="000000" w:sz="8"/>
              <w:bottom w:val="outset" w:color="000000" w:sz="8"/>
              <w:right w:val="outset" w:color="000000" w:sz="8"/>
            </w:tcBorders>
            <w:vAlign w:val="center"/>
          </w:tcPr>
          <w:bookmarkStart w:name="10604" w:id="8798"/>
          <w:p>
            <w:pPr>
              <w:spacing w:after="0"/>
              <w:ind w:left="0"/>
              <w:jc w:val="center"/>
            </w:pPr>
          </w:p>
          <w:bookmarkEnd w:id="87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05" w:id="8799"/>
          <w:p>
            <w:pPr>
              <w:spacing w:after="0"/>
              <w:ind w:left="0"/>
              <w:jc w:val="left"/>
            </w:pPr>
            <w:r>
              <w:rPr>
                <w:rFonts w:ascii="Arial"/>
                <w:b w:val="false"/>
                <w:i w:val="false"/>
                <w:color w:val="000000"/>
                <w:sz w:val="15"/>
              </w:rPr>
              <w:t>eucalyptus, menthae piperitae, salvia, sulfanilamidum, sulfathiazole, thymol</w:t>
            </w:r>
          </w:p>
          <w:bookmarkEnd w:id="8799"/>
        </w:tc>
        <w:tc>
          <w:tcPr>
            <w:tcW w:w="1152" w:type="dxa"/>
            <w:tcBorders>
              <w:top w:val="outset" w:color="000000" w:sz="8"/>
              <w:left w:val="outset" w:color="000000" w:sz="8"/>
              <w:bottom w:val="outset" w:color="000000" w:sz="8"/>
              <w:right w:val="outset" w:color="000000" w:sz="8"/>
            </w:tcBorders>
            <w:vAlign w:val="center"/>
          </w:tcPr>
          <w:bookmarkStart w:name="10606" w:id="8800"/>
          <w:p>
            <w:pPr>
              <w:spacing w:after="0"/>
              <w:ind w:left="0"/>
              <w:jc w:val="center"/>
            </w:pPr>
            <w:r>
              <w:rPr>
                <w:rFonts w:ascii="Arial"/>
                <w:b w:val="false"/>
                <w:i w:val="false"/>
                <w:color w:val="000000"/>
                <w:sz w:val="15"/>
              </w:rPr>
              <w:t>13 років</w:t>
            </w:r>
          </w:p>
          <w:bookmarkEnd w:id="8800"/>
        </w:tc>
        <w:tc>
          <w:tcPr>
            <w:tcW w:w="1361" w:type="dxa"/>
            <w:tcBorders>
              <w:top w:val="outset" w:color="000000" w:sz="8"/>
              <w:left w:val="outset" w:color="000000" w:sz="8"/>
              <w:bottom w:val="outset" w:color="000000" w:sz="8"/>
              <w:right w:val="outset" w:color="000000" w:sz="8"/>
            </w:tcBorders>
            <w:vAlign w:val="center"/>
          </w:tcPr>
          <w:bookmarkStart w:name="10607" w:id="8801"/>
          <w:p>
            <w:pPr>
              <w:spacing w:after="0"/>
              <w:ind w:left="0"/>
              <w:jc w:val="center"/>
            </w:pPr>
            <w:r>
              <w:rPr>
                <w:rFonts w:ascii="Arial"/>
                <w:b w:val="false"/>
                <w:i w:val="false"/>
                <w:color w:val="000000"/>
                <w:sz w:val="15"/>
              </w:rPr>
              <w:t>19/11/2019</w:t>
            </w:r>
          </w:p>
          <w:bookmarkEnd w:id="8801"/>
        </w:tc>
        <w:tc>
          <w:tcPr>
            <w:tcW w:w="1361" w:type="dxa"/>
            <w:tcBorders>
              <w:top w:val="outset" w:color="000000" w:sz="8"/>
              <w:left w:val="outset" w:color="000000" w:sz="8"/>
              <w:bottom w:val="outset" w:color="000000" w:sz="8"/>
              <w:right w:val="outset" w:color="000000" w:sz="8"/>
            </w:tcBorders>
            <w:vAlign w:val="center"/>
          </w:tcPr>
          <w:bookmarkStart w:name="10608" w:id="8802"/>
          <w:p>
            <w:pPr>
              <w:spacing w:after="0"/>
              <w:ind w:left="0"/>
              <w:jc w:val="center"/>
            </w:pPr>
            <w:r>
              <w:rPr>
                <w:rFonts w:ascii="Arial"/>
                <w:b w:val="false"/>
                <w:i w:val="false"/>
                <w:color w:val="000000"/>
                <w:sz w:val="15"/>
              </w:rPr>
              <w:t>17/02/2020</w:t>
            </w:r>
          </w:p>
          <w:bookmarkEnd w:id="8802"/>
        </w:tc>
        <w:tc>
          <w:tcPr>
            <w:tcW w:w="967" w:type="dxa"/>
            <w:tcBorders>
              <w:top w:val="outset" w:color="000000" w:sz="8"/>
              <w:left w:val="outset" w:color="000000" w:sz="8"/>
              <w:bottom w:val="outset" w:color="000000" w:sz="8"/>
              <w:right w:val="outset" w:color="000000" w:sz="8"/>
            </w:tcBorders>
            <w:vAlign w:val="center"/>
          </w:tcPr>
          <w:bookmarkStart w:name="10609" w:id="8803"/>
          <w:p>
            <w:pPr>
              <w:spacing w:after="0"/>
              <w:ind w:left="0"/>
              <w:jc w:val="center"/>
            </w:pPr>
          </w:p>
          <w:bookmarkEnd w:id="88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10" w:id="8804"/>
          <w:p>
            <w:pPr>
              <w:spacing w:after="0"/>
              <w:ind w:left="0"/>
              <w:jc w:val="left"/>
            </w:pPr>
            <w:r>
              <w:rPr>
                <w:rFonts w:ascii="Arial"/>
                <w:b w:val="false"/>
                <w:i w:val="false"/>
                <w:color w:val="000000"/>
                <w:sz w:val="15"/>
              </w:rPr>
              <w:t>eucalyptus, menthol</w:t>
            </w:r>
          </w:p>
          <w:bookmarkEnd w:id="8804"/>
        </w:tc>
        <w:tc>
          <w:tcPr>
            <w:tcW w:w="1152" w:type="dxa"/>
            <w:tcBorders>
              <w:top w:val="outset" w:color="000000" w:sz="8"/>
              <w:left w:val="outset" w:color="000000" w:sz="8"/>
              <w:bottom w:val="outset" w:color="000000" w:sz="8"/>
              <w:right w:val="outset" w:color="000000" w:sz="8"/>
            </w:tcBorders>
            <w:vAlign w:val="center"/>
          </w:tcPr>
          <w:bookmarkStart w:name="10611" w:id="8805"/>
          <w:p>
            <w:pPr>
              <w:spacing w:after="0"/>
              <w:ind w:left="0"/>
              <w:jc w:val="center"/>
            </w:pPr>
            <w:r>
              <w:rPr>
                <w:rFonts w:ascii="Arial"/>
                <w:b w:val="false"/>
                <w:i w:val="false"/>
                <w:color w:val="000000"/>
                <w:sz w:val="15"/>
              </w:rPr>
              <w:t>13 років</w:t>
            </w:r>
          </w:p>
          <w:bookmarkEnd w:id="8805"/>
        </w:tc>
        <w:tc>
          <w:tcPr>
            <w:tcW w:w="1361" w:type="dxa"/>
            <w:tcBorders>
              <w:top w:val="outset" w:color="000000" w:sz="8"/>
              <w:left w:val="outset" w:color="000000" w:sz="8"/>
              <w:bottom w:val="outset" w:color="000000" w:sz="8"/>
              <w:right w:val="outset" w:color="000000" w:sz="8"/>
            </w:tcBorders>
            <w:vAlign w:val="center"/>
          </w:tcPr>
          <w:bookmarkStart w:name="10612" w:id="8806"/>
          <w:p>
            <w:pPr>
              <w:spacing w:after="0"/>
              <w:ind w:left="0"/>
              <w:jc w:val="center"/>
            </w:pPr>
            <w:r>
              <w:rPr>
                <w:rFonts w:ascii="Arial"/>
                <w:b w:val="false"/>
                <w:i w:val="false"/>
                <w:color w:val="000000"/>
                <w:sz w:val="15"/>
              </w:rPr>
              <w:t>19/11/2019</w:t>
            </w:r>
          </w:p>
          <w:bookmarkEnd w:id="8806"/>
        </w:tc>
        <w:tc>
          <w:tcPr>
            <w:tcW w:w="1361" w:type="dxa"/>
            <w:tcBorders>
              <w:top w:val="outset" w:color="000000" w:sz="8"/>
              <w:left w:val="outset" w:color="000000" w:sz="8"/>
              <w:bottom w:val="outset" w:color="000000" w:sz="8"/>
              <w:right w:val="outset" w:color="000000" w:sz="8"/>
            </w:tcBorders>
            <w:vAlign w:val="center"/>
          </w:tcPr>
          <w:bookmarkStart w:name="10613" w:id="8807"/>
          <w:p>
            <w:pPr>
              <w:spacing w:after="0"/>
              <w:ind w:left="0"/>
              <w:jc w:val="center"/>
            </w:pPr>
            <w:r>
              <w:rPr>
                <w:rFonts w:ascii="Arial"/>
                <w:b w:val="false"/>
                <w:i w:val="false"/>
                <w:color w:val="000000"/>
                <w:sz w:val="15"/>
              </w:rPr>
              <w:t>17/02/2020</w:t>
            </w:r>
          </w:p>
          <w:bookmarkEnd w:id="8807"/>
        </w:tc>
        <w:tc>
          <w:tcPr>
            <w:tcW w:w="967" w:type="dxa"/>
            <w:tcBorders>
              <w:top w:val="outset" w:color="000000" w:sz="8"/>
              <w:left w:val="outset" w:color="000000" w:sz="8"/>
              <w:bottom w:val="outset" w:color="000000" w:sz="8"/>
              <w:right w:val="outset" w:color="000000" w:sz="8"/>
            </w:tcBorders>
            <w:vAlign w:val="center"/>
          </w:tcPr>
          <w:bookmarkStart w:name="10614" w:id="8808"/>
          <w:p>
            <w:pPr>
              <w:spacing w:after="0"/>
              <w:ind w:left="0"/>
              <w:jc w:val="center"/>
            </w:pPr>
          </w:p>
          <w:bookmarkEnd w:id="88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15" w:id="8809"/>
          <w:p>
            <w:pPr>
              <w:spacing w:after="0"/>
              <w:ind w:left="0"/>
              <w:jc w:val="left"/>
            </w:pPr>
            <w:r>
              <w:rPr>
                <w:rFonts w:ascii="Arial"/>
                <w:b w:val="false"/>
                <w:i w:val="false"/>
                <w:color w:val="000000"/>
                <w:sz w:val="15"/>
              </w:rPr>
              <w:t>eucalyptus, peruvian balsam synthetic-free pitches, rosmarinus</w:t>
            </w:r>
          </w:p>
          <w:bookmarkEnd w:id="8809"/>
        </w:tc>
        <w:tc>
          <w:tcPr>
            <w:tcW w:w="1152" w:type="dxa"/>
            <w:tcBorders>
              <w:top w:val="outset" w:color="000000" w:sz="8"/>
              <w:left w:val="outset" w:color="000000" w:sz="8"/>
              <w:bottom w:val="outset" w:color="000000" w:sz="8"/>
              <w:right w:val="outset" w:color="000000" w:sz="8"/>
            </w:tcBorders>
            <w:vAlign w:val="center"/>
          </w:tcPr>
          <w:bookmarkStart w:name="10616" w:id="8810"/>
          <w:p>
            <w:pPr>
              <w:spacing w:after="0"/>
              <w:ind w:left="0"/>
              <w:jc w:val="center"/>
            </w:pPr>
            <w:r>
              <w:rPr>
                <w:rFonts w:ascii="Arial"/>
                <w:b w:val="false"/>
                <w:i w:val="false"/>
                <w:color w:val="000000"/>
                <w:sz w:val="15"/>
              </w:rPr>
              <w:t>13 років</w:t>
            </w:r>
          </w:p>
          <w:bookmarkEnd w:id="8810"/>
        </w:tc>
        <w:tc>
          <w:tcPr>
            <w:tcW w:w="1361" w:type="dxa"/>
            <w:tcBorders>
              <w:top w:val="outset" w:color="000000" w:sz="8"/>
              <w:left w:val="outset" w:color="000000" w:sz="8"/>
              <w:bottom w:val="outset" w:color="000000" w:sz="8"/>
              <w:right w:val="outset" w:color="000000" w:sz="8"/>
            </w:tcBorders>
            <w:vAlign w:val="center"/>
          </w:tcPr>
          <w:bookmarkStart w:name="10617" w:id="8811"/>
          <w:p>
            <w:pPr>
              <w:spacing w:after="0"/>
              <w:ind w:left="0"/>
              <w:jc w:val="center"/>
            </w:pPr>
            <w:r>
              <w:rPr>
                <w:rFonts w:ascii="Arial"/>
                <w:b w:val="false"/>
                <w:i w:val="false"/>
                <w:color w:val="000000"/>
                <w:sz w:val="15"/>
              </w:rPr>
              <w:t>19/11/2019</w:t>
            </w:r>
          </w:p>
          <w:bookmarkEnd w:id="8811"/>
        </w:tc>
        <w:tc>
          <w:tcPr>
            <w:tcW w:w="1361" w:type="dxa"/>
            <w:tcBorders>
              <w:top w:val="outset" w:color="000000" w:sz="8"/>
              <w:left w:val="outset" w:color="000000" w:sz="8"/>
              <w:bottom w:val="outset" w:color="000000" w:sz="8"/>
              <w:right w:val="outset" w:color="000000" w:sz="8"/>
            </w:tcBorders>
            <w:vAlign w:val="center"/>
          </w:tcPr>
          <w:bookmarkStart w:name="10618" w:id="8812"/>
          <w:p>
            <w:pPr>
              <w:spacing w:after="0"/>
              <w:ind w:left="0"/>
              <w:jc w:val="center"/>
            </w:pPr>
            <w:r>
              <w:rPr>
                <w:rFonts w:ascii="Arial"/>
                <w:b w:val="false"/>
                <w:i w:val="false"/>
                <w:color w:val="000000"/>
                <w:sz w:val="15"/>
              </w:rPr>
              <w:t>17/02/2020</w:t>
            </w:r>
          </w:p>
          <w:bookmarkEnd w:id="8812"/>
        </w:tc>
        <w:tc>
          <w:tcPr>
            <w:tcW w:w="967" w:type="dxa"/>
            <w:tcBorders>
              <w:top w:val="outset" w:color="000000" w:sz="8"/>
              <w:left w:val="outset" w:color="000000" w:sz="8"/>
              <w:bottom w:val="outset" w:color="000000" w:sz="8"/>
              <w:right w:val="outset" w:color="000000" w:sz="8"/>
            </w:tcBorders>
            <w:vAlign w:val="center"/>
          </w:tcPr>
          <w:bookmarkStart w:name="10619" w:id="8813"/>
          <w:p>
            <w:pPr>
              <w:spacing w:after="0"/>
              <w:ind w:left="0"/>
              <w:jc w:val="center"/>
            </w:pPr>
          </w:p>
          <w:bookmarkEnd w:id="88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20" w:id="8814"/>
          <w:p>
            <w:pPr>
              <w:spacing w:after="0"/>
              <w:ind w:left="0"/>
              <w:jc w:val="left"/>
            </w:pPr>
            <w:r>
              <w:rPr>
                <w:rFonts w:ascii="Arial"/>
                <w:b w:val="false"/>
                <w:i w:val="false"/>
                <w:color w:val="000000"/>
                <w:sz w:val="15"/>
              </w:rPr>
              <w:t>eucalyptus, sanquisorba officinalis, sambucus nigra, salvia, symphytum officinale, thymus</w:t>
            </w:r>
          </w:p>
          <w:bookmarkEnd w:id="8814"/>
        </w:tc>
        <w:tc>
          <w:tcPr>
            <w:tcW w:w="1152" w:type="dxa"/>
            <w:tcBorders>
              <w:top w:val="outset" w:color="000000" w:sz="8"/>
              <w:left w:val="outset" w:color="000000" w:sz="8"/>
              <w:bottom w:val="outset" w:color="000000" w:sz="8"/>
              <w:right w:val="outset" w:color="000000" w:sz="8"/>
            </w:tcBorders>
            <w:vAlign w:val="center"/>
          </w:tcPr>
          <w:bookmarkStart w:name="10621" w:id="8815"/>
          <w:p>
            <w:pPr>
              <w:spacing w:after="0"/>
              <w:ind w:left="0"/>
              <w:jc w:val="center"/>
            </w:pPr>
            <w:r>
              <w:rPr>
                <w:rFonts w:ascii="Arial"/>
                <w:b w:val="false"/>
                <w:i w:val="false"/>
                <w:color w:val="000000"/>
                <w:sz w:val="15"/>
              </w:rPr>
              <w:t>13 років</w:t>
            </w:r>
          </w:p>
          <w:bookmarkEnd w:id="8815"/>
        </w:tc>
        <w:tc>
          <w:tcPr>
            <w:tcW w:w="1361" w:type="dxa"/>
            <w:tcBorders>
              <w:top w:val="outset" w:color="000000" w:sz="8"/>
              <w:left w:val="outset" w:color="000000" w:sz="8"/>
              <w:bottom w:val="outset" w:color="000000" w:sz="8"/>
              <w:right w:val="outset" w:color="000000" w:sz="8"/>
            </w:tcBorders>
            <w:vAlign w:val="center"/>
          </w:tcPr>
          <w:bookmarkStart w:name="10622" w:id="8816"/>
          <w:p>
            <w:pPr>
              <w:spacing w:after="0"/>
              <w:ind w:left="0"/>
              <w:jc w:val="center"/>
            </w:pPr>
            <w:r>
              <w:rPr>
                <w:rFonts w:ascii="Arial"/>
                <w:b w:val="false"/>
                <w:i w:val="false"/>
                <w:color w:val="000000"/>
                <w:sz w:val="15"/>
              </w:rPr>
              <w:t>19/11/2019</w:t>
            </w:r>
          </w:p>
          <w:bookmarkEnd w:id="8816"/>
        </w:tc>
        <w:tc>
          <w:tcPr>
            <w:tcW w:w="1361" w:type="dxa"/>
            <w:tcBorders>
              <w:top w:val="outset" w:color="000000" w:sz="8"/>
              <w:left w:val="outset" w:color="000000" w:sz="8"/>
              <w:bottom w:val="outset" w:color="000000" w:sz="8"/>
              <w:right w:val="outset" w:color="000000" w:sz="8"/>
            </w:tcBorders>
            <w:vAlign w:val="center"/>
          </w:tcPr>
          <w:bookmarkStart w:name="10623" w:id="8817"/>
          <w:p>
            <w:pPr>
              <w:spacing w:after="0"/>
              <w:ind w:left="0"/>
              <w:jc w:val="center"/>
            </w:pPr>
            <w:r>
              <w:rPr>
                <w:rFonts w:ascii="Arial"/>
                <w:b w:val="false"/>
                <w:i w:val="false"/>
                <w:color w:val="000000"/>
                <w:sz w:val="15"/>
              </w:rPr>
              <w:t>17/02/2020</w:t>
            </w:r>
          </w:p>
          <w:bookmarkEnd w:id="8817"/>
        </w:tc>
        <w:tc>
          <w:tcPr>
            <w:tcW w:w="967" w:type="dxa"/>
            <w:tcBorders>
              <w:top w:val="outset" w:color="000000" w:sz="8"/>
              <w:left w:val="outset" w:color="000000" w:sz="8"/>
              <w:bottom w:val="outset" w:color="000000" w:sz="8"/>
              <w:right w:val="outset" w:color="000000" w:sz="8"/>
            </w:tcBorders>
            <w:vAlign w:val="center"/>
          </w:tcPr>
          <w:bookmarkStart w:name="10624" w:id="8818"/>
          <w:p>
            <w:pPr>
              <w:spacing w:after="0"/>
              <w:ind w:left="0"/>
              <w:jc w:val="center"/>
            </w:pPr>
          </w:p>
          <w:bookmarkEnd w:id="88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25" w:id="8819"/>
          <w:p>
            <w:pPr>
              <w:spacing w:after="0"/>
              <w:ind w:left="0"/>
              <w:jc w:val="left"/>
            </w:pPr>
            <w:r>
              <w:rPr>
                <w:rFonts w:ascii="Arial"/>
                <w:b w:val="false"/>
                <w:i w:val="false"/>
                <w:color w:val="000000"/>
                <w:sz w:val="15"/>
              </w:rPr>
              <w:t>euphorbium, mercurius bijodatus, pulsatilla, sinapis nigra</w:t>
            </w:r>
          </w:p>
          <w:bookmarkEnd w:id="8819"/>
        </w:tc>
        <w:tc>
          <w:tcPr>
            <w:tcW w:w="1152" w:type="dxa"/>
            <w:tcBorders>
              <w:top w:val="outset" w:color="000000" w:sz="8"/>
              <w:left w:val="outset" w:color="000000" w:sz="8"/>
              <w:bottom w:val="outset" w:color="000000" w:sz="8"/>
              <w:right w:val="outset" w:color="000000" w:sz="8"/>
            </w:tcBorders>
            <w:vAlign w:val="center"/>
          </w:tcPr>
          <w:bookmarkStart w:name="10626" w:id="8820"/>
          <w:p>
            <w:pPr>
              <w:spacing w:after="0"/>
              <w:ind w:left="0"/>
              <w:jc w:val="center"/>
            </w:pPr>
            <w:r>
              <w:rPr>
                <w:rFonts w:ascii="Arial"/>
                <w:b w:val="false"/>
                <w:i w:val="false"/>
                <w:color w:val="000000"/>
                <w:sz w:val="15"/>
              </w:rPr>
              <w:t>13 років</w:t>
            </w:r>
          </w:p>
          <w:bookmarkEnd w:id="8820"/>
        </w:tc>
        <w:tc>
          <w:tcPr>
            <w:tcW w:w="1361" w:type="dxa"/>
            <w:tcBorders>
              <w:top w:val="outset" w:color="000000" w:sz="8"/>
              <w:left w:val="outset" w:color="000000" w:sz="8"/>
              <w:bottom w:val="outset" w:color="000000" w:sz="8"/>
              <w:right w:val="outset" w:color="000000" w:sz="8"/>
            </w:tcBorders>
            <w:vAlign w:val="center"/>
          </w:tcPr>
          <w:bookmarkStart w:name="10627" w:id="8821"/>
          <w:p>
            <w:pPr>
              <w:spacing w:after="0"/>
              <w:ind w:left="0"/>
              <w:jc w:val="center"/>
            </w:pPr>
            <w:r>
              <w:rPr>
                <w:rFonts w:ascii="Arial"/>
                <w:b w:val="false"/>
                <w:i w:val="false"/>
                <w:color w:val="000000"/>
                <w:sz w:val="15"/>
              </w:rPr>
              <w:t>31/12/2019</w:t>
            </w:r>
          </w:p>
          <w:bookmarkEnd w:id="8821"/>
        </w:tc>
        <w:tc>
          <w:tcPr>
            <w:tcW w:w="1361" w:type="dxa"/>
            <w:tcBorders>
              <w:top w:val="outset" w:color="000000" w:sz="8"/>
              <w:left w:val="outset" w:color="000000" w:sz="8"/>
              <w:bottom w:val="outset" w:color="000000" w:sz="8"/>
              <w:right w:val="outset" w:color="000000" w:sz="8"/>
            </w:tcBorders>
            <w:vAlign w:val="center"/>
          </w:tcPr>
          <w:bookmarkStart w:name="10628" w:id="8822"/>
          <w:p>
            <w:pPr>
              <w:spacing w:after="0"/>
              <w:ind w:left="0"/>
              <w:jc w:val="center"/>
            </w:pPr>
            <w:r>
              <w:rPr>
                <w:rFonts w:ascii="Arial"/>
                <w:b w:val="false"/>
                <w:i w:val="false"/>
                <w:color w:val="000000"/>
                <w:sz w:val="15"/>
              </w:rPr>
              <w:t>30/03/2020</w:t>
            </w:r>
          </w:p>
          <w:bookmarkEnd w:id="8822"/>
        </w:tc>
        <w:tc>
          <w:tcPr>
            <w:tcW w:w="967" w:type="dxa"/>
            <w:tcBorders>
              <w:top w:val="outset" w:color="000000" w:sz="8"/>
              <w:left w:val="outset" w:color="000000" w:sz="8"/>
              <w:bottom w:val="outset" w:color="000000" w:sz="8"/>
              <w:right w:val="outset" w:color="000000" w:sz="8"/>
            </w:tcBorders>
            <w:vAlign w:val="center"/>
          </w:tcPr>
          <w:bookmarkStart w:name="10629" w:id="8823"/>
          <w:p>
            <w:pPr>
              <w:spacing w:after="0"/>
              <w:ind w:left="0"/>
              <w:jc w:val="center"/>
            </w:pPr>
          </w:p>
          <w:bookmarkEnd w:id="88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30" w:id="8824"/>
          <w:p>
            <w:pPr>
              <w:spacing w:after="0"/>
              <w:ind w:left="0"/>
              <w:jc w:val="left"/>
            </w:pPr>
            <w:r>
              <w:rPr>
                <w:rFonts w:ascii="Arial"/>
                <w:b w:val="false"/>
                <w:i w:val="false"/>
                <w:color w:val="000000"/>
                <w:sz w:val="15"/>
              </w:rPr>
              <w:t>euphrasia</w:t>
            </w:r>
          </w:p>
          <w:bookmarkEnd w:id="8824"/>
        </w:tc>
        <w:tc>
          <w:tcPr>
            <w:tcW w:w="1152" w:type="dxa"/>
            <w:tcBorders>
              <w:top w:val="outset" w:color="000000" w:sz="8"/>
              <w:left w:val="outset" w:color="000000" w:sz="8"/>
              <w:bottom w:val="outset" w:color="000000" w:sz="8"/>
              <w:right w:val="outset" w:color="000000" w:sz="8"/>
            </w:tcBorders>
            <w:vAlign w:val="center"/>
          </w:tcPr>
          <w:bookmarkStart w:name="10631" w:id="8825"/>
          <w:p>
            <w:pPr>
              <w:spacing w:after="0"/>
              <w:ind w:left="0"/>
              <w:jc w:val="center"/>
            </w:pPr>
            <w:r>
              <w:rPr>
                <w:rFonts w:ascii="Arial"/>
                <w:b w:val="false"/>
                <w:i w:val="false"/>
                <w:color w:val="000000"/>
                <w:sz w:val="15"/>
              </w:rPr>
              <w:t>13 років</w:t>
            </w:r>
          </w:p>
          <w:bookmarkEnd w:id="8825"/>
        </w:tc>
        <w:tc>
          <w:tcPr>
            <w:tcW w:w="1361" w:type="dxa"/>
            <w:tcBorders>
              <w:top w:val="outset" w:color="000000" w:sz="8"/>
              <w:left w:val="outset" w:color="000000" w:sz="8"/>
              <w:bottom w:val="outset" w:color="000000" w:sz="8"/>
              <w:right w:val="outset" w:color="000000" w:sz="8"/>
            </w:tcBorders>
            <w:vAlign w:val="center"/>
          </w:tcPr>
          <w:bookmarkStart w:name="10632" w:id="8826"/>
          <w:p>
            <w:pPr>
              <w:spacing w:after="0"/>
              <w:ind w:left="0"/>
              <w:jc w:val="center"/>
            </w:pPr>
            <w:r>
              <w:rPr>
                <w:rFonts w:ascii="Arial"/>
                <w:b w:val="false"/>
                <w:i w:val="false"/>
                <w:color w:val="000000"/>
                <w:sz w:val="15"/>
              </w:rPr>
              <w:t>29/12/2019</w:t>
            </w:r>
          </w:p>
          <w:bookmarkEnd w:id="8826"/>
        </w:tc>
        <w:tc>
          <w:tcPr>
            <w:tcW w:w="1361" w:type="dxa"/>
            <w:tcBorders>
              <w:top w:val="outset" w:color="000000" w:sz="8"/>
              <w:left w:val="outset" w:color="000000" w:sz="8"/>
              <w:bottom w:val="outset" w:color="000000" w:sz="8"/>
              <w:right w:val="outset" w:color="000000" w:sz="8"/>
            </w:tcBorders>
            <w:vAlign w:val="center"/>
          </w:tcPr>
          <w:bookmarkStart w:name="10633" w:id="8827"/>
          <w:p>
            <w:pPr>
              <w:spacing w:after="0"/>
              <w:ind w:left="0"/>
              <w:jc w:val="center"/>
            </w:pPr>
            <w:r>
              <w:rPr>
                <w:rFonts w:ascii="Arial"/>
                <w:b w:val="false"/>
                <w:i w:val="false"/>
                <w:color w:val="000000"/>
                <w:sz w:val="15"/>
              </w:rPr>
              <w:t>28/03/2020</w:t>
            </w:r>
          </w:p>
          <w:bookmarkEnd w:id="8827"/>
        </w:tc>
        <w:tc>
          <w:tcPr>
            <w:tcW w:w="967" w:type="dxa"/>
            <w:tcBorders>
              <w:top w:val="outset" w:color="000000" w:sz="8"/>
              <w:left w:val="outset" w:color="000000" w:sz="8"/>
              <w:bottom w:val="outset" w:color="000000" w:sz="8"/>
              <w:right w:val="outset" w:color="000000" w:sz="8"/>
            </w:tcBorders>
            <w:vAlign w:val="center"/>
          </w:tcPr>
          <w:bookmarkStart w:name="10634" w:id="8828"/>
          <w:p>
            <w:pPr>
              <w:spacing w:after="0"/>
              <w:ind w:left="0"/>
              <w:jc w:val="center"/>
            </w:pPr>
          </w:p>
          <w:bookmarkEnd w:id="88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35" w:id="8829"/>
          <w:p>
            <w:pPr>
              <w:spacing w:after="0"/>
              <w:ind w:left="0"/>
              <w:jc w:val="left"/>
            </w:pPr>
            <w:r>
              <w:rPr>
                <w:rFonts w:ascii="Arial"/>
                <w:b w:val="false"/>
                <w:i w:val="false"/>
                <w:color w:val="000000"/>
                <w:sz w:val="15"/>
              </w:rPr>
              <w:t>everolimus (indicated for astrocytoma)</w:t>
            </w:r>
          </w:p>
          <w:bookmarkEnd w:id="8829"/>
        </w:tc>
        <w:tc>
          <w:tcPr>
            <w:tcW w:w="1152" w:type="dxa"/>
            <w:tcBorders>
              <w:top w:val="outset" w:color="000000" w:sz="8"/>
              <w:left w:val="outset" w:color="000000" w:sz="8"/>
              <w:bottom w:val="outset" w:color="000000" w:sz="8"/>
              <w:right w:val="outset" w:color="000000" w:sz="8"/>
            </w:tcBorders>
            <w:vAlign w:val="center"/>
          </w:tcPr>
          <w:bookmarkStart w:name="10636" w:id="8830"/>
          <w:p>
            <w:pPr>
              <w:spacing w:after="0"/>
              <w:ind w:left="0"/>
              <w:jc w:val="center"/>
            </w:pPr>
            <w:r>
              <w:rPr>
                <w:rFonts w:ascii="Arial"/>
                <w:b w:val="false"/>
                <w:i w:val="false"/>
                <w:color w:val="000000"/>
                <w:sz w:val="15"/>
              </w:rPr>
              <w:t>3 роки</w:t>
            </w:r>
          </w:p>
          <w:bookmarkEnd w:id="8830"/>
        </w:tc>
        <w:tc>
          <w:tcPr>
            <w:tcW w:w="1361" w:type="dxa"/>
            <w:tcBorders>
              <w:top w:val="outset" w:color="000000" w:sz="8"/>
              <w:left w:val="outset" w:color="000000" w:sz="8"/>
              <w:bottom w:val="outset" w:color="000000" w:sz="8"/>
              <w:right w:val="outset" w:color="000000" w:sz="8"/>
            </w:tcBorders>
            <w:vAlign w:val="center"/>
          </w:tcPr>
          <w:bookmarkStart w:name="10637" w:id="8831"/>
          <w:p>
            <w:pPr>
              <w:spacing w:after="0"/>
              <w:ind w:left="0"/>
              <w:jc w:val="center"/>
            </w:pPr>
            <w:r>
              <w:rPr>
                <w:rFonts w:ascii="Arial"/>
                <w:b w:val="false"/>
                <w:i w:val="false"/>
                <w:color w:val="000000"/>
                <w:sz w:val="15"/>
              </w:rPr>
              <w:t>31/03/2018</w:t>
            </w:r>
          </w:p>
          <w:bookmarkEnd w:id="8831"/>
        </w:tc>
        <w:tc>
          <w:tcPr>
            <w:tcW w:w="1361" w:type="dxa"/>
            <w:tcBorders>
              <w:top w:val="outset" w:color="000000" w:sz="8"/>
              <w:left w:val="outset" w:color="000000" w:sz="8"/>
              <w:bottom w:val="outset" w:color="000000" w:sz="8"/>
              <w:right w:val="outset" w:color="000000" w:sz="8"/>
            </w:tcBorders>
            <w:vAlign w:val="center"/>
          </w:tcPr>
          <w:bookmarkStart w:name="10638" w:id="8832"/>
          <w:p>
            <w:pPr>
              <w:spacing w:after="0"/>
              <w:ind w:left="0"/>
              <w:jc w:val="center"/>
            </w:pPr>
            <w:r>
              <w:rPr>
                <w:rFonts w:ascii="Arial"/>
                <w:b w:val="false"/>
                <w:i w:val="false"/>
                <w:color w:val="000000"/>
                <w:sz w:val="15"/>
              </w:rPr>
              <w:t>29/06/2018</w:t>
            </w:r>
          </w:p>
          <w:bookmarkEnd w:id="8832"/>
        </w:tc>
        <w:tc>
          <w:tcPr>
            <w:tcW w:w="967" w:type="dxa"/>
            <w:tcBorders>
              <w:top w:val="outset" w:color="000000" w:sz="8"/>
              <w:left w:val="outset" w:color="000000" w:sz="8"/>
              <w:bottom w:val="outset" w:color="000000" w:sz="8"/>
              <w:right w:val="outset" w:color="000000" w:sz="8"/>
            </w:tcBorders>
            <w:vAlign w:val="center"/>
          </w:tcPr>
          <w:bookmarkStart w:name="10639" w:id="8833"/>
          <w:p>
            <w:pPr>
              <w:spacing w:after="0"/>
              <w:ind w:left="0"/>
              <w:jc w:val="center"/>
            </w:pPr>
          </w:p>
          <w:bookmarkEnd w:id="88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40" w:id="8834"/>
          <w:p>
            <w:pPr>
              <w:spacing w:after="0"/>
              <w:ind w:left="0"/>
              <w:jc w:val="left"/>
            </w:pPr>
            <w:r>
              <w:rPr>
                <w:rFonts w:ascii="Arial"/>
                <w:b w:val="false"/>
                <w:i w:val="false"/>
                <w:color w:val="000000"/>
                <w:sz w:val="15"/>
              </w:rPr>
              <w:t>everolimus (indicated for carcinoma, renal cell)</w:t>
            </w:r>
          </w:p>
          <w:bookmarkEnd w:id="8834"/>
        </w:tc>
        <w:tc>
          <w:tcPr>
            <w:tcW w:w="1152" w:type="dxa"/>
            <w:tcBorders>
              <w:top w:val="outset" w:color="000000" w:sz="8"/>
              <w:left w:val="outset" w:color="000000" w:sz="8"/>
              <w:bottom w:val="outset" w:color="000000" w:sz="8"/>
              <w:right w:val="outset" w:color="000000" w:sz="8"/>
            </w:tcBorders>
            <w:vAlign w:val="center"/>
          </w:tcPr>
          <w:bookmarkStart w:name="10641" w:id="8835"/>
          <w:p>
            <w:pPr>
              <w:spacing w:after="0"/>
              <w:ind w:left="0"/>
              <w:jc w:val="center"/>
            </w:pPr>
            <w:r>
              <w:rPr>
                <w:rFonts w:ascii="Arial"/>
                <w:b w:val="false"/>
                <w:i w:val="false"/>
                <w:color w:val="000000"/>
                <w:sz w:val="15"/>
              </w:rPr>
              <w:t>1 рік</w:t>
            </w:r>
          </w:p>
          <w:bookmarkEnd w:id="8835"/>
        </w:tc>
        <w:tc>
          <w:tcPr>
            <w:tcW w:w="1361" w:type="dxa"/>
            <w:tcBorders>
              <w:top w:val="outset" w:color="000000" w:sz="8"/>
              <w:left w:val="outset" w:color="000000" w:sz="8"/>
              <w:bottom w:val="outset" w:color="000000" w:sz="8"/>
              <w:right w:val="outset" w:color="000000" w:sz="8"/>
            </w:tcBorders>
            <w:vAlign w:val="center"/>
          </w:tcPr>
          <w:bookmarkStart w:name="10642" w:id="8836"/>
          <w:p>
            <w:pPr>
              <w:spacing w:after="0"/>
              <w:ind w:left="0"/>
              <w:jc w:val="center"/>
            </w:pPr>
            <w:r>
              <w:rPr>
                <w:rFonts w:ascii="Arial"/>
                <w:b w:val="false"/>
                <w:i w:val="false"/>
                <w:color w:val="000000"/>
                <w:sz w:val="15"/>
              </w:rPr>
              <w:t>31/03/2018</w:t>
            </w:r>
          </w:p>
          <w:bookmarkEnd w:id="8836"/>
        </w:tc>
        <w:tc>
          <w:tcPr>
            <w:tcW w:w="1361" w:type="dxa"/>
            <w:tcBorders>
              <w:top w:val="outset" w:color="000000" w:sz="8"/>
              <w:left w:val="outset" w:color="000000" w:sz="8"/>
              <w:bottom w:val="outset" w:color="000000" w:sz="8"/>
              <w:right w:val="outset" w:color="000000" w:sz="8"/>
            </w:tcBorders>
            <w:vAlign w:val="center"/>
          </w:tcPr>
          <w:bookmarkStart w:name="10643" w:id="8837"/>
          <w:p>
            <w:pPr>
              <w:spacing w:after="0"/>
              <w:ind w:left="0"/>
              <w:jc w:val="center"/>
            </w:pPr>
            <w:r>
              <w:rPr>
                <w:rFonts w:ascii="Arial"/>
                <w:b w:val="false"/>
                <w:i w:val="false"/>
                <w:color w:val="000000"/>
                <w:sz w:val="15"/>
              </w:rPr>
              <w:t>09/06/2018</w:t>
            </w:r>
          </w:p>
          <w:bookmarkEnd w:id="8837"/>
        </w:tc>
        <w:tc>
          <w:tcPr>
            <w:tcW w:w="967" w:type="dxa"/>
            <w:tcBorders>
              <w:top w:val="outset" w:color="000000" w:sz="8"/>
              <w:left w:val="outset" w:color="000000" w:sz="8"/>
              <w:bottom w:val="outset" w:color="000000" w:sz="8"/>
              <w:right w:val="outset" w:color="000000" w:sz="8"/>
            </w:tcBorders>
            <w:vAlign w:val="center"/>
          </w:tcPr>
          <w:bookmarkStart w:name="10644" w:id="8838"/>
          <w:p>
            <w:pPr>
              <w:spacing w:after="0"/>
              <w:ind w:left="0"/>
              <w:jc w:val="center"/>
            </w:pPr>
          </w:p>
          <w:bookmarkEnd w:id="88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45" w:id="8839"/>
          <w:p>
            <w:pPr>
              <w:spacing w:after="0"/>
              <w:ind w:left="0"/>
              <w:jc w:val="left"/>
            </w:pPr>
            <w:r>
              <w:rPr>
                <w:rFonts w:ascii="Arial"/>
                <w:b w:val="false"/>
                <w:i w:val="false"/>
                <w:color w:val="000000"/>
                <w:sz w:val="15"/>
              </w:rPr>
              <w:t>everolimus (indicated for rejection of transplanted organs)</w:t>
            </w:r>
          </w:p>
          <w:bookmarkEnd w:id="8839"/>
        </w:tc>
        <w:tc>
          <w:tcPr>
            <w:tcW w:w="1152" w:type="dxa"/>
            <w:tcBorders>
              <w:top w:val="outset" w:color="000000" w:sz="8"/>
              <w:left w:val="outset" w:color="000000" w:sz="8"/>
              <w:bottom w:val="outset" w:color="000000" w:sz="8"/>
              <w:right w:val="outset" w:color="000000" w:sz="8"/>
            </w:tcBorders>
            <w:vAlign w:val="center"/>
          </w:tcPr>
          <w:bookmarkStart w:name="10646" w:id="8840"/>
          <w:p>
            <w:pPr>
              <w:spacing w:after="0"/>
              <w:ind w:left="0"/>
              <w:jc w:val="center"/>
            </w:pPr>
            <w:r>
              <w:rPr>
                <w:rFonts w:ascii="Arial"/>
                <w:b w:val="false"/>
                <w:i w:val="false"/>
                <w:color w:val="000000"/>
                <w:sz w:val="15"/>
              </w:rPr>
              <w:t>3 роки</w:t>
            </w:r>
          </w:p>
          <w:bookmarkEnd w:id="8840"/>
        </w:tc>
        <w:tc>
          <w:tcPr>
            <w:tcW w:w="1361" w:type="dxa"/>
            <w:tcBorders>
              <w:top w:val="outset" w:color="000000" w:sz="8"/>
              <w:left w:val="outset" w:color="000000" w:sz="8"/>
              <w:bottom w:val="outset" w:color="000000" w:sz="8"/>
              <w:right w:val="outset" w:color="000000" w:sz="8"/>
            </w:tcBorders>
            <w:vAlign w:val="center"/>
          </w:tcPr>
          <w:bookmarkStart w:name="10647" w:id="8841"/>
          <w:p>
            <w:pPr>
              <w:spacing w:after="0"/>
              <w:ind w:left="0"/>
              <w:jc w:val="center"/>
            </w:pPr>
            <w:r>
              <w:rPr>
                <w:rFonts w:ascii="Arial"/>
                <w:b w:val="false"/>
                <w:i w:val="false"/>
                <w:color w:val="000000"/>
                <w:sz w:val="15"/>
              </w:rPr>
              <w:t>31/07/2018</w:t>
            </w:r>
          </w:p>
          <w:bookmarkEnd w:id="8841"/>
        </w:tc>
        <w:tc>
          <w:tcPr>
            <w:tcW w:w="1361" w:type="dxa"/>
            <w:tcBorders>
              <w:top w:val="outset" w:color="000000" w:sz="8"/>
              <w:left w:val="outset" w:color="000000" w:sz="8"/>
              <w:bottom w:val="outset" w:color="000000" w:sz="8"/>
              <w:right w:val="outset" w:color="000000" w:sz="8"/>
            </w:tcBorders>
            <w:vAlign w:val="center"/>
          </w:tcPr>
          <w:bookmarkStart w:name="10648" w:id="8842"/>
          <w:p>
            <w:pPr>
              <w:spacing w:after="0"/>
              <w:ind w:left="0"/>
              <w:jc w:val="center"/>
            </w:pPr>
            <w:r>
              <w:rPr>
                <w:rFonts w:ascii="Arial"/>
                <w:b w:val="false"/>
                <w:i w:val="false"/>
                <w:color w:val="000000"/>
                <w:sz w:val="15"/>
              </w:rPr>
              <w:t>29/10/2018</w:t>
            </w:r>
          </w:p>
          <w:bookmarkEnd w:id="8842"/>
        </w:tc>
        <w:tc>
          <w:tcPr>
            <w:tcW w:w="967" w:type="dxa"/>
            <w:tcBorders>
              <w:top w:val="outset" w:color="000000" w:sz="8"/>
              <w:left w:val="outset" w:color="000000" w:sz="8"/>
              <w:bottom w:val="outset" w:color="000000" w:sz="8"/>
              <w:right w:val="outset" w:color="000000" w:sz="8"/>
            </w:tcBorders>
            <w:vAlign w:val="center"/>
          </w:tcPr>
          <w:bookmarkStart w:name="10649" w:id="8843"/>
          <w:p>
            <w:pPr>
              <w:spacing w:after="0"/>
              <w:ind w:left="0"/>
              <w:jc w:val="center"/>
            </w:pPr>
          </w:p>
          <w:bookmarkEnd w:id="88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50" w:id="8844"/>
          <w:p>
            <w:pPr>
              <w:spacing w:after="0"/>
              <w:ind w:left="0"/>
              <w:jc w:val="left"/>
            </w:pPr>
            <w:r>
              <w:rPr>
                <w:rFonts w:ascii="Arial"/>
                <w:b w:val="false"/>
                <w:i w:val="false"/>
                <w:color w:val="000000"/>
                <w:sz w:val="15"/>
              </w:rPr>
              <w:t>exemestane</w:t>
            </w:r>
          </w:p>
          <w:bookmarkEnd w:id="8844"/>
        </w:tc>
        <w:tc>
          <w:tcPr>
            <w:tcW w:w="1152" w:type="dxa"/>
            <w:tcBorders>
              <w:top w:val="outset" w:color="000000" w:sz="8"/>
              <w:left w:val="outset" w:color="000000" w:sz="8"/>
              <w:bottom w:val="outset" w:color="000000" w:sz="8"/>
              <w:right w:val="outset" w:color="000000" w:sz="8"/>
            </w:tcBorders>
            <w:vAlign w:val="center"/>
          </w:tcPr>
          <w:bookmarkStart w:name="10651" w:id="8845"/>
          <w:p>
            <w:pPr>
              <w:spacing w:after="0"/>
              <w:ind w:left="0"/>
              <w:jc w:val="center"/>
            </w:pPr>
            <w:r>
              <w:rPr>
                <w:rFonts w:ascii="Arial"/>
                <w:b w:val="false"/>
                <w:i w:val="false"/>
                <w:color w:val="000000"/>
                <w:sz w:val="15"/>
              </w:rPr>
              <w:t>5 років</w:t>
            </w:r>
          </w:p>
          <w:bookmarkEnd w:id="8845"/>
        </w:tc>
        <w:tc>
          <w:tcPr>
            <w:tcW w:w="1361" w:type="dxa"/>
            <w:tcBorders>
              <w:top w:val="outset" w:color="000000" w:sz="8"/>
              <w:left w:val="outset" w:color="000000" w:sz="8"/>
              <w:bottom w:val="outset" w:color="000000" w:sz="8"/>
              <w:right w:val="outset" w:color="000000" w:sz="8"/>
            </w:tcBorders>
            <w:vAlign w:val="center"/>
          </w:tcPr>
          <w:bookmarkStart w:name="10652" w:id="8846"/>
          <w:p>
            <w:pPr>
              <w:spacing w:after="0"/>
              <w:ind w:left="0"/>
              <w:jc w:val="center"/>
            </w:pPr>
            <w:r>
              <w:rPr>
                <w:rFonts w:ascii="Arial"/>
                <w:b w:val="false"/>
                <w:i w:val="false"/>
                <w:color w:val="000000"/>
                <w:sz w:val="15"/>
              </w:rPr>
              <w:t>15/12/2020</w:t>
            </w:r>
          </w:p>
          <w:bookmarkEnd w:id="8846"/>
        </w:tc>
        <w:tc>
          <w:tcPr>
            <w:tcW w:w="1361" w:type="dxa"/>
            <w:tcBorders>
              <w:top w:val="outset" w:color="000000" w:sz="8"/>
              <w:left w:val="outset" w:color="000000" w:sz="8"/>
              <w:bottom w:val="outset" w:color="000000" w:sz="8"/>
              <w:right w:val="outset" w:color="000000" w:sz="8"/>
            </w:tcBorders>
            <w:vAlign w:val="center"/>
          </w:tcPr>
          <w:bookmarkStart w:name="10653" w:id="8847"/>
          <w:p>
            <w:pPr>
              <w:spacing w:after="0"/>
              <w:ind w:left="0"/>
              <w:jc w:val="center"/>
            </w:pPr>
            <w:r>
              <w:rPr>
                <w:rFonts w:ascii="Arial"/>
                <w:b w:val="false"/>
                <w:i w:val="false"/>
                <w:color w:val="000000"/>
                <w:sz w:val="15"/>
              </w:rPr>
              <w:t>15/03/2021</w:t>
            </w:r>
          </w:p>
          <w:bookmarkEnd w:id="8847"/>
        </w:tc>
        <w:tc>
          <w:tcPr>
            <w:tcW w:w="967" w:type="dxa"/>
            <w:tcBorders>
              <w:top w:val="outset" w:color="000000" w:sz="8"/>
              <w:left w:val="outset" w:color="000000" w:sz="8"/>
              <w:bottom w:val="outset" w:color="000000" w:sz="8"/>
              <w:right w:val="outset" w:color="000000" w:sz="8"/>
            </w:tcBorders>
            <w:vAlign w:val="center"/>
          </w:tcPr>
          <w:bookmarkStart w:name="10654" w:id="8848"/>
          <w:p>
            <w:pPr>
              <w:spacing w:after="0"/>
              <w:ind w:left="0"/>
              <w:jc w:val="center"/>
            </w:pPr>
          </w:p>
          <w:bookmarkEnd w:id="88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55" w:id="8849"/>
          <w:p>
            <w:pPr>
              <w:spacing w:after="0"/>
              <w:ind w:left="0"/>
              <w:jc w:val="left"/>
            </w:pPr>
            <w:r>
              <w:rPr>
                <w:rFonts w:ascii="Arial"/>
                <w:b w:val="false"/>
                <w:i w:val="false"/>
                <w:color w:val="000000"/>
                <w:sz w:val="15"/>
              </w:rPr>
              <w:t>exenatide</w:t>
            </w:r>
          </w:p>
          <w:bookmarkEnd w:id="8849"/>
        </w:tc>
        <w:tc>
          <w:tcPr>
            <w:tcW w:w="1152" w:type="dxa"/>
            <w:tcBorders>
              <w:top w:val="outset" w:color="000000" w:sz="8"/>
              <w:left w:val="outset" w:color="000000" w:sz="8"/>
              <w:bottom w:val="outset" w:color="000000" w:sz="8"/>
              <w:right w:val="outset" w:color="000000" w:sz="8"/>
            </w:tcBorders>
            <w:vAlign w:val="center"/>
          </w:tcPr>
          <w:bookmarkStart w:name="10656" w:id="8850"/>
          <w:p>
            <w:pPr>
              <w:spacing w:after="0"/>
              <w:ind w:left="0"/>
              <w:jc w:val="center"/>
            </w:pPr>
            <w:r>
              <w:rPr>
                <w:rFonts w:ascii="Arial"/>
                <w:b w:val="false"/>
                <w:i w:val="false"/>
                <w:color w:val="000000"/>
                <w:sz w:val="15"/>
              </w:rPr>
              <w:t>1 рік</w:t>
            </w:r>
          </w:p>
          <w:bookmarkEnd w:id="8850"/>
        </w:tc>
        <w:tc>
          <w:tcPr>
            <w:tcW w:w="1361" w:type="dxa"/>
            <w:tcBorders>
              <w:top w:val="outset" w:color="000000" w:sz="8"/>
              <w:left w:val="outset" w:color="000000" w:sz="8"/>
              <w:bottom w:val="outset" w:color="000000" w:sz="8"/>
              <w:right w:val="outset" w:color="000000" w:sz="8"/>
            </w:tcBorders>
            <w:vAlign w:val="center"/>
          </w:tcPr>
          <w:bookmarkStart w:name="10657" w:id="8851"/>
          <w:p>
            <w:pPr>
              <w:spacing w:after="0"/>
              <w:ind w:left="0"/>
              <w:jc w:val="center"/>
            </w:pPr>
            <w:r>
              <w:rPr>
                <w:rFonts w:ascii="Arial"/>
                <w:b w:val="false"/>
                <w:i w:val="false"/>
                <w:color w:val="000000"/>
                <w:sz w:val="15"/>
              </w:rPr>
              <w:t>30/03/2018</w:t>
            </w:r>
          </w:p>
          <w:bookmarkEnd w:id="8851"/>
        </w:tc>
        <w:tc>
          <w:tcPr>
            <w:tcW w:w="1361" w:type="dxa"/>
            <w:tcBorders>
              <w:top w:val="outset" w:color="000000" w:sz="8"/>
              <w:left w:val="outset" w:color="000000" w:sz="8"/>
              <w:bottom w:val="outset" w:color="000000" w:sz="8"/>
              <w:right w:val="outset" w:color="000000" w:sz="8"/>
            </w:tcBorders>
            <w:vAlign w:val="center"/>
          </w:tcPr>
          <w:bookmarkStart w:name="10658" w:id="8852"/>
          <w:p>
            <w:pPr>
              <w:spacing w:after="0"/>
              <w:ind w:left="0"/>
              <w:jc w:val="center"/>
            </w:pPr>
            <w:r>
              <w:rPr>
                <w:rFonts w:ascii="Arial"/>
                <w:b w:val="false"/>
                <w:i w:val="false"/>
                <w:color w:val="000000"/>
                <w:sz w:val="15"/>
              </w:rPr>
              <w:t>08/06/2018</w:t>
            </w:r>
          </w:p>
          <w:bookmarkEnd w:id="8852"/>
        </w:tc>
        <w:tc>
          <w:tcPr>
            <w:tcW w:w="967" w:type="dxa"/>
            <w:tcBorders>
              <w:top w:val="outset" w:color="000000" w:sz="8"/>
              <w:left w:val="outset" w:color="000000" w:sz="8"/>
              <w:bottom w:val="outset" w:color="000000" w:sz="8"/>
              <w:right w:val="outset" w:color="000000" w:sz="8"/>
            </w:tcBorders>
            <w:vAlign w:val="center"/>
          </w:tcPr>
          <w:bookmarkStart w:name="10659" w:id="8853"/>
          <w:p>
            <w:pPr>
              <w:spacing w:after="0"/>
              <w:ind w:left="0"/>
              <w:jc w:val="center"/>
            </w:pPr>
          </w:p>
          <w:bookmarkEnd w:id="88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60" w:id="8854"/>
          <w:p>
            <w:pPr>
              <w:spacing w:after="0"/>
              <w:ind w:left="0"/>
              <w:jc w:val="left"/>
            </w:pPr>
            <w:r>
              <w:rPr>
                <w:rFonts w:ascii="Arial"/>
                <w:b w:val="false"/>
                <w:i w:val="false"/>
                <w:color w:val="000000"/>
                <w:sz w:val="15"/>
              </w:rPr>
              <w:t>extract of human placenta</w:t>
            </w:r>
          </w:p>
          <w:bookmarkEnd w:id="8854"/>
        </w:tc>
        <w:tc>
          <w:tcPr>
            <w:tcW w:w="1152" w:type="dxa"/>
            <w:tcBorders>
              <w:top w:val="outset" w:color="000000" w:sz="8"/>
              <w:left w:val="outset" w:color="000000" w:sz="8"/>
              <w:bottom w:val="outset" w:color="000000" w:sz="8"/>
              <w:right w:val="outset" w:color="000000" w:sz="8"/>
            </w:tcBorders>
            <w:vAlign w:val="center"/>
          </w:tcPr>
          <w:bookmarkStart w:name="10661" w:id="8855"/>
          <w:p>
            <w:pPr>
              <w:spacing w:after="0"/>
              <w:ind w:left="0"/>
              <w:jc w:val="center"/>
            </w:pPr>
            <w:r>
              <w:rPr>
                <w:rFonts w:ascii="Arial"/>
                <w:b w:val="false"/>
                <w:i w:val="false"/>
                <w:color w:val="000000"/>
                <w:sz w:val="15"/>
              </w:rPr>
              <w:t>15 років</w:t>
            </w:r>
          </w:p>
          <w:bookmarkEnd w:id="8855"/>
        </w:tc>
        <w:tc>
          <w:tcPr>
            <w:tcW w:w="1361" w:type="dxa"/>
            <w:tcBorders>
              <w:top w:val="outset" w:color="000000" w:sz="8"/>
              <w:left w:val="outset" w:color="000000" w:sz="8"/>
              <w:bottom w:val="outset" w:color="000000" w:sz="8"/>
              <w:right w:val="outset" w:color="000000" w:sz="8"/>
            </w:tcBorders>
            <w:vAlign w:val="center"/>
          </w:tcPr>
          <w:bookmarkStart w:name="10662" w:id="8856"/>
          <w:p>
            <w:pPr>
              <w:spacing w:after="0"/>
              <w:ind w:left="0"/>
              <w:jc w:val="center"/>
            </w:pPr>
            <w:r>
              <w:rPr>
                <w:rFonts w:ascii="Arial"/>
                <w:b w:val="false"/>
                <w:i w:val="false"/>
                <w:color w:val="000000"/>
                <w:sz w:val="15"/>
              </w:rPr>
              <w:t>31/12/2019</w:t>
            </w:r>
          </w:p>
          <w:bookmarkEnd w:id="8856"/>
        </w:tc>
        <w:tc>
          <w:tcPr>
            <w:tcW w:w="1361" w:type="dxa"/>
            <w:tcBorders>
              <w:top w:val="outset" w:color="000000" w:sz="8"/>
              <w:left w:val="outset" w:color="000000" w:sz="8"/>
              <w:bottom w:val="outset" w:color="000000" w:sz="8"/>
              <w:right w:val="outset" w:color="000000" w:sz="8"/>
            </w:tcBorders>
            <w:vAlign w:val="center"/>
          </w:tcPr>
          <w:bookmarkStart w:name="10663" w:id="8857"/>
          <w:p>
            <w:pPr>
              <w:spacing w:after="0"/>
              <w:ind w:left="0"/>
              <w:jc w:val="center"/>
            </w:pPr>
            <w:r>
              <w:rPr>
                <w:rFonts w:ascii="Arial"/>
                <w:b w:val="false"/>
                <w:i w:val="false"/>
                <w:color w:val="000000"/>
                <w:sz w:val="15"/>
              </w:rPr>
              <w:t>30/03/2020</w:t>
            </w:r>
          </w:p>
          <w:bookmarkEnd w:id="8857"/>
        </w:tc>
        <w:tc>
          <w:tcPr>
            <w:tcW w:w="967" w:type="dxa"/>
            <w:tcBorders>
              <w:top w:val="outset" w:color="000000" w:sz="8"/>
              <w:left w:val="outset" w:color="000000" w:sz="8"/>
              <w:bottom w:val="outset" w:color="000000" w:sz="8"/>
              <w:right w:val="outset" w:color="000000" w:sz="8"/>
            </w:tcBorders>
            <w:vAlign w:val="center"/>
          </w:tcPr>
          <w:bookmarkStart w:name="10664" w:id="8858"/>
          <w:p>
            <w:pPr>
              <w:spacing w:after="0"/>
              <w:ind w:left="0"/>
              <w:jc w:val="center"/>
            </w:pPr>
          </w:p>
          <w:bookmarkEnd w:id="88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65" w:id="8859"/>
          <w:p>
            <w:pPr>
              <w:spacing w:after="0"/>
              <w:ind w:left="0"/>
              <w:jc w:val="left"/>
            </w:pPr>
            <w:r>
              <w:rPr>
                <w:rFonts w:ascii="Arial"/>
                <w:b w:val="false"/>
                <w:i w:val="false"/>
                <w:color w:val="000000"/>
                <w:sz w:val="15"/>
              </w:rPr>
              <w:t>ezetimibe, simvastatin</w:t>
            </w:r>
          </w:p>
          <w:bookmarkEnd w:id="8859"/>
        </w:tc>
        <w:tc>
          <w:tcPr>
            <w:tcW w:w="1152" w:type="dxa"/>
            <w:tcBorders>
              <w:top w:val="outset" w:color="000000" w:sz="8"/>
              <w:left w:val="outset" w:color="000000" w:sz="8"/>
              <w:bottom w:val="outset" w:color="000000" w:sz="8"/>
              <w:right w:val="outset" w:color="000000" w:sz="8"/>
            </w:tcBorders>
            <w:vAlign w:val="center"/>
          </w:tcPr>
          <w:bookmarkStart w:name="10666" w:id="8860"/>
          <w:p>
            <w:pPr>
              <w:spacing w:after="0"/>
              <w:ind w:left="0"/>
              <w:jc w:val="center"/>
            </w:pPr>
            <w:r>
              <w:rPr>
                <w:rFonts w:ascii="Arial"/>
                <w:b w:val="false"/>
                <w:i w:val="false"/>
                <w:color w:val="000000"/>
                <w:sz w:val="15"/>
              </w:rPr>
              <w:t>5 років</w:t>
            </w:r>
          </w:p>
          <w:bookmarkEnd w:id="8860"/>
        </w:tc>
        <w:tc>
          <w:tcPr>
            <w:tcW w:w="1361" w:type="dxa"/>
            <w:tcBorders>
              <w:top w:val="outset" w:color="000000" w:sz="8"/>
              <w:left w:val="outset" w:color="000000" w:sz="8"/>
              <w:bottom w:val="outset" w:color="000000" w:sz="8"/>
              <w:right w:val="outset" w:color="000000" w:sz="8"/>
            </w:tcBorders>
            <w:vAlign w:val="center"/>
          </w:tcPr>
          <w:bookmarkStart w:name="10667" w:id="8861"/>
          <w:p>
            <w:pPr>
              <w:spacing w:after="0"/>
              <w:ind w:left="0"/>
              <w:jc w:val="center"/>
            </w:pPr>
            <w:r>
              <w:rPr>
                <w:rFonts w:ascii="Arial"/>
                <w:b w:val="false"/>
                <w:i w:val="false"/>
                <w:color w:val="000000"/>
                <w:sz w:val="15"/>
              </w:rPr>
              <w:t>10/03/2019</w:t>
            </w:r>
          </w:p>
          <w:bookmarkEnd w:id="8861"/>
        </w:tc>
        <w:tc>
          <w:tcPr>
            <w:tcW w:w="1361" w:type="dxa"/>
            <w:tcBorders>
              <w:top w:val="outset" w:color="000000" w:sz="8"/>
              <w:left w:val="outset" w:color="000000" w:sz="8"/>
              <w:bottom w:val="outset" w:color="000000" w:sz="8"/>
              <w:right w:val="outset" w:color="000000" w:sz="8"/>
            </w:tcBorders>
            <w:vAlign w:val="center"/>
          </w:tcPr>
          <w:bookmarkStart w:name="10668" w:id="8862"/>
          <w:p>
            <w:pPr>
              <w:spacing w:after="0"/>
              <w:ind w:left="0"/>
              <w:jc w:val="center"/>
            </w:pPr>
            <w:r>
              <w:rPr>
                <w:rFonts w:ascii="Arial"/>
                <w:b w:val="false"/>
                <w:i w:val="false"/>
                <w:color w:val="000000"/>
                <w:sz w:val="15"/>
              </w:rPr>
              <w:t>08/06/2019</w:t>
            </w:r>
          </w:p>
          <w:bookmarkEnd w:id="8862"/>
        </w:tc>
        <w:tc>
          <w:tcPr>
            <w:tcW w:w="967" w:type="dxa"/>
            <w:tcBorders>
              <w:top w:val="outset" w:color="000000" w:sz="8"/>
              <w:left w:val="outset" w:color="000000" w:sz="8"/>
              <w:bottom w:val="outset" w:color="000000" w:sz="8"/>
              <w:right w:val="outset" w:color="000000" w:sz="8"/>
            </w:tcBorders>
            <w:vAlign w:val="center"/>
          </w:tcPr>
          <w:bookmarkStart w:name="10669" w:id="8863"/>
          <w:p>
            <w:pPr>
              <w:spacing w:after="0"/>
              <w:ind w:left="0"/>
              <w:jc w:val="center"/>
            </w:pPr>
          </w:p>
          <w:bookmarkEnd w:id="88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70" w:id="8864"/>
          <w:p>
            <w:pPr>
              <w:spacing w:after="0"/>
              <w:ind w:left="0"/>
              <w:jc w:val="left"/>
            </w:pPr>
            <w:r>
              <w:rPr>
                <w:rFonts w:ascii="Arial"/>
                <w:b w:val="false"/>
                <w:i w:val="false"/>
                <w:color w:val="000000"/>
                <w:sz w:val="15"/>
              </w:rPr>
              <w:t>fabomotyzol hydrochloride</w:t>
            </w:r>
          </w:p>
          <w:bookmarkEnd w:id="8864"/>
        </w:tc>
        <w:tc>
          <w:tcPr>
            <w:tcW w:w="1152" w:type="dxa"/>
            <w:tcBorders>
              <w:top w:val="outset" w:color="000000" w:sz="8"/>
              <w:left w:val="outset" w:color="000000" w:sz="8"/>
              <w:bottom w:val="outset" w:color="000000" w:sz="8"/>
              <w:right w:val="outset" w:color="000000" w:sz="8"/>
            </w:tcBorders>
            <w:vAlign w:val="center"/>
          </w:tcPr>
          <w:bookmarkStart w:name="10671" w:id="8865"/>
          <w:p>
            <w:pPr>
              <w:spacing w:after="0"/>
              <w:ind w:left="0"/>
              <w:jc w:val="center"/>
            </w:pPr>
            <w:r>
              <w:rPr>
                <w:rFonts w:ascii="Arial"/>
                <w:b w:val="false"/>
                <w:i w:val="false"/>
                <w:color w:val="000000"/>
                <w:sz w:val="15"/>
              </w:rPr>
              <w:t>5 років</w:t>
            </w:r>
          </w:p>
          <w:bookmarkEnd w:id="8865"/>
        </w:tc>
        <w:tc>
          <w:tcPr>
            <w:tcW w:w="1361" w:type="dxa"/>
            <w:tcBorders>
              <w:top w:val="outset" w:color="000000" w:sz="8"/>
              <w:left w:val="outset" w:color="000000" w:sz="8"/>
              <w:bottom w:val="outset" w:color="000000" w:sz="8"/>
              <w:right w:val="outset" w:color="000000" w:sz="8"/>
            </w:tcBorders>
            <w:vAlign w:val="center"/>
          </w:tcPr>
          <w:bookmarkStart w:name="10672" w:id="8866"/>
          <w:p>
            <w:pPr>
              <w:spacing w:after="0"/>
              <w:ind w:left="0"/>
              <w:jc w:val="center"/>
            </w:pPr>
            <w:r>
              <w:rPr>
                <w:rFonts w:ascii="Arial"/>
                <w:b w:val="false"/>
                <w:i w:val="false"/>
                <w:color w:val="000000"/>
                <w:sz w:val="15"/>
              </w:rPr>
              <w:t>22/08/2021</w:t>
            </w:r>
          </w:p>
          <w:bookmarkEnd w:id="8866"/>
        </w:tc>
        <w:tc>
          <w:tcPr>
            <w:tcW w:w="1361" w:type="dxa"/>
            <w:tcBorders>
              <w:top w:val="outset" w:color="000000" w:sz="8"/>
              <w:left w:val="outset" w:color="000000" w:sz="8"/>
              <w:bottom w:val="outset" w:color="000000" w:sz="8"/>
              <w:right w:val="outset" w:color="000000" w:sz="8"/>
            </w:tcBorders>
            <w:vAlign w:val="center"/>
          </w:tcPr>
          <w:bookmarkStart w:name="10673" w:id="8867"/>
          <w:p>
            <w:pPr>
              <w:spacing w:after="0"/>
              <w:ind w:left="0"/>
              <w:jc w:val="center"/>
            </w:pPr>
            <w:r>
              <w:rPr>
                <w:rFonts w:ascii="Arial"/>
                <w:b w:val="false"/>
                <w:i w:val="false"/>
                <w:color w:val="000000"/>
                <w:sz w:val="15"/>
              </w:rPr>
              <w:t>20/11/2021</w:t>
            </w:r>
          </w:p>
          <w:bookmarkEnd w:id="8867"/>
        </w:tc>
        <w:tc>
          <w:tcPr>
            <w:tcW w:w="967" w:type="dxa"/>
            <w:tcBorders>
              <w:top w:val="outset" w:color="000000" w:sz="8"/>
              <w:left w:val="outset" w:color="000000" w:sz="8"/>
              <w:bottom w:val="outset" w:color="000000" w:sz="8"/>
              <w:right w:val="outset" w:color="000000" w:sz="8"/>
            </w:tcBorders>
            <w:vAlign w:val="center"/>
          </w:tcPr>
          <w:bookmarkStart w:name="10674" w:id="8868"/>
          <w:p>
            <w:pPr>
              <w:spacing w:after="0"/>
              <w:ind w:left="0"/>
              <w:jc w:val="center"/>
            </w:pPr>
          </w:p>
          <w:bookmarkEnd w:id="88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75" w:id="8869"/>
          <w:p>
            <w:pPr>
              <w:spacing w:after="0"/>
              <w:ind w:left="0"/>
              <w:jc w:val="left"/>
            </w:pPr>
            <w:r>
              <w:rPr>
                <w:rFonts w:ascii="Arial"/>
                <w:b w:val="false"/>
                <w:i w:val="false"/>
                <w:color w:val="000000"/>
                <w:sz w:val="15"/>
              </w:rPr>
              <w:t>factor x, human coagulation factor ix, human coagulation factor vii, protein c, protein s, prothrombin</w:t>
            </w:r>
          </w:p>
          <w:bookmarkEnd w:id="8869"/>
        </w:tc>
        <w:tc>
          <w:tcPr>
            <w:tcW w:w="1152" w:type="dxa"/>
            <w:tcBorders>
              <w:top w:val="outset" w:color="000000" w:sz="8"/>
              <w:left w:val="outset" w:color="000000" w:sz="8"/>
              <w:bottom w:val="outset" w:color="000000" w:sz="8"/>
              <w:right w:val="outset" w:color="000000" w:sz="8"/>
            </w:tcBorders>
            <w:vAlign w:val="center"/>
          </w:tcPr>
          <w:bookmarkStart w:name="10676" w:id="8870"/>
          <w:p>
            <w:pPr>
              <w:spacing w:after="0"/>
              <w:ind w:left="0"/>
              <w:jc w:val="center"/>
            </w:pPr>
            <w:r>
              <w:rPr>
                <w:rFonts w:ascii="Arial"/>
                <w:b w:val="false"/>
                <w:i w:val="false"/>
                <w:color w:val="000000"/>
                <w:sz w:val="15"/>
              </w:rPr>
              <w:t>5 років</w:t>
            </w:r>
          </w:p>
          <w:bookmarkEnd w:id="8870"/>
        </w:tc>
        <w:tc>
          <w:tcPr>
            <w:tcW w:w="1361" w:type="dxa"/>
            <w:tcBorders>
              <w:top w:val="outset" w:color="000000" w:sz="8"/>
              <w:left w:val="outset" w:color="000000" w:sz="8"/>
              <w:bottom w:val="outset" w:color="000000" w:sz="8"/>
              <w:right w:val="outset" w:color="000000" w:sz="8"/>
            </w:tcBorders>
            <w:vAlign w:val="center"/>
          </w:tcPr>
          <w:bookmarkStart w:name="10677" w:id="8871"/>
          <w:p>
            <w:pPr>
              <w:spacing w:after="0"/>
              <w:ind w:left="0"/>
              <w:jc w:val="center"/>
            </w:pPr>
            <w:r>
              <w:rPr>
                <w:rFonts w:ascii="Arial"/>
                <w:b w:val="false"/>
                <w:i w:val="false"/>
                <w:color w:val="000000"/>
                <w:sz w:val="15"/>
              </w:rPr>
              <w:t>30/11/2021</w:t>
            </w:r>
          </w:p>
          <w:bookmarkEnd w:id="8871"/>
        </w:tc>
        <w:tc>
          <w:tcPr>
            <w:tcW w:w="1361" w:type="dxa"/>
            <w:tcBorders>
              <w:top w:val="outset" w:color="000000" w:sz="8"/>
              <w:left w:val="outset" w:color="000000" w:sz="8"/>
              <w:bottom w:val="outset" w:color="000000" w:sz="8"/>
              <w:right w:val="outset" w:color="000000" w:sz="8"/>
            </w:tcBorders>
            <w:vAlign w:val="center"/>
          </w:tcPr>
          <w:bookmarkStart w:name="10678" w:id="8872"/>
          <w:p>
            <w:pPr>
              <w:spacing w:after="0"/>
              <w:ind w:left="0"/>
              <w:jc w:val="center"/>
            </w:pPr>
            <w:r>
              <w:rPr>
                <w:rFonts w:ascii="Arial"/>
                <w:b w:val="false"/>
                <w:i w:val="false"/>
                <w:color w:val="000000"/>
                <w:sz w:val="15"/>
              </w:rPr>
              <w:t>28/02/2022</w:t>
            </w:r>
          </w:p>
          <w:bookmarkEnd w:id="8872"/>
        </w:tc>
        <w:tc>
          <w:tcPr>
            <w:tcW w:w="967" w:type="dxa"/>
            <w:tcBorders>
              <w:top w:val="outset" w:color="000000" w:sz="8"/>
              <w:left w:val="outset" w:color="000000" w:sz="8"/>
              <w:bottom w:val="outset" w:color="000000" w:sz="8"/>
              <w:right w:val="outset" w:color="000000" w:sz="8"/>
            </w:tcBorders>
            <w:vAlign w:val="center"/>
          </w:tcPr>
          <w:bookmarkStart w:name="10679" w:id="8873"/>
          <w:p>
            <w:pPr>
              <w:spacing w:after="0"/>
              <w:ind w:left="0"/>
              <w:jc w:val="center"/>
            </w:pPr>
          </w:p>
          <w:bookmarkEnd w:id="88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80" w:id="8874"/>
          <w:p>
            <w:pPr>
              <w:spacing w:after="0"/>
              <w:ind w:left="0"/>
              <w:jc w:val="left"/>
            </w:pPr>
            <w:r>
              <w:rPr>
                <w:rFonts w:ascii="Arial"/>
                <w:b w:val="false"/>
                <w:i w:val="false"/>
                <w:color w:val="000000"/>
                <w:sz w:val="15"/>
              </w:rPr>
              <w:t>famciclovir</w:t>
            </w:r>
          </w:p>
          <w:bookmarkEnd w:id="8874"/>
        </w:tc>
        <w:tc>
          <w:tcPr>
            <w:tcW w:w="1152" w:type="dxa"/>
            <w:tcBorders>
              <w:top w:val="outset" w:color="000000" w:sz="8"/>
              <w:left w:val="outset" w:color="000000" w:sz="8"/>
              <w:bottom w:val="outset" w:color="000000" w:sz="8"/>
              <w:right w:val="outset" w:color="000000" w:sz="8"/>
            </w:tcBorders>
            <w:vAlign w:val="center"/>
          </w:tcPr>
          <w:bookmarkStart w:name="10681" w:id="8875"/>
          <w:p>
            <w:pPr>
              <w:spacing w:after="0"/>
              <w:ind w:left="0"/>
              <w:jc w:val="center"/>
            </w:pPr>
            <w:r>
              <w:rPr>
                <w:rFonts w:ascii="Arial"/>
                <w:b w:val="false"/>
                <w:i w:val="false"/>
                <w:color w:val="000000"/>
                <w:sz w:val="15"/>
              </w:rPr>
              <w:t>3 роки</w:t>
            </w:r>
          </w:p>
          <w:bookmarkEnd w:id="8875"/>
        </w:tc>
        <w:tc>
          <w:tcPr>
            <w:tcW w:w="1361" w:type="dxa"/>
            <w:tcBorders>
              <w:top w:val="outset" w:color="000000" w:sz="8"/>
              <w:left w:val="outset" w:color="000000" w:sz="8"/>
              <w:bottom w:val="outset" w:color="000000" w:sz="8"/>
              <w:right w:val="outset" w:color="000000" w:sz="8"/>
            </w:tcBorders>
            <w:vAlign w:val="center"/>
          </w:tcPr>
          <w:bookmarkStart w:name="10682" w:id="8876"/>
          <w:p>
            <w:pPr>
              <w:spacing w:after="0"/>
              <w:ind w:left="0"/>
              <w:jc w:val="center"/>
            </w:pPr>
            <w:r>
              <w:rPr>
                <w:rFonts w:ascii="Arial"/>
                <w:b w:val="false"/>
                <w:i w:val="false"/>
                <w:color w:val="000000"/>
                <w:sz w:val="15"/>
              </w:rPr>
              <w:t>31/12/2020</w:t>
            </w:r>
          </w:p>
          <w:bookmarkEnd w:id="8876"/>
        </w:tc>
        <w:tc>
          <w:tcPr>
            <w:tcW w:w="1361" w:type="dxa"/>
            <w:tcBorders>
              <w:top w:val="outset" w:color="000000" w:sz="8"/>
              <w:left w:val="outset" w:color="000000" w:sz="8"/>
              <w:bottom w:val="outset" w:color="000000" w:sz="8"/>
              <w:right w:val="outset" w:color="000000" w:sz="8"/>
            </w:tcBorders>
            <w:vAlign w:val="center"/>
          </w:tcPr>
          <w:bookmarkStart w:name="10683" w:id="8877"/>
          <w:p>
            <w:pPr>
              <w:spacing w:after="0"/>
              <w:ind w:left="0"/>
              <w:jc w:val="center"/>
            </w:pPr>
            <w:r>
              <w:rPr>
                <w:rFonts w:ascii="Arial"/>
                <w:b w:val="false"/>
                <w:i w:val="false"/>
                <w:color w:val="000000"/>
                <w:sz w:val="15"/>
              </w:rPr>
              <w:t>31/03/2021</w:t>
            </w:r>
          </w:p>
          <w:bookmarkEnd w:id="8877"/>
        </w:tc>
        <w:tc>
          <w:tcPr>
            <w:tcW w:w="967" w:type="dxa"/>
            <w:tcBorders>
              <w:top w:val="outset" w:color="000000" w:sz="8"/>
              <w:left w:val="outset" w:color="000000" w:sz="8"/>
              <w:bottom w:val="outset" w:color="000000" w:sz="8"/>
              <w:right w:val="outset" w:color="000000" w:sz="8"/>
            </w:tcBorders>
            <w:vAlign w:val="center"/>
          </w:tcPr>
          <w:bookmarkStart w:name="10684" w:id="8878"/>
          <w:p>
            <w:pPr>
              <w:spacing w:after="0"/>
              <w:ind w:left="0"/>
              <w:jc w:val="center"/>
            </w:pPr>
          </w:p>
          <w:bookmarkEnd w:id="88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85" w:id="8879"/>
          <w:p>
            <w:pPr>
              <w:spacing w:after="0"/>
              <w:ind w:left="0"/>
              <w:jc w:val="left"/>
            </w:pPr>
            <w:r>
              <w:rPr>
                <w:rFonts w:ascii="Arial"/>
                <w:b w:val="false"/>
                <w:i w:val="false"/>
                <w:color w:val="000000"/>
                <w:sz w:val="15"/>
              </w:rPr>
              <w:t>famotidine</w:t>
            </w:r>
          </w:p>
          <w:bookmarkEnd w:id="8879"/>
        </w:tc>
        <w:tc>
          <w:tcPr>
            <w:tcW w:w="1152" w:type="dxa"/>
            <w:tcBorders>
              <w:top w:val="outset" w:color="000000" w:sz="8"/>
              <w:left w:val="outset" w:color="000000" w:sz="8"/>
              <w:bottom w:val="outset" w:color="000000" w:sz="8"/>
              <w:right w:val="outset" w:color="000000" w:sz="8"/>
            </w:tcBorders>
            <w:vAlign w:val="center"/>
          </w:tcPr>
          <w:bookmarkStart w:name="10686" w:id="8880"/>
          <w:p>
            <w:pPr>
              <w:spacing w:after="0"/>
              <w:ind w:left="0"/>
              <w:jc w:val="center"/>
            </w:pPr>
            <w:r>
              <w:rPr>
                <w:rFonts w:ascii="Arial"/>
                <w:b w:val="false"/>
                <w:i w:val="false"/>
                <w:color w:val="000000"/>
                <w:sz w:val="15"/>
              </w:rPr>
              <w:t>3 роки</w:t>
            </w:r>
          </w:p>
          <w:bookmarkEnd w:id="8880"/>
        </w:tc>
        <w:tc>
          <w:tcPr>
            <w:tcW w:w="1361" w:type="dxa"/>
            <w:tcBorders>
              <w:top w:val="outset" w:color="000000" w:sz="8"/>
              <w:left w:val="outset" w:color="000000" w:sz="8"/>
              <w:bottom w:val="outset" w:color="000000" w:sz="8"/>
              <w:right w:val="outset" w:color="000000" w:sz="8"/>
            </w:tcBorders>
            <w:vAlign w:val="center"/>
          </w:tcPr>
          <w:bookmarkStart w:name="10687" w:id="8881"/>
          <w:p>
            <w:pPr>
              <w:spacing w:after="0"/>
              <w:ind w:left="0"/>
              <w:jc w:val="center"/>
            </w:pPr>
            <w:r>
              <w:rPr>
                <w:rFonts w:ascii="Arial"/>
                <w:b w:val="false"/>
                <w:i w:val="false"/>
                <w:color w:val="000000"/>
                <w:sz w:val="15"/>
              </w:rPr>
              <w:t>30/09/2020</w:t>
            </w:r>
          </w:p>
          <w:bookmarkEnd w:id="8881"/>
        </w:tc>
        <w:tc>
          <w:tcPr>
            <w:tcW w:w="1361" w:type="dxa"/>
            <w:tcBorders>
              <w:top w:val="outset" w:color="000000" w:sz="8"/>
              <w:left w:val="outset" w:color="000000" w:sz="8"/>
              <w:bottom w:val="outset" w:color="000000" w:sz="8"/>
              <w:right w:val="outset" w:color="000000" w:sz="8"/>
            </w:tcBorders>
            <w:vAlign w:val="center"/>
          </w:tcPr>
          <w:bookmarkStart w:name="10688" w:id="8882"/>
          <w:p>
            <w:pPr>
              <w:spacing w:after="0"/>
              <w:ind w:left="0"/>
              <w:jc w:val="center"/>
            </w:pPr>
            <w:r>
              <w:rPr>
                <w:rFonts w:ascii="Arial"/>
                <w:b w:val="false"/>
                <w:i w:val="false"/>
                <w:color w:val="000000"/>
                <w:sz w:val="15"/>
              </w:rPr>
              <w:t>29/12/2020</w:t>
            </w:r>
          </w:p>
          <w:bookmarkEnd w:id="8882"/>
        </w:tc>
        <w:tc>
          <w:tcPr>
            <w:tcW w:w="967" w:type="dxa"/>
            <w:tcBorders>
              <w:top w:val="outset" w:color="000000" w:sz="8"/>
              <w:left w:val="outset" w:color="000000" w:sz="8"/>
              <w:bottom w:val="outset" w:color="000000" w:sz="8"/>
              <w:right w:val="outset" w:color="000000" w:sz="8"/>
            </w:tcBorders>
            <w:vAlign w:val="center"/>
          </w:tcPr>
          <w:bookmarkStart w:name="10689" w:id="8883"/>
          <w:p>
            <w:pPr>
              <w:spacing w:after="0"/>
              <w:ind w:left="0"/>
              <w:jc w:val="center"/>
            </w:pPr>
          </w:p>
          <w:bookmarkEnd w:id="88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90" w:id="8884"/>
          <w:p>
            <w:pPr>
              <w:spacing w:after="0"/>
              <w:ind w:left="0"/>
              <w:jc w:val="left"/>
            </w:pPr>
            <w:r>
              <w:rPr>
                <w:rFonts w:ascii="Arial"/>
                <w:b w:val="false"/>
                <w:i w:val="false"/>
                <w:color w:val="000000"/>
                <w:sz w:val="15"/>
              </w:rPr>
              <w:t>febuxostat</w:t>
            </w:r>
          </w:p>
          <w:bookmarkEnd w:id="8884"/>
        </w:tc>
        <w:tc>
          <w:tcPr>
            <w:tcW w:w="1152" w:type="dxa"/>
            <w:tcBorders>
              <w:top w:val="outset" w:color="000000" w:sz="8"/>
              <w:left w:val="outset" w:color="000000" w:sz="8"/>
              <w:bottom w:val="outset" w:color="000000" w:sz="8"/>
              <w:right w:val="outset" w:color="000000" w:sz="8"/>
            </w:tcBorders>
            <w:vAlign w:val="center"/>
          </w:tcPr>
          <w:bookmarkStart w:name="10691" w:id="8885"/>
          <w:p>
            <w:pPr>
              <w:spacing w:after="0"/>
              <w:ind w:left="0"/>
              <w:jc w:val="center"/>
            </w:pPr>
            <w:r>
              <w:rPr>
                <w:rFonts w:ascii="Arial"/>
                <w:b w:val="false"/>
                <w:i w:val="false"/>
                <w:color w:val="000000"/>
                <w:sz w:val="15"/>
              </w:rPr>
              <w:t>1 рік</w:t>
            </w:r>
          </w:p>
          <w:bookmarkEnd w:id="8885"/>
        </w:tc>
        <w:tc>
          <w:tcPr>
            <w:tcW w:w="1361" w:type="dxa"/>
            <w:tcBorders>
              <w:top w:val="outset" w:color="000000" w:sz="8"/>
              <w:left w:val="outset" w:color="000000" w:sz="8"/>
              <w:bottom w:val="outset" w:color="000000" w:sz="8"/>
              <w:right w:val="outset" w:color="000000" w:sz="8"/>
            </w:tcBorders>
            <w:vAlign w:val="center"/>
          </w:tcPr>
          <w:bookmarkStart w:name="10692" w:id="8886"/>
          <w:p>
            <w:pPr>
              <w:spacing w:after="0"/>
              <w:ind w:left="0"/>
              <w:jc w:val="center"/>
            </w:pPr>
            <w:r>
              <w:rPr>
                <w:rFonts w:ascii="Arial"/>
                <w:b w:val="false"/>
                <w:i w:val="false"/>
                <w:color w:val="000000"/>
                <w:sz w:val="15"/>
              </w:rPr>
              <w:t>20/04/2018</w:t>
            </w:r>
          </w:p>
          <w:bookmarkEnd w:id="8886"/>
        </w:tc>
        <w:tc>
          <w:tcPr>
            <w:tcW w:w="1361" w:type="dxa"/>
            <w:tcBorders>
              <w:top w:val="outset" w:color="000000" w:sz="8"/>
              <w:left w:val="outset" w:color="000000" w:sz="8"/>
              <w:bottom w:val="outset" w:color="000000" w:sz="8"/>
              <w:right w:val="outset" w:color="000000" w:sz="8"/>
            </w:tcBorders>
            <w:vAlign w:val="center"/>
          </w:tcPr>
          <w:bookmarkStart w:name="10693" w:id="8887"/>
          <w:p>
            <w:pPr>
              <w:spacing w:after="0"/>
              <w:ind w:left="0"/>
              <w:jc w:val="center"/>
            </w:pPr>
            <w:r>
              <w:rPr>
                <w:rFonts w:ascii="Arial"/>
                <w:b w:val="false"/>
                <w:i w:val="false"/>
                <w:color w:val="000000"/>
                <w:sz w:val="15"/>
              </w:rPr>
              <w:t>29/06/2018</w:t>
            </w:r>
          </w:p>
          <w:bookmarkEnd w:id="8887"/>
        </w:tc>
        <w:tc>
          <w:tcPr>
            <w:tcW w:w="967" w:type="dxa"/>
            <w:tcBorders>
              <w:top w:val="outset" w:color="000000" w:sz="8"/>
              <w:left w:val="outset" w:color="000000" w:sz="8"/>
              <w:bottom w:val="outset" w:color="000000" w:sz="8"/>
              <w:right w:val="outset" w:color="000000" w:sz="8"/>
            </w:tcBorders>
            <w:vAlign w:val="center"/>
          </w:tcPr>
          <w:bookmarkStart w:name="10694" w:id="8888"/>
          <w:p>
            <w:pPr>
              <w:spacing w:after="0"/>
              <w:ind w:left="0"/>
              <w:jc w:val="center"/>
            </w:pPr>
          </w:p>
          <w:bookmarkEnd w:id="88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695" w:id="8889"/>
          <w:p>
            <w:pPr>
              <w:spacing w:after="0"/>
              <w:ind w:left="0"/>
              <w:jc w:val="left"/>
            </w:pPr>
            <w:r>
              <w:rPr>
                <w:rFonts w:ascii="Arial"/>
                <w:b w:val="false"/>
                <w:i w:val="false"/>
                <w:color w:val="000000"/>
                <w:sz w:val="15"/>
              </w:rPr>
              <w:t>felodipine</w:t>
            </w:r>
          </w:p>
          <w:bookmarkEnd w:id="8889"/>
        </w:tc>
        <w:tc>
          <w:tcPr>
            <w:tcW w:w="1152" w:type="dxa"/>
            <w:tcBorders>
              <w:top w:val="outset" w:color="000000" w:sz="8"/>
              <w:left w:val="outset" w:color="000000" w:sz="8"/>
              <w:bottom w:val="outset" w:color="000000" w:sz="8"/>
              <w:right w:val="outset" w:color="000000" w:sz="8"/>
            </w:tcBorders>
            <w:vAlign w:val="center"/>
          </w:tcPr>
          <w:bookmarkStart w:name="10696" w:id="8890"/>
          <w:p>
            <w:pPr>
              <w:spacing w:after="0"/>
              <w:ind w:left="0"/>
              <w:jc w:val="center"/>
            </w:pPr>
            <w:r>
              <w:rPr>
                <w:rFonts w:ascii="Arial"/>
                <w:b w:val="false"/>
                <w:i w:val="false"/>
                <w:color w:val="000000"/>
                <w:sz w:val="15"/>
              </w:rPr>
              <w:t>5 років</w:t>
            </w:r>
          </w:p>
          <w:bookmarkEnd w:id="8890"/>
        </w:tc>
        <w:tc>
          <w:tcPr>
            <w:tcW w:w="1361" w:type="dxa"/>
            <w:tcBorders>
              <w:top w:val="outset" w:color="000000" w:sz="8"/>
              <w:left w:val="outset" w:color="000000" w:sz="8"/>
              <w:bottom w:val="outset" w:color="000000" w:sz="8"/>
              <w:right w:val="outset" w:color="000000" w:sz="8"/>
            </w:tcBorders>
            <w:vAlign w:val="center"/>
          </w:tcPr>
          <w:bookmarkStart w:name="10697" w:id="8891"/>
          <w:p>
            <w:pPr>
              <w:spacing w:after="0"/>
              <w:ind w:left="0"/>
              <w:jc w:val="center"/>
            </w:pPr>
            <w:r>
              <w:rPr>
                <w:rFonts w:ascii="Arial"/>
                <w:b w:val="false"/>
                <w:i w:val="false"/>
                <w:color w:val="000000"/>
                <w:sz w:val="15"/>
              </w:rPr>
              <w:t>31/12/2022</w:t>
            </w:r>
          </w:p>
          <w:bookmarkEnd w:id="8891"/>
        </w:tc>
        <w:tc>
          <w:tcPr>
            <w:tcW w:w="1361" w:type="dxa"/>
            <w:tcBorders>
              <w:top w:val="outset" w:color="000000" w:sz="8"/>
              <w:left w:val="outset" w:color="000000" w:sz="8"/>
              <w:bottom w:val="outset" w:color="000000" w:sz="8"/>
              <w:right w:val="outset" w:color="000000" w:sz="8"/>
            </w:tcBorders>
            <w:vAlign w:val="center"/>
          </w:tcPr>
          <w:bookmarkStart w:name="10698" w:id="8892"/>
          <w:p>
            <w:pPr>
              <w:spacing w:after="0"/>
              <w:ind w:left="0"/>
              <w:jc w:val="center"/>
            </w:pPr>
            <w:r>
              <w:rPr>
                <w:rFonts w:ascii="Arial"/>
                <w:b w:val="false"/>
                <w:i w:val="false"/>
                <w:color w:val="000000"/>
                <w:sz w:val="15"/>
              </w:rPr>
              <w:t>31/03/2023</w:t>
            </w:r>
          </w:p>
          <w:bookmarkEnd w:id="8892"/>
        </w:tc>
        <w:tc>
          <w:tcPr>
            <w:tcW w:w="967" w:type="dxa"/>
            <w:tcBorders>
              <w:top w:val="outset" w:color="000000" w:sz="8"/>
              <w:left w:val="outset" w:color="000000" w:sz="8"/>
              <w:bottom w:val="outset" w:color="000000" w:sz="8"/>
              <w:right w:val="outset" w:color="000000" w:sz="8"/>
            </w:tcBorders>
            <w:vAlign w:val="center"/>
          </w:tcPr>
          <w:bookmarkStart w:name="10699" w:id="8893"/>
          <w:p>
            <w:pPr>
              <w:spacing w:after="0"/>
              <w:ind w:left="0"/>
              <w:jc w:val="center"/>
            </w:pPr>
          </w:p>
          <w:bookmarkEnd w:id="88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00" w:id="8894"/>
          <w:p>
            <w:pPr>
              <w:spacing w:after="0"/>
              <w:ind w:left="0"/>
              <w:jc w:val="left"/>
            </w:pPr>
            <w:r>
              <w:rPr>
                <w:rFonts w:ascii="Arial"/>
                <w:b w:val="false"/>
                <w:i w:val="false"/>
                <w:color w:val="000000"/>
                <w:sz w:val="15"/>
              </w:rPr>
              <w:t>fenofibrate</w:t>
            </w:r>
          </w:p>
          <w:bookmarkEnd w:id="8894"/>
        </w:tc>
        <w:tc>
          <w:tcPr>
            <w:tcW w:w="1152" w:type="dxa"/>
            <w:tcBorders>
              <w:top w:val="outset" w:color="000000" w:sz="8"/>
              <w:left w:val="outset" w:color="000000" w:sz="8"/>
              <w:bottom w:val="outset" w:color="000000" w:sz="8"/>
              <w:right w:val="outset" w:color="000000" w:sz="8"/>
            </w:tcBorders>
            <w:vAlign w:val="center"/>
          </w:tcPr>
          <w:bookmarkStart w:name="10701" w:id="8895"/>
          <w:p>
            <w:pPr>
              <w:spacing w:after="0"/>
              <w:ind w:left="0"/>
              <w:jc w:val="center"/>
            </w:pPr>
            <w:r>
              <w:rPr>
                <w:rFonts w:ascii="Arial"/>
                <w:b w:val="false"/>
                <w:i w:val="false"/>
                <w:color w:val="000000"/>
                <w:sz w:val="15"/>
              </w:rPr>
              <w:t>3 роки</w:t>
            </w:r>
          </w:p>
          <w:bookmarkEnd w:id="8895"/>
        </w:tc>
        <w:tc>
          <w:tcPr>
            <w:tcW w:w="1361" w:type="dxa"/>
            <w:tcBorders>
              <w:top w:val="outset" w:color="000000" w:sz="8"/>
              <w:left w:val="outset" w:color="000000" w:sz="8"/>
              <w:bottom w:val="outset" w:color="000000" w:sz="8"/>
              <w:right w:val="outset" w:color="000000" w:sz="8"/>
            </w:tcBorders>
            <w:vAlign w:val="center"/>
          </w:tcPr>
          <w:bookmarkStart w:name="10702" w:id="8896"/>
          <w:p>
            <w:pPr>
              <w:spacing w:after="0"/>
              <w:ind w:left="0"/>
              <w:jc w:val="center"/>
            </w:pPr>
            <w:r>
              <w:rPr>
                <w:rFonts w:ascii="Arial"/>
                <w:b w:val="false"/>
                <w:i w:val="false"/>
                <w:color w:val="000000"/>
                <w:sz w:val="15"/>
              </w:rPr>
              <w:t>31/07/2020</w:t>
            </w:r>
          </w:p>
          <w:bookmarkEnd w:id="8896"/>
        </w:tc>
        <w:tc>
          <w:tcPr>
            <w:tcW w:w="1361" w:type="dxa"/>
            <w:tcBorders>
              <w:top w:val="outset" w:color="000000" w:sz="8"/>
              <w:left w:val="outset" w:color="000000" w:sz="8"/>
              <w:bottom w:val="outset" w:color="000000" w:sz="8"/>
              <w:right w:val="outset" w:color="000000" w:sz="8"/>
            </w:tcBorders>
            <w:vAlign w:val="center"/>
          </w:tcPr>
          <w:bookmarkStart w:name="10703" w:id="8897"/>
          <w:p>
            <w:pPr>
              <w:spacing w:after="0"/>
              <w:ind w:left="0"/>
              <w:jc w:val="center"/>
            </w:pPr>
            <w:r>
              <w:rPr>
                <w:rFonts w:ascii="Arial"/>
                <w:b w:val="false"/>
                <w:i w:val="false"/>
                <w:color w:val="000000"/>
                <w:sz w:val="15"/>
              </w:rPr>
              <w:t>29/10/2020</w:t>
            </w:r>
          </w:p>
          <w:bookmarkEnd w:id="8897"/>
        </w:tc>
        <w:tc>
          <w:tcPr>
            <w:tcW w:w="967" w:type="dxa"/>
            <w:tcBorders>
              <w:top w:val="outset" w:color="000000" w:sz="8"/>
              <w:left w:val="outset" w:color="000000" w:sz="8"/>
              <w:bottom w:val="outset" w:color="000000" w:sz="8"/>
              <w:right w:val="outset" w:color="000000" w:sz="8"/>
            </w:tcBorders>
            <w:vAlign w:val="center"/>
          </w:tcPr>
          <w:bookmarkStart w:name="10704" w:id="8898"/>
          <w:p>
            <w:pPr>
              <w:spacing w:after="0"/>
              <w:ind w:left="0"/>
              <w:jc w:val="center"/>
            </w:pPr>
          </w:p>
          <w:bookmarkEnd w:id="88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05" w:id="8899"/>
          <w:p>
            <w:pPr>
              <w:spacing w:after="0"/>
              <w:ind w:left="0"/>
              <w:jc w:val="left"/>
            </w:pPr>
            <w:r>
              <w:rPr>
                <w:rFonts w:ascii="Arial"/>
                <w:b w:val="false"/>
                <w:i w:val="false"/>
                <w:color w:val="000000"/>
                <w:sz w:val="15"/>
              </w:rPr>
              <w:t>fenoterol (respiratory indications)</w:t>
            </w:r>
          </w:p>
          <w:bookmarkEnd w:id="8899"/>
        </w:tc>
        <w:tc>
          <w:tcPr>
            <w:tcW w:w="1152" w:type="dxa"/>
            <w:tcBorders>
              <w:top w:val="outset" w:color="000000" w:sz="8"/>
              <w:left w:val="outset" w:color="000000" w:sz="8"/>
              <w:bottom w:val="outset" w:color="000000" w:sz="8"/>
              <w:right w:val="outset" w:color="000000" w:sz="8"/>
            </w:tcBorders>
            <w:vAlign w:val="center"/>
          </w:tcPr>
          <w:bookmarkStart w:name="10706" w:id="8900"/>
          <w:p>
            <w:pPr>
              <w:spacing w:after="0"/>
              <w:ind w:left="0"/>
              <w:jc w:val="center"/>
            </w:pPr>
            <w:r>
              <w:rPr>
                <w:rFonts w:ascii="Arial"/>
                <w:b w:val="false"/>
                <w:i w:val="false"/>
                <w:color w:val="000000"/>
                <w:sz w:val="15"/>
              </w:rPr>
              <w:t>5 років</w:t>
            </w:r>
          </w:p>
          <w:bookmarkEnd w:id="8900"/>
        </w:tc>
        <w:tc>
          <w:tcPr>
            <w:tcW w:w="1361" w:type="dxa"/>
            <w:tcBorders>
              <w:top w:val="outset" w:color="000000" w:sz="8"/>
              <w:left w:val="outset" w:color="000000" w:sz="8"/>
              <w:bottom w:val="outset" w:color="000000" w:sz="8"/>
              <w:right w:val="outset" w:color="000000" w:sz="8"/>
            </w:tcBorders>
            <w:vAlign w:val="center"/>
          </w:tcPr>
          <w:bookmarkStart w:name="10707" w:id="8901"/>
          <w:p>
            <w:pPr>
              <w:spacing w:after="0"/>
              <w:ind w:left="0"/>
              <w:jc w:val="center"/>
            </w:pPr>
            <w:r>
              <w:rPr>
                <w:rFonts w:ascii="Arial"/>
                <w:b w:val="false"/>
                <w:i w:val="false"/>
                <w:color w:val="000000"/>
                <w:sz w:val="15"/>
              </w:rPr>
              <w:t>27/09/2022</w:t>
            </w:r>
          </w:p>
          <w:bookmarkEnd w:id="8901"/>
        </w:tc>
        <w:tc>
          <w:tcPr>
            <w:tcW w:w="1361" w:type="dxa"/>
            <w:tcBorders>
              <w:top w:val="outset" w:color="000000" w:sz="8"/>
              <w:left w:val="outset" w:color="000000" w:sz="8"/>
              <w:bottom w:val="outset" w:color="000000" w:sz="8"/>
              <w:right w:val="outset" w:color="000000" w:sz="8"/>
            </w:tcBorders>
            <w:vAlign w:val="center"/>
          </w:tcPr>
          <w:bookmarkStart w:name="10708" w:id="8902"/>
          <w:p>
            <w:pPr>
              <w:spacing w:after="0"/>
              <w:ind w:left="0"/>
              <w:jc w:val="center"/>
            </w:pPr>
            <w:r>
              <w:rPr>
                <w:rFonts w:ascii="Arial"/>
                <w:b w:val="false"/>
                <w:i w:val="false"/>
                <w:color w:val="000000"/>
                <w:sz w:val="15"/>
              </w:rPr>
              <w:t>26/12/2022</w:t>
            </w:r>
          </w:p>
          <w:bookmarkEnd w:id="8902"/>
        </w:tc>
        <w:tc>
          <w:tcPr>
            <w:tcW w:w="967" w:type="dxa"/>
            <w:tcBorders>
              <w:top w:val="outset" w:color="000000" w:sz="8"/>
              <w:left w:val="outset" w:color="000000" w:sz="8"/>
              <w:bottom w:val="outset" w:color="000000" w:sz="8"/>
              <w:right w:val="outset" w:color="000000" w:sz="8"/>
            </w:tcBorders>
            <w:vAlign w:val="center"/>
          </w:tcPr>
          <w:bookmarkStart w:name="10709" w:id="8903"/>
          <w:p>
            <w:pPr>
              <w:spacing w:after="0"/>
              <w:ind w:left="0"/>
              <w:jc w:val="center"/>
            </w:pPr>
          </w:p>
          <w:bookmarkEnd w:id="89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10" w:id="8904"/>
          <w:p>
            <w:pPr>
              <w:spacing w:after="0"/>
              <w:ind w:left="0"/>
              <w:jc w:val="left"/>
            </w:pPr>
            <w:r>
              <w:rPr>
                <w:rFonts w:ascii="Arial"/>
                <w:b w:val="false"/>
                <w:i w:val="false"/>
                <w:color w:val="000000"/>
                <w:sz w:val="15"/>
              </w:rPr>
              <w:t>fenoterol, ipratropium</w:t>
            </w:r>
          </w:p>
          <w:bookmarkEnd w:id="8904"/>
        </w:tc>
        <w:tc>
          <w:tcPr>
            <w:tcW w:w="1152" w:type="dxa"/>
            <w:tcBorders>
              <w:top w:val="outset" w:color="000000" w:sz="8"/>
              <w:left w:val="outset" w:color="000000" w:sz="8"/>
              <w:bottom w:val="outset" w:color="000000" w:sz="8"/>
              <w:right w:val="outset" w:color="000000" w:sz="8"/>
            </w:tcBorders>
            <w:vAlign w:val="center"/>
          </w:tcPr>
          <w:bookmarkStart w:name="10711" w:id="8905"/>
          <w:p>
            <w:pPr>
              <w:spacing w:after="0"/>
              <w:ind w:left="0"/>
              <w:jc w:val="center"/>
            </w:pPr>
            <w:r>
              <w:rPr>
                <w:rFonts w:ascii="Arial"/>
                <w:b w:val="false"/>
                <w:i w:val="false"/>
                <w:color w:val="000000"/>
                <w:sz w:val="15"/>
              </w:rPr>
              <w:t>5 років</w:t>
            </w:r>
          </w:p>
          <w:bookmarkEnd w:id="8905"/>
        </w:tc>
        <w:tc>
          <w:tcPr>
            <w:tcW w:w="1361" w:type="dxa"/>
            <w:tcBorders>
              <w:top w:val="outset" w:color="000000" w:sz="8"/>
              <w:left w:val="outset" w:color="000000" w:sz="8"/>
              <w:bottom w:val="outset" w:color="000000" w:sz="8"/>
              <w:right w:val="outset" w:color="000000" w:sz="8"/>
            </w:tcBorders>
            <w:vAlign w:val="center"/>
          </w:tcPr>
          <w:bookmarkStart w:name="10712" w:id="8906"/>
          <w:p>
            <w:pPr>
              <w:spacing w:after="0"/>
              <w:ind w:left="0"/>
              <w:jc w:val="center"/>
            </w:pPr>
            <w:r>
              <w:rPr>
                <w:rFonts w:ascii="Arial"/>
                <w:b w:val="false"/>
                <w:i w:val="false"/>
                <w:color w:val="000000"/>
                <w:sz w:val="15"/>
              </w:rPr>
              <w:t>02/02/2018</w:t>
            </w:r>
          </w:p>
          <w:bookmarkEnd w:id="8906"/>
        </w:tc>
        <w:tc>
          <w:tcPr>
            <w:tcW w:w="1361" w:type="dxa"/>
            <w:tcBorders>
              <w:top w:val="outset" w:color="000000" w:sz="8"/>
              <w:left w:val="outset" w:color="000000" w:sz="8"/>
              <w:bottom w:val="outset" w:color="000000" w:sz="8"/>
              <w:right w:val="outset" w:color="000000" w:sz="8"/>
            </w:tcBorders>
            <w:vAlign w:val="center"/>
          </w:tcPr>
          <w:bookmarkStart w:name="10713" w:id="8907"/>
          <w:p>
            <w:pPr>
              <w:spacing w:after="0"/>
              <w:ind w:left="0"/>
              <w:jc w:val="center"/>
            </w:pPr>
            <w:r>
              <w:rPr>
                <w:rFonts w:ascii="Arial"/>
                <w:b w:val="false"/>
                <w:i w:val="false"/>
                <w:color w:val="000000"/>
                <w:sz w:val="15"/>
              </w:rPr>
              <w:t>03/05/2018</w:t>
            </w:r>
          </w:p>
          <w:bookmarkEnd w:id="8907"/>
        </w:tc>
        <w:tc>
          <w:tcPr>
            <w:tcW w:w="967" w:type="dxa"/>
            <w:tcBorders>
              <w:top w:val="outset" w:color="000000" w:sz="8"/>
              <w:left w:val="outset" w:color="000000" w:sz="8"/>
              <w:bottom w:val="outset" w:color="000000" w:sz="8"/>
              <w:right w:val="outset" w:color="000000" w:sz="8"/>
            </w:tcBorders>
            <w:vAlign w:val="center"/>
          </w:tcPr>
          <w:bookmarkStart w:name="10714" w:id="8908"/>
          <w:p>
            <w:pPr>
              <w:spacing w:after="0"/>
              <w:ind w:left="0"/>
              <w:jc w:val="center"/>
            </w:pPr>
          </w:p>
          <w:bookmarkEnd w:id="89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15" w:id="8909"/>
          <w:p>
            <w:pPr>
              <w:spacing w:after="0"/>
              <w:ind w:left="0"/>
              <w:jc w:val="left"/>
            </w:pPr>
            <w:r>
              <w:rPr>
                <w:rFonts w:ascii="Arial"/>
                <w:b w:val="false"/>
                <w:i w:val="false"/>
                <w:color w:val="000000"/>
                <w:sz w:val="15"/>
              </w:rPr>
              <w:t>fenpiverinium bromide, metamizole sodium, pitofenone hydrochloride</w:t>
            </w:r>
          </w:p>
          <w:bookmarkEnd w:id="8909"/>
        </w:tc>
        <w:tc>
          <w:tcPr>
            <w:tcW w:w="1152" w:type="dxa"/>
            <w:tcBorders>
              <w:top w:val="outset" w:color="000000" w:sz="8"/>
              <w:left w:val="outset" w:color="000000" w:sz="8"/>
              <w:bottom w:val="outset" w:color="000000" w:sz="8"/>
              <w:right w:val="outset" w:color="000000" w:sz="8"/>
            </w:tcBorders>
            <w:vAlign w:val="center"/>
          </w:tcPr>
          <w:bookmarkStart w:name="10716" w:id="8910"/>
          <w:p>
            <w:pPr>
              <w:spacing w:after="0"/>
              <w:ind w:left="0"/>
              <w:jc w:val="center"/>
            </w:pPr>
            <w:r>
              <w:rPr>
                <w:rFonts w:ascii="Arial"/>
                <w:b w:val="false"/>
                <w:i w:val="false"/>
                <w:color w:val="000000"/>
                <w:sz w:val="15"/>
              </w:rPr>
              <w:t>13 років</w:t>
            </w:r>
          </w:p>
          <w:bookmarkEnd w:id="8910"/>
        </w:tc>
        <w:tc>
          <w:tcPr>
            <w:tcW w:w="1361" w:type="dxa"/>
            <w:tcBorders>
              <w:top w:val="outset" w:color="000000" w:sz="8"/>
              <w:left w:val="outset" w:color="000000" w:sz="8"/>
              <w:bottom w:val="outset" w:color="000000" w:sz="8"/>
              <w:right w:val="outset" w:color="000000" w:sz="8"/>
            </w:tcBorders>
            <w:vAlign w:val="center"/>
          </w:tcPr>
          <w:bookmarkStart w:name="10717" w:id="8911"/>
          <w:p>
            <w:pPr>
              <w:spacing w:after="0"/>
              <w:ind w:left="0"/>
              <w:jc w:val="center"/>
            </w:pPr>
            <w:r>
              <w:rPr>
                <w:rFonts w:ascii="Arial"/>
                <w:b w:val="false"/>
                <w:i w:val="false"/>
                <w:color w:val="000000"/>
                <w:sz w:val="15"/>
              </w:rPr>
              <w:t>01/01/2025</w:t>
            </w:r>
          </w:p>
          <w:bookmarkEnd w:id="8911"/>
        </w:tc>
        <w:tc>
          <w:tcPr>
            <w:tcW w:w="1361" w:type="dxa"/>
            <w:tcBorders>
              <w:top w:val="outset" w:color="000000" w:sz="8"/>
              <w:left w:val="outset" w:color="000000" w:sz="8"/>
              <w:bottom w:val="outset" w:color="000000" w:sz="8"/>
              <w:right w:val="outset" w:color="000000" w:sz="8"/>
            </w:tcBorders>
            <w:vAlign w:val="center"/>
          </w:tcPr>
          <w:bookmarkStart w:name="10718" w:id="8912"/>
          <w:p>
            <w:pPr>
              <w:spacing w:after="0"/>
              <w:ind w:left="0"/>
              <w:jc w:val="center"/>
            </w:pPr>
            <w:r>
              <w:rPr>
                <w:rFonts w:ascii="Arial"/>
                <w:b w:val="false"/>
                <w:i w:val="false"/>
                <w:color w:val="000000"/>
                <w:sz w:val="15"/>
              </w:rPr>
              <w:t>01/04/2025</w:t>
            </w:r>
          </w:p>
          <w:bookmarkEnd w:id="8912"/>
        </w:tc>
        <w:tc>
          <w:tcPr>
            <w:tcW w:w="967" w:type="dxa"/>
            <w:tcBorders>
              <w:top w:val="outset" w:color="000000" w:sz="8"/>
              <w:left w:val="outset" w:color="000000" w:sz="8"/>
              <w:bottom w:val="outset" w:color="000000" w:sz="8"/>
              <w:right w:val="outset" w:color="000000" w:sz="8"/>
            </w:tcBorders>
            <w:vAlign w:val="center"/>
          </w:tcPr>
          <w:bookmarkStart w:name="10719" w:id="8913"/>
          <w:p>
            <w:pPr>
              <w:spacing w:after="0"/>
              <w:ind w:left="0"/>
              <w:jc w:val="center"/>
            </w:pPr>
          </w:p>
          <w:bookmarkEnd w:id="89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20" w:id="8914"/>
          <w:p>
            <w:pPr>
              <w:spacing w:after="0"/>
              <w:ind w:left="0"/>
              <w:jc w:val="left"/>
            </w:pPr>
            <w:r>
              <w:rPr>
                <w:rFonts w:ascii="Arial"/>
                <w:b w:val="false"/>
                <w:i w:val="false"/>
                <w:color w:val="000000"/>
                <w:sz w:val="15"/>
              </w:rPr>
              <w:t>fenspiride</w:t>
            </w:r>
          </w:p>
          <w:bookmarkEnd w:id="8914"/>
        </w:tc>
        <w:tc>
          <w:tcPr>
            <w:tcW w:w="1152" w:type="dxa"/>
            <w:tcBorders>
              <w:top w:val="outset" w:color="000000" w:sz="8"/>
              <w:left w:val="outset" w:color="000000" w:sz="8"/>
              <w:bottom w:val="outset" w:color="000000" w:sz="8"/>
              <w:right w:val="outset" w:color="000000" w:sz="8"/>
            </w:tcBorders>
            <w:vAlign w:val="center"/>
          </w:tcPr>
          <w:bookmarkStart w:name="10721" w:id="8915"/>
          <w:p>
            <w:pPr>
              <w:spacing w:after="0"/>
              <w:ind w:left="0"/>
              <w:jc w:val="center"/>
            </w:pPr>
            <w:r>
              <w:rPr>
                <w:rFonts w:ascii="Arial"/>
                <w:b w:val="false"/>
                <w:i w:val="false"/>
                <w:color w:val="000000"/>
                <w:sz w:val="15"/>
              </w:rPr>
              <w:t>3 роки</w:t>
            </w:r>
          </w:p>
          <w:bookmarkEnd w:id="8915"/>
        </w:tc>
        <w:tc>
          <w:tcPr>
            <w:tcW w:w="1361" w:type="dxa"/>
            <w:tcBorders>
              <w:top w:val="outset" w:color="000000" w:sz="8"/>
              <w:left w:val="outset" w:color="000000" w:sz="8"/>
              <w:bottom w:val="outset" w:color="000000" w:sz="8"/>
              <w:right w:val="outset" w:color="000000" w:sz="8"/>
            </w:tcBorders>
            <w:vAlign w:val="center"/>
          </w:tcPr>
          <w:bookmarkStart w:name="10722" w:id="8916"/>
          <w:p>
            <w:pPr>
              <w:spacing w:after="0"/>
              <w:ind w:left="0"/>
              <w:jc w:val="center"/>
            </w:pPr>
            <w:r>
              <w:rPr>
                <w:rFonts w:ascii="Arial"/>
                <w:b w:val="false"/>
                <w:i w:val="false"/>
                <w:color w:val="000000"/>
                <w:sz w:val="15"/>
              </w:rPr>
              <w:t>08/04/2020</w:t>
            </w:r>
          </w:p>
          <w:bookmarkEnd w:id="8916"/>
        </w:tc>
        <w:tc>
          <w:tcPr>
            <w:tcW w:w="1361" w:type="dxa"/>
            <w:tcBorders>
              <w:top w:val="outset" w:color="000000" w:sz="8"/>
              <w:left w:val="outset" w:color="000000" w:sz="8"/>
              <w:bottom w:val="outset" w:color="000000" w:sz="8"/>
              <w:right w:val="outset" w:color="000000" w:sz="8"/>
            </w:tcBorders>
            <w:vAlign w:val="center"/>
          </w:tcPr>
          <w:bookmarkStart w:name="10723" w:id="8917"/>
          <w:p>
            <w:pPr>
              <w:spacing w:after="0"/>
              <w:ind w:left="0"/>
              <w:jc w:val="center"/>
            </w:pPr>
            <w:r>
              <w:rPr>
                <w:rFonts w:ascii="Arial"/>
                <w:b w:val="false"/>
                <w:i w:val="false"/>
                <w:color w:val="000000"/>
                <w:sz w:val="15"/>
              </w:rPr>
              <w:t>07/07/2020</w:t>
            </w:r>
          </w:p>
          <w:bookmarkEnd w:id="8917"/>
        </w:tc>
        <w:tc>
          <w:tcPr>
            <w:tcW w:w="967" w:type="dxa"/>
            <w:tcBorders>
              <w:top w:val="outset" w:color="000000" w:sz="8"/>
              <w:left w:val="outset" w:color="000000" w:sz="8"/>
              <w:bottom w:val="outset" w:color="000000" w:sz="8"/>
              <w:right w:val="outset" w:color="000000" w:sz="8"/>
            </w:tcBorders>
            <w:vAlign w:val="center"/>
          </w:tcPr>
          <w:bookmarkStart w:name="10724" w:id="8918"/>
          <w:p>
            <w:pPr>
              <w:spacing w:after="0"/>
              <w:ind w:left="0"/>
              <w:jc w:val="center"/>
            </w:pPr>
          </w:p>
          <w:bookmarkEnd w:id="89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25" w:id="8919"/>
          <w:p>
            <w:pPr>
              <w:spacing w:after="0"/>
              <w:ind w:left="0"/>
              <w:jc w:val="left"/>
            </w:pPr>
            <w:r>
              <w:rPr>
                <w:rFonts w:ascii="Arial"/>
                <w:b w:val="false"/>
                <w:i w:val="false"/>
                <w:color w:val="000000"/>
                <w:sz w:val="15"/>
              </w:rPr>
              <w:t>fentanyl (transdermal patches, solution for injection)</w:t>
            </w:r>
          </w:p>
          <w:bookmarkEnd w:id="8919"/>
        </w:tc>
        <w:tc>
          <w:tcPr>
            <w:tcW w:w="1152" w:type="dxa"/>
            <w:tcBorders>
              <w:top w:val="outset" w:color="000000" w:sz="8"/>
              <w:left w:val="outset" w:color="000000" w:sz="8"/>
              <w:bottom w:val="outset" w:color="000000" w:sz="8"/>
              <w:right w:val="outset" w:color="000000" w:sz="8"/>
            </w:tcBorders>
            <w:vAlign w:val="center"/>
          </w:tcPr>
          <w:bookmarkStart w:name="10726" w:id="8920"/>
          <w:p>
            <w:pPr>
              <w:spacing w:after="0"/>
              <w:ind w:left="0"/>
              <w:jc w:val="center"/>
            </w:pPr>
            <w:r>
              <w:rPr>
                <w:rFonts w:ascii="Arial"/>
                <w:b w:val="false"/>
                <w:i w:val="false"/>
                <w:color w:val="000000"/>
                <w:sz w:val="15"/>
              </w:rPr>
              <w:t>3 роки</w:t>
            </w:r>
          </w:p>
          <w:bookmarkEnd w:id="8920"/>
        </w:tc>
        <w:tc>
          <w:tcPr>
            <w:tcW w:w="1361" w:type="dxa"/>
            <w:tcBorders>
              <w:top w:val="outset" w:color="000000" w:sz="8"/>
              <w:left w:val="outset" w:color="000000" w:sz="8"/>
              <w:bottom w:val="outset" w:color="000000" w:sz="8"/>
              <w:right w:val="outset" w:color="000000" w:sz="8"/>
            </w:tcBorders>
            <w:vAlign w:val="center"/>
          </w:tcPr>
          <w:bookmarkStart w:name="10727" w:id="8921"/>
          <w:p>
            <w:pPr>
              <w:spacing w:after="0"/>
              <w:ind w:left="0"/>
              <w:jc w:val="center"/>
            </w:pPr>
            <w:r>
              <w:rPr>
                <w:rFonts w:ascii="Arial"/>
                <w:b w:val="false"/>
                <w:i w:val="false"/>
                <w:color w:val="000000"/>
                <w:sz w:val="15"/>
              </w:rPr>
              <w:t>30/04/2018</w:t>
            </w:r>
          </w:p>
          <w:bookmarkEnd w:id="8921"/>
        </w:tc>
        <w:tc>
          <w:tcPr>
            <w:tcW w:w="1361" w:type="dxa"/>
            <w:tcBorders>
              <w:top w:val="outset" w:color="000000" w:sz="8"/>
              <w:left w:val="outset" w:color="000000" w:sz="8"/>
              <w:bottom w:val="outset" w:color="000000" w:sz="8"/>
              <w:right w:val="outset" w:color="000000" w:sz="8"/>
            </w:tcBorders>
            <w:vAlign w:val="center"/>
          </w:tcPr>
          <w:bookmarkStart w:name="10728" w:id="8922"/>
          <w:p>
            <w:pPr>
              <w:spacing w:after="0"/>
              <w:ind w:left="0"/>
              <w:jc w:val="center"/>
            </w:pPr>
            <w:r>
              <w:rPr>
                <w:rFonts w:ascii="Arial"/>
                <w:b w:val="false"/>
                <w:i w:val="false"/>
                <w:color w:val="000000"/>
                <w:sz w:val="15"/>
              </w:rPr>
              <w:t>29/07/2018</w:t>
            </w:r>
          </w:p>
          <w:bookmarkEnd w:id="8922"/>
        </w:tc>
        <w:tc>
          <w:tcPr>
            <w:tcW w:w="967" w:type="dxa"/>
            <w:tcBorders>
              <w:top w:val="outset" w:color="000000" w:sz="8"/>
              <w:left w:val="outset" w:color="000000" w:sz="8"/>
              <w:bottom w:val="outset" w:color="000000" w:sz="8"/>
              <w:right w:val="outset" w:color="000000" w:sz="8"/>
            </w:tcBorders>
            <w:vAlign w:val="center"/>
          </w:tcPr>
          <w:bookmarkStart w:name="10729" w:id="8923"/>
          <w:p>
            <w:pPr>
              <w:spacing w:after="0"/>
              <w:ind w:left="0"/>
              <w:jc w:val="center"/>
            </w:pPr>
          </w:p>
          <w:bookmarkEnd w:id="89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30" w:id="8924"/>
          <w:p>
            <w:pPr>
              <w:spacing w:after="0"/>
              <w:ind w:left="0"/>
              <w:jc w:val="left"/>
            </w:pPr>
            <w:r>
              <w:rPr>
                <w:rFonts w:ascii="Arial"/>
                <w:b w:val="false"/>
                <w:i w:val="false"/>
                <w:color w:val="000000"/>
                <w:sz w:val="15"/>
              </w:rPr>
              <w:t>fenticonazole</w:t>
            </w:r>
          </w:p>
          <w:bookmarkEnd w:id="8924"/>
        </w:tc>
        <w:tc>
          <w:tcPr>
            <w:tcW w:w="1152" w:type="dxa"/>
            <w:tcBorders>
              <w:top w:val="outset" w:color="000000" w:sz="8"/>
              <w:left w:val="outset" w:color="000000" w:sz="8"/>
              <w:bottom w:val="outset" w:color="000000" w:sz="8"/>
              <w:right w:val="outset" w:color="000000" w:sz="8"/>
            </w:tcBorders>
            <w:vAlign w:val="center"/>
          </w:tcPr>
          <w:bookmarkStart w:name="10731" w:id="8925"/>
          <w:p>
            <w:pPr>
              <w:spacing w:after="0"/>
              <w:ind w:left="0"/>
              <w:jc w:val="center"/>
            </w:pPr>
            <w:r>
              <w:rPr>
                <w:rFonts w:ascii="Arial"/>
                <w:b w:val="false"/>
                <w:i w:val="false"/>
                <w:color w:val="000000"/>
                <w:sz w:val="15"/>
              </w:rPr>
              <w:t>13 років</w:t>
            </w:r>
          </w:p>
          <w:bookmarkEnd w:id="8925"/>
        </w:tc>
        <w:tc>
          <w:tcPr>
            <w:tcW w:w="1361" w:type="dxa"/>
            <w:tcBorders>
              <w:top w:val="outset" w:color="000000" w:sz="8"/>
              <w:left w:val="outset" w:color="000000" w:sz="8"/>
              <w:bottom w:val="outset" w:color="000000" w:sz="8"/>
              <w:right w:val="outset" w:color="000000" w:sz="8"/>
            </w:tcBorders>
            <w:vAlign w:val="center"/>
          </w:tcPr>
          <w:bookmarkStart w:name="10732" w:id="8926"/>
          <w:p>
            <w:pPr>
              <w:spacing w:after="0"/>
              <w:ind w:left="0"/>
              <w:jc w:val="center"/>
            </w:pPr>
            <w:r>
              <w:rPr>
                <w:rFonts w:ascii="Arial"/>
                <w:b w:val="false"/>
                <w:i w:val="false"/>
                <w:color w:val="000000"/>
                <w:sz w:val="15"/>
              </w:rPr>
              <w:t>31/12/2025</w:t>
            </w:r>
          </w:p>
          <w:bookmarkEnd w:id="8926"/>
        </w:tc>
        <w:tc>
          <w:tcPr>
            <w:tcW w:w="1361" w:type="dxa"/>
            <w:tcBorders>
              <w:top w:val="outset" w:color="000000" w:sz="8"/>
              <w:left w:val="outset" w:color="000000" w:sz="8"/>
              <w:bottom w:val="outset" w:color="000000" w:sz="8"/>
              <w:right w:val="outset" w:color="000000" w:sz="8"/>
            </w:tcBorders>
            <w:vAlign w:val="center"/>
          </w:tcPr>
          <w:bookmarkStart w:name="10733" w:id="8927"/>
          <w:p>
            <w:pPr>
              <w:spacing w:after="0"/>
              <w:ind w:left="0"/>
              <w:jc w:val="center"/>
            </w:pPr>
            <w:r>
              <w:rPr>
                <w:rFonts w:ascii="Arial"/>
                <w:b w:val="false"/>
                <w:i w:val="false"/>
                <w:color w:val="000000"/>
                <w:sz w:val="15"/>
              </w:rPr>
              <w:t>31/03/2026</w:t>
            </w:r>
          </w:p>
          <w:bookmarkEnd w:id="8927"/>
        </w:tc>
        <w:tc>
          <w:tcPr>
            <w:tcW w:w="967" w:type="dxa"/>
            <w:tcBorders>
              <w:top w:val="outset" w:color="000000" w:sz="8"/>
              <w:left w:val="outset" w:color="000000" w:sz="8"/>
              <w:bottom w:val="outset" w:color="000000" w:sz="8"/>
              <w:right w:val="outset" w:color="000000" w:sz="8"/>
            </w:tcBorders>
            <w:vAlign w:val="center"/>
          </w:tcPr>
          <w:bookmarkStart w:name="10734" w:id="8928"/>
          <w:p>
            <w:pPr>
              <w:spacing w:after="0"/>
              <w:ind w:left="0"/>
              <w:jc w:val="center"/>
            </w:pPr>
          </w:p>
          <w:bookmarkEnd w:id="89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35" w:id="8929"/>
          <w:p>
            <w:pPr>
              <w:spacing w:after="0"/>
              <w:ind w:left="0"/>
              <w:jc w:val="left"/>
            </w:pPr>
            <w:r>
              <w:rPr>
                <w:rFonts w:ascii="Arial"/>
                <w:b w:val="false"/>
                <w:i w:val="false"/>
                <w:color w:val="000000"/>
                <w:sz w:val="15"/>
              </w:rPr>
              <w:t>ferrous fumarate, folic acid</w:t>
            </w:r>
          </w:p>
          <w:bookmarkEnd w:id="8929"/>
        </w:tc>
        <w:tc>
          <w:tcPr>
            <w:tcW w:w="1152" w:type="dxa"/>
            <w:tcBorders>
              <w:top w:val="outset" w:color="000000" w:sz="8"/>
              <w:left w:val="outset" w:color="000000" w:sz="8"/>
              <w:bottom w:val="outset" w:color="000000" w:sz="8"/>
              <w:right w:val="outset" w:color="000000" w:sz="8"/>
            </w:tcBorders>
            <w:vAlign w:val="center"/>
          </w:tcPr>
          <w:bookmarkStart w:name="10736" w:id="8930"/>
          <w:p>
            <w:pPr>
              <w:spacing w:after="0"/>
              <w:ind w:left="0"/>
              <w:jc w:val="center"/>
            </w:pPr>
            <w:r>
              <w:rPr>
                <w:rFonts w:ascii="Arial"/>
                <w:b w:val="false"/>
                <w:i w:val="false"/>
                <w:color w:val="000000"/>
                <w:sz w:val="15"/>
              </w:rPr>
              <w:t>13 років</w:t>
            </w:r>
          </w:p>
          <w:bookmarkEnd w:id="8930"/>
        </w:tc>
        <w:tc>
          <w:tcPr>
            <w:tcW w:w="1361" w:type="dxa"/>
            <w:tcBorders>
              <w:top w:val="outset" w:color="000000" w:sz="8"/>
              <w:left w:val="outset" w:color="000000" w:sz="8"/>
              <w:bottom w:val="outset" w:color="000000" w:sz="8"/>
              <w:right w:val="outset" w:color="000000" w:sz="8"/>
            </w:tcBorders>
            <w:vAlign w:val="center"/>
          </w:tcPr>
          <w:bookmarkStart w:name="10737" w:id="8931"/>
          <w:p>
            <w:pPr>
              <w:spacing w:after="0"/>
              <w:ind w:left="0"/>
              <w:jc w:val="center"/>
            </w:pPr>
            <w:r>
              <w:rPr>
                <w:rFonts w:ascii="Arial"/>
                <w:b w:val="false"/>
                <w:i w:val="false"/>
                <w:color w:val="000000"/>
                <w:sz w:val="15"/>
              </w:rPr>
              <w:t>01/01/2025</w:t>
            </w:r>
          </w:p>
          <w:bookmarkEnd w:id="8931"/>
        </w:tc>
        <w:tc>
          <w:tcPr>
            <w:tcW w:w="1361" w:type="dxa"/>
            <w:tcBorders>
              <w:top w:val="outset" w:color="000000" w:sz="8"/>
              <w:left w:val="outset" w:color="000000" w:sz="8"/>
              <w:bottom w:val="outset" w:color="000000" w:sz="8"/>
              <w:right w:val="outset" w:color="000000" w:sz="8"/>
            </w:tcBorders>
            <w:vAlign w:val="center"/>
          </w:tcPr>
          <w:bookmarkStart w:name="10738" w:id="8932"/>
          <w:p>
            <w:pPr>
              <w:spacing w:after="0"/>
              <w:ind w:left="0"/>
              <w:jc w:val="center"/>
            </w:pPr>
            <w:r>
              <w:rPr>
                <w:rFonts w:ascii="Arial"/>
                <w:b w:val="false"/>
                <w:i w:val="false"/>
                <w:color w:val="000000"/>
                <w:sz w:val="15"/>
              </w:rPr>
              <w:t>01/04/2025</w:t>
            </w:r>
          </w:p>
          <w:bookmarkEnd w:id="8932"/>
        </w:tc>
        <w:tc>
          <w:tcPr>
            <w:tcW w:w="967" w:type="dxa"/>
            <w:tcBorders>
              <w:top w:val="outset" w:color="000000" w:sz="8"/>
              <w:left w:val="outset" w:color="000000" w:sz="8"/>
              <w:bottom w:val="outset" w:color="000000" w:sz="8"/>
              <w:right w:val="outset" w:color="000000" w:sz="8"/>
            </w:tcBorders>
            <w:vAlign w:val="center"/>
          </w:tcPr>
          <w:bookmarkStart w:name="10739" w:id="8933"/>
          <w:p>
            <w:pPr>
              <w:spacing w:after="0"/>
              <w:ind w:left="0"/>
              <w:jc w:val="center"/>
            </w:pPr>
          </w:p>
          <w:bookmarkEnd w:id="89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40" w:id="8934"/>
          <w:p>
            <w:pPr>
              <w:spacing w:after="0"/>
              <w:ind w:left="0"/>
              <w:jc w:val="left"/>
            </w:pPr>
            <w:r>
              <w:rPr>
                <w:rFonts w:ascii="Arial"/>
                <w:b w:val="false"/>
                <w:i w:val="false"/>
                <w:color w:val="000000"/>
                <w:sz w:val="15"/>
              </w:rPr>
              <w:t>ferrous polymaltose, folic acid</w:t>
            </w:r>
          </w:p>
          <w:bookmarkEnd w:id="8934"/>
        </w:tc>
        <w:tc>
          <w:tcPr>
            <w:tcW w:w="1152" w:type="dxa"/>
            <w:tcBorders>
              <w:top w:val="outset" w:color="000000" w:sz="8"/>
              <w:left w:val="outset" w:color="000000" w:sz="8"/>
              <w:bottom w:val="outset" w:color="000000" w:sz="8"/>
              <w:right w:val="outset" w:color="000000" w:sz="8"/>
            </w:tcBorders>
            <w:vAlign w:val="center"/>
          </w:tcPr>
          <w:bookmarkStart w:name="10741" w:id="8935"/>
          <w:p>
            <w:pPr>
              <w:spacing w:after="0"/>
              <w:ind w:left="0"/>
              <w:jc w:val="center"/>
            </w:pPr>
            <w:r>
              <w:rPr>
                <w:rFonts w:ascii="Arial"/>
                <w:b w:val="false"/>
                <w:i w:val="false"/>
                <w:color w:val="000000"/>
                <w:sz w:val="15"/>
              </w:rPr>
              <w:t>13 років</w:t>
            </w:r>
          </w:p>
          <w:bookmarkEnd w:id="8935"/>
        </w:tc>
        <w:tc>
          <w:tcPr>
            <w:tcW w:w="1361" w:type="dxa"/>
            <w:tcBorders>
              <w:top w:val="outset" w:color="000000" w:sz="8"/>
              <w:left w:val="outset" w:color="000000" w:sz="8"/>
              <w:bottom w:val="outset" w:color="000000" w:sz="8"/>
              <w:right w:val="outset" w:color="000000" w:sz="8"/>
            </w:tcBorders>
            <w:vAlign w:val="center"/>
          </w:tcPr>
          <w:bookmarkStart w:name="10742" w:id="8936"/>
          <w:p>
            <w:pPr>
              <w:spacing w:after="0"/>
              <w:ind w:left="0"/>
              <w:jc w:val="center"/>
            </w:pPr>
            <w:r>
              <w:rPr>
                <w:rFonts w:ascii="Arial"/>
                <w:b w:val="false"/>
                <w:i w:val="false"/>
                <w:color w:val="000000"/>
                <w:sz w:val="15"/>
              </w:rPr>
              <w:t>01/01/2025</w:t>
            </w:r>
          </w:p>
          <w:bookmarkEnd w:id="8936"/>
        </w:tc>
        <w:tc>
          <w:tcPr>
            <w:tcW w:w="1361" w:type="dxa"/>
            <w:tcBorders>
              <w:top w:val="outset" w:color="000000" w:sz="8"/>
              <w:left w:val="outset" w:color="000000" w:sz="8"/>
              <w:bottom w:val="outset" w:color="000000" w:sz="8"/>
              <w:right w:val="outset" w:color="000000" w:sz="8"/>
            </w:tcBorders>
            <w:vAlign w:val="center"/>
          </w:tcPr>
          <w:bookmarkStart w:name="10743" w:id="8937"/>
          <w:p>
            <w:pPr>
              <w:spacing w:after="0"/>
              <w:ind w:left="0"/>
              <w:jc w:val="center"/>
            </w:pPr>
            <w:r>
              <w:rPr>
                <w:rFonts w:ascii="Arial"/>
                <w:b w:val="false"/>
                <w:i w:val="false"/>
                <w:color w:val="000000"/>
                <w:sz w:val="15"/>
              </w:rPr>
              <w:t>01/04/2025</w:t>
            </w:r>
          </w:p>
          <w:bookmarkEnd w:id="8937"/>
        </w:tc>
        <w:tc>
          <w:tcPr>
            <w:tcW w:w="967" w:type="dxa"/>
            <w:tcBorders>
              <w:top w:val="outset" w:color="000000" w:sz="8"/>
              <w:left w:val="outset" w:color="000000" w:sz="8"/>
              <w:bottom w:val="outset" w:color="000000" w:sz="8"/>
              <w:right w:val="outset" w:color="000000" w:sz="8"/>
            </w:tcBorders>
            <w:vAlign w:val="center"/>
          </w:tcPr>
          <w:bookmarkStart w:name="10744" w:id="8938"/>
          <w:p>
            <w:pPr>
              <w:spacing w:after="0"/>
              <w:ind w:left="0"/>
              <w:jc w:val="center"/>
            </w:pPr>
          </w:p>
          <w:bookmarkEnd w:id="89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45" w:id="8939"/>
          <w:p>
            <w:pPr>
              <w:spacing w:after="0"/>
              <w:ind w:left="0"/>
              <w:jc w:val="left"/>
            </w:pPr>
            <w:r>
              <w:rPr>
                <w:rFonts w:ascii="Arial"/>
                <w:b w:val="false"/>
                <w:i w:val="false"/>
                <w:color w:val="000000"/>
                <w:sz w:val="15"/>
              </w:rPr>
              <w:t>ferrous sulfate, folic acid</w:t>
            </w:r>
          </w:p>
          <w:bookmarkEnd w:id="8939"/>
        </w:tc>
        <w:tc>
          <w:tcPr>
            <w:tcW w:w="1152" w:type="dxa"/>
            <w:tcBorders>
              <w:top w:val="outset" w:color="000000" w:sz="8"/>
              <w:left w:val="outset" w:color="000000" w:sz="8"/>
              <w:bottom w:val="outset" w:color="000000" w:sz="8"/>
              <w:right w:val="outset" w:color="000000" w:sz="8"/>
            </w:tcBorders>
            <w:vAlign w:val="center"/>
          </w:tcPr>
          <w:bookmarkStart w:name="10746" w:id="8940"/>
          <w:p>
            <w:pPr>
              <w:spacing w:after="0"/>
              <w:ind w:left="0"/>
              <w:jc w:val="center"/>
            </w:pPr>
            <w:r>
              <w:rPr>
                <w:rFonts w:ascii="Arial"/>
                <w:b w:val="false"/>
                <w:i w:val="false"/>
                <w:color w:val="000000"/>
                <w:sz w:val="15"/>
              </w:rPr>
              <w:t>13 років</w:t>
            </w:r>
          </w:p>
          <w:bookmarkEnd w:id="8940"/>
        </w:tc>
        <w:tc>
          <w:tcPr>
            <w:tcW w:w="1361" w:type="dxa"/>
            <w:tcBorders>
              <w:top w:val="outset" w:color="000000" w:sz="8"/>
              <w:left w:val="outset" w:color="000000" w:sz="8"/>
              <w:bottom w:val="outset" w:color="000000" w:sz="8"/>
              <w:right w:val="outset" w:color="000000" w:sz="8"/>
            </w:tcBorders>
            <w:vAlign w:val="center"/>
          </w:tcPr>
          <w:bookmarkStart w:name="10747" w:id="8941"/>
          <w:p>
            <w:pPr>
              <w:spacing w:after="0"/>
              <w:ind w:left="0"/>
              <w:jc w:val="center"/>
            </w:pPr>
            <w:r>
              <w:rPr>
                <w:rFonts w:ascii="Arial"/>
                <w:b w:val="false"/>
                <w:i w:val="false"/>
                <w:color w:val="000000"/>
                <w:sz w:val="15"/>
              </w:rPr>
              <w:t>01/01/2025</w:t>
            </w:r>
          </w:p>
          <w:bookmarkEnd w:id="8941"/>
        </w:tc>
        <w:tc>
          <w:tcPr>
            <w:tcW w:w="1361" w:type="dxa"/>
            <w:tcBorders>
              <w:top w:val="outset" w:color="000000" w:sz="8"/>
              <w:left w:val="outset" w:color="000000" w:sz="8"/>
              <w:bottom w:val="outset" w:color="000000" w:sz="8"/>
              <w:right w:val="outset" w:color="000000" w:sz="8"/>
            </w:tcBorders>
            <w:vAlign w:val="center"/>
          </w:tcPr>
          <w:bookmarkStart w:name="10748" w:id="8942"/>
          <w:p>
            <w:pPr>
              <w:spacing w:after="0"/>
              <w:ind w:left="0"/>
              <w:jc w:val="center"/>
            </w:pPr>
            <w:r>
              <w:rPr>
                <w:rFonts w:ascii="Arial"/>
                <w:b w:val="false"/>
                <w:i w:val="false"/>
                <w:color w:val="000000"/>
                <w:sz w:val="15"/>
              </w:rPr>
              <w:t>01/04/2025</w:t>
            </w:r>
          </w:p>
          <w:bookmarkEnd w:id="8942"/>
        </w:tc>
        <w:tc>
          <w:tcPr>
            <w:tcW w:w="967" w:type="dxa"/>
            <w:tcBorders>
              <w:top w:val="outset" w:color="000000" w:sz="8"/>
              <w:left w:val="outset" w:color="000000" w:sz="8"/>
              <w:bottom w:val="outset" w:color="000000" w:sz="8"/>
              <w:right w:val="outset" w:color="000000" w:sz="8"/>
            </w:tcBorders>
            <w:vAlign w:val="center"/>
          </w:tcPr>
          <w:bookmarkStart w:name="10749" w:id="8943"/>
          <w:p>
            <w:pPr>
              <w:spacing w:after="0"/>
              <w:ind w:left="0"/>
              <w:jc w:val="center"/>
            </w:pPr>
          </w:p>
          <w:bookmarkEnd w:id="89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50" w:id="8944"/>
          <w:p>
            <w:pPr>
              <w:spacing w:after="0"/>
              <w:ind w:left="0"/>
              <w:jc w:val="left"/>
            </w:pPr>
            <w:r>
              <w:rPr>
                <w:rFonts w:ascii="Arial"/>
                <w:b w:val="false"/>
                <w:i w:val="false"/>
                <w:color w:val="000000"/>
                <w:sz w:val="15"/>
              </w:rPr>
              <w:t>ferrum phosphoricum</w:t>
            </w:r>
          </w:p>
          <w:bookmarkEnd w:id="8944"/>
        </w:tc>
        <w:tc>
          <w:tcPr>
            <w:tcW w:w="1152" w:type="dxa"/>
            <w:tcBorders>
              <w:top w:val="outset" w:color="000000" w:sz="8"/>
              <w:left w:val="outset" w:color="000000" w:sz="8"/>
              <w:bottom w:val="outset" w:color="000000" w:sz="8"/>
              <w:right w:val="outset" w:color="000000" w:sz="8"/>
            </w:tcBorders>
            <w:vAlign w:val="center"/>
          </w:tcPr>
          <w:bookmarkStart w:name="10751" w:id="8945"/>
          <w:p>
            <w:pPr>
              <w:spacing w:after="0"/>
              <w:ind w:left="0"/>
              <w:jc w:val="center"/>
            </w:pPr>
            <w:r>
              <w:rPr>
                <w:rFonts w:ascii="Arial"/>
                <w:b w:val="false"/>
                <w:i w:val="false"/>
                <w:color w:val="000000"/>
                <w:sz w:val="15"/>
              </w:rPr>
              <w:t>15 років</w:t>
            </w:r>
          </w:p>
          <w:bookmarkEnd w:id="8945"/>
        </w:tc>
        <w:tc>
          <w:tcPr>
            <w:tcW w:w="1361" w:type="dxa"/>
            <w:tcBorders>
              <w:top w:val="outset" w:color="000000" w:sz="8"/>
              <w:left w:val="outset" w:color="000000" w:sz="8"/>
              <w:bottom w:val="outset" w:color="000000" w:sz="8"/>
              <w:right w:val="outset" w:color="000000" w:sz="8"/>
            </w:tcBorders>
            <w:vAlign w:val="center"/>
          </w:tcPr>
          <w:bookmarkStart w:name="10752" w:id="8946"/>
          <w:p>
            <w:pPr>
              <w:spacing w:after="0"/>
              <w:ind w:left="0"/>
              <w:jc w:val="center"/>
            </w:pPr>
            <w:r>
              <w:rPr>
                <w:rFonts w:ascii="Arial"/>
                <w:b w:val="false"/>
                <w:i w:val="false"/>
                <w:color w:val="000000"/>
                <w:sz w:val="15"/>
              </w:rPr>
              <w:t>01/03/2019</w:t>
            </w:r>
          </w:p>
          <w:bookmarkEnd w:id="8946"/>
        </w:tc>
        <w:tc>
          <w:tcPr>
            <w:tcW w:w="1361" w:type="dxa"/>
            <w:tcBorders>
              <w:top w:val="outset" w:color="000000" w:sz="8"/>
              <w:left w:val="outset" w:color="000000" w:sz="8"/>
              <w:bottom w:val="outset" w:color="000000" w:sz="8"/>
              <w:right w:val="outset" w:color="000000" w:sz="8"/>
            </w:tcBorders>
            <w:vAlign w:val="center"/>
          </w:tcPr>
          <w:bookmarkStart w:name="10753" w:id="8947"/>
          <w:p>
            <w:pPr>
              <w:spacing w:after="0"/>
              <w:ind w:left="0"/>
              <w:jc w:val="center"/>
            </w:pPr>
            <w:r>
              <w:rPr>
                <w:rFonts w:ascii="Arial"/>
                <w:b w:val="false"/>
                <w:i w:val="false"/>
                <w:color w:val="000000"/>
                <w:sz w:val="15"/>
              </w:rPr>
              <w:t>30/05/2019</w:t>
            </w:r>
          </w:p>
          <w:bookmarkEnd w:id="8947"/>
        </w:tc>
        <w:tc>
          <w:tcPr>
            <w:tcW w:w="967" w:type="dxa"/>
            <w:tcBorders>
              <w:top w:val="outset" w:color="000000" w:sz="8"/>
              <w:left w:val="outset" w:color="000000" w:sz="8"/>
              <w:bottom w:val="outset" w:color="000000" w:sz="8"/>
              <w:right w:val="outset" w:color="000000" w:sz="8"/>
            </w:tcBorders>
            <w:vAlign w:val="center"/>
          </w:tcPr>
          <w:bookmarkStart w:name="10754" w:id="8948"/>
          <w:p>
            <w:pPr>
              <w:spacing w:after="0"/>
              <w:ind w:left="0"/>
              <w:jc w:val="center"/>
            </w:pPr>
          </w:p>
          <w:bookmarkEnd w:id="89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55" w:id="8949"/>
          <w:p>
            <w:pPr>
              <w:spacing w:after="0"/>
              <w:ind w:left="0"/>
              <w:jc w:val="left"/>
            </w:pPr>
            <w:r>
              <w:rPr>
                <w:rFonts w:ascii="Arial"/>
                <w:b w:val="false"/>
                <w:i w:val="false"/>
                <w:color w:val="000000"/>
                <w:sz w:val="15"/>
              </w:rPr>
              <w:t>fexofenadine</w:t>
            </w:r>
          </w:p>
          <w:bookmarkEnd w:id="8949"/>
        </w:tc>
        <w:tc>
          <w:tcPr>
            <w:tcW w:w="1152" w:type="dxa"/>
            <w:tcBorders>
              <w:top w:val="outset" w:color="000000" w:sz="8"/>
              <w:left w:val="outset" w:color="000000" w:sz="8"/>
              <w:bottom w:val="outset" w:color="000000" w:sz="8"/>
              <w:right w:val="outset" w:color="000000" w:sz="8"/>
            </w:tcBorders>
            <w:vAlign w:val="center"/>
          </w:tcPr>
          <w:bookmarkStart w:name="10756" w:id="8950"/>
          <w:p>
            <w:pPr>
              <w:spacing w:after="0"/>
              <w:ind w:left="0"/>
              <w:jc w:val="center"/>
            </w:pPr>
            <w:r>
              <w:rPr>
                <w:rFonts w:ascii="Arial"/>
                <w:b w:val="false"/>
                <w:i w:val="false"/>
                <w:color w:val="000000"/>
                <w:sz w:val="15"/>
              </w:rPr>
              <w:t>5 років</w:t>
            </w:r>
          </w:p>
          <w:bookmarkEnd w:id="8950"/>
        </w:tc>
        <w:tc>
          <w:tcPr>
            <w:tcW w:w="1361" w:type="dxa"/>
            <w:tcBorders>
              <w:top w:val="outset" w:color="000000" w:sz="8"/>
              <w:left w:val="outset" w:color="000000" w:sz="8"/>
              <w:bottom w:val="outset" w:color="000000" w:sz="8"/>
              <w:right w:val="outset" w:color="000000" w:sz="8"/>
            </w:tcBorders>
            <w:vAlign w:val="center"/>
          </w:tcPr>
          <w:bookmarkStart w:name="10757" w:id="8951"/>
          <w:p>
            <w:pPr>
              <w:spacing w:after="0"/>
              <w:ind w:left="0"/>
              <w:jc w:val="center"/>
            </w:pPr>
            <w:r>
              <w:rPr>
                <w:rFonts w:ascii="Arial"/>
                <w:b w:val="false"/>
                <w:i w:val="false"/>
                <w:color w:val="000000"/>
                <w:sz w:val="15"/>
              </w:rPr>
              <w:t>11/03/2022</w:t>
            </w:r>
          </w:p>
          <w:bookmarkEnd w:id="8951"/>
        </w:tc>
        <w:tc>
          <w:tcPr>
            <w:tcW w:w="1361" w:type="dxa"/>
            <w:tcBorders>
              <w:top w:val="outset" w:color="000000" w:sz="8"/>
              <w:left w:val="outset" w:color="000000" w:sz="8"/>
              <w:bottom w:val="outset" w:color="000000" w:sz="8"/>
              <w:right w:val="outset" w:color="000000" w:sz="8"/>
            </w:tcBorders>
            <w:vAlign w:val="center"/>
          </w:tcPr>
          <w:bookmarkStart w:name="10758" w:id="8952"/>
          <w:p>
            <w:pPr>
              <w:spacing w:after="0"/>
              <w:ind w:left="0"/>
              <w:jc w:val="center"/>
            </w:pPr>
            <w:r>
              <w:rPr>
                <w:rFonts w:ascii="Arial"/>
                <w:b w:val="false"/>
                <w:i w:val="false"/>
                <w:color w:val="000000"/>
                <w:sz w:val="15"/>
              </w:rPr>
              <w:t>09/06/2022</w:t>
            </w:r>
          </w:p>
          <w:bookmarkEnd w:id="8952"/>
        </w:tc>
        <w:tc>
          <w:tcPr>
            <w:tcW w:w="967" w:type="dxa"/>
            <w:tcBorders>
              <w:top w:val="outset" w:color="000000" w:sz="8"/>
              <w:left w:val="outset" w:color="000000" w:sz="8"/>
              <w:bottom w:val="outset" w:color="000000" w:sz="8"/>
              <w:right w:val="outset" w:color="000000" w:sz="8"/>
            </w:tcBorders>
            <w:vAlign w:val="center"/>
          </w:tcPr>
          <w:bookmarkStart w:name="10759" w:id="8953"/>
          <w:p>
            <w:pPr>
              <w:spacing w:after="0"/>
              <w:ind w:left="0"/>
              <w:jc w:val="center"/>
            </w:pPr>
          </w:p>
          <w:bookmarkEnd w:id="89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60" w:id="8954"/>
          <w:p>
            <w:pPr>
              <w:spacing w:after="0"/>
              <w:ind w:left="0"/>
              <w:jc w:val="left"/>
            </w:pPr>
            <w:r>
              <w:rPr>
                <w:rFonts w:ascii="Arial"/>
                <w:b w:val="false"/>
                <w:i w:val="false"/>
                <w:color w:val="000000"/>
                <w:sz w:val="15"/>
              </w:rPr>
              <w:t>fidaxomicin</w:t>
            </w:r>
          </w:p>
          <w:bookmarkEnd w:id="8954"/>
        </w:tc>
        <w:tc>
          <w:tcPr>
            <w:tcW w:w="1152" w:type="dxa"/>
            <w:tcBorders>
              <w:top w:val="outset" w:color="000000" w:sz="8"/>
              <w:left w:val="outset" w:color="000000" w:sz="8"/>
              <w:bottom w:val="outset" w:color="000000" w:sz="8"/>
              <w:right w:val="outset" w:color="000000" w:sz="8"/>
            </w:tcBorders>
            <w:vAlign w:val="center"/>
          </w:tcPr>
          <w:bookmarkStart w:name="10761" w:id="8955"/>
          <w:p>
            <w:pPr>
              <w:spacing w:after="0"/>
              <w:ind w:left="0"/>
              <w:jc w:val="center"/>
            </w:pPr>
            <w:r>
              <w:rPr>
                <w:rFonts w:ascii="Arial"/>
                <w:b w:val="false"/>
                <w:i w:val="false"/>
                <w:color w:val="000000"/>
                <w:sz w:val="15"/>
              </w:rPr>
              <w:t>1 рік</w:t>
            </w:r>
          </w:p>
          <w:bookmarkEnd w:id="8955"/>
        </w:tc>
        <w:tc>
          <w:tcPr>
            <w:tcW w:w="1361" w:type="dxa"/>
            <w:tcBorders>
              <w:top w:val="outset" w:color="000000" w:sz="8"/>
              <w:left w:val="outset" w:color="000000" w:sz="8"/>
              <w:bottom w:val="outset" w:color="000000" w:sz="8"/>
              <w:right w:val="outset" w:color="000000" w:sz="8"/>
            </w:tcBorders>
            <w:vAlign w:val="center"/>
          </w:tcPr>
          <w:bookmarkStart w:name="10762" w:id="8956"/>
          <w:p>
            <w:pPr>
              <w:spacing w:after="0"/>
              <w:ind w:left="0"/>
              <w:jc w:val="center"/>
            </w:pPr>
            <w:r>
              <w:rPr>
                <w:rFonts w:ascii="Arial"/>
                <w:b w:val="false"/>
                <w:i w:val="false"/>
                <w:color w:val="000000"/>
                <w:sz w:val="15"/>
              </w:rPr>
              <w:t>26/05/2018</w:t>
            </w:r>
          </w:p>
          <w:bookmarkEnd w:id="8956"/>
        </w:tc>
        <w:tc>
          <w:tcPr>
            <w:tcW w:w="1361" w:type="dxa"/>
            <w:tcBorders>
              <w:top w:val="outset" w:color="000000" w:sz="8"/>
              <w:left w:val="outset" w:color="000000" w:sz="8"/>
              <w:bottom w:val="outset" w:color="000000" w:sz="8"/>
              <w:right w:val="outset" w:color="000000" w:sz="8"/>
            </w:tcBorders>
            <w:vAlign w:val="center"/>
          </w:tcPr>
          <w:bookmarkStart w:name="10763" w:id="8957"/>
          <w:p>
            <w:pPr>
              <w:spacing w:after="0"/>
              <w:ind w:left="0"/>
              <w:jc w:val="center"/>
            </w:pPr>
            <w:r>
              <w:rPr>
                <w:rFonts w:ascii="Arial"/>
                <w:b w:val="false"/>
                <w:i w:val="false"/>
                <w:color w:val="000000"/>
                <w:sz w:val="15"/>
              </w:rPr>
              <w:t>04/08/2018</w:t>
            </w:r>
          </w:p>
          <w:bookmarkEnd w:id="8957"/>
        </w:tc>
        <w:tc>
          <w:tcPr>
            <w:tcW w:w="967" w:type="dxa"/>
            <w:tcBorders>
              <w:top w:val="outset" w:color="000000" w:sz="8"/>
              <w:left w:val="outset" w:color="000000" w:sz="8"/>
              <w:bottom w:val="outset" w:color="000000" w:sz="8"/>
              <w:right w:val="outset" w:color="000000" w:sz="8"/>
            </w:tcBorders>
            <w:vAlign w:val="center"/>
          </w:tcPr>
          <w:bookmarkStart w:name="10764" w:id="8958"/>
          <w:p>
            <w:pPr>
              <w:spacing w:after="0"/>
              <w:ind w:left="0"/>
              <w:jc w:val="center"/>
            </w:pPr>
          </w:p>
          <w:bookmarkEnd w:id="89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65" w:id="8959"/>
          <w:p>
            <w:pPr>
              <w:spacing w:after="0"/>
              <w:ind w:left="0"/>
              <w:jc w:val="left"/>
            </w:pPr>
            <w:r>
              <w:rPr>
                <w:rFonts w:ascii="Arial"/>
                <w:b w:val="false"/>
                <w:i w:val="false"/>
                <w:color w:val="000000"/>
                <w:sz w:val="15"/>
              </w:rPr>
              <w:t>filgrastim</w:t>
            </w:r>
          </w:p>
          <w:bookmarkEnd w:id="8959"/>
        </w:tc>
        <w:tc>
          <w:tcPr>
            <w:tcW w:w="1152" w:type="dxa"/>
            <w:tcBorders>
              <w:top w:val="outset" w:color="000000" w:sz="8"/>
              <w:left w:val="outset" w:color="000000" w:sz="8"/>
              <w:bottom w:val="outset" w:color="000000" w:sz="8"/>
              <w:right w:val="outset" w:color="000000" w:sz="8"/>
            </w:tcBorders>
            <w:vAlign w:val="center"/>
          </w:tcPr>
          <w:bookmarkStart w:name="10766" w:id="8960"/>
          <w:p>
            <w:pPr>
              <w:spacing w:after="0"/>
              <w:ind w:left="0"/>
              <w:jc w:val="center"/>
            </w:pPr>
            <w:r>
              <w:rPr>
                <w:rFonts w:ascii="Arial"/>
                <w:b w:val="false"/>
                <w:i w:val="false"/>
                <w:color w:val="000000"/>
                <w:sz w:val="15"/>
              </w:rPr>
              <w:t>3 роки</w:t>
            </w:r>
          </w:p>
          <w:bookmarkEnd w:id="8960"/>
        </w:tc>
        <w:tc>
          <w:tcPr>
            <w:tcW w:w="1361" w:type="dxa"/>
            <w:tcBorders>
              <w:top w:val="outset" w:color="000000" w:sz="8"/>
              <w:left w:val="outset" w:color="000000" w:sz="8"/>
              <w:bottom w:val="outset" w:color="000000" w:sz="8"/>
              <w:right w:val="outset" w:color="000000" w:sz="8"/>
            </w:tcBorders>
            <w:vAlign w:val="center"/>
          </w:tcPr>
          <w:bookmarkStart w:name="10767" w:id="8961"/>
          <w:p>
            <w:pPr>
              <w:spacing w:after="0"/>
              <w:ind w:left="0"/>
              <w:jc w:val="center"/>
            </w:pPr>
            <w:r>
              <w:rPr>
                <w:rFonts w:ascii="Arial"/>
                <w:b w:val="false"/>
                <w:i w:val="false"/>
                <w:color w:val="000000"/>
                <w:sz w:val="15"/>
              </w:rPr>
              <w:t>15/09/2018</w:t>
            </w:r>
          </w:p>
          <w:bookmarkEnd w:id="8961"/>
        </w:tc>
        <w:tc>
          <w:tcPr>
            <w:tcW w:w="1361" w:type="dxa"/>
            <w:tcBorders>
              <w:top w:val="outset" w:color="000000" w:sz="8"/>
              <w:left w:val="outset" w:color="000000" w:sz="8"/>
              <w:bottom w:val="outset" w:color="000000" w:sz="8"/>
              <w:right w:val="outset" w:color="000000" w:sz="8"/>
            </w:tcBorders>
            <w:vAlign w:val="center"/>
          </w:tcPr>
          <w:bookmarkStart w:name="10768" w:id="8962"/>
          <w:p>
            <w:pPr>
              <w:spacing w:after="0"/>
              <w:ind w:left="0"/>
              <w:jc w:val="center"/>
            </w:pPr>
            <w:r>
              <w:rPr>
                <w:rFonts w:ascii="Arial"/>
                <w:b w:val="false"/>
                <w:i w:val="false"/>
                <w:color w:val="000000"/>
                <w:sz w:val="15"/>
              </w:rPr>
              <w:t>14/12/2018</w:t>
            </w:r>
          </w:p>
          <w:bookmarkEnd w:id="8962"/>
        </w:tc>
        <w:tc>
          <w:tcPr>
            <w:tcW w:w="967" w:type="dxa"/>
            <w:tcBorders>
              <w:top w:val="outset" w:color="000000" w:sz="8"/>
              <w:left w:val="outset" w:color="000000" w:sz="8"/>
              <w:bottom w:val="outset" w:color="000000" w:sz="8"/>
              <w:right w:val="outset" w:color="000000" w:sz="8"/>
            </w:tcBorders>
            <w:vAlign w:val="center"/>
          </w:tcPr>
          <w:bookmarkStart w:name="10769" w:id="8963"/>
          <w:p>
            <w:pPr>
              <w:spacing w:after="0"/>
              <w:ind w:left="0"/>
              <w:jc w:val="center"/>
            </w:pPr>
          </w:p>
          <w:bookmarkEnd w:id="89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70" w:id="8964"/>
          <w:p>
            <w:pPr>
              <w:spacing w:after="0"/>
              <w:ind w:left="0"/>
              <w:jc w:val="left"/>
            </w:pPr>
            <w:r>
              <w:rPr>
                <w:rFonts w:ascii="Arial"/>
                <w:b w:val="false"/>
                <w:i w:val="false"/>
                <w:color w:val="000000"/>
                <w:sz w:val="15"/>
              </w:rPr>
              <w:t>filtrate faholizativ bacteria Klebsiella pneumoniae</w:t>
            </w:r>
          </w:p>
          <w:bookmarkEnd w:id="8964"/>
        </w:tc>
        <w:tc>
          <w:tcPr>
            <w:tcW w:w="1152" w:type="dxa"/>
            <w:tcBorders>
              <w:top w:val="outset" w:color="000000" w:sz="8"/>
              <w:left w:val="outset" w:color="000000" w:sz="8"/>
              <w:bottom w:val="outset" w:color="000000" w:sz="8"/>
              <w:right w:val="outset" w:color="000000" w:sz="8"/>
            </w:tcBorders>
            <w:vAlign w:val="center"/>
          </w:tcPr>
          <w:bookmarkStart w:name="10771" w:id="8965"/>
          <w:p>
            <w:pPr>
              <w:spacing w:after="0"/>
              <w:ind w:left="0"/>
              <w:jc w:val="center"/>
            </w:pPr>
            <w:r>
              <w:rPr>
                <w:rFonts w:ascii="Arial"/>
                <w:b w:val="false"/>
                <w:i w:val="false"/>
                <w:color w:val="000000"/>
                <w:sz w:val="15"/>
              </w:rPr>
              <w:t>5 років</w:t>
            </w:r>
          </w:p>
          <w:bookmarkEnd w:id="8965"/>
        </w:tc>
        <w:tc>
          <w:tcPr>
            <w:tcW w:w="1361" w:type="dxa"/>
            <w:tcBorders>
              <w:top w:val="outset" w:color="000000" w:sz="8"/>
              <w:left w:val="outset" w:color="000000" w:sz="8"/>
              <w:bottom w:val="outset" w:color="000000" w:sz="8"/>
              <w:right w:val="outset" w:color="000000" w:sz="8"/>
            </w:tcBorders>
            <w:vAlign w:val="center"/>
          </w:tcPr>
          <w:bookmarkStart w:name="10772" w:id="8966"/>
          <w:p>
            <w:pPr>
              <w:spacing w:after="0"/>
              <w:ind w:left="0"/>
              <w:jc w:val="center"/>
            </w:pPr>
            <w:r>
              <w:rPr>
                <w:rFonts w:ascii="Arial"/>
                <w:b w:val="false"/>
                <w:i w:val="false"/>
                <w:color w:val="000000"/>
                <w:sz w:val="15"/>
              </w:rPr>
              <w:t>01/03/2018</w:t>
            </w:r>
          </w:p>
          <w:bookmarkEnd w:id="8966"/>
        </w:tc>
        <w:tc>
          <w:tcPr>
            <w:tcW w:w="1361" w:type="dxa"/>
            <w:tcBorders>
              <w:top w:val="outset" w:color="000000" w:sz="8"/>
              <w:left w:val="outset" w:color="000000" w:sz="8"/>
              <w:bottom w:val="outset" w:color="000000" w:sz="8"/>
              <w:right w:val="outset" w:color="000000" w:sz="8"/>
            </w:tcBorders>
            <w:vAlign w:val="center"/>
          </w:tcPr>
          <w:bookmarkStart w:name="10773" w:id="8967"/>
          <w:p>
            <w:pPr>
              <w:spacing w:after="0"/>
              <w:ind w:left="0"/>
              <w:jc w:val="center"/>
            </w:pPr>
            <w:r>
              <w:rPr>
                <w:rFonts w:ascii="Arial"/>
                <w:b w:val="false"/>
                <w:i w:val="false"/>
                <w:color w:val="000000"/>
                <w:sz w:val="15"/>
              </w:rPr>
              <w:t>30/05/2018</w:t>
            </w:r>
          </w:p>
          <w:bookmarkEnd w:id="8967"/>
        </w:tc>
        <w:tc>
          <w:tcPr>
            <w:tcW w:w="967" w:type="dxa"/>
            <w:tcBorders>
              <w:top w:val="outset" w:color="000000" w:sz="8"/>
              <w:left w:val="outset" w:color="000000" w:sz="8"/>
              <w:bottom w:val="outset" w:color="000000" w:sz="8"/>
              <w:right w:val="outset" w:color="000000" w:sz="8"/>
            </w:tcBorders>
            <w:vAlign w:val="center"/>
          </w:tcPr>
          <w:bookmarkStart w:name="10774" w:id="8968"/>
          <w:p>
            <w:pPr>
              <w:spacing w:after="0"/>
              <w:ind w:left="0"/>
              <w:jc w:val="center"/>
            </w:pPr>
          </w:p>
          <w:bookmarkEnd w:id="89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75" w:id="8969"/>
          <w:p>
            <w:pPr>
              <w:spacing w:after="0"/>
              <w:ind w:left="0"/>
              <w:jc w:val="left"/>
            </w:pPr>
            <w:r>
              <w:rPr>
                <w:rFonts w:ascii="Arial"/>
                <w:b w:val="false"/>
                <w:i w:val="false"/>
                <w:color w:val="000000"/>
                <w:sz w:val="15"/>
              </w:rPr>
              <w:t>finasteride</w:t>
            </w:r>
          </w:p>
          <w:bookmarkEnd w:id="8969"/>
        </w:tc>
        <w:tc>
          <w:tcPr>
            <w:tcW w:w="1152" w:type="dxa"/>
            <w:tcBorders>
              <w:top w:val="outset" w:color="000000" w:sz="8"/>
              <w:left w:val="outset" w:color="000000" w:sz="8"/>
              <w:bottom w:val="outset" w:color="000000" w:sz="8"/>
              <w:right w:val="outset" w:color="000000" w:sz="8"/>
            </w:tcBorders>
            <w:vAlign w:val="center"/>
          </w:tcPr>
          <w:bookmarkStart w:name="10776" w:id="8970"/>
          <w:p>
            <w:pPr>
              <w:spacing w:after="0"/>
              <w:ind w:left="0"/>
              <w:jc w:val="center"/>
            </w:pPr>
            <w:r>
              <w:rPr>
                <w:rFonts w:ascii="Arial"/>
                <w:b w:val="false"/>
                <w:i w:val="false"/>
                <w:color w:val="000000"/>
                <w:sz w:val="15"/>
              </w:rPr>
              <w:t>1 рік</w:t>
            </w:r>
          </w:p>
          <w:bookmarkEnd w:id="8970"/>
        </w:tc>
        <w:tc>
          <w:tcPr>
            <w:tcW w:w="1361" w:type="dxa"/>
            <w:tcBorders>
              <w:top w:val="outset" w:color="000000" w:sz="8"/>
              <w:left w:val="outset" w:color="000000" w:sz="8"/>
              <w:bottom w:val="outset" w:color="000000" w:sz="8"/>
              <w:right w:val="outset" w:color="000000" w:sz="8"/>
            </w:tcBorders>
            <w:vAlign w:val="center"/>
          </w:tcPr>
          <w:bookmarkStart w:name="10777" w:id="8971"/>
          <w:p>
            <w:pPr>
              <w:spacing w:after="0"/>
              <w:ind w:left="0"/>
              <w:jc w:val="center"/>
            </w:pPr>
            <w:r>
              <w:rPr>
                <w:rFonts w:ascii="Arial"/>
                <w:b w:val="false"/>
                <w:i w:val="false"/>
                <w:color w:val="000000"/>
                <w:sz w:val="15"/>
              </w:rPr>
              <w:t>31/08/2018</w:t>
            </w:r>
          </w:p>
          <w:bookmarkEnd w:id="8971"/>
        </w:tc>
        <w:tc>
          <w:tcPr>
            <w:tcW w:w="1361" w:type="dxa"/>
            <w:tcBorders>
              <w:top w:val="outset" w:color="000000" w:sz="8"/>
              <w:left w:val="outset" w:color="000000" w:sz="8"/>
              <w:bottom w:val="outset" w:color="000000" w:sz="8"/>
              <w:right w:val="outset" w:color="000000" w:sz="8"/>
            </w:tcBorders>
            <w:vAlign w:val="center"/>
          </w:tcPr>
          <w:bookmarkStart w:name="10778" w:id="8972"/>
          <w:p>
            <w:pPr>
              <w:spacing w:after="0"/>
              <w:ind w:left="0"/>
              <w:jc w:val="center"/>
            </w:pPr>
            <w:r>
              <w:rPr>
                <w:rFonts w:ascii="Arial"/>
                <w:b w:val="false"/>
                <w:i w:val="false"/>
                <w:color w:val="000000"/>
                <w:sz w:val="15"/>
              </w:rPr>
              <w:t>09/11/2018</w:t>
            </w:r>
          </w:p>
          <w:bookmarkEnd w:id="8972"/>
        </w:tc>
        <w:tc>
          <w:tcPr>
            <w:tcW w:w="967" w:type="dxa"/>
            <w:tcBorders>
              <w:top w:val="outset" w:color="000000" w:sz="8"/>
              <w:left w:val="outset" w:color="000000" w:sz="8"/>
              <w:bottom w:val="outset" w:color="000000" w:sz="8"/>
              <w:right w:val="outset" w:color="000000" w:sz="8"/>
            </w:tcBorders>
            <w:vAlign w:val="center"/>
          </w:tcPr>
          <w:bookmarkStart w:name="10779" w:id="8973"/>
          <w:p>
            <w:pPr>
              <w:spacing w:after="0"/>
              <w:ind w:left="0"/>
              <w:jc w:val="center"/>
            </w:pPr>
          </w:p>
          <w:bookmarkEnd w:id="89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80" w:id="8974"/>
          <w:p>
            <w:pPr>
              <w:spacing w:after="0"/>
              <w:ind w:left="0"/>
              <w:jc w:val="left"/>
            </w:pPr>
            <w:r>
              <w:rPr>
                <w:rFonts w:ascii="Arial"/>
                <w:b w:val="false"/>
                <w:i w:val="false"/>
                <w:color w:val="000000"/>
                <w:sz w:val="15"/>
              </w:rPr>
              <w:t>fingolimod</w:t>
            </w:r>
          </w:p>
          <w:bookmarkEnd w:id="8974"/>
        </w:tc>
        <w:tc>
          <w:tcPr>
            <w:tcW w:w="1152" w:type="dxa"/>
            <w:tcBorders>
              <w:top w:val="outset" w:color="000000" w:sz="8"/>
              <w:left w:val="outset" w:color="000000" w:sz="8"/>
              <w:bottom w:val="outset" w:color="000000" w:sz="8"/>
              <w:right w:val="outset" w:color="000000" w:sz="8"/>
            </w:tcBorders>
            <w:vAlign w:val="center"/>
          </w:tcPr>
          <w:bookmarkStart w:name="10781" w:id="8975"/>
          <w:p>
            <w:pPr>
              <w:spacing w:after="0"/>
              <w:ind w:left="0"/>
              <w:jc w:val="center"/>
            </w:pPr>
            <w:r>
              <w:rPr>
                <w:rFonts w:ascii="Arial"/>
                <w:b w:val="false"/>
                <w:i w:val="false"/>
                <w:color w:val="000000"/>
                <w:sz w:val="15"/>
              </w:rPr>
              <w:t>1 рік</w:t>
            </w:r>
          </w:p>
          <w:bookmarkEnd w:id="8975"/>
        </w:tc>
        <w:tc>
          <w:tcPr>
            <w:tcW w:w="1361" w:type="dxa"/>
            <w:tcBorders>
              <w:top w:val="outset" w:color="000000" w:sz="8"/>
              <w:left w:val="outset" w:color="000000" w:sz="8"/>
              <w:bottom w:val="outset" w:color="000000" w:sz="8"/>
              <w:right w:val="outset" w:color="000000" w:sz="8"/>
            </w:tcBorders>
            <w:vAlign w:val="center"/>
          </w:tcPr>
          <w:bookmarkStart w:name="10782" w:id="8976"/>
          <w:p>
            <w:pPr>
              <w:spacing w:after="0"/>
              <w:ind w:left="0"/>
              <w:jc w:val="center"/>
            </w:pPr>
            <w:r>
              <w:rPr>
                <w:rFonts w:ascii="Arial"/>
                <w:b w:val="false"/>
                <w:i w:val="false"/>
                <w:color w:val="000000"/>
                <w:sz w:val="15"/>
              </w:rPr>
              <w:t>28/02/2018</w:t>
            </w:r>
          </w:p>
          <w:bookmarkEnd w:id="8976"/>
        </w:tc>
        <w:tc>
          <w:tcPr>
            <w:tcW w:w="1361" w:type="dxa"/>
            <w:tcBorders>
              <w:top w:val="outset" w:color="000000" w:sz="8"/>
              <w:left w:val="outset" w:color="000000" w:sz="8"/>
              <w:bottom w:val="outset" w:color="000000" w:sz="8"/>
              <w:right w:val="outset" w:color="000000" w:sz="8"/>
            </w:tcBorders>
            <w:vAlign w:val="center"/>
          </w:tcPr>
          <w:bookmarkStart w:name="10783" w:id="8977"/>
          <w:p>
            <w:pPr>
              <w:spacing w:after="0"/>
              <w:ind w:left="0"/>
              <w:jc w:val="center"/>
            </w:pPr>
            <w:r>
              <w:rPr>
                <w:rFonts w:ascii="Arial"/>
                <w:b w:val="false"/>
                <w:i w:val="false"/>
                <w:color w:val="000000"/>
                <w:sz w:val="15"/>
              </w:rPr>
              <w:t>08/05/2018</w:t>
            </w:r>
          </w:p>
          <w:bookmarkEnd w:id="8977"/>
        </w:tc>
        <w:tc>
          <w:tcPr>
            <w:tcW w:w="967" w:type="dxa"/>
            <w:tcBorders>
              <w:top w:val="outset" w:color="000000" w:sz="8"/>
              <w:left w:val="outset" w:color="000000" w:sz="8"/>
              <w:bottom w:val="outset" w:color="000000" w:sz="8"/>
              <w:right w:val="outset" w:color="000000" w:sz="8"/>
            </w:tcBorders>
            <w:vAlign w:val="center"/>
          </w:tcPr>
          <w:bookmarkStart w:name="10784" w:id="8978"/>
          <w:p>
            <w:pPr>
              <w:spacing w:after="0"/>
              <w:ind w:left="0"/>
              <w:jc w:val="center"/>
            </w:pPr>
          </w:p>
          <w:bookmarkEnd w:id="89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85" w:id="8979"/>
          <w:p>
            <w:pPr>
              <w:spacing w:after="0"/>
              <w:ind w:left="0"/>
              <w:jc w:val="left"/>
            </w:pPr>
            <w:r>
              <w:rPr>
                <w:rFonts w:ascii="Arial"/>
                <w:b w:val="false"/>
                <w:i w:val="false"/>
                <w:color w:val="000000"/>
                <w:sz w:val="15"/>
              </w:rPr>
              <w:t>fish oil</w:t>
            </w:r>
          </w:p>
          <w:bookmarkEnd w:id="8979"/>
        </w:tc>
        <w:tc>
          <w:tcPr>
            <w:tcW w:w="1152" w:type="dxa"/>
            <w:tcBorders>
              <w:top w:val="outset" w:color="000000" w:sz="8"/>
              <w:left w:val="outset" w:color="000000" w:sz="8"/>
              <w:bottom w:val="outset" w:color="000000" w:sz="8"/>
              <w:right w:val="outset" w:color="000000" w:sz="8"/>
            </w:tcBorders>
            <w:vAlign w:val="center"/>
          </w:tcPr>
          <w:bookmarkStart w:name="10786" w:id="8980"/>
          <w:p>
            <w:pPr>
              <w:spacing w:after="0"/>
              <w:ind w:left="0"/>
              <w:jc w:val="center"/>
            </w:pPr>
            <w:r>
              <w:rPr>
                <w:rFonts w:ascii="Arial"/>
                <w:b w:val="false"/>
                <w:i w:val="false"/>
                <w:color w:val="000000"/>
                <w:sz w:val="15"/>
              </w:rPr>
              <w:t>10 років</w:t>
            </w:r>
          </w:p>
          <w:bookmarkEnd w:id="8980"/>
        </w:tc>
        <w:tc>
          <w:tcPr>
            <w:tcW w:w="1361" w:type="dxa"/>
            <w:tcBorders>
              <w:top w:val="outset" w:color="000000" w:sz="8"/>
              <w:left w:val="outset" w:color="000000" w:sz="8"/>
              <w:bottom w:val="outset" w:color="000000" w:sz="8"/>
              <w:right w:val="outset" w:color="000000" w:sz="8"/>
            </w:tcBorders>
            <w:vAlign w:val="center"/>
          </w:tcPr>
          <w:bookmarkStart w:name="10787" w:id="8981"/>
          <w:p>
            <w:pPr>
              <w:spacing w:after="0"/>
              <w:ind w:left="0"/>
              <w:jc w:val="center"/>
            </w:pPr>
            <w:r>
              <w:rPr>
                <w:rFonts w:ascii="Arial"/>
                <w:b w:val="false"/>
                <w:i w:val="false"/>
                <w:color w:val="000000"/>
                <w:sz w:val="15"/>
              </w:rPr>
              <w:t>28/02/2018</w:t>
            </w:r>
          </w:p>
          <w:bookmarkEnd w:id="8981"/>
        </w:tc>
        <w:tc>
          <w:tcPr>
            <w:tcW w:w="1361" w:type="dxa"/>
            <w:tcBorders>
              <w:top w:val="outset" w:color="000000" w:sz="8"/>
              <w:left w:val="outset" w:color="000000" w:sz="8"/>
              <w:bottom w:val="outset" w:color="000000" w:sz="8"/>
              <w:right w:val="outset" w:color="000000" w:sz="8"/>
            </w:tcBorders>
            <w:vAlign w:val="center"/>
          </w:tcPr>
          <w:bookmarkStart w:name="10788" w:id="8982"/>
          <w:p>
            <w:pPr>
              <w:spacing w:after="0"/>
              <w:ind w:left="0"/>
              <w:jc w:val="center"/>
            </w:pPr>
            <w:r>
              <w:rPr>
                <w:rFonts w:ascii="Arial"/>
                <w:b w:val="false"/>
                <w:i w:val="false"/>
                <w:color w:val="000000"/>
                <w:sz w:val="15"/>
              </w:rPr>
              <w:t>29/05/2018</w:t>
            </w:r>
          </w:p>
          <w:bookmarkEnd w:id="8982"/>
        </w:tc>
        <w:tc>
          <w:tcPr>
            <w:tcW w:w="967" w:type="dxa"/>
            <w:tcBorders>
              <w:top w:val="outset" w:color="000000" w:sz="8"/>
              <w:left w:val="outset" w:color="000000" w:sz="8"/>
              <w:bottom w:val="outset" w:color="000000" w:sz="8"/>
              <w:right w:val="outset" w:color="000000" w:sz="8"/>
            </w:tcBorders>
            <w:vAlign w:val="center"/>
          </w:tcPr>
          <w:bookmarkStart w:name="10789" w:id="8983"/>
          <w:p>
            <w:pPr>
              <w:spacing w:after="0"/>
              <w:ind w:left="0"/>
              <w:jc w:val="center"/>
            </w:pPr>
          </w:p>
          <w:bookmarkEnd w:id="89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90" w:id="8984"/>
          <w:p>
            <w:pPr>
              <w:spacing w:after="0"/>
              <w:ind w:left="0"/>
              <w:jc w:val="left"/>
            </w:pPr>
            <w:r>
              <w:rPr>
                <w:rFonts w:ascii="Arial"/>
                <w:b w:val="false"/>
                <w:i w:val="false"/>
                <w:color w:val="000000"/>
                <w:sz w:val="15"/>
              </w:rPr>
              <w:t>fish oil, olive oil, soybean oil, triglycerides medium-chain</w:t>
            </w:r>
          </w:p>
          <w:bookmarkEnd w:id="8984"/>
        </w:tc>
        <w:tc>
          <w:tcPr>
            <w:tcW w:w="1152" w:type="dxa"/>
            <w:tcBorders>
              <w:top w:val="outset" w:color="000000" w:sz="8"/>
              <w:left w:val="outset" w:color="000000" w:sz="8"/>
              <w:bottom w:val="outset" w:color="000000" w:sz="8"/>
              <w:right w:val="outset" w:color="000000" w:sz="8"/>
            </w:tcBorders>
            <w:vAlign w:val="center"/>
          </w:tcPr>
          <w:bookmarkStart w:name="10791" w:id="8985"/>
          <w:p>
            <w:pPr>
              <w:spacing w:after="0"/>
              <w:ind w:left="0"/>
              <w:jc w:val="center"/>
            </w:pPr>
            <w:r>
              <w:rPr>
                <w:rFonts w:ascii="Arial"/>
                <w:b w:val="false"/>
                <w:i w:val="false"/>
                <w:color w:val="000000"/>
                <w:sz w:val="15"/>
              </w:rPr>
              <w:t>3 роки</w:t>
            </w:r>
          </w:p>
          <w:bookmarkEnd w:id="8985"/>
        </w:tc>
        <w:tc>
          <w:tcPr>
            <w:tcW w:w="1361" w:type="dxa"/>
            <w:tcBorders>
              <w:top w:val="outset" w:color="000000" w:sz="8"/>
              <w:left w:val="outset" w:color="000000" w:sz="8"/>
              <w:bottom w:val="outset" w:color="000000" w:sz="8"/>
              <w:right w:val="outset" w:color="000000" w:sz="8"/>
            </w:tcBorders>
            <w:vAlign w:val="center"/>
          </w:tcPr>
          <w:bookmarkStart w:name="10792" w:id="8986"/>
          <w:p>
            <w:pPr>
              <w:spacing w:after="0"/>
              <w:ind w:left="0"/>
              <w:jc w:val="center"/>
            </w:pPr>
            <w:r>
              <w:rPr>
                <w:rFonts w:ascii="Arial"/>
                <w:b w:val="false"/>
                <w:i w:val="false"/>
                <w:color w:val="000000"/>
                <w:sz w:val="15"/>
              </w:rPr>
              <w:t>28/02/2020</w:t>
            </w:r>
          </w:p>
          <w:bookmarkEnd w:id="8986"/>
        </w:tc>
        <w:tc>
          <w:tcPr>
            <w:tcW w:w="1361" w:type="dxa"/>
            <w:tcBorders>
              <w:top w:val="outset" w:color="000000" w:sz="8"/>
              <w:left w:val="outset" w:color="000000" w:sz="8"/>
              <w:bottom w:val="outset" w:color="000000" w:sz="8"/>
              <w:right w:val="outset" w:color="000000" w:sz="8"/>
            </w:tcBorders>
            <w:vAlign w:val="center"/>
          </w:tcPr>
          <w:bookmarkStart w:name="10793" w:id="8987"/>
          <w:p>
            <w:pPr>
              <w:spacing w:after="0"/>
              <w:ind w:left="0"/>
              <w:jc w:val="center"/>
            </w:pPr>
            <w:r>
              <w:rPr>
                <w:rFonts w:ascii="Arial"/>
                <w:b w:val="false"/>
                <w:i w:val="false"/>
                <w:color w:val="000000"/>
                <w:sz w:val="15"/>
              </w:rPr>
              <w:t>29/05/2020</w:t>
            </w:r>
          </w:p>
          <w:bookmarkEnd w:id="8987"/>
        </w:tc>
        <w:tc>
          <w:tcPr>
            <w:tcW w:w="967" w:type="dxa"/>
            <w:tcBorders>
              <w:top w:val="outset" w:color="000000" w:sz="8"/>
              <w:left w:val="outset" w:color="000000" w:sz="8"/>
              <w:bottom w:val="outset" w:color="000000" w:sz="8"/>
              <w:right w:val="outset" w:color="000000" w:sz="8"/>
            </w:tcBorders>
            <w:vAlign w:val="center"/>
          </w:tcPr>
          <w:bookmarkStart w:name="10794" w:id="8988"/>
          <w:p>
            <w:pPr>
              <w:spacing w:after="0"/>
              <w:ind w:left="0"/>
              <w:jc w:val="center"/>
            </w:pPr>
          </w:p>
          <w:bookmarkEnd w:id="89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795" w:id="8989"/>
          <w:p>
            <w:pPr>
              <w:spacing w:after="0"/>
              <w:ind w:left="0"/>
              <w:jc w:val="left"/>
            </w:pPr>
            <w:r>
              <w:rPr>
                <w:rFonts w:ascii="Arial"/>
                <w:b w:val="false"/>
                <w:i w:val="false"/>
                <w:color w:val="000000"/>
                <w:sz w:val="15"/>
              </w:rPr>
              <w:t>fladeksan</w:t>
            </w:r>
          </w:p>
          <w:bookmarkEnd w:id="8989"/>
        </w:tc>
        <w:tc>
          <w:tcPr>
            <w:tcW w:w="1152" w:type="dxa"/>
            <w:tcBorders>
              <w:top w:val="outset" w:color="000000" w:sz="8"/>
              <w:left w:val="outset" w:color="000000" w:sz="8"/>
              <w:bottom w:val="outset" w:color="000000" w:sz="8"/>
              <w:right w:val="outset" w:color="000000" w:sz="8"/>
            </w:tcBorders>
            <w:vAlign w:val="center"/>
          </w:tcPr>
          <w:bookmarkStart w:name="10796" w:id="8990"/>
          <w:p>
            <w:pPr>
              <w:spacing w:after="0"/>
              <w:ind w:left="0"/>
              <w:jc w:val="center"/>
            </w:pPr>
            <w:r>
              <w:rPr>
                <w:rFonts w:ascii="Arial"/>
                <w:b w:val="false"/>
                <w:i w:val="false"/>
                <w:color w:val="000000"/>
                <w:sz w:val="15"/>
              </w:rPr>
              <w:t>13 років</w:t>
            </w:r>
          </w:p>
          <w:bookmarkEnd w:id="8990"/>
        </w:tc>
        <w:tc>
          <w:tcPr>
            <w:tcW w:w="1361" w:type="dxa"/>
            <w:tcBorders>
              <w:top w:val="outset" w:color="000000" w:sz="8"/>
              <w:left w:val="outset" w:color="000000" w:sz="8"/>
              <w:bottom w:val="outset" w:color="000000" w:sz="8"/>
              <w:right w:val="outset" w:color="000000" w:sz="8"/>
            </w:tcBorders>
            <w:vAlign w:val="center"/>
          </w:tcPr>
          <w:bookmarkStart w:name="10797" w:id="8991"/>
          <w:p>
            <w:pPr>
              <w:spacing w:after="0"/>
              <w:ind w:left="0"/>
              <w:jc w:val="center"/>
            </w:pPr>
            <w:r>
              <w:rPr>
                <w:rFonts w:ascii="Arial"/>
                <w:b w:val="false"/>
                <w:i w:val="false"/>
                <w:color w:val="000000"/>
                <w:sz w:val="15"/>
              </w:rPr>
              <w:t>25/12/2019</w:t>
            </w:r>
          </w:p>
          <w:bookmarkEnd w:id="8991"/>
        </w:tc>
        <w:tc>
          <w:tcPr>
            <w:tcW w:w="1361" w:type="dxa"/>
            <w:tcBorders>
              <w:top w:val="outset" w:color="000000" w:sz="8"/>
              <w:left w:val="outset" w:color="000000" w:sz="8"/>
              <w:bottom w:val="outset" w:color="000000" w:sz="8"/>
              <w:right w:val="outset" w:color="000000" w:sz="8"/>
            </w:tcBorders>
            <w:vAlign w:val="center"/>
          </w:tcPr>
          <w:bookmarkStart w:name="10798" w:id="8992"/>
          <w:p>
            <w:pPr>
              <w:spacing w:after="0"/>
              <w:ind w:left="0"/>
              <w:jc w:val="center"/>
            </w:pPr>
            <w:r>
              <w:rPr>
                <w:rFonts w:ascii="Arial"/>
                <w:b w:val="false"/>
                <w:i w:val="false"/>
                <w:color w:val="000000"/>
                <w:sz w:val="15"/>
              </w:rPr>
              <w:t>24/03/2020</w:t>
            </w:r>
          </w:p>
          <w:bookmarkEnd w:id="8992"/>
        </w:tc>
        <w:tc>
          <w:tcPr>
            <w:tcW w:w="967" w:type="dxa"/>
            <w:tcBorders>
              <w:top w:val="outset" w:color="000000" w:sz="8"/>
              <w:left w:val="outset" w:color="000000" w:sz="8"/>
              <w:bottom w:val="outset" w:color="000000" w:sz="8"/>
              <w:right w:val="outset" w:color="000000" w:sz="8"/>
            </w:tcBorders>
            <w:vAlign w:val="center"/>
          </w:tcPr>
          <w:bookmarkStart w:name="10799" w:id="8993"/>
          <w:p>
            <w:pPr>
              <w:spacing w:after="0"/>
              <w:ind w:left="0"/>
              <w:jc w:val="center"/>
            </w:pPr>
          </w:p>
          <w:bookmarkEnd w:id="89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00" w:id="8994"/>
          <w:p>
            <w:pPr>
              <w:spacing w:after="0"/>
              <w:ind w:left="0"/>
              <w:jc w:val="left"/>
            </w:pPr>
            <w:r>
              <w:rPr>
                <w:rFonts w:ascii="Arial"/>
                <w:b w:val="false"/>
                <w:i w:val="false"/>
                <w:color w:val="000000"/>
                <w:sz w:val="15"/>
              </w:rPr>
              <w:t>fluconazole</w:t>
            </w:r>
          </w:p>
          <w:bookmarkEnd w:id="8994"/>
        </w:tc>
        <w:tc>
          <w:tcPr>
            <w:tcW w:w="1152" w:type="dxa"/>
            <w:tcBorders>
              <w:top w:val="outset" w:color="000000" w:sz="8"/>
              <w:left w:val="outset" w:color="000000" w:sz="8"/>
              <w:bottom w:val="outset" w:color="000000" w:sz="8"/>
              <w:right w:val="outset" w:color="000000" w:sz="8"/>
            </w:tcBorders>
            <w:vAlign w:val="center"/>
          </w:tcPr>
          <w:bookmarkStart w:name="10801" w:id="8995"/>
          <w:p>
            <w:pPr>
              <w:spacing w:after="0"/>
              <w:ind w:left="0"/>
              <w:jc w:val="center"/>
            </w:pPr>
            <w:r>
              <w:rPr>
                <w:rFonts w:ascii="Arial"/>
                <w:b w:val="false"/>
                <w:i w:val="false"/>
                <w:color w:val="000000"/>
                <w:sz w:val="15"/>
              </w:rPr>
              <w:t>3 роки</w:t>
            </w:r>
          </w:p>
          <w:bookmarkEnd w:id="8995"/>
        </w:tc>
        <w:tc>
          <w:tcPr>
            <w:tcW w:w="1361" w:type="dxa"/>
            <w:tcBorders>
              <w:top w:val="outset" w:color="000000" w:sz="8"/>
              <w:left w:val="outset" w:color="000000" w:sz="8"/>
              <w:bottom w:val="outset" w:color="000000" w:sz="8"/>
              <w:right w:val="outset" w:color="000000" w:sz="8"/>
            </w:tcBorders>
            <w:vAlign w:val="center"/>
          </w:tcPr>
          <w:bookmarkStart w:name="10802" w:id="8996"/>
          <w:p>
            <w:pPr>
              <w:spacing w:after="0"/>
              <w:ind w:left="0"/>
              <w:jc w:val="center"/>
            </w:pPr>
            <w:r>
              <w:rPr>
                <w:rFonts w:ascii="Arial"/>
                <w:b w:val="false"/>
                <w:i w:val="false"/>
                <w:color w:val="000000"/>
                <w:sz w:val="15"/>
              </w:rPr>
              <w:t>02/03/2020</w:t>
            </w:r>
          </w:p>
          <w:bookmarkEnd w:id="8996"/>
        </w:tc>
        <w:tc>
          <w:tcPr>
            <w:tcW w:w="1361" w:type="dxa"/>
            <w:tcBorders>
              <w:top w:val="outset" w:color="000000" w:sz="8"/>
              <w:left w:val="outset" w:color="000000" w:sz="8"/>
              <w:bottom w:val="outset" w:color="000000" w:sz="8"/>
              <w:right w:val="outset" w:color="000000" w:sz="8"/>
            </w:tcBorders>
            <w:vAlign w:val="center"/>
          </w:tcPr>
          <w:bookmarkStart w:name="10803" w:id="8997"/>
          <w:p>
            <w:pPr>
              <w:spacing w:after="0"/>
              <w:ind w:left="0"/>
              <w:jc w:val="center"/>
            </w:pPr>
            <w:r>
              <w:rPr>
                <w:rFonts w:ascii="Arial"/>
                <w:b w:val="false"/>
                <w:i w:val="false"/>
                <w:color w:val="000000"/>
                <w:sz w:val="15"/>
              </w:rPr>
              <w:t>31/05/2020</w:t>
            </w:r>
          </w:p>
          <w:bookmarkEnd w:id="8997"/>
        </w:tc>
        <w:tc>
          <w:tcPr>
            <w:tcW w:w="967" w:type="dxa"/>
            <w:tcBorders>
              <w:top w:val="outset" w:color="000000" w:sz="8"/>
              <w:left w:val="outset" w:color="000000" w:sz="8"/>
              <w:bottom w:val="outset" w:color="000000" w:sz="8"/>
              <w:right w:val="outset" w:color="000000" w:sz="8"/>
            </w:tcBorders>
            <w:vAlign w:val="center"/>
          </w:tcPr>
          <w:bookmarkStart w:name="10804" w:id="8998"/>
          <w:p>
            <w:pPr>
              <w:spacing w:after="0"/>
              <w:ind w:left="0"/>
              <w:jc w:val="center"/>
            </w:pPr>
          </w:p>
          <w:bookmarkEnd w:id="89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05" w:id="8999"/>
          <w:p>
            <w:pPr>
              <w:spacing w:after="0"/>
              <w:ind w:left="0"/>
              <w:jc w:val="left"/>
            </w:pPr>
            <w:r>
              <w:rPr>
                <w:rFonts w:ascii="Arial"/>
                <w:b w:val="false"/>
                <w:i w:val="false"/>
                <w:color w:val="000000"/>
                <w:sz w:val="15"/>
              </w:rPr>
              <w:t>fludarabine</w:t>
            </w:r>
          </w:p>
          <w:bookmarkEnd w:id="8999"/>
        </w:tc>
        <w:tc>
          <w:tcPr>
            <w:tcW w:w="1152" w:type="dxa"/>
            <w:tcBorders>
              <w:top w:val="outset" w:color="000000" w:sz="8"/>
              <w:left w:val="outset" w:color="000000" w:sz="8"/>
              <w:bottom w:val="outset" w:color="000000" w:sz="8"/>
              <w:right w:val="outset" w:color="000000" w:sz="8"/>
            </w:tcBorders>
            <w:vAlign w:val="center"/>
          </w:tcPr>
          <w:bookmarkStart w:name="10806" w:id="9000"/>
          <w:p>
            <w:pPr>
              <w:spacing w:after="0"/>
              <w:ind w:left="0"/>
              <w:jc w:val="center"/>
            </w:pPr>
            <w:r>
              <w:rPr>
                <w:rFonts w:ascii="Arial"/>
                <w:b w:val="false"/>
                <w:i w:val="false"/>
                <w:color w:val="000000"/>
                <w:sz w:val="15"/>
              </w:rPr>
              <w:t>5 років</w:t>
            </w:r>
          </w:p>
          <w:bookmarkEnd w:id="9000"/>
        </w:tc>
        <w:tc>
          <w:tcPr>
            <w:tcW w:w="1361" w:type="dxa"/>
            <w:tcBorders>
              <w:top w:val="outset" w:color="000000" w:sz="8"/>
              <w:left w:val="outset" w:color="000000" w:sz="8"/>
              <w:bottom w:val="outset" w:color="000000" w:sz="8"/>
              <w:right w:val="outset" w:color="000000" w:sz="8"/>
            </w:tcBorders>
            <w:vAlign w:val="center"/>
          </w:tcPr>
          <w:bookmarkStart w:name="10807" w:id="9001"/>
          <w:p>
            <w:pPr>
              <w:spacing w:after="0"/>
              <w:ind w:left="0"/>
              <w:jc w:val="center"/>
            </w:pPr>
            <w:r>
              <w:rPr>
                <w:rFonts w:ascii="Arial"/>
                <w:b w:val="false"/>
                <w:i w:val="false"/>
                <w:color w:val="000000"/>
                <w:sz w:val="15"/>
              </w:rPr>
              <w:t>10/08/2022</w:t>
            </w:r>
          </w:p>
          <w:bookmarkEnd w:id="9001"/>
        </w:tc>
        <w:tc>
          <w:tcPr>
            <w:tcW w:w="1361" w:type="dxa"/>
            <w:tcBorders>
              <w:top w:val="outset" w:color="000000" w:sz="8"/>
              <w:left w:val="outset" w:color="000000" w:sz="8"/>
              <w:bottom w:val="outset" w:color="000000" w:sz="8"/>
              <w:right w:val="outset" w:color="000000" w:sz="8"/>
            </w:tcBorders>
            <w:vAlign w:val="center"/>
          </w:tcPr>
          <w:bookmarkStart w:name="10808" w:id="9002"/>
          <w:p>
            <w:pPr>
              <w:spacing w:after="0"/>
              <w:ind w:left="0"/>
              <w:jc w:val="center"/>
            </w:pPr>
            <w:r>
              <w:rPr>
                <w:rFonts w:ascii="Arial"/>
                <w:b w:val="false"/>
                <w:i w:val="false"/>
                <w:color w:val="000000"/>
                <w:sz w:val="15"/>
              </w:rPr>
              <w:t>08/11/2022</w:t>
            </w:r>
          </w:p>
          <w:bookmarkEnd w:id="9002"/>
        </w:tc>
        <w:tc>
          <w:tcPr>
            <w:tcW w:w="967" w:type="dxa"/>
            <w:tcBorders>
              <w:top w:val="outset" w:color="000000" w:sz="8"/>
              <w:left w:val="outset" w:color="000000" w:sz="8"/>
              <w:bottom w:val="outset" w:color="000000" w:sz="8"/>
              <w:right w:val="outset" w:color="000000" w:sz="8"/>
            </w:tcBorders>
            <w:vAlign w:val="center"/>
          </w:tcPr>
          <w:bookmarkStart w:name="10809" w:id="9003"/>
          <w:p>
            <w:pPr>
              <w:spacing w:after="0"/>
              <w:ind w:left="0"/>
              <w:jc w:val="center"/>
            </w:pPr>
          </w:p>
          <w:bookmarkEnd w:id="90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10" w:id="9004"/>
          <w:p>
            <w:pPr>
              <w:spacing w:after="0"/>
              <w:ind w:left="0"/>
              <w:jc w:val="left"/>
            </w:pPr>
            <w:r>
              <w:rPr>
                <w:rFonts w:ascii="Arial"/>
                <w:b w:val="false"/>
                <w:i w:val="false"/>
                <w:color w:val="000000"/>
                <w:sz w:val="15"/>
              </w:rPr>
              <w:t>fludrocortisone</w:t>
            </w:r>
          </w:p>
          <w:bookmarkEnd w:id="9004"/>
        </w:tc>
        <w:tc>
          <w:tcPr>
            <w:tcW w:w="1152" w:type="dxa"/>
            <w:tcBorders>
              <w:top w:val="outset" w:color="000000" w:sz="8"/>
              <w:left w:val="outset" w:color="000000" w:sz="8"/>
              <w:bottom w:val="outset" w:color="000000" w:sz="8"/>
              <w:right w:val="outset" w:color="000000" w:sz="8"/>
            </w:tcBorders>
            <w:vAlign w:val="center"/>
          </w:tcPr>
          <w:bookmarkStart w:name="10811" w:id="9005"/>
          <w:p>
            <w:pPr>
              <w:spacing w:after="0"/>
              <w:ind w:left="0"/>
              <w:jc w:val="center"/>
            </w:pPr>
            <w:r>
              <w:rPr>
                <w:rFonts w:ascii="Arial"/>
                <w:b w:val="false"/>
                <w:i w:val="false"/>
                <w:color w:val="000000"/>
                <w:sz w:val="15"/>
              </w:rPr>
              <w:t>13 років</w:t>
            </w:r>
          </w:p>
          <w:bookmarkEnd w:id="9005"/>
        </w:tc>
        <w:tc>
          <w:tcPr>
            <w:tcW w:w="1361" w:type="dxa"/>
            <w:tcBorders>
              <w:top w:val="outset" w:color="000000" w:sz="8"/>
              <w:left w:val="outset" w:color="000000" w:sz="8"/>
              <w:bottom w:val="outset" w:color="000000" w:sz="8"/>
              <w:right w:val="outset" w:color="000000" w:sz="8"/>
            </w:tcBorders>
            <w:vAlign w:val="center"/>
          </w:tcPr>
          <w:bookmarkStart w:name="10812" w:id="9006"/>
          <w:p>
            <w:pPr>
              <w:spacing w:after="0"/>
              <w:ind w:left="0"/>
              <w:jc w:val="center"/>
            </w:pPr>
            <w:r>
              <w:rPr>
                <w:rFonts w:ascii="Arial"/>
                <w:b w:val="false"/>
                <w:i w:val="false"/>
                <w:color w:val="000000"/>
                <w:sz w:val="15"/>
              </w:rPr>
              <w:t>17/10/2025</w:t>
            </w:r>
          </w:p>
          <w:bookmarkEnd w:id="9006"/>
        </w:tc>
        <w:tc>
          <w:tcPr>
            <w:tcW w:w="1361" w:type="dxa"/>
            <w:tcBorders>
              <w:top w:val="outset" w:color="000000" w:sz="8"/>
              <w:left w:val="outset" w:color="000000" w:sz="8"/>
              <w:bottom w:val="outset" w:color="000000" w:sz="8"/>
              <w:right w:val="outset" w:color="000000" w:sz="8"/>
            </w:tcBorders>
            <w:vAlign w:val="center"/>
          </w:tcPr>
          <w:bookmarkStart w:name="10813" w:id="9007"/>
          <w:p>
            <w:pPr>
              <w:spacing w:after="0"/>
              <w:ind w:left="0"/>
              <w:jc w:val="center"/>
            </w:pPr>
            <w:r>
              <w:rPr>
                <w:rFonts w:ascii="Arial"/>
                <w:b w:val="false"/>
                <w:i w:val="false"/>
                <w:color w:val="000000"/>
                <w:sz w:val="15"/>
              </w:rPr>
              <w:t>15/01/2026</w:t>
            </w:r>
          </w:p>
          <w:bookmarkEnd w:id="9007"/>
        </w:tc>
        <w:tc>
          <w:tcPr>
            <w:tcW w:w="967" w:type="dxa"/>
            <w:tcBorders>
              <w:top w:val="outset" w:color="000000" w:sz="8"/>
              <w:left w:val="outset" w:color="000000" w:sz="8"/>
              <w:bottom w:val="outset" w:color="000000" w:sz="8"/>
              <w:right w:val="outset" w:color="000000" w:sz="8"/>
            </w:tcBorders>
            <w:vAlign w:val="center"/>
          </w:tcPr>
          <w:bookmarkStart w:name="10814" w:id="9008"/>
          <w:p>
            <w:pPr>
              <w:spacing w:after="0"/>
              <w:ind w:left="0"/>
              <w:jc w:val="center"/>
            </w:pPr>
          </w:p>
          <w:bookmarkEnd w:id="90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15" w:id="9009"/>
          <w:p>
            <w:pPr>
              <w:spacing w:after="0"/>
              <w:ind w:left="0"/>
              <w:jc w:val="left"/>
            </w:pPr>
            <w:r>
              <w:rPr>
                <w:rFonts w:ascii="Arial"/>
                <w:b w:val="false"/>
                <w:i w:val="false"/>
                <w:color w:val="000000"/>
                <w:sz w:val="15"/>
              </w:rPr>
              <w:t>flumetasone, salicylic acid</w:t>
            </w:r>
          </w:p>
          <w:bookmarkEnd w:id="9009"/>
        </w:tc>
        <w:tc>
          <w:tcPr>
            <w:tcW w:w="1152" w:type="dxa"/>
            <w:tcBorders>
              <w:top w:val="outset" w:color="000000" w:sz="8"/>
              <w:left w:val="outset" w:color="000000" w:sz="8"/>
              <w:bottom w:val="outset" w:color="000000" w:sz="8"/>
              <w:right w:val="outset" w:color="000000" w:sz="8"/>
            </w:tcBorders>
            <w:vAlign w:val="center"/>
          </w:tcPr>
          <w:bookmarkStart w:name="10816" w:id="9010"/>
          <w:p>
            <w:pPr>
              <w:spacing w:after="0"/>
              <w:ind w:left="0"/>
              <w:jc w:val="center"/>
            </w:pPr>
            <w:r>
              <w:rPr>
                <w:rFonts w:ascii="Arial"/>
                <w:b w:val="false"/>
                <w:i w:val="false"/>
                <w:color w:val="000000"/>
                <w:sz w:val="15"/>
              </w:rPr>
              <w:t>13 років</w:t>
            </w:r>
          </w:p>
          <w:bookmarkEnd w:id="9010"/>
        </w:tc>
        <w:tc>
          <w:tcPr>
            <w:tcW w:w="1361" w:type="dxa"/>
            <w:tcBorders>
              <w:top w:val="outset" w:color="000000" w:sz="8"/>
              <w:left w:val="outset" w:color="000000" w:sz="8"/>
              <w:bottom w:val="outset" w:color="000000" w:sz="8"/>
              <w:right w:val="outset" w:color="000000" w:sz="8"/>
            </w:tcBorders>
            <w:vAlign w:val="center"/>
          </w:tcPr>
          <w:bookmarkStart w:name="10817" w:id="9011"/>
          <w:p>
            <w:pPr>
              <w:spacing w:after="0"/>
              <w:ind w:left="0"/>
              <w:jc w:val="center"/>
            </w:pPr>
            <w:r>
              <w:rPr>
                <w:rFonts w:ascii="Arial"/>
                <w:b w:val="false"/>
                <w:i w:val="false"/>
                <w:color w:val="000000"/>
                <w:sz w:val="15"/>
              </w:rPr>
              <w:t>01/01/2025</w:t>
            </w:r>
          </w:p>
          <w:bookmarkEnd w:id="9011"/>
        </w:tc>
        <w:tc>
          <w:tcPr>
            <w:tcW w:w="1361" w:type="dxa"/>
            <w:tcBorders>
              <w:top w:val="outset" w:color="000000" w:sz="8"/>
              <w:left w:val="outset" w:color="000000" w:sz="8"/>
              <w:bottom w:val="outset" w:color="000000" w:sz="8"/>
              <w:right w:val="outset" w:color="000000" w:sz="8"/>
            </w:tcBorders>
            <w:vAlign w:val="center"/>
          </w:tcPr>
          <w:bookmarkStart w:name="10818" w:id="9012"/>
          <w:p>
            <w:pPr>
              <w:spacing w:after="0"/>
              <w:ind w:left="0"/>
              <w:jc w:val="center"/>
            </w:pPr>
            <w:r>
              <w:rPr>
                <w:rFonts w:ascii="Arial"/>
                <w:b w:val="false"/>
                <w:i w:val="false"/>
                <w:color w:val="000000"/>
                <w:sz w:val="15"/>
              </w:rPr>
              <w:t>01/04/2025</w:t>
            </w:r>
          </w:p>
          <w:bookmarkEnd w:id="9012"/>
        </w:tc>
        <w:tc>
          <w:tcPr>
            <w:tcW w:w="967" w:type="dxa"/>
            <w:tcBorders>
              <w:top w:val="outset" w:color="000000" w:sz="8"/>
              <w:left w:val="outset" w:color="000000" w:sz="8"/>
              <w:bottom w:val="outset" w:color="000000" w:sz="8"/>
              <w:right w:val="outset" w:color="000000" w:sz="8"/>
            </w:tcBorders>
            <w:vAlign w:val="center"/>
          </w:tcPr>
          <w:bookmarkStart w:name="10819" w:id="9013"/>
          <w:p>
            <w:pPr>
              <w:spacing w:after="0"/>
              <w:ind w:left="0"/>
              <w:jc w:val="center"/>
            </w:pPr>
          </w:p>
          <w:bookmarkEnd w:id="90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20" w:id="9014"/>
          <w:p>
            <w:pPr>
              <w:spacing w:after="0"/>
              <w:ind w:left="0"/>
              <w:jc w:val="left"/>
            </w:pPr>
            <w:r>
              <w:rPr>
                <w:rFonts w:ascii="Arial"/>
                <w:b w:val="false"/>
                <w:i w:val="false"/>
                <w:color w:val="000000"/>
                <w:sz w:val="15"/>
              </w:rPr>
              <w:t>fluocinolone acetonide (all routes of administration apart from intravitreal implant in applicator)</w:t>
            </w:r>
          </w:p>
          <w:bookmarkEnd w:id="9014"/>
        </w:tc>
        <w:tc>
          <w:tcPr>
            <w:tcW w:w="1152" w:type="dxa"/>
            <w:tcBorders>
              <w:top w:val="outset" w:color="000000" w:sz="8"/>
              <w:left w:val="outset" w:color="000000" w:sz="8"/>
              <w:bottom w:val="outset" w:color="000000" w:sz="8"/>
              <w:right w:val="outset" w:color="000000" w:sz="8"/>
            </w:tcBorders>
            <w:vAlign w:val="center"/>
          </w:tcPr>
          <w:bookmarkStart w:name="10821" w:id="9015"/>
          <w:p>
            <w:pPr>
              <w:spacing w:after="0"/>
              <w:ind w:left="0"/>
              <w:jc w:val="center"/>
            </w:pPr>
            <w:r>
              <w:rPr>
                <w:rFonts w:ascii="Arial"/>
                <w:b w:val="false"/>
                <w:i w:val="false"/>
                <w:color w:val="000000"/>
                <w:sz w:val="15"/>
              </w:rPr>
              <w:t>13 років</w:t>
            </w:r>
          </w:p>
          <w:bookmarkEnd w:id="9015"/>
        </w:tc>
        <w:tc>
          <w:tcPr>
            <w:tcW w:w="1361" w:type="dxa"/>
            <w:tcBorders>
              <w:top w:val="outset" w:color="000000" w:sz="8"/>
              <w:left w:val="outset" w:color="000000" w:sz="8"/>
              <w:bottom w:val="outset" w:color="000000" w:sz="8"/>
              <w:right w:val="outset" w:color="000000" w:sz="8"/>
            </w:tcBorders>
            <w:vAlign w:val="center"/>
          </w:tcPr>
          <w:bookmarkStart w:name="10822" w:id="9016"/>
          <w:p>
            <w:pPr>
              <w:spacing w:after="0"/>
              <w:ind w:left="0"/>
              <w:jc w:val="center"/>
            </w:pPr>
            <w:r>
              <w:rPr>
                <w:rFonts w:ascii="Arial"/>
                <w:b w:val="false"/>
                <w:i w:val="false"/>
                <w:color w:val="000000"/>
                <w:sz w:val="15"/>
              </w:rPr>
              <w:t>26/02/2025</w:t>
            </w:r>
          </w:p>
          <w:bookmarkEnd w:id="9016"/>
        </w:tc>
        <w:tc>
          <w:tcPr>
            <w:tcW w:w="1361" w:type="dxa"/>
            <w:tcBorders>
              <w:top w:val="outset" w:color="000000" w:sz="8"/>
              <w:left w:val="outset" w:color="000000" w:sz="8"/>
              <w:bottom w:val="outset" w:color="000000" w:sz="8"/>
              <w:right w:val="outset" w:color="000000" w:sz="8"/>
            </w:tcBorders>
            <w:vAlign w:val="center"/>
          </w:tcPr>
          <w:bookmarkStart w:name="10823" w:id="9017"/>
          <w:p>
            <w:pPr>
              <w:spacing w:after="0"/>
              <w:ind w:left="0"/>
              <w:jc w:val="center"/>
            </w:pPr>
            <w:r>
              <w:rPr>
                <w:rFonts w:ascii="Arial"/>
                <w:b w:val="false"/>
                <w:i w:val="false"/>
                <w:color w:val="000000"/>
                <w:sz w:val="15"/>
              </w:rPr>
              <w:t>27/05/2025</w:t>
            </w:r>
          </w:p>
          <w:bookmarkEnd w:id="9017"/>
        </w:tc>
        <w:tc>
          <w:tcPr>
            <w:tcW w:w="967" w:type="dxa"/>
            <w:tcBorders>
              <w:top w:val="outset" w:color="000000" w:sz="8"/>
              <w:left w:val="outset" w:color="000000" w:sz="8"/>
              <w:bottom w:val="outset" w:color="000000" w:sz="8"/>
              <w:right w:val="outset" w:color="000000" w:sz="8"/>
            </w:tcBorders>
            <w:vAlign w:val="center"/>
          </w:tcPr>
          <w:bookmarkStart w:name="10824" w:id="9018"/>
          <w:p>
            <w:pPr>
              <w:spacing w:after="0"/>
              <w:ind w:left="0"/>
              <w:jc w:val="center"/>
            </w:pPr>
          </w:p>
          <w:bookmarkEnd w:id="90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25" w:id="9019"/>
          <w:p>
            <w:pPr>
              <w:spacing w:after="0"/>
              <w:ind w:left="0"/>
              <w:jc w:val="left"/>
            </w:pPr>
            <w:r>
              <w:rPr>
                <w:rFonts w:ascii="Arial"/>
                <w:b w:val="false"/>
                <w:i w:val="false"/>
                <w:color w:val="000000"/>
                <w:sz w:val="15"/>
              </w:rPr>
              <w:t>fluocinolone acetonide, neomycin sulfate</w:t>
            </w:r>
          </w:p>
          <w:bookmarkEnd w:id="9019"/>
        </w:tc>
        <w:tc>
          <w:tcPr>
            <w:tcW w:w="1152" w:type="dxa"/>
            <w:tcBorders>
              <w:top w:val="outset" w:color="000000" w:sz="8"/>
              <w:left w:val="outset" w:color="000000" w:sz="8"/>
              <w:bottom w:val="outset" w:color="000000" w:sz="8"/>
              <w:right w:val="outset" w:color="000000" w:sz="8"/>
            </w:tcBorders>
            <w:vAlign w:val="center"/>
          </w:tcPr>
          <w:bookmarkStart w:name="10826" w:id="9020"/>
          <w:p>
            <w:pPr>
              <w:spacing w:after="0"/>
              <w:ind w:left="0"/>
              <w:jc w:val="center"/>
            </w:pPr>
            <w:r>
              <w:rPr>
                <w:rFonts w:ascii="Arial"/>
                <w:b w:val="false"/>
                <w:i w:val="false"/>
                <w:color w:val="000000"/>
                <w:sz w:val="15"/>
              </w:rPr>
              <w:t>13 років</w:t>
            </w:r>
          </w:p>
          <w:bookmarkEnd w:id="9020"/>
        </w:tc>
        <w:tc>
          <w:tcPr>
            <w:tcW w:w="1361" w:type="dxa"/>
            <w:tcBorders>
              <w:top w:val="outset" w:color="000000" w:sz="8"/>
              <w:left w:val="outset" w:color="000000" w:sz="8"/>
              <w:bottom w:val="outset" w:color="000000" w:sz="8"/>
              <w:right w:val="outset" w:color="000000" w:sz="8"/>
            </w:tcBorders>
            <w:vAlign w:val="center"/>
          </w:tcPr>
          <w:bookmarkStart w:name="10827" w:id="9021"/>
          <w:p>
            <w:pPr>
              <w:spacing w:after="0"/>
              <w:ind w:left="0"/>
              <w:jc w:val="center"/>
            </w:pPr>
            <w:r>
              <w:rPr>
                <w:rFonts w:ascii="Arial"/>
                <w:b w:val="false"/>
                <w:i w:val="false"/>
                <w:color w:val="000000"/>
                <w:sz w:val="15"/>
              </w:rPr>
              <w:t>01/01/2025</w:t>
            </w:r>
          </w:p>
          <w:bookmarkEnd w:id="9021"/>
        </w:tc>
        <w:tc>
          <w:tcPr>
            <w:tcW w:w="1361" w:type="dxa"/>
            <w:tcBorders>
              <w:top w:val="outset" w:color="000000" w:sz="8"/>
              <w:left w:val="outset" w:color="000000" w:sz="8"/>
              <w:bottom w:val="outset" w:color="000000" w:sz="8"/>
              <w:right w:val="outset" w:color="000000" w:sz="8"/>
            </w:tcBorders>
            <w:vAlign w:val="center"/>
          </w:tcPr>
          <w:bookmarkStart w:name="10828" w:id="9022"/>
          <w:p>
            <w:pPr>
              <w:spacing w:after="0"/>
              <w:ind w:left="0"/>
              <w:jc w:val="center"/>
            </w:pPr>
            <w:r>
              <w:rPr>
                <w:rFonts w:ascii="Arial"/>
                <w:b w:val="false"/>
                <w:i w:val="false"/>
                <w:color w:val="000000"/>
                <w:sz w:val="15"/>
              </w:rPr>
              <w:t>01/04/2025</w:t>
            </w:r>
          </w:p>
          <w:bookmarkEnd w:id="9022"/>
        </w:tc>
        <w:tc>
          <w:tcPr>
            <w:tcW w:w="967" w:type="dxa"/>
            <w:tcBorders>
              <w:top w:val="outset" w:color="000000" w:sz="8"/>
              <w:left w:val="outset" w:color="000000" w:sz="8"/>
              <w:bottom w:val="outset" w:color="000000" w:sz="8"/>
              <w:right w:val="outset" w:color="000000" w:sz="8"/>
            </w:tcBorders>
            <w:vAlign w:val="center"/>
          </w:tcPr>
          <w:bookmarkStart w:name="10829" w:id="9023"/>
          <w:p>
            <w:pPr>
              <w:spacing w:after="0"/>
              <w:ind w:left="0"/>
              <w:jc w:val="center"/>
            </w:pPr>
          </w:p>
          <w:bookmarkEnd w:id="90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30" w:id="9024"/>
          <w:p>
            <w:pPr>
              <w:spacing w:after="0"/>
              <w:ind w:left="0"/>
              <w:jc w:val="left"/>
            </w:pPr>
            <w:r>
              <w:rPr>
                <w:rFonts w:ascii="Arial"/>
                <w:b w:val="false"/>
                <w:i w:val="false"/>
                <w:color w:val="000000"/>
                <w:sz w:val="15"/>
              </w:rPr>
              <w:t>fluocinonide, gentamicine</w:t>
            </w:r>
          </w:p>
          <w:bookmarkEnd w:id="9024"/>
        </w:tc>
        <w:tc>
          <w:tcPr>
            <w:tcW w:w="1152" w:type="dxa"/>
            <w:tcBorders>
              <w:top w:val="outset" w:color="000000" w:sz="8"/>
              <w:left w:val="outset" w:color="000000" w:sz="8"/>
              <w:bottom w:val="outset" w:color="000000" w:sz="8"/>
              <w:right w:val="outset" w:color="000000" w:sz="8"/>
            </w:tcBorders>
            <w:vAlign w:val="center"/>
          </w:tcPr>
          <w:bookmarkStart w:name="10831" w:id="9025"/>
          <w:p>
            <w:pPr>
              <w:spacing w:after="0"/>
              <w:ind w:left="0"/>
              <w:jc w:val="center"/>
            </w:pPr>
            <w:r>
              <w:rPr>
                <w:rFonts w:ascii="Arial"/>
                <w:b w:val="false"/>
                <w:i w:val="false"/>
                <w:color w:val="000000"/>
                <w:sz w:val="15"/>
              </w:rPr>
              <w:t>13 років</w:t>
            </w:r>
          </w:p>
          <w:bookmarkEnd w:id="9025"/>
        </w:tc>
        <w:tc>
          <w:tcPr>
            <w:tcW w:w="1361" w:type="dxa"/>
            <w:tcBorders>
              <w:top w:val="outset" w:color="000000" w:sz="8"/>
              <w:left w:val="outset" w:color="000000" w:sz="8"/>
              <w:bottom w:val="outset" w:color="000000" w:sz="8"/>
              <w:right w:val="outset" w:color="000000" w:sz="8"/>
            </w:tcBorders>
            <w:vAlign w:val="center"/>
          </w:tcPr>
          <w:bookmarkStart w:name="10832" w:id="9026"/>
          <w:p>
            <w:pPr>
              <w:spacing w:after="0"/>
              <w:ind w:left="0"/>
              <w:jc w:val="center"/>
            </w:pPr>
            <w:r>
              <w:rPr>
                <w:rFonts w:ascii="Arial"/>
                <w:b w:val="false"/>
                <w:i w:val="false"/>
                <w:color w:val="000000"/>
                <w:sz w:val="15"/>
              </w:rPr>
              <w:t>07/08/2019</w:t>
            </w:r>
          </w:p>
          <w:bookmarkEnd w:id="9026"/>
        </w:tc>
        <w:tc>
          <w:tcPr>
            <w:tcW w:w="1361" w:type="dxa"/>
            <w:tcBorders>
              <w:top w:val="outset" w:color="000000" w:sz="8"/>
              <w:left w:val="outset" w:color="000000" w:sz="8"/>
              <w:bottom w:val="outset" w:color="000000" w:sz="8"/>
              <w:right w:val="outset" w:color="000000" w:sz="8"/>
            </w:tcBorders>
            <w:vAlign w:val="center"/>
          </w:tcPr>
          <w:bookmarkStart w:name="10833" w:id="9027"/>
          <w:p>
            <w:pPr>
              <w:spacing w:after="0"/>
              <w:ind w:left="0"/>
              <w:jc w:val="center"/>
            </w:pPr>
            <w:r>
              <w:rPr>
                <w:rFonts w:ascii="Arial"/>
                <w:b w:val="false"/>
                <w:i w:val="false"/>
                <w:color w:val="000000"/>
                <w:sz w:val="15"/>
              </w:rPr>
              <w:t>05/11/2019</w:t>
            </w:r>
          </w:p>
          <w:bookmarkEnd w:id="9027"/>
        </w:tc>
        <w:tc>
          <w:tcPr>
            <w:tcW w:w="967" w:type="dxa"/>
            <w:tcBorders>
              <w:top w:val="outset" w:color="000000" w:sz="8"/>
              <w:left w:val="outset" w:color="000000" w:sz="8"/>
              <w:bottom w:val="outset" w:color="000000" w:sz="8"/>
              <w:right w:val="outset" w:color="000000" w:sz="8"/>
            </w:tcBorders>
            <w:vAlign w:val="center"/>
          </w:tcPr>
          <w:bookmarkStart w:name="10834" w:id="9028"/>
          <w:p>
            <w:pPr>
              <w:spacing w:after="0"/>
              <w:ind w:left="0"/>
              <w:jc w:val="center"/>
            </w:pPr>
          </w:p>
          <w:bookmarkEnd w:id="90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35" w:id="9029"/>
          <w:p>
            <w:pPr>
              <w:spacing w:after="0"/>
              <w:ind w:left="0"/>
              <w:jc w:val="left"/>
            </w:pPr>
            <w:r>
              <w:rPr>
                <w:rFonts w:ascii="Arial"/>
                <w:b w:val="false"/>
                <w:i w:val="false"/>
                <w:color w:val="000000"/>
                <w:sz w:val="15"/>
              </w:rPr>
              <w:t>fluocortolone pivalate, lidocaine hydrochloride</w:t>
            </w:r>
          </w:p>
          <w:bookmarkEnd w:id="9029"/>
        </w:tc>
        <w:tc>
          <w:tcPr>
            <w:tcW w:w="1152" w:type="dxa"/>
            <w:tcBorders>
              <w:top w:val="outset" w:color="000000" w:sz="8"/>
              <w:left w:val="outset" w:color="000000" w:sz="8"/>
              <w:bottom w:val="outset" w:color="000000" w:sz="8"/>
              <w:right w:val="outset" w:color="000000" w:sz="8"/>
            </w:tcBorders>
            <w:vAlign w:val="center"/>
          </w:tcPr>
          <w:bookmarkStart w:name="10836" w:id="9030"/>
          <w:p>
            <w:pPr>
              <w:spacing w:after="0"/>
              <w:ind w:left="0"/>
              <w:jc w:val="center"/>
            </w:pPr>
            <w:r>
              <w:rPr>
                <w:rFonts w:ascii="Arial"/>
                <w:b w:val="false"/>
                <w:i w:val="false"/>
                <w:color w:val="000000"/>
                <w:sz w:val="15"/>
              </w:rPr>
              <w:t>13 років</w:t>
            </w:r>
          </w:p>
          <w:bookmarkEnd w:id="9030"/>
        </w:tc>
        <w:tc>
          <w:tcPr>
            <w:tcW w:w="1361" w:type="dxa"/>
            <w:tcBorders>
              <w:top w:val="outset" w:color="000000" w:sz="8"/>
              <w:left w:val="outset" w:color="000000" w:sz="8"/>
              <w:bottom w:val="outset" w:color="000000" w:sz="8"/>
              <w:right w:val="outset" w:color="000000" w:sz="8"/>
            </w:tcBorders>
            <w:vAlign w:val="center"/>
          </w:tcPr>
          <w:bookmarkStart w:name="10837" w:id="9031"/>
          <w:p>
            <w:pPr>
              <w:spacing w:after="0"/>
              <w:ind w:left="0"/>
              <w:jc w:val="center"/>
            </w:pPr>
            <w:r>
              <w:rPr>
                <w:rFonts w:ascii="Arial"/>
                <w:b w:val="false"/>
                <w:i w:val="false"/>
                <w:color w:val="000000"/>
                <w:sz w:val="15"/>
              </w:rPr>
              <w:t>01/01/2025</w:t>
            </w:r>
          </w:p>
          <w:bookmarkEnd w:id="9031"/>
        </w:tc>
        <w:tc>
          <w:tcPr>
            <w:tcW w:w="1361" w:type="dxa"/>
            <w:tcBorders>
              <w:top w:val="outset" w:color="000000" w:sz="8"/>
              <w:left w:val="outset" w:color="000000" w:sz="8"/>
              <w:bottom w:val="outset" w:color="000000" w:sz="8"/>
              <w:right w:val="outset" w:color="000000" w:sz="8"/>
            </w:tcBorders>
            <w:vAlign w:val="center"/>
          </w:tcPr>
          <w:bookmarkStart w:name="10838" w:id="9032"/>
          <w:p>
            <w:pPr>
              <w:spacing w:after="0"/>
              <w:ind w:left="0"/>
              <w:jc w:val="center"/>
            </w:pPr>
            <w:r>
              <w:rPr>
                <w:rFonts w:ascii="Arial"/>
                <w:b w:val="false"/>
                <w:i w:val="false"/>
                <w:color w:val="000000"/>
                <w:sz w:val="15"/>
              </w:rPr>
              <w:t>01/04/2025</w:t>
            </w:r>
          </w:p>
          <w:bookmarkEnd w:id="9032"/>
        </w:tc>
        <w:tc>
          <w:tcPr>
            <w:tcW w:w="967" w:type="dxa"/>
            <w:tcBorders>
              <w:top w:val="outset" w:color="000000" w:sz="8"/>
              <w:left w:val="outset" w:color="000000" w:sz="8"/>
              <w:bottom w:val="outset" w:color="000000" w:sz="8"/>
              <w:right w:val="outset" w:color="000000" w:sz="8"/>
            </w:tcBorders>
            <w:vAlign w:val="center"/>
          </w:tcPr>
          <w:bookmarkStart w:name="10839" w:id="9033"/>
          <w:p>
            <w:pPr>
              <w:spacing w:after="0"/>
              <w:ind w:left="0"/>
              <w:jc w:val="center"/>
            </w:pPr>
          </w:p>
          <w:bookmarkEnd w:id="90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40" w:id="9034"/>
          <w:p>
            <w:pPr>
              <w:spacing w:after="0"/>
              <w:ind w:left="0"/>
              <w:jc w:val="left"/>
            </w:pPr>
            <w:r>
              <w:rPr>
                <w:rFonts w:ascii="Arial"/>
                <w:b w:val="false"/>
                <w:i w:val="false"/>
                <w:color w:val="000000"/>
                <w:sz w:val="15"/>
              </w:rPr>
              <w:t>fluorescein (systemic use)</w:t>
            </w:r>
          </w:p>
          <w:bookmarkEnd w:id="9034"/>
        </w:tc>
        <w:tc>
          <w:tcPr>
            <w:tcW w:w="1152" w:type="dxa"/>
            <w:tcBorders>
              <w:top w:val="outset" w:color="000000" w:sz="8"/>
              <w:left w:val="outset" w:color="000000" w:sz="8"/>
              <w:bottom w:val="outset" w:color="000000" w:sz="8"/>
              <w:right w:val="outset" w:color="000000" w:sz="8"/>
            </w:tcBorders>
            <w:vAlign w:val="center"/>
          </w:tcPr>
          <w:bookmarkStart w:name="10841" w:id="9035"/>
          <w:p>
            <w:pPr>
              <w:spacing w:after="0"/>
              <w:ind w:left="0"/>
              <w:jc w:val="center"/>
            </w:pPr>
            <w:r>
              <w:rPr>
                <w:rFonts w:ascii="Arial"/>
                <w:b w:val="false"/>
                <w:i w:val="false"/>
                <w:color w:val="000000"/>
                <w:sz w:val="15"/>
              </w:rPr>
              <w:t>3 роки</w:t>
            </w:r>
          </w:p>
          <w:bookmarkEnd w:id="9035"/>
        </w:tc>
        <w:tc>
          <w:tcPr>
            <w:tcW w:w="1361" w:type="dxa"/>
            <w:tcBorders>
              <w:top w:val="outset" w:color="000000" w:sz="8"/>
              <w:left w:val="outset" w:color="000000" w:sz="8"/>
              <w:bottom w:val="outset" w:color="000000" w:sz="8"/>
              <w:right w:val="outset" w:color="000000" w:sz="8"/>
            </w:tcBorders>
            <w:vAlign w:val="center"/>
          </w:tcPr>
          <w:bookmarkStart w:name="10842" w:id="9036"/>
          <w:p>
            <w:pPr>
              <w:spacing w:after="0"/>
              <w:ind w:left="0"/>
              <w:jc w:val="center"/>
            </w:pPr>
            <w:r>
              <w:rPr>
                <w:rFonts w:ascii="Arial"/>
                <w:b w:val="false"/>
                <w:i w:val="false"/>
                <w:color w:val="000000"/>
                <w:sz w:val="15"/>
              </w:rPr>
              <w:t>30/04/2020</w:t>
            </w:r>
          </w:p>
          <w:bookmarkEnd w:id="9036"/>
        </w:tc>
        <w:tc>
          <w:tcPr>
            <w:tcW w:w="1361" w:type="dxa"/>
            <w:tcBorders>
              <w:top w:val="outset" w:color="000000" w:sz="8"/>
              <w:left w:val="outset" w:color="000000" w:sz="8"/>
              <w:bottom w:val="outset" w:color="000000" w:sz="8"/>
              <w:right w:val="outset" w:color="000000" w:sz="8"/>
            </w:tcBorders>
            <w:vAlign w:val="center"/>
          </w:tcPr>
          <w:bookmarkStart w:name="10843" w:id="9037"/>
          <w:p>
            <w:pPr>
              <w:spacing w:after="0"/>
              <w:ind w:left="0"/>
              <w:jc w:val="center"/>
            </w:pPr>
            <w:r>
              <w:rPr>
                <w:rFonts w:ascii="Arial"/>
                <w:b w:val="false"/>
                <w:i w:val="false"/>
                <w:color w:val="000000"/>
                <w:sz w:val="15"/>
              </w:rPr>
              <w:t>29/07/2020</w:t>
            </w:r>
          </w:p>
          <w:bookmarkEnd w:id="9037"/>
        </w:tc>
        <w:tc>
          <w:tcPr>
            <w:tcW w:w="967" w:type="dxa"/>
            <w:tcBorders>
              <w:top w:val="outset" w:color="000000" w:sz="8"/>
              <w:left w:val="outset" w:color="000000" w:sz="8"/>
              <w:bottom w:val="outset" w:color="000000" w:sz="8"/>
              <w:right w:val="outset" w:color="000000" w:sz="8"/>
            </w:tcBorders>
            <w:vAlign w:val="center"/>
          </w:tcPr>
          <w:bookmarkStart w:name="10844" w:id="9038"/>
          <w:p>
            <w:pPr>
              <w:spacing w:after="0"/>
              <w:ind w:left="0"/>
              <w:jc w:val="center"/>
            </w:pPr>
          </w:p>
          <w:bookmarkEnd w:id="90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45" w:id="9039"/>
          <w:p>
            <w:pPr>
              <w:spacing w:after="0"/>
              <w:ind w:left="0"/>
              <w:jc w:val="left"/>
            </w:pPr>
            <w:r>
              <w:rPr>
                <w:rFonts w:ascii="Arial"/>
                <w:b w:val="false"/>
                <w:i w:val="false"/>
                <w:color w:val="000000"/>
                <w:sz w:val="15"/>
              </w:rPr>
              <w:t>fluoxetine</w:t>
            </w:r>
          </w:p>
          <w:bookmarkEnd w:id="9039"/>
        </w:tc>
        <w:tc>
          <w:tcPr>
            <w:tcW w:w="1152" w:type="dxa"/>
            <w:tcBorders>
              <w:top w:val="outset" w:color="000000" w:sz="8"/>
              <w:left w:val="outset" w:color="000000" w:sz="8"/>
              <w:bottom w:val="outset" w:color="000000" w:sz="8"/>
              <w:right w:val="outset" w:color="000000" w:sz="8"/>
            </w:tcBorders>
            <w:vAlign w:val="center"/>
          </w:tcPr>
          <w:bookmarkStart w:name="10846" w:id="9040"/>
          <w:p>
            <w:pPr>
              <w:spacing w:after="0"/>
              <w:ind w:left="0"/>
              <w:jc w:val="center"/>
            </w:pPr>
            <w:r>
              <w:rPr>
                <w:rFonts w:ascii="Arial"/>
                <w:b w:val="false"/>
                <w:i w:val="false"/>
                <w:color w:val="000000"/>
                <w:sz w:val="15"/>
              </w:rPr>
              <w:t>5 років</w:t>
            </w:r>
          </w:p>
          <w:bookmarkEnd w:id="9040"/>
        </w:tc>
        <w:tc>
          <w:tcPr>
            <w:tcW w:w="1361" w:type="dxa"/>
            <w:tcBorders>
              <w:top w:val="outset" w:color="000000" w:sz="8"/>
              <w:left w:val="outset" w:color="000000" w:sz="8"/>
              <w:bottom w:val="outset" w:color="000000" w:sz="8"/>
              <w:right w:val="outset" w:color="000000" w:sz="8"/>
            </w:tcBorders>
            <w:vAlign w:val="center"/>
          </w:tcPr>
          <w:bookmarkStart w:name="10847" w:id="9041"/>
          <w:p>
            <w:pPr>
              <w:spacing w:after="0"/>
              <w:ind w:left="0"/>
              <w:jc w:val="center"/>
            </w:pPr>
            <w:r>
              <w:rPr>
                <w:rFonts w:ascii="Arial"/>
                <w:b w:val="false"/>
                <w:i w:val="false"/>
                <w:color w:val="000000"/>
                <w:sz w:val="15"/>
              </w:rPr>
              <w:t>07/09/2022</w:t>
            </w:r>
          </w:p>
          <w:bookmarkEnd w:id="9041"/>
        </w:tc>
        <w:tc>
          <w:tcPr>
            <w:tcW w:w="1361" w:type="dxa"/>
            <w:tcBorders>
              <w:top w:val="outset" w:color="000000" w:sz="8"/>
              <w:left w:val="outset" w:color="000000" w:sz="8"/>
              <w:bottom w:val="outset" w:color="000000" w:sz="8"/>
              <w:right w:val="outset" w:color="000000" w:sz="8"/>
            </w:tcBorders>
            <w:vAlign w:val="center"/>
          </w:tcPr>
          <w:bookmarkStart w:name="10848" w:id="9042"/>
          <w:p>
            <w:pPr>
              <w:spacing w:after="0"/>
              <w:ind w:left="0"/>
              <w:jc w:val="center"/>
            </w:pPr>
            <w:r>
              <w:rPr>
                <w:rFonts w:ascii="Arial"/>
                <w:b w:val="false"/>
                <w:i w:val="false"/>
                <w:color w:val="000000"/>
                <w:sz w:val="15"/>
              </w:rPr>
              <w:t>06/12/2022</w:t>
            </w:r>
          </w:p>
          <w:bookmarkEnd w:id="9042"/>
        </w:tc>
        <w:tc>
          <w:tcPr>
            <w:tcW w:w="967" w:type="dxa"/>
            <w:tcBorders>
              <w:top w:val="outset" w:color="000000" w:sz="8"/>
              <w:left w:val="outset" w:color="000000" w:sz="8"/>
              <w:bottom w:val="outset" w:color="000000" w:sz="8"/>
              <w:right w:val="outset" w:color="000000" w:sz="8"/>
            </w:tcBorders>
            <w:vAlign w:val="center"/>
          </w:tcPr>
          <w:bookmarkStart w:name="10849" w:id="9043"/>
          <w:p>
            <w:pPr>
              <w:spacing w:after="0"/>
              <w:ind w:left="0"/>
              <w:jc w:val="center"/>
            </w:pPr>
          </w:p>
          <w:bookmarkEnd w:id="90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50" w:id="9044"/>
          <w:p>
            <w:pPr>
              <w:spacing w:after="0"/>
              <w:ind w:left="0"/>
              <w:jc w:val="left"/>
            </w:pPr>
            <w:r>
              <w:rPr>
                <w:rFonts w:ascii="Arial"/>
                <w:b w:val="false"/>
                <w:i w:val="false"/>
                <w:color w:val="000000"/>
                <w:sz w:val="15"/>
              </w:rPr>
              <w:t>flupentixol</w:t>
            </w:r>
          </w:p>
          <w:bookmarkEnd w:id="9044"/>
        </w:tc>
        <w:tc>
          <w:tcPr>
            <w:tcW w:w="1152" w:type="dxa"/>
            <w:tcBorders>
              <w:top w:val="outset" w:color="000000" w:sz="8"/>
              <w:left w:val="outset" w:color="000000" w:sz="8"/>
              <w:bottom w:val="outset" w:color="000000" w:sz="8"/>
              <w:right w:val="outset" w:color="000000" w:sz="8"/>
            </w:tcBorders>
            <w:vAlign w:val="center"/>
          </w:tcPr>
          <w:bookmarkStart w:name="10851" w:id="9045"/>
          <w:p>
            <w:pPr>
              <w:spacing w:after="0"/>
              <w:ind w:left="0"/>
              <w:jc w:val="center"/>
            </w:pPr>
            <w:r>
              <w:rPr>
                <w:rFonts w:ascii="Arial"/>
                <w:b w:val="false"/>
                <w:i w:val="false"/>
                <w:color w:val="000000"/>
                <w:sz w:val="15"/>
              </w:rPr>
              <w:t>13 років</w:t>
            </w:r>
          </w:p>
          <w:bookmarkEnd w:id="9045"/>
        </w:tc>
        <w:tc>
          <w:tcPr>
            <w:tcW w:w="1361" w:type="dxa"/>
            <w:tcBorders>
              <w:top w:val="outset" w:color="000000" w:sz="8"/>
              <w:left w:val="outset" w:color="000000" w:sz="8"/>
              <w:bottom w:val="outset" w:color="000000" w:sz="8"/>
              <w:right w:val="outset" w:color="000000" w:sz="8"/>
            </w:tcBorders>
            <w:vAlign w:val="center"/>
          </w:tcPr>
          <w:bookmarkStart w:name="10852" w:id="9046"/>
          <w:p>
            <w:pPr>
              <w:spacing w:after="0"/>
              <w:ind w:left="0"/>
              <w:jc w:val="center"/>
            </w:pPr>
            <w:r>
              <w:rPr>
                <w:rFonts w:ascii="Arial"/>
                <w:b w:val="false"/>
                <w:i w:val="false"/>
                <w:color w:val="000000"/>
                <w:sz w:val="15"/>
              </w:rPr>
              <w:t>30/11/2023</w:t>
            </w:r>
          </w:p>
          <w:bookmarkEnd w:id="9046"/>
        </w:tc>
        <w:tc>
          <w:tcPr>
            <w:tcW w:w="1361" w:type="dxa"/>
            <w:tcBorders>
              <w:top w:val="outset" w:color="000000" w:sz="8"/>
              <w:left w:val="outset" w:color="000000" w:sz="8"/>
              <w:bottom w:val="outset" w:color="000000" w:sz="8"/>
              <w:right w:val="outset" w:color="000000" w:sz="8"/>
            </w:tcBorders>
            <w:vAlign w:val="center"/>
          </w:tcPr>
          <w:bookmarkStart w:name="10853" w:id="9047"/>
          <w:p>
            <w:pPr>
              <w:spacing w:after="0"/>
              <w:ind w:left="0"/>
              <w:jc w:val="center"/>
            </w:pPr>
            <w:r>
              <w:rPr>
                <w:rFonts w:ascii="Arial"/>
                <w:b w:val="false"/>
                <w:i w:val="false"/>
                <w:color w:val="000000"/>
                <w:sz w:val="15"/>
              </w:rPr>
              <w:t>28/02/2024</w:t>
            </w:r>
          </w:p>
          <w:bookmarkEnd w:id="9047"/>
        </w:tc>
        <w:tc>
          <w:tcPr>
            <w:tcW w:w="967" w:type="dxa"/>
            <w:tcBorders>
              <w:top w:val="outset" w:color="000000" w:sz="8"/>
              <w:left w:val="outset" w:color="000000" w:sz="8"/>
              <w:bottom w:val="outset" w:color="000000" w:sz="8"/>
              <w:right w:val="outset" w:color="000000" w:sz="8"/>
            </w:tcBorders>
            <w:vAlign w:val="center"/>
          </w:tcPr>
          <w:bookmarkStart w:name="10854" w:id="9048"/>
          <w:p>
            <w:pPr>
              <w:spacing w:after="0"/>
              <w:ind w:left="0"/>
              <w:jc w:val="center"/>
            </w:pPr>
          </w:p>
          <w:bookmarkEnd w:id="90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55" w:id="9049"/>
          <w:p>
            <w:pPr>
              <w:spacing w:after="0"/>
              <w:ind w:left="0"/>
              <w:jc w:val="left"/>
            </w:pPr>
            <w:r>
              <w:rPr>
                <w:rFonts w:ascii="Arial"/>
                <w:b w:val="false"/>
                <w:i w:val="false"/>
                <w:color w:val="000000"/>
                <w:sz w:val="15"/>
              </w:rPr>
              <w:t>flupirtine</w:t>
            </w:r>
          </w:p>
          <w:bookmarkEnd w:id="9049"/>
        </w:tc>
        <w:tc>
          <w:tcPr>
            <w:tcW w:w="1152" w:type="dxa"/>
            <w:tcBorders>
              <w:top w:val="outset" w:color="000000" w:sz="8"/>
              <w:left w:val="outset" w:color="000000" w:sz="8"/>
              <w:bottom w:val="outset" w:color="000000" w:sz="8"/>
              <w:right w:val="outset" w:color="000000" w:sz="8"/>
            </w:tcBorders>
            <w:vAlign w:val="center"/>
          </w:tcPr>
          <w:bookmarkStart w:name="10856" w:id="9050"/>
          <w:p>
            <w:pPr>
              <w:spacing w:after="0"/>
              <w:ind w:left="0"/>
              <w:jc w:val="center"/>
            </w:pPr>
            <w:r>
              <w:rPr>
                <w:rFonts w:ascii="Arial"/>
                <w:b w:val="false"/>
                <w:i w:val="false"/>
                <w:color w:val="000000"/>
                <w:sz w:val="15"/>
              </w:rPr>
              <w:t>3 роки</w:t>
            </w:r>
          </w:p>
          <w:bookmarkEnd w:id="9050"/>
        </w:tc>
        <w:tc>
          <w:tcPr>
            <w:tcW w:w="1361" w:type="dxa"/>
            <w:tcBorders>
              <w:top w:val="outset" w:color="000000" w:sz="8"/>
              <w:left w:val="outset" w:color="000000" w:sz="8"/>
              <w:bottom w:val="outset" w:color="000000" w:sz="8"/>
              <w:right w:val="outset" w:color="000000" w:sz="8"/>
            </w:tcBorders>
            <w:vAlign w:val="center"/>
          </w:tcPr>
          <w:bookmarkStart w:name="10857" w:id="9051"/>
          <w:p>
            <w:pPr>
              <w:spacing w:after="0"/>
              <w:ind w:left="0"/>
              <w:jc w:val="center"/>
            </w:pPr>
            <w:r>
              <w:rPr>
                <w:rFonts w:ascii="Arial"/>
                <w:b w:val="false"/>
                <w:i w:val="false"/>
                <w:color w:val="000000"/>
                <w:sz w:val="15"/>
              </w:rPr>
              <w:t>23/01/2018</w:t>
            </w:r>
          </w:p>
          <w:bookmarkEnd w:id="9051"/>
        </w:tc>
        <w:tc>
          <w:tcPr>
            <w:tcW w:w="1361" w:type="dxa"/>
            <w:tcBorders>
              <w:top w:val="outset" w:color="000000" w:sz="8"/>
              <w:left w:val="outset" w:color="000000" w:sz="8"/>
              <w:bottom w:val="outset" w:color="000000" w:sz="8"/>
              <w:right w:val="outset" w:color="000000" w:sz="8"/>
            </w:tcBorders>
            <w:vAlign w:val="center"/>
          </w:tcPr>
          <w:bookmarkStart w:name="10858" w:id="9052"/>
          <w:p>
            <w:pPr>
              <w:spacing w:after="0"/>
              <w:ind w:left="0"/>
              <w:jc w:val="center"/>
            </w:pPr>
            <w:r>
              <w:rPr>
                <w:rFonts w:ascii="Arial"/>
                <w:b w:val="false"/>
                <w:i w:val="false"/>
                <w:color w:val="000000"/>
                <w:sz w:val="15"/>
              </w:rPr>
              <w:t>23/04/2018</w:t>
            </w:r>
          </w:p>
          <w:bookmarkEnd w:id="9052"/>
        </w:tc>
        <w:tc>
          <w:tcPr>
            <w:tcW w:w="967" w:type="dxa"/>
            <w:tcBorders>
              <w:top w:val="outset" w:color="000000" w:sz="8"/>
              <w:left w:val="outset" w:color="000000" w:sz="8"/>
              <w:bottom w:val="outset" w:color="000000" w:sz="8"/>
              <w:right w:val="outset" w:color="000000" w:sz="8"/>
            </w:tcBorders>
            <w:vAlign w:val="center"/>
          </w:tcPr>
          <w:bookmarkStart w:name="10859" w:id="9053"/>
          <w:p>
            <w:pPr>
              <w:spacing w:after="0"/>
              <w:ind w:left="0"/>
              <w:jc w:val="center"/>
            </w:pPr>
          </w:p>
          <w:bookmarkEnd w:id="90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60" w:id="9054"/>
          <w:p>
            <w:pPr>
              <w:spacing w:after="0"/>
              <w:ind w:left="0"/>
              <w:jc w:val="left"/>
            </w:pPr>
            <w:r>
              <w:rPr>
                <w:rFonts w:ascii="Arial"/>
                <w:b w:val="false"/>
                <w:i w:val="false"/>
                <w:color w:val="000000"/>
                <w:sz w:val="15"/>
              </w:rPr>
              <w:t>fluphenazine</w:t>
            </w:r>
          </w:p>
          <w:bookmarkEnd w:id="9054"/>
        </w:tc>
        <w:tc>
          <w:tcPr>
            <w:tcW w:w="1152" w:type="dxa"/>
            <w:tcBorders>
              <w:top w:val="outset" w:color="000000" w:sz="8"/>
              <w:left w:val="outset" w:color="000000" w:sz="8"/>
              <w:bottom w:val="outset" w:color="000000" w:sz="8"/>
              <w:right w:val="outset" w:color="000000" w:sz="8"/>
            </w:tcBorders>
            <w:vAlign w:val="center"/>
          </w:tcPr>
          <w:bookmarkStart w:name="10861" w:id="9055"/>
          <w:p>
            <w:pPr>
              <w:spacing w:after="0"/>
              <w:ind w:left="0"/>
              <w:jc w:val="center"/>
            </w:pPr>
            <w:r>
              <w:rPr>
                <w:rFonts w:ascii="Arial"/>
                <w:b w:val="false"/>
                <w:i w:val="false"/>
                <w:color w:val="000000"/>
                <w:sz w:val="15"/>
              </w:rPr>
              <w:t>13 років</w:t>
            </w:r>
          </w:p>
          <w:bookmarkEnd w:id="9055"/>
        </w:tc>
        <w:tc>
          <w:tcPr>
            <w:tcW w:w="1361" w:type="dxa"/>
            <w:tcBorders>
              <w:top w:val="outset" w:color="000000" w:sz="8"/>
              <w:left w:val="outset" w:color="000000" w:sz="8"/>
              <w:bottom w:val="outset" w:color="000000" w:sz="8"/>
              <w:right w:val="outset" w:color="000000" w:sz="8"/>
            </w:tcBorders>
            <w:vAlign w:val="center"/>
          </w:tcPr>
          <w:bookmarkStart w:name="10862" w:id="9056"/>
          <w:p>
            <w:pPr>
              <w:spacing w:after="0"/>
              <w:ind w:left="0"/>
              <w:jc w:val="center"/>
            </w:pPr>
            <w:r>
              <w:rPr>
                <w:rFonts w:ascii="Arial"/>
                <w:b w:val="false"/>
                <w:i w:val="false"/>
                <w:color w:val="000000"/>
                <w:sz w:val="15"/>
              </w:rPr>
              <w:t>17/12/2025</w:t>
            </w:r>
          </w:p>
          <w:bookmarkEnd w:id="9056"/>
        </w:tc>
        <w:tc>
          <w:tcPr>
            <w:tcW w:w="1361" w:type="dxa"/>
            <w:tcBorders>
              <w:top w:val="outset" w:color="000000" w:sz="8"/>
              <w:left w:val="outset" w:color="000000" w:sz="8"/>
              <w:bottom w:val="outset" w:color="000000" w:sz="8"/>
              <w:right w:val="outset" w:color="000000" w:sz="8"/>
            </w:tcBorders>
            <w:vAlign w:val="center"/>
          </w:tcPr>
          <w:bookmarkStart w:name="10863" w:id="9057"/>
          <w:p>
            <w:pPr>
              <w:spacing w:after="0"/>
              <w:ind w:left="0"/>
              <w:jc w:val="center"/>
            </w:pPr>
            <w:r>
              <w:rPr>
                <w:rFonts w:ascii="Arial"/>
                <w:b w:val="false"/>
                <w:i w:val="false"/>
                <w:color w:val="000000"/>
                <w:sz w:val="15"/>
              </w:rPr>
              <w:t>17/03/2026</w:t>
            </w:r>
          </w:p>
          <w:bookmarkEnd w:id="9057"/>
        </w:tc>
        <w:tc>
          <w:tcPr>
            <w:tcW w:w="967" w:type="dxa"/>
            <w:tcBorders>
              <w:top w:val="outset" w:color="000000" w:sz="8"/>
              <w:left w:val="outset" w:color="000000" w:sz="8"/>
              <w:bottom w:val="outset" w:color="000000" w:sz="8"/>
              <w:right w:val="outset" w:color="000000" w:sz="8"/>
            </w:tcBorders>
            <w:vAlign w:val="center"/>
          </w:tcPr>
          <w:bookmarkStart w:name="10864" w:id="9058"/>
          <w:p>
            <w:pPr>
              <w:spacing w:after="0"/>
              <w:ind w:left="0"/>
              <w:jc w:val="center"/>
            </w:pPr>
          </w:p>
          <w:bookmarkEnd w:id="90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65" w:id="9059"/>
          <w:p>
            <w:pPr>
              <w:spacing w:after="0"/>
              <w:ind w:left="0"/>
              <w:jc w:val="left"/>
            </w:pPr>
            <w:r>
              <w:rPr>
                <w:rFonts w:ascii="Arial"/>
                <w:b w:val="false"/>
                <w:i w:val="false"/>
                <w:color w:val="000000"/>
                <w:sz w:val="15"/>
              </w:rPr>
              <w:t>flutamide</w:t>
            </w:r>
          </w:p>
          <w:bookmarkEnd w:id="9059"/>
        </w:tc>
        <w:tc>
          <w:tcPr>
            <w:tcW w:w="1152" w:type="dxa"/>
            <w:tcBorders>
              <w:top w:val="outset" w:color="000000" w:sz="8"/>
              <w:left w:val="outset" w:color="000000" w:sz="8"/>
              <w:bottom w:val="outset" w:color="000000" w:sz="8"/>
              <w:right w:val="outset" w:color="000000" w:sz="8"/>
            </w:tcBorders>
            <w:vAlign w:val="center"/>
          </w:tcPr>
          <w:bookmarkStart w:name="10866" w:id="9060"/>
          <w:p>
            <w:pPr>
              <w:spacing w:after="0"/>
              <w:ind w:left="0"/>
              <w:jc w:val="center"/>
            </w:pPr>
            <w:r>
              <w:rPr>
                <w:rFonts w:ascii="Arial"/>
                <w:b w:val="false"/>
                <w:i w:val="false"/>
                <w:color w:val="000000"/>
                <w:sz w:val="15"/>
              </w:rPr>
              <w:t>5 років</w:t>
            </w:r>
          </w:p>
          <w:bookmarkEnd w:id="9060"/>
        </w:tc>
        <w:tc>
          <w:tcPr>
            <w:tcW w:w="1361" w:type="dxa"/>
            <w:tcBorders>
              <w:top w:val="outset" w:color="000000" w:sz="8"/>
              <w:left w:val="outset" w:color="000000" w:sz="8"/>
              <w:bottom w:val="outset" w:color="000000" w:sz="8"/>
              <w:right w:val="outset" w:color="000000" w:sz="8"/>
            </w:tcBorders>
            <w:vAlign w:val="center"/>
          </w:tcPr>
          <w:bookmarkStart w:name="10867" w:id="9061"/>
          <w:p>
            <w:pPr>
              <w:spacing w:after="0"/>
              <w:ind w:left="0"/>
              <w:jc w:val="center"/>
            </w:pPr>
            <w:r>
              <w:rPr>
                <w:rFonts w:ascii="Arial"/>
                <w:b w:val="false"/>
                <w:i w:val="false"/>
                <w:color w:val="000000"/>
                <w:sz w:val="15"/>
              </w:rPr>
              <w:t>31/07/2022</w:t>
            </w:r>
          </w:p>
          <w:bookmarkEnd w:id="9061"/>
        </w:tc>
        <w:tc>
          <w:tcPr>
            <w:tcW w:w="1361" w:type="dxa"/>
            <w:tcBorders>
              <w:top w:val="outset" w:color="000000" w:sz="8"/>
              <w:left w:val="outset" w:color="000000" w:sz="8"/>
              <w:bottom w:val="outset" w:color="000000" w:sz="8"/>
              <w:right w:val="outset" w:color="000000" w:sz="8"/>
            </w:tcBorders>
            <w:vAlign w:val="center"/>
          </w:tcPr>
          <w:bookmarkStart w:name="10868" w:id="9062"/>
          <w:p>
            <w:pPr>
              <w:spacing w:after="0"/>
              <w:ind w:left="0"/>
              <w:jc w:val="center"/>
            </w:pPr>
            <w:r>
              <w:rPr>
                <w:rFonts w:ascii="Arial"/>
                <w:b w:val="false"/>
                <w:i w:val="false"/>
                <w:color w:val="000000"/>
                <w:sz w:val="15"/>
              </w:rPr>
              <w:t>29/10/2022</w:t>
            </w:r>
          </w:p>
          <w:bookmarkEnd w:id="9062"/>
        </w:tc>
        <w:tc>
          <w:tcPr>
            <w:tcW w:w="967" w:type="dxa"/>
            <w:tcBorders>
              <w:top w:val="outset" w:color="000000" w:sz="8"/>
              <w:left w:val="outset" w:color="000000" w:sz="8"/>
              <w:bottom w:val="outset" w:color="000000" w:sz="8"/>
              <w:right w:val="outset" w:color="000000" w:sz="8"/>
            </w:tcBorders>
            <w:vAlign w:val="center"/>
          </w:tcPr>
          <w:bookmarkStart w:name="10869" w:id="9063"/>
          <w:p>
            <w:pPr>
              <w:spacing w:after="0"/>
              <w:ind w:left="0"/>
              <w:jc w:val="center"/>
            </w:pPr>
          </w:p>
          <w:bookmarkEnd w:id="90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70" w:id="9064"/>
          <w:p>
            <w:pPr>
              <w:spacing w:after="0"/>
              <w:ind w:left="0"/>
              <w:jc w:val="left"/>
            </w:pPr>
            <w:r>
              <w:rPr>
                <w:rFonts w:ascii="Arial"/>
                <w:b w:val="false"/>
                <w:i w:val="false"/>
                <w:color w:val="000000"/>
                <w:sz w:val="15"/>
              </w:rPr>
              <w:t>fluticasone furoate</w:t>
            </w:r>
          </w:p>
          <w:bookmarkEnd w:id="9064"/>
        </w:tc>
        <w:tc>
          <w:tcPr>
            <w:tcW w:w="1152" w:type="dxa"/>
            <w:tcBorders>
              <w:top w:val="outset" w:color="000000" w:sz="8"/>
              <w:left w:val="outset" w:color="000000" w:sz="8"/>
              <w:bottom w:val="outset" w:color="000000" w:sz="8"/>
              <w:right w:val="outset" w:color="000000" w:sz="8"/>
            </w:tcBorders>
            <w:vAlign w:val="center"/>
          </w:tcPr>
          <w:bookmarkStart w:name="10871" w:id="9065"/>
          <w:p>
            <w:pPr>
              <w:spacing w:after="0"/>
              <w:ind w:left="0"/>
              <w:jc w:val="center"/>
            </w:pPr>
            <w:r>
              <w:rPr>
                <w:rFonts w:ascii="Arial"/>
                <w:b w:val="false"/>
                <w:i w:val="false"/>
                <w:color w:val="000000"/>
                <w:sz w:val="15"/>
              </w:rPr>
              <w:t>3 роки</w:t>
            </w:r>
          </w:p>
          <w:bookmarkEnd w:id="9065"/>
        </w:tc>
        <w:tc>
          <w:tcPr>
            <w:tcW w:w="1361" w:type="dxa"/>
            <w:tcBorders>
              <w:top w:val="outset" w:color="000000" w:sz="8"/>
              <w:left w:val="outset" w:color="000000" w:sz="8"/>
              <w:bottom w:val="outset" w:color="000000" w:sz="8"/>
              <w:right w:val="outset" w:color="000000" w:sz="8"/>
            </w:tcBorders>
            <w:vAlign w:val="center"/>
          </w:tcPr>
          <w:bookmarkStart w:name="10872" w:id="9066"/>
          <w:p>
            <w:pPr>
              <w:spacing w:after="0"/>
              <w:ind w:left="0"/>
              <w:jc w:val="center"/>
            </w:pPr>
            <w:r>
              <w:rPr>
                <w:rFonts w:ascii="Arial"/>
                <w:b w:val="false"/>
                <w:i w:val="false"/>
                <w:color w:val="000000"/>
                <w:sz w:val="15"/>
              </w:rPr>
              <w:t>26/04/2018</w:t>
            </w:r>
          </w:p>
          <w:bookmarkEnd w:id="9066"/>
        </w:tc>
        <w:tc>
          <w:tcPr>
            <w:tcW w:w="1361" w:type="dxa"/>
            <w:tcBorders>
              <w:top w:val="outset" w:color="000000" w:sz="8"/>
              <w:left w:val="outset" w:color="000000" w:sz="8"/>
              <w:bottom w:val="outset" w:color="000000" w:sz="8"/>
              <w:right w:val="outset" w:color="000000" w:sz="8"/>
            </w:tcBorders>
            <w:vAlign w:val="center"/>
          </w:tcPr>
          <w:bookmarkStart w:name="10873" w:id="9067"/>
          <w:p>
            <w:pPr>
              <w:spacing w:after="0"/>
              <w:ind w:left="0"/>
              <w:jc w:val="center"/>
            </w:pPr>
            <w:r>
              <w:rPr>
                <w:rFonts w:ascii="Arial"/>
                <w:b w:val="false"/>
                <w:i w:val="false"/>
                <w:color w:val="000000"/>
                <w:sz w:val="15"/>
              </w:rPr>
              <w:t>25/07/2018</w:t>
            </w:r>
          </w:p>
          <w:bookmarkEnd w:id="9067"/>
        </w:tc>
        <w:tc>
          <w:tcPr>
            <w:tcW w:w="967" w:type="dxa"/>
            <w:tcBorders>
              <w:top w:val="outset" w:color="000000" w:sz="8"/>
              <w:left w:val="outset" w:color="000000" w:sz="8"/>
              <w:bottom w:val="outset" w:color="000000" w:sz="8"/>
              <w:right w:val="outset" w:color="000000" w:sz="8"/>
            </w:tcBorders>
            <w:vAlign w:val="center"/>
          </w:tcPr>
          <w:bookmarkStart w:name="10874" w:id="9068"/>
          <w:p>
            <w:pPr>
              <w:spacing w:after="0"/>
              <w:ind w:left="0"/>
              <w:jc w:val="center"/>
            </w:pPr>
          </w:p>
          <w:bookmarkEnd w:id="90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75" w:id="9069"/>
          <w:p>
            <w:pPr>
              <w:spacing w:after="0"/>
              <w:ind w:left="0"/>
              <w:jc w:val="left"/>
            </w:pPr>
            <w:r>
              <w:rPr>
                <w:rFonts w:ascii="Arial"/>
                <w:b w:val="false"/>
                <w:i w:val="false"/>
                <w:color w:val="000000"/>
                <w:sz w:val="15"/>
              </w:rPr>
              <w:t>fluticasone propionate</w:t>
            </w:r>
          </w:p>
          <w:bookmarkEnd w:id="9069"/>
        </w:tc>
        <w:tc>
          <w:tcPr>
            <w:tcW w:w="1152" w:type="dxa"/>
            <w:tcBorders>
              <w:top w:val="outset" w:color="000000" w:sz="8"/>
              <w:left w:val="outset" w:color="000000" w:sz="8"/>
              <w:bottom w:val="outset" w:color="000000" w:sz="8"/>
              <w:right w:val="outset" w:color="000000" w:sz="8"/>
            </w:tcBorders>
            <w:vAlign w:val="center"/>
          </w:tcPr>
          <w:bookmarkStart w:name="10876" w:id="9070"/>
          <w:p>
            <w:pPr>
              <w:spacing w:after="0"/>
              <w:ind w:left="0"/>
              <w:jc w:val="center"/>
            </w:pPr>
            <w:r>
              <w:rPr>
                <w:rFonts w:ascii="Arial"/>
                <w:b w:val="false"/>
                <w:i w:val="false"/>
                <w:color w:val="000000"/>
                <w:sz w:val="15"/>
              </w:rPr>
              <w:t>5 років</w:t>
            </w:r>
          </w:p>
          <w:bookmarkEnd w:id="9070"/>
        </w:tc>
        <w:tc>
          <w:tcPr>
            <w:tcW w:w="1361" w:type="dxa"/>
            <w:tcBorders>
              <w:top w:val="outset" w:color="000000" w:sz="8"/>
              <w:left w:val="outset" w:color="000000" w:sz="8"/>
              <w:bottom w:val="outset" w:color="000000" w:sz="8"/>
              <w:right w:val="outset" w:color="000000" w:sz="8"/>
            </w:tcBorders>
            <w:vAlign w:val="center"/>
          </w:tcPr>
          <w:bookmarkStart w:name="10877" w:id="9071"/>
          <w:p>
            <w:pPr>
              <w:spacing w:after="0"/>
              <w:ind w:left="0"/>
              <w:jc w:val="center"/>
            </w:pPr>
            <w:r>
              <w:rPr>
                <w:rFonts w:ascii="Arial"/>
                <w:b w:val="false"/>
                <w:i w:val="false"/>
                <w:color w:val="000000"/>
                <w:sz w:val="15"/>
              </w:rPr>
              <w:t>28/02/2022</w:t>
            </w:r>
          </w:p>
          <w:bookmarkEnd w:id="9071"/>
        </w:tc>
        <w:tc>
          <w:tcPr>
            <w:tcW w:w="1361" w:type="dxa"/>
            <w:tcBorders>
              <w:top w:val="outset" w:color="000000" w:sz="8"/>
              <w:left w:val="outset" w:color="000000" w:sz="8"/>
              <w:bottom w:val="outset" w:color="000000" w:sz="8"/>
              <w:right w:val="outset" w:color="000000" w:sz="8"/>
            </w:tcBorders>
            <w:vAlign w:val="center"/>
          </w:tcPr>
          <w:bookmarkStart w:name="10878" w:id="9072"/>
          <w:p>
            <w:pPr>
              <w:spacing w:after="0"/>
              <w:ind w:left="0"/>
              <w:jc w:val="center"/>
            </w:pPr>
            <w:r>
              <w:rPr>
                <w:rFonts w:ascii="Arial"/>
                <w:b w:val="false"/>
                <w:i w:val="false"/>
                <w:color w:val="000000"/>
                <w:sz w:val="15"/>
              </w:rPr>
              <w:t>29/05/2022</w:t>
            </w:r>
          </w:p>
          <w:bookmarkEnd w:id="9072"/>
        </w:tc>
        <w:tc>
          <w:tcPr>
            <w:tcW w:w="967" w:type="dxa"/>
            <w:tcBorders>
              <w:top w:val="outset" w:color="000000" w:sz="8"/>
              <w:left w:val="outset" w:color="000000" w:sz="8"/>
              <w:bottom w:val="outset" w:color="000000" w:sz="8"/>
              <w:right w:val="outset" w:color="000000" w:sz="8"/>
            </w:tcBorders>
            <w:vAlign w:val="center"/>
          </w:tcPr>
          <w:bookmarkStart w:name="10879" w:id="9073"/>
          <w:p>
            <w:pPr>
              <w:spacing w:after="0"/>
              <w:ind w:left="0"/>
              <w:jc w:val="center"/>
            </w:pPr>
          </w:p>
          <w:bookmarkEnd w:id="90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80" w:id="9074"/>
          <w:p>
            <w:pPr>
              <w:spacing w:after="0"/>
              <w:ind w:left="0"/>
              <w:jc w:val="left"/>
            </w:pPr>
            <w:r>
              <w:rPr>
                <w:rFonts w:ascii="Arial"/>
                <w:b w:val="false"/>
                <w:i w:val="false"/>
                <w:color w:val="000000"/>
                <w:sz w:val="15"/>
              </w:rPr>
              <w:t>fluticasone, salmeterol</w:t>
            </w:r>
          </w:p>
          <w:bookmarkEnd w:id="9074"/>
        </w:tc>
        <w:tc>
          <w:tcPr>
            <w:tcW w:w="1152" w:type="dxa"/>
            <w:tcBorders>
              <w:top w:val="outset" w:color="000000" w:sz="8"/>
              <w:left w:val="outset" w:color="000000" w:sz="8"/>
              <w:bottom w:val="outset" w:color="000000" w:sz="8"/>
              <w:right w:val="outset" w:color="000000" w:sz="8"/>
            </w:tcBorders>
            <w:vAlign w:val="center"/>
          </w:tcPr>
          <w:bookmarkStart w:name="10881" w:id="9075"/>
          <w:p>
            <w:pPr>
              <w:spacing w:after="0"/>
              <w:ind w:left="0"/>
              <w:jc w:val="center"/>
            </w:pPr>
            <w:r>
              <w:rPr>
                <w:rFonts w:ascii="Arial"/>
                <w:b w:val="false"/>
                <w:i w:val="false"/>
                <w:color w:val="000000"/>
                <w:sz w:val="15"/>
              </w:rPr>
              <w:t>5 років</w:t>
            </w:r>
          </w:p>
          <w:bookmarkEnd w:id="9075"/>
        </w:tc>
        <w:tc>
          <w:tcPr>
            <w:tcW w:w="1361" w:type="dxa"/>
            <w:tcBorders>
              <w:top w:val="outset" w:color="000000" w:sz="8"/>
              <w:left w:val="outset" w:color="000000" w:sz="8"/>
              <w:bottom w:val="outset" w:color="000000" w:sz="8"/>
              <w:right w:val="outset" w:color="000000" w:sz="8"/>
            </w:tcBorders>
            <w:vAlign w:val="center"/>
          </w:tcPr>
          <w:bookmarkStart w:name="10882" w:id="9076"/>
          <w:p>
            <w:pPr>
              <w:spacing w:after="0"/>
              <w:ind w:left="0"/>
              <w:jc w:val="center"/>
            </w:pPr>
            <w:r>
              <w:rPr>
                <w:rFonts w:ascii="Arial"/>
                <w:b w:val="false"/>
                <w:i w:val="false"/>
                <w:color w:val="000000"/>
                <w:sz w:val="15"/>
              </w:rPr>
              <w:t>31/10/2019</w:t>
            </w:r>
          </w:p>
          <w:bookmarkEnd w:id="9076"/>
        </w:tc>
        <w:tc>
          <w:tcPr>
            <w:tcW w:w="1361" w:type="dxa"/>
            <w:tcBorders>
              <w:top w:val="outset" w:color="000000" w:sz="8"/>
              <w:left w:val="outset" w:color="000000" w:sz="8"/>
              <w:bottom w:val="outset" w:color="000000" w:sz="8"/>
              <w:right w:val="outset" w:color="000000" w:sz="8"/>
            </w:tcBorders>
            <w:vAlign w:val="center"/>
          </w:tcPr>
          <w:bookmarkStart w:name="10883" w:id="9077"/>
          <w:p>
            <w:pPr>
              <w:spacing w:after="0"/>
              <w:ind w:left="0"/>
              <w:jc w:val="center"/>
            </w:pPr>
            <w:r>
              <w:rPr>
                <w:rFonts w:ascii="Arial"/>
                <w:b w:val="false"/>
                <w:i w:val="false"/>
                <w:color w:val="000000"/>
                <w:sz w:val="15"/>
              </w:rPr>
              <w:t>29/01/2020</w:t>
            </w:r>
          </w:p>
          <w:bookmarkEnd w:id="9077"/>
        </w:tc>
        <w:tc>
          <w:tcPr>
            <w:tcW w:w="967" w:type="dxa"/>
            <w:tcBorders>
              <w:top w:val="outset" w:color="000000" w:sz="8"/>
              <w:left w:val="outset" w:color="000000" w:sz="8"/>
              <w:bottom w:val="outset" w:color="000000" w:sz="8"/>
              <w:right w:val="outset" w:color="000000" w:sz="8"/>
            </w:tcBorders>
            <w:vAlign w:val="center"/>
          </w:tcPr>
          <w:bookmarkStart w:name="10884" w:id="9078"/>
          <w:p>
            <w:pPr>
              <w:spacing w:after="0"/>
              <w:ind w:left="0"/>
              <w:jc w:val="center"/>
            </w:pPr>
          </w:p>
          <w:bookmarkEnd w:id="90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85" w:id="9079"/>
          <w:p>
            <w:pPr>
              <w:spacing w:after="0"/>
              <w:ind w:left="0"/>
              <w:jc w:val="left"/>
            </w:pPr>
            <w:r>
              <w:rPr>
                <w:rFonts w:ascii="Arial"/>
                <w:b w:val="false"/>
                <w:i w:val="false"/>
                <w:color w:val="000000"/>
                <w:sz w:val="15"/>
              </w:rPr>
              <w:t>fluvastatin</w:t>
            </w:r>
          </w:p>
          <w:bookmarkEnd w:id="9079"/>
        </w:tc>
        <w:tc>
          <w:tcPr>
            <w:tcW w:w="1152" w:type="dxa"/>
            <w:tcBorders>
              <w:top w:val="outset" w:color="000000" w:sz="8"/>
              <w:left w:val="outset" w:color="000000" w:sz="8"/>
              <w:bottom w:val="outset" w:color="000000" w:sz="8"/>
              <w:right w:val="outset" w:color="000000" w:sz="8"/>
            </w:tcBorders>
            <w:vAlign w:val="center"/>
          </w:tcPr>
          <w:bookmarkStart w:name="10886" w:id="9080"/>
          <w:p>
            <w:pPr>
              <w:spacing w:after="0"/>
              <w:ind w:left="0"/>
              <w:jc w:val="center"/>
            </w:pPr>
            <w:r>
              <w:rPr>
                <w:rFonts w:ascii="Arial"/>
                <w:b w:val="false"/>
                <w:i w:val="false"/>
                <w:color w:val="000000"/>
                <w:sz w:val="15"/>
              </w:rPr>
              <w:t>5 років</w:t>
            </w:r>
          </w:p>
          <w:bookmarkEnd w:id="9080"/>
        </w:tc>
        <w:tc>
          <w:tcPr>
            <w:tcW w:w="1361" w:type="dxa"/>
            <w:tcBorders>
              <w:top w:val="outset" w:color="000000" w:sz="8"/>
              <w:left w:val="outset" w:color="000000" w:sz="8"/>
              <w:bottom w:val="outset" w:color="000000" w:sz="8"/>
              <w:right w:val="outset" w:color="000000" w:sz="8"/>
            </w:tcBorders>
            <w:vAlign w:val="center"/>
          </w:tcPr>
          <w:bookmarkStart w:name="10887" w:id="9081"/>
          <w:p>
            <w:pPr>
              <w:spacing w:after="0"/>
              <w:ind w:left="0"/>
              <w:jc w:val="center"/>
            </w:pPr>
            <w:r>
              <w:rPr>
                <w:rFonts w:ascii="Arial"/>
                <w:b w:val="false"/>
                <w:i w:val="false"/>
                <w:color w:val="000000"/>
                <w:sz w:val="15"/>
              </w:rPr>
              <w:t>31/08/2022</w:t>
            </w:r>
          </w:p>
          <w:bookmarkEnd w:id="9081"/>
        </w:tc>
        <w:tc>
          <w:tcPr>
            <w:tcW w:w="1361" w:type="dxa"/>
            <w:tcBorders>
              <w:top w:val="outset" w:color="000000" w:sz="8"/>
              <w:left w:val="outset" w:color="000000" w:sz="8"/>
              <w:bottom w:val="outset" w:color="000000" w:sz="8"/>
              <w:right w:val="outset" w:color="000000" w:sz="8"/>
            </w:tcBorders>
            <w:vAlign w:val="center"/>
          </w:tcPr>
          <w:bookmarkStart w:name="10888" w:id="9082"/>
          <w:p>
            <w:pPr>
              <w:spacing w:after="0"/>
              <w:ind w:left="0"/>
              <w:jc w:val="center"/>
            </w:pPr>
            <w:r>
              <w:rPr>
                <w:rFonts w:ascii="Arial"/>
                <w:b w:val="false"/>
                <w:i w:val="false"/>
                <w:color w:val="000000"/>
                <w:sz w:val="15"/>
              </w:rPr>
              <w:t>29/11/2022</w:t>
            </w:r>
          </w:p>
          <w:bookmarkEnd w:id="9082"/>
        </w:tc>
        <w:tc>
          <w:tcPr>
            <w:tcW w:w="967" w:type="dxa"/>
            <w:tcBorders>
              <w:top w:val="outset" w:color="000000" w:sz="8"/>
              <w:left w:val="outset" w:color="000000" w:sz="8"/>
              <w:bottom w:val="outset" w:color="000000" w:sz="8"/>
              <w:right w:val="outset" w:color="000000" w:sz="8"/>
            </w:tcBorders>
            <w:vAlign w:val="center"/>
          </w:tcPr>
          <w:bookmarkStart w:name="10889" w:id="9083"/>
          <w:p>
            <w:pPr>
              <w:spacing w:after="0"/>
              <w:ind w:left="0"/>
              <w:jc w:val="center"/>
            </w:pPr>
          </w:p>
          <w:bookmarkEnd w:id="90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90" w:id="9084"/>
          <w:p>
            <w:pPr>
              <w:spacing w:after="0"/>
              <w:ind w:left="0"/>
              <w:jc w:val="left"/>
            </w:pPr>
            <w:r>
              <w:rPr>
                <w:rFonts w:ascii="Arial"/>
                <w:b w:val="false"/>
                <w:i w:val="false"/>
                <w:color w:val="000000"/>
                <w:sz w:val="15"/>
              </w:rPr>
              <w:t>fluvoxamine</w:t>
            </w:r>
          </w:p>
          <w:bookmarkEnd w:id="9084"/>
        </w:tc>
        <w:tc>
          <w:tcPr>
            <w:tcW w:w="1152" w:type="dxa"/>
            <w:tcBorders>
              <w:top w:val="outset" w:color="000000" w:sz="8"/>
              <w:left w:val="outset" w:color="000000" w:sz="8"/>
              <w:bottom w:val="outset" w:color="000000" w:sz="8"/>
              <w:right w:val="outset" w:color="000000" w:sz="8"/>
            </w:tcBorders>
            <w:vAlign w:val="center"/>
          </w:tcPr>
          <w:bookmarkStart w:name="10891" w:id="9085"/>
          <w:p>
            <w:pPr>
              <w:spacing w:after="0"/>
              <w:ind w:left="0"/>
              <w:jc w:val="center"/>
            </w:pPr>
            <w:r>
              <w:rPr>
                <w:rFonts w:ascii="Arial"/>
                <w:b w:val="false"/>
                <w:i w:val="false"/>
                <w:color w:val="000000"/>
                <w:sz w:val="15"/>
              </w:rPr>
              <w:t>5 років</w:t>
            </w:r>
          </w:p>
          <w:bookmarkEnd w:id="9085"/>
        </w:tc>
        <w:tc>
          <w:tcPr>
            <w:tcW w:w="1361" w:type="dxa"/>
            <w:tcBorders>
              <w:top w:val="outset" w:color="000000" w:sz="8"/>
              <w:left w:val="outset" w:color="000000" w:sz="8"/>
              <w:bottom w:val="outset" w:color="000000" w:sz="8"/>
              <w:right w:val="outset" w:color="000000" w:sz="8"/>
            </w:tcBorders>
            <w:vAlign w:val="center"/>
          </w:tcPr>
          <w:bookmarkStart w:name="10892" w:id="9086"/>
          <w:p>
            <w:pPr>
              <w:spacing w:after="0"/>
              <w:ind w:left="0"/>
              <w:jc w:val="center"/>
            </w:pPr>
            <w:r>
              <w:rPr>
                <w:rFonts w:ascii="Arial"/>
                <w:b w:val="false"/>
                <w:i w:val="false"/>
                <w:color w:val="000000"/>
                <w:sz w:val="15"/>
              </w:rPr>
              <w:t>31/07/2022</w:t>
            </w:r>
          </w:p>
          <w:bookmarkEnd w:id="9086"/>
        </w:tc>
        <w:tc>
          <w:tcPr>
            <w:tcW w:w="1361" w:type="dxa"/>
            <w:tcBorders>
              <w:top w:val="outset" w:color="000000" w:sz="8"/>
              <w:left w:val="outset" w:color="000000" w:sz="8"/>
              <w:bottom w:val="outset" w:color="000000" w:sz="8"/>
              <w:right w:val="outset" w:color="000000" w:sz="8"/>
            </w:tcBorders>
            <w:vAlign w:val="center"/>
          </w:tcPr>
          <w:bookmarkStart w:name="10893" w:id="9087"/>
          <w:p>
            <w:pPr>
              <w:spacing w:after="0"/>
              <w:ind w:left="0"/>
              <w:jc w:val="center"/>
            </w:pPr>
            <w:r>
              <w:rPr>
                <w:rFonts w:ascii="Arial"/>
                <w:b w:val="false"/>
                <w:i w:val="false"/>
                <w:color w:val="000000"/>
                <w:sz w:val="15"/>
              </w:rPr>
              <w:t>29/10/2022</w:t>
            </w:r>
          </w:p>
          <w:bookmarkEnd w:id="9087"/>
        </w:tc>
        <w:tc>
          <w:tcPr>
            <w:tcW w:w="967" w:type="dxa"/>
            <w:tcBorders>
              <w:top w:val="outset" w:color="000000" w:sz="8"/>
              <w:left w:val="outset" w:color="000000" w:sz="8"/>
              <w:bottom w:val="outset" w:color="000000" w:sz="8"/>
              <w:right w:val="outset" w:color="000000" w:sz="8"/>
            </w:tcBorders>
            <w:vAlign w:val="center"/>
          </w:tcPr>
          <w:bookmarkStart w:name="10894" w:id="9088"/>
          <w:p>
            <w:pPr>
              <w:spacing w:after="0"/>
              <w:ind w:left="0"/>
              <w:jc w:val="center"/>
            </w:pPr>
          </w:p>
          <w:bookmarkEnd w:id="90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895" w:id="9089"/>
          <w:p>
            <w:pPr>
              <w:spacing w:after="0"/>
              <w:ind w:left="0"/>
              <w:jc w:val="left"/>
            </w:pPr>
            <w:r>
              <w:rPr>
                <w:rFonts w:ascii="Arial"/>
                <w:b w:val="false"/>
                <w:i w:val="false"/>
                <w:color w:val="000000"/>
                <w:sz w:val="15"/>
              </w:rPr>
              <w:t>foeniculum</w:t>
            </w:r>
          </w:p>
          <w:bookmarkEnd w:id="9089"/>
        </w:tc>
        <w:tc>
          <w:tcPr>
            <w:tcW w:w="1152" w:type="dxa"/>
            <w:tcBorders>
              <w:top w:val="outset" w:color="000000" w:sz="8"/>
              <w:left w:val="outset" w:color="000000" w:sz="8"/>
              <w:bottom w:val="outset" w:color="000000" w:sz="8"/>
              <w:right w:val="outset" w:color="000000" w:sz="8"/>
            </w:tcBorders>
            <w:vAlign w:val="center"/>
          </w:tcPr>
          <w:bookmarkStart w:name="10896" w:id="9090"/>
          <w:p>
            <w:pPr>
              <w:spacing w:after="0"/>
              <w:ind w:left="0"/>
              <w:jc w:val="center"/>
            </w:pPr>
            <w:r>
              <w:rPr>
                <w:rFonts w:ascii="Arial"/>
                <w:b w:val="false"/>
                <w:i w:val="false"/>
                <w:color w:val="000000"/>
                <w:sz w:val="15"/>
              </w:rPr>
              <w:t>13 років</w:t>
            </w:r>
          </w:p>
          <w:bookmarkEnd w:id="9090"/>
        </w:tc>
        <w:tc>
          <w:tcPr>
            <w:tcW w:w="1361" w:type="dxa"/>
            <w:tcBorders>
              <w:top w:val="outset" w:color="000000" w:sz="8"/>
              <w:left w:val="outset" w:color="000000" w:sz="8"/>
              <w:bottom w:val="outset" w:color="000000" w:sz="8"/>
              <w:right w:val="outset" w:color="000000" w:sz="8"/>
            </w:tcBorders>
            <w:vAlign w:val="center"/>
          </w:tcPr>
          <w:bookmarkStart w:name="10897" w:id="9091"/>
          <w:p>
            <w:pPr>
              <w:spacing w:after="0"/>
              <w:ind w:left="0"/>
              <w:jc w:val="center"/>
            </w:pPr>
            <w:r>
              <w:rPr>
                <w:rFonts w:ascii="Arial"/>
                <w:b w:val="false"/>
                <w:i w:val="false"/>
                <w:color w:val="000000"/>
                <w:sz w:val="15"/>
              </w:rPr>
              <w:t>01/03/2019</w:t>
            </w:r>
          </w:p>
          <w:bookmarkEnd w:id="9091"/>
        </w:tc>
        <w:tc>
          <w:tcPr>
            <w:tcW w:w="1361" w:type="dxa"/>
            <w:tcBorders>
              <w:top w:val="outset" w:color="000000" w:sz="8"/>
              <w:left w:val="outset" w:color="000000" w:sz="8"/>
              <w:bottom w:val="outset" w:color="000000" w:sz="8"/>
              <w:right w:val="outset" w:color="000000" w:sz="8"/>
            </w:tcBorders>
            <w:vAlign w:val="center"/>
          </w:tcPr>
          <w:bookmarkStart w:name="10898" w:id="9092"/>
          <w:p>
            <w:pPr>
              <w:spacing w:after="0"/>
              <w:ind w:left="0"/>
              <w:jc w:val="center"/>
            </w:pPr>
            <w:r>
              <w:rPr>
                <w:rFonts w:ascii="Arial"/>
                <w:b w:val="false"/>
                <w:i w:val="false"/>
                <w:color w:val="000000"/>
                <w:sz w:val="15"/>
              </w:rPr>
              <w:t>30/05/2019</w:t>
            </w:r>
          </w:p>
          <w:bookmarkEnd w:id="9092"/>
        </w:tc>
        <w:tc>
          <w:tcPr>
            <w:tcW w:w="967" w:type="dxa"/>
            <w:tcBorders>
              <w:top w:val="outset" w:color="000000" w:sz="8"/>
              <w:left w:val="outset" w:color="000000" w:sz="8"/>
              <w:bottom w:val="outset" w:color="000000" w:sz="8"/>
              <w:right w:val="outset" w:color="000000" w:sz="8"/>
            </w:tcBorders>
            <w:vAlign w:val="center"/>
          </w:tcPr>
          <w:bookmarkStart w:name="10899" w:id="9093"/>
          <w:p>
            <w:pPr>
              <w:spacing w:after="0"/>
              <w:ind w:left="0"/>
              <w:jc w:val="center"/>
            </w:pPr>
          </w:p>
          <w:bookmarkEnd w:id="90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00" w:id="9094"/>
          <w:p>
            <w:pPr>
              <w:spacing w:after="0"/>
              <w:ind w:left="0"/>
              <w:jc w:val="left"/>
            </w:pPr>
            <w:r>
              <w:rPr>
                <w:rFonts w:ascii="Arial"/>
                <w:b w:val="false"/>
                <w:i w:val="false"/>
                <w:color w:val="000000"/>
                <w:sz w:val="15"/>
              </w:rPr>
              <w:t>folic acid</w:t>
            </w:r>
          </w:p>
          <w:bookmarkEnd w:id="9094"/>
        </w:tc>
        <w:tc>
          <w:tcPr>
            <w:tcW w:w="1152" w:type="dxa"/>
            <w:tcBorders>
              <w:top w:val="outset" w:color="000000" w:sz="8"/>
              <w:left w:val="outset" w:color="000000" w:sz="8"/>
              <w:bottom w:val="outset" w:color="000000" w:sz="8"/>
              <w:right w:val="outset" w:color="000000" w:sz="8"/>
            </w:tcBorders>
            <w:vAlign w:val="center"/>
          </w:tcPr>
          <w:bookmarkStart w:name="10901" w:id="9095"/>
          <w:p>
            <w:pPr>
              <w:spacing w:after="0"/>
              <w:ind w:left="0"/>
              <w:jc w:val="center"/>
            </w:pPr>
            <w:r>
              <w:rPr>
                <w:rFonts w:ascii="Arial"/>
                <w:b w:val="false"/>
                <w:i w:val="false"/>
                <w:color w:val="000000"/>
                <w:sz w:val="15"/>
              </w:rPr>
              <w:t>5 років</w:t>
            </w:r>
          </w:p>
          <w:bookmarkEnd w:id="9095"/>
        </w:tc>
        <w:tc>
          <w:tcPr>
            <w:tcW w:w="1361" w:type="dxa"/>
            <w:tcBorders>
              <w:top w:val="outset" w:color="000000" w:sz="8"/>
              <w:left w:val="outset" w:color="000000" w:sz="8"/>
              <w:bottom w:val="outset" w:color="000000" w:sz="8"/>
              <w:right w:val="outset" w:color="000000" w:sz="8"/>
            </w:tcBorders>
            <w:vAlign w:val="center"/>
          </w:tcPr>
          <w:bookmarkStart w:name="10902" w:id="9096"/>
          <w:p>
            <w:pPr>
              <w:spacing w:after="0"/>
              <w:ind w:left="0"/>
              <w:jc w:val="center"/>
            </w:pPr>
            <w:r>
              <w:rPr>
                <w:rFonts w:ascii="Arial"/>
                <w:b w:val="false"/>
                <w:i w:val="false"/>
                <w:color w:val="000000"/>
                <w:sz w:val="15"/>
              </w:rPr>
              <w:t>01/06/2022</w:t>
            </w:r>
          </w:p>
          <w:bookmarkEnd w:id="9096"/>
        </w:tc>
        <w:tc>
          <w:tcPr>
            <w:tcW w:w="1361" w:type="dxa"/>
            <w:tcBorders>
              <w:top w:val="outset" w:color="000000" w:sz="8"/>
              <w:left w:val="outset" w:color="000000" w:sz="8"/>
              <w:bottom w:val="outset" w:color="000000" w:sz="8"/>
              <w:right w:val="outset" w:color="000000" w:sz="8"/>
            </w:tcBorders>
            <w:vAlign w:val="center"/>
          </w:tcPr>
          <w:bookmarkStart w:name="10903" w:id="9097"/>
          <w:p>
            <w:pPr>
              <w:spacing w:after="0"/>
              <w:ind w:left="0"/>
              <w:jc w:val="center"/>
            </w:pPr>
            <w:r>
              <w:rPr>
                <w:rFonts w:ascii="Arial"/>
                <w:b w:val="false"/>
                <w:i w:val="false"/>
                <w:color w:val="000000"/>
                <w:sz w:val="15"/>
              </w:rPr>
              <w:t>30/08/2022</w:t>
            </w:r>
          </w:p>
          <w:bookmarkEnd w:id="9097"/>
        </w:tc>
        <w:tc>
          <w:tcPr>
            <w:tcW w:w="967" w:type="dxa"/>
            <w:tcBorders>
              <w:top w:val="outset" w:color="000000" w:sz="8"/>
              <w:left w:val="outset" w:color="000000" w:sz="8"/>
              <w:bottom w:val="outset" w:color="000000" w:sz="8"/>
              <w:right w:val="outset" w:color="000000" w:sz="8"/>
            </w:tcBorders>
            <w:vAlign w:val="center"/>
          </w:tcPr>
          <w:bookmarkStart w:name="10904" w:id="9098"/>
          <w:p>
            <w:pPr>
              <w:spacing w:after="0"/>
              <w:ind w:left="0"/>
              <w:jc w:val="center"/>
            </w:pPr>
          </w:p>
          <w:bookmarkEnd w:id="90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05" w:id="9099"/>
          <w:p>
            <w:pPr>
              <w:spacing w:after="0"/>
              <w:ind w:left="0"/>
              <w:jc w:val="left"/>
            </w:pPr>
            <w:r>
              <w:rPr>
                <w:rFonts w:ascii="Arial"/>
                <w:b w:val="false"/>
                <w:i w:val="false"/>
                <w:color w:val="000000"/>
                <w:sz w:val="15"/>
              </w:rPr>
              <w:t>folinic acid / (di)sodium folinate</w:t>
            </w:r>
          </w:p>
          <w:bookmarkEnd w:id="9099"/>
        </w:tc>
        <w:tc>
          <w:tcPr>
            <w:tcW w:w="1152" w:type="dxa"/>
            <w:tcBorders>
              <w:top w:val="outset" w:color="000000" w:sz="8"/>
              <w:left w:val="outset" w:color="000000" w:sz="8"/>
              <w:bottom w:val="outset" w:color="000000" w:sz="8"/>
              <w:right w:val="outset" w:color="000000" w:sz="8"/>
            </w:tcBorders>
            <w:vAlign w:val="center"/>
          </w:tcPr>
          <w:bookmarkStart w:name="10906" w:id="9100"/>
          <w:p>
            <w:pPr>
              <w:spacing w:after="0"/>
              <w:ind w:left="0"/>
              <w:jc w:val="center"/>
            </w:pPr>
            <w:r>
              <w:rPr>
                <w:rFonts w:ascii="Arial"/>
                <w:b w:val="false"/>
                <w:i w:val="false"/>
                <w:color w:val="000000"/>
                <w:sz w:val="15"/>
              </w:rPr>
              <w:t>15 років</w:t>
            </w:r>
          </w:p>
          <w:bookmarkEnd w:id="9100"/>
        </w:tc>
        <w:tc>
          <w:tcPr>
            <w:tcW w:w="1361" w:type="dxa"/>
            <w:tcBorders>
              <w:top w:val="outset" w:color="000000" w:sz="8"/>
              <w:left w:val="outset" w:color="000000" w:sz="8"/>
              <w:bottom w:val="outset" w:color="000000" w:sz="8"/>
              <w:right w:val="outset" w:color="000000" w:sz="8"/>
            </w:tcBorders>
            <w:vAlign w:val="center"/>
          </w:tcPr>
          <w:bookmarkStart w:name="10907" w:id="9101"/>
          <w:p>
            <w:pPr>
              <w:spacing w:after="0"/>
              <w:ind w:left="0"/>
              <w:jc w:val="center"/>
            </w:pPr>
            <w:r>
              <w:rPr>
                <w:rFonts w:ascii="Arial"/>
                <w:b w:val="false"/>
                <w:i w:val="false"/>
                <w:color w:val="000000"/>
                <w:sz w:val="15"/>
              </w:rPr>
              <w:t>03/04/2029</w:t>
            </w:r>
          </w:p>
          <w:bookmarkEnd w:id="9101"/>
        </w:tc>
        <w:tc>
          <w:tcPr>
            <w:tcW w:w="1361" w:type="dxa"/>
            <w:tcBorders>
              <w:top w:val="outset" w:color="000000" w:sz="8"/>
              <w:left w:val="outset" w:color="000000" w:sz="8"/>
              <w:bottom w:val="outset" w:color="000000" w:sz="8"/>
              <w:right w:val="outset" w:color="000000" w:sz="8"/>
            </w:tcBorders>
            <w:vAlign w:val="center"/>
          </w:tcPr>
          <w:bookmarkStart w:name="10908" w:id="9102"/>
          <w:p>
            <w:pPr>
              <w:spacing w:after="0"/>
              <w:ind w:left="0"/>
              <w:jc w:val="center"/>
            </w:pPr>
            <w:r>
              <w:rPr>
                <w:rFonts w:ascii="Arial"/>
                <w:b w:val="false"/>
                <w:i w:val="false"/>
                <w:color w:val="000000"/>
                <w:sz w:val="15"/>
              </w:rPr>
              <w:t>02/07/2029</w:t>
            </w:r>
          </w:p>
          <w:bookmarkEnd w:id="9102"/>
        </w:tc>
        <w:tc>
          <w:tcPr>
            <w:tcW w:w="967" w:type="dxa"/>
            <w:tcBorders>
              <w:top w:val="outset" w:color="000000" w:sz="8"/>
              <w:left w:val="outset" w:color="000000" w:sz="8"/>
              <w:bottom w:val="outset" w:color="000000" w:sz="8"/>
              <w:right w:val="outset" w:color="000000" w:sz="8"/>
            </w:tcBorders>
            <w:vAlign w:val="center"/>
          </w:tcPr>
          <w:bookmarkStart w:name="10909" w:id="9103"/>
          <w:p>
            <w:pPr>
              <w:spacing w:after="0"/>
              <w:ind w:left="0"/>
              <w:jc w:val="center"/>
            </w:pPr>
          </w:p>
          <w:bookmarkEnd w:id="91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10" w:id="9104"/>
          <w:p>
            <w:pPr>
              <w:spacing w:after="0"/>
              <w:ind w:left="0"/>
              <w:jc w:val="left"/>
            </w:pPr>
            <w:r>
              <w:rPr>
                <w:rFonts w:ascii="Arial"/>
                <w:b w:val="false"/>
                <w:i w:val="false"/>
                <w:color w:val="000000"/>
                <w:sz w:val="15"/>
              </w:rPr>
              <w:t>follitropin alpha</w:t>
            </w:r>
          </w:p>
          <w:bookmarkEnd w:id="9104"/>
        </w:tc>
        <w:tc>
          <w:tcPr>
            <w:tcW w:w="1152" w:type="dxa"/>
            <w:tcBorders>
              <w:top w:val="outset" w:color="000000" w:sz="8"/>
              <w:left w:val="outset" w:color="000000" w:sz="8"/>
              <w:bottom w:val="outset" w:color="000000" w:sz="8"/>
              <w:right w:val="outset" w:color="000000" w:sz="8"/>
            </w:tcBorders>
            <w:vAlign w:val="center"/>
          </w:tcPr>
          <w:bookmarkStart w:name="10911" w:id="9105"/>
          <w:p>
            <w:pPr>
              <w:spacing w:after="0"/>
              <w:ind w:left="0"/>
              <w:jc w:val="center"/>
            </w:pPr>
            <w:r>
              <w:rPr>
                <w:rFonts w:ascii="Arial"/>
                <w:b w:val="false"/>
                <w:i w:val="false"/>
                <w:color w:val="000000"/>
                <w:sz w:val="15"/>
              </w:rPr>
              <w:t>3 роки</w:t>
            </w:r>
          </w:p>
          <w:bookmarkEnd w:id="9105"/>
        </w:tc>
        <w:tc>
          <w:tcPr>
            <w:tcW w:w="1361" w:type="dxa"/>
            <w:tcBorders>
              <w:top w:val="outset" w:color="000000" w:sz="8"/>
              <w:left w:val="outset" w:color="000000" w:sz="8"/>
              <w:bottom w:val="outset" w:color="000000" w:sz="8"/>
              <w:right w:val="outset" w:color="000000" w:sz="8"/>
            </w:tcBorders>
            <w:vAlign w:val="center"/>
          </w:tcPr>
          <w:bookmarkStart w:name="10912" w:id="9106"/>
          <w:p>
            <w:pPr>
              <w:spacing w:after="0"/>
              <w:ind w:left="0"/>
              <w:jc w:val="center"/>
            </w:pPr>
            <w:r>
              <w:rPr>
                <w:rFonts w:ascii="Arial"/>
                <w:b w:val="false"/>
                <w:i w:val="false"/>
                <w:color w:val="000000"/>
                <w:sz w:val="15"/>
              </w:rPr>
              <w:t>19/10/2018</w:t>
            </w:r>
          </w:p>
          <w:bookmarkEnd w:id="9106"/>
        </w:tc>
        <w:tc>
          <w:tcPr>
            <w:tcW w:w="1361" w:type="dxa"/>
            <w:tcBorders>
              <w:top w:val="outset" w:color="000000" w:sz="8"/>
              <w:left w:val="outset" w:color="000000" w:sz="8"/>
              <w:bottom w:val="outset" w:color="000000" w:sz="8"/>
              <w:right w:val="outset" w:color="000000" w:sz="8"/>
            </w:tcBorders>
            <w:vAlign w:val="center"/>
          </w:tcPr>
          <w:bookmarkStart w:name="10913" w:id="9107"/>
          <w:p>
            <w:pPr>
              <w:spacing w:after="0"/>
              <w:ind w:left="0"/>
              <w:jc w:val="center"/>
            </w:pPr>
            <w:r>
              <w:rPr>
                <w:rFonts w:ascii="Arial"/>
                <w:b w:val="false"/>
                <w:i w:val="false"/>
                <w:color w:val="000000"/>
                <w:sz w:val="15"/>
              </w:rPr>
              <w:t>17/01/2019</w:t>
            </w:r>
          </w:p>
          <w:bookmarkEnd w:id="9107"/>
        </w:tc>
        <w:tc>
          <w:tcPr>
            <w:tcW w:w="967" w:type="dxa"/>
            <w:tcBorders>
              <w:top w:val="outset" w:color="000000" w:sz="8"/>
              <w:left w:val="outset" w:color="000000" w:sz="8"/>
              <w:bottom w:val="outset" w:color="000000" w:sz="8"/>
              <w:right w:val="outset" w:color="000000" w:sz="8"/>
            </w:tcBorders>
            <w:vAlign w:val="center"/>
          </w:tcPr>
          <w:bookmarkStart w:name="10914" w:id="9108"/>
          <w:p>
            <w:pPr>
              <w:spacing w:after="0"/>
              <w:ind w:left="0"/>
              <w:jc w:val="center"/>
            </w:pPr>
          </w:p>
          <w:bookmarkEnd w:id="91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15" w:id="9109"/>
          <w:p>
            <w:pPr>
              <w:spacing w:after="0"/>
              <w:ind w:left="0"/>
              <w:jc w:val="left"/>
            </w:pPr>
            <w:r>
              <w:rPr>
                <w:rFonts w:ascii="Arial"/>
                <w:b w:val="false"/>
                <w:i w:val="false"/>
                <w:color w:val="000000"/>
                <w:sz w:val="15"/>
              </w:rPr>
              <w:t>follitropin alpha, lutropin alpha</w:t>
            </w:r>
          </w:p>
          <w:bookmarkEnd w:id="9109"/>
        </w:tc>
        <w:tc>
          <w:tcPr>
            <w:tcW w:w="1152" w:type="dxa"/>
            <w:tcBorders>
              <w:top w:val="outset" w:color="000000" w:sz="8"/>
              <w:left w:val="outset" w:color="000000" w:sz="8"/>
              <w:bottom w:val="outset" w:color="000000" w:sz="8"/>
              <w:right w:val="outset" w:color="000000" w:sz="8"/>
            </w:tcBorders>
            <w:vAlign w:val="center"/>
          </w:tcPr>
          <w:bookmarkStart w:name="10916" w:id="9110"/>
          <w:p>
            <w:pPr>
              <w:spacing w:after="0"/>
              <w:ind w:left="0"/>
              <w:jc w:val="center"/>
            </w:pPr>
            <w:r>
              <w:rPr>
                <w:rFonts w:ascii="Arial"/>
                <w:b w:val="false"/>
                <w:i w:val="false"/>
                <w:color w:val="000000"/>
                <w:sz w:val="15"/>
              </w:rPr>
              <w:t>3 роки</w:t>
            </w:r>
          </w:p>
          <w:bookmarkEnd w:id="9110"/>
        </w:tc>
        <w:tc>
          <w:tcPr>
            <w:tcW w:w="1361" w:type="dxa"/>
            <w:tcBorders>
              <w:top w:val="outset" w:color="000000" w:sz="8"/>
              <w:left w:val="outset" w:color="000000" w:sz="8"/>
              <w:bottom w:val="outset" w:color="000000" w:sz="8"/>
              <w:right w:val="outset" w:color="000000" w:sz="8"/>
            </w:tcBorders>
            <w:vAlign w:val="center"/>
          </w:tcPr>
          <w:bookmarkStart w:name="10917" w:id="9111"/>
          <w:p>
            <w:pPr>
              <w:spacing w:after="0"/>
              <w:ind w:left="0"/>
              <w:jc w:val="center"/>
            </w:pPr>
            <w:r>
              <w:rPr>
                <w:rFonts w:ascii="Arial"/>
                <w:b w:val="false"/>
                <w:i w:val="false"/>
                <w:color w:val="000000"/>
                <w:sz w:val="15"/>
              </w:rPr>
              <w:t>19/10/2018</w:t>
            </w:r>
          </w:p>
          <w:bookmarkEnd w:id="9111"/>
        </w:tc>
        <w:tc>
          <w:tcPr>
            <w:tcW w:w="1361" w:type="dxa"/>
            <w:tcBorders>
              <w:top w:val="outset" w:color="000000" w:sz="8"/>
              <w:left w:val="outset" w:color="000000" w:sz="8"/>
              <w:bottom w:val="outset" w:color="000000" w:sz="8"/>
              <w:right w:val="outset" w:color="000000" w:sz="8"/>
            </w:tcBorders>
            <w:vAlign w:val="center"/>
          </w:tcPr>
          <w:bookmarkStart w:name="10918" w:id="9112"/>
          <w:p>
            <w:pPr>
              <w:spacing w:after="0"/>
              <w:ind w:left="0"/>
              <w:jc w:val="center"/>
            </w:pPr>
            <w:r>
              <w:rPr>
                <w:rFonts w:ascii="Arial"/>
                <w:b w:val="false"/>
                <w:i w:val="false"/>
                <w:color w:val="000000"/>
                <w:sz w:val="15"/>
              </w:rPr>
              <w:t>17/01/2019</w:t>
            </w:r>
          </w:p>
          <w:bookmarkEnd w:id="9112"/>
        </w:tc>
        <w:tc>
          <w:tcPr>
            <w:tcW w:w="967" w:type="dxa"/>
            <w:tcBorders>
              <w:top w:val="outset" w:color="000000" w:sz="8"/>
              <w:left w:val="outset" w:color="000000" w:sz="8"/>
              <w:bottom w:val="outset" w:color="000000" w:sz="8"/>
              <w:right w:val="outset" w:color="000000" w:sz="8"/>
            </w:tcBorders>
            <w:vAlign w:val="center"/>
          </w:tcPr>
          <w:bookmarkStart w:name="10919" w:id="9113"/>
          <w:p>
            <w:pPr>
              <w:spacing w:after="0"/>
              <w:ind w:left="0"/>
              <w:jc w:val="center"/>
            </w:pPr>
          </w:p>
          <w:bookmarkEnd w:id="91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20" w:id="9114"/>
          <w:p>
            <w:pPr>
              <w:spacing w:after="0"/>
              <w:ind w:left="0"/>
              <w:jc w:val="left"/>
            </w:pPr>
            <w:r>
              <w:rPr>
                <w:rFonts w:ascii="Arial"/>
                <w:b w:val="false"/>
                <w:i w:val="false"/>
                <w:color w:val="000000"/>
                <w:sz w:val="15"/>
              </w:rPr>
              <w:t>follitropin beta</w:t>
            </w:r>
          </w:p>
          <w:bookmarkEnd w:id="9114"/>
        </w:tc>
        <w:tc>
          <w:tcPr>
            <w:tcW w:w="1152" w:type="dxa"/>
            <w:tcBorders>
              <w:top w:val="outset" w:color="000000" w:sz="8"/>
              <w:left w:val="outset" w:color="000000" w:sz="8"/>
              <w:bottom w:val="outset" w:color="000000" w:sz="8"/>
              <w:right w:val="outset" w:color="000000" w:sz="8"/>
            </w:tcBorders>
            <w:vAlign w:val="center"/>
          </w:tcPr>
          <w:bookmarkStart w:name="10921" w:id="9115"/>
          <w:p>
            <w:pPr>
              <w:spacing w:after="0"/>
              <w:ind w:left="0"/>
              <w:jc w:val="center"/>
            </w:pPr>
            <w:r>
              <w:rPr>
                <w:rFonts w:ascii="Arial"/>
                <w:b w:val="false"/>
                <w:i w:val="false"/>
                <w:color w:val="000000"/>
                <w:sz w:val="15"/>
              </w:rPr>
              <w:t>3 роки</w:t>
            </w:r>
          </w:p>
          <w:bookmarkEnd w:id="9115"/>
        </w:tc>
        <w:tc>
          <w:tcPr>
            <w:tcW w:w="1361" w:type="dxa"/>
            <w:tcBorders>
              <w:top w:val="outset" w:color="000000" w:sz="8"/>
              <w:left w:val="outset" w:color="000000" w:sz="8"/>
              <w:bottom w:val="outset" w:color="000000" w:sz="8"/>
              <w:right w:val="outset" w:color="000000" w:sz="8"/>
            </w:tcBorders>
            <w:vAlign w:val="center"/>
          </w:tcPr>
          <w:bookmarkStart w:name="10922" w:id="9116"/>
          <w:p>
            <w:pPr>
              <w:spacing w:after="0"/>
              <w:ind w:left="0"/>
              <w:jc w:val="center"/>
            </w:pPr>
            <w:r>
              <w:rPr>
                <w:rFonts w:ascii="Arial"/>
                <w:b w:val="false"/>
                <w:i w:val="false"/>
                <w:color w:val="000000"/>
                <w:sz w:val="15"/>
              </w:rPr>
              <w:t>01/05/2020</w:t>
            </w:r>
          </w:p>
          <w:bookmarkEnd w:id="9116"/>
        </w:tc>
        <w:tc>
          <w:tcPr>
            <w:tcW w:w="1361" w:type="dxa"/>
            <w:tcBorders>
              <w:top w:val="outset" w:color="000000" w:sz="8"/>
              <w:left w:val="outset" w:color="000000" w:sz="8"/>
              <w:bottom w:val="outset" w:color="000000" w:sz="8"/>
              <w:right w:val="outset" w:color="000000" w:sz="8"/>
            </w:tcBorders>
            <w:vAlign w:val="center"/>
          </w:tcPr>
          <w:bookmarkStart w:name="10923" w:id="9117"/>
          <w:p>
            <w:pPr>
              <w:spacing w:after="0"/>
              <w:ind w:left="0"/>
              <w:jc w:val="center"/>
            </w:pPr>
            <w:r>
              <w:rPr>
                <w:rFonts w:ascii="Arial"/>
                <w:b w:val="false"/>
                <w:i w:val="false"/>
                <w:color w:val="000000"/>
                <w:sz w:val="15"/>
              </w:rPr>
              <w:t>30/07/2020</w:t>
            </w:r>
          </w:p>
          <w:bookmarkEnd w:id="9117"/>
        </w:tc>
        <w:tc>
          <w:tcPr>
            <w:tcW w:w="967" w:type="dxa"/>
            <w:tcBorders>
              <w:top w:val="outset" w:color="000000" w:sz="8"/>
              <w:left w:val="outset" w:color="000000" w:sz="8"/>
              <w:bottom w:val="outset" w:color="000000" w:sz="8"/>
              <w:right w:val="outset" w:color="000000" w:sz="8"/>
            </w:tcBorders>
            <w:vAlign w:val="center"/>
          </w:tcPr>
          <w:bookmarkStart w:name="10924" w:id="9118"/>
          <w:p>
            <w:pPr>
              <w:spacing w:after="0"/>
              <w:ind w:left="0"/>
              <w:jc w:val="center"/>
            </w:pPr>
          </w:p>
          <w:bookmarkEnd w:id="91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25" w:id="9119"/>
          <w:p>
            <w:pPr>
              <w:spacing w:after="0"/>
              <w:ind w:left="0"/>
              <w:jc w:val="left"/>
            </w:pPr>
            <w:r>
              <w:rPr>
                <w:rFonts w:ascii="Arial"/>
                <w:b w:val="false"/>
                <w:i w:val="false"/>
                <w:color w:val="000000"/>
                <w:sz w:val="15"/>
              </w:rPr>
              <w:t>fondaparinux</w:t>
            </w:r>
          </w:p>
          <w:bookmarkEnd w:id="9119"/>
        </w:tc>
        <w:tc>
          <w:tcPr>
            <w:tcW w:w="1152" w:type="dxa"/>
            <w:tcBorders>
              <w:top w:val="outset" w:color="000000" w:sz="8"/>
              <w:left w:val="outset" w:color="000000" w:sz="8"/>
              <w:bottom w:val="outset" w:color="000000" w:sz="8"/>
              <w:right w:val="outset" w:color="000000" w:sz="8"/>
            </w:tcBorders>
            <w:vAlign w:val="center"/>
          </w:tcPr>
          <w:bookmarkStart w:name="10926" w:id="9120"/>
          <w:p>
            <w:pPr>
              <w:spacing w:after="0"/>
              <w:ind w:left="0"/>
              <w:jc w:val="center"/>
            </w:pPr>
            <w:r>
              <w:rPr>
                <w:rFonts w:ascii="Arial"/>
                <w:b w:val="false"/>
                <w:i w:val="false"/>
                <w:color w:val="000000"/>
                <w:sz w:val="15"/>
              </w:rPr>
              <w:t>1 рік</w:t>
            </w:r>
          </w:p>
          <w:bookmarkEnd w:id="9120"/>
        </w:tc>
        <w:tc>
          <w:tcPr>
            <w:tcW w:w="1361" w:type="dxa"/>
            <w:tcBorders>
              <w:top w:val="outset" w:color="000000" w:sz="8"/>
              <w:left w:val="outset" w:color="000000" w:sz="8"/>
              <w:bottom w:val="outset" w:color="000000" w:sz="8"/>
              <w:right w:val="outset" w:color="000000" w:sz="8"/>
            </w:tcBorders>
            <w:vAlign w:val="center"/>
          </w:tcPr>
          <w:bookmarkStart w:name="10927" w:id="9121"/>
          <w:p>
            <w:pPr>
              <w:spacing w:after="0"/>
              <w:ind w:left="0"/>
              <w:jc w:val="center"/>
            </w:pPr>
            <w:r>
              <w:rPr>
                <w:rFonts w:ascii="Arial"/>
                <w:b w:val="false"/>
                <w:i w:val="false"/>
                <w:color w:val="000000"/>
                <w:sz w:val="15"/>
              </w:rPr>
              <w:t>06/12/2018</w:t>
            </w:r>
          </w:p>
          <w:bookmarkEnd w:id="9121"/>
        </w:tc>
        <w:tc>
          <w:tcPr>
            <w:tcW w:w="1361" w:type="dxa"/>
            <w:tcBorders>
              <w:top w:val="outset" w:color="000000" w:sz="8"/>
              <w:left w:val="outset" w:color="000000" w:sz="8"/>
              <w:bottom w:val="outset" w:color="000000" w:sz="8"/>
              <w:right w:val="outset" w:color="000000" w:sz="8"/>
            </w:tcBorders>
            <w:vAlign w:val="center"/>
          </w:tcPr>
          <w:bookmarkStart w:name="10928" w:id="9122"/>
          <w:p>
            <w:pPr>
              <w:spacing w:after="0"/>
              <w:ind w:left="0"/>
              <w:jc w:val="center"/>
            </w:pPr>
            <w:r>
              <w:rPr>
                <w:rFonts w:ascii="Arial"/>
                <w:b w:val="false"/>
                <w:i w:val="false"/>
                <w:color w:val="000000"/>
                <w:sz w:val="15"/>
              </w:rPr>
              <w:t>14/02/2019</w:t>
            </w:r>
          </w:p>
          <w:bookmarkEnd w:id="9122"/>
        </w:tc>
        <w:tc>
          <w:tcPr>
            <w:tcW w:w="967" w:type="dxa"/>
            <w:tcBorders>
              <w:top w:val="outset" w:color="000000" w:sz="8"/>
              <w:left w:val="outset" w:color="000000" w:sz="8"/>
              <w:bottom w:val="outset" w:color="000000" w:sz="8"/>
              <w:right w:val="outset" w:color="000000" w:sz="8"/>
            </w:tcBorders>
            <w:vAlign w:val="center"/>
          </w:tcPr>
          <w:bookmarkStart w:name="10929" w:id="9123"/>
          <w:p>
            <w:pPr>
              <w:spacing w:after="0"/>
              <w:ind w:left="0"/>
              <w:jc w:val="center"/>
            </w:pPr>
          </w:p>
          <w:bookmarkEnd w:id="91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30" w:id="9124"/>
          <w:p>
            <w:pPr>
              <w:spacing w:after="0"/>
              <w:ind w:left="0"/>
              <w:jc w:val="left"/>
            </w:pPr>
            <w:r>
              <w:rPr>
                <w:rFonts w:ascii="Arial"/>
                <w:b w:val="false"/>
                <w:i w:val="false"/>
                <w:color w:val="000000"/>
                <w:sz w:val="15"/>
              </w:rPr>
              <w:t>formaldehyde</w:t>
            </w:r>
          </w:p>
          <w:bookmarkEnd w:id="9124"/>
        </w:tc>
        <w:tc>
          <w:tcPr>
            <w:tcW w:w="1152" w:type="dxa"/>
            <w:tcBorders>
              <w:top w:val="outset" w:color="000000" w:sz="8"/>
              <w:left w:val="outset" w:color="000000" w:sz="8"/>
              <w:bottom w:val="outset" w:color="000000" w:sz="8"/>
              <w:right w:val="outset" w:color="000000" w:sz="8"/>
            </w:tcBorders>
            <w:vAlign w:val="center"/>
          </w:tcPr>
          <w:bookmarkStart w:name="10931" w:id="9125"/>
          <w:p>
            <w:pPr>
              <w:spacing w:after="0"/>
              <w:ind w:left="0"/>
              <w:jc w:val="center"/>
            </w:pPr>
            <w:r>
              <w:rPr>
                <w:rFonts w:ascii="Arial"/>
                <w:b w:val="false"/>
                <w:i w:val="false"/>
                <w:color w:val="000000"/>
                <w:sz w:val="15"/>
              </w:rPr>
              <w:t>13 років</w:t>
            </w:r>
          </w:p>
          <w:bookmarkEnd w:id="9125"/>
        </w:tc>
        <w:tc>
          <w:tcPr>
            <w:tcW w:w="1361" w:type="dxa"/>
            <w:tcBorders>
              <w:top w:val="outset" w:color="000000" w:sz="8"/>
              <w:left w:val="outset" w:color="000000" w:sz="8"/>
              <w:bottom w:val="outset" w:color="000000" w:sz="8"/>
              <w:right w:val="outset" w:color="000000" w:sz="8"/>
            </w:tcBorders>
            <w:vAlign w:val="center"/>
          </w:tcPr>
          <w:bookmarkStart w:name="10932" w:id="9126"/>
          <w:p>
            <w:pPr>
              <w:spacing w:after="0"/>
              <w:ind w:left="0"/>
              <w:jc w:val="center"/>
            </w:pPr>
            <w:r>
              <w:rPr>
                <w:rFonts w:ascii="Arial"/>
                <w:b w:val="false"/>
                <w:i w:val="false"/>
                <w:color w:val="000000"/>
                <w:sz w:val="15"/>
              </w:rPr>
              <w:t>01/01/2025</w:t>
            </w:r>
          </w:p>
          <w:bookmarkEnd w:id="9126"/>
        </w:tc>
        <w:tc>
          <w:tcPr>
            <w:tcW w:w="1361" w:type="dxa"/>
            <w:tcBorders>
              <w:top w:val="outset" w:color="000000" w:sz="8"/>
              <w:left w:val="outset" w:color="000000" w:sz="8"/>
              <w:bottom w:val="outset" w:color="000000" w:sz="8"/>
              <w:right w:val="outset" w:color="000000" w:sz="8"/>
            </w:tcBorders>
            <w:vAlign w:val="center"/>
          </w:tcPr>
          <w:bookmarkStart w:name="10933" w:id="9127"/>
          <w:p>
            <w:pPr>
              <w:spacing w:after="0"/>
              <w:ind w:left="0"/>
              <w:jc w:val="center"/>
            </w:pPr>
            <w:r>
              <w:rPr>
                <w:rFonts w:ascii="Arial"/>
                <w:b w:val="false"/>
                <w:i w:val="false"/>
                <w:color w:val="000000"/>
                <w:sz w:val="15"/>
              </w:rPr>
              <w:t>01/04/2025</w:t>
            </w:r>
          </w:p>
          <w:bookmarkEnd w:id="9127"/>
        </w:tc>
        <w:tc>
          <w:tcPr>
            <w:tcW w:w="967" w:type="dxa"/>
            <w:tcBorders>
              <w:top w:val="outset" w:color="000000" w:sz="8"/>
              <w:left w:val="outset" w:color="000000" w:sz="8"/>
              <w:bottom w:val="outset" w:color="000000" w:sz="8"/>
              <w:right w:val="outset" w:color="000000" w:sz="8"/>
            </w:tcBorders>
            <w:vAlign w:val="center"/>
          </w:tcPr>
          <w:bookmarkStart w:name="10934" w:id="9128"/>
          <w:p>
            <w:pPr>
              <w:spacing w:after="0"/>
              <w:ind w:left="0"/>
              <w:jc w:val="center"/>
            </w:pPr>
          </w:p>
          <w:bookmarkEnd w:id="91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35" w:id="9129"/>
          <w:p>
            <w:pPr>
              <w:spacing w:after="0"/>
              <w:ind w:left="0"/>
              <w:jc w:val="left"/>
            </w:pPr>
            <w:r>
              <w:rPr>
                <w:rFonts w:ascii="Arial"/>
                <w:b w:val="false"/>
                <w:i w:val="false"/>
                <w:color w:val="000000"/>
                <w:sz w:val="15"/>
              </w:rPr>
              <w:t>formoterol</w:t>
            </w:r>
          </w:p>
          <w:bookmarkEnd w:id="9129"/>
        </w:tc>
        <w:tc>
          <w:tcPr>
            <w:tcW w:w="1152" w:type="dxa"/>
            <w:tcBorders>
              <w:top w:val="outset" w:color="000000" w:sz="8"/>
              <w:left w:val="outset" w:color="000000" w:sz="8"/>
              <w:bottom w:val="outset" w:color="000000" w:sz="8"/>
              <w:right w:val="outset" w:color="000000" w:sz="8"/>
            </w:tcBorders>
            <w:vAlign w:val="center"/>
          </w:tcPr>
          <w:bookmarkStart w:name="10936" w:id="9130"/>
          <w:p>
            <w:pPr>
              <w:spacing w:after="0"/>
              <w:ind w:left="0"/>
              <w:jc w:val="center"/>
            </w:pPr>
            <w:r>
              <w:rPr>
                <w:rFonts w:ascii="Arial"/>
                <w:b w:val="false"/>
                <w:i w:val="false"/>
                <w:color w:val="000000"/>
                <w:sz w:val="15"/>
              </w:rPr>
              <w:t>3 роки</w:t>
            </w:r>
          </w:p>
          <w:bookmarkEnd w:id="9130"/>
        </w:tc>
        <w:tc>
          <w:tcPr>
            <w:tcW w:w="1361" w:type="dxa"/>
            <w:tcBorders>
              <w:top w:val="outset" w:color="000000" w:sz="8"/>
              <w:left w:val="outset" w:color="000000" w:sz="8"/>
              <w:bottom w:val="outset" w:color="000000" w:sz="8"/>
              <w:right w:val="outset" w:color="000000" w:sz="8"/>
            </w:tcBorders>
            <w:vAlign w:val="center"/>
          </w:tcPr>
          <w:bookmarkStart w:name="10937" w:id="9131"/>
          <w:p>
            <w:pPr>
              <w:spacing w:after="0"/>
              <w:ind w:left="0"/>
              <w:jc w:val="center"/>
            </w:pPr>
            <w:r>
              <w:rPr>
                <w:rFonts w:ascii="Arial"/>
                <w:b w:val="false"/>
                <w:i w:val="false"/>
                <w:color w:val="000000"/>
                <w:sz w:val="15"/>
              </w:rPr>
              <w:t>31/05/2020</w:t>
            </w:r>
          </w:p>
          <w:bookmarkEnd w:id="9131"/>
        </w:tc>
        <w:tc>
          <w:tcPr>
            <w:tcW w:w="1361" w:type="dxa"/>
            <w:tcBorders>
              <w:top w:val="outset" w:color="000000" w:sz="8"/>
              <w:left w:val="outset" w:color="000000" w:sz="8"/>
              <w:bottom w:val="outset" w:color="000000" w:sz="8"/>
              <w:right w:val="outset" w:color="000000" w:sz="8"/>
            </w:tcBorders>
            <w:vAlign w:val="center"/>
          </w:tcPr>
          <w:bookmarkStart w:name="10938" w:id="9132"/>
          <w:p>
            <w:pPr>
              <w:spacing w:after="0"/>
              <w:ind w:left="0"/>
              <w:jc w:val="center"/>
            </w:pPr>
            <w:r>
              <w:rPr>
                <w:rFonts w:ascii="Arial"/>
                <w:b w:val="false"/>
                <w:i w:val="false"/>
                <w:color w:val="000000"/>
                <w:sz w:val="15"/>
              </w:rPr>
              <w:t>29/08/2020</w:t>
            </w:r>
          </w:p>
          <w:bookmarkEnd w:id="9132"/>
        </w:tc>
        <w:tc>
          <w:tcPr>
            <w:tcW w:w="967" w:type="dxa"/>
            <w:tcBorders>
              <w:top w:val="outset" w:color="000000" w:sz="8"/>
              <w:left w:val="outset" w:color="000000" w:sz="8"/>
              <w:bottom w:val="outset" w:color="000000" w:sz="8"/>
              <w:right w:val="outset" w:color="000000" w:sz="8"/>
            </w:tcBorders>
            <w:vAlign w:val="center"/>
          </w:tcPr>
          <w:bookmarkStart w:name="10939" w:id="9133"/>
          <w:p>
            <w:pPr>
              <w:spacing w:after="0"/>
              <w:ind w:left="0"/>
              <w:jc w:val="center"/>
            </w:pPr>
          </w:p>
          <w:bookmarkEnd w:id="91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40" w:id="9134"/>
          <w:p>
            <w:pPr>
              <w:spacing w:after="0"/>
              <w:ind w:left="0"/>
              <w:jc w:val="left"/>
            </w:pPr>
            <w:r>
              <w:rPr>
                <w:rFonts w:ascii="Arial"/>
                <w:b w:val="false"/>
                <w:i w:val="false"/>
                <w:color w:val="000000"/>
                <w:sz w:val="15"/>
              </w:rPr>
              <w:t>fosamprenavir</w:t>
            </w:r>
          </w:p>
          <w:bookmarkEnd w:id="9134"/>
        </w:tc>
        <w:tc>
          <w:tcPr>
            <w:tcW w:w="1152" w:type="dxa"/>
            <w:tcBorders>
              <w:top w:val="outset" w:color="000000" w:sz="8"/>
              <w:left w:val="outset" w:color="000000" w:sz="8"/>
              <w:bottom w:val="outset" w:color="000000" w:sz="8"/>
              <w:right w:val="outset" w:color="000000" w:sz="8"/>
            </w:tcBorders>
            <w:vAlign w:val="center"/>
          </w:tcPr>
          <w:bookmarkStart w:name="10941" w:id="9135"/>
          <w:p>
            <w:pPr>
              <w:spacing w:after="0"/>
              <w:ind w:left="0"/>
              <w:jc w:val="center"/>
            </w:pPr>
            <w:r>
              <w:rPr>
                <w:rFonts w:ascii="Arial"/>
                <w:b w:val="false"/>
                <w:i w:val="false"/>
                <w:color w:val="000000"/>
                <w:sz w:val="15"/>
              </w:rPr>
              <w:t>3 роки</w:t>
            </w:r>
          </w:p>
          <w:bookmarkEnd w:id="9135"/>
        </w:tc>
        <w:tc>
          <w:tcPr>
            <w:tcW w:w="1361" w:type="dxa"/>
            <w:tcBorders>
              <w:top w:val="outset" w:color="000000" w:sz="8"/>
              <w:left w:val="outset" w:color="000000" w:sz="8"/>
              <w:bottom w:val="outset" w:color="000000" w:sz="8"/>
              <w:right w:val="outset" w:color="000000" w:sz="8"/>
            </w:tcBorders>
            <w:vAlign w:val="center"/>
          </w:tcPr>
          <w:bookmarkStart w:name="10942" w:id="9136"/>
          <w:p>
            <w:pPr>
              <w:spacing w:after="0"/>
              <w:ind w:left="0"/>
              <w:jc w:val="center"/>
            </w:pPr>
            <w:r>
              <w:rPr>
                <w:rFonts w:ascii="Arial"/>
                <w:b w:val="false"/>
                <w:i w:val="false"/>
                <w:color w:val="000000"/>
                <w:sz w:val="15"/>
              </w:rPr>
              <w:t>20/10/2018</w:t>
            </w:r>
          </w:p>
          <w:bookmarkEnd w:id="9136"/>
        </w:tc>
        <w:tc>
          <w:tcPr>
            <w:tcW w:w="1361" w:type="dxa"/>
            <w:tcBorders>
              <w:top w:val="outset" w:color="000000" w:sz="8"/>
              <w:left w:val="outset" w:color="000000" w:sz="8"/>
              <w:bottom w:val="outset" w:color="000000" w:sz="8"/>
              <w:right w:val="outset" w:color="000000" w:sz="8"/>
            </w:tcBorders>
            <w:vAlign w:val="center"/>
          </w:tcPr>
          <w:bookmarkStart w:name="10943" w:id="9137"/>
          <w:p>
            <w:pPr>
              <w:spacing w:after="0"/>
              <w:ind w:left="0"/>
              <w:jc w:val="center"/>
            </w:pPr>
            <w:r>
              <w:rPr>
                <w:rFonts w:ascii="Arial"/>
                <w:b w:val="false"/>
                <w:i w:val="false"/>
                <w:color w:val="000000"/>
                <w:sz w:val="15"/>
              </w:rPr>
              <w:t>18/01/2019</w:t>
            </w:r>
          </w:p>
          <w:bookmarkEnd w:id="9137"/>
        </w:tc>
        <w:tc>
          <w:tcPr>
            <w:tcW w:w="967" w:type="dxa"/>
            <w:tcBorders>
              <w:top w:val="outset" w:color="000000" w:sz="8"/>
              <w:left w:val="outset" w:color="000000" w:sz="8"/>
              <w:bottom w:val="outset" w:color="000000" w:sz="8"/>
              <w:right w:val="outset" w:color="000000" w:sz="8"/>
            </w:tcBorders>
            <w:vAlign w:val="center"/>
          </w:tcPr>
          <w:bookmarkStart w:name="10944" w:id="9138"/>
          <w:p>
            <w:pPr>
              <w:spacing w:after="0"/>
              <w:ind w:left="0"/>
              <w:jc w:val="center"/>
            </w:pPr>
          </w:p>
          <w:bookmarkEnd w:id="91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45" w:id="9139"/>
          <w:p>
            <w:pPr>
              <w:spacing w:after="0"/>
              <w:ind w:left="0"/>
              <w:jc w:val="left"/>
            </w:pPr>
            <w:r>
              <w:rPr>
                <w:rFonts w:ascii="Arial"/>
                <w:b w:val="false"/>
                <w:i w:val="false"/>
                <w:color w:val="000000"/>
                <w:sz w:val="15"/>
              </w:rPr>
              <w:t>fosaprepitant</w:t>
            </w:r>
          </w:p>
          <w:bookmarkEnd w:id="9139"/>
        </w:tc>
        <w:tc>
          <w:tcPr>
            <w:tcW w:w="1152" w:type="dxa"/>
            <w:tcBorders>
              <w:top w:val="outset" w:color="000000" w:sz="8"/>
              <w:left w:val="outset" w:color="000000" w:sz="8"/>
              <w:bottom w:val="outset" w:color="000000" w:sz="8"/>
              <w:right w:val="outset" w:color="000000" w:sz="8"/>
            </w:tcBorders>
            <w:vAlign w:val="center"/>
          </w:tcPr>
          <w:bookmarkStart w:name="10946" w:id="9140"/>
          <w:p>
            <w:pPr>
              <w:spacing w:after="0"/>
              <w:ind w:left="0"/>
              <w:jc w:val="center"/>
            </w:pPr>
            <w:r>
              <w:rPr>
                <w:rFonts w:ascii="Arial"/>
                <w:b w:val="false"/>
                <w:i w:val="false"/>
                <w:color w:val="000000"/>
                <w:sz w:val="15"/>
              </w:rPr>
              <w:t>1 рік</w:t>
            </w:r>
          </w:p>
          <w:bookmarkEnd w:id="9140"/>
        </w:tc>
        <w:tc>
          <w:tcPr>
            <w:tcW w:w="1361" w:type="dxa"/>
            <w:tcBorders>
              <w:top w:val="outset" w:color="000000" w:sz="8"/>
              <w:left w:val="outset" w:color="000000" w:sz="8"/>
              <w:bottom w:val="outset" w:color="000000" w:sz="8"/>
              <w:right w:val="outset" w:color="000000" w:sz="8"/>
            </w:tcBorders>
            <w:vAlign w:val="center"/>
          </w:tcPr>
          <w:bookmarkStart w:name="10947" w:id="9141"/>
          <w:p>
            <w:pPr>
              <w:spacing w:after="0"/>
              <w:ind w:left="0"/>
              <w:jc w:val="center"/>
            </w:pPr>
            <w:r>
              <w:rPr>
                <w:rFonts w:ascii="Arial"/>
                <w:b w:val="false"/>
                <w:i w:val="false"/>
                <w:color w:val="000000"/>
                <w:sz w:val="15"/>
              </w:rPr>
              <w:t>25/03/2020</w:t>
            </w:r>
          </w:p>
          <w:bookmarkEnd w:id="9141"/>
        </w:tc>
        <w:tc>
          <w:tcPr>
            <w:tcW w:w="1361" w:type="dxa"/>
            <w:tcBorders>
              <w:top w:val="outset" w:color="000000" w:sz="8"/>
              <w:left w:val="outset" w:color="000000" w:sz="8"/>
              <w:bottom w:val="outset" w:color="000000" w:sz="8"/>
              <w:right w:val="outset" w:color="000000" w:sz="8"/>
            </w:tcBorders>
            <w:vAlign w:val="center"/>
          </w:tcPr>
          <w:bookmarkStart w:name="10948" w:id="9142"/>
          <w:p>
            <w:pPr>
              <w:spacing w:after="0"/>
              <w:ind w:left="0"/>
              <w:jc w:val="center"/>
            </w:pPr>
            <w:r>
              <w:rPr>
                <w:rFonts w:ascii="Arial"/>
                <w:b w:val="false"/>
                <w:i w:val="false"/>
                <w:color w:val="000000"/>
                <w:sz w:val="15"/>
              </w:rPr>
              <w:t>03/06/2020</w:t>
            </w:r>
          </w:p>
          <w:bookmarkEnd w:id="9142"/>
        </w:tc>
        <w:tc>
          <w:tcPr>
            <w:tcW w:w="967" w:type="dxa"/>
            <w:tcBorders>
              <w:top w:val="outset" w:color="000000" w:sz="8"/>
              <w:left w:val="outset" w:color="000000" w:sz="8"/>
              <w:bottom w:val="outset" w:color="000000" w:sz="8"/>
              <w:right w:val="outset" w:color="000000" w:sz="8"/>
            </w:tcBorders>
            <w:vAlign w:val="center"/>
          </w:tcPr>
          <w:bookmarkStart w:name="10949" w:id="9143"/>
          <w:p>
            <w:pPr>
              <w:spacing w:after="0"/>
              <w:ind w:left="0"/>
              <w:jc w:val="center"/>
            </w:pPr>
          </w:p>
          <w:bookmarkEnd w:id="91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50" w:id="9144"/>
          <w:p>
            <w:pPr>
              <w:spacing w:after="0"/>
              <w:ind w:left="0"/>
              <w:jc w:val="left"/>
            </w:pPr>
            <w:r>
              <w:rPr>
                <w:rFonts w:ascii="Arial"/>
                <w:b w:val="false"/>
                <w:i w:val="false"/>
                <w:color w:val="000000"/>
                <w:sz w:val="15"/>
              </w:rPr>
              <w:t>fosfocreatine</w:t>
            </w:r>
          </w:p>
          <w:bookmarkEnd w:id="9144"/>
        </w:tc>
        <w:tc>
          <w:tcPr>
            <w:tcW w:w="1152" w:type="dxa"/>
            <w:tcBorders>
              <w:top w:val="outset" w:color="000000" w:sz="8"/>
              <w:left w:val="outset" w:color="000000" w:sz="8"/>
              <w:bottom w:val="outset" w:color="000000" w:sz="8"/>
              <w:right w:val="outset" w:color="000000" w:sz="8"/>
            </w:tcBorders>
            <w:vAlign w:val="center"/>
          </w:tcPr>
          <w:bookmarkStart w:name="10951" w:id="9145"/>
          <w:p>
            <w:pPr>
              <w:spacing w:after="0"/>
              <w:ind w:left="0"/>
              <w:jc w:val="center"/>
            </w:pPr>
            <w:r>
              <w:rPr>
                <w:rFonts w:ascii="Arial"/>
                <w:b w:val="false"/>
                <w:i w:val="false"/>
                <w:color w:val="000000"/>
                <w:sz w:val="15"/>
              </w:rPr>
              <w:t>5 років</w:t>
            </w:r>
          </w:p>
          <w:bookmarkEnd w:id="9145"/>
        </w:tc>
        <w:tc>
          <w:tcPr>
            <w:tcW w:w="1361" w:type="dxa"/>
            <w:tcBorders>
              <w:top w:val="outset" w:color="000000" w:sz="8"/>
              <w:left w:val="outset" w:color="000000" w:sz="8"/>
              <w:bottom w:val="outset" w:color="000000" w:sz="8"/>
              <w:right w:val="outset" w:color="000000" w:sz="8"/>
            </w:tcBorders>
            <w:vAlign w:val="center"/>
          </w:tcPr>
          <w:bookmarkStart w:name="10952" w:id="9146"/>
          <w:p>
            <w:pPr>
              <w:spacing w:after="0"/>
              <w:ind w:left="0"/>
              <w:jc w:val="center"/>
            </w:pPr>
            <w:r>
              <w:rPr>
                <w:rFonts w:ascii="Arial"/>
                <w:b w:val="false"/>
                <w:i w:val="false"/>
                <w:color w:val="000000"/>
                <w:sz w:val="15"/>
              </w:rPr>
              <w:t>16/06/2019</w:t>
            </w:r>
          </w:p>
          <w:bookmarkEnd w:id="9146"/>
        </w:tc>
        <w:tc>
          <w:tcPr>
            <w:tcW w:w="1361" w:type="dxa"/>
            <w:tcBorders>
              <w:top w:val="outset" w:color="000000" w:sz="8"/>
              <w:left w:val="outset" w:color="000000" w:sz="8"/>
              <w:bottom w:val="outset" w:color="000000" w:sz="8"/>
              <w:right w:val="outset" w:color="000000" w:sz="8"/>
            </w:tcBorders>
            <w:vAlign w:val="center"/>
          </w:tcPr>
          <w:bookmarkStart w:name="10953" w:id="9147"/>
          <w:p>
            <w:pPr>
              <w:spacing w:after="0"/>
              <w:ind w:left="0"/>
              <w:jc w:val="center"/>
            </w:pPr>
            <w:r>
              <w:rPr>
                <w:rFonts w:ascii="Arial"/>
                <w:b w:val="false"/>
                <w:i w:val="false"/>
                <w:color w:val="000000"/>
                <w:sz w:val="15"/>
              </w:rPr>
              <w:t>14/09/2019</w:t>
            </w:r>
          </w:p>
          <w:bookmarkEnd w:id="9147"/>
        </w:tc>
        <w:tc>
          <w:tcPr>
            <w:tcW w:w="967" w:type="dxa"/>
            <w:tcBorders>
              <w:top w:val="outset" w:color="000000" w:sz="8"/>
              <w:left w:val="outset" w:color="000000" w:sz="8"/>
              <w:bottom w:val="outset" w:color="000000" w:sz="8"/>
              <w:right w:val="outset" w:color="000000" w:sz="8"/>
            </w:tcBorders>
            <w:vAlign w:val="center"/>
          </w:tcPr>
          <w:bookmarkStart w:name="10954" w:id="9148"/>
          <w:p>
            <w:pPr>
              <w:spacing w:after="0"/>
              <w:ind w:left="0"/>
              <w:jc w:val="center"/>
            </w:pPr>
          </w:p>
          <w:bookmarkEnd w:id="91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55" w:id="9149"/>
          <w:p>
            <w:pPr>
              <w:spacing w:after="0"/>
              <w:ind w:left="0"/>
              <w:jc w:val="left"/>
            </w:pPr>
            <w:r>
              <w:rPr>
                <w:rFonts w:ascii="Arial"/>
                <w:b w:val="false"/>
                <w:i w:val="false"/>
                <w:color w:val="000000"/>
                <w:sz w:val="15"/>
              </w:rPr>
              <w:t>fosfomycin (IV formulation)</w:t>
            </w:r>
          </w:p>
          <w:bookmarkEnd w:id="9149"/>
        </w:tc>
        <w:tc>
          <w:tcPr>
            <w:tcW w:w="1152" w:type="dxa"/>
            <w:tcBorders>
              <w:top w:val="outset" w:color="000000" w:sz="8"/>
              <w:left w:val="outset" w:color="000000" w:sz="8"/>
              <w:bottom w:val="outset" w:color="000000" w:sz="8"/>
              <w:right w:val="outset" w:color="000000" w:sz="8"/>
            </w:tcBorders>
            <w:vAlign w:val="center"/>
          </w:tcPr>
          <w:bookmarkStart w:name="10956" w:id="9150"/>
          <w:p>
            <w:pPr>
              <w:spacing w:after="0"/>
              <w:ind w:left="0"/>
              <w:jc w:val="center"/>
            </w:pPr>
            <w:r>
              <w:rPr>
                <w:rFonts w:ascii="Arial"/>
                <w:b w:val="false"/>
                <w:i w:val="false"/>
                <w:color w:val="000000"/>
                <w:sz w:val="15"/>
              </w:rPr>
              <w:t>3 роки</w:t>
            </w:r>
          </w:p>
          <w:bookmarkEnd w:id="9150"/>
        </w:tc>
        <w:tc>
          <w:tcPr>
            <w:tcW w:w="1361" w:type="dxa"/>
            <w:tcBorders>
              <w:top w:val="outset" w:color="000000" w:sz="8"/>
              <w:left w:val="outset" w:color="000000" w:sz="8"/>
              <w:bottom w:val="outset" w:color="000000" w:sz="8"/>
              <w:right w:val="outset" w:color="000000" w:sz="8"/>
            </w:tcBorders>
            <w:vAlign w:val="center"/>
          </w:tcPr>
          <w:bookmarkStart w:name="10957" w:id="9151"/>
          <w:p>
            <w:pPr>
              <w:spacing w:after="0"/>
              <w:ind w:left="0"/>
              <w:jc w:val="center"/>
            </w:pPr>
            <w:r>
              <w:rPr>
                <w:rFonts w:ascii="Arial"/>
                <w:b w:val="false"/>
                <w:i w:val="false"/>
                <w:color w:val="000000"/>
                <w:sz w:val="15"/>
              </w:rPr>
              <w:t>31/07/2019</w:t>
            </w:r>
          </w:p>
          <w:bookmarkEnd w:id="9151"/>
        </w:tc>
        <w:tc>
          <w:tcPr>
            <w:tcW w:w="1361" w:type="dxa"/>
            <w:tcBorders>
              <w:top w:val="outset" w:color="000000" w:sz="8"/>
              <w:left w:val="outset" w:color="000000" w:sz="8"/>
              <w:bottom w:val="outset" w:color="000000" w:sz="8"/>
              <w:right w:val="outset" w:color="000000" w:sz="8"/>
            </w:tcBorders>
            <w:vAlign w:val="center"/>
          </w:tcPr>
          <w:bookmarkStart w:name="10958" w:id="9152"/>
          <w:p>
            <w:pPr>
              <w:spacing w:after="0"/>
              <w:ind w:left="0"/>
              <w:jc w:val="center"/>
            </w:pPr>
            <w:r>
              <w:rPr>
                <w:rFonts w:ascii="Arial"/>
                <w:b w:val="false"/>
                <w:i w:val="false"/>
                <w:color w:val="000000"/>
                <w:sz w:val="15"/>
              </w:rPr>
              <w:t>29/10/2019</w:t>
            </w:r>
          </w:p>
          <w:bookmarkEnd w:id="9152"/>
        </w:tc>
        <w:tc>
          <w:tcPr>
            <w:tcW w:w="967" w:type="dxa"/>
            <w:tcBorders>
              <w:top w:val="outset" w:color="000000" w:sz="8"/>
              <w:left w:val="outset" w:color="000000" w:sz="8"/>
              <w:bottom w:val="outset" w:color="000000" w:sz="8"/>
              <w:right w:val="outset" w:color="000000" w:sz="8"/>
            </w:tcBorders>
            <w:vAlign w:val="center"/>
          </w:tcPr>
          <w:bookmarkStart w:name="10959" w:id="9153"/>
          <w:p>
            <w:pPr>
              <w:spacing w:after="0"/>
              <w:ind w:left="0"/>
              <w:jc w:val="center"/>
            </w:pPr>
          </w:p>
          <w:bookmarkEnd w:id="91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60" w:id="9154"/>
          <w:p>
            <w:pPr>
              <w:spacing w:after="0"/>
              <w:ind w:left="0"/>
              <w:jc w:val="left"/>
            </w:pPr>
            <w:r>
              <w:rPr>
                <w:rFonts w:ascii="Arial"/>
                <w:b w:val="false"/>
                <w:i w:val="false"/>
                <w:color w:val="000000"/>
                <w:sz w:val="15"/>
              </w:rPr>
              <w:t>fosfomycin (oral formulation)</w:t>
            </w:r>
          </w:p>
          <w:bookmarkEnd w:id="9154"/>
        </w:tc>
        <w:tc>
          <w:tcPr>
            <w:tcW w:w="1152" w:type="dxa"/>
            <w:tcBorders>
              <w:top w:val="outset" w:color="000000" w:sz="8"/>
              <w:left w:val="outset" w:color="000000" w:sz="8"/>
              <w:bottom w:val="outset" w:color="000000" w:sz="8"/>
              <w:right w:val="outset" w:color="000000" w:sz="8"/>
            </w:tcBorders>
            <w:vAlign w:val="center"/>
          </w:tcPr>
          <w:bookmarkStart w:name="10961" w:id="9155"/>
          <w:p>
            <w:pPr>
              <w:spacing w:after="0"/>
              <w:ind w:left="0"/>
              <w:jc w:val="center"/>
            </w:pPr>
            <w:r>
              <w:rPr>
                <w:rFonts w:ascii="Arial"/>
                <w:b w:val="false"/>
                <w:i w:val="false"/>
                <w:color w:val="000000"/>
                <w:sz w:val="15"/>
              </w:rPr>
              <w:t>3 роки</w:t>
            </w:r>
          </w:p>
          <w:bookmarkEnd w:id="9155"/>
        </w:tc>
        <w:tc>
          <w:tcPr>
            <w:tcW w:w="1361" w:type="dxa"/>
            <w:tcBorders>
              <w:top w:val="outset" w:color="000000" w:sz="8"/>
              <w:left w:val="outset" w:color="000000" w:sz="8"/>
              <w:bottom w:val="outset" w:color="000000" w:sz="8"/>
              <w:right w:val="outset" w:color="000000" w:sz="8"/>
            </w:tcBorders>
            <w:vAlign w:val="center"/>
          </w:tcPr>
          <w:bookmarkStart w:name="10962" w:id="9156"/>
          <w:p>
            <w:pPr>
              <w:spacing w:after="0"/>
              <w:ind w:left="0"/>
              <w:jc w:val="center"/>
            </w:pPr>
            <w:r>
              <w:rPr>
                <w:rFonts w:ascii="Arial"/>
                <w:b w:val="false"/>
                <w:i w:val="false"/>
                <w:color w:val="000000"/>
                <w:sz w:val="15"/>
              </w:rPr>
              <w:t>31/07/2019</w:t>
            </w:r>
          </w:p>
          <w:bookmarkEnd w:id="9156"/>
        </w:tc>
        <w:tc>
          <w:tcPr>
            <w:tcW w:w="1361" w:type="dxa"/>
            <w:tcBorders>
              <w:top w:val="outset" w:color="000000" w:sz="8"/>
              <w:left w:val="outset" w:color="000000" w:sz="8"/>
              <w:bottom w:val="outset" w:color="000000" w:sz="8"/>
              <w:right w:val="outset" w:color="000000" w:sz="8"/>
            </w:tcBorders>
            <w:vAlign w:val="center"/>
          </w:tcPr>
          <w:bookmarkStart w:name="10963" w:id="9157"/>
          <w:p>
            <w:pPr>
              <w:spacing w:after="0"/>
              <w:ind w:left="0"/>
              <w:jc w:val="center"/>
            </w:pPr>
            <w:r>
              <w:rPr>
                <w:rFonts w:ascii="Arial"/>
                <w:b w:val="false"/>
                <w:i w:val="false"/>
                <w:color w:val="000000"/>
                <w:sz w:val="15"/>
              </w:rPr>
              <w:t>29/10/2019</w:t>
            </w:r>
          </w:p>
          <w:bookmarkEnd w:id="9157"/>
        </w:tc>
        <w:tc>
          <w:tcPr>
            <w:tcW w:w="967" w:type="dxa"/>
            <w:tcBorders>
              <w:top w:val="outset" w:color="000000" w:sz="8"/>
              <w:left w:val="outset" w:color="000000" w:sz="8"/>
              <w:bottom w:val="outset" w:color="000000" w:sz="8"/>
              <w:right w:val="outset" w:color="000000" w:sz="8"/>
            </w:tcBorders>
            <w:vAlign w:val="center"/>
          </w:tcPr>
          <w:bookmarkStart w:name="10964" w:id="9158"/>
          <w:p>
            <w:pPr>
              <w:spacing w:after="0"/>
              <w:ind w:left="0"/>
              <w:jc w:val="center"/>
            </w:pPr>
          </w:p>
          <w:bookmarkEnd w:id="91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65" w:id="9159"/>
          <w:p>
            <w:pPr>
              <w:spacing w:after="0"/>
              <w:ind w:left="0"/>
              <w:jc w:val="left"/>
            </w:pPr>
            <w:r>
              <w:rPr>
                <w:rFonts w:ascii="Arial"/>
                <w:b w:val="false"/>
                <w:i w:val="false"/>
                <w:color w:val="000000"/>
                <w:sz w:val="15"/>
              </w:rPr>
              <w:t>fosinopril</w:t>
            </w:r>
          </w:p>
          <w:bookmarkEnd w:id="9159"/>
        </w:tc>
        <w:tc>
          <w:tcPr>
            <w:tcW w:w="1152" w:type="dxa"/>
            <w:tcBorders>
              <w:top w:val="outset" w:color="000000" w:sz="8"/>
              <w:left w:val="outset" w:color="000000" w:sz="8"/>
              <w:bottom w:val="outset" w:color="000000" w:sz="8"/>
              <w:right w:val="outset" w:color="000000" w:sz="8"/>
            </w:tcBorders>
            <w:vAlign w:val="center"/>
          </w:tcPr>
          <w:bookmarkStart w:name="10966" w:id="9160"/>
          <w:p>
            <w:pPr>
              <w:spacing w:after="0"/>
              <w:ind w:left="0"/>
              <w:jc w:val="center"/>
            </w:pPr>
            <w:r>
              <w:rPr>
                <w:rFonts w:ascii="Arial"/>
                <w:b w:val="false"/>
                <w:i w:val="false"/>
                <w:color w:val="000000"/>
                <w:sz w:val="15"/>
              </w:rPr>
              <w:t>3 роки</w:t>
            </w:r>
          </w:p>
          <w:bookmarkEnd w:id="9160"/>
        </w:tc>
        <w:tc>
          <w:tcPr>
            <w:tcW w:w="1361" w:type="dxa"/>
            <w:tcBorders>
              <w:top w:val="outset" w:color="000000" w:sz="8"/>
              <w:left w:val="outset" w:color="000000" w:sz="8"/>
              <w:bottom w:val="outset" w:color="000000" w:sz="8"/>
              <w:right w:val="outset" w:color="000000" w:sz="8"/>
            </w:tcBorders>
            <w:vAlign w:val="center"/>
          </w:tcPr>
          <w:bookmarkStart w:name="10967" w:id="9161"/>
          <w:p>
            <w:pPr>
              <w:spacing w:after="0"/>
              <w:ind w:left="0"/>
              <w:jc w:val="center"/>
            </w:pPr>
            <w:r>
              <w:rPr>
                <w:rFonts w:ascii="Arial"/>
                <w:b w:val="false"/>
                <w:i w:val="false"/>
                <w:color w:val="000000"/>
                <w:sz w:val="15"/>
              </w:rPr>
              <w:t>02/07/2018</w:t>
            </w:r>
          </w:p>
          <w:bookmarkEnd w:id="9161"/>
        </w:tc>
        <w:tc>
          <w:tcPr>
            <w:tcW w:w="1361" w:type="dxa"/>
            <w:tcBorders>
              <w:top w:val="outset" w:color="000000" w:sz="8"/>
              <w:left w:val="outset" w:color="000000" w:sz="8"/>
              <w:bottom w:val="outset" w:color="000000" w:sz="8"/>
              <w:right w:val="outset" w:color="000000" w:sz="8"/>
            </w:tcBorders>
            <w:vAlign w:val="center"/>
          </w:tcPr>
          <w:bookmarkStart w:name="10968" w:id="9162"/>
          <w:p>
            <w:pPr>
              <w:spacing w:after="0"/>
              <w:ind w:left="0"/>
              <w:jc w:val="center"/>
            </w:pPr>
            <w:r>
              <w:rPr>
                <w:rFonts w:ascii="Arial"/>
                <w:b w:val="false"/>
                <w:i w:val="false"/>
                <w:color w:val="000000"/>
                <w:sz w:val="15"/>
              </w:rPr>
              <w:t>30/09/2018</w:t>
            </w:r>
          </w:p>
          <w:bookmarkEnd w:id="9162"/>
        </w:tc>
        <w:tc>
          <w:tcPr>
            <w:tcW w:w="967" w:type="dxa"/>
            <w:tcBorders>
              <w:top w:val="outset" w:color="000000" w:sz="8"/>
              <w:left w:val="outset" w:color="000000" w:sz="8"/>
              <w:bottom w:val="outset" w:color="000000" w:sz="8"/>
              <w:right w:val="outset" w:color="000000" w:sz="8"/>
            </w:tcBorders>
            <w:vAlign w:val="center"/>
          </w:tcPr>
          <w:bookmarkStart w:name="10969" w:id="9163"/>
          <w:p>
            <w:pPr>
              <w:spacing w:after="0"/>
              <w:ind w:left="0"/>
              <w:jc w:val="center"/>
            </w:pPr>
          </w:p>
          <w:bookmarkEnd w:id="91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70" w:id="9164"/>
          <w:p>
            <w:pPr>
              <w:spacing w:after="0"/>
              <w:ind w:left="0"/>
              <w:jc w:val="left"/>
            </w:pPr>
            <w:r>
              <w:rPr>
                <w:rFonts w:ascii="Arial"/>
                <w:b w:val="false"/>
                <w:i w:val="false"/>
                <w:color w:val="000000"/>
                <w:sz w:val="15"/>
              </w:rPr>
              <w:t>fosinopril, hydrochlorothiazide</w:t>
            </w:r>
          </w:p>
          <w:bookmarkEnd w:id="9164"/>
        </w:tc>
        <w:tc>
          <w:tcPr>
            <w:tcW w:w="1152" w:type="dxa"/>
            <w:tcBorders>
              <w:top w:val="outset" w:color="000000" w:sz="8"/>
              <w:left w:val="outset" w:color="000000" w:sz="8"/>
              <w:bottom w:val="outset" w:color="000000" w:sz="8"/>
              <w:right w:val="outset" w:color="000000" w:sz="8"/>
            </w:tcBorders>
            <w:vAlign w:val="center"/>
          </w:tcPr>
          <w:bookmarkStart w:name="10971" w:id="9165"/>
          <w:p>
            <w:pPr>
              <w:spacing w:after="0"/>
              <w:ind w:left="0"/>
              <w:jc w:val="center"/>
            </w:pPr>
            <w:r>
              <w:rPr>
                <w:rFonts w:ascii="Arial"/>
                <w:b w:val="false"/>
                <w:i w:val="false"/>
                <w:color w:val="000000"/>
                <w:sz w:val="15"/>
              </w:rPr>
              <w:t>3 роки</w:t>
            </w:r>
          </w:p>
          <w:bookmarkEnd w:id="9165"/>
        </w:tc>
        <w:tc>
          <w:tcPr>
            <w:tcW w:w="1361" w:type="dxa"/>
            <w:tcBorders>
              <w:top w:val="outset" w:color="000000" w:sz="8"/>
              <w:left w:val="outset" w:color="000000" w:sz="8"/>
              <w:bottom w:val="outset" w:color="000000" w:sz="8"/>
              <w:right w:val="outset" w:color="000000" w:sz="8"/>
            </w:tcBorders>
            <w:vAlign w:val="center"/>
          </w:tcPr>
          <w:bookmarkStart w:name="10972" w:id="9166"/>
          <w:p>
            <w:pPr>
              <w:spacing w:after="0"/>
              <w:ind w:left="0"/>
              <w:jc w:val="center"/>
            </w:pPr>
            <w:r>
              <w:rPr>
                <w:rFonts w:ascii="Arial"/>
                <w:b w:val="false"/>
                <w:i w:val="false"/>
                <w:color w:val="000000"/>
                <w:sz w:val="15"/>
              </w:rPr>
              <w:t>02/07/2018</w:t>
            </w:r>
          </w:p>
          <w:bookmarkEnd w:id="9166"/>
        </w:tc>
        <w:tc>
          <w:tcPr>
            <w:tcW w:w="1361" w:type="dxa"/>
            <w:tcBorders>
              <w:top w:val="outset" w:color="000000" w:sz="8"/>
              <w:left w:val="outset" w:color="000000" w:sz="8"/>
              <w:bottom w:val="outset" w:color="000000" w:sz="8"/>
              <w:right w:val="outset" w:color="000000" w:sz="8"/>
            </w:tcBorders>
            <w:vAlign w:val="center"/>
          </w:tcPr>
          <w:bookmarkStart w:name="10973" w:id="9167"/>
          <w:p>
            <w:pPr>
              <w:spacing w:after="0"/>
              <w:ind w:left="0"/>
              <w:jc w:val="center"/>
            </w:pPr>
            <w:r>
              <w:rPr>
                <w:rFonts w:ascii="Arial"/>
                <w:b w:val="false"/>
                <w:i w:val="false"/>
                <w:color w:val="000000"/>
                <w:sz w:val="15"/>
              </w:rPr>
              <w:t>30/09/2018</w:t>
            </w:r>
          </w:p>
          <w:bookmarkEnd w:id="9167"/>
        </w:tc>
        <w:tc>
          <w:tcPr>
            <w:tcW w:w="967" w:type="dxa"/>
            <w:tcBorders>
              <w:top w:val="outset" w:color="000000" w:sz="8"/>
              <w:left w:val="outset" w:color="000000" w:sz="8"/>
              <w:bottom w:val="outset" w:color="000000" w:sz="8"/>
              <w:right w:val="outset" w:color="000000" w:sz="8"/>
            </w:tcBorders>
            <w:vAlign w:val="center"/>
          </w:tcPr>
          <w:bookmarkStart w:name="10974" w:id="9168"/>
          <w:p>
            <w:pPr>
              <w:spacing w:after="0"/>
              <w:ind w:left="0"/>
              <w:jc w:val="center"/>
            </w:pPr>
          </w:p>
          <w:bookmarkEnd w:id="91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75" w:id="9169"/>
          <w:p>
            <w:pPr>
              <w:spacing w:after="0"/>
              <w:ind w:left="0"/>
              <w:jc w:val="left"/>
            </w:pPr>
            <w:r>
              <w:rPr>
                <w:rFonts w:ascii="Arial"/>
                <w:b w:val="false"/>
                <w:i w:val="false"/>
                <w:color w:val="000000"/>
                <w:sz w:val="15"/>
              </w:rPr>
              <w:t>fotemustine</w:t>
            </w:r>
          </w:p>
          <w:bookmarkEnd w:id="9169"/>
        </w:tc>
        <w:tc>
          <w:tcPr>
            <w:tcW w:w="1152" w:type="dxa"/>
            <w:tcBorders>
              <w:top w:val="outset" w:color="000000" w:sz="8"/>
              <w:left w:val="outset" w:color="000000" w:sz="8"/>
              <w:bottom w:val="outset" w:color="000000" w:sz="8"/>
              <w:right w:val="outset" w:color="000000" w:sz="8"/>
            </w:tcBorders>
            <w:vAlign w:val="center"/>
          </w:tcPr>
          <w:bookmarkStart w:name="10976" w:id="9170"/>
          <w:p>
            <w:pPr>
              <w:spacing w:after="0"/>
              <w:ind w:left="0"/>
              <w:jc w:val="center"/>
            </w:pPr>
            <w:r>
              <w:rPr>
                <w:rFonts w:ascii="Arial"/>
                <w:b w:val="false"/>
                <w:i w:val="false"/>
                <w:color w:val="000000"/>
                <w:sz w:val="15"/>
              </w:rPr>
              <w:t>13 років</w:t>
            </w:r>
          </w:p>
          <w:bookmarkEnd w:id="9170"/>
        </w:tc>
        <w:tc>
          <w:tcPr>
            <w:tcW w:w="1361" w:type="dxa"/>
            <w:tcBorders>
              <w:top w:val="outset" w:color="000000" w:sz="8"/>
              <w:left w:val="outset" w:color="000000" w:sz="8"/>
              <w:bottom w:val="outset" w:color="000000" w:sz="8"/>
              <w:right w:val="outset" w:color="000000" w:sz="8"/>
            </w:tcBorders>
            <w:vAlign w:val="center"/>
          </w:tcPr>
          <w:bookmarkStart w:name="10977" w:id="9171"/>
          <w:p>
            <w:pPr>
              <w:spacing w:after="0"/>
              <w:ind w:left="0"/>
              <w:jc w:val="center"/>
            </w:pPr>
            <w:r>
              <w:rPr>
                <w:rFonts w:ascii="Arial"/>
                <w:b w:val="false"/>
                <w:i w:val="false"/>
                <w:color w:val="000000"/>
                <w:sz w:val="15"/>
              </w:rPr>
              <w:t>14/04/2025</w:t>
            </w:r>
          </w:p>
          <w:bookmarkEnd w:id="9171"/>
        </w:tc>
        <w:tc>
          <w:tcPr>
            <w:tcW w:w="1361" w:type="dxa"/>
            <w:tcBorders>
              <w:top w:val="outset" w:color="000000" w:sz="8"/>
              <w:left w:val="outset" w:color="000000" w:sz="8"/>
              <w:bottom w:val="outset" w:color="000000" w:sz="8"/>
              <w:right w:val="outset" w:color="000000" w:sz="8"/>
            </w:tcBorders>
            <w:vAlign w:val="center"/>
          </w:tcPr>
          <w:bookmarkStart w:name="10978" w:id="9172"/>
          <w:p>
            <w:pPr>
              <w:spacing w:after="0"/>
              <w:ind w:left="0"/>
              <w:jc w:val="center"/>
            </w:pPr>
            <w:r>
              <w:rPr>
                <w:rFonts w:ascii="Arial"/>
                <w:b w:val="false"/>
                <w:i w:val="false"/>
                <w:color w:val="000000"/>
                <w:sz w:val="15"/>
              </w:rPr>
              <w:t>13/07/2015</w:t>
            </w:r>
          </w:p>
          <w:bookmarkEnd w:id="9172"/>
        </w:tc>
        <w:tc>
          <w:tcPr>
            <w:tcW w:w="967" w:type="dxa"/>
            <w:tcBorders>
              <w:top w:val="outset" w:color="000000" w:sz="8"/>
              <w:left w:val="outset" w:color="000000" w:sz="8"/>
              <w:bottom w:val="outset" w:color="000000" w:sz="8"/>
              <w:right w:val="outset" w:color="000000" w:sz="8"/>
            </w:tcBorders>
            <w:vAlign w:val="center"/>
          </w:tcPr>
          <w:bookmarkStart w:name="10979" w:id="9173"/>
          <w:p>
            <w:pPr>
              <w:spacing w:after="0"/>
              <w:ind w:left="0"/>
              <w:jc w:val="center"/>
            </w:pPr>
          </w:p>
          <w:bookmarkEnd w:id="91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80" w:id="9174"/>
          <w:p>
            <w:pPr>
              <w:spacing w:after="0"/>
              <w:ind w:left="0"/>
              <w:jc w:val="left"/>
            </w:pPr>
            <w:r>
              <w:rPr>
                <w:rFonts w:ascii="Arial"/>
                <w:b w:val="false"/>
                <w:i w:val="false"/>
                <w:color w:val="000000"/>
                <w:sz w:val="15"/>
              </w:rPr>
              <w:t>framycetin</w:t>
            </w:r>
          </w:p>
          <w:bookmarkEnd w:id="9174"/>
        </w:tc>
        <w:tc>
          <w:tcPr>
            <w:tcW w:w="1152" w:type="dxa"/>
            <w:tcBorders>
              <w:top w:val="outset" w:color="000000" w:sz="8"/>
              <w:left w:val="outset" w:color="000000" w:sz="8"/>
              <w:bottom w:val="outset" w:color="000000" w:sz="8"/>
              <w:right w:val="outset" w:color="000000" w:sz="8"/>
            </w:tcBorders>
            <w:vAlign w:val="center"/>
          </w:tcPr>
          <w:bookmarkStart w:name="10981" w:id="9175"/>
          <w:p>
            <w:pPr>
              <w:spacing w:after="0"/>
              <w:ind w:left="0"/>
              <w:jc w:val="center"/>
            </w:pPr>
            <w:r>
              <w:rPr>
                <w:rFonts w:ascii="Arial"/>
                <w:b w:val="false"/>
                <w:i w:val="false"/>
                <w:color w:val="000000"/>
                <w:sz w:val="15"/>
              </w:rPr>
              <w:t>13 років</w:t>
            </w:r>
          </w:p>
          <w:bookmarkEnd w:id="9175"/>
        </w:tc>
        <w:tc>
          <w:tcPr>
            <w:tcW w:w="1361" w:type="dxa"/>
            <w:tcBorders>
              <w:top w:val="outset" w:color="000000" w:sz="8"/>
              <w:left w:val="outset" w:color="000000" w:sz="8"/>
              <w:bottom w:val="outset" w:color="000000" w:sz="8"/>
              <w:right w:val="outset" w:color="000000" w:sz="8"/>
            </w:tcBorders>
            <w:vAlign w:val="center"/>
          </w:tcPr>
          <w:bookmarkStart w:name="10982" w:id="9176"/>
          <w:p>
            <w:pPr>
              <w:spacing w:after="0"/>
              <w:ind w:left="0"/>
              <w:jc w:val="center"/>
            </w:pPr>
            <w:r>
              <w:rPr>
                <w:rFonts w:ascii="Arial"/>
                <w:b w:val="false"/>
                <w:i w:val="false"/>
                <w:color w:val="000000"/>
                <w:sz w:val="15"/>
              </w:rPr>
              <w:t>01/01/2025</w:t>
            </w:r>
          </w:p>
          <w:bookmarkEnd w:id="9176"/>
        </w:tc>
        <w:tc>
          <w:tcPr>
            <w:tcW w:w="1361" w:type="dxa"/>
            <w:tcBorders>
              <w:top w:val="outset" w:color="000000" w:sz="8"/>
              <w:left w:val="outset" w:color="000000" w:sz="8"/>
              <w:bottom w:val="outset" w:color="000000" w:sz="8"/>
              <w:right w:val="outset" w:color="000000" w:sz="8"/>
            </w:tcBorders>
            <w:vAlign w:val="center"/>
          </w:tcPr>
          <w:bookmarkStart w:name="10983" w:id="9177"/>
          <w:p>
            <w:pPr>
              <w:spacing w:after="0"/>
              <w:ind w:left="0"/>
              <w:jc w:val="center"/>
            </w:pPr>
            <w:r>
              <w:rPr>
                <w:rFonts w:ascii="Arial"/>
                <w:b w:val="false"/>
                <w:i w:val="false"/>
                <w:color w:val="000000"/>
                <w:sz w:val="15"/>
              </w:rPr>
              <w:t>01/04/2025</w:t>
            </w:r>
          </w:p>
          <w:bookmarkEnd w:id="9177"/>
        </w:tc>
        <w:tc>
          <w:tcPr>
            <w:tcW w:w="967" w:type="dxa"/>
            <w:tcBorders>
              <w:top w:val="outset" w:color="000000" w:sz="8"/>
              <w:left w:val="outset" w:color="000000" w:sz="8"/>
              <w:bottom w:val="outset" w:color="000000" w:sz="8"/>
              <w:right w:val="outset" w:color="000000" w:sz="8"/>
            </w:tcBorders>
            <w:vAlign w:val="center"/>
          </w:tcPr>
          <w:bookmarkStart w:name="10984" w:id="9178"/>
          <w:p>
            <w:pPr>
              <w:spacing w:after="0"/>
              <w:ind w:left="0"/>
              <w:jc w:val="center"/>
            </w:pPr>
          </w:p>
          <w:bookmarkEnd w:id="91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85" w:id="9179"/>
          <w:p>
            <w:pPr>
              <w:spacing w:after="0"/>
              <w:ind w:left="0"/>
              <w:jc w:val="left"/>
            </w:pPr>
            <w:r>
              <w:rPr>
                <w:rFonts w:ascii="Arial"/>
                <w:b w:val="false"/>
                <w:i w:val="false"/>
                <w:color w:val="000000"/>
                <w:sz w:val="15"/>
              </w:rPr>
              <w:t>frangula alnus</w:t>
            </w:r>
          </w:p>
          <w:bookmarkEnd w:id="9179"/>
        </w:tc>
        <w:tc>
          <w:tcPr>
            <w:tcW w:w="1152" w:type="dxa"/>
            <w:tcBorders>
              <w:top w:val="outset" w:color="000000" w:sz="8"/>
              <w:left w:val="outset" w:color="000000" w:sz="8"/>
              <w:bottom w:val="outset" w:color="000000" w:sz="8"/>
              <w:right w:val="outset" w:color="000000" w:sz="8"/>
            </w:tcBorders>
            <w:vAlign w:val="center"/>
          </w:tcPr>
          <w:bookmarkStart w:name="10986" w:id="9180"/>
          <w:p>
            <w:pPr>
              <w:spacing w:after="0"/>
              <w:ind w:left="0"/>
              <w:jc w:val="center"/>
            </w:pPr>
            <w:r>
              <w:rPr>
                <w:rFonts w:ascii="Arial"/>
                <w:b w:val="false"/>
                <w:i w:val="false"/>
                <w:color w:val="000000"/>
                <w:sz w:val="15"/>
              </w:rPr>
              <w:t>13 років</w:t>
            </w:r>
          </w:p>
          <w:bookmarkEnd w:id="9180"/>
        </w:tc>
        <w:tc>
          <w:tcPr>
            <w:tcW w:w="1361" w:type="dxa"/>
            <w:tcBorders>
              <w:top w:val="outset" w:color="000000" w:sz="8"/>
              <w:left w:val="outset" w:color="000000" w:sz="8"/>
              <w:bottom w:val="outset" w:color="000000" w:sz="8"/>
              <w:right w:val="outset" w:color="000000" w:sz="8"/>
            </w:tcBorders>
            <w:vAlign w:val="center"/>
          </w:tcPr>
          <w:bookmarkStart w:name="10987" w:id="9181"/>
          <w:p>
            <w:pPr>
              <w:spacing w:after="0"/>
              <w:ind w:left="0"/>
              <w:jc w:val="center"/>
            </w:pPr>
            <w:r>
              <w:rPr>
                <w:rFonts w:ascii="Arial"/>
                <w:b w:val="false"/>
                <w:i w:val="false"/>
                <w:color w:val="000000"/>
                <w:sz w:val="15"/>
              </w:rPr>
              <w:t>01/06/2019</w:t>
            </w:r>
          </w:p>
          <w:bookmarkEnd w:id="9181"/>
        </w:tc>
        <w:tc>
          <w:tcPr>
            <w:tcW w:w="1361" w:type="dxa"/>
            <w:tcBorders>
              <w:top w:val="outset" w:color="000000" w:sz="8"/>
              <w:left w:val="outset" w:color="000000" w:sz="8"/>
              <w:bottom w:val="outset" w:color="000000" w:sz="8"/>
              <w:right w:val="outset" w:color="000000" w:sz="8"/>
            </w:tcBorders>
            <w:vAlign w:val="center"/>
          </w:tcPr>
          <w:bookmarkStart w:name="10988" w:id="9182"/>
          <w:p>
            <w:pPr>
              <w:spacing w:after="0"/>
              <w:ind w:left="0"/>
              <w:jc w:val="center"/>
            </w:pPr>
            <w:r>
              <w:rPr>
                <w:rFonts w:ascii="Arial"/>
                <w:b w:val="false"/>
                <w:i w:val="false"/>
                <w:color w:val="000000"/>
                <w:sz w:val="15"/>
              </w:rPr>
              <w:t>30/08/2019</w:t>
            </w:r>
          </w:p>
          <w:bookmarkEnd w:id="9182"/>
        </w:tc>
        <w:tc>
          <w:tcPr>
            <w:tcW w:w="967" w:type="dxa"/>
            <w:tcBorders>
              <w:top w:val="outset" w:color="000000" w:sz="8"/>
              <w:left w:val="outset" w:color="000000" w:sz="8"/>
              <w:bottom w:val="outset" w:color="000000" w:sz="8"/>
              <w:right w:val="outset" w:color="000000" w:sz="8"/>
            </w:tcBorders>
            <w:vAlign w:val="center"/>
          </w:tcPr>
          <w:bookmarkStart w:name="10989" w:id="9183"/>
          <w:p>
            <w:pPr>
              <w:spacing w:after="0"/>
              <w:ind w:left="0"/>
              <w:jc w:val="center"/>
            </w:pPr>
          </w:p>
          <w:bookmarkEnd w:id="91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90" w:id="9184"/>
          <w:p>
            <w:pPr>
              <w:spacing w:after="0"/>
              <w:ind w:left="0"/>
              <w:jc w:val="left"/>
            </w:pPr>
            <w:r>
              <w:rPr>
                <w:rFonts w:ascii="Arial"/>
                <w:b w:val="false"/>
                <w:i w:val="false"/>
                <w:color w:val="000000"/>
                <w:sz w:val="15"/>
              </w:rPr>
              <w:t>frovatriptan</w:t>
            </w:r>
          </w:p>
          <w:bookmarkEnd w:id="9184"/>
        </w:tc>
        <w:tc>
          <w:tcPr>
            <w:tcW w:w="1152" w:type="dxa"/>
            <w:tcBorders>
              <w:top w:val="outset" w:color="000000" w:sz="8"/>
              <w:left w:val="outset" w:color="000000" w:sz="8"/>
              <w:bottom w:val="outset" w:color="000000" w:sz="8"/>
              <w:right w:val="outset" w:color="000000" w:sz="8"/>
            </w:tcBorders>
            <w:vAlign w:val="center"/>
          </w:tcPr>
          <w:bookmarkStart w:name="10991" w:id="9185"/>
          <w:p>
            <w:pPr>
              <w:spacing w:after="0"/>
              <w:ind w:left="0"/>
              <w:jc w:val="center"/>
            </w:pPr>
            <w:r>
              <w:rPr>
                <w:rFonts w:ascii="Arial"/>
                <w:b w:val="false"/>
                <w:i w:val="false"/>
                <w:color w:val="000000"/>
                <w:sz w:val="15"/>
              </w:rPr>
              <w:t>5 років</w:t>
            </w:r>
          </w:p>
          <w:bookmarkEnd w:id="9185"/>
        </w:tc>
        <w:tc>
          <w:tcPr>
            <w:tcW w:w="1361" w:type="dxa"/>
            <w:tcBorders>
              <w:top w:val="outset" w:color="000000" w:sz="8"/>
              <w:left w:val="outset" w:color="000000" w:sz="8"/>
              <w:bottom w:val="outset" w:color="000000" w:sz="8"/>
              <w:right w:val="outset" w:color="000000" w:sz="8"/>
            </w:tcBorders>
            <w:vAlign w:val="center"/>
          </w:tcPr>
          <w:bookmarkStart w:name="10992" w:id="9186"/>
          <w:p>
            <w:pPr>
              <w:spacing w:after="0"/>
              <w:ind w:left="0"/>
              <w:jc w:val="center"/>
            </w:pPr>
            <w:r>
              <w:rPr>
                <w:rFonts w:ascii="Arial"/>
                <w:b w:val="false"/>
                <w:i w:val="false"/>
                <w:color w:val="000000"/>
                <w:sz w:val="15"/>
              </w:rPr>
              <w:t>01/03/2022</w:t>
            </w:r>
          </w:p>
          <w:bookmarkEnd w:id="9186"/>
        </w:tc>
        <w:tc>
          <w:tcPr>
            <w:tcW w:w="1361" w:type="dxa"/>
            <w:tcBorders>
              <w:top w:val="outset" w:color="000000" w:sz="8"/>
              <w:left w:val="outset" w:color="000000" w:sz="8"/>
              <w:bottom w:val="outset" w:color="000000" w:sz="8"/>
              <w:right w:val="outset" w:color="000000" w:sz="8"/>
            </w:tcBorders>
            <w:vAlign w:val="center"/>
          </w:tcPr>
          <w:bookmarkStart w:name="10993" w:id="9187"/>
          <w:p>
            <w:pPr>
              <w:spacing w:after="0"/>
              <w:ind w:left="0"/>
              <w:jc w:val="center"/>
            </w:pPr>
            <w:r>
              <w:rPr>
                <w:rFonts w:ascii="Arial"/>
                <w:b w:val="false"/>
                <w:i w:val="false"/>
                <w:color w:val="000000"/>
                <w:sz w:val="15"/>
              </w:rPr>
              <w:t>30/05/2022</w:t>
            </w:r>
          </w:p>
          <w:bookmarkEnd w:id="9187"/>
        </w:tc>
        <w:tc>
          <w:tcPr>
            <w:tcW w:w="967" w:type="dxa"/>
            <w:tcBorders>
              <w:top w:val="outset" w:color="000000" w:sz="8"/>
              <w:left w:val="outset" w:color="000000" w:sz="8"/>
              <w:bottom w:val="outset" w:color="000000" w:sz="8"/>
              <w:right w:val="outset" w:color="000000" w:sz="8"/>
            </w:tcBorders>
            <w:vAlign w:val="center"/>
          </w:tcPr>
          <w:bookmarkStart w:name="10994" w:id="9188"/>
          <w:p>
            <w:pPr>
              <w:spacing w:after="0"/>
              <w:ind w:left="0"/>
              <w:jc w:val="center"/>
            </w:pPr>
          </w:p>
          <w:bookmarkEnd w:id="91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0995" w:id="9189"/>
          <w:p>
            <w:pPr>
              <w:spacing w:after="0"/>
              <w:ind w:left="0"/>
              <w:jc w:val="left"/>
            </w:pPr>
            <w:r>
              <w:rPr>
                <w:rFonts w:ascii="Arial"/>
                <w:b w:val="false"/>
                <w:i w:val="false"/>
                <w:color w:val="000000"/>
                <w:sz w:val="15"/>
              </w:rPr>
              <w:t>fructose</w:t>
            </w:r>
          </w:p>
          <w:bookmarkEnd w:id="9189"/>
        </w:tc>
        <w:tc>
          <w:tcPr>
            <w:tcW w:w="1152" w:type="dxa"/>
            <w:tcBorders>
              <w:top w:val="outset" w:color="000000" w:sz="8"/>
              <w:left w:val="outset" w:color="000000" w:sz="8"/>
              <w:bottom w:val="outset" w:color="000000" w:sz="8"/>
              <w:right w:val="outset" w:color="000000" w:sz="8"/>
            </w:tcBorders>
            <w:vAlign w:val="center"/>
          </w:tcPr>
          <w:bookmarkStart w:name="10996" w:id="9190"/>
          <w:p>
            <w:pPr>
              <w:spacing w:after="0"/>
              <w:ind w:left="0"/>
              <w:jc w:val="center"/>
            </w:pPr>
            <w:r>
              <w:rPr>
                <w:rFonts w:ascii="Arial"/>
                <w:b w:val="false"/>
                <w:i w:val="false"/>
                <w:color w:val="000000"/>
                <w:sz w:val="15"/>
              </w:rPr>
              <w:t>13 років</w:t>
            </w:r>
          </w:p>
          <w:bookmarkEnd w:id="9190"/>
        </w:tc>
        <w:tc>
          <w:tcPr>
            <w:tcW w:w="1361" w:type="dxa"/>
            <w:tcBorders>
              <w:top w:val="outset" w:color="000000" w:sz="8"/>
              <w:left w:val="outset" w:color="000000" w:sz="8"/>
              <w:bottom w:val="outset" w:color="000000" w:sz="8"/>
              <w:right w:val="outset" w:color="000000" w:sz="8"/>
            </w:tcBorders>
            <w:vAlign w:val="center"/>
          </w:tcPr>
          <w:bookmarkStart w:name="10997" w:id="9191"/>
          <w:p>
            <w:pPr>
              <w:spacing w:after="0"/>
              <w:ind w:left="0"/>
              <w:jc w:val="center"/>
            </w:pPr>
            <w:r>
              <w:rPr>
                <w:rFonts w:ascii="Arial"/>
                <w:b w:val="false"/>
                <w:i w:val="false"/>
                <w:color w:val="000000"/>
                <w:sz w:val="15"/>
              </w:rPr>
              <w:t>01/01/2025</w:t>
            </w:r>
          </w:p>
          <w:bookmarkEnd w:id="9191"/>
        </w:tc>
        <w:tc>
          <w:tcPr>
            <w:tcW w:w="1361" w:type="dxa"/>
            <w:tcBorders>
              <w:top w:val="outset" w:color="000000" w:sz="8"/>
              <w:left w:val="outset" w:color="000000" w:sz="8"/>
              <w:bottom w:val="outset" w:color="000000" w:sz="8"/>
              <w:right w:val="outset" w:color="000000" w:sz="8"/>
            </w:tcBorders>
            <w:vAlign w:val="center"/>
          </w:tcPr>
          <w:bookmarkStart w:name="10998" w:id="9192"/>
          <w:p>
            <w:pPr>
              <w:spacing w:after="0"/>
              <w:ind w:left="0"/>
              <w:jc w:val="center"/>
            </w:pPr>
            <w:r>
              <w:rPr>
                <w:rFonts w:ascii="Arial"/>
                <w:b w:val="false"/>
                <w:i w:val="false"/>
                <w:color w:val="000000"/>
                <w:sz w:val="15"/>
              </w:rPr>
              <w:t>01/04/2025</w:t>
            </w:r>
          </w:p>
          <w:bookmarkEnd w:id="9192"/>
        </w:tc>
        <w:tc>
          <w:tcPr>
            <w:tcW w:w="967" w:type="dxa"/>
            <w:tcBorders>
              <w:top w:val="outset" w:color="000000" w:sz="8"/>
              <w:left w:val="outset" w:color="000000" w:sz="8"/>
              <w:bottom w:val="outset" w:color="000000" w:sz="8"/>
              <w:right w:val="outset" w:color="000000" w:sz="8"/>
            </w:tcBorders>
            <w:vAlign w:val="center"/>
          </w:tcPr>
          <w:bookmarkStart w:name="10999" w:id="9193"/>
          <w:p>
            <w:pPr>
              <w:spacing w:after="0"/>
              <w:ind w:left="0"/>
              <w:jc w:val="center"/>
            </w:pPr>
          </w:p>
          <w:bookmarkEnd w:id="91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00" w:id="9194"/>
          <w:p>
            <w:pPr>
              <w:spacing w:after="0"/>
              <w:ind w:left="0"/>
              <w:jc w:val="left"/>
            </w:pPr>
            <w:r>
              <w:rPr>
                <w:rFonts w:ascii="Arial"/>
                <w:b w:val="false"/>
                <w:i w:val="false"/>
                <w:color w:val="000000"/>
                <w:sz w:val="15"/>
              </w:rPr>
              <w:t>ftybamzon</w:t>
            </w:r>
          </w:p>
          <w:bookmarkEnd w:id="9194"/>
        </w:tc>
        <w:tc>
          <w:tcPr>
            <w:tcW w:w="1152" w:type="dxa"/>
            <w:tcBorders>
              <w:top w:val="outset" w:color="000000" w:sz="8"/>
              <w:left w:val="outset" w:color="000000" w:sz="8"/>
              <w:bottom w:val="outset" w:color="000000" w:sz="8"/>
              <w:right w:val="outset" w:color="000000" w:sz="8"/>
            </w:tcBorders>
            <w:vAlign w:val="center"/>
          </w:tcPr>
          <w:bookmarkStart w:name="11001" w:id="9195"/>
          <w:p>
            <w:pPr>
              <w:spacing w:after="0"/>
              <w:ind w:left="0"/>
              <w:jc w:val="center"/>
            </w:pPr>
            <w:r>
              <w:rPr>
                <w:rFonts w:ascii="Arial"/>
                <w:b w:val="false"/>
                <w:i w:val="false"/>
                <w:color w:val="000000"/>
                <w:sz w:val="15"/>
              </w:rPr>
              <w:t>5 років</w:t>
            </w:r>
          </w:p>
          <w:bookmarkEnd w:id="9195"/>
        </w:tc>
        <w:tc>
          <w:tcPr>
            <w:tcW w:w="1361" w:type="dxa"/>
            <w:tcBorders>
              <w:top w:val="outset" w:color="000000" w:sz="8"/>
              <w:left w:val="outset" w:color="000000" w:sz="8"/>
              <w:bottom w:val="outset" w:color="000000" w:sz="8"/>
              <w:right w:val="outset" w:color="000000" w:sz="8"/>
            </w:tcBorders>
            <w:vAlign w:val="center"/>
          </w:tcPr>
          <w:bookmarkStart w:name="11002" w:id="9196"/>
          <w:p>
            <w:pPr>
              <w:spacing w:after="0"/>
              <w:ind w:left="0"/>
              <w:jc w:val="center"/>
            </w:pPr>
            <w:r>
              <w:rPr>
                <w:rFonts w:ascii="Arial"/>
                <w:b w:val="false"/>
                <w:i w:val="false"/>
                <w:color w:val="000000"/>
                <w:sz w:val="15"/>
              </w:rPr>
              <w:t>16/09/2021</w:t>
            </w:r>
          </w:p>
          <w:bookmarkEnd w:id="9196"/>
        </w:tc>
        <w:tc>
          <w:tcPr>
            <w:tcW w:w="1361" w:type="dxa"/>
            <w:tcBorders>
              <w:top w:val="outset" w:color="000000" w:sz="8"/>
              <w:left w:val="outset" w:color="000000" w:sz="8"/>
              <w:bottom w:val="outset" w:color="000000" w:sz="8"/>
              <w:right w:val="outset" w:color="000000" w:sz="8"/>
            </w:tcBorders>
            <w:vAlign w:val="center"/>
          </w:tcPr>
          <w:bookmarkStart w:name="11003" w:id="9197"/>
          <w:p>
            <w:pPr>
              <w:spacing w:after="0"/>
              <w:ind w:left="0"/>
              <w:jc w:val="center"/>
            </w:pPr>
            <w:r>
              <w:rPr>
                <w:rFonts w:ascii="Arial"/>
                <w:b w:val="false"/>
                <w:i w:val="false"/>
                <w:color w:val="000000"/>
                <w:sz w:val="15"/>
              </w:rPr>
              <w:t>15/12/2021</w:t>
            </w:r>
          </w:p>
          <w:bookmarkEnd w:id="9197"/>
        </w:tc>
        <w:tc>
          <w:tcPr>
            <w:tcW w:w="967" w:type="dxa"/>
            <w:tcBorders>
              <w:top w:val="outset" w:color="000000" w:sz="8"/>
              <w:left w:val="outset" w:color="000000" w:sz="8"/>
              <w:bottom w:val="outset" w:color="000000" w:sz="8"/>
              <w:right w:val="outset" w:color="000000" w:sz="8"/>
            </w:tcBorders>
            <w:vAlign w:val="center"/>
          </w:tcPr>
          <w:bookmarkStart w:name="11004" w:id="9198"/>
          <w:p>
            <w:pPr>
              <w:spacing w:after="0"/>
              <w:ind w:left="0"/>
              <w:jc w:val="center"/>
            </w:pPr>
          </w:p>
          <w:bookmarkEnd w:id="91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05" w:id="9199"/>
          <w:p>
            <w:pPr>
              <w:spacing w:after="0"/>
              <w:ind w:left="0"/>
              <w:jc w:val="left"/>
            </w:pPr>
            <w:r>
              <w:rPr>
                <w:rFonts w:ascii="Arial"/>
                <w:b w:val="false"/>
                <w:i w:val="false"/>
                <w:color w:val="000000"/>
                <w:sz w:val="15"/>
              </w:rPr>
              <w:t>fukushima bulla / fusco algae, lycium cortice, niger elderberry, senna, faeniculi, apio, niger elderberry, betula, licoricia</w:t>
            </w:r>
          </w:p>
          <w:bookmarkEnd w:id="9199"/>
        </w:tc>
        <w:tc>
          <w:tcPr>
            <w:tcW w:w="1152" w:type="dxa"/>
            <w:tcBorders>
              <w:top w:val="outset" w:color="000000" w:sz="8"/>
              <w:left w:val="outset" w:color="000000" w:sz="8"/>
              <w:bottom w:val="outset" w:color="000000" w:sz="8"/>
              <w:right w:val="outset" w:color="000000" w:sz="8"/>
            </w:tcBorders>
            <w:vAlign w:val="center"/>
          </w:tcPr>
          <w:bookmarkStart w:name="11006" w:id="9200"/>
          <w:p>
            <w:pPr>
              <w:spacing w:after="0"/>
              <w:ind w:left="0"/>
              <w:jc w:val="center"/>
            </w:pPr>
            <w:r>
              <w:rPr>
                <w:rFonts w:ascii="Arial"/>
                <w:b w:val="false"/>
                <w:i w:val="false"/>
                <w:color w:val="000000"/>
                <w:sz w:val="15"/>
              </w:rPr>
              <w:t>13 років</w:t>
            </w:r>
          </w:p>
          <w:bookmarkEnd w:id="9200"/>
        </w:tc>
        <w:tc>
          <w:tcPr>
            <w:tcW w:w="1361" w:type="dxa"/>
            <w:tcBorders>
              <w:top w:val="outset" w:color="000000" w:sz="8"/>
              <w:left w:val="outset" w:color="000000" w:sz="8"/>
              <w:bottom w:val="outset" w:color="000000" w:sz="8"/>
              <w:right w:val="outset" w:color="000000" w:sz="8"/>
            </w:tcBorders>
            <w:vAlign w:val="center"/>
          </w:tcPr>
          <w:bookmarkStart w:name="11007" w:id="9201"/>
          <w:p>
            <w:pPr>
              <w:spacing w:after="0"/>
              <w:ind w:left="0"/>
              <w:jc w:val="center"/>
            </w:pPr>
            <w:r>
              <w:rPr>
                <w:rFonts w:ascii="Arial"/>
                <w:b w:val="false"/>
                <w:i w:val="false"/>
                <w:color w:val="000000"/>
                <w:sz w:val="15"/>
              </w:rPr>
              <w:t>01/03/2019</w:t>
            </w:r>
          </w:p>
          <w:bookmarkEnd w:id="9201"/>
        </w:tc>
        <w:tc>
          <w:tcPr>
            <w:tcW w:w="1361" w:type="dxa"/>
            <w:tcBorders>
              <w:top w:val="outset" w:color="000000" w:sz="8"/>
              <w:left w:val="outset" w:color="000000" w:sz="8"/>
              <w:bottom w:val="outset" w:color="000000" w:sz="8"/>
              <w:right w:val="outset" w:color="000000" w:sz="8"/>
            </w:tcBorders>
            <w:vAlign w:val="center"/>
          </w:tcPr>
          <w:bookmarkStart w:name="11008" w:id="9202"/>
          <w:p>
            <w:pPr>
              <w:spacing w:after="0"/>
              <w:ind w:left="0"/>
              <w:jc w:val="center"/>
            </w:pPr>
            <w:r>
              <w:rPr>
                <w:rFonts w:ascii="Arial"/>
                <w:b w:val="false"/>
                <w:i w:val="false"/>
                <w:color w:val="000000"/>
                <w:sz w:val="15"/>
              </w:rPr>
              <w:t>30/05/2019</w:t>
            </w:r>
          </w:p>
          <w:bookmarkEnd w:id="9202"/>
        </w:tc>
        <w:tc>
          <w:tcPr>
            <w:tcW w:w="967" w:type="dxa"/>
            <w:tcBorders>
              <w:top w:val="outset" w:color="000000" w:sz="8"/>
              <w:left w:val="outset" w:color="000000" w:sz="8"/>
              <w:bottom w:val="outset" w:color="000000" w:sz="8"/>
              <w:right w:val="outset" w:color="000000" w:sz="8"/>
            </w:tcBorders>
            <w:vAlign w:val="center"/>
          </w:tcPr>
          <w:bookmarkStart w:name="11009" w:id="9203"/>
          <w:p>
            <w:pPr>
              <w:spacing w:after="0"/>
              <w:ind w:left="0"/>
              <w:jc w:val="center"/>
            </w:pPr>
          </w:p>
          <w:bookmarkEnd w:id="92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10" w:id="9204"/>
          <w:p>
            <w:pPr>
              <w:spacing w:after="0"/>
              <w:ind w:left="0"/>
              <w:jc w:val="left"/>
            </w:pPr>
            <w:r>
              <w:rPr>
                <w:rFonts w:ascii="Arial"/>
                <w:b w:val="false"/>
                <w:i w:val="false"/>
                <w:color w:val="000000"/>
                <w:sz w:val="15"/>
              </w:rPr>
              <w:t>fulvestrant</w:t>
            </w:r>
          </w:p>
          <w:bookmarkEnd w:id="9204"/>
        </w:tc>
        <w:tc>
          <w:tcPr>
            <w:tcW w:w="1152" w:type="dxa"/>
            <w:tcBorders>
              <w:top w:val="outset" w:color="000000" w:sz="8"/>
              <w:left w:val="outset" w:color="000000" w:sz="8"/>
              <w:bottom w:val="outset" w:color="000000" w:sz="8"/>
              <w:right w:val="outset" w:color="000000" w:sz="8"/>
            </w:tcBorders>
            <w:vAlign w:val="center"/>
          </w:tcPr>
          <w:bookmarkStart w:name="11011" w:id="9205"/>
          <w:p>
            <w:pPr>
              <w:spacing w:after="0"/>
              <w:ind w:left="0"/>
              <w:jc w:val="center"/>
            </w:pPr>
            <w:r>
              <w:rPr>
                <w:rFonts w:ascii="Arial"/>
                <w:b w:val="false"/>
                <w:i w:val="false"/>
                <w:color w:val="000000"/>
                <w:sz w:val="15"/>
              </w:rPr>
              <w:t>3 роки</w:t>
            </w:r>
          </w:p>
          <w:bookmarkEnd w:id="9205"/>
        </w:tc>
        <w:tc>
          <w:tcPr>
            <w:tcW w:w="1361" w:type="dxa"/>
            <w:tcBorders>
              <w:top w:val="outset" w:color="000000" w:sz="8"/>
              <w:left w:val="outset" w:color="000000" w:sz="8"/>
              <w:bottom w:val="outset" w:color="000000" w:sz="8"/>
              <w:right w:val="outset" w:color="000000" w:sz="8"/>
            </w:tcBorders>
            <w:vAlign w:val="center"/>
          </w:tcPr>
          <w:bookmarkStart w:name="11012" w:id="9206"/>
          <w:p>
            <w:pPr>
              <w:spacing w:after="0"/>
              <w:ind w:left="0"/>
              <w:jc w:val="center"/>
            </w:pPr>
            <w:r>
              <w:rPr>
                <w:rFonts w:ascii="Arial"/>
                <w:b w:val="false"/>
                <w:i w:val="false"/>
                <w:color w:val="000000"/>
                <w:sz w:val="15"/>
              </w:rPr>
              <w:t>25/04/2020</w:t>
            </w:r>
          </w:p>
          <w:bookmarkEnd w:id="9206"/>
        </w:tc>
        <w:tc>
          <w:tcPr>
            <w:tcW w:w="1361" w:type="dxa"/>
            <w:tcBorders>
              <w:top w:val="outset" w:color="000000" w:sz="8"/>
              <w:left w:val="outset" w:color="000000" w:sz="8"/>
              <w:bottom w:val="outset" w:color="000000" w:sz="8"/>
              <w:right w:val="outset" w:color="000000" w:sz="8"/>
            </w:tcBorders>
            <w:vAlign w:val="center"/>
          </w:tcPr>
          <w:bookmarkStart w:name="11013" w:id="9207"/>
          <w:p>
            <w:pPr>
              <w:spacing w:after="0"/>
              <w:ind w:left="0"/>
              <w:jc w:val="center"/>
            </w:pPr>
            <w:r>
              <w:rPr>
                <w:rFonts w:ascii="Arial"/>
                <w:b w:val="false"/>
                <w:i w:val="false"/>
                <w:color w:val="000000"/>
                <w:sz w:val="15"/>
              </w:rPr>
              <w:t>24/07/2020</w:t>
            </w:r>
          </w:p>
          <w:bookmarkEnd w:id="9207"/>
        </w:tc>
        <w:tc>
          <w:tcPr>
            <w:tcW w:w="967" w:type="dxa"/>
            <w:tcBorders>
              <w:top w:val="outset" w:color="000000" w:sz="8"/>
              <w:left w:val="outset" w:color="000000" w:sz="8"/>
              <w:bottom w:val="outset" w:color="000000" w:sz="8"/>
              <w:right w:val="outset" w:color="000000" w:sz="8"/>
            </w:tcBorders>
            <w:vAlign w:val="center"/>
          </w:tcPr>
          <w:bookmarkStart w:name="11014" w:id="9208"/>
          <w:p>
            <w:pPr>
              <w:spacing w:after="0"/>
              <w:ind w:left="0"/>
              <w:jc w:val="center"/>
            </w:pPr>
          </w:p>
          <w:bookmarkEnd w:id="92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15" w:id="9209"/>
          <w:p>
            <w:pPr>
              <w:spacing w:after="0"/>
              <w:ind w:left="0"/>
              <w:jc w:val="left"/>
            </w:pPr>
            <w:r>
              <w:rPr>
                <w:rFonts w:ascii="Arial"/>
                <w:b w:val="false"/>
                <w:i w:val="false"/>
                <w:color w:val="000000"/>
                <w:sz w:val="15"/>
              </w:rPr>
              <w:t>fumaria officinalis, silybum marianum</w:t>
            </w:r>
          </w:p>
          <w:bookmarkEnd w:id="9209"/>
        </w:tc>
        <w:tc>
          <w:tcPr>
            <w:tcW w:w="1152" w:type="dxa"/>
            <w:tcBorders>
              <w:top w:val="outset" w:color="000000" w:sz="8"/>
              <w:left w:val="outset" w:color="000000" w:sz="8"/>
              <w:bottom w:val="outset" w:color="000000" w:sz="8"/>
              <w:right w:val="outset" w:color="000000" w:sz="8"/>
            </w:tcBorders>
            <w:vAlign w:val="center"/>
          </w:tcPr>
          <w:bookmarkStart w:name="11016" w:id="9210"/>
          <w:p>
            <w:pPr>
              <w:spacing w:after="0"/>
              <w:ind w:left="0"/>
              <w:jc w:val="center"/>
            </w:pPr>
            <w:r>
              <w:rPr>
                <w:rFonts w:ascii="Arial"/>
                <w:b w:val="false"/>
                <w:i w:val="false"/>
                <w:color w:val="000000"/>
                <w:sz w:val="15"/>
              </w:rPr>
              <w:t>13 років</w:t>
            </w:r>
          </w:p>
          <w:bookmarkEnd w:id="9210"/>
        </w:tc>
        <w:tc>
          <w:tcPr>
            <w:tcW w:w="1361" w:type="dxa"/>
            <w:tcBorders>
              <w:top w:val="outset" w:color="000000" w:sz="8"/>
              <w:left w:val="outset" w:color="000000" w:sz="8"/>
              <w:bottom w:val="outset" w:color="000000" w:sz="8"/>
              <w:right w:val="outset" w:color="000000" w:sz="8"/>
            </w:tcBorders>
            <w:vAlign w:val="center"/>
          </w:tcPr>
          <w:bookmarkStart w:name="11017" w:id="9211"/>
          <w:p>
            <w:pPr>
              <w:spacing w:after="0"/>
              <w:ind w:left="0"/>
              <w:jc w:val="center"/>
            </w:pPr>
            <w:r>
              <w:rPr>
                <w:rFonts w:ascii="Arial"/>
                <w:b w:val="false"/>
                <w:i w:val="false"/>
                <w:color w:val="000000"/>
                <w:sz w:val="15"/>
              </w:rPr>
              <w:t>01/03/2019</w:t>
            </w:r>
          </w:p>
          <w:bookmarkEnd w:id="9211"/>
        </w:tc>
        <w:tc>
          <w:tcPr>
            <w:tcW w:w="1361" w:type="dxa"/>
            <w:tcBorders>
              <w:top w:val="outset" w:color="000000" w:sz="8"/>
              <w:left w:val="outset" w:color="000000" w:sz="8"/>
              <w:bottom w:val="outset" w:color="000000" w:sz="8"/>
              <w:right w:val="outset" w:color="000000" w:sz="8"/>
            </w:tcBorders>
            <w:vAlign w:val="center"/>
          </w:tcPr>
          <w:bookmarkStart w:name="11018" w:id="9212"/>
          <w:p>
            <w:pPr>
              <w:spacing w:after="0"/>
              <w:ind w:left="0"/>
              <w:jc w:val="center"/>
            </w:pPr>
            <w:r>
              <w:rPr>
                <w:rFonts w:ascii="Arial"/>
                <w:b w:val="false"/>
                <w:i w:val="false"/>
                <w:color w:val="000000"/>
                <w:sz w:val="15"/>
              </w:rPr>
              <w:t>30/05/2019</w:t>
            </w:r>
          </w:p>
          <w:bookmarkEnd w:id="9212"/>
        </w:tc>
        <w:tc>
          <w:tcPr>
            <w:tcW w:w="967" w:type="dxa"/>
            <w:tcBorders>
              <w:top w:val="outset" w:color="000000" w:sz="8"/>
              <w:left w:val="outset" w:color="000000" w:sz="8"/>
              <w:bottom w:val="outset" w:color="000000" w:sz="8"/>
              <w:right w:val="outset" w:color="000000" w:sz="8"/>
            </w:tcBorders>
            <w:vAlign w:val="center"/>
          </w:tcPr>
          <w:bookmarkStart w:name="11019" w:id="9213"/>
          <w:p>
            <w:pPr>
              <w:spacing w:after="0"/>
              <w:ind w:left="0"/>
              <w:jc w:val="center"/>
            </w:pPr>
          </w:p>
          <w:bookmarkEnd w:id="92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20" w:id="9214"/>
          <w:p>
            <w:pPr>
              <w:spacing w:after="0"/>
              <w:ind w:left="0"/>
              <w:jc w:val="left"/>
            </w:pPr>
            <w:r>
              <w:rPr>
                <w:rFonts w:ascii="Arial"/>
                <w:b w:val="false"/>
                <w:i w:val="false"/>
                <w:color w:val="000000"/>
                <w:sz w:val="15"/>
              </w:rPr>
              <w:t>furazolidone</w:t>
            </w:r>
          </w:p>
          <w:bookmarkEnd w:id="9214"/>
        </w:tc>
        <w:tc>
          <w:tcPr>
            <w:tcW w:w="1152" w:type="dxa"/>
            <w:tcBorders>
              <w:top w:val="outset" w:color="000000" w:sz="8"/>
              <w:left w:val="outset" w:color="000000" w:sz="8"/>
              <w:bottom w:val="outset" w:color="000000" w:sz="8"/>
              <w:right w:val="outset" w:color="000000" w:sz="8"/>
            </w:tcBorders>
            <w:vAlign w:val="center"/>
          </w:tcPr>
          <w:bookmarkStart w:name="11021" w:id="9215"/>
          <w:p>
            <w:pPr>
              <w:spacing w:after="0"/>
              <w:ind w:left="0"/>
              <w:jc w:val="center"/>
            </w:pPr>
            <w:r>
              <w:rPr>
                <w:rFonts w:ascii="Arial"/>
                <w:b w:val="false"/>
                <w:i w:val="false"/>
                <w:color w:val="000000"/>
                <w:sz w:val="15"/>
              </w:rPr>
              <w:t>13 років</w:t>
            </w:r>
          </w:p>
          <w:bookmarkEnd w:id="9215"/>
        </w:tc>
        <w:tc>
          <w:tcPr>
            <w:tcW w:w="1361" w:type="dxa"/>
            <w:tcBorders>
              <w:top w:val="outset" w:color="000000" w:sz="8"/>
              <w:left w:val="outset" w:color="000000" w:sz="8"/>
              <w:bottom w:val="outset" w:color="000000" w:sz="8"/>
              <w:right w:val="outset" w:color="000000" w:sz="8"/>
            </w:tcBorders>
            <w:vAlign w:val="center"/>
          </w:tcPr>
          <w:bookmarkStart w:name="11022" w:id="9216"/>
          <w:p>
            <w:pPr>
              <w:spacing w:after="0"/>
              <w:ind w:left="0"/>
              <w:jc w:val="center"/>
            </w:pPr>
            <w:r>
              <w:rPr>
                <w:rFonts w:ascii="Arial"/>
                <w:b w:val="false"/>
                <w:i w:val="false"/>
                <w:color w:val="000000"/>
                <w:sz w:val="15"/>
              </w:rPr>
              <w:t>01/01/2025</w:t>
            </w:r>
          </w:p>
          <w:bookmarkEnd w:id="9216"/>
        </w:tc>
        <w:tc>
          <w:tcPr>
            <w:tcW w:w="1361" w:type="dxa"/>
            <w:tcBorders>
              <w:top w:val="outset" w:color="000000" w:sz="8"/>
              <w:left w:val="outset" w:color="000000" w:sz="8"/>
              <w:bottom w:val="outset" w:color="000000" w:sz="8"/>
              <w:right w:val="outset" w:color="000000" w:sz="8"/>
            </w:tcBorders>
            <w:vAlign w:val="center"/>
          </w:tcPr>
          <w:bookmarkStart w:name="11023" w:id="9217"/>
          <w:p>
            <w:pPr>
              <w:spacing w:after="0"/>
              <w:ind w:left="0"/>
              <w:jc w:val="center"/>
            </w:pPr>
            <w:r>
              <w:rPr>
                <w:rFonts w:ascii="Arial"/>
                <w:b w:val="false"/>
                <w:i w:val="false"/>
                <w:color w:val="000000"/>
                <w:sz w:val="15"/>
              </w:rPr>
              <w:t>01/04/2025</w:t>
            </w:r>
          </w:p>
          <w:bookmarkEnd w:id="9217"/>
        </w:tc>
        <w:tc>
          <w:tcPr>
            <w:tcW w:w="967" w:type="dxa"/>
            <w:tcBorders>
              <w:top w:val="outset" w:color="000000" w:sz="8"/>
              <w:left w:val="outset" w:color="000000" w:sz="8"/>
              <w:bottom w:val="outset" w:color="000000" w:sz="8"/>
              <w:right w:val="outset" w:color="000000" w:sz="8"/>
            </w:tcBorders>
            <w:vAlign w:val="center"/>
          </w:tcPr>
          <w:bookmarkStart w:name="11024" w:id="9218"/>
          <w:p>
            <w:pPr>
              <w:spacing w:after="0"/>
              <w:ind w:left="0"/>
              <w:jc w:val="center"/>
            </w:pPr>
          </w:p>
          <w:bookmarkEnd w:id="92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25" w:id="9219"/>
          <w:p>
            <w:pPr>
              <w:spacing w:after="0"/>
              <w:ind w:left="0"/>
              <w:jc w:val="left"/>
            </w:pPr>
            <w:r>
              <w:rPr>
                <w:rFonts w:ascii="Arial"/>
                <w:b w:val="false"/>
                <w:i w:val="false"/>
                <w:color w:val="000000"/>
                <w:sz w:val="15"/>
              </w:rPr>
              <w:t>furosemide</w:t>
            </w:r>
          </w:p>
          <w:bookmarkEnd w:id="9219"/>
        </w:tc>
        <w:tc>
          <w:tcPr>
            <w:tcW w:w="1152" w:type="dxa"/>
            <w:tcBorders>
              <w:top w:val="outset" w:color="000000" w:sz="8"/>
              <w:left w:val="outset" w:color="000000" w:sz="8"/>
              <w:bottom w:val="outset" w:color="000000" w:sz="8"/>
              <w:right w:val="outset" w:color="000000" w:sz="8"/>
            </w:tcBorders>
            <w:vAlign w:val="center"/>
          </w:tcPr>
          <w:bookmarkStart w:name="11026" w:id="9220"/>
          <w:p>
            <w:pPr>
              <w:spacing w:after="0"/>
              <w:ind w:left="0"/>
              <w:jc w:val="center"/>
            </w:pPr>
            <w:r>
              <w:rPr>
                <w:rFonts w:ascii="Arial"/>
                <w:b w:val="false"/>
                <w:i w:val="false"/>
                <w:color w:val="000000"/>
                <w:sz w:val="15"/>
              </w:rPr>
              <w:t>3 роки</w:t>
            </w:r>
          </w:p>
          <w:bookmarkEnd w:id="9220"/>
        </w:tc>
        <w:tc>
          <w:tcPr>
            <w:tcW w:w="1361" w:type="dxa"/>
            <w:tcBorders>
              <w:top w:val="outset" w:color="000000" w:sz="8"/>
              <w:left w:val="outset" w:color="000000" w:sz="8"/>
              <w:bottom w:val="outset" w:color="000000" w:sz="8"/>
              <w:right w:val="outset" w:color="000000" w:sz="8"/>
            </w:tcBorders>
            <w:vAlign w:val="center"/>
          </w:tcPr>
          <w:bookmarkStart w:name="11027" w:id="9221"/>
          <w:p>
            <w:pPr>
              <w:spacing w:after="0"/>
              <w:ind w:left="0"/>
              <w:jc w:val="center"/>
            </w:pPr>
            <w:r>
              <w:rPr>
                <w:rFonts w:ascii="Arial"/>
                <w:b w:val="false"/>
                <w:i w:val="false"/>
                <w:color w:val="000000"/>
                <w:sz w:val="15"/>
              </w:rPr>
              <w:t>01/01/2018</w:t>
            </w:r>
          </w:p>
          <w:bookmarkEnd w:id="9221"/>
        </w:tc>
        <w:tc>
          <w:tcPr>
            <w:tcW w:w="1361" w:type="dxa"/>
            <w:tcBorders>
              <w:top w:val="outset" w:color="000000" w:sz="8"/>
              <w:left w:val="outset" w:color="000000" w:sz="8"/>
              <w:bottom w:val="outset" w:color="000000" w:sz="8"/>
              <w:right w:val="outset" w:color="000000" w:sz="8"/>
            </w:tcBorders>
            <w:vAlign w:val="center"/>
          </w:tcPr>
          <w:bookmarkStart w:name="11028" w:id="9222"/>
          <w:p>
            <w:pPr>
              <w:spacing w:after="0"/>
              <w:ind w:left="0"/>
              <w:jc w:val="center"/>
            </w:pPr>
            <w:r>
              <w:rPr>
                <w:rFonts w:ascii="Arial"/>
                <w:b w:val="false"/>
                <w:i w:val="false"/>
                <w:color w:val="000000"/>
                <w:sz w:val="15"/>
              </w:rPr>
              <w:t>01/04/2018</w:t>
            </w:r>
          </w:p>
          <w:bookmarkEnd w:id="9222"/>
        </w:tc>
        <w:tc>
          <w:tcPr>
            <w:tcW w:w="967" w:type="dxa"/>
            <w:tcBorders>
              <w:top w:val="outset" w:color="000000" w:sz="8"/>
              <w:left w:val="outset" w:color="000000" w:sz="8"/>
              <w:bottom w:val="outset" w:color="000000" w:sz="8"/>
              <w:right w:val="outset" w:color="000000" w:sz="8"/>
            </w:tcBorders>
            <w:vAlign w:val="center"/>
          </w:tcPr>
          <w:bookmarkStart w:name="11029" w:id="9223"/>
          <w:p>
            <w:pPr>
              <w:spacing w:after="0"/>
              <w:ind w:left="0"/>
              <w:jc w:val="center"/>
            </w:pPr>
          </w:p>
          <w:bookmarkEnd w:id="92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30" w:id="9224"/>
          <w:p>
            <w:pPr>
              <w:spacing w:after="0"/>
              <w:ind w:left="0"/>
              <w:jc w:val="left"/>
            </w:pPr>
            <w:r>
              <w:rPr>
                <w:rFonts w:ascii="Arial"/>
                <w:b w:val="false"/>
                <w:i w:val="false"/>
                <w:color w:val="000000"/>
                <w:sz w:val="15"/>
              </w:rPr>
              <w:t>furosemide, spironolactone</w:t>
            </w:r>
          </w:p>
          <w:bookmarkEnd w:id="9224"/>
        </w:tc>
        <w:tc>
          <w:tcPr>
            <w:tcW w:w="1152" w:type="dxa"/>
            <w:tcBorders>
              <w:top w:val="outset" w:color="000000" w:sz="8"/>
              <w:left w:val="outset" w:color="000000" w:sz="8"/>
              <w:bottom w:val="outset" w:color="000000" w:sz="8"/>
              <w:right w:val="outset" w:color="000000" w:sz="8"/>
            </w:tcBorders>
            <w:vAlign w:val="center"/>
          </w:tcPr>
          <w:bookmarkStart w:name="11031" w:id="9225"/>
          <w:p>
            <w:pPr>
              <w:spacing w:after="0"/>
              <w:ind w:left="0"/>
              <w:jc w:val="center"/>
            </w:pPr>
            <w:r>
              <w:rPr>
                <w:rFonts w:ascii="Arial"/>
                <w:b w:val="false"/>
                <w:i w:val="false"/>
                <w:color w:val="000000"/>
                <w:sz w:val="15"/>
              </w:rPr>
              <w:t>1 рік</w:t>
            </w:r>
          </w:p>
          <w:bookmarkEnd w:id="9225"/>
        </w:tc>
        <w:tc>
          <w:tcPr>
            <w:tcW w:w="1361" w:type="dxa"/>
            <w:tcBorders>
              <w:top w:val="outset" w:color="000000" w:sz="8"/>
              <w:left w:val="outset" w:color="000000" w:sz="8"/>
              <w:bottom w:val="outset" w:color="000000" w:sz="8"/>
              <w:right w:val="outset" w:color="000000" w:sz="8"/>
            </w:tcBorders>
            <w:vAlign w:val="center"/>
          </w:tcPr>
          <w:bookmarkStart w:name="11032" w:id="9226"/>
          <w:p>
            <w:pPr>
              <w:spacing w:after="0"/>
              <w:ind w:left="0"/>
              <w:jc w:val="center"/>
            </w:pPr>
            <w:r>
              <w:rPr>
                <w:rFonts w:ascii="Arial"/>
                <w:b w:val="false"/>
                <w:i w:val="false"/>
                <w:color w:val="000000"/>
                <w:sz w:val="15"/>
              </w:rPr>
              <w:t>15/12/2018</w:t>
            </w:r>
          </w:p>
          <w:bookmarkEnd w:id="9226"/>
        </w:tc>
        <w:tc>
          <w:tcPr>
            <w:tcW w:w="1361" w:type="dxa"/>
            <w:tcBorders>
              <w:top w:val="outset" w:color="000000" w:sz="8"/>
              <w:left w:val="outset" w:color="000000" w:sz="8"/>
              <w:bottom w:val="outset" w:color="000000" w:sz="8"/>
              <w:right w:val="outset" w:color="000000" w:sz="8"/>
            </w:tcBorders>
            <w:vAlign w:val="center"/>
          </w:tcPr>
          <w:bookmarkStart w:name="11033" w:id="9227"/>
          <w:p>
            <w:pPr>
              <w:spacing w:after="0"/>
              <w:ind w:left="0"/>
              <w:jc w:val="center"/>
            </w:pPr>
            <w:r>
              <w:rPr>
                <w:rFonts w:ascii="Arial"/>
                <w:b w:val="false"/>
                <w:i w:val="false"/>
                <w:color w:val="000000"/>
                <w:sz w:val="15"/>
              </w:rPr>
              <w:t>23/02/2019</w:t>
            </w:r>
          </w:p>
          <w:bookmarkEnd w:id="9227"/>
        </w:tc>
        <w:tc>
          <w:tcPr>
            <w:tcW w:w="967" w:type="dxa"/>
            <w:tcBorders>
              <w:top w:val="outset" w:color="000000" w:sz="8"/>
              <w:left w:val="outset" w:color="000000" w:sz="8"/>
              <w:bottom w:val="outset" w:color="000000" w:sz="8"/>
              <w:right w:val="outset" w:color="000000" w:sz="8"/>
            </w:tcBorders>
            <w:vAlign w:val="center"/>
          </w:tcPr>
          <w:bookmarkStart w:name="11034" w:id="9228"/>
          <w:p>
            <w:pPr>
              <w:spacing w:after="0"/>
              <w:ind w:left="0"/>
              <w:jc w:val="center"/>
            </w:pPr>
          </w:p>
          <w:bookmarkEnd w:id="92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35" w:id="9229"/>
          <w:p>
            <w:pPr>
              <w:spacing w:after="0"/>
              <w:ind w:left="0"/>
              <w:jc w:val="left"/>
            </w:pPr>
            <w:r>
              <w:rPr>
                <w:rFonts w:ascii="Arial"/>
                <w:b w:val="false"/>
                <w:i w:val="false"/>
                <w:color w:val="000000"/>
                <w:sz w:val="15"/>
              </w:rPr>
              <w:t>fursultiamine, riboflavin</w:t>
            </w:r>
          </w:p>
          <w:bookmarkEnd w:id="9229"/>
        </w:tc>
        <w:tc>
          <w:tcPr>
            <w:tcW w:w="1152" w:type="dxa"/>
            <w:tcBorders>
              <w:top w:val="outset" w:color="000000" w:sz="8"/>
              <w:left w:val="outset" w:color="000000" w:sz="8"/>
              <w:bottom w:val="outset" w:color="000000" w:sz="8"/>
              <w:right w:val="outset" w:color="000000" w:sz="8"/>
            </w:tcBorders>
            <w:vAlign w:val="center"/>
          </w:tcPr>
          <w:bookmarkStart w:name="11036" w:id="9230"/>
          <w:p>
            <w:pPr>
              <w:spacing w:after="0"/>
              <w:ind w:left="0"/>
              <w:jc w:val="center"/>
            </w:pPr>
            <w:r>
              <w:rPr>
                <w:rFonts w:ascii="Arial"/>
                <w:b w:val="false"/>
                <w:i w:val="false"/>
                <w:color w:val="000000"/>
                <w:sz w:val="15"/>
              </w:rPr>
              <w:t>13 років</w:t>
            </w:r>
          </w:p>
          <w:bookmarkEnd w:id="9230"/>
        </w:tc>
        <w:tc>
          <w:tcPr>
            <w:tcW w:w="1361" w:type="dxa"/>
            <w:tcBorders>
              <w:top w:val="outset" w:color="000000" w:sz="8"/>
              <w:left w:val="outset" w:color="000000" w:sz="8"/>
              <w:bottom w:val="outset" w:color="000000" w:sz="8"/>
              <w:right w:val="outset" w:color="000000" w:sz="8"/>
            </w:tcBorders>
            <w:vAlign w:val="center"/>
          </w:tcPr>
          <w:bookmarkStart w:name="11037" w:id="9231"/>
          <w:p>
            <w:pPr>
              <w:spacing w:after="0"/>
              <w:ind w:left="0"/>
              <w:jc w:val="center"/>
            </w:pPr>
            <w:r>
              <w:rPr>
                <w:rFonts w:ascii="Arial"/>
                <w:b w:val="false"/>
                <w:i w:val="false"/>
                <w:color w:val="000000"/>
                <w:sz w:val="15"/>
              </w:rPr>
              <w:t>01/01/2025</w:t>
            </w:r>
          </w:p>
          <w:bookmarkEnd w:id="9231"/>
        </w:tc>
        <w:tc>
          <w:tcPr>
            <w:tcW w:w="1361" w:type="dxa"/>
            <w:tcBorders>
              <w:top w:val="outset" w:color="000000" w:sz="8"/>
              <w:left w:val="outset" w:color="000000" w:sz="8"/>
              <w:bottom w:val="outset" w:color="000000" w:sz="8"/>
              <w:right w:val="outset" w:color="000000" w:sz="8"/>
            </w:tcBorders>
            <w:vAlign w:val="center"/>
          </w:tcPr>
          <w:bookmarkStart w:name="11038" w:id="9232"/>
          <w:p>
            <w:pPr>
              <w:spacing w:after="0"/>
              <w:ind w:left="0"/>
              <w:jc w:val="center"/>
            </w:pPr>
            <w:r>
              <w:rPr>
                <w:rFonts w:ascii="Arial"/>
                <w:b w:val="false"/>
                <w:i w:val="false"/>
                <w:color w:val="000000"/>
                <w:sz w:val="15"/>
              </w:rPr>
              <w:t>01/04/2025</w:t>
            </w:r>
          </w:p>
          <w:bookmarkEnd w:id="9232"/>
        </w:tc>
        <w:tc>
          <w:tcPr>
            <w:tcW w:w="967" w:type="dxa"/>
            <w:tcBorders>
              <w:top w:val="outset" w:color="000000" w:sz="8"/>
              <w:left w:val="outset" w:color="000000" w:sz="8"/>
              <w:bottom w:val="outset" w:color="000000" w:sz="8"/>
              <w:right w:val="outset" w:color="000000" w:sz="8"/>
            </w:tcBorders>
            <w:vAlign w:val="center"/>
          </w:tcPr>
          <w:bookmarkStart w:name="11039" w:id="9233"/>
          <w:p>
            <w:pPr>
              <w:spacing w:after="0"/>
              <w:ind w:left="0"/>
              <w:jc w:val="center"/>
            </w:pPr>
          </w:p>
          <w:bookmarkEnd w:id="92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40" w:id="9234"/>
          <w:p>
            <w:pPr>
              <w:spacing w:after="0"/>
              <w:ind w:left="0"/>
              <w:jc w:val="left"/>
            </w:pPr>
            <w:r>
              <w:rPr>
                <w:rFonts w:ascii="Arial"/>
                <w:b w:val="false"/>
                <w:i w:val="false"/>
                <w:color w:val="000000"/>
                <w:sz w:val="15"/>
              </w:rPr>
              <w:t>fusafungine</w:t>
            </w:r>
          </w:p>
          <w:bookmarkEnd w:id="9234"/>
        </w:tc>
        <w:tc>
          <w:tcPr>
            <w:tcW w:w="1152" w:type="dxa"/>
            <w:tcBorders>
              <w:top w:val="outset" w:color="000000" w:sz="8"/>
              <w:left w:val="outset" w:color="000000" w:sz="8"/>
              <w:bottom w:val="outset" w:color="000000" w:sz="8"/>
              <w:right w:val="outset" w:color="000000" w:sz="8"/>
            </w:tcBorders>
            <w:vAlign w:val="center"/>
          </w:tcPr>
          <w:bookmarkStart w:name="11041" w:id="9235"/>
          <w:p>
            <w:pPr>
              <w:spacing w:after="0"/>
              <w:ind w:left="0"/>
              <w:jc w:val="center"/>
            </w:pPr>
            <w:r>
              <w:rPr>
                <w:rFonts w:ascii="Arial"/>
                <w:b w:val="false"/>
                <w:i w:val="false"/>
                <w:color w:val="000000"/>
                <w:sz w:val="15"/>
              </w:rPr>
              <w:t>13 років</w:t>
            </w:r>
          </w:p>
          <w:bookmarkEnd w:id="9235"/>
        </w:tc>
        <w:tc>
          <w:tcPr>
            <w:tcW w:w="1361" w:type="dxa"/>
            <w:tcBorders>
              <w:top w:val="outset" w:color="000000" w:sz="8"/>
              <w:left w:val="outset" w:color="000000" w:sz="8"/>
              <w:bottom w:val="outset" w:color="000000" w:sz="8"/>
              <w:right w:val="outset" w:color="000000" w:sz="8"/>
            </w:tcBorders>
            <w:vAlign w:val="center"/>
          </w:tcPr>
          <w:bookmarkStart w:name="11042" w:id="9236"/>
          <w:p>
            <w:pPr>
              <w:spacing w:after="0"/>
              <w:ind w:left="0"/>
              <w:jc w:val="center"/>
            </w:pPr>
            <w:r>
              <w:rPr>
                <w:rFonts w:ascii="Arial"/>
                <w:b w:val="false"/>
                <w:i w:val="false"/>
                <w:color w:val="000000"/>
                <w:sz w:val="15"/>
              </w:rPr>
              <w:t>31/12/2025</w:t>
            </w:r>
          </w:p>
          <w:bookmarkEnd w:id="9236"/>
        </w:tc>
        <w:tc>
          <w:tcPr>
            <w:tcW w:w="1361" w:type="dxa"/>
            <w:tcBorders>
              <w:top w:val="outset" w:color="000000" w:sz="8"/>
              <w:left w:val="outset" w:color="000000" w:sz="8"/>
              <w:bottom w:val="outset" w:color="000000" w:sz="8"/>
              <w:right w:val="outset" w:color="000000" w:sz="8"/>
            </w:tcBorders>
            <w:vAlign w:val="center"/>
          </w:tcPr>
          <w:bookmarkStart w:name="11043" w:id="9237"/>
          <w:p>
            <w:pPr>
              <w:spacing w:after="0"/>
              <w:ind w:left="0"/>
              <w:jc w:val="center"/>
            </w:pPr>
            <w:r>
              <w:rPr>
                <w:rFonts w:ascii="Arial"/>
                <w:b w:val="false"/>
                <w:i w:val="false"/>
                <w:color w:val="000000"/>
                <w:sz w:val="15"/>
              </w:rPr>
              <w:t>31/03/2026</w:t>
            </w:r>
          </w:p>
          <w:bookmarkEnd w:id="9237"/>
        </w:tc>
        <w:tc>
          <w:tcPr>
            <w:tcW w:w="967" w:type="dxa"/>
            <w:tcBorders>
              <w:top w:val="outset" w:color="000000" w:sz="8"/>
              <w:left w:val="outset" w:color="000000" w:sz="8"/>
              <w:bottom w:val="outset" w:color="000000" w:sz="8"/>
              <w:right w:val="outset" w:color="000000" w:sz="8"/>
            </w:tcBorders>
            <w:vAlign w:val="center"/>
          </w:tcPr>
          <w:bookmarkStart w:name="11044" w:id="9238"/>
          <w:p>
            <w:pPr>
              <w:spacing w:after="0"/>
              <w:ind w:left="0"/>
              <w:jc w:val="center"/>
            </w:pPr>
          </w:p>
          <w:bookmarkEnd w:id="92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45" w:id="9239"/>
          <w:p>
            <w:pPr>
              <w:spacing w:after="0"/>
              <w:ind w:left="0"/>
              <w:jc w:val="left"/>
            </w:pPr>
            <w:r>
              <w:rPr>
                <w:rFonts w:ascii="Arial"/>
                <w:b w:val="false"/>
                <w:i w:val="false"/>
                <w:color w:val="000000"/>
                <w:sz w:val="15"/>
              </w:rPr>
              <w:t>fusidic acid</w:t>
            </w:r>
          </w:p>
          <w:bookmarkEnd w:id="9239"/>
        </w:tc>
        <w:tc>
          <w:tcPr>
            <w:tcW w:w="1152" w:type="dxa"/>
            <w:tcBorders>
              <w:top w:val="outset" w:color="000000" w:sz="8"/>
              <w:left w:val="outset" w:color="000000" w:sz="8"/>
              <w:bottom w:val="outset" w:color="000000" w:sz="8"/>
              <w:right w:val="outset" w:color="000000" w:sz="8"/>
            </w:tcBorders>
            <w:vAlign w:val="center"/>
          </w:tcPr>
          <w:bookmarkStart w:name="11046" w:id="9240"/>
          <w:p>
            <w:pPr>
              <w:spacing w:after="0"/>
              <w:ind w:left="0"/>
              <w:jc w:val="center"/>
            </w:pPr>
            <w:r>
              <w:rPr>
                <w:rFonts w:ascii="Arial"/>
                <w:b w:val="false"/>
                <w:i w:val="false"/>
                <w:color w:val="000000"/>
                <w:sz w:val="15"/>
              </w:rPr>
              <w:t>13 років</w:t>
            </w:r>
          </w:p>
          <w:bookmarkEnd w:id="9240"/>
        </w:tc>
        <w:tc>
          <w:tcPr>
            <w:tcW w:w="1361" w:type="dxa"/>
            <w:tcBorders>
              <w:top w:val="outset" w:color="000000" w:sz="8"/>
              <w:left w:val="outset" w:color="000000" w:sz="8"/>
              <w:bottom w:val="outset" w:color="000000" w:sz="8"/>
              <w:right w:val="outset" w:color="000000" w:sz="8"/>
            </w:tcBorders>
            <w:vAlign w:val="center"/>
          </w:tcPr>
          <w:bookmarkStart w:name="11047" w:id="9241"/>
          <w:p>
            <w:pPr>
              <w:spacing w:after="0"/>
              <w:ind w:left="0"/>
              <w:jc w:val="center"/>
            </w:pPr>
            <w:r>
              <w:rPr>
                <w:rFonts w:ascii="Arial"/>
                <w:b w:val="false"/>
                <w:i w:val="false"/>
                <w:color w:val="000000"/>
                <w:sz w:val="15"/>
              </w:rPr>
              <w:t>01/01/2025</w:t>
            </w:r>
          </w:p>
          <w:bookmarkEnd w:id="9241"/>
        </w:tc>
        <w:tc>
          <w:tcPr>
            <w:tcW w:w="1361" w:type="dxa"/>
            <w:tcBorders>
              <w:top w:val="outset" w:color="000000" w:sz="8"/>
              <w:left w:val="outset" w:color="000000" w:sz="8"/>
              <w:bottom w:val="outset" w:color="000000" w:sz="8"/>
              <w:right w:val="outset" w:color="000000" w:sz="8"/>
            </w:tcBorders>
            <w:vAlign w:val="center"/>
          </w:tcPr>
          <w:bookmarkStart w:name="11048" w:id="9242"/>
          <w:p>
            <w:pPr>
              <w:spacing w:after="0"/>
              <w:ind w:left="0"/>
              <w:jc w:val="center"/>
            </w:pPr>
            <w:r>
              <w:rPr>
                <w:rFonts w:ascii="Arial"/>
                <w:b w:val="false"/>
                <w:i w:val="false"/>
                <w:color w:val="000000"/>
                <w:sz w:val="15"/>
              </w:rPr>
              <w:t>01/04/2025</w:t>
            </w:r>
          </w:p>
          <w:bookmarkEnd w:id="9242"/>
        </w:tc>
        <w:tc>
          <w:tcPr>
            <w:tcW w:w="967" w:type="dxa"/>
            <w:tcBorders>
              <w:top w:val="outset" w:color="000000" w:sz="8"/>
              <w:left w:val="outset" w:color="000000" w:sz="8"/>
              <w:bottom w:val="outset" w:color="000000" w:sz="8"/>
              <w:right w:val="outset" w:color="000000" w:sz="8"/>
            </w:tcBorders>
            <w:vAlign w:val="center"/>
          </w:tcPr>
          <w:bookmarkStart w:name="11049" w:id="9243"/>
          <w:p>
            <w:pPr>
              <w:spacing w:after="0"/>
              <w:ind w:left="0"/>
              <w:jc w:val="center"/>
            </w:pPr>
          </w:p>
          <w:bookmarkEnd w:id="92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50" w:id="9244"/>
          <w:p>
            <w:pPr>
              <w:spacing w:after="0"/>
              <w:ind w:left="0"/>
              <w:jc w:val="left"/>
            </w:pPr>
            <w:r>
              <w:rPr>
                <w:rFonts w:ascii="Arial"/>
                <w:b w:val="false"/>
                <w:i w:val="false"/>
                <w:color w:val="000000"/>
                <w:sz w:val="15"/>
              </w:rPr>
              <w:t>fusidic acid (topical use)</w:t>
            </w:r>
          </w:p>
          <w:bookmarkEnd w:id="9244"/>
        </w:tc>
        <w:tc>
          <w:tcPr>
            <w:tcW w:w="1152" w:type="dxa"/>
            <w:tcBorders>
              <w:top w:val="outset" w:color="000000" w:sz="8"/>
              <w:left w:val="outset" w:color="000000" w:sz="8"/>
              <w:bottom w:val="outset" w:color="000000" w:sz="8"/>
              <w:right w:val="outset" w:color="000000" w:sz="8"/>
            </w:tcBorders>
            <w:vAlign w:val="center"/>
          </w:tcPr>
          <w:bookmarkStart w:name="11051" w:id="9245"/>
          <w:p>
            <w:pPr>
              <w:spacing w:after="0"/>
              <w:ind w:left="0"/>
              <w:jc w:val="center"/>
            </w:pPr>
            <w:r>
              <w:rPr>
                <w:rFonts w:ascii="Arial"/>
                <w:b w:val="false"/>
                <w:i w:val="false"/>
                <w:color w:val="000000"/>
                <w:sz w:val="15"/>
              </w:rPr>
              <w:t>13 років</w:t>
            </w:r>
          </w:p>
          <w:bookmarkEnd w:id="9245"/>
        </w:tc>
        <w:tc>
          <w:tcPr>
            <w:tcW w:w="1361" w:type="dxa"/>
            <w:tcBorders>
              <w:top w:val="outset" w:color="000000" w:sz="8"/>
              <w:left w:val="outset" w:color="000000" w:sz="8"/>
              <w:bottom w:val="outset" w:color="000000" w:sz="8"/>
              <w:right w:val="outset" w:color="000000" w:sz="8"/>
            </w:tcBorders>
            <w:vAlign w:val="center"/>
          </w:tcPr>
          <w:bookmarkStart w:name="11052" w:id="9246"/>
          <w:p>
            <w:pPr>
              <w:spacing w:after="0"/>
              <w:ind w:left="0"/>
              <w:jc w:val="center"/>
            </w:pPr>
            <w:r>
              <w:rPr>
                <w:rFonts w:ascii="Arial"/>
                <w:b w:val="false"/>
                <w:i w:val="false"/>
                <w:color w:val="000000"/>
                <w:sz w:val="15"/>
              </w:rPr>
              <w:t>01/01/2025</w:t>
            </w:r>
          </w:p>
          <w:bookmarkEnd w:id="9246"/>
        </w:tc>
        <w:tc>
          <w:tcPr>
            <w:tcW w:w="1361" w:type="dxa"/>
            <w:tcBorders>
              <w:top w:val="outset" w:color="000000" w:sz="8"/>
              <w:left w:val="outset" w:color="000000" w:sz="8"/>
              <w:bottom w:val="outset" w:color="000000" w:sz="8"/>
              <w:right w:val="outset" w:color="000000" w:sz="8"/>
            </w:tcBorders>
            <w:vAlign w:val="center"/>
          </w:tcPr>
          <w:bookmarkStart w:name="11053" w:id="9247"/>
          <w:p>
            <w:pPr>
              <w:spacing w:after="0"/>
              <w:ind w:left="0"/>
              <w:jc w:val="center"/>
            </w:pPr>
            <w:r>
              <w:rPr>
                <w:rFonts w:ascii="Arial"/>
                <w:b w:val="false"/>
                <w:i w:val="false"/>
                <w:color w:val="000000"/>
                <w:sz w:val="15"/>
              </w:rPr>
              <w:t>01/04/2025</w:t>
            </w:r>
          </w:p>
          <w:bookmarkEnd w:id="9247"/>
        </w:tc>
        <w:tc>
          <w:tcPr>
            <w:tcW w:w="967" w:type="dxa"/>
            <w:tcBorders>
              <w:top w:val="outset" w:color="000000" w:sz="8"/>
              <w:left w:val="outset" w:color="000000" w:sz="8"/>
              <w:bottom w:val="outset" w:color="000000" w:sz="8"/>
              <w:right w:val="outset" w:color="000000" w:sz="8"/>
            </w:tcBorders>
            <w:vAlign w:val="center"/>
          </w:tcPr>
          <w:bookmarkStart w:name="11054" w:id="9248"/>
          <w:p>
            <w:pPr>
              <w:spacing w:after="0"/>
              <w:ind w:left="0"/>
              <w:jc w:val="center"/>
            </w:pPr>
          </w:p>
          <w:bookmarkEnd w:id="92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55" w:id="9249"/>
          <w:p>
            <w:pPr>
              <w:spacing w:after="0"/>
              <w:ind w:left="0"/>
              <w:jc w:val="left"/>
            </w:pPr>
            <w:r>
              <w:rPr>
                <w:rFonts w:ascii="Arial"/>
                <w:b w:val="false"/>
                <w:i w:val="false"/>
                <w:color w:val="000000"/>
                <w:sz w:val="15"/>
              </w:rPr>
              <w:t>gabapentin</w:t>
            </w:r>
          </w:p>
          <w:bookmarkEnd w:id="9249"/>
        </w:tc>
        <w:tc>
          <w:tcPr>
            <w:tcW w:w="1152" w:type="dxa"/>
            <w:tcBorders>
              <w:top w:val="outset" w:color="000000" w:sz="8"/>
              <w:left w:val="outset" w:color="000000" w:sz="8"/>
              <w:bottom w:val="outset" w:color="000000" w:sz="8"/>
              <w:right w:val="outset" w:color="000000" w:sz="8"/>
            </w:tcBorders>
            <w:vAlign w:val="center"/>
          </w:tcPr>
          <w:bookmarkStart w:name="11056" w:id="9250"/>
          <w:p>
            <w:pPr>
              <w:spacing w:after="0"/>
              <w:ind w:left="0"/>
              <w:jc w:val="center"/>
            </w:pPr>
            <w:r>
              <w:rPr>
                <w:rFonts w:ascii="Arial"/>
                <w:b w:val="false"/>
                <w:i w:val="false"/>
                <w:color w:val="000000"/>
                <w:sz w:val="15"/>
              </w:rPr>
              <w:t>3 роки</w:t>
            </w:r>
          </w:p>
          <w:bookmarkEnd w:id="9250"/>
        </w:tc>
        <w:tc>
          <w:tcPr>
            <w:tcW w:w="1361" w:type="dxa"/>
            <w:tcBorders>
              <w:top w:val="outset" w:color="000000" w:sz="8"/>
              <w:left w:val="outset" w:color="000000" w:sz="8"/>
              <w:bottom w:val="outset" w:color="000000" w:sz="8"/>
              <w:right w:val="outset" w:color="000000" w:sz="8"/>
            </w:tcBorders>
            <w:vAlign w:val="center"/>
          </w:tcPr>
          <w:bookmarkStart w:name="11057" w:id="9251"/>
          <w:p>
            <w:pPr>
              <w:spacing w:after="0"/>
              <w:ind w:left="0"/>
              <w:jc w:val="center"/>
            </w:pPr>
            <w:r>
              <w:rPr>
                <w:rFonts w:ascii="Arial"/>
                <w:b w:val="false"/>
                <w:i w:val="false"/>
                <w:color w:val="000000"/>
                <w:sz w:val="15"/>
              </w:rPr>
              <w:t>01/02/2019</w:t>
            </w:r>
          </w:p>
          <w:bookmarkEnd w:id="9251"/>
        </w:tc>
        <w:tc>
          <w:tcPr>
            <w:tcW w:w="1361" w:type="dxa"/>
            <w:tcBorders>
              <w:top w:val="outset" w:color="000000" w:sz="8"/>
              <w:left w:val="outset" w:color="000000" w:sz="8"/>
              <w:bottom w:val="outset" w:color="000000" w:sz="8"/>
              <w:right w:val="outset" w:color="000000" w:sz="8"/>
            </w:tcBorders>
            <w:vAlign w:val="center"/>
          </w:tcPr>
          <w:bookmarkStart w:name="11058" w:id="9252"/>
          <w:p>
            <w:pPr>
              <w:spacing w:after="0"/>
              <w:ind w:left="0"/>
              <w:jc w:val="center"/>
            </w:pPr>
            <w:r>
              <w:rPr>
                <w:rFonts w:ascii="Arial"/>
                <w:b w:val="false"/>
                <w:i w:val="false"/>
                <w:color w:val="000000"/>
                <w:sz w:val="15"/>
              </w:rPr>
              <w:t>01/05/2019</w:t>
            </w:r>
          </w:p>
          <w:bookmarkEnd w:id="9252"/>
        </w:tc>
        <w:tc>
          <w:tcPr>
            <w:tcW w:w="967" w:type="dxa"/>
            <w:tcBorders>
              <w:top w:val="outset" w:color="000000" w:sz="8"/>
              <w:left w:val="outset" w:color="000000" w:sz="8"/>
              <w:bottom w:val="outset" w:color="000000" w:sz="8"/>
              <w:right w:val="outset" w:color="000000" w:sz="8"/>
            </w:tcBorders>
            <w:vAlign w:val="center"/>
          </w:tcPr>
          <w:bookmarkStart w:name="11059" w:id="9253"/>
          <w:p>
            <w:pPr>
              <w:spacing w:after="0"/>
              <w:ind w:left="0"/>
              <w:jc w:val="center"/>
            </w:pPr>
          </w:p>
          <w:bookmarkEnd w:id="92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60" w:id="9254"/>
          <w:p>
            <w:pPr>
              <w:spacing w:after="0"/>
              <w:ind w:left="0"/>
              <w:jc w:val="left"/>
            </w:pPr>
            <w:r>
              <w:rPr>
                <w:rFonts w:ascii="Arial"/>
                <w:b w:val="false"/>
                <w:i w:val="false"/>
                <w:color w:val="000000"/>
                <w:sz w:val="15"/>
              </w:rPr>
              <w:t>gadobenic acid</w:t>
            </w:r>
          </w:p>
          <w:bookmarkEnd w:id="9254"/>
        </w:tc>
        <w:tc>
          <w:tcPr>
            <w:tcW w:w="1152" w:type="dxa"/>
            <w:tcBorders>
              <w:top w:val="outset" w:color="000000" w:sz="8"/>
              <w:left w:val="outset" w:color="000000" w:sz="8"/>
              <w:bottom w:val="outset" w:color="000000" w:sz="8"/>
              <w:right w:val="outset" w:color="000000" w:sz="8"/>
            </w:tcBorders>
            <w:vAlign w:val="center"/>
          </w:tcPr>
          <w:bookmarkStart w:name="11061" w:id="9255"/>
          <w:p>
            <w:pPr>
              <w:spacing w:after="0"/>
              <w:ind w:left="0"/>
              <w:jc w:val="center"/>
            </w:pPr>
            <w:r>
              <w:rPr>
                <w:rFonts w:ascii="Arial"/>
                <w:b w:val="false"/>
                <w:i w:val="false"/>
                <w:color w:val="000000"/>
                <w:sz w:val="15"/>
              </w:rPr>
              <w:t>5 років</w:t>
            </w:r>
          </w:p>
          <w:bookmarkEnd w:id="9255"/>
        </w:tc>
        <w:tc>
          <w:tcPr>
            <w:tcW w:w="1361" w:type="dxa"/>
            <w:tcBorders>
              <w:top w:val="outset" w:color="000000" w:sz="8"/>
              <w:left w:val="outset" w:color="000000" w:sz="8"/>
              <w:bottom w:val="outset" w:color="000000" w:sz="8"/>
              <w:right w:val="outset" w:color="000000" w:sz="8"/>
            </w:tcBorders>
            <w:vAlign w:val="center"/>
          </w:tcPr>
          <w:bookmarkStart w:name="11062" w:id="9256"/>
          <w:p>
            <w:pPr>
              <w:spacing w:after="0"/>
              <w:ind w:left="0"/>
              <w:jc w:val="center"/>
            </w:pPr>
            <w:r>
              <w:rPr>
                <w:rFonts w:ascii="Arial"/>
                <w:b w:val="false"/>
                <w:i w:val="false"/>
                <w:color w:val="000000"/>
                <w:sz w:val="15"/>
              </w:rPr>
              <w:t>30/04/2020</w:t>
            </w:r>
          </w:p>
          <w:bookmarkEnd w:id="9256"/>
        </w:tc>
        <w:tc>
          <w:tcPr>
            <w:tcW w:w="1361" w:type="dxa"/>
            <w:tcBorders>
              <w:top w:val="outset" w:color="000000" w:sz="8"/>
              <w:left w:val="outset" w:color="000000" w:sz="8"/>
              <w:bottom w:val="outset" w:color="000000" w:sz="8"/>
              <w:right w:val="outset" w:color="000000" w:sz="8"/>
            </w:tcBorders>
            <w:vAlign w:val="center"/>
          </w:tcPr>
          <w:bookmarkStart w:name="11063" w:id="9257"/>
          <w:p>
            <w:pPr>
              <w:spacing w:after="0"/>
              <w:ind w:left="0"/>
              <w:jc w:val="center"/>
            </w:pPr>
            <w:r>
              <w:rPr>
                <w:rFonts w:ascii="Arial"/>
                <w:b w:val="false"/>
                <w:i w:val="false"/>
                <w:color w:val="000000"/>
                <w:sz w:val="15"/>
              </w:rPr>
              <w:t>29/07/2020</w:t>
            </w:r>
          </w:p>
          <w:bookmarkEnd w:id="9257"/>
        </w:tc>
        <w:tc>
          <w:tcPr>
            <w:tcW w:w="967" w:type="dxa"/>
            <w:tcBorders>
              <w:top w:val="outset" w:color="000000" w:sz="8"/>
              <w:left w:val="outset" w:color="000000" w:sz="8"/>
              <w:bottom w:val="outset" w:color="000000" w:sz="8"/>
              <w:right w:val="outset" w:color="000000" w:sz="8"/>
            </w:tcBorders>
            <w:vAlign w:val="center"/>
          </w:tcPr>
          <w:bookmarkStart w:name="11064" w:id="9258"/>
          <w:p>
            <w:pPr>
              <w:spacing w:after="0"/>
              <w:ind w:left="0"/>
              <w:jc w:val="center"/>
            </w:pPr>
          </w:p>
          <w:bookmarkEnd w:id="92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65" w:id="9259"/>
          <w:p>
            <w:pPr>
              <w:spacing w:after="0"/>
              <w:ind w:left="0"/>
              <w:jc w:val="left"/>
            </w:pPr>
            <w:r>
              <w:rPr>
                <w:rFonts w:ascii="Arial"/>
                <w:b w:val="false"/>
                <w:i w:val="false"/>
                <w:color w:val="000000"/>
                <w:sz w:val="15"/>
              </w:rPr>
              <w:t>gadobutrol</w:t>
            </w:r>
          </w:p>
          <w:bookmarkEnd w:id="9259"/>
        </w:tc>
        <w:tc>
          <w:tcPr>
            <w:tcW w:w="1152" w:type="dxa"/>
            <w:tcBorders>
              <w:top w:val="outset" w:color="000000" w:sz="8"/>
              <w:left w:val="outset" w:color="000000" w:sz="8"/>
              <w:bottom w:val="outset" w:color="000000" w:sz="8"/>
              <w:right w:val="outset" w:color="000000" w:sz="8"/>
            </w:tcBorders>
            <w:vAlign w:val="center"/>
          </w:tcPr>
          <w:bookmarkStart w:name="11066" w:id="9260"/>
          <w:p>
            <w:pPr>
              <w:spacing w:after="0"/>
              <w:ind w:left="0"/>
              <w:jc w:val="center"/>
            </w:pPr>
            <w:r>
              <w:rPr>
                <w:rFonts w:ascii="Arial"/>
                <w:b w:val="false"/>
                <w:i w:val="false"/>
                <w:color w:val="000000"/>
                <w:sz w:val="15"/>
              </w:rPr>
              <w:t>5 років</w:t>
            </w:r>
          </w:p>
          <w:bookmarkEnd w:id="9260"/>
        </w:tc>
        <w:tc>
          <w:tcPr>
            <w:tcW w:w="1361" w:type="dxa"/>
            <w:tcBorders>
              <w:top w:val="outset" w:color="000000" w:sz="8"/>
              <w:left w:val="outset" w:color="000000" w:sz="8"/>
              <w:bottom w:val="outset" w:color="000000" w:sz="8"/>
              <w:right w:val="outset" w:color="000000" w:sz="8"/>
            </w:tcBorders>
            <w:vAlign w:val="center"/>
          </w:tcPr>
          <w:bookmarkStart w:name="11067" w:id="9261"/>
          <w:p>
            <w:pPr>
              <w:spacing w:after="0"/>
              <w:ind w:left="0"/>
              <w:jc w:val="center"/>
            </w:pPr>
            <w:r>
              <w:rPr>
                <w:rFonts w:ascii="Arial"/>
                <w:b w:val="false"/>
                <w:i w:val="false"/>
                <w:color w:val="000000"/>
                <w:sz w:val="15"/>
              </w:rPr>
              <w:t>30/04/2020</w:t>
            </w:r>
          </w:p>
          <w:bookmarkEnd w:id="9261"/>
        </w:tc>
        <w:tc>
          <w:tcPr>
            <w:tcW w:w="1361" w:type="dxa"/>
            <w:tcBorders>
              <w:top w:val="outset" w:color="000000" w:sz="8"/>
              <w:left w:val="outset" w:color="000000" w:sz="8"/>
              <w:bottom w:val="outset" w:color="000000" w:sz="8"/>
              <w:right w:val="outset" w:color="000000" w:sz="8"/>
            </w:tcBorders>
            <w:vAlign w:val="center"/>
          </w:tcPr>
          <w:bookmarkStart w:name="11068" w:id="9262"/>
          <w:p>
            <w:pPr>
              <w:spacing w:after="0"/>
              <w:ind w:left="0"/>
              <w:jc w:val="center"/>
            </w:pPr>
            <w:r>
              <w:rPr>
                <w:rFonts w:ascii="Arial"/>
                <w:b w:val="false"/>
                <w:i w:val="false"/>
                <w:color w:val="000000"/>
                <w:sz w:val="15"/>
              </w:rPr>
              <w:t>29/07/2020</w:t>
            </w:r>
          </w:p>
          <w:bookmarkEnd w:id="9262"/>
        </w:tc>
        <w:tc>
          <w:tcPr>
            <w:tcW w:w="967" w:type="dxa"/>
            <w:tcBorders>
              <w:top w:val="outset" w:color="000000" w:sz="8"/>
              <w:left w:val="outset" w:color="000000" w:sz="8"/>
              <w:bottom w:val="outset" w:color="000000" w:sz="8"/>
              <w:right w:val="outset" w:color="000000" w:sz="8"/>
            </w:tcBorders>
            <w:vAlign w:val="center"/>
          </w:tcPr>
          <w:bookmarkStart w:name="11069" w:id="9263"/>
          <w:p>
            <w:pPr>
              <w:spacing w:after="0"/>
              <w:ind w:left="0"/>
              <w:jc w:val="center"/>
            </w:pPr>
          </w:p>
          <w:bookmarkEnd w:id="92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70" w:id="9264"/>
          <w:p>
            <w:pPr>
              <w:spacing w:after="0"/>
              <w:ind w:left="0"/>
              <w:jc w:val="left"/>
            </w:pPr>
            <w:r>
              <w:rPr>
                <w:rFonts w:ascii="Arial"/>
                <w:b w:val="false"/>
                <w:i w:val="false"/>
                <w:color w:val="000000"/>
                <w:sz w:val="15"/>
              </w:rPr>
              <w:t>gadodiamide</w:t>
            </w:r>
          </w:p>
          <w:bookmarkEnd w:id="9264"/>
        </w:tc>
        <w:tc>
          <w:tcPr>
            <w:tcW w:w="1152" w:type="dxa"/>
            <w:tcBorders>
              <w:top w:val="outset" w:color="000000" w:sz="8"/>
              <w:left w:val="outset" w:color="000000" w:sz="8"/>
              <w:bottom w:val="outset" w:color="000000" w:sz="8"/>
              <w:right w:val="outset" w:color="000000" w:sz="8"/>
            </w:tcBorders>
            <w:vAlign w:val="center"/>
          </w:tcPr>
          <w:bookmarkStart w:name="11071" w:id="9265"/>
          <w:p>
            <w:pPr>
              <w:spacing w:after="0"/>
              <w:ind w:left="0"/>
              <w:jc w:val="center"/>
            </w:pPr>
            <w:r>
              <w:rPr>
                <w:rFonts w:ascii="Arial"/>
                <w:b w:val="false"/>
                <w:i w:val="false"/>
                <w:color w:val="000000"/>
                <w:sz w:val="15"/>
              </w:rPr>
              <w:t>5 років</w:t>
            </w:r>
          </w:p>
          <w:bookmarkEnd w:id="9265"/>
        </w:tc>
        <w:tc>
          <w:tcPr>
            <w:tcW w:w="1361" w:type="dxa"/>
            <w:tcBorders>
              <w:top w:val="outset" w:color="000000" w:sz="8"/>
              <w:left w:val="outset" w:color="000000" w:sz="8"/>
              <w:bottom w:val="outset" w:color="000000" w:sz="8"/>
              <w:right w:val="outset" w:color="000000" w:sz="8"/>
            </w:tcBorders>
            <w:vAlign w:val="center"/>
          </w:tcPr>
          <w:bookmarkStart w:name="11072" w:id="9266"/>
          <w:p>
            <w:pPr>
              <w:spacing w:after="0"/>
              <w:ind w:left="0"/>
              <w:jc w:val="center"/>
            </w:pPr>
            <w:r>
              <w:rPr>
                <w:rFonts w:ascii="Arial"/>
                <w:b w:val="false"/>
                <w:i w:val="false"/>
                <w:color w:val="000000"/>
                <w:sz w:val="15"/>
              </w:rPr>
              <w:t>30/04/2020</w:t>
            </w:r>
          </w:p>
          <w:bookmarkEnd w:id="9266"/>
        </w:tc>
        <w:tc>
          <w:tcPr>
            <w:tcW w:w="1361" w:type="dxa"/>
            <w:tcBorders>
              <w:top w:val="outset" w:color="000000" w:sz="8"/>
              <w:left w:val="outset" w:color="000000" w:sz="8"/>
              <w:bottom w:val="outset" w:color="000000" w:sz="8"/>
              <w:right w:val="outset" w:color="000000" w:sz="8"/>
            </w:tcBorders>
            <w:vAlign w:val="center"/>
          </w:tcPr>
          <w:bookmarkStart w:name="11073" w:id="9267"/>
          <w:p>
            <w:pPr>
              <w:spacing w:after="0"/>
              <w:ind w:left="0"/>
              <w:jc w:val="center"/>
            </w:pPr>
            <w:r>
              <w:rPr>
                <w:rFonts w:ascii="Arial"/>
                <w:b w:val="false"/>
                <w:i w:val="false"/>
                <w:color w:val="000000"/>
                <w:sz w:val="15"/>
              </w:rPr>
              <w:t>29/07/2020</w:t>
            </w:r>
          </w:p>
          <w:bookmarkEnd w:id="9267"/>
        </w:tc>
        <w:tc>
          <w:tcPr>
            <w:tcW w:w="967" w:type="dxa"/>
            <w:tcBorders>
              <w:top w:val="outset" w:color="000000" w:sz="8"/>
              <w:left w:val="outset" w:color="000000" w:sz="8"/>
              <w:bottom w:val="outset" w:color="000000" w:sz="8"/>
              <w:right w:val="outset" w:color="000000" w:sz="8"/>
            </w:tcBorders>
            <w:vAlign w:val="center"/>
          </w:tcPr>
          <w:bookmarkStart w:name="11074" w:id="9268"/>
          <w:p>
            <w:pPr>
              <w:spacing w:after="0"/>
              <w:ind w:left="0"/>
              <w:jc w:val="center"/>
            </w:pPr>
          </w:p>
          <w:bookmarkEnd w:id="92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75" w:id="9269"/>
          <w:p>
            <w:pPr>
              <w:spacing w:after="0"/>
              <w:ind w:left="0"/>
              <w:jc w:val="left"/>
            </w:pPr>
            <w:r>
              <w:rPr>
                <w:rFonts w:ascii="Arial"/>
                <w:b w:val="false"/>
                <w:i w:val="false"/>
                <w:color w:val="000000"/>
                <w:sz w:val="15"/>
              </w:rPr>
              <w:t>gadopentetic acid</w:t>
            </w:r>
          </w:p>
          <w:bookmarkEnd w:id="9269"/>
        </w:tc>
        <w:tc>
          <w:tcPr>
            <w:tcW w:w="1152" w:type="dxa"/>
            <w:tcBorders>
              <w:top w:val="outset" w:color="000000" w:sz="8"/>
              <w:left w:val="outset" w:color="000000" w:sz="8"/>
              <w:bottom w:val="outset" w:color="000000" w:sz="8"/>
              <w:right w:val="outset" w:color="000000" w:sz="8"/>
            </w:tcBorders>
            <w:vAlign w:val="center"/>
          </w:tcPr>
          <w:bookmarkStart w:name="11076" w:id="9270"/>
          <w:p>
            <w:pPr>
              <w:spacing w:after="0"/>
              <w:ind w:left="0"/>
              <w:jc w:val="center"/>
            </w:pPr>
            <w:r>
              <w:rPr>
                <w:rFonts w:ascii="Arial"/>
                <w:b w:val="false"/>
                <w:i w:val="false"/>
                <w:color w:val="000000"/>
                <w:sz w:val="15"/>
              </w:rPr>
              <w:t>5 років</w:t>
            </w:r>
          </w:p>
          <w:bookmarkEnd w:id="9270"/>
        </w:tc>
        <w:tc>
          <w:tcPr>
            <w:tcW w:w="1361" w:type="dxa"/>
            <w:tcBorders>
              <w:top w:val="outset" w:color="000000" w:sz="8"/>
              <w:left w:val="outset" w:color="000000" w:sz="8"/>
              <w:bottom w:val="outset" w:color="000000" w:sz="8"/>
              <w:right w:val="outset" w:color="000000" w:sz="8"/>
            </w:tcBorders>
            <w:vAlign w:val="center"/>
          </w:tcPr>
          <w:bookmarkStart w:name="11077" w:id="9271"/>
          <w:p>
            <w:pPr>
              <w:spacing w:after="0"/>
              <w:ind w:left="0"/>
              <w:jc w:val="center"/>
            </w:pPr>
            <w:r>
              <w:rPr>
                <w:rFonts w:ascii="Arial"/>
                <w:b w:val="false"/>
                <w:i w:val="false"/>
                <w:color w:val="000000"/>
                <w:sz w:val="15"/>
              </w:rPr>
              <w:t>30/04/2020</w:t>
            </w:r>
          </w:p>
          <w:bookmarkEnd w:id="9271"/>
        </w:tc>
        <w:tc>
          <w:tcPr>
            <w:tcW w:w="1361" w:type="dxa"/>
            <w:tcBorders>
              <w:top w:val="outset" w:color="000000" w:sz="8"/>
              <w:left w:val="outset" w:color="000000" w:sz="8"/>
              <w:bottom w:val="outset" w:color="000000" w:sz="8"/>
              <w:right w:val="outset" w:color="000000" w:sz="8"/>
            </w:tcBorders>
            <w:vAlign w:val="center"/>
          </w:tcPr>
          <w:bookmarkStart w:name="11078" w:id="9272"/>
          <w:p>
            <w:pPr>
              <w:spacing w:after="0"/>
              <w:ind w:left="0"/>
              <w:jc w:val="center"/>
            </w:pPr>
            <w:r>
              <w:rPr>
                <w:rFonts w:ascii="Arial"/>
                <w:b w:val="false"/>
                <w:i w:val="false"/>
                <w:color w:val="000000"/>
                <w:sz w:val="15"/>
              </w:rPr>
              <w:t>29/07/2020</w:t>
            </w:r>
          </w:p>
          <w:bookmarkEnd w:id="9272"/>
        </w:tc>
        <w:tc>
          <w:tcPr>
            <w:tcW w:w="967" w:type="dxa"/>
            <w:tcBorders>
              <w:top w:val="outset" w:color="000000" w:sz="8"/>
              <w:left w:val="outset" w:color="000000" w:sz="8"/>
              <w:bottom w:val="outset" w:color="000000" w:sz="8"/>
              <w:right w:val="outset" w:color="000000" w:sz="8"/>
            </w:tcBorders>
            <w:vAlign w:val="center"/>
          </w:tcPr>
          <w:bookmarkStart w:name="11079" w:id="9273"/>
          <w:p>
            <w:pPr>
              <w:spacing w:after="0"/>
              <w:ind w:left="0"/>
              <w:jc w:val="center"/>
            </w:pPr>
          </w:p>
          <w:bookmarkEnd w:id="92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80" w:id="9274"/>
          <w:p>
            <w:pPr>
              <w:spacing w:after="0"/>
              <w:ind w:left="0"/>
              <w:jc w:val="left"/>
            </w:pPr>
            <w:r>
              <w:rPr>
                <w:rFonts w:ascii="Arial"/>
                <w:b w:val="false"/>
                <w:i w:val="false"/>
                <w:color w:val="000000"/>
                <w:sz w:val="15"/>
              </w:rPr>
              <w:t>galantamine</w:t>
            </w:r>
          </w:p>
          <w:bookmarkEnd w:id="9274"/>
        </w:tc>
        <w:tc>
          <w:tcPr>
            <w:tcW w:w="1152" w:type="dxa"/>
            <w:tcBorders>
              <w:top w:val="outset" w:color="000000" w:sz="8"/>
              <w:left w:val="outset" w:color="000000" w:sz="8"/>
              <w:bottom w:val="outset" w:color="000000" w:sz="8"/>
              <w:right w:val="outset" w:color="000000" w:sz="8"/>
            </w:tcBorders>
            <w:vAlign w:val="center"/>
          </w:tcPr>
          <w:bookmarkStart w:name="11081" w:id="9275"/>
          <w:p>
            <w:pPr>
              <w:spacing w:after="0"/>
              <w:ind w:left="0"/>
              <w:jc w:val="center"/>
            </w:pPr>
            <w:r>
              <w:rPr>
                <w:rFonts w:ascii="Arial"/>
                <w:b w:val="false"/>
                <w:i w:val="false"/>
                <w:color w:val="000000"/>
                <w:sz w:val="15"/>
              </w:rPr>
              <w:t>4 роки</w:t>
            </w:r>
          </w:p>
          <w:bookmarkEnd w:id="9275"/>
        </w:tc>
        <w:tc>
          <w:tcPr>
            <w:tcW w:w="1361" w:type="dxa"/>
            <w:tcBorders>
              <w:top w:val="outset" w:color="000000" w:sz="8"/>
              <w:left w:val="outset" w:color="000000" w:sz="8"/>
              <w:bottom w:val="outset" w:color="000000" w:sz="8"/>
              <w:right w:val="outset" w:color="000000" w:sz="8"/>
            </w:tcBorders>
            <w:vAlign w:val="center"/>
          </w:tcPr>
          <w:bookmarkStart w:name="11082" w:id="9276"/>
          <w:p>
            <w:pPr>
              <w:spacing w:after="0"/>
              <w:ind w:left="0"/>
              <w:jc w:val="center"/>
            </w:pPr>
            <w:r>
              <w:rPr>
                <w:rFonts w:ascii="Arial"/>
                <w:b w:val="false"/>
                <w:i w:val="false"/>
                <w:color w:val="000000"/>
                <w:sz w:val="15"/>
              </w:rPr>
              <w:t>01/03/2020</w:t>
            </w:r>
          </w:p>
          <w:bookmarkEnd w:id="9276"/>
        </w:tc>
        <w:tc>
          <w:tcPr>
            <w:tcW w:w="1361" w:type="dxa"/>
            <w:tcBorders>
              <w:top w:val="outset" w:color="000000" w:sz="8"/>
              <w:left w:val="outset" w:color="000000" w:sz="8"/>
              <w:bottom w:val="outset" w:color="000000" w:sz="8"/>
              <w:right w:val="outset" w:color="000000" w:sz="8"/>
            </w:tcBorders>
            <w:vAlign w:val="center"/>
          </w:tcPr>
          <w:bookmarkStart w:name="11083" w:id="9277"/>
          <w:p>
            <w:pPr>
              <w:spacing w:after="0"/>
              <w:ind w:left="0"/>
              <w:jc w:val="center"/>
            </w:pPr>
            <w:r>
              <w:rPr>
                <w:rFonts w:ascii="Arial"/>
                <w:b w:val="false"/>
                <w:i w:val="false"/>
                <w:color w:val="000000"/>
                <w:sz w:val="15"/>
              </w:rPr>
              <w:t>30/05/2020</w:t>
            </w:r>
          </w:p>
          <w:bookmarkEnd w:id="9277"/>
        </w:tc>
        <w:tc>
          <w:tcPr>
            <w:tcW w:w="967" w:type="dxa"/>
            <w:tcBorders>
              <w:top w:val="outset" w:color="000000" w:sz="8"/>
              <w:left w:val="outset" w:color="000000" w:sz="8"/>
              <w:bottom w:val="outset" w:color="000000" w:sz="8"/>
              <w:right w:val="outset" w:color="000000" w:sz="8"/>
            </w:tcBorders>
            <w:vAlign w:val="center"/>
          </w:tcPr>
          <w:bookmarkStart w:name="11084" w:id="9278"/>
          <w:p>
            <w:pPr>
              <w:spacing w:after="0"/>
              <w:ind w:left="0"/>
              <w:jc w:val="center"/>
            </w:pPr>
          </w:p>
          <w:bookmarkEnd w:id="92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85" w:id="9279"/>
          <w:p>
            <w:pPr>
              <w:spacing w:after="0"/>
              <w:ind w:left="0"/>
              <w:jc w:val="left"/>
            </w:pPr>
            <w:r>
              <w:rPr>
                <w:rFonts w:ascii="Arial"/>
                <w:b w:val="false"/>
                <w:i w:val="false"/>
                <w:color w:val="000000"/>
                <w:sz w:val="15"/>
              </w:rPr>
              <w:t>galsulfase</w:t>
            </w:r>
          </w:p>
          <w:bookmarkEnd w:id="9279"/>
        </w:tc>
        <w:tc>
          <w:tcPr>
            <w:tcW w:w="1152" w:type="dxa"/>
            <w:tcBorders>
              <w:top w:val="outset" w:color="000000" w:sz="8"/>
              <w:left w:val="outset" w:color="000000" w:sz="8"/>
              <w:bottom w:val="outset" w:color="000000" w:sz="8"/>
              <w:right w:val="outset" w:color="000000" w:sz="8"/>
            </w:tcBorders>
            <w:vAlign w:val="center"/>
          </w:tcPr>
          <w:bookmarkStart w:name="11086" w:id="9280"/>
          <w:p>
            <w:pPr>
              <w:spacing w:after="0"/>
              <w:ind w:left="0"/>
              <w:jc w:val="center"/>
            </w:pPr>
            <w:r>
              <w:rPr>
                <w:rFonts w:ascii="Arial"/>
                <w:b w:val="false"/>
                <w:i w:val="false"/>
                <w:color w:val="000000"/>
                <w:sz w:val="15"/>
              </w:rPr>
              <w:t>1 рік</w:t>
            </w:r>
          </w:p>
          <w:bookmarkEnd w:id="9280"/>
        </w:tc>
        <w:tc>
          <w:tcPr>
            <w:tcW w:w="1361" w:type="dxa"/>
            <w:tcBorders>
              <w:top w:val="outset" w:color="000000" w:sz="8"/>
              <w:left w:val="outset" w:color="000000" w:sz="8"/>
              <w:bottom w:val="outset" w:color="000000" w:sz="8"/>
              <w:right w:val="outset" w:color="000000" w:sz="8"/>
            </w:tcBorders>
            <w:vAlign w:val="center"/>
          </w:tcPr>
          <w:bookmarkStart w:name="11087" w:id="9281"/>
          <w:p>
            <w:pPr>
              <w:spacing w:after="0"/>
              <w:ind w:left="0"/>
              <w:jc w:val="center"/>
            </w:pPr>
            <w:r>
              <w:rPr>
                <w:rFonts w:ascii="Arial"/>
                <w:b w:val="false"/>
                <w:i w:val="false"/>
                <w:color w:val="000000"/>
                <w:sz w:val="15"/>
              </w:rPr>
              <w:t>31/05/2018</w:t>
            </w:r>
          </w:p>
          <w:bookmarkEnd w:id="9281"/>
        </w:tc>
        <w:tc>
          <w:tcPr>
            <w:tcW w:w="1361" w:type="dxa"/>
            <w:tcBorders>
              <w:top w:val="outset" w:color="000000" w:sz="8"/>
              <w:left w:val="outset" w:color="000000" w:sz="8"/>
              <w:bottom w:val="outset" w:color="000000" w:sz="8"/>
              <w:right w:val="outset" w:color="000000" w:sz="8"/>
            </w:tcBorders>
            <w:vAlign w:val="center"/>
          </w:tcPr>
          <w:bookmarkStart w:name="11088" w:id="9282"/>
          <w:p>
            <w:pPr>
              <w:spacing w:after="0"/>
              <w:ind w:left="0"/>
              <w:jc w:val="center"/>
            </w:pPr>
            <w:r>
              <w:rPr>
                <w:rFonts w:ascii="Arial"/>
                <w:b w:val="false"/>
                <w:i w:val="false"/>
                <w:color w:val="000000"/>
                <w:sz w:val="15"/>
              </w:rPr>
              <w:t>09/08/2018</w:t>
            </w:r>
          </w:p>
          <w:bookmarkEnd w:id="9282"/>
        </w:tc>
        <w:tc>
          <w:tcPr>
            <w:tcW w:w="967" w:type="dxa"/>
            <w:tcBorders>
              <w:top w:val="outset" w:color="000000" w:sz="8"/>
              <w:left w:val="outset" w:color="000000" w:sz="8"/>
              <w:bottom w:val="outset" w:color="000000" w:sz="8"/>
              <w:right w:val="outset" w:color="000000" w:sz="8"/>
            </w:tcBorders>
            <w:vAlign w:val="center"/>
          </w:tcPr>
          <w:bookmarkStart w:name="11089" w:id="9283"/>
          <w:p>
            <w:pPr>
              <w:spacing w:after="0"/>
              <w:ind w:left="0"/>
              <w:jc w:val="center"/>
            </w:pPr>
          </w:p>
          <w:bookmarkEnd w:id="92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90" w:id="9284"/>
          <w:p>
            <w:pPr>
              <w:spacing w:after="0"/>
              <w:ind w:left="0"/>
              <w:jc w:val="left"/>
            </w:pPr>
            <w:r>
              <w:rPr>
                <w:rFonts w:ascii="Arial"/>
                <w:b w:val="false"/>
                <w:i w:val="false"/>
                <w:color w:val="000000"/>
                <w:sz w:val="15"/>
              </w:rPr>
              <w:t>gamma aminobutyric acid, gamma-amino-beta-oxybutyric acid, magnesium glutamate hydrobromide, pyridoxine</w:t>
            </w:r>
          </w:p>
          <w:bookmarkEnd w:id="9284"/>
        </w:tc>
        <w:tc>
          <w:tcPr>
            <w:tcW w:w="1152" w:type="dxa"/>
            <w:tcBorders>
              <w:top w:val="outset" w:color="000000" w:sz="8"/>
              <w:left w:val="outset" w:color="000000" w:sz="8"/>
              <w:bottom w:val="outset" w:color="000000" w:sz="8"/>
              <w:right w:val="outset" w:color="000000" w:sz="8"/>
            </w:tcBorders>
            <w:vAlign w:val="center"/>
          </w:tcPr>
          <w:bookmarkStart w:name="11091" w:id="9285"/>
          <w:p>
            <w:pPr>
              <w:spacing w:after="0"/>
              <w:ind w:left="0"/>
              <w:jc w:val="center"/>
            </w:pPr>
            <w:r>
              <w:rPr>
                <w:rFonts w:ascii="Arial"/>
                <w:b w:val="false"/>
                <w:i w:val="false"/>
                <w:color w:val="000000"/>
                <w:sz w:val="15"/>
              </w:rPr>
              <w:t>5 років</w:t>
            </w:r>
          </w:p>
          <w:bookmarkEnd w:id="9285"/>
        </w:tc>
        <w:tc>
          <w:tcPr>
            <w:tcW w:w="1361" w:type="dxa"/>
            <w:tcBorders>
              <w:top w:val="outset" w:color="000000" w:sz="8"/>
              <w:left w:val="outset" w:color="000000" w:sz="8"/>
              <w:bottom w:val="outset" w:color="000000" w:sz="8"/>
              <w:right w:val="outset" w:color="000000" w:sz="8"/>
            </w:tcBorders>
            <w:vAlign w:val="center"/>
          </w:tcPr>
          <w:bookmarkStart w:name="11092" w:id="9286"/>
          <w:p>
            <w:pPr>
              <w:spacing w:after="0"/>
              <w:ind w:left="0"/>
              <w:jc w:val="center"/>
            </w:pPr>
            <w:r>
              <w:rPr>
                <w:rFonts w:ascii="Arial"/>
                <w:b w:val="false"/>
                <w:i w:val="false"/>
                <w:color w:val="000000"/>
                <w:sz w:val="15"/>
              </w:rPr>
              <w:t>12/04/2021</w:t>
            </w:r>
          </w:p>
          <w:bookmarkEnd w:id="9286"/>
        </w:tc>
        <w:tc>
          <w:tcPr>
            <w:tcW w:w="1361" w:type="dxa"/>
            <w:tcBorders>
              <w:top w:val="outset" w:color="000000" w:sz="8"/>
              <w:left w:val="outset" w:color="000000" w:sz="8"/>
              <w:bottom w:val="outset" w:color="000000" w:sz="8"/>
              <w:right w:val="outset" w:color="000000" w:sz="8"/>
            </w:tcBorders>
            <w:vAlign w:val="center"/>
          </w:tcPr>
          <w:bookmarkStart w:name="11093" w:id="9287"/>
          <w:p>
            <w:pPr>
              <w:spacing w:after="0"/>
              <w:ind w:left="0"/>
              <w:jc w:val="center"/>
            </w:pPr>
            <w:r>
              <w:rPr>
                <w:rFonts w:ascii="Arial"/>
                <w:b w:val="false"/>
                <w:i w:val="false"/>
                <w:color w:val="000000"/>
                <w:sz w:val="15"/>
              </w:rPr>
              <w:t>11/07/2021</w:t>
            </w:r>
          </w:p>
          <w:bookmarkEnd w:id="9287"/>
        </w:tc>
        <w:tc>
          <w:tcPr>
            <w:tcW w:w="967" w:type="dxa"/>
            <w:tcBorders>
              <w:top w:val="outset" w:color="000000" w:sz="8"/>
              <w:left w:val="outset" w:color="000000" w:sz="8"/>
              <w:bottom w:val="outset" w:color="000000" w:sz="8"/>
              <w:right w:val="outset" w:color="000000" w:sz="8"/>
            </w:tcBorders>
            <w:vAlign w:val="center"/>
          </w:tcPr>
          <w:bookmarkStart w:name="11094" w:id="9288"/>
          <w:p>
            <w:pPr>
              <w:spacing w:after="0"/>
              <w:ind w:left="0"/>
              <w:jc w:val="center"/>
            </w:pPr>
          </w:p>
          <w:bookmarkEnd w:id="92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095" w:id="9289"/>
          <w:p>
            <w:pPr>
              <w:spacing w:after="0"/>
              <w:ind w:left="0"/>
              <w:jc w:val="left"/>
            </w:pPr>
            <w:r>
              <w:rPr>
                <w:rFonts w:ascii="Arial"/>
                <w:b w:val="false"/>
                <w:i w:val="false"/>
                <w:color w:val="000000"/>
                <w:sz w:val="15"/>
              </w:rPr>
              <w:t>gamma butyrobetayinu dehydrate, meldoniya dehydrate</w:t>
            </w:r>
          </w:p>
          <w:bookmarkEnd w:id="9289"/>
        </w:tc>
        <w:tc>
          <w:tcPr>
            <w:tcW w:w="1152" w:type="dxa"/>
            <w:tcBorders>
              <w:top w:val="outset" w:color="000000" w:sz="8"/>
              <w:left w:val="outset" w:color="000000" w:sz="8"/>
              <w:bottom w:val="outset" w:color="000000" w:sz="8"/>
              <w:right w:val="outset" w:color="000000" w:sz="8"/>
            </w:tcBorders>
            <w:vAlign w:val="center"/>
          </w:tcPr>
          <w:bookmarkStart w:name="11096" w:id="9290"/>
          <w:p>
            <w:pPr>
              <w:spacing w:after="0"/>
              <w:ind w:left="0"/>
              <w:jc w:val="center"/>
            </w:pPr>
            <w:r>
              <w:rPr>
                <w:rFonts w:ascii="Arial"/>
                <w:b w:val="false"/>
                <w:i w:val="false"/>
                <w:color w:val="000000"/>
                <w:sz w:val="15"/>
              </w:rPr>
              <w:t>1 рік</w:t>
            </w:r>
          </w:p>
          <w:bookmarkEnd w:id="9290"/>
        </w:tc>
        <w:tc>
          <w:tcPr>
            <w:tcW w:w="1361" w:type="dxa"/>
            <w:tcBorders>
              <w:top w:val="outset" w:color="000000" w:sz="8"/>
              <w:left w:val="outset" w:color="000000" w:sz="8"/>
              <w:bottom w:val="outset" w:color="000000" w:sz="8"/>
              <w:right w:val="outset" w:color="000000" w:sz="8"/>
            </w:tcBorders>
            <w:vAlign w:val="center"/>
          </w:tcPr>
          <w:bookmarkStart w:name="11097" w:id="9291"/>
          <w:p>
            <w:pPr>
              <w:spacing w:after="0"/>
              <w:ind w:left="0"/>
              <w:jc w:val="center"/>
            </w:pPr>
            <w:r>
              <w:rPr>
                <w:rFonts w:ascii="Arial"/>
                <w:b w:val="false"/>
                <w:i w:val="false"/>
                <w:color w:val="000000"/>
                <w:sz w:val="15"/>
              </w:rPr>
              <w:t>16/11/2018</w:t>
            </w:r>
          </w:p>
          <w:bookmarkEnd w:id="9291"/>
        </w:tc>
        <w:tc>
          <w:tcPr>
            <w:tcW w:w="1361" w:type="dxa"/>
            <w:tcBorders>
              <w:top w:val="outset" w:color="000000" w:sz="8"/>
              <w:left w:val="outset" w:color="000000" w:sz="8"/>
              <w:bottom w:val="outset" w:color="000000" w:sz="8"/>
              <w:right w:val="outset" w:color="000000" w:sz="8"/>
            </w:tcBorders>
            <w:vAlign w:val="center"/>
          </w:tcPr>
          <w:bookmarkStart w:name="11098" w:id="9292"/>
          <w:p>
            <w:pPr>
              <w:spacing w:after="0"/>
              <w:ind w:left="0"/>
              <w:jc w:val="center"/>
            </w:pPr>
            <w:r>
              <w:rPr>
                <w:rFonts w:ascii="Arial"/>
                <w:b w:val="false"/>
                <w:i w:val="false"/>
                <w:color w:val="000000"/>
                <w:sz w:val="15"/>
              </w:rPr>
              <w:t>25/01/2019</w:t>
            </w:r>
          </w:p>
          <w:bookmarkEnd w:id="9292"/>
        </w:tc>
        <w:tc>
          <w:tcPr>
            <w:tcW w:w="967" w:type="dxa"/>
            <w:tcBorders>
              <w:top w:val="outset" w:color="000000" w:sz="8"/>
              <w:left w:val="outset" w:color="000000" w:sz="8"/>
              <w:bottom w:val="outset" w:color="000000" w:sz="8"/>
              <w:right w:val="outset" w:color="000000" w:sz="8"/>
            </w:tcBorders>
            <w:vAlign w:val="center"/>
          </w:tcPr>
          <w:bookmarkStart w:name="11099" w:id="9293"/>
          <w:p>
            <w:pPr>
              <w:spacing w:after="0"/>
              <w:ind w:left="0"/>
              <w:jc w:val="center"/>
            </w:pPr>
          </w:p>
          <w:bookmarkEnd w:id="92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00" w:id="9294"/>
          <w:p>
            <w:pPr>
              <w:spacing w:after="0"/>
              <w:ind w:left="0"/>
              <w:jc w:val="left"/>
            </w:pPr>
            <w:r>
              <w:rPr>
                <w:rFonts w:ascii="Arial"/>
                <w:b w:val="false"/>
                <w:i w:val="false"/>
                <w:color w:val="000000"/>
                <w:sz w:val="15"/>
              </w:rPr>
              <w:t>gamma-aminobutyric acid, piracetam</w:t>
            </w:r>
          </w:p>
          <w:bookmarkEnd w:id="9294"/>
        </w:tc>
        <w:tc>
          <w:tcPr>
            <w:tcW w:w="1152" w:type="dxa"/>
            <w:tcBorders>
              <w:top w:val="outset" w:color="000000" w:sz="8"/>
              <w:left w:val="outset" w:color="000000" w:sz="8"/>
              <w:bottom w:val="outset" w:color="000000" w:sz="8"/>
              <w:right w:val="outset" w:color="000000" w:sz="8"/>
            </w:tcBorders>
            <w:vAlign w:val="center"/>
          </w:tcPr>
          <w:bookmarkStart w:name="11101" w:id="9295"/>
          <w:p>
            <w:pPr>
              <w:spacing w:after="0"/>
              <w:ind w:left="0"/>
              <w:jc w:val="center"/>
            </w:pPr>
            <w:r>
              <w:rPr>
                <w:rFonts w:ascii="Arial"/>
                <w:b w:val="false"/>
                <w:i w:val="false"/>
                <w:color w:val="000000"/>
                <w:sz w:val="15"/>
              </w:rPr>
              <w:t>5 років</w:t>
            </w:r>
          </w:p>
          <w:bookmarkEnd w:id="9295"/>
        </w:tc>
        <w:tc>
          <w:tcPr>
            <w:tcW w:w="1361" w:type="dxa"/>
            <w:tcBorders>
              <w:top w:val="outset" w:color="000000" w:sz="8"/>
              <w:left w:val="outset" w:color="000000" w:sz="8"/>
              <w:bottom w:val="outset" w:color="000000" w:sz="8"/>
              <w:right w:val="outset" w:color="000000" w:sz="8"/>
            </w:tcBorders>
            <w:vAlign w:val="center"/>
          </w:tcPr>
          <w:bookmarkStart w:name="11102" w:id="9296"/>
          <w:p>
            <w:pPr>
              <w:spacing w:after="0"/>
              <w:ind w:left="0"/>
              <w:jc w:val="center"/>
            </w:pPr>
            <w:r>
              <w:rPr>
                <w:rFonts w:ascii="Arial"/>
                <w:b w:val="false"/>
                <w:i w:val="false"/>
                <w:color w:val="000000"/>
                <w:sz w:val="15"/>
              </w:rPr>
              <w:t>16/11/2021</w:t>
            </w:r>
          </w:p>
          <w:bookmarkEnd w:id="9296"/>
        </w:tc>
        <w:tc>
          <w:tcPr>
            <w:tcW w:w="1361" w:type="dxa"/>
            <w:tcBorders>
              <w:top w:val="outset" w:color="000000" w:sz="8"/>
              <w:left w:val="outset" w:color="000000" w:sz="8"/>
              <w:bottom w:val="outset" w:color="000000" w:sz="8"/>
              <w:right w:val="outset" w:color="000000" w:sz="8"/>
            </w:tcBorders>
            <w:vAlign w:val="center"/>
          </w:tcPr>
          <w:bookmarkStart w:name="11103" w:id="9297"/>
          <w:p>
            <w:pPr>
              <w:spacing w:after="0"/>
              <w:ind w:left="0"/>
              <w:jc w:val="center"/>
            </w:pPr>
            <w:r>
              <w:rPr>
                <w:rFonts w:ascii="Arial"/>
                <w:b w:val="false"/>
                <w:i w:val="false"/>
                <w:color w:val="000000"/>
                <w:sz w:val="15"/>
              </w:rPr>
              <w:t>14/02/2022</w:t>
            </w:r>
          </w:p>
          <w:bookmarkEnd w:id="9297"/>
        </w:tc>
        <w:tc>
          <w:tcPr>
            <w:tcW w:w="967" w:type="dxa"/>
            <w:tcBorders>
              <w:top w:val="outset" w:color="000000" w:sz="8"/>
              <w:left w:val="outset" w:color="000000" w:sz="8"/>
              <w:bottom w:val="outset" w:color="000000" w:sz="8"/>
              <w:right w:val="outset" w:color="000000" w:sz="8"/>
            </w:tcBorders>
            <w:vAlign w:val="center"/>
          </w:tcPr>
          <w:bookmarkStart w:name="11104" w:id="9298"/>
          <w:p>
            <w:pPr>
              <w:spacing w:after="0"/>
              <w:ind w:left="0"/>
              <w:jc w:val="center"/>
            </w:pPr>
          </w:p>
          <w:bookmarkEnd w:id="92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05" w:id="9299"/>
          <w:p>
            <w:pPr>
              <w:spacing w:after="0"/>
              <w:ind w:left="0"/>
              <w:jc w:val="left"/>
            </w:pPr>
            <w:r>
              <w:rPr>
                <w:rFonts w:ascii="Arial"/>
                <w:b w:val="false"/>
                <w:i w:val="false"/>
                <w:color w:val="000000"/>
                <w:sz w:val="15"/>
              </w:rPr>
              <w:t>ganciclovir</w:t>
            </w:r>
          </w:p>
          <w:bookmarkEnd w:id="9299"/>
        </w:tc>
        <w:tc>
          <w:tcPr>
            <w:tcW w:w="1152" w:type="dxa"/>
            <w:tcBorders>
              <w:top w:val="outset" w:color="000000" w:sz="8"/>
              <w:left w:val="outset" w:color="000000" w:sz="8"/>
              <w:bottom w:val="outset" w:color="000000" w:sz="8"/>
              <w:right w:val="outset" w:color="000000" w:sz="8"/>
            </w:tcBorders>
            <w:vAlign w:val="center"/>
          </w:tcPr>
          <w:bookmarkStart w:name="11106" w:id="9300"/>
          <w:p>
            <w:pPr>
              <w:spacing w:after="0"/>
              <w:ind w:left="0"/>
              <w:jc w:val="center"/>
            </w:pPr>
            <w:r>
              <w:rPr>
                <w:rFonts w:ascii="Arial"/>
                <w:b w:val="false"/>
                <w:i w:val="false"/>
                <w:color w:val="000000"/>
                <w:sz w:val="15"/>
              </w:rPr>
              <w:t>3 роки</w:t>
            </w:r>
          </w:p>
          <w:bookmarkEnd w:id="9300"/>
        </w:tc>
        <w:tc>
          <w:tcPr>
            <w:tcW w:w="1361" w:type="dxa"/>
            <w:tcBorders>
              <w:top w:val="outset" w:color="000000" w:sz="8"/>
              <w:left w:val="outset" w:color="000000" w:sz="8"/>
              <w:bottom w:val="outset" w:color="000000" w:sz="8"/>
              <w:right w:val="outset" w:color="000000" w:sz="8"/>
            </w:tcBorders>
            <w:vAlign w:val="center"/>
          </w:tcPr>
          <w:bookmarkStart w:name="11107" w:id="9301"/>
          <w:p>
            <w:pPr>
              <w:spacing w:after="0"/>
              <w:ind w:left="0"/>
              <w:jc w:val="center"/>
            </w:pPr>
            <w:r>
              <w:rPr>
                <w:rFonts w:ascii="Arial"/>
                <w:b w:val="false"/>
                <w:i w:val="false"/>
                <w:color w:val="000000"/>
                <w:sz w:val="15"/>
              </w:rPr>
              <w:t>14/06/2019</w:t>
            </w:r>
          </w:p>
          <w:bookmarkEnd w:id="9301"/>
        </w:tc>
        <w:tc>
          <w:tcPr>
            <w:tcW w:w="1361" w:type="dxa"/>
            <w:tcBorders>
              <w:top w:val="outset" w:color="000000" w:sz="8"/>
              <w:left w:val="outset" w:color="000000" w:sz="8"/>
              <w:bottom w:val="outset" w:color="000000" w:sz="8"/>
              <w:right w:val="outset" w:color="000000" w:sz="8"/>
            </w:tcBorders>
            <w:vAlign w:val="center"/>
          </w:tcPr>
          <w:bookmarkStart w:name="11108" w:id="9302"/>
          <w:p>
            <w:pPr>
              <w:spacing w:after="0"/>
              <w:ind w:left="0"/>
              <w:jc w:val="center"/>
            </w:pPr>
            <w:r>
              <w:rPr>
                <w:rFonts w:ascii="Arial"/>
                <w:b w:val="false"/>
                <w:i w:val="false"/>
                <w:color w:val="000000"/>
                <w:sz w:val="15"/>
              </w:rPr>
              <w:t>12/09/2019</w:t>
            </w:r>
          </w:p>
          <w:bookmarkEnd w:id="9302"/>
        </w:tc>
        <w:tc>
          <w:tcPr>
            <w:tcW w:w="967" w:type="dxa"/>
            <w:tcBorders>
              <w:top w:val="outset" w:color="000000" w:sz="8"/>
              <w:left w:val="outset" w:color="000000" w:sz="8"/>
              <w:bottom w:val="outset" w:color="000000" w:sz="8"/>
              <w:right w:val="outset" w:color="000000" w:sz="8"/>
            </w:tcBorders>
            <w:vAlign w:val="center"/>
          </w:tcPr>
          <w:bookmarkStart w:name="11109" w:id="9303"/>
          <w:p>
            <w:pPr>
              <w:spacing w:after="0"/>
              <w:ind w:left="0"/>
              <w:jc w:val="center"/>
            </w:pPr>
          </w:p>
          <w:bookmarkEnd w:id="93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10" w:id="9304"/>
          <w:p>
            <w:pPr>
              <w:spacing w:after="0"/>
              <w:ind w:left="0"/>
              <w:jc w:val="left"/>
            </w:pPr>
            <w:r>
              <w:rPr>
                <w:rFonts w:ascii="Arial"/>
                <w:b w:val="false"/>
                <w:i w:val="false"/>
                <w:color w:val="000000"/>
                <w:sz w:val="15"/>
              </w:rPr>
              <w:t>ganirelix</w:t>
            </w:r>
          </w:p>
          <w:bookmarkEnd w:id="9304"/>
        </w:tc>
        <w:tc>
          <w:tcPr>
            <w:tcW w:w="1152" w:type="dxa"/>
            <w:tcBorders>
              <w:top w:val="outset" w:color="000000" w:sz="8"/>
              <w:left w:val="outset" w:color="000000" w:sz="8"/>
              <w:bottom w:val="outset" w:color="000000" w:sz="8"/>
              <w:right w:val="outset" w:color="000000" w:sz="8"/>
            </w:tcBorders>
            <w:vAlign w:val="center"/>
          </w:tcPr>
          <w:bookmarkStart w:name="11111" w:id="9305"/>
          <w:p>
            <w:pPr>
              <w:spacing w:after="0"/>
              <w:ind w:left="0"/>
              <w:jc w:val="center"/>
            </w:pPr>
            <w:r>
              <w:rPr>
                <w:rFonts w:ascii="Arial"/>
                <w:b w:val="false"/>
                <w:i w:val="false"/>
                <w:color w:val="000000"/>
                <w:sz w:val="15"/>
              </w:rPr>
              <w:t>5 років</w:t>
            </w:r>
          </w:p>
          <w:bookmarkEnd w:id="9305"/>
        </w:tc>
        <w:tc>
          <w:tcPr>
            <w:tcW w:w="1361" w:type="dxa"/>
            <w:tcBorders>
              <w:top w:val="outset" w:color="000000" w:sz="8"/>
              <w:left w:val="outset" w:color="000000" w:sz="8"/>
              <w:bottom w:val="outset" w:color="000000" w:sz="8"/>
              <w:right w:val="outset" w:color="000000" w:sz="8"/>
            </w:tcBorders>
            <w:vAlign w:val="center"/>
          </w:tcPr>
          <w:bookmarkStart w:name="11112" w:id="9306"/>
          <w:p>
            <w:pPr>
              <w:spacing w:after="0"/>
              <w:ind w:left="0"/>
              <w:jc w:val="center"/>
            </w:pPr>
            <w:r>
              <w:rPr>
                <w:rFonts w:ascii="Arial"/>
                <w:b w:val="false"/>
                <w:i w:val="false"/>
                <w:color w:val="000000"/>
                <w:sz w:val="15"/>
              </w:rPr>
              <w:t>28/02/2022</w:t>
            </w:r>
          </w:p>
          <w:bookmarkEnd w:id="9306"/>
        </w:tc>
        <w:tc>
          <w:tcPr>
            <w:tcW w:w="1361" w:type="dxa"/>
            <w:tcBorders>
              <w:top w:val="outset" w:color="000000" w:sz="8"/>
              <w:left w:val="outset" w:color="000000" w:sz="8"/>
              <w:bottom w:val="outset" w:color="000000" w:sz="8"/>
              <w:right w:val="outset" w:color="000000" w:sz="8"/>
            </w:tcBorders>
            <w:vAlign w:val="center"/>
          </w:tcPr>
          <w:bookmarkStart w:name="11113" w:id="9307"/>
          <w:p>
            <w:pPr>
              <w:spacing w:after="0"/>
              <w:ind w:left="0"/>
              <w:jc w:val="center"/>
            </w:pPr>
            <w:r>
              <w:rPr>
                <w:rFonts w:ascii="Arial"/>
                <w:b w:val="false"/>
                <w:i w:val="false"/>
                <w:color w:val="000000"/>
                <w:sz w:val="15"/>
              </w:rPr>
              <w:t>29/05/2022</w:t>
            </w:r>
          </w:p>
          <w:bookmarkEnd w:id="9307"/>
        </w:tc>
        <w:tc>
          <w:tcPr>
            <w:tcW w:w="967" w:type="dxa"/>
            <w:tcBorders>
              <w:top w:val="outset" w:color="000000" w:sz="8"/>
              <w:left w:val="outset" w:color="000000" w:sz="8"/>
              <w:bottom w:val="outset" w:color="000000" w:sz="8"/>
              <w:right w:val="outset" w:color="000000" w:sz="8"/>
            </w:tcBorders>
            <w:vAlign w:val="center"/>
          </w:tcPr>
          <w:bookmarkStart w:name="11114" w:id="9308"/>
          <w:p>
            <w:pPr>
              <w:spacing w:after="0"/>
              <w:ind w:left="0"/>
              <w:jc w:val="center"/>
            </w:pPr>
          </w:p>
          <w:bookmarkEnd w:id="93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15" w:id="9309"/>
          <w:p>
            <w:pPr>
              <w:spacing w:after="0"/>
              <w:ind w:left="0"/>
              <w:jc w:val="left"/>
            </w:pPr>
            <w:r>
              <w:rPr>
                <w:rFonts w:ascii="Arial"/>
                <w:b w:val="false"/>
                <w:i w:val="false"/>
                <w:color w:val="000000"/>
                <w:sz w:val="15"/>
              </w:rPr>
              <w:t>ganoderma lucidum karst</w:t>
            </w:r>
          </w:p>
          <w:bookmarkEnd w:id="9309"/>
        </w:tc>
        <w:tc>
          <w:tcPr>
            <w:tcW w:w="1152" w:type="dxa"/>
            <w:tcBorders>
              <w:top w:val="outset" w:color="000000" w:sz="8"/>
              <w:left w:val="outset" w:color="000000" w:sz="8"/>
              <w:bottom w:val="outset" w:color="000000" w:sz="8"/>
              <w:right w:val="outset" w:color="000000" w:sz="8"/>
            </w:tcBorders>
            <w:vAlign w:val="center"/>
          </w:tcPr>
          <w:bookmarkStart w:name="11116" w:id="9310"/>
          <w:p>
            <w:pPr>
              <w:spacing w:after="0"/>
              <w:ind w:left="0"/>
              <w:jc w:val="center"/>
            </w:pPr>
            <w:r>
              <w:rPr>
                <w:rFonts w:ascii="Arial"/>
                <w:b w:val="false"/>
                <w:i w:val="false"/>
                <w:color w:val="000000"/>
                <w:sz w:val="15"/>
              </w:rPr>
              <w:t>13 років</w:t>
            </w:r>
          </w:p>
          <w:bookmarkEnd w:id="9310"/>
        </w:tc>
        <w:tc>
          <w:tcPr>
            <w:tcW w:w="1361" w:type="dxa"/>
            <w:tcBorders>
              <w:top w:val="outset" w:color="000000" w:sz="8"/>
              <w:left w:val="outset" w:color="000000" w:sz="8"/>
              <w:bottom w:val="outset" w:color="000000" w:sz="8"/>
              <w:right w:val="outset" w:color="000000" w:sz="8"/>
            </w:tcBorders>
            <w:vAlign w:val="center"/>
          </w:tcPr>
          <w:bookmarkStart w:name="11117" w:id="9311"/>
          <w:p>
            <w:pPr>
              <w:spacing w:after="0"/>
              <w:ind w:left="0"/>
              <w:jc w:val="center"/>
            </w:pPr>
            <w:r>
              <w:rPr>
                <w:rFonts w:ascii="Arial"/>
                <w:b w:val="false"/>
                <w:i w:val="false"/>
                <w:color w:val="000000"/>
                <w:sz w:val="15"/>
              </w:rPr>
              <w:t>01/01/2018</w:t>
            </w:r>
          </w:p>
          <w:bookmarkEnd w:id="9311"/>
        </w:tc>
        <w:tc>
          <w:tcPr>
            <w:tcW w:w="1361" w:type="dxa"/>
            <w:tcBorders>
              <w:top w:val="outset" w:color="000000" w:sz="8"/>
              <w:left w:val="outset" w:color="000000" w:sz="8"/>
              <w:bottom w:val="outset" w:color="000000" w:sz="8"/>
              <w:right w:val="outset" w:color="000000" w:sz="8"/>
            </w:tcBorders>
            <w:vAlign w:val="center"/>
          </w:tcPr>
          <w:bookmarkStart w:name="11118" w:id="9312"/>
          <w:p>
            <w:pPr>
              <w:spacing w:after="0"/>
              <w:ind w:left="0"/>
              <w:jc w:val="center"/>
            </w:pPr>
            <w:r>
              <w:rPr>
                <w:rFonts w:ascii="Arial"/>
                <w:b w:val="false"/>
                <w:i w:val="false"/>
                <w:color w:val="000000"/>
                <w:sz w:val="15"/>
              </w:rPr>
              <w:t>01/04/2018</w:t>
            </w:r>
          </w:p>
          <w:bookmarkEnd w:id="9312"/>
        </w:tc>
        <w:tc>
          <w:tcPr>
            <w:tcW w:w="967" w:type="dxa"/>
            <w:tcBorders>
              <w:top w:val="outset" w:color="000000" w:sz="8"/>
              <w:left w:val="outset" w:color="000000" w:sz="8"/>
              <w:bottom w:val="outset" w:color="000000" w:sz="8"/>
              <w:right w:val="outset" w:color="000000" w:sz="8"/>
            </w:tcBorders>
            <w:vAlign w:val="center"/>
          </w:tcPr>
          <w:bookmarkStart w:name="11119" w:id="9313"/>
          <w:p>
            <w:pPr>
              <w:spacing w:after="0"/>
              <w:ind w:left="0"/>
              <w:jc w:val="center"/>
            </w:pPr>
          </w:p>
          <w:bookmarkEnd w:id="93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20" w:id="9314"/>
          <w:p>
            <w:pPr>
              <w:spacing w:after="0"/>
              <w:ind w:left="0"/>
              <w:jc w:val="left"/>
            </w:pPr>
            <w:r>
              <w:rPr>
                <w:rFonts w:ascii="Arial"/>
                <w:b w:val="false"/>
                <w:i w:val="false"/>
                <w:color w:val="000000"/>
                <w:sz w:val="15"/>
              </w:rPr>
              <w:t>gastric juis naturel</w:t>
            </w:r>
          </w:p>
          <w:bookmarkEnd w:id="9314"/>
        </w:tc>
        <w:tc>
          <w:tcPr>
            <w:tcW w:w="1152" w:type="dxa"/>
            <w:tcBorders>
              <w:top w:val="outset" w:color="000000" w:sz="8"/>
              <w:left w:val="outset" w:color="000000" w:sz="8"/>
              <w:bottom w:val="outset" w:color="000000" w:sz="8"/>
              <w:right w:val="outset" w:color="000000" w:sz="8"/>
            </w:tcBorders>
            <w:vAlign w:val="center"/>
          </w:tcPr>
          <w:bookmarkStart w:name="11121" w:id="9315"/>
          <w:p>
            <w:pPr>
              <w:spacing w:after="0"/>
              <w:ind w:left="0"/>
              <w:jc w:val="center"/>
            </w:pPr>
            <w:r>
              <w:rPr>
                <w:rFonts w:ascii="Arial"/>
                <w:b w:val="false"/>
                <w:i w:val="false"/>
                <w:color w:val="000000"/>
                <w:sz w:val="15"/>
              </w:rPr>
              <w:t>13 років</w:t>
            </w:r>
          </w:p>
          <w:bookmarkEnd w:id="9315"/>
        </w:tc>
        <w:tc>
          <w:tcPr>
            <w:tcW w:w="1361" w:type="dxa"/>
            <w:tcBorders>
              <w:top w:val="outset" w:color="000000" w:sz="8"/>
              <w:left w:val="outset" w:color="000000" w:sz="8"/>
              <w:bottom w:val="outset" w:color="000000" w:sz="8"/>
              <w:right w:val="outset" w:color="000000" w:sz="8"/>
            </w:tcBorders>
            <w:vAlign w:val="center"/>
          </w:tcPr>
          <w:bookmarkStart w:name="11122" w:id="9316"/>
          <w:p>
            <w:pPr>
              <w:spacing w:after="0"/>
              <w:ind w:left="0"/>
              <w:jc w:val="center"/>
            </w:pPr>
            <w:r>
              <w:rPr>
                <w:rFonts w:ascii="Arial"/>
                <w:b w:val="false"/>
                <w:i w:val="false"/>
                <w:color w:val="000000"/>
                <w:sz w:val="15"/>
              </w:rPr>
              <w:t>01/01/2025</w:t>
            </w:r>
          </w:p>
          <w:bookmarkEnd w:id="9316"/>
        </w:tc>
        <w:tc>
          <w:tcPr>
            <w:tcW w:w="1361" w:type="dxa"/>
            <w:tcBorders>
              <w:top w:val="outset" w:color="000000" w:sz="8"/>
              <w:left w:val="outset" w:color="000000" w:sz="8"/>
              <w:bottom w:val="outset" w:color="000000" w:sz="8"/>
              <w:right w:val="outset" w:color="000000" w:sz="8"/>
            </w:tcBorders>
            <w:vAlign w:val="center"/>
          </w:tcPr>
          <w:bookmarkStart w:name="11123" w:id="9317"/>
          <w:p>
            <w:pPr>
              <w:spacing w:after="0"/>
              <w:ind w:left="0"/>
              <w:jc w:val="center"/>
            </w:pPr>
            <w:r>
              <w:rPr>
                <w:rFonts w:ascii="Arial"/>
                <w:b w:val="false"/>
                <w:i w:val="false"/>
                <w:color w:val="000000"/>
                <w:sz w:val="15"/>
              </w:rPr>
              <w:t>01/04/2025</w:t>
            </w:r>
          </w:p>
          <w:bookmarkEnd w:id="9317"/>
        </w:tc>
        <w:tc>
          <w:tcPr>
            <w:tcW w:w="967" w:type="dxa"/>
            <w:tcBorders>
              <w:top w:val="outset" w:color="000000" w:sz="8"/>
              <w:left w:val="outset" w:color="000000" w:sz="8"/>
              <w:bottom w:val="outset" w:color="000000" w:sz="8"/>
              <w:right w:val="outset" w:color="000000" w:sz="8"/>
            </w:tcBorders>
            <w:vAlign w:val="center"/>
          </w:tcPr>
          <w:bookmarkStart w:name="11124" w:id="9318"/>
          <w:p>
            <w:pPr>
              <w:spacing w:after="0"/>
              <w:ind w:left="0"/>
              <w:jc w:val="center"/>
            </w:pPr>
          </w:p>
          <w:bookmarkEnd w:id="93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25" w:id="9319"/>
          <w:p>
            <w:pPr>
              <w:spacing w:after="0"/>
              <w:ind w:left="0"/>
              <w:jc w:val="left"/>
            </w:pPr>
            <w:r>
              <w:rPr>
                <w:rFonts w:ascii="Arial"/>
                <w:b w:val="false"/>
                <w:i w:val="false"/>
                <w:color w:val="000000"/>
                <w:sz w:val="15"/>
              </w:rPr>
              <w:t>gatifloxacin</w:t>
            </w:r>
          </w:p>
          <w:bookmarkEnd w:id="9319"/>
        </w:tc>
        <w:tc>
          <w:tcPr>
            <w:tcW w:w="1152" w:type="dxa"/>
            <w:tcBorders>
              <w:top w:val="outset" w:color="000000" w:sz="8"/>
              <w:left w:val="outset" w:color="000000" w:sz="8"/>
              <w:bottom w:val="outset" w:color="000000" w:sz="8"/>
              <w:right w:val="outset" w:color="000000" w:sz="8"/>
            </w:tcBorders>
            <w:vAlign w:val="center"/>
          </w:tcPr>
          <w:bookmarkStart w:name="11126" w:id="9320"/>
          <w:p>
            <w:pPr>
              <w:spacing w:after="0"/>
              <w:ind w:left="0"/>
              <w:jc w:val="center"/>
            </w:pPr>
            <w:r>
              <w:rPr>
                <w:rFonts w:ascii="Arial"/>
                <w:b w:val="false"/>
                <w:i w:val="false"/>
                <w:color w:val="000000"/>
                <w:sz w:val="15"/>
              </w:rPr>
              <w:t>5 років</w:t>
            </w:r>
          </w:p>
          <w:bookmarkEnd w:id="9320"/>
        </w:tc>
        <w:tc>
          <w:tcPr>
            <w:tcW w:w="1361" w:type="dxa"/>
            <w:tcBorders>
              <w:top w:val="outset" w:color="000000" w:sz="8"/>
              <w:left w:val="outset" w:color="000000" w:sz="8"/>
              <w:bottom w:val="outset" w:color="000000" w:sz="8"/>
              <w:right w:val="outset" w:color="000000" w:sz="8"/>
            </w:tcBorders>
            <w:vAlign w:val="center"/>
          </w:tcPr>
          <w:bookmarkStart w:name="11127" w:id="9321"/>
          <w:p>
            <w:pPr>
              <w:spacing w:after="0"/>
              <w:ind w:left="0"/>
              <w:jc w:val="center"/>
            </w:pPr>
            <w:r>
              <w:rPr>
                <w:rFonts w:ascii="Arial"/>
                <w:b w:val="false"/>
                <w:i w:val="false"/>
                <w:color w:val="000000"/>
                <w:sz w:val="15"/>
              </w:rPr>
              <w:t>01/10/2018</w:t>
            </w:r>
          </w:p>
          <w:bookmarkEnd w:id="9321"/>
        </w:tc>
        <w:tc>
          <w:tcPr>
            <w:tcW w:w="1361" w:type="dxa"/>
            <w:tcBorders>
              <w:top w:val="outset" w:color="000000" w:sz="8"/>
              <w:left w:val="outset" w:color="000000" w:sz="8"/>
              <w:bottom w:val="outset" w:color="000000" w:sz="8"/>
              <w:right w:val="outset" w:color="000000" w:sz="8"/>
            </w:tcBorders>
            <w:vAlign w:val="center"/>
          </w:tcPr>
          <w:bookmarkStart w:name="11128" w:id="9322"/>
          <w:p>
            <w:pPr>
              <w:spacing w:after="0"/>
              <w:ind w:left="0"/>
              <w:jc w:val="center"/>
            </w:pPr>
            <w:r>
              <w:rPr>
                <w:rFonts w:ascii="Arial"/>
                <w:b w:val="false"/>
                <w:i w:val="false"/>
                <w:color w:val="000000"/>
                <w:sz w:val="15"/>
              </w:rPr>
              <w:t>30/12/2018</w:t>
            </w:r>
          </w:p>
          <w:bookmarkEnd w:id="9322"/>
        </w:tc>
        <w:tc>
          <w:tcPr>
            <w:tcW w:w="967" w:type="dxa"/>
            <w:tcBorders>
              <w:top w:val="outset" w:color="000000" w:sz="8"/>
              <w:left w:val="outset" w:color="000000" w:sz="8"/>
              <w:bottom w:val="outset" w:color="000000" w:sz="8"/>
              <w:right w:val="outset" w:color="000000" w:sz="8"/>
            </w:tcBorders>
            <w:vAlign w:val="center"/>
          </w:tcPr>
          <w:bookmarkStart w:name="11129" w:id="9323"/>
          <w:p>
            <w:pPr>
              <w:spacing w:after="0"/>
              <w:ind w:left="0"/>
              <w:jc w:val="center"/>
            </w:pPr>
          </w:p>
          <w:bookmarkEnd w:id="93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30" w:id="9324"/>
          <w:p>
            <w:pPr>
              <w:spacing w:after="0"/>
              <w:ind w:left="0"/>
              <w:jc w:val="left"/>
            </w:pPr>
            <w:r>
              <w:rPr>
                <w:rFonts w:ascii="Arial"/>
                <w:b w:val="false"/>
                <w:i w:val="false"/>
                <w:color w:val="000000"/>
                <w:sz w:val="15"/>
              </w:rPr>
              <w:t>gatifloxacin, ornidazole</w:t>
            </w:r>
          </w:p>
          <w:bookmarkEnd w:id="9324"/>
        </w:tc>
        <w:tc>
          <w:tcPr>
            <w:tcW w:w="1152" w:type="dxa"/>
            <w:tcBorders>
              <w:top w:val="outset" w:color="000000" w:sz="8"/>
              <w:left w:val="outset" w:color="000000" w:sz="8"/>
              <w:bottom w:val="outset" w:color="000000" w:sz="8"/>
              <w:right w:val="outset" w:color="000000" w:sz="8"/>
            </w:tcBorders>
            <w:vAlign w:val="center"/>
          </w:tcPr>
          <w:bookmarkStart w:name="11131" w:id="9325"/>
          <w:p>
            <w:pPr>
              <w:spacing w:after="0"/>
              <w:ind w:left="0"/>
              <w:jc w:val="center"/>
            </w:pPr>
            <w:r>
              <w:rPr>
                <w:rFonts w:ascii="Arial"/>
                <w:b w:val="false"/>
                <w:i w:val="false"/>
                <w:color w:val="000000"/>
                <w:sz w:val="15"/>
              </w:rPr>
              <w:t>5 років</w:t>
            </w:r>
          </w:p>
          <w:bookmarkEnd w:id="9325"/>
        </w:tc>
        <w:tc>
          <w:tcPr>
            <w:tcW w:w="1361" w:type="dxa"/>
            <w:tcBorders>
              <w:top w:val="outset" w:color="000000" w:sz="8"/>
              <w:left w:val="outset" w:color="000000" w:sz="8"/>
              <w:bottom w:val="outset" w:color="000000" w:sz="8"/>
              <w:right w:val="outset" w:color="000000" w:sz="8"/>
            </w:tcBorders>
            <w:vAlign w:val="center"/>
          </w:tcPr>
          <w:bookmarkStart w:name="11132" w:id="9326"/>
          <w:p>
            <w:pPr>
              <w:spacing w:after="0"/>
              <w:ind w:left="0"/>
              <w:jc w:val="center"/>
            </w:pPr>
            <w:r>
              <w:rPr>
                <w:rFonts w:ascii="Arial"/>
                <w:b w:val="false"/>
                <w:i w:val="false"/>
                <w:color w:val="000000"/>
                <w:sz w:val="15"/>
              </w:rPr>
              <w:t>01/10/2018</w:t>
            </w:r>
          </w:p>
          <w:bookmarkEnd w:id="9326"/>
        </w:tc>
        <w:tc>
          <w:tcPr>
            <w:tcW w:w="1361" w:type="dxa"/>
            <w:tcBorders>
              <w:top w:val="outset" w:color="000000" w:sz="8"/>
              <w:left w:val="outset" w:color="000000" w:sz="8"/>
              <w:bottom w:val="outset" w:color="000000" w:sz="8"/>
              <w:right w:val="outset" w:color="000000" w:sz="8"/>
            </w:tcBorders>
            <w:vAlign w:val="center"/>
          </w:tcPr>
          <w:bookmarkStart w:name="11133" w:id="9327"/>
          <w:p>
            <w:pPr>
              <w:spacing w:after="0"/>
              <w:ind w:left="0"/>
              <w:jc w:val="center"/>
            </w:pPr>
            <w:r>
              <w:rPr>
                <w:rFonts w:ascii="Arial"/>
                <w:b w:val="false"/>
                <w:i w:val="false"/>
                <w:color w:val="000000"/>
                <w:sz w:val="15"/>
              </w:rPr>
              <w:t>30/12/2018</w:t>
            </w:r>
          </w:p>
          <w:bookmarkEnd w:id="9327"/>
        </w:tc>
        <w:tc>
          <w:tcPr>
            <w:tcW w:w="967" w:type="dxa"/>
            <w:tcBorders>
              <w:top w:val="outset" w:color="000000" w:sz="8"/>
              <w:left w:val="outset" w:color="000000" w:sz="8"/>
              <w:bottom w:val="outset" w:color="000000" w:sz="8"/>
              <w:right w:val="outset" w:color="000000" w:sz="8"/>
            </w:tcBorders>
            <w:vAlign w:val="center"/>
          </w:tcPr>
          <w:bookmarkStart w:name="11134" w:id="9328"/>
          <w:p>
            <w:pPr>
              <w:spacing w:after="0"/>
              <w:ind w:left="0"/>
              <w:jc w:val="center"/>
            </w:pPr>
          </w:p>
          <w:bookmarkEnd w:id="93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35" w:id="9329"/>
          <w:p>
            <w:pPr>
              <w:spacing w:after="0"/>
              <w:ind w:left="0"/>
              <w:jc w:val="left"/>
            </w:pPr>
            <w:r>
              <w:rPr>
                <w:rFonts w:ascii="Arial"/>
                <w:b w:val="false"/>
                <w:i w:val="false"/>
                <w:color w:val="000000"/>
                <w:sz w:val="15"/>
              </w:rPr>
              <w:t>gefitinib</w:t>
            </w:r>
          </w:p>
          <w:bookmarkEnd w:id="9329"/>
        </w:tc>
        <w:tc>
          <w:tcPr>
            <w:tcW w:w="1152" w:type="dxa"/>
            <w:tcBorders>
              <w:top w:val="outset" w:color="000000" w:sz="8"/>
              <w:left w:val="outset" w:color="000000" w:sz="8"/>
              <w:bottom w:val="outset" w:color="000000" w:sz="8"/>
              <w:right w:val="outset" w:color="000000" w:sz="8"/>
            </w:tcBorders>
            <w:vAlign w:val="center"/>
          </w:tcPr>
          <w:bookmarkStart w:name="11136" w:id="9330"/>
          <w:p>
            <w:pPr>
              <w:spacing w:after="0"/>
              <w:ind w:left="0"/>
              <w:jc w:val="center"/>
            </w:pPr>
            <w:r>
              <w:rPr>
                <w:rFonts w:ascii="Arial"/>
                <w:b w:val="false"/>
                <w:i w:val="false"/>
                <w:color w:val="000000"/>
                <w:sz w:val="15"/>
              </w:rPr>
              <w:t>3 роки</w:t>
            </w:r>
          </w:p>
          <w:bookmarkEnd w:id="9330"/>
        </w:tc>
        <w:tc>
          <w:tcPr>
            <w:tcW w:w="1361" w:type="dxa"/>
            <w:tcBorders>
              <w:top w:val="outset" w:color="000000" w:sz="8"/>
              <w:left w:val="outset" w:color="000000" w:sz="8"/>
              <w:bottom w:val="outset" w:color="000000" w:sz="8"/>
              <w:right w:val="outset" w:color="000000" w:sz="8"/>
            </w:tcBorders>
            <w:vAlign w:val="center"/>
          </w:tcPr>
          <w:bookmarkStart w:name="11137" w:id="9331"/>
          <w:p>
            <w:pPr>
              <w:spacing w:after="0"/>
              <w:ind w:left="0"/>
              <w:jc w:val="center"/>
            </w:pPr>
            <w:r>
              <w:rPr>
                <w:rFonts w:ascii="Arial"/>
                <w:b w:val="false"/>
                <w:i w:val="false"/>
                <w:color w:val="000000"/>
                <w:sz w:val="15"/>
              </w:rPr>
              <w:t>05/07/2018</w:t>
            </w:r>
          </w:p>
          <w:bookmarkEnd w:id="9331"/>
        </w:tc>
        <w:tc>
          <w:tcPr>
            <w:tcW w:w="1361" w:type="dxa"/>
            <w:tcBorders>
              <w:top w:val="outset" w:color="000000" w:sz="8"/>
              <w:left w:val="outset" w:color="000000" w:sz="8"/>
              <w:bottom w:val="outset" w:color="000000" w:sz="8"/>
              <w:right w:val="outset" w:color="000000" w:sz="8"/>
            </w:tcBorders>
            <w:vAlign w:val="center"/>
          </w:tcPr>
          <w:bookmarkStart w:name="11138" w:id="9332"/>
          <w:p>
            <w:pPr>
              <w:spacing w:after="0"/>
              <w:ind w:left="0"/>
              <w:jc w:val="center"/>
            </w:pPr>
            <w:r>
              <w:rPr>
                <w:rFonts w:ascii="Arial"/>
                <w:b w:val="false"/>
                <w:i w:val="false"/>
                <w:color w:val="000000"/>
                <w:sz w:val="15"/>
              </w:rPr>
              <w:t>05/10/2018</w:t>
            </w:r>
          </w:p>
          <w:bookmarkEnd w:id="9332"/>
        </w:tc>
        <w:tc>
          <w:tcPr>
            <w:tcW w:w="967" w:type="dxa"/>
            <w:tcBorders>
              <w:top w:val="outset" w:color="000000" w:sz="8"/>
              <w:left w:val="outset" w:color="000000" w:sz="8"/>
              <w:bottom w:val="outset" w:color="000000" w:sz="8"/>
              <w:right w:val="outset" w:color="000000" w:sz="8"/>
            </w:tcBorders>
            <w:vAlign w:val="center"/>
          </w:tcPr>
          <w:bookmarkStart w:name="11139" w:id="9333"/>
          <w:p>
            <w:pPr>
              <w:spacing w:after="0"/>
              <w:ind w:left="0"/>
              <w:jc w:val="center"/>
            </w:pPr>
          </w:p>
          <w:bookmarkEnd w:id="93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40" w:id="9334"/>
          <w:p>
            <w:pPr>
              <w:spacing w:after="0"/>
              <w:ind w:left="0"/>
              <w:jc w:val="left"/>
            </w:pPr>
            <w:r>
              <w:rPr>
                <w:rFonts w:ascii="Arial"/>
                <w:b w:val="false"/>
                <w:i w:val="false"/>
                <w:color w:val="000000"/>
                <w:sz w:val="15"/>
              </w:rPr>
              <w:t>gelee royale</w:t>
            </w:r>
          </w:p>
          <w:bookmarkEnd w:id="9334"/>
        </w:tc>
        <w:tc>
          <w:tcPr>
            <w:tcW w:w="1152" w:type="dxa"/>
            <w:tcBorders>
              <w:top w:val="outset" w:color="000000" w:sz="8"/>
              <w:left w:val="outset" w:color="000000" w:sz="8"/>
              <w:bottom w:val="outset" w:color="000000" w:sz="8"/>
              <w:right w:val="outset" w:color="000000" w:sz="8"/>
            </w:tcBorders>
            <w:vAlign w:val="center"/>
          </w:tcPr>
          <w:bookmarkStart w:name="11141" w:id="9335"/>
          <w:p>
            <w:pPr>
              <w:spacing w:after="0"/>
              <w:ind w:left="0"/>
              <w:jc w:val="center"/>
            </w:pPr>
            <w:r>
              <w:rPr>
                <w:rFonts w:ascii="Arial"/>
                <w:b w:val="false"/>
                <w:i w:val="false"/>
                <w:color w:val="000000"/>
                <w:sz w:val="15"/>
              </w:rPr>
              <w:t>10 років</w:t>
            </w:r>
          </w:p>
          <w:bookmarkEnd w:id="9335"/>
        </w:tc>
        <w:tc>
          <w:tcPr>
            <w:tcW w:w="1361" w:type="dxa"/>
            <w:tcBorders>
              <w:top w:val="outset" w:color="000000" w:sz="8"/>
              <w:left w:val="outset" w:color="000000" w:sz="8"/>
              <w:bottom w:val="outset" w:color="000000" w:sz="8"/>
              <w:right w:val="outset" w:color="000000" w:sz="8"/>
            </w:tcBorders>
            <w:vAlign w:val="center"/>
          </w:tcPr>
          <w:bookmarkStart w:name="11142" w:id="9336"/>
          <w:p>
            <w:pPr>
              <w:spacing w:after="0"/>
              <w:ind w:left="0"/>
              <w:jc w:val="center"/>
            </w:pPr>
            <w:r>
              <w:rPr>
                <w:rFonts w:ascii="Arial"/>
                <w:b w:val="false"/>
                <w:i w:val="false"/>
                <w:color w:val="000000"/>
                <w:sz w:val="15"/>
              </w:rPr>
              <w:t>08/01/2021</w:t>
            </w:r>
          </w:p>
          <w:bookmarkEnd w:id="9336"/>
        </w:tc>
        <w:tc>
          <w:tcPr>
            <w:tcW w:w="1361" w:type="dxa"/>
            <w:tcBorders>
              <w:top w:val="outset" w:color="000000" w:sz="8"/>
              <w:left w:val="outset" w:color="000000" w:sz="8"/>
              <w:bottom w:val="outset" w:color="000000" w:sz="8"/>
              <w:right w:val="outset" w:color="000000" w:sz="8"/>
            </w:tcBorders>
            <w:vAlign w:val="center"/>
          </w:tcPr>
          <w:bookmarkStart w:name="11143" w:id="9337"/>
          <w:p>
            <w:pPr>
              <w:spacing w:after="0"/>
              <w:ind w:left="0"/>
              <w:jc w:val="center"/>
            </w:pPr>
            <w:r>
              <w:rPr>
                <w:rFonts w:ascii="Arial"/>
                <w:b w:val="false"/>
                <w:i w:val="false"/>
                <w:color w:val="000000"/>
                <w:sz w:val="15"/>
              </w:rPr>
              <w:t>08/04/2021</w:t>
            </w:r>
          </w:p>
          <w:bookmarkEnd w:id="9337"/>
        </w:tc>
        <w:tc>
          <w:tcPr>
            <w:tcW w:w="967" w:type="dxa"/>
            <w:tcBorders>
              <w:top w:val="outset" w:color="000000" w:sz="8"/>
              <w:left w:val="outset" w:color="000000" w:sz="8"/>
              <w:bottom w:val="outset" w:color="000000" w:sz="8"/>
              <w:right w:val="outset" w:color="000000" w:sz="8"/>
            </w:tcBorders>
            <w:vAlign w:val="center"/>
          </w:tcPr>
          <w:bookmarkStart w:name="11144" w:id="9338"/>
          <w:p>
            <w:pPr>
              <w:spacing w:after="0"/>
              <w:ind w:left="0"/>
              <w:jc w:val="center"/>
            </w:pPr>
          </w:p>
          <w:bookmarkEnd w:id="93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45" w:id="9339"/>
          <w:p>
            <w:pPr>
              <w:spacing w:after="0"/>
              <w:ind w:left="0"/>
              <w:jc w:val="left"/>
            </w:pPr>
            <w:r>
              <w:rPr>
                <w:rFonts w:ascii="Arial"/>
                <w:b w:val="false"/>
                <w:i w:val="false"/>
                <w:color w:val="000000"/>
                <w:sz w:val="15"/>
              </w:rPr>
              <w:t>gemcitabine</w:t>
            </w:r>
          </w:p>
          <w:bookmarkEnd w:id="9339"/>
        </w:tc>
        <w:tc>
          <w:tcPr>
            <w:tcW w:w="1152" w:type="dxa"/>
            <w:tcBorders>
              <w:top w:val="outset" w:color="000000" w:sz="8"/>
              <w:left w:val="outset" w:color="000000" w:sz="8"/>
              <w:bottom w:val="outset" w:color="000000" w:sz="8"/>
              <w:right w:val="outset" w:color="000000" w:sz="8"/>
            </w:tcBorders>
            <w:vAlign w:val="center"/>
          </w:tcPr>
          <w:bookmarkStart w:name="11146" w:id="9340"/>
          <w:p>
            <w:pPr>
              <w:spacing w:after="0"/>
              <w:ind w:left="0"/>
              <w:jc w:val="center"/>
            </w:pPr>
            <w:r>
              <w:rPr>
                <w:rFonts w:ascii="Arial"/>
                <w:b w:val="false"/>
                <w:i w:val="false"/>
                <w:color w:val="000000"/>
                <w:sz w:val="15"/>
              </w:rPr>
              <w:t>5 років</w:t>
            </w:r>
          </w:p>
          <w:bookmarkEnd w:id="9340"/>
        </w:tc>
        <w:tc>
          <w:tcPr>
            <w:tcW w:w="1361" w:type="dxa"/>
            <w:tcBorders>
              <w:top w:val="outset" w:color="000000" w:sz="8"/>
              <w:left w:val="outset" w:color="000000" w:sz="8"/>
              <w:bottom w:val="outset" w:color="000000" w:sz="8"/>
              <w:right w:val="outset" w:color="000000" w:sz="8"/>
            </w:tcBorders>
            <w:vAlign w:val="center"/>
          </w:tcPr>
          <w:bookmarkStart w:name="11147" w:id="9341"/>
          <w:p>
            <w:pPr>
              <w:spacing w:after="0"/>
              <w:ind w:left="0"/>
              <w:jc w:val="center"/>
            </w:pPr>
            <w:r>
              <w:rPr>
                <w:rFonts w:ascii="Arial"/>
                <w:b w:val="false"/>
                <w:i w:val="false"/>
                <w:color w:val="000000"/>
                <w:sz w:val="15"/>
              </w:rPr>
              <w:t>12/01/2018</w:t>
            </w:r>
          </w:p>
          <w:bookmarkEnd w:id="9341"/>
        </w:tc>
        <w:tc>
          <w:tcPr>
            <w:tcW w:w="1361" w:type="dxa"/>
            <w:tcBorders>
              <w:top w:val="outset" w:color="000000" w:sz="8"/>
              <w:left w:val="outset" w:color="000000" w:sz="8"/>
              <w:bottom w:val="outset" w:color="000000" w:sz="8"/>
              <w:right w:val="outset" w:color="000000" w:sz="8"/>
            </w:tcBorders>
            <w:vAlign w:val="center"/>
          </w:tcPr>
          <w:bookmarkStart w:name="11148" w:id="9342"/>
          <w:p>
            <w:pPr>
              <w:spacing w:after="0"/>
              <w:ind w:left="0"/>
              <w:jc w:val="center"/>
            </w:pPr>
            <w:r>
              <w:rPr>
                <w:rFonts w:ascii="Arial"/>
                <w:b w:val="false"/>
                <w:i w:val="false"/>
                <w:color w:val="000000"/>
                <w:sz w:val="15"/>
              </w:rPr>
              <w:t>12/04/2018</w:t>
            </w:r>
          </w:p>
          <w:bookmarkEnd w:id="9342"/>
        </w:tc>
        <w:tc>
          <w:tcPr>
            <w:tcW w:w="967" w:type="dxa"/>
            <w:tcBorders>
              <w:top w:val="outset" w:color="000000" w:sz="8"/>
              <w:left w:val="outset" w:color="000000" w:sz="8"/>
              <w:bottom w:val="outset" w:color="000000" w:sz="8"/>
              <w:right w:val="outset" w:color="000000" w:sz="8"/>
            </w:tcBorders>
            <w:vAlign w:val="center"/>
          </w:tcPr>
          <w:bookmarkStart w:name="11149" w:id="9343"/>
          <w:p>
            <w:pPr>
              <w:spacing w:after="0"/>
              <w:ind w:left="0"/>
              <w:jc w:val="center"/>
            </w:pPr>
          </w:p>
          <w:bookmarkEnd w:id="93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50" w:id="9344"/>
          <w:p>
            <w:pPr>
              <w:spacing w:after="0"/>
              <w:ind w:left="0"/>
              <w:jc w:val="left"/>
            </w:pPr>
            <w:r>
              <w:rPr>
                <w:rFonts w:ascii="Arial"/>
                <w:b w:val="false"/>
                <w:i w:val="false"/>
                <w:color w:val="000000"/>
                <w:sz w:val="15"/>
              </w:rPr>
              <w:t>gemifloxacin</w:t>
            </w:r>
          </w:p>
          <w:bookmarkEnd w:id="9344"/>
        </w:tc>
        <w:tc>
          <w:tcPr>
            <w:tcW w:w="1152" w:type="dxa"/>
            <w:tcBorders>
              <w:top w:val="outset" w:color="000000" w:sz="8"/>
              <w:left w:val="outset" w:color="000000" w:sz="8"/>
              <w:bottom w:val="outset" w:color="000000" w:sz="8"/>
              <w:right w:val="outset" w:color="000000" w:sz="8"/>
            </w:tcBorders>
            <w:vAlign w:val="center"/>
          </w:tcPr>
          <w:bookmarkStart w:name="11151" w:id="9345"/>
          <w:p>
            <w:pPr>
              <w:spacing w:after="0"/>
              <w:ind w:left="0"/>
              <w:jc w:val="center"/>
            </w:pPr>
            <w:r>
              <w:rPr>
                <w:rFonts w:ascii="Arial"/>
                <w:b w:val="false"/>
                <w:i w:val="false"/>
                <w:color w:val="000000"/>
                <w:sz w:val="15"/>
              </w:rPr>
              <w:t>1 рік</w:t>
            </w:r>
          </w:p>
          <w:bookmarkEnd w:id="9345"/>
        </w:tc>
        <w:tc>
          <w:tcPr>
            <w:tcW w:w="1361" w:type="dxa"/>
            <w:tcBorders>
              <w:top w:val="outset" w:color="000000" w:sz="8"/>
              <w:left w:val="outset" w:color="000000" w:sz="8"/>
              <w:bottom w:val="outset" w:color="000000" w:sz="8"/>
              <w:right w:val="outset" w:color="000000" w:sz="8"/>
            </w:tcBorders>
            <w:vAlign w:val="center"/>
          </w:tcPr>
          <w:bookmarkStart w:name="11152" w:id="9346"/>
          <w:p>
            <w:pPr>
              <w:spacing w:after="0"/>
              <w:ind w:left="0"/>
              <w:jc w:val="center"/>
            </w:pPr>
            <w:r>
              <w:rPr>
                <w:rFonts w:ascii="Arial"/>
                <w:b w:val="false"/>
                <w:i w:val="false"/>
                <w:color w:val="000000"/>
                <w:sz w:val="15"/>
              </w:rPr>
              <w:t>29/07/2018</w:t>
            </w:r>
          </w:p>
          <w:bookmarkEnd w:id="9346"/>
        </w:tc>
        <w:tc>
          <w:tcPr>
            <w:tcW w:w="1361" w:type="dxa"/>
            <w:tcBorders>
              <w:top w:val="outset" w:color="000000" w:sz="8"/>
              <w:left w:val="outset" w:color="000000" w:sz="8"/>
              <w:bottom w:val="outset" w:color="000000" w:sz="8"/>
              <w:right w:val="outset" w:color="000000" w:sz="8"/>
            </w:tcBorders>
            <w:vAlign w:val="center"/>
          </w:tcPr>
          <w:bookmarkStart w:name="11153" w:id="9347"/>
          <w:p>
            <w:pPr>
              <w:spacing w:after="0"/>
              <w:ind w:left="0"/>
              <w:jc w:val="center"/>
            </w:pPr>
            <w:r>
              <w:rPr>
                <w:rFonts w:ascii="Arial"/>
                <w:b w:val="false"/>
                <w:i w:val="false"/>
                <w:color w:val="000000"/>
                <w:sz w:val="15"/>
              </w:rPr>
              <w:t>07/10/2018</w:t>
            </w:r>
          </w:p>
          <w:bookmarkEnd w:id="9347"/>
        </w:tc>
        <w:tc>
          <w:tcPr>
            <w:tcW w:w="967" w:type="dxa"/>
            <w:tcBorders>
              <w:top w:val="outset" w:color="000000" w:sz="8"/>
              <w:left w:val="outset" w:color="000000" w:sz="8"/>
              <w:bottom w:val="outset" w:color="000000" w:sz="8"/>
              <w:right w:val="outset" w:color="000000" w:sz="8"/>
            </w:tcBorders>
            <w:vAlign w:val="center"/>
          </w:tcPr>
          <w:bookmarkStart w:name="11154" w:id="9348"/>
          <w:p>
            <w:pPr>
              <w:spacing w:after="0"/>
              <w:ind w:left="0"/>
              <w:jc w:val="center"/>
            </w:pPr>
          </w:p>
          <w:bookmarkEnd w:id="93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55" w:id="9349"/>
          <w:p>
            <w:pPr>
              <w:spacing w:after="0"/>
              <w:ind w:left="0"/>
              <w:jc w:val="left"/>
            </w:pPr>
            <w:r>
              <w:rPr>
                <w:rFonts w:ascii="Arial"/>
                <w:b w:val="false"/>
                <w:i w:val="false"/>
                <w:color w:val="000000"/>
                <w:sz w:val="15"/>
              </w:rPr>
              <w:t>gentamicin (systemic use)</w:t>
            </w:r>
          </w:p>
          <w:bookmarkEnd w:id="9349"/>
        </w:tc>
        <w:tc>
          <w:tcPr>
            <w:tcW w:w="1152" w:type="dxa"/>
            <w:tcBorders>
              <w:top w:val="outset" w:color="000000" w:sz="8"/>
              <w:left w:val="outset" w:color="000000" w:sz="8"/>
              <w:bottom w:val="outset" w:color="000000" w:sz="8"/>
              <w:right w:val="outset" w:color="000000" w:sz="8"/>
            </w:tcBorders>
            <w:vAlign w:val="center"/>
          </w:tcPr>
          <w:bookmarkStart w:name="11156" w:id="9350"/>
          <w:p>
            <w:pPr>
              <w:spacing w:after="0"/>
              <w:ind w:left="0"/>
              <w:jc w:val="center"/>
            </w:pPr>
            <w:r>
              <w:rPr>
                <w:rFonts w:ascii="Arial"/>
                <w:b w:val="false"/>
                <w:i w:val="false"/>
                <w:color w:val="000000"/>
                <w:sz w:val="15"/>
              </w:rPr>
              <w:t>5 років</w:t>
            </w:r>
          </w:p>
          <w:bookmarkEnd w:id="9350"/>
        </w:tc>
        <w:tc>
          <w:tcPr>
            <w:tcW w:w="1361" w:type="dxa"/>
            <w:tcBorders>
              <w:top w:val="outset" w:color="000000" w:sz="8"/>
              <w:left w:val="outset" w:color="000000" w:sz="8"/>
              <w:bottom w:val="outset" w:color="000000" w:sz="8"/>
              <w:right w:val="outset" w:color="000000" w:sz="8"/>
            </w:tcBorders>
            <w:vAlign w:val="center"/>
          </w:tcPr>
          <w:bookmarkStart w:name="11157" w:id="9351"/>
          <w:p>
            <w:pPr>
              <w:spacing w:after="0"/>
              <w:ind w:left="0"/>
              <w:jc w:val="center"/>
            </w:pPr>
            <w:r>
              <w:rPr>
                <w:rFonts w:ascii="Arial"/>
                <w:b w:val="false"/>
                <w:i w:val="false"/>
                <w:color w:val="000000"/>
                <w:sz w:val="15"/>
              </w:rPr>
              <w:t>31/03/2022</w:t>
            </w:r>
          </w:p>
          <w:bookmarkEnd w:id="9351"/>
        </w:tc>
        <w:tc>
          <w:tcPr>
            <w:tcW w:w="1361" w:type="dxa"/>
            <w:tcBorders>
              <w:top w:val="outset" w:color="000000" w:sz="8"/>
              <w:left w:val="outset" w:color="000000" w:sz="8"/>
              <w:bottom w:val="outset" w:color="000000" w:sz="8"/>
              <w:right w:val="outset" w:color="000000" w:sz="8"/>
            </w:tcBorders>
            <w:vAlign w:val="center"/>
          </w:tcPr>
          <w:bookmarkStart w:name="11158" w:id="9352"/>
          <w:p>
            <w:pPr>
              <w:spacing w:after="0"/>
              <w:ind w:left="0"/>
              <w:jc w:val="center"/>
            </w:pPr>
            <w:r>
              <w:rPr>
                <w:rFonts w:ascii="Arial"/>
                <w:b w:val="false"/>
                <w:i w:val="false"/>
                <w:color w:val="000000"/>
                <w:sz w:val="15"/>
              </w:rPr>
              <w:t>29/06/2022</w:t>
            </w:r>
          </w:p>
          <w:bookmarkEnd w:id="9352"/>
        </w:tc>
        <w:tc>
          <w:tcPr>
            <w:tcW w:w="967" w:type="dxa"/>
            <w:tcBorders>
              <w:top w:val="outset" w:color="000000" w:sz="8"/>
              <w:left w:val="outset" w:color="000000" w:sz="8"/>
              <w:bottom w:val="outset" w:color="000000" w:sz="8"/>
              <w:right w:val="outset" w:color="000000" w:sz="8"/>
            </w:tcBorders>
            <w:vAlign w:val="center"/>
          </w:tcPr>
          <w:bookmarkStart w:name="11159" w:id="9353"/>
          <w:p>
            <w:pPr>
              <w:spacing w:after="0"/>
              <w:ind w:left="0"/>
              <w:jc w:val="center"/>
            </w:pPr>
          </w:p>
          <w:bookmarkEnd w:id="93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60" w:id="9354"/>
          <w:p>
            <w:pPr>
              <w:spacing w:after="0"/>
              <w:ind w:left="0"/>
              <w:jc w:val="left"/>
            </w:pPr>
            <w:r>
              <w:rPr>
                <w:rFonts w:ascii="Arial"/>
                <w:b w:val="false"/>
                <w:i w:val="false"/>
                <w:color w:val="000000"/>
                <w:sz w:val="15"/>
              </w:rPr>
              <w:t>gentamicin (topical use)</w:t>
            </w:r>
          </w:p>
          <w:bookmarkEnd w:id="9354"/>
        </w:tc>
        <w:tc>
          <w:tcPr>
            <w:tcW w:w="1152" w:type="dxa"/>
            <w:tcBorders>
              <w:top w:val="outset" w:color="000000" w:sz="8"/>
              <w:left w:val="outset" w:color="000000" w:sz="8"/>
              <w:bottom w:val="outset" w:color="000000" w:sz="8"/>
              <w:right w:val="outset" w:color="000000" w:sz="8"/>
            </w:tcBorders>
            <w:vAlign w:val="center"/>
          </w:tcPr>
          <w:bookmarkStart w:name="11161" w:id="9355"/>
          <w:p>
            <w:pPr>
              <w:spacing w:after="0"/>
              <w:ind w:left="0"/>
              <w:jc w:val="center"/>
            </w:pPr>
            <w:r>
              <w:rPr>
                <w:rFonts w:ascii="Arial"/>
                <w:b w:val="false"/>
                <w:i w:val="false"/>
                <w:color w:val="000000"/>
                <w:sz w:val="15"/>
              </w:rPr>
              <w:t>13 років</w:t>
            </w:r>
          </w:p>
          <w:bookmarkEnd w:id="9355"/>
        </w:tc>
        <w:tc>
          <w:tcPr>
            <w:tcW w:w="1361" w:type="dxa"/>
            <w:tcBorders>
              <w:top w:val="outset" w:color="000000" w:sz="8"/>
              <w:left w:val="outset" w:color="000000" w:sz="8"/>
              <w:bottom w:val="outset" w:color="000000" w:sz="8"/>
              <w:right w:val="outset" w:color="000000" w:sz="8"/>
            </w:tcBorders>
            <w:vAlign w:val="center"/>
          </w:tcPr>
          <w:bookmarkStart w:name="11162" w:id="9356"/>
          <w:p>
            <w:pPr>
              <w:spacing w:after="0"/>
              <w:ind w:left="0"/>
              <w:jc w:val="center"/>
            </w:pPr>
            <w:r>
              <w:rPr>
                <w:rFonts w:ascii="Arial"/>
                <w:b w:val="false"/>
                <w:i w:val="false"/>
                <w:color w:val="000000"/>
                <w:sz w:val="15"/>
              </w:rPr>
              <w:t>28/02/2025</w:t>
            </w:r>
          </w:p>
          <w:bookmarkEnd w:id="9356"/>
        </w:tc>
        <w:tc>
          <w:tcPr>
            <w:tcW w:w="1361" w:type="dxa"/>
            <w:tcBorders>
              <w:top w:val="outset" w:color="000000" w:sz="8"/>
              <w:left w:val="outset" w:color="000000" w:sz="8"/>
              <w:bottom w:val="outset" w:color="000000" w:sz="8"/>
              <w:right w:val="outset" w:color="000000" w:sz="8"/>
            </w:tcBorders>
            <w:vAlign w:val="center"/>
          </w:tcPr>
          <w:bookmarkStart w:name="11163" w:id="9357"/>
          <w:p>
            <w:pPr>
              <w:spacing w:after="0"/>
              <w:ind w:left="0"/>
              <w:jc w:val="center"/>
            </w:pPr>
            <w:r>
              <w:rPr>
                <w:rFonts w:ascii="Arial"/>
                <w:b w:val="false"/>
                <w:i w:val="false"/>
                <w:color w:val="000000"/>
                <w:sz w:val="15"/>
              </w:rPr>
              <w:t>29/05/2025</w:t>
            </w:r>
          </w:p>
          <w:bookmarkEnd w:id="9357"/>
        </w:tc>
        <w:tc>
          <w:tcPr>
            <w:tcW w:w="967" w:type="dxa"/>
            <w:tcBorders>
              <w:top w:val="outset" w:color="000000" w:sz="8"/>
              <w:left w:val="outset" w:color="000000" w:sz="8"/>
              <w:bottom w:val="outset" w:color="000000" w:sz="8"/>
              <w:right w:val="outset" w:color="000000" w:sz="8"/>
            </w:tcBorders>
            <w:vAlign w:val="center"/>
          </w:tcPr>
          <w:bookmarkStart w:name="11164" w:id="9358"/>
          <w:p>
            <w:pPr>
              <w:spacing w:after="0"/>
              <w:ind w:left="0"/>
              <w:jc w:val="center"/>
            </w:pPr>
          </w:p>
          <w:bookmarkEnd w:id="93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65" w:id="9359"/>
          <w:p>
            <w:pPr>
              <w:spacing w:after="0"/>
              <w:ind w:left="0"/>
              <w:jc w:val="left"/>
            </w:pPr>
            <w:r>
              <w:rPr>
                <w:rFonts w:ascii="Arial"/>
                <w:b w:val="false"/>
                <w:i w:val="false"/>
                <w:color w:val="000000"/>
                <w:sz w:val="15"/>
              </w:rPr>
              <w:t>gentamicin, l-tryptophan, methoxan, zinc sulfate heptahydrate</w:t>
            </w:r>
          </w:p>
          <w:bookmarkEnd w:id="9359"/>
        </w:tc>
        <w:tc>
          <w:tcPr>
            <w:tcW w:w="1152" w:type="dxa"/>
            <w:tcBorders>
              <w:top w:val="outset" w:color="000000" w:sz="8"/>
              <w:left w:val="outset" w:color="000000" w:sz="8"/>
              <w:bottom w:val="outset" w:color="000000" w:sz="8"/>
              <w:right w:val="outset" w:color="000000" w:sz="8"/>
            </w:tcBorders>
            <w:vAlign w:val="center"/>
          </w:tcPr>
          <w:bookmarkStart w:name="11166" w:id="9360"/>
          <w:p>
            <w:pPr>
              <w:spacing w:after="0"/>
              <w:ind w:left="0"/>
              <w:jc w:val="center"/>
            </w:pPr>
            <w:r>
              <w:rPr>
                <w:rFonts w:ascii="Arial"/>
                <w:b w:val="false"/>
                <w:i w:val="false"/>
                <w:color w:val="000000"/>
                <w:sz w:val="15"/>
              </w:rPr>
              <w:t>5 років</w:t>
            </w:r>
          </w:p>
          <w:bookmarkEnd w:id="9360"/>
        </w:tc>
        <w:tc>
          <w:tcPr>
            <w:tcW w:w="1361" w:type="dxa"/>
            <w:tcBorders>
              <w:top w:val="outset" w:color="000000" w:sz="8"/>
              <w:left w:val="outset" w:color="000000" w:sz="8"/>
              <w:bottom w:val="outset" w:color="000000" w:sz="8"/>
              <w:right w:val="outset" w:color="000000" w:sz="8"/>
            </w:tcBorders>
            <w:vAlign w:val="center"/>
          </w:tcPr>
          <w:bookmarkStart w:name="11167" w:id="9361"/>
          <w:p>
            <w:pPr>
              <w:spacing w:after="0"/>
              <w:ind w:left="0"/>
              <w:jc w:val="center"/>
            </w:pPr>
            <w:r>
              <w:rPr>
                <w:rFonts w:ascii="Arial"/>
                <w:b w:val="false"/>
                <w:i w:val="false"/>
                <w:color w:val="000000"/>
                <w:sz w:val="15"/>
              </w:rPr>
              <w:t>03/07/2019</w:t>
            </w:r>
          </w:p>
          <w:bookmarkEnd w:id="9361"/>
        </w:tc>
        <w:tc>
          <w:tcPr>
            <w:tcW w:w="1361" w:type="dxa"/>
            <w:tcBorders>
              <w:top w:val="outset" w:color="000000" w:sz="8"/>
              <w:left w:val="outset" w:color="000000" w:sz="8"/>
              <w:bottom w:val="outset" w:color="000000" w:sz="8"/>
              <w:right w:val="outset" w:color="000000" w:sz="8"/>
            </w:tcBorders>
            <w:vAlign w:val="center"/>
          </w:tcPr>
          <w:bookmarkStart w:name="11168" w:id="9362"/>
          <w:p>
            <w:pPr>
              <w:spacing w:after="0"/>
              <w:ind w:left="0"/>
              <w:jc w:val="center"/>
            </w:pPr>
            <w:r>
              <w:rPr>
                <w:rFonts w:ascii="Arial"/>
                <w:b w:val="false"/>
                <w:i w:val="false"/>
                <w:color w:val="000000"/>
                <w:sz w:val="15"/>
              </w:rPr>
              <w:t>01/10/2019</w:t>
            </w:r>
          </w:p>
          <w:bookmarkEnd w:id="9362"/>
        </w:tc>
        <w:tc>
          <w:tcPr>
            <w:tcW w:w="967" w:type="dxa"/>
            <w:tcBorders>
              <w:top w:val="outset" w:color="000000" w:sz="8"/>
              <w:left w:val="outset" w:color="000000" w:sz="8"/>
              <w:bottom w:val="outset" w:color="000000" w:sz="8"/>
              <w:right w:val="outset" w:color="000000" w:sz="8"/>
            </w:tcBorders>
            <w:vAlign w:val="center"/>
          </w:tcPr>
          <w:bookmarkStart w:name="11169" w:id="9363"/>
          <w:p>
            <w:pPr>
              <w:spacing w:after="0"/>
              <w:ind w:left="0"/>
              <w:jc w:val="center"/>
            </w:pPr>
          </w:p>
          <w:bookmarkEnd w:id="93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70" w:id="9364"/>
          <w:p>
            <w:pPr>
              <w:spacing w:after="0"/>
              <w:ind w:left="0"/>
              <w:jc w:val="left"/>
            </w:pPr>
            <w:r>
              <w:rPr>
                <w:rFonts w:ascii="Arial"/>
                <w:b w:val="false"/>
                <w:i w:val="false"/>
                <w:color w:val="000000"/>
                <w:sz w:val="15"/>
              </w:rPr>
              <w:t>gepon</w:t>
            </w:r>
          </w:p>
          <w:bookmarkEnd w:id="9364"/>
        </w:tc>
        <w:tc>
          <w:tcPr>
            <w:tcW w:w="1152" w:type="dxa"/>
            <w:tcBorders>
              <w:top w:val="outset" w:color="000000" w:sz="8"/>
              <w:left w:val="outset" w:color="000000" w:sz="8"/>
              <w:bottom w:val="outset" w:color="000000" w:sz="8"/>
              <w:right w:val="outset" w:color="000000" w:sz="8"/>
            </w:tcBorders>
            <w:vAlign w:val="center"/>
          </w:tcPr>
          <w:bookmarkStart w:name="11171" w:id="9365"/>
          <w:p>
            <w:pPr>
              <w:spacing w:after="0"/>
              <w:ind w:left="0"/>
              <w:jc w:val="center"/>
            </w:pPr>
            <w:r>
              <w:rPr>
                <w:rFonts w:ascii="Arial"/>
                <w:b w:val="false"/>
                <w:i w:val="false"/>
                <w:color w:val="000000"/>
                <w:sz w:val="15"/>
              </w:rPr>
              <w:t>3 роки</w:t>
            </w:r>
          </w:p>
          <w:bookmarkEnd w:id="9365"/>
        </w:tc>
        <w:tc>
          <w:tcPr>
            <w:tcW w:w="1361" w:type="dxa"/>
            <w:tcBorders>
              <w:top w:val="outset" w:color="000000" w:sz="8"/>
              <w:left w:val="outset" w:color="000000" w:sz="8"/>
              <w:bottom w:val="outset" w:color="000000" w:sz="8"/>
              <w:right w:val="outset" w:color="000000" w:sz="8"/>
            </w:tcBorders>
            <w:vAlign w:val="center"/>
          </w:tcPr>
          <w:bookmarkStart w:name="11172" w:id="9366"/>
          <w:p>
            <w:pPr>
              <w:spacing w:after="0"/>
              <w:ind w:left="0"/>
              <w:jc w:val="center"/>
            </w:pPr>
            <w:r>
              <w:rPr>
                <w:rFonts w:ascii="Arial"/>
                <w:b w:val="false"/>
                <w:i w:val="false"/>
                <w:color w:val="000000"/>
                <w:sz w:val="15"/>
              </w:rPr>
              <w:t>31/07/2020</w:t>
            </w:r>
          </w:p>
          <w:bookmarkEnd w:id="9366"/>
        </w:tc>
        <w:tc>
          <w:tcPr>
            <w:tcW w:w="1361" w:type="dxa"/>
            <w:tcBorders>
              <w:top w:val="outset" w:color="000000" w:sz="8"/>
              <w:left w:val="outset" w:color="000000" w:sz="8"/>
              <w:bottom w:val="outset" w:color="000000" w:sz="8"/>
              <w:right w:val="outset" w:color="000000" w:sz="8"/>
            </w:tcBorders>
            <w:vAlign w:val="center"/>
          </w:tcPr>
          <w:bookmarkStart w:name="11173" w:id="9367"/>
          <w:p>
            <w:pPr>
              <w:spacing w:after="0"/>
              <w:ind w:left="0"/>
              <w:jc w:val="center"/>
            </w:pPr>
            <w:r>
              <w:rPr>
                <w:rFonts w:ascii="Arial"/>
                <w:b w:val="false"/>
                <w:i w:val="false"/>
                <w:color w:val="000000"/>
                <w:sz w:val="15"/>
              </w:rPr>
              <w:t>29/10/2020</w:t>
            </w:r>
          </w:p>
          <w:bookmarkEnd w:id="9367"/>
        </w:tc>
        <w:tc>
          <w:tcPr>
            <w:tcW w:w="967" w:type="dxa"/>
            <w:tcBorders>
              <w:top w:val="outset" w:color="000000" w:sz="8"/>
              <w:left w:val="outset" w:color="000000" w:sz="8"/>
              <w:bottom w:val="outset" w:color="000000" w:sz="8"/>
              <w:right w:val="outset" w:color="000000" w:sz="8"/>
            </w:tcBorders>
            <w:vAlign w:val="center"/>
          </w:tcPr>
          <w:bookmarkStart w:name="11174" w:id="9368"/>
          <w:p>
            <w:pPr>
              <w:spacing w:after="0"/>
              <w:ind w:left="0"/>
              <w:jc w:val="center"/>
            </w:pPr>
          </w:p>
          <w:bookmarkEnd w:id="93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75" w:id="9369"/>
          <w:p>
            <w:pPr>
              <w:spacing w:after="0"/>
              <w:ind w:left="0"/>
              <w:jc w:val="left"/>
            </w:pPr>
            <w:r>
              <w:rPr>
                <w:rFonts w:ascii="Arial"/>
                <w:b w:val="false"/>
                <w:i w:val="false"/>
                <w:color w:val="000000"/>
                <w:sz w:val="15"/>
              </w:rPr>
              <w:t>gidazepam</w:t>
            </w:r>
          </w:p>
          <w:bookmarkEnd w:id="9369"/>
        </w:tc>
        <w:tc>
          <w:tcPr>
            <w:tcW w:w="1152" w:type="dxa"/>
            <w:tcBorders>
              <w:top w:val="outset" w:color="000000" w:sz="8"/>
              <w:left w:val="outset" w:color="000000" w:sz="8"/>
              <w:bottom w:val="outset" w:color="000000" w:sz="8"/>
              <w:right w:val="outset" w:color="000000" w:sz="8"/>
            </w:tcBorders>
            <w:vAlign w:val="center"/>
          </w:tcPr>
          <w:bookmarkStart w:name="11176" w:id="9370"/>
          <w:p>
            <w:pPr>
              <w:spacing w:after="0"/>
              <w:ind w:left="0"/>
              <w:jc w:val="center"/>
            </w:pPr>
            <w:r>
              <w:rPr>
                <w:rFonts w:ascii="Arial"/>
                <w:b w:val="false"/>
                <w:i w:val="false"/>
                <w:color w:val="000000"/>
                <w:sz w:val="15"/>
              </w:rPr>
              <w:t>13 років</w:t>
            </w:r>
          </w:p>
          <w:bookmarkEnd w:id="9370"/>
        </w:tc>
        <w:tc>
          <w:tcPr>
            <w:tcW w:w="1361" w:type="dxa"/>
            <w:tcBorders>
              <w:top w:val="outset" w:color="000000" w:sz="8"/>
              <w:left w:val="outset" w:color="000000" w:sz="8"/>
              <w:bottom w:val="outset" w:color="000000" w:sz="8"/>
              <w:right w:val="outset" w:color="000000" w:sz="8"/>
            </w:tcBorders>
            <w:vAlign w:val="center"/>
          </w:tcPr>
          <w:bookmarkStart w:name="11177" w:id="9371"/>
          <w:p>
            <w:pPr>
              <w:spacing w:after="0"/>
              <w:ind w:left="0"/>
              <w:jc w:val="center"/>
            </w:pPr>
            <w:r>
              <w:rPr>
                <w:rFonts w:ascii="Arial"/>
                <w:b w:val="false"/>
                <w:i w:val="false"/>
                <w:color w:val="000000"/>
                <w:sz w:val="15"/>
              </w:rPr>
              <w:t>07/07/2025</w:t>
            </w:r>
          </w:p>
          <w:bookmarkEnd w:id="9371"/>
        </w:tc>
        <w:tc>
          <w:tcPr>
            <w:tcW w:w="1361" w:type="dxa"/>
            <w:tcBorders>
              <w:top w:val="outset" w:color="000000" w:sz="8"/>
              <w:left w:val="outset" w:color="000000" w:sz="8"/>
              <w:bottom w:val="outset" w:color="000000" w:sz="8"/>
              <w:right w:val="outset" w:color="000000" w:sz="8"/>
            </w:tcBorders>
            <w:vAlign w:val="center"/>
          </w:tcPr>
          <w:bookmarkStart w:name="11178" w:id="9372"/>
          <w:p>
            <w:pPr>
              <w:spacing w:after="0"/>
              <w:ind w:left="0"/>
              <w:jc w:val="center"/>
            </w:pPr>
            <w:r>
              <w:rPr>
                <w:rFonts w:ascii="Arial"/>
                <w:b w:val="false"/>
                <w:i w:val="false"/>
                <w:color w:val="000000"/>
                <w:sz w:val="15"/>
              </w:rPr>
              <w:t>05/10/2025</w:t>
            </w:r>
          </w:p>
          <w:bookmarkEnd w:id="9372"/>
        </w:tc>
        <w:tc>
          <w:tcPr>
            <w:tcW w:w="967" w:type="dxa"/>
            <w:tcBorders>
              <w:top w:val="outset" w:color="000000" w:sz="8"/>
              <w:left w:val="outset" w:color="000000" w:sz="8"/>
              <w:bottom w:val="outset" w:color="000000" w:sz="8"/>
              <w:right w:val="outset" w:color="000000" w:sz="8"/>
            </w:tcBorders>
            <w:vAlign w:val="center"/>
          </w:tcPr>
          <w:bookmarkStart w:name="11179" w:id="9373"/>
          <w:p>
            <w:pPr>
              <w:spacing w:after="0"/>
              <w:ind w:left="0"/>
              <w:jc w:val="center"/>
            </w:pPr>
          </w:p>
          <w:bookmarkEnd w:id="93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80" w:id="9374"/>
          <w:p>
            <w:pPr>
              <w:spacing w:after="0"/>
              <w:ind w:left="0"/>
              <w:jc w:val="left"/>
            </w:pPr>
            <w:r>
              <w:rPr>
                <w:rFonts w:ascii="Arial"/>
                <w:b w:val="false"/>
                <w:i w:val="false"/>
                <w:color w:val="000000"/>
                <w:sz w:val="15"/>
              </w:rPr>
              <w:t>ginkgo</w:t>
            </w:r>
          </w:p>
          <w:bookmarkEnd w:id="9374"/>
        </w:tc>
        <w:tc>
          <w:tcPr>
            <w:tcW w:w="1152" w:type="dxa"/>
            <w:tcBorders>
              <w:top w:val="outset" w:color="000000" w:sz="8"/>
              <w:left w:val="outset" w:color="000000" w:sz="8"/>
              <w:bottom w:val="outset" w:color="000000" w:sz="8"/>
              <w:right w:val="outset" w:color="000000" w:sz="8"/>
            </w:tcBorders>
            <w:vAlign w:val="center"/>
          </w:tcPr>
          <w:bookmarkStart w:name="11181" w:id="9375"/>
          <w:p>
            <w:pPr>
              <w:spacing w:after="0"/>
              <w:ind w:left="0"/>
              <w:jc w:val="center"/>
            </w:pPr>
            <w:r>
              <w:rPr>
                <w:rFonts w:ascii="Arial"/>
                <w:b w:val="false"/>
                <w:i w:val="false"/>
                <w:color w:val="000000"/>
                <w:sz w:val="15"/>
              </w:rPr>
              <w:t>13 років</w:t>
            </w:r>
          </w:p>
          <w:bookmarkEnd w:id="9375"/>
        </w:tc>
        <w:tc>
          <w:tcPr>
            <w:tcW w:w="1361" w:type="dxa"/>
            <w:tcBorders>
              <w:top w:val="outset" w:color="000000" w:sz="8"/>
              <w:left w:val="outset" w:color="000000" w:sz="8"/>
              <w:bottom w:val="outset" w:color="000000" w:sz="8"/>
              <w:right w:val="outset" w:color="000000" w:sz="8"/>
            </w:tcBorders>
            <w:vAlign w:val="center"/>
          </w:tcPr>
          <w:bookmarkStart w:name="11182" w:id="9376"/>
          <w:p>
            <w:pPr>
              <w:spacing w:after="0"/>
              <w:ind w:left="0"/>
              <w:jc w:val="center"/>
            </w:pPr>
            <w:r>
              <w:rPr>
                <w:rFonts w:ascii="Arial"/>
                <w:b w:val="false"/>
                <w:i w:val="false"/>
                <w:color w:val="000000"/>
                <w:sz w:val="15"/>
              </w:rPr>
              <w:t>01/01/2025</w:t>
            </w:r>
          </w:p>
          <w:bookmarkEnd w:id="9376"/>
        </w:tc>
        <w:tc>
          <w:tcPr>
            <w:tcW w:w="1361" w:type="dxa"/>
            <w:tcBorders>
              <w:top w:val="outset" w:color="000000" w:sz="8"/>
              <w:left w:val="outset" w:color="000000" w:sz="8"/>
              <w:bottom w:val="outset" w:color="000000" w:sz="8"/>
              <w:right w:val="outset" w:color="000000" w:sz="8"/>
            </w:tcBorders>
            <w:vAlign w:val="center"/>
          </w:tcPr>
          <w:bookmarkStart w:name="11183" w:id="9377"/>
          <w:p>
            <w:pPr>
              <w:spacing w:after="0"/>
              <w:ind w:left="0"/>
              <w:jc w:val="center"/>
            </w:pPr>
            <w:r>
              <w:rPr>
                <w:rFonts w:ascii="Arial"/>
                <w:b w:val="false"/>
                <w:i w:val="false"/>
                <w:color w:val="000000"/>
                <w:sz w:val="15"/>
              </w:rPr>
              <w:t>01/04/2025</w:t>
            </w:r>
          </w:p>
          <w:bookmarkEnd w:id="9377"/>
        </w:tc>
        <w:tc>
          <w:tcPr>
            <w:tcW w:w="967" w:type="dxa"/>
            <w:tcBorders>
              <w:top w:val="outset" w:color="000000" w:sz="8"/>
              <w:left w:val="outset" w:color="000000" w:sz="8"/>
              <w:bottom w:val="outset" w:color="000000" w:sz="8"/>
              <w:right w:val="outset" w:color="000000" w:sz="8"/>
            </w:tcBorders>
            <w:vAlign w:val="center"/>
          </w:tcPr>
          <w:bookmarkStart w:name="11184" w:id="9378"/>
          <w:p>
            <w:pPr>
              <w:spacing w:after="0"/>
              <w:ind w:left="0"/>
              <w:jc w:val="center"/>
            </w:pPr>
          </w:p>
          <w:bookmarkEnd w:id="93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85" w:id="9379"/>
          <w:p>
            <w:pPr>
              <w:spacing w:after="0"/>
              <w:ind w:left="0"/>
              <w:jc w:val="left"/>
            </w:pPr>
            <w:r>
              <w:rPr>
                <w:rFonts w:ascii="Arial"/>
                <w:b w:val="false"/>
                <w:i w:val="false"/>
                <w:color w:val="000000"/>
                <w:sz w:val="15"/>
              </w:rPr>
              <w:t>ginkgo biloba, heptaminol hydrochloride, troxerutin</w:t>
            </w:r>
          </w:p>
          <w:bookmarkEnd w:id="9379"/>
        </w:tc>
        <w:tc>
          <w:tcPr>
            <w:tcW w:w="1152" w:type="dxa"/>
            <w:tcBorders>
              <w:top w:val="outset" w:color="000000" w:sz="8"/>
              <w:left w:val="outset" w:color="000000" w:sz="8"/>
              <w:bottom w:val="outset" w:color="000000" w:sz="8"/>
              <w:right w:val="outset" w:color="000000" w:sz="8"/>
            </w:tcBorders>
            <w:vAlign w:val="center"/>
          </w:tcPr>
          <w:bookmarkStart w:name="11186" w:id="9380"/>
          <w:p>
            <w:pPr>
              <w:spacing w:after="0"/>
              <w:ind w:left="0"/>
              <w:jc w:val="center"/>
            </w:pPr>
            <w:r>
              <w:rPr>
                <w:rFonts w:ascii="Arial"/>
                <w:b w:val="false"/>
                <w:i w:val="false"/>
                <w:color w:val="000000"/>
                <w:sz w:val="15"/>
              </w:rPr>
              <w:t>13 років</w:t>
            </w:r>
          </w:p>
          <w:bookmarkEnd w:id="9380"/>
        </w:tc>
        <w:tc>
          <w:tcPr>
            <w:tcW w:w="1361" w:type="dxa"/>
            <w:tcBorders>
              <w:top w:val="outset" w:color="000000" w:sz="8"/>
              <w:left w:val="outset" w:color="000000" w:sz="8"/>
              <w:bottom w:val="outset" w:color="000000" w:sz="8"/>
              <w:right w:val="outset" w:color="000000" w:sz="8"/>
            </w:tcBorders>
            <w:vAlign w:val="center"/>
          </w:tcPr>
          <w:bookmarkStart w:name="11187" w:id="9381"/>
          <w:p>
            <w:pPr>
              <w:spacing w:after="0"/>
              <w:ind w:left="0"/>
              <w:jc w:val="center"/>
            </w:pPr>
            <w:r>
              <w:rPr>
                <w:rFonts w:ascii="Arial"/>
                <w:b w:val="false"/>
                <w:i w:val="false"/>
                <w:color w:val="000000"/>
                <w:sz w:val="15"/>
              </w:rPr>
              <w:t>01/01/2025</w:t>
            </w:r>
          </w:p>
          <w:bookmarkEnd w:id="9381"/>
        </w:tc>
        <w:tc>
          <w:tcPr>
            <w:tcW w:w="1361" w:type="dxa"/>
            <w:tcBorders>
              <w:top w:val="outset" w:color="000000" w:sz="8"/>
              <w:left w:val="outset" w:color="000000" w:sz="8"/>
              <w:bottom w:val="outset" w:color="000000" w:sz="8"/>
              <w:right w:val="outset" w:color="000000" w:sz="8"/>
            </w:tcBorders>
            <w:vAlign w:val="center"/>
          </w:tcPr>
          <w:bookmarkStart w:name="11188" w:id="9382"/>
          <w:p>
            <w:pPr>
              <w:spacing w:after="0"/>
              <w:ind w:left="0"/>
              <w:jc w:val="center"/>
            </w:pPr>
            <w:r>
              <w:rPr>
                <w:rFonts w:ascii="Arial"/>
                <w:b w:val="false"/>
                <w:i w:val="false"/>
                <w:color w:val="000000"/>
                <w:sz w:val="15"/>
              </w:rPr>
              <w:t>01/04/2025</w:t>
            </w:r>
          </w:p>
          <w:bookmarkEnd w:id="9382"/>
        </w:tc>
        <w:tc>
          <w:tcPr>
            <w:tcW w:w="967" w:type="dxa"/>
            <w:tcBorders>
              <w:top w:val="outset" w:color="000000" w:sz="8"/>
              <w:left w:val="outset" w:color="000000" w:sz="8"/>
              <w:bottom w:val="outset" w:color="000000" w:sz="8"/>
              <w:right w:val="outset" w:color="000000" w:sz="8"/>
            </w:tcBorders>
            <w:vAlign w:val="center"/>
          </w:tcPr>
          <w:bookmarkStart w:name="11189" w:id="9383"/>
          <w:p>
            <w:pPr>
              <w:spacing w:after="0"/>
              <w:ind w:left="0"/>
              <w:jc w:val="center"/>
            </w:pPr>
          </w:p>
          <w:bookmarkEnd w:id="93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90" w:id="9384"/>
          <w:p>
            <w:pPr>
              <w:spacing w:after="0"/>
              <w:ind w:left="0"/>
              <w:jc w:val="left"/>
            </w:pPr>
            <w:r>
              <w:rPr>
                <w:rFonts w:ascii="Arial"/>
                <w:b w:val="false"/>
                <w:i w:val="false"/>
                <w:color w:val="000000"/>
                <w:sz w:val="15"/>
              </w:rPr>
              <w:t>glatiramer</w:t>
            </w:r>
          </w:p>
          <w:bookmarkEnd w:id="9384"/>
        </w:tc>
        <w:tc>
          <w:tcPr>
            <w:tcW w:w="1152" w:type="dxa"/>
            <w:tcBorders>
              <w:top w:val="outset" w:color="000000" w:sz="8"/>
              <w:left w:val="outset" w:color="000000" w:sz="8"/>
              <w:bottom w:val="outset" w:color="000000" w:sz="8"/>
              <w:right w:val="outset" w:color="000000" w:sz="8"/>
            </w:tcBorders>
            <w:vAlign w:val="center"/>
          </w:tcPr>
          <w:bookmarkStart w:name="11191" w:id="9385"/>
          <w:p>
            <w:pPr>
              <w:spacing w:after="0"/>
              <w:ind w:left="0"/>
              <w:jc w:val="center"/>
            </w:pPr>
            <w:r>
              <w:rPr>
                <w:rFonts w:ascii="Arial"/>
                <w:b w:val="false"/>
                <w:i w:val="false"/>
                <w:color w:val="000000"/>
                <w:sz w:val="15"/>
              </w:rPr>
              <w:t>3 роки</w:t>
            </w:r>
          </w:p>
          <w:bookmarkEnd w:id="9385"/>
        </w:tc>
        <w:tc>
          <w:tcPr>
            <w:tcW w:w="1361" w:type="dxa"/>
            <w:tcBorders>
              <w:top w:val="outset" w:color="000000" w:sz="8"/>
              <w:left w:val="outset" w:color="000000" w:sz="8"/>
              <w:bottom w:val="outset" w:color="000000" w:sz="8"/>
              <w:right w:val="outset" w:color="000000" w:sz="8"/>
            </w:tcBorders>
            <w:vAlign w:val="center"/>
          </w:tcPr>
          <w:bookmarkStart w:name="11192" w:id="9386"/>
          <w:p>
            <w:pPr>
              <w:spacing w:after="0"/>
              <w:ind w:left="0"/>
              <w:jc w:val="center"/>
            </w:pPr>
            <w:r>
              <w:rPr>
                <w:rFonts w:ascii="Arial"/>
                <w:b w:val="false"/>
                <w:i w:val="false"/>
                <w:color w:val="000000"/>
                <w:sz w:val="15"/>
              </w:rPr>
              <w:t>30/11/2020</w:t>
            </w:r>
          </w:p>
          <w:bookmarkEnd w:id="9386"/>
        </w:tc>
        <w:tc>
          <w:tcPr>
            <w:tcW w:w="1361" w:type="dxa"/>
            <w:tcBorders>
              <w:top w:val="outset" w:color="000000" w:sz="8"/>
              <w:left w:val="outset" w:color="000000" w:sz="8"/>
              <w:bottom w:val="outset" w:color="000000" w:sz="8"/>
              <w:right w:val="outset" w:color="000000" w:sz="8"/>
            </w:tcBorders>
            <w:vAlign w:val="center"/>
          </w:tcPr>
          <w:bookmarkStart w:name="11193" w:id="9387"/>
          <w:p>
            <w:pPr>
              <w:spacing w:after="0"/>
              <w:ind w:left="0"/>
              <w:jc w:val="center"/>
            </w:pPr>
            <w:r>
              <w:rPr>
                <w:rFonts w:ascii="Arial"/>
                <w:b w:val="false"/>
                <w:i w:val="false"/>
                <w:color w:val="000000"/>
                <w:sz w:val="15"/>
              </w:rPr>
              <w:t>28/02/2021</w:t>
            </w:r>
          </w:p>
          <w:bookmarkEnd w:id="9387"/>
        </w:tc>
        <w:tc>
          <w:tcPr>
            <w:tcW w:w="967" w:type="dxa"/>
            <w:tcBorders>
              <w:top w:val="outset" w:color="000000" w:sz="8"/>
              <w:left w:val="outset" w:color="000000" w:sz="8"/>
              <w:bottom w:val="outset" w:color="000000" w:sz="8"/>
              <w:right w:val="outset" w:color="000000" w:sz="8"/>
            </w:tcBorders>
            <w:vAlign w:val="center"/>
          </w:tcPr>
          <w:bookmarkStart w:name="11194" w:id="9388"/>
          <w:p>
            <w:pPr>
              <w:spacing w:after="0"/>
              <w:ind w:left="0"/>
              <w:jc w:val="center"/>
            </w:pPr>
          </w:p>
          <w:bookmarkEnd w:id="93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195" w:id="9389"/>
          <w:p>
            <w:pPr>
              <w:spacing w:after="0"/>
              <w:ind w:left="0"/>
              <w:jc w:val="left"/>
            </w:pPr>
            <w:r>
              <w:rPr>
                <w:rFonts w:ascii="Arial"/>
                <w:b w:val="false"/>
                <w:i w:val="false"/>
                <w:color w:val="000000"/>
                <w:sz w:val="15"/>
              </w:rPr>
              <w:t>glaucine</w:t>
            </w:r>
          </w:p>
          <w:bookmarkEnd w:id="9389"/>
        </w:tc>
        <w:tc>
          <w:tcPr>
            <w:tcW w:w="1152" w:type="dxa"/>
            <w:tcBorders>
              <w:top w:val="outset" w:color="000000" w:sz="8"/>
              <w:left w:val="outset" w:color="000000" w:sz="8"/>
              <w:bottom w:val="outset" w:color="000000" w:sz="8"/>
              <w:right w:val="outset" w:color="000000" w:sz="8"/>
            </w:tcBorders>
            <w:vAlign w:val="center"/>
          </w:tcPr>
          <w:bookmarkStart w:name="11196" w:id="9390"/>
          <w:p>
            <w:pPr>
              <w:spacing w:after="0"/>
              <w:ind w:left="0"/>
              <w:jc w:val="center"/>
            </w:pPr>
            <w:r>
              <w:rPr>
                <w:rFonts w:ascii="Arial"/>
                <w:b w:val="false"/>
                <w:i w:val="false"/>
                <w:color w:val="000000"/>
                <w:sz w:val="15"/>
              </w:rPr>
              <w:t>5 років</w:t>
            </w:r>
          </w:p>
          <w:bookmarkEnd w:id="9390"/>
        </w:tc>
        <w:tc>
          <w:tcPr>
            <w:tcW w:w="1361" w:type="dxa"/>
            <w:tcBorders>
              <w:top w:val="outset" w:color="000000" w:sz="8"/>
              <w:left w:val="outset" w:color="000000" w:sz="8"/>
              <w:bottom w:val="outset" w:color="000000" w:sz="8"/>
              <w:right w:val="outset" w:color="000000" w:sz="8"/>
            </w:tcBorders>
            <w:vAlign w:val="center"/>
          </w:tcPr>
          <w:bookmarkStart w:name="11197" w:id="9391"/>
          <w:p>
            <w:pPr>
              <w:spacing w:after="0"/>
              <w:ind w:left="0"/>
              <w:jc w:val="center"/>
            </w:pPr>
            <w:r>
              <w:rPr>
                <w:rFonts w:ascii="Arial"/>
                <w:b w:val="false"/>
                <w:i w:val="false"/>
                <w:color w:val="000000"/>
                <w:sz w:val="15"/>
              </w:rPr>
              <w:t>18/09/2019</w:t>
            </w:r>
          </w:p>
          <w:bookmarkEnd w:id="9391"/>
        </w:tc>
        <w:tc>
          <w:tcPr>
            <w:tcW w:w="1361" w:type="dxa"/>
            <w:tcBorders>
              <w:top w:val="outset" w:color="000000" w:sz="8"/>
              <w:left w:val="outset" w:color="000000" w:sz="8"/>
              <w:bottom w:val="outset" w:color="000000" w:sz="8"/>
              <w:right w:val="outset" w:color="000000" w:sz="8"/>
            </w:tcBorders>
            <w:vAlign w:val="center"/>
          </w:tcPr>
          <w:bookmarkStart w:name="11198" w:id="9392"/>
          <w:p>
            <w:pPr>
              <w:spacing w:after="0"/>
              <w:ind w:left="0"/>
              <w:jc w:val="center"/>
            </w:pPr>
            <w:r>
              <w:rPr>
                <w:rFonts w:ascii="Arial"/>
                <w:b w:val="false"/>
                <w:i w:val="false"/>
                <w:color w:val="000000"/>
                <w:sz w:val="15"/>
              </w:rPr>
              <w:t>17/12/2019</w:t>
            </w:r>
          </w:p>
          <w:bookmarkEnd w:id="9392"/>
        </w:tc>
        <w:tc>
          <w:tcPr>
            <w:tcW w:w="967" w:type="dxa"/>
            <w:tcBorders>
              <w:top w:val="outset" w:color="000000" w:sz="8"/>
              <w:left w:val="outset" w:color="000000" w:sz="8"/>
              <w:bottom w:val="outset" w:color="000000" w:sz="8"/>
              <w:right w:val="outset" w:color="000000" w:sz="8"/>
            </w:tcBorders>
            <w:vAlign w:val="center"/>
          </w:tcPr>
          <w:bookmarkStart w:name="11199" w:id="9393"/>
          <w:p>
            <w:pPr>
              <w:spacing w:after="0"/>
              <w:ind w:left="0"/>
              <w:jc w:val="center"/>
            </w:pPr>
          </w:p>
          <w:bookmarkEnd w:id="93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00" w:id="9394"/>
          <w:p>
            <w:pPr>
              <w:spacing w:after="0"/>
              <w:ind w:left="0"/>
              <w:jc w:val="left"/>
            </w:pPr>
            <w:r>
              <w:rPr>
                <w:rFonts w:ascii="Arial"/>
                <w:b w:val="false"/>
                <w:i w:val="false"/>
                <w:color w:val="000000"/>
                <w:sz w:val="15"/>
              </w:rPr>
              <w:t>glibenclamide</w:t>
            </w:r>
          </w:p>
          <w:bookmarkEnd w:id="9394"/>
        </w:tc>
        <w:tc>
          <w:tcPr>
            <w:tcW w:w="1152" w:type="dxa"/>
            <w:tcBorders>
              <w:top w:val="outset" w:color="000000" w:sz="8"/>
              <w:left w:val="outset" w:color="000000" w:sz="8"/>
              <w:bottom w:val="outset" w:color="000000" w:sz="8"/>
              <w:right w:val="outset" w:color="000000" w:sz="8"/>
            </w:tcBorders>
            <w:vAlign w:val="center"/>
          </w:tcPr>
          <w:bookmarkStart w:name="11201" w:id="9395"/>
          <w:p>
            <w:pPr>
              <w:spacing w:after="0"/>
              <w:ind w:left="0"/>
              <w:jc w:val="center"/>
            </w:pPr>
            <w:r>
              <w:rPr>
                <w:rFonts w:ascii="Arial"/>
                <w:b w:val="false"/>
                <w:i w:val="false"/>
                <w:color w:val="000000"/>
                <w:sz w:val="15"/>
              </w:rPr>
              <w:t>13 років</w:t>
            </w:r>
          </w:p>
          <w:bookmarkEnd w:id="9395"/>
        </w:tc>
        <w:tc>
          <w:tcPr>
            <w:tcW w:w="1361" w:type="dxa"/>
            <w:tcBorders>
              <w:top w:val="outset" w:color="000000" w:sz="8"/>
              <w:left w:val="outset" w:color="000000" w:sz="8"/>
              <w:bottom w:val="outset" w:color="000000" w:sz="8"/>
              <w:right w:val="outset" w:color="000000" w:sz="8"/>
            </w:tcBorders>
            <w:vAlign w:val="center"/>
          </w:tcPr>
          <w:bookmarkStart w:name="11202" w:id="9396"/>
          <w:p>
            <w:pPr>
              <w:spacing w:after="0"/>
              <w:ind w:left="0"/>
              <w:jc w:val="center"/>
            </w:pPr>
            <w:r>
              <w:rPr>
                <w:rFonts w:ascii="Arial"/>
                <w:b w:val="false"/>
                <w:i w:val="false"/>
                <w:color w:val="000000"/>
                <w:sz w:val="15"/>
              </w:rPr>
              <w:t>31/12/2025</w:t>
            </w:r>
          </w:p>
          <w:bookmarkEnd w:id="9396"/>
        </w:tc>
        <w:tc>
          <w:tcPr>
            <w:tcW w:w="1361" w:type="dxa"/>
            <w:tcBorders>
              <w:top w:val="outset" w:color="000000" w:sz="8"/>
              <w:left w:val="outset" w:color="000000" w:sz="8"/>
              <w:bottom w:val="outset" w:color="000000" w:sz="8"/>
              <w:right w:val="outset" w:color="000000" w:sz="8"/>
            </w:tcBorders>
            <w:vAlign w:val="center"/>
          </w:tcPr>
          <w:bookmarkStart w:name="11203" w:id="9397"/>
          <w:p>
            <w:pPr>
              <w:spacing w:after="0"/>
              <w:ind w:left="0"/>
              <w:jc w:val="center"/>
            </w:pPr>
            <w:r>
              <w:rPr>
                <w:rFonts w:ascii="Arial"/>
                <w:b w:val="false"/>
                <w:i w:val="false"/>
                <w:color w:val="000000"/>
                <w:sz w:val="15"/>
              </w:rPr>
              <w:t>31/03/2026</w:t>
            </w:r>
          </w:p>
          <w:bookmarkEnd w:id="9397"/>
        </w:tc>
        <w:tc>
          <w:tcPr>
            <w:tcW w:w="967" w:type="dxa"/>
            <w:tcBorders>
              <w:top w:val="outset" w:color="000000" w:sz="8"/>
              <w:left w:val="outset" w:color="000000" w:sz="8"/>
              <w:bottom w:val="outset" w:color="000000" w:sz="8"/>
              <w:right w:val="outset" w:color="000000" w:sz="8"/>
            </w:tcBorders>
            <w:vAlign w:val="center"/>
          </w:tcPr>
          <w:bookmarkStart w:name="11204" w:id="9398"/>
          <w:p>
            <w:pPr>
              <w:spacing w:after="0"/>
              <w:ind w:left="0"/>
              <w:jc w:val="center"/>
            </w:pPr>
          </w:p>
          <w:bookmarkEnd w:id="93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05" w:id="9399"/>
          <w:p>
            <w:pPr>
              <w:spacing w:after="0"/>
              <w:ind w:left="0"/>
              <w:jc w:val="left"/>
            </w:pPr>
            <w:r>
              <w:rPr>
                <w:rFonts w:ascii="Arial"/>
                <w:b w:val="false"/>
                <w:i w:val="false"/>
                <w:color w:val="000000"/>
                <w:sz w:val="15"/>
              </w:rPr>
              <w:t>glibenclamide, metformin hydrochloride</w:t>
            </w:r>
          </w:p>
          <w:bookmarkEnd w:id="9399"/>
        </w:tc>
        <w:tc>
          <w:tcPr>
            <w:tcW w:w="1152" w:type="dxa"/>
            <w:tcBorders>
              <w:top w:val="outset" w:color="000000" w:sz="8"/>
              <w:left w:val="outset" w:color="000000" w:sz="8"/>
              <w:bottom w:val="outset" w:color="000000" w:sz="8"/>
              <w:right w:val="outset" w:color="000000" w:sz="8"/>
            </w:tcBorders>
            <w:vAlign w:val="center"/>
          </w:tcPr>
          <w:bookmarkStart w:name="11206" w:id="9400"/>
          <w:p>
            <w:pPr>
              <w:spacing w:after="0"/>
              <w:ind w:left="0"/>
              <w:jc w:val="center"/>
            </w:pPr>
            <w:r>
              <w:rPr>
                <w:rFonts w:ascii="Arial"/>
                <w:b w:val="false"/>
                <w:i w:val="false"/>
                <w:color w:val="000000"/>
                <w:sz w:val="15"/>
              </w:rPr>
              <w:t>3 роки</w:t>
            </w:r>
          </w:p>
          <w:bookmarkEnd w:id="9400"/>
        </w:tc>
        <w:tc>
          <w:tcPr>
            <w:tcW w:w="1361" w:type="dxa"/>
            <w:tcBorders>
              <w:top w:val="outset" w:color="000000" w:sz="8"/>
              <w:left w:val="outset" w:color="000000" w:sz="8"/>
              <w:bottom w:val="outset" w:color="000000" w:sz="8"/>
              <w:right w:val="outset" w:color="000000" w:sz="8"/>
            </w:tcBorders>
            <w:vAlign w:val="center"/>
          </w:tcPr>
          <w:bookmarkStart w:name="11207" w:id="9401"/>
          <w:p>
            <w:pPr>
              <w:spacing w:after="0"/>
              <w:ind w:left="0"/>
              <w:jc w:val="center"/>
            </w:pPr>
            <w:r>
              <w:rPr>
                <w:rFonts w:ascii="Arial"/>
                <w:b w:val="false"/>
                <w:i w:val="false"/>
                <w:color w:val="000000"/>
                <w:sz w:val="15"/>
              </w:rPr>
              <w:t>18/06/2018</w:t>
            </w:r>
          </w:p>
          <w:bookmarkEnd w:id="9401"/>
        </w:tc>
        <w:tc>
          <w:tcPr>
            <w:tcW w:w="1361" w:type="dxa"/>
            <w:tcBorders>
              <w:top w:val="outset" w:color="000000" w:sz="8"/>
              <w:left w:val="outset" w:color="000000" w:sz="8"/>
              <w:bottom w:val="outset" w:color="000000" w:sz="8"/>
              <w:right w:val="outset" w:color="000000" w:sz="8"/>
            </w:tcBorders>
            <w:vAlign w:val="center"/>
          </w:tcPr>
          <w:bookmarkStart w:name="11208" w:id="9402"/>
          <w:p>
            <w:pPr>
              <w:spacing w:after="0"/>
              <w:ind w:left="0"/>
              <w:jc w:val="center"/>
            </w:pPr>
            <w:r>
              <w:rPr>
                <w:rFonts w:ascii="Arial"/>
                <w:b w:val="false"/>
                <w:i w:val="false"/>
                <w:color w:val="000000"/>
                <w:sz w:val="15"/>
              </w:rPr>
              <w:t>16/09/2018</w:t>
            </w:r>
          </w:p>
          <w:bookmarkEnd w:id="9402"/>
        </w:tc>
        <w:tc>
          <w:tcPr>
            <w:tcW w:w="967" w:type="dxa"/>
            <w:tcBorders>
              <w:top w:val="outset" w:color="000000" w:sz="8"/>
              <w:left w:val="outset" w:color="000000" w:sz="8"/>
              <w:bottom w:val="outset" w:color="000000" w:sz="8"/>
              <w:right w:val="outset" w:color="000000" w:sz="8"/>
            </w:tcBorders>
            <w:vAlign w:val="center"/>
          </w:tcPr>
          <w:bookmarkStart w:name="11209" w:id="9403"/>
          <w:p>
            <w:pPr>
              <w:spacing w:after="0"/>
              <w:ind w:left="0"/>
              <w:jc w:val="center"/>
            </w:pPr>
          </w:p>
          <w:bookmarkEnd w:id="94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10" w:id="9404"/>
          <w:p>
            <w:pPr>
              <w:spacing w:after="0"/>
              <w:ind w:left="0"/>
              <w:jc w:val="left"/>
            </w:pPr>
            <w:r>
              <w:rPr>
                <w:rFonts w:ascii="Arial"/>
                <w:b w:val="false"/>
                <w:i w:val="false"/>
                <w:color w:val="000000"/>
                <w:sz w:val="15"/>
              </w:rPr>
              <w:t>gliclazide</w:t>
            </w:r>
          </w:p>
          <w:bookmarkEnd w:id="9404"/>
        </w:tc>
        <w:tc>
          <w:tcPr>
            <w:tcW w:w="1152" w:type="dxa"/>
            <w:tcBorders>
              <w:top w:val="outset" w:color="000000" w:sz="8"/>
              <w:left w:val="outset" w:color="000000" w:sz="8"/>
              <w:bottom w:val="outset" w:color="000000" w:sz="8"/>
              <w:right w:val="outset" w:color="000000" w:sz="8"/>
            </w:tcBorders>
            <w:vAlign w:val="center"/>
          </w:tcPr>
          <w:bookmarkStart w:name="11211" w:id="9405"/>
          <w:p>
            <w:pPr>
              <w:spacing w:after="0"/>
              <w:ind w:left="0"/>
              <w:jc w:val="center"/>
            </w:pPr>
            <w:r>
              <w:rPr>
                <w:rFonts w:ascii="Arial"/>
                <w:b w:val="false"/>
                <w:i w:val="false"/>
                <w:color w:val="000000"/>
                <w:sz w:val="15"/>
              </w:rPr>
              <w:t>5 років</w:t>
            </w:r>
          </w:p>
          <w:bookmarkEnd w:id="9405"/>
        </w:tc>
        <w:tc>
          <w:tcPr>
            <w:tcW w:w="1361" w:type="dxa"/>
            <w:tcBorders>
              <w:top w:val="outset" w:color="000000" w:sz="8"/>
              <w:left w:val="outset" w:color="000000" w:sz="8"/>
              <w:bottom w:val="outset" w:color="000000" w:sz="8"/>
              <w:right w:val="outset" w:color="000000" w:sz="8"/>
            </w:tcBorders>
            <w:vAlign w:val="center"/>
          </w:tcPr>
          <w:bookmarkStart w:name="11212" w:id="9406"/>
          <w:p>
            <w:pPr>
              <w:spacing w:after="0"/>
              <w:ind w:left="0"/>
              <w:jc w:val="center"/>
            </w:pPr>
            <w:r>
              <w:rPr>
                <w:rFonts w:ascii="Arial"/>
                <w:b w:val="false"/>
                <w:i w:val="false"/>
                <w:color w:val="000000"/>
                <w:sz w:val="15"/>
              </w:rPr>
              <w:t>28/02/2021</w:t>
            </w:r>
          </w:p>
          <w:bookmarkEnd w:id="9406"/>
        </w:tc>
        <w:tc>
          <w:tcPr>
            <w:tcW w:w="1361" w:type="dxa"/>
            <w:tcBorders>
              <w:top w:val="outset" w:color="000000" w:sz="8"/>
              <w:left w:val="outset" w:color="000000" w:sz="8"/>
              <w:bottom w:val="outset" w:color="000000" w:sz="8"/>
              <w:right w:val="outset" w:color="000000" w:sz="8"/>
            </w:tcBorders>
            <w:vAlign w:val="center"/>
          </w:tcPr>
          <w:bookmarkStart w:name="11213" w:id="9407"/>
          <w:p>
            <w:pPr>
              <w:spacing w:after="0"/>
              <w:ind w:left="0"/>
              <w:jc w:val="center"/>
            </w:pPr>
            <w:r>
              <w:rPr>
                <w:rFonts w:ascii="Arial"/>
                <w:b w:val="false"/>
                <w:i w:val="false"/>
                <w:color w:val="000000"/>
                <w:sz w:val="15"/>
              </w:rPr>
              <w:t>28/05/2021</w:t>
            </w:r>
          </w:p>
          <w:bookmarkEnd w:id="9407"/>
        </w:tc>
        <w:tc>
          <w:tcPr>
            <w:tcW w:w="967" w:type="dxa"/>
            <w:tcBorders>
              <w:top w:val="outset" w:color="000000" w:sz="8"/>
              <w:left w:val="outset" w:color="000000" w:sz="8"/>
              <w:bottom w:val="outset" w:color="000000" w:sz="8"/>
              <w:right w:val="outset" w:color="000000" w:sz="8"/>
            </w:tcBorders>
            <w:vAlign w:val="center"/>
          </w:tcPr>
          <w:bookmarkStart w:name="11214" w:id="9408"/>
          <w:p>
            <w:pPr>
              <w:spacing w:after="0"/>
              <w:ind w:left="0"/>
              <w:jc w:val="center"/>
            </w:pPr>
          </w:p>
          <w:bookmarkEnd w:id="94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15" w:id="9409"/>
          <w:p>
            <w:pPr>
              <w:spacing w:after="0"/>
              <w:ind w:left="0"/>
              <w:jc w:val="left"/>
            </w:pPr>
            <w:r>
              <w:rPr>
                <w:rFonts w:ascii="Arial"/>
                <w:b w:val="false"/>
                <w:i w:val="false"/>
                <w:color w:val="000000"/>
                <w:sz w:val="15"/>
              </w:rPr>
              <w:t>glimepiride</w:t>
            </w:r>
          </w:p>
          <w:bookmarkEnd w:id="9409"/>
        </w:tc>
        <w:tc>
          <w:tcPr>
            <w:tcW w:w="1152" w:type="dxa"/>
            <w:tcBorders>
              <w:top w:val="outset" w:color="000000" w:sz="8"/>
              <w:left w:val="outset" w:color="000000" w:sz="8"/>
              <w:bottom w:val="outset" w:color="000000" w:sz="8"/>
              <w:right w:val="outset" w:color="000000" w:sz="8"/>
            </w:tcBorders>
            <w:vAlign w:val="center"/>
          </w:tcPr>
          <w:bookmarkStart w:name="11216" w:id="9410"/>
          <w:p>
            <w:pPr>
              <w:spacing w:after="0"/>
              <w:ind w:left="0"/>
              <w:jc w:val="center"/>
            </w:pPr>
            <w:r>
              <w:rPr>
                <w:rFonts w:ascii="Arial"/>
                <w:b w:val="false"/>
                <w:i w:val="false"/>
                <w:color w:val="000000"/>
                <w:sz w:val="15"/>
              </w:rPr>
              <w:t>5 років</w:t>
            </w:r>
          </w:p>
          <w:bookmarkEnd w:id="9410"/>
        </w:tc>
        <w:tc>
          <w:tcPr>
            <w:tcW w:w="1361" w:type="dxa"/>
            <w:tcBorders>
              <w:top w:val="outset" w:color="000000" w:sz="8"/>
              <w:left w:val="outset" w:color="000000" w:sz="8"/>
              <w:bottom w:val="outset" w:color="000000" w:sz="8"/>
              <w:right w:val="outset" w:color="000000" w:sz="8"/>
            </w:tcBorders>
            <w:vAlign w:val="center"/>
          </w:tcPr>
          <w:bookmarkStart w:name="11217" w:id="9411"/>
          <w:p>
            <w:pPr>
              <w:spacing w:after="0"/>
              <w:ind w:left="0"/>
              <w:jc w:val="center"/>
            </w:pPr>
            <w:r>
              <w:rPr>
                <w:rFonts w:ascii="Arial"/>
                <w:b w:val="false"/>
                <w:i w:val="false"/>
                <w:color w:val="000000"/>
                <w:sz w:val="15"/>
              </w:rPr>
              <w:t>01/06/2022</w:t>
            </w:r>
          </w:p>
          <w:bookmarkEnd w:id="9411"/>
        </w:tc>
        <w:tc>
          <w:tcPr>
            <w:tcW w:w="1361" w:type="dxa"/>
            <w:tcBorders>
              <w:top w:val="outset" w:color="000000" w:sz="8"/>
              <w:left w:val="outset" w:color="000000" w:sz="8"/>
              <w:bottom w:val="outset" w:color="000000" w:sz="8"/>
              <w:right w:val="outset" w:color="000000" w:sz="8"/>
            </w:tcBorders>
            <w:vAlign w:val="center"/>
          </w:tcPr>
          <w:bookmarkStart w:name="11218" w:id="9412"/>
          <w:p>
            <w:pPr>
              <w:spacing w:after="0"/>
              <w:ind w:left="0"/>
              <w:jc w:val="center"/>
            </w:pPr>
            <w:r>
              <w:rPr>
                <w:rFonts w:ascii="Arial"/>
                <w:b w:val="false"/>
                <w:i w:val="false"/>
                <w:color w:val="000000"/>
                <w:sz w:val="15"/>
              </w:rPr>
              <w:t>30/08/2022</w:t>
            </w:r>
          </w:p>
          <w:bookmarkEnd w:id="9412"/>
        </w:tc>
        <w:tc>
          <w:tcPr>
            <w:tcW w:w="967" w:type="dxa"/>
            <w:tcBorders>
              <w:top w:val="outset" w:color="000000" w:sz="8"/>
              <w:left w:val="outset" w:color="000000" w:sz="8"/>
              <w:bottom w:val="outset" w:color="000000" w:sz="8"/>
              <w:right w:val="outset" w:color="000000" w:sz="8"/>
            </w:tcBorders>
            <w:vAlign w:val="center"/>
          </w:tcPr>
          <w:bookmarkStart w:name="11219" w:id="9413"/>
          <w:p>
            <w:pPr>
              <w:spacing w:after="0"/>
              <w:ind w:left="0"/>
              <w:jc w:val="center"/>
            </w:pPr>
          </w:p>
          <w:bookmarkEnd w:id="94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20" w:id="9414"/>
          <w:p>
            <w:pPr>
              <w:spacing w:after="0"/>
              <w:ind w:left="0"/>
              <w:jc w:val="left"/>
            </w:pPr>
            <w:r>
              <w:rPr>
                <w:rFonts w:ascii="Arial"/>
                <w:b w:val="false"/>
                <w:i w:val="false"/>
                <w:color w:val="000000"/>
                <w:sz w:val="15"/>
              </w:rPr>
              <w:t>glimepiride, metformin</w:t>
            </w:r>
          </w:p>
          <w:bookmarkEnd w:id="9414"/>
        </w:tc>
        <w:tc>
          <w:tcPr>
            <w:tcW w:w="1152" w:type="dxa"/>
            <w:tcBorders>
              <w:top w:val="outset" w:color="000000" w:sz="8"/>
              <w:left w:val="outset" w:color="000000" w:sz="8"/>
              <w:bottom w:val="outset" w:color="000000" w:sz="8"/>
              <w:right w:val="outset" w:color="000000" w:sz="8"/>
            </w:tcBorders>
            <w:vAlign w:val="center"/>
          </w:tcPr>
          <w:bookmarkStart w:name="11221" w:id="9415"/>
          <w:p>
            <w:pPr>
              <w:spacing w:after="0"/>
              <w:ind w:left="0"/>
              <w:jc w:val="center"/>
            </w:pPr>
            <w:r>
              <w:rPr>
                <w:rFonts w:ascii="Arial"/>
                <w:b w:val="false"/>
                <w:i w:val="false"/>
                <w:color w:val="000000"/>
                <w:sz w:val="15"/>
              </w:rPr>
              <w:t>3 роки</w:t>
            </w:r>
          </w:p>
          <w:bookmarkEnd w:id="9415"/>
        </w:tc>
        <w:tc>
          <w:tcPr>
            <w:tcW w:w="1361" w:type="dxa"/>
            <w:tcBorders>
              <w:top w:val="outset" w:color="000000" w:sz="8"/>
              <w:left w:val="outset" w:color="000000" w:sz="8"/>
              <w:bottom w:val="outset" w:color="000000" w:sz="8"/>
              <w:right w:val="outset" w:color="000000" w:sz="8"/>
            </w:tcBorders>
            <w:vAlign w:val="center"/>
          </w:tcPr>
          <w:bookmarkStart w:name="11222" w:id="9416"/>
          <w:p>
            <w:pPr>
              <w:spacing w:after="0"/>
              <w:ind w:left="0"/>
              <w:jc w:val="center"/>
            </w:pPr>
            <w:r>
              <w:rPr>
                <w:rFonts w:ascii="Arial"/>
                <w:b w:val="false"/>
                <w:i w:val="false"/>
                <w:color w:val="000000"/>
                <w:sz w:val="15"/>
              </w:rPr>
              <w:t>01/04/2018</w:t>
            </w:r>
          </w:p>
          <w:bookmarkEnd w:id="9416"/>
        </w:tc>
        <w:tc>
          <w:tcPr>
            <w:tcW w:w="1361" w:type="dxa"/>
            <w:tcBorders>
              <w:top w:val="outset" w:color="000000" w:sz="8"/>
              <w:left w:val="outset" w:color="000000" w:sz="8"/>
              <w:bottom w:val="outset" w:color="000000" w:sz="8"/>
              <w:right w:val="outset" w:color="000000" w:sz="8"/>
            </w:tcBorders>
            <w:vAlign w:val="center"/>
          </w:tcPr>
          <w:bookmarkStart w:name="11223" w:id="9417"/>
          <w:p>
            <w:pPr>
              <w:spacing w:after="0"/>
              <w:ind w:left="0"/>
              <w:jc w:val="center"/>
            </w:pPr>
            <w:r>
              <w:rPr>
                <w:rFonts w:ascii="Arial"/>
                <w:b w:val="false"/>
                <w:i w:val="false"/>
                <w:color w:val="000000"/>
                <w:sz w:val="15"/>
              </w:rPr>
              <w:t>01/07/2018</w:t>
            </w:r>
          </w:p>
          <w:bookmarkEnd w:id="9417"/>
        </w:tc>
        <w:tc>
          <w:tcPr>
            <w:tcW w:w="967" w:type="dxa"/>
            <w:tcBorders>
              <w:top w:val="outset" w:color="000000" w:sz="8"/>
              <w:left w:val="outset" w:color="000000" w:sz="8"/>
              <w:bottom w:val="outset" w:color="000000" w:sz="8"/>
              <w:right w:val="outset" w:color="000000" w:sz="8"/>
            </w:tcBorders>
            <w:vAlign w:val="center"/>
          </w:tcPr>
          <w:bookmarkStart w:name="11224" w:id="9418"/>
          <w:p>
            <w:pPr>
              <w:spacing w:after="0"/>
              <w:ind w:left="0"/>
              <w:jc w:val="center"/>
            </w:pPr>
          </w:p>
          <w:bookmarkEnd w:id="94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25" w:id="9419"/>
          <w:p>
            <w:pPr>
              <w:spacing w:after="0"/>
              <w:ind w:left="0"/>
              <w:jc w:val="left"/>
            </w:pPr>
            <w:r>
              <w:rPr>
                <w:rFonts w:ascii="Arial"/>
                <w:b w:val="false"/>
                <w:i w:val="false"/>
                <w:color w:val="000000"/>
                <w:sz w:val="15"/>
              </w:rPr>
              <w:t>glimepiride, pioglitazone hydrochloride / metformin, pioglitazone / pioglitazone</w:t>
            </w:r>
          </w:p>
          <w:bookmarkEnd w:id="9419"/>
        </w:tc>
        <w:tc>
          <w:tcPr>
            <w:tcW w:w="1152" w:type="dxa"/>
            <w:tcBorders>
              <w:top w:val="outset" w:color="000000" w:sz="8"/>
              <w:left w:val="outset" w:color="000000" w:sz="8"/>
              <w:bottom w:val="outset" w:color="000000" w:sz="8"/>
              <w:right w:val="outset" w:color="000000" w:sz="8"/>
            </w:tcBorders>
            <w:vAlign w:val="center"/>
          </w:tcPr>
          <w:bookmarkStart w:name="11226" w:id="9420"/>
          <w:p>
            <w:pPr>
              <w:spacing w:after="0"/>
              <w:ind w:left="0"/>
              <w:jc w:val="center"/>
            </w:pPr>
            <w:r>
              <w:rPr>
                <w:rFonts w:ascii="Arial"/>
                <w:b w:val="false"/>
                <w:i w:val="false"/>
                <w:color w:val="000000"/>
                <w:sz w:val="15"/>
              </w:rPr>
              <w:t>1 рік</w:t>
            </w:r>
          </w:p>
          <w:bookmarkEnd w:id="9420"/>
        </w:tc>
        <w:tc>
          <w:tcPr>
            <w:tcW w:w="1361" w:type="dxa"/>
            <w:tcBorders>
              <w:top w:val="outset" w:color="000000" w:sz="8"/>
              <w:left w:val="outset" w:color="000000" w:sz="8"/>
              <w:bottom w:val="outset" w:color="000000" w:sz="8"/>
              <w:right w:val="outset" w:color="000000" w:sz="8"/>
            </w:tcBorders>
            <w:vAlign w:val="center"/>
          </w:tcPr>
          <w:bookmarkStart w:name="11227" w:id="9421"/>
          <w:p>
            <w:pPr>
              <w:spacing w:after="0"/>
              <w:ind w:left="0"/>
              <w:jc w:val="center"/>
            </w:pPr>
            <w:r>
              <w:rPr>
                <w:rFonts w:ascii="Arial"/>
                <w:b w:val="false"/>
                <w:i w:val="false"/>
                <w:color w:val="000000"/>
                <w:sz w:val="15"/>
              </w:rPr>
              <w:t>31/07/2018</w:t>
            </w:r>
          </w:p>
          <w:bookmarkEnd w:id="9421"/>
        </w:tc>
        <w:tc>
          <w:tcPr>
            <w:tcW w:w="1361" w:type="dxa"/>
            <w:tcBorders>
              <w:top w:val="outset" w:color="000000" w:sz="8"/>
              <w:left w:val="outset" w:color="000000" w:sz="8"/>
              <w:bottom w:val="outset" w:color="000000" w:sz="8"/>
              <w:right w:val="outset" w:color="000000" w:sz="8"/>
            </w:tcBorders>
            <w:vAlign w:val="center"/>
          </w:tcPr>
          <w:bookmarkStart w:name="11228" w:id="9422"/>
          <w:p>
            <w:pPr>
              <w:spacing w:after="0"/>
              <w:ind w:left="0"/>
              <w:jc w:val="center"/>
            </w:pPr>
            <w:r>
              <w:rPr>
                <w:rFonts w:ascii="Arial"/>
                <w:b w:val="false"/>
                <w:i w:val="false"/>
                <w:color w:val="000000"/>
                <w:sz w:val="15"/>
              </w:rPr>
              <w:t>09/10/2018</w:t>
            </w:r>
          </w:p>
          <w:bookmarkEnd w:id="9422"/>
        </w:tc>
        <w:tc>
          <w:tcPr>
            <w:tcW w:w="967" w:type="dxa"/>
            <w:tcBorders>
              <w:top w:val="outset" w:color="000000" w:sz="8"/>
              <w:left w:val="outset" w:color="000000" w:sz="8"/>
              <w:bottom w:val="outset" w:color="000000" w:sz="8"/>
              <w:right w:val="outset" w:color="000000" w:sz="8"/>
            </w:tcBorders>
            <w:vAlign w:val="center"/>
          </w:tcPr>
          <w:bookmarkStart w:name="11229" w:id="9423"/>
          <w:p>
            <w:pPr>
              <w:spacing w:after="0"/>
              <w:ind w:left="0"/>
              <w:jc w:val="center"/>
            </w:pPr>
          </w:p>
          <w:bookmarkEnd w:id="94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30" w:id="9424"/>
          <w:p>
            <w:pPr>
              <w:spacing w:after="0"/>
              <w:ind w:left="0"/>
              <w:jc w:val="left"/>
            </w:pPr>
            <w:r>
              <w:rPr>
                <w:rFonts w:ascii="Arial"/>
                <w:b w:val="false"/>
                <w:i w:val="false"/>
                <w:color w:val="000000"/>
                <w:sz w:val="15"/>
              </w:rPr>
              <w:t>gliquidone</w:t>
            </w:r>
          </w:p>
          <w:bookmarkEnd w:id="9424"/>
        </w:tc>
        <w:tc>
          <w:tcPr>
            <w:tcW w:w="1152" w:type="dxa"/>
            <w:tcBorders>
              <w:top w:val="outset" w:color="000000" w:sz="8"/>
              <w:left w:val="outset" w:color="000000" w:sz="8"/>
              <w:bottom w:val="outset" w:color="000000" w:sz="8"/>
              <w:right w:val="outset" w:color="000000" w:sz="8"/>
            </w:tcBorders>
            <w:vAlign w:val="center"/>
          </w:tcPr>
          <w:bookmarkStart w:name="11231" w:id="9425"/>
          <w:p>
            <w:pPr>
              <w:spacing w:after="0"/>
              <w:ind w:left="0"/>
              <w:jc w:val="center"/>
            </w:pPr>
            <w:r>
              <w:rPr>
                <w:rFonts w:ascii="Arial"/>
                <w:b w:val="false"/>
                <w:i w:val="false"/>
                <w:color w:val="000000"/>
                <w:sz w:val="15"/>
              </w:rPr>
              <w:t>13 років</w:t>
            </w:r>
          </w:p>
          <w:bookmarkEnd w:id="9425"/>
        </w:tc>
        <w:tc>
          <w:tcPr>
            <w:tcW w:w="1361" w:type="dxa"/>
            <w:tcBorders>
              <w:top w:val="outset" w:color="000000" w:sz="8"/>
              <w:left w:val="outset" w:color="000000" w:sz="8"/>
              <w:bottom w:val="outset" w:color="000000" w:sz="8"/>
              <w:right w:val="outset" w:color="000000" w:sz="8"/>
            </w:tcBorders>
            <w:vAlign w:val="center"/>
          </w:tcPr>
          <w:bookmarkStart w:name="11232" w:id="9426"/>
          <w:p>
            <w:pPr>
              <w:spacing w:after="0"/>
              <w:ind w:left="0"/>
              <w:jc w:val="center"/>
            </w:pPr>
            <w:r>
              <w:rPr>
                <w:rFonts w:ascii="Arial"/>
                <w:b w:val="false"/>
                <w:i w:val="false"/>
                <w:color w:val="000000"/>
                <w:sz w:val="15"/>
              </w:rPr>
              <w:t>16/09/2025</w:t>
            </w:r>
          </w:p>
          <w:bookmarkEnd w:id="9426"/>
        </w:tc>
        <w:tc>
          <w:tcPr>
            <w:tcW w:w="1361" w:type="dxa"/>
            <w:tcBorders>
              <w:top w:val="outset" w:color="000000" w:sz="8"/>
              <w:left w:val="outset" w:color="000000" w:sz="8"/>
              <w:bottom w:val="outset" w:color="000000" w:sz="8"/>
              <w:right w:val="outset" w:color="000000" w:sz="8"/>
            </w:tcBorders>
            <w:vAlign w:val="center"/>
          </w:tcPr>
          <w:bookmarkStart w:name="11233" w:id="9427"/>
          <w:p>
            <w:pPr>
              <w:spacing w:after="0"/>
              <w:ind w:left="0"/>
              <w:jc w:val="center"/>
            </w:pPr>
            <w:r>
              <w:rPr>
                <w:rFonts w:ascii="Arial"/>
                <w:b w:val="false"/>
                <w:i w:val="false"/>
                <w:color w:val="000000"/>
                <w:sz w:val="15"/>
              </w:rPr>
              <w:t>15/12/2025</w:t>
            </w:r>
          </w:p>
          <w:bookmarkEnd w:id="9427"/>
        </w:tc>
        <w:tc>
          <w:tcPr>
            <w:tcW w:w="967" w:type="dxa"/>
            <w:tcBorders>
              <w:top w:val="outset" w:color="000000" w:sz="8"/>
              <w:left w:val="outset" w:color="000000" w:sz="8"/>
              <w:bottom w:val="outset" w:color="000000" w:sz="8"/>
              <w:right w:val="outset" w:color="000000" w:sz="8"/>
            </w:tcBorders>
            <w:vAlign w:val="center"/>
          </w:tcPr>
          <w:bookmarkStart w:name="11234" w:id="9428"/>
          <w:p>
            <w:pPr>
              <w:spacing w:after="0"/>
              <w:ind w:left="0"/>
              <w:jc w:val="center"/>
            </w:pPr>
          </w:p>
          <w:bookmarkEnd w:id="94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35" w:id="9429"/>
          <w:p>
            <w:pPr>
              <w:spacing w:after="0"/>
              <w:ind w:left="0"/>
              <w:jc w:val="left"/>
            </w:pPr>
            <w:r>
              <w:rPr>
                <w:rFonts w:ascii="Arial"/>
                <w:b w:val="false"/>
                <w:i w:val="false"/>
                <w:color w:val="000000"/>
                <w:sz w:val="15"/>
              </w:rPr>
              <w:t>glucagon</w:t>
            </w:r>
          </w:p>
          <w:bookmarkEnd w:id="9429"/>
        </w:tc>
        <w:tc>
          <w:tcPr>
            <w:tcW w:w="1152" w:type="dxa"/>
            <w:tcBorders>
              <w:top w:val="outset" w:color="000000" w:sz="8"/>
              <w:left w:val="outset" w:color="000000" w:sz="8"/>
              <w:bottom w:val="outset" w:color="000000" w:sz="8"/>
              <w:right w:val="outset" w:color="000000" w:sz="8"/>
            </w:tcBorders>
            <w:vAlign w:val="center"/>
          </w:tcPr>
          <w:bookmarkStart w:name="11236" w:id="9430"/>
          <w:p>
            <w:pPr>
              <w:spacing w:after="0"/>
              <w:ind w:left="0"/>
              <w:jc w:val="center"/>
            </w:pPr>
            <w:r>
              <w:rPr>
                <w:rFonts w:ascii="Arial"/>
                <w:b w:val="false"/>
                <w:i w:val="false"/>
                <w:color w:val="000000"/>
                <w:sz w:val="15"/>
              </w:rPr>
              <w:t>13 років</w:t>
            </w:r>
          </w:p>
          <w:bookmarkEnd w:id="9430"/>
        </w:tc>
        <w:tc>
          <w:tcPr>
            <w:tcW w:w="1361" w:type="dxa"/>
            <w:tcBorders>
              <w:top w:val="outset" w:color="000000" w:sz="8"/>
              <w:left w:val="outset" w:color="000000" w:sz="8"/>
              <w:bottom w:val="outset" w:color="000000" w:sz="8"/>
              <w:right w:val="outset" w:color="000000" w:sz="8"/>
            </w:tcBorders>
            <w:vAlign w:val="center"/>
          </w:tcPr>
          <w:bookmarkStart w:name="11237" w:id="9431"/>
          <w:p>
            <w:pPr>
              <w:spacing w:after="0"/>
              <w:ind w:left="0"/>
              <w:jc w:val="center"/>
            </w:pPr>
            <w:r>
              <w:rPr>
                <w:rFonts w:ascii="Arial"/>
                <w:b w:val="false"/>
                <w:i w:val="false"/>
                <w:color w:val="000000"/>
                <w:sz w:val="15"/>
              </w:rPr>
              <w:t>01/01/2025</w:t>
            </w:r>
          </w:p>
          <w:bookmarkEnd w:id="9431"/>
        </w:tc>
        <w:tc>
          <w:tcPr>
            <w:tcW w:w="1361" w:type="dxa"/>
            <w:tcBorders>
              <w:top w:val="outset" w:color="000000" w:sz="8"/>
              <w:left w:val="outset" w:color="000000" w:sz="8"/>
              <w:bottom w:val="outset" w:color="000000" w:sz="8"/>
              <w:right w:val="outset" w:color="000000" w:sz="8"/>
            </w:tcBorders>
            <w:vAlign w:val="center"/>
          </w:tcPr>
          <w:bookmarkStart w:name="11238" w:id="9432"/>
          <w:p>
            <w:pPr>
              <w:spacing w:after="0"/>
              <w:ind w:left="0"/>
              <w:jc w:val="center"/>
            </w:pPr>
            <w:r>
              <w:rPr>
                <w:rFonts w:ascii="Arial"/>
                <w:b w:val="false"/>
                <w:i w:val="false"/>
                <w:color w:val="000000"/>
                <w:sz w:val="15"/>
              </w:rPr>
              <w:t>01/04/2025</w:t>
            </w:r>
          </w:p>
          <w:bookmarkEnd w:id="9432"/>
        </w:tc>
        <w:tc>
          <w:tcPr>
            <w:tcW w:w="967" w:type="dxa"/>
            <w:tcBorders>
              <w:top w:val="outset" w:color="000000" w:sz="8"/>
              <w:left w:val="outset" w:color="000000" w:sz="8"/>
              <w:bottom w:val="outset" w:color="000000" w:sz="8"/>
              <w:right w:val="outset" w:color="000000" w:sz="8"/>
            </w:tcBorders>
            <w:vAlign w:val="center"/>
          </w:tcPr>
          <w:bookmarkStart w:name="11239" w:id="9433"/>
          <w:p>
            <w:pPr>
              <w:spacing w:after="0"/>
              <w:ind w:left="0"/>
              <w:jc w:val="center"/>
            </w:pPr>
          </w:p>
          <w:bookmarkEnd w:id="94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40" w:id="9434"/>
          <w:p>
            <w:pPr>
              <w:spacing w:after="0"/>
              <w:ind w:left="0"/>
              <w:jc w:val="left"/>
            </w:pPr>
            <w:r>
              <w:rPr>
                <w:rFonts w:ascii="Arial"/>
                <w:b w:val="false"/>
                <w:i w:val="false"/>
                <w:color w:val="000000"/>
                <w:sz w:val="15"/>
              </w:rPr>
              <w:t>glucosamine</w:t>
            </w:r>
          </w:p>
          <w:bookmarkEnd w:id="9434"/>
        </w:tc>
        <w:tc>
          <w:tcPr>
            <w:tcW w:w="1152" w:type="dxa"/>
            <w:tcBorders>
              <w:top w:val="outset" w:color="000000" w:sz="8"/>
              <w:left w:val="outset" w:color="000000" w:sz="8"/>
              <w:bottom w:val="outset" w:color="000000" w:sz="8"/>
              <w:right w:val="outset" w:color="000000" w:sz="8"/>
            </w:tcBorders>
            <w:vAlign w:val="center"/>
          </w:tcPr>
          <w:bookmarkStart w:name="11241" w:id="9435"/>
          <w:p>
            <w:pPr>
              <w:spacing w:after="0"/>
              <w:ind w:left="0"/>
              <w:jc w:val="center"/>
            </w:pPr>
            <w:r>
              <w:rPr>
                <w:rFonts w:ascii="Arial"/>
                <w:b w:val="false"/>
                <w:i w:val="false"/>
                <w:color w:val="000000"/>
                <w:sz w:val="15"/>
              </w:rPr>
              <w:t>5 років</w:t>
            </w:r>
          </w:p>
          <w:bookmarkEnd w:id="9435"/>
        </w:tc>
        <w:tc>
          <w:tcPr>
            <w:tcW w:w="1361" w:type="dxa"/>
            <w:tcBorders>
              <w:top w:val="outset" w:color="000000" w:sz="8"/>
              <w:left w:val="outset" w:color="000000" w:sz="8"/>
              <w:bottom w:val="outset" w:color="000000" w:sz="8"/>
              <w:right w:val="outset" w:color="000000" w:sz="8"/>
            </w:tcBorders>
            <w:vAlign w:val="center"/>
          </w:tcPr>
          <w:bookmarkStart w:name="11242" w:id="9436"/>
          <w:p>
            <w:pPr>
              <w:spacing w:after="0"/>
              <w:ind w:left="0"/>
              <w:jc w:val="center"/>
            </w:pPr>
            <w:r>
              <w:rPr>
                <w:rFonts w:ascii="Arial"/>
                <w:b w:val="false"/>
                <w:i w:val="false"/>
                <w:color w:val="000000"/>
                <w:sz w:val="15"/>
              </w:rPr>
              <w:t>31/03/2022</w:t>
            </w:r>
          </w:p>
          <w:bookmarkEnd w:id="9436"/>
        </w:tc>
        <w:tc>
          <w:tcPr>
            <w:tcW w:w="1361" w:type="dxa"/>
            <w:tcBorders>
              <w:top w:val="outset" w:color="000000" w:sz="8"/>
              <w:left w:val="outset" w:color="000000" w:sz="8"/>
              <w:bottom w:val="outset" w:color="000000" w:sz="8"/>
              <w:right w:val="outset" w:color="000000" w:sz="8"/>
            </w:tcBorders>
            <w:vAlign w:val="center"/>
          </w:tcPr>
          <w:bookmarkStart w:name="11243" w:id="9437"/>
          <w:p>
            <w:pPr>
              <w:spacing w:after="0"/>
              <w:ind w:left="0"/>
              <w:jc w:val="center"/>
            </w:pPr>
            <w:r>
              <w:rPr>
                <w:rFonts w:ascii="Arial"/>
                <w:b w:val="false"/>
                <w:i w:val="false"/>
                <w:color w:val="000000"/>
                <w:sz w:val="15"/>
              </w:rPr>
              <w:t>29/06/2022</w:t>
            </w:r>
          </w:p>
          <w:bookmarkEnd w:id="9437"/>
        </w:tc>
        <w:tc>
          <w:tcPr>
            <w:tcW w:w="967" w:type="dxa"/>
            <w:tcBorders>
              <w:top w:val="outset" w:color="000000" w:sz="8"/>
              <w:left w:val="outset" w:color="000000" w:sz="8"/>
              <w:bottom w:val="outset" w:color="000000" w:sz="8"/>
              <w:right w:val="outset" w:color="000000" w:sz="8"/>
            </w:tcBorders>
            <w:vAlign w:val="center"/>
          </w:tcPr>
          <w:bookmarkStart w:name="11244" w:id="9438"/>
          <w:p>
            <w:pPr>
              <w:spacing w:after="0"/>
              <w:ind w:left="0"/>
              <w:jc w:val="center"/>
            </w:pPr>
          </w:p>
          <w:bookmarkEnd w:id="94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45" w:id="9439"/>
          <w:p>
            <w:pPr>
              <w:spacing w:after="0"/>
              <w:ind w:left="0"/>
              <w:jc w:val="left"/>
            </w:pPr>
            <w:r>
              <w:rPr>
                <w:rFonts w:ascii="Arial"/>
                <w:b w:val="false"/>
                <w:i w:val="false"/>
                <w:color w:val="000000"/>
                <w:sz w:val="15"/>
              </w:rPr>
              <w:t>glucosamine, sodium chloride</w:t>
            </w:r>
          </w:p>
          <w:bookmarkEnd w:id="9439"/>
        </w:tc>
        <w:tc>
          <w:tcPr>
            <w:tcW w:w="1152" w:type="dxa"/>
            <w:tcBorders>
              <w:top w:val="outset" w:color="000000" w:sz="8"/>
              <w:left w:val="outset" w:color="000000" w:sz="8"/>
              <w:bottom w:val="outset" w:color="000000" w:sz="8"/>
              <w:right w:val="outset" w:color="000000" w:sz="8"/>
            </w:tcBorders>
            <w:vAlign w:val="center"/>
          </w:tcPr>
          <w:bookmarkStart w:name="11246" w:id="9440"/>
          <w:p>
            <w:pPr>
              <w:spacing w:after="0"/>
              <w:ind w:left="0"/>
              <w:jc w:val="center"/>
            </w:pPr>
            <w:r>
              <w:rPr>
                <w:rFonts w:ascii="Arial"/>
                <w:b w:val="false"/>
                <w:i w:val="false"/>
                <w:color w:val="000000"/>
                <w:sz w:val="15"/>
              </w:rPr>
              <w:t>5 років</w:t>
            </w:r>
          </w:p>
          <w:bookmarkEnd w:id="9440"/>
        </w:tc>
        <w:tc>
          <w:tcPr>
            <w:tcW w:w="1361" w:type="dxa"/>
            <w:tcBorders>
              <w:top w:val="outset" w:color="000000" w:sz="8"/>
              <w:left w:val="outset" w:color="000000" w:sz="8"/>
              <w:bottom w:val="outset" w:color="000000" w:sz="8"/>
              <w:right w:val="outset" w:color="000000" w:sz="8"/>
            </w:tcBorders>
            <w:vAlign w:val="center"/>
          </w:tcPr>
          <w:bookmarkStart w:name="11247" w:id="9441"/>
          <w:p>
            <w:pPr>
              <w:spacing w:after="0"/>
              <w:ind w:left="0"/>
              <w:jc w:val="center"/>
            </w:pPr>
            <w:r>
              <w:rPr>
                <w:rFonts w:ascii="Arial"/>
                <w:b w:val="false"/>
                <w:i w:val="false"/>
                <w:color w:val="000000"/>
                <w:sz w:val="15"/>
              </w:rPr>
              <w:t>31/03/2022</w:t>
            </w:r>
          </w:p>
          <w:bookmarkEnd w:id="9441"/>
        </w:tc>
        <w:tc>
          <w:tcPr>
            <w:tcW w:w="1361" w:type="dxa"/>
            <w:tcBorders>
              <w:top w:val="outset" w:color="000000" w:sz="8"/>
              <w:left w:val="outset" w:color="000000" w:sz="8"/>
              <w:bottom w:val="outset" w:color="000000" w:sz="8"/>
              <w:right w:val="outset" w:color="000000" w:sz="8"/>
            </w:tcBorders>
            <w:vAlign w:val="center"/>
          </w:tcPr>
          <w:bookmarkStart w:name="11248" w:id="9442"/>
          <w:p>
            <w:pPr>
              <w:spacing w:after="0"/>
              <w:ind w:left="0"/>
              <w:jc w:val="center"/>
            </w:pPr>
            <w:r>
              <w:rPr>
                <w:rFonts w:ascii="Arial"/>
                <w:b w:val="false"/>
                <w:i w:val="false"/>
                <w:color w:val="000000"/>
                <w:sz w:val="15"/>
              </w:rPr>
              <w:t>29/06/2022</w:t>
            </w:r>
          </w:p>
          <w:bookmarkEnd w:id="9442"/>
        </w:tc>
        <w:tc>
          <w:tcPr>
            <w:tcW w:w="967" w:type="dxa"/>
            <w:tcBorders>
              <w:top w:val="outset" w:color="000000" w:sz="8"/>
              <w:left w:val="outset" w:color="000000" w:sz="8"/>
              <w:bottom w:val="outset" w:color="000000" w:sz="8"/>
              <w:right w:val="outset" w:color="000000" w:sz="8"/>
            </w:tcBorders>
            <w:vAlign w:val="center"/>
          </w:tcPr>
          <w:bookmarkStart w:name="11249" w:id="9443"/>
          <w:p>
            <w:pPr>
              <w:spacing w:after="0"/>
              <w:ind w:left="0"/>
              <w:jc w:val="center"/>
            </w:pPr>
          </w:p>
          <w:bookmarkEnd w:id="94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50" w:id="9444"/>
          <w:p>
            <w:pPr>
              <w:spacing w:after="0"/>
              <w:ind w:left="0"/>
              <w:jc w:val="left"/>
            </w:pPr>
            <w:r>
              <w:rPr>
                <w:rFonts w:ascii="Arial"/>
                <w:b w:val="false"/>
                <w:i w:val="false"/>
                <w:color w:val="000000"/>
                <w:sz w:val="15"/>
              </w:rPr>
              <w:t>glucosaminilmuramilpentapeptyd</w:t>
            </w:r>
          </w:p>
          <w:bookmarkEnd w:id="9444"/>
        </w:tc>
        <w:tc>
          <w:tcPr>
            <w:tcW w:w="1152" w:type="dxa"/>
            <w:tcBorders>
              <w:top w:val="outset" w:color="000000" w:sz="8"/>
              <w:left w:val="outset" w:color="000000" w:sz="8"/>
              <w:bottom w:val="outset" w:color="000000" w:sz="8"/>
              <w:right w:val="outset" w:color="000000" w:sz="8"/>
            </w:tcBorders>
            <w:vAlign w:val="center"/>
          </w:tcPr>
          <w:bookmarkStart w:name="11251" w:id="9445"/>
          <w:p>
            <w:pPr>
              <w:spacing w:after="0"/>
              <w:ind w:left="0"/>
              <w:jc w:val="center"/>
            </w:pPr>
            <w:r>
              <w:rPr>
                <w:rFonts w:ascii="Arial"/>
                <w:b w:val="false"/>
                <w:i w:val="false"/>
                <w:color w:val="000000"/>
                <w:sz w:val="15"/>
              </w:rPr>
              <w:t>5 років</w:t>
            </w:r>
          </w:p>
          <w:bookmarkEnd w:id="9445"/>
        </w:tc>
        <w:tc>
          <w:tcPr>
            <w:tcW w:w="1361" w:type="dxa"/>
            <w:tcBorders>
              <w:top w:val="outset" w:color="000000" w:sz="8"/>
              <w:left w:val="outset" w:color="000000" w:sz="8"/>
              <w:bottom w:val="outset" w:color="000000" w:sz="8"/>
              <w:right w:val="outset" w:color="000000" w:sz="8"/>
            </w:tcBorders>
            <w:vAlign w:val="center"/>
          </w:tcPr>
          <w:bookmarkStart w:name="11252" w:id="9446"/>
          <w:p>
            <w:pPr>
              <w:spacing w:after="0"/>
              <w:ind w:left="0"/>
              <w:jc w:val="center"/>
            </w:pPr>
            <w:r>
              <w:rPr>
                <w:rFonts w:ascii="Arial"/>
                <w:b w:val="false"/>
                <w:i w:val="false"/>
                <w:color w:val="000000"/>
                <w:sz w:val="15"/>
              </w:rPr>
              <w:t>01/01/2020</w:t>
            </w:r>
          </w:p>
          <w:bookmarkEnd w:id="9446"/>
        </w:tc>
        <w:tc>
          <w:tcPr>
            <w:tcW w:w="1361" w:type="dxa"/>
            <w:tcBorders>
              <w:top w:val="outset" w:color="000000" w:sz="8"/>
              <w:left w:val="outset" w:color="000000" w:sz="8"/>
              <w:bottom w:val="outset" w:color="000000" w:sz="8"/>
              <w:right w:val="outset" w:color="000000" w:sz="8"/>
            </w:tcBorders>
            <w:vAlign w:val="center"/>
          </w:tcPr>
          <w:bookmarkStart w:name="11253" w:id="9447"/>
          <w:p>
            <w:pPr>
              <w:spacing w:after="0"/>
              <w:ind w:left="0"/>
              <w:jc w:val="center"/>
            </w:pPr>
            <w:r>
              <w:rPr>
                <w:rFonts w:ascii="Arial"/>
                <w:b w:val="false"/>
                <w:i w:val="false"/>
                <w:color w:val="000000"/>
                <w:sz w:val="15"/>
              </w:rPr>
              <w:t>31/03/2020</w:t>
            </w:r>
          </w:p>
          <w:bookmarkEnd w:id="9447"/>
        </w:tc>
        <w:tc>
          <w:tcPr>
            <w:tcW w:w="967" w:type="dxa"/>
            <w:tcBorders>
              <w:top w:val="outset" w:color="000000" w:sz="8"/>
              <w:left w:val="outset" w:color="000000" w:sz="8"/>
              <w:bottom w:val="outset" w:color="000000" w:sz="8"/>
              <w:right w:val="outset" w:color="000000" w:sz="8"/>
            </w:tcBorders>
            <w:vAlign w:val="center"/>
          </w:tcPr>
          <w:bookmarkStart w:name="11254" w:id="9448"/>
          <w:p>
            <w:pPr>
              <w:spacing w:after="0"/>
              <w:ind w:left="0"/>
              <w:jc w:val="center"/>
            </w:pPr>
          </w:p>
          <w:bookmarkEnd w:id="94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55" w:id="9449"/>
          <w:p>
            <w:pPr>
              <w:spacing w:after="0"/>
              <w:ind w:left="0"/>
              <w:jc w:val="left"/>
            </w:pPr>
            <w:r>
              <w:rPr>
                <w:rFonts w:ascii="Arial"/>
                <w:b w:val="false"/>
                <w:i w:val="false"/>
                <w:color w:val="000000"/>
                <w:sz w:val="15"/>
              </w:rPr>
              <w:t>glucose</w:t>
            </w:r>
          </w:p>
          <w:bookmarkEnd w:id="9449"/>
        </w:tc>
        <w:tc>
          <w:tcPr>
            <w:tcW w:w="1152" w:type="dxa"/>
            <w:tcBorders>
              <w:top w:val="outset" w:color="000000" w:sz="8"/>
              <w:left w:val="outset" w:color="000000" w:sz="8"/>
              <w:bottom w:val="outset" w:color="000000" w:sz="8"/>
              <w:right w:val="outset" w:color="000000" w:sz="8"/>
            </w:tcBorders>
            <w:vAlign w:val="center"/>
          </w:tcPr>
          <w:bookmarkStart w:name="11256" w:id="9450"/>
          <w:p>
            <w:pPr>
              <w:spacing w:after="0"/>
              <w:ind w:left="0"/>
              <w:jc w:val="center"/>
            </w:pPr>
            <w:r>
              <w:rPr>
                <w:rFonts w:ascii="Arial"/>
                <w:b w:val="false"/>
                <w:i w:val="false"/>
                <w:color w:val="000000"/>
                <w:sz w:val="15"/>
              </w:rPr>
              <w:t>13 років</w:t>
            </w:r>
          </w:p>
          <w:bookmarkEnd w:id="9450"/>
        </w:tc>
        <w:tc>
          <w:tcPr>
            <w:tcW w:w="1361" w:type="dxa"/>
            <w:tcBorders>
              <w:top w:val="outset" w:color="000000" w:sz="8"/>
              <w:left w:val="outset" w:color="000000" w:sz="8"/>
              <w:bottom w:val="outset" w:color="000000" w:sz="8"/>
              <w:right w:val="outset" w:color="000000" w:sz="8"/>
            </w:tcBorders>
            <w:vAlign w:val="center"/>
          </w:tcPr>
          <w:bookmarkStart w:name="11257" w:id="9451"/>
          <w:p>
            <w:pPr>
              <w:spacing w:after="0"/>
              <w:ind w:left="0"/>
              <w:jc w:val="center"/>
            </w:pPr>
            <w:r>
              <w:rPr>
                <w:rFonts w:ascii="Arial"/>
                <w:b w:val="false"/>
                <w:i w:val="false"/>
                <w:color w:val="000000"/>
                <w:sz w:val="15"/>
              </w:rPr>
              <w:t>01/01/2025</w:t>
            </w:r>
          </w:p>
          <w:bookmarkEnd w:id="9451"/>
        </w:tc>
        <w:tc>
          <w:tcPr>
            <w:tcW w:w="1361" w:type="dxa"/>
            <w:tcBorders>
              <w:top w:val="outset" w:color="000000" w:sz="8"/>
              <w:left w:val="outset" w:color="000000" w:sz="8"/>
              <w:bottom w:val="outset" w:color="000000" w:sz="8"/>
              <w:right w:val="outset" w:color="000000" w:sz="8"/>
            </w:tcBorders>
            <w:vAlign w:val="center"/>
          </w:tcPr>
          <w:bookmarkStart w:name="11258" w:id="9452"/>
          <w:p>
            <w:pPr>
              <w:spacing w:after="0"/>
              <w:ind w:left="0"/>
              <w:jc w:val="center"/>
            </w:pPr>
            <w:r>
              <w:rPr>
                <w:rFonts w:ascii="Arial"/>
                <w:b w:val="false"/>
                <w:i w:val="false"/>
                <w:color w:val="000000"/>
                <w:sz w:val="15"/>
              </w:rPr>
              <w:t>01/04/2025</w:t>
            </w:r>
          </w:p>
          <w:bookmarkEnd w:id="9452"/>
        </w:tc>
        <w:tc>
          <w:tcPr>
            <w:tcW w:w="967" w:type="dxa"/>
            <w:tcBorders>
              <w:top w:val="outset" w:color="000000" w:sz="8"/>
              <w:left w:val="outset" w:color="000000" w:sz="8"/>
              <w:bottom w:val="outset" w:color="000000" w:sz="8"/>
              <w:right w:val="outset" w:color="000000" w:sz="8"/>
            </w:tcBorders>
            <w:vAlign w:val="center"/>
          </w:tcPr>
          <w:bookmarkStart w:name="11259" w:id="9453"/>
          <w:p>
            <w:pPr>
              <w:spacing w:after="0"/>
              <w:ind w:left="0"/>
              <w:jc w:val="center"/>
            </w:pPr>
          </w:p>
          <w:bookmarkEnd w:id="94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60" w:id="9454"/>
          <w:p>
            <w:pPr>
              <w:spacing w:after="0"/>
              <w:ind w:left="0"/>
              <w:jc w:val="left"/>
            </w:pPr>
            <w:r>
              <w:rPr>
                <w:rFonts w:ascii="Arial"/>
                <w:b w:val="false"/>
                <w:i w:val="false"/>
                <w:color w:val="000000"/>
                <w:sz w:val="15"/>
              </w:rPr>
              <w:t>glucose anhydrous, potassium chloride, sodium chloride, sodium citrate</w:t>
            </w:r>
          </w:p>
          <w:bookmarkEnd w:id="9454"/>
        </w:tc>
        <w:tc>
          <w:tcPr>
            <w:tcW w:w="1152" w:type="dxa"/>
            <w:tcBorders>
              <w:top w:val="outset" w:color="000000" w:sz="8"/>
              <w:left w:val="outset" w:color="000000" w:sz="8"/>
              <w:bottom w:val="outset" w:color="000000" w:sz="8"/>
              <w:right w:val="outset" w:color="000000" w:sz="8"/>
            </w:tcBorders>
            <w:vAlign w:val="center"/>
          </w:tcPr>
          <w:bookmarkStart w:name="11261" w:id="9455"/>
          <w:p>
            <w:pPr>
              <w:spacing w:after="0"/>
              <w:ind w:left="0"/>
              <w:jc w:val="center"/>
            </w:pPr>
            <w:r>
              <w:rPr>
                <w:rFonts w:ascii="Arial"/>
                <w:b w:val="false"/>
                <w:i w:val="false"/>
                <w:color w:val="000000"/>
                <w:sz w:val="15"/>
              </w:rPr>
              <w:t>13 років</w:t>
            </w:r>
          </w:p>
          <w:bookmarkEnd w:id="9455"/>
        </w:tc>
        <w:tc>
          <w:tcPr>
            <w:tcW w:w="1361" w:type="dxa"/>
            <w:tcBorders>
              <w:top w:val="outset" w:color="000000" w:sz="8"/>
              <w:left w:val="outset" w:color="000000" w:sz="8"/>
              <w:bottom w:val="outset" w:color="000000" w:sz="8"/>
              <w:right w:val="outset" w:color="000000" w:sz="8"/>
            </w:tcBorders>
            <w:vAlign w:val="center"/>
          </w:tcPr>
          <w:bookmarkStart w:name="11262" w:id="9456"/>
          <w:p>
            <w:pPr>
              <w:spacing w:after="0"/>
              <w:ind w:left="0"/>
              <w:jc w:val="center"/>
            </w:pPr>
            <w:r>
              <w:rPr>
                <w:rFonts w:ascii="Arial"/>
                <w:b w:val="false"/>
                <w:i w:val="false"/>
                <w:color w:val="000000"/>
                <w:sz w:val="15"/>
              </w:rPr>
              <w:t>01/01/2025</w:t>
            </w:r>
          </w:p>
          <w:bookmarkEnd w:id="9456"/>
        </w:tc>
        <w:tc>
          <w:tcPr>
            <w:tcW w:w="1361" w:type="dxa"/>
            <w:tcBorders>
              <w:top w:val="outset" w:color="000000" w:sz="8"/>
              <w:left w:val="outset" w:color="000000" w:sz="8"/>
              <w:bottom w:val="outset" w:color="000000" w:sz="8"/>
              <w:right w:val="outset" w:color="000000" w:sz="8"/>
            </w:tcBorders>
            <w:vAlign w:val="center"/>
          </w:tcPr>
          <w:bookmarkStart w:name="11263" w:id="9457"/>
          <w:p>
            <w:pPr>
              <w:spacing w:after="0"/>
              <w:ind w:left="0"/>
              <w:jc w:val="center"/>
            </w:pPr>
            <w:r>
              <w:rPr>
                <w:rFonts w:ascii="Arial"/>
                <w:b w:val="false"/>
                <w:i w:val="false"/>
                <w:color w:val="000000"/>
                <w:sz w:val="15"/>
              </w:rPr>
              <w:t>01/04/2025</w:t>
            </w:r>
          </w:p>
          <w:bookmarkEnd w:id="9457"/>
        </w:tc>
        <w:tc>
          <w:tcPr>
            <w:tcW w:w="967" w:type="dxa"/>
            <w:tcBorders>
              <w:top w:val="outset" w:color="000000" w:sz="8"/>
              <w:left w:val="outset" w:color="000000" w:sz="8"/>
              <w:bottom w:val="outset" w:color="000000" w:sz="8"/>
              <w:right w:val="outset" w:color="000000" w:sz="8"/>
            </w:tcBorders>
            <w:vAlign w:val="center"/>
          </w:tcPr>
          <w:bookmarkStart w:name="11264" w:id="9458"/>
          <w:p>
            <w:pPr>
              <w:spacing w:after="0"/>
              <w:ind w:left="0"/>
              <w:jc w:val="center"/>
            </w:pPr>
          </w:p>
          <w:bookmarkEnd w:id="94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65" w:id="9459"/>
          <w:p>
            <w:pPr>
              <w:spacing w:after="0"/>
              <w:ind w:left="0"/>
              <w:jc w:val="left"/>
            </w:pPr>
            <w:r>
              <w:rPr>
                <w:rFonts w:ascii="Arial"/>
                <w:b w:val="false"/>
                <w:i w:val="false"/>
                <w:color w:val="000000"/>
                <w:sz w:val="15"/>
              </w:rPr>
              <w:t>glucose monohydrate, sodium dihydrogen phosphate dihydrate, zinc acetate dihydrate</w:t>
            </w:r>
          </w:p>
          <w:bookmarkEnd w:id="9459"/>
        </w:tc>
        <w:tc>
          <w:tcPr>
            <w:tcW w:w="1152" w:type="dxa"/>
            <w:tcBorders>
              <w:top w:val="outset" w:color="000000" w:sz="8"/>
              <w:left w:val="outset" w:color="000000" w:sz="8"/>
              <w:bottom w:val="outset" w:color="000000" w:sz="8"/>
              <w:right w:val="outset" w:color="000000" w:sz="8"/>
            </w:tcBorders>
            <w:vAlign w:val="center"/>
          </w:tcPr>
          <w:bookmarkStart w:name="11266" w:id="9460"/>
          <w:p>
            <w:pPr>
              <w:spacing w:after="0"/>
              <w:ind w:left="0"/>
              <w:jc w:val="center"/>
            </w:pPr>
            <w:r>
              <w:rPr>
                <w:rFonts w:ascii="Arial"/>
                <w:b w:val="false"/>
                <w:i w:val="false"/>
                <w:color w:val="000000"/>
                <w:sz w:val="15"/>
              </w:rPr>
              <w:t>13 років</w:t>
            </w:r>
          </w:p>
          <w:bookmarkEnd w:id="9460"/>
        </w:tc>
        <w:tc>
          <w:tcPr>
            <w:tcW w:w="1361" w:type="dxa"/>
            <w:tcBorders>
              <w:top w:val="outset" w:color="000000" w:sz="8"/>
              <w:left w:val="outset" w:color="000000" w:sz="8"/>
              <w:bottom w:val="outset" w:color="000000" w:sz="8"/>
              <w:right w:val="outset" w:color="000000" w:sz="8"/>
            </w:tcBorders>
            <w:vAlign w:val="center"/>
          </w:tcPr>
          <w:bookmarkStart w:name="11267" w:id="9461"/>
          <w:p>
            <w:pPr>
              <w:spacing w:after="0"/>
              <w:ind w:left="0"/>
              <w:jc w:val="center"/>
            </w:pPr>
            <w:r>
              <w:rPr>
                <w:rFonts w:ascii="Arial"/>
                <w:b w:val="false"/>
                <w:i w:val="false"/>
                <w:color w:val="000000"/>
                <w:sz w:val="15"/>
              </w:rPr>
              <w:t>01/01/2025</w:t>
            </w:r>
          </w:p>
          <w:bookmarkEnd w:id="9461"/>
        </w:tc>
        <w:tc>
          <w:tcPr>
            <w:tcW w:w="1361" w:type="dxa"/>
            <w:tcBorders>
              <w:top w:val="outset" w:color="000000" w:sz="8"/>
              <w:left w:val="outset" w:color="000000" w:sz="8"/>
              <w:bottom w:val="outset" w:color="000000" w:sz="8"/>
              <w:right w:val="outset" w:color="000000" w:sz="8"/>
            </w:tcBorders>
            <w:vAlign w:val="center"/>
          </w:tcPr>
          <w:bookmarkStart w:name="11268" w:id="9462"/>
          <w:p>
            <w:pPr>
              <w:spacing w:after="0"/>
              <w:ind w:left="0"/>
              <w:jc w:val="center"/>
            </w:pPr>
            <w:r>
              <w:rPr>
                <w:rFonts w:ascii="Arial"/>
                <w:b w:val="false"/>
                <w:i w:val="false"/>
                <w:color w:val="000000"/>
                <w:sz w:val="15"/>
              </w:rPr>
              <w:t>01/04/2025</w:t>
            </w:r>
          </w:p>
          <w:bookmarkEnd w:id="9462"/>
        </w:tc>
        <w:tc>
          <w:tcPr>
            <w:tcW w:w="967" w:type="dxa"/>
            <w:tcBorders>
              <w:top w:val="outset" w:color="000000" w:sz="8"/>
              <w:left w:val="outset" w:color="000000" w:sz="8"/>
              <w:bottom w:val="outset" w:color="000000" w:sz="8"/>
              <w:right w:val="outset" w:color="000000" w:sz="8"/>
            </w:tcBorders>
            <w:vAlign w:val="center"/>
          </w:tcPr>
          <w:bookmarkStart w:name="11269" w:id="9463"/>
          <w:p>
            <w:pPr>
              <w:spacing w:after="0"/>
              <w:ind w:left="0"/>
              <w:jc w:val="center"/>
            </w:pPr>
          </w:p>
          <w:bookmarkEnd w:id="94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70" w:id="9464"/>
          <w:p>
            <w:pPr>
              <w:spacing w:after="0"/>
              <w:ind w:left="0"/>
              <w:jc w:val="left"/>
            </w:pPr>
            <w:r>
              <w:rPr>
                <w:rFonts w:ascii="Arial"/>
                <w:b w:val="false"/>
                <w:i w:val="false"/>
                <w:color w:val="000000"/>
                <w:sz w:val="15"/>
              </w:rPr>
              <w:t>glucose, glycine, sodium formiate</w:t>
            </w:r>
          </w:p>
          <w:bookmarkEnd w:id="9464"/>
        </w:tc>
        <w:tc>
          <w:tcPr>
            <w:tcW w:w="1152" w:type="dxa"/>
            <w:tcBorders>
              <w:top w:val="outset" w:color="000000" w:sz="8"/>
              <w:left w:val="outset" w:color="000000" w:sz="8"/>
              <w:bottom w:val="outset" w:color="000000" w:sz="8"/>
              <w:right w:val="outset" w:color="000000" w:sz="8"/>
            </w:tcBorders>
            <w:vAlign w:val="center"/>
          </w:tcPr>
          <w:bookmarkStart w:name="11271" w:id="9465"/>
          <w:p>
            <w:pPr>
              <w:spacing w:after="0"/>
              <w:ind w:left="0"/>
              <w:jc w:val="center"/>
            </w:pPr>
            <w:r>
              <w:rPr>
                <w:rFonts w:ascii="Arial"/>
                <w:b w:val="false"/>
                <w:i w:val="false"/>
                <w:color w:val="000000"/>
                <w:sz w:val="15"/>
              </w:rPr>
              <w:t>5 років</w:t>
            </w:r>
          </w:p>
          <w:bookmarkEnd w:id="9465"/>
        </w:tc>
        <w:tc>
          <w:tcPr>
            <w:tcW w:w="1361" w:type="dxa"/>
            <w:tcBorders>
              <w:top w:val="outset" w:color="000000" w:sz="8"/>
              <w:left w:val="outset" w:color="000000" w:sz="8"/>
              <w:bottom w:val="outset" w:color="000000" w:sz="8"/>
              <w:right w:val="outset" w:color="000000" w:sz="8"/>
            </w:tcBorders>
            <w:vAlign w:val="center"/>
          </w:tcPr>
          <w:bookmarkStart w:name="11272" w:id="9466"/>
          <w:p>
            <w:pPr>
              <w:spacing w:after="0"/>
              <w:ind w:left="0"/>
              <w:jc w:val="center"/>
            </w:pPr>
            <w:r>
              <w:rPr>
                <w:rFonts w:ascii="Arial"/>
                <w:b w:val="false"/>
                <w:i w:val="false"/>
                <w:color w:val="000000"/>
                <w:sz w:val="15"/>
              </w:rPr>
              <w:t>30/05/2022</w:t>
            </w:r>
          </w:p>
          <w:bookmarkEnd w:id="9466"/>
        </w:tc>
        <w:tc>
          <w:tcPr>
            <w:tcW w:w="1361" w:type="dxa"/>
            <w:tcBorders>
              <w:top w:val="outset" w:color="000000" w:sz="8"/>
              <w:left w:val="outset" w:color="000000" w:sz="8"/>
              <w:bottom w:val="outset" w:color="000000" w:sz="8"/>
              <w:right w:val="outset" w:color="000000" w:sz="8"/>
            </w:tcBorders>
            <w:vAlign w:val="center"/>
          </w:tcPr>
          <w:bookmarkStart w:name="11273" w:id="9467"/>
          <w:p>
            <w:pPr>
              <w:spacing w:after="0"/>
              <w:ind w:left="0"/>
              <w:jc w:val="center"/>
            </w:pPr>
            <w:r>
              <w:rPr>
                <w:rFonts w:ascii="Arial"/>
                <w:b w:val="false"/>
                <w:i w:val="false"/>
                <w:color w:val="000000"/>
                <w:sz w:val="15"/>
              </w:rPr>
              <w:t>28/08/2022</w:t>
            </w:r>
          </w:p>
          <w:bookmarkEnd w:id="9467"/>
        </w:tc>
        <w:tc>
          <w:tcPr>
            <w:tcW w:w="967" w:type="dxa"/>
            <w:tcBorders>
              <w:top w:val="outset" w:color="000000" w:sz="8"/>
              <w:left w:val="outset" w:color="000000" w:sz="8"/>
              <w:bottom w:val="outset" w:color="000000" w:sz="8"/>
              <w:right w:val="outset" w:color="000000" w:sz="8"/>
            </w:tcBorders>
            <w:vAlign w:val="center"/>
          </w:tcPr>
          <w:bookmarkStart w:name="11274" w:id="9468"/>
          <w:p>
            <w:pPr>
              <w:spacing w:after="0"/>
              <w:ind w:left="0"/>
              <w:jc w:val="center"/>
            </w:pPr>
          </w:p>
          <w:bookmarkEnd w:id="94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75" w:id="9469"/>
          <w:p>
            <w:pPr>
              <w:spacing w:after="0"/>
              <w:ind w:left="0"/>
              <w:jc w:val="left"/>
            </w:pPr>
            <w:r>
              <w:rPr>
                <w:rFonts w:ascii="Arial"/>
                <w:b w:val="false"/>
                <w:i w:val="false"/>
                <w:color w:val="000000"/>
                <w:sz w:val="15"/>
              </w:rPr>
              <w:t>glucose, matricaria, potassium chloride, sodium chloride, sodium hydrocarbonate</w:t>
            </w:r>
          </w:p>
          <w:bookmarkEnd w:id="9469"/>
        </w:tc>
        <w:tc>
          <w:tcPr>
            <w:tcW w:w="1152" w:type="dxa"/>
            <w:tcBorders>
              <w:top w:val="outset" w:color="000000" w:sz="8"/>
              <w:left w:val="outset" w:color="000000" w:sz="8"/>
              <w:bottom w:val="outset" w:color="000000" w:sz="8"/>
              <w:right w:val="outset" w:color="000000" w:sz="8"/>
            </w:tcBorders>
            <w:vAlign w:val="center"/>
          </w:tcPr>
          <w:bookmarkStart w:name="11276" w:id="9470"/>
          <w:p>
            <w:pPr>
              <w:spacing w:after="0"/>
              <w:ind w:left="0"/>
              <w:jc w:val="center"/>
            </w:pPr>
            <w:r>
              <w:rPr>
                <w:rFonts w:ascii="Arial"/>
                <w:b w:val="false"/>
                <w:i w:val="false"/>
                <w:color w:val="000000"/>
                <w:sz w:val="15"/>
              </w:rPr>
              <w:t>13 років</w:t>
            </w:r>
          </w:p>
          <w:bookmarkEnd w:id="9470"/>
        </w:tc>
        <w:tc>
          <w:tcPr>
            <w:tcW w:w="1361" w:type="dxa"/>
            <w:tcBorders>
              <w:top w:val="outset" w:color="000000" w:sz="8"/>
              <w:left w:val="outset" w:color="000000" w:sz="8"/>
              <w:bottom w:val="outset" w:color="000000" w:sz="8"/>
              <w:right w:val="outset" w:color="000000" w:sz="8"/>
            </w:tcBorders>
            <w:vAlign w:val="center"/>
          </w:tcPr>
          <w:bookmarkStart w:name="11277" w:id="9471"/>
          <w:p>
            <w:pPr>
              <w:spacing w:after="0"/>
              <w:ind w:left="0"/>
              <w:jc w:val="center"/>
            </w:pPr>
            <w:r>
              <w:rPr>
                <w:rFonts w:ascii="Arial"/>
                <w:b w:val="false"/>
                <w:i w:val="false"/>
                <w:color w:val="000000"/>
                <w:sz w:val="15"/>
              </w:rPr>
              <w:t>12/12/2019</w:t>
            </w:r>
          </w:p>
          <w:bookmarkEnd w:id="9471"/>
        </w:tc>
        <w:tc>
          <w:tcPr>
            <w:tcW w:w="1361" w:type="dxa"/>
            <w:tcBorders>
              <w:top w:val="outset" w:color="000000" w:sz="8"/>
              <w:left w:val="outset" w:color="000000" w:sz="8"/>
              <w:bottom w:val="outset" w:color="000000" w:sz="8"/>
              <w:right w:val="outset" w:color="000000" w:sz="8"/>
            </w:tcBorders>
            <w:vAlign w:val="center"/>
          </w:tcPr>
          <w:bookmarkStart w:name="11278" w:id="9472"/>
          <w:p>
            <w:pPr>
              <w:spacing w:after="0"/>
              <w:ind w:left="0"/>
              <w:jc w:val="center"/>
            </w:pPr>
            <w:r>
              <w:rPr>
                <w:rFonts w:ascii="Arial"/>
                <w:b w:val="false"/>
                <w:i w:val="false"/>
                <w:color w:val="000000"/>
                <w:sz w:val="15"/>
              </w:rPr>
              <w:t>11/03/2020</w:t>
            </w:r>
          </w:p>
          <w:bookmarkEnd w:id="9472"/>
        </w:tc>
        <w:tc>
          <w:tcPr>
            <w:tcW w:w="967" w:type="dxa"/>
            <w:tcBorders>
              <w:top w:val="outset" w:color="000000" w:sz="8"/>
              <w:left w:val="outset" w:color="000000" w:sz="8"/>
              <w:bottom w:val="outset" w:color="000000" w:sz="8"/>
              <w:right w:val="outset" w:color="000000" w:sz="8"/>
            </w:tcBorders>
            <w:vAlign w:val="center"/>
          </w:tcPr>
          <w:bookmarkStart w:name="11279" w:id="9473"/>
          <w:p>
            <w:pPr>
              <w:spacing w:after="0"/>
              <w:ind w:left="0"/>
              <w:jc w:val="center"/>
            </w:pPr>
          </w:p>
          <w:bookmarkEnd w:id="94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80" w:id="9474"/>
          <w:p>
            <w:pPr>
              <w:spacing w:after="0"/>
              <w:ind w:left="0"/>
              <w:jc w:val="left"/>
            </w:pPr>
            <w:r>
              <w:rPr>
                <w:rFonts w:ascii="Arial"/>
                <w:b w:val="false"/>
                <w:i w:val="false"/>
                <w:color w:val="000000"/>
                <w:sz w:val="15"/>
              </w:rPr>
              <w:t>glucose, potassium chloride</w:t>
            </w:r>
          </w:p>
          <w:bookmarkEnd w:id="9474"/>
        </w:tc>
        <w:tc>
          <w:tcPr>
            <w:tcW w:w="1152" w:type="dxa"/>
            <w:tcBorders>
              <w:top w:val="outset" w:color="000000" w:sz="8"/>
              <w:left w:val="outset" w:color="000000" w:sz="8"/>
              <w:bottom w:val="outset" w:color="000000" w:sz="8"/>
              <w:right w:val="outset" w:color="000000" w:sz="8"/>
            </w:tcBorders>
            <w:vAlign w:val="center"/>
          </w:tcPr>
          <w:bookmarkStart w:name="11281" w:id="9475"/>
          <w:p>
            <w:pPr>
              <w:spacing w:after="0"/>
              <w:ind w:left="0"/>
              <w:jc w:val="center"/>
            </w:pPr>
            <w:r>
              <w:rPr>
                <w:rFonts w:ascii="Arial"/>
                <w:b w:val="false"/>
                <w:i w:val="false"/>
                <w:color w:val="000000"/>
                <w:sz w:val="15"/>
              </w:rPr>
              <w:t>5 років</w:t>
            </w:r>
          </w:p>
          <w:bookmarkEnd w:id="9475"/>
        </w:tc>
        <w:tc>
          <w:tcPr>
            <w:tcW w:w="1361" w:type="dxa"/>
            <w:tcBorders>
              <w:top w:val="outset" w:color="000000" w:sz="8"/>
              <w:left w:val="outset" w:color="000000" w:sz="8"/>
              <w:bottom w:val="outset" w:color="000000" w:sz="8"/>
              <w:right w:val="outset" w:color="000000" w:sz="8"/>
            </w:tcBorders>
            <w:vAlign w:val="center"/>
          </w:tcPr>
          <w:bookmarkStart w:name="11282" w:id="9476"/>
          <w:p>
            <w:pPr>
              <w:spacing w:after="0"/>
              <w:ind w:left="0"/>
              <w:jc w:val="center"/>
            </w:pPr>
            <w:r>
              <w:rPr>
                <w:rFonts w:ascii="Arial"/>
                <w:b w:val="false"/>
                <w:i w:val="false"/>
                <w:color w:val="000000"/>
                <w:sz w:val="15"/>
              </w:rPr>
              <w:t>17/04/2019</w:t>
            </w:r>
          </w:p>
          <w:bookmarkEnd w:id="9476"/>
        </w:tc>
        <w:tc>
          <w:tcPr>
            <w:tcW w:w="1361" w:type="dxa"/>
            <w:tcBorders>
              <w:top w:val="outset" w:color="000000" w:sz="8"/>
              <w:left w:val="outset" w:color="000000" w:sz="8"/>
              <w:bottom w:val="outset" w:color="000000" w:sz="8"/>
              <w:right w:val="outset" w:color="000000" w:sz="8"/>
            </w:tcBorders>
            <w:vAlign w:val="center"/>
          </w:tcPr>
          <w:bookmarkStart w:name="11283" w:id="9477"/>
          <w:p>
            <w:pPr>
              <w:spacing w:after="0"/>
              <w:ind w:left="0"/>
              <w:jc w:val="center"/>
            </w:pPr>
            <w:r>
              <w:rPr>
                <w:rFonts w:ascii="Arial"/>
                <w:b w:val="false"/>
                <w:i w:val="false"/>
                <w:color w:val="000000"/>
                <w:sz w:val="15"/>
              </w:rPr>
              <w:t>16/07/2019</w:t>
            </w:r>
          </w:p>
          <w:bookmarkEnd w:id="9477"/>
        </w:tc>
        <w:tc>
          <w:tcPr>
            <w:tcW w:w="967" w:type="dxa"/>
            <w:tcBorders>
              <w:top w:val="outset" w:color="000000" w:sz="8"/>
              <w:left w:val="outset" w:color="000000" w:sz="8"/>
              <w:bottom w:val="outset" w:color="000000" w:sz="8"/>
              <w:right w:val="outset" w:color="000000" w:sz="8"/>
            </w:tcBorders>
            <w:vAlign w:val="center"/>
          </w:tcPr>
          <w:bookmarkStart w:name="11284" w:id="9478"/>
          <w:p>
            <w:pPr>
              <w:spacing w:after="0"/>
              <w:ind w:left="0"/>
              <w:jc w:val="center"/>
            </w:pPr>
          </w:p>
          <w:bookmarkEnd w:id="94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85" w:id="9479"/>
          <w:p>
            <w:pPr>
              <w:spacing w:after="0"/>
              <w:ind w:left="0"/>
              <w:jc w:val="left"/>
            </w:pPr>
            <w:r>
              <w:rPr>
                <w:rFonts w:ascii="Arial"/>
                <w:b w:val="false"/>
                <w:i w:val="false"/>
                <w:color w:val="000000"/>
                <w:sz w:val="15"/>
              </w:rPr>
              <w:t>glucose, potassium chloride, sodium chloride, sodium citrate</w:t>
            </w:r>
          </w:p>
          <w:bookmarkEnd w:id="9479"/>
        </w:tc>
        <w:tc>
          <w:tcPr>
            <w:tcW w:w="1152" w:type="dxa"/>
            <w:tcBorders>
              <w:top w:val="outset" w:color="000000" w:sz="8"/>
              <w:left w:val="outset" w:color="000000" w:sz="8"/>
              <w:bottom w:val="outset" w:color="000000" w:sz="8"/>
              <w:right w:val="outset" w:color="000000" w:sz="8"/>
            </w:tcBorders>
            <w:vAlign w:val="center"/>
          </w:tcPr>
          <w:bookmarkStart w:name="11286" w:id="9480"/>
          <w:p>
            <w:pPr>
              <w:spacing w:after="0"/>
              <w:ind w:left="0"/>
              <w:jc w:val="center"/>
            </w:pPr>
            <w:r>
              <w:rPr>
                <w:rFonts w:ascii="Arial"/>
                <w:b w:val="false"/>
                <w:i w:val="false"/>
                <w:color w:val="000000"/>
                <w:sz w:val="15"/>
              </w:rPr>
              <w:t>13 років</w:t>
            </w:r>
          </w:p>
          <w:bookmarkEnd w:id="9480"/>
        </w:tc>
        <w:tc>
          <w:tcPr>
            <w:tcW w:w="1361" w:type="dxa"/>
            <w:tcBorders>
              <w:top w:val="outset" w:color="000000" w:sz="8"/>
              <w:left w:val="outset" w:color="000000" w:sz="8"/>
              <w:bottom w:val="outset" w:color="000000" w:sz="8"/>
              <w:right w:val="outset" w:color="000000" w:sz="8"/>
            </w:tcBorders>
            <w:vAlign w:val="center"/>
          </w:tcPr>
          <w:bookmarkStart w:name="11287" w:id="9481"/>
          <w:p>
            <w:pPr>
              <w:spacing w:after="0"/>
              <w:ind w:left="0"/>
              <w:jc w:val="center"/>
            </w:pPr>
            <w:r>
              <w:rPr>
                <w:rFonts w:ascii="Arial"/>
                <w:b w:val="false"/>
                <w:i w:val="false"/>
                <w:color w:val="000000"/>
                <w:sz w:val="15"/>
              </w:rPr>
              <w:t>01/01/2025</w:t>
            </w:r>
          </w:p>
          <w:bookmarkEnd w:id="9481"/>
        </w:tc>
        <w:tc>
          <w:tcPr>
            <w:tcW w:w="1361" w:type="dxa"/>
            <w:tcBorders>
              <w:top w:val="outset" w:color="000000" w:sz="8"/>
              <w:left w:val="outset" w:color="000000" w:sz="8"/>
              <w:bottom w:val="outset" w:color="000000" w:sz="8"/>
              <w:right w:val="outset" w:color="000000" w:sz="8"/>
            </w:tcBorders>
            <w:vAlign w:val="center"/>
          </w:tcPr>
          <w:bookmarkStart w:name="11288" w:id="9482"/>
          <w:p>
            <w:pPr>
              <w:spacing w:after="0"/>
              <w:ind w:left="0"/>
              <w:jc w:val="center"/>
            </w:pPr>
            <w:r>
              <w:rPr>
                <w:rFonts w:ascii="Arial"/>
                <w:b w:val="false"/>
                <w:i w:val="false"/>
                <w:color w:val="000000"/>
                <w:sz w:val="15"/>
              </w:rPr>
              <w:t>01/04/2025</w:t>
            </w:r>
          </w:p>
          <w:bookmarkEnd w:id="9482"/>
        </w:tc>
        <w:tc>
          <w:tcPr>
            <w:tcW w:w="967" w:type="dxa"/>
            <w:tcBorders>
              <w:top w:val="outset" w:color="000000" w:sz="8"/>
              <w:left w:val="outset" w:color="000000" w:sz="8"/>
              <w:bottom w:val="outset" w:color="000000" w:sz="8"/>
              <w:right w:val="outset" w:color="000000" w:sz="8"/>
            </w:tcBorders>
            <w:vAlign w:val="center"/>
          </w:tcPr>
          <w:bookmarkStart w:name="11289" w:id="9483"/>
          <w:p>
            <w:pPr>
              <w:spacing w:after="0"/>
              <w:ind w:left="0"/>
              <w:jc w:val="center"/>
            </w:pPr>
          </w:p>
          <w:bookmarkEnd w:id="94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90" w:id="9484"/>
          <w:p>
            <w:pPr>
              <w:spacing w:after="0"/>
              <w:ind w:left="0"/>
              <w:jc w:val="left"/>
            </w:pPr>
            <w:r>
              <w:rPr>
                <w:rFonts w:ascii="Arial"/>
                <w:b w:val="false"/>
                <w:i w:val="false"/>
                <w:color w:val="000000"/>
                <w:sz w:val="15"/>
              </w:rPr>
              <w:t>glycerine</w:t>
            </w:r>
          </w:p>
          <w:bookmarkEnd w:id="9484"/>
        </w:tc>
        <w:tc>
          <w:tcPr>
            <w:tcW w:w="1152" w:type="dxa"/>
            <w:tcBorders>
              <w:top w:val="outset" w:color="000000" w:sz="8"/>
              <w:left w:val="outset" w:color="000000" w:sz="8"/>
              <w:bottom w:val="outset" w:color="000000" w:sz="8"/>
              <w:right w:val="outset" w:color="000000" w:sz="8"/>
            </w:tcBorders>
            <w:vAlign w:val="center"/>
          </w:tcPr>
          <w:bookmarkStart w:name="11291" w:id="9485"/>
          <w:p>
            <w:pPr>
              <w:spacing w:after="0"/>
              <w:ind w:left="0"/>
              <w:jc w:val="center"/>
            </w:pPr>
            <w:r>
              <w:rPr>
                <w:rFonts w:ascii="Arial"/>
                <w:b w:val="false"/>
                <w:i w:val="false"/>
                <w:color w:val="000000"/>
                <w:sz w:val="15"/>
              </w:rPr>
              <w:t>13 років</w:t>
            </w:r>
          </w:p>
          <w:bookmarkEnd w:id="9485"/>
        </w:tc>
        <w:tc>
          <w:tcPr>
            <w:tcW w:w="1361" w:type="dxa"/>
            <w:tcBorders>
              <w:top w:val="outset" w:color="000000" w:sz="8"/>
              <w:left w:val="outset" w:color="000000" w:sz="8"/>
              <w:bottom w:val="outset" w:color="000000" w:sz="8"/>
              <w:right w:val="outset" w:color="000000" w:sz="8"/>
            </w:tcBorders>
            <w:vAlign w:val="center"/>
          </w:tcPr>
          <w:bookmarkStart w:name="11292" w:id="9486"/>
          <w:p>
            <w:pPr>
              <w:spacing w:after="0"/>
              <w:ind w:left="0"/>
              <w:jc w:val="center"/>
            </w:pPr>
            <w:r>
              <w:rPr>
                <w:rFonts w:ascii="Arial"/>
                <w:b w:val="false"/>
                <w:i w:val="false"/>
                <w:color w:val="000000"/>
                <w:sz w:val="15"/>
              </w:rPr>
              <w:t>01/01/2025</w:t>
            </w:r>
          </w:p>
          <w:bookmarkEnd w:id="9486"/>
        </w:tc>
        <w:tc>
          <w:tcPr>
            <w:tcW w:w="1361" w:type="dxa"/>
            <w:tcBorders>
              <w:top w:val="outset" w:color="000000" w:sz="8"/>
              <w:left w:val="outset" w:color="000000" w:sz="8"/>
              <w:bottom w:val="outset" w:color="000000" w:sz="8"/>
              <w:right w:val="outset" w:color="000000" w:sz="8"/>
            </w:tcBorders>
            <w:vAlign w:val="center"/>
          </w:tcPr>
          <w:bookmarkStart w:name="11293" w:id="9487"/>
          <w:p>
            <w:pPr>
              <w:spacing w:after="0"/>
              <w:ind w:left="0"/>
              <w:jc w:val="center"/>
            </w:pPr>
            <w:r>
              <w:rPr>
                <w:rFonts w:ascii="Arial"/>
                <w:b w:val="false"/>
                <w:i w:val="false"/>
                <w:color w:val="000000"/>
                <w:sz w:val="15"/>
              </w:rPr>
              <w:t>01/04/2025</w:t>
            </w:r>
          </w:p>
          <w:bookmarkEnd w:id="9487"/>
        </w:tc>
        <w:tc>
          <w:tcPr>
            <w:tcW w:w="967" w:type="dxa"/>
            <w:tcBorders>
              <w:top w:val="outset" w:color="000000" w:sz="8"/>
              <w:left w:val="outset" w:color="000000" w:sz="8"/>
              <w:bottom w:val="outset" w:color="000000" w:sz="8"/>
              <w:right w:val="outset" w:color="000000" w:sz="8"/>
            </w:tcBorders>
            <w:vAlign w:val="center"/>
          </w:tcPr>
          <w:bookmarkStart w:name="11294" w:id="9488"/>
          <w:p>
            <w:pPr>
              <w:spacing w:after="0"/>
              <w:ind w:left="0"/>
              <w:jc w:val="center"/>
            </w:pPr>
          </w:p>
          <w:bookmarkEnd w:id="94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295" w:id="9489"/>
          <w:p>
            <w:pPr>
              <w:spacing w:after="0"/>
              <w:ind w:left="0"/>
              <w:jc w:val="left"/>
            </w:pPr>
            <w:r>
              <w:rPr>
                <w:rFonts w:ascii="Arial"/>
                <w:b w:val="false"/>
                <w:i w:val="false"/>
                <w:color w:val="000000"/>
                <w:sz w:val="15"/>
              </w:rPr>
              <w:t>glycerine, iodine, potassium iodide</w:t>
            </w:r>
          </w:p>
          <w:bookmarkEnd w:id="9489"/>
        </w:tc>
        <w:tc>
          <w:tcPr>
            <w:tcW w:w="1152" w:type="dxa"/>
            <w:tcBorders>
              <w:top w:val="outset" w:color="000000" w:sz="8"/>
              <w:left w:val="outset" w:color="000000" w:sz="8"/>
              <w:bottom w:val="outset" w:color="000000" w:sz="8"/>
              <w:right w:val="outset" w:color="000000" w:sz="8"/>
            </w:tcBorders>
            <w:vAlign w:val="center"/>
          </w:tcPr>
          <w:bookmarkStart w:name="11296" w:id="9490"/>
          <w:p>
            <w:pPr>
              <w:spacing w:after="0"/>
              <w:ind w:left="0"/>
              <w:jc w:val="center"/>
            </w:pPr>
            <w:r>
              <w:rPr>
                <w:rFonts w:ascii="Arial"/>
                <w:b w:val="false"/>
                <w:i w:val="false"/>
                <w:color w:val="000000"/>
                <w:sz w:val="15"/>
              </w:rPr>
              <w:t>13 років</w:t>
            </w:r>
          </w:p>
          <w:bookmarkEnd w:id="9490"/>
        </w:tc>
        <w:tc>
          <w:tcPr>
            <w:tcW w:w="1361" w:type="dxa"/>
            <w:tcBorders>
              <w:top w:val="outset" w:color="000000" w:sz="8"/>
              <w:left w:val="outset" w:color="000000" w:sz="8"/>
              <w:bottom w:val="outset" w:color="000000" w:sz="8"/>
              <w:right w:val="outset" w:color="000000" w:sz="8"/>
            </w:tcBorders>
            <w:vAlign w:val="center"/>
          </w:tcPr>
          <w:bookmarkStart w:name="11297" w:id="9491"/>
          <w:p>
            <w:pPr>
              <w:spacing w:after="0"/>
              <w:ind w:left="0"/>
              <w:jc w:val="center"/>
            </w:pPr>
            <w:r>
              <w:rPr>
                <w:rFonts w:ascii="Arial"/>
                <w:b w:val="false"/>
                <w:i w:val="false"/>
                <w:color w:val="000000"/>
                <w:sz w:val="15"/>
              </w:rPr>
              <w:t>01/01/2025</w:t>
            </w:r>
          </w:p>
          <w:bookmarkEnd w:id="9491"/>
        </w:tc>
        <w:tc>
          <w:tcPr>
            <w:tcW w:w="1361" w:type="dxa"/>
            <w:tcBorders>
              <w:top w:val="outset" w:color="000000" w:sz="8"/>
              <w:left w:val="outset" w:color="000000" w:sz="8"/>
              <w:bottom w:val="outset" w:color="000000" w:sz="8"/>
              <w:right w:val="outset" w:color="000000" w:sz="8"/>
            </w:tcBorders>
            <w:vAlign w:val="center"/>
          </w:tcPr>
          <w:bookmarkStart w:name="11298" w:id="9492"/>
          <w:p>
            <w:pPr>
              <w:spacing w:after="0"/>
              <w:ind w:left="0"/>
              <w:jc w:val="center"/>
            </w:pPr>
            <w:r>
              <w:rPr>
                <w:rFonts w:ascii="Arial"/>
                <w:b w:val="false"/>
                <w:i w:val="false"/>
                <w:color w:val="000000"/>
                <w:sz w:val="15"/>
              </w:rPr>
              <w:t>01/04/2025</w:t>
            </w:r>
          </w:p>
          <w:bookmarkEnd w:id="9492"/>
        </w:tc>
        <w:tc>
          <w:tcPr>
            <w:tcW w:w="967" w:type="dxa"/>
            <w:tcBorders>
              <w:top w:val="outset" w:color="000000" w:sz="8"/>
              <w:left w:val="outset" w:color="000000" w:sz="8"/>
              <w:bottom w:val="outset" w:color="000000" w:sz="8"/>
              <w:right w:val="outset" w:color="000000" w:sz="8"/>
            </w:tcBorders>
            <w:vAlign w:val="center"/>
          </w:tcPr>
          <w:bookmarkStart w:name="11299" w:id="9493"/>
          <w:p>
            <w:pPr>
              <w:spacing w:after="0"/>
              <w:ind w:left="0"/>
              <w:jc w:val="center"/>
            </w:pPr>
          </w:p>
          <w:bookmarkEnd w:id="94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00" w:id="9494"/>
          <w:p>
            <w:pPr>
              <w:spacing w:after="0"/>
              <w:ind w:left="0"/>
              <w:jc w:val="left"/>
            </w:pPr>
            <w:r>
              <w:rPr>
                <w:rFonts w:ascii="Arial"/>
                <w:b w:val="false"/>
                <w:i w:val="false"/>
                <w:color w:val="000000"/>
                <w:sz w:val="15"/>
              </w:rPr>
              <w:t>glycerol</w:t>
            </w:r>
          </w:p>
          <w:bookmarkEnd w:id="9494"/>
        </w:tc>
        <w:tc>
          <w:tcPr>
            <w:tcW w:w="1152" w:type="dxa"/>
            <w:tcBorders>
              <w:top w:val="outset" w:color="000000" w:sz="8"/>
              <w:left w:val="outset" w:color="000000" w:sz="8"/>
              <w:bottom w:val="outset" w:color="000000" w:sz="8"/>
              <w:right w:val="outset" w:color="000000" w:sz="8"/>
            </w:tcBorders>
            <w:vAlign w:val="center"/>
          </w:tcPr>
          <w:bookmarkStart w:name="11301" w:id="9495"/>
          <w:p>
            <w:pPr>
              <w:spacing w:after="0"/>
              <w:ind w:left="0"/>
              <w:jc w:val="center"/>
            </w:pPr>
            <w:r>
              <w:rPr>
                <w:rFonts w:ascii="Arial"/>
                <w:b w:val="false"/>
                <w:i w:val="false"/>
                <w:color w:val="000000"/>
                <w:sz w:val="15"/>
              </w:rPr>
              <w:t>13 років</w:t>
            </w:r>
          </w:p>
          <w:bookmarkEnd w:id="9495"/>
        </w:tc>
        <w:tc>
          <w:tcPr>
            <w:tcW w:w="1361" w:type="dxa"/>
            <w:tcBorders>
              <w:top w:val="outset" w:color="000000" w:sz="8"/>
              <w:left w:val="outset" w:color="000000" w:sz="8"/>
              <w:bottom w:val="outset" w:color="000000" w:sz="8"/>
              <w:right w:val="outset" w:color="000000" w:sz="8"/>
            </w:tcBorders>
            <w:vAlign w:val="center"/>
          </w:tcPr>
          <w:bookmarkStart w:name="11302" w:id="9496"/>
          <w:p>
            <w:pPr>
              <w:spacing w:after="0"/>
              <w:ind w:left="0"/>
              <w:jc w:val="center"/>
            </w:pPr>
            <w:r>
              <w:rPr>
                <w:rFonts w:ascii="Arial"/>
                <w:b w:val="false"/>
                <w:i w:val="false"/>
                <w:color w:val="000000"/>
                <w:sz w:val="15"/>
              </w:rPr>
              <w:t>01/01/2025</w:t>
            </w:r>
          </w:p>
          <w:bookmarkEnd w:id="9496"/>
        </w:tc>
        <w:tc>
          <w:tcPr>
            <w:tcW w:w="1361" w:type="dxa"/>
            <w:tcBorders>
              <w:top w:val="outset" w:color="000000" w:sz="8"/>
              <w:left w:val="outset" w:color="000000" w:sz="8"/>
              <w:bottom w:val="outset" w:color="000000" w:sz="8"/>
              <w:right w:val="outset" w:color="000000" w:sz="8"/>
            </w:tcBorders>
            <w:vAlign w:val="center"/>
          </w:tcPr>
          <w:bookmarkStart w:name="11303" w:id="9497"/>
          <w:p>
            <w:pPr>
              <w:spacing w:after="0"/>
              <w:ind w:left="0"/>
              <w:jc w:val="center"/>
            </w:pPr>
            <w:r>
              <w:rPr>
                <w:rFonts w:ascii="Arial"/>
                <w:b w:val="false"/>
                <w:i w:val="false"/>
                <w:color w:val="000000"/>
                <w:sz w:val="15"/>
              </w:rPr>
              <w:t>01/04/2025</w:t>
            </w:r>
          </w:p>
          <w:bookmarkEnd w:id="9497"/>
        </w:tc>
        <w:tc>
          <w:tcPr>
            <w:tcW w:w="967" w:type="dxa"/>
            <w:tcBorders>
              <w:top w:val="outset" w:color="000000" w:sz="8"/>
              <w:left w:val="outset" w:color="000000" w:sz="8"/>
              <w:bottom w:val="outset" w:color="000000" w:sz="8"/>
              <w:right w:val="outset" w:color="000000" w:sz="8"/>
            </w:tcBorders>
            <w:vAlign w:val="center"/>
          </w:tcPr>
          <w:bookmarkStart w:name="11304" w:id="9498"/>
          <w:p>
            <w:pPr>
              <w:spacing w:after="0"/>
              <w:ind w:left="0"/>
              <w:jc w:val="center"/>
            </w:pPr>
          </w:p>
          <w:bookmarkEnd w:id="94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05" w:id="9499"/>
          <w:p>
            <w:pPr>
              <w:spacing w:after="0"/>
              <w:ind w:left="0"/>
              <w:jc w:val="left"/>
            </w:pPr>
            <w:r>
              <w:rPr>
                <w:rFonts w:ascii="Arial"/>
                <w:b w:val="false"/>
                <w:i w:val="false"/>
                <w:color w:val="000000"/>
                <w:sz w:val="15"/>
              </w:rPr>
              <w:t>glyceryl trinitrate</w:t>
            </w:r>
          </w:p>
          <w:bookmarkEnd w:id="9499"/>
        </w:tc>
        <w:tc>
          <w:tcPr>
            <w:tcW w:w="1152" w:type="dxa"/>
            <w:tcBorders>
              <w:top w:val="outset" w:color="000000" w:sz="8"/>
              <w:left w:val="outset" w:color="000000" w:sz="8"/>
              <w:bottom w:val="outset" w:color="000000" w:sz="8"/>
              <w:right w:val="outset" w:color="000000" w:sz="8"/>
            </w:tcBorders>
            <w:vAlign w:val="center"/>
          </w:tcPr>
          <w:bookmarkStart w:name="11306" w:id="9500"/>
          <w:p>
            <w:pPr>
              <w:spacing w:after="0"/>
              <w:ind w:left="0"/>
              <w:jc w:val="center"/>
            </w:pPr>
            <w:r>
              <w:rPr>
                <w:rFonts w:ascii="Arial"/>
                <w:b w:val="false"/>
                <w:i w:val="false"/>
                <w:color w:val="000000"/>
                <w:sz w:val="15"/>
              </w:rPr>
              <w:t>8 років</w:t>
            </w:r>
          </w:p>
          <w:bookmarkEnd w:id="9500"/>
        </w:tc>
        <w:tc>
          <w:tcPr>
            <w:tcW w:w="1361" w:type="dxa"/>
            <w:tcBorders>
              <w:top w:val="outset" w:color="000000" w:sz="8"/>
              <w:left w:val="outset" w:color="000000" w:sz="8"/>
              <w:bottom w:val="outset" w:color="000000" w:sz="8"/>
              <w:right w:val="outset" w:color="000000" w:sz="8"/>
            </w:tcBorders>
            <w:vAlign w:val="center"/>
          </w:tcPr>
          <w:bookmarkStart w:name="11307" w:id="9501"/>
          <w:p>
            <w:pPr>
              <w:spacing w:after="0"/>
              <w:ind w:left="0"/>
              <w:jc w:val="center"/>
            </w:pPr>
            <w:r>
              <w:rPr>
                <w:rFonts w:ascii="Arial"/>
                <w:b w:val="false"/>
                <w:i w:val="false"/>
                <w:color w:val="000000"/>
                <w:sz w:val="15"/>
              </w:rPr>
              <w:t>01/01/2020</w:t>
            </w:r>
          </w:p>
          <w:bookmarkEnd w:id="9501"/>
        </w:tc>
        <w:tc>
          <w:tcPr>
            <w:tcW w:w="1361" w:type="dxa"/>
            <w:tcBorders>
              <w:top w:val="outset" w:color="000000" w:sz="8"/>
              <w:left w:val="outset" w:color="000000" w:sz="8"/>
              <w:bottom w:val="outset" w:color="000000" w:sz="8"/>
              <w:right w:val="outset" w:color="000000" w:sz="8"/>
            </w:tcBorders>
            <w:vAlign w:val="center"/>
          </w:tcPr>
          <w:bookmarkStart w:name="11308" w:id="9502"/>
          <w:p>
            <w:pPr>
              <w:spacing w:after="0"/>
              <w:ind w:left="0"/>
              <w:jc w:val="center"/>
            </w:pPr>
            <w:r>
              <w:rPr>
                <w:rFonts w:ascii="Arial"/>
                <w:b w:val="false"/>
                <w:i w:val="false"/>
                <w:color w:val="000000"/>
                <w:sz w:val="15"/>
              </w:rPr>
              <w:t>31/03/2020</w:t>
            </w:r>
          </w:p>
          <w:bookmarkEnd w:id="9502"/>
        </w:tc>
        <w:tc>
          <w:tcPr>
            <w:tcW w:w="967" w:type="dxa"/>
            <w:tcBorders>
              <w:top w:val="outset" w:color="000000" w:sz="8"/>
              <w:left w:val="outset" w:color="000000" w:sz="8"/>
              <w:bottom w:val="outset" w:color="000000" w:sz="8"/>
              <w:right w:val="outset" w:color="000000" w:sz="8"/>
            </w:tcBorders>
            <w:vAlign w:val="center"/>
          </w:tcPr>
          <w:bookmarkStart w:name="11309" w:id="9503"/>
          <w:p>
            <w:pPr>
              <w:spacing w:after="0"/>
              <w:ind w:left="0"/>
              <w:jc w:val="center"/>
            </w:pPr>
          </w:p>
          <w:bookmarkEnd w:id="95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10" w:id="9504"/>
          <w:p>
            <w:pPr>
              <w:spacing w:after="0"/>
              <w:ind w:left="0"/>
              <w:jc w:val="left"/>
            </w:pPr>
            <w:r>
              <w:rPr>
                <w:rFonts w:ascii="Arial"/>
                <w:b w:val="false"/>
                <w:i w:val="false"/>
                <w:color w:val="000000"/>
                <w:sz w:val="15"/>
              </w:rPr>
              <w:t>glycine</w:t>
            </w:r>
          </w:p>
          <w:bookmarkEnd w:id="9504"/>
        </w:tc>
        <w:tc>
          <w:tcPr>
            <w:tcW w:w="1152" w:type="dxa"/>
            <w:tcBorders>
              <w:top w:val="outset" w:color="000000" w:sz="8"/>
              <w:left w:val="outset" w:color="000000" w:sz="8"/>
              <w:bottom w:val="outset" w:color="000000" w:sz="8"/>
              <w:right w:val="outset" w:color="000000" w:sz="8"/>
            </w:tcBorders>
            <w:vAlign w:val="center"/>
          </w:tcPr>
          <w:bookmarkStart w:name="11311" w:id="9505"/>
          <w:p>
            <w:pPr>
              <w:spacing w:after="0"/>
              <w:ind w:left="0"/>
              <w:jc w:val="center"/>
            </w:pPr>
            <w:r>
              <w:rPr>
                <w:rFonts w:ascii="Arial"/>
                <w:b w:val="false"/>
                <w:i w:val="false"/>
                <w:color w:val="000000"/>
                <w:sz w:val="15"/>
              </w:rPr>
              <w:t>13 років</w:t>
            </w:r>
          </w:p>
          <w:bookmarkEnd w:id="9505"/>
        </w:tc>
        <w:tc>
          <w:tcPr>
            <w:tcW w:w="1361" w:type="dxa"/>
            <w:tcBorders>
              <w:top w:val="outset" w:color="000000" w:sz="8"/>
              <w:left w:val="outset" w:color="000000" w:sz="8"/>
              <w:bottom w:val="outset" w:color="000000" w:sz="8"/>
              <w:right w:val="outset" w:color="000000" w:sz="8"/>
            </w:tcBorders>
            <w:vAlign w:val="center"/>
          </w:tcPr>
          <w:bookmarkStart w:name="11312" w:id="9506"/>
          <w:p>
            <w:pPr>
              <w:spacing w:after="0"/>
              <w:ind w:left="0"/>
              <w:jc w:val="center"/>
            </w:pPr>
            <w:r>
              <w:rPr>
                <w:rFonts w:ascii="Arial"/>
                <w:b w:val="false"/>
                <w:i w:val="false"/>
                <w:color w:val="000000"/>
                <w:sz w:val="15"/>
              </w:rPr>
              <w:t>01/01/2025</w:t>
            </w:r>
          </w:p>
          <w:bookmarkEnd w:id="9506"/>
        </w:tc>
        <w:tc>
          <w:tcPr>
            <w:tcW w:w="1361" w:type="dxa"/>
            <w:tcBorders>
              <w:top w:val="outset" w:color="000000" w:sz="8"/>
              <w:left w:val="outset" w:color="000000" w:sz="8"/>
              <w:bottom w:val="outset" w:color="000000" w:sz="8"/>
              <w:right w:val="outset" w:color="000000" w:sz="8"/>
            </w:tcBorders>
            <w:vAlign w:val="center"/>
          </w:tcPr>
          <w:bookmarkStart w:name="11313" w:id="9507"/>
          <w:p>
            <w:pPr>
              <w:spacing w:after="0"/>
              <w:ind w:left="0"/>
              <w:jc w:val="center"/>
            </w:pPr>
            <w:r>
              <w:rPr>
                <w:rFonts w:ascii="Arial"/>
                <w:b w:val="false"/>
                <w:i w:val="false"/>
                <w:color w:val="000000"/>
                <w:sz w:val="15"/>
              </w:rPr>
              <w:t>01/04/2025</w:t>
            </w:r>
          </w:p>
          <w:bookmarkEnd w:id="9507"/>
        </w:tc>
        <w:tc>
          <w:tcPr>
            <w:tcW w:w="967" w:type="dxa"/>
            <w:tcBorders>
              <w:top w:val="outset" w:color="000000" w:sz="8"/>
              <w:left w:val="outset" w:color="000000" w:sz="8"/>
              <w:bottom w:val="outset" w:color="000000" w:sz="8"/>
              <w:right w:val="outset" w:color="000000" w:sz="8"/>
            </w:tcBorders>
            <w:vAlign w:val="center"/>
          </w:tcPr>
          <w:bookmarkStart w:name="11314" w:id="9508"/>
          <w:p>
            <w:pPr>
              <w:spacing w:after="0"/>
              <w:ind w:left="0"/>
              <w:jc w:val="center"/>
            </w:pPr>
          </w:p>
          <w:bookmarkEnd w:id="95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15" w:id="9509"/>
          <w:p>
            <w:pPr>
              <w:spacing w:after="0"/>
              <w:ind w:left="0"/>
              <w:jc w:val="left"/>
            </w:pPr>
            <w:r>
              <w:rPr>
                <w:rFonts w:ascii="Arial"/>
                <w:b w:val="false"/>
                <w:i w:val="false"/>
                <w:color w:val="000000"/>
                <w:sz w:val="15"/>
              </w:rPr>
              <w:t>glycine max</w:t>
            </w:r>
          </w:p>
          <w:bookmarkEnd w:id="9509"/>
        </w:tc>
        <w:tc>
          <w:tcPr>
            <w:tcW w:w="1152" w:type="dxa"/>
            <w:tcBorders>
              <w:top w:val="outset" w:color="000000" w:sz="8"/>
              <w:left w:val="outset" w:color="000000" w:sz="8"/>
              <w:bottom w:val="outset" w:color="000000" w:sz="8"/>
              <w:right w:val="outset" w:color="000000" w:sz="8"/>
            </w:tcBorders>
            <w:vAlign w:val="center"/>
          </w:tcPr>
          <w:bookmarkStart w:name="11316" w:id="9510"/>
          <w:p>
            <w:pPr>
              <w:spacing w:after="0"/>
              <w:ind w:left="0"/>
              <w:jc w:val="center"/>
            </w:pPr>
            <w:r>
              <w:rPr>
                <w:rFonts w:ascii="Arial"/>
                <w:b w:val="false"/>
                <w:i w:val="false"/>
                <w:color w:val="000000"/>
                <w:sz w:val="15"/>
              </w:rPr>
              <w:t>5 років</w:t>
            </w:r>
          </w:p>
          <w:bookmarkEnd w:id="9510"/>
        </w:tc>
        <w:tc>
          <w:tcPr>
            <w:tcW w:w="1361" w:type="dxa"/>
            <w:tcBorders>
              <w:top w:val="outset" w:color="000000" w:sz="8"/>
              <w:left w:val="outset" w:color="000000" w:sz="8"/>
              <w:bottom w:val="outset" w:color="000000" w:sz="8"/>
              <w:right w:val="outset" w:color="000000" w:sz="8"/>
            </w:tcBorders>
            <w:vAlign w:val="center"/>
          </w:tcPr>
          <w:bookmarkStart w:name="11317" w:id="9511"/>
          <w:p>
            <w:pPr>
              <w:spacing w:after="0"/>
              <w:ind w:left="0"/>
              <w:jc w:val="center"/>
            </w:pPr>
            <w:r>
              <w:rPr>
                <w:rFonts w:ascii="Arial"/>
                <w:b w:val="false"/>
                <w:i w:val="false"/>
                <w:color w:val="000000"/>
                <w:sz w:val="15"/>
              </w:rPr>
              <w:t>20/11/2019</w:t>
            </w:r>
          </w:p>
          <w:bookmarkEnd w:id="9511"/>
        </w:tc>
        <w:tc>
          <w:tcPr>
            <w:tcW w:w="1361" w:type="dxa"/>
            <w:tcBorders>
              <w:top w:val="outset" w:color="000000" w:sz="8"/>
              <w:left w:val="outset" w:color="000000" w:sz="8"/>
              <w:bottom w:val="outset" w:color="000000" w:sz="8"/>
              <w:right w:val="outset" w:color="000000" w:sz="8"/>
            </w:tcBorders>
            <w:vAlign w:val="center"/>
          </w:tcPr>
          <w:bookmarkStart w:name="11318" w:id="9512"/>
          <w:p>
            <w:pPr>
              <w:spacing w:after="0"/>
              <w:ind w:left="0"/>
              <w:jc w:val="center"/>
            </w:pPr>
            <w:r>
              <w:rPr>
                <w:rFonts w:ascii="Arial"/>
                <w:b w:val="false"/>
                <w:i w:val="false"/>
                <w:color w:val="000000"/>
                <w:sz w:val="15"/>
              </w:rPr>
              <w:t>18/02/2020</w:t>
            </w:r>
          </w:p>
          <w:bookmarkEnd w:id="9512"/>
        </w:tc>
        <w:tc>
          <w:tcPr>
            <w:tcW w:w="967" w:type="dxa"/>
            <w:tcBorders>
              <w:top w:val="outset" w:color="000000" w:sz="8"/>
              <w:left w:val="outset" w:color="000000" w:sz="8"/>
              <w:bottom w:val="outset" w:color="000000" w:sz="8"/>
              <w:right w:val="outset" w:color="000000" w:sz="8"/>
            </w:tcBorders>
            <w:vAlign w:val="center"/>
          </w:tcPr>
          <w:bookmarkStart w:name="11319" w:id="9513"/>
          <w:p>
            <w:pPr>
              <w:spacing w:after="0"/>
              <w:ind w:left="0"/>
              <w:jc w:val="center"/>
            </w:pPr>
          </w:p>
          <w:bookmarkEnd w:id="95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20" w:id="9514"/>
          <w:p>
            <w:pPr>
              <w:spacing w:after="0"/>
              <w:ind w:left="0"/>
              <w:jc w:val="left"/>
            </w:pPr>
            <w:r>
              <w:rPr>
                <w:rFonts w:ascii="Arial"/>
                <w:b w:val="false"/>
                <w:i w:val="false"/>
                <w:color w:val="000000"/>
                <w:sz w:val="15"/>
              </w:rPr>
              <w:t>glycine, medium-chain triglycerides, linoleic acid, linolenic acid</w:t>
            </w:r>
          </w:p>
          <w:bookmarkEnd w:id="9514"/>
        </w:tc>
        <w:tc>
          <w:tcPr>
            <w:tcW w:w="1152" w:type="dxa"/>
            <w:tcBorders>
              <w:top w:val="outset" w:color="000000" w:sz="8"/>
              <w:left w:val="outset" w:color="000000" w:sz="8"/>
              <w:bottom w:val="outset" w:color="000000" w:sz="8"/>
              <w:right w:val="outset" w:color="000000" w:sz="8"/>
            </w:tcBorders>
            <w:vAlign w:val="center"/>
          </w:tcPr>
          <w:bookmarkStart w:name="11321" w:id="9515"/>
          <w:p>
            <w:pPr>
              <w:spacing w:after="0"/>
              <w:ind w:left="0"/>
              <w:jc w:val="center"/>
            </w:pPr>
            <w:r>
              <w:rPr>
                <w:rFonts w:ascii="Arial"/>
                <w:b w:val="false"/>
                <w:i w:val="false"/>
                <w:color w:val="000000"/>
                <w:sz w:val="15"/>
              </w:rPr>
              <w:t>5 років</w:t>
            </w:r>
          </w:p>
          <w:bookmarkEnd w:id="9515"/>
        </w:tc>
        <w:tc>
          <w:tcPr>
            <w:tcW w:w="1361" w:type="dxa"/>
            <w:tcBorders>
              <w:top w:val="outset" w:color="000000" w:sz="8"/>
              <w:left w:val="outset" w:color="000000" w:sz="8"/>
              <w:bottom w:val="outset" w:color="000000" w:sz="8"/>
              <w:right w:val="outset" w:color="000000" w:sz="8"/>
            </w:tcBorders>
            <w:vAlign w:val="center"/>
          </w:tcPr>
          <w:bookmarkStart w:name="11322" w:id="9516"/>
          <w:p>
            <w:pPr>
              <w:spacing w:after="0"/>
              <w:ind w:left="0"/>
              <w:jc w:val="center"/>
            </w:pPr>
            <w:r>
              <w:rPr>
                <w:rFonts w:ascii="Arial"/>
                <w:b w:val="false"/>
                <w:i w:val="false"/>
                <w:color w:val="000000"/>
                <w:sz w:val="15"/>
              </w:rPr>
              <w:t>31/12/2019</w:t>
            </w:r>
          </w:p>
          <w:bookmarkEnd w:id="9516"/>
        </w:tc>
        <w:tc>
          <w:tcPr>
            <w:tcW w:w="1361" w:type="dxa"/>
            <w:tcBorders>
              <w:top w:val="outset" w:color="000000" w:sz="8"/>
              <w:left w:val="outset" w:color="000000" w:sz="8"/>
              <w:bottom w:val="outset" w:color="000000" w:sz="8"/>
              <w:right w:val="outset" w:color="000000" w:sz="8"/>
            </w:tcBorders>
            <w:vAlign w:val="center"/>
          </w:tcPr>
          <w:bookmarkStart w:name="11323" w:id="9517"/>
          <w:p>
            <w:pPr>
              <w:spacing w:after="0"/>
              <w:ind w:left="0"/>
              <w:jc w:val="center"/>
            </w:pPr>
            <w:r>
              <w:rPr>
                <w:rFonts w:ascii="Arial"/>
                <w:b w:val="false"/>
                <w:i w:val="false"/>
                <w:color w:val="000000"/>
                <w:sz w:val="15"/>
              </w:rPr>
              <w:t>30/03/2020</w:t>
            </w:r>
          </w:p>
          <w:bookmarkEnd w:id="9517"/>
        </w:tc>
        <w:tc>
          <w:tcPr>
            <w:tcW w:w="967" w:type="dxa"/>
            <w:tcBorders>
              <w:top w:val="outset" w:color="000000" w:sz="8"/>
              <w:left w:val="outset" w:color="000000" w:sz="8"/>
              <w:bottom w:val="outset" w:color="000000" w:sz="8"/>
              <w:right w:val="outset" w:color="000000" w:sz="8"/>
            </w:tcBorders>
            <w:vAlign w:val="center"/>
          </w:tcPr>
          <w:bookmarkStart w:name="11324" w:id="9518"/>
          <w:p>
            <w:pPr>
              <w:spacing w:after="0"/>
              <w:ind w:left="0"/>
              <w:jc w:val="center"/>
            </w:pPr>
          </w:p>
          <w:bookmarkEnd w:id="95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25" w:id="9519"/>
          <w:p>
            <w:pPr>
              <w:spacing w:after="0"/>
              <w:ind w:left="0"/>
              <w:jc w:val="left"/>
            </w:pPr>
            <w:r>
              <w:rPr>
                <w:rFonts w:ascii="Arial"/>
                <w:b w:val="false"/>
                <w:i w:val="false"/>
                <w:color w:val="000000"/>
                <w:sz w:val="15"/>
              </w:rPr>
              <w:t>glycol, haemophilus influenzae B, klebsiella ozaenae, klebsiella pneumoniae, neisseria catarrhalis, staphylococcus aureus, streptococcus pneumoniae, streptococcus pyogenes, streptococcus viridans</w:t>
            </w:r>
          </w:p>
          <w:bookmarkEnd w:id="9519"/>
        </w:tc>
        <w:tc>
          <w:tcPr>
            <w:tcW w:w="1152" w:type="dxa"/>
            <w:tcBorders>
              <w:top w:val="outset" w:color="000000" w:sz="8"/>
              <w:left w:val="outset" w:color="000000" w:sz="8"/>
              <w:bottom w:val="outset" w:color="000000" w:sz="8"/>
              <w:right w:val="outset" w:color="000000" w:sz="8"/>
            </w:tcBorders>
            <w:vAlign w:val="center"/>
          </w:tcPr>
          <w:bookmarkStart w:name="11326" w:id="9520"/>
          <w:p>
            <w:pPr>
              <w:spacing w:after="0"/>
              <w:ind w:left="0"/>
              <w:jc w:val="center"/>
            </w:pPr>
            <w:r>
              <w:rPr>
                <w:rFonts w:ascii="Arial"/>
                <w:b w:val="false"/>
                <w:i w:val="false"/>
                <w:color w:val="000000"/>
                <w:sz w:val="15"/>
              </w:rPr>
              <w:t>5 років</w:t>
            </w:r>
          </w:p>
          <w:bookmarkEnd w:id="9520"/>
        </w:tc>
        <w:tc>
          <w:tcPr>
            <w:tcW w:w="1361" w:type="dxa"/>
            <w:tcBorders>
              <w:top w:val="outset" w:color="000000" w:sz="8"/>
              <w:left w:val="outset" w:color="000000" w:sz="8"/>
              <w:bottom w:val="outset" w:color="000000" w:sz="8"/>
              <w:right w:val="outset" w:color="000000" w:sz="8"/>
            </w:tcBorders>
            <w:vAlign w:val="center"/>
          </w:tcPr>
          <w:bookmarkStart w:name="11327" w:id="9521"/>
          <w:p>
            <w:pPr>
              <w:spacing w:after="0"/>
              <w:ind w:left="0"/>
              <w:jc w:val="center"/>
            </w:pPr>
            <w:r>
              <w:rPr>
                <w:rFonts w:ascii="Arial"/>
                <w:b w:val="false"/>
                <w:i w:val="false"/>
                <w:color w:val="000000"/>
                <w:sz w:val="15"/>
              </w:rPr>
              <w:t>12/07/2018</w:t>
            </w:r>
          </w:p>
          <w:bookmarkEnd w:id="9521"/>
        </w:tc>
        <w:tc>
          <w:tcPr>
            <w:tcW w:w="1361" w:type="dxa"/>
            <w:tcBorders>
              <w:top w:val="outset" w:color="000000" w:sz="8"/>
              <w:left w:val="outset" w:color="000000" w:sz="8"/>
              <w:bottom w:val="outset" w:color="000000" w:sz="8"/>
              <w:right w:val="outset" w:color="000000" w:sz="8"/>
            </w:tcBorders>
            <w:vAlign w:val="center"/>
          </w:tcPr>
          <w:bookmarkStart w:name="11328" w:id="9522"/>
          <w:p>
            <w:pPr>
              <w:spacing w:after="0"/>
              <w:ind w:left="0"/>
              <w:jc w:val="center"/>
            </w:pPr>
            <w:r>
              <w:rPr>
                <w:rFonts w:ascii="Arial"/>
                <w:b w:val="false"/>
                <w:i w:val="false"/>
                <w:color w:val="000000"/>
                <w:sz w:val="15"/>
              </w:rPr>
              <w:t>10/10/2018</w:t>
            </w:r>
          </w:p>
          <w:bookmarkEnd w:id="9522"/>
        </w:tc>
        <w:tc>
          <w:tcPr>
            <w:tcW w:w="967" w:type="dxa"/>
            <w:tcBorders>
              <w:top w:val="outset" w:color="000000" w:sz="8"/>
              <w:left w:val="outset" w:color="000000" w:sz="8"/>
              <w:bottom w:val="outset" w:color="000000" w:sz="8"/>
              <w:right w:val="outset" w:color="000000" w:sz="8"/>
            </w:tcBorders>
            <w:vAlign w:val="center"/>
          </w:tcPr>
          <w:bookmarkStart w:name="11329" w:id="9523"/>
          <w:p>
            <w:pPr>
              <w:spacing w:after="0"/>
              <w:ind w:left="0"/>
              <w:jc w:val="center"/>
            </w:pPr>
          </w:p>
          <w:bookmarkEnd w:id="95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30" w:id="9524"/>
          <w:p>
            <w:pPr>
              <w:spacing w:after="0"/>
              <w:ind w:left="0"/>
              <w:jc w:val="left"/>
            </w:pPr>
            <w:r>
              <w:rPr>
                <w:rFonts w:ascii="Arial"/>
                <w:b w:val="false"/>
                <w:i w:val="false"/>
                <w:color w:val="000000"/>
                <w:sz w:val="15"/>
              </w:rPr>
              <w:t>glycopyrronium bromide (indicated for chronic obstructive pulmonary disease)</w:t>
            </w:r>
          </w:p>
          <w:bookmarkEnd w:id="9524"/>
        </w:tc>
        <w:tc>
          <w:tcPr>
            <w:tcW w:w="1152" w:type="dxa"/>
            <w:tcBorders>
              <w:top w:val="outset" w:color="000000" w:sz="8"/>
              <w:left w:val="outset" w:color="000000" w:sz="8"/>
              <w:bottom w:val="outset" w:color="000000" w:sz="8"/>
              <w:right w:val="outset" w:color="000000" w:sz="8"/>
            </w:tcBorders>
            <w:vAlign w:val="center"/>
          </w:tcPr>
          <w:bookmarkStart w:name="11331" w:id="9525"/>
          <w:p>
            <w:pPr>
              <w:spacing w:after="0"/>
              <w:ind w:left="0"/>
              <w:jc w:val="center"/>
            </w:pPr>
            <w:r>
              <w:rPr>
                <w:rFonts w:ascii="Arial"/>
                <w:b w:val="false"/>
                <w:i w:val="false"/>
                <w:color w:val="000000"/>
                <w:sz w:val="15"/>
              </w:rPr>
              <w:t>1 рік</w:t>
            </w:r>
          </w:p>
          <w:bookmarkEnd w:id="9525"/>
        </w:tc>
        <w:tc>
          <w:tcPr>
            <w:tcW w:w="1361" w:type="dxa"/>
            <w:tcBorders>
              <w:top w:val="outset" w:color="000000" w:sz="8"/>
              <w:left w:val="outset" w:color="000000" w:sz="8"/>
              <w:bottom w:val="outset" w:color="000000" w:sz="8"/>
              <w:right w:val="outset" w:color="000000" w:sz="8"/>
            </w:tcBorders>
            <w:vAlign w:val="center"/>
          </w:tcPr>
          <w:bookmarkStart w:name="11332" w:id="9526"/>
          <w:p>
            <w:pPr>
              <w:spacing w:after="0"/>
              <w:ind w:left="0"/>
              <w:jc w:val="center"/>
            </w:pPr>
            <w:r>
              <w:rPr>
                <w:rFonts w:ascii="Arial"/>
                <w:b w:val="false"/>
                <w:i w:val="false"/>
                <w:color w:val="000000"/>
                <w:sz w:val="15"/>
              </w:rPr>
              <w:t>28/09/2018</w:t>
            </w:r>
          </w:p>
          <w:bookmarkEnd w:id="9526"/>
        </w:tc>
        <w:tc>
          <w:tcPr>
            <w:tcW w:w="1361" w:type="dxa"/>
            <w:tcBorders>
              <w:top w:val="outset" w:color="000000" w:sz="8"/>
              <w:left w:val="outset" w:color="000000" w:sz="8"/>
              <w:bottom w:val="outset" w:color="000000" w:sz="8"/>
              <w:right w:val="outset" w:color="000000" w:sz="8"/>
            </w:tcBorders>
            <w:vAlign w:val="center"/>
          </w:tcPr>
          <w:bookmarkStart w:name="11333" w:id="9527"/>
          <w:p>
            <w:pPr>
              <w:spacing w:after="0"/>
              <w:ind w:left="0"/>
              <w:jc w:val="center"/>
            </w:pPr>
            <w:r>
              <w:rPr>
                <w:rFonts w:ascii="Arial"/>
                <w:b w:val="false"/>
                <w:i w:val="false"/>
                <w:color w:val="000000"/>
                <w:sz w:val="15"/>
              </w:rPr>
              <w:t>07/12/2018</w:t>
            </w:r>
          </w:p>
          <w:bookmarkEnd w:id="9527"/>
        </w:tc>
        <w:tc>
          <w:tcPr>
            <w:tcW w:w="967" w:type="dxa"/>
            <w:tcBorders>
              <w:top w:val="outset" w:color="000000" w:sz="8"/>
              <w:left w:val="outset" w:color="000000" w:sz="8"/>
              <w:bottom w:val="outset" w:color="000000" w:sz="8"/>
              <w:right w:val="outset" w:color="000000" w:sz="8"/>
            </w:tcBorders>
            <w:vAlign w:val="center"/>
          </w:tcPr>
          <w:bookmarkStart w:name="11334" w:id="9528"/>
          <w:p>
            <w:pPr>
              <w:spacing w:after="0"/>
              <w:ind w:left="0"/>
              <w:jc w:val="center"/>
            </w:pPr>
          </w:p>
          <w:bookmarkEnd w:id="95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35" w:id="9529"/>
          <w:p>
            <w:pPr>
              <w:spacing w:after="0"/>
              <w:ind w:left="0"/>
              <w:jc w:val="left"/>
            </w:pPr>
            <w:r>
              <w:rPr>
                <w:rFonts w:ascii="Arial"/>
                <w:b w:val="false"/>
                <w:i w:val="false"/>
                <w:color w:val="000000"/>
                <w:sz w:val="15"/>
              </w:rPr>
              <w:t>glycyrrhiza</w:t>
            </w:r>
          </w:p>
          <w:bookmarkEnd w:id="9529"/>
        </w:tc>
        <w:tc>
          <w:tcPr>
            <w:tcW w:w="1152" w:type="dxa"/>
            <w:tcBorders>
              <w:top w:val="outset" w:color="000000" w:sz="8"/>
              <w:left w:val="outset" w:color="000000" w:sz="8"/>
              <w:bottom w:val="outset" w:color="000000" w:sz="8"/>
              <w:right w:val="outset" w:color="000000" w:sz="8"/>
            </w:tcBorders>
            <w:vAlign w:val="center"/>
          </w:tcPr>
          <w:bookmarkStart w:name="11336" w:id="9530"/>
          <w:p>
            <w:pPr>
              <w:spacing w:after="0"/>
              <w:ind w:left="0"/>
              <w:jc w:val="center"/>
            </w:pPr>
            <w:r>
              <w:rPr>
                <w:rFonts w:ascii="Arial"/>
                <w:b w:val="false"/>
                <w:i w:val="false"/>
                <w:color w:val="000000"/>
                <w:sz w:val="15"/>
              </w:rPr>
              <w:t>13 років</w:t>
            </w:r>
          </w:p>
          <w:bookmarkEnd w:id="9530"/>
        </w:tc>
        <w:tc>
          <w:tcPr>
            <w:tcW w:w="1361" w:type="dxa"/>
            <w:tcBorders>
              <w:top w:val="outset" w:color="000000" w:sz="8"/>
              <w:left w:val="outset" w:color="000000" w:sz="8"/>
              <w:bottom w:val="outset" w:color="000000" w:sz="8"/>
              <w:right w:val="outset" w:color="000000" w:sz="8"/>
            </w:tcBorders>
            <w:vAlign w:val="center"/>
          </w:tcPr>
          <w:bookmarkStart w:name="11337" w:id="9531"/>
          <w:p>
            <w:pPr>
              <w:spacing w:after="0"/>
              <w:ind w:left="0"/>
              <w:jc w:val="center"/>
            </w:pPr>
            <w:r>
              <w:rPr>
                <w:rFonts w:ascii="Arial"/>
                <w:b w:val="false"/>
                <w:i w:val="false"/>
                <w:color w:val="000000"/>
                <w:sz w:val="15"/>
              </w:rPr>
              <w:t>31/12/2019</w:t>
            </w:r>
          </w:p>
          <w:bookmarkEnd w:id="9531"/>
        </w:tc>
        <w:tc>
          <w:tcPr>
            <w:tcW w:w="1361" w:type="dxa"/>
            <w:tcBorders>
              <w:top w:val="outset" w:color="000000" w:sz="8"/>
              <w:left w:val="outset" w:color="000000" w:sz="8"/>
              <w:bottom w:val="outset" w:color="000000" w:sz="8"/>
              <w:right w:val="outset" w:color="000000" w:sz="8"/>
            </w:tcBorders>
            <w:vAlign w:val="center"/>
          </w:tcPr>
          <w:bookmarkStart w:name="11338" w:id="9532"/>
          <w:p>
            <w:pPr>
              <w:spacing w:after="0"/>
              <w:ind w:left="0"/>
              <w:jc w:val="center"/>
            </w:pPr>
            <w:r>
              <w:rPr>
                <w:rFonts w:ascii="Arial"/>
                <w:b w:val="false"/>
                <w:i w:val="false"/>
                <w:color w:val="000000"/>
                <w:sz w:val="15"/>
              </w:rPr>
              <w:t>30/03/2020</w:t>
            </w:r>
          </w:p>
          <w:bookmarkEnd w:id="9532"/>
        </w:tc>
        <w:tc>
          <w:tcPr>
            <w:tcW w:w="967" w:type="dxa"/>
            <w:tcBorders>
              <w:top w:val="outset" w:color="000000" w:sz="8"/>
              <w:left w:val="outset" w:color="000000" w:sz="8"/>
              <w:bottom w:val="outset" w:color="000000" w:sz="8"/>
              <w:right w:val="outset" w:color="000000" w:sz="8"/>
            </w:tcBorders>
            <w:vAlign w:val="center"/>
          </w:tcPr>
          <w:bookmarkStart w:name="11339" w:id="9533"/>
          <w:p>
            <w:pPr>
              <w:spacing w:after="0"/>
              <w:ind w:left="0"/>
              <w:jc w:val="center"/>
            </w:pPr>
          </w:p>
          <w:bookmarkEnd w:id="95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40" w:id="9534"/>
          <w:p>
            <w:pPr>
              <w:spacing w:after="0"/>
              <w:ind w:left="0"/>
              <w:jc w:val="left"/>
            </w:pPr>
            <w:r>
              <w:rPr>
                <w:rFonts w:ascii="Arial"/>
                <w:b w:val="false"/>
                <w:i w:val="false"/>
                <w:color w:val="000000"/>
                <w:sz w:val="15"/>
              </w:rPr>
              <w:t>glycyrrhiza, farfarae, plantago</w:t>
            </w:r>
          </w:p>
          <w:bookmarkEnd w:id="9534"/>
        </w:tc>
        <w:tc>
          <w:tcPr>
            <w:tcW w:w="1152" w:type="dxa"/>
            <w:tcBorders>
              <w:top w:val="outset" w:color="000000" w:sz="8"/>
              <w:left w:val="outset" w:color="000000" w:sz="8"/>
              <w:bottom w:val="outset" w:color="000000" w:sz="8"/>
              <w:right w:val="outset" w:color="000000" w:sz="8"/>
            </w:tcBorders>
            <w:vAlign w:val="center"/>
          </w:tcPr>
          <w:bookmarkStart w:name="11341" w:id="9535"/>
          <w:p>
            <w:pPr>
              <w:spacing w:after="0"/>
              <w:ind w:left="0"/>
              <w:jc w:val="center"/>
            </w:pPr>
            <w:r>
              <w:rPr>
                <w:rFonts w:ascii="Arial"/>
                <w:b w:val="false"/>
                <w:i w:val="false"/>
                <w:color w:val="000000"/>
                <w:sz w:val="15"/>
              </w:rPr>
              <w:t>13 років</w:t>
            </w:r>
          </w:p>
          <w:bookmarkEnd w:id="9535"/>
        </w:tc>
        <w:tc>
          <w:tcPr>
            <w:tcW w:w="1361" w:type="dxa"/>
            <w:tcBorders>
              <w:top w:val="outset" w:color="000000" w:sz="8"/>
              <w:left w:val="outset" w:color="000000" w:sz="8"/>
              <w:bottom w:val="outset" w:color="000000" w:sz="8"/>
              <w:right w:val="outset" w:color="000000" w:sz="8"/>
            </w:tcBorders>
            <w:vAlign w:val="center"/>
          </w:tcPr>
          <w:bookmarkStart w:name="11342" w:id="9536"/>
          <w:p>
            <w:pPr>
              <w:spacing w:after="0"/>
              <w:ind w:left="0"/>
              <w:jc w:val="center"/>
            </w:pPr>
            <w:r>
              <w:rPr>
                <w:rFonts w:ascii="Arial"/>
                <w:b w:val="false"/>
                <w:i w:val="false"/>
                <w:color w:val="000000"/>
                <w:sz w:val="15"/>
              </w:rPr>
              <w:t>31/12/2019</w:t>
            </w:r>
          </w:p>
          <w:bookmarkEnd w:id="9536"/>
        </w:tc>
        <w:tc>
          <w:tcPr>
            <w:tcW w:w="1361" w:type="dxa"/>
            <w:tcBorders>
              <w:top w:val="outset" w:color="000000" w:sz="8"/>
              <w:left w:val="outset" w:color="000000" w:sz="8"/>
              <w:bottom w:val="outset" w:color="000000" w:sz="8"/>
              <w:right w:val="outset" w:color="000000" w:sz="8"/>
            </w:tcBorders>
            <w:vAlign w:val="center"/>
          </w:tcPr>
          <w:bookmarkStart w:name="11343" w:id="9537"/>
          <w:p>
            <w:pPr>
              <w:spacing w:after="0"/>
              <w:ind w:left="0"/>
              <w:jc w:val="center"/>
            </w:pPr>
            <w:r>
              <w:rPr>
                <w:rFonts w:ascii="Arial"/>
                <w:b w:val="false"/>
                <w:i w:val="false"/>
                <w:color w:val="000000"/>
                <w:sz w:val="15"/>
              </w:rPr>
              <w:t>30/03/2020</w:t>
            </w:r>
          </w:p>
          <w:bookmarkEnd w:id="9537"/>
        </w:tc>
        <w:tc>
          <w:tcPr>
            <w:tcW w:w="967" w:type="dxa"/>
            <w:tcBorders>
              <w:top w:val="outset" w:color="000000" w:sz="8"/>
              <w:left w:val="outset" w:color="000000" w:sz="8"/>
              <w:bottom w:val="outset" w:color="000000" w:sz="8"/>
              <w:right w:val="outset" w:color="000000" w:sz="8"/>
            </w:tcBorders>
            <w:vAlign w:val="center"/>
          </w:tcPr>
          <w:bookmarkStart w:name="11344" w:id="9538"/>
          <w:p>
            <w:pPr>
              <w:spacing w:after="0"/>
              <w:ind w:left="0"/>
              <w:jc w:val="center"/>
            </w:pPr>
          </w:p>
          <w:bookmarkEnd w:id="95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45" w:id="9539"/>
          <w:p>
            <w:pPr>
              <w:spacing w:after="0"/>
              <w:ind w:left="0"/>
              <w:jc w:val="left"/>
            </w:pPr>
            <w:r>
              <w:rPr>
                <w:rFonts w:ascii="Arial"/>
                <w:b w:val="false"/>
                <w:i w:val="false"/>
                <w:color w:val="000000"/>
                <w:sz w:val="15"/>
              </w:rPr>
              <w:t>glycyrrhiza, humulus lupulus, leonurus cardiaca, mentha piperita, valeriana</w:t>
            </w:r>
          </w:p>
          <w:bookmarkEnd w:id="9539"/>
        </w:tc>
        <w:tc>
          <w:tcPr>
            <w:tcW w:w="1152" w:type="dxa"/>
            <w:tcBorders>
              <w:top w:val="outset" w:color="000000" w:sz="8"/>
              <w:left w:val="outset" w:color="000000" w:sz="8"/>
              <w:bottom w:val="outset" w:color="000000" w:sz="8"/>
              <w:right w:val="outset" w:color="000000" w:sz="8"/>
            </w:tcBorders>
            <w:vAlign w:val="center"/>
          </w:tcPr>
          <w:bookmarkStart w:name="11346" w:id="9540"/>
          <w:p>
            <w:pPr>
              <w:spacing w:after="0"/>
              <w:ind w:left="0"/>
              <w:jc w:val="center"/>
            </w:pPr>
            <w:r>
              <w:rPr>
                <w:rFonts w:ascii="Arial"/>
                <w:b w:val="false"/>
                <w:i w:val="false"/>
                <w:color w:val="000000"/>
                <w:sz w:val="15"/>
              </w:rPr>
              <w:t>13 років</w:t>
            </w:r>
          </w:p>
          <w:bookmarkEnd w:id="9540"/>
        </w:tc>
        <w:tc>
          <w:tcPr>
            <w:tcW w:w="1361" w:type="dxa"/>
            <w:tcBorders>
              <w:top w:val="outset" w:color="000000" w:sz="8"/>
              <w:left w:val="outset" w:color="000000" w:sz="8"/>
              <w:bottom w:val="outset" w:color="000000" w:sz="8"/>
              <w:right w:val="outset" w:color="000000" w:sz="8"/>
            </w:tcBorders>
            <w:vAlign w:val="center"/>
          </w:tcPr>
          <w:bookmarkStart w:name="11347" w:id="9541"/>
          <w:p>
            <w:pPr>
              <w:spacing w:after="0"/>
              <w:ind w:left="0"/>
              <w:jc w:val="center"/>
            </w:pPr>
            <w:r>
              <w:rPr>
                <w:rFonts w:ascii="Arial"/>
                <w:b w:val="false"/>
                <w:i w:val="false"/>
                <w:color w:val="000000"/>
                <w:sz w:val="15"/>
              </w:rPr>
              <w:t>31/12/2019</w:t>
            </w:r>
          </w:p>
          <w:bookmarkEnd w:id="9541"/>
        </w:tc>
        <w:tc>
          <w:tcPr>
            <w:tcW w:w="1361" w:type="dxa"/>
            <w:tcBorders>
              <w:top w:val="outset" w:color="000000" w:sz="8"/>
              <w:left w:val="outset" w:color="000000" w:sz="8"/>
              <w:bottom w:val="outset" w:color="000000" w:sz="8"/>
              <w:right w:val="outset" w:color="000000" w:sz="8"/>
            </w:tcBorders>
            <w:vAlign w:val="center"/>
          </w:tcPr>
          <w:bookmarkStart w:name="11348" w:id="9542"/>
          <w:p>
            <w:pPr>
              <w:spacing w:after="0"/>
              <w:ind w:left="0"/>
              <w:jc w:val="center"/>
            </w:pPr>
            <w:r>
              <w:rPr>
                <w:rFonts w:ascii="Arial"/>
                <w:b w:val="false"/>
                <w:i w:val="false"/>
                <w:color w:val="000000"/>
                <w:sz w:val="15"/>
              </w:rPr>
              <w:t>30/03/2020</w:t>
            </w:r>
          </w:p>
          <w:bookmarkEnd w:id="9542"/>
        </w:tc>
        <w:tc>
          <w:tcPr>
            <w:tcW w:w="967" w:type="dxa"/>
            <w:tcBorders>
              <w:top w:val="outset" w:color="000000" w:sz="8"/>
              <w:left w:val="outset" w:color="000000" w:sz="8"/>
              <w:bottom w:val="outset" w:color="000000" w:sz="8"/>
              <w:right w:val="outset" w:color="000000" w:sz="8"/>
            </w:tcBorders>
            <w:vAlign w:val="center"/>
          </w:tcPr>
          <w:bookmarkStart w:name="11349" w:id="9543"/>
          <w:p>
            <w:pPr>
              <w:spacing w:after="0"/>
              <w:ind w:left="0"/>
              <w:jc w:val="center"/>
            </w:pPr>
          </w:p>
          <w:bookmarkEnd w:id="95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50" w:id="9544"/>
          <w:p>
            <w:pPr>
              <w:spacing w:after="0"/>
              <w:ind w:left="0"/>
              <w:jc w:val="left"/>
            </w:pPr>
            <w:r>
              <w:rPr>
                <w:rFonts w:ascii="Arial"/>
                <w:b w:val="false"/>
                <w:i w:val="false"/>
                <w:color w:val="000000"/>
                <w:sz w:val="15"/>
              </w:rPr>
              <w:t>glycyrrhiza, kulindzhany, mentha arvensis, ocimum sanctum, pepper, vasak</w:t>
            </w:r>
          </w:p>
          <w:bookmarkEnd w:id="9544"/>
        </w:tc>
        <w:tc>
          <w:tcPr>
            <w:tcW w:w="1152" w:type="dxa"/>
            <w:tcBorders>
              <w:top w:val="outset" w:color="000000" w:sz="8"/>
              <w:left w:val="outset" w:color="000000" w:sz="8"/>
              <w:bottom w:val="outset" w:color="000000" w:sz="8"/>
              <w:right w:val="outset" w:color="000000" w:sz="8"/>
            </w:tcBorders>
            <w:vAlign w:val="center"/>
          </w:tcPr>
          <w:bookmarkStart w:name="11351" w:id="9545"/>
          <w:p>
            <w:pPr>
              <w:spacing w:after="0"/>
              <w:ind w:left="0"/>
              <w:jc w:val="center"/>
            </w:pPr>
            <w:r>
              <w:rPr>
                <w:rFonts w:ascii="Arial"/>
                <w:b w:val="false"/>
                <w:i w:val="false"/>
                <w:color w:val="000000"/>
                <w:sz w:val="15"/>
              </w:rPr>
              <w:t>13 років</w:t>
            </w:r>
          </w:p>
          <w:bookmarkEnd w:id="9545"/>
        </w:tc>
        <w:tc>
          <w:tcPr>
            <w:tcW w:w="1361" w:type="dxa"/>
            <w:tcBorders>
              <w:top w:val="outset" w:color="000000" w:sz="8"/>
              <w:left w:val="outset" w:color="000000" w:sz="8"/>
              <w:bottom w:val="outset" w:color="000000" w:sz="8"/>
              <w:right w:val="outset" w:color="000000" w:sz="8"/>
            </w:tcBorders>
            <w:vAlign w:val="center"/>
          </w:tcPr>
          <w:bookmarkStart w:name="11352" w:id="9546"/>
          <w:p>
            <w:pPr>
              <w:spacing w:after="0"/>
              <w:ind w:left="0"/>
              <w:jc w:val="center"/>
            </w:pPr>
            <w:r>
              <w:rPr>
                <w:rFonts w:ascii="Arial"/>
                <w:b w:val="false"/>
                <w:i w:val="false"/>
                <w:color w:val="000000"/>
                <w:sz w:val="15"/>
              </w:rPr>
              <w:t>31/12/2019</w:t>
            </w:r>
          </w:p>
          <w:bookmarkEnd w:id="9546"/>
        </w:tc>
        <w:tc>
          <w:tcPr>
            <w:tcW w:w="1361" w:type="dxa"/>
            <w:tcBorders>
              <w:top w:val="outset" w:color="000000" w:sz="8"/>
              <w:left w:val="outset" w:color="000000" w:sz="8"/>
              <w:bottom w:val="outset" w:color="000000" w:sz="8"/>
              <w:right w:val="outset" w:color="000000" w:sz="8"/>
            </w:tcBorders>
            <w:vAlign w:val="center"/>
          </w:tcPr>
          <w:bookmarkStart w:name="11353" w:id="9547"/>
          <w:p>
            <w:pPr>
              <w:spacing w:after="0"/>
              <w:ind w:left="0"/>
              <w:jc w:val="center"/>
            </w:pPr>
            <w:r>
              <w:rPr>
                <w:rFonts w:ascii="Arial"/>
                <w:b w:val="false"/>
                <w:i w:val="false"/>
                <w:color w:val="000000"/>
                <w:sz w:val="15"/>
              </w:rPr>
              <w:t>30/03/2020</w:t>
            </w:r>
          </w:p>
          <w:bookmarkEnd w:id="9547"/>
        </w:tc>
        <w:tc>
          <w:tcPr>
            <w:tcW w:w="967" w:type="dxa"/>
            <w:tcBorders>
              <w:top w:val="outset" w:color="000000" w:sz="8"/>
              <w:left w:val="outset" w:color="000000" w:sz="8"/>
              <w:bottom w:val="outset" w:color="000000" w:sz="8"/>
              <w:right w:val="outset" w:color="000000" w:sz="8"/>
            </w:tcBorders>
            <w:vAlign w:val="center"/>
          </w:tcPr>
          <w:bookmarkStart w:name="11354" w:id="9548"/>
          <w:p>
            <w:pPr>
              <w:spacing w:after="0"/>
              <w:ind w:left="0"/>
              <w:jc w:val="center"/>
            </w:pPr>
          </w:p>
          <w:bookmarkEnd w:id="95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55" w:id="9549"/>
          <w:p>
            <w:pPr>
              <w:spacing w:after="0"/>
              <w:ind w:left="0"/>
              <w:jc w:val="left"/>
            </w:pPr>
            <w:r>
              <w:rPr>
                <w:rFonts w:ascii="Arial"/>
                <w:b w:val="false"/>
                <w:i w:val="false"/>
                <w:color w:val="000000"/>
                <w:sz w:val="15"/>
              </w:rPr>
              <w:t>glycyrrhiza, leonurus, humulus lupulus, mentha piperita, valeriana</w:t>
            </w:r>
          </w:p>
          <w:bookmarkEnd w:id="9549"/>
        </w:tc>
        <w:tc>
          <w:tcPr>
            <w:tcW w:w="1152" w:type="dxa"/>
            <w:tcBorders>
              <w:top w:val="outset" w:color="000000" w:sz="8"/>
              <w:left w:val="outset" w:color="000000" w:sz="8"/>
              <w:bottom w:val="outset" w:color="000000" w:sz="8"/>
              <w:right w:val="outset" w:color="000000" w:sz="8"/>
            </w:tcBorders>
            <w:vAlign w:val="center"/>
          </w:tcPr>
          <w:bookmarkStart w:name="11356" w:id="9550"/>
          <w:p>
            <w:pPr>
              <w:spacing w:after="0"/>
              <w:ind w:left="0"/>
              <w:jc w:val="center"/>
            </w:pPr>
            <w:r>
              <w:rPr>
                <w:rFonts w:ascii="Arial"/>
                <w:b w:val="false"/>
                <w:i w:val="false"/>
                <w:color w:val="000000"/>
                <w:sz w:val="15"/>
              </w:rPr>
              <w:t>13 років</w:t>
            </w:r>
          </w:p>
          <w:bookmarkEnd w:id="9550"/>
        </w:tc>
        <w:tc>
          <w:tcPr>
            <w:tcW w:w="1361" w:type="dxa"/>
            <w:tcBorders>
              <w:top w:val="outset" w:color="000000" w:sz="8"/>
              <w:left w:val="outset" w:color="000000" w:sz="8"/>
              <w:bottom w:val="outset" w:color="000000" w:sz="8"/>
              <w:right w:val="outset" w:color="000000" w:sz="8"/>
            </w:tcBorders>
            <w:vAlign w:val="center"/>
          </w:tcPr>
          <w:bookmarkStart w:name="11357" w:id="9551"/>
          <w:p>
            <w:pPr>
              <w:spacing w:after="0"/>
              <w:ind w:left="0"/>
              <w:jc w:val="center"/>
            </w:pPr>
            <w:r>
              <w:rPr>
                <w:rFonts w:ascii="Arial"/>
                <w:b w:val="false"/>
                <w:i w:val="false"/>
                <w:color w:val="000000"/>
                <w:sz w:val="15"/>
              </w:rPr>
              <w:t>31/12/2019</w:t>
            </w:r>
          </w:p>
          <w:bookmarkEnd w:id="9551"/>
        </w:tc>
        <w:tc>
          <w:tcPr>
            <w:tcW w:w="1361" w:type="dxa"/>
            <w:tcBorders>
              <w:top w:val="outset" w:color="000000" w:sz="8"/>
              <w:left w:val="outset" w:color="000000" w:sz="8"/>
              <w:bottom w:val="outset" w:color="000000" w:sz="8"/>
              <w:right w:val="outset" w:color="000000" w:sz="8"/>
            </w:tcBorders>
            <w:vAlign w:val="center"/>
          </w:tcPr>
          <w:bookmarkStart w:name="11358" w:id="9552"/>
          <w:p>
            <w:pPr>
              <w:spacing w:after="0"/>
              <w:ind w:left="0"/>
              <w:jc w:val="center"/>
            </w:pPr>
            <w:r>
              <w:rPr>
                <w:rFonts w:ascii="Arial"/>
                <w:b w:val="false"/>
                <w:i w:val="false"/>
                <w:color w:val="000000"/>
                <w:sz w:val="15"/>
              </w:rPr>
              <w:t>30/03/2020</w:t>
            </w:r>
          </w:p>
          <w:bookmarkEnd w:id="9552"/>
        </w:tc>
        <w:tc>
          <w:tcPr>
            <w:tcW w:w="967" w:type="dxa"/>
            <w:tcBorders>
              <w:top w:val="outset" w:color="000000" w:sz="8"/>
              <w:left w:val="outset" w:color="000000" w:sz="8"/>
              <w:bottom w:val="outset" w:color="000000" w:sz="8"/>
              <w:right w:val="outset" w:color="000000" w:sz="8"/>
            </w:tcBorders>
            <w:vAlign w:val="center"/>
          </w:tcPr>
          <w:bookmarkStart w:name="11359" w:id="9553"/>
          <w:p>
            <w:pPr>
              <w:spacing w:after="0"/>
              <w:ind w:left="0"/>
              <w:jc w:val="center"/>
            </w:pPr>
          </w:p>
          <w:bookmarkEnd w:id="95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60" w:id="9554"/>
          <w:p>
            <w:pPr>
              <w:spacing w:after="0"/>
              <w:ind w:left="0"/>
              <w:jc w:val="left"/>
            </w:pPr>
            <w:r>
              <w:rPr>
                <w:rFonts w:ascii="Arial"/>
                <w:b w:val="false"/>
                <w:i w:val="false"/>
                <w:color w:val="000000"/>
                <w:sz w:val="15"/>
              </w:rPr>
              <w:t>glycyrrhiza, mentha piperita, plantaginis majoris, sambuci, thymus</w:t>
            </w:r>
          </w:p>
          <w:bookmarkEnd w:id="9554"/>
        </w:tc>
        <w:tc>
          <w:tcPr>
            <w:tcW w:w="1152" w:type="dxa"/>
            <w:tcBorders>
              <w:top w:val="outset" w:color="000000" w:sz="8"/>
              <w:left w:val="outset" w:color="000000" w:sz="8"/>
              <w:bottom w:val="outset" w:color="000000" w:sz="8"/>
              <w:right w:val="outset" w:color="000000" w:sz="8"/>
            </w:tcBorders>
            <w:vAlign w:val="center"/>
          </w:tcPr>
          <w:bookmarkStart w:name="11361" w:id="9555"/>
          <w:p>
            <w:pPr>
              <w:spacing w:after="0"/>
              <w:ind w:left="0"/>
              <w:jc w:val="center"/>
            </w:pPr>
            <w:r>
              <w:rPr>
                <w:rFonts w:ascii="Arial"/>
                <w:b w:val="false"/>
                <w:i w:val="false"/>
                <w:color w:val="000000"/>
                <w:sz w:val="15"/>
              </w:rPr>
              <w:t>13 років</w:t>
            </w:r>
          </w:p>
          <w:bookmarkEnd w:id="9555"/>
        </w:tc>
        <w:tc>
          <w:tcPr>
            <w:tcW w:w="1361" w:type="dxa"/>
            <w:tcBorders>
              <w:top w:val="outset" w:color="000000" w:sz="8"/>
              <w:left w:val="outset" w:color="000000" w:sz="8"/>
              <w:bottom w:val="outset" w:color="000000" w:sz="8"/>
              <w:right w:val="outset" w:color="000000" w:sz="8"/>
            </w:tcBorders>
            <w:vAlign w:val="center"/>
          </w:tcPr>
          <w:bookmarkStart w:name="11362" w:id="9556"/>
          <w:p>
            <w:pPr>
              <w:spacing w:after="0"/>
              <w:ind w:left="0"/>
              <w:jc w:val="center"/>
            </w:pPr>
            <w:r>
              <w:rPr>
                <w:rFonts w:ascii="Arial"/>
                <w:b w:val="false"/>
                <w:i w:val="false"/>
                <w:color w:val="000000"/>
                <w:sz w:val="15"/>
              </w:rPr>
              <w:t>31/12/2019</w:t>
            </w:r>
          </w:p>
          <w:bookmarkEnd w:id="9556"/>
        </w:tc>
        <w:tc>
          <w:tcPr>
            <w:tcW w:w="1361" w:type="dxa"/>
            <w:tcBorders>
              <w:top w:val="outset" w:color="000000" w:sz="8"/>
              <w:left w:val="outset" w:color="000000" w:sz="8"/>
              <w:bottom w:val="outset" w:color="000000" w:sz="8"/>
              <w:right w:val="outset" w:color="000000" w:sz="8"/>
            </w:tcBorders>
            <w:vAlign w:val="center"/>
          </w:tcPr>
          <w:bookmarkStart w:name="11363" w:id="9557"/>
          <w:p>
            <w:pPr>
              <w:spacing w:after="0"/>
              <w:ind w:left="0"/>
              <w:jc w:val="center"/>
            </w:pPr>
            <w:r>
              <w:rPr>
                <w:rFonts w:ascii="Arial"/>
                <w:b w:val="false"/>
                <w:i w:val="false"/>
                <w:color w:val="000000"/>
                <w:sz w:val="15"/>
              </w:rPr>
              <w:t>30/03/2020</w:t>
            </w:r>
          </w:p>
          <w:bookmarkEnd w:id="9557"/>
        </w:tc>
        <w:tc>
          <w:tcPr>
            <w:tcW w:w="967" w:type="dxa"/>
            <w:tcBorders>
              <w:top w:val="outset" w:color="000000" w:sz="8"/>
              <w:left w:val="outset" w:color="000000" w:sz="8"/>
              <w:bottom w:val="outset" w:color="000000" w:sz="8"/>
              <w:right w:val="outset" w:color="000000" w:sz="8"/>
            </w:tcBorders>
            <w:vAlign w:val="center"/>
          </w:tcPr>
          <w:bookmarkStart w:name="11364" w:id="9558"/>
          <w:p>
            <w:pPr>
              <w:spacing w:after="0"/>
              <w:ind w:left="0"/>
              <w:jc w:val="center"/>
            </w:pPr>
          </w:p>
          <w:bookmarkEnd w:id="95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65" w:id="9559"/>
          <w:p>
            <w:pPr>
              <w:spacing w:after="0"/>
              <w:ind w:left="0"/>
              <w:jc w:val="left"/>
            </w:pPr>
            <w:r>
              <w:rPr>
                <w:rFonts w:ascii="Arial"/>
                <w:b w:val="false"/>
                <w:i w:val="false"/>
                <w:color w:val="000000"/>
                <w:sz w:val="15"/>
              </w:rPr>
              <w:t>glycyrrhiza, plantago, sambucus, urtica viola</w:t>
            </w:r>
          </w:p>
          <w:bookmarkEnd w:id="9559"/>
        </w:tc>
        <w:tc>
          <w:tcPr>
            <w:tcW w:w="1152" w:type="dxa"/>
            <w:tcBorders>
              <w:top w:val="outset" w:color="000000" w:sz="8"/>
              <w:left w:val="outset" w:color="000000" w:sz="8"/>
              <w:bottom w:val="outset" w:color="000000" w:sz="8"/>
              <w:right w:val="outset" w:color="000000" w:sz="8"/>
            </w:tcBorders>
            <w:vAlign w:val="center"/>
          </w:tcPr>
          <w:bookmarkStart w:name="11366" w:id="9560"/>
          <w:p>
            <w:pPr>
              <w:spacing w:after="0"/>
              <w:ind w:left="0"/>
              <w:jc w:val="center"/>
            </w:pPr>
            <w:r>
              <w:rPr>
                <w:rFonts w:ascii="Arial"/>
                <w:b w:val="false"/>
                <w:i w:val="false"/>
                <w:color w:val="000000"/>
                <w:sz w:val="15"/>
              </w:rPr>
              <w:t>13 років</w:t>
            </w:r>
          </w:p>
          <w:bookmarkEnd w:id="9560"/>
        </w:tc>
        <w:tc>
          <w:tcPr>
            <w:tcW w:w="1361" w:type="dxa"/>
            <w:tcBorders>
              <w:top w:val="outset" w:color="000000" w:sz="8"/>
              <w:left w:val="outset" w:color="000000" w:sz="8"/>
              <w:bottom w:val="outset" w:color="000000" w:sz="8"/>
              <w:right w:val="outset" w:color="000000" w:sz="8"/>
            </w:tcBorders>
            <w:vAlign w:val="center"/>
          </w:tcPr>
          <w:bookmarkStart w:name="11367" w:id="9561"/>
          <w:p>
            <w:pPr>
              <w:spacing w:after="0"/>
              <w:ind w:left="0"/>
              <w:jc w:val="center"/>
            </w:pPr>
            <w:r>
              <w:rPr>
                <w:rFonts w:ascii="Arial"/>
                <w:b w:val="false"/>
                <w:i w:val="false"/>
                <w:color w:val="000000"/>
                <w:sz w:val="15"/>
              </w:rPr>
              <w:t>31/12/2019</w:t>
            </w:r>
          </w:p>
          <w:bookmarkEnd w:id="9561"/>
        </w:tc>
        <w:tc>
          <w:tcPr>
            <w:tcW w:w="1361" w:type="dxa"/>
            <w:tcBorders>
              <w:top w:val="outset" w:color="000000" w:sz="8"/>
              <w:left w:val="outset" w:color="000000" w:sz="8"/>
              <w:bottom w:val="outset" w:color="000000" w:sz="8"/>
              <w:right w:val="outset" w:color="000000" w:sz="8"/>
            </w:tcBorders>
            <w:vAlign w:val="center"/>
          </w:tcPr>
          <w:bookmarkStart w:name="11368" w:id="9562"/>
          <w:p>
            <w:pPr>
              <w:spacing w:after="0"/>
              <w:ind w:left="0"/>
              <w:jc w:val="center"/>
            </w:pPr>
            <w:r>
              <w:rPr>
                <w:rFonts w:ascii="Arial"/>
                <w:b w:val="false"/>
                <w:i w:val="false"/>
                <w:color w:val="000000"/>
                <w:sz w:val="15"/>
              </w:rPr>
              <w:t>30/03/2020</w:t>
            </w:r>
          </w:p>
          <w:bookmarkEnd w:id="9562"/>
        </w:tc>
        <w:tc>
          <w:tcPr>
            <w:tcW w:w="967" w:type="dxa"/>
            <w:tcBorders>
              <w:top w:val="outset" w:color="000000" w:sz="8"/>
              <w:left w:val="outset" w:color="000000" w:sz="8"/>
              <w:bottom w:val="outset" w:color="000000" w:sz="8"/>
              <w:right w:val="outset" w:color="000000" w:sz="8"/>
            </w:tcBorders>
            <w:vAlign w:val="center"/>
          </w:tcPr>
          <w:bookmarkStart w:name="11369" w:id="9563"/>
          <w:p>
            <w:pPr>
              <w:spacing w:after="0"/>
              <w:ind w:left="0"/>
              <w:jc w:val="center"/>
            </w:pPr>
          </w:p>
          <w:bookmarkEnd w:id="95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70" w:id="9564"/>
          <w:p>
            <w:pPr>
              <w:spacing w:after="0"/>
              <w:ind w:left="0"/>
              <w:jc w:val="left"/>
            </w:pPr>
            <w:r>
              <w:rPr>
                <w:rFonts w:ascii="Arial"/>
                <w:b w:val="false"/>
                <w:i w:val="false"/>
                <w:color w:val="000000"/>
                <w:sz w:val="15"/>
              </w:rPr>
              <w:t>glyoxal, methylglyoxal</w:t>
            </w:r>
          </w:p>
          <w:bookmarkEnd w:id="9564"/>
        </w:tc>
        <w:tc>
          <w:tcPr>
            <w:tcW w:w="1152" w:type="dxa"/>
            <w:tcBorders>
              <w:top w:val="outset" w:color="000000" w:sz="8"/>
              <w:left w:val="outset" w:color="000000" w:sz="8"/>
              <w:bottom w:val="outset" w:color="000000" w:sz="8"/>
              <w:right w:val="outset" w:color="000000" w:sz="8"/>
            </w:tcBorders>
            <w:vAlign w:val="center"/>
          </w:tcPr>
          <w:bookmarkStart w:name="11371" w:id="9565"/>
          <w:p>
            <w:pPr>
              <w:spacing w:after="0"/>
              <w:ind w:left="0"/>
              <w:jc w:val="center"/>
            </w:pPr>
            <w:r>
              <w:rPr>
                <w:rFonts w:ascii="Arial"/>
                <w:b w:val="false"/>
                <w:i w:val="false"/>
                <w:color w:val="000000"/>
                <w:sz w:val="15"/>
              </w:rPr>
              <w:t>15 років</w:t>
            </w:r>
          </w:p>
          <w:bookmarkEnd w:id="9565"/>
        </w:tc>
        <w:tc>
          <w:tcPr>
            <w:tcW w:w="1361" w:type="dxa"/>
            <w:tcBorders>
              <w:top w:val="outset" w:color="000000" w:sz="8"/>
              <w:left w:val="outset" w:color="000000" w:sz="8"/>
              <w:bottom w:val="outset" w:color="000000" w:sz="8"/>
              <w:right w:val="outset" w:color="000000" w:sz="8"/>
            </w:tcBorders>
            <w:vAlign w:val="center"/>
          </w:tcPr>
          <w:bookmarkStart w:name="11372" w:id="9566"/>
          <w:p>
            <w:pPr>
              <w:spacing w:after="0"/>
              <w:ind w:left="0"/>
              <w:jc w:val="center"/>
            </w:pPr>
            <w:r>
              <w:rPr>
                <w:rFonts w:ascii="Arial"/>
                <w:b w:val="false"/>
                <w:i w:val="false"/>
                <w:color w:val="000000"/>
                <w:sz w:val="15"/>
              </w:rPr>
              <w:t>31/12/2019</w:t>
            </w:r>
          </w:p>
          <w:bookmarkEnd w:id="9566"/>
        </w:tc>
        <w:tc>
          <w:tcPr>
            <w:tcW w:w="1361" w:type="dxa"/>
            <w:tcBorders>
              <w:top w:val="outset" w:color="000000" w:sz="8"/>
              <w:left w:val="outset" w:color="000000" w:sz="8"/>
              <w:bottom w:val="outset" w:color="000000" w:sz="8"/>
              <w:right w:val="outset" w:color="000000" w:sz="8"/>
            </w:tcBorders>
            <w:vAlign w:val="center"/>
          </w:tcPr>
          <w:bookmarkStart w:name="11373" w:id="9567"/>
          <w:p>
            <w:pPr>
              <w:spacing w:after="0"/>
              <w:ind w:left="0"/>
              <w:jc w:val="center"/>
            </w:pPr>
            <w:r>
              <w:rPr>
                <w:rFonts w:ascii="Arial"/>
                <w:b w:val="false"/>
                <w:i w:val="false"/>
                <w:color w:val="000000"/>
                <w:sz w:val="15"/>
              </w:rPr>
              <w:t>30/03/2020</w:t>
            </w:r>
          </w:p>
          <w:bookmarkEnd w:id="9567"/>
        </w:tc>
        <w:tc>
          <w:tcPr>
            <w:tcW w:w="967" w:type="dxa"/>
            <w:tcBorders>
              <w:top w:val="outset" w:color="000000" w:sz="8"/>
              <w:left w:val="outset" w:color="000000" w:sz="8"/>
              <w:bottom w:val="outset" w:color="000000" w:sz="8"/>
              <w:right w:val="outset" w:color="000000" w:sz="8"/>
            </w:tcBorders>
            <w:vAlign w:val="center"/>
          </w:tcPr>
          <w:bookmarkStart w:name="11374" w:id="9568"/>
          <w:p>
            <w:pPr>
              <w:spacing w:after="0"/>
              <w:ind w:left="0"/>
              <w:jc w:val="center"/>
            </w:pPr>
          </w:p>
          <w:bookmarkEnd w:id="95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75" w:id="9569"/>
          <w:p>
            <w:pPr>
              <w:spacing w:after="0"/>
              <w:ind w:left="0"/>
              <w:jc w:val="left"/>
            </w:pPr>
            <w:r>
              <w:rPr>
                <w:rFonts w:ascii="Arial"/>
                <w:b w:val="false"/>
                <w:i w:val="false"/>
                <w:color w:val="000000"/>
                <w:sz w:val="15"/>
              </w:rPr>
              <w:t>goitre gland of cattle extract</w:t>
            </w:r>
          </w:p>
          <w:bookmarkEnd w:id="9569"/>
        </w:tc>
        <w:tc>
          <w:tcPr>
            <w:tcW w:w="1152" w:type="dxa"/>
            <w:tcBorders>
              <w:top w:val="outset" w:color="000000" w:sz="8"/>
              <w:left w:val="outset" w:color="000000" w:sz="8"/>
              <w:bottom w:val="outset" w:color="000000" w:sz="8"/>
              <w:right w:val="outset" w:color="000000" w:sz="8"/>
            </w:tcBorders>
            <w:vAlign w:val="center"/>
          </w:tcPr>
          <w:bookmarkStart w:name="11376" w:id="9570"/>
          <w:p>
            <w:pPr>
              <w:spacing w:after="0"/>
              <w:ind w:left="0"/>
              <w:jc w:val="center"/>
            </w:pPr>
            <w:r>
              <w:rPr>
                <w:rFonts w:ascii="Arial"/>
                <w:b w:val="false"/>
                <w:i w:val="false"/>
                <w:color w:val="000000"/>
                <w:sz w:val="15"/>
              </w:rPr>
              <w:t>5 років</w:t>
            </w:r>
          </w:p>
          <w:bookmarkEnd w:id="9570"/>
        </w:tc>
        <w:tc>
          <w:tcPr>
            <w:tcW w:w="1361" w:type="dxa"/>
            <w:tcBorders>
              <w:top w:val="outset" w:color="000000" w:sz="8"/>
              <w:left w:val="outset" w:color="000000" w:sz="8"/>
              <w:bottom w:val="outset" w:color="000000" w:sz="8"/>
              <w:right w:val="outset" w:color="000000" w:sz="8"/>
            </w:tcBorders>
            <w:vAlign w:val="center"/>
          </w:tcPr>
          <w:bookmarkStart w:name="11377" w:id="9571"/>
          <w:p>
            <w:pPr>
              <w:spacing w:after="0"/>
              <w:ind w:left="0"/>
              <w:jc w:val="center"/>
            </w:pPr>
            <w:r>
              <w:rPr>
                <w:rFonts w:ascii="Arial"/>
                <w:b w:val="false"/>
                <w:i w:val="false"/>
                <w:color w:val="000000"/>
                <w:sz w:val="15"/>
              </w:rPr>
              <w:t>31/12/2019</w:t>
            </w:r>
          </w:p>
          <w:bookmarkEnd w:id="9571"/>
        </w:tc>
        <w:tc>
          <w:tcPr>
            <w:tcW w:w="1361" w:type="dxa"/>
            <w:tcBorders>
              <w:top w:val="outset" w:color="000000" w:sz="8"/>
              <w:left w:val="outset" w:color="000000" w:sz="8"/>
              <w:bottom w:val="outset" w:color="000000" w:sz="8"/>
              <w:right w:val="outset" w:color="000000" w:sz="8"/>
            </w:tcBorders>
            <w:vAlign w:val="center"/>
          </w:tcPr>
          <w:bookmarkStart w:name="11378" w:id="9572"/>
          <w:p>
            <w:pPr>
              <w:spacing w:after="0"/>
              <w:ind w:left="0"/>
              <w:jc w:val="center"/>
            </w:pPr>
            <w:r>
              <w:rPr>
                <w:rFonts w:ascii="Arial"/>
                <w:b w:val="false"/>
                <w:i w:val="false"/>
                <w:color w:val="000000"/>
                <w:sz w:val="15"/>
              </w:rPr>
              <w:t>30/03/2020</w:t>
            </w:r>
          </w:p>
          <w:bookmarkEnd w:id="9572"/>
        </w:tc>
        <w:tc>
          <w:tcPr>
            <w:tcW w:w="967" w:type="dxa"/>
            <w:tcBorders>
              <w:top w:val="outset" w:color="000000" w:sz="8"/>
              <w:left w:val="outset" w:color="000000" w:sz="8"/>
              <w:bottom w:val="outset" w:color="000000" w:sz="8"/>
              <w:right w:val="outset" w:color="000000" w:sz="8"/>
            </w:tcBorders>
            <w:vAlign w:val="center"/>
          </w:tcPr>
          <w:bookmarkStart w:name="11379" w:id="9573"/>
          <w:p>
            <w:pPr>
              <w:spacing w:after="0"/>
              <w:ind w:left="0"/>
              <w:jc w:val="center"/>
            </w:pPr>
          </w:p>
          <w:bookmarkEnd w:id="95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80" w:id="9574"/>
          <w:p>
            <w:pPr>
              <w:spacing w:after="0"/>
              <w:ind w:left="0"/>
              <w:jc w:val="left"/>
            </w:pPr>
            <w:r>
              <w:rPr>
                <w:rFonts w:ascii="Arial"/>
                <w:b w:val="false"/>
                <w:i w:val="false"/>
                <w:color w:val="000000"/>
                <w:sz w:val="15"/>
              </w:rPr>
              <w:t>golimumab</w:t>
            </w:r>
          </w:p>
          <w:bookmarkEnd w:id="9574"/>
        </w:tc>
        <w:tc>
          <w:tcPr>
            <w:tcW w:w="1152" w:type="dxa"/>
            <w:tcBorders>
              <w:top w:val="outset" w:color="000000" w:sz="8"/>
              <w:left w:val="outset" w:color="000000" w:sz="8"/>
              <w:bottom w:val="outset" w:color="000000" w:sz="8"/>
              <w:right w:val="outset" w:color="000000" w:sz="8"/>
            </w:tcBorders>
            <w:vAlign w:val="center"/>
          </w:tcPr>
          <w:bookmarkStart w:name="11381" w:id="9575"/>
          <w:p>
            <w:pPr>
              <w:spacing w:after="0"/>
              <w:ind w:left="0"/>
              <w:jc w:val="center"/>
            </w:pPr>
            <w:r>
              <w:rPr>
                <w:rFonts w:ascii="Arial"/>
                <w:b w:val="false"/>
                <w:i w:val="false"/>
                <w:color w:val="000000"/>
                <w:sz w:val="15"/>
              </w:rPr>
              <w:t>3 роки</w:t>
            </w:r>
          </w:p>
          <w:bookmarkEnd w:id="9575"/>
        </w:tc>
        <w:tc>
          <w:tcPr>
            <w:tcW w:w="1361" w:type="dxa"/>
            <w:tcBorders>
              <w:top w:val="outset" w:color="000000" w:sz="8"/>
              <w:left w:val="outset" w:color="000000" w:sz="8"/>
              <w:bottom w:val="outset" w:color="000000" w:sz="8"/>
              <w:right w:val="outset" w:color="000000" w:sz="8"/>
            </w:tcBorders>
            <w:vAlign w:val="center"/>
          </w:tcPr>
          <w:bookmarkStart w:name="11382" w:id="9576"/>
          <w:p>
            <w:pPr>
              <w:spacing w:after="0"/>
              <w:ind w:left="0"/>
              <w:jc w:val="center"/>
            </w:pPr>
            <w:r>
              <w:rPr>
                <w:rFonts w:ascii="Arial"/>
                <w:b w:val="false"/>
                <w:i w:val="false"/>
                <w:color w:val="000000"/>
                <w:sz w:val="15"/>
              </w:rPr>
              <w:t>07/04/2020</w:t>
            </w:r>
          </w:p>
          <w:bookmarkEnd w:id="9576"/>
        </w:tc>
        <w:tc>
          <w:tcPr>
            <w:tcW w:w="1361" w:type="dxa"/>
            <w:tcBorders>
              <w:top w:val="outset" w:color="000000" w:sz="8"/>
              <w:left w:val="outset" w:color="000000" w:sz="8"/>
              <w:bottom w:val="outset" w:color="000000" w:sz="8"/>
              <w:right w:val="outset" w:color="000000" w:sz="8"/>
            </w:tcBorders>
            <w:vAlign w:val="center"/>
          </w:tcPr>
          <w:bookmarkStart w:name="11383" w:id="9577"/>
          <w:p>
            <w:pPr>
              <w:spacing w:after="0"/>
              <w:ind w:left="0"/>
              <w:jc w:val="center"/>
            </w:pPr>
            <w:r>
              <w:rPr>
                <w:rFonts w:ascii="Arial"/>
                <w:b w:val="false"/>
                <w:i w:val="false"/>
                <w:color w:val="000000"/>
                <w:sz w:val="15"/>
              </w:rPr>
              <w:t>06/07/2020</w:t>
            </w:r>
          </w:p>
          <w:bookmarkEnd w:id="9577"/>
        </w:tc>
        <w:tc>
          <w:tcPr>
            <w:tcW w:w="967" w:type="dxa"/>
            <w:tcBorders>
              <w:top w:val="outset" w:color="000000" w:sz="8"/>
              <w:left w:val="outset" w:color="000000" w:sz="8"/>
              <w:bottom w:val="outset" w:color="000000" w:sz="8"/>
              <w:right w:val="outset" w:color="000000" w:sz="8"/>
            </w:tcBorders>
            <w:vAlign w:val="center"/>
          </w:tcPr>
          <w:bookmarkStart w:name="11384" w:id="9578"/>
          <w:p>
            <w:pPr>
              <w:spacing w:after="0"/>
              <w:ind w:left="0"/>
              <w:jc w:val="center"/>
            </w:pPr>
          </w:p>
          <w:bookmarkEnd w:id="95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85" w:id="9579"/>
          <w:p>
            <w:pPr>
              <w:spacing w:after="0"/>
              <w:ind w:left="0"/>
              <w:jc w:val="left"/>
            </w:pPr>
            <w:r>
              <w:rPr>
                <w:rFonts w:ascii="Arial"/>
                <w:b w:val="false"/>
                <w:i w:val="false"/>
                <w:color w:val="000000"/>
                <w:sz w:val="15"/>
              </w:rPr>
              <w:t>goserelin</w:t>
            </w:r>
          </w:p>
          <w:bookmarkEnd w:id="9579"/>
        </w:tc>
        <w:tc>
          <w:tcPr>
            <w:tcW w:w="1152" w:type="dxa"/>
            <w:tcBorders>
              <w:top w:val="outset" w:color="000000" w:sz="8"/>
              <w:left w:val="outset" w:color="000000" w:sz="8"/>
              <w:bottom w:val="outset" w:color="000000" w:sz="8"/>
              <w:right w:val="outset" w:color="000000" w:sz="8"/>
            </w:tcBorders>
            <w:vAlign w:val="center"/>
          </w:tcPr>
          <w:bookmarkStart w:name="11386" w:id="9580"/>
          <w:p>
            <w:pPr>
              <w:spacing w:after="0"/>
              <w:ind w:left="0"/>
              <w:jc w:val="center"/>
            </w:pPr>
            <w:r>
              <w:rPr>
                <w:rFonts w:ascii="Arial"/>
                <w:b w:val="false"/>
                <w:i w:val="false"/>
                <w:color w:val="000000"/>
                <w:sz w:val="15"/>
              </w:rPr>
              <w:t>5 років</w:t>
            </w:r>
          </w:p>
          <w:bookmarkEnd w:id="9580"/>
        </w:tc>
        <w:tc>
          <w:tcPr>
            <w:tcW w:w="1361" w:type="dxa"/>
            <w:tcBorders>
              <w:top w:val="outset" w:color="000000" w:sz="8"/>
              <w:left w:val="outset" w:color="000000" w:sz="8"/>
              <w:bottom w:val="outset" w:color="000000" w:sz="8"/>
              <w:right w:val="outset" w:color="000000" w:sz="8"/>
            </w:tcBorders>
            <w:vAlign w:val="center"/>
          </w:tcPr>
          <w:bookmarkStart w:name="11387" w:id="9581"/>
          <w:p>
            <w:pPr>
              <w:spacing w:after="0"/>
              <w:ind w:left="0"/>
              <w:jc w:val="center"/>
            </w:pPr>
            <w:r>
              <w:rPr>
                <w:rFonts w:ascii="Arial"/>
                <w:b w:val="false"/>
                <w:i w:val="false"/>
                <w:color w:val="000000"/>
                <w:sz w:val="15"/>
              </w:rPr>
              <w:t>12/05/2021</w:t>
            </w:r>
          </w:p>
          <w:bookmarkEnd w:id="9581"/>
        </w:tc>
        <w:tc>
          <w:tcPr>
            <w:tcW w:w="1361" w:type="dxa"/>
            <w:tcBorders>
              <w:top w:val="outset" w:color="000000" w:sz="8"/>
              <w:left w:val="outset" w:color="000000" w:sz="8"/>
              <w:bottom w:val="outset" w:color="000000" w:sz="8"/>
              <w:right w:val="outset" w:color="000000" w:sz="8"/>
            </w:tcBorders>
            <w:vAlign w:val="center"/>
          </w:tcPr>
          <w:bookmarkStart w:name="11388" w:id="9582"/>
          <w:p>
            <w:pPr>
              <w:spacing w:after="0"/>
              <w:ind w:left="0"/>
              <w:jc w:val="center"/>
            </w:pPr>
            <w:r>
              <w:rPr>
                <w:rFonts w:ascii="Arial"/>
                <w:b w:val="false"/>
                <w:i w:val="false"/>
                <w:color w:val="000000"/>
                <w:sz w:val="15"/>
              </w:rPr>
              <w:t>10/08/2021</w:t>
            </w:r>
          </w:p>
          <w:bookmarkEnd w:id="9582"/>
        </w:tc>
        <w:tc>
          <w:tcPr>
            <w:tcW w:w="967" w:type="dxa"/>
            <w:tcBorders>
              <w:top w:val="outset" w:color="000000" w:sz="8"/>
              <w:left w:val="outset" w:color="000000" w:sz="8"/>
              <w:bottom w:val="outset" w:color="000000" w:sz="8"/>
              <w:right w:val="outset" w:color="000000" w:sz="8"/>
            </w:tcBorders>
            <w:vAlign w:val="center"/>
          </w:tcPr>
          <w:bookmarkStart w:name="11389" w:id="9583"/>
          <w:p>
            <w:pPr>
              <w:spacing w:after="0"/>
              <w:ind w:left="0"/>
              <w:jc w:val="center"/>
            </w:pPr>
          </w:p>
          <w:bookmarkEnd w:id="95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90" w:id="9584"/>
          <w:p>
            <w:pPr>
              <w:spacing w:after="0"/>
              <w:ind w:left="0"/>
              <w:jc w:val="left"/>
            </w:pPr>
            <w:r>
              <w:rPr>
                <w:rFonts w:ascii="Arial"/>
                <w:b w:val="false"/>
                <w:i w:val="false"/>
                <w:color w:val="000000"/>
                <w:sz w:val="15"/>
              </w:rPr>
              <w:t>gramicidin</w:t>
            </w:r>
          </w:p>
          <w:bookmarkEnd w:id="9584"/>
        </w:tc>
        <w:tc>
          <w:tcPr>
            <w:tcW w:w="1152" w:type="dxa"/>
            <w:tcBorders>
              <w:top w:val="outset" w:color="000000" w:sz="8"/>
              <w:left w:val="outset" w:color="000000" w:sz="8"/>
              <w:bottom w:val="outset" w:color="000000" w:sz="8"/>
              <w:right w:val="outset" w:color="000000" w:sz="8"/>
            </w:tcBorders>
            <w:vAlign w:val="center"/>
          </w:tcPr>
          <w:bookmarkStart w:name="11391" w:id="9585"/>
          <w:p>
            <w:pPr>
              <w:spacing w:after="0"/>
              <w:ind w:left="0"/>
              <w:jc w:val="center"/>
            </w:pPr>
            <w:r>
              <w:rPr>
                <w:rFonts w:ascii="Arial"/>
                <w:b w:val="false"/>
                <w:i w:val="false"/>
                <w:color w:val="000000"/>
                <w:sz w:val="15"/>
              </w:rPr>
              <w:t>13 років</w:t>
            </w:r>
          </w:p>
          <w:bookmarkEnd w:id="9585"/>
        </w:tc>
        <w:tc>
          <w:tcPr>
            <w:tcW w:w="1361" w:type="dxa"/>
            <w:tcBorders>
              <w:top w:val="outset" w:color="000000" w:sz="8"/>
              <w:left w:val="outset" w:color="000000" w:sz="8"/>
              <w:bottom w:val="outset" w:color="000000" w:sz="8"/>
              <w:right w:val="outset" w:color="000000" w:sz="8"/>
            </w:tcBorders>
            <w:vAlign w:val="center"/>
          </w:tcPr>
          <w:bookmarkStart w:name="11392" w:id="9586"/>
          <w:p>
            <w:pPr>
              <w:spacing w:after="0"/>
              <w:ind w:left="0"/>
              <w:jc w:val="center"/>
            </w:pPr>
            <w:r>
              <w:rPr>
                <w:rFonts w:ascii="Arial"/>
                <w:b w:val="false"/>
                <w:i w:val="false"/>
                <w:color w:val="000000"/>
                <w:sz w:val="15"/>
              </w:rPr>
              <w:t>01/01/2025</w:t>
            </w:r>
          </w:p>
          <w:bookmarkEnd w:id="9586"/>
        </w:tc>
        <w:tc>
          <w:tcPr>
            <w:tcW w:w="1361" w:type="dxa"/>
            <w:tcBorders>
              <w:top w:val="outset" w:color="000000" w:sz="8"/>
              <w:left w:val="outset" w:color="000000" w:sz="8"/>
              <w:bottom w:val="outset" w:color="000000" w:sz="8"/>
              <w:right w:val="outset" w:color="000000" w:sz="8"/>
            </w:tcBorders>
            <w:vAlign w:val="center"/>
          </w:tcPr>
          <w:bookmarkStart w:name="11393" w:id="9587"/>
          <w:p>
            <w:pPr>
              <w:spacing w:after="0"/>
              <w:ind w:left="0"/>
              <w:jc w:val="center"/>
            </w:pPr>
            <w:r>
              <w:rPr>
                <w:rFonts w:ascii="Arial"/>
                <w:b w:val="false"/>
                <w:i w:val="false"/>
                <w:color w:val="000000"/>
                <w:sz w:val="15"/>
              </w:rPr>
              <w:t>01/04/2025</w:t>
            </w:r>
          </w:p>
          <w:bookmarkEnd w:id="9587"/>
        </w:tc>
        <w:tc>
          <w:tcPr>
            <w:tcW w:w="967" w:type="dxa"/>
            <w:tcBorders>
              <w:top w:val="outset" w:color="000000" w:sz="8"/>
              <w:left w:val="outset" w:color="000000" w:sz="8"/>
              <w:bottom w:val="outset" w:color="000000" w:sz="8"/>
              <w:right w:val="outset" w:color="000000" w:sz="8"/>
            </w:tcBorders>
            <w:vAlign w:val="center"/>
          </w:tcPr>
          <w:bookmarkStart w:name="11394" w:id="9588"/>
          <w:p>
            <w:pPr>
              <w:spacing w:after="0"/>
              <w:ind w:left="0"/>
              <w:jc w:val="center"/>
            </w:pPr>
          </w:p>
          <w:bookmarkEnd w:id="95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395" w:id="9589"/>
          <w:p>
            <w:pPr>
              <w:spacing w:after="0"/>
              <w:ind w:left="0"/>
              <w:jc w:val="left"/>
            </w:pPr>
            <w:r>
              <w:rPr>
                <w:rFonts w:ascii="Arial"/>
                <w:b w:val="false"/>
                <w:i w:val="false"/>
                <w:color w:val="000000"/>
                <w:sz w:val="15"/>
              </w:rPr>
              <w:t>granisetron (other formulations except for transdermal patch)</w:t>
            </w:r>
          </w:p>
          <w:bookmarkEnd w:id="9589"/>
        </w:tc>
        <w:tc>
          <w:tcPr>
            <w:tcW w:w="1152" w:type="dxa"/>
            <w:tcBorders>
              <w:top w:val="outset" w:color="000000" w:sz="8"/>
              <w:left w:val="outset" w:color="000000" w:sz="8"/>
              <w:bottom w:val="outset" w:color="000000" w:sz="8"/>
              <w:right w:val="outset" w:color="000000" w:sz="8"/>
            </w:tcBorders>
            <w:vAlign w:val="center"/>
          </w:tcPr>
          <w:bookmarkStart w:name="11396" w:id="9590"/>
          <w:p>
            <w:pPr>
              <w:spacing w:after="0"/>
              <w:ind w:left="0"/>
              <w:jc w:val="center"/>
            </w:pPr>
            <w:r>
              <w:rPr>
                <w:rFonts w:ascii="Arial"/>
                <w:b w:val="false"/>
                <w:i w:val="false"/>
                <w:color w:val="000000"/>
                <w:sz w:val="15"/>
              </w:rPr>
              <w:t>5 років</w:t>
            </w:r>
          </w:p>
          <w:bookmarkEnd w:id="9590"/>
        </w:tc>
        <w:tc>
          <w:tcPr>
            <w:tcW w:w="1361" w:type="dxa"/>
            <w:tcBorders>
              <w:top w:val="outset" w:color="000000" w:sz="8"/>
              <w:left w:val="outset" w:color="000000" w:sz="8"/>
              <w:bottom w:val="outset" w:color="000000" w:sz="8"/>
              <w:right w:val="outset" w:color="000000" w:sz="8"/>
            </w:tcBorders>
            <w:vAlign w:val="center"/>
          </w:tcPr>
          <w:bookmarkStart w:name="11397" w:id="9591"/>
          <w:p>
            <w:pPr>
              <w:spacing w:after="0"/>
              <w:ind w:left="0"/>
              <w:jc w:val="center"/>
            </w:pPr>
            <w:r>
              <w:rPr>
                <w:rFonts w:ascii="Arial"/>
                <w:b w:val="false"/>
                <w:i w:val="false"/>
                <w:color w:val="000000"/>
                <w:sz w:val="15"/>
              </w:rPr>
              <w:t>18/02/2021</w:t>
            </w:r>
          </w:p>
          <w:bookmarkEnd w:id="9591"/>
        </w:tc>
        <w:tc>
          <w:tcPr>
            <w:tcW w:w="1361" w:type="dxa"/>
            <w:tcBorders>
              <w:top w:val="outset" w:color="000000" w:sz="8"/>
              <w:left w:val="outset" w:color="000000" w:sz="8"/>
              <w:bottom w:val="outset" w:color="000000" w:sz="8"/>
              <w:right w:val="outset" w:color="000000" w:sz="8"/>
            </w:tcBorders>
            <w:vAlign w:val="center"/>
          </w:tcPr>
          <w:bookmarkStart w:name="11398" w:id="9592"/>
          <w:p>
            <w:pPr>
              <w:spacing w:after="0"/>
              <w:ind w:left="0"/>
              <w:jc w:val="center"/>
            </w:pPr>
            <w:r>
              <w:rPr>
                <w:rFonts w:ascii="Arial"/>
                <w:b w:val="false"/>
                <w:i w:val="false"/>
                <w:color w:val="000000"/>
                <w:sz w:val="15"/>
              </w:rPr>
              <w:t>18/05/2021</w:t>
            </w:r>
          </w:p>
          <w:bookmarkEnd w:id="9592"/>
        </w:tc>
        <w:tc>
          <w:tcPr>
            <w:tcW w:w="967" w:type="dxa"/>
            <w:tcBorders>
              <w:top w:val="outset" w:color="000000" w:sz="8"/>
              <w:left w:val="outset" w:color="000000" w:sz="8"/>
              <w:bottom w:val="outset" w:color="000000" w:sz="8"/>
              <w:right w:val="outset" w:color="000000" w:sz="8"/>
            </w:tcBorders>
            <w:vAlign w:val="center"/>
          </w:tcPr>
          <w:bookmarkStart w:name="11399" w:id="9593"/>
          <w:p>
            <w:pPr>
              <w:spacing w:after="0"/>
              <w:ind w:left="0"/>
              <w:jc w:val="center"/>
            </w:pPr>
          </w:p>
          <w:bookmarkEnd w:id="95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00" w:id="9594"/>
          <w:p>
            <w:pPr>
              <w:spacing w:after="0"/>
              <w:ind w:left="0"/>
              <w:jc w:val="left"/>
            </w:pPr>
            <w:r>
              <w:rPr>
                <w:rFonts w:ascii="Arial"/>
                <w:b w:val="false"/>
                <w:i w:val="false"/>
                <w:color w:val="000000"/>
                <w:sz w:val="15"/>
              </w:rPr>
              <w:t>grape seed</w:t>
            </w:r>
          </w:p>
          <w:bookmarkEnd w:id="9594"/>
        </w:tc>
        <w:tc>
          <w:tcPr>
            <w:tcW w:w="1152" w:type="dxa"/>
            <w:tcBorders>
              <w:top w:val="outset" w:color="000000" w:sz="8"/>
              <w:left w:val="outset" w:color="000000" w:sz="8"/>
              <w:bottom w:val="outset" w:color="000000" w:sz="8"/>
              <w:right w:val="outset" w:color="000000" w:sz="8"/>
            </w:tcBorders>
            <w:vAlign w:val="center"/>
          </w:tcPr>
          <w:bookmarkStart w:name="11401" w:id="9595"/>
          <w:p>
            <w:pPr>
              <w:spacing w:after="0"/>
              <w:ind w:left="0"/>
              <w:jc w:val="center"/>
            </w:pPr>
            <w:r>
              <w:rPr>
                <w:rFonts w:ascii="Arial"/>
                <w:b w:val="false"/>
                <w:i w:val="false"/>
                <w:color w:val="000000"/>
                <w:sz w:val="15"/>
              </w:rPr>
              <w:t>13 років</w:t>
            </w:r>
          </w:p>
          <w:bookmarkEnd w:id="9595"/>
        </w:tc>
        <w:tc>
          <w:tcPr>
            <w:tcW w:w="1361" w:type="dxa"/>
            <w:tcBorders>
              <w:top w:val="outset" w:color="000000" w:sz="8"/>
              <w:left w:val="outset" w:color="000000" w:sz="8"/>
              <w:bottom w:val="outset" w:color="000000" w:sz="8"/>
              <w:right w:val="outset" w:color="000000" w:sz="8"/>
            </w:tcBorders>
            <w:vAlign w:val="center"/>
          </w:tcPr>
          <w:bookmarkStart w:name="11402" w:id="9596"/>
          <w:p>
            <w:pPr>
              <w:spacing w:after="0"/>
              <w:ind w:left="0"/>
              <w:jc w:val="center"/>
            </w:pPr>
            <w:r>
              <w:rPr>
                <w:rFonts w:ascii="Arial"/>
                <w:b w:val="false"/>
                <w:i w:val="false"/>
                <w:color w:val="000000"/>
                <w:sz w:val="15"/>
              </w:rPr>
              <w:t>31/12/2019</w:t>
            </w:r>
          </w:p>
          <w:bookmarkEnd w:id="9596"/>
        </w:tc>
        <w:tc>
          <w:tcPr>
            <w:tcW w:w="1361" w:type="dxa"/>
            <w:tcBorders>
              <w:top w:val="outset" w:color="000000" w:sz="8"/>
              <w:left w:val="outset" w:color="000000" w:sz="8"/>
              <w:bottom w:val="outset" w:color="000000" w:sz="8"/>
              <w:right w:val="outset" w:color="000000" w:sz="8"/>
            </w:tcBorders>
            <w:vAlign w:val="center"/>
          </w:tcPr>
          <w:bookmarkStart w:name="11403" w:id="9597"/>
          <w:p>
            <w:pPr>
              <w:spacing w:after="0"/>
              <w:ind w:left="0"/>
              <w:jc w:val="center"/>
            </w:pPr>
            <w:r>
              <w:rPr>
                <w:rFonts w:ascii="Arial"/>
                <w:b w:val="false"/>
                <w:i w:val="false"/>
                <w:color w:val="000000"/>
                <w:sz w:val="15"/>
              </w:rPr>
              <w:t>30/03/2020</w:t>
            </w:r>
          </w:p>
          <w:bookmarkEnd w:id="9597"/>
        </w:tc>
        <w:tc>
          <w:tcPr>
            <w:tcW w:w="967" w:type="dxa"/>
            <w:tcBorders>
              <w:top w:val="outset" w:color="000000" w:sz="8"/>
              <w:left w:val="outset" w:color="000000" w:sz="8"/>
              <w:bottom w:val="outset" w:color="000000" w:sz="8"/>
              <w:right w:val="outset" w:color="000000" w:sz="8"/>
            </w:tcBorders>
            <w:vAlign w:val="center"/>
          </w:tcPr>
          <w:bookmarkStart w:name="11404" w:id="9598"/>
          <w:p>
            <w:pPr>
              <w:spacing w:after="0"/>
              <w:ind w:left="0"/>
              <w:jc w:val="center"/>
            </w:pPr>
          </w:p>
          <w:bookmarkEnd w:id="95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05" w:id="9599"/>
          <w:p>
            <w:pPr>
              <w:spacing w:after="0"/>
              <w:ind w:left="0"/>
              <w:jc w:val="left"/>
            </w:pPr>
            <w:r>
              <w:rPr>
                <w:rFonts w:ascii="Arial"/>
                <w:b w:val="false"/>
                <w:i w:val="false"/>
                <w:color w:val="000000"/>
                <w:sz w:val="15"/>
              </w:rPr>
              <w:t>griseofulvin</w:t>
            </w:r>
          </w:p>
          <w:bookmarkEnd w:id="9599"/>
        </w:tc>
        <w:tc>
          <w:tcPr>
            <w:tcW w:w="1152" w:type="dxa"/>
            <w:tcBorders>
              <w:top w:val="outset" w:color="000000" w:sz="8"/>
              <w:left w:val="outset" w:color="000000" w:sz="8"/>
              <w:bottom w:val="outset" w:color="000000" w:sz="8"/>
              <w:right w:val="outset" w:color="000000" w:sz="8"/>
            </w:tcBorders>
            <w:vAlign w:val="center"/>
          </w:tcPr>
          <w:bookmarkStart w:name="11406" w:id="9600"/>
          <w:p>
            <w:pPr>
              <w:spacing w:after="0"/>
              <w:ind w:left="0"/>
              <w:jc w:val="center"/>
            </w:pPr>
            <w:r>
              <w:rPr>
                <w:rFonts w:ascii="Arial"/>
                <w:b w:val="false"/>
                <w:i w:val="false"/>
                <w:color w:val="000000"/>
                <w:sz w:val="15"/>
              </w:rPr>
              <w:t>13 років</w:t>
            </w:r>
          </w:p>
          <w:bookmarkEnd w:id="9600"/>
        </w:tc>
        <w:tc>
          <w:tcPr>
            <w:tcW w:w="1361" w:type="dxa"/>
            <w:tcBorders>
              <w:top w:val="outset" w:color="000000" w:sz="8"/>
              <w:left w:val="outset" w:color="000000" w:sz="8"/>
              <w:bottom w:val="outset" w:color="000000" w:sz="8"/>
              <w:right w:val="outset" w:color="000000" w:sz="8"/>
            </w:tcBorders>
            <w:vAlign w:val="center"/>
          </w:tcPr>
          <w:bookmarkStart w:name="11407" w:id="9601"/>
          <w:p>
            <w:pPr>
              <w:spacing w:after="0"/>
              <w:ind w:left="0"/>
              <w:jc w:val="center"/>
            </w:pPr>
            <w:r>
              <w:rPr>
                <w:rFonts w:ascii="Arial"/>
                <w:b w:val="false"/>
                <w:i w:val="false"/>
                <w:color w:val="000000"/>
                <w:sz w:val="15"/>
              </w:rPr>
              <w:t>16/07/2025</w:t>
            </w:r>
          </w:p>
          <w:bookmarkEnd w:id="9601"/>
        </w:tc>
        <w:tc>
          <w:tcPr>
            <w:tcW w:w="1361" w:type="dxa"/>
            <w:tcBorders>
              <w:top w:val="outset" w:color="000000" w:sz="8"/>
              <w:left w:val="outset" w:color="000000" w:sz="8"/>
              <w:bottom w:val="outset" w:color="000000" w:sz="8"/>
              <w:right w:val="outset" w:color="000000" w:sz="8"/>
            </w:tcBorders>
            <w:vAlign w:val="center"/>
          </w:tcPr>
          <w:bookmarkStart w:name="11408" w:id="9602"/>
          <w:p>
            <w:pPr>
              <w:spacing w:after="0"/>
              <w:ind w:left="0"/>
              <w:jc w:val="center"/>
            </w:pPr>
            <w:r>
              <w:rPr>
                <w:rFonts w:ascii="Arial"/>
                <w:b w:val="false"/>
                <w:i w:val="false"/>
                <w:color w:val="000000"/>
                <w:sz w:val="15"/>
              </w:rPr>
              <w:t>14/10/2025</w:t>
            </w:r>
          </w:p>
          <w:bookmarkEnd w:id="9602"/>
        </w:tc>
        <w:tc>
          <w:tcPr>
            <w:tcW w:w="967" w:type="dxa"/>
            <w:tcBorders>
              <w:top w:val="outset" w:color="000000" w:sz="8"/>
              <w:left w:val="outset" w:color="000000" w:sz="8"/>
              <w:bottom w:val="outset" w:color="000000" w:sz="8"/>
              <w:right w:val="outset" w:color="000000" w:sz="8"/>
            </w:tcBorders>
            <w:vAlign w:val="center"/>
          </w:tcPr>
          <w:bookmarkStart w:name="11409" w:id="9603"/>
          <w:p>
            <w:pPr>
              <w:spacing w:after="0"/>
              <w:ind w:left="0"/>
              <w:jc w:val="center"/>
            </w:pPr>
          </w:p>
          <w:bookmarkEnd w:id="96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10" w:id="9604"/>
          <w:p>
            <w:pPr>
              <w:spacing w:after="0"/>
              <w:ind w:left="0"/>
              <w:jc w:val="left"/>
            </w:pPr>
            <w:r>
              <w:rPr>
                <w:rFonts w:ascii="Arial"/>
                <w:b w:val="false"/>
                <w:i w:val="false"/>
                <w:color w:val="000000"/>
                <w:sz w:val="15"/>
              </w:rPr>
              <w:t>guaiazulene, matricaria oil (водно-спиртовий екстракт з квіток ромашки)</w:t>
            </w:r>
          </w:p>
          <w:bookmarkEnd w:id="9604"/>
        </w:tc>
        <w:tc>
          <w:tcPr>
            <w:tcW w:w="1152" w:type="dxa"/>
            <w:tcBorders>
              <w:top w:val="outset" w:color="000000" w:sz="8"/>
              <w:left w:val="outset" w:color="000000" w:sz="8"/>
              <w:bottom w:val="outset" w:color="000000" w:sz="8"/>
              <w:right w:val="outset" w:color="000000" w:sz="8"/>
            </w:tcBorders>
            <w:vAlign w:val="center"/>
          </w:tcPr>
          <w:bookmarkStart w:name="11411" w:id="9605"/>
          <w:p>
            <w:pPr>
              <w:spacing w:after="0"/>
              <w:ind w:left="0"/>
              <w:jc w:val="center"/>
            </w:pPr>
            <w:r>
              <w:rPr>
                <w:rFonts w:ascii="Arial"/>
                <w:b w:val="false"/>
                <w:i w:val="false"/>
                <w:color w:val="000000"/>
                <w:sz w:val="15"/>
              </w:rPr>
              <w:t>13 років</w:t>
            </w:r>
          </w:p>
          <w:bookmarkEnd w:id="9605"/>
        </w:tc>
        <w:tc>
          <w:tcPr>
            <w:tcW w:w="1361" w:type="dxa"/>
            <w:tcBorders>
              <w:top w:val="outset" w:color="000000" w:sz="8"/>
              <w:left w:val="outset" w:color="000000" w:sz="8"/>
              <w:bottom w:val="outset" w:color="000000" w:sz="8"/>
              <w:right w:val="outset" w:color="000000" w:sz="8"/>
            </w:tcBorders>
            <w:vAlign w:val="center"/>
          </w:tcPr>
          <w:bookmarkStart w:name="11412" w:id="9606"/>
          <w:p>
            <w:pPr>
              <w:spacing w:after="0"/>
              <w:ind w:left="0"/>
              <w:jc w:val="center"/>
            </w:pPr>
            <w:r>
              <w:rPr>
                <w:rFonts w:ascii="Arial"/>
                <w:b w:val="false"/>
                <w:i w:val="false"/>
                <w:color w:val="000000"/>
                <w:sz w:val="15"/>
              </w:rPr>
              <w:t>01/01/2025</w:t>
            </w:r>
          </w:p>
          <w:bookmarkEnd w:id="9606"/>
        </w:tc>
        <w:tc>
          <w:tcPr>
            <w:tcW w:w="1361" w:type="dxa"/>
            <w:tcBorders>
              <w:top w:val="outset" w:color="000000" w:sz="8"/>
              <w:left w:val="outset" w:color="000000" w:sz="8"/>
              <w:bottom w:val="outset" w:color="000000" w:sz="8"/>
              <w:right w:val="outset" w:color="000000" w:sz="8"/>
            </w:tcBorders>
            <w:vAlign w:val="center"/>
          </w:tcPr>
          <w:bookmarkStart w:name="11413" w:id="9607"/>
          <w:p>
            <w:pPr>
              <w:spacing w:after="0"/>
              <w:ind w:left="0"/>
              <w:jc w:val="center"/>
            </w:pPr>
            <w:r>
              <w:rPr>
                <w:rFonts w:ascii="Arial"/>
                <w:b w:val="false"/>
                <w:i w:val="false"/>
                <w:color w:val="000000"/>
                <w:sz w:val="15"/>
              </w:rPr>
              <w:t>01/04/2025</w:t>
            </w:r>
          </w:p>
          <w:bookmarkEnd w:id="9607"/>
        </w:tc>
        <w:tc>
          <w:tcPr>
            <w:tcW w:w="967" w:type="dxa"/>
            <w:tcBorders>
              <w:top w:val="outset" w:color="000000" w:sz="8"/>
              <w:left w:val="outset" w:color="000000" w:sz="8"/>
              <w:bottom w:val="outset" w:color="000000" w:sz="8"/>
              <w:right w:val="outset" w:color="000000" w:sz="8"/>
            </w:tcBorders>
            <w:vAlign w:val="center"/>
          </w:tcPr>
          <w:bookmarkStart w:name="11414" w:id="9608"/>
          <w:p>
            <w:pPr>
              <w:spacing w:after="0"/>
              <w:ind w:left="0"/>
              <w:jc w:val="center"/>
            </w:pPr>
          </w:p>
          <w:bookmarkEnd w:id="96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15" w:id="9609"/>
          <w:p>
            <w:pPr>
              <w:spacing w:after="0"/>
              <w:ind w:left="0"/>
              <w:jc w:val="left"/>
            </w:pPr>
            <w:r>
              <w:rPr>
                <w:rFonts w:ascii="Arial"/>
                <w:b w:val="false"/>
                <w:i w:val="false"/>
                <w:color w:val="000000"/>
                <w:sz w:val="15"/>
              </w:rPr>
              <w:t>guaifenesin</w:t>
            </w:r>
          </w:p>
          <w:bookmarkEnd w:id="9609"/>
        </w:tc>
        <w:tc>
          <w:tcPr>
            <w:tcW w:w="1152" w:type="dxa"/>
            <w:tcBorders>
              <w:top w:val="outset" w:color="000000" w:sz="8"/>
              <w:left w:val="outset" w:color="000000" w:sz="8"/>
              <w:bottom w:val="outset" w:color="000000" w:sz="8"/>
              <w:right w:val="outset" w:color="000000" w:sz="8"/>
            </w:tcBorders>
            <w:vAlign w:val="center"/>
          </w:tcPr>
          <w:bookmarkStart w:name="11416" w:id="9610"/>
          <w:p>
            <w:pPr>
              <w:spacing w:after="0"/>
              <w:ind w:left="0"/>
              <w:jc w:val="center"/>
            </w:pPr>
            <w:r>
              <w:rPr>
                <w:rFonts w:ascii="Arial"/>
                <w:b w:val="false"/>
                <w:i w:val="false"/>
                <w:color w:val="000000"/>
                <w:sz w:val="15"/>
              </w:rPr>
              <w:t>13 років</w:t>
            </w:r>
          </w:p>
          <w:bookmarkEnd w:id="9610"/>
        </w:tc>
        <w:tc>
          <w:tcPr>
            <w:tcW w:w="1361" w:type="dxa"/>
            <w:tcBorders>
              <w:top w:val="outset" w:color="000000" w:sz="8"/>
              <w:left w:val="outset" w:color="000000" w:sz="8"/>
              <w:bottom w:val="outset" w:color="000000" w:sz="8"/>
              <w:right w:val="outset" w:color="000000" w:sz="8"/>
            </w:tcBorders>
            <w:vAlign w:val="center"/>
          </w:tcPr>
          <w:bookmarkStart w:name="11417" w:id="9611"/>
          <w:p>
            <w:pPr>
              <w:spacing w:after="0"/>
              <w:ind w:left="0"/>
              <w:jc w:val="center"/>
            </w:pPr>
            <w:r>
              <w:rPr>
                <w:rFonts w:ascii="Arial"/>
                <w:b w:val="false"/>
                <w:i w:val="false"/>
                <w:color w:val="000000"/>
                <w:sz w:val="15"/>
              </w:rPr>
              <w:t>31/05/2025</w:t>
            </w:r>
          </w:p>
          <w:bookmarkEnd w:id="9611"/>
        </w:tc>
        <w:tc>
          <w:tcPr>
            <w:tcW w:w="1361" w:type="dxa"/>
            <w:tcBorders>
              <w:top w:val="outset" w:color="000000" w:sz="8"/>
              <w:left w:val="outset" w:color="000000" w:sz="8"/>
              <w:bottom w:val="outset" w:color="000000" w:sz="8"/>
              <w:right w:val="outset" w:color="000000" w:sz="8"/>
            </w:tcBorders>
            <w:vAlign w:val="center"/>
          </w:tcPr>
          <w:bookmarkStart w:name="11418" w:id="9612"/>
          <w:p>
            <w:pPr>
              <w:spacing w:after="0"/>
              <w:ind w:left="0"/>
              <w:jc w:val="center"/>
            </w:pPr>
            <w:r>
              <w:rPr>
                <w:rFonts w:ascii="Arial"/>
                <w:b w:val="false"/>
                <w:i w:val="false"/>
                <w:color w:val="000000"/>
                <w:sz w:val="15"/>
              </w:rPr>
              <w:t>29/08/2025</w:t>
            </w:r>
          </w:p>
          <w:bookmarkEnd w:id="9612"/>
        </w:tc>
        <w:tc>
          <w:tcPr>
            <w:tcW w:w="967" w:type="dxa"/>
            <w:tcBorders>
              <w:top w:val="outset" w:color="000000" w:sz="8"/>
              <w:left w:val="outset" w:color="000000" w:sz="8"/>
              <w:bottom w:val="outset" w:color="000000" w:sz="8"/>
              <w:right w:val="outset" w:color="000000" w:sz="8"/>
            </w:tcBorders>
            <w:vAlign w:val="center"/>
          </w:tcPr>
          <w:bookmarkStart w:name="11419" w:id="9613"/>
          <w:p>
            <w:pPr>
              <w:spacing w:after="0"/>
              <w:ind w:left="0"/>
              <w:jc w:val="center"/>
            </w:pPr>
          </w:p>
          <w:bookmarkEnd w:id="96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20" w:id="9614"/>
          <w:p>
            <w:pPr>
              <w:spacing w:after="0"/>
              <w:ind w:left="0"/>
              <w:jc w:val="left"/>
            </w:pPr>
            <w:r>
              <w:rPr>
                <w:rFonts w:ascii="Arial"/>
                <w:b w:val="false"/>
                <w:i w:val="false"/>
                <w:color w:val="000000"/>
                <w:sz w:val="15"/>
              </w:rPr>
              <w:t>guaifenesin, herbal extracts</w:t>
            </w:r>
          </w:p>
          <w:bookmarkEnd w:id="9614"/>
        </w:tc>
        <w:tc>
          <w:tcPr>
            <w:tcW w:w="1152" w:type="dxa"/>
            <w:tcBorders>
              <w:top w:val="outset" w:color="000000" w:sz="8"/>
              <w:left w:val="outset" w:color="000000" w:sz="8"/>
              <w:bottom w:val="outset" w:color="000000" w:sz="8"/>
              <w:right w:val="outset" w:color="000000" w:sz="8"/>
            </w:tcBorders>
            <w:vAlign w:val="center"/>
          </w:tcPr>
          <w:bookmarkStart w:name="11421" w:id="9615"/>
          <w:p>
            <w:pPr>
              <w:spacing w:after="0"/>
              <w:ind w:left="0"/>
              <w:jc w:val="center"/>
            </w:pPr>
            <w:r>
              <w:rPr>
                <w:rFonts w:ascii="Arial"/>
                <w:b w:val="false"/>
                <w:i w:val="false"/>
                <w:color w:val="000000"/>
                <w:sz w:val="15"/>
              </w:rPr>
              <w:t>13 років</w:t>
            </w:r>
          </w:p>
          <w:bookmarkEnd w:id="9615"/>
        </w:tc>
        <w:tc>
          <w:tcPr>
            <w:tcW w:w="1361" w:type="dxa"/>
            <w:tcBorders>
              <w:top w:val="outset" w:color="000000" w:sz="8"/>
              <w:left w:val="outset" w:color="000000" w:sz="8"/>
              <w:bottom w:val="outset" w:color="000000" w:sz="8"/>
              <w:right w:val="outset" w:color="000000" w:sz="8"/>
            </w:tcBorders>
            <w:vAlign w:val="center"/>
          </w:tcPr>
          <w:bookmarkStart w:name="11422" w:id="9616"/>
          <w:p>
            <w:pPr>
              <w:spacing w:after="0"/>
              <w:ind w:left="0"/>
              <w:jc w:val="center"/>
            </w:pPr>
            <w:r>
              <w:rPr>
                <w:rFonts w:ascii="Arial"/>
                <w:b w:val="false"/>
                <w:i w:val="false"/>
                <w:color w:val="000000"/>
                <w:sz w:val="15"/>
              </w:rPr>
              <w:t>01/01/2025</w:t>
            </w:r>
          </w:p>
          <w:bookmarkEnd w:id="9616"/>
        </w:tc>
        <w:tc>
          <w:tcPr>
            <w:tcW w:w="1361" w:type="dxa"/>
            <w:tcBorders>
              <w:top w:val="outset" w:color="000000" w:sz="8"/>
              <w:left w:val="outset" w:color="000000" w:sz="8"/>
              <w:bottom w:val="outset" w:color="000000" w:sz="8"/>
              <w:right w:val="outset" w:color="000000" w:sz="8"/>
            </w:tcBorders>
            <w:vAlign w:val="center"/>
          </w:tcPr>
          <w:bookmarkStart w:name="11423" w:id="9617"/>
          <w:p>
            <w:pPr>
              <w:spacing w:after="0"/>
              <w:ind w:left="0"/>
              <w:jc w:val="center"/>
            </w:pPr>
            <w:r>
              <w:rPr>
                <w:rFonts w:ascii="Arial"/>
                <w:b w:val="false"/>
                <w:i w:val="false"/>
                <w:color w:val="000000"/>
                <w:sz w:val="15"/>
              </w:rPr>
              <w:t>01/04/2025</w:t>
            </w:r>
          </w:p>
          <w:bookmarkEnd w:id="9617"/>
        </w:tc>
        <w:tc>
          <w:tcPr>
            <w:tcW w:w="967" w:type="dxa"/>
            <w:tcBorders>
              <w:top w:val="outset" w:color="000000" w:sz="8"/>
              <w:left w:val="outset" w:color="000000" w:sz="8"/>
              <w:bottom w:val="outset" w:color="000000" w:sz="8"/>
              <w:right w:val="outset" w:color="000000" w:sz="8"/>
            </w:tcBorders>
            <w:vAlign w:val="center"/>
          </w:tcPr>
          <w:bookmarkStart w:name="11424" w:id="9618"/>
          <w:p>
            <w:pPr>
              <w:spacing w:after="0"/>
              <w:ind w:left="0"/>
              <w:jc w:val="center"/>
            </w:pPr>
          </w:p>
          <w:bookmarkEnd w:id="96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25" w:id="9619"/>
          <w:p>
            <w:pPr>
              <w:spacing w:after="0"/>
              <w:ind w:left="0"/>
              <w:jc w:val="left"/>
            </w:pPr>
            <w:r>
              <w:rPr>
                <w:rFonts w:ascii="Arial"/>
                <w:b w:val="false"/>
                <w:i w:val="false"/>
                <w:color w:val="000000"/>
                <w:sz w:val="15"/>
              </w:rPr>
              <w:t>guaifenesin, paracetamol, phenylephrine hydrochloride</w:t>
            </w:r>
          </w:p>
          <w:bookmarkEnd w:id="9619"/>
        </w:tc>
        <w:tc>
          <w:tcPr>
            <w:tcW w:w="1152" w:type="dxa"/>
            <w:tcBorders>
              <w:top w:val="outset" w:color="000000" w:sz="8"/>
              <w:left w:val="outset" w:color="000000" w:sz="8"/>
              <w:bottom w:val="outset" w:color="000000" w:sz="8"/>
              <w:right w:val="outset" w:color="000000" w:sz="8"/>
            </w:tcBorders>
            <w:vAlign w:val="center"/>
          </w:tcPr>
          <w:bookmarkStart w:name="11426" w:id="9620"/>
          <w:p>
            <w:pPr>
              <w:spacing w:after="0"/>
              <w:ind w:left="0"/>
              <w:jc w:val="center"/>
            </w:pPr>
            <w:r>
              <w:rPr>
                <w:rFonts w:ascii="Arial"/>
                <w:b w:val="false"/>
                <w:i w:val="false"/>
                <w:color w:val="000000"/>
                <w:sz w:val="15"/>
              </w:rPr>
              <w:t>13 років</w:t>
            </w:r>
          </w:p>
          <w:bookmarkEnd w:id="9620"/>
        </w:tc>
        <w:tc>
          <w:tcPr>
            <w:tcW w:w="1361" w:type="dxa"/>
            <w:tcBorders>
              <w:top w:val="outset" w:color="000000" w:sz="8"/>
              <w:left w:val="outset" w:color="000000" w:sz="8"/>
              <w:bottom w:val="outset" w:color="000000" w:sz="8"/>
              <w:right w:val="outset" w:color="000000" w:sz="8"/>
            </w:tcBorders>
            <w:vAlign w:val="center"/>
          </w:tcPr>
          <w:bookmarkStart w:name="11427" w:id="9621"/>
          <w:p>
            <w:pPr>
              <w:spacing w:after="0"/>
              <w:ind w:left="0"/>
              <w:jc w:val="center"/>
            </w:pPr>
            <w:r>
              <w:rPr>
                <w:rFonts w:ascii="Arial"/>
                <w:b w:val="false"/>
                <w:i w:val="false"/>
                <w:color w:val="000000"/>
                <w:sz w:val="15"/>
              </w:rPr>
              <w:t>01/01/2025</w:t>
            </w:r>
          </w:p>
          <w:bookmarkEnd w:id="9621"/>
        </w:tc>
        <w:tc>
          <w:tcPr>
            <w:tcW w:w="1361" w:type="dxa"/>
            <w:tcBorders>
              <w:top w:val="outset" w:color="000000" w:sz="8"/>
              <w:left w:val="outset" w:color="000000" w:sz="8"/>
              <w:bottom w:val="outset" w:color="000000" w:sz="8"/>
              <w:right w:val="outset" w:color="000000" w:sz="8"/>
            </w:tcBorders>
            <w:vAlign w:val="center"/>
          </w:tcPr>
          <w:bookmarkStart w:name="11428" w:id="9622"/>
          <w:p>
            <w:pPr>
              <w:spacing w:after="0"/>
              <w:ind w:left="0"/>
              <w:jc w:val="center"/>
            </w:pPr>
            <w:r>
              <w:rPr>
                <w:rFonts w:ascii="Arial"/>
                <w:b w:val="false"/>
                <w:i w:val="false"/>
                <w:color w:val="000000"/>
                <w:sz w:val="15"/>
              </w:rPr>
              <w:t>01/04/2025</w:t>
            </w:r>
          </w:p>
          <w:bookmarkEnd w:id="9622"/>
        </w:tc>
        <w:tc>
          <w:tcPr>
            <w:tcW w:w="967" w:type="dxa"/>
            <w:tcBorders>
              <w:top w:val="outset" w:color="000000" w:sz="8"/>
              <w:left w:val="outset" w:color="000000" w:sz="8"/>
              <w:bottom w:val="outset" w:color="000000" w:sz="8"/>
              <w:right w:val="outset" w:color="000000" w:sz="8"/>
            </w:tcBorders>
            <w:vAlign w:val="center"/>
          </w:tcPr>
          <w:bookmarkStart w:name="11429" w:id="9623"/>
          <w:p>
            <w:pPr>
              <w:spacing w:after="0"/>
              <w:ind w:left="0"/>
              <w:jc w:val="center"/>
            </w:pPr>
          </w:p>
          <w:bookmarkEnd w:id="96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30" w:id="9624"/>
          <w:p>
            <w:pPr>
              <w:spacing w:after="0"/>
              <w:ind w:left="0"/>
              <w:jc w:val="left"/>
            </w:pPr>
            <w:r>
              <w:rPr>
                <w:rFonts w:ascii="Arial"/>
                <w:b w:val="false"/>
                <w:i w:val="false"/>
                <w:color w:val="000000"/>
                <w:sz w:val="15"/>
              </w:rPr>
              <w:t>guaifenesin, pseudoephedrine, triprolidine</w:t>
            </w:r>
          </w:p>
          <w:bookmarkEnd w:id="9624"/>
        </w:tc>
        <w:tc>
          <w:tcPr>
            <w:tcW w:w="1152" w:type="dxa"/>
            <w:tcBorders>
              <w:top w:val="outset" w:color="000000" w:sz="8"/>
              <w:left w:val="outset" w:color="000000" w:sz="8"/>
              <w:bottom w:val="outset" w:color="000000" w:sz="8"/>
              <w:right w:val="outset" w:color="000000" w:sz="8"/>
            </w:tcBorders>
            <w:vAlign w:val="center"/>
          </w:tcPr>
          <w:bookmarkStart w:name="11431" w:id="9625"/>
          <w:p>
            <w:pPr>
              <w:spacing w:after="0"/>
              <w:ind w:left="0"/>
              <w:jc w:val="center"/>
            </w:pPr>
            <w:r>
              <w:rPr>
                <w:rFonts w:ascii="Arial"/>
                <w:b w:val="false"/>
                <w:i w:val="false"/>
                <w:color w:val="000000"/>
                <w:sz w:val="15"/>
              </w:rPr>
              <w:t>13 років</w:t>
            </w:r>
          </w:p>
          <w:bookmarkEnd w:id="9625"/>
        </w:tc>
        <w:tc>
          <w:tcPr>
            <w:tcW w:w="1361" w:type="dxa"/>
            <w:tcBorders>
              <w:top w:val="outset" w:color="000000" w:sz="8"/>
              <w:left w:val="outset" w:color="000000" w:sz="8"/>
              <w:bottom w:val="outset" w:color="000000" w:sz="8"/>
              <w:right w:val="outset" w:color="000000" w:sz="8"/>
            </w:tcBorders>
            <w:vAlign w:val="center"/>
          </w:tcPr>
          <w:bookmarkStart w:name="11432" w:id="9626"/>
          <w:p>
            <w:pPr>
              <w:spacing w:after="0"/>
              <w:ind w:left="0"/>
              <w:jc w:val="center"/>
            </w:pPr>
            <w:r>
              <w:rPr>
                <w:rFonts w:ascii="Arial"/>
                <w:b w:val="false"/>
                <w:i w:val="false"/>
                <w:color w:val="000000"/>
                <w:sz w:val="15"/>
              </w:rPr>
              <w:t>01/01/2025</w:t>
            </w:r>
          </w:p>
          <w:bookmarkEnd w:id="9626"/>
        </w:tc>
        <w:tc>
          <w:tcPr>
            <w:tcW w:w="1361" w:type="dxa"/>
            <w:tcBorders>
              <w:top w:val="outset" w:color="000000" w:sz="8"/>
              <w:left w:val="outset" w:color="000000" w:sz="8"/>
              <w:bottom w:val="outset" w:color="000000" w:sz="8"/>
              <w:right w:val="outset" w:color="000000" w:sz="8"/>
            </w:tcBorders>
            <w:vAlign w:val="center"/>
          </w:tcPr>
          <w:bookmarkStart w:name="11433" w:id="9627"/>
          <w:p>
            <w:pPr>
              <w:spacing w:after="0"/>
              <w:ind w:left="0"/>
              <w:jc w:val="center"/>
            </w:pPr>
            <w:r>
              <w:rPr>
                <w:rFonts w:ascii="Arial"/>
                <w:b w:val="false"/>
                <w:i w:val="false"/>
                <w:color w:val="000000"/>
                <w:sz w:val="15"/>
              </w:rPr>
              <w:t>01/04/2025</w:t>
            </w:r>
          </w:p>
          <w:bookmarkEnd w:id="9627"/>
        </w:tc>
        <w:tc>
          <w:tcPr>
            <w:tcW w:w="967" w:type="dxa"/>
            <w:tcBorders>
              <w:top w:val="outset" w:color="000000" w:sz="8"/>
              <w:left w:val="outset" w:color="000000" w:sz="8"/>
              <w:bottom w:val="outset" w:color="000000" w:sz="8"/>
              <w:right w:val="outset" w:color="000000" w:sz="8"/>
            </w:tcBorders>
            <w:vAlign w:val="center"/>
          </w:tcPr>
          <w:bookmarkStart w:name="11434" w:id="9628"/>
          <w:p>
            <w:pPr>
              <w:spacing w:after="0"/>
              <w:ind w:left="0"/>
              <w:jc w:val="center"/>
            </w:pPr>
          </w:p>
          <w:bookmarkEnd w:id="96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35" w:id="9629"/>
          <w:p>
            <w:pPr>
              <w:spacing w:after="0"/>
              <w:ind w:left="0"/>
              <w:jc w:val="left"/>
            </w:pPr>
            <w:r>
              <w:rPr>
                <w:rFonts w:ascii="Arial"/>
                <w:b w:val="false"/>
                <w:i w:val="false"/>
                <w:color w:val="000000"/>
                <w:sz w:val="15"/>
              </w:rPr>
              <w:t>guaifenesin, thymus</w:t>
            </w:r>
          </w:p>
          <w:bookmarkEnd w:id="9629"/>
        </w:tc>
        <w:tc>
          <w:tcPr>
            <w:tcW w:w="1152" w:type="dxa"/>
            <w:tcBorders>
              <w:top w:val="outset" w:color="000000" w:sz="8"/>
              <w:left w:val="outset" w:color="000000" w:sz="8"/>
              <w:bottom w:val="outset" w:color="000000" w:sz="8"/>
              <w:right w:val="outset" w:color="000000" w:sz="8"/>
            </w:tcBorders>
            <w:vAlign w:val="center"/>
          </w:tcPr>
          <w:bookmarkStart w:name="11436" w:id="9630"/>
          <w:p>
            <w:pPr>
              <w:spacing w:after="0"/>
              <w:ind w:left="0"/>
              <w:jc w:val="center"/>
            </w:pPr>
            <w:r>
              <w:rPr>
                <w:rFonts w:ascii="Arial"/>
                <w:b w:val="false"/>
                <w:i w:val="false"/>
                <w:color w:val="000000"/>
                <w:sz w:val="15"/>
              </w:rPr>
              <w:t>13 років</w:t>
            </w:r>
          </w:p>
          <w:bookmarkEnd w:id="9630"/>
        </w:tc>
        <w:tc>
          <w:tcPr>
            <w:tcW w:w="1361" w:type="dxa"/>
            <w:tcBorders>
              <w:top w:val="outset" w:color="000000" w:sz="8"/>
              <w:left w:val="outset" w:color="000000" w:sz="8"/>
              <w:bottom w:val="outset" w:color="000000" w:sz="8"/>
              <w:right w:val="outset" w:color="000000" w:sz="8"/>
            </w:tcBorders>
            <w:vAlign w:val="center"/>
          </w:tcPr>
          <w:bookmarkStart w:name="11437" w:id="9631"/>
          <w:p>
            <w:pPr>
              <w:spacing w:after="0"/>
              <w:ind w:left="0"/>
              <w:jc w:val="center"/>
            </w:pPr>
            <w:r>
              <w:rPr>
                <w:rFonts w:ascii="Arial"/>
                <w:b w:val="false"/>
                <w:i w:val="false"/>
                <w:color w:val="000000"/>
                <w:sz w:val="15"/>
              </w:rPr>
              <w:t>31/12/2019</w:t>
            </w:r>
          </w:p>
          <w:bookmarkEnd w:id="9631"/>
        </w:tc>
        <w:tc>
          <w:tcPr>
            <w:tcW w:w="1361" w:type="dxa"/>
            <w:tcBorders>
              <w:top w:val="outset" w:color="000000" w:sz="8"/>
              <w:left w:val="outset" w:color="000000" w:sz="8"/>
              <w:bottom w:val="outset" w:color="000000" w:sz="8"/>
              <w:right w:val="outset" w:color="000000" w:sz="8"/>
            </w:tcBorders>
            <w:vAlign w:val="center"/>
          </w:tcPr>
          <w:bookmarkStart w:name="11438" w:id="9632"/>
          <w:p>
            <w:pPr>
              <w:spacing w:after="0"/>
              <w:ind w:left="0"/>
              <w:jc w:val="center"/>
            </w:pPr>
            <w:r>
              <w:rPr>
                <w:rFonts w:ascii="Arial"/>
                <w:b w:val="false"/>
                <w:i w:val="false"/>
                <w:color w:val="000000"/>
                <w:sz w:val="15"/>
              </w:rPr>
              <w:t>30/03/2020</w:t>
            </w:r>
          </w:p>
          <w:bookmarkEnd w:id="9632"/>
        </w:tc>
        <w:tc>
          <w:tcPr>
            <w:tcW w:w="967" w:type="dxa"/>
            <w:tcBorders>
              <w:top w:val="outset" w:color="000000" w:sz="8"/>
              <w:left w:val="outset" w:color="000000" w:sz="8"/>
              <w:bottom w:val="outset" w:color="000000" w:sz="8"/>
              <w:right w:val="outset" w:color="000000" w:sz="8"/>
            </w:tcBorders>
            <w:vAlign w:val="center"/>
          </w:tcPr>
          <w:bookmarkStart w:name="11439" w:id="9633"/>
          <w:p>
            <w:pPr>
              <w:spacing w:after="0"/>
              <w:ind w:left="0"/>
              <w:jc w:val="center"/>
            </w:pPr>
          </w:p>
          <w:bookmarkEnd w:id="96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40" w:id="9634"/>
          <w:p>
            <w:pPr>
              <w:spacing w:after="0"/>
              <w:ind w:left="0"/>
              <w:jc w:val="left"/>
            </w:pPr>
            <w:r>
              <w:rPr>
                <w:rFonts w:ascii="Arial"/>
                <w:b w:val="false"/>
                <w:i w:val="false"/>
                <w:color w:val="000000"/>
                <w:sz w:val="15"/>
              </w:rPr>
              <w:t>guar gum</w:t>
            </w:r>
          </w:p>
          <w:bookmarkEnd w:id="9634"/>
        </w:tc>
        <w:tc>
          <w:tcPr>
            <w:tcW w:w="1152" w:type="dxa"/>
            <w:tcBorders>
              <w:top w:val="outset" w:color="000000" w:sz="8"/>
              <w:left w:val="outset" w:color="000000" w:sz="8"/>
              <w:bottom w:val="outset" w:color="000000" w:sz="8"/>
              <w:right w:val="outset" w:color="000000" w:sz="8"/>
            </w:tcBorders>
            <w:vAlign w:val="center"/>
          </w:tcPr>
          <w:bookmarkStart w:name="11441" w:id="9635"/>
          <w:p>
            <w:pPr>
              <w:spacing w:after="0"/>
              <w:ind w:left="0"/>
              <w:jc w:val="center"/>
            </w:pPr>
            <w:r>
              <w:rPr>
                <w:rFonts w:ascii="Arial"/>
                <w:b w:val="false"/>
                <w:i w:val="false"/>
                <w:color w:val="000000"/>
                <w:sz w:val="15"/>
              </w:rPr>
              <w:t>13 років</w:t>
            </w:r>
          </w:p>
          <w:bookmarkEnd w:id="9635"/>
        </w:tc>
        <w:tc>
          <w:tcPr>
            <w:tcW w:w="1361" w:type="dxa"/>
            <w:tcBorders>
              <w:top w:val="outset" w:color="000000" w:sz="8"/>
              <w:left w:val="outset" w:color="000000" w:sz="8"/>
              <w:bottom w:val="outset" w:color="000000" w:sz="8"/>
              <w:right w:val="outset" w:color="000000" w:sz="8"/>
            </w:tcBorders>
            <w:vAlign w:val="center"/>
          </w:tcPr>
          <w:bookmarkStart w:name="11442" w:id="9636"/>
          <w:p>
            <w:pPr>
              <w:spacing w:after="0"/>
              <w:ind w:left="0"/>
              <w:jc w:val="center"/>
            </w:pPr>
            <w:r>
              <w:rPr>
                <w:rFonts w:ascii="Arial"/>
                <w:b w:val="false"/>
                <w:i w:val="false"/>
                <w:color w:val="000000"/>
                <w:sz w:val="15"/>
              </w:rPr>
              <w:t>24/05/2018</w:t>
            </w:r>
          </w:p>
          <w:bookmarkEnd w:id="9636"/>
        </w:tc>
        <w:tc>
          <w:tcPr>
            <w:tcW w:w="1361" w:type="dxa"/>
            <w:tcBorders>
              <w:top w:val="outset" w:color="000000" w:sz="8"/>
              <w:left w:val="outset" w:color="000000" w:sz="8"/>
              <w:bottom w:val="outset" w:color="000000" w:sz="8"/>
              <w:right w:val="outset" w:color="000000" w:sz="8"/>
            </w:tcBorders>
            <w:vAlign w:val="center"/>
          </w:tcPr>
          <w:bookmarkStart w:name="11443" w:id="9637"/>
          <w:p>
            <w:pPr>
              <w:spacing w:after="0"/>
              <w:ind w:left="0"/>
              <w:jc w:val="center"/>
            </w:pPr>
            <w:r>
              <w:rPr>
                <w:rFonts w:ascii="Arial"/>
                <w:b w:val="false"/>
                <w:i w:val="false"/>
                <w:color w:val="000000"/>
                <w:sz w:val="15"/>
              </w:rPr>
              <w:t>22/08/2018</w:t>
            </w:r>
          </w:p>
          <w:bookmarkEnd w:id="9637"/>
        </w:tc>
        <w:tc>
          <w:tcPr>
            <w:tcW w:w="967" w:type="dxa"/>
            <w:tcBorders>
              <w:top w:val="outset" w:color="000000" w:sz="8"/>
              <w:left w:val="outset" w:color="000000" w:sz="8"/>
              <w:bottom w:val="outset" w:color="000000" w:sz="8"/>
              <w:right w:val="outset" w:color="000000" w:sz="8"/>
            </w:tcBorders>
            <w:vAlign w:val="center"/>
          </w:tcPr>
          <w:bookmarkStart w:name="11444" w:id="9638"/>
          <w:p>
            <w:pPr>
              <w:spacing w:after="0"/>
              <w:ind w:left="0"/>
              <w:jc w:val="center"/>
            </w:pPr>
          </w:p>
          <w:bookmarkEnd w:id="96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45" w:id="9639"/>
          <w:p>
            <w:pPr>
              <w:spacing w:after="0"/>
              <w:ind w:left="0"/>
              <w:jc w:val="left"/>
            </w:pPr>
            <w:r>
              <w:rPr>
                <w:rFonts w:ascii="Arial"/>
                <w:b w:val="false"/>
                <w:i w:val="false"/>
                <w:color w:val="000000"/>
                <w:sz w:val="15"/>
              </w:rPr>
              <w:t>gentiana, primula cum calycibus, sambucus, rumicis, verbena</w:t>
            </w:r>
          </w:p>
          <w:bookmarkEnd w:id="9639"/>
        </w:tc>
        <w:tc>
          <w:tcPr>
            <w:tcW w:w="1152" w:type="dxa"/>
            <w:tcBorders>
              <w:top w:val="outset" w:color="000000" w:sz="8"/>
              <w:left w:val="outset" w:color="000000" w:sz="8"/>
              <w:bottom w:val="outset" w:color="000000" w:sz="8"/>
              <w:right w:val="outset" w:color="000000" w:sz="8"/>
            </w:tcBorders>
            <w:vAlign w:val="center"/>
          </w:tcPr>
          <w:bookmarkStart w:name="11446" w:id="9640"/>
          <w:p>
            <w:pPr>
              <w:spacing w:after="0"/>
              <w:ind w:left="0"/>
              <w:jc w:val="center"/>
            </w:pPr>
            <w:r>
              <w:rPr>
                <w:rFonts w:ascii="Arial"/>
                <w:b w:val="false"/>
                <w:i w:val="false"/>
                <w:color w:val="000000"/>
                <w:sz w:val="15"/>
              </w:rPr>
              <w:t>13 років</w:t>
            </w:r>
          </w:p>
          <w:bookmarkEnd w:id="9640"/>
        </w:tc>
        <w:tc>
          <w:tcPr>
            <w:tcW w:w="1361" w:type="dxa"/>
            <w:tcBorders>
              <w:top w:val="outset" w:color="000000" w:sz="8"/>
              <w:left w:val="outset" w:color="000000" w:sz="8"/>
              <w:bottom w:val="outset" w:color="000000" w:sz="8"/>
              <w:right w:val="outset" w:color="000000" w:sz="8"/>
            </w:tcBorders>
            <w:vAlign w:val="center"/>
          </w:tcPr>
          <w:bookmarkStart w:name="11447" w:id="9641"/>
          <w:p>
            <w:pPr>
              <w:spacing w:after="0"/>
              <w:ind w:left="0"/>
              <w:jc w:val="center"/>
            </w:pPr>
            <w:r>
              <w:rPr>
                <w:rFonts w:ascii="Arial"/>
                <w:b w:val="false"/>
                <w:i w:val="false"/>
                <w:color w:val="000000"/>
                <w:sz w:val="15"/>
              </w:rPr>
              <w:t>31/12/2019</w:t>
            </w:r>
          </w:p>
          <w:bookmarkEnd w:id="9641"/>
        </w:tc>
        <w:tc>
          <w:tcPr>
            <w:tcW w:w="1361" w:type="dxa"/>
            <w:tcBorders>
              <w:top w:val="outset" w:color="000000" w:sz="8"/>
              <w:left w:val="outset" w:color="000000" w:sz="8"/>
              <w:bottom w:val="outset" w:color="000000" w:sz="8"/>
              <w:right w:val="outset" w:color="000000" w:sz="8"/>
            </w:tcBorders>
            <w:vAlign w:val="center"/>
          </w:tcPr>
          <w:bookmarkStart w:name="11448" w:id="9642"/>
          <w:p>
            <w:pPr>
              <w:spacing w:after="0"/>
              <w:ind w:left="0"/>
              <w:jc w:val="center"/>
            </w:pPr>
            <w:r>
              <w:rPr>
                <w:rFonts w:ascii="Arial"/>
                <w:b w:val="false"/>
                <w:i w:val="false"/>
                <w:color w:val="000000"/>
                <w:sz w:val="15"/>
              </w:rPr>
              <w:t>30/03/2020</w:t>
            </w:r>
          </w:p>
          <w:bookmarkEnd w:id="9642"/>
        </w:tc>
        <w:tc>
          <w:tcPr>
            <w:tcW w:w="967" w:type="dxa"/>
            <w:tcBorders>
              <w:top w:val="outset" w:color="000000" w:sz="8"/>
              <w:left w:val="outset" w:color="000000" w:sz="8"/>
              <w:bottom w:val="outset" w:color="000000" w:sz="8"/>
              <w:right w:val="outset" w:color="000000" w:sz="8"/>
            </w:tcBorders>
            <w:vAlign w:val="center"/>
          </w:tcPr>
          <w:bookmarkStart w:name="11449" w:id="9643"/>
          <w:p>
            <w:pPr>
              <w:spacing w:after="0"/>
              <w:ind w:left="0"/>
              <w:jc w:val="center"/>
            </w:pPr>
          </w:p>
          <w:bookmarkEnd w:id="96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50" w:id="9644"/>
          <w:p>
            <w:pPr>
              <w:spacing w:after="0"/>
              <w:ind w:left="0"/>
              <w:jc w:val="left"/>
            </w:pPr>
            <w:r>
              <w:rPr>
                <w:rFonts w:ascii="Arial"/>
                <w:b w:val="false"/>
                <w:i w:val="false"/>
                <w:color w:val="000000"/>
                <w:sz w:val="15"/>
              </w:rPr>
              <w:t>haemophilus influenzae b, klebsiella ozaenae, klebsiella pneumoniae, neisseria catarrhalis, staphylococcus aureus, streptococcus pyogenes, streptococcus pneumoniae, streptococcus viridans</w:t>
            </w:r>
          </w:p>
          <w:bookmarkEnd w:id="9644"/>
        </w:tc>
        <w:tc>
          <w:tcPr>
            <w:tcW w:w="1152" w:type="dxa"/>
            <w:tcBorders>
              <w:top w:val="outset" w:color="000000" w:sz="8"/>
              <w:left w:val="outset" w:color="000000" w:sz="8"/>
              <w:bottom w:val="outset" w:color="000000" w:sz="8"/>
              <w:right w:val="outset" w:color="000000" w:sz="8"/>
            </w:tcBorders>
            <w:vAlign w:val="center"/>
          </w:tcPr>
          <w:bookmarkStart w:name="11451" w:id="9645"/>
          <w:p>
            <w:pPr>
              <w:spacing w:after="0"/>
              <w:ind w:left="0"/>
              <w:jc w:val="center"/>
            </w:pPr>
            <w:r>
              <w:rPr>
                <w:rFonts w:ascii="Arial"/>
                <w:b w:val="false"/>
                <w:i w:val="false"/>
                <w:color w:val="000000"/>
                <w:sz w:val="15"/>
              </w:rPr>
              <w:t>5 років</w:t>
            </w:r>
          </w:p>
          <w:bookmarkEnd w:id="9645"/>
        </w:tc>
        <w:tc>
          <w:tcPr>
            <w:tcW w:w="1361" w:type="dxa"/>
            <w:tcBorders>
              <w:top w:val="outset" w:color="000000" w:sz="8"/>
              <w:left w:val="outset" w:color="000000" w:sz="8"/>
              <w:bottom w:val="outset" w:color="000000" w:sz="8"/>
              <w:right w:val="outset" w:color="000000" w:sz="8"/>
            </w:tcBorders>
            <w:vAlign w:val="center"/>
          </w:tcPr>
          <w:bookmarkStart w:name="11452" w:id="9646"/>
          <w:p>
            <w:pPr>
              <w:spacing w:after="0"/>
              <w:ind w:left="0"/>
              <w:jc w:val="center"/>
            </w:pPr>
            <w:r>
              <w:rPr>
                <w:rFonts w:ascii="Arial"/>
                <w:b w:val="false"/>
                <w:i w:val="false"/>
                <w:color w:val="000000"/>
                <w:sz w:val="15"/>
              </w:rPr>
              <w:t>05/10/2021</w:t>
            </w:r>
          </w:p>
          <w:bookmarkEnd w:id="9646"/>
        </w:tc>
        <w:tc>
          <w:tcPr>
            <w:tcW w:w="1361" w:type="dxa"/>
            <w:tcBorders>
              <w:top w:val="outset" w:color="000000" w:sz="8"/>
              <w:left w:val="outset" w:color="000000" w:sz="8"/>
              <w:bottom w:val="outset" w:color="000000" w:sz="8"/>
              <w:right w:val="outset" w:color="000000" w:sz="8"/>
            </w:tcBorders>
            <w:vAlign w:val="center"/>
          </w:tcPr>
          <w:bookmarkStart w:name="11453" w:id="9647"/>
          <w:p>
            <w:pPr>
              <w:spacing w:after="0"/>
              <w:ind w:left="0"/>
              <w:jc w:val="center"/>
            </w:pPr>
            <w:r>
              <w:rPr>
                <w:rFonts w:ascii="Arial"/>
                <w:b w:val="false"/>
                <w:i w:val="false"/>
                <w:color w:val="000000"/>
                <w:sz w:val="15"/>
              </w:rPr>
              <w:t>03/01/2022</w:t>
            </w:r>
          </w:p>
          <w:bookmarkEnd w:id="9647"/>
        </w:tc>
        <w:tc>
          <w:tcPr>
            <w:tcW w:w="967" w:type="dxa"/>
            <w:tcBorders>
              <w:top w:val="outset" w:color="000000" w:sz="8"/>
              <w:left w:val="outset" w:color="000000" w:sz="8"/>
              <w:bottom w:val="outset" w:color="000000" w:sz="8"/>
              <w:right w:val="outset" w:color="000000" w:sz="8"/>
            </w:tcBorders>
            <w:vAlign w:val="center"/>
          </w:tcPr>
          <w:bookmarkStart w:name="11454" w:id="9648"/>
          <w:p>
            <w:pPr>
              <w:spacing w:after="0"/>
              <w:ind w:left="0"/>
              <w:jc w:val="center"/>
            </w:pPr>
          </w:p>
          <w:bookmarkEnd w:id="96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55" w:id="9649"/>
          <w:p>
            <w:pPr>
              <w:spacing w:after="0"/>
              <w:ind w:left="0"/>
              <w:jc w:val="left"/>
            </w:pPr>
            <w:r>
              <w:rPr>
                <w:rFonts w:ascii="Arial"/>
                <w:b w:val="false"/>
                <w:i w:val="false"/>
                <w:color w:val="000000"/>
                <w:sz w:val="15"/>
              </w:rPr>
              <w:t>haemophilus influenzae, klebsiella ozaenae, klebsiella pneumoniae, neisseria catarrhalis, staphylococcus aureus, streptococcus pneumoniae, streptococcus pyogenes, streptococcus viridans</w:t>
            </w:r>
          </w:p>
          <w:bookmarkEnd w:id="9649"/>
        </w:tc>
        <w:tc>
          <w:tcPr>
            <w:tcW w:w="1152" w:type="dxa"/>
            <w:tcBorders>
              <w:top w:val="outset" w:color="000000" w:sz="8"/>
              <w:left w:val="outset" w:color="000000" w:sz="8"/>
              <w:bottom w:val="outset" w:color="000000" w:sz="8"/>
              <w:right w:val="outset" w:color="000000" w:sz="8"/>
            </w:tcBorders>
            <w:vAlign w:val="center"/>
          </w:tcPr>
          <w:bookmarkStart w:name="11456" w:id="9650"/>
          <w:p>
            <w:pPr>
              <w:spacing w:after="0"/>
              <w:ind w:left="0"/>
              <w:jc w:val="center"/>
            </w:pPr>
            <w:r>
              <w:rPr>
                <w:rFonts w:ascii="Arial"/>
                <w:b w:val="false"/>
                <w:i w:val="false"/>
                <w:color w:val="000000"/>
                <w:sz w:val="15"/>
              </w:rPr>
              <w:t>5 років</w:t>
            </w:r>
          </w:p>
          <w:bookmarkEnd w:id="9650"/>
        </w:tc>
        <w:tc>
          <w:tcPr>
            <w:tcW w:w="1361" w:type="dxa"/>
            <w:tcBorders>
              <w:top w:val="outset" w:color="000000" w:sz="8"/>
              <w:left w:val="outset" w:color="000000" w:sz="8"/>
              <w:bottom w:val="outset" w:color="000000" w:sz="8"/>
              <w:right w:val="outset" w:color="000000" w:sz="8"/>
            </w:tcBorders>
            <w:vAlign w:val="center"/>
          </w:tcPr>
          <w:bookmarkStart w:name="11457" w:id="9651"/>
          <w:p>
            <w:pPr>
              <w:spacing w:after="0"/>
              <w:ind w:left="0"/>
              <w:jc w:val="center"/>
            </w:pPr>
            <w:r>
              <w:rPr>
                <w:rFonts w:ascii="Arial"/>
                <w:b w:val="false"/>
                <w:i w:val="false"/>
                <w:color w:val="000000"/>
                <w:sz w:val="15"/>
              </w:rPr>
              <w:t>05/10/2021</w:t>
            </w:r>
          </w:p>
          <w:bookmarkEnd w:id="9651"/>
        </w:tc>
        <w:tc>
          <w:tcPr>
            <w:tcW w:w="1361" w:type="dxa"/>
            <w:tcBorders>
              <w:top w:val="outset" w:color="000000" w:sz="8"/>
              <w:left w:val="outset" w:color="000000" w:sz="8"/>
              <w:bottom w:val="outset" w:color="000000" w:sz="8"/>
              <w:right w:val="outset" w:color="000000" w:sz="8"/>
            </w:tcBorders>
            <w:vAlign w:val="center"/>
          </w:tcPr>
          <w:bookmarkStart w:name="11458" w:id="9652"/>
          <w:p>
            <w:pPr>
              <w:spacing w:after="0"/>
              <w:ind w:left="0"/>
              <w:jc w:val="center"/>
            </w:pPr>
            <w:r>
              <w:rPr>
                <w:rFonts w:ascii="Arial"/>
                <w:b w:val="false"/>
                <w:i w:val="false"/>
                <w:color w:val="000000"/>
                <w:sz w:val="15"/>
              </w:rPr>
              <w:t>03/01/2022</w:t>
            </w:r>
          </w:p>
          <w:bookmarkEnd w:id="9652"/>
        </w:tc>
        <w:tc>
          <w:tcPr>
            <w:tcW w:w="967" w:type="dxa"/>
            <w:tcBorders>
              <w:top w:val="outset" w:color="000000" w:sz="8"/>
              <w:left w:val="outset" w:color="000000" w:sz="8"/>
              <w:bottom w:val="outset" w:color="000000" w:sz="8"/>
              <w:right w:val="outset" w:color="000000" w:sz="8"/>
            </w:tcBorders>
            <w:vAlign w:val="center"/>
          </w:tcPr>
          <w:bookmarkStart w:name="11459" w:id="9653"/>
          <w:p>
            <w:pPr>
              <w:spacing w:after="0"/>
              <w:ind w:left="0"/>
              <w:jc w:val="center"/>
            </w:pPr>
          </w:p>
          <w:bookmarkEnd w:id="96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60" w:id="9654"/>
          <w:p>
            <w:pPr>
              <w:spacing w:after="0"/>
              <w:ind w:left="0"/>
              <w:jc w:val="left"/>
            </w:pPr>
            <w:r>
              <w:rPr>
                <w:rFonts w:ascii="Arial"/>
                <w:b w:val="false"/>
                <w:i w:val="false"/>
                <w:color w:val="000000"/>
                <w:sz w:val="15"/>
              </w:rPr>
              <w:t>haemophilus influenzae, klebsiella pneumoniae and ozaenae, moraxella (branhamella / neisseria) catarrhalis, staphylococcus aureus, streptococcus (diplococcus) pneumoniae, streptococcus pyogenes and viridans</w:t>
            </w:r>
          </w:p>
          <w:bookmarkEnd w:id="9654"/>
        </w:tc>
        <w:tc>
          <w:tcPr>
            <w:tcW w:w="1152" w:type="dxa"/>
            <w:tcBorders>
              <w:top w:val="outset" w:color="000000" w:sz="8"/>
              <w:left w:val="outset" w:color="000000" w:sz="8"/>
              <w:bottom w:val="outset" w:color="000000" w:sz="8"/>
              <w:right w:val="outset" w:color="000000" w:sz="8"/>
            </w:tcBorders>
            <w:vAlign w:val="center"/>
          </w:tcPr>
          <w:bookmarkStart w:name="11461" w:id="9655"/>
          <w:p>
            <w:pPr>
              <w:spacing w:after="0"/>
              <w:ind w:left="0"/>
              <w:jc w:val="center"/>
            </w:pPr>
            <w:r>
              <w:rPr>
                <w:rFonts w:ascii="Arial"/>
                <w:b w:val="false"/>
                <w:i w:val="false"/>
                <w:color w:val="000000"/>
                <w:sz w:val="15"/>
              </w:rPr>
              <w:t>5 років</w:t>
            </w:r>
          </w:p>
          <w:bookmarkEnd w:id="9655"/>
        </w:tc>
        <w:tc>
          <w:tcPr>
            <w:tcW w:w="1361" w:type="dxa"/>
            <w:tcBorders>
              <w:top w:val="outset" w:color="000000" w:sz="8"/>
              <w:left w:val="outset" w:color="000000" w:sz="8"/>
              <w:bottom w:val="outset" w:color="000000" w:sz="8"/>
              <w:right w:val="outset" w:color="000000" w:sz="8"/>
            </w:tcBorders>
            <w:vAlign w:val="center"/>
          </w:tcPr>
          <w:bookmarkStart w:name="11462" w:id="9656"/>
          <w:p>
            <w:pPr>
              <w:spacing w:after="0"/>
              <w:ind w:left="0"/>
              <w:jc w:val="center"/>
            </w:pPr>
            <w:r>
              <w:rPr>
                <w:rFonts w:ascii="Arial"/>
                <w:b w:val="false"/>
                <w:i w:val="false"/>
                <w:color w:val="000000"/>
                <w:sz w:val="15"/>
              </w:rPr>
              <w:t>05/10/2021</w:t>
            </w:r>
          </w:p>
          <w:bookmarkEnd w:id="9656"/>
        </w:tc>
        <w:tc>
          <w:tcPr>
            <w:tcW w:w="1361" w:type="dxa"/>
            <w:tcBorders>
              <w:top w:val="outset" w:color="000000" w:sz="8"/>
              <w:left w:val="outset" w:color="000000" w:sz="8"/>
              <w:bottom w:val="outset" w:color="000000" w:sz="8"/>
              <w:right w:val="outset" w:color="000000" w:sz="8"/>
            </w:tcBorders>
            <w:vAlign w:val="center"/>
          </w:tcPr>
          <w:bookmarkStart w:name="11463" w:id="9657"/>
          <w:p>
            <w:pPr>
              <w:spacing w:after="0"/>
              <w:ind w:left="0"/>
              <w:jc w:val="center"/>
            </w:pPr>
            <w:r>
              <w:rPr>
                <w:rFonts w:ascii="Arial"/>
                <w:b w:val="false"/>
                <w:i w:val="false"/>
                <w:color w:val="000000"/>
                <w:sz w:val="15"/>
              </w:rPr>
              <w:t>03/01/2022</w:t>
            </w:r>
          </w:p>
          <w:bookmarkEnd w:id="9657"/>
        </w:tc>
        <w:tc>
          <w:tcPr>
            <w:tcW w:w="967" w:type="dxa"/>
            <w:tcBorders>
              <w:top w:val="outset" w:color="000000" w:sz="8"/>
              <w:left w:val="outset" w:color="000000" w:sz="8"/>
              <w:bottom w:val="outset" w:color="000000" w:sz="8"/>
              <w:right w:val="outset" w:color="000000" w:sz="8"/>
            </w:tcBorders>
            <w:vAlign w:val="center"/>
          </w:tcPr>
          <w:bookmarkStart w:name="11464" w:id="9658"/>
          <w:p>
            <w:pPr>
              <w:spacing w:after="0"/>
              <w:ind w:left="0"/>
              <w:jc w:val="center"/>
            </w:pPr>
          </w:p>
          <w:bookmarkEnd w:id="96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65" w:id="9659"/>
          <w:p>
            <w:pPr>
              <w:spacing w:after="0"/>
              <w:ind w:left="0"/>
              <w:jc w:val="left"/>
            </w:pPr>
            <w:r>
              <w:rPr>
                <w:rFonts w:ascii="Arial"/>
                <w:b w:val="false"/>
                <w:i w:val="false"/>
                <w:color w:val="000000"/>
                <w:sz w:val="15"/>
              </w:rPr>
              <w:t>haemophilus influenzae, klebsiella pneumoniae and ozaenae, moraxella catarrhalisstaphylococcus aureus, streptococcus pneumoniae, streptococcus pyogenes and viridans</w:t>
            </w:r>
          </w:p>
          <w:bookmarkEnd w:id="9659"/>
        </w:tc>
        <w:tc>
          <w:tcPr>
            <w:tcW w:w="1152" w:type="dxa"/>
            <w:tcBorders>
              <w:top w:val="outset" w:color="000000" w:sz="8"/>
              <w:left w:val="outset" w:color="000000" w:sz="8"/>
              <w:bottom w:val="outset" w:color="000000" w:sz="8"/>
              <w:right w:val="outset" w:color="000000" w:sz="8"/>
            </w:tcBorders>
            <w:vAlign w:val="center"/>
          </w:tcPr>
          <w:bookmarkStart w:name="11466" w:id="9660"/>
          <w:p>
            <w:pPr>
              <w:spacing w:after="0"/>
              <w:ind w:left="0"/>
              <w:jc w:val="center"/>
            </w:pPr>
            <w:r>
              <w:rPr>
                <w:rFonts w:ascii="Arial"/>
                <w:b w:val="false"/>
                <w:i w:val="false"/>
                <w:color w:val="000000"/>
                <w:sz w:val="15"/>
              </w:rPr>
              <w:t>5 років</w:t>
            </w:r>
          </w:p>
          <w:bookmarkEnd w:id="9660"/>
        </w:tc>
        <w:tc>
          <w:tcPr>
            <w:tcW w:w="1361" w:type="dxa"/>
            <w:tcBorders>
              <w:top w:val="outset" w:color="000000" w:sz="8"/>
              <w:left w:val="outset" w:color="000000" w:sz="8"/>
              <w:bottom w:val="outset" w:color="000000" w:sz="8"/>
              <w:right w:val="outset" w:color="000000" w:sz="8"/>
            </w:tcBorders>
            <w:vAlign w:val="center"/>
          </w:tcPr>
          <w:bookmarkStart w:name="11467" w:id="9661"/>
          <w:p>
            <w:pPr>
              <w:spacing w:after="0"/>
              <w:ind w:left="0"/>
              <w:jc w:val="center"/>
            </w:pPr>
            <w:r>
              <w:rPr>
                <w:rFonts w:ascii="Arial"/>
                <w:b w:val="false"/>
                <w:i w:val="false"/>
                <w:color w:val="000000"/>
                <w:sz w:val="15"/>
              </w:rPr>
              <w:t>20/11/2018</w:t>
            </w:r>
          </w:p>
          <w:bookmarkEnd w:id="9661"/>
        </w:tc>
        <w:tc>
          <w:tcPr>
            <w:tcW w:w="1361" w:type="dxa"/>
            <w:tcBorders>
              <w:top w:val="outset" w:color="000000" w:sz="8"/>
              <w:left w:val="outset" w:color="000000" w:sz="8"/>
              <w:bottom w:val="outset" w:color="000000" w:sz="8"/>
              <w:right w:val="outset" w:color="000000" w:sz="8"/>
            </w:tcBorders>
            <w:vAlign w:val="center"/>
          </w:tcPr>
          <w:bookmarkStart w:name="11468" w:id="9662"/>
          <w:p>
            <w:pPr>
              <w:spacing w:after="0"/>
              <w:ind w:left="0"/>
              <w:jc w:val="center"/>
            </w:pPr>
            <w:r>
              <w:rPr>
                <w:rFonts w:ascii="Arial"/>
                <w:b w:val="false"/>
                <w:i w:val="false"/>
                <w:color w:val="000000"/>
                <w:sz w:val="15"/>
              </w:rPr>
              <w:t>18/02/2019</w:t>
            </w:r>
          </w:p>
          <w:bookmarkEnd w:id="9662"/>
        </w:tc>
        <w:tc>
          <w:tcPr>
            <w:tcW w:w="967" w:type="dxa"/>
            <w:tcBorders>
              <w:top w:val="outset" w:color="000000" w:sz="8"/>
              <w:left w:val="outset" w:color="000000" w:sz="8"/>
              <w:bottom w:val="outset" w:color="000000" w:sz="8"/>
              <w:right w:val="outset" w:color="000000" w:sz="8"/>
            </w:tcBorders>
            <w:vAlign w:val="center"/>
          </w:tcPr>
          <w:bookmarkStart w:name="11469" w:id="9663"/>
          <w:p>
            <w:pPr>
              <w:spacing w:after="0"/>
              <w:ind w:left="0"/>
              <w:jc w:val="center"/>
            </w:pPr>
          </w:p>
          <w:bookmarkEnd w:id="96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70" w:id="9664"/>
          <w:p>
            <w:pPr>
              <w:spacing w:after="0"/>
              <w:ind w:left="0"/>
              <w:jc w:val="left"/>
            </w:pPr>
            <w:r>
              <w:rPr>
                <w:rFonts w:ascii="Arial"/>
                <w:b w:val="false"/>
                <w:i w:val="false"/>
                <w:color w:val="000000"/>
                <w:sz w:val="15"/>
              </w:rPr>
              <w:t>haemophilus influenzae, klebsiella pneumoniae and ozaenae, moraxella catarrhalisstaphylococcus aureus, streptococcus pneumoniae, streptococcus pyogenes and viridans</w:t>
            </w:r>
          </w:p>
          <w:bookmarkEnd w:id="9664"/>
        </w:tc>
        <w:tc>
          <w:tcPr>
            <w:tcW w:w="1152" w:type="dxa"/>
            <w:tcBorders>
              <w:top w:val="outset" w:color="000000" w:sz="8"/>
              <w:left w:val="outset" w:color="000000" w:sz="8"/>
              <w:bottom w:val="outset" w:color="000000" w:sz="8"/>
              <w:right w:val="outset" w:color="000000" w:sz="8"/>
            </w:tcBorders>
            <w:vAlign w:val="center"/>
          </w:tcPr>
          <w:bookmarkStart w:name="11471" w:id="9665"/>
          <w:p>
            <w:pPr>
              <w:spacing w:after="0"/>
              <w:ind w:left="0"/>
              <w:jc w:val="center"/>
            </w:pPr>
            <w:r>
              <w:rPr>
                <w:rFonts w:ascii="Arial"/>
                <w:b w:val="false"/>
                <w:i w:val="false"/>
                <w:color w:val="000000"/>
                <w:sz w:val="15"/>
              </w:rPr>
              <w:t>5 років</w:t>
            </w:r>
          </w:p>
          <w:bookmarkEnd w:id="9665"/>
        </w:tc>
        <w:tc>
          <w:tcPr>
            <w:tcW w:w="1361" w:type="dxa"/>
            <w:tcBorders>
              <w:top w:val="outset" w:color="000000" w:sz="8"/>
              <w:left w:val="outset" w:color="000000" w:sz="8"/>
              <w:bottom w:val="outset" w:color="000000" w:sz="8"/>
              <w:right w:val="outset" w:color="000000" w:sz="8"/>
            </w:tcBorders>
            <w:vAlign w:val="center"/>
          </w:tcPr>
          <w:bookmarkStart w:name="11472" w:id="9666"/>
          <w:p>
            <w:pPr>
              <w:spacing w:after="0"/>
              <w:ind w:left="0"/>
              <w:jc w:val="center"/>
            </w:pPr>
            <w:r>
              <w:rPr>
                <w:rFonts w:ascii="Arial"/>
                <w:b w:val="false"/>
                <w:i w:val="false"/>
                <w:color w:val="000000"/>
                <w:sz w:val="15"/>
              </w:rPr>
              <w:t>20/11/2018</w:t>
            </w:r>
          </w:p>
          <w:bookmarkEnd w:id="9666"/>
        </w:tc>
        <w:tc>
          <w:tcPr>
            <w:tcW w:w="1361" w:type="dxa"/>
            <w:tcBorders>
              <w:top w:val="outset" w:color="000000" w:sz="8"/>
              <w:left w:val="outset" w:color="000000" w:sz="8"/>
              <w:bottom w:val="outset" w:color="000000" w:sz="8"/>
              <w:right w:val="outset" w:color="000000" w:sz="8"/>
            </w:tcBorders>
            <w:vAlign w:val="center"/>
          </w:tcPr>
          <w:bookmarkStart w:name="11473" w:id="9667"/>
          <w:p>
            <w:pPr>
              <w:spacing w:after="0"/>
              <w:ind w:left="0"/>
              <w:jc w:val="center"/>
            </w:pPr>
            <w:r>
              <w:rPr>
                <w:rFonts w:ascii="Arial"/>
                <w:b w:val="false"/>
                <w:i w:val="false"/>
                <w:color w:val="000000"/>
                <w:sz w:val="15"/>
              </w:rPr>
              <w:t>18/02/2019</w:t>
            </w:r>
          </w:p>
          <w:bookmarkEnd w:id="9667"/>
        </w:tc>
        <w:tc>
          <w:tcPr>
            <w:tcW w:w="967" w:type="dxa"/>
            <w:tcBorders>
              <w:top w:val="outset" w:color="000000" w:sz="8"/>
              <w:left w:val="outset" w:color="000000" w:sz="8"/>
              <w:bottom w:val="outset" w:color="000000" w:sz="8"/>
              <w:right w:val="outset" w:color="000000" w:sz="8"/>
            </w:tcBorders>
            <w:vAlign w:val="center"/>
          </w:tcPr>
          <w:bookmarkStart w:name="11474" w:id="9668"/>
          <w:p>
            <w:pPr>
              <w:spacing w:after="0"/>
              <w:ind w:left="0"/>
              <w:jc w:val="center"/>
            </w:pPr>
          </w:p>
          <w:bookmarkEnd w:id="96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75" w:id="9669"/>
          <w:p>
            <w:pPr>
              <w:spacing w:after="0"/>
              <w:ind w:left="0"/>
              <w:jc w:val="left"/>
            </w:pPr>
            <w:r>
              <w:rPr>
                <w:rFonts w:ascii="Arial"/>
                <w:b w:val="false"/>
                <w:i w:val="false"/>
                <w:color w:val="000000"/>
                <w:sz w:val="15"/>
              </w:rPr>
              <w:t>haloperidol</w:t>
            </w:r>
          </w:p>
          <w:bookmarkEnd w:id="9669"/>
        </w:tc>
        <w:tc>
          <w:tcPr>
            <w:tcW w:w="1152" w:type="dxa"/>
            <w:tcBorders>
              <w:top w:val="outset" w:color="000000" w:sz="8"/>
              <w:left w:val="outset" w:color="000000" w:sz="8"/>
              <w:bottom w:val="outset" w:color="000000" w:sz="8"/>
              <w:right w:val="outset" w:color="000000" w:sz="8"/>
            </w:tcBorders>
            <w:vAlign w:val="center"/>
          </w:tcPr>
          <w:bookmarkStart w:name="11476" w:id="9670"/>
          <w:p>
            <w:pPr>
              <w:spacing w:after="0"/>
              <w:ind w:left="0"/>
              <w:jc w:val="center"/>
            </w:pPr>
            <w:r>
              <w:rPr>
                <w:rFonts w:ascii="Arial"/>
                <w:b w:val="false"/>
                <w:i w:val="false"/>
                <w:color w:val="000000"/>
                <w:sz w:val="15"/>
              </w:rPr>
              <w:t>14 років</w:t>
            </w:r>
          </w:p>
          <w:bookmarkEnd w:id="9670"/>
        </w:tc>
        <w:tc>
          <w:tcPr>
            <w:tcW w:w="1361" w:type="dxa"/>
            <w:tcBorders>
              <w:top w:val="outset" w:color="000000" w:sz="8"/>
              <w:left w:val="outset" w:color="000000" w:sz="8"/>
              <w:bottom w:val="outset" w:color="000000" w:sz="8"/>
              <w:right w:val="outset" w:color="000000" w:sz="8"/>
            </w:tcBorders>
            <w:vAlign w:val="center"/>
          </w:tcPr>
          <w:bookmarkStart w:name="11477" w:id="9671"/>
          <w:p>
            <w:pPr>
              <w:spacing w:after="0"/>
              <w:ind w:left="0"/>
              <w:jc w:val="center"/>
            </w:pPr>
            <w:r>
              <w:rPr>
                <w:rFonts w:ascii="Arial"/>
                <w:b w:val="false"/>
                <w:i w:val="false"/>
                <w:color w:val="000000"/>
                <w:sz w:val="15"/>
              </w:rPr>
              <w:t>24/01/2025</w:t>
            </w:r>
          </w:p>
          <w:bookmarkEnd w:id="9671"/>
        </w:tc>
        <w:tc>
          <w:tcPr>
            <w:tcW w:w="1361" w:type="dxa"/>
            <w:tcBorders>
              <w:top w:val="outset" w:color="000000" w:sz="8"/>
              <w:left w:val="outset" w:color="000000" w:sz="8"/>
              <w:bottom w:val="outset" w:color="000000" w:sz="8"/>
              <w:right w:val="outset" w:color="000000" w:sz="8"/>
            </w:tcBorders>
            <w:vAlign w:val="center"/>
          </w:tcPr>
          <w:bookmarkStart w:name="11478" w:id="9672"/>
          <w:p>
            <w:pPr>
              <w:spacing w:after="0"/>
              <w:ind w:left="0"/>
              <w:jc w:val="center"/>
            </w:pPr>
            <w:r>
              <w:rPr>
                <w:rFonts w:ascii="Arial"/>
                <w:b w:val="false"/>
                <w:i w:val="false"/>
                <w:color w:val="000000"/>
                <w:sz w:val="15"/>
              </w:rPr>
              <w:t>24/04/2025</w:t>
            </w:r>
          </w:p>
          <w:bookmarkEnd w:id="9672"/>
        </w:tc>
        <w:tc>
          <w:tcPr>
            <w:tcW w:w="967" w:type="dxa"/>
            <w:tcBorders>
              <w:top w:val="outset" w:color="000000" w:sz="8"/>
              <w:left w:val="outset" w:color="000000" w:sz="8"/>
              <w:bottom w:val="outset" w:color="000000" w:sz="8"/>
              <w:right w:val="outset" w:color="000000" w:sz="8"/>
            </w:tcBorders>
            <w:vAlign w:val="center"/>
          </w:tcPr>
          <w:bookmarkStart w:name="11479" w:id="9673"/>
          <w:p>
            <w:pPr>
              <w:spacing w:after="0"/>
              <w:ind w:left="0"/>
              <w:jc w:val="center"/>
            </w:pPr>
          </w:p>
          <w:bookmarkEnd w:id="96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80" w:id="9674"/>
          <w:p>
            <w:pPr>
              <w:spacing w:after="0"/>
              <w:ind w:left="0"/>
              <w:jc w:val="left"/>
            </w:pPr>
            <w:r>
              <w:rPr>
                <w:rFonts w:ascii="Arial"/>
                <w:b w:val="false"/>
                <w:i w:val="false"/>
                <w:color w:val="000000"/>
                <w:sz w:val="15"/>
              </w:rPr>
              <w:t>hamulus, leonurus, gnaphalium uliginosum, crataegus, valerianae, melissae, origanum vulgare</w:t>
            </w:r>
          </w:p>
          <w:bookmarkEnd w:id="9674"/>
        </w:tc>
        <w:tc>
          <w:tcPr>
            <w:tcW w:w="1152" w:type="dxa"/>
            <w:tcBorders>
              <w:top w:val="outset" w:color="000000" w:sz="8"/>
              <w:left w:val="outset" w:color="000000" w:sz="8"/>
              <w:bottom w:val="outset" w:color="000000" w:sz="8"/>
              <w:right w:val="outset" w:color="000000" w:sz="8"/>
            </w:tcBorders>
            <w:vAlign w:val="center"/>
          </w:tcPr>
          <w:bookmarkStart w:name="11481" w:id="9675"/>
          <w:p>
            <w:pPr>
              <w:spacing w:after="0"/>
              <w:ind w:left="0"/>
              <w:jc w:val="center"/>
            </w:pPr>
            <w:r>
              <w:rPr>
                <w:rFonts w:ascii="Arial"/>
                <w:b w:val="false"/>
                <w:i w:val="false"/>
                <w:color w:val="000000"/>
                <w:sz w:val="15"/>
              </w:rPr>
              <w:t>13 років</w:t>
            </w:r>
          </w:p>
          <w:bookmarkEnd w:id="9675"/>
        </w:tc>
        <w:tc>
          <w:tcPr>
            <w:tcW w:w="1361" w:type="dxa"/>
            <w:tcBorders>
              <w:top w:val="outset" w:color="000000" w:sz="8"/>
              <w:left w:val="outset" w:color="000000" w:sz="8"/>
              <w:bottom w:val="outset" w:color="000000" w:sz="8"/>
              <w:right w:val="outset" w:color="000000" w:sz="8"/>
            </w:tcBorders>
            <w:vAlign w:val="center"/>
          </w:tcPr>
          <w:bookmarkStart w:name="11482" w:id="9676"/>
          <w:p>
            <w:pPr>
              <w:spacing w:after="0"/>
              <w:ind w:left="0"/>
              <w:jc w:val="center"/>
            </w:pPr>
            <w:r>
              <w:rPr>
                <w:rFonts w:ascii="Arial"/>
                <w:b w:val="false"/>
                <w:i w:val="false"/>
                <w:color w:val="000000"/>
                <w:sz w:val="15"/>
              </w:rPr>
              <w:t>31/12/2019</w:t>
            </w:r>
          </w:p>
          <w:bookmarkEnd w:id="9676"/>
        </w:tc>
        <w:tc>
          <w:tcPr>
            <w:tcW w:w="1361" w:type="dxa"/>
            <w:tcBorders>
              <w:top w:val="outset" w:color="000000" w:sz="8"/>
              <w:left w:val="outset" w:color="000000" w:sz="8"/>
              <w:bottom w:val="outset" w:color="000000" w:sz="8"/>
              <w:right w:val="outset" w:color="000000" w:sz="8"/>
            </w:tcBorders>
            <w:vAlign w:val="center"/>
          </w:tcPr>
          <w:bookmarkStart w:name="11483" w:id="9677"/>
          <w:p>
            <w:pPr>
              <w:spacing w:after="0"/>
              <w:ind w:left="0"/>
              <w:jc w:val="center"/>
            </w:pPr>
            <w:r>
              <w:rPr>
                <w:rFonts w:ascii="Arial"/>
                <w:b w:val="false"/>
                <w:i w:val="false"/>
                <w:color w:val="000000"/>
                <w:sz w:val="15"/>
              </w:rPr>
              <w:t>31/03/2020</w:t>
            </w:r>
          </w:p>
          <w:bookmarkEnd w:id="9677"/>
        </w:tc>
        <w:tc>
          <w:tcPr>
            <w:tcW w:w="967" w:type="dxa"/>
            <w:tcBorders>
              <w:top w:val="outset" w:color="000000" w:sz="8"/>
              <w:left w:val="outset" w:color="000000" w:sz="8"/>
              <w:bottom w:val="outset" w:color="000000" w:sz="8"/>
              <w:right w:val="outset" w:color="000000" w:sz="8"/>
            </w:tcBorders>
            <w:vAlign w:val="center"/>
          </w:tcPr>
          <w:bookmarkStart w:name="11484" w:id="9678"/>
          <w:p>
            <w:pPr>
              <w:spacing w:after="0"/>
              <w:ind w:left="0"/>
              <w:jc w:val="center"/>
            </w:pPr>
          </w:p>
          <w:bookmarkEnd w:id="96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85" w:id="9679"/>
          <w:p>
            <w:pPr>
              <w:spacing w:after="0"/>
              <w:ind w:left="0"/>
              <w:jc w:val="left"/>
            </w:pPr>
            <w:r>
              <w:rPr>
                <w:rFonts w:ascii="Arial"/>
                <w:b w:val="false"/>
                <w:i w:val="false"/>
                <w:color w:val="000000"/>
                <w:sz w:val="15"/>
              </w:rPr>
              <w:t>harpagophytum</w:t>
            </w:r>
          </w:p>
          <w:bookmarkEnd w:id="9679"/>
        </w:tc>
        <w:tc>
          <w:tcPr>
            <w:tcW w:w="1152" w:type="dxa"/>
            <w:tcBorders>
              <w:top w:val="outset" w:color="000000" w:sz="8"/>
              <w:left w:val="outset" w:color="000000" w:sz="8"/>
              <w:bottom w:val="outset" w:color="000000" w:sz="8"/>
              <w:right w:val="outset" w:color="000000" w:sz="8"/>
            </w:tcBorders>
            <w:vAlign w:val="center"/>
          </w:tcPr>
          <w:bookmarkStart w:name="11486" w:id="9680"/>
          <w:p>
            <w:pPr>
              <w:spacing w:after="0"/>
              <w:ind w:left="0"/>
              <w:jc w:val="center"/>
            </w:pPr>
            <w:r>
              <w:rPr>
                <w:rFonts w:ascii="Arial"/>
                <w:b w:val="false"/>
                <w:i w:val="false"/>
                <w:color w:val="000000"/>
                <w:sz w:val="15"/>
              </w:rPr>
              <w:t>13 років</w:t>
            </w:r>
          </w:p>
          <w:bookmarkEnd w:id="9680"/>
        </w:tc>
        <w:tc>
          <w:tcPr>
            <w:tcW w:w="1361" w:type="dxa"/>
            <w:tcBorders>
              <w:top w:val="outset" w:color="000000" w:sz="8"/>
              <w:left w:val="outset" w:color="000000" w:sz="8"/>
              <w:bottom w:val="outset" w:color="000000" w:sz="8"/>
              <w:right w:val="outset" w:color="000000" w:sz="8"/>
            </w:tcBorders>
            <w:vAlign w:val="center"/>
          </w:tcPr>
          <w:bookmarkStart w:name="11487" w:id="9681"/>
          <w:p>
            <w:pPr>
              <w:spacing w:after="0"/>
              <w:ind w:left="0"/>
              <w:jc w:val="center"/>
            </w:pPr>
            <w:r>
              <w:rPr>
                <w:rFonts w:ascii="Arial"/>
                <w:b w:val="false"/>
                <w:i w:val="false"/>
                <w:color w:val="000000"/>
                <w:sz w:val="15"/>
              </w:rPr>
              <w:t>31/12/2019</w:t>
            </w:r>
          </w:p>
          <w:bookmarkEnd w:id="9681"/>
        </w:tc>
        <w:tc>
          <w:tcPr>
            <w:tcW w:w="1361" w:type="dxa"/>
            <w:tcBorders>
              <w:top w:val="outset" w:color="000000" w:sz="8"/>
              <w:left w:val="outset" w:color="000000" w:sz="8"/>
              <w:bottom w:val="outset" w:color="000000" w:sz="8"/>
              <w:right w:val="outset" w:color="000000" w:sz="8"/>
            </w:tcBorders>
            <w:vAlign w:val="center"/>
          </w:tcPr>
          <w:bookmarkStart w:name="11488" w:id="9682"/>
          <w:p>
            <w:pPr>
              <w:spacing w:after="0"/>
              <w:ind w:left="0"/>
              <w:jc w:val="center"/>
            </w:pPr>
            <w:r>
              <w:rPr>
                <w:rFonts w:ascii="Arial"/>
                <w:b w:val="false"/>
                <w:i w:val="false"/>
                <w:color w:val="000000"/>
                <w:sz w:val="15"/>
              </w:rPr>
              <w:t>30/03/2020</w:t>
            </w:r>
          </w:p>
          <w:bookmarkEnd w:id="9682"/>
        </w:tc>
        <w:tc>
          <w:tcPr>
            <w:tcW w:w="967" w:type="dxa"/>
            <w:tcBorders>
              <w:top w:val="outset" w:color="000000" w:sz="8"/>
              <w:left w:val="outset" w:color="000000" w:sz="8"/>
              <w:bottom w:val="outset" w:color="000000" w:sz="8"/>
              <w:right w:val="outset" w:color="000000" w:sz="8"/>
            </w:tcBorders>
            <w:vAlign w:val="center"/>
          </w:tcPr>
          <w:bookmarkStart w:name="11489" w:id="9683"/>
          <w:p>
            <w:pPr>
              <w:spacing w:after="0"/>
              <w:ind w:left="0"/>
              <w:jc w:val="center"/>
            </w:pPr>
          </w:p>
          <w:bookmarkEnd w:id="96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90" w:id="9684"/>
          <w:p>
            <w:pPr>
              <w:spacing w:after="0"/>
              <w:ind w:left="0"/>
              <w:jc w:val="left"/>
            </w:pPr>
            <w:r>
              <w:rPr>
                <w:rFonts w:ascii="Arial"/>
                <w:b w:val="false"/>
                <w:i w:val="false"/>
                <w:color w:val="000000"/>
                <w:sz w:val="15"/>
              </w:rPr>
              <w:t>hedera</w:t>
            </w:r>
          </w:p>
          <w:bookmarkEnd w:id="9684"/>
        </w:tc>
        <w:tc>
          <w:tcPr>
            <w:tcW w:w="1152" w:type="dxa"/>
            <w:tcBorders>
              <w:top w:val="outset" w:color="000000" w:sz="8"/>
              <w:left w:val="outset" w:color="000000" w:sz="8"/>
              <w:bottom w:val="outset" w:color="000000" w:sz="8"/>
              <w:right w:val="outset" w:color="000000" w:sz="8"/>
            </w:tcBorders>
            <w:vAlign w:val="center"/>
          </w:tcPr>
          <w:bookmarkStart w:name="11491" w:id="9685"/>
          <w:p>
            <w:pPr>
              <w:spacing w:after="0"/>
              <w:ind w:left="0"/>
              <w:jc w:val="center"/>
            </w:pPr>
            <w:r>
              <w:rPr>
                <w:rFonts w:ascii="Arial"/>
                <w:b w:val="false"/>
                <w:i w:val="false"/>
                <w:color w:val="000000"/>
                <w:sz w:val="15"/>
              </w:rPr>
              <w:t>13 років</w:t>
            </w:r>
          </w:p>
          <w:bookmarkEnd w:id="9685"/>
        </w:tc>
        <w:tc>
          <w:tcPr>
            <w:tcW w:w="1361" w:type="dxa"/>
            <w:tcBorders>
              <w:top w:val="outset" w:color="000000" w:sz="8"/>
              <w:left w:val="outset" w:color="000000" w:sz="8"/>
              <w:bottom w:val="outset" w:color="000000" w:sz="8"/>
              <w:right w:val="outset" w:color="000000" w:sz="8"/>
            </w:tcBorders>
            <w:vAlign w:val="center"/>
          </w:tcPr>
          <w:bookmarkStart w:name="11492" w:id="9686"/>
          <w:p>
            <w:pPr>
              <w:spacing w:after="0"/>
              <w:ind w:left="0"/>
              <w:jc w:val="center"/>
            </w:pPr>
            <w:r>
              <w:rPr>
                <w:rFonts w:ascii="Arial"/>
                <w:b w:val="false"/>
                <w:i w:val="false"/>
                <w:color w:val="000000"/>
                <w:sz w:val="15"/>
              </w:rPr>
              <w:t>31/12/2019</w:t>
            </w:r>
          </w:p>
          <w:bookmarkEnd w:id="9686"/>
        </w:tc>
        <w:tc>
          <w:tcPr>
            <w:tcW w:w="1361" w:type="dxa"/>
            <w:tcBorders>
              <w:top w:val="outset" w:color="000000" w:sz="8"/>
              <w:left w:val="outset" w:color="000000" w:sz="8"/>
              <w:bottom w:val="outset" w:color="000000" w:sz="8"/>
              <w:right w:val="outset" w:color="000000" w:sz="8"/>
            </w:tcBorders>
            <w:vAlign w:val="center"/>
          </w:tcPr>
          <w:bookmarkStart w:name="11493" w:id="9687"/>
          <w:p>
            <w:pPr>
              <w:spacing w:after="0"/>
              <w:ind w:left="0"/>
              <w:jc w:val="center"/>
            </w:pPr>
            <w:r>
              <w:rPr>
                <w:rFonts w:ascii="Arial"/>
                <w:b w:val="false"/>
                <w:i w:val="false"/>
                <w:color w:val="000000"/>
                <w:sz w:val="15"/>
              </w:rPr>
              <w:t>30/03/2020</w:t>
            </w:r>
          </w:p>
          <w:bookmarkEnd w:id="9687"/>
        </w:tc>
        <w:tc>
          <w:tcPr>
            <w:tcW w:w="967" w:type="dxa"/>
            <w:tcBorders>
              <w:top w:val="outset" w:color="000000" w:sz="8"/>
              <w:left w:val="outset" w:color="000000" w:sz="8"/>
              <w:bottom w:val="outset" w:color="000000" w:sz="8"/>
              <w:right w:val="outset" w:color="000000" w:sz="8"/>
            </w:tcBorders>
            <w:vAlign w:val="center"/>
          </w:tcPr>
          <w:bookmarkStart w:name="11494" w:id="9688"/>
          <w:p>
            <w:pPr>
              <w:spacing w:after="0"/>
              <w:ind w:left="0"/>
              <w:jc w:val="center"/>
            </w:pPr>
          </w:p>
          <w:bookmarkEnd w:id="96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495" w:id="9689"/>
          <w:p>
            <w:pPr>
              <w:spacing w:after="0"/>
              <w:ind w:left="0"/>
              <w:jc w:val="left"/>
            </w:pPr>
            <w:r>
              <w:rPr>
                <w:rFonts w:ascii="Arial"/>
                <w:b w:val="false"/>
                <w:i w:val="false"/>
                <w:color w:val="000000"/>
                <w:sz w:val="15"/>
              </w:rPr>
              <w:t>hedera, primula, thymus</w:t>
            </w:r>
          </w:p>
          <w:bookmarkEnd w:id="9689"/>
        </w:tc>
        <w:tc>
          <w:tcPr>
            <w:tcW w:w="1152" w:type="dxa"/>
            <w:tcBorders>
              <w:top w:val="outset" w:color="000000" w:sz="8"/>
              <w:left w:val="outset" w:color="000000" w:sz="8"/>
              <w:bottom w:val="outset" w:color="000000" w:sz="8"/>
              <w:right w:val="outset" w:color="000000" w:sz="8"/>
            </w:tcBorders>
            <w:vAlign w:val="center"/>
          </w:tcPr>
          <w:bookmarkStart w:name="11496" w:id="9690"/>
          <w:p>
            <w:pPr>
              <w:spacing w:after="0"/>
              <w:ind w:left="0"/>
              <w:jc w:val="center"/>
            </w:pPr>
            <w:r>
              <w:rPr>
                <w:rFonts w:ascii="Arial"/>
                <w:b w:val="false"/>
                <w:i w:val="false"/>
                <w:color w:val="000000"/>
                <w:sz w:val="15"/>
              </w:rPr>
              <w:t>13 років</w:t>
            </w:r>
          </w:p>
          <w:bookmarkEnd w:id="9690"/>
        </w:tc>
        <w:tc>
          <w:tcPr>
            <w:tcW w:w="1361" w:type="dxa"/>
            <w:tcBorders>
              <w:top w:val="outset" w:color="000000" w:sz="8"/>
              <w:left w:val="outset" w:color="000000" w:sz="8"/>
              <w:bottom w:val="outset" w:color="000000" w:sz="8"/>
              <w:right w:val="outset" w:color="000000" w:sz="8"/>
            </w:tcBorders>
            <w:vAlign w:val="center"/>
          </w:tcPr>
          <w:bookmarkStart w:name="11497" w:id="9691"/>
          <w:p>
            <w:pPr>
              <w:spacing w:after="0"/>
              <w:ind w:left="0"/>
              <w:jc w:val="center"/>
            </w:pPr>
            <w:r>
              <w:rPr>
                <w:rFonts w:ascii="Arial"/>
                <w:b w:val="false"/>
                <w:i w:val="false"/>
                <w:color w:val="000000"/>
                <w:sz w:val="15"/>
              </w:rPr>
              <w:t>31/12/2019</w:t>
            </w:r>
          </w:p>
          <w:bookmarkEnd w:id="9691"/>
        </w:tc>
        <w:tc>
          <w:tcPr>
            <w:tcW w:w="1361" w:type="dxa"/>
            <w:tcBorders>
              <w:top w:val="outset" w:color="000000" w:sz="8"/>
              <w:left w:val="outset" w:color="000000" w:sz="8"/>
              <w:bottom w:val="outset" w:color="000000" w:sz="8"/>
              <w:right w:val="outset" w:color="000000" w:sz="8"/>
            </w:tcBorders>
            <w:vAlign w:val="center"/>
          </w:tcPr>
          <w:bookmarkStart w:name="11498" w:id="9692"/>
          <w:p>
            <w:pPr>
              <w:spacing w:after="0"/>
              <w:ind w:left="0"/>
              <w:jc w:val="center"/>
            </w:pPr>
            <w:r>
              <w:rPr>
                <w:rFonts w:ascii="Arial"/>
                <w:b w:val="false"/>
                <w:i w:val="false"/>
                <w:color w:val="000000"/>
                <w:sz w:val="15"/>
              </w:rPr>
              <w:t>30/03/2020</w:t>
            </w:r>
          </w:p>
          <w:bookmarkEnd w:id="9692"/>
        </w:tc>
        <w:tc>
          <w:tcPr>
            <w:tcW w:w="967" w:type="dxa"/>
            <w:tcBorders>
              <w:top w:val="outset" w:color="000000" w:sz="8"/>
              <w:left w:val="outset" w:color="000000" w:sz="8"/>
              <w:bottom w:val="outset" w:color="000000" w:sz="8"/>
              <w:right w:val="outset" w:color="000000" w:sz="8"/>
            </w:tcBorders>
            <w:vAlign w:val="center"/>
          </w:tcPr>
          <w:bookmarkStart w:name="11499" w:id="9693"/>
          <w:p>
            <w:pPr>
              <w:spacing w:after="0"/>
              <w:ind w:left="0"/>
              <w:jc w:val="center"/>
            </w:pPr>
          </w:p>
          <w:bookmarkEnd w:id="96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00" w:id="9694"/>
          <w:p>
            <w:pPr>
              <w:spacing w:after="0"/>
              <w:ind w:left="0"/>
              <w:jc w:val="left"/>
            </w:pPr>
            <w:r>
              <w:rPr>
                <w:rFonts w:ascii="Arial"/>
                <w:b w:val="false"/>
                <w:i w:val="false"/>
                <w:color w:val="000000"/>
                <w:sz w:val="15"/>
              </w:rPr>
              <w:t>hedera, thymus</w:t>
            </w:r>
          </w:p>
          <w:bookmarkEnd w:id="9694"/>
        </w:tc>
        <w:tc>
          <w:tcPr>
            <w:tcW w:w="1152" w:type="dxa"/>
            <w:tcBorders>
              <w:top w:val="outset" w:color="000000" w:sz="8"/>
              <w:left w:val="outset" w:color="000000" w:sz="8"/>
              <w:bottom w:val="outset" w:color="000000" w:sz="8"/>
              <w:right w:val="outset" w:color="000000" w:sz="8"/>
            </w:tcBorders>
            <w:vAlign w:val="center"/>
          </w:tcPr>
          <w:bookmarkStart w:name="11501" w:id="9695"/>
          <w:p>
            <w:pPr>
              <w:spacing w:after="0"/>
              <w:ind w:left="0"/>
              <w:jc w:val="center"/>
            </w:pPr>
            <w:r>
              <w:rPr>
                <w:rFonts w:ascii="Arial"/>
                <w:b w:val="false"/>
                <w:i w:val="false"/>
                <w:color w:val="000000"/>
                <w:sz w:val="15"/>
              </w:rPr>
              <w:t>13 років</w:t>
            </w:r>
          </w:p>
          <w:bookmarkEnd w:id="9695"/>
        </w:tc>
        <w:tc>
          <w:tcPr>
            <w:tcW w:w="1361" w:type="dxa"/>
            <w:tcBorders>
              <w:top w:val="outset" w:color="000000" w:sz="8"/>
              <w:left w:val="outset" w:color="000000" w:sz="8"/>
              <w:bottom w:val="outset" w:color="000000" w:sz="8"/>
              <w:right w:val="outset" w:color="000000" w:sz="8"/>
            </w:tcBorders>
            <w:vAlign w:val="center"/>
          </w:tcPr>
          <w:bookmarkStart w:name="11502" w:id="9696"/>
          <w:p>
            <w:pPr>
              <w:spacing w:after="0"/>
              <w:ind w:left="0"/>
              <w:jc w:val="center"/>
            </w:pPr>
            <w:r>
              <w:rPr>
                <w:rFonts w:ascii="Arial"/>
                <w:b w:val="false"/>
                <w:i w:val="false"/>
                <w:color w:val="000000"/>
                <w:sz w:val="15"/>
              </w:rPr>
              <w:t>15/11/2018</w:t>
            </w:r>
          </w:p>
          <w:bookmarkEnd w:id="9696"/>
        </w:tc>
        <w:tc>
          <w:tcPr>
            <w:tcW w:w="1361" w:type="dxa"/>
            <w:tcBorders>
              <w:top w:val="outset" w:color="000000" w:sz="8"/>
              <w:left w:val="outset" w:color="000000" w:sz="8"/>
              <w:bottom w:val="outset" w:color="000000" w:sz="8"/>
              <w:right w:val="outset" w:color="000000" w:sz="8"/>
            </w:tcBorders>
            <w:vAlign w:val="center"/>
          </w:tcPr>
          <w:bookmarkStart w:name="11503" w:id="9697"/>
          <w:p>
            <w:pPr>
              <w:spacing w:after="0"/>
              <w:ind w:left="0"/>
              <w:jc w:val="center"/>
            </w:pPr>
            <w:r>
              <w:rPr>
                <w:rFonts w:ascii="Arial"/>
                <w:b w:val="false"/>
                <w:i w:val="false"/>
                <w:color w:val="000000"/>
                <w:sz w:val="15"/>
              </w:rPr>
              <w:t>13/02/2019</w:t>
            </w:r>
          </w:p>
          <w:bookmarkEnd w:id="9697"/>
        </w:tc>
        <w:tc>
          <w:tcPr>
            <w:tcW w:w="967" w:type="dxa"/>
            <w:tcBorders>
              <w:top w:val="outset" w:color="000000" w:sz="8"/>
              <w:left w:val="outset" w:color="000000" w:sz="8"/>
              <w:bottom w:val="outset" w:color="000000" w:sz="8"/>
              <w:right w:val="outset" w:color="000000" w:sz="8"/>
            </w:tcBorders>
            <w:vAlign w:val="center"/>
          </w:tcPr>
          <w:bookmarkStart w:name="11504" w:id="9698"/>
          <w:p>
            <w:pPr>
              <w:spacing w:after="0"/>
              <w:ind w:left="0"/>
              <w:jc w:val="center"/>
            </w:pPr>
          </w:p>
          <w:bookmarkEnd w:id="96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05" w:id="9699"/>
          <w:p>
            <w:pPr>
              <w:spacing w:after="0"/>
              <w:ind w:left="0"/>
              <w:jc w:val="left"/>
            </w:pPr>
            <w:r>
              <w:rPr>
                <w:rFonts w:ascii="Arial"/>
                <w:b w:val="false"/>
                <w:i w:val="false"/>
                <w:color w:val="000000"/>
                <w:sz w:val="15"/>
              </w:rPr>
              <w:t>helichrysum</w:t>
            </w:r>
          </w:p>
          <w:bookmarkEnd w:id="9699"/>
        </w:tc>
        <w:tc>
          <w:tcPr>
            <w:tcW w:w="1152" w:type="dxa"/>
            <w:tcBorders>
              <w:top w:val="outset" w:color="000000" w:sz="8"/>
              <w:left w:val="outset" w:color="000000" w:sz="8"/>
              <w:bottom w:val="outset" w:color="000000" w:sz="8"/>
              <w:right w:val="outset" w:color="000000" w:sz="8"/>
            </w:tcBorders>
            <w:vAlign w:val="center"/>
          </w:tcPr>
          <w:bookmarkStart w:name="11506" w:id="9700"/>
          <w:p>
            <w:pPr>
              <w:spacing w:after="0"/>
              <w:ind w:left="0"/>
              <w:jc w:val="center"/>
            </w:pPr>
            <w:r>
              <w:rPr>
                <w:rFonts w:ascii="Arial"/>
                <w:b w:val="false"/>
                <w:i w:val="false"/>
                <w:color w:val="000000"/>
                <w:sz w:val="15"/>
              </w:rPr>
              <w:t>13 років</w:t>
            </w:r>
          </w:p>
          <w:bookmarkEnd w:id="9700"/>
        </w:tc>
        <w:tc>
          <w:tcPr>
            <w:tcW w:w="1361" w:type="dxa"/>
            <w:tcBorders>
              <w:top w:val="outset" w:color="000000" w:sz="8"/>
              <w:left w:val="outset" w:color="000000" w:sz="8"/>
              <w:bottom w:val="outset" w:color="000000" w:sz="8"/>
              <w:right w:val="outset" w:color="000000" w:sz="8"/>
            </w:tcBorders>
            <w:vAlign w:val="center"/>
          </w:tcPr>
          <w:bookmarkStart w:name="11507" w:id="9701"/>
          <w:p>
            <w:pPr>
              <w:spacing w:after="0"/>
              <w:ind w:left="0"/>
              <w:jc w:val="center"/>
            </w:pPr>
            <w:r>
              <w:rPr>
                <w:rFonts w:ascii="Arial"/>
                <w:b w:val="false"/>
                <w:i w:val="false"/>
                <w:color w:val="000000"/>
                <w:sz w:val="15"/>
              </w:rPr>
              <w:t>31/12/2019</w:t>
            </w:r>
          </w:p>
          <w:bookmarkEnd w:id="9701"/>
        </w:tc>
        <w:tc>
          <w:tcPr>
            <w:tcW w:w="1361" w:type="dxa"/>
            <w:tcBorders>
              <w:top w:val="outset" w:color="000000" w:sz="8"/>
              <w:left w:val="outset" w:color="000000" w:sz="8"/>
              <w:bottom w:val="outset" w:color="000000" w:sz="8"/>
              <w:right w:val="outset" w:color="000000" w:sz="8"/>
            </w:tcBorders>
            <w:vAlign w:val="center"/>
          </w:tcPr>
          <w:bookmarkStart w:name="11508" w:id="9702"/>
          <w:p>
            <w:pPr>
              <w:spacing w:after="0"/>
              <w:ind w:left="0"/>
              <w:jc w:val="center"/>
            </w:pPr>
            <w:r>
              <w:rPr>
                <w:rFonts w:ascii="Arial"/>
                <w:b w:val="false"/>
                <w:i w:val="false"/>
                <w:color w:val="000000"/>
                <w:sz w:val="15"/>
              </w:rPr>
              <w:t>30/03/2020</w:t>
            </w:r>
          </w:p>
          <w:bookmarkEnd w:id="9702"/>
        </w:tc>
        <w:tc>
          <w:tcPr>
            <w:tcW w:w="967" w:type="dxa"/>
            <w:tcBorders>
              <w:top w:val="outset" w:color="000000" w:sz="8"/>
              <w:left w:val="outset" w:color="000000" w:sz="8"/>
              <w:bottom w:val="outset" w:color="000000" w:sz="8"/>
              <w:right w:val="outset" w:color="000000" w:sz="8"/>
            </w:tcBorders>
            <w:vAlign w:val="center"/>
          </w:tcPr>
          <w:bookmarkStart w:name="11509" w:id="9703"/>
          <w:p>
            <w:pPr>
              <w:spacing w:after="0"/>
              <w:ind w:left="0"/>
              <w:jc w:val="center"/>
            </w:pPr>
          </w:p>
          <w:bookmarkEnd w:id="97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10" w:id="9704"/>
          <w:p>
            <w:pPr>
              <w:spacing w:after="0"/>
              <w:ind w:left="0"/>
              <w:jc w:val="left"/>
            </w:pPr>
            <w:r>
              <w:rPr>
                <w:rFonts w:ascii="Arial"/>
                <w:b w:val="false"/>
                <w:i w:val="false"/>
                <w:color w:val="000000"/>
                <w:sz w:val="15"/>
              </w:rPr>
              <w:t>helichrysum arenarii, hypericum, matricaria</w:t>
            </w:r>
          </w:p>
          <w:bookmarkEnd w:id="9704"/>
        </w:tc>
        <w:tc>
          <w:tcPr>
            <w:tcW w:w="1152" w:type="dxa"/>
            <w:tcBorders>
              <w:top w:val="outset" w:color="000000" w:sz="8"/>
              <w:left w:val="outset" w:color="000000" w:sz="8"/>
              <w:bottom w:val="outset" w:color="000000" w:sz="8"/>
              <w:right w:val="outset" w:color="000000" w:sz="8"/>
            </w:tcBorders>
            <w:vAlign w:val="center"/>
          </w:tcPr>
          <w:bookmarkStart w:name="11511" w:id="9705"/>
          <w:p>
            <w:pPr>
              <w:spacing w:after="0"/>
              <w:ind w:left="0"/>
              <w:jc w:val="center"/>
            </w:pPr>
            <w:r>
              <w:rPr>
                <w:rFonts w:ascii="Arial"/>
                <w:b w:val="false"/>
                <w:i w:val="false"/>
                <w:color w:val="000000"/>
                <w:sz w:val="15"/>
              </w:rPr>
              <w:t>5 років</w:t>
            </w:r>
          </w:p>
          <w:bookmarkEnd w:id="9705"/>
        </w:tc>
        <w:tc>
          <w:tcPr>
            <w:tcW w:w="1361" w:type="dxa"/>
            <w:tcBorders>
              <w:top w:val="outset" w:color="000000" w:sz="8"/>
              <w:left w:val="outset" w:color="000000" w:sz="8"/>
              <w:bottom w:val="outset" w:color="000000" w:sz="8"/>
              <w:right w:val="outset" w:color="000000" w:sz="8"/>
            </w:tcBorders>
            <w:vAlign w:val="center"/>
          </w:tcPr>
          <w:bookmarkStart w:name="11512" w:id="9706"/>
          <w:p>
            <w:pPr>
              <w:spacing w:after="0"/>
              <w:ind w:left="0"/>
              <w:jc w:val="center"/>
            </w:pPr>
            <w:r>
              <w:rPr>
                <w:rFonts w:ascii="Arial"/>
                <w:b w:val="false"/>
                <w:i w:val="false"/>
                <w:color w:val="000000"/>
                <w:sz w:val="15"/>
              </w:rPr>
              <w:t>31/12/2019</w:t>
            </w:r>
          </w:p>
          <w:bookmarkEnd w:id="9706"/>
        </w:tc>
        <w:tc>
          <w:tcPr>
            <w:tcW w:w="1361" w:type="dxa"/>
            <w:tcBorders>
              <w:top w:val="outset" w:color="000000" w:sz="8"/>
              <w:left w:val="outset" w:color="000000" w:sz="8"/>
              <w:bottom w:val="outset" w:color="000000" w:sz="8"/>
              <w:right w:val="outset" w:color="000000" w:sz="8"/>
            </w:tcBorders>
            <w:vAlign w:val="center"/>
          </w:tcPr>
          <w:bookmarkStart w:name="11513" w:id="9707"/>
          <w:p>
            <w:pPr>
              <w:spacing w:after="0"/>
              <w:ind w:left="0"/>
              <w:jc w:val="center"/>
            </w:pPr>
            <w:r>
              <w:rPr>
                <w:rFonts w:ascii="Arial"/>
                <w:b w:val="false"/>
                <w:i w:val="false"/>
                <w:color w:val="000000"/>
                <w:sz w:val="15"/>
              </w:rPr>
              <w:t>30/03/2020</w:t>
            </w:r>
          </w:p>
          <w:bookmarkEnd w:id="9707"/>
        </w:tc>
        <w:tc>
          <w:tcPr>
            <w:tcW w:w="967" w:type="dxa"/>
            <w:tcBorders>
              <w:top w:val="outset" w:color="000000" w:sz="8"/>
              <w:left w:val="outset" w:color="000000" w:sz="8"/>
              <w:bottom w:val="outset" w:color="000000" w:sz="8"/>
              <w:right w:val="outset" w:color="000000" w:sz="8"/>
            </w:tcBorders>
            <w:vAlign w:val="center"/>
          </w:tcPr>
          <w:bookmarkStart w:name="11514" w:id="9708"/>
          <w:p>
            <w:pPr>
              <w:spacing w:after="0"/>
              <w:ind w:left="0"/>
              <w:jc w:val="center"/>
            </w:pPr>
          </w:p>
          <w:bookmarkEnd w:id="97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15" w:id="9709"/>
          <w:p>
            <w:pPr>
              <w:spacing w:after="0"/>
              <w:ind w:left="0"/>
              <w:jc w:val="left"/>
            </w:pPr>
            <w:r>
              <w:rPr>
                <w:rFonts w:ascii="Arial"/>
                <w:b w:val="false"/>
                <w:i w:val="false"/>
                <w:color w:val="000000"/>
                <w:sz w:val="15"/>
              </w:rPr>
              <w:t>hepar sulphurius calcareum, kali bromatum, natri bromatum, niccolum sulphuricum, sulphur</w:t>
            </w:r>
          </w:p>
          <w:bookmarkEnd w:id="9709"/>
        </w:tc>
        <w:tc>
          <w:tcPr>
            <w:tcW w:w="1152" w:type="dxa"/>
            <w:tcBorders>
              <w:top w:val="outset" w:color="000000" w:sz="8"/>
              <w:left w:val="outset" w:color="000000" w:sz="8"/>
              <w:bottom w:val="outset" w:color="000000" w:sz="8"/>
              <w:right w:val="outset" w:color="000000" w:sz="8"/>
            </w:tcBorders>
            <w:vAlign w:val="center"/>
          </w:tcPr>
          <w:bookmarkStart w:name="11516" w:id="9710"/>
          <w:p>
            <w:pPr>
              <w:spacing w:after="0"/>
              <w:ind w:left="0"/>
              <w:jc w:val="center"/>
            </w:pPr>
            <w:r>
              <w:rPr>
                <w:rFonts w:ascii="Arial"/>
                <w:b w:val="false"/>
                <w:i w:val="false"/>
                <w:color w:val="000000"/>
                <w:sz w:val="15"/>
              </w:rPr>
              <w:t>13 років</w:t>
            </w:r>
          </w:p>
          <w:bookmarkEnd w:id="9710"/>
        </w:tc>
        <w:tc>
          <w:tcPr>
            <w:tcW w:w="1361" w:type="dxa"/>
            <w:tcBorders>
              <w:top w:val="outset" w:color="000000" w:sz="8"/>
              <w:left w:val="outset" w:color="000000" w:sz="8"/>
              <w:bottom w:val="outset" w:color="000000" w:sz="8"/>
              <w:right w:val="outset" w:color="000000" w:sz="8"/>
            </w:tcBorders>
            <w:vAlign w:val="center"/>
          </w:tcPr>
          <w:bookmarkStart w:name="11517" w:id="9711"/>
          <w:p>
            <w:pPr>
              <w:spacing w:after="0"/>
              <w:ind w:left="0"/>
              <w:jc w:val="center"/>
            </w:pPr>
            <w:r>
              <w:rPr>
                <w:rFonts w:ascii="Arial"/>
                <w:b w:val="false"/>
                <w:i w:val="false"/>
                <w:color w:val="000000"/>
                <w:sz w:val="15"/>
              </w:rPr>
              <w:t>31/12/2019</w:t>
            </w:r>
          </w:p>
          <w:bookmarkEnd w:id="9711"/>
        </w:tc>
        <w:tc>
          <w:tcPr>
            <w:tcW w:w="1361" w:type="dxa"/>
            <w:tcBorders>
              <w:top w:val="outset" w:color="000000" w:sz="8"/>
              <w:left w:val="outset" w:color="000000" w:sz="8"/>
              <w:bottom w:val="outset" w:color="000000" w:sz="8"/>
              <w:right w:val="outset" w:color="000000" w:sz="8"/>
            </w:tcBorders>
            <w:vAlign w:val="center"/>
          </w:tcPr>
          <w:bookmarkStart w:name="11518" w:id="9712"/>
          <w:p>
            <w:pPr>
              <w:spacing w:after="0"/>
              <w:ind w:left="0"/>
              <w:jc w:val="center"/>
            </w:pPr>
            <w:r>
              <w:rPr>
                <w:rFonts w:ascii="Arial"/>
                <w:b w:val="false"/>
                <w:i w:val="false"/>
                <w:color w:val="000000"/>
                <w:sz w:val="15"/>
              </w:rPr>
              <w:t>30/03/2020</w:t>
            </w:r>
          </w:p>
          <w:bookmarkEnd w:id="9712"/>
        </w:tc>
        <w:tc>
          <w:tcPr>
            <w:tcW w:w="967" w:type="dxa"/>
            <w:tcBorders>
              <w:top w:val="outset" w:color="000000" w:sz="8"/>
              <w:left w:val="outset" w:color="000000" w:sz="8"/>
              <w:bottom w:val="outset" w:color="000000" w:sz="8"/>
              <w:right w:val="outset" w:color="000000" w:sz="8"/>
            </w:tcBorders>
            <w:vAlign w:val="center"/>
          </w:tcPr>
          <w:bookmarkStart w:name="11519" w:id="9713"/>
          <w:p>
            <w:pPr>
              <w:spacing w:after="0"/>
              <w:ind w:left="0"/>
              <w:jc w:val="center"/>
            </w:pPr>
          </w:p>
          <w:bookmarkEnd w:id="97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20" w:id="9714"/>
          <w:p>
            <w:pPr>
              <w:spacing w:after="0"/>
              <w:ind w:left="0"/>
              <w:jc w:val="left"/>
            </w:pPr>
            <w:r>
              <w:rPr>
                <w:rFonts w:ascii="Arial"/>
                <w:b w:val="false"/>
                <w:i w:val="false"/>
                <w:color w:val="000000"/>
                <w:sz w:val="15"/>
              </w:rPr>
              <w:t>heparin</w:t>
            </w:r>
          </w:p>
          <w:bookmarkEnd w:id="9714"/>
        </w:tc>
        <w:tc>
          <w:tcPr>
            <w:tcW w:w="1152" w:type="dxa"/>
            <w:tcBorders>
              <w:top w:val="outset" w:color="000000" w:sz="8"/>
              <w:left w:val="outset" w:color="000000" w:sz="8"/>
              <w:bottom w:val="outset" w:color="000000" w:sz="8"/>
              <w:right w:val="outset" w:color="000000" w:sz="8"/>
            </w:tcBorders>
            <w:vAlign w:val="center"/>
          </w:tcPr>
          <w:bookmarkStart w:name="11521" w:id="9715"/>
          <w:p>
            <w:pPr>
              <w:spacing w:after="0"/>
              <w:ind w:left="0"/>
              <w:jc w:val="center"/>
            </w:pPr>
            <w:r>
              <w:rPr>
                <w:rFonts w:ascii="Arial"/>
                <w:b w:val="false"/>
                <w:i w:val="false"/>
                <w:color w:val="000000"/>
                <w:sz w:val="15"/>
              </w:rPr>
              <w:t>13 років</w:t>
            </w:r>
          </w:p>
          <w:bookmarkEnd w:id="9715"/>
        </w:tc>
        <w:tc>
          <w:tcPr>
            <w:tcW w:w="1361" w:type="dxa"/>
            <w:tcBorders>
              <w:top w:val="outset" w:color="000000" w:sz="8"/>
              <w:left w:val="outset" w:color="000000" w:sz="8"/>
              <w:bottom w:val="outset" w:color="000000" w:sz="8"/>
              <w:right w:val="outset" w:color="000000" w:sz="8"/>
            </w:tcBorders>
            <w:vAlign w:val="center"/>
          </w:tcPr>
          <w:bookmarkStart w:name="11522" w:id="9716"/>
          <w:p>
            <w:pPr>
              <w:spacing w:after="0"/>
              <w:ind w:left="0"/>
              <w:jc w:val="center"/>
            </w:pPr>
            <w:r>
              <w:rPr>
                <w:rFonts w:ascii="Arial"/>
                <w:b w:val="false"/>
                <w:i w:val="false"/>
                <w:color w:val="000000"/>
                <w:sz w:val="15"/>
              </w:rPr>
              <w:t>31/03/2025</w:t>
            </w:r>
          </w:p>
          <w:bookmarkEnd w:id="9716"/>
        </w:tc>
        <w:tc>
          <w:tcPr>
            <w:tcW w:w="1361" w:type="dxa"/>
            <w:tcBorders>
              <w:top w:val="outset" w:color="000000" w:sz="8"/>
              <w:left w:val="outset" w:color="000000" w:sz="8"/>
              <w:bottom w:val="outset" w:color="000000" w:sz="8"/>
              <w:right w:val="outset" w:color="000000" w:sz="8"/>
            </w:tcBorders>
            <w:vAlign w:val="center"/>
          </w:tcPr>
          <w:bookmarkStart w:name="11523" w:id="9717"/>
          <w:p>
            <w:pPr>
              <w:spacing w:after="0"/>
              <w:ind w:left="0"/>
              <w:jc w:val="center"/>
            </w:pPr>
            <w:r>
              <w:rPr>
                <w:rFonts w:ascii="Arial"/>
                <w:b w:val="false"/>
                <w:i w:val="false"/>
                <w:color w:val="000000"/>
                <w:sz w:val="15"/>
              </w:rPr>
              <w:t>29/06/2025</w:t>
            </w:r>
          </w:p>
          <w:bookmarkEnd w:id="9717"/>
        </w:tc>
        <w:tc>
          <w:tcPr>
            <w:tcW w:w="967" w:type="dxa"/>
            <w:tcBorders>
              <w:top w:val="outset" w:color="000000" w:sz="8"/>
              <w:left w:val="outset" w:color="000000" w:sz="8"/>
              <w:bottom w:val="outset" w:color="000000" w:sz="8"/>
              <w:right w:val="outset" w:color="000000" w:sz="8"/>
            </w:tcBorders>
            <w:vAlign w:val="center"/>
          </w:tcPr>
          <w:bookmarkStart w:name="11524" w:id="9718"/>
          <w:p>
            <w:pPr>
              <w:spacing w:after="0"/>
              <w:ind w:left="0"/>
              <w:jc w:val="center"/>
            </w:pPr>
          </w:p>
          <w:bookmarkEnd w:id="97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25" w:id="9719"/>
          <w:p>
            <w:pPr>
              <w:spacing w:after="0"/>
              <w:ind w:left="0"/>
              <w:jc w:val="left"/>
            </w:pPr>
            <w:r>
              <w:rPr>
                <w:rFonts w:ascii="Arial"/>
                <w:b w:val="false"/>
                <w:i w:val="false"/>
                <w:color w:val="000000"/>
                <w:sz w:val="15"/>
              </w:rPr>
              <w:t>heparin sodium, polidokanol, prednisolone acetate</w:t>
            </w:r>
          </w:p>
          <w:bookmarkEnd w:id="9719"/>
        </w:tc>
        <w:tc>
          <w:tcPr>
            <w:tcW w:w="1152" w:type="dxa"/>
            <w:tcBorders>
              <w:top w:val="outset" w:color="000000" w:sz="8"/>
              <w:left w:val="outset" w:color="000000" w:sz="8"/>
              <w:bottom w:val="outset" w:color="000000" w:sz="8"/>
              <w:right w:val="outset" w:color="000000" w:sz="8"/>
            </w:tcBorders>
            <w:vAlign w:val="center"/>
          </w:tcPr>
          <w:bookmarkStart w:name="11526" w:id="9720"/>
          <w:p>
            <w:pPr>
              <w:spacing w:after="0"/>
              <w:ind w:left="0"/>
              <w:jc w:val="center"/>
            </w:pPr>
            <w:r>
              <w:rPr>
                <w:rFonts w:ascii="Arial"/>
                <w:b w:val="false"/>
                <w:i w:val="false"/>
                <w:color w:val="000000"/>
                <w:sz w:val="15"/>
              </w:rPr>
              <w:t>13 років</w:t>
            </w:r>
          </w:p>
          <w:bookmarkEnd w:id="9720"/>
        </w:tc>
        <w:tc>
          <w:tcPr>
            <w:tcW w:w="1361" w:type="dxa"/>
            <w:tcBorders>
              <w:top w:val="outset" w:color="000000" w:sz="8"/>
              <w:left w:val="outset" w:color="000000" w:sz="8"/>
              <w:bottom w:val="outset" w:color="000000" w:sz="8"/>
              <w:right w:val="outset" w:color="000000" w:sz="8"/>
            </w:tcBorders>
            <w:vAlign w:val="center"/>
          </w:tcPr>
          <w:bookmarkStart w:name="11527" w:id="9721"/>
          <w:p>
            <w:pPr>
              <w:spacing w:after="0"/>
              <w:ind w:left="0"/>
              <w:jc w:val="center"/>
            </w:pPr>
            <w:r>
              <w:rPr>
                <w:rFonts w:ascii="Arial"/>
                <w:b w:val="false"/>
                <w:i w:val="false"/>
                <w:color w:val="000000"/>
                <w:sz w:val="15"/>
              </w:rPr>
              <w:t>31/03/2025</w:t>
            </w:r>
          </w:p>
          <w:bookmarkEnd w:id="9721"/>
        </w:tc>
        <w:tc>
          <w:tcPr>
            <w:tcW w:w="1361" w:type="dxa"/>
            <w:tcBorders>
              <w:top w:val="outset" w:color="000000" w:sz="8"/>
              <w:left w:val="outset" w:color="000000" w:sz="8"/>
              <w:bottom w:val="outset" w:color="000000" w:sz="8"/>
              <w:right w:val="outset" w:color="000000" w:sz="8"/>
            </w:tcBorders>
            <w:vAlign w:val="center"/>
          </w:tcPr>
          <w:bookmarkStart w:name="11528" w:id="9722"/>
          <w:p>
            <w:pPr>
              <w:spacing w:after="0"/>
              <w:ind w:left="0"/>
              <w:jc w:val="center"/>
            </w:pPr>
            <w:r>
              <w:rPr>
                <w:rFonts w:ascii="Arial"/>
                <w:b w:val="false"/>
                <w:i w:val="false"/>
                <w:color w:val="000000"/>
                <w:sz w:val="15"/>
              </w:rPr>
              <w:t>29/06/2025</w:t>
            </w:r>
          </w:p>
          <w:bookmarkEnd w:id="9722"/>
        </w:tc>
        <w:tc>
          <w:tcPr>
            <w:tcW w:w="967" w:type="dxa"/>
            <w:tcBorders>
              <w:top w:val="outset" w:color="000000" w:sz="8"/>
              <w:left w:val="outset" w:color="000000" w:sz="8"/>
              <w:bottom w:val="outset" w:color="000000" w:sz="8"/>
              <w:right w:val="outset" w:color="000000" w:sz="8"/>
            </w:tcBorders>
            <w:vAlign w:val="center"/>
          </w:tcPr>
          <w:bookmarkStart w:name="11529" w:id="9723"/>
          <w:p>
            <w:pPr>
              <w:spacing w:after="0"/>
              <w:ind w:left="0"/>
              <w:jc w:val="center"/>
            </w:pPr>
          </w:p>
          <w:bookmarkEnd w:id="97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30" w:id="9724"/>
          <w:p>
            <w:pPr>
              <w:spacing w:after="0"/>
              <w:ind w:left="0"/>
              <w:jc w:val="left"/>
            </w:pPr>
            <w:r>
              <w:rPr>
                <w:rFonts w:ascii="Arial"/>
                <w:b w:val="false"/>
                <w:i w:val="false"/>
                <w:color w:val="000000"/>
                <w:sz w:val="15"/>
              </w:rPr>
              <w:t>hetastarch, sodium chloride</w:t>
            </w:r>
          </w:p>
          <w:bookmarkEnd w:id="9724"/>
        </w:tc>
        <w:tc>
          <w:tcPr>
            <w:tcW w:w="1152" w:type="dxa"/>
            <w:tcBorders>
              <w:top w:val="outset" w:color="000000" w:sz="8"/>
              <w:left w:val="outset" w:color="000000" w:sz="8"/>
              <w:bottom w:val="outset" w:color="000000" w:sz="8"/>
              <w:right w:val="outset" w:color="000000" w:sz="8"/>
            </w:tcBorders>
            <w:vAlign w:val="center"/>
          </w:tcPr>
          <w:bookmarkStart w:name="11531" w:id="9725"/>
          <w:p>
            <w:pPr>
              <w:spacing w:after="0"/>
              <w:ind w:left="0"/>
              <w:jc w:val="center"/>
            </w:pPr>
            <w:r>
              <w:rPr>
                <w:rFonts w:ascii="Arial"/>
                <w:b w:val="false"/>
                <w:i w:val="false"/>
                <w:color w:val="000000"/>
                <w:sz w:val="15"/>
              </w:rPr>
              <w:t>13 років</w:t>
            </w:r>
          </w:p>
          <w:bookmarkEnd w:id="9725"/>
        </w:tc>
        <w:tc>
          <w:tcPr>
            <w:tcW w:w="1361" w:type="dxa"/>
            <w:tcBorders>
              <w:top w:val="outset" w:color="000000" w:sz="8"/>
              <w:left w:val="outset" w:color="000000" w:sz="8"/>
              <w:bottom w:val="outset" w:color="000000" w:sz="8"/>
              <w:right w:val="outset" w:color="000000" w:sz="8"/>
            </w:tcBorders>
            <w:vAlign w:val="center"/>
          </w:tcPr>
          <w:bookmarkStart w:name="11532" w:id="9726"/>
          <w:p>
            <w:pPr>
              <w:spacing w:after="0"/>
              <w:ind w:left="0"/>
              <w:jc w:val="center"/>
            </w:pPr>
            <w:r>
              <w:rPr>
                <w:rFonts w:ascii="Arial"/>
                <w:b w:val="false"/>
                <w:i w:val="false"/>
                <w:color w:val="000000"/>
                <w:sz w:val="15"/>
              </w:rPr>
              <w:t>01/01/2025</w:t>
            </w:r>
          </w:p>
          <w:bookmarkEnd w:id="9726"/>
        </w:tc>
        <w:tc>
          <w:tcPr>
            <w:tcW w:w="1361" w:type="dxa"/>
            <w:tcBorders>
              <w:top w:val="outset" w:color="000000" w:sz="8"/>
              <w:left w:val="outset" w:color="000000" w:sz="8"/>
              <w:bottom w:val="outset" w:color="000000" w:sz="8"/>
              <w:right w:val="outset" w:color="000000" w:sz="8"/>
            </w:tcBorders>
            <w:vAlign w:val="center"/>
          </w:tcPr>
          <w:bookmarkStart w:name="11533" w:id="9727"/>
          <w:p>
            <w:pPr>
              <w:spacing w:after="0"/>
              <w:ind w:left="0"/>
              <w:jc w:val="center"/>
            </w:pPr>
            <w:r>
              <w:rPr>
                <w:rFonts w:ascii="Arial"/>
                <w:b w:val="false"/>
                <w:i w:val="false"/>
                <w:color w:val="000000"/>
                <w:sz w:val="15"/>
              </w:rPr>
              <w:t>01/04/2025</w:t>
            </w:r>
          </w:p>
          <w:bookmarkEnd w:id="9727"/>
        </w:tc>
        <w:tc>
          <w:tcPr>
            <w:tcW w:w="967" w:type="dxa"/>
            <w:tcBorders>
              <w:top w:val="outset" w:color="000000" w:sz="8"/>
              <w:left w:val="outset" w:color="000000" w:sz="8"/>
              <w:bottom w:val="outset" w:color="000000" w:sz="8"/>
              <w:right w:val="outset" w:color="000000" w:sz="8"/>
            </w:tcBorders>
            <w:vAlign w:val="center"/>
          </w:tcPr>
          <w:bookmarkStart w:name="11534" w:id="9728"/>
          <w:p>
            <w:pPr>
              <w:spacing w:after="0"/>
              <w:ind w:left="0"/>
              <w:jc w:val="center"/>
            </w:pPr>
          </w:p>
          <w:bookmarkEnd w:id="97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35" w:id="9729"/>
          <w:p>
            <w:pPr>
              <w:spacing w:after="0"/>
              <w:ind w:left="0"/>
              <w:jc w:val="left"/>
            </w:pPr>
            <w:r>
              <w:rPr>
                <w:rFonts w:ascii="Arial"/>
                <w:b w:val="false"/>
                <w:i w:val="false"/>
                <w:color w:val="000000"/>
                <w:sz w:val="15"/>
              </w:rPr>
              <w:t>hexamethonium bromide</w:t>
            </w:r>
          </w:p>
          <w:bookmarkEnd w:id="9729"/>
        </w:tc>
        <w:tc>
          <w:tcPr>
            <w:tcW w:w="1152" w:type="dxa"/>
            <w:tcBorders>
              <w:top w:val="outset" w:color="000000" w:sz="8"/>
              <w:left w:val="outset" w:color="000000" w:sz="8"/>
              <w:bottom w:val="outset" w:color="000000" w:sz="8"/>
              <w:right w:val="outset" w:color="000000" w:sz="8"/>
            </w:tcBorders>
            <w:vAlign w:val="center"/>
          </w:tcPr>
          <w:bookmarkStart w:name="11536" w:id="9730"/>
          <w:p>
            <w:pPr>
              <w:spacing w:after="0"/>
              <w:ind w:left="0"/>
              <w:jc w:val="center"/>
            </w:pPr>
            <w:r>
              <w:rPr>
                <w:rFonts w:ascii="Arial"/>
                <w:b w:val="false"/>
                <w:i w:val="false"/>
                <w:color w:val="000000"/>
                <w:sz w:val="15"/>
              </w:rPr>
              <w:t>5 років</w:t>
            </w:r>
          </w:p>
          <w:bookmarkEnd w:id="9730"/>
        </w:tc>
        <w:tc>
          <w:tcPr>
            <w:tcW w:w="1361" w:type="dxa"/>
            <w:tcBorders>
              <w:top w:val="outset" w:color="000000" w:sz="8"/>
              <w:left w:val="outset" w:color="000000" w:sz="8"/>
              <w:bottom w:val="outset" w:color="000000" w:sz="8"/>
              <w:right w:val="outset" w:color="000000" w:sz="8"/>
            </w:tcBorders>
            <w:vAlign w:val="center"/>
          </w:tcPr>
          <w:bookmarkStart w:name="11537" w:id="9731"/>
          <w:p>
            <w:pPr>
              <w:spacing w:after="0"/>
              <w:ind w:left="0"/>
              <w:jc w:val="center"/>
            </w:pPr>
            <w:r>
              <w:rPr>
                <w:rFonts w:ascii="Arial"/>
                <w:b w:val="false"/>
                <w:i w:val="false"/>
                <w:color w:val="000000"/>
                <w:sz w:val="15"/>
              </w:rPr>
              <w:t>07/03/2021</w:t>
            </w:r>
          </w:p>
          <w:bookmarkEnd w:id="9731"/>
        </w:tc>
        <w:tc>
          <w:tcPr>
            <w:tcW w:w="1361" w:type="dxa"/>
            <w:tcBorders>
              <w:top w:val="outset" w:color="000000" w:sz="8"/>
              <w:left w:val="outset" w:color="000000" w:sz="8"/>
              <w:bottom w:val="outset" w:color="000000" w:sz="8"/>
              <w:right w:val="outset" w:color="000000" w:sz="8"/>
            </w:tcBorders>
            <w:vAlign w:val="center"/>
          </w:tcPr>
          <w:bookmarkStart w:name="11538" w:id="9732"/>
          <w:p>
            <w:pPr>
              <w:spacing w:after="0"/>
              <w:ind w:left="0"/>
              <w:jc w:val="center"/>
            </w:pPr>
            <w:r>
              <w:rPr>
                <w:rFonts w:ascii="Arial"/>
                <w:b w:val="false"/>
                <w:i w:val="false"/>
                <w:color w:val="000000"/>
                <w:sz w:val="15"/>
              </w:rPr>
              <w:t>07/06/2021</w:t>
            </w:r>
          </w:p>
          <w:bookmarkEnd w:id="9732"/>
        </w:tc>
        <w:tc>
          <w:tcPr>
            <w:tcW w:w="967" w:type="dxa"/>
            <w:tcBorders>
              <w:top w:val="outset" w:color="000000" w:sz="8"/>
              <w:left w:val="outset" w:color="000000" w:sz="8"/>
              <w:bottom w:val="outset" w:color="000000" w:sz="8"/>
              <w:right w:val="outset" w:color="000000" w:sz="8"/>
            </w:tcBorders>
            <w:vAlign w:val="center"/>
          </w:tcPr>
          <w:bookmarkStart w:name="11539" w:id="9733"/>
          <w:p>
            <w:pPr>
              <w:spacing w:after="0"/>
              <w:ind w:left="0"/>
              <w:jc w:val="center"/>
            </w:pPr>
          </w:p>
          <w:bookmarkEnd w:id="97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40" w:id="9734"/>
          <w:p>
            <w:pPr>
              <w:spacing w:after="0"/>
              <w:ind w:left="0"/>
              <w:jc w:val="left"/>
            </w:pPr>
            <w:r>
              <w:rPr>
                <w:rFonts w:ascii="Arial"/>
                <w:b w:val="false"/>
                <w:i w:val="false"/>
                <w:color w:val="000000"/>
                <w:sz w:val="15"/>
              </w:rPr>
              <w:t>hexestrol</w:t>
            </w:r>
          </w:p>
          <w:bookmarkEnd w:id="9734"/>
        </w:tc>
        <w:tc>
          <w:tcPr>
            <w:tcW w:w="1152" w:type="dxa"/>
            <w:tcBorders>
              <w:top w:val="outset" w:color="000000" w:sz="8"/>
              <w:left w:val="outset" w:color="000000" w:sz="8"/>
              <w:bottom w:val="outset" w:color="000000" w:sz="8"/>
              <w:right w:val="outset" w:color="000000" w:sz="8"/>
            </w:tcBorders>
            <w:vAlign w:val="center"/>
          </w:tcPr>
          <w:bookmarkStart w:name="11541" w:id="9735"/>
          <w:p>
            <w:pPr>
              <w:spacing w:after="0"/>
              <w:ind w:left="0"/>
              <w:jc w:val="center"/>
            </w:pPr>
            <w:r>
              <w:rPr>
                <w:rFonts w:ascii="Arial"/>
                <w:b w:val="false"/>
                <w:i w:val="false"/>
                <w:color w:val="000000"/>
                <w:sz w:val="15"/>
              </w:rPr>
              <w:t>5 років</w:t>
            </w:r>
          </w:p>
          <w:bookmarkEnd w:id="9735"/>
        </w:tc>
        <w:tc>
          <w:tcPr>
            <w:tcW w:w="1361" w:type="dxa"/>
            <w:tcBorders>
              <w:top w:val="outset" w:color="000000" w:sz="8"/>
              <w:left w:val="outset" w:color="000000" w:sz="8"/>
              <w:bottom w:val="outset" w:color="000000" w:sz="8"/>
              <w:right w:val="outset" w:color="000000" w:sz="8"/>
            </w:tcBorders>
            <w:vAlign w:val="center"/>
          </w:tcPr>
          <w:bookmarkStart w:name="11542" w:id="9736"/>
          <w:p>
            <w:pPr>
              <w:spacing w:after="0"/>
              <w:ind w:left="0"/>
              <w:jc w:val="center"/>
            </w:pPr>
            <w:r>
              <w:rPr>
                <w:rFonts w:ascii="Arial"/>
                <w:b w:val="false"/>
                <w:i w:val="false"/>
                <w:color w:val="000000"/>
                <w:sz w:val="15"/>
              </w:rPr>
              <w:t>24/06/2020</w:t>
            </w:r>
          </w:p>
          <w:bookmarkEnd w:id="9736"/>
        </w:tc>
        <w:tc>
          <w:tcPr>
            <w:tcW w:w="1361" w:type="dxa"/>
            <w:tcBorders>
              <w:top w:val="outset" w:color="000000" w:sz="8"/>
              <w:left w:val="outset" w:color="000000" w:sz="8"/>
              <w:bottom w:val="outset" w:color="000000" w:sz="8"/>
              <w:right w:val="outset" w:color="000000" w:sz="8"/>
            </w:tcBorders>
            <w:vAlign w:val="center"/>
          </w:tcPr>
          <w:bookmarkStart w:name="11543" w:id="9737"/>
          <w:p>
            <w:pPr>
              <w:spacing w:after="0"/>
              <w:ind w:left="0"/>
              <w:jc w:val="center"/>
            </w:pPr>
            <w:r>
              <w:rPr>
                <w:rFonts w:ascii="Arial"/>
                <w:b w:val="false"/>
                <w:i w:val="false"/>
                <w:color w:val="000000"/>
                <w:sz w:val="15"/>
              </w:rPr>
              <w:t>22/09/2020</w:t>
            </w:r>
          </w:p>
          <w:bookmarkEnd w:id="9737"/>
        </w:tc>
        <w:tc>
          <w:tcPr>
            <w:tcW w:w="967" w:type="dxa"/>
            <w:tcBorders>
              <w:top w:val="outset" w:color="000000" w:sz="8"/>
              <w:left w:val="outset" w:color="000000" w:sz="8"/>
              <w:bottom w:val="outset" w:color="000000" w:sz="8"/>
              <w:right w:val="outset" w:color="000000" w:sz="8"/>
            </w:tcBorders>
            <w:vAlign w:val="center"/>
          </w:tcPr>
          <w:bookmarkStart w:name="11544" w:id="9738"/>
          <w:p>
            <w:pPr>
              <w:spacing w:after="0"/>
              <w:ind w:left="0"/>
              <w:jc w:val="center"/>
            </w:pPr>
          </w:p>
          <w:bookmarkEnd w:id="97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45" w:id="9739"/>
          <w:p>
            <w:pPr>
              <w:spacing w:after="0"/>
              <w:ind w:left="0"/>
              <w:jc w:val="left"/>
            </w:pPr>
            <w:r>
              <w:rPr>
                <w:rFonts w:ascii="Arial"/>
                <w:b w:val="false"/>
                <w:i w:val="false"/>
                <w:color w:val="000000"/>
                <w:sz w:val="15"/>
              </w:rPr>
              <w:t>hexetidine</w:t>
            </w:r>
          </w:p>
          <w:bookmarkEnd w:id="9739"/>
        </w:tc>
        <w:tc>
          <w:tcPr>
            <w:tcW w:w="1152" w:type="dxa"/>
            <w:tcBorders>
              <w:top w:val="outset" w:color="000000" w:sz="8"/>
              <w:left w:val="outset" w:color="000000" w:sz="8"/>
              <w:bottom w:val="outset" w:color="000000" w:sz="8"/>
              <w:right w:val="outset" w:color="000000" w:sz="8"/>
            </w:tcBorders>
            <w:vAlign w:val="center"/>
          </w:tcPr>
          <w:bookmarkStart w:name="11546" w:id="9740"/>
          <w:p>
            <w:pPr>
              <w:spacing w:after="0"/>
              <w:ind w:left="0"/>
              <w:jc w:val="center"/>
            </w:pPr>
            <w:r>
              <w:rPr>
                <w:rFonts w:ascii="Arial"/>
                <w:b w:val="false"/>
                <w:i w:val="false"/>
                <w:color w:val="000000"/>
                <w:sz w:val="15"/>
              </w:rPr>
              <w:t>13 років</w:t>
            </w:r>
          </w:p>
          <w:bookmarkEnd w:id="9740"/>
        </w:tc>
        <w:tc>
          <w:tcPr>
            <w:tcW w:w="1361" w:type="dxa"/>
            <w:tcBorders>
              <w:top w:val="outset" w:color="000000" w:sz="8"/>
              <w:left w:val="outset" w:color="000000" w:sz="8"/>
              <w:bottom w:val="outset" w:color="000000" w:sz="8"/>
              <w:right w:val="outset" w:color="000000" w:sz="8"/>
            </w:tcBorders>
            <w:vAlign w:val="center"/>
          </w:tcPr>
          <w:bookmarkStart w:name="11547" w:id="9741"/>
          <w:p>
            <w:pPr>
              <w:spacing w:after="0"/>
              <w:ind w:left="0"/>
              <w:jc w:val="center"/>
            </w:pPr>
            <w:r>
              <w:rPr>
                <w:rFonts w:ascii="Arial"/>
                <w:b w:val="false"/>
                <w:i w:val="false"/>
                <w:color w:val="000000"/>
                <w:sz w:val="15"/>
              </w:rPr>
              <w:t>01/01/2025</w:t>
            </w:r>
          </w:p>
          <w:bookmarkEnd w:id="9741"/>
        </w:tc>
        <w:tc>
          <w:tcPr>
            <w:tcW w:w="1361" w:type="dxa"/>
            <w:tcBorders>
              <w:top w:val="outset" w:color="000000" w:sz="8"/>
              <w:left w:val="outset" w:color="000000" w:sz="8"/>
              <w:bottom w:val="outset" w:color="000000" w:sz="8"/>
              <w:right w:val="outset" w:color="000000" w:sz="8"/>
            </w:tcBorders>
            <w:vAlign w:val="center"/>
          </w:tcPr>
          <w:bookmarkStart w:name="11548" w:id="9742"/>
          <w:p>
            <w:pPr>
              <w:spacing w:after="0"/>
              <w:ind w:left="0"/>
              <w:jc w:val="center"/>
            </w:pPr>
            <w:r>
              <w:rPr>
                <w:rFonts w:ascii="Arial"/>
                <w:b w:val="false"/>
                <w:i w:val="false"/>
                <w:color w:val="000000"/>
                <w:sz w:val="15"/>
              </w:rPr>
              <w:t>01/04/2025</w:t>
            </w:r>
          </w:p>
          <w:bookmarkEnd w:id="9742"/>
        </w:tc>
        <w:tc>
          <w:tcPr>
            <w:tcW w:w="967" w:type="dxa"/>
            <w:tcBorders>
              <w:top w:val="outset" w:color="000000" w:sz="8"/>
              <w:left w:val="outset" w:color="000000" w:sz="8"/>
              <w:bottom w:val="outset" w:color="000000" w:sz="8"/>
              <w:right w:val="outset" w:color="000000" w:sz="8"/>
            </w:tcBorders>
            <w:vAlign w:val="center"/>
          </w:tcPr>
          <w:bookmarkStart w:name="11549" w:id="9743"/>
          <w:p>
            <w:pPr>
              <w:spacing w:after="0"/>
              <w:ind w:left="0"/>
              <w:jc w:val="center"/>
            </w:pPr>
          </w:p>
          <w:bookmarkEnd w:id="97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50" w:id="9744"/>
          <w:p>
            <w:pPr>
              <w:spacing w:after="0"/>
              <w:ind w:left="0"/>
              <w:jc w:val="left"/>
            </w:pPr>
            <w:r>
              <w:rPr>
                <w:rFonts w:ascii="Arial"/>
                <w:b w:val="false"/>
                <w:i w:val="false"/>
                <w:color w:val="000000"/>
                <w:sz w:val="15"/>
              </w:rPr>
              <w:t>hexoprenaline sulfate</w:t>
            </w:r>
          </w:p>
          <w:bookmarkEnd w:id="9744"/>
        </w:tc>
        <w:tc>
          <w:tcPr>
            <w:tcW w:w="1152" w:type="dxa"/>
            <w:tcBorders>
              <w:top w:val="outset" w:color="000000" w:sz="8"/>
              <w:left w:val="outset" w:color="000000" w:sz="8"/>
              <w:bottom w:val="outset" w:color="000000" w:sz="8"/>
              <w:right w:val="outset" w:color="000000" w:sz="8"/>
            </w:tcBorders>
            <w:vAlign w:val="center"/>
          </w:tcPr>
          <w:bookmarkStart w:name="11551" w:id="9745"/>
          <w:p>
            <w:pPr>
              <w:spacing w:after="0"/>
              <w:ind w:left="0"/>
              <w:jc w:val="center"/>
            </w:pPr>
            <w:r>
              <w:rPr>
                <w:rFonts w:ascii="Arial"/>
                <w:b w:val="false"/>
                <w:i w:val="false"/>
                <w:color w:val="000000"/>
                <w:sz w:val="15"/>
              </w:rPr>
              <w:t>5 років</w:t>
            </w:r>
          </w:p>
          <w:bookmarkEnd w:id="9745"/>
        </w:tc>
        <w:tc>
          <w:tcPr>
            <w:tcW w:w="1361" w:type="dxa"/>
            <w:tcBorders>
              <w:top w:val="outset" w:color="000000" w:sz="8"/>
              <w:left w:val="outset" w:color="000000" w:sz="8"/>
              <w:bottom w:val="outset" w:color="000000" w:sz="8"/>
              <w:right w:val="outset" w:color="000000" w:sz="8"/>
            </w:tcBorders>
            <w:vAlign w:val="center"/>
          </w:tcPr>
          <w:bookmarkStart w:name="11552" w:id="9746"/>
          <w:p>
            <w:pPr>
              <w:spacing w:after="0"/>
              <w:ind w:left="0"/>
              <w:jc w:val="center"/>
            </w:pPr>
            <w:r>
              <w:rPr>
                <w:rFonts w:ascii="Arial"/>
                <w:b w:val="false"/>
                <w:i w:val="false"/>
                <w:color w:val="000000"/>
                <w:sz w:val="15"/>
              </w:rPr>
              <w:t>13/08/2020</w:t>
            </w:r>
          </w:p>
          <w:bookmarkEnd w:id="9746"/>
        </w:tc>
        <w:tc>
          <w:tcPr>
            <w:tcW w:w="1361" w:type="dxa"/>
            <w:tcBorders>
              <w:top w:val="outset" w:color="000000" w:sz="8"/>
              <w:left w:val="outset" w:color="000000" w:sz="8"/>
              <w:bottom w:val="outset" w:color="000000" w:sz="8"/>
              <w:right w:val="outset" w:color="000000" w:sz="8"/>
            </w:tcBorders>
            <w:vAlign w:val="center"/>
          </w:tcPr>
          <w:bookmarkStart w:name="11553" w:id="9747"/>
          <w:p>
            <w:pPr>
              <w:spacing w:after="0"/>
              <w:ind w:left="0"/>
              <w:jc w:val="center"/>
            </w:pPr>
            <w:r>
              <w:rPr>
                <w:rFonts w:ascii="Arial"/>
                <w:b w:val="false"/>
                <w:i w:val="false"/>
                <w:color w:val="000000"/>
                <w:sz w:val="15"/>
              </w:rPr>
              <w:t>11/11/2020</w:t>
            </w:r>
          </w:p>
          <w:bookmarkEnd w:id="9747"/>
        </w:tc>
        <w:tc>
          <w:tcPr>
            <w:tcW w:w="967" w:type="dxa"/>
            <w:tcBorders>
              <w:top w:val="outset" w:color="000000" w:sz="8"/>
              <w:left w:val="outset" w:color="000000" w:sz="8"/>
              <w:bottom w:val="outset" w:color="000000" w:sz="8"/>
              <w:right w:val="outset" w:color="000000" w:sz="8"/>
            </w:tcBorders>
            <w:vAlign w:val="center"/>
          </w:tcPr>
          <w:bookmarkStart w:name="11554" w:id="9748"/>
          <w:p>
            <w:pPr>
              <w:spacing w:after="0"/>
              <w:ind w:left="0"/>
              <w:jc w:val="center"/>
            </w:pPr>
          </w:p>
          <w:bookmarkEnd w:id="97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55" w:id="9749"/>
          <w:p>
            <w:pPr>
              <w:spacing w:after="0"/>
              <w:ind w:left="0"/>
              <w:jc w:val="left"/>
            </w:pPr>
            <w:r>
              <w:rPr>
                <w:rFonts w:ascii="Arial"/>
                <w:b w:val="false"/>
                <w:i w:val="false"/>
                <w:color w:val="000000"/>
                <w:sz w:val="15"/>
              </w:rPr>
              <w:t>hibiscus</w:t>
            </w:r>
          </w:p>
          <w:bookmarkEnd w:id="9749"/>
        </w:tc>
        <w:tc>
          <w:tcPr>
            <w:tcW w:w="1152" w:type="dxa"/>
            <w:tcBorders>
              <w:top w:val="outset" w:color="000000" w:sz="8"/>
              <w:left w:val="outset" w:color="000000" w:sz="8"/>
              <w:bottom w:val="outset" w:color="000000" w:sz="8"/>
              <w:right w:val="outset" w:color="000000" w:sz="8"/>
            </w:tcBorders>
            <w:vAlign w:val="center"/>
          </w:tcPr>
          <w:bookmarkStart w:name="11556" w:id="9750"/>
          <w:p>
            <w:pPr>
              <w:spacing w:after="0"/>
              <w:ind w:left="0"/>
              <w:jc w:val="center"/>
            </w:pPr>
            <w:r>
              <w:rPr>
                <w:rFonts w:ascii="Arial"/>
                <w:b w:val="false"/>
                <w:i w:val="false"/>
                <w:color w:val="000000"/>
                <w:sz w:val="15"/>
              </w:rPr>
              <w:t>10 років</w:t>
            </w:r>
          </w:p>
          <w:bookmarkEnd w:id="9750"/>
        </w:tc>
        <w:tc>
          <w:tcPr>
            <w:tcW w:w="1361" w:type="dxa"/>
            <w:tcBorders>
              <w:top w:val="outset" w:color="000000" w:sz="8"/>
              <w:left w:val="outset" w:color="000000" w:sz="8"/>
              <w:bottom w:val="outset" w:color="000000" w:sz="8"/>
              <w:right w:val="outset" w:color="000000" w:sz="8"/>
            </w:tcBorders>
            <w:vAlign w:val="center"/>
          </w:tcPr>
          <w:bookmarkStart w:name="11557" w:id="9751"/>
          <w:p>
            <w:pPr>
              <w:spacing w:after="0"/>
              <w:ind w:left="0"/>
              <w:jc w:val="center"/>
            </w:pPr>
            <w:r>
              <w:rPr>
                <w:rFonts w:ascii="Arial"/>
                <w:b w:val="false"/>
                <w:i w:val="false"/>
                <w:color w:val="000000"/>
                <w:sz w:val="15"/>
              </w:rPr>
              <w:t>12/08/2024</w:t>
            </w:r>
          </w:p>
          <w:bookmarkEnd w:id="9751"/>
        </w:tc>
        <w:tc>
          <w:tcPr>
            <w:tcW w:w="1361" w:type="dxa"/>
            <w:tcBorders>
              <w:top w:val="outset" w:color="000000" w:sz="8"/>
              <w:left w:val="outset" w:color="000000" w:sz="8"/>
              <w:bottom w:val="outset" w:color="000000" w:sz="8"/>
              <w:right w:val="outset" w:color="000000" w:sz="8"/>
            </w:tcBorders>
            <w:vAlign w:val="center"/>
          </w:tcPr>
          <w:bookmarkStart w:name="11558" w:id="9752"/>
          <w:p>
            <w:pPr>
              <w:spacing w:after="0"/>
              <w:ind w:left="0"/>
              <w:jc w:val="center"/>
            </w:pPr>
            <w:r>
              <w:rPr>
                <w:rFonts w:ascii="Arial"/>
                <w:b w:val="false"/>
                <w:i w:val="false"/>
                <w:color w:val="000000"/>
                <w:sz w:val="15"/>
              </w:rPr>
              <w:t>10/11/2025</w:t>
            </w:r>
          </w:p>
          <w:bookmarkEnd w:id="9752"/>
        </w:tc>
        <w:tc>
          <w:tcPr>
            <w:tcW w:w="967" w:type="dxa"/>
            <w:tcBorders>
              <w:top w:val="outset" w:color="000000" w:sz="8"/>
              <w:left w:val="outset" w:color="000000" w:sz="8"/>
              <w:bottom w:val="outset" w:color="000000" w:sz="8"/>
              <w:right w:val="outset" w:color="000000" w:sz="8"/>
            </w:tcBorders>
            <w:vAlign w:val="center"/>
          </w:tcPr>
          <w:bookmarkStart w:name="11559" w:id="9753"/>
          <w:p>
            <w:pPr>
              <w:spacing w:after="0"/>
              <w:ind w:left="0"/>
              <w:jc w:val="center"/>
            </w:pPr>
          </w:p>
          <w:bookmarkEnd w:id="97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60" w:id="9754"/>
          <w:p>
            <w:pPr>
              <w:spacing w:after="0"/>
              <w:ind w:left="0"/>
              <w:jc w:val="left"/>
            </w:pPr>
            <w:r>
              <w:rPr>
                <w:rFonts w:ascii="Arial"/>
                <w:b w:val="false"/>
                <w:i w:val="false"/>
                <w:color w:val="000000"/>
                <w:sz w:val="15"/>
              </w:rPr>
              <w:t>hidrosmin</w:t>
            </w:r>
          </w:p>
          <w:bookmarkEnd w:id="9754"/>
        </w:tc>
        <w:tc>
          <w:tcPr>
            <w:tcW w:w="1152" w:type="dxa"/>
            <w:tcBorders>
              <w:top w:val="outset" w:color="000000" w:sz="8"/>
              <w:left w:val="outset" w:color="000000" w:sz="8"/>
              <w:bottom w:val="outset" w:color="000000" w:sz="8"/>
              <w:right w:val="outset" w:color="000000" w:sz="8"/>
            </w:tcBorders>
            <w:vAlign w:val="center"/>
          </w:tcPr>
          <w:bookmarkStart w:name="11561" w:id="9755"/>
          <w:p>
            <w:pPr>
              <w:spacing w:after="0"/>
              <w:ind w:left="0"/>
              <w:jc w:val="center"/>
            </w:pPr>
            <w:r>
              <w:rPr>
                <w:rFonts w:ascii="Arial"/>
                <w:b w:val="false"/>
                <w:i w:val="false"/>
                <w:color w:val="000000"/>
                <w:sz w:val="15"/>
              </w:rPr>
              <w:t>13 років</w:t>
            </w:r>
          </w:p>
          <w:bookmarkEnd w:id="9755"/>
        </w:tc>
        <w:tc>
          <w:tcPr>
            <w:tcW w:w="1361" w:type="dxa"/>
            <w:tcBorders>
              <w:top w:val="outset" w:color="000000" w:sz="8"/>
              <w:left w:val="outset" w:color="000000" w:sz="8"/>
              <w:bottom w:val="outset" w:color="000000" w:sz="8"/>
              <w:right w:val="outset" w:color="000000" w:sz="8"/>
            </w:tcBorders>
            <w:vAlign w:val="center"/>
          </w:tcPr>
          <w:bookmarkStart w:name="11562" w:id="9756"/>
          <w:p>
            <w:pPr>
              <w:spacing w:after="0"/>
              <w:ind w:left="0"/>
              <w:jc w:val="center"/>
            </w:pPr>
            <w:r>
              <w:rPr>
                <w:rFonts w:ascii="Arial"/>
                <w:b w:val="false"/>
                <w:i w:val="false"/>
                <w:color w:val="000000"/>
                <w:sz w:val="15"/>
              </w:rPr>
              <w:t>01/01/2025</w:t>
            </w:r>
          </w:p>
          <w:bookmarkEnd w:id="9756"/>
        </w:tc>
        <w:tc>
          <w:tcPr>
            <w:tcW w:w="1361" w:type="dxa"/>
            <w:tcBorders>
              <w:top w:val="outset" w:color="000000" w:sz="8"/>
              <w:left w:val="outset" w:color="000000" w:sz="8"/>
              <w:bottom w:val="outset" w:color="000000" w:sz="8"/>
              <w:right w:val="outset" w:color="000000" w:sz="8"/>
            </w:tcBorders>
            <w:vAlign w:val="center"/>
          </w:tcPr>
          <w:bookmarkStart w:name="11563" w:id="9757"/>
          <w:p>
            <w:pPr>
              <w:spacing w:after="0"/>
              <w:ind w:left="0"/>
              <w:jc w:val="center"/>
            </w:pPr>
            <w:r>
              <w:rPr>
                <w:rFonts w:ascii="Arial"/>
                <w:b w:val="false"/>
                <w:i w:val="false"/>
                <w:color w:val="000000"/>
                <w:sz w:val="15"/>
              </w:rPr>
              <w:t>01/04/2025</w:t>
            </w:r>
          </w:p>
          <w:bookmarkEnd w:id="9757"/>
        </w:tc>
        <w:tc>
          <w:tcPr>
            <w:tcW w:w="967" w:type="dxa"/>
            <w:tcBorders>
              <w:top w:val="outset" w:color="000000" w:sz="8"/>
              <w:left w:val="outset" w:color="000000" w:sz="8"/>
              <w:bottom w:val="outset" w:color="000000" w:sz="8"/>
              <w:right w:val="outset" w:color="000000" w:sz="8"/>
            </w:tcBorders>
            <w:vAlign w:val="center"/>
          </w:tcPr>
          <w:bookmarkStart w:name="11564" w:id="9758"/>
          <w:p>
            <w:pPr>
              <w:spacing w:after="0"/>
              <w:ind w:left="0"/>
              <w:jc w:val="center"/>
            </w:pPr>
          </w:p>
          <w:bookmarkEnd w:id="97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65" w:id="9759"/>
          <w:p>
            <w:pPr>
              <w:spacing w:after="0"/>
              <w:ind w:left="0"/>
              <w:jc w:val="left"/>
            </w:pPr>
            <w:r>
              <w:rPr>
                <w:rFonts w:ascii="Arial"/>
                <w:b w:val="false"/>
                <w:i w:val="false"/>
                <w:color w:val="000000"/>
                <w:sz w:val="15"/>
              </w:rPr>
              <w:t>hippophae rhamnoides</w:t>
            </w:r>
          </w:p>
          <w:bookmarkEnd w:id="9759"/>
        </w:tc>
        <w:tc>
          <w:tcPr>
            <w:tcW w:w="1152" w:type="dxa"/>
            <w:tcBorders>
              <w:top w:val="outset" w:color="000000" w:sz="8"/>
              <w:left w:val="outset" w:color="000000" w:sz="8"/>
              <w:bottom w:val="outset" w:color="000000" w:sz="8"/>
              <w:right w:val="outset" w:color="000000" w:sz="8"/>
            </w:tcBorders>
            <w:vAlign w:val="center"/>
          </w:tcPr>
          <w:bookmarkStart w:name="11566" w:id="9760"/>
          <w:p>
            <w:pPr>
              <w:spacing w:after="0"/>
              <w:ind w:left="0"/>
              <w:jc w:val="center"/>
            </w:pPr>
            <w:r>
              <w:rPr>
                <w:rFonts w:ascii="Arial"/>
                <w:b w:val="false"/>
                <w:i w:val="false"/>
                <w:color w:val="000000"/>
                <w:sz w:val="15"/>
              </w:rPr>
              <w:t>13 років</w:t>
            </w:r>
          </w:p>
          <w:bookmarkEnd w:id="9760"/>
        </w:tc>
        <w:tc>
          <w:tcPr>
            <w:tcW w:w="1361" w:type="dxa"/>
            <w:tcBorders>
              <w:top w:val="outset" w:color="000000" w:sz="8"/>
              <w:left w:val="outset" w:color="000000" w:sz="8"/>
              <w:bottom w:val="outset" w:color="000000" w:sz="8"/>
              <w:right w:val="outset" w:color="000000" w:sz="8"/>
            </w:tcBorders>
            <w:vAlign w:val="center"/>
          </w:tcPr>
          <w:bookmarkStart w:name="11567" w:id="9761"/>
          <w:p>
            <w:pPr>
              <w:spacing w:after="0"/>
              <w:ind w:left="0"/>
              <w:jc w:val="center"/>
            </w:pPr>
            <w:r>
              <w:rPr>
                <w:rFonts w:ascii="Arial"/>
                <w:b w:val="false"/>
                <w:i w:val="false"/>
                <w:color w:val="000000"/>
                <w:sz w:val="15"/>
              </w:rPr>
              <w:t>31/12/2019</w:t>
            </w:r>
          </w:p>
          <w:bookmarkEnd w:id="9761"/>
        </w:tc>
        <w:tc>
          <w:tcPr>
            <w:tcW w:w="1361" w:type="dxa"/>
            <w:tcBorders>
              <w:top w:val="outset" w:color="000000" w:sz="8"/>
              <w:left w:val="outset" w:color="000000" w:sz="8"/>
              <w:bottom w:val="outset" w:color="000000" w:sz="8"/>
              <w:right w:val="outset" w:color="000000" w:sz="8"/>
            </w:tcBorders>
            <w:vAlign w:val="center"/>
          </w:tcPr>
          <w:bookmarkStart w:name="11568" w:id="9762"/>
          <w:p>
            <w:pPr>
              <w:spacing w:after="0"/>
              <w:ind w:left="0"/>
              <w:jc w:val="center"/>
            </w:pPr>
            <w:r>
              <w:rPr>
                <w:rFonts w:ascii="Arial"/>
                <w:b w:val="false"/>
                <w:i w:val="false"/>
                <w:color w:val="000000"/>
                <w:sz w:val="15"/>
              </w:rPr>
              <w:t>30/03/2020</w:t>
            </w:r>
          </w:p>
          <w:bookmarkEnd w:id="9762"/>
        </w:tc>
        <w:tc>
          <w:tcPr>
            <w:tcW w:w="967" w:type="dxa"/>
            <w:tcBorders>
              <w:top w:val="outset" w:color="000000" w:sz="8"/>
              <w:left w:val="outset" w:color="000000" w:sz="8"/>
              <w:bottom w:val="outset" w:color="000000" w:sz="8"/>
              <w:right w:val="outset" w:color="000000" w:sz="8"/>
            </w:tcBorders>
            <w:vAlign w:val="center"/>
          </w:tcPr>
          <w:bookmarkStart w:name="11569" w:id="9763"/>
          <w:p>
            <w:pPr>
              <w:spacing w:after="0"/>
              <w:ind w:left="0"/>
              <w:jc w:val="center"/>
            </w:pPr>
          </w:p>
          <w:bookmarkEnd w:id="97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70" w:id="9764"/>
          <w:p>
            <w:pPr>
              <w:spacing w:after="0"/>
              <w:ind w:left="0"/>
              <w:jc w:val="left"/>
            </w:pPr>
            <w:r>
              <w:rPr>
                <w:rFonts w:ascii="Arial"/>
                <w:b w:val="false"/>
                <w:i w:val="false"/>
                <w:color w:val="000000"/>
                <w:sz w:val="15"/>
              </w:rPr>
              <w:t>histamine dihydrochloride</w:t>
            </w:r>
          </w:p>
          <w:bookmarkEnd w:id="9764"/>
        </w:tc>
        <w:tc>
          <w:tcPr>
            <w:tcW w:w="1152" w:type="dxa"/>
            <w:tcBorders>
              <w:top w:val="outset" w:color="000000" w:sz="8"/>
              <w:left w:val="outset" w:color="000000" w:sz="8"/>
              <w:bottom w:val="outset" w:color="000000" w:sz="8"/>
              <w:right w:val="outset" w:color="000000" w:sz="8"/>
            </w:tcBorders>
            <w:vAlign w:val="center"/>
          </w:tcPr>
          <w:bookmarkStart w:name="11571" w:id="9765"/>
          <w:p>
            <w:pPr>
              <w:spacing w:after="0"/>
              <w:ind w:left="0"/>
              <w:jc w:val="center"/>
            </w:pPr>
            <w:r>
              <w:rPr>
                <w:rFonts w:ascii="Arial"/>
                <w:b w:val="false"/>
                <w:i w:val="false"/>
                <w:color w:val="000000"/>
                <w:sz w:val="15"/>
              </w:rPr>
              <w:t>5 років</w:t>
            </w:r>
          </w:p>
          <w:bookmarkEnd w:id="9765"/>
        </w:tc>
        <w:tc>
          <w:tcPr>
            <w:tcW w:w="1361" w:type="dxa"/>
            <w:tcBorders>
              <w:top w:val="outset" w:color="000000" w:sz="8"/>
              <w:left w:val="outset" w:color="000000" w:sz="8"/>
              <w:bottom w:val="outset" w:color="000000" w:sz="8"/>
              <w:right w:val="outset" w:color="000000" w:sz="8"/>
            </w:tcBorders>
            <w:vAlign w:val="center"/>
          </w:tcPr>
          <w:bookmarkStart w:name="11572" w:id="9766"/>
          <w:p>
            <w:pPr>
              <w:spacing w:after="0"/>
              <w:ind w:left="0"/>
              <w:jc w:val="center"/>
            </w:pPr>
            <w:r>
              <w:rPr>
                <w:rFonts w:ascii="Arial"/>
                <w:b w:val="false"/>
                <w:i w:val="false"/>
                <w:color w:val="000000"/>
                <w:sz w:val="15"/>
              </w:rPr>
              <w:t>22/12/2021</w:t>
            </w:r>
          </w:p>
          <w:bookmarkEnd w:id="9766"/>
        </w:tc>
        <w:tc>
          <w:tcPr>
            <w:tcW w:w="1361" w:type="dxa"/>
            <w:tcBorders>
              <w:top w:val="outset" w:color="000000" w:sz="8"/>
              <w:left w:val="outset" w:color="000000" w:sz="8"/>
              <w:bottom w:val="outset" w:color="000000" w:sz="8"/>
              <w:right w:val="outset" w:color="000000" w:sz="8"/>
            </w:tcBorders>
            <w:vAlign w:val="center"/>
          </w:tcPr>
          <w:bookmarkStart w:name="11573" w:id="9767"/>
          <w:p>
            <w:pPr>
              <w:spacing w:after="0"/>
              <w:ind w:left="0"/>
              <w:jc w:val="center"/>
            </w:pPr>
            <w:r>
              <w:rPr>
                <w:rFonts w:ascii="Arial"/>
                <w:b w:val="false"/>
                <w:i w:val="false"/>
                <w:color w:val="000000"/>
                <w:sz w:val="15"/>
              </w:rPr>
              <w:t>22/03/2022</w:t>
            </w:r>
          </w:p>
          <w:bookmarkEnd w:id="9767"/>
        </w:tc>
        <w:tc>
          <w:tcPr>
            <w:tcW w:w="967" w:type="dxa"/>
            <w:tcBorders>
              <w:top w:val="outset" w:color="000000" w:sz="8"/>
              <w:left w:val="outset" w:color="000000" w:sz="8"/>
              <w:bottom w:val="outset" w:color="000000" w:sz="8"/>
              <w:right w:val="outset" w:color="000000" w:sz="8"/>
            </w:tcBorders>
            <w:vAlign w:val="center"/>
          </w:tcPr>
          <w:bookmarkStart w:name="11574" w:id="9768"/>
          <w:p>
            <w:pPr>
              <w:spacing w:after="0"/>
              <w:ind w:left="0"/>
              <w:jc w:val="center"/>
            </w:pPr>
          </w:p>
          <w:bookmarkEnd w:id="97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75" w:id="9769"/>
          <w:p>
            <w:pPr>
              <w:spacing w:after="0"/>
              <w:ind w:left="0"/>
              <w:jc w:val="left"/>
            </w:pPr>
            <w:r>
              <w:rPr>
                <w:rFonts w:ascii="Arial"/>
                <w:b w:val="false"/>
                <w:i w:val="false"/>
                <w:color w:val="000000"/>
                <w:sz w:val="15"/>
              </w:rPr>
              <w:t>histamine dihydrochloride, potassium phosphate monosubstituted, phenol, sodium chloride, sodium phosphate disubstituted, twin-80, water</w:t>
            </w:r>
          </w:p>
          <w:bookmarkEnd w:id="9769"/>
        </w:tc>
        <w:tc>
          <w:tcPr>
            <w:tcW w:w="1152" w:type="dxa"/>
            <w:tcBorders>
              <w:top w:val="outset" w:color="000000" w:sz="8"/>
              <w:left w:val="outset" w:color="000000" w:sz="8"/>
              <w:bottom w:val="outset" w:color="000000" w:sz="8"/>
              <w:right w:val="outset" w:color="000000" w:sz="8"/>
            </w:tcBorders>
            <w:vAlign w:val="center"/>
          </w:tcPr>
          <w:bookmarkStart w:name="11576" w:id="9770"/>
          <w:p>
            <w:pPr>
              <w:spacing w:after="0"/>
              <w:ind w:left="0"/>
              <w:jc w:val="center"/>
            </w:pPr>
            <w:r>
              <w:rPr>
                <w:rFonts w:ascii="Arial"/>
                <w:b w:val="false"/>
                <w:i w:val="false"/>
                <w:color w:val="000000"/>
                <w:sz w:val="15"/>
              </w:rPr>
              <w:t>5 років</w:t>
            </w:r>
          </w:p>
          <w:bookmarkEnd w:id="9770"/>
        </w:tc>
        <w:tc>
          <w:tcPr>
            <w:tcW w:w="1361" w:type="dxa"/>
            <w:tcBorders>
              <w:top w:val="outset" w:color="000000" w:sz="8"/>
              <w:left w:val="outset" w:color="000000" w:sz="8"/>
              <w:bottom w:val="outset" w:color="000000" w:sz="8"/>
              <w:right w:val="outset" w:color="000000" w:sz="8"/>
            </w:tcBorders>
            <w:vAlign w:val="center"/>
          </w:tcPr>
          <w:bookmarkStart w:name="11577" w:id="9771"/>
          <w:p>
            <w:pPr>
              <w:spacing w:after="0"/>
              <w:ind w:left="0"/>
              <w:jc w:val="center"/>
            </w:pPr>
            <w:r>
              <w:rPr>
                <w:rFonts w:ascii="Arial"/>
                <w:b w:val="false"/>
                <w:i w:val="false"/>
                <w:color w:val="000000"/>
                <w:sz w:val="15"/>
              </w:rPr>
              <w:t>01/01/2020</w:t>
            </w:r>
          </w:p>
          <w:bookmarkEnd w:id="9771"/>
        </w:tc>
        <w:tc>
          <w:tcPr>
            <w:tcW w:w="1361" w:type="dxa"/>
            <w:tcBorders>
              <w:top w:val="outset" w:color="000000" w:sz="8"/>
              <w:left w:val="outset" w:color="000000" w:sz="8"/>
              <w:bottom w:val="outset" w:color="000000" w:sz="8"/>
              <w:right w:val="outset" w:color="000000" w:sz="8"/>
            </w:tcBorders>
            <w:vAlign w:val="center"/>
          </w:tcPr>
          <w:bookmarkStart w:name="11578" w:id="9772"/>
          <w:p>
            <w:pPr>
              <w:spacing w:after="0"/>
              <w:ind w:left="0"/>
              <w:jc w:val="center"/>
            </w:pPr>
            <w:r>
              <w:rPr>
                <w:rFonts w:ascii="Arial"/>
                <w:b w:val="false"/>
                <w:i w:val="false"/>
                <w:color w:val="000000"/>
                <w:sz w:val="15"/>
              </w:rPr>
              <w:t>31/03/2020</w:t>
            </w:r>
          </w:p>
          <w:bookmarkEnd w:id="9772"/>
        </w:tc>
        <w:tc>
          <w:tcPr>
            <w:tcW w:w="967" w:type="dxa"/>
            <w:tcBorders>
              <w:top w:val="outset" w:color="000000" w:sz="8"/>
              <w:left w:val="outset" w:color="000000" w:sz="8"/>
              <w:bottom w:val="outset" w:color="000000" w:sz="8"/>
              <w:right w:val="outset" w:color="000000" w:sz="8"/>
            </w:tcBorders>
            <w:vAlign w:val="center"/>
          </w:tcPr>
          <w:bookmarkStart w:name="11579" w:id="9773"/>
          <w:p>
            <w:pPr>
              <w:spacing w:after="0"/>
              <w:ind w:left="0"/>
              <w:jc w:val="center"/>
            </w:pPr>
          </w:p>
          <w:bookmarkEnd w:id="97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80" w:id="9774"/>
          <w:p>
            <w:pPr>
              <w:spacing w:after="0"/>
              <w:ind w:left="0"/>
              <w:jc w:val="left"/>
            </w:pPr>
            <w:r>
              <w:rPr>
                <w:rFonts w:ascii="Arial"/>
                <w:b w:val="false"/>
                <w:i w:val="false"/>
                <w:color w:val="000000"/>
                <w:sz w:val="15"/>
              </w:rPr>
              <w:t>hlikozaminohlikanopeptydnyy complex</w:t>
            </w:r>
          </w:p>
          <w:bookmarkEnd w:id="9774"/>
        </w:tc>
        <w:tc>
          <w:tcPr>
            <w:tcW w:w="1152" w:type="dxa"/>
            <w:tcBorders>
              <w:top w:val="outset" w:color="000000" w:sz="8"/>
              <w:left w:val="outset" w:color="000000" w:sz="8"/>
              <w:bottom w:val="outset" w:color="000000" w:sz="8"/>
              <w:right w:val="outset" w:color="000000" w:sz="8"/>
            </w:tcBorders>
            <w:vAlign w:val="center"/>
          </w:tcPr>
          <w:bookmarkStart w:name="11581" w:id="9775"/>
          <w:p>
            <w:pPr>
              <w:spacing w:after="0"/>
              <w:ind w:left="0"/>
              <w:jc w:val="center"/>
            </w:pPr>
            <w:r>
              <w:rPr>
                <w:rFonts w:ascii="Arial"/>
                <w:b w:val="false"/>
                <w:i w:val="false"/>
                <w:color w:val="000000"/>
                <w:sz w:val="15"/>
              </w:rPr>
              <w:t>5 років</w:t>
            </w:r>
          </w:p>
          <w:bookmarkEnd w:id="9775"/>
        </w:tc>
        <w:tc>
          <w:tcPr>
            <w:tcW w:w="1361" w:type="dxa"/>
            <w:tcBorders>
              <w:top w:val="outset" w:color="000000" w:sz="8"/>
              <w:left w:val="outset" w:color="000000" w:sz="8"/>
              <w:bottom w:val="outset" w:color="000000" w:sz="8"/>
              <w:right w:val="outset" w:color="000000" w:sz="8"/>
            </w:tcBorders>
            <w:vAlign w:val="center"/>
          </w:tcPr>
          <w:bookmarkStart w:name="11582" w:id="9776"/>
          <w:p>
            <w:pPr>
              <w:spacing w:after="0"/>
              <w:ind w:left="0"/>
              <w:jc w:val="center"/>
            </w:pPr>
            <w:r>
              <w:rPr>
                <w:rFonts w:ascii="Arial"/>
                <w:b w:val="false"/>
                <w:i w:val="false"/>
                <w:color w:val="000000"/>
                <w:sz w:val="15"/>
              </w:rPr>
              <w:t>01/01/2020</w:t>
            </w:r>
          </w:p>
          <w:bookmarkEnd w:id="9776"/>
        </w:tc>
        <w:tc>
          <w:tcPr>
            <w:tcW w:w="1361" w:type="dxa"/>
            <w:tcBorders>
              <w:top w:val="outset" w:color="000000" w:sz="8"/>
              <w:left w:val="outset" w:color="000000" w:sz="8"/>
              <w:bottom w:val="outset" w:color="000000" w:sz="8"/>
              <w:right w:val="outset" w:color="000000" w:sz="8"/>
            </w:tcBorders>
            <w:vAlign w:val="center"/>
          </w:tcPr>
          <w:bookmarkStart w:name="11583" w:id="9777"/>
          <w:p>
            <w:pPr>
              <w:spacing w:after="0"/>
              <w:ind w:left="0"/>
              <w:jc w:val="center"/>
            </w:pPr>
            <w:r>
              <w:rPr>
                <w:rFonts w:ascii="Arial"/>
                <w:b w:val="false"/>
                <w:i w:val="false"/>
                <w:color w:val="000000"/>
                <w:sz w:val="15"/>
              </w:rPr>
              <w:t>31/03/2020</w:t>
            </w:r>
          </w:p>
          <w:bookmarkEnd w:id="9777"/>
        </w:tc>
        <w:tc>
          <w:tcPr>
            <w:tcW w:w="967" w:type="dxa"/>
            <w:tcBorders>
              <w:top w:val="outset" w:color="000000" w:sz="8"/>
              <w:left w:val="outset" w:color="000000" w:sz="8"/>
              <w:bottom w:val="outset" w:color="000000" w:sz="8"/>
              <w:right w:val="outset" w:color="000000" w:sz="8"/>
            </w:tcBorders>
            <w:vAlign w:val="center"/>
          </w:tcPr>
          <w:bookmarkStart w:name="11584" w:id="9778"/>
          <w:p>
            <w:pPr>
              <w:spacing w:after="0"/>
              <w:ind w:left="0"/>
              <w:jc w:val="center"/>
            </w:pPr>
          </w:p>
          <w:bookmarkEnd w:id="97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85" w:id="9779"/>
          <w:p>
            <w:pPr>
              <w:spacing w:after="0"/>
              <w:ind w:left="0"/>
              <w:jc w:val="left"/>
            </w:pPr>
            <w:r>
              <w:rPr>
                <w:rFonts w:ascii="Arial"/>
                <w:b w:val="false"/>
                <w:i w:val="false"/>
                <w:color w:val="000000"/>
                <w:sz w:val="15"/>
              </w:rPr>
              <w:t>household allergens</w:t>
            </w:r>
          </w:p>
          <w:bookmarkEnd w:id="9779"/>
        </w:tc>
        <w:tc>
          <w:tcPr>
            <w:tcW w:w="1152" w:type="dxa"/>
            <w:tcBorders>
              <w:top w:val="outset" w:color="000000" w:sz="8"/>
              <w:left w:val="outset" w:color="000000" w:sz="8"/>
              <w:bottom w:val="outset" w:color="000000" w:sz="8"/>
              <w:right w:val="outset" w:color="000000" w:sz="8"/>
            </w:tcBorders>
            <w:vAlign w:val="center"/>
          </w:tcPr>
          <w:bookmarkStart w:name="11586" w:id="9780"/>
          <w:p>
            <w:pPr>
              <w:spacing w:after="0"/>
              <w:ind w:left="0"/>
              <w:jc w:val="center"/>
            </w:pPr>
            <w:r>
              <w:rPr>
                <w:rFonts w:ascii="Arial"/>
                <w:b w:val="false"/>
                <w:i w:val="false"/>
                <w:color w:val="000000"/>
                <w:sz w:val="15"/>
              </w:rPr>
              <w:t>5 років</w:t>
            </w:r>
          </w:p>
          <w:bookmarkEnd w:id="9780"/>
        </w:tc>
        <w:tc>
          <w:tcPr>
            <w:tcW w:w="1361" w:type="dxa"/>
            <w:tcBorders>
              <w:top w:val="outset" w:color="000000" w:sz="8"/>
              <w:left w:val="outset" w:color="000000" w:sz="8"/>
              <w:bottom w:val="outset" w:color="000000" w:sz="8"/>
              <w:right w:val="outset" w:color="000000" w:sz="8"/>
            </w:tcBorders>
            <w:vAlign w:val="center"/>
          </w:tcPr>
          <w:bookmarkStart w:name="11587" w:id="9781"/>
          <w:p>
            <w:pPr>
              <w:spacing w:after="0"/>
              <w:ind w:left="0"/>
              <w:jc w:val="center"/>
            </w:pPr>
            <w:r>
              <w:rPr>
                <w:rFonts w:ascii="Arial"/>
                <w:b w:val="false"/>
                <w:i w:val="false"/>
                <w:color w:val="000000"/>
                <w:sz w:val="15"/>
              </w:rPr>
              <w:t>01/01/2020</w:t>
            </w:r>
          </w:p>
          <w:bookmarkEnd w:id="9781"/>
        </w:tc>
        <w:tc>
          <w:tcPr>
            <w:tcW w:w="1361" w:type="dxa"/>
            <w:tcBorders>
              <w:top w:val="outset" w:color="000000" w:sz="8"/>
              <w:left w:val="outset" w:color="000000" w:sz="8"/>
              <w:bottom w:val="outset" w:color="000000" w:sz="8"/>
              <w:right w:val="outset" w:color="000000" w:sz="8"/>
            </w:tcBorders>
            <w:vAlign w:val="center"/>
          </w:tcPr>
          <w:bookmarkStart w:name="11588" w:id="9782"/>
          <w:p>
            <w:pPr>
              <w:spacing w:after="0"/>
              <w:ind w:left="0"/>
              <w:jc w:val="center"/>
            </w:pPr>
            <w:r>
              <w:rPr>
                <w:rFonts w:ascii="Arial"/>
                <w:b w:val="false"/>
                <w:i w:val="false"/>
                <w:color w:val="000000"/>
                <w:sz w:val="15"/>
              </w:rPr>
              <w:t>31/03/2020</w:t>
            </w:r>
          </w:p>
          <w:bookmarkEnd w:id="9782"/>
        </w:tc>
        <w:tc>
          <w:tcPr>
            <w:tcW w:w="967" w:type="dxa"/>
            <w:tcBorders>
              <w:top w:val="outset" w:color="000000" w:sz="8"/>
              <w:left w:val="outset" w:color="000000" w:sz="8"/>
              <w:bottom w:val="outset" w:color="000000" w:sz="8"/>
              <w:right w:val="outset" w:color="000000" w:sz="8"/>
            </w:tcBorders>
            <w:vAlign w:val="center"/>
          </w:tcPr>
          <w:bookmarkStart w:name="11589" w:id="9783"/>
          <w:p>
            <w:pPr>
              <w:spacing w:after="0"/>
              <w:ind w:left="0"/>
              <w:jc w:val="center"/>
            </w:pPr>
          </w:p>
          <w:bookmarkEnd w:id="97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90" w:id="9784"/>
          <w:p>
            <w:pPr>
              <w:spacing w:after="0"/>
              <w:ind w:left="0"/>
              <w:jc w:val="left"/>
            </w:pPr>
            <w:r>
              <w:rPr>
                <w:rFonts w:ascii="Arial"/>
                <w:b w:val="false"/>
                <w:i w:val="false"/>
                <w:color w:val="000000"/>
                <w:sz w:val="15"/>
              </w:rPr>
              <w:t>human anti-d immunoglobulin</w:t>
            </w:r>
          </w:p>
          <w:bookmarkEnd w:id="9784"/>
        </w:tc>
        <w:tc>
          <w:tcPr>
            <w:tcW w:w="1152" w:type="dxa"/>
            <w:tcBorders>
              <w:top w:val="outset" w:color="000000" w:sz="8"/>
              <w:left w:val="outset" w:color="000000" w:sz="8"/>
              <w:bottom w:val="outset" w:color="000000" w:sz="8"/>
              <w:right w:val="outset" w:color="000000" w:sz="8"/>
            </w:tcBorders>
            <w:vAlign w:val="center"/>
          </w:tcPr>
          <w:bookmarkStart w:name="11591" w:id="9785"/>
          <w:p>
            <w:pPr>
              <w:spacing w:after="0"/>
              <w:ind w:left="0"/>
              <w:jc w:val="center"/>
            </w:pPr>
            <w:r>
              <w:rPr>
                <w:rFonts w:ascii="Arial"/>
                <w:b w:val="false"/>
                <w:i w:val="false"/>
                <w:color w:val="000000"/>
                <w:sz w:val="15"/>
              </w:rPr>
              <w:t>3 роки</w:t>
            </w:r>
          </w:p>
          <w:bookmarkEnd w:id="9785"/>
        </w:tc>
        <w:tc>
          <w:tcPr>
            <w:tcW w:w="1361" w:type="dxa"/>
            <w:tcBorders>
              <w:top w:val="outset" w:color="000000" w:sz="8"/>
              <w:left w:val="outset" w:color="000000" w:sz="8"/>
              <w:bottom w:val="outset" w:color="000000" w:sz="8"/>
              <w:right w:val="outset" w:color="000000" w:sz="8"/>
            </w:tcBorders>
            <w:vAlign w:val="center"/>
          </w:tcPr>
          <w:bookmarkStart w:name="11592" w:id="9786"/>
          <w:p>
            <w:pPr>
              <w:spacing w:after="0"/>
              <w:ind w:left="0"/>
              <w:jc w:val="center"/>
            </w:pPr>
            <w:r>
              <w:rPr>
                <w:rFonts w:ascii="Arial"/>
                <w:b w:val="false"/>
                <w:i w:val="false"/>
                <w:color w:val="000000"/>
                <w:sz w:val="15"/>
              </w:rPr>
              <w:t>28/03/2018</w:t>
            </w:r>
          </w:p>
          <w:bookmarkEnd w:id="9786"/>
        </w:tc>
        <w:tc>
          <w:tcPr>
            <w:tcW w:w="1361" w:type="dxa"/>
            <w:tcBorders>
              <w:top w:val="outset" w:color="000000" w:sz="8"/>
              <w:left w:val="outset" w:color="000000" w:sz="8"/>
              <w:bottom w:val="outset" w:color="000000" w:sz="8"/>
              <w:right w:val="outset" w:color="000000" w:sz="8"/>
            </w:tcBorders>
            <w:vAlign w:val="center"/>
          </w:tcPr>
          <w:bookmarkStart w:name="11593" w:id="9787"/>
          <w:p>
            <w:pPr>
              <w:spacing w:after="0"/>
              <w:ind w:left="0"/>
              <w:jc w:val="center"/>
            </w:pPr>
            <w:r>
              <w:rPr>
                <w:rFonts w:ascii="Arial"/>
                <w:b w:val="false"/>
                <w:i w:val="false"/>
                <w:color w:val="000000"/>
                <w:sz w:val="15"/>
              </w:rPr>
              <w:t>26/06/2018</w:t>
            </w:r>
          </w:p>
          <w:bookmarkEnd w:id="9787"/>
        </w:tc>
        <w:tc>
          <w:tcPr>
            <w:tcW w:w="967" w:type="dxa"/>
            <w:tcBorders>
              <w:top w:val="outset" w:color="000000" w:sz="8"/>
              <w:left w:val="outset" w:color="000000" w:sz="8"/>
              <w:bottom w:val="outset" w:color="000000" w:sz="8"/>
              <w:right w:val="outset" w:color="000000" w:sz="8"/>
            </w:tcBorders>
            <w:vAlign w:val="center"/>
          </w:tcPr>
          <w:bookmarkStart w:name="11594" w:id="9788"/>
          <w:p>
            <w:pPr>
              <w:spacing w:after="0"/>
              <w:ind w:left="0"/>
              <w:jc w:val="center"/>
            </w:pPr>
          </w:p>
          <w:bookmarkEnd w:id="97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595" w:id="9789"/>
          <w:p>
            <w:pPr>
              <w:spacing w:after="0"/>
              <w:ind w:left="0"/>
              <w:jc w:val="left"/>
            </w:pPr>
            <w:r>
              <w:rPr>
                <w:rFonts w:ascii="Arial"/>
                <w:b w:val="false"/>
                <w:i w:val="false"/>
                <w:color w:val="000000"/>
                <w:sz w:val="15"/>
              </w:rPr>
              <w:t>human coagulation factor IX**</w:t>
            </w:r>
          </w:p>
          <w:bookmarkEnd w:id="9789"/>
        </w:tc>
        <w:tc>
          <w:tcPr>
            <w:tcW w:w="1152" w:type="dxa"/>
            <w:tcBorders>
              <w:top w:val="outset" w:color="000000" w:sz="8"/>
              <w:left w:val="outset" w:color="000000" w:sz="8"/>
              <w:bottom w:val="outset" w:color="000000" w:sz="8"/>
              <w:right w:val="outset" w:color="000000" w:sz="8"/>
            </w:tcBorders>
            <w:vAlign w:val="center"/>
          </w:tcPr>
          <w:bookmarkStart w:name="11596" w:id="9790"/>
          <w:p>
            <w:pPr>
              <w:spacing w:after="0"/>
              <w:ind w:left="0"/>
              <w:jc w:val="center"/>
            </w:pPr>
            <w:r>
              <w:rPr>
                <w:rFonts w:ascii="Arial"/>
                <w:b w:val="false"/>
                <w:i w:val="false"/>
                <w:color w:val="000000"/>
                <w:sz w:val="15"/>
              </w:rPr>
              <w:t>3 роки</w:t>
            </w:r>
          </w:p>
          <w:bookmarkEnd w:id="9790"/>
        </w:tc>
        <w:tc>
          <w:tcPr>
            <w:tcW w:w="1361" w:type="dxa"/>
            <w:tcBorders>
              <w:top w:val="outset" w:color="000000" w:sz="8"/>
              <w:left w:val="outset" w:color="000000" w:sz="8"/>
              <w:bottom w:val="outset" w:color="000000" w:sz="8"/>
              <w:right w:val="outset" w:color="000000" w:sz="8"/>
            </w:tcBorders>
            <w:vAlign w:val="center"/>
          </w:tcPr>
          <w:bookmarkStart w:name="11597" w:id="9791"/>
          <w:p>
            <w:pPr>
              <w:spacing w:after="0"/>
              <w:ind w:left="0"/>
              <w:jc w:val="center"/>
            </w:pPr>
            <w:r>
              <w:rPr>
                <w:rFonts w:ascii="Arial"/>
                <w:b w:val="false"/>
                <w:i w:val="false"/>
                <w:color w:val="000000"/>
                <w:sz w:val="15"/>
              </w:rPr>
              <w:t>12/07/2019</w:t>
            </w:r>
          </w:p>
          <w:bookmarkEnd w:id="9791"/>
        </w:tc>
        <w:tc>
          <w:tcPr>
            <w:tcW w:w="1361" w:type="dxa"/>
            <w:tcBorders>
              <w:top w:val="outset" w:color="000000" w:sz="8"/>
              <w:left w:val="outset" w:color="000000" w:sz="8"/>
              <w:bottom w:val="outset" w:color="000000" w:sz="8"/>
              <w:right w:val="outset" w:color="000000" w:sz="8"/>
            </w:tcBorders>
            <w:vAlign w:val="center"/>
          </w:tcPr>
          <w:bookmarkStart w:name="11598" w:id="9792"/>
          <w:p>
            <w:pPr>
              <w:spacing w:after="0"/>
              <w:ind w:left="0"/>
              <w:jc w:val="center"/>
            </w:pPr>
            <w:r>
              <w:rPr>
                <w:rFonts w:ascii="Arial"/>
                <w:b w:val="false"/>
                <w:i w:val="false"/>
                <w:color w:val="000000"/>
                <w:sz w:val="15"/>
              </w:rPr>
              <w:t>10/10/2019</w:t>
            </w:r>
          </w:p>
          <w:bookmarkEnd w:id="9792"/>
        </w:tc>
        <w:tc>
          <w:tcPr>
            <w:tcW w:w="967" w:type="dxa"/>
            <w:tcBorders>
              <w:top w:val="outset" w:color="000000" w:sz="8"/>
              <w:left w:val="outset" w:color="000000" w:sz="8"/>
              <w:bottom w:val="outset" w:color="000000" w:sz="8"/>
              <w:right w:val="outset" w:color="000000" w:sz="8"/>
            </w:tcBorders>
            <w:vAlign w:val="center"/>
          </w:tcPr>
          <w:bookmarkStart w:name="11599" w:id="9793"/>
          <w:p>
            <w:pPr>
              <w:spacing w:after="0"/>
              <w:ind w:left="0"/>
              <w:jc w:val="center"/>
            </w:pPr>
          </w:p>
          <w:bookmarkEnd w:id="97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00" w:id="9794"/>
          <w:p>
            <w:pPr>
              <w:spacing w:after="0"/>
              <w:ind w:left="0"/>
              <w:jc w:val="left"/>
            </w:pPr>
            <w:r>
              <w:rPr>
                <w:rFonts w:ascii="Arial"/>
                <w:b w:val="false"/>
                <w:i w:val="false"/>
                <w:color w:val="000000"/>
                <w:sz w:val="15"/>
              </w:rPr>
              <w:t>human coagulation factor VII**</w:t>
            </w:r>
          </w:p>
          <w:bookmarkEnd w:id="9794"/>
        </w:tc>
        <w:tc>
          <w:tcPr>
            <w:tcW w:w="1152" w:type="dxa"/>
            <w:tcBorders>
              <w:top w:val="outset" w:color="000000" w:sz="8"/>
              <w:left w:val="outset" w:color="000000" w:sz="8"/>
              <w:bottom w:val="outset" w:color="000000" w:sz="8"/>
              <w:right w:val="outset" w:color="000000" w:sz="8"/>
            </w:tcBorders>
            <w:vAlign w:val="center"/>
          </w:tcPr>
          <w:bookmarkStart w:name="11601" w:id="9795"/>
          <w:p>
            <w:pPr>
              <w:spacing w:after="0"/>
              <w:ind w:left="0"/>
              <w:jc w:val="center"/>
            </w:pPr>
            <w:r>
              <w:rPr>
                <w:rFonts w:ascii="Arial"/>
                <w:b w:val="false"/>
                <w:i w:val="false"/>
                <w:color w:val="000000"/>
                <w:sz w:val="15"/>
              </w:rPr>
              <w:t>3 роки</w:t>
            </w:r>
          </w:p>
          <w:bookmarkEnd w:id="9795"/>
        </w:tc>
        <w:tc>
          <w:tcPr>
            <w:tcW w:w="1361" w:type="dxa"/>
            <w:tcBorders>
              <w:top w:val="outset" w:color="000000" w:sz="8"/>
              <w:left w:val="outset" w:color="000000" w:sz="8"/>
              <w:bottom w:val="outset" w:color="000000" w:sz="8"/>
              <w:right w:val="outset" w:color="000000" w:sz="8"/>
            </w:tcBorders>
            <w:vAlign w:val="center"/>
          </w:tcPr>
          <w:bookmarkStart w:name="11602" w:id="9796"/>
          <w:p>
            <w:pPr>
              <w:spacing w:after="0"/>
              <w:ind w:left="0"/>
              <w:jc w:val="center"/>
            </w:pPr>
            <w:r>
              <w:rPr>
                <w:rFonts w:ascii="Arial"/>
                <w:b w:val="false"/>
                <w:i w:val="false"/>
                <w:color w:val="000000"/>
                <w:sz w:val="15"/>
              </w:rPr>
              <w:t>31/10/2019</w:t>
            </w:r>
          </w:p>
          <w:bookmarkEnd w:id="9796"/>
        </w:tc>
        <w:tc>
          <w:tcPr>
            <w:tcW w:w="1361" w:type="dxa"/>
            <w:tcBorders>
              <w:top w:val="outset" w:color="000000" w:sz="8"/>
              <w:left w:val="outset" w:color="000000" w:sz="8"/>
              <w:bottom w:val="outset" w:color="000000" w:sz="8"/>
              <w:right w:val="outset" w:color="000000" w:sz="8"/>
            </w:tcBorders>
            <w:vAlign w:val="center"/>
          </w:tcPr>
          <w:bookmarkStart w:name="11603" w:id="9797"/>
          <w:p>
            <w:pPr>
              <w:spacing w:after="0"/>
              <w:ind w:left="0"/>
              <w:jc w:val="center"/>
            </w:pPr>
            <w:r>
              <w:rPr>
                <w:rFonts w:ascii="Arial"/>
                <w:b w:val="false"/>
                <w:i w:val="false"/>
                <w:color w:val="000000"/>
                <w:sz w:val="15"/>
              </w:rPr>
              <w:t>29/01/2020</w:t>
            </w:r>
          </w:p>
          <w:bookmarkEnd w:id="9797"/>
        </w:tc>
        <w:tc>
          <w:tcPr>
            <w:tcW w:w="967" w:type="dxa"/>
            <w:tcBorders>
              <w:top w:val="outset" w:color="000000" w:sz="8"/>
              <w:left w:val="outset" w:color="000000" w:sz="8"/>
              <w:bottom w:val="outset" w:color="000000" w:sz="8"/>
              <w:right w:val="outset" w:color="000000" w:sz="8"/>
            </w:tcBorders>
            <w:vAlign w:val="center"/>
          </w:tcPr>
          <w:bookmarkStart w:name="11604" w:id="9798"/>
          <w:p>
            <w:pPr>
              <w:spacing w:after="0"/>
              <w:ind w:left="0"/>
              <w:jc w:val="center"/>
            </w:pPr>
          </w:p>
          <w:bookmarkEnd w:id="97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05" w:id="9799"/>
          <w:p>
            <w:pPr>
              <w:spacing w:after="0"/>
              <w:ind w:left="0"/>
              <w:jc w:val="left"/>
            </w:pPr>
            <w:r>
              <w:rPr>
                <w:rFonts w:ascii="Arial"/>
                <w:b w:val="false"/>
                <w:i w:val="false"/>
                <w:color w:val="000000"/>
                <w:sz w:val="15"/>
              </w:rPr>
              <w:t>human coagulation factor VIII (antihemophilic factor A)**</w:t>
            </w:r>
          </w:p>
          <w:bookmarkEnd w:id="9799"/>
        </w:tc>
        <w:tc>
          <w:tcPr>
            <w:tcW w:w="1152" w:type="dxa"/>
            <w:tcBorders>
              <w:top w:val="outset" w:color="000000" w:sz="8"/>
              <w:left w:val="outset" w:color="000000" w:sz="8"/>
              <w:bottom w:val="outset" w:color="000000" w:sz="8"/>
              <w:right w:val="outset" w:color="000000" w:sz="8"/>
            </w:tcBorders>
            <w:vAlign w:val="center"/>
          </w:tcPr>
          <w:bookmarkStart w:name="11606" w:id="9800"/>
          <w:p>
            <w:pPr>
              <w:spacing w:after="0"/>
              <w:ind w:left="0"/>
              <w:jc w:val="center"/>
            </w:pPr>
            <w:r>
              <w:rPr>
                <w:rFonts w:ascii="Arial"/>
                <w:b w:val="false"/>
                <w:i w:val="false"/>
                <w:color w:val="000000"/>
                <w:sz w:val="15"/>
              </w:rPr>
              <w:t>5 років</w:t>
            </w:r>
          </w:p>
          <w:bookmarkEnd w:id="9800"/>
        </w:tc>
        <w:tc>
          <w:tcPr>
            <w:tcW w:w="1361" w:type="dxa"/>
            <w:tcBorders>
              <w:top w:val="outset" w:color="000000" w:sz="8"/>
              <w:left w:val="outset" w:color="000000" w:sz="8"/>
              <w:bottom w:val="outset" w:color="000000" w:sz="8"/>
              <w:right w:val="outset" w:color="000000" w:sz="8"/>
            </w:tcBorders>
            <w:vAlign w:val="center"/>
          </w:tcPr>
          <w:bookmarkStart w:name="11607" w:id="9801"/>
          <w:p>
            <w:pPr>
              <w:spacing w:after="0"/>
              <w:ind w:left="0"/>
              <w:jc w:val="center"/>
            </w:pPr>
            <w:r>
              <w:rPr>
                <w:rFonts w:ascii="Arial"/>
                <w:b w:val="false"/>
                <w:i w:val="false"/>
                <w:color w:val="000000"/>
                <w:sz w:val="15"/>
              </w:rPr>
              <w:t>30/11/2019</w:t>
            </w:r>
          </w:p>
          <w:bookmarkEnd w:id="9801"/>
        </w:tc>
        <w:tc>
          <w:tcPr>
            <w:tcW w:w="1361" w:type="dxa"/>
            <w:tcBorders>
              <w:top w:val="outset" w:color="000000" w:sz="8"/>
              <w:left w:val="outset" w:color="000000" w:sz="8"/>
              <w:bottom w:val="outset" w:color="000000" w:sz="8"/>
              <w:right w:val="outset" w:color="000000" w:sz="8"/>
            </w:tcBorders>
            <w:vAlign w:val="center"/>
          </w:tcPr>
          <w:bookmarkStart w:name="11608" w:id="9802"/>
          <w:p>
            <w:pPr>
              <w:spacing w:after="0"/>
              <w:ind w:left="0"/>
              <w:jc w:val="center"/>
            </w:pPr>
            <w:r>
              <w:rPr>
                <w:rFonts w:ascii="Arial"/>
                <w:b w:val="false"/>
                <w:i w:val="false"/>
                <w:color w:val="000000"/>
                <w:sz w:val="15"/>
              </w:rPr>
              <w:t>28/02/2020</w:t>
            </w:r>
          </w:p>
          <w:bookmarkEnd w:id="9802"/>
        </w:tc>
        <w:tc>
          <w:tcPr>
            <w:tcW w:w="967" w:type="dxa"/>
            <w:tcBorders>
              <w:top w:val="outset" w:color="000000" w:sz="8"/>
              <w:left w:val="outset" w:color="000000" w:sz="8"/>
              <w:bottom w:val="outset" w:color="000000" w:sz="8"/>
              <w:right w:val="outset" w:color="000000" w:sz="8"/>
            </w:tcBorders>
            <w:vAlign w:val="center"/>
          </w:tcPr>
          <w:bookmarkStart w:name="11609" w:id="9803"/>
          <w:p>
            <w:pPr>
              <w:spacing w:after="0"/>
              <w:ind w:left="0"/>
              <w:jc w:val="center"/>
            </w:pPr>
          </w:p>
          <w:bookmarkEnd w:id="98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10" w:id="9804"/>
          <w:p>
            <w:pPr>
              <w:spacing w:after="0"/>
              <w:ind w:left="0"/>
              <w:jc w:val="left"/>
            </w:pPr>
            <w:r>
              <w:rPr>
                <w:rFonts w:ascii="Arial"/>
                <w:b w:val="false"/>
                <w:i w:val="false"/>
                <w:color w:val="000000"/>
                <w:sz w:val="15"/>
              </w:rPr>
              <w:t>human coagulation factor VIII (inhibitor bypassing fraction)</w:t>
            </w:r>
          </w:p>
          <w:bookmarkEnd w:id="9804"/>
        </w:tc>
        <w:tc>
          <w:tcPr>
            <w:tcW w:w="1152" w:type="dxa"/>
            <w:tcBorders>
              <w:top w:val="outset" w:color="000000" w:sz="8"/>
              <w:left w:val="outset" w:color="000000" w:sz="8"/>
              <w:bottom w:val="outset" w:color="000000" w:sz="8"/>
              <w:right w:val="outset" w:color="000000" w:sz="8"/>
            </w:tcBorders>
            <w:vAlign w:val="center"/>
          </w:tcPr>
          <w:bookmarkStart w:name="11611" w:id="9805"/>
          <w:p>
            <w:pPr>
              <w:spacing w:after="0"/>
              <w:ind w:left="0"/>
              <w:jc w:val="center"/>
            </w:pPr>
            <w:r>
              <w:rPr>
                <w:rFonts w:ascii="Arial"/>
                <w:b w:val="false"/>
                <w:i w:val="false"/>
                <w:color w:val="000000"/>
                <w:sz w:val="15"/>
              </w:rPr>
              <w:t>1 рік</w:t>
            </w:r>
          </w:p>
          <w:bookmarkEnd w:id="9805"/>
        </w:tc>
        <w:tc>
          <w:tcPr>
            <w:tcW w:w="1361" w:type="dxa"/>
            <w:tcBorders>
              <w:top w:val="outset" w:color="000000" w:sz="8"/>
              <w:left w:val="outset" w:color="000000" w:sz="8"/>
              <w:bottom w:val="outset" w:color="000000" w:sz="8"/>
              <w:right w:val="outset" w:color="000000" w:sz="8"/>
            </w:tcBorders>
            <w:vAlign w:val="center"/>
          </w:tcPr>
          <w:bookmarkStart w:name="11612" w:id="9806"/>
          <w:p>
            <w:pPr>
              <w:spacing w:after="0"/>
              <w:ind w:left="0"/>
              <w:jc w:val="center"/>
            </w:pPr>
            <w:r>
              <w:rPr>
                <w:rFonts w:ascii="Arial"/>
                <w:b w:val="false"/>
                <w:i w:val="false"/>
                <w:color w:val="000000"/>
                <w:sz w:val="15"/>
              </w:rPr>
              <w:t>28/02/2018</w:t>
            </w:r>
          </w:p>
          <w:bookmarkEnd w:id="9806"/>
        </w:tc>
        <w:tc>
          <w:tcPr>
            <w:tcW w:w="1361" w:type="dxa"/>
            <w:tcBorders>
              <w:top w:val="outset" w:color="000000" w:sz="8"/>
              <w:left w:val="outset" w:color="000000" w:sz="8"/>
              <w:bottom w:val="outset" w:color="000000" w:sz="8"/>
              <w:right w:val="outset" w:color="000000" w:sz="8"/>
            </w:tcBorders>
            <w:vAlign w:val="center"/>
          </w:tcPr>
          <w:bookmarkStart w:name="11613" w:id="9807"/>
          <w:p>
            <w:pPr>
              <w:spacing w:after="0"/>
              <w:ind w:left="0"/>
              <w:jc w:val="center"/>
            </w:pPr>
            <w:r>
              <w:rPr>
                <w:rFonts w:ascii="Arial"/>
                <w:b w:val="false"/>
                <w:i w:val="false"/>
                <w:color w:val="000000"/>
                <w:sz w:val="15"/>
              </w:rPr>
              <w:t>10/04/2018</w:t>
            </w:r>
          </w:p>
          <w:bookmarkEnd w:id="9807"/>
        </w:tc>
        <w:tc>
          <w:tcPr>
            <w:tcW w:w="967" w:type="dxa"/>
            <w:tcBorders>
              <w:top w:val="outset" w:color="000000" w:sz="8"/>
              <w:left w:val="outset" w:color="000000" w:sz="8"/>
              <w:bottom w:val="outset" w:color="000000" w:sz="8"/>
              <w:right w:val="outset" w:color="000000" w:sz="8"/>
            </w:tcBorders>
            <w:vAlign w:val="center"/>
          </w:tcPr>
          <w:bookmarkStart w:name="11614" w:id="9808"/>
          <w:p>
            <w:pPr>
              <w:spacing w:after="0"/>
              <w:ind w:left="0"/>
              <w:jc w:val="center"/>
            </w:pPr>
          </w:p>
          <w:bookmarkEnd w:id="98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15" w:id="9809"/>
          <w:p>
            <w:pPr>
              <w:spacing w:after="0"/>
              <w:ind w:left="0"/>
              <w:jc w:val="left"/>
            </w:pPr>
            <w:r>
              <w:rPr>
                <w:rFonts w:ascii="Arial"/>
                <w:b w:val="false"/>
                <w:i w:val="false"/>
                <w:color w:val="000000"/>
                <w:sz w:val="15"/>
              </w:rPr>
              <w:t>human coagulation factor VIII, human von willebrand factor**</w:t>
            </w:r>
          </w:p>
          <w:bookmarkEnd w:id="9809"/>
        </w:tc>
        <w:tc>
          <w:tcPr>
            <w:tcW w:w="1152" w:type="dxa"/>
            <w:tcBorders>
              <w:top w:val="outset" w:color="000000" w:sz="8"/>
              <w:left w:val="outset" w:color="000000" w:sz="8"/>
              <w:bottom w:val="outset" w:color="000000" w:sz="8"/>
              <w:right w:val="outset" w:color="000000" w:sz="8"/>
            </w:tcBorders>
            <w:vAlign w:val="center"/>
          </w:tcPr>
          <w:bookmarkStart w:name="11616" w:id="9810"/>
          <w:p>
            <w:pPr>
              <w:spacing w:after="0"/>
              <w:ind w:left="0"/>
              <w:jc w:val="center"/>
            </w:pPr>
            <w:r>
              <w:rPr>
                <w:rFonts w:ascii="Arial"/>
                <w:b w:val="false"/>
                <w:i w:val="false"/>
                <w:color w:val="000000"/>
                <w:sz w:val="15"/>
              </w:rPr>
              <w:t>3 роки</w:t>
            </w:r>
          </w:p>
          <w:bookmarkEnd w:id="9810"/>
        </w:tc>
        <w:tc>
          <w:tcPr>
            <w:tcW w:w="1361" w:type="dxa"/>
            <w:tcBorders>
              <w:top w:val="outset" w:color="000000" w:sz="8"/>
              <w:left w:val="outset" w:color="000000" w:sz="8"/>
              <w:bottom w:val="outset" w:color="000000" w:sz="8"/>
              <w:right w:val="outset" w:color="000000" w:sz="8"/>
            </w:tcBorders>
            <w:vAlign w:val="center"/>
          </w:tcPr>
          <w:bookmarkStart w:name="11617" w:id="9811"/>
          <w:p>
            <w:pPr>
              <w:spacing w:after="0"/>
              <w:ind w:left="0"/>
              <w:jc w:val="center"/>
            </w:pPr>
            <w:r>
              <w:rPr>
                <w:rFonts w:ascii="Arial"/>
                <w:b w:val="false"/>
                <w:i w:val="false"/>
                <w:color w:val="000000"/>
                <w:sz w:val="15"/>
              </w:rPr>
              <w:t>07/10/2018</w:t>
            </w:r>
          </w:p>
          <w:bookmarkEnd w:id="9811"/>
        </w:tc>
        <w:tc>
          <w:tcPr>
            <w:tcW w:w="1361" w:type="dxa"/>
            <w:tcBorders>
              <w:top w:val="outset" w:color="000000" w:sz="8"/>
              <w:left w:val="outset" w:color="000000" w:sz="8"/>
              <w:bottom w:val="outset" w:color="000000" w:sz="8"/>
              <w:right w:val="outset" w:color="000000" w:sz="8"/>
            </w:tcBorders>
            <w:vAlign w:val="center"/>
          </w:tcPr>
          <w:bookmarkStart w:name="11618" w:id="9812"/>
          <w:p>
            <w:pPr>
              <w:spacing w:after="0"/>
              <w:ind w:left="0"/>
              <w:jc w:val="center"/>
            </w:pPr>
            <w:r>
              <w:rPr>
                <w:rFonts w:ascii="Arial"/>
                <w:b w:val="false"/>
                <w:i w:val="false"/>
                <w:color w:val="000000"/>
                <w:sz w:val="15"/>
              </w:rPr>
              <w:t>05/01/2019</w:t>
            </w:r>
          </w:p>
          <w:bookmarkEnd w:id="9812"/>
        </w:tc>
        <w:tc>
          <w:tcPr>
            <w:tcW w:w="967" w:type="dxa"/>
            <w:tcBorders>
              <w:top w:val="outset" w:color="000000" w:sz="8"/>
              <w:left w:val="outset" w:color="000000" w:sz="8"/>
              <w:bottom w:val="outset" w:color="000000" w:sz="8"/>
              <w:right w:val="outset" w:color="000000" w:sz="8"/>
            </w:tcBorders>
            <w:vAlign w:val="center"/>
          </w:tcPr>
          <w:bookmarkStart w:name="11619" w:id="9813"/>
          <w:p>
            <w:pPr>
              <w:spacing w:after="0"/>
              <w:ind w:left="0"/>
              <w:jc w:val="center"/>
            </w:pPr>
          </w:p>
          <w:bookmarkEnd w:id="98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20" w:id="9814"/>
          <w:p>
            <w:pPr>
              <w:spacing w:after="0"/>
              <w:ind w:left="0"/>
              <w:jc w:val="left"/>
            </w:pPr>
            <w:r>
              <w:rPr>
                <w:rFonts w:ascii="Arial"/>
                <w:b w:val="false"/>
                <w:i w:val="false"/>
                <w:color w:val="000000"/>
                <w:sz w:val="15"/>
              </w:rPr>
              <w:t>human coagulation factor XIII</w:t>
            </w:r>
          </w:p>
          <w:bookmarkEnd w:id="9814"/>
        </w:tc>
        <w:tc>
          <w:tcPr>
            <w:tcW w:w="1152" w:type="dxa"/>
            <w:tcBorders>
              <w:top w:val="outset" w:color="000000" w:sz="8"/>
              <w:left w:val="outset" w:color="000000" w:sz="8"/>
              <w:bottom w:val="outset" w:color="000000" w:sz="8"/>
              <w:right w:val="outset" w:color="000000" w:sz="8"/>
            </w:tcBorders>
            <w:vAlign w:val="center"/>
          </w:tcPr>
          <w:bookmarkStart w:name="11621" w:id="9815"/>
          <w:p>
            <w:pPr>
              <w:spacing w:after="0"/>
              <w:ind w:left="0"/>
              <w:jc w:val="center"/>
            </w:pPr>
            <w:r>
              <w:rPr>
                <w:rFonts w:ascii="Arial"/>
                <w:b w:val="false"/>
                <w:i w:val="false"/>
                <w:color w:val="000000"/>
                <w:sz w:val="15"/>
              </w:rPr>
              <w:t>5 років</w:t>
            </w:r>
          </w:p>
          <w:bookmarkEnd w:id="9815"/>
        </w:tc>
        <w:tc>
          <w:tcPr>
            <w:tcW w:w="1361" w:type="dxa"/>
            <w:tcBorders>
              <w:top w:val="outset" w:color="000000" w:sz="8"/>
              <w:left w:val="outset" w:color="000000" w:sz="8"/>
              <w:bottom w:val="outset" w:color="000000" w:sz="8"/>
              <w:right w:val="outset" w:color="000000" w:sz="8"/>
            </w:tcBorders>
            <w:vAlign w:val="center"/>
          </w:tcPr>
          <w:bookmarkStart w:name="11622" w:id="9816"/>
          <w:p>
            <w:pPr>
              <w:spacing w:after="0"/>
              <w:ind w:left="0"/>
              <w:jc w:val="center"/>
            </w:pPr>
            <w:r>
              <w:rPr>
                <w:rFonts w:ascii="Arial"/>
                <w:b w:val="false"/>
                <w:i w:val="false"/>
                <w:color w:val="000000"/>
                <w:sz w:val="15"/>
              </w:rPr>
              <w:t>30/06/2022</w:t>
            </w:r>
          </w:p>
          <w:bookmarkEnd w:id="9816"/>
        </w:tc>
        <w:tc>
          <w:tcPr>
            <w:tcW w:w="1361" w:type="dxa"/>
            <w:tcBorders>
              <w:top w:val="outset" w:color="000000" w:sz="8"/>
              <w:left w:val="outset" w:color="000000" w:sz="8"/>
              <w:bottom w:val="outset" w:color="000000" w:sz="8"/>
              <w:right w:val="outset" w:color="000000" w:sz="8"/>
            </w:tcBorders>
            <w:vAlign w:val="center"/>
          </w:tcPr>
          <w:bookmarkStart w:name="11623" w:id="9817"/>
          <w:p>
            <w:pPr>
              <w:spacing w:after="0"/>
              <w:ind w:left="0"/>
              <w:jc w:val="center"/>
            </w:pPr>
            <w:r>
              <w:rPr>
                <w:rFonts w:ascii="Arial"/>
                <w:b w:val="false"/>
                <w:i w:val="false"/>
                <w:color w:val="000000"/>
                <w:sz w:val="15"/>
              </w:rPr>
              <w:t>28/09/2022</w:t>
            </w:r>
          </w:p>
          <w:bookmarkEnd w:id="9817"/>
        </w:tc>
        <w:tc>
          <w:tcPr>
            <w:tcW w:w="967" w:type="dxa"/>
            <w:tcBorders>
              <w:top w:val="outset" w:color="000000" w:sz="8"/>
              <w:left w:val="outset" w:color="000000" w:sz="8"/>
              <w:bottom w:val="outset" w:color="000000" w:sz="8"/>
              <w:right w:val="outset" w:color="000000" w:sz="8"/>
            </w:tcBorders>
            <w:vAlign w:val="center"/>
          </w:tcPr>
          <w:bookmarkStart w:name="11624" w:id="9818"/>
          <w:p>
            <w:pPr>
              <w:spacing w:after="0"/>
              <w:ind w:left="0"/>
              <w:jc w:val="center"/>
            </w:pPr>
          </w:p>
          <w:bookmarkEnd w:id="98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25" w:id="9819"/>
          <w:p>
            <w:pPr>
              <w:spacing w:after="0"/>
              <w:ind w:left="0"/>
              <w:jc w:val="left"/>
            </w:pPr>
            <w:r>
              <w:rPr>
                <w:rFonts w:ascii="Arial"/>
                <w:b w:val="false"/>
                <w:i w:val="false"/>
                <w:color w:val="000000"/>
                <w:sz w:val="15"/>
              </w:rPr>
              <w:t>human coagulation factor XIII, human fibrinogen</w:t>
            </w:r>
          </w:p>
          <w:bookmarkEnd w:id="9819"/>
        </w:tc>
        <w:tc>
          <w:tcPr>
            <w:tcW w:w="1152" w:type="dxa"/>
            <w:tcBorders>
              <w:top w:val="outset" w:color="000000" w:sz="8"/>
              <w:left w:val="outset" w:color="000000" w:sz="8"/>
              <w:bottom w:val="outset" w:color="000000" w:sz="8"/>
              <w:right w:val="outset" w:color="000000" w:sz="8"/>
            </w:tcBorders>
            <w:vAlign w:val="center"/>
          </w:tcPr>
          <w:bookmarkStart w:name="11626" w:id="9820"/>
          <w:p>
            <w:pPr>
              <w:spacing w:after="0"/>
              <w:ind w:left="0"/>
              <w:jc w:val="center"/>
            </w:pPr>
            <w:r>
              <w:rPr>
                <w:rFonts w:ascii="Arial"/>
                <w:b w:val="false"/>
                <w:i w:val="false"/>
                <w:color w:val="000000"/>
                <w:sz w:val="15"/>
              </w:rPr>
              <w:t>5 років</w:t>
            </w:r>
          </w:p>
          <w:bookmarkEnd w:id="9820"/>
        </w:tc>
        <w:tc>
          <w:tcPr>
            <w:tcW w:w="1361" w:type="dxa"/>
            <w:tcBorders>
              <w:top w:val="outset" w:color="000000" w:sz="8"/>
              <w:left w:val="outset" w:color="000000" w:sz="8"/>
              <w:bottom w:val="outset" w:color="000000" w:sz="8"/>
              <w:right w:val="outset" w:color="000000" w:sz="8"/>
            </w:tcBorders>
            <w:vAlign w:val="center"/>
          </w:tcPr>
          <w:bookmarkStart w:name="11627" w:id="9821"/>
          <w:p>
            <w:pPr>
              <w:spacing w:after="0"/>
              <w:ind w:left="0"/>
              <w:jc w:val="center"/>
            </w:pPr>
            <w:r>
              <w:rPr>
                <w:rFonts w:ascii="Arial"/>
                <w:b w:val="false"/>
                <w:i w:val="false"/>
                <w:color w:val="000000"/>
                <w:sz w:val="15"/>
              </w:rPr>
              <w:t>01/01/2022</w:t>
            </w:r>
          </w:p>
          <w:bookmarkEnd w:id="9821"/>
        </w:tc>
        <w:tc>
          <w:tcPr>
            <w:tcW w:w="1361" w:type="dxa"/>
            <w:tcBorders>
              <w:top w:val="outset" w:color="000000" w:sz="8"/>
              <w:left w:val="outset" w:color="000000" w:sz="8"/>
              <w:bottom w:val="outset" w:color="000000" w:sz="8"/>
              <w:right w:val="outset" w:color="000000" w:sz="8"/>
            </w:tcBorders>
            <w:vAlign w:val="center"/>
          </w:tcPr>
          <w:bookmarkStart w:name="11628" w:id="9822"/>
          <w:p>
            <w:pPr>
              <w:spacing w:after="0"/>
              <w:ind w:left="0"/>
              <w:jc w:val="center"/>
            </w:pPr>
            <w:r>
              <w:rPr>
                <w:rFonts w:ascii="Arial"/>
                <w:b w:val="false"/>
                <w:i w:val="false"/>
                <w:color w:val="000000"/>
                <w:sz w:val="15"/>
              </w:rPr>
              <w:t>01/04/2022</w:t>
            </w:r>
          </w:p>
          <w:bookmarkEnd w:id="9822"/>
        </w:tc>
        <w:tc>
          <w:tcPr>
            <w:tcW w:w="967" w:type="dxa"/>
            <w:tcBorders>
              <w:top w:val="outset" w:color="000000" w:sz="8"/>
              <w:left w:val="outset" w:color="000000" w:sz="8"/>
              <w:bottom w:val="outset" w:color="000000" w:sz="8"/>
              <w:right w:val="outset" w:color="000000" w:sz="8"/>
            </w:tcBorders>
            <w:vAlign w:val="center"/>
          </w:tcPr>
          <w:bookmarkStart w:name="11629" w:id="9823"/>
          <w:p>
            <w:pPr>
              <w:spacing w:after="0"/>
              <w:ind w:left="0"/>
              <w:jc w:val="center"/>
            </w:pPr>
          </w:p>
          <w:bookmarkEnd w:id="98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30" w:id="9824"/>
          <w:p>
            <w:pPr>
              <w:spacing w:after="0"/>
              <w:ind w:left="0"/>
              <w:jc w:val="left"/>
            </w:pPr>
            <w:r>
              <w:rPr>
                <w:rFonts w:ascii="Arial"/>
                <w:b w:val="false"/>
                <w:i w:val="false"/>
                <w:color w:val="000000"/>
                <w:sz w:val="15"/>
              </w:rPr>
              <w:t>human fibrinogen</w:t>
            </w:r>
          </w:p>
          <w:bookmarkEnd w:id="9824"/>
        </w:tc>
        <w:tc>
          <w:tcPr>
            <w:tcW w:w="1152" w:type="dxa"/>
            <w:tcBorders>
              <w:top w:val="outset" w:color="000000" w:sz="8"/>
              <w:left w:val="outset" w:color="000000" w:sz="8"/>
              <w:bottom w:val="outset" w:color="000000" w:sz="8"/>
              <w:right w:val="outset" w:color="000000" w:sz="8"/>
            </w:tcBorders>
            <w:vAlign w:val="center"/>
          </w:tcPr>
          <w:bookmarkStart w:name="11631" w:id="9825"/>
          <w:p>
            <w:pPr>
              <w:spacing w:after="0"/>
              <w:ind w:left="0"/>
              <w:jc w:val="center"/>
            </w:pPr>
            <w:r>
              <w:rPr>
                <w:rFonts w:ascii="Arial"/>
                <w:b w:val="false"/>
                <w:i w:val="false"/>
                <w:color w:val="000000"/>
                <w:sz w:val="15"/>
              </w:rPr>
              <w:t>5 років</w:t>
            </w:r>
          </w:p>
          <w:bookmarkEnd w:id="9825"/>
        </w:tc>
        <w:tc>
          <w:tcPr>
            <w:tcW w:w="1361" w:type="dxa"/>
            <w:tcBorders>
              <w:top w:val="outset" w:color="000000" w:sz="8"/>
              <w:left w:val="outset" w:color="000000" w:sz="8"/>
              <w:bottom w:val="outset" w:color="000000" w:sz="8"/>
              <w:right w:val="outset" w:color="000000" w:sz="8"/>
            </w:tcBorders>
            <w:vAlign w:val="center"/>
          </w:tcPr>
          <w:bookmarkStart w:name="11632" w:id="9826"/>
          <w:p>
            <w:pPr>
              <w:spacing w:after="0"/>
              <w:ind w:left="0"/>
              <w:jc w:val="center"/>
            </w:pPr>
            <w:r>
              <w:rPr>
                <w:rFonts w:ascii="Arial"/>
                <w:b w:val="false"/>
                <w:i w:val="false"/>
                <w:color w:val="000000"/>
                <w:sz w:val="15"/>
              </w:rPr>
              <w:t>30/06/2020</w:t>
            </w:r>
          </w:p>
          <w:bookmarkEnd w:id="9826"/>
        </w:tc>
        <w:tc>
          <w:tcPr>
            <w:tcW w:w="1361" w:type="dxa"/>
            <w:tcBorders>
              <w:top w:val="outset" w:color="000000" w:sz="8"/>
              <w:left w:val="outset" w:color="000000" w:sz="8"/>
              <w:bottom w:val="outset" w:color="000000" w:sz="8"/>
              <w:right w:val="outset" w:color="000000" w:sz="8"/>
            </w:tcBorders>
            <w:vAlign w:val="center"/>
          </w:tcPr>
          <w:bookmarkStart w:name="11633" w:id="9827"/>
          <w:p>
            <w:pPr>
              <w:spacing w:after="0"/>
              <w:ind w:left="0"/>
              <w:jc w:val="center"/>
            </w:pPr>
            <w:r>
              <w:rPr>
                <w:rFonts w:ascii="Arial"/>
                <w:b w:val="false"/>
                <w:i w:val="false"/>
                <w:color w:val="000000"/>
                <w:sz w:val="15"/>
              </w:rPr>
              <w:t>28/09/2020</w:t>
            </w:r>
          </w:p>
          <w:bookmarkEnd w:id="9827"/>
        </w:tc>
        <w:tc>
          <w:tcPr>
            <w:tcW w:w="967" w:type="dxa"/>
            <w:tcBorders>
              <w:top w:val="outset" w:color="000000" w:sz="8"/>
              <w:left w:val="outset" w:color="000000" w:sz="8"/>
              <w:bottom w:val="outset" w:color="000000" w:sz="8"/>
              <w:right w:val="outset" w:color="000000" w:sz="8"/>
            </w:tcBorders>
            <w:vAlign w:val="center"/>
          </w:tcPr>
          <w:bookmarkStart w:name="11634" w:id="9828"/>
          <w:p>
            <w:pPr>
              <w:spacing w:after="0"/>
              <w:ind w:left="0"/>
              <w:jc w:val="center"/>
            </w:pPr>
          </w:p>
          <w:bookmarkEnd w:id="98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35" w:id="9829"/>
          <w:p>
            <w:pPr>
              <w:spacing w:after="0"/>
              <w:ind w:left="0"/>
              <w:jc w:val="left"/>
            </w:pPr>
            <w:r>
              <w:rPr>
                <w:rFonts w:ascii="Arial"/>
                <w:b w:val="false"/>
                <w:i w:val="false"/>
                <w:color w:val="000000"/>
                <w:sz w:val="15"/>
              </w:rPr>
              <w:t>human fibrinogen, human thrombin</w:t>
            </w:r>
          </w:p>
          <w:bookmarkEnd w:id="9829"/>
        </w:tc>
        <w:tc>
          <w:tcPr>
            <w:tcW w:w="1152" w:type="dxa"/>
            <w:tcBorders>
              <w:top w:val="outset" w:color="000000" w:sz="8"/>
              <w:left w:val="outset" w:color="000000" w:sz="8"/>
              <w:bottom w:val="outset" w:color="000000" w:sz="8"/>
              <w:right w:val="outset" w:color="000000" w:sz="8"/>
            </w:tcBorders>
            <w:vAlign w:val="center"/>
          </w:tcPr>
          <w:bookmarkStart w:name="11636" w:id="9830"/>
          <w:p>
            <w:pPr>
              <w:spacing w:after="0"/>
              <w:ind w:left="0"/>
              <w:jc w:val="center"/>
            </w:pPr>
            <w:r>
              <w:rPr>
                <w:rFonts w:ascii="Arial"/>
                <w:b w:val="false"/>
                <w:i w:val="false"/>
                <w:color w:val="000000"/>
                <w:sz w:val="15"/>
              </w:rPr>
              <w:t>6 місяців</w:t>
            </w:r>
          </w:p>
          <w:bookmarkEnd w:id="9830"/>
        </w:tc>
        <w:tc>
          <w:tcPr>
            <w:tcW w:w="1361" w:type="dxa"/>
            <w:tcBorders>
              <w:top w:val="outset" w:color="000000" w:sz="8"/>
              <w:left w:val="outset" w:color="000000" w:sz="8"/>
              <w:bottom w:val="outset" w:color="000000" w:sz="8"/>
              <w:right w:val="outset" w:color="000000" w:sz="8"/>
            </w:tcBorders>
            <w:vAlign w:val="center"/>
          </w:tcPr>
          <w:bookmarkStart w:name="11637" w:id="9831"/>
          <w:p>
            <w:pPr>
              <w:spacing w:after="0"/>
              <w:ind w:left="0"/>
              <w:jc w:val="center"/>
            </w:pPr>
            <w:r>
              <w:rPr>
                <w:rFonts w:ascii="Arial"/>
                <w:b w:val="false"/>
                <w:i w:val="false"/>
                <w:color w:val="000000"/>
                <w:sz w:val="15"/>
              </w:rPr>
              <w:t>08/12/2018</w:t>
            </w:r>
          </w:p>
          <w:bookmarkEnd w:id="9831"/>
        </w:tc>
        <w:tc>
          <w:tcPr>
            <w:tcW w:w="1361" w:type="dxa"/>
            <w:tcBorders>
              <w:top w:val="outset" w:color="000000" w:sz="8"/>
              <w:left w:val="outset" w:color="000000" w:sz="8"/>
              <w:bottom w:val="outset" w:color="000000" w:sz="8"/>
              <w:right w:val="outset" w:color="000000" w:sz="8"/>
            </w:tcBorders>
            <w:vAlign w:val="center"/>
          </w:tcPr>
          <w:bookmarkStart w:name="11638" w:id="9832"/>
          <w:p>
            <w:pPr>
              <w:spacing w:after="0"/>
              <w:ind w:left="0"/>
              <w:jc w:val="center"/>
            </w:pPr>
            <w:r>
              <w:rPr>
                <w:rFonts w:ascii="Arial"/>
                <w:b w:val="false"/>
                <w:i w:val="false"/>
                <w:color w:val="000000"/>
                <w:sz w:val="15"/>
              </w:rPr>
              <w:t>17/02/2019</w:t>
            </w:r>
          </w:p>
          <w:bookmarkEnd w:id="9832"/>
        </w:tc>
        <w:tc>
          <w:tcPr>
            <w:tcW w:w="967" w:type="dxa"/>
            <w:tcBorders>
              <w:top w:val="outset" w:color="000000" w:sz="8"/>
              <w:left w:val="outset" w:color="000000" w:sz="8"/>
              <w:bottom w:val="outset" w:color="000000" w:sz="8"/>
              <w:right w:val="outset" w:color="000000" w:sz="8"/>
            </w:tcBorders>
            <w:vAlign w:val="center"/>
          </w:tcPr>
          <w:bookmarkStart w:name="11639" w:id="9833"/>
          <w:p>
            <w:pPr>
              <w:spacing w:after="0"/>
              <w:ind w:left="0"/>
              <w:jc w:val="center"/>
            </w:pPr>
          </w:p>
          <w:bookmarkEnd w:id="98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40" w:id="9834"/>
          <w:p>
            <w:pPr>
              <w:spacing w:after="0"/>
              <w:ind w:left="0"/>
              <w:jc w:val="left"/>
            </w:pPr>
            <w:r>
              <w:rPr>
                <w:rFonts w:ascii="Arial"/>
                <w:b w:val="false"/>
                <w:i w:val="false"/>
                <w:color w:val="000000"/>
                <w:sz w:val="15"/>
              </w:rPr>
              <w:t>human hemin</w:t>
            </w:r>
          </w:p>
          <w:bookmarkEnd w:id="9834"/>
        </w:tc>
        <w:tc>
          <w:tcPr>
            <w:tcW w:w="1152" w:type="dxa"/>
            <w:tcBorders>
              <w:top w:val="outset" w:color="000000" w:sz="8"/>
              <w:left w:val="outset" w:color="000000" w:sz="8"/>
              <w:bottom w:val="outset" w:color="000000" w:sz="8"/>
              <w:right w:val="outset" w:color="000000" w:sz="8"/>
            </w:tcBorders>
            <w:vAlign w:val="center"/>
          </w:tcPr>
          <w:bookmarkStart w:name="11641" w:id="9835"/>
          <w:p>
            <w:pPr>
              <w:spacing w:after="0"/>
              <w:ind w:left="0"/>
              <w:jc w:val="center"/>
            </w:pPr>
            <w:r>
              <w:rPr>
                <w:rFonts w:ascii="Arial"/>
                <w:b w:val="false"/>
                <w:i w:val="false"/>
                <w:color w:val="000000"/>
                <w:sz w:val="15"/>
              </w:rPr>
              <w:t>3 роки</w:t>
            </w:r>
          </w:p>
          <w:bookmarkEnd w:id="9835"/>
        </w:tc>
        <w:tc>
          <w:tcPr>
            <w:tcW w:w="1361" w:type="dxa"/>
            <w:tcBorders>
              <w:top w:val="outset" w:color="000000" w:sz="8"/>
              <w:left w:val="outset" w:color="000000" w:sz="8"/>
              <w:bottom w:val="outset" w:color="000000" w:sz="8"/>
              <w:right w:val="outset" w:color="000000" w:sz="8"/>
            </w:tcBorders>
            <w:vAlign w:val="center"/>
          </w:tcPr>
          <w:bookmarkStart w:name="11642" w:id="9836"/>
          <w:p>
            <w:pPr>
              <w:spacing w:after="0"/>
              <w:ind w:left="0"/>
              <w:jc w:val="center"/>
            </w:pPr>
            <w:r>
              <w:rPr>
                <w:rFonts w:ascii="Arial"/>
                <w:b w:val="false"/>
                <w:i w:val="false"/>
                <w:color w:val="000000"/>
                <w:sz w:val="15"/>
              </w:rPr>
              <w:t>31/05/2019</w:t>
            </w:r>
          </w:p>
          <w:bookmarkEnd w:id="9836"/>
        </w:tc>
        <w:tc>
          <w:tcPr>
            <w:tcW w:w="1361" w:type="dxa"/>
            <w:tcBorders>
              <w:top w:val="outset" w:color="000000" w:sz="8"/>
              <w:left w:val="outset" w:color="000000" w:sz="8"/>
              <w:bottom w:val="outset" w:color="000000" w:sz="8"/>
              <w:right w:val="outset" w:color="000000" w:sz="8"/>
            </w:tcBorders>
            <w:vAlign w:val="center"/>
          </w:tcPr>
          <w:bookmarkStart w:name="11643" w:id="9837"/>
          <w:p>
            <w:pPr>
              <w:spacing w:after="0"/>
              <w:ind w:left="0"/>
              <w:jc w:val="center"/>
            </w:pPr>
            <w:r>
              <w:rPr>
                <w:rFonts w:ascii="Arial"/>
                <w:b w:val="false"/>
                <w:i w:val="false"/>
                <w:color w:val="000000"/>
                <w:sz w:val="15"/>
              </w:rPr>
              <w:t>29/08/2019</w:t>
            </w:r>
          </w:p>
          <w:bookmarkEnd w:id="9837"/>
        </w:tc>
        <w:tc>
          <w:tcPr>
            <w:tcW w:w="967" w:type="dxa"/>
            <w:tcBorders>
              <w:top w:val="outset" w:color="000000" w:sz="8"/>
              <w:left w:val="outset" w:color="000000" w:sz="8"/>
              <w:bottom w:val="outset" w:color="000000" w:sz="8"/>
              <w:right w:val="outset" w:color="000000" w:sz="8"/>
            </w:tcBorders>
            <w:vAlign w:val="center"/>
          </w:tcPr>
          <w:bookmarkStart w:name="11644" w:id="9838"/>
          <w:p>
            <w:pPr>
              <w:spacing w:after="0"/>
              <w:ind w:left="0"/>
              <w:jc w:val="center"/>
            </w:pPr>
          </w:p>
          <w:bookmarkEnd w:id="98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45" w:id="9839"/>
          <w:p>
            <w:pPr>
              <w:spacing w:after="0"/>
              <w:ind w:left="0"/>
              <w:jc w:val="left"/>
            </w:pPr>
            <w:r>
              <w:rPr>
                <w:rFonts w:ascii="Arial"/>
                <w:b w:val="false"/>
                <w:i w:val="false"/>
                <w:color w:val="000000"/>
                <w:sz w:val="15"/>
              </w:rPr>
              <w:t>human leucocyte interferon-alpha</w:t>
            </w:r>
          </w:p>
          <w:bookmarkEnd w:id="9839"/>
        </w:tc>
        <w:tc>
          <w:tcPr>
            <w:tcW w:w="1152" w:type="dxa"/>
            <w:tcBorders>
              <w:top w:val="outset" w:color="000000" w:sz="8"/>
              <w:left w:val="outset" w:color="000000" w:sz="8"/>
              <w:bottom w:val="outset" w:color="000000" w:sz="8"/>
              <w:right w:val="outset" w:color="000000" w:sz="8"/>
            </w:tcBorders>
            <w:vAlign w:val="center"/>
          </w:tcPr>
          <w:bookmarkStart w:name="11646" w:id="9840"/>
          <w:p>
            <w:pPr>
              <w:spacing w:after="0"/>
              <w:ind w:left="0"/>
              <w:jc w:val="center"/>
            </w:pPr>
            <w:r>
              <w:rPr>
                <w:rFonts w:ascii="Arial"/>
                <w:b w:val="false"/>
                <w:i w:val="false"/>
                <w:color w:val="000000"/>
                <w:sz w:val="15"/>
              </w:rPr>
              <w:t>13 років</w:t>
            </w:r>
          </w:p>
          <w:bookmarkEnd w:id="9840"/>
        </w:tc>
        <w:tc>
          <w:tcPr>
            <w:tcW w:w="1361" w:type="dxa"/>
            <w:tcBorders>
              <w:top w:val="outset" w:color="000000" w:sz="8"/>
              <w:left w:val="outset" w:color="000000" w:sz="8"/>
              <w:bottom w:val="outset" w:color="000000" w:sz="8"/>
              <w:right w:val="outset" w:color="000000" w:sz="8"/>
            </w:tcBorders>
            <w:vAlign w:val="center"/>
          </w:tcPr>
          <w:bookmarkStart w:name="11647" w:id="9841"/>
          <w:p>
            <w:pPr>
              <w:spacing w:after="0"/>
              <w:ind w:left="0"/>
              <w:jc w:val="center"/>
            </w:pPr>
            <w:r>
              <w:rPr>
                <w:rFonts w:ascii="Arial"/>
                <w:b w:val="false"/>
                <w:i w:val="false"/>
                <w:color w:val="000000"/>
                <w:sz w:val="15"/>
              </w:rPr>
              <w:t>26/11/2025</w:t>
            </w:r>
          </w:p>
          <w:bookmarkEnd w:id="9841"/>
        </w:tc>
        <w:tc>
          <w:tcPr>
            <w:tcW w:w="1361" w:type="dxa"/>
            <w:tcBorders>
              <w:top w:val="outset" w:color="000000" w:sz="8"/>
              <w:left w:val="outset" w:color="000000" w:sz="8"/>
              <w:bottom w:val="outset" w:color="000000" w:sz="8"/>
              <w:right w:val="outset" w:color="000000" w:sz="8"/>
            </w:tcBorders>
            <w:vAlign w:val="center"/>
          </w:tcPr>
          <w:bookmarkStart w:name="11648" w:id="9842"/>
          <w:p>
            <w:pPr>
              <w:spacing w:after="0"/>
              <w:ind w:left="0"/>
              <w:jc w:val="center"/>
            </w:pPr>
            <w:r>
              <w:rPr>
                <w:rFonts w:ascii="Arial"/>
                <w:b w:val="false"/>
                <w:i w:val="false"/>
                <w:color w:val="000000"/>
                <w:sz w:val="15"/>
              </w:rPr>
              <w:t>24/02/2026</w:t>
            </w:r>
          </w:p>
          <w:bookmarkEnd w:id="9842"/>
        </w:tc>
        <w:tc>
          <w:tcPr>
            <w:tcW w:w="967" w:type="dxa"/>
            <w:tcBorders>
              <w:top w:val="outset" w:color="000000" w:sz="8"/>
              <w:left w:val="outset" w:color="000000" w:sz="8"/>
              <w:bottom w:val="outset" w:color="000000" w:sz="8"/>
              <w:right w:val="outset" w:color="000000" w:sz="8"/>
            </w:tcBorders>
            <w:vAlign w:val="center"/>
          </w:tcPr>
          <w:bookmarkStart w:name="11649" w:id="9843"/>
          <w:p>
            <w:pPr>
              <w:spacing w:after="0"/>
              <w:ind w:left="0"/>
              <w:jc w:val="center"/>
            </w:pPr>
          </w:p>
          <w:bookmarkEnd w:id="98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50" w:id="9844"/>
          <w:p>
            <w:pPr>
              <w:spacing w:after="0"/>
              <w:ind w:left="0"/>
              <w:jc w:val="left"/>
            </w:pPr>
            <w:r>
              <w:rPr>
                <w:rFonts w:ascii="Arial"/>
                <w:b w:val="false"/>
                <w:i w:val="false"/>
                <w:color w:val="000000"/>
                <w:sz w:val="15"/>
              </w:rPr>
              <w:t>human normal immunoglobulin**</w:t>
            </w:r>
          </w:p>
          <w:bookmarkEnd w:id="9844"/>
        </w:tc>
        <w:tc>
          <w:tcPr>
            <w:tcW w:w="1152" w:type="dxa"/>
            <w:tcBorders>
              <w:top w:val="outset" w:color="000000" w:sz="8"/>
              <w:left w:val="outset" w:color="000000" w:sz="8"/>
              <w:bottom w:val="outset" w:color="000000" w:sz="8"/>
              <w:right w:val="outset" w:color="000000" w:sz="8"/>
            </w:tcBorders>
            <w:vAlign w:val="center"/>
          </w:tcPr>
          <w:bookmarkStart w:name="11651" w:id="9845"/>
          <w:p>
            <w:pPr>
              <w:spacing w:after="0"/>
              <w:ind w:left="0"/>
              <w:jc w:val="center"/>
            </w:pPr>
            <w:r>
              <w:rPr>
                <w:rFonts w:ascii="Arial"/>
                <w:b w:val="false"/>
                <w:i w:val="false"/>
                <w:color w:val="000000"/>
                <w:sz w:val="15"/>
              </w:rPr>
              <w:t>1 рік</w:t>
            </w:r>
          </w:p>
          <w:bookmarkEnd w:id="9845"/>
        </w:tc>
        <w:tc>
          <w:tcPr>
            <w:tcW w:w="1361" w:type="dxa"/>
            <w:tcBorders>
              <w:top w:val="outset" w:color="000000" w:sz="8"/>
              <w:left w:val="outset" w:color="000000" w:sz="8"/>
              <w:bottom w:val="outset" w:color="000000" w:sz="8"/>
              <w:right w:val="outset" w:color="000000" w:sz="8"/>
            </w:tcBorders>
            <w:vAlign w:val="center"/>
          </w:tcPr>
          <w:bookmarkStart w:name="11652" w:id="9846"/>
          <w:p>
            <w:pPr>
              <w:spacing w:after="0"/>
              <w:ind w:left="0"/>
              <w:jc w:val="center"/>
            </w:pPr>
            <w:r>
              <w:rPr>
                <w:rFonts w:ascii="Arial"/>
                <w:b w:val="false"/>
                <w:i w:val="false"/>
                <w:color w:val="000000"/>
                <w:sz w:val="15"/>
              </w:rPr>
              <w:t>31/05/2018</w:t>
            </w:r>
          </w:p>
          <w:bookmarkEnd w:id="9846"/>
        </w:tc>
        <w:tc>
          <w:tcPr>
            <w:tcW w:w="1361" w:type="dxa"/>
            <w:tcBorders>
              <w:top w:val="outset" w:color="000000" w:sz="8"/>
              <w:left w:val="outset" w:color="000000" w:sz="8"/>
              <w:bottom w:val="outset" w:color="000000" w:sz="8"/>
              <w:right w:val="outset" w:color="000000" w:sz="8"/>
            </w:tcBorders>
            <w:vAlign w:val="center"/>
          </w:tcPr>
          <w:bookmarkStart w:name="11653" w:id="9847"/>
          <w:p>
            <w:pPr>
              <w:spacing w:after="0"/>
              <w:ind w:left="0"/>
              <w:jc w:val="center"/>
            </w:pPr>
            <w:r>
              <w:rPr>
                <w:rFonts w:ascii="Arial"/>
                <w:b w:val="false"/>
                <w:i w:val="false"/>
                <w:color w:val="000000"/>
                <w:sz w:val="15"/>
              </w:rPr>
              <w:t>29/08/2018</w:t>
            </w:r>
          </w:p>
          <w:bookmarkEnd w:id="9847"/>
        </w:tc>
        <w:tc>
          <w:tcPr>
            <w:tcW w:w="967" w:type="dxa"/>
            <w:tcBorders>
              <w:top w:val="outset" w:color="000000" w:sz="8"/>
              <w:left w:val="outset" w:color="000000" w:sz="8"/>
              <w:bottom w:val="outset" w:color="000000" w:sz="8"/>
              <w:right w:val="outset" w:color="000000" w:sz="8"/>
            </w:tcBorders>
            <w:vAlign w:val="center"/>
          </w:tcPr>
          <w:bookmarkStart w:name="11654" w:id="9848"/>
          <w:p>
            <w:pPr>
              <w:spacing w:after="0"/>
              <w:ind w:left="0"/>
              <w:jc w:val="center"/>
            </w:pPr>
          </w:p>
          <w:bookmarkEnd w:id="98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55" w:id="9849"/>
          <w:p>
            <w:pPr>
              <w:spacing w:after="0"/>
              <w:ind w:left="0"/>
              <w:jc w:val="left"/>
            </w:pPr>
            <w:r>
              <w:rPr>
                <w:rFonts w:ascii="Arial"/>
                <w:b w:val="false"/>
                <w:i w:val="false"/>
                <w:color w:val="000000"/>
                <w:sz w:val="15"/>
              </w:rPr>
              <w:t>human plasma (pooled and treated for virus inactivation)</w:t>
            </w:r>
          </w:p>
          <w:bookmarkEnd w:id="9849"/>
        </w:tc>
        <w:tc>
          <w:tcPr>
            <w:tcW w:w="1152" w:type="dxa"/>
            <w:tcBorders>
              <w:top w:val="outset" w:color="000000" w:sz="8"/>
              <w:left w:val="outset" w:color="000000" w:sz="8"/>
              <w:bottom w:val="outset" w:color="000000" w:sz="8"/>
              <w:right w:val="outset" w:color="000000" w:sz="8"/>
            </w:tcBorders>
            <w:vAlign w:val="center"/>
          </w:tcPr>
          <w:bookmarkStart w:name="11656" w:id="9850"/>
          <w:p>
            <w:pPr>
              <w:spacing w:after="0"/>
              <w:ind w:left="0"/>
              <w:jc w:val="center"/>
            </w:pPr>
            <w:r>
              <w:rPr>
                <w:rFonts w:ascii="Arial"/>
                <w:b w:val="false"/>
                <w:i w:val="false"/>
                <w:color w:val="000000"/>
                <w:sz w:val="15"/>
              </w:rPr>
              <w:t>3 роки</w:t>
            </w:r>
          </w:p>
          <w:bookmarkEnd w:id="9850"/>
        </w:tc>
        <w:tc>
          <w:tcPr>
            <w:tcW w:w="1361" w:type="dxa"/>
            <w:tcBorders>
              <w:top w:val="outset" w:color="000000" w:sz="8"/>
              <w:left w:val="outset" w:color="000000" w:sz="8"/>
              <w:bottom w:val="outset" w:color="000000" w:sz="8"/>
              <w:right w:val="outset" w:color="000000" w:sz="8"/>
            </w:tcBorders>
            <w:vAlign w:val="center"/>
          </w:tcPr>
          <w:bookmarkStart w:name="11657" w:id="9851"/>
          <w:p>
            <w:pPr>
              <w:spacing w:after="0"/>
              <w:ind w:left="0"/>
              <w:jc w:val="center"/>
            </w:pPr>
            <w:r>
              <w:rPr>
                <w:rFonts w:ascii="Arial"/>
                <w:b w:val="false"/>
                <w:i w:val="false"/>
                <w:color w:val="000000"/>
                <w:sz w:val="15"/>
              </w:rPr>
              <w:t>28/02/2020</w:t>
            </w:r>
          </w:p>
          <w:bookmarkEnd w:id="9851"/>
        </w:tc>
        <w:tc>
          <w:tcPr>
            <w:tcW w:w="1361" w:type="dxa"/>
            <w:tcBorders>
              <w:top w:val="outset" w:color="000000" w:sz="8"/>
              <w:left w:val="outset" w:color="000000" w:sz="8"/>
              <w:bottom w:val="outset" w:color="000000" w:sz="8"/>
              <w:right w:val="outset" w:color="000000" w:sz="8"/>
            </w:tcBorders>
            <w:vAlign w:val="center"/>
          </w:tcPr>
          <w:bookmarkStart w:name="11658" w:id="9852"/>
          <w:p>
            <w:pPr>
              <w:spacing w:after="0"/>
              <w:ind w:left="0"/>
              <w:jc w:val="center"/>
            </w:pPr>
            <w:r>
              <w:rPr>
                <w:rFonts w:ascii="Arial"/>
                <w:b w:val="false"/>
                <w:i w:val="false"/>
                <w:color w:val="000000"/>
                <w:sz w:val="15"/>
              </w:rPr>
              <w:t>29/05/2020</w:t>
            </w:r>
          </w:p>
          <w:bookmarkEnd w:id="9852"/>
        </w:tc>
        <w:tc>
          <w:tcPr>
            <w:tcW w:w="967" w:type="dxa"/>
            <w:tcBorders>
              <w:top w:val="outset" w:color="000000" w:sz="8"/>
              <w:left w:val="outset" w:color="000000" w:sz="8"/>
              <w:bottom w:val="outset" w:color="000000" w:sz="8"/>
              <w:right w:val="outset" w:color="000000" w:sz="8"/>
            </w:tcBorders>
            <w:vAlign w:val="center"/>
          </w:tcPr>
          <w:bookmarkStart w:name="11659" w:id="9853"/>
          <w:p>
            <w:pPr>
              <w:spacing w:after="0"/>
              <w:ind w:left="0"/>
              <w:jc w:val="center"/>
            </w:pPr>
          </w:p>
          <w:bookmarkEnd w:id="98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60" w:id="9854"/>
          <w:p>
            <w:pPr>
              <w:spacing w:after="0"/>
              <w:ind w:left="0"/>
              <w:jc w:val="left"/>
            </w:pPr>
            <w:r>
              <w:rPr>
                <w:rFonts w:ascii="Arial"/>
                <w:b w:val="false"/>
                <w:i w:val="false"/>
                <w:color w:val="000000"/>
                <w:sz w:val="15"/>
              </w:rPr>
              <w:t>human plasma protease C1 inhibitor**</w:t>
            </w:r>
          </w:p>
          <w:bookmarkEnd w:id="9854"/>
        </w:tc>
        <w:tc>
          <w:tcPr>
            <w:tcW w:w="1152" w:type="dxa"/>
            <w:tcBorders>
              <w:top w:val="outset" w:color="000000" w:sz="8"/>
              <w:left w:val="outset" w:color="000000" w:sz="8"/>
              <w:bottom w:val="outset" w:color="000000" w:sz="8"/>
              <w:right w:val="outset" w:color="000000" w:sz="8"/>
            </w:tcBorders>
            <w:vAlign w:val="center"/>
          </w:tcPr>
          <w:bookmarkStart w:name="11661" w:id="9855"/>
          <w:p>
            <w:pPr>
              <w:spacing w:after="0"/>
              <w:ind w:left="0"/>
              <w:jc w:val="center"/>
            </w:pPr>
            <w:r>
              <w:rPr>
                <w:rFonts w:ascii="Arial"/>
                <w:b w:val="false"/>
                <w:i w:val="false"/>
                <w:color w:val="000000"/>
                <w:sz w:val="15"/>
              </w:rPr>
              <w:t>3 роки</w:t>
            </w:r>
          </w:p>
          <w:bookmarkEnd w:id="9855"/>
        </w:tc>
        <w:tc>
          <w:tcPr>
            <w:tcW w:w="1361" w:type="dxa"/>
            <w:tcBorders>
              <w:top w:val="outset" w:color="000000" w:sz="8"/>
              <w:left w:val="outset" w:color="000000" w:sz="8"/>
              <w:bottom w:val="outset" w:color="000000" w:sz="8"/>
              <w:right w:val="outset" w:color="000000" w:sz="8"/>
            </w:tcBorders>
            <w:vAlign w:val="center"/>
          </w:tcPr>
          <w:bookmarkStart w:name="11662" w:id="9856"/>
          <w:p>
            <w:pPr>
              <w:spacing w:after="0"/>
              <w:ind w:left="0"/>
              <w:jc w:val="center"/>
            </w:pPr>
            <w:r>
              <w:rPr>
                <w:rFonts w:ascii="Arial"/>
                <w:b w:val="false"/>
                <w:i w:val="false"/>
                <w:color w:val="000000"/>
                <w:sz w:val="15"/>
              </w:rPr>
              <w:t>04/08/2019</w:t>
            </w:r>
          </w:p>
          <w:bookmarkEnd w:id="9856"/>
        </w:tc>
        <w:tc>
          <w:tcPr>
            <w:tcW w:w="1361" w:type="dxa"/>
            <w:tcBorders>
              <w:top w:val="outset" w:color="000000" w:sz="8"/>
              <w:left w:val="outset" w:color="000000" w:sz="8"/>
              <w:bottom w:val="outset" w:color="000000" w:sz="8"/>
              <w:right w:val="outset" w:color="000000" w:sz="8"/>
            </w:tcBorders>
            <w:vAlign w:val="center"/>
          </w:tcPr>
          <w:bookmarkStart w:name="11663" w:id="9857"/>
          <w:p>
            <w:pPr>
              <w:spacing w:after="0"/>
              <w:ind w:left="0"/>
              <w:jc w:val="center"/>
            </w:pPr>
            <w:r>
              <w:rPr>
                <w:rFonts w:ascii="Arial"/>
                <w:b w:val="false"/>
                <w:i w:val="false"/>
                <w:color w:val="000000"/>
                <w:sz w:val="15"/>
              </w:rPr>
              <w:t>02/11/2019</w:t>
            </w:r>
          </w:p>
          <w:bookmarkEnd w:id="9857"/>
        </w:tc>
        <w:tc>
          <w:tcPr>
            <w:tcW w:w="967" w:type="dxa"/>
            <w:tcBorders>
              <w:top w:val="outset" w:color="000000" w:sz="8"/>
              <w:left w:val="outset" w:color="000000" w:sz="8"/>
              <w:bottom w:val="outset" w:color="000000" w:sz="8"/>
              <w:right w:val="outset" w:color="000000" w:sz="8"/>
            </w:tcBorders>
            <w:vAlign w:val="center"/>
          </w:tcPr>
          <w:bookmarkStart w:name="11664" w:id="9858"/>
          <w:p>
            <w:pPr>
              <w:spacing w:after="0"/>
              <w:ind w:left="0"/>
              <w:jc w:val="center"/>
            </w:pPr>
          </w:p>
          <w:bookmarkEnd w:id="98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65" w:id="9859"/>
          <w:p>
            <w:pPr>
              <w:spacing w:after="0"/>
              <w:ind w:left="0"/>
              <w:jc w:val="left"/>
            </w:pPr>
            <w:r>
              <w:rPr>
                <w:rFonts w:ascii="Arial"/>
                <w:b w:val="false"/>
                <w:i w:val="false"/>
                <w:color w:val="000000"/>
                <w:sz w:val="15"/>
              </w:rPr>
              <w:t>human plasma proteins with not less than 96 % albumin</w:t>
            </w:r>
          </w:p>
          <w:bookmarkEnd w:id="9859"/>
        </w:tc>
        <w:tc>
          <w:tcPr>
            <w:tcW w:w="1152" w:type="dxa"/>
            <w:tcBorders>
              <w:top w:val="outset" w:color="000000" w:sz="8"/>
              <w:left w:val="outset" w:color="000000" w:sz="8"/>
              <w:bottom w:val="outset" w:color="000000" w:sz="8"/>
              <w:right w:val="outset" w:color="000000" w:sz="8"/>
            </w:tcBorders>
            <w:vAlign w:val="center"/>
          </w:tcPr>
          <w:bookmarkStart w:name="11666" w:id="9860"/>
          <w:p>
            <w:pPr>
              <w:spacing w:after="0"/>
              <w:ind w:left="0"/>
              <w:jc w:val="center"/>
            </w:pPr>
            <w:r>
              <w:rPr>
                <w:rFonts w:ascii="Arial"/>
                <w:b w:val="false"/>
                <w:i w:val="false"/>
                <w:color w:val="000000"/>
                <w:sz w:val="15"/>
              </w:rPr>
              <w:t>5 років</w:t>
            </w:r>
          </w:p>
          <w:bookmarkEnd w:id="9860"/>
        </w:tc>
        <w:tc>
          <w:tcPr>
            <w:tcW w:w="1361" w:type="dxa"/>
            <w:tcBorders>
              <w:top w:val="outset" w:color="000000" w:sz="8"/>
              <w:left w:val="outset" w:color="000000" w:sz="8"/>
              <w:bottom w:val="outset" w:color="000000" w:sz="8"/>
              <w:right w:val="outset" w:color="000000" w:sz="8"/>
            </w:tcBorders>
            <w:vAlign w:val="center"/>
          </w:tcPr>
          <w:bookmarkStart w:name="11667" w:id="9861"/>
          <w:p>
            <w:pPr>
              <w:spacing w:after="0"/>
              <w:ind w:left="0"/>
              <w:jc w:val="center"/>
            </w:pPr>
            <w:r>
              <w:rPr>
                <w:rFonts w:ascii="Arial"/>
                <w:b w:val="false"/>
                <w:i w:val="false"/>
                <w:color w:val="000000"/>
                <w:sz w:val="15"/>
              </w:rPr>
              <w:t>28/02/2021</w:t>
            </w:r>
          </w:p>
          <w:bookmarkEnd w:id="9861"/>
        </w:tc>
        <w:tc>
          <w:tcPr>
            <w:tcW w:w="1361" w:type="dxa"/>
            <w:tcBorders>
              <w:top w:val="outset" w:color="000000" w:sz="8"/>
              <w:left w:val="outset" w:color="000000" w:sz="8"/>
              <w:bottom w:val="outset" w:color="000000" w:sz="8"/>
              <w:right w:val="outset" w:color="000000" w:sz="8"/>
            </w:tcBorders>
            <w:vAlign w:val="center"/>
          </w:tcPr>
          <w:bookmarkStart w:name="11668" w:id="9862"/>
          <w:p>
            <w:pPr>
              <w:spacing w:after="0"/>
              <w:ind w:left="0"/>
              <w:jc w:val="center"/>
            </w:pPr>
            <w:r>
              <w:rPr>
                <w:rFonts w:ascii="Arial"/>
                <w:b w:val="false"/>
                <w:i w:val="false"/>
                <w:color w:val="000000"/>
                <w:sz w:val="15"/>
              </w:rPr>
              <w:t>28/05/2021</w:t>
            </w:r>
          </w:p>
          <w:bookmarkEnd w:id="9862"/>
        </w:tc>
        <w:tc>
          <w:tcPr>
            <w:tcW w:w="967" w:type="dxa"/>
            <w:tcBorders>
              <w:top w:val="outset" w:color="000000" w:sz="8"/>
              <w:left w:val="outset" w:color="000000" w:sz="8"/>
              <w:bottom w:val="outset" w:color="000000" w:sz="8"/>
              <w:right w:val="outset" w:color="000000" w:sz="8"/>
            </w:tcBorders>
            <w:vAlign w:val="center"/>
          </w:tcPr>
          <w:bookmarkStart w:name="11669" w:id="9863"/>
          <w:p>
            <w:pPr>
              <w:spacing w:after="0"/>
              <w:ind w:left="0"/>
              <w:jc w:val="center"/>
            </w:pPr>
          </w:p>
          <w:bookmarkEnd w:id="98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70" w:id="9864"/>
          <w:p>
            <w:pPr>
              <w:spacing w:after="0"/>
              <w:ind w:left="0"/>
              <w:jc w:val="left"/>
            </w:pPr>
            <w:r>
              <w:rPr>
                <w:rFonts w:ascii="Arial"/>
                <w:b w:val="false"/>
                <w:i w:val="false"/>
                <w:color w:val="000000"/>
                <w:sz w:val="15"/>
              </w:rPr>
              <w:t>human prothrombin complex</w:t>
            </w:r>
          </w:p>
          <w:bookmarkEnd w:id="9864"/>
        </w:tc>
        <w:tc>
          <w:tcPr>
            <w:tcW w:w="1152" w:type="dxa"/>
            <w:tcBorders>
              <w:top w:val="outset" w:color="000000" w:sz="8"/>
              <w:left w:val="outset" w:color="000000" w:sz="8"/>
              <w:bottom w:val="outset" w:color="000000" w:sz="8"/>
              <w:right w:val="outset" w:color="000000" w:sz="8"/>
            </w:tcBorders>
            <w:vAlign w:val="center"/>
          </w:tcPr>
          <w:bookmarkStart w:name="11671" w:id="9865"/>
          <w:p>
            <w:pPr>
              <w:spacing w:after="0"/>
              <w:ind w:left="0"/>
              <w:jc w:val="center"/>
            </w:pPr>
            <w:r>
              <w:rPr>
                <w:rFonts w:ascii="Arial"/>
                <w:b w:val="false"/>
                <w:i w:val="false"/>
                <w:color w:val="000000"/>
                <w:sz w:val="15"/>
              </w:rPr>
              <w:t>5 років</w:t>
            </w:r>
          </w:p>
          <w:bookmarkEnd w:id="9865"/>
        </w:tc>
        <w:tc>
          <w:tcPr>
            <w:tcW w:w="1361" w:type="dxa"/>
            <w:tcBorders>
              <w:top w:val="outset" w:color="000000" w:sz="8"/>
              <w:left w:val="outset" w:color="000000" w:sz="8"/>
              <w:bottom w:val="outset" w:color="000000" w:sz="8"/>
              <w:right w:val="outset" w:color="000000" w:sz="8"/>
            </w:tcBorders>
            <w:vAlign w:val="center"/>
          </w:tcPr>
          <w:bookmarkStart w:name="11672" w:id="9866"/>
          <w:p>
            <w:pPr>
              <w:spacing w:after="0"/>
              <w:ind w:left="0"/>
              <w:jc w:val="center"/>
            </w:pPr>
            <w:r>
              <w:rPr>
                <w:rFonts w:ascii="Arial"/>
                <w:b w:val="false"/>
                <w:i w:val="false"/>
                <w:color w:val="000000"/>
                <w:sz w:val="15"/>
              </w:rPr>
              <w:t>30/04/2021</w:t>
            </w:r>
          </w:p>
          <w:bookmarkEnd w:id="9866"/>
        </w:tc>
        <w:tc>
          <w:tcPr>
            <w:tcW w:w="1361" w:type="dxa"/>
            <w:tcBorders>
              <w:top w:val="outset" w:color="000000" w:sz="8"/>
              <w:left w:val="outset" w:color="000000" w:sz="8"/>
              <w:bottom w:val="outset" w:color="000000" w:sz="8"/>
              <w:right w:val="outset" w:color="000000" w:sz="8"/>
            </w:tcBorders>
            <w:vAlign w:val="center"/>
          </w:tcPr>
          <w:bookmarkStart w:name="11673" w:id="9867"/>
          <w:p>
            <w:pPr>
              <w:spacing w:after="0"/>
              <w:ind w:left="0"/>
              <w:jc w:val="center"/>
            </w:pPr>
            <w:r>
              <w:rPr>
                <w:rFonts w:ascii="Arial"/>
                <w:b w:val="false"/>
                <w:i w:val="false"/>
                <w:color w:val="000000"/>
                <w:sz w:val="15"/>
              </w:rPr>
              <w:t>29/07/2021</w:t>
            </w:r>
          </w:p>
          <w:bookmarkEnd w:id="9867"/>
        </w:tc>
        <w:tc>
          <w:tcPr>
            <w:tcW w:w="967" w:type="dxa"/>
            <w:tcBorders>
              <w:top w:val="outset" w:color="000000" w:sz="8"/>
              <w:left w:val="outset" w:color="000000" w:sz="8"/>
              <w:bottom w:val="outset" w:color="000000" w:sz="8"/>
              <w:right w:val="outset" w:color="000000" w:sz="8"/>
            </w:tcBorders>
            <w:vAlign w:val="center"/>
          </w:tcPr>
          <w:bookmarkStart w:name="11674" w:id="9868"/>
          <w:p>
            <w:pPr>
              <w:spacing w:after="0"/>
              <w:ind w:left="0"/>
              <w:jc w:val="center"/>
            </w:pPr>
          </w:p>
          <w:bookmarkEnd w:id="98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75" w:id="9869"/>
          <w:p>
            <w:pPr>
              <w:spacing w:after="0"/>
              <w:ind w:left="0"/>
              <w:jc w:val="left"/>
            </w:pPr>
            <w:r>
              <w:rPr>
                <w:rFonts w:ascii="Arial"/>
                <w:b w:val="false"/>
                <w:i w:val="false"/>
                <w:color w:val="000000"/>
                <w:sz w:val="15"/>
              </w:rPr>
              <w:t>humulus lupulus, hypericum, matricaria, melissa, menthae piperitae, valeriane</w:t>
            </w:r>
          </w:p>
          <w:bookmarkEnd w:id="9869"/>
        </w:tc>
        <w:tc>
          <w:tcPr>
            <w:tcW w:w="1152" w:type="dxa"/>
            <w:tcBorders>
              <w:top w:val="outset" w:color="000000" w:sz="8"/>
              <w:left w:val="outset" w:color="000000" w:sz="8"/>
              <w:bottom w:val="outset" w:color="000000" w:sz="8"/>
              <w:right w:val="outset" w:color="000000" w:sz="8"/>
            </w:tcBorders>
            <w:vAlign w:val="center"/>
          </w:tcPr>
          <w:bookmarkStart w:name="11676" w:id="9870"/>
          <w:p>
            <w:pPr>
              <w:spacing w:after="0"/>
              <w:ind w:left="0"/>
              <w:jc w:val="center"/>
            </w:pPr>
            <w:r>
              <w:rPr>
                <w:rFonts w:ascii="Arial"/>
                <w:b w:val="false"/>
                <w:i w:val="false"/>
                <w:color w:val="000000"/>
                <w:sz w:val="15"/>
              </w:rPr>
              <w:t>5 років</w:t>
            </w:r>
          </w:p>
          <w:bookmarkEnd w:id="9870"/>
        </w:tc>
        <w:tc>
          <w:tcPr>
            <w:tcW w:w="1361" w:type="dxa"/>
            <w:tcBorders>
              <w:top w:val="outset" w:color="000000" w:sz="8"/>
              <w:left w:val="outset" w:color="000000" w:sz="8"/>
              <w:bottom w:val="outset" w:color="000000" w:sz="8"/>
              <w:right w:val="outset" w:color="000000" w:sz="8"/>
            </w:tcBorders>
            <w:vAlign w:val="center"/>
          </w:tcPr>
          <w:bookmarkStart w:name="11677" w:id="9871"/>
          <w:p>
            <w:pPr>
              <w:spacing w:after="0"/>
              <w:ind w:left="0"/>
              <w:jc w:val="center"/>
            </w:pPr>
            <w:r>
              <w:rPr>
                <w:rFonts w:ascii="Arial"/>
                <w:b w:val="false"/>
                <w:i w:val="false"/>
                <w:color w:val="000000"/>
                <w:sz w:val="15"/>
              </w:rPr>
              <w:t>31/12/2019</w:t>
            </w:r>
          </w:p>
          <w:bookmarkEnd w:id="9871"/>
        </w:tc>
        <w:tc>
          <w:tcPr>
            <w:tcW w:w="1361" w:type="dxa"/>
            <w:tcBorders>
              <w:top w:val="outset" w:color="000000" w:sz="8"/>
              <w:left w:val="outset" w:color="000000" w:sz="8"/>
              <w:bottom w:val="outset" w:color="000000" w:sz="8"/>
              <w:right w:val="outset" w:color="000000" w:sz="8"/>
            </w:tcBorders>
            <w:vAlign w:val="center"/>
          </w:tcPr>
          <w:bookmarkStart w:name="11678" w:id="9872"/>
          <w:p>
            <w:pPr>
              <w:spacing w:after="0"/>
              <w:ind w:left="0"/>
              <w:jc w:val="center"/>
            </w:pPr>
            <w:r>
              <w:rPr>
                <w:rFonts w:ascii="Arial"/>
                <w:b w:val="false"/>
                <w:i w:val="false"/>
                <w:color w:val="000000"/>
                <w:sz w:val="15"/>
              </w:rPr>
              <w:t>30/03/2020</w:t>
            </w:r>
          </w:p>
          <w:bookmarkEnd w:id="9872"/>
        </w:tc>
        <w:tc>
          <w:tcPr>
            <w:tcW w:w="967" w:type="dxa"/>
            <w:tcBorders>
              <w:top w:val="outset" w:color="000000" w:sz="8"/>
              <w:left w:val="outset" w:color="000000" w:sz="8"/>
              <w:bottom w:val="outset" w:color="000000" w:sz="8"/>
              <w:right w:val="outset" w:color="000000" w:sz="8"/>
            </w:tcBorders>
            <w:vAlign w:val="center"/>
          </w:tcPr>
          <w:bookmarkStart w:name="11679" w:id="9873"/>
          <w:p>
            <w:pPr>
              <w:spacing w:after="0"/>
              <w:ind w:left="0"/>
              <w:jc w:val="center"/>
            </w:pPr>
          </w:p>
          <w:bookmarkEnd w:id="98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80" w:id="9874"/>
          <w:p>
            <w:pPr>
              <w:spacing w:after="0"/>
              <w:ind w:left="0"/>
              <w:jc w:val="left"/>
            </w:pPr>
            <w:r>
              <w:rPr>
                <w:rFonts w:ascii="Arial"/>
                <w:b w:val="false"/>
                <w:i w:val="false"/>
                <w:color w:val="000000"/>
                <w:sz w:val="15"/>
              </w:rPr>
              <w:t>humulus lupulus, leonurus, melissa, valerianae</w:t>
            </w:r>
          </w:p>
          <w:bookmarkEnd w:id="9874"/>
        </w:tc>
        <w:tc>
          <w:tcPr>
            <w:tcW w:w="1152" w:type="dxa"/>
            <w:tcBorders>
              <w:top w:val="outset" w:color="000000" w:sz="8"/>
              <w:left w:val="outset" w:color="000000" w:sz="8"/>
              <w:bottom w:val="outset" w:color="000000" w:sz="8"/>
              <w:right w:val="outset" w:color="000000" w:sz="8"/>
            </w:tcBorders>
            <w:vAlign w:val="center"/>
          </w:tcPr>
          <w:bookmarkStart w:name="11681" w:id="9875"/>
          <w:p>
            <w:pPr>
              <w:spacing w:after="0"/>
              <w:ind w:left="0"/>
              <w:jc w:val="center"/>
            </w:pPr>
            <w:r>
              <w:rPr>
                <w:rFonts w:ascii="Arial"/>
                <w:b w:val="false"/>
                <w:i w:val="false"/>
                <w:color w:val="000000"/>
                <w:sz w:val="15"/>
              </w:rPr>
              <w:t>13 років</w:t>
            </w:r>
          </w:p>
          <w:bookmarkEnd w:id="9875"/>
        </w:tc>
        <w:tc>
          <w:tcPr>
            <w:tcW w:w="1361" w:type="dxa"/>
            <w:tcBorders>
              <w:top w:val="outset" w:color="000000" w:sz="8"/>
              <w:left w:val="outset" w:color="000000" w:sz="8"/>
              <w:bottom w:val="outset" w:color="000000" w:sz="8"/>
              <w:right w:val="outset" w:color="000000" w:sz="8"/>
            </w:tcBorders>
            <w:vAlign w:val="center"/>
          </w:tcPr>
          <w:bookmarkStart w:name="11682" w:id="9876"/>
          <w:p>
            <w:pPr>
              <w:spacing w:after="0"/>
              <w:ind w:left="0"/>
              <w:jc w:val="center"/>
            </w:pPr>
            <w:r>
              <w:rPr>
                <w:rFonts w:ascii="Arial"/>
                <w:b w:val="false"/>
                <w:i w:val="false"/>
                <w:color w:val="000000"/>
                <w:sz w:val="15"/>
              </w:rPr>
              <w:t>05/12/2018</w:t>
            </w:r>
          </w:p>
          <w:bookmarkEnd w:id="9876"/>
        </w:tc>
        <w:tc>
          <w:tcPr>
            <w:tcW w:w="1361" w:type="dxa"/>
            <w:tcBorders>
              <w:top w:val="outset" w:color="000000" w:sz="8"/>
              <w:left w:val="outset" w:color="000000" w:sz="8"/>
              <w:bottom w:val="outset" w:color="000000" w:sz="8"/>
              <w:right w:val="outset" w:color="000000" w:sz="8"/>
            </w:tcBorders>
            <w:vAlign w:val="center"/>
          </w:tcPr>
          <w:bookmarkStart w:name="11683" w:id="9877"/>
          <w:p>
            <w:pPr>
              <w:spacing w:after="0"/>
              <w:ind w:left="0"/>
              <w:jc w:val="center"/>
            </w:pPr>
            <w:r>
              <w:rPr>
                <w:rFonts w:ascii="Arial"/>
                <w:b w:val="false"/>
                <w:i w:val="false"/>
                <w:color w:val="000000"/>
                <w:sz w:val="15"/>
              </w:rPr>
              <w:t>05/03/2019</w:t>
            </w:r>
          </w:p>
          <w:bookmarkEnd w:id="9877"/>
        </w:tc>
        <w:tc>
          <w:tcPr>
            <w:tcW w:w="967" w:type="dxa"/>
            <w:tcBorders>
              <w:top w:val="outset" w:color="000000" w:sz="8"/>
              <w:left w:val="outset" w:color="000000" w:sz="8"/>
              <w:bottom w:val="outset" w:color="000000" w:sz="8"/>
              <w:right w:val="outset" w:color="000000" w:sz="8"/>
            </w:tcBorders>
            <w:vAlign w:val="center"/>
          </w:tcPr>
          <w:bookmarkStart w:name="11684" w:id="9878"/>
          <w:p>
            <w:pPr>
              <w:spacing w:after="0"/>
              <w:ind w:left="0"/>
              <w:jc w:val="center"/>
            </w:pPr>
          </w:p>
          <w:bookmarkEnd w:id="98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85" w:id="9879"/>
          <w:p>
            <w:pPr>
              <w:spacing w:after="0"/>
              <w:ind w:left="0"/>
              <w:jc w:val="left"/>
            </w:pPr>
            <w:r>
              <w:rPr>
                <w:rFonts w:ascii="Arial"/>
                <w:b w:val="false"/>
                <w:i w:val="false"/>
                <w:color w:val="000000"/>
                <w:sz w:val="15"/>
              </w:rPr>
              <w:t>humulus lupulus, menthae piperitae, menyanthes trifoliata, valeriana</w:t>
            </w:r>
          </w:p>
          <w:bookmarkEnd w:id="9879"/>
        </w:tc>
        <w:tc>
          <w:tcPr>
            <w:tcW w:w="1152" w:type="dxa"/>
            <w:tcBorders>
              <w:top w:val="outset" w:color="000000" w:sz="8"/>
              <w:left w:val="outset" w:color="000000" w:sz="8"/>
              <w:bottom w:val="outset" w:color="000000" w:sz="8"/>
              <w:right w:val="outset" w:color="000000" w:sz="8"/>
            </w:tcBorders>
            <w:vAlign w:val="center"/>
          </w:tcPr>
          <w:bookmarkStart w:name="11686" w:id="9880"/>
          <w:p>
            <w:pPr>
              <w:spacing w:after="0"/>
              <w:ind w:left="0"/>
              <w:jc w:val="center"/>
            </w:pPr>
            <w:r>
              <w:rPr>
                <w:rFonts w:ascii="Arial"/>
                <w:b w:val="false"/>
                <w:i w:val="false"/>
                <w:color w:val="000000"/>
                <w:sz w:val="15"/>
              </w:rPr>
              <w:t>13 років</w:t>
            </w:r>
          </w:p>
          <w:bookmarkEnd w:id="9880"/>
        </w:tc>
        <w:tc>
          <w:tcPr>
            <w:tcW w:w="1361" w:type="dxa"/>
            <w:tcBorders>
              <w:top w:val="outset" w:color="000000" w:sz="8"/>
              <w:left w:val="outset" w:color="000000" w:sz="8"/>
              <w:bottom w:val="outset" w:color="000000" w:sz="8"/>
              <w:right w:val="outset" w:color="000000" w:sz="8"/>
            </w:tcBorders>
            <w:vAlign w:val="center"/>
          </w:tcPr>
          <w:bookmarkStart w:name="11687" w:id="9881"/>
          <w:p>
            <w:pPr>
              <w:spacing w:after="0"/>
              <w:ind w:left="0"/>
              <w:jc w:val="center"/>
            </w:pPr>
            <w:r>
              <w:rPr>
                <w:rFonts w:ascii="Arial"/>
                <w:b w:val="false"/>
                <w:i w:val="false"/>
                <w:color w:val="000000"/>
                <w:sz w:val="15"/>
              </w:rPr>
              <w:t>31/12/2019</w:t>
            </w:r>
          </w:p>
          <w:bookmarkEnd w:id="9881"/>
        </w:tc>
        <w:tc>
          <w:tcPr>
            <w:tcW w:w="1361" w:type="dxa"/>
            <w:tcBorders>
              <w:top w:val="outset" w:color="000000" w:sz="8"/>
              <w:left w:val="outset" w:color="000000" w:sz="8"/>
              <w:bottom w:val="outset" w:color="000000" w:sz="8"/>
              <w:right w:val="outset" w:color="000000" w:sz="8"/>
            </w:tcBorders>
            <w:vAlign w:val="center"/>
          </w:tcPr>
          <w:bookmarkStart w:name="11688" w:id="9882"/>
          <w:p>
            <w:pPr>
              <w:spacing w:after="0"/>
              <w:ind w:left="0"/>
              <w:jc w:val="center"/>
            </w:pPr>
            <w:r>
              <w:rPr>
                <w:rFonts w:ascii="Arial"/>
                <w:b w:val="false"/>
                <w:i w:val="false"/>
                <w:color w:val="000000"/>
                <w:sz w:val="15"/>
              </w:rPr>
              <w:t>30/03/2020</w:t>
            </w:r>
          </w:p>
          <w:bookmarkEnd w:id="9882"/>
        </w:tc>
        <w:tc>
          <w:tcPr>
            <w:tcW w:w="967" w:type="dxa"/>
            <w:tcBorders>
              <w:top w:val="outset" w:color="000000" w:sz="8"/>
              <w:left w:val="outset" w:color="000000" w:sz="8"/>
              <w:bottom w:val="outset" w:color="000000" w:sz="8"/>
              <w:right w:val="outset" w:color="000000" w:sz="8"/>
            </w:tcBorders>
            <w:vAlign w:val="center"/>
          </w:tcPr>
          <w:bookmarkStart w:name="11689" w:id="9883"/>
          <w:p>
            <w:pPr>
              <w:spacing w:after="0"/>
              <w:ind w:left="0"/>
              <w:jc w:val="center"/>
            </w:pPr>
          </w:p>
          <w:bookmarkEnd w:id="98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90" w:id="9884"/>
          <w:p>
            <w:pPr>
              <w:spacing w:after="0"/>
              <w:ind w:left="0"/>
              <w:jc w:val="left"/>
            </w:pPr>
            <w:r>
              <w:rPr>
                <w:rFonts w:ascii="Arial"/>
                <w:b w:val="false"/>
                <w:i w:val="false"/>
                <w:color w:val="000000"/>
                <w:sz w:val="15"/>
              </w:rPr>
              <w:t>humulus lupulus, menyanthes trifoliata, mentha piperita, valeriana</w:t>
            </w:r>
          </w:p>
          <w:bookmarkEnd w:id="9884"/>
        </w:tc>
        <w:tc>
          <w:tcPr>
            <w:tcW w:w="1152" w:type="dxa"/>
            <w:tcBorders>
              <w:top w:val="outset" w:color="000000" w:sz="8"/>
              <w:left w:val="outset" w:color="000000" w:sz="8"/>
              <w:bottom w:val="outset" w:color="000000" w:sz="8"/>
              <w:right w:val="outset" w:color="000000" w:sz="8"/>
            </w:tcBorders>
            <w:vAlign w:val="center"/>
          </w:tcPr>
          <w:bookmarkStart w:name="11691" w:id="9885"/>
          <w:p>
            <w:pPr>
              <w:spacing w:after="0"/>
              <w:ind w:left="0"/>
              <w:jc w:val="center"/>
            </w:pPr>
            <w:r>
              <w:rPr>
                <w:rFonts w:ascii="Arial"/>
                <w:b w:val="false"/>
                <w:i w:val="false"/>
                <w:color w:val="000000"/>
                <w:sz w:val="15"/>
              </w:rPr>
              <w:t>13 років</w:t>
            </w:r>
          </w:p>
          <w:bookmarkEnd w:id="9885"/>
        </w:tc>
        <w:tc>
          <w:tcPr>
            <w:tcW w:w="1361" w:type="dxa"/>
            <w:tcBorders>
              <w:top w:val="outset" w:color="000000" w:sz="8"/>
              <w:left w:val="outset" w:color="000000" w:sz="8"/>
              <w:bottom w:val="outset" w:color="000000" w:sz="8"/>
              <w:right w:val="outset" w:color="000000" w:sz="8"/>
            </w:tcBorders>
            <w:vAlign w:val="center"/>
          </w:tcPr>
          <w:bookmarkStart w:name="11692" w:id="9886"/>
          <w:p>
            <w:pPr>
              <w:spacing w:after="0"/>
              <w:ind w:left="0"/>
              <w:jc w:val="center"/>
            </w:pPr>
            <w:r>
              <w:rPr>
                <w:rFonts w:ascii="Arial"/>
                <w:b w:val="false"/>
                <w:i w:val="false"/>
                <w:color w:val="000000"/>
                <w:sz w:val="15"/>
              </w:rPr>
              <w:t>31/12/2019</w:t>
            </w:r>
          </w:p>
          <w:bookmarkEnd w:id="9886"/>
        </w:tc>
        <w:tc>
          <w:tcPr>
            <w:tcW w:w="1361" w:type="dxa"/>
            <w:tcBorders>
              <w:top w:val="outset" w:color="000000" w:sz="8"/>
              <w:left w:val="outset" w:color="000000" w:sz="8"/>
              <w:bottom w:val="outset" w:color="000000" w:sz="8"/>
              <w:right w:val="outset" w:color="000000" w:sz="8"/>
            </w:tcBorders>
            <w:vAlign w:val="center"/>
          </w:tcPr>
          <w:bookmarkStart w:name="11693" w:id="9887"/>
          <w:p>
            <w:pPr>
              <w:spacing w:after="0"/>
              <w:ind w:left="0"/>
              <w:jc w:val="center"/>
            </w:pPr>
            <w:r>
              <w:rPr>
                <w:rFonts w:ascii="Arial"/>
                <w:b w:val="false"/>
                <w:i w:val="false"/>
                <w:color w:val="000000"/>
                <w:sz w:val="15"/>
              </w:rPr>
              <w:t>30/03/2020</w:t>
            </w:r>
          </w:p>
          <w:bookmarkEnd w:id="9887"/>
        </w:tc>
        <w:tc>
          <w:tcPr>
            <w:tcW w:w="967" w:type="dxa"/>
            <w:tcBorders>
              <w:top w:val="outset" w:color="000000" w:sz="8"/>
              <w:left w:val="outset" w:color="000000" w:sz="8"/>
              <w:bottom w:val="outset" w:color="000000" w:sz="8"/>
              <w:right w:val="outset" w:color="000000" w:sz="8"/>
            </w:tcBorders>
            <w:vAlign w:val="center"/>
          </w:tcPr>
          <w:bookmarkStart w:name="11694" w:id="9888"/>
          <w:p>
            <w:pPr>
              <w:spacing w:after="0"/>
              <w:ind w:left="0"/>
              <w:jc w:val="center"/>
            </w:pPr>
          </w:p>
          <w:bookmarkEnd w:id="98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695" w:id="9889"/>
          <w:p>
            <w:pPr>
              <w:spacing w:after="0"/>
              <w:ind w:left="0"/>
              <w:jc w:val="left"/>
            </w:pPr>
            <w:r>
              <w:rPr>
                <w:rFonts w:ascii="Arial"/>
                <w:b w:val="false"/>
                <w:i w:val="false"/>
                <w:color w:val="000000"/>
                <w:sz w:val="15"/>
              </w:rPr>
              <w:t>humulus lupulus, valeriana</w:t>
            </w:r>
          </w:p>
          <w:bookmarkEnd w:id="9889"/>
        </w:tc>
        <w:tc>
          <w:tcPr>
            <w:tcW w:w="1152" w:type="dxa"/>
            <w:tcBorders>
              <w:top w:val="outset" w:color="000000" w:sz="8"/>
              <w:left w:val="outset" w:color="000000" w:sz="8"/>
              <w:bottom w:val="outset" w:color="000000" w:sz="8"/>
              <w:right w:val="outset" w:color="000000" w:sz="8"/>
            </w:tcBorders>
            <w:vAlign w:val="center"/>
          </w:tcPr>
          <w:bookmarkStart w:name="11696" w:id="9890"/>
          <w:p>
            <w:pPr>
              <w:spacing w:after="0"/>
              <w:ind w:left="0"/>
              <w:jc w:val="center"/>
            </w:pPr>
            <w:r>
              <w:rPr>
                <w:rFonts w:ascii="Arial"/>
                <w:b w:val="false"/>
                <w:i w:val="false"/>
                <w:color w:val="000000"/>
                <w:sz w:val="15"/>
              </w:rPr>
              <w:t>13 років</w:t>
            </w:r>
          </w:p>
          <w:bookmarkEnd w:id="9890"/>
        </w:tc>
        <w:tc>
          <w:tcPr>
            <w:tcW w:w="1361" w:type="dxa"/>
            <w:tcBorders>
              <w:top w:val="outset" w:color="000000" w:sz="8"/>
              <w:left w:val="outset" w:color="000000" w:sz="8"/>
              <w:bottom w:val="outset" w:color="000000" w:sz="8"/>
              <w:right w:val="outset" w:color="000000" w:sz="8"/>
            </w:tcBorders>
            <w:vAlign w:val="center"/>
          </w:tcPr>
          <w:bookmarkStart w:name="11697" w:id="9891"/>
          <w:p>
            <w:pPr>
              <w:spacing w:after="0"/>
              <w:ind w:left="0"/>
              <w:jc w:val="center"/>
            </w:pPr>
            <w:r>
              <w:rPr>
                <w:rFonts w:ascii="Arial"/>
                <w:b w:val="false"/>
                <w:i w:val="false"/>
                <w:color w:val="000000"/>
                <w:sz w:val="15"/>
              </w:rPr>
              <w:t>31/12/2019</w:t>
            </w:r>
          </w:p>
          <w:bookmarkEnd w:id="9891"/>
        </w:tc>
        <w:tc>
          <w:tcPr>
            <w:tcW w:w="1361" w:type="dxa"/>
            <w:tcBorders>
              <w:top w:val="outset" w:color="000000" w:sz="8"/>
              <w:left w:val="outset" w:color="000000" w:sz="8"/>
              <w:bottom w:val="outset" w:color="000000" w:sz="8"/>
              <w:right w:val="outset" w:color="000000" w:sz="8"/>
            </w:tcBorders>
            <w:vAlign w:val="center"/>
          </w:tcPr>
          <w:bookmarkStart w:name="11698" w:id="9892"/>
          <w:p>
            <w:pPr>
              <w:spacing w:after="0"/>
              <w:ind w:left="0"/>
              <w:jc w:val="center"/>
            </w:pPr>
            <w:r>
              <w:rPr>
                <w:rFonts w:ascii="Arial"/>
                <w:b w:val="false"/>
                <w:i w:val="false"/>
                <w:color w:val="000000"/>
                <w:sz w:val="15"/>
              </w:rPr>
              <w:t>30/03/2020</w:t>
            </w:r>
          </w:p>
          <w:bookmarkEnd w:id="9892"/>
        </w:tc>
        <w:tc>
          <w:tcPr>
            <w:tcW w:w="967" w:type="dxa"/>
            <w:tcBorders>
              <w:top w:val="outset" w:color="000000" w:sz="8"/>
              <w:left w:val="outset" w:color="000000" w:sz="8"/>
              <w:bottom w:val="outset" w:color="000000" w:sz="8"/>
              <w:right w:val="outset" w:color="000000" w:sz="8"/>
            </w:tcBorders>
            <w:vAlign w:val="center"/>
          </w:tcPr>
          <w:bookmarkStart w:name="11699" w:id="9893"/>
          <w:p>
            <w:pPr>
              <w:spacing w:after="0"/>
              <w:ind w:left="0"/>
              <w:jc w:val="center"/>
            </w:pPr>
          </w:p>
          <w:bookmarkEnd w:id="98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00" w:id="9894"/>
          <w:p>
            <w:pPr>
              <w:spacing w:after="0"/>
              <w:ind w:left="0"/>
              <w:jc w:val="left"/>
            </w:pPr>
            <w:r>
              <w:rPr>
                <w:rFonts w:ascii="Arial"/>
                <w:b w:val="false"/>
                <w:i w:val="false"/>
                <w:color w:val="000000"/>
                <w:sz w:val="15"/>
              </w:rPr>
              <w:t>hyaluronate zinc</w:t>
            </w:r>
          </w:p>
          <w:bookmarkEnd w:id="9894"/>
        </w:tc>
        <w:tc>
          <w:tcPr>
            <w:tcW w:w="1152" w:type="dxa"/>
            <w:tcBorders>
              <w:top w:val="outset" w:color="000000" w:sz="8"/>
              <w:left w:val="outset" w:color="000000" w:sz="8"/>
              <w:bottom w:val="outset" w:color="000000" w:sz="8"/>
              <w:right w:val="outset" w:color="000000" w:sz="8"/>
            </w:tcBorders>
            <w:vAlign w:val="center"/>
          </w:tcPr>
          <w:bookmarkStart w:name="11701" w:id="9895"/>
          <w:p>
            <w:pPr>
              <w:spacing w:after="0"/>
              <w:ind w:left="0"/>
              <w:jc w:val="center"/>
            </w:pPr>
            <w:r>
              <w:rPr>
                <w:rFonts w:ascii="Arial"/>
                <w:b w:val="false"/>
                <w:i w:val="false"/>
                <w:color w:val="000000"/>
                <w:sz w:val="15"/>
              </w:rPr>
              <w:t>13 років</w:t>
            </w:r>
          </w:p>
          <w:bookmarkEnd w:id="9895"/>
        </w:tc>
        <w:tc>
          <w:tcPr>
            <w:tcW w:w="1361" w:type="dxa"/>
            <w:tcBorders>
              <w:top w:val="outset" w:color="000000" w:sz="8"/>
              <w:left w:val="outset" w:color="000000" w:sz="8"/>
              <w:bottom w:val="outset" w:color="000000" w:sz="8"/>
              <w:right w:val="outset" w:color="000000" w:sz="8"/>
            </w:tcBorders>
            <w:vAlign w:val="center"/>
          </w:tcPr>
          <w:bookmarkStart w:name="11702" w:id="9896"/>
          <w:p>
            <w:pPr>
              <w:spacing w:after="0"/>
              <w:ind w:left="0"/>
              <w:jc w:val="center"/>
            </w:pPr>
            <w:r>
              <w:rPr>
                <w:rFonts w:ascii="Arial"/>
                <w:b w:val="false"/>
                <w:i w:val="false"/>
                <w:color w:val="000000"/>
                <w:sz w:val="15"/>
              </w:rPr>
              <w:t>02/01/2025</w:t>
            </w:r>
          </w:p>
          <w:bookmarkEnd w:id="9896"/>
        </w:tc>
        <w:tc>
          <w:tcPr>
            <w:tcW w:w="1361" w:type="dxa"/>
            <w:tcBorders>
              <w:top w:val="outset" w:color="000000" w:sz="8"/>
              <w:left w:val="outset" w:color="000000" w:sz="8"/>
              <w:bottom w:val="outset" w:color="000000" w:sz="8"/>
              <w:right w:val="outset" w:color="000000" w:sz="8"/>
            </w:tcBorders>
            <w:vAlign w:val="center"/>
          </w:tcPr>
          <w:bookmarkStart w:name="11703" w:id="9897"/>
          <w:p>
            <w:pPr>
              <w:spacing w:after="0"/>
              <w:ind w:left="0"/>
              <w:jc w:val="center"/>
            </w:pPr>
            <w:r>
              <w:rPr>
                <w:rFonts w:ascii="Arial"/>
                <w:b w:val="false"/>
                <w:i w:val="false"/>
                <w:color w:val="000000"/>
                <w:sz w:val="15"/>
              </w:rPr>
              <w:t>02/04/2025</w:t>
            </w:r>
          </w:p>
          <w:bookmarkEnd w:id="9897"/>
        </w:tc>
        <w:tc>
          <w:tcPr>
            <w:tcW w:w="967" w:type="dxa"/>
            <w:tcBorders>
              <w:top w:val="outset" w:color="000000" w:sz="8"/>
              <w:left w:val="outset" w:color="000000" w:sz="8"/>
              <w:bottom w:val="outset" w:color="000000" w:sz="8"/>
              <w:right w:val="outset" w:color="000000" w:sz="8"/>
            </w:tcBorders>
            <w:vAlign w:val="center"/>
          </w:tcPr>
          <w:bookmarkStart w:name="11704" w:id="9898"/>
          <w:p>
            <w:pPr>
              <w:spacing w:after="0"/>
              <w:ind w:left="0"/>
              <w:jc w:val="center"/>
            </w:pPr>
          </w:p>
          <w:bookmarkEnd w:id="98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05" w:id="9899"/>
          <w:p>
            <w:pPr>
              <w:spacing w:after="0"/>
              <w:ind w:left="0"/>
              <w:jc w:val="left"/>
            </w:pPr>
            <w:r>
              <w:rPr>
                <w:rFonts w:ascii="Arial"/>
                <w:b w:val="false"/>
                <w:i w:val="false"/>
                <w:color w:val="000000"/>
                <w:sz w:val="15"/>
              </w:rPr>
              <w:t>hyaluronic acid</w:t>
            </w:r>
          </w:p>
          <w:bookmarkEnd w:id="9899"/>
        </w:tc>
        <w:tc>
          <w:tcPr>
            <w:tcW w:w="1152" w:type="dxa"/>
            <w:tcBorders>
              <w:top w:val="outset" w:color="000000" w:sz="8"/>
              <w:left w:val="outset" w:color="000000" w:sz="8"/>
              <w:bottom w:val="outset" w:color="000000" w:sz="8"/>
              <w:right w:val="outset" w:color="000000" w:sz="8"/>
            </w:tcBorders>
            <w:vAlign w:val="center"/>
          </w:tcPr>
          <w:bookmarkStart w:name="11706" w:id="9900"/>
          <w:p>
            <w:pPr>
              <w:spacing w:after="0"/>
              <w:ind w:left="0"/>
              <w:jc w:val="center"/>
            </w:pPr>
            <w:r>
              <w:rPr>
                <w:rFonts w:ascii="Arial"/>
                <w:b w:val="false"/>
                <w:i w:val="false"/>
                <w:color w:val="000000"/>
                <w:sz w:val="15"/>
              </w:rPr>
              <w:t>13 років</w:t>
            </w:r>
          </w:p>
          <w:bookmarkEnd w:id="9900"/>
        </w:tc>
        <w:tc>
          <w:tcPr>
            <w:tcW w:w="1361" w:type="dxa"/>
            <w:tcBorders>
              <w:top w:val="outset" w:color="000000" w:sz="8"/>
              <w:left w:val="outset" w:color="000000" w:sz="8"/>
              <w:bottom w:val="outset" w:color="000000" w:sz="8"/>
              <w:right w:val="outset" w:color="000000" w:sz="8"/>
            </w:tcBorders>
            <w:vAlign w:val="center"/>
          </w:tcPr>
          <w:bookmarkStart w:name="11707" w:id="9901"/>
          <w:p>
            <w:pPr>
              <w:spacing w:after="0"/>
              <w:ind w:left="0"/>
              <w:jc w:val="center"/>
            </w:pPr>
            <w:r>
              <w:rPr>
                <w:rFonts w:ascii="Arial"/>
                <w:b w:val="false"/>
                <w:i w:val="false"/>
                <w:color w:val="000000"/>
                <w:sz w:val="15"/>
              </w:rPr>
              <w:t>01/01/2025</w:t>
            </w:r>
          </w:p>
          <w:bookmarkEnd w:id="9901"/>
        </w:tc>
        <w:tc>
          <w:tcPr>
            <w:tcW w:w="1361" w:type="dxa"/>
            <w:tcBorders>
              <w:top w:val="outset" w:color="000000" w:sz="8"/>
              <w:left w:val="outset" w:color="000000" w:sz="8"/>
              <w:bottom w:val="outset" w:color="000000" w:sz="8"/>
              <w:right w:val="outset" w:color="000000" w:sz="8"/>
            </w:tcBorders>
            <w:vAlign w:val="center"/>
          </w:tcPr>
          <w:bookmarkStart w:name="11708" w:id="9902"/>
          <w:p>
            <w:pPr>
              <w:spacing w:after="0"/>
              <w:ind w:left="0"/>
              <w:jc w:val="center"/>
            </w:pPr>
            <w:r>
              <w:rPr>
                <w:rFonts w:ascii="Arial"/>
                <w:b w:val="false"/>
                <w:i w:val="false"/>
                <w:color w:val="000000"/>
                <w:sz w:val="15"/>
              </w:rPr>
              <w:t>01/04/2025</w:t>
            </w:r>
          </w:p>
          <w:bookmarkEnd w:id="9902"/>
        </w:tc>
        <w:tc>
          <w:tcPr>
            <w:tcW w:w="967" w:type="dxa"/>
            <w:tcBorders>
              <w:top w:val="outset" w:color="000000" w:sz="8"/>
              <w:left w:val="outset" w:color="000000" w:sz="8"/>
              <w:bottom w:val="outset" w:color="000000" w:sz="8"/>
              <w:right w:val="outset" w:color="000000" w:sz="8"/>
            </w:tcBorders>
            <w:vAlign w:val="center"/>
          </w:tcPr>
          <w:bookmarkStart w:name="11709" w:id="9903"/>
          <w:p>
            <w:pPr>
              <w:spacing w:after="0"/>
              <w:ind w:left="0"/>
              <w:jc w:val="center"/>
            </w:pPr>
          </w:p>
          <w:bookmarkEnd w:id="99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10" w:id="9904"/>
          <w:p>
            <w:pPr>
              <w:spacing w:after="0"/>
              <w:ind w:left="0"/>
              <w:jc w:val="left"/>
            </w:pPr>
            <w:r>
              <w:rPr>
                <w:rFonts w:ascii="Arial"/>
                <w:b w:val="false"/>
                <w:i w:val="false"/>
                <w:color w:val="000000"/>
                <w:sz w:val="15"/>
              </w:rPr>
              <w:t>hyaluronidase</w:t>
            </w:r>
          </w:p>
          <w:bookmarkEnd w:id="9904"/>
        </w:tc>
        <w:tc>
          <w:tcPr>
            <w:tcW w:w="1152" w:type="dxa"/>
            <w:tcBorders>
              <w:top w:val="outset" w:color="000000" w:sz="8"/>
              <w:left w:val="outset" w:color="000000" w:sz="8"/>
              <w:bottom w:val="outset" w:color="000000" w:sz="8"/>
              <w:right w:val="outset" w:color="000000" w:sz="8"/>
            </w:tcBorders>
            <w:vAlign w:val="center"/>
          </w:tcPr>
          <w:bookmarkStart w:name="11711" w:id="9905"/>
          <w:p>
            <w:pPr>
              <w:spacing w:after="0"/>
              <w:ind w:left="0"/>
              <w:jc w:val="center"/>
            </w:pPr>
            <w:r>
              <w:rPr>
                <w:rFonts w:ascii="Arial"/>
                <w:b w:val="false"/>
                <w:i w:val="false"/>
                <w:color w:val="000000"/>
                <w:sz w:val="15"/>
              </w:rPr>
              <w:t>13 років</w:t>
            </w:r>
          </w:p>
          <w:bookmarkEnd w:id="9905"/>
        </w:tc>
        <w:tc>
          <w:tcPr>
            <w:tcW w:w="1361" w:type="dxa"/>
            <w:tcBorders>
              <w:top w:val="outset" w:color="000000" w:sz="8"/>
              <w:left w:val="outset" w:color="000000" w:sz="8"/>
              <w:bottom w:val="outset" w:color="000000" w:sz="8"/>
              <w:right w:val="outset" w:color="000000" w:sz="8"/>
            </w:tcBorders>
            <w:vAlign w:val="center"/>
          </w:tcPr>
          <w:bookmarkStart w:name="11712" w:id="9906"/>
          <w:p>
            <w:pPr>
              <w:spacing w:after="0"/>
              <w:ind w:left="0"/>
              <w:jc w:val="center"/>
            </w:pPr>
            <w:r>
              <w:rPr>
                <w:rFonts w:ascii="Arial"/>
                <w:b w:val="false"/>
                <w:i w:val="false"/>
                <w:color w:val="000000"/>
                <w:sz w:val="15"/>
              </w:rPr>
              <w:t>31/05/2025</w:t>
            </w:r>
          </w:p>
          <w:bookmarkEnd w:id="9906"/>
        </w:tc>
        <w:tc>
          <w:tcPr>
            <w:tcW w:w="1361" w:type="dxa"/>
            <w:tcBorders>
              <w:top w:val="outset" w:color="000000" w:sz="8"/>
              <w:left w:val="outset" w:color="000000" w:sz="8"/>
              <w:bottom w:val="outset" w:color="000000" w:sz="8"/>
              <w:right w:val="outset" w:color="000000" w:sz="8"/>
            </w:tcBorders>
            <w:vAlign w:val="center"/>
          </w:tcPr>
          <w:bookmarkStart w:name="11713" w:id="9907"/>
          <w:p>
            <w:pPr>
              <w:spacing w:after="0"/>
              <w:ind w:left="0"/>
              <w:jc w:val="center"/>
            </w:pPr>
            <w:r>
              <w:rPr>
                <w:rFonts w:ascii="Arial"/>
                <w:b w:val="false"/>
                <w:i w:val="false"/>
                <w:color w:val="000000"/>
                <w:sz w:val="15"/>
              </w:rPr>
              <w:t>29/08/2025</w:t>
            </w:r>
          </w:p>
          <w:bookmarkEnd w:id="9907"/>
        </w:tc>
        <w:tc>
          <w:tcPr>
            <w:tcW w:w="967" w:type="dxa"/>
            <w:tcBorders>
              <w:top w:val="outset" w:color="000000" w:sz="8"/>
              <w:left w:val="outset" w:color="000000" w:sz="8"/>
              <w:bottom w:val="outset" w:color="000000" w:sz="8"/>
              <w:right w:val="outset" w:color="000000" w:sz="8"/>
            </w:tcBorders>
            <w:vAlign w:val="center"/>
          </w:tcPr>
          <w:bookmarkStart w:name="11714" w:id="9908"/>
          <w:p>
            <w:pPr>
              <w:spacing w:after="0"/>
              <w:ind w:left="0"/>
              <w:jc w:val="center"/>
            </w:pPr>
          </w:p>
          <w:bookmarkEnd w:id="99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15" w:id="9909"/>
          <w:p>
            <w:pPr>
              <w:spacing w:after="0"/>
              <w:ind w:left="0"/>
              <w:jc w:val="left"/>
            </w:pPr>
            <w:r>
              <w:rPr>
                <w:rFonts w:ascii="Arial"/>
                <w:b w:val="false"/>
                <w:i w:val="false"/>
                <w:color w:val="000000"/>
                <w:sz w:val="15"/>
              </w:rPr>
              <w:t>hydrochlorothiazide</w:t>
            </w:r>
          </w:p>
          <w:bookmarkEnd w:id="9909"/>
        </w:tc>
        <w:tc>
          <w:tcPr>
            <w:tcW w:w="1152" w:type="dxa"/>
            <w:tcBorders>
              <w:top w:val="outset" w:color="000000" w:sz="8"/>
              <w:left w:val="outset" w:color="000000" w:sz="8"/>
              <w:bottom w:val="outset" w:color="000000" w:sz="8"/>
              <w:right w:val="outset" w:color="000000" w:sz="8"/>
            </w:tcBorders>
            <w:vAlign w:val="center"/>
          </w:tcPr>
          <w:bookmarkStart w:name="11716" w:id="9910"/>
          <w:p>
            <w:pPr>
              <w:spacing w:after="0"/>
              <w:ind w:left="0"/>
              <w:jc w:val="center"/>
            </w:pPr>
            <w:r>
              <w:rPr>
                <w:rFonts w:ascii="Arial"/>
                <w:b w:val="false"/>
                <w:i w:val="false"/>
                <w:color w:val="000000"/>
                <w:sz w:val="15"/>
              </w:rPr>
              <w:t>13 років</w:t>
            </w:r>
          </w:p>
          <w:bookmarkEnd w:id="9910"/>
        </w:tc>
        <w:tc>
          <w:tcPr>
            <w:tcW w:w="1361" w:type="dxa"/>
            <w:tcBorders>
              <w:top w:val="outset" w:color="000000" w:sz="8"/>
              <w:left w:val="outset" w:color="000000" w:sz="8"/>
              <w:bottom w:val="outset" w:color="000000" w:sz="8"/>
              <w:right w:val="outset" w:color="000000" w:sz="8"/>
            </w:tcBorders>
            <w:vAlign w:val="center"/>
          </w:tcPr>
          <w:bookmarkStart w:name="11717" w:id="9911"/>
          <w:p>
            <w:pPr>
              <w:spacing w:after="0"/>
              <w:ind w:left="0"/>
              <w:jc w:val="center"/>
            </w:pPr>
            <w:r>
              <w:rPr>
                <w:rFonts w:ascii="Arial"/>
                <w:b w:val="false"/>
                <w:i w:val="false"/>
                <w:color w:val="000000"/>
                <w:sz w:val="15"/>
              </w:rPr>
              <w:t>31/12/2025</w:t>
            </w:r>
          </w:p>
          <w:bookmarkEnd w:id="9911"/>
        </w:tc>
        <w:tc>
          <w:tcPr>
            <w:tcW w:w="1361" w:type="dxa"/>
            <w:tcBorders>
              <w:top w:val="outset" w:color="000000" w:sz="8"/>
              <w:left w:val="outset" w:color="000000" w:sz="8"/>
              <w:bottom w:val="outset" w:color="000000" w:sz="8"/>
              <w:right w:val="outset" w:color="000000" w:sz="8"/>
            </w:tcBorders>
            <w:vAlign w:val="center"/>
          </w:tcPr>
          <w:bookmarkStart w:name="11718" w:id="9912"/>
          <w:p>
            <w:pPr>
              <w:spacing w:after="0"/>
              <w:ind w:left="0"/>
              <w:jc w:val="center"/>
            </w:pPr>
            <w:r>
              <w:rPr>
                <w:rFonts w:ascii="Arial"/>
                <w:b w:val="false"/>
                <w:i w:val="false"/>
                <w:color w:val="000000"/>
                <w:sz w:val="15"/>
              </w:rPr>
              <w:t>31/03/2026</w:t>
            </w:r>
          </w:p>
          <w:bookmarkEnd w:id="9912"/>
        </w:tc>
        <w:tc>
          <w:tcPr>
            <w:tcW w:w="967" w:type="dxa"/>
            <w:tcBorders>
              <w:top w:val="outset" w:color="000000" w:sz="8"/>
              <w:left w:val="outset" w:color="000000" w:sz="8"/>
              <w:bottom w:val="outset" w:color="000000" w:sz="8"/>
              <w:right w:val="outset" w:color="000000" w:sz="8"/>
            </w:tcBorders>
            <w:vAlign w:val="center"/>
          </w:tcPr>
          <w:bookmarkStart w:name="11719" w:id="9913"/>
          <w:p>
            <w:pPr>
              <w:spacing w:after="0"/>
              <w:ind w:left="0"/>
              <w:jc w:val="center"/>
            </w:pPr>
          </w:p>
          <w:bookmarkEnd w:id="99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20" w:id="9914"/>
          <w:p>
            <w:pPr>
              <w:spacing w:after="0"/>
              <w:ind w:left="0"/>
              <w:jc w:val="left"/>
            </w:pPr>
            <w:r>
              <w:rPr>
                <w:rFonts w:ascii="Arial"/>
                <w:b w:val="false"/>
                <w:i w:val="false"/>
                <w:color w:val="000000"/>
                <w:sz w:val="15"/>
              </w:rPr>
              <w:t>hydrochlorothiazide, irbesartan</w:t>
            </w:r>
          </w:p>
          <w:bookmarkEnd w:id="9914"/>
        </w:tc>
        <w:tc>
          <w:tcPr>
            <w:tcW w:w="1152" w:type="dxa"/>
            <w:tcBorders>
              <w:top w:val="outset" w:color="000000" w:sz="8"/>
              <w:left w:val="outset" w:color="000000" w:sz="8"/>
              <w:bottom w:val="outset" w:color="000000" w:sz="8"/>
              <w:right w:val="outset" w:color="000000" w:sz="8"/>
            </w:tcBorders>
            <w:vAlign w:val="center"/>
          </w:tcPr>
          <w:bookmarkStart w:name="11721" w:id="9915"/>
          <w:p>
            <w:pPr>
              <w:spacing w:after="0"/>
              <w:ind w:left="0"/>
              <w:jc w:val="center"/>
            </w:pPr>
            <w:r>
              <w:rPr>
                <w:rFonts w:ascii="Arial"/>
                <w:b w:val="false"/>
                <w:i w:val="false"/>
                <w:color w:val="000000"/>
                <w:sz w:val="15"/>
              </w:rPr>
              <w:t>3 роки</w:t>
            </w:r>
          </w:p>
          <w:bookmarkEnd w:id="9915"/>
        </w:tc>
        <w:tc>
          <w:tcPr>
            <w:tcW w:w="1361" w:type="dxa"/>
            <w:tcBorders>
              <w:top w:val="outset" w:color="000000" w:sz="8"/>
              <w:left w:val="outset" w:color="000000" w:sz="8"/>
              <w:bottom w:val="outset" w:color="000000" w:sz="8"/>
              <w:right w:val="outset" w:color="000000" w:sz="8"/>
            </w:tcBorders>
            <w:vAlign w:val="center"/>
          </w:tcPr>
          <w:bookmarkStart w:name="11722" w:id="9916"/>
          <w:p>
            <w:pPr>
              <w:spacing w:after="0"/>
              <w:ind w:left="0"/>
              <w:jc w:val="center"/>
            </w:pPr>
            <w:r>
              <w:rPr>
                <w:rFonts w:ascii="Arial"/>
                <w:b w:val="false"/>
                <w:i w:val="false"/>
                <w:color w:val="000000"/>
                <w:sz w:val="15"/>
              </w:rPr>
              <w:t>30/09/2019</w:t>
            </w:r>
          </w:p>
          <w:bookmarkEnd w:id="9916"/>
        </w:tc>
        <w:tc>
          <w:tcPr>
            <w:tcW w:w="1361" w:type="dxa"/>
            <w:tcBorders>
              <w:top w:val="outset" w:color="000000" w:sz="8"/>
              <w:left w:val="outset" w:color="000000" w:sz="8"/>
              <w:bottom w:val="outset" w:color="000000" w:sz="8"/>
              <w:right w:val="outset" w:color="000000" w:sz="8"/>
            </w:tcBorders>
            <w:vAlign w:val="center"/>
          </w:tcPr>
          <w:bookmarkStart w:name="11723" w:id="9917"/>
          <w:p>
            <w:pPr>
              <w:spacing w:after="0"/>
              <w:ind w:left="0"/>
              <w:jc w:val="center"/>
            </w:pPr>
            <w:r>
              <w:rPr>
                <w:rFonts w:ascii="Arial"/>
                <w:b w:val="false"/>
                <w:i w:val="false"/>
                <w:color w:val="000000"/>
                <w:sz w:val="15"/>
              </w:rPr>
              <w:t>29/12/2019</w:t>
            </w:r>
          </w:p>
          <w:bookmarkEnd w:id="9917"/>
        </w:tc>
        <w:tc>
          <w:tcPr>
            <w:tcW w:w="967" w:type="dxa"/>
            <w:tcBorders>
              <w:top w:val="outset" w:color="000000" w:sz="8"/>
              <w:left w:val="outset" w:color="000000" w:sz="8"/>
              <w:bottom w:val="outset" w:color="000000" w:sz="8"/>
              <w:right w:val="outset" w:color="000000" w:sz="8"/>
            </w:tcBorders>
            <w:vAlign w:val="center"/>
          </w:tcPr>
          <w:bookmarkStart w:name="11724" w:id="9918"/>
          <w:p>
            <w:pPr>
              <w:spacing w:after="0"/>
              <w:ind w:left="0"/>
              <w:jc w:val="center"/>
            </w:pPr>
          </w:p>
          <w:bookmarkEnd w:id="99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25" w:id="9919"/>
          <w:p>
            <w:pPr>
              <w:spacing w:after="0"/>
              <w:ind w:left="0"/>
              <w:jc w:val="left"/>
            </w:pPr>
            <w:r>
              <w:rPr>
                <w:rFonts w:ascii="Arial"/>
                <w:b w:val="false"/>
                <w:i w:val="false"/>
                <w:color w:val="000000"/>
                <w:sz w:val="15"/>
              </w:rPr>
              <w:t>hydrochlorothiazide, lisinopril</w:t>
            </w:r>
          </w:p>
          <w:bookmarkEnd w:id="9919"/>
        </w:tc>
        <w:tc>
          <w:tcPr>
            <w:tcW w:w="1152" w:type="dxa"/>
            <w:tcBorders>
              <w:top w:val="outset" w:color="000000" w:sz="8"/>
              <w:left w:val="outset" w:color="000000" w:sz="8"/>
              <w:bottom w:val="outset" w:color="000000" w:sz="8"/>
              <w:right w:val="outset" w:color="000000" w:sz="8"/>
            </w:tcBorders>
            <w:vAlign w:val="center"/>
          </w:tcPr>
          <w:bookmarkStart w:name="11726" w:id="9920"/>
          <w:p>
            <w:pPr>
              <w:spacing w:after="0"/>
              <w:ind w:left="0"/>
              <w:jc w:val="center"/>
            </w:pPr>
            <w:r>
              <w:rPr>
                <w:rFonts w:ascii="Arial"/>
                <w:b w:val="false"/>
                <w:i w:val="false"/>
                <w:color w:val="000000"/>
                <w:sz w:val="15"/>
              </w:rPr>
              <w:t>5 років</w:t>
            </w:r>
          </w:p>
          <w:bookmarkEnd w:id="9920"/>
        </w:tc>
        <w:tc>
          <w:tcPr>
            <w:tcW w:w="1361" w:type="dxa"/>
            <w:tcBorders>
              <w:top w:val="outset" w:color="000000" w:sz="8"/>
              <w:left w:val="outset" w:color="000000" w:sz="8"/>
              <w:bottom w:val="outset" w:color="000000" w:sz="8"/>
              <w:right w:val="outset" w:color="000000" w:sz="8"/>
            </w:tcBorders>
            <w:vAlign w:val="center"/>
          </w:tcPr>
          <w:bookmarkStart w:name="11727" w:id="9921"/>
          <w:p>
            <w:pPr>
              <w:spacing w:after="0"/>
              <w:ind w:left="0"/>
              <w:jc w:val="center"/>
            </w:pPr>
            <w:r>
              <w:rPr>
                <w:rFonts w:ascii="Arial"/>
                <w:b w:val="false"/>
                <w:i w:val="false"/>
                <w:color w:val="000000"/>
                <w:sz w:val="15"/>
              </w:rPr>
              <w:t>16/02/2021</w:t>
            </w:r>
          </w:p>
          <w:bookmarkEnd w:id="9921"/>
        </w:tc>
        <w:tc>
          <w:tcPr>
            <w:tcW w:w="1361" w:type="dxa"/>
            <w:tcBorders>
              <w:top w:val="outset" w:color="000000" w:sz="8"/>
              <w:left w:val="outset" w:color="000000" w:sz="8"/>
              <w:bottom w:val="outset" w:color="000000" w:sz="8"/>
              <w:right w:val="outset" w:color="000000" w:sz="8"/>
            </w:tcBorders>
            <w:vAlign w:val="center"/>
          </w:tcPr>
          <w:bookmarkStart w:name="11728" w:id="9922"/>
          <w:p>
            <w:pPr>
              <w:spacing w:after="0"/>
              <w:ind w:left="0"/>
              <w:jc w:val="center"/>
            </w:pPr>
            <w:r>
              <w:rPr>
                <w:rFonts w:ascii="Arial"/>
                <w:b w:val="false"/>
                <w:i w:val="false"/>
                <w:color w:val="000000"/>
                <w:sz w:val="15"/>
              </w:rPr>
              <w:t>16/05/2021</w:t>
            </w:r>
          </w:p>
          <w:bookmarkEnd w:id="9922"/>
        </w:tc>
        <w:tc>
          <w:tcPr>
            <w:tcW w:w="967" w:type="dxa"/>
            <w:tcBorders>
              <w:top w:val="outset" w:color="000000" w:sz="8"/>
              <w:left w:val="outset" w:color="000000" w:sz="8"/>
              <w:bottom w:val="outset" w:color="000000" w:sz="8"/>
              <w:right w:val="outset" w:color="000000" w:sz="8"/>
            </w:tcBorders>
            <w:vAlign w:val="center"/>
          </w:tcPr>
          <w:bookmarkStart w:name="11729" w:id="9923"/>
          <w:p>
            <w:pPr>
              <w:spacing w:after="0"/>
              <w:ind w:left="0"/>
              <w:jc w:val="center"/>
            </w:pPr>
          </w:p>
          <w:bookmarkEnd w:id="99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30" w:id="9924"/>
          <w:p>
            <w:pPr>
              <w:spacing w:after="0"/>
              <w:ind w:left="0"/>
              <w:jc w:val="left"/>
            </w:pPr>
            <w:r>
              <w:rPr>
                <w:rFonts w:ascii="Arial"/>
                <w:b w:val="false"/>
                <w:i w:val="false"/>
                <w:color w:val="000000"/>
                <w:sz w:val="15"/>
              </w:rPr>
              <w:t>hydrochlorothiazide, losartan</w:t>
            </w:r>
          </w:p>
          <w:bookmarkEnd w:id="9924"/>
        </w:tc>
        <w:tc>
          <w:tcPr>
            <w:tcW w:w="1152" w:type="dxa"/>
            <w:tcBorders>
              <w:top w:val="outset" w:color="000000" w:sz="8"/>
              <w:left w:val="outset" w:color="000000" w:sz="8"/>
              <w:bottom w:val="outset" w:color="000000" w:sz="8"/>
              <w:right w:val="outset" w:color="000000" w:sz="8"/>
            </w:tcBorders>
            <w:vAlign w:val="center"/>
          </w:tcPr>
          <w:bookmarkStart w:name="11731" w:id="9925"/>
          <w:p>
            <w:pPr>
              <w:spacing w:after="0"/>
              <w:ind w:left="0"/>
              <w:jc w:val="center"/>
            </w:pPr>
            <w:r>
              <w:rPr>
                <w:rFonts w:ascii="Arial"/>
                <w:b w:val="false"/>
                <w:i w:val="false"/>
                <w:color w:val="000000"/>
                <w:sz w:val="15"/>
              </w:rPr>
              <w:t>5 років</w:t>
            </w:r>
          </w:p>
          <w:bookmarkEnd w:id="9925"/>
        </w:tc>
        <w:tc>
          <w:tcPr>
            <w:tcW w:w="1361" w:type="dxa"/>
            <w:tcBorders>
              <w:top w:val="outset" w:color="000000" w:sz="8"/>
              <w:left w:val="outset" w:color="000000" w:sz="8"/>
              <w:bottom w:val="outset" w:color="000000" w:sz="8"/>
              <w:right w:val="outset" w:color="000000" w:sz="8"/>
            </w:tcBorders>
            <w:vAlign w:val="center"/>
          </w:tcPr>
          <w:bookmarkStart w:name="11732" w:id="9926"/>
          <w:p>
            <w:pPr>
              <w:spacing w:after="0"/>
              <w:ind w:left="0"/>
              <w:jc w:val="center"/>
            </w:pPr>
            <w:r>
              <w:rPr>
                <w:rFonts w:ascii="Arial"/>
                <w:b w:val="false"/>
                <w:i w:val="false"/>
                <w:color w:val="000000"/>
                <w:sz w:val="15"/>
              </w:rPr>
              <w:t>15/02/2018</w:t>
            </w:r>
          </w:p>
          <w:bookmarkEnd w:id="9926"/>
        </w:tc>
        <w:tc>
          <w:tcPr>
            <w:tcW w:w="1361" w:type="dxa"/>
            <w:tcBorders>
              <w:top w:val="outset" w:color="000000" w:sz="8"/>
              <w:left w:val="outset" w:color="000000" w:sz="8"/>
              <w:bottom w:val="outset" w:color="000000" w:sz="8"/>
              <w:right w:val="outset" w:color="000000" w:sz="8"/>
            </w:tcBorders>
            <w:vAlign w:val="center"/>
          </w:tcPr>
          <w:bookmarkStart w:name="11733" w:id="9927"/>
          <w:p>
            <w:pPr>
              <w:spacing w:after="0"/>
              <w:ind w:left="0"/>
              <w:jc w:val="center"/>
            </w:pPr>
            <w:r>
              <w:rPr>
                <w:rFonts w:ascii="Arial"/>
                <w:b w:val="false"/>
                <w:i w:val="false"/>
                <w:color w:val="000000"/>
                <w:sz w:val="15"/>
              </w:rPr>
              <w:t>16/05/2018</w:t>
            </w:r>
          </w:p>
          <w:bookmarkEnd w:id="9927"/>
        </w:tc>
        <w:tc>
          <w:tcPr>
            <w:tcW w:w="967" w:type="dxa"/>
            <w:tcBorders>
              <w:top w:val="outset" w:color="000000" w:sz="8"/>
              <w:left w:val="outset" w:color="000000" w:sz="8"/>
              <w:bottom w:val="outset" w:color="000000" w:sz="8"/>
              <w:right w:val="outset" w:color="000000" w:sz="8"/>
            </w:tcBorders>
            <w:vAlign w:val="center"/>
          </w:tcPr>
          <w:bookmarkStart w:name="11734" w:id="9928"/>
          <w:p>
            <w:pPr>
              <w:spacing w:after="0"/>
              <w:ind w:left="0"/>
              <w:jc w:val="center"/>
            </w:pPr>
          </w:p>
          <w:bookmarkEnd w:id="99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35" w:id="9929"/>
          <w:p>
            <w:pPr>
              <w:spacing w:after="0"/>
              <w:ind w:left="0"/>
              <w:jc w:val="left"/>
            </w:pPr>
            <w:r>
              <w:rPr>
                <w:rFonts w:ascii="Arial"/>
                <w:b w:val="false"/>
                <w:i w:val="false"/>
                <w:color w:val="000000"/>
                <w:sz w:val="15"/>
              </w:rPr>
              <w:t>hydrochlorothiazide, olmesartan</w:t>
            </w:r>
          </w:p>
          <w:bookmarkEnd w:id="9929"/>
        </w:tc>
        <w:tc>
          <w:tcPr>
            <w:tcW w:w="1152" w:type="dxa"/>
            <w:tcBorders>
              <w:top w:val="outset" w:color="000000" w:sz="8"/>
              <w:left w:val="outset" w:color="000000" w:sz="8"/>
              <w:bottom w:val="outset" w:color="000000" w:sz="8"/>
              <w:right w:val="outset" w:color="000000" w:sz="8"/>
            </w:tcBorders>
            <w:vAlign w:val="center"/>
          </w:tcPr>
          <w:bookmarkStart w:name="11736" w:id="9930"/>
          <w:p>
            <w:pPr>
              <w:spacing w:after="0"/>
              <w:ind w:left="0"/>
              <w:jc w:val="center"/>
            </w:pPr>
            <w:r>
              <w:rPr>
                <w:rFonts w:ascii="Arial"/>
                <w:b w:val="false"/>
                <w:i w:val="false"/>
                <w:color w:val="000000"/>
                <w:sz w:val="15"/>
              </w:rPr>
              <w:t>5 років</w:t>
            </w:r>
          </w:p>
          <w:bookmarkEnd w:id="9930"/>
        </w:tc>
        <w:tc>
          <w:tcPr>
            <w:tcW w:w="1361" w:type="dxa"/>
            <w:tcBorders>
              <w:top w:val="outset" w:color="000000" w:sz="8"/>
              <w:left w:val="outset" w:color="000000" w:sz="8"/>
              <w:bottom w:val="outset" w:color="000000" w:sz="8"/>
              <w:right w:val="outset" w:color="000000" w:sz="8"/>
            </w:tcBorders>
            <w:vAlign w:val="center"/>
          </w:tcPr>
          <w:bookmarkStart w:name="11737" w:id="9931"/>
          <w:p>
            <w:pPr>
              <w:spacing w:after="0"/>
              <w:ind w:left="0"/>
              <w:jc w:val="center"/>
            </w:pPr>
            <w:r>
              <w:rPr>
                <w:rFonts w:ascii="Arial"/>
                <w:b w:val="false"/>
                <w:i w:val="false"/>
                <w:color w:val="000000"/>
                <w:sz w:val="15"/>
              </w:rPr>
              <w:t>24/10/2021</w:t>
            </w:r>
          </w:p>
          <w:bookmarkEnd w:id="9931"/>
        </w:tc>
        <w:tc>
          <w:tcPr>
            <w:tcW w:w="1361" w:type="dxa"/>
            <w:tcBorders>
              <w:top w:val="outset" w:color="000000" w:sz="8"/>
              <w:left w:val="outset" w:color="000000" w:sz="8"/>
              <w:bottom w:val="outset" w:color="000000" w:sz="8"/>
              <w:right w:val="outset" w:color="000000" w:sz="8"/>
            </w:tcBorders>
            <w:vAlign w:val="center"/>
          </w:tcPr>
          <w:bookmarkStart w:name="11738" w:id="9932"/>
          <w:p>
            <w:pPr>
              <w:spacing w:after="0"/>
              <w:ind w:left="0"/>
              <w:jc w:val="center"/>
            </w:pPr>
            <w:r>
              <w:rPr>
                <w:rFonts w:ascii="Arial"/>
                <w:b w:val="false"/>
                <w:i w:val="false"/>
                <w:color w:val="000000"/>
                <w:sz w:val="15"/>
              </w:rPr>
              <w:t>22/01/2022</w:t>
            </w:r>
          </w:p>
          <w:bookmarkEnd w:id="9932"/>
        </w:tc>
        <w:tc>
          <w:tcPr>
            <w:tcW w:w="967" w:type="dxa"/>
            <w:tcBorders>
              <w:top w:val="outset" w:color="000000" w:sz="8"/>
              <w:left w:val="outset" w:color="000000" w:sz="8"/>
              <w:bottom w:val="outset" w:color="000000" w:sz="8"/>
              <w:right w:val="outset" w:color="000000" w:sz="8"/>
            </w:tcBorders>
            <w:vAlign w:val="center"/>
          </w:tcPr>
          <w:bookmarkStart w:name="11739" w:id="9933"/>
          <w:p>
            <w:pPr>
              <w:spacing w:after="0"/>
              <w:ind w:left="0"/>
              <w:jc w:val="center"/>
            </w:pPr>
          </w:p>
          <w:bookmarkEnd w:id="99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40" w:id="9934"/>
          <w:p>
            <w:pPr>
              <w:spacing w:after="0"/>
              <w:ind w:left="0"/>
              <w:jc w:val="left"/>
            </w:pPr>
            <w:r>
              <w:rPr>
                <w:rFonts w:ascii="Arial"/>
                <w:b w:val="false"/>
                <w:i w:val="false"/>
                <w:color w:val="000000"/>
                <w:sz w:val="15"/>
              </w:rPr>
              <w:t>hydrochlorothiazide, quinapril</w:t>
            </w:r>
          </w:p>
          <w:bookmarkEnd w:id="9934"/>
        </w:tc>
        <w:tc>
          <w:tcPr>
            <w:tcW w:w="1152" w:type="dxa"/>
            <w:tcBorders>
              <w:top w:val="outset" w:color="000000" w:sz="8"/>
              <w:left w:val="outset" w:color="000000" w:sz="8"/>
              <w:bottom w:val="outset" w:color="000000" w:sz="8"/>
              <w:right w:val="outset" w:color="000000" w:sz="8"/>
            </w:tcBorders>
            <w:vAlign w:val="center"/>
          </w:tcPr>
          <w:bookmarkStart w:name="11741" w:id="9935"/>
          <w:p>
            <w:pPr>
              <w:spacing w:after="0"/>
              <w:ind w:left="0"/>
              <w:jc w:val="center"/>
            </w:pPr>
            <w:r>
              <w:rPr>
                <w:rFonts w:ascii="Arial"/>
                <w:b w:val="false"/>
                <w:i w:val="false"/>
                <w:color w:val="000000"/>
                <w:sz w:val="15"/>
              </w:rPr>
              <w:t>5 років</w:t>
            </w:r>
          </w:p>
          <w:bookmarkEnd w:id="9935"/>
        </w:tc>
        <w:tc>
          <w:tcPr>
            <w:tcW w:w="1361" w:type="dxa"/>
            <w:tcBorders>
              <w:top w:val="outset" w:color="000000" w:sz="8"/>
              <w:left w:val="outset" w:color="000000" w:sz="8"/>
              <w:bottom w:val="outset" w:color="000000" w:sz="8"/>
              <w:right w:val="outset" w:color="000000" w:sz="8"/>
            </w:tcBorders>
            <w:vAlign w:val="center"/>
          </w:tcPr>
          <w:bookmarkStart w:name="11742" w:id="9936"/>
          <w:p>
            <w:pPr>
              <w:spacing w:after="0"/>
              <w:ind w:left="0"/>
              <w:jc w:val="center"/>
            </w:pPr>
            <w:r>
              <w:rPr>
                <w:rFonts w:ascii="Arial"/>
                <w:b w:val="false"/>
                <w:i w:val="false"/>
                <w:color w:val="000000"/>
                <w:sz w:val="15"/>
              </w:rPr>
              <w:t>13/04/2021</w:t>
            </w:r>
          </w:p>
          <w:bookmarkEnd w:id="9936"/>
        </w:tc>
        <w:tc>
          <w:tcPr>
            <w:tcW w:w="1361" w:type="dxa"/>
            <w:tcBorders>
              <w:top w:val="outset" w:color="000000" w:sz="8"/>
              <w:left w:val="outset" w:color="000000" w:sz="8"/>
              <w:bottom w:val="outset" w:color="000000" w:sz="8"/>
              <w:right w:val="outset" w:color="000000" w:sz="8"/>
            </w:tcBorders>
            <w:vAlign w:val="center"/>
          </w:tcPr>
          <w:bookmarkStart w:name="11743" w:id="9937"/>
          <w:p>
            <w:pPr>
              <w:spacing w:after="0"/>
              <w:ind w:left="0"/>
              <w:jc w:val="center"/>
            </w:pPr>
            <w:r>
              <w:rPr>
                <w:rFonts w:ascii="Arial"/>
                <w:b w:val="false"/>
                <w:i w:val="false"/>
                <w:color w:val="000000"/>
                <w:sz w:val="15"/>
              </w:rPr>
              <w:t>12/07/2021</w:t>
            </w:r>
          </w:p>
          <w:bookmarkEnd w:id="9937"/>
        </w:tc>
        <w:tc>
          <w:tcPr>
            <w:tcW w:w="967" w:type="dxa"/>
            <w:tcBorders>
              <w:top w:val="outset" w:color="000000" w:sz="8"/>
              <w:left w:val="outset" w:color="000000" w:sz="8"/>
              <w:bottom w:val="outset" w:color="000000" w:sz="8"/>
              <w:right w:val="outset" w:color="000000" w:sz="8"/>
            </w:tcBorders>
            <w:vAlign w:val="center"/>
          </w:tcPr>
          <w:bookmarkStart w:name="11744" w:id="9938"/>
          <w:p>
            <w:pPr>
              <w:spacing w:after="0"/>
              <w:ind w:left="0"/>
              <w:jc w:val="center"/>
            </w:pPr>
          </w:p>
          <w:bookmarkEnd w:id="99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45" w:id="9939"/>
          <w:p>
            <w:pPr>
              <w:spacing w:after="0"/>
              <w:ind w:left="0"/>
              <w:jc w:val="left"/>
            </w:pPr>
            <w:r>
              <w:rPr>
                <w:rFonts w:ascii="Arial"/>
                <w:b w:val="false"/>
                <w:i w:val="false"/>
                <w:color w:val="000000"/>
                <w:sz w:val="15"/>
              </w:rPr>
              <w:t>hydrochlorothiazide, ramipril</w:t>
            </w:r>
          </w:p>
          <w:bookmarkEnd w:id="9939"/>
        </w:tc>
        <w:tc>
          <w:tcPr>
            <w:tcW w:w="1152" w:type="dxa"/>
            <w:tcBorders>
              <w:top w:val="outset" w:color="000000" w:sz="8"/>
              <w:left w:val="outset" w:color="000000" w:sz="8"/>
              <w:bottom w:val="outset" w:color="000000" w:sz="8"/>
              <w:right w:val="outset" w:color="000000" w:sz="8"/>
            </w:tcBorders>
            <w:vAlign w:val="center"/>
          </w:tcPr>
          <w:bookmarkStart w:name="11746" w:id="9940"/>
          <w:p>
            <w:pPr>
              <w:spacing w:after="0"/>
              <w:ind w:left="0"/>
              <w:jc w:val="center"/>
            </w:pPr>
            <w:r>
              <w:rPr>
                <w:rFonts w:ascii="Arial"/>
                <w:b w:val="false"/>
                <w:i w:val="false"/>
                <w:color w:val="000000"/>
                <w:sz w:val="15"/>
              </w:rPr>
              <w:t>3 роки</w:t>
            </w:r>
          </w:p>
          <w:bookmarkEnd w:id="9940"/>
        </w:tc>
        <w:tc>
          <w:tcPr>
            <w:tcW w:w="1361" w:type="dxa"/>
            <w:tcBorders>
              <w:top w:val="outset" w:color="000000" w:sz="8"/>
              <w:left w:val="outset" w:color="000000" w:sz="8"/>
              <w:bottom w:val="outset" w:color="000000" w:sz="8"/>
              <w:right w:val="outset" w:color="000000" w:sz="8"/>
            </w:tcBorders>
            <w:vAlign w:val="center"/>
          </w:tcPr>
          <w:bookmarkStart w:name="11747" w:id="9941"/>
          <w:p>
            <w:pPr>
              <w:spacing w:after="0"/>
              <w:ind w:left="0"/>
              <w:jc w:val="center"/>
            </w:pPr>
            <w:r>
              <w:rPr>
                <w:rFonts w:ascii="Arial"/>
                <w:b w:val="false"/>
                <w:i w:val="false"/>
                <w:color w:val="000000"/>
                <w:sz w:val="15"/>
              </w:rPr>
              <w:t>10/01/2018</w:t>
            </w:r>
          </w:p>
          <w:bookmarkEnd w:id="9941"/>
        </w:tc>
        <w:tc>
          <w:tcPr>
            <w:tcW w:w="1361" w:type="dxa"/>
            <w:tcBorders>
              <w:top w:val="outset" w:color="000000" w:sz="8"/>
              <w:left w:val="outset" w:color="000000" w:sz="8"/>
              <w:bottom w:val="outset" w:color="000000" w:sz="8"/>
              <w:right w:val="outset" w:color="000000" w:sz="8"/>
            </w:tcBorders>
            <w:vAlign w:val="center"/>
          </w:tcPr>
          <w:bookmarkStart w:name="11748" w:id="9942"/>
          <w:p>
            <w:pPr>
              <w:spacing w:after="0"/>
              <w:ind w:left="0"/>
              <w:jc w:val="center"/>
            </w:pPr>
            <w:r>
              <w:rPr>
                <w:rFonts w:ascii="Arial"/>
                <w:b w:val="false"/>
                <w:i w:val="false"/>
                <w:color w:val="000000"/>
                <w:sz w:val="15"/>
              </w:rPr>
              <w:t>10/04/2018</w:t>
            </w:r>
          </w:p>
          <w:bookmarkEnd w:id="9942"/>
        </w:tc>
        <w:tc>
          <w:tcPr>
            <w:tcW w:w="967" w:type="dxa"/>
            <w:tcBorders>
              <w:top w:val="outset" w:color="000000" w:sz="8"/>
              <w:left w:val="outset" w:color="000000" w:sz="8"/>
              <w:bottom w:val="outset" w:color="000000" w:sz="8"/>
              <w:right w:val="outset" w:color="000000" w:sz="8"/>
            </w:tcBorders>
            <w:vAlign w:val="center"/>
          </w:tcPr>
          <w:bookmarkStart w:name="11749" w:id="9943"/>
          <w:p>
            <w:pPr>
              <w:spacing w:after="0"/>
              <w:ind w:left="0"/>
              <w:jc w:val="center"/>
            </w:pPr>
          </w:p>
          <w:bookmarkEnd w:id="99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50" w:id="9944"/>
          <w:p>
            <w:pPr>
              <w:spacing w:after="0"/>
              <w:ind w:left="0"/>
              <w:jc w:val="left"/>
            </w:pPr>
            <w:r>
              <w:rPr>
                <w:rFonts w:ascii="Arial"/>
                <w:b w:val="false"/>
                <w:i w:val="false"/>
                <w:color w:val="000000"/>
                <w:sz w:val="15"/>
              </w:rPr>
              <w:t>hydrochlorothiazide, telmisartan / telmisartan</w:t>
            </w:r>
          </w:p>
          <w:bookmarkEnd w:id="9944"/>
        </w:tc>
        <w:tc>
          <w:tcPr>
            <w:tcW w:w="1152" w:type="dxa"/>
            <w:tcBorders>
              <w:top w:val="outset" w:color="000000" w:sz="8"/>
              <w:left w:val="outset" w:color="000000" w:sz="8"/>
              <w:bottom w:val="outset" w:color="000000" w:sz="8"/>
              <w:right w:val="outset" w:color="000000" w:sz="8"/>
            </w:tcBorders>
            <w:vAlign w:val="center"/>
          </w:tcPr>
          <w:bookmarkStart w:name="11751" w:id="9945"/>
          <w:p>
            <w:pPr>
              <w:spacing w:after="0"/>
              <w:ind w:left="0"/>
              <w:jc w:val="center"/>
            </w:pPr>
            <w:r>
              <w:rPr>
                <w:rFonts w:ascii="Arial"/>
                <w:b w:val="false"/>
                <w:i w:val="false"/>
                <w:color w:val="000000"/>
                <w:sz w:val="15"/>
              </w:rPr>
              <w:t>1 рік</w:t>
            </w:r>
          </w:p>
          <w:bookmarkEnd w:id="9945"/>
        </w:tc>
        <w:tc>
          <w:tcPr>
            <w:tcW w:w="1361" w:type="dxa"/>
            <w:tcBorders>
              <w:top w:val="outset" w:color="000000" w:sz="8"/>
              <w:left w:val="outset" w:color="000000" w:sz="8"/>
              <w:bottom w:val="outset" w:color="000000" w:sz="8"/>
              <w:right w:val="outset" w:color="000000" w:sz="8"/>
            </w:tcBorders>
            <w:vAlign w:val="center"/>
          </w:tcPr>
          <w:bookmarkStart w:name="11752" w:id="9946"/>
          <w:p>
            <w:pPr>
              <w:spacing w:after="0"/>
              <w:ind w:left="0"/>
              <w:jc w:val="center"/>
            </w:pPr>
            <w:r>
              <w:rPr>
                <w:rFonts w:ascii="Arial"/>
                <w:b w:val="false"/>
                <w:i w:val="false"/>
                <w:color w:val="000000"/>
                <w:sz w:val="15"/>
              </w:rPr>
              <w:t>11/04/2018</w:t>
            </w:r>
          </w:p>
          <w:bookmarkEnd w:id="9946"/>
        </w:tc>
        <w:tc>
          <w:tcPr>
            <w:tcW w:w="1361" w:type="dxa"/>
            <w:tcBorders>
              <w:top w:val="outset" w:color="000000" w:sz="8"/>
              <w:left w:val="outset" w:color="000000" w:sz="8"/>
              <w:bottom w:val="outset" w:color="000000" w:sz="8"/>
              <w:right w:val="outset" w:color="000000" w:sz="8"/>
            </w:tcBorders>
            <w:vAlign w:val="center"/>
          </w:tcPr>
          <w:bookmarkStart w:name="11753" w:id="9947"/>
          <w:p>
            <w:pPr>
              <w:spacing w:after="0"/>
              <w:ind w:left="0"/>
              <w:jc w:val="center"/>
            </w:pPr>
            <w:r>
              <w:rPr>
                <w:rFonts w:ascii="Arial"/>
                <w:b w:val="false"/>
                <w:i w:val="false"/>
                <w:color w:val="000000"/>
                <w:sz w:val="15"/>
              </w:rPr>
              <w:t>20/06/2018</w:t>
            </w:r>
          </w:p>
          <w:bookmarkEnd w:id="9947"/>
        </w:tc>
        <w:tc>
          <w:tcPr>
            <w:tcW w:w="967" w:type="dxa"/>
            <w:tcBorders>
              <w:top w:val="outset" w:color="000000" w:sz="8"/>
              <w:left w:val="outset" w:color="000000" w:sz="8"/>
              <w:bottom w:val="outset" w:color="000000" w:sz="8"/>
              <w:right w:val="outset" w:color="000000" w:sz="8"/>
            </w:tcBorders>
            <w:vAlign w:val="center"/>
          </w:tcPr>
          <w:bookmarkStart w:name="11754" w:id="9948"/>
          <w:p>
            <w:pPr>
              <w:spacing w:after="0"/>
              <w:ind w:left="0"/>
              <w:jc w:val="center"/>
            </w:pPr>
          </w:p>
          <w:bookmarkEnd w:id="99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55" w:id="9949"/>
          <w:p>
            <w:pPr>
              <w:spacing w:after="0"/>
              <w:ind w:left="0"/>
              <w:jc w:val="left"/>
            </w:pPr>
            <w:r>
              <w:rPr>
                <w:rFonts w:ascii="Arial"/>
                <w:b w:val="false"/>
                <w:i w:val="false"/>
                <w:color w:val="000000"/>
                <w:sz w:val="15"/>
              </w:rPr>
              <w:t>hydrochlorothiazide, triamterene</w:t>
            </w:r>
          </w:p>
          <w:bookmarkEnd w:id="9949"/>
        </w:tc>
        <w:tc>
          <w:tcPr>
            <w:tcW w:w="1152" w:type="dxa"/>
            <w:tcBorders>
              <w:top w:val="outset" w:color="000000" w:sz="8"/>
              <w:left w:val="outset" w:color="000000" w:sz="8"/>
              <w:bottom w:val="outset" w:color="000000" w:sz="8"/>
              <w:right w:val="outset" w:color="000000" w:sz="8"/>
            </w:tcBorders>
            <w:vAlign w:val="center"/>
          </w:tcPr>
          <w:bookmarkStart w:name="11756" w:id="9950"/>
          <w:p>
            <w:pPr>
              <w:spacing w:after="0"/>
              <w:ind w:left="0"/>
              <w:jc w:val="center"/>
            </w:pPr>
            <w:r>
              <w:rPr>
                <w:rFonts w:ascii="Arial"/>
                <w:b w:val="false"/>
                <w:i w:val="false"/>
                <w:color w:val="000000"/>
                <w:sz w:val="15"/>
              </w:rPr>
              <w:t>13 років</w:t>
            </w:r>
          </w:p>
          <w:bookmarkEnd w:id="9950"/>
        </w:tc>
        <w:tc>
          <w:tcPr>
            <w:tcW w:w="1361" w:type="dxa"/>
            <w:tcBorders>
              <w:top w:val="outset" w:color="000000" w:sz="8"/>
              <w:left w:val="outset" w:color="000000" w:sz="8"/>
              <w:bottom w:val="outset" w:color="000000" w:sz="8"/>
              <w:right w:val="outset" w:color="000000" w:sz="8"/>
            </w:tcBorders>
            <w:vAlign w:val="center"/>
          </w:tcPr>
          <w:bookmarkStart w:name="11757" w:id="9951"/>
          <w:p>
            <w:pPr>
              <w:spacing w:after="0"/>
              <w:ind w:left="0"/>
              <w:jc w:val="center"/>
            </w:pPr>
            <w:r>
              <w:rPr>
                <w:rFonts w:ascii="Arial"/>
                <w:b w:val="false"/>
                <w:i w:val="false"/>
                <w:color w:val="000000"/>
                <w:sz w:val="15"/>
              </w:rPr>
              <w:t>01/01/2025</w:t>
            </w:r>
          </w:p>
          <w:bookmarkEnd w:id="9951"/>
        </w:tc>
        <w:tc>
          <w:tcPr>
            <w:tcW w:w="1361" w:type="dxa"/>
            <w:tcBorders>
              <w:top w:val="outset" w:color="000000" w:sz="8"/>
              <w:left w:val="outset" w:color="000000" w:sz="8"/>
              <w:bottom w:val="outset" w:color="000000" w:sz="8"/>
              <w:right w:val="outset" w:color="000000" w:sz="8"/>
            </w:tcBorders>
            <w:vAlign w:val="center"/>
          </w:tcPr>
          <w:bookmarkStart w:name="11758" w:id="9952"/>
          <w:p>
            <w:pPr>
              <w:spacing w:after="0"/>
              <w:ind w:left="0"/>
              <w:jc w:val="center"/>
            </w:pPr>
            <w:r>
              <w:rPr>
                <w:rFonts w:ascii="Arial"/>
                <w:b w:val="false"/>
                <w:i w:val="false"/>
                <w:color w:val="000000"/>
                <w:sz w:val="15"/>
              </w:rPr>
              <w:t>01/04/2025</w:t>
            </w:r>
          </w:p>
          <w:bookmarkEnd w:id="9952"/>
        </w:tc>
        <w:tc>
          <w:tcPr>
            <w:tcW w:w="967" w:type="dxa"/>
            <w:tcBorders>
              <w:top w:val="outset" w:color="000000" w:sz="8"/>
              <w:left w:val="outset" w:color="000000" w:sz="8"/>
              <w:bottom w:val="outset" w:color="000000" w:sz="8"/>
              <w:right w:val="outset" w:color="000000" w:sz="8"/>
            </w:tcBorders>
            <w:vAlign w:val="center"/>
          </w:tcPr>
          <w:bookmarkStart w:name="11759" w:id="9953"/>
          <w:p>
            <w:pPr>
              <w:spacing w:after="0"/>
              <w:ind w:left="0"/>
              <w:jc w:val="center"/>
            </w:pPr>
          </w:p>
          <w:bookmarkEnd w:id="99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60" w:id="9954"/>
          <w:p>
            <w:pPr>
              <w:spacing w:after="0"/>
              <w:ind w:left="0"/>
              <w:jc w:val="left"/>
            </w:pPr>
            <w:r>
              <w:rPr>
                <w:rFonts w:ascii="Arial"/>
                <w:b w:val="false"/>
                <w:i w:val="false"/>
                <w:color w:val="000000"/>
                <w:sz w:val="15"/>
              </w:rPr>
              <w:t>hydrochlorothiazide, valsartan</w:t>
            </w:r>
          </w:p>
          <w:bookmarkEnd w:id="9954"/>
        </w:tc>
        <w:tc>
          <w:tcPr>
            <w:tcW w:w="1152" w:type="dxa"/>
            <w:tcBorders>
              <w:top w:val="outset" w:color="000000" w:sz="8"/>
              <w:left w:val="outset" w:color="000000" w:sz="8"/>
              <w:bottom w:val="outset" w:color="000000" w:sz="8"/>
              <w:right w:val="outset" w:color="000000" w:sz="8"/>
            </w:tcBorders>
            <w:vAlign w:val="center"/>
          </w:tcPr>
          <w:bookmarkStart w:name="11761" w:id="9955"/>
          <w:p>
            <w:pPr>
              <w:spacing w:after="0"/>
              <w:ind w:left="0"/>
              <w:jc w:val="center"/>
            </w:pPr>
            <w:r>
              <w:rPr>
                <w:rFonts w:ascii="Arial"/>
                <w:b w:val="false"/>
                <w:i w:val="false"/>
                <w:color w:val="000000"/>
                <w:sz w:val="15"/>
              </w:rPr>
              <w:t>3 роки</w:t>
            </w:r>
          </w:p>
          <w:bookmarkEnd w:id="9955"/>
        </w:tc>
        <w:tc>
          <w:tcPr>
            <w:tcW w:w="1361" w:type="dxa"/>
            <w:tcBorders>
              <w:top w:val="outset" w:color="000000" w:sz="8"/>
              <w:left w:val="outset" w:color="000000" w:sz="8"/>
              <w:bottom w:val="outset" w:color="000000" w:sz="8"/>
              <w:right w:val="outset" w:color="000000" w:sz="8"/>
            </w:tcBorders>
            <w:vAlign w:val="center"/>
          </w:tcPr>
          <w:bookmarkStart w:name="11762" w:id="9956"/>
          <w:p>
            <w:pPr>
              <w:spacing w:after="0"/>
              <w:ind w:left="0"/>
              <w:jc w:val="center"/>
            </w:pPr>
            <w:r>
              <w:rPr>
                <w:rFonts w:ascii="Arial"/>
                <w:b w:val="false"/>
                <w:i w:val="false"/>
                <w:color w:val="000000"/>
                <w:sz w:val="15"/>
              </w:rPr>
              <w:t>13/04/2020</w:t>
            </w:r>
          </w:p>
          <w:bookmarkEnd w:id="9956"/>
        </w:tc>
        <w:tc>
          <w:tcPr>
            <w:tcW w:w="1361" w:type="dxa"/>
            <w:tcBorders>
              <w:top w:val="outset" w:color="000000" w:sz="8"/>
              <w:left w:val="outset" w:color="000000" w:sz="8"/>
              <w:bottom w:val="outset" w:color="000000" w:sz="8"/>
              <w:right w:val="outset" w:color="000000" w:sz="8"/>
            </w:tcBorders>
            <w:vAlign w:val="center"/>
          </w:tcPr>
          <w:bookmarkStart w:name="11763" w:id="9957"/>
          <w:p>
            <w:pPr>
              <w:spacing w:after="0"/>
              <w:ind w:left="0"/>
              <w:jc w:val="center"/>
            </w:pPr>
            <w:r>
              <w:rPr>
                <w:rFonts w:ascii="Arial"/>
                <w:b w:val="false"/>
                <w:i w:val="false"/>
                <w:color w:val="000000"/>
                <w:sz w:val="15"/>
              </w:rPr>
              <w:t>12/07/2020</w:t>
            </w:r>
          </w:p>
          <w:bookmarkEnd w:id="9957"/>
        </w:tc>
        <w:tc>
          <w:tcPr>
            <w:tcW w:w="967" w:type="dxa"/>
            <w:tcBorders>
              <w:top w:val="outset" w:color="000000" w:sz="8"/>
              <w:left w:val="outset" w:color="000000" w:sz="8"/>
              <w:bottom w:val="outset" w:color="000000" w:sz="8"/>
              <w:right w:val="outset" w:color="000000" w:sz="8"/>
            </w:tcBorders>
            <w:vAlign w:val="center"/>
          </w:tcPr>
          <w:bookmarkStart w:name="11764" w:id="9958"/>
          <w:p>
            <w:pPr>
              <w:spacing w:after="0"/>
              <w:ind w:left="0"/>
              <w:jc w:val="center"/>
            </w:pPr>
          </w:p>
          <w:bookmarkEnd w:id="99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65" w:id="9959"/>
          <w:p>
            <w:pPr>
              <w:spacing w:after="0"/>
              <w:ind w:left="0"/>
              <w:jc w:val="left"/>
            </w:pPr>
            <w:r>
              <w:rPr>
                <w:rFonts w:ascii="Arial"/>
                <w:b w:val="false"/>
                <w:i w:val="false"/>
                <w:color w:val="000000"/>
                <w:sz w:val="15"/>
              </w:rPr>
              <w:t>hydrochlorothiazide, zofenopril</w:t>
            </w:r>
          </w:p>
          <w:bookmarkEnd w:id="9959"/>
        </w:tc>
        <w:tc>
          <w:tcPr>
            <w:tcW w:w="1152" w:type="dxa"/>
            <w:tcBorders>
              <w:top w:val="outset" w:color="000000" w:sz="8"/>
              <w:left w:val="outset" w:color="000000" w:sz="8"/>
              <w:bottom w:val="outset" w:color="000000" w:sz="8"/>
              <w:right w:val="outset" w:color="000000" w:sz="8"/>
            </w:tcBorders>
            <w:vAlign w:val="center"/>
          </w:tcPr>
          <w:bookmarkStart w:name="11766" w:id="9960"/>
          <w:p>
            <w:pPr>
              <w:spacing w:after="0"/>
              <w:ind w:left="0"/>
              <w:jc w:val="center"/>
            </w:pPr>
            <w:r>
              <w:rPr>
                <w:rFonts w:ascii="Arial"/>
                <w:b w:val="false"/>
                <w:i w:val="false"/>
                <w:color w:val="000000"/>
                <w:sz w:val="15"/>
              </w:rPr>
              <w:t>13 років</w:t>
            </w:r>
          </w:p>
          <w:bookmarkEnd w:id="9960"/>
        </w:tc>
        <w:tc>
          <w:tcPr>
            <w:tcW w:w="1361" w:type="dxa"/>
            <w:tcBorders>
              <w:top w:val="outset" w:color="000000" w:sz="8"/>
              <w:left w:val="outset" w:color="000000" w:sz="8"/>
              <w:bottom w:val="outset" w:color="000000" w:sz="8"/>
              <w:right w:val="outset" w:color="000000" w:sz="8"/>
            </w:tcBorders>
            <w:vAlign w:val="center"/>
          </w:tcPr>
          <w:bookmarkStart w:name="11767" w:id="9961"/>
          <w:p>
            <w:pPr>
              <w:spacing w:after="0"/>
              <w:ind w:left="0"/>
              <w:jc w:val="center"/>
            </w:pPr>
            <w:r>
              <w:rPr>
                <w:rFonts w:ascii="Arial"/>
                <w:b w:val="false"/>
                <w:i w:val="false"/>
                <w:color w:val="000000"/>
                <w:sz w:val="15"/>
              </w:rPr>
              <w:t>03/03/2025</w:t>
            </w:r>
          </w:p>
          <w:bookmarkEnd w:id="9961"/>
        </w:tc>
        <w:tc>
          <w:tcPr>
            <w:tcW w:w="1361" w:type="dxa"/>
            <w:tcBorders>
              <w:top w:val="outset" w:color="000000" w:sz="8"/>
              <w:left w:val="outset" w:color="000000" w:sz="8"/>
              <w:bottom w:val="outset" w:color="000000" w:sz="8"/>
              <w:right w:val="outset" w:color="000000" w:sz="8"/>
            </w:tcBorders>
            <w:vAlign w:val="center"/>
          </w:tcPr>
          <w:bookmarkStart w:name="11768" w:id="9962"/>
          <w:p>
            <w:pPr>
              <w:spacing w:after="0"/>
              <w:ind w:left="0"/>
              <w:jc w:val="center"/>
            </w:pPr>
            <w:r>
              <w:rPr>
                <w:rFonts w:ascii="Arial"/>
                <w:b w:val="false"/>
                <w:i w:val="false"/>
                <w:color w:val="000000"/>
                <w:sz w:val="15"/>
              </w:rPr>
              <w:t>01/06/2025</w:t>
            </w:r>
          </w:p>
          <w:bookmarkEnd w:id="9962"/>
        </w:tc>
        <w:tc>
          <w:tcPr>
            <w:tcW w:w="967" w:type="dxa"/>
            <w:tcBorders>
              <w:top w:val="outset" w:color="000000" w:sz="8"/>
              <w:left w:val="outset" w:color="000000" w:sz="8"/>
              <w:bottom w:val="outset" w:color="000000" w:sz="8"/>
              <w:right w:val="outset" w:color="000000" w:sz="8"/>
            </w:tcBorders>
            <w:vAlign w:val="center"/>
          </w:tcPr>
          <w:bookmarkStart w:name="11769" w:id="9963"/>
          <w:p>
            <w:pPr>
              <w:spacing w:after="0"/>
              <w:ind w:left="0"/>
              <w:jc w:val="center"/>
            </w:pPr>
          </w:p>
          <w:bookmarkEnd w:id="99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70" w:id="9964"/>
          <w:p>
            <w:pPr>
              <w:spacing w:after="0"/>
              <w:ind w:left="0"/>
              <w:jc w:val="left"/>
            </w:pPr>
            <w:r>
              <w:rPr>
                <w:rFonts w:ascii="Arial"/>
                <w:b w:val="false"/>
                <w:i w:val="false"/>
                <w:color w:val="000000"/>
                <w:sz w:val="15"/>
              </w:rPr>
              <w:t>hydrocortisone / hydrocortisone (indicated in adrenal insufficiency except the modified release tablets formulation)</w:t>
            </w:r>
          </w:p>
          <w:bookmarkEnd w:id="9964"/>
        </w:tc>
        <w:tc>
          <w:tcPr>
            <w:tcW w:w="1152" w:type="dxa"/>
            <w:tcBorders>
              <w:top w:val="outset" w:color="000000" w:sz="8"/>
              <w:left w:val="outset" w:color="000000" w:sz="8"/>
              <w:bottom w:val="outset" w:color="000000" w:sz="8"/>
              <w:right w:val="outset" w:color="000000" w:sz="8"/>
            </w:tcBorders>
            <w:vAlign w:val="center"/>
          </w:tcPr>
          <w:bookmarkStart w:name="11771" w:id="9965"/>
          <w:p>
            <w:pPr>
              <w:spacing w:after="0"/>
              <w:ind w:left="0"/>
              <w:jc w:val="center"/>
            </w:pPr>
            <w:r>
              <w:rPr>
                <w:rFonts w:ascii="Arial"/>
                <w:b w:val="false"/>
                <w:i w:val="false"/>
                <w:color w:val="000000"/>
                <w:sz w:val="15"/>
              </w:rPr>
              <w:t>5 років</w:t>
            </w:r>
          </w:p>
          <w:bookmarkEnd w:id="9965"/>
        </w:tc>
        <w:tc>
          <w:tcPr>
            <w:tcW w:w="1361" w:type="dxa"/>
            <w:tcBorders>
              <w:top w:val="outset" w:color="000000" w:sz="8"/>
              <w:left w:val="outset" w:color="000000" w:sz="8"/>
              <w:bottom w:val="outset" w:color="000000" w:sz="8"/>
              <w:right w:val="outset" w:color="000000" w:sz="8"/>
            </w:tcBorders>
            <w:vAlign w:val="center"/>
          </w:tcPr>
          <w:bookmarkStart w:name="11772" w:id="9966"/>
          <w:p>
            <w:pPr>
              <w:spacing w:after="0"/>
              <w:ind w:left="0"/>
              <w:jc w:val="center"/>
            </w:pPr>
            <w:r>
              <w:rPr>
                <w:rFonts w:ascii="Arial"/>
                <w:b w:val="false"/>
                <w:i w:val="false"/>
                <w:color w:val="000000"/>
                <w:sz w:val="15"/>
              </w:rPr>
              <w:t>31/08/2019</w:t>
            </w:r>
          </w:p>
          <w:bookmarkEnd w:id="9966"/>
        </w:tc>
        <w:tc>
          <w:tcPr>
            <w:tcW w:w="1361" w:type="dxa"/>
            <w:tcBorders>
              <w:top w:val="outset" w:color="000000" w:sz="8"/>
              <w:left w:val="outset" w:color="000000" w:sz="8"/>
              <w:bottom w:val="outset" w:color="000000" w:sz="8"/>
              <w:right w:val="outset" w:color="000000" w:sz="8"/>
            </w:tcBorders>
            <w:vAlign w:val="center"/>
          </w:tcPr>
          <w:bookmarkStart w:name="11773" w:id="9967"/>
          <w:p>
            <w:pPr>
              <w:spacing w:after="0"/>
              <w:ind w:left="0"/>
              <w:jc w:val="center"/>
            </w:pPr>
            <w:r>
              <w:rPr>
                <w:rFonts w:ascii="Arial"/>
                <w:b w:val="false"/>
                <w:i w:val="false"/>
                <w:color w:val="000000"/>
                <w:sz w:val="15"/>
              </w:rPr>
              <w:t>29/11/2019</w:t>
            </w:r>
          </w:p>
          <w:bookmarkEnd w:id="9967"/>
        </w:tc>
        <w:tc>
          <w:tcPr>
            <w:tcW w:w="967" w:type="dxa"/>
            <w:tcBorders>
              <w:top w:val="outset" w:color="000000" w:sz="8"/>
              <w:left w:val="outset" w:color="000000" w:sz="8"/>
              <w:bottom w:val="outset" w:color="000000" w:sz="8"/>
              <w:right w:val="outset" w:color="000000" w:sz="8"/>
            </w:tcBorders>
            <w:vAlign w:val="center"/>
          </w:tcPr>
          <w:bookmarkStart w:name="11774" w:id="9968"/>
          <w:p>
            <w:pPr>
              <w:spacing w:after="0"/>
              <w:ind w:left="0"/>
              <w:jc w:val="center"/>
            </w:pPr>
          </w:p>
          <w:bookmarkEnd w:id="99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75" w:id="9969"/>
          <w:p>
            <w:pPr>
              <w:spacing w:after="0"/>
              <w:ind w:left="0"/>
              <w:jc w:val="left"/>
            </w:pPr>
            <w:r>
              <w:rPr>
                <w:rFonts w:ascii="Arial"/>
                <w:b w:val="false"/>
                <w:i w:val="false"/>
                <w:color w:val="000000"/>
                <w:sz w:val="15"/>
              </w:rPr>
              <w:t>hydrocortisone acetate, oxytetracycline hydrochloride, polymyxin b</w:t>
            </w:r>
          </w:p>
          <w:bookmarkEnd w:id="9969"/>
        </w:tc>
        <w:tc>
          <w:tcPr>
            <w:tcW w:w="1152" w:type="dxa"/>
            <w:tcBorders>
              <w:top w:val="outset" w:color="000000" w:sz="8"/>
              <w:left w:val="outset" w:color="000000" w:sz="8"/>
              <w:bottom w:val="outset" w:color="000000" w:sz="8"/>
              <w:right w:val="outset" w:color="000000" w:sz="8"/>
            </w:tcBorders>
            <w:vAlign w:val="center"/>
          </w:tcPr>
          <w:bookmarkStart w:name="11776" w:id="9970"/>
          <w:p>
            <w:pPr>
              <w:spacing w:after="0"/>
              <w:ind w:left="0"/>
              <w:jc w:val="center"/>
            </w:pPr>
            <w:r>
              <w:rPr>
                <w:rFonts w:ascii="Arial"/>
                <w:b w:val="false"/>
                <w:i w:val="false"/>
                <w:color w:val="000000"/>
                <w:sz w:val="15"/>
              </w:rPr>
              <w:t>13 років</w:t>
            </w:r>
          </w:p>
          <w:bookmarkEnd w:id="9970"/>
        </w:tc>
        <w:tc>
          <w:tcPr>
            <w:tcW w:w="1361" w:type="dxa"/>
            <w:tcBorders>
              <w:top w:val="outset" w:color="000000" w:sz="8"/>
              <w:left w:val="outset" w:color="000000" w:sz="8"/>
              <w:bottom w:val="outset" w:color="000000" w:sz="8"/>
              <w:right w:val="outset" w:color="000000" w:sz="8"/>
            </w:tcBorders>
            <w:vAlign w:val="center"/>
          </w:tcPr>
          <w:bookmarkStart w:name="11777" w:id="9971"/>
          <w:p>
            <w:pPr>
              <w:spacing w:after="0"/>
              <w:ind w:left="0"/>
              <w:jc w:val="center"/>
            </w:pPr>
            <w:r>
              <w:rPr>
                <w:rFonts w:ascii="Arial"/>
                <w:b w:val="false"/>
                <w:i w:val="false"/>
                <w:color w:val="000000"/>
                <w:sz w:val="15"/>
              </w:rPr>
              <w:t>01/01/2025</w:t>
            </w:r>
          </w:p>
          <w:bookmarkEnd w:id="9971"/>
        </w:tc>
        <w:tc>
          <w:tcPr>
            <w:tcW w:w="1361" w:type="dxa"/>
            <w:tcBorders>
              <w:top w:val="outset" w:color="000000" w:sz="8"/>
              <w:left w:val="outset" w:color="000000" w:sz="8"/>
              <w:bottom w:val="outset" w:color="000000" w:sz="8"/>
              <w:right w:val="outset" w:color="000000" w:sz="8"/>
            </w:tcBorders>
            <w:vAlign w:val="center"/>
          </w:tcPr>
          <w:bookmarkStart w:name="11778" w:id="9972"/>
          <w:p>
            <w:pPr>
              <w:spacing w:after="0"/>
              <w:ind w:left="0"/>
              <w:jc w:val="center"/>
            </w:pPr>
            <w:r>
              <w:rPr>
                <w:rFonts w:ascii="Arial"/>
                <w:b w:val="false"/>
                <w:i w:val="false"/>
                <w:color w:val="000000"/>
                <w:sz w:val="15"/>
              </w:rPr>
              <w:t>01/04/2025</w:t>
            </w:r>
          </w:p>
          <w:bookmarkEnd w:id="9972"/>
        </w:tc>
        <w:tc>
          <w:tcPr>
            <w:tcW w:w="967" w:type="dxa"/>
            <w:tcBorders>
              <w:top w:val="outset" w:color="000000" w:sz="8"/>
              <w:left w:val="outset" w:color="000000" w:sz="8"/>
              <w:bottom w:val="outset" w:color="000000" w:sz="8"/>
              <w:right w:val="outset" w:color="000000" w:sz="8"/>
            </w:tcBorders>
            <w:vAlign w:val="center"/>
          </w:tcPr>
          <w:bookmarkStart w:name="11779" w:id="9973"/>
          <w:p>
            <w:pPr>
              <w:spacing w:after="0"/>
              <w:ind w:left="0"/>
              <w:jc w:val="center"/>
            </w:pPr>
          </w:p>
          <w:bookmarkEnd w:id="99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80" w:id="9974"/>
          <w:p>
            <w:pPr>
              <w:spacing w:after="0"/>
              <w:ind w:left="0"/>
              <w:jc w:val="left"/>
            </w:pPr>
            <w:r>
              <w:rPr>
                <w:rFonts w:ascii="Arial"/>
                <w:b w:val="false"/>
                <w:i w:val="false"/>
                <w:color w:val="000000"/>
                <w:sz w:val="15"/>
              </w:rPr>
              <w:t>hydrocortisone acetate, zinc sulfate</w:t>
            </w:r>
          </w:p>
          <w:bookmarkEnd w:id="9974"/>
        </w:tc>
        <w:tc>
          <w:tcPr>
            <w:tcW w:w="1152" w:type="dxa"/>
            <w:tcBorders>
              <w:top w:val="outset" w:color="000000" w:sz="8"/>
              <w:left w:val="outset" w:color="000000" w:sz="8"/>
              <w:bottom w:val="outset" w:color="000000" w:sz="8"/>
              <w:right w:val="outset" w:color="000000" w:sz="8"/>
            </w:tcBorders>
            <w:vAlign w:val="center"/>
          </w:tcPr>
          <w:bookmarkStart w:name="11781" w:id="9975"/>
          <w:p>
            <w:pPr>
              <w:spacing w:after="0"/>
              <w:ind w:left="0"/>
              <w:jc w:val="center"/>
            </w:pPr>
            <w:r>
              <w:rPr>
                <w:rFonts w:ascii="Arial"/>
                <w:b w:val="false"/>
                <w:i w:val="false"/>
                <w:color w:val="000000"/>
                <w:sz w:val="15"/>
              </w:rPr>
              <w:t>13 років</w:t>
            </w:r>
          </w:p>
          <w:bookmarkEnd w:id="9975"/>
        </w:tc>
        <w:tc>
          <w:tcPr>
            <w:tcW w:w="1361" w:type="dxa"/>
            <w:tcBorders>
              <w:top w:val="outset" w:color="000000" w:sz="8"/>
              <w:left w:val="outset" w:color="000000" w:sz="8"/>
              <w:bottom w:val="outset" w:color="000000" w:sz="8"/>
              <w:right w:val="outset" w:color="000000" w:sz="8"/>
            </w:tcBorders>
            <w:vAlign w:val="center"/>
          </w:tcPr>
          <w:bookmarkStart w:name="11782" w:id="9976"/>
          <w:p>
            <w:pPr>
              <w:spacing w:after="0"/>
              <w:ind w:left="0"/>
              <w:jc w:val="center"/>
            </w:pPr>
            <w:r>
              <w:rPr>
                <w:rFonts w:ascii="Arial"/>
                <w:b w:val="false"/>
                <w:i w:val="false"/>
                <w:color w:val="000000"/>
                <w:sz w:val="15"/>
              </w:rPr>
              <w:t>01/01/2025</w:t>
            </w:r>
          </w:p>
          <w:bookmarkEnd w:id="9976"/>
        </w:tc>
        <w:tc>
          <w:tcPr>
            <w:tcW w:w="1361" w:type="dxa"/>
            <w:tcBorders>
              <w:top w:val="outset" w:color="000000" w:sz="8"/>
              <w:left w:val="outset" w:color="000000" w:sz="8"/>
              <w:bottom w:val="outset" w:color="000000" w:sz="8"/>
              <w:right w:val="outset" w:color="000000" w:sz="8"/>
            </w:tcBorders>
            <w:vAlign w:val="center"/>
          </w:tcPr>
          <w:bookmarkStart w:name="11783" w:id="9977"/>
          <w:p>
            <w:pPr>
              <w:spacing w:after="0"/>
              <w:ind w:left="0"/>
              <w:jc w:val="center"/>
            </w:pPr>
            <w:r>
              <w:rPr>
                <w:rFonts w:ascii="Arial"/>
                <w:b w:val="false"/>
                <w:i w:val="false"/>
                <w:color w:val="000000"/>
                <w:sz w:val="15"/>
              </w:rPr>
              <w:t>01/04/2025</w:t>
            </w:r>
          </w:p>
          <w:bookmarkEnd w:id="9977"/>
        </w:tc>
        <w:tc>
          <w:tcPr>
            <w:tcW w:w="967" w:type="dxa"/>
            <w:tcBorders>
              <w:top w:val="outset" w:color="000000" w:sz="8"/>
              <w:left w:val="outset" w:color="000000" w:sz="8"/>
              <w:bottom w:val="outset" w:color="000000" w:sz="8"/>
              <w:right w:val="outset" w:color="000000" w:sz="8"/>
            </w:tcBorders>
            <w:vAlign w:val="center"/>
          </w:tcPr>
          <w:bookmarkStart w:name="11784" w:id="9978"/>
          <w:p>
            <w:pPr>
              <w:spacing w:after="0"/>
              <w:ind w:left="0"/>
              <w:jc w:val="center"/>
            </w:pPr>
          </w:p>
          <w:bookmarkEnd w:id="99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85" w:id="9979"/>
          <w:p>
            <w:pPr>
              <w:spacing w:after="0"/>
              <w:ind w:left="0"/>
              <w:jc w:val="left"/>
            </w:pPr>
            <w:r>
              <w:rPr>
                <w:rFonts w:ascii="Arial"/>
                <w:b w:val="false"/>
                <w:i w:val="false"/>
                <w:color w:val="000000"/>
                <w:sz w:val="15"/>
              </w:rPr>
              <w:t>hydrocortisone, natamycin, neomycine sulphate</w:t>
            </w:r>
          </w:p>
          <w:bookmarkEnd w:id="9979"/>
        </w:tc>
        <w:tc>
          <w:tcPr>
            <w:tcW w:w="1152" w:type="dxa"/>
            <w:tcBorders>
              <w:top w:val="outset" w:color="000000" w:sz="8"/>
              <w:left w:val="outset" w:color="000000" w:sz="8"/>
              <w:bottom w:val="outset" w:color="000000" w:sz="8"/>
              <w:right w:val="outset" w:color="000000" w:sz="8"/>
            </w:tcBorders>
            <w:vAlign w:val="center"/>
          </w:tcPr>
          <w:bookmarkStart w:name="11786" w:id="9980"/>
          <w:p>
            <w:pPr>
              <w:spacing w:after="0"/>
              <w:ind w:left="0"/>
              <w:jc w:val="center"/>
            </w:pPr>
            <w:r>
              <w:rPr>
                <w:rFonts w:ascii="Arial"/>
                <w:b w:val="false"/>
                <w:i w:val="false"/>
                <w:color w:val="000000"/>
                <w:sz w:val="15"/>
              </w:rPr>
              <w:t>13 років</w:t>
            </w:r>
          </w:p>
          <w:bookmarkEnd w:id="9980"/>
        </w:tc>
        <w:tc>
          <w:tcPr>
            <w:tcW w:w="1361" w:type="dxa"/>
            <w:tcBorders>
              <w:top w:val="outset" w:color="000000" w:sz="8"/>
              <w:left w:val="outset" w:color="000000" w:sz="8"/>
              <w:bottom w:val="outset" w:color="000000" w:sz="8"/>
              <w:right w:val="outset" w:color="000000" w:sz="8"/>
            </w:tcBorders>
            <w:vAlign w:val="center"/>
          </w:tcPr>
          <w:bookmarkStart w:name="11787" w:id="9981"/>
          <w:p>
            <w:pPr>
              <w:spacing w:after="0"/>
              <w:ind w:left="0"/>
              <w:jc w:val="center"/>
            </w:pPr>
            <w:r>
              <w:rPr>
                <w:rFonts w:ascii="Arial"/>
                <w:b w:val="false"/>
                <w:i w:val="false"/>
                <w:color w:val="000000"/>
                <w:sz w:val="15"/>
              </w:rPr>
              <w:t>20/06/2025</w:t>
            </w:r>
          </w:p>
          <w:bookmarkEnd w:id="9981"/>
        </w:tc>
        <w:tc>
          <w:tcPr>
            <w:tcW w:w="1361" w:type="dxa"/>
            <w:tcBorders>
              <w:top w:val="outset" w:color="000000" w:sz="8"/>
              <w:left w:val="outset" w:color="000000" w:sz="8"/>
              <w:bottom w:val="outset" w:color="000000" w:sz="8"/>
              <w:right w:val="outset" w:color="000000" w:sz="8"/>
            </w:tcBorders>
            <w:vAlign w:val="center"/>
          </w:tcPr>
          <w:bookmarkStart w:name="11788" w:id="9982"/>
          <w:p>
            <w:pPr>
              <w:spacing w:after="0"/>
              <w:ind w:left="0"/>
              <w:jc w:val="center"/>
            </w:pPr>
            <w:r>
              <w:rPr>
                <w:rFonts w:ascii="Arial"/>
                <w:b w:val="false"/>
                <w:i w:val="false"/>
                <w:color w:val="000000"/>
                <w:sz w:val="15"/>
              </w:rPr>
              <w:t>18/09/2025</w:t>
            </w:r>
          </w:p>
          <w:bookmarkEnd w:id="9982"/>
        </w:tc>
        <w:tc>
          <w:tcPr>
            <w:tcW w:w="967" w:type="dxa"/>
            <w:tcBorders>
              <w:top w:val="outset" w:color="000000" w:sz="8"/>
              <w:left w:val="outset" w:color="000000" w:sz="8"/>
              <w:bottom w:val="outset" w:color="000000" w:sz="8"/>
              <w:right w:val="outset" w:color="000000" w:sz="8"/>
            </w:tcBorders>
            <w:vAlign w:val="center"/>
          </w:tcPr>
          <w:bookmarkStart w:name="11789" w:id="9983"/>
          <w:p>
            <w:pPr>
              <w:spacing w:after="0"/>
              <w:ind w:left="0"/>
              <w:jc w:val="center"/>
            </w:pPr>
          </w:p>
          <w:bookmarkEnd w:id="99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90" w:id="9984"/>
          <w:p>
            <w:pPr>
              <w:spacing w:after="0"/>
              <w:ind w:left="0"/>
              <w:jc w:val="left"/>
            </w:pPr>
            <w:r>
              <w:rPr>
                <w:rFonts w:ascii="Arial"/>
                <w:b w:val="false"/>
                <w:i w:val="false"/>
                <w:color w:val="000000"/>
                <w:sz w:val="15"/>
              </w:rPr>
              <w:t>hydrocortisone, oxytetracycline</w:t>
            </w:r>
          </w:p>
          <w:bookmarkEnd w:id="9984"/>
        </w:tc>
        <w:tc>
          <w:tcPr>
            <w:tcW w:w="1152" w:type="dxa"/>
            <w:tcBorders>
              <w:top w:val="outset" w:color="000000" w:sz="8"/>
              <w:left w:val="outset" w:color="000000" w:sz="8"/>
              <w:bottom w:val="outset" w:color="000000" w:sz="8"/>
              <w:right w:val="outset" w:color="000000" w:sz="8"/>
            </w:tcBorders>
            <w:vAlign w:val="center"/>
          </w:tcPr>
          <w:bookmarkStart w:name="11791" w:id="9985"/>
          <w:p>
            <w:pPr>
              <w:spacing w:after="0"/>
              <w:ind w:left="0"/>
              <w:jc w:val="center"/>
            </w:pPr>
            <w:r>
              <w:rPr>
                <w:rFonts w:ascii="Arial"/>
                <w:b w:val="false"/>
                <w:i w:val="false"/>
                <w:color w:val="000000"/>
                <w:sz w:val="15"/>
              </w:rPr>
              <w:t>13 років</w:t>
            </w:r>
          </w:p>
          <w:bookmarkEnd w:id="9985"/>
        </w:tc>
        <w:tc>
          <w:tcPr>
            <w:tcW w:w="1361" w:type="dxa"/>
            <w:tcBorders>
              <w:top w:val="outset" w:color="000000" w:sz="8"/>
              <w:left w:val="outset" w:color="000000" w:sz="8"/>
              <w:bottom w:val="outset" w:color="000000" w:sz="8"/>
              <w:right w:val="outset" w:color="000000" w:sz="8"/>
            </w:tcBorders>
            <w:vAlign w:val="center"/>
          </w:tcPr>
          <w:bookmarkStart w:name="11792" w:id="9986"/>
          <w:p>
            <w:pPr>
              <w:spacing w:after="0"/>
              <w:ind w:left="0"/>
              <w:jc w:val="center"/>
            </w:pPr>
            <w:r>
              <w:rPr>
                <w:rFonts w:ascii="Arial"/>
                <w:b w:val="false"/>
                <w:i w:val="false"/>
                <w:color w:val="000000"/>
                <w:sz w:val="15"/>
              </w:rPr>
              <w:t>01/01/2025</w:t>
            </w:r>
          </w:p>
          <w:bookmarkEnd w:id="9986"/>
        </w:tc>
        <w:tc>
          <w:tcPr>
            <w:tcW w:w="1361" w:type="dxa"/>
            <w:tcBorders>
              <w:top w:val="outset" w:color="000000" w:sz="8"/>
              <w:left w:val="outset" w:color="000000" w:sz="8"/>
              <w:bottom w:val="outset" w:color="000000" w:sz="8"/>
              <w:right w:val="outset" w:color="000000" w:sz="8"/>
            </w:tcBorders>
            <w:vAlign w:val="center"/>
          </w:tcPr>
          <w:bookmarkStart w:name="11793" w:id="9987"/>
          <w:p>
            <w:pPr>
              <w:spacing w:after="0"/>
              <w:ind w:left="0"/>
              <w:jc w:val="center"/>
            </w:pPr>
            <w:r>
              <w:rPr>
                <w:rFonts w:ascii="Arial"/>
                <w:b w:val="false"/>
                <w:i w:val="false"/>
                <w:color w:val="000000"/>
                <w:sz w:val="15"/>
              </w:rPr>
              <w:t>01/04/2025</w:t>
            </w:r>
          </w:p>
          <w:bookmarkEnd w:id="9987"/>
        </w:tc>
        <w:tc>
          <w:tcPr>
            <w:tcW w:w="967" w:type="dxa"/>
            <w:tcBorders>
              <w:top w:val="outset" w:color="000000" w:sz="8"/>
              <w:left w:val="outset" w:color="000000" w:sz="8"/>
              <w:bottom w:val="outset" w:color="000000" w:sz="8"/>
              <w:right w:val="outset" w:color="000000" w:sz="8"/>
            </w:tcBorders>
            <w:vAlign w:val="center"/>
          </w:tcPr>
          <w:bookmarkStart w:name="11794" w:id="9988"/>
          <w:p>
            <w:pPr>
              <w:spacing w:after="0"/>
              <w:ind w:left="0"/>
              <w:jc w:val="center"/>
            </w:pPr>
          </w:p>
          <w:bookmarkEnd w:id="99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795" w:id="9989"/>
          <w:p>
            <w:pPr>
              <w:spacing w:after="0"/>
              <w:ind w:left="0"/>
              <w:jc w:val="left"/>
            </w:pPr>
            <w:r>
              <w:rPr>
                <w:rFonts w:ascii="Arial"/>
                <w:b w:val="false"/>
                <w:i w:val="false"/>
                <w:color w:val="000000"/>
                <w:sz w:val="15"/>
              </w:rPr>
              <w:t>hydrogen peroxide</w:t>
            </w:r>
          </w:p>
          <w:bookmarkEnd w:id="9989"/>
        </w:tc>
        <w:tc>
          <w:tcPr>
            <w:tcW w:w="1152" w:type="dxa"/>
            <w:tcBorders>
              <w:top w:val="outset" w:color="000000" w:sz="8"/>
              <w:left w:val="outset" w:color="000000" w:sz="8"/>
              <w:bottom w:val="outset" w:color="000000" w:sz="8"/>
              <w:right w:val="outset" w:color="000000" w:sz="8"/>
            </w:tcBorders>
            <w:vAlign w:val="center"/>
          </w:tcPr>
          <w:bookmarkStart w:name="11796" w:id="9990"/>
          <w:p>
            <w:pPr>
              <w:spacing w:after="0"/>
              <w:ind w:left="0"/>
              <w:jc w:val="center"/>
            </w:pPr>
            <w:r>
              <w:rPr>
                <w:rFonts w:ascii="Arial"/>
                <w:b w:val="false"/>
                <w:i w:val="false"/>
                <w:color w:val="000000"/>
                <w:sz w:val="15"/>
              </w:rPr>
              <w:t>13 років</w:t>
            </w:r>
          </w:p>
          <w:bookmarkEnd w:id="9990"/>
        </w:tc>
        <w:tc>
          <w:tcPr>
            <w:tcW w:w="1361" w:type="dxa"/>
            <w:tcBorders>
              <w:top w:val="outset" w:color="000000" w:sz="8"/>
              <w:left w:val="outset" w:color="000000" w:sz="8"/>
              <w:bottom w:val="outset" w:color="000000" w:sz="8"/>
              <w:right w:val="outset" w:color="000000" w:sz="8"/>
            </w:tcBorders>
            <w:vAlign w:val="center"/>
          </w:tcPr>
          <w:bookmarkStart w:name="11797" w:id="9991"/>
          <w:p>
            <w:pPr>
              <w:spacing w:after="0"/>
              <w:ind w:left="0"/>
              <w:jc w:val="center"/>
            </w:pPr>
            <w:r>
              <w:rPr>
                <w:rFonts w:ascii="Arial"/>
                <w:b w:val="false"/>
                <w:i w:val="false"/>
                <w:color w:val="000000"/>
                <w:sz w:val="15"/>
              </w:rPr>
              <w:t>01/01/2025</w:t>
            </w:r>
          </w:p>
          <w:bookmarkEnd w:id="9991"/>
        </w:tc>
        <w:tc>
          <w:tcPr>
            <w:tcW w:w="1361" w:type="dxa"/>
            <w:tcBorders>
              <w:top w:val="outset" w:color="000000" w:sz="8"/>
              <w:left w:val="outset" w:color="000000" w:sz="8"/>
              <w:bottom w:val="outset" w:color="000000" w:sz="8"/>
              <w:right w:val="outset" w:color="000000" w:sz="8"/>
            </w:tcBorders>
            <w:vAlign w:val="center"/>
          </w:tcPr>
          <w:bookmarkStart w:name="11798" w:id="9992"/>
          <w:p>
            <w:pPr>
              <w:spacing w:after="0"/>
              <w:ind w:left="0"/>
              <w:jc w:val="center"/>
            </w:pPr>
            <w:r>
              <w:rPr>
                <w:rFonts w:ascii="Arial"/>
                <w:b w:val="false"/>
                <w:i w:val="false"/>
                <w:color w:val="000000"/>
                <w:sz w:val="15"/>
              </w:rPr>
              <w:t>01/04/2025</w:t>
            </w:r>
          </w:p>
          <w:bookmarkEnd w:id="9992"/>
        </w:tc>
        <w:tc>
          <w:tcPr>
            <w:tcW w:w="967" w:type="dxa"/>
            <w:tcBorders>
              <w:top w:val="outset" w:color="000000" w:sz="8"/>
              <w:left w:val="outset" w:color="000000" w:sz="8"/>
              <w:bottom w:val="outset" w:color="000000" w:sz="8"/>
              <w:right w:val="outset" w:color="000000" w:sz="8"/>
            </w:tcBorders>
            <w:vAlign w:val="center"/>
          </w:tcPr>
          <w:bookmarkStart w:name="11799" w:id="9993"/>
          <w:p>
            <w:pPr>
              <w:spacing w:after="0"/>
              <w:ind w:left="0"/>
              <w:jc w:val="center"/>
            </w:pPr>
          </w:p>
          <w:bookmarkEnd w:id="99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00" w:id="9994"/>
          <w:p>
            <w:pPr>
              <w:spacing w:after="0"/>
              <w:ind w:left="0"/>
              <w:jc w:val="left"/>
            </w:pPr>
            <w:r>
              <w:rPr>
                <w:rFonts w:ascii="Arial"/>
                <w:b w:val="false"/>
                <w:i w:val="false"/>
                <w:color w:val="000000"/>
                <w:sz w:val="15"/>
              </w:rPr>
              <w:t>hydrotalcite</w:t>
            </w:r>
          </w:p>
          <w:bookmarkEnd w:id="9994"/>
        </w:tc>
        <w:tc>
          <w:tcPr>
            <w:tcW w:w="1152" w:type="dxa"/>
            <w:tcBorders>
              <w:top w:val="outset" w:color="000000" w:sz="8"/>
              <w:left w:val="outset" w:color="000000" w:sz="8"/>
              <w:bottom w:val="outset" w:color="000000" w:sz="8"/>
              <w:right w:val="outset" w:color="000000" w:sz="8"/>
            </w:tcBorders>
            <w:vAlign w:val="center"/>
          </w:tcPr>
          <w:bookmarkStart w:name="11801" w:id="9995"/>
          <w:p>
            <w:pPr>
              <w:spacing w:after="0"/>
              <w:ind w:left="0"/>
              <w:jc w:val="center"/>
            </w:pPr>
            <w:r>
              <w:rPr>
                <w:rFonts w:ascii="Arial"/>
                <w:b w:val="false"/>
                <w:i w:val="false"/>
                <w:color w:val="000000"/>
                <w:sz w:val="15"/>
              </w:rPr>
              <w:t>13 років</w:t>
            </w:r>
          </w:p>
          <w:bookmarkEnd w:id="9995"/>
        </w:tc>
        <w:tc>
          <w:tcPr>
            <w:tcW w:w="1361" w:type="dxa"/>
            <w:tcBorders>
              <w:top w:val="outset" w:color="000000" w:sz="8"/>
              <w:left w:val="outset" w:color="000000" w:sz="8"/>
              <w:bottom w:val="outset" w:color="000000" w:sz="8"/>
              <w:right w:val="outset" w:color="000000" w:sz="8"/>
            </w:tcBorders>
            <w:vAlign w:val="center"/>
          </w:tcPr>
          <w:bookmarkStart w:name="11802" w:id="9996"/>
          <w:p>
            <w:pPr>
              <w:spacing w:after="0"/>
              <w:ind w:left="0"/>
              <w:jc w:val="center"/>
            </w:pPr>
            <w:r>
              <w:rPr>
                <w:rFonts w:ascii="Arial"/>
                <w:b w:val="false"/>
                <w:i w:val="false"/>
                <w:color w:val="000000"/>
                <w:sz w:val="15"/>
              </w:rPr>
              <w:t>01/01/2025</w:t>
            </w:r>
          </w:p>
          <w:bookmarkEnd w:id="9996"/>
        </w:tc>
        <w:tc>
          <w:tcPr>
            <w:tcW w:w="1361" w:type="dxa"/>
            <w:tcBorders>
              <w:top w:val="outset" w:color="000000" w:sz="8"/>
              <w:left w:val="outset" w:color="000000" w:sz="8"/>
              <w:bottom w:val="outset" w:color="000000" w:sz="8"/>
              <w:right w:val="outset" w:color="000000" w:sz="8"/>
            </w:tcBorders>
            <w:vAlign w:val="center"/>
          </w:tcPr>
          <w:bookmarkStart w:name="11803" w:id="9997"/>
          <w:p>
            <w:pPr>
              <w:spacing w:after="0"/>
              <w:ind w:left="0"/>
              <w:jc w:val="center"/>
            </w:pPr>
            <w:r>
              <w:rPr>
                <w:rFonts w:ascii="Arial"/>
                <w:b w:val="false"/>
                <w:i w:val="false"/>
                <w:color w:val="000000"/>
                <w:sz w:val="15"/>
              </w:rPr>
              <w:t>01/04/2025</w:t>
            </w:r>
          </w:p>
          <w:bookmarkEnd w:id="9997"/>
        </w:tc>
        <w:tc>
          <w:tcPr>
            <w:tcW w:w="967" w:type="dxa"/>
            <w:tcBorders>
              <w:top w:val="outset" w:color="000000" w:sz="8"/>
              <w:left w:val="outset" w:color="000000" w:sz="8"/>
              <w:bottom w:val="outset" w:color="000000" w:sz="8"/>
              <w:right w:val="outset" w:color="000000" w:sz="8"/>
            </w:tcBorders>
            <w:vAlign w:val="center"/>
          </w:tcPr>
          <w:bookmarkStart w:name="11804" w:id="9998"/>
          <w:p>
            <w:pPr>
              <w:spacing w:after="0"/>
              <w:ind w:left="0"/>
              <w:jc w:val="center"/>
            </w:pPr>
          </w:p>
          <w:bookmarkEnd w:id="99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05" w:id="9999"/>
          <w:p>
            <w:pPr>
              <w:spacing w:after="0"/>
              <w:ind w:left="0"/>
              <w:jc w:val="left"/>
            </w:pPr>
            <w:r>
              <w:rPr>
                <w:rFonts w:ascii="Arial"/>
                <w:b w:val="false"/>
                <w:i w:val="false"/>
                <w:color w:val="000000"/>
                <w:sz w:val="15"/>
              </w:rPr>
              <w:t>hydroxycarbamide (all other indications apart from sickle cell syndrome)</w:t>
            </w:r>
          </w:p>
          <w:bookmarkEnd w:id="9999"/>
        </w:tc>
        <w:tc>
          <w:tcPr>
            <w:tcW w:w="1152" w:type="dxa"/>
            <w:tcBorders>
              <w:top w:val="outset" w:color="000000" w:sz="8"/>
              <w:left w:val="outset" w:color="000000" w:sz="8"/>
              <w:bottom w:val="outset" w:color="000000" w:sz="8"/>
              <w:right w:val="outset" w:color="000000" w:sz="8"/>
            </w:tcBorders>
            <w:vAlign w:val="center"/>
          </w:tcPr>
          <w:bookmarkStart w:name="11806" w:id="10000"/>
          <w:p>
            <w:pPr>
              <w:spacing w:after="0"/>
              <w:ind w:left="0"/>
              <w:jc w:val="center"/>
            </w:pPr>
            <w:r>
              <w:rPr>
                <w:rFonts w:ascii="Arial"/>
                <w:b w:val="false"/>
                <w:i w:val="false"/>
                <w:color w:val="000000"/>
                <w:sz w:val="15"/>
              </w:rPr>
              <w:t>1 рік</w:t>
            </w:r>
          </w:p>
          <w:bookmarkEnd w:id="10000"/>
        </w:tc>
        <w:tc>
          <w:tcPr>
            <w:tcW w:w="1361" w:type="dxa"/>
            <w:tcBorders>
              <w:top w:val="outset" w:color="000000" w:sz="8"/>
              <w:left w:val="outset" w:color="000000" w:sz="8"/>
              <w:bottom w:val="outset" w:color="000000" w:sz="8"/>
              <w:right w:val="outset" w:color="000000" w:sz="8"/>
            </w:tcBorders>
            <w:vAlign w:val="center"/>
          </w:tcPr>
          <w:bookmarkStart w:name="11807" w:id="10001"/>
          <w:p>
            <w:pPr>
              <w:spacing w:after="0"/>
              <w:ind w:left="0"/>
              <w:jc w:val="center"/>
            </w:pPr>
            <w:r>
              <w:rPr>
                <w:rFonts w:ascii="Arial"/>
                <w:b w:val="false"/>
                <w:i w:val="false"/>
                <w:color w:val="000000"/>
                <w:sz w:val="15"/>
              </w:rPr>
              <w:t>06/12/2018</w:t>
            </w:r>
          </w:p>
          <w:bookmarkEnd w:id="10001"/>
        </w:tc>
        <w:tc>
          <w:tcPr>
            <w:tcW w:w="1361" w:type="dxa"/>
            <w:tcBorders>
              <w:top w:val="outset" w:color="000000" w:sz="8"/>
              <w:left w:val="outset" w:color="000000" w:sz="8"/>
              <w:bottom w:val="outset" w:color="000000" w:sz="8"/>
              <w:right w:val="outset" w:color="000000" w:sz="8"/>
            </w:tcBorders>
            <w:vAlign w:val="center"/>
          </w:tcPr>
          <w:bookmarkStart w:name="11808" w:id="10002"/>
          <w:p>
            <w:pPr>
              <w:spacing w:after="0"/>
              <w:ind w:left="0"/>
              <w:jc w:val="center"/>
            </w:pPr>
            <w:r>
              <w:rPr>
                <w:rFonts w:ascii="Arial"/>
                <w:b w:val="false"/>
                <w:i w:val="false"/>
                <w:color w:val="000000"/>
                <w:sz w:val="15"/>
              </w:rPr>
              <w:t>14/02/2019</w:t>
            </w:r>
          </w:p>
          <w:bookmarkEnd w:id="10002"/>
        </w:tc>
        <w:tc>
          <w:tcPr>
            <w:tcW w:w="967" w:type="dxa"/>
            <w:tcBorders>
              <w:top w:val="outset" w:color="000000" w:sz="8"/>
              <w:left w:val="outset" w:color="000000" w:sz="8"/>
              <w:bottom w:val="outset" w:color="000000" w:sz="8"/>
              <w:right w:val="outset" w:color="000000" w:sz="8"/>
            </w:tcBorders>
            <w:vAlign w:val="center"/>
          </w:tcPr>
          <w:bookmarkStart w:name="11809" w:id="10003"/>
          <w:p>
            <w:pPr>
              <w:spacing w:after="0"/>
              <w:ind w:left="0"/>
              <w:jc w:val="center"/>
            </w:pPr>
          </w:p>
          <w:bookmarkEnd w:id="100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10" w:id="10004"/>
          <w:p>
            <w:pPr>
              <w:spacing w:after="0"/>
              <w:ind w:left="0"/>
              <w:jc w:val="left"/>
            </w:pPr>
            <w:r>
              <w:rPr>
                <w:rFonts w:ascii="Arial"/>
                <w:b w:val="false"/>
                <w:i w:val="false"/>
                <w:color w:val="000000"/>
                <w:sz w:val="15"/>
              </w:rPr>
              <w:t>hydroxychloroquine</w:t>
            </w:r>
          </w:p>
          <w:bookmarkEnd w:id="10004"/>
        </w:tc>
        <w:tc>
          <w:tcPr>
            <w:tcW w:w="1152" w:type="dxa"/>
            <w:tcBorders>
              <w:top w:val="outset" w:color="000000" w:sz="8"/>
              <w:left w:val="outset" w:color="000000" w:sz="8"/>
              <w:bottom w:val="outset" w:color="000000" w:sz="8"/>
              <w:right w:val="outset" w:color="000000" w:sz="8"/>
            </w:tcBorders>
            <w:vAlign w:val="center"/>
          </w:tcPr>
          <w:bookmarkStart w:name="11811" w:id="10005"/>
          <w:p>
            <w:pPr>
              <w:spacing w:after="0"/>
              <w:ind w:left="0"/>
              <w:jc w:val="center"/>
            </w:pPr>
            <w:r>
              <w:rPr>
                <w:rFonts w:ascii="Arial"/>
                <w:b w:val="false"/>
                <w:i w:val="false"/>
                <w:color w:val="000000"/>
                <w:sz w:val="15"/>
              </w:rPr>
              <w:t>13 років</w:t>
            </w:r>
          </w:p>
          <w:bookmarkEnd w:id="10005"/>
        </w:tc>
        <w:tc>
          <w:tcPr>
            <w:tcW w:w="1361" w:type="dxa"/>
            <w:tcBorders>
              <w:top w:val="outset" w:color="000000" w:sz="8"/>
              <w:left w:val="outset" w:color="000000" w:sz="8"/>
              <w:bottom w:val="outset" w:color="000000" w:sz="8"/>
              <w:right w:val="outset" w:color="000000" w:sz="8"/>
            </w:tcBorders>
            <w:vAlign w:val="center"/>
          </w:tcPr>
          <w:bookmarkStart w:name="11812" w:id="10006"/>
          <w:p>
            <w:pPr>
              <w:spacing w:after="0"/>
              <w:ind w:left="0"/>
              <w:jc w:val="center"/>
            </w:pPr>
            <w:r>
              <w:rPr>
                <w:rFonts w:ascii="Arial"/>
                <w:b w:val="false"/>
                <w:i w:val="false"/>
                <w:color w:val="000000"/>
                <w:sz w:val="15"/>
              </w:rPr>
              <w:t>18/04/2025</w:t>
            </w:r>
          </w:p>
          <w:bookmarkEnd w:id="10006"/>
        </w:tc>
        <w:tc>
          <w:tcPr>
            <w:tcW w:w="1361" w:type="dxa"/>
            <w:tcBorders>
              <w:top w:val="outset" w:color="000000" w:sz="8"/>
              <w:left w:val="outset" w:color="000000" w:sz="8"/>
              <w:bottom w:val="outset" w:color="000000" w:sz="8"/>
              <w:right w:val="outset" w:color="000000" w:sz="8"/>
            </w:tcBorders>
            <w:vAlign w:val="center"/>
          </w:tcPr>
          <w:bookmarkStart w:name="11813" w:id="10007"/>
          <w:p>
            <w:pPr>
              <w:spacing w:after="0"/>
              <w:ind w:left="0"/>
              <w:jc w:val="center"/>
            </w:pPr>
            <w:r>
              <w:rPr>
                <w:rFonts w:ascii="Arial"/>
                <w:b w:val="false"/>
                <w:i w:val="false"/>
                <w:color w:val="000000"/>
                <w:sz w:val="15"/>
              </w:rPr>
              <w:t>17/07/2025</w:t>
            </w:r>
          </w:p>
          <w:bookmarkEnd w:id="10007"/>
        </w:tc>
        <w:tc>
          <w:tcPr>
            <w:tcW w:w="967" w:type="dxa"/>
            <w:tcBorders>
              <w:top w:val="outset" w:color="000000" w:sz="8"/>
              <w:left w:val="outset" w:color="000000" w:sz="8"/>
              <w:bottom w:val="outset" w:color="000000" w:sz="8"/>
              <w:right w:val="outset" w:color="000000" w:sz="8"/>
            </w:tcBorders>
            <w:vAlign w:val="center"/>
          </w:tcPr>
          <w:bookmarkStart w:name="11814" w:id="10008"/>
          <w:p>
            <w:pPr>
              <w:spacing w:after="0"/>
              <w:ind w:left="0"/>
              <w:jc w:val="center"/>
            </w:pPr>
          </w:p>
          <w:bookmarkEnd w:id="100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15" w:id="10009"/>
          <w:p>
            <w:pPr>
              <w:spacing w:after="0"/>
              <w:ind w:left="0"/>
              <w:jc w:val="left"/>
            </w:pPr>
            <w:r>
              <w:rPr>
                <w:rFonts w:ascii="Arial"/>
                <w:b w:val="false"/>
                <w:i w:val="false"/>
                <w:color w:val="000000"/>
                <w:sz w:val="15"/>
              </w:rPr>
              <w:t>hydroxyethyl starch</w:t>
            </w:r>
          </w:p>
          <w:bookmarkEnd w:id="10009"/>
        </w:tc>
        <w:tc>
          <w:tcPr>
            <w:tcW w:w="1152" w:type="dxa"/>
            <w:tcBorders>
              <w:top w:val="outset" w:color="000000" w:sz="8"/>
              <w:left w:val="outset" w:color="000000" w:sz="8"/>
              <w:bottom w:val="outset" w:color="000000" w:sz="8"/>
              <w:right w:val="outset" w:color="000000" w:sz="8"/>
            </w:tcBorders>
            <w:vAlign w:val="center"/>
          </w:tcPr>
          <w:bookmarkStart w:name="11816" w:id="10010"/>
          <w:p>
            <w:pPr>
              <w:spacing w:after="0"/>
              <w:ind w:left="0"/>
              <w:jc w:val="center"/>
            </w:pPr>
            <w:r>
              <w:rPr>
                <w:rFonts w:ascii="Arial"/>
                <w:b w:val="false"/>
                <w:i w:val="false"/>
                <w:color w:val="000000"/>
                <w:sz w:val="15"/>
              </w:rPr>
              <w:t>1 рік</w:t>
            </w:r>
          </w:p>
          <w:bookmarkEnd w:id="10010"/>
        </w:tc>
        <w:tc>
          <w:tcPr>
            <w:tcW w:w="1361" w:type="dxa"/>
            <w:tcBorders>
              <w:top w:val="outset" w:color="000000" w:sz="8"/>
              <w:left w:val="outset" w:color="000000" w:sz="8"/>
              <w:bottom w:val="outset" w:color="000000" w:sz="8"/>
              <w:right w:val="outset" w:color="000000" w:sz="8"/>
            </w:tcBorders>
            <w:vAlign w:val="center"/>
          </w:tcPr>
          <w:bookmarkStart w:name="11817" w:id="10011"/>
          <w:p>
            <w:pPr>
              <w:spacing w:after="0"/>
              <w:ind w:left="0"/>
              <w:jc w:val="center"/>
            </w:pPr>
            <w:r>
              <w:rPr>
                <w:rFonts w:ascii="Arial"/>
                <w:b w:val="false"/>
                <w:i w:val="false"/>
                <w:color w:val="000000"/>
                <w:sz w:val="15"/>
              </w:rPr>
              <w:t>01/03/2018</w:t>
            </w:r>
          </w:p>
          <w:bookmarkEnd w:id="10011"/>
        </w:tc>
        <w:tc>
          <w:tcPr>
            <w:tcW w:w="1361" w:type="dxa"/>
            <w:tcBorders>
              <w:top w:val="outset" w:color="000000" w:sz="8"/>
              <w:left w:val="outset" w:color="000000" w:sz="8"/>
              <w:bottom w:val="outset" w:color="000000" w:sz="8"/>
              <w:right w:val="outset" w:color="000000" w:sz="8"/>
            </w:tcBorders>
            <w:vAlign w:val="center"/>
          </w:tcPr>
          <w:bookmarkStart w:name="11818" w:id="10012"/>
          <w:p>
            <w:pPr>
              <w:spacing w:after="0"/>
              <w:ind w:left="0"/>
              <w:jc w:val="center"/>
            </w:pPr>
            <w:r>
              <w:rPr>
                <w:rFonts w:ascii="Arial"/>
                <w:b w:val="false"/>
                <w:i w:val="false"/>
                <w:color w:val="000000"/>
                <w:sz w:val="15"/>
              </w:rPr>
              <w:t>10/05/2018</w:t>
            </w:r>
          </w:p>
          <w:bookmarkEnd w:id="10012"/>
        </w:tc>
        <w:tc>
          <w:tcPr>
            <w:tcW w:w="967" w:type="dxa"/>
            <w:tcBorders>
              <w:top w:val="outset" w:color="000000" w:sz="8"/>
              <w:left w:val="outset" w:color="000000" w:sz="8"/>
              <w:bottom w:val="outset" w:color="000000" w:sz="8"/>
              <w:right w:val="outset" w:color="000000" w:sz="8"/>
            </w:tcBorders>
            <w:vAlign w:val="center"/>
          </w:tcPr>
          <w:bookmarkStart w:name="11819" w:id="10013"/>
          <w:p>
            <w:pPr>
              <w:spacing w:after="0"/>
              <w:ind w:left="0"/>
              <w:jc w:val="center"/>
            </w:pPr>
          </w:p>
          <w:bookmarkEnd w:id="100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20" w:id="10014"/>
          <w:p>
            <w:pPr>
              <w:spacing w:after="0"/>
              <w:ind w:left="0"/>
              <w:jc w:val="left"/>
            </w:pPr>
            <w:r>
              <w:rPr>
                <w:rFonts w:ascii="Arial"/>
                <w:b w:val="false"/>
                <w:i w:val="false"/>
                <w:color w:val="000000"/>
                <w:sz w:val="15"/>
              </w:rPr>
              <w:t>hydroxyethyl starch, magnesium chloride hexahydrate, potassium chloride, sodium acetate trihydrate, sodium chloride</w:t>
            </w:r>
          </w:p>
          <w:bookmarkEnd w:id="10014"/>
        </w:tc>
        <w:tc>
          <w:tcPr>
            <w:tcW w:w="1152" w:type="dxa"/>
            <w:tcBorders>
              <w:top w:val="outset" w:color="000000" w:sz="8"/>
              <w:left w:val="outset" w:color="000000" w:sz="8"/>
              <w:bottom w:val="outset" w:color="000000" w:sz="8"/>
              <w:right w:val="outset" w:color="000000" w:sz="8"/>
            </w:tcBorders>
            <w:vAlign w:val="center"/>
          </w:tcPr>
          <w:bookmarkStart w:name="11821" w:id="10015"/>
          <w:p>
            <w:pPr>
              <w:spacing w:after="0"/>
              <w:ind w:left="0"/>
              <w:jc w:val="center"/>
            </w:pPr>
            <w:r>
              <w:rPr>
                <w:rFonts w:ascii="Arial"/>
                <w:b w:val="false"/>
                <w:i w:val="false"/>
                <w:color w:val="000000"/>
                <w:sz w:val="15"/>
              </w:rPr>
              <w:t>1 рік</w:t>
            </w:r>
          </w:p>
          <w:bookmarkEnd w:id="10015"/>
        </w:tc>
        <w:tc>
          <w:tcPr>
            <w:tcW w:w="1361" w:type="dxa"/>
            <w:tcBorders>
              <w:top w:val="outset" w:color="000000" w:sz="8"/>
              <w:left w:val="outset" w:color="000000" w:sz="8"/>
              <w:bottom w:val="outset" w:color="000000" w:sz="8"/>
              <w:right w:val="outset" w:color="000000" w:sz="8"/>
            </w:tcBorders>
            <w:vAlign w:val="center"/>
          </w:tcPr>
          <w:bookmarkStart w:name="11822" w:id="10016"/>
          <w:p>
            <w:pPr>
              <w:spacing w:after="0"/>
              <w:ind w:left="0"/>
              <w:jc w:val="center"/>
            </w:pPr>
            <w:r>
              <w:rPr>
                <w:rFonts w:ascii="Arial"/>
                <w:b w:val="false"/>
                <w:i w:val="false"/>
                <w:color w:val="000000"/>
                <w:sz w:val="15"/>
              </w:rPr>
              <w:t>01/03/2018</w:t>
            </w:r>
          </w:p>
          <w:bookmarkEnd w:id="10016"/>
        </w:tc>
        <w:tc>
          <w:tcPr>
            <w:tcW w:w="1361" w:type="dxa"/>
            <w:tcBorders>
              <w:top w:val="outset" w:color="000000" w:sz="8"/>
              <w:left w:val="outset" w:color="000000" w:sz="8"/>
              <w:bottom w:val="outset" w:color="000000" w:sz="8"/>
              <w:right w:val="outset" w:color="000000" w:sz="8"/>
            </w:tcBorders>
            <w:vAlign w:val="center"/>
          </w:tcPr>
          <w:bookmarkStart w:name="11823" w:id="10017"/>
          <w:p>
            <w:pPr>
              <w:spacing w:after="0"/>
              <w:ind w:left="0"/>
              <w:jc w:val="center"/>
            </w:pPr>
            <w:r>
              <w:rPr>
                <w:rFonts w:ascii="Arial"/>
                <w:b w:val="false"/>
                <w:i w:val="false"/>
                <w:color w:val="000000"/>
                <w:sz w:val="15"/>
              </w:rPr>
              <w:t>10/05/2018</w:t>
            </w:r>
          </w:p>
          <w:bookmarkEnd w:id="10017"/>
        </w:tc>
        <w:tc>
          <w:tcPr>
            <w:tcW w:w="967" w:type="dxa"/>
            <w:tcBorders>
              <w:top w:val="outset" w:color="000000" w:sz="8"/>
              <w:left w:val="outset" w:color="000000" w:sz="8"/>
              <w:bottom w:val="outset" w:color="000000" w:sz="8"/>
              <w:right w:val="outset" w:color="000000" w:sz="8"/>
            </w:tcBorders>
            <w:vAlign w:val="center"/>
          </w:tcPr>
          <w:bookmarkStart w:name="11824" w:id="10018"/>
          <w:p>
            <w:pPr>
              <w:spacing w:after="0"/>
              <w:ind w:left="0"/>
              <w:jc w:val="center"/>
            </w:pPr>
          </w:p>
          <w:bookmarkEnd w:id="100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25" w:id="10019"/>
          <w:p>
            <w:pPr>
              <w:spacing w:after="0"/>
              <w:ind w:left="0"/>
              <w:jc w:val="left"/>
            </w:pPr>
            <w:r>
              <w:rPr>
                <w:rFonts w:ascii="Arial"/>
                <w:b w:val="false"/>
                <w:i w:val="false"/>
                <w:color w:val="000000"/>
                <w:sz w:val="15"/>
              </w:rPr>
              <w:t>hydroxyethyl starch, sodium chlorid</w:t>
            </w:r>
          </w:p>
          <w:bookmarkEnd w:id="10019"/>
        </w:tc>
        <w:tc>
          <w:tcPr>
            <w:tcW w:w="1152" w:type="dxa"/>
            <w:tcBorders>
              <w:top w:val="outset" w:color="000000" w:sz="8"/>
              <w:left w:val="outset" w:color="000000" w:sz="8"/>
              <w:bottom w:val="outset" w:color="000000" w:sz="8"/>
              <w:right w:val="outset" w:color="000000" w:sz="8"/>
            </w:tcBorders>
            <w:vAlign w:val="center"/>
          </w:tcPr>
          <w:bookmarkStart w:name="11826" w:id="10020"/>
          <w:p>
            <w:pPr>
              <w:spacing w:after="0"/>
              <w:ind w:left="0"/>
              <w:jc w:val="center"/>
            </w:pPr>
            <w:r>
              <w:rPr>
                <w:rFonts w:ascii="Arial"/>
                <w:b w:val="false"/>
                <w:i w:val="false"/>
                <w:color w:val="000000"/>
                <w:sz w:val="15"/>
              </w:rPr>
              <w:t>1 рік</w:t>
            </w:r>
          </w:p>
          <w:bookmarkEnd w:id="10020"/>
        </w:tc>
        <w:tc>
          <w:tcPr>
            <w:tcW w:w="1361" w:type="dxa"/>
            <w:tcBorders>
              <w:top w:val="outset" w:color="000000" w:sz="8"/>
              <w:left w:val="outset" w:color="000000" w:sz="8"/>
              <w:bottom w:val="outset" w:color="000000" w:sz="8"/>
              <w:right w:val="outset" w:color="000000" w:sz="8"/>
            </w:tcBorders>
            <w:vAlign w:val="center"/>
          </w:tcPr>
          <w:bookmarkStart w:name="11827" w:id="10021"/>
          <w:p>
            <w:pPr>
              <w:spacing w:after="0"/>
              <w:ind w:left="0"/>
              <w:jc w:val="center"/>
            </w:pPr>
            <w:r>
              <w:rPr>
                <w:rFonts w:ascii="Arial"/>
                <w:b w:val="false"/>
                <w:i w:val="false"/>
                <w:color w:val="000000"/>
                <w:sz w:val="15"/>
              </w:rPr>
              <w:t>01/03/2018</w:t>
            </w:r>
          </w:p>
          <w:bookmarkEnd w:id="10021"/>
        </w:tc>
        <w:tc>
          <w:tcPr>
            <w:tcW w:w="1361" w:type="dxa"/>
            <w:tcBorders>
              <w:top w:val="outset" w:color="000000" w:sz="8"/>
              <w:left w:val="outset" w:color="000000" w:sz="8"/>
              <w:bottom w:val="outset" w:color="000000" w:sz="8"/>
              <w:right w:val="outset" w:color="000000" w:sz="8"/>
            </w:tcBorders>
            <w:vAlign w:val="center"/>
          </w:tcPr>
          <w:bookmarkStart w:name="11828" w:id="10022"/>
          <w:p>
            <w:pPr>
              <w:spacing w:after="0"/>
              <w:ind w:left="0"/>
              <w:jc w:val="center"/>
            </w:pPr>
            <w:r>
              <w:rPr>
                <w:rFonts w:ascii="Arial"/>
                <w:b w:val="false"/>
                <w:i w:val="false"/>
                <w:color w:val="000000"/>
                <w:sz w:val="15"/>
              </w:rPr>
              <w:t>10/05/2018</w:t>
            </w:r>
          </w:p>
          <w:bookmarkEnd w:id="10022"/>
        </w:tc>
        <w:tc>
          <w:tcPr>
            <w:tcW w:w="967" w:type="dxa"/>
            <w:tcBorders>
              <w:top w:val="outset" w:color="000000" w:sz="8"/>
              <w:left w:val="outset" w:color="000000" w:sz="8"/>
              <w:bottom w:val="outset" w:color="000000" w:sz="8"/>
              <w:right w:val="outset" w:color="000000" w:sz="8"/>
            </w:tcBorders>
            <w:vAlign w:val="center"/>
          </w:tcPr>
          <w:bookmarkStart w:name="11829" w:id="10023"/>
          <w:p>
            <w:pPr>
              <w:spacing w:after="0"/>
              <w:ind w:left="0"/>
              <w:jc w:val="center"/>
            </w:pPr>
          </w:p>
          <w:bookmarkEnd w:id="100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30" w:id="10024"/>
          <w:p>
            <w:pPr>
              <w:spacing w:after="0"/>
              <w:ind w:left="0"/>
              <w:jc w:val="left"/>
            </w:pPr>
            <w:r>
              <w:rPr>
                <w:rFonts w:ascii="Arial"/>
                <w:b w:val="false"/>
                <w:i w:val="false"/>
                <w:color w:val="000000"/>
                <w:sz w:val="15"/>
              </w:rPr>
              <w:t>hydroxymetylhynoksalyndyoksyd, isoniazid</w:t>
            </w:r>
          </w:p>
          <w:bookmarkEnd w:id="10024"/>
        </w:tc>
        <w:tc>
          <w:tcPr>
            <w:tcW w:w="1152" w:type="dxa"/>
            <w:tcBorders>
              <w:top w:val="outset" w:color="000000" w:sz="8"/>
              <w:left w:val="outset" w:color="000000" w:sz="8"/>
              <w:bottom w:val="outset" w:color="000000" w:sz="8"/>
              <w:right w:val="outset" w:color="000000" w:sz="8"/>
            </w:tcBorders>
            <w:vAlign w:val="center"/>
          </w:tcPr>
          <w:bookmarkStart w:name="11831" w:id="10025"/>
          <w:p>
            <w:pPr>
              <w:spacing w:after="0"/>
              <w:ind w:left="0"/>
              <w:jc w:val="center"/>
            </w:pPr>
            <w:r>
              <w:rPr>
                <w:rFonts w:ascii="Arial"/>
                <w:b w:val="false"/>
                <w:i w:val="false"/>
                <w:color w:val="000000"/>
                <w:sz w:val="15"/>
              </w:rPr>
              <w:t>5 років</w:t>
            </w:r>
          </w:p>
          <w:bookmarkEnd w:id="10025"/>
        </w:tc>
        <w:tc>
          <w:tcPr>
            <w:tcW w:w="1361" w:type="dxa"/>
            <w:tcBorders>
              <w:top w:val="outset" w:color="000000" w:sz="8"/>
              <w:left w:val="outset" w:color="000000" w:sz="8"/>
              <w:bottom w:val="outset" w:color="000000" w:sz="8"/>
              <w:right w:val="outset" w:color="000000" w:sz="8"/>
            </w:tcBorders>
            <w:vAlign w:val="center"/>
          </w:tcPr>
          <w:bookmarkStart w:name="11832" w:id="10026"/>
          <w:p>
            <w:pPr>
              <w:spacing w:after="0"/>
              <w:ind w:left="0"/>
              <w:jc w:val="center"/>
            </w:pPr>
            <w:r>
              <w:rPr>
                <w:rFonts w:ascii="Arial"/>
                <w:b w:val="false"/>
                <w:i w:val="false"/>
                <w:color w:val="000000"/>
                <w:sz w:val="15"/>
              </w:rPr>
              <w:t>25/10/2021</w:t>
            </w:r>
          </w:p>
          <w:bookmarkEnd w:id="10026"/>
        </w:tc>
        <w:tc>
          <w:tcPr>
            <w:tcW w:w="1361" w:type="dxa"/>
            <w:tcBorders>
              <w:top w:val="outset" w:color="000000" w:sz="8"/>
              <w:left w:val="outset" w:color="000000" w:sz="8"/>
              <w:bottom w:val="outset" w:color="000000" w:sz="8"/>
              <w:right w:val="outset" w:color="000000" w:sz="8"/>
            </w:tcBorders>
            <w:vAlign w:val="center"/>
          </w:tcPr>
          <w:bookmarkStart w:name="11833" w:id="10027"/>
          <w:p>
            <w:pPr>
              <w:spacing w:after="0"/>
              <w:ind w:left="0"/>
              <w:jc w:val="center"/>
            </w:pPr>
            <w:r>
              <w:rPr>
                <w:rFonts w:ascii="Arial"/>
                <w:b w:val="false"/>
                <w:i w:val="false"/>
                <w:color w:val="000000"/>
                <w:sz w:val="15"/>
              </w:rPr>
              <w:t>23/01/2022</w:t>
            </w:r>
          </w:p>
          <w:bookmarkEnd w:id="10027"/>
        </w:tc>
        <w:tc>
          <w:tcPr>
            <w:tcW w:w="967" w:type="dxa"/>
            <w:tcBorders>
              <w:top w:val="outset" w:color="000000" w:sz="8"/>
              <w:left w:val="outset" w:color="000000" w:sz="8"/>
              <w:bottom w:val="outset" w:color="000000" w:sz="8"/>
              <w:right w:val="outset" w:color="000000" w:sz="8"/>
            </w:tcBorders>
            <w:vAlign w:val="center"/>
          </w:tcPr>
          <w:bookmarkStart w:name="11834" w:id="10028"/>
          <w:p>
            <w:pPr>
              <w:spacing w:after="0"/>
              <w:ind w:left="0"/>
              <w:jc w:val="center"/>
            </w:pPr>
          </w:p>
          <w:bookmarkEnd w:id="100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35" w:id="10029"/>
          <w:p>
            <w:pPr>
              <w:spacing w:after="0"/>
              <w:ind w:left="0"/>
              <w:jc w:val="left"/>
            </w:pPr>
            <w:r>
              <w:rPr>
                <w:rFonts w:ascii="Arial"/>
                <w:b w:val="false"/>
                <w:i w:val="false"/>
                <w:color w:val="000000"/>
                <w:sz w:val="15"/>
              </w:rPr>
              <w:t>hydroxyprogesterone</w:t>
            </w:r>
          </w:p>
          <w:bookmarkEnd w:id="10029"/>
        </w:tc>
        <w:tc>
          <w:tcPr>
            <w:tcW w:w="1152" w:type="dxa"/>
            <w:tcBorders>
              <w:top w:val="outset" w:color="000000" w:sz="8"/>
              <w:left w:val="outset" w:color="000000" w:sz="8"/>
              <w:bottom w:val="outset" w:color="000000" w:sz="8"/>
              <w:right w:val="outset" w:color="000000" w:sz="8"/>
            </w:tcBorders>
            <w:vAlign w:val="center"/>
          </w:tcPr>
          <w:bookmarkStart w:name="11836" w:id="10030"/>
          <w:p>
            <w:pPr>
              <w:spacing w:after="0"/>
              <w:ind w:left="0"/>
              <w:jc w:val="center"/>
            </w:pPr>
            <w:r>
              <w:rPr>
                <w:rFonts w:ascii="Arial"/>
                <w:b w:val="false"/>
                <w:i w:val="false"/>
                <w:color w:val="000000"/>
                <w:sz w:val="15"/>
              </w:rPr>
              <w:t>5 років</w:t>
            </w:r>
          </w:p>
          <w:bookmarkEnd w:id="10030"/>
        </w:tc>
        <w:tc>
          <w:tcPr>
            <w:tcW w:w="1361" w:type="dxa"/>
            <w:tcBorders>
              <w:top w:val="outset" w:color="000000" w:sz="8"/>
              <w:left w:val="outset" w:color="000000" w:sz="8"/>
              <w:bottom w:val="outset" w:color="000000" w:sz="8"/>
              <w:right w:val="outset" w:color="000000" w:sz="8"/>
            </w:tcBorders>
            <w:vAlign w:val="center"/>
          </w:tcPr>
          <w:bookmarkStart w:name="11837" w:id="10031"/>
          <w:p>
            <w:pPr>
              <w:spacing w:after="0"/>
              <w:ind w:left="0"/>
              <w:jc w:val="center"/>
            </w:pPr>
            <w:r>
              <w:rPr>
                <w:rFonts w:ascii="Arial"/>
                <w:b w:val="false"/>
                <w:i w:val="false"/>
                <w:color w:val="000000"/>
                <w:sz w:val="15"/>
              </w:rPr>
              <w:t>23/08/2018</w:t>
            </w:r>
          </w:p>
          <w:bookmarkEnd w:id="10031"/>
        </w:tc>
        <w:tc>
          <w:tcPr>
            <w:tcW w:w="1361" w:type="dxa"/>
            <w:tcBorders>
              <w:top w:val="outset" w:color="000000" w:sz="8"/>
              <w:left w:val="outset" w:color="000000" w:sz="8"/>
              <w:bottom w:val="outset" w:color="000000" w:sz="8"/>
              <w:right w:val="outset" w:color="000000" w:sz="8"/>
            </w:tcBorders>
            <w:vAlign w:val="center"/>
          </w:tcPr>
          <w:bookmarkStart w:name="11838" w:id="10032"/>
          <w:p>
            <w:pPr>
              <w:spacing w:after="0"/>
              <w:ind w:left="0"/>
              <w:jc w:val="center"/>
            </w:pPr>
            <w:r>
              <w:rPr>
                <w:rFonts w:ascii="Arial"/>
                <w:b w:val="false"/>
                <w:i w:val="false"/>
                <w:color w:val="000000"/>
                <w:sz w:val="15"/>
              </w:rPr>
              <w:t>21/11/2018</w:t>
            </w:r>
          </w:p>
          <w:bookmarkEnd w:id="10032"/>
        </w:tc>
        <w:tc>
          <w:tcPr>
            <w:tcW w:w="967" w:type="dxa"/>
            <w:tcBorders>
              <w:top w:val="outset" w:color="000000" w:sz="8"/>
              <w:left w:val="outset" w:color="000000" w:sz="8"/>
              <w:bottom w:val="outset" w:color="000000" w:sz="8"/>
              <w:right w:val="outset" w:color="000000" w:sz="8"/>
            </w:tcBorders>
            <w:vAlign w:val="center"/>
          </w:tcPr>
          <w:bookmarkStart w:name="11839" w:id="10033"/>
          <w:p>
            <w:pPr>
              <w:spacing w:after="0"/>
              <w:ind w:left="0"/>
              <w:jc w:val="center"/>
            </w:pPr>
          </w:p>
          <w:bookmarkEnd w:id="100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40" w:id="10034"/>
          <w:p>
            <w:pPr>
              <w:spacing w:after="0"/>
              <w:ind w:left="0"/>
              <w:jc w:val="left"/>
            </w:pPr>
            <w:r>
              <w:rPr>
                <w:rFonts w:ascii="Arial"/>
                <w:b w:val="false"/>
                <w:i w:val="false"/>
                <w:color w:val="000000"/>
                <w:sz w:val="15"/>
              </w:rPr>
              <w:t>hydroxyzine chloride, hydroxyzine pamoate and all fixed combination / hydroxyzine</w:t>
            </w:r>
          </w:p>
          <w:bookmarkEnd w:id="10034"/>
        </w:tc>
        <w:tc>
          <w:tcPr>
            <w:tcW w:w="1152" w:type="dxa"/>
            <w:tcBorders>
              <w:top w:val="outset" w:color="000000" w:sz="8"/>
              <w:left w:val="outset" w:color="000000" w:sz="8"/>
              <w:bottom w:val="outset" w:color="000000" w:sz="8"/>
              <w:right w:val="outset" w:color="000000" w:sz="8"/>
            </w:tcBorders>
            <w:vAlign w:val="center"/>
          </w:tcPr>
          <w:bookmarkStart w:name="11841" w:id="10035"/>
          <w:p>
            <w:pPr>
              <w:spacing w:after="0"/>
              <w:ind w:left="0"/>
              <w:jc w:val="center"/>
            </w:pPr>
            <w:r>
              <w:rPr>
                <w:rFonts w:ascii="Arial"/>
                <w:b w:val="false"/>
                <w:i w:val="false"/>
                <w:color w:val="000000"/>
                <w:sz w:val="15"/>
              </w:rPr>
              <w:t>18 місяців</w:t>
            </w:r>
          </w:p>
          <w:bookmarkEnd w:id="10035"/>
        </w:tc>
        <w:tc>
          <w:tcPr>
            <w:tcW w:w="1361" w:type="dxa"/>
            <w:tcBorders>
              <w:top w:val="outset" w:color="000000" w:sz="8"/>
              <w:left w:val="outset" w:color="000000" w:sz="8"/>
              <w:bottom w:val="outset" w:color="000000" w:sz="8"/>
              <w:right w:val="outset" w:color="000000" w:sz="8"/>
            </w:tcBorders>
            <w:vAlign w:val="center"/>
          </w:tcPr>
          <w:bookmarkStart w:name="11842" w:id="10036"/>
          <w:p>
            <w:pPr>
              <w:spacing w:after="0"/>
              <w:ind w:left="0"/>
              <w:jc w:val="center"/>
            </w:pPr>
            <w:r>
              <w:rPr>
                <w:rFonts w:ascii="Arial"/>
                <w:b w:val="false"/>
                <w:i w:val="false"/>
                <w:color w:val="000000"/>
                <w:sz w:val="15"/>
              </w:rPr>
              <w:t>01/05/2018</w:t>
            </w:r>
          </w:p>
          <w:bookmarkEnd w:id="10036"/>
        </w:tc>
        <w:tc>
          <w:tcPr>
            <w:tcW w:w="1361" w:type="dxa"/>
            <w:tcBorders>
              <w:top w:val="outset" w:color="000000" w:sz="8"/>
              <w:left w:val="outset" w:color="000000" w:sz="8"/>
              <w:bottom w:val="outset" w:color="000000" w:sz="8"/>
              <w:right w:val="outset" w:color="000000" w:sz="8"/>
            </w:tcBorders>
            <w:vAlign w:val="center"/>
          </w:tcPr>
          <w:bookmarkStart w:name="11843" w:id="10037"/>
          <w:p>
            <w:pPr>
              <w:spacing w:after="0"/>
              <w:ind w:left="0"/>
              <w:jc w:val="center"/>
            </w:pPr>
            <w:r>
              <w:rPr>
                <w:rFonts w:ascii="Arial"/>
                <w:b w:val="false"/>
                <w:i w:val="false"/>
                <w:color w:val="000000"/>
                <w:sz w:val="15"/>
              </w:rPr>
              <w:t>09/07/2018</w:t>
            </w:r>
          </w:p>
          <w:bookmarkEnd w:id="10037"/>
        </w:tc>
        <w:tc>
          <w:tcPr>
            <w:tcW w:w="967" w:type="dxa"/>
            <w:tcBorders>
              <w:top w:val="outset" w:color="000000" w:sz="8"/>
              <w:left w:val="outset" w:color="000000" w:sz="8"/>
              <w:bottom w:val="outset" w:color="000000" w:sz="8"/>
              <w:right w:val="outset" w:color="000000" w:sz="8"/>
            </w:tcBorders>
            <w:vAlign w:val="center"/>
          </w:tcPr>
          <w:bookmarkStart w:name="11844" w:id="10038"/>
          <w:p>
            <w:pPr>
              <w:spacing w:after="0"/>
              <w:ind w:left="0"/>
              <w:jc w:val="center"/>
            </w:pPr>
          </w:p>
          <w:bookmarkEnd w:id="100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45" w:id="10039"/>
          <w:p>
            <w:pPr>
              <w:spacing w:after="0"/>
              <w:ind w:left="0"/>
              <w:jc w:val="left"/>
            </w:pPr>
            <w:r>
              <w:rPr>
                <w:rFonts w:ascii="Arial"/>
                <w:b w:val="false"/>
                <w:i w:val="false"/>
                <w:color w:val="000000"/>
                <w:sz w:val="15"/>
              </w:rPr>
              <w:t>hyoscine (бутилскополамін)</w:t>
            </w:r>
          </w:p>
          <w:bookmarkEnd w:id="10039"/>
        </w:tc>
        <w:tc>
          <w:tcPr>
            <w:tcW w:w="1152" w:type="dxa"/>
            <w:tcBorders>
              <w:top w:val="outset" w:color="000000" w:sz="8"/>
              <w:left w:val="outset" w:color="000000" w:sz="8"/>
              <w:bottom w:val="outset" w:color="000000" w:sz="8"/>
              <w:right w:val="outset" w:color="000000" w:sz="8"/>
            </w:tcBorders>
            <w:vAlign w:val="center"/>
          </w:tcPr>
          <w:bookmarkStart w:name="11846" w:id="10040"/>
          <w:p>
            <w:pPr>
              <w:spacing w:after="0"/>
              <w:ind w:left="0"/>
              <w:jc w:val="center"/>
            </w:pPr>
            <w:r>
              <w:rPr>
                <w:rFonts w:ascii="Arial"/>
                <w:b w:val="false"/>
                <w:i w:val="false"/>
                <w:color w:val="000000"/>
                <w:sz w:val="15"/>
              </w:rPr>
              <w:t>13 років</w:t>
            </w:r>
          </w:p>
          <w:bookmarkEnd w:id="10040"/>
        </w:tc>
        <w:tc>
          <w:tcPr>
            <w:tcW w:w="1361" w:type="dxa"/>
            <w:tcBorders>
              <w:top w:val="outset" w:color="000000" w:sz="8"/>
              <w:left w:val="outset" w:color="000000" w:sz="8"/>
              <w:bottom w:val="outset" w:color="000000" w:sz="8"/>
              <w:right w:val="outset" w:color="000000" w:sz="8"/>
            </w:tcBorders>
            <w:vAlign w:val="center"/>
          </w:tcPr>
          <w:bookmarkStart w:name="11847" w:id="10041"/>
          <w:p>
            <w:pPr>
              <w:spacing w:after="0"/>
              <w:ind w:left="0"/>
              <w:jc w:val="center"/>
            </w:pPr>
            <w:r>
              <w:rPr>
                <w:rFonts w:ascii="Arial"/>
                <w:b w:val="false"/>
                <w:i w:val="false"/>
                <w:color w:val="000000"/>
                <w:sz w:val="15"/>
              </w:rPr>
              <w:t>01/01/2025</w:t>
            </w:r>
          </w:p>
          <w:bookmarkEnd w:id="10041"/>
        </w:tc>
        <w:tc>
          <w:tcPr>
            <w:tcW w:w="1361" w:type="dxa"/>
            <w:tcBorders>
              <w:top w:val="outset" w:color="000000" w:sz="8"/>
              <w:left w:val="outset" w:color="000000" w:sz="8"/>
              <w:bottom w:val="outset" w:color="000000" w:sz="8"/>
              <w:right w:val="outset" w:color="000000" w:sz="8"/>
            </w:tcBorders>
            <w:vAlign w:val="center"/>
          </w:tcPr>
          <w:bookmarkStart w:name="11848" w:id="10042"/>
          <w:p>
            <w:pPr>
              <w:spacing w:after="0"/>
              <w:ind w:left="0"/>
              <w:jc w:val="center"/>
            </w:pPr>
            <w:r>
              <w:rPr>
                <w:rFonts w:ascii="Arial"/>
                <w:b w:val="false"/>
                <w:i w:val="false"/>
                <w:color w:val="000000"/>
                <w:sz w:val="15"/>
              </w:rPr>
              <w:t>01/04/2025</w:t>
            </w:r>
          </w:p>
          <w:bookmarkEnd w:id="10042"/>
        </w:tc>
        <w:tc>
          <w:tcPr>
            <w:tcW w:w="967" w:type="dxa"/>
            <w:tcBorders>
              <w:top w:val="outset" w:color="000000" w:sz="8"/>
              <w:left w:val="outset" w:color="000000" w:sz="8"/>
              <w:bottom w:val="outset" w:color="000000" w:sz="8"/>
              <w:right w:val="outset" w:color="000000" w:sz="8"/>
            </w:tcBorders>
            <w:vAlign w:val="center"/>
          </w:tcPr>
          <w:bookmarkStart w:name="11849" w:id="10043"/>
          <w:p>
            <w:pPr>
              <w:spacing w:after="0"/>
              <w:ind w:left="0"/>
              <w:jc w:val="center"/>
            </w:pPr>
          </w:p>
          <w:bookmarkEnd w:id="100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50" w:id="10044"/>
          <w:p>
            <w:pPr>
              <w:spacing w:after="0"/>
              <w:ind w:left="0"/>
              <w:jc w:val="left"/>
            </w:pPr>
            <w:r>
              <w:rPr>
                <w:rFonts w:ascii="Arial"/>
                <w:b w:val="false"/>
                <w:i w:val="false"/>
                <w:color w:val="000000"/>
                <w:sz w:val="15"/>
              </w:rPr>
              <w:t>hyoscine butylbromide</w:t>
            </w:r>
          </w:p>
          <w:bookmarkEnd w:id="10044"/>
        </w:tc>
        <w:tc>
          <w:tcPr>
            <w:tcW w:w="1152" w:type="dxa"/>
            <w:tcBorders>
              <w:top w:val="outset" w:color="000000" w:sz="8"/>
              <w:left w:val="outset" w:color="000000" w:sz="8"/>
              <w:bottom w:val="outset" w:color="000000" w:sz="8"/>
              <w:right w:val="outset" w:color="000000" w:sz="8"/>
            </w:tcBorders>
            <w:vAlign w:val="center"/>
          </w:tcPr>
          <w:bookmarkStart w:name="11851" w:id="10045"/>
          <w:p>
            <w:pPr>
              <w:spacing w:after="0"/>
              <w:ind w:left="0"/>
              <w:jc w:val="center"/>
            </w:pPr>
            <w:r>
              <w:rPr>
                <w:rFonts w:ascii="Arial"/>
                <w:b w:val="false"/>
                <w:i w:val="false"/>
                <w:color w:val="000000"/>
                <w:sz w:val="15"/>
              </w:rPr>
              <w:t>13 років</w:t>
            </w:r>
          </w:p>
          <w:bookmarkEnd w:id="10045"/>
        </w:tc>
        <w:tc>
          <w:tcPr>
            <w:tcW w:w="1361" w:type="dxa"/>
            <w:tcBorders>
              <w:top w:val="outset" w:color="000000" w:sz="8"/>
              <w:left w:val="outset" w:color="000000" w:sz="8"/>
              <w:bottom w:val="outset" w:color="000000" w:sz="8"/>
              <w:right w:val="outset" w:color="000000" w:sz="8"/>
            </w:tcBorders>
            <w:vAlign w:val="center"/>
          </w:tcPr>
          <w:bookmarkStart w:name="11852" w:id="10046"/>
          <w:p>
            <w:pPr>
              <w:spacing w:after="0"/>
              <w:ind w:left="0"/>
              <w:jc w:val="center"/>
            </w:pPr>
            <w:r>
              <w:rPr>
                <w:rFonts w:ascii="Arial"/>
                <w:b w:val="false"/>
                <w:i w:val="false"/>
                <w:color w:val="000000"/>
                <w:sz w:val="15"/>
              </w:rPr>
              <w:t>01/01/2025</w:t>
            </w:r>
          </w:p>
          <w:bookmarkEnd w:id="10046"/>
        </w:tc>
        <w:tc>
          <w:tcPr>
            <w:tcW w:w="1361" w:type="dxa"/>
            <w:tcBorders>
              <w:top w:val="outset" w:color="000000" w:sz="8"/>
              <w:left w:val="outset" w:color="000000" w:sz="8"/>
              <w:bottom w:val="outset" w:color="000000" w:sz="8"/>
              <w:right w:val="outset" w:color="000000" w:sz="8"/>
            </w:tcBorders>
            <w:vAlign w:val="center"/>
          </w:tcPr>
          <w:bookmarkStart w:name="11853" w:id="10047"/>
          <w:p>
            <w:pPr>
              <w:spacing w:after="0"/>
              <w:ind w:left="0"/>
              <w:jc w:val="center"/>
            </w:pPr>
            <w:r>
              <w:rPr>
                <w:rFonts w:ascii="Arial"/>
                <w:b w:val="false"/>
                <w:i w:val="false"/>
                <w:color w:val="000000"/>
                <w:sz w:val="15"/>
              </w:rPr>
              <w:t>01/04/2025</w:t>
            </w:r>
          </w:p>
          <w:bookmarkEnd w:id="10047"/>
        </w:tc>
        <w:tc>
          <w:tcPr>
            <w:tcW w:w="967" w:type="dxa"/>
            <w:tcBorders>
              <w:top w:val="outset" w:color="000000" w:sz="8"/>
              <w:left w:val="outset" w:color="000000" w:sz="8"/>
              <w:bottom w:val="outset" w:color="000000" w:sz="8"/>
              <w:right w:val="outset" w:color="000000" w:sz="8"/>
            </w:tcBorders>
            <w:vAlign w:val="center"/>
          </w:tcPr>
          <w:bookmarkStart w:name="11854" w:id="10048"/>
          <w:p>
            <w:pPr>
              <w:spacing w:after="0"/>
              <w:ind w:left="0"/>
              <w:jc w:val="center"/>
            </w:pPr>
          </w:p>
          <w:bookmarkEnd w:id="100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55" w:id="10049"/>
          <w:p>
            <w:pPr>
              <w:spacing w:after="0"/>
              <w:ind w:left="0"/>
              <w:jc w:val="left"/>
            </w:pPr>
            <w:r>
              <w:rPr>
                <w:rFonts w:ascii="Arial"/>
                <w:b w:val="false"/>
                <w:i w:val="false"/>
                <w:color w:val="000000"/>
                <w:sz w:val="15"/>
              </w:rPr>
              <w:t>hyoscine butylbromide, paracetamol</w:t>
            </w:r>
          </w:p>
          <w:bookmarkEnd w:id="10049"/>
        </w:tc>
        <w:tc>
          <w:tcPr>
            <w:tcW w:w="1152" w:type="dxa"/>
            <w:tcBorders>
              <w:top w:val="outset" w:color="000000" w:sz="8"/>
              <w:left w:val="outset" w:color="000000" w:sz="8"/>
              <w:bottom w:val="outset" w:color="000000" w:sz="8"/>
              <w:right w:val="outset" w:color="000000" w:sz="8"/>
            </w:tcBorders>
            <w:vAlign w:val="center"/>
          </w:tcPr>
          <w:bookmarkStart w:name="11856" w:id="10050"/>
          <w:p>
            <w:pPr>
              <w:spacing w:after="0"/>
              <w:ind w:left="0"/>
              <w:jc w:val="center"/>
            </w:pPr>
            <w:r>
              <w:rPr>
                <w:rFonts w:ascii="Arial"/>
                <w:b w:val="false"/>
                <w:i w:val="false"/>
                <w:color w:val="000000"/>
                <w:sz w:val="15"/>
              </w:rPr>
              <w:t>13 років</w:t>
            </w:r>
          </w:p>
          <w:bookmarkEnd w:id="10050"/>
        </w:tc>
        <w:tc>
          <w:tcPr>
            <w:tcW w:w="1361" w:type="dxa"/>
            <w:tcBorders>
              <w:top w:val="outset" w:color="000000" w:sz="8"/>
              <w:left w:val="outset" w:color="000000" w:sz="8"/>
              <w:bottom w:val="outset" w:color="000000" w:sz="8"/>
              <w:right w:val="outset" w:color="000000" w:sz="8"/>
            </w:tcBorders>
            <w:vAlign w:val="center"/>
          </w:tcPr>
          <w:bookmarkStart w:name="11857" w:id="10051"/>
          <w:p>
            <w:pPr>
              <w:spacing w:after="0"/>
              <w:ind w:left="0"/>
              <w:jc w:val="center"/>
            </w:pPr>
            <w:r>
              <w:rPr>
                <w:rFonts w:ascii="Arial"/>
                <w:b w:val="false"/>
                <w:i w:val="false"/>
                <w:color w:val="000000"/>
                <w:sz w:val="15"/>
              </w:rPr>
              <w:t>10/08/2025</w:t>
            </w:r>
          </w:p>
          <w:bookmarkEnd w:id="10051"/>
        </w:tc>
        <w:tc>
          <w:tcPr>
            <w:tcW w:w="1361" w:type="dxa"/>
            <w:tcBorders>
              <w:top w:val="outset" w:color="000000" w:sz="8"/>
              <w:left w:val="outset" w:color="000000" w:sz="8"/>
              <w:bottom w:val="outset" w:color="000000" w:sz="8"/>
              <w:right w:val="outset" w:color="000000" w:sz="8"/>
            </w:tcBorders>
            <w:vAlign w:val="center"/>
          </w:tcPr>
          <w:bookmarkStart w:name="11858" w:id="10052"/>
          <w:p>
            <w:pPr>
              <w:spacing w:after="0"/>
              <w:ind w:left="0"/>
              <w:jc w:val="center"/>
            </w:pPr>
            <w:r>
              <w:rPr>
                <w:rFonts w:ascii="Arial"/>
                <w:b w:val="false"/>
                <w:i w:val="false"/>
                <w:color w:val="000000"/>
                <w:sz w:val="15"/>
              </w:rPr>
              <w:t>08/11/2025</w:t>
            </w:r>
          </w:p>
          <w:bookmarkEnd w:id="10052"/>
        </w:tc>
        <w:tc>
          <w:tcPr>
            <w:tcW w:w="967" w:type="dxa"/>
            <w:tcBorders>
              <w:top w:val="outset" w:color="000000" w:sz="8"/>
              <w:left w:val="outset" w:color="000000" w:sz="8"/>
              <w:bottom w:val="outset" w:color="000000" w:sz="8"/>
              <w:right w:val="outset" w:color="000000" w:sz="8"/>
            </w:tcBorders>
            <w:vAlign w:val="center"/>
          </w:tcPr>
          <w:bookmarkStart w:name="11859" w:id="10053"/>
          <w:p>
            <w:pPr>
              <w:spacing w:after="0"/>
              <w:ind w:left="0"/>
              <w:jc w:val="center"/>
            </w:pPr>
          </w:p>
          <w:bookmarkEnd w:id="100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60" w:id="10054"/>
          <w:p>
            <w:pPr>
              <w:spacing w:after="0"/>
              <w:ind w:left="0"/>
              <w:jc w:val="left"/>
            </w:pPr>
            <w:r>
              <w:rPr>
                <w:rFonts w:ascii="Arial"/>
                <w:b w:val="false"/>
                <w:i w:val="false"/>
                <w:color w:val="000000"/>
                <w:sz w:val="15"/>
              </w:rPr>
              <w:t>hypericin</w:t>
            </w:r>
          </w:p>
          <w:bookmarkEnd w:id="10054"/>
        </w:tc>
        <w:tc>
          <w:tcPr>
            <w:tcW w:w="1152" w:type="dxa"/>
            <w:tcBorders>
              <w:top w:val="outset" w:color="000000" w:sz="8"/>
              <w:left w:val="outset" w:color="000000" w:sz="8"/>
              <w:bottom w:val="outset" w:color="000000" w:sz="8"/>
              <w:right w:val="outset" w:color="000000" w:sz="8"/>
            </w:tcBorders>
            <w:vAlign w:val="center"/>
          </w:tcPr>
          <w:bookmarkStart w:name="11861" w:id="10055"/>
          <w:p>
            <w:pPr>
              <w:spacing w:after="0"/>
              <w:ind w:left="0"/>
              <w:jc w:val="center"/>
            </w:pPr>
            <w:r>
              <w:rPr>
                <w:rFonts w:ascii="Arial"/>
                <w:b w:val="false"/>
                <w:i w:val="false"/>
                <w:color w:val="000000"/>
                <w:sz w:val="15"/>
              </w:rPr>
              <w:t>8 років</w:t>
            </w:r>
          </w:p>
          <w:bookmarkEnd w:id="10055"/>
        </w:tc>
        <w:tc>
          <w:tcPr>
            <w:tcW w:w="1361" w:type="dxa"/>
            <w:tcBorders>
              <w:top w:val="outset" w:color="000000" w:sz="8"/>
              <w:left w:val="outset" w:color="000000" w:sz="8"/>
              <w:bottom w:val="outset" w:color="000000" w:sz="8"/>
              <w:right w:val="outset" w:color="000000" w:sz="8"/>
            </w:tcBorders>
            <w:vAlign w:val="center"/>
          </w:tcPr>
          <w:bookmarkStart w:name="11862" w:id="10056"/>
          <w:p>
            <w:pPr>
              <w:spacing w:after="0"/>
              <w:ind w:left="0"/>
              <w:jc w:val="center"/>
            </w:pPr>
            <w:r>
              <w:rPr>
                <w:rFonts w:ascii="Arial"/>
                <w:b w:val="false"/>
                <w:i w:val="false"/>
                <w:color w:val="000000"/>
                <w:sz w:val="15"/>
              </w:rPr>
              <w:t>01/01/2020</w:t>
            </w:r>
          </w:p>
          <w:bookmarkEnd w:id="10056"/>
        </w:tc>
        <w:tc>
          <w:tcPr>
            <w:tcW w:w="1361" w:type="dxa"/>
            <w:tcBorders>
              <w:top w:val="outset" w:color="000000" w:sz="8"/>
              <w:left w:val="outset" w:color="000000" w:sz="8"/>
              <w:bottom w:val="outset" w:color="000000" w:sz="8"/>
              <w:right w:val="outset" w:color="000000" w:sz="8"/>
            </w:tcBorders>
            <w:vAlign w:val="center"/>
          </w:tcPr>
          <w:bookmarkStart w:name="11863" w:id="10057"/>
          <w:p>
            <w:pPr>
              <w:spacing w:after="0"/>
              <w:ind w:left="0"/>
              <w:jc w:val="center"/>
            </w:pPr>
            <w:r>
              <w:rPr>
                <w:rFonts w:ascii="Arial"/>
                <w:b w:val="false"/>
                <w:i w:val="false"/>
                <w:color w:val="000000"/>
                <w:sz w:val="15"/>
              </w:rPr>
              <w:t>31/03/2020</w:t>
            </w:r>
          </w:p>
          <w:bookmarkEnd w:id="10057"/>
        </w:tc>
        <w:tc>
          <w:tcPr>
            <w:tcW w:w="967" w:type="dxa"/>
            <w:tcBorders>
              <w:top w:val="outset" w:color="000000" w:sz="8"/>
              <w:left w:val="outset" w:color="000000" w:sz="8"/>
              <w:bottom w:val="outset" w:color="000000" w:sz="8"/>
              <w:right w:val="outset" w:color="000000" w:sz="8"/>
            </w:tcBorders>
            <w:vAlign w:val="center"/>
          </w:tcPr>
          <w:bookmarkStart w:name="11864" w:id="10058"/>
          <w:p>
            <w:pPr>
              <w:spacing w:after="0"/>
              <w:ind w:left="0"/>
              <w:jc w:val="center"/>
            </w:pPr>
          </w:p>
          <w:bookmarkEnd w:id="100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65" w:id="10059"/>
          <w:p>
            <w:pPr>
              <w:spacing w:after="0"/>
              <w:ind w:left="0"/>
              <w:jc w:val="left"/>
            </w:pPr>
            <w:r>
              <w:rPr>
                <w:rFonts w:ascii="Arial"/>
                <w:b w:val="false"/>
                <w:i w:val="false"/>
                <w:color w:val="000000"/>
                <w:sz w:val="15"/>
              </w:rPr>
              <w:t>hypericum</w:t>
            </w:r>
          </w:p>
          <w:bookmarkEnd w:id="10059"/>
        </w:tc>
        <w:tc>
          <w:tcPr>
            <w:tcW w:w="1152" w:type="dxa"/>
            <w:tcBorders>
              <w:top w:val="outset" w:color="000000" w:sz="8"/>
              <w:left w:val="outset" w:color="000000" w:sz="8"/>
              <w:bottom w:val="outset" w:color="000000" w:sz="8"/>
              <w:right w:val="outset" w:color="000000" w:sz="8"/>
            </w:tcBorders>
            <w:vAlign w:val="center"/>
          </w:tcPr>
          <w:bookmarkStart w:name="11866" w:id="10060"/>
          <w:p>
            <w:pPr>
              <w:spacing w:after="0"/>
              <w:ind w:left="0"/>
              <w:jc w:val="center"/>
            </w:pPr>
            <w:r>
              <w:rPr>
                <w:rFonts w:ascii="Arial"/>
                <w:b w:val="false"/>
                <w:i w:val="false"/>
                <w:color w:val="000000"/>
                <w:sz w:val="15"/>
              </w:rPr>
              <w:t>5 років</w:t>
            </w:r>
          </w:p>
          <w:bookmarkEnd w:id="10060"/>
        </w:tc>
        <w:tc>
          <w:tcPr>
            <w:tcW w:w="1361" w:type="dxa"/>
            <w:tcBorders>
              <w:top w:val="outset" w:color="000000" w:sz="8"/>
              <w:left w:val="outset" w:color="000000" w:sz="8"/>
              <w:bottom w:val="outset" w:color="000000" w:sz="8"/>
              <w:right w:val="outset" w:color="000000" w:sz="8"/>
            </w:tcBorders>
            <w:vAlign w:val="center"/>
          </w:tcPr>
          <w:bookmarkStart w:name="11867" w:id="10061"/>
          <w:p>
            <w:pPr>
              <w:spacing w:after="0"/>
              <w:ind w:left="0"/>
              <w:jc w:val="center"/>
            </w:pPr>
            <w:r>
              <w:rPr>
                <w:rFonts w:ascii="Arial"/>
                <w:b w:val="false"/>
                <w:i w:val="false"/>
                <w:color w:val="000000"/>
                <w:sz w:val="15"/>
              </w:rPr>
              <w:t>01/01/2018</w:t>
            </w:r>
          </w:p>
          <w:bookmarkEnd w:id="10061"/>
        </w:tc>
        <w:tc>
          <w:tcPr>
            <w:tcW w:w="1361" w:type="dxa"/>
            <w:tcBorders>
              <w:top w:val="outset" w:color="000000" w:sz="8"/>
              <w:left w:val="outset" w:color="000000" w:sz="8"/>
              <w:bottom w:val="outset" w:color="000000" w:sz="8"/>
              <w:right w:val="outset" w:color="000000" w:sz="8"/>
            </w:tcBorders>
            <w:vAlign w:val="center"/>
          </w:tcPr>
          <w:bookmarkStart w:name="11868" w:id="10062"/>
          <w:p>
            <w:pPr>
              <w:spacing w:after="0"/>
              <w:ind w:left="0"/>
              <w:jc w:val="center"/>
            </w:pPr>
            <w:r>
              <w:rPr>
                <w:rFonts w:ascii="Arial"/>
                <w:b w:val="false"/>
                <w:i w:val="false"/>
                <w:color w:val="000000"/>
                <w:sz w:val="15"/>
              </w:rPr>
              <w:t>01/04/2018</w:t>
            </w:r>
          </w:p>
          <w:bookmarkEnd w:id="10062"/>
        </w:tc>
        <w:tc>
          <w:tcPr>
            <w:tcW w:w="967" w:type="dxa"/>
            <w:tcBorders>
              <w:top w:val="outset" w:color="000000" w:sz="8"/>
              <w:left w:val="outset" w:color="000000" w:sz="8"/>
              <w:bottom w:val="outset" w:color="000000" w:sz="8"/>
              <w:right w:val="outset" w:color="000000" w:sz="8"/>
            </w:tcBorders>
            <w:vAlign w:val="center"/>
          </w:tcPr>
          <w:bookmarkStart w:name="11869" w:id="10063"/>
          <w:p>
            <w:pPr>
              <w:spacing w:after="0"/>
              <w:ind w:left="0"/>
              <w:jc w:val="center"/>
            </w:pPr>
          </w:p>
          <w:bookmarkEnd w:id="100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70" w:id="10064"/>
          <w:p>
            <w:pPr>
              <w:spacing w:after="0"/>
              <w:ind w:left="0"/>
              <w:jc w:val="left"/>
            </w:pPr>
            <w:r>
              <w:rPr>
                <w:rFonts w:ascii="Arial"/>
                <w:b w:val="false"/>
                <w:i w:val="false"/>
                <w:color w:val="000000"/>
                <w:sz w:val="15"/>
              </w:rPr>
              <w:t>hypericum, valeriana</w:t>
            </w:r>
          </w:p>
          <w:bookmarkEnd w:id="10064"/>
        </w:tc>
        <w:tc>
          <w:tcPr>
            <w:tcW w:w="1152" w:type="dxa"/>
            <w:tcBorders>
              <w:top w:val="outset" w:color="000000" w:sz="8"/>
              <w:left w:val="outset" w:color="000000" w:sz="8"/>
              <w:bottom w:val="outset" w:color="000000" w:sz="8"/>
              <w:right w:val="outset" w:color="000000" w:sz="8"/>
            </w:tcBorders>
            <w:vAlign w:val="center"/>
          </w:tcPr>
          <w:bookmarkStart w:name="11871" w:id="10065"/>
          <w:p>
            <w:pPr>
              <w:spacing w:after="0"/>
              <w:ind w:left="0"/>
              <w:jc w:val="center"/>
            </w:pPr>
            <w:r>
              <w:rPr>
                <w:rFonts w:ascii="Arial"/>
                <w:b w:val="false"/>
                <w:i w:val="false"/>
                <w:color w:val="000000"/>
                <w:sz w:val="15"/>
              </w:rPr>
              <w:t>5 років</w:t>
            </w:r>
          </w:p>
          <w:bookmarkEnd w:id="10065"/>
        </w:tc>
        <w:tc>
          <w:tcPr>
            <w:tcW w:w="1361" w:type="dxa"/>
            <w:tcBorders>
              <w:top w:val="outset" w:color="000000" w:sz="8"/>
              <w:left w:val="outset" w:color="000000" w:sz="8"/>
              <w:bottom w:val="outset" w:color="000000" w:sz="8"/>
              <w:right w:val="outset" w:color="000000" w:sz="8"/>
            </w:tcBorders>
            <w:vAlign w:val="center"/>
          </w:tcPr>
          <w:bookmarkStart w:name="11872" w:id="10066"/>
          <w:p>
            <w:pPr>
              <w:spacing w:after="0"/>
              <w:ind w:left="0"/>
              <w:jc w:val="center"/>
            </w:pPr>
            <w:r>
              <w:rPr>
                <w:rFonts w:ascii="Arial"/>
                <w:b w:val="false"/>
                <w:i w:val="false"/>
                <w:color w:val="000000"/>
                <w:sz w:val="15"/>
              </w:rPr>
              <w:t>31/12/2019</w:t>
            </w:r>
          </w:p>
          <w:bookmarkEnd w:id="10066"/>
        </w:tc>
        <w:tc>
          <w:tcPr>
            <w:tcW w:w="1361" w:type="dxa"/>
            <w:tcBorders>
              <w:top w:val="outset" w:color="000000" w:sz="8"/>
              <w:left w:val="outset" w:color="000000" w:sz="8"/>
              <w:bottom w:val="outset" w:color="000000" w:sz="8"/>
              <w:right w:val="outset" w:color="000000" w:sz="8"/>
            </w:tcBorders>
            <w:vAlign w:val="center"/>
          </w:tcPr>
          <w:bookmarkStart w:name="11873" w:id="10067"/>
          <w:p>
            <w:pPr>
              <w:spacing w:after="0"/>
              <w:ind w:left="0"/>
              <w:jc w:val="center"/>
            </w:pPr>
            <w:r>
              <w:rPr>
                <w:rFonts w:ascii="Arial"/>
                <w:b w:val="false"/>
                <w:i w:val="false"/>
                <w:color w:val="000000"/>
                <w:sz w:val="15"/>
              </w:rPr>
              <w:t>30/03/2020</w:t>
            </w:r>
          </w:p>
          <w:bookmarkEnd w:id="10067"/>
        </w:tc>
        <w:tc>
          <w:tcPr>
            <w:tcW w:w="967" w:type="dxa"/>
            <w:tcBorders>
              <w:top w:val="outset" w:color="000000" w:sz="8"/>
              <w:left w:val="outset" w:color="000000" w:sz="8"/>
              <w:bottom w:val="outset" w:color="000000" w:sz="8"/>
              <w:right w:val="outset" w:color="000000" w:sz="8"/>
            </w:tcBorders>
            <w:vAlign w:val="center"/>
          </w:tcPr>
          <w:bookmarkStart w:name="11874" w:id="10068"/>
          <w:p>
            <w:pPr>
              <w:spacing w:after="0"/>
              <w:ind w:left="0"/>
              <w:jc w:val="center"/>
            </w:pPr>
          </w:p>
          <w:bookmarkEnd w:id="100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75" w:id="10069"/>
          <w:p>
            <w:pPr>
              <w:spacing w:after="0"/>
              <w:ind w:left="0"/>
              <w:jc w:val="left"/>
            </w:pPr>
            <w:r>
              <w:rPr>
                <w:rFonts w:ascii="Arial"/>
                <w:b w:val="false"/>
                <w:i w:val="false"/>
                <w:color w:val="000000"/>
                <w:sz w:val="15"/>
              </w:rPr>
              <w:t>hypromellose</w:t>
            </w:r>
          </w:p>
          <w:bookmarkEnd w:id="10069"/>
        </w:tc>
        <w:tc>
          <w:tcPr>
            <w:tcW w:w="1152" w:type="dxa"/>
            <w:tcBorders>
              <w:top w:val="outset" w:color="000000" w:sz="8"/>
              <w:left w:val="outset" w:color="000000" w:sz="8"/>
              <w:bottom w:val="outset" w:color="000000" w:sz="8"/>
              <w:right w:val="outset" w:color="000000" w:sz="8"/>
            </w:tcBorders>
            <w:vAlign w:val="center"/>
          </w:tcPr>
          <w:bookmarkStart w:name="11876" w:id="10070"/>
          <w:p>
            <w:pPr>
              <w:spacing w:after="0"/>
              <w:ind w:left="0"/>
              <w:jc w:val="center"/>
            </w:pPr>
            <w:r>
              <w:rPr>
                <w:rFonts w:ascii="Arial"/>
                <w:b w:val="false"/>
                <w:i w:val="false"/>
                <w:color w:val="000000"/>
                <w:sz w:val="15"/>
              </w:rPr>
              <w:t>13 років</w:t>
            </w:r>
          </w:p>
          <w:bookmarkEnd w:id="10070"/>
        </w:tc>
        <w:tc>
          <w:tcPr>
            <w:tcW w:w="1361" w:type="dxa"/>
            <w:tcBorders>
              <w:top w:val="outset" w:color="000000" w:sz="8"/>
              <w:left w:val="outset" w:color="000000" w:sz="8"/>
              <w:bottom w:val="outset" w:color="000000" w:sz="8"/>
              <w:right w:val="outset" w:color="000000" w:sz="8"/>
            </w:tcBorders>
            <w:vAlign w:val="center"/>
          </w:tcPr>
          <w:bookmarkStart w:name="11877" w:id="10071"/>
          <w:p>
            <w:pPr>
              <w:spacing w:after="0"/>
              <w:ind w:left="0"/>
              <w:jc w:val="center"/>
            </w:pPr>
            <w:r>
              <w:rPr>
                <w:rFonts w:ascii="Arial"/>
                <w:b w:val="false"/>
                <w:i w:val="false"/>
                <w:color w:val="000000"/>
                <w:sz w:val="15"/>
              </w:rPr>
              <w:t>30/11/2025</w:t>
            </w:r>
          </w:p>
          <w:bookmarkEnd w:id="10071"/>
        </w:tc>
        <w:tc>
          <w:tcPr>
            <w:tcW w:w="1361" w:type="dxa"/>
            <w:tcBorders>
              <w:top w:val="outset" w:color="000000" w:sz="8"/>
              <w:left w:val="outset" w:color="000000" w:sz="8"/>
              <w:bottom w:val="outset" w:color="000000" w:sz="8"/>
              <w:right w:val="outset" w:color="000000" w:sz="8"/>
            </w:tcBorders>
            <w:vAlign w:val="center"/>
          </w:tcPr>
          <w:bookmarkStart w:name="11878" w:id="10072"/>
          <w:p>
            <w:pPr>
              <w:spacing w:after="0"/>
              <w:ind w:left="0"/>
              <w:jc w:val="center"/>
            </w:pPr>
            <w:r>
              <w:rPr>
                <w:rFonts w:ascii="Arial"/>
                <w:b w:val="false"/>
                <w:i w:val="false"/>
                <w:color w:val="000000"/>
                <w:sz w:val="15"/>
              </w:rPr>
              <w:t>28/02/2026</w:t>
            </w:r>
          </w:p>
          <w:bookmarkEnd w:id="10072"/>
        </w:tc>
        <w:tc>
          <w:tcPr>
            <w:tcW w:w="967" w:type="dxa"/>
            <w:tcBorders>
              <w:top w:val="outset" w:color="000000" w:sz="8"/>
              <w:left w:val="outset" w:color="000000" w:sz="8"/>
              <w:bottom w:val="outset" w:color="000000" w:sz="8"/>
              <w:right w:val="outset" w:color="000000" w:sz="8"/>
            </w:tcBorders>
            <w:vAlign w:val="center"/>
          </w:tcPr>
          <w:bookmarkStart w:name="11879" w:id="10073"/>
          <w:p>
            <w:pPr>
              <w:spacing w:after="0"/>
              <w:ind w:left="0"/>
              <w:jc w:val="center"/>
            </w:pPr>
          </w:p>
          <w:bookmarkEnd w:id="100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80" w:id="10074"/>
          <w:p>
            <w:pPr>
              <w:spacing w:after="0"/>
              <w:ind w:left="0"/>
              <w:jc w:val="left"/>
            </w:pPr>
            <w:r>
              <w:rPr>
                <w:rFonts w:ascii="Arial"/>
                <w:b w:val="false"/>
                <w:i w:val="false"/>
                <w:color w:val="000000"/>
                <w:sz w:val="15"/>
              </w:rPr>
              <w:t>ibandronic acid / sodium ibandronate</w:t>
            </w:r>
          </w:p>
          <w:bookmarkEnd w:id="10074"/>
        </w:tc>
        <w:tc>
          <w:tcPr>
            <w:tcW w:w="1152" w:type="dxa"/>
            <w:tcBorders>
              <w:top w:val="outset" w:color="000000" w:sz="8"/>
              <w:left w:val="outset" w:color="000000" w:sz="8"/>
              <w:bottom w:val="outset" w:color="000000" w:sz="8"/>
              <w:right w:val="outset" w:color="000000" w:sz="8"/>
            </w:tcBorders>
            <w:vAlign w:val="center"/>
          </w:tcPr>
          <w:bookmarkStart w:name="11881" w:id="10075"/>
          <w:p>
            <w:pPr>
              <w:spacing w:after="0"/>
              <w:ind w:left="0"/>
              <w:jc w:val="center"/>
            </w:pPr>
            <w:r>
              <w:rPr>
                <w:rFonts w:ascii="Arial"/>
                <w:b w:val="false"/>
                <w:i w:val="false"/>
                <w:color w:val="000000"/>
                <w:sz w:val="15"/>
              </w:rPr>
              <w:t>3 роки</w:t>
            </w:r>
          </w:p>
          <w:bookmarkEnd w:id="10075"/>
        </w:tc>
        <w:tc>
          <w:tcPr>
            <w:tcW w:w="1361" w:type="dxa"/>
            <w:tcBorders>
              <w:top w:val="outset" w:color="000000" w:sz="8"/>
              <w:left w:val="outset" w:color="000000" w:sz="8"/>
              <w:bottom w:val="outset" w:color="000000" w:sz="8"/>
              <w:right w:val="outset" w:color="000000" w:sz="8"/>
            </w:tcBorders>
            <w:vAlign w:val="center"/>
          </w:tcPr>
          <w:bookmarkStart w:name="11882" w:id="10076"/>
          <w:p>
            <w:pPr>
              <w:spacing w:after="0"/>
              <w:ind w:left="0"/>
              <w:jc w:val="center"/>
            </w:pPr>
            <w:r>
              <w:rPr>
                <w:rFonts w:ascii="Arial"/>
                <w:b w:val="false"/>
                <w:i w:val="false"/>
                <w:color w:val="000000"/>
                <w:sz w:val="15"/>
              </w:rPr>
              <w:t>24/06/2018</w:t>
            </w:r>
          </w:p>
          <w:bookmarkEnd w:id="10076"/>
        </w:tc>
        <w:tc>
          <w:tcPr>
            <w:tcW w:w="1361" w:type="dxa"/>
            <w:tcBorders>
              <w:top w:val="outset" w:color="000000" w:sz="8"/>
              <w:left w:val="outset" w:color="000000" w:sz="8"/>
              <w:bottom w:val="outset" w:color="000000" w:sz="8"/>
              <w:right w:val="outset" w:color="000000" w:sz="8"/>
            </w:tcBorders>
            <w:vAlign w:val="center"/>
          </w:tcPr>
          <w:bookmarkStart w:name="11883" w:id="10077"/>
          <w:p>
            <w:pPr>
              <w:spacing w:after="0"/>
              <w:ind w:left="0"/>
              <w:jc w:val="center"/>
            </w:pPr>
            <w:r>
              <w:rPr>
                <w:rFonts w:ascii="Arial"/>
                <w:b w:val="false"/>
                <w:i w:val="false"/>
                <w:color w:val="000000"/>
                <w:sz w:val="15"/>
              </w:rPr>
              <w:t>22/09/2018</w:t>
            </w:r>
          </w:p>
          <w:bookmarkEnd w:id="10077"/>
        </w:tc>
        <w:tc>
          <w:tcPr>
            <w:tcW w:w="967" w:type="dxa"/>
            <w:tcBorders>
              <w:top w:val="outset" w:color="000000" w:sz="8"/>
              <w:left w:val="outset" w:color="000000" w:sz="8"/>
              <w:bottom w:val="outset" w:color="000000" w:sz="8"/>
              <w:right w:val="outset" w:color="000000" w:sz="8"/>
            </w:tcBorders>
            <w:vAlign w:val="center"/>
          </w:tcPr>
          <w:bookmarkStart w:name="11884" w:id="10078"/>
          <w:p>
            <w:pPr>
              <w:spacing w:after="0"/>
              <w:ind w:left="0"/>
              <w:jc w:val="center"/>
            </w:pPr>
          </w:p>
          <w:bookmarkEnd w:id="100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85" w:id="10079"/>
          <w:p>
            <w:pPr>
              <w:spacing w:after="0"/>
              <w:ind w:left="0"/>
              <w:jc w:val="left"/>
            </w:pPr>
            <w:r>
              <w:rPr>
                <w:rFonts w:ascii="Arial"/>
                <w:b w:val="false"/>
                <w:i w:val="false"/>
                <w:color w:val="000000"/>
                <w:sz w:val="15"/>
              </w:rPr>
              <w:t>ibrutinib</w:t>
            </w:r>
          </w:p>
          <w:bookmarkEnd w:id="10079"/>
        </w:tc>
        <w:tc>
          <w:tcPr>
            <w:tcW w:w="1152" w:type="dxa"/>
            <w:tcBorders>
              <w:top w:val="outset" w:color="000000" w:sz="8"/>
              <w:left w:val="outset" w:color="000000" w:sz="8"/>
              <w:bottom w:val="outset" w:color="000000" w:sz="8"/>
              <w:right w:val="outset" w:color="000000" w:sz="8"/>
            </w:tcBorders>
            <w:vAlign w:val="center"/>
          </w:tcPr>
          <w:bookmarkStart w:name="11886" w:id="10080"/>
          <w:p>
            <w:pPr>
              <w:spacing w:after="0"/>
              <w:ind w:left="0"/>
              <w:jc w:val="center"/>
            </w:pPr>
            <w:r>
              <w:rPr>
                <w:rFonts w:ascii="Arial"/>
                <w:b w:val="false"/>
                <w:i w:val="false"/>
                <w:color w:val="000000"/>
                <w:sz w:val="15"/>
              </w:rPr>
              <w:t>6 місяців</w:t>
            </w:r>
          </w:p>
          <w:bookmarkEnd w:id="10080"/>
        </w:tc>
        <w:tc>
          <w:tcPr>
            <w:tcW w:w="1361" w:type="dxa"/>
            <w:tcBorders>
              <w:top w:val="outset" w:color="000000" w:sz="8"/>
              <w:left w:val="outset" w:color="000000" w:sz="8"/>
              <w:bottom w:val="outset" w:color="000000" w:sz="8"/>
              <w:right w:val="outset" w:color="000000" w:sz="8"/>
            </w:tcBorders>
            <w:vAlign w:val="center"/>
          </w:tcPr>
          <w:bookmarkStart w:name="11887" w:id="10081"/>
          <w:p>
            <w:pPr>
              <w:spacing w:after="0"/>
              <w:ind w:left="0"/>
              <w:jc w:val="center"/>
            </w:pPr>
            <w:r>
              <w:rPr>
                <w:rFonts w:ascii="Arial"/>
                <w:b w:val="false"/>
                <w:i w:val="false"/>
                <w:color w:val="000000"/>
                <w:sz w:val="15"/>
              </w:rPr>
              <w:t>12/11/2018</w:t>
            </w:r>
          </w:p>
          <w:bookmarkEnd w:id="10081"/>
        </w:tc>
        <w:tc>
          <w:tcPr>
            <w:tcW w:w="1361" w:type="dxa"/>
            <w:tcBorders>
              <w:top w:val="outset" w:color="000000" w:sz="8"/>
              <w:left w:val="outset" w:color="000000" w:sz="8"/>
              <w:bottom w:val="outset" w:color="000000" w:sz="8"/>
              <w:right w:val="outset" w:color="000000" w:sz="8"/>
            </w:tcBorders>
            <w:vAlign w:val="center"/>
          </w:tcPr>
          <w:bookmarkStart w:name="11888" w:id="10082"/>
          <w:p>
            <w:pPr>
              <w:spacing w:after="0"/>
              <w:ind w:left="0"/>
              <w:jc w:val="center"/>
            </w:pPr>
            <w:r>
              <w:rPr>
                <w:rFonts w:ascii="Arial"/>
                <w:b w:val="false"/>
                <w:i w:val="false"/>
                <w:color w:val="000000"/>
                <w:sz w:val="15"/>
              </w:rPr>
              <w:t>21/01/2019</w:t>
            </w:r>
          </w:p>
          <w:bookmarkEnd w:id="10082"/>
        </w:tc>
        <w:tc>
          <w:tcPr>
            <w:tcW w:w="967" w:type="dxa"/>
            <w:tcBorders>
              <w:top w:val="outset" w:color="000000" w:sz="8"/>
              <w:left w:val="outset" w:color="000000" w:sz="8"/>
              <w:bottom w:val="outset" w:color="000000" w:sz="8"/>
              <w:right w:val="outset" w:color="000000" w:sz="8"/>
            </w:tcBorders>
            <w:vAlign w:val="center"/>
          </w:tcPr>
          <w:bookmarkStart w:name="11889" w:id="10083"/>
          <w:p>
            <w:pPr>
              <w:spacing w:after="0"/>
              <w:ind w:left="0"/>
              <w:jc w:val="center"/>
            </w:pPr>
          </w:p>
          <w:bookmarkEnd w:id="100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90" w:id="10084"/>
          <w:p>
            <w:pPr>
              <w:spacing w:after="0"/>
              <w:ind w:left="0"/>
              <w:jc w:val="left"/>
            </w:pPr>
            <w:r>
              <w:rPr>
                <w:rFonts w:ascii="Arial"/>
                <w:b w:val="false"/>
                <w:i w:val="false"/>
                <w:color w:val="000000"/>
                <w:sz w:val="15"/>
              </w:rPr>
              <w:t>ibuprofen (indicated in ductus arteriosus)</w:t>
            </w:r>
          </w:p>
          <w:bookmarkEnd w:id="10084"/>
        </w:tc>
        <w:tc>
          <w:tcPr>
            <w:tcW w:w="1152" w:type="dxa"/>
            <w:tcBorders>
              <w:top w:val="outset" w:color="000000" w:sz="8"/>
              <w:left w:val="outset" w:color="000000" w:sz="8"/>
              <w:bottom w:val="outset" w:color="000000" w:sz="8"/>
              <w:right w:val="outset" w:color="000000" w:sz="8"/>
            </w:tcBorders>
            <w:vAlign w:val="center"/>
          </w:tcPr>
          <w:bookmarkStart w:name="11891" w:id="10085"/>
          <w:p>
            <w:pPr>
              <w:spacing w:after="0"/>
              <w:ind w:left="0"/>
              <w:jc w:val="center"/>
            </w:pPr>
            <w:r>
              <w:rPr>
                <w:rFonts w:ascii="Arial"/>
                <w:b w:val="false"/>
                <w:i w:val="false"/>
                <w:color w:val="000000"/>
                <w:sz w:val="15"/>
              </w:rPr>
              <w:t>3 роки</w:t>
            </w:r>
          </w:p>
          <w:bookmarkEnd w:id="10085"/>
        </w:tc>
        <w:tc>
          <w:tcPr>
            <w:tcW w:w="1361" w:type="dxa"/>
            <w:tcBorders>
              <w:top w:val="outset" w:color="000000" w:sz="8"/>
              <w:left w:val="outset" w:color="000000" w:sz="8"/>
              <w:bottom w:val="outset" w:color="000000" w:sz="8"/>
              <w:right w:val="outset" w:color="000000" w:sz="8"/>
            </w:tcBorders>
            <w:vAlign w:val="center"/>
          </w:tcPr>
          <w:bookmarkStart w:name="11892" w:id="10086"/>
          <w:p>
            <w:pPr>
              <w:spacing w:after="0"/>
              <w:ind w:left="0"/>
              <w:jc w:val="center"/>
            </w:pPr>
            <w:r>
              <w:rPr>
                <w:rFonts w:ascii="Arial"/>
                <w:b w:val="false"/>
                <w:i w:val="false"/>
                <w:color w:val="000000"/>
                <w:sz w:val="15"/>
              </w:rPr>
              <w:t>29/07/2020</w:t>
            </w:r>
          </w:p>
          <w:bookmarkEnd w:id="10086"/>
        </w:tc>
        <w:tc>
          <w:tcPr>
            <w:tcW w:w="1361" w:type="dxa"/>
            <w:tcBorders>
              <w:top w:val="outset" w:color="000000" w:sz="8"/>
              <w:left w:val="outset" w:color="000000" w:sz="8"/>
              <w:bottom w:val="outset" w:color="000000" w:sz="8"/>
              <w:right w:val="outset" w:color="000000" w:sz="8"/>
            </w:tcBorders>
            <w:vAlign w:val="center"/>
          </w:tcPr>
          <w:bookmarkStart w:name="11893" w:id="10087"/>
          <w:p>
            <w:pPr>
              <w:spacing w:after="0"/>
              <w:ind w:left="0"/>
              <w:jc w:val="center"/>
            </w:pPr>
            <w:r>
              <w:rPr>
                <w:rFonts w:ascii="Arial"/>
                <w:b w:val="false"/>
                <w:i w:val="false"/>
                <w:color w:val="000000"/>
                <w:sz w:val="15"/>
              </w:rPr>
              <w:t>27/10/2020</w:t>
            </w:r>
          </w:p>
          <w:bookmarkEnd w:id="10087"/>
        </w:tc>
        <w:tc>
          <w:tcPr>
            <w:tcW w:w="967" w:type="dxa"/>
            <w:tcBorders>
              <w:top w:val="outset" w:color="000000" w:sz="8"/>
              <w:left w:val="outset" w:color="000000" w:sz="8"/>
              <w:bottom w:val="outset" w:color="000000" w:sz="8"/>
              <w:right w:val="outset" w:color="000000" w:sz="8"/>
            </w:tcBorders>
            <w:vAlign w:val="center"/>
          </w:tcPr>
          <w:bookmarkStart w:name="11894" w:id="10088"/>
          <w:p>
            <w:pPr>
              <w:spacing w:after="0"/>
              <w:ind w:left="0"/>
              <w:jc w:val="center"/>
            </w:pPr>
          </w:p>
          <w:bookmarkEnd w:id="100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895" w:id="10089"/>
          <w:p>
            <w:pPr>
              <w:spacing w:after="0"/>
              <w:ind w:left="0"/>
              <w:jc w:val="left"/>
            </w:pPr>
            <w:r>
              <w:rPr>
                <w:rFonts w:ascii="Arial"/>
                <w:b w:val="false"/>
                <w:i w:val="false"/>
                <w:color w:val="000000"/>
                <w:sz w:val="15"/>
              </w:rPr>
              <w:t>ibuprofen / ibuprofen lysine (not indicated in ductus arteriosus)</w:t>
            </w:r>
          </w:p>
          <w:bookmarkEnd w:id="10089"/>
        </w:tc>
        <w:tc>
          <w:tcPr>
            <w:tcW w:w="1152" w:type="dxa"/>
            <w:tcBorders>
              <w:top w:val="outset" w:color="000000" w:sz="8"/>
              <w:left w:val="outset" w:color="000000" w:sz="8"/>
              <w:bottom w:val="outset" w:color="000000" w:sz="8"/>
              <w:right w:val="outset" w:color="000000" w:sz="8"/>
            </w:tcBorders>
            <w:vAlign w:val="center"/>
          </w:tcPr>
          <w:bookmarkStart w:name="11896" w:id="10090"/>
          <w:p>
            <w:pPr>
              <w:spacing w:after="0"/>
              <w:ind w:left="0"/>
              <w:jc w:val="center"/>
            </w:pPr>
            <w:r>
              <w:rPr>
                <w:rFonts w:ascii="Arial"/>
                <w:b w:val="false"/>
                <w:i w:val="false"/>
                <w:color w:val="000000"/>
                <w:sz w:val="15"/>
              </w:rPr>
              <w:t>3 роки</w:t>
            </w:r>
          </w:p>
          <w:bookmarkEnd w:id="10090"/>
        </w:tc>
        <w:tc>
          <w:tcPr>
            <w:tcW w:w="1361" w:type="dxa"/>
            <w:tcBorders>
              <w:top w:val="outset" w:color="000000" w:sz="8"/>
              <w:left w:val="outset" w:color="000000" w:sz="8"/>
              <w:bottom w:val="outset" w:color="000000" w:sz="8"/>
              <w:right w:val="outset" w:color="000000" w:sz="8"/>
            </w:tcBorders>
            <w:vAlign w:val="center"/>
          </w:tcPr>
          <w:bookmarkStart w:name="11897" w:id="10091"/>
          <w:p>
            <w:pPr>
              <w:spacing w:after="0"/>
              <w:ind w:left="0"/>
              <w:jc w:val="center"/>
            </w:pPr>
            <w:r>
              <w:rPr>
                <w:rFonts w:ascii="Arial"/>
                <w:b w:val="false"/>
                <w:i w:val="false"/>
                <w:color w:val="000000"/>
                <w:sz w:val="15"/>
              </w:rPr>
              <w:t>18/02/2020</w:t>
            </w:r>
          </w:p>
          <w:bookmarkEnd w:id="10091"/>
        </w:tc>
        <w:tc>
          <w:tcPr>
            <w:tcW w:w="1361" w:type="dxa"/>
            <w:tcBorders>
              <w:top w:val="outset" w:color="000000" w:sz="8"/>
              <w:left w:val="outset" w:color="000000" w:sz="8"/>
              <w:bottom w:val="outset" w:color="000000" w:sz="8"/>
              <w:right w:val="outset" w:color="000000" w:sz="8"/>
            </w:tcBorders>
            <w:vAlign w:val="center"/>
          </w:tcPr>
          <w:bookmarkStart w:name="11898" w:id="10092"/>
          <w:p>
            <w:pPr>
              <w:spacing w:after="0"/>
              <w:ind w:left="0"/>
              <w:jc w:val="center"/>
            </w:pPr>
            <w:r>
              <w:rPr>
                <w:rFonts w:ascii="Arial"/>
                <w:b w:val="false"/>
                <w:i w:val="false"/>
                <w:color w:val="000000"/>
                <w:sz w:val="15"/>
              </w:rPr>
              <w:t>19/05/2020</w:t>
            </w:r>
          </w:p>
          <w:bookmarkEnd w:id="10092"/>
        </w:tc>
        <w:tc>
          <w:tcPr>
            <w:tcW w:w="967" w:type="dxa"/>
            <w:tcBorders>
              <w:top w:val="outset" w:color="000000" w:sz="8"/>
              <w:left w:val="outset" w:color="000000" w:sz="8"/>
              <w:bottom w:val="outset" w:color="000000" w:sz="8"/>
              <w:right w:val="outset" w:color="000000" w:sz="8"/>
            </w:tcBorders>
            <w:vAlign w:val="center"/>
          </w:tcPr>
          <w:bookmarkStart w:name="11899" w:id="10093"/>
          <w:p>
            <w:pPr>
              <w:spacing w:after="0"/>
              <w:ind w:left="0"/>
              <w:jc w:val="center"/>
            </w:pPr>
          </w:p>
          <w:bookmarkEnd w:id="100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00" w:id="10094"/>
          <w:p>
            <w:pPr>
              <w:spacing w:after="0"/>
              <w:ind w:left="0"/>
              <w:jc w:val="left"/>
            </w:pPr>
            <w:r>
              <w:rPr>
                <w:rFonts w:ascii="Arial"/>
                <w:b w:val="false"/>
                <w:i w:val="false"/>
                <w:color w:val="000000"/>
                <w:sz w:val="15"/>
              </w:rPr>
              <w:t>ibuprofen, levomenthol</w:t>
            </w:r>
          </w:p>
          <w:bookmarkEnd w:id="10094"/>
        </w:tc>
        <w:tc>
          <w:tcPr>
            <w:tcW w:w="1152" w:type="dxa"/>
            <w:tcBorders>
              <w:top w:val="outset" w:color="000000" w:sz="8"/>
              <w:left w:val="outset" w:color="000000" w:sz="8"/>
              <w:bottom w:val="outset" w:color="000000" w:sz="8"/>
              <w:right w:val="outset" w:color="000000" w:sz="8"/>
            </w:tcBorders>
            <w:vAlign w:val="center"/>
          </w:tcPr>
          <w:bookmarkStart w:name="11901" w:id="10095"/>
          <w:p>
            <w:pPr>
              <w:spacing w:after="0"/>
              <w:ind w:left="0"/>
              <w:jc w:val="center"/>
            </w:pPr>
            <w:r>
              <w:rPr>
                <w:rFonts w:ascii="Arial"/>
                <w:b w:val="false"/>
                <w:i w:val="false"/>
                <w:color w:val="000000"/>
                <w:sz w:val="15"/>
              </w:rPr>
              <w:t>8 років</w:t>
            </w:r>
          </w:p>
          <w:bookmarkEnd w:id="10095"/>
        </w:tc>
        <w:tc>
          <w:tcPr>
            <w:tcW w:w="1361" w:type="dxa"/>
            <w:tcBorders>
              <w:top w:val="outset" w:color="000000" w:sz="8"/>
              <w:left w:val="outset" w:color="000000" w:sz="8"/>
              <w:bottom w:val="outset" w:color="000000" w:sz="8"/>
              <w:right w:val="outset" w:color="000000" w:sz="8"/>
            </w:tcBorders>
            <w:vAlign w:val="center"/>
          </w:tcPr>
          <w:bookmarkStart w:name="11902" w:id="10096"/>
          <w:p>
            <w:pPr>
              <w:spacing w:after="0"/>
              <w:ind w:left="0"/>
              <w:jc w:val="center"/>
            </w:pPr>
            <w:r>
              <w:rPr>
                <w:rFonts w:ascii="Arial"/>
                <w:b w:val="false"/>
                <w:i w:val="false"/>
                <w:color w:val="000000"/>
                <w:sz w:val="15"/>
              </w:rPr>
              <w:t>01/01/2020</w:t>
            </w:r>
          </w:p>
          <w:bookmarkEnd w:id="10096"/>
        </w:tc>
        <w:tc>
          <w:tcPr>
            <w:tcW w:w="1361" w:type="dxa"/>
            <w:tcBorders>
              <w:top w:val="outset" w:color="000000" w:sz="8"/>
              <w:left w:val="outset" w:color="000000" w:sz="8"/>
              <w:bottom w:val="outset" w:color="000000" w:sz="8"/>
              <w:right w:val="outset" w:color="000000" w:sz="8"/>
            </w:tcBorders>
            <w:vAlign w:val="center"/>
          </w:tcPr>
          <w:bookmarkStart w:name="11903" w:id="10097"/>
          <w:p>
            <w:pPr>
              <w:spacing w:after="0"/>
              <w:ind w:left="0"/>
              <w:jc w:val="center"/>
            </w:pPr>
            <w:r>
              <w:rPr>
                <w:rFonts w:ascii="Arial"/>
                <w:b w:val="false"/>
                <w:i w:val="false"/>
                <w:color w:val="000000"/>
                <w:sz w:val="15"/>
              </w:rPr>
              <w:t>31/03/2020</w:t>
            </w:r>
          </w:p>
          <w:bookmarkEnd w:id="10097"/>
        </w:tc>
        <w:tc>
          <w:tcPr>
            <w:tcW w:w="967" w:type="dxa"/>
            <w:tcBorders>
              <w:top w:val="outset" w:color="000000" w:sz="8"/>
              <w:left w:val="outset" w:color="000000" w:sz="8"/>
              <w:bottom w:val="outset" w:color="000000" w:sz="8"/>
              <w:right w:val="outset" w:color="000000" w:sz="8"/>
            </w:tcBorders>
            <w:vAlign w:val="center"/>
          </w:tcPr>
          <w:bookmarkStart w:name="11904" w:id="10098"/>
          <w:p>
            <w:pPr>
              <w:spacing w:after="0"/>
              <w:ind w:left="0"/>
              <w:jc w:val="center"/>
            </w:pPr>
          </w:p>
          <w:bookmarkEnd w:id="100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05" w:id="10099"/>
          <w:p>
            <w:pPr>
              <w:spacing w:after="0"/>
              <w:ind w:left="0"/>
              <w:jc w:val="left"/>
            </w:pPr>
            <w:r>
              <w:rPr>
                <w:rFonts w:ascii="Arial"/>
                <w:b w:val="false"/>
                <w:i w:val="false"/>
                <w:color w:val="000000"/>
                <w:sz w:val="15"/>
              </w:rPr>
              <w:t>ibuprofen, paracetamol</w:t>
            </w:r>
          </w:p>
          <w:bookmarkEnd w:id="10099"/>
        </w:tc>
        <w:tc>
          <w:tcPr>
            <w:tcW w:w="1152" w:type="dxa"/>
            <w:tcBorders>
              <w:top w:val="outset" w:color="000000" w:sz="8"/>
              <w:left w:val="outset" w:color="000000" w:sz="8"/>
              <w:bottom w:val="outset" w:color="000000" w:sz="8"/>
              <w:right w:val="outset" w:color="000000" w:sz="8"/>
            </w:tcBorders>
            <w:vAlign w:val="center"/>
          </w:tcPr>
          <w:bookmarkStart w:name="11906" w:id="10100"/>
          <w:p>
            <w:pPr>
              <w:spacing w:after="0"/>
              <w:ind w:left="0"/>
              <w:jc w:val="center"/>
            </w:pPr>
            <w:r>
              <w:rPr>
                <w:rFonts w:ascii="Arial"/>
                <w:b w:val="false"/>
                <w:i w:val="false"/>
                <w:color w:val="000000"/>
                <w:sz w:val="15"/>
              </w:rPr>
              <w:t>13 років</w:t>
            </w:r>
          </w:p>
          <w:bookmarkEnd w:id="10100"/>
        </w:tc>
        <w:tc>
          <w:tcPr>
            <w:tcW w:w="1361" w:type="dxa"/>
            <w:tcBorders>
              <w:top w:val="outset" w:color="000000" w:sz="8"/>
              <w:left w:val="outset" w:color="000000" w:sz="8"/>
              <w:bottom w:val="outset" w:color="000000" w:sz="8"/>
              <w:right w:val="outset" w:color="000000" w:sz="8"/>
            </w:tcBorders>
            <w:vAlign w:val="center"/>
          </w:tcPr>
          <w:bookmarkStart w:name="11907" w:id="10101"/>
          <w:p>
            <w:pPr>
              <w:spacing w:after="0"/>
              <w:ind w:left="0"/>
              <w:jc w:val="center"/>
            </w:pPr>
            <w:r>
              <w:rPr>
                <w:rFonts w:ascii="Arial"/>
                <w:b w:val="false"/>
                <w:i w:val="false"/>
                <w:color w:val="000000"/>
                <w:sz w:val="15"/>
              </w:rPr>
              <w:t>01/01/2025</w:t>
            </w:r>
          </w:p>
          <w:bookmarkEnd w:id="10101"/>
        </w:tc>
        <w:tc>
          <w:tcPr>
            <w:tcW w:w="1361" w:type="dxa"/>
            <w:tcBorders>
              <w:top w:val="outset" w:color="000000" w:sz="8"/>
              <w:left w:val="outset" w:color="000000" w:sz="8"/>
              <w:bottom w:val="outset" w:color="000000" w:sz="8"/>
              <w:right w:val="outset" w:color="000000" w:sz="8"/>
            </w:tcBorders>
            <w:vAlign w:val="center"/>
          </w:tcPr>
          <w:bookmarkStart w:name="11908" w:id="10102"/>
          <w:p>
            <w:pPr>
              <w:spacing w:after="0"/>
              <w:ind w:left="0"/>
              <w:jc w:val="center"/>
            </w:pPr>
            <w:r>
              <w:rPr>
                <w:rFonts w:ascii="Arial"/>
                <w:b w:val="false"/>
                <w:i w:val="false"/>
                <w:color w:val="000000"/>
                <w:sz w:val="15"/>
              </w:rPr>
              <w:t>01/04/2025</w:t>
            </w:r>
          </w:p>
          <w:bookmarkEnd w:id="10102"/>
        </w:tc>
        <w:tc>
          <w:tcPr>
            <w:tcW w:w="967" w:type="dxa"/>
            <w:tcBorders>
              <w:top w:val="outset" w:color="000000" w:sz="8"/>
              <w:left w:val="outset" w:color="000000" w:sz="8"/>
              <w:bottom w:val="outset" w:color="000000" w:sz="8"/>
              <w:right w:val="outset" w:color="000000" w:sz="8"/>
            </w:tcBorders>
            <w:vAlign w:val="center"/>
          </w:tcPr>
          <w:bookmarkStart w:name="11909" w:id="10103"/>
          <w:p>
            <w:pPr>
              <w:spacing w:after="0"/>
              <w:ind w:left="0"/>
              <w:jc w:val="center"/>
            </w:pPr>
          </w:p>
          <w:bookmarkEnd w:id="101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10" w:id="10104"/>
          <w:p>
            <w:pPr>
              <w:spacing w:after="0"/>
              <w:ind w:left="0"/>
              <w:jc w:val="left"/>
            </w:pPr>
            <w:r>
              <w:rPr>
                <w:rFonts w:ascii="Arial"/>
                <w:b w:val="false"/>
                <w:i w:val="false"/>
                <w:color w:val="000000"/>
                <w:sz w:val="15"/>
              </w:rPr>
              <w:t>iceland moss</w:t>
            </w:r>
          </w:p>
          <w:bookmarkEnd w:id="10104"/>
        </w:tc>
        <w:tc>
          <w:tcPr>
            <w:tcW w:w="1152" w:type="dxa"/>
            <w:tcBorders>
              <w:top w:val="outset" w:color="000000" w:sz="8"/>
              <w:left w:val="outset" w:color="000000" w:sz="8"/>
              <w:bottom w:val="outset" w:color="000000" w:sz="8"/>
              <w:right w:val="outset" w:color="000000" w:sz="8"/>
            </w:tcBorders>
            <w:vAlign w:val="center"/>
          </w:tcPr>
          <w:bookmarkStart w:name="11911" w:id="10105"/>
          <w:p>
            <w:pPr>
              <w:spacing w:after="0"/>
              <w:ind w:left="0"/>
              <w:jc w:val="center"/>
            </w:pPr>
            <w:r>
              <w:rPr>
                <w:rFonts w:ascii="Arial"/>
                <w:b w:val="false"/>
                <w:i w:val="false"/>
                <w:color w:val="000000"/>
                <w:sz w:val="15"/>
              </w:rPr>
              <w:t>13 років</w:t>
            </w:r>
          </w:p>
          <w:bookmarkEnd w:id="10105"/>
        </w:tc>
        <w:tc>
          <w:tcPr>
            <w:tcW w:w="1361" w:type="dxa"/>
            <w:tcBorders>
              <w:top w:val="outset" w:color="000000" w:sz="8"/>
              <w:left w:val="outset" w:color="000000" w:sz="8"/>
              <w:bottom w:val="outset" w:color="000000" w:sz="8"/>
              <w:right w:val="outset" w:color="000000" w:sz="8"/>
            </w:tcBorders>
            <w:vAlign w:val="center"/>
          </w:tcPr>
          <w:bookmarkStart w:name="11912" w:id="10106"/>
          <w:p>
            <w:pPr>
              <w:spacing w:after="0"/>
              <w:ind w:left="0"/>
              <w:jc w:val="center"/>
            </w:pPr>
            <w:r>
              <w:rPr>
                <w:rFonts w:ascii="Arial"/>
                <w:b w:val="false"/>
                <w:i w:val="false"/>
                <w:color w:val="000000"/>
                <w:sz w:val="15"/>
              </w:rPr>
              <w:t>31/12/2019</w:t>
            </w:r>
          </w:p>
          <w:bookmarkEnd w:id="10106"/>
        </w:tc>
        <w:tc>
          <w:tcPr>
            <w:tcW w:w="1361" w:type="dxa"/>
            <w:tcBorders>
              <w:top w:val="outset" w:color="000000" w:sz="8"/>
              <w:left w:val="outset" w:color="000000" w:sz="8"/>
              <w:bottom w:val="outset" w:color="000000" w:sz="8"/>
              <w:right w:val="outset" w:color="000000" w:sz="8"/>
            </w:tcBorders>
            <w:vAlign w:val="center"/>
          </w:tcPr>
          <w:bookmarkStart w:name="11913" w:id="10107"/>
          <w:p>
            <w:pPr>
              <w:spacing w:after="0"/>
              <w:ind w:left="0"/>
              <w:jc w:val="center"/>
            </w:pPr>
            <w:r>
              <w:rPr>
                <w:rFonts w:ascii="Arial"/>
                <w:b w:val="false"/>
                <w:i w:val="false"/>
                <w:color w:val="000000"/>
                <w:sz w:val="15"/>
              </w:rPr>
              <w:t>30/03/2020</w:t>
            </w:r>
          </w:p>
          <w:bookmarkEnd w:id="10107"/>
        </w:tc>
        <w:tc>
          <w:tcPr>
            <w:tcW w:w="967" w:type="dxa"/>
            <w:tcBorders>
              <w:top w:val="outset" w:color="000000" w:sz="8"/>
              <w:left w:val="outset" w:color="000000" w:sz="8"/>
              <w:bottom w:val="outset" w:color="000000" w:sz="8"/>
              <w:right w:val="outset" w:color="000000" w:sz="8"/>
            </w:tcBorders>
            <w:vAlign w:val="center"/>
          </w:tcPr>
          <w:bookmarkStart w:name="11914" w:id="10108"/>
          <w:p>
            <w:pPr>
              <w:spacing w:after="0"/>
              <w:ind w:left="0"/>
              <w:jc w:val="center"/>
            </w:pPr>
          </w:p>
          <w:bookmarkEnd w:id="101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15" w:id="10109"/>
          <w:p>
            <w:pPr>
              <w:spacing w:after="0"/>
              <w:ind w:left="0"/>
              <w:jc w:val="left"/>
            </w:pPr>
            <w:r>
              <w:rPr>
                <w:rFonts w:ascii="Arial"/>
                <w:b w:val="false"/>
                <w:i w:val="false"/>
                <w:color w:val="000000"/>
                <w:sz w:val="15"/>
              </w:rPr>
              <w:t>ichthammol</w:t>
            </w:r>
          </w:p>
          <w:bookmarkEnd w:id="10109"/>
        </w:tc>
        <w:tc>
          <w:tcPr>
            <w:tcW w:w="1152" w:type="dxa"/>
            <w:tcBorders>
              <w:top w:val="outset" w:color="000000" w:sz="8"/>
              <w:left w:val="outset" w:color="000000" w:sz="8"/>
              <w:bottom w:val="outset" w:color="000000" w:sz="8"/>
              <w:right w:val="outset" w:color="000000" w:sz="8"/>
            </w:tcBorders>
            <w:vAlign w:val="center"/>
          </w:tcPr>
          <w:bookmarkStart w:name="11916" w:id="10110"/>
          <w:p>
            <w:pPr>
              <w:spacing w:after="0"/>
              <w:ind w:left="0"/>
              <w:jc w:val="center"/>
            </w:pPr>
            <w:r>
              <w:rPr>
                <w:rFonts w:ascii="Arial"/>
                <w:b w:val="false"/>
                <w:i w:val="false"/>
                <w:color w:val="000000"/>
                <w:sz w:val="15"/>
              </w:rPr>
              <w:t>16 років</w:t>
            </w:r>
          </w:p>
          <w:bookmarkEnd w:id="10110"/>
        </w:tc>
        <w:tc>
          <w:tcPr>
            <w:tcW w:w="1361" w:type="dxa"/>
            <w:tcBorders>
              <w:top w:val="outset" w:color="000000" w:sz="8"/>
              <w:left w:val="outset" w:color="000000" w:sz="8"/>
              <w:bottom w:val="outset" w:color="000000" w:sz="8"/>
              <w:right w:val="outset" w:color="000000" w:sz="8"/>
            </w:tcBorders>
            <w:vAlign w:val="center"/>
          </w:tcPr>
          <w:bookmarkStart w:name="11917" w:id="10111"/>
          <w:p>
            <w:pPr>
              <w:spacing w:after="0"/>
              <w:ind w:left="0"/>
              <w:jc w:val="center"/>
            </w:pPr>
            <w:r>
              <w:rPr>
                <w:rFonts w:ascii="Arial"/>
                <w:b w:val="false"/>
                <w:i w:val="false"/>
                <w:color w:val="000000"/>
                <w:sz w:val="15"/>
              </w:rPr>
              <w:t>01/01/2028</w:t>
            </w:r>
          </w:p>
          <w:bookmarkEnd w:id="10111"/>
        </w:tc>
        <w:tc>
          <w:tcPr>
            <w:tcW w:w="1361" w:type="dxa"/>
            <w:tcBorders>
              <w:top w:val="outset" w:color="000000" w:sz="8"/>
              <w:left w:val="outset" w:color="000000" w:sz="8"/>
              <w:bottom w:val="outset" w:color="000000" w:sz="8"/>
              <w:right w:val="outset" w:color="000000" w:sz="8"/>
            </w:tcBorders>
            <w:vAlign w:val="center"/>
          </w:tcPr>
          <w:bookmarkStart w:name="11918" w:id="10112"/>
          <w:p>
            <w:pPr>
              <w:spacing w:after="0"/>
              <w:ind w:left="0"/>
              <w:jc w:val="center"/>
            </w:pPr>
            <w:r>
              <w:rPr>
                <w:rFonts w:ascii="Arial"/>
                <w:b w:val="false"/>
                <w:i w:val="false"/>
                <w:color w:val="000000"/>
                <w:sz w:val="15"/>
              </w:rPr>
              <w:t>31/03/2028</w:t>
            </w:r>
          </w:p>
          <w:bookmarkEnd w:id="10112"/>
        </w:tc>
        <w:tc>
          <w:tcPr>
            <w:tcW w:w="967" w:type="dxa"/>
            <w:tcBorders>
              <w:top w:val="outset" w:color="000000" w:sz="8"/>
              <w:left w:val="outset" w:color="000000" w:sz="8"/>
              <w:bottom w:val="outset" w:color="000000" w:sz="8"/>
              <w:right w:val="outset" w:color="000000" w:sz="8"/>
            </w:tcBorders>
            <w:vAlign w:val="center"/>
          </w:tcPr>
          <w:bookmarkStart w:name="11919" w:id="10113"/>
          <w:p>
            <w:pPr>
              <w:spacing w:after="0"/>
              <w:ind w:left="0"/>
              <w:jc w:val="center"/>
            </w:pPr>
          </w:p>
          <w:bookmarkEnd w:id="101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20" w:id="10114"/>
          <w:p>
            <w:pPr>
              <w:spacing w:after="0"/>
              <w:ind w:left="0"/>
              <w:jc w:val="left"/>
            </w:pPr>
            <w:r>
              <w:rPr>
                <w:rFonts w:ascii="Arial"/>
                <w:b w:val="false"/>
                <w:i w:val="false"/>
                <w:color w:val="000000"/>
                <w:sz w:val="15"/>
              </w:rPr>
              <w:t>idarubicin</w:t>
            </w:r>
          </w:p>
          <w:bookmarkEnd w:id="10114"/>
        </w:tc>
        <w:tc>
          <w:tcPr>
            <w:tcW w:w="1152" w:type="dxa"/>
            <w:tcBorders>
              <w:top w:val="outset" w:color="000000" w:sz="8"/>
              <w:left w:val="outset" w:color="000000" w:sz="8"/>
              <w:bottom w:val="outset" w:color="000000" w:sz="8"/>
              <w:right w:val="outset" w:color="000000" w:sz="8"/>
            </w:tcBorders>
            <w:vAlign w:val="center"/>
          </w:tcPr>
          <w:bookmarkStart w:name="11921" w:id="10115"/>
          <w:p>
            <w:pPr>
              <w:spacing w:after="0"/>
              <w:ind w:left="0"/>
              <w:jc w:val="center"/>
            </w:pPr>
            <w:r>
              <w:rPr>
                <w:rFonts w:ascii="Arial"/>
                <w:b w:val="false"/>
                <w:i w:val="false"/>
                <w:color w:val="000000"/>
                <w:sz w:val="15"/>
              </w:rPr>
              <w:t>3 роки</w:t>
            </w:r>
          </w:p>
          <w:bookmarkEnd w:id="10115"/>
        </w:tc>
        <w:tc>
          <w:tcPr>
            <w:tcW w:w="1361" w:type="dxa"/>
            <w:tcBorders>
              <w:top w:val="outset" w:color="000000" w:sz="8"/>
              <w:left w:val="outset" w:color="000000" w:sz="8"/>
              <w:bottom w:val="outset" w:color="000000" w:sz="8"/>
              <w:right w:val="outset" w:color="000000" w:sz="8"/>
            </w:tcBorders>
            <w:vAlign w:val="center"/>
          </w:tcPr>
          <w:bookmarkStart w:name="11922" w:id="10116"/>
          <w:p>
            <w:pPr>
              <w:spacing w:after="0"/>
              <w:ind w:left="0"/>
              <w:jc w:val="center"/>
            </w:pPr>
            <w:r>
              <w:rPr>
                <w:rFonts w:ascii="Arial"/>
                <w:b w:val="false"/>
                <w:i w:val="false"/>
                <w:color w:val="000000"/>
                <w:sz w:val="15"/>
              </w:rPr>
              <w:t>30/11/2019</w:t>
            </w:r>
          </w:p>
          <w:bookmarkEnd w:id="10116"/>
        </w:tc>
        <w:tc>
          <w:tcPr>
            <w:tcW w:w="1361" w:type="dxa"/>
            <w:tcBorders>
              <w:top w:val="outset" w:color="000000" w:sz="8"/>
              <w:left w:val="outset" w:color="000000" w:sz="8"/>
              <w:bottom w:val="outset" w:color="000000" w:sz="8"/>
              <w:right w:val="outset" w:color="000000" w:sz="8"/>
            </w:tcBorders>
            <w:vAlign w:val="center"/>
          </w:tcPr>
          <w:bookmarkStart w:name="11923" w:id="10117"/>
          <w:p>
            <w:pPr>
              <w:spacing w:after="0"/>
              <w:ind w:left="0"/>
              <w:jc w:val="center"/>
            </w:pPr>
            <w:r>
              <w:rPr>
                <w:rFonts w:ascii="Arial"/>
                <w:b w:val="false"/>
                <w:i w:val="false"/>
                <w:color w:val="000000"/>
                <w:sz w:val="15"/>
              </w:rPr>
              <w:t>28/02/2020</w:t>
            </w:r>
          </w:p>
          <w:bookmarkEnd w:id="10117"/>
        </w:tc>
        <w:tc>
          <w:tcPr>
            <w:tcW w:w="967" w:type="dxa"/>
            <w:tcBorders>
              <w:top w:val="outset" w:color="000000" w:sz="8"/>
              <w:left w:val="outset" w:color="000000" w:sz="8"/>
              <w:bottom w:val="outset" w:color="000000" w:sz="8"/>
              <w:right w:val="outset" w:color="000000" w:sz="8"/>
            </w:tcBorders>
            <w:vAlign w:val="center"/>
          </w:tcPr>
          <w:bookmarkStart w:name="11924" w:id="10118"/>
          <w:p>
            <w:pPr>
              <w:spacing w:after="0"/>
              <w:ind w:left="0"/>
              <w:jc w:val="center"/>
            </w:pPr>
          </w:p>
          <w:bookmarkEnd w:id="101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25" w:id="10119"/>
          <w:p>
            <w:pPr>
              <w:spacing w:after="0"/>
              <w:ind w:left="0"/>
              <w:jc w:val="left"/>
            </w:pPr>
            <w:r>
              <w:rPr>
                <w:rFonts w:ascii="Arial"/>
                <w:b w:val="false"/>
                <w:i w:val="false"/>
                <w:color w:val="000000"/>
                <w:sz w:val="15"/>
              </w:rPr>
              <w:t>idursulfase</w:t>
            </w:r>
          </w:p>
          <w:bookmarkEnd w:id="10119"/>
        </w:tc>
        <w:tc>
          <w:tcPr>
            <w:tcW w:w="1152" w:type="dxa"/>
            <w:tcBorders>
              <w:top w:val="outset" w:color="000000" w:sz="8"/>
              <w:left w:val="outset" w:color="000000" w:sz="8"/>
              <w:bottom w:val="outset" w:color="000000" w:sz="8"/>
              <w:right w:val="outset" w:color="000000" w:sz="8"/>
            </w:tcBorders>
            <w:vAlign w:val="center"/>
          </w:tcPr>
          <w:bookmarkStart w:name="11926" w:id="10120"/>
          <w:p>
            <w:pPr>
              <w:spacing w:after="0"/>
              <w:ind w:left="0"/>
              <w:jc w:val="center"/>
            </w:pPr>
            <w:r>
              <w:rPr>
                <w:rFonts w:ascii="Arial"/>
                <w:b w:val="false"/>
                <w:i w:val="false"/>
                <w:color w:val="000000"/>
                <w:sz w:val="15"/>
              </w:rPr>
              <w:t>1 рік</w:t>
            </w:r>
          </w:p>
          <w:bookmarkEnd w:id="10120"/>
        </w:tc>
        <w:tc>
          <w:tcPr>
            <w:tcW w:w="1361" w:type="dxa"/>
            <w:tcBorders>
              <w:top w:val="outset" w:color="000000" w:sz="8"/>
              <w:left w:val="outset" w:color="000000" w:sz="8"/>
              <w:bottom w:val="outset" w:color="000000" w:sz="8"/>
              <w:right w:val="outset" w:color="000000" w:sz="8"/>
            </w:tcBorders>
            <w:vAlign w:val="center"/>
          </w:tcPr>
          <w:bookmarkStart w:name="11927" w:id="10121"/>
          <w:p>
            <w:pPr>
              <w:spacing w:after="0"/>
              <w:ind w:left="0"/>
              <w:jc w:val="center"/>
            </w:pPr>
            <w:r>
              <w:rPr>
                <w:rFonts w:ascii="Arial"/>
                <w:b w:val="false"/>
                <w:i w:val="false"/>
                <w:color w:val="000000"/>
                <w:sz w:val="15"/>
              </w:rPr>
              <w:t>23/07/2018</w:t>
            </w:r>
          </w:p>
          <w:bookmarkEnd w:id="10121"/>
        </w:tc>
        <w:tc>
          <w:tcPr>
            <w:tcW w:w="1361" w:type="dxa"/>
            <w:tcBorders>
              <w:top w:val="outset" w:color="000000" w:sz="8"/>
              <w:left w:val="outset" w:color="000000" w:sz="8"/>
              <w:bottom w:val="outset" w:color="000000" w:sz="8"/>
              <w:right w:val="outset" w:color="000000" w:sz="8"/>
            </w:tcBorders>
            <w:vAlign w:val="center"/>
          </w:tcPr>
          <w:bookmarkStart w:name="11928" w:id="10122"/>
          <w:p>
            <w:pPr>
              <w:spacing w:after="0"/>
              <w:ind w:left="0"/>
              <w:jc w:val="center"/>
            </w:pPr>
            <w:r>
              <w:rPr>
                <w:rFonts w:ascii="Arial"/>
                <w:b w:val="false"/>
                <w:i w:val="false"/>
                <w:color w:val="000000"/>
                <w:sz w:val="15"/>
              </w:rPr>
              <w:t>01/10/2018</w:t>
            </w:r>
          </w:p>
          <w:bookmarkEnd w:id="10122"/>
        </w:tc>
        <w:tc>
          <w:tcPr>
            <w:tcW w:w="967" w:type="dxa"/>
            <w:tcBorders>
              <w:top w:val="outset" w:color="000000" w:sz="8"/>
              <w:left w:val="outset" w:color="000000" w:sz="8"/>
              <w:bottom w:val="outset" w:color="000000" w:sz="8"/>
              <w:right w:val="outset" w:color="000000" w:sz="8"/>
            </w:tcBorders>
            <w:vAlign w:val="center"/>
          </w:tcPr>
          <w:bookmarkStart w:name="11929" w:id="10123"/>
          <w:p>
            <w:pPr>
              <w:spacing w:after="0"/>
              <w:ind w:left="0"/>
              <w:jc w:val="center"/>
            </w:pPr>
          </w:p>
          <w:bookmarkEnd w:id="101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30" w:id="10124"/>
          <w:p>
            <w:pPr>
              <w:spacing w:after="0"/>
              <w:ind w:left="0"/>
              <w:jc w:val="left"/>
            </w:pPr>
            <w:r>
              <w:rPr>
                <w:rFonts w:ascii="Arial"/>
                <w:b w:val="false"/>
                <w:i w:val="false"/>
                <w:color w:val="000000"/>
                <w:sz w:val="15"/>
              </w:rPr>
              <w:t>ifosfamide</w:t>
            </w:r>
          </w:p>
          <w:bookmarkEnd w:id="10124"/>
        </w:tc>
        <w:tc>
          <w:tcPr>
            <w:tcW w:w="1152" w:type="dxa"/>
            <w:tcBorders>
              <w:top w:val="outset" w:color="000000" w:sz="8"/>
              <w:left w:val="outset" w:color="000000" w:sz="8"/>
              <w:bottom w:val="outset" w:color="000000" w:sz="8"/>
              <w:right w:val="outset" w:color="000000" w:sz="8"/>
            </w:tcBorders>
            <w:vAlign w:val="center"/>
          </w:tcPr>
          <w:bookmarkStart w:name="11931" w:id="10125"/>
          <w:p>
            <w:pPr>
              <w:spacing w:after="0"/>
              <w:ind w:left="0"/>
              <w:jc w:val="center"/>
            </w:pPr>
            <w:r>
              <w:rPr>
                <w:rFonts w:ascii="Arial"/>
                <w:b w:val="false"/>
                <w:i w:val="false"/>
                <w:color w:val="000000"/>
                <w:sz w:val="15"/>
              </w:rPr>
              <w:t>8 років</w:t>
            </w:r>
          </w:p>
          <w:bookmarkEnd w:id="10125"/>
        </w:tc>
        <w:tc>
          <w:tcPr>
            <w:tcW w:w="1361" w:type="dxa"/>
            <w:tcBorders>
              <w:top w:val="outset" w:color="000000" w:sz="8"/>
              <w:left w:val="outset" w:color="000000" w:sz="8"/>
              <w:bottom w:val="outset" w:color="000000" w:sz="8"/>
              <w:right w:val="outset" w:color="000000" w:sz="8"/>
            </w:tcBorders>
            <w:vAlign w:val="center"/>
          </w:tcPr>
          <w:bookmarkStart w:name="11932" w:id="10126"/>
          <w:p>
            <w:pPr>
              <w:spacing w:after="0"/>
              <w:ind w:left="0"/>
              <w:jc w:val="center"/>
            </w:pPr>
            <w:r>
              <w:rPr>
                <w:rFonts w:ascii="Arial"/>
                <w:b w:val="false"/>
                <w:i w:val="false"/>
                <w:color w:val="000000"/>
                <w:sz w:val="15"/>
              </w:rPr>
              <w:t>31/07/2020</w:t>
            </w:r>
          </w:p>
          <w:bookmarkEnd w:id="10126"/>
        </w:tc>
        <w:tc>
          <w:tcPr>
            <w:tcW w:w="1361" w:type="dxa"/>
            <w:tcBorders>
              <w:top w:val="outset" w:color="000000" w:sz="8"/>
              <w:left w:val="outset" w:color="000000" w:sz="8"/>
              <w:bottom w:val="outset" w:color="000000" w:sz="8"/>
              <w:right w:val="outset" w:color="000000" w:sz="8"/>
            </w:tcBorders>
            <w:vAlign w:val="center"/>
          </w:tcPr>
          <w:bookmarkStart w:name="11933" w:id="10127"/>
          <w:p>
            <w:pPr>
              <w:spacing w:after="0"/>
              <w:ind w:left="0"/>
              <w:jc w:val="center"/>
            </w:pPr>
            <w:r>
              <w:rPr>
                <w:rFonts w:ascii="Arial"/>
                <w:b w:val="false"/>
                <w:i w:val="false"/>
                <w:color w:val="000000"/>
                <w:sz w:val="15"/>
              </w:rPr>
              <w:t>29/10/2020</w:t>
            </w:r>
          </w:p>
          <w:bookmarkEnd w:id="10127"/>
        </w:tc>
        <w:tc>
          <w:tcPr>
            <w:tcW w:w="967" w:type="dxa"/>
            <w:tcBorders>
              <w:top w:val="outset" w:color="000000" w:sz="8"/>
              <w:left w:val="outset" w:color="000000" w:sz="8"/>
              <w:bottom w:val="outset" w:color="000000" w:sz="8"/>
              <w:right w:val="outset" w:color="000000" w:sz="8"/>
            </w:tcBorders>
            <w:vAlign w:val="center"/>
          </w:tcPr>
          <w:bookmarkStart w:name="11934" w:id="10128"/>
          <w:p>
            <w:pPr>
              <w:spacing w:after="0"/>
              <w:ind w:left="0"/>
              <w:jc w:val="center"/>
            </w:pPr>
          </w:p>
          <w:bookmarkEnd w:id="101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35" w:id="10129"/>
          <w:p>
            <w:pPr>
              <w:spacing w:after="0"/>
              <w:ind w:left="0"/>
              <w:jc w:val="left"/>
            </w:pPr>
            <w:r>
              <w:rPr>
                <w:rFonts w:ascii="Arial"/>
                <w:b w:val="false"/>
                <w:i w:val="false"/>
                <w:color w:val="000000"/>
                <w:sz w:val="15"/>
              </w:rPr>
              <w:t>ignatia, gelsemium, veratum album</w:t>
            </w:r>
          </w:p>
          <w:bookmarkEnd w:id="10129"/>
        </w:tc>
        <w:tc>
          <w:tcPr>
            <w:tcW w:w="1152" w:type="dxa"/>
            <w:tcBorders>
              <w:top w:val="outset" w:color="000000" w:sz="8"/>
              <w:left w:val="outset" w:color="000000" w:sz="8"/>
              <w:bottom w:val="outset" w:color="000000" w:sz="8"/>
              <w:right w:val="outset" w:color="000000" w:sz="8"/>
            </w:tcBorders>
            <w:vAlign w:val="center"/>
          </w:tcPr>
          <w:bookmarkStart w:name="11936" w:id="10130"/>
          <w:p>
            <w:pPr>
              <w:spacing w:after="0"/>
              <w:ind w:left="0"/>
              <w:jc w:val="center"/>
            </w:pPr>
            <w:r>
              <w:rPr>
                <w:rFonts w:ascii="Arial"/>
                <w:b w:val="false"/>
                <w:i w:val="false"/>
                <w:color w:val="000000"/>
                <w:sz w:val="15"/>
              </w:rPr>
              <w:t>15 років</w:t>
            </w:r>
          </w:p>
          <w:bookmarkEnd w:id="10130"/>
        </w:tc>
        <w:tc>
          <w:tcPr>
            <w:tcW w:w="1361" w:type="dxa"/>
            <w:tcBorders>
              <w:top w:val="outset" w:color="000000" w:sz="8"/>
              <w:left w:val="outset" w:color="000000" w:sz="8"/>
              <w:bottom w:val="outset" w:color="000000" w:sz="8"/>
              <w:right w:val="outset" w:color="000000" w:sz="8"/>
            </w:tcBorders>
            <w:vAlign w:val="center"/>
          </w:tcPr>
          <w:bookmarkStart w:name="11937" w:id="10131"/>
          <w:p>
            <w:pPr>
              <w:spacing w:after="0"/>
              <w:ind w:left="0"/>
              <w:jc w:val="center"/>
            </w:pPr>
            <w:r>
              <w:rPr>
                <w:rFonts w:ascii="Arial"/>
                <w:b w:val="false"/>
                <w:i w:val="false"/>
                <w:color w:val="000000"/>
                <w:sz w:val="15"/>
              </w:rPr>
              <w:t>31/12/2019</w:t>
            </w:r>
          </w:p>
          <w:bookmarkEnd w:id="10131"/>
        </w:tc>
        <w:tc>
          <w:tcPr>
            <w:tcW w:w="1361" w:type="dxa"/>
            <w:tcBorders>
              <w:top w:val="outset" w:color="000000" w:sz="8"/>
              <w:left w:val="outset" w:color="000000" w:sz="8"/>
              <w:bottom w:val="outset" w:color="000000" w:sz="8"/>
              <w:right w:val="outset" w:color="000000" w:sz="8"/>
            </w:tcBorders>
            <w:vAlign w:val="center"/>
          </w:tcPr>
          <w:bookmarkStart w:name="11938" w:id="10132"/>
          <w:p>
            <w:pPr>
              <w:spacing w:after="0"/>
              <w:ind w:left="0"/>
              <w:jc w:val="center"/>
            </w:pPr>
            <w:r>
              <w:rPr>
                <w:rFonts w:ascii="Arial"/>
                <w:b w:val="false"/>
                <w:i w:val="false"/>
                <w:color w:val="000000"/>
                <w:sz w:val="15"/>
              </w:rPr>
              <w:t>30/03/2020</w:t>
            </w:r>
          </w:p>
          <w:bookmarkEnd w:id="10132"/>
        </w:tc>
        <w:tc>
          <w:tcPr>
            <w:tcW w:w="967" w:type="dxa"/>
            <w:tcBorders>
              <w:top w:val="outset" w:color="000000" w:sz="8"/>
              <w:left w:val="outset" w:color="000000" w:sz="8"/>
              <w:bottom w:val="outset" w:color="000000" w:sz="8"/>
              <w:right w:val="outset" w:color="000000" w:sz="8"/>
            </w:tcBorders>
            <w:vAlign w:val="center"/>
          </w:tcPr>
          <w:bookmarkStart w:name="11939" w:id="10133"/>
          <w:p>
            <w:pPr>
              <w:spacing w:after="0"/>
              <w:ind w:left="0"/>
              <w:jc w:val="center"/>
            </w:pPr>
          </w:p>
          <w:bookmarkEnd w:id="101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40" w:id="10134"/>
          <w:p>
            <w:pPr>
              <w:spacing w:after="0"/>
              <w:ind w:left="0"/>
              <w:jc w:val="left"/>
            </w:pPr>
            <w:r>
              <w:rPr>
                <w:rFonts w:ascii="Arial"/>
                <w:b w:val="false"/>
                <w:i w:val="false"/>
                <w:color w:val="000000"/>
                <w:sz w:val="15"/>
              </w:rPr>
              <w:t>ihtamol, kalii iodidum, matricaria</w:t>
            </w:r>
          </w:p>
          <w:bookmarkEnd w:id="10134"/>
        </w:tc>
        <w:tc>
          <w:tcPr>
            <w:tcW w:w="1152" w:type="dxa"/>
            <w:tcBorders>
              <w:top w:val="outset" w:color="000000" w:sz="8"/>
              <w:left w:val="outset" w:color="000000" w:sz="8"/>
              <w:bottom w:val="outset" w:color="000000" w:sz="8"/>
              <w:right w:val="outset" w:color="000000" w:sz="8"/>
            </w:tcBorders>
            <w:vAlign w:val="center"/>
          </w:tcPr>
          <w:bookmarkStart w:name="11941" w:id="10135"/>
          <w:p>
            <w:pPr>
              <w:spacing w:after="0"/>
              <w:ind w:left="0"/>
              <w:jc w:val="center"/>
            </w:pPr>
            <w:r>
              <w:rPr>
                <w:rFonts w:ascii="Arial"/>
                <w:b w:val="false"/>
                <w:i w:val="false"/>
                <w:color w:val="000000"/>
                <w:sz w:val="15"/>
              </w:rPr>
              <w:t>13 років</w:t>
            </w:r>
          </w:p>
          <w:bookmarkEnd w:id="10135"/>
        </w:tc>
        <w:tc>
          <w:tcPr>
            <w:tcW w:w="1361" w:type="dxa"/>
            <w:tcBorders>
              <w:top w:val="outset" w:color="000000" w:sz="8"/>
              <w:left w:val="outset" w:color="000000" w:sz="8"/>
              <w:bottom w:val="outset" w:color="000000" w:sz="8"/>
              <w:right w:val="outset" w:color="000000" w:sz="8"/>
            </w:tcBorders>
            <w:vAlign w:val="center"/>
          </w:tcPr>
          <w:bookmarkStart w:name="11942" w:id="10136"/>
          <w:p>
            <w:pPr>
              <w:spacing w:after="0"/>
              <w:ind w:left="0"/>
              <w:jc w:val="center"/>
            </w:pPr>
            <w:r>
              <w:rPr>
                <w:rFonts w:ascii="Arial"/>
                <w:b w:val="false"/>
                <w:i w:val="false"/>
                <w:color w:val="000000"/>
                <w:sz w:val="15"/>
              </w:rPr>
              <w:t>31/12/2019</w:t>
            </w:r>
          </w:p>
          <w:bookmarkEnd w:id="10136"/>
        </w:tc>
        <w:tc>
          <w:tcPr>
            <w:tcW w:w="1361" w:type="dxa"/>
            <w:tcBorders>
              <w:top w:val="outset" w:color="000000" w:sz="8"/>
              <w:left w:val="outset" w:color="000000" w:sz="8"/>
              <w:bottom w:val="outset" w:color="000000" w:sz="8"/>
              <w:right w:val="outset" w:color="000000" w:sz="8"/>
            </w:tcBorders>
            <w:vAlign w:val="center"/>
          </w:tcPr>
          <w:bookmarkStart w:name="11943" w:id="10137"/>
          <w:p>
            <w:pPr>
              <w:spacing w:after="0"/>
              <w:ind w:left="0"/>
              <w:jc w:val="center"/>
            </w:pPr>
            <w:r>
              <w:rPr>
                <w:rFonts w:ascii="Arial"/>
                <w:b w:val="false"/>
                <w:i w:val="false"/>
                <w:color w:val="000000"/>
                <w:sz w:val="15"/>
              </w:rPr>
              <w:t>30/03/2020</w:t>
            </w:r>
          </w:p>
          <w:bookmarkEnd w:id="10137"/>
        </w:tc>
        <w:tc>
          <w:tcPr>
            <w:tcW w:w="967" w:type="dxa"/>
            <w:tcBorders>
              <w:top w:val="outset" w:color="000000" w:sz="8"/>
              <w:left w:val="outset" w:color="000000" w:sz="8"/>
              <w:bottom w:val="outset" w:color="000000" w:sz="8"/>
              <w:right w:val="outset" w:color="000000" w:sz="8"/>
            </w:tcBorders>
            <w:vAlign w:val="center"/>
          </w:tcPr>
          <w:bookmarkStart w:name="11944" w:id="10138"/>
          <w:p>
            <w:pPr>
              <w:spacing w:after="0"/>
              <w:ind w:left="0"/>
              <w:jc w:val="center"/>
            </w:pPr>
          </w:p>
          <w:bookmarkEnd w:id="101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45" w:id="10139"/>
          <w:p>
            <w:pPr>
              <w:spacing w:after="0"/>
              <w:ind w:left="0"/>
              <w:jc w:val="left"/>
            </w:pPr>
            <w:r>
              <w:rPr>
                <w:rFonts w:ascii="Arial"/>
                <w:b w:val="false"/>
                <w:i w:val="false"/>
                <w:color w:val="000000"/>
                <w:sz w:val="15"/>
              </w:rPr>
              <w:t>iloprost (aerosol)</w:t>
            </w:r>
          </w:p>
          <w:bookmarkEnd w:id="10139"/>
        </w:tc>
        <w:tc>
          <w:tcPr>
            <w:tcW w:w="1152" w:type="dxa"/>
            <w:tcBorders>
              <w:top w:val="outset" w:color="000000" w:sz="8"/>
              <w:left w:val="outset" w:color="000000" w:sz="8"/>
              <w:bottom w:val="outset" w:color="000000" w:sz="8"/>
              <w:right w:val="outset" w:color="000000" w:sz="8"/>
            </w:tcBorders>
            <w:vAlign w:val="center"/>
          </w:tcPr>
          <w:bookmarkStart w:name="11946" w:id="10140"/>
          <w:p>
            <w:pPr>
              <w:spacing w:after="0"/>
              <w:ind w:left="0"/>
              <w:jc w:val="center"/>
            </w:pPr>
            <w:r>
              <w:rPr>
                <w:rFonts w:ascii="Arial"/>
                <w:b w:val="false"/>
                <w:i w:val="false"/>
                <w:color w:val="000000"/>
                <w:sz w:val="15"/>
              </w:rPr>
              <w:t>3 роки</w:t>
            </w:r>
          </w:p>
          <w:bookmarkEnd w:id="10140"/>
        </w:tc>
        <w:tc>
          <w:tcPr>
            <w:tcW w:w="1361" w:type="dxa"/>
            <w:tcBorders>
              <w:top w:val="outset" w:color="000000" w:sz="8"/>
              <w:left w:val="outset" w:color="000000" w:sz="8"/>
              <w:bottom w:val="outset" w:color="000000" w:sz="8"/>
              <w:right w:val="outset" w:color="000000" w:sz="8"/>
            </w:tcBorders>
            <w:vAlign w:val="center"/>
          </w:tcPr>
          <w:bookmarkStart w:name="11947" w:id="10141"/>
          <w:p>
            <w:pPr>
              <w:spacing w:after="0"/>
              <w:ind w:left="0"/>
              <w:jc w:val="center"/>
            </w:pPr>
            <w:r>
              <w:rPr>
                <w:rFonts w:ascii="Arial"/>
                <w:b w:val="false"/>
                <w:i w:val="false"/>
                <w:color w:val="000000"/>
                <w:sz w:val="15"/>
              </w:rPr>
              <w:t>15/09/2020</w:t>
            </w:r>
          </w:p>
          <w:bookmarkEnd w:id="10141"/>
        </w:tc>
        <w:tc>
          <w:tcPr>
            <w:tcW w:w="1361" w:type="dxa"/>
            <w:tcBorders>
              <w:top w:val="outset" w:color="000000" w:sz="8"/>
              <w:left w:val="outset" w:color="000000" w:sz="8"/>
              <w:bottom w:val="outset" w:color="000000" w:sz="8"/>
              <w:right w:val="outset" w:color="000000" w:sz="8"/>
            </w:tcBorders>
            <w:vAlign w:val="center"/>
          </w:tcPr>
          <w:bookmarkStart w:name="11948" w:id="10142"/>
          <w:p>
            <w:pPr>
              <w:spacing w:after="0"/>
              <w:ind w:left="0"/>
              <w:jc w:val="center"/>
            </w:pPr>
            <w:r>
              <w:rPr>
                <w:rFonts w:ascii="Arial"/>
                <w:b w:val="false"/>
                <w:i w:val="false"/>
                <w:color w:val="000000"/>
                <w:sz w:val="15"/>
              </w:rPr>
              <w:t>14/12/2020</w:t>
            </w:r>
          </w:p>
          <w:bookmarkEnd w:id="10142"/>
        </w:tc>
        <w:tc>
          <w:tcPr>
            <w:tcW w:w="967" w:type="dxa"/>
            <w:tcBorders>
              <w:top w:val="outset" w:color="000000" w:sz="8"/>
              <w:left w:val="outset" w:color="000000" w:sz="8"/>
              <w:bottom w:val="outset" w:color="000000" w:sz="8"/>
              <w:right w:val="outset" w:color="000000" w:sz="8"/>
            </w:tcBorders>
            <w:vAlign w:val="center"/>
          </w:tcPr>
          <w:bookmarkStart w:name="11949" w:id="10143"/>
          <w:p>
            <w:pPr>
              <w:spacing w:after="0"/>
              <w:ind w:left="0"/>
              <w:jc w:val="center"/>
            </w:pPr>
          </w:p>
          <w:bookmarkEnd w:id="101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50" w:id="10144"/>
          <w:p>
            <w:pPr>
              <w:spacing w:after="0"/>
              <w:ind w:left="0"/>
              <w:jc w:val="left"/>
            </w:pPr>
            <w:r>
              <w:rPr>
                <w:rFonts w:ascii="Arial"/>
                <w:b w:val="false"/>
                <w:i w:val="false"/>
                <w:color w:val="000000"/>
                <w:sz w:val="15"/>
              </w:rPr>
              <w:t>iloprost (iv solution)</w:t>
            </w:r>
          </w:p>
          <w:bookmarkEnd w:id="10144"/>
        </w:tc>
        <w:tc>
          <w:tcPr>
            <w:tcW w:w="1152" w:type="dxa"/>
            <w:tcBorders>
              <w:top w:val="outset" w:color="000000" w:sz="8"/>
              <w:left w:val="outset" w:color="000000" w:sz="8"/>
              <w:bottom w:val="outset" w:color="000000" w:sz="8"/>
              <w:right w:val="outset" w:color="000000" w:sz="8"/>
            </w:tcBorders>
            <w:vAlign w:val="center"/>
          </w:tcPr>
          <w:bookmarkStart w:name="11951" w:id="10145"/>
          <w:p>
            <w:pPr>
              <w:spacing w:after="0"/>
              <w:ind w:left="0"/>
              <w:jc w:val="center"/>
            </w:pPr>
            <w:r>
              <w:rPr>
                <w:rFonts w:ascii="Arial"/>
                <w:b w:val="false"/>
                <w:i w:val="false"/>
                <w:color w:val="000000"/>
                <w:sz w:val="15"/>
              </w:rPr>
              <w:t>3 роки</w:t>
            </w:r>
          </w:p>
          <w:bookmarkEnd w:id="10145"/>
        </w:tc>
        <w:tc>
          <w:tcPr>
            <w:tcW w:w="1361" w:type="dxa"/>
            <w:tcBorders>
              <w:top w:val="outset" w:color="000000" w:sz="8"/>
              <w:left w:val="outset" w:color="000000" w:sz="8"/>
              <w:bottom w:val="outset" w:color="000000" w:sz="8"/>
              <w:right w:val="outset" w:color="000000" w:sz="8"/>
            </w:tcBorders>
            <w:vAlign w:val="center"/>
          </w:tcPr>
          <w:bookmarkStart w:name="11952" w:id="10146"/>
          <w:p>
            <w:pPr>
              <w:spacing w:after="0"/>
              <w:ind w:left="0"/>
              <w:jc w:val="center"/>
            </w:pPr>
            <w:r>
              <w:rPr>
                <w:rFonts w:ascii="Arial"/>
                <w:b w:val="false"/>
                <w:i w:val="false"/>
                <w:color w:val="000000"/>
                <w:sz w:val="15"/>
              </w:rPr>
              <w:t>31/01/2018</w:t>
            </w:r>
          </w:p>
          <w:bookmarkEnd w:id="10146"/>
        </w:tc>
        <w:tc>
          <w:tcPr>
            <w:tcW w:w="1361" w:type="dxa"/>
            <w:tcBorders>
              <w:top w:val="outset" w:color="000000" w:sz="8"/>
              <w:left w:val="outset" w:color="000000" w:sz="8"/>
              <w:bottom w:val="outset" w:color="000000" w:sz="8"/>
              <w:right w:val="outset" w:color="000000" w:sz="8"/>
            </w:tcBorders>
            <w:vAlign w:val="center"/>
          </w:tcPr>
          <w:bookmarkStart w:name="11953" w:id="10147"/>
          <w:p>
            <w:pPr>
              <w:spacing w:after="0"/>
              <w:ind w:left="0"/>
              <w:jc w:val="center"/>
            </w:pPr>
            <w:r>
              <w:rPr>
                <w:rFonts w:ascii="Arial"/>
                <w:b w:val="false"/>
                <w:i w:val="false"/>
                <w:color w:val="000000"/>
                <w:sz w:val="15"/>
              </w:rPr>
              <w:t>01/05/2018</w:t>
            </w:r>
          </w:p>
          <w:bookmarkEnd w:id="10147"/>
        </w:tc>
        <w:tc>
          <w:tcPr>
            <w:tcW w:w="967" w:type="dxa"/>
            <w:tcBorders>
              <w:top w:val="outset" w:color="000000" w:sz="8"/>
              <w:left w:val="outset" w:color="000000" w:sz="8"/>
              <w:bottom w:val="outset" w:color="000000" w:sz="8"/>
              <w:right w:val="outset" w:color="000000" w:sz="8"/>
            </w:tcBorders>
            <w:vAlign w:val="center"/>
          </w:tcPr>
          <w:bookmarkStart w:name="11954" w:id="10148"/>
          <w:p>
            <w:pPr>
              <w:spacing w:after="0"/>
              <w:ind w:left="0"/>
              <w:jc w:val="center"/>
            </w:pPr>
          </w:p>
          <w:bookmarkEnd w:id="101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55" w:id="10149"/>
          <w:p>
            <w:pPr>
              <w:spacing w:after="0"/>
              <w:ind w:left="0"/>
              <w:jc w:val="left"/>
            </w:pPr>
            <w:r>
              <w:rPr>
                <w:rFonts w:ascii="Arial"/>
                <w:b w:val="false"/>
                <w:i w:val="false"/>
                <w:color w:val="000000"/>
                <w:sz w:val="15"/>
              </w:rPr>
              <w:t>imatinib</w:t>
            </w:r>
          </w:p>
          <w:bookmarkEnd w:id="10149"/>
        </w:tc>
        <w:tc>
          <w:tcPr>
            <w:tcW w:w="1152" w:type="dxa"/>
            <w:tcBorders>
              <w:top w:val="outset" w:color="000000" w:sz="8"/>
              <w:left w:val="outset" w:color="000000" w:sz="8"/>
              <w:bottom w:val="outset" w:color="000000" w:sz="8"/>
              <w:right w:val="outset" w:color="000000" w:sz="8"/>
            </w:tcBorders>
            <w:vAlign w:val="center"/>
          </w:tcPr>
          <w:bookmarkStart w:name="11956" w:id="10150"/>
          <w:p>
            <w:pPr>
              <w:spacing w:after="0"/>
              <w:ind w:left="0"/>
              <w:jc w:val="center"/>
            </w:pPr>
            <w:r>
              <w:rPr>
                <w:rFonts w:ascii="Arial"/>
                <w:b w:val="false"/>
                <w:i w:val="false"/>
                <w:color w:val="000000"/>
                <w:sz w:val="15"/>
              </w:rPr>
              <w:t>3 роки</w:t>
            </w:r>
          </w:p>
          <w:bookmarkEnd w:id="10150"/>
        </w:tc>
        <w:tc>
          <w:tcPr>
            <w:tcW w:w="1361" w:type="dxa"/>
            <w:tcBorders>
              <w:top w:val="outset" w:color="000000" w:sz="8"/>
              <w:left w:val="outset" w:color="000000" w:sz="8"/>
              <w:bottom w:val="outset" w:color="000000" w:sz="8"/>
              <w:right w:val="outset" w:color="000000" w:sz="8"/>
            </w:tcBorders>
            <w:vAlign w:val="center"/>
          </w:tcPr>
          <w:bookmarkStart w:name="11957" w:id="10151"/>
          <w:p>
            <w:pPr>
              <w:spacing w:after="0"/>
              <w:ind w:left="0"/>
              <w:jc w:val="center"/>
            </w:pPr>
            <w:r>
              <w:rPr>
                <w:rFonts w:ascii="Arial"/>
                <w:b w:val="false"/>
                <w:i w:val="false"/>
                <w:color w:val="000000"/>
                <w:sz w:val="15"/>
              </w:rPr>
              <w:t>10/05/2018</w:t>
            </w:r>
          </w:p>
          <w:bookmarkEnd w:id="10151"/>
        </w:tc>
        <w:tc>
          <w:tcPr>
            <w:tcW w:w="1361" w:type="dxa"/>
            <w:tcBorders>
              <w:top w:val="outset" w:color="000000" w:sz="8"/>
              <w:left w:val="outset" w:color="000000" w:sz="8"/>
              <w:bottom w:val="outset" w:color="000000" w:sz="8"/>
              <w:right w:val="outset" w:color="000000" w:sz="8"/>
            </w:tcBorders>
            <w:vAlign w:val="center"/>
          </w:tcPr>
          <w:bookmarkStart w:name="11958" w:id="10152"/>
          <w:p>
            <w:pPr>
              <w:spacing w:after="0"/>
              <w:ind w:left="0"/>
              <w:jc w:val="center"/>
            </w:pPr>
            <w:r>
              <w:rPr>
                <w:rFonts w:ascii="Arial"/>
                <w:b w:val="false"/>
                <w:i w:val="false"/>
                <w:color w:val="000000"/>
                <w:sz w:val="15"/>
              </w:rPr>
              <w:t>08/08/2018</w:t>
            </w:r>
          </w:p>
          <w:bookmarkEnd w:id="10152"/>
        </w:tc>
        <w:tc>
          <w:tcPr>
            <w:tcW w:w="967" w:type="dxa"/>
            <w:tcBorders>
              <w:top w:val="outset" w:color="000000" w:sz="8"/>
              <w:left w:val="outset" w:color="000000" w:sz="8"/>
              <w:bottom w:val="outset" w:color="000000" w:sz="8"/>
              <w:right w:val="outset" w:color="000000" w:sz="8"/>
            </w:tcBorders>
            <w:vAlign w:val="center"/>
          </w:tcPr>
          <w:bookmarkStart w:name="11959" w:id="10153"/>
          <w:p>
            <w:pPr>
              <w:spacing w:after="0"/>
              <w:ind w:left="0"/>
              <w:jc w:val="center"/>
            </w:pPr>
          </w:p>
          <w:bookmarkEnd w:id="101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60" w:id="10154"/>
          <w:p>
            <w:pPr>
              <w:spacing w:after="0"/>
              <w:ind w:left="0"/>
              <w:jc w:val="left"/>
            </w:pPr>
            <w:r>
              <w:rPr>
                <w:rFonts w:ascii="Arial"/>
                <w:b w:val="false"/>
                <w:i w:val="false"/>
                <w:color w:val="000000"/>
                <w:sz w:val="15"/>
              </w:rPr>
              <w:t>Imidazolyl ethanamide pentandioic acid</w:t>
            </w:r>
          </w:p>
          <w:bookmarkEnd w:id="10154"/>
        </w:tc>
        <w:tc>
          <w:tcPr>
            <w:tcW w:w="1152" w:type="dxa"/>
            <w:tcBorders>
              <w:top w:val="outset" w:color="000000" w:sz="8"/>
              <w:left w:val="outset" w:color="000000" w:sz="8"/>
              <w:bottom w:val="outset" w:color="000000" w:sz="8"/>
              <w:right w:val="outset" w:color="000000" w:sz="8"/>
            </w:tcBorders>
            <w:vAlign w:val="center"/>
          </w:tcPr>
          <w:bookmarkStart w:name="11961" w:id="10155"/>
          <w:p>
            <w:pPr>
              <w:spacing w:after="0"/>
              <w:ind w:left="0"/>
              <w:jc w:val="center"/>
            </w:pPr>
            <w:r>
              <w:rPr>
                <w:rFonts w:ascii="Arial"/>
                <w:b w:val="false"/>
                <w:i w:val="false"/>
                <w:color w:val="000000"/>
                <w:sz w:val="15"/>
              </w:rPr>
              <w:t>13 років</w:t>
            </w:r>
          </w:p>
          <w:bookmarkEnd w:id="10155"/>
        </w:tc>
        <w:tc>
          <w:tcPr>
            <w:tcW w:w="1361" w:type="dxa"/>
            <w:tcBorders>
              <w:top w:val="outset" w:color="000000" w:sz="8"/>
              <w:left w:val="outset" w:color="000000" w:sz="8"/>
              <w:bottom w:val="outset" w:color="000000" w:sz="8"/>
              <w:right w:val="outset" w:color="000000" w:sz="8"/>
            </w:tcBorders>
            <w:vAlign w:val="center"/>
          </w:tcPr>
          <w:bookmarkStart w:name="11962" w:id="10156"/>
          <w:p>
            <w:pPr>
              <w:spacing w:after="0"/>
              <w:ind w:left="0"/>
              <w:jc w:val="center"/>
            </w:pPr>
            <w:r>
              <w:rPr>
                <w:rFonts w:ascii="Arial"/>
                <w:b w:val="false"/>
                <w:i w:val="false"/>
                <w:color w:val="000000"/>
                <w:sz w:val="15"/>
              </w:rPr>
              <w:t>31/12/2019</w:t>
            </w:r>
          </w:p>
          <w:bookmarkEnd w:id="10156"/>
        </w:tc>
        <w:tc>
          <w:tcPr>
            <w:tcW w:w="1361" w:type="dxa"/>
            <w:tcBorders>
              <w:top w:val="outset" w:color="000000" w:sz="8"/>
              <w:left w:val="outset" w:color="000000" w:sz="8"/>
              <w:bottom w:val="outset" w:color="000000" w:sz="8"/>
              <w:right w:val="outset" w:color="000000" w:sz="8"/>
            </w:tcBorders>
            <w:vAlign w:val="center"/>
          </w:tcPr>
          <w:bookmarkStart w:name="11963" w:id="10157"/>
          <w:p>
            <w:pPr>
              <w:spacing w:after="0"/>
              <w:ind w:left="0"/>
              <w:jc w:val="center"/>
            </w:pPr>
            <w:r>
              <w:rPr>
                <w:rFonts w:ascii="Arial"/>
                <w:b w:val="false"/>
                <w:i w:val="false"/>
                <w:color w:val="000000"/>
                <w:sz w:val="15"/>
              </w:rPr>
              <w:t>30/03/2020</w:t>
            </w:r>
          </w:p>
          <w:bookmarkEnd w:id="10157"/>
        </w:tc>
        <w:tc>
          <w:tcPr>
            <w:tcW w:w="967" w:type="dxa"/>
            <w:tcBorders>
              <w:top w:val="outset" w:color="000000" w:sz="8"/>
              <w:left w:val="outset" w:color="000000" w:sz="8"/>
              <w:bottom w:val="outset" w:color="000000" w:sz="8"/>
              <w:right w:val="outset" w:color="000000" w:sz="8"/>
            </w:tcBorders>
            <w:vAlign w:val="center"/>
          </w:tcPr>
          <w:bookmarkStart w:name="11964" w:id="10158"/>
          <w:p>
            <w:pPr>
              <w:spacing w:after="0"/>
              <w:ind w:left="0"/>
              <w:jc w:val="center"/>
            </w:pPr>
          </w:p>
          <w:bookmarkEnd w:id="101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65" w:id="10159"/>
          <w:p>
            <w:pPr>
              <w:spacing w:after="0"/>
              <w:ind w:left="0"/>
              <w:jc w:val="left"/>
            </w:pPr>
            <w:r>
              <w:rPr>
                <w:rFonts w:ascii="Arial"/>
                <w:b w:val="false"/>
                <w:i w:val="false"/>
                <w:color w:val="000000"/>
                <w:sz w:val="15"/>
              </w:rPr>
              <w:t>imiglucerase</w:t>
            </w:r>
          </w:p>
          <w:bookmarkEnd w:id="10159"/>
        </w:tc>
        <w:tc>
          <w:tcPr>
            <w:tcW w:w="1152" w:type="dxa"/>
            <w:tcBorders>
              <w:top w:val="outset" w:color="000000" w:sz="8"/>
              <w:left w:val="outset" w:color="000000" w:sz="8"/>
              <w:bottom w:val="outset" w:color="000000" w:sz="8"/>
              <w:right w:val="outset" w:color="000000" w:sz="8"/>
            </w:tcBorders>
            <w:vAlign w:val="center"/>
          </w:tcPr>
          <w:bookmarkStart w:name="11966" w:id="10160"/>
          <w:p>
            <w:pPr>
              <w:spacing w:after="0"/>
              <w:ind w:left="0"/>
              <w:jc w:val="center"/>
            </w:pPr>
            <w:r>
              <w:rPr>
                <w:rFonts w:ascii="Arial"/>
                <w:b w:val="false"/>
                <w:i w:val="false"/>
                <w:color w:val="000000"/>
                <w:sz w:val="15"/>
              </w:rPr>
              <w:t>3 роки</w:t>
            </w:r>
          </w:p>
          <w:bookmarkEnd w:id="10160"/>
        </w:tc>
        <w:tc>
          <w:tcPr>
            <w:tcW w:w="1361" w:type="dxa"/>
            <w:tcBorders>
              <w:top w:val="outset" w:color="000000" w:sz="8"/>
              <w:left w:val="outset" w:color="000000" w:sz="8"/>
              <w:bottom w:val="outset" w:color="000000" w:sz="8"/>
              <w:right w:val="outset" w:color="000000" w:sz="8"/>
            </w:tcBorders>
            <w:vAlign w:val="center"/>
          </w:tcPr>
          <w:bookmarkStart w:name="11967" w:id="10161"/>
          <w:p>
            <w:pPr>
              <w:spacing w:after="0"/>
              <w:ind w:left="0"/>
              <w:jc w:val="center"/>
            </w:pPr>
            <w:r>
              <w:rPr>
                <w:rFonts w:ascii="Arial"/>
                <w:b w:val="false"/>
                <w:i w:val="false"/>
                <w:color w:val="000000"/>
                <w:sz w:val="15"/>
              </w:rPr>
              <w:t>31/05/2018</w:t>
            </w:r>
          </w:p>
          <w:bookmarkEnd w:id="10161"/>
        </w:tc>
        <w:tc>
          <w:tcPr>
            <w:tcW w:w="1361" w:type="dxa"/>
            <w:tcBorders>
              <w:top w:val="outset" w:color="000000" w:sz="8"/>
              <w:left w:val="outset" w:color="000000" w:sz="8"/>
              <w:bottom w:val="outset" w:color="000000" w:sz="8"/>
              <w:right w:val="outset" w:color="000000" w:sz="8"/>
            </w:tcBorders>
            <w:vAlign w:val="center"/>
          </w:tcPr>
          <w:bookmarkStart w:name="11968" w:id="10162"/>
          <w:p>
            <w:pPr>
              <w:spacing w:after="0"/>
              <w:ind w:left="0"/>
              <w:jc w:val="center"/>
            </w:pPr>
            <w:r>
              <w:rPr>
                <w:rFonts w:ascii="Arial"/>
                <w:b w:val="false"/>
                <w:i w:val="false"/>
                <w:color w:val="000000"/>
                <w:sz w:val="15"/>
              </w:rPr>
              <w:t>29/08/2018</w:t>
            </w:r>
          </w:p>
          <w:bookmarkEnd w:id="10162"/>
        </w:tc>
        <w:tc>
          <w:tcPr>
            <w:tcW w:w="967" w:type="dxa"/>
            <w:tcBorders>
              <w:top w:val="outset" w:color="000000" w:sz="8"/>
              <w:left w:val="outset" w:color="000000" w:sz="8"/>
              <w:bottom w:val="outset" w:color="000000" w:sz="8"/>
              <w:right w:val="outset" w:color="000000" w:sz="8"/>
            </w:tcBorders>
            <w:vAlign w:val="center"/>
          </w:tcPr>
          <w:bookmarkStart w:name="11969" w:id="10163"/>
          <w:p>
            <w:pPr>
              <w:spacing w:after="0"/>
              <w:ind w:left="0"/>
              <w:jc w:val="center"/>
            </w:pPr>
          </w:p>
          <w:bookmarkEnd w:id="101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70" w:id="10164"/>
          <w:p>
            <w:pPr>
              <w:spacing w:after="0"/>
              <w:ind w:left="0"/>
              <w:jc w:val="left"/>
            </w:pPr>
            <w:r>
              <w:rPr>
                <w:rFonts w:ascii="Arial"/>
                <w:b w:val="false"/>
                <w:i w:val="false"/>
                <w:color w:val="000000"/>
                <w:sz w:val="15"/>
              </w:rPr>
              <w:t>imipramine</w:t>
            </w:r>
          </w:p>
          <w:bookmarkEnd w:id="10164"/>
        </w:tc>
        <w:tc>
          <w:tcPr>
            <w:tcW w:w="1152" w:type="dxa"/>
            <w:tcBorders>
              <w:top w:val="outset" w:color="000000" w:sz="8"/>
              <w:left w:val="outset" w:color="000000" w:sz="8"/>
              <w:bottom w:val="outset" w:color="000000" w:sz="8"/>
              <w:right w:val="outset" w:color="000000" w:sz="8"/>
            </w:tcBorders>
            <w:vAlign w:val="center"/>
          </w:tcPr>
          <w:bookmarkStart w:name="11971" w:id="10165"/>
          <w:p>
            <w:pPr>
              <w:spacing w:after="0"/>
              <w:ind w:left="0"/>
              <w:jc w:val="center"/>
            </w:pPr>
            <w:r>
              <w:rPr>
                <w:rFonts w:ascii="Arial"/>
                <w:b w:val="false"/>
                <w:i w:val="false"/>
                <w:color w:val="000000"/>
                <w:sz w:val="15"/>
              </w:rPr>
              <w:t>8 років</w:t>
            </w:r>
          </w:p>
          <w:bookmarkEnd w:id="10165"/>
        </w:tc>
        <w:tc>
          <w:tcPr>
            <w:tcW w:w="1361" w:type="dxa"/>
            <w:tcBorders>
              <w:top w:val="outset" w:color="000000" w:sz="8"/>
              <w:left w:val="outset" w:color="000000" w:sz="8"/>
              <w:bottom w:val="outset" w:color="000000" w:sz="8"/>
              <w:right w:val="outset" w:color="000000" w:sz="8"/>
            </w:tcBorders>
            <w:vAlign w:val="center"/>
          </w:tcPr>
          <w:bookmarkStart w:name="11972" w:id="10166"/>
          <w:p>
            <w:pPr>
              <w:spacing w:after="0"/>
              <w:ind w:left="0"/>
              <w:jc w:val="center"/>
            </w:pPr>
            <w:r>
              <w:rPr>
                <w:rFonts w:ascii="Arial"/>
                <w:b w:val="false"/>
                <w:i w:val="false"/>
                <w:color w:val="000000"/>
                <w:sz w:val="15"/>
              </w:rPr>
              <w:t>01/01/2020</w:t>
            </w:r>
          </w:p>
          <w:bookmarkEnd w:id="10166"/>
        </w:tc>
        <w:tc>
          <w:tcPr>
            <w:tcW w:w="1361" w:type="dxa"/>
            <w:tcBorders>
              <w:top w:val="outset" w:color="000000" w:sz="8"/>
              <w:left w:val="outset" w:color="000000" w:sz="8"/>
              <w:bottom w:val="outset" w:color="000000" w:sz="8"/>
              <w:right w:val="outset" w:color="000000" w:sz="8"/>
            </w:tcBorders>
            <w:vAlign w:val="center"/>
          </w:tcPr>
          <w:bookmarkStart w:name="11973" w:id="10167"/>
          <w:p>
            <w:pPr>
              <w:spacing w:after="0"/>
              <w:ind w:left="0"/>
              <w:jc w:val="center"/>
            </w:pPr>
            <w:r>
              <w:rPr>
                <w:rFonts w:ascii="Arial"/>
                <w:b w:val="false"/>
                <w:i w:val="false"/>
                <w:color w:val="000000"/>
                <w:sz w:val="15"/>
              </w:rPr>
              <w:t>31/03/2020</w:t>
            </w:r>
          </w:p>
          <w:bookmarkEnd w:id="10167"/>
        </w:tc>
        <w:tc>
          <w:tcPr>
            <w:tcW w:w="967" w:type="dxa"/>
            <w:tcBorders>
              <w:top w:val="outset" w:color="000000" w:sz="8"/>
              <w:left w:val="outset" w:color="000000" w:sz="8"/>
              <w:bottom w:val="outset" w:color="000000" w:sz="8"/>
              <w:right w:val="outset" w:color="000000" w:sz="8"/>
            </w:tcBorders>
            <w:vAlign w:val="center"/>
          </w:tcPr>
          <w:bookmarkStart w:name="11974" w:id="10168"/>
          <w:p>
            <w:pPr>
              <w:spacing w:after="0"/>
              <w:ind w:left="0"/>
              <w:jc w:val="center"/>
            </w:pPr>
          </w:p>
          <w:bookmarkEnd w:id="101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75" w:id="10169"/>
          <w:p>
            <w:pPr>
              <w:spacing w:after="0"/>
              <w:ind w:left="0"/>
              <w:jc w:val="left"/>
            </w:pPr>
            <w:r>
              <w:rPr>
                <w:rFonts w:ascii="Arial"/>
                <w:b w:val="false"/>
                <w:i w:val="false"/>
                <w:color w:val="000000"/>
                <w:sz w:val="15"/>
              </w:rPr>
              <w:t>imiquimod</w:t>
            </w:r>
          </w:p>
          <w:bookmarkEnd w:id="10169"/>
        </w:tc>
        <w:tc>
          <w:tcPr>
            <w:tcW w:w="1152" w:type="dxa"/>
            <w:tcBorders>
              <w:top w:val="outset" w:color="000000" w:sz="8"/>
              <w:left w:val="outset" w:color="000000" w:sz="8"/>
              <w:bottom w:val="outset" w:color="000000" w:sz="8"/>
              <w:right w:val="outset" w:color="000000" w:sz="8"/>
            </w:tcBorders>
            <w:vAlign w:val="center"/>
          </w:tcPr>
          <w:bookmarkStart w:name="11976" w:id="10170"/>
          <w:p>
            <w:pPr>
              <w:spacing w:after="0"/>
              <w:ind w:left="0"/>
              <w:jc w:val="center"/>
            </w:pPr>
            <w:r>
              <w:rPr>
                <w:rFonts w:ascii="Arial"/>
                <w:b w:val="false"/>
                <w:i w:val="false"/>
                <w:color w:val="000000"/>
                <w:sz w:val="15"/>
              </w:rPr>
              <w:t>3 роки</w:t>
            </w:r>
          </w:p>
          <w:bookmarkEnd w:id="10170"/>
        </w:tc>
        <w:tc>
          <w:tcPr>
            <w:tcW w:w="1361" w:type="dxa"/>
            <w:tcBorders>
              <w:top w:val="outset" w:color="000000" w:sz="8"/>
              <w:left w:val="outset" w:color="000000" w:sz="8"/>
              <w:bottom w:val="outset" w:color="000000" w:sz="8"/>
              <w:right w:val="outset" w:color="000000" w:sz="8"/>
            </w:tcBorders>
            <w:vAlign w:val="center"/>
          </w:tcPr>
          <w:bookmarkStart w:name="11977" w:id="10171"/>
          <w:p>
            <w:pPr>
              <w:spacing w:after="0"/>
              <w:ind w:left="0"/>
              <w:jc w:val="center"/>
            </w:pPr>
            <w:r>
              <w:rPr>
                <w:rFonts w:ascii="Arial"/>
                <w:b w:val="false"/>
                <w:i w:val="false"/>
                <w:color w:val="000000"/>
                <w:sz w:val="15"/>
              </w:rPr>
              <w:t>26/01/2020</w:t>
            </w:r>
          </w:p>
          <w:bookmarkEnd w:id="10171"/>
        </w:tc>
        <w:tc>
          <w:tcPr>
            <w:tcW w:w="1361" w:type="dxa"/>
            <w:tcBorders>
              <w:top w:val="outset" w:color="000000" w:sz="8"/>
              <w:left w:val="outset" w:color="000000" w:sz="8"/>
              <w:bottom w:val="outset" w:color="000000" w:sz="8"/>
              <w:right w:val="outset" w:color="000000" w:sz="8"/>
            </w:tcBorders>
            <w:vAlign w:val="center"/>
          </w:tcPr>
          <w:bookmarkStart w:name="11978" w:id="10172"/>
          <w:p>
            <w:pPr>
              <w:spacing w:after="0"/>
              <w:ind w:left="0"/>
              <w:jc w:val="center"/>
            </w:pPr>
            <w:r>
              <w:rPr>
                <w:rFonts w:ascii="Arial"/>
                <w:b w:val="false"/>
                <w:i w:val="false"/>
                <w:color w:val="000000"/>
                <w:sz w:val="15"/>
              </w:rPr>
              <w:t>26/04/2020</w:t>
            </w:r>
          </w:p>
          <w:bookmarkEnd w:id="10172"/>
        </w:tc>
        <w:tc>
          <w:tcPr>
            <w:tcW w:w="967" w:type="dxa"/>
            <w:tcBorders>
              <w:top w:val="outset" w:color="000000" w:sz="8"/>
              <w:left w:val="outset" w:color="000000" w:sz="8"/>
              <w:bottom w:val="outset" w:color="000000" w:sz="8"/>
              <w:right w:val="outset" w:color="000000" w:sz="8"/>
            </w:tcBorders>
            <w:vAlign w:val="center"/>
          </w:tcPr>
          <w:bookmarkStart w:name="11979" w:id="10173"/>
          <w:p>
            <w:pPr>
              <w:spacing w:after="0"/>
              <w:ind w:left="0"/>
              <w:jc w:val="center"/>
            </w:pPr>
          </w:p>
          <w:bookmarkEnd w:id="101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80" w:id="10174"/>
          <w:p>
            <w:pPr>
              <w:spacing w:after="0"/>
              <w:ind w:left="0"/>
              <w:jc w:val="left"/>
            </w:pPr>
            <w:r>
              <w:rPr>
                <w:rFonts w:ascii="Arial"/>
                <w:b w:val="false"/>
                <w:i w:val="false"/>
                <w:color w:val="000000"/>
                <w:sz w:val="15"/>
              </w:rPr>
              <w:t>immunoglobulin antithymocyte (rabbit)</w:t>
            </w:r>
          </w:p>
          <w:bookmarkEnd w:id="10174"/>
        </w:tc>
        <w:tc>
          <w:tcPr>
            <w:tcW w:w="1152" w:type="dxa"/>
            <w:tcBorders>
              <w:top w:val="outset" w:color="000000" w:sz="8"/>
              <w:left w:val="outset" w:color="000000" w:sz="8"/>
              <w:bottom w:val="outset" w:color="000000" w:sz="8"/>
              <w:right w:val="outset" w:color="000000" w:sz="8"/>
            </w:tcBorders>
            <w:vAlign w:val="center"/>
          </w:tcPr>
          <w:bookmarkStart w:name="11981" w:id="10175"/>
          <w:p>
            <w:pPr>
              <w:spacing w:after="0"/>
              <w:ind w:left="0"/>
              <w:jc w:val="center"/>
            </w:pPr>
            <w:r>
              <w:rPr>
                <w:rFonts w:ascii="Arial"/>
                <w:b w:val="false"/>
                <w:i w:val="false"/>
                <w:color w:val="000000"/>
                <w:sz w:val="15"/>
              </w:rPr>
              <w:t>3 роки</w:t>
            </w:r>
          </w:p>
          <w:bookmarkEnd w:id="10175"/>
        </w:tc>
        <w:tc>
          <w:tcPr>
            <w:tcW w:w="1361" w:type="dxa"/>
            <w:tcBorders>
              <w:top w:val="outset" w:color="000000" w:sz="8"/>
              <w:left w:val="outset" w:color="000000" w:sz="8"/>
              <w:bottom w:val="outset" w:color="000000" w:sz="8"/>
              <w:right w:val="outset" w:color="000000" w:sz="8"/>
            </w:tcBorders>
            <w:vAlign w:val="center"/>
          </w:tcPr>
          <w:bookmarkStart w:name="11982" w:id="10176"/>
          <w:p>
            <w:pPr>
              <w:spacing w:after="0"/>
              <w:ind w:left="0"/>
              <w:jc w:val="center"/>
            </w:pPr>
            <w:r>
              <w:rPr>
                <w:rFonts w:ascii="Arial"/>
                <w:b w:val="false"/>
                <w:i w:val="false"/>
                <w:color w:val="000000"/>
                <w:sz w:val="15"/>
              </w:rPr>
              <w:t>15/08/2019</w:t>
            </w:r>
          </w:p>
          <w:bookmarkEnd w:id="10176"/>
        </w:tc>
        <w:tc>
          <w:tcPr>
            <w:tcW w:w="1361" w:type="dxa"/>
            <w:tcBorders>
              <w:top w:val="outset" w:color="000000" w:sz="8"/>
              <w:left w:val="outset" w:color="000000" w:sz="8"/>
              <w:bottom w:val="outset" w:color="000000" w:sz="8"/>
              <w:right w:val="outset" w:color="000000" w:sz="8"/>
            </w:tcBorders>
            <w:vAlign w:val="center"/>
          </w:tcPr>
          <w:bookmarkStart w:name="11983" w:id="10177"/>
          <w:p>
            <w:pPr>
              <w:spacing w:after="0"/>
              <w:ind w:left="0"/>
              <w:jc w:val="center"/>
            </w:pPr>
            <w:r>
              <w:rPr>
                <w:rFonts w:ascii="Arial"/>
                <w:b w:val="false"/>
                <w:i w:val="false"/>
                <w:color w:val="000000"/>
                <w:sz w:val="15"/>
              </w:rPr>
              <w:t>13/11/2019</w:t>
            </w:r>
          </w:p>
          <w:bookmarkEnd w:id="10177"/>
        </w:tc>
        <w:tc>
          <w:tcPr>
            <w:tcW w:w="967" w:type="dxa"/>
            <w:tcBorders>
              <w:top w:val="outset" w:color="000000" w:sz="8"/>
              <w:left w:val="outset" w:color="000000" w:sz="8"/>
              <w:bottom w:val="outset" w:color="000000" w:sz="8"/>
              <w:right w:val="outset" w:color="000000" w:sz="8"/>
            </w:tcBorders>
            <w:vAlign w:val="center"/>
          </w:tcPr>
          <w:bookmarkStart w:name="11984" w:id="10178"/>
          <w:p>
            <w:pPr>
              <w:spacing w:after="0"/>
              <w:ind w:left="0"/>
              <w:jc w:val="center"/>
            </w:pPr>
          </w:p>
          <w:bookmarkEnd w:id="101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85" w:id="10179"/>
          <w:p>
            <w:pPr>
              <w:spacing w:after="0"/>
              <w:ind w:left="0"/>
              <w:jc w:val="left"/>
            </w:pPr>
            <w:r>
              <w:rPr>
                <w:rFonts w:ascii="Arial"/>
                <w:b w:val="false"/>
                <w:i w:val="false"/>
                <w:color w:val="000000"/>
                <w:sz w:val="15"/>
              </w:rPr>
              <w:t>immunoglobulin chlamydia trachomatis</w:t>
            </w:r>
          </w:p>
          <w:bookmarkEnd w:id="10179"/>
        </w:tc>
        <w:tc>
          <w:tcPr>
            <w:tcW w:w="1152" w:type="dxa"/>
            <w:tcBorders>
              <w:top w:val="outset" w:color="000000" w:sz="8"/>
              <w:left w:val="outset" w:color="000000" w:sz="8"/>
              <w:bottom w:val="outset" w:color="000000" w:sz="8"/>
              <w:right w:val="outset" w:color="000000" w:sz="8"/>
            </w:tcBorders>
            <w:vAlign w:val="center"/>
          </w:tcPr>
          <w:bookmarkStart w:name="11986" w:id="10180"/>
          <w:p>
            <w:pPr>
              <w:spacing w:after="0"/>
              <w:ind w:left="0"/>
              <w:jc w:val="center"/>
            </w:pPr>
            <w:r>
              <w:rPr>
                <w:rFonts w:ascii="Arial"/>
                <w:b w:val="false"/>
                <w:i w:val="false"/>
                <w:color w:val="000000"/>
                <w:sz w:val="15"/>
              </w:rPr>
              <w:t>5 років</w:t>
            </w:r>
          </w:p>
          <w:bookmarkEnd w:id="10180"/>
        </w:tc>
        <w:tc>
          <w:tcPr>
            <w:tcW w:w="1361" w:type="dxa"/>
            <w:tcBorders>
              <w:top w:val="outset" w:color="000000" w:sz="8"/>
              <w:left w:val="outset" w:color="000000" w:sz="8"/>
              <w:bottom w:val="outset" w:color="000000" w:sz="8"/>
              <w:right w:val="outset" w:color="000000" w:sz="8"/>
            </w:tcBorders>
            <w:vAlign w:val="center"/>
          </w:tcPr>
          <w:bookmarkStart w:name="11987" w:id="10181"/>
          <w:p>
            <w:pPr>
              <w:spacing w:after="0"/>
              <w:ind w:left="0"/>
              <w:jc w:val="center"/>
            </w:pPr>
            <w:r>
              <w:rPr>
                <w:rFonts w:ascii="Arial"/>
                <w:b w:val="false"/>
                <w:i w:val="false"/>
                <w:color w:val="000000"/>
                <w:sz w:val="15"/>
              </w:rPr>
              <w:t>26/11/2022</w:t>
            </w:r>
          </w:p>
          <w:bookmarkEnd w:id="10181"/>
        </w:tc>
        <w:tc>
          <w:tcPr>
            <w:tcW w:w="1361" w:type="dxa"/>
            <w:tcBorders>
              <w:top w:val="outset" w:color="000000" w:sz="8"/>
              <w:left w:val="outset" w:color="000000" w:sz="8"/>
              <w:bottom w:val="outset" w:color="000000" w:sz="8"/>
              <w:right w:val="outset" w:color="000000" w:sz="8"/>
            </w:tcBorders>
            <w:vAlign w:val="center"/>
          </w:tcPr>
          <w:bookmarkStart w:name="11988" w:id="10182"/>
          <w:p>
            <w:pPr>
              <w:spacing w:after="0"/>
              <w:ind w:left="0"/>
              <w:jc w:val="center"/>
            </w:pPr>
            <w:r>
              <w:rPr>
                <w:rFonts w:ascii="Arial"/>
                <w:b w:val="false"/>
                <w:i w:val="false"/>
                <w:color w:val="000000"/>
                <w:sz w:val="15"/>
              </w:rPr>
              <w:t>24/02/2023</w:t>
            </w:r>
          </w:p>
          <w:bookmarkEnd w:id="10182"/>
        </w:tc>
        <w:tc>
          <w:tcPr>
            <w:tcW w:w="967" w:type="dxa"/>
            <w:tcBorders>
              <w:top w:val="outset" w:color="000000" w:sz="8"/>
              <w:left w:val="outset" w:color="000000" w:sz="8"/>
              <w:bottom w:val="outset" w:color="000000" w:sz="8"/>
              <w:right w:val="outset" w:color="000000" w:sz="8"/>
            </w:tcBorders>
            <w:vAlign w:val="center"/>
          </w:tcPr>
          <w:bookmarkStart w:name="11989" w:id="10183"/>
          <w:p>
            <w:pPr>
              <w:spacing w:after="0"/>
              <w:ind w:left="0"/>
              <w:jc w:val="center"/>
            </w:pPr>
          </w:p>
          <w:bookmarkEnd w:id="101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90" w:id="10184"/>
          <w:p>
            <w:pPr>
              <w:spacing w:after="0"/>
              <w:ind w:left="0"/>
              <w:jc w:val="left"/>
            </w:pPr>
            <w:r>
              <w:rPr>
                <w:rFonts w:ascii="Arial"/>
                <w:b w:val="false"/>
                <w:i w:val="false"/>
                <w:color w:val="000000"/>
                <w:sz w:val="15"/>
              </w:rPr>
              <w:t>immunoglobulin cytomegalovirus</w:t>
            </w:r>
          </w:p>
          <w:bookmarkEnd w:id="10184"/>
        </w:tc>
        <w:tc>
          <w:tcPr>
            <w:tcW w:w="1152" w:type="dxa"/>
            <w:tcBorders>
              <w:top w:val="outset" w:color="000000" w:sz="8"/>
              <w:left w:val="outset" w:color="000000" w:sz="8"/>
              <w:bottom w:val="outset" w:color="000000" w:sz="8"/>
              <w:right w:val="outset" w:color="000000" w:sz="8"/>
            </w:tcBorders>
            <w:vAlign w:val="center"/>
          </w:tcPr>
          <w:bookmarkStart w:name="11991" w:id="10185"/>
          <w:p>
            <w:pPr>
              <w:spacing w:after="0"/>
              <w:ind w:left="0"/>
              <w:jc w:val="center"/>
            </w:pPr>
            <w:r>
              <w:rPr>
                <w:rFonts w:ascii="Arial"/>
                <w:b w:val="false"/>
                <w:i w:val="false"/>
                <w:color w:val="000000"/>
                <w:sz w:val="15"/>
              </w:rPr>
              <w:t>5 років</w:t>
            </w:r>
          </w:p>
          <w:bookmarkEnd w:id="10185"/>
        </w:tc>
        <w:tc>
          <w:tcPr>
            <w:tcW w:w="1361" w:type="dxa"/>
            <w:tcBorders>
              <w:top w:val="outset" w:color="000000" w:sz="8"/>
              <w:left w:val="outset" w:color="000000" w:sz="8"/>
              <w:bottom w:val="outset" w:color="000000" w:sz="8"/>
              <w:right w:val="outset" w:color="000000" w:sz="8"/>
            </w:tcBorders>
            <w:vAlign w:val="center"/>
          </w:tcPr>
          <w:bookmarkStart w:name="11992" w:id="10186"/>
          <w:p>
            <w:pPr>
              <w:spacing w:after="0"/>
              <w:ind w:left="0"/>
              <w:jc w:val="center"/>
            </w:pPr>
            <w:r>
              <w:rPr>
                <w:rFonts w:ascii="Arial"/>
                <w:b w:val="false"/>
                <w:i w:val="false"/>
                <w:color w:val="000000"/>
                <w:sz w:val="15"/>
              </w:rPr>
              <w:t>31/12/2020</w:t>
            </w:r>
          </w:p>
          <w:bookmarkEnd w:id="10186"/>
        </w:tc>
        <w:tc>
          <w:tcPr>
            <w:tcW w:w="1361" w:type="dxa"/>
            <w:tcBorders>
              <w:top w:val="outset" w:color="000000" w:sz="8"/>
              <w:left w:val="outset" w:color="000000" w:sz="8"/>
              <w:bottom w:val="outset" w:color="000000" w:sz="8"/>
              <w:right w:val="outset" w:color="000000" w:sz="8"/>
            </w:tcBorders>
            <w:vAlign w:val="center"/>
          </w:tcPr>
          <w:bookmarkStart w:name="11993" w:id="10187"/>
          <w:p>
            <w:pPr>
              <w:spacing w:after="0"/>
              <w:ind w:left="0"/>
              <w:jc w:val="center"/>
            </w:pPr>
            <w:r>
              <w:rPr>
                <w:rFonts w:ascii="Arial"/>
                <w:b w:val="false"/>
                <w:i w:val="false"/>
                <w:color w:val="000000"/>
                <w:sz w:val="15"/>
              </w:rPr>
              <w:t>30/03/2021</w:t>
            </w:r>
          </w:p>
          <w:bookmarkEnd w:id="10187"/>
        </w:tc>
        <w:tc>
          <w:tcPr>
            <w:tcW w:w="967" w:type="dxa"/>
            <w:tcBorders>
              <w:top w:val="outset" w:color="000000" w:sz="8"/>
              <w:left w:val="outset" w:color="000000" w:sz="8"/>
              <w:bottom w:val="outset" w:color="000000" w:sz="8"/>
              <w:right w:val="outset" w:color="000000" w:sz="8"/>
            </w:tcBorders>
            <w:vAlign w:val="center"/>
          </w:tcPr>
          <w:bookmarkStart w:name="11994" w:id="10188"/>
          <w:p>
            <w:pPr>
              <w:spacing w:after="0"/>
              <w:ind w:left="0"/>
              <w:jc w:val="center"/>
            </w:pPr>
          </w:p>
          <w:bookmarkEnd w:id="101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1995" w:id="10189"/>
          <w:p>
            <w:pPr>
              <w:spacing w:after="0"/>
              <w:ind w:left="0"/>
              <w:jc w:val="left"/>
            </w:pPr>
            <w:r>
              <w:rPr>
                <w:rFonts w:ascii="Arial"/>
                <w:b w:val="false"/>
                <w:i w:val="false"/>
                <w:color w:val="000000"/>
                <w:sz w:val="15"/>
              </w:rPr>
              <w:t>immunoglobulin Epstein-Barr virus</w:t>
            </w:r>
          </w:p>
          <w:bookmarkEnd w:id="10189"/>
        </w:tc>
        <w:tc>
          <w:tcPr>
            <w:tcW w:w="1152" w:type="dxa"/>
            <w:tcBorders>
              <w:top w:val="outset" w:color="000000" w:sz="8"/>
              <w:left w:val="outset" w:color="000000" w:sz="8"/>
              <w:bottom w:val="outset" w:color="000000" w:sz="8"/>
              <w:right w:val="outset" w:color="000000" w:sz="8"/>
            </w:tcBorders>
            <w:vAlign w:val="center"/>
          </w:tcPr>
          <w:bookmarkStart w:name="11996" w:id="10190"/>
          <w:p>
            <w:pPr>
              <w:spacing w:after="0"/>
              <w:ind w:left="0"/>
              <w:jc w:val="center"/>
            </w:pPr>
            <w:r>
              <w:rPr>
                <w:rFonts w:ascii="Arial"/>
                <w:b w:val="false"/>
                <w:i w:val="false"/>
                <w:color w:val="000000"/>
                <w:sz w:val="15"/>
              </w:rPr>
              <w:t>5 років</w:t>
            </w:r>
          </w:p>
          <w:bookmarkEnd w:id="10190"/>
        </w:tc>
        <w:tc>
          <w:tcPr>
            <w:tcW w:w="1361" w:type="dxa"/>
            <w:tcBorders>
              <w:top w:val="outset" w:color="000000" w:sz="8"/>
              <w:left w:val="outset" w:color="000000" w:sz="8"/>
              <w:bottom w:val="outset" w:color="000000" w:sz="8"/>
              <w:right w:val="outset" w:color="000000" w:sz="8"/>
            </w:tcBorders>
            <w:vAlign w:val="center"/>
          </w:tcPr>
          <w:bookmarkStart w:name="11997" w:id="10191"/>
          <w:p>
            <w:pPr>
              <w:spacing w:after="0"/>
              <w:ind w:left="0"/>
              <w:jc w:val="center"/>
            </w:pPr>
            <w:r>
              <w:rPr>
                <w:rFonts w:ascii="Arial"/>
                <w:b w:val="false"/>
                <w:i w:val="false"/>
                <w:color w:val="000000"/>
                <w:sz w:val="15"/>
              </w:rPr>
              <w:t>26/11/2022</w:t>
            </w:r>
          </w:p>
          <w:bookmarkEnd w:id="10191"/>
        </w:tc>
        <w:tc>
          <w:tcPr>
            <w:tcW w:w="1361" w:type="dxa"/>
            <w:tcBorders>
              <w:top w:val="outset" w:color="000000" w:sz="8"/>
              <w:left w:val="outset" w:color="000000" w:sz="8"/>
              <w:bottom w:val="outset" w:color="000000" w:sz="8"/>
              <w:right w:val="outset" w:color="000000" w:sz="8"/>
            </w:tcBorders>
            <w:vAlign w:val="center"/>
          </w:tcPr>
          <w:bookmarkStart w:name="11998" w:id="10192"/>
          <w:p>
            <w:pPr>
              <w:spacing w:after="0"/>
              <w:ind w:left="0"/>
              <w:jc w:val="center"/>
            </w:pPr>
            <w:r>
              <w:rPr>
                <w:rFonts w:ascii="Arial"/>
                <w:b w:val="false"/>
                <w:i w:val="false"/>
                <w:color w:val="000000"/>
                <w:sz w:val="15"/>
              </w:rPr>
              <w:t>24/02/2023</w:t>
            </w:r>
          </w:p>
          <w:bookmarkEnd w:id="10192"/>
        </w:tc>
        <w:tc>
          <w:tcPr>
            <w:tcW w:w="967" w:type="dxa"/>
            <w:tcBorders>
              <w:top w:val="outset" w:color="000000" w:sz="8"/>
              <w:left w:val="outset" w:color="000000" w:sz="8"/>
              <w:bottom w:val="outset" w:color="000000" w:sz="8"/>
              <w:right w:val="outset" w:color="000000" w:sz="8"/>
            </w:tcBorders>
            <w:vAlign w:val="center"/>
          </w:tcPr>
          <w:bookmarkStart w:name="11999" w:id="10193"/>
          <w:p>
            <w:pPr>
              <w:spacing w:after="0"/>
              <w:ind w:left="0"/>
              <w:jc w:val="center"/>
            </w:pPr>
          </w:p>
          <w:bookmarkEnd w:id="101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00" w:id="10194"/>
          <w:p>
            <w:pPr>
              <w:spacing w:after="0"/>
              <w:ind w:left="0"/>
              <w:jc w:val="left"/>
            </w:pPr>
            <w:r>
              <w:rPr>
                <w:rFonts w:ascii="Arial"/>
                <w:b w:val="false"/>
                <w:i w:val="false"/>
                <w:color w:val="000000"/>
                <w:sz w:val="15"/>
              </w:rPr>
              <w:t>immunoglobulin F(ab')2 fragments of equine antirabies</w:t>
            </w:r>
          </w:p>
          <w:bookmarkEnd w:id="10194"/>
        </w:tc>
        <w:tc>
          <w:tcPr>
            <w:tcW w:w="1152" w:type="dxa"/>
            <w:tcBorders>
              <w:top w:val="outset" w:color="000000" w:sz="8"/>
              <w:left w:val="outset" w:color="000000" w:sz="8"/>
              <w:bottom w:val="outset" w:color="000000" w:sz="8"/>
              <w:right w:val="outset" w:color="000000" w:sz="8"/>
            </w:tcBorders>
            <w:vAlign w:val="center"/>
          </w:tcPr>
          <w:bookmarkStart w:name="12001" w:id="10195"/>
          <w:p>
            <w:pPr>
              <w:spacing w:after="0"/>
              <w:ind w:left="0"/>
              <w:jc w:val="center"/>
            </w:pPr>
            <w:r>
              <w:rPr>
                <w:rFonts w:ascii="Arial"/>
                <w:b w:val="false"/>
                <w:i w:val="false"/>
                <w:color w:val="000000"/>
                <w:sz w:val="15"/>
              </w:rPr>
              <w:t>3 роки</w:t>
            </w:r>
          </w:p>
          <w:bookmarkEnd w:id="10195"/>
        </w:tc>
        <w:tc>
          <w:tcPr>
            <w:tcW w:w="1361" w:type="dxa"/>
            <w:tcBorders>
              <w:top w:val="outset" w:color="000000" w:sz="8"/>
              <w:left w:val="outset" w:color="000000" w:sz="8"/>
              <w:bottom w:val="outset" w:color="000000" w:sz="8"/>
              <w:right w:val="outset" w:color="000000" w:sz="8"/>
            </w:tcBorders>
            <w:vAlign w:val="center"/>
          </w:tcPr>
          <w:bookmarkStart w:name="12002" w:id="10196"/>
          <w:p>
            <w:pPr>
              <w:spacing w:after="0"/>
              <w:ind w:left="0"/>
              <w:jc w:val="center"/>
            </w:pPr>
            <w:r>
              <w:rPr>
                <w:rFonts w:ascii="Arial"/>
                <w:b w:val="false"/>
                <w:i w:val="false"/>
                <w:color w:val="000000"/>
                <w:sz w:val="15"/>
              </w:rPr>
              <w:t>21/05/2019</w:t>
            </w:r>
          </w:p>
          <w:bookmarkEnd w:id="10196"/>
        </w:tc>
        <w:tc>
          <w:tcPr>
            <w:tcW w:w="1361" w:type="dxa"/>
            <w:tcBorders>
              <w:top w:val="outset" w:color="000000" w:sz="8"/>
              <w:left w:val="outset" w:color="000000" w:sz="8"/>
              <w:bottom w:val="outset" w:color="000000" w:sz="8"/>
              <w:right w:val="outset" w:color="000000" w:sz="8"/>
            </w:tcBorders>
            <w:vAlign w:val="center"/>
          </w:tcPr>
          <w:bookmarkStart w:name="12003" w:id="10197"/>
          <w:p>
            <w:pPr>
              <w:spacing w:after="0"/>
              <w:ind w:left="0"/>
              <w:jc w:val="center"/>
            </w:pPr>
            <w:r>
              <w:rPr>
                <w:rFonts w:ascii="Arial"/>
                <w:b w:val="false"/>
                <w:i w:val="false"/>
                <w:color w:val="000000"/>
                <w:sz w:val="15"/>
              </w:rPr>
              <w:t>19/08/2019</w:t>
            </w:r>
          </w:p>
          <w:bookmarkEnd w:id="10197"/>
        </w:tc>
        <w:tc>
          <w:tcPr>
            <w:tcW w:w="967" w:type="dxa"/>
            <w:tcBorders>
              <w:top w:val="outset" w:color="000000" w:sz="8"/>
              <w:left w:val="outset" w:color="000000" w:sz="8"/>
              <w:bottom w:val="outset" w:color="000000" w:sz="8"/>
              <w:right w:val="outset" w:color="000000" w:sz="8"/>
            </w:tcBorders>
            <w:vAlign w:val="center"/>
          </w:tcPr>
          <w:bookmarkStart w:name="12004" w:id="10198"/>
          <w:p>
            <w:pPr>
              <w:spacing w:after="0"/>
              <w:ind w:left="0"/>
              <w:jc w:val="center"/>
            </w:pPr>
          </w:p>
          <w:bookmarkEnd w:id="101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05" w:id="10199"/>
          <w:p>
            <w:pPr>
              <w:spacing w:after="0"/>
              <w:ind w:left="0"/>
              <w:jc w:val="left"/>
            </w:pPr>
            <w:r>
              <w:rPr>
                <w:rFonts w:ascii="Arial"/>
                <w:b w:val="false"/>
                <w:i w:val="false"/>
                <w:color w:val="000000"/>
                <w:sz w:val="15"/>
              </w:rPr>
              <w:t>immunoglobulin herpes simplex virus type 1</w:t>
            </w:r>
          </w:p>
          <w:bookmarkEnd w:id="10199"/>
        </w:tc>
        <w:tc>
          <w:tcPr>
            <w:tcW w:w="1152" w:type="dxa"/>
            <w:tcBorders>
              <w:top w:val="outset" w:color="000000" w:sz="8"/>
              <w:left w:val="outset" w:color="000000" w:sz="8"/>
              <w:bottom w:val="outset" w:color="000000" w:sz="8"/>
              <w:right w:val="outset" w:color="000000" w:sz="8"/>
            </w:tcBorders>
            <w:vAlign w:val="center"/>
          </w:tcPr>
          <w:bookmarkStart w:name="12006" w:id="10200"/>
          <w:p>
            <w:pPr>
              <w:spacing w:after="0"/>
              <w:ind w:left="0"/>
              <w:jc w:val="center"/>
            </w:pPr>
            <w:r>
              <w:rPr>
                <w:rFonts w:ascii="Arial"/>
                <w:b w:val="false"/>
                <w:i w:val="false"/>
                <w:color w:val="000000"/>
                <w:sz w:val="15"/>
              </w:rPr>
              <w:t>3 роки</w:t>
            </w:r>
          </w:p>
          <w:bookmarkEnd w:id="10200"/>
        </w:tc>
        <w:tc>
          <w:tcPr>
            <w:tcW w:w="1361" w:type="dxa"/>
            <w:tcBorders>
              <w:top w:val="outset" w:color="000000" w:sz="8"/>
              <w:left w:val="outset" w:color="000000" w:sz="8"/>
              <w:bottom w:val="outset" w:color="000000" w:sz="8"/>
              <w:right w:val="outset" w:color="000000" w:sz="8"/>
            </w:tcBorders>
            <w:vAlign w:val="center"/>
          </w:tcPr>
          <w:bookmarkStart w:name="12007" w:id="10201"/>
          <w:p>
            <w:pPr>
              <w:spacing w:after="0"/>
              <w:ind w:left="0"/>
              <w:jc w:val="center"/>
            </w:pPr>
            <w:r>
              <w:rPr>
                <w:rFonts w:ascii="Arial"/>
                <w:b w:val="false"/>
                <w:i w:val="false"/>
                <w:color w:val="000000"/>
                <w:sz w:val="15"/>
              </w:rPr>
              <w:t>25/01/2018</w:t>
            </w:r>
          </w:p>
          <w:bookmarkEnd w:id="10201"/>
        </w:tc>
        <w:tc>
          <w:tcPr>
            <w:tcW w:w="1361" w:type="dxa"/>
            <w:tcBorders>
              <w:top w:val="outset" w:color="000000" w:sz="8"/>
              <w:left w:val="outset" w:color="000000" w:sz="8"/>
              <w:bottom w:val="outset" w:color="000000" w:sz="8"/>
              <w:right w:val="outset" w:color="000000" w:sz="8"/>
            </w:tcBorders>
            <w:vAlign w:val="center"/>
          </w:tcPr>
          <w:bookmarkStart w:name="12008" w:id="10202"/>
          <w:p>
            <w:pPr>
              <w:spacing w:after="0"/>
              <w:ind w:left="0"/>
              <w:jc w:val="center"/>
            </w:pPr>
            <w:r>
              <w:rPr>
                <w:rFonts w:ascii="Arial"/>
                <w:b w:val="false"/>
                <w:i w:val="false"/>
                <w:color w:val="000000"/>
                <w:sz w:val="15"/>
              </w:rPr>
              <w:t>25/04/2018</w:t>
            </w:r>
          </w:p>
          <w:bookmarkEnd w:id="10202"/>
        </w:tc>
        <w:tc>
          <w:tcPr>
            <w:tcW w:w="967" w:type="dxa"/>
            <w:tcBorders>
              <w:top w:val="outset" w:color="000000" w:sz="8"/>
              <w:left w:val="outset" w:color="000000" w:sz="8"/>
              <w:bottom w:val="outset" w:color="000000" w:sz="8"/>
              <w:right w:val="outset" w:color="000000" w:sz="8"/>
            </w:tcBorders>
            <w:vAlign w:val="center"/>
          </w:tcPr>
          <w:bookmarkStart w:name="12009" w:id="10203"/>
          <w:p>
            <w:pPr>
              <w:spacing w:after="0"/>
              <w:ind w:left="0"/>
              <w:jc w:val="center"/>
            </w:pPr>
          </w:p>
          <w:bookmarkEnd w:id="102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10" w:id="10204"/>
          <w:p>
            <w:pPr>
              <w:spacing w:after="0"/>
              <w:ind w:left="0"/>
              <w:jc w:val="left"/>
            </w:pPr>
            <w:r>
              <w:rPr>
                <w:rFonts w:ascii="Arial"/>
                <w:b w:val="false"/>
                <w:i w:val="false"/>
                <w:color w:val="000000"/>
                <w:sz w:val="15"/>
              </w:rPr>
              <w:t>immunoglobulin herpes simplex virus type 2</w:t>
            </w:r>
          </w:p>
          <w:bookmarkEnd w:id="10204"/>
        </w:tc>
        <w:tc>
          <w:tcPr>
            <w:tcW w:w="1152" w:type="dxa"/>
            <w:tcBorders>
              <w:top w:val="outset" w:color="000000" w:sz="8"/>
              <w:left w:val="outset" w:color="000000" w:sz="8"/>
              <w:bottom w:val="outset" w:color="000000" w:sz="8"/>
              <w:right w:val="outset" w:color="000000" w:sz="8"/>
            </w:tcBorders>
            <w:vAlign w:val="center"/>
          </w:tcPr>
          <w:bookmarkStart w:name="12011" w:id="10205"/>
          <w:p>
            <w:pPr>
              <w:spacing w:after="0"/>
              <w:ind w:left="0"/>
              <w:jc w:val="center"/>
            </w:pPr>
            <w:r>
              <w:rPr>
                <w:rFonts w:ascii="Arial"/>
                <w:b w:val="false"/>
                <w:i w:val="false"/>
                <w:color w:val="000000"/>
                <w:sz w:val="15"/>
              </w:rPr>
              <w:t>3 роки</w:t>
            </w:r>
          </w:p>
          <w:bookmarkEnd w:id="10205"/>
        </w:tc>
        <w:tc>
          <w:tcPr>
            <w:tcW w:w="1361" w:type="dxa"/>
            <w:tcBorders>
              <w:top w:val="outset" w:color="000000" w:sz="8"/>
              <w:left w:val="outset" w:color="000000" w:sz="8"/>
              <w:bottom w:val="outset" w:color="000000" w:sz="8"/>
              <w:right w:val="outset" w:color="000000" w:sz="8"/>
            </w:tcBorders>
            <w:vAlign w:val="center"/>
          </w:tcPr>
          <w:bookmarkStart w:name="12012" w:id="10206"/>
          <w:p>
            <w:pPr>
              <w:spacing w:after="0"/>
              <w:ind w:left="0"/>
              <w:jc w:val="center"/>
            </w:pPr>
            <w:r>
              <w:rPr>
                <w:rFonts w:ascii="Arial"/>
                <w:b w:val="false"/>
                <w:i w:val="false"/>
                <w:color w:val="000000"/>
                <w:sz w:val="15"/>
              </w:rPr>
              <w:t>25/01/2018</w:t>
            </w:r>
          </w:p>
          <w:bookmarkEnd w:id="10206"/>
        </w:tc>
        <w:tc>
          <w:tcPr>
            <w:tcW w:w="1361" w:type="dxa"/>
            <w:tcBorders>
              <w:top w:val="outset" w:color="000000" w:sz="8"/>
              <w:left w:val="outset" w:color="000000" w:sz="8"/>
              <w:bottom w:val="outset" w:color="000000" w:sz="8"/>
              <w:right w:val="outset" w:color="000000" w:sz="8"/>
            </w:tcBorders>
            <w:vAlign w:val="center"/>
          </w:tcPr>
          <w:bookmarkStart w:name="12013" w:id="10207"/>
          <w:p>
            <w:pPr>
              <w:spacing w:after="0"/>
              <w:ind w:left="0"/>
              <w:jc w:val="center"/>
            </w:pPr>
            <w:r>
              <w:rPr>
                <w:rFonts w:ascii="Arial"/>
                <w:b w:val="false"/>
                <w:i w:val="false"/>
                <w:color w:val="000000"/>
                <w:sz w:val="15"/>
              </w:rPr>
              <w:t>25/04/2018</w:t>
            </w:r>
          </w:p>
          <w:bookmarkEnd w:id="10207"/>
        </w:tc>
        <w:tc>
          <w:tcPr>
            <w:tcW w:w="967" w:type="dxa"/>
            <w:tcBorders>
              <w:top w:val="outset" w:color="000000" w:sz="8"/>
              <w:left w:val="outset" w:color="000000" w:sz="8"/>
              <w:bottom w:val="outset" w:color="000000" w:sz="8"/>
              <w:right w:val="outset" w:color="000000" w:sz="8"/>
            </w:tcBorders>
            <w:vAlign w:val="center"/>
          </w:tcPr>
          <w:bookmarkStart w:name="12014" w:id="10208"/>
          <w:p>
            <w:pPr>
              <w:spacing w:after="0"/>
              <w:ind w:left="0"/>
              <w:jc w:val="center"/>
            </w:pPr>
          </w:p>
          <w:bookmarkEnd w:id="102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15" w:id="10209"/>
          <w:p>
            <w:pPr>
              <w:spacing w:after="0"/>
              <w:ind w:left="0"/>
              <w:jc w:val="left"/>
            </w:pPr>
            <w:r>
              <w:rPr>
                <w:rFonts w:ascii="Arial"/>
                <w:b w:val="false"/>
                <w:i w:val="false"/>
                <w:color w:val="000000"/>
                <w:sz w:val="15"/>
              </w:rPr>
              <w:t>immunoglobulin human hepatitis B</w:t>
            </w:r>
          </w:p>
          <w:bookmarkEnd w:id="10209"/>
        </w:tc>
        <w:tc>
          <w:tcPr>
            <w:tcW w:w="1152" w:type="dxa"/>
            <w:tcBorders>
              <w:top w:val="outset" w:color="000000" w:sz="8"/>
              <w:left w:val="outset" w:color="000000" w:sz="8"/>
              <w:bottom w:val="outset" w:color="000000" w:sz="8"/>
              <w:right w:val="outset" w:color="000000" w:sz="8"/>
            </w:tcBorders>
            <w:vAlign w:val="center"/>
          </w:tcPr>
          <w:bookmarkStart w:name="12016" w:id="10210"/>
          <w:p>
            <w:pPr>
              <w:spacing w:after="0"/>
              <w:ind w:left="0"/>
              <w:jc w:val="center"/>
            </w:pPr>
            <w:r>
              <w:rPr>
                <w:rFonts w:ascii="Arial"/>
                <w:b w:val="false"/>
                <w:i w:val="false"/>
                <w:color w:val="000000"/>
                <w:sz w:val="15"/>
              </w:rPr>
              <w:t>1 рік</w:t>
            </w:r>
          </w:p>
          <w:bookmarkEnd w:id="10210"/>
        </w:tc>
        <w:tc>
          <w:tcPr>
            <w:tcW w:w="1361" w:type="dxa"/>
            <w:tcBorders>
              <w:top w:val="outset" w:color="000000" w:sz="8"/>
              <w:left w:val="outset" w:color="000000" w:sz="8"/>
              <w:bottom w:val="outset" w:color="000000" w:sz="8"/>
              <w:right w:val="outset" w:color="000000" w:sz="8"/>
            </w:tcBorders>
            <w:vAlign w:val="center"/>
          </w:tcPr>
          <w:bookmarkStart w:name="12017" w:id="10211"/>
          <w:p>
            <w:pPr>
              <w:spacing w:after="0"/>
              <w:ind w:left="0"/>
              <w:jc w:val="center"/>
            </w:pPr>
            <w:r>
              <w:rPr>
                <w:rFonts w:ascii="Arial"/>
                <w:b w:val="false"/>
                <w:i w:val="false"/>
                <w:color w:val="000000"/>
                <w:sz w:val="15"/>
              </w:rPr>
              <w:t>30/11/2018</w:t>
            </w:r>
          </w:p>
          <w:bookmarkEnd w:id="10211"/>
        </w:tc>
        <w:tc>
          <w:tcPr>
            <w:tcW w:w="1361" w:type="dxa"/>
            <w:tcBorders>
              <w:top w:val="outset" w:color="000000" w:sz="8"/>
              <w:left w:val="outset" w:color="000000" w:sz="8"/>
              <w:bottom w:val="outset" w:color="000000" w:sz="8"/>
              <w:right w:val="outset" w:color="000000" w:sz="8"/>
            </w:tcBorders>
            <w:vAlign w:val="center"/>
          </w:tcPr>
          <w:bookmarkStart w:name="12018" w:id="10212"/>
          <w:p>
            <w:pPr>
              <w:spacing w:after="0"/>
              <w:ind w:left="0"/>
              <w:jc w:val="center"/>
            </w:pPr>
            <w:r>
              <w:rPr>
                <w:rFonts w:ascii="Arial"/>
                <w:b w:val="false"/>
                <w:i w:val="false"/>
                <w:color w:val="000000"/>
                <w:sz w:val="15"/>
              </w:rPr>
              <w:t>08/02/2019</w:t>
            </w:r>
          </w:p>
          <w:bookmarkEnd w:id="10212"/>
        </w:tc>
        <w:tc>
          <w:tcPr>
            <w:tcW w:w="967" w:type="dxa"/>
            <w:tcBorders>
              <w:top w:val="outset" w:color="000000" w:sz="8"/>
              <w:left w:val="outset" w:color="000000" w:sz="8"/>
              <w:bottom w:val="outset" w:color="000000" w:sz="8"/>
              <w:right w:val="outset" w:color="000000" w:sz="8"/>
            </w:tcBorders>
            <w:vAlign w:val="center"/>
          </w:tcPr>
          <w:bookmarkStart w:name="12019" w:id="10213"/>
          <w:p>
            <w:pPr>
              <w:spacing w:after="0"/>
              <w:ind w:left="0"/>
              <w:jc w:val="center"/>
            </w:pPr>
          </w:p>
          <w:bookmarkEnd w:id="102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20" w:id="10214"/>
          <w:p>
            <w:pPr>
              <w:spacing w:after="0"/>
              <w:ind w:left="0"/>
              <w:jc w:val="left"/>
            </w:pPr>
            <w:r>
              <w:rPr>
                <w:rFonts w:ascii="Arial"/>
                <w:b w:val="false"/>
                <w:i w:val="false"/>
                <w:color w:val="000000"/>
                <w:sz w:val="15"/>
              </w:rPr>
              <w:t>immunoglobulin human rabies</w:t>
            </w:r>
          </w:p>
          <w:bookmarkEnd w:id="10214"/>
        </w:tc>
        <w:tc>
          <w:tcPr>
            <w:tcW w:w="1152" w:type="dxa"/>
            <w:tcBorders>
              <w:top w:val="outset" w:color="000000" w:sz="8"/>
              <w:left w:val="outset" w:color="000000" w:sz="8"/>
              <w:bottom w:val="outset" w:color="000000" w:sz="8"/>
              <w:right w:val="outset" w:color="000000" w:sz="8"/>
            </w:tcBorders>
            <w:vAlign w:val="center"/>
          </w:tcPr>
          <w:bookmarkStart w:name="12021" w:id="10215"/>
          <w:p>
            <w:pPr>
              <w:spacing w:after="0"/>
              <w:ind w:left="0"/>
              <w:jc w:val="center"/>
            </w:pPr>
            <w:r>
              <w:rPr>
                <w:rFonts w:ascii="Arial"/>
                <w:b w:val="false"/>
                <w:i w:val="false"/>
                <w:color w:val="000000"/>
                <w:sz w:val="15"/>
              </w:rPr>
              <w:t>5 років</w:t>
            </w:r>
          </w:p>
          <w:bookmarkEnd w:id="10215"/>
        </w:tc>
        <w:tc>
          <w:tcPr>
            <w:tcW w:w="1361" w:type="dxa"/>
            <w:tcBorders>
              <w:top w:val="outset" w:color="000000" w:sz="8"/>
              <w:left w:val="outset" w:color="000000" w:sz="8"/>
              <w:bottom w:val="outset" w:color="000000" w:sz="8"/>
              <w:right w:val="outset" w:color="000000" w:sz="8"/>
            </w:tcBorders>
            <w:vAlign w:val="center"/>
          </w:tcPr>
          <w:bookmarkStart w:name="12022" w:id="10216"/>
          <w:p>
            <w:pPr>
              <w:spacing w:after="0"/>
              <w:ind w:left="0"/>
              <w:jc w:val="center"/>
            </w:pPr>
            <w:r>
              <w:rPr>
                <w:rFonts w:ascii="Arial"/>
                <w:b w:val="false"/>
                <w:i w:val="false"/>
                <w:color w:val="000000"/>
                <w:sz w:val="15"/>
              </w:rPr>
              <w:t>26/04/2022</w:t>
            </w:r>
          </w:p>
          <w:bookmarkEnd w:id="10216"/>
        </w:tc>
        <w:tc>
          <w:tcPr>
            <w:tcW w:w="1361" w:type="dxa"/>
            <w:tcBorders>
              <w:top w:val="outset" w:color="000000" w:sz="8"/>
              <w:left w:val="outset" w:color="000000" w:sz="8"/>
              <w:bottom w:val="outset" w:color="000000" w:sz="8"/>
              <w:right w:val="outset" w:color="000000" w:sz="8"/>
            </w:tcBorders>
            <w:vAlign w:val="center"/>
          </w:tcPr>
          <w:bookmarkStart w:name="12023" w:id="10217"/>
          <w:p>
            <w:pPr>
              <w:spacing w:after="0"/>
              <w:ind w:left="0"/>
              <w:jc w:val="center"/>
            </w:pPr>
            <w:r>
              <w:rPr>
                <w:rFonts w:ascii="Arial"/>
                <w:b w:val="false"/>
                <w:i w:val="false"/>
                <w:color w:val="000000"/>
                <w:sz w:val="15"/>
              </w:rPr>
              <w:t>25/07/2022</w:t>
            </w:r>
          </w:p>
          <w:bookmarkEnd w:id="10217"/>
        </w:tc>
        <w:tc>
          <w:tcPr>
            <w:tcW w:w="967" w:type="dxa"/>
            <w:tcBorders>
              <w:top w:val="outset" w:color="000000" w:sz="8"/>
              <w:left w:val="outset" w:color="000000" w:sz="8"/>
              <w:bottom w:val="outset" w:color="000000" w:sz="8"/>
              <w:right w:val="outset" w:color="000000" w:sz="8"/>
            </w:tcBorders>
            <w:vAlign w:val="center"/>
          </w:tcPr>
          <w:bookmarkStart w:name="12024" w:id="10218"/>
          <w:p>
            <w:pPr>
              <w:spacing w:after="0"/>
              <w:ind w:left="0"/>
              <w:jc w:val="center"/>
            </w:pPr>
          </w:p>
          <w:bookmarkEnd w:id="102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25" w:id="10219"/>
          <w:p>
            <w:pPr>
              <w:spacing w:after="0"/>
              <w:ind w:left="0"/>
              <w:jc w:val="left"/>
            </w:pPr>
            <w:r>
              <w:rPr>
                <w:rFonts w:ascii="Arial"/>
                <w:b w:val="false"/>
                <w:i w:val="false"/>
                <w:color w:val="000000"/>
                <w:sz w:val="15"/>
              </w:rPr>
              <w:t>immunoglobulin human tetanus</w:t>
            </w:r>
          </w:p>
          <w:bookmarkEnd w:id="10219"/>
        </w:tc>
        <w:tc>
          <w:tcPr>
            <w:tcW w:w="1152" w:type="dxa"/>
            <w:tcBorders>
              <w:top w:val="outset" w:color="000000" w:sz="8"/>
              <w:left w:val="outset" w:color="000000" w:sz="8"/>
              <w:bottom w:val="outset" w:color="000000" w:sz="8"/>
              <w:right w:val="outset" w:color="000000" w:sz="8"/>
            </w:tcBorders>
            <w:vAlign w:val="center"/>
          </w:tcPr>
          <w:bookmarkStart w:name="12026" w:id="10220"/>
          <w:p>
            <w:pPr>
              <w:spacing w:after="0"/>
              <w:ind w:left="0"/>
              <w:jc w:val="center"/>
            </w:pPr>
            <w:r>
              <w:rPr>
                <w:rFonts w:ascii="Arial"/>
                <w:b w:val="false"/>
                <w:i w:val="false"/>
                <w:color w:val="000000"/>
                <w:sz w:val="15"/>
              </w:rPr>
              <w:t>5 років</w:t>
            </w:r>
          </w:p>
          <w:bookmarkEnd w:id="10220"/>
        </w:tc>
        <w:tc>
          <w:tcPr>
            <w:tcW w:w="1361" w:type="dxa"/>
            <w:tcBorders>
              <w:top w:val="outset" w:color="000000" w:sz="8"/>
              <w:left w:val="outset" w:color="000000" w:sz="8"/>
              <w:bottom w:val="outset" w:color="000000" w:sz="8"/>
              <w:right w:val="outset" w:color="000000" w:sz="8"/>
            </w:tcBorders>
            <w:vAlign w:val="center"/>
          </w:tcPr>
          <w:bookmarkStart w:name="12027" w:id="10221"/>
          <w:p>
            <w:pPr>
              <w:spacing w:after="0"/>
              <w:ind w:left="0"/>
              <w:jc w:val="center"/>
            </w:pPr>
            <w:r>
              <w:rPr>
                <w:rFonts w:ascii="Arial"/>
                <w:b w:val="false"/>
                <w:i w:val="false"/>
                <w:color w:val="000000"/>
                <w:sz w:val="15"/>
              </w:rPr>
              <w:t>29/08/2022</w:t>
            </w:r>
          </w:p>
          <w:bookmarkEnd w:id="10221"/>
        </w:tc>
        <w:tc>
          <w:tcPr>
            <w:tcW w:w="1361" w:type="dxa"/>
            <w:tcBorders>
              <w:top w:val="outset" w:color="000000" w:sz="8"/>
              <w:left w:val="outset" w:color="000000" w:sz="8"/>
              <w:bottom w:val="outset" w:color="000000" w:sz="8"/>
              <w:right w:val="outset" w:color="000000" w:sz="8"/>
            </w:tcBorders>
            <w:vAlign w:val="center"/>
          </w:tcPr>
          <w:bookmarkStart w:name="12028" w:id="10222"/>
          <w:p>
            <w:pPr>
              <w:spacing w:after="0"/>
              <w:ind w:left="0"/>
              <w:jc w:val="center"/>
            </w:pPr>
            <w:r>
              <w:rPr>
                <w:rFonts w:ascii="Arial"/>
                <w:b w:val="false"/>
                <w:i w:val="false"/>
                <w:color w:val="000000"/>
                <w:sz w:val="15"/>
              </w:rPr>
              <w:t>27/11/2022</w:t>
            </w:r>
          </w:p>
          <w:bookmarkEnd w:id="10222"/>
        </w:tc>
        <w:tc>
          <w:tcPr>
            <w:tcW w:w="967" w:type="dxa"/>
            <w:tcBorders>
              <w:top w:val="outset" w:color="000000" w:sz="8"/>
              <w:left w:val="outset" w:color="000000" w:sz="8"/>
              <w:bottom w:val="outset" w:color="000000" w:sz="8"/>
              <w:right w:val="outset" w:color="000000" w:sz="8"/>
            </w:tcBorders>
            <w:vAlign w:val="center"/>
          </w:tcPr>
          <w:bookmarkStart w:name="12029" w:id="10223"/>
          <w:p>
            <w:pPr>
              <w:spacing w:after="0"/>
              <w:ind w:left="0"/>
              <w:jc w:val="center"/>
            </w:pPr>
          </w:p>
          <w:bookmarkEnd w:id="102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30" w:id="10224"/>
          <w:p>
            <w:pPr>
              <w:spacing w:after="0"/>
              <w:ind w:left="0"/>
              <w:jc w:val="left"/>
            </w:pPr>
            <w:r>
              <w:rPr>
                <w:rFonts w:ascii="Arial"/>
                <w:b w:val="false"/>
                <w:i w:val="false"/>
                <w:color w:val="000000"/>
                <w:sz w:val="15"/>
              </w:rPr>
              <w:t>immunoglobulin lymphocytic</w:t>
            </w:r>
          </w:p>
          <w:bookmarkEnd w:id="10224"/>
        </w:tc>
        <w:tc>
          <w:tcPr>
            <w:tcW w:w="1152" w:type="dxa"/>
            <w:tcBorders>
              <w:top w:val="outset" w:color="000000" w:sz="8"/>
              <w:left w:val="outset" w:color="000000" w:sz="8"/>
              <w:bottom w:val="outset" w:color="000000" w:sz="8"/>
              <w:right w:val="outset" w:color="000000" w:sz="8"/>
            </w:tcBorders>
            <w:vAlign w:val="center"/>
          </w:tcPr>
          <w:bookmarkStart w:name="12031" w:id="10225"/>
          <w:p>
            <w:pPr>
              <w:spacing w:after="0"/>
              <w:ind w:left="0"/>
              <w:jc w:val="center"/>
            </w:pPr>
            <w:r>
              <w:rPr>
                <w:rFonts w:ascii="Arial"/>
                <w:b w:val="false"/>
                <w:i w:val="false"/>
                <w:color w:val="000000"/>
                <w:sz w:val="15"/>
              </w:rPr>
              <w:t>3 роки</w:t>
            </w:r>
          </w:p>
          <w:bookmarkEnd w:id="10225"/>
        </w:tc>
        <w:tc>
          <w:tcPr>
            <w:tcW w:w="1361" w:type="dxa"/>
            <w:tcBorders>
              <w:top w:val="outset" w:color="000000" w:sz="8"/>
              <w:left w:val="outset" w:color="000000" w:sz="8"/>
              <w:bottom w:val="outset" w:color="000000" w:sz="8"/>
              <w:right w:val="outset" w:color="000000" w:sz="8"/>
            </w:tcBorders>
            <w:vAlign w:val="center"/>
          </w:tcPr>
          <w:bookmarkStart w:name="12032" w:id="10226"/>
          <w:p>
            <w:pPr>
              <w:spacing w:after="0"/>
              <w:ind w:left="0"/>
              <w:jc w:val="center"/>
            </w:pPr>
            <w:r>
              <w:rPr>
                <w:rFonts w:ascii="Arial"/>
                <w:b w:val="false"/>
                <w:i w:val="false"/>
                <w:color w:val="000000"/>
                <w:sz w:val="15"/>
              </w:rPr>
              <w:t>05/10/2020</w:t>
            </w:r>
          </w:p>
          <w:bookmarkEnd w:id="10226"/>
        </w:tc>
        <w:tc>
          <w:tcPr>
            <w:tcW w:w="1361" w:type="dxa"/>
            <w:tcBorders>
              <w:top w:val="outset" w:color="000000" w:sz="8"/>
              <w:left w:val="outset" w:color="000000" w:sz="8"/>
              <w:bottom w:val="outset" w:color="000000" w:sz="8"/>
              <w:right w:val="outset" w:color="000000" w:sz="8"/>
            </w:tcBorders>
            <w:vAlign w:val="center"/>
          </w:tcPr>
          <w:bookmarkStart w:name="12033" w:id="10227"/>
          <w:p>
            <w:pPr>
              <w:spacing w:after="0"/>
              <w:ind w:left="0"/>
              <w:jc w:val="center"/>
            </w:pPr>
            <w:r>
              <w:rPr>
                <w:rFonts w:ascii="Arial"/>
                <w:b w:val="false"/>
                <w:i w:val="false"/>
                <w:color w:val="000000"/>
                <w:sz w:val="15"/>
              </w:rPr>
              <w:t>03/01/2021</w:t>
            </w:r>
          </w:p>
          <w:bookmarkEnd w:id="10227"/>
        </w:tc>
        <w:tc>
          <w:tcPr>
            <w:tcW w:w="967" w:type="dxa"/>
            <w:tcBorders>
              <w:top w:val="outset" w:color="000000" w:sz="8"/>
              <w:left w:val="outset" w:color="000000" w:sz="8"/>
              <w:bottom w:val="outset" w:color="000000" w:sz="8"/>
              <w:right w:val="outset" w:color="000000" w:sz="8"/>
            </w:tcBorders>
            <w:vAlign w:val="center"/>
          </w:tcPr>
          <w:bookmarkStart w:name="12034" w:id="10228"/>
          <w:p>
            <w:pPr>
              <w:spacing w:after="0"/>
              <w:ind w:left="0"/>
              <w:jc w:val="center"/>
            </w:pPr>
          </w:p>
          <w:bookmarkEnd w:id="102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35" w:id="10229"/>
          <w:p>
            <w:pPr>
              <w:spacing w:after="0"/>
              <w:ind w:left="0"/>
              <w:jc w:val="left"/>
            </w:pPr>
            <w:r>
              <w:rPr>
                <w:rFonts w:ascii="Arial"/>
                <w:b w:val="false"/>
                <w:i w:val="false"/>
                <w:color w:val="000000"/>
                <w:sz w:val="15"/>
              </w:rPr>
              <w:t>immunoglobulin mycoplasma hominis</w:t>
            </w:r>
          </w:p>
          <w:bookmarkEnd w:id="10229"/>
        </w:tc>
        <w:tc>
          <w:tcPr>
            <w:tcW w:w="1152" w:type="dxa"/>
            <w:tcBorders>
              <w:top w:val="outset" w:color="000000" w:sz="8"/>
              <w:left w:val="outset" w:color="000000" w:sz="8"/>
              <w:bottom w:val="outset" w:color="000000" w:sz="8"/>
              <w:right w:val="outset" w:color="000000" w:sz="8"/>
            </w:tcBorders>
            <w:vAlign w:val="center"/>
          </w:tcPr>
          <w:bookmarkStart w:name="12036" w:id="10230"/>
          <w:p>
            <w:pPr>
              <w:spacing w:after="0"/>
              <w:ind w:left="0"/>
              <w:jc w:val="center"/>
            </w:pPr>
            <w:r>
              <w:rPr>
                <w:rFonts w:ascii="Arial"/>
                <w:b w:val="false"/>
                <w:i w:val="false"/>
                <w:color w:val="000000"/>
                <w:sz w:val="15"/>
              </w:rPr>
              <w:t>3 роки</w:t>
            </w:r>
          </w:p>
          <w:bookmarkEnd w:id="10230"/>
        </w:tc>
        <w:tc>
          <w:tcPr>
            <w:tcW w:w="1361" w:type="dxa"/>
            <w:tcBorders>
              <w:top w:val="outset" w:color="000000" w:sz="8"/>
              <w:left w:val="outset" w:color="000000" w:sz="8"/>
              <w:bottom w:val="outset" w:color="000000" w:sz="8"/>
              <w:right w:val="outset" w:color="000000" w:sz="8"/>
            </w:tcBorders>
            <w:vAlign w:val="center"/>
          </w:tcPr>
          <w:bookmarkStart w:name="12037" w:id="10231"/>
          <w:p>
            <w:pPr>
              <w:spacing w:after="0"/>
              <w:ind w:left="0"/>
              <w:jc w:val="center"/>
            </w:pPr>
            <w:r>
              <w:rPr>
                <w:rFonts w:ascii="Arial"/>
                <w:b w:val="false"/>
                <w:i w:val="false"/>
                <w:color w:val="000000"/>
                <w:sz w:val="15"/>
              </w:rPr>
              <w:t>11/05/2020</w:t>
            </w:r>
          </w:p>
          <w:bookmarkEnd w:id="10231"/>
        </w:tc>
        <w:tc>
          <w:tcPr>
            <w:tcW w:w="1361" w:type="dxa"/>
            <w:tcBorders>
              <w:top w:val="outset" w:color="000000" w:sz="8"/>
              <w:left w:val="outset" w:color="000000" w:sz="8"/>
              <w:bottom w:val="outset" w:color="000000" w:sz="8"/>
              <w:right w:val="outset" w:color="000000" w:sz="8"/>
            </w:tcBorders>
            <w:vAlign w:val="center"/>
          </w:tcPr>
          <w:bookmarkStart w:name="12038" w:id="10232"/>
          <w:p>
            <w:pPr>
              <w:spacing w:after="0"/>
              <w:ind w:left="0"/>
              <w:jc w:val="center"/>
            </w:pPr>
            <w:r>
              <w:rPr>
                <w:rFonts w:ascii="Arial"/>
                <w:b w:val="false"/>
                <w:i w:val="false"/>
                <w:color w:val="000000"/>
                <w:sz w:val="15"/>
              </w:rPr>
              <w:t>09/08/2020</w:t>
            </w:r>
          </w:p>
          <w:bookmarkEnd w:id="10232"/>
        </w:tc>
        <w:tc>
          <w:tcPr>
            <w:tcW w:w="967" w:type="dxa"/>
            <w:tcBorders>
              <w:top w:val="outset" w:color="000000" w:sz="8"/>
              <w:left w:val="outset" w:color="000000" w:sz="8"/>
              <w:bottom w:val="outset" w:color="000000" w:sz="8"/>
              <w:right w:val="outset" w:color="000000" w:sz="8"/>
            </w:tcBorders>
            <w:vAlign w:val="center"/>
          </w:tcPr>
          <w:bookmarkStart w:name="12039" w:id="10233"/>
          <w:p>
            <w:pPr>
              <w:spacing w:after="0"/>
              <w:ind w:left="0"/>
              <w:jc w:val="center"/>
            </w:pPr>
          </w:p>
          <w:bookmarkEnd w:id="102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40" w:id="10234"/>
          <w:p>
            <w:pPr>
              <w:spacing w:after="0"/>
              <w:ind w:left="0"/>
              <w:jc w:val="left"/>
            </w:pPr>
            <w:r>
              <w:rPr>
                <w:rFonts w:ascii="Arial"/>
                <w:b w:val="false"/>
                <w:i w:val="false"/>
                <w:color w:val="000000"/>
                <w:sz w:val="15"/>
              </w:rPr>
              <w:t>immunoglobulin rabies</w:t>
            </w:r>
          </w:p>
          <w:bookmarkEnd w:id="10234"/>
        </w:tc>
        <w:tc>
          <w:tcPr>
            <w:tcW w:w="1152" w:type="dxa"/>
            <w:tcBorders>
              <w:top w:val="outset" w:color="000000" w:sz="8"/>
              <w:left w:val="outset" w:color="000000" w:sz="8"/>
              <w:bottom w:val="outset" w:color="000000" w:sz="8"/>
              <w:right w:val="outset" w:color="000000" w:sz="8"/>
            </w:tcBorders>
            <w:vAlign w:val="center"/>
          </w:tcPr>
          <w:bookmarkStart w:name="12041" w:id="10235"/>
          <w:p>
            <w:pPr>
              <w:spacing w:after="0"/>
              <w:ind w:left="0"/>
              <w:jc w:val="center"/>
            </w:pPr>
            <w:r>
              <w:rPr>
                <w:rFonts w:ascii="Arial"/>
                <w:b w:val="false"/>
                <w:i w:val="false"/>
                <w:color w:val="000000"/>
                <w:sz w:val="15"/>
              </w:rPr>
              <w:t>5 років</w:t>
            </w:r>
          </w:p>
          <w:bookmarkEnd w:id="10235"/>
        </w:tc>
        <w:tc>
          <w:tcPr>
            <w:tcW w:w="1361" w:type="dxa"/>
            <w:tcBorders>
              <w:top w:val="outset" w:color="000000" w:sz="8"/>
              <w:left w:val="outset" w:color="000000" w:sz="8"/>
              <w:bottom w:val="outset" w:color="000000" w:sz="8"/>
              <w:right w:val="outset" w:color="000000" w:sz="8"/>
            </w:tcBorders>
            <w:vAlign w:val="center"/>
          </w:tcPr>
          <w:bookmarkStart w:name="12042" w:id="10236"/>
          <w:p>
            <w:pPr>
              <w:spacing w:after="0"/>
              <w:ind w:left="0"/>
              <w:jc w:val="center"/>
            </w:pPr>
            <w:r>
              <w:rPr>
                <w:rFonts w:ascii="Arial"/>
                <w:b w:val="false"/>
                <w:i w:val="false"/>
                <w:color w:val="000000"/>
                <w:sz w:val="15"/>
              </w:rPr>
              <w:t>26/04/2022</w:t>
            </w:r>
          </w:p>
          <w:bookmarkEnd w:id="10236"/>
        </w:tc>
        <w:tc>
          <w:tcPr>
            <w:tcW w:w="1361" w:type="dxa"/>
            <w:tcBorders>
              <w:top w:val="outset" w:color="000000" w:sz="8"/>
              <w:left w:val="outset" w:color="000000" w:sz="8"/>
              <w:bottom w:val="outset" w:color="000000" w:sz="8"/>
              <w:right w:val="outset" w:color="000000" w:sz="8"/>
            </w:tcBorders>
            <w:vAlign w:val="center"/>
          </w:tcPr>
          <w:bookmarkStart w:name="12043" w:id="10237"/>
          <w:p>
            <w:pPr>
              <w:spacing w:after="0"/>
              <w:ind w:left="0"/>
              <w:jc w:val="center"/>
            </w:pPr>
            <w:r>
              <w:rPr>
                <w:rFonts w:ascii="Arial"/>
                <w:b w:val="false"/>
                <w:i w:val="false"/>
                <w:color w:val="000000"/>
                <w:sz w:val="15"/>
              </w:rPr>
              <w:t>25/07/2022</w:t>
            </w:r>
          </w:p>
          <w:bookmarkEnd w:id="10237"/>
        </w:tc>
        <w:tc>
          <w:tcPr>
            <w:tcW w:w="967" w:type="dxa"/>
            <w:tcBorders>
              <w:top w:val="outset" w:color="000000" w:sz="8"/>
              <w:left w:val="outset" w:color="000000" w:sz="8"/>
              <w:bottom w:val="outset" w:color="000000" w:sz="8"/>
              <w:right w:val="outset" w:color="000000" w:sz="8"/>
            </w:tcBorders>
            <w:vAlign w:val="center"/>
          </w:tcPr>
          <w:bookmarkStart w:name="12044" w:id="10238"/>
          <w:p>
            <w:pPr>
              <w:spacing w:after="0"/>
              <w:ind w:left="0"/>
              <w:jc w:val="center"/>
            </w:pPr>
          </w:p>
          <w:bookmarkEnd w:id="102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45" w:id="10239"/>
          <w:p>
            <w:pPr>
              <w:spacing w:after="0"/>
              <w:ind w:left="0"/>
              <w:jc w:val="left"/>
            </w:pPr>
            <w:r>
              <w:rPr>
                <w:rFonts w:ascii="Arial"/>
                <w:b w:val="false"/>
                <w:i w:val="false"/>
                <w:color w:val="000000"/>
                <w:sz w:val="15"/>
              </w:rPr>
              <w:t>immunoglobulin staphylococcus</w:t>
            </w:r>
          </w:p>
          <w:bookmarkEnd w:id="10239"/>
        </w:tc>
        <w:tc>
          <w:tcPr>
            <w:tcW w:w="1152" w:type="dxa"/>
            <w:tcBorders>
              <w:top w:val="outset" w:color="000000" w:sz="8"/>
              <w:left w:val="outset" w:color="000000" w:sz="8"/>
              <w:bottom w:val="outset" w:color="000000" w:sz="8"/>
              <w:right w:val="outset" w:color="000000" w:sz="8"/>
            </w:tcBorders>
            <w:vAlign w:val="center"/>
          </w:tcPr>
          <w:bookmarkStart w:name="12046" w:id="10240"/>
          <w:p>
            <w:pPr>
              <w:spacing w:after="0"/>
              <w:ind w:left="0"/>
              <w:jc w:val="center"/>
            </w:pPr>
            <w:r>
              <w:rPr>
                <w:rFonts w:ascii="Arial"/>
                <w:b w:val="false"/>
                <w:i w:val="false"/>
                <w:color w:val="000000"/>
                <w:sz w:val="15"/>
              </w:rPr>
              <w:t>1 рік</w:t>
            </w:r>
          </w:p>
          <w:bookmarkEnd w:id="10240"/>
        </w:tc>
        <w:tc>
          <w:tcPr>
            <w:tcW w:w="1361" w:type="dxa"/>
            <w:tcBorders>
              <w:top w:val="outset" w:color="000000" w:sz="8"/>
              <w:left w:val="outset" w:color="000000" w:sz="8"/>
              <w:bottom w:val="outset" w:color="000000" w:sz="8"/>
              <w:right w:val="outset" w:color="000000" w:sz="8"/>
            </w:tcBorders>
            <w:vAlign w:val="center"/>
          </w:tcPr>
          <w:bookmarkStart w:name="12047" w:id="10241"/>
          <w:p>
            <w:pPr>
              <w:spacing w:after="0"/>
              <w:ind w:left="0"/>
              <w:jc w:val="center"/>
            </w:pPr>
            <w:r>
              <w:rPr>
                <w:rFonts w:ascii="Arial"/>
                <w:b w:val="false"/>
                <w:i w:val="false"/>
                <w:color w:val="000000"/>
                <w:sz w:val="15"/>
              </w:rPr>
              <w:t>15/03/2018</w:t>
            </w:r>
          </w:p>
          <w:bookmarkEnd w:id="10241"/>
        </w:tc>
        <w:tc>
          <w:tcPr>
            <w:tcW w:w="1361" w:type="dxa"/>
            <w:tcBorders>
              <w:top w:val="outset" w:color="000000" w:sz="8"/>
              <w:left w:val="outset" w:color="000000" w:sz="8"/>
              <w:bottom w:val="outset" w:color="000000" w:sz="8"/>
              <w:right w:val="outset" w:color="000000" w:sz="8"/>
            </w:tcBorders>
            <w:vAlign w:val="center"/>
          </w:tcPr>
          <w:bookmarkStart w:name="12048" w:id="10242"/>
          <w:p>
            <w:pPr>
              <w:spacing w:after="0"/>
              <w:ind w:left="0"/>
              <w:jc w:val="center"/>
            </w:pPr>
            <w:r>
              <w:rPr>
                <w:rFonts w:ascii="Arial"/>
                <w:b w:val="false"/>
                <w:i w:val="false"/>
                <w:color w:val="000000"/>
                <w:sz w:val="15"/>
              </w:rPr>
              <w:t>24/05/2018</w:t>
            </w:r>
          </w:p>
          <w:bookmarkEnd w:id="10242"/>
        </w:tc>
        <w:tc>
          <w:tcPr>
            <w:tcW w:w="967" w:type="dxa"/>
            <w:tcBorders>
              <w:top w:val="outset" w:color="000000" w:sz="8"/>
              <w:left w:val="outset" w:color="000000" w:sz="8"/>
              <w:bottom w:val="outset" w:color="000000" w:sz="8"/>
              <w:right w:val="outset" w:color="000000" w:sz="8"/>
            </w:tcBorders>
            <w:vAlign w:val="center"/>
          </w:tcPr>
          <w:bookmarkStart w:name="12049" w:id="10243"/>
          <w:p>
            <w:pPr>
              <w:spacing w:after="0"/>
              <w:ind w:left="0"/>
              <w:jc w:val="center"/>
            </w:pPr>
          </w:p>
          <w:bookmarkEnd w:id="102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50" w:id="10244"/>
          <w:p>
            <w:pPr>
              <w:spacing w:after="0"/>
              <w:ind w:left="0"/>
              <w:jc w:val="left"/>
            </w:pPr>
            <w:r>
              <w:rPr>
                <w:rFonts w:ascii="Arial"/>
                <w:b w:val="false"/>
                <w:i w:val="false"/>
                <w:color w:val="000000"/>
                <w:sz w:val="15"/>
              </w:rPr>
              <w:t>immunoglobulin tetanus antitoxin</w:t>
            </w:r>
          </w:p>
          <w:bookmarkEnd w:id="10244"/>
        </w:tc>
        <w:tc>
          <w:tcPr>
            <w:tcW w:w="1152" w:type="dxa"/>
            <w:tcBorders>
              <w:top w:val="outset" w:color="000000" w:sz="8"/>
              <w:left w:val="outset" w:color="000000" w:sz="8"/>
              <w:bottom w:val="outset" w:color="000000" w:sz="8"/>
              <w:right w:val="outset" w:color="000000" w:sz="8"/>
            </w:tcBorders>
            <w:vAlign w:val="center"/>
          </w:tcPr>
          <w:bookmarkStart w:name="12051" w:id="10245"/>
          <w:p>
            <w:pPr>
              <w:spacing w:after="0"/>
              <w:ind w:left="0"/>
              <w:jc w:val="center"/>
            </w:pPr>
            <w:r>
              <w:rPr>
                <w:rFonts w:ascii="Arial"/>
                <w:b w:val="false"/>
                <w:i w:val="false"/>
                <w:color w:val="000000"/>
                <w:sz w:val="15"/>
              </w:rPr>
              <w:t>5 років</w:t>
            </w:r>
          </w:p>
          <w:bookmarkEnd w:id="10245"/>
        </w:tc>
        <w:tc>
          <w:tcPr>
            <w:tcW w:w="1361" w:type="dxa"/>
            <w:tcBorders>
              <w:top w:val="outset" w:color="000000" w:sz="8"/>
              <w:left w:val="outset" w:color="000000" w:sz="8"/>
              <w:bottom w:val="outset" w:color="000000" w:sz="8"/>
              <w:right w:val="outset" w:color="000000" w:sz="8"/>
            </w:tcBorders>
            <w:vAlign w:val="center"/>
          </w:tcPr>
          <w:bookmarkStart w:name="12052" w:id="10246"/>
          <w:p>
            <w:pPr>
              <w:spacing w:after="0"/>
              <w:ind w:left="0"/>
              <w:jc w:val="center"/>
            </w:pPr>
            <w:r>
              <w:rPr>
                <w:rFonts w:ascii="Arial"/>
                <w:b w:val="false"/>
                <w:i w:val="false"/>
                <w:color w:val="000000"/>
                <w:sz w:val="15"/>
              </w:rPr>
              <w:t>25/01/2018</w:t>
            </w:r>
          </w:p>
          <w:bookmarkEnd w:id="10246"/>
        </w:tc>
        <w:tc>
          <w:tcPr>
            <w:tcW w:w="1361" w:type="dxa"/>
            <w:tcBorders>
              <w:top w:val="outset" w:color="000000" w:sz="8"/>
              <w:left w:val="outset" w:color="000000" w:sz="8"/>
              <w:bottom w:val="outset" w:color="000000" w:sz="8"/>
              <w:right w:val="outset" w:color="000000" w:sz="8"/>
            </w:tcBorders>
            <w:vAlign w:val="center"/>
          </w:tcPr>
          <w:bookmarkStart w:name="12053" w:id="10247"/>
          <w:p>
            <w:pPr>
              <w:spacing w:after="0"/>
              <w:ind w:left="0"/>
              <w:jc w:val="center"/>
            </w:pPr>
            <w:r>
              <w:rPr>
                <w:rFonts w:ascii="Arial"/>
                <w:b w:val="false"/>
                <w:i w:val="false"/>
                <w:color w:val="000000"/>
                <w:sz w:val="15"/>
              </w:rPr>
              <w:t>05/04/2018</w:t>
            </w:r>
          </w:p>
          <w:bookmarkEnd w:id="10247"/>
        </w:tc>
        <w:tc>
          <w:tcPr>
            <w:tcW w:w="967" w:type="dxa"/>
            <w:tcBorders>
              <w:top w:val="outset" w:color="000000" w:sz="8"/>
              <w:left w:val="outset" w:color="000000" w:sz="8"/>
              <w:bottom w:val="outset" w:color="000000" w:sz="8"/>
              <w:right w:val="outset" w:color="000000" w:sz="8"/>
            </w:tcBorders>
            <w:vAlign w:val="center"/>
          </w:tcPr>
          <w:bookmarkStart w:name="12054" w:id="10248"/>
          <w:p>
            <w:pPr>
              <w:spacing w:after="0"/>
              <w:ind w:left="0"/>
              <w:jc w:val="center"/>
            </w:pPr>
          </w:p>
          <w:bookmarkEnd w:id="102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55" w:id="10249"/>
          <w:p>
            <w:pPr>
              <w:spacing w:after="0"/>
              <w:ind w:left="0"/>
              <w:jc w:val="left"/>
            </w:pPr>
            <w:r>
              <w:rPr>
                <w:rFonts w:ascii="Arial"/>
                <w:b w:val="false"/>
                <w:i w:val="false"/>
                <w:color w:val="000000"/>
                <w:sz w:val="15"/>
              </w:rPr>
              <w:t>immunoglobulin toxoplasma gondii</w:t>
            </w:r>
          </w:p>
          <w:bookmarkEnd w:id="10249"/>
        </w:tc>
        <w:tc>
          <w:tcPr>
            <w:tcW w:w="1152" w:type="dxa"/>
            <w:tcBorders>
              <w:top w:val="outset" w:color="000000" w:sz="8"/>
              <w:left w:val="outset" w:color="000000" w:sz="8"/>
              <w:bottom w:val="outset" w:color="000000" w:sz="8"/>
              <w:right w:val="outset" w:color="000000" w:sz="8"/>
            </w:tcBorders>
            <w:vAlign w:val="center"/>
          </w:tcPr>
          <w:bookmarkStart w:name="12056" w:id="10250"/>
          <w:p>
            <w:pPr>
              <w:spacing w:after="0"/>
              <w:ind w:left="0"/>
              <w:jc w:val="center"/>
            </w:pPr>
            <w:r>
              <w:rPr>
                <w:rFonts w:ascii="Arial"/>
                <w:b w:val="false"/>
                <w:i w:val="false"/>
                <w:color w:val="000000"/>
                <w:sz w:val="15"/>
              </w:rPr>
              <w:t>5 років</w:t>
            </w:r>
          </w:p>
          <w:bookmarkEnd w:id="10250"/>
        </w:tc>
        <w:tc>
          <w:tcPr>
            <w:tcW w:w="1361" w:type="dxa"/>
            <w:tcBorders>
              <w:top w:val="outset" w:color="000000" w:sz="8"/>
              <w:left w:val="outset" w:color="000000" w:sz="8"/>
              <w:bottom w:val="outset" w:color="000000" w:sz="8"/>
              <w:right w:val="outset" w:color="000000" w:sz="8"/>
            </w:tcBorders>
            <w:vAlign w:val="center"/>
          </w:tcPr>
          <w:bookmarkStart w:name="12057" w:id="10251"/>
          <w:p>
            <w:pPr>
              <w:spacing w:after="0"/>
              <w:ind w:left="0"/>
              <w:jc w:val="center"/>
            </w:pPr>
            <w:r>
              <w:rPr>
                <w:rFonts w:ascii="Arial"/>
                <w:b w:val="false"/>
                <w:i w:val="false"/>
                <w:color w:val="000000"/>
                <w:sz w:val="15"/>
              </w:rPr>
              <w:t>21/08/2018</w:t>
            </w:r>
          </w:p>
          <w:bookmarkEnd w:id="10251"/>
        </w:tc>
        <w:tc>
          <w:tcPr>
            <w:tcW w:w="1361" w:type="dxa"/>
            <w:tcBorders>
              <w:top w:val="outset" w:color="000000" w:sz="8"/>
              <w:left w:val="outset" w:color="000000" w:sz="8"/>
              <w:bottom w:val="outset" w:color="000000" w:sz="8"/>
              <w:right w:val="outset" w:color="000000" w:sz="8"/>
            </w:tcBorders>
            <w:vAlign w:val="center"/>
          </w:tcPr>
          <w:bookmarkStart w:name="12058" w:id="10252"/>
          <w:p>
            <w:pPr>
              <w:spacing w:after="0"/>
              <w:ind w:left="0"/>
              <w:jc w:val="center"/>
            </w:pPr>
            <w:r>
              <w:rPr>
                <w:rFonts w:ascii="Arial"/>
                <w:b w:val="false"/>
                <w:i w:val="false"/>
                <w:color w:val="000000"/>
                <w:sz w:val="15"/>
              </w:rPr>
              <w:t>30/10/2018</w:t>
            </w:r>
          </w:p>
          <w:bookmarkEnd w:id="10252"/>
        </w:tc>
        <w:tc>
          <w:tcPr>
            <w:tcW w:w="967" w:type="dxa"/>
            <w:tcBorders>
              <w:top w:val="outset" w:color="000000" w:sz="8"/>
              <w:left w:val="outset" w:color="000000" w:sz="8"/>
              <w:bottom w:val="outset" w:color="000000" w:sz="8"/>
              <w:right w:val="outset" w:color="000000" w:sz="8"/>
            </w:tcBorders>
            <w:vAlign w:val="center"/>
          </w:tcPr>
          <w:bookmarkStart w:name="12059" w:id="10253"/>
          <w:p>
            <w:pPr>
              <w:spacing w:after="0"/>
              <w:ind w:left="0"/>
              <w:jc w:val="center"/>
            </w:pPr>
          </w:p>
          <w:bookmarkEnd w:id="102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60" w:id="10254"/>
          <w:p>
            <w:pPr>
              <w:spacing w:after="0"/>
              <w:ind w:left="0"/>
              <w:jc w:val="left"/>
            </w:pPr>
            <w:r>
              <w:rPr>
                <w:rFonts w:ascii="Arial"/>
                <w:b w:val="false"/>
                <w:i w:val="false"/>
                <w:color w:val="000000"/>
                <w:sz w:val="15"/>
              </w:rPr>
              <w:t>immunoglobulin ureaplasma urealyticum</w:t>
            </w:r>
          </w:p>
          <w:bookmarkEnd w:id="10254"/>
        </w:tc>
        <w:tc>
          <w:tcPr>
            <w:tcW w:w="1152" w:type="dxa"/>
            <w:tcBorders>
              <w:top w:val="outset" w:color="000000" w:sz="8"/>
              <w:left w:val="outset" w:color="000000" w:sz="8"/>
              <w:bottom w:val="outset" w:color="000000" w:sz="8"/>
              <w:right w:val="outset" w:color="000000" w:sz="8"/>
            </w:tcBorders>
            <w:vAlign w:val="center"/>
          </w:tcPr>
          <w:bookmarkStart w:name="12061" w:id="10255"/>
          <w:p>
            <w:pPr>
              <w:spacing w:after="0"/>
              <w:ind w:left="0"/>
              <w:jc w:val="center"/>
            </w:pPr>
            <w:r>
              <w:rPr>
                <w:rFonts w:ascii="Arial"/>
                <w:b w:val="false"/>
                <w:i w:val="false"/>
                <w:color w:val="000000"/>
                <w:sz w:val="15"/>
              </w:rPr>
              <w:t>5 років</w:t>
            </w:r>
          </w:p>
          <w:bookmarkEnd w:id="10255"/>
        </w:tc>
        <w:tc>
          <w:tcPr>
            <w:tcW w:w="1361" w:type="dxa"/>
            <w:tcBorders>
              <w:top w:val="outset" w:color="000000" w:sz="8"/>
              <w:left w:val="outset" w:color="000000" w:sz="8"/>
              <w:bottom w:val="outset" w:color="000000" w:sz="8"/>
              <w:right w:val="outset" w:color="000000" w:sz="8"/>
            </w:tcBorders>
            <w:vAlign w:val="center"/>
          </w:tcPr>
          <w:bookmarkStart w:name="12062" w:id="10256"/>
          <w:p>
            <w:pPr>
              <w:spacing w:after="0"/>
              <w:ind w:left="0"/>
              <w:jc w:val="center"/>
            </w:pPr>
            <w:r>
              <w:rPr>
                <w:rFonts w:ascii="Arial"/>
                <w:b w:val="false"/>
                <w:i w:val="false"/>
                <w:color w:val="000000"/>
                <w:sz w:val="15"/>
              </w:rPr>
              <w:t>11/05/2022</w:t>
            </w:r>
          </w:p>
          <w:bookmarkEnd w:id="10256"/>
        </w:tc>
        <w:tc>
          <w:tcPr>
            <w:tcW w:w="1361" w:type="dxa"/>
            <w:tcBorders>
              <w:top w:val="outset" w:color="000000" w:sz="8"/>
              <w:left w:val="outset" w:color="000000" w:sz="8"/>
              <w:bottom w:val="outset" w:color="000000" w:sz="8"/>
              <w:right w:val="outset" w:color="000000" w:sz="8"/>
            </w:tcBorders>
            <w:vAlign w:val="center"/>
          </w:tcPr>
          <w:bookmarkStart w:name="12063" w:id="10257"/>
          <w:p>
            <w:pPr>
              <w:spacing w:after="0"/>
              <w:ind w:left="0"/>
              <w:jc w:val="center"/>
            </w:pPr>
            <w:r>
              <w:rPr>
                <w:rFonts w:ascii="Arial"/>
                <w:b w:val="false"/>
                <w:i w:val="false"/>
                <w:color w:val="000000"/>
                <w:sz w:val="15"/>
              </w:rPr>
              <w:t>20/07/2022</w:t>
            </w:r>
          </w:p>
          <w:bookmarkEnd w:id="10257"/>
        </w:tc>
        <w:tc>
          <w:tcPr>
            <w:tcW w:w="967" w:type="dxa"/>
            <w:tcBorders>
              <w:top w:val="outset" w:color="000000" w:sz="8"/>
              <w:left w:val="outset" w:color="000000" w:sz="8"/>
              <w:bottom w:val="outset" w:color="000000" w:sz="8"/>
              <w:right w:val="outset" w:color="000000" w:sz="8"/>
            </w:tcBorders>
            <w:vAlign w:val="center"/>
          </w:tcPr>
          <w:bookmarkStart w:name="12064" w:id="10258"/>
          <w:p>
            <w:pPr>
              <w:spacing w:after="0"/>
              <w:ind w:left="0"/>
              <w:jc w:val="center"/>
            </w:pPr>
          </w:p>
          <w:bookmarkEnd w:id="102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65" w:id="10259"/>
          <w:p>
            <w:pPr>
              <w:spacing w:after="0"/>
              <w:ind w:left="0"/>
              <w:jc w:val="left"/>
            </w:pPr>
            <w:r>
              <w:rPr>
                <w:rFonts w:ascii="Arial"/>
                <w:b w:val="false"/>
                <w:i w:val="false"/>
                <w:color w:val="000000"/>
                <w:sz w:val="15"/>
              </w:rPr>
              <w:t>immunoglobulin varicella / zoster</w:t>
            </w:r>
          </w:p>
          <w:bookmarkEnd w:id="10259"/>
        </w:tc>
        <w:tc>
          <w:tcPr>
            <w:tcW w:w="1152" w:type="dxa"/>
            <w:tcBorders>
              <w:top w:val="outset" w:color="000000" w:sz="8"/>
              <w:left w:val="outset" w:color="000000" w:sz="8"/>
              <w:bottom w:val="outset" w:color="000000" w:sz="8"/>
              <w:right w:val="outset" w:color="000000" w:sz="8"/>
            </w:tcBorders>
            <w:vAlign w:val="center"/>
          </w:tcPr>
          <w:bookmarkStart w:name="12066" w:id="10260"/>
          <w:p>
            <w:pPr>
              <w:spacing w:after="0"/>
              <w:ind w:left="0"/>
              <w:jc w:val="center"/>
            </w:pPr>
            <w:r>
              <w:rPr>
                <w:rFonts w:ascii="Arial"/>
                <w:b w:val="false"/>
                <w:i w:val="false"/>
                <w:color w:val="000000"/>
                <w:sz w:val="15"/>
              </w:rPr>
              <w:t>3 роки</w:t>
            </w:r>
          </w:p>
          <w:bookmarkEnd w:id="10260"/>
        </w:tc>
        <w:tc>
          <w:tcPr>
            <w:tcW w:w="1361" w:type="dxa"/>
            <w:tcBorders>
              <w:top w:val="outset" w:color="000000" w:sz="8"/>
              <w:left w:val="outset" w:color="000000" w:sz="8"/>
              <w:bottom w:val="outset" w:color="000000" w:sz="8"/>
              <w:right w:val="outset" w:color="000000" w:sz="8"/>
            </w:tcBorders>
            <w:vAlign w:val="center"/>
          </w:tcPr>
          <w:bookmarkStart w:name="12067" w:id="10261"/>
          <w:p>
            <w:pPr>
              <w:spacing w:after="0"/>
              <w:ind w:left="0"/>
              <w:jc w:val="center"/>
            </w:pPr>
            <w:r>
              <w:rPr>
                <w:rFonts w:ascii="Arial"/>
                <w:b w:val="false"/>
                <w:i w:val="false"/>
                <w:color w:val="000000"/>
                <w:sz w:val="15"/>
              </w:rPr>
              <w:t>31/12/2019</w:t>
            </w:r>
          </w:p>
          <w:bookmarkEnd w:id="10261"/>
        </w:tc>
        <w:tc>
          <w:tcPr>
            <w:tcW w:w="1361" w:type="dxa"/>
            <w:tcBorders>
              <w:top w:val="outset" w:color="000000" w:sz="8"/>
              <w:left w:val="outset" w:color="000000" w:sz="8"/>
              <w:bottom w:val="outset" w:color="000000" w:sz="8"/>
              <w:right w:val="outset" w:color="000000" w:sz="8"/>
            </w:tcBorders>
            <w:vAlign w:val="center"/>
          </w:tcPr>
          <w:bookmarkStart w:name="12068" w:id="10262"/>
          <w:p>
            <w:pPr>
              <w:spacing w:after="0"/>
              <w:ind w:left="0"/>
              <w:jc w:val="center"/>
            </w:pPr>
            <w:r>
              <w:rPr>
                <w:rFonts w:ascii="Arial"/>
                <w:b w:val="false"/>
                <w:i w:val="false"/>
                <w:color w:val="000000"/>
                <w:sz w:val="15"/>
              </w:rPr>
              <w:t>31/03/2020</w:t>
            </w:r>
          </w:p>
          <w:bookmarkEnd w:id="10262"/>
        </w:tc>
        <w:tc>
          <w:tcPr>
            <w:tcW w:w="967" w:type="dxa"/>
            <w:tcBorders>
              <w:top w:val="outset" w:color="000000" w:sz="8"/>
              <w:left w:val="outset" w:color="000000" w:sz="8"/>
              <w:bottom w:val="outset" w:color="000000" w:sz="8"/>
              <w:right w:val="outset" w:color="000000" w:sz="8"/>
            </w:tcBorders>
            <w:vAlign w:val="center"/>
          </w:tcPr>
          <w:bookmarkStart w:name="12069" w:id="10263"/>
          <w:p>
            <w:pPr>
              <w:spacing w:after="0"/>
              <w:ind w:left="0"/>
              <w:jc w:val="center"/>
            </w:pPr>
          </w:p>
          <w:bookmarkEnd w:id="102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70" w:id="10264"/>
          <w:p>
            <w:pPr>
              <w:spacing w:after="0"/>
              <w:ind w:left="0"/>
              <w:jc w:val="left"/>
            </w:pPr>
            <w:r>
              <w:rPr>
                <w:rFonts w:ascii="Arial"/>
                <w:b w:val="false"/>
                <w:i w:val="false"/>
                <w:color w:val="000000"/>
                <w:sz w:val="15"/>
              </w:rPr>
              <w:t>immunoglobulin//specific antibodies to herpes virus type 6</w:t>
            </w:r>
          </w:p>
          <w:bookmarkEnd w:id="10264"/>
        </w:tc>
        <w:tc>
          <w:tcPr>
            <w:tcW w:w="1152" w:type="dxa"/>
            <w:tcBorders>
              <w:top w:val="outset" w:color="000000" w:sz="8"/>
              <w:left w:val="outset" w:color="000000" w:sz="8"/>
              <w:bottom w:val="outset" w:color="000000" w:sz="8"/>
              <w:right w:val="outset" w:color="000000" w:sz="8"/>
            </w:tcBorders>
            <w:vAlign w:val="center"/>
          </w:tcPr>
          <w:bookmarkStart w:name="12071" w:id="10265"/>
          <w:p>
            <w:pPr>
              <w:spacing w:after="0"/>
              <w:ind w:left="0"/>
              <w:jc w:val="center"/>
            </w:pPr>
            <w:r>
              <w:rPr>
                <w:rFonts w:ascii="Arial"/>
                <w:b w:val="false"/>
                <w:i w:val="false"/>
                <w:color w:val="000000"/>
                <w:sz w:val="15"/>
              </w:rPr>
              <w:t>3 роки</w:t>
            </w:r>
          </w:p>
          <w:bookmarkEnd w:id="10265"/>
        </w:tc>
        <w:tc>
          <w:tcPr>
            <w:tcW w:w="1361" w:type="dxa"/>
            <w:tcBorders>
              <w:top w:val="outset" w:color="000000" w:sz="8"/>
              <w:left w:val="outset" w:color="000000" w:sz="8"/>
              <w:bottom w:val="outset" w:color="000000" w:sz="8"/>
              <w:right w:val="outset" w:color="000000" w:sz="8"/>
            </w:tcBorders>
            <w:vAlign w:val="center"/>
          </w:tcPr>
          <w:bookmarkStart w:name="12072" w:id="10266"/>
          <w:p>
            <w:pPr>
              <w:spacing w:after="0"/>
              <w:ind w:left="0"/>
              <w:jc w:val="center"/>
            </w:pPr>
            <w:r>
              <w:rPr>
                <w:rFonts w:ascii="Arial"/>
                <w:b w:val="false"/>
                <w:i w:val="false"/>
                <w:color w:val="000000"/>
                <w:sz w:val="15"/>
              </w:rPr>
              <w:t>25/01/2018</w:t>
            </w:r>
          </w:p>
          <w:bookmarkEnd w:id="10266"/>
        </w:tc>
        <w:tc>
          <w:tcPr>
            <w:tcW w:w="1361" w:type="dxa"/>
            <w:tcBorders>
              <w:top w:val="outset" w:color="000000" w:sz="8"/>
              <w:left w:val="outset" w:color="000000" w:sz="8"/>
              <w:bottom w:val="outset" w:color="000000" w:sz="8"/>
              <w:right w:val="outset" w:color="000000" w:sz="8"/>
            </w:tcBorders>
            <w:vAlign w:val="center"/>
          </w:tcPr>
          <w:bookmarkStart w:name="12073" w:id="10267"/>
          <w:p>
            <w:pPr>
              <w:spacing w:after="0"/>
              <w:ind w:left="0"/>
              <w:jc w:val="center"/>
            </w:pPr>
            <w:r>
              <w:rPr>
                <w:rFonts w:ascii="Arial"/>
                <w:b w:val="false"/>
                <w:i w:val="false"/>
                <w:color w:val="000000"/>
                <w:sz w:val="15"/>
              </w:rPr>
              <w:t>25/04/2018</w:t>
            </w:r>
          </w:p>
          <w:bookmarkEnd w:id="10267"/>
        </w:tc>
        <w:tc>
          <w:tcPr>
            <w:tcW w:w="967" w:type="dxa"/>
            <w:tcBorders>
              <w:top w:val="outset" w:color="000000" w:sz="8"/>
              <w:left w:val="outset" w:color="000000" w:sz="8"/>
              <w:bottom w:val="outset" w:color="000000" w:sz="8"/>
              <w:right w:val="outset" w:color="000000" w:sz="8"/>
            </w:tcBorders>
            <w:vAlign w:val="center"/>
          </w:tcPr>
          <w:bookmarkStart w:name="12074" w:id="10268"/>
          <w:p>
            <w:pPr>
              <w:spacing w:after="0"/>
              <w:ind w:left="0"/>
              <w:jc w:val="center"/>
            </w:pPr>
          </w:p>
          <w:bookmarkEnd w:id="102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75" w:id="10269"/>
          <w:p>
            <w:pPr>
              <w:spacing w:after="0"/>
              <w:ind w:left="0"/>
              <w:jc w:val="left"/>
            </w:pPr>
            <w:r>
              <w:rPr>
                <w:rFonts w:ascii="Arial"/>
                <w:b w:val="false"/>
                <w:i w:val="false"/>
                <w:color w:val="000000"/>
                <w:sz w:val="15"/>
              </w:rPr>
              <w:t>immunoglobulins, normal human</w:t>
            </w:r>
          </w:p>
          <w:bookmarkEnd w:id="10269"/>
        </w:tc>
        <w:tc>
          <w:tcPr>
            <w:tcW w:w="1152" w:type="dxa"/>
            <w:tcBorders>
              <w:top w:val="outset" w:color="000000" w:sz="8"/>
              <w:left w:val="outset" w:color="000000" w:sz="8"/>
              <w:bottom w:val="outset" w:color="000000" w:sz="8"/>
              <w:right w:val="outset" w:color="000000" w:sz="8"/>
            </w:tcBorders>
            <w:vAlign w:val="center"/>
          </w:tcPr>
          <w:bookmarkStart w:name="12076" w:id="10270"/>
          <w:p>
            <w:pPr>
              <w:spacing w:after="0"/>
              <w:ind w:left="0"/>
              <w:jc w:val="center"/>
            </w:pPr>
            <w:r>
              <w:rPr>
                <w:rFonts w:ascii="Arial"/>
                <w:b w:val="false"/>
                <w:i w:val="false"/>
                <w:color w:val="000000"/>
                <w:sz w:val="15"/>
              </w:rPr>
              <w:t>1 рік</w:t>
            </w:r>
          </w:p>
          <w:bookmarkEnd w:id="10270"/>
        </w:tc>
        <w:tc>
          <w:tcPr>
            <w:tcW w:w="1361" w:type="dxa"/>
            <w:tcBorders>
              <w:top w:val="outset" w:color="000000" w:sz="8"/>
              <w:left w:val="outset" w:color="000000" w:sz="8"/>
              <w:bottom w:val="outset" w:color="000000" w:sz="8"/>
              <w:right w:val="outset" w:color="000000" w:sz="8"/>
            </w:tcBorders>
            <w:vAlign w:val="center"/>
          </w:tcPr>
          <w:bookmarkStart w:name="12077" w:id="10271"/>
          <w:p>
            <w:pPr>
              <w:spacing w:after="0"/>
              <w:ind w:left="0"/>
              <w:jc w:val="center"/>
            </w:pPr>
            <w:r>
              <w:rPr>
                <w:rFonts w:ascii="Arial"/>
                <w:b w:val="false"/>
                <w:i w:val="false"/>
                <w:color w:val="000000"/>
                <w:sz w:val="15"/>
              </w:rPr>
              <w:t>31/05/2018</w:t>
            </w:r>
          </w:p>
          <w:bookmarkEnd w:id="10271"/>
        </w:tc>
        <w:tc>
          <w:tcPr>
            <w:tcW w:w="1361" w:type="dxa"/>
            <w:tcBorders>
              <w:top w:val="outset" w:color="000000" w:sz="8"/>
              <w:left w:val="outset" w:color="000000" w:sz="8"/>
              <w:bottom w:val="outset" w:color="000000" w:sz="8"/>
              <w:right w:val="outset" w:color="000000" w:sz="8"/>
            </w:tcBorders>
            <w:vAlign w:val="center"/>
          </w:tcPr>
          <w:bookmarkStart w:name="12078" w:id="10272"/>
          <w:p>
            <w:pPr>
              <w:spacing w:after="0"/>
              <w:ind w:left="0"/>
              <w:jc w:val="center"/>
            </w:pPr>
            <w:r>
              <w:rPr>
                <w:rFonts w:ascii="Arial"/>
                <w:b w:val="false"/>
                <w:i w:val="false"/>
                <w:color w:val="000000"/>
                <w:sz w:val="15"/>
              </w:rPr>
              <w:t>09/08/2018</w:t>
            </w:r>
          </w:p>
          <w:bookmarkEnd w:id="10272"/>
        </w:tc>
        <w:tc>
          <w:tcPr>
            <w:tcW w:w="967" w:type="dxa"/>
            <w:tcBorders>
              <w:top w:val="outset" w:color="000000" w:sz="8"/>
              <w:left w:val="outset" w:color="000000" w:sz="8"/>
              <w:bottom w:val="outset" w:color="000000" w:sz="8"/>
              <w:right w:val="outset" w:color="000000" w:sz="8"/>
            </w:tcBorders>
            <w:vAlign w:val="center"/>
          </w:tcPr>
          <w:bookmarkStart w:name="12079" w:id="10273"/>
          <w:p>
            <w:pPr>
              <w:spacing w:after="0"/>
              <w:ind w:left="0"/>
              <w:jc w:val="center"/>
            </w:pPr>
          </w:p>
          <w:bookmarkEnd w:id="102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80" w:id="10274"/>
          <w:p>
            <w:pPr>
              <w:spacing w:after="0"/>
              <w:ind w:left="0"/>
              <w:jc w:val="left"/>
            </w:pPr>
            <w:r>
              <w:rPr>
                <w:rFonts w:ascii="Arial"/>
                <w:b w:val="false"/>
                <w:i w:val="false"/>
                <w:color w:val="000000"/>
                <w:sz w:val="15"/>
              </w:rPr>
              <w:t>immunomax</w:t>
            </w:r>
          </w:p>
          <w:bookmarkEnd w:id="10274"/>
        </w:tc>
        <w:tc>
          <w:tcPr>
            <w:tcW w:w="1152" w:type="dxa"/>
            <w:tcBorders>
              <w:top w:val="outset" w:color="000000" w:sz="8"/>
              <w:left w:val="outset" w:color="000000" w:sz="8"/>
              <w:bottom w:val="outset" w:color="000000" w:sz="8"/>
              <w:right w:val="outset" w:color="000000" w:sz="8"/>
            </w:tcBorders>
            <w:vAlign w:val="center"/>
          </w:tcPr>
          <w:bookmarkStart w:name="12081" w:id="10275"/>
          <w:p>
            <w:pPr>
              <w:spacing w:after="0"/>
              <w:ind w:left="0"/>
              <w:jc w:val="center"/>
            </w:pPr>
            <w:r>
              <w:rPr>
                <w:rFonts w:ascii="Arial"/>
                <w:b w:val="false"/>
                <w:i w:val="false"/>
                <w:color w:val="000000"/>
                <w:sz w:val="15"/>
              </w:rPr>
              <w:t>5 років</w:t>
            </w:r>
          </w:p>
          <w:bookmarkEnd w:id="10275"/>
        </w:tc>
        <w:tc>
          <w:tcPr>
            <w:tcW w:w="1361" w:type="dxa"/>
            <w:tcBorders>
              <w:top w:val="outset" w:color="000000" w:sz="8"/>
              <w:left w:val="outset" w:color="000000" w:sz="8"/>
              <w:bottom w:val="outset" w:color="000000" w:sz="8"/>
              <w:right w:val="outset" w:color="000000" w:sz="8"/>
            </w:tcBorders>
            <w:vAlign w:val="center"/>
          </w:tcPr>
          <w:bookmarkStart w:name="12082" w:id="10276"/>
          <w:p>
            <w:pPr>
              <w:spacing w:after="0"/>
              <w:ind w:left="0"/>
              <w:jc w:val="center"/>
            </w:pPr>
            <w:r>
              <w:rPr>
                <w:rFonts w:ascii="Arial"/>
                <w:b w:val="false"/>
                <w:i w:val="false"/>
                <w:color w:val="000000"/>
                <w:sz w:val="15"/>
              </w:rPr>
              <w:t>03/01/2022</w:t>
            </w:r>
          </w:p>
          <w:bookmarkEnd w:id="10276"/>
        </w:tc>
        <w:tc>
          <w:tcPr>
            <w:tcW w:w="1361" w:type="dxa"/>
            <w:tcBorders>
              <w:top w:val="outset" w:color="000000" w:sz="8"/>
              <w:left w:val="outset" w:color="000000" w:sz="8"/>
              <w:bottom w:val="outset" w:color="000000" w:sz="8"/>
              <w:right w:val="outset" w:color="000000" w:sz="8"/>
            </w:tcBorders>
            <w:vAlign w:val="center"/>
          </w:tcPr>
          <w:bookmarkStart w:name="12083" w:id="10277"/>
          <w:p>
            <w:pPr>
              <w:spacing w:after="0"/>
              <w:ind w:left="0"/>
              <w:jc w:val="center"/>
            </w:pPr>
            <w:r>
              <w:rPr>
                <w:rFonts w:ascii="Arial"/>
                <w:b w:val="false"/>
                <w:i w:val="false"/>
                <w:color w:val="000000"/>
                <w:sz w:val="15"/>
              </w:rPr>
              <w:t>03/04/2022</w:t>
            </w:r>
          </w:p>
          <w:bookmarkEnd w:id="10277"/>
        </w:tc>
        <w:tc>
          <w:tcPr>
            <w:tcW w:w="967" w:type="dxa"/>
            <w:tcBorders>
              <w:top w:val="outset" w:color="000000" w:sz="8"/>
              <w:left w:val="outset" w:color="000000" w:sz="8"/>
              <w:bottom w:val="outset" w:color="000000" w:sz="8"/>
              <w:right w:val="outset" w:color="000000" w:sz="8"/>
            </w:tcBorders>
            <w:vAlign w:val="center"/>
          </w:tcPr>
          <w:bookmarkStart w:name="12084" w:id="10278"/>
          <w:p>
            <w:pPr>
              <w:spacing w:after="0"/>
              <w:ind w:left="0"/>
              <w:jc w:val="center"/>
            </w:pPr>
          </w:p>
          <w:bookmarkEnd w:id="102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85" w:id="10279"/>
          <w:p>
            <w:pPr>
              <w:spacing w:after="0"/>
              <w:ind w:left="0"/>
              <w:jc w:val="left"/>
            </w:pPr>
            <w:r>
              <w:rPr>
                <w:rFonts w:ascii="Arial"/>
                <w:b w:val="false"/>
                <w:i w:val="false"/>
                <w:color w:val="000000"/>
                <w:sz w:val="15"/>
              </w:rPr>
              <w:t>indacaterol</w:t>
            </w:r>
          </w:p>
          <w:bookmarkEnd w:id="10279"/>
        </w:tc>
        <w:tc>
          <w:tcPr>
            <w:tcW w:w="1152" w:type="dxa"/>
            <w:tcBorders>
              <w:top w:val="outset" w:color="000000" w:sz="8"/>
              <w:left w:val="outset" w:color="000000" w:sz="8"/>
              <w:bottom w:val="outset" w:color="000000" w:sz="8"/>
              <w:right w:val="outset" w:color="000000" w:sz="8"/>
            </w:tcBorders>
            <w:vAlign w:val="center"/>
          </w:tcPr>
          <w:bookmarkStart w:name="12086" w:id="10280"/>
          <w:p>
            <w:pPr>
              <w:spacing w:after="0"/>
              <w:ind w:left="0"/>
              <w:jc w:val="center"/>
            </w:pPr>
            <w:r>
              <w:rPr>
                <w:rFonts w:ascii="Arial"/>
                <w:b w:val="false"/>
                <w:i w:val="false"/>
                <w:color w:val="000000"/>
                <w:sz w:val="15"/>
              </w:rPr>
              <w:t>3 роки</w:t>
            </w:r>
          </w:p>
          <w:bookmarkEnd w:id="10280"/>
        </w:tc>
        <w:tc>
          <w:tcPr>
            <w:tcW w:w="1361" w:type="dxa"/>
            <w:tcBorders>
              <w:top w:val="outset" w:color="000000" w:sz="8"/>
              <w:left w:val="outset" w:color="000000" w:sz="8"/>
              <w:bottom w:val="outset" w:color="000000" w:sz="8"/>
              <w:right w:val="outset" w:color="000000" w:sz="8"/>
            </w:tcBorders>
            <w:vAlign w:val="center"/>
          </w:tcPr>
          <w:bookmarkStart w:name="12087" w:id="10281"/>
          <w:p>
            <w:pPr>
              <w:spacing w:after="0"/>
              <w:ind w:left="0"/>
              <w:jc w:val="center"/>
            </w:pPr>
            <w:r>
              <w:rPr>
                <w:rFonts w:ascii="Arial"/>
                <w:b w:val="false"/>
                <w:i w:val="false"/>
                <w:color w:val="000000"/>
                <w:sz w:val="15"/>
              </w:rPr>
              <w:t>30/11/2019</w:t>
            </w:r>
          </w:p>
          <w:bookmarkEnd w:id="10281"/>
        </w:tc>
        <w:tc>
          <w:tcPr>
            <w:tcW w:w="1361" w:type="dxa"/>
            <w:tcBorders>
              <w:top w:val="outset" w:color="000000" w:sz="8"/>
              <w:left w:val="outset" w:color="000000" w:sz="8"/>
              <w:bottom w:val="outset" w:color="000000" w:sz="8"/>
              <w:right w:val="outset" w:color="000000" w:sz="8"/>
            </w:tcBorders>
            <w:vAlign w:val="center"/>
          </w:tcPr>
          <w:bookmarkStart w:name="12088" w:id="10282"/>
          <w:p>
            <w:pPr>
              <w:spacing w:after="0"/>
              <w:ind w:left="0"/>
              <w:jc w:val="center"/>
            </w:pPr>
            <w:r>
              <w:rPr>
                <w:rFonts w:ascii="Arial"/>
                <w:b w:val="false"/>
                <w:i w:val="false"/>
                <w:color w:val="000000"/>
                <w:sz w:val="15"/>
              </w:rPr>
              <w:t>28/02/2020</w:t>
            </w:r>
          </w:p>
          <w:bookmarkEnd w:id="10282"/>
        </w:tc>
        <w:tc>
          <w:tcPr>
            <w:tcW w:w="967" w:type="dxa"/>
            <w:tcBorders>
              <w:top w:val="outset" w:color="000000" w:sz="8"/>
              <w:left w:val="outset" w:color="000000" w:sz="8"/>
              <w:bottom w:val="outset" w:color="000000" w:sz="8"/>
              <w:right w:val="outset" w:color="000000" w:sz="8"/>
            </w:tcBorders>
            <w:vAlign w:val="center"/>
          </w:tcPr>
          <w:bookmarkStart w:name="12089" w:id="10283"/>
          <w:p>
            <w:pPr>
              <w:spacing w:after="0"/>
              <w:ind w:left="0"/>
              <w:jc w:val="center"/>
            </w:pPr>
          </w:p>
          <w:bookmarkEnd w:id="102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90" w:id="10284"/>
          <w:p>
            <w:pPr>
              <w:spacing w:after="0"/>
              <w:ind w:left="0"/>
              <w:jc w:val="left"/>
            </w:pPr>
            <w:r>
              <w:rPr>
                <w:rFonts w:ascii="Arial"/>
                <w:b w:val="false"/>
                <w:i w:val="false"/>
                <w:color w:val="000000"/>
                <w:sz w:val="15"/>
              </w:rPr>
              <w:t>indapamide</w:t>
            </w:r>
          </w:p>
          <w:bookmarkEnd w:id="10284"/>
        </w:tc>
        <w:tc>
          <w:tcPr>
            <w:tcW w:w="1152" w:type="dxa"/>
            <w:tcBorders>
              <w:top w:val="outset" w:color="000000" w:sz="8"/>
              <w:left w:val="outset" w:color="000000" w:sz="8"/>
              <w:bottom w:val="outset" w:color="000000" w:sz="8"/>
              <w:right w:val="outset" w:color="000000" w:sz="8"/>
            </w:tcBorders>
            <w:vAlign w:val="center"/>
          </w:tcPr>
          <w:bookmarkStart w:name="12091" w:id="10285"/>
          <w:p>
            <w:pPr>
              <w:spacing w:after="0"/>
              <w:ind w:left="0"/>
              <w:jc w:val="center"/>
            </w:pPr>
            <w:r>
              <w:rPr>
                <w:rFonts w:ascii="Arial"/>
                <w:b w:val="false"/>
                <w:i w:val="false"/>
                <w:color w:val="000000"/>
                <w:sz w:val="15"/>
              </w:rPr>
              <w:t>5 років</w:t>
            </w:r>
          </w:p>
          <w:bookmarkEnd w:id="10285"/>
        </w:tc>
        <w:tc>
          <w:tcPr>
            <w:tcW w:w="1361" w:type="dxa"/>
            <w:tcBorders>
              <w:top w:val="outset" w:color="000000" w:sz="8"/>
              <w:left w:val="outset" w:color="000000" w:sz="8"/>
              <w:bottom w:val="outset" w:color="000000" w:sz="8"/>
              <w:right w:val="outset" w:color="000000" w:sz="8"/>
            </w:tcBorders>
            <w:vAlign w:val="center"/>
          </w:tcPr>
          <w:bookmarkStart w:name="12092" w:id="10286"/>
          <w:p>
            <w:pPr>
              <w:spacing w:after="0"/>
              <w:ind w:left="0"/>
              <w:jc w:val="center"/>
            </w:pPr>
            <w:r>
              <w:rPr>
                <w:rFonts w:ascii="Arial"/>
                <w:b w:val="false"/>
                <w:i w:val="false"/>
                <w:color w:val="000000"/>
                <w:sz w:val="15"/>
              </w:rPr>
              <w:t>25/11/2020</w:t>
            </w:r>
          </w:p>
          <w:bookmarkEnd w:id="10286"/>
        </w:tc>
        <w:tc>
          <w:tcPr>
            <w:tcW w:w="1361" w:type="dxa"/>
            <w:tcBorders>
              <w:top w:val="outset" w:color="000000" w:sz="8"/>
              <w:left w:val="outset" w:color="000000" w:sz="8"/>
              <w:bottom w:val="outset" w:color="000000" w:sz="8"/>
              <w:right w:val="outset" w:color="000000" w:sz="8"/>
            </w:tcBorders>
            <w:vAlign w:val="center"/>
          </w:tcPr>
          <w:bookmarkStart w:name="12093" w:id="10287"/>
          <w:p>
            <w:pPr>
              <w:spacing w:after="0"/>
              <w:ind w:left="0"/>
              <w:jc w:val="center"/>
            </w:pPr>
            <w:r>
              <w:rPr>
                <w:rFonts w:ascii="Arial"/>
                <w:b w:val="false"/>
                <w:i w:val="false"/>
                <w:color w:val="000000"/>
                <w:sz w:val="15"/>
              </w:rPr>
              <w:t>23/02/2021</w:t>
            </w:r>
          </w:p>
          <w:bookmarkEnd w:id="10287"/>
        </w:tc>
        <w:tc>
          <w:tcPr>
            <w:tcW w:w="967" w:type="dxa"/>
            <w:tcBorders>
              <w:top w:val="outset" w:color="000000" w:sz="8"/>
              <w:left w:val="outset" w:color="000000" w:sz="8"/>
              <w:bottom w:val="outset" w:color="000000" w:sz="8"/>
              <w:right w:val="outset" w:color="000000" w:sz="8"/>
            </w:tcBorders>
            <w:vAlign w:val="center"/>
          </w:tcPr>
          <w:bookmarkStart w:name="12094" w:id="10288"/>
          <w:p>
            <w:pPr>
              <w:spacing w:after="0"/>
              <w:ind w:left="0"/>
              <w:jc w:val="center"/>
            </w:pPr>
          </w:p>
          <w:bookmarkEnd w:id="102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095" w:id="10289"/>
          <w:p>
            <w:pPr>
              <w:spacing w:after="0"/>
              <w:ind w:left="0"/>
              <w:jc w:val="left"/>
            </w:pPr>
            <w:r>
              <w:rPr>
                <w:rFonts w:ascii="Arial"/>
                <w:b w:val="false"/>
                <w:i w:val="false"/>
                <w:color w:val="000000"/>
                <w:sz w:val="15"/>
              </w:rPr>
              <w:t>indapamide, perindopril</w:t>
            </w:r>
          </w:p>
          <w:bookmarkEnd w:id="10289"/>
        </w:tc>
        <w:tc>
          <w:tcPr>
            <w:tcW w:w="1152" w:type="dxa"/>
            <w:tcBorders>
              <w:top w:val="outset" w:color="000000" w:sz="8"/>
              <w:left w:val="outset" w:color="000000" w:sz="8"/>
              <w:bottom w:val="outset" w:color="000000" w:sz="8"/>
              <w:right w:val="outset" w:color="000000" w:sz="8"/>
            </w:tcBorders>
            <w:vAlign w:val="center"/>
          </w:tcPr>
          <w:bookmarkStart w:name="12096" w:id="10290"/>
          <w:p>
            <w:pPr>
              <w:spacing w:after="0"/>
              <w:ind w:left="0"/>
              <w:jc w:val="center"/>
            </w:pPr>
            <w:r>
              <w:rPr>
                <w:rFonts w:ascii="Arial"/>
                <w:b w:val="false"/>
                <w:i w:val="false"/>
                <w:color w:val="000000"/>
                <w:sz w:val="15"/>
              </w:rPr>
              <w:t>5 років</w:t>
            </w:r>
          </w:p>
          <w:bookmarkEnd w:id="10290"/>
        </w:tc>
        <w:tc>
          <w:tcPr>
            <w:tcW w:w="1361" w:type="dxa"/>
            <w:tcBorders>
              <w:top w:val="outset" w:color="000000" w:sz="8"/>
              <w:left w:val="outset" w:color="000000" w:sz="8"/>
              <w:bottom w:val="outset" w:color="000000" w:sz="8"/>
              <w:right w:val="outset" w:color="000000" w:sz="8"/>
            </w:tcBorders>
            <w:vAlign w:val="center"/>
          </w:tcPr>
          <w:bookmarkStart w:name="12097" w:id="10291"/>
          <w:p>
            <w:pPr>
              <w:spacing w:after="0"/>
              <w:ind w:left="0"/>
              <w:jc w:val="center"/>
            </w:pPr>
            <w:r>
              <w:rPr>
                <w:rFonts w:ascii="Arial"/>
                <w:b w:val="false"/>
                <w:i w:val="false"/>
                <w:color w:val="000000"/>
                <w:sz w:val="15"/>
              </w:rPr>
              <w:t>25/11/2020</w:t>
            </w:r>
          </w:p>
          <w:bookmarkEnd w:id="10291"/>
        </w:tc>
        <w:tc>
          <w:tcPr>
            <w:tcW w:w="1361" w:type="dxa"/>
            <w:tcBorders>
              <w:top w:val="outset" w:color="000000" w:sz="8"/>
              <w:left w:val="outset" w:color="000000" w:sz="8"/>
              <w:bottom w:val="outset" w:color="000000" w:sz="8"/>
              <w:right w:val="outset" w:color="000000" w:sz="8"/>
            </w:tcBorders>
            <w:vAlign w:val="center"/>
          </w:tcPr>
          <w:bookmarkStart w:name="12098" w:id="10292"/>
          <w:p>
            <w:pPr>
              <w:spacing w:after="0"/>
              <w:ind w:left="0"/>
              <w:jc w:val="center"/>
            </w:pPr>
            <w:r>
              <w:rPr>
                <w:rFonts w:ascii="Arial"/>
                <w:b w:val="false"/>
                <w:i w:val="false"/>
                <w:color w:val="000000"/>
                <w:sz w:val="15"/>
              </w:rPr>
              <w:t>23/02/2021</w:t>
            </w:r>
          </w:p>
          <w:bookmarkEnd w:id="10292"/>
        </w:tc>
        <w:tc>
          <w:tcPr>
            <w:tcW w:w="967" w:type="dxa"/>
            <w:tcBorders>
              <w:top w:val="outset" w:color="000000" w:sz="8"/>
              <w:left w:val="outset" w:color="000000" w:sz="8"/>
              <w:bottom w:val="outset" w:color="000000" w:sz="8"/>
              <w:right w:val="outset" w:color="000000" w:sz="8"/>
            </w:tcBorders>
            <w:vAlign w:val="center"/>
          </w:tcPr>
          <w:bookmarkStart w:name="12099" w:id="10293"/>
          <w:p>
            <w:pPr>
              <w:spacing w:after="0"/>
              <w:ind w:left="0"/>
              <w:jc w:val="center"/>
            </w:pPr>
          </w:p>
          <w:bookmarkEnd w:id="102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00" w:id="10294"/>
          <w:p>
            <w:pPr>
              <w:spacing w:after="0"/>
              <w:ind w:left="0"/>
              <w:jc w:val="left"/>
            </w:pPr>
            <w:r>
              <w:rPr>
                <w:rFonts w:ascii="Arial"/>
                <w:b w:val="false"/>
                <w:i w:val="false"/>
                <w:color w:val="000000"/>
                <w:sz w:val="15"/>
              </w:rPr>
              <w:t>indometacin</w:t>
            </w:r>
          </w:p>
          <w:bookmarkEnd w:id="10294"/>
        </w:tc>
        <w:tc>
          <w:tcPr>
            <w:tcW w:w="1152" w:type="dxa"/>
            <w:tcBorders>
              <w:top w:val="outset" w:color="000000" w:sz="8"/>
              <w:left w:val="outset" w:color="000000" w:sz="8"/>
              <w:bottom w:val="outset" w:color="000000" w:sz="8"/>
              <w:right w:val="outset" w:color="000000" w:sz="8"/>
            </w:tcBorders>
            <w:vAlign w:val="center"/>
          </w:tcPr>
          <w:bookmarkStart w:name="12101" w:id="10295"/>
          <w:p>
            <w:pPr>
              <w:spacing w:after="0"/>
              <w:ind w:left="0"/>
              <w:jc w:val="center"/>
            </w:pPr>
            <w:r>
              <w:rPr>
                <w:rFonts w:ascii="Arial"/>
                <w:b w:val="false"/>
                <w:i w:val="false"/>
                <w:color w:val="000000"/>
                <w:sz w:val="15"/>
              </w:rPr>
              <w:t>8 років</w:t>
            </w:r>
          </w:p>
          <w:bookmarkEnd w:id="10295"/>
        </w:tc>
        <w:tc>
          <w:tcPr>
            <w:tcW w:w="1361" w:type="dxa"/>
            <w:tcBorders>
              <w:top w:val="outset" w:color="000000" w:sz="8"/>
              <w:left w:val="outset" w:color="000000" w:sz="8"/>
              <w:bottom w:val="outset" w:color="000000" w:sz="8"/>
              <w:right w:val="outset" w:color="000000" w:sz="8"/>
            </w:tcBorders>
            <w:vAlign w:val="center"/>
          </w:tcPr>
          <w:bookmarkStart w:name="12102" w:id="10296"/>
          <w:p>
            <w:pPr>
              <w:spacing w:after="0"/>
              <w:ind w:left="0"/>
              <w:jc w:val="center"/>
            </w:pPr>
            <w:r>
              <w:rPr>
                <w:rFonts w:ascii="Arial"/>
                <w:b w:val="false"/>
                <w:i w:val="false"/>
                <w:color w:val="000000"/>
                <w:sz w:val="15"/>
              </w:rPr>
              <w:t>01/01/2020</w:t>
            </w:r>
          </w:p>
          <w:bookmarkEnd w:id="10296"/>
        </w:tc>
        <w:tc>
          <w:tcPr>
            <w:tcW w:w="1361" w:type="dxa"/>
            <w:tcBorders>
              <w:top w:val="outset" w:color="000000" w:sz="8"/>
              <w:left w:val="outset" w:color="000000" w:sz="8"/>
              <w:bottom w:val="outset" w:color="000000" w:sz="8"/>
              <w:right w:val="outset" w:color="000000" w:sz="8"/>
            </w:tcBorders>
            <w:vAlign w:val="center"/>
          </w:tcPr>
          <w:bookmarkStart w:name="12103" w:id="10297"/>
          <w:p>
            <w:pPr>
              <w:spacing w:after="0"/>
              <w:ind w:left="0"/>
              <w:jc w:val="center"/>
            </w:pPr>
            <w:r>
              <w:rPr>
                <w:rFonts w:ascii="Arial"/>
                <w:b w:val="false"/>
                <w:i w:val="false"/>
                <w:color w:val="000000"/>
                <w:sz w:val="15"/>
              </w:rPr>
              <w:t>31/03/2020</w:t>
            </w:r>
          </w:p>
          <w:bookmarkEnd w:id="10297"/>
        </w:tc>
        <w:tc>
          <w:tcPr>
            <w:tcW w:w="967" w:type="dxa"/>
            <w:tcBorders>
              <w:top w:val="outset" w:color="000000" w:sz="8"/>
              <w:left w:val="outset" w:color="000000" w:sz="8"/>
              <w:bottom w:val="outset" w:color="000000" w:sz="8"/>
              <w:right w:val="outset" w:color="000000" w:sz="8"/>
            </w:tcBorders>
            <w:vAlign w:val="center"/>
          </w:tcPr>
          <w:bookmarkStart w:name="12104" w:id="10298"/>
          <w:p>
            <w:pPr>
              <w:spacing w:after="0"/>
              <w:ind w:left="0"/>
              <w:jc w:val="center"/>
            </w:pPr>
          </w:p>
          <w:bookmarkEnd w:id="102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05" w:id="10299"/>
          <w:p>
            <w:pPr>
              <w:spacing w:after="0"/>
              <w:ind w:left="0"/>
              <w:jc w:val="left"/>
            </w:pPr>
            <w:r>
              <w:rPr>
                <w:rFonts w:ascii="Arial"/>
                <w:b w:val="false"/>
                <w:i w:val="false"/>
                <w:color w:val="000000"/>
                <w:sz w:val="15"/>
              </w:rPr>
              <w:t>indometacin, troxerutin</w:t>
            </w:r>
          </w:p>
          <w:bookmarkEnd w:id="10299"/>
        </w:tc>
        <w:tc>
          <w:tcPr>
            <w:tcW w:w="1152" w:type="dxa"/>
            <w:tcBorders>
              <w:top w:val="outset" w:color="000000" w:sz="8"/>
              <w:left w:val="outset" w:color="000000" w:sz="8"/>
              <w:bottom w:val="outset" w:color="000000" w:sz="8"/>
              <w:right w:val="outset" w:color="000000" w:sz="8"/>
            </w:tcBorders>
            <w:vAlign w:val="center"/>
          </w:tcPr>
          <w:bookmarkStart w:name="12106" w:id="10300"/>
          <w:p>
            <w:pPr>
              <w:spacing w:after="0"/>
              <w:ind w:left="0"/>
              <w:jc w:val="center"/>
            </w:pPr>
            <w:r>
              <w:rPr>
                <w:rFonts w:ascii="Arial"/>
                <w:b w:val="false"/>
                <w:i w:val="false"/>
                <w:color w:val="000000"/>
                <w:sz w:val="15"/>
              </w:rPr>
              <w:t>13 років</w:t>
            </w:r>
          </w:p>
          <w:bookmarkEnd w:id="10300"/>
        </w:tc>
        <w:tc>
          <w:tcPr>
            <w:tcW w:w="1361" w:type="dxa"/>
            <w:tcBorders>
              <w:top w:val="outset" w:color="000000" w:sz="8"/>
              <w:left w:val="outset" w:color="000000" w:sz="8"/>
              <w:bottom w:val="outset" w:color="000000" w:sz="8"/>
              <w:right w:val="outset" w:color="000000" w:sz="8"/>
            </w:tcBorders>
            <w:vAlign w:val="center"/>
          </w:tcPr>
          <w:bookmarkStart w:name="12107" w:id="10301"/>
          <w:p>
            <w:pPr>
              <w:spacing w:after="0"/>
              <w:ind w:left="0"/>
              <w:jc w:val="center"/>
            </w:pPr>
            <w:r>
              <w:rPr>
                <w:rFonts w:ascii="Arial"/>
                <w:b w:val="false"/>
                <w:i w:val="false"/>
                <w:color w:val="000000"/>
                <w:sz w:val="15"/>
              </w:rPr>
              <w:t>01/01/2020</w:t>
            </w:r>
          </w:p>
          <w:bookmarkEnd w:id="10301"/>
        </w:tc>
        <w:tc>
          <w:tcPr>
            <w:tcW w:w="1361" w:type="dxa"/>
            <w:tcBorders>
              <w:top w:val="outset" w:color="000000" w:sz="8"/>
              <w:left w:val="outset" w:color="000000" w:sz="8"/>
              <w:bottom w:val="outset" w:color="000000" w:sz="8"/>
              <w:right w:val="outset" w:color="000000" w:sz="8"/>
            </w:tcBorders>
            <w:vAlign w:val="center"/>
          </w:tcPr>
          <w:bookmarkStart w:name="12108" w:id="10302"/>
          <w:p>
            <w:pPr>
              <w:spacing w:after="0"/>
              <w:ind w:left="0"/>
              <w:jc w:val="center"/>
            </w:pPr>
            <w:r>
              <w:rPr>
                <w:rFonts w:ascii="Arial"/>
                <w:b w:val="false"/>
                <w:i w:val="false"/>
                <w:color w:val="000000"/>
                <w:sz w:val="15"/>
              </w:rPr>
              <w:t>31/03/2020</w:t>
            </w:r>
          </w:p>
          <w:bookmarkEnd w:id="10302"/>
        </w:tc>
        <w:tc>
          <w:tcPr>
            <w:tcW w:w="967" w:type="dxa"/>
            <w:tcBorders>
              <w:top w:val="outset" w:color="000000" w:sz="8"/>
              <w:left w:val="outset" w:color="000000" w:sz="8"/>
              <w:bottom w:val="outset" w:color="000000" w:sz="8"/>
              <w:right w:val="outset" w:color="000000" w:sz="8"/>
            </w:tcBorders>
            <w:vAlign w:val="center"/>
          </w:tcPr>
          <w:bookmarkStart w:name="12109" w:id="10303"/>
          <w:p>
            <w:pPr>
              <w:spacing w:after="0"/>
              <w:ind w:left="0"/>
              <w:jc w:val="center"/>
            </w:pPr>
          </w:p>
          <w:bookmarkEnd w:id="103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10" w:id="10304"/>
          <w:p>
            <w:pPr>
              <w:spacing w:after="0"/>
              <w:ind w:left="0"/>
              <w:jc w:val="left"/>
            </w:pPr>
            <w:r>
              <w:rPr>
                <w:rFonts w:ascii="Arial"/>
                <w:b w:val="false"/>
                <w:i w:val="false"/>
                <w:color w:val="000000"/>
                <w:sz w:val="15"/>
              </w:rPr>
              <w:t>indometacin, venorutynol</w:t>
            </w:r>
          </w:p>
          <w:bookmarkEnd w:id="10304"/>
        </w:tc>
        <w:tc>
          <w:tcPr>
            <w:tcW w:w="1152" w:type="dxa"/>
            <w:tcBorders>
              <w:top w:val="outset" w:color="000000" w:sz="8"/>
              <w:left w:val="outset" w:color="000000" w:sz="8"/>
              <w:bottom w:val="outset" w:color="000000" w:sz="8"/>
              <w:right w:val="outset" w:color="000000" w:sz="8"/>
            </w:tcBorders>
            <w:vAlign w:val="center"/>
          </w:tcPr>
          <w:bookmarkStart w:name="12111" w:id="10305"/>
          <w:p>
            <w:pPr>
              <w:spacing w:after="0"/>
              <w:ind w:left="0"/>
              <w:jc w:val="center"/>
            </w:pPr>
            <w:r>
              <w:rPr>
                <w:rFonts w:ascii="Arial"/>
                <w:b w:val="false"/>
                <w:i w:val="false"/>
                <w:color w:val="000000"/>
                <w:sz w:val="15"/>
              </w:rPr>
              <w:t>13 років</w:t>
            </w:r>
          </w:p>
          <w:bookmarkEnd w:id="10305"/>
        </w:tc>
        <w:tc>
          <w:tcPr>
            <w:tcW w:w="1361" w:type="dxa"/>
            <w:tcBorders>
              <w:top w:val="outset" w:color="000000" w:sz="8"/>
              <w:left w:val="outset" w:color="000000" w:sz="8"/>
              <w:bottom w:val="outset" w:color="000000" w:sz="8"/>
              <w:right w:val="outset" w:color="000000" w:sz="8"/>
            </w:tcBorders>
            <w:vAlign w:val="center"/>
          </w:tcPr>
          <w:bookmarkStart w:name="12112" w:id="10306"/>
          <w:p>
            <w:pPr>
              <w:spacing w:after="0"/>
              <w:ind w:left="0"/>
              <w:jc w:val="center"/>
            </w:pPr>
            <w:r>
              <w:rPr>
                <w:rFonts w:ascii="Arial"/>
                <w:b w:val="false"/>
                <w:i w:val="false"/>
                <w:color w:val="000000"/>
                <w:sz w:val="15"/>
              </w:rPr>
              <w:t>01/01/2020</w:t>
            </w:r>
          </w:p>
          <w:bookmarkEnd w:id="10306"/>
        </w:tc>
        <w:tc>
          <w:tcPr>
            <w:tcW w:w="1361" w:type="dxa"/>
            <w:tcBorders>
              <w:top w:val="outset" w:color="000000" w:sz="8"/>
              <w:left w:val="outset" w:color="000000" w:sz="8"/>
              <w:bottom w:val="outset" w:color="000000" w:sz="8"/>
              <w:right w:val="outset" w:color="000000" w:sz="8"/>
            </w:tcBorders>
            <w:vAlign w:val="center"/>
          </w:tcPr>
          <w:bookmarkStart w:name="12113" w:id="10307"/>
          <w:p>
            <w:pPr>
              <w:spacing w:after="0"/>
              <w:ind w:left="0"/>
              <w:jc w:val="center"/>
            </w:pPr>
            <w:r>
              <w:rPr>
                <w:rFonts w:ascii="Arial"/>
                <w:b w:val="false"/>
                <w:i w:val="false"/>
                <w:color w:val="000000"/>
                <w:sz w:val="15"/>
              </w:rPr>
              <w:t>31/03/2020</w:t>
            </w:r>
          </w:p>
          <w:bookmarkEnd w:id="10307"/>
        </w:tc>
        <w:tc>
          <w:tcPr>
            <w:tcW w:w="967" w:type="dxa"/>
            <w:tcBorders>
              <w:top w:val="outset" w:color="000000" w:sz="8"/>
              <w:left w:val="outset" w:color="000000" w:sz="8"/>
              <w:bottom w:val="outset" w:color="000000" w:sz="8"/>
              <w:right w:val="outset" w:color="000000" w:sz="8"/>
            </w:tcBorders>
            <w:vAlign w:val="center"/>
          </w:tcPr>
          <w:bookmarkStart w:name="12114" w:id="10308"/>
          <w:p>
            <w:pPr>
              <w:spacing w:after="0"/>
              <w:ind w:left="0"/>
              <w:jc w:val="center"/>
            </w:pPr>
          </w:p>
          <w:bookmarkEnd w:id="103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15" w:id="10309"/>
          <w:p>
            <w:pPr>
              <w:spacing w:after="0"/>
              <w:ind w:left="0"/>
              <w:jc w:val="left"/>
            </w:pPr>
            <w:r>
              <w:rPr>
                <w:rFonts w:ascii="Arial"/>
                <w:b w:val="false"/>
                <w:i w:val="false"/>
                <w:color w:val="000000"/>
                <w:sz w:val="15"/>
              </w:rPr>
              <w:t>inflamafertyn</w:t>
            </w:r>
          </w:p>
          <w:bookmarkEnd w:id="10309"/>
        </w:tc>
        <w:tc>
          <w:tcPr>
            <w:tcW w:w="1152" w:type="dxa"/>
            <w:tcBorders>
              <w:top w:val="outset" w:color="000000" w:sz="8"/>
              <w:left w:val="outset" w:color="000000" w:sz="8"/>
              <w:bottom w:val="outset" w:color="000000" w:sz="8"/>
              <w:right w:val="outset" w:color="000000" w:sz="8"/>
            </w:tcBorders>
            <w:vAlign w:val="center"/>
          </w:tcPr>
          <w:bookmarkStart w:name="12116" w:id="10310"/>
          <w:p>
            <w:pPr>
              <w:spacing w:after="0"/>
              <w:ind w:left="0"/>
              <w:jc w:val="center"/>
            </w:pPr>
            <w:r>
              <w:rPr>
                <w:rFonts w:ascii="Arial"/>
                <w:b w:val="false"/>
                <w:i w:val="false"/>
                <w:color w:val="000000"/>
                <w:sz w:val="15"/>
              </w:rPr>
              <w:t>5 років</w:t>
            </w:r>
          </w:p>
          <w:bookmarkEnd w:id="10310"/>
        </w:tc>
        <w:tc>
          <w:tcPr>
            <w:tcW w:w="1361" w:type="dxa"/>
            <w:tcBorders>
              <w:top w:val="outset" w:color="000000" w:sz="8"/>
              <w:left w:val="outset" w:color="000000" w:sz="8"/>
              <w:bottom w:val="outset" w:color="000000" w:sz="8"/>
              <w:right w:val="outset" w:color="000000" w:sz="8"/>
            </w:tcBorders>
            <w:vAlign w:val="center"/>
          </w:tcPr>
          <w:bookmarkStart w:name="12117" w:id="10311"/>
          <w:p>
            <w:pPr>
              <w:spacing w:after="0"/>
              <w:ind w:left="0"/>
              <w:jc w:val="center"/>
            </w:pPr>
            <w:r>
              <w:rPr>
                <w:rFonts w:ascii="Arial"/>
                <w:b w:val="false"/>
                <w:i w:val="false"/>
                <w:color w:val="000000"/>
                <w:sz w:val="15"/>
              </w:rPr>
              <w:t>30/09/2019</w:t>
            </w:r>
          </w:p>
          <w:bookmarkEnd w:id="10311"/>
        </w:tc>
        <w:tc>
          <w:tcPr>
            <w:tcW w:w="1361" w:type="dxa"/>
            <w:tcBorders>
              <w:top w:val="outset" w:color="000000" w:sz="8"/>
              <w:left w:val="outset" w:color="000000" w:sz="8"/>
              <w:bottom w:val="outset" w:color="000000" w:sz="8"/>
              <w:right w:val="outset" w:color="000000" w:sz="8"/>
            </w:tcBorders>
            <w:vAlign w:val="center"/>
          </w:tcPr>
          <w:bookmarkStart w:name="12118" w:id="10312"/>
          <w:p>
            <w:pPr>
              <w:spacing w:after="0"/>
              <w:ind w:left="0"/>
              <w:jc w:val="center"/>
            </w:pPr>
            <w:r>
              <w:rPr>
                <w:rFonts w:ascii="Arial"/>
                <w:b w:val="false"/>
                <w:i w:val="false"/>
                <w:color w:val="000000"/>
                <w:sz w:val="15"/>
              </w:rPr>
              <w:t>29/12/2019</w:t>
            </w:r>
          </w:p>
          <w:bookmarkEnd w:id="10312"/>
        </w:tc>
        <w:tc>
          <w:tcPr>
            <w:tcW w:w="967" w:type="dxa"/>
            <w:tcBorders>
              <w:top w:val="outset" w:color="000000" w:sz="8"/>
              <w:left w:val="outset" w:color="000000" w:sz="8"/>
              <w:bottom w:val="outset" w:color="000000" w:sz="8"/>
              <w:right w:val="outset" w:color="000000" w:sz="8"/>
            </w:tcBorders>
            <w:vAlign w:val="center"/>
          </w:tcPr>
          <w:bookmarkStart w:name="12119" w:id="10313"/>
          <w:p>
            <w:pPr>
              <w:spacing w:after="0"/>
              <w:ind w:left="0"/>
              <w:jc w:val="center"/>
            </w:pPr>
          </w:p>
          <w:bookmarkEnd w:id="103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20" w:id="10314"/>
          <w:p>
            <w:pPr>
              <w:spacing w:after="0"/>
              <w:ind w:left="0"/>
              <w:jc w:val="left"/>
            </w:pPr>
            <w:r>
              <w:rPr>
                <w:rFonts w:ascii="Arial"/>
                <w:b w:val="false"/>
                <w:i w:val="false"/>
                <w:color w:val="000000"/>
                <w:sz w:val="15"/>
              </w:rPr>
              <w:t>infliximab (biosimilars)</w:t>
            </w:r>
          </w:p>
          <w:bookmarkEnd w:id="10314"/>
        </w:tc>
        <w:tc>
          <w:tcPr>
            <w:tcW w:w="1152" w:type="dxa"/>
            <w:tcBorders>
              <w:top w:val="outset" w:color="000000" w:sz="8"/>
              <w:left w:val="outset" w:color="000000" w:sz="8"/>
              <w:bottom w:val="outset" w:color="000000" w:sz="8"/>
              <w:right w:val="outset" w:color="000000" w:sz="8"/>
            </w:tcBorders>
            <w:vAlign w:val="center"/>
          </w:tcPr>
          <w:bookmarkStart w:name="12121" w:id="10315"/>
          <w:p>
            <w:pPr>
              <w:spacing w:after="0"/>
              <w:ind w:left="0"/>
              <w:jc w:val="center"/>
            </w:pPr>
            <w:r>
              <w:rPr>
                <w:rFonts w:ascii="Arial"/>
                <w:b w:val="false"/>
                <w:i w:val="false"/>
                <w:color w:val="000000"/>
                <w:sz w:val="15"/>
              </w:rPr>
              <w:t>1 рік</w:t>
            </w:r>
          </w:p>
          <w:bookmarkEnd w:id="10315"/>
        </w:tc>
        <w:tc>
          <w:tcPr>
            <w:tcW w:w="1361" w:type="dxa"/>
            <w:tcBorders>
              <w:top w:val="outset" w:color="000000" w:sz="8"/>
              <w:left w:val="outset" w:color="000000" w:sz="8"/>
              <w:bottom w:val="outset" w:color="000000" w:sz="8"/>
              <w:right w:val="outset" w:color="000000" w:sz="8"/>
            </w:tcBorders>
            <w:vAlign w:val="center"/>
          </w:tcPr>
          <w:bookmarkStart w:name="12122" w:id="10316"/>
          <w:p>
            <w:pPr>
              <w:spacing w:after="0"/>
              <w:ind w:left="0"/>
              <w:jc w:val="center"/>
            </w:pPr>
            <w:r>
              <w:rPr>
                <w:rFonts w:ascii="Arial"/>
                <w:b w:val="false"/>
                <w:i w:val="false"/>
                <w:color w:val="000000"/>
                <w:sz w:val="15"/>
              </w:rPr>
              <w:t>20/01/2018</w:t>
            </w:r>
          </w:p>
          <w:bookmarkEnd w:id="10316"/>
        </w:tc>
        <w:tc>
          <w:tcPr>
            <w:tcW w:w="1361" w:type="dxa"/>
            <w:tcBorders>
              <w:top w:val="outset" w:color="000000" w:sz="8"/>
              <w:left w:val="outset" w:color="000000" w:sz="8"/>
              <w:bottom w:val="outset" w:color="000000" w:sz="8"/>
              <w:right w:val="outset" w:color="000000" w:sz="8"/>
            </w:tcBorders>
            <w:vAlign w:val="center"/>
          </w:tcPr>
          <w:bookmarkStart w:name="12123" w:id="10317"/>
          <w:p>
            <w:pPr>
              <w:spacing w:after="0"/>
              <w:ind w:left="0"/>
              <w:jc w:val="center"/>
            </w:pPr>
            <w:r>
              <w:rPr>
                <w:rFonts w:ascii="Arial"/>
                <w:b w:val="false"/>
                <w:i w:val="false"/>
                <w:color w:val="000000"/>
                <w:sz w:val="15"/>
              </w:rPr>
              <w:t>31/03/2018</w:t>
            </w:r>
          </w:p>
          <w:bookmarkEnd w:id="10317"/>
        </w:tc>
        <w:tc>
          <w:tcPr>
            <w:tcW w:w="967" w:type="dxa"/>
            <w:tcBorders>
              <w:top w:val="outset" w:color="000000" w:sz="8"/>
              <w:left w:val="outset" w:color="000000" w:sz="8"/>
              <w:bottom w:val="outset" w:color="000000" w:sz="8"/>
              <w:right w:val="outset" w:color="000000" w:sz="8"/>
            </w:tcBorders>
            <w:vAlign w:val="center"/>
          </w:tcPr>
          <w:bookmarkStart w:name="12124" w:id="10318"/>
          <w:p>
            <w:pPr>
              <w:spacing w:after="0"/>
              <w:ind w:left="0"/>
              <w:jc w:val="center"/>
            </w:pPr>
          </w:p>
          <w:bookmarkEnd w:id="103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25" w:id="10319"/>
          <w:p>
            <w:pPr>
              <w:spacing w:after="0"/>
              <w:ind w:left="0"/>
              <w:jc w:val="left"/>
            </w:pPr>
            <w:r>
              <w:rPr>
                <w:rFonts w:ascii="Arial"/>
                <w:b w:val="false"/>
                <w:i w:val="false"/>
                <w:color w:val="000000"/>
                <w:sz w:val="15"/>
              </w:rPr>
              <w:t>infliximab (except for biosimilars)</w:t>
            </w:r>
          </w:p>
          <w:bookmarkEnd w:id="10319"/>
        </w:tc>
        <w:tc>
          <w:tcPr>
            <w:tcW w:w="1152" w:type="dxa"/>
            <w:tcBorders>
              <w:top w:val="outset" w:color="000000" w:sz="8"/>
              <w:left w:val="outset" w:color="000000" w:sz="8"/>
              <w:bottom w:val="outset" w:color="000000" w:sz="8"/>
              <w:right w:val="outset" w:color="000000" w:sz="8"/>
            </w:tcBorders>
            <w:vAlign w:val="center"/>
          </w:tcPr>
          <w:bookmarkStart w:name="12126" w:id="10320"/>
          <w:p>
            <w:pPr>
              <w:spacing w:after="0"/>
              <w:ind w:left="0"/>
              <w:jc w:val="center"/>
            </w:pPr>
            <w:r>
              <w:rPr>
                <w:rFonts w:ascii="Arial"/>
                <w:b w:val="false"/>
                <w:i w:val="false"/>
                <w:color w:val="000000"/>
                <w:sz w:val="15"/>
              </w:rPr>
              <w:t>3 роки</w:t>
            </w:r>
          </w:p>
          <w:bookmarkEnd w:id="10320"/>
        </w:tc>
        <w:tc>
          <w:tcPr>
            <w:tcW w:w="1361" w:type="dxa"/>
            <w:tcBorders>
              <w:top w:val="outset" w:color="000000" w:sz="8"/>
              <w:left w:val="outset" w:color="000000" w:sz="8"/>
              <w:bottom w:val="outset" w:color="000000" w:sz="8"/>
              <w:right w:val="outset" w:color="000000" w:sz="8"/>
            </w:tcBorders>
            <w:vAlign w:val="center"/>
          </w:tcPr>
          <w:bookmarkStart w:name="12127" w:id="10321"/>
          <w:p>
            <w:pPr>
              <w:spacing w:after="0"/>
              <w:ind w:left="0"/>
              <w:jc w:val="center"/>
            </w:pPr>
            <w:r>
              <w:rPr>
                <w:rFonts w:ascii="Arial"/>
                <w:b w:val="false"/>
                <w:i w:val="false"/>
                <w:color w:val="000000"/>
                <w:sz w:val="15"/>
              </w:rPr>
              <w:t>23/08/2019</w:t>
            </w:r>
          </w:p>
          <w:bookmarkEnd w:id="10321"/>
        </w:tc>
        <w:tc>
          <w:tcPr>
            <w:tcW w:w="1361" w:type="dxa"/>
            <w:tcBorders>
              <w:top w:val="outset" w:color="000000" w:sz="8"/>
              <w:left w:val="outset" w:color="000000" w:sz="8"/>
              <w:bottom w:val="outset" w:color="000000" w:sz="8"/>
              <w:right w:val="outset" w:color="000000" w:sz="8"/>
            </w:tcBorders>
            <w:vAlign w:val="center"/>
          </w:tcPr>
          <w:bookmarkStart w:name="12128" w:id="10322"/>
          <w:p>
            <w:pPr>
              <w:spacing w:after="0"/>
              <w:ind w:left="0"/>
              <w:jc w:val="center"/>
            </w:pPr>
            <w:r>
              <w:rPr>
                <w:rFonts w:ascii="Arial"/>
                <w:b w:val="false"/>
                <w:i w:val="false"/>
                <w:color w:val="000000"/>
                <w:sz w:val="15"/>
              </w:rPr>
              <w:t>21/11/2019</w:t>
            </w:r>
          </w:p>
          <w:bookmarkEnd w:id="10322"/>
        </w:tc>
        <w:tc>
          <w:tcPr>
            <w:tcW w:w="967" w:type="dxa"/>
            <w:tcBorders>
              <w:top w:val="outset" w:color="000000" w:sz="8"/>
              <w:left w:val="outset" w:color="000000" w:sz="8"/>
              <w:bottom w:val="outset" w:color="000000" w:sz="8"/>
              <w:right w:val="outset" w:color="000000" w:sz="8"/>
            </w:tcBorders>
            <w:vAlign w:val="center"/>
          </w:tcPr>
          <w:bookmarkStart w:name="12129" w:id="10323"/>
          <w:p>
            <w:pPr>
              <w:spacing w:after="0"/>
              <w:ind w:left="0"/>
              <w:jc w:val="center"/>
            </w:pPr>
          </w:p>
          <w:bookmarkEnd w:id="103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30" w:id="10324"/>
          <w:p>
            <w:pPr>
              <w:spacing w:after="0"/>
              <w:ind w:left="0"/>
              <w:jc w:val="left"/>
            </w:pPr>
            <w:r>
              <w:rPr>
                <w:rFonts w:ascii="Arial"/>
                <w:b w:val="false"/>
                <w:i w:val="false"/>
                <w:color w:val="000000"/>
                <w:sz w:val="15"/>
              </w:rPr>
              <w:t>inosine</w:t>
            </w:r>
          </w:p>
          <w:bookmarkEnd w:id="10324"/>
        </w:tc>
        <w:tc>
          <w:tcPr>
            <w:tcW w:w="1152" w:type="dxa"/>
            <w:tcBorders>
              <w:top w:val="outset" w:color="000000" w:sz="8"/>
              <w:left w:val="outset" w:color="000000" w:sz="8"/>
              <w:bottom w:val="outset" w:color="000000" w:sz="8"/>
              <w:right w:val="outset" w:color="000000" w:sz="8"/>
            </w:tcBorders>
            <w:vAlign w:val="center"/>
          </w:tcPr>
          <w:bookmarkStart w:name="12131" w:id="10325"/>
          <w:p>
            <w:pPr>
              <w:spacing w:after="0"/>
              <w:ind w:left="0"/>
              <w:jc w:val="center"/>
            </w:pPr>
            <w:r>
              <w:rPr>
                <w:rFonts w:ascii="Arial"/>
                <w:b w:val="false"/>
                <w:i w:val="false"/>
                <w:color w:val="000000"/>
                <w:sz w:val="15"/>
              </w:rPr>
              <w:t>5 років</w:t>
            </w:r>
          </w:p>
          <w:bookmarkEnd w:id="10325"/>
        </w:tc>
        <w:tc>
          <w:tcPr>
            <w:tcW w:w="1361" w:type="dxa"/>
            <w:tcBorders>
              <w:top w:val="outset" w:color="000000" w:sz="8"/>
              <w:left w:val="outset" w:color="000000" w:sz="8"/>
              <w:bottom w:val="outset" w:color="000000" w:sz="8"/>
              <w:right w:val="outset" w:color="000000" w:sz="8"/>
            </w:tcBorders>
            <w:vAlign w:val="center"/>
          </w:tcPr>
          <w:bookmarkStart w:name="12132" w:id="10326"/>
          <w:p>
            <w:pPr>
              <w:spacing w:after="0"/>
              <w:ind w:left="0"/>
              <w:jc w:val="center"/>
            </w:pPr>
            <w:r>
              <w:rPr>
                <w:rFonts w:ascii="Arial"/>
                <w:b w:val="false"/>
                <w:i w:val="false"/>
                <w:color w:val="000000"/>
                <w:sz w:val="15"/>
              </w:rPr>
              <w:t>31/12/2018</w:t>
            </w:r>
          </w:p>
          <w:bookmarkEnd w:id="10326"/>
        </w:tc>
        <w:tc>
          <w:tcPr>
            <w:tcW w:w="1361" w:type="dxa"/>
            <w:tcBorders>
              <w:top w:val="outset" w:color="000000" w:sz="8"/>
              <w:left w:val="outset" w:color="000000" w:sz="8"/>
              <w:bottom w:val="outset" w:color="000000" w:sz="8"/>
              <w:right w:val="outset" w:color="000000" w:sz="8"/>
            </w:tcBorders>
            <w:vAlign w:val="center"/>
          </w:tcPr>
          <w:bookmarkStart w:name="12133" w:id="10327"/>
          <w:p>
            <w:pPr>
              <w:spacing w:after="0"/>
              <w:ind w:left="0"/>
              <w:jc w:val="center"/>
            </w:pPr>
            <w:r>
              <w:rPr>
                <w:rFonts w:ascii="Arial"/>
                <w:b w:val="false"/>
                <w:i w:val="false"/>
                <w:color w:val="000000"/>
                <w:sz w:val="15"/>
              </w:rPr>
              <w:t>31/03/2019</w:t>
            </w:r>
          </w:p>
          <w:bookmarkEnd w:id="10327"/>
        </w:tc>
        <w:tc>
          <w:tcPr>
            <w:tcW w:w="967" w:type="dxa"/>
            <w:tcBorders>
              <w:top w:val="outset" w:color="000000" w:sz="8"/>
              <w:left w:val="outset" w:color="000000" w:sz="8"/>
              <w:bottom w:val="outset" w:color="000000" w:sz="8"/>
              <w:right w:val="outset" w:color="000000" w:sz="8"/>
            </w:tcBorders>
            <w:vAlign w:val="center"/>
          </w:tcPr>
          <w:bookmarkStart w:name="12134" w:id="10328"/>
          <w:p>
            <w:pPr>
              <w:spacing w:after="0"/>
              <w:ind w:left="0"/>
              <w:jc w:val="center"/>
            </w:pPr>
          </w:p>
          <w:bookmarkEnd w:id="103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35" w:id="10329"/>
          <w:p>
            <w:pPr>
              <w:spacing w:after="0"/>
              <w:ind w:left="0"/>
              <w:jc w:val="left"/>
            </w:pPr>
            <w:r>
              <w:rPr>
                <w:rFonts w:ascii="Arial"/>
                <w:b w:val="false"/>
                <w:i w:val="false"/>
                <w:color w:val="000000"/>
                <w:sz w:val="15"/>
              </w:rPr>
              <w:t>inosine, nicotinamide, meglumine, methionine, succinic acid</w:t>
            </w:r>
          </w:p>
          <w:bookmarkEnd w:id="10329"/>
        </w:tc>
        <w:tc>
          <w:tcPr>
            <w:tcW w:w="1152" w:type="dxa"/>
            <w:tcBorders>
              <w:top w:val="outset" w:color="000000" w:sz="8"/>
              <w:left w:val="outset" w:color="000000" w:sz="8"/>
              <w:bottom w:val="outset" w:color="000000" w:sz="8"/>
              <w:right w:val="outset" w:color="000000" w:sz="8"/>
            </w:tcBorders>
            <w:vAlign w:val="center"/>
          </w:tcPr>
          <w:bookmarkStart w:name="12136" w:id="10330"/>
          <w:p>
            <w:pPr>
              <w:spacing w:after="0"/>
              <w:ind w:left="0"/>
              <w:jc w:val="center"/>
            </w:pPr>
            <w:r>
              <w:rPr>
                <w:rFonts w:ascii="Arial"/>
                <w:b w:val="false"/>
                <w:i w:val="false"/>
                <w:color w:val="000000"/>
                <w:sz w:val="15"/>
              </w:rPr>
              <w:t>1 рік</w:t>
            </w:r>
          </w:p>
          <w:bookmarkEnd w:id="10330"/>
        </w:tc>
        <w:tc>
          <w:tcPr>
            <w:tcW w:w="1361" w:type="dxa"/>
            <w:tcBorders>
              <w:top w:val="outset" w:color="000000" w:sz="8"/>
              <w:left w:val="outset" w:color="000000" w:sz="8"/>
              <w:bottom w:val="outset" w:color="000000" w:sz="8"/>
              <w:right w:val="outset" w:color="000000" w:sz="8"/>
            </w:tcBorders>
            <w:vAlign w:val="center"/>
          </w:tcPr>
          <w:bookmarkStart w:name="12137" w:id="10331"/>
          <w:p>
            <w:pPr>
              <w:spacing w:after="0"/>
              <w:ind w:left="0"/>
              <w:jc w:val="center"/>
            </w:pPr>
            <w:r>
              <w:rPr>
                <w:rFonts w:ascii="Arial"/>
                <w:b w:val="false"/>
                <w:i w:val="false"/>
                <w:color w:val="000000"/>
                <w:sz w:val="15"/>
              </w:rPr>
              <w:t>21/09/2018</w:t>
            </w:r>
          </w:p>
          <w:bookmarkEnd w:id="10331"/>
        </w:tc>
        <w:tc>
          <w:tcPr>
            <w:tcW w:w="1361" w:type="dxa"/>
            <w:tcBorders>
              <w:top w:val="outset" w:color="000000" w:sz="8"/>
              <w:left w:val="outset" w:color="000000" w:sz="8"/>
              <w:bottom w:val="outset" w:color="000000" w:sz="8"/>
              <w:right w:val="outset" w:color="000000" w:sz="8"/>
            </w:tcBorders>
            <w:vAlign w:val="center"/>
          </w:tcPr>
          <w:bookmarkStart w:name="12138" w:id="10332"/>
          <w:p>
            <w:pPr>
              <w:spacing w:after="0"/>
              <w:ind w:left="0"/>
              <w:jc w:val="center"/>
            </w:pPr>
            <w:r>
              <w:rPr>
                <w:rFonts w:ascii="Arial"/>
                <w:b w:val="false"/>
                <w:i w:val="false"/>
                <w:color w:val="000000"/>
                <w:sz w:val="15"/>
              </w:rPr>
              <w:t>30/11/2018</w:t>
            </w:r>
          </w:p>
          <w:bookmarkEnd w:id="10332"/>
        </w:tc>
        <w:tc>
          <w:tcPr>
            <w:tcW w:w="967" w:type="dxa"/>
            <w:tcBorders>
              <w:top w:val="outset" w:color="000000" w:sz="8"/>
              <w:left w:val="outset" w:color="000000" w:sz="8"/>
              <w:bottom w:val="outset" w:color="000000" w:sz="8"/>
              <w:right w:val="outset" w:color="000000" w:sz="8"/>
            </w:tcBorders>
            <w:vAlign w:val="center"/>
          </w:tcPr>
          <w:bookmarkStart w:name="12139" w:id="10333"/>
          <w:p>
            <w:pPr>
              <w:spacing w:after="0"/>
              <w:ind w:left="0"/>
              <w:jc w:val="center"/>
            </w:pPr>
          </w:p>
          <w:bookmarkEnd w:id="103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40" w:id="10334"/>
          <w:p>
            <w:pPr>
              <w:spacing w:after="0"/>
              <w:ind w:left="0"/>
              <w:jc w:val="left"/>
            </w:pPr>
            <w:r>
              <w:rPr>
                <w:rFonts w:ascii="Arial"/>
                <w:b w:val="false"/>
                <w:i w:val="false"/>
                <w:color w:val="000000"/>
                <w:sz w:val="15"/>
              </w:rPr>
              <w:t>inosine, nicotinamide, riboflavin, succinic acid</w:t>
            </w:r>
          </w:p>
          <w:bookmarkEnd w:id="10334"/>
        </w:tc>
        <w:tc>
          <w:tcPr>
            <w:tcW w:w="1152" w:type="dxa"/>
            <w:tcBorders>
              <w:top w:val="outset" w:color="000000" w:sz="8"/>
              <w:left w:val="outset" w:color="000000" w:sz="8"/>
              <w:bottom w:val="outset" w:color="000000" w:sz="8"/>
              <w:right w:val="outset" w:color="000000" w:sz="8"/>
            </w:tcBorders>
            <w:vAlign w:val="center"/>
          </w:tcPr>
          <w:bookmarkStart w:name="12141" w:id="10335"/>
          <w:p>
            <w:pPr>
              <w:spacing w:after="0"/>
              <w:ind w:left="0"/>
              <w:jc w:val="center"/>
            </w:pPr>
            <w:r>
              <w:rPr>
                <w:rFonts w:ascii="Arial"/>
                <w:b w:val="false"/>
                <w:i w:val="false"/>
                <w:color w:val="000000"/>
                <w:sz w:val="15"/>
              </w:rPr>
              <w:t>5 років</w:t>
            </w:r>
          </w:p>
          <w:bookmarkEnd w:id="10335"/>
        </w:tc>
        <w:tc>
          <w:tcPr>
            <w:tcW w:w="1361" w:type="dxa"/>
            <w:tcBorders>
              <w:top w:val="outset" w:color="000000" w:sz="8"/>
              <w:left w:val="outset" w:color="000000" w:sz="8"/>
              <w:bottom w:val="outset" w:color="000000" w:sz="8"/>
              <w:right w:val="outset" w:color="000000" w:sz="8"/>
            </w:tcBorders>
            <w:vAlign w:val="center"/>
          </w:tcPr>
          <w:bookmarkStart w:name="12142" w:id="10336"/>
          <w:p>
            <w:pPr>
              <w:spacing w:after="0"/>
              <w:ind w:left="0"/>
              <w:jc w:val="center"/>
            </w:pPr>
            <w:r>
              <w:rPr>
                <w:rFonts w:ascii="Arial"/>
                <w:b w:val="false"/>
                <w:i w:val="false"/>
                <w:color w:val="000000"/>
                <w:sz w:val="15"/>
              </w:rPr>
              <w:t>03/01/2022</w:t>
            </w:r>
          </w:p>
          <w:bookmarkEnd w:id="10336"/>
        </w:tc>
        <w:tc>
          <w:tcPr>
            <w:tcW w:w="1361" w:type="dxa"/>
            <w:tcBorders>
              <w:top w:val="outset" w:color="000000" w:sz="8"/>
              <w:left w:val="outset" w:color="000000" w:sz="8"/>
              <w:bottom w:val="outset" w:color="000000" w:sz="8"/>
              <w:right w:val="outset" w:color="000000" w:sz="8"/>
            </w:tcBorders>
            <w:vAlign w:val="center"/>
          </w:tcPr>
          <w:bookmarkStart w:name="12143" w:id="10337"/>
          <w:p>
            <w:pPr>
              <w:spacing w:after="0"/>
              <w:ind w:left="0"/>
              <w:jc w:val="center"/>
            </w:pPr>
            <w:r>
              <w:rPr>
                <w:rFonts w:ascii="Arial"/>
                <w:b w:val="false"/>
                <w:i w:val="false"/>
                <w:color w:val="000000"/>
                <w:sz w:val="15"/>
              </w:rPr>
              <w:t>03/04/2022</w:t>
            </w:r>
          </w:p>
          <w:bookmarkEnd w:id="10337"/>
        </w:tc>
        <w:tc>
          <w:tcPr>
            <w:tcW w:w="967" w:type="dxa"/>
            <w:tcBorders>
              <w:top w:val="outset" w:color="000000" w:sz="8"/>
              <w:left w:val="outset" w:color="000000" w:sz="8"/>
              <w:bottom w:val="outset" w:color="000000" w:sz="8"/>
              <w:right w:val="outset" w:color="000000" w:sz="8"/>
            </w:tcBorders>
            <w:vAlign w:val="center"/>
          </w:tcPr>
          <w:bookmarkStart w:name="12144" w:id="10338"/>
          <w:p>
            <w:pPr>
              <w:spacing w:after="0"/>
              <w:ind w:left="0"/>
              <w:jc w:val="center"/>
            </w:pPr>
          </w:p>
          <w:bookmarkEnd w:id="103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45" w:id="10339"/>
          <w:p>
            <w:pPr>
              <w:spacing w:after="0"/>
              <w:ind w:left="0"/>
              <w:jc w:val="left"/>
            </w:pPr>
            <w:r>
              <w:rPr>
                <w:rFonts w:ascii="Arial"/>
                <w:b w:val="false"/>
                <w:i w:val="false"/>
                <w:color w:val="000000"/>
                <w:sz w:val="15"/>
              </w:rPr>
              <w:t>inosine pranobex</w:t>
            </w:r>
          </w:p>
          <w:bookmarkEnd w:id="10339"/>
        </w:tc>
        <w:tc>
          <w:tcPr>
            <w:tcW w:w="1152" w:type="dxa"/>
            <w:tcBorders>
              <w:top w:val="outset" w:color="000000" w:sz="8"/>
              <w:left w:val="outset" w:color="000000" w:sz="8"/>
              <w:bottom w:val="outset" w:color="000000" w:sz="8"/>
              <w:right w:val="outset" w:color="000000" w:sz="8"/>
            </w:tcBorders>
            <w:vAlign w:val="center"/>
          </w:tcPr>
          <w:bookmarkStart w:name="12146" w:id="10340"/>
          <w:p>
            <w:pPr>
              <w:spacing w:after="0"/>
              <w:ind w:left="0"/>
              <w:jc w:val="center"/>
            </w:pPr>
            <w:r>
              <w:rPr>
                <w:rFonts w:ascii="Arial"/>
                <w:b w:val="false"/>
                <w:i w:val="false"/>
                <w:color w:val="000000"/>
                <w:sz w:val="15"/>
              </w:rPr>
              <w:t>5 років</w:t>
            </w:r>
          </w:p>
          <w:bookmarkEnd w:id="10340"/>
        </w:tc>
        <w:tc>
          <w:tcPr>
            <w:tcW w:w="1361" w:type="dxa"/>
            <w:tcBorders>
              <w:top w:val="outset" w:color="000000" w:sz="8"/>
              <w:left w:val="outset" w:color="000000" w:sz="8"/>
              <w:bottom w:val="outset" w:color="000000" w:sz="8"/>
              <w:right w:val="outset" w:color="000000" w:sz="8"/>
            </w:tcBorders>
            <w:vAlign w:val="center"/>
          </w:tcPr>
          <w:bookmarkStart w:name="12147" w:id="10341"/>
          <w:p>
            <w:pPr>
              <w:spacing w:after="0"/>
              <w:ind w:left="0"/>
              <w:jc w:val="center"/>
            </w:pPr>
            <w:r>
              <w:rPr>
                <w:rFonts w:ascii="Arial"/>
                <w:b w:val="false"/>
                <w:i w:val="false"/>
                <w:color w:val="000000"/>
                <w:sz w:val="15"/>
              </w:rPr>
              <w:t>31/12/2018</w:t>
            </w:r>
          </w:p>
          <w:bookmarkEnd w:id="10341"/>
        </w:tc>
        <w:tc>
          <w:tcPr>
            <w:tcW w:w="1361" w:type="dxa"/>
            <w:tcBorders>
              <w:top w:val="outset" w:color="000000" w:sz="8"/>
              <w:left w:val="outset" w:color="000000" w:sz="8"/>
              <w:bottom w:val="outset" w:color="000000" w:sz="8"/>
              <w:right w:val="outset" w:color="000000" w:sz="8"/>
            </w:tcBorders>
            <w:vAlign w:val="center"/>
          </w:tcPr>
          <w:bookmarkStart w:name="12148" w:id="10342"/>
          <w:p>
            <w:pPr>
              <w:spacing w:after="0"/>
              <w:ind w:left="0"/>
              <w:jc w:val="center"/>
            </w:pPr>
            <w:r>
              <w:rPr>
                <w:rFonts w:ascii="Arial"/>
                <w:b w:val="false"/>
                <w:i w:val="false"/>
                <w:color w:val="000000"/>
                <w:sz w:val="15"/>
              </w:rPr>
              <w:t>31/03/2019</w:t>
            </w:r>
          </w:p>
          <w:bookmarkEnd w:id="10342"/>
        </w:tc>
        <w:tc>
          <w:tcPr>
            <w:tcW w:w="967" w:type="dxa"/>
            <w:tcBorders>
              <w:top w:val="outset" w:color="000000" w:sz="8"/>
              <w:left w:val="outset" w:color="000000" w:sz="8"/>
              <w:bottom w:val="outset" w:color="000000" w:sz="8"/>
              <w:right w:val="outset" w:color="000000" w:sz="8"/>
            </w:tcBorders>
            <w:vAlign w:val="center"/>
          </w:tcPr>
          <w:bookmarkStart w:name="12149" w:id="10343"/>
          <w:p>
            <w:pPr>
              <w:spacing w:after="0"/>
              <w:ind w:left="0"/>
              <w:jc w:val="center"/>
            </w:pPr>
          </w:p>
          <w:bookmarkEnd w:id="103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50" w:id="10344"/>
          <w:p>
            <w:pPr>
              <w:spacing w:after="0"/>
              <w:ind w:left="0"/>
              <w:jc w:val="left"/>
            </w:pPr>
            <w:r>
              <w:rPr>
                <w:rFonts w:ascii="Arial"/>
                <w:b w:val="false"/>
                <w:i w:val="false"/>
                <w:color w:val="000000"/>
                <w:sz w:val="15"/>
              </w:rPr>
              <w:t>insulin aspart</w:t>
            </w:r>
          </w:p>
          <w:bookmarkEnd w:id="10344"/>
        </w:tc>
        <w:tc>
          <w:tcPr>
            <w:tcW w:w="1152" w:type="dxa"/>
            <w:tcBorders>
              <w:top w:val="outset" w:color="000000" w:sz="8"/>
              <w:left w:val="outset" w:color="000000" w:sz="8"/>
              <w:bottom w:val="outset" w:color="000000" w:sz="8"/>
              <w:right w:val="outset" w:color="000000" w:sz="8"/>
            </w:tcBorders>
            <w:vAlign w:val="center"/>
          </w:tcPr>
          <w:bookmarkStart w:name="12151" w:id="10345"/>
          <w:p>
            <w:pPr>
              <w:spacing w:after="0"/>
              <w:ind w:left="0"/>
              <w:jc w:val="center"/>
            </w:pPr>
            <w:r>
              <w:rPr>
                <w:rFonts w:ascii="Arial"/>
                <w:b w:val="false"/>
                <w:i w:val="false"/>
                <w:color w:val="000000"/>
                <w:sz w:val="15"/>
              </w:rPr>
              <w:t>1 рік</w:t>
            </w:r>
          </w:p>
          <w:bookmarkEnd w:id="10345"/>
        </w:tc>
        <w:tc>
          <w:tcPr>
            <w:tcW w:w="1361" w:type="dxa"/>
            <w:tcBorders>
              <w:top w:val="outset" w:color="000000" w:sz="8"/>
              <w:left w:val="outset" w:color="000000" w:sz="8"/>
              <w:bottom w:val="outset" w:color="000000" w:sz="8"/>
              <w:right w:val="outset" w:color="000000" w:sz="8"/>
            </w:tcBorders>
            <w:vAlign w:val="center"/>
          </w:tcPr>
          <w:bookmarkStart w:name="12152" w:id="10346"/>
          <w:p>
            <w:pPr>
              <w:spacing w:after="0"/>
              <w:ind w:left="0"/>
              <w:jc w:val="center"/>
            </w:pPr>
            <w:r>
              <w:rPr>
                <w:rFonts w:ascii="Arial"/>
                <w:b w:val="false"/>
                <w:i w:val="false"/>
                <w:color w:val="000000"/>
                <w:sz w:val="15"/>
              </w:rPr>
              <w:t>30/09/2018</w:t>
            </w:r>
          </w:p>
          <w:bookmarkEnd w:id="10346"/>
        </w:tc>
        <w:tc>
          <w:tcPr>
            <w:tcW w:w="1361" w:type="dxa"/>
            <w:tcBorders>
              <w:top w:val="outset" w:color="000000" w:sz="8"/>
              <w:left w:val="outset" w:color="000000" w:sz="8"/>
              <w:bottom w:val="outset" w:color="000000" w:sz="8"/>
              <w:right w:val="outset" w:color="000000" w:sz="8"/>
            </w:tcBorders>
            <w:vAlign w:val="center"/>
          </w:tcPr>
          <w:bookmarkStart w:name="12153" w:id="10347"/>
          <w:p>
            <w:pPr>
              <w:spacing w:after="0"/>
              <w:ind w:left="0"/>
              <w:jc w:val="center"/>
            </w:pPr>
            <w:r>
              <w:rPr>
                <w:rFonts w:ascii="Arial"/>
                <w:b w:val="false"/>
                <w:i w:val="false"/>
                <w:color w:val="000000"/>
                <w:sz w:val="15"/>
              </w:rPr>
              <w:t>09/12/2018</w:t>
            </w:r>
          </w:p>
          <w:bookmarkEnd w:id="10347"/>
        </w:tc>
        <w:tc>
          <w:tcPr>
            <w:tcW w:w="967" w:type="dxa"/>
            <w:tcBorders>
              <w:top w:val="outset" w:color="000000" w:sz="8"/>
              <w:left w:val="outset" w:color="000000" w:sz="8"/>
              <w:bottom w:val="outset" w:color="000000" w:sz="8"/>
              <w:right w:val="outset" w:color="000000" w:sz="8"/>
            </w:tcBorders>
            <w:vAlign w:val="center"/>
          </w:tcPr>
          <w:bookmarkStart w:name="12154" w:id="10348"/>
          <w:p>
            <w:pPr>
              <w:spacing w:after="0"/>
              <w:ind w:left="0"/>
              <w:jc w:val="center"/>
            </w:pPr>
          </w:p>
          <w:bookmarkEnd w:id="103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55" w:id="10349"/>
          <w:p>
            <w:pPr>
              <w:spacing w:after="0"/>
              <w:ind w:left="0"/>
              <w:jc w:val="left"/>
            </w:pPr>
            <w:r>
              <w:rPr>
                <w:rFonts w:ascii="Arial"/>
                <w:b w:val="false"/>
                <w:i w:val="false"/>
                <w:color w:val="000000"/>
                <w:sz w:val="15"/>
              </w:rPr>
              <w:t>insulin degludec / insulin degludec, insulin aspart</w:t>
            </w:r>
          </w:p>
          <w:bookmarkEnd w:id="10349"/>
        </w:tc>
        <w:tc>
          <w:tcPr>
            <w:tcW w:w="1152" w:type="dxa"/>
            <w:tcBorders>
              <w:top w:val="outset" w:color="000000" w:sz="8"/>
              <w:left w:val="outset" w:color="000000" w:sz="8"/>
              <w:bottom w:val="outset" w:color="000000" w:sz="8"/>
              <w:right w:val="outset" w:color="000000" w:sz="8"/>
            </w:tcBorders>
            <w:vAlign w:val="center"/>
          </w:tcPr>
          <w:bookmarkStart w:name="12156" w:id="10350"/>
          <w:p>
            <w:pPr>
              <w:spacing w:after="0"/>
              <w:ind w:left="0"/>
              <w:jc w:val="center"/>
            </w:pPr>
            <w:r>
              <w:rPr>
                <w:rFonts w:ascii="Arial"/>
                <w:b w:val="false"/>
                <w:i w:val="false"/>
                <w:color w:val="000000"/>
                <w:sz w:val="15"/>
              </w:rPr>
              <w:t>1 рік</w:t>
            </w:r>
          </w:p>
          <w:bookmarkEnd w:id="10350"/>
        </w:tc>
        <w:tc>
          <w:tcPr>
            <w:tcW w:w="1361" w:type="dxa"/>
            <w:tcBorders>
              <w:top w:val="outset" w:color="000000" w:sz="8"/>
              <w:left w:val="outset" w:color="000000" w:sz="8"/>
              <w:bottom w:val="outset" w:color="000000" w:sz="8"/>
              <w:right w:val="outset" w:color="000000" w:sz="8"/>
            </w:tcBorders>
            <w:vAlign w:val="center"/>
          </w:tcPr>
          <w:bookmarkStart w:name="12157" w:id="10351"/>
          <w:p>
            <w:pPr>
              <w:spacing w:after="0"/>
              <w:ind w:left="0"/>
              <w:jc w:val="center"/>
            </w:pPr>
            <w:r>
              <w:rPr>
                <w:rFonts w:ascii="Arial"/>
                <w:b w:val="false"/>
                <w:i w:val="false"/>
                <w:color w:val="000000"/>
                <w:sz w:val="15"/>
              </w:rPr>
              <w:t>30/09/2018</w:t>
            </w:r>
          </w:p>
          <w:bookmarkEnd w:id="10351"/>
        </w:tc>
        <w:tc>
          <w:tcPr>
            <w:tcW w:w="1361" w:type="dxa"/>
            <w:tcBorders>
              <w:top w:val="outset" w:color="000000" w:sz="8"/>
              <w:left w:val="outset" w:color="000000" w:sz="8"/>
              <w:bottom w:val="outset" w:color="000000" w:sz="8"/>
              <w:right w:val="outset" w:color="000000" w:sz="8"/>
            </w:tcBorders>
            <w:vAlign w:val="center"/>
          </w:tcPr>
          <w:bookmarkStart w:name="12158" w:id="10352"/>
          <w:p>
            <w:pPr>
              <w:spacing w:after="0"/>
              <w:ind w:left="0"/>
              <w:jc w:val="center"/>
            </w:pPr>
            <w:r>
              <w:rPr>
                <w:rFonts w:ascii="Arial"/>
                <w:b w:val="false"/>
                <w:i w:val="false"/>
                <w:color w:val="000000"/>
                <w:sz w:val="15"/>
              </w:rPr>
              <w:t>09/12/2018</w:t>
            </w:r>
          </w:p>
          <w:bookmarkEnd w:id="10352"/>
        </w:tc>
        <w:tc>
          <w:tcPr>
            <w:tcW w:w="967" w:type="dxa"/>
            <w:tcBorders>
              <w:top w:val="outset" w:color="000000" w:sz="8"/>
              <w:left w:val="outset" w:color="000000" w:sz="8"/>
              <w:bottom w:val="outset" w:color="000000" w:sz="8"/>
              <w:right w:val="outset" w:color="000000" w:sz="8"/>
            </w:tcBorders>
            <w:vAlign w:val="center"/>
          </w:tcPr>
          <w:bookmarkStart w:name="12159" w:id="10353"/>
          <w:p>
            <w:pPr>
              <w:spacing w:after="0"/>
              <w:ind w:left="0"/>
              <w:jc w:val="center"/>
            </w:pPr>
          </w:p>
          <w:bookmarkEnd w:id="103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60" w:id="10354"/>
          <w:p>
            <w:pPr>
              <w:spacing w:after="0"/>
              <w:ind w:left="0"/>
              <w:jc w:val="left"/>
            </w:pPr>
            <w:r>
              <w:rPr>
                <w:rFonts w:ascii="Arial"/>
                <w:b w:val="false"/>
                <w:i w:val="false"/>
                <w:color w:val="000000"/>
                <w:sz w:val="15"/>
              </w:rPr>
              <w:t>insulin detemir</w:t>
            </w:r>
          </w:p>
          <w:bookmarkEnd w:id="10354"/>
        </w:tc>
        <w:tc>
          <w:tcPr>
            <w:tcW w:w="1152" w:type="dxa"/>
            <w:tcBorders>
              <w:top w:val="outset" w:color="000000" w:sz="8"/>
              <w:left w:val="outset" w:color="000000" w:sz="8"/>
              <w:bottom w:val="outset" w:color="000000" w:sz="8"/>
              <w:right w:val="outset" w:color="000000" w:sz="8"/>
            </w:tcBorders>
            <w:vAlign w:val="center"/>
          </w:tcPr>
          <w:bookmarkStart w:name="12161" w:id="10355"/>
          <w:p>
            <w:pPr>
              <w:spacing w:after="0"/>
              <w:ind w:left="0"/>
              <w:jc w:val="center"/>
            </w:pPr>
            <w:r>
              <w:rPr>
                <w:rFonts w:ascii="Arial"/>
                <w:b w:val="false"/>
                <w:i w:val="false"/>
                <w:color w:val="000000"/>
                <w:sz w:val="15"/>
              </w:rPr>
              <w:t>1 рік</w:t>
            </w:r>
          </w:p>
          <w:bookmarkEnd w:id="10355"/>
        </w:tc>
        <w:tc>
          <w:tcPr>
            <w:tcW w:w="1361" w:type="dxa"/>
            <w:tcBorders>
              <w:top w:val="outset" w:color="000000" w:sz="8"/>
              <w:left w:val="outset" w:color="000000" w:sz="8"/>
              <w:bottom w:val="outset" w:color="000000" w:sz="8"/>
              <w:right w:val="outset" w:color="000000" w:sz="8"/>
            </w:tcBorders>
            <w:vAlign w:val="center"/>
          </w:tcPr>
          <w:bookmarkStart w:name="12162" w:id="10356"/>
          <w:p>
            <w:pPr>
              <w:spacing w:after="0"/>
              <w:ind w:left="0"/>
              <w:jc w:val="center"/>
            </w:pPr>
            <w:r>
              <w:rPr>
                <w:rFonts w:ascii="Arial"/>
                <w:b w:val="false"/>
                <w:i w:val="false"/>
                <w:color w:val="000000"/>
                <w:sz w:val="15"/>
              </w:rPr>
              <w:t>31/10/2018</w:t>
            </w:r>
          </w:p>
          <w:bookmarkEnd w:id="10356"/>
        </w:tc>
        <w:tc>
          <w:tcPr>
            <w:tcW w:w="1361" w:type="dxa"/>
            <w:tcBorders>
              <w:top w:val="outset" w:color="000000" w:sz="8"/>
              <w:left w:val="outset" w:color="000000" w:sz="8"/>
              <w:bottom w:val="outset" w:color="000000" w:sz="8"/>
              <w:right w:val="outset" w:color="000000" w:sz="8"/>
            </w:tcBorders>
            <w:vAlign w:val="center"/>
          </w:tcPr>
          <w:bookmarkStart w:name="12163" w:id="10357"/>
          <w:p>
            <w:pPr>
              <w:spacing w:after="0"/>
              <w:ind w:left="0"/>
              <w:jc w:val="center"/>
            </w:pPr>
            <w:r>
              <w:rPr>
                <w:rFonts w:ascii="Arial"/>
                <w:b w:val="false"/>
                <w:i w:val="false"/>
                <w:color w:val="000000"/>
                <w:sz w:val="15"/>
              </w:rPr>
              <w:t>09/01/2019</w:t>
            </w:r>
          </w:p>
          <w:bookmarkEnd w:id="10357"/>
        </w:tc>
        <w:tc>
          <w:tcPr>
            <w:tcW w:w="967" w:type="dxa"/>
            <w:tcBorders>
              <w:top w:val="outset" w:color="000000" w:sz="8"/>
              <w:left w:val="outset" w:color="000000" w:sz="8"/>
              <w:bottom w:val="outset" w:color="000000" w:sz="8"/>
              <w:right w:val="outset" w:color="000000" w:sz="8"/>
            </w:tcBorders>
            <w:vAlign w:val="center"/>
          </w:tcPr>
          <w:bookmarkStart w:name="12164" w:id="10358"/>
          <w:p>
            <w:pPr>
              <w:spacing w:after="0"/>
              <w:ind w:left="0"/>
              <w:jc w:val="center"/>
            </w:pPr>
          </w:p>
          <w:bookmarkEnd w:id="103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65" w:id="10359"/>
          <w:p>
            <w:pPr>
              <w:spacing w:after="0"/>
              <w:ind w:left="0"/>
              <w:jc w:val="left"/>
            </w:pPr>
            <w:r>
              <w:rPr>
                <w:rFonts w:ascii="Arial"/>
                <w:b w:val="false"/>
                <w:i w:val="false"/>
                <w:color w:val="000000"/>
                <w:sz w:val="15"/>
              </w:rPr>
              <w:t>insulin glargine</w:t>
            </w:r>
          </w:p>
          <w:bookmarkEnd w:id="10359"/>
        </w:tc>
        <w:tc>
          <w:tcPr>
            <w:tcW w:w="1152" w:type="dxa"/>
            <w:tcBorders>
              <w:top w:val="outset" w:color="000000" w:sz="8"/>
              <w:left w:val="outset" w:color="000000" w:sz="8"/>
              <w:bottom w:val="outset" w:color="000000" w:sz="8"/>
              <w:right w:val="outset" w:color="000000" w:sz="8"/>
            </w:tcBorders>
            <w:vAlign w:val="center"/>
          </w:tcPr>
          <w:bookmarkStart w:name="12166" w:id="10360"/>
          <w:p>
            <w:pPr>
              <w:spacing w:after="0"/>
              <w:ind w:left="0"/>
              <w:jc w:val="center"/>
            </w:pPr>
            <w:r>
              <w:rPr>
                <w:rFonts w:ascii="Arial"/>
                <w:b w:val="false"/>
                <w:i w:val="false"/>
                <w:color w:val="000000"/>
                <w:sz w:val="15"/>
              </w:rPr>
              <w:t>6 місяців</w:t>
            </w:r>
          </w:p>
          <w:bookmarkEnd w:id="10360"/>
        </w:tc>
        <w:tc>
          <w:tcPr>
            <w:tcW w:w="1361" w:type="dxa"/>
            <w:tcBorders>
              <w:top w:val="outset" w:color="000000" w:sz="8"/>
              <w:left w:val="outset" w:color="000000" w:sz="8"/>
              <w:bottom w:val="outset" w:color="000000" w:sz="8"/>
              <w:right w:val="outset" w:color="000000" w:sz="8"/>
            </w:tcBorders>
            <w:vAlign w:val="center"/>
          </w:tcPr>
          <w:bookmarkStart w:name="12167" w:id="10361"/>
          <w:p>
            <w:pPr>
              <w:spacing w:after="0"/>
              <w:ind w:left="0"/>
              <w:jc w:val="center"/>
            </w:pPr>
            <w:r>
              <w:rPr>
                <w:rFonts w:ascii="Arial"/>
                <w:b w:val="false"/>
                <w:i w:val="false"/>
                <w:color w:val="000000"/>
                <w:sz w:val="15"/>
              </w:rPr>
              <w:t>21/02/2018</w:t>
            </w:r>
          </w:p>
          <w:bookmarkEnd w:id="10361"/>
        </w:tc>
        <w:tc>
          <w:tcPr>
            <w:tcW w:w="1361" w:type="dxa"/>
            <w:tcBorders>
              <w:top w:val="outset" w:color="000000" w:sz="8"/>
              <w:left w:val="outset" w:color="000000" w:sz="8"/>
              <w:bottom w:val="outset" w:color="000000" w:sz="8"/>
              <w:right w:val="outset" w:color="000000" w:sz="8"/>
            </w:tcBorders>
            <w:vAlign w:val="center"/>
          </w:tcPr>
          <w:bookmarkStart w:name="12168" w:id="10362"/>
          <w:p>
            <w:pPr>
              <w:spacing w:after="0"/>
              <w:ind w:left="0"/>
              <w:jc w:val="center"/>
            </w:pPr>
            <w:r>
              <w:rPr>
                <w:rFonts w:ascii="Arial"/>
                <w:b w:val="false"/>
                <w:i w:val="false"/>
                <w:color w:val="000000"/>
                <w:sz w:val="15"/>
              </w:rPr>
              <w:t>01/05/2018</w:t>
            </w:r>
          </w:p>
          <w:bookmarkEnd w:id="10362"/>
        </w:tc>
        <w:tc>
          <w:tcPr>
            <w:tcW w:w="967" w:type="dxa"/>
            <w:tcBorders>
              <w:top w:val="outset" w:color="000000" w:sz="8"/>
              <w:left w:val="outset" w:color="000000" w:sz="8"/>
              <w:bottom w:val="outset" w:color="000000" w:sz="8"/>
              <w:right w:val="outset" w:color="000000" w:sz="8"/>
            </w:tcBorders>
            <w:vAlign w:val="center"/>
          </w:tcPr>
          <w:bookmarkStart w:name="12169" w:id="10363"/>
          <w:p>
            <w:pPr>
              <w:spacing w:after="0"/>
              <w:ind w:left="0"/>
              <w:jc w:val="center"/>
            </w:pPr>
          </w:p>
          <w:bookmarkEnd w:id="103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70" w:id="10364"/>
          <w:p>
            <w:pPr>
              <w:spacing w:after="0"/>
              <w:ind w:left="0"/>
              <w:jc w:val="left"/>
            </w:pPr>
            <w:r>
              <w:rPr>
                <w:rFonts w:ascii="Arial"/>
                <w:b w:val="false"/>
                <w:i w:val="false"/>
                <w:color w:val="000000"/>
                <w:sz w:val="15"/>
              </w:rPr>
              <w:t>insulin glulisine</w:t>
            </w:r>
          </w:p>
          <w:bookmarkEnd w:id="10364"/>
        </w:tc>
        <w:tc>
          <w:tcPr>
            <w:tcW w:w="1152" w:type="dxa"/>
            <w:tcBorders>
              <w:top w:val="outset" w:color="000000" w:sz="8"/>
              <w:left w:val="outset" w:color="000000" w:sz="8"/>
              <w:bottom w:val="outset" w:color="000000" w:sz="8"/>
              <w:right w:val="outset" w:color="000000" w:sz="8"/>
            </w:tcBorders>
            <w:vAlign w:val="center"/>
          </w:tcPr>
          <w:bookmarkStart w:name="12171" w:id="10365"/>
          <w:p>
            <w:pPr>
              <w:spacing w:after="0"/>
              <w:ind w:left="0"/>
              <w:jc w:val="center"/>
            </w:pPr>
            <w:r>
              <w:rPr>
                <w:rFonts w:ascii="Arial"/>
                <w:b w:val="false"/>
                <w:i w:val="false"/>
                <w:color w:val="000000"/>
                <w:sz w:val="15"/>
              </w:rPr>
              <w:t>1 рік</w:t>
            </w:r>
          </w:p>
          <w:bookmarkEnd w:id="10365"/>
        </w:tc>
        <w:tc>
          <w:tcPr>
            <w:tcW w:w="1361" w:type="dxa"/>
            <w:tcBorders>
              <w:top w:val="outset" w:color="000000" w:sz="8"/>
              <w:left w:val="outset" w:color="000000" w:sz="8"/>
              <w:bottom w:val="outset" w:color="000000" w:sz="8"/>
              <w:right w:val="outset" w:color="000000" w:sz="8"/>
            </w:tcBorders>
            <w:vAlign w:val="center"/>
          </w:tcPr>
          <w:bookmarkStart w:name="12172" w:id="10366"/>
          <w:p>
            <w:pPr>
              <w:spacing w:after="0"/>
              <w:ind w:left="0"/>
              <w:jc w:val="center"/>
            </w:pPr>
            <w:r>
              <w:rPr>
                <w:rFonts w:ascii="Arial"/>
                <w:b w:val="false"/>
                <w:i w:val="false"/>
                <w:color w:val="000000"/>
                <w:sz w:val="15"/>
              </w:rPr>
              <w:t>16/04/2018</w:t>
            </w:r>
          </w:p>
          <w:bookmarkEnd w:id="10366"/>
        </w:tc>
        <w:tc>
          <w:tcPr>
            <w:tcW w:w="1361" w:type="dxa"/>
            <w:tcBorders>
              <w:top w:val="outset" w:color="000000" w:sz="8"/>
              <w:left w:val="outset" w:color="000000" w:sz="8"/>
              <w:bottom w:val="outset" w:color="000000" w:sz="8"/>
              <w:right w:val="outset" w:color="000000" w:sz="8"/>
            </w:tcBorders>
            <w:vAlign w:val="center"/>
          </w:tcPr>
          <w:bookmarkStart w:name="12173" w:id="10367"/>
          <w:p>
            <w:pPr>
              <w:spacing w:after="0"/>
              <w:ind w:left="0"/>
              <w:jc w:val="center"/>
            </w:pPr>
            <w:r>
              <w:rPr>
                <w:rFonts w:ascii="Arial"/>
                <w:b w:val="false"/>
                <w:i w:val="false"/>
                <w:color w:val="000000"/>
                <w:sz w:val="15"/>
              </w:rPr>
              <w:t>25/06/2018</w:t>
            </w:r>
          </w:p>
          <w:bookmarkEnd w:id="10367"/>
        </w:tc>
        <w:tc>
          <w:tcPr>
            <w:tcW w:w="967" w:type="dxa"/>
            <w:tcBorders>
              <w:top w:val="outset" w:color="000000" w:sz="8"/>
              <w:left w:val="outset" w:color="000000" w:sz="8"/>
              <w:bottom w:val="outset" w:color="000000" w:sz="8"/>
              <w:right w:val="outset" w:color="000000" w:sz="8"/>
            </w:tcBorders>
            <w:vAlign w:val="center"/>
          </w:tcPr>
          <w:bookmarkStart w:name="12174" w:id="10368"/>
          <w:p>
            <w:pPr>
              <w:spacing w:after="0"/>
              <w:ind w:left="0"/>
              <w:jc w:val="center"/>
            </w:pPr>
          </w:p>
          <w:bookmarkEnd w:id="103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75" w:id="10369"/>
          <w:p>
            <w:pPr>
              <w:spacing w:after="0"/>
              <w:ind w:left="0"/>
              <w:jc w:val="left"/>
            </w:pPr>
            <w:r>
              <w:rPr>
                <w:rFonts w:ascii="Arial"/>
                <w:b w:val="false"/>
                <w:i w:val="false"/>
                <w:color w:val="000000"/>
                <w:sz w:val="15"/>
              </w:rPr>
              <w:t>insulin human / insulin human, insulin isophane (subcutaneous and intravenous routes of administration)</w:t>
            </w:r>
          </w:p>
          <w:bookmarkEnd w:id="10369"/>
        </w:tc>
        <w:tc>
          <w:tcPr>
            <w:tcW w:w="1152" w:type="dxa"/>
            <w:tcBorders>
              <w:top w:val="outset" w:color="000000" w:sz="8"/>
              <w:left w:val="outset" w:color="000000" w:sz="8"/>
              <w:bottom w:val="outset" w:color="000000" w:sz="8"/>
              <w:right w:val="outset" w:color="000000" w:sz="8"/>
            </w:tcBorders>
            <w:vAlign w:val="center"/>
          </w:tcPr>
          <w:bookmarkStart w:name="12176" w:id="10370"/>
          <w:p>
            <w:pPr>
              <w:spacing w:after="0"/>
              <w:ind w:left="0"/>
              <w:jc w:val="center"/>
            </w:pPr>
            <w:r>
              <w:rPr>
                <w:rFonts w:ascii="Arial"/>
                <w:b w:val="false"/>
                <w:i w:val="false"/>
                <w:color w:val="000000"/>
                <w:sz w:val="15"/>
              </w:rPr>
              <w:t>3 роки</w:t>
            </w:r>
          </w:p>
          <w:bookmarkEnd w:id="10370"/>
        </w:tc>
        <w:tc>
          <w:tcPr>
            <w:tcW w:w="1361" w:type="dxa"/>
            <w:tcBorders>
              <w:top w:val="outset" w:color="000000" w:sz="8"/>
              <w:left w:val="outset" w:color="000000" w:sz="8"/>
              <w:bottom w:val="outset" w:color="000000" w:sz="8"/>
              <w:right w:val="outset" w:color="000000" w:sz="8"/>
            </w:tcBorders>
            <w:vAlign w:val="center"/>
          </w:tcPr>
          <w:bookmarkStart w:name="12177" w:id="10371"/>
          <w:p>
            <w:pPr>
              <w:spacing w:after="0"/>
              <w:ind w:left="0"/>
              <w:jc w:val="center"/>
            </w:pPr>
            <w:r>
              <w:rPr>
                <w:rFonts w:ascii="Arial"/>
                <w:b w:val="false"/>
                <w:i w:val="false"/>
                <w:color w:val="000000"/>
                <w:sz w:val="15"/>
              </w:rPr>
              <w:t>26/10/2020</w:t>
            </w:r>
          </w:p>
          <w:bookmarkEnd w:id="10371"/>
        </w:tc>
        <w:tc>
          <w:tcPr>
            <w:tcW w:w="1361" w:type="dxa"/>
            <w:tcBorders>
              <w:top w:val="outset" w:color="000000" w:sz="8"/>
              <w:left w:val="outset" w:color="000000" w:sz="8"/>
              <w:bottom w:val="outset" w:color="000000" w:sz="8"/>
              <w:right w:val="outset" w:color="000000" w:sz="8"/>
            </w:tcBorders>
            <w:vAlign w:val="center"/>
          </w:tcPr>
          <w:bookmarkStart w:name="12178" w:id="10372"/>
          <w:p>
            <w:pPr>
              <w:spacing w:after="0"/>
              <w:ind w:left="0"/>
              <w:jc w:val="center"/>
            </w:pPr>
            <w:r>
              <w:rPr>
                <w:rFonts w:ascii="Arial"/>
                <w:b w:val="false"/>
                <w:i w:val="false"/>
                <w:color w:val="000000"/>
                <w:sz w:val="15"/>
              </w:rPr>
              <w:t>24/01/2021</w:t>
            </w:r>
          </w:p>
          <w:bookmarkEnd w:id="10372"/>
        </w:tc>
        <w:tc>
          <w:tcPr>
            <w:tcW w:w="967" w:type="dxa"/>
            <w:tcBorders>
              <w:top w:val="outset" w:color="000000" w:sz="8"/>
              <w:left w:val="outset" w:color="000000" w:sz="8"/>
              <w:bottom w:val="outset" w:color="000000" w:sz="8"/>
              <w:right w:val="outset" w:color="000000" w:sz="8"/>
            </w:tcBorders>
            <w:vAlign w:val="center"/>
          </w:tcPr>
          <w:bookmarkStart w:name="12179" w:id="10373"/>
          <w:p>
            <w:pPr>
              <w:spacing w:after="0"/>
              <w:ind w:left="0"/>
              <w:jc w:val="center"/>
            </w:pPr>
          </w:p>
          <w:bookmarkEnd w:id="103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80" w:id="10374"/>
          <w:p>
            <w:pPr>
              <w:spacing w:after="0"/>
              <w:ind w:left="0"/>
              <w:jc w:val="left"/>
            </w:pPr>
            <w:r>
              <w:rPr>
                <w:rFonts w:ascii="Arial"/>
                <w:b w:val="false"/>
                <w:i w:val="false"/>
                <w:color w:val="000000"/>
                <w:sz w:val="15"/>
              </w:rPr>
              <w:t>insulin lispro</w:t>
            </w:r>
          </w:p>
          <w:bookmarkEnd w:id="10374"/>
        </w:tc>
        <w:tc>
          <w:tcPr>
            <w:tcW w:w="1152" w:type="dxa"/>
            <w:tcBorders>
              <w:top w:val="outset" w:color="000000" w:sz="8"/>
              <w:left w:val="outset" w:color="000000" w:sz="8"/>
              <w:bottom w:val="outset" w:color="000000" w:sz="8"/>
              <w:right w:val="outset" w:color="000000" w:sz="8"/>
            </w:tcBorders>
            <w:vAlign w:val="center"/>
          </w:tcPr>
          <w:bookmarkStart w:name="12181" w:id="10375"/>
          <w:p>
            <w:pPr>
              <w:spacing w:after="0"/>
              <w:ind w:left="0"/>
              <w:jc w:val="center"/>
            </w:pPr>
            <w:r>
              <w:rPr>
                <w:rFonts w:ascii="Arial"/>
                <w:b w:val="false"/>
                <w:i w:val="false"/>
                <w:color w:val="000000"/>
                <w:sz w:val="15"/>
              </w:rPr>
              <w:t>3 роки</w:t>
            </w:r>
          </w:p>
          <w:bookmarkEnd w:id="10375"/>
        </w:tc>
        <w:tc>
          <w:tcPr>
            <w:tcW w:w="1361" w:type="dxa"/>
            <w:tcBorders>
              <w:top w:val="outset" w:color="000000" w:sz="8"/>
              <w:left w:val="outset" w:color="000000" w:sz="8"/>
              <w:bottom w:val="outset" w:color="000000" w:sz="8"/>
              <w:right w:val="outset" w:color="000000" w:sz="8"/>
            </w:tcBorders>
            <w:vAlign w:val="center"/>
          </w:tcPr>
          <w:bookmarkStart w:name="12182" w:id="10376"/>
          <w:p>
            <w:pPr>
              <w:spacing w:after="0"/>
              <w:ind w:left="0"/>
              <w:jc w:val="center"/>
            </w:pPr>
            <w:r>
              <w:rPr>
                <w:rFonts w:ascii="Arial"/>
                <w:b w:val="false"/>
                <w:i w:val="false"/>
                <w:color w:val="000000"/>
                <w:sz w:val="15"/>
              </w:rPr>
              <w:t>30/04/2020</w:t>
            </w:r>
          </w:p>
          <w:bookmarkEnd w:id="10376"/>
        </w:tc>
        <w:tc>
          <w:tcPr>
            <w:tcW w:w="1361" w:type="dxa"/>
            <w:tcBorders>
              <w:top w:val="outset" w:color="000000" w:sz="8"/>
              <w:left w:val="outset" w:color="000000" w:sz="8"/>
              <w:bottom w:val="outset" w:color="000000" w:sz="8"/>
              <w:right w:val="outset" w:color="000000" w:sz="8"/>
            </w:tcBorders>
            <w:vAlign w:val="center"/>
          </w:tcPr>
          <w:bookmarkStart w:name="12183" w:id="10377"/>
          <w:p>
            <w:pPr>
              <w:spacing w:after="0"/>
              <w:ind w:left="0"/>
              <w:jc w:val="center"/>
            </w:pPr>
            <w:r>
              <w:rPr>
                <w:rFonts w:ascii="Arial"/>
                <w:b w:val="false"/>
                <w:i w:val="false"/>
                <w:color w:val="000000"/>
                <w:sz w:val="15"/>
              </w:rPr>
              <w:t>29/07/2020</w:t>
            </w:r>
          </w:p>
          <w:bookmarkEnd w:id="10377"/>
        </w:tc>
        <w:tc>
          <w:tcPr>
            <w:tcW w:w="967" w:type="dxa"/>
            <w:tcBorders>
              <w:top w:val="outset" w:color="000000" w:sz="8"/>
              <w:left w:val="outset" w:color="000000" w:sz="8"/>
              <w:bottom w:val="outset" w:color="000000" w:sz="8"/>
              <w:right w:val="outset" w:color="000000" w:sz="8"/>
            </w:tcBorders>
            <w:vAlign w:val="center"/>
          </w:tcPr>
          <w:bookmarkStart w:name="12184" w:id="10378"/>
          <w:p>
            <w:pPr>
              <w:spacing w:after="0"/>
              <w:ind w:left="0"/>
              <w:jc w:val="center"/>
            </w:pPr>
          </w:p>
          <w:bookmarkEnd w:id="103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85" w:id="10379"/>
          <w:p>
            <w:pPr>
              <w:spacing w:after="0"/>
              <w:ind w:left="0"/>
              <w:jc w:val="left"/>
            </w:pPr>
            <w:r>
              <w:rPr>
                <w:rFonts w:ascii="Arial"/>
                <w:b w:val="false"/>
                <w:i w:val="false"/>
                <w:color w:val="000000"/>
                <w:sz w:val="15"/>
              </w:rPr>
              <w:t>insulin porcine</w:t>
            </w:r>
          </w:p>
          <w:bookmarkEnd w:id="10379"/>
        </w:tc>
        <w:tc>
          <w:tcPr>
            <w:tcW w:w="1152" w:type="dxa"/>
            <w:tcBorders>
              <w:top w:val="outset" w:color="000000" w:sz="8"/>
              <w:left w:val="outset" w:color="000000" w:sz="8"/>
              <w:bottom w:val="outset" w:color="000000" w:sz="8"/>
              <w:right w:val="outset" w:color="000000" w:sz="8"/>
            </w:tcBorders>
            <w:vAlign w:val="center"/>
          </w:tcPr>
          <w:bookmarkStart w:name="12186" w:id="10380"/>
          <w:p>
            <w:pPr>
              <w:spacing w:after="0"/>
              <w:ind w:left="0"/>
              <w:jc w:val="center"/>
            </w:pPr>
            <w:r>
              <w:rPr>
                <w:rFonts w:ascii="Arial"/>
                <w:b w:val="false"/>
                <w:i w:val="false"/>
                <w:color w:val="000000"/>
                <w:sz w:val="15"/>
              </w:rPr>
              <w:t>3 роки</w:t>
            </w:r>
          </w:p>
          <w:bookmarkEnd w:id="10380"/>
        </w:tc>
        <w:tc>
          <w:tcPr>
            <w:tcW w:w="1361" w:type="dxa"/>
            <w:tcBorders>
              <w:top w:val="outset" w:color="000000" w:sz="8"/>
              <w:left w:val="outset" w:color="000000" w:sz="8"/>
              <w:bottom w:val="outset" w:color="000000" w:sz="8"/>
              <w:right w:val="outset" w:color="000000" w:sz="8"/>
            </w:tcBorders>
            <w:vAlign w:val="center"/>
          </w:tcPr>
          <w:bookmarkStart w:name="12187" w:id="10381"/>
          <w:p>
            <w:pPr>
              <w:spacing w:after="0"/>
              <w:ind w:left="0"/>
              <w:jc w:val="center"/>
            </w:pPr>
            <w:r>
              <w:rPr>
                <w:rFonts w:ascii="Arial"/>
                <w:b w:val="false"/>
                <w:i w:val="false"/>
                <w:color w:val="000000"/>
                <w:sz w:val="15"/>
              </w:rPr>
              <w:t>26/10/2020</w:t>
            </w:r>
          </w:p>
          <w:bookmarkEnd w:id="10381"/>
        </w:tc>
        <w:tc>
          <w:tcPr>
            <w:tcW w:w="1361" w:type="dxa"/>
            <w:tcBorders>
              <w:top w:val="outset" w:color="000000" w:sz="8"/>
              <w:left w:val="outset" w:color="000000" w:sz="8"/>
              <w:bottom w:val="outset" w:color="000000" w:sz="8"/>
              <w:right w:val="outset" w:color="000000" w:sz="8"/>
            </w:tcBorders>
            <w:vAlign w:val="center"/>
          </w:tcPr>
          <w:bookmarkStart w:name="12188" w:id="10382"/>
          <w:p>
            <w:pPr>
              <w:spacing w:after="0"/>
              <w:ind w:left="0"/>
              <w:jc w:val="center"/>
            </w:pPr>
            <w:r>
              <w:rPr>
                <w:rFonts w:ascii="Arial"/>
                <w:b w:val="false"/>
                <w:i w:val="false"/>
                <w:color w:val="000000"/>
                <w:sz w:val="15"/>
              </w:rPr>
              <w:t>24/01/2021</w:t>
            </w:r>
          </w:p>
          <w:bookmarkEnd w:id="10382"/>
        </w:tc>
        <w:tc>
          <w:tcPr>
            <w:tcW w:w="967" w:type="dxa"/>
            <w:tcBorders>
              <w:top w:val="outset" w:color="000000" w:sz="8"/>
              <w:left w:val="outset" w:color="000000" w:sz="8"/>
              <w:bottom w:val="outset" w:color="000000" w:sz="8"/>
              <w:right w:val="outset" w:color="000000" w:sz="8"/>
            </w:tcBorders>
            <w:vAlign w:val="center"/>
          </w:tcPr>
          <w:bookmarkStart w:name="12189" w:id="10383"/>
          <w:p>
            <w:pPr>
              <w:spacing w:after="0"/>
              <w:ind w:left="0"/>
              <w:jc w:val="center"/>
            </w:pPr>
          </w:p>
          <w:bookmarkEnd w:id="103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90" w:id="10384"/>
          <w:p>
            <w:pPr>
              <w:spacing w:after="0"/>
              <w:ind w:left="0"/>
              <w:jc w:val="left"/>
            </w:pPr>
            <w:r>
              <w:rPr>
                <w:rFonts w:ascii="Arial"/>
                <w:b w:val="false"/>
                <w:i w:val="false"/>
                <w:color w:val="000000"/>
                <w:sz w:val="15"/>
              </w:rPr>
              <w:t>interferon alfa natural**</w:t>
            </w:r>
          </w:p>
          <w:bookmarkEnd w:id="10384"/>
        </w:tc>
        <w:tc>
          <w:tcPr>
            <w:tcW w:w="1152" w:type="dxa"/>
            <w:tcBorders>
              <w:top w:val="outset" w:color="000000" w:sz="8"/>
              <w:left w:val="outset" w:color="000000" w:sz="8"/>
              <w:bottom w:val="outset" w:color="000000" w:sz="8"/>
              <w:right w:val="outset" w:color="000000" w:sz="8"/>
            </w:tcBorders>
            <w:vAlign w:val="center"/>
          </w:tcPr>
          <w:bookmarkStart w:name="12191" w:id="10385"/>
          <w:p>
            <w:pPr>
              <w:spacing w:after="0"/>
              <w:ind w:left="0"/>
              <w:jc w:val="center"/>
            </w:pPr>
            <w:r>
              <w:rPr>
                <w:rFonts w:ascii="Arial"/>
                <w:b w:val="false"/>
                <w:i w:val="false"/>
                <w:color w:val="000000"/>
                <w:sz w:val="15"/>
              </w:rPr>
              <w:t>13 років</w:t>
            </w:r>
          </w:p>
          <w:bookmarkEnd w:id="10385"/>
        </w:tc>
        <w:tc>
          <w:tcPr>
            <w:tcW w:w="1361" w:type="dxa"/>
            <w:tcBorders>
              <w:top w:val="outset" w:color="000000" w:sz="8"/>
              <w:left w:val="outset" w:color="000000" w:sz="8"/>
              <w:bottom w:val="outset" w:color="000000" w:sz="8"/>
              <w:right w:val="outset" w:color="000000" w:sz="8"/>
            </w:tcBorders>
            <w:vAlign w:val="center"/>
          </w:tcPr>
          <w:bookmarkStart w:name="12192" w:id="10386"/>
          <w:p>
            <w:pPr>
              <w:spacing w:after="0"/>
              <w:ind w:left="0"/>
              <w:jc w:val="center"/>
            </w:pPr>
            <w:r>
              <w:rPr>
                <w:rFonts w:ascii="Arial"/>
                <w:b w:val="false"/>
                <w:i w:val="false"/>
                <w:color w:val="000000"/>
                <w:sz w:val="15"/>
              </w:rPr>
              <w:t>26/11/2025</w:t>
            </w:r>
          </w:p>
          <w:bookmarkEnd w:id="10386"/>
        </w:tc>
        <w:tc>
          <w:tcPr>
            <w:tcW w:w="1361" w:type="dxa"/>
            <w:tcBorders>
              <w:top w:val="outset" w:color="000000" w:sz="8"/>
              <w:left w:val="outset" w:color="000000" w:sz="8"/>
              <w:bottom w:val="outset" w:color="000000" w:sz="8"/>
              <w:right w:val="outset" w:color="000000" w:sz="8"/>
            </w:tcBorders>
            <w:vAlign w:val="center"/>
          </w:tcPr>
          <w:bookmarkStart w:name="12193" w:id="10387"/>
          <w:p>
            <w:pPr>
              <w:spacing w:after="0"/>
              <w:ind w:left="0"/>
              <w:jc w:val="center"/>
            </w:pPr>
            <w:r>
              <w:rPr>
                <w:rFonts w:ascii="Arial"/>
                <w:b w:val="false"/>
                <w:i w:val="false"/>
                <w:color w:val="000000"/>
                <w:sz w:val="15"/>
              </w:rPr>
              <w:t>24/02/2026</w:t>
            </w:r>
          </w:p>
          <w:bookmarkEnd w:id="10387"/>
        </w:tc>
        <w:tc>
          <w:tcPr>
            <w:tcW w:w="967" w:type="dxa"/>
            <w:tcBorders>
              <w:top w:val="outset" w:color="000000" w:sz="8"/>
              <w:left w:val="outset" w:color="000000" w:sz="8"/>
              <w:bottom w:val="outset" w:color="000000" w:sz="8"/>
              <w:right w:val="outset" w:color="000000" w:sz="8"/>
            </w:tcBorders>
            <w:vAlign w:val="center"/>
          </w:tcPr>
          <w:bookmarkStart w:name="12194" w:id="10388"/>
          <w:p>
            <w:pPr>
              <w:spacing w:after="0"/>
              <w:ind w:left="0"/>
              <w:jc w:val="center"/>
            </w:pPr>
          </w:p>
          <w:bookmarkEnd w:id="103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195" w:id="10389"/>
          <w:p>
            <w:pPr>
              <w:spacing w:after="0"/>
              <w:ind w:left="0"/>
              <w:jc w:val="left"/>
            </w:pPr>
            <w:r>
              <w:rPr>
                <w:rFonts w:ascii="Arial"/>
                <w:b w:val="false"/>
                <w:i w:val="false"/>
                <w:color w:val="000000"/>
                <w:sz w:val="15"/>
              </w:rPr>
              <w:t>interferon alfa-2a**</w:t>
            </w:r>
          </w:p>
          <w:bookmarkEnd w:id="10389"/>
        </w:tc>
        <w:tc>
          <w:tcPr>
            <w:tcW w:w="1152" w:type="dxa"/>
            <w:tcBorders>
              <w:top w:val="outset" w:color="000000" w:sz="8"/>
              <w:left w:val="outset" w:color="000000" w:sz="8"/>
              <w:bottom w:val="outset" w:color="000000" w:sz="8"/>
              <w:right w:val="outset" w:color="000000" w:sz="8"/>
            </w:tcBorders>
            <w:vAlign w:val="center"/>
          </w:tcPr>
          <w:bookmarkStart w:name="12196" w:id="10390"/>
          <w:p>
            <w:pPr>
              <w:spacing w:after="0"/>
              <w:ind w:left="0"/>
              <w:jc w:val="center"/>
            </w:pPr>
            <w:r>
              <w:rPr>
                <w:rFonts w:ascii="Arial"/>
                <w:b w:val="false"/>
                <w:i w:val="false"/>
                <w:color w:val="000000"/>
                <w:sz w:val="15"/>
              </w:rPr>
              <w:t>5 років</w:t>
            </w:r>
          </w:p>
          <w:bookmarkEnd w:id="10390"/>
        </w:tc>
        <w:tc>
          <w:tcPr>
            <w:tcW w:w="1361" w:type="dxa"/>
            <w:tcBorders>
              <w:top w:val="outset" w:color="000000" w:sz="8"/>
              <w:left w:val="outset" w:color="000000" w:sz="8"/>
              <w:bottom w:val="outset" w:color="000000" w:sz="8"/>
              <w:right w:val="outset" w:color="000000" w:sz="8"/>
            </w:tcBorders>
            <w:vAlign w:val="center"/>
          </w:tcPr>
          <w:bookmarkStart w:name="12197" w:id="10391"/>
          <w:p>
            <w:pPr>
              <w:spacing w:after="0"/>
              <w:ind w:left="0"/>
              <w:jc w:val="center"/>
            </w:pPr>
            <w:r>
              <w:rPr>
                <w:rFonts w:ascii="Arial"/>
                <w:b w:val="false"/>
                <w:i w:val="false"/>
                <w:color w:val="000000"/>
                <w:sz w:val="15"/>
              </w:rPr>
              <w:t>03/06/2022</w:t>
            </w:r>
          </w:p>
          <w:bookmarkEnd w:id="10391"/>
        </w:tc>
        <w:tc>
          <w:tcPr>
            <w:tcW w:w="1361" w:type="dxa"/>
            <w:tcBorders>
              <w:top w:val="outset" w:color="000000" w:sz="8"/>
              <w:left w:val="outset" w:color="000000" w:sz="8"/>
              <w:bottom w:val="outset" w:color="000000" w:sz="8"/>
              <w:right w:val="outset" w:color="000000" w:sz="8"/>
            </w:tcBorders>
            <w:vAlign w:val="center"/>
          </w:tcPr>
          <w:bookmarkStart w:name="12198" w:id="10392"/>
          <w:p>
            <w:pPr>
              <w:spacing w:after="0"/>
              <w:ind w:left="0"/>
              <w:jc w:val="center"/>
            </w:pPr>
            <w:r>
              <w:rPr>
                <w:rFonts w:ascii="Arial"/>
                <w:b w:val="false"/>
                <w:i w:val="false"/>
                <w:color w:val="000000"/>
                <w:sz w:val="15"/>
              </w:rPr>
              <w:t>01/09/2022</w:t>
            </w:r>
          </w:p>
          <w:bookmarkEnd w:id="10392"/>
        </w:tc>
        <w:tc>
          <w:tcPr>
            <w:tcW w:w="967" w:type="dxa"/>
            <w:tcBorders>
              <w:top w:val="outset" w:color="000000" w:sz="8"/>
              <w:left w:val="outset" w:color="000000" w:sz="8"/>
              <w:bottom w:val="outset" w:color="000000" w:sz="8"/>
              <w:right w:val="outset" w:color="000000" w:sz="8"/>
            </w:tcBorders>
            <w:vAlign w:val="center"/>
          </w:tcPr>
          <w:bookmarkStart w:name="12199" w:id="10393"/>
          <w:p>
            <w:pPr>
              <w:spacing w:after="0"/>
              <w:ind w:left="0"/>
              <w:jc w:val="center"/>
            </w:pPr>
          </w:p>
          <w:bookmarkEnd w:id="103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00" w:id="10394"/>
          <w:p>
            <w:pPr>
              <w:spacing w:after="0"/>
              <w:ind w:left="0"/>
              <w:jc w:val="left"/>
            </w:pPr>
            <w:r>
              <w:rPr>
                <w:rFonts w:ascii="Arial"/>
                <w:b w:val="false"/>
                <w:i w:val="false"/>
                <w:color w:val="000000"/>
                <w:sz w:val="15"/>
              </w:rPr>
              <w:t>interferon alfa-2b**</w:t>
            </w:r>
          </w:p>
          <w:bookmarkEnd w:id="10394"/>
        </w:tc>
        <w:tc>
          <w:tcPr>
            <w:tcW w:w="1152" w:type="dxa"/>
            <w:tcBorders>
              <w:top w:val="outset" w:color="000000" w:sz="8"/>
              <w:left w:val="outset" w:color="000000" w:sz="8"/>
              <w:bottom w:val="outset" w:color="000000" w:sz="8"/>
              <w:right w:val="outset" w:color="000000" w:sz="8"/>
            </w:tcBorders>
            <w:vAlign w:val="center"/>
          </w:tcPr>
          <w:bookmarkStart w:name="12201" w:id="10395"/>
          <w:p>
            <w:pPr>
              <w:spacing w:after="0"/>
              <w:ind w:left="0"/>
              <w:jc w:val="center"/>
            </w:pPr>
            <w:r>
              <w:rPr>
                <w:rFonts w:ascii="Arial"/>
                <w:b w:val="false"/>
                <w:i w:val="false"/>
                <w:color w:val="000000"/>
                <w:sz w:val="15"/>
              </w:rPr>
              <w:t>5 років</w:t>
            </w:r>
          </w:p>
          <w:bookmarkEnd w:id="10395"/>
        </w:tc>
        <w:tc>
          <w:tcPr>
            <w:tcW w:w="1361" w:type="dxa"/>
            <w:tcBorders>
              <w:top w:val="outset" w:color="000000" w:sz="8"/>
              <w:left w:val="outset" w:color="000000" w:sz="8"/>
              <w:bottom w:val="outset" w:color="000000" w:sz="8"/>
              <w:right w:val="outset" w:color="000000" w:sz="8"/>
            </w:tcBorders>
            <w:vAlign w:val="center"/>
          </w:tcPr>
          <w:bookmarkStart w:name="12202" w:id="10396"/>
          <w:p>
            <w:pPr>
              <w:spacing w:after="0"/>
              <w:ind w:left="0"/>
              <w:jc w:val="center"/>
            </w:pPr>
            <w:r>
              <w:rPr>
                <w:rFonts w:ascii="Arial"/>
                <w:b w:val="false"/>
                <w:i w:val="false"/>
                <w:color w:val="000000"/>
                <w:sz w:val="15"/>
              </w:rPr>
              <w:t>20/09/2021</w:t>
            </w:r>
          </w:p>
          <w:bookmarkEnd w:id="10396"/>
        </w:tc>
        <w:tc>
          <w:tcPr>
            <w:tcW w:w="1361" w:type="dxa"/>
            <w:tcBorders>
              <w:top w:val="outset" w:color="000000" w:sz="8"/>
              <w:left w:val="outset" w:color="000000" w:sz="8"/>
              <w:bottom w:val="outset" w:color="000000" w:sz="8"/>
              <w:right w:val="outset" w:color="000000" w:sz="8"/>
            </w:tcBorders>
            <w:vAlign w:val="center"/>
          </w:tcPr>
          <w:bookmarkStart w:name="12203" w:id="10397"/>
          <w:p>
            <w:pPr>
              <w:spacing w:after="0"/>
              <w:ind w:left="0"/>
              <w:jc w:val="center"/>
            </w:pPr>
            <w:r>
              <w:rPr>
                <w:rFonts w:ascii="Arial"/>
                <w:b w:val="false"/>
                <w:i w:val="false"/>
                <w:color w:val="000000"/>
                <w:sz w:val="15"/>
              </w:rPr>
              <w:t>19/12/2021</w:t>
            </w:r>
          </w:p>
          <w:bookmarkEnd w:id="10397"/>
        </w:tc>
        <w:tc>
          <w:tcPr>
            <w:tcW w:w="967" w:type="dxa"/>
            <w:tcBorders>
              <w:top w:val="outset" w:color="000000" w:sz="8"/>
              <w:left w:val="outset" w:color="000000" w:sz="8"/>
              <w:bottom w:val="outset" w:color="000000" w:sz="8"/>
              <w:right w:val="outset" w:color="000000" w:sz="8"/>
            </w:tcBorders>
            <w:vAlign w:val="center"/>
          </w:tcPr>
          <w:bookmarkStart w:name="12204" w:id="10398"/>
          <w:p>
            <w:pPr>
              <w:spacing w:after="0"/>
              <w:ind w:left="0"/>
              <w:jc w:val="center"/>
            </w:pPr>
          </w:p>
          <w:bookmarkEnd w:id="103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05" w:id="10399"/>
          <w:p>
            <w:pPr>
              <w:spacing w:after="0"/>
              <w:ind w:left="0"/>
              <w:jc w:val="left"/>
            </w:pPr>
            <w:r>
              <w:rPr>
                <w:rFonts w:ascii="Arial"/>
                <w:b w:val="false"/>
                <w:i w:val="false"/>
                <w:color w:val="000000"/>
                <w:sz w:val="15"/>
              </w:rPr>
              <w:t>interferon alfa-2b, taurine</w:t>
            </w:r>
          </w:p>
          <w:bookmarkEnd w:id="10399"/>
        </w:tc>
        <w:tc>
          <w:tcPr>
            <w:tcW w:w="1152" w:type="dxa"/>
            <w:tcBorders>
              <w:top w:val="outset" w:color="000000" w:sz="8"/>
              <w:left w:val="outset" w:color="000000" w:sz="8"/>
              <w:bottom w:val="outset" w:color="000000" w:sz="8"/>
              <w:right w:val="outset" w:color="000000" w:sz="8"/>
            </w:tcBorders>
            <w:vAlign w:val="center"/>
          </w:tcPr>
          <w:bookmarkStart w:name="12206" w:id="10400"/>
          <w:p>
            <w:pPr>
              <w:spacing w:after="0"/>
              <w:ind w:left="0"/>
              <w:jc w:val="center"/>
            </w:pPr>
            <w:r>
              <w:rPr>
                <w:rFonts w:ascii="Arial"/>
                <w:b w:val="false"/>
                <w:i w:val="false"/>
                <w:color w:val="000000"/>
                <w:sz w:val="15"/>
              </w:rPr>
              <w:t>3 роки</w:t>
            </w:r>
          </w:p>
          <w:bookmarkEnd w:id="10400"/>
        </w:tc>
        <w:tc>
          <w:tcPr>
            <w:tcW w:w="1361" w:type="dxa"/>
            <w:tcBorders>
              <w:top w:val="outset" w:color="000000" w:sz="8"/>
              <w:left w:val="outset" w:color="000000" w:sz="8"/>
              <w:bottom w:val="outset" w:color="000000" w:sz="8"/>
              <w:right w:val="outset" w:color="000000" w:sz="8"/>
            </w:tcBorders>
            <w:vAlign w:val="center"/>
          </w:tcPr>
          <w:bookmarkStart w:name="12207" w:id="10401"/>
          <w:p>
            <w:pPr>
              <w:spacing w:after="0"/>
              <w:ind w:left="0"/>
              <w:jc w:val="center"/>
            </w:pPr>
            <w:r>
              <w:rPr>
                <w:rFonts w:ascii="Arial"/>
                <w:b w:val="false"/>
                <w:i w:val="false"/>
                <w:color w:val="000000"/>
                <w:sz w:val="15"/>
              </w:rPr>
              <w:t>12/06/2019</w:t>
            </w:r>
          </w:p>
          <w:bookmarkEnd w:id="10401"/>
        </w:tc>
        <w:tc>
          <w:tcPr>
            <w:tcW w:w="1361" w:type="dxa"/>
            <w:tcBorders>
              <w:top w:val="outset" w:color="000000" w:sz="8"/>
              <w:left w:val="outset" w:color="000000" w:sz="8"/>
              <w:bottom w:val="outset" w:color="000000" w:sz="8"/>
              <w:right w:val="outset" w:color="000000" w:sz="8"/>
            </w:tcBorders>
            <w:vAlign w:val="center"/>
          </w:tcPr>
          <w:bookmarkStart w:name="12208" w:id="10402"/>
          <w:p>
            <w:pPr>
              <w:spacing w:after="0"/>
              <w:ind w:left="0"/>
              <w:jc w:val="center"/>
            </w:pPr>
            <w:r>
              <w:rPr>
                <w:rFonts w:ascii="Arial"/>
                <w:b w:val="false"/>
                <w:i w:val="false"/>
                <w:color w:val="000000"/>
                <w:sz w:val="15"/>
              </w:rPr>
              <w:t>10/09/2019</w:t>
            </w:r>
          </w:p>
          <w:bookmarkEnd w:id="10402"/>
        </w:tc>
        <w:tc>
          <w:tcPr>
            <w:tcW w:w="967" w:type="dxa"/>
            <w:tcBorders>
              <w:top w:val="outset" w:color="000000" w:sz="8"/>
              <w:left w:val="outset" w:color="000000" w:sz="8"/>
              <w:bottom w:val="outset" w:color="000000" w:sz="8"/>
              <w:right w:val="outset" w:color="000000" w:sz="8"/>
            </w:tcBorders>
            <w:vAlign w:val="center"/>
          </w:tcPr>
          <w:bookmarkStart w:name="12209" w:id="10403"/>
          <w:p>
            <w:pPr>
              <w:spacing w:after="0"/>
              <w:ind w:left="0"/>
              <w:jc w:val="center"/>
            </w:pPr>
          </w:p>
          <w:bookmarkEnd w:id="104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10" w:id="10404"/>
          <w:p>
            <w:pPr>
              <w:spacing w:after="0"/>
              <w:ind w:left="0"/>
              <w:jc w:val="left"/>
            </w:pPr>
            <w:r>
              <w:rPr>
                <w:rFonts w:ascii="Arial"/>
                <w:b w:val="false"/>
                <w:i w:val="false"/>
                <w:color w:val="000000"/>
                <w:sz w:val="15"/>
              </w:rPr>
              <w:t>interferon alfacon-1</w:t>
            </w:r>
          </w:p>
          <w:bookmarkEnd w:id="10404"/>
        </w:tc>
        <w:tc>
          <w:tcPr>
            <w:tcW w:w="1152" w:type="dxa"/>
            <w:tcBorders>
              <w:top w:val="outset" w:color="000000" w:sz="8"/>
              <w:left w:val="outset" w:color="000000" w:sz="8"/>
              <w:bottom w:val="outset" w:color="000000" w:sz="8"/>
              <w:right w:val="outset" w:color="000000" w:sz="8"/>
            </w:tcBorders>
            <w:vAlign w:val="center"/>
          </w:tcPr>
          <w:bookmarkStart w:name="12211" w:id="10405"/>
          <w:p>
            <w:pPr>
              <w:spacing w:after="0"/>
              <w:ind w:left="0"/>
              <w:jc w:val="center"/>
            </w:pPr>
            <w:r>
              <w:rPr>
                <w:rFonts w:ascii="Arial"/>
                <w:b w:val="false"/>
                <w:i w:val="false"/>
                <w:color w:val="000000"/>
                <w:sz w:val="15"/>
              </w:rPr>
              <w:t>5 років</w:t>
            </w:r>
          </w:p>
          <w:bookmarkEnd w:id="10405"/>
        </w:tc>
        <w:tc>
          <w:tcPr>
            <w:tcW w:w="1361" w:type="dxa"/>
            <w:tcBorders>
              <w:top w:val="outset" w:color="000000" w:sz="8"/>
              <w:left w:val="outset" w:color="000000" w:sz="8"/>
              <w:bottom w:val="outset" w:color="000000" w:sz="8"/>
              <w:right w:val="outset" w:color="000000" w:sz="8"/>
            </w:tcBorders>
            <w:vAlign w:val="center"/>
          </w:tcPr>
          <w:bookmarkStart w:name="12212" w:id="10406"/>
          <w:p>
            <w:pPr>
              <w:spacing w:after="0"/>
              <w:ind w:left="0"/>
              <w:jc w:val="center"/>
            </w:pPr>
            <w:r>
              <w:rPr>
                <w:rFonts w:ascii="Arial"/>
                <w:b w:val="false"/>
                <w:i w:val="false"/>
                <w:color w:val="000000"/>
                <w:sz w:val="15"/>
              </w:rPr>
              <w:t>15/12/2020</w:t>
            </w:r>
          </w:p>
          <w:bookmarkEnd w:id="10406"/>
        </w:tc>
        <w:tc>
          <w:tcPr>
            <w:tcW w:w="1361" w:type="dxa"/>
            <w:tcBorders>
              <w:top w:val="outset" w:color="000000" w:sz="8"/>
              <w:left w:val="outset" w:color="000000" w:sz="8"/>
              <w:bottom w:val="outset" w:color="000000" w:sz="8"/>
              <w:right w:val="outset" w:color="000000" w:sz="8"/>
            </w:tcBorders>
            <w:vAlign w:val="center"/>
          </w:tcPr>
          <w:bookmarkStart w:name="12213" w:id="10407"/>
          <w:p>
            <w:pPr>
              <w:spacing w:after="0"/>
              <w:ind w:left="0"/>
              <w:jc w:val="center"/>
            </w:pPr>
            <w:r>
              <w:rPr>
                <w:rFonts w:ascii="Arial"/>
                <w:b w:val="false"/>
                <w:i w:val="false"/>
                <w:color w:val="000000"/>
                <w:sz w:val="15"/>
              </w:rPr>
              <w:t>14/03/2021</w:t>
            </w:r>
          </w:p>
          <w:bookmarkEnd w:id="10407"/>
        </w:tc>
        <w:tc>
          <w:tcPr>
            <w:tcW w:w="967" w:type="dxa"/>
            <w:tcBorders>
              <w:top w:val="outset" w:color="000000" w:sz="8"/>
              <w:left w:val="outset" w:color="000000" w:sz="8"/>
              <w:bottom w:val="outset" w:color="000000" w:sz="8"/>
              <w:right w:val="outset" w:color="000000" w:sz="8"/>
            </w:tcBorders>
            <w:vAlign w:val="center"/>
          </w:tcPr>
          <w:bookmarkStart w:name="12214" w:id="10408"/>
          <w:p>
            <w:pPr>
              <w:spacing w:after="0"/>
              <w:ind w:left="0"/>
              <w:jc w:val="center"/>
            </w:pPr>
          </w:p>
          <w:bookmarkEnd w:id="104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15" w:id="10409"/>
          <w:p>
            <w:pPr>
              <w:spacing w:after="0"/>
              <w:ind w:left="0"/>
              <w:jc w:val="left"/>
            </w:pPr>
            <w:r>
              <w:rPr>
                <w:rFonts w:ascii="Arial"/>
                <w:b w:val="false"/>
                <w:i w:val="false"/>
                <w:color w:val="000000"/>
                <w:sz w:val="15"/>
              </w:rPr>
              <w:t>interferon alpha-2b, diphenhydramine</w:t>
            </w:r>
          </w:p>
          <w:bookmarkEnd w:id="10409"/>
        </w:tc>
        <w:tc>
          <w:tcPr>
            <w:tcW w:w="1152" w:type="dxa"/>
            <w:tcBorders>
              <w:top w:val="outset" w:color="000000" w:sz="8"/>
              <w:left w:val="outset" w:color="000000" w:sz="8"/>
              <w:bottom w:val="outset" w:color="000000" w:sz="8"/>
              <w:right w:val="outset" w:color="000000" w:sz="8"/>
            </w:tcBorders>
            <w:vAlign w:val="center"/>
          </w:tcPr>
          <w:bookmarkStart w:name="12216" w:id="10410"/>
          <w:p>
            <w:pPr>
              <w:spacing w:after="0"/>
              <w:ind w:left="0"/>
              <w:jc w:val="center"/>
            </w:pPr>
            <w:r>
              <w:rPr>
                <w:rFonts w:ascii="Arial"/>
                <w:b w:val="false"/>
                <w:i w:val="false"/>
                <w:color w:val="000000"/>
                <w:sz w:val="15"/>
              </w:rPr>
              <w:t>5 років</w:t>
            </w:r>
          </w:p>
          <w:bookmarkEnd w:id="10410"/>
        </w:tc>
        <w:tc>
          <w:tcPr>
            <w:tcW w:w="1361" w:type="dxa"/>
            <w:tcBorders>
              <w:top w:val="outset" w:color="000000" w:sz="8"/>
              <w:left w:val="outset" w:color="000000" w:sz="8"/>
              <w:bottom w:val="outset" w:color="000000" w:sz="8"/>
              <w:right w:val="outset" w:color="000000" w:sz="8"/>
            </w:tcBorders>
            <w:vAlign w:val="center"/>
          </w:tcPr>
          <w:bookmarkStart w:name="12217" w:id="10411"/>
          <w:p>
            <w:pPr>
              <w:spacing w:after="0"/>
              <w:ind w:left="0"/>
              <w:jc w:val="center"/>
            </w:pPr>
            <w:r>
              <w:rPr>
                <w:rFonts w:ascii="Arial"/>
                <w:b w:val="false"/>
                <w:i w:val="false"/>
                <w:color w:val="000000"/>
                <w:sz w:val="15"/>
              </w:rPr>
              <w:t>21/02/2021</w:t>
            </w:r>
          </w:p>
          <w:bookmarkEnd w:id="10411"/>
        </w:tc>
        <w:tc>
          <w:tcPr>
            <w:tcW w:w="1361" w:type="dxa"/>
            <w:tcBorders>
              <w:top w:val="outset" w:color="000000" w:sz="8"/>
              <w:left w:val="outset" w:color="000000" w:sz="8"/>
              <w:bottom w:val="outset" w:color="000000" w:sz="8"/>
              <w:right w:val="outset" w:color="000000" w:sz="8"/>
            </w:tcBorders>
            <w:vAlign w:val="center"/>
          </w:tcPr>
          <w:bookmarkStart w:name="12218" w:id="10412"/>
          <w:p>
            <w:pPr>
              <w:spacing w:after="0"/>
              <w:ind w:left="0"/>
              <w:jc w:val="center"/>
            </w:pPr>
            <w:r>
              <w:rPr>
                <w:rFonts w:ascii="Arial"/>
                <w:b w:val="false"/>
                <w:i w:val="false"/>
                <w:color w:val="000000"/>
                <w:sz w:val="15"/>
              </w:rPr>
              <w:t>21/05/2021</w:t>
            </w:r>
          </w:p>
          <w:bookmarkEnd w:id="10412"/>
        </w:tc>
        <w:tc>
          <w:tcPr>
            <w:tcW w:w="967" w:type="dxa"/>
            <w:tcBorders>
              <w:top w:val="outset" w:color="000000" w:sz="8"/>
              <w:left w:val="outset" w:color="000000" w:sz="8"/>
              <w:bottom w:val="outset" w:color="000000" w:sz="8"/>
              <w:right w:val="outset" w:color="000000" w:sz="8"/>
            </w:tcBorders>
            <w:vAlign w:val="center"/>
          </w:tcPr>
          <w:bookmarkStart w:name="12219" w:id="10413"/>
          <w:p>
            <w:pPr>
              <w:spacing w:after="0"/>
              <w:ind w:left="0"/>
              <w:jc w:val="center"/>
            </w:pPr>
          </w:p>
          <w:bookmarkEnd w:id="104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20" w:id="10414"/>
          <w:p>
            <w:pPr>
              <w:spacing w:after="0"/>
              <w:ind w:left="0"/>
              <w:jc w:val="left"/>
            </w:pPr>
            <w:r>
              <w:rPr>
                <w:rFonts w:ascii="Arial"/>
                <w:b w:val="false"/>
                <w:i w:val="false"/>
                <w:color w:val="000000"/>
                <w:sz w:val="15"/>
              </w:rPr>
              <w:t>interferon beta-1a**</w:t>
            </w:r>
          </w:p>
          <w:bookmarkEnd w:id="10414"/>
        </w:tc>
        <w:tc>
          <w:tcPr>
            <w:tcW w:w="1152" w:type="dxa"/>
            <w:tcBorders>
              <w:top w:val="outset" w:color="000000" w:sz="8"/>
              <w:left w:val="outset" w:color="000000" w:sz="8"/>
              <w:bottom w:val="outset" w:color="000000" w:sz="8"/>
              <w:right w:val="outset" w:color="000000" w:sz="8"/>
            </w:tcBorders>
            <w:vAlign w:val="center"/>
          </w:tcPr>
          <w:bookmarkStart w:name="12221" w:id="10415"/>
          <w:p>
            <w:pPr>
              <w:spacing w:after="0"/>
              <w:ind w:left="0"/>
              <w:jc w:val="center"/>
            </w:pPr>
            <w:r>
              <w:rPr>
                <w:rFonts w:ascii="Arial"/>
                <w:b w:val="false"/>
                <w:i w:val="false"/>
                <w:color w:val="000000"/>
                <w:sz w:val="15"/>
              </w:rPr>
              <w:t>3 роки</w:t>
            </w:r>
          </w:p>
          <w:bookmarkEnd w:id="10415"/>
        </w:tc>
        <w:tc>
          <w:tcPr>
            <w:tcW w:w="1361" w:type="dxa"/>
            <w:tcBorders>
              <w:top w:val="outset" w:color="000000" w:sz="8"/>
              <w:left w:val="outset" w:color="000000" w:sz="8"/>
              <w:bottom w:val="outset" w:color="000000" w:sz="8"/>
              <w:right w:val="outset" w:color="000000" w:sz="8"/>
            </w:tcBorders>
            <w:vAlign w:val="center"/>
          </w:tcPr>
          <w:bookmarkStart w:name="12222" w:id="10416"/>
          <w:p>
            <w:pPr>
              <w:spacing w:after="0"/>
              <w:ind w:left="0"/>
              <w:jc w:val="center"/>
            </w:pPr>
            <w:r>
              <w:rPr>
                <w:rFonts w:ascii="Arial"/>
                <w:b w:val="false"/>
                <w:i w:val="false"/>
                <w:color w:val="000000"/>
                <w:sz w:val="15"/>
              </w:rPr>
              <w:t>03/05/2018</w:t>
            </w:r>
          </w:p>
          <w:bookmarkEnd w:id="10416"/>
        </w:tc>
        <w:tc>
          <w:tcPr>
            <w:tcW w:w="1361" w:type="dxa"/>
            <w:tcBorders>
              <w:top w:val="outset" w:color="000000" w:sz="8"/>
              <w:left w:val="outset" w:color="000000" w:sz="8"/>
              <w:bottom w:val="outset" w:color="000000" w:sz="8"/>
              <w:right w:val="outset" w:color="000000" w:sz="8"/>
            </w:tcBorders>
            <w:vAlign w:val="center"/>
          </w:tcPr>
          <w:bookmarkStart w:name="12223" w:id="10417"/>
          <w:p>
            <w:pPr>
              <w:spacing w:after="0"/>
              <w:ind w:left="0"/>
              <w:jc w:val="center"/>
            </w:pPr>
            <w:r>
              <w:rPr>
                <w:rFonts w:ascii="Arial"/>
                <w:b w:val="false"/>
                <w:i w:val="false"/>
                <w:color w:val="000000"/>
                <w:sz w:val="15"/>
              </w:rPr>
              <w:t>01/08/2018</w:t>
            </w:r>
          </w:p>
          <w:bookmarkEnd w:id="10417"/>
        </w:tc>
        <w:tc>
          <w:tcPr>
            <w:tcW w:w="967" w:type="dxa"/>
            <w:tcBorders>
              <w:top w:val="outset" w:color="000000" w:sz="8"/>
              <w:left w:val="outset" w:color="000000" w:sz="8"/>
              <w:bottom w:val="outset" w:color="000000" w:sz="8"/>
              <w:right w:val="outset" w:color="000000" w:sz="8"/>
            </w:tcBorders>
            <w:vAlign w:val="center"/>
          </w:tcPr>
          <w:bookmarkStart w:name="12224" w:id="10418"/>
          <w:p>
            <w:pPr>
              <w:spacing w:after="0"/>
              <w:ind w:left="0"/>
              <w:jc w:val="center"/>
            </w:pPr>
          </w:p>
          <w:bookmarkEnd w:id="104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25" w:id="10419"/>
          <w:p>
            <w:pPr>
              <w:spacing w:after="0"/>
              <w:ind w:left="0"/>
              <w:jc w:val="left"/>
            </w:pPr>
            <w:r>
              <w:rPr>
                <w:rFonts w:ascii="Arial"/>
                <w:b w:val="false"/>
                <w:i w:val="false"/>
                <w:color w:val="000000"/>
                <w:sz w:val="15"/>
              </w:rPr>
              <w:t>interferon beta-1b**</w:t>
            </w:r>
          </w:p>
          <w:bookmarkEnd w:id="10419"/>
        </w:tc>
        <w:tc>
          <w:tcPr>
            <w:tcW w:w="1152" w:type="dxa"/>
            <w:tcBorders>
              <w:top w:val="outset" w:color="000000" w:sz="8"/>
              <w:left w:val="outset" w:color="000000" w:sz="8"/>
              <w:bottom w:val="outset" w:color="000000" w:sz="8"/>
              <w:right w:val="outset" w:color="000000" w:sz="8"/>
            </w:tcBorders>
            <w:vAlign w:val="center"/>
          </w:tcPr>
          <w:bookmarkStart w:name="12226" w:id="10420"/>
          <w:p>
            <w:pPr>
              <w:spacing w:after="0"/>
              <w:ind w:left="0"/>
              <w:jc w:val="center"/>
            </w:pPr>
            <w:r>
              <w:rPr>
                <w:rFonts w:ascii="Arial"/>
                <w:b w:val="false"/>
                <w:i w:val="false"/>
                <w:color w:val="000000"/>
                <w:sz w:val="15"/>
              </w:rPr>
              <w:t>3 роки</w:t>
            </w:r>
          </w:p>
          <w:bookmarkEnd w:id="10420"/>
        </w:tc>
        <w:tc>
          <w:tcPr>
            <w:tcW w:w="1361" w:type="dxa"/>
            <w:tcBorders>
              <w:top w:val="outset" w:color="000000" w:sz="8"/>
              <w:left w:val="outset" w:color="000000" w:sz="8"/>
              <w:bottom w:val="outset" w:color="000000" w:sz="8"/>
              <w:right w:val="outset" w:color="000000" w:sz="8"/>
            </w:tcBorders>
            <w:vAlign w:val="center"/>
          </w:tcPr>
          <w:bookmarkStart w:name="12227" w:id="10421"/>
          <w:p>
            <w:pPr>
              <w:spacing w:after="0"/>
              <w:ind w:left="0"/>
              <w:jc w:val="center"/>
            </w:pPr>
            <w:r>
              <w:rPr>
                <w:rFonts w:ascii="Arial"/>
                <w:b w:val="false"/>
                <w:i w:val="false"/>
                <w:color w:val="000000"/>
                <w:sz w:val="15"/>
              </w:rPr>
              <w:t>23/07/2018</w:t>
            </w:r>
          </w:p>
          <w:bookmarkEnd w:id="10421"/>
        </w:tc>
        <w:tc>
          <w:tcPr>
            <w:tcW w:w="1361" w:type="dxa"/>
            <w:tcBorders>
              <w:top w:val="outset" w:color="000000" w:sz="8"/>
              <w:left w:val="outset" w:color="000000" w:sz="8"/>
              <w:bottom w:val="outset" w:color="000000" w:sz="8"/>
              <w:right w:val="outset" w:color="000000" w:sz="8"/>
            </w:tcBorders>
            <w:vAlign w:val="center"/>
          </w:tcPr>
          <w:bookmarkStart w:name="12228" w:id="10422"/>
          <w:p>
            <w:pPr>
              <w:spacing w:after="0"/>
              <w:ind w:left="0"/>
              <w:jc w:val="center"/>
            </w:pPr>
            <w:r>
              <w:rPr>
                <w:rFonts w:ascii="Arial"/>
                <w:b w:val="false"/>
                <w:i w:val="false"/>
                <w:color w:val="000000"/>
                <w:sz w:val="15"/>
              </w:rPr>
              <w:t>21/10/2018</w:t>
            </w:r>
          </w:p>
          <w:bookmarkEnd w:id="10422"/>
        </w:tc>
        <w:tc>
          <w:tcPr>
            <w:tcW w:w="967" w:type="dxa"/>
            <w:tcBorders>
              <w:top w:val="outset" w:color="000000" w:sz="8"/>
              <w:left w:val="outset" w:color="000000" w:sz="8"/>
              <w:bottom w:val="outset" w:color="000000" w:sz="8"/>
              <w:right w:val="outset" w:color="000000" w:sz="8"/>
            </w:tcBorders>
            <w:vAlign w:val="center"/>
          </w:tcPr>
          <w:bookmarkStart w:name="12229" w:id="10423"/>
          <w:p>
            <w:pPr>
              <w:spacing w:after="0"/>
              <w:ind w:left="0"/>
              <w:jc w:val="center"/>
            </w:pPr>
          </w:p>
          <w:bookmarkEnd w:id="104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30" w:id="10424"/>
          <w:p>
            <w:pPr>
              <w:spacing w:after="0"/>
              <w:ind w:left="0"/>
              <w:jc w:val="left"/>
            </w:pPr>
            <w:r>
              <w:rPr>
                <w:rFonts w:ascii="Arial"/>
                <w:b w:val="false"/>
                <w:i w:val="false"/>
                <w:color w:val="000000"/>
                <w:sz w:val="15"/>
              </w:rPr>
              <w:t>interferon gamma</w:t>
            </w:r>
          </w:p>
          <w:bookmarkEnd w:id="10424"/>
        </w:tc>
        <w:tc>
          <w:tcPr>
            <w:tcW w:w="1152" w:type="dxa"/>
            <w:tcBorders>
              <w:top w:val="outset" w:color="000000" w:sz="8"/>
              <w:left w:val="outset" w:color="000000" w:sz="8"/>
              <w:bottom w:val="outset" w:color="000000" w:sz="8"/>
              <w:right w:val="outset" w:color="000000" w:sz="8"/>
            </w:tcBorders>
            <w:vAlign w:val="center"/>
          </w:tcPr>
          <w:bookmarkStart w:name="12231" w:id="10425"/>
          <w:p>
            <w:pPr>
              <w:spacing w:after="0"/>
              <w:ind w:left="0"/>
              <w:jc w:val="center"/>
            </w:pPr>
            <w:r>
              <w:rPr>
                <w:rFonts w:ascii="Arial"/>
                <w:b w:val="false"/>
                <w:i w:val="false"/>
                <w:color w:val="000000"/>
                <w:sz w:val="15"/>
              </w:rPr>
              <w:t>3 роки</w:t>
            </w:r>
          </w:p>
          <w:bookmarkEnd w:id="10425"/>
        </w:tc>
        <w:tc>
          <w:tcPr>
            <w:tcW w:w="1361" w:type="dxa"/>
            <w:tcBorders>
              <w:top w:val="outset" w:color="000000" w:sz="8"/>
              <w:left w:val="outset" w:color="000000" w:sz="8"/>
              <w:bottom w:val="outset" w:color="000000" w:sz="8"/>
              <w:right w:val="outset" w:color="000000" w:sz="8"/>
            </w:tcBorders>
            <w:vAlign w:val="center"/>
          </w:tcPr>
          <w:bookmarkStart w:name="12232" w:id="10426"/>
          <w:p>
            <w:pPr>
              <w:spacing w:after="0"/>
              <w:ind w:left="0"/>
              <w:jc w:val="center"/>
            </w:pPr>
            <w:r>
              <w:rPr>
                <w:rFonts w:ascii="Arial"/>
                <w:b w:val="false"/>
                <w:i w:val="false"/>
                <w:color w:val="000000"/>
                <w:sz w:val="15"/>
              </w:rPr>
              <w:t>01/01/2019</w:t>
            </w:r>
          </w:p>
          <w:bookmarkEnd w:id="10426"/>
        </w:tc>
        <w:tc>
          <w:tcPr>
            <w:tcW w:w="1361" w:type="dxa"/>
            <w:tcBorders>
              <w:top w:val="outset" w:color="000000" w:sz="8"/>
              <w:left w:val="outset" w:color="000000" w:sz="8"/>
              <w:bottom w:val="outset" w:color="000000" w:sz="8"/>
              <w:right w:val="outset" w:color="000000" w:sz="8"/>
            </w:tcBorders>
            <w:vAlign w:val="center"/>
          </w:tcPr>
          <w:bookmarkStart w:name="12233" w:id="10427"/>
          <w:p>
            <w:pPr>
              <w:spacing w:after="0"/>
              <w:ind w:left="0"/>
              <w:jc w:val="center"/>
            </w:pPr>
            <w:r>
              <w:rPr>
                <w:rFonts w:ascii="Arial"/>
                <w:b w:val="false"/>
                <w:i w:val="false"/>
                <w:color w:val="000000"/>
                <w:sz w:val="15"/>
              </w:rPr>
              <w:t>31/04/2019</w:t>
            </w:r>
          </w:p>
          <w:bookmarkEnd w:id="10427"/>
        </w:tc>
        <w:tc>
          <w:tcPr>
            <w:tcW w:w="967" w:type="dxa"/>
            <w:tcBorders>
              <w:top w:val="outset" w:color="000000" w:sz="8"/>
              <w:left w:val="outset" w:color="000000" w:sz="8"/>
              <w:bottom w:val="outset" w:color="000000" w:sz="8"/>
              <w:right w:val="outset" w:color="000000" w:sz="8"/>
            </w:tcBorders>
            <w:vAlign w:val="center"/>
          </w:tcPr>
          <w:bookmarkStart w:name="12234" w:id="10428"/>
          <w:p>
            <w:pPr>
              <w:spacing w:after="0"/>
              <w:ind w:left="0"/>
              <w:jc w:val="center"/>
            </w:pPr>
          </w:p>
          <w:bookmarkEnd w:id="104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35" w:id="10429"/>
          <w:p>
            <w:pPr>
              <w:spacing w:after="0"/>
              <w:ind w:left="0"/>
              <w:jc w:val="left"/>
            </w:pPr>
            <w:r>
              <w:rPr>
                <w:rFonts w:ascii="Arial"/>
                <w:b w:val="false"/>
                <w:i w:val="false"/>
                <w:color w:val="000000"/>
                <w:sz w:val="15"/>
              </w:rPr>
              <w:t>inula</w:t>
            </w:r>
          </w:p>
          <w:bookmarkEnd w:id="10429"/>
        </w:tc>
        <w:tc>
          <w:tcPr>
            <w:tcW w:w="1152" w:type="dxa"/>
            <w:tcBorders>
              <w:top w:val="outset" w:color="000000" w:sz="8"/>
              <w:left w:val="outset" w:color="000000" w:sz="8"/>
              <w:bottom w:val="outset" w:color="000000" w:sz="8"/>
              <w:right w:val="outset" w:color="000000" w:sz="8"/>
            </w:tcBorders>
            <w:vAlign w:val="center"/>
          </w:tcPr>
          <w:bookmarkStart w:name="12236" w:id="10430"/>
          <w:p>
            <w:pPr>
              <w:spacing w:after="0"/>
              <w:ind w:left="0"/>
              <w:jc w:val="center"/>
            </w:pPr>
            <w:r>
              <w:rPr>
                <w:rFonts w:ascii="Arial"/>
                <w:b w:val="false"/>
                <w:i w:val="false"/>
                <w:color w:val="000000"/>
                <w:sz w:val="15"/>
              </w:rPr>
              <w:t>13 років</w:t>
            </w:r>
          </w:p>
          <w:bookmarkEnd w:id="10430"/>
        </w:tc>
        <w:tc>
          <w:tcPr>
            <w:tcW w:w="1361" w:type="dxa"/>
            <w:tcBorders>
              <w:top w:val="outset" w:color="000000" w:sz="8"/>
              <w:left w:val="outset" w:color="000000" w:sz="8"/>
              <w:bottom w:val="outset" w:color="000000" w:sz="8"/>
              <w:right w:val="outset" w:color="000000" w:sz="8"/>
            </w:tcBorders>
            <w:vAlign w:val="center"/>
          </w:tcPr>
          <w:bookmarkStart w:name="12237" w:id="10431"/>
          <w:p>
            <w:pPr>
              <w:spacing w:after="0"/>
              <w:ind w:left="0"/>
              <w:jc w:val="center"/>
            </w:pPr>
            <w:r>
              <w:rPr>
                <w:rFonts w:ascii="Arial"/>
                <w:b w:val="false"/>
                <w:i w:val="false"/>
                <w:color w:val="000000"/>
                <w:sz w:val="15"/>
              </w:rPr>
              <w:t>31/12/2019</w:t>
            </w:r>
          </w:p>
          <w:bookmarkEnd w:id="10431"/>
        </w:tc>
        <w:tc>
          <w:tcPr>
            <w:tcW w:w="1361" w:type="dxa"/>
            <w:tcBorders>
              <w:top w:val="outset" w:color="000000" w:sz="8"/>
              <w:left w:val="outset" w:color="000000" w:sz="8"/>
              <w:bottom w:val="outset" w:color="000000" w:sz="8"/>
              <w:right w:val="outset" w:color="000000" w:sz="8"/>
            </w:tcBorders>
            <w:vAlign w:val="center"/>
          </w:tcPr>
          <w:bookmarkStart w:name="12238" w:id="10432"/>
          <w:p>
            <w:pPr>
              <w:spacing w:after="0"/>
              <w:ind w:left="0"/>
              <w:jc w:val="center"/>
            </w:pPr>
            <w:r>
              <w:rPr>
                <w:rFonts w:ascii="Arial"/>
                <w:b w:val="false"/>
                <w:i w:val="false"/>
                <w:color w:val="000000"/>
                <w:sz w:val="15"/>
              </w:rPr>
              <w:t>30/03/2020</w:t>
            </w:r>
          </w:p>
          <w:bookmarkEnd w:id="10432"/>
        </w:tc>
        <w:tc>
          <w:tcPr>
            <w:tcW w:w="967" w:type="dxa"/>
            <w:tcBorders>
              <w:top w:val="outset" w:color="000000" w:sz="8"/>
              <w:left w:val="outset" w:color="000000" w:sz="8"/>
              <w:bottom w:val="outset" w:color="000000" w:sz="8"/>
              <w:right w:val="outset" w:color="000000" w:sz="8"/>
            </w:tcBorders>
            <w:vAlign w:val="center"/>
          </w:tcPr>
          <w:bookmarkStart w:name="12239" w:id="10433"/>
          <w:p>
            <w:pPr>
              <w:spacing w:after="0"/>
              <w:ind w:left="0"/>
              <w:jc w:val="center"/>
            </w:pPr>
          </w:p>
          <w:bookmarkEnd w:id="104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40" w:id="10434"/>
          <w:p>
            <w:pPr>
              <w:spacing w:after="0"/>
              <w:ind w:left="0"/>
              <w:jc w:val="left"/>
            </w:pPr>
            <w:r>
              <w:rPr>
                <w:rFonts w:ascii="Arial"/>
                <w:b w:val="false"/>
                <w:i w:val="false"/>
                <w:color w:val="000000"/>
                <w:sz w:val="15"/>
              </w:rPr>
              <w:t>iodine</w:t>
            </w:r>
          </w:p>
          <w:bookmarkEnd w:id="10434"/>
        </w:tc>
        <w:tc>
          <w:tcPr>
            <w:tcW w:w="1152" w:type="dxa"/>
            <w:tcBorders>
              <w:top w:val="outset" w:color="000000" w:sz="8"/>
              <w:left w:val="outset" w:color="000000" w:sz="8"/>
              <w:bottom w:val="outset" w:color="000000" w:sz="8"/>
              <w:right w:val="outset" w:color="000000" w:sz="8"/>
            </w:tcBorders>
            <w:vAlign w:val="center"/>
          </w:tcPr>
          <w:bookmarkStart w:name="12241" w:id="10435"/>
          <w:p>
            <w:pPr>
              <w:spacing w:after="0"/>
              <w:ind w:left="0"/>
              <w:jc w:val="center"/>
            </w:pPr>
            <w:r>
              <w:rPr>
                <w:rFonts w:ascii="Arial"/>
                <w:b w:val="false"/>
                <w:i w:val="false"/>
                <w:color w:val="000000"/>
                <w:sz w:val="15"/>
              </w:rPr>
              <w:t>13 років</w:t>
            </w:r>
          </w:p>
          <w:bookmarkEnd w:id="10435"/>
        </w:tc>
        <w:tc>
          <w:tcPr>
            <w:tcW w:w="1361" w:type="dxa"/>
            <w:tcBorders>
              <w:top w:val="outset" w:color="000000" w:sz="8"/>
              <w:left w:val="outset" w:color="000000" w:sz="8"/>
              <w:bottom w:val="outset" w:color="000000" w:sz="8"/>
              <w:right w:val="outset" w:color="000000" w:sz="8"/>
            </w:tcBorders>
            <w:vAlign w:val="center"/>
          </w:tcPr>
          <w:bookmarkStart w:name="12242" w:id="10436"/>
          <w:p>
            <w:pPr>
              <w:spacing w:after="0"/>
              <w:ind w:left="0"/>
              <w:jc w:val="center"/>
            </w:pPr>
            <w:r>
              <w:rPr>
                <w:rFonts w:ascii="Arial"/>
                <w:b w:val="false"/>
                <w:i w:val="false"/>
                <w:color w:val="000000"/>
                <w:sz w:val="15"/>
              </w:rPr>
              <w:t>31/01/2025</w:t>
            </w:r>
          </w:p>
          <w:bookmarkEnd w:id="10436"/>
        </w:tc>
        <w:tc>
          <w:tcPr>
            <w:tcW w:w="1361" w:type="dxa"/>
            <w:tcBorders>
              <w:top w:val="outset" w:color="000000" w:sz="8"/>
              <w:left w:val="outset" w:color="000000" w:sz="8"/>
              <w:bottom w:val="outset" w:color="000000" w:sz="8"/>
              <w:right w:val="outset" w:color="000000" w:sz="8"/>
            </w:tcBorders>
            <w:vAlign w:val="center"/>
          </w:tcPr>
          <w:bookmarkStart w:name="12243" w:id="10437"/>
          <w:p>
            <w:pPr>
              <w:spacing w:after="0"/>
              <w:ind w:left="0"/>
              <w:jc w:val="center"/>
            </w:pPr>
            <w:r>
              <w:rPr>
                <w:rFonts w:ascii="Arial"/>
                <w:b w:val="false"/>
                <w:i w:val="false"/>
                <w:color w:val="000000"/>
                <w:sz w:val="15"/>
              </w:rPr>
              <w:t>01/05/2025</w:t>
            </w:r>
          </w:p>
          <w:bookmarkEnd w:id="10437"/>
        </w:tc>
        <w:tc>
          <w:tcPr>
            <w:tcW w:w="967" w:type="dxa"/>
            <w:tcBorders>
              <w:top w:val="outset" w:color="000000" w:sz="8"/>
              <w:left w:val="outset" w:color="000000" w:sz="8"/>
              <w:bottom w:val="outset" w:color="000000" w:sz="8"/>
              <w:right w:val="outset" w:color="000000" w:sz="8"/>
            </w:tcBorders>
            <w:vAlign w:val="center"/>
          </w:tcPr>
          <w:bookmarkStart w:name="12244" w:id="10438"/>
          <w:p>
            <w:pPr>
              <w:spacing w:after="0"/>
              <w:ind w:left="0"/>
              <w:jc w:val="center"/>
            </w:pPr>
          </w:p>
          <w:bookmarkEnd w:id="104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45" w:id="10439"/>
          <w:p>
            <w:pPr>
              <w:spacing w:after="0"/>
              <w:ind w:left="0"/>
              <w:jc w:val="left"/>
            </w:pPr>
            <w:r>
              <w:rPr>
                <w:rFonts w:ascii="Arial"/>
                <w:b w:val="false"/>
                <w:i w:val="false"/>
                <w:color w:val="000000"/>
                <w:sz w:val="15"/>
              </w:rPr>
              <w:t>iodine (123I) iobenguane</w:t>
            </w:r>
          </w:p>
          <w:bookmarkEnd w:id="10439"/>
        </w:tc>
        <w:tc>
          <w:tcPr>
            <w:tcW w:w="1152" w:type="dxa"/>
            <w:tcBorders>
              <w:top w:val="outset" w:color="000000" w:sz="8"/>
              <w:left w:val="outset" w:color="000000" w:sz="8"/>
              <w:bottom w:val="outset" w:color="000000" w:sz="8"/>
              <w:right w:val="outset" w:color="000000" w:sz="8"/>
            </w:tcBorders>
            <w:vAlign w:val="center"/>
          </w:tcPr>
          <w:bookmarkStart w:name="12246" w:id="10440"/>
          <w:p>
            <w:pPr>
              <w:spacing w:after="0"/>
              <w:ind w:left="0"/>
              <w:jc w:val="center"/>
            </w:pPr>
            <w:r>
              <w:rPr>
                <w:rFonts w:ascii="Arial"/>
                <w:b w:val="false"/>
                <w:i w:val="false"/>
                <w:color w:val="000000"/>
                <w:sz w:val="15"/>
              </w:rPr>
              <w:t>13 років</w:t>
            </w:r>
          </w:p>
          <w:bookmarkEnd w:id="10440"/>
        </w:tc>
        <w:tc>
          <w:tcPr>
            <w:tcW w:w="1361" w:type="dxa"/>
            <w:tcBorders>
              <w:top w:val="outset" w:color="000000" w:sz="8"/>
              <w:left w:val="outset" w:color="000000" w:sz="8"/>
              <w:bottom w:val="outset" w:color="000000" w:sz="8"/>
              <w:right w:val="outset" w:color="000000" w:sz="8"/>
            </w:tcBorders>
            <w:vAlign w:val="center"/>
          </w:tcPr>
          <w:bookmarkStart w:name="12247" w:id="10441"/>
          <w:p>
            <w:pPr>
              <w:spacing w:after="0"/>
              <w:ind w:left="0"/>
              <w:jc w:val="center"/>
            </w:pPr>
            <w:r>
              <w:rPr>
                <w:rFonts w:ascii="Arial"/>
                <w:b w:val="false"/>
                <w:i w:val="false"/>
                <w:color w:val="000000"/>
                <w:sz w:val="15"/>
              </w:rPr>
              <w:t>31/01/2025</w:t>
            </w:r>
          </w:p>
          <w:bookmarkEnd w:id="10441"/>
        </w:tc>
        <w:tc>
          <w:tcPr>
            <w:tcW w:w="1361" w:type="dxa"/>
            <w:tcBorders>
              <w:top w:val="outset" w:color="000000" w:sz="8"/>
              <w:left w:val="outset" w:color="000000" w:sz="8"/>
              <w:bottom w:val="outset" w:color="000000" w:sz="8"/>
              <w:right w:val="outset" w:color="000000" w:sz="8"/>
            </w:tcBorders>
            <w:vAlign w:val="center"/>
          </w:tcPr>
          <w:bookmarkStart w:name="12248" w:id="10442"/>
          <w:p>
            <w:pPr>
              <w:spacing w:after="0"/>
              <w:ind w:left="0"/>
              <w:jc w:val="center"/>
            </w:pPr>
            <w:r>
              <w:rPr>
                <w:rFonts w:ascii="Arial"/>
                <w:b w:val="false"/>
                <w:i w:val="false"/>
                <w:color w:val="000000"/>
                <w:sz w:val="15"/>
              </w:rPr>
              <w:t>01/05/2025</w:t>
            </w:r>
          </w:p>
          <w:bookmarkEnd w:id="10442"/>
        </w:tc>
        <w:tc>
          <w:tcPr>
            <w:tcW w:w="967" w:type="dxa"/>
            <w:tcBorders>
              <w:top w:val="outset" w:color="000000" w:sz="8"/>
              <w:left w:val="outset" w:color="000000" w:sz="8"/>
              <w:bottom w:val="outset" w:color="000000" w:sz="8"/>
              <w:right w:val="outset" w:color="000000" w:sz="8"/>
            </w:tcBorders>
            <w:vAlign w:val="center"/>
          </w:tcPr>
          <w:bookmarkStart w:name="12249" w:id="10443"/>
          <w:p>
            <w:pPr>
              <w:spacing w:after="0"/>
              <w:ind w:left="0"/>
              <w:jc w:val="center"/>
            </w:pPr>
          </w:p>
          <w:bookmarkEnd w:id="104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50" w:id="10444"/>
          <w:p>
            <w:pPr>
              <w:spacing w:after="0"/>
              <w:ind w:left="0"/>
              <w:jc w:val="left"/>
            </w:pPr>
            <w:r>
              <w:rPr>
                <w:rFonts w:ascii="Arial"/>
                <w:b w:val="false"/>
                <w:i w:val="false"/>
                <w:color w:val="000000"/>
                <w:sz w:val="15"/>
              </w:rPr>
              <w:t>iodine (131I) iobenguane</w:t>
            </w:r>
          </w:p>
          <w:bookmarkEnd w:id="10444"/>
        </w:tc>
        <w:tc>
          <w:tcPr>
            <w:tcW w:w="1152" w:type="dxa"/>
            <w:tcBorders>
              <w:top w:val="outset" w:color="000000" w:sz="8"/>
              <w:left w:val="outset" w:color="000000" w:sz="8"/>
              <w:bottom w:val="outset" w:color="000000" w:sz="8"/>
              <w:right w:val="outset" w:color="000000" w:sz="8"/>
            </w:tcBorders>
            <w:vAlign w:val="center"/>
          </w:tcPr>
          <w:bookmarkStart w:name="12251" w:id="10445"/>
          <w:p>
            <w:pPr>
              <w:spacing w:after="0"/>
              <w:ind w:left="0"/>
              <w:jc w:val="center"/>
            </w:pPr>
            <w:r>
              <w:rPr>
                <w:rFonts w:ascii="Arial"/>
                <w:b w:val="false"/>
                <w:i w:val="false"/>
                <w:color w:val="000000"/>
                <w:sz w:val="15"/>
              </w:rPr>
              <w:t>3 роки</w:t>
            </w:r>
          </w:p>
          <w:bookmarkEnd w:id="10445"/>
        </w:tc>
        <w:tc>
          <w:tcPr>
            <w:tcW w:w="1361" w:type="dxa"/>
            <w:tcBorders>
              <w:top w:val="outset" w:color="000000" w:sz="8"/>
              <w:left w:val="outset" w:color="000000" w:sz="8"/>
              <w:bottom w:val="outset" w:color="000000" w:sz="8"/>
              <w:right w:val="outset" w:color="000000" w:sz="8"/>
            </w:tcBorders>
            <w:vAlign w:val="center"/>
          </w:tcPr>
          <w:bookmarkStart w:name="12252" w:id="10446"/>
          <w:p>
            <w:pPr>
              <w:spacing w:after="0"/>
              <w:ind w:left="0"/>
              <w:jc w:val="center"/>
            </w:pPr>
            <w:r>
              <w:rPr>
                <w:rFonts w:ascii="Arial"/>
                <w:b w:val="false"/>
                <w:i w:val="false"/>
                <w:color w:val="000000"/>
                <w:sz w:val="15"/>
              </w:rPr>
              <w:t>01/05/2018</w:t>
            </w:r>
          </w:p>
          <w:bookmarkEnd w:id="10446"/>
        </w:tc>
        <w:tc>
          <w:tcPr>
            <w:tcW w:w="1361" w:type="dxa"/>
            <w:tcBorders>
              <w:top w:val="outset" w:color="000000" w:sz="8"/>
              <w:left w:val="outset" w:color="000000" w:sz="8"/>
              <w:bottom w:val="outset" w:color="000000" w:sz="8"/>
              <w:right w:val="outset" w:color="000000" w:sz="8"/>
            </w:tcBorders>
            <w:vAlign w:val="center"/>
          </w:tcPr>
          <w:bookmarkStart w:name="12253" w:id="10447"/>
          <w:p>
            <w:pPr>
              <w:spacing w:after="0"/>
              <w:ind w:left="0"/>
              <w:jc w:val="center"/>
            </w:pPr>
            <w:r>
              <w:rPr>
                <w:rFonts w:ascii="Arial"/>
                <w:b w:val="false"/>
                <w:i w:val="false"/>
                <w:color w:val="000000"/>
                <w:sz w:val="15"/>
              </w:rPr>
              <w:t>30/07/2018</w:t>
            </w:r>
          </w:p>
          <w:bookmarkEnd w:id="10447"/>
        </w:tc>
        <w:tc>
          <w:tcPr>
            <w:tcW w:w="967" w:type="dxa"/>
            <w:tcBorders>
              <w:top w:val="outset" w:color="000000" w:sz="8"/>
              <w:left w:val="outset" w:color="000000" w:sz="8"/>
              <w:bottom w:val="outset" w:color="000000" w:sz="8"/>
              <w:right w:val="outset" w:color="000000" w:sz="8"/>
            </w:tcBorders>
            <w:vAlign w:val="center"/>
          </w:tcPr>
          <w:bookmarkStart w:name="12254" w:id="10448"/>
          <w:p>
            <w:pPr>
              <w:spacing w:after="0"/>
              <w:ind w:left="0"/>
              <w:jc w:val="center"/>
            </w:pPr>
          </w:p>
          <w:bookmarkEnd w:id="104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55" w:id="10449"/>
          <w:p>
            <w:pPr>
              <w:spacing w:after="0"/>
              <w:ind w:left="0"/>
              <w:jc w:val="left"/>
            </w:pPr>
            <w:r>
              <w:rPr>
                <w:rFonts w:ascii="Arial"/>
                <w:b w:val="false"/>
                <w:i w:val="false"/>
                <w:color w:val="000000"/>
                <w:sz w:val="15"/>
              </w:rPr>
              <w:t>iodine, potassium iodide</w:t>
            </w:r>
          </w:p>
          <w:bookmarkEnd w:id="10449"/>
        </w:tc>
        <w:tc>
          <w:tcPr>
            <w:tcW w:w="1152" w:type="dxa"/>
            <w:tcBorders>
              <w:top w:val="outset" w:color="000000" w:sz="8"/>
              <w:left w:val="outset" w:color="000000" w:sz="8"/>
              <w:bottom w:val="outset" w:color="000000" w:sz="8"/>
              <w:right w:val="outset" w:color="000000" w:sz="8"/>
            </w:tcBorders>
            <w:vAlign w:val="center"/>
          </w:tcPr>
          <w:bookmarkStart w:name="12256" w:id="10450"/>
          <w:p>
            <w:pPr>
              <w:spacing w:after="0"/>
              <w:ind w:left="0"/>
              <w:jc w:val="center"/>
            </w:pPr>
            <w:r>
              <w:rPr>
                <w:rFonts w:ascii="Arial"/>
                <w:b w:val="false"/>
                <w:i w:val="false"/>
                <w:color w:val="000000"/>
                <w:sz w:val="15"/>
              </w:rPr>
              <w:t>13 років</w:t>
            </w:r>
          </w:p>
          <w:bookmarkEnd w:id="10450"/>
        </w:tc>
        <w:tc>
          <w:tcPr>
            <w:tcW w:w="1361" w:type="dxa"/>
            <w:tcBorders>
              <w:top w:val="outset" w:color="000000" w:sz="8"/>
              <w:left w:val="outset" w:color="000000" w:sz="8"/>
              <w:bottom w:val="outset" w:color="000000" w:sz="8"/>
              <w:right w:val="outset" w:color="000000" w:sz="8"/>
            </w:tcBorders>
            <w:vAlign w:val="center"/>
          </w:tcPr>
          <w:bookmarkStart w:name="12257" w:id="10451"/>
          <w:p>
            <w:pPr>
              <w:spacing w:after="0"/>
              <w:ind w:left="0"/>
              <w:jc w:val="center"/>
            </w:pPr>
            <w:r>
              <w:rPr>
                <w:rFonts w:ascii="Arial"/>
                <w:b w:val="false"/>
                <w:i w:val="false"/>
                <w:color w:val="000000"/>
                <w:sz w:val="15"/>
              </w:rPr>
              <w:t>31/01/2025</w:t>
            </w:r>
          </w:p>
          <w:bookmarkEnd w:id="10451"/>
        </w:tc>
        <w:tc>
          <w:tcPr>
            <w:tcW w:w="1361" w:type="dxa"/>
            <w:tcBorders>
              <w:top w:val="outset" w:color="000000" w:sz="8"/>
              <w:left w:val="outset" w:color="000000" w:sz="8"/>
              <w:bottom w:val="outset" w:color="000000" w:sz="8"/>
              <w:right w:val="outset" w:color="000000" w:sz="8"/>
            </w:tcBorders>
            <w:vAlign w:val="center"/>
          </w:tcPr>
          <w:bookmarkStart w:name="12258" w:id="10452"/>
          <w:p>
            <w:pPr>
              <w:spacing w:after="0"/>
              <w:ind w:left="0"/>
              <w:jc w:val="center"/>
            </w:pPr>
            <w:r>
              <w:rPr>
                <w:rFonts w:ascii="Arial"/>
                <w:b w:val="false"/>
                <w:i w:val="false"/>
                <w:color w:val="000000"/>
                <w:sz w:val="15"/>
              </w:rPr>
              <w:t>01/05/2025</w:t>
            </w:r>
          </w:p>
          <w:bookmarkEnd w:id="10452"/>
        </w:tc>
        <w:tc>
          <w:tcPr>
            <w:tcW w:w="967" w:type="dxa"/>
            <w:tcBorders>
              <w:top w:val="outset" w:color="000000" w:sz="8"/>
              <w:left w:val="outset" w:color="000000" w:sz="8"/>
              <w:bottom w:val="outset" w:color="000000" w:sz="8"/>
              <w:right w:val="outset" w:color="000000" w:sz="8"/>
            </w:tcBorders>
            <w:vAlign w:val="center"/>
          </w:tcPr>
          <w:bookmarkStart w:name="12259" w:id="10453"/>
          <w:p>
            <w:pPr>
              <w:spacing w:after="0"/>
              <w:ind w:left="0"/>
              <w:jc w:val="center"/>
            </w:pPr>
          </w:p>
          <w:bookmarkEnd w:id="104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60" w:id="10454"/>
          <w:p>
            <w:pPr>
              <w:spacing w:after="0"/>
              <w:ind w:left="0"/>
              <w:jc w:val="left"/>
            </w:pPr>
            <w:r>
              <w:rPr>
                <w:rFonts w:ascii="Arial"/>
                <w:b w:val="false"/>
                <w:i w:val="false"/>
                <w:color w:val="000000"/>
                <w:sz w:val="15"/>
              </w:rPr>
              <w:t>iodixanol</w:t>
            </w:r>
          </w:p>
          <w:bookmarkEnd w:id="10454"/>
        </w:tc>
        <w:tc>
          <w:tcPr>
            <w:tcW w:w="1152" w:type="dxa"/>
            <w:tcBorders>
              <w:top w:val="outset" w:color="000000" w:sz="8"/>
              <w:left w:val="outset" w:color="000000" w:sz="8"/>
              <w:bottom w:val="outset" w:color="000000" w:sz="8"/>
              <w:right w:val="outset" w:color="000000" w:sz="8"/>
            </w:tcBorders>
            <w:vAlign w:val="center"/>
          </w:tcPr>
          <w:bookmarkStart w:name="12261" w:id="10455"/>
          <w:p>
            <w:pPr>
              <w:spacing w:after="0"/>
              <w:ind w:left="0"/>
              <w:jc w:val="center"/>
            </w:pPr>
            <w:r>
              <w:rPr>
                <w:rFonts w:ascii="Arial"/>
                <w:b w:val="false"/>
                <w:i w:val="false"/>
                <w:color w:val="000000"/>
                <w:sz w:val="15"/>
              </w:rPr>
              <w:t>8 років</w:t>
            </w:r>
          </w:p>
          <w:bookmarkEnd w:id="10455"/>
        </w:tc>
        <w:tc>
          <w:tcPr>
            <w:tcW w:w="1361" w:type="dxa"/>
            <w:tcBorders>
              <w:top w:val="outset" w:color="000000" w:sz="8"/>
              <w:left w:val="outset" w:color="000000" w:sz="8"/>
              <w:bottom w:val="outset" w:color="000000" w:sz="8"/>
              <w:right w:val="outset" w:color="000000" w:sz="8"/>
            </w:tcBorders>
            <w:vAlign w:val="center"/>
          </w:tcPr>
          <w:bookmarkStart w:name="12262" w:id="10456"/>
          <w:p>
            <w:pPr>
              <w:spacing w:after="0"/>
              <w:ind w:left="0"/>
              <w:jc w:val="center"/>
            </w:pPr>
            <w:r>
              <w:rPr>
                <w:rFonts w:ascii="Arial"/>
                <w:b w:val="false"/>
                <w:i w:val="false"/>
                <w:color w:val="000000"/>
                <w:sz w:val="15"/>
              </w:rPr>
              <w:t>30/04/2020</w:t>
            </w:r>
          </w:p>
          <w:bookmarkEnd w:id="10456"/>
        </w:tc>
        <w:tc>
          <w:tcPr>
            <w:tcW w:w="1361" w:type="dxa"/>
            <w:tcBorders>
              <w:top w:val="outset" w:color="000000" w:sz="8"/>
              <w:left w:val="outset" w:color="000000" w:sz="8"/>
              <w:bottom w:val="outset" w:color="000000" w:sz="8"/>
              <w:right w:val="outset" w:color="000000" w:sz="8"/>
            </w:tcBorders>
            <w:vAlign w:val="center"/>
          </w:tcPr>
          <w:bookmarkStart w:name="12263" w:id="10457"/>
          <w:p>
            <w:pPr>
              <w:spacing w:after="0"/>
              <w:ind w:left="0"/>
              <w:jc w:val="center"/>
            </w:pPr>
            <w:r>
              <w:rPr>
                <w:rFonts w:ascii="Arial"/>
                <w:b w:val="false"/>
                <w:i w:val="false"/>
                <w:color w:val="000000"/>
                <w:sz w:val="15"/>
              </w:rPr>
              <w:t>29/07/2020</w:t>
            </w:r>
          </w:p>
          <w:bookmarkEnd w:id="10457"/>
        </w:tc>
        <w:tc>
          <w:tcPr>
            <w:tcW w:w="967" w:type="dxa"/>
            <w:tcBorders>
              <w:top w:val="outset" w:color="000000" w:sz="8"/>
              <w:left w:val="outset" w:color="000000" w:sz="8"/>
              <w:bottom w:val="outset" w:color="000000" w:sz="8"/>
              <w:right w:val="outset" w:color="000000" w:sz="8"/>
            </w:tcBorders>
            <w:vAlign w:val="center"/>
          </w:tcPr>
          <w:bookmarkStart w:name="12264" w:id="10458"/>
          <w:p>
            <w:pPr>
              <w:spacing w:after="0"/>
              <w:ind w:left="0"/>
              <w:jc w:val="center"/>
            </w:pPr>
          </w:p>
          <w:bookmarkEnd w:id="104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65" w:id="10459"/>
          <w:p>
            <w:pPr>
              <w:spacing w:after="0"/>
              <w:ind w:left="0"/>
              <w:jc w:val="left"/>
            </w:pPr>
            <w:r>
              <w:rPr>
                <w:rFonts w:ascii="Arial"/>
                <w:b w:val="false"/>
                <w:i w:val="false"/>
                <w:color w:val="000000"/>
                <w:sz w:val="15"/>
              </w:rPr>
              <w:t>iodohippurate sodium (123I)</w:t>
            </w:r>
          </w:p>
          <w:bookmarkEnd w:id="10459"/>
        </w:tc>
        <w:tc>
          <w:tcPr>
            <w:tcW w:w="1152" w:type="dxa"/>
            <w:tcBorders>
              <w:top w:val="outset" w:color="000000" w:sz="8"/>
              <w:left w:val="outset" w:color="000000" w:sz="8"/>
              <w:bottom w:val="outset" w:color="000000" w:sz="8"/>
              <w:right w:val="outset" w:color="000000" w:sz="8"/>
            </w:tcBorders>
            <w:vAlign w:val="center"/>
          </w:tcPr>
          <w:bookmarkStart w:name="12266" w:id="10460"/>
          <w:p>
            <w:pPr>
              <w:spacing w:after="0"/>
              <w:ind w:left="0"/>
              <w:jc w:val="center"/>
            </w:pPr>
            <w:r>
              <w:rPr>
                <w:rFonts w:ascii="Arial"/>
                <w:b w:val="false"/>
                <w:i w:val="false"/>
                <w:color w:val="000000"/>
                <w:sz w:val="15"/>
              </w:rPr>
              <w:t>9 років</w:t>
            </w:r>
          </w:p>
          <w:bookmarkEnd w:id="10460"/>
        </w:tc>
        <w:tc>
          <w:tcPr>
            <w:tcW w:w="1361" w:type="dxa"/>
            <w:tcBorders>
              <w:top w:val="outset" w:color="000000" w:sz="8"/>
              <w:left w:val="outset" w:color="000000" w:sz="8"/>
              <w:bottom w:val="outset" w:color="000000" w:sz="8"/>
              <w:right w:val="outset" w:color="000000" w:sz="8"/>
            </w:tcBorders>
            <w:vAlign w:val="center"/>
          </w:tcPr>
          <w:bookmarkStart w:name="12267" w:id="10461"/>
          <w:p>
            <w:pPr>
              <w:spacing w:after="0"/>
              <w:ind w:left="0"/>
              <w:jc w:val="center"/>
            </w:pPr>
            <w:r>
              <w:rPr>
                <w:rFonts w:ascii="Arial"/>
                <w:b w:val="false"/>
                <w:i w:val="false"/>
                <w:color w:val="000000"/>
                <w:sz w:val="15"/>
              </w:rPr>
              <w:t>19/01/2022</w:t>
            </w:r>
          </w:p>
          <w:bookmarkEnd w:id="10461"/>
        </w:tc>
        <w:tc>
          <w:tcPr>
            <w:tcW w:w="1361" w:type="dxa"/>
            <w:tcBorders>
              <w:top w:val="outset" w:color="000000" w:sz="8"/>
              <w:left w:val="outset" w:color="000000" w:sz="8"/>
              <w:bottom w:val="outset" w:color="000000" w:sz="8"/>
              <w:right w:val="outset" w:color="000000" w:sz="8"/>
            </w:tcBorders>
            <w:vAlign w:val="center"/>
          </w:tcPr>
          <w:bookmarkStart w:name="12268" w:id="10462"/>
          <w:p>
            <w:pPr>
              <w:spacing w:after="0"/>
              <w:ind w:left="0"/>
              <w:jc w:val="center"/>
            </w:pPr>
            <w:r>
              <w:rPr>
                <w:rFonts w:ascii="Arial"/>
                <w:b w:val="false"/>
                <w:i w:val="false"/>
                <w:color w:val="000000"/>
                <w:sz w:val="15"/>
              </w:rPr>
              <w:t>19/04/2022</w:t>
            </w:r>
          </w:p>
          <w:bookmarkEnd w:id="10462"/>
        </w:tc>
        <w:tc>
          <w:tcPr>
            <w:tcW w:w="967" w:type="dxa"/>
            <w:tcBorders>
              <w:top w:val="outset" w:color="000000" w:sz="8"/>
              <w:left w:val="outset" w:color="000000" w:sz="8"/>
              <w:bottom w:val="outset" w:color="000000" w:sz="8"/>
              <w:right w:val="outset" w:color="000000" w:sz="8"/>
            </w:tcBorders>
            <w:vAlign w:val="center"/>
          </w:tcPr>
          <w:bookmarkStart w:name="12269" w:id="10463"/>
          <w:p>
            <w:pPr>
              <w:spacing w:after="0"/>
              <w:ind w:left="0"/>
              <w:jc w:val="center"/>
            </w:pPr>
          </w:p>
          <w:bookmarkEnd w:id="104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70" w:id="10464"/>
          <w:p>
            <w:pPr>
              <w:spacing w:after="0"/>
              <w:ind w:left="0"/>
              <w:jc w:val="left"/>
            </w:pPr>
            <w:r>
              <w:rPr>
                <w:rFonts w:ascii="Arial"/>
                <w:b w:val="false"/>
                <w:i w:val="false"/>
                <w:color w:val="000000"/>
                <w:sz w:val="15"/>
              </w:rPr>
              <w:t>ioflupane (123I)</w:t>
            </w:r>
          </w:p>
          <w:bookmarkEnd w:id="10464"/>
        </w:tc>
        <w:tc>
          <w:tcPr>
            <w:tcW w:w="1152" w:type="dxa"/>
            <w:tcBorders>
              <w:top w:val="outset" w:color="000000" w:sz="8"/>
              <w:left w:val="outset" w:color="000000" w:sz="8"/>
              <w:bottom w:val="outset" w:color="000000" w:sz="8"/>
              <w:right w:val="outset" w:color="000000" w:sz="8"/>
            </w:tcBorders>
            <w:vAlign w:val="center"/>
          </w:tcPr>
          <w:bookmarkStart w:name="12271" w:id="10465"/>
          <w:p>
            <w:pPr>
              <w:spacing w:after="0"/>
              <w:ind w:left="0"/>
              <w:jc w:val="center"/>
            </w:pPr>
            <w:r>
              <w:rPr>
                <w:rFonts w:ascii="Arial"/>
                <w:b w:val="false"/>
                <w:i w:val="false"/>
                <w:color w:val="000000"/>
                <w:sz w:val="15"/>
              </w:rPr>
              <w:t>5 років</w:t>
            </w:r>
          </w:p>
          <w:bookmarkEnd w:id="10465"/>
        </w:tc>
        <w:tc>
          <w:tcPr>
            <w:tcW w:w="1361" w:type="dxa"/>
            <w:tcBorders>
              <w:top w:val="outset" w:color="000000" w:sz="8"/>
              <w:left w:val="outset" w:color="000000" w:sz="8"/>
              <w:bottom w:val="outset" w:color="000000" w:sz="8"/>
              <w:right w:val="outset" w:color="000000" w:sz="8"/>
            </w:tcBorders>
            <w:vAlign w:val="center"/>
          </w:tcPr>
          <w:bookmarkStart w:name="12272" w:id="10466"/>
          <w:p>
            <w:pPr>
              <w:spacing w:after="0"/>
              <w:ind w:left="0"/>
              <w:jc w:val="center"/>
            </w:pPr>
            <w:r>
              <w:rPr>
                <w:rFonts w:ascii="Arial"/>
                <w:b w:val="false"/>
                <w:i w:val="false"/>
                <w:color w:val="000000"/>
                <w:sz w:val="15"/>
              </w:rPr>
              <w:t>27/07/2022</w:t>
            </w:r>
          </w:p>
          <w:bookmarkEnd w:id="10466"/>
        </w:tc>
        <w:tc>
          <w:tcPr>
            <w:tcW w:w="1361" w:type="dxa"/>
            <w:tcBorders>
              <w:top w:val="outset" w:color="000000" w:sz="8"/>
              <w:left w:val="outset" w:color="000000" w:sz="8"/>
              <w:bottom w:val="outset" w:color="000000" w:sz="8"/>
              <w:right w:val="outset" w:color="000000" w:sz="8"/>
            </w:tcBorders>
            <w:vAlign w:val="center"/>
          </w:tcPr>
          <w:bookmarkStart w:name="12273" w:id="10467"/>
          <w:p>
            <w:pPr>
              <w:spacing w:after="0"/>
              <w:ind w:left="0"/>
              <w:jc w:val="center"/>
            </w:pPr>
            <w:r>
              <w:rPr>
                <w:rFonts w:ascii="Arial"/>
                <w:b w:val="false"/>
                <w:i w:val="false"/>
                <w:color w:val="000000"/>
                <w:sz w:val="15"/>
              </w:rPr>
              <w:t>25/10/2022</w:t>
            </w:r>
          </w:p>
          <w:bookmarkEnd w:id="10467"/>
        </w:tc>
        <w:tc>
          <w:tcPr>
            <w:tcW w:w="967" w:type="dxa"/>
            <w:tcBorders>
              <w:top w:val="outset" w:color="000000" w:sz="8"/>
              <w:left w:val="outset" w:color="000000" w:sz="8"/>
              <w:bottom w:val="outset" w:color="000000" w:sz="8"/>
              <w:right w:val="outset" w:color="000000" w:sz="8"/>
            </w:tcBorders>
            <w:vAlign w:val="center"/>
          </w:tcPr>
          <w:bookmarkStart w:name="12274" w:id="10468"/>
          <w:p>
            <w:pPr>
              <w:spacing w:after="0"/>
              <w:ind w:left="0"/>
              <w:jc w:val="center"/>
            </w:pPr>
          </w:p>
          <w:bookmarkEnd w:id="104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75" w:id="10469"/>
          <w:p>
            <w:pPr>
              <w:spacing w:after="0"/>
              <w:ind w:left="0"/>
              <w:jc w:val="left"/>
            </w:pPr>
            <w:r>
              <w:rPr>
                <w:rFonts w:ascii="Arial"/>
                <w:b w:val="false"/>
                <w:i w:val="false"/>
                <w:color w:val="000000"/>
                <w:sz w:val="15"/>
              </w:rPr>
              <w:t>iohexol</w:t>
            </w:r>
          </w:p>
          <w:bookmarkEnd w:id="10469"/>
        </w:tc>
        <w:tc>
          <w:tcPr>
            <w:tcW w:w="1152" w:type="dxa"/>
            <w:tcBorders>
              <w:top w:val="outset" w:color="000000" w:sz="8"/>
              <w:left w:val="outset" w:color="000000" w:sz="8"/>
              <w:bottom w:val="outset" w:color="000000" w:sz="8"/>
              <w:right w:val="outset" w:color="000000" w:sz="8"/>
            </w:tcBorders>
            <w:vAlign w:val="center"/>
          </w:tcPr>
          <w:bookmarkStart w:name="12276" w:id="10470"/>
          <w:p>
            <w:pPr>
              <w:spacing w:after="0"/>
              <w:ind w:left="0"/>
              <w:jc w:val="center"/>
            </w:pPr>
            <w:r>
              <w:rPr>
                <w:rFonts w:ascii="Arial"/>
                <w:b w:val="false"/>
                <w:i w:val="false"/>
                <w:color w:val="000000"/>
                <w:sz w:val="15"/>
              </w:rPr>
              <w:t>8 років</w:t>
            </w:r>
          </w:p>
          <w:bookmarkEnd w:id="10470"/>
        </w:tc>
        <w:tc>
          <w:tcPr>
            <w:tcW w:w="1361" w:type="dxa"/>
            <w:tcBorders>
              <w:top w:val="outset" w:color="000000" w:sz="8"/>
              <w:left w:val="outset" w:color="000000" w:sz="8"/>
              <w:bottom w:val="outset" w:color="000000" w:sz="8"/>
              <w:right w:val="outset" w:color="000000" w:sz="8"/>
            </w:tcBorders>
            <w:vAlign w:val="center"/>
          </w:tcPr>
          <w:bookmarkStart w:name="12277" w:id="10471"/>
          <w:p>
            <w:pPr>
              <w:spacing w:after="0"/>
              <w:ind w:left="0"/>
              <w:jc w:val="center"/>
            </w:pPr>
            <w:r>
              <w:rPr>
                <w:rFonts w:ascii="Arial"/>
                <w:b w:val="false"/>
                <w:i w:val="false"/>
                <w:color w:val="000000"/>
                <w:sz w:val="15"/>
              </w:rPr>
              <w:t>30/06/2020</w:t>
            </w:r>
          </w:p>
          <w:bookmarkEnd w:id="10471"/>
        </w:tc>
        <w:tc>
          <w:tcPr>
            <w:tcW w:w="1361" w:type="dxa"/>
            <w:tcBorders>
              <w:top w:val="outset" w:color="000000" w:sz="8"/>
              <w:left w:val="outset" w:color="000000" w:sz="8"/>
              <w:bottom w:val="outset" w:color="000000" w:sz="8"/>
              <w:right w:val="outset" w:color="000000" w:sz="8"/>
            </w:tcBorders>
            <w:vAlign w:val="center"/>
          </w:tcPr>
          <w:bookmarkStart w:name="12278" w:id="10472"/>
          <w:p>
            <w:pPr>
              <w:spacing w:after="0"/>
              <w:ind w:left="0"/>
              <w:jc w:val="center"/>
            </w:pPr>
            <w:r>
              <w:rPr>
                <w:rFonts w:ascii="Arial"/>
                <w:b w:val="false"/>
                <w:i w:val="false"/>
                <w:color w:val="000000"/>
                <w:sz w:val="15"/>
              </w:rPr>
              <w:t>28/09/2020</w:t>
            </w:r>
          </w:p>
          <w:bookmarkEnd w:id="10472"/>
        </w:tc>
        <w:tc>
          <w:tcPr>
            <w:tcW w:w="967" w:type="dxa"/>
            <w:tcBorders>
              <w:top w:val="outset" w:color="000000" w:sz="8"/>
              <w:left w:val="outset" w:color="000000" w:sz="8"/>
              <w:bottom w:val="outset" w:color="000000" w:sz="8"/>
              <w:right w:val="outset" w:color="000000" w:sz="8"/>
            </w:tcBorders>
            <w:vAlign w:val="center"/>
          </w:tcPr>
          <w:bookmarkStart w:name="12279" w:id="10473"/>
          <w:p>
            <w:pPr>
              <w:spacing w:after="0"/>
              <w:ind w:left="0"/>
              <w:jc w:val="center"/>
            </w:pPr>
          </w:p>
          <w:bookmarkEnd w:id="104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80" w:id="10474"/>
          <w:p>
            <w:pPr>
              <w:spacing w:after="0"/>
              <w:ind w:left="0"/>
              <w:jc w:val="left"/>
            </w:pPr>
            <w:r>
              <w:rPr>
                <w:rFonts w:ascii="Arial"/>
                <w:b w:val="false"/>
                <w:i w:val="false"/>
                <w:color w:val="000000"/>
                <w:sz w:val="15"/>
              </w:rPr>
              <w:t>iomeprol</w:t>
            </w:r>
          </w:p>
          <w:bookmarkEnd w:id="10474"/>
        </w:tc>
        <w:tc>
          <w:tcPr>
            <w:tcW w:w="1152" w:type="dxa"/>
            <w:tcBorders>
              <w:top w:val="outset" w:color="000000" w:sz="8"/>
              <w:left w:val="outset" w:color="000000" w:sz="8"/>
              <w:bottom w:val="outset" w:color="000000" w:sz="8"/>
              <w:right w:val="outset" w:color="000000" w:sz="8"/>
            </w:tcBorders>
            <w:vAlign w:val="center"/>
          </w:tcPr>
          <w:bookmarkStart w:name="12281" w:id="10475"/>
          <w:p>
            <w:pPr>
              <w:spacing w:after="0"/>
              <w:ind w:left="0"/>
              <w:jc w:val="center"/>
            </w:pPr>
            <w:r>
              <w:rPr>
                <w:rFonts w:ascii="Arial"/>
                <w:b w:val="false"/>
                <w:i w:val="false"/>
                <w:color w:val="000000"/>
                <w:sz w:val="15"/>
              </w:rPr>
              <w:t>8 років</w:t>
            </w:r>
          </w:p>
          <w:bookmarkEnd w:id="10475"/>
        </w:tc>
        <w:tc>
          <w:tcPr>
            <w:tcW w:w="1361" w:type="dxa"/>
            <w:tcBorders>
              <w:top w:val="outset" w:color="000000" w:sz="8"/>
              <w:left w:val="outset" w:color="000000" w:sz="8"/>
              <w:bottom w:val="outset" w:color="000000" w:sz="8"/>
              <w:right w:val="outset" w:color="000000" w:sz="8"/>
            </w:tcBorders>
            <w:vAlign w:val="center"/>
          </w:tcPr>
          <w:bookmarkStart w:name="12282" w:id="10476"/>
          <w:p>
            <w:pPr>
              <w:spacing w:after="0"/>
              <w:ind w:left="0"/>
              <w:jc w:val="center"/>
            </w:pPr>
            <w:r>
              <w:rPr>
                <w:rFonts w:ascii="Arial"/>
                <w:b w:val="false"/>
                <w:i w:val="false"/>
                <w:color w:val="000000"/>
                <w:sz w:val="15"/>
              </w:rPr>
              <w:t>30/04/2020</w:t>
            </w:r>
          </w:p>
          <w:bookmarkEnd w:id="10476"/>
        </w:tc>
        <w:tc>
          <w:tcPr>
            <w:tcW w:w="1361" w:type="dxa"/>
            <w:tcBorders>
              <w:top w:val="outset" w:color="000000" w:sz="8"/>
              <w:left w:val="outset" w:color="000000" w:sz="8"/>
              <w:bottom w:val="outset" w:color="000000" w:sz="8"/>
              <w:right w:val="outset" w:color="000000" w:sz="8"/>
            </w:tcBorders>
            <w:vAlign w:val="center"/>
          </w:tcPr>
          <w:bookmarkStart w:name="12283" w:id="10477"/>
          <w:p>
            <w:pPr>
              <w:spacing w:after="0"/>
              <w:ind w:left="0"/>
              <w:jc w:val="center"/>
            </w:pPr>
            <w:r>
              <w:rPr>
                <w:rFonts w:ascii="Arial"/>
                <w:b w:val="false"/>
                <w:i w:val="false"/>
                <w:color w:val="000000"/>
                <w:sz w:val="15"/>
              </w:rPr>
              <w:t>29/07/2020</w:t>
            </w:r>
          </w:p>
          <w:bookmarkEnd w:id="10477"/>
        </w:tc>
        <w:tc>
          <w:tcPr>
            <w:tcW w:w="967" w:type="dxa"/>
            <w:tcBorders>
              <w:top w:val="outset" w:color="000000" w:sz="8"/>
              <w:left w:val="outset" w:color="000000" w:sz="8"/>
              <w:bottom w:val="outset" w:color="000000" w:sz="8"/>
              <w:right w:val="outset" w:color="000000" w:sz="8"/>
            </w:tcBorders>
            <w:vAlign w:val="center"/>
          </w:tcPr>
          <w:bookmarkStart w:name="12284" w:id="10478"/>
          <w:p>
            <w:pPr>
              <w:spacing w:after="0"/>
              <w:ind w:left="0"/>
              <w:jc w:val="center"/>
            </w:pPr>
          </w:p>
          <w:bookmarkEnd w:id="104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85" w:id="10479"/>
          <w:p>
            <w:pPr>
              <w:spacing w:after="0"/>
              <w:ind w:left="0"/>
              <w:jc w:val="left"/>
            </w:pPr>
            <w:r>
              <w:rPr>
                <w:rFonts w:ascii="Arial"/>
                <w:b w:val="false"/>
                <w:i w:val="false"/>
                <w:color w:val="000000"/>
                <w:sz w:val="15"/>
              </w:rPr>
              <w:t>iopamidol</w:t>
            </w:r>
          </w:p>
          <w:bookmarkEnd w:id="10479"/>
        </w:tc>
        <w:tc>
          <w:tcPr>
            <w:tcW w:w="1152" w:type="dxa"/>
            <w:tcBorders>
              <w:top w:val="outset" w:color="000000" w:sz="8"/>
              <w:left w:val="outset" w:color="000000" w:sz="8"/>
              <w:bottom w:val="outset" w:color="000000" w:sz="8"/>
              <w:right w:val="outset" w:color="000000" w:sz="8"/>
            </w:tcBorders>
            <w:vAlign w:val="center"/>
          </w:tcPr>
          <w:bookmarkStart w:name="12286" w:id="10480"/>
          <w:p>
            <w:pPr>
              <w:spacing w:after="0"/>
              <w:ind w:left="0"/>
              <w:jc w:val="center"/>
            </w:pPr>
            <w:r>
              <w:rPr>
                <w:rFonts w:ascii="Arial"/>
                <w:b w:val="false"/>
                <w:i w:val="false"/>
                <w:color w:val="000000"/>
                <w:sz w:val="15"/>
              </w:rPr>
              <w:t>8 років</w:t>
            </w:r>
          </w:p>
          <w:bookmarkEnd w:id="10480"/>
        </w:tc>
        <w:tc>
          <w:tcPr>
            <w:tcW w:w="1361" w:type="dxa"/>
            <w:tcBorders>
              <w:top w:val="outset" w:color="000000" w:sz="8"/>
              <w:left w:val="outset" w:color="000000" w:sz="8"/>
              <w:bottom w:val="outset" w:color="000000" w:sz="8"/>
              <w:right w:val="outset" w:color="000000" w:sz="8"/>
            </w:tcBorders>
            <w:vAlign w:val="center"/>
          </w:tcPr>
          <w:bookmarkStart w:name="12287" w:id="10481"/>
          <w:p>
            <w:pPr>
              <w:spacing w:after="0"/>
              <w:ind w:left="0"/>
              <w:jc w:val="center"/>
            </w:pPr>
            <w:r>
              <w:rPr>
                <w:rFonts w:ascii="Arial"/>
                <w:b w:val="false"/>
                <w:i w:val="false"/>
                <w:color w:val="000000"/>
                <w:sz w:val="15"/>
              </w:rPr>
              <w:t>31/12/2019</w:t>
            </w:r>
          </w:p>
          <w:bookmarkEnd w:id="10481"/>
        </w:tc>
        <w:tc>
          <w:tcPr>
            <w:tcW w:w="1361" w:type="dxa"/>
            <w:tcBorders>
              <w:top w:val="outset" w:color="000000" w:sz="8"/>
              <w:left w:val="outset" w:color="000000" w:sz="8"/>
              <w:bottom w:val="outset" w:color="000000" w:sz="8"/>
              <w:right w:val="outset" w:color="000000" w:sz="8"/>
            </w:tcBorders>
            <w:vAlign w:val="center"/>
          </w:tcPr>
          <w:bookmarkStart w:name="12288" w:id="10482"/>
          <w:p>
            <w:pPr>
              <w:spacing w:after="0"/>
              <w:ind w:left="0"/>
              <w:jc w:val="center"/>
            </w:pPr>
            <w:r>
              <w:rPr>
                <w:rFonts w:ascii="Arial"/>
                <w:b w:val="false"/>
                <w:i w:val="false"/>
                <w:color w:val="000000"/>
                <w:sz w:val="15"/>
              </w:rPr>
              <w:t>30/03/2020</w:t>
            </w:r>
          </w:p>
          <w:bookmarkEnd w:id="10482"/>
        </w:tc>
        <w:tc>
          <w:tcPr>
            <w:tcW w:w="967" w:type="dxa"/>
            <w:tcBorders>
              <w:top w:val="outset" w:color="000000" w:sz="8"/>
              <w:left w:val="outset" w:color="000000" w:sz="8"/>
              <w:bottom w:val="outset" w:color="000000" w:sz="8"/>
              <w:right w:val="outset" w:color="000000" w:sz="8"/>
            </w:tcBorders>
            <w:vAlign w:val="center"/>
          </w:tcPr>
          <w:bookmarkStart w:name="12289" w:id="10483"/>
          <w:p>
            <w:pPr>
              <w:spacing w:after="0"/>
              <w:ind w:left="0"/>
              <w:jc w:val="center"/>
            </w:pPr>
          </w:p>
          <w:bookmarkEnd w:id="104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90" w:id="10484"/>
          <w:p>
            <w:pPr>
              <w:spacing w:after="0"/>
              <w:ind w:left="0"/>
              <w:jc w:val="left"/>
            </w:pPr>
            <w:r>
              <w:rPr>
                <w:rFonts w:ascii="Arial"/>
                <w:b w:val="false"/>
                <w:i w:val="false"/>
                <w:color w:val="000000"/>
                <w:sz w:val="15"/>
              </w:rPr>
              <w:t>iopromide</w:t>
            </w:r>
          </w:p>
          <w:bookmarkEnd w:id="10484"/>
        </w:tc>
        <w:tc>
          <w:tcPr>
            <w:tcW w:w="1152" w:type="dxa"/>
            <w:tcBorders>
              <w:top w:val="outset" w:color="000000" w:sz="8"/>
              <w:left w:val="outset" w:color="000000" w:sz="8"/>
              <w:bottom w:val="outset" w:color="000000" w:sz="8"/>
              <w:right w:val="outset" w:color="000000" w:sz="8"/>
            </w:tcBorders>
            <w:vAlign w:val="center"/>
          </w:tcPr>
          <w:bookmarkStart w:name="12291" w:id="10485"/>
          <w:p>
            <w:pPr>
              <w:spacing w:after="0"/>
              <w:ind w:left="0"/>
              <w:jc w:val="center"/>
            </w:pPr>
            <w:r>
              <w:rPr>
                <w:rFonts w:ascii="Arial"/>
                <w:b w:val="false"/>
                <w:i w:val="false"/>
                <w:color w:val="000000"/>
                <w:sz w:val="15"/>
              </w:rPr>
              <w:t>8 років</w:t>
            </w:r>
          </w:p>
          <w:bookmarkEnd w:id="10485"/>
        </w:tc>
        <w:tc>
          <w:tcPr>
            <w:tcW w:w="1361" w:type="dxa"/>
            <w:tcBorders>
              <w:top w:val="outset" w:color="000000" w:sz="8"/>
              <w:left w:val="outset" w:color="000000" w:sz="8"/>
              <w:bottom w:val="outset" w:color="000000" w:sz="8"/>
              <w:right w:val="outset" w:color="000000" w:sz="8"/>
            </w:tcBorders>
            <w:vAlign w:val="center"/>
          </w:tcPr>
          <w:bookmarkStart w:name="12292" w:id="10486"/>
          <w:p>
            <w:pPr>
              <w:spacing w:after="0"/>
              <w:ind w:left="0"/>
              <w:jc w:val="center"/>
            </w:pPr>
            <w:r>
              <w:rPr>
                <w:rFonts w:ascii="Arial"/>
                <w:b w:val="false"/>
                <w:i w:val="false"/>
                <w:color w:val="000000"/>
                <w:sz w:val="15"/>
              </w:rPr>
              <w:t>30/06/2020</w:t>
            </w:r>
          </w:p>
          <w:bookmarkEnd w:id="10486"/>
        </w:tc>
        <w:tc>
          <w:tcPr>
            <w:tcW w:w="1361" w:type="dxa"/>
            <w:tcBorders>
              <w:top w:val="outset" w:color="000000" w:sz="8"/>
              <w:left w:val="outset" w:color="000000" w:sz="8"/>
              <w:bottom w:val="outset" w:color="000000" w:sz="8"/>
              <w:right w:val="outset" w:color="000000" w:sz="8"/>
            </w:tcBorders>
            <w:vAlign w:val="center"/>
          </w:tcPr>
          <w:bookmarkStart w:name="12293" w:id="10487"/>
          <w:p>
            <w:pPr>
              <w:spacing w:after="0"/>
              <w:ind w:left="0"/>
              <w:jc w:val="center"/>
            </w:pPr>
            <w:r>
              <w:rPr>
                <w:rFonts w:ascii="Arial"/>
                <w:b w:val="false"/>
                <w:i w:val="false"/>
                <w:color w:val="000000"/>
                <w:sz w:val="15"/>
              </w:rPr>
              <w:t>28/09/2020</w:t>
            </w:r>
          </w:p>
          <w:bookmarkEnd w:id="10487"/>
        </w:tc>
        <w:tc>
          <w:tcPr>
            <w:tcW w:w="967" w:type="dxa"/>
            <w:tcBorders>
              <w:top w:val="outset" w:color="000000" w:sz="8"/>
              <w:left w:val="outset" w:color="000000" w:sz="8"/>
              <w:bottom w:val="outset" w:color="000000" w:sz="8"/>
              <w:right w:val="outset" w:color="000000" w:sz="8"/>
            </w:tcBorders>
            <w:vAlign w:val="center"/>
          </w:tcPr>
          <w:bookmarkStart w:name="12294" w:id="10488"/>
          <w:p>
            <w:pPr>
              <w:spacing w:after="0"/>
              <w:ind w:left="0"/>
              <w:jc w:val="center"/>
            </w:pPr>
          </w:p>
          <w:bookmarkEnd w:id="104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295" w:id="10489"/>
          <w:p>
            <w:pPr>
              <w:spacing w:after="0"/>
              <w:ind w:left="0"/>
              <w:jc w:val="left"/>
            </w:pPr>
            <w:r>
              <w:rPr>
                <w:rFonts w:ascii="Arial"/>
                <w:b w:val="false"/>
                <w:i w:val="false"/>
                <w:color w:val="000000"/>
                <w:sz w:val="15"/>
              </w:rPr>
              <w:t>ioversol</w:t>
            </w:r>
          </w:p>
          <w:bookmarkEnd w:id="10489"/>
        </w:tc>
        <w:tc>
          <w:tcPr>
            <w:tcW w:w="1152" w:type="dxa"/>
            <w:tcBorders>
              <w:top w:val="outset" w:color="000000" w:sz="8"/>
              <w:left w:val="outset" w:color="000000" w:sz="8"/>
              <w:bottom w:val="outset" w:color="000000" w:sz="8"/>
              <w:right w:val="outset" w:color="000000" w:sz="8"/>
            </w:tcBorders>
            <w:vAlign w:val="center"/>
          </w:tcPr>
          <w:bookmarkStart w:name="12296" w:id="10490"/>
          <w:p>
            <w:pPr>
              <w:spacing w:after="0"/>
              <w:ind w:left="0"/>
              <w:jc w:val="center"/>
            </w:pPr>
            <w:r>
              <w:rPr>
                <w:rFonts w:ascii="Arial"/>
                <w:b w:val="false"/>
                <w:i w:val="false"/>
                <w:color w:val="000000"/>
                <w:sz w:val="15"/>
              </w:rPr>
              <w:t>13 років</w:t>
            </w:r>
          </w:p>
          <w:bookmarkEnd w:id="10490"/>
        </w:tc>
        <w:tc>
          <w:tcPr>
            <w:tcW w:w="1361" w:type="dxa"/>
            <w:tcBorders>
              <w:top w:val="outset" w:color="000000" w:sz="8"/>
              <w:left w:val="outset" w:color="000000" w:sz="8"/>
              <w:bottom w:val="outset" w:color="000000" w:sz="8"/>
              <w:right w:val="outset" w:color="000000" w:sz="8"/>
            </w:tcBorders>
            <w:vAlign w:val="center"/>
          </w:tcPr>
          <w:bookmarkStart w:name="12297" w:id="10491"/>
          <w:p>
            <w:pPr>
              <w:spacing w:after="0"/>
              <w:ind w:left="0"/>
              <w:jc w:val="center"/>
            </w:pPr>
            <w:r>
              <w:rPr>
                <w:rFonts w:ascii="Arial"/>
                <w:b w:val="false"/>
                <w:i w:val="false"/>
                <w:color w:val="000000"/>
                <w:sz w:val="15"/>
              </w:rPr>
              <w:t>01/06/2025</w:t>
            </w:r>
          </w:p>
          <w:bookmarkEnd w:id="10491"/>
        </w:tc>
        <w:tc>
          <w:tcPr>
            <w:tcW w:w="1361" w:type="dxa"/>
            <w:tcBorders>
              <w:top w:val="outset" w:color="000000" w:sz="8"/>
              <w:left w:val="outset" w:color="000000" w:sz="8"/>
              <w:bottom w:val="outset" w:color="000000" w:sz="8"/>
              <w:right w:val="outset" w:color="000000" w:sz="8"/>
            </w:tcBorders>
            <w:vAlign w:val="center"/>
          </w:tcPr>
          <w:bookmarkStart w:name="12298" w:id="10492"/>
          <w:p>
            <w:pPr>
              <w:spacing w:after="0"/>
              <w:ind w:left="0"/>
              <w:jc w:val="center"/>
            </w:pPr>
            <w:r>
              <w:rPr>
                <w:rFonts w:ascii="Arial"/>
                <w:b w:val="false"/>
                <w:i w:val="false"/>
                <w:color w:val="000000"/>
                <w:sz w:val="15"/>
              </w:rPr>
              <w:t>30/08/2025</w:t>
            </w:r>
          </w:p>
          <w:bookmarkEnd w:id="10492"/>
        </w:tc>
        <w:tc>
          <w:tcPr>
            <w:tcW w:w="967" w:type="dxa"/>
            <w:tcBorders>
              <w:top w:val="outset" w:color="000000" w:sz="8"/>
              <w:left w:val="outset" w:color="000000" w:sz="8"/>
              <w:bottom w:val="outset" w:color="000000" w:sz="8"/>
              <w:right w:val="outset" w:color="000000" w:sz="8"/>
            </w:tcBorders>
            <w:vAlign w:val="center"/>
          </w:tcPr>
          <w:bookmarkStart w:name="12299" w:id="10493"/>
          <w:p>
            <w:pPr>
              <w:spacing w:after="0"/>
              <w:ind w:left="0"/>
              <w:jc w:val="center"/>
            </w:pPr>
          </w:p>
          <w:bookmarkEnd w:id="104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00" w:id="10494"/>
          <w:p>
            <w:pPr>
              <w:spacing w:after="0"/>
              <w:ind w:left="0"/>
              <w:jc w:val="left"/>
            </w:pPr>
            <w:r>
              <w:rPr>
                <w:rFonts w:ascii="Arial"/>
                <w:b w:val="false"/>
                <w:i w:val="false"/>
                <w:color w:val="000000"/>
                <w:sz w:val="15"/>
              </w:rPr>
              <w:t>ipidacrine</w:t>
            </w:r>
          </w:p>
          <w:bookmarkEnd w:id="10494"/>
        </w:tc>
        <w:tc>
          <w:tcPr>
            <w:tcW w:w="1152" w:type="dxa"/>
            <w:tcBorders>
              <w:top w:val="outset" w:color="000000" w:sz="8"/>
              <w:left w:val="outset" w:color="000000" w:sz="8"/>
              <w:bottom w:val="outset" w:color="000000" w:sz="8"/>
              <w:right w:val="outset" w:color="000000" w:sz="8"/>
            </w:tcBorders>
            <w:vAlign w:val="center"/>
          </w:tcPr>
          <w:bookmarkStart w:name="12301" w:id="10495"/>
          <w:p>
            <w:pPr>
              <w:spacing w:after="0"/>
              <w:ind w:left="0"/>
              <w:jc w:val="center"/>
            </w:pPr>
            <w:r>
              <w:rPr>
                <w:rFonts w:ascii="Arial"/>
                <w:b w:val="false"/>
                <w:i w:val="false"/>
                <w:color w:val="000000"/>
                <w:sz w:val="15"/>
              </w:rPr>
              <w:t>5 років</w:t>
            </w:r>
          </w:p>
          <w:bookmarkEnd w:id="10495"/>
        </w:tc>
        <w:tc>
          <w:tcPr>
            <w:tcW w:w="1361" w:type="dxa"/>
            <w:tcBorders>
              <w:top w:val="outset" w:color="000000" w:sz="8"/>
              <w:left w:val="outset" w:color="000000" w:sz="8"/>
              <w:bottom w:val="outset" w:color="000000" w:sz="8"/>
              <w:right w:val="outset" w:color="000000" w:sz="8"/>
            </w:tcBorders>
            <w:vAlign w:val="center"/>
          </w:tcPr>
          <w:bookmarkStart w:name="12302" w:id="10496"/>
          <w:p>
            <w:pPr>
              <w:spacing w:after="0"/>
              <w:ind w:left="0"/>
              <w:jc w:val="center"/>
            </w:pPr>
            <w:r>
              <w:rPr>
                <w:rFonts w:ascii="Arial"/>
                <w:b w:val="false"/>
                <w:i w:val="false"/>
                <w:color w:val="000000"/>
                <w:sz w:val="15"/>
              </w:rPr>
              <w:t>10/10/2019</w:t>
            </w:r>
          </w:p>
          <w:bookmarkEnd w:id="10496"/>
        </w:tc>
        <w:tc>
          <w:tcPr>
            <w:tcW w:w="1361" w:type="dxa"/>
            <w:tcBorders>
              <w:top w:val="outset" w:color="000000" w:sz="8"/>
              <w:left w:val="outset" w:color="000000" w:sz="8"/>
              <w:bottom w:val="outset" w:color="000000" w:sz="8"/>
              <w:right w:val="outset" w:color="000000" w:sz="8"/>
            </w:tcBorders>
            <w:vAlign w:val="center"/>
          </w:tcPr>
          <w:bookmarkStart w:name="12303" w:id="10497"/>
          <w:p>
            <w:pPr>
              <w:spacing w:after="0"/>
              <w:ind w:left="0"/>
              <w:jc w:val="center"/>
            </w:pPr>
            <w:r>
              <w:rPr>
                <w:rFonts w:ascii="Arial"/>
                <w:b w:val="false"/>
                <w:i w:val="false"/>
                <w:color w:val="000000"/>
                <w:sz w:val="15"/>
              </w:rPr>
              <w:t>10/01/2020</w:t>
            </w:r>
          </w:p>
          <w:bookmarkEnd w:id="10497"/>
        </w:tc>
        <w:tc>
          <w:tcPr>
            <w:tcW w:w="967" w:type="dxa"/>
            <w:tcBorders>
              <w:top w:val="outset" w:color="000000" w:sz="8"/>
              <w:left w:val="outset" w:color="000000" w:sz="8"/>
              <w:bottom w:val="outset" w:color="000000" w:sz="8"/>
              <w:right w:val="outset" w:color="000000" w:sz="8"/>
            </w:tcBorders>
            <w:vAlign w:val="center"/>
          </w:tcPr>
          <w:bookmarkStart w:name="12304" w:id="10498"/>
          <w:p>
            <w:pPr>
              <w:spacing w:after="0"/>
              <w:ind w:left="0"/>
              <w:jc w:val="center"/>
            </w:pPr>
          </w:p>
          <w:bookmarkEnd w:id="104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05" w:id="10499"/>
          <w:p>
            <w:pPr>
              <w:spacing w:after="0"/>
              <w:ind w:left="0"/>
              <w:jc w:val="left"/>
            </w:pPr>
            <w:r>
              <w:rPr>
                <w:rFonts w:ascii="Arial"/>
                <w:b w:val="false"/>
                <w:i w:val="false"/>
                <w:color w:val="000000"/>
                <w:sz w:val="15"/>
              </w:rPr>
              <w:t>ipratropium, xylometazoline</w:t>
            </w:r>
          </w:p>
          <w:bookmarkEnd w:id="10499"/>
        </w:tc>
        <w:tc>
          <w:tcPr>
            <w:tcW w:w="1152" w:type="dxa"/>
            <w:tcBorders>
              <w:top w:val="outset" w:color="000000" w:sz="8"/>
              <w:left w:val="outset" w:color="000000" w:sz="8"/>
              <w:bottom w:val="outset" w:color="000000" w:sz="8"/>
              <w:right w:val="outset" w:color="000000" w:sz="8"/>
            </w:tcBorders>
            <w:vAlign w:val="center"/>
          </w:tcPr>
          <w:bookmarkStart w:name="12306" w:id="10500"/>
          <w:p>
            <w:pPr>
              <w:spacing w:after="0"/>
              <w:ind w:left="0"/>
              <w:jc w:val="center"/>
            </w:pPr>
            <w:r>
              <w:rPr>
                <w:rFonts w:ascii="Arial"/>
                <w:b w:val="false"/>
                <w:i w:val="false"/>
                <w:color w:val="000000"/>
                <w:sz w:val="15"/>
              </w:rPr>
              <w:t>13 років</w:t>
            </w:r>
          </w:p>
          <w:bookmarkEnd w:id="10500"/>
        </w:tc>
        <w:tc>
          <w:tcPr>
            <w:tcW w:w="1361" w:type="dxa"/>
            <w:tcBorders>
              <w:top w:val="outset" w:color="000000" w:sz="8"/>
              <w:left w:val="outset" w:color="000000" w:sz="8"/>
              <w:bottom w:val="outset" w:color="000000" w:sz="8"/>
              <w:right w:val="outset" w:color="000000" w:sz="8"/>
            </w:tcBorders>
            <w:vAlign w:val="center"/>
          </w:tcPr>
          <w:bookmarkStart w:name="12307" w:id="10501"/>
          <w:p>
            <w:pPr>
              <w:spacing w:after="0"/>
              <w:ind w:left="0"/>
              <w:jc w:val="center"/>
            </w:pPr>
            <w:r>
              <w:rPr>
                <w:rFonts w:ascii="Arial"/>
                <w:b w:val="false"/>
                <w:i w:val="false"/>
                <w:color w:val="000000"/>
                <w:sz w:val="15"/>
              </w:rPr>
              <w:t>07/04/2025</w:t>
            </w:r>
          </w:p>
          <w:bookmarkEnd w:id="10501"/>
        </w:tc>
        <w:tc>
          <w:tcPr>
            <w:tcW w:w="1361" w:type="dxa"/>
            <w:tcBorders>
              <w:top w:val="outset" w:color="000000" w:sz="8"/>
              <w:left w:val="outset" w:color="000000" w:sz="8"/>
              <w:bottom w:val="outset" w:color="000000" w:sz="8"/>
              <w:right w:val="outset" w:color="000000" w:sz="8"/>
            </w:tcBorders>
            <w:vAlign w:val="center"/>
          </w:tcPr>
          <w:bookmarkStart w:name="12308" w:id="10502"/>
          <w:p>
            <w:pPr>
              <w:spacing w:after="0"/>
              <w:ind w:left="0"/>
              <w:jc w:val="center"/>
            </w:pPr>
            <w:r>
              <w:rPr>
                <w:rFonts w:ascii="Arial"/>
                <w:b w:val="false"/>
                <w:i w:val="false"/>
                <w:color w:val="000000"/>
                <w:sz w:val="15"/>
              </w:rPr>
              <w:t>06/07/2025</w:t>
            </w:r>
          </w:p>
          <w:bookmarkEnd w:id="10502"/>
        </w:tc>
        <w:tc>
          <w:tcPr>
            <w:tcW w:w="967" w:type="dxa"/>
            <w:tcBorders>
              <w:top w:val="outset" w:color="000000" w:sz="8"/>
              <w:left w:val="outset" w:color="000000" w:sz="8"/>
              <w:bottom w:val="outset" w:color="000000" w:sz="8"/>
              <w:right w:val="outset" w:color="000000" w:sz="8"/>
            </w:tcBorders>
            <w:vAlign w:val="center"/>
          </w:tcPr>
          <w:bookmarkStart w:name="12309" w:id="10503"/>
          <w:p>
            <w:pPr>
              <w:spacing w:after="0"/>
              <w:ind w:left="0"/>
              <w:jc w:val="center"/>
            </w:pPr>
          </w:p>
          <w:bookmarkEnd w:id="105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10" w:id="10504"/>
          <w:p>
            <w:pPr>
              <w:spacing w:after="0"/>
              <w:ind w:left="0"/>
              <w:jc w:val="left"/>
            </w:pPr>
            <w:r>
              <w:rPr>
                <w:rFonts w:ascii="Arial"/>
                <w:b w:val="false"/>
                <w:i w:val="false"/>
                <w:color w:val="000000"/>
                <w:sz w:val="15"/>
              </w:rPr>
              <w:t>irbesartan</w:t>
            </w:r>
          </w:p>
          <w:bookmarkEnd w:id="10504"/>
        </w:tc>
        <w:tc>
          <w:tcPr>
            <w:tcW w:w="1152" w:type="dxa"/>
            <w:tcBorders>
              <w:top w:val="outset" w:color="000000" w:sz="8"/>
              <w:left w:val="outset" w:color="000000" w:sz="8"/>
              <w:bottom w:val="outset" w:color="000000" w:sz="8"/>
              <w:right w:val="outset" w:color="000000" w:sz="8"/>
            </w:tcBorders>
            <w:vAlign w:val="center"/>
          </w:tcPr>
          <w:bookmarkStart w:name="12311" w:id="10505"/>
          <w:p>
            <w:pPr>
              <w:spacing w:after="0"/>
              <w:ind w:left="0"/>
              <w:jc w:val="center"/>
            </w:pPr>
            <w:r>
              <w:rPr>
                <w:rFonts w:ascii="Arial"/>
                <w:b w:val="false"/>
                <w:i w:val="false"/>
                <w:color w:val="000000"/>
                <w:sz w:val="15"/>
              </w:rPr>
              <w:t>3 роки</w:t>
            </w:r>
          </w:p>
          <w:bookmarkEnd w:id="10505"/>
        </w:tc>
        <w:tc>
          <w:tcPr>
            <w:tcW w:w="1361" w:type="dxa"/>
            <w:tcBorders>
              <w:top w:val="outset" w:color="000000" w:sz="8"/>
              <w:left w:val="outset" w:color="000000" w:sz="8"/>
              <w:bottom w:val="outset" w:color="000000" w:sz="8"/>
              <w:right w:val="outset" w:color="000000" w:sz="8"/>
            </w:tcBorders>
            <w:vAlign w:val="center"/>
          </w:tcPr>
          <w:bookmarkStart w:name="12312" w:id="10506"/>
          <w:p>
            <w:pPr>
              <w:spacing w:after="0"/>
              <w:ind w:left="0"/>
              <w:jc w:val="center"/>
            </w:pPr>
            <w:r>
              <w:rPr>
                <w:rFonts w:ascii="Arial"/>
                <w:b w:val="false"/>
                <w:i w:val="false"/>
                <w:color w:val="000000"/>
                <w:sz w:val="15"/>
              </w:rPr>
              <w:t>11/08/2018</w:t>
            </w:r>
          </w:p>
          <w:bookmarkEnd w:id="10506"/>
        </w:tc>
        <w:tc>
          <w:tcPr>
            <w:tcW w:w="1361" w:type="dxa"/>
            <w:tcBorders>
              <w:top w:val="outset" w:color="000000" w:sz="8"/>
              <w:left w:val="outset" w:color="000000" w:sz="8"/>
              <w:bottom w:val="outset" w:color="000000" w:sz="8"/>
              <w:right w:val="outset" w:color="000000" w:sz="8"/>
            </w:tcBorders>
            <w:vAlign w:val="center"/>
          </w:tcPr>
          <w:bookmarkStart w:name="12313" w:id="10507"/>
          <w:p>
            <w:pPr>
              <w:spacing w:after="0"/>
              <w:ind w:left="0"/>
              <w:jc w:val="center"/>
            </w:pPr>
            <w:r>
              <w:rPr>
                <w:rFonts w:ascii="Arial"/>
                <w:b w:val="false"/>
                <w:i w:val="false"/>
                <w:color w:val="000000"/>
                <w:sz w:val="15"/>
              </w:rPr>
              <w:t>09/11/2018</w:t>
            </w:r>
          </w:p>
          <w:bookmarkEnd w:id="10507"/>
        </w:tc>
        <w:tc>
          <w:tcPr>
            <w:tcW w:w="967" w:type="dxa"/>
            <w:tcBorders>
              <w:top w:val="outset" w:color="000000" w:sz="8"/>
              <w:left w:val="outset" w:color="000000" w:sz="8"/>
              <w:bottom w:val="outset" w:color="000000" w:sz="8"/>
              <w:right w:val="outset" w:color="000000" w:sz="8"/>
            </w:tcBorders>
            <w:vAlign w:val="center"/>
          </w:tcPr>
          <w:bookmarkStart w:name="12314" w:id="10508"/>
          <w:p>
            <w:pPr>
              <w:spacing w:after="0"/>
              <w:ind w:left="0"/>
              <w:jc w:val="center"/>
            </w:pPr>
          </w:p>
          <w:bookmarkEnd w:id="105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15" w:id="10509"/>
          <w:p>
            <w:pPr>
              <w:spacing w:after="0"/>
              <w:ind w:left="0"/>
              <w:jc w:val="left"/>
            </w:pPr>
            <w:r>
              <w:rPr>
                <w:rFonts w:ascii="Arial"/>
                <w:b w:val="false"/>
                <w:i w:val="false"/>
                <w:color w:val="000000"/>
                <w:sz w:val="15"/>
              </w:rPr>
              <w:t>irinotecan</w:t>
            </w:r>
          </w:p>
          <w:bookmarkEnd w:id="10509"/>
        </w:tc>
        <w:tc>
          <w:tcPr>
            <w:tcW w:w="1152" w:type="dxa"/>
            <w:tcBorders>
              <w:top w:val="outset" w:color="000000" w:sz="8"/>
              <w:left w:val="outset" w:color="000000" w:sz="8"/>
              <w:bottom w:val="outset" w:color="000000" w:sz="8"/>
              <w:right w:val="outset" w:color="000000" w:sz="8"/>
            </w:tcBorders>
            <w:vAlign w:val="center"/>
          </w:tcPr>
          <w:bookmarkStart w:name="12316" w:id="10510"/>
          <w:p>
            <w:pPr>
              <w:spacing w:after="0"/>
              <w:ind w:left="0"/>
              <w:jc w:val="center"/>
            </w:pPr>
            <w:r>
              <w:rPr>
                <w:rFonts w:ascii="Arial"/>
                <w:b w:val="false"/>
                <w:i w:val="false"/>
                <w:color w:val="000000"/>
                <w:sz w:val="15"/>
              </w:rPr>
              <w:t>3 роки</w:t>
            </w:r>
          </w:p>
          <w:bookmarkEnd w:id="10510"/>
        </w:tc>
        <w:tc>
          <w:tcPr>
            <w:tcW w:w="1361" w:type="dxa"/>
            <w:tcBorders>
              <w:top w:val="outset" w:color="000000" w:sz="8"/>
              <w:left w:val="outset" w:color="000000" w:sz="8"/>
              <w:bottom w:val="outset" w:color="000000" w:sz="8"/>
              <w:right w:val="outset" w:color="000000" w:sz="8"/>
            </w:tcBorders>
            <w:vAlign w:val="center"/>
          </w:tcPr>
          <w:bookmarkStart w:name="12317" w:id="10511"/>
          <w:p>
            <w:pPr>
              <w:spacing w:after="0"/>
              <w:ind w:left="0"/>
              <w:jc w:val="center"/>
            </w:pPr>
            <w:r>
              <w:rPr>
                <w:rFonts w:ascii="Arial"/>
                <w:b w:val="false"/>
                <w:i w:val="false"/>
                <w:color w:val="000000"/>
                <w:sz w:val="15"/>
              </w:rPr>
              <w:t>04/05/2020</w:t>
            </w:r>
          </w:p>
          <w:bookmarkEnd w:id="10511"/>
        </w:tc>
        <w:tc>
          <w:tcPr>
            <w:tcW w:w="1361" w:type="dxa"/>
            <w:tcBorders>
              <w:top w:val="outset" w:color="000000" w:sz="8"/>
              <w:left w:val="outset" w:color="000000" w:sz="8"/>
              <w:bottom w:val="outset" w:color="000000" w:sz="8"/>
              <w:right w:val="outset" w:color="000000" w:sz="8"/>
            </w:tcBorders>
            <w:vAlign w:val="center"/>
          </w:tcPr>
          <w:bookmarkStart w:name="12318" w:id="10512"/>
          <w:p>
            <w:pPr>
              <w:spacing w:after="0"/>
              <w:ind w:left="0"/>
              <w:jc w:val="center"/>
            </w:pPr>
            <w:r>
              <w:rPr>
                <w:rFonts w:ascii="Arial"/>
                <w:b w:val="false"/>
                <w:i w:val="false"/>
                <w:color w:val="000000"/>
                <w:sz w:val="15"/>
              </w:rPr>
              <w:t>02/08/2020</w:t>
            </w:r>
          </w:p>
          <w:bookmarkEnd w:id="10512"/>
        </w:tc>
        <w:tc>
          <w:tcPr>
            <w:tcW w:w="967" w:type="dxa"/>
            <w:tcBorders>
              <w:top w:val="outset" w:color="000000" w:sz="8"/>
              <w:left w:val="outset" w:color="000000" w:sz="8"/>
              <w:bottom w:val="outset" w:color="000000" w:sz="8"/>
              <w:right w:val="outset" w:color="000000" w:sz="8"/>
            </w:tcBorders>
            <w:vAlign w:val="center"/>
          </w:tcPr>
          <w:bookmarkStart w:name="12319" w:id="10513"/>
          <w:p>
            <w:pPr>
              <w:spacing w:after="0"/>
              <w:ind w:left="0"/>
              <w:jc w:val="center"/>
            </w:pPr>
          </w:p>
          <w:bookmarkEnd w:id="105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20" w:id="10514"/>
          <w:p>
            <w:pPr>
              <w:spacing w:after="0"/>
              <w:ind w:left="0"/>
              <w:jc w:val="left"/>
            </w:pPr>
            <w:r>
              <w:rPr>
                <w:rFonts w:ascii="Arial"/>
                <w:b w:val="false"/>
                <w:i w:val="false"/>
                <w:color w:val="000000"/>
                <w:sz w:val="15"/>
              </w:rPr>
              <w:t>iron in any combination including one or more of the following: multivitamins, minerals, aminoacids, herbal extracts, lecithine (except for combinations with folic acid)</w:t>
            </w:r>
          </w:p>
          <w:bookmarkEnd w:id="10514"/>
        </w:tc>
        <w:tc>
          <w:tcPr>
            <w:tcW w:w="1152" w:type="dxa"/>
            <w:tcBorders>
              <w:top w:val="outset" w:color="000000" w:sz="8"/>
              <w:left w:val="outset" w:color="000000" w:sz="8"/>
              <w:bottom w:val="outset" w:color="000000" w:sz="8"/>
              <w:right w:val="outset" w:color="000000" w:sz="8"/>
            </w:tcBorders>
            <w:vAlign w:val="center"/>
          </w:tcPr>
          <w:bookmarkStart w:name="12321" w:id="10515"/>
          <w:p>
            <w:pPr>
              <w:spacing w:after="0"/>
              <w:ind w:left="0"/>
              <w:jc w:val="center"/>
            </w:pPr>
            <w:r>
              <w:rPr>
                <w:rFonts w:ascii="Arial"/>
                <w:b w:val="false"/>
                <w:i w:val="false"/>
                <w:color w:val="000000"/>
                <w:sz w:val="15"/>
              </w:rPr>
              <w:t>13 років</w:t>
            </w:r>
          </w:p>
          <w:bookmarkEnd w:id="10515"/>
        </w:tc>
        <w:tc>
          <w:tcPr>
            <w:tcW w:w="1361" w:type="dxa"/>
            <w:tcBorders>
              <w:top w:val="outset" w:color="000000" w:sz="8"/>
              <w:left w:val="outset" w:color="000000" w:sz="8"/>
              <w:bottom w:val="outset" w:color="000000" w:sz="8"/>
              <w:right w:val="outset" w:color="000000" w:sz="8"/>
            </w:tcBorders>
            <w:vAlign w:val="center"/>
          </w:tcPr>
          <w:bookmarkStart w:name="12322" w:id="10516"/>
          <w:p>
            <w:pPr>
              <w:spacing w:after="0"/>
              <w:ind w:left="0"/>
              <w:jc w:val="center"/>
            </w:pPr>
            <w:r>
              <w:rPr>
                <w:rFonts w:ascii="Arial"/>
                <w:b w:val="false"/>
                <w:i w:val="false"/>
                <w:color w:val="000000"/>
                <w:sz w:val="15"/>
              </w:rPr>
              <w:t>01/01/2025</w:t>
            </w:r>
          </w:p>
          <w:bookmarkEnd w:id="10516"/>
        </w:tc>
        <w:tc>
          <w:tcPr>
            <w:tcW w:w="1361" w:type="dxa"/>
            <w:tcBorders>
              <w:top w:val="outset" w:color="000000" w:sz="8"/>
              <w:left w:val="outset" w:color="000000" w:sz="8"/>
              <w:bottom w:val="outset" w:color="000000" w:sz="8"/>
              <w:right w:val="outset" w:color="000000" w:sz="8"/>
            </w:tcBorders>
            <w:vAlign w:val="center"/>
          </w:tcPr>
          <w:bookmarkStart w:name="12323" w:id="10517"/>
          <w:p>
            <w:pPr>
              <w:spacing w:after="0"/>
              <w:ind w:left="0"/>
              <w:jc w:val="center"/>
            </w:pPr>
            <w:r>
              <w:rPr>
                <w:rFonts w:ascii="Arial"/>
                <w:b w:val="false"/>
                <w:i w:val="false"/>
                <w:color w:val="000000"/>
                <w:sz w:val="15"/>
              </w:rPr>
              <w:t>01/04/2025</w:t>
            </w:r>
          </w:p>
          <w:bookmarkEnd w:id="10517"/>
        </w:tc>
        <w:tc>
          <w:tcPr>
            <w:tcW w:w="967" w:type="dxa"/>
            <w:tcBorders>
              <w:top w:val="outset" w:color="000000" w:sz="8"/>
              <w:left w:val="outset" w:color="000000" w:sz="8"/>
              <w:bottom w:val="outset" w:color="000000" w:sz="8"/>
              <w:right w:val="outset" w:color="000000" w:sz="8"/>
            </w:tcBorders>
            <w:vAlign w:val="center"/>
          </w:tcPr>
          <w:bookmarkStart w:name="12324" w:id="10518"/>
          <w:p>
            <w:pPr>
              <w:spacing w:after="0"/>
              <w:ind w:left="0"/>
              <w:jc w:val="center"/>
            </w:pPr>
          </w:p>
          <w:bookmarkEnd w:id="105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25" w:id="10519"/>
          <w:p>
            <w:pPr>
              <w:spacing w:after="0"/>
              <w:ind w:left="0"/>
              <w:jc w:val="left"/>
            </w:pPr>
            <w:r>
              <w:rPr>
                <w:rFonts w:ascii="Arial"/>
                <w:b w:val="false"/>
                <w:i w:val="false"/>
                <w:color w:val="000000"/>
                <w:sz w:val="15"/>
              </w:rPr>
              <w:t>iron in combination with folic acid and other substances</w:t>
            </w:r>
          </w:p>
          <w:bookmarkEnd w:id="10519"/>
        </w:tc>
        <w:tc>
          <w:tcPr>
            <w:tcW w:w="1152" w:type="dxa"/>
            <w:tcBorders>
              <w:top w:val="outset" w:color="000000" w:sz="8"/>
              <w:left w:val="outset" w:color="000000" w:sz="8"/>
              <w:bottom w:val="outset" w:color="000000" w:sz="8"/>
              <w:right w:val="outset" w:color="000000" w:sz="8"/>
            </w:tcBorders>
            <w:vAlign w:val="center"/>
          </w:tcPr>
          <w:bookmarkStart w:name="12326" w:id="10520"/>
          <w:p>
            <w:pPr>
              <w:spacing w:after="0"/>
              <w:ind w:left="0"/>
              <w:jc w:val="center"/>
            </w:pPr>
            <w:r>
              <w:rPr>
                <w:rFonts w:ascii="Arial"/>
                <w:b w:val="false"/>
                <w:i w:val="false"/>
                <w:color w:val="000000"/>
                <w:sz w:val="15"/>
              </w:rPr>
              <w:t>13 років</w:t>
            </w:r>
          </w:p>
          <w:bookmarkEnd w:id="10520"/>
        </w:tc>
        <w:tc>
          <w:tcPr>
            <w:tcW w:w="1361" w:type="dxa"/>
            <w:tcBorders>
              <w:top w:val="outset" w:color="000000" w:sz="8"/>
              <w:left w:val="outset" w:color="000000" w:sz="8"/>
              <w:bottom w:val="outset" w:color="000000" w:sz="8"/>
              <w:right w:val="outset" w:color="000000" w:sz="8"/>
            </w:tcBorders>
            <w:vAlign w:val="center"/>
          </w:tcPr>
          <w:bookmarkStart w:name="12327" w:id="10521"/>
          <w:p>
            <w:pPr>
              <w:spacing w:after="0"/>
              <w:ind w:left="0"/>
              <w:jc w:val="center"/>
            </w:pPr>
            <w:r>
              <w:rPr>
                <w:rFonts w:ascii="Arial"/>
                <w:b w:val="false"/>
                <w:i w:val="false"/>
                <w:color w:val="000000"/>
                <w:sz w:val="15"/>
              </w:rPr>
              <w:t>01/01/2025</w:t>
            </w:r>
          </w:p>
          <w:bookmarkEnd w:id="10521"/>
        </w:tc>
        <w:tc>
          <w:tcPr>
            <w:tcW w:w="1361" w:type="dxa"/>
            <w:tcBorders>
              <w:top w:val="outset" w:color="000000" w:sz="8"/>
              <w:left w:val="outset" w:color="000000" w:sz="8"/>
              <w:bottom w:val="outset" w:color="000000" w:sz="8"/>
              <w:right w:val="outset" w:color="000000" w:sz="8"/>
            </w:tcBorders>
            <w:vAlign w:val="center"/>
          </w:tcPr>
          <w:bookmarkStart w:name="12328" w:id="10522"/>
          <w:p>
            <w:pPr>
              <w:spacing w:after="0"/>
              <w:ind w:left="0"/>
              <w:jc w:val="center"/>
            </w:pPr>
            <w:r>
              <w:rPr>
                <w:rFonts w:ascii="Arial"/>
                <w:b w:val="false"/>
                <w:i w:val="false"/>
                <w:color w:val="000000"/>
                <w:sz w:val="15"/>
              </w:rPr>
              <w:t>01/04/2025</w:t>
            </w:r>
          </w:p>
          <w:bookmarkEnd w:id="10522"/>
        </w:tc>
        <w:tc>
          <w:tcPr>
            <w:tcW w:w="967" w:type="dxa"/>
            <w:tcBorders>
              <w:top w:val="outset" w:color="000000" w:sz="8"/>
              <w:left w:val="outset" w:color="000000" w:sz="8"/>
              <w:bottom w:val="outset" w:color="000000" w:sz="8"/>
              <w:right w:val="outset" w:color="000000" w:sz="8"/>
            </w:tcBorders>
            <w:vAlign w:val="center"/>
          </w:tcPr>
          <w:bookmarkStart w:name="12329" w:id="10523"/>
          <w:p>
            <w:pPr>
              <w:spacing w:after="0"/>
              <w:ind w:left="0"/>
              <w:jc w:val="center"/>
            </w:pPr>
          </w:p>
          <w:bookmarkEnd w:id="105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30" w:id="10524"/>
          <w:p>
            <w:pPr>
              <w:spacing w:after="0"/>
              <w:ind w:left="0"/>
              <w:jc w:val="left"/>
            </w:pPr>
            <w:r>
              <w:rPr>
                <w:rFonts w:ascii="Arial"/>
                <w:b w:val="false"/>
                <w:i w:val="false"/>
                <w:color w:val="000000"/>
                <w:sz w:val="15"/>
              </w:rPr>
              <w:t>Iron protein-acetyl-aspartylatu</w:t>
            </w:r>
          </w:p>
          <w:bookmarkEnd w:id="10524"/>
        </w:tc>
        <w:tc>
          <w:tcPr>
            <w:tcW w:w="1152" w:type="dxa"/>
            <w:tcBorders>
              <w:top w:val="outset" w:color="000000" w:sz="8"/>
              <w:left w:val="outset" w:color="000000" w:sz="8"/>
              <w:bottom w:val="outset" w:color="000000" w:sz="8"/>
              <w:right w:val="outset" w:color="000000" w:sz="8"/>
            </w:tcBorders>
            <w:vAlign w:val="center"/>
          </w:tcPr>
          <w:bookmarkStart w:name="12331" w:id="10525"/>
          <w:p>
            <w:pPr>
              <w:spacing w:after="0"/>
              <w:ind w:left="0"/>
              <w:jc w:val="center"/>
            </w:pPr>
            <w:r>
              <w:rPr>
                <w:rFonts w:ascii="Arial"/>
                <w:b w:val="false"/>
                <w:i w:val="false"/>
                <w:color w:val="000000"/>
                <w:sz w:val="15"/>
              </w:rPr>
              <w:t>13 років</w:t>
            </w:r>
          </w:p>
          <w:bookmarkEnd w:id="10525"/>
        </w:tc>
        <w:tc>
          <w:tcPr>
            <w:tcW w:w="1361" w:type="dxa"/>
            <w:tcBorders>
              <w:top w:val="outset" w:color="000000" w:sz="8"/>
              <w:left w:val="outset" w:color="000000" w:sz="8"/>
              <w:bottom w:val="outset" w:color="000000" w:sz="8"/>
              <w:right w:val="outset" w:color="000000" w:sz="8"/>
            </w:tcBorders>
            <w:vAlign w:val="center"/>
          </w:tcPr>
          <w:bookmarkStart w:name="12332" w:id="10526"/>
          <w:p>
            <w:pPr>
              <w:spacing w:after="0"/>
              <w:ind w:left="0"/>
              <w:jc w:val="center"/>
            </w:pPr>
            <w:r>
              <w:rPr>
                <w:rFonts w:ascii="Arial"/>
                <w:b w:val="false"/>
                <w:i w:val="false"/>
                <w:color w:val="000000"/>
                <w:sz w:val="15"/>
              </w:rPr>
              <w:t>01/01/2025</w:t>
            </w:r>
          </w:p>
          <w:bookmarkEnd w:id="10526"/>
        </w:tc>
        <w:tc>
          <w:tcPr>
            <w:tcW w:w="1361" w:type="dxa"/>
            <w:tcBorders>
              <w:top w:val="outset" w:color="000000" w:sz="8"/>
              <w:left w:val="outset" w:color="000000" w:sz="8"/>
              <w:bottom w:val="outset" w:color="000000" w:sz="8"/>
              <w:right w:val="outset" w:color="000000" w:sz="8"/>
            </w:tcBorders>
            <w:vAlign w:val="center"/>
          </w:tcPr>
          <w:bookmarkStart w:name="12333" w:id="10527"/>
          <w:p>
            <w:pPr>
              <w:spacing w:after="0"/>
              <w:ind w:left="0"/>
              <w:jc w:val="center"/>
            </w:pPr>
            <w:r>
              <w:rPr>
                <w:rFonts w:ascii="Arial"/>
                <w:b w:val="false"/>
                <w:i w:val="false"/>
                <w:color w:val="000000"/>
                <w:sz w:val="15"/>
              </w:rPr>
              <w:t>01/04/2025</w:t>
            </w:r>
          </w:p>
          <w:bookmarkEnd w:id="10527"/>
        </w:tc>
        <w:tc>
          <w:tcPr>
            <w:tcW w:w="967" w:type="dxa"/>
            <w:tcBorders>
              <w:top w:val="outset" w:color="000000" w:sz="8"/>
              <w:left w:val="outset" w:color="000000" w:sz="8"/>
              <w:bottom w:val="outset" w:color="000000" w:sz="8"/>
              <w:right w:val="outset" w:color="000000" w:sz="8"/>
            </w:tcBorders>
            <w:vAlign w:val="center"/>
          </w:tcPr>
          <w:bookmarkStart w:name="12334" w:id="10528"/>
          <w:p>
            <w:pPr>
              <w:spacing w:after="0"/>
              <w:ind w:left="0"/>
              <w:jc w:val="center"/>
            </w:pPr>
          </w:p>
          <w:bookmarkEnd w:id="105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35" w:id="10529"/>
          <w:p>
            <w:pPr>
              <w:spacing w:after="0"/>
              <w:ind w:left="0"/>
              <w:jc w:val="left"/>
            </w:pPr>
            <w:r>
              <w:rPr>
                <w:rFonts w:ascii="Arial"/>
                <w:b w:val="false"/>
                <w:i w:val="false"/>
                <w:color w:val="000000"/>
                <w:sz w:val="15"/>
              </w:rPr>
              <w:t>iron sulfate heptahydrate, serine</w:t>
            </w:r>
          </w:p>
          <w:bookmarkEnd w:id="10529"/>
        </w:tc>
        <w:tc>
          <w:tcPr>
            <w:tcW w:w="1152" w:type="dxa"/>
            <w:tcBorders>
              <w:top w:val="outset" w:color="000000" w:sz="8"/>
              <w:left w:val="outset" w:color="000000" w:sz="8"/>
              <w:bottom w:val="outset" w:color="000000" w:sz="8"/>
              <w:right w:val="outset" w:color="000000" w:sz="8"/>
            </w:tcBorders>
            <w:vAlign w:val="center"/>
          </w:tcPr>
          <w:bookmarkStart w:name="12336" w:id="10530"/>
          <w:p>
            <w:pPr>
              <w:spacing w:after="0"/>
              <w:ind w:left="0"/>
              <w:jc w:val="center"/>
            </w:pPr>
            <w:r>
              <w:rPr>
                <w:rFonts w:ascii="Arial"/>
                <w:b w:val="false"/>
                <w:i w:val="false"/>
                <w:color w:val="000000"/>
                <w:sz w:val="15"/>
              </w:rPr>
              <w:t>13 років</w:t>
            </w:r>
          </w:p>
          <w:bookmarkEnd w:id="10530"/>
        </w:tc>
        <w:tc>
          <w:tcPr>
            <w:tcW w:w="1361" w:type="dxa"/>
            <w:tcBorders>
              <w:top w:val="outset" w:color="000000" w:sz="8"/>
              <w:left w:val="outset" w:color="000000" w:sz="8"/>
              <w:bottom w:val="outset" w:color="000000" w:sz="8"/>
              <w:right w:val="outset" w:color="000000" w:sz="8"/>
            </w:tcBorders>
            <w:vAlign w:val="center"/>
          </w:tcPr>
          <w:bookmarkStart w:name="12337" w:id="10531"/>
          <w:p>
            <w:pPr>
              <w:spacing w:after="0"/>
              <w:ind w:left="0"/>
              <w:jc w:val="center"/>
            </w:pPr>
            <w:r>
              <w:rPr>
                <w:rFonts w:ascii="Arial"/>
                <w:b w:val="false"/>
                <w:i w:val="false"/>
                <w:color w:val="000000"/>
                <w:sz w:val="15"/>
              </w:rPr>
              <w:t>01/01/2025</w:t>
            </w:r>
          </w:p>
          <w:bookmarkEnd w:id="10531"/>
        </w:tc>
        <w:tc>
          <w:tcPr>
            <w:tcW w:w="1361" w:type="dxa"/>
            <w:tcBorders>
              <w:top w:val="outset" w:color="000000" w:sz="8"/>
              <w:left w:val="outset" w:color="000000" w:sz="8"/>
              <w:bottom w:val="outset" w:color="000000" w:sz="8"/>
              <w:right w:val="outset" w:color="000000" w:sz="8"/>
            </w:tcBorders>
            <w:vAlign w:val="center"/>
          </w:tcPr>
          <w:bookmarkStart w:name="12338" w:id="10532"/>
          <w:p>
            <w:pPr>
              <w:spacing w:after="0"/>
              <w:ind w:left="0"/>
              <w:jc w:val="center"/>
            </w:pPr>
            <w:r>
              <w:rPr>
                <w:rFonts w:ascii="Arial"/>
                <w:b w:val="false"/>
                <w:i w:val="false"/>
                <w:color w:val="000000"/>
                <w:sz w:val="15"/>
              </w:rPr>
              <w:t>01/04/2025</w:t>
            </w:r>
          </w:p>
          <w:bookmarkEnd w:id="10532"/>
        </w:tc>
        <w:tc>
          <w:tcPr>
            <w:tcW w:w="967" w:type="dxa"/>
            <w:tcBorders>
              <w:top w:val="outset" w:color="000000" w:sz="8"/>
              <w:left w:val="outset" w:color="000000" w:sz="8"/>
              <w:bottom w:val="outset" w:color="000000" w:sz="8"/>
              <w:right w:val="outset" w:color="000000" w:sz="8"/>
            </w:tcBorders>
            <w:vAlign w:val="center"/>
          </w:tcPr>
          <w:bookmarkStart w:name="12339" w:id="10533"/>
          <w:p>
            <w:pPr>
              <w:spacing w:after="0"/>
              <w:ind w:left="0"/>
              <w:jc w:val="center"/>
            </w:pPr>
          </w:p>
          <w:bookmarkEnd w:id="105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40" w:id="10534"/>
          <w:p>
            <w:pPr>
              <w:spacing w:after="0"/>
              <w:ind w:left="0"/>
              <w:jc w:val="left"/>
            </w:pPr>
            <w:r>
              <w:rPr>
                <w:rFonts w:ascii="Arial"/>
                <w:b w:val="false"/>
                <w:i w:val="false"/>
                <w:color w:val="000000"/>
                <w:sz w:val="15"/>
              </w:rPr>
              <w:t>iron, oral preparations</w:t>
            </w:r>
          </w:p>
          <w:bookmarkEnd w:id="10534"/>
        </w:tc>
        <w:tc>
          <w:tcPr>
            <w:tcW w:w="1152" w:type="dxa"/>
            <w:tcBorders>
              <w:top w:val="outset" w:color="000000" w:sz="8"/>
              <w:left w:val="outset" w:color="000000" w:sz="8"/>
              <w:bottom w:val="outset" w:color="000000" w:sz="8"/>
              <w:right w:val="outset" w:color="000000" w:sz="8"/>
            </w:tcBorders>
            <w:vAlign w:val="center"/>
          </w:tcPr>
          <w:bookmarkStart w:name="12341" w:id="10535"/>
          <w:p>
            <w:pPr>
              <w:spacing w:after="0"/>
              <w:ind w:left="0"/>
              <w:jc w:val="center"/>
            </w:pPr>
            <w:r>
              <w:rPr>
                <w:rFonts w:ascii="Arial"/>
                <w:b w:val="false"/>
                <w:i w:val="false"/>
                <w:color w:val="000000"/>
                <w:sz w:val="15"/>
              </w:rPr>
              <w:t>13 років</w:t>
            </w:r>
          </w:p>
          <w:bookmarkEnd w:id="10535"/>
        </w:tc>
        <w:tc>
          <w:tcPr>
            <w:tcW w:w="1361" w:type="dxa"/>
            <w:tcBorders>
              <w:top w:val="outset" w:color="000000" w:sz="8"/>
              <w:left w:val="outset" w:color="000000" w:sz="8"/>
              <w:bottom w:val="outset" w:color="000000" w:sz="8"/>
              <w:right w:val="outset" w:color="000000" w:sz="8"/>
            </w:tcBorders>
            <w:vAlign w:val="center"/>
          </w:tcPr>
          <w:bookmarkStart w:name="12342" w:id="10536"/>
          <w:p>
            <w:pPr>
              <w:spacing w:after="0"/>
              <w:ind w:left="0"/>
              <w:jc w:val="center"/>
            </w:pPr>
            <w:r>
              <w:rPr>
                <w:rFonts w:ascii="Arial"/>
                <w:b w:val="false"/>
                <w:i w:val="false"/>
                <w:color w:val="000000"/>
                <w:sz w:val="15"/>
              </w:rPr>
              <w:t>01/01/2025</w:t>
            </w:r>
          </w:p>
          <w:bookmarkEnd w:id="10536"/>
        </w:tc>
        <w:tc>
          <w:tcPr>
            <w:tcW w:w="1361" w:type="dxa"/>
            <w:tcBorders>
              <w:top w:val="outset" w:color="000000" w:sz="8"/>
              <w:left w:val="outset" w:color="000000" w:sz="8"/>
              <w:bottom w:val="outset" w:color="000000" w:sz="8"/>
              <w:right w:val="outset" w:color="000000" w:sz="8"/>
            </w:tcBorders>
            <w:vAlign w:val="center"/>
          </w:tcPr>
          <w:bookmarkStart w:name="12343" w:id="10537"/>
          <w:p>
            <w:pPr>
              <w:spacing w:after="0"/>
              <w:ind w:left="0"/>
              <w:jc w:val="center"/>
            </w:pPr>
            <w:r>
              <w:rPr>
                <w:rFonts w:ascii="Arial"/>
                <w:b w:val="false"/>
                <w:i w:val="false"/>
                <w:color w:val="000000"/>
                <w:sz w:val="15"/>
              </w:rPr>
              <w:t>01/04/2025</w:t>
            </w:r>
          </w:p>
          <w:bookmarkEnd w:id="10537"/>
        </w:tc>
        <w:tc>
          <w:tcPr>
            <w:tcW w:w="967" w:type="dxa"/>
            <w:tcBorders>
              <w:top w:val="outset" w:color="000000" w:sz="8"/>
              <w:left w:val="outset" w:color="000000" w:sz="8"/>
              <w:bottom w:val="outset" w:color="000000" w:sz="8"/>
              <w:right w:val="outset" w:color="000000" w:sz="8"/>
            </w:tcBorders>
            <w:vAlign w:val="center"/>
          </w:tcPr>
          <w:bookmarkStart w:name="12344" w:id="10538"/>
          <w:p>
            <w:pPr>
              <w:spacing w:after="0"/>
              <w:ind w:left="0"/>
              <w:jc w:val="center"/>
            </w:pPr>
          </w:p>
          <w:bookmarkEnd w:id="105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45" w:id="10539"/>
          <w:p>
            <w:pPr>
              <w:spacing w:after="0"/>
              <w:ind w:left="0"/>
              <w:jc w:val="left"/>
            </w:pPr>
            <w:r>
              <w:rPr>
                <w:rFonts w:ascii="Arial"/>
                <w:b w:val="false"/>
                <w:i w:val="false"/>
                <w:color w:val="000000"/>
                <w:sz w:val="15"/>
              </w:rPr>
              <w:t>iron, parenteral preparations</w:t>
            </w:r>
          </w:p>
          <w:bookmarkEnd w:id="10539"/>
        </w:tc>
        <w:tc>
          <w:tcPr>
            <w:tcW w:w="1152" w:type="dxa"/>
            <w:tcBorders>
              <w:top w:val="outset" w:color="000000" w:sz="8"/>
              <w:left w:val="outset" w:color="000000" w:sz="8"/>
              <w:bottom w:val="outset" w:color="000000" w:sz="8"/>
              <w:right w:val="outset" w:color="000000" w:sz="8"/>
            </w:tcBorders>
            <w:vAlign w:val="center"/>
          </w:tcPr>
          <w:bookmarkStart w:name="12346" w:id="10540"/>
          <w:p>
            <w:pPr>
              <w:spacing w:after="0"/>
              <w:ind w:left="0"/>
              <w:jc w:val="center"/>
            </w:pPr>
            <w:r>
              <w:rPr>
                <w:rFonts w:ascii="Arial"/>
                <w:b w:val="false"/>
                <w:i w:val="false"/>
                <w:color w:val="000000"/>
                <w:sz w:val="15"/>
              </w:rPr>
              <w:t>13 років</w:t>
            </w:r>
          </w:p>
          <w:bookmarkEnd w:id="10540"/>
        </w:tc>
        <w:tc>
          <w:tcPr>
            <w:tcW w:w="1361" w:type="dxa"/>
            <w:tcBorders>
              <w:top w:val="outset" w:color="000000" w:sz="8"/>
              <w:left w:val="outset" w:color="000000" w:sz="8"/>
              <w:bottom w:val="outset" w:color="000000" w:sz="8"/>
              <w:right w:val="outset" w:color="000000" w:sz="8"/>
            </w:tcBorders>
            <w:vAlign w:val="center"/>
          </w:tcPr>
          <w:bookmarkStart w:name="12347" w:id="10541"/>
          <w:p>
            <w:pPr>
              <w:spacing w:after="0"/>
              <w:ind w:left="0"/>
              <w:jc w:val="center"/>
            </w:pPr>
            <w:r>
              <w:rPr>
                <w:rFonts w:ascii="Arial"/>
                <w:b w:val="false"/>
                <w:i w:val="false"/>
                <w:color w:val="000000"/>
                <w:sz w:val="15"/>
              </w:rPr>
              <w:t>01/01/2019</w:t>
            </w:r>
          </w:p>
          <w:bookmarkEnd w:id="10541"/>
        </w:tc>
        <w:tc>
          <w:tcPr>
            <w:tcW w:w="1361" w:type="dxa"/>
            <w:tcBorders>
              <w:top w:val="outset" w:color="000000" w:sz="8"/>
              <w:left w:val="outset" w:color="000000" w:sz="8"/>
              <w:bottom w:val="outset" w:color="000000" w:sz="8"/>
              <w:right w:val="outset" w:color="000000" w:sz="8"/>
            </w:tcBorders>
            <w:vAlign w:val="center"/>
          </w:tcPr>
          <w:bookmarkStart w:name="12348" w:id="10542"/>
          <w:p>
            <w:pPr>
              <w:spacing w:after="0"/>
              <w:ind w:left="0"/>
              <w:jc w:val="center"/>
            </w:pPr>
            <w:r>
              <w:rPr>
                <w:rFonts w:ascii="Arial"/>
                <w:b w:val="false"/>
                <w:i w:val="false"/>
                <w:color w:val="000000"/>
                <w:sz w:val="15"/>
              </w:rPr>
              <w:t>01/04/2019</w:t>
            </w:r>
          </w:p>
          <w:bookmarkEnd w:id="10542"/>
        </w:tc>
        <w:tc>
          <w:tcPr>
            <w:tcW w:w="967" w:type="dxa"/>
            <w:tcBorders>
              <w:top w:val="outset" w:color="000000" w:sz="8"/>
              <w:left w:val="outset" w:color="000000" w:sz="8"/>
              <w:bottom w:val="outset" w:color="000000" w:sz="8"/>
              <w:right w:val="outset" w:color="000000" w:sz="8"/>
            </w:tcBorders>
            <w:vAlign w:val="center"/>
          </w:tcPr>
          <w:bookmarkStart w:name="12349" w:id="10543"/>
          <w:p>
            <w:pPr>
              <w:spacing w:after="0"/>
              <w:ind w:left="0"/>
              <w:jc w:val="center"/>
            </w:pPr>
          </w:p>
          <w:bookmarkEnd w:id="105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50" w:id="10544"/>
          <w:p>
            <w:pPr>
              <w:spacing w:after="0"/>
              <w:ind w:left="0"/>
              <w:jc w:val="left"/>
            </w:pPr>
            <w:r>
              <w:rPr>
                <w:rFonts w:ascii="Arial"/>
                <w:b w:val="false"/>
                <w:i w:val="false"/>
                <w:color w:val="000000"/>
                <w:sz w:val="15"/>
              </w:rPr>
              <w:t>isoconazole</w:t>
            </w:r>
          </w:p>
          <w:bookmarkEnd w:id="10544"/>
        </w:tc>
        <w:tc>
          <w:tcPr>
            <w:tcW w:w="1152" w:type="dxa"/>
            <w:tcBorders>
              <w:top w:val="outset" w:color="000000" w:sz="8"/>
              <w:left w:val="outset" w:color="000000" w:sz="8"/>
              <w:bottom w:val="outset" w:color="000000" w:sz="8"/>
              <w:right w:val="outset" w:color="000000" w:sz="8"/>
            </w:tcBorders>
            <w:vAlign w:val="center"/>
          </w:tcPr>
          <w:bookmarkStart w:name="12351" w:id="10545"/>
          <w:p>
            <w:pPr>
              <w:spacing w:after="0"/>
              <w:ind w:left="0"/>
              <w:jc w:val="center"/>
            </w:pPr>
            <w:r>
              <w:rPr>
                <w:rFonts w:ascii="Arial"/>
                <w:b w:val="false"/>
                <w:i w:val="false"/>
                <w:color w:val="000000"/>
                <w:sz w:val="15"/>
              </w:rPr>
              <w:t>13 років</w:t>
            </w:r>
          </w:p>
          <w:bookmarkEnd w:id="10545"/>
        </w:tc>
        <w:tc>
          <w:tcPr>
            <w:tcW w:w="1361" w:type="dxa"/>
            <w:tcBorders>
              <w:top w:val="outset" w:color="000000" w:sz="8"/>
              <w:left w:val="outset" w:color="000000" w:sz="8"/>
              <w:bottom w:val="outset" w:color="000000" w:sz="8"/>
              <w:right w:val="outset" w:color="000000" w:sz="8"/>
            </w:tcBorders>
            <w:vAlign w:val="center"/>
          </w:tcPr>
          <w:bookmarkStart w:name="12352" w:id="10546"/>
          <w:p>
            <w:pPr>
              <w:spacing w:after="0"/>
              <w:ind w:left="0"/>
              <w:jc w:val="center"/>
            </w:pPr>
            <w:r>
              <w:rPr>
                <w:rFonts w:ascii="Arial"/>
                <w:b w:val="false"/>
                <w:i w:val="false"/>
                <w:color w:val="000000"/>
                <w:sz w:val="15"/>
              </w:rPr>
              <w:t>01/01/2025</w:t>
            </w:r>
          </w:p>
          <w:bookmarkEnd w:id="10546"/>
        </w:tc>
        <w:tc>
          <w:tcPr>
            <w:tcW w:w="1361" w:type="dxa"/>
            <w:tcBorders>
              <w:top w:val="outset" w:color="000000" w:sz="8"/>
              <w:left w:val="outset" w:color="000000" w:sz="8"/>
              <w:bottom w:val="outset" w:color="000000" w:sz="8"/>
              <w:right w:val="outset" w:color="000000" w:sz="8"/>
            </w:tcBorders>
            <w:vAlign w:val="center"/>
          </w:tcPr>
          <w:bookmarkStart w:name="12353" w:id="10547"/>
          <w:p>
            <w:pPr>
              <w:spacing w:after="0"/>
              <w:ind w:left="0"/>
              <w:jc w:val="center"/>
            </w:pPr>
            <w:r>
              <w:rPr>
                <w:rFonts w:ascii="Arial"/>
                <w:b w:val="false"/>
                <w:i w:val="false"/>
                <w:color w:val="000000"/>
                <w:sz w:val="15"/>
              </w:rPr>
              <w:t>01/04/2025</w:t>
            </w:r>
          </w:p>
          <w:bookmarkEnd w:id="10547"/>
        </w:tc>
        <w:tc>
          <w:tcPr>
            <w:tcW w:w="967" w:type="dxa"/>
            <w:tcBorders>
              <w:top w:val="outset" w:color="000000" w:sz="8"/>
              <w:left w:val="outset" w:color="000000" w:sz="8"/>
              <w:bottom w:val="outset" w:color="000000" w:sz="8"/>
              <w:right w:val="outset" w:color="000000" w:sz="8"/>
            </w:tcBorders>
            <w:vAlign w:val="center"/>
          </w:tcPr>
          <w:bookmarkStart w:name="12354" w:id="10548"/>
          <w:p>
            <w:pPr>
              <w:spacing w:after="0"/>
              <w:ind w:left="0"/>
              <w:jc w:val="center"/>
            </w:pPr>
          </w:p>
          <w:bookmarkEnd w:id="105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55" w:id="10549"/>
          <w:p>
            <w:pPr>
              <w:spacing w:after="0"/>
              <w:ind w:left="0"/>
              <w:jc w:val="left"/>
            </w:pPr>
            <w:r>
              <w:rPr>
                <w:rFonts w:ascii="Arial"/>
                <w:b w:val="false"/>
                <w:i w:val="false"/>
                <w:color w:val="000000"/>
                <w:sz w:val="15"/>
              </w:rPr>
              <w:t>isodibut</w:t>
            </w:r>
          </w:p>
          <w:bookmarkEnd w:id="10549"/>
        </w:tc>
        <w:tc>
          <w:tcPr>
            <w:tcW w:w="1152" w:type="dxa"/>
            <w:tcBorders>
              <w:top w:val="outset" w:color="000000" w:sz="8"/>
              <w:left w:val="outset" w:color="000000" w:sz="8"/>
              <w:bottom w:val="outset" w:color="000000" w:sz="8"/>
              <w:right w:val="outset" w:color="000000" w:sz="8"/>
            </w:tcBorders>
            <w:vAlign w:val="center"/>
          </w:tcPr>
          <w:bookmarkStart w:name="12356" w:id="10550"/>
          <w:p>
            <w:pPr>
              <w:spacing w:after="0"/>
              <w:ind w:left="0"/>
              <w:jc w:val="center"/>
            </w:pPr>
            <w:r>
              <w:rPr>
                <w:rFonts w:ascii="Arial"/>
                <w:b w:val="false"/>
                <w:i w:val="false"/>
                <w:color w:val="000000"/>
                <w:sz w:val="15"/>
              </w:rPr>
              <w:t>5 років</w:t>
            </w:r>
          </w:p>
          <w:bookmarkEnd w:id="10550"/>
        </w:tc>
        <w:tc>
          <w:tcPr>
            <w:tcW w:w="1361" w:type="dxa"/>
            <w:tcBorders>
              <w:top w:val="outset" w:color="000000" w:sz="8"/>
              <w:left w:val="outset" w:color="000000" w:sz="8"/>
              <w:bottom w:val="outset" w:color="000000" w:sz="8"/>
              <w:right w:val="outset" w:color="000000" w:sz="8"/>
            </w:tcBorders>
            <w:vAlign w:val="center"/>
          </w:tcPr>
          <w:bookmarkStart w:name="12357" w:id="10551"/>
          <w:p>
            <w:pPr>
              <w:spacing w:after="0"/>
              <w:ind w:left="0"/>
              <w:jc w:val="center"/>
            </w:pPr>
            <w:r>
              <w:rPr>
                <w:rFonts w:ascii="Arial"/>
                <w:b w:val="false"/>
                <w:i w:val="false"/>
                <w:color w:val="000000"/>
                <w:sz w:val="15"/>
              </w:rPr>
              <w:t>19/07/2022</w:t>
            </w:r>
          </w:p>
          <w:bookmarkEnd w:id="10551"/>
        </w:tc>
        <w:tc>
          <w:tcPr>
            <w:tcW w:w="1361" w:type="dxa"/>
            <w:tcBorders>
              <w:top w:val="outset" w:color="000000" w:sz="8"/>
              <w:left w:val="outset" w:color="000000" w:sz="8"/>
              <w:bottom w:val="outset" w:color="000000" w:sz="8"/>
              <w:right w:val="outset" w:color="000000" w:sz="8"/>
            </w:tcBorders>
            <w:vAlign w:val="center"/>
          </w:tcPr>
          <w:bookmarkStart w:name="12358" w:id="10552"/>
          <w:p>
            <w:pPr>
              <w:spacing w:after="0"/>
              <w:ind w:left="0"/>
              <w:jc w:val="center"/>
            </w:pPr>
            <w:r>
              <w:rPr>
                <w:rFonts w:ascii="Arial"/>
                <w:b w:val="false"/>
                <w:i w:val="false"/>
                <w:color w:val="000000"/>
                <w:sz w:val="15"/>
              </w:rPr>
              <w:t>19/10/2022</w:t>
            </w:r>
          </w:p>
          <w:bookmarkEnd w:id="10552"/>
        </w:tc>
        <w:tc>
          <w:tcPr>
            <w:tcW w:w="967" w:type="dxa"/>
            <w:tcBorders>
              <w:top w:val="outset" w:color="000000" w:sz="8"/>
              <w:left w:val="outset" w:color="000000" w:sz="8"/>
              <w:bottom w:val="outset" w:color="000000" w:sz="8"/>
              <w:right w:val="outset" w:color="000000" w:sz="8"/>
            </w:tcBorders>
            <w:vAlign w:val="center"/>
          </w:tcPr>
          <w:bookmarkStart w:name="12359" w:id="10553"/>
          <w:p>
            <w:pPr>
              <w:spacing w:after="0"/>
              <w:ind w:left="0"/>
              <w:jc w:val="center"/>
            </w:pPr>
          </w:p>
          <w:bookmarkEnd w:id="105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60" w:id="10554"/>
          <w:p>
            <w:pPr>
              <w:spacing w:after="0"/>
              <w:ind w:left="0"/>
              <w:jc w:val="left"/>
            </w:pPr>
            <w:r>
              <w:rPr>
                <w:rFonts w:ascii="Arial"/>
                <w:b w:val="false"/>
                <w:i w:val="false"/>
                <w:color w:val="000000"/>
                <w:sz w:val="15"/>
              </w:rPr>
              <w:t>isoleucine, histidine, leucine, lysine acetate, methionine, phenylalanine, threonine, tryptophan, tyrosine, valine</w:t>
            </w:r>
          </w:p>
          <w:bookmarkEnd w:id="10554"/>
        </w:tc>
        <w:tc>
          <w:tcPr>
            <w:tcW w:w="1152" w:type="dxa"/>
            <w:tcBorders>
              <w:top w:val="outset" w:color="000000" w:sz="8"/>
              <w:left w:val="outset" w:color="000000" w:sz="8"/>
              <w:bottom w:val="outset" w:color="000000" w:sz="8"/>
              <w:right w:val="outset" w:color="000000" w:sz="8"/>
            </w:tcBorders>
            <w:vAlign w:val="center"/>
          </w:tcPr>
          <w:bookmarkStart w:name="12361" w:id="10555"/>
          <w:p>
            <w:pPr>
              <w:spacing w:after="0"/>
              <w:ind w:left="0"/>
              <w:jc w:val="center"/>
            </w:pPr>
            <w:r>
              <w:rPr>
                <w:rFonts w:ascii="Arial"/>
                <w:b w:val="false"/>
                <w:i w:val="false"/>
                <w:color w:val="000000"/>
                <w:sz w:val="15"/>
              </w:rPr>
              <w:t>13 років</w:t>
            </w:r>
          </w:p>
          <w:bookmarkEnd w:id="10555"/>
        </w:tc>
        <w:tc>
          <w:tcPr>
            <w:tcW w:w="1361" w:type="dxa"/>
            <w:tcBorders>
              <w:top w:val="outset" w:color="000000" w:sz="8"/>
              <w:left w:val="outset" w:color="000000" w:sz="8"/>
              <w:bottom w:val="outset" w:color="000000" w:sz="8"/>
              <w:right w:val="outset" w:color="000000" w:sz="8"/>
            </w:tcBorders>
            <w:vAlign w:val="center"/>
          </w:tcPr>
          <w:bookmarkStart w:name="12362" w:id="10556"/>
          <w:p>
            <w:pPr>
              <w:spacing w:after="0"/>
              <w:ind w:left="0"/>
              <w:jc w:val="center"/>
            </w:pPr>
            <w:r>
              <w:rPr>
                <w:rFonts w:ascii="Arial"/>
                <w:b w:val="false"/>
                <w:i w:val="false"/>
                <w:color w:val="000000"/>
                <w:sz w:val="15"/>
              </w:rPr>
              <w:t>01/01/2025</w:t>
            </w:r>
          </w:p>
          <w:bookmarkEnd w:id="10556"/>
        </w:tc>
        <w:tc>
          <w:tcPr>
            <w:tcW w:w="1361" w:type="dxa"/>
            <w:tcBorders>
              <w:top w:val="outset" w:color="000000" w:sz="8"/>
              <w:left w:val="outset" w:color="000000" w:sz="8"/>
              <w:bottom w:val="outset" w:color="000000" w:sz="8"/>
              <w:right w:val="outset" w:color="000000" w:sz="8"/>
            </w:tcBorders>
            <w:vAlign w:val="center"/>
          </w:tcPr>
          <w:bookmarkStart w:name="12363" w:id="10557"/>
          <w:p>
            <w:pPr>
              <w:spacing w:after="0"/>
              <w:ind w:left="0"/>
              <w:jc w:val="center"/>
            </w:pPr>
            <w:r>
              <w:rPr>
                <w:rFonts w:ascii="Arial"/>
                <w:b w:val="false"/>
                <w:i w:val="false"/>
                <w:color w:val="000000"/>
                <w:sz w:val="15"/>
              </w:rPr>
              <w:t>01/04/2025</w:t>
            </w:r>
          </w:p>
          <w:bookmarkEnd w:id="10557"/>
        </w:tc>
        <w:tc>
          <w:tcPr>
            <w:tcW w:w="967" w:type="dxa"/>
            <w:tcBorders>
              <w:top w:val="outset" w:color="000000" w:sz="8"/>
              <w:left w:val="outset" w:color="000000" w:sz="8"/>
              <w:bottom w:val="outset" w:color="000000" w:sz="8"/>
              <w:right w:val="outset" w:color="000000" w:sz="8"/>
            </w:tcBorders>
            <w:vAlign w:val="center"/>
          </w:tcPr>
          <w:bookmarkStart w:name="12364" w:id="10558"/>
          <w:p>
            <w:pPr>
              <w:spacing w:after="0"/>
              <w:ind w:left="0"/>
              <w:jc w:val="center"/>
            </w:pPr>
          </w:p>
          <w:bookmarkEnd w:id="105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65" w:id="10559"/>
          <w:p>
            <w:pPr>
              <w:spacing w:after="0"/>
              <w:ind w:left="0"/>
              <w:jc w:val="left"/>
            </w:pPr>
            <w:r>
              <w:rPr>
                <w:rFonts w:ascii="Arial"/>
                <w:b w:val="false"/>
                <w:i w:val="false"/>
                <w:color w:val="000000"/>
                <w:sz w:val="15"/>
              </w:rPr>
              <w:t>isoniazid</w:t>
            </w:r>
          </w:p>
          <w:bookmarkEnd w:id="10559"/>
        </w:tc>
        <w:tc>
          <w:tcPr>
            <w:tcW w:w="1152" w:type="dxa"/>
            <w:tcBorders>
              <w:top w:val="outset" w:color="000000" w:sz="8"/>
              <w:left w:val="outset" w:color="000000" w:sz="8"/>
              <w:bottom w:val="outset" w:color="000000" w:sz="8"/>
              <w:right w:val="outset" w:color="000000" w:sz="8"/>
            </w:tcBorders>
            <w:vAlign w:val="center"/>
          </w:tcPr>
          <w:bookmarkStart w:name="12366" w:id="10560"/>
          <w:p>
            <w:pPr>
              <w:spacing w:after="0"/>
              <w:ind w:left="0"/>
              <w:jc w:val="center"/>
            </w:pPr>
            <w:r>
              <w:rPr>
                <w:rFonts w:ascii="Arial"/>
                <w:b w:val="false"/>
                <w:i w:val="false"/>
                <w:color w:val="000000"/>
                <w:sz w:val="15"/>
              </w:rPr>
              <w:t>5 років</w:t>
            </w:r>
          </w:p>
          <w:bookmarkEnd w:id="10560"/>
        </w:tc>
        <w:tc>
          <w:tcPr>
            <w:tcW w:w="1361" w:type="dxa"/>
            <w:tcBorders>
              <w:top w:val="outset" w:color="000000" w:sz="8"/>
              <w:left w:val="outset" w:color="000000" w:sz="8"/>
              <w:bottom w:val="outset" w:color="000000" w:sz="8"/>
              <w:right w:val="outset" w:color="000000" w:sz="8"/>
            </w:tcBorders>
            <w:vAlign w:val="center"/>
          </w:tcPr>
          <w:bookmarkStart w:name="12367" w:id="10561"/>
          <w:p>
            <w:pPr>
              <w:spacing w:after="0"/>
              <w:ind w:left="0"/>
              <w:jc w:val="center"/>
            </w:pPr>
            <w:r>
              <w:rPr>
                <w:rFonts w:ascii="Arial"/>
                <w:b w:val="false"/>
                <w:i w:val="false"/>
                <w:color w:val="000000"/>
                <w:sz w:val="15"/>
              </w:rPr>
              <w:t>01/11/2019</w:t>
            </w:r>
          </w:p>
          <w:bookmarkEnd w:id="10561"/>
        </w:tc>
        <w:tc>
          <w:tcPr>
            <w:tcW w:w="1361" w:type="dxa"/>
            <w:tcBorders>
              <w:top w:val="outset" w:color="000000" w:sz="8"/>
              <w:left w:val="outset" w:color="000000" w:sz="8"/>
              <w:bottom w:val="outset" w:color="000000" w:sz="8"/>
              <w:right w:val="outset" w:color="000000" w:sz="8"/>
            </w:tcBorders>
            <w:vAlign w:val="center"/>
          </w:tcPr>
          <w:bookmarkStart w:name="12368" w:id="10562"/>
          <w:p>
            <w:pPr>
              <w:spacing w:after="0"/>
              <w:ind w:left="0"/>
              <w:jc w:val="center"/>
            </w:pPr>
            <w:r>
              <w:rPr>
                <w:rFonts w:ascii="Arial"/>
                <w:b w:val="false"/>
                <w:i w:val="false"/>
                <w:color w:val="000000"/>
                <w:sz w:val="15"/>
              </w:rPr>
              <w:t>30/01/2020</w:t>
            </w:r>
          </w:p>
          <w:bookmarkEnd w:id="10562"/>
        </w:tc>
        <w:tc>
          <w:tcPr>
            <w:tcW w:w="967" w:type="dxa"/>
            <w:tcBorders>
              <w:top w:val="outset" w:color="000000" w:sz="8"/>
              <w:left w:val="outset" w:color="000000" w:sz="8"/>
              <w:bottom w:val="outset" w:color="000000" w:sz="8"/>
              <w:right w:val="outset" w:color="000000" w:sz="8"/>
            </w:tcBorders>
            <w:vAlign w:val="center"/>
          </w:tcPr>
          <w:bookmarkStart w:name="12369" w:id="10563"/>
          <w:p>
            <w:pPr>
              <w:spacing w:after="0"/>
              <w:ind w:left="0"/>
              <w:jc w:val="center"/>
            </w:pPr>
          </w:p>
          <w:bookmarkEnd w:id="105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70" w:id="10564"/>
          <w:p>
            <w:pPr>
              <w:spacing w:after="0"/>
              <w:ind w:left="0"/>
              <w:jc w:val="left"/>
            </w:pPr>
            <w:r>
              <w:rPr>
                <w:rFonts w:ascii="Arial"/>
                <w:b w:val="false"/>
                <w:i w:val="false"/>
                <w:color w:val="000000"/>
                <w:sz w:val="15"/>
              </w:rPr>
              <w:t>isoniazid, sodium aminosalicylate dihydrate</w:t>
            </w:r>
          </w:p>
          <w:bookmarkEnd w:id="10564"/>
        </w:tc>
        <w:tc>
          <w:tcPr>
            <w:tcW w:w="1152" w:type="dxa"/>
            <w:tcBorders>
              <w:top w:val="outset" w:color="000000" w:sz="8"/>
              <w:left w:val="outset" w:color="000000" w:sz="8"/>
              <w:bottom w:val="outset" w:color="000000" w:sz="8"/>
              <w:right w:val="outset" w:color="000000" w:sz="8"/>
            </w:tcBorders>
            <w:vAlign w:val="center"/>
          </w:tcPr>
          <w:bookmarkStart w:name="12371" w:id="10565"/>
          <w:p>
            <w:pPr>
              <w:spacing w:after="0"/>
              <w:ind w:left="0"/>
              <w:jc w:val="center"/>
            </w:pPr>
            <w:r>
              <w:rPr>
                <w:rFonts w:ascii="Arial"/>
                <w:b w:val="false"/>
                <w:i w:val="false"/>
                <w:color w:val="000000"/>
                <w:sz w:val="15"/>
              </w:rPr>
              <w:t>1 рік</w:t>
            </w:r>
          </w:p>
          <w:bookmarkEnd w:id="10565"/>
        </w:tc>
        <w:tc>
          <w:tcPr>
            <w:tcW w:w="1361" w:type="dxa"/>
            <w:tcBorders>
              <w:top w:val="outset" w:color="000000" w:sz="8"/>
              <w:left w:val="outset" w:color="000000" w:sz="8"/>
              <w:bottom w:val="outset" w:color="000000" w:sz="8"/>
              <w:right w:val="outset" w:color="000000" w:sz="8"/>
            </w:tcBorders>
            <w:vAlign w:val="center"/>
          </w:tcPr>
          <w:bookmarkStart w:name="12372" w:id="10566"/>
          <w:p>
            <w:pPr>
              <w:spacing w:after="0"/>
              <w:ind w:left="0"/>
              <w:jc w:val="center"/>
            </w:pPr>
            <w:r>
              <w:rPr>
                <w:rFonts w:ascii="Arial"/>
                <w:b w:val="false"/>
                <w:i w:val="false"/>
                <w:color w:val="000000"/>
                <w:sz w:val="15"/>
              </w:rPr>
              <w:t>16/04/2018</w:t>
            </w:r>
          </w:p>
          <w:bookmarkEnd w:id="10566"/>
        </w:tc>
        <w:tc>
          <w:tcPr>
            <w:tcW w:w="1361" w:type="dxa"/>
            <w:tcBorders>
              <w:top w:val="outset" w:color="000000" w:sz="8"/>
              <w:left w:val="outset" w:color="000000" w:sz="8"/>
              <w:bottom w:val="outset" w:color="000000" w:sz="8"/>
              <w:right w:val="outset" w:color="000000" w:sz="8"/>
            </w:tcBorders>
            <w:vAlign w:val="center"/>
          </w:tcPr>
          <w:bookmarkStart w:name="12373" w:id="10567"/>
          <w:p>
            <w:pPr>
              <w:spacing w:after="0"/>
              <w:ind w:left="0"/>
              <w:jc w:val="center"/>
            </w:pPr>
            <w:r>
              <w:rPr>
                <w:rFonts w:ascii="Arial"/>
                <w:b w:val="false"/>
                <w:i w:val="false"/>
                <w:color w:val="000000"/>
                <w:sz w:val="15"/>
              </w:rPr>
              <w:t>15/07/2018</w:t>
            </w:r>
          </w:p>
          <w:bookmarkEnd w:id="10567"/>
        </w:tc>
        <w:tc>
          <w:tcPr>
            <w:tcW w:w="967" w:type="dxa"/>
            <w:tcBorders>
              <w:top w:val="outset" w:color="000000" w:sz="8"/>
              <w:left w:val="outset" w:color="000000" w:sz="8"/>
              <w:bottom w:val="outset" w:color="000000" w:sz="8"/>
              <w:right w:val="outset" w:color="000000" w:sz="8"/>
            </w:tcBorders>
            <w:vAlign w:val="center"/>
          </w:tcPr>
          <w:bookmarkStart w:name="12374" w:id="10568"/>
          <w:p>
            <w:pPr>
              <w:spacing w:after="0"/>
              <w:ind w:left="0"/>
              <w:jc w:val="center"/>
            </w:pPr>
          </w:p>
          <w:bookmarkEnd w:id="105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75" w:id="10569"/>
          <w:p>
            <w:pPr>
              <w:spacing w:after="0"/>
              <w:ind w:left="0"/>
              <w:jc w:val="left"/>
            </w:pPr>
            <w:r>
              <w:rPr>
                <w:rFonts w:ascii="Arial"/>
                <w:b w:val="false"/>
                <w:i w:val="false"/>
                <w:color w:val="000000"/>
                <w:sz w:val="15"/>
              </w:rPr>
              <w:t>isoniazid, rifampicin</w:t>
            </w:r>
          </w:p>
          <w:bookmarkEnd w:id="10569"/>
        </w:tc>
        <w:tc>
          <w:tcPr>
            <w:tcW w:w="1152" w:type="dxa"/>
            <w:tcBorders>
              <w:top w:val="outset" w:color="000000" w:sz="8"/>
              <w:left w:val="outset" w:color="000000" w:sz="8"/>
              <w:bottom w:val="outset" w:color="000000" w:sz="8"/>
              <w:right w:val="outset" w:color="000000" w:sz="8"/>
            </w:tcBorders>
            <w:vAlign w:val="center"/>
          </w:tcPr>
          <w:bookmarkStart w:name="12376" w:id="10570"/>
          <w:p>
            <w:pPr>
              <w:spacing w:after="0"/>
              <w:ind w:left="0"/>
              <w:jc w:val="center"/>
            </w:pPr>
            <w:r>
              <w:rPr>
                <w:rFonts w:ascii="Arial"/>
                <w:b w:val="false"/>
                <w:i w:val="false"/>
                <w:color w:val="000000"/>
                <w:sz w:val="15"/>
              </w:rPr>
              <w:t>3 роки</w:t>
            </w:r>
          </w:p>
          <w:bookmarkEnd w:id="10570"/>
        </w:tc>
        <w:tc>
          <w:tcPr>
            <w:tcW w:w="1361" w:type="dxa"/>
            <w:tcBorders>
              <w:top w:val="outset" w:color="000000" w:sz="8"/>
              <w:left w:val="outset" w:color="000000" w:sz="8"/>
              <w:bottom w:val="outset" w:color="000000" w:sz="8"/>
              <w:right w:val="outset" w:color="000000" w:sz="8"/>
            </w:tcBorders>
            <w:vAlign w:val="center"/>
          </w:tcPr>
          <w:bookmarkStart w:name="12377" w:id="10571"/>
          <w:p>
            <w:pPr>
              <w:spacing w:after="0"/>
              <w:ind w:left="0"/>
              <w:jc w:val="center"/>
            </w:pPr>
            <w:r>
              <w:rPr>
                <w:rFonts w:ascii="Arial"/>
                <w:b w:val="false"/>
                <w:i w:val="false"/>
                <w:color w:val="000000"/>
                <w:sz w:val="15"/>
              </w:rPr>
              <w:t>01/05/2019</w:t>
            </w:r>
          </w:p>
          <w:bookmarkEnd w:id="10571"/>
        </w:tc>
        <w:tc>
          <w:tcPr>
            <w:tcW w:w="1361" w:type="dxa"/>
            <w:tcBorders>
              <w:top w:val="outset" w:color="000000" w:sz="8"/>
              <w:left w:val="outset" w:color="000000" w:sz="8"/>
              <w:bottom w:val="outset" w:color="000000" w:sz="8"/>
              <w:right w:val="outset" w:color="000000" w:sz="8"/>
            </w:tcBorders>
            <w:vAlign w:val="center"/>
          </w:tcPr>
          <w:bookmarkStart w:name="12378" w:id="10572"/>
          <w:p>
            <w:pPr>
              <w:spacing w:after="0"/>
              <w:ind w:left="0"/>
              <w:jc w:val="center"/>
            </w:pPr>
            <w:r>
              <w:rPr>
                <w:rFonts w:ascii="Arial"/>
                <w:b w:val="false"/>
                <w:i w:val="false"/>
                <w:color w:val="000000"/>
                <w:sz w:val="15"/>
              </w:rPr>
              <w:t>30/07/2019</w:t>
            </w:r>
          </w:p>
          <w:bookmarkEnd w:id="10572"/>
        </w:tc>
        <w:tc>
          <w:tcPr>
            <w:tcW w:w="967" w:type="dxa"/>
            <w:tcBorders>
              <w:top w:val="outset" w:color="000000" w:sz="8"/>
              <w:left w:val="outset" w:color="000000" w:sz="8"/>
              <w:bottom w:val="outset" w:color="000000" w:sz="8"/>
              <w:right w:val="outset" w:color="000000" w:sz="8"/>
            </w:tcBorders>
            <w:vAlign w:val="center"/>
          </w:tcPr>
          <w:bookmarkStart w:name="12379" w:id="10573"/>
          <w:p>
            <w:pPr>
              <w:spacing w:after="0"/>
              <w:ind w:left="0"/>
              <w:jc w:val="center"/>
            </w:pPr>
          </w:p>
          <w:bookmarkEnd w:id="105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80" w:id="10574"/>
          <w:p>
            <w:pPr>
              <w:spacing w:after="0"/>
              <w:ind w:left="0"/>
              <w:jc w:val="left"/>
            </w:pPr>
            <w:r>
              <w:rPr>
                <w:rFonts w:ascii="Arial"/>
                <w:b w:val="false"/>
                <w:i w:val="false"/>
                <w:color w:val="000000"/>
                <w:sz w:val="15"/>
              </w:rPr>
              <w:t>isosorbide</w:t>
            </w:r>
          </w:p>
          <w:bookmarkEnd w:id="10574"/>
        </w:tc>
        <w:tc>
          <w:tcPr>
            <w:tcW w:w="1152" w:type="dxa"/>
            <w:tcBorders>
              <w:top w:val="outset" w:color="000000" w:sz="8"/>
              <w:left w:val="outset" w:color="000000" w:sz="8"/>
              <w:bottom w:val="outset" w:color="000000" w:sz="8"/>
              <w:right w:val="outset" w:color="000000" w:sz="8"/>
            </w:tcBorders>
            <w:vAlign w:val="center"/>
          </w:tcPr>
          <w:bookmarkStart w:name="12381" w:id="10575"/>
          <w:p>
            <w:pPr>
              <w:spacing w:after="0"/>
              <w:ind w:left="0"/>
              <w:jc w:val="center"/>
            </w:pPr>
            <w:r>
              <w:rPr>
                <w:rFonts w:ascii="Arial"/>
                <w:b w:val="false"/>
                <w:i w:val="false"/>
                <w:color w:val="000000"/>
                <w:sz w:val="15"/>
              </w:rPr>
              <w:t>13 років</w:t>
            </w:r>
          </w:p>
          <w:bookmarkEnd w:id="10575"/>
        </w:tc>
        <w:tc>
          <w:tcPr>
            <w:tcW w:w="1361" w:type="dxa"/>
            <w:tcBorders>
              <w:top w:val="outset" w:color="000000" w:sz="8"/>
              <w:left w:val="outset" w:color="000000" w:sz="8"/>
              <w:bottom w:val="outset" w:color="000000" w:sz="8"/>
              <w:right w:val="outset" w:color="000000" w:sz="8"/>
            </w:tcBorders>
            <w:vAlign w:val="center"/>
          </w:tcPr>
          <w:bookmarkStart w:name="12382" w:id="10576"/>
          <w:p>
            <w:pPr>
              <w:spacing w:after="0"/>
              <w:ind w:left="0"/>
              <w:jc w:val="center"/>
            </w:pPr>
            <w:r>
              <w:rPr>
                <w:rFonts w:ascii="Arial"/>
                <w:b w:val="false"/>
                <w:i w:val="false"/>
                <w:color w:val="000000"/>
                <w:sz w:val="15"/>
              </w:rPr>
              <w:t>01/05/2025</w:t>
            </w:r>
          </w:p>
          <w:bookmarkEnd w:id="10576"/>
        </w:tc>
        <w:tc>
          <w:tcPr>
            <w:tcW w:w="1361" w:type="dxa"/>
            <w:tcBorders>
              <w:top w:val="outset" w:color="000000" w:sz="8"/>
              <w:left w:val="outset" w:color="000000" w:sz="8"/>
              <w:bottom w:val="outset" w:color="000000" w:sz="8"/>
              <w:right w:val="outset" w:color="000000" w:sz="8"/>
            </w:tcBorders>
            <w:vAlign w:val="center"/>
          </w:tcPr>
          <w:bookmarkStart w:name="12383" w:id="10577"/>
          <w:p>
            <w:pPr>
              <w:spacing w:after="0"/>
              <w:ind w:left="0"/>
              <w:jc w:val="center"/>
            </w:pPr>
            <w:r>
              <w:rPr>
                <w:rFonts w:ascii="Arial"/>
                <w:b w:val="false"/>
                <w:i w:val="false"/>
                <w:color w:val="000000"/>
                <w:sz w:val="15"/>
              </w:rPr>
              <w:t>30/07/2025</w:t>
            </w:r>
          </w:p>
          <w:bookmarkEnd w:id="10577"/>
        </w:tc>
        <w:tc>
          <w:tcPr>
            <w:tcW w:w="967" w:type="dxa"/>
            <w:tcBorders>
              <w:top w:val="outset" w:color="000000" w:sz="8"/>
              <w:left w:val="outset" w:color="000000" w:sz="8"/>
              <w:bottom w:val="outset" w:color="000000" w:sz="8"/>
              <w:right w:val="outset" w:color="000000" w:sz="8"/>
            </w:tcBorders>
            <w:vAlign w:val="center"/>
          </w:tcPr>
          <w:bookmarkStart w:name="12384" w:id="10578"/>
          <w:p>
            <w:pPr>
              <w:spacing w:after="0"/>
              <w:ind w:left="0"/>
              <w:jc w:val="center"/>
            </w:pPr>
          </w:p>
          <w:bookmarkEnd w:id="105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85" w:id="10579"/>
          <w:p>
            <w:pPr>
              <w:spacing w:after="0"/>
              <w:ind w:left="0"/>
              <w:jc w:val="left"/>
            </w:pPr>
            <w:r>
              <w:rPr>
                <w:rFonts w:ascii="Arial"/>
                <w:b w:val="false"/>
                <w:i w:val="false"/>
                <w:color w:val="000000"/>
                <w:sz w:val="15"/>
              </w:rPr>
              <w:t>isotretinoin</w:t>
            </w:r>
          </w:p>
          <w:bookmarkEnd w:id="10579"/>
        </w:tc>
        <w:tc>
          <w:tcPr>
            <w:tcW w:w="1152" w:type="dxa"/>
            <w:tcBorders>
              <w:top w:val="outset" w:color="000000" w:sz="8"/>
              <w:left w:val="outset" w:color="000000" w:sz="8"/>
              <w:bottom w:val="outset" w:color="000000" w:sz="8"/>
              <w:right w:val="outset" w:color="000000" w:sz="8"/>
            </w:tcBorders>
            <w:vAlign w:val="center"/>
          </w:tcPr>
          <w:bookmarkStart w:name="12386" w:id="10580"/>
          <w:p>
            <w:pPr>
              <w:spacing w:after="0"/>
              <w:ind w:left="0"/>
              <w:jc w:val="center"/>
            </w:pPr>
            <w:r>
              <w:rPr>
                <w:rFonts w:ascii="Arial"/>
                <w:b w:val="false"/>
                <w:i w:val="false"/>
                <w:color w:val="000000"/>
                <w:sz w:val="15"/>
              </w:rPr>
              <w:t>18 місяців</w:t>
            </w:r>
          </w:p>
          <w:bookmarkEnd w:id="10580"/>
        </w:tc>
        <w:tc>
          <w:tcPr>
            <w:tcW w:w="1361" w:type="dxa"/>
            <w:tcBorders>
              <w:top w:val="outset" w:color="000000" w:sz="8"/>
              <w:left w:val="outset" w:color="000000" w:sz="8"/>
              <w:bottom w:val="outset" w:color="000000" w:sz="8"/>
              <w:right w:val="outset" w:color="000000" w:sz="8"/>
            </w:tcBorders>
            <w:vAlign w:val="center"/>
          </w:tcPr>
          <w:bookmarkStart w:name="12387" w:id="10581"/>
          <w:p>
            <w:pPr>
              <w:spacing w:after="0"/>
              <w:ind w:left="0"/>
              <w:jc w:val="center"/>
            </w:pPr>
            <w:r>
              <w:rPr>
                <w:rFonts w:ascii="Arial"/>
                <w:b w:val="false"/>
                <w:i w:val="false"/>
                <w:color w:val="000000"/>
                <w:sz w:val="15"/>
              </w:rPr>
              <w:t>06/05/2018</w:t>
            </w:r>
          </w:p>
          <w:bookmarkEnd w:id="10581"/>
        </w:tc>
        <w:tc>
          <w:tcPr>
            <w:tcW w:w="1361" w:type="dxa"/>
            <w:tcBorders>
              <w:top w:val="outset" w:color="000000" w:sz="8"/>
              <w:left w:val="outset" w:color="000000" w:sz="8"/>
              <w:bottom w:val="outset" w:color="000000" w:sz="8"/>
              <w:right w:val="outset" w:color="000000" w:sz="8"/>
            </w:tcBorders>
            <w:vAlign w:val="center"/>
          </w:tcPr>
          <w:bookmarkStart w:name="12388" w:id="10582"/>
          <w:p>
            <w:pPr>
              <w:spacing w:after="0"/>
              <w:ind w:left="0"/>
              <w:jc w:val="center"/>
            </w:pPr>
            <w:r>
              <w:rPr>
                <w:rFonts w:ascii="Arial"/>
                <w:b w:val="false"/>
                <w:i w:val="false"/>
                <w:color w:val="000000"/>
                <w:sz w:val="15"/>
              </w:rPr>
              <w:t>04/08/2018</w:t>
            </w:r>
          </w:p>
          <w:bookmarkEnd w:id="10582"/>
        </w:tc>
        <w:tc>
          <w:tcPr>
            <w:tcW w:w="967" w:type="dxa"/>
            <w:tcBorders>
              <w:top w:val="outset" w:color="000000" w:sz="8"/>
              <w:left w:val="outset" w:color="000000" w:sz="8"/>
              <w:bottom w:val="outset" w:color="000000" w:sz="8"/>
              <w:right w:val="outset" w:color="000000" w:sz="8"/>
            </w:tcBorders>
            <w:vAlign w:val="center"/>
          </w:tcPr>
          <w:bookmarkStart w:name="12389" w:id="10583"/>
          <w:p>
            <w:pPr>
              <w:spacing w:after="0"/>
              <w:ind w:left="0"/>
              <w:jc w:val="center"/>
            </w:pPr>
          </w:p>
          <w:bookmarkEnd w:id="105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90" w:id="10584"/>
          <w:p>
            <w:pPr>
              <w:spacing w:after="0"/>
              <w:ind w:left="0"/>
              <w:jc w:val="left"/>
            </w:pPr>
            <w:r>
              <w:rPr>
                <w:rFonts w:ascii="Arial"/>
                <w:b w:val="false"/>
                <w:i w:val="false"/>
                <w:color w:val="000000"/>
                <w:sz w:val="15"/>
              </w:rPr>
              <w:t>isoxsuprine</w:t>
            </w:r>
          </w:p>
          <w:bookmarkEnd w:id="10584"/>
        </w:tc>
        <w:tc>
          <w:tcPr>
            <w:tcW w:w="1152" w:type="dxa"/>
            <w:tcBorders>
              <w:top w:val="outset" w:color="000000" w:sz="8"/>
              <w:left w:val="outset" w:color="000000" w:sz="8"/>
              <w:bottom w:val="outset" w:color="000000" w:sz="8"/>
              <w:right w:val="outset" w:color="000000" w:sz="8"/>
            </w:tcBorders>
            <w:vAlign w:val="center"/>
          </w:tcPr>
          <w:bookmarkStart w:name="12391" w:id="10585"/>
          <w:p>
            <w:pPr>
              <w:spacing w:after="0"/>
              <w:ind w:left="0"/>
              <w:jc w:val="center"/>
            </w:pPr>
            <w:r>
              <w:rPr>
                <w:rFonts w:ascii="Arial"/>
                <w:b w:val="false"/>
                <w:i w:val="false"/>
                <w:color w:val="000000"/>
                <w:sz w:val="15"/>
              </w:rPr>
              <w:t>5 років</w:t>
            </w:r>
          </w:p>
          <w:bookmarkEnd w:id="10585"/>
        </w:tc>
        <w:tc>
          <w:tcPr>
            <w:tcW w:w="1361" w:type="dxa"/>
            <w:tcBorders>
              <w:top w:val="outset" w:color="000000" w:sz="8"/>
              <w:left w:val="outset" w:color="000000" w:sz="8"/>
              <w:bottom w:val="outset" w:color="000000" w:sz="8"/>
              <w:right w:val="outset" w:color="000000" w:sz="8"/>
            </w:tcBorders>
            <w:vAlign w:val="center"/>
          </w:tcPr>
          <w:bookmarkStart w:name="12392" w:id="10586"/>
          <w:p>
            <w:pPr>
              <w:spacing w:after="0"/>
              <w:ind w:left="0"/>
              <w:jc w:val="center"/>
            </w:pPr>
            <w:r>
              <w:rPr>
                <w:rFonts w:ascii="Arial"/>
                <w:b w:val="false"/>
                <w:i w:val="false"/>
                <w:color w:val="000000"/>
                <w:sz w:val="15"/>
              </w:rPr>
              <w:t>27/12/2018</w:t>
            </w:r>
          </w:p>
          <w:bookmarkEnd w:id="10586"/>
        </w:tc>
        <w:tc>
          <w:tcPr>
            <w:tcW w:w="1361" w:type="dxa"/>
            <w:tcBorders>
              <w:top w:val="outset" w:color="000000" w:sz="8"/>
              <w:left w:val="outset" w:color="000000" w:sz="8"/>
              <w:bottom w:val="outset" w:color="000000" w:sz="8"/>
              <w:right w:val="outset" w:color="000000" w:sz="8"/>
            </w:tcBorders>
            <w:vAlign w:val="center"/>
          </w:tcPr>
          <w:bookmarkStart w:name="12393" w:id="10587"/>
          <w:p>
            <w:pPr>
              <w:spacing w:after="0"/>
              <w:ind w:left="0"/>
              <w:jc w:val="center"/>
            </w:pPr>
            <w:r>
              <w:rPr>
                <w:rFonts w:ascii="Arial"/>
                <w:b w:val="false"/>
                <w:i w:val="false"/>
                <w:color w:val="000000"/>
                <w:sz w:val="15"/>
              </w:rPr>
              <w:t>27/03/2019</w:t>
            </w:r>
          </w:p>
          <w:bookmarkEnd w:id="10587"/>
        </w:tc>
        <w:tc>
          <w:tcPr>
            <w:tcW w:w="967" w:type="dxa"/>
            <w:tcBorders>
              <w:top w:val="outset" w:color="000000" w:sz="8"/>
              <w:left w:val="outset" w:color="000000" w:sz="8"/>
              <w:bottom w:val="outset" w:color="000000" w:sz="8"/>
              <w:right w:val="outset" w:color="000000" w:sz="8"/>
            </w:tcBorders>
            <w:vAlign w:val="center"/>
          </w:tcPr>
          <w:bookmarkStart w:name="12394" w:id="10588"/>
          <w:p>
            <w:pPr>
              <w:spacing w:after="0"/>
              <w:ind w:left="0"/>
              <w:jc w:val="center"/>
            </w:pPr>
          </w:p>
          <w:bookmarkEnd w:id="105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395" w:id="10589"/>
          <w:p>
            <w:pPr>
              <w:spacing w:after="0"/>
              <w:ind w:left="0"/>
              <w:jc w:val="left"/>
            </w:pPr>
            <w:r>
              <w:rPr>
                <w:rFonts w:ascii="Arial"/>
                <w:b w:val="false"/>
                <w:i w:val="false"/>
                <w:color w:val="000000"/>
                <w:sz w:val="15"/>
              </w:rPr>
              <w:t>ispaghula (psylla seeds)</w:t>
            </w:r>
          </w:p>
          <w:bookmarkEnd w:id="10589"/>
        </w:tc>
        <w:tc>
          <w:tcPr>
            <w:tcW w:w="1152" w:type="dxa"/>
            <w:tcBorders>
              <w:top w:val="outset" w:color="000000" w:sz="8"/>
              <w:left w:val="outset" w:color="000000" w:sz="8"/>
              <w:bottom w:val="outset" w:color="000000" w:sz="8"/>
              <w:right w:val="outset" w:color="000000" w:sz="8"/>
            </w:tcBorders>
            <w:vAlign w:val="center"/>
          </w:tcPr>
          <w:bookmarkStart w:name="12396" w:id="10590"/>
          <w:p>
            <w:pPr>
              <w:spacing w:after="0"/>
              <w:ind w:left="0"/>
              <w:jc w:val="center"/>
            </w:pPr>
            <w:r>
              <w:rPr>
                <w:rFonts w:ascii="Arial"/>
                <w:b w:val="false"/>
                <w:i w:val="false"/>
                <w:color w:val="000000"/>
                <w:sz w:val="15"/>
              </w:rPr>
              <w:t>13 років</w:t>
            </w:r>
          </w:p>
          <w:bookmarkEnd w:id="10590"/>
        </w:tc>
        <w:tc>
          <w:tcPr>
            <w:tcW w:w="1361" w:type="dxa"/>
            <w:tcBorders>
              <w:top w:val="outset" w:color="000000" w:sz="8"/>
              <w:left w:val="outset" w:color="000000" w:sz="8"/>
              <w:bottom w:val="outset" w:color="000000" w:sz="8"/>
              <w:right w:val="outset" w:color="000000" w:sz="8"/>
            </w:tcBorders>
            <w:vAlign w:val="center"/>
          </w:tcPr>
          <w:bookmarkStart w:name="12397" w:id="10591"/>
          <w:p>
            <w:pPr>
              <w:spacing w:after="0"/>
              <w:ind w:left="0"/>
              <w:jc w:val="center"/>
            </w:pPr>
            <w:r>
              <w:rPr>
                <w:rFonts w:ascii="Arial"/>
                <w:b w:val="false"/>
                <w:i w:val="false"/>
                <w:color w:val="000000"/>
                <w:sz w:val="15"/>
              </w:rPr>
              <w:t>31/12/2019</w:t>
            </w:r>
          </w:p>
          <w:bookmarkEnd w:id="10591"/>
        </w:tc>
        <w:tc>
          <w:tcPr>
            <w:tcW w:w="1361" w:type="dxa"/>
            <w:tcBorders>
              <w:top w:val="outset" w:color="000000" w:sz="8"/>
              <w:left w:val="outset" w:color="000000" w:sz="8"/>
              <w:bottom w:val="outset" w:color="000000" w:sz="8"/>
              <w:right w:val="outset" w:color="000000" w:sz="8"/>
            </w:tcBorders>
            <w:vAlign w:val="center"/>
          </w:tcPr>
          <w:bookmarkStart w:name="12398" w:id="10592"/>
          <w:p>
            <w:pPr>
              <w:spacing w:after="0"/>
              <w:ind w:left="0"/>
              <w:jc w:val="center"/>
            </w:pPr>
            <w:r>
              <w:rPr>
                <w:rFonts w:ascii="Arial"/>
                <w:b w:val="false"/>
                <w:i w:val="false"/>
                <w:color w:val="000000"/>
                <w:sz w:val="15"/>
              </w:rPr>
              <w:t>30/03/2020</w:t>
            </w:r>
          </w:p>
          <w:bookmarkEnd w:id="10592"/>
        </w:tc>
        <w:tc>
          <w:tcPr>
            <w:tcW w:w="967" w:type="dxa"/>
            <w:tcBorders>
              <w:top w:val="outset" w:color="000000" w:sz="8"/>
              <w:left w:val="outset" w:color="000000" w:sz="8"/>
              <w:bottom w:val="outset" w:color="000000" w:sz="8"/>
              <w:right w:val="outset" w:color="000000" w:sz="8"/>
            </w:tcBorders>
            <w:vAlign w:val="center"/>
          </w:tcPr>
          <w:bookmarkStart w:name="12399" w:id="10593"/>
          <w:p>
            <w:pPr>
              <w:spacing w:after="0"/>
              <w:ind w:left="0"/>
              <w:jc w:val="center"/>
            </w:pPr>
          </w:p>
          <w:bookmarkEnd w:id="105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00" w:id="10594"/>
          <w:p>
            <w:pPr>
              <w:spacing w:after="0"/>
              <w:ind w:left="0"/>
              <w:jc w:val="left"/>
            </w:pPr>
            <w:r>
              <w:rPr>
                <w:rFonts w:ascii="Arial"/>
                <w:b w:val="false"/>
                <w:i w:val="false"/>
                <w:color w:val="000000"/>
                <w:sz w:val="15"/>
              </w:rPr>
              <w:t>itraconazole</w:t>
            </w:r>
          </w:p>
          <w:bookmarkEnd w:id="10594"/>
        </w:tc>
        <w:tc>
          <w:tcPr>
            <w:tcW w:w="1152" w:type="dxa"/>
            <w:tcBorders>
              <w:top w:val="outset" w:color="000000" w:sz="8"/>
              <w:left w:val="outset" w:color="000000" w:sz="8"/>
              <w:bottom w:val="outset" w:color="000000" w:sz="8"/>
              <w:right w:val="outset" w:color="000000" w:sz="8"/>
            </w:tcBorders>
            <w:vAlign w:val="center"/>
          </w:tcPr>
          <w:bookmarkStart w:name="12401" w:id="10595"/>
          <w:p>
            <w:pPr>
              <w:spacing w:after="0"/>
              <w:ind w:left="0"/>
              <w:jc w:val="center"/>
            </w:pPr>
            <w:r>
              <w:rPr>
                <w:rFonts w:ascii="Arial"/>
                <w:b w:val="false"/>
                <w:i w:val="false"/>
                <w:color w:val="000000"/>
                <w:sz w:val="15"/>
              </w:rPr>
              <w:t>5 років</w:t>
            </w:r>
          </w:p>
          <w:bookmarkEnd w:id="10595"/>
        </w:tc>
        <w:tc>
          <w:tcPr>
            <w:tcW w:w="1361" w:type="dxa"/>
            <w:tcBorders>
              <w:top w:val="outset" w:color="000000" w:sz="8"/>
              <w:left w:val="outset" w:color="000000" w:sz="8"/>
              <w:bottom w:val="outset" w:color="000000" w:sz="8"/>
              <w:right w:val="outset" w:color="000000" w:sz="8"/>
            </w:tcBorders>
            <w:vAlign w:val="center"/>
          </w:tcPr>
          <w:bookmarkStart w:name="12402" w:id="10596"/>
          <w:p>
            <w:pPr>
              <w:spacing w:after="0"/>
              <w:ind w:left="0"/>
              <w:jc w:val="center"/>
            </w:pPr>
            <w:r>
              <w:rPr>
                <w:rFonts w:ascii="Arial"/>
                <w:b w:val="false"/>
                <w:i w:val="false"/>
                <w:color w:val="000000"/>
                <w:sz w:val="15"/>
              </w:rPr>
              <w:t>31/03/2022</w:t>
            </w:r>
          </w:p>
          <w:bookmarkEnd w:id="10596"/>
        </w:tc>
        <w:tc>
          <w:tcPr>
            <w:tcW w:w="1361" w:type="dxa"/>
            <w:tcBorders>
              <w:top w:val="outset" w:color="000000" w:sz="8"/>
              <w:left w:val="outset" w:color="000000" w:sz="8"/>
              <w:bottom w:val="outset" w:color="000000" w:sz="8"/>
              <w:right w:val="outset" w:color="000000" w:sz="8"/>
            </w:tcBorders>
            <w:vAlign w:val="center"/>
          </w:tcPr>
          <w:bookmarkStart w:name="12403" w:id="10597"/>
          <w:p>
            <w:pPr>
              <w:spacing w:after="0"/>
              <w:ind w:left="0"/>
              <w:jc w:val="center"/>
            </w:pPr>
            <w:r>
              <w:rPr>
                <w:rFonts w:ascii="Arial"/>
                <w:b w:val="false"/>
                <w:i w:val="false"/>
                <w:color w:val="000000"/>
                <w:sz w:val="15"/>
              </w:rPr>
              <w:t>29/06/2022</w:t>
            </w:r>
          </w:p>
          <w:bookmarkEnd w:id="10597"/>
        </w:tc>
        <w:tc>
          <w:tcPr>
            <w:tcW w:w="967" w:type="dxa"/>
            <w:tcBorders>
              <w:top w:val="outset" w:color="000000" w:sz="8"/>
              <w:left w:val="outset" w:color="000000" w:sz="8"/>
              <w:bottom w:val="outset" w:color="000000" w:sz="8"/>
              <w:right w:val="outset" w:color="000000" w:sz="8"/>
            </w:tcBorders>
            <w:vAlign w:val="center"/>
          </w:tcPr>
          <w:bookmarkStart w:name="12404" w:id="10598"/>
          <w:p>
            <w:pPr>
              <w:spacing w:after="0"/>
              <w:ind w:left="0"/>
              <w:jc w:val="center"/>
            </w:pPr>
          </w:p>
          <w:bookmarkEnd w:id="105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05" w:id="10599"/>
          <w:p>
            <w:pPr>
              <w:spacing w:after="0"/>
              <w:ind w:left="0"/>
              <w:jc w:val="left"/>
            </w:pPr>
            <w:r>
              <w:rPr>
                <w:rFonts w:ascii="Arial"/>
                <w:b w:val="false"/>
                <w:i w:val="false"/>
                <w:color w:val="000000"/>
                <w:sz w:val="15"/>
              </w:rPr>
              <w:t>itopride</w:t>
            </w:r>
          </w:p>
          <w:bookmarkEnd w:id="10599"/>
        </w:tc>
        <w:tc>
          <w:tcPr>
            <w:tcW w:w="1152" w:type="dxa"/>
            <w:tcBorders>
              <w:top w:val="outset" w:color="000000" w:sz="8"/>
              <w:left w:val="outset" w:color="000000" w:sz="8"/>
              <w:bottom w:val="outset" w:color="000000" w:sz="8"/>
              <w:right w:val="outset" w:color="000000" w:sz="8"/>
            </w:tcBorders>
            <w:vAlign w:val="center"/>
          </w:tcPr>
          <w:bookmarkStart w:name="12406" w:id="10600"/>
          <w:p>
            <w:pPr>
              <w:spacing w:after="0"/>
              <w:ind w:left="0"/>
              <w:jc w:val="center"/>
            </w:pPr>
            <w:r>
              <w:rPr>
                <w:rFonts w:ascii="Arial"/>
                <w:b w:val="false"/>
                <w:i w:val="false"/>
                <w:color w:val="000000"/>
                <w:sz w:val="15"/>
              </w:rPr>
              <w:t>3 роки</w:t>
            </w:r>
          </w:p>
          <w:bookmarkEnd w:id="10600"/>
        </w:tc>
        <w:tc>
          <w:tcPr>
            <w:tcW w:w="1361" w:type="dxa"/>
            <w:tcBorders>
              <w:top w:val="outset" w:color="000000" w:sz="8"/>
              <w:left w:val="outset" w:color="000000" w:sz="8"/>
              <w:bottom w:val="outset" w:color="000000" w:sz="8"/>
              <w:right w:val="outset" w:color="000000" w:sz="8"/>
            </w:tcBorders>
            <w:vAlign w:val="center"/>
          </w:tcPr>
          <w:bookmarkStart w:name="12407" w:id="10601"/>
          <w:p>
            <w:pPr>
              <w:spacing w:after="0"/>
              <w:ind w:left="0"/>
              <w:jc w:val="center"/>
            </w:pPr>
            <w:r>
              <w:rPr>
                <w:rFonts w:ascii="Arial"/>
                <w:b w:val="false"/>
                <w:i w:val="false"/>
                <w:color w:val="000000"/>
                <w:sz w:val="15"/>
              </w:rPr>
              <w:t>30/06/2019</w:t>
            </w:r>
          </w:p>
          <w:bookmarkEnd w:id="10601"/>
        </w:tc>
        <w:tc>
          <w:tcPr>
            <w:tcW w:w="1361" w:type="dxa"/>
            <w:tcBorders>
              <w:top w:val="outset" w:color="000000" w:sz="8"/>
              <w:left w:val="outset" w:color="000000" w:sz="8"/>
              <w:bottom w:val="outset" w:color="000000" w:sz="8"/>
              <w:right w:val="outset" w:color="000000" w:sz="8"/>
            </w:tcBorders>
            <w:vAlign w:val="center"/>
          </w:tcPr>
          <w:bookmarkStart w:name="12408" w:id="10602"/>
          <w:p>
            <w:pPr>
              <w:spacing w:after="0"/>
              <w:ind w:left="0"/>
              <w:jc w:val="center"/>
            </w:pPr>
            <w:r>
              <w:rPr>
                <w:rFonts w:ascii="Arial"/>
                <w:b w:val="false"/>
                <w:i w:val="false"/>
                <w:color w:val="000000"/>
                <w:sz w:val="15"/>
              </w:rPr>
              <w:t>28/09/2019</w:t>
            </w:r>
          </w:p>
          <w:bookmarkEnd w:id="10602"/>
        </w:tc>
        <w:tc>
          <w:tcPr>
            <w:tcW w:w="967" w:type="dxa"/>
            <w:tcBorders>
              <w:top w:val="outset" w:color="000000" w:sz="8"/>
              <w:left w:val="outset" w:color="000000" w:sz="8"/>
              <w:bottom w:val="outset" w:color="000000" w:sz="8"/>
              <w:right w:val="outset" w:color="000000" w:sz="8"/>
            </w:tcBorders>
            <w:vAlign w:val="center"/>
          </w:tcPr>
          <w:bookmarkStart w:name="12409" w:id="10603"/>
          <w:p>
            <w:pPr>
              <w:spacing w:after="0"/>
              <w:ind w:left="0"/>
              <w:jc w:val="center"/>
            </w:pPr>
          </w:p>
          <w:bookmarkEnd w:id="106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10" w:id="10604"/>
          <w:p>
            <w:pPr>
              <w:spacing w:after="0"/>
              <w:ind w:left="0"/>
              <w:jc w:val="left"/>
            </w:pPr>
            <w:r>
              <w:rPr>
                <w:rFonts w:ascii="Arial"/>
                <w:b w:val="false"/>
                <w:i w:val="false"/>
                <w:color w:val="000000"/>
                <w:sz w:val="15"/>
              </w:rPr>
              <w:t>ivabradine</w:t>
            </w:r>
          </w:p>
          <w:bookmarkEnd w:id="10604"/>
        </w:tc>
        <w:tc>
          <w:tcPr>
            <w:tcW w:w="1152" w:type="dxa"/>
            <w:tcBorders>
              <w:top w:val="outset" w:color="000000" w:sz="8"/>
              <w:left w:val="outset" w:color="000000" w:sz="8"/>
              <w:bottom w:val="outset" w:color="000000" w:sz="8"/>
              <w:right w:val="outset" w:color="000000" w:sz="8"/>
            </w:tcBorders>
            <w:vAlign w:val="center"/>
          </w:tcPr>
          <w:bookmarkStart w:name="12411" w:id="10605"/>
          <w:p>
            <w:pPr>
              <w:spacing w:after="0"/>
              <w:ind w:left="0"/>
              <w:jc w:val="center"/>
            </w:pPr>
            <w:r>
              <w:rPr>
                <w:rFonts w:ascii="Arial"/>
                <w:b w:val="false"/>
                <w:i w:val="false"/>
                <w:color w:val="000000"/>
                <w:sz w:val="15"/>
              </w:rPr>
              <w:t>1 рік</w:t>
            </w:r>
          </w:p>
          <w:bookmarkEnd w:id="10605"/>
        </w:tc>
        <w:tc>
          <w:tcPr>
            <w:tcW w:w="1361" w:type="dxa"/>
            <w:tcBorders>
              <w:top w:val="outset" w:color="000000" w:sz="8"/>
              <w:left w:val="outset" w:color="000000" w:sz="8"/>
              <w:bottom w:val="outset" w:color="000000" w:sz="8"/>
              <w:right w:val="outset" w:color="000000" w:sz="8"/>
            </w:tcBorders>
            <w:vAlign w:val="center"/>
          </w:tcPr>
          <w:bookmarkStart w:name="12412" w:id="10606"/>
          <w:p>
            <w:pPr>
              <w:spacing w:after="0"/>
              <w:ind w:left="0"/>
              <w:jc w:val="center"/>
            </w:pPr>
            <w:r>
              <w:rPr>
                <w:rFonts w:ascii="Arial"/>
                <w:b w:val="false"/>
                <w:i w:val="false"/>
                <w:color w:val="000000"/>
                <w:sz w:val="15"/>
              </w:rPr>
              <w:t>25/04/2018</w:t>
            </w:r>
          </w:p>
          <w:bookmarkEnd w:id="10606"/>
        </w:tc>
        <w:tc>
          <w:tcPr>
            <w:tcW w:w="1361" w:type="dxa"/>
            <w:tcBorders>
              <w:top w:val="outset" w:color="000000" w:sz="8"/>
              <w:left w:val="outset" w:color="000000" w:sz="8"/>
              <w:bottom w:val="outset" w:color="000000" w:sz="8"/>
              <w:right w:val="outset" w:color="000000" w:sz="8"/>
            </w:tcBorders>
            <w:vAlign w:val="center"/>
          </w:tcPr>
          <w:bookmarkStart w:name="12413" w:id="10607"/>
          <w:p>
            <w:pPr>
              <w:spacing w:after="0"/>
              <w:ind w:left="0"/>
              <w:jc w:val="center"/>
            </w:pPr>
            <w:r>
              <w:rPr>
                <w:rFonts w:ascii="Arial"/>
                <w:b w:val="false"/>
                <w:i w:val="false"/>
                <w:color w:val="000000"/>
                <w:sz w:val="15"/>
              </w:rPr>
              <w:t>04/07/2018</w:t>
            </w:r>
          </w:p>
          <w:bookmarkEnd w:id="10607"/>
        </w:tc>
        <w:tc>
          <w:tcPr>
            <w:tcW w:w="967" w:type="dxa"/>
            <w:tcBorders>
              <w:top w:val="outset" w:color="000000" w:sz="8"/>
              <w:left w:val="outset" w:color="000000" w:sz="8"/>
              <w:bottom w:val="outset" w:color="000000" w:sz="8"/>
              <w:right w:val="outset" w:color="000000" w:sz="8"/>
            </w:tcBorders>
            <w:vAlign w:val="center"/>
          </w:tcPr>
          <w:bookmarkStart w:name="12414" w:id="10608"/>
          <w:p>
            <w:pPr>
              <w:spacing w:after="0"/>
              <w:ind w:left="0"/>
              <w:jc w:val="center"/>
            </w:pPr>
          </w:p>
          <w:bookmarkEnd w:id="106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15" w:id="10609"/>
          <w:p>
            <w:pPr>
              <w:spacing w:after="0"/>
              <w:ind w:left="0"/>
              <w:jc w:val="left"/>
            </w:pPr>
            <w:r>
              <w:rPr>
                <w:rFonts w:ascii="Arial"/>
                <w:b w:val="false"/>
                <w:i w:val="false"/>
                <w:color w:val="000000"/>
                <w:sz w:val="15"/>
              </w:rPr>
              <w:t>japanese encephalitis virus (inactivated)</w:t>
            </w:r>
          </w:p>
          <w:bookmarkEnd w:id="10609"/>
        </w:tc>
        <w:tc>
          <w:tcPr>
            <w:tcW w:w="1152" w:type="dxa"/>
            <w:tcBorders>
              <w:top w:val="outset" w:color="000000" w:sz="8"/>
              <w:left w:val="outset" w:color="000000" w:sz="8"/>
              <w:bottom w:val="outset" w:color="000000" w:sz="8"/>
              <w:right w:val="outset" w:color="000000" w:sz="8"/>
            </w:tcBorders>
            <w:vAlign w:val="center"/>
          </w:tcPr>
          <w:bookmarkStart w:name="12416" w:id="10610"/>
          <w:p>
            <w:pPr>
              <w:spacing w:after="0"/>
              <w:ind w:left="0"/>
              <w:jc w:val="center"/>
            </w:pPr>
            <w:r>
              <w:rPr>
                <w:rFonts w:ascii="Arial"/>
                <w:b w:val="false"/>
                <w:i w:val="false"/>
                <w:color w:val="000000"/>
                <w:sz w:val="15"/>
              </w:rPr>
              <w:t>1 рік</w:t>
            </w:r>
          </w:p>
          <w:bookmarkEnd w:id="10610"/>
        </w:tc>
        <w:tc>
          <w:tcPr>
            <w:tcW w:w="1361" w:type="dxa"/>
            <w:tcBorders>
              <w:top w:val="outset" w:color="000000" w:sz="8"/>
              <w:left w:val="outset" w:color="000000" w:sz="8"/>
              <w:bottom w:val="outset" w:color="000000" w:sz="8"/>
              <w:right w:val="outset" w:color="000000" w:sz="8"/>
            </w:tcBorders>
            <w:vAlign w:val="center"/>
          </w:tcPr>
          <w:bookmarkStart w:name="12417" w:id="10611"/>
          <w:p>
            <w:pPr>
              <w:spacing w:after="0"/>
              <w:ind w:left="0"/>
              <w:jc w:val="center"/>
            </w:pPr>
            <w:r>
              <w:rPr>
                <w:rFonts w:ascii="Arial"/>
                <w:b w:val="false"/>
                <w:i w:val="false"/>
                <w:color w:val="000000"/>
                <w:sz w:val="15"/>
              </w:rPr>
              <w:t>31/03/2020</w:t>
            </w:r>
          </w:p>
          <w:bookmarkEnd w:id="10611"/>
        </w:tc>
        <w:tc>
          <w:tcPr>
            <w:tcW w:w="1361" w:type="dxa"/>
            <w:tcBorders>
              <w:top w:val="outset" w:color="000000" w:sz="8"/>
              <w:left w:val="outset" w:color="000000" w:sz="8"/>
              <w:bottom w:val="outset" w:color="000000" w:sz="8"/>
              <w:right w:val="outset" w:color="000000" w:sz="8"/>
            </w:tcBorders>
            <w:vAlign w:val="center"/>
          </w:tcPr>
          <w:bookmarkStart w:name="12418" w:id="10612"/>
          <w:p>
            <w:pPr>
              <w:spacing w:after="0"/>
              <w:ind w:left="0"/>
              <w:jc w:val="center"/>
            </w:pPr>
            <w:r>
              <w:rPr>
                <w:rFonts w:ascii="Arial"/>
                <w:b w:val="false"/>
                <w:i w:val="false"/>
                <w:color w:val="000000"/>
                <w:sz w:val="15"/>
              </w:rPr>
              <w:t>09/06/2020</w:t>
            </w:r>
          </w:p>
          <w:bookmarkEnd w:id="10612"/>
        </w:tc>
        <w:tc>
          <w:tcPr>
            <w:tcW w:w="967" w:type="dxa"/>
            <w:tcBorders>
              <w:top w:val="outset" w:color="000000" w:sz="8"/>
              <w:left w:val="outset" w:color="000000" w:sz="8"/>
              <w:bottom w:val="outset" w:color="000000" w:sz="8"/>
              <w:right w:val="outset" w:color="000000" w:sz="8"/>
            </w:tcBorders>
            <w:vAlign w:val="center"/>
          </w:tcPr>
          <w:bookmarkStart w:name="12419" w:id="10613"/>
          <w:p>
            <w:pPr>
              <w:spacing w:after="0"/>
              <w:ind w:left="0"/>
              <w:jc w:val="center"/>
            </w:pPr>
          </w:p>
          <w:bookmarkEnd w:id="106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20" w:id="10614"/>
          <w:p>
            <w:pPr>
              <w:spacing w:after="0"/>
              <w:ind w:left="0"/>
              <w:jc w:val="left"/>
            </w:pPr>
            <w:r>
              <w:rPr>
                <w:rFonts w:ascii="Arial"/>
                <w:b w:val="false"/>
                <w:i w:val="false"/>
                <w:color w:val="000000"/>
                <w:sz w:val="15"/>
              </w:rPr>
              <w:t>josamycin</w:t>
            </w:r>
          </w:p>
          <w:bookmarkEnd w:id="10614"/>
        </w:tc>
        <w:tc>
          <w:tcPr>
            <w:tcW w:w="1152" w:type="dxa"/>
            <w:tcBorders>
              <w:top w:val="outset" w:color="000000" w:sz="8"/>
              <w:left w:val="outset" w:color="000000" w:sz="8"/>
              <w:bottom w:val="outset" w:color="000000" w:sz="8"/>
              <w:right w:val="outset" w:color="000000" w:sz="8"/>
            </w:tcBorders>
            <w:vAlign w:val="center"/>
          </w:tcPr>
          <w:bookmarkStart w:name="12421" w:id="10615"/>
          <w:p>
            <w:pPr>
              <w:spacing w:after="0"/>
              <w:ind w:left="0"/>
              <w:jc w:val="center"/>
            </w:pPr>
            <w:r>
              <w:rPr>
                <w:rFonts w:ascii="Arial"/>
                <w:b w:val="false"/>
                <w:i w:val="false"/>
                <w:color w:val="000000"/>
                <w:sz w:val="15"/>
              </w:rPr>
              <w:t>13 років</w:t>
            </w:r>
          </w:p>
          <w:bookmarkEnd w:id="10615"/>
        </w:tc>
        <w:tc>
          <w:tcPr>
            <w:tcW w:w="1361" w:type="dxa"/>
            <w:tcBorders>
              <w:top w:val="outset" w:color="000000" w:sz="8"/>
              <w:left w:val="outset" w:color="000000" w:sz="8"/>
              <w:bottom w:val="outset" w:color="000000" w:sz="8"/>
              <w:right w:val="outset" w:color="000000" w:sz="8"/>
            </w:tcBorders>
            <w:vAlign w:val="center"/>
          </w:tcPr>
          <w:bookmarkStart w:name="12422" w:id="10616"/>
          <w:p>
            <w:pPr>
              <w:spacing w:after="0"/>
              <w:ind w:left="0"/>
              <w:jc w:val="center"/>
            </w:pPr>
            <w:r>
              <w:rPr>
                <w:rFonts w:ascii="Arial"/>
                <w:b w:val="false"/>
                <w:i w:val="false"/>
                <w:color w:val="000000"/>
                <w:sz w:val="15"/>
              </w:rPr>
              <w:t>01/03/2025</w:t>
            </w:r>
          </w:p>
          <w:bookmarkEnd w:id="10616"/>
        </w:tc>
        <w:tc>
          <w:tcPr>
            <w:tcW w:w="1361" w:type="dxa"/>
            <w:tcBorders>
              <w:top w:val="outset" w:color="000000" w:sz="8"/>
              <w:left w:val="outset" w:color="000000" w:sz="8"/>
              <w:bottom w:val="outset" w:color="000000" w:sz="8"/>
              <w:right w:val="outset" w:color="000000" w:sz="8"/>
            </w:tcBorders>
            <w:vAlign w:val="center"/>
          </w:tcPr>
          <w:bookmarkStart w:name="12423" w:id="10617"/>
          <w:p>
            <w:pPr>
              <w:spacing w:after="0"/>
              <w:ind w:left="0"/>
              <w:jc w:val="center"/>
            </w:pPr>
            <w:r>
              <w:rPr>
                <w:rFonts w:ascii="Arial"/>
                <w:b w:val="false"/>
                <w:i w:val="false"/>
                <w:color w:val="000000"/>
                <w:sz w:val="15"/>
              </w:rPr>
              <w:t>30/05/2025</w:t>
            </w:r>
          </w:p>
          <w:bookmarkEnd w:id="10617"/>
        </w:tc>
        <w:tc>
          <w:tcPr>
            <w:tcW w:w="967" w:type="dxa"/>
            <w:tcBorders>
              <w:top w:val="outset" w:color="000000" w:sz="8"/>
              <w:left w:val="outset" w:color="000000" w:sz="8"/>
              <w:bottom w:val="outset" w:color="000000" w:sz="8"/>
              <w:right w:val="outset" w:color="000000" w:sz="8"/>
            </w:tcBorders>
            <w:vAlign w:val="center"/>
          </w:tcPr>
          <w:bookmarkStart w:name="12424" w:id="10618"/>
          <w:p>
            <w:pPr>
              <w:spacing w:after="0"/>
              <w:ind w:left="0"/>
              <w:jc w:val="center"/>
            </w:pPr>
          </w:p>
          <w:bookmarkEnd w:id="106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25" w:id="10619"/>
          <w:p>
            <w:pPr>
              <w:spacing w:after="0"/>
              <w:ind w:left="0"/>
              <w:jc w:val="left"/>
            </w:pPr>
            <w:r>
              <w:rPr>
                <w:rFonts w:ascii="Arial"/>
                <w:b w:val="false"/>
                <w:i w:val="false"/>
                <w:color w:val="000000"/>
                <w:sz w:val="15"/>
              </w:rPr>
              <w:t>kalanchoe</w:t>
            </w:r>
          </w:p>
          <w:bookmarkEnd w:id="10619"/>
        </w:tc>
        <w:tc>
          <w:tcPr>
            <w:tcW w:w="1152" w:type="dxa"/>
            <w:tcBorders>
              <w:top w:val="outset" w:color="000000" w:sz="8"/>
              <w:left w:val="outset" w:color="000000" w:sz="8"/>
              <w:bottom w:val="outset" w:color="000000" w:sz="8"/>
              <w:right w:val="outset" w:color="000000" w:sz="8"/>
            </w:tcBorders>
            <w:vAlign w:val="center"/>
          </w:tcPr>
          <w:bookmarkStart w:name="12426" w:id="10620"/>
          <w:p>
            <w:pPr>
              <w:spacing w:after="0"/>
              <w:ind w:left="0"/>
              <w:jc w:val="center"/>
            </w:pPr>
            <w:r>
              <w:rPr>
                <w:rFonts w:ascii="Arial"/>
                <w:b w:val="false"/>
                <w:i w:val="false"/>
                <w:color w:val="000000"/>
                <w:sz w:val="15"/>
              </w:rPr>
              <w:t>13 років</w:t>
            </w:r>
          </w:p>
          <w:bookmarkEnd w:id="10620"/>
        </w:tc>
        <w:tc>
          <w:tcPr>
            <w:tcW w:w="1361" w:type="dxa"/>
            <w:tcBorders>
              <w:top w:val="outset" w:color="000000" w:sz="8"/>
              <w:left w:val="outset" w:color="000000" w:sz="8"/>
              <w:bottom w:val="outset" w:color="000000" w:sz="8"/>
              <w:right w:val="outset" w:color="000000" w:sz="8"/>
            </w:tcBorders>
            <w:vAlign w:val="center"/>
          </w:tcPr>
          <w:bookmarkStart w:name="12427" w:id="10621"/>
          <w:p>
            <w:pPr>
              <w:spacing w:after="0"/>
              <w:ind w:left="0"/>
              <w:jc w:val="center"/>
            </w:pPr>
            <w:r>
              <w:rPr>
                <w:rFonts w:ascii="Arial"/>
                <w:b w:val="false"/>
                <w:i w:val="false"/>
                <w:color w:val="000000"/>
                <w:sz w:val="15"/>
              </w:rPr>
              <w:t>31/12/2019</w:t>
            </w:r>
          </w:p>
          <w:bookmarkEnd w:id="10621"/>
        </w:tc>
        <w:tc>
          <w:tcPr>
            <w:tcW w:w="1361" w:type="dxa"/>
            <w:tcBorders>
              <w:top w:val="outset" w:color="000000" w:sz="8"/>
              <w:left w:val="outset" w:color="000000" w:sz="8"/>
              <w:bottom w:val="outset" w:color="000000" w:sz="8"/>
              <w:right w:val="outset" w:color="000000" w:sz="8"/>
            </w:tcBorders>
            <w:vAlign w:val="center"/>
          </w:tcPr>
          <w:bookmarkStart w:name="12428" w:id="10622"/>
          <w:p>
            <w:pPr>
              <w:spacing w:after="0"/>
              <w:ind w:left="0"/>
              <w:jc w:val="center"/>
            </w:pPr>
            <w:r>
              <w:rPr>
                <w:rFonts w:ascii="Arial"/>
                <w:b w:val="false"/>
                <w:i w:val="false"/>
                <w:color w:val="000000"/>
                <w:sz w:val="15"/>
              </w:rPr>
              <w:t>30/03/2020</w:t>
            </w:r>
          </w:p>
          <w:bookmarkEnd w:id="10622"/>
        </w:tc>
        <w:tc>
          <w:tcPr>
            <w:tcW w:w="967" w:type="dxa"/>
            <w:tcBorders>
              <w:top w:val="outset" w:color="000000" w:sz="8"/>
              <w:left w:val="outset" w:color="000000" w:sz="8"/>
              <w:bottom w:val="outset" w:color="000000" w:sz="8"/>
              <w:right w:val="outset" w:color="000000" w:sz="8"/>
            </w:tcBorders>
            <w:vAlign w:val="center"/>
          </w:tcPr>
          <w:bookmarkStart w:name="12429" w:id="10623"/>
          <w:p>
            <w:pPr>
              <w:spacing w:after="0"/>
              <w:ind w:left="0"/>
              <w:jc w:val="center"/>
            </w:pPr>
          </w:p>
          <w:bookmarkEnd w:id="106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30" w:id="10624"/>
          <w:p>
            <w:pPr>
              <w:spacing w:after="0"/>
              <w:ind w:left="0"/>
              <w:jc w:val="left"/>
            </w:pPr>
            <w:r>
              <w:rPr>
                <w:rFonts w:ascii="Arial"/>
                <w:b w:val="false"/>
                <w:i w:val="false"/>
                <w:color w:val="000000"/>
                <w:sz w:val="15"/>
              </w:rPr>
              <w:t>kali bromatum, kali sulphuricum, natri bromatum, niccolum sulphuricum, zincum bromatum</w:t>
            </w:r>
          </w:p>
          <w:bookmarkEnd w:id="10624"/>
        </w:tc>
        <w:tc>
          <w:tcPr>
            <w:tcW w:w="1152" w:type="dxa"/>
            <w:tcBorders>
              <w:top w:val="outset" w:color="000000" w:sz="8"/>
              <w:left w:val="outset" w:color="000000" w:sz="8"/>
              <w:bottom w:val="outset" w:color="000000" w:sz="8"/>
              <w:right w:val="outset" w:color="000000" w:sz="8"/>
            </w:tcBorders>
            <w:vAlign w:val="center"/>
          </w:tcPr>
          <w:bookmarkStart w:name="12431" w:id="10625"/>
          <w:p>
            <w:pPr>
              <w:spacing w:after="0"/>
              <w:ind w:left="0"/>
              <w:jc w:val="center"/>
            </w:pPr>
            <w:r>
              <w:rPr>
                <w:rFonts w:ascii="Arial"/>
                <w:b w:val="false"/>
                <w:i w:val="false"/>
                <w:color w:val="000000"/>
                <w:sz w:val="15"/>
              </w:rPr>
              <w:t>13 років</w:t>
            </w:r>
          </w:p>
          <w:bookmarkEnd w:id="10625"/>
        </w:tc>
        <w:tc>
          <w:tcPr>
            <w:tcW w:w="1361" w:type="dxa"/>
            <w:tcBorders>
              <w:top w:val="outset" w:color="000000" w:sz="8"/>
              <w:left w:val="outset" w:color="000000" w:sz="8"/>
              <w:bottom w:val="outset" w:color="000000" w:sz="8"/>
              <w:right w:val="outset" w:color="000000" w:sz="8"/>
            </w:tcBorders>
            <w:vAlign w:val="center"/>
          </w:tcPr>
          <w:bookmarkStart w:name="12432" w:id="10626"/>
          <w:p>
            <w:pPr>
              <w:spacing w:after="0"/>
              <w:ind w:left="0"/>
              <w:jc w:val="center"/>
            </w:pPr>
            <w:r>
              <w:rPr>
                <w:rFonts w:ascii="Arial"/>
                <w:b w:val="false"/>
                <w:i w:val="false"/>
                <w:color w:val="000000"/>
                <w:sz w:val="15"/>
              </w:rPr>
              <w:t>31/12/2019</w:t>
            </w:r>
          </w:p>
          <w:bookmarkEnd w:id="10626"/>
        </w:tc>
        <w:tc>
          <w:tcPr>
            <w:tcW w:w="1361" w:type="dxa"/>
            <w:tcBorders>
              <w:top w:val="outset" w:color="000000" w:sz="8"/>
              <w:left w:val="outset" w:color="000000" w:sz="8"/>
              <w:bottom w:val="outset" w:color="000000" w:sz="8"/>
              <w:right w:val="outset" w:color="000000" w:sz="8"/>
            </w:tcBorders>
            <w:vAlign w:val="center"/>
          </w:tcPr>
          <w:bookmarkStart w:name="12433" w:id="10627"/>
          <w:p>
            <w:pPr>
              <w:spacing w:after="0"/>
              <w:ind w:left="0"/>
              <w:jc w:val="center"/>
            </w:pPr>
            <w:r>
              <w:rPr>
                <w:rFonts w:ascii="Arial"/>
                <w:b w:val="false"/>
                <w:i w:val="false"/>
                <w:color w:val="000000"/>
                <w:sz w:val="15"/>
              </w:rPr>
              <w:t>30/03/2020</w:t>
            </w:r>
          </w:p>
          <w:bookmarkEnd w:id="10627"/>
        </w:tc>
        <w:tc>
          <w:tcPr>
            <w:tcW w:w="967" w:type="dxa"/>
            <w:tcBorders>
              <w:top w:val="outset" w:color="000000" w:sz="8"/>
              <w:left w:val="outset" w:color="000000" w:sz="8"/>
              <w:bottom w:val="outset" w:color="000000" w:sz="8"/>
              <w:right w:val="outset" w:color="000000" w:sz="8"/>
            </w:tcBorders>
            <w:vAlign w:val="center"/>
          </w:tcPr>
          <w:bookmarkStart w:name="12434" w:id="10628"/>
          <w:p>
            <w:pPr>
              <w:spacing w:after="0"/>
              <w:ind w:left="0"/>
              <w:jc w:val="center"/>
            </w:pPr>
          </w:p>
          <w:bookmarkEnd w:id="106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35" w:id="10629"/>
          <w:p>
            <w:pPr>
              <w:spacing w:after="0"/>
              <w:ind w:left="0"/>
              <w:jc w:val="left"/>
            </w:pPr>
            <w:r>
              <w:rPr>
                <w:rFonts w:ascii="Arial"/>
                <w:b w:val="false"/>
                <w:i w:val="false"/>
                <w:color w:val="000000"/>
                <w:sz w:val="15"/>
              </w:rPr>
              <w:t>kalium bichromicum, thuja, sepia, silicea</w:t>
            </w:r>
          </w:p>
          <w:bookmarkEnd w:id="10629"/>
        </w:tc>
        <w:tc>
          <w:tcPr>
            <w:tcW w:w="1152" w:type="dxa"/>
            <w:tcBorders>
              <w:top w:val="outset" w:color="000000" w:sz="8"/>
              <w:left w:val="outset" w:color="000000" w:sz="8"/>
              <w:bottom w:val="outset" w:color="000000" w:sz="8"/>
              <w:right w:val="outset" w:color="000000" w:sz="8"/>
            </w:tcBorders>
            <w:vAlign w:val="center"/>
          </w:tcPr>
          <w:bookmarkStart w:name="12436" w:id="10630"/>
          <w:p>
            <w:pPr>
              <w:spacing w:after="0"/>
              <w:ind w:left="0"/>
              <w:jc w:val="center"/>
            </w:pPr>
            <w:r>
              <w:rPr>
                <w:rFonts w:ascii="Arial"/>
                <w:b w:val="false"/>
                <w:i w:val="false"/>
                <w:color w:val="000000"/>
                <w:sz w:val="15"/>
              </w:rPr>
              <w:t>13 років</w:t>
            </w:r>
          </w:p>
          <w:bookmarkEnd w:id="10630"/>
        </w:tc>
        <w:tc>
          <w:tcPr>
            <w:tcW w:w="1361" w:type="dxa"/>
            <w:tcBorders>
              <w:top w:val="outset" w:color="000000" w:sz="8"/>
              <w:left w:val="outset" w:color="000000" w:sz="8"/>
              <w:bottom w:val="outset" w:color="000000" w:sz="8"/>
              <w:right w:val="outset" w:color="000000" w:sz="8"/>
            </w:tcBorders>
            <w:vAlign w:val="center"/>
          </w:tcPr>
          <w:bookmarkStart w:name="12437" w:id="10631"/>
          <w:p>
            <w:pPr>
              <w:spacing w:after="0"/>
              <w:ind w:left="0"/>
              <w:jc w:val="center"/>
            </w:pPr>
            <w:r>
              <w:rPr>
                <w:rFonts w:ascii="Arial"/>
                <w:b w:val="false"/>
                <w:i w:val="false"/>
                <w:color w:val="000000"/>
                <w:sz w:val="15"/>
              </w:rPr>
              <w:t>31/12/2019</w:t>
            </w:r>
          </w:p>
          <w:bookmarkEnd w:id="10631"/>
        </w:tc>
        <w:tc>
          <w:tcPr>
            <w:tcW w:w="1361" w:type="dxa"/>
            <w:tcBorders>
              <w:top w:val="outset" w:color="000000" w:sz="8"/>
              <w:left w:val="outset" w:color="000000" w:sz="8"/>
              <w:bottom w:val="outset" w:color="000000" w:sz="8"/>
              <w:right w:val="outset" w:color="000000" w:sz="8"/>
            </w:tcBorders>
            <w:vAlign w:val="center"/>
          </w:tcPr>
          <w:bookmarkStart w:name="12438" w:id="10632"/>
          <w:p>
            <w:pPr>
              <w:spacing w:after="0"/>
              <w:ind w:left="0"/>
              <w:jc w:val="center"/>
            </w:pPr>
            <w:r>
              <w:rPr>
                <w:rFonts w:ascii="Arial"/>
                <w:b w:val="false"/>
                <w:i w:val="false"/>
                <w:color w:val="000000"/>
                <w:sz w:val="15"/>
              </w:rPr>
              <w:t>30/03/2020</w:t>
            </w:r>
          </w:p>
          <w:bookmarkEnd w:id="10632"/>
        </w:tc>
        <w:tc>
          <w:tcPr>
            <w:tcW w:w="967" w:type="dxa"/>
            <w:tcBorders>
              <w:top w:val="outset" w:color="000000" w:sz="8"/>
              <w:left w:val="outset" w:color="000000" w:sz="8"/>
              <w:bottom w:val="outset" w:color="000000" w:sz="8"/>
              <w:right w:val="outset" w:color="000000" w:sz="8"/>
            </w:tcBorders>
            <w:vAlign w:val="center"/>
          </w:tcPr>
          <w:bookmarkStart w:name="12439" w:id="10633"/>
          <w:p>
            <w:pPr>
              <w:spacing w:after="0"/>
              <w:ind w:left="0"/>
              <w:jc w:val="center"/>
            </w:pPr>
          </w:p>
          <w:bookmarkEnd w:id="106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40" w:id="10634"/>
          <w:p>
            <w:pPr>
              <w:spacing w:after="0"/>
              <w:ind w:left="0"/>
              <w:jc w:val="left"/>
            </w:pPr>
            <w:r>
              <w:rPr>
                <w:rFonts w:ascii="Arial"/>
                <w:b w:val="false"/>
                <w:i w:val="false"/>
                <w:color w:val="000000"/>
                <w:sz w:val="15"/>
              </w:rPr>
              <w:t>kalium chloratum</w:t>
            </w:r>
          </w:p>
          <w:bookmarkEnd w:id="10634"/>
        </w:tc>
        <w:tc>
          <w:tcPr>
            <w:tcW w:w="1152" w:type="dxa"/>
            <w:tcBorders>
              <w:top w:val="outset" w:color="000000" w:sz="8"/>
              <w:left w:val="outset" w:color="000000" w:sz="8"/>
              <w:bottom w:val="outset" w:color="000000" w:sz="8"/>
              <w:right w:val="outset" w:color="000000" w:sz="8"/>
            </w:tcBorders>
            <w:vAlign w:val="center"/>
          </w:tcPr>
          <w:bookmarkStart w:name="12441" w:id="10635"/>
          <w:p>
            <w:pPr>
              <w:spacing w:after="0"/>
              <w:ind w:left="0"/>
              <w:jc w:val="center"/>
            </w:pPr>
            <w:r>
              <w:rPr>
                <w:rFonts w:ascii="Arial"/>
                <w:b w:val="false"/>
                <w:i w:val="false"/>
                <w:color w:val="000000"/>
                <w:sz w:val="15"/>
              </w:rPr>
              <w:t>13 років</w:t>
            </w:r>
          </w:p>
          <w:bookmarkEnd w:id="10635"/>
        </w:tc>
        <w:tc>
          <w:tcPr>
            <w:tcW w:w="1361" w:type="dxa"/>
            <w:tcBorders>
              <w:top w:val="outset" w:color="000000" w:sz="8"/>
              <w:left w:val="outset" w:color="000000" w:sz="8"/>
              <w:bottom w:val="outset" w:color="000000" w:sz="8"/>
              <w:right w:val="outset" w:color="000000" w:sz="8"/>
            </w:tcBorders>
            <w:vAlign w:val="center"/>
          </w:tcPr>
          <w:bookmarkStart w:name="12442" w:id="10636"/>
          <w:p>
            <w:pPr>
              <w:spacing w:after="0"/>
              <w:ind w:left="0"/>
              <w:jc w:val="center"/>
            </w:pPr>
            <w:r>
              <w:rPr>
                <w:rFonts w:ascii="Arial"/>
                <w:b w:val="false"/>
                <w:i w:val="false"/>
                <w:color w:val="000000"/>
                <w:sz w:val="15"/>
              </w:rPr>
              <w:t>31/12/2019</w:t>
            </w:r>
          </w:p>
          <w:bookmarkEnd w:id="10636"/>
        </w:tc>
        <w:tc>
          <w:tcPr>
            <w:tcW w:w="1361" w:type="dxa"/>
            <w:tcBorders>
              <w:top w:val="outset" w:color="000000" w:sz="8"/>
              <w:left w:val="outset" w:color="000000" w:sz="8"/>
              <w:bottom w:val="outset" w:color="000000" w:sz="8"/>
              <w:right w:val="outset" w:color="000000" w:sz="8"/>
            </w:tcBorders>
            <w:vAlign w:val="center"/>
          </w:tcPr>
          <w:bookmarkStart w:name="12443" w:id="10637"/>
          <w:p>
            <w:pPr>
              <w:spacing w:after="0"/>
              <w:ind w:left="0"/>
              <w:jc w:val="center"/>
            </w:pPr>
            <w:r>
              <w:rPr>
                <w:rFonts w:ascii="Arial"/>
                <w:b w:val="false"/>
                <w:i w:val="false"/>
                <w:color w:val="000000"/>
                <w:sz w:val="15"/>
              </w:rPr>
              <w:t>30/03/2020</w:t>
            </w:r>
          </w:p>
          <w:bookmarkEnd w:id="10637"/>
        </w:tc>
        <w:tc>
          <w:tcPr>
            <w:tcW w:w="967" w:type="dxa"/>
            <w:tcBorders>
              <w:top w:val="outset" w:color="000000" w:sz="8"/>
              <w:left w:val="outset" w:color="000000" w:sz="8"/>
              <w:bottom w:val="outset" w:color="000000" w:sz="8"/>
              <w:right w:val="outset" w:color="000000" w:sz="8"/>
            </w:tcBorders>
            <w:vAlign w:val="center"/>
          </w:tcPr>
          <w:bookmarkStart w:name="12444" w:id="10638"/>
          <w:p>
            <w:pPr>
              <w:spacing w:after="0"/>
              <w:ind w:left="0"/>
              <w:jc w:val="center"/>
            </w:pPr>
          </w:p>
          <w:bookmarkEnd w:id="106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45" w:id="10639"/>
          <w:p>
            <w:pPr>
              <w:spacing w:after="0"/>
              <w:ind w:left="0"/>
              <w:jc w:val="left"/>
            </w:pPr>
            <w:r>
              <w:rPr>
                <w:rFonts w:ascii="Arial"/>
                <w:b w:val="false"/>
                <w:i w:val="false"/>
                <w:color w:val="000000"/>
                <w:sz w:val="15"/>
              </w:rPr>
              <w:t>kalium sulfuricum</w:t>
            </w:r>
          </w:p>
          <w:bookmarkEnd w:id="10639"/>
        </w:tc>
        <w:tc>
          <w:tcPr>
            <w:tcW w:w="1152" w:type="dxa"/>
            <w:tcBorders>
              <w:top w:val="outset" w:color="000000" w:sz="8"/>
              <w:left w:val="outset" w:color="000000" w:sz="8"/>
              <w:bottom w:val="outset" w:color="000000" w:sz="8"/>
              <w:right w:val="outset" w:color="000000" w:sz="8"/>
            </w:tcBorders>
            <w:vAlign w:val="center"/>
          </w:tcPr>
          <w:bookmarkStart w:name="12446" w:id="10640"/>
          <w:p>
            <w:pPr>
              <w:spacing w:after="0"/>
              <w:ind w:left="0"/>
              <w:jc w:val="center"/>
            </w:pPr>
            <w:r>
              <w:rPr>
                <w:rFonts w:ascii="Arial"/>
                <w:b w:val="false"/>
                <w:i w:val="false"/>
                <w:color w:val="000000"/>
                <w:sz w:val="15"/>
              </w:rPr>
              <w:t>13 років</w:t>
            </w:r>
          </w:p>
          <w:bookmarkEnd w:id="10640"/>
        </w:tc>
        <w:tc>
          <w:tcPr>
            <w:tcW w:w="1361" w:type="dxa"/>
            <w:tcBorders>
              <w:top w:val="outset" w:color="000000" w:sz="8"/>
              <w:left w:val="outset" w:color="000000" w:sz="8"/>
              <w:bottom w:val="outset" w:color="000000" w:sz="8"/>
              <w:right w:val="outset" w:color="000000" w:sz="8"/>
            </w:tcBorders>
            <w:vAlign w:val="center"/>
          </w:tcPr>
          <w:bookmarkStart w:name="12447" w:id="10641"/>
          <w:p>
            <w:pPr>
              <w:spacing w:after="0"/>
              <w:ind w:left="0"/>
              <w:jc w:val="center"/>
            </w:pPr>
            <w:r>
              <w:rPr>
                <w:rFonts w:ascii="Arial"/>
                <w:b w:val="false"/>
                <w:i w:val="false"/>
                <w:color w:val="000000"/>
                <w:sz w:val="15"/>
              </w:rPr>
              <w:t>31/12/2019</w:t>
            </w:r>
          </w:p>
          <w:bookmarkEnd w:id="10641"/>
        </w:tc>
        <w:tc>
          <w:tcPr>
            <w:tcW w:w="1361" w:type="dxa"/>
            <w:tcBorders>
              <w:top w:val="outset" w:color="000000" w:sz="8"/>
              <w:left w:val="outset" w:color="000000" w:sz="8"/>
              <w:bottom w:val="outset" w:color="000000" w:sz="8"/>
              <w:right w:val="outset" w:color="000000" w:sz="8"/>
            </w:tcBorders>
            <w:vAlign w:val="center"/>
          </w:tcPr>
          <w:bookmarkStart w:name="12448" w:id="10642"/>
          <w:p>
            <w:pPr>
              <w:spacing w:after="0"/>
              <w:ind w:left="0"/>
              <w:jc w:val="center"/>
            </w:pPr>
            <w:r>
              <w:rPr>
                <w:rFonts w:ascii="Arial"/>
                <w:b w:val="false"/>
                <w:i w:val="false"/>
                <w:color w:val="000000"/>
                <w:sz w:val="15"/>
              </w:rPr>
              <w:t>30/03/2020</w:t>
            </w:r>
          </w:p>
          <w:bookmarkEnd w:id="10642"/>
        </w:tc>
        <w:tc>
          <w:tcPr>
            <w:tcW w:w="967" w:type="dxa"/>
            <w:tcBorders>
              <w:top w:val="outset" w:color="000000" w:sz="8"/>
              <w:left w:val="outset" w:color="000000" w:sz="8"/>
              <w:bottom w:val="outset" w:color="000000" w:sz="8"/>
              <w:right w:val="outset" w:color="000000" w:sz="8"/>
            </w:tcBorders>
            <w:vAlign w:val="center"/>
          </w:tcPr>
          <w:bookmarkStart w:name="12449" w:id="10643"/>
          <w:p>
            <w:pPr>
              <w:spacing w:after="0"/>
              <w:ind w:left="0"/>
              <w:jc w:val="center"/>
            </w:pPr>
          </w:p>
          <w:bookmarkEnd w:id="106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50" w:id="10644"/>
          <w:p>
            <w:pPr>
              <w:spacing w:after="0"/>
              <w:ind w:left="0"/>
              <w:jc w:val="left"/>
            </w:pPr>
            <w:r>
              <w:rPr>
                <w:rFonts w:ascii="Arial"/>
                <w:b w:val="false"/>
                <w:i w:val="false"/>
                <w:color w:val="000000"/>
                <w:sz w:val="15"/>
              </w:rPr>
              <w:t>kanamycin</w:t>
            </w:r>
          </w:p>
          <w:bookmarkEnd w:id="10644"/>
        </w:tc>
        <w:tc>
          <w:tcPr>
            <w:tcW w:w="1152" w:type="dxa"/>
            <w:tcBorders>
              <w:top w:val="outset" w:color="000000" w:sz="8"/>
              <w:left w:val="outset" w:color="000000" w:sz="8"/>
              <w:bottom w:val="outset" w:color="000000" w:sz="8"/>
              <w:right w:val="outset" w:color="000000" w:sz="8"/>
            </w:tcBorders>
            <w:vAlign w:val="center"/>
          </w:tcPr>
          <w:bookmarkStart w:name="12451" w:id="10645"/>
          <w:p>
            <w:pPr>
              <w:spacing w:after="0"/>
              <w:ind w:left="0"/>
              <w:jc w:val="center"/>
            </w:pPr>
            <w:r>
              <w:rPr>
                <w:rFonts w:ascii="Arial"/>
                <w:b w:val="false"/>
                <w:i w:val="false"/>
                <w:color w:val="000000"/>
                <w:sz w:val="15"/>
              </w:rPr>
              <w:t>13 років</w:t>
            </w:r>
          </w:p>
          <w:bookmarkEnd w:id="10645"/>
        </w:tc>
        <w:tc>
          <w:tcPr>
            <w:tcW w:w="1361" w:type="dxa"/>
            <w:tcBorders>
              <w:top w:val="outset" w:color="000000" w:sz="8"/>
              <w:left w:val="outset" w:color="000000" w:sz="8"/>
              <w:bottom w:val="outset" w:color="000000" w:sz="8"/>
              <w:right w:val="outset" w:color="000000" w:sz="8"/>
            </w:tcBorders>
            <w:vAlign w:val="center"/>
          </w:tcPr>
          <w:bookmarkStart w:name="12452" w:id="10646"/>
          <w:p>
            <w:pPr>
              <w:spacing w:after="0"/>
              <w:ind w:left="0"/>
              <w:jc w:val="center"/>
            </w:pPr>
            <w:r>
              <w:rPr>
                <w:rFonts w:ascii="Arial"/>
                <w:b w:val="false"/>
                <w:i w:val="false"/>
                <w:color w:val="000000"/>
                <w:sz w:val="15"/>
              </w:rPr>
              <w:t>31/01/2025</w:t>
            </w:r>
          </w:p>
          <w:bookmarkEnd w:id="10646"/>
        </w:tc>
        <w:tc>
          <w:tcPr>
            <w:tcW w:w="1361" w:type="dxa"/>
            <w:tcBorders>
              <w:top w:val="outset" w:color="000000" w:sz="8"/>
              <w:left w:val="outset" w:color="000000" w:sz="8"/>
              <w:bottom w:val="outset" w:color="000000" w:sz="8"/>
              <w:right w:val="outset" w:color="000000" w:sz="8"/>
            </w:tcBorders>
            <w:vAlign w:val="center"/>
          </w:tcPr>
          <w:bookmarkStart w:name="12453" w:id="10647"/>
          <w:p>
            <w:pPr>
              <w:spacing w:after="0"/>
              <w:ind w:left="0"/>
              <w:jc w:val="center"/>
            </w:pPr>
            <w:r>
              <w:rPr>
                <w:rFonts w:ascii="Arial"/>
                <w:b w:val="false"/>
                <w:i w:val="false"/>
                <w:color w:val="000000"/>
                <w:sz w:val="15"/>
              </w:rPr>
              <w:t>01/05/2025</w:t>
            </w:r>
          </w:p>
          <w:bookmarkEnd w:id="10647"/>
        </w:tc>
        <w:tc>
          <w:tcPr>
            <w:tcW w:w="967" w:type="dxa"/>
            <w:tcBorders>
              <w:top w:val="outset" w:color="000000" w:sz="8"/>
              <w:left w:val="outset" w:color="000000" w:sz="8"/>
              <w:bottom w:val="outset" w:color="000000" w:sz="8"/>
              <w:right w:val="outset" w:color="000000" w:sz="8"/>
            </w:tcBorders>
            <w:vAlign w:val="center"/>
          </w:tcPr>
          <w:bookmarkStart w:name="12454" w:id="10648"/>
          <w:p>
            <w:pPr>
              <w:spacing w:after="0"/>
              <w:ind w:left="0"/>
              <w:jc w:val="center"/>
            </w:pPr>
          </w:p>
          <w:bookmarkEnd w:id="106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55" w:id="10649"/>
          <w:p>
            <w:pPr>
              <w:spacing w:after="0"/>
              <w:ind w:left="0"/>
              <w:jc w:val="left"/>
            </w:pPr>
            <w:r>
              <w:rPr>
                <w:rFonts w:ascii="Arial"/>
                <w:b w:val="false"/>
                <w:i w:val="false"/>
                <w:color w:val="000000"/>
                <w:sz w:val="15"/>
              </w:rPr>
              <w:t>ketamine</w:t>
            </w:r>
          </w:p>
          <w:bookmarkEnd w:id="10649"/>
        </w:tc>
        <w:tc>
          <w:tcPr>
            <w:tcW w:w="1152" w:type="dxa"/>
            <w:tcBorders>
              <w:top w:val="outset" w:color="000000" w:sz="8"/>
              <w:left w:val="outset" w:color="000000" w:sz="8"/>
              <w:bottom w:val="outset" w:color="000000" w:sz="8"/>
              <w:right w:val="outset" w:color="000000" w:sz="8"/>
            </w:tcBorders>
            <w:vAlign w:val="center"/>
          </w:tcPr>
          <w:bookmarkStart w:name="12456" w:id="10650"/>
          <w:p>
            <w:pPr>
              <w:spacing w:after="0"/>
              <w:ind w:left="0"/>
              <w:jc w:val="center"/>
            </w:pPr>
            <w:r>
              <w:rPr>
                <w:rFonts w:ascii="Arial"/>
                <w:b w:val="false"/>
                <w:i w:val="false"/>
                <w:color w:val="000000"/>
                <w:sz w:val="15"/>
              </w:rPr>
              <w:t>3 роки</w:t>
            </w:r>
          </w:p>
          <w:bookmarkEnd w:id="10650"/>
        </w:tc>
        <w:tc>
          <w:tcPr>
            <w:tcW w:w="1361" w:type="dxa"/>
            <w:tcBorders>
              <w:top w:val="outset" w:color="000000" w:sz="8"/>
              <w:left w:val="outset" w:color="000000" w:sz="8"/>
              <w:bottom w:val="outset" w:color="000000" w:sz="8"/>
              <w:right w:val="outset" w:color="000000" w:sz="8"/>
            </w:tcBorders>
            <w:vAlign w:val="center"/>
          </w:tcPr>
          <w:bookmarkStart w:name="12457" w:id="10651"/>
          <w:p>
            <w:pPr>
              <w:spacing w:after="0"/>
              <w:ind w:left="0"/>
              <w:jc w:val="center"/>
            </w:pPr>
            <w:r>
              <w:rPr>
                <w:rFonts w:ascii="Arial"/>
                <w:b w:val="false"/>
                <w:i w:val="false"/>
                <w:color w:val="000000"/>
                <w:sz w:val="15"/>
              </w:rPr>
              <w:t>09/12/2018</w:t>
            </w:r>
          </w:p>
          <w:bookmarkEnd w:id="10651"/>
        </w:tc>
        <w:tc>
          <w:tcPr>
            <w:tcW w:w="1361" w:type="dxa"/>
            <w:tcBorders>
              <w:top w:val="outset" w:color="000000" w:sz="8"/>
              <w:left w:val="outset" w:color="000000" w:sz="8"/>
              <w:bottom w:val="outset" w:color="000000" w:sz="8"/>
              <w:right w:val="outset" w:color="000000" w:sz="8"/>
            </w:tcBorders>
            <w:vAlign w:val="center"/>
          </w:tcPr>
          <w:bookmarkStart w:name="12458" w:id="10652"/>
          <w:p>
            <w:pPr>
              <w:spacing w:after="0"/>
              <w:ind w:left="0"/>
              <w:jc w:val="center"/>
            </w:pPr>
            <w:r>
              <w:rPr>
                <w:rFonts w:ascii="Arial"/>
                <w:b w:val="false"/>
                <w:i w:val="false"/>
                <w:color w:val="000000"/>
                <w:sz w:val="15"/>
              </w:rPr>
              <w:t>09/03/2019</w:t>
            </w:r>
          </w:p>
          <w:bookmarkEnd w:id="10652"/>
        </w:tc>
        <w:tc>
          <w:tcPr>
            <w:tcW w:w="967" w:type="dxa"/>
            <w:tcBorders>
              <w:top w:val="outset" w:color="000000" w:sz="8"/>
              <w:left w:val="outset" w:color="000000" w:sz="8"/>
              <w:bottom w:val="outset" w:color="000000" w:sz="8"/>
              <w:right w:val="outset" w:color="000000" w:sz="8"/>
            </w:tcBorders>
            <w:vAlign w:val="center"/>
          </w:tcPr>
          <w:bookmarkStart w:name="12459" w:id="10653"/>
          <w:p>
            <w:pPr>
              <w:spacing w:after="0"/>
              <w:ind w:left="0"/>
              <w:jc w:val="center"/>
            </w:pPr>
          </w:p>
          <w:bookmarkEnd w:id="106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60" w:id="10654"/>
          <w:p>
            <w:pPr>
              <w:spacing w:after="0"/>
              <w:ind w:left="0"/>
              <w:jc w:val="left"/>
            </w:pPr>
            <w:r>
              <w:rPr>
                <w:rFonts w:ascii="Arial"/>
                <w:b w:val="false"/>
                <w:i w:val="false"/>
                <w:color w:val="000000"/>
                <w:sz w:val="15"/>
              </w:rPr>
              <w:t>ketoconazole</w:t>
            </w:r>
          </w:p>
          <w:bookmarkEnd w:id="10654"/>
        </w:tc>
        <w:tc>
          <w:tcPr>
            <w:tcW w:w="1152" w:type="dxa"/>
            <w:tcBorders>
              <w:top w:val="outset" w:color="000000" w:sz="8"/>
              <w:left w:val="outset" w:color="000000" w:sz="8"/>
              <w:bottom w:val="outset" w:color="000000" w:sz="8"/>
              <w:right w:val="outset" w:color="000000" w:sz="8"/>
            </w:tcBorders>
            <w:vAlign w:val="center"/>
          </w:tcPr>
          <w:bookmarkStart w:name="12461" w:id="10655"/>
          <w:p>
            <w:pPr>
              <w:spacing w:after="0"/>
              <w:ind w:left="0"/>
              <w:jc w:val="center"/>
            </w:pPr>
            <w:r>
              <w:rPr>
                <w:rFonts w:ascii="Arial"/>
                <w:b w:val="false"/>
                <w:i w:val="false"/>
                <w:color w:val="000000"/>
                <w:sz w:val="15"/>
              </w:rPr>
              <w:t>13 років</w:t>
            </w:r>
          </w:p>
          <w:bookmarkEnd w:id="10655"/>
        </w:tc>
        <w:tc>
          <w:tcPr>
            <w:tcW w:w="1361" w:type="dxa"/>
            <w:tcBorders>
              <w:top w:val="outset" w:color="000000" w:sz="8"/>
              <w:left w:val="outset" w:color="000000" w:sz="8"/>
              <w:bottom w:val="outset" w:color="000000" w:sz="8"/>
              <w:right w:val="outset" w:color="000000" w:sz="8"/>
            </w:tcBorders>
            <w:vAlign w:val="center"/>
          </w:tcPr>
          <w:bookmarkStart w:name="12462" w:id="10656"/>
          <w:p>
            <w:pPr>
              <w:spacing w:after="0"/>
              <w:ind w:left="0"/>
              <w:jc w:val="center"/>
            </w:pPr>
            <w:r>
              <w:rPr>
                <w:rFonts w:ascii="Arial"/>
                <w:b w:val="false"/>
                <w:i w:val="false"/>
                <w:color w:val="000000"/>
                <w:sz w:val="15"/>
              </w:rPr>
              <w:t>31/05/2025</w:t>
            </w:r>
          </w:p>
          <w:bookmarkEnd w:id="10656"/>
        </w:tc>
        <w:tc>
          <w:tcPr>
            <w:tcW w:w="1361" w:type="dxa"/>
            <w:tcBorders>
              <w:top w:val="outset" w:color="000000" w:sz="8"/>
              <w:left w:val="outset" w:color="000000" w:sz="8"/>
              <w:bottom w:val="outset" w:color="000000" w:sz="8"/>
              <w:right w:val="outset" w:color="000000" w:sz="8"/>
            </w:tcBorders>
            <w:vAlign w:val="center"/>
          </w:tcPr>
          <w:bookmarkStart w:name="12463" w:id="10657"/>
          <w:p>
            <w:pPr>
              <w:spacing w:after="0"/>
              <w:ind w:left="0"/>
              <w:jc w:val="center"/>
            </w:pPr>
            <w:r>
              <w:rPr>
                <w:rFonts w:ascii="Arial"/>
                <w:b w:val="false"/>
                <w:i w:val="false"/>
                <w:color w:val="000000"/>
                <w:sz w:val="15"/>
              </w:rPr>
              <w:t>29/08/2025</w:t>
            </w:r>
          </w:p>
          <w:bookmarkEnd w:id="10657"/>
        </w:tc>
        <w:tc>
          <w:tcPr>
            <w:tcW w:w="967" w:type="dxa"/>
            <w:tcBorders>
              <w:top w:val="outset" w:color="000000" w:sz="8"/>
              <w:left w:val="outset" w:color="000000" w:sz="8"/>
              <w:bottom w:val="outset" w:color="000000" w:sz="8"/>
              <w:right w:val="outset" w:color="000000" w:sz="8"/>
            </w:tcBorders>
            <w:vAlign w:val="center"/>
          </w:tcPr>
          <w:bookmarkStart w:name="12464" w:id="10658"/>
          <w:p>
            <w:pPr>
              <w:spacing w:after="0"/>
              <w:ind w:left="0"/>
              <w:jc w:val="center"/>
            </w:pPr>
          </w:p>
          <w:bookmarkEnd w:id="106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65" w:id="10659"/>
          <w:p>
            <w:pPr>
              <w:spacing w:after="0"/>
              <w:ind w:left="0"/>
              <w:jc w:val="left"/>
            </w:pPr>
            <w:r>
              <w:rPr>
                <w:rFonts w:ascii="Arial"/>
                <w:b w:val="false"/>
                <w:i w:val="false"/>
                <w:color w:val="000000"/>
                <w:sz w:val="15"/>
              </w:rPr>
              <w:t>ketoconazole, zinc</w:t>
            </w:r>
          </w:p>
          <w:bookmarkEnd w:id="10659"/>
        </w:tc>
        <w:tc>
          <w:tcPr>
            <w:tcW w:w="1152" w:type="dxa"/>
            <w:tcBorders>
              <w:top w:val="outset" w:color="000000" w:sz="8"/>
              <w:left w:val="outset" w:color="000000" w:sz="8"/>
              <w:bottom w:val="outset" w:color="000000" w:sz="8"/>
              <w:right w:val="outset" w:color="000000" w:sz="8"/>
            </w:tcBorders>
            <w:vAlign w:val="center"/>
          </w:tcPr>
          <w:bookmarkStart w:name="12466" w:id="10660"/>
          <w:p>
            <w:pPr>
              <w:spacing w:after="0"/>
              <w:ind w:left="0"/>
              <w:jc w:val="center"/>
            </w:pPr>
            <w:r>
              <w:rPr>
                <w:rFonts w:ascii="Arial"/>
                <w:b w:val="false"/>
                <w:i w:val="false"/>
                <w:color w:val="000000"/>
                <w:sz w:val="15"/>
              </w:rPr>
              <w:t>13 років</w:t>
            </w:r>
          </w:p>
          <w:bookmarkEnd w:id="10660"/>
        </w:tc>
        <w:tc>
          <w:tcPr>
            <w:tcW w:w="1361" w:type="dxa"/>
            <w:tcBorders>
              <w:top w:val="outset" w:color="000000" w:sz="8"/>
              <w:left w:val="outset" w:color="000000" w:sz="8"/>
              <w:bottom w:val="outset" w:color="000000" w:sz="8"/>
              <w:right w:val="outset" w:color="000000" w:sz="8"/>
            </w:tcBorders>
            <w:vAlign w:val="center"/>
          </w:tcPr>
          <w:bookmarkStart w:name="12467" w:id="10661"/>
          <w:p>
            <w:pPr>
              <w:spacing w:after="0"/>
              <w:ind w:left="0"/>
              <w:jc w:val="center"/>
            </w:pPr>
            <w:r>
              <w:rPr>
                <w:rFonts w:ascii="Arial"/>
                <w:b w:val="false"/>
                <w:i w:val="false"/>
                <w:color w:val="000000"/>
                <w:sz w:val="15"/>
              </w:rPr>
              <w:t>31/05/2025</w:t>
            </w:r>
          </w:p>
          <w:bookmarkEnd w:id="10661"/>
        </w:tc>
        <w:tc>
          <w:tcPr>
            <w:tcW w:w="1361" w:type="dxa"/>
            <w:tcBorders>
              <w:top w:val="outset" w:color="000000" w:sz="8"/>
              <w:left w:val="outset" w:color="000000" w:sz="8"/>
              <w:bottom w:val="outset" w:color="000000" w:sz="8"/>
              <w:right w:val="outset" w:color="000000" w:sz="8"/>
            </w:tcBorders>
            <w:vAlign w:val="center"/>
          </w:tcPr>
          <w:bookmarkStart w:name="12468" w:id="10662"/>
          <w:p>
            <w:pPr>
              <w:spacing w:after="0"/>
              <w:ind w:left="0"/>
              <w:jc w:val="center"/>
            </w:pPr>
            <w:r>
              <w:rPr>
                <w:rFonts w:ascii="Arial"/>
                <w:b w:val="false"/>
                <w:i w:val="false"/>
                <w:color w:val="000000"/>
                <w:sz w:val="15"/>
              </w:rPr>
              <w:t>29/08/2025</w:t>
            </w:r>
          </w:p>
          <w:bookmarkEnd w:id="10662"/>
        </w:tc>
        <w:tc>
          <w:tcPr>
            <w:tcW w:w="967" w:type="dxa"/>
            <w:tcBorders>
              <w:top w:val="outset" w:color="000000" w:sz="8"/>
              <w:left w:val="outset" w:color="000000" w:sz="8"/>
              <w:bottom w:val="outset" w:color="000000" w:sz="8"/>
              <w:right w:val="outset" w:color="000000" w:sz="8"/>
            </w:tcBorders>
            <w:vAlign w:val="center"/>
          </w:tcPr>
          <w:bookmarkStart w:name="12469" w:id="10663"/>
          <w:p>
            <w:pPr>
              <w:spacing w:after="0"/>
              <w:ind w:left="0"/>
              <w:jc w:val="center"/>
            </w:pPr>
          </w:p>
          <w:bookmarkEnd w:id="106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70" w:id="10664"/>
          <w:p>
            <w:pPr>
              <w:spacing w:after="0"/>
              <w:ind w:left="0"/>
              <w:jc w:val="left"/>
            </w:pPr>
            <w:r>
              <w:rPr>
                <w:rFonts w:ascii="Arial"/>
                <w:b w:val="false"/>
                <w:i w:val="false"/>
                <w:color w:val="000000"/>
                <w:sz w:val="15"/>
              </w:rPr>
              <w:t>ketoprofen (all formulations except topical)</w:t>
            </w:r>
          </w:p>
          <w:bookmarkEnd w:id="10664"/>
        </w:tc>
        <w:tc>
          <w:tcPr>
            <w:tcW w:w="1152" w:type="dxa"/>
            <w:tcBorders>
              <w:top w:val="outset" w:color="000000" w:sz="8"/>
              <w:left w:val="outset" w:color="000000" w:sz="8"/>
              <w:bottom w:val="outset" w:color="000000" w:sz="8"/>
              <w:right w:val="outset" w:color="000000" w:sz="8"/>
            </w:tcBorders>
            <w:vAlign w:val="center"/>
          </w:tcPr>
          <w:bookmarkStart w:name="12471" w:id="10665"/>
          <w:p>
            <w:pPr>
              <w:spacing w:after="0"/>
              <w:ind w:left="0"/>
              <w:jc w:val="center"/>
            </w:pPr>
            <w:r>
              <w:rPr>
                <w:rFonts w:ascii="Arial"/>
                <w:b w:val="false"/>
                <w:i w:val="false"/>
                <w:color w:val="000000"/>
                <w:sz w:val="15"/>
              </w:rPr>
              <w:t>5 років</w:t>
            </w:r>
          </w:p>
          <w:bookmarkEnd w:id="10665"/>
        </w:tc>
        <w:tc>
          <w:tcPr>
            <w:tcW w:w="1361" w:type="dxa"/>
            <w:tcBorders>
              <w:top w:val="outset" w:color="000000" w:sz="8"/>
              <w:left w:val="outset" w:color="000000" w:sz="8"/>
              <w:bottom w:val="outset" w:color="000000" w:sz="8"/>
              <w:right w:val="outset" w:color="000000" w:sz="8"/>
            </w:tcBorders>
            <w:vAlign w:val="center"/>
          </w:tcPr>
          <w:bookmarkStart w:name="12472" w:id="10666"/>
          <w:p>
            <w:pPr>
              <w:spacing w:after="0"/>
              <w:ind w:left="0"/>
              <w:jc w:val="center"/>
            </w:pPr>
            <w:r>
              <w:rPr>
                <w:rFonts w:ascii="Arial"/>
                <w:b w:val="false"/>
                <w:i w:val="false"/>
                <w:color w:val="000000"/>
                <w:sz w:val="15"/>
              </w:rPr>
              <w:t>31/07/2022</w:t>
            </w:r>
          </w:p>
          <w:bookmarkEnd w:id="10666"/>
        </w:tc>
        <w:tc>
          <w:tcPr>
            <w:tcW w:w="1361" w:type="dxa"/>
            <w:tcBorders>
              <w:top w:val="outset" w:color="000000" w:sz="8"/>
              <w:left w:val="outset" w:color="000000" w:sz="8"/>
              <w:bottom w:val="outset" w:color="000000" w:sz="8"/>
              <w:right w:val="outset" w:color="000000" w:sz="8"/>
            </w:tcBorders>
            <w:vAlign w:val="center"/>
          </w:tcPr>
          <w:bookmarkStart w:name="12473" w:id="10667"/>
          <w:p>
            <w:pPr>
              <w:spacing w:after="0"/>
              <w:ind w:left="0"/>
              <w:jc w:val="center"/>
            </w:pPr>
            <w:r>
              <w:rPr>
                <w:rFonts w:ascii="Arial"/>
                <w:b w:val="false"/>
                <w:i w:val="false"/>
                <w:color w:val="000000"/>
                <w:sz w:val="15"/>
              </w:rPr>
              <w:t>29/10/2022</w:t>
            </w:r>
          </w:p>
          <w:bookmarkEnd w:id="10667"/>
        </w:tc>
        <w:tc>
          <w:tcPr>
            <w:tcW w:w="967" w:type="dxa"/>
            <w:tcBorders>
              <w:top w:val="outset" w:color="000000" w:sz="8"/>
              <w:left w:val="outset" w:color="000000" w:sz="8"/>
              <w:bottom w:val="outset" w:color="000000" w:sz="8"/>
              <w:right w:val="outset" w:color="000000" w:sz="8"/>
            </w:tcBorders>
            <w:vAlign w:val="center"/>
          </w:tcPr>
          <w:bookmarkStart w:name="12474" w:id="10668"/>
          <w:p>
            <w:pPr>
              <w:spacing w:after="0"/>
              <w:ind w:left="0"/>
              <w:jc w:val="center"/>
            </w:pPr>
          </w:p>
          <w:bookmarkEnd w:id="106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75" w:id="10669"/>
          <w:p>
            <w:pPr>
              <w:spacing w:after="0"/>
              <w:ind w:left="0"/>
              <w:jc w:val="left"/>
            </w:pPr>
            <w:r>
              <w:rPr>
                <w:rFonts w:ascii="Arial"/>
                <w:b w:val="false"/>
                <w:i w:val="false"/>
                <w:color w:val="000000"/>
                <w:sz w:val="15"/>
              </w:rPr>
              <w:t>ketoprofen (topical use only)</w:t>
            </w:r>
          </w:p>
          <w:bookmarkEnd w:id="10669"/>
        </w:tc>
        <w:tc>
          <w:tcPr>
            <w:tcW w:w="1152" w:type="dxa"/>
            <w:tcBorders>
              <w:top w:val="outset" w:color="000000" w:sz="8"/>
              <w:left w:val="outset" w:color="000000" w:sz="8"/>
              <w:bottom w:val="outset" w:color="000000" w:sz="8"/>
              <w:right w:val="outset" w:color="000000" w:sz="8"/>
            </w:tcBorders>
            <w:vAlign w:val="center"/>
          </w:tcPr>
          <w:bookmarkStart w:name="12476" w:id="10670"/>
          <w:p>
            <w:pPr>
              <w:spacing w:after="0"/>
              <w:ind w:left="0"/>
              <w:jc w:val="center"/>
            </w:pPr>
            <w:r>
              <w:rPr>
                <w:rFonts w:ascii="Arial"/>
                <w:b w:val="false"/>
                <w:i w:val="false"/>
                <w:color w:val="000000"/>
                <w:sz w:val="15"/>
              </w:rPr>
              <w:t>1 рік</w:t>
            </w:r>
          </w:p>
          <w:bookmarkEnd w:id="10670"/>
        </w:tc>
        <w:tc>
          <w:tcPr>
            <w:tcW w:w="1361" w:type="dxa"/>
            <w:tcBorders>
              <w:top w:val="outset" w:color="000000" w:sz="8"/>
              <w:left w:val="outset" w:color="000000" w:sz="8"/>
              <w:bottom w:val="outset" w:color="000000" w:sz="8"/>
              <w:right w:val="outset" w:color="000000" w:sz="8"/>
            </w:tcBorders>
            <w:vAlign w:val="center"/>
          </w:tcPr>
          <w:bookmarkStart w:name="12477" w:id="10671"/>
          <w:p>
            <w:pPr>
              <w:spacing w:after="0"/>
              <w:ind w:left="0"/>
              <w:jc w:val="center"/>
            </w:pPr>
            <w:r>
              <w:rPr>
                <w:rFonts w:ascii="Arial"/>
                <w:b w:val="false"/>
                <w:i w:val="false"/>
                <w:color w:val="000000"/>
                <w:sz w:val="15"/>
              </w:rPr>
              <w:t>30/09/2018</w:t>
            </w:r>
          </w:p>
          <w:bookmarkEnd w:id="10671"/>
        </w:tc>
        <w:tc>
          <w:tcPr>
            <w:tcW w:w="1361" w:type="dxa"/>
            <w:tcBorders>
              <w:top w:val="outset" w:color="000000" w:sz="8"/>
              <w:left w:val="outset" w:color="000000" w:sz="8"/>
              <w:bottom w:val="outset" w:color="000000" w:sz="8"/>
              <w:right w:val="outset" w:color="000000" w:sz="8"/>
            </w:tcBorders>
            <w:vAlign w:val="center"/>
          </w:tcPr>
          <w:bookmarkStart w:name="12478" w:id="10672"/>
          <w:p>
            <w:pPr>
              <w:spacing w:after="0"/>
              <w:ind w:left="0"/>
              <w:jc w:val="center"/>
            </w:pPr>
            <w:r>
              <w:rPr>
                <w:rFonts w:ascii="Arial"/>
                <w:b w:val="false"/>
                <w:i w:val="false"/>
                <w:color w:val="000000"/>
                <w:sz w:val="15"/>
              </w:rPr>
              <w:t>09/12/2018</w:t>
            </w:r>
          </w:p>
          <w:bookmarkEnd w:id="10672"/>
        </w:tc>
        <w:tc>
          <w:tcPr>
            <w:tcW w:w="967" w:type="dxa"/>
            <w:tcBorders>
              <w:top w:val="outset" w:color="000000" w:sz="8"/>
              <w:left w:val="outset" w:color="000000" w:sz="8"/>
              <w:bottom w:val="outset" w:color="000000" w:sz="8"/>
              <w:right w:val="outset" w:color="000000" w:sz="8"/>
            </w:tcBorders>
            <w:vAlign w:val="center"/>
          </w:tcPr>
          <w:bookmarkStart w:name="12479" w:id="10673"/>
          <w:p>
            <w:pPr>
              <w:spacing w:after="0"/>
              <w:ind w:left="0"/>
              <w:jc w:val="center"/>
            </w:pPr>
          </w:p>
          <w:bookmarkEnd w:id="106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80" w:id="10674"/>
          <w:p>
            <w:pPr>
              <w:spacing w:after="0"/>
              <w:ind w:left="0"/>
              <w:jc w:val="left"/>
            </w:pPr>
            <w:r>
              <w:rPr>
                <w:rFonts w:ascii="Arial"/>
                <w:b w:val="false"/>
                <w:i w:val="false"/>
                <w:color w:val="000000"/>
                <w:sz w:val="15"/>
              </w:rPr>
              <w:t>ketoprofen, omeprazole</w:t>
            </w:r>
          </w:p>
          <w:bookmarkEnd w:id="10674"/>
        </w:tc>
        <w:tc>
          <w:tcPr>
            <w:tcW w:w="1152" w:type="dxa"/>
            <w:tcBorders>
              <w:top w:val="outset" w:color="000000" w:sz="8"/>
              <w:left w:val="outset" w:color="000000" w:sz="8"/>
              <w:bottom w:val="outset" w:color="000000" w:sz="8"/>
              <w:right w:val="outset" w:color="000000" w:sz="8"/>
            </w:tcBorders>
            <w:vAlign w:val="center"/>
          </w:tcPr>
          <w:bookmarkStart w:name="12481" w:id="10675"/>
          <w:p>
            <w:pPr>
              <w:spacing w:after="0"/>
              <w:ind w:left="0"/>
              <w:jc w:val="center"/>
            </w:pPr>
            <w:r>
              <w:rPr>
                <w:rFonts w:ascii="Arial"/>
                <w:b w:val="false"/>
                <w:i w:val="false"/>
                <w:color w:val="000000"/>
                <w:sz w:val="15"/>
              </w:rPr>
              <w:t>5 років</w:t>
            </w:r>
          </w:p>
          <w:bookmarkEnd w:id="10675"/>
        </w:tc>
        <w:tc>
          <w:tcPr>
            <w:tcW w:w="1361" w:type="dxa"/>
            <w:tcBorders>
              <w:top w:val="outset" w:color="000000" w:sz="8"/>
              <w:left w:val="outset" w:color="000000" w:sz="8"/>
              <w:bottom w:val="outset" w:color="000000" w:sz="8"/>
              <w:right w:val="outset" w:color="000000" w:sz="8"/>
            </w:tcBorders>
            <w:vAlign w:val="center"/>
          </w:tcPr>
          <w:bookmarkStart w:name="12482" w:id="10676"/>
          <w:p>
            <w:pPr>
              <w:spacing w:after="0"/>
              <w:ind w:left="0"/>
              <w:jc w:val="center"/>
            </w:pPr>
            <w:r>
              <w:rPr>
                <w:rFonts w:ascii="Arial"/>
                <w:b w:val="false"/>
                <w:i w:val="false"/>
                <w:color w:val="000000"/>
                <w:sz w:val="15"/>
              </w:rPr>
              <w:t>31/07/2022</w:t>
            </w:r>
          </w:p>
          <w:bookmarkEnd w:id="10676"/>
        </w:tc>
        <w:tc>
          <w:tcPr>
            <w:tcW w:w="1361" w:type="dxa"/>
            <w:tcBorders>
              <w:top w:val="outset" w:color="000000" w:sz="8"/>
              <w:left w:val="outset" w:color="000000" w:sz="8"/>
              <w:bottom w:val="outset" w:color="000000" w:sz="8"/>
              <w:right w:val="outset" w:color="000000" w:sz="8"/>
            </w:tcBorders>
            <w:vAlign w:val="center"/>
          </w:tcPr>
          <w:bookmarkStart w:name="12483" w:id="10677"/>
          <w:p>
            <w:pPr>
              <w:spacing w:after="0"/>
              <w:ind w:left="0"/>
              <w:jc w:val="center"/>
            </w:pPr>
            <w:r>
              <w:rPr>
                <w:rFonts w:ascii="Arial"/>
                <w:b w:val="false"/>
                <w:i w:val="false"/>
                <w:color w:val="000000"/>
                <w:sz w:val="15"/>
              </w:rPr>
              <w:t>29/10/2022</w:t>
            </w:r>
          </w:p>
          <w:bookmarkEnd w:id="10677"/>
        </w:tc>
        <w:tc>
          <w:tcPr>
            <w:tcW w:w="967" w:type="dxa"/>
            <w:tcBorders>
              <w:top w:val="outset" w:color="000000" w:sz="8"/>
              <w:left w:val="outset" w:color="000000" w:sz="8"/>
              <w:bottom w:val="outset" w:color="000000" w:sz="8"/>
              <w:right w:val="outset" w:color="000000" w:sz="8"/>
            </w:tcBorders>
            <w:vAlign w:val="center"/>
          </w:tcPr>
          <w:bookmarkStart w:name="12484" w:id="10678"/>
          <w:p>
            <w:pPr>
              <w:spacing w:after="0"/>
              <w:ind w:left="0"/>
              <w:jc w:val="center"/>
            </w:pPr>
          </w:p>
          <w:bookmarkEnd w:id="106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85" w:id="10679"/>
          <w:p>
            <w:pPr>
              <w:spacing w:after="0"/>
              <w:ind w:left="0"/>
              <w:jc w:val="left"/>
            </w:pPr>
            <w:r>
              <w:rPr>
                <w:rFonts w:ascii="Arial"/>
                <w:b w:val="false"/>
                <w:i w:val="false"/>
                <w:color w:val="000000"/>
                <w:sz w:val="15"/>
              </w:rPr>
              <w:t>ketorolac (nasal formulations)</w:t>
            </w:r>
          </w:p>
          <w:bookmarkEnd w:id="10679"/>
        </w:tc>
        <w:tc>
          <w:tcPr>
            <w:tcW w:w="1152" w:type="dxa"/>
            <w:tcBorders>
              <w:top w:val="outset" w:color="000000" w:sz="8"/>
              <w:left w:val="outset" w:color="000000" w:sz="8"/>
              <w:bottom w:val="outset" w:color="000000" w:sz="8"/>
              <w:right w:val="outset" w:color="000000" w:sz="8"/>
            </w:tcBorders>
            <w:vAlign w:val="center"/>
          </w:tcPr>
          <w:bookmarkStart w:name="12486" w:id="10680"/>
          <w:p>
            <w:pPr>
              <w:spacing w:after="0"/>
              <w:ind w:left="0"/>
              <w:jc w:val="center"/>
            </w:pPr>
            <w:r>
              <w:rPr>
                <w:rFonts w:ascii="Arial"/>
                <w:b w:val="false"/>
                <w:i w:val="false"/>
                <w:color w:val="000000"/>
                <w:sz w:val="15"/>
              </w:rPr>
              <w:t>5 років</w:t>
            </w:r>
          </w:p>
          <w:bookmarkEnd w:id="10680"/>
        </w:tc>
        <w:tc>
          <w:tcPr>
            <w:tcW w:w="1361" w:type="dxa"/>
            <w:tcBorders>
              <w:top w:val="outset" w:color="000000" w:sz="8"/>
              <w:left w:val="outset" w:color="000000" w:sz="8"/>
              <w:bottom w:val="outset" w:color="000000" w:sz="8"/>
              <w:right w:val="outset" w:color="000000" w:sz="8"/>
            </w:tcBorders>
            <w:vAlign w:val="center"/>
          </w:tcPr>
          <w:bookmarkStart w:name="12487" w:id="10681"/>
          <w:p>
            <w:pPr>
              <w:spacing w:after="0"/>
              <w:ind w:left="0"/>
              <w:jc w:val="center"/>
            </w:pPr>
            <w:r>
              <w:rPr>
                <w:rFonts w:ascii="Arial"/>
                <w:b w:val="false"/>
                <w:i w:val="false"/>
                <w:color w:val="000000"/>
                <w:sz w:val="15"/>
              </w:rPr>
              <w:t>19/07/2022</w:t>
            </w:r>
          </w:p>
          <w:bookmarkEnd w:id="10681"/>
        </w:tc>
        <w:tc>
          <w:tcPr>
            <w:tcW w:w="1361" w:type="dxa"/>
            <w:tcBorders>
              <w:top w:val="outset" w:color="000000" w:sz="8"/>
              <w:left w:val="outset" w:color="000000" w:sz="8"/>
              <w:bottom w:val="outset" w:color="000000" w:sz="8"/>
              <w:right w:val="outset" w:color="000000" w:sz="8"/>
            </w:tcBorders>
            <w:vAlign w:val="center"/>
          </w:tcPr>
          <w:bookmarkStart w:name="12488" w:id="10682"/>
          <w:p>
            <w:pPr>
              <w:spacing w:after="0"/>
              <w:ind w:left="0"/>
              <w:jc w:val="center"/>
            </w:pPr>
            <w:r>
              <w:rPr>
                <w:rFonts w:ascii="Arial"/>
                <w:b w:val="false"/>
                <w:i w:val="false"/>
                <w:color w:val="000000"/>
                <w:sz w:val="15"/>
              </w:rPr>
              <w:t>17/10/2022</w:t>
            </w:r>
          </w:p>
          <w:bookmarkEnd w:id="10682"/>
        </w:tc>
        <w:tc>
          <w:tcPr>
            <w:tcW w:w="967" w:type="dxa"/>
            <w:tcBorders>
              <w:top w:val="outset" w:color="000000" w:sz="8"/>
              <w:left w:val="outset" w:color="000000" w:sz="8"/>
              <w:bottom w:val="outset" w:color="000000" w:sz="8"/>
              <w:right w:val="outset" w:color="000000" w:sz="8"/>
            </w:tcBorders>
            <w:vAlign w:val="center"/>
          </w:tcPr>
          <w:bookmarkStart w:name="12489" w:id="10683"/>
          <w:p>
            <w:pPr>
              <w:spacing w:after="0"/>
              <w:ind w:left="0"/>
              <w:jc w:val="center"/>
            </w:pPr>
          </w:p>
          <w:bookmarkEnd w:id="106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90" w:id="10684"/>
          <w:p>
            <w:pPr>
              <w:spacing w:after="0"/>
              <w:ind w:left="0"/>
              <w:jc w:val="left"/>
            </w:pPr>
            <w:r>
              <w:rPr>
                <w:rFonts w:ascii="Arial"/>
                <w:b w:val="false"/>
                <w:i w:val="false"/>
                <w:color w:val="000000"/>
                <w:sz w:val="15"/>
              </w:rPr>
              <w:t>ketorolac (ophtalmic formulations)</w:t>
            </w:r>
          </w:p>
          <w:bookmarkEnd w:id="10684"/>
        </w:tc>
        <w:tc>
          <w:tcPr>
            <w:tcW w:w="1152" w:type="dxa"/>
            <w:tcBorders>
              <w:top w:val="outset" w:color="000000" w:sz="8"/>
              <w:left w:val="outset" w:color="000000" w:sz="8"/>
              <w:bottom w:val="outset" w:color="000000" w:sz="8"/>
              <w:right w:val="outset" w:color="000000" w:sz="8"/>
            </w:tcBorders>
            <w:vAlign w:val="center"/>
          </w:tcPr>
          <w:bookmarkStart w:name="12491" w:id="10685"/>
          <w:p>
            <w:pPr>
              <w:spacing w:after="0"/>
              <w:ind w:left="0"/>
              <w:jc w:val="center"/>
            </w:pPr>
            <w:r>
              <w:rPr>
                <w:rFonts w:ascii="Arial"/>
                <w:b w:val="false"/>
                <w:i w:val="false"/>
                <w:color w:val="000000"/>
                <w:sz w:val="15"/>
              </w:rPr>
              <w:t>5 років</w:t>
            </w:r>
          </w:p>
          <w:bookmarkEnd w:id="10685"/>
        </w:tc>
        <w:tc>
          <w:tcPr>
            <w:tcW w:w="1361" w:type="dxa"/>
            <w:tcBorders>
              <w:top w:val="outset" w:color="000000" w:sz="8"/>
              <w:left w:val="outset" w:color="000000" w:sz="8"/>
              <w:bottom w:val="outset" w:color="000000" w:sz="8"/>
              <w:right w:val="outset" w:color="000000" w:sz="8"/>
            </w:tcBorders>
            <w:vAlign w:val="center"/>
          </w:tcPr>
          <w:bookmarkStart w:name="12492" w:id="10686"/>
          <w:p>
            <w:pPr>
              <w:spacing w:after="0"/>
              <w:ind w:left="0"/>
              <w:jc w:val="center"/>
            </w:pPr>
            <w:r>
              <w:rPr>
                <w:rFonts w:ascii="Arial"/>
                <w:b w:val="false"/>
                <w:i w:val="false"/>
                <w:color w:val="000000"/>
                <w:sz w:val="15"/>
              </w:rPr>
              <w:t>19/07/2022</w:t>
            </w:r>
          </w:p>
          <w:bookmarkEnd w:id="10686"/>
        </w:tc>
        <w:tc>
          <w:tcPr>
            <w:tcW w:w="1361" w:type="dxa"/>
            <w:tcBorders>
              <w:top w:val="outset" w:color="000000" w:sz="8"/>
              <w:left w:val="outset" w:color="000000" w:sz="8"/>
              <w:bottom w:val="outset" w:color="000000" w:sz="8"/>
              <w:right w:val="outset" w:color="000000" w:sz="8"/>
            </w:tcBorders>
            <w:vAlign w:val="center"/>
          </w:tcPr>
          <w:bookmarkStart w:name="12493" w:id="10687"/>
          <w:p>
            <w:pPr>
              <w:spacing w:after="0"/>
              <w:ind w:left="0"/>
              <w:jc w:val="center"/>
            </w:pPr>
            <w:r>
              <w:rPr>
                <w:rFonts w:ascii="Arial"/>
                <w:b w:val="false"/>
                <w:i w:val="false"/>
                <w:color w:val="000000"/>
                <w:sz w:val="15"/>
              </w:rPr>
              <w:t>17/10/2022</w:t>
            </w:r>
          </w:p>
          <w:bookmarkEnd w:id="10687"/>
        </w:tc>
        <w:tc>
          <w:tcPr>
            <w:tcW w:w="967" w:type="dxa"/>
            <w:tcBorders>
              <w:top w:val="outset" w:color="000000" w:sz="8"/>
              <w:left w:val="outset" w:color="000000" w:sz="8"/>
              <w:bottom w:val="outset" w:color="000000" w:sz="8"/>
              <w:right w:val="outset" w:color="000000" w:sz="8"/>
            </w:tcBorders>
            <w:vAlign w:val="center"/>
          </w:tcPr>
          <w:bookmarkStart w:name="12494" w:id="10688"/>
          <w:p>
            <w:pPr>
              <w:spacing w:after="0"/>
              <w:ind w:left="0"/>
              <w:jc w:val="center"/>
            </w:pPr>
          </w:p>
          <w:bookmarkEnd w:id="106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495" w:id="10689"/>
          <w:p>
            <w:pPr>
              <w:spacing w:after="0"/>
              <w:ind w:left="0"/>
              <w:jc w:val="left"/>
            </w:pPr>
            <w:r>
              <w:rPr>
                <w:rFonts w:ascii="Arial"/>
                <w:b w:val="false"/>
                <w:i w:val="false"/>
                <w:color w:val="000000"/>
                <w:sz w:val="15"/>
              </w:rPr>
              <w:t>ketorolac (systemic formulations)</w:t>
            </w:r>
          </w:p>
          <w:bookmarkEnd w:id="10689"/>
        </w:tc>
        <w:tc>
          <w:tcPr>
            <w:tcW w:w="1152" w:type="dxa"/>
            <w:tcBorders>
              <w:top w:val="outset" w:color="000000" w:sz="8"/>
              <w:left w:val="outset" w:color="000000" w:sz="8"/>
              <w:bottom w:val="outset" w:color="000000" w:sz="8"/>
              <w:right w:val="outset" w:color="000000" w:sz="8"/>
            </w:tcBorders>
            <w:vAlign w:val="center"/>
          </w:tcPr>
          <w:bookmarkStart w:name="12496" w:id="10690"/>
          <w:p>
            <w:pPr>
              <w:spacing w:after="0"/>
              <w:ind w:left="0"/>
              <w:jc w:val="center"/>
            </w:pPr>
            <w:r>
              <w:rPr>
                <w:rFonts w:ascii="Arial"/>
                <w:b w:val="false"/>
                <w:i w:val="false"/>
                <w:color w:val="000000"/>
                <w:sz w:val="15"/>
              </w:rPr>
              <w:t>5 років</w:t>
            </w:r>
          </w:p>
          <w:bookmarkEnd w:id="10690"/>
        </w:tc>
        <w:tc>
          <w:tcPr>
            <w:tcW w:w="1361" w:type="dxa"/>
            <w:tcBorders>
              <w:top w:val="outset" w:color="000000" w:sz="8"/>
              <w:left w:val="outset" w:color="000000" w:sz="8"/>
              <w:bottom w:val="outset" w:color="000000" w:sz="8"/>
              <w:right w:val="outset" w:color="000000" w:sz="8"/>
            </w:tcBorders>
            <w:vAlign w:val="center"/>
          </w:tcPr>
          <w:bookmarkStart w:name="12497" w:id="10691"/>
          <w:p>
            <w:pPr>
              <w:spacing w:after="0"/>
              <w:ind w:left="0"/>
              <w:jc w:val="center"/>
            </w:pPr>
            <w:r>
              <w:rPr>
                <w:rFonts w:ascii="Arial"/>
                <w:b w:val="false"/>
                <w:i w:val="false"/>
                <w:color w:val="000000"/>
                <w:sz w:val="15"/>
              </w:rPr>
              <w:t>19/07/2022</w:t>
            </w:r>
          </w:p>
          <w:bookmarkEnd w:id="10691"/>
        </w:tc>
        <w:tc>
          <w:tcPr>
            <w:tcW w:w="1361" w:type="dxa"/>
            <w:tcBorders>
              <w:top w:val="outset" w:color="000000" w:sz="8"/>
              <w:left w:val="outset" w:color="000000" w:sz="8"/>
              <w:bottom w:val="outset" w:color="000000" w:sz="8"/>
              <w:right w:val="outset" w:color="000000" w:sz="8"/>
            </w:tcBorders>
            <w:vAlign w:val="center"/>
          </w:tcPr>
          <w:bookmarkStart w:name="12498" w:id="10692"/>
          <w:p>
            <w:pPr>
              <w:spacing w:after="0"/>
              <w:ind w:left="0"/>
              <w:jc w:val="center"/>
            </w:pPr>
            <w:r>
              <w:rPr>
                <w:rFonts w:ascii="Arial"/>
                <w:b w:val="false"/>
                <w:i w:val="false"/>
                <w:color w:val="000000"/>
                <w:sz w:val="15"/>
              </w:rPr>
              <w:t>17/10/2022</w:t>
            </w:r>
          </w:p>
          <w:bookmarkEnd w:id="10692"/>
        </w:tc>
        <w:tc>
          <w:tcPr>
            <w:tcW w:w="967" w:type="dxa"/>
            <w:tcBorders>
              <w:top w:val="outset" w:color="000000" w:sz="8"/>
              <w:left w:val="outset" w:color="000000" w:sz="8"/>
              <w:bottom w:val="outset" w:color="000000" w:sz="8"/>
              <w:right w:val="outset" w:color="000000" w:sz="8"/>
            </w:tcBorders>
            <w:vAlign w:val="center"/>
          </w:tcPr>
          <w:bookmarkStart w:name="12499" w:id="10693"/>
          <w:p>
            <w:pPr>
              <w:spacing w:after="0"/>
              <w:ind w:left="0"/>
              <w:jc w:val="center"/>
            </w:pPr>
          </w:p>
          <w:bookmarkEnd w:id="106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00" w:id="10694"/>
          <w:p>
            <w:pPr>
              <w:spacing w:after="0"/>
              <w:ind w:left="0"/>
              <w:jc w:val="left"/>
            </w:pPr>
            <w:r>
              <w:rPr>
                <w:rFonts w:ascii="Arial"/>
                <w:b w:val="false"/>
                <w:i w:val="false"/>
                <w:color w:val="000000"/>
                <w:sz w:val="15"/>
              </w:rPr>
              <w:t>ketotifen (ophtalmic formulations)</w:t>
            </w:r>
          </w:p>
          <w:bookmarkEnd w:id="10694"/>
        </w:tc>
        <w:tc>
          <w:tcPr>
            <w:tcW w:w="1152" w:type="dxa"/>
            <w:tcBorders>
              <w:top w:val="outset" w:color="000000" w:sz="8"/>
              <w:left w:val="outset" w:color="000000" w:sz="8"/>
              <w:bottom w:val="outset" w:color="000000" w:sz="8"/>
              <w:right w:val="outset" w:color="000000" w:sz="8"/>
            </w:tcBorders>
            <w:vAlign w:val="center"/>
          </w:tcPr>
          <w:bookmarkStart w:name="12501" w:id="10695"/>
          <w:p>
            <w:pPr>
              <w:spacing w:after="0"/>
              <w:ind w:left="0"/>
              <w:jc w:val="center"/>
            </w:pPr>
            <w:r>
              <w:rPr>
                <w:rFonts w:ascii="Arial"/>
                <w:b w:val="false"/>
                <w:i w:val="false"/>
                <w:color w:val="000000"/>
                <w:sz w:val="15"/>
              </w:rPr>
              <w:t>5 років</w:t>
            </w:r>
          </w:p>
          <w:bookmarkEnd w:id="10695"/>
        </w:tc>
        <w:tc>
          <w:tcPr>
            <w:tcW w:w="1361" w:type="dxa"/>
            <w:tcBorders>
              <w:top w:val="outset" w:color="000000" w:sz="8"/>
              <w:left w:val="outset" w:color="000000" w:sz="8"/>
              <w:bottom w:val="outset" w:color="000000" w:sz="8"/>
              <w:right w:val="outset" w:color="000000" w:sz="8"/>
            </w:tcBorders>
            <w:vAlign w:val="center"/>
          </w:tcPr>
          <w:bookmarkStart w:name="12502" w:id="10696"/>
          <w:p>
            <w:pPr>
              <w:spacing w:after="0"/>
              <w:ind w:left="0"/>
              <w:jc w:val="center"/>
            </w:pPr>
            <w:r>
              <w:rPr>
                <w:rFonts w:ascii="Arial"/>
                <w:b w:val="false"/>
                <w:i w:val="false"/>
                <w:color w:val="000000"/>
                <w:sz w:val="15"/>
              </w:rPr>
              <w:t>30/06/2022</w:t>
            </w:r>
          </w:p>
          <w:bookmarkEnd w:id="10696"/>
        </w:tc>
        <w:tc>
          <w:tcPr>
            <w:tcW w:w="1361" w:type="dxa"/>
            <w:tcBorders>
              <w:top w:val="outset" w:color="000000" w:sz="8"/>
              <w:left w:val="outset" w:color="000000" w:sz="8"/>
              <w:bottom w:val="outset" w:color="000000" w:sz="8"/>
              <w:right w:val="outset" w:color="000000" w:sz="8"/>
            </w:tcBorders>
            <w:vAlign w:val="center"/>
          </w:tcPr>
          <w:bookmarkStart w:name="12503" w:id="10697"/>
          <w:p>
            <w:pPr>
              <w:spacing w:after="0"/>
              <w:ind w:left="0"/>
              <w:jc w:val="center"/>
            </w:pPr>
            <w:r>
              <w:rPr>
                <w:rFonts w:ascii="Arial"/>
                <w:b w:val="false"/>
                <w:i w:val="false"/>
                <w:color w:val="000000"/>
                <w:sz w:val="15"/>
              </w:rPr>
              <w:t>28/09/2022</w:t>
            </w:r>
          </w:p>
          <w:bookmarkEnd w:id="10697"/>
        </w:tc>
        <w:tc>
          <w:tcPr>
            <w:tcW w:w="967" w:type="dxa"/>
            <w:tcBorders>
              <w:top w:val="outset" w:color="000000" w:sz="8"/>
              <w:left w:val="outset" w:color="000000" w:sz="8"/>
              <w:bottom w:val="outset" w:color="000000" w:sz="8"/>
              <w:right w:val="outset" w:color="000000" w:sz="8"/>
            </w:tcBorders>
            <w:vAlign w:val="center"/>
          </w:tcPr>
          <w:bookmarkStart w:name="12504" w:id="10698"/>
          <w:p>
            <w:pPr>
              <w:spacing w:after="0"/>
              <w:ind w:left="0"/>
              <w:jc w:val="center"/>
            </w:pPr>
          </w:p>
          <w:bookmarkEnd w:id="106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05" w:id="10699"/>
          <w:p>
            <w:pPr>
              <w:spacing w:after="0"/>
              <w:ind w:left="0"/>
              <w:jc w:val="left"/>
            </w:pPr>
            <w:r>
              <w:rPr>
                <w:rFonts w:ascii="Arial"/>
                <w:b w:val="false"/>
                <w:i w:val="false"/>
                <w:color w:val="000000"/>
                <w:sz w:val="15"/>
              </w:rPr>
              <w:t>ketotifen (oral formulations)</w:t>
            </w:r>
          </w:p>
          <w:bookmarkEnd w:id="10699"/>
        </w:tc>
        <w:tc>
          <w:tcPr>
            <w:tcW w:w="1152" w:type="dxa"/>
            <w:tcBorders>
              <w:top w:val="outset" w:color="000000" w:sz="8"/>
              <w:left w:val="outset" w:color="000000" w:sz="8"/>
              <w:bottom w:val="outset" w:color="000000" w:sz="8"/>
              <w:right w:val="outset" w:color="000000" w:sz="8"/>
            </w:tcBorders>
            <w:vAlign w:val="center"/>
          </w:tcPr>
          <w:bookmarkStart w:name="12506" w:id="10700"/>
          <w:p>
            <w:pPr>
              <w:spacing w:after="0"/>
              <w:ind w:left="0"/>
              <w:jc w:val="center"/>
            </w:pPr>
            <w:r>
              <w:rPr>
                <w:rFonts w:ascii="Arial"/>
                <w:b w:val="false"/>
                <w:i w:val="false"/>
                <w:color w:val="000000"/>
                <w:sz w:val="15"/>
              </w:rPr>
              <w:t>3 роки</w:t>
            </w:r>
          </w:p>
          <w:bookmarkEnd w:id="10700"/>
        </w:tc>
        <w:tc>
          <w:tcPr>
            <w:tcW w:w="1361" w:type="dxa"/>
            <w:tcBorders>
              <w:top w:val="outset" w:color="000000" w:sz="8"/>
              <w:left w:val="outset" w:color="000000" w:sz="8"/>
              <w:bottom w:val="outset" w:color="000000" w:sz="8"/>
              <w:right w:val="outset" w:color="000000" w:sz="8"/>
            </w:tcBorders>
            <w:vAlign w:val="center"/>
          </w:tcPr>
          <w:bookmarkStart w:name="12507" w:id="10701"/>
          <w:p>
            <w:pPr>
              <w:spacing w:after="0"/>
              <w:ind w:left="0"/>
              <w:jc w:val="center"/>
            </w:pPr>
            <w:r>
              <w:rPr>
                <w:rFonts w:ascii="Arial"/>
                <w:b w:val="false"/>
                <w:i w:val="false"/>
                <w:color w:val="000000"/>
                <w:sz w:val="15"/>
              </w:rPr>
              <w:t>31/10/2020</w:t>
            </w:r>
          </w:p>
          <w:bookmarkEnd w:id="10701"/>
        </w:tc>
        <w:tc>
          <w:tcPr>
            <w:tcW w:w="1361" w:type="dxa"/>
            <w:tcBorders>
              <w:top w:val="outset" w:color="000000" w:sz="8"/>
              <w:left w:val="outset" w:color="000000" w:sz="8"/>
              <w:bottom w:val="outset" w:color="000000" w:sz="8"/>
              <w:right w:val="outset" w:color="000000" w:sz="8"/>
            </w:tcBorders>
            <w:vAlign w:val="center"/>
          </w:tcPr>
          <w:bookmarkStart w:name="12508" w:id="10702"/>
          <w:p>
            <w:pPr>
              <w:spacing w:after="0"/>
              <w:ind w:left="0"/>
              <w:jc w:val="center"/>
            </w:pPr>
            <w:r>
              <w:rPr>
                <w:rFonts w:ascii="Arial"/>
                <w:b w:val="false"/>
                <w:i w:val="false"/>
                <w:color w:val="000000"/>
                <w:sz w:val="15"/>
              </w:rPr>
              <w:t>29/01/2021</w:t>
            </w:r>
          </w:p>
          <w:bookmarkEnd w:id="10702"/>
        </w:tc>
        <w:tc>
          <w:tcPr>
            <w:tcW w:w="967" w:type="dxa"/>
            <w:tcBorders>
              <w:top w:val="outset" w:color="000000" w:sz="8"/>
              <w:left w:val="outset" w:color="000000" w:sz="8"/>
              <w:bottom w:val="outset" w:color="000000" w:sz="8"/>
              <w:right w:val="outset" w:color="000000" w:sz="8"/>
            </w:tcBorders>
            <w:vAlign w:val="center"/>
          </w:tcPr>
          <w:bookmarkStart w:name="12509" w:id="10703"/>
          <w:p>
            <w:pPr>
              <w:spacing w:after="0"/>
              <w:ind w:left="0"/>
              <w:jc w:val="center"/>
            </w:pPr>
          </w:p>
          <w:bookmarkEnd w:id="107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10" w:id="10704"/>
          <w:p>
            <w:pPr>
              <w:spacing w:after="0"/>
              <w:ind w:left="0"/>
              <w:jc w:val="left"/>
            </w:pPr>
            <w:r>
              <w:rPr>
                <w:rFonts w:ascii="Arial"/>
                <w:b w:val="false"/>
                <w:i w:val="false"/>
                <w:color w:val="000000"/>
                <w:sz w:val="15"/>
              </w:rPr>
              <w:t>l(+)biaspartate, glutamic acid, glycin, magnesium, potassium, pyridoxine</w:t>
            </w:r>
          </w:p>
          <w:bookmarkEnd w:id="10704"/>
        </w:tc>
        <w:tc>
          <w:tcPr>
            <w:tcW w:w="1152" w:type="dxa"/>
            <w:tcBorders>
              <w:top w:val="outset" w:color="000000" w:sz="8"/>
              <w:left w:val="outset" w:color="000000" w:sz="8"/>
              <w:bottom w:val="outset" w:color="000000" w:sz="8"/>
              <w:right w:val="outset" w:color="000000" w:sz="8"/>
            </w:tcBorders>
            <w:vAlign w:val="center"/>
          </w:tcPr>
          <w:bookmarkStart w:name="12511" w:id="10705"/>
          <w:p>
            <w:pPr>
              <w:spacing w:after="0"/>
              <w:ind w:left="0"/>
              <w:jc w:val="center"/>
            </w:pPr>
            <w:r>
              <w:rPr>
                <w:rFonts w:ascii="Arial"/>
                <w:b w:val="false"/>
                <w:i w:val="false"/>
                <w:color w:val="000000"/>
                <w:sz w:val="15"/>
              </w:rPr>
              <w:t>13 років</w:t>
            </w:r>
          </w:p>
          <w:bookmarkEnd w:id="10705"/>
        </w:tc>
        <w:tc>
          <w:tcPr>
            <w:tcW w:w="1361" w:type="dxa"/>
            <w:tcBorders>
              <w:top w:val="outset" w:color="000000" w:sz="8"/>
              <w:left w:val="outset" w:color="000000" w:sz="8"/>
              <w:bottom w:val="outset" w:color="000000" w:sz="8"/>
              <w:right w:val="outset" w:color="000000" w:sz="8"/>
            </w:tcBorders>
            <w:vAlign w:val="center"/>
          </w:tcPr>
          <w:bookmarkStart w:name="12512" w:id="10706"/>
          <w:p>
            <w:pPr>
              <w:spacing w:after="0"/>
              <w:ind w:left="0"/>
              <w:jc w:val="center"/>
            </w:pPr>
            <w:r>
              <w:rPr>
                <w:rFonts w:ascii="Arial"/>
                <w:b w:val="false"/>
                <w:i w:val="false"/>
                <w:color w:val="000000"/>
                <w:sz w:val="15"/>
              </w:rPr>
              <w:t>01/12/2025</w:t>
            </w:r>
          </w:p>
          <w:bookmarkEnd w:id="10706"/>
        </w:tc>
        <w:tc>
          <w:tcPr>
            <w:tcW w:w="1361" w:type="dxa"/>
            <w:tcBorders>
              <w:top w:val="outset" w:color="000000" w:sz="8"/>
              <w:left w:val="outset" w:color="000000" w:sz="8"/>
              <w:bottom w:val="outset" w:color="000000" w:sz="8"/>
              <w:right w:val="outset" w:color="000000" w:sz="8"/>
            </w:tcBorders>
            <w:vAlign w:val="center"/>
          </w:tcPr>
          <w:bookmarkStart w:name="12513" w:id="10707"/>
          <w:p>
            <w:pPr>
              <w:spacing w:after="0"/>
              <w:ind w:left="0"/>
              <w:jc w:val="center"/>
            </w:pPr>
            <w:r>
              <w:rPr>
                <w:rFonts w:ascii="Arial"/>
                <w:b w:val="false"/>
                <w:i w:val="false"/>
                <w:color w:val="000000"/>
                <w:sz w:val="15"/>
              </w:rPr>
              <w:t>01/03/2026</w:t>
            </w:r>
          </w:p>
          <w:bookmarkEnd w:id="10707"/>
        </w:tc>
        <w:tc>
          <w:tcPr>
            <w:tcW w:w="967" w:type="dxa"/>
            <w:tcBorders>
              <w:top w:val="outset" w:color="000000" w:sz="8"/>
              <w:left w:val="outset" w:color="000000" w:sz="8"/>
              <w:bottom w:val="outset" w:color="000000" w:sz="8"/>
              <w:right w:val="outset" w:color="000000" w:sz="8"/>
            </w:tcBorders>
            <w:vAlign w:val="center"/>
          </w:tcPr>
          <w:bookmarkStart w:name="12514" w:id="10708"/>
          <w:p>
            <w:pPr>
              <w:spacing w:after="0"/>
              <w:ind w:left="0"/>
              <w:jc w:val="center"/>
            </w:pPr>
          </w:p>
          <w:bookmarkEnd w:id="107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15" w:id="10709"/>
          <w:p>
            <w:pPr>
              <w:spacing w:after="0"/>
              <w:ind w:left="0"/>
              <w:jc w:val="left"/>
            </w:pPr>
            <w:r>
              <w:rPr>
                <w:rFonts w:ascii="Arial"/>
                <w:b w:val="false"/>
                <w:i w:val="false"/>
                <w:color w:val="000000"/>
                <w:sz w:val="15"/>
              </w:rPr>
              <w:t>L. acidophilus, L. delbrueckii ss lactis, L. helveticus, L. fermentum, S. pyogenes groupe a, S. sanguis groupe h, S. aureus, E. faecium, E. faecalis, K. pneumoniae ss pneumoniae, F. nucleatum ss fusiforme, C. pseudodiphtheriticum, C. albicans</w:t>
            </w:r>
          </w:p>
          <w:bookmarkEnd w:id="10709"/>
        </w:tc>
        <w:tc>
          <w:tcPr>
            <w:tcW w:w="1152" w:type="dxa"/>
            <w:tcBorders>
              <w:top w:val="outset" w:color="000000" w:sz="8"/>
              <w:left w:val="outset" w:color="000000" w:sz="8"/>
              <w:bottom w:val="outset" w:color="000000" w:sz="8"/>
              <w:right w:val="outset" w:color="000000" w:sz="8"/>
            </w:tcBorders>
            <w:vAlign w:val="center"/>
          </w:tcPr>
          <w:bookmarkStart w:name="12516" w:id="10710"/>
          <w:p>
            <w:pPr>
              <w:spacing w:after="0"/>
              <w:ind w:left="0"/>
              <w:jc w:val="center"/>
            </w:pPr>
            <w:r>
              <w:rPr>
                <w:rFonts w:ascii="Arial"/>
                <w:b w:val="false"/>
                <w:i w:val="false"/>
                <w:color w:val="000000"/>
                <w:sz w:val="15"/>
              </w:rPr>
              <w:t>1 рік</w:t>
            </w:r>
          </w:p>
          <w:bookmarkEnd w:id="10710"/>
        </w:tc>
        <w:tc>
          <w:tcPr>
            <w:tcW w:w="1361" w:type="dxa"/>
            <w:tcBorders>
              <w:top w:val="outset" w:color="000000" w:sz="8"/>
              <w:left w:val="outset" w:color="000000" w:sz="8"/>
              <w:bottom w:val="outset" w:color="000000" w:sz="8"/>
              <w:right w:val="outset" w:color="000000" w:sz="8"/>
            </w:tcBorders>
            <w:vAlign w:val="center"/>
          </w:tcPr>
          <w:bookmarkStart w:name="12517" w:id="10711"/>
          <w:p>
            <w:pPr>
              <w:spacing w:after="0"/>
              <w:ind w:left="0"/>
              <w:jc w:val="center"/>
            </w:pPr>
            <w:r>
              <w:rPr>
                <w:rFonts w:ascii="Arial"/>
                <w:b w:val="false"/>
                <w:i w:val="false"/>
                <w:color w:val="000000"/>
                <w:sz w:val="15"/>
              </w:rPr>
              <w:t>06/04/2018</w:t>
            </w:r>
          </w:p>
          <w:bookmarkEnd w:id="10711"/>
        </w:tc>
        <w:tc>
          <w:tcPr>
            <w:tcW w:w="1361" w:type="dxa"/>
            <w:tcBorders>
              <w:top w:val="outset" w:color="000000" w:sz="8"/>
              <w:left w:val="outset" w:color="000000" w:sz="8"/>
              <w:bottom w:val="outset" w:color="000000" w:sz="8"/>
              <w:right w:val="outset" w:color="000000" w:sz="8"/>
            </w:tcBorders>
            <w:vAlign w:val="center"/>
          </w:tcPr>
          <w:bookmarkStart w:name="12518" w:id="10712"/>
          <w:p>
            <w:pPr>
              <w:spacing w:after="0"/>
              <w:ind w:left="0"/>
              <w:jc w:val="center"/>
            </w:pPr>
            <w:r>
              <w:rPr>
                <w:rFonts w:ascii="Arial"/>
                <w:b w:val="false"/>
                <w:i w:val="false"/>
                <w:color w:val="000000"/>
                <w:sz w:val="15"/>
              </w:rPr>
              <w:t>15/06/2018</w:t>
            </w:r>
          </w:p>
          <w:bookmarkEnd w:id="10712"/>
        </w:tc>
        <w:tc>
          <w:tcPr>
            <w:tcW w:w="967" w:type="dxa"/>
            <w:tcBorders>
              <w:top w:val="outset" w:color="000000" w:sz="8"/>
              <w:left w:val="outset" w:color="000000" w:sz="8"/>
              <w:bottom w:val="outset" w:color="000000" w:sz="8"/>
              <w:right w:val="outset" w:color="000000" w:sz="8"/>
            </w:tcBorders>
            <w:vAlign w:val="center"/>
          </w:tcPr>
          <w:bookmarkStart w:name="12519" w:id="10713"/>
          <w:p>
            <w:pPr>
              <w:spacing w:after="0"/>
              <w:ind w:left="0"/>
              <w:jc w:val="center"/>
            </w:pPr>
          </w:p>
          <w:bookmarkEnd w:id="107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20" w:id="10714"/>
          <w:p>
            <w:pPr>
              <w:spacing w:after="0"/>
              <w:ind w:left="0"/>
              <w:jc w:val="left"/>
            </w:pPr>
            <w:r>
              <w:rPr>
                <w:rFonts w:ascii="Arial"/>
                <w:b w:val="false"/>
                <w:i w:val="false"/>
                <w:color w:val="000000"/>
                <w:sz w:val="15"/>
              </w:rPr>
              <w:t>L. gasseri, L. rhamnosus</w:t>
            </w:r>
          </w:p>
          <w:bookmarkEnd w:id="10714"/>
        </w:tc>
        <w:tc>
          <w:tcPr>
            <w:tcW w:w="1152" w:type="dxa"/>
            <w:tcBorders>
              <w:top w:val="outset" w:color="000000" w:sz="8"/>
              <w:left w:val="outset" w:color="000000" w:sz="8"/>
              <w:bottom w:val="outset" w:color="000000" w:sz="8"/>
              <w:right w:val="outset" w:color="000000" w:sz="8"/>
            </w:tcBorders>
            <w:vAlign w:val="center"/>
          </w:tcPr>
          <w:bookmarkStart w:name="12521" w:id="10715"/>
          <w:p>
            <w:pPr>
              <w:spacing w:after="0"/>
              <w:ind w:left="0"/>
              <w:jc w:val="center"/>
            </w:pPr>
            <w:r>
              <w:rPr>
                <w:rFonts w:ascii="Arial"/>
                <w:b w:val="false"/>
                <w:i w:val="false"/>
                <w:color w:val="000000"/>
                <w:sz w:val="15"/>
              </w:rPr>
              <w:t>1 рік</w:t>
            </w:r>
          </w:p>
          <w:bookmarkEnd w:id="10715"/>
        </w:tc>
        <w:tc>
          <w:tcPr>
            <w:tcW w:w="1361" w:type="dxa"/>
            <w:tcBorders>
              <w:top w:val="outset" w:color="000000" w:sz="8"/>
              <w:left w:val="outset" w:color="000000" w:sz="8"/>
              <w:bottom w:val="outset" w:color="000000" w:sz="8"/>
              <w:right w:val="outset" w:color="000000" w:sz="8"/>
            </w:tcBorders>
            <w:vAlign w:val="center"/>
          </w:tcPr>
          <w:bookmarkStart w:name="12522" w:id="10716"/>
          <w:p>
            <w:pPr>
              <w:spacing w:after="0"/>
              <w:ind w:left="0"/>
              <w:jc w:val="center"/>
            </w:pPr>
            <w:r>
              <w:rPr>
                <w:rFonts w:ascii="Arial"/>
                <w:b w:val="false"/>
                <w:i w:val="false"/>
                <w:color w:val="000000"/>
                <w:sz w:val="15"/>
              </w:rPr>
              <w:t>15/12/2018</w:t>
            </w:r>
          </w:p>
          <w:bookmarkEnd w:id="10716"/>
        </w:tc>
        <w:tc>
          <w:tcPr>
            <w:tcW w:w="1361" w:type="dxa"/>
            <w:tcBorders>
              <w:top w:val="outset" w:color="000000" w:sz="8"/>
              <w:left w:val="outset" w:color="000000" w:sz="8"/>
              <w:bottom w:val="outset" w:color="000000" w:sz="8"/>
              <w:right w:val="outset" w:color="000000" w:sz="8"/>
            </w:tcBorders>
            <w:vAlign w:val="center"/>
          </w:tcPr>
          <w:bookmarkStart w:name="12523" w:id="10717"/>
          <w:p>
            <w:pPr>
              <w:spacing w:after="0"/>
              <w:ind w:left="0"/>
              <w:jc w:val="center"/>
            </w:pPr>
            <w:r>
              <w:rPr>
                <w:rFonts w:ascii="Arial"/>
                <w:b w:val="false"/>
                <w:i w:val="false"/>
                <w:color w:val="000000"/>
                <w:sz w:val="15"/>
              </w:rPr>
              <w:t>23/02/2019</w:t>
            </w:r>
          </w:p>
          <w:bookmarkEnd w:id="10717"/>
        </w:tc>
        <w:tc>
          <w:tcPr>
            <w:tcW w:w="967" w:type="dxa"/>
            <w:tcBorders>
              <w:top w:val="outset" w:color="000000" w:sz="8"/>
              <w:left w:val="outset" w:color="000000" w:sz="8"/>
              <w:bottom w:val="outset" w:color="000000" w:sz="8"/>
              <w:right w:val="outset" w:color="000000" w:sz="8"/>
            </w:tcBorders>
            <w:vAlign w:val="center"/>
          </w:tcPr>
          <w:bookmarkStart w:name="12524" w:id="10718"/>
          <w:p>
            <w:pPr>
              <w:spacing w:after="0"/>
              <w:ind w:left="0"/>
              <w:jc w:val="center"/>
            </w:pPr>
          </w:p>
          <w:bookmarkEnd w:id="107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25" w:id="10719"/>
          <w:p>
            <w:pPr>
              <w:spacing w:after="0"/>
              <w:ind w:left="0"/>
              <w:jc w:val="left"/>
            </w:pPr>
            <w:r>
              <w:rPr>
                <w:rFonts w:ascii="Arial"/>
                <w:b w:val="false"/>
                <w:i w:val="false"/>
                <w:color w:val="000000"/>
                <w:sz w:val="15"/>
              </w:rPr>
              <w:t>lachesis, sanguinaria canadensis, sepia officinalis, simarouba cedron, stannum metallicum, strychnos ignatii, sulfur</w:t>
            </w:r>
          </w:p>
          <w:bookmarkEnd w:id="10719"/>
        </w:tc>
        <w:tc>
          <w:tcPr>
            <w:tcW w:w="1152" w:type="dxa"/>
            <w:tcBorders>
              <w:top w:val="outset" w:color="000000" w:sz="8"/>
              <w:left w:val="outset" w:color="000000" w:sz="8"/>
              <w:bottom w:val="outset" w:color="000000" w:sz="8"/>
              <w:right w:val="outset" w:color="000000" w:sz="8"/>
            </w:tcBorders>
            <w:vAlign w:val="center"/>
          </w:tcPr>
          <w:bookmarkStart w:name="12526" w:id="10720"/>
          <w:p>
            <w:pPr>
              <w:spacing w:after="0"/>
              <w:ind w:left="0"/>
              <w:jc w:val="center"/>
            </w:pPr>
            <w:r>
              <w:rPr>
                <w:rFonts w:ascii="Arial"/>
                <w:b w:val="false"/>
                <w:i w:val="false"/>
                <w:color w:val="000000"/>
                <w:sz w:val="15"/>
              </w:rPr>
              <w:t>13 років</w:t>
            </w:r>
          </w:p>
          <w:bookmarkEnd w:id="10720"/>
        </w:tc>
        <w:tc>
          <w:tcPr>
            <w:tcW w:w="1361" w:type="dxa"/>
            <w:tcBorders>
              <w:top w:val="outset" w:color="000000" w:sz="8"/>
              <w:left w:val="outset" w:color="000000" w:sz="8"/>
              <w:bottom w:val="outset" w:color="000000" w:sz="8"/>
              <w:right w:val="outset" w:color="000000" w:sz="8"/>
            </w:tcBorders>
            <w:vAlign w:val="center"/>
          </w:tcPr>
          <w:bookmarkStart w:name="12527" w:id="10721"/>
          <w:p>
            <w:pPr>
              <w:spacing w:after="0"/>
              <w:ind w:left="0"/>
              <w:jc w:val="center"/>
            </w:pPr>
            <w:r>
              <w:rPr>
                <w:rFonts w:ascii="Arial"/>
                <w:b w:val="false"/>
                <w:i w:val="false"/>
                <w:color w:val="000000"/>
                <w:sz w:val="15"/>
              </w:rPr>
              <w:t>31/12/2019</w:t>
            </w:r>
          </w:p>
          <w:bookmarkEnd w:id="10721"/>
        </w:tc>
        <w:tc>
          <w:tcPr>
            <w:tcW w:w="1361" w:type="dxa"/>
            <w:tcBorders>
              <w:top w:val="outset" w:color="000000" w:sz="8"/>
              <w:left w:val="outset" w:color="000000" w:sz="8"/>
              <w:bottom w:val="outset" w:color="000000" w:sz="8"/>
              <w:right w:val="outset" w:color="000000" w:sz="8"/>
            </w:tcBorders>
            <w:vAlign w:val="center"/>
          </w:tcPr>
          <w:bookmarkStart w:name="12528" w:id="10722"/>
          <w:p>
            <w:pPr>
              <w:spacing w:after="0"/>
              <w:ind w:left="0"/>
              <w:jc w:val="center"/>
            </w:pPr>
            <w:r>
              <w:rPr>
                <w:rFonts w:ascii="Arial"/>
                <w:b w:val="false"/>
                <w:i w:val="false"/>
                <w:color w:val="000000"/>
                <w:sz w:val="15"/>
              </w:rPr>
              <w:t>30/03/2020</w:t>
            </w:r>
          </w:p>
          <w:bookmarkEnd w:id="10722"/>
        </w:tc>
        <w:tc>
          <w:tcPr>
            <w:tcW w:w="967" w:type="dxa"/>
            <w:tcBorders>
              <w:top w:val="outset" w:color="000000" w:sz="8"/>
              <w:left w:val="outset" w:color="000000" w:sz="8"/>
              <w:bottom w:val="outset" w:color="000000" w:sz="8"/>
              <w:right w:val="outset" w:color="000000" w:sz="8"/>
            </w:tcBorders>
            <w:vAlign w:val="center"/>
          </w:tcPr>
          <w:bookmarkStart w:name="12529" w:id="10723"/>
          <w:p>
            <w:pPr>
              <w:spacing w:after="0"/>
              <w:ind w:left="0"/>
              <w:jc w:val="center"/>
            </w:pPr>
          </w:p>
          <w:bookmarkEnd w:id="107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30" w:id="10724"/>
          <w:p>
            <w:pPr>
              <w:spacing w:after="0"/>
              <w:ind w:left="0"/>
              <w:jc w:val="left"/>
            </w:pPr>
            <w:r>
              <w:rPr>
                <w:rFonts w:ascii="Arial"/>
                <w:b w:val="false"/>
                <w:i w:val="false"/>
                <w:color w:val="000000"/>
                <w:sz w:val="15"/>
              </w:rPr>
              <w:t>lacidipine</w:t>
            </w:r>
          </w:p>
          <w:bookmarkEnd w:id="10724"/>
        </w:tc>
        <w:tc>
          <w:tcPr>
            <w:tcW w:w="1152" w:type="dxa"/>
            <w:tcBorders>
              <w:top w:val="outset" w:color="000000" w:sz="8"/>
              <w:left w:val="outset" w:color="000000" w:sz="8"/>
              <w:bottom w:val="outset" w:color="000000" w:sz="8"/>
              <w:right w:val="outset" w:color="000000" w:sz="8"/>
            </w:tcBorders>
            <w:vAlign w:val="center"/>
          </w:tcPr>
          <w:bookmarkStart w:name="12531" w:id="10725"/>
          <w:p>
            <w:pPr>
              <w:spacing w:after="0"/>
              <w:ind w:left="0"/>
              <w:jc w:val="center"/>
            </w:pPr>
            <w:r>
              <w:rPr>
                <w:rFonts w:ascii="Arial"/>
                <w:b w:val="false"/>
                <w:i w:val="false"/>
                <w:color w:val="000000"/>
                <w:sz w:val="15"/>
              </w:rPr>
              <w:t>5 років</w:t>
            </w:r>
          </w:p>
          <w:bookmarkEnd w:id="10725"/>
        </w:tc>
        <w:tc>
          <w:tcPr>
            <w:tcW w:w="1361" w:type="dxa"/>
            <w:tcBorders>
              <w:top w:val="outset" w:color="000000" w:sz="8"/>
              <w:left w:val="outset" w:color="000000" w:sz="8"/>
              <w:bottom w:val="outset" w:color="000000" w:sz="8"/>
              <w:right w:val="outset" w:color="000000" w:sz="8"/>
            </w:tcBorders>
            <w:vAlign w:val="center"/>
          </w:tcPr>
          <w:bookmarkStart w:name="12532" w:id="10726"/>
          <w:p>
            <w:pPr>
              <w:spacing w:after="0"/>
              <w:ind w:left="0"/>
              <w:jc w:val="center"/>
            </w:pPr>
            <w:r>
              <w:rPr>
                <w:rFonts w:ascii="Arial"/>
                <w:b w:val="false"/>
                <w:i w:val="false"/>
                <w:color w:val="000000"/>
                <w:sz w:val="15"/>
              </w:rPr>
              <w:t>31/10/2021</w:t>
            </w:r>
          </w:p>
          <w:bookmarkEnd w:id="10726"/>
        </w:tc>
        <w:tc>
          <w:tcPr>
            <w:tcW w:w="1361" w:type="dxa"/>
            <w:tcBorders>
              <w:top w:val="outset" w:color="000000" w:sz="8"/>
              <w:left w:val="outset" w:color="000000" w:sz="8"/>
              <w:bottom w:val="outset" w:color="000000" w:sz="8"/>
              <w:right w:val="outset" w:color="000000" w:sz="8"/>
            </w:tcBorders>
            <w:vAlign w:val="center"/>
          </w:tcPr>
          <w:bookmarkStart w:name="12533" w:id="10727"/>
          <w:p>
            <w:pPr>
              <w:spacing w:after="0"/>
              <w:ind w:left="0"/>
              <w:jc w:val="center"/>
            </w:pPr>
            <w:r>
              <w:rPr>
                <w:rFonts w:ascii="Arial"/>
                <w:b w:val="false"/>
                <w:i w:val="false"/>
                <w:color w:val="000000"/>
                <w:sz w:val="15"/>
              </w:rPr>
              <w:t>29/01/2022</w:t>
            </w:r>
          </w:p>
          <w:bookmarkEnd w:id="10727"/>
        </w:tc>
        <w:tc>
          <w:tcPr>
            <w:tcW w:w="967" w:type="dxa"/>
            <w:tcBorders>
              <w:top w:val="outset" w:color="000000" w:sz="8"/>
              <w:left w:val="outset" w:color="000000" w:sz="8"/>
              <w:bottom w:val="outset" w:color="000000" w:sz="8"/>
              <w:right w:val="outset" w:color="000000" w:sz="8"/>
            </w:tcBorders>
            <w:vAlign w:val="center"/>
          </w:tcPr>
          <w:bookmarkStart w:name="12534" w:id="10728"/>
          <w:p>
            <w:pPr>
              <w:spacing w:after="0"/>
              <w:ind w:left="0"/>
              <w:jc w:val="center"/>
            </w:pPr>
          </w:p>
          <w:bookmarkEnd w:id="107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35" w:id="10729"/>
          <w:p>
            <w:pPr>
              <w:spacing w:after="0"/>
              <w:ind w:left="0"/>
              <w:jc w:val="left"/>
            </w:pPr>
            <w:r>
              <w:rPr>
                <w:rFonts w:ascii="Arial"/>
                <w:b w:val="false"/>
                <w:i w:val="false"/>
                <w:color w:val="000000"/>
                <w:sz w:val="15"/>
              </w:rPr>
              <w:t>lactic acid</w:t>
            </w:r>
          </w:p>
          <w:bookmarkEnd w:id="10729"/>
        </w:tc>
        <w:tc>
          <w:tcPr>
            <w:tcW w:w="1152" w:type="dxa"/>
            <w:tcBorders>
              <w:top w:val="outset" w:color="000000" w:sz="8"/>
              <w:left w:val="outset" w:color="000000" w:sz="8"/>
              <w:bottom w:val="outset" w:color="000000" w:sz="8"/>
              <w:right w:val="outset" w:color="000000" w:sz="8"/>
            </w:tcBorders>
            <w:vAlign w:val="center"/>
          </w:tcPr>
          <w:bookmarkStart w:name="12536" w:id="10730"/>
          <w:p>
            <w:pPr>
              <w:spacing w:after="0"/>
              <w:ind w:left="0"/>
              <w:jc w:val="center"/>
            </w:pPr>
            <w:r>
              <w:rPr>
                <w:rFonts w:ascii="Arial"/>
                <w:b w:val="false"/>
                <w:i w:val="false"/>
                <w:color w:val="000000"/>
                <w:sz w:val="15"/>
              </w:rPr>
              <w:t>18 років</w:t>
            </w:r>
          </w:p>
          <w:bookmarkEnd w:id="10730"/>
        </w:tc>
        <w:tc>
          <w:tcPr>
            <w:tcW w:w="1361" w:type="dxa"/>
            <w:tcBorders>
              <w:top w:val="outset" w:color="000000" w:sz="8"/>
              <w:left w:val="outset" w:color="000000" w:sz="8"/>
              <w:bottom w:val="outset" w:color="000000" w:sz="8"/>
              <w:right w:val="outset" w:color="000000" w:sz="8"/>
            </w:tcBorders>
            <w:vAlign w:val="center"/>
          </w:tcPr>
          <w:bookmarkStart w:name="12537" w:id="10731"/>
          <w:p>
            <w:pPr>
              <w:spacing w:after="0"/>
              <w:ind w:left="0"/>
              <w:jc w:val="center"/>
            </w:pPr>
            <w:r>
              <w:rPr>
                <w:rFonts w:ascii="Arial"/>
                <w:b w:val="false"/>
                <w:i w:val="false"/>
                <w:color w:val="000000"/>
                <w:sz w:val="15"/>
              </w:rPr>
              <w:t>01/01/2030</w:t>
            </w:r>
          </w:p>
          <w:bookmarkEnd w:id="10731"/>
        </w:tc>
        <w:tc>
          <w:tcPr>
            <w:tcW w:w="1361" w:type="dxa"/>
            <w:tcBorders>
              <w:top w:val="outset" w:color="000000" w:sz="8"/>
              <w:left w:val="outset" w:color="000000" w:sz="8"/>
              <w:bottom w:val="outset" w:color="000000" w:sz="8"/>
              <w:right w:val="outset" w:color="000000" w:sz="8"/>
            </w:tcBorders>
            <w:vAlign w:val="center"/>
          </w:tcPr>
          <w:bookmarkStart w:name="12538" w:id="10732"/>
          <w:p>
            <w:pPr>
              <w:spacing w:after="0"/>
              <w:ind w:left="0"/>
              <w:jc w:val="center"/>
            </w:pPr>
            <w:r>
              <w:rPr>
                <w:rFonts w:ascii="Arial"/>
                <w:b w:val="false"/>
                <w:i w:val="false"/>
                <w:color w:val="000000"/>
                <w:sz w:val="15"/>
              </w:rPr>
              <w:t>01/04/2030</w:t>
            </w:r>
          </w:p>
          <w:bookmarkEnd w:id="10732"/>
        </w:tc>
        <w:tc>
          <w:tcPr>
            <w:tcW w:w="967" w:type="dxa"/>
            <w:tcBorders>
              <w:top w:val="outset" w:color="000000" w:sz="8"/>
              <w:left w:val="outset" w:color="000000" w:sz="8"/>
              <w:bottom w:val="outset" w:color="000000" w:sz="8"/>
              <w:right w:val="outset" w:color="000000" w:sz="8"/>
            </w:tcBorders>
            <w:vAlign w:val="center"/>
          </w:tcPr>
          <w:bookmarkStart w:name="12539" w:id="10733"/>
          <w:p>
            <w:pPr>
              <w:spacing w:after="0"/>
              <w:ind w:left="0"/>
              <w:jc w:val="center"/>
            </w:pPr>
          </w:p>
          <w:bookmarkEnd w:id="107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40" w:id="10734"/>
          <w:p>
            <w:pPr>
              <w:spacing w:after="0"/>
              <w:ind w:left="0"/>
              <w:jc w:val="left"/>
            </w:pPr>
            <w:r>
              <w:rPr>
                <w:rFonts w:ascii="Arial"/>
                <w:b w:val="false"/>
                <w:i w:val="false"/>
                <w:color w:val="000000"/>
                <w:sz w:val="15"/>
              </w:rPr>
              <w:t>lactic acid producing organisms, combinations</w:t>
            </w:r>
          </w:p>
          <w:bookmarkEnd w:id="10734"/>
        </w:tc>
        <w:tc>
          <w:tcPr>
            <w:tcW w:w="1152" w:type="dxa"/>
            <w:tcBorders>
              <w:top w:val="outset" w:color="000000" w:sz="8"/>
              <w:left w:val="outset" w:color="000000" w:sz="8"/>
              <w:bottom w:val="outset" w:color="000000" w:sz="8"/>
              <w:right w:val="outset" w:color="000000" w:sz="8"/>
            </w:tcBorders>
            <w:vAlign w:val="center"/>
          </w:tcPr>
          <w:bookmarkStart w:name="12541" w:id="10735"/>
          <w:p>
            <w:pPr>
              <w:spacing w:after="0"/>
              <w:ind w:left="0"/>
              <w:jc w:val="center"/>
            </w:pPr>
            <w:r>
              <w:rPr>
                <w:rFonts w:ascii="Arial"/>
                <w:b w:val="false"/>
                <w:i w:val="false"/>
                <w:color w:val="000000"/>
                <w:sz w:val="15"/>
              </w:rPr>
              <w:t>5 років</w:t>
            </w:r>
          </w:p>
          <w:bookmarkEnd w:id="10735"/>
        </w:tc>
        <w:tc>
          <w:tcPr>
            <w:tcW w:w="1361" w:type="dxa"/>
            <w:tcBorders>
              <w:top w:val="outset" w:color="000000" w:sz="8"/>
              <w:left w:val="outset" w:color="000000" w:sz="8"/>
              <w:bottom w:val="outset" w:color="000000" w:sz="8"/>
              <w:right w:val="outset" w:color="000000" w:sz="8"/>
            </w:tcBorders>
            <w:vAlign w:val="center"/>
          </w:tcPr>
          <w:bookmarkStart w:name="12542" w:id="10736"/>
          <w:p>
            <w:pPr>
              <w:spacing w:after="0"/>
              <w:ind w:left="0"/>
              <w:jc w:val="center"/>
            </w:pPr>
            <w:r>
              <w:rPr>
                <w:rFonts w:ascii="Arial"/>
                <w:b w:val="false"/>
                <w:i w:val="false"/>
                <w:color w:val="000000"/>
                <w:sz w:val="15"/>
              </w:rPr>
              <w:t>27/09/2018</w:t>
            </w:r>
          </w:p>
          <w:bookmarkEnd w:id="10736"/>
        </w:tc>
        <w:tc>
          <w:tcPr>
            <w:tcW w:w="1361" w:type="dxa"/>
            <w:tcBorders>
              <w:top w:val="outset" w:color="000000" w:sz="8"/>
              <w:left w:val="outset" w:color="000000" w:sz="8"/>
              <w:bottom w:val="outset" w:color="000000" w:sz="8"/>
              <w:right w:val="outset" w:color="000000" w:sz="8"/>
            </w:tcBorders>
            <w:vAlign w:val="center"/>
          </w:tcPr>
          <w:bookmarkStart w:name="12543" w:id="10737"/>
          <w:p>
            <w:pPr>
              <w:spacing w:after="0"/>
              <w:ind w:left="0"/>
              <w:jc w:val="center"/>
            </w:pPr>
            <w:r>
              <w:rPr>
                <w:rFonts w:ascii="Arial"/>
                <w:b w:val="false"/>
                <w:i w:val="false"/>
                <w:color w:val="000000"/>
                <w:sz w:val="15"/>
              </w:rPr>
              <w:t>26/12/2018</w:t>
            </w:r>
          </w:p>
          <w:bookmarkEnd w:id="10737"/>
        </w:tc>
        <w:tc>
          <w:tcPr>
            <w:tcW w:w="967" w:type="dxa"/>
            <w:tcBorders>
              <w:top w:val="outset" w:color="000000" w:sz="8"/>
              <w:left w:val="outset" w:color="000000" w:sz="8"/>
              <w:bottom w:val="outset" w:color="000000" w:sz="8"/>
              <w:right w:val="outset" w:color="000000" w:sz="8"/>
            </w:tcBorders>
            <w:vAlign w:val="center"/>
          </w:tcPr>
          <w:bookmarkStart w:name="12544" w:id="10738"/>
          <w:p>
            <w:pPr>
              <w:spacing w:after="0"/>
              <w:ind w:left="0"/>
              <w:jc w:val="center"/>
            </w:pPr>
          </w:p>
          <w:bookmarkEnd w:id="107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45" w:id="10739"/>
          <w:p>
            <w:pPr>
              <w:spacing w:after="0"/>
              <w:ind w:left="0"/>
              <w:jc w:val="left"/>
            </w:pPr>
            <w:r>
              <w:rPr>
                <w:rFonts w:ascii="Arial"/>
                <w:b w:val="false"/>
                <w:i w:val="false"/>
                <w:color w:val="000000"/>
                <w:sz w:val="15"/>
              </w:rPr>
              <w:t>lactic acid, salicylic acid</w:t>
            </w:r>
          </w:p>
          <w:bookmarkEnd w:id="10739"/>
        </w:tc>
        <w:tc>
          <w:tcPr>
            <w:tcW w:w="1152" w:type="dxa"/>
            <w:tcBorders>
              <w:top w:val="outset" w:color="000000" w:sz="8"/>
              <w:left w:val="outset" w:color="000000" w:sz="8"/>
              <w:bottom w:val="outset" w:color="000000" w:sz="8"/>
              <w:right w:val="outset" w:color="000000" w:sz="8"/>
            </w:tcBorders>
            <w:vAlign w:val="center"/>
          </w:tcPr>
          <w:bookmarkStart w:name="12546" w:id="10740"/>
          <w:p>
            <w:pPr>
              <w:spacing w:after="0"/>
              <w:ind w:left="0"/>
              <w:jc w:val="center"/>
            </w:pPr>
            <w:r>
              <w:rPr>
                <w:rFonts w:ascii="Arial"/>
                <w:b w:val="false"/>
                <w:i w:val="false"/>
                <w:color w:val="000000"/>
                <w:sz w:val="15"/>
              </w:rPr>
              <w:t>18 років</w:t>
            </w:r>
          </w:p>
          <w:bookmarkEnd w:id="10740"/>
        </w:tc>
        <w:tc>
          <w:tcPr>
            <w:tcW w:w="1361" w:type="dxa"/>
            <w:tcBorders>
              <w:top w:val="outset" w:color="000000" w:sz="8"/>
              <w:left w:val="outset" w:color="000000" w:sz="8"/>
              <w:bottom w:val="outset" w:color="000000" w:sz="8"/>
              <w:right w:val="outset" w:color="000000" w:sz="8"/>
            </w:tcBorders>
            <w:vAlign w:val="center"/>
          </w:tcPr>
          <w:bookmarkStart w:name="12547" w:id="10741"/>
          <w:p>
            <w:pPr>
              <w:spacing w:after="0"/>
              <w:ind w:left="0"/>
              <w:jc w:val="center"/>
            </w:pPr>
            <w:r>
              <w:rPr>
                <w:rFonts w:ascii="Arial"/>
                <w:b w:val="false"/>
                <w:i w:val="false"/>
                <w:color w:val="000000"/>
                <w:sz w:val="15"/>
              </w:rPr>
              <w:t>25/04/2030</w:t>
            </w:r>
          </w:p>
          <w:bookmarkEnd w:id="10741"/>
        </w:tc>
        <w:tc>
          <w:tcPr>
            <w:tcW w:w="1361" w:type="dxa"/>
            <w:tcBorders>
              <w:top w:val="outset" w:color="000000" w:sz="8"/>
              <w:left w:val="outset" w:color="000000" w:sz="8"/>
              <w:bottom w:val="outset" w:color="000000" w:sz="8"/>
              <w:right w:val="outset" w:color="000000" w:sz="8"/>
            </w:tcBorders>
            <w:vAlign w:val="center"/>
          </w:tcPr>
          <w:bookmarkStart w:name="12548" w:id="10742"/>
          <w:p>
            <w:pPr>
              <w:spacing w:after="0"/>
              <w:ind w:left="0"/>
              <w:jc w:val="center"/>
            </w:pPr>
            <w:r>
              <w:rPr>
                <w:rFonts w:ascii="Arial"/>
                <w:b w:val="false"/>
                <w:i w:val="false"/>
                <w:color w:val="000000"/>
                <w:sz w:val="15"/>
              </w:rPr>
              <w:t>24/07/2030</w:t>
            </w:r>
          </w:p>
          <w:bookmarkEnd w:id="10742"/>
        </w:tc>
        <w:tc>
          <w:tcPr>
            <w:tcW w:w="967" w:type="dxa"/>
            <w:tcBorders>
              <w:top w:val="outset" w:color="000000" w:sz="8"/>
              <w:left w:val="outset" w:color="000000" w:sz="8"/>
              <w:bottom w:val="outset" w:color="000000" w:sz="8"/>
              <w:right w:val="outset" w:color="000000" w:sz="8"/>
            </w:tcBorders>
            <w:vAlign w:val="center"/>
          </w:tcPr>
          <w:bookmarkStart w:name="12549" w:id="10743"/>
          <w:p>
            <w:pPr>
              <w:spacing w:after="0"/>
              <w:ind w:left="0"/>
              <w:jc w:val="center"/>
            </w:pPr>
          </w:p>
          <w:bookmarkEnd w:id="107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50" w:id="10744"/>
          <w:p>
            <w:pPr>
              <w:spacing w:after="0"/>
              <w:ind w:left="0"/>
              <w:jc w:val="left"/>
            </w:pPr>
            <w:r>
              <w:rPr>
                <w:rFonts w:ascii="Arial"/>
                <w:b w:val="false"/>
                <w:i w:val="false"/>
                <w:color w:val="000000"/>
                <w:sz w:val="15"/>
              </w:rPr>
              <w:t>lactic acid, salicylic acid, polidokanol</w:t>
            </w:r>
          </w:p>
          <w:bookmarkEnd w:id="10744"/>
        </w:tc>
        <w:tc>
          <w:tcPr>
            <w:tcW w:w="1152" w:type="dxa"/>
            <w:tcBorders>
              <w:top w:val="outset" w:color="000000" w:sz="8"/>
              <w:left w:val="outset" w:color="000000" w:sz="8"/>
              <w:bottom w:val="outset" w:color="000000" w:sz="8"/>
              <w:right w:val="outset" w:color="000000" w:sz="8"/>
            </w:tcBorders>
            <w:vAlign w:val="center"/>
          </w:tcPr>
          <w:bookmarkStart w:name="12551" w:id="10745"/>
          <w:p>
            <w:pPr>
              <w:spacing w:after="0"/>
              <w:ind w:left="0"/>
              <w:jc w:val="center"/>
            </w:pPr>
            <w:r>
              <w:rPr>
                <w:rFonts w:ascii="Arial"/>
                <w:b w:val="false"/>
                <w:i w:val="false"/>
                <w:color w:val="000000"/>
                <w:sz w:val="15"/>
              </w:rPr>
              <w:t>18 років</w:t>
            </w:r>
          </w:p>
          <w:bookmarkEnd w:id="10745"/>
        </w:tc>
        <w:tc>
          <w:tcPr>
            <w:tcW w:w="1361" w:type="dxa"/>
            <w:tcBorders>
              <w:top w:val="outset" w:color="000000" w:sz="8"/>
              <w:left w:val="outset" w:color="000000" w:sz="8"/>
              <w:bottom w:val="outset" w:color="000000" w:sz="8"/>
              <w:right w:val="outset" w:color="000000" w:sz="8"/>
            </w:tcBorders>
            <w:vAlign w:val="center"/>
          </w:tcPr>
          <w:bookmarkStart w:name="12552" w:id="10746"/>
          <w:p>
            <w:pPr>
              <w:spacing w:after="0"/>
              <w:ind w:left="0"/>
              <w:jc w:val="center"/>
            </w:pPr>
            <w:r>
              <w:rPr>
                <w:rFonts w:ascii="Arial"/>
                <w:b w:val="false"/>
                <w:i w:val="false"/>
                <w:color w:val="000000"/>
                <w:sz w:val="15"/>
              </w:rPr>
              <w:t>25/04/2030</w:t>
            </w:r>
          </w:p>
          <w:bookmarkEnd w:id="10746"/>
        </w:tc>
        <w:tc>
          <w:tcPr>
            <w:tcW w:w="1361" w:type="dxa"/>
            <w:tcBorders>
              <w:top w:val="outset" w:color="000000" w:sz="8"/>
              <w:left w:val="outset" w:color="000000" w:sz="8"/>
              <w:bottom w:val="outset" w:color="000000" w:sz="8"/>
              <w:right w:val="outset" w:color="000000" w:sz="8"/>
            </w:tcBorders>
            <w:vAlign w:val="center"/>
          </w:tcPr>
          <w:bookmarkStart w:name="12553" w:id="10747"/>
          <w:p>
            <w:pPr>
              <w:spacing w:after="0"/>
              <w:ind w:left="0"/>
              <w:jc w:val="center"/>
            </w:pPr>
            <w:r>
              <w:rPr>
                <w:rFonts w:ascii="Arial"/>
                <w:b w:val="false"/>
                <w:i w:val="false"/>
                <w:color w:val="000000"/>
                <w:sz w:val="15"/>
              </w:rPr>
              <w:t>24/07/2030</w:t>
            </w:r>
          </w:p>
          <w:bookmarkEnd w:id="10747"/>
        </w:tc>
        <w:tc>
          <w:tcPr>
            <w:tcW w:w="967" w:type="dxa"/>
            <w:tcBorders>
              <w:top w:val="outset" w:color="000000" w:sz="8"/>
              <w:left w:val="outset" w:color="000000" w:sz="8"/>
              <w:bottom w:val="outset" w:color="000000" w:sz="8"/>
              <w:right w:val="outset" w:color="000000" w:sz="8"/>
            </w:tcBorders>
            <w:vAlign w:val="center"/>
          </w:tcPr>
          <w:bookmarkStart w:name="12554" w:id="10748"/>
          <w:p>
            <w:pPr>
              <w:spacing w:after="0"/>
              <w:ind w:left="0"/>
              <w:jc w:val="center"/>
            </w:pPr>
          </w:p>
          <w:bookmarkEnd w:id="107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55" w:id="10749"/>
          <w:p>
            <w:pPr>
              <w:spacing w:after="0"/>
              <w:ind w:left="0"/>
              <w:jc w:val="left"/>
            </w:pPr>
            <w:r>
              <w:rPr>
                <w:rFonts w:ascii="Arial"/>
                <w:b w:val="false"/>
                <w:i w:val="false"/>
                <w:color w:val="000000"/>
                <w:sz w:val="15"/>
              </w:rPr>
              <w:t>lactobacillus acidophilus</w:t>
            </w:r>
          </w:p>
          <w:bookmarkEnd w:id="10749"/>
        </w:tc>
        <w:tc>
          <w:tcPr>
            <w:tcW w:w="1152" w:type="dxa"/>
            <w:tcBorders>
              <w:top w:val="outset" w:color="000000" w:sz="8"/>
              <w:left w:val="outset" w:color="000000" w:sz="8"/>
              <w:bottom w:val="outset" w:color="000000" w:sz="8"/>
              <w:right w:val="outset" w:color="000000" w:sz="8"/>
            </w:tcBorders>
            <w:vAlign w:val="center"/>
          </w:tcPr>
          <w:bookmarkStart w:name="12556" w:id="10750"/>
          <w:p>
            <w:pPr>
              <w:spacing w:after="0"/>
              <w:ind w:left="0"/>
              <w:jc w:val="center"/>
            </w:pPr>
            <w:r>
              <w:rPr>
                <w:rFonts w:ascii="Arial"/>
                <w:b w:val="false"/>
                <w:i w:val="false"/>
                <w:color w:val="000000"/>
                <w:sz w:val="15"/>
              </w:rPr>
              <w:t>5 років</w:t>
            </w:r>
          </w:p>
          <w:bookmarkEnd w:id="10750"/>
        </w:tc>
        <w:tc>
          <w:tcPr>
            <w:tcW w:w="1361" w:type="dxa"/>
            <w:tcBorders>
              <w:top w:val="outset" w:color="000000" w:sz="8"/>
              <w:left w:val="outset" w:color="000000" w:sz="8"/>
              <w:bottom w:val="outset" w:color="000000" w:sz="8"/>
              <w:right w:val="outset" w:color="000000" w:sz="8"/>
            </w:tcBorders>
            <w:vAlign w:val="center"/>
          </w:tcPr>
          <w:bookmarkStart w:name="12557" w:id="10751"/>
          <w:p>
            <w:pPr>
              <w:spacing w:after="0"/>
              <w:ind w:left="0"/>
              <w:jc w:val="center"/>
            </w:pPr>
            <w:r>
              <w:rPr>
                <w:rFonts w:ascii="Arial"/>
                <w:b w:val="false"/>
                <w:i w:val="false"/>
                <w:color w:val="000000"/>
                <w:sz w:val="15"/>
              </w:rPr>
              <w:t>30/06/2019</w:t>
            </w:r>
          </w:p>
          <w:bookmarkEnd w:id="10751"/>
        </w:tc>
        <w:tc>
          <w:tcPr>
            <w:tcW w:w="1361" w:type="dxa"/>
            <w:tcBorders>
              <w:top w:val="outset" w:color="000000" w:sz="8"/>
              <w:left w:val="outset" w:color="000000" w:sz="8"/>
              <w:bottom w:val="outset" w:color="000000" w:sz="8"/>
              <w:right w:val="outset" w:color="000000" w:sz="8"/>
            </w:tcBorders>
            <w:vAlign w:val="center"/>
          </w:tcPr>
          <w:bookmarkStart w:name="12558" w:id="10752"/>
          <w:p>
            <w:pPr>
              <w:spacing w:after="0"/>
              <w:ind w:left="0"/>
              <w:jc w:val="center"/>
            </w:pPr>
            <w:r>
              <w:rPr>
                <w:rFonts w:ascii="Arial"/>
                <w:b w:val="false"/>
                <w:i w:val="false"/>
                <w:color w:val="000000"/>
                <w:sz w:val="15"/>
              </w:rPr>
              <w:t>28/09/2019</w:t>
            </w:r>
          </w:p>
          <w:bookmarkEnd w:id="10752"/>
        </w:tc>
        <w:tc>
          <w:tcPr>
            <w:tcW w:w="967" w:type="dxa"/>
            <w:tcBorders>
              <w:top w:val="outset" w:color="000000" w:sz="8"/>
              <w:left w:val="outset" w:color="000000" w:sz="8"/>
              <w:bottom w:val="outset" w:color="000000" w:sz="8"/>
              <w:right w:val="outset" w:color="000000" w:sz="8"/>
            </w:tcBorders>
            <w:vAlign w:val="center"/>
          </w:tcPr>
          <w:bookmarkStart w:name="12559" w:id="10753"/>
          <w:p>
            <w:pPr>
              <w:spacing w:after="0"/>
              <w:ind w:left="0"/>
              <w:jc w:val="center"/>
            </w:pPr>
          </w:p>
          <w:bookmarkEnd w:id="107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60" w:id="10754"/>
          <w:p>
            <w:pPr>
              <w:spacing w:after="0"/>
              <w:ind w:left="0"/>
              <w:jc w:val="left"/>
            </w:pPr>
            <w:r>
              <w:rPr>
                <w:rFonts w:ascii="Arial"/>
                <w:b w:val="false"/>
                <w:i w:val="false"/>
                <w:color w:val="000000"/>
                <w:sz w:val="15"/>
              </w:rPr>
              <w:t>lactobacillus acidophilus, bifidobacterium longum,enterococcus faecium</w:t>
            </w:r>
          </w:p>
          <w:bookmarkEnd w:id="10754"/>
        </w:tc>
        <w:tc>
          <w:tcPr>
            <w:tcW w:w="1152" w:type="dxa"/>
            <w:tcBorders>
              <w:top w:val="outset" w:color="000000" w:sz="8"/>
              <w:left w:val="outset" w:color="000000" w:sz="8"/>
              <w:bottom w:val="outset" w:color="000000" w:sz="8"/>
              <w:right w:val="outset" w:color="000000" w:sz="8"/>
            </w:tcBorders>
            <w:vAlign w:val="center"/>
          </w:tcPr>
          <w:bookmarkStart w:name="12561" w:id="10755"/>
          <w:p>
            <w:pPr>
              <w:spacing w:after="0"/>
              <w:ind w:left="0"/>
              <w:jc w:val="center"/>
            </w:pPr>
            <w:r>
              <w:rPr>
                <w:rFonts w:ascii="Arial"/>
                <w:b w:val="false"/>
                <w:i w:val="false"/>
                <w:color w:val="000000"/>
                <w:sz w:val="15"/>
              </w:rPr>
              <w:t>5 років</w:t>
            </w:r>
          </w:p>
          <w:bookmarkEnd w:id="10755"/>
        </w:tc>
        <w:tc>
          <w:tcPr>
            <w:tcW w:w="1361" w:type="dxa"/>
            <w:tcBorders>
              <w:top w:val="outset" w:color="000000" w:sz="8"/>
              <w:left w:val="outset" w:color="000000" w:sz="8"/>
              <w:bottom w:val="outset" w:color="000000" w:sz="8"/>
              <w:right w:val="outset" w:color="000000" w:sz="8"/>
            </w:tcBorders>
            <w:vAlign w:val="center"/>
          </w:tcPr>
          <w:bookmarkStart w:name="12562" w:id="10756"/>
          <w:p>
            <w:pPr>
              <w:spacing w:after="0"/>
              <w:ind w:left="0"/>
              <w:jc w:val="center"/>
            </w:pPr>
            <w:r>
              <w:rPr>
                <w:rFonts w:ascii="Arial"/>
                <w:b w:val="false"/>
                <w:i w:val="false"/>
                <w:color w:val="000000"/>
                <w:sz w:val="15"/>
              </w:rPr>
              <w:t>30/06/2019</w:t>
            </w:r>
          </w:p>
          <w:bookmarkEnd w:id="10756"/>
        </w:tc>
        <w:tc>
          <w:tcPr>
            <w:tcW w:w="1361" w:type="dxa"/>
            <w:tcBorders>
              <w:top w:val="outset" w:color="000000" w:sz="8"/>
              <w:left w:val="outset" w:color="000000" w:sz="8"/>
              <w:bottom w:val="outset" w:color="000000" w:sz="8"/>
              <w:right w:val="outset" w:color="000000" w:sz="8"/>
            </w:tcBorders>
            <w:vAlign w:val="center"/>
          </w:tcPr>
          <w:bookmarkStart w:name="12563" w:id="10757"/>
          <w:p>
            <w:pPr>
              <w:spacing w:after="0"/>
              <w:ind w:left="0"/>
              <w:jc w:val="center"/>
            </w:pPr>
            <w:r>
              <w:rPr>
                <w:rFonts w:ascii="Arial"/>
                <w:b w:val="false"/>
                <w:i w:val="false"/>
                <w:color w:val="000000"/>
                <w:sz w:val="15"/>
              </w:rPr>
              <w:t>28/09/2019</w:t>
            </w:r>
          </w:p>
          <w:bookmarkEnd w:id="10757"/>
        </w:tc>
        <w:tc>
          <w:tcPr>
            <w:tcW w:w="967" w:type="dxa"/>
            <w:tcBorders>
              <w:top w:val="outset" w:color="000000" w:sz="8"/>
              <w:left w:val="outset" w:color="000000" w:sz="8"/>
              <w:bottom w:val="outset" w:color="000000" w:sz="8"/>
              <w:right w:val="outset" w:color="000000" w:sz="8"/>
            </w:tcBorders>
            <w:vAlign w:val="center"/>
          </w:tcPr>
          <w:bookmarkStart w:name="12564" w:id="10758"/>
          <w:p>
            <w:pPr>
              <w:spacing w:after="0"/>
              <w:ind w:left="0"/>
              <w:jc w:val="center"/>
            </w:pPr>
          </w:p>
          <w:bookmarkEnd w:id="107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65" w:id="10759"/>
          <w:p>
            <w:pPr>
              <w:spacing w:after="0"/>
              <w:ind w:left="0"/>
              <w:jc w:val="left"/>
            </w:pPr>
            <w:r>
              <w:rPr>
                <w:rFonts w:ascii="Arial"/>
                <w:b w:val="false"/>
                <w:i w:val="false"/>
                <w:color w:val="000000"/>
                <w:sz w:val="15"/>
              </w:rPr>
              <w:t>lactobacillus acidophilus, lactobacillus delbrueckii subsp. bulgaricus, lactobacillus rhamnosus, streptococcus thermophilus</w:t>
            </w:r>
          </w:p>
          <w:bookmarkEnd w:id="10759"/>
        </w:tc>
        <w:tc>
          <w:tcPr>
            <w:tcW w:w="1152" w:type="dxa"/>
            <w:tcBorders>
              <w:top w:val="outset" w:color="000000" w:sz="8"/>
              <w:left w:val="outset" w:color="000000" w:sz="8"/>
              <w:bottom w:val="outset" w:color="000000" w:sz="8"/>
              <w:right w:val="outset" w:color="000000" w:sz="8"/>
            </w:tcBorders>
            <w:vAlign w:val="center"/>
          </w:tcPr>
          <w:bookmarkStart w:name="12566" w:id="10760"/>
          <w:p>
            <w:pPr>
              <w:spacing w:after="0"/>
              <w:ind w:left="0"/>
              <w:jc w:val="center"/>
            </w:pPr>
            <w:r>
              <w:rPr>
                <w:rFonts w:ascii="Arial"/>
                <w:b w:val="false"/>
                <w:i w:val="false"/>
                <w:color w:val="000000"/>
                <w:sz w:val="15"/>
              </w:rPr>
              <w:t>5 років</w:t>
            </w:r>
          </w:p>
          <w:bookmarkEnd w:id="10760"/>
        </w:tc>
        <w:tc>
          <w:tcPr>
            <w:tcW w:w="1361" w:type="dxa"/>
            <w:tcBorders>
              <w:top w:val="outset" w:color="000000" w:sz="8"/>
              <w:left w:val="outset" w:color="000000" w:sz="8"/>
              <w:bottom w:val="outset" w:color="000000" w:sz="8"/>
              <w:right w:val="outset" w:color="000000" w:sz="8"/>
            </w:tcBorders>
            <w:vAlign w:val="center"/>
          </w:tcPr>
          <w:bookmarkStart w:name="12567" w:id="10761"/>
          <w:p>
            <w:pPr>
              <w:spacing w:after="0"/>
              <w:ind w:left="0"/>
              <w:jc w:val="center"/>
            </w:pPr>
            <w:r>
              <w:rPr>
                <w:rFonts w:ascii="Arial"/>
                <w:b w:val="false"/>
                <w:i w:val="false"/>
                <w:color w:val="000000"/>
                <w:sz w:val="15"/>
              </w:rPr>
              <w:t>30/06/2019</w:t>
            </w:r>
          </w:p>
          <w:bookmarkEnd w:id="10761"/>
        </w:tc>
        <w:tc>
          <w:tcPr>
            <w:tcW w:w="1361" w:type="dxa"/>
            <w:tcBorders>
              <w:top w:val="outset" w:color="000000" w:sz="8"/>
              <w:left w:val="outset" w:color="000000" w:sz="8"/>
              <w:bottom w:val="outset" w:color="000000" w:sz="8"/>
              <w:right w:val="outset" w:color="000000" w:sz="8"/>
            </w:tcBorders>
            <w:vAlign w:val="center"/>
          </w:tcPr>
          <w:bookmarkStart w:name="12568" w:id="10762"/>
          <w:p>
            <w:pPr>
              <w:spacing w:after="0"/>
              <w:ind w:left="0"/>
              <w:jc w:val="center"/>
            </w:pPr>
            <w:r>
              <w:rPr>
                <w:rFonts w:ascii="Arial"/>
                <w:b w:val="false"/>
                <w:i w:val="false"/>
                <w:color w:val="000000"/>
                <w:sz w:val="15"/>
              </w:rPr>
              <w:t>28/09/2019</w:t>
            </w:r>
          </w:p>
          <w:bookmarkEnd w:id="10762"/>
        </w:tc>
        <w:tc>
          <w:tcPr>
            <w:tcW w:w="967" w:type="dxa"/>
            <w:tcBorders>
              <w:top w:val="outset" w:color="000000" w:sz="8"/>
              <w:left w:val="outset" w:color="000000" w:sz="8"/>
              <w:bottom w:val="outset" w:color="000000" w:sz="8"/>
              <w:right w:val="outset" w:color="000000" w:sz="8"/>
            </w:tcBorders>
            <w:vAlign w:val="center"/>
          </w:tcPr>
          <w:bookmarkStart w:name="12569" w:id="10763"/>
          <w:p>
            <w:pPr>
              <w:spacing w:after="0"/>
              <w:ind w:left="0"/>
              <w:jc w:val="center"/>
            </w:pPr>
          </w:p>
          <w:bookmarkEnd w:id="107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70" w:id="10764"/>
          <w:p>
            <w:pPr>
              <w:spacing w:after="0"/>
              <w:ind w:left="0"/>
              <w:jc w:val="left"/>
            </w:pPr>
            <w:r>
              <w:rPr>
                <w:rFonts w:ascii="Arial"/>
                <w:b w:val="false"/>
                <w:i w:val="false"/>
                <w:color w:val="000000"/>
                <w:sz w:val="15"/>
              </w:rPr>
              <w:t>lactobacillus acidophilus, lactobacillus rhamnosus</w:t>
            </w:r>
          </w:p>
          <w:bookmarkEnd w:id="10764"/>
        </w:tc>
        <w:tc>
          <w:tcPr>
            <w:tcW w:w="1152" w:type="dxa"/>
            <w:tcBorders>
              <w:top w:val="outset" w:color="000000" w:sz="8"/>
              <w:left w:val="outset" w:color="000000" w:sz="8"/>
              <w:bottom w:val="outset" w:color="000000" w:sz="8"/>
              <w:right w:val="outset" w:color="000000" w:sz="8"/>
            </w:tcBorders>
            <w:vAlign w:val="center"/>
          </w:tcPr>
          <w:bookmarkStart w:name="12571" w:id="10765"/>
          <w:p>
            <w:pPr>
              <w:spacing w:after="0"/>
              <w:ind w:left="0"/>
              <w:jc w:val="center"/>
            </w:pPr>
            <w:r>
              <w:rPr>
                <w:rFonts w:ascii="Arial"/>
                <w:b w:val="false"/>
                <w:i w:val="false"/>
                <w:color w:val="000000"/>
                <w:sz w:val="15"/>
              </w:rPr>
              <w:t>5 років</w:t>
            </w:r>
          </w:p>
          <w:bookmarkEnd w:id="10765"/>
        </w:tc>
        <w:tc>
          <w:tcPr>
            <w:tcW w:w="1361" w:type="dxa"/>
            <w:tcBorders>
              <w:top w:val="outset" w:color="000000" w:sz="8"/>
              <w:left w:val="outset" w:color="000000" w:sz="8"/>
              <w:bottom w:val="outset" w:color="000000" w:sz="8"/>
              <w:right w:val="outset" w:color="000000" w:sz="8"/>
            </w:tcBorders>
            <w:vAlign w:val="center"/>
          </w:tcPr>
          <w:bookmarkStart w:name="12572" w:id="10766"/>
          <w:p>
            <w:pPr>
              <w:spacing w:after="0"/>
              <w:ind w:left="0"/>
              <w:jc w:val="center"/>
            </w:pPr>
            <w:r>
              <w:rPr>
                <w:rFonts w:ascii="Arial"/>
                <w:b w:val="false"/>
                <w:i w:val="false"/>
                <w:color w:val="000000"/>
                <w:sz w:val="15"/>
              </w:rPr>
              <w:t>30/06/2019</w:t>
            </w:r>
          </w:p>
          <w:bookmarkEnd w:id="10766"/>
        </w:tc>
        <w:tc>
          <w:tcPr>
            <w:tcW w:w="1361" w:type="dxa"/>
            <w:tcBorders>
              <w:top w:val="outset" w:color="000000" w:sz="8"/>
              <w:left w:val="outset" w:color="000000" w:sz="8"/>
              <w:bottom w:val="outset" w:color="000000" w:sz="8"/>
              <w:right w:val="outset" w:color="000000" w:sz="8"/>
            </w:tcBorders>
            <w:vAlign w:val="center"/>
          </w:tcPr>
          <w:bookmarkStart w:name="12573" w:id="10767"/>
          <w:p>
            <w:pPr>
              <w:spacing w:after="0"/>
              <w:ind w:left="0"/>
              <w:jc w:val="center"/>
            </w:pPr>
            <w:r>
              <w:rPr>
                <w:rFonts w:ascii="Arial"/>
                <w:b w:val="false"/>
                <w:i w:val="false"/>
                <w:color w:val="000000"/>
                <w:sz w:val="15"/>
              </w:rPr>
              <w:t>28/09/2019</w:t>
            </w:r>
          </w:p>
          <w:bookmarkEnd w:id="10767"/>
        </w:tc>
        <w:tc>
          <w:tcPr>
            <w:tcW w:w="967" w:type="dxa"/>
            <w:tcBorders>
              <w:top w:val="outset" w:color="000000" w:sz="8"/>
              <w:left w:val="outset" w:color="000000" w:sz="8"/>
              <w:bottom w:val="outset" w:color="000000" w:sz="8"/>
              <w:right w:val="outset" w:color="000000" w:sz="8"/>
            </w:tcBorders>
            <w:vAlign w:val="center"/>
          </w:tcPr>
          <w:bookmarkStart w:name="12574" w:id="10768"/>
          <w:p>
            <w:pPr>
              <w:spacing w:after="0"/>
              <w:ind w:left="0"/>
              <w:jc w:val="center"/>
            </w:pPr>
          </w:p>
          <w:bookmarkEnd w:id="107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75" w:id="10769"/>
          <w:p>
            <w:pPr>
              <w:spacing w:after="0"/>
              <w:ind w:left="0"/>
              <w:jc w:val="left"/>
            </w:pPr>
            <w:r>
              <w:rPr>
                <w:rFonts w:ascii="Arial"/>
                <w:b w:val="false"/>
                <w:i w:val="false"/>
                <w:color w:val="000000"/>
                <w:sz w:val="15"/>
              </w:rPr>
              <w:t>lactobacillus acidophilus, lactobacillus rhamnosus, streptococcus thermophilus, lactobacillus delbrueckii subsp, bulgaricus</w:t>
            </w:r>
          </w:p>
          <w:bookmarkEnd w:id="10769"/>
        </w:tc>
        <w:tc>
          <w:tcPr>
            <w:tcW w:w="1152" w:type="dxa"/>
            <w:tcBorders>
              <w:top w:val="outset" w:color="000000" w:sz="8"/>
              <w:left w:val="outset" w:color="000000" w:sz="8"/>
              <w:bottom w:val="outset" w:color="000000" w:sz="8"/>
              <w:right w:val="outset" w:color="000000" w:sz="8"/>
            </w:tcBorders>
            <w:vAlign w:val="center"/>
          </w:tcPr>
          <w:bookmarkStart w:name="12576" w:id="10770"/>
          <w:p>
            <w:pPr>
              <w:spacing w:after="0"/>
              <w:ind w:left="0"/>
              <w:jc w:val="center"/>
            </w:pPr>
            <w:r>
              <w:rPr>
                <w:rFonts w:ascii="Arial"/>
                <w:b w:val="false"/>
                <w:i w:val="false"/>
                <w:color w:val="000000"/>
                <w:sz w:val="15"/>
              </w:rPr>
              <w:t>5 років</w:t>
            </w:r>
          </w:p>
          <w:bookmarkEnd w:id="10770"/>
        </w:tc>
        <w:tc>
          <w:tcPr>
            <w:tcW w:w="1361" w:type="dxa"/>
            <w:tcBorders>
              <w:top w:val="outset" w:color="000000" w:sz="8"/>
              <w:left w:val="outset" w:color="000000" w:sz="8"/>
              <w:bottom w:val="outset" w:color="000000" w:sz="8"/>
              <w:right w:val="outset" w:color="000000" w:sz="8"/>
            </w:tcBorders>
            <w:vAlign w:val="center"/>
          </w:tcPr>
          <w:bookmarkStart w:name="12577" w:id="10771"/>
          <w:p>
            <w:pPr>
              <w:spacing w:after="0"/>
              <w:ind w:left="0"/>
              <w:jc w:val="center"/>
            </w:pPr>
            <w:r>
              <w:rPr>
                <w:rFonts w:ascii="Arial"/>
                <w:b w:val="false"/>
                <w:i w:val="false"/>
                <w:color w:val="000000"/>
                <w:sz w:val="15"/>
              </w:rPr>
              <w:t>07/05/2018</w:t>
            </w:r>
          </w:p>
          <w:bookmarkEnd w:id="10771"/>
        </w:tc>
        <w:tc>
          <w:tcPr>
            <w:tcW w:w="1361" w:type="dxa"/>
            <w:tcBorders>
              <w:top w:val="outset" w:color="000000" w:sz="8"/>
              <w:left w:val="outset" w:color="000000" w:sz="8"/>
              <w:bottom w:val="outset" w:color="000000" w:sz="8"/>
              <w:right w:val="outset" w:color="000000" w:sz="8"/>
            </w:tcBorders>
            <w:vAlign w:val="center"/>
          </w:tcPr>
          <w:bookmarkStart w:name="12578" w:id="10772"/>
          <w:p>
            <w:pPr>
              <w:spacing w:after="0"/>
              <w:ind w:left="0"/>
              <w:jc w:val="center"/>
            </w:pPr>
            <w:r>
              <w:rPr>
                <w:rFonts w:ascii="Arial"/>
                <w:b w:val="false"/>
                <w:i w:val="false"/>
                <w:color w:val="000000"/>
                <w:sz w:val="15"/>
              </w:rPr>
              <w:t>05/08/2018</w:t>
            </w:r>
          </w:p>
          <w:bookmarkEnd w:id="10772"/>
        </w:tc>
        <w:tc>
          <w:tcPr>
            <w:tcW w:w="967" w:type="dxa"/>
            <w:tcBorders>
              <w:top w:val="outset" w:color="000000" w:sz="8"/>
              <w:left w:val="outset" w:color="000000" w:sz="8"/>
              <w:bottom w:val="outset" w:color="000000" w:sz="8"/>
              <w:right w:val="outset" w:color="000000" w:sz="8"/>
            </w:tcBorders>
            <w:vAlign w:val="center"/>
          </w:tcPr>
          <w:bookmarkStart w:name="12579" w:id="10773"/>
          <w:p>
            <w:pPr>
              <w:spacing w:after="0"/>
              <w:ind w:left="0"/>
              <w:jc w:val="center"/>
            </w:pPr>
          </w:p>
          <w:bookmarkEnd w:id="107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80" w:id="10774"/>
          <w:p>
            <w:pPr>
              <w:spacing w:after="0"/>
              <w:ind w:left="0"/>
              <w:jc w:val="left"/>
            </w:pPr>
            <w:r>
              <w:rPr>
                <w:rFonts w:ascii="Arial"/>
                <w:b w:val="false"/>
                <w:i w:val="false"/>
                <w:color w:val="000000"/>
                <w:sz w:val="15"/>
              </w:rPr>
              <w:t>lactobacillus fermentum, lactobacillus rhamnosus, lactobacillus salivarius, lactobacillus vaginalis</w:t>
            </w:r>
          </w:p>
          <w:bookmarkEnd w:id="10774"/>
        </w:tc>
        <w:tc>
          <w:tcPr>
            <w:tcW w:w="1152" w:type="dxa"/>
            <w:tcBorders>
              <w:top w:val="outset" w:color="000000" w:sz="8"/>
              <w:left w:val="outset" w:color="000000" w:sz="8"/>
              <w:bottom w:val="outset" w:color="000000" w:sz="8"/>
              <w:right w:val="outset" w:color="000000" w:sz="8"/>
            </w:tcBorders>
            <w:vAlign w:val="center"/>
          </w:tcPr>
          <w:bookmarkStart w:name="12581" w:id="10775"/>
          <w:p>
            <w:pPr>
              <w:spacing w:after="0"/>
              <w:ind w:left="0"/>
              <w:jc w:val="center"/>
            </w:pPr>
            <w:r>
              <w:rPr>
                <w:rFonts w:ascii="Arial"/>
                <w:b w:val="false"/>
                <w:i w:val="false"/>
                <w:color w:val="000000"/>
                <w:sz w:val="15"/>
              </w:rPr>
              <w:t>5 років</w:t>
            </w:r>
          </w:p>
          <w:bookmarkEnd w:id="10775"/>
        </w:tc>
        <w:tc>
          <w:tcPr>
            <w:tcW w:w="1361" w:type="dxa"/>
            <w:tcBorders>
              <w:top w:val="outset" w:color="000000" w:sz="8"/>
              <w:left w:val="outset" w:color="000000" w:sz="8"/>
              <w:bottom w:val="outset" w:color="000000" w:sz="8"/>
              <w:right w:val="outset" w:color="000000" w:sz="8"/>
            </w:tcBorders>
            <w:vAlign w:val="center"/>
          </w:tcPr>
          <w:bookmarkStart w:name="12582" w:id="10776"/>
          <w:p>
            <w:pPr>
              <w:spacing w:after="0"/>
              <w:ind w:left="0"/>
              <w:jc w:val="center"/>
            </w:pPr>
            <w:r>
              <w:rPr>
                <w:rFonts w:ascii="Arial"/>
                <w:b w:val="false"/>
                <w:i w:val="false"/>
                <w:color w:val="000000"/>
                <w:sz w:val="15"/>
              </w:rPr>
              <w:t>30/06/2019</w:t>
            </w:r>
          </w:p>
          <w:bookmarkEnd w:id="10776"/>
        </w:tc>
        <w:tc>
          <w:tcPr>
            <w:tcW w:w="1361" w:type="dxa"/>
            <w:tcBorders>
              <w:top w:val="outset" w:color="000000" w:sz="8"/>
              <w:left w:val="outset" w:color="000000" w:sz="8"/>
              <w:bottom w:val="outset" w:color="000000" w:sz="8"/>
              <w:right w:val="outset" w:color="000000" w:sz="8"/>
            </w:tcBorders>
            <w:vAlign w:val="center"/>
          </w:tcPr>
          <w:bookmarkStart w:name="12583" w:id="10777"/>
          <w:p>
            <w:pPr>
              <w:spacing w:after="0"/>
              <w:ind w:left="0"/>
              <w:jc w:val="center"/>
            </w:pPr>
            <w:r>
              <w:rPr>
                <w:rFonts w:ascii="Arial"/>
                <w:b w:val="false"/>
                <w:i w:val="false"/>
                <w:color w:val="000000"/>
                <w:sz w:val="15"/>
              </w:rPr>
              <w:t>28/09/2019</w:t>
            </w:r>
          </w:p>
          <w:bookmarkEnd w:id="10777"/>
        </w:tc>
        <w:tc>
          <w:tcPr>
            <w:tcW w:w="967" w:type="dxa"/>
            <w:tcBorders>
              <w:top w:val="outset" w:color="000000" w:sz="8"/>
              <w:left w:val="outset" w:color="000000" w:sz="8"/>
              <w:bottom w:val="outset" w:color="000000" w:sz="8"/>
              <w:right w:val="outset" w:color="000000" w:sz="8"/>
            </w:tcBorders>
            <w:vAlign w:val="center"/>
          </w:tcPr>
          <w:bookmarkStart w:name="12584" w:id="10778"/>
          <w:p>
            <w:pPr>
              <w:spacing w:after="0"/>
              <w:ind w:left="0"/>
              <w:jc w:val="center"/>
            </w:pPr>
          </w:p>
          <w:bookmarkEnd w:id="107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85" w:id="10779"/>
          <w:p>
            <w:pPr>
              <w:spacing w:after="0"/>
              <w:ind w:left="0"/>
              <w:jc w:val="left"/>
            </w:pPr>
            <w:r>
              <w:rPr>
                <w:rFonts w:ascii="Arial"/>
                <w:b w:val="false"/>
                <w:i w:val="false"/>
                <w:color w:val="000000"/>
                <w:sz w:val="15"/>
              </w:rPr>
              <w:t>lactobacillus helveticus productivity metabolism</w:t>
            </w:r>
          </w:p>
          <w:bookmarkEnd w:id="10779"/>
        </w:tc>
        <w:tc>
          <w:tcPr>
            <w:tcW w:w="1152" w:type="dxa"/>
            <w:tcBorders>
              <w:top w:val="outset" w:color="000000" w:sz="8"/>
              <w:left w:val="outset" w:color="000000" w:sz="8"/>
              <w:bottom w:val="outset" w:color="000000" w:sz="8"/>
              <w:right w:val="outset" w:color="000000" w:sz="8"/>
            </w:tcBorders>
            <w:vAlign w:val="center"/>
          </w:tcPr>
          <w:bookmarkStart w:name="12586" w:id="10780"/>
          <w:p>
            <w:pPr>
              <w:spacing w:after="0"/>
              <w:ind w:left="0"/>
              <w:jc w:val="center"/>
            </w:pPr>
            <w:r>
              <w:rPr>
                <w:rFonts w:ascii="Arial"/>
                <w:b w:val="false"/>
                <w:i w:val="false"/>
                <w:color w:val="000000"/>
                <w:sz w:val="15"/>
              </w:rPr>
              <w:t>3 роки</w:t>
            </w:r>
          </w:p>
          <w:bookmarkEnd w:id="10780"/>
        </w:tc>
        <w:tc>
          <w:tcPr>
            <w:tcW w:w="1361" w:type="dxa"/>
            <w:tcBorders>
              <w:top w:val="outset" w:color="000000" w:sz="8"/>
              <w:left w:val="outset" w:color="000000" w:sz="8"/>
              <w:bottom w:val="outset" w:color="000000" w:sz="8"/>
              <w:right w:val="outset" w:color="000000" w:sz="8"/>
            </w:tcBorders>
            <w:vAlign w:val="center"/>
          </w:tcPr>
          <w:bookmarkStart w:name="12587" w:id="10781"/>
          <w:p>
            <w:pPr>
              <w:spacing w:after="0"/>
              <w:ind w:left="0"/>
              <w:jc w:val="center"/>
            </w:pPr>
            <w:r>
              <w:rPr>
                <w:rFonts w:ascii="Arial"/>
                <w:b w:val="false"/>
                <w:i w:val="false"/>
                <w:color w:val="000000"/>
                <w:sz w:val="15"/>
              </w:rPr>
              <w:t>30/11/2020</w:t>
            </w:r>
          </w:p>
          <w:bookmarkEnd w:id="10781"/>
        </w:tc>
        <w:tc>
          <w:tcPr>
            <w:tcW w:w="1361" w:type="dxa"/>
            <w:tcBorders>
              <w:top w:val="outset" w:color="000000" w:sz="8"/>
              <w:left w:val="outset" w:color="000000" w:sz="8"/>
              <w:bottom w:val="outset" w:color="000000" w:sz="8"/>
              <w:right w:val="outset" w:color="000000" w:sz="8"/>
            </w:tcBorders>
            <w:vAlign w:val="center"/>
          </w:tcPr>
          <w:bookmarkStart w:name="12588" w:id="10782"/>
          <w:p>
            <w:pPr>
              <w:spacing w:after="0"/>
              <w:ind w:left="0"/>
              <w:jc w:val="center"/>
            </w:pPr>
            <w:r>
              <w:rPr>
                <w:rFonts w:ascii="Arial"/>
                <w:b w:val="false"/>
                <w:i w:val="false"/>
                <w:color w:val="000000"/>
                <w:sz w:val="15"/>
              </w:rPr>
              <w:t>28/02/2021</w:t>
            </w:r>
          </w:p>
          <w:bookmarkEnd w:id="10782"/>
        </w:tc>
        <w:tc>
          <w:tcPr>
            <w:tcW w:w="967" w:type="dxa"/>
            <w:tcBorders>
              <w:top w:val="outset" w:color="000000" w:sz="8"/>
              <w:left w:val="outset" w:color="000000" w:sz="8"/>
              <w:bottom w:val="outset" w:color="000000" w:sz="8"/>
              <w:right w:val="outset" w:color="000000" w:sz="8"/>
            </w:tcBorders>
            <w:vAlign w:val="center"/>
          </w:tcPr>
          <w:bookmarkStart w:name="12589" w:id="10783"/>
          <w:p>
            <w:pPr>
              <w:spacing w:after="0"/>
              <w:ind w:left="0"/>
              <w:jc w:val="center"/>
            </w:pPr>
          </w:p>
          <w:bookmarkEnd w:id="107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90" w:id="10784"/>
          <w:p>
            <w:pPr>
              <w:spacing w:after="0"/>
              <w:ind w:left="0"/>
              <w:jc w:val="left"/>
            </w:pPr>
            <w:r>
              <w:rPr>
                <w:rFonts w:ascii="Arial"/>
                <w:b w:val="false"/>
                <w:i w:val="false"/>
                <w:color w:val="000000"/>
                <w:sz w:val="15"/>
              </w:rPr>
              <w:t>lactobacillus helveticus, bifidobacterium infantis</w:t>
            </w:r>
          </w:p>
          <w:bookmarkEnd w:id="10784"/>
        </w:tc>
        <w:tc>
          <w:tcPr>
            <w:tcW w:w="1152" w:type="dxa"/>
            <w:tcBorders>
              <w:top w:val="outset" w:color="000000" w:sz="8"/>
              <w:left w:val="outset" w:color="000000" w:sz="8"/>
              <w:bottom w:val="outset" w:color="000000" w:sz="8"/>
              <w:right w:val="outset" w:color="000000" w:sz="8"/>
            </w:tcBorders>
            <w:vAlign w:val="center"/>
          </w:tcPr>
          <w:bookmarkStart w:name="12591" w:id="10785"/>
          <w:p>
            <w:pPr>
              <w:spacing w:after="0"/>
              <w:ind w:left="0"/>
              <w:jc w:val="center"/>
            </w:pPr>
            <w:r>
              <w:rPr>
                <w:rFonts w:ascii="Arial"/>
                <w:b w:val="false"/>
                <w:i w:val="false"/>
                <w:color w:val="000000"/>
                <w:sz w:val="15"/>
              </w:rPr>
              <w:t>5 років</w:t>
            </w:r>
          </w:p>
          <w:bookmarkEnd w:id="10785"/>
        </w:tc>
        <w:tc>
          <w:tcPr>
            <w:tcW w:w="1361" w:type="dxa"/>
            <w:tcBorders>
              <w:top w:val="outset" w:color="000000" w:sz="8"/>
              <w:left w:val="outset" w:color="000000" w:sz="8"/>
              <w:bottom w:val="outset" w:color="000000" w:sz="8"/>
              <w:right w:val="outset" w:color="000000" w:sz="8"/>
            </w:tcBorders>
            <w:vAlign w:val="center"/>
          </w:tcPr>
          <w:bookmarkStart w:name="12592" w:id="10786"/>
          <w:p>
            <w:pPr>
              <w:spacing w:after="0"/>
              <w:ind w:left="0"/>
              <w:jc w:val="center"/>
            </w:pPr>
            <w:r>
              <w:rPr>
                <w:rFonts w:ascii="Arial"/>
                <w:b w:val="false"/>
                <w:i w:val="false"/>
                <w:color w:val="000000"/>
                <w:sz w:val="15"/>
              </w:rPr>
              <w:t>30/06/2019</w:t>
            </w:r>
          </w:p>
          <w:bookmarkEnd w:id="10786"/>
        </w:tc>
        <w:tc>
          <w:tcPr>
            <w:tcW w:w="1361" w:type="dxa"/>
            <w:tcBorders>
              <w:top w:val="outset" w:color="000000" w:sz="8"/>
              <w:left w:val="outset" w:color="000000" w:sz="8"/>
              <w:bottom w:val="outset" w:color="000000" w:sz="8"/>
              <w:right w:val="outset" w:color="000000" w:sz="8"/>
            </w:tcBorders>
            <w:vAlign w:val="center"/>
          </w:tcPr>
          <w:bookmarkStart w:name="12593" w:id="10787"/>
          <w:p>
            <w:pPr>
              <w:spacing w:after="0"/>
              <w:ind w:left="0"/>
              <w:jc w:val="center"/>
            </w:pPr>
            <w:r>
              <w:rPr>
                <w:rFonts w:ascii="Arial"/>
                <w:b w:val="false"/>
                <w:i w:val="false"/>
                <w:color w:val="000000"/>
                <w:sz w:val="15"/>
              </w:rPr>
              <w:t>28/09/2019</w:t>
            </w:r>
          </w:p>
          <w:bookmarkEnd w:id="10787"/>
        </w:tc>
        <w:tc>
          <w:tcPr>
            <w:tcW w:w="967" w:type="dxa"/>
            <w:tcBorders>
              <w:top w:val="outset" w:color="000000" w:sz="8"/>
              <w:left w:val="outset" w:color="000000" w:sz="8"/>
              <w:bottom w:val="outset" w:color="000000" w:sz="8"/>
              <w:right w:val="outset" w:color="000000" w:sz="8"/>
            </w:tcBorders>
            <w:vAlign w:val="center"/>
          </w:tcPr>
          <w:bookmarkStart w:name="12594" w:id="10788"/>
          <w:p>
            <w:pPr>
              <w:spacing w:after="0"/>
              <w:ind w:left="0"/>
              <w:jc w:val="center"/>
            </w:pPr>
          </w:p>
          <w:bookmarkEnd w:id="107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595" w:id="10789"/>
          <w:p>
            <w:pPr>
              <w:spacing w:after="0"/>
              <w:ind w:left="0"/>
              <w:jc w:val="left"/>
            </w:pPr>
            <w:r>
              <w:rPr>
                <w:rFonts w:ascii="Arial"/>
                <w:b w:val="false"/>
                <w:i w:val="false"/>
                <w:color w:val="000000"/>
                <w:sz w:val="15"/>
              </w:rPr>
              <w:t>lactobacillus plantarum</w:t>
            </w:r>
          </w:p>
          <w:bookmarkEnd w:id="10789"/>
        </w:tc>
        <w:tc>
          <w:tcPr>
            <w:tcW w:w="1152" w:type="dxa"/>
            <w:tcBorders>
              <w:top w:val="outset" w:color="000000" w:sz="8"/>
              <w:left w:val="outset" w:color="000000" w:sz="8"/>
              <w:bottom w:val="outset" w:color="000000" w:sz="8"/>
              <w:right w:val="outset" w:color="000000" w:sz="8"/>
            </w:tcBorders>
            <w:vAlign w:val="center"/>
          </w:tcPr>
          <w:bookmarkStart w:name="12596" w:id="10790"/>
          <w:p>
            <w:pPr>
              <w:spacing w:after="0"/>
              <w:ind w:left="0"/>
              <w:jc w:val="center"/>
            </w:pPr>
            <w:r>
              <w:rPr>
                <w:rFonts w:ascii="Arial"/>
                <w:b w:val="false"/>
                <w:i w:val="false"/>
                <w:color w:val="000000"/>
                <w:sz w:val="15"/>
              </w:rPr>
              <w:t>5 років</w:t>
            </w:r>
          </w:p>
          <w:bookmarkEnd w:id="10790"/>
        </w:tc>
        <w:tc>
          <w:tcPr>
            <w:tcW w:w="1361" w:type="dxa"/>
            <w:tcBorders>
              <w:top w:val="outset" w:color="000000" w:sz="8"/>
              <w:left w:val="outset" w:color="000000" w:sz="8"/>
              <w:bottom w:val="outset" w:color="000000" w:sz="8"/>
              <w:right w:val="outset" w:color="000000" w:sz="8"/>
            </w:tcBorders>
            <w:vAlign w:val="center"/>
          </w:tcPr>
          <w:bookmarkStart w:name="12597" w:id="10791"/>
          <w:p>
            <w:pPr>
              <w:spacing w:after="0"/>
              <w:ind w:left="0"/>
              <w:jc w:val="center"/>
            </w:pPr>
            <w:r>
              <w:rPr>
                <w:rFonts w:ascii="Arial"/>
                <w:b w:val="false"/>
                <w:i w:val="false"/>
                <w:color w:val="000000"/>
                <w:sz w:val="15"/>
              </w:rPr>
              <w:t>30/06/2019</w:t>
            </w:r>
          </w:p>
          <w:bookmarkEnd w:id="10791"/>
        </w:tc>
        <w:tc>
          <w:tcPr>
            <w:tcW w:w="1361" w:type="dxa"/>
            <w:tcBorders>
              <w:top w:val="outset" w:color="000000" w:sz="8"/>
              <w:left w:val="outset" w:color="000000" w:sz="8"/>
              <w:bottom w:val="outset" w:color="000000" w:sz="8"/>
              <w:right w:val="outset" w:color="000000" w:sz="8"/>
            </w:tcBorders>
            <w:vAlign w:val="center"/>
          </w:tcPr>
          <w:bookmarkStart w:name="12598" w:id="10792"/>
          <w:p>
            <w:pPr>
              <w:spacing w:after="0"/>
              <w:ind w:left="0"/>
              <w:jc w:val="center"/>
            </w:pPr>
            <w:r>
              <w:rPr>
                <w:rFonts w:ascii="Arial"/>
                <w:b w:val="false"/>
                <w:i w:val="false"/>
                <w:color w:val="000000"/>
                <w:sz w:val="15"/>
              </w:rPr>
              <w:t>28/09/2019</w:t>
            </w:r>
          </w:p>
          <w:bookmarkEnd w:id="10792"/>
        </w:tc>
        <w:tc>
          <w:tcPr>
            <w:tcW w:w="967" w:type="dxa"/>
            <w:tcBorders>
              <w:top w:val="outset" w:color="000000" w:sz="8"/>
              <w:left w:val="outset" w:color="000000" w:sz="8"/>
              <w:bottom w:val="outset" w:color="000000" w:sz="8"/>
              <w:right w:val="outset" w:color="000000" w:sz="8"/>
            </w:tcBorders>
            <w:vAlign w:val="center"/>
          </w:tcPr>
          <w:bookmarkStart w:name="12599" w:id="10793"/>
          <w:p>
            <w:pPr>
              <w:spacing w:after="0"/>
              <w:ind w:left="0"/>
              <w:jc w:val="center"/>
            </w:pPr>
          </w:p>
          <w:bookmarkEnd w:id="107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00" w:id="10794"/>
          <w:p>
            <w:pPr>
              <w:spacing w:after="0"/>
              <w:ind w:left="0"/>
              <w:jc w:val="left"/>
            </w:pPr>
            <w:r>
              <w:rPr>
                <w:rFonts w:ascii="Arial"/>
                <w:b w:val="false"/>
                <w:i w:val="false"/>
                <w:color w:val="000000"/>
                <w:sz w:val="15"/>
              </w:rPr>
              <w:t>lactobacillus plantarum 299v</w:t>
            </w:r>
          </w:p>
          <w:bookmarkEnd w:id="10794"/>
        </w:tc>
        <w:tc>
          <w:tcPr>
            <w:tcW w:w="1152" w:type="dxa"/>
            <w:tcBorders>
              <w:top w:val="outset" w:color="000000" w:sz="8"/>
              <w:left w:val="outset" w:color="000000" w:sz="8"/>
              <w:bottom w:val="outset" w:color="000000" w:sz="8"/>
              <w:right w:val="outset" w:color="000000" w:sz="8"/>
            </w:tcBorders>
            <w:vAlign w:val="center"/>
          </w:tcPr>
          <w:bookmarkStart w:name="12601" w:id="10795"/>
          <w:p>
            <w:pPr>
              <w:spacing w:after="0"/>
              <w:ind w:left="0"/>
              <w:jc w:val="center"/>
            </w:pPr>
            <w:r>
              <w:rPr>
                <w:rFonts w:ascii="Arial"/>
                <w:b w:val="false"/>
                <w:i w:val="false"/>
                <w:color w:val="000000"/>
                <w:sz w:val="15"/>
              </w:rPr>
              <w:t>5 років</w:t>
            </w:r>
          </w:p>
          <w:bookmarkEnd w:id="10795"/>
        </w:tc>
        <w:tc>
          <w:tcPr>
            <w:tcW w:w="1361" w:type="dxa"/>
            <w:tcBorders>
              <w:top w:val="outset" w:color="000000" w:sz="8"/>
              <w:left w:val="outset" w:color="000000" w:sz="8"/>
              <w:bottom w:val="outset" w:color="000000" w:sz="8"/>
              <w:right w:val="outset" w:color="000000" w:sz="8"/>
            </w:tcBorders>
            <w:vAlign w:val="center"/>
          </w:tcPr>
          <w:bookmarkStart w:name="12602" w:id="10796"/>
          <w:p>
            <w:pPr>
              <w:spacing w:after="0"/>
              <w:ind w:left="0"/>
              <w:jc w:val="center"/>
            </w:pPr>
            <w:r>
              <w:rPr>
                <w:rFonts w:ascii="Arial"/>
                <w:b w:val="false"/>
                <w:i w:val="false"/>
                <w:color w:val="000000"/>
                <w:sz w:val="15"/>
              </w:rPr>
              <w:t>30/06/2019</w:t>
            </w:r>
          </w:p>
          <w:bookmarkEnd w:id="10796"/>
        </w:tc>
        <w:tc>
          <w:tcPr>
            <w:tcW w:w="1361" w:type="dxa"/>
            <w:tcBorders>
              <w:top w:val="outset" w:color="000000" w:sz="8"/>
              <w:left w:val="outset" w:color="000000" w:sz="8"/>
              <w:bottom w:val="outset" w:color="000000" w:sz="8"/>
              <w:right w:val="outset" w:color="000000" w:sz="8"/>
            </w:tcBorders>
            <w:vAlign w:val="center"/>
          </w:tcPr>
          <w:bookmarkStart w:name="12603" w:id="10797"/>
          <w:p>
            <w:pPr>
              <w:spacing w:after="0"/>
              <w:ind w:left="0"/>
              <w:jc w:val="center"/>
            </w:pPr>
            <w:r>
              <w:rPr>
                <w:rFonts w:ascii="Arial"/>
                <w:b w:val="false"/>
                <w:i w:val="false"/>
                <w:color w:val="000000"/>
                <w:sz w:val="15"/>
              </w:rPr>
              <w:t>28/09/2019</w:t>
            </w:r>
          </w:p>
          <w:bookmarkEnd w:id="10797"/>
        </w:tc>
        <w:tc>
          <w:tcPr>
            <w:tcW w:w="967" w:type="dxa"/>
            <w:tcBorders>
              <w:top w:val="outset" w:color="000000" w:sz="8"/>
              <w:left w:val="outset" w:color="000000" w:sz="8"/>
              <w:bottom w:val="outset" w:color="000000" w:sz="8"/>
              <w:right w:val="outset" w:color="000000" w:sz="8"/>
            </w:tcBorders>
            <w:vAlign w:val="center"/>
          </w:tcPr>
          <w:bookmarkStart w:name="12604" w:id="10798"/>
          <w:p>
            <w:pPr>
              <w:spacing w:after="0"/>
              <w:ind w:left="0"/>
              <w:jc w:val="center"/>
            </w:pPr>
          </w:p>
          <w:bookmarkEnd w:id="107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05" w:id="10799"/>
          <w:p>
            <w:pPr>
              <w:spacing w:after="0"/>
              <w:ind w:left="0"/>
              <w:jc w:val="left"/>
            </w:pPr>
            <w:r>
              <w:rPr>
                <w:rFonts w:ascii="Arial"/>
                <w:b w:val="false"/>
                <w:i w:val="false"/>
                <w:color w:val="000000"/>
                <w:sz w:val="15"/>
              </w:rPr>
              <w:t>lactobacillus reuter, lactobacillus rhamnosus</w:t>
            </w:r>
          </w:p>
          <w:bookmarkEnd w:id="10799"/>
        </w:tc>
        <w:tc>
          <w:tcPr>
            <w:tcW w:w="1152" w:type="dxa"/>
            <w:tcBorders>
              <w:top w:val="outset" w:color="000000" w:sz="8"/>
              <w:left w:val="outset" w:color="000000" w:sz="8"/>
              <w:bottom w:val="outset" w:color="000000" w:sz="8"/>
              <w:right w:val="outset" w:color="000000" w:sz="8"/>
            </w:tcBorders>
            <w:vAlign w:val="center"/>
          </w:tcPr>
          <w:bookmarkStart w:name="12606" w:id="10800"/>
          <w:p>
            <w:pPr>
              <w:spacing w:after="0"/>
              <w:ind w:left="0"/>
              <w:jc w:val="center"/>
            </w:pPr>
            <w:r>
              <w:rPr>
                <w:rFonts w:ascii="Arial"/>
                <w:b w:val="false"/>
                <w:i w:val="false"/>
                <w:color w:val="000000"/>
                <w:sz w:val="15"/>
              </w:rPr>
              <w:t>5 років</w:t>
            </w:r>
          </w:p>
          <w:bookmarkEnd w:id="10800"/>
        </w:tc>
        <w:tc>
          <w:tcPr>
            <w:tcW w:w="1361" w:type="dxa"/>
            <w:tcBorders>
              <w:top w:val="outset" w:color="000000" w:sz="8"/>
              <w:left w:val="outset" w:color="000000" w:sz="8"/>
              <w:bottom w:val="outset" w:color="000000" w:sz="8"/>
              <w:right w:val="outset" w:color="000000" w:sz="8"/>
            </w:tcBorders>
            <w:vAlign w:val="center"/>
          </w:tcPr>
          <w:bookmarkStart w:name="12607" w:id="10801"/>
          <w:p>
            <w:pPr>
              <w:spacing w:after="0"/>
              <w:ind w:left="0"/>
              <w:jc w:val="center"/>
            </w:pPr>
            <w:r>
              <w:rPr>
                <w:rFonts w:ascii="Arial"/>
                <w:b w:val="false"/>
                <w:i w:val="false"/>
                <w:color w:val="000000"/>
                <w:sz w:val="15"/>
              </w:rPr>
              <w:t>30/06/2019</w:t>
            </w:r>
          </w:p>
          <w:bookmarkEnd w:id="10801"/>
        </w:tc>
        <w:tc>
          <w:tcPr>
            <w:tcW w:w="1361" w:type="dxa"/>
            <w:tcBorders>
              <w:top w:val="outset" w:color="000000" w:sz="8"/>
              <w:left w:val="outset" w:color="000000" w:sz="8"/>
              <w:bottom w:val="outset" w:color="000000" w:sz="8"/>
              <w:right w:val="outset" w:color="000000" w:sz="8"/>
            </w:tcBorders>
            <w:vAlign w:val="center"/>
          </w:tcPr>
          <w:bookmarkStart w:name="12608" w:id="10802"/>
          <w:p>
            <w:pPr>
              <w:spacing w:after="0"/>
              <w:ind w:left="0"/>
              <w:jc w:val="center"/>
            </w:pPr>
            <w:r>
              <w:rPr>
                <w:rFonts w:ascii="Arial"/>
                <w:b w:val="false"/>
                <w:i w:val="false"/>
                <w:color w:val="000000"/>
                <w:sz w:val="15"/>
              </w:rPr>
              <w:t>28/09/2019</w:t>
            </w:r>
          </w:p>
          <w:bookmarkEnd w:id="10802"/>
        </w:tc>
        <w:tc>
          <w:tcPr>
            <w:tcW w:w="967" w:type="dxa"/>
            <w:tcBorders>
              <w:top w:val="outset" w:color="000000" w:sz="8"/>
              <w:left w:val="outset" w:color="000000" w:sz="8"/>
              <w:bottom w:val="outset" w:color="000000" w:sz="8"/>
              <w:right w:val="outset" w:color="000000" w:sz="8"/>
            </w:tcBorders>
            <w:vAlign w:val="center"/>
          </w:tcPr>
          <w:bookmarkStart w:name="12609" w:id="10803"/>
          <w:p>
            <w:pPr>
              <w:spacing w:after="0"/>
              <w:ind w:left="0"/>
              <w:jc w:val="center"/>
            </w:pPr>
          </w:p>
          <w:bookmarkEnd w:id="108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10" w:id="10804"/>
          <w:p>
            <w:pPr>
              <w:spacing w:after="0"/>
              <w:ind w:left="0"/>
              <w:jc w:val="left"/>
            </w:pPr>
            <w:r>
              <w:rPr>
                <w:rFonts w:ascii="Arial"/>
                <w:b w:val="false"/>
                <w:i w:val="false"/>
                <w:color w:val="000000"/>
                <w:sz w:val="15"/>
              </w:rPr>
              <w:t>lactobacillus rhamnosus</w:t>
            </w:r>
          </w:p>
          <w:bookmarkEnd w:id="10804"/>
        </w:tc>
        <w:tc>
          <w:tcPr>
            <w:tcW w:w="1152" w:type="dxa"/>
            <w:tcBorders>
              <w:top w:val="outset" w:color="000000" w:sz="8"/>
              <w:left w:val="outset" w:color="000000" w:sz="8"/>
              <w:bottom w:val="outset" w:color="000000" w:sz="8"/>
              <w:right w:val="outset" w:color="000000" w:sz="8"/>
            </w:tcBorders>
            <w:vAlign w:val="center"/>
          </w:tcPr>
          <w:bookmarkStart w:name="12611" w:id="10805"/>
          <w:p>
            <w:pPr>
              <w:spacing w:after="0"/>
              <w:ind w:left="0"/>
              <w:jc w:val="center"/>
            </w:pPr>
            <w:r>
              <w:rPr>
                <w:rFonts w:ascii="Arial"/>
                <w:b w:val="false"/>
                <w:i w:val="false"/>
                <w:color w:val="000000"/>
                <w:sz w:val="15"/>
              </w:rPr>
              <w:t>5 років</w:t>
            </w:r>
          </w:p>
          <w:bookmarkEnd w:id="10805"/>
        </w:tc>
        <w:tc>
          <w:tcPr>
            <w:tcW w:w="1361" w:type="dxa"/>
            <w:tcBorders>
              <w:top w:val="outset" w:color="000000" w:sz="8"/>
              <w:left w:val="outset" w:color="000000" w:sz="8"/>
              <w:bottom w:val="outset" w:color="000000" w:sz="8"/>
              <w:right w:val="outset" w:color="000000" w:sz="8"/>
            </w:tcBorders>
            <w:vAlign w:val="center"/>
          </w:tcPr>
          <w:bookmarkStart w:name="12612" w:id="10806"/>
          <w:p>
            <w:pPr>
              <w:spacing w:after="0"/>
              <w:ind w:left="0"/>
              <w:jc w:val="center"/>
            </w:pPr>
            <w:r>
              <w:rPr>
                <w:rFonts w:ascii="Arial"/>
                <w:b w:val="false"/>
                <w:i w:val="false"/>
                <w:color w:val="000000"/>
                <w:sz w:val="15"/>
              </w:rPr>
              <w:t>30/06/2019</w:t>
            </w:r>
          </w:p>
          <w:bookmarkEnd w:id="10806"/>
        </w:tc>
        <w:tc>
          <w:tcPr>
            <w:tcW w:w="1361" w:type="dxa"/>
            <w:tcBorders>
              <w:top w:val="outset" w:color="000000" w:sz="8"/>
              <w:left w:val="outset" w:color="000000" w:sz="8"/>
              <w:bottom w:val="outset" w:color="000000" w:sz="8"/>
              <w:right w:val="outset" w:color="000000" w:sz="8"/>
            </w:tcBorders>
            <w:vAlign w:val="center"/>
          </w:tcPr>
          <w:bookmarkStart w:name="12613" w:id="10807"/>
          <w:p>
            <w:pPr>
              <w:spacing w:after="0"/>
              <w:ind w:left="0"/>
              <w:jc w:val="center"/>
            </w:pPr>
            <w:r>
              <w:rPr>
                <w:rFonts w:ascii="Arial"/>
                <w:b w:val="false"/>
                <w:i w:val="false"/>
                <w:color w:val="000000"/>
                <w:sz w:val="15"/>
              </w:rPr>
              <w:t>28/09/2019</w:t>
            </w:r>
          </w:p>
          <w:bookmarkEnd w:id="10807"/>
        </w:tc>
        <w:tc>
          <w:tcPr>
            <w:tcW w:w="967" w:type="dxa"/>
            <w:tcBorders>
              <w:top w:val="outset" w:color="000000" w:sz="8"/>
              <w:left w:val="outset" w:color="000000" w:sz="8"/>
              <w:bottom w:val="outset" w:color="000000" w:sz="8"/>
              <w:right w:val="outset" w:color="000000" w:sz="8"/>
            </w:tcBorders>
            <w:vAlign w:val="center"/>
          </w:tcPr>
          <w:bookmarkStart w:name="12614" w:id="10808"/>
          <w:p>
            <w:pPr>
              <w:spacing w:after="0"/>
              <w:ind w:left="0"/>
              <w:jc w:val="center"/>
            </w:pPr>
          </w:p>
          <w:bookmarkEnd w:id="108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15" w:id="10809"/>
          <w:p>
            <w:pPr>
              <w:spacing w:after="0"/>
              <w:ind w:left="0"/>
              <w:jc w:val="left"/>
            </w:pPr>
            <w:r>
              <w:rPr>
                <w:rFonts w:ascii="Arial"/>
                <w:b w:val="false"/>
                <w:i w:val="false"/>
                <w:color w:val="000000"/>
                <w:sz w:val="15"/>
              </w:rPr>
              <w:t>lactobacillus rhamnosus, lactobacillus reuteri</w:t>
            </w:r>
          </w:p>
          <w:bookmarkEnd w:id="10809"/>
        </w:tc>
        <w:tc>
          <w:tcPr>
            <w:tcW w:w="1152" w:type="dxa"/>
            <w:tcBorders>
              <w:top w:val="outset" w:color="000000" w:sz="8"/>
              <w:left w:val="outset" w:color="000000" w:sz="8"/>
              <w:bottom w:val="outset" w:color="000000" w:sz="8"/>
              <w:right w:val="outset" w:color="000000" w:sz="8"/>
            </w:tcBorders>
            <w:vAlign w:val="center"/>
          </w:tcPr>
          <w:bookmarkStart w:name="12616" w:id="10810"/>
          <w:p>
            <w:pPr>
              <w:spacing w:after="0"/>
              <w:ind w:left="0"/>
              <w:jc w:val="center"/>
            </w:pPr>
            <w:r>
              <w:rPr>
                <w:rFonts w:ascii="Arial"/>
                <w:b w:val="false"/>
                <w:i w:val="false"/>
                <w:color w:val="000000"/>
                <w:sz w:val="15"/>
              </w:rPr>
              <w:t>1 рік</w:t>
            </w:r>
          </w:p>
          <w:bookmarkEnd w:id="10810"/>
        </w:tc>
        <w:tc>
          <w:tcPr>
            <w:tcW w:w="1361" w:type="dxa"/>
            <w:tcBorders>
              <w:top w:val="outset" w:color="000000" w:sz="8"/>
              <w:left w:val="outset" w:color="000000" w:sz="8"/>
              <w:bottom w:val="outset" w:color="000000" w:sz="8"/>
              <w:right w:val="outset" w:color="000000" w:sz="8"/>
            </w:tcBorders>
            <w:vAlign w:val="center"/>
          </w:tcPr>
          <w:bookmarkStart w:name="12617" w:id="10811"/>
          <w:p>
            <w:pPr>
              <w:spacing w:after="0"/>
              <w:ind w:left="0"/>
              <w:jc w:val="center"/>
            </w:pPr>
            <w:r>
              <w:rPr>
                <w:rFonts w:ascii="Arial"/>
                <w:b w:val="false"/>
                <w:i w:val="false"/>
                <w:color w:val="000000"/>
                <w:sz w:val="15"/>
              </w:rPr>
              <w:t>07/05/2018</w:t>
            </w:r>
          </w:p>
          <w:bookmarkEnd w:id="10811"/>
        </w:tc>
        <w:tc>
          <w:tcPr>
            <w:tcW w:w="1361" w:type="dxa"/>
            <w:tcBorders>
              <w:top w:val="outset" w:color="000000" w:sz="8"/>
              <w:left w:val="outset" w:color="000000" w:sz="8"/>
              <w:bottom w:val="outset" w:color="000000" w:sz="8"/>
              <w:right w:val="outset" w:color="000000" w:sz="8"/>
            </w:tcBorders>
            <w:vAlign w:val="center"/>
          </w:tcPr>
          <w:bookmarkStart w:name="12618" w:id="10812"/>
          <w:p>
            <w:pPr>
              <w:spacing w:after="0"/>
              <w:ind w:left="0"/>
              <w:jc w:val="center"/>
            </w:pPr>
            <w:r>
              <w:rPr>
                <w:rFonts w:ascii="Arial"/>
                <w:b w:val="false"/>
                <w:i w:val="false"/>
                <w:color w:val="000000"/>
                <w:sz w:val="15"/>
              </w:rPr>
              <w:t>16/07/2018</w:t>
            </w:r>
          </w:p>
          <w:bookmarkEnd w:id="10812"/>
        </w:tc>
        <w:tc>
          <w:tcPr>
            <w:tcW w:w="967" w:type="dxa"/>
            <w:tcBorders>
              <w:top w:val="outset" w:color="000000" w:sz="8"/>
              <w:left w:val="outset" w:color="000000" w:sz="8"/>
              <w:bottom w:val="outset" w:color="000000" w:sz="8"/>
              <w:right w:val="outset" w:color="000000" w:sz="8"/>
            </w:tcBorders>
            <w:vAlign w:val="center"/>
          </w:tcPr>
          <w:bookmarkStart w:name="12619" w:id="10813"/>
          <w:p>
            <w:pPr>
              <w:spacing w:after="0"/>
              <w:ind w:left="0"/>
              <w:jc w:val="center"/>
            </w:pPr>
          </w:p>
          <w:bookmarkEnd w:id="108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20" w:id="10814"/>
          <w:p>
            <w:pPr>
              <w:spacing w:after="0"/>
              <w:ind w:left="0"/>
              <w:jc w:val="left"/>
            </w:pPr>
            <w:r>
              <w:rPr>
                <w:rFonts w:ascii="Arial"/>
                <w:b w:val="false"/>
                <w:i w:val="false"/>
                <w:color w:val="000000"/>
                <w:sz w:val="15"/>
              </w:rPr>
              <w:t>lactobacillus rhamnosus R0011, streptococcus thermophilus, lactobacillus delbrueckii subsp, bulgaricus</w:t>
            </w:r>
          </w:p>
          <w:bookmarkEnd w:id="10814"/>
        </w:tc>
        <w:tc>
          <w:tcPr>
            <w:tcW w:w="1152" w:type="dxa"/>
            <w:tcBorders>
              <w:top w:val="outset" w:color="000000" w:sz="8"/>
              <w:left w:val="outset" w:color="000000" w:sz="8"/>
              <w:bottom w:val="outset" w:color="000000" w:sz="8"/>
              <w:right w:val="outset" w:color="000000" w:sz="8"/>
            </w:tcBorders>
            <w:vAlign w:val="center"/>
          </w:tcPr>
          <w:bookmarkStart w:name="12621" w:id="10815"/>
          <w:p>
            <w:pPr>
              <w:spacing w:after="0"/>
              <w:ind w:left="0"/>
              <w:jc w:val="center"/>
            </w:pPr>
            <w:r>
              <w:rPr>
                <w:rFonts w:ascii="Arial"/>
                <w:b w:val="false"/>
                <w:i w:val="false"/>
                <w:color w:val="000000"/>
                <w:sz w:val="15"/>
              </w:rPr>
              <w:t>5 років</w:t>
            </w:r>
          </w:p>
          <w:bookmarkEnd w:id="10815"/>
        </w:tc>
        <w:tc>
          <w:tcPr>
            <w:tcW w:w="1361" w:type="dxa"/>
            <w:tcBorders>
              <w:top w:val="outset" w:color="000000" w:sz="8"/>
              <w:left w:val="outset" w:color="000000" w:sz="8"/>
              <w:bottom w:val="outset" w:color="000000" w:sz="8"/>
              <w:right w:val="outset" w:color="000000" w:sz="8"/>
            </w:tcBorders>
            <w:vAlign w:val="center"/>
          </w:tcPr>
          <w:bookmarkStart w:name="12622" w:id="10816"/>
          <w:p>
            <w:pPr>
              <w:spacing w:after="0"/>
              <w:ind w:left="0"/>
              <w:jc w:val="center"/>
            </w:pPr>
            <w:r>
              <w:rPr>
                <w:rFonts w:ascii="Arial"/>
                <w:b w:val="false"/>
                <w:i w:val="false"/>
                <w:color w:val="000000"/>
                <w:sz w:val="15"/>
              </w:rPr>
              <w:t>03/07/2018</w:t>
            </w:r>
          </w:p>
          <w:bookmarkEnd w:id="10816"/>
        </w:tc>
        <w:tc>
          <w:tcPr>
            <w:tcW w:w="1361" w:type="dxa"/>
            <w:tcBorders>
              <w:top w:val="outset" w:color="000000" w:sz="8"/>
              <w:left w:val="outset" w:color="000000" w:sz="8"/>
              <w:bottom w:val="outset" w:color="000000" w:sz="8"/>
              <w:right w:val="outset" w:color="000000" w:sz="8"/>
            </w:tcBorders>
            <w:vAlign w:val="center"/>
          </w:tcPr>
          <w:bookmarkStart w:name="12623" w:id="10817"/>
          <w:p>
            <w:pPr>
              <w:spacing w:after="0"/>
              <w:ind w:left="0"/>
              <w:jc w:val="center"/>
            </w:pPr>
            <w:r>
              <w:rPr>
                <w:rFonts w:ascii="Arial"/>
                <w:b w:val="false"/>
                <w:i w:val="false"/>
                <w:color w:val="000000"/>
                <w:sz w:val="15"/>
              </w:rPr>
              <w:t>11/09/2018</w:t>
            </w:r>
          </w:p>
          <w:bookmarkEnd w:id="10817"/>
        </w:tc>
        <w:tc>
          <w:tcPr>
            <w:tcW w:w="967" w:type="dxa"/>
            <w:tcBorders>
              <w:top w:val="outset" w:color="000000" w:sz="8"/>
              <w:left w:val="outset" w:color="000000" w:sz="8"/>
              <w:bottom w:val="outset" w:color="000000" w:sz="8"/>
              <w:right w:val="outset" w:color="000000" w:sz="8"/>
            </w:tcBorders>
            <w:vAlign w:val="center"/>
          </w:tcPr>
          <w:bookmarkStart w:name="12624" w:id="10818"/>
          <w:p>
            <w:pPr>
              <w:spacing w:after="0"/>
              <w:ind w:left="0"/>
              <w:jc w:val="center"/>
            </w:pPr>
          </w:p>
          <w:bookmarkEnd w:id="108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25" w:id="10819"/>
          <w:p>
            <w:pPr>
              <w:spacing w:after="0"/>
              <w:ind w:left="0"/>
              <w:jc w:val="left"/>
            </w:pPr>
            <w:r>
              <w:rPr>
                <w:rFonts w:ascii="Arial"/>
                <w:b w:val="false"/>
                <w:i w:val="false"/>
                <w:color w:val="000000"/>
                <w:sz w:val="15"/>
              </w:rPr>
              <w:t>lactobacillus rhamnosus, lactobacillus rhamnosus, lactobacillus acidophilus, streptococcus thermophilus, lactobacillus delbruesckii ssp, bulgaricus</w:t>
            </w:r>
          </w:p>
          <w:bookmarkEnd w:id="10819"/>
        </w:tc>
        <w:tc>
          <w:tcPr>
            <w:tcW w:w="1152" w:type="dxa"/>
            <w:tcBorders>
              <w:top w:val="outset" w:color="000000" w:sz="8"/>
              <w:left w:val="outset" w:color="000000" w:sz="8"/>
              <w:bottom w:val="outset" w:color="000000" w:sz="8"/>
              <w:right w:val="outset" w:color="000000" w:sz="8"/>
            </w:tcBorders>
            <w:vAlign w:val="center"/>
          </w:tcPr>
          <w:bookmarkStart w:name="12626" w:id="10820"/>
          <w:p>
            <w:pPr>
              <w:spacing w:after="0"/>
              <w:ind w:left="0"/>
              <w:jc w:val="center"/>
            </w:pPr>
            <w:r>
              <w:rPr>
                <w:rFonts w:ascii="Arial"/>
                <w:b w:val="false"/>
                <w:i w:val="false"/>
                <w:color w:val="000000"/>
                <w:sz w:val="15"/>
              </w:rPr>
              <w:t>5 років</w:t>
            </w:r>
          </w:p>
          <w:bookmarkEnd w:id="10820"/>
        </w:tc>
        <w:tc>
          <w:tcPr>
            <w:tcW w:w="1361" w:type="dxa"/>
            <w:tcBorders>
              <w:top w:val="outset" w:color="000000" w:sz="8"/>
              <w:left w:val="outset" w:color="000000" w:sz="8"/>
              <w:bottom w:val="outset" w:color="000000" w:sz="8"/>
              <w:right w:val="outset" w:color="000000" w:sz="8"/>
            </w:tcBorders>
            <w:vAlign w:val="center"/>
          </w:tcPr>
          <w:bookmarkStart w:name="12627" w:id="10821"/>
          <w:p>
            <w:pPr>
              <w:spacing w:after="0"/>
              <w:ind w:left="0"/>
              <w:jc w:val="center"/>
            </w:pPr>
            <w:r>
              <w:rPr>
                <w:rFonts w:ascii="Arial"/>
                <w:b w:val="false"/>
                <w:i w:val="false"/>
                <w:color w:val="000000"/>
                <w:sz w:val="15"/>
              </w:rPr>
              <w:t>07/05/2018</w:t>
            </w:r>
          </w:p>
          <w:bookmarkEnd w:id="10821"/>
        </w:tc>
        <w:tc>
          <w:tcPr>
            <w:tcW w:w="1361" w:type="dxa"/>
            <w:tcBorders>
              <w:top w:val="outset" w:color="000000" w:sz="8"/>
              <w:left w:val="outset" w:color="000000" w:sz="8"/>
              <w:bottom w:val="outset" w:color="000000" w:sz="8"/>
              <w:right w:val="outset" w:color="000000" w:sz="8"/>
            </w:tcBorders>
            <w:vAlign w:val="center"/>
          </w:tcPr>
          <w:bookmarkStart w:name="12628" w:id="10822"/>
          <w:p>
            <w:pPr>
              <w:spacing w:after="0"/>
              <w:ind w:left="0"/>
              <w:jc w:val="center"/>
            </w:pPr>
            <w:r>
              <w:rPr>
                <w:rFonts w:ascii="Arial"/>
                <w:b w:val="false"/>
                <w:i w:val="false"/>
                <w:color w:val="000000"/>
                <w:sz w:val="15"/>
              </w:rPr>
              <w:t>05/08/2018</w:t>
            </w:r>
          </w:p>
          <w:bookmarkEnd w:id="10822"/>
        </w:tc>
        <w:tc>
          <w:tcPr>
            <w:tcW w:w="967" w:type="dxa"/>
            <w:tcBorders>
              <w:top w:val="outset" w:color="000000" w:sz="8"/>
              <w:left w:val="outset" w:color="000000" w:sz="8"/>
              <w:bottom w:val="outset" w:color="000000" w:sz="8"/>
              <w:right w:val="outset" w:color="000000" w:sz="8"/>
            </w:tcBorders>
            <w:vAlign w:val="center"/>
          </w:tcPr>
          <w:bookmarkStart w:name="12629" w:id="10823"/>
          <w:p>
            <w:pPr>
              <w:spacing w:after="0"/>
              <w:ind w:left="0"/>
              <w:jc w:val="center"/>
            </w:pPr>
          </w:p>
          <w:bookmarkEnd w:id="108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30" w:id="10824"/>
          <w:p>
            <w:pPr>
              <w:spacing w:after="0"/>
              <w:ind w:left="0"/>
              <w:jc w:val="left"/>
            </w:pPr>
            <w:r>
              <w:rPr>
                <w:rFonts w:ascii="Arial"/>
                <w:b w:val="false"/>
                <w:i w:val="false"/>
                <w:color w:val="000000"/>
                <w:sz w:val="15"/>
              </w:rPr>
              <w:t>lactulose</w:t>
            </w:r>
          </w:p>
          <w:bookmarkEnd w:id="10824"/>
        </w:tc>
        <w:tc>
          <w:tcPr>
            <w:tcW w:w="1152" w:type="dxa"/>
            <w:tcBorders>
              <w:top w:val="outset" w:color="000000" w:sz="8"/>
              <w:left w:val="outset" w:color="000000" w:sz="8"/>
              <w:bottom w:val="outset" w:color="000000" w:sz="8"/>
              <w:right w:val="outset" w:color="000000" w:sz="8"/>
            </w:tcBorders>
            <w:vAlign w:val="center"/>
          </w:tcPr>
          <w:bookmarkStart w:name="12631" w:id="10825"/>
          <w:p>
            <w:pPr>
              <w:spacing w:after="0"/>
              <w:ind w:left="0"/>
              <w:jc w:val="center"/>
            </w:pPr>
            <w:r>
              <w:rPr>
                <w:rFonts w:ascii="Arial"/>
                <w:b w:val="false"/>
                <w:i w:val="false"/>
                <w:color w:val="000000"/>
                <w:sz w:val="15"/>
              </w:rPr>
              <w:t>5 років</w:t>
            </w:r>
          </w:p>
          <w:bookmarkEnd w:id="10825"/>
        </w:tc>
        <w:tc>
          <w:tcPr>
            <w:tcW w:w="1361" w:type="dxa"/>
            <w:tcBorders>
              <w:top w:val="outset" w:color="000000" w:sz="8"/>
              <w:left w:val="outset" w:color="000000" w:sz="8"/>
              <w:bottom w:val="outset" w:color="000000" w:sz="8"/>
              <w:right w:val="outset" w:color="000000" w:sz="8"/>
            </w:tcBorders>
            <w:vAlign w:val="center"/>
          </w:tcPr>
          <w:bookmarkStart w:name="12632" w:id="10826"/>
          <w:p>
            <w:pPr>
              <w:spacing w:after="0"/>
              <w:ind w:left="0"/>
              <w:jc w:val="center"/>
            </w:pPr>
            <w:r>
              <w:rPr>
                <w:rFonts w:ascii="Arial"/>
                <w:b w:val="false"/>
                <w:i w:val="false"/>
                <w:color w:val="000000"/>
                <w:sz w:val="15"/>
              </w:rPr>
              <w:t>31/05/2021</w:t>
            </w:r>
          </w:p>
          <w:bookmarkEnd w:id="10826"/>
        </w:tc>
        <w:tc>
          <w:tcPr>
            <w:tcW w:w="1361" w:type="dxa"/>
            <w:tcBorders>
              <w:top w:val="outset" w:color="000000" w:sz="8"/>
              <w:left w:val="outset" w:color="000000" w:sz="8"/>
              <w:bottom w:val="outset" w:color="000000" w:sz="8"/>
              <w:right w:val="outset" w:color="000000" w:sz="8"/>
            </w:tcBorders>
            <w:vAlign w:val="center"/>
          </w:tcPr>
          <w:bookmarkStart w:name="12633" w:id="10827"/>
          <w:p>
            <w:pPr>
              <w:spacing w:after="0"/>
              <w:ind w:left="0"/>
              <w:jc w:val="center"/>
            </w:pPr>
            <w:r>
              <w:rPr>
                <w:rFonts w:ascii="Arial"/>
                <w:b w:val="false"/>
                <w:i w:val="false"/>
                <w:color w:val="000000"/>
                <w:sz w:val="15"/>
              </w:rPr>
              <w:t>29/08/2021</w:t>
            </w:r>
          </w:p>
          <w:bookmarkEnd w:id="10827"/>
        </w:tc>
        <w:tc>
          <w:tcPr>
            <w:tcW w:w="967" w:type="dxa"/>
            <w:tcBorders>
              <w:top w:val="outset" w:color="000000" w:sz="8"/>
              <w:left w:val="outset" w:color="000000" w:sz="8"/>
              <w:bottom w:val="outset" w:color="000000" w:sz="8"/>
              <w:right w:val="outset" w:color="000000" w:sz="8"/>
            </w:tcBorders>
            <w:vAlign w:val="center"/>
          </w:tcPr>
          <w:bookmarkStart w:name="12634" w:id="10828"/>
          <w:p>
            <w:pPr>
              <w:spacing w:after="0"/>
              <w:ind w:left="0"/>
              <w:jc w:val="center"/>
            </w:pPr>
          </w:p>
          <w:bookmarkEnd w:id="108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35" w:id="10829"/>
          <w:p>
            <w:pPr>
              <w:spacing w:after="0"/>
              <w:ind w:left="0"/>
              <w:jc w:val="left"/>
            </w:pPr>
            <w:r>
              <w:rPr>
                <w:rFonts w:ascii="Arial"/>
                <w:b w:val="false"/>
                <w:i w:val="false"/>
                <w:color w:val="000000"/>
                <w:sz w:val="15"/>
              </w:rPr>
              <w:t>laminaria</w:t>
            </w:r>
          </w:p>
          <w:bookmarkEnd w:id="10829"/>
        </w:tc>
        <w:tc>
          <w:tcPr>
            <w:tcW w:w="1152" w:type="dxa"/>
            <w:tcBorders>
              <w:top w:val="outset" w:color="000000" w:sz="8"/>
              <w:left w:val="outset" w:color="000000" w:sz="8"/>
              <w:bottom w:val="outset" w:color="000000" w:sz="8"/>
              <w:right w:val="outset" w:color="000000" w:sz="8"/>
            </w:tcBorders>
            <w:vAlign w:val="center"/>
          </w:tcPr>
          <w:bookmarkStart w:name="12636" w:id="10830"/>
          <w:p>
            <w:pPr>
              <w:spacing w:after="0"/>
              <w:ind w:left="0"/>
              <w:jc w:val="center"/>
            </w:pPr>
            <w:r>
              <w:rPr>
                <w:rFonts w:ascii="Arial"/>
                <w:b w:val="false"/>
                <w:i w:val="false"/>
                <w:color w:val="000000"/>
                <w:sz w:val="15"/>
              </w:rPr>
              <w:t>13 років</w:t>
            </w:r>
          </w:p>
          <w:bookmarkEnd w:id="10830"/>
        </w:tc>
        <w:tc>
          <w:tcPr>
            <w:tcW w:w="1361" w:type="dxa"/>
            <w:tcBorders>
              <w:top w:val="outset" w:color="000000" w:sz="8"/>
              <w:left w:val="outset" w:color="000000" w:sz="8"/>
              <w:bottom w:val="outset" w:color="000000" w:sz="8"/>
              <w:right w:val="outset" w:color="000000" w:sz="8"/>
            </w:tcBorders>
            <w:vAlign w:val="center"/>
          </w:tcPr>
          <w:bookmarkStart w:name="12637" w:id="10831"/>
          <w:p>
            <w:pPr>
              <w:spacing w:after="0"/>
              <w:ind w:left="0"/>
              <w:jc w:val="center"/>
            </w:pPr>
            <w:r>
              <w:rPr>
                <w:rFonts w:ascii="Arial"/>
                <w:b w:val="false"/>
                <w:i w:val="false"/>
                <w:color w:val="000000"/>
                <w:sz w:val="15"/>
              </w:rPr>
              <w:t>31/12/2019</w:t>
            </w:r>
          </w:p>
          <w:bookmarkEnd w:id="10831"/>
        </w:tc>
        <w:tc>
          <w:tcPr>
            <w:tcW w:w="1361" w:type="dxa"/>
            <w:tcBorders>
              <w:top w:val="outset" w:color="000000" w:sz="8"/>
              <w:left w:val="outset" w:color="000000" w:sz="8"/>
              <w:bottom w:val="outset" w:color="000000" w:sz="8"/>
              <w:right w:val="outset" w:color="000000" w:sz="8"/>
            </w:tcBorders>
            <w:vAlign w:val="center"/>
          </w:tcPr>
          <w:bookmarkStart w:name="12638" w:id="10832"/>
          <w:p>
            <w:pPr>
              <w:spacing w:after="0"/>
              <w:ind w:left="0"/>
              <w:jc w:val="center"/>
            </w:pPr>
            <w:r>
              <w:rPr>
                <w:rFonts w:ascii="Arial"/>
                <w:b w:val="false"/>
                <w:i w:val="false"/>
                <w:color w:val="000000"/>
                <w:sz w:val="15"/>
              </w:rPr>
              <w:t>30/03/2020</w:t>
            </w:r>
          </w:p>
          <w:bookmarkEnd w:id="10832"/>
        </w:tc>
        <w:tc>
          <w:tcPr>
            <w:tcW w:w="967" w:type="dxa"/>
            <w:tcBorders>
              <w:top w:val="outset" w:color="000000" w:sz="8"/>
              <w:left w:val="outset" w:color="000000" w:sz="8"/>
              <w:bottom w:val="outset" w:color="000000" w:sz="8"/>
              <w:right w:val="outset" w:color="000000" w:sz="8"/>
            </w:tcBorders>
            <w:vAlign w:val="center"/>
          </w:tcPr>
          <w:bookmarkStart w:name="12639" w:id="10833"/>
          <w:p>
            <w:pPr>
              <w:spacing w:after="0"/>
              <w:ind w:left="0"/>
              <w:jc w:val="center"/>
            </w:pPr>
          </w:p>
          <w:bookmarkEnd w:id="108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40" w:id="10834"/>
          <w:p>
            <w:pPr>
              <w:spacing w:after="0"/>
              <w:ind w:left="0"/>
              <w:jc w:val="left"/>
            </w:pPr>
            <w:r>
              <w:rPr>
                <w:rFonts w:ascii="Arial"/>
                <w:b w:val="false"/>
                <w:i w:val="false"/>
                <w:color w:val="000000"/>
                <w:sz w:val="15"/>
              </w:rPr>
              <w:t>lamivudine (chronic hepatitis B)</w:t>
            </w:r>
          </w:p>
          <w:bookmarkEnd w:id="10834"/>
        </w:tc>
        <w:tc>
          <w:tcPr>
            <w:tcW w:w="1152" w:type="dxa"/>
            <w:tcBorders>
              <w:top w:val="outset" w:color="000000" w:sz="8"/>
              <w:left w:val="outset" w:color="000000" w:sz="8"/>
              <w:bottom w:val="outset" w:color="000000" w:sz="8"/>
              <w:right w:val="outset" w:color="000000" w:sz="8"/>
            </w:tcBorders>
            <w:vAlign w:val="center"/>
          </w:tcPr>
          <w:bookmarkStart w:name="12641" w:id="10835"/>
          <w:p>
            <w:pPr>
              <w:spacing w:after="0"/>
              <w:ind w:left="0"/>
              <w:jc w:val="center"/>
            </w:pPr>
            <w:r>
              <w:rPr>
                <w:rFonts w:ascii="Arial"/>
                <w:b w:val="false"/>
                <w:i w:val="false"/>
                <w:color w:val="000000"/>
                <w:sz w:val="15"/>
              </w:rPr>
              <w:t>5 років</w:t>
            </w:r>
          </w:p>
          <w:bookmarkEnd w:id="10835"/>
        </w:tc>
        <w:tc>
          <w:tcPr>
            <w:tcW w:w="1361" w:type="dxa"/>
            <w:tcBorders>
              <w:top w:val="outset" w:color="000000" w:sz="8"/>
              <w:left w:val="outset" w:color="000000" w:sz="8"/>
              <w:bottom w:val="outset" w:color="000000" w:sz="8"/>
              <w:right w:val="outset" w:color="000000" w:sz="8"/>
            </w:tcBorders>
            <w:vAlign w:val="center"/>
          </w:tcPr>
          <w:bookmarkStart w:name="12642" w:id="10836"/>
          <w:p>
            <w:pPr>
              <w:spacing w:after="0"/>
              <w:ind w:left="0"/>
              <w:jc w:val="center"/>
            </w:pPr>
            <w:r>
              <w:rPr>
                <w:rFonts w:ascii="Arial"/>
                <w:b w:val="false"/>
                <w:i w:val="false"/>
                <w:color w:val="000000"/>
                <w:sz w:val="15"/>
              </w:rPr>
              <w:t>31/07/2020</w:t>
            </w:r>
          </w:p>
          <w:bookmarkEnd w:id="10836"/>
        </w:tc>
        <w:tc>
          <w:tcPr>
            <w:tcW w:w="1361" w:type="dxa"/>
            <w:tcBorders>
              <w:top w:val="outset" w:color="000000" w:sz="8"/>
              <w:left w:val="outset" w:color="000000" w:sz="8"/>
              <w:bottom w:val="outset" w:color="000000" w:sz="8"/>
              <w:right w:val="outset" w:color="000000" w:sz="8"/>
            </w:tcBorders>
            <w:vAlign w:val="center"/>
          </w:tcPr>
          <w:bookmarkStart w:name="12643" w:id="10837"/>
          <w:p>
            <w:pPr>
              <w:spacing w:after="0"/>
              <w:ind w:left="0"/>
              <w:jc w:val="center"/>
            </w:pPr>
            <w:r>
              <w:rPr>
                <w:rFonts w:ascii="Arial"/>
                <w:b w:val="false"/>
                <w:i w:val="false"/>
                <w:color w:val="000000"/>
                <w:sz w:val="15"/>
              </w:rPr>
              <w:t>29/10/2020</w:t>
            </w:r>
          </w:p>
          <w:bookmarkEnd w:id="10837"/>
        </w:tc>
        <w:tc>
          <w:tcPr>
            <w:tcW w:w="967" w:type="dxa"/>
            <w:tcBorders>
              <w:top w:val="outset" w:color="000000" w:sz="8"/>
              <w:left w:val="outset" w:color="000000" w:sz="8"/>
              <w:bottom w:val="outset" w:color="000000" w:sz="8"/>
              <w:right w:val="outset" w:color="000000" w:sz="8"/>
            </w:tcBorders>
            <w:vAlign w:val="center"/>
          </w:tcPr>
          <w:bookmarkStart w:name="12644" w:id="10838"/>
          <w:p>
            <w:pPr>
              <w:spacing w:after="0"/>
              <w:ind w:left="0"/>
              <w:jc w:val="center"/>
            </w:pPr>
          </w:p>
          <w:bookmarkEnd w:id="108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45" w:id="10839"/>
          <w:p>
            <w:pPr>
              <w:spacing w:after="0"/>
              <w:ind w:left="0"/>
              <w:jc w:val="left"/>
            </w:pPr>
            <w:r>
              <w:rPr>
                <w:rFonts w:ascii="Arial"/>
                <w:b w:val="false"/>
                <w:i w:val="false"/>
                <w:color w:val="000000"/>
                <w:sz w:val="15"/>
              </w:rPr>
              <w:t>lamivudine (HIV infections) / lamivudine, zidovudine</w:t>
            </w:r>
          </w:p>
          <w:bookmarkEnd w:id="10839"/>
        </w:tc>
        <w:tc>
          <w:tcPr>
            <w:tcW w:w="1152" w:type="dxa"/>
            <w:tcBorders>
              <w:top w:val="outset" w:color="000000" w:sz="8"/>
              <w:left w:val="outset" w:color="000000" w:sz="8"/>
              <w:bottom w:val="outset" w:color="000000" w:sz="8"/>
              <w:right w:val="outset" w:color="000000" w:sz="8"/>
            </w:tcBorders>
            <w:vAlign w:val="center"/>
          </w:tcPr>
          <w:bookmarkStart w:name="12646" w:id="10840"/>
          <w:p>
            <w:pPr>
              <w:spacing w:after="0"/>
              <w:ind w:left="0"/>
              <w:jc w:val="center"/>
            </w:pPr>
            <w:r>
              <w:rPr>
                <w:rFonts w:ascii="Arial"/>
                <w:b w:val="false"/>
                <w:i w:val="false"/>
                <w:color w:val="000000"/>
                <w:sz w:val="15"/>
              </w:rPr>
              <w:t>3 роки</w:t>
            </w:r>
          </w:p>
          <w:bookmarkEnd w:id="10840"/>
        </w:tc>
        <w:tc>
          <w:tcPr>
            <w:tcW w:w="1361" w:type="dxa"/>
            <w:tcBorders>
              <w:top w:val="outset" w:color="000000" w:sz="8"/>
              <w:left w:val="outset" w:color="000000" w:sz="8"/>
              <w:bottom w:val="outset" w:color="000000" w:sz="8"/>
              <w:right w:val="outset" w:color="000000" w:sz="8"/>
            </w:tcBorders>
            <w:vAlign w:val="center"/>
          </w:tcPr>
          <w:bookmarkStart w:name="12647" w:id="10841"/>
          <w:p>
            <w:pPr>
              <w:spacing w:after="0"/>
              <w:ind w:left="0"/>
              <w:jc w:val="center"/>
            </w:pPr>
            <w:r>
              <w:rPr>
                <w:rFonts w:ascii="Arial"/>
                <w:b w:val="false"/>
                <w:i w:val="false"/>
                <w:color w:val="000000"/>
                <w:sz w:val="15"/>
              </w:rPr>
              <w:t>30/11/2018</w:t>
            </w:r>
          </w:p>
          <w:bookmarkEnd w:id="10841"/>
        </w:tc>
        <w:tc>
          <w:tcPr>
            <w:tcW w:w="1361" w:type="dxa"/>
            <w:tcBorders>
              <w:top w:val="outset" w:color="000000" w:sz="8"/>
              <w:left w:val="outset" w:color="000000" w:sz="8"/>
              <w:bottom w:val="outset" w:color="000000" w:sz="8"/>
              <w:right w:val="outset" w:color="000000" w:sz="8"/>
            </w:tcBorders>
            <w:vAlign w:val="center"/>
          </w:tcPr>
          <w:bookmarkStart w:name="12648" w:id="10842"/>
          <w:p>
            <w:pPr>
              <w:spacing w:after="0"/>
              <w:ind w:left="0"/>
              <w:jc w:val="center"/>
            </w:pPr>
            <w:r>
              <w:rPr>
                <w:rFonts w:ascii="Arial"/>
                <w:b w:val="false"/>
                <w:i w:val="false"/>
                <w:color w:val="000000"/>
                <w:sz w:val="15"/>
              </w:rPr>
              <w:t>28/02/2019</w:t>
            </w:r>
          </w:p>
          <w:bookmarkEnd w:id="10842"/>
        </w:tc>
        <w:tc>
          <w:tcPr>
            <w:tcW w:w="967" w:type="dxa"/>
            <w:tcBorders>
              <w:top w:val="outset" w:color="000000" w:sz="8"/>
              <w:left w:val="outset" w:color="000000" w:sz="8"/>
              <w:bottom w:val="outset" w:color="000000" w:sz="8"/>
              <w:right w:val="outset" w:color="000000" w:sz="8"/>
            </w:tcBorders>
            <w:vAlign w:val="center"/>
          </w:tcPr>
          <w:bookmarkStart w:name="12649" w:id="10843"/>
          <w:p>
            <w:pPr>
              <w:spacing w:after="0"/>
              <w:ind w:left="0"/>
              <w:jc w:val="center"/>
            </w:pPr>
          </w:p>
          <w:bookmarkEnd w:id="108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50" w:id="10844"/>
          <w:p>
            <w:pPr>
              <w:spacing w:after="0"/>
              <w:ind w:left="0"/>
              <w:jc w:val="left"/>
            </w:pPr>
            <w:r>
              <w:rPr>
                <w:rFonts w:ascii="Arial"/>
                <w:b w:val="false"/>
                <w:i w:val="false"/>
                <w:color w:val="000000"/>
                <w:sz w:val="15"/>
              </w:rPr>
              <w:t>lamivudine, nevirapine, zidovudine</w:t>
            </w:r>
          </w:p>
          <w:bookmarkEnd w:id="10844"/>
        </w:tc>
        <w:tc>
          <w:tcPr>
            <w:tcW w:w="1152" w:type="dxa"/>
            <w:tcBorders>
              <w:top w:val="outset" w:color="000000" w:sz="8"/>
              <w:left w:val="outset" w:color="000000" w:sz="8"/>
              <w:bottom w:val="outset" w:color="000000" w:sz="8"/>
              <w:right w:val="outset" w:color="000000" w:sz="8"/>
            </w:tcBorders>
            <w:vAlign w:val="center"/>
          </w:tcPr>
          <w:bookmarkStart w:name="12651" w:id="10845"/>
          <w:p>
            <w:pPr>
              <w:spacing w:after="0"/>
              <w:ind w:left="0"/>
              <w:jc w:val="center"/>
            </w:pPr>
            <w:r>
              <w:rPr>
                <w:rFonts w:ascii="Arial"/>
                <w:b w:val="false"/>
                <w:i w:val="false"/>
                <w:color w:val="000000"/>
                <w:sz w:val="15"/>
              </w:rPr>
              <w:t>3 роки</w:t>
            </w:r>
          </w:p>
          <w:bookmarkEnd w:id="10845"/>
        </w:tc>
        <w:tc>
          <w:tcPr>
            <w:tcW w:w="1361" w:type="dxa"/>
            <w:tcBorders>
              <w:top w:val="outset" w:color="000000" w:sz="8"/>
              <w:left w:val="outset" w:color="000000" w:sz="8"/>
              <w:bottom w:val="outset" w:color="000000" w:sz="8"/>
              <w:right w:val="outset" w:color="000000" w:sz="8"/>
            </w:tcBorders>
            <w:vAlign w:val="center"/>
          </w:tcPr>
          <w:bookmarkStart w:name="12652" w:id="10846"/>
          <w:p>
            <w:pPr>
              <w:spacing w:after="0"/>
              <w:ind w:left="0"/>
              <w:jc w:val="center"/>
            </w:pPr>
            <w:r>
              <w:rPr>
                <w:rFonts w:ascii="Arial"/>
                <w:b w:val="false"/>
                <w:i w:val="false"/>
                <w:color w:val="000000"/>
                <w:sz w:val="15"/>
              </w:rPr>
              <w:t>30/11/2018</w:t>
            </w:r>
          </w:p>
          <w:bookmarkEnd w:id="10846"/>
        </w:tc>
        <w:tc>
          <w:tcPr>
            <w:tcW w:w="1361" w:type="dxa"/>
            <w:tcBorders>
              <w:top w:val="outset" w:color="000000" w:sz="8"/>
              <w:left w:val="outset" w:color="000000" w:sz="8"/>
              <w:bottom w:val="outset" w:color="000000" w:sz="8"/>
              <w:right w:val="outset" w:color="000000" w:sz="8"/>
            </w:tcBorders>
            <w:vAlign w:val="center"/>
          </w:tcPr>
          <w:bookmarkStart w:name="12653" w:id="10847"/>
          <w:p>
            <w:pPr>
              <w:spacing w:after="0"/>
              <w:ind w:left="0"/>
              <w:jc w:val="center"/>
            </w:pPr>
            <w:r>
              <w:rPr>
                <w:rFonts w:ascii="Arial"/>
                <w:b w:val="false"/>
                <w:i w:val="false"/>
                <w:color w:val="000000"/>
                <w:sz w:val="15"/>
              </w:rPr>
              <w:t>28/02/2019</w:t>
            </w:r>
          </w:p>
          <w:bookmarkEnd w:id="10847"/>
        </w:tc>
        <w:tc>
          <w:tcPr>
            <w:tcW w:w="967" w:type="dxa"/>
            <w:tcBorders>
              <w:top w:val="outset" w:color="000000" w:sz="8"/>
              <w:left w:val="outset" w:color="000000" w:sz="8"/>
              <w:bottom w:val="outset" w:color="000000" w:sz="8"/>
              <w:right w:val="outset" w:color="000000" w:sz="8"/>
            </w:tcBorders>
            <w:vAlign w:val="center"/>
          </w:tcPr>
          <w:bookmarkStart w:name="12654" w:id="10848"/>
          <w:p>
            <w:pPr>
              <w:spacing w:after="0"/>
              <w:ind w:left="0"/>
              <w:jc w:val="center"/>
            </w:pPr>
          </w:p>
          <w:bookmarkEnd w:id="108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55" w:id="10849"/>
          <w:p>
            <w:pPr>
              <w:spacing w:after="0"/>
              <w:ind w:left="0"/>
              <w:jc w:val="left"/>
            </w:pPr>
            <w:r>
              <w:rPr>
                <w:rFonts w:ascii="Arial"/>
                <w:b w:val="false"/>
                <w:i w:val="false"/>
                <w:color w:val="000000"/>
                <w:sz w:val="15"/>
              </w:rPr>
              <w:t>lamotrigine</w:t>
            </w:r>
          </w:p>
          <w:bookmarkEnd w:id="10849"/>
        </w:tc>
        <w:tc>
          <w:tcPr>
            <w:tcW w:w="1152" w:type="dxa"/>
            <w:tcBorders>
              <w:top w:val="outset" w:color="000000" w:sz="8"/>
              <w:left w:val="outset" w:color="000000" w:sz="8"/>
              <w:bottom w:val="outset" w:color="000000" w:sz="8"/>
              <w:right w:val="outset" w:color="000000" w:sz="8"/>
            </w:tcBorders>
            <w:vAlign w:val="center"/>
          </w:tcPr>
          <w:bookmarkStart w:name="12656" w:id="10850"/>
          <w:p>
            <w:pPr>
              <w:spacing w:after="0"/>
              <w:ind w:left="0"/>
              <w:jc w:val="center"/>
            </w:pPr>
            <w:r>
              <w:rPr>
                <w:rFonts w:ascii="Arial"/>
                <w:b w:val="false"/>
                <w:i w:val="false"/>
                <w:color w:val="000000"/>
                <w:sz w:val="15"/>
              </w:rPr>
              <w:t>5 років</w:t>
            </w:r>
          </w:p>
          <w:bookmarkEnd w:id="10850"/>
        </w:tc>
        <w:tc>
          <w:tcPr>
            <w:tcW w:w="1361" w:type="dxa"/>
            <w:tcBorders>
              <w:top w:val="outset" w:color="000000" w:sz="8"/>
              <w:left w:val="outset" w:color="000000" w:sz="8"/>
              <w:bottom w:val="outset" w:color="000000" w:sz="8"/>
              <w:right w:val="outset" w:color="000000" w:sz="8"/>
            </w:tcBorders>
            <w:vAlign w:val="center"/>
          </w:tcPr>
          <w:bookmarkStart w:name="12657" w:id="10851"/>
          <w:p>
            <w:pPr>
              <w:spacing w:after="0"/>
              <w:ind w:left="0"/>
              <w:jc w:val="center"/>
            </w:pPr>
            <w:r>
              <w:rPr>
                <w:rFonts w:ascii="Arial"/>
                <w:b w:val="false"/>
                <w:i w:val="false"/>
                <w:color w:val="000000"/>
                <w:sz w:val="15"/>
              </w:rPr>
              <w:t>30/11/2022</w:t>
            </w:r>
          </w:p>
          <w:bookmarkEnd w:id="10851"/>
        </w:tc>
        <w:tc>
          <w:tcPr>
            <w:tcW w:w="1361" w:type="dxa"/>
            <w:tcBorders>
              <w:top w:val="outset" w:color="000000" w:sz="8"/>
              <w:left w:val="outset" w:color="000000" w:sz="8"/>
              <w:bottom w:val="outset" w:color="000000" w:sz="8"/>
              <w:right w:val="outset" w:color="000000" w:sz="8"/>
            </w:tcBorders>
            <w:vAlign w:val="center"/>
          </w:tcPr>
          <w:bookmarkStart w:name="12658" w:id="10852"/>
          <w:p>
            <w:pPr>
              <w:spacing w:after="0"/>
              <w:ind w:left="0"/>
              <w:jc w:val="center"/>
            </w:pPr>
            <w:r>
              <w:rPr>
                <w:rFonts w:ascii="Arial"/>
                <w:b w:val="false"/>
                <w:i w:val="false"/>
                <w:color w:val="000000"/>
                <w:sz w:val="15"/>
              </w:rPr>
              <w:t>28/02/2023</w:t>
            </w:r>
          </w:p>
          <w:bookmarkEnd w:id="10852"/>
        </w:tc>
        <w:tc>
          <w:tcPr>
            <w:tcW w:w="967" w:type="dxa"/>
            <w:tcBorders>
              <w:top w:val="outset" w:color="000000" w:sz="8"/>
              <w:left w:val="outset" w:color="000000" w:sz="8"/>
              <w:bottom w:val="outset" w:color="000000" w:sz="8"/>
              <w:right w:val="outset" w:color="000000" w:sz="8"/>
            </w:tcBorders>
            <w:vAlign w:val="center"/>
          </w:tcPr>
          <w:bookmarkStart w:name="12659" w:id="10853"/>
          <w:p>
            <w:pPr>
              <w:spacing w:after="0"/>
              <w:ind w:left="0"/>
              <w:jc w:val="center"/>
            </w:pPr>
          </w:p>
          <w:bookmarkEnd w:id="108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60" w:id="10854"/>
          <w:p>
            <w:pPr>
              <w:spacing w:after="0"/>
              <w:ind w:left="0"/>
              <w:jc w:val="left"/>
            </w:pPr>
            <w:r>
              <w:rPr>
                <w:rFonts w:ascii="Arial"/>
                <w:b w:val="false"/>
                <w:i w:val="false"/>
                <w:color w:val="000000"/>
                <w:sz w:val="15"/>
              </w:rPr>
              <w:t>lanatozide C</w:t>
            </w:r>
          </w:p>
          <w:bookmarkEnd w:id="10854"/>
        </w:tc>
        <w:tc>
          <w:tcPr>
            <w:tcW w:w="1152" w:type="dxa"/>
            <w:tcBorders>
              <w:top w:val="outset" w:color="000000" w:sz="8"/>
              <w:left w:val="outset" w:color="000000" w:sz="8"/>
              <w:bottom w:val="outset" w:color="000000" w:sz="8"/>
              <w:right w:val="outset" w:color="000000" w:sz="8"/>
            </w:tcBorders>
            <w:vAlign w:val="center"/>
          </w:tcPr>
          <w:bookmarkStart w:name="12661" w:id="10855"/>
          <w:p>
            <w:pPr>
              <w:spacing w:after="0"/>
              <w:ind w:left="0"/>
              <w:jc w:val="center"/>
            </w:pPr>
            <w:r>
              <w:rPr>
                <w:rFonts w:ascii="Arial"/>
                <w:b w:val="false"/>
                <w:i w:val="false"/>
                <w:color w:val="000000"/>
                <w:sz w:val="15"/>
              </w:rPr>
              <w:t>13 років</w:t>
            </w:r>
          </w:p>
          <w:bookmarkEnd w:id="10855"/>
        </w:tc>
        <w:tc>
          <w:tcPr>
            <w:tcW w:w="1361" w:type="dxa"/>
            <w:tcBorders>
              <w:top w:val="outset" w:color="000000" w:sz="8"/>
              <w:left w:val="outset" w:color="000000" w:sz="8"/>
              <w:bottom w:val="outset" w:color="000000" w:sz="8"/>
              <w:right w:val="outset" w:color="000000" w:sz="8"/>
            </w:tcBorders>
            <w:vAlign w:val="center"/>
          </w:tcPr>
          <w:bookmarkStart w:name="12662" w:id="10856"/>
          <w:p>
            <w:pPr>
              <w:spacing w:after="0"/>
              <w:ind w:left="0"/>
              <w:jc w:val="center"/>
            </w:pPr>
            <w:r>
              <w:rPr>
                <w:rFonts w:ascii="Arial"/>
                <w:b w:val="false"/>
                <w:i w:val="false"/>
                <w:color w:val="000000"/>
                <w:sz w:val="15"/>
              </w:rPr>
              <w:t>25/01/2030</w:t>
            </w:r>
          </w:p>
          <w:bookmarkEnd w:id="10856"/>
        </w:tc>
        <w:tc>
          <w:tcPr>
            <w:tcW w:w="1361" w:type="dxa"/>
            <w:tcBorders>
              <w:top w:val="outset" w:color="000000" w:sz="8"/>
              <w:left w:val="outset" w:color="000000" w:sz="8"/>
              <w:bottom w:val="outset" w:color="000000" w:sz="8"/>
              <w:right w:val="outset" w:color="000000" w:sz="8"/>
            </w:tcBorders>
            <w:vAlign w:val="center"/>
          </w:tcPr>
          <w:bookmarkStart w:name="12663" w:id="10857"/>
          <w:p>
            <w:pPr>
              <w:spacing w:after="0"/>
              <w:ind w:left="0"/>
              <w:jc w:val="center"/>
            </w:pPr>
            <w:r>
              <w:rPr>
                <w:rFonts w:ascii="Arial"/>
                <w:b w:val="false"/>
                <w:i w:val="false"/>
                <w:color w:val="000000"/>
                <w:sz w:val="15"/>
              </w:rPr>
              <w:t>25/04/2030</w:t>
            </w:r>
          </w:p>
          <w:bookmarkEnd w:id="10857"/>
        </w:tc>
        <w:tc>
          <w:tcPr>
            <w:tcW w:w="967" w:type="dxa"/>
            <w:tcBorders>
              <w:top w:val="outset" w:color="000000" w:sz="8"/>
              <w:left w:val="outset" w:color="000000" w:sz="8"/>
              <w:bottom w:val="outset" w:color="000000" w:sz="8"/>
              <w:right w:val="outset" w:color="000000" w:sz="8"/>
            </w:tcBorders>
            <w:vAlign w:val="center"/>
          </w:tcPr>
          <w:bookmarkStart w:name="12664" w:id="10858"/>
          <w:p>
            <w:pPr>
              <w:spacing w:after="0"/>
              <w:ind w:left="0"/>
              <w:jc w:val="center"/>
            </w:pPr>
          </w:p>
          <w:bookmarkEnd w:id="108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65" w:id="10859"/>
          <w:p>
            <w:pPr>
              <w:spacing w:after="0"/>
              <w:ind w:left="0"/>
              <w:jc w:val="left"/>
            </w:pPr>
            <w:r>
              <w:rPr>
                <w:rFonts w:ascii="Arial"/>
                <w:b w:val="false"/>
                <w:i w:val="false"/>
                <w:color w:val="000000"/>
                <w:sz w:val="15"/>
              </w:rPr>
              <w:t>lanreotide</w:t>
            </w:r>
          </w:p>
          <w:bookmarkEnd w:id="10859"/>
        </w:tc>
        <w:tc>
          <w:tcPr>
            <w:tcW w:w="1152" w:type="dxa"/>
            <w:tcBorders>
              <w:top w:val="outset" w:color="000000" w:sz="8"/>
              <w:left w:val="outset" w:color="000000" w:sz="8"/>
              <w:bottom w:val="outset" w:color="000000" w:sz="8"/>
              <w:right w:val="outset" w:color="000000" w:sz="8"/>
            </w:tcBorders>
            <w:vAlign w:val="center"/>
          </w:tcPr>
          <w:bookmarkStart w:name="12666" w:id="10860"/>
          <w:p>
            <w:pPr>
              <w:spacing w:after="0"/>
              <w:ind w:left="0"/>
              <w:jc w:val="center"/>
            </w:pPr>
            <w:r>
              <w:rPr>
                <w:rFonts w:ascii="Arial"/>
                <w:b w:val="false"/>
                <w:i w:val="false"/>
                <w:color w:val="000000"/>
                <w:sz w:val="15"/>
              </w:rPr>
              <w:t>3 роки</w:t>
            </w:r>
          </w:p>
          <w:bookmarkEnd w:id="10860"/>
        </w:tc>
        <w:tc>
          <w:tcPr>
            <w:tcW w:w="1361" w:type="dxa"/>
            <w:tcBorders>
              <w:top w:val="outset" w:color="000000" w:sz="8"/>
              <w:left w:val="outset" w:color="000000" w:sz="8"/>
              <w:bottom w:val="outset" w:color="000000" w:sz="8"/>
              <w:right w:val="outset" w:color="000000" w:sz="8"/>
            </w:tcBorders>
            <w:vAlign w:val="center"/>
          </w:tcPr>
          <w:bookmarkStart w:name="12667" w:id="10861"/>
          <w:p>
            <w:pPr>
              <w:spacing w:after="0"/>
              <w:ind w:left="0"/>
              <w:jc w:val="center"/>
            </w:pPr>
            <w:r>
              <w:rPr>
                <w:rFonts w:ascii="Arial"/>
                <w:b w:val="false"/>
                <w:i w:val="false"/>
                <w:color w:val="000000"/>
                <w:sz w:val="15"/>
              </w:rPr>
              <w:t>16/05/2020</w:t>
            </w:r>
          </w:p>
          <w:bookmarkEnd w:id="10861"/>
        </w:tc>
        <w:tc>
          <w:tcPr>
            <w:tcW w:w="1361" w:type="dxa"/>
            <w:tcBorders>
              <w:top w:val="outset" w:color="000000" w:sz="8"/>
              <w:left w:val="outset" w:color="000000" w:sz="8"/>
              <w:bottom w:val="outset" w:color="000000" w:sz="8"/>
              <w:right w:val="outset" w:color="000000" w:sz="8"/>
            </w:tcBorders>
            <w:vAlign w:val="center"/>
          </w:tcPr>
          <w:bookmarkStart w:name="12668" w:id="10862"/>
          <w:p>
            <w:pPr>
              <w:spacing w:after="0"/>
              <w:ind w:left="0"/>
              <w:jc w:val="center"/>
            </w:pPr>
            <w:r>
              <w:rPr>
                <w:rFonts w:ascii="Arial"/>
                <w:b w:val="false"/>
                <w:i w:val="false"/>
                <w:color w:val="000000"/>
                <w:sz w:val="15"/>
              </w:rPr>
              <w:t>14/08/2020</w:t>
            </w:r>
          </w:p>
          <w:bookmarkEnd w:id="10862"/>
        </w:tc>
        <w:tc>
          <w:tcPr>
            <w:tcW w:w="967" w:type="dxa"/>
            <w:tcBorders>
              <w:top w:val="outset" w:color="000000" w:sz="8"/>
              <w:left w:val="outset" w:color="000000" w:sz="8"/>
              <w:bottom w:val="outset" w:color="000000" w:sz="8"/>
              <w:right w:val="outset" w:color="000000" w:sz="8"/>
            </w:tcBorders>
            <w:vAlign w:val="center"/>
          </w:tcPr>
          <w:bookmarkStart w:name="12669" w:id="10863"/>
          <w:p>
            <w:pPr>
              <w:spacing w:after="0"/>
              <w:ind w:left="0"/>
              <w:jc w:val="center"/>
            </w:pPr>
          </w:p>
          <w:bookmarkEnd w:id="108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70" w:id="10864"/>
          <w:p>
            <w:pPr>
              <w:spacing w:after="0"/>
              <w:ind w:left="0"/>
              <w:jc w:val="left"/>
            </w:pPr>
            <w:r>
              <w:rPr>
                <w:rFonts w:ascii="Arial"/>
                <w:b w:val="false"/>
                <w:i w:val="false"/>
                <w:color w:val="000000"/>
                <w:sz w:val="15"/>
              </w:rPr>
              <w:t>lansoprazole</w:t>
            </w:r>
          </w:p>
          <w:bookmarkEnd w:id="10864"/>
        </w:tc>
        <w:tc>
          <w:tcPr>
            <w:tcW w:w="1152" w:type="dxa"/>
            <w:tcBorders>
              <w:top w:val="outset" w:color="000000" w:sz="8"/>
              <w:left w:val="outset" w:color="000000" w:sz="8"/>
              <w:bottom w:val="outset" w:color="000000" w:sz="8"/>
              <w:right w:val="outset" w:color="000000" w:sz="8"/>
            </w:tcBorders>
            <w:vAlign w:val="center"/>
          </w:tcPr>
          <w:bookmarkStart w:name="12671" w:id="10865"/>
          <w:p>
            <w:pPr>
              <w:spacing w:after="0"/>
              <w:ind w:left="0"/>
              <w:jc w:val="center"/>
            </w:pPr>
            <w:r>
              <w:rPr>
                <w:rFonts w:ascii="Arial"/>
                <w:b w:val="false"/>
                <w:i w:val="false"/>
                <w:color w:val="000000"/>
                <w:sz w:val="15"/>
              </w:rPr>
              <w:t>5 років</w:t>
            </w:r>
          </w:p>
          <w:bookmarkEnd w:id="10865"/>
        </w:tc>
        <w:tc>
          <w:tcPr>
            <w:tcW w:w="1361" w:type="dxa"/>
            <w:tcBorders>
              <w:top w:val="outset" w:color="000000" w:sz="8"/>
              <w:left w:val="outset" w:color="000000" w:sz="8"/>
              <w:bottom w:val="outset" w:color="000000" w:sz="8"/>
              <w:right w:val="outset" w:color="000000" w:sz="8"/>
            </w:tcBorders>
            <w:vAlign w:val="center"/>
          </w:tcPr>
          <w:bookmarkStart w:name="12672" w:id="10866"/>
          <w:p>
            <w:pPr>
              <w:spacing w:after="0"/>
              <w:ind w:left="0"/>
              <w:jc w:val="center"/>
            </w:pPr>
            <w:r>
              <w:rPr>
                <w:rFonts w:ascii="Arial"/>
                <w:b w:val="false"/>
                <w:i w:val="false"/>
                <w:color w:val="000000"/>
                <w:sz w:val="15"/>
              </w:rPr>
              <w:t>31/12/2019</w:t>
            </w:r>
          </w:p>
          <w:bookmarkEnd w:id="10866"/>
        </w:tc>
        <w:tc>
          <w:tcPr>
            <w:tcW w:w="1361" w:type="dxa"/>
            <w:tcBorders>
              <w:top w:val="outset" w:color="000000" w:sz="8"/>
              <w:left w:val="outset" w:color="000000" w:sz="8"/>
              <w:bottom w:val="outset" w:color="000000" w:sz="8"/>
              <w:right w:val="outset" w:color="000000" w:sz="8"/>
            </w:tcBorders>
            <w:vAlign w:val="center"/>
          </w:tcPr>
          <w:bookmarkStart w:name="12673" w:id="10867"/>
          <w:p>
            <w:pPr>
              <w:spacing w:after="0"/>
              <w:ind w:left="0"/>
              <w:jc w:val="center"/>
            </w:pPr>
            <w:r>
              <w:rPr>
                <w:rFonts w:ascii="Arial"/>
                <w:b w:val="false"/>
                <w:i w:val="false"/>
                <w:color w:val="000000"/>
                <w:sz w:val="15"/>
              </w:rPr>
              <w:t>30/03/2020</w:t>
            </w:r>
          </w:p>
          <w:bookmarkEnd w:id="10867"/>
        </w:tc>
        <w:tc>
          <w:tcPr>
            <w:tcW w:w="967" w:type="dxa"/>
            <w:tcBorders>
              <w:top w:val="outset" w:color="000000" w:sz="8"/>
              <w:left w:val="outset" w:color="000000" w:sz="8"/>
              <w:bottom w:val="outset" w:color="000000" w:sz="8"/>
              <w:right w:val="outset" w:color="000000" w:sz="8"/>
            </w:tcBorders>
            <w:vAlign w:val="center"/>
          </w:tcPr>
          <w:bookmarkStart w:name="12674" w:id="10868"/>
          <w:p>
            <w:pPr>
              <w:spacing w:after="0"/>
              <w:ind w:left="0"/>
              <w:jc w:val="center"/>
            </w:pPr>
          </w:p>
          <w:bookmarkEnd w:id="108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75" w:id="10869"/>
          <w:p>
            <w:pPr>
              <w:spacing w:after="0"/>
              <w:ind w:left="0"/>
              <w:jc w:val="left"/>
            </w:pPr>
            <w:r>
              <w:rPr>
                <w:rFonts w:ascii="Arial"/>
                <w:b w:val="false"/>
                <w:i w:val="false"/>
                <w:color w:val="000000"/>
                <w:sz w:val="15"/>
              </w:rPr>
              <w:t>lapatinib</w:t>
            </w:r>
          </w:p>
          <w:bookmarkEnd w:id="10869"/>
        </w:tc>
        <w:tc>
          <w:tcPr>
            <w:tcW w:w="1152" w:type="dxa"/>
            <w:tcBorders>
              <w:top w:val="outset" w:color="000000" w:sz="8"/>
              <w:left w:val="outset" w:color="000000" w:sz="8"/>
              <w:bottom w:val="outset" w:color="000000" w:sz="8"/>
              <w:right w:val="outset" w:color="000000" w:sz="8"/>
            </w:tcBorders>
            <w:vAlign w:val="center"/>
          </w:tcPr>
          <w:bookmarkStart w:name="12676" w:id="10870"/>
          <w:p>
            <w:pPr>
              <w:spacing w:after="0"/>
              <w:ind w:left="0"/>
              <w:jc w:val="center"/>
            </w:pPr>
            <w:r>
              <w:rPr>
                <w:rFonts w:ascii="Arial"/>
                <w:b w:val="false"/>
                <w:i w:val="false"/>
                <w:color w:val="000000"/>
                <w:sz w:val="15"/>
              </w:rPr>
              <w:t>1 рік</w:t>
            </w:r>
          </w:p>
          <w:bookmarkEnd w:id="10870"/>
        </w:tc>
        <w:tc>
          <w:tcPr>
            <w:tcW w:w="1361" w:type="dxa"/>
            <w:tcBorders>
              <w:top w:val="outset" w:color="000000" w:sz="8"/>
              <w:left w:val="outset" w:color="000000" w:sz="8"/>
              <w:bottom w:val="outset" w:color="000000" w:sz="8"/>
              <w:right w:val="outset" w:color="000000" w:sz="8"/>
            </w:tcBorders>
            <w:vAlign w:val="center"/>
          </w:tcPr>
          <w:bookmarkStart w:name="12677" w:id="10871"/>
          <w:p>
            <w:pPr>
              <w:spacing w:after="0"/>
              <w:ind w:left="0"/>
              <w:jc w:val="center"/>
            </w:pPr>
            <w:r>
              <w:rPr>
                <w:rFonts w:ascii="Arial"/>
                <w:b w:val="false"/>
                <w:i w:val="false"/>
                <w:color w:val="000000"/>
                <w:sz w:val="15"/>
              </w:rPr>
              <w:t>12/03/2018</w:t>
            </w:r>
          </w:p>
          <w:bookmarkEnd w:id="10871"/>
        </w:tc>
        <w:tc>
          <w:tcPr>
            <w:tcW w:w="1361" w:type="dxa"/>
            <w:tcBorders>
              <w:top w:val="outset" w:color="000000" w:sz="8"/>
              <w:left w:val="outset" w:color="000000" w:sz="8"/>
              <w:bottom w:val="outset" w:color="000000" w:sz="8"/>
              <w:right w:val="outset" w:color="000000" w:sz="8"/>
            </w:tcBorders>
            <w:vAlign w:val="center"/>
          </w:tcPr>
          <w:bookmarkStart w:name="12678" w:id="10872"/>
          <w:p>
            <w:pPr>
              <w:spacing w:after="0"/>
              <w:ind w:left="0"/>
              <w:jc w:val="center"/>
            </w:pPr>
            <w:r>
              <w:rPr>
                <w:rFonts w:ascii="Arial"/>
                <w:b w:val="false"/>
                <w:i w:val="false"/>
                <w:color w:val="000000"/>
                <w:sz w:val="15"/>
              </w:rPr>
              <w:t>21/05/2018</w:t>
            </w:r>
          </w:p>
          <w:bookmarkEnd w:id="10872"/>
        </w:tc>
        <w:tc>
          <w:tcPr>
            <w:tcW w:w="967" w:type="dxa"/>
            <w:tcBorders>
              <w:top w:val="outset" w:color="000000" w:sz="8"/>
              <w:left w:val="outset" w:color="000000" w:sz="8"/>
              <w:bottom w:val="outset" w:color="000000" w:sz="8"/>
              <w:right w:val="outset" w:color="000000" w:sz="8"/>
            </w:tcBorders>
            <w:vAlign w:val="center"/>
          </w:tcPr>
          <w:bookmarkStart w:name="12679" w:id="10873"/>
          <w:p>
            <w:pPr>
              <w:spacing w:after="0"/>
              <w:ind w:left="0"/>
              <w:jc w:val="center"/>
            </w:pPr>
          </w:p>
          <w:bookmarkEnd w:id="108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80" w:id="10874"/>
          <w:p>
            <w:pPr>
              <w:spacing w:after="0"/>
              <w:ind w:left="0"/>
              <w:jc w:val="left"/>
            </w:pPr>
            <w:r>
              <w:rPr>
                <w:rFonts w:ascii="Arial"/>
                <w:b w:val="false"/>
                <w:i w:val="false"/>
                <w:color w:val="000000"/>
                <w:sz w:val="15"/>
              </w:rPr>
              <w:t>larch turpentine, turpentine oil</w:t>
            </w:r>
          </w:p>
          <w:bookmarkEnd w:id="10874"/>
        </w:tc>
        <w:tc>
          <w:tcPr>
            <w:tcW w:w="1152" w:type="dxa"/>
            <w:tcBorders>
              <w:top w:val="outset" w:color="000000" w:sz="8"/>
              <w:left w:val="outset" w:color="000000" w:sz="8"/>
              <w:bottom w:val="outset" w:color="000000" w:sz="8"/>
              <w:right w:val="outset" w:color="000000" w:sz="8"/>
            </w:tcBorders>
            <w:vAlign w:val="center"/>
          </w:tcPr>
          <w:bookmarkStart w:name="12681" w:id="10875"/>
          <w:p>
            <w:pPr>
              <w:spacing w:after="0"/>
              <w:ind w:left="0"/>
              <w:jc w:val="center"/>
            </w:pPr>
            <w:r>
              <w:rPr>
                <w:rFonts w:ascii="Arial"/>
                <w:b w:val="false"/>
                <w:i w:val="false"/>
                <w:color w:val="000000"/>
                <w:sz w:val="15"/>
              </w:rPr>
              <w:t>13 років</w:t>
            </w:r>
          </w:p>
          <w:bookmarkEnd w:id="10875"/>
        </w:tc>
        <w:tc>
          <w:tcPr>
            <w:tcW w:w="1361" w:type="dxa"/>
            <w:tcBorders>
              <w:top w:val="outset" w:color="000000" w:sz="8"/>
              <w:left w:val="outset" w:color="000000" w:sz="8"/>
              <w:bottom w:val="outset" w:color="000000" w:sz="8"/>
              <w:right w:val="outset" w:color="000000" w:sz="8"/>
            </w:tcBorders>
            <w:vAlign w:val="center"/>
          </w:tcPr>
          <w:bookmarkStart w:name="12682" w:id="10876"/>
          <w:p>
            <w:pPr>
              <w:spacing w:after="0"/>
              <w:ind w:left="0"/>
              <w:jc w:val="center"/>
            </w:pPr>
            <w:r>
              <w:rPr>
                <w:rFonts w:ascii="Arial"/>
                <w:b w:val="false"/>
                <w:i w:val="false"/>
                <w:color w:val="000000"/>
                <w:sz w:val="15"/>
              </w:rPr>
              <w:t>31/12/2019</w:t>
            </w:r>
          </w:p>
          <w:bookmarkEnd w:id="10876"/>
        </w:tc>
        <w:tc>
          <w:tcPr>
            <w:tcW w:w="1361" w:type="dxa"/>
            <w:tcBorders>
              <w:top w:val="outset" w:color="000000" w:sz="8"/>
              <w:left w:val="outset" w:color="000000" w:sz="8"/>
              <w:bottom w:val="outset" w:color="000000" w:sz="8"/>
              <w:right w:val="outset" w:color="000000" w:sz="8"/>
            </w:tcBorders>
            <w:vAlign w:val="center"/>
          </w:tcPr>
          <w:bookmarkStart w:name="12683" w:id="10877"/>
          <w:p>
            <w:pPr>
              <w:spacing w:after="0"/>
              <w:ind w:left="0"/>
              <w:jc w:val="center"/>
            </w:pPr>
            <w:r>
              <w:rPr>
                <w:rFonts w:ascii="Arial"/>
                <w:b w:val="false"/>
                <w:i w:val="false"/>
                <w:color w:val="000000"/>
                <w:sz w:val="15"/>
              </w:rPr>
              <w:t>30/03/2020</w:t>
            </w:r>
          </w:p>
          <w:bookmarkEnd w:id="10877"/>
        </w:tc>
        <w:tc>
          <w:tcPr>
            <w:tcW w:w="967" w:type="dxa"/>
            <w:tcBorders>
              <w:top w:val="outset" w:color="000000" w:sz="8"/>
              <w:left w:val="outset" w:color="000000" w:sz="8"/>
              <w:bottom w:val="outset" w:color="000000" w:sz="8"/>
              <w:right w:val="outset" w:color="000000" w:sz="8"/>
            </w:tcBorders>
            <w:vAlign w:val="center"/>
          </w:tcPr>
          <w:bookmarkStart w:name="12684" w:id="10878"/>
          <w:p>
            <w:pPr>
              <w:spacing w:after="0"/>
              <w:ind w:left="0"/>
              <w:jc w:val="center"/>
            </w:pPr>
          </w:p>
          <w:bookmarkEnd w:id="108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85" w:id="10879"/>
          <w:p>
            <w:pPr>
              <w:spacing w:after="0"/>
              <w:ind w:left="0"/>
              <w:jc w:val="left"/>
            </w:pPr>
            <w:r>
              <w:rPr>
                <w:rFonts w:ascii="Arial"/>
                <w:b w:val="false"/>
                <w:i w:val="false"/>
                <w:color w:val="000000"/>
                <w:sz w:val="15"/>
              </w:rPr>
              <w:t>l-arginine</w:t>
            </w:r>
          </w:p>
          <w:bookmarkEnd w:id="10879"/>
        </w:tc>
        <w:tc>
          <w:tcPr>
            <w:tcW w:w="1152" w:type="dxa"/>
            <w:tcBorders>
              <w:top w:val="outset" w:color="000000" w:sz="8"/>
              <w:left w:val="outset" w:color="000000" w:sz="8"/>
              <w:bottom w:val="outset" w:color="000000" w:sz="8"/>
              <w:right w:val="outset" w:color="000000" w:sz="8"/>
            </w:tcBorders>
            <w:vAlign w:val="center"/>
          </w:tcPr>
          <w:bookmarkStart w:name="12686" w:id="10880"/>
          <w:p>
            <w:pPr>
              <w:spacing w:after="0"/>
              <w:ind w:left="0"/>
              <w:jc w:val="center"/>
            </w:pPr>
            <w:r>
              <w:rPr>
                <w:rFonts w:ascii="Arial"/>
                <w:b w:val="false"/>
                <w:i w:val="false"/>
                <w:color w:val="000000"/>
                <w:sz w:val="15"/>
              </w:rPr>
              <w:t>13 років</w:t>
            </w:r>
          </w:p>
          <w:bookmarkEnd w:id="10880"/>
        </w:tc>
        <w:tc>
          <w:tcPr>
            <w:tcW w:w="1361" w:type="dxa"/>
            <w:tcBorders>
              <w:top w:val="outset" w:color="000000" w:sz="8"/>
              <w:left w:val="outset" w:color="000000" w:sz="8"/>
              <w:bottom w:val="outset" w:color="000000" w:sz="8"/>
              <w:right w:val="outset" w:color="000000" w:sz="8"/>
            </w:tcBorders>
            <w:vAlign w:val="center"/>
          </w:tcPr>
          <w:bookmarkStart w:name="12687" w:id="10881"/>
          <w:p>
            <w:pPr>
              <w:spacing w:after="0"/>
              <w:ind w:left="0"/>
              <w:jc w:val="center"/>
            </w:pPr>
            <w:r>
              <w:rPr>
                <w:rFonts w:ascii="Arial"/>
                <w:b w:val="false"/>
                <w:i w:val="false"/>
                <w:color w:val="000000"/>
                <w:sz w:val="15"/>
              </w:rPr>
              <w:t>31/12/2019</w:t>
            </w:r>
          </w:p>
          <w:bookmarkEnd w:id="10881"/>
        </w:tc>
        <w:tc>
          <w:tcPr>
            <w:tcW w:w="1361" w:type="dxa"/>
            <w:tcBorders>
              <w:top w:val="outset" w:color="000000" w:sz="8"/>
              <w:left w:val="outset" w:color="000000" w:sz="8"/>
              <w:bottom w:val="outset" w:color="000000" w:sz="8"/>
              <w:right w:val="outset" w:color="000000" w:sz="8"/>
            </w:tcBorders>
            <w:vAlign w:val="center"/>
          </w:tcPr>
          <w:bookmarkStart w:name="12688" w:id="10882"/>
          <w:p>
            <w:pPr>
              <w:spacing w:after="0"/>
              <w:ind w:left="0"/>
              <w:jc w:val="center"/>
            </w:pPr>
            <w:r>
              <w:rPr>
                <w:rFonts w:ascii="Arial"/>
                <w:b w:val="false"/>
                <w:i w:val="false"/>
                <w:color w:val="000000"/>
                <w:sz w:val="15"/>
              </w:rPr>
              <w:t>30/03/2020</w:t>
            </w:r>
          </w:p>
          <w:bookmarkEnd w:id="10882"/>
        </w:tc>
        <w:tc>
          <w:tcPr>
            <w:tcW w:w="967" w:type="dxa"/>
            <w:tcBorders>
              <w:top w:val="outset" w:color="000000" w:sz="8"/>
              <w:left w:val="outset" w:color="000000" w:sz="8"/>
              <w:bottom w:val="outset" w:color="000000" w:sz="8"/>
              <w:right w:val="outset" w:color="000000" w:sz="8"/>
            </w:tcBorders>
            <w:vAlign w:val="center"/>
          </w:tcPr>
          <w:bookmarkStart w:name="12689" w:id="10883"/>
          <w:p>
            <w:pPr>
              <w:spacing w:after="0"/>
              <w:ind w:left="0"/>
              <w:jc w:val="center"/>
            </w:pPr>
          </w:p>
          <w:bookmarkEnd w:id="108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90" w:id="10884"/>
          <w:p>
            <w:pPr>
              <w:spacing w:after="0"/>
              <w:ind w:left="0"/>
              <w:jc w:val="left"/>
            </w:pPr>
            <w:r>
              <w:rPr>
                <w:rFonts w:ascii="Arial"/>
                <w:b w:val="false"/>
                <w:i w:val="false"/>
                <w:color w:val="000000"/>
                <w:sz w:val="15"/>
              </w:rPr>
              <w:t>l-arginine, riboxyn</w:t>
            </w:r>
          </w:p>
          <w:bookmarkEnd w:id="10884"/>
        </w:tc>
        <w:tc>
          <w:tcPr>
            <w:tcW w:w="1152" w:type="dxa"/>
            <w:tcBorders>
              <w:top w:val="outset" w:color="000000" w:sz="8"/>
              <w:left w:val="outset" w:color="000000" w:sz="8"/>
              <w:bottom w:val="outset" w:color="000000" w:sz="8"/>
              <w:right w:val="outset" w:color="000000" w:sz="8"/>
            </w:tcBorders>
            <w:vAlign w:val="center"/>
          </w:tcPr>
          <w:bookmarkStart w:name="12691" w:id="10885"/>
          <w:p>
            <w:pPr>
              <w:spacing w:after="0"/>
              <w:ind w:left="0"/>
              <w:jc w:val="center"/>
            </w:pPr>
            <w:r>
              <w:rPr>
                <w:rFonts w:ascii="Arial"/>
                <w:b w:val="false"/>
                <w:i w:val="false"/>
                <w:color w:val="000000"/>
                <w:sz w:val="15"/>
              </w:rPr>
              <w:t>5 років</w:t>
            </w:r>
          </w:p>
          <w:bookmarkEnd w:id="10885"/>
        </w:tc>
        <w:tc>
          <w:tcPr>
            <w:tcW w:w="1361" w:type="dxa"/>
            <w:tcBorders>
              <w:top w:val="outset" w:color="000000" w:sz="8"/>
              <w:left w:val="outset" w:color="000000" w:sz="8"/>
              <w:bottom w:val="outset" w:color="000000" w:sz="8"/>
              <w:right w:val="outset" w:color="000000" w:sz="8"/>
            </w:tcBorders>
            <w:vAlign w:val="center"/>
          </w:tcPr>
          <w:bookmarkStart w:name="12692" w:id="10886"/>
          <w:p>
            <w:pPr>
              <w:spacing w:after="0"/>
              <w:ind w:left="0"/>
              <w:jc w:val="center"/>
            </w:pPr>
            <w:r>
              <w:rPr>
                <w:rFonts w:ascii="Arial"/>
                <w:b w:val="false"/>
                <w:i w:val="false"/>
                <w:color w:val="000000"/>
                <w:sz w:val="15"/>
              </w:rPr>
              <w:t>07/06/2021</w:t>
            </w:r>
          </w:p>
          <w:bookmarkEnd w:id="10886"/>
        </w:tc>
        <w:tc>
          <w:tcPr>
            <w:tcW w:w="1361" w:type="dxa"/>
            <w:tcBorders>
              <w:top w:val="outset" w:color="000000" w:sz="8"/>
              <w:left w:val="outset" w:color="000000" w:sz="8"/>
              <w:bottom w:val="outset" w:color="000000" w:sz="8"/>
              <w:right w:val="outset" w:color="000000" w:sz="8"/>
            </w:tcBorders>
            <w:vAlign w:val="center"/>
          </w:tcPr>
          <w:bookmarkStart w:name="12693" w:id="10887"/>
          <w:p>
            <w:pPr>
              <w:spacing w:after="0"/>
              <w:ind w:left="0"/>
              <w:jc w:val="center"/>
            </w:pPr>
            <w:r>
              <w:rPr>
                <w:rFonts w:ascii="Arial"/>
                <w:b w:val="false"/>
                <w:i w:val="false"/>
                <w:color w:val="000000"/>
                <w:sz w:val="15"/>
              </w:rPr>
              <w:t>05/09/2021</w:t>
            </w:r>
          </w:p>
          <w:bookmarkEnd w:id="10887"/>
        </w:tc>
        <w:tc>
          <w:tcPr>
            <w:tcW w:w="967" w:type="dxa"/>
            <w:tcBorders>
              <w:top w:val="outset" w:color="000000" w:sz="8"/>
              <w:left w:val="outset" w:color="000000" w:sz="8"/>
              <w:bottom w:val="outset" w:color="000000" w:sz="8"/>
              <w:right w:val="outset" w:color="000000" w:sz="8"/>
            </w:tcBorders>
            <w:vAlign w:val="center"/>
          </w:tcPr>
          <w:bookmarkStart w:name="12694" w:id="10888"/>
          <w:p>
            <w:pPr>
              <w:spacing w:after="0"/>
              <w:ind w:left="0"/>
              <w:jc w:val="center"/>
            </w:pPr>
          </w:p>
          <w:bookmarkEnd w:id="108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695" w:id="10889"/>
          <w:p>
            <w:pPr>
              <w:spacing w:after="0"/>
              <w:ind w:left="0"/>
              <w:jc w:val="left"/>
            </w:pPr>
            <w:r>
              <w:rPr>
                <w:rFonts w:ascii="Arial"/>
                <w:b w:val="false"/>
                <w:i w:val="false"/>
                <w:color w:val="000000"/>
                <w:sz w:val="15"/>
              </w:rPr>
              <w:t>laronidase</w:t>
            </w:r>
          </w:p>
          <w:bookmarkEnd w:id="10889"/>
        </w:tc>
        <w:tc>
          <w:tcPr>
            <w:tcW w:w="1152" w:type="dxa"/>
            <w:tcBorders>
              <w:top w:val="outset" w:color="000000" w:sz="8"/>
              <w:left w:val="outset" w:color="000000" w:sz="8"/>
              <w:bottom w:val="outset" w:color="000000" w:sz="8"/>
              <w:right w:val="outset" w:color="000000" w:sz="8"/>
            </w:tcBorders>
            <w:vAlign w:val="center"/>
          </w:tcPr>
          <w:bookmarkStart w:name="12696" w:id="10890"/>
          <w:p>
            <w:pPr>
              <w:spacing w:after="0"/>
              <w:ind w:left="0"/>
              <w:jc w:val="center"/>
            </w:pPr>
            <w:r>
              <w:rPr>
                <w:rFonts w:ascii="Arial"/>
                <w:b w:val="false"/>
                <w:i w:val="false"/>
                <w:color w:val="000000"/>
                <w:sz w:val="15"/>
              </w:rPr>
              <w:t>3 роки</w:t>
            </w:r>
          </w:p>
          <w:bookmarkEnd w:id="10890"/>
        </w:tc>
        <w:tc>
          <w:tcPr>
            <w:tcW w:w="1361" w:type="dxa"/>
            <w:tcBorders>
              <w:top w:val="outset" w:color="000000" w:sz="8"/>
              <w:left w:val="outset" w:color="000000" w:sz="8"/>
              <w:bottom w:val="outset" w:color="000000" w:sz="8"/>
              <w:right w:val="outset" w:color="000000" w:sz="8"/>
            </w:tcBorders>
            <w:vAlign w:val="center"/>
          </w:tcPr>
          <w:bookmarkStart w:name="12697" w:id="10891"/>
          <w:p>
            <w:pPr>
              <w:spacing w:after="0"/>
              <w:ind w:left="0"/>
              <w:jc w:val="center"/>
            </w:pPr>
            <w:r>
              <w:rPr>
                <w:rFonts w:ascii="Arial"/>
                <w:b w:val="false"/>
                <w:i w:val="false"/>
                <w:color w:val="000000"/>
                <w:sz w:val="15"/>
              </w:rPr>
              <w:t>30/04/2018</w:t>
            </w:r>
          </w:p>
          <w:bookmarkEnd w:id="10891"/>
        </w:tc>
        <w:tc>
          <w:tcPr>
            <w:tcW w:w="1361" w:type="dxa"/>
            <w:tcBorders>
              <w:top w:val="outset" w:color="000000" w:sz="8"/>
              <w:left w:val="outset" w:color="000000" w:sz="8"/>
              <w:bottom w:val="outset" w:color="000000" w:sz="8"/>
              <w:right w:val="outset" w:color="000000" w:sz="8"/>
            </w:tcBorders>
            <w:vAlign w:val="center"/>
          </w:tcPr>
          <w:bookmarkStart w:name="12698" w:id="10892"/>
          <w:p>
            <w:pPr>
              <w:spacing w:after="0"/>
              <w:ind w:left="0"/>
              <w:jc w:val="center"/>
            </w:pPr>
            <w:r>
              <w:rPr>
                <w:rFonts w:ascii="Arial"/>
                <w:b w:val="false"/>
                <w:i w:val="false"/>
                <w:color w:val="000000"/>
                <w:sz w:val="15"/>
              </w:rPr>
              <w:t>29/07/2018</w:t>
            </w:r>
          </w:p>
          <w:bookmarkEnd w:id="10892"/>
        </w:tc>
        <w:tc>
          <w:tcPr>
            <w:tcW w:w="967" w:type="dxa"/>
            <w:tcBorders>
              <w:top w:val="outset" w:color="000000" w:sz="8"/>
              <w:left w:val="outset" w:color="000000" w:sz="8"/>
              <w:bottom w:val="outset" w:color="000000" w:sz="8"/>
              <w:right w:val="outset" w:color="000000" w:sz="8"/>
            </w:tcBorders>
            <w:vAlign w:val="center"/>
          </w:tcPr>
          <w:bookmarkStart w:name="12699" w:id="10893"/>
          <w:p>
            <w:pPr>
              <w:spacing w:after="0"/>
              <w:ind w:left="0"/>
              <w:jc w:val="center"/>
            </w:pPr>
          </w:p>
          <w:bookmarkEnd w:id="108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00" w:id="10894"/>
          <w:p>
            <w:pPr>
              <w:spacing w:after="0"/>
              <w:ind w:left="0"/>
              <w:jc w:val="left"/>
            </w:pPr>
            <w:r>
              <w:rPr>
                <w:rFonts w:ascii="Arial"/>
                <w:b w:val="false"/>
                <w:i w:val="false"/>
                <w:color w:val="000000"/>
                <w:sz w:val="15"/>
              </w:rPr>
              <w:t>L-ascorbic acid, rutoside</w:t>
            </w:r>
          </w:p>
          <w:bookmarkEnd w:id="10894"/>
        </w:tc>
        <w:tc>
          <w:tcPr>
            <w:tcW w:w="1152" w:type="dxa"/>
            <w:tcBorders>
              <w:top w:val="outset" w:color="000000" w:sz="8"/>
              <w:left w:val="outset" w:color="000000" w:sz="8"/>
              <w:bottom w:val="outset" w:color="000000" w:sz="8"/>
              <w:right w:val="outset" w:color="000000" w:sz="8"/>
            </w:tcBorders>
            <w:vAlign w:val="center"/>
          </w:tcPr>
          <w:bookmarkStart w:name="12701" w:id="10895"/>
          <w:p>
            <w:pPr>
              <w:spacing w:after="0"/>
              <w:ind w:left="0"/>
              <w:jc w:val="center"/>
            </w:pPr>
            <w:r>
              <w:rPr>
                <w:rFonts w:ascii="Arial"/>
                <w:b w:val="false"/>
                <w:i w:val="false"/>
                <w:color w:val="000000"/>
                <w:sz w:val="15"/>
              </w:rPr>
              <w:t>13 років</w:t>
            </w:r>
          </w:p>
          <w:bookmarkEnd w:id="10895"/>
        </w:tc>
        <w:tc>
          <w:tcPr>
            <w:tcW w:w="1361" w:type="dxa"/>
            <w:tcBorders>
              <w:top w:val="outset" w:color="000000" w:sz="8"/>
              <w:left w:val="outset" w:color="000000" w:sz="8"/>
              <w:bottom w:val="outset" w:color="000000" w:sz="8"/>
              <w:right w:val="outset" w:color="000000" w:sz="8"/>
            </w:tcBorders>
            <w:vAlign w:val="center"/>
          </w:tcPr>
          <w:bookmarkStart w:name="12702" w:id="10896"/>
          <w:p>
            <w:pPr>
              <w:spacing w:after="0"/>
              <w:ind w:left="0"/>
              <w:jc w:val="center"/>
            </w:pPr>
            <w:r>
              <w:rPr>
                <w:rFonts w:ascii="Arial"/>
                <w:b w:val="false"/>
                <w:i w:val="false"/>
                <w:color w:val="000000"/>
                <w:sz w:val="15"/>
              </w:rPr>
              <w:t>31/12/2019</w:t>
            </w:r>
          </w:p>
          <w:bookmarkEnd w:id="10896"/>
        </w:tc>
        <w:tc>
          <w:tcPr>
            <w:tcW w:w="1361" w:type="dxa"/>
            <w:tcBorders>
              <w:top w:val="outset" w:color="000000" w:sz="8"/>
              <w:left w:val="outset" w:color="000000" w:sz="8"/>
              <w:bottom w:val="outset" w:color="000000" w:sz="8"/>
              <w:right w:val="outset" w:color="000000" w:sz="8"/>
            </w:tcBorders>
            <w:vAlign w:val="center"/>
          </w:tcPr>
          <w:bookmarkStart w:name="12703" w:id="10897"/>
          <w:p>
            <w:pPr>
              <w:spacing w:after="0"/>
              <w:ind w:left="0"/>
              <w:jc w:val="center"/>
            </w:pPr>
            <w:r>
              <w:rPr>
                <w:rFonts w:ascii="Arial"/>
                <w:b w:val="false"/>
                <w:i w:val="false"/>
                <w:color w:val="000000"/>
                <w:sz w:val="15"/>
              </w:rPr>
              <w:t>30/03/2020</w:t>
            </w:r>
          </w:p>
          <w:bookmarkEnd w:id="10897"/>
        </w:tc>
        <w:tc>
          <w:tcPr>
            <w:tcW w:w="967" w:type="dxa"/>
            <w:tcBorders>
              <w:top w:val="outset" w:color="000000" w:sz="8"/>
              <w:left w:val="outset" w:color="000000" w:sz="8"/>
              <w:bottom w:val="outset" w:color="000000" w:sz="8"/>
              <w:right w:val="outset" w:color="000000" w:sz="8"/>
            </w:tcBorders>
            <w:vAlign w:val="center"/>
          </w:tcPr>
          <w:bookmarkStart w:name="12704" w:id="10898"/>
          <w:p>
            <w:pPr>
              <w:spacing w:after="0"/>
              <w:ind w:left="0"/>
              <w:jc w:val="center"/>
            </w:pPr>
          </w:p>
          <w:bookmarkEnd w:id="108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05" w:id="10899"/>
          <w:p>
            <w:pPr>
              <w:spacing w:after="0"/>
              <w:ind w:left="0"/>
              <w:jc w:val="left"/>
            </w:pPr>
            <w:r>
              <w:rPr>
                <w:rFonts w:ascii="Arial"/>
                <w:b w:val="false"/>
                <w:i w:val="false"/>
                <w:color w:val="000000"/>
                <w:sz w:val="15"/>
              </w:rPr>
              <w:t>latanoprost (except for products with pediatric indication)</w:t>
            </w:r>
          </w:p>
          <w:bookmarkEnd w:id="10899"/>
        </w:tc>
        <w:tc>
          <w:tcPr>
            <w:tcW w:w="1152" w:type="dxa"/>
            <w:tcBorders>
              <w:top w:val="outset" w:color="000000" w:sz="8"/>
              <w:left w:val="outset" w:color="000000" w:sz="8"/>
              <w:bottom w:val="outset" w:color="000000" w:sz="8"/>
              <w:right w:val="outset" w:color="000000" w:sz="8"/>
            </w:tcBorders>
            <w:vAlign w:val="center"/>
          </w:tcPr>
          <w:bookmarkStart w:name="12706" w:id="10900"/>
          <w:p>
            <w:pPr>
              <w:spacing w:after="0"/>
              <w:ind w:left="0"/>
              <w:jc w:val="center"/>
            </w:pPr>
            <w:r>
              <w:rPr>
                <w:rFonts w:ascii="Arial"/>
                <w:b w:val="false"/>
                <w:i w:val="false"/>
                <w:color w:val="000000"/>
                <w:sz w:val="15"/>
              </w:rPr>
              <w:t>5 років</w:t>
            </w:r>
          </w:p>
          <w:bookmarkEnd w:id="10900"/>
        </w:tc>
        <w:tc>
          <w:tcPr>
            <w:tcW w:w="1361" w:type="dxa"/>
            <w:tcBorders>
              <w:top w:val="outset" w:color="000000" w:sz="8"/>
              <w:left w:val="outset" w:color="000000" w:sz="8"/>
              <w:bottom w:val="outset" w:color="000000" w:sz="8"/>
              <w:right w:val="outset" w:color="000000" w:sz="8"/>
            </w:tcBorders>
            <w:vAlign w:val="center"/>
          </w:tcPr>
          <w:bookmarkStart w:name="12707" w:id="10901"/>
          <w:p>
            <w:pPr>
              <w:spacing w:after="0"/>
              <w:ind w:left="0"/>
              <w:jc w:val="center"/>
            </w:pPr>
            <w:r>
              <w:rPr>
                <w:rFonts w:ascii="Arial"/>
                <w:b w:val="false"/>
                <w:i w:val="false"/>
                <w:color w:val="000000"/>
                <w:sz w:val="15"/>
              </w:rPr>
              <w:t>30/04/2021</w:t>
            </w:r>
          </w:p>
          <w:bookmarkEnd w:id="10901"/>
        </w:tc>
        <w:tc>
          <w:tcPr>
            <w:tcW w:w="1361" w:type="dxa"/>
            <w:tcBorders>
              <w:top w:val="outset" w:color="000000" w:sz="8"/>
              <w:left w:val="outset" w:color="000000" w:sz="8"/>
              <w:bottom w:val="outset" w:color="000000" w:sz="8"/>
              <w:right w:val="outset" w:color="000000" w:sz="8"/>
            </w:tcBorders>
            <w:vAlign w:val="center"/>
          </w:tcPr>
          <w:bookmarkStart w:name="12708" w:id="10902"/>
          <w:p>
            <w:pPr>
              <w:spacing w:after="0"/>
              <w:ind w:left="0"/>
              <w:jc w:val="center"/>
            </w:pPr>
            <w:r>
              <w:rPr>
                <w:rFonts w:ascii="Arial"/>
                <w:b w:val="false"/>
                <w:i w:val="false"/>
                <w:color w:val="000000"/>
                <w:sz w:val="15"/>
              </w:rPr>
              <w:t>29/07/2021</w:t>
            </w:r>
          </w:p>
          <w:bookmarkEnd w:id="10902"/>
        </w:tc>
        <w:tc>
          <w:tcPr>
            <w:tcW w:w="967" w:type="dxa"/>
            <w:tcBorders>
              <w:top w:val="outset" w:color="000000" w:sz="8"/>
              <w:left w:val="outset" w:color="000000" w:sz="8"/>
              <w:bottom w:val="outset" w:color="000000" w:sz="8"/>
              <w:right w:val="outset" w:color="000000" w:sz="8"/>
            </w:tcBorders>
            <w:vAlign w:val="center"/>
          </w:tcPr>
          <w:bookmarkStart w:name="12709" w:id="10903"/>
          <w:p>
            <w:pPr>
              <w:spacing w:after="0"/>
              <w:ind w:left="0"/>
              <w:jc w:val="center"/>
            </w:pPr>
          </w:p>
          <w:bookmarkEnd w:id="109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10" w:id="10904"/>
          <w:p>
            <w:pPr>
              <w:spacing w:after="0"/>
              <w:ind w:left="0"/>
              <w:jc w:val="left"/>
            </w:pPr>
            <w:r>
              <w:rPr>
                <w:rFonts w:ascii="Arial"/>
                <w:b w:val="false"/>
                <w:i w:val="false"/>
                <w:color w:val="000000"/>
                <w:sz w:val="15"/>
              </w:rPr>
              <w:t>latanoprost (products with paediatric indication)</w:t>
            </w:r>
          </w:p>
          <w:bookmarkEnd w:id="10904"/>
        </w:tc>
        <w:tc>
          <w:tcPr>
            <w:tcW w:w="1152" w:type="dxa"/>
            <w:tcBorders>
              <w:top w:val="outset" w:color="000000" w:sz="8"/>
              <w:left w:val="outset" w:color="000000" w:sz="8"/>
              <w:bottom w:val="outset" w:color="000000" w:sz="8"/>
              <w:right w:val="outset" w:color="000000" w:sz="8"/>
            </w:tcBorders>
            <w:vAlign w:val="center"/>
          </w:tcPr>
          <w:bookmarkStart w:name="12711" w:id="10905"/>
          <w:p>
            <w:pPr>
              <w:spacing w:after="0"/>
              <w:ind w:left="0"/>
              <w:jc w:val="center"/>
            </w:pPr>
            <w:r>
              <w:rPr>
                <w:rFonts w:ascii="Arial"/>
                <w:b w:val="false"/>
                <w:i w:val="false"/>
                <w:color w:val="000000"/>
                <w:sz w:val="15"/>
              </w:rPr>
              <w:t>6 місяців</w:t>
            </w:r>
          </w:p>
          <w:bookmarkEnd w:id="10905"/>
        </w:tc>
        <w:tc>
          <w:tcPr>
            <w:tcW w:w="1361" w:type="dxa"/>
            <w:tcBorders>
              <w:top w:val="outset" w:color="000000" w:sz="8"/>
              <w:left w:val="outset" w:color="000000" w:sz="8"/>
              <w:bottom w:val="outset" w:color="000000" w:sz="8"/>
              <w:right w:val="outset" w:color="000000" w:sz="8"/>
            </w:tcBorders>
            <w:vAlign w:val="center"/>
          </w:tcPr>
          <w:bookmarkStart w:name="12712" w:id="10906"/>
          <w:p>
            <w:pPr>
              <w:spacing w:after="0"/>
              <w:ind w:left="0"/>
              <w:jc w:val="center"/>
            </w:pPr>
            <w:r>
              <w:rPr>
                <w:rFonts w:ascii="Arial"/>
                <w:b w:val="false"/>
                <w:i w:val="false"/>
                <w:color w:val="000000"/>
                <w:sz w:val="15"/>
              </w:rPr>
              <w:t>05/10/2018</w:t>
            </w:r>
          </w:p>
          <w:bookmarkEnd w:id="10906"/>
        </w:tc>
        <w:tc>
          <w:tcPr>
            <w:tcW w:w="1361" w:type="dxa"/>
            <w:tcBorders>
              <w:top w:val="outset" w:color="000000" w:sz="8"/>
              <w:left w:val="outset" w:color="000000" w:sz="8"/>
              <w:bottom w:val="outset" w:color="000000" w:sz="8"/>
              <w:right w:val="outset" w:color="000000" w:sz="8"/>
            </w:tcBorders>
            <w:vAlign w:val="center"/>
          </w:tcPr>
          <w:bookmarkStart w:name="12713" w:id="10907"/>
          <w:p>
            <w:pPr>
              <w:spacing w:after="0"/>
              <w:ind w:left="0"/>
              <w:jc w:val="center"/>
            </w:pPr>
            <w:r>
              <w:rPr>
                <w:rFonts w:ascii="Arial"/>
                <w:b w:val="false"/>
                <w:i w:val="false"/>
                <w:color w:val="000000"/>
                <w:sz w:val="15"/>
              </w:rPr>
              <w:t>14/12/2018</w:t>
            </w:r>
          </w:p>
          <w:bookmarkEnd w:id="10907"/>
        </w:tc>
        <w:tc>
          <w:tcPr>
            <w:tcW w:w="967" w:type="dxa"/>
            <w:tcBorders>
              <w:top w:val="outset" w:color="000000" w:sz="8"/>
              <w:left w:val="outset" w:color="000000" w:sz="8"/>
              <w:bottom w:val="outset" w:color="000000" w:sz="8"/>
              <w:right w:val="outset" w:color="000000" w:sz="8"/>
            </w:tcBorders>
            <w:vAlign w:val="center"/>
          </w:tcPr>
          <w:bookmarkStart w:name="12714" w:id="10908"/>
          <w:p>
            <w:pPr>
              <w:spacing w:after="0"/>
              <w:ind w:left="0"/>
              <w:jc w:val="center"/>
            </w:pPr>
          </w:p>
          <w:bookmarkEnd w:id="109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15" w:id="10909"/>
          <w:p>
            <w:pPr>
              <w:spacing w:after="0"/>
              <w:ind w:left="0"/>
              <w:jc w:val="left"/>
            </w:pPr>
            <w:r>
              <w:rPr>
                <w:rFonts w:ascii="Arial"/>
                <w:b w:val="false"/>
                <w:i w:val="false"/>
                <w:color w:val="000000"/>
                <w:sz w:val="15"/>
              </w:rPr>
              <w:t>latanoprost, timolol</w:t>
            </w:r>
          </w:p>
          <w:bookmarkEnd w:id="10909"/>
        </w:tc>
        <w:tc>
          <w:tcPr>
            <w:tcW w:w="1152" w:type="dxa"/>
            <w:tcBorders>
              <w:top w:val="outset" w:color="000000" w:sz="8"/>
              <w:left w:val="outset" w:color="000000" w:sz="8"/>
              <w:bottom w:val="outset" w:color="000000" w:sz="8"/>
              <w:right w:val="outset" w:color="000000" w:sz="8"/>
            </w:tcBorders>
            <w:vAlign w:val="center"/>
          </w:tcPr>
          <w:bookmarkStart w:name="12716" w:id="10910"/>
          <w:p>
            <w:pPr>
              <w:spacing w:after="0"/>
              <w:ind w:left="0"/>
              <w:jc w:val="center"/>
            </w:pPr>
            <w:r>
              <w:rPr>
                <w:rFonts w:ascii="Arial"/>
                <w:b w:val="false"/>
                <w:i w:val="false"/>
                <w:color w:val="000000"/>
                <w:sz w:val="15"/>
              </w:rPr>
              <w:t>3 роки</w:t>
            </w:r>
          </w:p>
          <w:bookmarkEnd w:id="10910"/>
        </w:tc>
        <w:tc>
          <w:tcPr>
            <w:tcW w:w="1361" w:type="dxa"/>
            <w:tcBorders>
              <w:top w:val="outset" w:color="000000" w:sz="8"/>
              <w:left w:val="outset" w:color="000000" w:sz="8"/>
              <w:bottom w:val="outset" w:color="000000" w:sz="8"/>
              <w:right w:val="outset" w:color="000000" w:sz="8"/>
            </w:tcBorders>
            <w:vAlign w:val="center"/>
          </w:tcPr>
          <w:bookmarkStart w:name="12717" w:id="10911"/>
          <w:p>
            <w:pPr>
              <w:spacing w:after="0"/>
              <w:ind w:left="0"/>
              <w:jc w:val="center"/>
            </w:pPr>
            <w:r>
              <w:rPr>
                <w:rFonts w:ascii="Arial"/>
                <w:b w:val="false"/>
                <w:i w:val="false"/>
                <w:color w:val="000000"/>
                <w:sz w:val="15"/>
              </w:rPr>
              <w:t>04/06/2019</w:t>
            </w:r>
          </w:p>
          <w:bookmarkEnd w:id="10911"/>
        </w:tc>
        <w:tc>
          <w:tcPr>
            <w:tcW w:w="1361" w:type="dxa"/>
            <w:tcBorders>
              <w:top w:val="outset" w:color="000000" w:sz="8"/>
              <w:left w:val="outset" w:color="000000" w:sz="8"/>
              <w:bottom w:val="outset" w:color="000000" w:sz="8"/>
              <w:right w:val="outset" w:color="000000" w:sz="8"/>
            </w:tcBorders>
            <w:vAlign w:val="center"/>
          </w:tcPr>
          <w:bookmarkStart w:name="12718" w:id="10912"/>
          <w:p>
            <w:pPr>
              <w:spacing w:after="0"/>
              <w:ind w:left="0"/>
              <w:jc w:val="center"/>
            </w:pPr>
            <w:r>
              <w:rPr>
                <w:rFonts w:ascii="Arial"/>
                <w:b w:val="false"/>
                <w:i w:val="false"/>
                <w:color w:val="000000"/>
                <w:sz w:val="15"/>
              </w:rPr>
              <w:t>02/09/2019</w:t>
            </w:r>
          </w:p>
          <w:bookmarkEnd w:id="10912"/>
        </w:tc>
        <w:tc>
          <w:tcPr>
            <w:tcW w:w="967" w:type="dxa"/>
            <w:tcBorders>
              <w:top w:val="outset" w:color="000000" w:sz="8"/>
              <w:left w:val="outset" w:color="000000" w:sz="8"/>
              <w:bottom w:val="outset" w:color="000000" w:sz="8"/>
              <w:right w:val="outset" w:color="000000" w:sz="8"/>
            </w:tcBorders>
            <w:vAlign w:val="center"/>
          </w:tcPr>
          <w:bookmarkStart w:name="12719" w:id="10913"/>
          <w:p>
            <w:pPr>
              <w:spacing w:after="0"/>
              <w:ind w:left="0"/>
              <w:jc w:val="center"/>
            </w:pPr>
          </w:p>
          <w:bookmarkEnd w:id="109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20" w:id="10914"/>
          <w:p>
            <w:pPr>
              <w:spacing w:after="0"/>
              <w:ind w:left="0"/>
              <w:jc w:val="left"/>
            </w:pPr>
            <w:r>
              <w:rPr>
                <w:rFonts w:ascii="Arial"/>
                <w:b w:val="false"/>
                <w:i w:val="false"/>
                <w:color w:val="000000"/>
                <w:sz w:val="15"/>
              </w:rPr>
              <w:t>lauromacrogol 400</w:t>
            </w:r>
          </w:p>
          <w:bookmarkEnd w:id="10914"/>
        </w:tc>
        <w:tc>
          <w:tcPr>
            <w:tcW w:w="1152" w:type="dxa"/>
            <w:tcBorders>
              <w:top w:val="outset" w:color="000000" w:sz="8"/>
              <w:left w:val="outset" w:color="000000" w:sz="8"/>
              <w:bottom w:val="outset" w:color="000000" w:sz="8"/>
              <w:right w:val="outset" w:color="000000" w:sz="8"/>
            </w:tcBorders>
            <w:vAlign w:val="center"/>
          </w:tcPr>
          <w:bookmarkStart w:name="12721" w:id="10915"/>
          <w:p>
            <w:pPr>
              <w:spacing w:after="0"/>
              <w:ind w:left="0"/>
              <w:jc w:val="center"/>
            </w:pPr>
            <w:r>
              <w:rPr>
                <w:rFonts w:ascii="Arial"/>
                <w:b w:val="false"/>
                <w:i w:val="false"/>
                <w:color w:val="000000"/>
                <w:sz w:val="15"/>
              </w:rPr>
              <w:t>18 років</w:t>
            </w:r>
          </w:p>
          <w:bookmarkEnd w:id="10915"/>
        </w:tc>
        <w:tc>
          <w:tcPr>
            <w:tcW w:w="1361" w:type="dxa"/>
            <w:tcBorders>
              <w:top w:val="outset" w:color="000000" w:sz="8"/>
              <w:left w:val="outset" w:color="000000" w:sz="8"/>
              <w:bottom w:val="outset" w:color="000000" w:sz="8"/>
              <w:right w:val="outset" w:color="000000" w:sz="8"/>
            </w:tcBorders>
            <w:vAlign w:val="center"/>
          </w:tcPr>
          <w:bookmarkStart w:name="12722" w:id="10916"/>
          <w:p>
            <w:pPr>
              <w:spacing w:after="0"/>
              <w:ind w:left="0"/>
              <w:jc w:val="center"/>
            </w:pPr>
            <w:r>
              <w:rPr>
                <w:rFonts w:ascii="Arial"/>
                <w:b w:val="false"/>
                <w:i w:val="false"/>
                <w:color w:val="000000"/>
                <w:sz w:val="15"/>
              </w:rPr>
              <w:t>25/05/2030</w:t>
            </w:r>
          </w:p>
          <w:bookmarkEnd w:id="10916"/>
        </w:tc>
        <w:tc>
          <w:tcPr>
            <w:tcW w:w="1361" w:type="dxa"/>
            <w:tcBorders>
              <w:top w:val="outset" w:color="000000" w:sz="8"/>
              <w:left w:val="outset" w:color="000000" w:sz="8"/>
              <w:bottom w:val="outset" w:color="000000" w:sz="8"/>
              <w:right w:val="outset" w:color="000000" w:sz="8"/>
            </w:tcBorders>
            <w:vAlign w:val="center"/>
          </w:tcPr>
          <w:bookmarkStart w:name="12723" w:id="10917"/>
          <w:p>
            <w:pPr>
              <w:spacing w:after="0"/>
              <w:ind w:left="0"/>
              <w:jc w:val="center"/>
            </w:pPr>
            <w:r>
              <w:rPr>
                <w:rFonts w:ascii="Arial"/>
                <w:b w:val="false"/>
                <w:i w:val="false"/>
                <w:color w:val="000000"/>
                <w:sz w:val="15"/>
              </w:rPr>
              <w:t>23/08/2030</w:t>
            </w:r>
          </w:p>
          <w:bookmarkEnd w:id="10917"/>
        </w:tc>
        <w:tc>
          <w:tcPr>
            <w:tcW w:w="967" w:type="dxa"/>
            <w:tcBorders>
              <w:top w:val="outset" w:color="000000" w:sz="8"/>
              <w:left w:val="outset" w:color="000000" w:sz="8"/>
              <w:bottom w:val="outset" w:color="000000" w:sz="8"/>
              <w:right w:val="outset" w:color="000000" w:sz="8"/>
            </w:tcBorders>
            <w:vAlign w:val="center"/>
          </w:tcPr>
          <w:bookmarkStart w:name="12724" w:id="10918"/>
          <w:p>
            <w:pPr>
              <w:spacing w:after="0"/>
              <w:ind w:left="0"/>
              <w:jc w:val="center"/>
            </w:pPr>
          </w:p>
          <w:bookmarkEnd w:id="109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25" w:id="10919"/>
          <w:p>
            <w:pPr>
              <w:spacing w:after="0"/>
              <w:ind w:left="0"/>
              <w:jc w:val="left"/>
            </w:pPr>
            <w:r>
              <w:rPr>
                <w:rFonts w:ascii="Arial"/>
                <w:b w:val="false"/>
                <w:i w:val="false"/>
                <w:color w:val="000000"/>
                <w:sz w:val="15"/>
              </w:rPr>
              <w:t>lauromacrogol, lidocaine, matricariae tinctura</w:t>
            </w:r>
          </w:p>
          <w:bookmarkEnd w:id="10919"/>
        </w:tc>
        <w:tc>
          <w:tcPr>
            <w:tcW w:w="1152" w:type="dxa"/>
            <w:tcBorders>
              <w:top w:val="outset" w:color="000000" w:sz="8"/>
              <w:left w:val="outset" w:color="000000" w:sz="8"/>
              <w:bottom w:val="outset" w:color="000000" w:sz="8"/>
              <w:right w:val="outset" w:color="000000" w:sz="8"/>
            </w:tcBorders>
            <w:vAlign w:val="center"/>
          </w:tcPr>
          <w:bookmarkStart w:name="12726" w:id="10920"/>
          <w:p>
            <w:pPr>
              <w:spacing w:after="0"/>
              <w:ind w:left="0"/>
              <w:jc w:val="center"/>
            </w:pPr>
            <w:r>
              <w:rPr>
                <w:rFonts w:ascii="Arial"/>
                <w:b w:val="false"/>
                <w:i w:val="false"/>
                <w:color w:val="000000"/>
                <w:sz w:val="15"/>
              </w:rPr>
              <w:t>13 років</w:t>
            </w:r>
          </w:p>
          <w:bookmarkEnd w:id="10920"/>
        </w:tc>
        <w:tc>
          <w:tcPr>
            <w:tcW w:w="1361" w:type="dxa"/>
            <w:tcBorders>
              <w:top w:val="outset" w:color="000000" w:sz="8"/>
              <w:left w:val="outset" w:color="000000" w:sz="8"/>
              <w:bottom w:val="outset" w:color="000000" w:sz="8"/>
              <w:right w:val="outset" w:color="000000" w:sz="8"/>
            </w:tcBorders>
            <w:vAlign w:val="center"/>
          </w:tcPr>
          <w:bookmarkStart w:name="12727" w:id="10921"/>
          <w:p>
            <w:pPr>
              <w:spacing w:after="0"/>
              <w:ind w:left="0"/>
              <w:jc w:val="center"/>
            </w:pPr>
            <w:r>
              <w:rPr>
                <w:rFonts w:ascii="Arial"/>
                <w:b w:val="false"/>
                <w:i w:val="false"/>
                <w:color w:val="000000"/>
                <w:sz w:val="15"/>
              </w:rPr>
              <w:t>01/01/2025</w:t>
            </w:r>
          </w:p>
          <w:bookmarkEnd w:id="10921"/>
        </w:tc>
        <w:tc>
          <w:tcPr>
            <w:tcW w:w="1361" w:type="dxa"/>
            <w:tcBorders>
              <w:top w:val="outset" w:color="000000" w:sz="8"/>
              <w:left w:val="outset" w:color="000000" w:sz="8"/>
              <w:bottom w:val="outset" w:color="000000" w:sz="8"/>
              <w:right w:val="outset" w:color="000000" w:sz="8"/>
            </w:tcBorders>
            <w:vAlign w:val="center"/>
          </w:tcPr>
          <w:bookmarkStart w:name="12728" w:id="10922"/>
          <w:p>
            <w:pPr>
              <w:spacing w:after="0"/>
              <w:ind w:left="0"/>
              <w:jc w:val="center"/>
            </w:pPr>
            <w:r>
              <w:rPr>
                <w:rFonts w:ascii="Arial"/>
                <w:b w:val="false"/>
                <w:i w:val="false"/>
                <w:color w:val="000000"/>
                <w:sz w:val="15"/>
              </w:rPr>
              <w:t>01/04/2025</w:t>
            </w:r>
          </w:p>
          <w:bookmarkEnd w:id="10922"/>
        </w:tc>
        <w:tc>
          <w:tcPr>
            <w:tcW w:w="967" w:type="dxa"/>
            <w:tcBorders>
              <w:top w:val="outset" w:color="000000" w:sz="8"/>
              <w:left w:val="outset" w:color="000000" w:sz="8"/>
              <w:bottom w:val="outset" w:color="000000" w:sz="8"/>
              <w:right w:val="outset" w:color="000000" w:sz="8"/>
            </w:tcBorders>
            <w:vAlign w:val="center"/>
          </w:tcPr>
          <w:bookmarkStart w:name="12729" w:id="10923"/>
          <w:p>
            <w:pPr>
              <w:spacing w:after="0"/>
              <w:ind w:left="0"/>
              <w:jc w:val="center"/>
            </w:pPr>
          </w:p>
          <w:bookmarkEnd w:id="109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30" w:id="10924"/>
          <w:p>
            <w:pPr>
              <w:spacing w:after="0"/>
              <w:ind w:left="0"/>
              <w:jc w:val="left"/>
            </w:pPr>
            <w:r>
              <w:rPr>
                <w:rFonts w:ascii="Arial"/>
                <w:b w:val="false"/>
                <w:i w:val="false"/>
                <w:color w:val="000000"/>
                <w:sz w:val="15"/>
              </w:rPr>
              <w:t>lauromacrogols combinations</w:t>
            </w:r>
          </w:p>
          <w:bookmarkEnd w:id="10924"/>
        </w:tc>
        <w:tc>
          <w:tcPr>
            <w:tcW w:w="1152" w:type="dxa"/>
            <w:tcBorders>
              <w:top w:val="outset" w:color="000000" w:sz="8"/>
              <w:left w:val="outset" w:color="000000" w:sz="8"/>
              <w:bottom w:val="outset" w:color="000000" w:sz="8"/>
              <w:right w:val="outset" w:color="000000" w:sz="8"/>
            </w:tcBorders>
            <w:vAlign w:val="center"/>
          </w:tcPr>
          <w:bookmarkStart w:name="12731" w:id="10925"/>
          <w:p>
            <w:pPr>
              <w:spacing w:after="0"/>
              <w:ind w:left="0"/>
              <w:jc w:val="center"/>
            </w:pPr>
            <w:r>
              <w:rPr>
                <w:rFonts w:ascii="Arial"/>
                <w:b w:val="false"/>
                <w:i w:val="false"/>
                <w:color w:val="000000"/>
                <w:sz w:val="15"/>
              </w:rPr>
              <w:t>18 років</w:t>
            </w:r>
          </w:p>
          <w:bookmarkEnd w:id="10925"/>
        </w:tc>
        <w:tc>
          <w:tcPr>
            <w:tcW w:w="1361" w:type="dxa"/>
            <w:tcBorders>
              <w:top w:val="outset" w:color="000000" w:sz="8"/>
              <w:left w:val="outset" w:color="000000" w:sz="8"/>
              <w:bottom w:val="outset" w:color="000000" w:sz="8"/>
              <w:right w:val="outset" w:color="000000" w:sz="8"/>
            </w:tcBorders>
            <w:vAlign w:val="center"/>
          </w:tcPr>
          <w:bookmarkStart w:name="12732" w:id="10926"/>
          <w:p>
            <w:pPr>
              <w:spacing w:after="0"/>
              <w:ind w:left="0"/>
              <w:jc w:val="center"/>
            </w:pPr>
            <w:r>
              <w:rPr>
                <w:rFonts w:ascii="Arial"/>
                <w:b w:val="false"/>
                <w:i w:val="false"/>
                <w:color w:val="000000"/>
                <w:sz w:val="15"/>
              </w:rPr>
              <w:t>01/01/2030</w:t>
            </w:r>
          </w:p>
          <w:bookmarkEnd w:id="10926"/>
        </w:tc>
        <w:tc>
          <w:tcPr>
            <w:tcW w:w="1361" w:type="dxa"/>
            <w:tcBorders>
              <w:top w:val="outset" w:color="000000" w:sz="8"/>
              <w:left w:val="outset" w:color="000000" w:sz="8"/>
              <w:bottom w:val="outset" w:color="000000" w:sz="8"/>
              <w:right w:val="outset" w:color="000000" w:sz="8"/>
            </w:tcBorders>
            <w:vAlign w:val="center"/>
          </w:tcPr>
          <w:bookmarkStart w:name="12733" w:id="10927"/>
          <w:p>
            <w:pPr>
              <w:spacing w:after="0"/>
              <w:ind w:left="0"/>
              <w:jc w:val="center"/>
            </w:pPr>
            <w:r>
              <w:rPr>
                <w:rFonts w:ascii="Arial"/>
                <w:b w:val="false"/>
                <w:i w:val="false"/>
                <w:color w:val="000000"/>
                <w:sz w:val="15"/>
              </w:rPr>
              <w:t>01/04/2030</w:t>
            </w:r>
          </w:p>
          <w:bookmarkEnd w:id="10927"/>
        </w:tc>
        <w:tc>
          <w:tcPr>
            <w:tcW w:w="967" w:type="dxa"/>
            <w:tcBorders>
              <w:top w:val="outset" w:color="000000" w:sz="8"/>
              <w:left w:val="outset" w:color="000000" w:sz="8"/>
              <w:bottom w:val="outset" w:color="000000" w:sz="8"/>
              <w:right w:val="outset" w:color="000000" w:sz="8"/>
            </w:tcBorders>
            <w:vAlign w:val="center"/>
          </w:tcPr>
          <w:bookmarkStart w:name="12734" w:id="10928"/>
          <w:p>
            <w:pPr>
              <w:spacing w:after="0"/>
              <w:ind w:left="0"/>
              <w:jc w:val="center"/>
            </w:pPr>
          </w:p>
          <w:bookmarkEnd w:id="109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35" w:id="10929"/>
          <w:p>
            <w:pPr>
              <w:spacing w:after="0"/>
              <w:ind w:left="0"/>
              <w:jc w:val="left"/>
            </w:pPr>
            <w:r>
              <w:rPr>
                <w:rFonts w:ascii="Arial"/>
                <w:b w:val="false"/>
                <w:i w:val="false"/>
                <w:color w:val="000000"/>
                <w:sz w:val="15"/>
              </w:rPr>
              <w:t>lavandula</w:t>
            </w:r>
          </w:p>
          <w:bookmarkEnd w:id="10929"/>
        </w:tc>
        <w:tc>
          <w:tcPr>
            <w:tcW w:w="1152" w:type="dxa"/>
            <w:tcBorders>
              <w:top w:val="outset" w:color="000000" w:sz="8"/>
              <w:left w:val="outset" w:color="000000" w:sz="8"/>
              <w:bottom w:val="outset" w:color="000000" w:sz="8"/>
              <w:right w:val="outset" w:color="000000" w:sz="8"/>
            </w:tcBorders>
            <w:vAlign w:val="center"/>
          </w:tcPr>
          <w:bookmarkStart w:name="12736" w:id="10930"/>
          <w:p>
            <w:pPr>
              <w:spacing w:after="0"/>
              <w:ind w:left="0"/>
              <w:jc w:val="center"/>
            </w:pPr>
            <w:r>
              <w:rPr>
                <w:rFonts w:ascii="Arial"/>
                <w:b w:val="false"/>
                <w:i w:val="false"/>
                <w:color w:val="000000"/>
                <w:sz w:val="15"/>
              </w:rPr>
              <w:t>13 років</w:t>
            </w:r>
          </w:p>
          <w:bookmarkEnd w:id="10930"/>
        </w:tc>
        <w:tc>
          <w:tcPr>
            <w:tcW w:w="1361" w:type="dxa"/>
            <w:tcBorders>
              <w:top w:val="outset" w:color="000000" w:sz="8"/>
              <w:left w:val="outset" w:color="000000" w:sz="8"/>
              <w:bottom w:val="outset" w:color="000000" w:sz="8"/>
              <w:right w:val="outset" w:color="000000" w:sz="8"/>
            </w:tcBorders>
            <w:vAlign w:val="center"/>
          </w:tcPr>
          <w:bookmarkStart w:name="12737" w:id="10931"/>
          <w:p>
            <w:pPr>
              <w:spacing w:after="0"/>
              <w:ind w:left="0"/>
              <w:jc w:val="center"/>
            </w:pPr>
            <w:r>
              <w:rPr>
                <w:rFonts w:ascii="Arial"/>
                <w:b w:val="false"/>
                <w:i w:val="false"/>
                <w:color w:val="000000"/>
                <w:sz w:val="15"/>
              </w:rPr>
              <w:t>31/12/2019</w:t>
            </w:r>
          </w:p>
          <w:bookmarkEnd w:id="10931"/>
        </w:tc>
        <w:tc>
          <w:tcPr>
            <w:tcW w:w="1361" w:type="dxa"/>
            <w:tcBorders>
              <w:top w:val="outset" w:color="000000" w:sz="8"/>
              <w:left w:val="outset" w:color="000000" w:sz="8"/>
              <w:bottom w:val="outset" w:color="000000" w:sz="8"/>
              <w:right w:val="outset" w:color="000000" w:sz="8"/>
            </w:tcBorders>
            <w:vAlign w:val="center"/>
          </w:tcPr>
          <w:bookmarkStart w:name="12738" w:id="10932"/>
          <w:p>
            <w:pPr>
              <w:spacing w:after="0"/>
              <w:ind w:left="0"/>
              <w:jc w:val="center"/>
            </w:pPr>
            <w:r>
              <w:rPr>
                <w:rFonts w:ascii="Arial"/>
                <w:b w:val="false"/>
                <w:i w:val="false"/>
                <w:color w:val="000000"/>
                <w:sz w:val="15"/>
              </w:rPr>
              <w:t>30/03/2020</w:t>
            </w:r>
          </w:p>
          <w:bookmarkEnd w:id="10932"/>
        </w:tc>
        <w:tc>
          <w:tcPr>
            <w:tcW w:w="967" w:type="dxa"/>
            <w:tcBorders>
              <w:top w:val="outset" w:color="000000" w:sz="8"/>
              <w:left w:val="outset" w:color="000000" w:sz="8"/>
              <w:bottom w:val="outset" w:color="000000" w:sz="8"/>
              <w:right w:val="outset" w:color="000000" w:sz="8"/>
            </w:tcBorders>
            <w:vAlign w:val="center"/>
          </w:tcPr>
          <w:bookmarkStart w:name="12739" w:id="10933"/>
          <w:p>
            <w:pPr>
              <w:spacing w:after="0"/>
              <w:ind w:left="0"/>
              <w:jc w:val="center"/>
            </w:pPr>
          </w:p>
          <w:bookmarkEnd w:id="109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40" w:id="10934"/>
          <w:p>
            <w:pPr>
              <w:spacing w:after="0"/>
              <w:ind w:left="0"/>
              <w:jc w:val="left"/>
            </w:pPr>
            <w:r>
              <w:rPr>
                <w:rFonts w:ascii="Arial"/>
                <w:b w:val="false"/>
                <w:i w:val="false"/>
                <w:color w:val="000000"/>
                <w:sz w:val="15"/>
              </w:rPr>
              <w:t>lecithin</w:t>
            </w:r>
          </w:p>
          <w:bookmarkEnd w:id="10934"/>
        </w:tc>
        <w:tc>
          <w:tcPr>
            <w:tcW w:w="1152" w:type="dxa"/>
            <w:tcBorders>
              <w:top w:val="outset" w:color="000000" w:sz="8"/>
              <w:left w:val="outset" w:color="000000" w:sz="8"/>
              <w:bottom w:val="outset" w:color="000000" w:sz="8"/>
              <w:right w:val="outset" w:color="000000" w:sz="8"/>
            </w:tcBorders>
            <w:vAlign w:val="center"/>
          </w:tcPr>
          <w:bookmarkStart w:name="12741" w:id="10935"/>
          <w:p>
            <w:pPr>
              <w:spacing w:after="0"/>
              <w:ind w:left="0"/>
              <w:jc w:val="center"/>
            </w:pPr>
            <w:r>
              <w:rPr>
                <w:rFonts w:ascii="Arial"/>
                <w:b w:val="false"/>
                <w:i w:val="false"/>
                <w:color w:val="000000"/>
                <w:sz w:val="15"/>
              </w:rPr>
              <w:t>5 років</w:t>
            </w:r>
          </w:p>
          <w:bookmarkEnd w:id="10935"/>
        </w:tc>
        <w:tc>
          <w:tcPr>
            <w:tcW w:w="1361" w:type="dxa"/>
            <w:tcBorders>
              <w:top w:val="outset" w:color="000000" w:sz="8"/>
              <w:left w:val="outset" w:color="000000" w:sz="8"/>
              <w:bottom w:val="outset" w:color="000000" w:sz="8"/>
              <w:right w:val="outset" w:color="000000" w:sz="8"/>
            </w:tcBorders>
            <w:vAlign w:val="center"/>
          </w:tcPr>
          <w:bookmarkStart w:name="12742" w:id="10936"/>
          <w:p>
            <w:pPr>
              <w:spacing w:after="0"/>
              <w:ind w:left="0"/>
              <w:jc w:val="center"/>
            </w:pPr>
            <w:r>
              <w:rPr>
                <w:rFonts w:ascii="Arial"/>
                <w:b w:val="false"/>
                <w:i w:val="false"/>
                <w:color w:val="000000"/>
                <w:sz w:val="15"/>
              </w:rPr>
              <w:t>03/07/2018</w:t>
            </w:r>
          </w:p>
          <w:bookmarkEnd w:id="10936"/>
        </w:tc>
        <w:tc>
          <w:tcPr>
            <w:tcW w:w="1361" w:type="dxa"/>
            <w:tcBorders>
              <w:top w:val="outset" w:color="000000" w:sz="8"/>
              <w:left w:val="outset" w:color="000000" w:sz="8"/>
              <w:bottom w:val="outset" w:color="000000" w:sz="8"/>
              <w:right w:val="outset" w:color="000000" w:sz="8"/>
            </w:tcBorders>
            <w:vAlign w:val="center"/>
          </w:tcPr>
          <w:bookmarkStart w:name="12743" w:id="10937"/>
          <w:p>
            <w:pPr>
              <w:spacing w:after="0"/>
              <w:ind w:left="0"/>
              <w:jc w:val="center"/>
            </w:pPr>
            <w:r>
              <w:rPr>
                <w:rFonts w:ascii="Arial"/>
                <w:b w:val="false"/>
                <w:i w:val="false"/>
                <w:color w:val="000000"/>
                <w:sz w:val="15"/>
              </w:rPr>
              <w:t>01/10/2018</w:t>
            </w:r>
          </w:p>
          <w:bookmarkEnd w:id="10937"/>
        </w:tc>
        <w:tc>
          <w:tcPr>
            <w:tcW w:w="967" w:type="dxa"/>
            <w:tcBorders>
              <w:top w:val="outset" w:color="000000" w:sz="8"/>
              <w:left w:val="outset" w:color="000000" w:sz="8"/>
              <w:bottom w:val="outset" w:color="000000" w:sz="8"/>
              <w:right w:val="outset" w:color="000000" w:sz="8"/>
            </w:tcBorders>
            <w:vAlign w:val="center"/>
          </w:tcPr>
          <w:bookmarkStart w:name="12744" w:id="10938"/>
          <w:p>
            <w:pPr>
              <w:spacing w:after="0"/>
              <w:ind w:left="0"/>
              <w:jc w:val="center"/>
            </w:pPr>
          </w:p>
          <w:bookmarkEnd w:id="109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45" w:id="10939"/>
          <w:p>
            <w:pPr>
              <w:spacing w:after="0"/>
              <w:ind w:left="0"/>
              <w:jc w:val="left"/>
            </w:pPr>
            <w:r>
              <w:rPr>
                <w:rFonts w:ascii="Arial"/>
                <w:b w:val="false"/>
                <w:i w:val="false"/>
                <w:color w:val="000000"/>
                <w:sz w:val="15"/>
              </w:rPr>
              <w:t>lecithin, methionine</w:t>
            </w:r>
          </w:p>
          <w:bookmarkEnd w:id="10939"/>
        </w:tc>
        <w:tc>
          <w:tcPr>
            <w:tcW w:w="1152" w:type="dxa"/>
            <w:tcBorders>
              <w:top w:val="outset" w:color="000000" w:sz="8"/>
              <w:left w:val="outset" w:color="000000" w:sz="8"/>
              <w:bottom w:val="outset" w:color="000000" w:sz="8"/>
              <w:right w:val="outset" w:color="000000" w:sz="8"/>
            </w:tcBorders>
            <w:vAlign w:val="center"/>
          </w:tcPr>
          <w:bookmarkStart w:name="12746" w:id="10940"/>
          <w:p>
            <w:pPr>
              <w:spacing w:after="0"/>
              <w:ind w:left="0"/>
              <w:jc w:val="center"/>
            </w:pPr>
            <w:r>
              <w:rPr>
                <w:rFonts w:ascii="Arial"/>
                <w:b w:val="false"/>
                <w:i w:val="false"/>
                <w:color w:val="000000"/>
                <w:sz w:val="15"/>
              </w:rPr>
              <w:t>13 років</w:t>
            </w:r>
          </w:p>
          <w:bookmarkEnd w:id="10940"/>
        </w:tc>
        <w:tc>
          <w:tcPr>
            <w:tcW w:w="1361" w:type="dxa"/>
            <w:tcBorders>
              <w:top w:val="outset" w:color="000000" w:sz="8"/>
              <w:left w:val="outset" w:color="000000" w:sz="8"/>
              <w:bottom w:val="outset" w:color="000000" w:sz="8"/>
              <w:right w:val="outset" w:color="000000" w:sz="8"/>
            </w:tcBorders>
            <w:vAlign w:val="center"/>
          </w:tcPr>
          <w:bookmarkStart w:name="12747" w:id="10941"/>
          <w:p>
            <w:pPr>
              <w:spacing w:after="0"/>
              <w:ind w:left="0"/>
              <w:jc w:val="center"/>
            </w:pPr>
            <w:r>
              <w:rPr>
                <w:rFonts w:ascii="Arial"/>
                <w:b w:val="false"/>
                <w:i w:val="false"/>
                <w:color w:val="000000"/>
                <w:sz w:val="15"/>
              </w:rPr>
              <w:t>31/12/2019</w:t>
            </w:r>
          </w:p>
          <w:bookmarkEnd w:id="10941"/>
        </w:tc>
        <w:tc>
          <w:tcPr>
            <w:tcW w:w="1361" w:type="dxa"/>
            <w:tcBorders>
              <w:top w:val="outset" w:color="000000" w:sz="8"/>
              <w:left w:val="outset" w:color="000000" w:sz="8"/>
              <w:bottom w:val="outset" w:color="000000" w:sz="8"/>
              <w:right w:val="outset" w:color="000000" w:sz="8"/>
            </w:tcBorders>
            <w:vAlign w:val="center"/>
          </w:tcPr>
          <w:bookmarkStart w:name="12748" w:id="10942"/>
          <w:p>
            <w:pPr>
              <w:spacing w:after="0"/>
              <w:ind w:left="0"/>
              <w:jc w:val="center"/>
            </w:pPr>
            <w:r>
              <w:rPr>
                <w:rFonts w:ascii="Arial"/>
                <w:b w:val="false"/>
                <w:i w:val="false"/>
                <w:color w:val="000000"/>
                <w:sz w:val="15"/>
              </w:rPr>
              <w:t>30/03/2020</w:t>
            </w:r>
          </w:p>
          <w:bookmarkEnd w:id="10942"/>
        </w:tc>
        <w:tc>
          <w:tcPr>
            <w:tcW w:w="967" w:type="dxa"/>
            <w:tcBorders>
              <w:top w:val="outset" w:color="000000" w:sz="8"/>
              <w:left w:val="outset" w:color="000000" w:sz="8"/>
              <w:bottom w:val="outset" w:color="000000" w:sz="8"/>
              <w:right w:val="outset" w:color="000000" w:sz="8"/>
            </w:tcBorders>
            <w:vAlign w:val="center"/>
          </w:tcPr>
          <w:bookmarkStart w:name="12749" w:id="10943"/>
          <w:p>
            <w:pPr>
              <w:spacing w:after="0"/>
              <w:ind w:left="0"/>
              <w:jc w:val="center"/>
            </w:pPr>
          </w:p>
          <w:bookmarkEnd w:id="109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50" w:id="10944"/>
          <w:p>
            <w:pPr>
              <w:spacing w:after="0"/>
              <w:ind w:left="0"/>
              <w:jc w:val="left"/>
            </w:pPr>
            <w:r>
              <w:rPr>
                <w:rFonts w:ascii="Arial"/>
                <w:b w:val="false"/>
                <w:i w:val="false"/>
                <w:color w:val="000000"/>
                <w:sz w:val="15"/>
              </w:rPr>
              <w:t>lecithin, quercetine</w:t>
            </w:r>
          </w:p>
          <w:bookmarkEnd w:id="10944"/>
        </w:tc>
        <w:tc>
          <w:tcPr>
            <w:tcW w:w="1152" w:type="dxa"/>
            <w:tcBorders>
              <w:top w:val="outset" w:color="000000" w:sz="8"/>
              <w:left w:val="outset" w:color="000000" w:sz="8"/>
              <w:bottom w:val="outset" w:color="000000" w:sz="8"/>
              <w:right w:val="outset" w:color="000000" w:sz="8"/>
            </w:tcBorders>
            <w:vAlign w:val="center"/>
          </w:tcPr>
          <w:bookmarkStart w:name="12751" w:id="10945"/>
          <w:p>
            <w:pPr>
              <w:spacing w:after="0"/>
              <w:ind w:left="0"/>
              <w:jc w:val="center"/>
            </w:pPr>
            <w:r>
              <w:rPr>
                <w:rFonts w:ascii="Arial"/>
                <w:b w:val="false"/>
                <w:i w:val="false"/>
                <w:color w:val="000000"/>
                <w:sz w:val="15"/>
              </w:rPr>
              <w:t>13 років</w:t>
            </w:r>
          </w:p>
          <w:bookmarkEnd w:id="10945"/>
        </w:tc>
        <w:tc>
          <w:tcPr>
            <w:tcW w:w="1361" w:type="dxa"/>
            <w:tcBorders>
              <w:top w:val="outset" w:color="000000" w:sz="8"/>
              <w:left w:val="outset" w:color="000000" w:sz="8"/>
              <w:bottom w:val="outset" w:color="000000" w:sz="8"/>
              <w:right w:val="outset" w:color="000000" w:sz="8"/>
            </w:tcBorders>
            <w:vAlign w:val="center"/>
          </w:tcPr>
          <w:bookmarkStart w:name="12752" w:id="10946"/>
          <w:p>
            <w:pPr>
              <w:spacing w:after="0"/>
              <w:ind w:left="0"/>
              <w:jc w:val="center"/>
            </w:pPr>
            <w:r>
              <w:rPr>
                <w:rFonts w:ascii="Arial"/>
                <w:b w:val="false"/>
                <w:i w:val="false"/>
                <w:color w:val="000000"/>
                <w:sz w:val="15"/>
              </w:rPr>
              <w:t>31/12/2019</w:t>
            </w:r>
          </w:p>
          <w:bookmarkEnd w:id="10946"/>
        </w:tc>
        <w:tc>
          <w:tcPr>
            <w:tcW w:w="1361" w:type="dxa"/>
            <w:tcBorders>
              <w:top w:val="outset" w:color="000000" w:sz="8"/>
              <w:left w:val="outset" w:color="000000" w:sz="8"/>
              <w:bottom w:val="outset" w:color="000000" w:sz="8"/>
              <w:right w:val="outset" w:color="000000" w:sz="8"/>
            </w:tcBorders>
            <w:vAlign w:val="center"/>
          </w:tcPr>
          <w:bookmarkStart w:name="12753" w:id="10947"/>
          <w:p>
            <w:pPr>
              <w:spacing w:after="0"/>
              <w:ind w:left="0"/>
              <w:jc w:val="center"/>
            </w:pPr>
            <w:r>
              <w:rPr>
                <w:rFonts w:ascii="Arial"/>
                <w:b w:val="false"/>
                <w:i w:val="false"/>
                <w:color w:val="000000"/>
                <w:sz w:val="15"/>
              </w:rPr>
              <w:t>30/03/2020</w:t>
            </w:r>
          </w:p>
          <w:bookmarkEnd w:id="10947"/>
        </w:tc>
        <w:tc>
          <w:tcPr>
            <w:tcW w:w="967" w:type="dxa"/>
            <w:tcBorders>
              <w:top w:val="outset" w:color="000000" w:sz="8"/>
              <w:left w:val="outset" w:color="000000" w:sz="8"/>
              <w:bottom w:val="outset" w:color="000000" w:sz="8"/>
              <w:right w:val="outset" w:color="000000" w:sz="8"/>
            </w:tcBorders>
            <w:vAlign w:val="center"/>
          </w:tcPr>
          <w:bookmarkStart w:name="12754" w:id="10948"/>
          <w:p>
            <w:pPr>
              <w:spacing w:after="0"/>
              <w:ind w:left="0"/>
              <w:jc w:val="center"/>
            </w:pPr>
          </w:p>
          <w:bookmarkEnd w:id="109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55" w:id="10949"/>
          <w:p>
            <w:pPr>
              <w:spacing w:after="0"/>
              <w:ind w:left="0"/>
              <w:jc w:val="left"/>
            </w:pPr>
            <w:r>
              <w:rPr>
                <w:rFonts w:ascii="Arial"/>
                <w:b w:val="false"/>
                <w:i w:val="false"/>
                <w:color w:val="000000"/>
                <w:sz w:val="15"/>
              </w:rPr>
              <w:t>ledum palustre</w:t>
            </w:r>
          </w:p>
          <w:bookmarkEnd w:id="10949"/>
        </w:tc>
        <w:tc>
          <w:tcPr>
            <w:tcW w:w="1152" w:type="dxa"/>
            <w:tcBorders>
              <w:top w:val="outset" w:color="000000" w:sz="8"/>
              <w:left w:val="outset" w:color="000000" w:sz="8"/>
              <w:bottom w:val="outset" w:color="000000" w:sz="8"/>
              <w:right w:val="outset" w:color="000000" w:sz="8"/>
            </w:tcBorders>
            <w:vAlign w:val="center"/>
          </w:tcPr>
          <w:bookmarkStart w:name="12756" w:id="10950"/>
          <w:p>
            <w:pPr>
              <w:spacing w:after="0"/>
              <w:ind w:left="0"/>
              <w:jc w:val="center"/>
            </w:pPr>
            <w:r>
              <w:rPr>
                <w:rFonts w:ascii="Arial"/>
                <w:b w:val="false"/>
                <w:i w:val="false"/>
                <w:color w:val="000000"/>
                <w:sz w:val="15"/>
              </w:rPr>
              <w:t>13 років</w:t>
            </w:r>
          </w:p>
          <w:bookmarkEnd w:id="10950"/>
        </w:tc>
        <w:tc>
          <w:tcPr>
            <w:tcW w:w="1361" w:type="dxa"/>
            <w:tcBorders>
              <w:top w:val="outset" w:color="000000" w:sz="8"/>
              <w:left w:val="outset" w:color="000000" w:sz="8"/>
              <w:bottom w:val="outset" w:color="000000" w:sz="8"/>
              <w:right w:val="outset" w:color="000000" w:sz="8"/>
            </w:tcBorders>
            <w:vAlign w:val="center"/>
          </w:tcPr>
          <w:bookmarkStart w:name="12757" w:id="10951"/>
          <w:p>
            <w:pPr>
              <w:spacing w:after="0"/>
              <w:ind w:left="0"/>
              <w:jc w:val="center"/>
            </w:pPr>
            <w:r>
              <w:rPr>
                <w:rFonts w:ascii="Arial"/>
                <w:b w:val="false"/>
                <w:i w:val="false"/>
                <w:color w:val="000000"/>
                <w:sz w:val="15"/>
              </w:rPr>
              <w:t>29/09/2030</w:t>
            </w:r>
          </w:p>
          <w:bookmarkEnd w:id="10951"/>
        </w:tc>
        <w:tc>
          <w:tcPr>
            <w:tcW w:w="1361" w:type="dxa"/>
            <w:tcBorders>
              <w:top w:val="outset" w:color="000000" w:sz="8"/>
              <w:left w:val="outset" w:color="000000" w:sz="8"/>
              <w:bottom w:val="outset" w:color="000000" w:sz="8"/>
              <w:right w:val="outset" w:color="000000" w:sz="8"/>
            </w:tcBorders>
            <w:vAlign w:val="center"/>
          </w:tcPr>
          <w:bookmarkStart w:name="12758" w:id="10952"/>
          <w:p>
            <w:pPr>
              <w:spacing w:after="0"/>
              <w:ind w:left="0"/>
              <w:jc w:val="center"/>
            </w:pPr>
            <w:r>
              <w:rPr>
                <w:rFonts w:ascii="Arial"/>
                <w:b w:val="false"/>
                <w:i w:val="false"/>
                <w:color w:val="000000"/>
                <w:sz w:val="15"/>
              </w:rPr>
              <w:t>28/12/2030</w:t>
            </w:r>
          </w:p>
          <w:bookmarkEnd w:id="10952"/>
        </w:tc>
        <w:tc>
          <w:tcPr>
            <w:tcW w:w="967" w:type="dxa"/>
            <w:tcBorders>
              <w:top w:val="outset" w:color="000000" w:sz="8"/>
              <w:left w:val="outset" w:color="000000" w:sz="8"/>
              <w:bottom w:val="outset" w:color="000000" w:sz="8"/>
              <w:right w:val="outset" w:color="000000" w:sz="8"/>
            </w:tcBorders>
            <w:vAlign w:val="center"/>
          </w:tcPr>
          <w:bookmarkStart w:name="12759" w:id="10953"/>
          <w:p>
            <w:pPr>
              <w:spacing w:after="0"/>
              <w:ind w:left="0"/>
              <w:jc w:val="center"/>
            </w:pPr>
          </w:p>
          <w:bookmarkEnd w:id="109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60" w:id="10954"/>
          <w:p>
            <w:pPr>
              <w:spacing w:after="0"/>
              <w:ind w:left="0"/>
              <w:jc w:val="left"/>
            </w:pPr>
            <w:r>
              <w:rPr>
                <w:rFonts w:ascii="Arial"/>
                <w:b w:val="false"/>
                <w:i w:val="false"/>
                <w:color w:val="000000"/>
                <w:sz w:val="15"/>
              </w:rPr>
              <w:t>leflunomide</w:t>
            </w:r>
          </w:p>
          <w:bookmarkEnd w:id="10954"/>
        </w:tc>
        <w:tc>
          <w:tcPr>
            <w:tcW w:w="1152" w:type="dxa"/>
            <w:tcBorders>
              <w:top w:val="outset" w:color="000000" w:sz="8"/>
              <w:left w:val="outset" w:color="000000" w:sz="8"/>
              <w:bottom w:val="outset" w:color="000000" w:sz="8"/>
              <w:right w:val="outset" w:color="000000" w:sz="8"/>
            </w:tcBorders>
            <w:vAlign w:val="center"/>
          </w:tcPr>
          <w:bookmarkStart w:name="12761" w:id="10955"/>
          <w:p>
            <w:pPr>
              <w:spacing w:after="0"/>
              <w:ind w:left="0"/>
              <w:jc w:val="center"/>
            </w:pPr>
            <w:r>
              <w:rPr>
                <w:rFonts w:ascii="Arial"/>
                <w:b w:val="false"/>
                <w:i w:val="false"/>
                <w:color w:val="000000"/>
                <w:sz w:val="15"/>
              </w:rPr>
              <w:t>1 рік</w:t>
            </w:r>
          </w:p>
          <w:bookmarkEnd w:id="10955"/>
        </w:tc>
        <w:tc>
          <w:tcPr>
            <w:tcW w:w="1361" w:type="dxa"/>
            <w:tcBorders>
              <w:top w:val="outset" w:color="000000" w:sz="8"/>
              <w:left w:val="outset" w:color="000000" w:sz="8"/>
              <w:bottom w:val="outset" w:color="000000" w:sz="8"/>
              <w:right w:val="outset" w:color="000000" w:sz="8"/>
            </w:tcBorders>
            <w:vAlign w:val="center"/>
          </w:tcPr>
          <w:bookmarkStart w:name="12762" w:id="10956"/>
          <w:p>
            <w:pPr>
              <w:spacing w:after="0"/>
              <w:ind w:left="0"/>
              <w:jc w:val="center"/>
            </w:pPr>
            <w:r>
              <w:rPr>
                <w:rFonts w:ascii="Arial"/>
                <w:b w:val="false"/>
                <w:i w:val="false"/>
                <w:color w:val="000000"/>
                <w:sz w:val="15"/>
              </w:rPr>
              <w:t>10/09/2018</w:t>
            </w:r>
          </w:p>
          <w:bookmarkEnd w:id="10956"/>
        </w:tc>
        <w:tc>
          <w:tcPr>
            <w:tcW w:w="1361" w:type="dxa"/>
            <w:tcBorders>
              <w:top w:val="outset" w:color="000000" w:sz="8"/>
              <w:left w:val="outset" w:color="000000" w:sz="8"/>
              <w:bottom w:val="outset" w:color="000000" w:sz="8"/>
              <w:right w:val="outset" w:color="000000" w:sz="8"/>
            </w:tcBorders>
            <w:vAlign w:val="center"/>
          </w:tcPr>
          <w:bookmarkStart w:name="12763" w:id="10957"/>
          <w:p>
            <w:pPr>
              <w:spacing w:after="0"/>
              <w:ind w:left="0"/>
              <w:jc w:val="center"/>
            </w:pPr>
            <w:r>
              <w:rPr>
                <w:rFonts w:ascii="Arial"/>
                <w:b w:val="false"/>
                <w:i w:val="false"/>
                <w:color w:val="000000"/>
                <w:sz w:val="15"/>
              </w:rPr>
              <w:t>19/11/2018</w:t>
            </w:r>
          </w:p>
          <w:bookmarkEnd w:id="10957"/>
        </w:tc>
        <w:tc>
          <w:tcPr>
            <w:tcW w:w="967" w:type="dxa"/>
            <w:tcBorders>
              <w:top w:val="outset" w:color="000000" w:sz="8"/>
              <w:left w:val="outset" w:color="000000" w:sz="8"/>
              <w:bottom w:val="outset" w:color="000000" w:sz="8"/>
              <w:right w:val="outset" w:color="000000" w:sz="8"/>
            </w:tcBorders>
            <w:vAlign w:val="center"/>
          </w:tcPr>
          <w:bookmarkStart w:name="12764" w:id="10958"/>
          <w:p>
            <w:pPr>
              <w:spacing w:after="0"/>
              <w:ind w:left="0"/>
              <w:jc w:val="center"/>
            </w:pPr>
          </w:p>
          <w:bookmarkEnd w:id="109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65" w:id="10959"/>
          <w:p>
            <w:pPr>
              <w:spacing w:after="0"/>
              <w:ind w:left="0"/>
              <w:jc w:val="left"/>
            </w:pPr>
            <w:r>
              <w:rPr>
                <w:rFonts w:ascii="Arial"/>
                <w:b w:val="false"/>
                <w:i w:val="false"/>
                <w:color w:val="000000"/>
                <w:sz w:val="15"/>
              </w:rPr>
              <w:t>lenograstim</w:t>
            </w:r>
          </w:p>
          <w:bookmarkEnd w:id="10959"/>
        </w:tc>
        <w:tc>
          <w:tcPr>
            <w:tcW w:w="1152" w:type="dxa"/>
            <w:tcBorders>
              <w:top w:val="outset" w:color="000000" w:sz="8"/>
              <w:left w:val="outset" w:color="000000" w:sz="8"/>
              <w:bottom w:val="outset" w:color="000000" w:sz="8"/>
              <w:right w:val="outset" w:color="000000" w:sz="8"/>
            </w:tcBorders>
            <w:vAlign w:val="center"/>
          </w:tcPr>
          <w:bookmarkStart w:name="12766" w:id="10960"/>
          <w:p>
            <w:pPr>
              <w:spacing w:after="0"/>
              <w:ind w:left="0"/>
              <w:jc w:val="center"/>
            </w:pPr>
            <w:r>
              <w:rPr>
                <w:rFonts w:ascii="Arial"/>
                <w:b w:val="false"/>
                <w:i w:val="false"/>
                <w:color w:val="000000"/>
                <w:sz w:val="15"/>
              </w:rPr>
              <w:t>3 роки</w:t>
            </w:r>
          </w:p>
          <w:bookmarkEnd w:id="10960"/>
        </w:tc>
        <w:tc>
          <w:tcPr>
            <w:tcW w:w="1361" w:type="dxa"/>
            <w:tcBorders>
              <w:top w:val="outset" w:color="000000" w:sz="8"/>
              <w:left w:val="outset" w:color="000000" w:sz="8"/>
              <w:bottom w:val="outset" w:color="000000" w:sz="8"/>
              <w:right w:val="outset" w:color="000000" w:sz="8"/>
            </w:tcBorders>
            <w:vAlign w:val="center"/>
          </w:tcPr>
          <w:bookmarkStart w:name="12767" w:id="10961"/>
          <w:p>
            <w:pPr>
              <w:spacing w:after="0"/>
              <w:ind w:left="0"/>
              <w:jc w:val="center"/>
            </w:pPr>
            <w:r>
              <w:rPr>
                <w:rFonts w:ascii="Arial"/>
                <w:b w:val="false"/>
                <w:i w:val="false"/>
                <w:color w:val="000000"/>
                <w:sz w:val="15"/>
              </w:rPr>
              <w:t>31/10/2019</w:t>
            </w:r>
          </w:p>
          <w:bookmarkEnd w:id="10961"/>
        </w:tc>
        <w:tc>
          <w:tcPr>
            <w:tcW w:w="1361" w:type="dxa"/>
            <w:tcBorders>
              <w:top w:val="outset" w:color="000000" w:sz="8"/>
              <w:left w:val="outset" w:color="000000" w:sz="8"/>
              <w:bottom w:val="outset" w:color="000000" w:sz="8"/>
              <w:right w:val="outset" w:color="000000" w:sz="8"/>
            </w:tcBorders>
            <w:vAlign w:val="center"/>
          </w:tcPr>
          <w:bookmarkStart w:name="12768" w:id="10962"/>
          <w:p>
            <w:pPr>
              <w:spacing w:after="0"/>
              <w:ind w:left="0"/>
              <w:jc w:val="center"/>
            </w:pPr>
            <w:r>
              <w:rPr>
                <w:rFonts w:ascii="Arial"/>
                <w:b w:val="false"/>
                <w:i w:val="false"/>
                <w:color w:val="000000"/>
                <w:sz w:val="15"/>
              </w:rPr>
              <w:t>29/01/2020</w:t>
            </w:r>
          </w:p>
          <w:bookmarkEnd w:id="10962"/>
        </w:tc>
        <w:tc>
          <w:tcPr>
            <w:tcW w:w="967" w:type="dxa"/>
            <w:tcBorders>
              <w:top w:val="outset" w:color="000000" w:sz="8"/>
              <w:left w:val="outset" w:color="000000" w:sz="8"/>
              <w:bottom w:val="outset" w:color="000000" w:sz="8"/>
              <w:right w:val="outset" w:color="000000" w:sz="8"/>
            </w:tcBorders>
            <w:vAlign w:val="center"/>
          </w:tcPr>
          <w:bookmarkStart w:name="12769" w:id="10963"/>
          <w:p>
            <w:pPr>
              <w:spacing w:after="0"/>
              <w:ind w:left="0"/>
              <w:jc w:val="center"/>
            </w:pPr>
          </w:p>
          <w:bookmarkEnd w:id="109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70" w:id="10964"/>
          <w:p>
            <w:pPr>
              <w:spacing w:after="0"/>
              <w:ind w:left="0"/>
              <w:jc w:val="left"/>
            </w:pPr>
            <w:r>
              <w:rPr>
                <w:rFonts w:ascii="Arial"/>
                <w:b w:val="false"/>
                <w:i w:val="false"/>
                <w:color w:val="000000"/>
                <w:sz w:val="15"/>
              </w:rPr>
              <w:t>leonurus</w:t>
            </w:r>
          </w:p>
          <w:bookmarkEnd w:id="10964"/>
        </w:tc>
        <w:tc>
          <w:tcPr>
            <w:tcW w:w="1152" w:type="dxa"/>
            <w:tcBorders>
              <w:top w:val="outset" w:color="000000" w:sz="8"/>
              <w:left w:val="outset" w:color="000000" w:sz="8"/>
              <w:bottom w:val="outset" w:color="000000" w:sz="8"/>
              <w:right w:val="outset" w:color="000000" w:sz="8"/>
            </w:tcBorders>
            <w:vAlign w:val="center"/>
          </w:tcPr>
          <w:bookmarkStart w:name="12771" w:id="10965"/>
          <w:p>
            <w:pPr>
              <w:spacing w:after="0"/>
              <w:ind w:left="0"/>
              <w:jc w:val="center"/>
            </w:pPr>
            <w:r>
              <w:rPr>
                <w:rFonts w:ascii="Arial"/>
                <w:b w:val="false"/>
                <w:i w:val="false"/>
                <w:color w:val="000000"/>
                <w:sz w:val="15"/>
              </w:rPr>
              <w:t>13 років</w:t>
            </w:r>
          </w:p>
          <w:bookmarkEnd w:id="10965"/>
        </w:tc>
        <w:tc>
          <w:tcPr>
            <w:tcW w:w="1361" w:type="dxa"/>
            <w:tcBorders>
              <w:top w:val="outset" w:color="000000" w:sz="8"/>
              <w:left w:val="outset" w:color="000000" w:sz="8"/>
              <w:bottom w:val="outset" w:color="000000" w:sz="8"/>
              <w:right w:val="outset" w:color="000000" w:sz="8"/>
            </w:tcBorders>
            <w:vAlign w:val="center"/>
          </w:tcPr>
          <w:bookmarkStart w:name="12772" w:id="10966"/>
          <w:p>
            <w:pPr>
              <w:spacing w:after="0"/>
              <w:ind w:left="0"/>
              <w:jc w:val="center"/>
            </w:pPr>
            <w:r>
              <w:rPr>
                <w:rFonts w:ascii="Arial"/>
                <w:b w:val="false"/>
                <w:i w:val="false"/>
                <w:color w:val="000000"/>
                <w:sz w:val="15"/>
              </w:rPr>
              <w:t>31/12/2019</w:t>
            </w:r>
          </w:p>
          <w:bookmarkEnd w:id="10966"/>
        </w:tc>
        <w:tc>
          <w:tcPr>
            <w:tcW w:w="1361" w:type="dxa"/>
            <w:tcBorders>
              <w:top w:val="outset" w:color="000000" w:sz="8"/>
              <w:left w:val="outset" w:color="000000" w:sz="8"/>
              <w:bottom w:val="outset" w:color="000000" w:sz="8"/>
              <w:right w:val="outset" w:color="000000" w:sz="8"/>
            </w:tcBorders>
            <w:vAlign w:val="center"/>
          </w:tcPr>
          <w:bookmarkStart w:name="12773" w:id="10967"/>
          <w:p>
            <w:pPr>
              <w:spacing w:after="0"/>
              <w:ind w:left="0"/>
              <w:jc w:val="center"/>
            </w:pPr>
            <w:r>
              <w:rPr>
                <w:rFonts w:ascii="Arial"/>
                <w:b w:val="false"/>
                <w:i w:val="false"/>
                <w:color w:val="000000"/>
                <w:sz w:val="15"/>
              </w:rPr>
              <w:t>30/03/2020</w:t>
            </w:r>
          </w:p>
          <w:bookmarkEnd w:id="10967"/>
        </w:tc>
        <w:tc>
          <w:tcPr>
            <w:tcW w:w="967" w:type="dxa"/>
            <w:tcBorders>
              <w:top w:val="outset" w:color="000000" w:sz="8"/>
              <w:left w:val="outset" w:color="000000" w:sz="8"/>
              <w:bottom w:val="outset" w:color="000000" w:sz="8"/>
              <w:right w:val="outset" w:color="000000" w:sz="8"/>
            </w:tcBorders>
            <w:vAlign w:val="center"/>
          </w:tcPr>
          <w:bookmarkStart w:name="12774" w:id="10968"/>
          <w:p>
            <w:pPr>
              <w:spacing w:after="0"/>
              <w:ind w:left="0"/>
              <w:jc w:val="center"/>
            </w:pPr>
          </w:p>
          <w:bookmarkEnd w:id="109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75" w:id="10969"/>
          <w:p>
            <w:pPr>
              <w:spacing w:after="0"/>
              <w:ind w:left="0"/>
              <w:jc w:val="left"/>
            </w:pPr>
            <w:r>
              <w:rPr>
                <w:rFonts w:ascii="Arial"/>
                <w:b w:val="false"/>
                <w:i w:val="false"/>
                <w:color w:val="000000"/>
                <w:sz w:val="15"/>
              </w:rPr>
              <w:t>leonurus, melilotus, origano, thymus,valerianae</w:t>
            </w:r>
          </w:p>
          <w:bookmarkEnd w:id="10969"/>
        </w:tc>
        <w:tc>
          <w:tcPr>
            <w:tcW w:w="1152" w:type="dxa"/>
            <w:tcBorders>
              <w:top w:val="outset" w:color="000000" w:sz="8"/>
              <w:left w:val="outset" w:color="000000" w:sz="8"/>
              <w:bottom w:val="outset" w:color="000000" w:sz="8"/>
              <w:right w:val="outset" w:color="000000" w:sz="8"/>
            </w:tcBorders>
            <w:vAlign w:val="center"/>
          </w:tcPr>
          <w:bookmarkStart w:name="12776" w:id="10970"/>
          <w:p>
            <w:pPr>
              <w:spacing w:after="0"/>
              <w:ind w:left="0"/>
              <w:jc w:val="center"/>
            </w:pPr>
            <w:r>
              <w:rPr>
                <w:rFonts w:ascii="Arial"/>
                <w:b w:val="false"/>
                <w:i w:val="false"/>
                <w:color w:val="000000"/>
                <w:sz w:val="15"/>
              </w:rPr>
              <w:t>13 років</w:t>
            </w:r>
          </w:p>
          <w:bookmarkEnd w:id="10970"/>
        </w:tc>
        <w:tc>
          <w:tcPr>
            <w:tcW w:w="1361" w:type="dxa"/>
            <w:tcBorders>
              <w:top w:val="outset" w:color="000000" w:sz="8"/>
              <w:left w:val="outset" w:color="000000" w:sz="8"/>
              <w:bottom w:val="outset" w:color="000000" w:sz="8"/>
              <w:right w:val="outset" w:color="000000" w:sz="8"/>
            </w:tcBorders>
            <w:vAlign w:val="center"/>
          </w:tcPr>
          <w:bookmarkStart w:name="12777" w:id="10971"/>
          <w:p>
            <w:pPr>
              <w:spacing w:after="0"/>
              <w:ind w:left="0"/>
              <w:jc w:val="center"/>
            </w:pPr>
            <w:r>
              <w:rPr>
                <w:rFonts w:ascii="Arial"/>
                <w:b w:val="false"/>
                <w:i w:val="false"/>
                <w:color w:val="000000"/>
                <w:sz w:val="15"/>
              </w:rPr>
              <w:t>31/12/2019</w:t>
            </w:r>
          </w:p>
          <w:bookmarkEnd w:id="10971"/>
        </w:tc>
        <w:tc>
          <w:tcPr>
            <w:tcW w:w="1361" w:type="dxa"/>
            <w:tcBorders>
              <w:top w:val="outset" w:color="000000" w:sz="8"/>
              <w:left w:val="outset" w:color="000000" w:sz="8"/>
              <w:bottom w:val="outset" w:color="000000" w:sz="8"/>
              <w:right w:val="outset" w:color="000000" w:sz="8"/>
            </w:tcBorders>
            <w:vAlign w:val="center"/>
          </w:tcPr>
          <w:bookmarkStart w:name="12778" w:id="10972"/>
          <w:p>
            <w:pPr>
              <w:spacing w:after="0"/>
              <w:ind w:left="0"/>
              <w:jc w:val="center"/>
            </w:pPr>
            <w:r>
              <w:rPr>
                <w:rFonts w:ascii="Arial"/>
                <w:b w:val="false"/>
                <w:i w:val="false"/>
                <w:color w:val="000000"/>
                <w:sz w:val="15"/>
              </w:rPr>
              <w:t>30/03/2020</w:t>
            </w:r>
          </w:p>
          <w:bookmarkEnd w:id="10972"/>
        </w:tc>
        <w:tc>
          <w:tcPr>
            <w:tcW w:w="967" w:type="dxa"/>
            <w:tcBorders>
              <w:top w:val="outset" w:color="000000" w:sz="8"/>
              <w:left w:val="outset" w:color="000000" w:sz="8"/>
              <w:bottom w:val="outset" w:color="000000" w:sz="8"/>
              <w:right w:val="outset" w:color="000000" w:sz="8"/>
            </w:tcBorders>
            <w:vAlign w:val="center"/>
          </w:tcPr>
          <w:bookmarkStart w:name="12779" w:id="10973"/>
          <w:p>
            <w:pPr>
              <w:spacing w:after="0"/>
              <w:ind w:left="0"/>
              <w:jc w:val="center"/>
            </w:pPr>
          </w:p>
          <w:bookmarkEnd w:id="109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80" w:id="10974"/>
          <w:p>
            <w:pPr>
              <w:spacing w:after="0"/>
              <w:ind w:left="0"/>
              <w:jc w:val="left"/>
            </w:pPr>
            <w:r>
              <w:rPr>
                <w:rFonts w:ascii="Arial"/>
                <w:b w:val="false"/>
                <w:i w:val="false"/>
                <w:color w:val="000000"/>
                <w:sz w:val="15"/>
              </w:rPr>
              <w:t>lercanidipine</w:t>
            </w:r>
          </w:p>
          <w:bookmarkEnd w:id="10974"/>
        </w:tc>
        <w:tc>
          <w:tcPr>
            <w:tcW w:w="1152" w:type="dxa"/>
            <w:tcBorders>
              <w:top w:val="outset" w:color="000000" w:sz="8"/>
              <w:left w:val="outset" w:color="000000" w:sz="8"/>
              <w:bottom w:val="outset" w:color="000000" w:sz="8"/>
              <w:right w:val="outset" w:color="000000" w:sz="8"/>
            </w:tcBorders>
            <w:vAlign w:val="center"/>
          </w:tcPr>
          <w:bookmarkStart w:name="12781" w:id="10975"/>
          <w:p>
            <w:pPr>
              <w:spacing w:after="0"/>
              <w:ind w:left="0"/>
              <w:jc w:val="center"/>
            </w:pPr>
            <w:r>
              <w:rPr>
                <w:rFonts w:ascii="Arial"/>
                <w:b w:val="false"/>
                <w:i w:val="false"/>
                <w:color w:val="000000"/>
                <w:sz w:val="15"/>
              </w:rPr>
              <w:t>5 років</w:t>
            </w:r>
          </w:p>
          <w:bookmarkEnd w:id="10975"/>
        </w:tc>
        <w:tc>
          <w:tcPr>
            <w:tcW w:w="1361" w:type="dxa"/>
            <w:tcBorders>
              <w:top w:val="outset" w:color="000000" w:sz="8"/>
              <w:left w:val="outset" w:color="000000" w:sz="8"/>
              <w:bottom w:val="outset" w:color="000000" w:sz="8"/>
              <w:right w:val="outset" w:color="000000" w:sz="8"/>
            </w:tcBorders>
            <w:vAlign w:val="center"/>
          </w:tcPr>
          <w:bookmarkStart w:name="12782" w:id="10976"/>
          <w:p>
            <w:pPr>
              <w:spacing w:after="0"/>
              <w:ind w:left="0"/>
              <w:jc w:val="center"/>
            </w:pPr>
            <w:r>
              <w:rPr>
                <w:rFonts w:ascii="Arial"/>
                <w:b w:val="false"/>
                <w:i w:val="false"/>
                <w:color w:val="000000"/>
                <w:sz w:val="15"/>
              </w:rPr>
              <w:t>31/08/2019</w:t>
            </w:r>
          </w:p>
          <w:bookmarkEnd w:id="10976"/>
        </w:tc>
        <w:tc>
          <w:tcPr>
            <w:tcW w:w="1361" w:type="dxa"/>
            <w:tcBorders>
              <w:top w:val="outset" w:color="000000" w:sz="8"/>
              <w:left w:val="outset" w:color="000000" w:sz="8"/>
              <w:bottom w:val="outset" w:color="000000" w:sz="8"/>
              <w:right w:val="outset" w:color="000000" w:sz="8"/>
            </w:tcBorders>
            <w:vAlign w:val="center"/>
          </w:tcPr>
          <w:bookmarkStart w:name="12783" w:id="10977"/>
          <w:p>
            <w:pPr>
              <w:spacing w:after="0"/>
              <w:ind w:left="0"/>
              <w:jc w:val="center"/>
            </w:pPr>
            <w:r>
              <w:rPr>
                <w:rFonts w:ascii="Arial"/>
                <w:b w:val="false"/>
                <w:i w:val="false"/>
                <w:color w:val="000000"/>
                <w:sz w:val="15"/>
              </w:rPr>
              <w:t>29/11/2019</w:t>
            </w:r>
          </w:p>
          <w:bookmarkEnd w:id="10977"/>
        </w:tc>
        <w:tc>
          <w:tcPr>
            <w:tcW w:w="967" w:type="dxa"/>
            <w:tcBorders>
              <w:top w:val="outset" w:color="000000" w:sz="8"/>
              <w:left w:val="outset" w:color="000000" w:sz="8"/>
              <w:bottom w:val="outset" w:color="000000" w:sz="8"/>
              <w:right w:val="outset" w:color="000000" w:sz="8"/>
            </w:tcBorders>
            <w:vAlign w:val="center"/>
          </w:tcPr>
          <w:bookmarkStart w:name="12784" w:id="10978"/>
          <w:p>
            <w:pPr>
              <w:spacing w:after="0"/>
              <w:ind w:left="0"/>
              <w:jc w:val="center"/>
            </w:pPr>
          </w:p>
          <w:bookmarkEnd w:id="109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85" w:id="10979"/>
          <w:p>
            <w:pPr>
              <w:spacing w:after="0"/>
              <w:ind w:left="0"/>
              <w:jc w:val="left"/>
            </w:pPr>
            <w:r>
              <w:rPr>
                <w:rFonts w:ascii="Arial"/>
                <w:b w:val="false"/>
                <w:i w:val="false"/>
                <w:color w:val="000000"/>
                <w:sz w:val="15"/>
              </w:rPr>
              <w:t>lespedeza bicolor</w:t>
            </w:r>
          </w:p>
          <w:bookmarkEnd w:id="10979"/>
        </w:tc>
        <w:tc>
          <w:tcPr>
            <w:tcW w:w="1152" w:type="dxa"/>
            <w:tcBorders>
              <w:top w:val="outset" w:color="000000" w:sz="8"/>
              <w:left w:val="outset" w:color="000000" w:sz="8"/>
              <w:bottom w:val="outset" w:color="000000" w:sz="8"/>
              <w:right w:val="outset" w:color="000000" w:sz="8"/>
            </w:tcBorders>
            <w:vAlign w:val="center"/>
          </w:tcPr>
          <w:bookmarkStart w:name="12786" w:id="10980"/>
          <w:p>
            <w:pPr>
              <w:spacing w:after="0"/>
              <w:ind w:left="0"/>
              <w:jc w:val="center"/>
            </w:pPr>
            <w:r>
              <w:rPr>
                <w:rFonts w:ascii="Arial"/>
                <w:b w:val="false"/>
                <w:i w:val="false"/>
                <w:color w:val="000000"/>
                <w:sz w:val="15"/>
              </w:rPr>
              <w:t>13 років</w:t>
            </w:r>
          </w:p>
          <w:bookmarkEnd w:id="10980"/>
        </w:tc>
        <w:tc>
          <w:tcPr>
            <w:tcW w:w="1361" w:type="dxa"/>
            <w:tcBorders>
              <w:top w:val="outset" w:color="000000" w:sz="8"/>
              <w:left w:val="outset" w:color="000000" w:sz="8"/>
              <w:bottom w:val="outset" w:color="000000" w:sz="8"/>
              <w:right w:val="outset" w:color="000000" w:sz="8"/>
            </w:tcBorders>
            <w:vAlign w:val="center"/>
          </w:tcPr>
          <w:bookmarkStart w:name="12787" w:id="10981"/>
          <w:p>
            <w:pPr>
              <w:spacing w:after="0"/>
              <w:ind w:left="0"/>
              <w:jc w:val="center"/>
            </w:pPr>
            <w:r>
              <w:rPr>
                <w:rFonts w:ascii="Arial"/>
                <w:b w:val="false"/>
                <w:i w:val="false"/>
                <w:color w:val="000000"/>
                <w:sz w:val="15"/>
              </w:rPr>
              <w:t>31/12/2019</w:t>
            </w:r>
          </w:p>
          <w:bookmarkEnd w:id="10981"/>
        </w:tc>
        <w:tc>
          <w:tcPr>
            <w:tcW w:w="1361" w:type="dxa"/>
            <w:tcBorders>
              <w:top w:val="outset" w:color="000000" w:sz="8"/>
              <w:left w:val="outset" w:color="000000" w:sz="8"/>
              <w:bottom w:val="outset" w:color="000000" w:sz="8"/>
              <w:right w:val="outset" w:color="000000" w:sz="8"/>
            </w:tcBorders>
            <w:vAlign w:val="center"/>
          </w:tcPr>
          <w:bookmarkStart w:name="12788" w:id="10982"/>
          <w:p>
            <w:pPr>
              <w:spacing w:after="0"/>
              <w:ind w:left="0"/>
              <w:jc w:val="center"/>
            </w:pPr>
            <w:r>
              <w:rPr>
                <w:rFonts w:ascii="Arial"/>
                <w:b w:val="false"/>
                <w:i w:val="false"/>
                <w:color w:val="000000"/>
                <w:sz w:val="15"/>
              </w:rPr>
              <w:t>30/03/2020</w:t>
            </w:r>
          </w:p>
          <w:bookmarkEnd w:id="10982"/>
        </w:tc>
        <w:tc>
          <w:tcPr>
            <w:tcW w:w="967" w:type="dxa"/>
            <w:tcBorders>
              <w:top w:val="outset" w:color="000000" w:sz="8"/>
              <w:left w:val="outset" w:color="000000" w:sz="8"/>
              <w:bottom w:val="outset" w:color="000000" w:sz="8"/>
              <w:right w:val="outset" w:color="000000" w:sz="8"/>
            </w:tcBorders>
            <w:vAlign w:val="center"/>
          </w:tcPr>
          <w:bookmarkStart w:name="12789" w:id="10983"/>
          <w:p>
            <w:pPr>
              <w:spacing w:after="0"/>
              <w:ind w:left="0"/>
              <w:jc w:val="center"/>
            </w:pPr>
          </w:p>
          <w:bookmarkEnd w:id="109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90" w:id="10984"/>
          <w:p>
            <w:pPr>
              <w:spacing w:after="0"/>
              <w:ind w:left="0"/>
              <w:jc w:val="left"/>
            </w:pPr>
            <w:r>
              <w:rPr>
                <w:rFonts w:ascii="Arial"/>
                <w:b w:val="false"/>
                <w:i w:val="false"/>
                <w:color w:val="000000"/>
                <w:sz w:val="15"/>
              </w:rPr>
              <w:t>letrozole</w:t>
            </w:r>
          </w:p>
          <w:bookmarkEnd w:id="10984"/>
        </w:tc>
        <w:tc>
          <w:tcPr>
            <w:tcW w:w="1152" w:type="dxa"/>
            <w:tcBorders>
              <w:top w:val="outset" w:color="000000" w:sz="8"/>
              <w:left w:val="outset" w:color="000000" w:sz="8"/>
              <w:bottom w:val="outset" w:color="000000" w:sz="8"/>
              <w:right w:val="outset" w:color="000000" w:sz="8"/>
            </w:tcBorders>
            <w:vAlign w:val="center"/>
          </w:tcPr>
          <w:bookmarkStart w:name="12791" w:id="10985"/>
          <w:p>
            <w:pPr>
              <w:spacing w:after="0"/>
              <w:ind w:left="0"/>
              <w:jc w:val="center"/>
            </w:pPr>
            <w:r>
              <w:rPr>
                <w:rFonts w:ascii="Arial"/>
                <w:b w:val="false"/>
                <w:i w:val="false"/>
                <w:color w:val="000000"/>
                <w:sz w:val="15"/>
              </w:rPr>
              <w:t>1 рік</w:t>
            </w:r>
          </w:p>
          <w:bookmarkEnd w:id="10985"/>
        </w:tc>
        <w:tc>
          <w:tcPr>
            <w:tcW w:w="1361" w:type="dxa"/>
            <w:tcBorders>
              <w:top w:val="outset" w:color="000000" w:sz="8"/>
              <w:left w:val="outset" w:color="000000" w:sz="8"/>
              <w:bottom w:val="outset" w:color="000000" w:sz="8"/>
              <w:right w:val="outset" w:color="000000" w:sz="8"/>
            </w:tcBorders>
            <w:vAlign w:val="center"/>
          </w:tcPr>
          <w:bookmarkStart w:name="12792" w:id="10986"/>
          <w:p>
            <w:pPr>
              <w:spacing w:after="0"/>
              <w:ind w:left="0"/>
              <w:jc w:val="center"/>
            </w:pPr>
            <w:r>
              <w:rPr>
                <w:rFonts w:ascii="Arial"/>
                <w:b w:val="false"/>
                <w:i w:val="false"/>
                <w:color w:val="000000"/>
                <w:sz w:val="15"/>
              </w:rPr>
              <w:t>31/10/2018</w:t>
            </w:r>
          </w:p>
          <w:bookmarkEnd w:id="10986"/>
        </w:tc>
        <w:tc>
          <w:tcPr>
            <w:tcW w:w="1361" w:type="dxa"/>
            <w:tcBorders>
              <w:top w:val="outset" w:color="000000" w:sz="8"/>
              <w:left w:val="outset" w:color="000000" w:sz="8"/>
              <w:bottom w:val="outset" w:color="000000" w:sz="8"/>
              <w:right w:val="outset" w:color="000000" w:sz="8"/>
            </w:tcBorders>
            <w:vAlign w:val="center"/>
          </w:tcPr>
          <w:bookmarkStart w:name="12793" w:id="10987"/>
          <w:p>
            <w:pPr>
              <w:spacing w:after="0"/>
              <w:ind w:left="0"/>
              <w:jc w:val="center"/>
            </w:pPr>
            <w:r>
              <w:rPr>
                <w:rFonts w:ascii="Arial"/>
                <w:b w:val="false"/>
                <w:i w:val="false"/>
                <w:color w:val="000000"/>
                <w:sz w:val="15"/>
              </w:rPr>
              <w:t>09/01/2019</w:t>
            </w:r>
          </w:p>
          <w:bookmarkEnd w:id="10987"/>
        </w:tc>
        <w:tc>
          <w:tcPr>
            <w:tcW w:w="967" w:type="dxa"/>
            <w:tcBorders>
              <w:top w:val="outset" w:color="000000" w:sz="8"/>
              <w:left w:val="outset" w:color="000000" w:sz="8"/>
              <w:bottom w:val="outset" w:color="000000" w:sz="8"/>
              <w:right w:val="outset" w:color="000000" w:sz="8"/>
            </w:tcBorders>
            <w:vAlign w:val="center"/>
          </w:tcPr>
          <w:bookmarkStart w:name="12794" w:id="10988"/>
          <w:p>
            <w:pPr>
              <w:spacing w:after="0"/>
              <w:ind w:left="0"/>
              <w:jc w:val="center"/>
            </w:pPr>
          </w:p>
          <w:bookmarkEnd w:id="109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795" w:id="10989"/>
          <w:p>
            <w:pPr>
              <w:spacing w:after="0"/>
              <w:ind w:left="0"/>
              <w:jc w:val="left"/>
            </w:pPr>
            <w:r>
              <w:rPr>
                <w:rFonts w:ascii="Arial"/>
                <w:b w:val="false"/>
                <w:i w:val="false"/>
                <w:color w:val="000000"/>
                <w:sz w:val="15"/>
              </w:rPr>
              <w:t>leucocytes dialysate</w:t>
            </w:r>
          </w:p>
          <w:bookmarkEnd w:id="10989"/>
        </w:tc>
        <w:tc>
          <w:tcPr>
            <w:tcW w:w="1152" w:type="dxa"/>
            <w:tcBorders>
              <w:top w:val="outset" w:color="000000" w:sz="8"/>
              <w:left w:val="outset" w:color="000000" w:sz="8"/>
              <w:bottom w:val="outset" w:color="000000" w:sz="8"/>
              <w:right w:val="outset" w:color="000000" w:sz="8"/>
            </w:tcBorders>
            <w:vAlign w:val="center"/>
          </w:tcPr>
          <w:bookmarkStart w:name="12796" w:id="10990"/>
          <w:p>
            <w:pPr>
              <w:spacing w:after="0"/>
              <w:ind w:left="0"/>
              <w:jc w:val="center"/>
            </w:pPr>
            <w:r>
              <w:rPr>
                <w:rFonts w:ascii="Arial"/>
                <w:b w:val="false"/>
                <w:i w:val="false"/>
                <w:color w:val="000000"/>
                <w:sz w:val="15"/>
              </w:rPr>
              <w:t>5 років</w:t>
            </w:r>
          </w:p>
          <w:bookmarkEnd w:id="10990"/>
        </w:tc>
        <w:tc>
          <w:tcPr>
            <w:tcW w:w="1361" w:type="dxa"/>
            <w:tcBorders>
              <w:top w:val="outset" w:color="000000" w:sz="8"/>
              <w:left w:val="outset" w:color="000000" w:sz="8"/>
              <w:bottom w:val="outset" w:color="000000" w:sz="8"/>
              <w:right w:val="outset" w:color="000000" w:sz="8"/>
            </w:tcBorders>
            <w:vAlign w:val="center"/>
          </w:tcPr>
          <w:bookmarkStart w:name="12797" w:id="10991"/>
          <w:p>
            <w:pPr>
              <w:spacing w:after="0"/>
              <w:ind w:left="0"/>
              <w:jc w:val="center"/>
            </w:pPr>
            <w:r>
              <w:rPr>
                <w:rFonts w:ascii="Arial"/>
                <w:b w:val="false"/>
                <w:i w:val="false"/>
                <w:color w:val="000000"/>
                <w:sz w:val="15"/>
              </w:rPr>
              <w:t>01/01/2022</w:t>
            </w:r>
          </w:p>
          <w:bookmarkEnd w:id="10991"/>
        </w:tc>
        <w:tc>
          <w:tcPr>
            <w:tcW w:w="1361" w:type="dxa"/>
            <w:tcBorders>
              <w:top w:val="outset" w:color="000000" w:sz="8"/>
              <w:left w:val="outset" w:color="000000" w:sz="8"/>
              <w:bottom w:val="outset" w:color="000000" w:sz="8"/>
              <w:right w:val="outset" w:color="000000" w:sz="8"/>
            </w:tcBorders>
            <w:vAlign w:val="center"/>
          </w:tcPr>
          <w:bookmarkStart w:name="12798" w:id="10992"/>
          <w:p>
            <w:pPr>
              <w:spacing w:after="0"/>
              <w:ind w:left="0"/>
              <w:jc w:val="center"/>
            </w:pPr>
            <w:r>
              <w:rPr>
                <w:rFonts w:ascii="Arial"/>
                <w:b w:val="false"/>
                <w:i w:val="false"/>
                <w:color w:val="000000"/>
                <w:sz w:val="15"/>
              </w:rPr>
              <w:t>01/04/2022</w:t>
            </w:r>
          </w:p>
          <w:bookmarkEnd w:id="10992"/>
        </w:tc>
        <w:tc>
          <w:tcPr>
            <w:tcW w:w="967" w:type="dxa"/>
            <w:tcBorders>
              <w:top w:val="outset" w:color="000000" w:sz="8"/>
              <w:left w:val="outset" w:color="000000" w:sz="8"/>
              <w:bottom w:val="outset" w:color="000000" w:sz="8"/>
              <w:right w:val="outset" w:color="000000" w:sz="8"/>
            </w:tcBorders>
            <w:vAlign w:val="center"/>
          </w:tcPr>
          <w:bookmarkStart w:name="12799" w:id="10993"/>
          <w:p>
            <w:pPr>
              <w:spacing w:after="0"/>
              <w:ind w:left="0"/>
              <w:jc w:val="center"/>
            </w:pPr>
          </w:p>
          <w:bookmarkEnd w:id="109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00" w:id="10994"/>
          <w:p>
            <w:pPr>
              <w:spacing w:after="0"/>
              <w:ind w:left="0"/>
              <w:jc w:val="left"/>
            </w:pPr>
            <w:r>
              <w:rPr>
                <w:rFonts w:ascii="Arial"/>
                <w:b w:val="false"/>
                <w:i w:val="false"/>
                <w:color w:val="000000"/>
                <w:sz w:val="15"/>
              </w:rPr>
              <w:t>leuprorelin</w:t>
            </w:r>
          </w:p>
          <w:bookmarkEnd w:id="10994"/>
        </w:tc>
        <w:tc>
          <w:tcPr>
            <w:tcW w:w="1152" w:type="dxa"/>
            <w:tcBorders>
              <w:top w:val="outset" w:color="000000" w:sz="8"/>
              <w:left w:val="outset" w:color="000000" w:sz="8"/>
              <w:bottom w:val="outset" w:color="000000" w:sz="8"/>
              <w:right w:val="outset" w:color="000000" w:sz="8"/>
            </w:tcBorders>
            <w:vAlign w:val="center"/>
          </w:tcPr>
          <w:bookmarkStart w:name="12801" w:id="10995"/>
          <w:p>
            <w:pPr>
              <w:spacing w:after="0"/>
              <w:ind w:left="0"/>
              <w:jc w:val="center"/>
            </w:pPr>
            <w:r>
              <w:rPr>
                <w:rFonts w:ascii="Arial"/>
                <w:b w:val="false"/>
                <w:i w:val="false"/>
                <w:color w:val="000000"/>
                <w:sz w:val="15"/>
              </w:rPr>
              <w:t>5 років</w:t>
            </w:r>
          </w:p>
          <w:bookmarkEnd w:id="10995"/>
        </w:tc>
        <w:tc>
          <w:tcPr>
            <w:tcW w:w="1361" w:type="dxa"/>
            <w:tcBorders>
              <w:top w:val="outset" w:color="000000" w:sz="8"/>
              <w:left w:val="outset" w:color="000000" w:sz="8"/>
              <w:bottom w:val="outset" w:color="000000" w:sz="8"/>
              <w:right w:val="outset" w:color="000000" w:sz="8"/>
            </w:tcBorders>
            <w:vAlign w:val="center"/>
          </w:tcPr>
          <w:bookmarkStart w:name="12802" w:id="10996"/>
          <w:p>
            <w:pPr>
              <w:spacing w:after="0"/>
              <w:ind w:left="0"/>
              <w:jc w:val="center"/>
            </w:pPr>
            <w:r>
              <w:rPr>
                <w:rFonts w:ascii="Arial"/>
                <w:b w:val="false"/>
                <w:i w:val="false"/>
                <w:color w:val="000000"/>
                <w:sz w:val="15"/>
              </w:rPr>
              <w:t>31/07/2022</w:t>
            </w:r>
          </w:p>
          <w:bookmarkEnd w:id="10996"/>
        </w:tc>
        <w:tc>
          <w:tcPr>
            <w:tcW w:w="1361" w:type="dxa"/>
            <w:tcBorders>
              <w:top w:val="outset" w:color="000000" w:sz="8"/>
              <w:left w:val="outset" w:color="000000" w:sz="8"/>
              <w:bottom w:val="outset" w:color="000000" w:sz="8"/>
              <w:right w:val="outset" w:color="000000" w:sz="8"/>
            </w:tcBorders>
            <w:vAlign w:val="center"/>
          </w:tcPr>
          <w:bookmarkStart w:name="12803" w:id="10997"/>
          <w:p>
            <w:pPr>
              <w:spacing w:after="0"/>
              <w:ind w:left="0"/>
              <w:jc w:val="center"/>
            </w:pPr>
            <w:r>
              <w:rPr>
                <w:rFonts w:ascii="Arial"/>
                <w:b w:val="false"/>
                <w:i w:val="false"/>
                <w:color w:val="000000"/>
                <w:sz w:val="15"/>
              </w:rPr>
              <w:t>29/10/2022</w:t>
            </w:r>
          </w:p>
          <w:bookmarkEnd w:id="10997"/>
        </w:tc>
        <w:tc>
          <w:tcPr>
            <w:tcW w:w="967" w:type="dxa"/>
            <w:tcBorders>
              <w:top w:val="outset" w:color="000000" w:sz="8"/>
              <w:left w:val="outset" w:color="000000" w:sz="8"/>
              <w:bottom w:val="outset" w:color="000000" w:sz="8"/>
              <w:right w:val="outset" w:color="000000" w:sz="8"/>
            </w:tcBorders>
            <w:vAlign w:val="center"/>
          </w:tcPr>
          <w:bookmarkStart w:name="12804" w:id="10998"/>
          <w:p>
            <w:pPr>
              <w:spacing w:after="0"/>
              <w:ind w:left="0"/>
              <w:jc w:val="center"/>
            </w:pPr>
          </w:p>
          <w:bookmarkEnd w:id="109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05" w:id="10999"/>
          <w:p>
            <w:pPr>
              <w:spacing w:after="0"/>
              <w:ind w:left="0"/>
              <w:jc w:val="left"/>
            </w:pPr>
            <w:r>
              <w:rPr>
                <w:rFonts w:ascii="Arial"/>
                <w:b w:val="false"/>
                <w:i w:val="false"/>
                <w:color w:val="000000"/>
                <w:sz w:val="15"/>
              </w:rPr>
              <w:t>levamisole</w:t>
            </w:r>
          </w:p>
          <w:bookmarkEnd w:id="10999"/>
        </w:tc>
        <w:tc>
          <w:tcPr>
            <w:tcW w:w="1152" w:type="dxa"/>
            <w:tcBorders>
              <w:top w:val="outset" w:color="000000" w:sz="8"/>
              <w:left w:val="outset" w:color="000000" w:sz="8"/>
              <w:bottom w:val="outset" w:color="000000" w:sz="8"/>
              <w:right w:val="outset" w:color="000000" w:sz="8"/>
            </w:tcBorders>
            <w:vAlign w:val="center"/>
          </w:tcPr>
          <w:bookmarkStart w:name="12806" w:id="11000"/>
          <w:p>
            <w:pPr>
              <w:spacing w:after="0"/>
              <w:ind w:left="0"/>
              <w:jc w:val="center"/>
            </w:pPr>
            <w:r>
              <w:rPr>
                <w:rFonts w:ascii="Arial"/>
                <w:b w:val="false"/>
                <w:i w:val="false"/>
                <w:color w:val="000000"/>
                <w:sz w:val="15"/>
              </w:rPr>
              <w:t>10 років</w:t>
            </w:r>
          </w:p>
          <w:bookmarkEnd w:id="11000"/>
        </w:tc>
        <w:tc>
          <w:tcPr>
            <w:tcW w:w="1361" w:type="dxa"/>
            <w:tcBorders>
              <w:top w:val="outset" w:color="000000" w:sz="8"/>
              <w:left w:val="outset" w:color="000000" w:sz="8"/>
              <w:bottom w:val="outset" w:color="000000" w:sz="8"/>
              <w:right w:val="outset" w:color="000000" w:sz="8"/>
            </w:tcBorders>
            <w:vAlign w:val="center"/>
          </w:tcPr>
          <w:bookmarkStart w:name="12807" w:id="11001"/>
          <w:p>
            <w:pPr>
              <w:spacing w:after="0"/>
              <w:ind w:left="0"/>
              <w:jc w:val="center"/>
            </w:pPr>
            <w:r>
              <w:rPr>
                <w:rFonts w:ascii="Arial"/>
                <w:b w:val="false"/>
                <w:i w:val="false"/>
                <w:color w:val="000000"/>
                <w:sz w:val="15"/>
              </w:rPr>
              <w:t>14/01/2025</w:t>
            </w:r>
          </w:p>
          <w:bookmarkEnd w:id="11001"/>
        </w:tc>
        <w:tc>
          <w:tcPr>
            <w:tcW w:w="1361" w:type="dxa"/>
            <w:tcBorders>
              <w:top w:val="outset" w:color="000000" w:sz="8"/>
              <w:left w:val="outset" w:color="000000" w:sz="8"/>
              <w:bottom w:val="outset" w:color="000000" w:sz="8"/>
              <w:right w:val="outset" w:color="000000" w:sz="8"/>
            </w:tcBorders>
            <w:vAlign w:val="center"/>
          </w:tcPr>
          <w:bookmarkStart w:name="12808" w:id="11002"/>
          <w:p>
            <w:pPr>
              <w:spacing w:after="0"/>
              <w:ind w:left="0"/>
              <w:jc w:val="center"/>
            </w:pPr>
            <w:r>
              <w:rPr>
                <w:rFonts w:ascii="Arial"/>
                <w:b w:val="false"/>
                <w:i w:val="false"/>
                <w:color w:val="000000"/>
                <w:sz w:val="15"/>
              </w:rPr>
              <w:t>14/04/2025</w:t>
            </w:r>
          </w:p>
          <w:bookmarkEnd w:id="11002"/>
        </w:tc>
        <w:tc>
          <w:tcPr>
            <w:tcW w:w="967" w:type="dxa"/>
            <w:tcBorders>
              <w:top w:val="outset" w:color="000000" w:sz="8"/>
              <w:left w:val="outset" w:color="000000" w:sz="8"/>
              <w:bottom w:val="outset" w:color="000000" w:sz="8"/>
              <w:right w:val="outset" w:color="000000" w:sz="8"/>
            </w:tcBorders>
            <w:vAlign w:val="center"/>
          </w:tcPr>
          <w:bookmarkStart w:name="12809" w:id="11003"/>
          <w:p>
            <w:pPr>
              <w:spacing w:after="0"/>
              <w:ind w:left="0"/>
              <w:jc w:val="center"/>
            </w:pPr>
          </w:p>
          <w:bookmarkEnd w:id="110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10" w:id="11004"/>
          <w:p>
            <w:pPr>
              <w:spacing w:after="0"/>
              <w:ind w:left="0"/>
              <w:jc w:val="left"/>
            </w:pPr>
            <w:r>
              <w:rPr>
                <w:rFonts w:ascii="Arial"/>
                <w:b w:val="false"/>
                <w:i w:val="false"/>
                <w:color w:val="000000"/>
                <w:sz w:val="15"/>
              </w:rPr>
              <w:t>levana</w:t>
            </w:r>
          </w:p>
          <w:bookmarkEnd w:id="11004"/>
        </w:tc>
        <w:tc>
          <w:tcPr>
            <w:tcW w:w="1152" w:type="dxa"/>
            <w:tcBorders>
              <w:top w:val="outset" w:color="000000" w:sz="8"/>
              <w:left w:val="outset" w:color="000000" w:sz="8"/>
              <w:bottom w:val="outset" w:color="000000" w:sz="8"/>
              <w:right w:val="outset" w:color="000000" w:sz="8"/>
            </w:tcBorders>
            <w:vAlign w:val="center"/>
          </w:tcPr>
          <w:bookmarkStart w:name="12811" w:id="11005"/>
          <w:p>
            <w:pPr>
              <w:spacing w:after="0"/>
              <w:ind w:left="0"/>
              <w:jc w:val="center"/>
            </w:pPr>
            <w:r>
              <w:rPr>
                <w:rFonts w:ascii="Arial"/>
                <w:b w:val="false"/>
                <w:i w:val="false"/>
                <w:color w:val="000000"/>
                <w:sz w:val="15"/>
              </w:rPr>
              <w:t>5 років</w:t>
            </w:r>
          </w:p>
          <w:bookmarkEnd w:id="11005"/>
        </w:tc>
        <w:tc>
          <w:tcPr>
            <w:tcW w:w="1361" w:type="dxa"/>
            <w:tcBorders>
              <w:top w:val="outset" w:color="000000" w:sz="8"/>
              <w:left w:val="outset" w:color="000000" w:sz="8"/>
              <w:bottom w:val="outset" w:color="000000" w:sz="8"/>
              <w:right w:val="outset" w:color="000000" w:sz="8"/>
            </w:tcBorders>
            <w:vAlign w:val="center"/>
          </w:tcPr>
          <w:bookmarkStart w:name="12812" w:id="11006"/>
          <w:p>
            <w:pPr>
              <w:spacing w:after="0"/>
              <w:ind w:left="0"/>
              <w:jc w:val="center"/>
            </w:pPr>
            <w:r>
              <w:rPr>
                <w:rFonts w:ascii="Arial"/>
                <w:b w:val="false"/>
                <w:i w:val="false"/>
                <w:color w:val="000000"/>
                <w:sz w:val="15"/>
              </w:rPr>
              <w:t>22/11/2020</w:t>
            </w:r>
          </w:p>
          <w:bookmarkEnd w:id="11006"/>
        </w:tc>
        <w:tc>
          <w:tcPr>
            <w:tcW w:w="1361" w:type="dxa"/>
            <w:tcBorders>
              <w:top w:val="outset" w:color="000000" w:sz="8"/>
              <w:left w:val="outset" w:color="000000" w:sz="8"/>
              <w:bottom w:val="outset" w:color="000000" w:sz="8"/>
              <w:right w:val="outset" w:color="000000" w:sz="8"/>
            </w:tcBorders>
            <w:vAlign w:val="center"/>
          </w:tcPr>
          <w:bookmarkStart w:name="12813" w:id="11007"/>
          <w:p>
            <w:pPr>
              <w:spacing w:after="0"/>
              <w:ind w:left="0"/>
              <w:jc w:val="center"/>
            </w:pPr>
            <w:r>
              <w:rPr>
                <w:rFonts w:ascii="Arial"/>
                <w:b w:val="false"/>
                <w:i w:val="false"/>
                <w:color w:val="000000"/>
                <w:sz w:val="15"/>
              </w:rPr>
              <w:t>20/02/2021</w:t>
            </w:r>
          </w:p>
          <w:bookmarkEnd w:id="11007"/>
        </w:tc>
        <w:tc>
          <w:tcPr>
            <w:tcW w:w="967" w:type="dxa"/>
            <w:tcBorders>
              <w:top w:val="outset" w:color="000000" w:sz="8"/>
              <w:left w:val="outset" w:color="000000" w:sz="8"/>
              <w:bottom w:val="outset" w:color="000000" w:sz="8"/>
              <w:right w:val="outset" w:color="000000" w:sz="8"/>
            </w:tcBorders>
            <w:vAlign w:val="center"/>
          </w:tcPr>
          <w:bookmarkStart w:name="12814" w:id="11008"/>
          <w:p>
            <w:pPr>
              <w:spacing w:after="0"/>
              <w:ind w:left="0"/>
              <w:jc w:val="center"/>
            </w:pPr>
          </w:p>
          <w:bookmarkEnd w:id="110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15" w:id="11009"/>
          <w:p>
            <w:pPr>
              <w:spacing w:after="0"/>
              <w:ind w:left="0"/>
              <w:jc w:val="left"/>
            </w:pPr>
            <w:r>
              <w:rPr>
                <w:rFonts w:ascii="Arial"/>
                <w:b w:val="false"/>
                <w:i w:val="false"/>
                <w:color w:val="000000"/>
                <w:sz w:val="15"/>
              </w:rPr>
              <w:t>levetiracetam</w:t>
            </w:r>
          </w:p>
          <w:bookmarkEnd w:id="11009"/>
        </w:tc>
        <w:tc>
          <w:tcPr>
            <w:tcW w:w="1152" w:type="dxa"/>
            <w:tcBorders>
              <w:top w:val="outset" w:color="000000" w:sz="8"/>
              <w:left w:val="outset" w:color="000000" w:sz="8"/>
              <w:bottom w:val="outset" w:color="000000" w:sz="8"/>
              <w:right w:val="outset" w:color="000000" w:sz="8"/>
            </w:tcBorders>
            <w:vAlign w:val="center"/>
          </w:tcPr>
          <w:bookmarkStart w:name="12816" w:id="11010"/>
          <w:p>
            <w:pPr>
              <w:spacing w:after="0"/>
              <w:ind w:left="0"/>
              <w:jc w:val="center"/>
            </w:pPr>
            <w:r>
              <w:rPr>
                <w:rFonts w:ascii="Arial"/>
                <w:b w:val="false"/>
                <w:i w:val="false"/>
                <w:color w:val="000000"/>
                <w:sz w:val="15"/>
              </w:rPr>
              <w:t>3 роки</w:t>
            </w:r>
          </w:p>
          <w:bookmarkEnd w:id="11010"/>
        </w:tc>
        <w:tc>
          <w:tcPr>
            <w:tcW w:w="1361" w:type="dxa"/>
            <w:tcBorders>
              <w:top w:val="outset" w:color="000000" w:sz="8"/>
              <w:left w:val="outset" w:color="000000" w:sz="8"/>
              <w:bottom w:val="outset" w:color="000000" w:sz="8"/>
              <w:right w:val="outset" w:color="000000" w:sz="8"/>
            </w:tcBorders>
            <w:vAlign w:val="center"/>
          </w:tcPr>
          <w:bookmarkStart w:name="12817" w:id="11011"/>
          <w:p>
            <w:pPr>
              <w:spacing w:after="0"/>
              <w:ind w:left="0"/>
              <w:jc w:val="center"/>
            </w:pPr>
            <w:r>
              <w:rPr>
                <w:rFonts w:ascii="Arial"/>
                <w:b w:val="false"/>
                <w:i w:val="false"/>
                <w:color w:val="000000"/>
                <w:sz w:val="15"/>
              </w:rPr>
              <w:t>30/11/2018</w:t>
            </w:r>
          </w:p>
          <w:bookmarkEnd w:id="11011"/>
        </w:tc>
        <w:tc>
          <w:tcPr>
            <w:tcW w:w="1361" w:type="dxa"/>
            <w:tcBorders>
              <w:top w:val="outset" w:color="000000" w:sz="8"/>
              <w:left w:val="outset" w:color="000000" w:sz="8"/>
              <w:bottom w:val="outset" w:color="000000" w:sz="8"/>
              <w:right w:val="outset" w:color="000000" w:sz="8"/>
            </w:tcBorders>
            <w:vAlign w:val="center"/>
          </w:tcPr>
          <w:bookmarkStart w:name="12818" w:id="11012"/>
          <w:p>
            <w:pPr>
              <w:spacing w:after="0"/>
              <w:ind w:left="0"/>
              <w:jc w:val="center"/>
            </w:pPr>
            <w:r>
              <w:rPr>
                <w:rFonts w:ascii="Arial"/>
                <w:b w:val="false"/>
                <w:i w:val="false"/>
                <w:color w:val="000000"/>
                <w:sz w:val="15"/>
              </w:rPr>
              <w:t>28/02/2019</w:t>
            </w:r>
          </w:p>
          <w:bookmarkEnd w:id="11012"/>
        </w:tc>
        <w:tc>
          <w:tcPr>
            <w:tcW w:w="967" w:type="dxa"/>
            <w:tcBorders>
              <w:top w:val="outset" w:color="000000" w:sz="8"/>
              <w:left w:val="outset" w:color="000000" w:sz="8"/>
              <w:bottom w:val="outset" w:color="000000" w:sz="8"/>
              <w:right w:val="outset" w:color="000000" w:sz="8"/>
            </w:tcBorders>
            <w:vAlign w:val="center"/>
          </w:tcPr>
          <w:bookmarkStart w:name="12819" w:id="11013"/>
          <w:p>
            <w:pPr>
              <w:spacing w:after="0"/>
              <w:ind w:left="0"/>
              <w:jc w:val="center"/>
            </w:pPr>
          </w:p>
          <w:bookmarkEnd w:id="110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20" w:id="11014"/>
          <w:p>
            <w:pPr>
              <w:spacing w:after="0"/>
              <w:ind w:left="0"/>
              <w:jc w:val="left"/>
            </w:pPr>
            <w:r>
              <w:rPr>
                <w:rFonts w:ascii="Arial"/>
                <w:b w:val="false"/>
                <w:i w:val="false"/>
                <w:color w:val="000000"/>
                <w:sz w:val="15"/>
              </w:rPr>
              <w:t>levistisi, rosmarini, sentaurii</w:t>
            </w:r>
          </w:p>
          <w:bookmarkEnd w:id="11014"/>
        </w:tc>
        <w:tc>
          <w:tcPr>
            <w:tcW w:w="1152" w:type="dxa"/>
            <w:tcBorders>
              <w:top w:val="outset" w:color="000000" w:sz="8"/>
              <w:left w:val="outset" w:color="000000" w:sz="8"/>
              <w:bottom w:val="outset" w:color="000000" w:sz="8"/>
              <w:right w:val="outset" w:color="000000" w:sz="8"/>
            </w:tcBorders>
            <w:vAlign w:val="center"/>
          </w:tcPr>
          <w:bookmarkStart w:name="12821" w:id="11015"/>
          <w:p>
            <w:pPr>
              <w:spacing w:after="0"/>
              <w:ind w:left="0"/>
              <w:jc w:val="center"/>
            </w:pPr>
            <w:r>
              <w:rPr>
                <w:rFonts w:ascii="Arial"/>
                <w:b w:val="false"/>
                <w:i w:val="false"/>
                <w:color w:val="000000"/>
                <w:sz w:val="15"/>
              </w:rPr>
              <w:t>13 років</w:t>
            </w:r>
          </w:p>
          <w:bookmarkEnd w:id="11015"/>
        </w:tc>
        <w:tc>
          <w:tcPr>
            <w:tcW w:w="1361" w:type="dxa"/>
            <w:tcBorders>
              <w:top w:val="outset" w:color="000000" w:sz="8"/>
              <w:left w:val="outset" w:color="000000" w:sz="8"/>
              <w:bottom w:val="outset" w:color="000000" w:sz="8"/>
              <w:right w:val="outset" w:color="000000" w:sz="8"/>
            </w:tcBorders>
            <w:vAlign w:val="center"/>
          </w:tcPr>
          <w:bookmarkStart w:name="12822" w:id="11016"/>
          <w:p>
            <w:pPr>
              <w:spacing w:after="0"/>
              <w:ind w:left="0"/>
              <w:jc w:val="center"/>
            </w:pPr>
            <w:r>
              <w:rPr>
                <w:rFonts w:ascii="Arial"/>
                <w:b w:val="false"/>
                <w:i w:val="false"/>
                <w:color w:val="000000"/>
                <w:sz w:val="15"/>
              </w:rPr>
              <w:t>31/12/2019</w:t>
            </w:r>
          </w:p>
          <w:bookmarkEnd w:id="11016"/>
        </w:tc>
        <w:tc>
          <w:tcPr>
            <w:tcW w:w="1361" w:type="dxa"/>
            <w:tcBorders>
              <w:top w:val="outset" w:color="000000" w:sz="8"/>
              <w:left w:val="outset" w:color="000000" w:sz="8"/>
              <w:bottom w:val="outset" w:color="000000" w:sz="8"/>
              <w:right w:val="outset" w:color="000000" w:sz="8"/>
            </w:tcBorders>
            <w:vAlign w:val="center"/>
          </w:tcPr>
          <w:bookmarkStart w:name="12823" w:id="11017"/>
          <w:p>
            <w:pPr>
              <w:spacing w:after="0"/>
              <w:ind w:left="0"/>
              <w:jc w:val="center"/>
            </w:pPr>
            <w:r>
              <w:rPr>
                <w:rFonts w:ascii="Arial"/>
                <w:b w:val="false"/>
                <w:i w:val="false"/>
                <w:color w:val="000000"/>
                <w:sz w:val="15"/>
              </w:rPr>
              <w:t>30/03/2020</w:t>
            </w:r>
          </w:p>
          <w:bookmarkEnd w:id="11017"/>
        </w:tc>
        <w:tc>
          <w:tcPr>
            <w:tcW w:w="967" w:type="dxa"/>
            <w:tcBorders>
              <w:top w:val="outset" w:color="000000" w:sz="8"/>
              <w:left w:val="outset" w:color="000000" w:sz="8"/>
              <w:bottom w:val="outset" w:color="000000" w:sz="8"/>
              <w:right w:val="outset" w:color="000000" w:sz="8"/>
            </w:tcBorders>
            <w:vAlign w:val="center"/>
          </w:tcPr>
          <w:bookmarkStart w:name="12824" w:id="11018"/>
          <w:p>
            <w:pPr>
              <w:spacing w:after="0"/>
              <w:ind w:left="0"/>
              <w:jc w:val="center"/>
            </w:pPr>
          </w:p>
          <w:bookmarkEnd w:id="110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25" w:id="11019"/>
          <w:p>
            <w:pPr>
              <w:spacing w:after="0"/>
              <w:ind w:left="0"/>
              <w:jc w:val="left"/>
            </w:pPr>
            <w:r>
              <w:rPr>
                <w:rFonts w:ascii="Arial"/>
                <w:b w:val="false"/>
                <w:i w:val="false"/>
                <w:color w:val="000000"/>
                <w:sz w:val="15"/>
              </w:rPr>
              <w:t>levobupivacaine</w:t>
            </w:r>
          </w:p>
          <w:bookmarkEnd w:id="11019"/>
        </w:tc>
        <w:tc>
          <w:tcPr>
            <w:tcW w:w="1152" w:type="dxa"/>
            <w:tcBorders>
              <w:top w:val="outset" w:color="000000" w:sz="8"/>
              <w:left w:val="outset" w:color="000000" w:sz="8"/>
              <w:bottom w:val="outset" w:color="000000" w:sz="8"/>
              <w:right w:val="outset" w:color="000000" w:sz="8"/>
            </w:tcBorders>
            <w:vAlign w:val="center"/>
          </w:tcPr>
          <w:bookmarkStart w:name="12826" w:id="11020"/>
          <w:p>
            <w:pPr>
              <w:spacing w:after="0"/>
              <w:ind w:left="0"/>
              <w:jc w:val="center"/>
            </w:pPr>
            <w:r>
              <w:rPr>
                <w:rFonts w:ascii="Arial"/>
                <w:b w:val="false"/>
                <w:i w:val="false"/>
                <w:color w:val="000000"/>
                <w:sz w:val="15"/>
              </w:rPr>
              <w:t>5 років</w:t>
            </w:r>
          </w:p>
          <w:bookmarkEnd w:id="11020"/>
        </w:tc>
        <w:tc>
          <w:tcPr>
            <w:tcW w:w="1361" w:type="dxa"/>
            <w:tcBorders>
              <w:top w:val="outset" w:color="000000" w:sz="8"/>
              <w:left w:val="outset" w:color="000000" w:sz="8"/>
              <w:bottom w:val="outset" w:color="000000" w:sz="8"/>
              <w:right w:val="outset" w:color="000000" w:sz="8"/>
            </w:tcBorders>
            <w:vAlign w:val="center"/>
          </w:tcPr>
          <w:bookmarkStart w:name="12827" w:id="11021"/>
          <w:p>
            <w:pPr>
              <w:spacing w:after="0"/>
              <w:ind w:left="0"/>
              <w:jc w:val="center"/>
            </w:pPr>
            <w:r>
              <w:rPr>
                <w:rFonts w:ascii="Arial"/>
                <w:b w:val="false"/>
                <w:i w:val="false"/>
                <w:color w:val="000000"/>
                <w:sz w:val="15"/>
              </w:rPr>
              <w:t>31/12/2022</w:t>
            </w:r>
          </w:p>
          <w:bookmarkEnd w:id="11021"/>
        </w:tc>
        <w:tc>
          <w:tcPr>
            <w:tcW w:w="1361" w:type="dxa"/>
            <w:tcBorders>
              <w:top w:val="outset" w:color="000000" w:sz="8"/>
              <w:left w:val="outset" w:color="000000" w:sz="8"/>
              <w:bottom w:val="outset" w:color="000000" w:sz="8"/>
              <w:right w:val="outset" w:color="000000" w:sz="8"/>
            </w:tcBorders>
            <w:vAlign w:val="center"/>
          </w:tcPr>
          <w:bookmarkStart w:name="12828" w:id="11022"/>
          <w:p>
            <w:pPr>
              <w:spacing w:after="0"/>
              <w:ind w:left="0"/>
              <w:jc w:val="center"/>
            </w:pPr>
            <w:r>
              <w:rPr>
                <w:rFonts w:ascii="Arial"/>
                <w:b w:val="false"/>
                <w:i w:val="false"/>
                <w:color w:val="000000"/>
                <w:sz w:val="15"/>
              </w:rPr>
              <w:t>31/03/2023</w:t>
            </w:r>
          </w:p>
          <w:bookmarkEnd w:id="11022"/>
        </w:tc>
        <w:tc>
          <w:tcPr>
            <w:tcW w:w="967" w:type="dxa"/>
            <w:tcBorders>
              <w:top w:val="outset" w:color="000000" w:sz="8"/>
              <w:left w:val="outset" w:color="000000" w:sz="8"/>
              <w:bottom w:val="outset" w:color="000000" w:sz="8"/>
              <w:right w:val="outset" w:color="000000" w:sz="8"/>
            </w:tcBorders>
            <w:vAlign w:val="center"/>
          </w:tcPr>
          <w:bookmarkStart w:name="12829" w:id="11023"/>
          <w:p>
            <w:pPr>
              <w:spacing w:after="0"/>
              <w:ind w:left="0"/>
              <w:jc w:val="center"/>
            </w:pPr>
          </w:p>
          <w:bookmarkEnd w:id="110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30" w:id="11024"/>
          <w:p>
            <w:pPr>
              <w:spacing w:after="0"/>
              <w:ind w:left="0"/>
              <w:jc w:val="left"/>
            </w:pPr>
            <w:r>
              <w:rPr>
                <w:rFonts w:ascii="Arial"/>
                <w:b w:val="false"/>
                <w:i w:val="false"/>
                <w:color w:val="000000"/>
                <w:sz w:val="15"/>
              </w:rPr>
              <w:t>levocarnitine</w:t>
            </w:r>
          </w:p>
          <w:bookmarkEnd w:id="11024"/>
        </w:tc>
        <w:tc>
          <w:tcPr>
            <w:tcW w:w="1152" w:type="dxa"/>
            <w:tcBorders>
              <w:top w:val="outset" w:color="000000" w:sz="8"/>
              <w:left w:val="outset" w:color="000000" w:sz="8"/>
              <w:bottom w:val="outset" w:color="000000" w:sz="8"/>
              <w:right w:val="outset" w:color="000000" w:sz="8"/>
            </w:tcBorders>
            <w:vAlign w:val="center"/>
          </w:tcPr>
          <w:bookmarkStart w:name="12831" w:id="11025"/>
          <w:p>
            <w:pPr>
              <w:spacing w:after="0"/>
              <w:ind w:left="0"/>
              <w:jc w:val="center"/>
            </w:pPr>
            <w:r>
              <w:rPr>
                <w:rFonts w:ascii="Arial"/>
                <w:b w:val="false"/>
                <w:i w:val="false"/>
                <w:color w:val="000000"/>
                <w:sz w:val="15"/>
              </w:rPr>
              <w:t>3 роки</w:t>
            </w:r>
          </w:p>
          <w:bookmarkEnd w:id="11025"/>
        </w:tc>
        <w:tc>
          <w:tcPr>
            <w:tcW w:w="1361" w:type="dxa"/>
            <w:tcBorders>
              <w:top w:val="outset" w:color="000000" w:sz="8"/>
              <w:left w:val="outset" w:color="000000" w:sz="8"/>
              <w:bottom w:val="outset" w:color="000000" w:sz="8"/>
              <w:right w:val="outset" w:color="000000" w:sz="8"/>
            </w:tcBorders>
            <w:vAlign w:val="center"/>
          </w:tcPr>
          <w:bookmarkStart w:name="12832" w:id="11026"/>
          <w:p>
            <w:pPr>
              <w:spacing w:after="0"/>
              <w:ind w:left="0"/>
              <w:jc w:val="center"/>
            </w:pPr>
            <w:r>
              <w:rPr>
                <w:rFonts w:ascii="Arial"/>
                <w:b w:val="false"/>
                <w:i w:val="false"/>
                <w:color w:val="000000"/>
                <w:sz w:val="15"/>
              </w:rPr>
              <w:t>01/01/2018</w:t>
            </w:r>
          </w:p>
          <w:bookmarkEnd w:id="11026"/>
        </w:tc>
        <w:tc>
          <w:tcPr>
            <w:tcW w:w="1361" w:type="dxa"/>
            <w:tcBorders>
              <w:top w:val="outset" w:color="000000" w:sz="8"/>
              <w:left w:val="outset" w:color="000000" w:sz="8"/>
              <w:bottom w:val="outset" w:color="000000" w:sz="8"/>
              <w:right w:val="outset" w:color="000000" w:sz="8"/>
            </w:tcBorders>
            <w:vAlign w:val="center"/>
          </w:tcPr>
          <w:bookmarkStart w:name="12833" w:id="11027"/>
          <w:p>
            <w:pPr>
              <w:spacing w:after="0"/>
              <w:ind w:left="0"/>
              <w:jc w:val="center"/>
            </w:pPr>
            <w:r>
              <w:rPr>
                <w:rFonts w:ascii="Arial"/>
                <w:b w:val="false"/>
                <w:i w:val="false"/>
                <w:color w:val="000000"/>
                <w:sz w:val="15"/>
              </w:rPr>
              <w:t>01/04/2018</w:t>
            </w:r>
          </w:p>
          <w:bookmarkEnd w:id="11027"/>
        </w:tc>
        <w:tc>
          <w:tcPr>
            <w:tcW w:w="967" w:type="dxa"/>
            <w:tcBorders>
              <w:top w:val="outset" w:color="000000" w:sz="8"/>
              <w:left w:val="outset" w:color="000000" w:sz="8"/>
              <w:bottom w:val="outset" w:color="000000" w:sz="8"/>
              <w:right w:val="outset" w:color="000000" w:sz="8"/>
            </w:tcBorders>
            <w:vAlign w:val="center"/>
          </w:tcPr>
          <w:bookmarkStart w:name="12834" w:id="11028"/>
          <w:p>
            <w:pPr>
              <w:spacing w:after="0"/>
              <w:ind w:left="0"/>
              <w:jc w:val="center"/>
            </w:pPr>
          </w:p>
          <w:bookmarkEnd w:id="110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35" w:id="11029"/>
          <w:p>
            <w:pPr>
              <w:spacing w:after="0"/>
              <w:ind w:left="0"/>
              <w:jc w:val="left"/>
            </w:pPr>
            <w:r>
              <w:rPr>
                <w:rFonts w:ascii="Arial"/>
                <w:b w:val="false"/>
                <w:i w:val="false"/>
                <w:color w:val="000000"/>
                <w:sz w:val="15"/>
              </w:rPr>
              <w:t>levocetirizine</w:t>
            </w:r>
          </w:p>
          <w:bookmarkEnd w:id="11029"/>
        </w:tc>
        <w:tc>
          <w:tcPr>
            <w:tcW w:w="1152" w:type="dxa"/>
            <w:tcBorders>
              <w:top w:val="outset" w:color="000000" w:sz="8"/>
              <w:left w:val="outset" w:color="000000" w:sz="8"/>
              <w:bottom w:val="outset" w:color="000000" w:sz="8"/>
              <w:right w:val="outset" w:color="000000" w:sz="8"/>
            </w:tcBorders>
            <w:vAlign w:val="center"/>
          </w:tcPr>
          <w:bookmarkStart w:name="12836" w:id="11030"/>
          <w:p>
            <w:pPr>
              <w:spacing w:after="0"/>
              <w:ind w:left="0"/>
              <w:jc w:val="center"/>
            </w:pPr>
            <w:r>
              <w:rPr>
                <w:rFonts w:ascii="Arial"/>
                <w:b w:val="false"/>
                <w:i w:val="false"/>
                <w:color w:val="000000"/>
                <w:sz w:val="15"/>
              </w:rPr>
              <w:t>6 років</w:t>
            </w:r>
          </w:p>
          <w:bookmarkEnd w:id="11030"/>
        </w:tc>
        <w:tc>
          <w:tcPr>
            <w:tcW w:w="1361" w:type="dxa"/>
            <w:tcBorders>
              <w:top w:val="outset" w:color="000000" w:sz="8"/>
              <w:left w:val="outset" w:color="000000" w:sz="8"/>
              <w:bottom w:val="outset" w:color="000000" w:sz="8"/>
              <w:right w:val="outset" w:color="000000" w:sz="8"/>
            </w:tcBorders>
            <w:vAlign w:val="center"/>
          </w:tcPr>
          <w:bookmarkStart w:name="12837" w:id="11031"/>
          <w:p>
            <w:pPr>
              <w:spacing w:after="0"/>
              <w:ind w:left="0"/>
              <w:jc w:val="center"/>
            </w:pPr>
            <w:r>
              <w:rPr>
                <w:rFonts w:ascii="Arial"/>
                <w:b w:val="false"/>
                <w:i w:val="false"/>
                <w:color w:val="000000"/>
                <w:sz w:val="15"/>
              </w:rPr>
              <w:t>02/07/2023</w:t>
            </w:r>
          </w:p>
          <w:bookmarkEnd w:id="11031"/>
        </w:tc>
        <w:tc>
          <w:tcPr>
            <w:tcW w:w="1361" w:type="dxa"/>
            <w:tcBorders>
              <w:top w:val="outset" w:color="000000" w:sz="8"/>
              <w:left w:val="outset" w:color="000000" w:sz="8"/>
              <w:bottom w:val="outset" w:color="000000" w:sz="8"/>
              <w:right w:val="outset" w:color="000000" w:sz="8"/>
            </w:tcBorders>
            <w:vAlign w:val="center"/>
          </w:tcPr>
          <w:bookmarkStart w:name="12838" w:id="11032"/>
          <w:p>
            <w:pPr>
              <w:spacing w:after="0"/>
              <w:ind w:left="0"/>
              <w:jc w:val="center"/>
            </w:pPr>
            <w:r>
              <w:rPr>
                <w:rFonts w:ascii="Arial"/>
                <w:b w:val="false"/>
                <w:i w:val="false"/>
                <w:color w:val="000000"/>
                <w:sz w:val="15"/>
              </w:rPr>
              <w:t>30/09/2023</w:t>
            </w:r>
          </w:p>
          <w:bookmarkEnd w:id="11032"/>
        </w:tc>
        <w:tc>
          <w:tcPr>
            <w:tcW w:w="967" w:type="dxa"/>
            <w:tcBorders>
              <w:top w:val="outset" w:color="000000" w:sz="8"/>
              <w:left w:val="outset" w:color="000000" w:sz="8"/>
              <w:bottom w:val="outset" w:color="000000" w:sz="8"/>
              <w:right w:val="outset" w:color="000000" w:sz="8"/>
            </w:tcBorders>
            <w:vAlign w:val="center"/>
          </w:tcPr>
          <w:bookmarkStart w:name="12839" w:id="11033"/>
          <w:p>
            <w:pPr>
              <w:spacing w:after="0"/>
              <w:ind w:left="0"/>
              <w:jc w:val="center"/>
            </w:pPr>
          </w:p>
          <w:bookmarkEnd w:id="110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40" w:id="11034"/>
          <w:p>
            <w:pPr>
              <w:spacing w:after="0"/>
              <w:ind w:left="0"/>
              <w:jc w:val="left"/>
            </w:pPr>
            <w:r>
              <w:rPr>
                <w:rFonts w:ascii="Arial"/>
                <w:b w:val="false"/>
                <w:i w:val="false"/>
                <w:color w:val="000000"/>
                <w:sz w:val="15"/>
              </w:rPr>
              <w:t>levocetirizine, montelukast</w:t>
            </w:r>
          </w:p>
          <w:bookmarkEnd w:id="11034"/>
        </w:tc>
        <w:tc>
          <w:tcPr>
            <w:tcW w:w="1152" w:type="dxa"/>
            <w:tcBorders>
              <w:top w:val="outset" w:color="000000" w:sz="8"/>
              <w:left w:val="outset" w:color="000000" w:sz="8"/>
              <w:bottom w:val="outset" w:color="000000" w:sz="8"/>
              <w:right w:val="outset" w:color="000000" w:sz="8"/>
            </w:tcBorders>
            <w:vAlign w:val="center"/>
          </w:tcPr>
          <w:bookmarkStart w:name="12841" w:id="11035"/>
          <w:p>
            <w:pPr>
              <w:spacing w:after="0"/>
              <w:ind w:left="0"/>
              <w:jc w:val="center"/>
            </w:pPr>
            <w:r>
              <w:rPr>
                <w:rFonts w:ascii="Arial"/>
                <w:b w:val="false"/>
                <w:i w:val="false"/>
                <w:color w:val="000000"/>
                <w:sz w:val="15"/>
              </w:rPr>
              <w:t>3 роки</w:t>
            </w:r>
          </w:p>
          <w:bookmarkEnd w:id="11035"/>
        </w:tc>
        <w:tc>
          <w:tcPr>
            <w:tcW w:w="1361" w:type="dxa"/>
            <w:tcBorders>
              <w:top w:val="outset" w:color="000000" w:sz="8"/>
              <w:left w:val="outset" w:color="000000" w:sz="8"/>
              <w:bottom w:val="outset" w:color="000000" w:sz="8"/>
              <w:right w:val="outset" w:color="000000" w:sz="8"/>
            </w:tcBorders>
            <w:vAlign w:val="center"/>
          </w:tcPr>
          <w:bookmarkStart w:name="12842" w:id="11036"/>
          <w:p>
            <w:pPr>
              <w:spacing w:after="0"/>
              <w:ind w:left="0"/>
              <w:jc w:val="center"/>
            </w:pPr>
            <w:r>
              <w:rPr>
                <w:rFonts w:ascii="Arial"/>
                <w:b w:val="false"/>
                <w:i w:val="false"/>
                <w:color w:val="000000"/>
                <w:sz w:val="15"/>
              </w:rPr>
              <w:t>30/07/2018</w:t>
            </w:r>
          </w:p>
          <w:bookmarkEnd w:id="11036"/>
        </w:tc>
        <w:tc>
          <w:tcPr>
            <w:tcW w:w="1361" w:type="dxa"/>
            <w:tcBorders>
              <w:top w:val="outset" w:color="000000" w:sz="8"/>
              <w:left w:val="outset" w:color="000000" w:sz="8"/>
              <w:bottom w:val="outset" w:color="000000" w:sz="8"/>
              <w:right w:val="outset" w:color="000000" w:sz="8"/>
            </w:tcBorders>
            <w:vAlign w:val="center"/>
          </w:tcPr>
          <w:bookmarkStart w:name="12843" w:id="11037"/>
          <w:p>
            <w:pPr>
              <w:spacing w:after="0"/>
              <w:ind w:left="0"/>
              <w:jc w:val="center"/>
            </w:pPr>
            <w:r>
              <w:rPr>
                <w:rFonts w:ascii="Arial"/>
                <w:b w:val="false"/>
                <w:i w:val="false"/>
                <w:color w:val="000000"/>
                <w:sz w:val="15"/>
              </w:rPr>
              <w:t>30/10/2018</w:t>
            </w:r>
          </w:p>
          <w:bookmarkEnd w:id="11037"/>
        </w:tc>
        <w:tc>
          <w:tcPr>
            <w:tcW w:w="967" w:type="dxa"/>
            <w:tcBorders>
              <w:top w:val="outset" w:color="000000" w:sz="8"/>
              <w:left w:val="outset" w:color="000000" w:sz="8"/>
              <w:bottom w:val="outset" w:color="000000" w:sz="8"/>
              <w:right w:val="outset" w:color="000000" w:sz="8"/>
            </w:tcBorders>
            <w:vAlign w:val="center"/>
          </w:tcPr>
          <w:bookmarkStart w:name="12844" w:id="11038"/>
          <w:p>
            <w:pPr>
              <w:spacing w:after="0"/>
              <w:ind w:left="0"/>
              <w:jc w:val="center"/>
            </w:pPr>
          </w:p>
          <w:bookmarkEnd w:id="110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45" w:id="11039"/>
          <w:p>
            <w:pPr>
              <w:spacing w:after="0"/>
              <w:ind w:left="0"/>
              <w:jc w:val="left"/>
            </w:pPr>
            <w:r>
              <w:rPr>
                <w:rFonts w:ascii="Arial"/>
                <w:b w:val="false"/>
                <w:i w:val="false"/>
                <w:color w:val="000000"/>
                <w:sz w:val="15"/>
              </w:rPr>
              <w:t>levodropropizine</w:t>
            </w:r>
          </w:p>
          <w:bookmarkEnd w:id="11039"/>
        </w:tc>
        <w:tc>
          <w:tcPr>
            <w:tcW w:w="1152" w:type="dxa"/>
            <w:tcBorders>
              <w:top w:val="outset" w:color="000000" w:sz="8"/>
              <w:left w:val="outset" w:color="000000" w:sz="8"/>
              <w:bottom w:val="outset" w:color="000000" w:sz="8"/>
              <w:right w:val="outset" w:color="000000" w:sz="8"/>
            </w:tcBorders>
            <w:vAlign w:val="center"/>
          </w:tcPr>
          <w:bookmarkStart w:name="12846" w:id="11040"/>
          <w:p>
            <w:pPr>
              <w:spacing w:after="0"/>
              <w:ind w:left="0"/>
              <w:jc w:val="center"/>
            </w:pPr>
            <w:r>
              <w:rPr>
                <w:rFonts w:ascii="Arial"/>
                <w:b w:val="false"/>
                <w:i w:val="false"/>
                <w:color w:val="000000"/>
                <w:sz w:val="15"/>
              </w:rPr>
              <w:t>13 років</w:t>
            </w:r>
          </w:p>
          <w:bookmarkEnd w:id="11040"/>
        </w:tc>
        <w:tc>
          <w:tcPr>
            <w:tcW w:w="1361" w:type="dxa"/>
            <w:tcBorders>
              <w:top w:val="outset" w:color="000000" w:sz="8"/>
              <w:left w:val="outset" w:color="000000" w:sz="8"/>
              <w:bottom w:val="outset" w:color="000000" w:sz="8"/>
              <w:right w:val="outset" w:color="000000" w:sz="8"/>
            </w:tcBorders>
            <w:vAlign w:val="center"/>
          </w:tcPr>
          <w:bookmarkStart w:name="12847" w:id="11041"/>
          <w:p>
            <w:pPr>
              <w:spacing w:after="0"/>
              <w:ind w:left="0"/>
              <w:jc w:val="center"/>
            </w:pPr>
            <w:r>
              <w:rPr>
                <w:rFonts w:ascii="Arial"/>
                <w:b w:val="false"/>
                <w:i w:val="false"/>
                <w:color w:val="000000"/>
                <w:sz w:val="15"/>
              </w:rPr>
              <w:t>08/05/2025</w:t>
            </w:r>
          </w:p>
          <w:bookmarkEnd w:id="11041"/>
        </w:tc>
        <w:tc>
          <w:tcPr>
            <w:tcW w:w="1361" w:type="dxa"/>
            <w:tcBorders>
              <w:top w:val="outset" w:color="000000" w:sz="8"/>
              <w:left w:val="outset" w:color="000000" w:sz="8"/>
              <w:bottom w:val="outset" w:color="000000" w:sz="8"/>
              <w:right w:val="outset" w:color="000000" w:sz="8"/>
            </w:tcBorders>
            <w:vAlign w:val="center"/>
          </w:tcPr>
          <w:bookmarkStart w:name="12848" w:id="11042"/>
          <w:p>
            <w:pPr>
              <w:spacing w:after="0"/>
              <w:ind w:left="0"/>
              <w:jc w:val="center"/>
            </w:pPr>
            <w:r>
              <w:rPr>
                <w:rFonts w:ascii="Arial"/>
                <w:b w:val="false"/>
                <w:i w:val="false"/>
                <w:color w:val="000000"/>
                <w:sz w:val="15"/>
              </w:rPr>
              <w:t>06/08/2025</w:t>
            </w:r>
          </w:p>
          <w:bookmarkEnd w:id="11042"/>
        </w:tc>
        <w:tc>
          <w:tcPr>
            <w:tcW w:w="967" w:type="dxa"/>
            <w:tcBorders>
              <w:top w:val="outset" w:color="000000" w:sz="8"/>
              <w:left w:val="outset" w:color="000000" w:sz="8"/>
              <w:bottom w:val="outset" w:color="000000" w:sz="8"/>
              <w:right w:val="outset" w:color="000000" w:sz="8"/>
            </w:tcBorders>
            <w:vAlign w:val="center"/>
          </w:tcPr>
          <w:bookmarkStart w:name="12849" w:id="11043"/>
          <w:p>
            <w:pPr>
              <w:spacing w:after="0"/>
              <w:ind w:left="0"/>
              <w:jc w:val="center"/>
            </w:pPr>
          </w:p>
          <w:bookmarkEnd w:id="110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50" w:id="11044"/>
          <w:p>
            <w:pPr>
              <w:spacing w:after="0"/>
              <w:ind w:left="0"/>
              <w:jc w:val="left"/>
            </w:pPr>
            <w:r>
              <w:rPr>
                <w:rFonts w:ascii="Arial"/>
                <w:b w:val="false"/>
                <w:i w:val="false"/>
                <w:color w:val="000000"/>
                <w:sz w:val="15"/>
              </w:rPr>
              <w:t>levofloxacin</w:t>
            </w:r>
          </w:p>
          <w:bookmarkEnd w:id="11044"/>
        </w:tc>
        <w:tc>
          <w:tcPr>
            <w:tcW w:w="1152" w:type="dxa"/>
            <w:tcBorders>
              <w:top w:val="outset" w:color="000000" w:sz="8"/>
              <w:left w:val="outset" w:color="000000" w:sz="8"/>
              <w:bottom w:val="outset" w:color="000000" w:sz="8"/>
              <w:right w:val="outset" w:color="000000" w:sz="8"/>
            </w:tcBorders>
            <w:vAlign w:val="center"/>
          </w:tcPr>
          <w:bookmarkStart w:name="12851" w:id="11045"/>
          <w:p>
            <w:pPr>
              <w:spacing w:after="0"/>
              <w:ind w:left="0"/>
              <w:jc w:val="center"/>
            </w:pPr>
            <w:r>
              <w:rPr>
                <w:rFonts w:ascii="Arial"/>
                <w:b w:val="false"/>
                <w:i w:val="false"/>
                <w:color w:val="000000"/>
                <w:sz w:val="15"/>
              </w:rPr>
              <w:t>3 роки</w:t>
            </w:r>
          </w:p>
          <w:bookmarkEnd w:id="11045"/>
        </w:tc>
        <w:tc>
          <w:tcPr>
            <w:tcW w:w="1361" w:type="dxa"/>
            <w:tcBorders>
              <w:top w:val="outset" w:color="000000" w:sz="8"/>
              <w:left w:val="outset" w:color="000000" w:sz="8"/>
              <w:bottom w:val="outset" w:color="000000" w:sz="8"/>
              <w:right w:val="outset" w:color="000000" w:sz="8"/>
            </w:tcBorders>
            <w:vAlign w:val="center"/>
          </w:tcPr>
          <w:bookmarkStart w:name="12852" w:id="11046"/>
          <w:p>
            <w:pPr>
              <w:spacing w:after="0"/>
              <w:ind w:left="0"/>
              <w:jc w:val="center"/>
            </w:pPr>
            <w:r>
              <w:rPr>
                <w:rFonts w:ascii="Arial"/>
                <w:b w:val="false"/>
                <w:i w:val="false"/>
                <w:color w:val="000000"/>
                <w:sz w:val="15"/>
              </w:rPr>
              <w:t>01/10/2018</w:t>
            </w:r>
          </w:p>
          <w:bookmarkEnd w:id="11046"/>
        </w:tc>
        <w:tc>
          <w:tcPr>
            <w:tcW w:w="1361" w:type="dxa"/>
            <w:tcBorders>
              <w:top w:val="outset" w:color="000000" w:sz="8"/>
              <w:left w:val="outset" w:color="000000" w:sz="8"/>
              <w:bottom w:val="outset" w:color="000000" w:sz="8"/>
              <w:right w:val="outset" w:color="000000" w:sz="8"/>
            </w:tcBorders>
            <w:vAlign w:val="center"/>
          </w:tcPr>
          <w:bookmarkStart w:name="12853" w:id="11047"/>
          <w:p>
            <w:pPr>
              <w:spacing w:after="0"/>
              <w:ind w:left="0"/>
              <w:jc w:val="center"/>
            </w:pPr>
            <w:r>
              <w:rPr>
                <w:rFonts w:ascii="Arial"/>
                <w:b w:val="false"/>
                <w:i w:val="false"/>
                <w:color w:val="000000"/>
                <w:sz w:val="15"/>
              </w:rPr>
              <w:t>30/12/2018</w:t>
            </w:r>
          </w:p>
          <w:bookmarkEnd w:id="11047"/>
        </w:tc>
        <w:tc>
          <w:tcPr>
            <w:tcW w:w="967" w:type="dxa"/>
            <w:tcBorders>
              <w:top w:val="outset" w:color="000000" w:sz="8"/>
              <w:left w:val="outset" w:color="000000" w:sz="8"/>
              <w:bottom w:val="outset" w:color="000000" w:sz="8"/>
              <w:right w:val="outset" w:color="000000" w:sz="8"/>
            </w:tcBorders>
            <w:vAlign w:val="center"/>
          </w:tcPr>
          <w:bookmarkStart w:name="12854" w:id="11048"/>
          <w:p>
            <w:pPr>
              <w:spacing w:after="0"/>
              <w:ind w:left="0"/>
              <w:jc w:val="center"/>
            </w:pPr>
          </w:p>
          <w:bookmarkEnd w:id="110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55" w:id="11049"/>
          <w:p>
            <w:pPr>
              <w:spacing w:after="0"/>
              <w:ind w:left="0"/>
              <w:jc w:val="left"/>
            </w:pPr>
            <w:r>
              <w:rPr>
                <w:rFonts w:ascii="Arial"/>
                <w:b w:val="false"/>
                <w:i w:val="false"/>
                <w:color w:val="000000"/>
                <w:sz w:val="15"/>
              </w:rPr>
              <w:t>levofloxacin, ornidazole</w:t>
            </w:r>
          </w:p>
          <w:bookmarkEnd w:id="11049"/>
        </w:tc>
        <w:tc>
          <w:tcPr>
            <w:tcW w:w="1152" w:type="dxa"/>
            <w:tcBorders>
              <w:top w:val="outset" w:color="000000" w:sz="8"/>
              <w:left w:val="outset" w:color="000000" w:sz="8"/>
              <w:bottom w:val="outset" w:color="000000" w:sz="8"/>
              <w:right w:val="outset" w:color="000000" w:sz="8"/>
            </w:tcBorders>
            <w:vAlign w:val="center"/>
          </w:tcPr>
          <w:bookmarkStart w:name="12856" w:id="11050"/>
          <w:p>
            <w:pPr>
              <w:spacing w:after="0"/>
              <w:ind w:left="0"/>
              <w:jc w:val="center"/>
            </w:pPr>
            <w:r>
              <w:rPr>
                <w:rFonts w:ascii="Arial"/>
                <w:b w:val="false"/>
                <w:i w:val="false"/>
                <w:color w:val="000000"/>
                <w:sz w:val="15"/>
              </w:rPr>
              <w:t>3 роки</w:t>
            </w:r>
          </w:p>
          <w:bookmarkEnd w:id="11050"/>
        </w:tc>
        <w:tc>
          <w:tcPr>
            <w:tcW w:w="1361" w:type="dxa"/>
            <w:tcBorders>
              <w:top w:val="outset" w:color="000000" w:sz="8"/>
              <w:left w:val="outset" w:color="000000" w:sz="8"/>
              <w:bottom w:val="outset" w:color="000000" w:sz="8"/>
              <w:right w:val="outset" w:color="000000" w:sz="8"/>
            </w:tcBorders>
            <w:vAlign w:val="center"/>
          </w:tcPr>
          <w:bookmarkStart w:name="12857" w:id="11051"/>
          <w:p>
            <w:pPr>
              <w:spacing w:after="0"/>
              <w:ind w:left="0"/>
              <w:jc w:val="center"/>
            </w:pPr>
            <w:r>
              <w:rPr>
                <w:rFonts w:ascii="Arial"/>
                <w:b w:val="false"/>
                <w:i w:val="false"/>
                <w:color w:val="000000"/>
                <w:sz w:val="15"/>
              </w:rPr>
              <w:t>01/10/2018</w:t>
            </w:r>
          </w:p>
          <w:bookmarkEnd w:id="11051"/>
        </w:tc>
        <w:tc>
          <w:tcPr>
            <w:tcW w:w="1361" w:type="dxa"/>
            <w:tcBorders>
              <w:top w:val="outset" w:color="000000" w:sz="8"/>
              <w:left w:val="outset" w:color="000000" w:sz="8"/>
              <w:bottom w:val="outset" w:color="000000" w:sz="8"/>
              <w:right w:val="outset" w:color="000000" w:sz="8"/>
            </w:tcBorders>
            <w:vAlign w:val="center"/>
          </w:tcPr>
          <w:bookmarkStart w:name="12858" w:id="11052"/>
          <w:p>
            <w:pPr>
              <w:spacing w:after="0"/>
              <w:ind w:left="0"/>
              <w:jc w:val="center"/>
            </w:pPr>
            <w:r>
              <w:rPr>
                <w:rFonts w:ascii="Arial"/>
                <w:b w:val="false"/>
                <w:i w:val="false"/>
                <w:color w:val="000000"/>
                <w:sz w:val="15"/>
              </w:rPr>
              <w:t>30/12/2018</w:t>
            </w:r>
          </w:p>
          <w:bookmarkEnd w:id="11052"/>
        </w:tc>
        <w:tc>
          <w:tcPr>
            <w:tcW w:w="967" w:type="dxa"/>
            <w:tcBorders>
              <w:top w:val="outset" w:color="000000" w:sz="8"/>
              <w:left w:val="outset" w:color="000000" w:sz="8"/>
              <w:bottom w:val="outset" w:color="000000" w:sz="8"/>
              <w:right w:val="outset" w:color="000000" w:sz="8"/>
            </w:tcBorders>
            <w:vAlign w:val="center"/>
          </w:tcPr>
          <w:bookmarkStart w:name="12859" w:id="11053"/>
          <w:p>
            <w:pPr>
              <w:spacing w:after="0"/>
              <w:ind w:left="0"/>
              <w:jc w:val="center"/>
            </w:pPr>
          </w:p>
          <w:bookmarkEnd w:id="110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60" w:id="11054"/>
          <w:p>
            <w:pPr>
              <w:spacing w:after="0"/>
              <w:ind w:left="0"/>
              <w:jc w:val="left"/>
            </w:pPr>
            <w:r>
              <w:rPr>
                <w:rFonts w:ascii="Arial"/>
                <w:b w:val="false"/>
                <w:i w:val="false"/>
                <w:color w:val="000000"/>
                <w:sz w:val="15"/>
              </w:rPr>
              <w:t>levomenthol, methyl salicylate</w:t>
            </w:r>
          </w:p>
          <w:bookmarkEnd w:id="11054"/>
        </w:tc>
        <w:tc>
          <w:tcPr>
            <w:tcW w:w="1152" w:type="dxa"/>
            <w:tcBorders>
              <w:top w:val="outset" w:color="000000" w:sz="8"/>
              <w:left w:val="outset" w:color="000000" w:sz="8"/>
              <w:bottom w:val="outset" w:color="000000" w:sz="8"/>
              <w:right w:val="outset" w:color="000000" w:sz="8"/>
            </w:tcBorders>
            <w:vAlign w:val="center"/>
          </w:tcPr>
          <w:bookmarkStart w:name="12861" w:id="11055"/>
          <w:p>
            <w:pPr>
              <w:spacing w:after="0"/>
              <w:ind w:left="0"/>
              <w:jc w:val="center"/>
            </w:pPr>
            <w:r>
              <w:rPr>
                <w:rFonts w:ascii="Arial"/>
                <w:b w:val="false"/>
                <w:i w:val="false"/>
                <w:color w:val="000000"/>
                <w:sz w:val="15"/>
              </w:rPr>
              <w:t>8 років</w:t>
            </w:r>
          </w:p>
          <w:bookmarkEnd w:id="11055"/>
        </w:tc>
        <w:tc>
          <w:tcPr>
            <w:tcW w:w="1361" w:type="dxa"/>
            <w:tcBorders>
              <w:top w:val="outset" w:color="000000" w:sz="8"/>
              <w:left w:val="outset" w:color="000000" w:sz="8"/>
              <w:bottom w:val="outset" w:color="000000" w:sz="8"/>
              <w:right w:val="outset" w:color="000000" w:sz="8"/>
            </w:tcBorders>
            <w:vAlign w:val="center"/>
          </w:tcPr>
          <w:bookmarkStart w:name="12862" w:id="11056"/>
          <w:p>
            <w:pPr>
              <w:spacing w:after="0"/>
              <w:ind w:left="0"/>
              <w:jc w:val="center"/>
            </w:pPr>
            <w:r>
              <w:rPr>
                <w:rFonts w:ascii="Arial"/>
                <w:b w:val="false"/>
                <w:i w:val="false"/>
                <w:color w:val="000000"/>
                <w:sz w:val="15"/>
              </w:rPr>
              <w:t>20/04/2024</w:t>
            </w:r>
          </w:p>
          <w:bookmarkEnd w:id="11056"/>
        </w:tc>
        <w:tc>
          <w:tcPr>
            <w:tcW w:w="1361" w:type="dxa"/>
            <w:tcBorders>
              <w:top w:val="outset" w:color="000000" w:sz="8"/>
              <w:left w:val="outset" w:color="000000" w:sz="8"/>
              <w:bottom w:val="outset" w:color="000000" w:sz="8"/>
              <w:right w:val="outset" w:color="000000" w:sz="8"/>
            </w:tcBorders>
            <w:vAlign w:val="center"/>
          </w:tcPr>
          <w:bookmarkStart w:name="12863" w:id="11057"/>
          <w:p>
            <w:pPr>
              <w:spacing w:after="0"/>
              <w:ind w:left="0"/>
              <w:jc w:val="center"/>
            </w:pPr>
            <w:r>
              <w:rPr>
                <w:rFonts w:ascii="Arial"/>
                <w:b w:val="false"/>
                <w:i w:val="false"/>
                <w:color w:val="000000"/>
                <w:sz w:val="15"/>
              </w:rPr>
              <w:t>19/07/2024</w:t>
            </w:r>
          </w:p>
          <w:bookmarkEnd w:id="11057"/>
        </w:tc>
        <w:tc>
          <w:tcPr>
            <w:tcW w:w="967" w:type="dxa"/>
            <w:tcBorders>
              <w:top w:val="outset" w:color="000000" w:sz="8"/>
              <w:left w:val="outset" w:color="000000" w:sz="8"/>
              <w:bottom w:val="outset" w:color="000000" w:sz="8"/>
              <w:right w:val="outset" w:color="000000" w:sz="8"/>
            </w:tcBorders>
            <w:vAlign w:val="center"/>
          </w:tcPr>
          <w:bookmarkStart w:name="12864" w:id="11058"/>
          <w:p>
            <w:pPr>
              <w:spacing w:after="0"/>
              <w:ind w:left="0"/>
              <w:jc w:val="center"/>
            </w:pPr>
          </w:p>
          <w:bookmarkEnd w:id="110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65" w:id="11059"/>
          <w:p>
            <w:pPr>
              <w:spacing w:after="0"/>
              <w:ind w:left="0"/>
              <w:jc w:val="left"/>
            </w:pPr>
            <w:r>
              <w:rPr>
                <w:rFonts w:ascii="Arial"/>
                <w:b w:val="false"/>
                <w:i w:val="false"/>
                <w:color w:val="000000"/>
                <w:sz w:val="15"/>
              </w:rPr>
              <w:t>levomepromazine</w:t>
            </w:r>
          </w:p>
          <w:bookmarkEnd w:id="11059"/>
        </w:tc>
        <w:tc>
          <w:tcPr>
            <w:tcW w:w="1152" w:type="dxa"/>
            <w:tcBorders>
              <w:top w:val="outset" w:color="000000" w:sz="8"/>
              <w:left w:val="outset" w:color="000000" w:sz="8"/>
              <w:bottom w:val="outset" w:color="000000" w:sz="8"/>
              <w:right w:val="outset" w:color="000000" w:sz="8"/>
            </w:tcBorders>
            <w:vAlign w:val="center"/>
          </w:tcPr>
          <w:bookmarkStart w:name="12866" w:id="11060"/>
          <w:p>
            <w:pPr>
              <w:spacing w:after="0"/>
              <w:ind w:left="0"/>
              <w:jc w:val="center"/>
            </w:pPr>
            <w:r>
              <w:rPr>
                <w:rFonts w:ascii="Arial"/>
                <w:b w:val="false"/>
                <w:i w:val="false"/>
                <w:color w:val="000000"/>
                <w:sz w:val="15"/>
              </w:rPr>
              <w:t>13 років</w:t>
            </w:r>
          </w:p>
          <w:bookmarkEnd w:id="11060"/>
        </w:tc>
        <w:tc>
          <w:tcPr>
            <w:tcW w:w="1361" w:type="dxa"/>
            <w:tcBorders>
              <w:top w:val="outset" w:color="000000" w:sz="8"/>
              <w:left w:val="outset" w:color="000000" w:sz="8"/>
              <w:bottom w:val="outset" w:color="000000" w:sz="8"/>
              <w:right w:val="outset" w:color="000000" w:sz="8"/>
            </w:tcBorders>
            <w:vAlign w:val="center"/>
          </w:tcPr>
          <w:bookmarkStart w:name="12867" w:id="11061"/>
          <w:p>
            <w:pPr>
              <w:spacing w:after="0"/>
              <w:ind w:left="0"/>
              <w:jc w:val="center"/>
            </w:pPr>
            <w:r>
              <w:rPr>
                <w:rFonts w:ascii="Arial"/>
                <w:b w:val="false"/>
                <w:i w:val="false"/>
                <w:color w:val="000000"/>
                <w:sz w:val="15"/>
              </w:rPr>
              <w:t>01/01/2025</w:t>
            </w:r>
          </w:p>
          <w:bookmarkEnd w:id="11061"/>
        </w:tc>
        <w:tc>
          <w:tcPr>
            <w:tcW w:w="1361" w:type="dxa"/>
            <w:tcBorders>
              <w:top w:val="outset" w:color="000000" w:sz="8"/>
              <w:left w:val="outset" w:color="000000" w:sz="8"/>
              <w:bottom w:val="outset" w:color="000000" w:sz="8"/>
              <w:right w:val="outset" w:color="000000" w:sz="8"/>
            </w:tcBorders>
            <w:vAlign w:val="center"/>
          </w:tcPr>
          <w:bookmarkStart w:name="12868" w:id="11062"/>
          <w:p>
            <w:pPr>
              <w:spacing w:after="0"/>
              <w:ind w:left="0"/>
              <w:jc w:val="center"/>
            </w:pPr>
            <w:r>
              <w:rPr>
                <w:rFonts w:ascii="Arial"/>
                <w:b w:val="false"/>
                <w:i w:val="false"/>
                <w:color w:val="000000"/>
                <w:sz w:val="15"/>
              </w:rPr>
              <w:t>01/04/2025</w:t>
            </w:r>
          </w:p>
          <w:bookmarkEnd w:id="11062"/>
        </w:tc>
        <w:tc>
          <w:tcPr>
            <w:tcW w:w="967" w:type="dxa"/>
            <w:tcBorders>
              <w:top w:val="outset" w:color="000000" w:sz="8"/>
              <w:left w:val="outset" w:color="000000" w:sz="8"/>
              <w:bottom w:val="outset" w:color="000000" w:sz="8"/>
              <w:right w:val="outset" w:color="000000" w:sz="8"/>
            </w:tcBorders>
            <w:vAlign w:val="center"/>
          </w:tcPr>
          <w:bookmarkStart w:name="12869" w:id="11063"/>
          <w:p>
            <w:pPr>
              <w:spacing w:after="0"/>
              <w:ind w:left="0"/>
              <w:jc w:val="center"/>
            </w:pPr>
          </w:p>
          <w:bookmarkEnd w:id="110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70" w:id="11064"/>
          <w:p>
            <w:pPr>
              <w:spacing w:after="0"/>
              <w:ind w:left="0"/>
              <w:jc w:val="left"/>
            </w:pPr>
            <w:r>
              <w:rPr>
                <w:rFonts w:ascii="Arial"/>
                <w:b w:val="false"/>
                <w:i w:val="false"/>
                <w:color w:val="000000"/>
                <w:sz w:val="15"/>
              </w:rPr>
              <w:t>levonorgestrel</w:t>
            </w:r>
          </w:p>
          <w:bookmarkEnd w:id="11064"/>
        </w:tc>
        <w:tc>
          <w:tcPr>
            <w:tcW w:w="1152" w:type="dxa"/>
            <w:tcBorders>
              <w:top w:val="outset" w:color="000000" w:sz="8"/>
              <w:left w:val="outset" w:color="000000" w:sz="8"/>
              <w:bottom w:val="outset" w:color="000000" w:sz="8"/>
              <w:right w:val="outset" w:color="000000" w:sz="8"/>
            </w:tcBorders>
            <w:vAlign w:val="center"/>
          </w:tcPr>
          <w:bookmarkStart w:name="12871" w:id="11065"/>
          <w:p>
            <w:pPr>
              <w:spacing w:after="0"/>
              <w:ind w:left="0"/>
              <w:jc w:val="center"/>
            </w:pPr>
            <w:r>
              <w:rPr>
                <w:rFonts w:ascii="Arial"/>
                <w:b w:val="false"/>
                <w:i w:val="false"/>
                <w:color w:val="000000"/>
                <w:sz w:val="15"/>
              </w:rPr>
              <w:t>3 роки</w:t>
            </w:r>
          </w:p>
          <w:bookmarkEnd w:id="11065"/>
        </w:tc>
        <w:tc>
          <w:tcPr>
            <w:tcW w:w="1361" w:type="dxa"/>
            <w:tcBorders>
              <w:top w:val="outset" w:color="000000" w:sz="8"/>
              <w:left w:val="outset" w:color="000000" w:sz="8"/>
              <w:bottom w:val="outset" w:color="000000" w:sz="8"/>
              <w:right w:val="outset" w:color="000000" w:sz="8"/>
            </w:tcBorders>
            <w:vAlign w:val="center"/>
          </w:tcPr>
          <w:bookmarkStart w:name="12872" w:id="11066"/>
          <w:p>
            <w:pPr>
              <w:spacing w:after="0"/>
              <w:ind w:left="0"/>
              <w:jc w:val="center"/>
            </w:pPr>
            <w:r>
              <w:rPr>
                <w:rFonts w:ascii="Arial"/>
                <w:b w:val="false"/>
                <w:i w:val="false"/>
                <w:color w:val="000000"/>
                <w:sz w:val="15"/>
              </w:rPr>
              <w:t>23/12/2020</w:t>
            </w:r>
          </w:p>
          <w:bookmarkEnd w:id="11066"/>
        </w:tc>
        <w:tc>
          <w:tcPr>
            <w:tcW w:w="1361" w:type="dxa"/>
            <w:tcBorders>
              <w:top w:val="outset" w:color="000000" w:sz="8"/>
              <w:left w:val="outset" w:color="000000" w:sz="8"/>
              <w:bottom w:val="outset" w:color="000000" w:sz="8"/>
              <w:right w:val="outset" w:color="000000" w:sz="8"/>
            </w:tcBorders>
            <w:vAlign w:val="center"/>
          </w:tcPr>
          <w:bookmarkStart w:name="12873" w:id="11067"/>
          <w:p>
            <w:pPr>
              <w:spacing w:after="0"/>
              <w:ind w:left="0"/>
              <w:jc w:val="center"/>
            </w:pPr>
            <w:r>
              <w:rPr>
                <w:rFonts w:ascii="Arial"/>
                <w:b w:val="false"/>
                <w:i w:val="false"/>
                <w:color w:val="000000"/>
                <w:sz w:val="15"/>
              </w:rPr>
              <w:t>23/03/2021</w:t>
            </w:r>
          </w:p>
          <w:bookmarkEnd w:id="11067"/>
        </w:tc>
        <w:tc>
          <w:tcPr>
            <w:tcW w:w="967" w:type="dxa"/>
            <w:tcBorders>
              <w:top w:val="outset" w:color="000000" w:sz="8"/>
              <w:left w:val="outset" w:color="000000" w:sz="8"/>
              <w:bottom w:val="outset" w:color="000000" w:sz="8"/>
              <w:right w:val="outset" w:color="000000" w:sz="8"/>
            </w:tcBorders>
            <w:vAlign w:val="center"/>
          </w:tcPr>
          <w:bookmarkStart w:name="12874" w:id="11068"/>
          <w:p>
            <w:pPr>
              <w:spacing w:after="0"/>
              <w:ind w:left="0"/>
              <w:jc w:val="center"/>
            </w:pPr>
          </w:p>
          <w:bookmarkEnd w:id="110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75" w:id="11069"/>
          <w:p>
            <w:pPr>
              <w:spacing w:after="0"/>
              <w:ind w:left="0"/>
              <w:jc w:val="left"/>
            </w:pPr>
            <w:r>
              <w:rPr>
                <w:rFonts w:ascii="Arial"/>
                <w:b w:val="false"/>
                <w:i w:val="false"/>
                <w:color w:val="000000"/>
                <w:sz w:val="15"/>
              </w:rPr>
              <w:t>levosalbutamol / salbutamol</w:t>
            </w:r>
          </w:p>
          <w:bookmarkEnd w:id="11069"/>
        </w:tc>
        <w:tc>
          <w:tcPr>
            <w:tcW w:w="1152" w:type="dxa"/>
            <w:tcBorders>
              <w:top w:val="outset" w:color="000000" w:sz="8"/>
              <w:left w:val="outset" w:color="000000" w:sz="8"/>
              <w:bottom w:val="outset" w:color="000000" w:sz="8"/>
              <w:right w:val="outset" w:color="000000" w:sz="8"/>
            </w:tcBorders>
            <w:vAlign w:val="center"/>
          </w:tcPr>
          <w:bookmarkStart w:name="12876" w:id="11070"/>
          <w:p>
            <w:pPr>
              <w:spacing w:after="0"/>
              <w:ind w:left="0"/>
              <w:jc w:val="center"/>
            </w:pPr>
            <w:r>
              <w:rPr>
                <w:rFonts w:ascii="Arial"/>
                <w:b w:val="false"/>
                <w:i w:val="false"/>
                <w:color w:val="000000"/>
                <w:sz w:val="15"/>
              </w:rPr>
              <w:t>3 роки</w:t>
            </w:r>
          </w:p>
          <w:bookmarkEnd w:id="11070"/>
        </w:tc>
        <w:tc>
          <w:tcPr>
            <w:tcW w:w="1361" w:type="dxa"/>
            <w:tcBorders>
              <w:top w:val="outset" w:color="000000" w:sz="8"/>
              <w:left w:val="outset" w:color="000000" w:sz="8"/>
              <w:bottom w:val="outset" w:color="000000" w:sz="8"/>
              <w:right w:val="outset" w:color="000000" w:sz="8"/>
            </w:tcBorders>
            <w:vAlign w:val="center"/>
          </w:tcPr>
          <w:bookmarkStart w:name="12877" w:id="11071"/>
          <w:p>
            <w:pPr>
              <w:spacing w:after="0"/>
              <w:ind w:left="0"/>
              <w:jc w:val="center"/>
            </w:pPr>
            <w:r>
              <w:rPr>
                <w:rFonts w:ascii="Arial"/>
                <w:b w:val="false"/>
                <w:i w:val="false"/>
                <w:color w:val="000000"/>
                <w:sz w:val="15"/>
              </w:rPr>
              <w:t>31/01/2020</w:t>
            </w:r>
          </w:p>
          <w:bookmarkEnd w:id="11071"/>
        </w:tc>
        <w:tc>
          <w:tcPr>
            <w:tcW w:w="1361" w:type="dxa"/>
            <w:tcBorders>
              <w:top w:val="outset" w:color="000000" w:sz="8"/>
              <w:left w:val="outset" w:color="000000" w:sz="8"/>
              <w:bottom w:val="outset" w:color="000000" w:sz="8"/>
              <w:right w:val="outset" w:color="000000" w:sz="8"/>
            </w:tcBorders>
            <w:vAlign w:val="center"/>
          </w:tcPr>
          <w:bookmarkStart w:name="12878" w:id="11072"/>
          <w:p>
            <w:pPr>
              <w:spacing w:after="0"/>
              <w:ind w:left="0"/>
              <w:jc w:val="center"/>
            </w:pPr>
            <w:r>
              <w:rPr>
                <w:rFonts w:ascii="Arial"/>
                <w:b w:val="false"/>
                <w:i w:val="false"/>
                <w:color w:val="000000"/>
                <w:sz w:val="15"/>
              </w:rPr>
              <w:t>01/05/2020</w:t>
            </w:r>
          </w:p>
          <w:bookmarkEnd w:id="11072"/>
        </w:tc>
        <w:tc>
          <w:tcPr>
            <w:tcW w:w="967" w:type="dxa"/>
            <w:tcBorders>
              <w:top w:val="outset" w:color="000000" w:sz="8"/>
              <w:left w:val="outset" w:color="000000" w:sz="8"/>
              <w:bottom w:val="outset" w:color="000000" w:sz="8"/>
              <w:right w:val="outset" w:color="000000" w:sz="8"/>
            </w:tcBorders>
            <w:vAlign w:val="center"/>
          </w:tcPr>
          <w:bookmarkStart w:name="12879" w:id="11073"/>
          <w:p>
            <w:pPr>
              <w:spacing w:after="0"/>
              <w:ind w:left="0"/>
              <w:jc w:val="center"/>
            </w:pPr>
          </w:p>
          <w:bookmarkEnd w:id="110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80" w:id="11074"/>
          <w:p>
            <w:pPr>
              <w:spacing w:after="0"/>
              <w:ind w:left="0"/>
              <w:jc w:val="left"/>
            </w:pPr>
            <w:r>
              <w:rPr>
                <w:rFonts w:ascii="Arial"/>
                <w:b w:val="false"/>
                <w:i w:val="false"/>
                <w:color w:val="000000"/>
                <w:sz w:val="15"/>
              </w:rPr>
              <w:t>levosimendan</w:t>
            </w:r>
          </w:p>
          <w:bookmarkEnd w:id="11074"/>
        </w:tc>
        <w:tc>
          <w:tcPr>
            <w:tcW w:w="1152" w:type="dxa"/>
            <w:tcBorders>
              <w:top w:val="outset" w:color="000000" w:sz="8"/>
              <w:left w:val="outset" w:color="000000" w:sz="8"/>
              <w:bottom w:val="outset" w:color="000000" w:sz="8"/>
              <w:right w:val="outset" w:color="000000" w:sz="8"/>
            </w:tcBorders>
            <w:vAlign w:val="center"/>
          </w:tcPr>
          <w:bookmarkStart w:name="12881" w:id="11075"/>
          <w:p>
            <w:pPr>
              <w:spacing w:after="0"/>
              <w:ind w:left="0"/>
              <w:jc w:val="center"/>
            </w:pPr>
            <w:r>
              <w:rPr>
                <w:rFonts w:ascii="Arial"/>
                <w:b w:val="false"/>
                <w:i w:val="false"/>
                <w:color w:val="000000"/>
                <w:sz w:val="15"/>
              </w:rPr>
              <w:t>3 роки</w:t>
            </w:r>
          </w:p>
          <w:bookmarkEnd w:id="11075"/>
        </w:tc>
        <w:tc>
          <w:tcPr>
            <w:tcW w:w="1361" w:type="dxa"/>
            <w:tcBorders>
              <w:top w:val="outset" w:color="000000" w:sz="8"/>
              <w:left w:val="outset" w:color="000000" w:sz="8"/>
              <w:bottom w:val="outset" w:color="000000" w:sz="8"/>
              <w:right w:val="outset" w:color="000000" w:sz="8"/>
            </w:tcBorders>
            <w:vAlign w:val="center"/>
          </w:tcPr>
          <w:bookmarkStart w:name="12882" w:id="11076"/>
          <w:p>
            <w:pPr>
              <w:spacing w:after="0"/>
              <w:ind w:left="0"/>
              <w:jc w:val="center"/>
            </w:pPr>
            <w:r>
              <w:rPr>
                <w:rFonts w:ascii="Arial"/>
                <w:b w:val="false"/>
                <w:i w:val="false"/>
                <w:color w:val="000000"/>
                <w:sz w:val="15"/>
              </w:rPr>
              <w:t>22/09/2019</w:t>
            </w:r>
          </w:p>
          <w:bookmarkEnd w:id="11076"/>
        </w:tc>
        <w:tc>
          <w:tcPr>
            <w:tcW w:w="1361" w:type="dxa"/>
            <w:tcBorders>
              <w:top w:val="outset" w:color="000000" w:sz="8"/>
              <w:left w:val="outset" w:color="000000" w:sz="8"/>
              <w:bottom w:val="outset" w:color="000000" w:sz="8"/>
              <w:right w:val="outset" w:color="000000" w:sz="8"/>
            </w:tcBorders>
            <w:vAlign w:val="center"/>
          </w:tcPr>
          <w:bookmarkStart w:name="12883" w:id="11077"/>
          <w:p>
            <w:pPr>
              <w:spacing w:after="0"/>
              <w:ind w:left="0"/>
              <w:jc w:val="center"/>
            </w:pPr>
            <w:r>
              <w:rPr>
                <w:rFonts w:ascii="Arial"/>
                <w:b w:val="false"/>
                <w:i w:val="false"/>
                <w:color w:val="000000"/>
                <w:sz w:val="15"/>
              </w:rPr>
              <w:t>21/12/2019</w:t>
            </w:r>
          </w:p>
          <w:bookmarkEnd w:id="11077"/>
        </w:tc>
        <w:tc>
          <w:tcPr>
            <w:tcW w:w="967" w:type="dxa"/>
            <w:tcBorders>
              <w:top w:val="outset" w:color="000000" w:sz="8"/>
              <w:left w:val="outset" w:color="000000" w:sz="8"/>
              <w:bottom w:val="outset" w:color="000000" w:sz="8"/>
              <w:right w:val="outset" w:color="000000" w:sz="8"/>
            </w:tcBorders>
            <w:vAlign w:val="center"/>
          </w:tcPr>
          <w:bookmarkStart w:name="12884" w:id="11078"/>
          <w:p>
            <w:pPr>
              <w:spacing w:after="0"/>
              <w:ind w:left="0"/>
              <w:jc w:val="center"/>
            </w:pPr>
          </w:p>
          <w:bookmarkEnd w:id="110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85" w:id="11079"/>
          <w:p>
            <w:pPr>
              <w:spacing w:after="0"/>
              <w:ind w:left="0"/>
              <w:jc w:val="left"/>
            </w:pPr>
            <w:r>
              <w:rPr>
                <w:rFonts w:ascii="Arial"/>
                <w:b w:val="false"/>
                <w:i w:val="false"/>
                <w:color w:val="000000"/>
                <w:sz w:val="15"/>
              </w:rPr>
              <w:t>levothyroxine</w:t>
            </w:r>
          </w:p>
          <w:bookmarkEnd w:id="11079"/>
        </w:tc>
        <w:tc>
          <w:tcPr>
            <w:tcW w:w="1152" w:type="dxa"/>
            <w:tcBorders>
              <w:top w:val="outset" w:color="000000" w:sz="8"/>
              <w:left w:val="outset" w:color="000000" w:sz="8"/>
              <w:bottom w:val="outset" w:color="000000" w:sz="8"/>
              <w:right w:val="outset" w:color="000000" w:sz="8"/>
            </w:tcBorders>
            <w:vAlign w:val="center"/>
          </w:tcPr>
          <w:bookmarkStart w:name="12886" w:id="11080"/>
          <w:p>
            <w:pPr>
              <w:spacing w:after="0"/>
              <w:ind w:left="0"/>
              <w:jc w:val="center"/>
            </w:pPr>
            <w:r>
              <w:rPr>
                <w:rFonts w:ascii="Arial"/>
                <w:b w:val="false"/>
                <w:i w:val="false"/>
                <w:color w:val="000000"/>
                <w:sz w:val="15"/>
              </w:rPr>
              <w:t>3 роки</w:t>
            </w:r>
          </w:p>
          <w:bookmarkEnd w:id="11080"/>
        </w:tc>
        <w:tc>
          <w:tcPr>
            <w:tcW w:w="1361" w:type="dxa"/>
            <w:tcBorders>
              <w:top w:val="outset" w:color="000000" w:sz="8"/>
              <w:left w:val="outset" w:color="000000" w:sz="8"/>
              <w:bottom w:val="outset" w:color="000000" w:sz="8"/>
              <w:right w:val="outset" w:color="000000" w:sz="8"/>
            </w:tcBorders>
            <w:vAlign w:val="center"/>
          </w:tcPr>
          <w:bookmarkStart w:name="12887" w:id="11081"/>
          <w:p>
            <w:pPr>
              <w:spacing w:after="0"/>
              <w:ind w:left="0"/>
              <w:jc w:val="center"/>
            </w:pPr>
            <w:r>
              <w:rPr>
                <w:rFonts w:ascii="Arial"/>
                <w:b w:val="false"/>
                <w:i w:val="false"/>
                <w:color w:val="000000"/>
                <w:sz w:val="15"/>
              </w:rPr>
              <w:t>31/01/2019</w:t>
            </w:r>
          </w:p>
          <w:bookmarkEnd w:id="11081"/>
        </w:tc>
        <w:tc>
          <w:tcPr>
            <w:tcW w:w="1361" w:type="dxa"/>
            <w:tcBorders>
              <w:top w:val="outset" w:color="000000" w:sz="8"/>
              <w:left w:val="outset" w:color="000000" w:sz="8"/>
              <w:bottom w:val="outset" w:color="000000" w:sz="8"/>
              <w:right w:val="outset" w:color="000000" w:sz="8"/>
            </w:tcBorders>
            <w:vAlign w:val="center"/>
          </w:tcPr>
          <w:bookmarkStart w:name="12888" w:id="11082"/>
          <w:p>
            <w:pPr>
              <w:spacing w:after="0"/>
              <w:ind w:left="0"/>
              <w:jc w:val="center"/>
            </w:pPr>
            <w:r>
              <w:rPr>
                <w:rFonts w:ascii="Arial"/>
                <w:b w:val="false"/>
                <w:i w:val="false"/>
                <w:color w:val="000000"/>
                <w:sz w:val="15"/>
              </w:rPr>
              <w:t>01/04/2019</w:t>
            </w:r>
          </w:p>
          <w:bookmarkEnd w:id="11082"/>
        </w:tc>
        <w:tc>
          <w:tcPr>
            <w:tcW w:w="967" w:type="dxa"/>
            <w:tcBorders>
              <w:top w:val="outset" w:color="000000" w:sz="8"/>
              <w:left w:val="outset" w:color="000000" w:sz="8"/>
              <w:bottom w:val="outset" w:color="000000" w:sz="8"/>
              <w:right w:val="outset" w:color="000000" w:sz="8"/>
            </w:tcBorders>
            <w:vAlign w:val="center"/>
          </w:tcPr>
          <w:bookmarkStart w:name="12889" w:id="11083"/>
          <w:p>
            <w:pPr>
              <w:spacing w:after="0"/>
              <w:ind w:left="0"/>
              <w:jc w:val="center"/>
            </w:pPr>
          </w:p>
          <w:bookmarkEnd w:id="110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90" w:id="11084"/>
          <w:p>
            <w:pPr>
              <w:spacing w:after="0"/>
              <w:ind w:left="0"/>
              <w:jc w:val="left"/>
            </w:pPr>
            <w:r>
              <w:rPr>
                <w:rFonts w:ascii="Arial"/>
                <w:b w:val="false"/>
                <w:i w:val="false"/>
                <w:color w:val="000000"/>
                <w:sz w:val="15"/>
              </w:rPr>
              <w:t>lidocaine</w:t>
            </w:r>
          </w:p>
          <w:bookmarkEnd w:id="11084"/>
        </w:tc>
        <w:tc>
          <w:tcPr>
            <w:tcW w:w="1152" w:type="dxa"/>
            <w:tcBorders>
              <w:top w:val="outset" w:color="000000" w:sz="8"/>
              <w:left w:val="outset" w:color="000000" w:sz="8"/>
              <w:bottom w:val="outset" w:color="000000" w:sz="8"/>
              <w:right w:val="outset" w:color="000000" w:sz="8"/>
            </w:tcBorders>
            <w:vAlign w:val="center"/>
          </w:tcPr>
          <w:bookmarkStart w:name="12891" w:id="11085"/>
          <w:p>
            <w:pPr>
              <w:spacing w:after="0"/>
              <w:ind w:left="0"/>
              <w:jc w:val="center"/>
            </w:pPr>
            <w:r>
              <w:rPr>
                <w:rFonts w:ascii="Arial"/>
                <w:b w:val="false"/>
                <w:i w:val="false"/>
                <w:color w:val="000000"/>
                <w:sz w:val="15"/>
              </w:rPr>
              <w:t>8 років</w:t>
            </w:r>
          </w:p>
          <w:bookmarkEnd w:id="11085"/>
        </w:tc>
        <w:tc>
          <w:tcPr>
            <w:tcW w:w="1361" w:type="dxa"/>
            <w:tcBorders>
              <w:top w:val="outset" w:color="000000" w:sz="8"/>
              <w:left w:val="outset" w:color="000000" w:sz="8"/>
              <w:bottom w:val="outset" w:color="000000" w:sz="8"/>
              <w:right w:val="outset" w:color="000000" w:sz="8"/>
            </w:tcBorders>
            <w:vAlign w:val="center"/>
          </w:tcPr>
          <w:bookmarkStart w:name="12892" w:id="11086"/>
          <w:p>
            <w:pPr>
              <w:spacing w:after="0"/>
              <w:ind w:left="0"/>
              <w:jc w:val="center"/>
            </w:pPr>
            <w:r>
              <w:rPr>
                <w:rFonts w:ascii="Arial"/>
                <w:b w:val="false"/>
                <w:i w:val="false"/>
                <w:color w:val="000000"/>
                <w:sz w:val="15"/>
              </w:rPr>
              <w:t>30/09/2020</w:t>
            </w:r>
          </w:p>
          <w:bookmarkEnd w:id="11086"/>
        </w:tc>
        <w:tc>
          <w:tcPr>
            <w:tcW w:w="1361" w:type="dxa"/>
            <w:tcBorders>
              <w:top w:val="outset" w:color="000000" w:sz="8"/>
              <w:left w:val="outset" w:color="000000" w:sz="8"/>
              <w:bottom w:val="outset" w:color="000000" w:sz="8"/>
              <w:right w:val="outset" w:color="000000" w:sz="8"/>
            </w:tcBorders>
            <w:vAlign w:val="center"/>
          </w:tcPr>
          <w:bookmarkStart w:name="12893" w:id="11087"/>
          <w:p>
            <w:pPr>
              <w:spacing w:after="0"/>
              <w:ind w:left="0"/>
              <w:jc w:val="center"/>
            </w:pPr>
            <w:r>
              <w:rPr>
                <w:rFonts w:ascii="Arial"/>
                <w:b w:val="false"/>
                <w:i w:val="false"/>
                <w:color w:val="000000"/>
                <w:sz w:val="15"/>
              </w:rPr>
              <w:t>29/12/2020</w:t>
            </w:r>
          </w:p>
          <w:bookmarkEnd w:id="11087"/>
        </w:tc>
        <w:tc>
          <w:tcPr>
            <w:tcW w:w="967" w:type="dxa"/>
            <w:tcBorders>
              <w:top w:val="outset" w:color="000000" w:sz="8"/>
              <w:left w:val="outset" w:color="000000" w:sz="8"/>
              <w:bottom w:val="outset" w:color="000000" w:sz="8"/>
              <w:right w:val="outset" w:color="000000" w:sz="8"/>
            </w:tcBorders>
            <w:vAlign w:val="center"/>
          </w:tcPr>
          <w:bookmarkStart w:name="12894" w:id="11088"/>
          <w:p>
            <w:pPr>
              <w:spacing w:after="0"/>
              <w:ind w:left="0"/>
              <w:jc w:val="center"/>
            </w:pPr>
          </w:p>
          <w:bookmarkEnd w:id="110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895" w:id="11089"/>
          <w:p>
            <w:pPr>
              <w:spacing w:after="0"/>
              <w:ind w:left="0"/>
              <w:jc w:val="left"/>
            </w:pPr>
            <w:r>
              <w:rPr>
                <w:rFonts w:ascii="Arial"/>
                <w:b w:val="false"/>
                <w:i w:val="false"/>
                <w:color w:val="000000"/>
                <w:sz w:val="15"/>
              </w:rPr>
              <w:t>lidocaine, neomycin sulfate, polymyxin b</w:t>
            </w:r>
          </w:p>
          <w:bookmarkEnd w:id="11089"/>
        </w:tc>
        <w:tc>
          <w:tcPr>
            <w:tcW w:w="1152" w:type="dxa"/>
            <w:tcBorders>
              <w:top w:val="outset" w:color="000000" w:sz="8"/>
              <w:left w:val="outset" w:color="000000" w:sz="8"/>
              <w:bottom w:val="outset" w:color="000000" w:sz="8"/>
              <w:right w:val="outset" w:color="000000" w:sz="8"/>
            </w:tcBorders>
            <w:vAlign w:val="center"/>
          </w:tcPr>
          <w:bookmarkStart w:name="12896" w:id="11090"/>
          <w:p>
            <w:pPr>
              <w:spacing w:after="0"/>
              <w:ind w:left="0"/>
              <w:jc w:val="center"/>
            </w:pPr>
            <w:r>
              <w:rPr>
                <w:rFonts w:ascii="Arial"/>
                <w:b w:val="false"/>
                <w:i w:val="false"/>
                <w:color w:val="000000"/>
                <w:sz w:val="15"/>
              </w:rPr>
              <w:t>8 років</w:t>
            </w:r>
          </w:p>
          <w:bookmarkEnd w:id="11090"/>
        </w:tc>
        <w:tc>
          <w:tcPr>
            <w:tcW w:w="1361" w:type="dxa"/>
            <w:tcBorders>
              <w:top w:val="outset" w:color="000000" w:sz="8"/>
              <w:left w:val="outset" w:color="000000" w:sz="8"/>
              <w:bottom w:val="outset" w:color="000000" w:sz="8"/>
              <w:right w:val="outset" w:color="000000" w:sz="8"/>
            </w:tcBorders>
            <w:vAlign w:val="center"/>
          </w:tcPr>
          <w:bookmarkStart w:name="12897" w:id="11091"/>
          <w:p>
            <w:pPr>
              <w:spacing w:after="0"/>
              <w:ind w:left="0"/>
              <w:jc w:val="center"/>
            </w:pPr>
            <w:r>
              <w:rPr>
                <w:rFonts w:ascii="Arial"/>
                <w:b w:val="false"/>
                <w:i w:val="false"/>
                <w:color w:val="000000"/>
                <w:sz w:val="15"/>
              </w:rPr>
              <w:t>01/01/2020</w:t>
            </w:r>
          </w:p>
          <w:bookmarkEnd w:id="11091"/>
        </w:tc>
        <w:tc>
          <w:tcPr>
            <w:tcW w:w="1361" w:type="dxa"/>
            <w:tcBorders>
              <w:top w:val="outset" w:color="000000" w:sz="8"/>
              <w:left w:val="outset" w:color="000000" w:sz="8"/>
              <w:bottom w:val="outset" w:color="000000" w:sz="8"/>
              <w:right w:val="outset" w:color="000000" w:sz="8"/>
            </w:tcBorders>
            <w:vAlign w:val="center"/>
          </w:tcPr>
          <w:bookmarkStart w:name="12898" w:id="11092"/>
          <w:p>
            <w:pPr>
              <w:spacing w:after="0"/>
              <w:ind w:left="0"/>
              <w:jc w:val="center"/>
            </w:pPr>
            <w:r>
              <w:rPr>
                <w:rFonts w:ascii="Arial"/>
                <w:b w:val="false"/>
                <w:i w:val="false"/>
                <w:color w:val="000000"/>
                <w:sz w:val="15"/>
              </w:rPr>
              <w:t>31/03/2020</w:t>
            </w:r>
          </w:p>
          <w:bookmarkEnd w:id="11092"/>
        </w:tc>
        <w:tc>
          <w:tcPr>
            <w:tcW w:w="967" w:type="dxa"/>
            <w:tcBorders>
              <w:top w:val="outset" w:color="000000" w:sz="8"/>
              <w:left w:val="outset" w:color="000000" w:sz="8"/>
              <w:bottom w:val="outset" w:color="000000" w:sz="8"/>
              <w:right w:val="outset" w:color="000000" w:sz="8"/>
            </w:tcBorders>
            <w:vAlign w:val="center"/>
          </w:tcPr>
          <w:bookmarkStart w:name="12899" w:id="11093"/>
          <w:p>
            <w:pPr>
              <w:spacing w:after="0"/>
              <w:ind w:left="0"/>
              <w:jc w:val="center"/>
            </w:pPr>
          </w:p>
          <w:bookmarkEnd w:id="110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00" w:id="11094"/>
          <w:p>
            <w:pPr>
              <w:spacing w:after="0"/>
              <w:ind w:left="0"/>
              <w:jc w:val="left"/>
            </w:pPr>
            <w:r>
              <w:rPr>
                <w:rFonts w:ascii="Arial"/>
                <w:b w:val="false"/>
                <w:i w:val="false"/>
                <w:color w:val="000000"/>
                <w:sz w:val="15"/>
              </w:rPr>
              <w:t>lidocaine hydrochloride, phenazone</w:t>
            </w:r>
          </w:p>
          <w:bookmarkEnd w:id="11094"/>
        </w:tc>
        <w:tc>
          <w:tcPr>
            <w:tcW w:w="1152" w:type="dxa"/>
            <w:tcBorders>
              <w:top w:val="outset" w:color="000000" w:sz="8"/>
              <w:left w:val="outset" w:color="000000" w:sz="8"/>
              <w:bottom w:val="outset" w:color="000000" w:sz="8"/>
              <w:right w:val="outset" w:color="000000" w:sz="8"/>
            </w:tcBorders>
            <w:vAlign w:val="center"/>
          </w:tcPr>
          <w:bookmarkStart w:name="12901" w:id="11095"/>
          <w:p>
            <w:pPr>
              <w:spacing w:after="0"/>
              <w:ind w:left="0"/>
              <w:jc w:val="center"/>
            </w:pPr>
            <w:r>
              <w:rPr>
                <w:rFonts w:ascii="Arial"/>
                <w:b w:val="false"/>
                <w:i w:val="false"/>
                <w:color w:val="000000"/>
                <w:sz w:val="15"/>
              </w:rPr>
              <w:t>5 років</w:t>
            </w:r>
          </w:p>
          <w:bookmarkEnd w:id="11095"/>
        </w:tc>
        <w:tc>
          <w:tcPr>
            <w:tcW w:w="1361" w:type="dxa"/>
            <w:tcBorders>
              <w:top w:val="outset" w:color="000000" w:sz="8"/>
              <w:left w:val="outset" w:color="000000" w:sz="8"/>
              <w:bottom w:val="outset" w:color="000000" w:sz="8"/>
              <w:right w:val="outset" w:color="000000" w:sz="8"/>
            </w:tcBorders>
            <w:vAlign w:val="center"/>
          </w:tcPr>
          <w:bookmarkStart w:name="12902" w:id="11096"/>
          <w:p>
            <w:pPr>
              <w:spacing w:after="0"/>
              <w:ind w:left="0"/>
              <w:jc w:val="center"/>
            </w:pPr>
            <w:r>
              <w:rPr>
                <w:rFonts w:ascii="Arial"/>
                <w:b w:val="false"/>
                <w:i w:val="false"/>
                <w:color w:val="000000"/>
                <w:sz w:val="15"/>
              </w:rPr>
              <w:t>01/01/2020</w:t>
            </w:r>
          </w:p>
          <w:bookmarkEnd w:id="11096"/>
        </w:tc>
        <w:tc>
          <w:tcPr>
            <w:tcW w:w="1361" w:type="dxa"/>
            <w:tcBorders>
              <w:top w:val="outset" w:color="000000" w:sz="8"/>
              <w:left w:val="outset" w:color="000000" w:sz="8"/>
              <w:bottom w:val="outset" w:color="000000" w:sz="8"/>
              <w:right w:val="outset" w:color="000000" w:sz="8"/>
            </w:tcBorders>
            <w:vAlign w:val="center"/>
          </w:tcPr>
          <w:bookmarkStart w:name="12903" w:id="11097"/>
          <w:p>
            <w:pPr>
              <w:spacing w:after="0"/>
              <w:ind w:left="0"/>
              <w:jc w:val="center"/>
            </w:pPr>
            <w:r>
              <w:rPr>
                <w:rFonts w:ascii="Arial"/>
                <w:b w:val="false"/>
                <w:i w:val="false"/>
                <w:color w:val="000000"/>
                <w:sz w:val="15"/>
              </w:rPr>
              <w:t>31/03/2020</w:t>
            </w:r>
          </w:p>
          <w:bookmarkEnd w:id="11097"/>
        </w:tc>
        <w:tc>
          <w:tcPr>
            <w:tcW w:w="967" w:type="dxa"/>
            <w:tcBorders>
              <w:top w:val="outset" w:color="000000" w:sz="8"/>
              <w:left w:val="outset" w:color="000000" w:sz="8"/>
              <w:bottom w:val="outset" w:color="000000" w:sz="8"/>
              <w:right w:val="outset" w:color="000000" w:sz="8"/>
            </w:tcBorders>
            <w:vAlign w:val="center"/>
          </w:tcPr>
          <w:bookmarkStart w:name="12904" w:id="11098"/>
          <w:p>
            <w:pPr>
              <w:spacing w:after="0"/>
              <w:ind w:left="0"/>
              <w:jc w:val="center"/>
            </w:pPr>
          </w:p>
          <w:bookmarkEnd w:id="110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05" w:id="11099"/>
          <w:p>
            <w:pPr>
              <w:spacing w:after="0"/>
              <w:ind w:left="0"/>
              <w:jc w:val="left"/>
            </w:pPr>
            <w:r>
              <w:rPr>
                <w:rFonts w:ascii="Arial"/>
                <w:b w:val="false"/>
                <w:i w:val="false"/>
                <w:color w:val="000000"/>
                <w:sz w:val="15"/>
              </w:rPr>
              <w:t>Lidocaine hydrochloride, tolperisone hydrochloride</w:t>
            </w:r>
          </w:p>
          <w:bookmarkEnd w:id="11099"/>
        </w:tc>
        <w:tc>
          <w:tcPr>
            <w:tcW w:w="1152" w:type="dxa"/>
            <w:tcBorders>
              <w:top w:val="outset" w:color="000000" w:sz="8"/>
              <w:left w:val="outset" w:color="000000" w:sz="8"/>
              <w:bottom w:val="outset" w:color="000000" w:sz="8"/>
              <w:right w:val="outset" w:color="000000" w:sz="8"/>
            </w:tcBorders>
            <w:vAlign w:val="center"/>
          </w:tcPr>
          <w:bookmarkStart w:name="12906" w:id="11100"/>
          <w:p>
            <w:pPr>
              <w:spacing w:after="0"/>
              <w:ind w:left="0"/>
              <w:jc w:val="center"/>
            </w:pPr>
            <w:r>
              <w:rPr>
                <w:rFonts w:ascii="Arial"/>
                <w:b w:val="false"/>
                <w:i w:val="false"/>
                <w:color w:val="000000"/>
                <w:sz w:val="15"/>
              </w:rPr>
              <w:t>5 років</w:t>
            </w:r>
          </w:p>
          <w:bookmarkEnd w:id="11100"/>
        </w:tc>
        <w:tc>
          <w:tcPr>
            <w:tcW w:w="1361" w:type="dxa"/>
            <w:tcBorders>
              <w:top w:val="outset" w:color="000000" w:sz="8"/>
              <w:left w:val="outset" w:color="000000" w:sz="8"/>
              <w:bottom w:val="outset" w:color="000000" w:sz="8"/>
              <w:right w:val="outset" w:color="000000" w:sz="8"/>
            </w:tcBorders>
            <w:vAlign w:val="center"/>
          </w:tcPr>
          <w:bookmarkStart w:name="12907" w:id="11101"/>
          <w:p>
            <w:pPr>
              <w:spacing w:after="0"/>
              <w:ind w:left="0"/>
              <w:jc w:val="center"/>
            </w:pPr>
            <w:r>
              <w:rPr>
                <w:rFonts w:ascii="Arial"/>
                <w:b w:val="false"/>
                <w:i w:val="false"/>
                <w:color w:val="000000"/>
                <w:sz w:val="15"/>
              </w:rPr>
              <w:t>01/01/2020</w:t>
            </w:r>
          </w:p>
          <w:bookmarkEnd w:id="11101"/>
        </w:tc>
        <w:tc>
          <w:tcPr>
            <w:tcW w:w="1361" w:type="dxa"/>
            <w:tcBorders>
              <w:top w:val="outset" w:color="000000" w:sz="8"/>
              <w:left w:val="outset" w:color="000000" w:sz="8"/>
              <w:bottom w:val="outset" w:color="000000" w:sz="8"/>
              <w:right w:val="outset" w:color="000000" w:sz="8"/>
            </w:tcBorders>
            <w:vAlign w:val="center"/>
          </w:tcPr>
          <w:bookmarkStart w:name="12908" w:id="11102"/>
          <w:p>
            <w:pPr>
              <w:spacing w:after="0"/>
              <w:ind w:left="0"/>
              <w:jc w:val="center"/>
            </w:pPr>
            <w:r>
              <w:rPr>
                <w:rFonts w:ascii="Arial"/>
                <w:b w:val="false"/>
                <w:i w:val="false"/>
                <w:color w:val="000000"/>
                <w:sz w:val="15"/>
              </w:rPr>
              <w:t>31/03/2020</w:t>
            </w:r>
          </w:p>
          <w:bookmarkEnd w:id="11102"/>
        </w:tc>
        <w:tc>
          <w:tcPr>
            <w:tcW w:w="967" w:type="dxa"/>
            <w:tcBorders>
              <w:top w:val="outset" w:color="000000" w:sz="8"/>
              <w:left w:val="outset" w:color="000000" w:sz="8"/>
              <w:bottom w:val="outset" w:color="000000" w:sz="8"/>
              <w:right w:val="outset" w:color="000000" w:sz="8"/>
            </w:tcBorders>
            <w:vAlign w:val="center"/>
          </w:tcPr>
          <w:bookmarkStart w:name="12909" w:id="11103"/>
          <w:p>
            <w:pPr>
              <w:spacing w:after="0"/>
              <w:ind w:left="0"/>
              <w:jc w:val="center"/>
            </w:pPr>
          </w:p>
          <w:bookmarkEnd w:id="111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10" w:id="11104"/>
          <w:p>
            <w:pPr>
              <w:spacing w:after="0"/>
              <w:ind w:left="0"/>
              <w:jc w:val="left"/>
            </w:pPr>
            <w:r>
              <w:rPr>
                <w:rFonts w:ascii="Arial"/>
                <w:b w:val="false"/>
                <w:i w:val="false"/>
                <w:color w:val="000000"/>
                <w:sz w:val="15"/>
              </w:rPr>
              <w:t>lidocaine, matricaria, macrogol</w:t>
            </w:r>
          </w:p>
          <w:bookmarkEnd w:id="11104"/>
        </w:tc>
        <w:tc>
          <w:tcPr>
            <w:tcW w:w="1152" w:type="dxa"/>
            <w:tcBorders>
              <w:top w:val="outset" w:color="000000" w:sz="8"/>
              <w:left w:val="outset" w:color="000000" w:sz="8"/>
              <w:bottom w:val="outset" w:color="000000" w:sz="8"/>
              <w:right w:val="outset" w:color="000000" w:sz="8"/>
            </w:tcBorders>
            <w:vAlign w:val="center"/>
          </w:tcPr>
          <w:bookmarkStart w:name="12911" w:id="11105"/>
          <w:p>
            <w:pPr>
              <w:spacing w:after="0"/>
              <w:ind w:left="0"/>
              <w:jc w:val="center"/>
            </w:pPr>
            <w:r>
              <w:rPr>
                <w:rFonts w:ascii="Arial"/>
                <w:b w:val="false"/>
                <w:i w:val="false"/>
                <w:color w:val="000000"/>
                <w:sz w:val="15"/>
              </w:rPr>
              <w:t>8 років</w:t>
            </w:r>
          </w:p>
          <w:bookmarkEnd w:id="11105"/>
        </w:tc>
        <w:tc>
          <w:tcPr>
            <w:tcW w:w="1361" w:type="dxa"/>
            <w:tcBorders>
              <w:top w:val="outset" w:color="000000" w:sz="8"/>
              <w:left w:val="outset" w:color="000000" w:sz="8"/>
              <w:bottom w:val="outset" w:color="000000" w:sz="8"/>
              <w:right w:val="outset" w:color="000000" w:sz="8"/>
            </w:tcBorders>
            <w:vAlign w:val="center"/>
          </w:tcPr>
          <w:bookmarkStart w:name="12912" w:id="11106"/>
          <w:p>
            <w:pPr>
              <w:spacing w:after="0"/>
              <w:ind w:left="0"/>
              <w:jc w:val="center"/>
            </w:pPr>
            <w:r>
              <w:rPr>
                <w:rFonts w:ascii="Arial"/>
                <w:b w:val="false"/>
                <w:i w:val="false"/>
                <w:color w:val="000000"/>
                <w:sz w:val="15"/>
              </w:rPr>
              <w:t>30/09/2020</w:t>
            </w:r>
          </w:p>
          <w:bookmarkEnd w:id="11106"/>
        </w:tc>
        <w:tc>
          <w:tcPr>
            <w:tcW w:w="1361" w:type="dxa"/>
            <w:tcBorders>
              <w:top w:val="outset" w:color="000000" w:sz="8"/>
              <w:left w:val="outset" w:color="000000" w:sz="8"/>
              <w:bottom w:val="outset" w:color="000000" w:sz="8"/>
              <w:right w:val="outset" w:color="000000" w:sz="8"/>
            </w:tcBorders>
            <w:vAlign w:val="center"/>
          </w:tcPr>
          <w:bookmarkStart w:name="12913" w:id="11107"/>
          <w:p>
            <w:pPr>
              <w:spacing w:after="0"/>
              <w:ind w:left="0"/>
              <w:jc w:val="center"/>
            </w:pPr>
            <w:r>
              <w:rPr>
                <w:rFonts w:ascii="Arial"/>
                <w:b w:val="false"/>
                <w:i w:val="false"/>
                <w:color w:val="000000"/>
                <w:sz w:val="15"/>
              </w:rPr>
              <w:t>29/12/2020</w:t>
            </w:r>
          </w:p>
          <w:bookmarkEnd w:id="11107"/>
        </w:tc>
        <w:tc>
          <w:tcPr>
            <w:tcW w:w="967" w:type="dxa"/>
            <w:tcBorders>
              <w:top w:val="outset" w:color="000000" w:sz="8"/>
              <w:left w:val="outset" w:color="000000" w:sz="8"/>
              <w:bottom w:val="outset" w:color="000000" w:sz="8"/>
              <w:right w:val="outset" w:color="000000" w:sz="8"/>
            </w:tcBorders>
            <w:vAlign w:val="center"/>
          </w:tcPr>
          <w:bookmarkStart w:name="12914" w:id="11108"/>
          <w:p>
            <w:pPr>
              <w:spacing w:after="0"/>
              <w:ind w:left="0"/>
              <w:jc w:val="center"/>
            </w:pPr>
          </w:p>
          <w:bookmarkEnd w:id="111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15" w:id="11109"/>
          <w:p>
            <w:pPr>
              <w:spacing w:after="0"/>
              <w:ind w:left="0"/>
              <w:jc w:val="left"/>
            </w:pPr>
            <w:r>
              <w:rPr>
                <w:rFonts w:ascii="Arial"/>
                <w:b w:val="false"/>
                <w:i w:val="false"/>
                <w:color w:val="000000"/>
                <w:sz w:val="15"/>
              </w:rPr>
              <w:t>lidocaine, ofloxacin</w:t>
            </w:r>
          </w:p>
          <w:bookmarkEnd w:id="11109"/>
        </w:tc>
        <w:tc>
          <w:tcPr>
            <w:tcW w:w="1152" w:type="dxa"/>
            <w:tcBorders>
              <w:top w:val="outset" w:color="000000" w:sz="8"/>
              <w:left w:val="outset" w:color="000000" w:sz="8"/>
              <w:bottom w:val="outset" w:color="000000" w:sz="8"/>
              <w:right w:val="outset" w:color="000000" w:sz="8"/>
            </w:tcBorders>
            <w:vAlign w:val="center"/>
          </w:tcPr>
          <w:bookmarkStart w:name="12916" w:id="11110"/>
          <w:p>
            <w:pPr>
              <w:spacing w:after="0"/>
              <w:ind w:left="0"/>
              <w:jc w:val="center"/>
            </w:pPr>
            <w:r>
              <w:rPr>
                <w:rFonts w:ascii="Arial"/>
                <w:b w:val="false"/>
                <w:i w:val="false"/>
                <w:color w:val="000000"/>
                <w:sz w:val="15"/>
              </w:rPr>
              <w:t>8 років</w:t>
            </w:r>
          </w:p>
          <w:bookmarkEnd w:id="11110"/>
        </w:tc>
        <w:tc>
          <w:tcPr>
            <w:tcW w:w="1361" w:type="dxa"/>
            <w:tcBorders>
              <w:top w:val="outset" w:color="000000" w:sz="8"/>
              <w:left w:val="outset" w:color="000000" w:sz="8"/>
              <w:bottom w:val="outset" w:color="000000" w:sz="8"/>
              <w:right w:val="outset" w:color="000000" w:sz="8"/>
            </w:tcBorders>
            <w:vAlign w:val="center"/>
          </w:tcPr>
          <w:bookmarkStart w:name="12917" w:id="11111"/>
          <w:p>
            <w:pPr>
              <w:spacing w:after="0"/>
              <w:ind w:left="0"/>
              <w:jc w:val="center"/>
            </w:pPr>
            <w:r>
              <w:rPr>
                <w:rFonts w:ascii="Arial"/>
                <w:b w:val="false"/>
                <w:i w:val="false"/>
                <w:color w:val="000000"/>
                <w:sz w:val="15"/>
              </w:rPr>
              <w:t>30/09/2020</w:t>
            </w:r>
          </w:p>
          <w:bookmarkEnd w:id="11111"/>
        </w:tc>
        <w:tc>
          <w:tcPr>
            <w:tcW w:w="1361" w:type="dxa"/>
            <w:tcBorders>
              <w:top w:val="outset" w:color="000000" w:sz="8"/>
              <w:left w:val="outset" w:color="000000" w:sz="8"/>
              <w:bottom w:val="outset" w:color="000000" w:sz="8"/>
              <w:right w:val="outset" w:color="000000" w:sz="8"/>
            </w:tcBorders>
            <w:vAlign w:val="center"/>
          </w:tcPr>
          <w:bookmarkStart w:name="12918" w:id="11112"/>
          <w:p>
            <w:pPr>
              <w:spacing w:after="0"/>
              <w:ind w:left="0"/>
              <w:jc w:val="center"/>
            </w:pPr>
            <w:r>
              <w:rPr>
                <w:rFonts w:ascii="Arial"/>
                <w:b w:val="false"/>
                <w:i w:val="false"/>
                <w:color w:val="000000"/>
                <w:sz w:val="15"/>
              </w:rPr>
              <w:t>29/12/2020</w:t>
            </w:r>
          </w:p>
          <w:bookmarkEnd w:id="11112"/>
        </w:tc>
        <w:tc>
          <w:tcPr>
            <w:tcW w:w="967" w:type="dxa"/>
            <w:tcBorders>
              <w:top w:val="outset" w:color="000000" w:sz="8"/>
              <w:left w:val="outset" w:color="000000" w:sz="8"/>
              <w:bottom w:val="outset" w:color="000000" w:sz="8"/>
              <w:right w:val="outset" w:color="000000" w:sz="8"/>
            </w:tcBorders>
            <w:vAlign w:val="center"/>
          </w:tcPr>
          <w:bookmarkStart w:name="12919" w:id="11113"/>
          <w:p>
            <w:pPr>
              <w:spacing w:after="0"/>
              <w:ind w:left="0"/>
              <w:jc w:val="center"/>
            </w:pPr>
          </w:p>
          <w:bookmarkEnd w:id="111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20" w:id="11114"/>
          <w:p>
            <w:pPr>
              <w:spacing w:after="0"/>
              <w:ind w:left="0"/>
              <w:jc w:val="left"/>
            </w:pPr>
            <w:r>
              <w:rPr>
                <w:rFonts w:ascii="Arial"/>
                <w:b w:val="false"/>
                <w:i w:val="false"/>
                <w:color w:val="000000"/>
                <w:sz w:val="15"/>
              </w:rPr>
              <w:t>lidocaine, prilocaine</w:t>
            </w:r>
          </w:p>
          <w:bookmarkEnd w:id="11114"/>
        </w:tc>
        <w:tc>
          <w:tcPr>
            <w:tcW w:w="1152" w:type="dxa"/>
            <w:tcBorders>
              <w:top w:val="outset" w:color="000000" w:sz="8"/>
              <w:left w:val="outset" w:color="000000" w:sz="8"/>
              <w:bottom w:val="outset" w:color="000000" w:sz="8"/>
              <w:right w:val="outset" w:color="000000" w:sz="8"/>
            </w:tcBorders>
            <w:vAlign w:val="center"/>
          </w:tcPr>
          <w:bookmarkStart w:name="12921" w:id="11115"/>
          <w:p>
            <w:pPr>
              <w:spacing w:after="0"/>
              <w:ind w:left="0"/>
              <w:jc w:val="center"/>
            </w:pPr>
            <w:r>
              <w:rPr>
                <w:rFonts w:ascii="Arial"/>
                <w:b w:val="false"/>
                <w:i w:val="false"/>
                <w:color w:val="000000"/>
                <w:sz w:val="15"/>
              </w:rPr>
              <w:t>5 років</w:t>
            </w:r>
          </w:p>
          <w:bookmarkEnd w:id="11115"/>
        </w:tc>
        <w:tc>
          <w:tcPr>
            <w:tcW w:w="1361" w:type="dxa"/>
            <w:tcBorders>
              <w:top w:val="outset" w:color="000000" w:sz="8"/>
              <w:left w:val="outset" w:color="000000" w:sz="8"/>
              <w:bottom w:val="outset" w:color="000000" w:sz="8"/>
              <w:right w:val="outset" w:color="000000" w:sz="8"/>
            </w:tcBorders>
            <w:vAlign w:val="center"/>
          </w:tcPr>
          <w:bookmarkStart w:name="12922" w:id="11116"/>
          <w:p>
            <w:pPr>
              <w:spacing w:after="0"/>
              <w:ind w:left="0"/>
              <w:jc w:val="center"/>
            </w:pPr>
            <w:r>
              <w:rPr>
                <w:rFonts w:ascii="Arial"/>
                <w:b w:val="false"/>
                <w:i w:val="false"/>
                <w:color w:val="000000"/>
                <w:sz w:val="15"/>
              </w:rPr>
              <w:t>31/03/2022</w:t>
            </w:r>
          </w:p>
          <w:bookmarkEnd w:id="11116"/>
        </w:tc>
        <w:tc>
          <w:tcPr>
            <w:tcW w:w="1361" w:type="dxa"/>
            <w:tcBorders>
              <w:top w:val="outset" w:color="000000" w:sz="8"/>
              <w:left w:val="outset" w:color="000000" w:sz="8"/>
              <w:bottom w:val="outset" w:color="000000" w:sz="8"/>
              <w:right w:val="outset" w:color="000000" w:sz="8"/>
            </w:tcBorders>
            <w:vAlign w:val="center"/>
          </w:tcPr>
          <w:bookmarkStart w:name="12923" w:id="11117"/>
          <w:p>
            <w:pPr>
              <w:spacing w:after="0"/>
              <w:ind w:left="0"/>
              <w:jc w:val="center"/>
            </w:pPr>
            <w:r>
              <w:rPr>
                <w:rFonts w:ascii="Arial"/>
                <w:b w:val="false"/>
                <w:i w:val="false"/>
                <w:color w:val="000000"/>
                <w:sz w:val="15"/>
              </w:rPr>
              <w:t>29/06/2022</w:t>
            </w:r>
          </w:p>
          <w:bookmarkEnd w:id="11117"/>
        </w:tc>
        <w:tc>
          <w:tcPr>
            <w:tcW w:w="967" w:type="dxa"/>
            <w:tcBorders>
              <w:top w:val="outset" w:color="000000" w:sz="8"/>
              <w:left w:val="outset" w:color="000000" w:sz="8"/>
              <w:bottom w:val="outset" w:color="000000" w:sz="8"/>
              <w:right w:val="outset" w:color="000000" w:sz="8"/>
            </w:tcBorders>
            <w:vAlign w:val="center"/>
          </w:tcPr>
          <w:bookmarkStart w:name="12924" w:id="11118"/>
          <w:p>
            <w:pPr>
              <w:spacing w:after="0"/>
              <w:ind w:left="0"/>
              <w:jc w:val="center"/>
            </w:pPr>
          </w:p>
          <w:bookmarkEnd w:id="111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25" w:id="11119"/>
          <w:p>
            <w:pPr>
              <w:spacing w:after="0"/>
              <w:ind w:left="0"/>
              <w:jc w:val="left"/>
            </w:pPr>
            <w:r>
              <w:rPr>
                <w:rFonts w:ascii="Arial"/>
                <w:b w:val="false"/>
                <w:i w:val="false"/>
                <w:color w:val="000000"/>
                <w:sz w:val="15"/>
              </w:rPr>
              <w:t>lidocaine, tribenoside</w:t>
            </w:r>
          </w:p>
          <w:bookmarkEnd w:id="11119"/>
        </w:tc>
        <w:tc>
          <w:tcPr>
            <w:tcW w:w="1152" w:type="dxa"/>
            <w:tcBorders>
              <w:top w:val="outset" w:color="000000" w:sz="8"/>
              <w:left w:val="outset" w:color="000000" w:sz="8"/>
              <w:bottom w:val="outset" w:color="000000" w:sz="8"/>
              <w:right w:val="outset" w:color="000000" w:sz="8"/>
            </w:tcBorders>
            <w:vAlign w:val="center"/>
          </w:tcPr>
          <w:bookmarkStart w:name="12926" w:id="11120"/>
          <w:p>
            <w:pPr>
              <w:spacing w:after="0"/>
              <w:ind w:left="0"/>
              <w:jc w:val="center"/>
            </w:pPr>
            <w:r>
              <w:rPr>
                <w:rFonts w:ascii="Arial"/>
                <w:b w:val="false"/>
                <w:i w:val="false"/>
                <w:color w:val="000000"/>
                <w:sz w:val="15"/>
              </w:rPr>
              <w:t>13 років</w:t>
            </w:r>
          </w:p>
          <w:bookmarkEnd w:id="11120"/>
        </w:tc>
        <w:tc>
          <w:tcPr>
            <w:tcW w:w="1361" w:type="dxa"/>
            <w:tcBorders>
              <w:top w:val="outset" w:color="000000" w:sz="8"/>
              <w:left w:val="outset" w:color="000000" w:sz="8"/>
              <w:bottom w:val="outset" w:color="000000" w:sz="8"/>
              <w:right w:val="outset" w:color="000000" w:sz="8"/>
            </w:tcBorders>
            <w:vAlign w:val="center"/>
          </w:tcPr>
          <w:bookmarkStart w:name="12927" w:id="11121"/>
          <w:p>
            <w:pPr>
              <w:spacing w:after="0"/>
              <w:ind w:left="0"/>
              <w:jc w:val="center"/>
            </w:pPr>
            <w:r>
              <w:rPr>
                <w:rFonts w:ascii="Arial"/>
                <w:b w:val="false"/>
                <w:i w:val="false"/>
                <w:color w:val="000000"/>
                <w:sz w:val="15"/>
              </w:rPr>
              <w:t>31/01/2025</w:t>
            </w:r>
          </w:p>
          <w:bookmarkEnd w:id="11121"/>
        </w:tc>
        <w:tc>
          <w:tcPr>
            <w:tcW w:w="1361" w:type="dxa"/>
            <w:tcBorders>
              <w:top w:val="outset" w:color="000000" w:sz="8"/>
              <w:left w:val="outset" w:color="000000" w:sz="8"/>
              <w:bottom w:val="outset" w:color="000000" w:sz="8"/>
              <w:right w:val="outset" w:color="000000" w:sz="8"/>
            </w:tcBorders>
            <w:vAlign w:val="center"/>
          </w:tcPr>
          <w:bookmarkStart w:name="12928" w:id="11122"/>
          <w:p>
            <w:pPr>
              <w:spacing w:after="0"/>
              <w:ind w:left="0"/>
              <w:jc w:val="center"/>
            </w:pPr>
            <w:r>
              <w:rPr>
                <w:rFonts w:ascii="Arial"/>
                <w:b w:val="false"/>
                <w:i w:val="false"/>
                <w:color w:val="000000"/>
                <w:sz w:val="15"/>
              </w:rPr>
              <w:t>01/05/2025</w:t>
            </w:r>
          </w:p>
          <w:bookmarkEnd w:id="11122"/>
        </w:tc>
        <w:tc>
          <w:tcPr>
            <w:tcW w:w="967" w:type="dxa"/>
            <w:tcBorders>
              <w:top w:val="outset" w:color="000000" w:sz="8"/>
              <w:left w:val="outset" w:color="000000" w:sz="8"/>
              <w:bottom w:val="outset" w:color="000000" w:sz="8"/>
              <w:right w:val="outset" w:color="000000" w:sz="8"/>
            </w:tcBorders>
            <w:vAlign w:val="center"/>
          </w:tcPr>
          <w:bookmarkStart w:name="12929" w:id="11123"/>
          <w:p>
            <w:pPr>
              <w:spacing w:after="0"/>
              <w:ind w:left="0"/>
              <w:jc w:val="center"/>
            </w:pPr>
          </w:p>
          <w:bookmarkEnd w:id="111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30" w:id="11124"/>
          <w:p>
            <w:pPr>
              <w:spacing w:after="0"/>
              <w:ind w:left="0"/>
              <w:jc w:val="left"/>
            </w:pPr>
            <w:r>
              <w:rPr>
                <w:rFonts w:ascii="Arial"/>
                <w:b w:val="false"/>
                <w:i w:val="false"/>
                <w:color w:val="000000"/>
                <w:sz w:val="15"/>
              </w:rPr>
              <w:t>linagliptin / linagliptin, metformin</w:t>
            </w:r>
          </w:p>
          <w:bookmarkEnd w:id="11124"/>
        </w:tc>
        <w:tc>
          <w:tcPr>
            <w:tcW w:w="1152" w:type="dxa"/>
            <w:tcBorders>
              <w:top w:val="outset" w:color="000000" w:sz="8"/>
              <w:left w:val="outset" w:color="000000" w:sz="8"/>
              <w:bottom w:val="outset" w:color="000000" w:sz="8"/>
              <w:right w:val="outset" w:color="000000" w:sz="8"/>
            </w:tcBorders>
            <w:vAlign w:val="center"/>
          </w:tcPr>
          <w:bookmarkStart w:name="12931" w:id="11125"/>
          <w:p>
            <w:pPr>
              <w:spacing w:after="0"/>
              <w:ind w:left="0"/>
              <w:jc w:val="center"/>
            </w:pPr>
            <w:r>
              <w:rPr>
                <w:rFonts w:ascii="Arial"/>
                <w:b w:val="false"/>
                <w:i w:val="false"/>
                <w:color w:val="000000"/>
                <w:sz w:val="15"/>
              </w:rPr>
              <w:t>3 роки</w:t>
            </w:r>
          </w:p>
          <w:bookmarkEnd w:id="11125"/>
        </w:tc>
        <w:tc>
          <w:tcPr>
            <w:tcW w:w="1361" w:type="dxa"/>
            <w:tcBorders>
              <w:top w:val="outset" w:color="000000" w:sz="8"/>
              <w:left w:val="outset" w:color="000000" w:sz="8"/>
              <w:bottom w:val="outset" w:color="000000" w:sz="8"/>
              <w:right w:val="outset" w:color="000000" w:sz="8"/>
            </w:tcBorders>
            <w:vAlign w:val="center"/>
          </w:tcPr>
          <w:bookmarkStart w:name="12932" w:id="11126"/>
          <w:p>
            <w:pPr>
              <w:spacing w:after="0"/>
              <w:ind w:left="0"/>
              <w:jc w:val="center"/>
            </w:pPr>
            <w:r>
              <w:rPr>
                <w:rFonts w:ascii="Arial"/>
                <w:b w:val="false"/>
                <w:i w:val="false"/>
                <w:color w:val="000000"/>
                <w:sz w:val="15"/>
              </w:rPr>
              <w:t>02/05/2021</w:t>
            </w:r>
          </w:p>
          <w:bookmarkEnd w:id="11126"/>
        </w:tc>
        <w:tc>
          <w:tcPr>
            <w:tcW w:w="1361" w:type="dxa"/>
            <w:tcBorders>
              <w:top w:val="outset" w:color="000000" w:sz="8"/>
              <w:left w:val="outset" w:color="000000" w:sz="8"/>
              <w:bottom w:val="outset" w:color="000000" w:sz="8"/>
              <w:right w:val="outset" w:color="000000" w:sz="8"/>
            </w:tcBorders>
            <w:vAlign w:val="center"/>
          </w:tcPr>
          <w:bookmarkStart w:name="12933" w:id="11127"/>
          <w:p>
            <w:pPr>
              <w:spacing w:after="0"/>
              <w:ind w:left="0"/>
              <w:jc w:val="center"/>
            </w:pPr>
            <w:r>
              <w:rPr>
                <w:rFonts w:ascii="Arial"/>
                <w:b w:val="false"/>
                <w:i w:val="false"/>
                <w:color w:val="000000"/>
                <w:sz w:val="15"/>
              </w:rPr>
              <w:t>31/07/2021</w:t>
            </w:r>
          </w:p>
          <w:bookmarkEnd w:id="11127"/>
        </w:tc>
        <w:tc>
          <w:tcPr>
            <w:tcW w:w="967" w:type="dxa"/>
            <w:tcBorders>
              <w:top w:val="outset" w:color="000000" w:sz="8"/>
              <w:left w:val="outset" w:color="000000" w:sz="8"/>
              <w:bottom w:val="outset" w:color="000000" w:sz="8"/>
              <w:right w:val="outset" w:color="000000" w:sz="8"/>
            </w:tcBorders>
            <w:vAlign w:val="center"/>
          </w:tcPr>
          <w:bookmarkStart w:name="12934" w:id="11128"/>
          <w:p>
            <w:pPr>
              <w:spacing w:after="0"/>
              <w:ind w:left="0"/>
              <w:jc w:val="center"/>
            </w:pPr>
          </w:p>
          <w:bookmarkEnd w:id="111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35" w:id="11129"/>
          <w:p>
            <w:pPr>
              <w:spacing w:after="0"/>
              <w:ind w:left="0"/>
              <w:jc w:val="left"/>
            </w:pPr>
            <w:r>
              <w:rPr>
                <w:rFonts w:ascii="Arial"/>
                <w:b w:val="false"/>
                <w:i w:val="false"/>
                <w:color w:val="000000"/>
                <w:sz w:val="15"/>
              </w:rPr>
              <w:t>lincomycin</w:t>
            </w:r>
          </w:p>
          <w:bookmarkEnd w:id="11129"/>
        </w:tc>
        <w:tc>
          <w:tcPr>
            <w:tcW w:w="1152" w:type="dxa"/>
            <w:tcBorders>
              <w:top w:val="outset" w:color="000000" w:sz="8"/>
              <w:left w:val="outset" w:color="000000" w:sz="8"/>
              <w:bottom w:val="outset" w:color="000000" w:sz="8"/>
              <w:right w:val="outset" w:color="000000" w:sz="8"/>
            </w:tcBorders>
            <w:vAlign w:val="center"/>
          </w:tcPr>
          <w:bookmarkStart w:name="12936" w:id="11130"/>
          <w:p>
            <w:pPr>
              <w:spacing w:after="0"/>
              <w:ind w:left="0"/>
              <w:jc w:val="center"/>
            </w:pPr>
            <w:r>
              <w:rPr>
                <w:rFonts w:ascii="Arial"/>
                <w:b w:val="false"/>
                <w:i w:val="false"/>
                <w:color w:val="000000"/>
                <w:sz w:val="15"/>
              </w:rPr>
              <w:t>13 років</w:t>
            </w:r>
          </w:p>
          <w:bookmarkEnd w:id="11130"/>
        </w:tc>
        <w:tc>
          <w:tcPr>
            <w:tcW w:w="1361" w:type="dxa"/>
            <w:tcBorders>
              <w:top w:val="outset" w:color="000000" w:sz="8"/>
              <w:left w:val="outset" w:color="000000" w:sz="8"/>
              <w:bottom w:val="outset" w:color="000000" w:sz="8"/>
              <w:right w:val="outset" w:color="000000" w:sz="8"/>
            </w:tcBorders>
            <w:vAlign w:val="center"/>
          </w:tcPr>
          <w:bookmarkStart w:name="12937" w:id="11131"/>
          <w:p>
            <w:pPr>
              <w:spacing w:after="0"/>
              <w:ind w:left="0"/>
              <w:jc w:val="center"/>
            </w:pPr>
            <w:r>
              <w:rPr>
                <w:rFonts w:ascii="Arial"/>
                <w:b w:val="false"/>
                <w:i w:val="false"/>
                <w:color w:val="000000"/>
                <w:sz w:val="15"/>
              </w:rPr>
              <w:t>01/01/2025</w:t>
            </w:r>
          </w:p>
          <w:bookmarkEnd w:id="11131"/>
        </w:tc>
        <w:tc>
          <w:tcPr>
            <w:tcW w:w="1361" w:type="dxa"/>
            <w:tcBorders>
              <w:top w:val="outset" w:color="000000" w:sz="8"/>
              <w:left w:val="outset" w:color="000000" w:sz="8"/>
              <w:bottom w:val="outset" w:color="000000" w:sz="8"/>
              <w:right w:val="outset" w:color="000000" w:sz="8"/>
            </w:tcBorders>
            <w:vAlign w:val="center"/>
          </w:tcPr>
          <w:bookmarkStart w:name="12938" w:id="11132"/>
          <w:p>
            <w:pPr>
              <w:spacing w:after="0"/>
              <w:ind w:left="0"/>
              <w:jc w:val="center"/>
            </w:pPr>
            <w:r>
              <w:rPr>
                <w:rFonts w:ascii="Arial"/>
                <w:b w:val="false"/>
                <w:i w:val="false"/>
                <w:color w:val="000000"/>
                <w:sz w:val="15"/>
              </w:rPr>
              <w:t>01/04/2025</w:t>
            </w:r>
          </w:p>
          <w:bookmarkEnd w:id="11132"/>
        </w:tc>
        <w:tc>
          <w:tcPr>
            <w:tcW w:w="967" w:type="dxa"/>
            <w:tcBorders>
              <w:top w:val="outset" w:color="000000" w:sz="8"/>
              <w:left w:val="outset" w:color="000000" w:sz="8"/>
              <w:bottom w:val="outset" w:color="000000" w:sz="8"/>
              <w:right w:val="outset" w:color="000000" w:sz="8"/>
            </w:tcBorders>
            <w:vAlign w:val="center"/>
          </w:tcPr>
          <w:bookmarkStart w:name="12939" w:id="11133"/>
          <w:p>
            <w:pPr>
              <w:spacing w:after="0"/>
              <w:ind w:left="0"/>
              <w:jc w:val="center"/>
            </w:pPr>
          </w:p>
          <w:bookmarkEnd w:id="111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40" w:id="11134"/>
          <w:p>
            <w:pPr>
              <w:spacing w:after="0"/>
              <w:ind w:left="0"/>
              <w:jc w:val="left"/>
            </w:pPr>
            <w:r>
              <w:rPr>
                <w:rFonts w:ascii="Arial"/>
                <w:b w:val="false"/>
                <w:i w:val="false"/>
                <w:color w:val="000000"/>
                <w:sz w:val="15"/>
              </w:rPr>
              <w:t>linezolid</w:t>
            </w:r>
          </w:p>
          <w:bookmarkEnd w:id="11134"/>
        </w:tc>
        <w:tc>
          <w:tcPr>
            <w:tcW w:w="1152" w:type="dxa"/>
            <w:tcBorders>
              <w:top w:val="outset" w:color="000000" w:sz="8"/>
              <w:left w:val="outset" w:color="000000" w:sz="8"/>
              <w:bottom w:val="outset" w:color="000000" w:sz="8"/>
              <w:right w:val="outset" w:color="000000" w:sz="8"/>
            </w:tcBorders>
            <w:vAlign w:val="center"/>
          </w:tcPr>
          <w:bookmarkStart w:name="12941" w:id="11135"/>
          <w:p>
            <w:pPr>
              <w:spacing w:after="0"/>
              <w:ind w:left="0"/>
              <w:jc w:val="center"/>
            </w:pPr>
            <w:r>
              <w:rPr>
                <w:rFonts w:ascii="Arial"/>
                <w:b w:val="false"/>
                <w:i w:val="false"/>
                <w:color w:val="000000"/>
                <w:sz w:val="15"/>
              </w:rPr>
              <w:t>5 років</w:t>
            </w:r>
          </w:p>
          <w:bookmarkEnd w:id="11135"/>
        </w:tc>
        <w:tc>
          <w:tcPr>
            <w:tcW w:w="1361" w:type="dxa"/>
            <w:tcBorders>
              <w:top w:val="outset" w:color="000000" w:sz="8"/>
              <w:left w:val="outset" w:color="000000" w:sz="8"/>
              <w:bottom w:val="outset" w:color="000000" w:sz="8"/>
              <w:right w:val="outset" w:color="000000" w:sz="8"/>
            </w:tcBorders>
            <w:vAlign w:val="center"/>
          </w:tcPr>
          <w:bookmarkStart w:name="12942" w:id="11136"/>
          <w:p>
            <w:pPr>
              <w:spacing w:after="0"/>
              <w:ind w:left="0"/>
              <w:jc w:val="center"/>
            </w:pPr>
            <w:r>
              <w:rPr>
                <w:rFonts w:ascii="Arial"/>
                <w:b w:val="false"/>
                <w:i w:val="false"/>
                <w:color w:val="000000"/>
                <w:sz w:val="15"/>
              </w:rPr>
              <w:t>17/04/2022</w:t>
            </w:r>
          </w:p>
          <w:bookmarkEnd w:id="11136"/>
        </w:tc>
        <w:tc>
          <w:tcPr>
            <w:tcW w:w="1361" w:type="dxa"/>
            <w:tcBorders>
              <w:top w:val="outset" w:color="000000" w:sz="8"/>
              <w:left w:val="outset" w:color="000000" w:sz="8"/>
              <w:bottom w:val="outset" w:color="000000" w:sz="8"/>
              <w:right w:val="outset" w:color="000000" w:sz="8"/>
            </w:tcBorders>
            <w:vAlign w:val="center"/>
          </w:tcPr>
          <w:bookmarkStart w:name="12943" w:id="11137"/>
          <w:p>
            <w:pPr>
              <w:spacing w:after="0"/>
              <w:ind w:left="0"/>
              <w:jc w:val="center"/>
            </w:pPr>
            <w:r>
              <w:rPr>
                <w:rFonts w:ascii="Arial"/>
                <w:b w:val="false"/>
                <w:i w:val="false"/>
                <w:color w:val="000000"/>
                <w:sz w:val="15"/>
              </w:rPr>
              <w:t>16/07/2022</w:t>
            </w:r>
          </w:p>
          <w:bookmarkEnd w:id="11137"/>
        </w:tc>
        <w:tc>
          <w:tcPr>
            <w:tcW w:w="967" w:type="dxa"/>
            <w:tcBorders>
              <w:top w:val="outset" w:color="000000" w:sz="8"/>
              <w:left w:val="outset" w:color="000000" w:sz="8"/>
              <w:bottom w:val="outset" w:color="000000" w:sz="8"/>
              <w:right w:val="outset" w:color="000000" w:sz="8"/>
            </w:tcBorders>
            <w:vAlign w:val="center"/>
          </w:tcPr>
          <w:bookmarkStart w:name="12944" w:id="11138"/>
          <w:p>
            <w:pPr>
              <w:spacing w:after="0"/>
              <w:ind w:left="0"/>
              <w:jc w:val="center"/>
            </w:pPr>
          </w:p>
          <w:bookmarkEnd w:id="111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45" w:id="11139"/>
          <w:p>
            <w:pPr>
              <w:spacing w:after="0"/>
              <w:ind w:left="0"/>
              <w:jc w:val="left"/>
            </w:pPr>
            <w:r>
              <w:rPr>
                <w:rFonts w:ascii="Arial"/>
                <w:b w:val="false"/>
                <w:i w:val="false"/>
                <w:color w:val="000000"/>
                <w:sz w:val="15"/>
              </w:rPr>
              <w:t>linum</w:t>
            </w:r>
          </w:p>
          <w:bookmarkEnd w:id="11139"/>
        </w:tc>
        <w:tc>
          <w:tcPr>
            <w:tcW w:w="1152" w:type="dxa"/>
            <w:tcBorders>
              <w:top w:val="outset" w:color="000000" w:sz="8"/>
              <w:left w:val="outset" w:color="000000" w:sz="8"/>
              <w:bottom w:val="outset" w:color="000000" w:sz="8"/>
              <w:right w:val="outset" w:color="000000" w:sz="8"/>
            </w:tcBorders>
            <w:vAlign w:val="center"/>
          </w:tcPr>
          <w:bookmarkStart w:name="12946" w:id="11140"/>
          <w:p>
            <w:pPr>
              <w:spacing w:after="0"/>
              <w:ind w:left="0"/>
              <w:jc w:val="center"/>
            </w:pPr>
            <w:r>
              <w:rPr>
                <w:rFonts w:ascii="Arial"/>
                <w:b w:val="false"/>
                <w:i w:val="false"/>
                <w:color w:val="000000"/>
                <w:sz w:val="15"/>
              </w:rPr>
              <w:t>13 років</w:t>
            </w:r>
          </w:p>
          <w:bookmarkEnd w:id="11140"/>
        </w:tc>
        <w:tc>
          <w:tcPr>
            <w:tcW w:w="1361" w:type="dxa"/>
            <w:tcBorders>
              <w:top w:val="outset" w:color="000000" w:sz="8"/>
              <w:left w:val="outset" w:color="000000" w:sz="8"/>
              <w:bottom w:val="outset" w:color="000000" w:sz="8"/>
              <w:right w:val="outset" w:color="000000" w:sz="8"/>
            </w:tcBorders>
            <w:vAlign w:val="center"/>
          </w:tcPr>
          <w:bookmarkStart w:name="12947" w:id="11141"/>
          <w:p>
            <w:pPr>
              <w:spacing w:after="0"/>
              <w:ind w:left="0"/>
              <w:jc w:val="center"/>
            </w:pPr>
            <w:r>
              <w:rPr>
                <w:rFonts w:ascii="Arial"/>
                <w:b w:val="false"/>
                <w:i w:val="false"/>
                <w:color w:val="000000"/>
                <w:sz w:val="15"/>
              </w:rPr>
              <w:t>31/12/2019</w:t>
            </w:r>
          </w:p>
          <w:bookmarkEnd w:id="11141"/>
        </w:tc>
        <w:tc>
          <w:tcPr>
            <w:tcW w:w="1361" w:type="dxa"/>
            <w:tcBorders>
              <w:top w:val="outset" w:color="000000" w:sz="8"/>
              <w:left w:val="outset" w:color="000000" w:sz="8"/>
              <w:bottom w:val="outset" w:color="000000" w:sz="8"/>
              <w:right w:val="outset" w:color="000000" w:sz="8"/>
            </w:tcBorders>
            <w:vAlign w:val="center"/>
          </w:tcPr>
          <w:bookmarkStart w:name="12948" w:id="11142"/>
          <w:p>
            <w:pPr>
              <w:spacing w:after="0"/>
              <w:ind w:left="0"/>
              <w:jc w:val="center"/>
            </w:pPr>
            <w:r>
              <w:rPr>
                <w:rFonts w:ascii="Arial"/>
                <w:b w:val="false"/>
                <w:i w:val="false"/>
                <w:color w:val="000000"/>
                <w:sz w:val="15"/>
              </w:rPr>
              <w:t>30/03/2020</w:t>
            </w:r>
          </w:p>
          <w:bookmarkEnd w:id="11142"/>
        </w:tc>
        <w:tc>
          <w:tcPr>
            <w:tcW w:w="967" w:type="dxa"/>
            <w:tcBorders>
              <w:top w:val="outset" w:color="000000" w:sz="8"/>
              <w:left w:val="outset" w:color="000000" w:sz="8"/>
              <w:bottom w:val="outset" w:color="000000" w:sz="8"/>
              <w:right w:val="outset" w:color="000000" w:sz="8"/>
            </w:tcBorders>
            <w:vAlign w:val="center"/>
          </w:tcPr>
          <w:bookmarkStart w:name="12949" w:id="11143"/>
          <w:p>
            <w:pPr>
              <w:spacing w:after="0"/>
              <w:ind w:left="0"/>
              <w:jc w:val="center"/>
            </w:pPr>
          </w:p>
          <w:bookmarkEnd w:id="111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50" w:id="11144"/>
          <w:p>
            <w:pPr>
              <w:spacing w:after="0"/>
              <w:ind w:left="0"/>
              <w:jc w:val="left"/>
            </w:pPr>
            <w:r>
              <w:rPr>
                <w:rFonts w:ascii="Arial"/>
                <w:b w:val="false"/>
                <w:i w:val="false"/>
                <w:color w:val="000000"/>
                <w:sz w:val="15"/>
              </w:rPr>
              <w:t>linum, methyl salicylate, menthol, rofecoxib, phenoxyethanol</w:t>
            </w:r>
          </w:p>
          <w:bookmarkEnd w:id="11144"/>
        </w:tc>
        <w:tc>
          <w:tcPr>
            <w:tcW w:w="1152" w:type="dxa"/>
            <w:tcBorders>
              <w:top w:val="outset" w:color="000000" w:sz="8"/>
              <w:left w:val="outset" w:color="000000" w:sz="8"/>
              <w:bottom w:val="outset" w:color="000000" w:sz="8"/>
              <w:right w:val="outset" w:color="000000" w:sz="8"/>
            </w:tcBorders>
            <w:vAlign w:val="center"/>
          </w:tcPr>
          <w:bookmarkStart w:name="12951" w:id="11145"/>
          <w:p>
            <w:pPr>
              <w:spacing w:after="0"/>
              <w:ind w:left="0"/>
              <w:jc w:val="center"/>
            </w:pPr>
            <w:r>
              <w:rPr>
                <w:rFonts w:ascii="Arial"/>
                <w:b w:val="false"/>
                <w:i w:val="false"/>
                <w:color w:val="000000"/>
                <w:sz w:val="15"/>
              </w:rPr>
              <w:t>8 років</w:t>
            </w:r>
          </w:p>
          <w:bookmarkEnd w:id="11145"/>
        </w:tc>
        <w:tc>
          <w:tcPr>
            <w:tcW w:w="1361" w:type="dxa"/>
            <w:tcBorders>
              <w:top w:val="outset" w:color="000000" w:sz="8"/>
              <w:left w:val="outset" w:color="000000" w:sz="8"/>
              <w:bottom w:val="outset" w:color="000000" w:sz="8"/>
              <w:right w:val="outset" w:color="000000" w:sz="8"/>
            </w:tcBorders>
            <w:vAlign w:val="center"/>
          </w:tcPr>
          <w:bookmarkStart w:name="12952" w:id="11146"/>
          <w:p>
            <w:pPr>
              <w:spacing w:after="0"/>
              <w:ind w:left="0"/>
              <w:jc w:val="center"/>
            </w:pPr>
            <w:r>
              <w:rPr>
                <w:rFonts w:ascii="Arial"/>
                <w:b w:val="false"/>
                <w:i w:val="false"/>
                <w:color w:val="000000"/>
                <w:sz w:val="15"/>
              </w:rPr>
              <w:t>20/04/2025</w:t>
            </w:r>
          </w:p>
          <w:bookmarkEnd w:id="11146"/>
        </w:tc>
        <w:tc>
          <w:tcPr>
            <w:tcW w:w="1361" w:type="dxa"/>
            <w:tcBorders>
              <w:top w:val="outset" w:color="000000" w:sz="8"/>
              <w:left w:val="outset" w:color="000000" w:sz="8"/>
              <w:bottom w:val="outset" w:color="000000" w:sz="8"/>
              <w:right w:val="outset" w:color="000000" w:sz="8"/>
            </w:tcBorders>
            <w:vAlign w:val="center"/>
          </w:tcPr>
          <w:bookmarkStart w:name="12953" w:id="11147"/>
          <w:p>
            <w:pPr>
              <w:spacing w:after="0"/>
              <w:ind w:left="0"/>
              <w:jc w:val="center"/>
            </w:pPr>
            <w:r>
              <w:rPr>
                <w:rFonts w:ascii="Arial"/>
                <w:b w:val="false"/>
                <w:i w:val="false"/>
                <w:color w:val="000000"/>
                <w:sz w:val="15"/>
              </w:rPr>
              <w:t>19/07/2025</w:t>
            </w:r>
          </w:p>
          <w:bookmarkEnd w:id="11147"/>
        </w:tc>
        <w:tc>
          <w:tcPr>
            <w:tcW w:w="967" w:type="dxa"/>
            <w:tcBorders>
              <w:top w:val="outset" w:color="000000" w:sz="8"/>
              <w:left w:val="outset" w:color="000000" w:sz="8"/>
              <w:bottom w:val="outset" w:color="000000" w:sz="8"/>
              <w:right w:val="outset" w:color="000000" w:sz="8"/>
            </w:tcBorders>
            <w:vAlign w:val="center"/>
          </w:tcPr>
          <w:bookmarkStart w:name="12954" w:id="11148"/>
          <w:p>
            <w:pPr>
              <w:spacing w:after="0"/>
              <w:ind w:left="0"/>
              <w:jc w:val="center"/>
            </w:pPr>
          </w:p>
          <w:bookmarkEnd w:id="111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55" w:id="11149"/>
          <w:p>
            <w:pPr>
              <w:spacing w:after="0"/>
              <w:ind w:left="0"/>
              <w:jc w:val="left"/>
            </w:pPr>
            <w:r>
              <w:rPr>
                <w:rFonts w:ascii="Arial"/>
                <w:b w:val="false"/>
                <w:i w:val="false"/>
                <w:color w:val="000000"/>
                <w:sz w:val="15"/>
              </w:rPr>
              <w:t>lipase microbiological</w:t>
            </w:r>
          </w:p>
          <w:bookmarkEnd w:id="11149"/>
        </w:tc>
        <w:tc>
          <w:tcPr>
            <w:tcW w:w="1152" w:type="dxa"/>
            <w:tcBorders>
              <w:top w:val="outset" w:color="000000" w:sz="8"/>
              <w:left w:val="outset" w:color="000000" w:sz="8"/>
              <w:bottom w:val="outset" w:color="000000" w:sz="8"/>
              <w:right w:val="outset" w:color="000000" w:sz="8"/>
            </w:tcBorders>
            <w:vAlign w:val="center"/>
          </w:tcPr>
          <w:bookmarkStart w:name="12956" w:id="11150"/>
          <w:p>
            <w:pPr>
              <w:spacing w:after="0"/>
              <w:ind w:left="0"/>
              <w:jc w:val="center"/>
            </w:pPr>
            <w:r>
              <w:rPr>
                <w:rFonts w:ascii="Arial"/>
                <w:b w:val="false"/>
                <w:i w:val="false"/>
                <w:color w:val="000000"/>
                <w:sz w:val="15"/>
              </w:rPr>
              <w:t>13 років</w:t>
            </w:r>
          </w:p>
          <w:bookmarkEnd w:id="11150"/>
        </w:tc>
        <w:tc>
          <w:tcPr>
            <w:tcW w:w="1361" w:type="dxa"/>
            <w:tcBorders>
              <w:top w:val="outset" w:color="000000" w:sz="8"/>
              <w:left w:val="outset" w:color="000000" w:sz="8"/>
              <w:bottom w:val="outset" w:color="000000" w:sz="8"/>
              <w:right w:val="outset" w:color="000000" w:sz="8"/>
            </w:tcBorders>
            <w:vAlign w:val="center"/>
          </w:tcPr>
          <w:bookmarkStart w:name="12957" w:id="11151"/>
          <w:p>
            <w:pPr>
              <w:spacing w:after="0"/>
              <w:ind w:left="0"/>
              <w:jc w:val="center"/>
            </w:pPr>
            <w:r>
              <w:rPr>
                <w:rFonts w:ascii="Arial"/>
                <w:b w:val="false"/>
                <w:i w:val="false"/>
                <w:color w:val="000000"/>
                <w:sz w:val="15"/>
              </w:rPr>
              <w:t>31/12/2019</w:t>
            </w:r>
          </w:p>
          <w:bookmarkEnd w:id="11151"/>
        </w:tc>
        <w:tc>
          <w:tcPr>
            <w:tcW w:w="1361" w:type="dxa"/>
            <w:tcBorders>
              <w:top w:val="outset" w:color="000000" w:sz="8"/>
              <w:left w:val="outset" w:color="000000" w:sz="8"/>
              <w:bottom w:val="outset" w:color="000000" w:sz="8"/>
              <w:right w:val="outset" w:color="000000" w:sz="8"/>
            </w:tcBorders>
            <w:vAlign w:val="center"/>
          </w:tcPr>
          <w:bookmarkStart w:name="12958" w:id="11152"/>
          <w:p>
            <w:pPr>
              <w:spacing w:after="0"/>
              <w:ind w:left="0"/>
              <w:jc w:val="center"/>
            </w:pPr>
            <w:r>
              <w:rPr>
                <w:rFonts w:ascii="Arial"/>
                <w:b w:val="false"/>
                <w:i w:val="false"/>
                <w:color w:val="000000"/>
                <w:sz w:val="15"/>
              </w:rPr>
              <w:t>30/03/2020</w:t>
            </w:r>
          </w:p>
          <w:bookmarkEnd w:id="11152"/>
        </w:tc>
        <w:tc>
          <w:tcPr>
            <w:tcW w:w="967" w:type="dxa"/>
            <w:tcBorders>
              <w:top w:val="outset" w:color="000000" w:sz="8"/>
              <w:left w:val="outset" w:color="000000" w:sz="8"/>
              <w:bottom w:val="outset" w:color="000000" w:sz="8"/>
              <w:right w:val="outset" w:color="000000" w:sz="8"/>
            </w:tcBorders>
            <w:vAlign w:val="center"/>
          </w:tcPr>
          <w:bookmarkStart w:name="12959" w:id="11153"/>
          <w:p>
            <w:pPr>
              <w:spacing w:after="0"/>
              <w:ind w:left="0"/>
              <w:jc w:val="center"/>
            </w:pPr>
          </w:p>
          <w:bookmarkEnd w:id="111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60" w:id="11154"/>
          <w:p>
            <w:pPr>
              <w:spacing w:after="0"/>
              <w:ind w:left="0"/>
              <w:jc w:val="left"/>
            </w:pPr>
            <w:r>
              <w:rPr>
                <w:rFonts w:ascii="Arial"/>
                <w:b w:val="false"/>
                <w:i w:val="false"/>
                <w:color w:val="000000"/>
                <w:sz w:val="15"/>
              </w:rPr>
              <w:t>lipegfilgrastim</w:t>
            </w:r>
          </w:p>
          <w:bookmarkEnd w:id="11154"/>
        </w:tc>
        <w:tc>
          <w:tcPr>
            <w:tcW w:w="1152" w:type="dxa"/>
            <w:tcBorders>
              <w:top w:val="outset" w:color="000000" w:sz="8"/>
              <w:left w:val="outset" w:color="000000" w:sz="8"/>
              <w:bottom w:val="outset" w:color="000000" w:sz="8"/>
              <w:right w:val="outset" w:color="000000" w:sz="8"/>
            </w:tcBorders>
            <w:vAlign w:val="center"/>
          </w:tcPr>
          <w:bookmarkStart w:name="12961" w:id="11155"/>
          <w:p>
            <w:pPr>
              <w:spacing w:after="0"/>
              <w:ind w:left="0"/>
              <w:jc w:val="center"/>
            </w:pPr>
            <w:r>
              <w:rPr>
                <w:rFonts w:ascii="Arial"/>
                <w:b w:val="false"/>
                <w:i w:val="false"/>
                <w:color w:val="000000"/>
                <w:sz w:val="15"/>
              </w:rPr>
              <w:t>6 місяців</w:t>
            </w:r>
          </w:p>
          <w:bookmarkEnd w:id="11155"/>
        </w:tc>
        <w:tc>
          <w:tcPr>
            <w:tcW w:w="1361" w:type="dxa"/>
            <w:tcBorders>
              <w:top w:val="outset" w:color="000000" w:sz="8"/>
              <w:left w:val="outset" w:color="000000" w:sz="8"/>
              <w:bottom w:val="outset" w:color="000000" w:sz="8"/>
              <w:right w:val="outset" w:color="000000" w:sz="8"/>
            </w:tcBorders>
            <w:vAlign w:val="center"/>
          </w:tcPr>
          <w:bookmarkStart w:name="12962" w:id="11156"/>
          <w:p>
            <w:pPr>
              <w:spacing w:after="0"/>
              <w:ind w:left="0"/>
              <w:jc w:val="center"/>
            </w:pPr>
            <w:r>
              <w:rPr>
                <w:rFonts w:ascii="Arial"/>
                <w:b w:val="false"/>
                <w:i w:val="false"/>
                <w:color w:val="000000"/>
                <w:sz w:val="15"/>
              </w:rPr>
              <w:t>25/01/2018</w:t>
            </w:r>
          </w:p>
          <w:bookmarkEnd w:id="11156"/>
        </w:tc>
        <w:tc>
          <w:tcPr>
            <w:tcW w:w="1361" w:type="dxa"/>
            <w:tcBorders>
              <w:top w:val="outset" w:color="000000" w:sz="8"/>
              <w:left w:val="outset" w:color="000000" w:sz="8"/>
              <w:bottom w:val="outset" w:color="000000" w:sz="8"/>
              <w:right w:val="outset" w:color="000000" w:sz="8"/>
            </w:tcBorders>
            <w:vAlign w:val="center"/>
          </w:tcPr>
          <w:bookmarkStart w:name="12963" w:id="11157"/>
          <w:p>
            <w:pPr>
              <w:spacing w:after="0"/>
              <w:ind w:left="0"/>
              <w:jc w:val="center"/>
            </w:pPr>
            <w:r>
              <w:rPr>
                <w:rFonts w:ascii="Arial"/>
                <w:b w:val="false"/>
                <w:i w:val="false"/>
                <w:color w:val="000000"/>
                <w:sz w:val="15"/>
              </w:rPr>
              <w:t>04/04/2018</w:t>
            </w:r>
          </w:p>
          <w:bookmarkEnd w:id="11157"/>
        </w:tc>
        <w:tc>
          <w:tcPr>
            <w:tcW w:w="967" w:type="dxa"/>
            <w:tcBorders>
              <w:top w:val="outset" w:color="000000" w:sz="8"/>
              <w:left w:val="outset" w:color="000000" w:sz="8"/>
              <w:bottom w:val="outset" w:color="000000" w:sz="8"/>
              <w:right w:val="outset" w:color="000000" w:sz="8"/>
            </w:tcBorders>
            <w:vAlign w:val="center"/>
          </w:tcPr>
          <w:bookmarkStart w:name="12964" w:id="11158"/>
          <w:p>
            <w:pPr>
              <w:spacing w:after="0"/>
              <w:ind w:left="0"/>
              <w:jc w:val="center"/>
            </w:pPr>
          </w:p>
          <w:bookmarkEnd w:id="111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65" w:id="11159"/>
          <w:p>
            <w:pPr>
              <w:spacing w:after="0"/>
              <w:ind w:left="0"/>
              <w:jc w:val="left"/>
            </w:pPr>
            <w:r>
              <w:rPr>
                <w:rFonts w:ascii="Arial"/>
                <w:b w:val="false"/>
                <w:i w:val="false"/>
                <w:color w:val="000000"/>
                <w:sz w:val="15"/>
              </w:rPr>
              <w:t>liraglutide</w:t>
            </w:r>
          </w:p>
          <w:bookmarkEnd w:id="11159"/>
        </w:tc>
        <w:tc>
          <w:tcPr>
            <w:tcW w:w="1152" w:type="dxa"/>
            <w:tcBorders>
              <w:top w:val="outset" w:color="000000" w:sz="8"/>
              <w:left w:val="outset" w:color="000000" w:sz="8"/>
              <w:bottom w:val="outset" w:color="000000" w:sz="8"/>
              <w:right w:val="outset" w:color="000000" w:sz="8"/>
            </w:tcBorders>
            <w:vAlign w:val="center"/>
          </w:tcPr>
          <w:bookmarkStart w:name="12966" w:id="11160"/>
          <w:p>
            <w:pPr>
              <w:spacing w:after="0"/>
              <w:ind w:left="0"/>
              <w:jc w:val="center"/>
            </w:pPr>
            <w:r>
              <w:rPr>
                <w:rFonts w:ascii="Arial"/>
                <w:b w:val="false"/>
                <w:i w:val="false"/>
                <w:color w:val="000000"/>
                <w:sz w:val="15"/>
              </w:rPr>
              <w:t>1 рік</w:t>
            </w:r>
          </w:p>
          <w:bookmarkEnd w:id="11160"/>
        </w:tc>
        <w:tc>
          <w:tcPr>
            <w:tcW w:w="1361" w:type="dxa"/>
            <w:tcBorders>
              <w:top w:val="outset" w:color="000000" w:sz="8"/>
              <w:left w:val="outset" w:color="000000" w:sz="8"/>
              <w:bottom w:val="outset" w:color="000000" w:sz="8"/>
              <w:right w:val="outset" w:color="000000" w:sz="8"/>
            </w:tcBorders>
            <w:vAlign w:val="center"/>
          </w:tcPr>
          <w:bookmarkStart w:name="12967" w:id="11161"/>
          <w:p>
            <w:pPr>
              <w:spacing w:after="0"/>
              <w:ind w:left="0"/>
              <w:jc w:val="center"/>
            </w:pPr>
            <w:r>
              <w:rPr>
                <w:rFonts w:ascii="Arial"/>
                <w:b w:val="false"/>
                <w:i w:val="false"/>
                <w:color w:val="000000"/>
                <w:sz w:val="15"/>
              </w:rPr>
              <w:t>30/12/2018</w:t>
            </w:r>
          </w:p>
          <w:bookmarkEnd w:id="11161"/>
        </w:tc>
        <w:tc>
          <w:tcPr>
            <w:tcW w:w="1361" w:type="dxa"/>
            <w:tcBorders>
              <w:top w:val="outset" w:color="000000" w:sz="8"/>
              <w:left w:val="outset" w:color="000000" w:sz="8"/>
              <w:bottom w:val="outset" w:color="000000" w:sz="8"/>
              <w:right w:val="outset" w:color="000000" w:sz="8"/>
            </w:tcBorders>
            <w:vAlign w:val="center"/>
          </w:tcPr>
          <w:bookmarkStart w:name="12968" w:id="11162"/>
          <w:p>
            <w:pPr>
              <w:spacing w:after="0"/>
              <w:ind w:left="0"/>
              <w:jc w:val="center"/>
            </w:pPr>
            <w:r>
              <w:rPr>
                <w:rFonts w:ascii="Arial"/>
                <w:b w:val="false"/>
                <w:i w:val="false"/>
                <w:color w:val="000000"/>
                <w:sz w:val="15"/>
              </w:rPr>
              <w:t>10/03/2019</w:t>
            </w:r>
          </w:p>
          <w:bookmarkEnd w:id="11162"/>
        </w:tc>
        <w:tc>
          <w:tcPr>
            <w:tcW w:w="967" w:type="dxa"/>
            <w:tcBorders>
              <w:top w:val="outset" w:color="000000" w:sz="8"/>
              <w:left w:val="outset" w:color="000000" w:sz="8"/>
              <w:bottom w:val="outset" w:color="000000" w:sz="8"/>
              <w:right w:val="outset" w:color="000000" w:sz="8"/>
            </w:tcBorders>
            <w:vAlign w:val="center"/>
          </w:tcPr>
          <w:bookmarkStart w:name="12969" w:id="11163"/>
          <w:p>
            <w:pPr>
              <w:spacing w:after="0"/>
              <w:ind w:left="0"/>
              <w:jc w:val="center"/>
            </w:pPr>
          </w:p>
          <w:bookmarkEnd w:id="111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70" w:id="11164"/>
          <w:p>
            <w:pPr>
              <w:spacing w:after="0"/>
              <w:ind w:left="0"/>
              <w:jc w:val="left"/>
            </w:pPr>
            <w:r>
              <w:rPr>
                <w:rFonts w:ascii="Arial"/>
                <w:b w:val="false"/>
                <w:i w:val="false"/>
                <w:color w:val="000000"/>
                <w:sz w:val="15"/>
              </w:rPr>
              <w:t>lisinopril</w:t>
            </w:r>
          </w:p>
          <w:bookmarkEnd w:id="11164"/>
        </w:tc>
        <w:tc>
          <w:tcPr>
            <w:tcW w:w="1152" w:type="dxa"/>
            <w:tcBorders>
              <w:top w:val="outset" w:color="000000" w:sz="8"/>
              <w:left w:val="outset" w:color="000000" w:sz="8"/>
              <w:bottom w:val="outset" w:color="000000" w:sz="8"/>
              <w:right w:val="outset" w:color="000000" w:sz="8"/>
            </w:tcBorders>
            <w:vAlign w:val="center"/>
          </w:tcPr>
          <w:bookmarkStart w:name="12971" w:id="11165"/>
          <w:p>
            <w:pPr>
              <w:spacing w:after="0"/>
              <w:ind w:left="0"/>
              <w:jc w:val="center"/>
            </w:pPr>
            <w:r>
              <w:rPr>
                <w:rFonts w:ascii="Arial"/>
                <w:b w:val="false"/>
                <w:i w:val="false"/>
                <w:color w:val="000000"/>
                <w:sz w:val="15"/>
              </w:rPr>
              <w:t>5 років</w:t>
            </w:r>
          </w:p>
          <w:bookmarkEnd w:id="11165"/>
        </w:tc>
        <w:tc>
          <w:tcPr>
            <w:tcW w:w="1361" w:type="dxa"/>
            <w:tcBorders>
              <w:top w:val="outset" w:color="000000" w:sz="8"/>
              <w:left w:val="outset" w:color="000000" w:sz="8"/>
              <w:bottom w:val="outset" w:color="000000" w:sz="8"/>
              <w:right w:val="outset" w:color="000000" w:sz="8"/>
            </w:tcBorders>
            <w:vAlign w:val="center"/>
          </w:tcPr>
          <w:bookmarkStart w:name="12972" w:id="11166"/>
          <w:p>
            <w:pPr>
              <w:spacing w:after="0"/>
              <w:ind w:left="0"/>
              <w:jc w:val="center"/>
            </w:pPr>
            <w:r>
              <w:rPr>
                <w:rFonts w:ascii="Arial"/>
                <w:b w:val="false"/>
                <w:i w:val="false"/>
                <w:color w:val="000000"/>
                <w:sz w:val="15"/>
              </w:rPr>
              <w:t>23/09/2020</w:t>
            </w:r>
          </w:p>
          <w:bookmarkEnd w:id="11166"/>
        </w:tc>
        <w:tc>
          <w:tcPr>
            <w:tcW w:w="1361" w:type="dxa"/>
            <w:tcBorders>
              <w:top w:val="outset" w:color="000000" w:sz="8"/>
              <w:left w:val="outset" w:color="000000" w:sz="8"/>
              <w:bottom w:val="outset" w:color="000000" w:sz="8"/>
              <w:right w:val="outset" w:color="000000" w:sz="8"/>
            </w:tcBorders>
            <w:vAlign w:val="center"/>
          </w:tcPr>
          <w:bookmarkStart w:name="12973" w:id="11167"/>
          <w:p>
            <w:pPr>
              <w:spacing w:after="0"/>
              <w:ind w:left="0"/>
              <w:jc w:val="center"/>
            </w:pPr>
            <w:r>
              <w:rPr>
                <w:rFonts w:ascii="Arial"/>
                <w:b w:val="false"/>
                <w:i w:val="false"/>
                <w:color w:val="000000"/>
                <w:sz w:val="15"/>
              </w:rPr>
              <w:t>22/12/2020</w:t>
            </w:r>
          </w:p>
          <w:bookmarkEnd w:id="11167"/>
        </w:tc>
        <w:tc>
          <w:tcPr>
            <w:tcW w:w="967" w:type="dxa"/>
            <w:tcBorders>
              <w:top w:val="outset" w:color="000000" w:sz="8"/>
              <w:left w:val="outset" w:color="000000" w:sz="8"/>
              <w:bottom w:val="outset" w:color="000000" w:sz="8"/>
              <w:right w:val="outset" w:color="000000" w:sz="8"/>
            </w:tcBorders>
            <w:vAlign w:val="center"/>
          </w:tcPr>
          <w:bookmarkStart w:name="12974" w:id="11168"/>
          <w:p>
            <w:pPr>
              <w:spacing w:after="0"/>
              <w:ind w:left="0"/>
              <w:jc w:val="center"/>
            </w:pPr>
          </w:p>
          <w:bookmarkEnd w:id="111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75" w:id="11169"/>
          <w:p>
            <w:pPr>
              <w:spacing w:after="0"/>
              <w:ind w:left="0"/>
              <w:jc w:val="left"/>
            </w:pPr>
            <w:r>
              <w:rPr>
                <w:rFonts w:ascii="Arial"/>
                <w:b w:val="false"/>
                <w:i w:val="false"/>
                <w:color w:val="000000"/>
                <w:sz w:val="15"/>
              </w:rPr>
              <w:t>lisinopril, meldonium</w:t>
            </w:r>
          </w:p>
          <w:bookmarkEnd w:id="11169"/>
        </w:tc>
        <w:tc>
          <w:tcPr>
            <w:tcW w:w="1152" w:type="dxa"/>
            <w:tcBorders>
              <w:top w:val="outset" w:color="000000" w:sz="8"/>
              <w:left w:val="outset" w:color="000000" w:sz="8"/>
              <w:bottom w:val="outset" w:color="000000" w:sz="8"/>
              <w:right w:val="outset" w:color="000000" w:sz="8"/>
            </w:tcBorders>
            <w:vAlign w:val="center"/>
          </w:tcPr>
          <w:bookmarkStart w:name="12976" w:id="11170"/>
          <w:p>
            <w:pPr>
              <w:spacing w:after="0"/>
              <w:ind w:left="0"/>
              <w:jc w:val="center"/>
            </w:pPr>
            <w:r>
              <w:rPr>
                <w:rFonts w:ascii="Arial"/>
                <w:b w:val="false"/>
                <w:i w:val="false"/>
                <w:color w:val="000000"/>
                <w:sz w:val="15"/>
              </w:rPr>
              <w:t>1 рік</w:t>
            </w:r>
          </w:p>
          <w:bookmarkEnd w:id="11170"/>
        </w:tc>
        <w:tc>
          <w:tcPr>
            <w:tcW w:w="1361" w:type="dxa"/>
            <w:tcBorders>
              <w:top w:val="outset" w:color="000000" w:sz="8"/>
              <w:left w:val="outset" w:color="000000" w:sz="8"/>
              <w:bottom w:val="outset" w:color="000000" w:sz="8"/>
              <w:right w:val="outset" w:color="000000" w:sz="8"/>
            </w:tcBorders>
            <w:vAlign w:val="center"/>
          </w:tcPr>
          <w:bookmarkStart w:name="12977" w:id="11171"/>
          <w:p>
            <w:pPr>
              <w:spacing w:after="0"/>
              <w:ind w:left="0"/>
              <w:jc w:val="center"/>
            </w:pPr>
            <w:r>
              <w:rPr>
                <w:rFonts w:ascii="Arial"/>
                <w:b w:val="false"/>
                <w:i w:val="false"/>
                <w:color w:val="000000"/>
                <w:sz w:val="15"/>
              </w:rPr>
              <w:t>29/12/2018</w:t>
            </w:r>
          </w:p>
          <w:bookmarkEnd w:id="11171"/>
        </w:tc>
        <w:tc>
          <w:tcPr>
            <w:tcW w:w="1361" w:type="dxa"/>
            <w:tcBorders>
              <w:top w:val="outset" w:color="000000" w:sz="8"/>
              <w:left w:val="outset" w:color="000000" w:sz="8"/>
              <w:bottom w:val="outset" w:color="000000" w:sz="8"/>
              <w:right w:val="outset" w:color="000000" w:sz="8"/>
            </w:tcBorders>
            <w:vAlign w:val="center"/>
          </w:tcPr>
          <w:bookmarkStart w:name="12978" w:id="11172"/>
          <w:p>
            <w:pPr>
              <w:spacing w:after="0"/>
              <w:ind w:left="0"/>
              <w:jc w:val="center"/>
            </w:pPr>
            <w:r>
              <w:rPr>
                <w:rFonts w:ascii="Arial"/>
                <w:b w:val="false"/>
                <w:i w:val="false"/>
                <w:color w:val="000000"/>
                <w:sz w:val="15"/>
              </w:rPr>
              <w:t>09/03/2019</w:t>
            </w:r>
          </w:p>
          <w:bookmarkEnd w:id="11172"/>
        </w:tc>
        <w:tc>
          <w:tcPr>
            <w:tcW w:w="967" w:type="dxa"/>
            <w:tcBorders>
              <w:top w:val="outset" w:color="000000" w:sz="8"/>
              <w:left w:val="outset" w:color="000000" w:sz="8"/>
              <w:bottom w:val="outset" w:color="000000" w:sz="8"/>
              <w:right w:val="outset" w:color="000000" w:sz="8"/>
            </w:tcBorders>
            <w:vAlign w:val="center"/>
          </w:tcPr>
          <w:bookmarkStart w:name="12979" w:id="11173"/>
          <w:p>
            <w:pPr>
              <w:spacing w:after="0"/>
              <w:ind w:left="0"/>
              <w:jc w:val="center"/>
            </w:pPr>
          </w:p>
          <w:bookmarkEnd w:id="111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80" w:id="11174"/>
          <w:p>
            <w:pPr>
              <w:spacing w:after="0"/>
              <w:ind w:left="0"/>
              <w:jc w:val="left"/>
            </w:pPr>
            <w:r>
              <w:rPr>
                <w:rFonts w:ascii="Arial"/>
                <w:b w:val="false"/>
                <w:i w:val="false"/>
                <w:color w:val="000000"/>
                <w:sz w:val="15"/>
              </w:rPr>
              <w:t>lisocyme, pyridoxine</w:t>
            </w:r>
          </w:p>
          <w:bookmarkEnd w:id="11174"/>
        </w:tc>
        <w:tc>
          <w:tcPr>
            <w:tcW w:w="1152" w:type="dxa"/>
            <w:tcBorders>
              <w:top w:val="outset" w:color="000000" w:sz="8"/>
              <w:left w:val="outset" w:color="000000" w:sz="8"/>
              <w:bottom w:val="outset" w:color="000000" w:sz="8"/>
              <w:right w:val="outset" w:color="000000" w:sz="8"/>
            </w:tcBorders>
            <w:vAlign w:val="center"/>
          </w:tcPr>
          <w:bookmarkStart w:name="12981" w:id="11175"/>
          <w:p>
            <w:pPr>
              <w:spacing w:after="0"/>
              <w:ind w:left="0"/>
              <w:jc w:val="center"/>
            </w:pPr>
            <w:r>
              <w:rPr>
                <w:rFonts w:ascii="Arial"/>
                <w:b w:val="false"/>
                <w:i w:val="false"/>
                <w:color w:val="000000"/>
                <w:sz w:val="15"/>
              </w:rPr>
              <w:t>13 років</w:t>
            </w:r>
          </w:p>
          <w:bookmarkEnd w:id="11175"/>
        </w:tc>
        <w:tc>
          <w:tcPr>
            <w:tcW w:w="1361" w:type="dxa"/>
            <w:tcBorders>
              <w:top w:val="outset" w:color="000000" w:sz="8"/>
              <w:left w:val="outset" w:color="000000" w:sz="8"/>
              <w:bottom w:val="outset" w:color="000000" w:sz="8"/>
              <w:right w:val="outset" w:color="000000" w:sz="8"/>
            </w:tcBorders>
            <w:vAlign w:val="center"/>
          </w:tcPr>
          <w:bookmarkStart w:name="12982" w:id="11176"/>
          <w:p>
            <w:pPr>
              <w:spacing w:after="0"/>
              <w:ind w:left="0"/>
              <w:jc w:val="center"/>
            </w:pPr>
            <w:r>
              <w:rPr>
                <w:rFonts w:ascii="Arial"/>
                <w:b w:val="false"/>
                <w:i w:val="false"/>
                <w:color w:val="000000"/>
                <w:sz w:val="15"/>
              </w:rPr>
              <w:t>31/12/2019</w:t>
            </w:r>
          </w:p>
          <w:bookmarkEnd w:id="11176"/>
        </w:tc>
        <w:tc>
          <w:tcPr>
            <w:tcW w:w="1361" w:type="dxa"/>
            <w:tcBorders>
              <w:top w:val="outset" w:color="000000" w:sz="8"/>
              <w:left w:val="outset" w:color="000000" w:sz="8"/>
              <w:bottom w:val="outset" w:color="000000" w:sz="8"/>
              <w:right w:val="outset" w:color="000000" w:sz="8"/>
            </w:tcBorders>
            <w:vAlign w:val="center"/>
          </w:tcPr>
          <w:bookmarkStart w:name="12983" w:id="11177"/>
          <w:p>
            <w:pPr>
              <w:spacing w:after="0"/>
              <w:ind w:left="0"/>
              <w:jc w:val="center"/>
            </w:pPr>
            <w:r>
              <w:rPr>
                <w:rFonts w:ascii="Arial"/>
                <w:b w:val="false"/>
                <w:i w:val="false"/>
                <w:color w:val="000000"/>
                <w:sz w:val="15"/>
              </w:rPr>
              <w:t>30/03/2020</w:t>
            </w:r>
          </w:p>
          <w:bookmarkEnd w:id="11177"/>
        </w:tc>
        <w:tc>
          <w:tcPr>
            <w:tcW w:w="967" w:type="dxa"/>
            <w:tcBorders>
              <w:top w:val="outset" w:color="000000" w:sz="8"/>
              <w:left w:val="outset" w:color="000000" w:sz="8"/>
              <w:bottom w:val="outset" w:color="000000" w:sz="8"/>
              <w:right w:val="outset" w:color="000000" w:sz="8"/>
            </w:tcBorders>
            <w:vAlign w:val="center"/>
          </w:tcPr>
          <w:bookmarkStart w:name="12984" w:id="11178"/>
          <w:p>
            <w:pPr>
              <w:spacing w:after="0"/>
              <w:ind w:left="0"/>
              <w:jc w:val="center"/>
            </w:pPr>
          </w:p>
          <w:bookmarkEnd w:id="111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85" w:id="11179"/>
          <w:p>
            <w:pPr>
              <w:spacing w:after="0"/>
              <w:ind w:left="0"/>
              <w:jc w:val="left"/>
            </w:pPr>
            <w:r>
              <w:rPr>
                <w:rFonts w:ascii="Arial"/>
                <w:b w:val="false"/>
                <w:i w:val="false"/>
                <w:color w:val="000000"/>
                <w:sz w:val="15"/>
              </w:rPr>
              <w:t>l-isoleucine, l-tryptophan, total nitrogen</w:t>
            </w:r>
          </w:p>
          <w:bookmarkEnd w:id="11179"/>
        </w:tc>
        <w:tc>
          <w:tcPr>
            <w:tcW w:w="1152" w:type="dxa"/>
            <w:tcBorders>
              <w:top w:val="outset" w:color="000000" w:sz="8"/>
              <w:left w:val="outset" w:color="000000" w:sz="8"/>
              <w:bottom w:val="outset" w:color="000000" w:sz="8"/>
              <w:right w:val="outset" w:color="000000" w:sz="8"/>
            </w:tcBorders>
            <w:vAlign w:val="center"/>
          </w:tcPr>
          <w:bookmarkStart w:name="12986" w:id="11180"/>
          <w:p>
            <w:pPr>
              <w:spacing w:after="0"/>
              <w:ind w:left="0"/>
              <w:jc w:val="center"/>
            </w:pPr>
            <w:r>
              <w:rPr>
                <w:rFonts w:ascii="Arial"/>
                <w:b w:val="false"/>
                <w:i w:val="false"/>
                <w:color w:val="000000"/>
                <w:sz w:val="15"/>
              </w:rPr>
              <w:t>5 років</w:t>
            </w:r>
          </w:p>
          <w:bookmarkEnd w:id="11180"/>
        </w:tc>
        <w:tc>
          <w:tcPr>
            <w:tcW w:w="1361" w:type="dxa"/>
            <w:tcBorders>
              <w:top w:val="outset" w:color="000000" w:sz="8"/>
              <w:left w:val="outset" w:color="000000" w:sz="8"/>
              <w:bottom w:val="outset" w:color="000000" w:sz="8"/>
              <w:right w:val="outset" w:color="000000" w:sz="8"/>
            </w:tcBorders>
            <w:vAlign w:val="center"/>
          </w:tcPr>
          <w:bookmarkStart w:name="12987" w:id="11181"/>
          <w:p>
            <w:pPr>
              <w:spacing w:after="0"/>
              <w:ind w:left="0"/>
              <w:jc w:val="center"/>
            </w:pPr>
            <w:r>
              <w:rPr>
                <w:rFonts w:ascii="Arial"/>
                <w:b w:val="false"/>
                <w:i w:val="false"/>
                <w:color w:val="000000"/>
                <w:sz w:val="15"/>
              </w:rPr>
              <w:t>27/12/2022</w:t>
            </w:r>
          </w:p>
          <w:bookmarkEnd w:id="11181"/>
        </w:tc>
        <w:tc>
          <w:tcPr>
            <w:tcW w:w="1361" w:type="dxa"/>
            <w:tcBorders>
              <w:top w:val="outset" w:color="000000" w:sz="8"/>
              <w:left w:val="outset" w:color="000000" w:sz="8"/>
              <w:bottom w:val="outset" w:color="000000" w:sz="8"/>
              <w:right w:val="outset" w:color="000000" w:sz="8"/>
            </w:tcBorders>
            <w:vAlign w:val="center"/>
          </w:tcPr>
          <w:bookmarkStart w:name="12988" w:id="11182"/>
          <w:p>
            <w:pPr>
              <w:spacing w:after="0"/>
              <w:ind w:left="0"/>
              <w:jc w:val="center"/>
            </w:pPr>
            <w:r>
              <w:rPr>
                <w:rFonts w:ascii="Arial"/>
                <w:b w:val="false"/>
                <w:i w:val="false"/>
                <w:color w:val="000000"/>
                <w:sz w:val="15"/>
              </w:rPr>
              <w:t>27/03/2023</w:t>
            </w:r>
          </w:p>
          <w:bookmarkEnd w:id="11182"/>
        </w:tc>
        <w:tc>
          <w:tcPr>
            <w:tcW w:w="967" w:type="dxa"/>
            <w:tcBorders>
              <w:top w:val="outset" w:color="000000" w:sz="8"/>
              <w:left w:val="outset" w:color="000000" w:sz="8"/>
              <w:bottom w:val="outset" w:color="000000" w:sz="8"/>
              <w:right w:val="outset" w:color="000000" w:sz="8"/>
            </w:tcBorders>
            <w:vAlign w:val="center"/>
          </w:tcPr>
          <w:bookmarkStart w:name="12989" w:id="11183"/>
          <w:p>
            <w:pPr>
              <w:spacing w:after="0"/>
              <w:ind w:left="0"/>
              <w:jc w:val="center"/>
            </w:pPr>
          </w:p>
          <w:bookmarkEnd w:id="111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90" w:id="11184"/>
          <w:p>
            <w:pPr>
              <w:spacing w:after="0"/>
              <w:ind w:left="0"/>
              <w:jc w:val="left"/>
            </w:pPr>
            <w:r>
              <w:rPr>
                <w:rFonts w:ascii="Arial"/>
                <w:b w:val="false"/>
                <w:i w:val="false"/>
                <w:color w:val="000000"/>
                <w:sz w:val="15"/>
              </w:rPr>
              <w:t>l-lysine escinat</w:t>
            </w:r>
          </w:p>
          <w:bookmarkEnd w:id="11184"/>
        </w:tc>
        <w:tc>
          <w:tcPr>
            <w:tcW w:w="1152" w:type="dxa"/>
            <w:tcBorders>
              <w:top w:val="outset" w:color="000000" w:sz="8"/>
              <w:left w:val="outset" w:color="000000" w:sz="8"/>
              <w:bottom w:val="outset" w:color="000000" w:sz="8"/>
              <w:right w:val="outset" w:color="000000" w:sz="8"/>
            </w:tcBorders>
            <w:vAlign w:val="center"/>
          </w:tcPr>
          <w:bookmarkStart w:name="12991" w:id="11185"/>
          <w:p>
            <w:pPr>
              <w:spacing w:after="0"/>
              <w:ind w:left="0"/>
              <w:jc w:val="center"/>
            </w:pPr>
            <w:r>
              <w:rPr>
                <w:rFonts w:ascii="Arial"/>
                <w:b w:val="false"/>
                <w:i w:val="false"/>
                <w:color w:val="000000"/>
                <w:sz w:val="15"/>
              </w:rPr>
              <w:t>5 років</w:t>
            </w:r>
          </w:p>
          <w:bookmarkEnd w:id="11185"/>
        </w:tc>
        <w:tc>
          <w:tcPr>
            <w:tcW w:w="1361" w:type="dxa"/>
            <w:tcBorders>
              <w:top w:val="outset" w:color="000000" w:sz="8"/>
              <w:left w:val="outset" w:color="000000" w:sz="8"/>
              <w:bottom w:val="outset" w:color="000000" w:sz="8"/>
              <w:right w:val="outset" w:color="000000" w:sz="8"/>
            </w:tcBorders>
            <w:vAlign w:val="center"/>
          </w:tcPr>
          <w:bookmarkStart w:name="12992" w:id="11186"/>
          <w:p>
            <w:pPr>
              <w:spacing w:after="0"/>
              <w:ind w:left="0"/>
              <w:jc w:val="center"/>
            </w:pPr>
            <w:r>
              <w:rPr>
                <w:rFonts w:ascii="Arial"/>
                <w:b w:val="false"/>
                <w:i w:val="false"/>
                <w:color w:val="000000"/>
                <w:sz w:val="15"/>
              </w:rPr>
              <w:t>07/08/2019</w:t>
            </w:r>
          </w:p>
          <w:bookmarkEnd w:id="11186"/>
        </w:tc>
        <w:tc>
          <w:tcPr>
            <w:tcW w:w="1361" w:type="dxa"/>
            <w:tcBorders>
              <w:top w:val="outset" w:color="000000" w:sz="8"/>
              <w:left w:val="outset" w:color="000000" w:sz="8"/>
              <w:bottom w:val="outset" w:color="000000" w:sz="8"/>
              <w:right w:val="outset" w:color="000000" w:sz="8"/>
            </w:tcBorders>
            <w:vAlign w:val="center"/>
          </w:tcPr>
          <w:bookmarkStart w:name="12993" w:id="11187"/>
          <w:p>
            <w:pPr>
              <w:spacing w:after="0"/>
              <w:ind w:left="0"/>
              <w:jc w:val="center"/>
            </w:pPr>
            <w:r>
              <w:rPr>
                <w:rFonts w:ascii="Arial"/>
                <w:b w:val="false"/>
                <w:i w:val="false"/>
                <w:color w:val="000000"/>
                <w:sz w:val="15"/>
              </w:rPr>
              <w:t>05/11/2019</w:t>
            </w:r>
          </w:p>
          <w:bookmarkEnd w:id="11187"/>
        </w:tc>
        <w:tc>
          <w:tcPr>
            <w:tcW w:w="967" w:type="dxa"/>
            <w:tcBorders>
              <w:top w:val="outset" w:color="000000" w:sz="8"/>
              <w:left w:val="outset" w:color="000000" w:sz="8"/>
              <w:bottom w:val="outset" w:color="000000" w:sz="8"/>
              <w:right w:val="outset" w:color="000000" w:sz="8"/>
            </w:tcBorders>
            <w:vAlign w:val="center"/>
          </w:tcPr>
          <w:bookmarkStart w:name="12994" w:id="11188"/>
          <w:p>
            <w:pPr>
              <w:spacing w:after="0"/>
              <w:ind w:left="0"/>
              <w:jc w:val="center"/>
            </w:pPr>
          </w:p>
          <w:bookmarkEnd w:id="111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2995" w:id="11189"/>
          <w:p>
            <w:pPr>
              <w:spacing w:after="0"/>
              <w:ind w:left="0"/>
              <w:jc w:val="left"/>
            </w:pPr>
            <w:r>
              <w:rPr>
                <w:rFonts w:ascii="Arial"/>
                <w:b w:val="false"/>
                <w:i w:val="false"/>
                <w:color w:val="000000"/>
                <w:sz w:val="15"/>
              </w:rPr>
              <w:t>lithium</w:t>
            </w:r>
          </w:p>
          <w:bookmarkEnd w:id="11189"/>
        </w:tc>
        <w:tc>
          <w:tcPr>
            <w:tcW w:w="1152" w:type="dxa"/>
            <w:tcBorders>
              <w:top w:val="outset" w:color="000000" w:sz="8"/>
              <w:left w:val="outset" w:color="000000" w:sz="8"/>
              <w:bottom w:val="outset" w:color="000000" w:sz="8"/>
              <w:right w:val="outset" w:color="000000" w:sz="8"/>
            </w:tcBorders>
            <w:vAlign w:val="center"/>
          </w:tcPr>
          <w:bookmarkStart w:name="12996" w:id="11190"/>
          <w:p>
            <w:pPr>
              <w:spacing w:after="0"/>
              <w:ind w:left="0"/>
              <w:jc w:val="center"/>
            </w:pPr>
            <w:r>
              <w:rPr>
                <w:rFonts w:ascii="Arial"/>
                <w:b w:val="false"/>
                <w:i w:val="false"/>
                <w:color w:val="000000"/>
                <w:sz w:val="15"/>
              </w:rPr>
              <w:t>13 років</w:t>
            </w:r>
          </w:p>
          <w:bookmarkEnd w:id="11190"/>
        </w:tc>
        <w:tc>
          <w:tcPr>
            <w:tcW w:w="1361" w:type="dxa"/>
            <w:tcBorders>
              <w:top w:val="outset" w:color="000000" w:sz="8"/>
              <w:left w:val="outset" w:color="000000" w:sz="8"/>
              <w:bottom w:val="outset" w:color="000000" w:sz="8"/>
              <w:right w:val="outset" w:color="000000" w:sz="8"/>
            </w:tcBorders>
            <w:vAlign w:val="center"/>
          </w:tcPr>
          <w:bookmarkStart w:name="12997" w:id="11191"/>
          <w:p>
            <w:pPr>
              <w:spacing w:after="0"/>
              <w:ind w:left="0"/>
              <w:jc w:val="center"/>
            </w:pPr>
            <w:r>
              <w:rPr>
                <w:rFonts w:ascii="Arial"/>
                <w:b w:val="false"/>
                <w:i w:val="false"/>
                <w:color w:val="000000"/>
                <w:sz w:val="15"/>
              </w:rPr>
              <w:t>20/02/2025</w:t>
            </w:r>
          </w:p>
          <w:bookmarkEnd w:id="11191"/>
        </w:tc>
        <w:tc>
          <w:tcPr>
            <w:tcW w:w="1361" w:type="dxa"/>
            <w:tcBorders>
              <w:top w:val="outset" w:color="000000" w:sz="8"/>
              <w:left w:val="outset" w:color="000000" w:sz="8"/>
              <w:bottom w:val="outset" w:color="000000" w:sz="8"/>
              <w:right w:val="outset" w:color="000000" w:sz="8"/>
            </w:tcBorders>
            <w:vAlign w:val="center"/>
          </w:tcPr>
          <w:bookmarkStart w:name="12998" w:id="11192"/>
          <w:p>
            <w:pPr>
              <w:spacing w:after="0"/>
              <w:ind w:left="0"/>
              <w:jc w:val="center"/>
            </w:pPr>
            <w:r>
              <w:rPr>
                <w:rFonts w:ascii="Arial"/>
                <w:b w:val="false"/>
                <w:i w:val="false"/>
                <w:color w:val="000000"/>
                <w:sz w:val="15"/>
              </w:rPr>
              <w:t>21/05/2025</w:t>
            </w:r>
          </w:p>
          <w:bookmarkEnd w:id="11192"/>
        </w:tc>
        <w:tc>
          <w:tcPr>
            <w:tcW w:w="967" w:type="dxa"/>
            <w:tcBorders>
              <w:top w:val="outset" w:color="000000" w:sz="8"/>
              <w:left w:val="outset" w:color="000000" w:sz="8"/>
              <w:bottom w:val="outset" w:color="000000" w:sz="8"/>
              <w:right w:val="outset" w:color="000000" w:sz="8"/>
            </w:tcBorders>
            <w:vAlign w:val="center"/>
          </w:tcPr>
          <w:bookmarkStart w:name="12999" w:id="11193"/>
          <w:p>
            <w:pPr>
              <w:spacing w:after="0"/>
              <w:ind w:left="0"/>
              <w:jc w:val="center"/>
            </w:pPr>
          </w:p>
          <w:bookmarkEnd w:id="111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00" w:id="11194"/>
          <w:p>
            <w:pPr>
              <w:spacing w:after="0"/>
              <w:ind w:left="0"/>
              <w:jc w:val="left"/>
            </w:pPr>
            <w:r>
              <w:rPr>
                <w:rFonts w:ascii="Arial"/>
                <w:b w:val="false"/>
                <w:i w:val="false"/>
                <w:color w:val="000000"/>
                <w:sz w:val="15"/>
              </w:rPr>
              <w:t>lixisenatide</w:t>
            </w:r>
          </w:p>
          <w:bookmarkEnd w:id="11194"/>
        </w:tc>
        <w:tc>
          <w:tcPr>
            <w:tcW w:w="1152" w:type="dxa"/>
            <w:tcBorders>
              <w:top w:val="outset" w:color="000000" w:sz="8"/>
              <w:left w:val="outset" w:color="000000" w:sz="8"/>
              <w:bottom w:val="outset" w:color="000000" w:sz="8"/>
              <w:right w:val="outset" w:color="000000" w:sz="8"/>
            </w:tcBorders>
            <w:vAlign w:val="center"/>
          </w:tcPr>
          <w:bookmarkStart w:name="13001" w:id="11195"/>
          <w:p>
            <w:pPr>
              <w:spacing w:after="0"/>
              <w:ind w:left="0"/>
              <w:jc w:val="center"/>
            </w:pPr>
            <w:r>
              <w:rPr>
                <w:rFonts w:ascii="Arial"/>
                <w:b w:val="false"/>
                <w:i w:val="false"/>
                <w:color w:val="000000"/>
                <w:sz w:val="15"/>
              </w:rPr>
              <w:t>1 рік</w:t>
            </w:r>
          </w:p>
          <w:bookmarkEnd w:id="11195"/>
        </w:tc>
        <w:tc>
          <w:tcPr>
            <w:tcW w:w="1361" w:type="dxa"/>
            <w:tcBorders>
              <w:top w:val="outset" w:color="000000" w:sz="8"/>
              <w:left w:val="outset" w:color="000000" w:sz="8"/>
              <w:bottom w:val="outset" w:color="000000" w:sz="8"/>
              <w:right w:val="outset" w:color="000000" w:sz="8"/>
            </w:tcBorders>
            <w:vAlign w:val="center"/>
          </w:tcPr>
          <w:bookmarkStart w:name="13002" w:id="11196"/>
          <w:p>
            <w:pPr>
              <w:spacing w:after="0"/>
              <w:ind w:left="0"/>
              <w:jc w:val="center"/>
            </w:pPr>
            <w:r>
              <w:rPr>
                <w:rFonts w:ascii="Arial"/>
                <w:b w:val="false"/>
                <w:i w:val="false"/>
                <w:color w:val="000000"/>
                <w:sz w:val="15"/>
              </w:rPr>
              <w:t>07/01/2018</w:t>
            </w:r>
          </w:p>
          <w:bookmarkEnd w:id="11196"/>
        </w:tc>
        <w:tc>
          <w:tcPr>
            <w:tcW w:w="1361" w:type="dxa"/>
            <w:tcBorders>
              <w:top w:val="outset" w:color="000000" w:sz="8"/>
              <w:left w:val="outset" w:color="000000" w:sz="8"/>
              <w:bottom w:val="outset" w:color="000000" w:sz="8"/>
              <w:right w:val="outset" w:color="000000" w:sz="8"/>
            </w:tcBorders>
            <w:vAlign w:val="center"/>
          </w:tcPr>
          <w:bookmarkStart w:name="13003" w:id="11197"/>
          <w:p>
            <w:pPr>
              <w:spacing w:after="0"/>
              <w:ind w:left="0"/>
              <w:jc w:val="center"/>
            </w:pPr>
            <w:r>
              <w:rPr>
                <w:rFonts w:ascii="Arial"/>
                <w:b w:val="false"/>
                <w:i w:val="false"/>
                <w:color w:val="000000"/>
                <w:sz w:val="15"/>
              </w:rPr>
              <w:t>17/03/2018</w:t>
            </w:r>
          </w:p>
          <w:bookmarkEnd w:id="11197"/>
        </w:tc>
        <w:tc>
          <w:tcPr>
            <w:tcW w:w="967" w:type="dxa"/>
            <w:tcBorders>
              <w:top w:val="outset" w:color="000000" w:sz="8"/>
              <w:left w:val="outset" w:color="000000" w:sz="8"/>
              <w:bottom w:val="outset" w:color="000000" w:sz="8"/>
              <w:right w:val="outset" w:color="000000" w:sz="8"/>
            </w:tcBorders>
            <w:vAlign w:val="center"/>
          </w:tcPr>
          <w:bookmarkStart w:name="13004" w:id="11198"/>
          <w:p>
            <w:pPr>
              <w:spacing w:after="0"/>
              <w:ind w:left="0"/>
              <w:jc w:val="center"/>
            </w:pPr>
          </w:p>
          <w:bookmarkEnd w:id="111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05" w:id="11199"/>
          <w:p>
            <w:pPr>
              <w:spacing w:after="0"/>
              <w:ind w:left="0"/>
              <w:jc w:val="left"/>
            </w:pPr>
            <w:r>
              <w:rPr>
                <w:rFonts w:ascii="Arial"/>
                <w:b w:val="false"/>
                <w:i w:val="false"/>
                <w:color w:val="000000"/>
                <w:sz w:val="15"/>
              </w:rPr>
              <w:t>lomefloxacin</w:t>
            </w:r>
          </w:p>
          <w:bookmarkEnd w:id="11199"/>
        </w:tc>
        <w:tc>
          <w:tcPr>
            <w:tcW w:w="1152" w:type="dxa"/>
            <w:tcBorders>
              <w:top w:val="outset" w:color="000000" w:sz="8"/>
              <w:left w:val="outset" w:color="000000" w:sz="8"/>
              <w:bottom w:val="outset" w:color="000000" w:sz="8"/>
              <w:right w:val="outset" w:color="000000" w:sz="8"/>
            </w:tcBorders>
            <w:vAlign w:val="center"/>
          </w:tcPr>
          <w:bookmarkStart w:name="13006" w:id="11200"/>
          <w:p>
            <w:pPr>
              <w:spacing w:after="0"/>
              <w:ind w:left="0"/>
              <w:jc w:val="center"/>
            </w:pPr>
            <w:r>
              <w:rPr>
                <w:rFonts w:ascii="Arial"/>
                <w:b w:val="false"/>
                <w:i w:val="false"/>
                <w:color w:val="000000"/>
                <w:sz w:val="15"/>
              </w:rPr>
              <w:t>13 років</w:t>
            </w:r>
          </w:p>
          <w:bookmarkEnd w:id="11200"/>
        </w:tc>
        <w:tc>
          <w:tcPr>
            <w:tcW w:w="1361" w:type="dxa"/>
            <w:tcBorders>
              <w:top w:val="outset" w:color="000000" w:sz="8"/>
              <w:left w:val="outset" w:color="000000" w:sz="8"/>
              <w:bottom w:val="outset" w:color="000000" w:sz="8"/>
              <w:right w:val="outset" w:color="000000" w:sz="8"/>
            </w:tcBorders>
            <w:vAlign w:val="center"/>
          </w:tcPr>
          <w:bookmarkStart w:name="13007" w:id="11201"/>
          <w:p>
            <w:pPr>
              <w:spacing w:after="0"/>
              <w:ind w:left="0"/>
              <w:jc w:val="center"/>
            </w:pPr>
            <w:r>
              <w:rPr>
                <w:rFonts w:ascii="Arial"/>
                <w:b w:val="false"/>
                <w:i w:val="false"/>
                <w:color w:val="000000"/>
                <w:sz w:val="15"/>
              </w:rPr>
              <w:t>12/12/2025</w:t>
            </w:r>
          </w:p>
          <w:bookmarkEnd w:id="11201"/>
        </w:tc>
        <w:tc>
          <w:tcPr>
            <w:tcW w:w="1361" w:type="dxa"/>
            <w:tcBorders>
              <w:top w:val="outset" w:color="000000" w:sz="8"/>
              <w:left w:val="outset" w:color="000000" w:sz="8"/>
              <w:bottom w:val="outset" w:color="000000" w:sz="8"/>
              <w:right w:val="outset" w:color="000000" w:sz="8"/>
            </w:tcBorders>
            <w:vAlign w:val="center"/>
          </w:tcPr>
          <w:bookmarkStart w:name="13008" w:id="11202"/>
          <w:p>
            <w:pPr>
              <w:spacing w:after="0"/>
              <w:ind w:left="0"/>
              <w:jc w:val="center"/>
            </w:pPr>
            <w:r>
              <w:rPr>
                <w:rFonts w:ascii="Arial"/>
                <w:b w:val="false"/>
                <w:i w:val="false"/>
                <w:color w:val="000000"/>
                <w:sz w:val="15"/>
              </w:rPr>
              <w:t>12/03/2026</w:t>
            </w:r>
          </w:p>
          <w:bookmarkEnd w:id="11202"/>
        </w:tc>
        <w:tc>
          <w:tcPr>
            <w:tcW w:w="967" w:type="dxa"/>
            <w:tcBorders>
              <w:top w:val="outset" w:color="000000" w:sz="8"/>
              <w:left w:val="outset" w:color="000000" w:sz="8"/>
              <w:bottom w:val="outset" w:color="000000" w:sz="8"/>
              <w:right w:val="outset" w:color="000000" w:sz="8"/>
            </w:tcBorders>
            <w:vAlign w:val="center"/>
          </w:tcPr>
          <w:bookmarkStart w:name="13009" w:id="11203"/>
          <w:p>
            <w:pPr>
              <w:spacing w:after="0"/>
              <w:ind w:left="0"/>
              <w:jc w:val="center"/>
            </w:pPr>
          </w:p>
          <w:bookmarkEnd w:id="112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10" w:id="11204"/>
          <w:p>
            <w:pPr>
              <w:spacing w:after="0"/>
              <w:ind w:left="0"/>
              <w:jc w:val="left"/>
            </w:pPr>
            <w:r>
              <w:rPr>
                <w:rFonts w:ascii="Arial"/>
                <w:b w:val="false"/>
                <w:i w:val="false"/>
                <w:color w:val="000000"/>
                <w:sz w:val="15"/>
              </w:rPr>
              <w:t>lomustine</w:t>
            </w:r>
          </w:p>
          <w:bookmarkEnd w:id="11204"/>
        </w:tc>
        <w:tc>
          <w:tcPr>
            <w:tcW w:w="1152" w:type="dxa"/>
            <w:tcBorders>
              <w:top w:val="outset" w:color="000000" w:sz="8"/>
              <w:left w:val="outset" w:color="000000" w:sz="8"/>
              <w:bottom w:val="outset" w:color="000000" w:sz="8"/>
              <w:right w:val="outset" w:color="000000" w:sz="8"/>
            </w:tcBorders>
            <w:vAlign w:val="center"/>
          </w:tcPr>
          <w:bookmarkStart w:name="13011" w:id="11205"/>
          <w:p>
            <w:pPr>
              <w:spacing w:after="0"/>
              <w:ind w:left="0"/>
              <w:jc w:val="center"/>
            </w:pPr>
            <w:r>
              <w:rPr>
                <w:rFonts w:ascii="Arial"/>
                <w:b w:val="false"/>
                <w:i w:val="false"/>
                <w:color w:val="000000"/>
                <w:sz w:val="15"/>
              </w:rPr>
              <w:t>5 років</w:t>
            </w:r>
          </w:p>
          <w:bookmarkEnd w:id="11205"/>
        </w:tc>
        <w:tc>
          <w:tcPr>
            <w:tcW w:w="1361" w:type="dxa"/>
            <w:tcBorders>
              <w:top w:val="outset" w:color="000000" w:sz="8"/>
              <w:left w:val="outset" w:color="000000" w:sz="8"/>
              <w:bottom w:val="outset" w:color="000000" w:sz="8"/>
              <w:right w:val="outset" w:color="000000" w:sz="8"/>
            </w:tcBorders>
            <w:vAlign w:val="center"/>
          </w:tcPr>
          <w:bookmarkStart w:name="13012" w:id="11206"/>
          <w:p>
            <w:pPr>
              <w:spacing w:after="0"/>
              <w:ind w:left="0"/>
              <w:jc w:val="center"/>
            </w:pPr>
            <w:r>
              <w:rPr>
                <w:rFonts w:ascii="Arial"/>
                <w:b w:val="false"/>
                <w:i w:val="false"/>
                <w:color w:val="000000"/>
                <w:sz w:val="15"/>
              </w:rPr>
              <w:t>26/01/2018</w:t>
            </w:r>
          </w:p>
          <w:bookmarkEnd w:id="11206"/>
        </w:tc>
        <w:tc>
          <w:tcPr>
            <w:tcW w:w="1361" w:type="dxa"/>
            <w:tcBorders>
              <w:top w:val="outset" w:color="000000" w:sz="8"/>
              <w:left w:val="outset" w:color="000000" w:sz="8"/>
              <w:bottom w:val="outset" w:color="000000" w:sz="8"/>
              <w:right w:val="outset" w:color="000000" w:sz="8"/>
            </w:tcBorders>
            <w:vAlign w:val="center"/>
          </w:tcPr>
          <w:bookmarkStart w:name="13013" w:id="11207"/>
          <w:p>
            <w:pPr>
              <w:spacing w:after="0"/>
              <w:ind w:left="0"/>
              <w:jc w:val="center"/>
            </w:pPr>
            <w:r>
              <w:rPr>
                <w:rFonts w:ascii="Arial"/>
                <w:b w:val="false"/>
                <w:i w:val="false"/>
                <w:color w:val="000000"/>
                <w:sz w:val="15"/>
              </w:rPr>
              <w:t>26/04/2018</w:t>
            </w:r>
          </w:p>
          <w:bookmarkEnd w:id="11207"/>
        </w:tc>
        <w:tc>
          <w:tcPr>
            <w:tcW w:w="967" w:type="dxa"/>
            <w:tcBorders>
              <w:top w:val="outset" w:color="000000" w:sz="8"/>
              <w:left w:val="outset" w:color="000000" w:sz="8"/>
              <w:bottom w:val="outset" w:color="000000" w:sz="8"/>
              <w:right w:val="outset" w:color="000000" w:sz="8"/>
            </w:tcBorders>
            <w:vAlign w:val="center"/>
          </w:tcPr>
          <w:bookmarkStart w:name="13014" w:id="11208"/>
          <w:p>
            <w:pPr>
              <w:spacing w:after="0"/>
              <w:ind w:left="0"/>
              <w:jc w:val="center"/>
            </w:pPr>
          </w:p>
          <w:bookmarkEnd w:id="112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15" w:id="11209"/>
          <w:p>
            <w:pPr>
              <w:spacing w:after="0"/>
              <w:ind w:left="0"/>
              <w:jc w:val="left"/>
            </w:pPr>
            <w:r>
              <w:rPr>
                <w:rFonts w:ascii="Arial"/>
                <w:b w:val="false"/>
                <w:i w:val="false"/>
                <w:color w:val="000000"/>
                <w:sz w:val="15"/>
              </w:rPr>
              <w:t>loperamide</w:t>
            </w:r>
          </w:p>
          <w:bookmarkEnd w:id="11209"/>
        </w:tc>
        <w:tc>
          <w:tcPr>
            <w:tcW w:w="1152" w:type="dxa"/>
            <w:tcBorders>
              <w:top w:val="outset" w:color="000000" w:sz="8"/>
              <w:left w:val="outset" w:color="000000" w:sz="8"/>
              <w:bottom w:val="outset" w:color="000000" w:sz="8"/>
              <w:right w:val="outset" w:color="000000" w:sz="8"/>
            </w:tcBorders>
            <w:vAlign w:val="center"/>
          </w:tcPr>
          <w:bookmarkStart w:name="13016" w:id="11210"/>
          <w:p>
            <w:pPr>
              <w:spacing w:after="0"/>
              <w:ind w:left="0"/>
              <w:jc w:val="center"/>
            </w:pPr>
            <w:r>
              <w:rPr>
                <w:rFonts w:ascii="Arial"/>
                <w:b w:val="false"/>
                <w:i w:val="false"/>
                <w:color w:val="000000"/>
                <w:sz w:val="15"/>
              </w:rPr>
              <w:t>8 років</w:t>
            </w:r>
          </w:p>
          <w:bookmarkEnd w:id="11210"/>
        </w:tc>
        <w:tc>
          <w:tcPr>
            <w:tcW w:w="1361" w:type="dxa"/>
            <w:tcBorders>
              <w:top w:val="outset" w:color="000000" w:sz="8"/>
              <w:left w:val="outset" w:color="000000" w:sz="8"/>
              <w:bottom w:val="outset" w:color="000000" w:sz="8"/>
              <w:right w:val="outset" w:color="000000" w:sz="8"/>
            </w:tcBorders>
            <w:vAlign w:val="center"/>
          </w:tcPr>
          <w:bookmarkStart w:name="13017" w:id="11211"/>
          <w:p>
            <w:pPr>
              <w:spacing w:after="0"/>
              <w:ind w:left="0"/>
              <w:jc w:val="center"/>
            </w:pPr>
            <w:r>
              <w:rPr>
                <w:rFonts w:ascii="Arial"/>
                <w:b w:val="false"/>
                <w:i w:val="false"/>
                <w:color w:val="000000"/>
                <w:sz w:val="15"/>
              </w:rPr>
              <w:t>31/05/2024</w:t>
            </w:r>
          </w:p>
          <w:bookmarkEnd w:id="11211"/>
        </w:tc>
        <w:tc>
          <w:tcPr>
            <w:tcW w:w="1361" w:type="dxa"/>
            <w:tcBorders>
              <w:top w:val="outset" w:color="000000" w:sz="8"/>
              <w:left w:val="outset" w:color="000000" w:sz="8"/>
              <w:bottom w:val="outset" w:color="000000" w:sz="8"/>
              <w:right w:val="outset" w:color="000000" w:sz="8"/>
            </w:tcBorders>
            <w:vAlign w:val="center"/>
          </w:tcPr>
          <w:bookmarkStart w:name="13018" w:id="11212"/>
          <w:p>
            <w:pPr>
              <w:spacing w:after="0"/>
              <w:ind w:left="0"/>
              <w:jc w:val="center"/>
            </w:pPr>
            <w:r>
              <w:rPr>
                <w:rFonts w:ascii="Arial"/>
                <w:b w:val="false"/>
                <w:i w:val="false"/>
                <w:color w:val="000000"/>
                <w:sz w:val="15"/>
              </w:rPr>
              <w:t>29/08/2024</w:t>
            </w:r>
          </w:p>
          <w:bookmarkEnd w:id="11212"/>
        </w:tc>
        <w:tc>
          <w:tcPr>
            <w:tcW w:w="967" w:type="dxa"/>
            <w:tcBorders>
              <w:top w:val="outset" w:color="000000" w:sz="8"/>
              <w:left w:val="outset" w:color="000000" w:sz="8"/>
              <w:bottom w:val="outset" w:color="000000" w:sz="8"/>
              <w:right w:val="outset" w:color="000000" w:sz="8"/>
            </w:tcBorders>
            <w:vAlign w:val="center"/>
          </w:tcPr>
          <w:bookmarkStart w:name="13019" w:id="11213"/>
          <w:p>
            <w:pPr>
              <w:spacing w:after="0"/>
              <w:ind w:left="0"/>
              <w:jc w:val="center"/>
            </w:pPr>
          </w:p>
          <w:bookmarkEnd w:id="112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20" w:id="11214"/>
          <w:p>
            <w:pPr>
              <w:spacing w:after="0"/>
              <w:ind w:left="0"/>
              <w:jc w:val="left"/>
            </w:pPr>
            <w:r>
              <w:rPr>
                <w:rFonts w:ascii="Arial"/>
                <w:b w:val="false"/>
                <w:i w:val="false"/>
                <w:color w:val="000000"/>
                <w:sz w:val="15"/>
              </w:rPr>
              <w:t>loperamide hydrochloride, simeticone</w:t>
            </w:r>
          </w:p>
          <w:bookmarkEnd w:id="11214"/>
        </w:tc>
        <w:tc>
          <w:tcPr>
            <w:tcW w:w="1152" w:type="dxa"/>
            <w:tcBorders>
              <w:top w:val="outset" w:color="000000" w:sz="8"/>
              <w:left w:val="outset" w:color="000000" w:sz="8"/>
              <w:bottom w:val="outset" w:color="000000" w:sz="8"/>
              <w:right w:val="outset" w:color="000000" w:sz="8"/>
            </w:tcBorders>
            <w:vAlign w:val="center"/>
          </w:tcPr>
          <w:bookmarkStart w:name="13021" w:id="11215"/>
          <w:p>
            <w:pPr>
              <w:spacing w:after="0"/>
              <w:ind w:left="0"/>
              <w:jc w:val="center"/>
            </w:pPr>
            <w:r>
              <w:rPr>
                <w:rFonts w:ascii="Arial"/>
                <w:b w:val="false"/>
                <w:i w:val="false"/>
                <w:color w:val="000000"/>
                <w:sz w:val="15"/>
              </w:rPr>
              <w:t>8 років</w:t>
            </w:r>
          </w:p>
          <w:bookmarkEnd w:id="11215"/>
        </w:tc>
        <w:tc>
          <w:tcPr>
            <w:tcW w:w="1361" w:type="dxa"/>
            <w:tcBorders>
              <w:top w:val="outset" w:color="000000" w:sz="8"/>
              <w:left w:val="outset" w:color="000000" w:sz="8"/>
              <w:bottom w:val="outset" w:color="000000" w:sz="8"/>
              <w:right w:val="outset" w:color="000000" w:sz="8"/>
            </w:tcBorders>
            <w:vAlign w:val="center"/>
          </w:tcPr>
          <w:bookmarkStart w:name="13022" w:id="11216"/>
          <w:p>
            <w:pPr>
              <w:spacing w:after="0"/>
              <w:ind w:left="0"/>
              <w:jc w:val="center"/>
            </w:pPr>
            <w:r>
              <w:rPr>
                <w:rFonts w:ascii="Arial"/>
                <w:b w:val="false"/>
                <w:i w:val="false"/>
                <w:color w:val="000000"/>
                <w:sz w:val="15"/>
              </w:rPr>
              <w:t>31/05/2020</w:t>
            </w:r>
          </w:p>
          <w:bookmarkEnd w:id="11216"/>
        </w:tc>
        <w:tc>
          <w:tcPr>
            <w:tcW w:w="1361" w:type="dxa"/>
            <w:tcBorders>
              <w:top w:val="outset" w:color="000000" w:sz="8"/>
              <w:left w:val="outset" w:color="000000" w:sz="8"/>
              <w:bottom w:val="outset" w:color="000000" w:sz="8"/>
              <w:right w:val="outset" w:color="000000" w:sz="8"/>
            </w:tcBorders>
            <w:vAlign w:val="center"/>
          </w:tcPr>
          <w:bookmarkStart w:name="13023" w:id="11217"/>
          <w:p>
            <w:pPr>
              <w:spacing w:after="0"/>
              <w:ind w:left="0"/>
              <w:jc w:val="center"/>
            </w:pPr>
            <w:r>
              <w:rPr>
                <w:rFonts w:ascii="Arial"/>
                <w:b w:val="false"/>
                <w:i w:val="false"/>
                <w:color w:val="000000"/>
                <w:sz w:val="15"/>
              </w:rPr>
              <w:t>29/08/2020</w:t>
            </w:r>
          </w:p>
          <w:bookmarkEnd w:id="11217"/>
        </w:tc>
        <w:tc>
          <w:tcPr>
            <w:tcW w:w="967" w:type="dxa"/>
            <w:tcBorders>
              <w:top w:val="outset" w:color="000000" w:sz="8"/>
              <w:left w:val="outset" w:color="000000" w:sz="8"/>
              <w:bottom w:val="outset" w:color="000000" w:sz="8"/>
              <w:right w:val="outset" w:color="000000" w:sz="8"/>
            </w:tcBorders>
            <w:vAlign w:val="center"/>
          </w:tcPr>
          <w:bookmarkStart w:name="13024" w:id="11218"/>
          <w:p>
            <w:pPr>
              <w:spacing w:after="0"/>
              <w:ind w:left="0"/>
              <w:jc w:val="center"/>
            </w:pPr>
          </w:p>
          <w:bookmarkEnd w:id="112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25" w:id="11219"/>
          <w:p>
            <w:pPr>
              <w:spacing w:after="0"/>
              <w:ind w:left="0"/>
              <w:jc w:val="left"/>
            </w:pPr>
            <w:r>
              <w:rPr>
                <w:rFonts w:ascii="Arial"/>
                <w:b w:val="false"/>
                <w:i w:val="false"/>
                <w:color w:val="000000"/>
                <w:sz w:val="15"/>
              </w:rPr>
              <w:t>loperamide, simeticone</w:t>
            </w:r>
          </w:p>
          <w:bookmarkEnd w:id="11219"/>
        </w:tc>
        <w:tc>
          <w:tcPr>
            <w:tcW w:w="1152" w:type="dxa"/>
            <w:tcBorders>
              <w:top w:val="outset" w:color="000000" w:sz="8"/>
              <w:left w:val="outset" w:color="000000" w:sz="8"/>
              <w:bottom w:val="outset" w:color="000000" w:sz="8"/>
              <w:right w:val="outset" w:color="000000" w:sz="8"/>
            </w:tcBorders>
            <w:vAlign w:val="center"/>
          </w:tcPr>
          <w:bookmarkStart w:name="13026" w:id="11220"/>
          <w:p>
            <w:pPr>
              <w:spacing w:after="0"/>
              <w:ind w:left="0"/>
              <w:jc w:val="center"/>
            </w:pPr>
            <w:r>
              <w:rPr>
                <w:rFonts w:ascii="Arial"/>
                <w:b w:val="false"/>
                <w:i w:val="false"/>
                <w:color w:val="000000"/>
                <w:sz w:val="15"/>
              </w:rPr>
              <w:t>8 років</w:t>
            </w:r>
          </w:p>
          <w:bookmarkEnd w:id="11220"/>
        </w:tc>
        <w:tc>
          <w:tcPr>
            <w:tcW w:w="1361" w:type="dxa"/>
            <w:tcBorders>
              <w:top w:val="outset" w:color="000000" w:sz="8"/>
              <w:left w:val="outset" w:color="000000" w:sz="8"/>
              <w:bottom w:val="outset" w:color="000000" w:sz="8"/>
              <w:right w:val="outset" w:color="000000" w:sz="8"/>
            </w:tcBorders>
            <w:vAlign w:val="center"/>
          </w:tcPr>
          <w:bookmarkStart w:name="13027" w:id="11221"/>
          <w:p>
            <w:pPr>
              <w:spacing w:after="0"/>
              <w:ind w:left="0"/>
              <w:jc w:val="center"/>
            </w:pPr>
            <w:r>
              <w:rPr>
                <w:rFonts w:ascii="Arial"/>
                <w:b w:val="false"/>
                <w:i w:val="false"/>
                <w:color w:val="000000"/>
                <w:sz w:val="15"/>
              </w:rPr>
              <w:t>31/05/2020</w:t>
            </w:r>
          </w:p>
          <w:bookmarkEnd w:id="11221"/>
        </w:tc>
        <w:tc>
          <w:tcPr>
            <w:tcW w:w="1361" w:type="dxa"/>
            <w:tcBorders>
              <w:top w:val="outset" w:color="000000" w:sz="8"/>
              <w:left w:val="outset" w:color="000000" w:sz="8"/>
              <w:bottom w:val="outset" w:color="000000" w:sz="8"/>
              <w:right w:val="outset" w:color="000000" w:sz="8"/>
            </w:tcBorders>
            <w:vAlign w:val="center"/>
          </w:tcPr>
          <w:bookmarkStart w:name="13028" w:id="11222"/>
          <w:p>
            <w:pPr>
              <w:spacing w:after="0"/>
              <w:ind w:left="0"/>
              <w:jc w:val="center"/>
            </w:pPr>
            <w:r>
              <w:rPr>
                <w:rFonts w:ascii="Arial"/>
                <w:b w:val="false"/>
                <w:i w:val="false"/>
                <w:color w:val="000000"/>
                <w:sz w:val="15"/>
              </w:rPr>
              <w:t>29/08/2020</w:t>
            </w:r>
          </w:p>
          <w:bookmarkEnd w:id="11222"/>
        </w:tc>
        <w:tc>
          <w:tcPr>
            <w:tcW w:w="967" w:type="dxa"/>
            <w:tcBorders>
              <w:top w:val="outset" w:color="000000" w:sz="8"/>
              <w:left w:val="outset" w:color="000000" w:sz="8"/>
              <w:bottom w:val="outset" w:color="000000" w:sz="8"/>
              <w:right w:val="outset" w:color="000000" w:sz="8"/>
            </w:tcBorders>
            <w:vAlign w:val="center"/>
          </w:tcPr>
          <w:bookmarkStart w:name="13029" w:id="11223"/>
          <w:p>
            <w:pPr>
              <w:spacing w:after="0"/>
              <w:ind w:left="0"/>
              <w:jc w:val="center"/>
            </w:pPr>
          </w:p>
          <w:bookmarkEnd w:id="112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30" w:id="11224"/>
          <w:p>
            <w:pPr>
              <w:spacing w:after="0"/>
              <w:ind w:left="0"/>
              <w:jc w:val="left"/>
            </w:pPr>
            <w:r>
              <w:rPr>
                <w:rFonts w:ascii="Arial"/>
                <w:b w:val="false"/>
                <w:i w:val="false"/>
                <w:color w:val="000000"/>
                <w:sz w:val="15"/>
              </w:rPr>
              <w:t>lopinavir, ritonavir</w:t>
            </w:r>
          </w:p>
          <w:bookmarkEnd w:id="11224"/>
        </w:tc>
        <w:tc>
          <w:tcPr>
            <w:tcW w:w="1152" w:type="dxa"/>
            <w:tcBorders>
              <w:top w:val="outset" w:color="000000" w:sz="8"/>
              <w:left w:val="outset" w:color="000000" w:sz="8"/>
              <w:bottom w:val="outset" w:color="000000" w:sz="8"/>
              <w:right w:val="outset" w:color="000000" w:sz="8"/>
            </w:tcBorders>
            <w:vAlign w:val="center"/>
          </w:tcPr>
          <w:bookmarkStart w:name="13031" w:id="11225"/>
          <w:p>
            <w:pPr>
              <w:spacing w:after="0"/>
              <w:ind w:left="0"/>
              <w:jc w:val="center"/>
            </w:pPr>
            <w:r>
              <w:rPr>
                <w:rFonts w:ascii="Arial"/>
                <w:b w:val="false"/>
                <w:i w:val="false"/>
                <w:color w:val="000000"/>
                <w:sz w:val="15"/>
              </w:rPr>
              <w:t>3 роки</w:t>
            </w:r>
          </w:p>
          <w:bookmarkEnd w:id="11225"/>
        </w:tc>
        <w:tc>
          <w:tcPr>
            <w:tcW w:w="1361" w:type="dxa"/>
            <w:tcBorders>
              <w:top w:val="outset" w:color="000000" w:sz="8"/>
              <w:left w:val="outset" w:color="000000" w:sz="8"/>
              <w:bottom w:val="outset" w:color="000000" w:sz="8"/>
              <w:right w:val="outset" w:color="000000" w:sz="8"/>
            </w:tcBorders>
            <w:vAlign w:val="center"/>
          </w:tcPr>
          <w:bookmarkStart w:name="13032" w:id="11226"/>
          <w:p>
            <w:pPr>
              <w:spacing w:after="0"/>
              <w:ind w:left="0"/>
              <w:jc w:val="center"/>
            </w:pPr>
            <w:r>
              <w:rPr>
                <w:rFonts w:ascii="Arial"/>
                <w:b w:val="false"/>
                <w:i w:val="false"/>
                <w:color w:val="000000"/>
                <w:sz w:val="15"/>
              </w:rPr>
              <w:t>30/09/2018</w:t>
            </w:r>
          </w:p>
          <w:bookmarkEnd w:id="11226"/>
        </w:tc>
        <w:tc>
          <w:tcPr>
            <w:tcW w:w="1361" w:type="dxa"/>
            <w:tcBorders>
              <w:top w:val="outset" w:color="000000" w:sz="8"/>
              <w:left w:val="outset" w:color="000000" w:sz="8"/>
              <w:bottom w:val="outset" w:color="000000" w:sz="8"/>
              <w:right w:val="outset" w:color="000000" w:sz="8"/>
            </w:tcBorders>
            <w:vAlign w:val="center"/>
          </w:tcPr>
          <w:bookmarkStart w:name="13033" w:id="11227"/>
          <w:p>
            <w:pPr>
              <w:spacing w:after="0"/>
              <w:ind w:left="0"/>
              <w:jc w:val="center"/>
            </w:pPr>
            <w:r>
              <w:rPr>
                <w:rFonts w:ascii="Arial"/>
                <w:b w:val="false"/>
                <w:i w:val="false"/>
                <w:color w:val="000000"/>
                <w:sz w:val="15"/>
              </w:rPr>
              <w:t>29/12/2018</w:t>
            </w:r>
          </w:p>
          <w:bookmarkEnd w:id="11227"/>
        </w:tc>
        <w:tc>
          <w:tcPr>
            <w:tcW w:w="967" w:type="dxa"/>
            <w:tcBorders>
              <w:top w:val="outset" w:color="000000" w:sz="8"/>
              <w:left w:val="outset" w:color="000000" w:sz="8"/>
              <w:bottom w:val="outset" w:color="000000" w:sz="8"/>
              <w:right w:val="outset" w:color="000000" w:sz="8"/>
            </w:tcBorders>
            <w:vAlign w:val="center"/>
          </w:tcPr>
          <w:bookmarkStart w:name="13034" w:id="11228"/>
          <w:p>
            <w:pPr>
              <w:spacing w:after="0"/>
              <w:ind w:left="0"/>
              <w:jc w:val="center"/>
            </w:pPr>
          </w:p>
          <w:bookmarkEnd w:id="112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35" w:id="11229"/>
          <w:p>
            <w:pPr>
              <w:spacing w:after="0"/>
              <w:ind w:left="0"/>
              <w:jc w:val="left"/>
            </w:pPr>
            <w:r>
              <w:rPr>
                <w:rFonts w:ascii="Arial"/>
                <w:b w:val="false"/>
                <w:i w:val="false"/>
                <w:color w:val="000000"/>
                <w:sz w:val="15"/>
              </w:rPr>
              <w:t>loratadine</w:t>
            </w:r>
          </w:p>
          <w:bookmarkEnd w:id="11229"/>
        </w:tc>
        <w:tc>
          <w:tcPr>
            <w:tcW w:w="1152" w:type="dxa"/>
            <w:tcBorders>
              <w:top w:val="outset" w:color="000000" w:sz="8"/>
              <w:left w:val="outset" w:color="000000" w:sz="8"/>
              <w:bottom w:val="outset" w:color="000000" w:sz="8"/>
              <w:right w:val="outset" w:color="000000" w:sz="8"/>
            </w:tcBorders>
            <w:vAlign w:val="center"/>
          </w:tcPr>
          <w:bookmarkStart w:name="13036" w:id="11230"/>
          <w:p>
            <w:pPr>
              <w:spacing w:after="0"/>
              <w:ind w:left="0"/>
              <w:jc w:val="center"/>
            </w:pPr>
            <w:r>
              <w:rPr>
                <w:rFonts w:ascii="Arial"/>
                <w:b w:val="false"/>
                <w:i w:val="false"/>
                <w:color w:val="000000"/>
                <w:sz w:val="15"/>
              </w:rPr>
              <w:t>5 років</w:t>
            </w:r>
          </w:p>
          <w:bookmarkEnd w:id="11230"/>
        </w:tc>
        <w:tc>
          <w:tcPr>
            <w:tcW w:w="1361" w:type="dxa"/>
            <w:tcBorders>
              <w:top w:val="outset" w:color="000000" w:sz="8"/>
              <w:left w:val="outset" w:color="000000" w:sz="8"/>
              <w:bottom w:val="outset" w:color="000000" w:sz="8"/>
              <w:right w:val="outset" w:color="000000" w:sz="8"/>
            </w:tcBorders>
            <w:vAlign w:val="center"/>
          </w:tcPr>
          <w:bookmarkStart w:name="13037" w:id="11231"/>
          <w:p>
            <w:pPr>
              <w:spacing w:after="0"/>
              <w:ind w:left="0"/>
              <w:jc w:val="center"/>
            </w:pPr>
            <w:r>
              <w:rPr>
                <w:rFonts w:ascii="Arial"/>
                <w:b w:val="false"/>
                <w:i w:val="false"/>
                <w:color w:val="000000"/>
                <w:sz w:val="15"/>
              </w:rPr>
              <w:t>02/02/2022</w:t>
            </w:r>
          </w:p>
          <w:bookmarkEnd w:id="11231"/>
        </w:tc>
        <w:tc>
          <w:tcPr>
            <w:tcW w:w="1361" w:type="dxa"/>
            <w:tcBorders>
              <w:top w:val="outset" w:color="000000" w:sz="8"/>
              <w:left w:val="outset" w:color="000000" w:sz="8"/>
              <w:bottom w:val="outset" w:color="000000" w:sz="8"/>
              <w:right w:val="outset" w:color="000000" w:sz="8"/>
            </w:tcBorders>
            <w:vAlign w:val="center"/>
          </w:tcPr>
          <w:bookmarkStart w:name="13038" w:id="11232"/>
          <w:p>
            <w:pPr>
              <w:spacing w:after="0"/>
              <w:ind w:left="0"/>
              <w:jc w:val="center"/>
            </w:pPr>
            <w:r>
              <w:rPr>
                <w:rFonts w:ascii="Arial"/>
                <w:b w:val="false"/>
                <w:i w:val="false"/>
                <w:color w:val="000000"/>
                <w:sz w:val="15"/>
              </w:rPr>
              <w:t>03/05/2022</w:t>
            </w:r>
          </w:p>
          <w:bookmarkEnd w:id="11232"/>
        </w:tc>
        <w:tc>
          <w:tcPr>
            <w:tcW w:w="967" w:type="dxa"/>
            <w:tcBorders>
              <w:top w:val="outset" w:color="000000" w:sz="8"/>
              <w:left w:val="outset" w:color="000000" w:sz="8"/>
              <w:bottom w:val="outset" w:color="000000" w:sz="8"/>
              <w:right w:val="outset" w:color="000000" w:sz="8"/>
            </w:tcBorders>
            <w:vAlign w:val="center"/>
          </w:tcPr>
          <w:bookmarkStart w:name="13039" w:id="11233"/>
          <w:p>
            <w:pPr>
              <w:spacing w:after="0"/>
              <w:ind w:left="0"/>
              <w:jc w:val="center"/>
            </w:pPr>
          </w:p>
          <w:bookmarkEnd w:id="112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40" w:id="11234"/>
          <w:p>
            <w:pPr>
              <w:spacing w:after="0"/>
              <w:ind w:left="0"/>
              <w:jc w:val="left"/>
            </w:pPr>
            <w:r>
              <w:rPr>
                <w:rFonts w:ascii="Arial"/>
                <w:b w:val="false"/>
                <w:i w:val="false"/>
                <w:color w:val="000000"/>
                <w:sz w:val="15"/>
              </w:rPr>
              <w:t>lornoxicam</w:t>
            </w:r>
          </w:p>
          <w:bookmarkEnd w:id="11234"/>
        </w:tc>
        <w:tc>
          <w:tcPr>
            <w:tcW w:w="1152" w:type="dxa"/>
            <w:tcBorders>
              <w:top w:val="outset" w:color="000000" w:sz="8"/>
              <w:left w:val="outset" w:color="000000" w:sz="8"/>
              <w:bottom w:val="outset" w:color="000000" w:sz="8"/>
              <w:right w:val="outset" w:color="000000" w:sz="8"/>
            </w:tcBorders>
            <w:vAlign w:val="center"/>
          </w:tcPr>
          <w:bookmarkStart w:name="13041" w:id="11235"/>
          <w:p>
            <w:pPr>
              <w:spacing w:after="0"/>
              <w:ind w:left="0"/>
              <w:jc w:val="center"/>
            </w:pPr>
            <w:r>
              <w:rPr>
                <w:rFonts w:ascii="Arial"/>
                <w:b w:val="false"/>
                <w:i w:val="false"/>
                <w:color w:val="000000"/>
                <w:sz w:val="15"/>
              </w:rPr>
              <w:t>13 років</w:t>
            </w:r>
          </w:p>
          <w:bookmarkEnd w:id="11235"/>
        </w:tc>
        <w:tc>
          <w:tcPr>
            <w:tcW w:w="1361" w:type="dxa"/>
            <w:tcBorders>
              <w:top w:val="outset" w:color="000000" w:sz="8"/>
              <w:left w:val="outset" w:color="000000" w:sz="8"/>
              <w:bottom w:val="outset" w:color="000000" w:sz="8"/>
              <w:right w:val="outset" w:color="000000" w:sz="8"/>
            </w:tcBorders>
            <w:vAlign w:val="center"/>
          </w:tcPr>
          <w:bookmarkStart w:name="13042" w:id="11236"/>
          <w:p>
            <w:pPr>
              <w:spacing w:after="0"/>
              <w:ind w:left="0"/>
              <w:jc w:val="center"/>
            </w:pPr>
            <w:r>
              <w:rPr>
                <w:rFonts w:ascii="Arial"/>
                <w:b w:val="false"/>
                <w:i w:val="false"/>
                <w:color w:val="000000"/>
                <w:sz w:val="15"/>
              </w:rPr>
              <w:t>01/01/2025</w:t>
            </w:r>
          </w:p>
          <w:bookmarkEnd w:id="11236"/>
        </w:tc>
        <w:tc>
          <w:tcPr>
            <w:tcW w:w="1361" w:type="dxa"/>
            <w:tcBorders>
              <w:top w:val="outset" w:color="000000" w:sz="8"/>
              <w:left w:val="outset" w:color="000000" w:sz="8"/>
              <w:bottom w:val="outset" w:color="000000" w:sz="8"/>
              <w:right w:val="outset" w:color="000000" w:sz="8"/>
            </w:tcBorders>
            <w:vAlign w:val="center"/>
          </w:tcPr>
          <w:bookmarkStart w:name="13043" w:id="11237"/>
          <w:p>
            <w:pPr>
              <w:spacing w:after="0"/>
              <w:ind w:left="0"/>
              <w:jc w:val="center"/>
            </w:pPr>
            <w:r>
              <w:rPr>
                <w:rFonts w:ascii="Arial"/>
                <w:b w:val="false"/>
                <w:i w:val="false"/>
                <w:color w:val="000000"/>
                <w:sz w:val="15"/>
              </w:rPr>
              <w:t>01/04/2025</w:t>
            </w:r>
          </w:p>
          <w:bookmarkEnd w:id="11237"/>
        </w:tc>
        <w:tc>
          <w:tcPr>
            <w:tcW w:w="967" w:type="dxa"/>
            <w:tcBorders>
              <w:top w:val="outset" w:color="000000" w:sz="8"/>
              <w:left w:val="outset" w:color="000000" w:sz="8"/>
              <w:bottom w:val="outset" w:color="000000" w:sz="8"/>
              <w:right w:val="outset" w:color="000000" w:sz="8"/>
            </w:tcBorders>
            <w:vAlign w:val="center"/>
          </w:tcPr>
          <w:bookmarkStart w:name="13044" w:id="11238"/>
          <w:p>
            <w:pPr>
              <w:spacing w:after="0"/>
              <w:ind w:left="0"/>
              <w:jc w:val="center"/>
            </w:pPr>
          </w:p>
          <w:bookmarkEnd w:id="112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45" w:id="11239"/>
          <w:p>
            <w:pPr>
              <w:spacing w:after="0"/>
              <w:ind w:left="0"/>
              <w:jc w:val="left"/>
            </w:pPr>
            <w:r>
              <w:rPr>
                <w:rFonts w:ascii="Arial"/>
                <w:b w:val="false"/>
                <w:i w:val="false"/>
                <w:color w:val="000000"/>
                <w:sz w:val="15"/>
              </w:rPr>
              <w:t>losartan</w:t>
            </w:r>
          </w:p>
          <w:bookmarkEnd w:id="11239"/>
        </w:tc>
        <w:tc>
          <w:tcPr>
            <w:tcW w:w="1152" w:type="dxa"/>
            <w:tcBorders>
              <w:top w:val="outset" w:color="000000" w:sz="8"/>
              <w:left w:val="outset" w:color="000000" w:sz="8"/>
              <w:bottom w:val="outset" w:color="000000" w:sz="8"/>
              <w:right w:val="outset" w:color="000000" w:sz="8"/>
            </w:tcBorders>
            <w:vAlign w:val="center"/>
          </w:tcPr>
          <w:bookmarkStart w:name="13046" w:id="11240"/>
          <w:p>
            <w:pPr>
              <w:spacing w:after="0"/>
              <w:ind w:left="0"/>
              <w:jc w:val="center"/>
            </w:pPr>
            <w:r>
              <w:rPr>
                <w:rFonts w:ascii="Arial"/>
                <w:b w:val="false"/>
                <w:i w:val="false"/>
                <w:color w:val="000000"/>
                <w:sz w:val="15"/>
              </w:rPr>
              <w:t>5 років</w:t>
            </w:r>
          </w:p>
          <w:bookmarkEnd w:id="11240"/>
        </w:tc>
        <w:tc>
          <w:tcPr>
            <w:tcW w:w="1361" w:type="dxa"/>
            <w:tcBorders>
              <w:top w:val="outset" w:color="000000" w:sz="8"/>
              <w:left w:val="outset" w:color="000000" w:sz="8"/>
              <w:bottom w:val="outset" w:color="000000" w:sz="8"/>
              <w:right w:val="outset" w:color="000000" w:sz="8"/>
            </w:tcBorders>
            <w:vAlign w:val="center"/>
          </w:tcPr>
          <w:bookmarkStart w:name="13047" w:id="11241"/>
          <w:p>
            <w:pPr>
              <w:spacing w:after="0"/>
              <w:ind w:left="0"/>
              <w:jc w:val="center"/>
            </w:pPr>
            <w:r>
              <w:rPr>
                <w:rFonts w:ascii="Arial"/>
                <w:b w:val="false"/>
                <w:i w:val="false"/>
                <w:color w:val="000000"/>
                <w:sz w:val="15"/>
              </w:rPr>
              <w:t>01/09/2022</w:t>
            </w:r>
          </w:p>
          <w:bookmarkEnd w:id="11241"/>
        </w:tc>
        <w:tc>
          <w:tcPr>
            <w:tcW w:w="1361" w:type="dxa"/>
            <w:tcBorders>
              <w:top w:val="outset" w:color="000000" w:sz="8"/>
              <w:left w:val="outset" w:color="000000" w:sz="8"/>
              <w:bottom w:val="outset" w:color="000000" w:sz="8"/>
              <w:right w:val="outset" w:color="000000" w:sz="8"/>
            </w:tcBorders>
            <w:vAlign w:val="center"/>
          </w:tcPr>
          <w:bookmarkStart w:name="13048" w:id="11242"/>
          <w:p>
            <w:pPr>
              <w:spacing w:after="0"/>
              <w:ind w:left="0"/>
              <w:jc w:val="center"/>
            </w:pPr>
            <w:r>
              <w:rPr>
                <w:rFonts w:ascii="Arial"/>
                <w:b w:val="false"/>
                <w:i w:val="false"/>
                <w:color w:val="000000"/>
                <w:sz w:val="15"/>
              </w:rPr>
              <w:t>30/11/2022</w:t>
            </w:r>
          </w:p>
          <w:bookmarkEnd w:id="11242"/>
        </w:tc>
        <w:tc>
          <w:tcPr>
            <w:tcW w:w="967" w:type="dxa"/>
            <w:tcBorders>
              <w:top w:val="outset" w:color="000000" w:sz="8"/>
              <w:left w:val="outset" w:color="000000" w:sz="8"/>
              <w:bottom w:val="outset" w:color="000000" w:sz="8"/>
              <w:right w:val="outset" w:color="000000" w:sz="8"/>
            </w:tcBorders>
            <w:vAlign w:val="center"/>
          </w:tcPr>
          <w:bookmarkStart w:name="13049" w:id="11243"/>
          <w:p>
            <w:pPr>
              <w:spacing w:after="0"/>
              <w:ind w:left="0"/>
              <w:jc w:val="center"/>
            </w:pPr>
          </w:p>
          <w:bookmarkEnd w:id="112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50" w:id="11244"/>
          <w:p>
            <w:pPr>
              <w:spacing w:after="0"/>
              <w:ind w:left="0"/>
              <w:jc w:val="left"/>
            </w:pPr>
            <w:r>
              <w:rPr>
                <w:rFonts w:ascii="Arial"/>
                <w:b w:val="false"/>
                <w:i w:val="false"/>
                <w:color w:val="000000"/>
                <w:sz w:val="15"/>
              </w:rPr>
              <w:t>lovastatin</w:t>
            </w:r>
          </w:p>
          <w:bookmarkEnd w:id="11244"/>
        </w:tc>
        <w:tc>
          <w:tcPr>
            <w:tcW w:w="1152" w:type="dxa"/>
            <w:tcBorders>
              <w:top w:val="outset" w:color="000000" w:sz="8"/>
              <w:left w:val="outset" w:color="000000" w:sz="8"/>
              <w:bottom w:val="outset" w:color="000000" w:sz="8"/>
              <w:right w:val="outset" w:color="000000" w:sz="8"/>
            </w:tcBorders>
            <w:vAlign w:val="center"/>
          </w:tcPr>
          <w:bookmarkStart w:name="13051" w:id="11245"/>
          <w:p>
            <w:pPr>
              <w:spacing w:after="0"/>
              <w:ind w:left="0"/>
              <w:jc w:val="center"/>
            </w:pPr>
            <w:r>
              <w:rPr>
                <w:rFonts w:ascii="Arial"/>
                <w:b w:val="false"/>
                <w:i w:val="false"/>
                <w:color w:val="000000"/>
                <w:sz w:val="15"/>
              </w:rPr>
              <w:t>3 роки</w:t>
            </w:r>
          </w:p>
          <w:bookmarkEnd w:id="11245"/>
        </w:tc>
        <w:tc>
          <w:tcPr>
            <w:tcW w:w="1361" w:type="dxa"/>
            <w:tcBorders>
              <w:top w:val="outset" w:color="000000" w:sz="8"/>
              <w:left w:val="outset" w:color="000000" w:sz="8"/>
              <w:bottom w:val="outset" w:color="000000" w:sz="8"/>
              <w:right w:val="outset" w:color="000000" w:sz="8"/>
            </w:tcBorders>
            <w:vAlign w:val="center"/>
          </w:tcPr>
          <w:bookmarkStart w:name="13052" w:id="11246"/>
          <w:p>
            <w:pPr>
              <w:spacing w:after="0"/>
              <w:ind w:left="0"/>
              <w:jc w:val="center"/>
            </w:pPr>
            <w:r>
              <w:rPr>
                <w:rFonts w:ascii="Arial"/>
                <w:b w:val="false"/>
                <w:i w:val="false"/>
                <w:color w:val="000000"/>
                <w:sz w:val="15"/>
              </w:rPr>
              <w:t>20/07/2019</w:t>
            </w:r>
          </w:p>
          <w:bookmarkEnd w:id="11246"/>
        </w:tc>
        <w:tc>
          <w:tcPr>
            <w:tcW w:w="1361" w:type="dxa"/>
            <w:tcBorders>
              <w:top w:val="outset" w:color="000000" w:sz="8"/>
              <w:left w:val="outset" w:color="000000" w:sz="8"/>
              <w:bottom w:val="outset" w:color="000000" w:sz="8"/>
              <w:right w:val="outset" w:color="000000" w:sz="8"/>
            </w:tcBorders>
            <w:vAlign w:val="center"/>
          </w:tcPr>
          <w:bookmarkStart w:name="13053" w:id="11247"/>
          <w:p>
            <w:pPr>
              <w:spacing w:after="0"/>
              <w:ind w:left="0"/>
              <w:jc w:val="center"/>
            </w:pPr>
            <w:r>
              <w:rPr>
                <w:rFonts w:ascii="Arial"/>
                <w:b w:val="false"/>
                <w:i w:val="false"/>
                <w:color w:val="000000"/>
                <w:sz w:val="15"/>
              </w:rPr>
              <w:t>18/10/2019</w:t>
            </w:r>
          </w:p>
          <w:bookmarkEnd w:id="11247"/>
        </w:tc>
        <w:tc>
          <w:tcPr>
            <w:tcW w:w="967" w:type="dxa"/>
            <w:tcBorders>
              <w:top w:val="outset" w:color="000000" w:sz="8"/>
              <w:left w:val="outset" w:color="000000" w:sz="8"/>
              <w:bottom w:val="outset" w:color="000000" w:sz="8"/>
              <w:right w:val="outset" w:color="000000" w:sz="8"/>
            </w:tcBorders>
            <w:vAlign w:val="center"/>
          </w:tcPr>
          <w:bookmarkStart w:name="13054" w:id="11248"/>
          <w:p>
            <w:pPr>
              <w:spacing w:after="0"/>
              <w:ind w:left="0"/>
              <w:jc w:val="center"/>
            </w:pPr>
          </w:p>
          <w:bookmarkEnd w:id="112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55" w:id="11249"/>
          <w:p>
            <w:pPr>
              <w:spacing w:after="0"/>
              <w:ind w:left="0"/>
              <w:jc w:val="left"/>
            </w:pPr>
            <w:r>
              <w:rPr>
                <w:rFonts w:ascii="Arial"/>
                <w:b w:val="false"/>
                <w:i w:val="false"/>
                <w:color w:val="000000"/>
                <w:sz w:val="15"/>
              </w:rPr>
              <w:t>lutropin alpha</w:t>
            </w:r>
          </w:p>
          <w:bookmarkEnd w:id="11249"/>
        </w:tc>
        <w:tc>
          <w:tcPr>
            <w:tcW w:w="1152" w:type="dxa"/>
            <w:tcBorders>
              <w:top w:val="outset" w:color="000000" w:sz="8"/>
              <w:left w:val="outset" w:color="000000" w:sz="8"/>
              <w:bottom w:val="outset" w:color="000000" w:sz="8"/>
              <w:right w:val="outset" w:color="000000" w:sz="8"/>
            </w:tcBorders>
            <w:vAlign w:val="center"/>
          </w:tcPr>
          <w:bookmarkStart w:name="13056" w:id="11250"/>
          <w:p>
            <w:pPr>
              <w:spacing w:after="0"/>
              <w:ind w:left="0"/>
              <w:jc w:val="center"/>
            </w:pPr>
            <w:r>
              <w:rPr>
                <w:rFonts w:ascii="Arial"/>
                <w:b w:val="false"/>
                <w:i w:val="false"/>
                <w:color w:val="000000"/>
                <w:sz w:val="15"/>
              </w:rPr>
              <w:t>3 роки</w:t>
            </w:r>
          </w:p>
          <w:bookmarkEnd w:id="11250"/>
        </w:tc>
        <w:tc>
          <w:tcPr>
            <w:tcW w:w="1361" w:type="dxa"/>
            <w:tcBorders>
              <w:top w:val="outset" w:color="000000" w:sz="8"/>
              <w:left w:val="outset" w:color="000000" w:sz="8"/>
              <w:bottom w:val="outset" w:color="000000" w:sz="8"/>
              <w:right w:val="outset" w:color="000000" w:sz="8"/>
            </w:tcBorders>
            <w:vAlign w:val="center"/>
          </w:tcPr>
          <w:bookmarkStart w:name="13057" w:id="11251"/>
          <w:p>
            <w:pPr>
              <w:spacing w:after="0"/>
              <w:ind w:left="0"/>
              <w:jc w:val="center"/>
            </w:pPr>
            <w:r>
              <w:rPr>
                <w:rFonts w:ascii="Arial"/>
                <w:b w:val="false"/>
                <w:i w:val="false"/>
                <w:color w:val="000000"/>
                <w:sz w:val="15"/>
              </w:rPr>
              <w:t>28/11/2019</w:t>
            </w:r>
          </w:p>
          <w:bookmarkEnd w:id="11251"/>
        </w:tc>
        <w:tc>
          <w:tcPr>
            <w:tcW w:w="1361" w:type="dxa"/>
            <w:tcBorders>
              <w:top w:val="outset" w:color="000000" w:sz="8"/>
              <w:left w:val="outset" w:color="000000" w:sz="8"/>
              <w:bottom w:val="outset" w:color="000000" w:sz="8"/>
              <w:right w:val="outset" w:color="000000" w:sz="8"/>
            </w:tcBorders>
            <w:vAlign w:val="center"/>
          </w:tcPr>
          <w:bookmarkStart w:name="13058" w:id="11252"/>
          <w:p>
            <w:pPr>
              <w:spacing w:after="0"/>
              <w:ind w:left="0"/>
              <w:jc w:val="center"/>
            </w:pPr>
            <w:r>
              <w:rPr>
                <w:rFonts w:ascii="Arial"/>
                <w:b w:val="false"/>
                <w:i w:val="false"/>
                <w:color w:val="000000"/>
                <w:sz w:val="15"/>
              </w:rPr>
              <w:t>26/02/2020</w:t>
            </w:r>
          </w:p>
          <w:bookmarkEnd w:id="11252"/>
        </w:tc>
        <w:tc>
          <w:tcPr>
            <w:tcW w:w="967" w:type="dxa"/>
            <w:tcBorders>
              <w:top w:val="outset" w:color="000000" w:sz="8"/>
              <w:left w:val="outset" w:color="000000" w:sz="8"/>
              <w:bottom w:val="outset" w:color="000000" w:sz="8"/>
              <w:right w:val="outset" w:color="000000" w:sz="8"/>
            </w:tcBorders>
            <w:vAlign w:val="center"/>
          </w:tcPr>
          <w:bookmarkStart w:name="13059" w:id="11253"/>
          <w:p>
            <w:pPr>
              <w:spacing w:after="0"/>
              <w:ind w:left="0"/>
              <w:jc w:val="center"/>
            </w:pPr>
          </w:p>
          <w:bookmarkEnd w:id="112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60" w:id="11254"/>
          <w:p>
            <w:pPr>
              <w:spacing w:after="0"/>
              <w:ind w:left="0"/>
              <w:jc w:val="left"/>
            </w:pPr>
            <w:r>
              <w:rPr>
                <w:rFonts w:ascii="Arial"/>
                <w:b w:val="false"/>
                <w:i w:val="false"/>
                <w:color w:val="000000"/>
                <w:sz w:val="15"/>
              </w:rPr>
              <w:t>lynestrenol</w:t>
            </w:r>
          </w:p>
          <w:bookmarkEnd w:id="11254"/>
        </w:tc>
        <w:tc>
          <w:tcPr>
            <w:tcW w:w="1152" w:type="dxa"/>
            <w:tcBorders>
              <w:top w:val="outset" w:color="000000" w:sz="8"/>
              <w:left w:val="outset" w:color="000000" w:sz="8"/>
              <w:bottom w:val="outset" w:color="000000" w:sz="8"/>
              <w:right w:val="outset" w:color="000000" w:sz="8"/>
            </w:tcBorders>
            <w:vAlign w:val="center"/>
          </w:tcPr>
          <w:bookmarkStart w:name="13061" w:id="11255"/>
          <w:p>
            <w:pPr>
              <w:spacing w:after="0"/>
              <w:ind w:left="0"/>
              <w:jc w:val="center"/>
            </w:pPr>
            <w:r>
              <w:rPr>
                <w:rFonts w:ascii="Arial"/>
                <w:b w:val="false"/>
                <w:i w:val="false"/>
                <w:color w:val="000000"/>
                <w:sz w:val="15"/>
              </w:rPr>
              <w:t>13 років</w:t>
            </w:r>
          </w:p>
          <w:bookmarkEnd w:id="11255"/>
        </w:tc>
        <w:tc>
          <w:tcPr>
            <w:tcW w:w="1361" w:type="dxa"/>
            <w:tcBorders>
              <w:top w:val="outset" w:color="000000" w:sz="8"/>
              <w:left w:val="outset" w:color="000000" w:sz="8"/>
              <w:bottom w:val="outset" w:color="000000" w:sz="8"/>
              <w:right w:val="outset" w:color="000000" w:sz="8"/>
            </w:tcBorders>
            <w:vAlign w:val="center"/>
          </w:tcPr>
          <w:bookmarkStart w:name="13062" w:id="11256"/>
          <w:p>
            <w:pPr>
              <w:spacing w:after="0"/>
              <w:ind w:left="0"/>
              <w:jc w:val="center"/>
            </w:pPr>
            <w:r>
              <w:rPr>
                <w:rFonts w:ascii="Arial"/>
                <w:b w:val="false"/>
                <w:i w:val="false"/>
                <w:color w:val="000000"/>
                <w:sz w:val="15"/>
              </w:rPr>
              <w:t>20/03/2025</w:t>
            </w:r>
          </w:p>
          <w:bookmarkEnd w:id="11256"/>
        </w:tc>
        <w:tc>
          <w:tcPr>
            <w:tcW w:w="1361" w:type="dxa"/>
            <w:tcBorders>
              <w:top w:val="outset" w:color="000000" w:sz="8"/>
              <w:left w:val="outset" w:color="000000" w:sz="8"/>
              <w:bottom w:val="outset" w:color="000000" w:sz="8"/>
              <w:right w:val="outset" w:color="000000" w:sz="8"/>
            </w:tcBorders>
            <w:vAlign w:val="center"/>
          </w:tcPr>
          <w:bookmarkStart w:name="13063" w:id="11257"/>
          <w:p>
            <w:pPr>
              <w:spacing w:after="0"/>
              <w:ind w:left="0"/>
              <w:jc w:val="center"/>
            </w:pPr>
            <w:r>
              <w:rPr>
                <w:rFonts w:ascii="Arial"/>
                <w:b w:val="false"/>
                <w:i w:val="false"/>
                <w:color w:val="000000"/>
                <w:sz w:val="15"/>
              </w:rPr>
              <w:t>18/06/2025</w:t>
            </w:r>
          </w:p>
          <w:bookmarkEnd w:id="11257"/>
        </w:tc>
        <w:tc>
          <w:tcPr>
            <w:tcW w:w="967" w:type="dxa"/>
            <w:tcBorders>
              <w:top w:val="outset" w:color="000000" w:sz="8"/>
              <w:left w:val="outset" w:color="000000" w:sz="8"/>
              <w:bottom w:val="outset" w:color="000000" w:sz="8"/>
              <w:right w:val="outset" w:color="000000" w:sz="8"/>
            </w:tcBorders>
            <w:vAlign w:val="center"/>
          </w:tcPr>
          <w:bookmarkStart w:name="13064" w:id="11258"/>
          <w:p>
            <w:pPr>
              <w:spacing w:after="0"/>
              <w:ind w:left="0"/>
              <w:jc w:val="center"/>
            </w:pPr>
          </w:p>
          <w:bookmarkEnd w:id="112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65" w:id="11259"/>
          <w:p>
            <w:pPr>
              <w:spacing w:after="0"/>
              <w:ind w:left="0"/>
              <w:jc w:val="left"/>
            </w:pPr>
            <w:r>
              <w:rPr>
                <w:rFonts w:ascii="Arial"/>
                <w:b w:val="false"/>
                <w:i w:val="false"/>
                <w:color w:val="000000"/>
                <w:sz w:val="15"/>
              </w:rPr>
              <w:t>lyophilized bacterial lysate (Haemophilus influenzae, Klebsiella ozaenae, Klebsiella pneumoniae, Neisseria catarrhalis, Staphylococcus aureus, Streptococcus pneumoniae, Streptococcus pyogenes, Streptococcus viridans</w:t>
            </w:r>
          </w:p>
          <w:bookmarkEnd w:id="11259"/>
        </w:tc>
        <w:tc>
          <w:tcPr>
            <w:tcW w:w="1152" w:type="dxa"/>
            <w:tcBorders>
              <w:top w:val="outset" w:color="000000" w:sz="8"/>
              <w:left w:val="outset" w:color="000000" w:sz="8"/>
              <w:bottom w:val="outset" w:color="000000" w:sz="8"/>
              <w:right w:val="outset" w:color="000000" w:sz="8"/>
            </w:tcBorders>
            <w:vAlign w:val="center"/>
          </w:tcPr>
          <w:bookmarkStart w:name="13066" w:id="11260"/>
          <w:p>
            <w:pPr>
              <w:spacing w:after="0"/>
              <w:ind w:left="0"/>
              <w:jc w:val="center"/>
            </w:pPr>
            <w:r>
              <w:rPr>
                <w:rFonts w:ascii="Arial"/>
                <w:b w:val="false"/>
                <w:i w:val="false"/>
                <w:color w:val="000000"/>
                <w:sz w:val="15"/>
              </w:rPr>
              <w:t>5 років</w:t>
            </w:r>
          </w:p>
          <w:bookmarkEnd w:id="11260"/>
        </w:tc>
        <w:tc>
          <w:tcPr>
            <w:tcW w:w="1361" w:type="dxa"/>
            <w:tcBorders>
              <w:top w:val="outset" w:color="000000" w:sz="8"/>
              <w:left w:val="outset" w:color="000000" w:sz="8"/>
              <w:bottom w:val="outset" w:color="000000" w:sz="8"/>
              <w:right w:val="outset" w:color="000000" w:sz="8"/>
            </w:tcBorders>
            <w:vAlign w:val="center"/>
          </w:tcPr>
          <w:bookmarkStart w:name="13067" w:id="11261"/>
          <w:p>
            <w:pPr>
              <w:spacing w:after="0"/>
              <w:ind w:left="0"/>
              <w:jc w:val="center"/>
            </w:pPr>
            <w:r>
              <w:rPr>
                <w:rFonts w:ascii="Arial"/>
                <w:b w:val="false"/>
                <w:i w:val="false"/>
                <w:color w:val="000000"/>
                <w:sz w:val="15"/>
              </w:rPr>
              <w:t>05/10/2021</w:t>
            </w:r>
          </w:p>
          <w:bookmarkEnd w:id="11261"/>
        </w:tc>
        <w:tc>
          <w:tcPr>
            <w:tcW w:w="1361" w:type="dxa"/>
            <w:tcBorders>
              <w:top w:val="outset" w:color="000000" w:sz="8"/>
              <w:left w:val="outset" w:color="000000" w:sz="8"/>
              <w:bottom w:val="outset" w:color="000000" w:sz="8"/>
              <w:right w:val="outset" w:color="000000" w:sz="8"/>
            </w:tcBorders>
            <w:vAlign w:val="center"/>
          </w:tcPr>
          <w:bookmarkStart w:name="13068" w:id="11262"/>
          <w:p>
            <w:pPr>
              <w:spacing w:after="0"/>
              <w:ind w:left="0"/>
              <w:jc w:val="center"/>
            </w:pPr>
            <w:r>
              <w:rPr>
                <w:rFonts w:ascii="Arial"/>
                <w:b w:val="false"/>
                <w:i w:val="false"/>
                <w:color w:val="000000"/>
                <w:sz w:val="15"/>
              </w:rPr>
              <w:t>03/01/2022</w:t>
            </w:r>
          </w:p>
          <w:bookmarkEnd w:id="11262"/>
        </w:tc>
        <w:tc>
          <w:tcPr>
            <w:tcW w:w="967" w:type="dxa"/>
            <w:tcBorders>
              <w:top w:val="outset" w:color="000000" w:sz="8"/>
              <w:left w:val="outset" w:color="000000" w:sz="8"/>
              <w:bottom w:val="outset" w:color="000000" w:sz="8"/>
              <w:right w:val="outset" w:color="000000" w:sz="8"/>
            </w:tcBorders>
            <w:vAlign w:val="center"/>
          </w:tcPr>
          <w:bookmarkStart w:name="13069" w:id="11263"/>
          <w:p>
            <w:pPr>
              <w:spacing w:after="0"/>
              <w:ind w:left="0"/>
              <w:jc w:val="center"/>
            </w:pPr>
          </w:p>
          <w:bookmarkEnd w:id="112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70" w:id="11264"/>
          <w:p>
            <w:pPr>
              <w:spacing w:after="0"/>
              <w:ind w:left="0"/>
              <w:jc w:val="left"/>
            </w:pPr>
            <w:r>
              <w:rPr>
                <w:rFonts w:ascii="Arial"/>
                <w:b w:val="false"/>
                <w:i w:val="false"/>
                <w:color w:val="000000"/>
                <w:sz w:val="15"/>
              </w:rPr>
              <w:t>lyophilized dialysate</w:t>
            </w:r>
          </w:p>
          <w:bookmarkEnd w:id="11264"/>
        </w:tc>
        <w:tc>
          <w:tcPr>
            <w:tcW w:w="1152" w:type="dxa"/>
            <w:tcBorders>
              <w:top w:val="outset" w:color="000000" w:sz="8"/>
              <w:left w:val="outset" w:color="000000" w:sz="8"/>
              <w:bottom w:val="outset" w:color="000000" w:sz="8"/>
              <w:right w:val="outset" w:color="000000" w:sz="8"/>
            </w:tcBorders>
            <w:vAlign w:val="center"/>
          </w:tcPr>
          <w:bookmarkStart w:name="13071" w:id="11265"/>
          <w:p>
            <w:pPr>
              <w:spacing w:after="0"/>
              <w:ind w:left="0"/>
              <w:jc w:val="center"/>
            </w:pPr>
            <w:r>
              <w:rPr>
                <w:rFonts w:ascii="Arial"/>
                <w:b w:val="false"/>
                <w:i w:val="false"/>
                <w:color w:val="000000"/>
                <w:sz w:val="15"/>
              </w:rPr>
              <w:t>5 років</w:t>
            </w:r>
          </w:p>
          <w:bookmarkEnd w:id="11265"/>
        </w:tc>
        <w:tc>
          <w:tcPr>
            <w:tcW w:w="1361" w:type="dxa"/>
            <w:tcBorders>
              <w:top w:val="outset" w:color="000000" w:sz="8"/>
              <w:left w:val="outset" w:color="000000" w:sz="8"/>
              <w:bottom w:val="outset" w:color="000000" w:sz="8"/>
              <w:right w:val="outset" w:color="000000" w:sz="8"/>
            </w:tcBorders>
            <w:vAlign w:val="center"/>
          </w:tcPr>
          <w:bookmarkStart w:name="13072" w:id="11266"/>
          <w:p>
            <w:pPr>
              <w:spacing w:after="0"/>
              <w:ind w:left="0"/>
              <w:jc w:val="center"/>
            </w:pPr>
            <w:r>
              <w:rPr>
                <w:rFonts w:ascii="Arial"/>
                <w:b w:val="false"/>
                <w:i w:val="false"/>
                <w:color w:val="000000"/>
                <w:sz w:val="15"/>
              </w:rPr>
              <w:t>07/07/2020</w:t>
            </w:r>
          </w:p>
          <w:bookmarkEnd w:id="11266"/>
        </w:tc>
        <w:tc>
          <w:tcPr>
            <w:tcW w:w="1361" w:type="dxa"/>
            <w:tcBorders>
              <w:top w:val="outset" w:color="000000" w:sz="8"/>
              <w:left w:val="outset" w:color="000000" w:sz="8"/>
              <w:bottom w:val="outset" w:color="000000" w:sz="8"/>
              <w:right w:val="outset" w:color="000000" w:sz="8"/>
            </w:tcBorders>
            <w:vAlign w:val="center"/>
          </w:tcPr>
          <w:bookmarkStart w:name="13073" w:id="11267"/>
          <w:p>
            <w:pPr>
              <w:spacing w:after="0"/>
              <w:ind w:left="0"/>
              <w:jc w:val="center"/>
            </w:pPr>
            <w:r>
              <w:rPr>
                <w:rFonts w:ascii="Arial"/>
                <w:b w:val="false"/>
                <w:i w:val="false"/>
                <w:color w:val="000000"/>
                <w:sz w:val="15"/>
              </w:rPr>
              <w:t>05/10/2020</w:t>
            </w:r>
          </w:p>
          <w:bookmarkEnd w:id="11267"/>
        </w:tc>
        <w:tc>
          <w:tcPr>
            <w:tcW w:w="967" w:type="dxa"/>
            <w:tcBorders>
              <w:top w:val="outset" w:color="000000" w:sz="8"/>
              <w:left w:val="outset" w:color="000000" w:sz="8"/>
              <w:bottom w:val="outset" w:color="000000" w:sz="8"/>
              <w:right w:val="outset" w:color="000000" w:sz="8"/>
            </w:tcBorders>
            <w:vAlign w:val="center"/>
          </w:tcPr>
          <w:bookmarkStart w:name="13074" w:id="11268"/>
          <w:p>
            <w:pPr>
              <w:spacing w:after="0"/>
              <w:ind w:left="0"/>
              <w:jc w:val="center"/>
            </w:pPr>
          </w:p>
          <w:bookmarkEnd w:id="112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75" w:id="11269"/>
          <w:p>
            <w:pPr>
              <w:spacing w:after="0"/>
              <w:ind w:left="0"/>
              <w:jc w:val="left"/>
            </w:pPr>
            <w:r>
              <w:rPr>
                <w:rFonts w:ascii="Arial"/>
                <w:b w:val="false"/>
                <w:i w:val="false"/>
                <w:color w:val="000000"/>
                <w:sz w:val="15"/>
              </w:rPr>
              <w:t>lysine acetylsalicylate (ін'єкційна форма ацетилсаліцилової кислоти)</w:t>
            </w:r>
          </w:p>
          <w:bookmarkEnd w:id="11269"/>
        </w:tc>
        <w:tc>
          <w:tcPr>
            <w:tcW w:w="1152" w:type="dxa"/>
            <w:tcBorders>
              <w:top w:val="outset" w:color="000000" w:sz="8"/>
              <w:left w:val="outset" w:color="000000" w:sz="8"/>
              <w:bottom w:val="outset" w:color="000000" w:sz="8"/>
              <w:right w:val="outset" w:color="000000" w:sz="8"/>
            </w:tcBorders>
            <w:vAlign w:val="center"/>
          </w:tcPr>
          <w:bookmarkStart w:name="13076" w:id="11270"/>
          <w:p>
            <w:pPr>
              <w:spacing w:after="0"/>
              <w:ind w:left="0"/>
              <w:jc w:val="center"/>
            </w:pPr>
            <w:r>
              <w:rPr>
                <w:rFonts w:ascii="Arial"/>
                <w:b w:val="false"/>
                <w:i w:val="false"/>
                <w:color w:val="000000"/>
                <w:sz w:val="15"/>
              </w:rPr>
              <w:t>5 років</w:t>
            </w:r>
          </w:p>
          <w:bookmarkEnd w:id="11270"/>
        </w:tc>
        <w:tc>
          <w:tcPr>
            <w:tcW w:w="1361" w:type="dxa"/>
            <w:tcBorders>
              <w:top w:val="outset" w:color="000000" w:sz="8"/>
              <w:left w:val="outset" w:color="000000" w:sz="8"/>
              <w:bottom w:val="outset" w:color="000000" w:sz="8"/>
              <w:right w:val="outset" w:color="000000" w:sz="8"/>
            </w:tcBorders>
            <w:vAlign w:val="center"/>
          </w:tcPr>
          <w:bookmarkStart w:name="13077" w:id="11271"/>
          <w:p>
            <w:pPr>
              <w:spacing w:after="0"/>
              <w:ind w:left="0"/>
              <w:jc w:val="center"/>
            </w:pPr>
            <w:r>
              <w:rPr>
                <w:rFonts w:ascii="Arial"/>
                <w:b w:val="false"/>
                <w:i w:val="false"/>
                <w:color w:val="000000"/>
                <w:sz w:val="15"/>
              </w:rPr>
              <w:t>25/09/2022</w:t>
            </w:r>
          </w:p>
          <w:bookmarkEnd w:id="11271"/>
        </w:tc>
        <w:tc>
          <w:tcPr>
            <w:tcW w:w="1361" w:type="dxa"/>
            <w:tcBorders>
              <w:top w:val="outset" w:color="000000" w:sz="8"/>
              <w:left w:val="outset" w:color="000000" w:sz="8"/>
              <w:bottom w:val="outset" w:color="000000" w:sz="8"/>
              <w:right w:val="outset" w:color="000000" w:sz="8"/>
            </w:tcBorders>
            <w:vAlign w:val="center"/>
          </w:tcPr>
          <w:bookmarkStart w:name="13078" w:id="11272"/>
          <w:p>
            <w:pPr>
              <w:spacing w:after="0"/>
              <w:ind w:left="0"/>
              <w:jc w:val="center"/>
            </w:pPr>
            <w:r>
              <w:rPr>
                <w:rFonts w:ascii="Arial"/>
                <w:b w:val="false"/>
                <w:i w:val="false"/>
                <w:color w:val="000000"/>
                <w:sz w:val="15"/>
              </w:rPr>
              <w:t>24/12/2023</w:t>
            </w:r>
          </w:p>
          <w:bookmarkEnd w:id="11272"/>
        </w:tc>
        <w:tc>
          <w:tcPr>
            <w:tcW w:w="967" w:type="dxa"/>
            <w:tcBorders>
              <w:top w:val="outset" w:color="000000" w:sz="8"/>
              <w:left w:val="outset" w:color="000000" w:sz="8"/>
              <w:bottom w:val="outset" w:color="000000" w:sz="8"/>
              <w:right w:val="outset" w:color="000000" w:sz="8"/>
            </w:tcBorders>
            <w:vAlign w:val="center"/>
          </w:tcPr>
          <w:bookmarkStart w:name="13079" w:id="11273"/>
          <w:p>
            <w:pPr>
              <w:spacing w:after="0"/>
              <w:ind w:left="0"/>
              <w:jc w:val="center"/>
            </w:pPr>
          </w:p>
          <w:bookmarkEnd w:id="112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80" w:id="11274"/>
          <w:p>
            <w:pPr>
              <w:spacing w:after="0"/>
              <w:ind w:left="0"/>
              <w:jc w:val="left"/>
            </w:pPr>
            <w:r>
              <w:rPr>
                <w:rFonts w:ascii="Arial"/>
                <w:b w:val="false"/>
                <w:i w:val="false"/>
                <w:color w:val="000000"/>
                <w:sz w:val="15"/>
              </w:rPr>
              <w:t>macrogol 3350, potassium chloride, sodium bicarbonate, sodium chloride</w:t>
            </w:r>
          </w:p>
          <w:bookmarkEnd w:id="11274"/>
        </w:tc>
        <w:tc>
          <w:tcPr>
            <w:tcW w:w="1152" w:type="dxa"/>
            <w:tcBorders>
              <w:top w:val="outset" w:color="000000" w:sz="8"/>
              <w:left w:val="outset" w:color="000000" w:sz="8"/>
              <w:bottom w:val="outset" w:color="000000" w:sz="8"/>
              <w:right w:val="outset" w:color="000000" w:sz="8"/>
            </w:tcBorders>
            <w:vAlign w:val="center"/>
          </w:tcPr>
          <w:bookmarkStart w:name="13081" w:id="11275"/>
          <w:p>
            <w:pPr>
              <w:spacing w:after="0"/>
              <w:ind w:left="0"/>
              <w:jc w:val="center"/>
            </w:pPr>
            <w:r>
              <w:rPr>
                <w:rFonts w:ascii="Arial"/>
                <w:b w:val="false"/>
                <w:i w:val="false"/>
                <w:color w:val="000000"/>
                <w:sz w:val="15"/>
              </w:rPr>
              <w:t>13 років</w:t>
            </w:r>
          </w:p>
          <w:bookmarkEnd w:id="11275"/>
        </w:tc>
        <w:tc>
          <w:tcPr>
            <w:tcW w:w="1361" w:type="dxa"/>
            <w:tcBorders>
              <w:top w:val="outset" w:color="000000" w:sz="8"/>
              <w:left w:val="outset" w:color="000000" w:sz="8"/>
              <w:bottom w:val="outset" w:color="000000" w:sz="8"/>
              <w:right w:val="outset" w:color="000000" w:sz="8"/>
            </w:tcBorders>
            <w:vAlign w:val="center"/>
          </w:tcPr>
          <w:bookmarkStart w:name="13082" w:id="11276"/>
          <w:p>
            <w:pPr>
              <w:spacing w:after="0"/>
              <w:ind w:left="0"/>
              <w:jc w:val="center"/>
            </w:pPr>
            <w:r>
              <w:rPr>
                <w:rFonts w:ascii="Arial"/>
                <w:b w:val="false"/>
                <w:i w:val="false"/>
                <w:color w:val="000000"/>
                <w:sz w:val="15"/>
              </w:rPr>
              <w:t>01/01/2025</w:t>
            </w:r>
          </w:p>
          <w:bookmarkEnd w:id="11276"/>
        </w:tc>
        <w:tc>
          <w:tcPr>
            <w:tcW w:w="1361" w:type="dxa"/>
            <w:tcBorders>
              <w:top w:val="outset" w:color="000000" w:sz="8"/>
              <w:left w:val="outset" w:color="000000" w:sz="8"/>
              <w:bottom w:val="outset" w:color="000000" w:sz="8"/>
              <w:right w:val="outset" w:color="000000" w:sz="8"/>
            </w:tcBorders>
            <w:vAlign w:val="center"/>
          </w:tcPr>
          <w:bookmarkStart w:name="13083" w:id="11277"/>
          <w:p>
            <w:pPr>
              <w:spacing w:after="0"/>
              <w:ind w:left="0"/>
              <w:jc w:val="center"/>
            </w:pPr>
            <w:r>
              <w:rPr>
                <w:rFonts w:ascii="Arial"/>
                <w:b w:val="false"/>
                <w:i w:val="false"/>
                <w:color w:val="000000"/>
                <w:sz w:val="15"/>
              </w:rPr>
              <w:t>01/04/2025</w:t>
            </w:r>
          </w:p>
          <w:bookmarkEnd w:id="11277"/>
        </w:tc>
        <w:tc>
          <w:tcPr>
            <w:tcW w:w="967" w:type="dxa"/>
            <w:tcBorders>
              <w:top w:val="outset" w:color="000000" w:sz="8"/>
              <w:left w:val="outset" w:color="000000" w:sz="8"/>
              <w:bottom w:val="outset" w:color="000000" w:sz="8"/>
              <w:right w:val="outset" w:color="000000" w:sz="8"/>
            </w:tcBorders>
            <w:vAlign w:val="center"/>
          </w:tcPr>
          <w:bookmarkStart w:name="13084" w:id="11278"/>
          <w:p>
            <w:pPr>
              <w:spacing w:after="0"/>
              <w:ind w:left="0"/>
              <w:jc w:val="center"/>
            </w:pPr>
          </w:p>
          <w:bookmarkEnd w:id="112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85" w:id="11279"/>
          <w:p>
            <w:pPr>
              <w:spacing w:after="0"/>
              <w:ind w:left="0"/>
              <w:jc w:val="left"/>
            </w:pPr>
            <w:r>
              <w:rPr>
                <w:rFonts w:ascii="Arial"/>
                <w:b w:val="false"/>
                <w:i w:val="false"/>
                <w:color w:val="000000"/>
                <w:sz w:val="15"/>
              </w:rPr>
              <w:t>macrogol 4000</w:t>
            </w:r>
          </w:p>
          <w:bookmarkEnd w:id="11279"/>
        </w:tc>
        <w:tc>
          <w:tcPr>
            <w:tcW w:w="1152" w:type="dxa"/>
            <w:tcBorders>
              <w:top w:val="outset" w:color="000000" w:sz="8"/>
              <w:left w:val="outset" w:color="000000" w:sz="8"/>
              <w:bottom w:val="outset" w:color="000000" w:sz="8"/>
              <w:right w:val="outset" w:color="000000" w:sz="8"/>
            </w:tcBorders>
            <w:vAlign w:val="center"/>
          </w:tcPr>
          <w:bookmarkStart w:name="13086" w:id="11280"/>
          <w:p>
            <w:pPr>
              <w:spacing w:after="0"/>
              <w:ind w:left="0"/>
              <w:jc w:val="center"/>
            </w:pPr>
            <w:r>
              <w:rPr>
                <w:rFonts w:ascii="Arial"/>
                <w:b w:val="false"/>
                <w:i w:val="false"/>
                <w:color w:val="000000"/>
                <w:sz w:val="15"/>
              </w:rPr>
              <w:t>3 роки</w:t>
            </w:r>
          </w:p>
          <w:bookmarkEnd w:id="11280"/>
        </w:tc>
        <w:tc>
          <w:tcPr>
            <w:tcW w:w="1361" w:type="dxa"/>
            <w:tcBorders>
              <w:top w:val="outset" w:color="000000" w:sz="8"/>
              <w:left w:val="outset" w:color="000000" w:sz="8"/>
              <w:bottom w:val="outset" w:color="000000" w:sz="8"/>
              <w:right w:val="outset" w:color="000000" w:sz="8"/>
            </w:tcBorders>
            <w:vAlign w:val="center"/>
          </w:tcPr>
          <w:bookmarkStart w:name="13087" w:id="11281"/>
          <w:p>
            <w:pPr>
              <w:spacing w:after="0"/>
              <w:ind w:left="0"/>
              <w:jc w:val="center"/>
            </w:pPr>
            <w:r>
              <w:rPr>
                <w:rFonts w:ascii="Arial"/>
                <w:b w:val="false"/>
                <w:i w:val="false"/>
                <w:color w:val="000000"/>
                <w:sz w:val="15"/>
              </w:rPr>
              <w:t>31/05/2019</w:t>
            </w:r>
          </w:p>
          <w:bookmarkEnd w:id="11281"/>
        </w:tc>
        <w:tc>
          <w:tcPr>
            <w:tcW w:w="1361" w:type="dxa"/>
            <w:tcBorders>
              <w:top w:val="outset" w:color="000000" w:sz="8"/>
              <w:left w:val="outset" w:color="000000" w:sz="8"/>
              <w:bottom w:val="outset" w:color="000000" w:sz="8"/>
              <w:right w:val="outset" w:color="000000" w:sz="8"/>
            </w:tcBorders>
            <w:vAlign w:val="center"/>
          </w:tcPr>
          <w:bookmarkStart w:name="13088" w:id="11282"/>
          <w:p>
            <w:pPr>
              <w:spacing w:after="0"/>
              <w:ind w:left="0"/>
              <w:jc w:val="center"/>
            </w:pPr>
            <w:r>
              <w:rPr>
                <w:rFonts w:ascii="Arial"/>
                <w:b w:val="false"/>
                <w:i w:val="false"/>
                <w:color w:val="000000"/>
                <w:sz w:val="15"/>
              </w:rPr>
              <w:t>29/08/2019</w:t>
            </w:r>
          </w:p>
          <w:bookmarkEnd w:id="11282"/>
        </w:tc>
        <w:tc>
          <w:tcPr>
            <w:tcW w:w="967" w:type="dxa"/>
            <w:tcBorders>
              <w:top w:val="outset" w:color="000000" w:sz="8"/>
              <w:left w:val="outset" w:color="000000" w:sz="8"/>
              <w:bottom w:val="outset" w:color="000000" w:sz="8"/>
              <w:right w:val="outset" w:color="000000" w:sz="8"/>
            </w:tcBorders>
            <w:vAlign w:val="center"/>
          </w:tcPr>
          <w:bookmarkStart w:name="13089" w:id="11283"/>
          <w:p>
            <w:pPr>
              <w:spacing w:after="0"/>
              <w:ind w:left="0"/>
              <w:jc w:val="center"/>
            </w:pPr>
          </w:p>
          <w:bookmarkEnd w:id="112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90" w:id="11284"/>
          <w:p>
            <w:pPr>
              <w:spacing w:after="0"/>
              <w:ind w:left="0"/>
              <w:jc w:val="left"/>
            </w:pPr>
            <w:r>
              <w:rPr>
                <w:rFonts w:ascii="Arial"/>
                <w:b w:val="false"/>
                <w:i w:val="false"/>
                <w:color w:val="000000"/>
                <w:sz w:val="15"/>
              </w:rPr>
              <w:t>macrogol 4000, potassium chloride, sodium bicarbonate, sodium chloride, sodium sulfate anhydrous</w:t>
            </w:r>
          </w:p>
          <w:bookmarkEnd w:id="11284"/>
        </w:tc>
        <w:tc>
          <w:tcPr>
            <w:tcW w:w="1152" w:type="dxa"/>
            <w:tcBorders>
              <w:top w:val="outset" w:color="000000" w:sz="8"/>
              <w:left w:val="outset" w:color="000000" w:sz="8"/>
              <w:bottom w:val="outset" w:color="000000" w:sz="8"/>
              <w:right w:val="outset" w:color="000000" w:sz="8"/>
            </w:tcBorders>
            <w:vAlign w:val="center"/>
          </w:tcPr>
          <w:bookmarkStart w:name="13091" w:id="11285"/>
          <w:p>
            <w:pPr>
              <w:spacing w:after="0"/>
              <w:ind w:left="0"/>
              <w:jc w:val="center"/>
            </w:pPr>
            <w:r>
              <w:rPr>
                <w:rFonts w:ascii="Arial"/>
                <w:b w:val="false"/>
                <w:i w:val="false"/>
                <w:color w:val="000000"/>
                <w:sz w:val="15"/>
              </w:rPr>
              <w:t>13 років</w:t>
            </w:r>
          </w:p>
          <w:bookmarkEnd w:id="11285"/>
        </w:tc>
        <w:tc>
          <w:tcPr>
            <w:tcW w:w="1361" w:type="dxa"/>
            <w:tcBorders>
              <w:top w:val="outset" w:color="000000" w:sz="8"/>
              <w:left w:val="outset" w:color="000000" w:sz="8"/>
              <w:bottom w:val="outset" w:color="000000" w:sz="8"/>
              <w:right w:val="outset" w:color="000000" w:sz="8"/>
            </w:tcBorders>
            <w:vAlign w:val="center"/>
          </w:tcPr>
          <w:bookmarkStart w:name="13092" w:id="11286"/>
          <w:p>
            <w:pPr>
              <w:spacing w:after="0"/>
              <w:ind w:left="0"/>
              <w:jc w:val="center"/>
            </w:pPr>
            <w:r>
              <w:rPr>
                <w:rFonts w:ascii="Arial"/>
                <w:b w:val="false"/>
                <w:i w:val="false"/>
                <w:color w:val="000000"/>
                <w:sz w:val="15"/>
              </w:rPr>
              <w:t>01/01/2025</w:t>
            </w:r>
          </w:p>
          <w:bookmarkEnd w:id="11286"/>
        </w:tc>
        <w:tc>
          <w:tcPr>
            <w:tcW w:w="1361" w:type="dxa"/>
            <w:tcBorders>
              <w:top w:val="outset" w:color="000000" w:sz="8"/>
              <w:left w:val="outset" w:color="000000" w:sz="8"/>
              <w:bottom w:val="outset" w:color="000000" w:sz="8"/>
              <w:right w:val="outset" w:color="000000" w:sz="8"/>
            </w:tcBorders>
            <w:vAlign w:val="center"/>
          </w:tcPr>
          <w:bookmarkStart w:name="13093" w:id="11287"/>
          <w:p>
            <w:pPr>
              <w:spacing w:after="0"/>
              <w:ind w:left="0"/>
              <w:jc w:val="center"/>
            </w:pPr>
            <w:r>
              <w:rPr>
                <w:rFonts w:ascii="Arial"/>
                <w:b w:val="false"/>
                <w:i w:val="false"/>
                <w:color w:val="000000"/>
                <w:sz w:val="15"/>
              </w:rPr>
              <w:t>01/04/2025</w:t>
            </w:r>
          </w:p>
          <w:bookmarkEnd w:id="11287"/>
        </w:tc>
        <w:tc>
          <w:tcPr>
            <w:tcW w:w="967" w:type="dxa"/>
            <w:tcBorders>
              <w:top w:val="outset" w:color="000000" w:sz="8"/>
              <w:left w:val="outset" w:color="000000" w:sz="8"/>
              <w:bottom w:val="outset" w:color="000000" w:sz="8"/>
              <w:right w:val="outset" w:color="000000" w:sz="8"/>
            </w:tcBorders>
            <w:vAlign w:val="center"/>
          </w:tcPr>
          <w:bookmarkStart w:name="13094" w:id="11288"/>
          <w:p>
            <w:pPr>
              <w:spacing w:after="0"/>
              <w:ind w:left="0"/>
              <w:jc w:val="center"/>
            </w:pPr>
          </w:p>
          <w:bookmarkEnd w:id="112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095" w:id="11289"/>
          <w:p>
            <w:pPr>
              <w:spacing w:after="0"/>
              <w:ind w:left="0"/>
              <w:jc w:val="left"/>
            </w:pPr>
            <w:r>
              <w:rPr>
                <w:rFonts w:ascii="Arial"/>
                <w:b w:val="false"/>
                <w:i w:val="false"/>
                <w:color w:val="000000"/>
                <w:sz w:val="15"/>
              </w:rPr>
              <w:t>macrogol, potassium chloride, sodium bicarbonate, sodium chloride</w:t>
            </w:r>
          </w:p>
          <w:bookmarkEnd w:id="11289"/>
        </w:tc>
        <w:tc>
          <w:tcPr>
            <w:tcW w:w="1152" w:type="dxa"/>
            <w:tcBorders>
              <w:top w:val="outset" w:color="000000" w:sz="8"/>
              <w:left w:val="outset" w:color="000000" w:sz="8"/>
              <w:bottom w:val="outset" w:color="000000" w:sz="8"/>
              <w:right w:val="outset" w:color="000000" w:sz="8"/>
            </w:tcBorders>
            <w:vAlign w:val="center"/>
          </w:tcPr>
          <w:bookmarkStart w:name="13096" w:id="11290"/>
          <w:p>
            <w:pPr>
              <w:spacing w:after="0"/>
              <w:ind w:left="0"/>
              <w:jc w:val="center"/>
            </w:pPr>
            <w:r>
              <w:rPr>
                <w:rFonts w:ascii="Arial"/>
                <w:b w:val="false"/>
                <w:i w:val="false"/>
                <w:color w:val="000000"/>
                <w:sz w:val="15"/>
              </w:rPr>
              <w:t>13 років</w:t>
            </w:r>
          </w:p>
          <w:bookmarkEnd w:id="11290"/>
        </w:tc>
        <w:tc>
          <w:tcPr>
            <w:tcW w:w="1361" w:type="dxa"/>
            <w:tcBorders>
              <w:top w:val="outset" w:color="000000" w:sz="8"/>
              <w:left w:val="outset" w:color="000000" w:sz="8"/>
              <w:bottom w:val="outset" w:color="000000" w:sz="8"/>
              <w:right w:val="outset" w:color="000000" w:sz="8"/>
            </w:tcBorders>
            <w:vAlign w:val="center"/>
          </w:tcPr>
          <w:bookmarkStart w:name="13097" w:id="11291"/>
          <w:p>
            <w:pPr>
              <w:spacing w:after="0"/>
              <w:ind w:left="0"/>
              <w:jc w:val="center"/>
            </w:pPr>
            <w:r>
              <w:rPr>
                <w:rFonts w:ascii="Arial"/>
                <w:b w:val="false"/>
                <w:i w:val="false"/>
                <w:color w:val="000000"/>
                <w:sz w:val="15"/>
              </w:rPr>
              <w:t>01/01/2025</w:t>
            </w:r>
          </w:p>
          <w:bookmarkEnd w:id="11291"/>
        </w:tc>
        <w:tc>
          <w:tcPr>
            <w:tcW w:w="1361" w:type="dxa"/>
            <w:tcBorders>
              <w:top w:val="outset" w:color="000000" w:sz="8"/>
              <w:left w:val="outset" w:color="000000" w:sz="8"/>
              <w:bottom w:val="outset" w:color="000000" w:sz="8"/>
              <w:right w:val="outset" w:color="000000" w:sz="8"/>
            </w:tcBorders>
            <w:vAlign w:val="center"/>
          </w:tcPr>
          <w:bookmarkStart w:name="13098" w:id="11292"/>
          <w:p>
            <w:pPr>
              <w:spacing w:after="0"/>
              <w:ind w:left="0"/>
              <w:jc w:val="center"/>
            </w:pPr>
            <w:r>
              <w:rPr>
                <w:rFonts w:ascii="Arial"/>
                <w:b w:val="false"/>
                <w:i w:val="false"/>
                <w:color w:val="000000"/>
                <w:sz w:val="15"/>
              </w:rPr>
              <w:t>01/04/2025</w:t>
            </w:r>
          </w:p>
          <w:bookmarkEnd w:id="11292"/>
        </w:tc>
        <w:tc>
          <w:tcPr>
            <w:tcW w:w="967" w:type="dxa"/>
            <w:tcBorders>
              <w:top w:val="outset" w:color="000000" w:sz="8"/>
              <w:left w:val="outset" w:color="000000" w:sz="8"/>
              <w:bottom w:val="outset" w:color="000000" w:sz="8"/>
              <w:right w:val="outset" w:color="000000" w:sz="8"/>
            </w:tcBorders>
            <w:vAlign w:val="center"/>
          </w:tcPr>
          <w:bookmarkStart w:name="13099" w:id="11293"/>
          <w:p>
            <w:pPr>
              <w:spacing w:after="0"/>
              <w:ind w:left="0"/>
              <w:jc w:val="center"/>
            </w:pPr>
          </w:p>
          <w:bookmarkEnd w:id="112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00" w:id="11294"/>
          <w:p>
            <w:pPr>
              <w:spacing w:after="0"/>
              <w:ind w:left="0"/>
              <w:jc w:val="left"/>
            </w:pPr>
            <w:r>
              <w:rPr>
                <w:rFonts w:ascii="Arial"/>
                <w:b w:val="false"/>
                <w:i w:val="false"/>
                <w:color w:val="000000"/>
                <w:sz w:val="15"/>
              </w:rPr>
              <w:t>macrogol, potassium chloride, sodium bicarbonate, sodium chloride, sodium sulfate</w:t>
            </w:r>
          </w:p>
          <w:bookmarkEnd w:id="11294"/>
        </w:tc>
        <w:tc>
          <w:tcPr>
            <w:tcW w:w="1152" w:type="dxa"/>
            <w:tcBorders>
              <w:top w:val="outset" w:color="000000" w:sz="8"/>
              <w:left w:val="outset" w:color="000000" w:sz="8"/>
              <w:bottom w:val="outset" w:color="000000" w:sz="8"/>
              <w:right w:val="outset" w:color="000000" w:sz="8"/>
            </w:tcBorders>
            <w:vAlign w:val="center"/>
          </w:tcPr>
          <w:bookmarkStart w:name="13101" w:id="11295"/>
          <w:p>
            <w:pPr>
              <w:spacing w:after="0"/>
              <w:ind w:left="0"/>
              <w:jc w:val="center"/>
            </w:pPr>
            <w:r>
              <w:rPr>
                <w:rFonts w:ascii="Arial"/>
                <w:b w:val="false"/>
                <w:i w:val="false"/>
                <w:color w:val="000000"/>
                <w:sz w:val="15"/>
              </w:rPr>
              <w:t>13 років</w:t>
            </w:r>
          </w:p>
          <w:bookmarkEnd w:id="11295"/>
        </w:tc>
        <w:tc>
          <w:tcPr>
            <w:tcW w:w="1361" w:type="dxa"/>
            <w:tcBorders>
              <w:top w:val="outset" w:color="000000" w:sz="8"/>
              <w:left w:val="outset" w:color="000000" w:sz="8"/>
              <w:bottom w:val="outset" w:color="000000" w:sz="8"/>
              <w:right w:val="outset" w:color="000000" w:sz="8"/>
            </w:tcBorders>
            <w:vAlign w:val="center"/>
          </w:tcPr>
          <w:bookmarkStart w:name="13102" w:id="11296"/>
          <w:p>
            <w:pPr>
              <w:spacing w:after="0"/>
              <w:ind w:left="0"/>
              <w:jc w:val="center"/>
            </w:pPr>
            <w:r>
              <w:rPr>
                <w:rFonts w:ascii="Arial"/>
                <w:b w:val="false"/>
                <w:i w:val="false"/>
                <w:color w:val="000000"/>
                <w:sz w:val="15"/>
              </w:rPr>
              <w:t>01/01/2025</w:t>
            </w:r>
          </w:p>
          <w:bookmarkEnd w:id="11296"/>
        </w:tc>
        <w:tc>
          <w:tcPr>
            <w:tcW w:w="1361" w:type="dxa"/>
            <w:tcBorders>
              <w:top w:val="outset" w:color="000000" w:sz="8"/>
              <w:left w:val="outset" w:color="000000" w:sz="8"/>
              <w:bottom w:val="outset" w:color="000000" w:sz="8"/>
              <w:right w:val="outset" w:color="000000" w:sz="8"/>
            </w:tcBorders>
            <w:vAlign w:val="center"/>
          </w:tcPr>
          <w:bookmarkStart w:name="13103" w:id="11297"/>
          <w:p>
            <w:pPr>
              <w:spacing w:after="0"/>
              <w:ind w:left="0"/>
              <w:jc w:val="center"/>
            </w:pPr>
            <w:r>
              <w:rPr>
                <w:rFonts w:ascii="Arial"/>
                <w:b w:val="false"/>
                <w:i w:val="false"/>
                <w:color w:val="000000"/>
                <w:sz w:val="15"/>
              </w:rPr>
              <w:t>01/04/2025</w:t>
            </w:r>
          </w:p>
          <w:bookmarkEnd w:id="11297"/>
        </w:tc>
        <w:tc>
          <w:tcPr>
            <w:tcW w:w="967" w:type="dxa"/>
            <w:tcBorders>
              <w:top w:val="outset" w:color="000000" w:sz="8"/>
              <w:left w:val="outset" w:color="000000" w:sz="8"/>
              <w:bottom w:val="outset" w:color="000000" w:sz="8"/>
              <w:right w:val="outset" w:color="000000" w:sz="8"/>
            </w:tcBorders>
            <w:vAlign w:val="center"/>
          </w:tcPr>
          <w:bookmarkStart w:name="13104" w:id="11298"/>
          <w:p>
            <w:pPr>
              <w:spacing w:after="0"/>
              <w:ind w:left="0"/>
              <w:jc w:val="center"/>
            </w:pPr>
          </w:p>
          <w:bookmarkEnd w:id="112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05" w:id="11299"/>
          <w:p>
            <w:pPr>
              <w:spacing w:after="0"/>
              <w:ind w:left="0"/>
              <w:jc w:val="left"/>
            </w:pPr>
            <w:r>
              <w:rPr>
                <w:rFonts w:ascii="Arial"/>
                <w:b w:val="false"/>
                <w:i w:val="false"/>
                <w:color w:val="000000"/>
                <w:sz w:val="15"/>
              </w:rPr>
              <w:t>madara triturations</w:t>
            </w:r>
          </w:p>
          <w:bookmarkEnd w:id="11299"/>
        </w:tc>
        <w:tc>
          <w:tcPr>
            <w:tcW w:w="1152" w:type="dxa"/>
            <w:tcBorders>
              <w:top w:val="outset" w:color="000000" w:sz="8"/>
              <w:left w:val="outset" w:color="000000" w:sz="8"/>
              <w:bottom w:val="outset" w:color="000000" w:sz="8"/>
              <w:right w:val="outset" w:color="000000" w:sz="8"/>
            </w:tcBorders>
            <w:vAlign w:val="center"/>
          </w:tcPr>
          <w:bookmarkStart w:name="13106" w:id="11300"/>
          <w:p>
            <w:pPr>
              <w:spacing w:after="0"/>
              <w:ind w:left="0"/>
              <w:jc w:val="center"/>
            </w:pPr>
            <w:r>
              <w:rPr>
                <w:rFonts w:ascii="Arial"/>
                <w:b w:val="false"/>
                <w:i w:val="false"/>
                <w:color w:val="000000"/>
                <w:sz w:val="15"/>
              </w:rPr>
              <w:t>15 років</w:t>
            </w:r>
          </w:p>
          <w:bookmarkEnd w:id="11300"/>
        </w:tc>
        <w:tc>
          <w:tcPr>
            <w:tcW w:w="1361" w:type="dxa"/>
            <w:tcBorders>
              <w:top w:val="outset" w:color="000000" w:sz="8"/>
              <w:left w:val="outset" w:color="000000" w:sz="8"/>
              <w:bottom w:val="outset" w:color="000000" w:sz="8"/>
              <w:right w:val="outset" w:color="000000" w:sz="8"/>
            </w:tcBorders>
            <w:vAlign w:val="center"/>
          </w:tcPr>
          <w:bookmarkStart w:name="13107" w:id="11301"/>
          <w:p>
            <w:pPr>
              <w:spacing w:after="0"/>
              <w:ind w:left="0"/>
              <w:jc w:val="center"/>
            </w:pPr>
            <w:r>
              <w:rPr>
                <w:rFonts w:ascii="Arial"/>
                <w:b w:val="false"/>
                <w:i w:val="false"/>
                <w:color w:val="000000"/>
                <w:sz w:val="15"/>
              </w:rPr>
              <w:t>31/12/2019</w:t>
            </w:r>
          </w:p>
          <w:bookmarkEnd w:id="11301"/>
        </w:tc>
        <w:tc>
          <w:tcPr>
            <w:tcW w:w="1361" w:type="dxa"/>
            <w:tcBorders>
              <w:top w:val="outset" w:color="000000" w:sz="8"/>
              <w:left w:val="outset" w:color="000000" w:sz="8"/>
              <w:bottom w:val="outset" w:color="000000" w:sz="8"/>
              <w:right w:val="outset" w:color="000000" w:sz="8"/>
            </w:tcBorders>
            <w:vAlign w:val="center"/>
          </w:tcPr>
          <w:bookmarkStart w:name="13108" w:id="11302"/>
          <w:p>
            <w:pPr>
              <w:spacing w:after="0"/>
              <w:ind w:left="0"/>
              <w:jc w:val="center"/>
            </w:pPr>
            <w:r>
              <w:rPr>
                <w:rFonts w:ascii="Arial"/>
                <w:b w:val="false"/>
                <w:i w:val="false"/>
                <w:color w:val="000000"/>
                <w:sz w:val="15"/>
              </w:rPr>
              <w:t>30/03/2020</w:t>
            </w:r>
          </w:p>
          <w:bookmarkEnd w:id="11302"/>
        </w:tc>
        <w:tc>
          <w:tcPr>
            <w:tcW w:w="967" w:type="dxa"/>
            <w:tcBorders>
              <w:top w:val="outset" w:color="000000" w:sz="8"/>
              <w:left w:val="outset" w:color="000000" w:sz="8"/>
              <w:bottom w:val="outset" w:color="000000" w:sz="8"/>
              <w:right w:val="outset" w:color="000000" w:sz="8"/>
            </w:tcBorders>
            <w:vAlign w:val="center"/>
          </w:tcPr>
          <w:bookmarkStart w:name="13109" w:id="11303"/>
          <w:p>
            <w:pPr>
              <w:spacing w:after="0"/>
              <w:ind w:left="0"/>
              <w:jc w:val="center"/>
            </w:pPr>
          </w:p>
          <w:bookmarkEnd w:id="113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10" w:id="11304"/>
          <w:p>
            <w:pPr>
              <w:spacing w:after="0"/>
              <w:ind w:left="0"/>
              <w:jc w:val="left"/>
            </w:pPr>
            <w:r>
              <w:rPr>
                <w:rFonts w:ascii="Arial"/>
                <w:b w:val="false"/>
                <w:i w:val="false"/>
                <w:color w:val="000000"/>
                <w:sz w:val="15"/>
              </w:rPr>
              <w:t>magaldrate</w:t>
            </w:r>
          </w:p>
          <w:bookmarkEnd w:id="11304"/>
        </w:tc>
        <w:tc>
          <w:tcPr>
            <w:tcW w:w="1152" w:type="dxa"/>
            <w:tcBorders>
              <w:top w:val="outset" w:color="000000" w:sz="8"/>
              <w:left w:val="outset" w:color="000000" w:sz="8"/>
              <w:bottom w:val="outset" w:color="000000" w:sz="8"/>
              <w:right w:val="outset" w:color="000000" w:sz="8"/>
            </w:tcBorders>
            <w:vAlign w:val="center"/>
          </w:tcPr>
          <w:bookmarkStart w:name="13111" w:id="11305"/>
          <w:p>
            <w:pPr>
              <w:spacing w:after="0"/>
              <w:ind w:left="0"/>
              <w:jc w:val="center"/>
            </w:pPr>
            <w:r>
              <w:rPr>
                <w:rFonts w:ascii="Arial"/>
                <w:b w:val="false"/>
                <w:i w:val="false"/>
                <w:color w:val="000000"/>
                <w:sz w:val="15"/>
              </w:rPr>
              <w:t>13 років</w:t>
            </w:r>
          </w:p>
          <w:bookmarkEnd w:id="11305"/>
        </w:tc>
        <w:tc>
          <w:tcPr>
            <w:tcW w:w="1361" w:type="dxa"/>
            <w:tcBorders>
              <w:top w:val="outset" w:color="000000" w:sz="8"/>
              <w:left w:val="outset" w:color="000000" w:sz="8"/>
              <w:bottom w:val="outset" w:color="000000" w:sz="8"/>
              <w:right w:val="outset" w:color="000000" w:sz="8"/>
            </w:tcBorders>
            <w:vAlign w:val="center"/>
          </w:tcPr>
          <w:bookmarkStart w:name="13112" w:id="11306"/>
          <w:p>
            <w:pPr>
              <w:spacing w:after="0"/>
              <w:ind w:left="0"/>
              <w:jc w:val="center"/>
            </w:pPr>
            <w:r>
              <w:rPr>
                <w:rFonts w:ascii="Arial"/>
                <w:b w:val="false"/>
                <w:i w:val="false"/>
                <w:color w:val="000000"/>
                <w:sz w:val="15"/>
              </w:rPr>
              <w:t>01/01/2025</w:t>
            </w:r>
          </w:p>
          <w:bookmarkEnd w:id="11306"/>
        </w:tc>
        <w:tc>
          <w:tcPr>
            <w:tcW w:w="1361" w:type="dxa"/>
            <w:tcBorders>
              <w:top w:val="outset" w:color="000000" w:sz="8"/>
              <w:left w:val="outset" w:color="000000" w:sz="8"/>
              <w:bottom w:val="outset" w:color="000000" w:sz="8"/>
              <w:right w:val="outset" w:color="000000" w:sz="8"/>
            </w:tcBorders>
            <w:vAlign w:val="center"/>
          </w:tcPr>
          <w:bookmarkStart w:name="13113" w:id="11307"/>
          <w:p>
            <w:pPr>
              <w:spacing w:after="0"/>
              <w:ind w:left="0"/>
              <w:jc w:val="center"/>
            </w:pPr>
            <w:r>
              <w:rPr>
                <w:rFonts w:ascii="Arial"/>
                <w:b w:val="false"/>
                <w:i w:val="false"/>
                <w:color w:val="000000"/>
                <w:sz w:val="15"/>
              </w:rPr>
              <w:t>01/04/2025</w:t>
            </w:r>
          </w:p>
          <w:bookmarkEnd w:id="11307"/>
        </w:tc>
        <w:tc>
          <w:tcPr>
            <w:tcW w:w="967" w:type="dxa"/>
            <w:tcBorders>
              <w:top w:val="outset" w:color="000000" w:sz="8"/>
              <w:left w:val="outset" w:color="000000" w:sz="8"/>
              <w:bottom w:val="outset" w:color="000000" w:sz="8"/>
              <w:right w:val="outset" w:color="000000" w:sz="8"/>
            </w:tcBorders>
            <w:vAlign w:val="center"/>
          </w:tcPr>
          <w:bookmarkStart w:name="13114" w:id="11308"/>
          <w:p>
            <w:pPr>
              <w:spacing w:after="0"/>
              <w:ind w:left="0"/>
              <w:jc w:val="center"/>
            </w:pPr>
          </w:p>
          <w:bookmarkEnd w:id="113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15" w:id="11309"/>
          <w:p>
            <w:pPr>
              <w:spacing w:after="0"/>
              <w:ind w:left="0"/>
              <w:jc w:val="left"/>
            </w:pPr>
            <w:r>
              <w:rPr>
                <w:rFonts w:ascii="Arial"/>
                <w:b w:val="false"/>
                <w:i w:val="false"/>
                <w:color w:val="000000"/>
                <w:sz w:val="15"/>
              </w:rPr>
              <w:t>magnesium aspartate</w:t>
            </w:r>
          </w:p>
          <w:bookmarkEnd w:id="11309"/>
        </w:tc>
        <w:tc>
          <w:tcPr>
            <w:tcW w:w="1152" w:type="dxa"/>
            <w:tcBorders>
              <w:top w:val="outset" w:color="000000" w:sz="8"/>
              <w:left w:val="outset" w:color="000000" w:sz="8"/>
              <w:bottom w:val="outset" w:color="000000" w:sz="8"/>
              <w:right w:val="outset" w:color="000000" w:sz="8"/>
            </w:tcBorders>
            <w:vAlign w:val="center"/>
          </w:tcPr>
          <w:bookmarkStart w:name="13116" w:id="11310"/>
          <w:p>
            <w:pPr>
              <w:spacing w:after="0"/>
              <w:ind w:left="0"/>
              <w:jc w:val="center"/>
            </w:pPr>
            <w:r>
              <w:rPr>
                <w:rFonts w:ascii="Arial"/>
                <w:b w:val="false"/>
                <w:i w:val="false"/>
                <w:color w:val="000000"/>
                <w:sz w:val="15"/>
              </w:rPr>
              <w:t>13 років</w:t>
            </w:r>
          </w:p>
          <w:bookmarkEnd w:id="11310"/>
        </w:tc>
        <w:tc>
          <w:tcPr>
            <w:tcW w:w="1361" w:type="dxa"/>
            <w:tcBorders>
              <w:top w:val="outset" w:color="000000" w:sz="8"/>
              <w:left w:val="outset" w:color="000000" w:sz="8"/>
              <w:bottom w:val="outset" w:color="000000" w:sz="8"/>
              <w:right w:val="outset" w:color="000000" w:sz="8"/>
            </w:tcBorders>
            <w:vAlign w:val="center"/>
          </w:tcPr>
          <w:bookmarkStart w:name="13117" w:id="11311"/>
          <w:p>
            <w:pPr>
              <w:spacing w:after="0"/>
              <w:ind w:left="0"/>
              <w:jc w:val="center"/>
            </w:pPr>
            <w:r>
              <w:rPr>
                <w:rFonts w:ascii="Arial"/>
                <w:b w:val="false"/>
                <w:i w:val="false"/>
                <w:color w:val="000000"/>
                <w:sz w:val="15"/>
              </w:rPr>
              <w:t>01/01/2025</w:t>
            </w:r>
          </w:p>
          <w:bookmarkEnd w:id="11311"/>
        </w:tc>
        <w:tc>
          <w:tcPr>
            <w:tcW w:w="1361" w:type="dxa"/>
            <w:tcBorders>
              <w:top w:val="outset" w:color="000000" w:sz="8"/>
              <w:left w:val="outset" w:color="000000" w:sz="8"/>
              <w:bottom w:val="outset" w:color="000000" w:sz="8"/>
              <w:right w:val="outset" w:color="000000" w:sz="8"/>
            </w:tcBorders>
            <w:vAlign w:val="center"/>
          </w:tcPr>
          <w:bookmarkStart w:name="13118" w:id="11312"/>
          <w:p>
            <w:pPr>
              <w:spacing w:after="0"/>
              <w:ind w:left="0"/>
              <w:jc w:val="center"/>
            </w:pPr>
            <w:r>
              <w:rPr>
                <w:rFonts w:ascii="Arial"/>
                <w:b w:val="false"/>
                <w:i w:val="false"/>
                <w:color w:val="000000"/>
                <w:sz w:val="15"/>
              </w:rPr>
              <w:t>01/04/2025</w:t>
            </w:r>
          </w:p>
          <w:bookmarkEnd w:id="11312"/>
        </w:tc>
        <w:tc>
          <w:tcPr>
            <w:tcW w:w="967" w:type="dxa"/>
            <w:tcBorders>
              <w:top w:val="outset" w:color="000000" w:sz="8"/>
              <w:left w:val="outset" w:color="000000" w:sz="8"/>
              <w:bottom w:val="outset" w:color="000000" w:sz="8"/>
              <w:right w:val="outset" w:color="000000" w:sz="8"/>
            </w:tcBorders>
            <w:vAlign w:val="center"/>
          </w:tcPr>
          <w:bookmarkStart w:name="13119" w:id="11313"/>
          <w:p>
            <w:pPr>
              <w:spacing w:after="0"/>
              <w:ind w:left="0"/>
              <w:jc w:val="center"/>
            </w:pPr>
          </w:p>
          <w:bookmarkEnd w:id="113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20" w:id="11314"/>
          <w:p>
            <w:pPr>
              <w:spacing w:after="0"/>
              <w:ind w:left="0"/>
              <w:jc w:val="left"/>
            </w:pPr>
            <w:r>
              <w:rPr>
                <w:rFonts w:ascii="Arial"/>
                <w:b w:val="false"/>
                <w:i w:val="false"/>
                <w:color w:val="000000"/>
                <w:sz w:val="15"/>
              </w:rPr>
              <w:t>magnesium aspartate, potassium aspartate</w:t>
            </w:r>
          </w:p>
          <w:bookmarkEnd w:id="11314"/>
        </w:tc>
        <w:tc>
          <w:tcPr>
            <w:tcW w:w="1152" w:type="dxa"/>
            <w:tcBorders>
              <w:top w:val="outset" w:color="000000" w:sz="8"/>
              <w:left w:val="outset" w:color="000000" w:sz="8"/>
              <w:bottom w:val="outset" w:color="000000" w:sz="8"/>
              <w:right w:val="outset" w:color="000000" w:sz="8"/>
            </w:tcBorders>
            <w:vAlign w:val="center"/>
          </w:tcPr>
          <w:bookmarkStart w:name="13121" w:id="11315"/>
          <w:p>
            <w:pPr>
              <w:spacing w:after="0"/>
              <w:ind w:left="0"/>
              <w:jc w:val="center"/>
            </w:pPr>
            <w:r>
              <w:rPr>
                <w:rFonts w:ascii="Arial"/>
                <w:b w:val="false"/>
                <w:i w:val="false"/>
                <w:color w:val="000000"/>
                <w:sz w:val="15"/>
              </w:rPr>
              <w:t>13 років</w:t>
            </w:r>
          </w:p>
          <w:bookmarkEnd w:id="11315"/>
        </w:tc>
        <w:tc>
          <w:tcPr>
            <w:tcW w:w="1361" w:type="dxa"/>
            <w:tcBorders>
              <w:top w:val="outset" w:color="000000" w:sz="8"/>
              <w:left w:val="outset" w:color="000000" w:sz="8"/>
              <w:bottom w:val="outset" w:color="000000" w:sz="8"/>
              <w:right w:val="outset" w:color="000000" w:sz="8"/>
            </w:tcBorders>
            <w:vAlign w:val="center"/>
          </w:tcPr>
          <w:bookmarkStart w:name="13122" w:id="11316"/>
          <w:p>
            <w:pPr>
              <w:spacing w:after="0"/>
              <w:ind w:left="0"/>
              <w:jc w:val="center"/>
            </w:pPr>
            <w:r>
              <w:rPr>
                <w:rFonts w:ascii="Arial"/>
                <w:b w:val="false"/>
                <w:i w:val="false"/>
                <w:color w:val="000000"/>
                <w:sz w:val="15"/>
              </w:rPr>
              <w:t>01/01/2025</w:t>
            </w:r>
          </w:p>
          <w:bookmarkEnd w:id="11316"/>
        </w:tc>
        <w:tc>
          <w:tcPr>
            <w:tcW w:w="1361" w:type="dxa"/>
            <w:tcBorders>
              <w:top w:val="outset" w:color="000000" w:sz="8"/>
              <w:left w:val="outset" w:color="000000" w:sz="8"/>
              <w:bottom w:val="outset" w:color="000000" w:sz="8"/>
              <w:right w:val="outset" w:color="000000" w:sz="8"/>
            </w:tcBorders>
            <w:vAlign w:val="center"/>
          </w:tcPr>
          <w:bookmarkStart w:name="13123" w:id="11317"/>
          <w:p>
            <w:pPr>
              <w:spacing w:after="0"/>
              <w:ind w:left="0"/>
              <w:jc w:val="center"/>
            </w:pPr>
            <w:r>
              <w:rPr>
                <w:rFonts w:ascii="Arial"/>
                <w:b w:val="false"/>
                <w:i w:val="false"/>
                <w:color w:val="000000"/>
                <w:sz w:val="15"/>
              </w:rPr>
              <w:t>01/04/2025</w:t>
            </w:r>
          </w:p>
          <w:bookmarkEnd w:id="11317"/>
        </w:tc>
        <w:tc>
          <w:tcPr>
            <w:tcW w:w="967" w:type="dxa"/>
            <w:tcBorders>
              <w:top w:val="outset" w:color="000000" w:sz="8"/>
              <w:left w:val="outset" w:color="000000" w:sz="8"/>
              <w:bottom w:val="outset" w:color="000000" w:sz="8"/>
              <w:right w:val="outset" w:color="000000" w:sz="8"/>
            </w:tcBorders>
            <w:vAlign w:val="center"/>
          </w:tcPr>
          <w:bookmarkStart w:name="13124" w:id="11318"/>
          <w:p>
            <w:pPr>
              <w:spacing w:after="0"/>
              <w:ind w:left="0"/>
              <w:jc w:val="center"/>
            </w:pPr>
          </w:p>
          <w:bookmarkEnd w:id="113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25" w:id="11319"/>
          <w:p>
            <w:pPr>
              <w:spacing w:after="0"/>
              <w:ind w:left="0"/>
              <w:jc w:val="left"/>
            </w:pPr>
            <w:r>
              <w:rPr>
                <w:rFonts w:ascii="Arial"/>
                <w:b w:val="false"/>
                <w:i w:val="false"/>
                <w:color w:val="000000"/>
                <w:sz w:val="15"/>
              </w:rPr>
              <w:t>magnesium carbonate, magnesium oxide</w:t>
            </w:r>
          </w:p>
          <w:bookmarkEnd w:id="11319"/>
        </w:tc>
        <w:tc>
          <w:tcPr>
            <w:tcW w:w="1152" w:type="dxa"/>
            <w:tcBorders>
              <w:top w:val="outset" w:color="000000" w:sz="8"/>
              <w:left w:val="outset" w:color="000000" w:sz="8"/>
              <w:bottom w:val="outset" w:color="000000" w:sz="8"/>
              <w:right w:val="outset" w:color="000000" w:sz="8"/>
            </w:tcBorders>
            <w:vAlign w:val="center"/>
          </w:tcPr>
          <w:bookmarkStart w:name="13126" w:id="11320"/>
          <w:p>
            <w:pPr>
              <w:spacing w:after="0"/>
              <w:ind w:left="0"/>
              <w:jc w:val="center"/>
            </w:pPr>
            <w:r>
              <w:rPr>
                <w:rFonts w:ascii="Arial"/>
                <w:b w:val="false"/>
                <w:i w:val="false"/>
                <w:color w:val="000000"/>
                <w:sz w:val="15"/>
              </w:rPr>
              <w:t>13 років</w:t>
            </w:r>
          </w:p>
          <w:bookmarkEnd w:id="11320"/>
        </w:tc>
        <w:tc>
          <w:tcPr>
            <w:tcW w:w="1361" w:type="dxa"/>
            <w:tcBorders>
              <w:top w:val="outset" w:color="000000" w:sz="8"/>
              <w:left w:val="outset" w:color="000000" w:sz="8"/>
              <w:bottom w:val="outset" w:color="000000" w:sz="8"/>
              <w:right w:val="outset" w:color="000000" w:sz="8"/>
            </w:tcBorders>
            <w:vAlign w:val="center"/>
          </w:tcPr>
          <w:bookmarkStart w:name="13127" w:id="11321"/>
          <w:p>
            <w:pPr>
              <w:spacing w:after="0"/>
              <w:ind w:left="0"/>
              <w:jc w:val="center"/>
            </w:pPr>
            <w:r>
              <w:rPr>
                <w:rFonts w:ascii="Arial"/>
                <w:b w:val="false"/>
                <w:i w:val="false"/>
                <w:color w:val="000000"/>
                <w:sz w:val="15"/>
              </w:rPr>
              <w:t>01/01/2025</w:t>
            </w:r>
          </w:p>
          <w:bookmarkEnd w:id="11321"/>
        </w:tc>
        <w:tc>
          <w:tcPr>
            <w:tcW w:w="1361" w:type="dxa"/>
            <w:tcBorders>
              <w:top w:val="outset" w:color="000000" w:sz="8"/>
              <w:left w:val="outset" w:color="000000" w:sz="8"/>
              <w:bottom w:val="outset" w:color="000000" w:sz="8"/>
              <w:right w:val="outset" w:color="000000" w:sz="8"/>
            </w:tcBorders>
            <w:vAlign w:val="center"/>
          </w:tcPr>
          <w:bookmarkStart w:name="13128" w:id="11322"/>
          <w:p>
            <w:pPr>
              <w:spacing w:after="0"/>
              <w:ind w:left="0"/>
              <w:jc w:val="center"/>
            </w:pPr>
            <w:r>
              <w:rPr>
                <w:rFonts w:ascii="Arial"/>
                <w:b w:val="false"/>
                <w:i w:val="false"/>
                <w:color w:val="000000"/>
                <w:sz w:val="15"/>
              </w:rPr>
              <w:t>01/04/2025</w:t>
            </w:r>
          </w:p>
          <w:bookmarkEnd w:id="11322"/>
        </w:tc>
        <w:tc>
          <w:tcPr>
            <w:tcW w:w="967" w:type="dxa"/>
            <w:tcBorders>
              <w:top w:val="outset" w:color="000000" w:sz="8"/>
              <w:left w:val="outset" w:color="000000" w:sz="8"/>
              <w:bottom w:val="outset" w:color="000000" w:sz="8"/>
              <w:right w:val="outset" w:color="000000" w:sz="8"/>
            </w:tcBorders>
            <w:vAlign w:val="center"/>
          </w:tcPr>
          <w:bookmarkStart w:name="13129" w:id="11323"/>
          <w:p>
            <w:pPr>
              <w:spacing w:after="0"/>
              <w:ind w:left="0"/>
              <w:jc w:val="center"/>
            </w:pPr>
          </w:p>
          <w:bookmarkEnd w:id="113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30" w:id="11324"/>
          <w:p>
            <w:pPr>
              <w:spacing w:after="0"/>
              <w:ind w:left="0"/>
              <w:jc w:val="left"/>
            </w:pPr>
            <w:r>
              <w:rPr>
                <w:rFonts w:ascii="Arial"/>
                <w:b w:val="false"/>
                <w:i w:val="false"/>
                <w:color w:val="000000"/>
                <w:sz w:val="15"/>
              </w:rPr>
              <w:t>magnesium chloride hexahydrate, meglumine sodium succinat, potassium chloride, sodium chloride</w:t>
            </w:r>
          </w:p>
          <w:bookmarkEnd w:id="11324"/>
        </w:tc>
        <w:tc>
          <w:tcPr>
            <w:tcW w:w="1152" w:type="dxa"/>
            <w:tcBorders>
              <w:top w:val="outset" w:color="000000" w:sz="8"/>
              <w:left w:val="outset" w:color="000000" w:sz="8"/>
              <w:bottom w:val="outset" w:color="000000" w:sz="8"/>
              <w:right w:val="outset" w:color="000000" w:sz="8"/>
            </w:tcBorders>
            <w:vAlign w:val="center"/>
          </w:tcPr>
          <w:bookmarkStart w:name="13131" w:id="11325"/>
          <w:p>
            <w:pPr>
              <w:spacing w:after="0"/>
              <w:ind w:left="0"/>
              <w:jc w:val="center"/>
            </w:pPr>
            <w:r>
              <w:rPr>
                <w:rFonts w:ascii="Arial"/>
                <w:b w:val="false"/>
                <w:i w:val="false"/>
                <w:color w:val="000000"/>
                <w:sz w:val="15"/>
              </w:rPr>
              <w:t>5 років</w:t>
            </w:r>
          </w:p>
          <w:bookmarkEnd w:id="11325"/>
        </w:tc>
        <w:tc>
          <w:tcPr>
            <w:tcW w:w="1361" w:type="dxa"/>
            <w:tcBorders>
              <w:top w:val="outset" w:color="000000" w:sz="8"/>
              <w:left w:val="outset" w:color="000000" w:sz="8"/>
              <w:bottom w:val="outset" w:color="000000" w:sz="8"/>
              <w:right w:val="outset" w:color="000000" w:sz="8"/>
            </w:tcBorders>
            <w:vAlign w:val="center"/>
          </w:tcPr>
          <w:bookmarkStart w:name="13132" w:id="11326"/>
          <w:p>
            <w:pPr>
              <w:spacing w:after="0"/>
              <w:ind w:left="0"/>
              <w:jc w:val="center"/>
            </w:pPr>
            <w:r>
              <w:rPr>
                <w:rFonts w:ascii="Arial"/>
                <w:b w:val="false"/>
                <w:i w:val="false"/>
                <w:color w:val="000000"/>
                <w:sz w:val="15"/>
              </w:rPr>
              <w:t>27/11/2018</w:t>
            </w:r>
          </w:p>
          <w:bookmarkEnd w:id="11326"/>
        </w:tc>
        <w:tc>
          <w:tcPr>
            <w:tcW w:w="1361" w:type="dxa"/>
            <w:tcBorders>
              <w:top w:val="outset" w:color="000000" w:sz="8"/>
              <w:left w:val="outset" w:color="000000" w:sz="8"/>
              <w:bottom w:val="outset" w:color="000000" w:sz="8"/>
              <w:right w:val="outset" w:color="000000" w:sz="8"/>
            </w:tcBorders>
            <w:vAlign w:val="center"/>
          </w:tcPr>
          <w:bookmarkStart w:name="13133" w:id="11327"/>
          <w:p>
            <w:pPr>
              <w:spacing w:after="0"/>
              <w:ind w:left="0"/>
              <w:jc w:val="center"/>
            </w:pPr>
            <w:r>
              <w:rPr>
                <w:rFonts w:ascii="Arial"/>
                <w:b w:val="false"/>
                <w:i w:val="false"/>
                <w:color w:val="000000"/>
                <w:sz w:val="15"/>
              </w:rPr>
              <w:t>25/02/2019</w:t>
            </w:r>
          </w:p>
          <w:bookmarkEnd w:id="11327"/>
        </w:tc>
        <w:tc>
          <w:tcPr>
            <w:tcW w:w="967" w:type="dxa"/>
            <w:tcBorders>
              <w:top w:val="outset" w:color="000000" w:sz="8"/>
              <w:left w:val="outset" w:color="000000" w:sz="8"/>
              <w:bottom w:val="outset" w:color="000000" w:sz="8"/>
              <w:right w:val="outset" w:color="000000" w:sz="8"/>
            </w:tcBorders>
            <w:vAlign w:val="center"/>
          </w:tcPr>
          <w:bookmarkStart w:name="13134" w:id="11328"/>
          <w:p>
            <w:pPr>
              <w:spacing w:after="0"/>
              <w:ind w:left="0"/>
              <w:jc w:val="center"/>
            </w:pPr>
          </w:p>
          <w:bookmarkEnd w:id="113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35" w:id="11329"/>
          <w:p>
            <w:pPr>
              <w:spacing w:after="0"/>
              <w:ind w:left="0"/>
              <w:jc w:val="left"/>
            </w:pPr>
            <w:r>
              <w:rPr>
                <w:rFonts w:ascii="Arial"/>
                <w:b w:val="false"/>
                <w:i w:val="false"/>
                <w:color w:val="000000"/>
                <w:sz w:val="15"/>
              </w:rPr>
              <w:t>magnesium chlorid, potassium chlorid, sodium chlorid, sodium lactate, sorbitol</w:t>
            </w:r>
          </w:p>
          <w:bookmarkEnd w:id="11329"/>
        </w:tc>
        <w:tc>
          <w:tcPr>
            <w:tcW w:w="1152" w:type="dxa"/>
            <w:tcBorders>
              <w:top w:val="outset" w:color="000000" w:sz="8"/>
              <w:left w:val="outset" w:color="000000" w:sz="8"/>
              <w:bottom w:val="outset" w:color="000000" w:sz="8"/>
              <w:right w:val="outset" w:color="000000" w:sz="8"/>
            </w:tcBorders>
            <w:vAlign w:val="center"/>
          </w:tcPr>
          <w:bookmarkStart w:name="13136" w:id="11330"/>
          <w:p>
            <w:pPr>
              <w:spacing w:after="0"/>
              <w:ind w:left="0"/>
              <w:jc w:val="center"/>
            </w:pPr>
            <w:r>
              <w:rPr>
                <w:rFonts w:ascii="Arial"/>
                <w:b w:val="false"/>
                <w:i w:val="false"/>
                <w:color w:val="000000"/>
                <w:sz w:val="15"/>
              </w:rPr>
              <w:t>13 років</w:t>
            </w:r>
          </w:p>
          <w:bookmarkEnd w:id="11330"/>
        </w:tc>
        <w:tc>
          <w:tcPr>
            <w:tcW w:w="1361" w:type="dxa"/>
            <w:tcBorders>
              <w:top w:val="outset" w:color="000000" w:sz="8"/>
              <w:left w:val="outset" w:color="000000" w:sz="8"/>
              <w:bottom w:val="outset" w:color="000000" w:sz="8"/>
              <w:right w:val="outset" w:color="000000" w:sz="8"/>
            </w:tcBorders>
            <w:vAlign w:val="center"/>
          </w:tcPr>
          <w:bookmarkStart w:name="13137" w:id="11331"/>
          <w:p>
            <w:pPr>
              <w:spacing w:after="0"/>
              <w:ind w:left="0"/>
              <w:jc w:val="center"/>
            </w:pPr>
            <w:r>
              <w:rPr>
                <w:rFonts w:ascii="Arial"/>
                <w:b w:val="false"/>
                <w:i w:val="false"/>
                <w:color w:val="000000"/>
                <w:sz w:val="15"/>
              </w:rPr>
              <w:t>01/01/2025</w:t>
            </w:r>
          </w:p>
          <w:bookmarkEnd w:id="11331"/>
        </w:tc>
        <w:tc>
          <w:tcPr>
            <w:tcW w:w="1361" w:type="dxa"/>
            <w:tcBorders>
              <w:top w:val="outset" w:color="000000" w:sz="8"/>
              <w:left w:val="outset" w:color="000000" w:sz="8"/>
              <w:bottom w:val="outset" w:color="000000" w:sz="8"/>
              <w:right w:val="outset" w:color="000000" w:sz="8"/>
            </w:tcBorders>
            <w:vAlign w:val="center"/>
          </w:tcPr>
          <w:bookmarkStart w:name="13138" w:id="11332"/>
          <w:p>
            <w:pPr>
              <w:spacing w:after="0"/>
              <w:ind w:left="0"/>
              <w:jc w:val="center"/>
            </w:pPr>
            <w:r>
              <w:rPr>
                <w:rFonts w:ascii="Arial"/>
                <w:b w:val="false"/>
                <w:i w:val="false"/>
                <w:color w:val="000000"/>
                <w:sz w:val="15"/>
              </w:rPr>
              <w:t>01/04/2025</w:t>
            </w:r>
          </w:p>
          <w:bookmarkEnd w:id="11332"/>
        </w:tc>
        <w:tc>
          <w:tcPr>
            <w:tcW w:w="967" w:type="dxa"/>
            <w:tcBorders>
              <w:top w:val="outset" w:color="000000" w:sz="8"/>
              <w:left w:val="outset" w:color="000000" w:sz="8"/>
              <w:bottom w:val="outset" w:color="000000" w:sz="8"/>
              <w:right w:val="outset" w:color="000000" w:sz="8"/>
            </w:tcBorders>
            <w:vAlign w:val="center"/>
          </w:tcPr>
          <w:bookmarkStart w:name="13139" w:id="11333"/>
          <w:p>
            <w:pPr>
              <w:spacing w:after="0"/>
              <w:ind w:left="0"/>
              <w:jc w:val="center"/>
            </w:pPr>
          </w:p>
          <w:bookmarkEnd w:id="113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40" w:id="11334"/>
          <w:p>
            <w:pPr>
              <w:spacing w:after="0"/>
              <w:ind w:left="0"/>
              <w:jc w:val="left"/>
            </w:pPr>
            <w:r>
              <w:rPr>
                <w:rFonts w:ascii="Arial"/>
                <w:b w:val="false"/>
                <w:i w:val="false"/>
                <w:color w:val="000000"/>
                <w:sz w:val="15"/>
              </w:rPr>
              <w:t>magnesium chlorid, potassium chlorid, sodium chlorid, sodium succinate</w:t>
            </w:r>
          </w:p>
          <w:bookmarkEnd w:id="11334"/>
        </w:tc>
        <w:tc>
          <w:tcPr>
            <w:tcW w:w="1152" w:type="dxa"/>
            <w:tcBorders>
              <w:top w:val="outset" w:color="000000" w:sz="8"/>
              <w:left w:val="outset" w:color="000000" w:sz="8"/>
              <w:bottom w:val="outset" w:color="000000" w:sz="8"/>
              <w:right w:val="outset" w:color="000000" w:sz="8"/>
            </w:tcBorders>
            <w:vAlign w:val="center"/>
          </w:tcPr>
          <w:bookmarkStart w:name="13141" w:id="11335"/>
          <w:p>
            <w:pPr>
              <w:spacing w:after="0"/>
              <w:ind w:left="0"/>
              <w:jc w:val="center"/>
            </w:pPr>
            <w:r>
              <w:rPr>
                <w:rFonts w:ascii="Arial"/>
                <w:b w:val="false"/>
                <w:i w:val="false"/>
                <w:color w:val="000000"/>
                <w:sz w:val="15"/>
              </w:rPr>
              <w:t>13 років</w:t>
            </w:r>
          </w:p>
          <w:bookmarkEnd w:id="11335"/>
        </w:tc>
        <w:tc>
          <w:tcPr>
            <w:tcW w:w="1361" w:type="dxa"/>
            <w:tcBorders>
              <w:top w:val="outset" w:color="000000" w:sz="8"/>
              <w:left w:val="outset" w:color="000000" w:sz="8"/>
              <w:bottom w:val="outset" w:color="000000" w:sz="8"/>
              <w:right w:val="outset" w:color="000000" w:sz="8"/>
            </w:tcBorders>
            <w:vAlign w:val="center"/>
          </w:tcPr>
          <w:bookmarkStart w:name="13142" w:id="11336"/>
          <w:p>
            <w:pPr>
              <w:spacing w:after="0"/>
              <w:ind w:left="0"/>
              <w:jc w:val="center"/>
            </w:pPr>
            <w:r>
              <w:rPr>
                <w:rFonts w:ascii="Arial"/>
                <w:b w:val="false"/>
                <w:i w:val="false"/>
                <w:color w:val="000000"/>
                <w:sz w:val="15"/>
              </w:rPr>
              <w:t>01/01/2025</w:t>
            </w:r>
          </w:p>
          <w:bookmarkEnd w:id="11336"/>
        </w:tc>
        <w:tc>
          <w:tcPr>
            <w:tcW w:w="1361" w:type="dxa"/>
            <w:tcBorders>
              <w:top w:val="outset" w:color="000000" w:sz="8"/>
              <w:left w:val="outset" w:color="000000" w:sz="8"/>
              <w:bottom w:val="outset" w:color="000000" w:sz="8"/>
              <w:right w:val="outset" w:color="000000" w:sz="8"/>
            </w:tcBorders>
            <w:vAlign w:val="center"/>
          </w:tcPr>
          <w:bookmarkStart w:name="13143" w:id="11337"/>
          <w:p>
            <w:pPr>
              <w:spacing w:after="0"/>
              <w:ind w:left="0"/>
              <w:jc w:val="center"/>
            </w:pPr>
            <w:r>
              <w:rPr>
                <w:rFonts w:ascii="Arial"/>
                <w:b w:val="false"/>
                <w:i w:val="false"/>
                <w:color w:val="000000"/>
                <w:sz w:val="15"/>
              </w:rPr>
              <w:t>01/04/2025</w:t>
            </w:r>
          </w:p>
          <w:bookmarkEnd w:id="11337"/>
        </w:tc>
        <w:tc>
          <w:tcPr>
            <w:tcW w:w="967" w:type="dxa"/>
            <w:tcBorders>
              <w:top w:val="outset" w:color="000000" w:sz="8"/>
              <w:left w:val="outset" w:color="000000" w:sz="8"/>
              <w:bottom w:val="outset" w:color="000000" w:sz="8"/>
              <w:right w:val="outset" w:color="000000" w:sz="8"/>
            </w:tcBorders>
            <w:vAlign w:val="center"/>
          </w:tcPr>
          <w:bookmarkStart w:name="13144" w:id="11338"/>
          <w:p>
            <w:pPr>
              <w:spacing w:after="0"/>
              <w:ind w:left="0"/>
              <w:jc w:val="center"/>
            </w:pPr>
          </w:p>
          <w:bookmarkEnd w:id="113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45" w:id="11339"/>
          <w:p>
            <w:pPr>
              <w:spacing w:after="0"/>
              <w:ind w:left="0"/>
              <w:jc w:val="left"/>
            </w:pPr>
            <w:r>
              <w:rPr>
                <w:rFonts w:ascii="Arial"/>
                <w:b w:val="false"/>
                <w:i w:val="false"/>
                <w:color w:val="000000"/>
                <w:sz w:val="15"/>
              </w:rPr>
              <w:t>magnesium citrate, pyridoxine</w:t>
            </w:r>
          </w:p>
          <w:bookmarkEnd w:id="11339"/>
        </w:tc>
        <w:tc>
          <w:tcPr>
            <w:tcW w:w="1152" w:type="dxa"/>
            <w:tcBorders>
              <w:top w:val="outset" w:color="000000" w:sz="8"/>
              <w:left w:val="outset" w:color="000000" w:sz="8"/>
              <w:bottom w:val="outset" w:color="000000" w:sz="8"/>
              <w:right w:val="outset" w:color="000000" w:sz="8"/>
            </w:tcBorders>
            <w:vAlign w:val="center"/>
          </w:tcPr>
          <w:bookmarkStart w:name="13146" w:id="11340"/>
          <w:p>
            <w:pPr>
              <w:spacing w:after="0"/>
              <w:ind w:left="0"/>
              <w:jc w:val="center"/>
            </w:pPr>
            <w:r>
              <w:rPr>
                <w:rFonts w:ascii="Arial"/>
                <w:b w:val="false"/>
                <w:i w:val="false"/>
                <w:color w:val="000000"/>
                <w:sz w:val="15"/>
              </w:rPr>
              <w:t>13 років</w:t>
            </w:r>
          </w:p>
          <w:bookmarkEnd w:id="11340"/>
        </w:tc>
        <w:tc>
          <w:tcPr>
            <w:tcW w:w="1361" w:type="dxa"/>
            <w:tcBorders>
              <w:top w:val="outset" w:color="000000" w:sz="8"/>
              <w:left w:val="outset" w:color="000000" w:sz="8"/>
              <w:bottom w:val="outset" w:color="000000" w:sz="8"/>
              <w:right w:val="outset" w:color="000000" w:sz="8"/>
            </w:tcBorders>
            <w:vAlign w:val="center"/>
          </w:tcPr>
          <w:bookmarkStart w:name="13147" w:id="11341"/>
          <w:p>
            <w:pPr>
              <w:spacing w:after="0"/>
              <w:ind w:left="0"/>
              <w:jc w:val="center"/>
            </w:pPr>
            <w:r>
              <w:rPr>
                <w:rFonts w:ascii="Arial"/>
                <w:b w:val="false"/>
                <w:i w:val="false"/>
                <w:color w:val="000000"/>
                <w:sz w:val="15"/>
              </w:rPr>
              <w:t>01/01/2025</w:t>
            </w:r>
          </w:p>
          <w:bookmarkEnd w:id="11341"/>
        </w:tc>
        <w:tc>
          <w:tcPr>
            <w:tcW w:w="1361" w:type="dxa"/>
            <w:tcBorders>
              <w:top w:val="outset" w:color="000000" w:sz="8"/>
              <w:left w:val="outset" w:color="000000" w:sz="8"/>
              <w:bottom w:val="outset" w:color="000000" w:sz="8"/>
              <w:right w:val="outset" w:color="000000" w:sz="8"/>
            </w:tcBorders>
            <w:vAlign w:val="center"/>
          </w:tcPr>
          <w:bookmarkStart w:name="13148" w:id="11342"/>
          <w:p>
            <w:pPr>
              <w:spacing w:after="0"/>
              <w:ind w:left="0"/>
              <w:jc w:val="center"/>
            </w:pPr>
            <w:r>
              <w:rPr>
                <w:rFonts w:ascii="Arial"/>
                <w:b w:val="false"/>
                <w:i w:val="false"/>
                <w:color w:val="000000"/>
                <w:sz w:val="15"/>
              </w:rPr>
              <w:t>01/04/2025</w:t>
            </w:r>
          </w:p>
          <w:bookmarkEnd w:id="11342"/>
        </w:tc>
        <w:tc>
          <w:tcPr>
            <w:tcW w:w="967" w:type="dxa"/>
            <w:tcBorders>
              <w:top w:val="outset" w:color="000000" w:sz="8"/>
              <w:left w:val="outset" w:color="000000" w:sz="8"/>
              <w:bottom w:val="outset" w:color="000000" w:sz="8"/>
              <w:right w:val="outset" w:color="000000" w:sz="8"/>
            </w:tcBorders>
            <w:vAlign w:val="center"/>
          </w:tcPr>
          <w:bookmarkStart w:name="13149" w:id="11343"/>
          <w:p>
            <w:pPr>
              <w:spacing w:after="0"/>
              <w:ind w:left="0"/>
              <w:jc w:val="center"/>
            </w:pPr>
          </w:p>
          <w:bookmarkEnd w:id="113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50" w:id="11344"/>
          <w:p>
            <w:pPr>
              <w:spacing w:after="0"/>
              <w:ind w:left="0"/>
              <w:jc w:val="left"/>
            </w:pPr>
            <w:r>
              <w:rPr>
                <w:rFonts w:ascii="Arial"/>
                <w:b w:val="false"/>
                <w:i w:val="false"/>
                <w:color w:val="000000"/>
                <w:sz w:val="15"/>
              </w:rPr>
              <w:t>magnesium hidroasparahinat tetrahydrate, pyridoxine</w:t>
            </w:r>
          </w:p>
          <w:bookmarkEnd w:id="11344"/>
        </w:tc>
        <w:tc>
          <w:tcPr>
            <w:tcW w:w="1152" w:type="dxa"/>
            <w:tcBorders>
              <w:top w:val="outset" w:color="000000" w:sz="8"/>
              <w:left w:val="outset" w:color="000000" w:sz="8"/>
              <w:bottom w:val="outset" w:color="000000" w:sz="8"/>
              <w:right w:val="outset" w:color="000000" w:sz="8"/>
            </w:tcBorders>
            <w:vAlign w:val="center"/>
          </w:tcPr>
          <w:bookmarkStart w:name="13151" w:id="11345"/>
          <w:p>
            <w:pPr>
              <w:spacing w:after="0"/>
              <w:ind w:left="0"/>
              <w:jc w:val="center"/>
            </w:pPr>
            <w:r>
              <w:rPr>
                <w:rFonts w:ascii="Arial"/>
                <w:b w:val="false"/>
                <w:i w:val="false"/>
                <w:color w:val="000000"/>
                <w:sz w:val="15"/>
              </w:rPr>
              <w:t>5 років</w:t>
            </w:r>
          </w:p>
          <w:bookmarkEnd w:id="11345"/>
        </w:tc>
        <w:tc>
          <w:tcPr>
            <w:tcW w:w="1361" w:type="dxa"/>
            <w:tcBorders>
              <w:top w:val="outset" w:color="000000" w:sz="8"/>
              <w:left w:val="outset" w:color="000000" w:sz="8"/>
              <w:bottom w:val="outset" w:color="000000" w:sz="8"/>
              <w:right w:val="outset" w:color="000000" w:sz="8"/>
            </w:tcBorders>
            <w:vAlign w:val="center"/>
          </w:tcPr>
          <w:bookmarkStart w:name="13152" w:id="11346"/>
          <w:p>
            <w:pPr>
              <w:spacing w:after="0"/>
              <w:ind w:left="0"/>
              <w:jc w:val="center"/>
            </w:pPr>
            <w:r>
              <w:rPr>
                <w:rFonts w:ascii="Arial"/>
                <w:b w:val="false"/>
                <w:i w:val="false"/>
                <w:color w:val="000000"/>
                <w:sz w:val="15"/>
              </w:rPr>
              <w:t>21/04/2020</w:t>
            </w:r>
          </w:p>
          <w:bookmarkEnd w:id="11346"/>
        </w:tc>
        <w:tc>
          <w:tcPr>
            <w:tcW w:w="1361" w:type="dxa"/>
            <w:tcBorders>
              <w:top w:val="outset" w:color="000000" w:sz="8"/>
              <w:left w:val="outset" w:color="000000" w:sz="8"/>
              <w:bottom w:val="outset" w:color="000000" w:sz="8"/>
              <w:right w:val="outset" w:color="000000" w:sz="8"/>
            </w:tcBorders>
            <w:vAlign w:val="center"/>
          </w:tcPr>
          <w:bookmarkStart w:name="13153" w:id="11347"/>
          <w:p>
            <w:pPr>
              <w:spacing w:after="0"/>
              <w:ind w:left="0"/>
              <w:jc w:val="center"/>
            </w:pPr>
            <w:r>
              <w:rPr>
                <w:rFonts w:ascii="Arial"/>
                <w:b w:val="false"/>
                <w:i w:val="false"/>
                <w:color w:val="000000"/>
                <w:sz w:val="15"/>
              </w:rPr>
              <w:t>20/07/2020</w:t>
            </w:r>
          </w:p>
          <w:bookmarkEnd w:id="11347"/>
        </w:tc>
        <w:tc>
          <w:tcPr>
            <w:tcW w:w="967" w:type="dxa"/>
            <w:tcBorders>
              <w:top w:val="outset" w:color="000000" w:sz="8"/>
              <w:left w:val="outset" w:color="000000" w:sz="8"/>
              <w:bottom w:val="outset" w:color="000000" w:sz="8"/>
              <w:right w:val="outset" w:color="000000" w:sz="8"/>
            </w:tcBorders>
            <w:vAlign w:val="center"/>
          </w:tcPr>
          <w:bookmarkStart w:name="13154" w:id="11348"/>
          <w:p>
            <w:pPr>
              <w:spacing w:after="0"/>
              <w:ind w:left="0"/>
              <w:jc w:val="center"/>
            </w:pPr>
          </w:p>
          <w:bookmarkEnd w:id="113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55" w:id="11349"/>
          <w:p>
            <w:pPr>
              <w:spacing w:after="0"/>
              <w:ind w:left="0"/>
              <w:jc w:val="left"/>
            </w:pPr>
            <w:r>
              <w:rPr>
                <w:rFonts w:ascii="Arial"/>
                <w:b w:val="false"/>
                <w:i w:val="false"/>
                <w:color w:val="000000"/>
                <w:sz w:val="15"/>
              </w:rPr>
              <w:t>magnesium lactate, magnesium pidolyat, pyridoxine</w:t>
            </w:r>
          </w:p>
          <w:bookmarkEnd w:id="11349"/>
        </w:tc>
        <w:tc>
          <w:tcPr>
            <w:tcW w:w="1152" w:type="dxa"/>
            <w:tcBorders>
              <w:top w:val="outset" w:color="000000" w:sz="8"/>
              <w:left w:val="outset" w:color="000000" w:sz="8"/>
              <w:bottom w:val="outset" w:color="000000" w:sz="8"/>
              <w:right w:val="outset" w:color="000000" w:sz="8"/>
            </w:tcBorders>
            <w:vAlign w:val="center"/>
          </w:tcPr>
          <w:bookmarkStart w:name="13156" w:id="11350"/>
          <w:p>
            <w:pPr>
              <w:spacing w:after="0"/>
              <w:ind w:left="0"/>
              <w:jc w:val="center"/>
            </w:pPr>
            <w:r>
              <w:rPr>
                <w:rFonts w:ascii="Arial"/>
                <w:b w:val="false"/>
                <w:i w:val="false"/>
                <w:color w:val="000000"/>
                <w:sz w:val="15"/>
              </w:rPr>
              <w:t>13 років</w:t>
            </w:r>
          </w:p>
          <w:bookmarkEnd w:id="11350"/>
        </w:tc>
        <w:tc>
          <w:tcPr>
            <w:tcW w:w="1361" w:type="dxa"/>
            <w:tcBorders>
              <w:top w:val="outset" w:color="000000" w:sz="8"/>
              <w:left w:val="outset" w:color="000000" w:sz="8"/>
              <w:bottom w:val="outset" w:color="000000" w:sz="8"/>
              <w:right w:val="outset" w:color="000000" w:sz="8"/>
            </w:tcBorders>
            <w:vAlign w:val="center"/>
          </w:tcPr>
          <w:bookmarkStart w:name="13157" w:id="11351"/>
          <w:p>
            <w:pPr>
              <w:spacing w:after="0"/>
              <w:ind w:left="0"/>
              <w:jc w:val="center"/>
            </w:pPr>
            <w:r>
              <w:rPr>
                <w:rFonts w:ascii="Arial"/>
                <w:b w:val="false"/>
                <w:i w:val="false"/>
                <w:color w:val="000000"/>
                <w:sz w:val="15"/>
              </w:rPr>
              <w:t>01/01/2025</w:t>
            </w:r>
          </w:p>
          <w:bookmarkEnd w:id="11351"/>
        </w:tc>
        <w:tc>
          <w:tcPr>
            <w:tcW w:w="1361" w:type="dxa"/>
            <w:tcBorders>
              <w:top w:val="outset" w:color="000000" w:sz="8"/>
              <w:left w:val="outset" w:color="000000" w:sz="8"/>
              <w:bottom w:val="outset" w:color="000000" w:sz="8"/>
              <w:right w:val="outset" w:color="000000" w:sz="8"/>
            </w:tcBorders>
            <w:vAlign w:val="center"/>
          </w:tcPr>
          <w:bookmarkStart w:name="13158" w:id="11352"/>
          <w:p>
            <w:pPr>
              <w:spacing w:after="0"/>
              <w:ind w:left="0"/>
              <w:jc w:val="center"/>
            </w:pPr>
            <w:r>
              <w:rPr>
                <w:rFonts w:ascii="Arial"/>
                <w:b w:val="false"/>
                <w:i w:val="false"/>
                <w:color w:val="000000"/>
                <w:sz w:val="15"/>
              </w:rPr>
              <w:t>01/04/2025</w:t>
            </w:r>
          </w:p>
          <w:bookmarkEnd w:id="11352"/>
        </w:tc>
        <w:tc>
          <w:tcPr>
            <w:tcW w:w="967" w:type="dxa"/>
            <w:tcBorders>
              <w:top w:val="outset" w:color="000000" w:sz="8"/>
              <w:left w:val="outset" w:color="000000" w:sz="8"/>
              <w:bottom w:val="outset" w:color="000000" w:sz="8"/>
              <w:right w:val="outset" w:color="000000" w:sz="8"/>
            </w:tcBorders>
            <w:vAlign w:val="center"/>
          </w:tcPr>
          <w:bookmarkStart w:name="13159" w:id="11353"/>
          <w:p>
            <w:pPr>
              <w:spacing w:after="0"/>
              <w:ind w:left="0"/>
              <w:jc w:val="center"/>
            </w:pPr>
          </w:p>
          <w:bookmarkEnd w:id="113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60" w:id="11354"/>
          <w:p>
            <w:pPr>
              <w:spacing w:after="0"/>
              <w:ind w:left="0"/>
              <w:jc w:val="left"/>
            </w:pPr>
            <w:r>
              <w:rPr>
                <w:rFonts w:ascii="Arial"/>
                <w:b w:val="false"/>
                <w:i w:val="false"/>
                <w:color w:val="000000"/>
                <w:sz w:val="15"/>
              </w:rPr>
              <w:t>magnesium lactate, pyridoxine</w:t>
            </w:r>
          </w:p>
          <w:bookmarkEnd w:id="11354"/>
        </w:tc>
        <w:tc>
          <w:tcPr>
            <w:tcW w:w="1152" w:type="dxa"/>
            <w:tcBorders>
              <w:top w:val="outset" w:color="000000" w:sz="8"/>
              <w:left w:val="outset" w:color="000000" w:sz="8"/>
              <w:bottom w:val="outset" w:color="000000" w:sz="8"/>
              <w:right w:val="outset" w:color="000000" w:sz="8"/>
            </w:tcBorders>
            <w:vAlign w:val="center"/>
          </w:tcPr>
          <w:bookmarkStart w:name="13161" w:id="11355"/>
          <w:p>
            <w:pPr>
              <w:spacing w:after="0"/>
              <w:ind w:left="0"/>
              <w:jc w:val="center"/>
            </w:pPr>
            <w:r>
              <w:rPr>
                <w:rFonts w:ascii="Arial"/>
                <w:b w:val="false"/>
                <w:i w:val="false"/>
                <w:color w:val="000000"/>
                <w:sz w:val="15"/>
              </w:rPr>
              <w:t>13 років</w:t>
            </w:r>
          </w:p>
          <w:bookmarkEnd w:id="11355"/>
        </w:tc>
        <w:tc>
          <w:tcPr>
            <w:tcW w:w="1361" w:type="dxa"/>
            <w:tcBorders>
              <w:top w:val="outset" w:color="000000" w:sz="8"/>
              <w:left w:val="outset" w:color="000000" w:sz="8"/>
              <w:bottom w:val="outset" w:color="000000" w:sz="8"/>
              <w:right w:val="outset" w:color="000000" w:sz="8"/>
            </w:tcBorders>
            <w:vAlign w:val="center"/>
          </w:tcPr>
          <w:bookmarkStart w:name="13162" w:id="11356"/>
          <w:p>
            <w:pPr>
              <w:spacing w:after="0"/>
              <w:ind w:left="0"/>
              <w:jc w:val="center"/>
            </w:pPr>
            <w:r>
              <w:rPr>
                <w:rFonts w:ascii="Arial"/>
                <w:b w:val="false"/>
                <w:i w:val="false"/>
                <w:color w:val="000000"/>
                <w:sz w:val="15"/>
              </w:rPr>
              <w:t>01/01/2025</w:t>
            </w:r>
          </w:p>
          <w:bookmarkEnd w:id="11356"/>
        </w:tc>
        <w:tc>
          <w:tcPr>
            <w:tcW w:w="1361" w:type="dxa"/>
            <w:tcBorders>
              <w:top w:val="outset" w:color="000000" w:sz="8"/>
              <w:left w:val="outset" w:color="000000" w:sz="8"/>
              <w:bottom w:val="outset" w:color="000000" w:sz="8"/>
              <w:right w:val="outset" w:color="000000" w:sz="8"/>
            </w:tcBorders>
            <w:vAlign w:val="center"/>
          </w:tcPr>
          <w:bookmarkStart w:name="13163" w:id="11357"/>
          <w:p>
            <w:pPr>
              <w:spacing w:after="0"/>
              <w:ind w:left="0"/>
              <w:jc w:val="center"/>
            </w:pPr>
            <w:r>
              <w:rPr>
                <w:rFonts w:ascii="Arial"/>
                <w:b w:val="false"/>
                <w:i w:val="false"/>
                <w:color w:val="000000"/>
                <w:sz w:val="15"/>
              </w:rPr>
              <w:t>01/04/2025</w:t>
            </w:r>
          </w:p>
          <w:bookmarkEnd w:id="11357"/>
        </w:tc>
        <w:tc>
          <w:tcPr>
            <w:tcW w:w="967" w:type="dxa"/>
            <w:tcBorders>
              <w:top w:val="outset" w:color="000000" w:sz="8"/>
              <w:left w:val="outset" w:color="000000" w:sz="8"/>
              <w:bottom w:val="outset" w:color="000000" w:sz="8"/>
              <w:right w:val="outset" w:color="000000" w:sz="8"/>
            </w:tcBorders>
            <w:vAlign w:val="center"/>
          </w:tcPr>
          <w:bookmarkStart w:name="13164" w:id="11358"/>
          <w:p>
            <w:pPr>
              <w:spacing w:after="0"/>
              <w:ind w:left="0"/>
              <w:jc w:val="center"/>
            </w:pPr>
          </w:p>
          <w:bookmarkEnd w:id="113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65" w:id="11359"/>
          <w:p>
            <w:pPr>
              <w:spacing w:after="0"/>
              <w:ind w:left="0"/>
              <w:jc w:val="left"/>
            </w:pPr>
            <w:r>
              <w:rPr>
                <w:rFonts w:ascii="Arial"/>
                <w:b w:val="false"/>
                <w:i w:val="false"/>
                <w:color w:val="000000"/>
                <w:sz w:val="15"/>
              </w:rPr>
              <w:t>magnesium orotate</w:t>
            </w:r>
          </w:p>
          <w:bookmarkEnd w:id="11359"/>
        </w:tc>
        <w:tc>
          <w:tcPr>
            <w:tcW w:w="1152" w:type="dxa"/>
            <w:tcBorders>
              <w:top w:val="outset" w:color="000000" w:sz="8"/>
              <w:left w:val="outset" w:color="000000" w:sz="8"/>
              <w:bottom w:val="outset" w:color="000000" w:sz="8"/>
              <w:right w:val="outset" w:color="000000" w:sz="8"/>
            </w:tcBorders>
            <w:vAlign w:val="center"/>
          </w:tcPr>
          <w:bookmarkStart w:name="13166" w:id="11360"/>
          <w:p>
            <w:pPr>
              <w:spacing w:after="0"/>
              <w:ind w:left="0"/>
              <w:jc w:val="center"/>
            </w:pPr>
            <w:r>
              <w:rPr>
                <w:rFonts w:ascii="Arial"/>
                <w:b w:val="false"/>
                <w:i w:val="false"/>
                <w:color w:val="000000"/>
                <w:sz w:val="15"/>
              </w:rPr>
              <w:t>13 років</w:t>
            </w:r>
          </w:p>
          <w:bookmarkEnd w:id="11360"/>
        </w:tc>
        <w:tc>
          <w:tcPr>
            <w:tcW w:w="1361" w:type="dxa"/>
            <w:tcBorders>
              <w:top w:val="outset" w:color="000000" w:sz="8"/>
              <w:left w:val="outset" w:color="000000" w:sz="8"/>
              <w:bottom w:val="outset" w:color="000000" w:sz="8"/>
              <w:right w:val="outset" w:color="000000" w:sz="8"/>
            </w:tcBorders>
            <w:vAlign w:val="center"/>
          </w:tcPr>
          <w:bookmarkStart w:name="13167" w:id="11361"/>
          <w:p>
            <w:pPr>
              <w:spacing w:after="0"/>
              <w:ind w:left="0"/>
              <w:jc w:val="center"/>
            </w:pPr>
            <w:r>
              <w:rPr>
                <w:rFonts w:ascii="Arial"/>
                <w:b w:val="false"/>
                <w:i w:val="false"/>
                <w:color w:val="000000"/>
                <w:sz w:val="15"/>
              </w:rPr>
              <w:t>01/01/2025</w:t>
            </w:r>
          </w:p>
          <w:bookmarkEnd w:id="11361"/>
        </w:tc>
        <w:tc>
          <w:tcPr>
            <w:tcW w:w="1361" w:type="dxa"/>
            <w:tcBorders>
              <w:top w:val="outset" w:color="000000" w:sz="8"/>
              <w:left w:val="outset" w:color="000000" w:sz="8"/>
              <w:bottom w:val="outset" w:color="000000" w:sz="8"/>
              <w:right w:val="outset" w:color="000000" w:sz="8"/>
            </w:tcBorders>
            <w:vAlign w:val="center"/>
          </w:tcPr>
          <w:bookmarkStart w:name="13168" w:id="11362"/>
          <w:p>
            <w:pPr>
              <w:spacing w:after="0"/>
              <w:ind w:left="0"/>
              <w:jc w:val="center"/>
            </w:pPr>
            <w:r>
              <w:rPr>
                <w:rFonts w:ascii="Arial"/>
                <w:b w:val="false"/>
                <w:i w:val="false"/>
                <w:color w:val="000000"/>
                <w:sz w:val="15"/>
              </w:rPr>
              <w:t>01/04/2025</w:t>
            </w:r>
          </w:p>
          <w:bookmarkEnd w:id="11362"/>
        </w:tc>
        <w:tc>
          <w:tcPr>
            <w:tcW w:w="967" w:type="dxa"/>
            <w:tcBorders>
              <w:top w:val="outset" w:color="000000" w:sz="8"/>
              <w:left w:val="outset" w:color="000000" w:sz="8"/>
              <w:bottom w:val="outset" w:color="000000" w:sz="8"/>
              <w:right w:val="outset" w:color="000000" w:sz="8"/>
            </w:tcBorders>
            <w:vAlign w:val="center"/>
          </w:tcPr>
          <w:bookmarkStart w:name="13169" w:id="11363"/>
          <w:p>
            <w:pPr>
              <w:spacing w:after="0"/>
              <w:ind w:left="0"/>
              <w:jc w:val="center"/>
            </w:pPr>
          </w:p>
          <w:bookmarkEnd w:id="113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70" w:id="11364"/>
          <w:p>
            <w:pPr>
              <w:spacing w:after="0"/>
              <w:ind w:left="0"/>
              <w:jc w:val="left"/>
            </w:pPr>
            <w:r>
              <w:rPr>
                <w:rFonts w:ascii="Arial"/>
                <w:b w:val="false"/>
                <w:i w:val="false"/>
                <w:color w:val="000000"/>
                <w:sz w:val="15"/>
              </w:rPr>
              <w:t>magnesium oxide</w:t>
            </w:r>
          </w:p>
          <w:bookmarkEnd w:id="11364"/>
        </w:tc>
        <w:tc>
          <w:tcPr>
            <w:tcW w:w="1152" w:type="dxa"/>
            <w:tcBorders>
              <w:top w:val="outset" w:color="000000" w:sz="8"/>
              <w:left w:val="outset" w:color="000000" w:sz="8"/>
              <w:bottom w:val="outset" w:color="000000" w:sz="8"/>
              <w:right w:val="outset" w:color="000000" w:sz="8"/>
            </w:tcBorders>
            <w:vAlign w:val="center"/>
          </w:tcPr>
          <w:bookmarkStart w:name="13171" w:id="11365"/>
          <w:p>
            <w:pPr>
              <w:spacing w:after="0"/>
              <w:ind w:left="0"/>
              <w:jc w:val="center"/>
            </w:pPr>
            <w:r>
              <w:rPr>
                <w:rFonts w:ascii="Arial"/>
                <w:b w:val="false"/>
                <w:i w:val="false"/>
                <w:color w:val="000000"/>
                <w:sz w:val="15"/>
              </w:rPr>
              <w:t>13 років</w:t>
            </w:r>
          </w:p>
          <w:bookmarkEnd w:id="11365"/>
        </w:tc>
        <w:tc>
          <w:tcPr>
            <w:tcW w:w="1361" w:type="dxa"/>
            <w:tcBorders>
              <w:top w:val="outset" w:color="000000" w:sz="8"/>
              <w:left w:val="outset" w:color="000000" w:sz="8"/>
              <w:bottom w:val="outset" w:color="000000" w:sz="8"/>
              <w:right w:val="outset" w:color="000000" w:sz="8"/>
            </w:tcBorders>
            <w:vAlign w:val="center"/>
          </w:tcPr>
          <w:bookmarkStart w:name="13172" w:id="11366"/>
          <w:p>
            <w:pPr>
              <w:spacing w:after="0"/>
              <w:ind w:left="0"/>
              <w:jc w:val="center"/>
            </w:pPr>
            <w:r>
              <w:rPr>
                <w:rFonts w:ascii="Arial"/>
                <w:b w:val="false"/>
                <w:i w:val="false"/>
                <w:color w:val="000000"/>
                <w:sz w:val="15"/>
              </w:rPr>
              <w:t>30/06/2025</w:t>
            </w:r>
          </w:p>
          <w:bookmarkEnd w:id="11366"/>
        </w:tc>
        <w:tc>
          <w:tcPr>
            <w:tcW w:w="1361" w:type="dxa"/>
            <w:tcBorders>
              <w:top w:val="outset" w:color="000000" w:sz="8"/>
              <w:left w:val="outset" w:color="000000" w:sz="8"/>
              <w:bottom w:val="outset" w:color="000000" w:sz="8"/>
              <w:right w:val="outset" w:color="000000" w:sz="8"/>
            </w:tcBorders>
            <w:vAlign w:val="center"/>
          </w:tcPr>
          <w:bookmarkStart w:name="13173" w:id="11367"/>
          <w:p>
            <w:pPr>
              <w:spacing w:after="0"/>
              <w:ind w:left="0"/>
              <w:jc w:val="center"/>
            </w:pPr>
            <w:r>
              <w:rPr>
                <w:rFonts w:ascii="Arial"/>
                <w:b w:val="false"/>
                <w:i w:val="false"/>
                <w:color w:val="000000"/>
                <w:sz w:val="15"/>
              </w:rPr>
              <w:t>28/09/2025</w:t>
            </w:r>
          </w:p>
          <w:bookmarkEnd w:id="11367"/>
        </w:tc>
        <w:tc>
          <w:tcPr>
            <w:tcW w:w="967" w:type="dxa"/>
            <w:tcBorders>
              <w:top w:val="outset" w:color="000000" w:sz="8"/>
              <w:left w:val="outset" w:color="000000" w:sz="8"/>
              <w:bottom w:val="outset" w:color="000000" w:sz="8"/>
              <w:right w:val="outset" w:color="000000" w:sz="8"/>
            </w:tcBorders>
            <w:vAlign w:val="center"/>
          </w:tcPr>
          <w:bookmarkStart w:name="13174" w:id="11368"/>
          <w:p>
            <w:pPr>
              <w:spacing w:after="0"/>
              <w:ind w:left="0"/>
              <w:jc w:val="center"/>
            </w:pPr>
          </w:p>
          <w:bookmarkEnd w:id="113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75" w:id="11369"/>
          <w:p>
            <w:pPr>
              <w:spacing w:after="0"/>
              <w:ind w:left="0"/>
              <w:jc w:val="left"/>
            </w:pPr>
            <w:r>
              <w:rPr>
                <w:rFonts w:ascii="Arial"/>
                <w:b w:val="false"/>
                <w:i w:val="false"/>
                <w:color w:val="000000"/>
                <w:sz w:val="15"/>
              </w:rPr>
              <w:t>magnesium oxide, pyridoxine</w:t>
            </w:r>
          </w:p>
          <w:bookmarkEnd w:id="11369"/>
        </w:tc>
        <w:tc>
          <w:tcPr>
            <w:tcW w:w="1152" w:type="dxa"/>
            <w:tcBorders>
              <w:top w:val="outset" w:color="000000" w:sz="8"/>
              <w:left w:val="outset" w:color="000000" w:sz="8"/>
              <w:bottom w:val="outset" w:color="000000" w:sz="8"/>
              <w:right w:val="outset" w:color="000000" w:sz="8"/>
            </w:tcBorders>
            <w:vAlign w:val="center"/>
          </w:tcPr>
          <w:bookmarkStart w:name="13176" w:id="11370"/>
          <w:p>
            <w:pPr>
              <w:spacing w:after="0"/>
              <w:ind w:left="0"/>
              <w:jc w:val="center"/>
            </w:pPr>
            <w:r>
              <w:rPr>
                <w:rFonts w:ascii="Arial"/>
                <w:b w:val="false"/>
                <w:i w:val="false"/>
                <w:color w:val="000000"/>
                <w:sz w:val="15"/>
              </w:rPr>
              <w:t>13 років</w:t>
            </w:r>
          </w:p>
          <w:bookmarkEnd w:id="11370"/>
        </w:tc>
        <w:tc>
          <w:tcPr>
            <w:tcW w:w="1361" w:type="dxa"/>
            <w:tcBorders>
              <w:top w:val="outset" w:color="000000" w:sz="8"/>
              <w:left w:val="outset" w:color="000000" w:sz="8"/>
              <w:bottom w:val="outset" w:color="000000" w:sz="8"/>
              <w:right w:val="outset" w:color="000000" w:sz="8"/>
            </w:tcBorders>
            <w:vAlign w:val="center"/>
          </w:tcPr>
          <w:bookmarkStart w:name="13177" w:id="11371"/>
          <w:p>
            <w:pPr>
              <w:spacing w:after="0"/>
              <w:ind w:left="0"/>
              <w:jc w:val="center"/>
            </w:pPr>
            <w:r>
              <w:rPr>
                <w:rFonts w:ascii="Arial"/>
                <w:b w:val="false"/>
                <w:i w:val="false"/>
                <w:color w:val="000000"/>
                <w:sz w:val="15"/>
              </w:rPr>
              <w:t>01/01/2025</w:t>
            </w:r>
          </w:p>
          <w:bookmarkEnd w:id="11371"/>
        </w:tc>
        <w:tc>
          <w:tcPr>
            <w:tcW w:w="1361" w:type="dxa"/>
            <w:tcBorders>
              <w:top w:val="outset" w:color="000000" w:sz="8"/>
              <w:left w:val="outset" w:color="000000" w:sz="8"/>
              <w:bottom w:val="outset" w:color="000000" w:sz="8"/>
              <w:right w:val="outset" w:color="000000" w:sz="8"/>
            </w:tcBorders>
            <w:vAlign w:val="center"/>
          </w:tcPr>
          <w:bookmarkStart w:name="13178" w:id="11372"/>
          <w:p>
            <w:pPr>
              <w:spacing w:after="0"/>
              <w:ind w:left="0"/>
              <w:jc w:val="center"/>
            </w:pPr>
            <w:r>
              <w:rPr>
                <w:rFonts w:ascii="Arial"/>
                <w:b w:val="false"/>
                <w:i w:val="false"/>
                <w:color w:val="000000"/>
                <w:sz w:val="15"/>
              </w:rPr>
              <w:t>01/04/2025</w:t>
            </w:r>
          </w:p>
          <w:bookmarkEnd w:id="11372"/>
        </w:tc>
        <w:tc>
          <w:tcPr>
            <w:tcW w:w="967" w:type="dxa"/>
            <w:tcBorders>
              <w:top w:val="outset" w:color="000000" w:sz="8"/>
              <w:left w:val="outset" w:color="000000" w:sz="8"/>
              <w:bottom w:val="outset" w:color="000000" w:sz="8"/>
              <w:right w:val="outset" w:color="000000" w:sz="8"/>
            </w:tcBorders>
            <w:vAlign w:val="center"/>
          </w:tcPr>
          <w:bookmarkStart w:name="13179" w:id="11373"/>
          <w:p>
            <w:pPr>
              <w:spacing w:after="0"/>
              <w:ind w:left="0"/>
              <w:jc w:val="center"/>
            </w:pPr>
          </w:p>
          <w:bookmarkEnd w:id="113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80" w:id="11374"/>
          <w:p>
            <w:pPr>
              <w:spacing w:after="0"/>
              <w:ind w:left="0"/>
              <w:jc w:val="left"/>
            </w:pPr>
            <w:r>
              <w:rPr>
                <w:rFonts w:ascii="Arial"/>
                <w:b w:val="false"/>
                <w:i w:val="false"/>
                <w:color w:val="000000"/>
                <w:sz w:val="15"/>
              </w:rPr>
              <w:t>magnesium phosphoricum</w:t>
            </w:r>
          </w:p>
          <w:bookmarkEnd w:id="11374"/>
        </w:tc>
        <w:tc>
          <w:tcPr>
            <w:tcW w:w="1152" w:type="dxa"/>
            <w:tcBorders>
              <w:top w:val="outset" w:color="000000" w:sz="8"/>
              <w:left w:val="outset" w:color="000000" w:sz="8"/>
              <w:bottom w:val="outset" w:color="000000" w:sz="8"/>
              <w:right w:val="outset" w:color="000000" w:sz="8"/>
            </w:tcBorders>
            <w:vAlign w:val="center"/>
          </w:tcPr>
          <w:bookmarkStart w:name="13181" w:id="11375"/>
          <w:p>
            <w:pPr>
              <w:spacing w:after="0"/>
              <w:ind w:left="0"/>
              <w:jc w:val="center"/>
            </w:pPr>
            <w:r>
              <w:rPr>
                <w:rFonts w:ascii="Arial"/>
                <w:b w:val="false"/>
                <w:i w:val="false"/>
                <w:color w:val="000000"/>
                <w:sz w:val="15"/>
              </w:rPr>
              <w:t>13 років</w:t>
            </w:r>
          </w:p>
          <w:bookmarkEnd w:id="11375"/>
        </w:tc>
        <w:tc>
          <w:tcPr>
            <w:tcW w:w="1361" w:type="dxa"/>
            <w:tcBorders>
              <w:top w:val="outset" w:color="000000" w:sz="8"/>
              <w:left w:val="outset" w:color="000000" w:sz="8"/>
              <w:bottom w:val="outset" w:color="000000" w:sz="8"/>
              <w:right w:val="outset" w:color="000000" w:sz="8"/>
            </w:tcBorders>
            <w:vAlign w:val="center"/>
          </w:tcPr>
          <w:bookmarkStart w:name="13182" w:id="11376"/>
          <w:p>
            <w:pPr>
              <w:spacing w:after="0"/>
              <w:ind w:left="0"/>
              <w:jc w:val="center"/>
            </w:pPr>
            <w:r>
              <w:rPr>
                <w:rFonts w:ascii="Arial"/>
                <w:b w:val="false"/>
                <w:i w:val="false"/>
                <w:color w:val="000000"/>
                <w:sz w:val="15"/>
              </w:rPr>
              <w:t>31/12/2019</w:t>
            </w:r>
          </w:p>
          <w:bookmarkEnd w:id="11376"/>
        </w:tc>
        <w:tc>
          <w:tcPr>
            <w:tcW w:w="1361" w:type="dxa"/>
            <w:tcBorders>
              <w:top w:val="outset" w:color="000000" w:sz="8"/>
              <w:left w:val="outset" w:color="000000" w:sz="8"/>
              <w:bottom w:val="outset" w:color="000000" w:sz="8"/>
              <w:right w:val="outset" w:color="000000" w:sz="8"/>
            </w:tcBorders>
            <w:vAlign w:val="center"/>
          </w:tcPr>
          <w:bookmarkStart w:name="13183" w:id="11377"/>
          <w:p>
            <w:pPr>
              <w:spacing w:after="0"/>
              <w:ind w:left="0"/>
              <w:jc w:val="center"/>
            </w:pPr>
            <w:r>
              <w:rPr>
                <w:rFonts w:ascii="Arial"/>
                <w:b w:val="false"/>
                <w:i w:val="false"/>
                <w:color w:val="000000"/>
                <w:sz w:val="15"/>
              </w:rPr>
              <w:t>30/03/2020</w:t>
            </w:r>
          </w:p>
          <w:bookmarkEnd w:id="11377"/>
        </w:tc>
        <w:tc>
          <w:tcPr>
            <w:tcW w:w="967" w:type="dxa"/>
            <w:tcBorders>
              <w:top w:val="outset" w:color="000000" w:sz="8"/>
              <w:left w:val="outset" w:color="000000" w:sz="8"/>
              <w:bottom w:val="outset" w:color="000000" w:sz="8"/>
              <w:right w:val="outset" w:color="000000" w:sz="8"/>
            </w:tcBorders>
            <w:vAlign w:val="center"/>
          </w:tcPr>
          <w:bookmarkStart w:name="13184" w:id="11378"/>
          <w:p>
            <w:pPr>
              <w:spacing w:after="0"/>
              <w:ind w:left="0"/>
              <w:jc w:val="center"/>
            </w:pPr>
          </w:p>
          <w:bookmarkEnd w:id="113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85" w:id="11379"/>
          <w:p>
            <w:pPr>
              <w:spacing w:after="0"/>
              <w:ind w:left="0"/>
              <w:jc w:val="left"/>
            </w:pPr>
            <w:r>
              <w:rPr>
                <w:rFonts w:ascii="Arial"/>
                <w:b w:val="false"/>
                <w:i w:val="false"/>
                <w:color w:val="000000"/>
                <w:sz w:val="15"/>
              </w:rPr>
              <w:t>magnesium sulfate</w:t>
            </w:r>
          </w:p>
          <w:bookmarkEnd w:id="11379"/>
        </w:tc>
        <w:tc>
          <w:tcPr>
            <w:tcW w:w="1152" w:type="dxa"/>
            <w:tcBorders>
              <w:top w:val="outset" w:color="000000" w:sz="8"/>
              <w:left w:val="outset" w:color="000000" w:sz="8"/>
              <w:bottom w:val="outset" w:color="000000" w:sz="8"/>
              <w:right w:val="outset" w:color="000000" w:sz="8"/>
            </w:tcBorders>
            <w:vAlign w:val="center"/>
          </w:tcPr>
          <w:bookmarkStart w:name="13186" w:id="11380"/>
          <w:p>
            <w:pPr>
              <w:spacing w:after="0"/>
              <w:ind w:left="0"/>
              <w:jc w:val="center"/>
            </w:pPr>
            <w:r>
              <w:rPr>
                <w:rFonts w:ascii="Arial"/>
                <w:b w:val="false"/>
                <w:i w:val="false"/>
                <w:color w:val="000000"/>
                <w:sz w:val="15"/>
              </w:rPr>
              <w:t>5 років</w:t>
            </w:r>
          </w:p>
          <w:bookmarkEnd w:id="11380"/>
        </w:tc>
        <w:tc>
          <w:tcPr>
            <w:tcW w:w="1361" w:type="dxa"/>
            <w:tcBorders>
              <w:top w:val="outset" w:color="000000" w:sz="8"/>
              <w:left w:val="outset" w:color="000000" w:sz="8"/>
              <w:bottom w:val="outset" w:color="000000" w:sz="8"/>
              <w:right w:val="outset" w:color="000000" w:sz="8"/>
            </w:tcBorders>
            <w:vAlign w:val="center"/>
          </w:tcPr>
          <w:bookmarkStart w:name="13187" w:id="11381"/>
          <w:p>
            <w:pPr>
              <w:spacing w:after="0"/>
              <w:ind w:left="0"/>
              <w:jc w:val="center"/>
            </w:pPr>
            <w:r>
              <w:rPr>
                <w:rFonts w:ascii="Arial"/>
                <w:b w:val="false"/>
                <w:i w:val="false"/>
                <w:color w:val="000000"/>
                <w:sz w:val="15"/>
              </w:rPr>
              <w:t>30/06/2020</w:t>
            </w:r>
          </w:p>
          <w:bookmarkEnd w:id="11381"/>
        </w:tc>
        <w:tc>
          <w:tcPr>
            <w:tcW w:w="1361" w:type="dxa"/>
            <w:tcBorders>
              <w:top w:val="outset" w:color="000000" w:sz="8"/>
              <w:left w:val="outset" w:color="000000" w:sz="8"/>
              <w:bottom w:val="outset" w:color="000000" w:sz="8"/>
              <w:right w:val="outset" w:color="000000" w:sz="8"/>
            </w:tcBorders>
            <w:vAlign w:val="center"/>
          </w:tcPr>
          <w:bookmarkStart w:name="13188" w:id="11382"/>
          <w:p>
            <w:pPr>
              <w:spacing w:after="0"/>
              <w:ind w:left="0"/>
              <w:jc w:val="center"/>
            </w:pPr>
            <w:r>
              <w:rPr>
                <w:rFonts w:ascii="Arial"/>
                <w:b w:val="false"/>
                <w:i w:val="false"/>
                <w:color w:val="000000"/>
                <w:sz w:val="15"/>
              </w:rPr>
              <w:t>28/09/2020</w:t>
            </w:r>
          </w:p>
          <w:bookmarkEnd w:id="11382"/>
        </w:tc>
        <w:tc>
          <w:tcPr>
            <w:tcW w:w="967" w:type="dxa"/>
            <w:tcBorders>
              <w:top w:val="outset" w:color="000000" w:sz="8"/>
              <w:left w:val="outset" w:color="000000" w:sz="8"/>
              <w:bottom w:val="outset" w:color="000000" w:sz="8"/>
              <w:right w:val="outset" w:color="000000" w:sz="8"/>
            </w:tcBorders>
            <w:vAlign w:val="center"/>
          </w:tcPr>
          <w:bookmarkStart w:name="13189" w:id="11383"/>
          <w:p>
            <w:pPr>
              <w:spacing w:after="0"/>
              <w:ind w:left="0"/>
              <w:jc w:val="center"/>
            </w:pPr>
          </w:p>
          <w:bookmarkEnd w:id="113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90" w:id="11384"/>
          <w:p>
            <w:pPr>
              <w:spacing w:after="0"/>
              <w:ind w:left="0"/>
              <w:jc w:val="left"/>
            </w:pPr>
            <w:r>
              <w:rPr>
                <w:rFonts w:ascii="Arial"/>
                <w:b w:val="false"/>
                <w:i w:val="false"/>
                <w:color w:val="000000"/>
                <w:sz w:val="15"/>
              </w:rPr>
              <w:t>magnesium sulfate heptahydrate, sodium sulfat, potassium sulfate</w:t>
            </w:r>
          </w:p>
          <w:bookmarkEnd w:id="11384"/>
        </w:tc>
        <w:tc>
          <w:tcPr>
            <w:tcW w:w="1152" w:type="dxa"/>
            <w:tcBorders>
              <w:top w:val="outset" w:color="000000" w:sz="8"/>
              <w:left w:val="outset" w:color="000000" w:sz="8"/>
              <w:bottom w:val="outset" w:color="000000" w:sz="8"/>
              <w:right w:val="outset" w:color="000000" w:sz="8"/>
            </w:tcBorders>
            <w:vAlign w:val="center"/>
          </w:tcPr>
          <w:bookmarkStart w:name="13191" w:id="11385"/>
          <w:p>
            <w:pPr>
              <w:spacing w:after="0"/>
              <w:ind w:left="0"/>
              <w:jc w:val="center"/>
            </w:pPr>
            <w:r>
              <w:rPr>
                <w:rFonts w:ascii="Arial"/>
                <w:b w:val="false"/>
                <w:i w:val="false"/>
                <w:color w:val="000000"/>
                <w:sz w:val="15"/>
              </w:rPr>
              <w:t>6 місяців</w:t>
            </w:r>
          </w:p>
          <w:bookmarkEnd w:id="11385"/>
        </w:tc>
        <w:tc>
          <w:tcPr>
            <w:tcW w:w="1361" w:type="dxa"/>
            <w:tcBorders>
              <w:top w:val="outset" w:color="000000" w:sz="8"/>
              <w:left w:val="outset" w:color="000000" w:sz="8"/>
              <w:bottom w:val="outset" w:color="000000" w:sz="8"/>
              <w:right w:val="outset" w:color="000000" w:sz="8"/>
            </w:tcBorders>
            <w:vAlign w:val="center"/>
          </w:tcPr>
          <w:bookmarkStart w:name="13192" w:id="11386"/>
          <w:p>
            <w:pPr>
              <w:spacing w:after="0"/>
              <w:ind w:left="0"/>
              <w:jc w:val="center"/>
            </w:pPr>
            <w:r>
              <w:rPr>
                <w:rFonts w:ascii="Arial"/>
                <w:b w:val="false"/>
                <w:i w:val="false"/>
                <w:color w:val="000000"/>
                <w:sz w:val="15"/>
              </w:rPr>
              <w:t>05/02/2018</w:t>
            </w:r>
          </w:p>
          <w:bookmarkEnd w:id="11386"/>
        </w:tc>
        <w:tc>
          <w:tcPr>
            <w:tcW w:w="1361" w:type="dxa"/>
            <w:tcBorders>
              <w:top w:val="outset" w:color="000000" w:sz="8"/>
              <w:left w:val="outset" w:color="000000" w:sz="8"/>
              <w:bottom w:val="outset" w:color="000000" w:sz="8"/>
              <w:right w:val="outset" w:color="000000" w:sz="8"/>
            </w:tcBorders>
            <w:vAlign w:val="center"/>
          </w:tcPr>
          <w:bookmarkStart w:name="13193" w:id="11387"/>
          <w:p>
            <w:pPr>
              <w:spacing w:after="0"/>
              <w:ind w:left="0"/>
              <w:jc w:val="center"/>
            </w:pPr>
            <w:r>
              <w:rPr>
                <w:rFonts w:ascii="Arial"/>
                <w:b w:val="false"/>
                <w:i w:val="false"/>
                <w:color w:val="000000"/>
                <w:sz w:val="15"/>
              </w:rPr>
              <w:t>16/04/2018</w:t>
            </w:r>
          </w:p>
          <w:bookmarkEnd w:id="11387"/>
        </w:tc>
        <w:tc>
          <w:tcPr>
            <w:tcW w:w="967" w:type="dxa"/>
            <w:tcBorders>
              <w:top w:val="outset" w:color="000000" w:sz="8"/>
              <w:left w:val="outset" w:color="000000" w:sz="8"/>
              <w:bottom w:val="outset" w:color="000000" w:sz="8"/>
              <w:right w:val="outset" w:color="000000" w:sz="8"/>
            </w:tcBorders>
            <w:vAlign w:val="center"/>
          </w:tcPr>
          <w:bookmarkStart w:name="13194" w:id="11388"/>
          <w:p>
            <w:pPr>
              <w:spacing w:after="0"/>
              <w:ind w:left="0"/>
              <w:jc w:val="center"/>
            </w:pPr>
          </w:p>
          <w:bookmarkEnd w:id="113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195" w:id="11389"/>
          <w:p>
            <w:pPr>
              <w:spacing w:after="0"/>
              <w:ind w:left="0"/>
              <w:jc w:val="left"/>
            </w:pPr>
            <w:r>
              <w:rPr>
                <w:rFonts w:ascii="Arial"/>
                <w:b w:val="false"/>
                <w:i w:val="false"/>
                <w:color w:val="000000"/>
                <w:sz w:val="15"/>
              </w:rPr>
              <w:t>magnesium sulfate, pyridoxine</w:t>
            </w:r>
          </w:p>
          <w:bookmarkEnd w:id="11389"/>
        </w:tc>
        <w:tc>
          <w:tcPr>
            <w:tcW w:w="1152" w:type="dxa"/>
            <w:tcBorders>
              <w:top w:val="outset" w:color="000000" w:sz="8"/>
              <w:left w:val="outset" w:color="000000" w:sz="8"/>
              <w:bottom w:val="outset" w:color="000000" w:sz="8"/>
              <w:right w:val="outset" w:color="000000" w:sz="8"/>
            </w:tcBorders>
            <w:vAlign w:val="center"/>
          </w:tcPr>
          <w:bookmarkStart w:name="13196" w:id="11390"/>
          <w:p>
            <w:pPr>
              <w:spacing w:after="0"/>
              <w:ind w:left="0"/>
              <w:jc w:val="center"/>
            </w:pPr>
            <w:r>
              <w:rPr>
                <w:rFonts w:ascii="Arial"/>
                <w:b w:val="false"/>
                <w:i w:val="false"/>
                <w:color w:val="000000"/>
                <w:sz w:val="15"/>
              </w:rPr>
              <w:t>5 років</w:t>
            </w:r>
          </w:p>
          <w:bookmarkEnd w:id="11390"/>
        </w:tc>
        <w:tc>
          <w:tcPr>
            <w:tcW w:w="1361" w:type="dxa"/>
            <w:tcBorders>
              <w:top w:val="outset" w:color="000000" w:sz="8"/>
              <w:left w:val="outset" w:color="000000" w:sz="8"/>
              <w:bottom w:val="outset" w:color="000000" w:sz="8"/>
              <w:right w:val="outset" w:color="000000" w:sz="8"/>
            </w:tcBorders>
            <w:vAlign w:val="center"/>
          </w:tcPr>
          <w:bookmarkStart w:name="13197" w:id="11391"/>
          <w:p>
            <w:pPr>
              <w:spacing w:after="0"/>
              <w:ind w:left="0"/>
              <w:jc w:val="center"/>
            </w:pPr>
            <w:r>
              <w:rPr>
                <w:rFonts w:ascii="Arial"/>
                <w:b w:val="false"/>
                <w:i w:val="false"/>
                <w:color w:val="000000"/>
                <w:sz w:val="15"/>
              </w:rPr>
              <w:t>30/06/2020</w:t>
            </w:r>
          </w:p>
          <w:bookmarkEnd w:id="11391"/>
        </w:tc>
        <w:tc>
          <w:tcPr>
            <w:tcW w:w="1361" w:type="dxa"/>
            <w:tcBorders>
              <w:top w:val="outset" w:color="000000" w:sz="8"/>
              <w:left w:val="outset" w:color="000000" w:sz="8"/>
              <w:bottom w:val="outset" w:color="000000" w:sz="8"/>
              <w:right w:val="outset" w:color="000000" w:sz="8"/>
            </w:tcBorders>
            <w:vAlign w:val="center"/>
          </w:tcPr>
          <w:bookmarkStart w:name="13198" w:id="11392"/>
          <w:p>
            <w:pPr>
              <w:spacing w:after="0"/>
              <w:ind w:left="0"/>
              <w:jc w:val="center"/>
            </w:pPr>
            <w:r>
              <w:rPr>
                <w:rFonts w:ascii="Arial"/>
                <w:b w:val="false"/>
                <w:i w:val="false"/>
                <w:color w:val="000000"/>
                <w:sz w:val="15"/>
              </w:rPr>
              <w:t>28/09/2020</w:t>
            </w:r>
          </w:p>
          <w:bookmarkEnd w:id="11392"/>
        </w:tc>
        <w:tc>
          <w:tcPr>
            <w:tcW w:w="967" w:type="dxa"/>
            <w:tcBorders>
              <w:top w:val="outset" w:color="000000" w:sz="8"/>
              <w:left w:val="outset" w:color="000000" w:sz="8"/>
              <w:bottom w:val="outset" w:color="000000" w:sz="8"/>
              <w:right w:val="outset" w:color="000000" w:sz="8"/>
            </w:tcBorders>
            <w:vAlign w:val="center"/>
          </w:tcPr>
          <w:bookmarkStart w:name="13199" w:id="11393"/>
          <w:p>
            <w:pPr>
              <w:spacing w:after="0"/>
              <w:ind w:left="0"/>
              <w:jc w:val="center"/>
            </w:pPr>
          </w:p>
          <w:bookmarkEnd w:id="113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00" w:id="11394"/>
          <w:p>
            <w:pPr>
              <w:spacing w:after="0"/>
              <w:ind w:left="0"/>
              <w:jc w:val="left"/>
            </w:pPr>
            <w:r>
              <w:rPr>
                <w:rFonts w:ascii="Arial"/>
                <w:b w:val="false"/>
                <w:i w:val="false"/>
                <w:color w:val="000000"/>
                <w:sz w:val="15"/>
              </w:rPr>
              <w:t>magnesium, potassium asparaginate</w:t>
            </w:r>
          </w:p>
          <w:bookmarkEnd w:id="11394"/>
        </w:tc>
        <w:tc>
          <w:tcPr>
            <w:tcW w:w="1152" w:type="dxa"/>
            <w:tcBorders>
              <w:top w:val="outset" w:color="000000" w:sz="8"/>
              <w:left w:val="outset" w:color="000000" w:sz="8"/>
              <w:bottom w:val="outset" w:color="000000" w:sz="8"/>
              <w:right w:val="outset" w:color="000000" w:sz="8"/>
            </w:tcBorders>
            <w:vAlign w:val="center"/>
          </w:tcPr>
          <w:bookmarkStart w:name="13201" w:id="11395"/>
          <w:p>
            <w:pPr>
              <w:spacing w:after="0"/>
              <w:ind w:left="0"/>
              <w:jc w:val="center"/>
            </w:pPr>
            <w:r>
              <w:rPr>
                <w:rFonts w:ascii="Arial"/>
                <w:b w:val="false"/>
                <w:i w:val="false"/>
                <w:color w:val="000000"/>
                <w:sz w:val="15"/>
              </w:rPr>
              <w:t>13 років</w:t>
            </w:r>
          </w:p>
          <w:bookmarkEnd w:id="11395"/>
        </w:tc>
        <w:tc>
          <w:tcPr>
            <w:tcW w:w="1361" w:type="dxa"/>
            <w:tcBorders>
              <w:top w:val="outset" w:color="000000" w:sz="8"/>
              <w:left w:val="outset" w:color="000000" w:sz="8"/>
              <w:bottom w:val="outset" w:color="000000" w:sz="8"/>
              <w:right w:val="outset" w:color="000000" w:sz="8"/>
            </w:tcBorders>
            <w:vAlign w:val="center"/>
          </w:tcPr>
          <w:bookmarkStart w:name="13202" w:id="11396"/>
          <w:p>
            <w:pPr>
              <w:spacing w:after="0"/>
              <w:ind w:left="0"/>
              <w:jc w:val="center"/>
            </w:pPr>
            <w:r>
              <w:rPr>
                <w:rFonts w:ascii="Arial"/>
                <w:b w:val="false"/>
                <w:i w:val="false"/>
                <w:color w:val="000000"/>
                <w:sz w:val="15"/>
              </w:rPr>
              <w:t>01/01/2025</w:t>
            </w:r>
          </w:p>
          <w:bookmarkEnd w:id="11396"/>
        </w:tc>
        <w:tc>
          <w:tcPr>
            <w:tcW w:w="1361" w:type="dxa"/>
            <w:tcBorders>
              <w:top w:val="outset" w:color="000000" w:sz="8"/>
              <w:left w:val="outset" w:color="000000" w:sz="8"/>
              <w:bottom w:val="outset" w:color="000000" w:sz="8"/>
              <w:right w:val="outset" w:color="000000" w:sz="8"/>
            </w:tcBorders>
            <w:vAlign w:val="center"/>
          </w:tcPr>
          <w:bookmarkStart w:name="13203" w:id="11397"/>
          <w:p>
            <w:pPr>
              <w:spacing w:after="0"/>
              <w:ind w:left="0"/>
              <w:jc w:val="center"/>
            </w:pPr>
            <w:r>
              <w:rPr>
                <w:rFonts w:ascii="Arial"/>
                <w:b w:val="false"/>
                <w:i w:val="false"/>
                <w:color w:val="000000"/>
                <w:sz w:val="15"/>
              </w:rPr>
              <w:t>01/04/2025</w:t>
            </w:r>
          </w:p>
          <w:bookmarkEnd w:id="11397"/>
        </w:tc>
        <w:tc>
          <w:tcPr>
            <w:tcW w:w="967" w:type="dxa"/>
            <w:tcBorders>
              <w:top w:val="outset" w:color="000000" w:sz="8"/>
              <w:left w:val="outset" w:color="000000" w:sz="8"/>
              <w:bottom w:val="outset" w:color="000000" w:sz="8"/>
              <w:right w:val="outset" w:color="000000" w:sz="8"/>
            </w:tcBorders>
            <w:vAlign w:val="center"/>
          </w:tcPr>
          <w:bookmarkStart w:name="13204" w:id="11398"/>
          <w:p>
            <w:pPr>
              <w:spacing w:after="0"/>
              <w:ind w:left="0"/>
              <w:jc w:val="center"/>
            </w:pPr>
          </w:p>
          <w:bookmarkEnd w:id="113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05" w:id="11399"/>
          <w:p>
            <w:pPr>
              <w:spacing w:after="0"/>
              <w:ind w:left="0"/>
              <w:jc w:val="left"/>
            </w:pPr>
            <w:r>
              <w:rPr>
                <w:rFonts w:ascii="Arial"/>
                <w:b w:val="false"/>
                <w:i w:val="false"/>
                <w:color w:val="000000"/>
                <w:sz w:val="15"/>
              </w:rPr>
              <w:t>mahonia aquifolium</w:t>
            </w:r>
          </w:p>
          <w:bookmarkEnd w:id="11399"/>
        </w:tc>
        <w:tc>
          <w:tcPr>
            <w:tcW w:w="1152" w:type="dxa"/>
            <w:tcBorders>
              <w:top w:val="outset" w:color="000000" w:sz="8"/>
              <w:left w:val="outset" w:color="000000" w:sz="8"/>
              <w:bottom w:val="outset" w:color="000000" w:sz="8"/>
              <w:right w:val="outset" w:color="000000" w:sz="8"/>
            </w:tcBorders>
            <w:vAlign w:val="center"/>
          </w:tcPr>
          <w:bookmarkStart w:name="13206" w:id="11400"/>
          <w:p>
            <w:pPr>
              <w:spacing w:after="0"/>
              <w:ind w:left="0"/>
              <w:jc w:val="center"/>
            </w:pPr>
            <w:r>
              <w:rPr>
                <w:rFonts w:ascii="Arial"/>
                <w:b w:val="false"/>
                <w:i w:val="false"/>
                <w:color w:val="000000"/>
                <w:sz w:val="15"/>
              </w:rPr>
              <w:t>13 років</w:t>
            </w:r>
          </w:p>
          <w:bookmarkEnd w:id="11400"/>
        </w:tc>
        <w:tc>
          <w:tcPr>
            <w:tcW w:w="1361" w:type="dxa"/>
            <w:tcBorders>
              <w:top w:val="outset" w:color="000000" w:sz="8"/>
              <w:left w:val="outset" w:color="000000" w:sz="8"/>
              <w:bottom w:val="outset" w:color="000000" w:sz="8"/>
              <w:right w:val="outset" w:color="000000" w:sz="8"/>
            </w:tcBorders>
            <w:vAlign w:val="center"/>
          </w:tcPr>
          <w:bookmarkStart w:name="13207" w:id="11401"/>
          <w:p>
            <w:pPr>
              <w:spacing w:after="0"/>
              <w:ind w:left="0"/>
              <w:jc w:val="center"/>
            </w:pPr>
            <w:r>
              <w:rPr>
                <w:rFonts w:ascii="Arial"/>
                <w:b w:val="false"/>
                <w:i w:val="false"/>
                <w:color w:val="000000"/>
                <w:sz w:val="15"/>
              </w:rPr>
              <w:t>31/12/2019</w:t>
            </w:r>
          </w:p>
          <w:bookmarkEnd w:id="11401"/>
        </w:tc>
        <w:tc>
          <w:tcPr>
            <w:tcW w:w="1361" w:type="dxa"/>
            <w:tcBorders>
              <w:top w:val="outset" w:color="000000" w:sz="8"/>
              <w:left w:val="outset" w:color="000000" w:sz="8"/>
              <w:bottom w:val="outset" w:color="000000" w:sz="8"/>
              <w:right w:val="outset" w:color="000000" w:sz="8"/>
            </w:tcBorders>
            <w:vAlign w:val="center"/>
          </w:tcPr>
          <w:bookmarkStart w:name="13208" w:id="11402"/>
          <w:p>
            <w:pPr>
              <w:spacing w:after="0"/>
              <w:ind w:left="0"/>
              <w:jc w:val="center"/>
            </w:pPr>
            <w:r>
              <w:rPr>
                <w:rFonts w:ascii="Arial"/>
                <w:b w:val="false"/>
                <w:i w:val="false"/>
                <w:color w:val="000000"/>
                <w:sz w:val="15"/>
              </w:rPr>
              <w:t>30/03/2020</w:t>
            </w:r>
          </w:p>
          <w:bookmarkEnd w:id="11402"/>
        </w:tc>
        <w:tc>
          <w:tcPr>
            <w:tcW w:w="967" w:type="dxa"/>
            <w:tcBorders>
              <w:top w:val="outset" w:color="000000" w:sz="8"/>
              <w:left w:val="outset" w:color="000000" w:sz="8"/>
              <w:bottom w:val="outset" w:color="000000" w:sz="8"/>
              <w:right w:val="outset" w:color="000000" w:sz="8"/>
            </w:tcBorders>
            <w:vAlign w:val="center"/>
          </w:tcPr>
          <w:bookmarkStart w:name="13209" w:id="11403"/>
          <w:p>
            <w:pPr>
              <w:spacing w:after="0"/>
              <w:ind w:left="0"/>
              <w:jc w:val="center"/>
            </w:pPr>
          </w:p>
          <w:bookmarkEnd w:id="114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10" w:id="11404"/>
          <w:p>
            <w:pPr>
              <w:spacing w:after="0"/>
              <w:ind w:left="0"/>
              <w:jc w:val="left"/>
            </w:pPr>
            <w:r>
              <w:rPr>
                <w:rFonts w:ascii="Arial"/>
                <w:b w:val="false"/>
                <w:i w:val="false"/>
                <w:color w:val="000000"/>
                <w:sz w:val="15"/>
              </w:rPr>
              <w:t>malathion, permethrin, piperonyl butoxide</w:t>
            </w:r>
          </w:p>
          <w:bookmarkEnd w:id="11404"/>
        </w:tc>
        <w:tc>
          <w:tcPr>
            <w:tcW w:w="1152" w:type="dxa"/>
            <w:tcBorders>
              <w:top w:val="outset" w:color="000000" w:sz="8"/>
              <w:left w:val="outset" w:color="000000" w:sz="8"/>
              <w:bottom w:val="outset" w:color="000000" w:sz="8"/>
              <w:right w:val="outset" w:color="000000" w:sz="8"/>
            </w:tcBorders>
            <w:vAlign w:val="center"/>
          </w:tcPr>
          <w:bookmarkStart w:name="13211" w:id="11405"/>
          <w:p>
            <w:pPr>
              <w:spacing w:after="0"/>
              <w:ind w:left="0"/>
              <w:jc w:val="center"/>
            </w:pPr>
            <w:r>
              <w:rPr>
                <w:rFonts w:ascii="Arial"/>
                <w:b w:val="false"/>
                <w:i w:val="false"/>
                <w:color w:val="000000"/>
                <w:sz w:val="15"/>
              </w:rPr>
              <w:t>5 років</w:t>
            </w:r>
          </w:p>
          <w:bookmarkEnd w:id="11405"/>
        </w:tc>
        <w:tc>
          <w:tcPr>
            <w:tcW w:w="1361" w:type="dxa"/>
            <w:tcBorders>
              <w:top w:val="outset" w:color="000000" w:sz="8"/>
              <w:left w:val="outset" w:color="000000" w:sz="8"/>
              <w:bottom w:val="outset" w:color="000000" w:sz="8"/>
              <w:right w:val="outset" w:color="000000" w:sz="8"/>
            </w:tcBorders>
            <w:vAlign w:val="center"/>
          </w:tcPr>
          <w:bookmarkStart w:name="13212" w:id="11406"/>
          <w:p>
            <w:pPr>
              <w:spacing w:after="0"/>
              <w:ind w:left="0"/>
              <w:jc w:val="center"/>
            </w:pPr>
            <w:r>
              <w:rPr>
                <w:rFonts w:ascii="Arial"/>
                <w:b w:val="false"/>
                <w:i w:val="false"/>
                <w:color w:val="000000"/>
                <w:sz w:val="15"/>
              </w:rPr>
              <w:t>02/07/2022</w:t>
            </w:r>
          </w:p>
          <w:bookmarkEnd w:id="11406"/>
        </w:tc>
        <w:tc>
          <w:tcPr>
            <w:tcW w:w="1361" w:type="dxa"/>
            <w:tcBorders>
              <w:top w:val="outset" w:color="000000" w:sz="8"/>
              <w:left w:val="outset" w:color="000000" w:sz="8"/>
              <w:bottom w:val="outset" w:color="000000" w:sz="8"/>
              <w:right w:val="outset" w:color="000000" w:sz="8"/>
            </w:tcBorders>
            <w:vAlign w:val="center"/>
          </w:tcPr>
          <w:bookmarkStart w:name="13213" w:id="11407"/>
          <w:p>
            <w:pPr>
              <w:spacing w:after="0"/>
              <w:ind w:left="0"/>
              <w:jc w:val="center"/>
            </w:pPr>
            <w:r>
              <w:rPr>
                <w:rFonts w:ascii="Arial"/>
                <w:b w:val="false"/>
                <w:i w:val="false"/>
                <w:color w:val="000000"/>
                <w:sz w:val="15"/>
              </w:rPr>
              <w:t>30/09/2022</w:t>
            </w:r>
          </w:p>
          <w:bookmarkEnd w:id="11407"/>
        </w:tc>
        <w:tc>
          <w:tcPr>
            <w:tcW w:w="967" w:type="dxa"/>
            <w:tcBorders>
              <w:top w:val="outset" w:color="000000" w:sz="8"/>
              <w:left w:val="outset" w:color="000000" w:sz="8"/>
              <w:bottom w:val="outset" w:color="000000" w:sz="8"/>
              <w:right w:val="outset" w:color="000000" w:sz="8"/>
            </w:tcBorders>
            <w:vAlign w:val="center"/>
          </w:tcPr>
          <w:bookmarkStart w:name="13214" w:id="11408"/>
          <w:p>
            <w:pPr>
              <w:spacing w:after="0"/>
              <w:ind w:left="0"/>
              <w:jc w:val="center"/>
            </w:pPr>
          </w:p>
          <w:bookmarkEnd w:id="114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15" w:id="11409"/>
          <w:p>
            <w:pPr>
              <w:spacing w:after="0"/>
              <w:ind w:left="0"/>
              <w:jc w:val="left"/>
            </w:pPr>
            <w:r>
              <w:rPr>
                <w:rFonts w:ascii="Arial"/>
                <w:b w:val="false"/>
                <w:i w:val="false"/>
                <w:color w:val="000000"/>
                <w:sz w:val="15"/>
              </w:rPr>
              <w:t>mannitol (all indications apart from cystic fibrosis)</w:t>
            </w:r>
          </w:p>
          <w:bookmarkEnd w:id="11409"/>
        </w:tc>
        <w:tc>
          <w:tcPr>
            <w:tcW w:w="1152" w:type="dxa"/>
            <w:tcBorders>
              <w:top w:val="outset" w:color="000000" w:sz="8"/>
              <w:left w:val="outset" w:color="000000" w:sz="8"/>
              <w:bottom w:val="outset" w:color="000000" w:sz="8"/>
              <w:right w:val="outset" w:color="000000" w:sz="8"/>
            </w:tcBorders>
            <w:vAlign w:val="center"/>
          </w:tcPr>
          <w:bookmarkStart w:name="13216" w:id="11410"/>
          <w:p>
            <w:pPr>
              <w:spacing w:after="0"/>
              <w:ind w:left="0"/>
              <w:jc w:val="center"/>
            </w:pPr>
            <w:r>
              <w:rPr>
                <w:rFonts w:ascii="Arial"/>
                <w:b w:val="false"/>
                <w:i w:val="false"/>
                <w:color w:val="000000"/>
                <w:sz w:val="15"/>
              </w:rPr>
              <w:t>3 роки</w:t>
            </w:r>
          </w:p>
          <w:bookmarkEnd w:id="11410"/>
        </w:tc>
        <w:tc>
          <w:tcPr>
            <w:tcW w:w="1361" w:type="dxa"/>
            <w:tcBorders>
              <w:top w:val="outset" w:color="000000" w:sz="8"/>
              <w:left w:val="outset" w:color="000000" w:sz="8"/>
              <w:bottom w:val="outset" w:color="000000" w:sz="8"/>
              <w:right w:val="outset" w:color="000000" w:sz="8"/>
            </w:tcBorders>
            <w:vAlign w:val="center"/>
          </w:tcPr>
          <w:bookmarkStart w:name="13217" w:id="11411"/>
          <w:p>
            <w:pPr>
              <w:spacing w:after="0"/>
              <w:ind w:left="0"/>
              <w:jc w:val="center"/>
            </w:pPr>
            <w:r>
              <w:rPr>
                <w:rFonts w:ascii="Arial"/>
                <w:b w:val="false"/>
                <w:i w:val="false"/>
                <w:color w:val="000000"/>
                <w:sz w:val="15"/>
              </w:rPr>
              <w:t>28/02/2020</w:t>
            </w:r>
          </w:p>
          <w:bookmarkEnd w:id="11411"/>
        </w:tc>
        <w:tc>
          <w:tcPr>
            <w:tcW w:w="1361" w:type="dxa"/>
            <w:tcBorders>
              <w:top w:val="outset" w:color="000000" w:sz="8"/>
              <w:left w:val="outset" w:color="000000" w:sz="8"/>
              <w:bottom w:val="outset" w:color="000000" w:sz="8"/>
              <w:right w:val="outset" w:color="000000" w:sz="8"/>
            </w:tcBorders>
            <w:vAlign w:val="center"/>
          </w:tcPr>
          <w:bookmarkStart w:name="13218" w:id="11412"/>
          <w:p>
            <w:pPr>
              <w:spacing w:after="0"/>
              <w:ind w:left="0"/>
              <w:jc w:val="center"/>
            </w:pPr>
            <w:r>
              <w:rPr>
                <w:rFonts w:ascii="Arial"/>
                <w:b w:val="false"/>
                <w:i w:val="false"/>
                <w:color w:val="000000"/>
                <w:sz w:val="15"/>
              </w:rPr>
              <w:t>29/05/2020</w:t>
            </w:r>
          </w:p>
          <w:bookmarkEnd w:id="11412"/>
        </w:tc>
        <w:tc>
          <w:tcPr>
            <w:tcW w:w="967" w:type="dxa"/>
            <w:tcBorders>
              <w:top w:val="outset" w:color="000000" w:sz="8"/>
              <w:left w:val="outset" w:color="000000" w:sz="8"/>
              <w:bottom w:val="outset" w:color="000000" w:sz="8"/>
              <w:right w:val="outset" w:color="000000" w:sz="8"/>
            </w:tcBorders>
            <w:vAlign w:val="center"/>
          </w:tcPr>
          <w:bookmarkStart w:name="13219" w:id="11413"/>
          <w:p>
            <w:pPr>
              <w:spacing w:after="0"/>
              <w:ind w:left="0"/>
              <w:jc w:val="center"/>
            </w:pPr>
          </w:p>
          <w:bookmarkEnd w:id="114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20" w:id="11414"/>
          <w:p>
            <w:pPr>
              <w:spacing w:after="0"/>
              <w:ind w:left="0"/>
              <w:jc w:val="left"/>
            </w:pPr>
            <w:r>
              <w:rPr>
                <w:rFonts w:ascii="Arial"/>
                <w:b w:val="false"/>
                <w:i w:val="false"/>
                <w:color w:val="000000"/>
                <w:sz w:val="15"/>
              </w:rPr>
              <w:t>maraviroc</w:t>
            </w:r>
          </w:p>
          <w:bookmarkEnd w:id="11414"/>
        </w:tc>
        <w:tc>
          <w:tcPr>
            <w:tcW w:w="1152" w:type="dxa"/>
            <w:tcBorders>
              <w:top w:val="outset" w:color="000000" w:sz="8"/>
              <w:left w:val="outset" w:color="000000" w:sz="8"/>
              <w:bottom w:val="outset" w:color="000000" w:sz="8"/>
              <w:right w:val="outset" w:color="000000" w:sz="8"/>
            </w:tcBorders>
            <w:vAlign w:val="center"/>
          </w:tcPr>
          <w:bookmarkStart w:name="13221" w:id="11415"/>
          <w:p>
            <w:pPr>
              <w:spacing w:after="0"/>
              <w:ind w:left="0"/>
              <w:jc w:val="center"/>
            </w:pPr>
            <w:r>
              <w:rPr>
                <w:rFonts w:ascii="Arial"/>
                <w:b w:val="false"/>
                <w:i w:val="false"/>
                <w:color w:val="000000"/>
                <w:sz w:val="15"/>
              </w:rPr>
              <w:t>3 роки</w:t>
            </w:r>
          </w:p>
          <w:bookmarkEnd w:id="11415"/>
        </w:tc>
        <w:tc>
          <w:tcPr>
            <w:tcW w:w="1361" w:type="dxa"/>
            <w:tcBorders>
              <w:top w:val="outset" w:color="000000" w:sz="8"/>
              <w:left w:val="outset" w:color="000000" w:sz="8"/>
              <w:bottom w:val="outset" w:color="000000" w:sz="8"/>
              <w:right w:val="outset" w:color="000000" w:sz="8"/>
            </w:tcBorders>
            <w:vAlign w:val="center"/>
          </w:tcPr>
          <w:bookmarkStart w:name="13222" w:id="11416"/>
          <w:p>
            <w:pPr>
              <w:spacing w:after="0"/>
              <w:ind w:left="0"/>
              <w:jc w:val="center"/>
            </w:pPr>
            <w:r>
              <w:rPr>
                <w:rFonts w:ascii="Arial"/>
                <w:b w:val="false"/>
                <w:i w:val="false"/>
                <w:color w:val="000000"/>
                <w:sz w:val="15"/>
              </w:rPr>
              <w:t>05/08/2018</w:t>
            </w:r>
          </w:p>
          <w:bookmarkEnd w:id="11416"/>
        </w:tc>
        <w:tc>
          <w:tcPr>
            <w:tcW w:w="1361" w:type="dxa"/>
            <w:tcBorders>
              <w:top w:val="outset" w:color="000000" w:sz="8"/>
              <w:left w:val="outset" w:color="000000" w:sz="8"/>
              <w:bottom w:val="outset" w:color="000000" w:sz="8"/>
              <w:right w:val="outset" w:color="000000" w:sz="8"/>
            </w:tcBorders>
            <w:vAlign w:val="center"/>
          </w:tcPr>
          <w:bookmarkStart w:name="13223" w:id="11417"/>
          <w:p>
            <w:pPr>
              <w:spacing w:after="0"/>
              <w:ind w:left="0"/>
              <w:jc w:val="center"/>
            </w:pPr>
            <w:r>
              <w:rPr>
                <w:rFonts w:ascii="Arial"/>
                <w:b w:val="false"/>
                <w:i w:val="false"/>
                <w:color w:val="000000"/>
                <w:sz w:val="15"/>
              </w:rPr>
              <w:t>03/11/2018</w:t>
            </w:r>
          </w:p>
          <w:bookmarkEnd w:id="11417"/>
        </w:tc>
        <w:tc>
          <w:tcPr>
            <w:tcW w:w="967" w:type="dxa"/>
            <w:tcBorders>
              <w:top w:val="outset" w:color="000000" w:sz="8"/>
              <w:left w:val="outset" w:color="000000" w:sz="8"/>
              <w:bottom w:val="outset" w:color="000000" w:sz="8"/>
              <w:right w:val="outset" w:color="000000" w:sz="8"/>
            </w:tcBorders>
            <w:vAlign w:val="center"/>
          </w:tcPr>
          <w:bookmarkStart w:name="13224" w:id="11418"/>
          <w:p>
            <w:pPr>
              <w:spacing w:after="0"/>
              <w:ind w:left="0"/>
              <w:jc w:val="center"/>
            </w:pPr>
          </w:p>
          <w:bookmarkEnd w:id="114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25" w:id="11419"/>
          <w:p>
            <w:pPr>
              <w:spacing w:after="0"/>
              <w:ind w:left="0"/>
              <w:jc w:val="left"/>
            </w:pPr>
            <w:r>
              <w:rPr>
                <w:rFonts w:ascii="Arial"/>
                <w:b w:val="false"/>
                <w:i w:val="false"/>
                <w:color w:val="000000"/>
                <w:sz w:val="15"/>
              </w:rPr>
              <w:t>matricaria</w:t>
            </w:r>
          </w:p>
          <w:bookmarkEnd w:id="11419"/>
        </w:tc>
        <w:tc>
          <w:tcPr>
            <w:tcW w:w="1152" w:type="dxa"/>
            <w:tcBorders>
              <w:top w:val="outset" w:color="000000" w:sz="8"/>
              <w:left w:val="outset" w:color="000000" w:sz="8"/>
              <w:bottom w:val="outset" w:color="000000" w:sz="8"/>
              <w:right w:val="outset" w:color="000000" w:sz="8"/>
            </w:tcBorders>
            <w:vAlign w:val="center"/>
          </w:tcPr>
          <w:bookmarkStart w:name="13226" w:id="11420"/>
          <w:p>
            <w:pPr>
              <w:spacing w:after="0"/>
              <w:ind w:left="0"/>
              <w:jc w:val="center"/>
            </w:pPr>
            <w:r>
              <w:rPr>
                <w:rFonts w:ascii="Arial"/>
                <w:b w:val="false"/>
                <w:i w:val="false"/>
                <w:color w:val="000000"/>
                <w:sz w:val="15"/>
              </w:rPr>
              <w:t>13 років</w:t>
            </w:r>
          </w:p>
          <w:bookmarkEnd w:id="11420"/>
        </w:tc>
        <w:tc>
          <w:tcPr>
            <w:tcW w:w="1361" w:type="dxa"/>
            <w:tcBorders>
              <w:top w:val="outset" w:color="000000" w:sz="8"/>
              <w:left w:val="outset" w:color="000000" w:sz="8"/>
              <w:bottom w:val="outset" w:color="000000" w:sz="8"/>
              <w:right w:val="outset" w:color="000000" w:sz="8"/>
            </w:tcBorders>
            <w:vAlign w:val="center"/>
          </w:tcPr>
          <w:bookmarkStart w:name="13227" w:id="11421"/>
          <w:p>
            <w:pPr>
              <w:spacing w:after="0"/>
              <w:ind w:left="0"/>
              <w:jc w:val="center"/>
            </w:pPr>
            <w:r>
              <w:rPr>
                <w:rFonts w:ascii="Arial"/>
                <w:b w:val="false"/>
                <w:i w:val="false"/>
                <w:color w:val="000000"/>
                <w:sz w:val="15"/>
              </w:rPr>
              <w:t>01/09/2019</w:t>
            </w:r>
          </w:p>
          <w:bookmarkEnd w:id="11421"/>
        </w:tc>
        <w:tc>
          <w:tcPr>
            <w:tcW w:w="1361" w:type="dxa"/>
            <w:tcBorders>
              <w:top w:val="outset" w:color="000000" w:sz="8"/>
              <w:left w:val="outset" w:color="000000" w:sz="8"/>
              <w:bottom w:val="outset" w:color="000000" w:sz="8"/>
              <w:right w:val="outset" w:color="000000" w:sz="8"/>
            </w:tcBorders>
            <w:vAlign w:val="center"/>
          </w:tcPr>
          <w:bookmarkStart w:name="13228" w:id="11422"/>
          <w:p>
            <w:pPr>
              <w:spacing w:after="0"/>
              <w:ind w:left="0"/>
              <w:jc w:val="center"/>
            </w:pPr>
            <w:r>
              <w:rPr>
                <w:rFonts w:ascii="Arial"/>
                <w:b w:val="false"/>
                <w:i w:val="false"/>
                <w:color w:val="000000"/>
                <w:sz w:val="15"/>
              </w:rPr>
              <w:t>30/11/2019</w:t>
            </w:r>
          </w:p>
          <w:bookmarkEnd w:id="11422"/>
        </w:tc>
        <w:tc>
          <w:tcPr>
            <w:tcW w:w="967" w:type="dxa"/>
            <w:tcBorders>
              <w:top w:val="outset" w:color="000000" w:sz="8"/>
              <w:left w:val="outset" w:color="000000" w:sz="8"/>
              <w:bottom w:val="outset" w:color="000000" w:sz="8"/>
              <w:right w:val="outset" w:color="000000" w:sz="8"/>
            </w:tcBorders>
            <w:vAlign w:val="center"/>
          </w:tcPr>
          <w:bookmarkStart w:name="13229" w:id="11423"/>
          <w:p>
            <w:pPr>
              <w:spacing w:after="0"/>
              <w:ind w:left="0"/>
              <w:jc w:val="center"/>
            </w:pPr>
          </w:p>
          <w:bookmarkEnd w:id="114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30" w:id="11424"/>
          <w:p>
            <w:pPr>
              <w:spacing w:after="0"/>
              <w:ind w:left="0"/>
              <w:jc w:val="left"/>
            </w:pPr>
            <w:r>
              <w:rPr>
                <w:rFonts w:ascii="Arial"/>
                <w:b w:val="false"/>
                <w:i w:val="false"/>
                <w:color w:val="000000"/>
                <w:sz w:val="15"/>
              </w:rPr>
              <w:t>matricaria chamomilla, quercus robur, salvia officinalis, arnica montana, acorus calamus, mentha piperita, thymus vulgaris, benzocaine</w:t>
            </w:r>
          </w:p>
          <w:bookmarkEnd w:id="11424"/>
        </w:tc>
        <w:tc>
          <w:tcPr>
            <w:tcW w:w="1152" w:type="dxa"/>
            <w:tcBorders>
              <w:top w:val="outset" w:color="000000" w:sz="8"/>
              <w:left w:val="outset" w:color="000000" w:sz="8"/>
              <w:bottom w:val="outset" w:color="000000" w:sz="8"/>
              <w:right w:val="outset" w:color="000000" w:sz="8"/>
            </w:tcBorders>
            <w:vAlign w:val="center"/>
          </w:tcPr>
          <w:bookmarkStart w:name="13231" w:id="11425"/>
          <w:p>
            <w:pPr>
              <w:spacing w:after="0"/>
              <w:ind w:left="0"/>
              <w:jc w:val="center"/>
            </w:pPr>
            <w:r>
              <w:rPr>
                <w:rFonts w:ascii="Arial"/>
                <w:b w:val="false"/>
                <w:i w:val="false"/>
                <w:color w:val="000000"/>
                <w:sz w:val="15"/>
              </w:rPr>
              <w:t>13 років</w:t>
            </w:r>
          </w:p>
          <w:bookmarkEnd w:id="11425"/>
        </w:tc>
        <w:tc>
          <w:tcPr>
            <w:tcW w:w="1361" w:type="dxa"/>
            <w:tcBorders>
              <w:top w:val="outset" w:color="000000" w:sz="8"/>
              <w:left w:val="outset" w:color="000000" w:sz="8"/>
              <w:bottom w:val="outset" w:color="000000" w:sz="8"/>
              <w:right w:val="outset" w:color="000000" w:sz="8"/>
            </w:tcBorders>
            <w:vAlign w:val="center"/>
          </w:tcPr>
          <w:bookmarkStart w:name="13232" w:id="11426"/>
          <w:p>
            <w:pPr>
              <w:spacing w:after="0"/>
              <w:ind w:left="0"/>
              <w:jc w:val="center"/>
            </w:pPr>
            <w:r>
              <w:rPr>
                <w:rFonts w:ascii="Arial"/>
                <w:b w:val="false"/>
                <w:i w:val="false"/>
                <w:color w:val="000000"/>
                <w:sz w:val="15"/>
              </w:rPr>
              <w:t>01/09/2019</w:t>
            </w:r>
          </w:p>
          <w:bookmarkEnd w:id="11426"/>
        </w:tc>
        <w:tc>
          <w:tcPr>
            <w:tcW w:w="1361" w:type="dxa"/>
            <w:tcBorders>
              <w:top w:val="outset" w:color="000000" w:sz="8"/>
              <w:left w:val="outset" w:color="000000" w:sz="8"/>
              <w:bottom w:val="outset" w:color="000000" w:sz="8"/>
              <w:right w:val="outset" w:color="000000" w:sz="8"/>
            </w:tcBorders>
            <w:vAlign w:val="center"/>
          </w:tcPr>
          <w:bookmarkStart w:name="13233" w:id="11427"/>
          <w:p>
            <w:pPr>
              <w:spacing w:after="0"/>
              <w:ind w:left="0"/>
              <w:jc w:val="center"/>
            </w:pPr>
            <w:r>
              <w:rPr>
                <w:rFonts w:ascii="Arial"/>
                <w:b w:val="false"/>
                <w:i w:val="false"/>
                <w:color w:val="000000"/>
                <w:sz w:val="15"/>
              </w:rPr>
              <w:t>30/11/2019</w:t>
            </w:r>
          </w:p>
          <w:bookmarkEnd w:id="11427"/>
        </w:tc>
        <w:tc>
          <w:tcPr>
            <w:tcW w:w="967" w:type="dxa"/>
            <w:tcBorders>
              <w:top w:val="outset" w:color="000000" w:sz="8"/>
              <w:left w:val="outset" w:color="000000" w:sz="8"/>
              <w:bottom w:val="outset" w:color="000000" w:sz="8"/>
              <w:right w:val="outset" w:color="000000" w:sz="8"/>
            </w:tcBorders>
            <w:vAlign w:val="center"/>
          </w:tcPr>
          <w:bookmarkStart w:name="13234" w:id="11428"/>
          <w:p>
            <w:pPr>
              <w:spacing w:after="0"/>
              <w:ind w:left="0"/>
              <w:jc w:val="center"/>
            </w:pPr>
          </w:p>
          <w:bookmarkEnd w:id="114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35" w:id="11429"/>
          <w:p>
            <w:pPr>
              <w:spacing w:after="0"/>
              <w:ind w:left="0"/>
              <w:jc w:val="left"/>
            </w:pPr>
            <w:r>
              <w:rPr>
                <w:rFonts w:ascii="Arial"/>
                <w:b w:val="false"/>
                <w:i w:val="false"/>
                <w:color w:val="000000"/>
                <w:sz w:val="15"/>
              </w:rPr>
              <w:t>matricaria, salvia</w:t>
            </w:r>
          </w:p>
          <w:bookmarkEnd w:id="11429"/>
        </w:tc>
        <w:tc>
          <w:tcPr>
            <w:tcW w:w="1152" w:type="dxa"/>
            <w:tcBorders>
              <w:top w:val="outset" w:color="000000" w:sz="8"/>
              <w:left w:val="outset" w:color="000000" w:sz="8"/>
              <w:bottom w:val="outset" w:color="000000" w:sz="8"/>
              <w:right w:val="outset" w:color="000000" w:sz="8"/>
            </w:tcBorders>
            <w:vAlign w:val="center"/>
          </w:tcPr>
          <w:bookmarkStart w:name="13236" w:id="11430"/>
          <w:p>
            <w:pPr>
              <w:spacing w:after="0"/>
              <w:ind w:left="0"/>
              <w:jc w:val="center"/>
            </w:pPr>
            <w:r>
              <w:rPr>
                <w:rFonts w:ascii="Arial"/>
                <w:b w:val="false"/>
                <w:i w:val="false"/>
                <w:color w:val="000000"/>
                <w:sz w:val="15"/>
              </w:rPr>
              <w:t>13 років</w:t>
            </w:r>
          </w:p>
          <w:bookmarkEnd w:id="11430"/>
        </w:tc>
        <w:tc>
          <w:tcPr>
            <w:tcW w:w="1361" w:type="dxa"/>
            <w:tcBorders>
              <w:top w:val="outset" w:color="000000" w:sz="8"/>
              <w:left w:val="outset" w:color="000000" w:sz="8"/>
              <w:bottom w:val="outset" w:color="000000" w:sz="8"/>
              <w:right w:val="outset" w:color="000000" w:sz="8"/>
            </w:tcBorders>
            <w:vAlign w:val="center"/>
          </w:tcPr>
          <w:bookmarkStart w:name="13237" w:id="11431"/>
          <w:p>
            <w:pPr>
              <w:spacing w:after="0"/>
              <w:ind w:left="0"/>
              <w:jc w:val="center"/>
            </w:pPr>
            <w:r>
              <w:rPr>
                <w:rFonts w:ascii="Arial"/>
                <w:b w:val="false"/>
                <w:i w:val="false"/>
                <w:color w:val="000000"/>
                <w:sz w:val="15"/>
              </w:rPr>
              <w:t>01/09/2019</w:t>
            </w:r>
          </w:p>
          <w:bookmarkEnd w:id="11431"/>
        </w:tc>
        <w:tc>
          <w:tcPr>
            <w:tcW w:w="1361" w:type="dxa"/>
            <w:tcBorders>
              <w:top w:val="outset" w:color="000000" w:sz="8"/>
              <w:left w:val="outset" w:color="000000" w:sz="8"/>
              <w:bottom w:val="outset" w:color="000000" w:sz="8"/>
              <w:right w:val="outset" w:color="000000" w:sz="8"/>
            </w:tcBorders>
            <w:vAlign w:val="center"/>
          </w:tcPr>
          <w:bookmarkStart w:name="13238" w:id="11432"/>
          <w:p>
            <w:pPr>
              <w:spacing w:after="0"/>
              <w:ind w:left="0"/>
              <w:jc w:val="center"/>
            </w:pPr>
            <w:r>
              <w:rPr>
                <w:rFonts w:ascii="Arial"/>
                <w:b w:val="false"/>
                <w:i w:val="false"/>
                <w:color w:val="000000"/>
                <w:sz w:val="15"/>
              </w:rPr>
              <w:t>30/11/2019</w:t>
            </w:r>
          </w:p>
          <w:bookmarkEnd w:id="11432"/>
        </w:tc>
        <w:tc>
          <w:tcPr>
            <w:tcW w:w="967" w:type="dxa"/>
            <w:tcBorders>
              <w:top w:val="outset" w:color="000000" w:sz="8"/>
              <w:left w:val="outset" w:color="000000" w:sz="8"/>
              <w:bottom w:val="outset" w:color="000000" w:sz="8"/>
              <w:right w:val="outset" w:color="000000" w:sz="8"/>
            </w:tcBorders>
            <w:vAlign w:val="center"/>
          </w:tcPr>
          <w:bookmarkStart w:name="13239" w:id="11433"/>
          <w:p>
            <w:pPr>
              <w:spacing w:after="0"/>
              <w:ind w:left="0"/>
              <w:jc w:val="center"/>
            </w:pPr>
          </w:p>
          <w:bookmarkEnd w:id="114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40" w:id="11434"/>
          <w:p>
            <w:pPr>
              <w:spacing w:after="0"/>
              <w:ind w:left="0"/>
              <w:jc w:val="left"/>
            </w:pPr>
            <w:r>
              <w:rPr>
                <w:rFonts w:ascii="Arial"/>
                <w:b w:val="false"/>
                <w:i w:val="false"/>
                <w:color w:val="000000"/>
                <w:sz w:val="15"/>
              </w:rPr>
              <w:t>matrix-applied characterised autologous cultured chondrocytes</w:t>
            </w:r>
          </w:p>
          <w:bookmarkEnd w:id="11434"/>
        </w:tc>
        <w:tc>
          <w:tcPr>
            <w:tcW w:w="1152" w:type="dxa"/>
            <w:tcBorders>
              <w:top w:val="outset" w:color="000000" w:sz="8"/>
              <w:left w:val="outset" w:color="000000" w:sz="8"/>
              <w:bottom w:val="outset" w:color="000000" w:sz="8"/>
              <w:right w:val="outset" w:color="000000" w:sz="8"/>
            </w:tcBorders>
            <w:vAlign w:val="center"/>
          </w:tcPr>
          <w:bookmarkStart w:name="13241" w:id="11435"/>
          <w:p>
            <w:pPr>
              <w:spacing w:after="0"/>
              <w:ind w:left="0"/>
              <w:jc w:val="center"/>
            </w:pPr>
            <w:r>
              <w:rPr>
                <w:rFonts w:ascii="Arial"/>
                <w:b w:val="false"/>
                <w:i w:val="false"/>
                <w:color w:val="000000"/>
                <w:sz w:val="15"/>
              </w:rPr>
              <w:t>6 місяців</w:t>
            </w:r>
          </w:p>
          <w:bookmarkEnd w:id="11435"/>
        </w:tc>
        <w:tc>
          <w:tcPr>
            <w:tcW w:w="1361" w:type="dxa"/>
            <w:tcBorders>
              <w:top w:val="outset" w:color="000000" w:sz="8"/>
              <w:left w:val="outset" w:color="000000" w:sz="8"/>
              <w:bottom w:val="outset" w:color="000000" w:sz="8"/>
              <w:right w:val="outset" w:color="000000" w:sz="8"/>
            </w:tcBorders>
            <w:vAlign w:val="center"/>
          </w:tcPr>
          <w:bookmarkStart w:name="13242" w:id="11436"/>
          <w:p>
            <w:pPr>
              <w:spacing w:after="0"/>
              <w:ind w:left="0"/>
              <w:jc w:val="center"/>
            </w:pPr>
            <w:r>
              <w:rPr>
                <w:rFonts w:ascii="Arial"/>
                <w:b w:val="false"/>
                <w:i w:val="false"/>
                <w:color w:val="000000"/>
                <w:sz w:val="15"/>
              </w:rPr>
              <w:t>27/12/2018</w:t>
            </w:r>
          </w:p>
          <w:bookmarkEnd w:id="11436"/>
        </w:tc>
        <w:tc>
          <w:tcPr>
            <w:tcW w:w="1361" w:type="dxa"/>
            <w:tcBorders>
              <w:top w:val="outset" w:color="000000" w:sz="8"/>
              <w:left w:val="outset" w:color="000000" w:sz="8"/>
              <w:bottom w:val="outset" w:color="000000" w:sz="8"/>
              <w:right w:val="outset" w:color="000000" w:sz="8"/>
            </w:tcBorders>
            <w:vAlign w:val="center"/>
          </w:tcPr>
          <w:bookmarkStart w:name="13243" w:id="11437"/>
          <w:p>
            <w:pPr>
              <w:spacing w:after="0"/>
              <w:ind w:left="0"/>
              <w:jc w:val="center"/>
            </w:pPr>
            <w:r>
              <w:rPr>
                <w:rFonts w:ascii="Arial"/>
                <w:b w:val="false"/>
                <w:i w:val="false"/>
                <w:color w:val="000000"/>
                <w:sz w:val="15"/>
              </w:rPr>
              <w:t>05/03/2019</w:t>
            </w:r>
          </w:p>
          <w:bookmarkEnd w:id="11437"/>
        </w:tc>
        <w:tc>
          <w:tcPr>
            <w:tcW w:w="967" w:type="dxa"/>
            <w:tcBorders>
              <w:top w:val="outset" w:color="000000" w:sz="8"/>
              <w:left w:val="outset" w:color="000000" w:sz="8"/>
              <w:bottom w:val="outset" w:color="000000" w:sz="8"/>
              <w:right w:val="outset" w:color="000000" w:sz="8"/>
            </w:tcBorders>
            <w:vAlign w:val="center"/>
          </w:tcPr>
          <w:bookmarkStart w:name="13244" w:id="11438"/>
          <w:p>
            <w:pPr>
              <w:spacing w:after="0"/>
              <w:ind w:left="0"/>
              <w:jc w:val="center"/>
            </w:pPr>
          </w:p>
          <w:bookmarkEnd w:id="114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45" w:id="11439"/>
          <w:p>
            <w:pPr>
              <w:spacing w:after="0"/>
              <w:ind w:left="0"/>
              <w:jc w:val="left"/>
            </w:pPr>
            <w:r>
              <w:rPr>
                <w:rFonts w:ascii="Arial"/>
                <w:b w:val="false"/>
                <w:i w:val="false"/>
                <w:color w:val="000000"/>
                <w:sz w:val="15"/>
              </w:rPr>
              <w:t>measles, mumps, rubella vaccines (live, attenuated)</w:t>
            </w:r>
          </w:p>
          <w:bookmarkEnd w:id="11439"/>
        </w:tc>
        <w:tc>
          <w:tcPr>
            <w:tcW w:w="1152" w:type="dxa"/>
            <w:tcBorders>
              <w:top w:val="outset" w:color="000000" w:sz="8"/>
              <w:left w:val="outset" w:color="000000" w:sz="8"/>
              <w:bottom w:val="outset" w:color="000000" w:sz="8"/>
              <w:right w:val="outset" w:color="000000" w:sz="8"/>
            </w:tcBorders>
            <w:vAlign w:val="center"/>
          </w:tcPr>
          <w:bookmarkStart w:name="13246" w:id="11440"/>
          <w:p>
            <w:pPr>
              <w:spacing w:after="0"/>
              <w:ind w:left="0"/>
              <w:jc w:val="center"/>
            </w:pPr>
            <w:r>
              <w:rPr>
                <w:rFonts w:ascii="Arial"/>
                <w:b w:val="false"/>
                <w:i w:val="false"/>
                <w:color w:val="000000"/>
                <w:sz w:val="15"/>
              </w:rPr>
              <w:t>3 роки</w:t>
            </w:r>
          </w:p>
          <w:bookmarkEnd w:id="11440"/>
        </w:tc>
        <w:tc>
          <w:tcPr>
            <w:tcW w:w="1361" w:type="dxa"/>
            <w:tcBorders>
              <w:top w:val="outset" w:color="000000" w:sz="8"/>
              <w:left w:val="outset" w:color="000000" w:sz="8"/>
              <w:bottom w:val="outset" w:color="000000" w:sz="8"/>
              <w:right w:val="outset" w:color="000000" w:sz="8"/>
            </w:tcBorders>
            <w:vAlign w:val="center"/>
          </w:tcPr>
          <w:bookmarkStart w:name="13247" w:id="11441"/>
          <w:p>
            <w:pPr>
              <w:spacing w:after="0"/>
              <w:ind w:left="0"/>
              <w:jc w:val="center"/>
            </w:pPr>
            <w:r>
              <w:rPr>
                <w:rFonts w:ascii="Arial"/>
                <w:b w:val="false"/>
                <w:i w:val="false"/>
                <w:color w:val="000000"/>
                <w:sz w:val="15"/>
              </w:rPr>
              <w:t>04/05/2018</w:t>
            </w:r>
          </w:p>
          <w:bookmarkEnd w:id="11441"/>
        </w:tc>
        <w:tc>
          <w:tcPr>
            <w:tcW w:w="1361" w:type="dxa"/>
            <w:tcBorders>
              <w:top w:val="outset" w:color="000000" w:sz="8"/>
              <w:left w:val="outset" w:color="000000" w:sz="8"/>
              <w:bottom w:val="outset" w:color="000000" w:sz="8"/>
              <w:right w:val="outset" w:color="000000" w:sz="8"/>
            </w:tcBorders>
            <w:vAlign w:val="center"/>
          </w:tcPr>
          <w:bookmarkStart w:name="13248" w:id="11442"/>
          <w:p>
            <w:pPr>
              <w:spacing w:after="0"/>
              <w:ind w:left="0"/>
              <w:jc w:val="center"/>
            </w:pPr>
            <w:r>
              <w:rPr>
                <w:rFonts w:ascii="Arial"/>
                <w:b w:val="false"/>
                <w:i w:val="false"/>
                <w:color w:val="000000"/>
                <w:sz w:val="15"/>
              </w:rPr>
              <w:t>02/08/2018</w:t>
            </w:r>
          </w:p>
          <w:bookmarkEnd w:id="11442"/>
        </w:tc>
        <w:tc>
          <w:tcPr>
            <w:tcW w:w="967" w:type="dxa"/>
            <w:tcBorders>
              <w:top w:val="outset" w:color="000000" w:sz="8"/>
              <w:left w:val="outset" w:color="000000" w:sz="8"/>
              <w:bottom w:val="outset" w:color="000000" w:sz="8"/>
              <w:right w:val="outset" w:color="000000" w:sz="8"/>
            </w:tcBorders>
            <w:vAlign w:val="center"/>
          </w:tcPr>
          <w:bookmarkStart w:name="13249" w:id="11443"/>
          <w:p>
            <w:pPr>
              <w:spacing w:after="0"/>
              <w:ind w:left="0"/>
              <w:jc w:val="center"/>
            </w:pPr>
          </w:p>
          <w:bookmarkEnd w:id="114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50" w:id="11444"/>
          <w:p>
            <w:pPr>
              <w:spacing w:after="0"/>
              <w:ind w:left="0"/>
              <w:jc w:val="left"/>
            </w:pPr>
            <w:r>
              <w:rPr>
                <w:rFonts w:ascii="Arial"/>
                <w:b w:val="false"/>
                <w:i w:val="false"/>
                <w:color w:val="000000"/>
                <w:sz w:val="15"/>
              </w:rPr>
              <w:t>measles, mumps, rubella, varicella vaccines (live)</w:t>
            </w:r>
          </w:p>
          <w:bookmarkEnd w:id="11444"/>
        </w:tc>
        <w:tc>
          <w:tcPr>
            <w:tcW w:w="1152" w:type="dxa"/>
            <w:tcBorders>
              <w:top w:val="outset" w:color="000000" w:sz="8"/>
              <w:left w:val="outset" w:color="000000" w:sz="8"/>
              <w:bottom w:val="outset" w:color="000000" w:sz="8"/>
              <w:right w:val="outset" w:color="000000" w:sz="8"/>
            </w:tcBorders>
            <w:vAlign w:val="center"/>
          </w:tcPr>
          <w:bookmarkStart w:name="13251" w:id="11445"/>
          <w:p>
            <w:pPr>
              <w:spacing w:after="0"/>
              <w:ind w:left="0"/>
              <w:jc w:val="center"/>
            </w:pPr>
            <w:r>
              <w:rPr>
                <w:rFonts w:ascii="Arial"/>
                <w:b w:val="false"/>
                <w:i w:val="false"/>
                <w:color w:val="000000"/>
                <w:sz w:val="15"/>
              </w:rPr>
              <w:t>1 рік</w:t>
            </w:r>
          </w:p>
          <w:bookmarkEnd w:id="11445"/>
        </w:tc>
        <w:tc>
          <w:tcPr>
            <w:tcW w:w="1361" w:type="dxa"/>
            <w:tcBorders>
              <w:top w:val="outset" w:color="000000" w:sz="8"/>
              <w:left w:val="outset" w:color="000000" w:sz="8"/>
              <w:bottom w:val="outset" w:color="000000" w:sz="8"/>
              <w:right w:val="outset" w:color="000000" w:sz="8"/>
            </w:tcBorders>
            <w:vAlign w:val="center"/>
          </w:tcPr>
          <w:bookmarkStart w:name="13252" w:id="11446"/>
          <w:p>
            <w:pPr>
              <w:spacing w:after="0"/>
              <w:ind w:left="0"/>
              <w:jc w:val="center"/>
            </w:pPr>
            <w:r>
              <w:rPr>
                <w:rFonts w:ascii="Arial"/>
                <w:b w:val="false"/>
                <w:i w:val="false"/>
                <w:color w:val="000000"/>
                <w:sz w:val="15"/>
              </w:rPr>
              <w:t>05/09/2018</w:t>
            </w:r>
          </w:p>
          <w:bookmarkEnd w:id="11446"/>
        </w:tc>
        <w:tc>
          <w:tcPr>
            <w:tcW w:w="1361" w:type="dxa"/>
            <w:tcBorders>
              <w:top w:val="outset" w:color="000000" w:sz="8"/>
              <w:left w:val="outset" w:color="000000" w:sz="8"/>
              <w:bottom w:val="outset" w:color="000000" w:sz="8"/>
              <w:right w:val="outset" w:color="000000" w:sz="8"/>
            </w:tcBorders>
            <w:vAlign w:val="center"/>
          </w:tcPr>
          <w:bookmarkStart w:name="13253" w:id="11447"/>
          <w:p>
            <w:pPr>
              <w:spacing w:after="0"/>
              <w:ind w:left="0"/>
              <w:jc w:val="center"/>
            </w:pPr>
            <w:r>
              <w:rPr>
                <w:rFonts w:ascii="Arial"/>
                <w:b w:val="false"/>
                <w:i w:val="false"/>
                <w:color w:val="000000"/>
                <w:sz w:val="15"/>
              </w:rPr>
              <w:t>14/11/2018</w:t>
            </w:r>
          </w:p>
          <w:bookmarkEnd w:id="11447"/>
        </w:tc>
        <w:tc>
          <w:tcPr>
            <w:tcW w:w="967" w:type="dxa"/>
            <w:tcBorders>
              <w:top w:val="outset" w:color="000000" w:sz="8"/>
              <w:left w:val="outset" w:color="000000" w:sz="8"/>
              <w:bottom w:val="outset" w:color="000000" w:sz="8"/>
              <w:right w:val="outset" w:color="000000" w:sz="8"/>
            </w:tcBorders>
            <w:vAlign w:val="center"/>
          </w:tcPr>
          <w:bookmarkStart w:name="13254" w:id="11448"/>
          <w:p>
            <w:pPr>
              <w:spacing w:after="0"/>
              <w:ind w:left="0"/>
              <w:jc w:val="center"/>
            </w:pPr>
          </w:p>
          <w:bookmarkEnd w:id="114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55" w:id="11449"/>
          <w:p>
            <w:pPr>
              <w:spacing w:after="0"/>
              <w:ind w:left="0"/>
              <w:jc w:val="left"/>
            </w:pPr>
            <w:r>
              <w:rPr>
                <w:rFonts w:ascii="Arial"/>
                <w:b w:val="false"/>
                <w:i w:val="false"/>
                <w:color w:val="000000"/>
                <w:sz w:val="15"/>
              </w:rPr>
              <w:t>mebendazole</w:t>
            </w:r>
          </w:p>
          <w:bookmarkEnd w:id="11449"/>
        </w:tc>
        <w:tc>
          <w:tcPr>
            <w:tcW w:w="1152" w:type="dxa"/>
            <w:tcBorders>
              <w:top w:val="outset" w:color="000000" w:sz="8"/>
              <w:left w:val="outset" w:color="000000" w:sz="8"/>
              <w:bottom w:val="outset" w:color="000000" w:sz="8"/>
              <w:right w:val="outset" w:color="000000" w:sz="8"/>
            </w:tcBorders>
            <w:vAlign w:val="center"/>
          </w:tcPr>
          <w:bookmarkStart w:name="13256" w:id="11450"/>
          <w:p>
            <w:pPr>
              <w:spacing w:after="0"/>
              <w:ind w:left="0"/>
              <w:jc w:val="center"/>
            </w:pPr>
            <w:r>
              <w:rPr>
                <w:rFonts w:ascii="Arial"/>
                <w:b w:val="false"/>
                <w:i w:val="false"/>
                <w:color w:val="000000"/>
                <w:sz w:val="15"/>
              </w:rPr>
              <w:t>15 років</w:t>
            </w:r>
          </w:p>
          <w:bookmarkEnd w:id="11450"/>
        </w:tc>
        <w:tc>
          <w:tcPr>
            <w:tcW w:w="1361" w:type="dxa"/>
            <w:tcBorders>
              <w:top w:val="outset" w:color="000000" w:sz="8"/>
              <w:left w:val="outset" w:color="000000" w:sz="8"/>
              <w:bottom w:val="outset" w:color="000000" w:sz="8"/>
              <w:right w:val="outset" w:color="000000" w:sz="8"/>
            </w:tcBorders>
            <w:vAlign w:val="center"/>
          </w:tcPr>
          <w:bookmarkStart w:name="13257" w:id="11451"/>
          <w:p>
            <w:pPr>
              <w:spacing w:after="0"/>
              <w:ind w:left="0"/>
              <w:jc w:val="center"/>
            </w:pPr>
            <w:r>
              <w:rPr>
                <w:rFonts w:ascii="Arial"/>
                <w:b w:val="false"/>
                <w:i w:val="false"/>
                <w:color w:val="000000"/>
                <w:sz w:val="15"/>
              </w:rPr>
              <w:t>03/05/2025</w:t>
            </w:r>
          </w:p>
          <w:bookmarkEnd w:id="11451"/>
        </w:tc>
        <w:tc>
          <w:tcPr>
            <w:tcW w:w="1361" w:type="dxa"/>
            <w:tcBorders>
              <w:top w:val="outset" w:color="000000" w:sz="8"/>
              <w:left w:val="outset" w:color="000000" w:sz="8"/>
              <w:bottom w:val="outset" w:color="000000" w:sz="8"/>
              <w:right w:val="outset" w:color="000000" w:sz="8"/>
            </w:tcBorders>
            <w:vAlign w:val="center"/>
          </w:tcPr>
          <w:bookmarkStart w:name="13258" w:id="11452"/>
          <w:p>
            <w:pPr>
              <w:spacing w:after="0"/>
              <w:ind w:left="0"/>
              <w:jc w:val="center"/>
            </w:pPr>
            <w:r>
              <w:rPr>
                <w:rFonts w:ascii="Arial"/>
                <w:b w:val="false"/>
                <w:i w:val="false"/>
                <w:color w:val="000000"/>
                <w:sz w:val="15"/>
              </w:rPr>
              <w:t>01/08/2025</w:t>
            </w:r>
          </w:p>
          <w:bookmarkEnd w:id="11452"/>
        </w:tc>
        <w:tc>
          <w:tcPr>
            <w:tcW w:w="967" w:type="dxa"/>
            <w:tcBorders>
              <w:top w:val="outset" w:color="000000" w:sz="8"/>
              <w:left w:val="outset" w:color="000000" w:sz="8"/>
              <w:bottom w:val="outset" w:color="000000" w:sz="8"/>
              <w:right w:val="outset" w:color="000000" w:sz="8"/>
            </w:tcBorders>
            <w:vAlign w:val="center"/>
          </w:tcPr>
          <w:bookmarkStart w:name="13259" w:id="11453"/>
          <w:p>
            <w:pPr>
              <w:spacing w:after="0"/>
              <w:ind w:left="0"/>
              <w:jc w:val="center"/>
            </w:pPr>
          </w:p>
          <w:bookmarkEnd w:id="114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60" w:id="11454"/>
          <w:p>
            <w:pPr>
              <w:spacing w:after="0"/>
              <w:ind w:left="0"/>
              <w:jc w:val="left"/>
            </w:pPr>
            <w:r>
              <w:rPr>
                <w:rFonts w:ascii="Arial"/>
                <w:b w:val="false"/>
                <w:i w:val="false"/>
                <w:color w:val="000000"/>
                <w:sz w:val="15"/>
              </w:rPr>
              <w:t>mebeverine</w:t>
            </w:r>
          </w:p>
          <w:bookmarkEnd w:id="11454"/>
        </w:tc>
        <w:tc>
          <w:tcPr>
            <w:tcW w:w="1152" w:type="dxa"/>
            <w:tcBorders>
              <w:top w:val="outset" w:color="000000" w:sz="8"/>
              <w:left w:val="outset" w:color="000000" w:sz="8"/>
              <w:bottom w:val="outset" w:color="000000" w:sz="8"/>
              <w:right w:val="outset" w:color="000000" w:sz="8"/>
            </w:tcBorders>
            <w:vAlign w:val="center"/>
          </w:tcPr>
          <w:bookmarkStart w:name="13261" w:id="11455"/>
          <w:p>
            <w:pPr>
              <w:spacing w:after="0"/>
              <w:ind w:left="0"/>
              <w:jc w:val="center"/>
            </w:pPr>
            <w:r>
              <w:rPr>
                <w:rFonts w:ascii="Arial"/>
                <w:b w:val="false"/>
                <w:i w:val="false"/>
                <w:color w:val="000000"/>
                <w:sz w:val="15"/>
              </w:rPr>
              <w:t>13 років</w:t>
            </w:r>
          </w:p>
          <w:bookmarkEnd w:id="11455"/>
        </w:tc>
        <w:tc>
          <w:tcPr>
            <w:tcW w:w="1361" w:type="dxa"/>
            <w:tcBorders>
              <w:top w:val="outset" w:color="000000" w:sz="8"/>
              <w:left w:val="outset" w:color="000000" w:sz="8"/>
              <w:bottom w:val="outset" w:color="000000" w:sz="8"/>
              <w:right w:val="outset" w:color="000000" w:sz="8"/>
            </w:tcBorders>
            <w:vAlign w:val="center"/>
          </w:tcPr>
          <w:bookmarkStart w:name="13262" w:id="11456"/>
          <w:p>
            <w:pPr>
              <w:spacing w:after="0"/>
              <w:ind w:left="0"/>
              <w:jc w:val="center"/>
            </w:pPr>
            <w:r>
              <w:rPr>
                <w:rFonts w:ascii="Arial"/>
                <w:b w:val="false"/>
                <w:i w:val="false"/>
                <w:color w:val="000000"/>
                <w:sz w:val="15"/>
              </w:rPr>
              <w:t>10/11/2025</w:t>
            </w:r>
          </w:p>
          <w:bookmarkEnd w:id="11456"/>
        </w:tc>
        <w:tc>
          <w:tcPr>
            <w:tcW w:w="1361" w:type="dxa"/>
            <w:tcBorders>
              <w:top w:val="outset" w:color="000000" w:sz="8"/>
              <w:left w:val="outset" w:color="000000" w:sz="8"/>
              <w:bottom w:val="outset" w:color="000000" w:sz="8"/>
              <w:right w:val="outset" w:color="000000" w:sz="8"/>
            </w:tcBorders>
            <w:vAlign w:val="center"/>
          </w:tcPr>
          <w:bookmarkStart w:name="13263" w:id="11457"/>
          <w:p>
            <w:pPr>
              <w:spacing w:after="0"/>
              <w:ind w:left="0"/>
              <w:jc w:val="center"/>
            </w:pPr>
            <w:r>
              <w:rPr>
                <w:rFonts w:ascii="Arial"/>
                <w:b w:val="false"/>
                <w:i w:val="false"/>
                <w:color w:val="000000"/>
                <w:sz w:val="15"/>
              </w:rPr>
              <w:t>08/02/2026</w:t>
            </w:r>
          </w:p>
          <w:bookmarkEnd w:id="11457"/>
        </w:tc>
        <w:tc>
          <w:tcPr>
            <w:tcW w:w="967" w:type="dxa"/>
            <w:tcBorders>
              <w:top w:val="outset" w:color="000000" w:sz="8"/>
              <w:left w:val="outset" w:color="000000" w:sz="8"/>
              <w:bottom w:val="outset" w:color="000000" w:sz="8"/>
              <w:right w:val="outset" w:color="000000" w:sz="8"/>
            </w:tcBorders>
            <w:vAlign w:val="center"/>
          </w:tcPr>
          <w:bookmarkStart w:name="13264" w:id="11458"/>
          <w:p>
            <w:pPr>
              <w:spacing w:after="0"/>
              <w:ind w:left="0"/>
              <w:jc w:val="center"/>
            </w:pPr>
          </w:p>
          <w:bookmarkEnd w:id="114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65" w:id="11459"/>
          <w:p>
            <w:pPr>
              <w:spacing w:after="0"/>
              <w:ind w:left="0"/>
              <w:jc w:val="left"/>
            </w:pPr>
            <w:r>
              <w:rPr>
                <w:rFonts w:ascii="Arial"/>
                <w:b w:val="false"/>
                <w:i w:val="false"/>
                <w:color w:val="000000"/>
                <w:sz w:val="15"/>
              </w:rPr>
              <w:t>mebhydroline</w:t>
            </w:r>
          </w:p>
          <w:bookmarkEnd w:id="11459"/>
        </w:tc>
        <w:tc>
          <w:tcPr>
            <w:tcW w:w="1152" w:type="dxa"/>
            <w:tcBorders>
              <w:top w:val="outset" w:color="000000" w:sz="8"/>
              <w:left w:val="outset" w:color="000000" w:sz="8"/>
              <w:bottom w:val="outset" w:color="000000" w:sz="8"/>
              <w:right w:val="outset" w:color="000000" w:sz="8"/>
            </w:tcBorders>
            <w:vAlign w:val="center"/>
          </w:tcPr>
          <w:bookmarkStart w:name="13266" w:id="11460"/>
          <w:p>
            <w:pPr>
              <w:spacing w:after="0"/>
              <w:ind w:left="0"/>
              <w:jc w:val="center"/>
            </w:pPr>
            <w:r>
              <w:rPr>
                <w:rFonts w:ascii="Arial"/>
                <w:b w:val="false"/>
                <w:i w:val="false"/>
                <w:color w:val="000000"/>
                <w:sz w:val="15"/>
              </w:rPr>
              <w:t>13 років</w:t>
            </w:r>
          </w:p>
          <w:bookmarkEnd w:id="11460"/>
        </w:tc>
        <w:tc>
          <w:tcPr>
            <w:tcW w:w="1361" w:type="dxa"/>
            <w:tcBorders>
              <w:top w:val="outset" w:color="000000" w:sz="8"/>
              <w:left w:val="outset" w:color="000000" w:sz="8"/>
              <w:bottom w:val="outset" w:color="000000" w:sz="8"/>
              <w:right w:val="outset" w:color="000000" w:sz="8"/>
            </w:tcBorders>
            <w:vAlign w:val="center"/>
          </w:tcPr>
          <w:bookmarkStart w:name="13267" w:id="11461"/>
          <w:p>
            <w:pPr>
              <w:spacing w:after="0"/>
              <w:ind w:left="0"/>
              <w:jc w:val="center"/>
            </w:pPr>
            <w:r>
              <w:rPr>
                <w:rFonts w:ascii="Arial"/>
                <w:b w:val="false"/>
                <w:i w:val="false"/>
                <w:color w:val="000000"/>
                <w:sz w:val="15"/>
              </w:rPr>
              <w:t>01/01/2025</w:t>
            </w:r>
          </w:p>
          <w:bookmarkEnd w:id="11461"/>
        </w:tc>
        <w:tc>
          <w:tcPr>
            <w:tcW w:w="1361" w:type="dxa"/>
            <w:tcBorders>
              <w:top w:val="outset" w:color="000000" w:sz="8"/>
              <w:left w:val="outset" w:color="000000" w:sz="8"/>
              <w:bottom w:val="outset" w:color="000000" w:sz="8"/>
              <w:right w:val="outset" w:color="000000" w:sz="8"/>
            </w:tcBorders>
            <w:vAlign w:val="center"/>
          </w:tcPr>
          <w:bookmarkStart w:name="13268" w:id="11462"/>
          <w:p>
            <w:pPr>
              <w:spacing w:after="0"/>
              <w:ind w:left="0"/>
              <w:jc w:val="center"/>
            </w:pPr>
            <w:r>
              <w:rPr>
                <w:rFonts w:ascii="Arial"/>
                <w:b w:val="false"/>
                <w:i w:val="false"/>
                <w:color w:val="000000"/>
                <w:sz w:val="15"/>
              </w:rPr>
              <w:t>01/04/2025</w:t>
            </w:r>
          </w:p>
          <w:bookmarkEnd w:id="11462"/>
        </w:tc>
        <w:tc>
          <w:tcPr>
            <w:tcW w:w="967" w:type="dxa"/>
            <w:tcBorders>
              <w:top w:val="outset" w:color="000000" w:sz="8"/>
              <w:left w:val="outset" w:color="000000" w:sz="8"/>
              <w:bottom w:val="outset" w:color="000000" w:sz="8"/>
              <w:right w:val="outset" w:color="000000" w:sz="8"/>
            </w:tcBorders>
            <w:vAlign w:val="center"/>
          </w:tcPr>
          <w:bookmarkStart w:name="13269" w:id="11463"/>
          <w:p>
            <w:pPr>
              <w:spacing w:after="0"/>
              <w:ind w:left="0"/>
              <w:jc w:val="center"/>
            </w:pPr>
          </w:p>
          <w:bookmarkEnd w:id="114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70" w:id="11464"/>
          <w:p>
            <w:pPr>
              <w:spacing w:after="0"/>
              <w:ind w:left="0"/>
              <w:jc w:val="left"/>
            </w:pPr>
            <w:r>
              <w:rPr>
                <w:rFonts w:ascii="Arial"/>
                <w:b w:val="false"/>
                <w:i w:val="false"/>
                <w:color w:val="000000"/>
                <w:sz w:val="15"/>
              </w:rPr>
              <w:t>mebicar</w:t>
            </w:r>
          </w:p>
          <w:bookmarkEnd w:id="11464"/>
        </w:tc>
        <w:tc>
          <w:tcPr>
            <w:tcW w:w="1152" w:type="dxa"/>
            <w:tcBorders>
              <w:top w:val="outset" w:color="000000" w:sz="8"/>
              <w:left w:val="outset" w:color="000000" w:sz="8"/>
              <w:bottom w:val="outset" w:color="000000" w:sz="8"/>
              <w:right w:val="outset" w:color="000000" w:sz="8"/>
            </w:tcBorders>
            <w:vAlign w:val="center"/>
          </w:tcPr>
          <w:bookmarkStart w:name="13271" w:id="11465"/>
          <w:p>
            <w:pPr>
              <w:spacing w:after="0"/>
              <w:ind w:left="0"/>
              <w:jc w:val="center"/>
            </w:pPr>
            <w:r>
              <w:rPr>
                <w:rFonts w:ascii="Arial"/>
                <w:b w:val="false"/>
                <w:i w:val="false"/>
                <w:color w:val="000000"/>
                <w:sz w:val="15"/>
              </w:rPr>
              <w:t>3 роки</w:t>
            </w:r>
          </w:p>
          <w:bookmarkEnd w:id="11465"/>
        </w:tc>
        <w:tc>
          <w:tcPr>
            <w:tcW w:w="1361" w:type="dxa"/>
            <w:tcBorders>
              <w:top w:val="outset" w:color="000000" w:sz="8"/>
              <w:left w:val="outset" w:color="000000" w:sz="8"/>
              <w:bottom w:val="outset" w:color="000000" w:sz="8"/>
              <w:right w:val="outset" w:color="000000" w:sz="8"/>
            </w:tcBorders>
            <w:vAlign w:val="center"/>
          </w:tcPr>
          <w:bookmarkStart w:name="13272" w:id="11466"/>
          <w:p>
            <w:pPr>
              <w:spacing w:after="0"/>
              <w:ind w:left="0"/>
              <w:jc w:val="center"/>
            </w:pPr>
            <w:r>
              <w:rPr>
                <w:rFonts w:ascii="Arial"/>
                <w:b w:val="false"/>
                <w:i w:val="false"/>
                <w:color w:val="000000"/>
                <w:sz w:val="15"/>
              </w:rPr>
              <w:t>19/10/2020</w:t>
            </w:r>
          </w:p>
          <w:bookmarkEnd w:id="11466"/>
        </w:tc>
        <w:tc>
          <w:tcPr>
            <w:tcW w:w="1361" w:type="dxa"/>
            <w:tcBorders>
              <w:top w:val="outset" w:color="000000" w:sz="8"/>
              <w:left w:val="outset" w:color="000000" w:sz="8"/>
              <w:bottom w:val="outset" w:color="000000" w:sz="8"/>
              <w:right w:val="outset" w:color="000000" w:sz="8"/>
            </w:tcBorders>
            <w:vAlign w:val="center"/>
          </w:tcPr>
          <w:bookmarkStart w:name="13273" w:id="11467"/>
          <w:p>
            <w:pPr>
              <w:spacing w:after="0"/>
              <w:ind w:left="0"/>
              <w:jc w:val="center"/>
            </w:pPr>
            <w:r>
              <w:rPr>
                <w:rFonts w:ascii="Arial"/>
                <w:b w:val="false"/>
                <w:i w:val="false"/>
                <w:color w:val="000000"/>
                <w:sz w:val="15"/>
              </w:rPr>
              <w:t>17/01/2021</w:t>
            </w:r>
          </w:p>
          <w:bookmarkEnd w:id="11467"/>
        </w:tc>
        <w:tc>
          <w:tcPr>
            <w:tcW w:w="967" w:type="dxa"/>
            <w:tcBorders>
              <w:top w:val="outset" w:color="000000" w:sz="8"/>
              <w:left w:val="outset" w:color="000000" w:sz="8"/>
              <w:bottom w:val="outset" w:color="000000" w:sz="8"/>
              <w:right w:val="outset" w:color="000000" w:sz="8"/>
            </w:tcBorders>
            <w:vAlign w:val="center"/>
          </w:tcPr>
          <w:bookmarkStart w:name="13274" w:id="11468"/>
          <w:p>
            <w:pPr>
              <w:spacing w:after="0"/>
              <w:ind w:left="0"/>
              <w:jc w:val="center"/>
            </w:pPr>
          </w:p>
          <w:bookmarkEnd w:id="114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75" w:id="11469"/>
          <w:p>
            <w:pPr>
              <w:spacing w:after="0"/>
              <w:ind w:left="0"/>
              <w:jc w:val="left"/>
            </w:pPr>
            <w:r>
              <w:rPr>
                <w:rFonts w:ascii="Arial"/>
                <w:b w:val="false"/>
                <w:i w:val="false"/>
                <w:color w:val="000000"/>
                <w:sz w:val="15"/>
              </w:rPr>
              <w:t>mebifon</w:t>
            </w:r>
          </w:p>
          <w:bookmarkEnd w:id="11469"/>
        </w:tc>
        <w:tc>
          <w:tcPr>
            <w:tcW w:w="1152" w:type="dxa"/>
            <w:tcBorders>
              <w:top w:val="outset" w:color="000000" w:sz="8"/>
              <w:left w:val="outset" w:color="000000" w:sz="8"/>
              <w:bottom w:val="outset" w:color="000000" w:sz="8"/>
              <w:right w:val="outset" w:color="000000" w:sz="8"/>
            </w:tcBorders>
            <w:vAlign w:val="center"/>
          </w:tcPr>
          <w:bookmarkStart w:name="13276" w:id="11470"/>
          <w:p>
            <w:pPr>
              <w:spacing w:after="0"/>
              <w:ind w:left="0"/>
              <w:jc w:val="center"/>
            </w:pPr>
            <w:r>
              <w:rPr>
                <w:rFonts w:ascii="Arial"/>
                <w:b w:val="false"/>
                <w:i w:val="false"/>
                <w:color w:val="000000"/>
                <w:sz w:val="15"/>
              </w:rPr>
              <w:t>5 років</w:t>
            </w:r>
          </w:p>
          <w:bookmarkEnd w:id="11470"/>
        </w:tc>
        <w:tc>
          <w:tcPr>
            <w:tcW w:w="1361" w:type="dxa"/>
            <w:tcBorders>
              <w:top w:val="outset" w:color="000000" w:sz="8"/>
              <w:left w:val="outset" w:color="000000" w:sz="8"/>
              <w:bottom w:val="outset" w:color="000000" w:sz="8"/>
              <w:right w:val="outset" w:color="000000" w:sz="8"/>
            </w:tcBorders>
            <w:vAlign w:val="center"/>
          </w:tcPr>
          <w:bookmarkStart w:name="13277" w:id="11471"/>
          <w:p>
            <w:pPr>
              <w:spacing w:after="0"/>
              <w:ind w:left="0"/>
              <w:jc w:val="center"/>
            </w:pPr>
            <w:r>
              <w:rPr>
                <w:rFonts w:ascii="Arial"/>
                <w:b w:val="false"/>
                <w:i w:val="false"/>
                <w:color w:val="000000"/>
                <w:sz w:val="15"/>
              </w:rPr>
              <w:t>22/06/2022</w:t>
            </w:r>
          </w:p>
          <w:bookmarkEnd w:id="11471"/>
        </w:tc>
        <w:tc>
          <w:tcPr>
            <w:tcW w:w="1361" w:type="dxa"/>
            <w:tcBorders>
              <w:top w:val="outset" w:color="000000" w:sz="8"/>
              <w:left w:val="outset" w:color="000000" w:sz="8"/>
              <w:bottom w:val="outset" w:color="000000" w:sz="8"/>
              <w:right w:val="outset" w:color="000000" w:sz="8"/>
            </w:tcBorders>
            <w:vAlign w:val="center"/>
          </w:tcPr>
          <w:bookmarkStart w:name="13278" w:id="11472"/>
          <w:p>
            <w:pPr>
              <w:spacing w:after="0"/>
              <w:ind w:left="0"/>
              <w:jc w:val="center"/>
            </w:pPr>
            <w:r>
              <w:rPr>
                <w:rFonts w:ascii="Arial"/>
                <w:b w:val="false"/>
                <w:i w:val="false"/>
                <w:color w:val="000000"/>
                <w:sz w:val="15"/>
              </w:rPr>
              <w:t>20/09/2022</w:t>
            </w:r>
          </w:p>
          <w:bookmarkEnd w:id="11472"/>
        </w:tc>
        <w:tc>
          <w:tcPr>
            <w:tcW w:w="967" w:type="dxa"/>
            <w:tcBorders>
              <w:top w:val="outset" w:color="000000" w:sz="8"/>
              <w:left w:val="outset" w:color="000000" w:sz="8"/>
              <w:bottom w:val="outset" w:color="000000" w:sz="8"/>
              <w:right w:val="outset" w:color="000000" w:sz="8"/>
            </w:tcBorders>
            <w:vAlign w:val="center"/>
          </w:tcPr>
          <w:bookmarkStart w:name="13279" w:id="11473"/>
          <w:p>
            <w:pPr>
              <w:spacing w:after="0"/>
              <w:ind w:left="0"/>
              <w:jc w:val="center"/>
            </w:pPr>
          </w:p>
          <w:bookmarkEnd w:id="114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80" w:id="11474"/>
          <w:p>
            <w:pPr>
              <w:spacing w:after="0"/>
              <w:ind w:left="0"/>
              <w:jc w:val="left"/>
            </w:pPr>
            <w:r>
              <w:rPr>
                <w:rFonts w:ascii="Arial"/>
                <w:b w:val="false"/>
                <w:i w:val="false"/>
                <w:color w:val="000000"/>
                <w:sz w:val="15"/>
              </w:rPr>
              <w:t>medroxyprogesterone</w:t>
            </w:r>
          </w:p>
          <w:bookmarkEnd w:id="11474"/>
        </w:tc>
        <w:tc>
          <w:tcPr>
            <w:tcW w:w="1152" w:type="dxa"/>
            <w:tcBorders>
              <w:top w:val="outset" w:color="000000" w:sz="8"/>
              <w:left w:val="outset" w:color="000000" w:sz="8"/>
              <w:bottom w:val="outset" w:color="000000" w:sz="8"/>
              <w:right w:val="outset" w:color="000000" w:sz="8"/>
            </w:tcBorders>
            <w:vAlign w:val="center"/>
          </w:tcPr>
          <w:bookmarkStart w:name="13281" w:id="11475"/>
          <w:p>
            <w:pPr>
              <w:spacing w:after="0"/>
              <w:ind w:left="0"/>
              <w:jc w:val="center"/>
            </w:pPr>
            <w:r>
              <w:rPr>
                <w:rFonts w:ascii="Arial"/>
                <w:b w:val="false"/>
                <w:i w:val="false"/>
                <w:color w:val="000000"/>
                <w:sz w:val="15"/>
              </w:rPr>
              <w:t>13 років</w:t>
            </w:r>
          </w:p>
          <w:bookmarkEnd w:id="11475"/>
        </w:tc>
        <w:tc>
          <w:tcPr>
            <w:tcW w:w="1361" w:type="dxa"/>
            <w:tcBorders>
              <w:top w:val="outset" w:color="000000" w:sz="8"/>
              <w:left w:val="outset" w:color="000000" w:sz="8"/>
              <w:bottom w:val="outset" w:color="000000" w:sz="8"/>
              <w:right w:val="outset" w:color="000000" w:sz="8"/>
            </w:tcBorders>
            <w:vAlign w:val="center"/>
          </w:tcPr>
          <w:bookmarkStart w:name="13282" w:id="11476"/>
          <w:p>
            <w:pPr>
              <w:spacing w:after="0"/>
              <w:ind w:left="0"/>
              <w:jc w:val="center"/>
            </w:pPr>
            <w:r>
              <w:rPr>
                <w:rFonts w:ascii="Arial"/>
                <w:b w:val="false"/>
                <w:i w:val="false"/>
                <w:color w:val="000000"/>
                <w:sz w:val="15"/>
              </w:rPr>
              <w:t>20/08/2025</w:t>
            </w:r>
          </w:p>
          <w:bookmarkEnd w:id="11476"/>
        </w:tc>
        <w:tc>
          <w:tcPr>
            <w:tcW w:w="1361" w:type="dxa"/>
            <w:tcBorders>
              <w:top w:val="outset" w:color="000000" w:sz="8"/>
              <w:left w:val="outset" w:color="000000" w:sz="8"/>
              <w:bottom w:val="outset" w:color="000000" w:sz="8"/>
              <w:right w:val="outset" w:color="000000" w:sz="8"/>
            </w:tcBorders>
            <w:vAlign w:val="center"/>
          </w:tcPr>
          <w:bookmarkStart w:name="13283" w:id="11477"/>
          <w:p>
            <w:pPr>
              <w:spacing w:after="0"/>
              <w:ind w:left="0"/>
              <w:jc w:val="center"/>
            </w:pPr>
            <w:r>
              <w:rPr>
                <w:rFonts w:ascii="Arial"/>
                <w:b w:val="false"/>
                <w:i w:val="false"/>
                <w:color w:val="000000"/>
                <w:sz w:val="15"/>
              </w:rPr>
              <w:t>18/11/2025</w:t>
            </w:r>
          </w:p>
          <w:bookmarkEnd w:id="11477"/>
        </w:tc>
        <w:tc>
          <w:tcPr>
            <w:tcW w:w="967" w:type="dxa"/>
            <w:tcBorders>
              <w:top w:val="outset" w:color="000000" w:sz="8"/>
              <w:left w:val="outset" w:color="000000" w:sz="8"/>
              <w:bottom w:val="outset" w:color="000000" w:sz="8"/>
              <w:right w:val="outset" w:color="000000" w:sz="8"/>
            </w:tcBorders>
            <w:vAlign w:val="center"/>
          </w:tcPr>
          <w:bookmarkStart w:name="13284" w:id="11478"/>
          <w:p>
            <w:pPr>
              <w:spacing w:after="0"/>
              <w:ind w:left="0"/>
              <w:jc w:val="center"/>
            </w:pPr>
          </w:p>
          <w:bookmarkEnd w:id="114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85" w:id="11479"/>
          <w:p>
            <w:pPr>
              <w:spacing w:after="0"/>
              <w:ind w:left="0"/>
              <w:jc w:val="left"/>
            </w:pPr>
            <w:r>
              <w:rPr>
                <w:rFonts w:ascii="Arial"/>
                <w:b w:val="false"/>
                <w:i w:val="false"/>
                <w:color w:val="000000"/>
                <w:sz w:val="15"/>
              </w:rPr>
              <w:t>mefenamic acid</w:t>
            </w:r>
          </w:p>
          <w:bookmarkEnd w:id="11479"/>
        </w:tc>
        <w:tc>
          <w:tcPr>
            <w:tcW w:w="1152" w:type="dxa"/>
            <w:tcBorders>
              <w:top w:val="outset" w:color="000000" w:sz="8"/>
              <w:left w:val="outset" w:color="000000" w:sz="8"/>
              <w:bottom w:val="outset" w:color="000000" w:sz="8"/>
              <w:right w:val="outset" w:color="000000" w:sz="8"/>
            </w:tcBorders>
            <w:vAlign w:val="center"/>
          </w:tcPr>
          <w:bookmarkStart w:name="13286" w:id="11480"/>
          <w:p>
            <w:pPr>
              <w:spacing w:after="0"/>
              <w:ind w:left="0"/>
              <w:jc w:val="center"/>
            </w:pPr>
            <w:r>
              <w:rPr>
                <w:rFonts w:ascii="Arial"/>
                <w:b w:val="false"/>
                <w:i w:val="false"/>
                <w:color w:val="000000"/>
                <w:sz w:val="15"/>
              </w:rPr>
              <w:t>13 років</w:t>
            </w:r>
          </w:p>
          <w:bookmarkEnd w:id="11480"/>
        </w:tc>
        <w:tc>
          <w:tcPr>
            <w:tcW w:w="1361" w:type="dxa"/>
            <w:tcBorders>
              <w:top w:val="outset" w:color="000000" w:sz="8"/>
              <w:left w:val="outset" w:color="000000" w:sz="8"/>
              <w:bottom w:val="outset" w:color="000000" w:sz="8"/>
              <w:right w:val="outset" w:color="000000" w:sz="8"/>
            </w:tcBorders>
            <w:vAlign w:val="center"/>
          </w:tcPr>
          <w:bookmarkStart w:name="13287" w:id="11481"/>
          <w:p>
            <w:pPr>
              <w:spacing w:after="0"/>
              <w:ind w:left="0"/>
              <w:jc w:val="center"/>
            </w:pPr>
            <w:r>
              <w:rPr>
                <w:rFonts w:ascii="Arial"/>
                <w:b w:val="false"/>
                <w:i w:val="false"/>
                <w:color w:val="000000"/>
                <w:sz w:val="15"/>
              </w:rPr>
              <w:t>28/03/2025</w:t>
            </w:r>
          </w:p>
          <w:bookmarkEnd w:id="11481"/>
        </w:tc>
        <w:tc>
          <w:tcPr>
            <w:tcW w:w="1361" w:type="dxa"/>
            <w:tcBorders>
              <w:top w:val="outset" w:color="000000" w:sz="8"/>
              <w:left w:val="outset" w:color="000000" w:sz="8"/>
              <w:bottom w:val="outset" w:color="000000" w:sz="8"/>
              <w:right w:val="outset" w:color="000000" w:sz="8"/>
            </w:tcBorders>
            <w:vAlign w:val="center"/>
          </w:tcPr>
          <w:bookmarkStart w:name="13288" w:id="11482"/>
          <w:p>
            <w:pPr>
              <w:spacing w:after="0"/>
              <w:ind w:left="0"/>
              <w:jc w:val="center"/>
            </w:pPr>
            <w:r>
              <w:rPr>
                <w:rFonts w:ascii="Arial"/>
                <w:b w:val="false"/>
                <w:i w:val="false"/>
                <w:color w:val="000000"/>
                <w:sz w:val="15"/>
              </w:rPr>
              <w:t>26/06/2025</w:t>
            </w:r>
          </w:p>
          <w:bookmarkEnd w:id="11482"/>
        </w:tc>
        <w:tc>
          <w:tcPr>
            <w:tcW w:w="967" w:type="dxa"/>
            <w:tcBorders>
              <w:top w:val="outset" w:color="000000" w:sz="8"/>
              <w:left w:val="outset" w:color="000000" w:sz="8"/>
              <w:bottom w:val="outset" w:color="000000" w:sz="8"/>
              <w:right w:val="outset" w:color="000000" w:sz="8"/>
            </w:tcBorders>
            <w:vAlign w:val="center"/>
          </w:tcPr>
          <w:bookmarkStart w:name="13289" w:id="11483"/>
          <w:p>
            <w:pPr>
              <w:spacing w:after="0"/>
              <w:ind w:left="0"/>
              <w:jc w:val="center"/>
            </w:pPr>
          </w:p>
          <w:bookmarkEnd w:id="114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90" w:id="11484"/>
          <w:p>
            <w:pPr>
              <w:spacing w:after="0"/>
              <w:ind w:left="0"/>
              <w:jc w:val="left"/>
            </w:pPr>
            <w:r>
              <w:rPr>
                <w:rFonts w:ascii="Arial"/>
                <w:b w:val="false"/>
                <w:i w:val="false"/>
                <w:color w:val="000000"/>
                <w:sz w:val="15"/>
              </w:rPr>
              <w:t>mefloquine</w:t>
            </w:r>
          </w:p>
          <w:bookmarkEnd w:id="11484"/>
        </w:tc>
        <w:tc>
          <w:tcPr>
            <w:tcW w:w="1152" w:type="dxa"/>
            <w:tcBorders>
              <w:top w:val="outset" w:color="000000" w:sz="8"/>
              <w:left w:val="outset" w:color="000000" w:sz="8"/>
              <w:bottom w:val="outset" w:color="000000" w:sz="8"/>
              <w:right w:val="outset" w:color="000000" w:sz="8"/>
            </w:tcBorders>
            <w:vAlign w:val="center"/>
          </w:tcPr>
          <w:bookmarkStart w:name="13291" w:id="11485"/>
          <w:p>
            <w:pPr>
              <w:spacing w:after="0"/>
              <w:ind w:left="0"/>
              <w:jc w:val="center"/>
            </w:pPr>
            <w:r>
              <w:rPr>
                <w:rFonts w:ascii="Arial"/>
                <w:b w:val="false"/>
                <w:i w:val="false"/>
                <w:color w:val="000000"/>
                <w:sz w:val="15"/>
              </w:rPr>
              <w:t>2 роки</w:t>
            </w:r>
          </w:p>
          <w:bookmarkEnd w:id="11485"/>
        </w:tc>
        <w:tc>
          <w:tcPr>
            <w:tcW w:w="1361" w:type="dxa"/>
            <w:tcBorders>
              <w:top w:val="outset" w:color="000000" w:sz="8"/>
              <w:left w:val="outset" w:color="000000" w:sz="8"/>
              <w:bottom w:val="outset" w:color="000000" w:sz="8"/>
              <w:right w:val="outset" w:color="000000" w:sz="8"/>
            </w:tcBorders>
            <w:vAlign w:val="center"/>
          </w:tcPr>
          <w:bookmarkStart w:name="13292" w:id="11486"/>
          <w:p>
            <w:pPr>
              <w:spacing w:after="0"/>
              <w:ind w:left="0"/>
              <w:jc w:val="center"/>
            </w:pPr>
            <w:r>
              <w:rPr>
                <w:rFonts w:ascii="Arial"/>
                <w:b w:val="false"/>
                <w:i w:val="false"/>
                <w:color w:val="000000"/>
                <w:sz w:val="15"/>
              </w:rPr>
              <w:t>30/04/2018</w:t>
            </w:r>
          </w:p>
          <w:bookmarkEnd w:id="11486"/>
        </w:tc>
        <w:tc>
          <w:tcPr>
            <w:tcW w:w="1361" w:type="dxa"/>
            <w:tcBorders>
              <w:top w:val="outset" w:color="000000" w:sz="8"/>
              <w:left w:val="outset" w:color="000000" w:sz="8"/>
              <w:bottom w:val="outset" w:color="000000" w:sz="8"/>
              <w:right w:val="outset" w:color="000000" w:sz="8"/>
            </w:tcBorders>
            <w:vAlign w:val="center"/>
          </w:tcPr>
          <w:bookmarkStart w:name="13293" w:id="11487"/>
          <w:p>
            <w:pPr>
              <w:spacing w:after="0"/>
              <w:ind w:left="0"/>
              <w:jc w:val="center"/>
            </w:pPr>
            <w:r>
              <w:rPr>
                <w:rFonts w:ascii="Arial"/>
                <w:b w:val="false"/>
                <w:i w:val="false"/>
                <w:color w:val="000000"/>
                <w:sz w:val="15"/>
              </w:rPr>
              <w:t>29/07/2018</w:t>
            </w:r>
          </w:p>
          <w:bookmarkEnd w:id="11487"/>
        </w:tc>
        <w:tc>
          <w:tcPr>
            <w:tcW w:w="967" w:type="dxa"/>
            <w:tcBorders>
              <w:top w:val="outset" w:color="000000" w:sz="8"/>
              <w:left w:val="outset" w:color="000000" w:sz="8"/>
              <w:bottom w:val="outset" w:color="000000" w:sz="8"/>
              <w:right w:val="outset" w:color="000000" w:sz="8"/>
            </w:tcBorders>
            <w:vAlign w:val="center"/>
          </w:tcPr>
          <w:bookmarkStart w:name="13294" w:id="11488"/>
          <w:p>
            <w:pPr>
              <w:spacing w:after="0"/>
              <w:ind w:left="0"/>
              <w:jc w:val="center"/>
            </w:pPr>
          </w:p>
          <w:bookmarkEnd w:id="114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295" w:id="11489"/>
          <w:p>
            <w:pPr>
              <w:spacing w:after="0"/>
              <w:ind w:left="0"/>
              <w:jc w:val="left"/>
            </w:pPr>
            <w:r>
              <w:rPr>
                <w:rFonts w:ascii="Arial"/>
                <w:b w:val="false"/>
                <w:i w:val="false"/>
                <w:color w:val="000000"/>
                <w:sz w:val="15"/>
              </w:rPr>
              <w:t>meglumine acridonacetic</w:t>
            </w:r>
          </w:p>
          <w:bookmarkEnd w:id="11489"/>
        </w:tc>
        <w:tc>
          <w:tcPr>
            <w:tcW w:w="1152" w:type="dxa"/>
            <w:tcBorders>
              <w:top w:val="outset" w:color="000000" w:sz="8"/>
              <w:left w:val="outset" w:color="000000" w:sz="8"/>
              <w:bottom w:val="outset" w:color="000000" w:sz="8"/>
              <w:right w:val="outset" w:color="000000" w:sz="8"/>
            </w:tcBorders>
            <w:vAlign w:val="center"/>
          </w:tcPr>
          <w:bookmarkStart w:name="13296" w:id="11490"/>
          <w:p>
            <w:pPr>
              <w:spacing w:after="0"/>
              <w:ind w:left="0"/>
              <w:jc w:val="center"/>
            </w:pPr>
            <w:r>
              <w:rPr>
                <w:rFonts w:ascii="Arial"/>
                <w:b w:val="false"/>
                <w:i w:val="false"/>
                <w:color w:val="000000"/>
                <w:sz w:val="15"/>
              </w:rPr>
              <w:t>5 років</w:t>
            </w:r>
          </w:p>
          <w:bookmarkEnd w:id="11490"/>
        </w:tc>
        <w:tc>
          <w:tcPr>
            <w:tcW w:w="1361" w:type="dxa"/>
            <w:tcBorders>
              <w:top w:val="outset" w:color="000000" w:sz="8"/>
              <w:left w:val="outset" w:color="000000" w:sz="8"/>
              <w:bottom w:val="outset" w:color="000000" w:sz="8"/>
              <w:right w:val="outset" w:color="000000" w:sz="8"/>
            </w:tcBorders>
            <w:vAlign w:val="center"/>
          </w:tcPr>
          <w:bookmarkStart w:name="13297" w:id="11491"/>
          <w:p>
            <w:pPr>
              <w:spacing w:after="0"/>
              <w:ind w:left="0"/>
              <w:jc w:val="center"/>
            </w:pPr>
            <w:r>
              <w:rPr>
                <w:rFonts w:ascii="Arial"/>
                <w:b w:val="false"/>
                <w:i w:val="false"/>
                <w:color w:val="000000"/>
                <w:sz w:val="15"/>
              </w:rPr>
              <w:t>29/03/2018</w:t>
            </w:r>
          </w:p>
          <w:bookmarkEnd w:id="11491"/>
        </w:tc>
        <w:tc>
          <w:tcPr>
            <w:tcW w:w="1361" w:type="dxa"/>
            <w:tcBorders>
              <w:top w:val="outset" w:color="000000" w:sz="8"/>
              <w:left w:val="outset" w:color="000000" w:sz="8"/>
              <w:bottom w:val="outset" w:color="000000" w:sz="8"/>
              <w:right w:val="outset" w:color="000000" w:sz="8"/>
            </w:tcBorders>
            <w:vAlign w:val="center"/>
          </w:tcPr>
          <w:bookmarkStart w:name="13298" w:id="11492"/>
          <w:p>
            <w:pPr>
              <w:spacing w:after="0"/>
              <w:ind w:left="0"/>
              <w:jc w:val="center"/>
            </w:pPr>
            <w:r>
              <w:rPr>
                <w:rFonts w:ascii="Arial"/>
                <w:b w:val="false"/>
                <w:i w:val="false"/>
                <w:color w:val="000000"/>
                <w:sz w:val="15"/>
              </w:rPr>
              <w:t>27/06/2018</w:t>
            </w:r>
          </w:p>
          <w:bookmarkEnd w:id="11492"/>
        </w:tc>
        <w:tc>
          <w:tcPr>
            <w:tcW w:w="967" w:type="dxa"/>
            <w:tcBorders>
              <w:top w:val="outset" w:color="000000" w:sz="8"/>
              <w:left w:val="outset" w:color="000000" w:sz="8"/>
              <w:bottom w:val="outset" w:color="000000" w:sz="8"/>
              <w:right w:val="outset" w:color="000000" w:sz="8"/>
            </w:tcBorders>
            <w:vAlign w:val="center"/>
          </w:tcPr>
          <w:bookmarkStart w:name="13299" w:id="11493"/>
          <w:p>
            <w:pPr>
              <w:spacing w:after="0"/>
              <w:ind w:left="0"/>
              <w:jc w:val="center"/>
            </w:pPr>
          </w:p>
          <w:bookmarkEnd w:id="114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00" w:id="11494"/>
          <w:p>
            <w:pPr>
              <w:spacing w:after="0"/>
              <w:ind w:left="0"/>
              <w:jc w:val="left"/>
            </w:pPr>
            <w:r>
              <w:rPr>
                <w:rFonts w:ascii="Arial"/>
                <w:b w:val="false"/>
                <w:i w:val="false"/>
                <w:color w:val="000000"/>
                <w:sz w:val="15"/>
              </w:rPr>
              <w:t>meglumine amidotrizoate, sodium amidotrizoate</w:t>
            </w:r>
          </w:p>
          <w:bookmarkEnd w:id="11494"/>
        </w:tc>
        <w:tc>
          <w:tcPr>
            <w:tcW w:w="1152" w:type="dxa"/>
            <w:tcBorders>
              <w:top w:val="outset" w:color="000000" w:sz="8"/>
              <w:left w:val="outset" w:color="000000" w:sz="8"/>
              <w:bottom w:val="outset" w:color="000000" w:sz="8"/>
              <w:right w:val="outset" w:color="000000" w:sz="8"/>
            </w:tcBorders>
            <w:vAlign w:val="center"/>
          </w:tcPr>
          <w:bookmarkStart w:name="13301" w:id="11495"/>
          <w:p>
            <w:pPr>
              <w:spacing w:after="0"/>
              <w:ind w:left="0"/>
              <w:jc w:val="center"/>
            </w:pPr>
            <w:r>
              <w:rPr>
                <w:rFonts w:ascii="Arial"/>
                <w:b w:val="false"/>
                <w:i w:val="false"/>
                <w:color w:val="000000"/>
                <w:sz w:val="15"/>
              </w:rPr>
              <w:t>13 років</w:t>
            </w:r>
          </w:p>
          <w:bookmarkEnd w:id="11495"/>
        </w:tc>
        <w:tc>
          <w:tcPr>
            <w:tcW w:w="1361" w:type="dxa"/>
            <w:tcBorders>
              <w:top w:val="outset" w:color="000000" w:sz="8"/>
              <w:left w:val="outset" w:color="000000" w:sz="8"/>
              <w:bottom w:val="outset" w:color="000000" w:sz="8"/>
              <w:right w:val="outset" w:color="000000" w:sz="8"/>
            </w:tcBorders>
            <w:vAlign w:val="center"/>
          </w:tcPr>
          <w:bookmarkStart w:name="13302" w:id="11496"/>
          <w:p>
            <w:pPr>
              <w:spacing w:after="0"/>
              <w:ind w:left="0"/>
              <w:jc w:val="center"/>
            </w:pPr>
            <w:r>
              <w:rPr>
                <w:rFonts w:ascii="Arial"/>
                <w:b w:val="false"/>
                <w:i w:val="false"/>
                <w:color w:val="000000"/>
                <w:sz w:val="15"/>
              </w:rPr>
              <w:t>01/01/2025</w:t>
            </w:r>
          </w:p>
          <w:bookmarkEnd w:id="11496"/>
        </w:tc>
        <w:tc>
          <w:tcPr>
            <w:tcW w:w="1361" w:type="dxa"/>
            <w:tcBorders>
              <w:top w:val="outset" w:color="000000" w:sz="8"/>
              <w:left w:val="outset" w:color="000000" w:sz="8"/>
              <w:bottom w:val="outset" w:color="000000" w:sz="8"/>
              <w:right w:val="outset" w:color="000000" w:sz="8"/>
            </w:tcBorders>
            <w:vAlign w:val="center"/>
          </w:tcPr>
          <w:bookmarkStart w:name="13303" w:id="11497"/>
          <w:p>
            <w:pPr>
              <w:spacing w:after="0"/>
              <w:ind w:left="0"/>
              <w:jc w:val="center"/>
            </w:pPr>
            <w:r>
              <w:rPr>
                <w:rFonts w:ascii="Arial"/>
                <w:b w:val="false"/>
                <w:i w:val="false"/>
                <w:color w:val="000000"/>
                <w:sz w:val="15"/>
              </w:rPr>
              <w:t>01/04/2025</w:t>
            </w:r>
          </w:p>
          <w:bookmarkEnd w:id="11497"/>
        </w:tc>
        <w:tc>
          <w:tcPr>
            <w:tcW w:w="967" w:type="dxa"/>
            <w:tcBorders>
              <w:top w:val="outset" w:color="000000" w:sz="8"/>
              <w:left w:val="outset" w:color="000000" w:sz="8"/>
              <w:bottom w:val="outset" w:color="000000" w:sz="8"/>
              <w:right w:val="outset" w:color="000000" w:sz="8"/>
            </w:tcBorders>
            <w:vAlign w:val="center"/>
          </w:tcPr>
          <w:bookmarkStart w:name="13304" w:id="11498"/>
          <w:p>
            <w:pPr>
              <w:spacing w:after="0"/>
              <w:ind w:left="0"/>
              <w:jc w:val="center"/>
            </w:pPr>
          </w:p>
          <w:bookmarkEnd w:id="114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05" w:id="11499"/>
          <w:p>
            <w:pPr>
              <w:spacing w:after="0"/>
              <w:ind w:left="0"/>
              <w:jc w:val="left"/>
            </w:pPr>
            <w:r>
              <w:rPr>
                <w:rFonts w:ascii="Arial"/>
                <w:b w:val="false"/>
                <w:i w:val="false"/>
                <w:color w:val="000000"/>
                <w:sz w:val="15"/>
              </w:rPr>
              <w:t>melatonin</w:t>
            </w:r>
          </w:p>
          <w:bookmarkEnd w:id="11499"/>
        </w:tc>
        <w:tc>
          <w:tcPr>
            <w:tcW w:w="1152" w:type="dxa"/>
            <w:tcBorders>
              <w:top w:val="outset" w:color="000000" w:sz="8"/>
              <w:left w:val="outset" w:color="000000" w:sz="8"/>
              <w:bottom w:val="outset" w:color="000000" w:sz="8"/>
              <w:right w:val="outset" w:color="000000" w:sz="8"/>
            </w:tcBorders>
            <w:vAlign w:val="center"/>
          </w:tcPr>
          <w:bookmarkStart w:name="13306" w:id="11500"/>
          <w:p>
            <w:pPr>
              <w:spacing w:after="0"/>
              <w:ind w:left="0"/>
              <w:jc w:val="center"/>
            </w:pPr>
            <w:r>
              <w:rPr>
                <w:rFonts w:ascii="Arial"/>
                <w:b w:val="false"/>
                <w:i w:val="false"/>
                <w:color w:val="000000"/>
                <w:sz w:val="15"/>
              </w:rPr>
              <w:t>3 роки</w:t>
            </w:r>
          </w:p>
          <w:bookmarkEnd w:id="11500"/>
        </w:tc>
        <w:tc>
          <w:tcPr>
            <w:tcW w:w="1361" w:type="dxa"/>
            <w:tcBorders>
              <w:top w:val="outset" w:color="000000" w:sz="8"/>
              <w:left w:val="outset" w:color="000000" w:sz="8"/>
              <w:bottom w:val="outset" w:color="000000" w:sz="8"/>
              <w:right w:val="outset" w:color="000000" w:sz="8"/>
            </w:tcBorders>
            <w:vAlign w:val="center"/>
          </w:tcPr>
          <w:bookmarkStart w:name="13307" w:id="11501"/>
          <w:p>
            <w:pPr>
              <w:spacing w:after="0"/>
              <w:ind w:left="0"/>
              <w:jc w:val="center"/>
            </w:pPr>
            <w:r>
              <w:rPr>
                <w:rFonts w:ascii="Arial"/>
                <w:b w:val="false"/>
                <w:i w:val="false"/>
                <w:color w:val="000000"/>
                <w:sz w:val="15"/>
              </w:rPr>
              <w:t>28/09/2020</w:t>
            </w:r>
          </w:p>
          <w:bookmarkEnd w:id="11501"/>
        </w:tc>
        <w:tc>
          <w:tcPr>
            <w:tcW w:w="1361" w:type="dxa"/>
            <w:tcBorders>
              <w:top w:val="outset" w:color="000000" w:sz="8"/>
              <w:left w:val="outset" w:color="000000" w:sz="8"/>
              <w:bottom w:val="outset" w:color="000000" w:sz="8"/>
              <w:right w:val="outset" w:color="000000" w:sz="8"/>
            </w:tcBorders>
            <w:vAlign w:val="center"/>
          </w:tcPr>
          <w:bookmarkStart w:name="13308" w:id="11502"/>
          <w:p>
            <w:pPr>
              <w:spacing w:after="0"/>
              <w:ind w:left="0"/>
              <w:jc w:val="center"/>
            </w:pPr>
            <w:r>
              <w:rPr>
                <w:rFonts w:ascii="Arial"/>
                <w:b w:val="false"/>
                <w:i w:val="false"/>
                <w:color w:val="000000"/>
                <w:sz w:val="15"/>
              </w:rPr>
              <w:t>27/12/2021</w:t>
            </w:r>
          </w:p>
          <w:bookmarkEnd w:id="11502"/>
        </w:tc>
        <w:tc>
          <w:tcPr>
            <w:tcW w:w="967" w:type="dxa"/>
            <w:tcBorders>
              <w:top w:val="outset" w:color="000000" w:sz="8"/>
              <w:left w:val="outset" w:color="000000" w:sz="8"/>
              <w:bottom w:val="outset" w:color="000000" w:sz="8"/>
              <w:right w:val="outset" w:color="000000" w:sz="8"/>
            </w:tcBorders>
            <w:vAlign w:val="center"/>
          </w:tcPr>
          <w:bookmarkStart w:name="13309" w:id="11503"/>
          <w:p>
            <w:pPr>
              <w:spacing w:after="0"/>
              <w:ind w:left="0"/>
              <w:jc w:val="center"/>
            </w:pPr>
          </w:p>
          <w:bookmarkEnd w:id="115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10" w:id="11504"/>
          <w:p>
            <w:pPr>
              <w:spacing w:after="0"/>
              <w:ind w:left="0"/>
              <w:jc w:val="left"/>
            </w:pPr>
            <w:r>
              <w:rPr>
                <w:rFonts w:ascii="Arial"/>
                <w:b w:val="false"/>
                <w:i w:val="false"/>
                <w:color w:val="000000"/>
                <w:sz w:val="15"/>
              </w:rPr>
              <w:t>meldonium</w:t>
            </w:r>
          </w:p>
          <w:bookmarkEnd w:id="11504"/>
        </w:tc>
        <w:tc>
          <w:tcPr>
            <w:tcW w:w="1152" w:type="dxa"/>
            <w:tcBorders>
              <w:top w:val="outset" w:color="000000" w:sz="8"/>
              <w:left w:val="outset" w:color="000000" w:sz="8"/>
              <w:bottom w:val="outset" w:color="000000" w:sz="8"/>
              <w:right w:val="outset" w:color="000000" w:sz="8"/>
            </w:tcBorders>
            <w:vAlign w:val="center"/>
          </w:tcPr>
          <w:bookmarkStart w:name="13311" w:id="11505"/>
          <w:p>
            <w:pPr>
              <w:spacing w:after="0"/>
              <w:ind w:left="0"/>
              <w:jc w:val="center"/>
            </w:pPr>
            <w:r>
              <w:rPr>
                <w:rFonts w:ascii="Arial"/>
                <w:b w:val="false"/>
                <w:i w:val="false"/>
                <w:color w:val="000000"/>
                <w:sz w:val="15"/>
              </w:rPr>
              <w:t>5 років</w:t>
            </w:r>
          </w:p>
          <w:bookmarkEnd w:id="11505"/>
        </w:tc>
        <w:tc>
          <w:tcPr>
            <w:tcW w:w="1361" w:type="dxa"/>
            <w:tcBorders>
              <w:top w:val="outset" w:color="000000" w:sz="8"/>
              <w:left w:val="outset" w:color="000000" w:sz="8"/>
              <w:bottom w:val="outset" w:color="000000" w:sz="8"/>
              <w:right w:val="outset" w:color="000000" w:sz="8"/>
            </w:tcBorders>
            <w:vAlign w:val="center"/>
          </w:tcPr>
          <w:bookmarkStart w:name="13312" w:id="11506"/>
          <w:p>
            <w:pPr>
              <w:spacing w:after="0"/>
              <w:ind w:left="0"/>
              <w:jc w:val="center"/>
            </w:pPr>
            <w:r>
              <w:rPr>
                <w:rFonts w:ascii="Arial"/>
                <w:b w:val="false"/>
                <w:i w:val="false"/>
                <w:color w:val="000000"/>
                <w:sz w:val="15"/>
              </w:rPr>
              <w:t>01/01/2018</w:t>
            </w:r>
          </w:p>
          <w:bookmarkEnd w:id="11506"/>
        </w:tc>
        <w:tc>
          <w:tcPr>
            <w:tcW w:w="1361" w:type="dxa"/>
            <w:tcBorders>
              <w:top w:val="outset" w:color="000000" w:sz="8"/>
              <w:left w:val="outset" w:color="000000" w:sz="8"/>
              <w:bottom w:val="outset" w:color="000000" w:sz="8"/>
              <w:right w:val="outset" w:color="000000" w:sz="8"/>
            </w:tcBorders>
            <w:vAlign w:val="center"/>
          </w:tcPr>
          <w:bookmarkStart w:name="13313" w:id="11507"/>
          <w:p>
            <w:pPr>
              <w:spacing w:after="0"/>
              <w:ind w:left="0"/>
              <w:jc w:val="center"/>
            </w:pPr>
            <w:r>
              <w:rPr>
                <w:rFonts w:ascii="Arial"/>
                <w:b w:val="false"/>
                <w:i w:val="false"/>
                <w:color w:val="000000"/>
                <w:sz w:val="15"/>
              </w:rPr>
              <w:t>01/04/2018</w:t>
            </w:r>
          </w:p>
          <w:bookmarkEnd w:id="11507"/>
        </w:tc>
        <w:tc>
          <w:tcPr>
            <w:tcW w:w="967" w:type="dxa"/>
            <w:tcBorders>
              <w:top w:val="outset" w:color="000000" w:sz="8"/>
              <w:left w:val="outset" w:color="000000" w:sz="8"/>
              <w:bottom w:val="outset" w:color="000000" w:sz="8"/>
              <w:right w:val="outset" w:color="000000" w:sz="8"/>
            </w:tcBorders>
            <w:vAlign w:val="center"/>
          </w:tcPr>
          <w:bookmarkStart w:name="13314" w:id="11508"/>
          <w:p>
            <w:pPr>
              <w:spacing w:after="0"/>
              <w:ind w:left="0"/>
              <w:jc w:val="center"/>
            </w:pPr>
          </w:p>
          <w:bookmarkEnd w:id="115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15" w:id="11509"/>
          <w:p>
            <w:pPr>
              <w:spacing w:after="0"/>
              <w:ind w:left="0"/>
              <w:jc w:val="left"/>
            </w:pPr>
            <w:r>
              <w:rPr>
                <w:rFonts w:ascii="Arial"/>
                <w:b w:val="false"/>
                <w:i w:val="false"/>
                <w:color w:val="000000"/>
                <w:sz w:val="15"/>
              </w:rPr>
              <w:t>melissa</w:t>
            </w:r>
          </w:p>
          <w:bookmarkEnd w:id="11509"/>
        </w:tc>
        <w:tc>
          <w:tcPr>
            <w:tcW w:w="1152" w:type="dxa"/>
            <w:tcBorders>
              <w:top w:val="outset" w:color="000000" w:sz="8"/>
              <w:left w:val="outset" w:color="000000" w:sz="8"/>
              <w:bottom w:val="outset" w:color="000000" w:sz="8"/>
              <w:right w:val="outset" w:color="000000" w:sz="8"/>
            </w:tcBorders>
            <w:vAlign w:val="center"/>
          </w:tcPr>
          <w:bookmarkStart w:name="13316" w:id="11510"/>
          <w:p>
            <w:pPr>
              <w:spacing w:after="0"/>
              <w:ind w:left="0"/>
              <w:jc w:val="center"/>
            </w:pPr>
            <w:r>
              <w:rPr>
                <w:rFonts w:ascii="Arial"/>
                <w:b w:val="false"/>
                <w:i w:val="false"/>
                <w:color w:val="000000"/>
                <w:sz w:val="15"/>
              </w:rPr>
              <w:t>13 років</w:t>
            </w:r>
          </w:p>
          <w:bookmarkEnd w:id="11510"/>
        </w:tc>
        <w:tc>
          <w:tcPr>
            <w:tcW w:w="1361" w:type="dxa"/>
            <w:tcBorders>
              <w:top w:val="outset" w:color="000000" w:sz="8"/>
              <w:left w:val="outset" w:color="000000" w:sz="8"/>
              <w:bottom w:val="outset" w:color="000000" w:sz="8"/>
              <w:right w:val="outset" w:color="000000" w:sz="8"/>
            </w:tcBorders>
            <w:vAlign w:val="center"/>
          </w:tcPr>
          <w:bookmarkStart w:name="13317" w:id="11511"/>
          <w:p>
            <w:pPr>
              <w:spacing w:after="0"/>
              <w:ind w:left="0"/>
              <w:jc w:val="center"/>
            </w:pPr>
            <w:r>
              <w:rPr>
                <w:rFonts w:ascii="Arial"/>
                <w:b w:val="false"/>
                <w:i w:val="false"/>
                <w:color w:val="000000"/>
                <w:sz w:val="15"/>
              </w:rPr>
              <w:t>01/03/2019</w:t>
            </w:r>
          </w:p>
          <w:bookmarkEnd w:id="11511"/>
        </w:tc>
        <w:tc>
          <w:tcPr>
            <w:tcW w:w="1361" w:type="dxa"/>
            <w:tcBorders>
              <w:top w:val="outset" w:color="000000" w:sz="8"/>
              <w:left w:val="outset" w:color="000000" w:sz="8"/>
              <w:bottom w:val="outset" w:color="000000" w:sz="8"/>
              <w:right w:val="outset" w:color="000000" w:sz="8"/>
            </w:tcBorders>
            <w:vAlign w:val="center"/>
          </w:tcPr>
          <w:bookmarkStart w:name="13318" w:id="11512"/>
          <w:p>
            <w:pPr>
              <w:spacing w:after="0"/>
              <w:ind w:left="0"/>
              <w:jc w:val="center"/>
            </w:pPr>
            <w:r>
              <w:rPr>
                <w:rFonts w:ascii="Arial"/>
                <w:b w:val="false"/>
                <w:i w:val="false"/>
                <w:color w:val="000000"/>
                <w:sz w:val="15"/>
              </w:rPr>
              <w:t>30/05/2019</w:t>
            </w:r>
          </w:p>
          <w:bookmarkEnd w:id="11512"/>
        </w:tc>
        <w:tc>
          <w:tcPr>
            <w:tcW w:w="967" w:type="dxa"/>
            <w:tcBorders>
              <w:top w:val="outset" w:color="000000" w:sz="8"/>
              <w:left w:val="outset" w:color="000000" w:sz="8"/>
              <w:bottom w:val="outset" w:color="000000" w:sz="8"/>
              <w:right w:val="outset" w:color="000000" w:sz="8"/>
            </w:tcBorders>
            <w:vAlign w:val="center"/>
          </w:tcPr>
          <w:bookmarkStart w:name="13319" w:id="11513"/>
          <w:p>
            <w:pPr>
              <w:spacing w:after="0"/>
              <w:ind w:left="0"/>
              <w:jc w:val="center"/>
            </w:pPr>
          </w:p>
          <w:bookmarkEnd w:id="115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20" w:id="11514"/>
          <w:p>
            <w:pPr>
              <w:spacing w:after="0"/>
              <w:ind w:left="0"/>
              <w:jc w:val="left"/>
            </w:pPr>
            <w:r>
              <w:rPr>
                <w:rFonts w:ascii="Arial"/>
                <w:b w:val="false"/>
                <w:i w:val="false"/>
                <w:color w:val="000000"/>
                <w:sz w:val="15"/>
              </w:rPr>
              <w:t>melissa, mentha piperita, valeriana</w:t>
            </w:r>
          </w:p>
          <w:bookmarkEnd w:id="11514"/>
        </w:tc>
        <w:tc>
          <w:tcPr>
            <w:tcW w:w="1152" w:type="dxa"/>
            <w:tcBorders>
              <w:top w:val="outset" w:color="000000" w:sz="8"/>
              <w:left w:val="outset" w:color="000000" w:sz="8"/>
              <w:bottom w:val="outset" w:color="000000" w:sz="8"/>
              <w:right w:val="outset" w:color="000000" w:sz="8"/>
            </w:tcBorders>
            <w:vAlign w:val="center"/>
          </w:tcPr>
          <w:bookmarkStart w:name="13321" w:id="11515"/>
          <w:p>
            <w:pPr>
              <w:spacing w:after="0"/>
              <w:ind w:left="0"/>
              <w:jc w:val="center"/>
            </w:pPr>
            <w:r>
              <w:rPr>
                <w:rFonts w:ascii="Arial"/>
                <w:b w:val="false"/>
                <w:i w:val="false"/>
                <w:color w:val="000000"/>
                <w:sz w:val="15"/>
              </w:rPr>
              <w:t>13 років</w:t>
            </w:r>
          </w:p>
          <w:bookmarkEnd w:id="11515"/>
        </w:tc>
        <w:tc>
          <w:tcPr>
            <w:tcW w:w="1361" w:type="dxa"/>
            <w:tcBorders>
              <w:top w:val="outset" w:color="000000" w:sz="8"/>
              <w:left w:val="outset" w:color="000000" w:sz="8"/>
              <w:bottom w:val="outset" w:color="000000" w:sz="8"/>
              <w:right w:val="outset" w:color="000000" w:sz="8"/>
            </w:tcBorders>
            <w:vAlign w:val="center"/>
          </w:tcPr>
          <w:bookmarkStart w:name="13322" w:id="11516"/>
          <w:p>
            <w:pPr>
              <w:spacing w:after="0"/>
              <w:ind w:left="0"/>
              <w:jc w:val="center"/>
            </w:pPr>
            <w:r>
              <w:rPr>
                <w:rFonts w:ascii="Arial"/>
                <w:b w:val="false"/>
                <w:i w:val="false"/>
                <w:color w:val="000000"/>
                <w:sz w:val="15"/>
              </w:rPr>
              <w:t>01/03/2019</w:t>
            </w:r>
          </w:p>
          <w:bookmarkEnd w:id="11516"/>
        </w:tc>
        <w:tc>
          <w:tcPr>
            <w:tcW w:w="1361" w:type="dxa"/>
            <w:tcBorders>
              <w:top w:val="outset" w:color="000000" w:sz="8"/>
              <w:left w:val="outset" w:color="000000" w:sz="8"/>
              <w:bottom w:val="outset" w:color="000000" w:sz="8"/>
              <w:right w:val="outset" w:color="000000" w:sz="8"/>
            </w:tcBorders>
            <w:vAlign w:val="center"/>
          </w:tcPr>
          <w:bookmarkStart w:name="13323" w:id="11517"/>
          <w:p>
            <w:pPr>
              <w:spacing w:after="0"/>
              <w:ind w:left="0"/>
              <w:jc w:val="center"/>
            </w:pPr>
            <w:r>
              <w:rPr>
                <w:rFonts w:ascii="Arial"/>
                <w:b w:val="false"/>
                <w:i w:val="false"/>
                <w:color w:val="000000"/>
                <w:sz w:val="15"/>
              </w:rPr>
              <w:t>30/05/2019</w:t>
            </w:r>
          </w:p>
          <w:bookmarkEnd w:id="11517"/>
        </w:tc>
        <w:tc>
          <w:tcPr>
            <w:tcW w:w="967" w:type="dxa"/>
            <w:tcBorders>
              <w:top w:val="outset" w:color="000000" w:sz="8"/>
              <w:left w:val="outset" w:color="000000" w:sz="8"/>
              <w:bottom w:val="outset" w:color="000000" w:sz="8"/>
              <w:right w:val="outset" w:color="000000" w:sz="8"/>
            </w:tcBorders>
            <w:vAlign w:val="center"/>
          </w:tcPr>
          <w:bookmarkStart w:name="13324" w:id="11518"/>
          <w:p>
            <w:pPr>
              <w:spacing w:after="0"/>
              <w:ind w:left="0"/>
              <w:jc w:val="center"/>
            </w:pPr>
          </w:p>
          <w:bookmarkEnd w:id="115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25" w:id="11519"/>
          <w:p>
            <w:pPr>
              <w:spacing w:after="0"/>
              <w:ind w:left="0"/>
              <w:jc w:val="left"/>
            </w:pPr>
            <w:r>
              <w:rPr>
                <w:rFonts w:ascii="Arial"/>
                <w:b w:val="false"/>
                <w:i w:val="false"/>
                <w:color w:val="000000"/>
                <w:sz w:val="15"/>
              </w:rPr>
              <w:t>melissa, origanum, passiflora, salvia, tilia</w:t>
            </w:r>
          </w:p>
          <w:bookmarkEnd w:id="11519"/>
        </w:tc>
        <w:tc>
          <w:tcPr>
            <w:tcW w:w="1152" w:type="dxa"/>
            <w:tcBorders>
              <w:top w:val="outset" w:color="000000" w:sz="8"/>
              <w:left w:val="outset" w:color="000000" w:sz="8"/>
              <w:bottom w:val="outset" w:color="000000" w:sz="8"/>
              <w:right w:val="outset" w:color="000000" w:sz="8"/>
            </w:tcBorders>
            <w:vAlign w:val="center"/>
          </w:tcPr>
          <w:bookmarkStart w:name="13326" w:id="11520"/>
          <w:p>
            <w:pPr>
              <w:spacing w:after="0"/>
              <w:ind w:left="0"/>
              <w:jc w:val="center"/>
            </w:pPr>
            <w:r>
              <w:rPr>
                <w:rFonts w:ascii="Arial"/>
                <w:b w:val="false"/>
                <w:i w:val="false"/>
                <w:color w:val="000000"/>
                <w:sz w:val="15"/>
              </w:rPr>
              <w:t>13 років</w:t>
            </w:r>
          </w:p>
          <w:bookmarkEnd w:id="11520"/>
        </w:tc>
        <w:tc>
          <w:tcPr>
            <w:tcW w:w="1361" w:type="dxa"/>
            <w:tcBorders>
              <w:top w:val="outset" w:color="000000" w:sz="8"/>
              <w:left w:val="outset" w:color="000000" w:sz="8"/>
              <w:bottom w:val="outset" w:color="000000" w:sz="8"/>
              <w:right w:val="outset" w:color="000000" w:sz="8"/>
            </w:tcBorders>
            <w:vAlign w:val="center"/>
          </w:tcPr>
          <w:bookmarkStart w:name="13327" w:id="11521"/>
          <w:p>
            <w:pPr>
              <w:spacing w:after="0"/>
              <w:ind w:left="0"/>
              <w:jc w:val="center"/>
            </w:pPr>
            <w:r>
              <w:rPr>
                <w:rFonts w:ascii="Arial"/>
                <w:b w:val="false"/>
                <w:i w:val="false"/>
                <w:color w:val="000000"/>
                <w:sz w:val="15"/>
              </w:rPr>
              <w:t>28/10/2019</w:t>
            </w:r>
          </w:p>
          <w:bookmarkEnd w:id="11521"/>
        </w:tc>
        <w:tc>
          <w:tcPr>
            <w:tcW w:w="1361" w:type="dxa"/>
            <w:tcBorders>
              <w:top w:val="outset" w:color="000000" w:sz="8"/>
              <w:left w:val="outset" w:color="000000" w:sz="8"/>
              <w:bottom w:val="outset" w:color="000000" w:sz="8"/>
              <w:right w:val="outset" w:color="000000" w:sz="8"/>
            </w:tcBorders>
            <w:vAlign w:val="center"/>
          </w:tcPr>
          <w:bookmarkStart w:name="13328" w:id="11522"/>
          <w:p>
            <w:pPr>
              <w:spacing w:after="0"/>
              <w:ind w:left="0"/>
              <w:jc w:val="center"/>
            </w:pPr>
            <w:r>
              <w:rPr>
                <w:rFonts w:ascii="Arial"/>
                <w:b w:val="false"/>
                <w:i w:val="false"/>
                <w:color w:val="000000"/>
                <w:sz w:val="15"/>
              </w:rPr>
              <w:t>26/01/2020</w:t>
            </w:r>
          </w:p>
          <w:bookmarkEnd w:id="11522"/>
        </w:tc>
        <w:tc>
          <w:tcPr>
            <w:tcW w:w="967" w:type="dxa"/>
            <w:tcBorders>
              <w:top w:val="outset" w:color="000000" w:sz="8"/>
              <w:left w:val="outset" w:color="000000" w:sz="8"/>
              <w:bottom w:val="outset" w:color="000000" w:sz="8"/>
              <w:right w:val="outset" w:color="000000" w:sz="8"/>
            </w:tcBorders>
            <w:vAlign w:val="center"/>
          </w:tcPr>
          <w:bookmarkStart w:name="13329" w:id="11523"/>
          <w:p>
            <w:pPr>
              <w:spacing w:after="0"/>
              <w:ind w:left="0"/>
              <w:jc w:val="center"/>
            </w:pPr>
          </w:p>
          <w:bookmarkEnd w:id="115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30" w:id="11524"/>
          <w:p>
            <w:pPr>
              <w:spacing w:after="0"/>
              <w:ind w:left="0"/>
              <w:jc w:val="left"/>
            </w:pPr>
            <w:r>
              <w:rPr>
                <w:rFonts w:ascii="Arial"/>
                <w:b w:val="false"/>
                <w:i w:val="false"/>
                <w:color w:val="000000"/>
                <w:sz w:val="15"/>
              </w:rPr>
              <w:t>melissa, valerianae</w:t>
            </w:r>
          </w:p>
          <w:bookmarkEnd w:id="11524"/>
        </w:tc>
        <w:tc>
          <w:tcPr>
            <w:tcW w:w="1152" w:type="dxa"/>
            <w:tcBorders>
              <w:top w:val="outset" w:color="000000" w:sz="8"/>
              <w:left w:val="outset" w:color="000000" w:sz="8"/>
              <w:bottom w:val="outset" w:color="000000" w:sz="8"/>
              <w:right w:val="outset" w:color="000000" w:sz="8"/>
            </w:tcBorders>
            <w:vAlign w:val="center"/>
          </w:tcPr>
          <w:bookmarkStart w:name="13331" w:id="11525"/>
          <w:p>
            <w:pPr>
              <w:spacing w:after="0"/>
              <w:ind w:left="0"/>
              <w:jc w:val="center"/>
            </w:pPr>
            <w:r>
              <w:rPr>
                <w:rFonts w:ascii="Arial"/>
                <w:b w:val="false"/>
                <w:i w:val="false"/>
                <w:color w:val="000000"/>
                <w:sz w:val="15"/>
              </w:rPr>
              <w:t>13 років</w:t>
            </w:r>
          </w:p>
          <w:bookmarkEnd w:id="11525"/>
        </w:tc>
        <w:tc>
          <w:tcPr>
            <w:tcW w:w="1361" w:type="dxa"/>
            <w:tcBorders>
              <w:top w:val="outset" w:color="000000" w:sz="8"/>
              <w:left w:val="outset" w:color="000000" w:sz="8"/>
              <w:bottom w:val="outset" w:color="000000" w:sz="8"/>
              <w:right w:val="outset" w:color="000000" w:sz="8"/>
            </w:tcBorders>
            <w:vAlign w:val="center"/>
          </w:tcPr>
          <w:bookmarkStart w:name="13332" w:id="11526"/>
          <w:p>
            <w:pPr>
              <w:spacing w:after="0"/>
              <w:ind w:left="0"/>
              <w:jc w:val="center"/>
            </w:pPr>
            <w:r>
              <w:rPr>
                <w:rFonts w:ascii="Arial"/>
                <w:b w:val="false"/>
                <w:i w:val="false"/>
                <w:color w:val="000000"/>
                <w:sz w:val="15"/>
              </w:rPr>
              <w:t>01/03/2019</w:t>
            </w:r>
          </w:p>
          <w:bookmarkEnd w:id="11526"/>
        </w:tc>
        <w:tc>
          <w:tcPr>
            <w:tcW w:w="1361" w:type="dxa"/>
            <w:tcBorders>
              <w:top w:val="outset" w:color="000000" w:sz="8"/>
              <w:left w:val="outset" w:color="000000" w:sz="8"/>
              <w:bottom w:val="outset" w:color="000000" w:sz="8"/>
              <w:right w:val="outset" w:color="000000" w:sz="8"/>
            </w:tcBorders>
            <w:vAlign w:val="center"/>
          </w:tcPr>
          <w:bookmarkStart w:name="13333" w:id="11527"/>
          <w:p>
            <w:pPr>
              <w:spacing w:after="0"/>
              <w:ind w:left="0"/>
              <w:jc w:val="center"/>
            </w:pPr>
            <w:r>
              <w:rPr>
                <w:rFonts w:ascii="Arial"/>
                <w:b w:val="false"/>
                <w:i w:val="false"/>
                <w:color w:val="000000"/>
                <w:sz w:val="15"/>
              </w:rPr>
              <w:t>30/05/2019</w:t>
            </w:r>
          </w:p>
          <w:bookmarkEnd w:id="11527"/>
        </w:tc>
        <w:tc>
          <w:tcPr>
            <w:tcW w:w="967" w:type="dxa"/>
            <w:tcBorders>
              <w:top w:val="outset" w:color="000000" w:sz="8"/>
              <w:left w:val="outset" w:color="000000" w:sz="8"/>
              <w:bottom w:val="outset" w:color="000000" w:sz="8"/>
              <w:right w:val="outset" w:color="000000" w:sz="8"/>
            </w:tcBorders>
            <w:vAlign w:val="center"/>
          </w:tcPr>
          <w:bookmarkStart w:name="13334" w:id="11528"/>
          <w:p>
            <w:pPr>
              <w:spacing w:after="0"/>
              <w:ind w:left="0"/>
              <w:jc w:val="center"/>
            </w:pPr>
          </w:p>
          <w:bookmarkEnd w:id="115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35" w:id="11529"/>
          <w:p>
            <w:pPr>
              <w:spacing w:after="0"/>
              <w:ind w:left="0"/>
              <w:jc w:val="left"/>
            </w:pPr>
            <w:r>
              <w:rPr>
                <w:rFonts w:ascii="Arial"/>
                <w:b w:val="false"/>
                <w:i w:val="false"/>
                <w:color w:val="000000"/>
                <w:sz w:val="15"/>
              </w:rPr>
              <w:t>meloxicam</w:t>
            </w:r>
          </w:p>
          <w:bookmarkEnd w:id="11529"/>
        </w:tc>
        <w:tc>
          <w:tcPr>
            <w:tcW w:w="1152" w:type="dxa"/>
            <w:tcBorders>
              <w:top w:val="outset" w:color="000000" w:sz="8"/>
              <w:left w:val="outset" w:color="000000" w:sz="8"/>
              <w:bottom w:val="outset" w:color="000000" w:sz="8"/>
              <w:right w:val="outset" w:color="000000" w:sz="8"/>
            </w:tcBorders>
            <w:vAlign w:val="center"/>
          </w:tcPr>
          <w:bookmarkStart w:name="13336" w:id="11530"/>
          <w:p>
            <w:pPr>
              <w:spacing w:after="0"/>
              <w:ind w:left="0"/>
              <w:jc w:val="center"/>
            </w:pPr>
            <w:r>
              <w:rPr>
                <w:rFonts w:ascii="Arial"/>
                <w:b w:val="false"/>
                <w:i w:val="false"/>
                <w:color w:val="000000"/>
                <w:sz w:val="15"/>
              </w:rPr>
              <w:t>3 роки</w:t>
            </w:r>
          </w:p>
          <w:bookmarkEnd w:id="11530"/>
        </w:tc>
        <w:tc>
          <w:tcPr>
            <w:tcW w:w="1361" w:type="dxa"/>
            <w:tcBorders>
              <w:top w:val="outset" w:color="000000" w:sz="8"/>
              <w:left w:val="outset" w:color="000000" w:sz="8"/>
              <w:bottom w:val="outset" w:color="000000" w:sz="8"/>
              <w:right w:val="outset" w:color="000000" w:sz="8"/>
            </w:tcBorders>
            <w:vAlign w:val="center"/>
          </w:tcPr>
          <w:bookmarkStart w:name="13337" w:id="11531"/>
          <w:p>
            <w:pPr>
              <w:spacing w:after="0"/>
              <w:ind w:left="0"/>
              <w:jc w:val="center"/>
            </w:pPr>
            <w:r>
              <w:rPr>
                <w:rFonts w:ascii="Arial"/>
                <w:b w:val="false"/>
                <w:i w:val="false"/>
                <w:color w:val="000000"/>
                <w:sz w:val="15"/>
              </w:rPr>
              <w:t>09/07/2019</w:t>
            </w:r>
          </w:p>
          <w:bookmarkEnd w:id="11531"/>
        </w:tc>
        <w:tc>
          <w:tcPr>
            <w:tcW w:w="1361" w:type="dxa"/>
            <w:tcBorders>
              <w:top w:val="outset" w:color="000000" w:sz="8"/>
              <w:left w:val="outset" w:color="000000" w:sz="8"/>
              <w:bottom w:val="outset" w:color="000000" w:sz="8"/>
              <w:right w:val="outset" w:color="000000" w:sz="8"/>
            </w:tcBorders>
            <w:vAlign w:val="center"/>
          </w:tcPr>
          <w:bookmarkStart w:name="13338" w:id="11532"/>
          <w:p>
            <w:pPr>
              <w:spacing w:after="0"/>
              <w:ind w:left="0"/>
              <w:jc w:val="center"/>
            </w:pPr>
            <w:r>
              <w:rPr>
                <w:rFonts w:ascii="Arial"/>
                <w:b w:val="false"/>
                <w:i w:val="false"/>
                <w:color w:val="000000"/>
                <w:sz w:val="15"/>
              </w:rPr>
              <w:t>07/10/2019</w:t>
            </w:r>
          </w:p>
          <w:bookmarkEnd w:id="11532"/>
        </w:tc>
        <w:tc>
          <w:tcPr>
            <w:tcW w:w="967" w:type="dxa"/>
            <w:tcBorders>
              <w:top w:val="outset" w:color="000000" w:sz="8"/>
              <w:left w:val="outset" w:color="000000" w:sz="8"/>
              <w:bottom w:val="outset" w:color="000000" w:sz="8"/>
              <w:right w:val="outset" w:color="000000" w:sz="8"/>
            </w:tcBorders>
            <w:vAlign w:val="center"/>
          </w:tcPr>
          <w:bookmarkStart w:name="13339" w:id="11533"/>
          <w:p>
            <w:pPr>
              <w:spacing w:after="0"/>
              <w:ind w:left="0"/>
              <w:jc w:val="center"/>
            </w:pPr>
          </w:p>
          <w:bookmarkEnd w:id="115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40" w:id="11534"/>
          <w:p>
            <w:pPr>
              <w:spacing w:after="0"/>
              <w:ind w:left="0"/>
              <w:jc w:val="left"/>
            </w:pPr>
            <w:r>
              <w:rPr>
                <w:rFonts w:ascii="Arial"/>
                <w:b w:val="false"/>
                <w:i w:val="false"/>
                <w:color w:val="000000"/>
                <w:sz w:val="15"/>
              </w:rPr>
              <w:t>melperone</w:t>
            </w:r>
          </w:p>
          <w:bookmarkEnd w:id="11534"/>
        </w:tc>
        <w:tc>
          <w:tcPr>
            <w:tcW w:w="1152" w:type="dxa"/>
            <w:tcBorders>
              <w:top w:val="outset" w:color="000000" w:sz="8"/>
              <w:left w:val="outset" w:color="000000" w:sz="8"/>
              <w:bottom w:val="outset" w:color="000000" w:sz="8"/>
              <w:right w:val="outset" w:color="000000" w:sz="8"/>
            </w:tcBorders>
            <w:vAlign w:val="center"/>
          </w:tcPr>
          <w:bookmarkStart w:name="13341" w:id="11535"/>
          <w:p>
            <w:pPr>
              <w:spacing w:after="0"/>
              <w:ind w:left="0"/>
              <w:jc w:val="center"/>
            </w:pPr>
            <w:r>
              <w:rPr>
                <w:rFonts w:ascii="Arial"/>
                <w:b w:val="false"/>
                <w:i w:val="false"/>
                <w:color w:val="000000"/>
                <w:sz w:val="15"/>
              </w:rPr>
              <w:t>13 років</w:t>
            </w:r>
          </w:p>
          <w:bookmarkEnd w:id="11535"/>
        </w:tc>
        <w:tc>
          <w:tcPr>
            <w:tcW w:w="1361" w:type="dxa"/>
            <w:tcBorders>
              <w:top w:val="outset" w:color="000000" w:sz="8"/>
              <w:left w:val="outset" w:color="000000" w:sz="8"/>
              <w:bottom w:val="outset" w:color="000000" w:sz="8"/>
              <w:right w:val="outset" w:color="000000" w:sz="8"/>
            </w:tcBorders>
            <w:vAlign w:val="center"/>
          </w:tcPr>
          <w:bookmarkStart w:name="13342" w:id="11536"/>
          <w:p>
            <w:pPr>
              <w:spacing w:after="0"/>
              <w:ind w:left="0"/>
              <w:jc w:val="center"/>
            </w:pPr>
            <w:r>
              <w:rPr>
                <w:rFonts w:ascii="Arial"/>
                <w:b w:val="false"/>
                <w:i w:val="false"/>
                <w:color w:val="000000"/>
                <w:sz w:val="15"/>
              </w:rPr>
              <w:t>17/01/2025</w:t>
            </w:r>
          </w:p>
          <w:bookmarkEnd w:id="11536"/>
        </w:tc>
        <w:tc>
          <w:tcPr>
            <w:tcW w:w="1361" w:type="dxa"/>
            <w:tcBorders>
              <w:top w:val="outset" w:color="000000" w:sz="8"/>
              <w:left w:val="outset" w:color="000000" w:sz="8"/>
              <w:bottom w:val="outset" w:color="000000" w:sz="8"/>
              <w:right w:val="outset" w:color="000000" w:sz="8"/>
            </w:tcBorders>
            <w:vAlign w:val="center"/>
          </w:tcPr>
          <w:bookmarkStart w:name="13343" w:id="11537"/>
          <w:p>
            <w:pPr>
              <w:spacing w:after="0"/>
              <w:ind w:left="0"/>
              <w:jc w:val="center"/>
            </w:pPr>
            <w:r>
              <w:rPr>
                <w:rFonts w:ascii="Arial"/>
                <w:b w:val="false"/>
                <w:i w:val="false"/>
                <w:color w:val="000000"/>
                <w:sz w:val="15"/>
              </w:rPr>
              <w:t>17/04/2025</w:t>
            </w:r>
          </w:p>
          <w:bookmarkEnd w:id="11537"/>
        </w:tc>
        <w:tc>
          <w:tcPr>
            <w:tcW w:w="967" w:type="dxa"/>
            <w:tcBorders>
              <w:top w:val="outset" w:color="000000" w:sz="8"/>
              <w:left w:val="outset" w:color="000000" w:sz="8"/>
              <w:bottom w:val="outset" w:color="000000" w:sz="8"/>
              <w:right w:val="outset" w:color="000000" w:sz="8"/>
            </w:tcBorders>
            <w:vAlign w:val="center"/>
          </w:tcPr>
          <w:bookmarkStart w:name="13344" w:id="11538"/>
          <w:p>
            <w:pPr>
              <w:spacing w:after="0"/>
              <w:ind w:left="0"/>
              <w:jc w:val="center"/>
            </w:pPr>
          </w:p>
          <w:bookmarkEnd w:id="115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45" w:id="11539"/>
          <w:p>
            <w:pPr>
              <w:spacing w:after="0"/>
              <w:ind w:left="0"/>
              <w:jc w:val="left"/>
            </w:pPr>
            <w:r>
              <w:rPr>
                <w:rFonts w:ascii="Arial"/>
                <w:b w:val="false"/>
                <w:i w:val="false"/>
                <w:color w:val="000000"/>
                <w:sz w:val="15"/>
              </w:rPr>
              <w:t>melphalan</w:t>
            </w:r>
          </w:p>
          <w:bookmarkEnd w:id="11539"/>
        </w:tc>
        <w:tc>
          <w:tcPr>
            <w:tcW w:w="1152" w:type="dxa"/>
            <w:tcBorders>
              <w:top w:val="outset" w:color="000000" w:sz="8"/>
              <w:left w:val="outset" w:color="000000" w:sz="8"/>
              <w:bottom w:val="outset" w:color="000000" w:sz="8"/>
              <w:right w:val="outset" w:color="000000" w:sz="8"/>
            </w:tcBorders>
            <w:vAlign w:val="center"/>
          </w:tcPr>
          <w:bookmarkStart w:name="13346" w:id="11540"/>
          <w:p>
            <w:pPr>
              <w:spacing w:after="0"/>
              <w:ind w:left="0"/>
              <w:jc w:val="center"/>
            </w:pPr>
            <w:r>
              <w:rPr>
                <w:rFonts w:ascii="Arial"/>
                <w:b w:val="false"/>
                <w:i w:val="false"/>
                <w:color w:val="000000"/>
                <w:sz w:val="15"/>
              </w:rPr>
              <w:t>13 років</w:t>
            </w:r>
          </w:p>
          <w:bookmarkEnd w:id="11540"/>
        </w:tc>
        <w:tc>
          <w:tcPr>
            <w:tcW w:w="1361" w:type="dxa"/>
            <w:tcBorders>
              <w:top w:val="outset" w:color="000000" w:sz="8"/>
              <w:left w:val="outset" w:color="000000" w:sz="8"/>
              <w:bottom w:val="outset" w:color="000000" w:sz="8"/>
              <w:right w:val="outset" w:color="000000" w:sz="8"/>
            </w:tcBorders>
            <w:vAlign w:val="center"/>
          </w:tcPr>
          <w:bookmarkStart w:name="13347" w:id="11541"/>
          <w:p>
            <w:pPr>
              <w:spacing w:after="0"/>
              <w:ind w:left="0"/>
              <w:jc w:val="center"/>
            </w:pPr>
            <w:r>
              <w:rPr>
                <w:rFonts w:ascii="Arial"/>
                <w:b w:val="false"/>
                <w:i w:val="false"/>
                <w:color w:val="000000"/>
                <w:sz w:val="15"/>
              </w:rPr>
              <w:t>26/09/2025</w:t>
            </w:r>
          </w:p>
          <w:bookmarkEnd w:id="11541"/>
        </w:tc>
        <w:tc>
          <w:tcPr>
            <w:tcW w:w="1361" w:type="dxa"/>
            <w:tcBorders>
              <w:top w:val="outset" w:color="000000" w:sz="8"/>
              <w:left w:val="outset" w:color="000000" w:sz="8"/>
              <w:bottom w:val="outset" w:color="000000" w:sz="8"/>
              <w:right w:val="outset" w:color="000000" w:sz="8"/>
            </w:tcBorders>
            <w:vAlign w:val="center"/>
          </w:tcPr>
          <w:bookmarkStart w:name="13348" w:id="11542"/>
          <w:p>
            <w:pPr>
              <w:spacing w:after="0"/>
              <w:ind w:left="0"/>
              <w:jc w:val="center"/>
            </w:pPr>
            <w:r>
              <w:rPr>
                <w:rFonts w:ascii="Arial"/>
                <w:b w:val="false"/>
                <w:i w:val="false"/>
                <w:color w:val="000000"/>
                <w:sz w:val="15"/>
              </w:rPr>
              <w:t>25/12/2025</w:t>
            </w:r>
          </w:p>
          <w:bookmarkEnd w:id="11542"/>
        </w:tc>
        <w:tc>
          <w:tcPr>
            <w:tcW w:w="967" w:type="dxa"/>
            <w:tcBorders>
              <w:top w:val="outset" w:color="000000" w:sz="8"/>
              <w:left w:val="outset" w:color="000000" w:sz="8"/>
              <w:bottom w:val="outset" w:color="000000" w:sz="8"/>
              <w:right w:val="outset" w:color="000000" w:sz="8"/>
            </w:tcBorders>
            <w:vAlign w:val="center"/>
          </w:tcPr>
          <w:bookmarkStart w:name="13349" w:id="11543"/>
          <w:p>
            <w:pPr>
              <w:spacing w:after="0"/>
              <w:ind w:left="0"/>
              <w:jc w:val="center"/>
            </w:pPr>
          </w:p>
          <w:bookmarkEnd w:id="115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50" w:id="11544"/>
          <w:p>
            <w:pPr>
              <w:spacing w:after="0"/>
              <w:ind w:left="0"/>
              <w:jc w:val="left"/>
            </w:pPr>
            <w:r>
              <w:rPr>
                <w:rFonts w:ascii="Arial"/>
                <w:b w:val="false"/>
                <w:i w:val="false"/>
                <w:color w:val="000000"/>
                <w:sz w:val="15"/>
              </w:rPr>
              <w:t>memantine</w:t>
            </w:r>
          </w:p>
          <w:bookmarkEnd w:id="11544"/>
        </w:tc>
        <w:tc>
          <w:tcPr>
            <w:tcW w:w="1152" w:type="dxa"/>
            <w:tcBorders>
              <w:top w:val="outset" w:color="000000" w:sz="8"/>
              <w:left w:val="outset" w:color="000000" w:sz="8"/>
              <w:bottom w:val="outset" w:color="000000" w:sz="8"/>
              <w:right w:val="outset" w:color="000000" w:sz="8"/>
            </w:tcBorders>
            <w:vAlign w:val="center"/>
          </w:tcPr>
          <w:bookmarkStart w:name="13351" w:id="11545"/>
          <w:p>
            <w:pPr>
              <w:spacing w:after="0"/>
              <w:ind w:left="0"/>
              <w:jc w:val="center"/>
            </w:pPr>
            <w:r>
              <w:rPr>
                <w:rFonts w:ascii="Arial"/>
                <w:b w:val="false"/>
                <w:i w:val="false"/>
                <w:color w:val="000000"/>
                <w:sz w:val="15"/>
              </w:rPr>
              <w:t>1 рік</w:t>
            </w:r>
          </w:p>
          <w:bookmarkEnd w:id="11545"/>
        </w:tc>
        <w:tc>
          <w:tcPr>
            <w:tcW w:w="1361" w:type="dxa"/>
            <w:tcBorders>
              <w:top w:val="outset" w:color="000000" w:sz="8"/>
              <w:left w:val="outset" w:color="000000" w:sz="8"/>
              <w:bottom w:val="outset" w:color="000000" w:sz="8"/>
              <w:right w:val="outset" w:color="000000" w:sz="8"/>
            </w:tcBorders>
            <w:vAlign w:val="center"/>
          </w:tcPr>
          <w:bookmarkStart w:name="13352" w:id="11546"/>
          <w:p>
            <w:pPr>
              <w:spacing w:after="0"/>
              <w:ind w:left="0"/>
              <w:jc w:val="center"/>
            </w:pPr>
            <w:r>
              <w:rPr>
                <w:rFonts w:ascii="Arial"/>
                <w:b w:val="false"/>
                <w:i w:val="false"/>
                <w:color w:val="000000"/>
                <w:sz w:val="15"/>
              </w:rPr>
              <w:t>15/09/2018</w:t>
            </w:r>
          </w:p>
          <w:bookmarkEnd w:id="11546"/>
        </w:tc>
        <w:tc>
          <w:tcPr>
            <w:tcW w:w="1361" w:type="dxa"/>
            <w:tcBorders>
              <w:top w:val="outset" w:color="000000" w:sz="8"/>
              <w:left w:val="outset" w:color="000000" w:sz="8"/>
              <w:bottom w:val="outset" w:color="000000" w:sz="8"/>
              <w:right w:val="outset" w:color="000000" w:sz="8"/>
            </w:tcBorders>
            <w:vAlign w:val="center"/>
          </w:tcPr>
          <w:bookmarkStart w:name="13353" w:id="11547"/>
          <w:p>
            <w:pPr>
              <w:spacing w:after="0"/>
              <w:ind w:left="0"/>
              <w:jc w:val="center"/>
            </w:pPr>
            <w:r>
              <w:rPr>
                <w:rFonts w:ascii="Arial"/>
                <w:b w:val="false"/>
                <w:i w:val="false"/>
                <w:color w:val="000000"/>
                <w:sz w:val="15"/>
              </w:rPr>
              <w:t>24/11/2018</w:t>
            </w:r>
          </w:p>
          <w:bookmarkEnd w:id="11547"/>
        </w:tc>
        <w:tc>
          <w:tcPr>
            <w:tcW w:w="967" w:type="dxa"/>
            <w:tcBorders>
              <w:top w:val="outset" w:color="000000" w:sz="8"/>
              <w:left w:val="outset" w:color="000000" w:sz="8"/>
              <w:bottom w:val="outset" w:color="000000" w:sz="8"/>
              <w:right w:val="outset" w:color="000000" w:sz="8"/>
            </w:tcBorders>
            <w:vAlign w:val="center"/>
          </w:tcPr>
          <w:bookmarkStart w:name="13354" w:id="11548"/>
          <w:p>
            <w:pPr>
              <w:spacing w:after="0"/>
              <w:ind w:left="0"/>
              <w:jc w:val="center"/>
            </w:pPr>
          </w:p>
          <w:bookmarkEnd w:id="115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55" w:id="11549"/>
          <w:p>
            <w:pPr>
              <w:spacing w:after="0"/>
              <w:ind w:left="0"/>
              <w:jc w:val="left"/>
            </w:pPr>
            <w:r>
              <w:rPr>
                <w:rFonts w:ascii="Arial"/>
                <w:b w:val="false"/>
                <w:i w:val="false"/>
                <w:color w:val="000000"/>
                <w:sz w:val="15"/>
              </w:rPr>
              <w:t>menadione</w:t>
            </w:r>
          </w:p>
          <w:bookmarkEnd w:id="11549"/>
        </w:tc>
        <w:tc>
          <w:tcPr>
            <w:tcW w:w="1152" w:type="dxa"/>
            <w:tcBorders>
              <w:top w:val="outset" w:color="000000" w:sz="8"/>
              <w:left w:val="outset" w:color="000000" w:sz="8"/>
              <w:bottom w:val="outset" w:color="000000" w:sz="8"/>
              <w:right w:val="outset" w:color="000000" w:sz="8"/>
            </w:tcBorders>
            <w:vAlign w:val="center"/>
          </w:tcPr>
          <w:bookmarkStart w:name="13356" w:id="11550"/>
          <w:p>
            <w:pPr>
              <w:spacing w:after="0"/>
              <w:ind w:left="0"/>
              <w:jc w:val="center"/>
            </w:pPr>
            <w:r>
              <w:rPr>
                <w:rFonts w:ascii="Arial"/>
                <w:b w:val="false"/>
                <w:i w:val="false"/>
                <w:color w:val="000000"/>
                <w:sz w:val="15"/>
              </w:rPr>
              <w:t>5 років</w:t>
            </w:r>
          </w:p>
          <w:bookmarkEnd w:id="11550"/>
        </w:tc>
        <w:tc>
          <w:tcPr>
            <w:tcW w:w="1361" w:type="dxa"/>
            <w:tcBorders>
              <w:top w:val="outset" w:color="000000" w:sz="8"/>
              <w:left w:val="outset" w:color="000000" w:sz="8"/>
              <w:bottom w:val="outset" w:color="000000" w:sz="8"/>
              <w:right w:val="outset" w:color="000000" w:sz="8"/>
            </w:tcBorders>
            <w:vAlign w:val="center"/>
          </w:tcPr>
          <w:bookmarkStart w:name="13357" w:id="11551"/>
          <w:p>
            <w:pPr>
              <w:spacing w:after="0"/>
              <w:ind w:left="0"/>
              <w:jc w:val="center"/>
            </w:pPr>
            <w:r>
              <w:rPr>
                <w:rFonts w:ascii="Arial"/>
                <w:b w:val="false"/>
                <w:i w:val="false"/>
                <w:color w:val="000000"/>
                <w:sz w:val="15"/>
              </w:rPr>
              <w:t>25/01/2022</w:t>
            </w:r>
          </w:p>
          <w:bookmarkEnd w:id="11551"/>
        </w:tc>
        <w:tc>
          <w:tcPr>
            <w:tcW w:w="1361" w:type="dxa"/>
            <w:tcBorders>
              <w:top w:val="outset" w:color="000000" w:sz="8"/>
              <w:left w:val="outset" w:color="000000" w:sz="8"/>
              <w:bottom w:val="outset" w:color="000000" w:sz="8"/>
              <w:right w:val="outset" w:color="000000" w:sz="8"/>
            </w:tcBorders>
            <w:vAlign w:val="center"/>
          </w:tcPr>
          <w:bookmarkStart w:name="13358" w:id="11552"/>
          <w:p>
            <w:pPr>
              <w:spacing w:after="0"/>
              <w:ind w:left="0"/>
              <w:jc w:val="center"/>
            </w:pPr>
            <w:r>
              <w:rPr>
                <w:rFonts w:ascii="Arial"/>
                <w:b w:val="false"/>
                <w:i w:val="false"/>
                <w:color w:val="000000"/>
                <w:sz w:val="15"/>
              </w:rPr>
              <w:t>05/04/2022</w:t>
            </w:r>
          </w:p>
          <w:bookmarkEnd w:id="11552"/>
        </w:tc>
        <w:tc>
          <w:tcPr>
            <w:tcW w:w="967" w:type="dxa"/>
            <w:tcBorders>
              <w:top w:val="outset" w:color="000000" w:sz="8"/>
              <w:left w:val="outset" w:color="000000" w:sz="8"/>
              <w:bottom w:val="outset" w:color="000000" w:sz="8"/>
              <w:right w:val="outset" w:color="000000" w:sz="8"/>
            </w:tcBorders>
            <w:vAlign w:val="center"/>
          </w:tcPr>
          <w:bookmarkStart w:name="13359" w:id="11553"/>
          <w:p>
            <w:pPr>
              <w:spacing w:after="0"/>
              <w:ind w:left="0"/>
              <w:jc w:val="center"/>
            </w:pPr>
          </w:p>
          <w:bookmarkEnd w:id="115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60" w:id="11554"/>
          <w:p>
            <w:pPr>
              <w:spacing w:after="0"/>
              <w:ind w:left="0"/>
              <w:jc w:val="left"/>
            </w:pPr>
            <w:r>
              <w:rPr>
                <w:rFonts w:ascii="Arial"/>
                <w:b w:val="false"/>
                <w:i w:val="false"/>
                <w:color w:val="000000"/>
                <w:sz w:val="15"/>
              </w:rPr>
              <w:t>meningococcus A, C, Y, W-135, tetravalent purified polysaccharides antigen conjugated</w:t>
            </w:r>
          </w:p>
          <w:bookmarkEnd w:id="11554"/>
        </w:tc>
        <w:tc>
          <w:tcPr>
            <w:tcW w:w="1152" w:type="dxa"/>
            <w:tcBorders>
              <w:top w:val="outset" w:color="000000" w:sz="8"/>
              <w:left w:val="outset" w:color="000000" w:sz="8"/>
              <w:bottom w:val="outset" w:color="000000" w:sz="8"/>
              <w:right w:val="outset" w:color="000000" w:sz="8"/>
            </w:tcBorders>
            <w:vAlign w:val="center"/>
          </w:tcPr>
          <w:bookmarkStart w:name="13361" w:id="11555"/>
          <w:p>
            <w:pPr>
              <w:spacing w:after="0"/>
              <w:ind w:left="0"/>
              <w:jc w:val="center"/>
            </w:pPr>
            <w:r>
              <w:rPr>
                <w:rFonts w:ascii="Arial"/>
                <w:b w:val="false"/>
                <w:i w:val="false"/>
                <w:color w:val="000000"/>
                <w:sz w:val="15"/>
              </w:rPr>
              <w:t>1 рік</w:t>
            </w:r>
          </w:p>
          <w:bookmarkEnd w:id="11555"/>
        </w:tc>
        <w:tc>
          <w:tcPr>
            <w:tcW w:w="1361" w:type="dxa"/>
            <w:tcBorders>
              <w:top w:val="outset" w:color="000000" w:sz="8"/>
              <w:left w:val="outset" w:color="000000" w:sz="8"/>
              <w:bottom w:val="outset" w:color="000000" w:sz="8"/>
              <w:right w:val="outset" w:color="000000" w:sz="8"/>
            </w:tcBorders>
            <w:vAlign w:val="center"/>
          </w:tcPr>
          <w:bookmarkStart w:name="13362" w:id="11556"/>
          <w:p>
            <w:pPr>
              <w:spacing w:after="0"/>
              <w:ind w:left="0"/>
              <w:jc w:val="center"/>
            </w:pPr>
            <w:r>
              <w:rPr>
                <w:rFonts w:ascii="Arial"/>
                <w:b w:val="false"/>
                <w:i w:val="false"/>
                <w:color w:val="000000"/>
                <w:sz w:val="15"/>
              </w:rPr>
              <w:t>07/06/2018</w:t>
            </w:r>
          </w:p>
          <w:bookmarkEnd w:id="11556"/>
        </w:tc>
        <w:tc>
          <w:tcPr>
            <w:tcW w:w="1361" w:type="dxa"/>
            <w:tcBorders>
              <w:top w:val="outset" w:color="000000" w:sz="8"/>
              <w:left w:val="outset" w:color="000000" w:sz="8"/>
              <w:bottom w:val="outset" w:color="000000" w:sz="8"/>
              <w:right w:val="outset" w:color="000000" w:sz="8"/>
            </w:tcBorders>
            <w:vAlign w:val="center"/>
          </w:tcPr>
          <w:bookmarkStart w:name="13363" w:id="11557"/>
          <w:p>
            <w:pPr>
              <w:spacing w:after="0"/>
              <w:ind w:left="0"/>
              <w:jc w:val="center"/>
            </w:pPr>
            <w:r>
              <w:rPr>
                <w:rFonts w:ascii="Arial"/>
                <w:b w:val="false"/>
                <w:i w:val="false"/>
                <w:color w:val="000000"/>
                <w:sz w:val="15"/>
              </w:rPr>
              <w:t>16/08/2018</w:t>
            </w:r>
          </w:p>
          <w:bookmarkEnd w:id="11557"/>
        </w:tc>
        <w:tc>
          <w:tcPr>
            <w:tcW w:w="967" w:type="dxa"/>
            <w:tcBorders>
              <w:top w:val="outset" w:color="000000" w:sz="8"/>
              <w:left w:val="outset" w:color="000000" w:sz="8"/>
              <w:bottom w:val="outset" w:color="000000" w:sz="8"/>
              <w:right w:val="outset" w:color="000000" w:sz="8"/>
            </w:tcBorders>
            <w:vAlign w:val="center"/>
          </w:tcPr>
          <w:bookmarkStart w:name="13364" w:id="11558"/>
          <w:p>
            <w:pPr>
              <w:spacing w:after="0"/>
              <w:ind w:left="0"/>
              <w:jc w:val="center"/>
            </w:pPr>
          </w:p>
          <w:bookmarkEnd w:id="115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65" w:id="11559"/>
          <w:p>
            <w:pPr>
              <w:spacing w:after="0"/>
              <w:ind w:left="0"/>
              <w:jc w:val="left"/>
            </w:pPr>
            <w:r>
              <w:rPr>
                <w:rFonts w:ascii="Arial"/>
                <w:b w:val="false"/>
                <w:i w:val="false"/>
                <w:color w:val="000000"/>
                <w:sz w:val="15"/>
              </w:rPr>
              <w:t>mentha piperita</w:t>
            </w:r>
          </w:p>
          <w:bookmarkEnd w:id="11559"/>
        </w:tc>
        <w:tc>
          <w:tcPr>
            <w:tcW w:w="1152" w:type="dxa"/>
            <w:tcBorders>
              <w:top w:val="outset" w:color="000000" w:sz="8"/>
              <w:left w:val="outset" w:color="000000" w:sz="8"/>
              <w:bottom w:val="outset" w:color="000000" w:sz="8"/>
              <w:right w:val="outset" w:color="000000" w:sz="8"/>
            </w:tcBorders>
            <w:vAlign w:val="center"/>
          </w:tcPr>
          <w:bookmarkStart w:name="13366" w:id="11560"/>
          <w:p>
            <w:pPr>
              <w:spacing w:after="0"/>
              <w:ind w:left="0"/>
              <w:jc w:val="center"/>
            </w:pPr>
            <w:r>
              <w:rPr>
                <w:rFonts w:ascii="Arial"/>
                <w:b w:val="false"/>
                <w:i w:val="false"/>
                <w:color w:val="000000"/>
                <w:sz w:val="15"/>
              </w:rPr>
              <w:t>13 років</w:t>
            </w:r>
          </w:p>
          <w:bookmarkEnd w:id="11560"/>
        </w:tc>
        <w:tc>
          <w:tcPr>
            <w:tcW w:w="1361" w:type="dxa"/>
            <w:tcBorders>
              <w:top w:val="outset" w:color="000000" w:sz="8"/>
              <w:left w:val="outset" w:color="000000" w:sz="8"/>
              <w:bottom w:val="outset" w:color="000000" w:sz="8"/>
              <w:right w:val="outset" w:color="000000" w:sz="8"/>
            </w:tcBorders>
            <w:vAlign w:val="center"/>
          </w:tcPr>
          <w:bookmarkStart w:name="13367" w:id="11561"/>
          <w:p>
            <w:pPr>
              <w:spacing w:after="0"/>
              <w:ind w:left="0"/>
              <w:jc w:val="center"/>
            </w:pPr>
            <w:r>
              <w:rPr>
                <w:rFonts w:ascii="Arial"/>
                <w:b w:val="false"/>
                <w:i w:val="false"/>
                <w:color w:val="000000"/>
                <w:sz w:val="15"/>
              </w:rPr>
              <w:t>01/06/2019</w:t>
            </w:r>
          </w:p>
          <w:bookmarkEnd w:id="11561"/>
        </w:tc>
        <w:tc>
          <w:tcPr>
            <w:tcW w:w="1361" w:type="dxa"/>
            <w:tcBorders>
              <w:top w:val="outset" w:color="000000" w:sz="8"/>
              <w:left w:val="outset" w:color="000000" w:sz="8"/>
              <w:bottom w:val="outset" w:color="000000" w:sz="8"/>
              <w:right w:val="outset" w:color="000000" w:sz="8"/>
            </w:tcBorders>
            <w:vAlign w:val="center"/>
          </w:tcPr>
          <w:bookmarkStart w:name="13368" w:id="11562"/>
          <w:p>
            <w:pPr>
              <w:spacing w:after="0"/>
              <w:ind w:left="0"/>
              <w:jc w:val="center"/>
            </w:pPr>
            <w:r>
              <w:rPr>
                <w:rFonts w:ascii="Arial"/>
                <w:b w:val="false"/>
                <w:i w:val="false"/>
                <w:color w:val="000000"/>
                <w:sz w:val="15"/>
              </w:rPr>
              <w:t>30/08/2019</w:t>
            </w:r>
          </w:p>
          <w:bookmarkEnd w:id="11562"/>
        </w:tc>
        <w:tc>
          <w:tcPr>
            <w:tcW w:w="967" w:type="dxa"/>
            <w:tcBorders>
              <w:top w:val="outset" w:color="000000" w:sz="8"/>
              <w:left w:val="outset" w:color="000000" w:sz="8"/>
              <w:bottom w:val="outset" w:color="000000" w:sz="8"/>
              <w:right w:val="outset" w:color="000000" w:sz="8"/>
            </w:tcBorders>
            <w:vAlign w:val="center"/>
          </w:tcPr>
          <w:bookmarkStart w:name="13369" w:id="11563"/>
          <w:p>
            <w:pPr>
              <w:spacing w:after="0"/>
              <w:ind w:left="0"/>
              <w:jc w:val="center"/>
            </w:pPr>
          </w:p>
          <w:bookmarkEnd w:id="115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70" w:id="11564"/>
          <w:p>
            <w:pPr>
              <w:spacing w:after="0"/>
              <w:ind w:left="0"/>
              <w:jc w:val="left"/>
            </w:pPr>
            <w:r>
              <w:rPr>
                <w:rFonts w:ascii="Arial"/>
                <w:b w:val="false"/>
                <w:i w:val="false"/>
                <w:color w:val="000000"/>
                <w:sz w:val="15"/>
              </w:rPr>
              <w:t>menthae piperitae, valeriana</w:t>
            </w:r>
          </w:p>
          <w:bookmarkEnd w:id="11564"/>
        </w:tc>
        <w:tc>
          <w:tcPr>
            <w:tcW w:w="1152" w:type="dxa"/>
            <w:tcBorders>
              <w:top w:val="outset" w:color="000000" w:sz="8"/>
              <w:left w:val="outset" w:color="000000" w:sz="8"/>
              <w:bottom w:val="outset" w:color="000000" w:sz="8"/>
              <w:right w:val="outset" w:color="000000" w:sz="8"/>
            </w:tcBorders>
            <w:vAlign w:val="center"/>
          </w:tcPr>
          <w:bookmarkStart w:name="13371" w:id="11565"/>
          <w:p>
            <w:pPr>
              <w:spacing w:after="0"/>
              <w:ind w:left="0"/>
              <w:jc w:val="center"/>
            </w:pPr>
            <w:r>
              <w:rPr>
                <w:rFonts w:ascii="Arial"/>
                <w:b w:val="false"/>
                <w:i w:val="false"/>
                <w:color w:val="000000"/>
                <w:sz w:val="15"/>
              </w:rPr>
              <w:t>13 років</w:t>
            </w:r>
          </w:p>
          <w:bookmarkEnd w:id="11565"/>
        </w:tc>
        <w:tc>
          <w:tcPr>
            <w:tcW w:w="1361" w:type="dxa"/>
            <w:tcBorders>
              <w:top w:val="outset" w:color="000000" w:sz="8"/>
              <w:left w:val="outset" w:color="000000" w:sz="8"/>
              <w:bottom w:val="outset" w:color="000000" w:sz="8"/>
              <w:right w:val="outset" w:color="000000" w:sz="8"/>
            </w:tcBorders>
            <w:vAlign w:val="center"/>
          </w:tcPr>
          <w:bookmarkStart w:name="13372" w:id="11566"/>
          <w:p>
            <w:pPr>
              <w:spacing w:after="0"/>
              <w:ind w:left="0"/>
              <w:jc w:val="center"/>
            </w:pPr>
            <w:r>
              <w:rPr>
                <w:rFonts w:ascii="Arial"/>
                <w:b w:val="false"/>
                <w:i w:val="false"/>
                <w:color w:val="000000"/>
                <w:sz w:val="15"/>
              </w:rPr>
              <w:t>01/06/2019</w:t>
            </w:r>
          </w:p>
          <w:bookmarkEnd w:id="11566"/>
        </w:tc>
        <w:tc>
          <w:tcPr>
            <w:tcW w:w="1361" w:type="dxa"/>
            <w:tcBorders>
              <w:top w:val="outset" w:color="000000" w:sz="8"/>
              <w:left w:val="outset" w:color="000000" w:sz="8"/>
              <w:bottom w:val="outset" w:color="000000" w:sz="8"/>
              <w:right w:val="outset" w:color="000000" w:sz="8"/>
            </w:tcBorders>
            <w:vAlign w:val="center"/>
          </w:tcPr>
          <w:bookmarkStart w:name="13373" w:id="11567"/>
          <w:p>
            <w:pPr>
              <w:spacing w:after="0"/>
              <w:ind w:left="0"/>
              <w:jc w:val="center"/>
            </w:pPr>
            <w:r>
              <w:rPr>
                <w:rFonts w:ascii="Arial"/>
                <w:b w:val="false"/>
                <w:i w:val="false"/>
                <w:color w:val="000000"/>
                <w:sz w:val="15"/>
              </w:rPr>
              <w:t>30/08/2019</w:t>
            </w:r>
          </w:p>
          <w:bookmarkEnd w:id="11567"/>
        </w:tc>
        <w:tc>
          <w:tcPr>
            <w:tcW w:w="967" w:type="dxa"/>
            <w:tcBorders>
              <w:top w:val="outset" w:color="000000" w:sz="8"/>
              <w:left w:val="outset" w:color="000000" w:sz="8"/>
              <w:bottom w:val="outset" w:color="000000" w:sz="8"/>
              <w:right w:val="outset" w:color="000000" w:sz="8"/>
            </w:tcBorders>
            <w:vAlign w:val="center"/>
          </w:tcPr>
          <w:bookmarkStart w:name="13374" w:id="11568"/>
          <w:p>
            <w:pPr>
              <w:spacing w:after="0"/>
              <w:ind w:left="0"/>
              <w:jc w:val="center"/>
            </w:pPr>
          </w:p>
          <w:bookmarkEnd w:id="115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75" w:id="11569"/>
          <w:p>
            <w:pPr>
              <w:spacing w:after="0"/>
              <w:ind w:left="0"/>
              <w:jc w:val="left"/>
            </w:pPr>
            <w:r>
              <w:rPr>
                <w:rFonts w:ascii="Arial"/>
                <w:b w:val="false"/>
                <w:i w:val="false"/>
                <w:color w:val="000000"/>
                <w:sz w:val="15"/>
              </w:rPr>
              <w:t>menthol</w:t>
            </w:r>
          </w:p>
          <w:bookmarkEnd w:id="11569"/>
        </w:tc>
        <w:tc>
          <w:tcPr>
            <w:tcW w:w="1152" w:type="dxa"/>
            <w:tcBorders>
              <w:top w:val="outset" w:color="000000" w:sz="8"/>
              <w:left w:val="outset" w:color="000000" w:sz="8"/>
              <w:bottom w:val="outset" w:color="000000" w:sz="8"/>
              <w:right w:val="outset" w:color="000000" w:sz="8"/>
            </w:tcBorders>
            <w:vAlign w:val="center"/>
          </w:tcPr>
          <w:bookmarkStart w:name="13376" w:id="11570"/>
          <w:p>
            <w:pPr>
              <w:spacing w:after="0"/>
              <w:ind w:left="0"/>
              <w:jc w:val="center"/>
            </w:pPr>
            <w:r>
              <w:rPr>
                <w:rFonts w:ascii="Arial"/>
                <w:b w:val="false"/>
                <w:i w:val="false"/>
                <w:color w:val="000000"/>
                <w:sz w:val="15"/>
              </w:rPr>
              <w:t>13 років</w:t>
            </w:r>
          </w:p>
          <w:bookmarkEnd w:id="11570"/>
        </w:tc>
        <w:tc>
          <w:tcPr>
            <w:tcW w:w="1361" w:type="dxa"/>
            <w:tcBorders>
              <w:top w:val="outset" w:color="000000" w:sz="8"/>
              <w:left w:val="outset" w:color="000000" w:sz="8"/>
              <w:bottom w:val="outset" w:color="000000" w:sz="8"/>
              <w:right w:val="outset" w:color="000000" w:sz="8"/>
            </w:tcBorders>
            <w:vAlign w:val="center"/>
          </w:tcPr>
          <w:bookmarkStart w:name="13377" w:id="11571"/>
          <w:p>
            <w:pPr>
              <w:spacing w:after="0"/>
              <w:ind w:left="0"/>
              <w:jc w:val="center"/>
            </w:pPr>
            <w:r>
              <w:rPr>
                <w:rFonts w:ascii="Arial"/>
                <w:b w:val="false"/>
                <w:i w:val="false"/>
                <w:color w:val="000000"/>
                <w:sz w:val="15"/>
              </w:rPr>
              <w:t>01/06/2019</w:t>
            </w:r>
          </w:p>
          <w:bookmarkEnd w:id="11571"/>
        </w:tc>
        <w:tc>
          <w:tcPr>
            <w:tcW w:w="1361" w:type="dxa"/>
            <w:tcBorders>
              <w:top w:val="outset" w:color="000000" w:sz="8"/>
              <w:left w:val="outset" w:color="000000" w:sz="8"/>
              <w:bottom w:val="outset" w:color="000000" w:sz="8"/>
              <w:right w:val="outset" w:color="000000" w:sz="8"/>
            </w:tcBorders>
            <w:vAlign w:val="center"/>
          </w:tcPr>
          <w:bookmarkStart w:name="13378" w:id="11572"/>
          <w:p>
            <w:pPr>
              <w:spacing w:after="0"/>
              <w:ind w:left="0"/>
              <w:jc w:val="center"/>
            </w:pPr>
            <w:r>
              <w:rPr>
                <w:rFonts w:ascii="Arial"/>
                <w:b w:val="false"/>
                <w:i w:val="false"/>
                <w:color w:val="000000"/>
                <w:sz w:val="15"/>
              </w:rPr>
              <w:t>30/08/2019</w:t>
            </w:r>
          </w:p>
          <w:bookmarkEnd w:id="11572"/>
        </w:tc>
        <w:tc>
          <w:tcPr>
            <w:tcW w:w="967" w:type="dxa"/>
            <w:tcBorders>
              <w:top w:val="outset" w:color="000000" w:sz="8"/>
              <w:left w:val="outset" w:color="000000" w:sz="8"/>
              <w:bottom w:val="outset" w:color="000000" w:sz="8"/>
              <w:right w:val="outset" w:color="000000" w:sz="8"/>
            </w:tcBorders>
            <w:vAlign w:val="center"/>
          </w:tcPr>
          <w:bookmarkStart w:name="13379" w:id="11573"/>
          <w:p>
            <w:pPr>
              <w:spacing w:after="0"/>
              <w:ind w:left="0"/>
              <w:jc w:val="center"/>
            </w:pPr>
          </w:p>
          <w:bookmarkEnd w:id="115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80" w:id="11574"/>
          <w:p>
            <w:pPr>
              <w:spacing w:after="0"/>
              <w:ind w:left="0"/>
              <w:jc w:val="left"/>
            </w:pPr>
            <w:r>
              <w:rPr>
                <w:rFonts w:ascii="Arial"/>
                <w:b w:val="false"/>
                <w:i w:val="false"/>
                <w:color w:val="000000"/>
                <w:sz w:val="15"/>
              </w:rPr>
              <w:t>menthol, methyl salicylate</w:t>
            </w:r>
          </w:p>
          <w:bookmarkEnd w:id="11574"/>
        </w:tc>
        <w:tc>
          <w:tcPr>
            <w:tcW w:w="1152" w:type="dxa"/>
            <w:tcBorders>
              <w:top w:val="outset" w:color="000000" w:sz="8"/>
              <w:left w:val="outset" w:color="000000" w:sz="8"/>
              <w:bottom w:val="outset" w:color="000000" w:sz="8"/>
              <w:right w:val="outset" w:color="000000" w:sz="8"/>
            </w:tcBorders>
            <w:vAlign w:val="center"/>
          </w:tcPr>
          <w:bookmarkStart w:name="13381" w:id="11575"/>
          <w:p>
            <w:pPr>
              <w:spacing w:after="0"/>
              <w:ind w:left="0"/>
              <w:jc w:val="center"/>
            </w:pPr>
            <w:r>
              <w:rPr>
                <w:rFonts w:ascii="Arial"/>
                <w:b w:val="false"/>
                <w:i w:val="false"/>
                <w:color w:val="000000"/>
                <w:sz w:val="15"/>
              </w:rPr>
              <w:t>8 років</w:t>
            </w:r>
          </w:p>
          <w:bookmarkEnd w:id="11575"/>
        </w:tc>
        <w:tc>
          <w:tcPr>
            <w:tcW w:w="1361" w:type="dxa"/>
            <w:tcBorders>
              <w:top w:val="outset" w:color="000000" w:sz="8"/>
              <w:left w:val="outset" w:color="000000" w:sz="8"/>
              <w:bottom w:val="outset" w:color="000000" w:sz="8"/>
              <w:right w:val="outset" w:color="000000" w:sz="8"/>
            </w:tcBorders>
            <w:vAlign w:val="center"/>
          </w:tcPr>
          <w:bookmarkStart w:name="13382" w:id="11576"/>
          <w:p>
            <w:pPr>
              <w:spacing w:after="0"/>
              <w:ind w:left="0"/>
              <w:jc w:val="center"/>
            </w:pPr>
            <w:r>
              <w:rPr>
                <w:rFonts w:ascii="Arial"/>
                <w:b w:val="false"/>
                <w:i w:val="false"/>
                <w:color w:val="000000"/>
                <w:sz w:val="15"/>
              </w:rPr>
              <w:t>20/04/2025</w:t>
            </w:r>
          </w:p>
          <w:bookmarkEnd w:id="11576"/>
        </w:tc>
        <w:tc>
          <w:tcPr>
            <w:tcW w:w="1361" w:type="dxa"/>
            <w:tcBorders>
              <w:top w:val="outset" w:color="000000" w:sz="8"/>
              <w:left w:val="outset" w:color="000000" w:sz="8"/>
              <w:bottom w:val="outset" w:color="000000" w:sz="8"/>
              <w:right w:val="outset" w:color="000000" w:sz="8"/>
            </w:tcBorders>
            <w:vAlign w:val="center"/>
          </w:tcPr>
          <w:bookmarkStart w:name="13383" w:id="11577"/>
          <w:p>
            <w:pPr>
              <w:spacing w:after="0"/>
              <w:ind w:left="0"/>
              <w:jc w:val="center"/>
            </w:pPr>
            <w:r>
              <w:rPr>
                <w:rFonts w:ascii="Arial"/>
                <w:b w:val="false"/>
                <w:i w:val="false"/>
                <w:color w:val="000000"/>
                <w:sz w:val="15"/>
              </w:rPr>
              <w:t>19/07/2025</w:t>
            </w:r>
          </w:p>
          <w:bookmarkEnd w:id="11577"/>
        </w:tc>
        <w:tc>
          <w:tcPr>
            <w:tcW w:w="967" w:type="dxa"/>
            <w:tcBorders>
              <w:top w:val="outset" w:color="000000" w:sz="8"/>
              <w:left w:val="outset" w:color="000000" w:sz="8"/>
              <w:bottom w:val="outset" w:color="000000" w:sz="8"/>
              <w:right w:val="outset" w:color="000000" w:sz="8"/>
            </w:tcBorders>
            <w:vAlign w:val="center"/>
          </w:tcPr>
          <w:bookmarkStart w:name="13384" w:id="11578"/>
          <w:p>
            <w:pPr>
              <w:spacing w:after="0"/>
              <w:ind w:left="0"/>
              <w:jc w:val="center"/>
            </w:pPr>
          </w:p>
          <w:bookmarkEnd w:id="115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85" w:id="11579"/>
          <w:p>
            <w:pPr>
              <w:spacing w:after="0"/>
              <w:ind w:left="0"/>
              <w:jc w:val="left"/>
            </w:pPr>
            <w:r>
              <w:rPr>
                <w:rFonts w:ascii="Arial"/>
                <w:b w:val="false"/>
                <w:i w:val="false"/>
                <w:color w:val="000000"/>
                <w:sz w:val="15"/>
              </w:rPr>
              <w:t>menyanthes trifoliate, humulus lupulus, mentha piperita, valeriana</w:t>
            </w:r>
          </w:p>
          <w:bookmarkEnd w:id="11579"/>
        </w:tc>
        <w:tc>
          <w:tcPr>
            <w:tcW w:w="1152" w:type="dxa"/>
            <w:tcBorders>
              <w:top w:val="outset" w:color="000000" w:sz="8"/>
              <w:left w:val="outset" w:color="000000" w:sz="8"/>
              <w:bottom w:val="outset" w:color="000000" w:sz="8"/>
              <w:right w:val="outset" w:color="000000" w:sz="8"/>
            </w:tcBorders>
            <w:vAlign w:val="center"/>
          </w:tcPr>
          <w:bookmarkStart w:name="13386" w:id="11580"/>
          <w:p>
            <w:pPr>
              <w:spacing w:after="0"/>
              <w:ind w:left="0"/>
              <w:jc w:val="center"/>
            </w:pPr>
            <w:r>
              <w:rPr>
                <w:rFonts w:ascii="Arial"/>
                <w:b w:val="false"/>
                <w:i w:val="false"/>
                <w:color w:val="000000"/>
                <w:sz w:val="15"/>
              </w:rPr>
              <w:t>13 років</w:t>
            </w:r>
          </w:p>
          <w:bookmarkEnd w:id="11580"/>
        </w:tc>
        <w:tc>
          <w:tcPr>
            <w:tcW w:w="1361" w:type="dxa"/>
            <w:tcBorders>
              <w:top w:val="outset" w:color="000000" w:sz="8"/>
              <w:left w:val="outset" w:color="000000" w:sz="8"/>
              <w:bottom w:val="outset" w:color="000000" w:sz="8"/>
              <w:right w:val="outset" w:color="000000" w:sz="8"/>
            </w:tcBorders>
            <w:vAlign w:val="center"/>
          </w:tcPr>
          <w:bookmarkStart w:name="13387" w:id="11581"/>
          <w:p>
            <w:pPr>
              <w:spacing w:after="0"/>
              <w:ind w:left="0"/>
              <w:jc w:val="center"/>
            </w:pPr>
            <w:r>
              <w:rPr>
                <w:rFonts w:ascii="Arial"/>
                <w:b w:val="false"/>
                <w:i w:val="false"/>
                <w:color w:val="000000"/>
                <w:sz w:val="15"/>
              </w:rPr>
              <w:t>01/06/2019</w:t>
            </w:r>
          </w:p>
          <w:bookmarkEnd w:id="11581"/>
        </w:tc>
        <w:tc>
          <w:tcPr>
            <w:tcW w:w="1361" w:type="dxa"/>
            <w:tcBorders>
              <w:top w:val="outset" w:color="000000" w:sz="8"/>
              <w:left w:val="outset" w:color="000000" w:sz="8"/>
              <w:bottom w:val="outset" w:color="000000" w:sz="8"/>
              <w:right w:val="outset" w:color="000000" w:sz="8"/>
            </w:tcBorders>
            <w:vAlign w:val="center"/>
          </w:tcPr>
          <w:bookmarkStart w:name="13388" w:id="11582"/>
          <w:p>
            <w:pPr>
              <w:spacing w:after="0"/>
              <w:ind w:left="0"/>
              <w:jc w:val="center"/>
            </w:pPr>
            <w:r>
              <w:rPr>
                <w:rFonts w:ascii="Arial"/>
                <w:b w:val="false"/>
                <w:i w:val="false"/>
                <w:color w:val="000000"/>
                <w:sz w:val="15"/>
              </w:rPr>
              <w:t>30/08/2019</w:t>
            </w:r>
          </w:p>
          <w:bookmarkEnd w:id="11582"/>
        </w:tc>
        <w:tc>
          <w:tcPr>
            <w:tcW w:w="967" w:type="dxa"/>
            <w:tcBorders>
              <w:top w:val="outset" w:color="000000" w:sz="8"/>
              <w:left w:val="outset" w:color="000000" w:sz="8"/>
              <w:bottom w:val="outset" w:color="000000" w:sz="8"/>
              <w:right w:val="outset" w:color="000000" w:sz="8"/>
            </w:tcBorders>
            <w:vAlign w:val="center"/>
          </w:tcPr>
          <w:bookmarkStart w:name="13389" w:id="11583"/>
          <w:p>
            <w:pPr>
              <w:spacing w:after="0"/>
              <w:ind w:left="0"/>
              <w:jc w:val="center"/>
            </w:pPr>
          </w:p>
          <w:bookmarkEnd w:id="115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90" w:id="11584"/>
          <w:p>
            <w:pPr>
              <w:spacing w:after="0"/>
              <w:ind w:left="0"/>
              <w:jc w:val="left"/>
            </w:pPr>
            <w:r>
              <w:rPr>
                <w:rFonts w:ascii="Arial"/>
                <w:b w:val="false"/>
                <w:i w:val="false"/>
                <w:color w:val="000000"/>
                <w:sz w:val="15"/>
              </w:rPr>
              <w:t>mephenaminum natrium, vinillin</w:t>
            </w:r>
          </w:p>
          <w:bookmarkEnd w:id="11584"/>
        </w:tc>
        <w:tc>
          <w:tcPr>
            <w:tcW w:w="1152" w:type="dxa"/>
            <w:tcBorders>
              <w:top w:val="outset" w:color="000000" w:sz="8"/>
              <w:left w:val="outset" w:color="000000" w:sz="8"/>
              <w:bottom w:val="outset" w:color="000000" w:sz="8"/>
              <w:right w:val="outset" w:color="000000" w:sz="8"/>
            </w:tcBorders>
            <w:vAlign w:val="center"/>
          </w:tcPr>
          <w:bookmarkStart w:name="13391" w:id="11585"/>
          <w:p>
            <w:pPr>
              <w:spacing w:after="0"/>
              <w:ind w:left="0"/>
              <w:jc w:val="center"/>
            </w:pPr>
            <w:r>
              <w:rPr>
                <w:rFonts w:ascii="Arial"/>
                <w:b w:val="false"/>
                <w:i w:val="false"/>
                <w:color w:val="000000"/>
                <w:sz w:val="15"/>
              </w:rPr>
              <w:t>5 років</w:t>
            </w:r>
          </w:p>
          <w:bookmarkEnd w:id="11585"/>
        </w:tc>
        <w:tc>
          <w:tcPr>
            <w:tcW w:w="1361" w:type="dxa"/>
            <w:tcBorders>
              <w:top w:val="outset" w:color="000000" w:sz="8"/>
              <w:left w:val="outset" w:color="000000" w:sz="8"/>
              <w:bottom w:val="outset" w:color="000000" w:sz="8"/>
              <w:right w:val="outset" w:color="000000" w:sz="8"/>
            </w:tcBorders>
            <w:vAlign w:val="center"/>
          </w:tcPr>
          <w:bookmarkStart w:name="13392" w:id="11586"/>
          <w:p>
            <w:pPr>
              <w:spacing w:after="0"/>
              <w:ind w:left="0"/>
              <w:jc w:val="center"/>
            </w:pPr>
            <w:r>
              <w:rPr>
                <w:rFonts w:ascii="Arial"/>
                <w:b w:val="false"/>
                <w:i w:val="false"/>
                <w:color w:val="000000"/>
                <w:sz w:val="15"/>
              </w:rPr>
              <w:t>07/03/2018</w:t>
            </w:r>
          </w:p>
          <w:bookmarkEnd w:id="11586"/>
        </w:tc>
        <w:tc>
          <w:tcPr>
            <w:tcW w:w="1361" w:type="dxa"/>
            <w:tcBorders>
              <w:top w:val="outset" w:color="000000" w:sz="8"/>
              <w:left w:val="outset" w:color="000000" w:sz="8"/>
              <w:bottom w:val="outset" w:color="000000" w:sz="8"/>
              <w:right w:val="outset" w:color="000000" w:sz="8"/>
            </w:tcBorders>
            <w:vAlign w:val="center"/>
          </w:tcPr>
          <w:bookmarkStart w:name="13393" w:id="11587"/>
          <w:p>
            <w:pPr>
              <w:spacing w:after="0"/>
              <w:ind w:left="0"/>
              <w:jc w:val="center"/>
            </w:pPr>
            <w:r>
              <w:rPr>
                <w:rFonts w:ascii="Arial"/>
                <w:b w:val="false"/>
                <w:i w:val="false"/>
                <w:color w:val="000000"/>
                <w:sz w:val="15"/>
              </w:rPr>
              <w:t>05/06/2018</w:t>
            </w:r>
          </w:p>
          <w:bookmarkEnd w:id="11587"/>
        </w:tc>
        <w:tc>
          <w:tcPr>
            <w:tcW w:w="967" w:type="dxa"/>
            <w:tcBorders>
              <w:top w:val="outset" w:color="000000" w:sz="8"/>
              <w:left w:val="outset" w:color="000000" w:sz="8"/>
              <w:bottom w:val="outset" w:color="000000" w:sz="8"/>
              <w:right w:val="outset" w:color="000000" w:sz="8"/>
            </w:tcBorders>
            <w:vAlign w:val="center"/>
          </w:tcPr>
          <w:bookmarkStart w:name="13394" w:id="11588"/>
          <w:p>
            <w:pPr>
              <w:spacing w:after="0"/>
              <w:ind w:left="0"/>
              <w:jc w:val="center"/>
            </w:pPr>
          </w:p>
          <w:bookmarkEnd w:id="115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395" w:id="11589"/>
          <w:p>
            <w:pPr>
              <w:spacing w:after="0"/>
              <w:ind w:left="0"/>
              <w:jc w:val="left"/>
            </w:pPr>
            <w:r>
              <w:rPr>
                <w:rFonts w:ascii="Arial"/>
                <w:b w:val="false"/>
                <w:i w:val="false"/>
                <w:color w:val="000000"/>
                <w:sz w:val="15"/>
              </w:rPr>
              <w:t>mepivacaine</w:t>
            </w:r>
          </w:p>
          <w:bookmarkEnd w:id="11589"/>
        </w:tc>
        <w:tc>
          <w:tcPr>
            <w:tcW w:w="1152" w:type="dxa"/>
            <w:tcBorders>
              <w:top w:val="outset" w:color="000000" w:sz="8"/>
              <w:left w:val="outset" w:color="000000" w:sz="8"/>
              <w:bottom w:val="outset" w:color="000000" w:sz="8"/>
              <w:right w:val="outset" w:color="000000" w:sz="8"/>
            </w:tcBorders>
            <w:vAlign w:val="center"/>
          </w:tcPr>
          <w:bookmarkStart w:name="13396" w:id="11590"/>
          <w:p>
            <w:pPr>
              <w:spacing w:after="0"/>
              <w:ind w:left="0"/>
              <w:jc w:val="center"/>
            </w:pPr>
            <w:r>
              <w:rPr>
                <w:rFonts w:ascii="Arial"/>
                <w:b w:val="false"/>
                <w:i w:val="false"/>
                <w:color w:val="000000"/>
                <w:sz w:val="15"/>
              </w:rPr>
              <w:t>5 років</w:t>
            </w:r>
          </w:p>
          <w:bookmarkEnd w:id="11590"/>
        </w:tc>
        <w:tc>
          <w:tcPr>
            <w:tcW w:w="1361" w:type="dxa"/>
            <w:tcBorders>
              <w:top w:val="outset" w:color="000000" w:sz="8"/>
              <w:left w:val="outset" w:color="000000" w:sz="8"/>
              <w:bottom w:val="outset" w:color="000000" w:sz="8"/>
              <w:right w:val="outset" w:color="000000" w:sz="8"/>
            </w:tcBorders>
            <w:vAlign w:val="center"/>
          </w:tcPr>
          <w:bookmarkStart w:name="13397" w:id="11591"/>
          <w:p>
            <w:pPr>
              <w:spacing w:after="0"/>
              <w:ind w:left="0"/>
              <w:jc w:val="center"/>
            </w:pPr>
            <w:r>
              <w:rPr>
                <w:rFonts w:ascii="Arial"/>
                <w:b w:val="false"/>
                <w:i w:val="false"/>
                <w:color w:val="000000"/>
                <w:sz w:val="15"/>
              </w:rPr>
              <w:t>19/12/2019</w:t>
            </w:r>
          </w:p>
          <w:bookmarkEnd w:id="11591"/>
        </w:tc>
        <w:tc>
          <w:tcPr>
            <w:tcW w:w="1361" w:type="dxa"/>
            <w:tcBorders>
              <w:top w:val="outset" w:color="000000" w:sz="8"/>
              <w:left w:val="outset" w:color="000000" w:sz="8"/>
              <w:bottom w:val="outset" w:color="000000" w:sz="8"/>
              <w:right w:val="outset" w:color="000000" w:sz="8"/>
            </w:tcBorders>
            <w:vAlign w:val="center"/>
          </w:tcPr>
          <w:bookmarkStart w:name="13398" w:id="11592"/>
          <w:p>
            <w:pPr>
              <w:spacing w:after="0"/>
              <w:ind w:left="0"/>
              <w:jc w:val="center"/>
            </w:pPr>
            <w:r>
              <w:rPr>
                <w:rFonts w:ascii="Arial"/>
                <w:b w:val="false"/>
                <w:i w:val="false"/>
                <w:color w:val="000000"/>
                <w:sz w:val="15"/>
              </w:rPr>
              <w:t>18/03/2020</w:t>
            </w:r>
          </w:p>
          <w:bookmarkEnd w:id="11592"/>
        </w:tc>
        <w:tc>
          <w:tcPr>
            <w:tcW w:w="967" w:type="dxa"/>
            <w:tcBorders>
              <w:top w:val="outset" w:color="000000" w:sz="8"/>
              <w:left w:val="outset" w:color="000000" w:sz="8"/>
              <w:bottom w:val="outset" w:color="000000" w:sz="8"/>
              <w:right w:val="outset" w:color="000000" w:sz="8"/>
            </w:tcBorders>
            <w:vAlign w:val="center"/>
          </w:tcPr>
          <w:bookmarkStart w:name="13399" w:id="11593"/>
          <w:p>
            <w:pPr>
              <w:spacing w:after="0"/>
              <w:ind w:left="0"/>
              <w:jc w:val="center"/>
            </w:pPr>
          </w:p>
          <w:bookmarkEnd w:id="115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00" w:id="11594"/>
          <w:p>
            <w:pPr>
              <w:spacing w:after="0"/>
              <w:ind w:left="0"/>
              <w:jc w:val="left"/>
            </w:pPr>
            <w:r>
              <w:rPr>
                <w:rFonts w:ascii="Arial"/>
                <w:b w:val="false"/>
                <w:i w:val="false"/>
                <w:color w:val="000000"/>
                <w:sz w:val="15"/>
              </w:rPr>
              <w:t>meropenem</w:t>
            </w:r>
          </w:p>
          <w:bookmarkEnd w:id="11594"/>
        </w:tc>
        <w:tc>
          <w:tcPr>
            <w:tcW w:w="1152" w:type="dxa"/>
            <w:tcBorders>
              <w:top w:val="outset" w:color="000000" w:sz="8"/>
              <w:left w:val="outset" w:color="000000" w:sz="8"/>
              <w:bottom w:val="outset" w:color="000000" w:sz="8"/>
              <w:right w:val="outset" w:color="000000" w:sz="8"/>
            </w:tcBorders>
            <w:vAlign w:val="center"/>
          </w:tcPr>
          <w:bookmarkStart w:name="13401" w:id="11595"/>
          <w:p>
            <w:pPr>
              <w:spacing w:after="0"/>
              <w:ind w:left="0"/>
              <w:jc w:val="center"/>
            </w:pPr>
            <w:r>
              <w:rPr>
                <w:rFonts w:ascii="Arial"/>
                <w:b w:val="false"/>
                <w:i w:val="false"/>
                <w:color w:val="000000"/>
                <w:sz w:val="15"/>
              </w:rPr>
              <w:t>3 роки</w:t>
            </w:r>
          </w:p>
          <w:bookmarkEnd w:id="11595"/>
        </w:tc>
        <w:tc>
          <w:tcPr>
            <w:tcW w:w="1361" w:type="dxa"/>
            <w:tcBorders>
              <w:top w:val="outset" w:color="000000" w:sz="8"/>
              <w:left w:val="outset" w:color="000000" w:sz="8"/>
              <w:bottom w:val="outset" w:color="000000" w:sz="8"/>
              <w:right w:val="outset" w:color="000000" w:sz="8"/>
            </w:tcBorders>
            <w:vAlign w:val="center"/>
          </w:tcPr>
          <w:bookmarkStart w:name="13402" w:id="11596"/>
          <w:p>
            <w:pPr>
              <w:spacing w:after="0"/>
              <w:ind w:left="0"/>
              <w:jc w:val="center"/>
            </w:pPr>
            <w:r>
              <w:rPr>
                <w:rFonts w:ascii="Arial"/>
                <w:b w:val="false"/>
                <w:i w:val="false"/>
                <w:color w:val="000000"/>
                <w:sz w:val="15"/>
              </w:rPr>
              <w:t>31/08/2018</w:t>
            </w:r>
          </w:p>
          <w:bookmarkEnd w:id="11596"/>
        </w:tc>
        <w:tc>
          <w:tcPr>
            <w:tcW w:w="1361" w:type="dxa"/>
            <w:tcBorders>
              <w:top w:val="outset" w:color="000000" w:sz="8"/>
              <w:left w:val="outset" w:color="000000" w:sz="8"/>
              <w:bottom w:val="outset" w:color="000000" w:sz="8"/>
              <w:right w:val="outset" w:color="000000" w:sz="8"/>
            </w:tcBorders>
            <w:vAlign w:val="center"/>
          </w:tcPr>
          <w:bookmarkStart w:name="13403" w:id="11597"/>
          <w:p>
            <w:pPr>
              <w:spacing w:after="0"/>
              <w:ind w:left="0"/>
              <w:jc w:val="center"/>
            </w:pPr>
            <w:r>
              <w:rPr>
                <w:rFonts w:ascii="Arial"/>
                <w:b w:val="false"/>
                <w:i w:val="false"/>
                <w:color w:val="000000"/>
                <w:sz w:val="15"/>
              </w:rPr>
              <w:t>29/11/2018</w:t>
            </w:r>
          </w:p>
          <w:bookmarkEnd w:id="11597"/>
        </w:tc>
        <w:tc>
          <w:tcPr>
            <w:tcW w:w="967" w:type="dxa"/>
            <w:tcBorders>
              <w:top w:val="outset" w:color="000000" w:sz="8"/>
              <w:left w:val="outset" w:color="000000" w:sz="8"/>
              <w:bottom w:val="outset" w:color="000000" w:sz="8"/>
              <w:right w:val="outset" w:color="000000" w:sz="8"/>
            </w:tcBorders>
            <w:vAlign w:val="center"/>
          </w:tcPr>
          <w:bookmarkStart w:name="13404" w:id="11598"/>
          <w:p>
            <w:pPr>
              <w:spacing w:after="0"/>
              <w:ind w:left="0"/>
              <w:jc w:val="center"/>
            </w:pPr>
          </w:p>
          <w:bookmarkEnd w:id="115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05" w:id="11599"/>
          <w:p>
            <w:pPr>
              <w:spacing w:after="0"/>
              <w:ind w:left="0"/>
              <w:jc w:val="left"/>
            </w:pPr>
            <w:r>
              <w:rPr>
                <w:rFonts w:ascii="Arial"/>
                <w:b w:val="false"/>
                <w:i w:val="false"/>
                <w:color w:val="000000"/>
                <w:sz w:val="15"/>
              </w:rPr>
              <w:t>mesalazine</w:t>
            </w:r>
          </w:p>
          <w:bookmarkEnd w:id="11599"/>
        </w:tc>
        <w:tc>
          <w:tcPr>
            <w:tcW w:w="1152" w:type="dxa"/>
            <w:tcBorders>
              <w:top w:val="outset" w:color="000000" w:sz="8"/>
              <w:left w:val="outset" w:color="000000" w:sz="8"/>
              <w:bottom w:val="outset" w:color="000000" w:sz="8"/>
              <w:right w:val="outset" w:color="000000" w:sz="8"/>
            </w:tcBorders>
            <w:vAlign w:val="center"/>
          </w:tcPr>
          <w:bookmarkStart w:name="13406" w:id="11600"/>
          <w:p>
            <w:pPr>
              <w:spacing w:after="0"/>
              <w:ind w:left="0"/>
              <w:jc w:val="center"/>
            </w:pPr>
            <w:r>
              <w:rPr>
                <w:rFonts w:ascii="Arial"/>
                <w:b w:val="false"/>
                <w:i w:val="false"/>
                <w:color w:val="000000"/>
                <w:sz w:val="15"/>
              </w:rPr>
              <w:t>5 років</w:t>
            </w:r>
          </w:p>
          <w:bookmarkEnd w:id="11600"/>
        </w:tc>
        <w:tc>
          <w:tcPr>
            <w:tcW w:w="1361" w:type="dxa"/>
            <w:tcBorders>
              <w:top w:val="outset" w:color="000000" w:sz="8"/>
              <w:left w:val="outset" w:color="000000" w:sz="8"/>
              <w:bottom w:val="outset" w:color="000000" w:sz="8"/>
              <w:right w:val="outset" w:color="000000" w:sz="8"/>
            </w:tcBorders>
            <w:vAlign w:val="center"/>
          </w:tcPr>
          <w:bookmarkStart w:name="13407" w:id="11601"/>
          <w:p>
            <w:pPr>
              <w:spacing w:after="0"/>
              <w:ind w:left="0"/>
              <w:jc w:val="center"/>
            </w:pPr>
            <w:r>
              <w:rPr>
                <w:rFonts w:ascii="Arial"/>
                <w:b w:val="false"/>
                <w:i w:val="false"/>
                <w:color w:val="000000"/>
                <w:sz w:val="15"/>
              </w:rPr>
              <w:t>19/02/2020</w:t>
            </w:r>
          </w:p>
          <w:bookmarkEnd w:id="11601"/>
        </w:tc>
        <w:tc>
          <w:tcPr>
            <w:tcW w:w="1361" w:type="dxa"/>
            <w:tcBorders>
              <w:top w:val="outset" w:color="000000" w:sz="8"/>
              <w:left w:val="outset" w:color="000000" w:sz="8"/>
              <w:bottom w:val="outset" w:color="000000" w:sz="8"/>
              <w:right w:val="outset" w:color="000000" w:sz="8"/>
            </w:tcBorders>
            <w:vAlign w:val="center"/>
          </w:tcPr>
          <w:bookmarkStart w:name="13408" w:id="11602"/>
          <w:p>
            <w:pPr>
              <w:spacing w:after="0"/>
              <w:ind w:left="0"/>
              <w:jc w:val="center"/>
            </w:pPr>
            <w:r>
              <w:rPr>
                <w:rFonts w:ascii="Arial"/>
                <w:b w:val="false"/>
                <w:i w:val="false"/>
                <w:color w:val="000000"/>
                <w:sz w:val="15"/>
              </w:rPr>
              <w:t>19/05/2020</w:t>
            </w:r>
          </w:p>
          <w:bookmarkEnd w:id="11602"/>
        </w:tc>
        <w:tc>
          <w:tcPr>
            <w:tcW w:w="967" w:type="dxa"/>
            <w:tcBorders>
              <w:top w:val="outset" w:color="000000" w:sz="8"/>
              <w:left w:val="outset" w:color="000000" w:sz="8"/>
              <w:bottom w:val="outset" w:color="000000" w:sz="8"/>
              <w:right w:val="outset" w:color="000000" w:sz="8"/>
            </w:tcBorders>
            <w:vAlign w:val="center"/>
          </w:tcPr>
          <w:bookmarkStart w:name="13409" w:id="11603"/>
          <w:p>
            <w:pPr>
              <w:spacing w:after="0"/>
              <w:ind w:left="0"/>
              <w:jc w:val="center"/>
            </w:pPr>
          </w:p>
          <w:bookmarkEnd w:id="116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10" w:id="11604"/>
          <w:p>
            <w:pPr>
              <w:spacing w:after="0"/>
              <w:ind w:left="0"/>
              <w:jc w:val="left"/>
            </w:pPr>
            <w:r>
              <w:rPr>
                <w:rFonts w:ascii="Arial"/>
                <w:b w:val="false"/>
                <w:i w:val="false"/>
                <w:color w:val="000000"/>
                <w:sz w:val="15"/>
              </w:rPr>
              <w:t>mesna</w:t>
            </w:r>
          </w:p>
          <w:bookmarkEnd w:id="11604"/>
        </w:tc>
        <w:tc>
          <w:tcPr>
            <w:tcW w:w="1152" w:type="dxa"/>
            <w:tcBorders>
              <w:top w:val="outset" w:color="000000" w:sz="8"/>
              <w:left w:val="outset" w:color="000000" w:sz="8"/>
              <w:bottom w:val="outset" w:color="000000" w:sz="8"/>
              <w:right w:val="outset" w:color="000000" w:sz="8"/>
            </w:tcBorders>
            <w:vAlign w:val="center"/>
          </w:tcPr>
          <w:bookmarkStart w:name="13411" w:id="11605"/>
          <w:p>
            <w:pPr>
              <w:spacing w:after="0"/>
              <w:ind w:left="0"/>
              <w:jc w:val="center"/>
            </w:pPr>
            <w:r>
              <w:rPr>
                <w:rFonts w:ascii="Arial"/>
                <w:b w:val="false"/>
                <w:i w:val="false"/>
                <w:color w:val="000000"/>
                <w:sz w:val="15"/>
              </w:rPr>
              <w:t>13 років</w:t>
            </w:r>
          </w:p>
          <w:bookmarkEnd w:id="11605"/>
        </w:tc>
        <w:tc>
          <w:tcPr>
            <w:tcW w:w="1361" w:type="dxa"/>
            <w:tcBorders>
              <w:top w:val="outset" w:color="000000" w:sz="8"/>
              <w:left w:val="outset" w:color="000000" w:sz="8"/>
              <w:bottom w:val="outset" w:color="000000" w:sz="8"/>
              <w:right w:val="outset" w:color="000000" w:sz="8"/>
            </w:tcBorders>
            <w:vAlign w:val="center"/>
          </w:tcPr>
          <w:bookmarkStart w:name="13412" w:id="11606"/>
          <w:p>
            <w:pPr>
              <w:spacing w:after="0"/>
              <w:ind w:left="0"/>
              <w:jc w:val="center"/>
            </w:pPr>
            <w:r>
              <w:rPr>
                <w:rFonts w:ascii="Arial"/>
                <w:b w:val="false"/>
                <w:i w:val="false"/>
                <w:color w:val="000000"/>
                <w:sz w:val="15"/>
              </w:rPr>
              <w:t>01/01/2025</w:t>
            </w:r>
          </w:p>
          <w:bookmarkEnd w:id="11606"/>
        </w:tc>
        <w:tc>
          <w:tcPr>
            <w:tcW w:w="1361" w:type="dxa"/>
            <w:tcBorders>
              <w:top w:val="outset" w:color="000000" w:sz="8"/>
              <w:left w:val="outset" w:color="000000" w:sz="8"/>
              <w:bottom w:val="outset" w:color="000000" w:sz="8"/>
              <w:right w:val="outset" w:color="000000" w:sz="8"/>
            </w:tcBorders>
            <w:vAlign w:val="center"/>
          </w:tcPr>
          <w:bookmarkStart w:name="13413" w:id="11607"/>
          <w:p>
            <w:pPr>
              <w:spacing w:after="0"/>
              <w:ind w:left="0"/>
              <w:jc w:val="center"/>
            </w:pPr>
            <w:r>
              <w:rPr>
                <w:rFonts w:ascii="Arial"/>
                <w:b w:val="false"/>
                <w:i w:val="false"/>
                <w:color w:val="000000"/>
                <w:sz w:val="15"/>
              </w:rPr>
              <w:t>01/04/2025</w:t>
            </w:r>
          </w:p>
          <w:bookmarkEnd w:id="11607"/>
        </w:tc>
        <w:tc>
          <w:tcPr>
            <w:tcW w:w="967" w:type="dxa"/>
            <w:tcBorders>
              <w:top w:val="outset" w:color="000000" w:sz="8"/>
              <w:left w:val="outset" w:color="000000" w:sz="8"/>
              <w:bottom w:val="outset" w:color="000000" w:sz="8"/>
              <w:right w:val="outset" w:color="000000" w:sz="8"/>
            </w:tcBorders>
            <w:vAlign w:val="center"/>
          </w:tcPr>
          <w:bookmarkStart w:name="13414" w:id="11608"/>
          <w:p>
            <w:pPr>
              <w:spacing w:after="0"/>
              <w:ind w:left="0"/>
              <w:jc w:val="center"/>
            </w:pPr>
          </w:p>
          <w:bookmarkEnd w:id="116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15" w:id="11609"/>
          <w:p>
            <w:pPr>
              <w:spacing w:after="0"/>
              <w:ind w:left="0"/>
              <w:jc w:val="left"/>
            </w:pPr>
            <w:r>
              <w:rPr>
                <w:rFonts w:ascii="Arial"/>
                <w:b w:val="false"/>
                <w:i w:val="false"/>
                <w:color w:val="000000"/>
                <w:sz w:val="15"/>
              </w:rPr>
              <w:t>mesterolone</w:t>
            </w:r>
          </w:p>
          <w:bookmarkEnd w:id="11609"/>
        </w:tc>
        <w:tc>
          <w:tcPr>
            <w:tcW w:w="1152" w:type="dxa"/>
            <w:tcBorders>
              <w:top w:val="outset" w:color="000000" w:sz="8"/>
              <w:left w:val="outset" w:color="000000" w:sz="8"/>
              <w:bottom w:val="outset" w:color="000000" w:sz="8"/>
              <w:right w:val="outset" w:color="000000" w:sz="8"/>
            </w:tcBorders>
            <w:vAlign w:val="center"/>
          </w:tcPr>
          <w:bookmarkStart w:name="13416" w:id="11610"/>
          <w:p>
            <w:pPr>
              <w:spacing w:after="0"/>
              <w:ind w:left="0"/>
              <w:jc w:val="center"/>
            </w:pPr>
            <w:r>
              <w:rPr>
                <w:rFonts w:ascii="Arial"/>
                <w:b w:val="false"/>
                <w:i w:val="false"/>
                <w:color w:val="000000"/>
                <w:sz w:val="15"/>
              </w:rPr>
              <w:t>5 років</w:t>
            </w:r>
          </w:p>
          <w:bookmarkEnd w:id="11610"/>
        </w:tc>
        <w:tc>
          <w:tcPr>
            <w:tcW w:w="1361" w:type="dxa"/>
            <w:tcBorders>
              <w:top w:val="outset" w:color="000000" w:sz="8"/>
              <w:left w:val="outset" w:color="000000" w:sz="8"/>
              <w:bottom w:val="outset" w:color="000000" w:sz="8"/>
              <w:right w:val="outset" w:color="000000" w:sz="8"/>
            </w:tcBorders>
            <w:vAlign w:val="center"/>
          </w:tcPr>
          <w:bookmarkStart w:name="13417" w:id="11611"/>
          <w:p>
            <w:pPr>
              <w:spacing w:after="0"/>
              <w:ind w:left="0"/>
              <w:jc w:val="center"/>
            </w:pPr>
            <w:r>
              <w:rPr>
                <w:rFonts w:ascii="Arial"/>
                <w:b w:val="false"/>
                <w:i w:val="false"/>
                <w:color w:val="000000"/>
                <w:sz w:val="15"/>
              </w:rPr>
              <w:t>31/12/2020</w:t>
            </w:r>
          </w:p>
          <w:bookmarkEnd w:id="11611"/>
        </w:tc>
        <w:tc>
          <w:tcPr>
            <w:tcW w:w="1361" w:type="dxa"/>
            <w:tcBorders>
              <w:top w:val="outset" w:color="000000" w:sz="8"/>
              <w:left w:val="outset" w:color="000000" w:sz="8"/>
              <w:bottom w:val="outset" w:color="000000" w:sz="8"/>
              <w:right w:val="outset" w:color="000000" w:sz="8"/>
            </w:tcBorders>
            <w:vAlign w:val="center"/>
          </w:tcPr>
          <w:bookmarkStart w:name="13418" w:id="11612"/>
          <w:p>
            <w:pPr>
              <w:spacing w:after="0"/>
              <w:ind w:left="0"/>
              <w:jc w:val="center"/>
            </w:pPr>
            <w:r>
              <w:rPr>
                <w:rFonts w:ascii="Arial"/>
                <w:b w:val="false"/>
                <w:i w:val="false"/>
                <w:color w:val="000000"/>
                <w:sz w:val="15"/>
              </w:rPr>
              <w:t>30/03/2021</w:t>
            </w:r>
          </w:p>
          <w:bookmarkEnd w:id="11612"/>
        </w:tc>
        <w:tc>
          <w:tcPr>
            <w:tcW w:w="967" w:type="dxa"/>
            <w:tcBorders>
              <w:top w:val="outset" w:color="000000" w:sz="8"/>
              <w:left w:val="outset" w:color="000000" w:sz="8"/>
              <w:bottom w:val="outset" w:color="000000" w:sz="8"/>
              <w:right w:val="outset" w:color="000000" w:sz="8"/>
            </w:tcBorders>
            <w:vAlign w:val="center"/>
          </w:tcPr>
          <w:bookmarkStart w:name="13419" w:id="11613"/>
          <w:p>
            <w:pPr>
              <w:spacing w:after="0"/>
              <w:ind w:left="0"/>
              <w:jc w:val="center"/>
            </w:pPr>
          </w:p>
          <w:bookmarkEnd w:id="116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20" w:id="11614"/>
          <w:p>
            <w:pPr>
              <w:spacing w:after="0"/>
              <w:ind w:left="0"/>
              <w:jc w:val="left"/>
            </w:pPr>
            <w:r>
              <w:rPr>
                <w:rFonts w:ascii="Arial"/>
                <w:b w:val="false"/>
                <w:i w:val="false"/>
                <w:color w:val="000000"/>
                <w:sz w:val="15"/>
              </w:rPr>
              <w:t>metadoxine</w:t>
            </w:r>
          </w:p>
          <w:bookmarkEnd w:id="11614"/>
        </w:tc>
        <w:tc>
          <w:tcPr>
            <w:tcW w:w="1152" w:type="dxa"/>
            <w:tcBorders>
              <w:top w:val="outset" w:color="000000" w:sz="8"/>
              <w:left w:val="outset" w:color="000000" w:sz="8"/>
              <w:bottom w:val="outset" w:color="000000" w:sz="8"/>
              <w:right w:val="outset" w:color="000000" w:sz="8"/>
            </w:tcBorders>
            <w:vAlign w:val="center"/>
          </w:tcPr>
          <w:bookmarkStart w:name="13421" w:id="11615"/>
          <w:p>
            <w:pPr>
              <w:spacing w:after="0"/>
              <w:ind w:left="0"/>
              <w:jc w:val="center"/>
            </w:pPr>
            <w:r>
              <w:rPr>
                <w:rFonts w:ascii="Arial"/>
                <w:b w:val="false"/>
                <w:i w:val="false"/>
                <w:color w:val="000000"/>
                <w:sz w:val="15"/>
              </w:rPr>
              <w:t>13 років</w:t>
            </w:r>
          </w:p>
          <w:bookmarkEnd w:id="11615"/>
        </w:tc>
        <w:tc>
          <w:tcPr>
            <w:tcW w:w="1361" w:type="dxa"/>
            <w:tcBorders>
              <w:top w:val="outset" w:color="000000" w:sz="8"/>
              <w:left w:val="outset" w:color="000000" w:sz="8"/>
              <w:bottom w:val="outset" w:color="000000" w:sz="8"/>
              <w:right w:val="outset" w:color="000000" w:sz="8"/>
            </w:tcBorders>
            <w:vAlign w:val="center"/>
          </w:tcPr>
          <w:bookmarkStart w:name="13422" w:id="11616"/>
          <w:p>
            <w:pPr>
              <w:spacing w:after="0"/>
              <w:ind w:left="0"/>
              <w:jc w:val="center"/>
            </w:pPr>
            <w:r>
              <w:rPr>
                <w:rFonts w:ascii="Arial"/>
                <w:b w:val="false"/>
                <w:i w:val="false"/>
                <w:color w:val="000000"/>
                <w:sz w:val="15"/>
              </w:rPr>
              <w:t>01/01/2025</w:t>
            </w:r>
          </w:p>
          <w:bookmarkEnd w:id="11616"/>
        </w:tc>
        <w:tc>
          <w:tcPr>
            <w:tcW w:w="1361" w:type="dxa"/>
            <w:tcBorders>
              <w:top w:val="outset" w:color="000000" w:sz="8"/>
              <w:left w:val="outset" w:color="000000" w:sz="8"/>
              <w:bottom w:val="outset" w:color="000000" w:sz="8"/>
              <w:right w:val="outset" w:color="000000" w:sz="8"/>
            </w:tcBorders>
            <w:vAlign w:val="center"/>
          </w:tcPr>
          <w:bookmarkStart w:name="13423" w:id="11617"/>
          <w:p>
            <w:pPr>
              <w:spacing w:after="0"/>
              <w:ind w:left="0"/>
              <w:jc w:val="center"/>
            </w:pPr>
            <w:r>
              <w:rPr>
                <w:rFonts w:ascii="Arial"/>
                <w:b w:val="false"/>
                <w:i w:val="false"/>
                <w:color w:val="000000"/>
                <w:sz w:val="15"/>
              </w:rPr>
              <w:t>01/04/2025</w:t>
            </w:r>
          </w:p>
          <w:bookmarkEnd w:id="11617"/>
        </w:tc>
        <w:tc>
          <w:tcPr>
            <w:tcW w:w="967" w:type="dxa"/>
            <w:tcBorders>
              <w:top w:val="outset" w:color="000000" w:sz="8"/>
              <w:left w:val="outset" w:color="000000" w:sz="8"/>
              <w:bottom w:val="outset" w:color="000000" w:sz="8"/>
              <w:right w:val="outset" w:color="000000" w:sz="8"/>
            </w:tcBorders>
            <w:vAlign w:val="center"/>
          </w:tcPr>
          <w:bookmarkStart w:name="13424" w:id="11618"/>
          <w:p>
            <w:pPr>
              <w:spacing w:after="0"/>
              <w:ind w:left="0"/>
              <w:jc w:val="center"/>
            </w:pPr>
          </w:p>
          <w:bookmarkEnd w:id="116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25" w:id="11619"/>
          <w:p>
            <w:pPr>
              <w:spacing w:after="0"/>
              <w:ind w:left="0"/>
              <w:jc w:val="left"/>
            </w:pPr>
            <w:r>
              <w:rPr>
                <w:rFonts w:ascii="Arial"/>
                <w:b w:val="false"/>
                <w:i w:val="false"/>
                <w:color w:val="000000"/>
                <w:sz w:val="15"/>
              </w:rPr>
              <w:t>metamizole</w:t>
            </w:r>
          </w:p>
          <w:bookmarkEnd w:id="11619"/>
        </w:tc>
        <w:tc>
          <w:tcPr>
            <w:tcW w:w="1152" w:type="dxa"/>
            <w:tcBorders>
              <w:top w:val="outset" w:color="000000" w:sz="8"/>
              <w:left w:val="outset" w:color="000000" w:sz="8"/>
              <w:bottom w:val="outset" w:color="000000" w:sz="8"/>
              <w:right w:val="outset" w:color="000000" w:sz="8"/>
            </w:tcBorders>
            <w:vAlign w:val="center"/>
          </w:tcPr>
          <w:bookmarkStart w:name="13426" w:id="11620"/>
          <w:p>
            <w:pPr>
              <w:spacing w:after="0"/>
              <w:ind w:left="0"/>
              <w:jc w:val="center"/>
            </w:pPr>
            <w:r>
              <w:rPr>
                <w:rFonts w:ascii="Arial"/>
                <w:b w:val="false"/>
                <w:i w:val="false"/>
                <w:color w:val="000000"/>
                <w:sz w:val="15"/>
              </w:rPr>
              <w:t>3 роки</w:t>
            </w:r>
          </w:p>
          <w:bookmarkEnd w:id="11620"/>
        </w:tc>
        <w:tc>
          <w:tcPr>
            <w:tcW w:w="1361" w:type="dxa"/>
            <w:tcBorders>
              <w:top w:val="outset" w:color="000000" w:sz="8"/>
              <w:left w:val="outset" w:color="000000" w:sz="8"/>
              <w:bottom w:val="outset" w:color="000000" w:sz="8"/>
              <w:right w:val="outset" w:color="000000" w:sz="8"/>
            </w:tcBorders>
            <w:vAlign w:val="center"/>
          </w:tcPr>
          <w:bookmarkStart w:name="13427" w:id="11621"/>
          <w:p>
            <w:pPr>
              <w:spacing w:after="0"/>
              <w:ind w:left="0"/>
              <w:jc w:val="center"/>
            </w:pPr>
            <w:r>
              <w:rPr>
                <w:rFonts w:ascii="Arial"/>
                <w:b w:val="false"/>
                <w:i w:val="false"/>
                <w:color w:val="000000"/>
                <w:sz w:val="15"/>
              </w:rPr>
              <w:t>10/04/2018</w:t>
            </w:r>
          </w:p>
          <w:bookmarkEnd w:id="11621"/>
        </w:tc>
        <w:tc>
          <w:tcPr>
            <w:tcW w:w="1361" w:type="dxa"/>
            <w:tcBorders>
              <w:top w:val="outset" w:color="000000" w:sz="8"/>
              <w:left w:val="outset" w:color="000000" w:sz="8"/>
              <w:bottom w:val="outset" w:color="000000" w:sz="8"/>
              <w:right w:val="outset" w:color="000000" w:sz="8"/>
            </w:tcBorders>
            <w:vAlign w:val="center"/>
          </w:tcPr>
          <w:bookmarkStart w:name="13428" w:id="11622"/>
          <w:p>
            <w:pPr>
              <w:spacing w:after="0"/>
              <w:ind w:left="0"/>
              <w:jc w:val="center"/>
            </w:pPr>
            <w:r>
              <w:rPr>
                <w:rFonts w:ascii="Arial"/>
                <w:b w:val="false"/>
                <w:i w:val="false"/>
                <w:color w:val="000000"/>
                <w:sz w:val="15"/>
              </w:rPr>
              <w:t>09/07/2018</w:t>
            </w:r>
          </w:p>
          <w:bookmarkEnd w:id="11622"/>
        </w:tc>
        <w:tc>
          <w:tcPr>
            <w:tcW w:w="967" w:type="dxa"/>
            <w:tcBorders>
              <w:top w:val="outset" w:color="000000" w:sz="8"/>
              <w:left w:val="outset" w:color="000000" w:sz="8"/>
              <w:bottom w:val="outset" w:color="000000" w:sz="8"/>
              <w:right w:val="outset" w:color="000000" w:sz="8"/>
            </w:tcBorders>
            <w:vAlign w:val="center"/>
          </w:tcPr>
          <w:bookmarkStart w:name="13429" w:id="11623"/>
          <w:p>
            <w:pPr>
              <w:spacing w:after="0"/>
              <w:ind w:left="0"/>
              <w:jc w:val="center"/>
            </w:pPr>
          </w:p>
          <w:bookmarkEnd w:id="116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30" w:id="11624"/>
          <w:p>
            <w:pPr>
              <w:spacing w:after="0"/>
              <w:ind w:left="0"/>
              <w:jc w:val="left"/>
            </w:pPr>
            <w:r>
              <w:rPr>
                <w:rFonts w:ascii="Arial"/>
                <w:b w:val="false"/>
                <w:i w:val="false"/>
                <w:color w:val="000000"/>
                <w:sz w:val="15"/>
              </w:rPr>
              <w:t>metamizole salicylate, triacetonamine 4-toluene sulfonate</w:t>
            </w:r>
          </w:p>
          <w:bookmarkEnd w:id="11624"/>
        </w:tc>
        <w:tc>
          <w:tcPr>
            <w:tcW w:w="1152" w:type="dxa"/>
            <w:tcBorders>
              <w:top w:val="outset" w:color="000000" w:sz="8"/>
              <w:left w:val="outset" w:color="000000" w:sz="8"/>
              <w:bottom w:val="outset" w:color="000000" w:sz="8"/>
              <w:right w:val="outset" w:color="000000" w:sz="8"/>
            </w:tcBorders>
            <w:vAlign w:val="center"/>
          </w:tcPr>
          <w:bookmarkStart w:name="13431" w:id="11625"/>
          <w:p>
            <w:pPr>
              <w:spacing w:after="0"/>
              <w:ind w:left="0"/>
              <w:jc w:val="center"/>
            </w:pPr>
            <w:r>
              <w:rPr>
                <w:rFonts w:ascii="Arial"/>
                <w:b w:val="false"/>
                <w:i w:val="false"/>
                <w:color w:val="000000"/>
                <w:sz w:val="15"/>
              </w:rPr>
              <w:t>5 років</w:t>
            </w:r>
          </w:p>
          <w:bookmarkEnd w:id="11625"/>
        </w:tc>
        <w:tc>
          <w:tcPr>
            <w:tcW w:w="1361" w:type="dxa"/>
            <w:tcBorders>
              <w:top w:val="outset" w:color="000000" w:sz="8"/>
              <w:left w:val="outset" w:color="000000" w:sz="8"/>
              <w:bottom w:val="outset" w:color="000000" w:sz="8"/>
              <w:right w:val="outset" w:color="000000" w:sz="8"/>
            </w:tcBorders>
            <w:vAlign w:val="center"/>
          </w:tcPr>
          <w:bookmarkStart w:name="13432" w:id="11626"/>
          <w:p>
            <w:pPr>
              <w:spacing w:after="0"/>
              <w:ind w:left="0"/>
              <w:jc w:val="center"/>
            </w:pPr>
            <w:r>
              <w:rPr>
                <w:rFonts w:ascii="Arial"/>
                <w:b w:val="false"/>
                <w:i w:val="false"/>
                <w:color w:val="000000"/>
                <w:sz w:val="15"/>
              </w:rPr>
              <w:t>01/01/2020</w:t>
            </w:r>
          </w:p>
          <w:bookmarkEnd w:id="11626"/>
        </w:tc>
        <w:tc>
          <w:tcPr>
            <w:tcW w:w="1361" w:type="dxa"/>
            <w:tcBorders>
              <w:top w:val="outset" w:color="000000" w:sz="8"/>
              <w:left w:val="outset" w:color="000000" w:sz="8"/>
              <w:bottom w:val="outset" w:color="000000" w:sz="8"/>
              <w:right w:val="outset" w:color="000000" w:sz="8"/>
            </w:tcBorders>
            <w:vAlign w:val="center"/>
          </w:tcPr>
          <w:bookmarkStart w:name="13433" w:id="11627"/>
          <w:p>
            <w:pPr>
              <w:spacing w:after="0"/>
              <w:ind w:left="0"/>
              <w:jc w:val="center"/>
            </w:pPr>
            <w:r>
              <w:rPr>
                <w:rFonts w:ascii="Arial"/>
                <w:b w:val="false"/>
                <w:i w:val="false"/>
                <w:color w:val="000000"/>
                <w:sz w:val="15"/>
              </w:rPr>
              <w:t>31/03/2020</w:t>
            </w:r>
          </w:p>
          <w:bookmarkEnd w:id="11627"/>
        </w:tc>
        <w:tc>
          <w:tcPr>
            <w:tcW w:w="967" w:type="dxa"/>
            <w:tcBorders>
              <w:top w:val="outset" w:color="000000" w:sz="8"/>
              <w:left w:val="outset" w:color="000000" w:sz="8"/>
              <w:bottom w:val="outset" w:color="000000" w:sz="8"/>
              <w:right w:val="outset" w:color="000000" w:sz="8"/>
            </w:tcBorders>
            <w:vAlign w:val="center"/>
          </w:tcPr>
          <w:bookmarkStart w:name="13434" w:id="11628"/>
          <w:p>
            <w:pPr>
              <w:spacing w:after="0"/>
              <w:ind w:left="0"/>
              <w:jc w:val="center"/>
            </w:pPr>
          </w:p>
          <w:bookmarkEnd w:id="116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35" w:id="11629"/>
          <w:p>
            <w:pPr>
              <w:spacing w:after="0"/>
              <w:ind w:left="0"/>
              <w:jc w:val="left"/>
            </w:pPr>
            <w:r>
              <w:rPr>
                <w:rFonts w:ascii="Arial"/>
                <w:b w:val="false"/>
                <w:i w:val="false"/>
                <w:color w:val="000000"/>
                <w:sz w:val="15"/>
              </w:rPr>
              <w:t>metamizole sodium, tempidon</w:t>
            </w:r>
          </w:p>
          <w:bookmarkEnd w:id="11629"/>
        </w:tc>
        <w:tc>
          <w:tcPr>
            <w:tcW w:w="1152" w:type="dxa"/>
            <w:tcBorders>
              <w:top w:val="outset" w:color="000000" w:sz="8"/>
              <w:left w:val="outset" w:color="000000" w:sz="8"/>
              <w:bottom w:val="outset" w:color="000000" w:sz="8"/>
              <w:right w:val="outset" w:color="000000" w:sz="8"/>
            </w:tcBorders>
            <w:vAlign w:val="center"/>
          </w:tcPr>
          <w:bookmarkStart w:name="13436" w:id="11630"/>
          <w:p>
            <w:pPr>
              <w:spacing w:after="0"/>
              <w:ind w:left="0"/>
              <w:jc w:val="center"/>
            </w:pPr>
            <w:r>
              <w:rPr>
                <w:rFonts w:ascii="Arial"/>
                <w:b w:val="false"/>
                <w:i w:val="false"/>
                <w:color w:val="000000"/>
                <w:sz w:val="15"/>
              </w:rPr>
              <w:t>3 роки</w:t>
            </w:r>
          </w:p>
          <w:bookmarkEnd w:id="11630"/>
        </w:tc>
        <w:tc>
          <w:tcPr>
            <w:tcW w:w="1361" w:type="dxa"/>
            <w:tcBorders>
              <w:top w:val="outset" w:color="000000" w:sz="8"/>
              <w:left w:val="outset" w:color="000000" w:sz="8"/>
              <w:bottom w:val="outset" w:color="000000" w:sz="8"/>
              <w:right w:val="outset" w:color="000000" w:sz="8"/>
            </w:tcBorders>
            <w:vAlign w:val="center"/>
          </w:tcPr>
          <w:bookmarkStart w:name="13437" w:id="11631"/>
          <w:p>
            <w:pPr>
              <w:spacing w:after="0"/>
              <w:ind w:left="0"/>
              <w:jc w:val="center"/>
            </w:pPr>
            <w:r>
              <w:rPr>
                <w:rFonts w:ascii="Arial"/>
                <w:b w:val="false"/>
                <w:i w:val="false"/>
                <w:color w:val="000000"/>
                <w:sz w:val="15"/>
              </w:rPr>
              <w:t>01/01/2020</w:t>
            </w:r>
          </w:p>
          <w:bookmarkEnd w:id="11631"/>
        </w:tc>
        <w:tc>
          <w:tcPr>
            <w:tcW w:w="1361" w:type="dxa"/>
            <w:tcBorders>
              <w:top w:val="outset" w:color="000000" w:sz="8"/>
              <w:left w:val="outset" w:color="000000" w:sz="8"/>
              <w:bottom w:val="outset" w:color="000000" w:sz="8"/>
              <w:right w:val="outset" w:color="000000" w:sz="8"/>
            </w:tcBorders>
            <w:vAlign w:val="center"/>
          </w:tcPr>
          <w:bookmarkStart w:name="13438" w:id="11632"/>
          <w:p>
            <w:pPr>
              <w:spacing w:after="0"/>
              <w:ind w:left="0"/>
              <w:jc w:val="center"/>
            </w:pPr>
            <w:r>
              <w:rPr>
                <w:rFonts w:ascii="Arial"/>
                <w:b w:val="false"/>
                <w:i w:val="false"/>
                <w:color w:val="000000"/>
                <w:sz w:val="15"/>
              </w:rPr>
              <w:t>31/03/2020</w:t>
            </w:r>
          </w:p>
          <w:bookmarkEnd w:id="11632"/>
        </w:tc>
        <w:tc>
          <w:tcPr>
            <w:tcW w:w="967" w:type="dxa"/>
            <w:tcBorders>
              <w:top w:val="outset" w:color="000000" w:sz="8"/>
              <w:left w:val="outset" w:color="000000" w:sz="8"/>
              <w:bottom w:val="outset" w:color="000000" w:sz="8"/>
              <w:right w:val="outset" w:color="000000" w:sz="8"/>
            </w:tcBorders>
            <w:vAlign w:val="center"/>
          </w:tcPr>
          <w:bookmarkStart w:name="13439" w:id="11633"/>
          <w:p>
            <w:pPr>
              <w:spacing w:after="0"/>
              <w:ind w:left="0"/>
              <w:jc w:val="center"/>
            </w:pPr>
          </w:p>
          <w:bookmarkEnd w:id="116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40" w:id="11634"/>
          <w:p>
            <w:pPr>
              <w:spacing w:after="0"/>
              <w:ind w:left="0"/>
              <w:jc w:val="left"/>
            </w:pPr>
            <w:r>
              <w:rPr>
                <w:rFonts w:ascii="Arial"/>
                <w:b w:val="false"/>
                <w:i w:val="false"/>
                <w:color w:val="000000"/>
                <w:sz w:val="15"/>
              </w:rPr>
              <w:t>metaxalone</w:t>
            </w:r>
          </w:p>
          <w:bookmarkEnd w:id="11634"/>
        </w:tc>
        <w:tc>
          <w:tcPr>
            <w:tcW w:w="1152" w:type="dxa"/>
            <w:tcBorders>
              <w:top w:val="outset" w:color="000000" w:sz="8"/>
              <w:left w:val="outset" w:color="000000" w:sz="8"/>
              <w:bottom w:val="outset" w:color="000000" w:sz="8"/>
              <w:right w:val="outset" w:color="000000" w:sz="8"/>
            </w:tcBorders>
            <w:vAlign w:val="center"/>
          </w:tcPr>
          <w:bookmarkStart w:name="13441" w:id="11635"/>
          <w:p>
            <w:pPr>
              <w:spacing w:after="0"/>
              <w:ind w:left="0"/>
              <w:jc w:val="center"/>
            </w:pPr>
            <w:r>
              <w:rPr>
                <w:rFonts w:ascii="Arial"/>
                <w:b w:val="false"/>
                <w:i w:val="false"/>
                <w:color w:val="000000"/>
                <w:sz w:val="15"/>
              </w:rPr>
              <w:t>13 років</w:t>
            </w:r>
          </w:p>
          <w:bookmarkEnd w:id="11635"/>
        </w:tc>
        <w:tc>
          <w:tcPr>
            <w:tcW w:w="1361" w:type="dxa"/>
            <w:tcBorders>
              <w:top w:val="outset" w:color="000000" w:sz="8"/>
              <w:left w:val="outset" w:color="000000" w:sz="8"/>
              <w:bottom w:val="outset" w:color="000000" w:sz="8"/>
              <w:right w:val="outset" w:color="000000" w:sz="8"/>
            </w:tcBorders>
            <w:vAlign w:val="center"/>
          </w:tcPr>
          <w:bookmarkStart w:name="13442" w:id="11636"/>
          <w:p>
            <w:pPr>
              <w:spacing w:after="0"/>
              <w:ind w:left="0"/>
              <w:jc w:val="center"/>
            </w:pPr>
            <w:r>
              <w:rPr>
                <w:rFonts w:ascii="Arial"/>
                <w:b w:val="false"/>
                <w:i w:val="false"/>
                <w:color w:val="000000"/>
                <w:sz w:val="15"/>
              </w:rPr>
              <w:t>01/01/2025</w:t>
            </w:r>
          </w:p>
          <w:bookmarkEnd w:id="11636"/>
        </w:tc>
        <w:tc>
          <w:tcPr>
            <w:tcW w:w="1361" w:type="dxa"/>
            <w:tcBorders>
              <w:top w:val="outset" w:color="000000" w:sz="8"/>
              <w:left w:val="outset" w:color="000000" w:sz="8"/>
              <w:bottom w:val="outset" w:color="000000" w:sz="8"/>
              <w:right w:val="outset" w:color="000000" w:sz="8"/>
            </w:tcBorders>
            <w:vAlign w:val="center"/>
          </w:tcPr>
          <w:bookmarkStart w:name="13443" w:id="11637"/>
          <w:p>
            <w:pPr>
              <w:spacing w:after="0"/>
              <w:ind w:left="0"/>
              <w:jc w:val="center"/>
            </w:pPr>
            <w:r>
              <w:rPr>
                <w:rFonts w:ascii="Arial"/>
                <w:b w:val="false"/>
                <w:i w:val="false"/>
                <w:color w:val="000000"/>
                <w:sz w:val="15"/>
              </w:rPr>
              <w:t>01/04/2025</w:t>
            </w:r>
          </w:p>
          <w:bookmarkEnd w:id="11637"/>
        </w:tc>
        <w:tc>
          <w:tcPr>
            <w:tcW w:w="967" w:type="dxa"/>
            <w:tcBorders>
              <w:top w:val="outset" w:color="000000" w:sz="8"/>
              <w:left w:val="outset" w:color="000000" w:sz="8"/>
              <w:bottom w:val="outset" w:color="000000" w:sz="8"/>
              <w:right w:val="outset" w:color="000000" w:sz="8"/>
            </w:tcBorders>
            <w:vAlign w:val="center"/>
          </w:tcPr>
          <w:bookmarkStart w:name="13444" w:id="11638"/>
          <w:p>
            <w:pPr>
              <w:spacing w:after="0"/>
              <w:ind w:left="0"/>
              <w:jc w:val="center"/>
            </w:pPr>
          </w:p>
          <w:bookmarkEnd w:id="116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45" w:id="11639"/>
          <w:p>
            <w:pPr>
              <w:spacing w:after="0"/>
              <w:ind w:left="0"/>
              <w:jc w:val="left"/>
            </w:pPr>
            <w:r>
              <w:rPr>
                <w:rFonts w:ascii="Arial"/>
                <w:b w:val="false"/>
                <w:i w:val="false"/>
                <w:color w:val="000000"/>
                <w:sz w:val="15"/>
              </w:rPr>
              <w:t>metformin</w:t>
            </w:r>
          </w:p>
          <w:bookmarkEnd w:id="11639"/>
        </w:tc>
        <w:tc>
          <w:tcPr>
            <w:tcW w:w="1152" w:type="dxa"/>
            <w:tcBorders>
              <w:top w:val="outset" w:color="000000" w:sz="8"/>
              <w:left w:val="outset" w:color="000000" w:sz="8"/>
              <w:bottom w:val="outset" w:color="000000" w:sz="8"/>
              <w:right w:val="outset" w:color="000000" w:sz="8"/>
            </w:tcBorders>
            <w:vAlign w:val="center"/>
          </w:tcPr>
          <w:bookmarkStart w:name="13446" w:id="11640"/>
          <w:p>
            <w:pPr>
              <w:spacing w:after="0"/>
              <w:ind w:left="0"/>
              <w:jc w:val="center"/>
            </w:pPr>
            <w:r>
              <w:rPr>
                <w:rFonts w:ascii="Arial"/>
                <w:b w:val="false"/>
                <w:i w:val="false"/>
                <w:color w:val="000000"/>
                <w:sz w:val="15"/>
              </w:rPr>
              <w:t>3 роки</w:t>
            </w:r>
          </w:p>
          <w:bookmarkEnd w:id="11640"/>
        </w:tc>
        <w:tc>
          <w:tcPr>
            <w:tcW w:w="1361" w:type="dxa"/>
            <w:tcBorders>
              <w:top w:val="outset" w:color="000000" w:sz="8"/>
              <w:left w:val="outset" w:color="000000" w:sz="8"/>
              <w:bottom w:val="outset" w:color="000000" w:sz="8"/>
              <w:right w:val="outset" w:color="000000" w:sz="8"/>
            </w:tcBorders>
            <w:vAlign w:val="center"/>
          </w:tcPr>
          <w:bookmarkStart w:name="13447" w:id="11641"/>
          <w:p>
            <w:pPr>
              <w:spacing w:after="0"/>
              <w:ind w:left="0"/>
              <w:jc w:val="center"/>
            </w:pPr>
            <w:r>
              <w:rPr>
                <w:rFonts w:ascii="Arial"/>
                <w:b w:val="false"/>
                <w:i w:val="false"/>
                <w:color w:val="000000"/>
                <w:sz w:val="15"/>
              </w:rPr>
              <w:t>01/04/2018</w:t>
            </w:r>
          </w:p>
          <w:bookmarkEnd w:id="11641"/>
        </w:tc>
        <w:tc>
          <w:tcPr>
            <w:tcW w:w="1361" w:type="dxa"/>
            <w:tcBorders>
              <w:top w:val="outset" w:color="000000" w:sz="8"/>
              <w:left w:val="outset" w:color="000000" w:sz="8"/>
              <w:bottom w:val="outset" w:color="000000" w:sz="8"/>
              <w:right w:val="outset" w:color="000000" w:sz="8"/>
            </w:tcBorders>
            <w:vAlign w:val="center"/>
          </w:tcPr>
          <w:bookmarkStart w:name="13448" w:id="11642"/>
          <w:p>
            <w:pPr>
              <w:spacing w:after="0"/>
              <w:ind w:left="0"/>
              <w:jc w:val="center"/>
            </w:pPr>
            <w:r>
              <w:rPr>
                <w:rFonts w:ascii="Arial"/>
                <w:b w:val="false"/>
                <w:i w:val="false"/>
                <w:color w:val="000000"/>
                <w:sz w:val="15"/>
              </w:rPr>
              <w:t>30/06/2018</w:t>
            </w:r>
          </w:p>
          <w:bookmarkEnd w:id="11642"/>
        </w:tc>
        <w:tc>
          <w:tcPr>
            <w:tcW w:w="967" w:type="dxa"/>
            <w:tcBorders>
              <w:top w:val="outset" w:color="000000" w:sz="8"/>
              <w:left w:val="outset" w:color="000000" w:sz="8"/>
              <w:bottom w:val="outset" w:color="000000" w:sz="8"/>
              <w:right w:val="outset" w:color="000000" w:sz="8"/>
            </w:tcBorders>
            <w:vAlign w:val="center"/>
          </w:tcPr>
          <w:bookmarkStart w:name="13449" w:id="11643"/>
          <w:p>
            <w:pPr>
              <w:spacing w:after="0"/>
              <w:ind w:left="0"/>
              <w:jc w:val="center"/>
            </w:pPr>
          </w:p>
          <w:bookmarkEnd w:id="116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50" w:id="11644"/>
          <w:p>
            <w:pPr>
              <w:spacing w:after="0"/>
              <w:ind w:left="0"/>
              <w:jc w:val="left"/>
            </w:pPr>
            <w:r>
              <w:rPr>
                <w:rFonts w:ascii="Arial"/>
                <w:b w:val="false"/>
                <w:i w:val="false"/>
                <w:color w:val="000000"/>
                <w:sz w:val="15"/>
              </w:rPr>
              <w:t>metformin hydrochloride, sitagliptin</w:t>
            </w:r>
          </w:p>
          <w:bookmarkEnd w:id="11644"/>
        </w:tc>
        <w:tc>
          <w:tcPr>
            <w:tcW w:w="1152" w:type="dxa"/>
            <w:tcBorders>
              <w:top w:val="outset" w:color="000000" w:sz="8"/>
              <w:left w:val="outset" w:color="000000" w:sz="8"/>
              <w:bottom w:val="outset" w:color="000000" w:sz="8"/>
              <w:right w:val="outset" w:color="000000" w:sz="8"/>
            </w:tcBorders>
            <w:vAlign w:val="center"/>
          </w:tcPr>
          <w:bookmarkStart w:name="13451" w:id="11645"/>
          <w:p>
            <w:pPr>
              <w:spacing w:after="0"/>
              <w:ind w:left="0"/>
              <w:jc w:val="center"/>
            </w:pPr>
            <w:r>
              <w:rPr>
                <w:rFonts w:ascii="Arial"/>
                <w:b w:val="false"/>
                <w:i w:val="false"/>
                <w:color w:val="000000"/>
                <w:sz w:val="15"/>
              </w:rPr>
              <w:t>3 роки</w:t>
            </w:r>
          </w:p>
          <w:bookmarkEnd w:id="11645"/>
        </w:tc>
        <w:tc>
          <w:tcPr>
            <w:tcW w:w="1361" w:type="dxa"/>
            <w:tcBorders>
              <w:top w:val="outset" w:color="000000" w:sz="8"/>
              <w:left w:val="outset" w:color="000000" w:sz="8"/>
              <w:bottom w:val="outset" w:color="000000" w:sz="8"/>
              <w:right w:val="outset" w:color="000000" w:sz="8"/>
            </w:tcBorders>
            <w:vAlign w:val="center"/>
          </w:tcPr>
          <w:bookmarkStart w:name="13452" w:id="11646"/>
          <w:p>
            <w:pPr>
              <w:spacing w:after="0"/>
              <w:ind w:left="0"/>
              <w:jc w:val="center"/>
            </w:pPr>
            <w:r>
              <w:rPr>
                <w:rFonts w:ascii="Arial"/>
                <w:b w:val="false"/>
                <w:i w:val="false"/>
                <w:color w:val="000000"/>
                <w:sz w:val="15"/>
              </w:rPr>
              <w:t>03/08/2018</w:t>
            </w:r>
          </w:p>
          <w:bookmarkEnd w:id="11646"/>
        </w:tc>
        <w:tc>
          <w:tcPr>
            <w:tcW w:w="1361" w:type="dxa"/>
            <w:tcBorders>
              <w:top w:val="outset" w:color="000000" w:sz="8"/>
              <w:left w:val="outset" w:color="000000" w:sz="8"/>
              <w:bottom w:val="outset" w:color="000000" w:sz="8"/>
              <w:right w:val="outset" w:color="000000" w:sz="8"/>
            </w:tcBorders>
            <w:vAlign w:val="center"/>
          </w:tcPr>
          <w:bookmarkStart w:name="13453" w:id="11647"/>
          <w:p>
            <w:pPr>
              <w:spacing w:after="0"/>
              <w:ind w:left="0"/>
              <w:jc w:val="center"/>
            </w:pPr>
            <w:r>
              <w:rPr>
                <w:rFonts w:ascii="Arial"/>
                <w:b w:val="false"/>
                <w:i w:val="false"/>
                <w:color w:val="000000"/>
                <w:sz w:val="15"/>
              </w:rPr>
              <w:t>01/11/2018</w:t>
            </w:r>
          </w:p>
          <w:bookmarkEnd w:id="11647"/>
        </w:tc>
        <w:tc>
          <w:tcPr>
            <w:tcW w:w="967" w:type="dxa"/>
            <w:tcBorders>
              <w:top w:val="outset" w:color="000000" w:sz="8"/>
              <w:left w:val="outset" w:color="000000" w:sz="8"/>
              <w:bottom w:val="outset" w:color="000000" w:sz="8"/>
              <w:right w:val="outset" w:color="000000" w:sz="8"/>
            </w:tcBorders>
            <w:vAlign w:val="center"/>
          </w:tcPr>
          <w:bookmarkStart w:name="13454" w:id="11648"/>
          <w:p>
            <w:pPr>
              <w:spacing w:after="0"/>
              <w:ind w:left="0"/>
              <w:jc w:val="center"/>
            </w:pPr>
          </w:p>
          <w:bookmarkEnd w:id="116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55" w:id="11649"/>
          <w:p>
            <w:pPr>
              <w:spacing w:after="0"/>
              <w:ind w:left="0"/>
              <w:jc w:val="left"/>
            </w:pPr>
            <w:r>
              <w:rPr>
                <w:rFonts w:ascii="Arial"/>
                <w:b w:val="false"/>
                <w:i w:val="false"/>
                <w:color w:val="000000"/>
                <w:sz w:val="15"/>
              </w:rPr>
              <w:t>metformin, saxagliptin</w:t>
            </w:r>
          </w:p>
          <w:bookmarkEnd w:id="11649"/>
        </w:tc>
        <w:tc>
          <w:tcPr>
            <w:tcW w:w="1152" w:type="dxa"/>
            <w:tcBorders>
              <w:top w:val="outset" w:color="000000" w:sz="8"/>
              <w:left w:val="outset" w:color="000000" w:sz="8"/>
              <w:bottom w:val="outset" w:color="000000" w:sz="8"/>
              <w:right w:val="outset" w:color="000000" w:sz="8"/>
            </w:tcBorders>
            <w:vAlign w:val="center"/>
          </w:tcPr>
          <w:bookmarkStart w:name="13456" w:id="11650"/>
          <w:p>
            <w:pPr>
              <w:spacing w:after="0"/>
              <w:ind w:left="0"/>
              <w:jc w:val="center"/>
            </w:pPr>
            <w:r>
              <w:rPr>
                <w:rFonts w:ascii="Arial"/>
                <w:b w:val="false"/>
                <w:i w:val="false"/>
                <w:color w:val="000000"/>
                <w:sz w:val="15"/>
              </w:rPr>
              <w:t>1 рік</w:t>
            </w:r>
          </w:p>
          <w:bookmarkEnd w:id="11650"/>
        </w:tc>
        <w:tc>
          <w:tcPr>
            <w:tcW w:w="1361" w:type="dxa"/>
            <w:tcBorders>
              <w:top w:val="outset" w:color="000000" w:sz="8"/>
              <w:left w:val="outset" w:color="000000" w:sz="8"/>
              <w:bottom w:val="outset" w:color="000000" w:sz="8"/>
              <w:right w:val="outset" w:color="000000" w:sz="8"/>
            </w:tcBorders>
            <w:vAlign w:val="center"/>
          </w:tcPr>
          <w:bookmarkStart w:name="13457" w:id="11651"/>
          <w:p>
            <w:pPr>
              <w:spacing w:after="0"/>
              <w:ind w:left="0"/>
              <w:jc w:val="center"/>
            </w:pPr>
            <w:r>
              <w:rPr>
                <w:rFonts w:ascii="Arial"/>
                <w:b w:val="false"/>
                <w:i w:val="false"/>
                <w:color w:val="000000"/>
                <w:sz w:val="15"/>
              </w:rPr>
              <w:t>23/11/2018</w:t>
            </w:r>
          </w:p>
          <w:bookmarkEnd w:id="11651"/>
        </w:tc>
        <w:tc>
          <w:tcPr>
            <w:tcW w:w="1361" w:type="dxa"/>
            <w:tcBorders>
              <w:top w:val="outset" w:color="000000" w:sz="8"/>
              <w:left w:val="outset" w:color="000000" w:sz="8"/>
              <w:bottom w:val="outset" w:color="000000" w:sz="8"/>
              <w:right w:val="outset" w:color="000000" w:sz="8"/>
            </w:tcBorders>
            <w:vAlign w:val="center"/>
          </w:tcPr>
          <w:bookmarkStart w:name="13458" w:id="11652"/>
          <w:p>
            <w:pPr>
              <w:spacing w:after="0"/>
              <w:ind w:left="0"/>
              <w:jc w:val="center"/>
            </w:pPr>
            <w:r>
              <w:rPr>
                <w:rFonts w:ascii="Arial"/>
                <w:b w:val="false"/>
                <w:i w:val="false"/>
                <w:color w:val="000000"/>
                <w:sz w:val="15"/>
              </w:rPr>
              <w:t>01/02/2019</w:t>
            </w:r>
          </w:p>
          <w:bookmarkEnd w:id="11652"/>
        </w:tc>
        <w:tc>
          <w:tcPr>
            <w:tcW w:w="967" w:type="dxa"/>
            <w:tcBorders>
              <w:top w:val="outset" w:color="000000" w:sz="8"/>
              <w:left w:val="outset" w:color="000000" w:sz="8"/>
              <w:bottom w:val="outset" w:color="000000" w:sz="8"/>
              <w:right w:val="outset" w:color="000000" w:sz="8"/>
            </w:tcBorders>
            <w:vAlign w:val="center"/>
          </w:tcPr>
          <w:bookmarkStart w:name="13459" w:id="11653"/>
          <w:p>
            <w:pPr>
              <w:spacing w:after="0"/>
              <w:ind w:left="0"/>
              <w:jc w:val="center"/>
            </w:pPr>
          </w:p>
          <w:bookmarkEnd w:id="116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60" w:id="11654"/>
          <w:p>
            <w:pPr>
              <w:spacing w:after="0"/>
              <w:ind w:left="0"/>
              <w:jc w:val="left"/>
            </w:pPr>
            <w:r>
              <w:rPr>
                <w:rFonts w:ascii="Arial"/>
                <w:b w:val="false"/>
                <w:i w:val="false"/>
                <w:color w:val="000000"/>
                <w:sz w:val="15"/>
              </w:rPr>
              <w:t>metformin, sulfonamides</w:t>
            </w:r>
          </w:p>
          <w:bookmarkEnd w:id="11654"/>
        </w:tc>
        <w:tc>
          <w:tcPr>
            <w:tcW w:w="1152" w:type="dxa"/>
            <w:tcBorders>
              <w:top w:val="outset" w:color="000000" w:sz="8"/>
              <w:left w:val="outset" w:color="000000" w:sz="8"/>
              <w:bottom w:val="outset" w:color="000000" w:sz="8"/>
              <w:right w:val="outset" w:color="000000" w:sz="8"/>
            </w:tcBorders>
            <w:vAlign w:val="center"/>
          </w:tcPr>
          <w:bookmarkStart w:name="13461" w:id="11655"/>
          <w:p>
            <w:pPr>
              <w:spacing w:after="0"/>
              <w:ind w:left="0"/>
              <w:jc w:val="center"/>
            </w:pPr>
            <w:r>
              <w:rPr>
                <w:rFonts w:ascii="Arial"/>
                <w:b w:val="false"/>
                <w:i w:val="false"/>
                <w:color w:val="000000"/>
                <w:sz w:val="15"/>
              </w:rPr>
              <w:t>6 місяців</w:t>
            </w:r>
          </w:p>
          <w:bookmarkEnd w:id="11655"/>
        </w:tc>
        <w:tc>
          <w:tcPr>
            <w:tcW w:w="1361" w:type="dxa"/>
            <w:tcBorders>
              <w:top w:val="outset" w:color="000000" w:sz="8"/>
              <w:left w:val="outset" w:color="000000" w:sz="8"/>
              <w:bottom w:val="outset" w:color="000000" w:sz="8"/>
              <w:right w:val="outset" w:color="000000" w:sz="8"/>
            </w:tcBorders>
            <w:vAlign w:val="center"/>
          </w:tcPr>
          <w:bookmarkStart w:name="13462" w:id="11656"/>
          <w:p>
            <w:pPr>
              <w:spacing w:after="0"/>
              <w:ind w:left="0"/>
              <w:jc w:val="center"/>
            </w:pPr>
            <w:r>
              <w:rPr>
                <w:rFonts w:ascii="Arial"/>
                <w:b w:val="false"/>
                <w:i w:val="false"/>
                <w:color w:val="000000"/>
                <w:sz w:val="15"/>
              </w:rPr>
              <w:t>03/09/2018</w:t>
            </w:r>
          </w:p>
          <w:bookmarkEnd w:id="11656"/>
        </w:tc>
        <w:tc>
          <w:tcPr>
            <w:tcW w:w="1361" w:type="dxa"/>
            <w:tcBorders>
              <w:top w:val="outset" w:color="000000" w:sz="8"/>
              <w:left w:val="outset" w:color="000000" w:sz="8"/>
              <w:bottom w:val="outset" w:color="000000" w:sz="8"/>
              <w:right w:val="outset" w:color="000000" w:sz="8"/>
            </w:tcBorders>
            <w:vAlign w:val="center"/>
          </w:tcPr>
          <w:bookmarkStart w:name="13463" w:id="11657"/>
          <w:p>
            <w:pPr>
              <w:spacing w:after="0"/>
              <w:ind w:left="0"/>
              <w:jc w:val="center"/>
            </w:pPr>
            <w:r>
              <w:rPr>
                <w:rFonts w:ascii="Arial"/>
                <w:b w:val="false"/>
                <w:i w:val="false"/>
                <w:color w:val="000000"/>
                <w:sz w:val="15"/>
              </w:rPr>
              <w:t>12/11/2018</w:t>
            </w:r>
          </w:p>
          <w:bookmarkEnd w:id="11657"/>
        </w:tc>
        <w:tc>
          <w:tcPr>
            <w:tcW w:w="967" w:type="dxa"/>
            <w:tcBorders>
              <w:top w:val="outset" w:color="000000" w:sz="8"/>
              <w:left w:val="outset" w:color="000000" w:sz="8"/>
              <w:bottom w:val="outset" w:color="000000" w:sz="8"/>
              <w:right w:val="outset" w:color="000000" w:sz="8"/>
            </w:tcBorders>
            <w:vAlign w:val="center"/>
          </w:tcPr>
          <w:bookmarkStart w:name="13464" w:id="11658"/>
          <w:p>
            <w:pPr>
              <w:spacing w:after="0"/>
              <w:ind w:left="0"/>
              <w:jc w:val="center"/>
            </w:pPr>
          </w:p>
          <w:bookmarkEnd w:id="116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65" w:id="11659"/>
          <w:p>
            <w:pPr>
              <w:spacing w:after="0"/>
              <w:ind w:left="0"/>
              <w:jc w:val="left"/>
            </w:pPr>
            <w:r>
              <w:rPr>
                <w:rFonts w:ascii="Arial"/>
                <w:b w:val="false"/>
                <w:i w:val="false"/>
                <w:color w:val="000000"/>
                <w:sz w:val="15"/>
              </w:rPr>
              <w:t>metformin, vildagliptin</w:t>
            </w:r>
          </w:p>
          <w:bookmarkEnd w:id="11659"/>
        </w:tc>
        <w:tc>
          <w:tcPr>
            <w:tcW w:w="1152" w:type="dxa"/>
            <w:tcBorders>
              <w:top w:val="outset" w:color="000000" w:sz="8"/>
              <w:left w:val="outset" w:color="000000" w:sz="8"/>
              <w:bottom w:val="outset" w:color="000000" w:sz="8"/>
              <w:right w:val="outset" w:color="000000" w:sz="8"/>
            </w:tcBorders>
            <w:vAlign w:val="center"/>
          </w:tcPr>
          <w:bookmarkStart w:name="13466" w:id="11660"/>
          <w:p>
            <w:pPr>
              <w:spacing w:after="0"/>
              <w:ind w:left="0"/>
              <w:jc w:val="center"/>
            </w:pPr>
            <w:r>
              <w:rPr>
                <w:rFonts w:ascii="Arial"/>
                <w:b w:val="false"/>
                <w:i w:val="false"/>
                <w:color w:val="000000"/>
                <w:sz w:val="15"/>
              </w:rPr>
              <w:t>3 роки</w:t>
            </w:r>
          </w:p>
          <w:bookmarkEnd w:id="11660"/>
        </w:tc>
        <w:tc>
          <w:tcPr>
            <w:tcW w:w="1361" w:type="dxa"/>
            <w:tcBorders>
              <w:top w:val="outset" w:color="000000" w:sz="8"/>
              <w:left w:val="outset" w:color="000000" w:sz="8"/>
              <w:bottom w:val="outset" w:color="000000" w:sz="8"/>
              <w:right w:val="outset" w:color="000000" w:sz="8"/>
            </w:tcBorders>
            <w:vAlign w:val="center"/>
          </w:tcPr>
          <w:bookmarkStart w:name="13467" w:id="11661"/>
          <w:p>
            <w:pPr>
              <w:spacing w:after="0"/>
              <w:ind w:left="0"/>
              <w:jc w:val="center"/>
            </w:pPr>
            <w:r>
              <w:rPr>
                <w:rFonts w:ascii="Arial"/>
                <w:b w:val="false"/>
                <w:i w:val="false"/>
                <w:color w:val="000000"/>
                <w:sz w:val="15"/>
              </w:rPr>
              <w:t>28/02/2018</w:t>
            </w:r>
          </w:p>
          <w:bookmarkEnd w:id="11661"/>
        </w:tc>
        <w:tc>
          <w:tcPr>
            <w:tcW w:w="1361" w:type="dxa"/>
            <w:tcBorders>
              <w:top w:val="outset" w:color="000000" w:sz="8"/>
              <w:left w:val="outset" w:color="000000" w:sz="8"/>
              <w:bottom w:val="outset" w:color="000000" w:sz="8"/>
              <w:right w:val="outset" w:color="000000" w:sz="8"/>
            </w:tcBorders>
            <w:vAlign w:val="center"/>
          </w:tcPr>
          <w:bookmarkStart w:name="13468" w:id="11662"/>
          <w:p>
            <w:pPr>
              <w:spacing w:after="0"/>
              <w:ind w:left="0"/>
              <w:jc w:val="center"/>
            </w:pPr>
            <w:r>
              <w:rPr>
                <w:rFonts w:ascii="Arial"/>
                <w:b w:val="false"/>
                <w:i w:val="false"/>
                <w:color w:val="000000"/>
                <w:sz w:val="15"/>
              </w:rPr>
              <w:t>29/05/2018</w:t>
            </w:r>
          </w:p>
          <w:bookmarkEnd w:id="11662"/>
        </w:tc>
        <w:tc>
          <w:tcPr>
            <w:tcW w:w="967" w:type="dxa"/>
            <w:tcBorders>
              <w:top w:val="outset" w:color="000000" w:sz="8"/>
              <w:left w:val="outset" w:color="000000" w:sz="8"/>
              <w:bottom w:val="outset" w:color="000000" w:sz="8"/>
              <w:right w:val="outset" w:color="000000" w:sz="8"/>
            </w:tcBorders>
            <w:vAlign w:val="center"/>
          </w:tcPr>
          <w:bookmarkStart w:name="13469" w:id="11663"/>
          <w:p>
            <w:pPr>
              <w:spacing w:after="0"/>
              <w:ind w:left="0"/>
              <w:jc w:val="center"/>
            </w:pPr>
          </w:p>
          <w:bookmarkEnd w:id="116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70" w:id="11664"/>
          <w:p>
            <w:pPr>
              <w:spacing w:after="0"/>
              <w:ind w:left="0"/>
              <w:jc w:val="left"/>
            </w:pPr>
            <w:r>
              <w:rPr>
                <w:rFonts w:ascii="Arial"/>
                <w:b w:val="false"/>
                <w:i w:val="false"/>
                <w:color w:val="000000"/>
                <w:sz w:val="15"/>
              </w:rPr>
              <w:t>methadone</w:t>
            </w:r>
          </w:p>
          <w:bookmarkEnd w:id="11664"/>
        </w:tc>
        <w:tc>
          <w:tcPr>
            <w:tcW w:w="1152" w:type="dxa"/>
            <w:tcBorders>
              <w:top w:val="outset" w:color="000000" w:sz="8"/>
              <w:left w:val="outset" w:color="000000" w:sz="8"/>
              <w:bottom w:val="outset" w:color="000000" w:sz="8"/>
              <w:right w:val="outset" w:color="000000" w:sz="8"/>
            </w:tcBorders>
            <w:vAlign w:val="center"/>
          </w:tcPr>
          <w:bookmarkStart w:name="13471" w:id="11665"/>
          <w:p>
            <w:pPr>
              <w:spacing w:after="0"/>
              <w:ind w:left="0"/>
              <w:jc w:val="center"/>
            </w:pPr>
            <w:r>
              <w:rPr>
                <w:rFonts w:ascii="Arial"/>
                <w:b w:val="false"/>
                <w:i w:val="false"/>
                <w:color w:val="000000"/>
                <w:sz w:val="15"/>
              </w:rPr>
              <w:t>5 років</w:t>
            </w:r>
          </w:p>
          <w:bookmarkEnd w:id="11665"/>
        </w:tc>
        <w:tc>
          <w:tcPr>
            <w:tcW w:w="1361" w:type="dxa"/>
            <w:tcBorders>
              <w:top w:val="outset" w:color="000000" w:sz="8"/>
              <w:left w:val="outset" w:color="000000" w:sz="8"/>
              <w:bottom w:val="outset" w:color="000000" w:sz="8"/>
              <w:right w:val="outset" w:color="000000" w:sz="8"/>
            </w:tcBorders>
            <w:vAlign w:val="center"/>
          </w:tcPr>
          <w:bookmarkStart w:name="13472" w:id="11666"/>
          <w:p>
            <w:pPr>
              <w:spacing w:after="0"/>
              <w:ind w:left="0"/>
              <w:jc w:val="center"/>
            </w:pPr>
            <w:r>
              <w:rPr>
                <w:rFonts w:ascii="Arial"/>
                <w:b w:val="false"/>
                <w:i w:val="false"/>
                <w:color w:val="000000"/>
                <w:sz w:val="15"/>
              </w:rPr>
              <w:t>01/05/2019</w:t>
            </w:r>
          </w:p>
          <w:bookmarkEnd w:id="11666"/>
        </w:tc>
        <w:tc>
          <w:tcPr>
            <w:tcW w:w="1361" w:type="dxa"/>
            <w:tcBorders>
              <w:top w:val="outset" w:color="000000" w:sz="8"/>
              <w:left w:val="outset" w:color="000000" w:sz="8"/>
              <w:bottom w:val="outset" w:color="000000" w:sz="8"/>
              <w:right w:val="outset" w:color="000000" w:sz="8"/>
            </w:tcBorders>
            <w:vAlign w:val="center"/>
          </w:tcPr>
          <w:bookmarkStart w:name="13473" w:id="11667"/>
          <w:p>
            <w:pPr>
              <w:spacing w:after="0"/>
              <w:ind w:left="0"/>
              <w:jc w:val="center"/>
            </w:pPr>
            <w:r>
              <w:rPr>
                <w:rFonts w:ascii="Arial"/>
                <w:b w:val="false"/>
                <w:i w:val="false"/>
                <w:color w:val="000000"/>
                <w:sz w:val="15"/>
              </w:rPr>
              <w:t>30/07/2019</w:t>
            </w:r>
          </w:p>
          <w:bookmarkEnd w:id="11667"/>
        </w:tc>
        <w:tc>
          <w:tcPr>
            <w:tcW w:w="967" w:type="dxa"/>
            <w:tcBorders>
              <w:top w:val="outset" w:color="000000" w:sz="8"/>
              <w:left w:val="outset" w:color="000000" w:sz="8"/>
              <w:bottom w:val="outset" w:color="000000" w:sz="8"/>
              <w:right w:val="outset" w:color="000000" w:sz="8"/>
            </w:tcBorders>
            <w:vAlign w:val="center"/>
          </w:tcPr>
          <w:bookmarkStart w:name="13474" w:id="11668"/>
          <w:p>
            <w:pPr>
              <w:spacing w:after="0"/>
              <w:ind w:left="0"/>
              <w:jc w:val="center"/>
            </w:pPr>
          </w:p>
          <w:bookmarkEnd w:id="116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75" w:id="11669"/>
          <w:p>
            <w:pPr>
              <w:spacing w:after="0"/>
              <w:ind w:left="0"/>
              <w:jc w:val="left"/>
            </w:pPr>
            <w:r>
              <w:rPr>
                <w:rFonts w:ascii="Arial"/>
                <w:b w:val="false"/>
                <w:i w:val="false"/>
                <w:color w:val="000000"/>
                <w:sz w:val="15"/>
              </w:rPr>
              <w:t>methionine</w:t>
            </w:r>
          </w:p>
          <w:bookmarkEnd w:id="11669"/>
        </w:tc>
        <w:tc>
          <w:tcPr>
            <w:tcW w:w="1152" w:type="dxa"/>
            <w:tcBorders>
              <w:top w:val="outset" w:color="000000" w:sz="8"/>
              <w:left w:val="outset" w:color="000000" w:sz="8"/>
              <w:bottom w:val="outset" w:color="000000" w:sz="8"/>
              <w:right w:val="outset" w:color="000000" w:sz="8"/>
            </w:tcBorders>
            <w:vAlign w:val="center"/>
          </w:tcPr>
          <w:bookmarkStart w:name="13476" w:id="11670"/>
          <w:p>
            <w:pPr>
              <w:spacing w:after="0"/>
              <w:ind w:left="0"/>
              <w:jc w:val="center"/>
            </w:pPr>
            <w:r>
              <w:rPr>
                <w:rFonts w:ascii="Arial"/>
                <w:b w:val="false"/>
                <w:i w:val="false"/>
                <w:color w:val="000000"/>
                <w:sz w:val="15"/>
              </w:rPr>
              <w:t>13 років</w:t>
            </w:r>
          </w:p>
          <w:bookmarkEnd w:id="11670"/>
        </w:tc>
        <w:tc>
          <w:tcPr>
            <w:tcW w:w="1361" w:type="dxa"/>
            <w:tcBorders>
              <w:top w:val="outset" w:color="000000" w:sz="8"/>
              <w:left w:val="outset" w:color="000000" w:sz="8"/>
              <w:bottom w:val="outset" w:color="000000" w:sz="8"/>
              <w:right w:val="outset" w:color="000000" w:sz="8"/>
            </w:tcBorders>
            <w:vAlign w:val="center"/>
          </w:tcPr>
          <w:bookmarkStart w:name="13477" w:id="11671"/>
          <w:p>
            <w:pPr>
              <w:spacing w:after="0"/>
              <w:ind w:left="0"/>
              <w:jc w:val="center"/>
            </w:pPr>
            <w:r>
              <w:rPr>
                <w:rFonts w:ascii="Arial"/>
                <w:b w:val="false"/>
                <w:i w:val="false"/>
                <w:color w:val="000000"/>
                <w:sz w:val="15"/>
              </w:rPr>
              <w:t>18/07/2025</w:t>
            </w:r>
          </w:p>
          <w:bookmarkEnd w:id="11671"/>
        </w:tc>
        <w:tc>
          <w:tcPr>
            <w:tcW w:w="1361" w:type="dxa"/>
            <w:tcBorders>
              <w:top w:val="outset" w:color="000000" w:sz="8"/>
              <w:left w:val="outset" w:color="000000" w:sz="8"/>
              <w:bottom w:val="outset" w:color="000000" w:sz="8"/>
              <w:right w:val="outset" w:color="000000" w:sz="8"/>
            </w:tcBorders>
            <w:vAlign w:val="center"/>
          </w:tcPr>
          <w:bookmarkStart w:name="13478" w:id="11672"/>
          <w:p>
            <w:pPr>
              <w:spacing w:after="0"/>
              <w:ind w:left="0"/>
              <w:jc w:val="center"/>
            </w:pPr>
            <w:r>
              <w:rPr>
                <w:rFonts w:ascii="Arial"/>
                <w:b w:val="false"/>
                <w:i w:val="false"/>
                <w:color w:val="000000"/>
                <w:sz w:val="15"/>
              </w:rPr>
              <w:t>16/10/2025</w:t>
            </w:r>
          </w:p>
          <w:bookmarkEnd w:id="11672"/>
        </w:tc>
        <w:tc>
          <w:tcPr>
            <w:tcW w:w="967" w:type="dxa"/>
            <w:tcBorders>
              <w:top w:val="outset" w:color="000000" w:sz="8"/>
              <w:left w:val="outset" w:color="000000" w:sz="8"/>
              <w:bottom w:val="outset" w:color="000000" w:sz="8"/>
              <w:right w:val="outset" w:color="000000" w:sz="8"/>
            </w:tcBorders>
            <w:vAlign w:val="center"/>
          </w:tcPr>
          <w:bookmarkStart w:name="13479" w:id="11673"/>
          <w:p>
            <w:pPr>
              <w:spacing w:after="0"/>
              <w:ind w:left="0"/>
              <w:jc w:val="center"/>
            </w:pPr>
          </w:p>
          <w:bookmarkEnd w:id="116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80" w:id="11674"/>
          <w:p>
            <w:pPr>
              <w:spacing w:after="0"/>
              <w:ind w:left="0"/>
              <w:jc w:val="left"/>
            </w:pPr>
            <w:r>
              <w:rPr>
                <w:rFonts w:ascii="Arial"/>
                <w:b w:val="false"/>
                <w:i w:val="false"/>
                <w:color w:val="000000"/>
                <w:sz w:val="15"/>
              </w:rPr>
              <w:t>methotrexate</w:t>
            </w:r>
          </w:p>
          <w:bookmarkEnd w:id="11674"/>
        </w:tc>
        <w:tc>
          <w:tcPr>
            <w:tcW w:w="1152" w:type="dxa"/>
            <w:tcBorders>
              <w:top w:val="outset" w:color="000000" w:sz="8"/>
              <w:left w:val="outset" w:color="000000" w:sz="8"/>
              <w:bottom w:val="outset" w:color="000000" w:sz="8"/>
              <w:right w:val="outset" w:color="000000" w:sz="8"/>
            </w:tcBorders>
            <w:vAlign w:val="center"/>
          </w:tcPr>
          <w:bookmarkStart w:name="13481" w:id="11675"/>
          <w:p>
            <w:pPr>
              <w:spacing w:after="0"/>
              <w:ind w:left="0"/>
              <w:jc w:val="center"/>
            </w:pPr>
            <w:r>
              <w:rPr>
                <w:rFonts w:ascii="Arial"/>
                <w:b w:val="false"/>
                <w:i w:val="false"/>
                <w:color w:val="000000"/>
                <w:sz w:val="15"/>
              </w:rPr>
              <w:t>3 роки</w:t>
            </w:r>
          </w:p>
          <w:bookmarkEnd w:id="11675"/>
        </w:tc>
        <w:tc>
          <w:tcPr>
            <w:tcW w:w="1361" w:type="dxa"/>
            <w:tcBorders>
              <w:top w:val="outset" w:color="000000" w:sz="8"/>
              <w:left w:val="outset" w:color="000000" w:sz="8"/>
              <w:bottom w:val="outset" w:color="000000" w:sz="8"/>
              <w:right w:val="outset" w:color="000000" w:sz="8"/>
            </w:tcBorders>
            <w:vAlign w:val="center"/>
          </w:tcPr>
          <w:bookmarkStart w:name="13482" w:id="11676"/>
          <w:p>
            <w:pPr>
              <w:spacing w:after="0"/>
              <w:ind w:left="0"/>
              <w:jc w:val="center"/>
            </w:pPr>
            <w:r>
              <w:rPr>
                <w:rFonts w:ascii="Arial"/>
                <w:b w:val="false"/>
                <w:i w:val="false"/>
                <w:color w:val="000000"/>
                <w:sz w:val="15"/>
              </w:rPr>
              <w:t>30/06/2020</w:t>
            </w:r>
          </w:p>
          <w:bookmarkEnd w:id="11676"/>
        </w:tc>
        <w:tc>
          <w:tcPr>
            <w:tcW w:w="1361" w:type="dxa"/>
            <w:tcBorders>
              <w:top w:val="outset" w:color="000000" w:sz="8"/>
              <w:left w:val="outset" w:color="000000" w:sz="8"/>
              <w:bottom w:val="outset" w:color="000000" w:sz="8"/>
              <w:right w:val="outset" w:color="000000" w:sz="8"/>
            </w:tcBorders>
            <w:vAlign w:val="center"/>
          </w:tcPr>
          <w:bookmarkStart w:name="13483" w:id="11677"/>
          <w:p>
            <w:pPr>
              <w:spacing w:after="0"/>
              <w:ind w:left="0"/>
              <w:jc w:val="center"/>
            </w:pPr>
            <w:r>
              <w:rPr>
                <w:rFonts w:ascii="Arial"/>
                <w:b w:val="false"/>
                <w:i w:val="false"/>
                <w:color w:val="000000"/>
                <w:sz w:val="15"/>
              </w:rPr>
              <w:t>28/09/2020</w:t>
            </w:r>
          </w:p>
          <w:bookmarkEnd w:id="11677"/>
        </w:tc>
        <w:tc>
          <w:tcPr>
            <w:tcW w:w="967" w:type="dxa"/>
            <w:tcBorders>
              <w:top w:val="outset" w:color="000000" w:sz="8"/>
              <w:left w:val="outset" w:color="000000" w:sz="8"/>
              <w:bottom w:val="outset" w:color="000000" w:sz="8"/>
              <w:right w:val="outset" w:color="000000" w:sz="8"/>
            </w:tcBorders>
            <w:vAlign w:val="center"/>
          </w:tcPr>
          <w:bookmarkStart w:name="13484" w:id="11678"/>
          <w:p>
            <w:pPr>
              <w:spacing w:after="0"/>
              <w:ind w:left="0"/>
              <w:jc w:val="center"/>
            </w:pPr>
          </w:p>
          <w:bookmarkEnd w:id="116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85" w:id="11679"/>
          <w:p>
            <w:pPr>
              <w:spacing w:after="0"/>
              <w:ind w:left="0"/>
              <w:jc w:val="left"/>
            </w:pPr>
            <w:r>
              <w:rPr>
                <w:rFonts w:ascii="Arial"/>
                <w:b w:val="false"/>
                <w:i w:val="false"/>
                <w:color w:val="000000"/>
                <w:sz w:val="15"/>
              </w:rPr>
              <w:t>methoxy polyethylene glycol-epoetin beta</w:t>
            </w:r>
          </w:p>
          <w:bookmarkEnd w:id="11679"/>
        </w:tc>
        <w:tc>
          <w:tcPr>
            <w:tcW w:w="1152" w:type="dxa"/>
            <w:tcBorders>
              <w:top w:val="outset" w:color="000000" w:sz="8"/>
              <w:left w:val="outset" w:color="000000" w:sz="8"/>
              <w:bottom w:val="outset" w:color="000000" w:sz="8"/>
              <w:right w:val="outset" w:color="000000" w:sz="8"/>
            </w:tcBorders>
            <w:vAlign w:val="center"/>
          </w:tcPr>
          <w:bookmarkStart w:name="13486" w:id="11680"/>
          <w:p>
            <w:pPr>
              <w:spacing w:after="0"/>
              <w:ind w:left="0"/>
              <w:jc w:val="center"/>
            </w:pPr>
            <w:r>
              <w:rPr>
                <w:rFonts w:ascii="Arial"/>
                <w:b w:val="false"/>
                <w:i w:val="false"/>
                <w:color w:val="000000"/>
                <w:sz w:val="15"/>
              </w:rPr>
              <w:t>3 роки</w:t>
            </w:r>
          </w:p>
          <w:bookmarkEnd w:id="11680"/>
        </w:tc>
        <w:tc>
          <w:tcPr>
            <w:tcW w:w="1361" w:type="dxa"/>
            <w:tcBorders>
              <w:top w:val="outset" w:color="000000" w:sz="8"/>
              <w:left w:val="outset" w:color="000000" w:sz="8"/>
              <w:bottom w:val="outset" w:color="000000" w:sz="8"/>
              <w:right w:val="outset" w:color="000000" w:sz="8"/>
            </w:tcBorders>
            <w:vAlign w:val="center"/>
          </w:tcPr>
          <w:bookmarkStart w:name="13487" w:id="11681"/>
          <w:p>
            <w:pPr>
              <w:spacing w:after="0"/>
              <w:ind w:left="0"/>
              <w:jc w:val="center"/>
            </w:pPr>
            <w:r>
              <w:rPr>
                <w:rFonts w:ascii="Arial"/>
                <w:b w:val="false"/>
                <w:i w:val="false"/>
                <w:color w:val="000000"/>
                <w:sz w:val="15"/>
              </w:rPr>
              <w:t>19/07/2020</w:t>
            </w:r>
          </w:p>
          <w:bookmarkEnd w:id="11681"/>
        </w:tc>
        <w:tc>
          <w:tcPr>
            <w:tcW w:w="1361" w:type="dxa"/>
            <w:tcBorders>
              <w:top w:val="outset" w:color="000000" w:sz="8"/>
              <w:left w:val="outset" w:color="000000" w:sz="8"/>
              <w:bottom w:val="outset" w:color="000000" w:sz="8"/>
              <w:right w:val="outset" w:color="000000" w:sz="8"/>
            </w:tcBorders>
            <w:vAlign w:val="center"/>
          </w:tcPr>
          <w:bookmarkStart w:name="13488" w:id="11682"/>
          <w:p>
            <w:pPr>
              <w:spacing w:after="0"/>
              <w:ind w:left="0"/>
              <w:jc w:val="center"/>
            </w:pPr>
            <w:r>
              <w:rPr>
                <w:rFonts w:ascii="Arial"/>
                <w:b w:val="false"/>
                <w:i w:val="false"/>
                <w:color w:val="000000"/>
                <w:sz w:val="15"/>
              </w:rPr>
              <w:t>17/10/2020</w:t>
            </w:r>
          </w:p>
          <w:bookmarkEnd w:id="11682"/>
        </w:tc>
        <w:tc>
          <w:tcPr>
            <w:tcW w:w="967" w:type="dxa"/>
            <w:tcBorders>
              <w:top w:val="outset" w:color="000000" w:sz="8"/>
              <w:left w:val="outset" w:color="000000" w:sz="8"/>
              <w:bottom w:val="outset" w:color="000000" w:sz="8"/>
              <w:right w:val="outset" w:color="000000" w:sz="8"/>
            </w:tcBorders>
            <w:vAlign w:val="center"/>
          </w:tcPr>
          <w:bookmarkStart w:name="13489" w:id="11683"/>
          <w:p>
            <w:pPr>
              <w:spacing w:after="0"/>
              <w:ind w:left="0"/>
              <w:jc w:val="center"/>
            </w:pPr>
          </w:p>
          <w:bookmarkEnd w:id="116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90" w:id="11684"/>
          <w:p>
            <w:pPr>
              <w:spacing w:after="0"/>
              <w:ind w:left="0"/>
              <w:jc w:val="left"/>
            </w:pPr>
            <w:r>
              <w:rPr>
                <w:rFonts w:ascii="Arial"/>
                <w:b w:val="false"/>
                <w:i w:val="false"/>
                <w:color w:val="000000"/>
                <w:sz w:val="15"/>
              </w:rPr>
              <w:t>methyl salicylate, levomenthol, DL-camphor</w:t>
            </w:r>
          </w:p>
          <w:bookmarkEnd w:id="11684"/>
        </w:tc>
        <w:tc>
          <w:tcPr>
            <w:tcW w:w="1152" w:type="dxa"/>
            <w:tcBorders>
              <w:top w:val="outset" w:color="000000" w:sz="8"/>
              <w:left w:val="outset" w:color="000000" w:sz="8"/>
              <w:bottom w:val="outset" w:color="000000" w:sz="8"/>
              <w:right w:val="outset" w:color="000000" w:sz="8"/>
            </w:tcBorders>
            <w:vAlign w:val="center"/>
          </w:tcPr>
          <w:bookmarkStart w:name="13491" w:id="11685"/>
          <w:p>
            <w:pPr>
              <w:spacing w:after="0"/>
              <w:ind w:left="0"/>
              <w:jc w:val="center"/>
            </w:pPr>
            <w:r>
              <w:rPr>
                <w:rFonts w:ascii="Arial"/>
                <w:b w:val="false"/>
                <w:i w:val="false"/>
                <w:color w:val="000000"/>
                <w:sz w:val="15"/>
              </w:rPr>
              <w:t>8 років</w:t>
            </w:r>
          </w:p>
          <w:bookmarkEnd w:id="11685"/>
        </w:tc>
        <w:tc>
          <w:tcPr>
            <w:tcW w:w="1361" w:type="dxa"/>
            <w:tcBorders>
              <w:top w:val="outset" w:color="000000" w:sz="8"/>
              <w:left w:val="outset" w:color="000000" w:sz="8"/>
              <w:bottom w:val="outset" w:color="000000" w:sz="8"/>
              <w:right w:val="outset" w:color="000000" w:sz="8"/>
            </w:tcBorders>
            <w:vAlign w:val="center"/>
          </w:tcPr>
          <w:bookmarkStart w:name="13492" w:id="11686"/>
          <w:p>
            <w:pPr>
              <w:spacing w:after="0"/>
              <w:ind w:left="0"/>
              <w:jc w:val="center"/>
            </w:pPr>
            <w:r>
              <w:rPr>
                <w:rFonts w:ascii="Arial"/>
                <w:b w:val="false"/>
                <w:i w:val="false"/>
                <w:color w:val="000000"/>
                <w:sz w:val="15"/>
              </w:rPr>
              <w:t>20/04/2025</w:t>
            </w:r>
          </w:p>
          <w:bookmarkEnd w:id="11686"/>
        </w:tc>
        <w:tc>
          <w:tcPr>
            <w:tcW w:w="1361" w:type="dxa"/>
            <w:tcBorders>
              <w:top w:val="outset" w:color="000000" w:sz="8"/>
              <w:left w:val="outset" w:color="000000" w:sz="8"/>
              <w:bottom w:val="outset" w:color="000000" w:sz="8"/>
              <w:right w:val="outset" w:color="000000" w:sz="8"/>
            </w:tcBorders>
            <w:vAlign w:val="center"/>
          </w:tcPr>
          <w:bookmarkStart w:name="13493" w:id="11687"/>
          <w:p>
            <w:pPr>
              <w:spacing w:after="0"/>
              <w:ind w:left="0"/>
              <w:jc w:val="center"/>
            </w:pPr>
            <w:r>
              <w:rPr>
                <w:rFonts w:ascii="Arial"/>
                <w:b w:val="false"/>
                <w:i w:val="false"/>
                <w:color w:val="000000"/>
                <w:sz w:val="15"/>
              </w:rPr>
              <w:t>19/07/2025</w:t>
            </w:r>
          </w:p>
          <w:bookmarkEnd w:id="11687"/>
        </w:tc>
        <w:tc>
          <w:tcPr>
            <w:tcW w:w="967" w:type="dxa"/>
            <w:tcBorders>
              <w:top w:val="outset" w:color="000000" w:sz="8"/>
              <w:left w:val="outset" w:color="000000" w:sz="8"/>
              <w:bottom w:val="outset" w:color="000000" w:sz="8"/>
              <w:right w:val="outset" w:color="000000" w:sz="8"/>
            </w:tcBorders>
            <w:vAlign w:val="center"/>
          </w:tcPr>
          <w:bookmarkStart w:name="13494" w:id="11688"/>
          <w:p>
            <w:pPr>
              <w:spacing w:after="0"/>
              <w:ind w:left="0"/>
              <w:jc w:val="center"/>
            </w:pPr>
          </w:p>
          <w:bookmarkEnd w:id="116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495" w:id="11689"/>
          <w:p>
            <w:pPr>
              <w:spacing w:after="0"/>
              <w:ind w:left="0"/>
              <w:jc w:val="left"/>
            </w:pPr>
            <w:r>
              <w:rPr>
                <w:rFonts w:ascii="Arial"/>
                <w:b w:val="false"/>
                <w:i w:val="false"/>
                <w:color w:val="000000"/>
                <w:sz w:val="15"/>
              </w:rPr>
              <w:t>methyl silicon acid hydrogel</w:t>
            </w:r>
          </w:p>
          <w:bookmarkEnd w:id="11689"/>
        </w:tc>
        <w:tc>
          <w:tcPr>
            <w:tcW w:w="1152" w:type="dxa"/>
            <w:tcBorders>
              <w:top w:val="outset" w:color="000000" w:sz="8"/>
              <w:left w:val="outset" w:color="000000" w:sz="8"/>
              <w:bottom w:val="outset" w:color="000000" w:sz="8"/>
              <w:right w:val="outset" w:color="000000" w:sz="8"/>
            </w:tcBorders>
            <w:vAlign w:val="center"/>
          </w:tcPr>
          <w:bookmarkStart w:name="13496" w:id="11690"/>
          <w:p>
            <w:pPr>
              <w:spacing w:after="0"/>
              <w:ind w:left="0"/>
              <w:jc w:val="center"/>
            </w:pPr>
            <w:r>
              <w:rPr>
                <w:rFonts w:ascii="Arial"/>
                <w:b w:val="false"/>
                <w:i w:val="false"/>
                <w:color w:val="000000"/>
                <w:sz w:val="15"/>
              </w:rPr>
              <w:t>13 років</w:t>
            </w:r>
          </w:p>
          <w:bookmarkEnd w:id="11690"/>
        </w:tc>
        <w:tc>
          <w:tcPr>
            <w:tcW w:w="1361" w:type="dxa"/>
            <w:tcBorders>
              <w:top w:val="outset" w:color="000000" w:sz="8"/>
              <w:left w:val="outset" w:color="000000" w:sz="8"/>
              <w:bottom w:val="outset" w:color="000000" w:sz="8"/>
              <w:right w:val="outset" w:color="000000" w:sz="8"/>
            </w:tcBorders>
            <w:vAlign w:val="center"/>
          </w:tcPr>
          <w:bookmarkStart w:name="13497" w:id="11691"/>
          <w:p>
            <w:pPr>
              <w:spacing w:after="0"/>
              <w:ind w:left="0"/>
              <w:jc w:val="center"/>
            </w:pPr>
            <w:r>
              <w:rPr>
                <w:rFonts w:ascii="Arial"/>
                <w:b w:val="false"/>
                <w:i w:val="false"/>
                <w:color w:val="000000"/>
                <w:sz w:val="15"/>
              </w:rPr>
              <w:t>19/05/2019</w:t>
            </w:r>
          </w:p>
          <w:bookmarkEnd w:id="11691"/>
        </w:tc>
        <w:tc>
          <w:tcPr>
            <w:tcW w:w="1361" w:type="dxa"/>
            <w:tcBorders>
              <w:top w:val="outset" w:color="000000" w:sz="8"/>
              <w:left w:val="outset" w:color="000000" w:sz="8"/>
              <w:bottom w:val="outset" w:color="000000" w:sz="8"/>
              <w:right w:val="outset" w:color="000000" w:sz="8"/>
            </w:tcBorders>
            <w:vAlign w:val="center"/>
          </w:tcPr>
          <w:bookmarkStart w:name="13498" w:id="11692"/>
          <w:p>
            <w:pPr>
              <w:spacing w:after="0"/>
              <w:ind w:left="0"/>
              <w:jc w:val="center"/>
            </w:pPr>
            <w:r>
              <w:rPr>
                <w:rFonts w:ascii="Arial"/>
                <w:b w:val="false"/>
                <w:i w:val="false"/>
                <w:color w:val="000000"/>
                <w:sz w:val="15"/>
              </w:rPr>
              <w:t>17/08/2019</w:t>
            </w:r>
          </w:p>
          <w:bookmarkEnd w:id="11692"/>
        </w:tc>
        <w:tc>
          <w:tcPr>
            <w:tcW w:w="967" w:type="dxa"/>
            <w:tcBorders>
              <w:top w:val="outset" w:color="000000" w:sz="8"/>
              <w:left w:val="outset" w:color="000000" w:sz="8"/>
              <w:bottom w:val="outset" w:color="000000" w:sz="8"/>
              <w:right w:val="outset" w:color="000000" w:sz="8"/>
            </w:tcBorders>
            <w:vAlign w:val="center"/>
          </w:tcPr>
          <w:bookmarkStart w:name="13499" w:id="11693"/>
          <w:p>
            <w:pPr>
              <w:spacing w:after="0"/>
              <w:ind w:left="0"/>
              <w:jc w:val="center"/>
            </w:pPr>
          </w:p>
          <w:bookmarkEnd w:id="116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00" w:id="11694"/>
          <w:p>
            <w:pPr>
              <w:spacing w:after="0"/>
              <w:ind w:left="0"/>
              <w:jc w:val="left"/>
            </w:pPr>
            <w:r>
              <w:rPr>
                <w:rFonts w:ascii="Arial"/>
                <w:b w:val="false"/>
                <w:i w:val="false"/>
                <w:color w:val="000000"/>
                <w:sz w:val="15"/>
              </w:rPr>
              <w:t>methylaminolevulinate</w:t>
            </w:r>
          </w:p>
          <w:bookmarkEnd w:id="11694"/>
        </w:tc>
        <w:tc>
          <w:tcPr>
            <w:tcW w:w="1152" w:type="dxa"/>
            <w:tcBorders>
              <w:top w:val="outset" w:color="000000" w:sz="8"/>
              <w:left w:val="outset" w:color="000000" w:sz="8"/>
              <w:bottom w:val="outset" w:color="000000" w:sz="8"/>
              <w:right w:val="outset" w:color="000000" w:sz="8"/>
            </w:tcBorders>
            <w:vAlign w:val="center"/>
          </w:tcPr>
          <w:bookmarkStart w:name="13501" w:id="11695"/>
          <w:p>
            <w:pPr>
              <w:spacing w:after="0"/>
              <w:ind w:left="0"/>
              <w:jc w:val="center"/>
            </w:pPr>
            <w:r>
              <w:rPr>
                <w:rFonts w:ascii="Arial"/>
                <w:b w:val="false"/>
                <w:i w:val="false"/>
                <w:color w:val="000000"/>
                <w:sz w:val="15"/>
              </w:rPr>
              <w:t>5 років</w:t>
            </w:r>
          </w:p>
          <w:bookmarkEnd w:id="11695"/>
        </w:tc>
        <w:tc>
          <w:tcPr>
            <w:tcW w:w="1361" w:type="dxa"/>
            <w:tcBorders>
              <w:top w:val="outset" w:color="000000" w:sz="8"/>
              <w:left w:val="outset" w:color="000000" w:sz="8"/>
              <w:bottom w:val="outset" w:color="000000" w:sz="8"/>
              <w:right w:val="outset" w:color="000000" w:sz="8"/>
            </w:tcBorders>
            <w:vAlign w:val="center"/>
          </w:tcPr>
          <w:bookmarkStart w:name="13502" w:id="11696"/>
          <w:p>
            <w:pPr>
              <w:spacing w:after="0"/>
              <w:ind w:left="0"/>
              <w:jc w:val="center"/>
            </w:pPr>
            <w:r>
              <w:rPr>
                <w:rFonts w:ascii="Arial"/>
                <w:b w:val="false"/>
                <w:i w:val="false"/>
                <w:color w:val="000000"/>
                <w:sz w:val="15"/>
              </w:rPr>
              <w:t>30/06/2022</w:t>
            </w:r>
          </w:p>
          <w:bookmarkEnd w:id="11696"/>
        </w:tc>
        <w:tc>
          <w:tcPr>
            <w:tcW w:w="1361" w:type="dxa"/>
            <w:tcBorders>
              <w:top w:val="outset" w:color="000000" w:sz="8"/>
              <w:left w:val="outset" w:color="000000" w:sz="8"/>
              <w:bottom w:val="outset" w:color="000000" w:sz="8"/>
              <w:right w:val="outset" w:color="000000" w:sz="8"/>
            </w:tcBorders>
            <w:vAlign w:val="center"/>
          </w:tcPr>
          <w:bookmarkStart w:name="13503" w:id="11697"/>
          <w:p>
            <w:pPr>
              <w:spacing w:after="0"/>
              <w:ind w:left="0"/>
              <w:jc w:val="center"/>
            </w:pPr>
            <w:r>
              <w:rPr>
                <w:rFonts w:ascii="Arial"/>
                <w:b w:val="false"/>
                <w:i w:val="false"/>
                <w:color w:val="000000"/>
                <w:sz w:val="15"/>
              </w:rPr>
              <w:t>28/09/2022</w:t>
            </w:r>
          </w:p>
          <w:bookmarkEnd w:id="11697"/>
        </w:tc>
        <w:tc>
          <w:tcPr>
            <w:tcW w:w="967" w:type="dxa"/>
            <w:tcBorders>
              <w:top w:val="outset" w:color="000000" w:sz="8"/>
              <w:left w:val="outset" w:color="000000" w:sz="8"/>
              <w:bottom w:val="outset" w:color="000000" w:sz="8"/>
              <w:right w:val="outset" w:color="000000" w:sz="8"/>
            </w:tcBorders>
            <w:vAlign w:val="center"/>
          </w:tcPr>
          <w:bookmarkStart w:name="13504" w:id="11698"/>
          <w:p>
            <w:pPr>
              <w:spacing w:after="0"/>
              <w:ind w:left="0"/>
              <w:jc w:val="center"/>
            </w:pPr>
          </w:p>
          <w:bookmarkEnd w:id="116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05" w:id="11699"/>
          <w:p>
            <w:pPr>
              <w:spacing w:after="0"/>
              <w:ind w:left="0"/>
              <w:jc w:val="left"/>
            </w:pPr>
            <w:r>
              <w:rPr>
                <w:rFonts w:ascii="Arial"/>
                <w:b w:val="false"/>
                <w:i w:val="false"/>
                <w:color w:val="000000"/>
                <w:sz w:val="15"/>
              </w:rPr>
              <w:t>methyldopa</w:t>
            </w:r>
          </w:p>
          <w:bookmarkEnd w:id="11699"/>
        </w:tc>
        <w:tc>
          <w:tcPr>
            <w:tcW w:w="1152" w:type="dxa"/>
            <w:tcBorders>
              <w:top w:val="outset" w:color="000000" w:sz="8"/>
              <w:left w:val="outset" w:color="000000" w:sz="8"/>
              <w:bottom w:val="outset" w:color="000000" w:sz="8"/>
              <w:right w:val="outset" w:color="000000" w:sz="8"/>
            </w:tcBorders>
            <w:vAlign w:val="center"/>
          </w:tcPr>
          <w:bookmarkStart w:name="13506" w:id="11700"/>
          <w:p>
            <w:pPr>
              <w:spacing w:after="0"/>
              <w:ind w:left="0"/>
              <w:jc w:val="center"/>
            </w:pPr>
            <w:r>
              <w:rPr>
                <w:rFonts w:ascii="Arial"/>
                <w:b w:val="false"/>
                <w:i w:val="false"/>
                <w:color w:val="000000"/>
                <w:sz w:val="15"/>
              </w:rPr>
              <w:t>13 років</w:t>
            </w:r>
          </w:p>
          <w:bookmarkEnd w:id="11700"/>
        </w:tc>
        <w:tc>
          <w:tcPr>
            <w:tcW w:w="1361" w:type="dxa"/>
            <w:tcBorders>
              <w:top w:val="outset" w:color="000000" w:sz="8"/>
              <w:left w:val="outset" w:color="000000" w:sz="8"/>
              <w:bottom w:val="outset" w:color="000000" w:sz="8"/>
              <w:right w:val="outset" w:color="000000" w:sz="8"/>
            </w:tcBorders>
            <w:vAlign w:val="center"/>
          </w:tcPr>
          <w:bookmarkStart w:name="13507" w:id="11701"/>
          <w:p>
            <w:pPr>
              <w:spacing w:after="0"/>
              <w:ind w:left="0"/>
              <w:jc w:val="center"/>
            </w:pPr>
            <w:r>
              <w:rPr>
                <w:rFonts w:ascii="Arial"/>
                <w:b w:val="false"/>
                <w:i w:val="false"/>
                <w:color w:val="000000"/>
                <w:sz w:val="15"/>
              </w:rPr>
              <w:t>01/01/2025</w:t>
            </w:r>
          </w:p>
          <w:bookmarkEnd w:id="11701"/>
        </w:tc>
        <w:tc>
          <w:tcPr>
            <w:tcW w:w="1361" w:type="dxa"/>
            <w:tcBorders>
              <w:top w:val="outset" w:color="000000" w:sz="8"/>
              <w:left w:val="outset" w:color="000000" w:sz="8"/>
              <w:bottom w:val="outset" w:color="000000" w:sz="8"/>
              <w:right w:val="outset" w:color="000000" w:sz="8"/>
            </w:tcBorders>
            <w:vAlign w:val="center"/>
          </w:tcPr>
          <w:bookmarkStart w:name="13508" w:id="11702"/>
          <w:p>
            <w:pPr>
              <w:spacing w:after="0"/>
              <w:ind w:left="0"/>
              <w:jc w:val="center"/>
            </w:pPr>
            <w:r>
              <w:rPr>
                <w:rFonts w:ascii="Arial"/>
                <w:b w:val="false"/>
                <w:i w:val="false"/>
                <w:color w:val="000000"/>
                <w:sz w:val="15"/>
              </w:rPr>
              <w:t>01/04/2025</w:t>
            </w:r>
          </w:p>
          <w:bookmarkEnd w:id="11702"/>
        </w:tc>
        <w:tc>
          <w:tcPr>
            <w:tcW w:w="967" w:type="dxa"/>
            <w:tcBorders>
              <w:top w:val="outset" w:color="000000" w:sz="8"/>
              <w:left w:val="outset" w:color="000000" w:sz="8"/>
              <w:bottom w:val="outset" w:color="000000" w:sz="8"/>
              <w:right w:val="outset" w:color="000000" w:sz="8"/>
            </w:tcBorders>
            <w:vAlign w:val="center"/>
          </w:tcPr>
          <w:bookmarkStart w:name="13509" w:id="11703"/>
          <w:p>
            <w:pPr>
              <w:spacing w:after="0"/>
              <w:ind w:left="0"/>
              <w:jc w:val="center"/>
            </w:pPr>
          </w:p>
          <w:bookmarkEnd w:id="117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10" w:id="11704"/>
          <w:p>
            <w:pPr>
              <w:spacing w:after="0"/>
              <w:ind w:left="0"/>
              <w:jc w:val="left"/>
            </w:pPr>
            <w:r>
              <w:rPr>
                <w:rFonts w:ascii="Arial"/>
                <w:b w:val="false"/>
                <w:i w:val="false"/>
                <w:color w:val="000000"/>
                <w:sz w:val="15"/>
              </w:rPr>
              <w:t>methylergometrine</w:t>
            </w:r>
          </w:p>
          <w:bookmarkEnd w:id="11704"/>
        </w:tc>
        <w:tc>
          <w:tcPr>
            <w:tcW w:w="1152" w:type="dxa"/>
            <w:tcBorders>
              <w:top w:val="outset" w:color="000000" w:sz="8"/>
              <w:left w:val="outset" w:color="000000" w:sz="8"/>
              <w:bottom w:val="outset" w:color="000000" w:sz="8"/>
              <w:right w:val="outset" w:color="000000" w:sz="8"/>
            </w:tcBorders>
            <w:vAlign w:val="center"/>
          </w:tcPr>
          <w:bookmarkStart w:name="13511" w:id="11705"/>
          <w:p>
            <w:pPr>
              <w:spacing w:after="0"/>
              <w:ind w:left="0"/>
              <w:jc w:val="center"/>
            </w:pPr>
            <w:r>
              <w:rPr>
                <w:rFonts w:ascii="Arial"/>
                <w:b w:val="false"/>
                <w:i w:val="false"/>
                <w:color w:val="000000"/>
                <w:sz w:val="15"/>
              </w:rPr>
              <w:t>13 років</w:t>
            </w:r>
          </w:p>
          <w:bookmarkEnd w:id="11705"/>
        </w:tc>
        <w:tc>
          <w:tcPr>
            <w:tcW w:w="1361" w:type="dxa"/>
            <w:tcBorders>
              <w:top w:val="outset" w:color="000000" w:sz="8"/>
              <w:left w:val="outset" w:color="000000" w:sz="8"/>
              <w:bottom w:val="outset" w:color="000000" w:sz="8"/>
              <w:right w:val="outset" w:color="000000" w:sz="8"/>
            </w:tcBorders>
            <w:vAlign w:val="center"/>
          </w:tcPr>
          <w:bookmarkStart w:name="13512" w:id="11706"/>
          <w:p>
            <w:pPr>
              <w:spacing w:after="0"/>
              <w:ind w:left="0"/>
              <w:jc w:val="center"/>
            </w:pPr>
            <w:r>
              <w:rPr>
                <w:rFonts w:ascii="Arial"/>
                <w:b w:val="false"/>
                <w:i w:val="false"/>
                <w:color w:val="000000"/>
                <w:sz w:val="15"/>
              </w:rPr>
              <w:t>01/01/2025</w:t>
            </w:r>
          </w:p>
          <w:bookmarkEnd w:id="11706"/>
        </w:tc>
        <w:tc>
          <w:tcPr>
            <w:tcW w:w="1361" w:type="dxa"/>
            <w:tcBorders>
              <w:top w:val="outset" w:color="000000" w:sz="8"/>
              <w:left w:val="outset" w:color="000000" w:sz="8"/>
              <w:bottom w:val="outset" w:color="000000" w:sz="8"/>
              <w:right w:val="outset" w:color="000000" w:sz="8"/>
            </w:tcBorders>
            <w:vAlign w:val="center"/>
          </w:tcPr>
          <w:bookmarkStart w:name="13513" w:id="11707"/>
          <w:p>
            <w:pPr>
              <w:spacing w:after="0"/>
              <w:ind w:left="0"/>
              <w:jc w:val="center"/>
            </w:pPr>
            <w:r>
              <w:rPr>
                <w:rFonts w:ascii="Arial"/>
                <w:b w:val="false"/>
                <w:i w:val="false"/>
                <w:color w:val="000000"/>
                <w:sz w:val="15"/>
              </w:rPr>
              <w:t>01/04/2025</w:t>
            </w:r>
          </w:p>
          <w:bookmarkEnd w:id="11707"/>
        </w:tc>
        <w:tc>
          <w:tcPr>
            <w:tcW w:w="967" w:type="dxa"/>
            <w:tcBorders>
              <w:top w:val="outset" w:color="000000" w:sz="8"/>
              <w:left w:val="outset" w:color="000000" w:sz="8"/>
              <w:bottom w:val="outset" w:color="000000" w:sz="8"/>
              <w:right w:val="outset" w:color="000000" w:sz="8"/>
            </w:tcBorders>
            <w:vAlign w:val="center"/>
          </w:tcPr>
          <w:bookmarkStart w:name="13514" w:id="11708"/>
          <w:p>
            <w:pPr>
              <w:spacing w:after="0"/>
              <w:ind w:left="0"/>
              <w:jc w:val="center"/>
            </w:pPr>
          </w:p>
          <w:bookmarkEnd w:id="117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15" w:id="11709"/>
          <w:p>
            <w:pPr>
              <w:spacing w:after="0"/>
              <w:ind w:left="0"/>
              <w:jc w:val="left"/>
            </w:pPr>
            <w:r>
              <w:rPr>
                <w:rFonts w:ascii="Arial"/>
                <w:b w:val="false"/>
                <w:i w:val="false"/>
                <w:color w:val="000000"/>
                <w:sz w:val="15"/>
              </w:rPr>
              <w:t>methylphenidate</w:t>
            </w:r>
          </w:p>
          <w:bookmarkEnd w:id="11709"/>
        </w:tc>
        <w:tc>
          <w:tcPr>
            <w:tcW w:w="1152" w:type="dxa"/>
            <w:tcBorders>
              <w:top w:val="outset" w:color="000000" w:sz="8"/>
              <w:left w:val="outset" w:color="000000" w:sz="8"/>
              <w:bottom w:val="outset" w:color="000000" w:sz="8"/>
              <w:right w:val="outset" w:color="000000" w:sz="8"/>
            </w:tcBorders>
            <w:vAlign w:val="center"/>
          </w:tcPr>
          <w:bookmarkStart w:name="13516" w:id="11710"/>
          <w:p>
            <w:pPr>
              <w:spacing w:after="0"/>
              <w:ind w:left="0"/>
              <w:jc w:val="center"/>
            </w:pPr>
            <w:r>
              <w:rPr>
                <w:rFonts w:ascii="Arial"/>
                <w:b w:val="false"/>
                <w:i w:val="false"/>
                <w:color w:val="000000"/>
                <w:sz w:val="15"/>
              </w:rPr>
              <w:t>1 рік</w:t>
            </w:r>
          </w:p>
          <w:bookmarkEnd w:id="11710"/>
        </w:tc>
        <w:tc>
          <w:tcPr>
            <w:tcW w:w="1361" w:type="dxa"/>
            <w:tcBorders>
              <w:top w:val="outset" w:color="000000" w:sz="8"/>
              <w:left w:val="outset" w:color="000000" w:sz="8"/>
              <w:bottom w:val="outset" w:color="000000" w:sz="8"/>
              <w:right w:val="outset" w:color="000000" w:sz="8"/>
            </w:tcBorders>
            <w:vAlign w:val="center"/>
          </w:tcPr>
          <w:bookmarkStart w:name="13517" w:id="11711"/>
          <w:p>
            <w:pPr>
              <w:spacing w:after="0"/>
              <w:ind w:left="0"/>
              <w:jc w:val="center"/>
            </w:pPr>
            <w:r>
              <w:rPr>
                <w:rFonts w:ascii="Arial"/>
                <w:b w:val="false"/>
                <w:i w:val="false"/>
                <w:color w:val="000000"/>
                <w:sz w:val="15"/>
              </w:rPr>
              <w:t>31/10/2018</w:t>
            </w:r>
          </w:p>
          <w:bookmarkEnd w:id="11711"/>
        </w:tc>
        <w:tc>
          <w:tcPr>
            <w:tcW w:w="1361" w:type="dxa"/>
            <w:tcBorders>
              <w:top w:val="outset" w:color="000000" w:sz="8"/>
              <w:left w:val="outset" w:color="000000" w:sz="8"/>
              <w:bottom w:val="outset" w:color="000000" w:sz="8"/>
              <w:right w:val="outset" w:color="000000" w:sz="8"/>
            </w:tcBorders>
            <w:vAlign w:val="center"/>
          </w:tcPr>
          <w:bookmarkStart w:name="13518" w:id="11712"/>
          <w:p>
            <w:pPr>
              <w:spacing w:after="0"/>
              <w:ind w:left="0"/>
              <w:jc w:val="center"/>
            </w:pPr>
            <w:r>
              <w:rPr>
                <w:rFonts w:ascii="Arial"/>
                <w:b w:val="false"/>
                <w:i w:val="false"/>
                <w:color w:val="000000"/>
                <w:sz w:val="15"/>
              </w:rPr>
              <w:t>09/01/2019</w:t>
            </w:r>
          </w:p>
          <w:bookmarkEnd w:id="11712"/>
        </w:tc>
        <w:tc>
          <w:tcPr>
            <w:tcW w:w="967" w:type="dxa"/>
            <w:tcBorders>
              <w:top w:val="outset" w:color="000000" w:sz="8"/>
              <w:left w:val="outset" w:color="000000" w:sz="8"/>
              <w:bottom w:val="outset" w:color="000000" w:sz="8"/>
              <w:right w:val="outset" w:color="000000" w:sz="8"/>
            </w:tcBorders>
            <w:vAlign w:val="center"/>
          </w:tcPr>
          <w:bookmarkStart w:name="13519" w:id="11713"/>
          <w:p>
            <w:pPr>
              <w:spacing w:after="0"/>
              <w:ind w:left="0"/>
              <w:jc w:val="center"/>
            </w:pPr>
          </w:p>
          <w:bookmarkEnd w:id="117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20" w:id="11714"/>
          <w:p>
            <w:pPr>
              <w:spacing w:after="0"/>
              <w:ind w:left="0"/>
              <w:jc w:val="left"/>
            </w:pPr>
            <w:r>
              <w:rPr>
                <w:rFonts w:ascii="Arial"/>
                <w:b w:val="false"/>
                <w:i w:val="false"/>
                <w:color w:val="000000"/>
                <w:sz w:val="15"/>
              </w:rPr>
              <w:t>methylprednisolone</w:t>
            </w:r>
          </w:p>
          <w:bookmarkEnd w:id="11714"/>
        </w:tc>
        <w:tc>
          <w:tcPr>
            <w:tcW w:w="1152" w:type="dxa"/>
            <w:tcBorders>
              <w:top w:val="outset" w:color="000000" w:sz="8"/>
              <w:left w:val="outset" w:color="000000" w:sz="8"/>
              <w:bottom w:val="outset" w:color="000000" w:sz="8"/>
              <w:right w:val="outset" w:color="000000" w:sz="8"/>
            </w:tcBorders>
            <w:vAlign w:val="center"/>
          </w:tcPr>
          <w:bookmarkStart w:name="13521" w:id="11715"/>
          <w:p>
            <w:pPr>
              <w:spacing w:after="0"/>
              <w:ind w:left="0"/>
              <w:jc w:val="center"/>
            </w:pPr>
            <w:r>
              <w:rPr>
                <w:rFonts w:ascii="Arial"/>
                <w:b w:val="false"/>
                <w:i w:val="false"/>
                <w:color w:val="000000"/>
                <w:sz w:val="15"/>
              </w:rPr>
              <w:t>3 роки</w:t>
            </w:r>
          </w:p>
          <w:bookmarkEnd w:id="11715"/>
        </w:tc>
        <w:tc>
          <w:tcPr>
            <w:tcW w:w="1361" w:type="dxa"/>
            <w:tcBorders>
              <w:top w:val="outset" w:color="000000" w:sz="8"/>
              <w:left w:val="outset" w:color="000000" w:sz="8"/>
              <w:bottom w:val="outset" w:color="000000" w:sz="8"/>
              <w:right w:val="outset" w:color="000000" w:sz="8"/>
            </w:tcBorders>
            <w:vAlign w:val="center"/>
          </w:tcPr>
          <w:bookmarkStart w:name="13522" w:id="11716"/>
          <w:p>
            <w:pPr>
              <w:spacing w:after="0"/>
              <w:ind w:left="0"/>
              <w:jc w:val="center"/>
            </w:pPr>
            <w:r>
              <w:rPr>
                <w:rFonts w:ascii="Arial"/>
                <w:b w:val="false"/>
                <w:i w:val="false"/>
                <w:color w:val="000000"/>
                <w:sz w:val="15"/>
              </w:rPr>
              <w:t>30/11/2020</w:t>
            </w:r>
          </w:p>
          <w:bookmarkEnd w:id="11716"/>
        </w:tc>
        <w:tc>
          <w:tcPr>
            <w:tcW w:w="1361" w:type="dxa"/>
            <w:tcBorders>
              <w:top w:val="outset" w:color="000000" w:sz="8"/>
              <w:left w:val="outset" w:color="000000" w:sz="8"/>
              <w:bottom w:val="outset" w:color="000000" w:sz="8"/>
              <w:right w:val="outset" w:color="000000" w:sz="8"/>
            </w:tcBorders>
            <w:vAlign w:val="center"/>
          </w:tcPr>
          <w:bookmarkStart w:name="13523" w:id="11717"/>
          <w:p>
            <w:pPr>
              <w:spacing w:after="0"/>
              <w:ind w:left="0"/>
              <w:jc w:val="center"/>
            </w:pPr>
            <w:r>
              <w:rPr>
                <w:rFonts w:ascii="Arial"/>
                <w:b w:val="false"/>
                <w:i w:val="false"/>
                <w:color w:val="000000"/>
                <w:sz w:val="15"/>
              </w:rPr>
              <w:t>28/02/2021</w:t>
            </w:r>
          </w:p>
          <w:bookmarkEnd w:id="11717"/>
        </w:tc>
        <w:tc>
          <w:tcPr>
            <w:tcW w:w="967" w:type="dxa"/>
            <w:tcBorders>
              <w:top w:val="outset" w:color="000000" w:sz="8"/>
              <w:left w:val="outset" w:color="000000" w:sz="8"/>
              <w:bottom w:val="outset" w:color="000000" w:sz="8"/>
              <w:right w:val="outset" w:color="000000" w:sz="8"/>
            </w:tcBorders>
            <w:vAlign w:val="center"/>
          </w:tcPr>
          <w:bookmarkStart w:name="13524" w:id="11718"/>
          <w:p>
            <w:pPr>
              <w:spacing w:after="0"/>
              <w:ind w:left="0"/>
              <w:jc w:val="center"/>
            </w:pPr>
          </w:p>
          <w:bookmarkEnd w:id="117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25" w:id="11719"/>
          <w:p>
            <w:pPr>
              <w:spacing w:after="0"/>
              <w:ind w:left="0"/>
              <w:jc w:val="left"/>
            </w:pPr>
            <w:r>
              <w:rPr>
                <w:rFonts w:ascii="Arial"/>
                <w:b w:val="false"/>
                <w:i w:val="false"/>
                <w:color w:val="000000"/>
                <w:sz w:val="15"/>
              </w:rPr>
              <w:t>methyluracil</w:t>
            </w:r>
          </w:p>
          <w:bookmarkEnd w:id="11719"/>
        </w:tc>
        <w:tc>
          <w:tcPr>
            <w:tcW w:w="1152" w:type="dxa"/>
            <w:tcBorders>
              <w:top w:val="outset" w:color="000000" w:sz="8"/>
              <w:left w:val="outset" w:color="000000" w:sz="8"/>
              <w:bottom w:val="outset" w:color="000000" w:sz="8"/>
              <w:right w:val="outset" w:color="000000" w:sz="8"/>
            </w:tcBorders>
            <w:vAlign w:val="center"/>
          </w:tcPr>
          <w:bookmarkStart w:name="13526" w:id="11720"/>
          <w:p>
            <w:pPr>
              <w:spacing w:after="0"/>
              <w:ind w:left="0"/>
              <w:jc w:val="center"/>
            </w:pPr>
            <w:r>
              <w:rPr>
                <w:rFonts w:ascii="Arial"/>
                <w:b w:val="false"/>
                <w:i w:val="false"/>
                <w:color w:val="000000"/>
                <w:sz w:val="15"/>
              </w:rPr>
              <w:t>5 років</w:t>
            </w:r>
          </w:p>
          <w:bookmarkEnd w:id="11720"/>
        </w:tc>
        <w:tc>
          <w:tcPr>
            <w:tcW w:w="1361" w:type="dxa"/>
            <w:tcBorders>
              <w:top w:val="outset" w:color="000000" w:sz="8"/>
              <w:left w:val="outset" w:color="000000" w:sz="8"/>
              <w:bottom w:val="outset" w:color="000000" w:sz="8"/>
              <w:right w:val="outset" w:color="000000" w:sz="8"/>
            </w:tcBorders>
            <w:vAlign w:val="center"/>
          </w:tcPr>
          <w:bookmarkStart w:name="13527" w:id="11721"/>
          <w:p>
            <w:pPr>
              <w:spacing w:after="0"/>
              <w:ind w:left="0"/>
              <w:jc w:val="center"/>
            </w:pPr>
            <w:r>
              <w:rPr>
                <w:rFonts w:ascii="Arial"/>
                <w:b w:val="false"/>
                <w:i w:val="false"/>
                <w:color w:val="000000"/>
                <w:sz w:val="15"/>
              </w:rPr>
              <w:t>01/01/2020</w:t>
            </w:r>
          </w:p>
          <w:bookmarkEnd w:id="11721"/>
        </w:tc>
        <w:tc>
          <w:tcPr>
            <w:tcW w:w="1361" w:type="dxa"/>
            <w:tcBorders>
              <w:top w:val="outset" w:color="000000" w:sz="8"/>
              <w:left w:val="outset" w:color="000000" w:sz="8"/>
              <w:bottom w:val="outset" w:color="000000" w:sz="8"/>
              <w:right w:val="outset" w:color="000000" w:sz="8"/>
            </w:tcBorders>
            <w:vAlign w:val="center"/>
          </w:tcPr>
          <w:bookmarkStart w:name="13528" w:id="11722"/>
          <w:p>
            <w:pPr>
              <w:spacing w:after="0"/>
              <w:ind w:left="0"/>
              <w:jc w:val="center"/>
            </w:pPr>
            <w:r>
              <w:rPr>
                <w:rFonts w:ascii="Arial"/>
                <w:b w:val="false"/>
                <w:i w:val="false"/>
                <w:color w:val="000000"/>
                <w:sz w:val="15"/>
              </w:rPr>
              <w:t>31/03/2020</w:t>
            </w:r>
          </w:p>
          <w:bookmarkEnd w:id="11722"/>
        </w:tc>
        <w:tc>
          <w:tcPr>
            <w:tcW w:w="967" w:type="dxa"/>
            <w:tcBorders>
              <w:top w:val="outset" w:color="000000" w:sz="8"/>
              <w:left w:val="outset" w:color="000000" w:sz="8"/>
              <w:bottom w:val="outset" w:color="000000" w:sz="8"/>
              <w:right w:val="outset" w:color="000000" w:sz="8"/>
            </w:tcBorders>
            <w:vAlign w:val="center"/>
          </w:tcPr>
          <w:bookmarkStart w:name="13529" w:id="11723"/>
          <w:p>
            <w:pPr>
              <w:spacing w:after="0"/>
              <w:ind w:left="0"/>
              <w:jc w:val="center"/>
            </w:pPr>
          </w:p>
          <w:bookmarkEnd w:id="117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30" w:id="11724"/>
          <w:p>
            <w:pPr>
              <w:spacing w:after="0"/>
              <w:ind w:left="0"/>
              <w:jc w:val="left"/>
            </w:pPr>
            <w:r>
              <w:rPr>
                <w:rFonts w:ascii="Arial"/>
                <w:b w:val="false"/>
                <w:i w:val="false"/>
                <w:color w:val="000000"/>
                <w:sz w:val="15"/>
              </w:rPr>
              <w:t>methyluracil, myramistin</w:t>
            </w:r>
          </w:p>
          <w:bookmarkEnd w:id="11724"/>
        </w:tc>
        <w:tc>
          <w:tcPr>
            <w:tcW w:w="1152" w:type="dxa"/>
            <w:tcBorders>
              <w:top w:val="outset" w:color="000000" w:sz="8"/>
              <w:left w:val="outset" w:color="000000" w:sz="8"/>
              <w:bottom w:val="outset" w:color="000000" w:sz="8"/>
              <w:right w:val="outset" w:color="000000" w:sz="8"/>
            </w:tcBorders>
            <w:vAlign w:val="center"/>
          </w:tcPr>
          <w:bookmarkStart w:name="13531" w:id="11725"/>
          <w:p>
            <w:pPr>
              <w:spacing w:after="0"/>
              <w:ind w:left="0"/>
              <w:jc w:val="center"/>
            </w:pPr>
            <w:r>
              <w:rPr>
                <w:rFonts w:ascii="Arial"/>
                <w:b w:val="false"/>
                <w:i w:val="false"/>
                <w:color w:val="000000"/>
                <w:sz w:val="15"/>
              </w:rPr>
              <w:t>5 років</w:t>
            </w:r>
          </w:p>
          <w:bookmarkEnd w:id="11725"/>
        </w:tc>
        <w:tc>
          <w:tcPr>
            <w:tcW w:w="1361" w:type="dxa"/>
            <w:tcBorders>
              <w:top w:val="outset" w:color="000000" w:sz="8"/>
              <w:left w:val="outset" w:color="000000" w:sz="8"/>
              <w:bottom w:val="outset" w:color="000000" w:sz="8"/>
              <w:right w:val="outset" w:color="000000" w:sz="8"/>
            </w:tcBorders>
            <w:vAlign w:val="center"/>
          </w:tcPr>
          <w:bookmarkStart w:name="13532" w:id="11726"/>
          <w:p>
            <w:pPr>
              <w:spacing w:after="0"/>
              <w:ind w:left="0"/>
              <w:jc w:val="center"/>
            </w:pPr>
            <w:r>
              <w:rPr>
                <w:rFonts w:ascii="Arial"/>
                <w:b w:val="false"/>
                <w:i w:val="false"/>
                <w:color w:val="000000"/>
                <w:sz w:val="15"/>
              </w:rPr>
              <w:t>01/01/2020</w:t>
            </w:r>
          </w:p>
          <w:bookmarkEnd w:id="11726"/>
        </w:tc>
        <w:tc>
          <w:tcPr>
            <w:tcW w:w="1361" w:type="dxa"/>
            <w:tcBorders>
              <w:top w:val="outset" w:color="000000" w:sz="8"/>
              <w:left w:val="outset" w:color="000000" w:sz="8"/>
              <w:bottom w:val="outset" w:color="000000" w:sz="8"/>
              <w:right w:val="outset" w:color="000000" w:sz="8"/>
            </w:tcBorders>
            <w:vAlign w:val="center"/>
          </w:tcPr>
          <w:bookmarkStart w:name="13533" w:id="11727"/>
          <w:p>
            <w:pPr>
              <w:spacing w:after="0"/>
              <w:ind w:left="0"/>
              <w:jc w:val="center"/>
            </w:pPr>
            <w:r>
              <w:rPr>
                <w:rFonts w:ascii="Arial"/>
                <w:b w:val="false"/>
                <w:i w:val="false"/>
                <w:color w:val="000000"/>
                <w:sz w:val="15"/>
              </w:rPr>
              <w:t>31/03/2020</w:t>
            </w:r>
          </w:p>
          <w:bookmarkEnd w:id="11727"/>
        </w:tc>
        <w:tc>
          <w:tcPr>
            <w:tcW w:w="967" w:type="dxa"/>
            <w:tcBorders>
              <w:top w:val="outset" w:color="000000" w:sz="8"/>
              <w:left w:val="outset" w:color="000000" w:sz="8"/>
              <w:bottom w:val="outset" w:color="000000" w:sz="8"/>
              <w:right w:val="outset" w:color="000000" w:sz="8"/>
            </w:tcBorders>
            <w:vAlign w:val="center"/>
          </w:tcPr>
          <w:bookmarkStart w:name="13534" w:id="11728"/>
          <w:p>
            <w:pPr>
              <w:spacing w:after="0"/>
              <w:ind w:left="0"/>
              <w:jc w:val="center"/>
            </w:pPr>
          </w:p>
          <w:bookmarkEnd w:id="117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35" w:id="11729"/>
          <w:p>
            <w:pPr>
              <w:spacing w:after="0"/>
              <w:ind w:left="0"/>
              <w:jc w:val="left"/>
            </w:pPr>
            <w:r>
              <w:rPr>
                <w:rFonts w:ascii="Arial"/>
                <w:b w:val="false"/>
                <w:i w:val="false"/>
                <w:color w:val="000000"/>
                <w:sz w:val="15"/>
              </w:rPr>
              <w:t>metoclopramide</w:t>
            </w:r>
          </w:p>
          <w:bookmarkEnd w:id="11729"/>
        </w:tc>
        <w:tc>
          <w:tcPr>
            <w:tcW w:w="1152" w:type="dxa"/>
            <w:tcBorders>
              <w:top w:val="outset" w:color="000000" w:sz="8"/>
              <w:left w:val="outset" w:color="000000" w:sz="8"/>
              <w:bottom w:val="outset" w:color="000000" w:sz="8"/>
              <w:right w:val="outset" w:color="000000" w:sz="8"/>
            </w:tcBorders>
            <w:vAlign w:val="center"/>
          </w:tcPr>
          <w:bookmarkStart w:name="13536" w:id="11730"/>
          <w:p>
            <w:pPr>
              <w:spacing w:after="0"/>
              <w:ind w:left="0"/>
              <w:jc w:val="center"/>
            </w:pPr>
            <w:r>
              <w:rPr>
                <w:rFonts w:ascii="Arial"/>
                <w:b w:val="false"/>
                <w:i w:val="false"/>
                <w:color w:val="000000"/>
                <w:sz w:val="15"/>
              </w:rPr>
              <w:t>3 роки</w:t>
            </w:r>
          </w:p>
          <w:bookmarkEnd w:id="11730"/>
        </w:tc>
        <w:tc>
          <w:tcPr>
            <w:tcW w:w="1361" w:type="dxa"/>
            <w:tcBorders>
              <w:top w:val="outset" w:color="000000" w:sz="8"/>
              <w:left w:val="outset" w:color="000000" w:sz="8"/>
              <w:bottom w:val="outset" w:color="000000" w:sz="8"/>
              <w:right w:val="outset" w:color="000000" w:sz="8"/>
            </w:tcBorders>
            <w:vAlign w:val="center"/>
          </w:tcPr>
          <w:bookmarkStart w:name="13537" w:id="11731"/>
          <w:p>
            <w:pPr>
              <w:spacing w:after="0"/>
              <w:ind w:left="0"/>
              <w:jc w:val="center"/>
            </w:pPr>
            <w:r>
              <w:rPr>
                <w:rFonts w:ascii="Arial"/>
                <w:b w:val="false"/>
                <w:i w:val="false"/>
                <w:color w:val="000000"/>
                <w:sz w:val="15"/>
              </w:rPr>
              <w:t>03/10/2018</w:t>
            </w:r>
          </w:p>
          <w:bookmarkEnd w:id="11731"/>
        </w:tc>
        <w:tc>
          <w:tcPr>
            <w:tcW w:w="1361" w:type="dxa"/>
            <w:tcBorders>
              <w:top w:val="outset" w:color="000000" w:sz="8"/>
              <w:left w:val="outset" w:color="000000" w:sz="8"/>
              <w:bottom w:val="outset" w:color="000000" w:sz="8"/>
              <w:right w:val="outset" w:color="000000" w:sz="8"/>
            </w:tcBorders>
            <w:vAlign w:val="center"/>
          </w:tcPr>
          <w:bookmarkStart w:name="13538" w:id="11732"/>
          <w:p>
            <w:pPr>
              <w:spacing w:after="0"/>
              <w:ind w:left="0"/>
              <w:jc w:val="center"/>
            </w:pPr>
            <w:r>
              <w:rPr>
                <w:rFonts w:ascii="Arial"/>
                <w:b w:val="false"/>
                <w:i w:val="false"/>
                <w:color w:val="000000"/>
                <w:sz w:val="15"/>
              </w:rPr>
              <w:t>01/01/2019</w:t>
            </w:r>
          </w:p>
          <w:bookmarkEnd w:id="11732"/>
        </w:tc>
        <w:tc>
          <w:tcPr>
            <w:tcW w:w="967" w:type="dxa"/>
            <w:tcBorders>
              <w:top w:val="outset" w:color="000000" w:sz="8"/>
              <w:left w:val="outset" w:color="000000" w:sz="8"/>
              <w:bottom w:val="outset" w:color="000000" w:sz="8"/>
              <w:right w:val="outset" w:color="000000" w:sz="8"/>
            </w:tcBorders>
            <w:vAlign w:val="center"/>
          </w:tcPr>
          <w:bookmarkStart w:name="13539" w:id="11733"/>
          <w:p>
            <w:pPr>
              <w:spacing w:after="0"/>
              <w:ind w:left="0"/>
              <w:jc w:val="center"/>
            </w:pPr>
          </w:p>
          <w:bookmarkEnd w:id="117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40" w:id="11734"/>
          <w:p>
            <w:pPr>
              <w:spacing w:after="0"/>
              <w:ind w:left="0"/>
              <w:jc w:val="left"/>
            </w:pPr>
            <w:r>
              <w:rPr>
                <w:rFonts w:ascii="Arial"/>
                <w:b w:val="false"/>
                <w:i w:val="false"/>
                <w:color w:val="000000"/>
                <w:sz w:val="15"/>
              </w:rPr>
              <w:t>metoprolol</w:t>
            </w:r>
          </w:p>
          <w:bookmarkEnd w:id="11734"/>
        </w:tc>
        <w:tc>
          <w:tcPr>
            <w:tcW w:w="1152" w:type="dxa"/>
            <w:tcBorders>
              <w:top w:val="outset" w:color="000000" w:sz="8"/>
              <w:left w:val="outset" w:color="000000" w:sz="8"/>
              <w:bottom w:val="outset" w:color="000000" w:sz="8"/>
              <w:right w:val="outset" w:color="000000" w:sz="8"/>
            </w:tcBorders>
            <w:vAlign w:val="center"/>
          </w:tcPr>
          <w:bookmarkStart w:name="13541" w:id="11735"/>
          <w:p>
            <w:pPr>
              <w:spacing w:after="0"/>
              <w:ind w:left="0"/>
              <w:jc w:val="center"/>
            </w:pPr>
            <w:r>
              <w:rPr>
                <w:rFonts w:ascii="Arial"/>
                <w:b w:val="false"/>
                <w:i w:val="false"/>
                <w:color w:val="000000"/>
                <w:sz w:val="15"/>
              </w:rPr>
              <w:t>13 років</w:t>
            </w:r>
          </w:p>
          <w:bookmarkEnd w:id="11735"/>
        </w:tc>
        <w:tc>
          <w:tcPr>
            <w:tcW w:w="1361" w:type="dxa"/>
            <w:tcBorders>
              <w:top w:val="outset" w:color="000000" w:sz="8"/>
              <w:left w:val="outset" w:color="000000" w:sz="8"/>
              <w:bottom w:val="outset" w:color="000000" w:sz="8"/>
              <w:right w:val="outset" w:color="000000" w:sz="8"/>
            </w:tcBorders>
            <w:vAlign w:val="center"/>
          </w:tcPr>
          <w:bookmarkStart w:name="13542" w:id="11736"/>
          <w:p>
            <w:pPr>
              <w:spacing w:after="0"/>
              <w:ind w:left="0"/>
              <w:jc w:val="center"/>
            </w:pPr>
            <w:r>
              <w:rPr>
                <w:rFonts w:ascii="Arial"/>
                <w:b w:val="false"/>
                <w:i w:val="false"/>
                <w:color w:val="000000"/>
                <w:sz w:val="15"/>
              </w:rPr>
              <w:t>28/02/2025</w:t>
            </w:r>
          </w:p>
          <w:bookmarkEnd w:id="11736"/>
        </w:tc>
        <w:tc>
          <w:tcPr>
            <w:tcW w:w="1361" w:type="dxa"/>
            <w:tcBorders>
              <w:top w:val="outset" w:color="000000" w:sz="8"/>
              <w:left w:val="outset" w:color="000000" w:sz="8"/>
              <w:bottom w:val="outset" w:color="000000" w:sz="8"/>
              <w:right w:val="outset" w:color="000000" w:sz="8"/>
            </w:tcBorders>
            <w:vAlign w:val="center"/>
          </w:tcPr>
          <w:bookmarkStart w:name="13543" w:id="11737"/>
          <w:p>
            <w:pPr>
              <w:spacing w:after="0"/>
              <w:ind w:left="0"/>
              <w:jc w:val="center"/>
            </w:pPr>
            <w:r>
              <w:rPr>
                <w:rFonts w:ascii="Arial"/>
                <w:b w:val="false"/>
                <w:i w:val="false"/>
                <w:color w:val="000000"/>
                <w:sz w:val="15"/>
              </w:rPr>
              <w:t>29/05/2025</w:t>
            </w:r>
          </w:p>
          <w:bookmarkEnd w:id="11737"/>
        </w:tc>
        <w:tc>
          <w:tcPr>
            <w:tcW w:w="967" w:type="dxa"/>
            <w:tcBorders>
              <w:top w:val="outset" w:color="000000" w:sz="8"/>
              <w:left w:val="outset" w:color="000000" w:sz="8"/>
              <w:bottom w:val="outset" w:color="000000" w:sz="8"/>
              <w:right w:val="outset" w:color="000000" w:sz="8"/>
            </w:tcBorders>
            <w:vAlign w:val="center"/>
          </w:tcPr>
          <w:bookmarkStart w:name="13544" w:id="11738"/>
          <w:p>
            <w:pPr>
              <w:spacing w:after="0"/>
              <w:ind w:left="0"/>
              <w:jc w:val="center"/>
            </w:pPr>
          </w:p>
          <w:bookmarkEnd w:id="117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45" w:id="11739"/>
          <w:p>
            <w:pPr>
              <w:spacing w:after="0"/>
              <w:ind w:left="0"/>
              <w:jc w:val="left"/>
            </w:pPr>
            <w:r>
              <w:rPr>
                <w:rFonts w:ascii="Arial"/>
                <w:b w:val="false"/>
                <w:i w:val="false"/>
                <w:color w:val="000000"/>
                <w:sz w:val="15"/>
              </w:rPr>
              <w:t>metronidazole</w:t>
            </w:r>
          </w:p>
          <w:bookmarkEnd w:id="11739"/>
        </w:tc>
        <w:tc>
          <w:tcPr>
            <w:tcW w:w="1152" w:type="dxa"/>
            <w:tcBorders>
              <w:top w:val="outset" w:color="000000" w:sz="8"/>
              <w:left w:val="outset" w:color="000000" w:sz="8"/>
              <w:bottom w:val="outset" w:color="000000" w:sz="8"/>
              <w:right w:val="outset" w:color="000000" w:sz="8"/>
            </w:tcBorders>
            <w:vAlign w:val="center"/>
          </w:tcPr>
          <w:bookmarkStart w:name="13546" w:id="11740"/>
          <w:p>
            <w:pPr>
              <w:spacing w:after="0"/>
              <w:ind w:left="0"/>
              <w:jc w:val="center"/>
            </w:pPr>
            <w:r>
              <w:rPr>
                <w:rFonts w:ascii="Arial"/>
                <w:b w:val="false"/>
                <w:i w:val="false"/>
                <w:color w:val="000000"/>
                <w:sz w:val="15"/>
              </w:rPr>
              <w:t>13 років</w:t>
            </w:r>
          </w:p>
          <w:bookmarkEnd w:id="11740"/>
        </w:tc>
        <w:tc>
          <w:tcPr>
            <w:tcW w:w="1361" w:type="dxa"/>
            <w:tcBorders>
              <w:top w:val="outset" w:color="000000" w:sz="8"/>
              <w:left w:val="outset" w:color="000000" w:sz="8"/>
              <w:bottom w:val="outset" w:color="000000" w:sz="8"/>
              <w:right w:val="outset" w:color="000000" w:sz="8"/>
            </w:tcBorders>
            <w:vAlign w:val="center"/>
          </w:tcPr>
          <w:bookmarkStart w:name="13547" w:id="11741"/>
          <w:p>
            <w:pPr>
              <w:spacing w:after="0"/>
              <w:ind w:left="0"/>
              <w:jc w:val="center"/>
            </w:pPr>
            <w:r>
              <w:rPr>
                <w:rFonts w:ascii="Arial"/>
                <w:b w:val="false"/>
                <w:i w:val="false"/>
                <w:color w:val="000000"/>
                <w:sz w:val="15"/>
              </w:rPr>
              <w:t>29/07/2025</w:t>
            </w:r>
          </w:p>
          <w:bookmarkEnd w:id="11741"/>
        </w:tc>
        <w:tc>
          <w:tcPr>
            <w:tcW w:w="1361" w:type="dxa"/>
            <w:tcBorders>
              <w:top w:val="outset" w:color="000000" w:sz="8"/>
              <w:left w:val="outset" w:color="000000" w:sz="8"/>
              <w:bottom w:val="outset" w:color="000000" w:sz="8"/>
              <w:right w:val="outset" w:color="000000" w:sz="8"/>
            </w:tcBorders>
            <w:vAlign w:val="center"/>
          </w:tcPr>
          <w:bookmarkStart w:name="13548" w:id="11742"/>
          <w:p>
            <w:pPr>
              <w:spacing w:after="0"/>
              <w:ind w:left="0"/>
              <w:jc w:val="center"/>
            </w:pPr>
            <w:r>
              <w:rPr>
                <w:rFonts w:ascii="Arial"/>
                <w:b w:val="false"/>
                <w:i w:val="false"/>
                <w:color w:val="000000"/>
                <w:sz w:val="15"/>
              </w:rPr>
              <w:t>27/10/2025</w:t>
            </w:r>
          </w:p>
          <w:bookmarkEnd w:id="11742"/>
        </w:tc>
        <w:tc>
          <w:tcPr>
            <w:tcW w:w="967" w:type="dxa"/>
            <w:tcBorders>
              <w:top w:val="outset" w:color="000000" w:sz="8"/>
              <w:left w:val="outset" w:color="000000" w:sz="8"/>
              <w:bottom w:val="outset" w:color="000000" w:sz="8"/>
              <w:right w:val="outset" w:color="000000" w:sz="8"/>
            </w:tcBorders>
            <w:vAlign w:val="center"/>
          </w:tcPr>
          <w:bookmarkStart w:name="13549" w:id="11743"/>
          <w:p>
            <w:pPr>
              <w:spacing w:after="0"/>
              <w:ind w:left="0"/>
              <w:jc w:val="center"/>
            </w:pPr>
          </w:p>
          <w:bookmarkEnd w:id="117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50" w:id="11744"/>
          <w:p>
            <w:pPr>
              <w:spacing w:after="0"/>
              <w:ind w:left="0"/>
              <w:jc w:val="left"/>
            </w:pPr>
            <w:r>
              <w:rPr>
                <w:rFonts w:ascii="Arial"/>
                <w:b w:val="false"/>
                <w:i w:val="false"/>
                <w:color w:val="000000"/>
                <w:sz w:val="15"/>
              </w:rPr>
              <w:t>metronidazole, miconazole</w:t>
            </w:r>
          </w:p>
          <w:bookmarkEnd w:id="11744"/>
        </w:tc>
        <w:tc>
          <w:tcPr>
            <w:tcW w:w="1152" w:type="dxa"/>
            <w:tcBorders>
              <w:top w:val="outset" w:color="000000" w:sz="8"/>
              <w:left w:val="outset" w:color="000000" w:sz="8"/>
              <w:bottom w:val="outset" w:color="000000" w:sz="8"/>
              <w:right w:val="outset" w:color="000000" w:sz="8"/>
            </w:tcBorders>
            <w:vAlign w:val="center"/>
          </w:tcPr>
          <w:bookmarkStart w:name="13551" w:id="11745"/>
          <w:p>
            <w:pPr>
              <w:spacing w:after="0"/>
              <w:ind w:left="0"/>
              <w:jc w:val="center"/>
            </w:pPr>
            <w:r>
              <w:rPr>
                <w:rFonts w:ascii="Arial"/>
                <w:b w:val="false"/>
                <w:i w:val="false"/>
                <w:color w:val="000000"/>
                <w:sz w:val="15"/>
              </w:rPr>
              <w:t>13 років</w:t>
            </w:r>
          </w:p>
          <w:bookmarkEnd w:id="11745"/>
        </w:tc>
        <w:tc>
          <w:tcPr>
            <w:tcW w:w="1361" w:type="dxa"/>
            <w:tcBorders>
              <w:top w:val="outset" w:color="000000" w:sz="8"/>
              <w:left w:val="outset" w:color="000000" w:sz="8"/>
              <w:bottom w:val="outset" w:color="000000" w:sz="8"/>
              <w:right w:val="outset" w:color="000000" w:sz="8"/>
            </w:tcBorders>
            <w:vAlign w:val="center"/>
          </w:tcPr>
          <w:bookmarkStart w:name="13552" w:id="11746"/>
          <w:p>
            <w:pPr>
              <w:spacing w:after="0"/>
              <w:ind w:left="0"/>
              <w:jc w:val="center"/>
            </w:pPr>
            <w:r>
              <w:rPr>
                <w:rFonts w:ascii="Arial"/>
                <w:b w:val="false"/>
                <w:i w:val="false"/>
                <w:color w:val="000000"/>
                <w:sz w:val="15"/>
              </w:rPr>
              <w:t>18/12/2025</w:t>
            </w:r>
          </w:p>
          <w:bookmarkEnd w:id="11746"/>
        </w:tc>
        <w:tc>
          <w:tcPr>
            <w:tcW w:w="1361" w:type="dxa"/>
            <w:tcBorders>
              <w:top w:val="outset" w:color="000000" w:sz="8"/>
              <w:left w:val="outset" w:color="000000" w:sz="8"/>
              <w:bottom w:val="outset" w:color="000000" w:sz="8"/>
              <w:right w:val="outset" w:color="000000" w:sz="8"/>
            </w:tcBorders>
            <w:vAlign w:val="center"/>
          </w:tcPr>
          <w:bookmarkStart w:name="13553" w:id="11747"/>
          <w:p>
            <w:pPr>
              <w:spacing w:after="0"/>
              <w:ind w:left="0"/>
              <w:jc w:val="center"/>
            </w:pPr>
            <w:r>
              <w:rPr>
                <w:rFonts w:ascii="Arial"/>
                <w:b w:val="false"/>
                <w:i w:val="false"/>
                <w:color w:val="000000"/>
                <w:sz w:val="15"/>
              </w:rPr>
              <w:t>18/03/2026</w:t>
            </w:r>
          </w:p>
          <w:bookmarkEnd w:id="11747"/>
        </w:tc>
        <w:tc>
          <w:tcPr>
            <w:tcW w:w="967" w:type="dxa"/>
            <w:tcBorders>
              <w:top w:val="outset" w:color="000000" w:sz="8"/>
              <w:left w:val="outset" w:color="000000" w:sz="8"/>
              <w:bottom w:val="outset" w:color="000000" w:sz="8"/>
              <w:right w:val="outset" w:color="000000" w:sz="8"/>
            </w:tcBorders>
            <w:vAlign w:val="center"/>
          </w:tcPr>
          <w:bookmarkStart w:name="13554" w:id="11748"/>
          <w:p>
            <w:pPr>
              <w:spacing w:after="0"/>
              <w:ind w:left="0"/>
              <w:jc w:val="center"/>
            </w:pPr>
          </w:p>
          <w:bookmarkEnd w:id="117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55" w:id="11749"/>
          <w:p>
            <w:pPr>
              <w:spacing w:after="0"/>
              <w:ind w:left="0"/>
              <w:jc w:val="left"/>
            </w:pPr>
            <w:r>
              <w:rPr>
                <w:rFonts w:ascii="Arial"/>
                <w:b w:val="false"/>
                <w:i w:val="false"/>
                <w:color w:val="000000"/>
                <w:sz w:val="15"/>
              </w:rPr>
              <w:t>metsetroniy, propanol</w:t>
            </w:r>
          </w:p>
          <w:bookmarkEnd w:id="11749"/>
        </w:tc>
        <w:tc>
          <w:tcPr>
            <w:tcW w:w="1152" w:type="dxa"/>
            <w:tcBorders>
              <w:top w:val="outset" w:color="000000" w:sz="8"/>
              <w:left w:val="outset" w:color="000000" w:sz="8"/>
              <w:bottom w:val="outset" w:color="000000" w:sz="8"/>
              <w:right w:val="outset" w:color="000000" w:sz="8"/>
            </w:tcBorders>
            <w:vAlign w:val="center"/>
          </w:tcPr>
          <w:bookmarkStart w:name="13556" w:id="11750"/>
          <w:p>
            <w:pPr>
              <w:spacing w:after="0"/>
              <w:ind w:left="0"/>
              <w:jc w:val="center"/>
            </w:pPr>
            <w:r>
              <w:rPr>
                <w:rFonts w:ascii="Arial"/>
                <w:b w:val="false"/>
                <w:i w:val="false"/>
                <w:color w:val="000000"/>
                <w:sz w:val="15"/>
              </w:rPr>
              <w:t>13 років</w:t>
            </w:r>
          </w:p>
          <w:bookmarkEnd w:id="11750"/>
        </w:tc>
        <w:tc>
          <w:tcPr>
            <w:tcW w:w="1361" w:type="dxa"/>
            <w:tcBorders>
              <w:top w:val="outset" w:color="000000" w:sz="8"/>
              <w:left w:val="outset" w:color="000000" w:sz="8"/>
              <w:bottom w:val="outset" w:color="000000" w:sz="8"/>
              <w:right w:val="outset" w:color="000000" w:sz="8"/>
            </w:tcBorders>
            <w:vAlign w:val="center"/>
          </w:tcPr>
          <w:bookmarkStart w:name="13557" w:id="11751"/>
          <w:p>
            <w:pPr>
              <w:spacing w:after="0"/>
              <w:ind w:left="0"/>
              <w:jc w:val="center"/>
            </w:pPr>
            <w:r>
              <w:rPr>
                <w:rFonts w:ascii="Arial"/>
                <w:b w:val="false"/>
                <w:i w:val="false"/>
                <w:color w:val="000000"/>
                <w:sz w:val="15"/>
              </w:rPr>
              <w:t>08/04/2026</w:t>
            </w:r>
          </w:p>
          <w:bookmarkEnd w:id="11751"/>
        </w:tc>
        <w:tc>
          <w:tcPr>
            <w:tcW w:w="1361" w:type="dxa"/>
            <w:tcBorders>
              <w:top w:val="outset" w:color="000000" w:sz="8"/>
              <w:left w:val="outset" w:color="000000" w:sz="8"/>
              <w:bottom w:val="outset" w:color="000000" w:sz="8"/>
              <w:right w:val="outset" w:color="000000" w:sz="8"/>
            </w:tcBorders>
            <w:vAlign w:val="center"/>
          </w:tcPr>
          <w:bookmarkStart w:name="13558" w:id="11752"/>
          <w:p>
            <w:pPr>
              <w:spacing w:after="0"/>
              <w:ind w:left="0"/>
              <w:jc w:val="center"/>
            </w:pPr>
            <w:r>
              <w:rPr>
                <w:rFonts w:ascii="Arial"/>
                <w:b w:val="false"/>
                <w:i w:val="false"/>
                <w:color w:val="000000"/>
                <w:sz w:val="15"/>
              </w:rPr>
              <w:t>07/07/2026</w:t>
            </w:r>
          </w:p>
          <w:bookmarkEnd w:id="11752"/>
        </w:tc>
        <w:tc>
          <w:tcPr>
            <w:tcW w:w="967" w:type="dxa"/>
            <w:tcBorders>
              <w:top w:val="outset" w:color="000000" w:sz="8"/>
              <w:left w:val="outset" w:color="000000" w:sz="8"/>
              <w:bottom w:val="outset" w:color="000000" w:sz="8"/>
              <w:right w:val="outset" w:color="000000" w:sz="8"/>
            </w:tcBorders>
            <w:vAlign w:val="center"/>
          </w:tcPr>
          <w:bookmarkStart w:name="13559" w:id="11753"/>
          <w:p>
            <w:pPr>
              <w:spacing w:after="0"/>
              <w:ind w:left="0"/>
              <w:jc w:val="center"/>
            </w:pPr>
          </w:p>
          <w:bookmarkEnd w:id="117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60" w:id="11754"/>
          <w:p>
            <w:pPr>
              <w:spacing w:after="0"/>
              <w:ind w:left="0"/>
              <w:jc w:val="left"/>
            </w:pPr>
            <w:r>
              <w:rPr>
                <w:rFonts w:ascii="Arial"/>
                <w:b w:val="false"/>
                <w:i w:val="false"/>
                <w:color w:val="000000"/>
                <w:sz w:val="15"/>
              </w:rPr>
              <w:t>mexidol</w:t>
            </w:r>
          </w:p>
          <w:bookmarkEnd w:id="11754"/>
        </w:tc>
        <w:tc>
          <w:tcPr>
            <w:tcW w:w="1152" w:type="dxa"/>
            <w:tcBorders>
              <w:top w:val="outset" w:color="000000" w:sz="8"/>
              <w:left w:val="outset" w:color="000000" w:sz="8"/>
              <w:bottom w:val="outset" w:color="000000" w:sz="8"/>
              <w:right w:val="outset" w:color="000000" w:sz="8"/>
            </w:tcBorders>
            <w:vAlign w:val="center"/>
          </w:tcPr>
          <w:bookmarkStart w:name="13561" w:id="11755"/>
          <w:p>
            <w:pPr>
              <w:spacing w:after="0"/>
              <w:ind w:left="0"/>
              <w:jc w:val="center"/>
            </w:pPr>
            <w:r>
              <w:rPr>
                <w:rFonts w:ascii="Arial"/>
                <w:b w:val="false"/>
                <w:i w:val="false"/>
                <w:color w:val="000000"/>
                <w:sz w:val="15"/>
              </w:rPr>
              <w:t>5 років</w:t>
            </w:r>
          </w:p>
          <w:bookmarkEnd w:id="11755"/>
        </w:tc>
        <w:tc>
          <w:tcPr>
            <w:tcW w:w="1361" w:type="dxa"/>
            <w:tcBorders>
              <w:top w:val="outset" w:color="000000" w:sz="8"/>
              <w:left w:val="outset" w:color="000000" w:sz="8"/>
              <w:bottom w:val="outset" w:color="000000" w:sz="8"/>
              <w:right w:val="outset" w:color="000000" w:sz="8"/>
            </w:tcBorders>
            <w:vAlign w:val="center"/>
          </w:tcPr>
          <w:bookmarkStart w:name="13562" w:id="11756"/>
          <w:p>
            <w:pPr>
              <w:spacing w:after="0"/>
              <w:ind w:left="0"/>
              <w:jc w:val="center"/>
            </w:pPr>
            <w:r>
              <w:rPr>
                <w:rFonts w:ascii="Arial"/>
                <w:b w:val="false"/>
                <w:i w:val="false"/>
                <w:color w:val="000000"/>
                <w:sz w:val="15"/>
              </w:rPr>
              <w:t>19/06/2019</w:t>
            </w:r>
          </w:p>
          <w:bookmarkEnd w:id="11756"/>
        </w:tc>
        <w:tc>
          <w:tcPr>
            <w:tcW w:w="1361" w:type="dxa"/>
            <w:tcBorders>
              <w:top w:val="outset" w:color="000000" w:sz="8"/>
              <w:left w:val="outset" w:color="000000" w:sz="8"/>
              <w:bottom w:val="outset" w:color="000000" w:sz="8"/>
              <w:right w:val="outset" w:color="000000" w:sz="8"/>
            </w:tcBorders>
            <w:vAlign w:val="center"/>
          </w:tcPr>
          <w:bookmarkStart w:name="13563" w:id="11757"/>
          <w:p>
            <w:pPr>
              <w:spacing w:after="0"/>
              <w:ind w:left="0"/>
              <w:jc w:val="center"/>
            </w:pPr>
            <w:r>
              <w:rPr>
                <w:rFonts w:ascii="Arial"/>
                <w:b w:val="false"/>
                <w:i w:val="false"/>
                <w:color w:val="000000"/>
                <w:sz w:val="15"/>
              </w:rPr>
              <w:t>19/09/2019</w:t>
            </w:r>
          </w:p>
          <w:bookmarkEnd w:id="11757"/>
        </w:tc>
        <w:tc>
          <w:tcPr>
            <w:tcW w:w="967" w:type="dxa"/>
            <w:tcBorders>
              <w:top w:val="outset" w:color="000000" w:sz="8"/>
              <w:left w:val="outset" w:color="000000" w:sz="8"/>
              <w:bottom w:val="outset" w:color="000000" w:sz="8"/>
              <w:right w:val="outset" w:color="000000" w:sz="8"/>
            </w:tcBorders>
            <w:vAlign w:val="center"/>
          </w:tcPr>
          <w:bookmarkStart w:name="13564" w:id="11758"/>
          <w:p>
            <w:pPr>
              <w:spacing w:after="0"/>
              <w:ind w:left="0"/>
              <w:jc w:val="center"/>
            </w:pPr>
          </w:p>
          <w:bookmarkEnd w:id="117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65" w:id="11759"/>
          <w:p>
            <w:pPr>
              <w:spacing w:after="0"/>
              <w:ind w:left="0"/>
              <w:jc w:val="left"/>
            </w:pPr>
            <w:r>
              <w:rPr>
                <w:rFonts w:ascii="Arial"/>
                <w:b w:val="false"/>
                <w:i w:val="false"/>
                <w:color w:val="000000"/>
                <w:sz w:val="15"/>
              </w:rPr>
              <w:t>mexiletine</w:t>
            </w:r>
          </w:p>
          <w:bookmarkEnd w:id="11759"/>
        </w:tc>
        <w:tc>
          <w:tcPr>
            <w:tcW w:w="1152" w:type="dxa"/>
            <w:tcBorders>
              <w:top w:val="outset" w:color="000000" w:sz="8"/>
              <w:left w:val="outset" w:color="000000" w:sz="8"/>
              <w:bottom w:val="outset" w:color="000000" w:sz="8"/>
              <w:right w:val="outset" w:color="000000" w:sz="8"/>
            </w:tcBorders>
            <w:vAlign w:val="center"/>
          </w:tcPr>
          <w:bookmarkStart w:name="13566" w:id="11760"/>
          <w:p>
            <w:pPr>
              <w:spacing w:after="0"/>
              <w:ind w:left="0"/>
              <w:jc w:val="center"/>
            </w:pPr>
            <w:r>
              <w:rPr>
                <w:rFonts w:ascii="Arial"/>
                <w:b w:val="false"/>
                <w:i w:val="false"/>
                <w:color w:val="000000"/>
                <w:sz w:val="15"/>
              </w:rPr>
              <w:t>13 років</w:t>
            </w:r>
          </w:p>
          <w:bookmarkEnd w:id="11760"/>
        </w:tc>
        <w:tc>
          <w:tcPr>
            <w:tcW w:w="1361" w:type="dxa"/>
            <w:tcBorders>
              <w:top w:val="outset" w:color="000000" w:sz="8"/>
              <w:left w:val="outset" w:color="000000" w:sz="8"/>
              <w:bottom w:val="outset" w:color="000000" w:sz="8"/>
              <w:right w:val="outset" w:color="000000" w:sz="8"/>
            </w:tcBorders>
            <w:vAlign w:val="center"/>
          </w:tcPr>
          <w:bookmarkStart w:name="13567" w:id="11761"/>
          <w:p>
            <w:pPr>
              <w:spacing w:after="0"/>
              <w:ind w:left="0"/>
              <w:jc w:val="center"/>
            </w:pPr>
            <w:r>
              <w:rPr>
                <w:rFonts w:ascii="Arial"/>
                <w:b w:val="false"/>
                <w:i w:val="false"/>
                <w:color w:val="000000"/>
                <w:sz w:val="15"/>
              </w:rPr>
              <w:t>06/10/2025</w:t>
            </w:r>
          </w:p>
          <w:bookmarkEnd w:id="11761"/>
        </w:tc>
        <w:tc>
          <w:tcPr>
            <w:tcW w:w="1361" w:type="dxa"/>
            <w:tcBorders>
              <w:top w:val="outset" w:color="000000" w:sz="8"/>
              <w:left w:val="outset" w:color="000000" w:sz="8"/>
              <w:bottom w:val="outset" w:color="000000" w:sz="8"/>
              <w:right w:val="outset" w:color="000000" w:sz="8"/>
            </w:tcBorders>
            <w:vAlign w:val="center"/>
          </w:tcPr>
          <w:bookmarkStart w:name="13568" w:id="11762"/>
          <w:p>
            <w:pPr>
              <w:spacing w:after="0"/>
              <w:ind w:left="0"/>
              <w:jc w:val="center"/>
            </w:pPr>
            <w:r>
              <w:rPr>
                <w:rFonts w:ascii="Arial"/>
                <w:b w:val="false"/>
                <w:i w:val="false"/>
                <w:color w:val="000000"/>
                <w:sz w:val="15"/>
              </w:rPr>
              <w:t>04/01/2026</w:t>
            </w:r>
          </w:p>
          <w:bookmarkEnd w:id="11762"/>
        </w:tc>
        <w:tc>
          <w:tcPr>
            <w:tcW w:w="967" w:type="dxa"/>
            <w:tcBorders>
              <w:top w:val="outset" w:color="000000" w:sz="8"/>
              <w:left w:val="outset" w:color="000000" w:sz="8"/>
              <w:bottom w:val="outset" w:color="000000" w:sz="8"/>
              <w:right w:val="outset" w:color="000000" w:sz="8"/>
            </w:tcBorders>
            <w:vAlign w:val="center"/>
          </w:tcPr>
          <w:bookmarkStart w:name="13569" w:id="11763"/>
          <w:p>
            <w:pPr>
              <w:spacing w:after="0"/>
              <w:ind w:left="0"/>
              <w:jc w:val="center"/>
            </w:pPr>
          </w:p>
          <w:bookmarkEnd w:id="117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70" w:id="11764"/>
          <w:p>
            <w:pPr>
              <w:spacing w:after="0"/>
              <w:ind w:left="0"/>
              <w:jc w:val="left"/>
            </w:pPr>
            <w:r>
              <w:rPr>
                <w:rFonts w:ascii="Arial"/>
                <w:b w:val="false"/>
                <w:i w:val="false"/>
                <w:color w:val="000000"/>
                <w:sz w:val="15"/>
              </w:rPr>
              <w:t>mianserin</w:t>
            </w:r>
          </w:p>
          <w:bookmarkEnd w:id="11764"/>
        </w:tc>
        <w:tc>
          <w:tcPr>
            <w:tcW w:w="1152" w:type="dxa"/>
            <w:tcBorders>
              <w:top w:val="outset" w:color="000000" w:sz="8"/>
              <w:left w:val="outset" w:color="000000" w:sz="8"/>
              <w:bottom w:val="outset" w:color="000000" w:sz="8"/>
              <w:right w:val="outset" w:color="000000" w:sz="8"/>
            </w:tcBorders>
            <w:vAlign w:val="center"/>
          </w:tcPr>
          <w:bookmarkStart w:name="13571" w:id="11765"/>
          <w:p>
            <w:pPr>
              <w:spacing w:after="0"/>
              <w:ind w:left="0"/>
              <w:jc w:val="center"/>
            </w:pPr>
            <w:r>
              <w:rPr>
                <w:rFonts w:ascii="Arial"/>
                <w:b w:val="false"/>
                <w:i w:val="false"/>
                <w:color w:val="000000"/>
                <w:sz w:val="15"/>
              </w:rPr>
              <w:t>13 років</w:t>
            </w:r>
          </w:p>
          <w:bookmarkEnd w:id="11765"/>
        </w:tc>
        <w:tc>
          <w:tcPr>
            <w:tcW w:w="1361" w:type="dxa"/>
            <w:tcBorders>
              <w:top w:val="outset" w:color="000000" w:sz="8"/>
              <w:left w:val="outset" w:color="000000" w:sz="8"/>
              <w:bottom w:val="outset" w:color="000000" w:sz="8"/>
              <w:right w:val="outset" w:color="000000" w:sz="8"/>
            </w:tcBorders>
            <w:vAlign w:val="center"/>
          </w:tcPr>
          <w:bookmarkStart w:name="13572" w:id="11766"/>
          <w:p>
            <w:pPr>
              <w:spacing w:after="0"/>
              <w:ind w:left="0"/>
              <w:jc w:val="center"/>
            </w:pPr>
            <w:r>
              <w:rPr>
                <w:rFonts w:ascii="Arial"/>
                <w:b w:val="false"/>
                <w:i w:val="false"/>
                <w:color w:val="000000"/>
                <w:sz w:val="15"/>
              </w:rPr>
              <w:t>01/01/2025</w:t>
            </w:r>
          </w:p>
          <w:bookmarkEnd w:id="11766"/>
        </w:tc>
        <w:tc>
          <w:tcPr>
            <w:tcW w:w="1361" w:type="dxa"/>
            <w:tcBorders>
              <w:top w:val="outset" w:color="000000" w:sz="8"/>
              <w:left w:val="outset" w:color="000000" w:sz="8"/>
              <w:bottom w:val="outset" w:color="000000" w:sz="8"/>
              <w:right w:val="outset" w:color="000000" w:sz="8"/>
            </w:tcBorders>
            <w:vAlign w:val="center"/>
          </w:tcPr>
          <w:bookmarkStart w:name="13573" w:id="11767"/>
          <w:p>
            <w:pPr>
              <w:spacing w:after="0"/>
              <w:ind w:left="0"/>
              <w:jc w:val="center"/>
            </w:pPr>
            <w:r>
              <w:rPr>
                <w:rFonts w:ascii="Arial"/>
                <w:b w:val="false"/>
                <w:i w:val="false"/>
                <w:color w:val="000000"/>
                <w:sz w:val="15"/>
              </w:rPr>
              <w:t>01/04/2025</w:t>
            </w:r>
          </w:p>
          <w:bookmarkEnd w:id="11767"/>
        </w:tc>
        <w:tc>
          <w:tcPr>
            <w:tcW w:w="967" w:type="dxa"/>
            <w:tcBorders>
              <w:top w:val="outset" w:color="000000" w:sz="8"/>
              <w:left w:val="outset" w:color="000000" w:sz="8"/>
              <w:bottom w:val="outset" w:color="000000" w:sz="8"/>
              <w:right w:val="outset" w:color="000000" w:sz="8"/>
            </w:tcBorders>
            <w:vAlign w:val="center"/>
          </w:tcPr>
          <w:bookmarkStart w:name="13574" w:id="11768"/>
          <w:p>
            <w:pPr>
              <w:spacing w:after="0"/>
              <w:ind w:left="0"/>
              <w:jc w:val="center"/>
            </w:pPr>
          </w:p>
          <w:bookmarkEnd w:id="117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75" w:id="11769"/>
          <w:p>
            <w:pPr>
              <w:spacing w:after="0"/>
              <w:ind w:left="0"/>
              <w:jc w:val="left"/>
            </w:pPr>
            <w:r>
              <w:rPr>
                <w:rFonts w:ascii="Arial"/>
                <w:b w:val="false"/>
                <w:i w:val="false"/>
                <w:color w:val="000000"/>
                <w:sz w:val="15"/>
              </w:rPr>
              <w:t>micafungin</w:t>
            </w:r>
          </w:p>
          <w:bookmarkEnd w:id="11769"/>
        </w:tc>
        <w:tc>
          <w:tcPr>
            <w:tcW w:w="1152" w:type="dxa"/>
            <w:tcBorders>
              <w:top w:val="outset" w:color="000000" w:sz="8"/>
              <w:left w:val="outset" w:color="000000" w:sz="8"/>
              <w:bottom w:val="outset" w:color="000000" w:sz="8"/>
              <w:right w:val="outset" w:color="000000" w:sz="8"/>
            </w:tcBorders>
            <w:vAlign w:val="center"/>
          </w:tcPr>
          <w:bookmarkStart w:name="13576" w:id="11770"/>
          <w:p>
            <w:pPr>
              <w:spacing w:after="0"/>
              <w:ind w:left="0"/>
              <w:jc w:val="center"/>
            </w:pPr>
            <w:r>
              <w:rPr>
                <w:rFonts w:ascii="Arial"/>
                <w:b w:val="false"/>
                <w:i w:val="false"/>
                <w:color w:val="000000"/>
                <w:sz w:val="15"/>
              </w:rPr>
              <w:t>1 рік</w:t>
            </w:r>
          </w:p>
          <w:bookmarkEnd w:id="11770"/>
        </w:tc>
        <w:tc>
          <w:tcPr>
            <w:tcW w:w="1361" w:type="dxa"/>
            <w:tcBorders>
              <w:top w:val="outset" w:color="000000" w:sz="8"/>
              <w:left w:val="outset" w:color="000000" w:sz="8"/>
              <w:bottom w:val="outset" w:color="000000" w:sz="8"/>
              <w:right w:val="outset" w:color="000000" w:sz="8"/>
            </w:tcBorders>
            <w:vAlign w:val="center"/>
          </w:tcPr>
          <w:bookmarkStart w:name="13577" w:id="11771"/>
          <w:p>
            <w:pPr>
              <w:spacing w:after="0"/>
              <w:ind w:left="0"/>
              <w:jc w:val="center"/>
            </w:pPr>
            <w:r>
              <w:rPr>
                <w:rFonts w:ascii="Arial"/>
                <w:b w:val="false"/>
                <w:i w:val="false"/>
                <w:color w:val="000000"/>
                <w:sz w:val="15"/>
              </w:rPr>
              <w:t>08/10/2018</w:t>
            </w:r>
          </w:p>
          <w:bookmarkEnd w:id="11771"/>
        </w:tc>
        <w:tc>
          <w:tcPr>
            <w:tcW w:w="1361" w:type="dxa"/>
            <w:tcBorders>
              <w:top w:val="outset" w:color="000000" w:sz="8"/>
              <w:left w:val="outset" w:color="000000" w:sz="8"/>
              <w:bottom w:val="outset" w:color="000000" w:sz="8"/>
              <w:right w:val="outset" w:color="000000" w:sz="8"/>
            </w:tcBorders>
            <w:vAlign w:val="center"/>
          </w:tcPr>
          <w:bookmarkStart w:name="13578" w:id="11772"/>
          <w:p>
            <w:pPr>
              <w:spacing w:after="0"/>
              <w:ind w:left="0"/>
              <w:jc w:val="center"/>
            </w:pPr>
            <w:r>
              <w:rPr>
                <w:rFonts w:ascii="Arial"/>
                <w:b w:val="false"/>
                <w:i w:val="false"/>
                <w:color w:val="000000"/>
                <w:sz w:val="15"/>
              </w:rPr>
              <w:t>17/12/2018</w:t>
            </w:r>
          </w:p>
          <w:bookmarkEnd w:id="11772"/>
        </w:tc>
        <w:tc>
          <w:tcPr>
            <w:tcW w:w="967" w:type="dxa"/>
            <w:tcBorders>
              <w:top w:val="outset" w:color="000000" w:sz="8"/>
              <w:left w:val="outset" w:color="000000" w:sz="8"/>
              <w:bottom w:val="outset" w:color="000000" w:sz="8"/>
              <w:right w:val="outset" w:color="000000" w:sz="8"/>
            </w:tcBorders>
            <w:vAlign w:val="center"/>
          </w:tcPr>
          <w:bookmarkStart w:name="13579" w:id="11773"/>
          <w:p>
            <w:pPr>
              <w:spacing w:after="0"/>
              <w:ind w:left="0"/>
              <w:jc w:val="center"/>
            </w:pPr>
          </w:p>
          <w:bookmarkEnd w:id="117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80" w:id="11774"/>
          <w:p>
            <w:pPr>
              <w:spacing w:after="0"/>
              <w:ind w:left="0"/>
              <w:jc w:val="left"/>
            </w:pPr>
            <w:r>
              <w:rPr>
                <w:rFonts w:ascii="Arial"/>
                <w:b w:val="false"/>
                <w:i w:val="false"/>
                <w:color w:val="000000"/>
                <w:sz w:val="15"/>
              </w:rPr>
              <w:t>miconazole / hydrocortisone, miconazole nitrate / miconazole nitrate, zinc oxide</w:t>
            </w:r>
          </w:p>
          <w:bookmarkEnd w:id="11774"/>
        </w:tc>
        <w:tc>
          <w:tcPr>
            <w:tcW w:w="1152" w:type="dxa"/>
            <w:tcBorders>
              <w:top w:val="outset" w:color="000000" w:sz="8"/>
              <w:left w:val="outset" w:color="000000" w:sz="8"/>
              <w:bottom w:val="outset" w:color="000000" w:sz="8"/>
              <w:right w:val="outset" w:color="000000" w:sz="8"/>
            </w:tcBorders>
            <w:vAlign w:val="center"/>
          </w:tcPr>
          <w:bookmarkStart w:name="13581" w:id="11775"/>
          <w:p>
            <w:pPr>
              <w:spacing w:after="0"/>
              <w:ind w:left="0"/>
              <w:jc w:val="center"/>
            </w:pPr>
            <w:r>
              <w:rPr>
                <w:rFonts w:ascii="Arial"/>
                <w:b w:val="false"/>
                <w:i w:val="false"/>
                <w:color w:val="000000"/>
                <w:sz w:val="15"/>
              </w:rPr>
              <w:t>10 років</w:t>
            </w:r>
          </w:p>
          <w:bookmarkEnd w:id="11775"/>
        </w:tc>
        <w:tc>
          <w:tcPr>
            <w:tcW w:w="1361" w:type="dxa"/>
            <w:tcBorders>
              <w:top w:val="outset" w:color="000000" w:sz="8"/>
              <w:left w:val="outset" w:color="000000" w:sz="8"/>
              <w:bottom w:val="outset" w:color="000000" w:sz="8"/>
              <w:right w:val="outset" w:color="000000" w:sz="8"/>
            </w:tcBorders>
            <w:vAlign w:val="center"/>
          </w:tcPr>
          <w:bookmarkStart w:name="13582" w:id="11776"/>
          <w:p>
            <w:pPr>
              <w:spacing w:after="0"/>
              <w:ind w:left="0"/>
              <w:jc w:val="center"/>
            </w:pPr>
            <w:r>
              <w:rPr>
                <w:rFonts w:ascii="Arial"/>
                <w:b w:val="false"/>
                <w:i w:val="false"/>
                <w:color w:val="000000"/>
                <w:sz w:val="15"/>
              </w:rPr>
              <w:t>09/10/2024</w:t>
            </w:r>
          </w:p>
          <w:bookmarkEnd w:id="11776"/>
        </w:tc>
        <w:tc>
          <w:tcPr>
            <w:tcW w:w="1361" w:type="dxa"/>
            <w:tcBorders>
              <w:top w:val="outset" w:color="000000" w:sz="8"/>
              <w:left w:val="outset" w:color="000000" w:sz="8"/>
              <w:bottom w:val="outset" w:color="000000" w:sz="8"/>
              <w:right w:val="outset" w:color="000000" w:sz="8"/>
            </w:tcBorders>
            <w:vAlign w:val="center"/>
          </w:tcPr>
          <w:bookmarkStart w:name="13583" w:id="11777"/>
          <w:p>
            <w:pPr>
              <w:spacing w:after="0"/>
              <w:ind w:left="0"/>
              <w:jc w:val="center"/>
            </w:pPr>
            <w:r>
              <w:rPr>
                <w:rFonts w:ascii="Arial"/>
                <w:b w:val="false"/>
                <w:i w:val="false"/>
                <w:color w:val="000000"/>
                <w:sz w:val="15"/>
              </w:rPr>
              <w:t>07/01/2025</w:t>
            </w:r>
          </w:p>
          <w:bookmarkEnd w:id="11777"/>
        </w:tc>
        <w:tc>
          <w:tcPr>
            <w:tcW w:w="967" w:type="dxa"/>
            <w:tcBorders>
              <w:top w:val="outset" w:color="000000" w:sz="8"/>
              <w:left w:val="outset" w:color="000000" w:sz="8"/>
              <w:bottom w:val="outset" w:color="000000" w:sz="8"/>
              <w:right w:val="outset" w:color="000000" w:sz="8"/>
            </w:tcBorders>
            <w:vAlign w:val="center"/>
          </w:tcPr>
          <w:bookmarkStart w:name="13584" w:id="11778"/>
          <w:p>
            <w:pPr>
              <w:spacing w:after="0"/>
              <w:ind w:left="0"/>
              <w:jc w:val="center"/>
            </w:pPr>
          </w:p>
          <w:bookmarkEnd w:id="117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85" w:id="11779"/>
          <w:p>
            <w:pPr>
              <w:spacing w:after="0"/>
              <w:ind w:left="0"/>
              <w:jc w:val="left"/>
            </w:pPr>
            <w:r>
              <w:rPr>
                <w:rFonts w:ascii="Arial"/>
                <w:b w:val="false"/>
                <w:i w:val="false"/>
                <w:color w:val="000000"/>
                <w:sz w:val="15"/>
              </w:rPr>
              <w:t>miconazole, neomycin sulfate, ornidazole, prednisolone</w:t>
            </w:r>
          </w:p>
          <w:bookmarkEnd w:id="11779"/>
        </w:tc>
        <w:tc>
          <w:tcPr>
            <w:tcW w:w="1152" w:type="dxa"/>
            <w:tcBorders>
              <w:top w:val="outset" w:color="000000" w:sz="8"/>
              <w:left w:val="outset" w:color="000000" w:sz="8"/>
              <w:bottom w:val="outset" w:color="000000" w:sz="8"/>
              <w:right w:val="outset" w:color="000000" w:sz="8"/>
            </w:tcBorders>
            <w:vAlign w:val="center"/>
          </w:tcPr>
          <w:bookmarkStart w:name="13586" w:id="11780"/>
          <w:p>
            <w:pPr>
              <w:spacing w:after="0"/>
              <w:ind w:left="0"/>
              <w:jc w:val="center"/>
            </w:pPr>
            <w:r>
              <w:rPr>
                <w:rFonts w:ascii="Arial"/>
                <w:b w:val="false"/>
                <w:i w:val="false"/>
                <w:color w:val="000000"/>
                <w:sz w:val="15"/>
              </w:rPr>
              <w:t>10 років</w:t>
            </w:r>
          </w:p>
          <w:bookmarkEnd w:id="11780"/>
        </w:tc>
        <w:tc>
          <w:tcPr>
            <w:tcW w:w="1361" w:type="dxa"/>
            <w:tcBorders>
              <w:top w:val="outset" w:color="000000" w:sz="8"/>
              <w:left w:val="outset" w:color="000000" w:sz="8"/>
              <w:bottom w:val="outset" w:color="000000" w:sz="8"/>
              <w:right w:val="outset" w:color="000000" w:sz="8"/>
            </w:tcBorders>
            <w:vAlign w:val="center"/>
          </w:tcPr>
          <w:bookmarkStart w:name="13587" w:id="11781"/>
          <w:p>
            <w:pPr>
              <w:spacing w:after="0"/>
              <w:ind w:left="0"/>
              <w:jc w:val="center"/>
            </w:pPr>
            <w:r>
              <w:rPr>
                <w:rFonts w:ascii="Arial"/>
                <w:b w:val="false"/>
                <w:i w:val="false"/>
                <w:color w:val="000000"/>
                <w:sz w:val="15"/>
              </w:rPr>
              <w:t>19/05/2020</w:t>
            </w:r>
          </w:p>
          <w:bookmarkEnd w:id="11781"/>
        </w:tc>
        <w:tc>
          <w:tcPr>
            <w:tcW w:w="1361" w:type="dxa"/>
            <w:tcBorders>
              <w:top w:val="outset" w:color="000000" w:sz="8"/>
              <w:left w:val="outset" w:color="000000" w:sz="8"/>
              <w:bottom w:val="outset" w:color="000000" w:sz="8"/>
              <w:right w:val="outset" w:color="000000" w:sz="8"/>
            </w:tcBorders>
            <w:vAlign w:val="center"/>
          </w:tcPr>
          <w:bookmarkStart w:name="13588" w:id="11782"/>
          <w:p>
            <w:pPr>
              <w:spacing w:after="0"/>
              <w:ind w:left="0"/>
              <w:jc w:val="center"/>
            </w:pPr>
            <w:r>
              <w:rPr>
                <w:rFonts w:ascii="Arial"/>
                <w:b w:val="false"/>
                <w:i w:val="false"/>
                <w:color w:val="000000"/>
                <w:sz w:val="15"/>
              </w:rPr>
              <w:t>17/08/2020</w:t>
            </w:r>
          </w:p>
          <w:bookmarkEnd w:id="11782"/>
        </w:tc>
        <w:tc>
          <w:tcPr>
            <w:tcW w:w="967" w:type="dxa"/>
            <w:tcBorders>
              <w:top w:val="outset" w:color="000000" w:sz="8"/>
              <w:left w:val="outset" w:color="000000" w:sz="8"/>
              <w:bottom w:val="outset" w:color="000000" w:sz="8"/>
              <w:right w:val="outset" w:color="000000" w:sz="8"/>
            </w:tcBorders>
            <w:vAlign w:val="center"/>
          </w:tcPr>
          <w:bookmarkStart w:name="13589" w:id="11783"/>
          <w:p>
            <w:pPr>
              <w:spacing w:after="0"/>
              <w:ind w:left="0"/>
              <w:jc w:val="center"/>
            </w:pPr>
          </w:p>
          <w:bookmarkEnd w:id="117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90" w:id="11784"/>
          <w:p>
            <w:pPr>
              <w:spacing w:after="0"/>
              <w:ind w:left="0"/>
              <w:jc w:val="left"/>
            </w:pPr>
            <w:r>
              <w:rPr>
                <w:rFonts w:ascii="Arial"/>
                <w:b w:val="false"/>
                <w:i w:val="false"/>
                <w:color w:val="000000"/>
                <w:sz w:val="15"/>
              </w:rPr>
              <w:t>micronized purified flavonoic fration</w:t>
            </w:r>
          </w:p>
          <w:bookmarkEnd w:id="11784"/>
        </w:tc>
        <w:tc>
          <w:tcPr>
            <w:tcW w:w="1152" w:type="dxa"/>
            <w:tcBorders>
              <w:top w:val="outset" w:color="000000" w:sz="8"/>
              <w:left w:val="outset" w:color="000000" w:sz="8"/>
              <w:bottom w:val="outset" w:color="000000" w:sz="8"/>
              <w:right w:val="outset" w:color="000000" w:sz="8"/>
            </w:tcBorders>
            <w:vAlign w:val="center"/>
          </w:tcPr>
          <w:bookmarkStart w:name="13591" w:id="11785"/>
          <w:p>
            <w:pPr>
              <w:spacing w:after="0"/>
              <w:ind w:left="0"/>
              <w:jc w:val="center"/>
            </w:pPr>
            <w:r>
              <w:rPr>
                <w:rFonts w:ascii="Arial"/>
                <w:b w:val="false"/>
                <w:i w:val="false"/>
                <w:color w:val="000000"/>
                <w:sz w:val="15"/>
              </w:rPr>
              <w:t>3 роки</w:t>
            </w:r>
          </w:p>
          <w:bookmarkEnd w:id="11785"/>
        </w:tc>
        <w:tc>
          <w:tcPr>
            <w:tcW w:w="1361" w:type="dxa"/>
            <w:tcBorders>
              <w:top w:val="outset" w:color="000000" w:sz="8"/>
              <w:left w:val="outset" w:color="000000" w:sz="8"/>
              <w:bottom w:val="outset" w:color="000000" w:sz="8"/>
              <w:right w:val="outset" w:color="000000" w:sz="8"/>
            </w:tcBorders>
            <w:vAlign w:val="center"/>
          </w:tcPr>
          <w:bookmarkStart w:name="13592" w:id="11786"/>
          <w:p>
            <w:pPr>
              <w:spacing w:after="0"/>
              <w:ind w:left="0"/>
              <w:jc w:val="center"/>
            </w:pPr>
            <w:r>
              <w:rPr>
                <w:rFonts w:ascii="Arial"/>
                <w:b w:val="false"/>
                <w:i w:val="false"/>
                <w:color w:val="000000"/>
                <w:sz w:val="15"/>
              </w:rPr>
              <w:t>18/10/2020</w:t>
            </w:r>
          </w:p>
          <w:bookmarkEnd w:id="11786"/>
        </w:tc>
        <w:tc>
          <w:tcPr>
            <w:tcW w:w="1361" w:type="dxa"/>
            <w:tcBorders>
              <w:top w:val="outset" w:color="000000" w:sz="8"/>
              <w:left w:val="outset" w:color="000000" w:sz="8"/>
              <w:bottom w:val="outset" w:color="000000" w:sz="8"/>
              <w:right w:val="outset" w:color="000000" w:sz="8"/>
            </w:tcBorders>
            <w:vAlign w:val="center"/>
          </w:tcPr>
          <w:bookmarkStart w:name="13593" w:id="11787"/>
          <w:p>
            <w:pPr>
              <w:spacing w:after="0"/>
              <w:ind w:left="0"/>
              <w:jc w:val="center"/>
            </w:pPr>
            <w:r>
              <w:rPr>
                <w:rFonts w:ascii="Arial"/>
                <w:b w:val="false"/>
                <w:i w:val="false"/>
                <w:color w:val="000000"/>
                <w:sz w:val="15"/>
              </w:rPr>
              <w:t>15/01/2021</w:t>
            </w:r>
          </w:p>
          <w:bookmarkEnd w:id="11787"/>
        </w:tc>
        <w:tc>
          <w:tcPr>
            <w:tcW w:w="967" w:type="dxa"/>
            <w:tcBorders>
              <w:top w:val="outset" w:color="000000" w:sz="8"/>
              <w:left w:val="outset" w:color="000000" w:sz="8"/>
              <w:bottom w:val="outset" w:color="000000" w:sz="8"/>
              <w:right w:val="outset" w:color="000000" w:sz="8"/>
            </w:tcBorders>
            <w:vAlign w:val="center"/>
          </w:tcPr>
          <w:bookmarkStart w:name="13594" w:id="11788"/>
          <w:p>
            <w:pPr>
              <w:spacing w:after="0"/>
              <w:ind w:left="0"/>
              <w:jc w:val="center"/>
            </w:pPr>
          </w:p>
          <w:bookmarkEnd w:id="117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595" w:id="11789"/>
          <w:p>
            <w:pPr>
              <w:spacing w:after="0"/>
              <w:ind w:left="0"/>
              <w:jc w:val="left"/>
            </w:pPr>
            <w:r>
              <w:rPr>
                <w:rFonts w:ascii="Arial"/>
                <w:b w:val="false"/>
                <w:i w:val="false"/>
                <w:color w:val="000000"/>
                <w:sz w:val="15"/>
              </w:rPr>
              <w:t>mifamurtide</w:t>
            </w:r>
          </w:p>
          <w:bookmarkEnd w:id="11789"/>
        </w:tc>
        <w:tc>
          <w:tcPr>
            <w:tcW w:w="1152" w:type="dxa"/>
            <w:tcBorders>
              <w:top w:val="outset" w:color="000000" w:sz="8"/>
              <w:left w:val="outset" w:color="000000" w:sz="8"/>
              <w:bottom w:val="outset" w:color="000000" w:sz="8"/>
              <w:right w:val="outset" w:color="000000" w:sz="8"/>
            </w:tcBorders>
            <w:vAlign w:val="center"/>
          </w:tcPr>
          <w:bookmarkStart w:name="13596" w:id="11790"/>
          <w:p>
            <w:pPr>
              <w:spacing w:after="0"/>
              <w:ind w:left="0"/>
              <w:jc w:val="center"/>
            </w:pPr>
            <w:r>
              <w:rPr>
                <w:rFonts w:ascii="Arial"/>
                <w:b w:val="false"/>
                <w:i w:val="false"/>
                <w:color w:val="000000"/>
                <w:sz w:val="15"/>
              </w:rPr>
              <w:t>1 рік</w:t>
            </w:r>
          </w:p>
          <w:bookmarkEnd w:id="11790"/>
        </w:tc>
        <w:tc>
          <w:tcPr>
            <w:tcW w:w="1361" w:type="dxa"/>
            <w:tcBorders>
              <w:top w:val="outset" w:color="000000" w:sz="8"/>
              <w:left w:val="outset" w:color="000000" w:sz="8"/>
              <w:bottom w:val="outset" w:color="000000" w:sz="8"/>
              <w:right w:val="outset" w:color="000000" w:sz="8"/>
            </w:tcBorders>
            <w:vAlign w:val="center"/>
          </w:tcPr>
          <w:bookmarkStart w:name="13597" w:id="11791"/>
          <w:p>
            <w:pPr>
              <w:spacing w:after="0"/>
              <w:ind w:left="0"/>
              <w:jc w:val="center"/>
            </w:pPr>
            <w:r>
              <w:rPr>
                <w:rFonts w:ascii="Arial"/>
                <w:b w:val="false"/>
                <w:i w:val="false"/>
                <w:color w:val="000000"/>
                <w:sz w:val="15"/>
              </w:rPr>
              <w:t>05/03/2018</w:t>
            </w:r>
          </w:p>
          <w:bookmarkEnd w:id="11791"/>
        </w:tc>
        <w:tc>
          <w:tcPr>
            <w:tcW w:w="1361" w:type="dxa"/>
            <w:tcBorders>
              <w:top w:val="outset" w:color="000000" w:sz="8"/>
              <w:left w:val="outset" w:color="000000" w:sz="8"/>
              <w:bottom w:val="outset" w:color="000000" w:sz="8"/>
              <w:right w:val="outset" w:color="000000" w:sz="8"/>
            </w:tcBorders>
            <w:vAlign w:val="center"/>
          </w:tcPr>
          <w:bookmarkStart w:name="13598" w:id="11792"/>
          <w:p>
            <w:pPr>
              <w:spacing w:after="0"/>
              <w:ind w:left="0"/>
              <w:jc w:val="center"/>
            </w:pPr>
            <w:r>
              <w:rPr>
                <w:rFonts w:ascii="Arial"/>
                <w:b w:val="false"/>
                <w:i w:val="false"/>
                <w:color w:val="000000"/>
                <w:sz w:val="15"/>
              </w:rPr>
              <w:t>14/05/2018</w:t>
            </w:r>
          </w:p>
          <w:bookmarkEnd w:id="11792"/>
        </w:tc>
        <w:tc>
          <w:tcPr>
            <w:tcW w:w="967" w:type="dxa"/>
            <w:tcBorders>
              <w:top w:val="outset" w:color="000000" w:sz="8"/>
              <w:left w:val="outset" w:color="000000" w:sz="8"/>
              <w:bottom w:val="outset" w:color="000000" w:sz="8"/>
              <w:right w:val="outset" w:color="000000" w:sz="8"/>
            </w:tcBorders>
            <w:vAlign w:val="center"/>
          </w:tcPr>
          <w:bookmarkStart w:name="13599" w:id="11793"/>
          <w:p>
            <w:pPr>
              <w:spacing w:after="0"/>
              <w:ind w:left="0"/>
              <w:jc w:val="center"/>
            </w:pPr>
          </w:p>
          <w:bookmarkEnd w:id="117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00" w:id="11794"/>
          <w:p>
            <w:pPr>
              <w:spacing w:after="0"/>
              <w:ind w:left="0"/>
              <w:jc w:val="left"/>
            </w:pPr>
            <w:r>
              <w:rPr>
                <w:rFonts w:ascii="Arial"/>
                <w:b w:val="false"/>
                <w:i w:val="false"/>
                <w:color w:val="000000"/>
                <w:sz w:val="15"/>
              </w:rPr>
              <w:t>mifepristone</w:t>
            </w:r>
          </w:p>
          <w:bookmarkEnd w:id="11794"/>
        </w:tc>
        <w:tc>
          <w:tcPr>
            <w:tcW w:w="1152" w:type="dxa"/>
            <w:tcBorders>
              <w:top w:val="outset" w:color="000000" w:sz="8"/>
              <w:left w:val="outset" w:color="000000" w:sz="8"/>
              <w:bottom w:val="outset" w:color="000000" w:sz="8"/>
              <w:right w:val="outset" w:color="000000" w:sz="8"/>
            </w:tcBorders>
            <w:vAlign w:val="center"/>
          </w:tcPr>
          <w:bookmarkStart w:name="13601" w:id="11795"/>
          <w:p>
            <w:pPr>
              <w:spacing w:after="0"/>
              <w:ind w:left="0"/>
              <w:jc w:val="center"/>
            </w:pPr>
            <w:r>
              <w:rPr>
                <w:rFonts w:ascii="Arial"/>
                <w:b w:val="false"/>
                <w:i w:val="false"/>
                <w:color w:val="000000"/>
                <w:sz w:val="15"/>
              </w:rPr>
              <w:t>3 роки</w:t>
            </w:r>
          </w:p>
          <w:bookmarkEnd w:id="11795"/>
        </w:tc>
        <w:tc>
          <w:tcPr>
            <w:tcW w:w="1361" w:type="dxa"/>
            <w:tcBorders>
              <w:top w:val="outset" w:color="000000" w:sz="8"/>
              <w:left w:val="outset" w:color="000000" w:sz="8"/>
              <w:bottom w:val="outset" w:color="000000" w:sz="8"/>
              <w:right w:val="outset" w:color="000000" w:sz="8"/>
            </w:tcBorders>
            <w:vAlign w:val="center"/>
          </w:tcPr>
          <w:bookmarkStart w:name="13602" w:id="11796"/>
          <w:p>
            <w:pPr>
              <w:spacing w:after="0"/>
              <w:ind w:left="0"/>
              <w:jc w:val="center"/>
            </w:pPr>
            <w:r>
              <w:rPr>
                <w:rFonts w:ascii="Arial"/>
                <w:b w:val="false"/>
                <w:i w:val="false"/>
                <w:color w:val="000000"/>
                <w:sz w:val="15"/>
              </w:rPr>
              <w:t>31/05/2020</w:t>
            </w:r>
          </w:p>
          <w:bookmarkEnd w:id="11796"/>
        </w:tc>
        <w:tc>
          <w:tcPr>
            <w:tcW w:w="1361" w:type="dxa"/>
            <w:tcBorders>
              <w:top w:val="outset" w:color="000000" w:sz="8"/>
              <w:left w:val="outset" w:color="000000" w:sz="8"/>
              <w:bottom w:val="outset" w:color="000000" w:sz="8"/>
              <w:right w:val="outset" w:color="000000" w:sz="8"/>
            </w:tcBorders>
            <w:vAlign w:val="center"/>
          </w:tcPr>
          <w:bookmarkStart w:name="13603" w:id="11797"/>
          <w:p>
            <w:pPr>
              <w:spacing w:after="0"/>
              <w:ind w:left="0"/>
              <w:jc w:val="center"/>
            </w:pPr>
            <w:r>
              <w:rPr>
                <w:rFonts w:ascii="Arial"/>
                <w:b w:val="false"/>
                <w:i w:val="false"/>
                <w:color w:val="000000"/>
                <w:sz w:val="15"/>
              </w:rPr>
              <w:t>09/08/2020</w:t>
            </w:r>
          </w:p>
          <w:bookmarkEnd w:id="11797"/>
        </w:tc>
        <w:tc>
          <w:tcPr>
            <w:tcW w:w="967" w:type="dxa"/>
            <w:tcBorders>
              <w:top w:val="outset" w:color="000000" w:sz="8"/>
              <w:left w:val="outset" w:color="000000" w:sz="8"/>
              <w:bottom w:val="outset" w:color="000000" w:sz="8"/>
              <w:right w:val="outset" w:color="000000" w:sz="8"/>
            </w:tcBorders>
            <w:vAlign w:val="center"/>
          </w:tcPr>
          <w:bookmarkStart w:name="13604" w:id="11798"/>
          <w:p>
            <w:pPr>
              <w:spacing w:after="0"/>
              <w:ind w:left="0"/>
              <w:jc w:val="center"/>
            </w:pPr>
          </w:p>
          <w:bookmarkEnd w:id="117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05" w:id="11799"/>
          <w:p>
            <w:pPr>
              <w:spacing w:after="0"/>
              <w:ind w:left="0"/>
              <w:jc w:val="left"/>
            </w:pPr>
            <w:r>
              <w:rPr>
                <w:rFonts w:ascii="Arial"/>
                <w:b w:val="false"/>
                <w:i w:val="false"/>
                <w:color w:val="000000"/>
                <w:sz w:val="15"/>
              </w:rPr>
              <w:t>minoxidil (topical formulation)</w:t>
            </w:r>
          </w:p>
          <w:bookmarkEnd w:id="11799"/>
        </w:tc>
        <w:tc>
          <w:tcPr>
            <w:tcW w:w="1152" w:type="dxa"/>
            <w:tcBorders>
              <w:top w:val="outset" w:color="000000" w:sz="8"/>
              <w:left w:val="outset" w:color="000000" w:sz="8"/>
              <w:bottom w:val="outset" w:color="000000" w:sz="8"/>
              <w:right w:val="outset" w:color="000000" w:sz="8"/>
            </w:tcBorders>
            <w:vAlign w:val="center"/>
          </w:tcPr>
          <w:bookmarkStart w:name="13606" w:id="11800"/>
          <w:p>
            <w:pPr>
              <w:spacing w:after="0"/>
              <w:ind w:left="0"/>
              <w:jc w:val="center"/>
            </w:pPr>
            <w:r>
              <w:rPr>
                <w:rFonts w:ascii="Arial"/>
                <w:b w:val="false"/>
                <w:i w:val="false"/>
                <w:color w:val="000000"/>
                <w:sz w:val="15"/>
              </w:rPr>
              <w:t>5 років</w:t>
            </w:r>
          </w:p>
          <w:bookmarkEnd w:id="11800"/>
        </w:tc>
        <w:tc>
          <w:tcPr>
            <w:tcW w:w="1361" w:type="dxa"/>
            <w:tcBorders>
              <w:top w:val="outset" w:color="000000" w:sz="8"/>
              <w:left w:val="outset" w:color="000000" w:sz="8"/>
              <w:bottom w:val="outset" w:color="000000" w:sz="8"/>
              <w:right w:val="outset" w:color="000000" w:sz="8"/>
            </w:tcBorders>
            <w:vAlign w:val="center"/>
          </w:tcPr>
          <w:bookmarkStart w:name="13607" w:id="11801"/>
          <w:p>
            <w:pPr>
              <w:spacing w:after="0"/>
              <w:ind w:left="0"/>
              <w:jc w:val="center"/>
            </w:pPr>
            <w:r>
              <w:rPr>
                <w:rFonts w:ascii="Arial"/>
                <w:b w:val="false"/>
                <w:i w:val="false"/>
                <w:color w:val="000000"/>
                <w:sz w:val="15"/>
              </w:rPr>
              <w:t>31/10/2020</w:t>
            </w:r>
          </w:p>
          <w:bookmarkEnd w:id="11801"/>
        </w:tc>
        <w:tc>
          <w:tcPr>
            <w:tcW w:w="1361" w:type="dxa"/>
            <w:tcBorders>
              <w:top w:val="outset" w:color="000000" w:sz="8"/>
              <w:left w:val="outset" w:color="000000" w:sz="8"/>
              <w:bottom w:val="outset" w:color="000000" w:sz="8"/>
              <w:right w:val="outset" w:color="000000" w:sz="8"/>
            </w:tcBorders>
            <w:vAlign w:val="center"/>
          </w:tcPr>
          <w:bookmarkStart w:name="13608" w:id="11802"/>
          <w:p>
            <w:pPr>
              <w:spacing w:after="0"/>
              <w:ind w:left="0"/>
              <w:jc w:val="center"/>
            </w:pPr>
            <w:r>
              <w:rPr>
                <w:rFonts w:ascii="Arial"/>
                <w:b w:val="false"/>
                <w:i w:val="false"/>
                <w:color w:val="000000"/>
                <w:sz w:val="15"/>
              </w:rPr>
              <w:t>29/01/2021</w:t>
            </w:r>
          </w:p>
          <w:bookmarkEnd w:id="11802"/>
        </w:tc>
        <w:tc>
          <w:tcPr>
            <w:tcW w:w="967" w:type="dxa"/>
            <w:tcBorders>
              <w:top w:val="outset" w:color="000000" w:sz="8"/>
              <w:left w:val="outset" w:color="000000" w:sz="8"/>
              <w:bottom w:val="outset" w:color="000000" w:sz="8"/>
              <w:right w:val="outset" w:color="000000" w:sz="8"/>
            </w:tcBorders>
            <w:vAlign w:val="center"/>
          </w:tcPr>
          <w:bookmarkStart w:name="13609" w:id="11803"/>
          <w:p>
            <w:pPr>
              <w:spacing w:after="0"/>
              <w:ind w:left="0"/>
              <w:jc w:val="center"/>
            </w:pPr>
          </w:p>
          <w:bookmarkEnd w:id="118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10" w:id="11804"/>
          <w:p>
            <w:pPr>
              <w:spacing w:after="0"/>
              <w:ind w:left="0"/>
              <w:jc w:val="left"/>
            </w:pPr>
            <w:r>
              <w:rPr>
                <w:rFonts w:ascii="Arial"/>
                <w:b w:val="false"/>
                <w:i w:val="false"/>
                <w:color w:val="000000"/>
                <w:sz w:val="15"/>
              </w:rPr>
              <w:t>mint lemon (Melissa), peppermint, valerianae</w:t>
            </w:r>
          </w:p>
          <w:bookmarkEnd w:id="11804"/>
        </w:tc>
        <w:tc>
          <w:tcPr>
            <w:tcW w:w="1152" w:type="dxa"/>
            <w:tcBorders>
              <w:top w:val="outset" w:color="000000" w:sz="8"/>
              <w:left w:val="outset" w:color="000000" w:sz="8"/>
              <w:bottom w:val="outset" w:color="000000" w:sz="8"/>
              <w:right w:val="outset" w:color="000000" w:sz="8"/>
            </w:tcBorders>
            <w:vAlign w:val="center"/>
          </w:tcPr>
          <w:bookmarkStart w:name="13611" w:id="11805"/>
          <w:p>
            <w:pPr>
              <w:spacing w:after="0"/>
              <w:ind w:left="0"/>
              <w:jc w:val="center"/>
            </w:pPr>
            <w:r>
              <w:rPr>
                <w:rFonts w:ascii="Arial"/>
                <w:b w:val="false"/>
                <w:i w:val="false"/>
                <w:color w:val="000000"/>
                <w:sz w:val="15"/>
              </w:rPr>
              <w:t>13 років</w:t>
            </w:r>
          </w:p>
          <w:bookmarkEnd w:id="11805"/>
        </w:tc>
        <w:tc>
          <w:tcPr>
            <w:tcW w:w="1361" w:type="dxa"/>
            <w:tcBorders>
              <w:top w:val="outset" w:color="000000" w:sz="8"/>
              <w:left w:val="outset" w:color="000000" w:sz="8"/>
              <w:bottom w:val="outset" w:color="000000" w:sz="8"/>
              <w:right w:val="outset" w:color="000000" w:sz="8"/>
            </w:tcBorders>
            <w:vAlign w:val="center"/>
          </w:tcPr>
          <w:bookmarkStart w:name="13612" w:id="11806"/>
          <w:p>
            <w:pPr>
              <w:spacing w:after="0"/>
              <w:ind w:left="0"/>
              <w:jc w:val="center"/>
            </w:pPr>
            <w:r>
              <w:rPr>
                <w:rFonts w:ascii="Arial"/>
                <w:b w:val="false"/>
                <w:i w:val="false"/>
                <w:color w:val="000000"/>
                <w:sz w:val="15"/>
              </w:rPr>
              <w:t>31/12/2019</w:t>
            </w:r>
          </w:p>
          <w:bookmarkEnd w:id="11806"/>
        </w:tc>
        <w:tc>
          <w:tcPr>
            <w:tcW w:w="1361" w:type="dxa"/>
            <w:tcBorders>
              <w:top w:val="outset" w:color="000000" w:sz="8"/>
              <w:left w:val="outset" w:color="000000" w:sz="8"/>
              <w:bottom w:val="outset" w:color="000000" w:sz="8"/>
              <w:right w:val="outset" w:color="000000" w:sz="8"/>
            </w:tcBorders>
            <w:vAlign w:val="center"/>
          </w:tcPr>
          <w:bookmarkStart w:name="13613" w:id="11807"/>
          <w:p>
            <w:pPr>
              <w:spacing w:after="0"/>
              <w:ind w:left="0"/>
              <w:jc w:val="center"/>
            </w:pPr>
            <w:r>
              <w:rPr>
                <w:rFonts w:ascii="Arial"/>
                <w:b w:val="false"/>
                <w:i w:val="false"/>
                <w:color w:val="000000"/>
                <w:sz w:val="15"/>
              </w:rPr>
              <w:t>30/03/2020</w:t>
            </w:r>
          </w:p>
          <w:bookmarkEnd w:id="11807"/>
        </w:tc>
        <w:tc>
          <w:tcPr>
            <w:tcW w:w="967" w:type="dxa"/>
            <w:tcBorders>
              <w:top w:val="outset" w:color="000000" w:sz="8"/>
              <w:left w:val="outset" w:color="000000" w:sz="8"/>
              <w:bottom w:val="outset" w:color="000000" w:sz="8"/>
              <w:right w:val="outset" w:color="000000" w:sz="8"/>
            </w:tcBorders>
            <w:vAlign w:val="center"/>
          </w:tcPr>
          <w:bookmarkStart w:name="13614" w:id="11808"/>
          <w:p>
            <w:pPr>
              <w:spacing w:after="0"/>
              <w:ind w:left="0"/>
              <w:jc w:val="center"/>
            </w:pPr>
          </w:p>
          <w:bookmarkEnd w:id="118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15" w:id="11809"/>
          <w:p>
            <w:pPr>
              <w:spacing w:after="0"/>
              <w:ind w:left="0"/>
              <w:jc w:val="left"/>
            </w:pPr>
            <w:r>
              <w:rPr>
                <w:rFonts w:ascii="Arial"/>
                <w:b w:val="false"/>
                <w:i w:val="false"/>
                <w:color w:val="000000"/>
                <w:sz w:val="15"/>
              </w:rPr>
              <w:t>miocamycin</w:t>
            </w:r>
          </w:p>
          <w:bookmarkEnd w:id="11809"/>
        </w:tc>
        <w:tc>
          <w:tcPr>
            <w:tcW w:w="1152" w:type="dxa"/>
            <w:tcBorders>
              <w:top w:val="outset" w:color="000000" w:sz="8"/>
              <w:left w:val="outset" w:color="000000" w:sz="8"/>
              <w:bottom w:val="outset" w:color="000000" w:sz="8"/>
              <w:right w:val="outset" w:color="000000" w:sz="8"/>
            </w:tcBorders>
            <w:vAlign w:val="center"/>
          </w:tcPr>
          <w:bookmarkStart w:name="13616" w:id="11810"/>
          <w:p>
            <w:pPr>
              <w:spacing w:after="0"/>
              <w:ind w:left="0"/>
              <w:jc w:val="center"/>
            </w:pPr>
            <w:r>
              <w:rPr>
                <w:rFonts w:ascii="Arial"/>
                <w:b w:val="false"/>
                <w:i w:val="false"/>
                <w:color w:val="000000"/>
                <w:sz w:val="15"/>
              </w:rPr>
              <w:t>5 років</w:t>
            </w:r>
          </w:p>
          <w:bookmarkEnd w:id="11810"/>
        </w:tc>
        <w:tc>
          <w:tcPr>
            <w:tcW w:w="1361" w:type="dxa"/>
            <w:tcBorders>
              <w:top w:val="outset" w:color="000000" w:sz="8"/>
              <w:left w:val="outset" w:color="000000" w:sz="8"/>
              <w:bottom w:val="outset" w:color="000000" w:sz="8"/>
              <w:right w:val="outset" w:color="000000" w:sz="8"/>
            </w:tcBorders>
            <w:vAlign w:val="center"/>
          </w:tcPr>
          <w:bookmarkStart w:name="13617" w:id="11811"/>
          <w:p>
            <w:pPr>
              <w:spacing w:after="0"/>
              <w:ind w:left="0"/>
              <w:jc w:val="center"/>
            </w:pPr>
            <w:r>
              <w:rPr>
                <w:rFonts w:ascii="Arial"/>
                <w:b w:val="false"/>
                <w:i w:val="false"/>
                <w:color w:val="000000"/>
                <w:sz w:val="15"/>
              </w:rPr>
              <w:t>24/09/2019</w:t>
            </w:r>
          </w:p>
          <w:bookmarkEnd w:id="11811"/>
        </w:tc>
        <w:tc>
          <w:tcPr>
            <w:tcW w:w="1361" w:type="dxa"/>
            <w:tcBorders>
              <w:top w:val="outset" w:color="000000" w:sz="8"/>
              <w:left w:val="outset" w:color="000000" w:sz="8"/>
              <w:bottom w:val="outset" w:color="000000" w:sz="8"/>
              <w:right w:val="outset" w:color="000000" w:sz="8"/>
            </w:tcBorders>
            <w:vAlign w:val="center"/>
          </w:tcPr>
          <w:bookmarkStart w:name="13618" w:id="11812"/>
          <w:p>
            <w:pPr>
              <w:spacing w:after="0"/>
              <w:ind w:left="0"/>
              <w:jc w:val="center"/>
            </w:pPr>
            <w:r>
              <w:rPr>
                <w:rFonts w:ascii="Arial"/>
                <w:b w:val="false"/>
                <w:i w:val="false"/>
                <w:color w:val="000000"/>
                <w:sz w:val="15"/>
              </w:rPr>
              <w:t>23/12/2019</w:t>
            </w:r>
          </w:p>
          <w:bookmarkEnd w:id="11812"/>
        </w:tc>
        <w:tc>
          <w:tcPr>
            <w:tcW w:w="967" w:type="dxa"/>
            <w:tcBorders>
              <w:top w:val="outset" w:color="000000" w:sz="8"/>
              <w:left w:val="outset" w:color="000000" w:sz="8"/>
              <w:bottom w:val="outset" w:color="000000" w:sz="8"/>
              <w:right w:val="outset" w:color="000000" w:sz="8"/>
            </w:tcBorders>
            <w:vAlign w:val="center"/>
          </w:tcPr>
          <w:bookmarkStart w:name="13619" w:id="11813"/>
          <w:p>
            <w:pPr>
              <w:spacing w:after="0"/>
              <w:ind w:left="0"/>
              <w:jc w:val="center"/>
            </w:pPr>
          </w:p>
          <w:bookmarkEnd w:id="118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20" w:id="11814"/>
          <w:p>
            <w:pPr>
              <w:spacing w:after="0"/>
              <w:ind w:left="0"/>
              <w:jc w:val="left"/>
            </w:pPr>
            <w:r>
              <w:rPr>
                <w:rFonts w:ascii="Arial"/>
                <w:b w:val="false"/>
                <w:i w:val="false"/>
                <w:color w:val="000000"/>
                <w:sz w:val="15"/>
              </w:rPr>
              <w:t>mirabegron**</w:t>
            </w:r>
          </w:p>
          <w:bookmarkEnd w:id="11814"/>
        </w:tc>
        <w:tc>
          <w:tcPr>
            <w:tcW w:w="1152" w:type="dxa"/>
            <w:tcBorders>
              <w:top w:val="outset" w:color="000000" w:sz="8"/>
              <w:left w:val="outset" w:color="000000" w:sz="8"/>
              <w:bottom w:val="outset" w:color="000000" w:sz="8"/>
              <w:right w:val="outset" w:color="000000" w:sz="8"/>
            </w:tcBorders>
            <w:vAlign w:val="center"/>
          </w:tcPr>
          <w:bookmarkStart w:name="13621" w:id="11815"/>
          <w:p>
            <w:pPr>
              <w:spacing w:after="0"/>
              <w:ind w:left="0"/>
              <w:jc w:val="center"/>
            </w:pPr>
            <w:r>
              <w:rPr>
                <w:rFonts w:ascii="Arial"/>
                <w:b w:val="false"/>
                <w:i w:val="false"/>
                <w:color w:val="000000"/>
                <w:sz w:val="15"/>
              </w:rPr>
              <w:t>1 рік</w:t>
            </w:r>
          </w:p>
          <w:bookmarkEnd w:id="11815"/>
        </w:tc>
        <w:tc>
          <w:tcPr>
            <w:tcW w:w="1361" w:type="dxa"/>
            <w:tcBorders>
              <w:top w:val="outset" w:color="000000" w:sz="8"/>
              <w:left w:val="outset" w:color="000000" w:sz="8"/>
              <w:bottom w:val="outset" w:color="000000" w:sz="8"/>
              <w:right w:val="outset" w:color="000000" w:sz="8"/>
            </w:tcBorders>
            <w:vAlign w:val="center"/>
          </w:tcPr>
          <w:bookmarkStart w:name="13622" w:id="11816"/>
          <w:p>
            <w:pPr>
              <w:spacing w:after="0"/>
              <w:ind w:left="0"/>
              <w:jc w:val="center"/>
            </w:pPr>
            <w:r>
              <w:rPr>
                <w:rFonts w:ascii="Arial"/>
                <w:b w:val="false"/>
                <w:i w:val="false"/>
                <w:color w:val="000000"/>
                <w:sz w:val="15"/>
              </w:rPr>
              <w:t>31/12/2018</w:t>
            </w:r>
          </w:p>
          <w:bookmarkEnd w:id="11816"/>
        </w:tc>
        <w:tc>
          <w:tcPr>
            <w:tcW w:w="1361" w:type="dxa"/>
            <w:tcBorders>
              <w:top w:val="outset" w:color="000000" w:sz="8"/>
              <w:left w:val="outset" w:color="000000" w:sz="8"/>
              <w:bottom w:val="outset" w:color="000000" w:sz="8"/>
              <w:right w:val="outset" w:color="000000" w:sz="8"/>
            </w:tcBorders>
            <w:vAlign w:val="center"/>
          </w:tcPr>
          <w:bookmarkStart w:name="13623" w:id="11817"/>
          <w:p>
            <w:pPr>
              <w:spacing w:after="0"/>
              <w:ind w:left="0"/>
              <w:jc w:val="center"/>
            </w:pPr>
            <w:r>
              <w:rPr>
                <w:rFonts w:ascii="Arial"/>
                <w:b w:val="false"/>
                <w:i w:val="false"/>
                <w:color w:val="000000"/>
                <w:sz w:val="15"/>
              </w:rPr>
              <w:t>11/03/2019</w:t>
            </w:r>
          </w:p>
          <w:bookmarkEnd w:id="11817"/>
        </w:tc>
        <w:tc>
          <w:tcPr>
            <w:tcW w:w="967" w:type="dxa"/>
            <w:tcBorders>
              <w:top w:val="outset" w:color="000000" w:sz="8"/>
              <w:left w:val="outset" w:color="000000" w:sz="8"/>
              <w:bottom w:val="outset" w:color="000000" w:sz="8"/>
              <w:right w:val="outset" w:color="000000" w:sz="8"/>
            </w:tcBorders>
            <w:vAlign w:val="center"/>
          </w:tcPr>
          <w:bookmarkStart w:name="13624" w:id="11818"/>
          <w:p>
            <w:pPr>
              <w:spacing w:after="0"/>
              <w:ind w:left="0"/>
              <w:jc w:val="center"/>
            </w:pPr>
          </w:p>
          <w:bookmarkEnd w:id="118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25" w:id="11819"/>
          <w:p>
            <w:pPr>
              <w:spacing w:after="0"/>
              <w:ind w:left="0"/>
              <w:jc w:val="left"/>
            </w:pPr>
            <w:r>
              <w:rPr>
                <w:rFonts w:ascii="Arial"/>
                <w:b w:val="false"/>
                <w:i w:val="false"/>
                <w:color w:val="000000"/>
                <w:sz w:val="15"/>
              </w:rPr>
              <w:t>mirtazapine</w:t>
            </w:r>
          </w:p>
          <w:bookmarkEnd w:id="11819"/>
        </w:tc>
        <w:tc>
          <w:tcPr>
            <w:tcW w:w="1152" w:type="dxa"/>
            <w:tcBorders>
              <w:top w:val="outset" w:color="000000" w:sz="8"/>
              <w:left w:val="outset" w:color="000000" w:sz="8"/>
              <w:bottom w:val="outset" w:color="000000" w:sz="8"/>
              <w:right w:val="outset" w:color="000000" w:sz="8"/>
            </w:tcBorders>
            <w:vAlign w:val="center"/>
          </w:tcPr>
          <w:bookmarkStart w:name="13626" w:id="11820"/>
          <w:p>
            <w:pPr>
              <w:spacing w:after="0"/>
              <w:ind w:left="0"/>
              <w:jc w:val="center"/>
            </w:pPr>
            <w:r>
              <w:rPr>
                <w:rFonts w:ascii="Arial"/>
                <w:b w:val="false"/>
                <w:i w:val="false"/>
                <w:color w:val="000000"/>
                <w:sz w:val="15"/>
              </w:rPr>
              <w:t>5 років</w:t>
            </w:r>
          </w:p>
          <w:bookmarkEnd w:id="11820"/>
        </w:tc>
        <w:tc>
          <w:tcPr>
            <w:tcW w:w="1361" w:type="dxa"/>
            <w:tcBorders>
              <w:top w:val="outset" w:color="000000" w:sz="8"/>
              <w:left w:val="outset" w:color="000000" w:sz="8"/>
              <w:bottom w:val="outset" w:color="000000" w:sz="8"/>
              <w:right w:val="outset" w:color="000000" w:sz="8"/>
            </w:tcBorders>
            <w:vAlign w:val="center"/>
          </w:tcPr>
          <w:bookmarkStart w:name="13627" w:id="11821"/>
          <w:p>
            <w:pPr>
              <w:spacing w:after="0"/>
              <w:ind w:left="0"/>
              <w:jc w:val="center"/>
            </w:pPr>
            <w:r>
              <w:rPr>
                <w:rFonts w:ascii="Arial"/>
                <w:b w:val="false"/>
                <w:i w:val="false"/>
                <w:color w:val="000000"/>
                <w:sz w:val="15"/>
              </w:rPr>
              <w:t>31/08/2018</w:t>
            </w:r>
          </w:p>
          <w:bookmarkEnd w:id="11821"/>
        </w:tc>
        <w:tc>
          <w:tcPr>
            <w:tcW w:w="1361" w:type="dxa"/>
            <w:tcBorders>
              <w:top w:val="outset" w:color="000000" w:sz="8"/>
              <w:left w:val="outset" w:color="000000" w:sz="8"/>
              <w:bottom w:val="outset" w:color="000000" w:sz="8"/>
              <w:right w:val="outset" w:color="000000" w:sz="8"/>
            </w:tcBorders>
            <w:vAlign w:val="center"/>
          </w:tcPr>
          <w:bookmarkStart w:name="13628" w:id="11822"/>
          <w:p>
            <w:pPr>
              <w:spacing w:after="0"/>
              <w:ind w:left="0"/>
              <w:jc w:val="center"/>
            </w:pPr>
            <w:r>
              <w:rPr>
                <w:rFonts w:ascii="Arial"/>
                <w:b w:val="false"/>
                <w:i w:val="false"/>
                <w:color w:val="000000"/>
                <w:sz w:val="15"/>
              </w:rPr>
              <w:t>29/11/2018</w:t>
            </w:r>
          </w:p>
          <w:bookmarkEnd w:id="11822"/>
        </w:tc>
        <w:tc>
          <w:tcPr>
            <w:tcW w:w="967" w:type="dxa"/>
            <w:tcBorders>
              <w:top w:val="outset" w:color="000000" w:sz="8"/>
              <w:left w:val="outset" w:color="000000" w:sz="8"/>
              <w:bottom w:val="outset" w:color="000000" w:sz="8"/>
              <w:right w:val="outset" w:color="000000" w:sz="8"/>
            </w:tcBorders>
            <w:vAlign w:val="center"/>
          </w:tcPr>
          <w:bookmarkStart w:name="13629" w:id="11823"/>
          <w:p>
            <w:pPr>
              <w:spacing w:after="0"/>
              <w:ind w:left="0"/>
              <w:jc w:val="center"/>
            </w:pPr>
          </w:p>
          <w:bookmarkEnd w:id="118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30" w:id="11824"/>
          <w:p>
            <w:pPr>
              <w:spacing w:after="0"/>
              <w:ind w:left="0"/>
              <w:jc w:val="left"/>
            </w:pPr>
            <w:r>
              <w:rPr>
                <w:rFonts w:ascii="Arial"/>
                <w:b w:val="false"/>
                <w:i w:val="false"/>
                <w:color w:val="000000"/>
                <w:sz w:val="15"/>
              </w:rPr>
              <w:t>misoprostol (gastrointestinal indication)</w:t>
            </w:r>
          </w:p>
          <w:bookmarkEnd w:id="11824"/>
        </w:tc>
        <w:tc>
          <w:tcPr>
            <w:tcW w:w="1152" w:type="dxa"/>
            <w:tcBorders>
              <w:top w:val="outset" w:color="000000" w:sz="8"/>
              <w:left w:val="outset" w:color="000000" w:sz="8"/>
              <w:bottom w:val="outset" w:color="000000" w:sz="8"/>
              <w:right w:val="outset" w:color="000000" w:sz="8"/>
            </w:tcBorders>
            <w:vAlign w:val="center"/>
          </w:tcPr>
          <w:bookmarkStart w:name="13631" w:id="11825"/>
          <w:p>
            <w:pPr>
              <w:spacing w:after="0"/>
              <w:ind w:left="0"/>
              <w:jc w:val="center"/>
            </w:pPr>
            <w:r>
              <w:rPr>
                <w:rFonts w:ascii="Arial"/>
                <w:b w:val="false"/>
                <w:i w:val="false"/>
                <w:color w:val="000000"/>
                <w:sz w:val="15"/>
              </w:rPr>
              <w:t>1 рік</w:t>
            </w:r>
          </w:p>
          <w:bookmarkEnd w:id="11825"/>
        </w:tc>
        <w:tc>
          <w:tcPr>
            <w:tcW w:w="1361" w:type="dxa"/>
            <w:tcBorders>
              <w:top w:val="outset" w:color="000000" w:sz="8"/>
              <w:left w:val="outset" w:color="000000" w:sz="8"/>
              <w:bottom w:val="outset" w:color="000000" w:sz="8"/>
              <w:right w:val="outset" w:color="000000" w:sz="8"/>
            </w:tcBorders>
            <w:vAlign w:val="center"/>
          </w:tcPr>
          <w:bookmarkStart w:name="13632" w:id="11826"/>
          <w:p>
            <w:pPr>
              <w:spacing w:after="0"/>
              <w:ind w:left="0"/>
              <w:jc w:val="center"/>
            </w:pPr>
            <w:r>
              <w:rPr>
                <w:rFonts w:ascii="Arial"/>
                <w:b w:val="false"/>
                <w:i w:val="false"/>
                <w:color w:val="000000"/>
                <w:sz w:val="15"/>
              </w:rPr>
              <w:t>30/06/2018</w:t>
            </w:r>
          </w:p>
          <w:bookmarkEnd w:id="11826"/>
        </w:tc>
        <w:tc>
          <w:tcPr>
            <w:tcW w:w="1361" w:type="dxa"/>
            <w:tcBorders>
              <w:top w:val="outset" w:color="000000" w:sz="8"/>
              <w:left w:val="outset" w:color="000000" w:sz="8"/>
              <w:bottom w:val="outset" w:color="000000" w:sz="8"/>
              <w:right w:val="outset" w:color="000000" w:sz="8"/>
            </w:tcBorders>
            <w:vAlign w:val="center"/>
          </w:tcPr>
          <w:bookmarkStart w:name="13633" w:id="11827"/>
          <w:p>
            <w:pPr>
              <w:spacing w:after="0"/>
              <w:ind w:left="0"/>
              <w:jc w:val="center"/>
            </w:pPr>
            <w:r>
              <w:rPr>
                <w:rFonts w:ascii="Arial"/>
                <w:b w:val="false"/>
                <w:i w:val="false"/>
                <w:color w:val="000000"/>
                <w:sz w:val="15"/>
              </w:rPr>
              <w:t>08/09/2018</w:t>
            </w:r>
          </w:p>
          <w:bookmarkEnd w:id="11827"/>
        </w:tc>
        <w:tc>
          <w:tcPr>
            <w:tcW w:w="967" w:type="dxa"/>
            <w:tcBorders>
              <w:top w:val="outset" w:color="000000" w:sz="8"/>
              <w:left w:val="outset" w:color="000000" w:sz="8"/>
              <w:bottom w:val="outset" w:color="000000" w:sz="8"/>
              <w:right w:val="outset" w:color="000000" w:sz="8"/>
            </w:tcBorders>
            <w:vAlign w:val="center"/>
          </w:tcPr>
          <w:bookmarkStart w:name="13634" w:id="11828"/>
          <w:p>
            <w:pPr>
              <w:spacing w:after="0"/>
              <w:ind w:left="0"/>
              <w:jc w:val="center"/>
            </w:pPr>
          </w:p>
          <w:bookmarkEnd w:id="118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35" w:id="11829"/>
          <w:p>
            <w:pPr>
              <w:spacing w:after="0"/>
              <w:ind w:left="0"/>
              <w:jc w:val="left"/>
            </w:pPr>
            <w:r>
              <w:rPr>
                <w:rFonts w:ascii="Arial"/>
                <w:b w:val="false"/>
                <w:i w:val="false"/>
                <w:color w:val="000000"/>
                <w:sz w:val="15"/>
              </w:rPr>
              <w:t>misoprostol (gynaecological indication-labor induction)</w:t>
            </w:r>
          </w:p>
          <w:bookmarkEnd w:id="11829"/>
        </w:tc>
        <w:tc>
          <w:tcPr>
            <w:tcW w:w="1152" w:type="dxa"/>
            <w:tcBorders>
              <w:top w:val="outset" w:color="000000" w:sz="8"/>
              <w:left w:val="outset" w:color="000000" w:sz="8"/>
              <w:bottom w:val="outset" w:color="000000" w:sz="8"/>
              <w:right w:val="outset" w:color="000000" w:sz="8"/>
            </w:tcBorders>
            <w:vAlign w:val="center"/>
          </w:tcPr>
          <w:bookmarkStart w:name="13636" w:id="11830"/>
          <w:p>
            <w:pPr>
              <w:spacing w:after="0"/>
              <w:ind w:left="0"/>
              <w:jc w:val="center"/>
            </w:pPr>
            <w:r>
              <w:rPr>
                <w:rFonts w:ascii="Arial"/>
                <w:b w:val="false"/>
                <w:i w:val="false"/>
                <w:color w:val="000000"/>
                <w:sz w:val="15"/>
              </w:rPr>
              <w:t>1 рік</w:t>
            </w:r>
          </w:p>
          <w:bookmarkEnd w:id="11830"/>
        </w:tc>
        <w:tc>
          <w:tcPr>
            <w:tcW w:w="1361" w:type="dxa"/>
            <w:tcBorders>
              <w:top w:val="outset" w:color="000000" w:sz="8"/>
              <w:left w:val="outset" w:color="000000" w:sz="8"/>
              <w:bottom w:val="outset" w:color="000000" w:sz="8"/>
              <w:right w:val="outset" w:color="000000" w:sz="8"/>
            </w:tcBorders>
            <w:vAlign w:val="center"/>
          </w:tcPr>
          <w:bookmarkStart w:name="13637" w:id="11831"/>
          <w:p>
            <w:pPr>
              <w:spacing w:after="0"/>
              <w:ind w:left="0"/>
              <w:jc w:val="center"/>
            </w:pPr>
            <w:r>
              <w:rPr>
                <w:rFonts w:ascii="Arial"/>
                <w:b w:val="false"/>
                <w:i w:val="false"/>
                <w:color w:val="000000"/>
                <w:sz w:val="15"/>
              </w:rPr>
              <w:t>31/05/2018</w:t>
            </w:r>
          </w:p>
          <w:bookmarkEnd w:id="11831"/>
        </w:tc>
        <w:tc>
          <w:tcPr>
            <w:tcW w:w="1361" w:type="dxa"/>
            <w:tcBorders>
              <w:top w:val="outset" w:color="000000" w:sz="8"/>
              <w:left w:val="outset" w:color="000000" w:sz="8"/>
              <w:bottom w:val="outset" w:color="000000" w:sz="8"/>
              <w:right w:val="outset" w:color="000000" w:sz="8"/>
            </w:tcBorders>
            <w:vAlign w:val="center"/>
          </w:tcPr>
          <w:bookmarkStart w:name="13638" w:id="11832"/>
          <w:p>
            <w:pPr>
              <w:spacing w:after="0"/>
              <w:ind w:left="0"/>
              <w:jc w:val="center"/>
            </w:pPr>
            <w:r>
              <w:rPr>
                <w:rFonts w:ascii="Arial"/>
                <w:b w:val="false"/>
                <w:i w:val="false"/>
                <w:color w:val="000000"/>
                <w:sz w:val="15"/>
              </w:rPr>
              <w:t>09/08/2018</w:t>
            </w:r>
          </w:p>
          <w:bookmarkEnd w:id="11832"/>
        </w:tc>
        <w:tc>
          <w:tcPr>
            <w:tcW w:w="967" w:type="dxa"/>
            <w:tcBorders>
              <w:top w:val="outset" w:color="000000" w:sz="8"/>
              <w:left w:val="outset" w:color="000000" w:sz="8"/>
              <w:bottom w:val="outset" w:color="000000" w:sz="8"/>
              <w:right w:val="outset" w:color="000000" w:sz="8"/>
            </w:tcBorders>
            <w:vAlign w:val="center"/>
          </w:tcPr>
          <w:bookmarkStart w:name="13639" w:id="11833"/>
          <w:p>
            <w:pPr>
              <w:spacing w:after="0"/>
              <w:ind w:left="0"/>
              <w:jc w:val="center"/>
            </w:pPr>
          </w:p>
          <w:bookmarkEnd w:id="118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40" w:id="11834"/>
          <w:p>
            <w:pPr>
              <w:spacing w:after="0"/>
              <w:ind w:left="0"/>
              <w:jc w:val="left"/>
            </w:pPr>
            <w:r>
              <w:rPr>
                <w:rFonts w:ascii="Arial"/>
                <w:b w:val="false"/>
                <w:i w:val="false"/>
                <w:color w:val="000000"/>
                <w:sz w:val="15"/>
              </w:rPr>
              <w:t>misoprostol (gynaecological indication-termination of pregnancy)</w:t>
            </w:r>
          </w:p>
          <w:bookmarkEnd w:id="11834"/>
        </w:tc>
        <w:tc>
          <w:tcPr>
            <w:tcW w:w="1152" w:type="dxa"/>
            <w:tcBorders>
              <w:top w:val="outset" w:color="000000" w:sz="8"/>
              <w:left w:val="outset" w:color="000000" w:sz="8"/>
              <w:bottom w:val="outset" w:color="000000" w:sz="8"/>
              <w:right w:val="outset" w:color="000000" w:sz="8"/>
            </w:tcBorders>
            <w:vAlign w:val="center"/>
          </w:tcPr>
          <w:bookmarkStart w:name="13641" w:id="11835"/>
          <w:p>
            <w:pPr>
              <w:spacing w:after="0"/>
              <w:ind w:left="0"/>
              <w:jc w:val="center"/>
            </w:pPr>
            <w:r>
              <w:rPr>
                <w:rFonts w:ascii="Arial"/>
                <w:b w:val="false"/>
                <w:i w:val="false"/>
                <w:color w:val="000000"/>
                <w:sz w:val="15"/>
              </w:rPr>
              <w:t>3 роки</w:t>
            </w:r>
          </w:p>
          <w:bookmarkEnd w:id="11835"/>
        </w:tc>
        <w:tc>
          <w:tcPr>
            <w:tcW w:w="1361" w:type="dxa"/>
            <w:tcBorders>
              <w:top w:val="outset" w:color="000000" w:sz="8"/>
              <w:left w:val="outset" w:color="000000" w:sz="8"/>
              <w:bottom w:val="outset" w:color="000000" w:sz="8"/>
              <w:right w:val="outset" w:color="000000" w:sz="8"/>
            </w:tcBorders>
            <w:vAlign w:val="center"/>
          </w:tcPr>
          <w:bookmarkStart w:name="13642" w:id="11836"/>
          <w:p>
            <w:pPr>
              <w:spacing w:after="0"/>
              <w:ind w:left="0"/>
              <w:jc w:val="center"/>
            </w:pPr>
            <w:r>
              <w:rPr>
                <w:rFonts w:ascii="Arial"/>
                <w:b w:val="false"/>
                <w:i w:val="false"/>
                <w:color w:val="000000"/>
                <w:sz w:val="15"/>
              </w:rPr>
              <w:t>31/05/2018</w:t>
            </w:r>
          </w:p>
          <w:bookmarkEnd w:id="11836"/>
        </w:tc>
        <w:tc>
          <w:tcPr>
            <w:tcW w:w="1361" w:type="dxa"/>
            <w:tcBorders>
              <w:top w:val="outset" w:color="000000" w:sz="8"/>
              <w:left w:val="outset" w:color="000000" w:sz="8"/>
              <w:bottom w:val="outset" w:color="000000" w:sz="8"/>
              <w:right w:val="outset" w:color="000000" w:sz="8"/>
            </w:tcBorders>
            <w:vAlign w:val="center"/>
          </w:tcPr>
          <w:bookmarkStart w:name="13643" w:id="11837"/>
          <w:p>
            <w:pPr>
              <w:spacing w:after="0"/>
              <w:ind w:left="0"/>
              <w:jc w:val="center"/>
            </w:pPr>
            <w:r>
              <w:rPr>
                <w:rFonts w:ascii="Arial"/>
                <w:b w:val="false"/>
                <w:i w:val="false"/>
                <w:color w:val="000000"/>
                <w:sz w:val="15"/>
              </w:rPr>
              <w:t>09/08/2018</w:t>
            </w:r>
          </w:p>
          <w:bookmarkEnd w:id="11837"/>
        </w:tc>
        <w:tc>
          <w:tcPr>
            <w:tcW w:w="967" w:type="dxa"/>
            <w:tcBorders>
              <w:top w:val="outset" w:color="000000" w:sz="8"/>
              <w:left w:val="outset" w:color="000000" w:sz="8"/>
              <w:bottom w:val="outset" w:color="000000" w:sz="8"/>
              <w:right w:val="outset" w:color="000000" w:sz="8"/>
            </w:tcBorders>
            <w:vAlign w:val="center"/>
          </w:tcPr>
          <w:bookmarkStart w:name="13644" w:id="11838"/>
          <w:p>
            <w:pPr>
              <w:spacing w:after="0"/>
              <w:ind w:left="0"/>
              <w:jc w:val="center"/>
            </w:pPr>
          </w:p>
          <w:bookmarkEnd w:id="118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45" w:id="11839"/>
          <w:p>
            <w:pPr>
              <w:spacing w:after="0"/>
              <w:ind w:left="0"/>
              <w:jc w:val="left"/>
            </w:pPr>
            <w:r>
              <w:rPr>
                <w:rFonts w:ascii="Arial"/>
                <w:b w:val="false"/>
                <w:i w:val="false"/>
                <w:color w:val="000000"/>
                <w:sz w:val="15"/>
              </w:rPr>
              <w:t>mitomycin</w:t>
            </w:r>
          </w:p>
          <w:bookmarkEnd w:id="11839"/>
        </w:tc>
        <w:tc>
          <w:tcPr>
            <w:tcW w:w="1152" w:type="dxa"/>
            <w:tcBorders>
              <w:top w:val="outset" w:color="000000" w:sz="8"/>
              <w:left w:val="outset" w:color="000000" w:sz="8"/>
              <w:bottom w:val="outset" w:color="000000" w:sz="8"/>
              <w:right w:val="outset" w:color="000000" w:sz="8"/>
            </w:tcBorders>
            <w:vAlign w:val="center"/>
          </w:tcPr>
          <w:bookmarkStart w:name="13646" w:id="11840"/>
          <w:p>
            <w:pPr>
              <w:spacing w:after="0"/>
              <w:ind w:left="0"/>
              <w:jc w:val="center"/>
            </w:pPr>
            <w:r>
              <w:rPr>
                <w:rFonts w:ascii="Arial"/>
                <w:b w:val="false"/>
                <w:i w:val="false"/>
                <w:color w:val="000000"/>
                <w:sz w:val="15"/>
              </w:rPr>
              <w:t>13 років</w:t>
            </w:r>
          </w:p>
          <w:bookmarkEnd w:id="11840"/>
        </w:tc>
        <w:tc>
          <w:tcPr>
            <w:tcW w:w="1361" w:type="dxa"/>
            <w:tcBorders>
              <w:top w:val="outset" w:color="000000" w:sz="8"/>
              <w:left w:val="outset" w:color="000000" w:sz="8"/>
              <w:bottom w:val="outset" w:color="000000" w:sz="8"/>
              <w:right w:val="outset" w:color="000000" w:sz="8"/>
            </w:tcBorders>
            <w:vAlign w:val="center"/>
          </w:tcPr>
          <w:bookmarkStart w:name="13647" w:id="11841"/>
          <w:p>
            <w:pPr>
              <w:spacing w:after="0"/>
              <w:ind w:left="0"/>
              <w:jc w:val="center"/>
            </w:pPr>
            <w:r>
              <w:rPr>
                <w:rFonts w:ascii="Arial"/>
                <w:b w:val="false"/>
                <w:i w:val="false"/>
                <w:color w:val="000000"/>
                <w:sz w:val="15"/>
              </w:rPr>
              <w:t>05/10/2025</w:t>
            </w:r>
          </w:p>
          <w:bookmarkEnd w:id="11841"/>
        </w:tc>
        <w:tc>
          <w:tcPr>
            <w:tcW w:w="1361" w:type="dxa"/>
            <w:tcBorders>
              <w:top w:val="outset" w:color="000000" w:sz="8"/>
              <w:left w:val="outset" w:color="000000" w:sz="8"/>
              <w:bottom w:val="outset" w:color="000000" w:sz="8"/>
              <w:right w:val="outset" w:color="000000" w:sz="8"/>
            </w:tcBorders>
            <w:vAlign w:val="center"/>
          </w:tcPr>
          <w:bookmarkStart w:name="13648" w:id="11842"/>
          <w:p>
            <w:pPr>
              <w:spacing w:after="0"/>
              <w:ind w:left="0"/>
              <w:jc w:val="center"/>
            </w:pPr>
            <w:r>
              <w:rPr>
                <w:rFonts w:ascii="Arial"/>
                <w:b w:val="false"/>
                <w:i w:val="false"/>
                <w:color w:val="000000"/>
                <w:sz w:val="15"/>
              </w:rPr>
              <w:t>03/01/2026</w:t>
            </w:r>
          </w:p>
          <w:bookmarkEnd w:id="11842"/>
        </w:tc>
        <w:tc>
          <w:tcPr>
            <w:tcW w:w="967" w:type="dxa"/>
            <w:tcBorders>
              <w:top w:val="outset" w:color="000000" w:sz="8"/>
              <w:left w:val="outset" w:color="000000" w:sz="8"/>
              <w:bottom w:val="outset" w:color="000000" w:sz="8"/>
              <w:right w:val="outset" w:color="000000" w:sz="8"/>
            </w:tcBorders>
            <w:vAlign w:val="center"/>
          </w:tcPr>
          <w:bookmarkStart w:name="13649" w:id="11843"/>
          <w:p>
            <w:pPr>
              <w:spacing w:after="0"/>
              <w:ind w:left="0"/>
              <w:jc w:val="center"/>
            </w:pPr>
          </w:p>
          <w:bookmarkEnd w:id="118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50" w:id="11844"/>
          <w:p>
            <w:pPr>
              <w:spacing w:after="0"/>
              <w:ind w:left="0"/>
              <w:jc w:val="left"/>
            </w:pPr>
            <w:r>
              <w:rPr>
                <w:rFonts w:ascii="Arial"/>
                <w:b w:val="false"/>
                <w:i w:val="false"/>
                <w:color w:val="000000"/>
                <w:sz w:val="15"/>
              </w:rPr>
              <w:t>mitoxantrone</w:t>
            </w:r>
          </w:p>
          <w:bookmarkEnd w:id="11844"/>
        </w:tc>
        <w:tc>
          <w:tcPr>
            <w:tcW w:w="1152" w:type="dxa"/>
            <w:tcBorders>
              <w:top w:val="outset" w:color="000000" w:sz="8"/>
              <w:left w:val="outset" w:color="000000" w:sz="8"/>
              <w:bottom w:val="outset" w:color="000000" w:sz="8"/>
              <w:right w:val="outset" w:color="000000" w:sz="8"/>
            </w:tcBorders>
            <w:vAlign w:val="center"/>
          </w:tcPr>
          <w:bookmarkStart w:name="13651" w:id="11845"/>
          <w:p>
            <w:pPr>
              <w:spacing w:after="0"/>
              <w:ind w:left="0"/>
              <w:jc w:val="center"/>
            </w:pPr>
            <w:r>
              <w:rPr>
                <w:rFonts w:ascii="Arial"/>
                <w:b w:val="false"/>
                <w:i w:val="false"/>
                <w:color w:val="000000"/>
                <w:sz w:val="15"/>
              </w:rPr>
              <w:t>3 роки</w:t>
            </w:r>
          </w:p>
          <w:bookmarkEnd w:id="11845"/>
        </w:tc>
        <w:tc>
          <w:tcPr>
            <w:tcW w:w="1361" w:type="dxa"/>
            <w:tcBorders>
              <w:top w:val="outset" w:color="000000" w:sz="8"/>
              <w:left w:val="outset" w:color="000000" w:sz="8"/>
              <w:bottom w:val="outset" w:color="000000" w:sz="8"/>
              <w:right w:val="outset" w:color="000000" w:sz="8"/>
            </w:tcBorders>
            <w:vAlign w:val="center"/>
          </w:tcPr>
          <w:bookmarkStart w:name="13652" w:id="11846"/>
          <w:p>
            <w:pPr>
              <w:spacing w:after="0"/>
              <w:ind w:left="0"/>
              <w:jc w:val="center"/>
            </w:pPr>
            <w:r>
              <w:rPr>
                <w:rFonts w:ascii="Arial"/>
                <w:b w:val="false"/>
                <w:i w:val="false"/>
                <w:color w:val="000000"/>
                <w:sz w:val="15"/>
              </w:rPr>
              <w:t>30/06/2019</w:t>
            </w:r>
          </w:p>
          <w:bookmarkEnd w:id="11846"/>
        </w:tc>
        <w:tc>
          <w:tcPr>
            <w:tcW w:w="1361" w:type="dxa"/>
            <w:tcBorders>
              <w:top w:val="outset" w:color="000000" w:sz="8"/>
              <w:left w:val="outset" w:color="000000" w:sz="8"/>
              <w:bottom w:val="outset" w:color="000000" w:sz="8"/>
              <w:right w:val="outset" w:color="000000" w:sz="8"/>
            </w:tcBorders>
            <w:vAlign w:val="center"/>
          </w:tcPr>
          <w:bookmarkStart w:name="13653" w:id="11847"/>
          <w:p>
            <w:pPr>
              <w:spacing w:after="0"/>
              <w:ind w:left="0"/>
              <w:jc w:val="center"/>
            </w:pPr>
            <w:r>
              <w:rPr>
                <w:rFonts w:ascii="Arial"/>
                <w:b w:val="false"/>
                <w:i w:val="false"/>
                <w:color w:val="000000"/>
                <w:sz w:val="15"/>
              </w:rPr>
              <w:t>28/09/2019</w:t>
            </w:r>
          </w:p>
          <w:bookmarkEnd w:id="11847"/>
        </w:tc>
        <w:tc>
          <w:tcPr>
            <w:tcW w:w="967" w:type="dxa"/>
            <w:tcBorders>
              <w:top w:val="outset" w:color="000000" w:sz="8"/>
              <w:left w:val="outset" w:color="000000" w:sz="8"/>
              <w:bottom w:val="outset" w:color="000000" w:sz="8"/>
              <w:right w:val="outset" w:color="000000" w:sz="8"/>
            </w:tcBorders>
            <w:vAlign w:val="center"/>
          </w:tcPr>
          <w:bookmarkStart w:name="13654" w:id="11848"/>
          <w:p>
            <w:pPr>
              <w:spacing w:after="0"/>
              <w:ind w:left="0"/>
              <w:jc w:val="center"/>
            </w:pPr>
          </w:p>
          <w:bookmarkEnd w:id="118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55" w:id="11849"/>
          <w:p>
            <w:pPr>
              <w:spacing w:after="0"/>
              <w:ind w:left="0"/>
              <w:jc w:val="left"/>
            </w:pPr>
            <w:r>
              <w:rPr>
                <w:rFonts w:ascii="Arial"/>
                <w:b w:val="false"/>
                <w:i w:val="false"/>
                <w:color w:val="000000"/>
                <w:sz w:val="15"/>
              </w:rPr>
              <w:t>mixture of polynuclear iron (III)-oxyhydroxide, sucrose, and starches</w:t>
            </w:r>
          </w:p>
          <w:bookmarkEnd w:id="11849"/>
        </w:tc>
        <w:tc>
          <w:tcPr>
            <w:tcW w:w="1152" w:type="dxa"/>
            <w:tcBorders>
              <w:top w:val="outset" w:color="000000" w:sz="8"/>
              <w:left w:val="outset" w:color="000000" w:sz="8"/>
              <w:bottom w:val="outset" w:color="000000" w:sz="8"/>
              <w:right w:val="outset" w:color="000000" w:sz="8"/>
            </w:tcBorders>
            <w:vAlign w:val="center"/>
          </w:tcPr>
          <w:bookmarkStart w:name="13656" w:id="11850"/>
          <w:p>
            <w:pPr>
              <w:spacing w:after="0"/>
              <w:ind w:left="0"/>
              <w:jc w:val="center"/>
            </w:pPr>
            <w:r>
              <w:rPr>
                <w:rFonts w:ascii="Arial"/>
                <w:b w:val="false"/>
                <w:i w:val="false"/>
                <w:color w:val="000000"/>
                <w:sz w:val="15"/>
              </w:rPr>
              <w:t>6 місяців</w:t>
            </w:r>
          </w:p>
          <w:bookmarkEnd w:id="11850"/>
        </w:tc>
        <w:tc>
          <w:tcPr>
            <w:tcW w:w="1361" w:type="dxa"/>
            <w:tcBorders>
              <w:top w:val="outset" w:color="000000" w:sz="8"/>
              <w:left w:val="outset" w:color="000000" w:sz="8"/>
              <w:bottom w:val="outset" w:color="000000" w:sz="8"/>
              <w:right w:val="outset" w:color="000000" w:sz="8"/>
            </w:tcBorders>
            <w:vAlign w:val="center"/>
          </w:tcPr>
          <w:bookmarkStart w:name="13657" w:id="11851"/>
          <w:p>
            <w:pPr>
              <w:spacing w:after="0"/>
              <w:ind w:left="0"/>
              <w:jc w:val="center"/>
            </w:pPr>
            <w:r>
              <w:rPr>
                <w:rFonts w:ascii="Arial"/>
                <w:b w:val="false"/>
                <w:i w:val="false"/>
                <w:color w:val="000000"/>
                <w:sz w:val="15"/>
              </w:rPr>
              <w:t>26/02/2018</w:t>
            </w:r>
          </w:p>
          <w:bookmarkEnd w:id="11851"/>
        </w:tc>
        <w:tc>
          <w:tcPr>
            <w:tcW w:w="1361" w:type="dxa"/>
            <w:tcBorders>
              <w:top w:val="outset" w:color="000000" w:sz="8"/>
              <w:left w:val="outset" w:color="000000" w:sz="8"/>
              <w:bottom w:val="outset" w:color="000000" w:sz="8"/>
              <w:right w:val="outset" w:color="000000" w:sz="8"/>
            </w:tcBorders>
            <w:vAlign w:val="center"/>
          </w:tcPr>
          <w:bookmarkStart w:name="13658" w:id="11852"/>
          <w:p>
            <w:pPr>
              <w:spacing w:after="0"/>
              <w:ind w:left="0"/>
              <w:jc w:val="center"/>
            </w:pPr>
            <w:r>
              <w:rPr>
                <w:rFonts w:ascii="Arial"/>
                <w:b w:val="false"/>
                <w:i w:val="false"/>
                <w:color w:val="000000"/>
                <w:sz w:val="15"/>
              </w:rPr>
              <w:t>06/05/2018</w:t>
            </w:r>
          </w:p>
          <w:bookmarkEnd w:id="11852"/>
        </w:tc>
        <w:tc>
          <w:tcPr>
            <w:tcW w:w="967" w:type="dxa"/>
            <w:tcBorders>
              <w:top w:val="outset" w:color="000000" w:sz="8"/>
              <w:left w:val="outset" w:color="000000" w:sz="8"/>
              <w:bottom w:val="outset" w:color="000000" w:sz="8"/>
              <w:right w:val="outset" w:color="000000" w:sz="8"/>
            </w:tcBorders>
            <w:vAlign w:val="center"/>
          </w:tcPr>
          <w:bookmarkStart w:name="13659" w:id="11853"/>
          <w:p>
            <w:pPr>
              <w:spacing w:after="0"/>
              <w:ind w:left="0"/>
              <w:jc w:val="center"/>
            </w:pPr>
          </w:p>
          <w:bookmarkEnd w:id="118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60" w:id="11854"/>
          <w:p>
            <w:pPr>
              <w:spacing w:after="0"/>
              <w:ind w:left="0"/>
              <w:jc w:val="left"/>
            </w:pPr>
            <w:r>
              <w:rPr>
                <w:rFonts w:ascii="Arial"/>
                <w:b w:val="false"/>
                <w:i w:val="false"/>
                <w:color w:val="000000"/>
                <w:sz w:val="15"/>
              </w:rPr>
              <w:t>moexipril</w:t>
            </w:r>
          </w:p>
          <w:bookmarkEnd w:id="11854"/>
        </w:tc>
        <w:tc>
          <w:tcPr>
            <w:tcW w:w="1152" w:type="dxa"/>
            <w:tcBorders>
              <w:top w:val="outset" w:color="000000" w:sz="8"/>
              <w:left w:val="outset" w:color="000000" w:sz="8"/>
              <w:bottom w:val="outset" w:color="000000" w:sz="8"/>
              <w:right w:val="outset" w:color="000000" w:sz="8"/>
            </w:tcBorders>
            <w:vAlign w:val="center"/>
          </w:tcPr>
          <w:bookmarkStart w:name="13661" w:id="11855"/>
          <w:p>
            <w:pPr>
              <w:spacing w:after="0"/>
              <w:ind w:left="0"/>
              <w:jc w:val="center"/>
            </w:pPr>
            <w:r>
              <w:rPr>
                <w:rFonts w:ascii="Arial"/>
                <w:b w:val="false"/>
                <w:i w:val="false"/>
                <w:color w:val="000000"/>
                <w:sz w:val="15"/>
              </w:rPr>
              <w:t>13 років</w:t>
            </w:r>
          </w:p>
          <w:bookmarkEnd w:id="11855"/>
        </w:tc>
        <w:tc>
          <w:tcPr>
            <w:tcW w:w="1361" w:type="dxa"/>
            <w:tcBorders>
              <w:top w:val="outset" w:color="000000" w:sz="8"/>
              <w:left w:val="outset" w:color="000000" w:sz="8"/>
              <w:bottom w:val="outset" w:color="000000" w:sz="8"/>
              <w:right w:val="outset" w:color="000000" w:sz="8"/>
            </w:tcBorders>
            <w:vAlign w:val="center"/>
          </w:tcPr>
          <w:bookmarkStart w:name="13662" w:id="11856"/>
          <w:p>
            <w:pPr>
              <w:spacing w:after="0"/>
              <w:ind w:left="0"/>
              <w:jc w:val="center"/>
            </w:pPr>
            <w:r>
              <w:rPr>
                <w:rFonts w:ascii="Arial"/>
                <w:b w:val="false"/>
                <w:i w:val="false"/>
                <w:color w:val="000000"/>
                <w:sz w:val="15"/>
              </w:rPr>
              <w:t>31/07/2025</w:t>
            </w:r>
          </w:p>
          <w:bookmarkEnd w:id="11856"/>
        </w:tc>
        <w:tc>
          <w:tcPr>
            <w:tcW w:w="1361" w:type="dxa"/>
            <w:tcBorders>
              <w:top w:val="outset" w:color="000000" w:sz="8"/>
              <w:left w:val="outset" w:color="000000" w:sz="8"/>
              <w:bottom w:val="outset" w:color="000000" w:sz="8"/>
              <w:right w:val="outset" w:color="000000" w:sz="8"/>
            </w:tcBorders>
            <w:vAlign w:val="center"/>
          </w:tcPr>
          <w:bookmarkStart w:name="13663" w:id="11857"/>
          <w:p>
            <w:pPr>
              <w:spacing w:after="0"/>
              <w:ind w:left="0"/>
              <w:jc w:val="center"/>
            </w:pPr>
            <w:r>
              <w:rPr>
                <w:rFonts w:ascii="Arial"/>
                <w:b w:val="false"/>
                <w:i w:val="false"/>
                <w:color w:val="000000"/>
                <w:sz w:val="15"/>
              </w:rPr>
              <w:t>29/10/2025</w:t>
            </w:r>
          </w:p>
          <w:bookmarkEnd w:id="11857"/>
        </w:tc>
        <w:tc>
          <w:tcPr>
            <w:tcW w:w="967" w:type="dxa"/>
            <w:tcBorders>
              <w:top w:val="outset" w:color="000000" w:sz="8"/>
              <w:left w:val="outset" w:color="000000" w:sz="8"/>
              <w:bottom w:val="outset" w:color="000000" w:sz="8"/>
              <w:right w:val="outset" w:color="000000" w:sz="8"/>
            </w:tcBorders>
            <w:vAlign w:val="center"/>
          </w:tcPr>
          <w:bookmarkStart w:name="13664" w:id="11858"/>
          <w:p>
            <w:pPr>
              <w:spacing w:after="0"/>
              <w:ind w:left="0"/>
              <w:jc w:val="center"/>
            </w:pPr>
          </w:p>
          <w:bookmarkEnd w:id="118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65" w:id="11859"/>
          <w:p>
            <w:pPr>
              <w:spacing w:after="0"/>
              <w:ind w:left="0"/>
              <w:jc w:val="left"/>
            </w:pPr>
            <w:r>
              <w:rPr>
                <w:rFonts w:ascii="Arial"/>
                <w:b w:val="false"/>
                <w:i w:val="false"/>
                <w:color w:val="000000"/>
                <w:sz w:val="15"/>
              </w:rPr>
              <w:t>molsidomine</w:t>
            </w:r>
          </w:p>
          <w:bookmarkEnd w:id="11859"/>
        </w:tc>
        <w:tc>
          <w:tcPr>
            <w:tcW w:w="1152" w:type="dxa"/>
            <w:tcBorders>
              <w:top w:val="outset" w:color="000000" w:sz="8"/>
              <w:left w:val="outset" w:color="000000" w:sz="8"/>
              <w:bottom w:val="outset" w:color="000000" w:sz="8"/>
              <w:right w:val="outset" w:color="000000" w:sz="8"/>
            </w:tcBorders>
            <w:vAlign w:val="center"/>
          </w:tcPr>
          <w:bookmarkStart w:name="13666" w:id="11860"/>
          <w:p>
            <w:pPr>
              <w:spacing w:after="0"/>
              <w:ind w:left="0"/>
              <w:jc w:val="center"/>
            </w:pPr>
            <w:r>
              <w:rPr>
                <w:rFonts w:ascii="Arial"/>
                <w:b w:val="false"/>
                <w:i w:val="false"/>
                <w:color w:val="000000"/>
                <w:sz w:val="15"/>
              </w:rPr>
              <w:t>13 років</w:t>
            </w:r>
          </w:p>
          <w:bookmarkEnd w:id="11860"/>
        </w:tc>
        <w:tc>
          <w:tcPr>
            <w:tcW w:w="1361" w:type="dxa"/>
            <w:tcBorders>
              <w:top w:val="outset" w:color="000000" w:sz="8"/>
              <w:left w:val="outset" w:color="000000" w:sz="8"/>
              <w:bottom w:val="outset" w:color="000000" w:sz="8"/>
              <w:right w:val="outset" w:color="000000" w:sz="8"/>
            </w:tcBorders>
            <w:vAlign w:val="center"/>
          </w:tcPr>
          <w:bookmarkStart w:name="13667" w:id="11861"/>
          <w:p>
            <w:pPr>
              <w:spacing w:after="0"/>
              <w:ind w:left="0"/>
              <w:jc w:val="center"/>
            </w:pPr>
            <w:r>
              <w:rPr>
                <w:rFonts w:ascii="Arial"/>
                <w:b w:val="false"/>
                <w:i w:val="false"/>
                <w:color w:val="000000"/>
                <w:sz w:val="15"/>
              </w:rPr>
              <w:t>01/01/2025</w:t>
            </w:r>
          </w:p>
          <w:bookmarkEnd w:id="11861"/>
        </w:tc>
        <w:tc>
          <w:tcPr>
            <w:tcW w:w="1361" w:type="dxa"/>
            <w:tcBorders>
              <w:top w:val="outset" w:color="000000" w:sz="8"/>
              <w:left w:val="outset" w:color="000000" w:sz="8"/>
              <w:bottom w:val="outset" w:color="000000" w:sz="8"/>
              <w:right w:val="outset" w:color="000000" w:sz="8"/>
            </w:tcBorders>
            <w:vAlign w:val="center"/>
          </w:tcPr>
          <w:bookmarkStart w:name="13668" w:id="11862"/>
          <w:p>
            <w:pPr>
              <w:spacing w:after="0"/>
              <w:ind w:left="0"/>
              <w:jc w:val="center"/>
            </w:pPr>
            <w:r>
              <w:rPr>
                <w:rFonts w:ascii="Arial"/>
                <w:b w:val="false"/>
                <w:i w:val="false"/>
                <w:color w:val="000000"/>
                <w:sz w:val="15"/>
              </w:rPr>
              <w:t>01/04/2025</w:t>
            </w:r>
          </w:p>
          <w:bookmarkEnd w:id="11862"/>
        </w:tc>
        <w:tc>
          <w:tcPr>
            <w:tcW w:w="967" w:type="dxa"/>
            <w:tcBorders>
              <w:top w:val="outset" w:color="000000" w:sz="8"/>
              <w:left w:val="outset" w:color="000000" w:sz="8"/>
              <w:bottom w:val="outset" w:color="000000" w:sz="8"/>
              <w:right w:val="outset" w:color="000000" w:sz="8"/>
            </w:tcBorders>
            <w:vAlign w:val="center"/>
          </w:tcPr>
          <w:bookmarkStart w:name="13669" w:id="11863"/>
          <w:p>
            <w:pPr>
              <w:spacing w:after="0"/>
              <w:ind w:left="0"/>
              <w:jc w:val="center"/>
            </w:pPr>
          </w:p>
          <w:bookmarkEnd w:id="118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70" w:id="11864"/>
          <w:p>
            <w:pPr>
              <w:spacing w:after="0"/>
              <w:ind w:left="0"/>
              <w:jc w:val="left"/>
            </w:pPr>
            <w:r>
              <w:rPr>
                <w:rFonts w:ascii="Arial"/>
                <w:b w:val="false"/>
                <w:i w:val="false"/>
                <w:color w:val="000000"/>
                <w:sz w:val="15"/>
              </w:rPr>
              <w:t>mometasone</w:t>
            </w:r>
          </w:p>
          <w:bookmarkEnd w:id="11864"/>
        </w:tc>
        <w:tc>
          <w:tcPr>
            <w:tcW w:w="1152" w:type="dxa"/>
            <w:tcBorders>
              <w:top w:val="outset" w:color="000000" w:sz="8"/>
              <w:left w:val="outset" w:color="000000" w:sz="8"/>
              <w:bottom w:val="outset" w:color="000000" w:sz="8"/>
              <w:right w:val="outset" w:color="000000" w:sz="8"/>
            </w:tcBorders>
            <w:vAlign w:val="center"/>
          </w:tcPr>
          <w:bookmarkStart w:name="13671" w:id="11865"/>
          <w:p>
            <w:pPr>
              <w:spacing w:after="0"/>
              <w:ind w:left="0"/>
              <w:jc w:val="center"/>
            </w:pPr>
            <w:r>
              <w:rPr>
                <w:rFonts w:ascii="Arial"/>
                <w:b w:val="false"/>
                <w:i w:val="false"/>
                <w:color w:val="000000"/>
                <w:sz w:val="15"/>
              </w:rPr>
              <w:t>5 років</w:t>
            </w:r>
          </w:p>
          <w:bookmarkEnd w:id="11865"/>
        </w:tc>
        <w:tc>
          <w:tcPr>
            <w:tcW w:w="1361" w:type="dxa"/>
            <w:tcBorders>
              <w:top w:val="outset" w:color="000000" w:sz="8"/>
              <w:left w:val="outset" w:color="000000" w:sz="8"/>
              <w:bottom w:val="outset" w:color="000000" w:sz="8"/>
              <w:right w:val="outset" w:color="000000" w:sz="8"/>
            </w:tcBorders>
            <w:vAlign w:val="center"/>
          </w:tcPr>
          <w:bookmarkStart w:name="13672" w:id="11866"/>
          <w:p>
            <w:pPr>
              <w:spacing w:after="0"/>
              <w:ind w:left="0"/>
              <w:jc w:val="center"/>
            </w:pPr>
            <w:r>
              <w:rPr>
                <w:rFonts w:ascii="Arial"/>
                <w:b w:val="false"/>
                <w:i w:val="false"/>
                <w:color w:val="000000"/>
                <w:sz w:val="15"/>
              </w:rPr>
              <w:t>22/05/2022</w:t>
            </w:r>
          </w:p>
          <w:bookmarkEnd w:id="11866"/>
        </w:tc>
        <w:tc>
          <w:tcPr>
            <w:tcW w:w="1361" w:type="dxa"/>
            <w:tcBorders>
              <w:top w:val="outset" w:color="000000" w:sz="8"/>
              <w:left w:val="outset" w:color="000000" w:sz="8"/>
              <w:bottom w:val="outset" w:color="000000" w:sz="8"/>
              <w:right w:val="outset" w:color="000000" w:sz="8"/>
            </w:tcBorders>
            <w:vAlign w:val="center"/>
          </w:tcPr>
          <w:bookmarkStart w:name="13673" w:id="11867"/>
          <w:p>
            <w:pPr>
              <w:spacing w:after="0"/>
              <w:ind w:left="0"/>
              <w:jc w:val="center"/>
            </w:pPr>
            <w:r>
              <w:rPr>
                <w:rFonts w:ascii="Arial"/>
                <w:b w:val="false"/>
                <w:i w:val="false"/>
                <w:color w:val="000000"/>
                <w:sz w:val="15"/>
              </w:rPr>
              <w:t>20/08/2022</w:t>
            </w:r>
          </w:p>
          <w:bookmarkEnd w:id="11867"/>
        </w:tc>
        <w:tc>
          <w:tcPr>
            <w:tcW w:w="967" w:type="dxa"/>
            <w:tcBorders>
              <w:top w:val="outset" w:color="000000" w:sz="8"/>
              <w:left w:val="outset" w:color="000000" w:sz="8"/>
              <w:bottom w:val="outset" w:color="000000" w:sz="8"/>
              <w:right w:val="outset" w:color="000000" w:sz="8"/>
            </w:tcBorders>
            <w:vAlign w:val="center"/>
          </w:tcPr>
          <w:bookmarkStart w:name="13674" w:id="11868"/>
          <w:p>
            <w:pPr>
              <w:spacing w:after="0"/>
              <w:ind w:left="0"/>
              <w:jc w:val="center"/>
            </w:pPr>
          </w:p>
          <w:bookmarkEnd w:id="118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75" w:id="11869"/>
          <w:p>
            <w:pPr>
              <w:spacing w:after="0"/>
              <w:ind w:left="0"/>
              <w:jc w:val="left"/>
            </w:pPr>
            <w:r>
              <w:rPr>
                <w:rFonts w:ascii="Arial"/>
                <w:b w:val="false"/>
                <w:i w:val="false"/>
                <w:color w:val="000000"/>
                <w:sz w:val="15"/>
              </w:rPr>
              <w:t>mometasone, salicylic acid</w:t>
            </w:r>
          </w:p>
          <w:bookmarkEnd w:id="11869"/>
        </w:tc>
        <w:tc>
          <w:tcPr>
            <w:tcW w:w="1152" w:type="dxa"/>
            <w:tcBorders>
              <w:top w:val="outset" w:color="000000" w:sz="8"/>
              <w:left w:val="outset" w:color="000000" w:sz="8"/>
              <w:bottom w:val="outset" w:color="000000" w:sz="8"/>
              <w:right w:val="outset" w:color="000000" w:sz="8"/>
            </w:tcBorders>
            <w:vAlign w:val="center"/>
          </w:tcPr>
          <w:bookmarkStart w:name="13676" w:id="11870"/>
          <w:p>
            <w:pPr>
              <w:spacing w:after="0"/>
              <w:ind w:left="0"/>
              <w:jc w:val="center"/>
            </w:pPr>
            <w:r>
              <w:rPr>
                <w:rFonts w:ascii="Arial"/>
                <w:b w:val="false"/>
                <w:i w:val="false"/>
                <w:color w:val="000000"/>
                <w:sz w:val="15"/>
              </w:rPr>
              <w:t>13 років</w:t>
            </w:r>
          </w:p>
          <w:bookmarkEnd w:id="11870"/>
        </w:tc>
        <w:tc>
          <w:tcPr>
            <w:tcW w:w="1361" w:type="dxa"/>
            <w:tcBorders>
              <w:top w:val="outset" w:color="000000" w:sz="8"/>
              <w:left w:val="outset" w:color="000000" w:sz="8"/>
              <w:bottom w:val="outset" w:color="000000" w:sz="8"/>
              <w:right w:val="outset" w:color="000000" w:sz="8"/>
            </w:tcBorders>
            <w:vAlign w:val="center"/>
          </w:tcPr>
          <w:bookmarkStart w:name="13677" w:id="11871"/>
          <w:p>
            <w:pPr>
              <w:spacing w:after="0"/>
              <w:ind w:left="0"/>
              <w:jc w:val="center"/>
            </w:pPr>
            <w:r>
              <w:rPr>
                <w:rFonts w:ascii="Arial"/>
                <w:b w:val="false"/>
                <w:i w:val="false"/>
                <w:color w:val="000000"/>
                <w:sz w:val="15"/>
              </w:rPr>
              <w:t>22/01/2025</w:t>
            </w:r>
          </w:p>
          <w:bookmarkEnd w:id="11871"/>
        </w:tc>
        <w:tc>
          <w:tcPr>
            <w:tcW w:w="1361" w:type="dxa"/>
            <w:tcBorders>
              <w:top w:val="outset" w:color="000000" w:sz="8"/>
              <w:left w:val="outset" w:color="000000" w:sz="8"/>
              <w:bottom w:val="outset" w:color="000000" w:sz="8"/>
              <w:right w:val="outset" w:color="000000" w:sz="8"/>
            </w:tcBorders>
            <w:vAlign w:val="center"/>
          </w:tcPr>
          <w:bookmarkStart w:name="13678" w:id="11872"/>
          <w:p>
            <w:pPr>
              <w:spacing w:after="0"/>
              <w:ind w:left="0"/>
              <w:jc w:val="center"/>
            </w:pPr>
            <w:r>
              <w:rPr>
                <w:rFonts w:ascii="Arial"/>
                <w:b w:val="false"/>
                <w:i w:val="false"/>
                <w:color w:val="000000"/>
                <w:sz w:val="15"/>
              </w:rPr>
              <w:t>22/04/2025</w:t>
            </w:r>
          </w:p>
          <w:bookmarkEnd w:id="11872"/>
        </w:tc>
        <w:tc>
          <w:tcPr>
            <w:tcW w:w="967" w:type="dxa"/>
            <w:tcBorders>
              <w:top w:val="outset" w:color="000000" w:sz="8"/>
              <w:left w:val="outset" w:color="000000" w:sz="8"/>
              <w:bottom w:val="outset" w:color="000000" w:sz="8"/>
              <w:right w:val="outset" w:color="000000" w:sz="8"/>
            </w:tcBorders>
            <w:vAlign w:val="center"/>
          </w:tcPr>
          <w:bookmarkStart w:name="13679" w:id="11873"/>
          <w:p>
            <w:pPr>
              <w:spacing w:after="0"/>
              <w:ind w:left="0"/>
              <w:jc w:val="center"/>
            </w:pPr>
          </w:p>
          <w:bookmarkEnd w:id="118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80" w:id="11874"/>
          <w:p>
            <w:pPr>
              <w:spacing w:after="0"/>
              <w:ind w:left="0"/>
              <w:jc w:val="left"/>
            </w:pPr>
            <w:r>
              <w:rPr>
                <w:rFonts w:ascii="Arial"/>
                <w:b w:val="false"/>
                <w:i w:val="false"/>
                <w:color w:val="000000"/>
                <w:sz w:val="15"/>
              </w:rPr>
              <w:t>monosubstituted potassium phosphate, phenol sodium chloride, sodium phosphate disubstituted, twin-80, water for injections</w:t>
            </w:r>
          </w:p>
          <w:bookmarkEnd w:id="11874"/>
        </w:tc>
        <w:tc>
          <w:tcPr>
            <w:tcW w:w="1152" w:type="dxa"/>
            <w:tcBorders>
              <w:top w:val="outset" w:color="000000" w:sz="8"/>
              <w:left w:val="outset" w:color="000000" w:sz="8"/>
              <w:bottom w:val="outset" w:color="000000" w:sz="8"/>
              <w:right w:val="outset" w:color="000000" w:sz="8"/>
            </w:tcBorders>
            <w:vAlign w:val="center"/>
          </w:tcPr>
          <w:bookmarkStart w:name="13681" w:id="11875"/>
          <w:p>
            <w:pPr>
              <w:spacing w:after="0"/>
              <w:ind w:left="0"/>
              <w:jc w:val="center"/>
            </w:pPr>
            <w:r>
              <w:rPr>
                <w:rFonts w:ascii="Arial"/>
                <w:b w:val="false"/>
                <w:i w:val="false"/>
                <w:color w:val="000000"/>
                <w:sz w:val="15"/>
              </w:rPr>
              <w:t>10 років</w:t>
            </w:r>
          </w:p>
          <w:bookmarkEnd w:id="11875"/>
        </w:tc>
        <w:tc>
          <w:tcPr>
            <w:tcW w:w="1361" w:type="dxa"/>
            <w:tcBorders>
              <w:top w:val="outset" w:color="000000" w:sz="8"/>
              <w:left w:val="outset" w:color="000000" w:sz="8"/>
              <w:bottom w:val="outset" w:color="000000" w:sz="8"/>
              <w:right w:val="outset" w:color="000000" w:sz="8"/>
            </w:tcBorders>
            <w:vAlign w:val="center"/>
          </w:tcPr>
          <w:bookmarkStart w:name="13682" w:id="11876"/>
          <w:p>
            <w:pPr>
              <w:spacing w:after="0"/>
              <w:ind w:left="0"/>
              <w:jc w:val="center"/>
            </w:pPr>
            <w:r>
              <w:rPr>
                <w:rFonts w:ascii="Arial"/>
                <w:b w:val="false"/>
                <w:i w:val="false"/>
                <w:color w:val="000000"/>
                <w:sz w:val="15"/>
              </w:rPr>
              <w:t>31/12/2020</w:t>
            </w:r>
          </w:p>
          <w:bookmarkEnd w:id="11876"/>
        </w:tc>
        <w:tc>
          <w:tcPr>
            <w:tcW w:w="1361" w:type="dxa"/>
            <w:tcBorders>
              <w:top w:val="outset" w:color="000000" w:sz="8"/>
              <w:left w:val="outset" w:color="000000" w:sz="8"/>
              <w:bottom w:val="outset" w:color="000000" w:sz="8"/>
              <w:right w:val="outset" w:color="000000" w:sz="8"/>
            </w:tcBorders>
            <w:vAlign w:val="center"/>
          </w:tcPr>
          <w:bookmarkStart w:name="13683" w:id="11877"/>
          <w:p>
            <w:pPr>
              <w:spacing w:after="0"/>
              <w:ind w:left="0"/>
              <w:jc w:val="center"/>
            </w:pPr>
            <w:r>
              <w:rPr>
                <w:rFonts w:ascii="Arial"/>
                <w:b w:val="false"/>
                <w:i w:val="false"/>
                <w:color w:val="000000"/>
                <w:sz w:val="15"/>
              </w:rPr>
              <w:t>31/03/2021</w:t>
            </w:r>
          </w:p>
          <w:bookmarkEnd w:id="11877"/>
        </w:tc>
        <w:tc>
          <w:tcPr>
            <w:tcW w:w="967" w:type="dxa"/>
            <w:tcBorders>
              <w:top w:val="outset" w:color="000000" w:sz="8"/>
              <w:left w:val="outset" w:color="000000" w:sz="8"/>
              <w:bottom w:val="outset" w:color="000000" w:sz="8"/>
              <w:right w:val="outset" w:color="000000" w:sz="8"/>
            </w:tcBorders>
            <w:vAlign w:val="center"/>
          </w:tcPr>
          <w:bookmarkStart w:name="13684" w:id="11878"/>
          <w:p>
            <w:pPr>
              <w:spacing w:after="0"/>
              <w:ind w:left="0"/>
              <w:jc w:val="center"/>
            </w:pPr>
          </w:p>
          <w:bookmarkEnd w:id="118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85" w:id="11879"/>
          <w:p>
            <w:pPr>
              <w:spacing w:after="0"/>
              <w:ind w:left="0"/>
              <w:jc w:val="left"/>
            </w:pPr>
            <w:r>
              <w:rPr>
                <w:rFonts w:ascii="Arial"/>
                <w:b w:val="false"/>
                <w:i w:val="false"/>
                <w:color w:val="000000"/>
                <w:sz w:val="15"/>
              </w:rPr>
              <w:t>montelukast</w:t>
            </w:r>
          </w:p>
          <w:bookmarkEnd w:id="11879"/>
        </w:tc>
        <w:tc>
          <w:tcPr>
            <w:tcW w:w="1152" w:type="dxa"/>
            <w:tcBorders>
              <w:top w:val="outset" w:color="000000" w:sz="8"/>
              <w:left w:val="outset" w:color="000000" w:sz="8"/>
              <w:bottom w:val="outset" w:color="000000" w:sz="8"/>
              <w:right w:val="outset" w:color="000000" w:sz="8"/>
            </w:tcBorders>
            <w:vAlign w:val="center"/>
          </w:tcPr>
          <w:bookmarkStart w:name="13686" w:id="11880"/>
          <w:p>
            <w:pPr>
              <w:spacing w:after="0"/>
              <w:ind w:left="0"/>
              <w:jc w:val="center"/>
            </w:pPr>
            <w:r>
              <w:rPr>
                <w:rFonts w:ascii="Arial"/>
                <w:b w:val="false"/>
                <w:i w:val="false"/>
                <w:color w:val="000000"/>
                <w:sz w:val="15"/>
              </w:rPr>
              <w:t>3 роки</w:t>
            </w:r>
          </w:p>
          <w:bookmarkEnd w:id="11880"/>
        </w:tc>
        <w:tc>
          <w:tcPr>
            <w:tcW w:w="1361" w:type="dxa"/>
            <w:tcBorders>
              <w:top w:val="outset" w:color="000000" w:sz="8"/>
              <w:left w:val="outset" w:color="000000" w:sz="8"/>
              <w:bottom w:val="outset" w:color="000000" w:sz="8"/>
              <w:right w:val="outset" w:color="000000" w:sz="8"/>
            </w:tcBorders>
            <w:vAlign w:val="center"/>
          </w:tcPr>
          <w:bookmarkStart w:name="13687" w:id="11881"/>
          <w:p>
            <w:pPr>
              <w:spacing w:after="0"/>
              <w:ind w:left="0"/>
              <w:jc w:val="center"/>
            </w:pPr>
            <w:r>
              <w:rPr>
                <w:rFonts w:ascii="Arial"/>
                <w:b w:val="false"/>
                <w:i w:val="false"/>
                <w:color w:val="000000"/>
                <w:sz w:val="15"/>
              </w:rPr>
              <w:t>30/07/2018</w:t>
            </w:r>
          </w:p>
          <w:bookmarkEnd w:id="11881"/>
        </w:tc>
        <w:tc>
          <w:tcPr>
            <w:tcW w:w="1361" w:type="dxa"/>
            <w:tcBorders>
              <w:top w:val="outset" w:color="000000" w:sz="8"/>
              <w:left w:val="outset" w:color="000000" w:sz="8"/>
              <w:bottom w:val="outset" w:color="000000" w:sz="8"/>
              <w:right w:val="outset" w:color="000000" w:sz="8"/>
            </w:tcBorders>
            <w:vAlign w:val="center"/>
          </w:tcPr>
          <w:bookmarkStart w:name="13688" w:id="11882"/>
          <w:p>
            <w:pPr>
              <w:spacing w:after="0"/>
              <w:ind w:left="0"/>
              <w:jc w:val="center"/>
            </w:pPr>
            <w:r>
              <w:rPr>
                <w:rFonts w:ascii="Arial"/>
                <w:b w:val="false"/>
                <w:i w:val="false"/>
                <w:color w:val="000000"/>
                <w:sz w:val="15"/>
              </w:rPr>
              <w:t>28/10/2018</w:t>
            </w:r>
          </w:p>
          <w:bookmarkEnd w:id="11882"/>
        </w:tc>
        <w:tc>
          <w:tcPr>
            <w:tcW w:w="967" w:type="dxa"/>
            <w:tcBorders>
              <w:top w:val="outset" w:color="000000" w:sz="8"/>
              <w:left w:val="outset" w:color="000000" w:sz="8"/>
              <w:bottom w:val="outset" w:color="000000" w:sz="8"/>
              <w:right w:val="outset" w:color="000000" w:sz="8"/>
            </w:tcBorders>
            <w:vAlign w:val="center"/>
          </w:tcPr>
          <w:bookmarkStart w:name="13689" w:id="11883"/>
          <w:p>
            <w:pPr>
              <w:spacing w:after="0"/>
              <w:ind w:left="0"/>
              <w:jc w:val="center"/>
            </w:pPr>
          </w:p>
          <w:bookmarkEnd w:id="118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90" w:id="11884"/>
          <w:p>
            <w:pPr>
              <w:spacing w:after="0"/>
              <w:ind w:left="0"/>
              <w:jc w:val="left"/>
            </w:pPr>
            <w:r>
              <w:rPr>
                <w:rFonts w:ascii="Arial"/>
                <w:b w:val="false"/>
                <w:i w:val="false"/>
                <w:color w:val="000000"/>
                <w:sz w:val="15"/>
              </w:rPr>
              <w:t>morphine</w:t>
            </w:r>
          </w:p>
          <w:bookmarkEnd w:id="11884"/>
        </w:tc>
        <w:tc>
          <w:tcPr>
            <w:tcW w:w="1152" w:type="dxa"/>
            <w:tcBorders>
              <w:top w:val="outset" w:color="000000" w:sz="8"/>
              <w:left w:val="outset" w:color="000000" w:sz="8"/>
              <w:bottom w:val="outset" w:color="000000" w:sz="8"/>
              <w:right w:val="outset" w:color="000000" w:sz="8"/>
            </w:tcBorders>
            <w:vAlign w:val="center"/>
          </w:tcPr>
          <w:bookmarkStart w:name="13691" w:id="11885"/>
          <w:p>
            <w:pPr>
              <w:spacing w:after="0"/>
              <w:ind w:left="0"/>
              <w:jc w:val="center"/>
            </w:pPr>
            <w:r>
              <w:rPr>
                <w:rFonts w:ascii="Arial"/>
                <w:b w:val="false"/>
                <w:i w:val="false"/>
                <w:color w:val="000000"/>
                <w:sz w:val="15"/>
              </w:rPr>
              <w:t>5 років</w:t>
            </w:r>
          </w:p>
          <w:bookmarkEnd w:id="11885"/>
        </w:tc>
        <w:tc>
          <w:tcPr>
            <w:tcW w:w="1361" w:type="dxa"/>
            <w:tcBorders>
              <w:top w:val="outset" w:color="000000" w:sz="8"/>
              <w:left w:val="outset" w:color="000000" w:sz="8"/>
              <w:bottom w:val="outset" w:color="000000" w:sz="8"/>
              <w:right w:val="outset" w:color="000000" w:sz="8"/>
            </w:tcBorders>
            <w:vAlign w:val="center"/>
          </w:tcPr>
          <w:bookmarkStart w:name="13692" w:id="11886"/>
          <w:p>
            <w:pPr>
              <w:spacing w:after="0"/>
              <w:ind w:left="0"/>
              <w:jc w:val="center"/>
            </w:pPr>
            <w:r>
              <w:rPr>
                <w:rFonts w:ascii="Arial"/>
                <w:b w:val="false"/>
                <w:i w:val="false"/>
                <w:color w:val="000000"/>
                <w:sz w:val="15"/>
              </w:rPr>
              <w:t>14/10/2022</w:t>
            </w:r>
          </w:p>
          <w:bookmarkEnd w:id="11886"/>
        </w:tc>
        <w:tc>
          <w:tcPr>
            <w:tcW w:w="1361" w:type="dxa"/>
            <w:tcBorders>
              <w:top w:val="outset" w:color="000000" w:sz="8"/>
              <w:left w:val="outset" w:color="000000" w:sz="8"/>
              <w:bottom w:val="outset" w:color="000000" w:sz="8"/>
              <w:right w:val="outset" w:color="000000" w:sz="8"/>
            </w:tcBorders>
            <w:vAlign w:val="center"/>
          </w:tcPr>
          <w:bookmarkStart w:name="13693" w:id="11887"/>
          <w:p>
            <w:pPr>
              <w:spacing w:after="0"/>
              <w:ind w:left="0"/>
              <w:jc w:val="center"/>
            </w:pPr>
            <w:r>
              <w:rPr>
                <w:rFonts w:ascii="Arial"/>
                <w:b w:val="false"/>
                <w:i w:val="false"/>
                <w:color w:val="000000"/>
                <w:sz w:val="15"/>
              </w:rPr>
              <w:t>12/01/2023</w:t>
            </w:r>
          </w:p>
          <w:bookmarkEnd w:id="11887"/>
        </w:tc>
        <w:tc>
          <w:tcPr>
            <w:tcW w:w="967" w:type="dxa"/>
            <w:tcBorders>
              <w:top w:val="outset" w:color="000000" w:sz="8"/>
              <w:left w:val="outset" w:color="000000" w:sz="8"/>
              <w:bottom w:val="outset" w:color="000000" w:sz="8"/>
              <w:right w:val="outset" w:color="000000" w:sz="8"/>
            </w:tcBorders>
            <w:vAlign w:val="center"/>
          </w:tcPr>
          <w:bookmarkStart w:name="13694" w:id="11888"/>
          <w:p>
            <w:pPr>
              <w:spacing w:after="0"/>
              <w:ind w:left="0"/>
              <w:jc w:val="center"/>
            </w:pPr>
          </w:p>
          <w:bookmarkEnd w:id="118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695" w:id="11889"/>
          <w:p>
            <w:pPr>
              <w:spacing w:after="0"/>
              <w:ind w:left="0"/>
              <w:jc w:val="left"/>
            </w:pPr>
            <w:r>
              <w:rPr>
                <w:rFonts w:ascii="Arial"/>
                <w:b w:val="false"/>
                <w:i w:val="false"/>
                <w:color w:val="000000"/>
                <w:sz w:val="15"/>
              </w:rPr>
              <w:t>moschus moschiferus, strychnos ignatii</w:t>
            </w:r>
          </w:p>
          <w:bookmarkEnd w:id="11889"/>
        </w:tc>
        <w:tc>
          <w:tcPr>
            <w:tcW w:w="1152" w:type="dxa"/>
            <w:tcBorders>
              <w:top w:val="outset" w:color="000000" w:sz="8"/>
              <w:left w:val="outset" w:color="000000" w:sz="8"/>
              <w:bottom w:val="outset" w:color="000000" w:sz="8"/>
              <w:right w:val="outset" w:color="000000" w:sz="8"/>
            </w:tcBorders>
            <w:vAlign w:val="center"/>
          </w:tcPr>
          <w:bookmarkStart w:name="13696" w:id="11890"/>
          <w:p>
            <w:pPr>
              <w:spacing w:after="0"/>
              <w:ind w:left="0"/>
              <w:jc w:val="center"/>
            </w:pPr>
            <w:r>
              <w:rPr>
                <w:rFonts w:ascii="Arial"/>
                <w:b w:val="false"/>
                <w:i w:val="false"/>
                <w:color w:val="000000"/>
                <w:sz w:val="15"/>
              </w:rPr>
              <w:t>15 років</w:t>
            </w:r>
          </w:p>
          <w:bookmarkEnd w:id="11890"/>
        </w:tc>
        <w:tc>
          <w:tcPr>
            <w:tcW w:w="1361" w:type="dxa"/>
            <w:tcBorders>
              <w:top w:val="outset" w:color="000000" w:sz="8"/>
              <w:left w:val="outset" w:color="000000" w:sz="8"/>
              <w:bottom w:val="outset" w:color="000000" w:sz="8"/>
              <w:right w:val="outset" w:color="000000" w:sz="8"/>
            </w:tcBorders>
            <w:vAlign w:val="center"/>
          </w:tcPr>
          <w:bookmarkStart w:name="13697" w:id="11891"/>
          <w:p>
            <w:pPr>
              <w:spacing w:after="0"/>
              <w:ind w:left="0"/>
              <w:jc w:val="center"/>
            </w:pPr>
            <w:r>
              <w:rPr>
                <w:rFonts w:ascii="Arial"/>
                <w:b w:val="false"/>
                <w:i w:val="false"/>
                <w:color w:val="000000"/>
                <w:sz w:val="15"/>
              </w:rPr>
              <w:t>01/03/2019</w:t>
            </w:r>
          </w:p>
          <w:bookmarkEnd w:id="11891"/>
        </w:tc>
        <w:tc>
          <w:tcPr>
            <w:tcW w:w="1361" w:type="dxa"/>
            <w:tcBorders>
              <w:top w:val="outset" w:color="000000" w:sz="8"/>
              <w:left w:val="outset" w:color="000000" w:sz="8"/>
              <w:bottom w:val="outset" w:color="000000" w:sz="8"/>
              <w:right w:val="outset" w:color="000000" w:sz="8"/>
            </w:tcBorders>
            <w:vAlign w:val="center"/>
          </w:tcPr>
          <w:bookmarkStart w:name="13698" w:id="11892"/>
          <w:p>
            <w:pPr>
              <w:spacing w:after="0"/>
              <w:ind w:left="0"/>
              <w:jc w:val="center"/>
            </w:pPr>
            <w:r>
              <w:rPr>
                <w:rFonts w:ascii="Arial"/>
                <w:b w:val="false"/>
                <w:i w:val="false"/>
                <w:color w:val="000000"/>
                <w:sz w:val="15"/>
              </w:rPr>
              <w:t>30/05/2019</w:t>
            </w:r>
          </w:p>
          <w:bookmarkEnd w:id="11892"/>
        </w:tc>
        <w:tc>
          <w:tcPr>
            <w:tcW w:w="967" w:type="dxa"/>
            <w:tcBorders>
              <w:top w:val="outset" w:color="000000" w:sz="8"/>
              <w:left w:val="outset" w:color="000000" w:sz="8"/>
              <w:bottom w:val="outset" w:color="000000" w:sz="8"/>
              <w:right w:val="outset" w:color="000000" w:sz="8"/>
            </w:tcBorders>
            <w:vAlign w:val="center"/>
          </w:tcPr>
          <w:bookmarkStart w:name="13699" w:id="11893"/>
          <w:p>
            <w:pPr>
              <w:spacing w:after="0"/>
              <w:ind w:left="0"/>
              <w:jc w:val="center"/>
            </w:pPr>
          </w:p>
          <w:bookmarkEnd w:id="118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00" w:id="11894"/>
          <w:p>
            <w:pPr>
              <w:spacing w:after="0"/>
              <w:ind w:left="0"/>
              <w:jc w:val="left"/>
            </w:pPr>
            <w:r>
              <w:rPr>
                <w:rFonts w:ascii="Arial"/>
                <w:b w:val="false"/>
                <w:i w:val="false"/>
                <w:color w:val="000000"/>
                <w:sz w:val="15"/>
              </w:rPr>
              <w:t>moxifloxacin (systemic use)</w:t>
            </w:r>
          </w:p>
          <w:bookmarkEnd w:id="11894"/>
        </w:tc>
        <w:tc>
          <w:tcPr>
            <w:tcW w:w="1152" w:type="dxa"/>
            <w:tcBorders>
              <w:top w:val="outset" w:color="000000" w:sz="8"/>
              <w:left w:val="outset" w:color="000000" w:sz="8"/>
              <w:bottom w:val="outset" w:color="000000" w:sz="8"/>
              <w:right w:val="outset" w:color="000000" w:sz="8"/>
            </w:tcBorders>
            <w:vAlign w:val="center"/>
          </w:tcPr>
          <w:bookmarkStart w:name="13701" w:id="11895"/>
          <w:p>
            <w:pPr>
              <w:spacing w:after="0"/>
              <w:ind w:left="0"/>
              <w:jc w:val="center"/>
            </w:pPr>
            <w:r>
              <w:rPr>
                <w:rFonts w:ascii="Arial"/>
                <w:b w:val="false"/>
                <w:i w:val="false"/>
                <w:color w:val="000000"/>
                <w:sz w:val="15"/>
              </w:rPr>
              <w:t>3 роки</w:t>
            </w:r>
          </w:p>
          <w:bookmarkEnd w:id="11895"/>
        </w:tc>
        <w:tc>
          <w:tcPr>
            <w:tcW w:w="1361" w:type="dxa"/>
            <w:tcBorders>
              <w:top w:val="outset" w:color="000000" w:sz="8"/>
              <w:left w:val="outset" w:color="000000" w:sz="8"/>
              <w:bottom w:val="outset" w:color="000000" w:sz="8"/>
              <w:right w:val="outset" w:color="000000" w:sz="8"/>
            </w:tcBorders>
            <w:vAlign w:val="center"/>
          </w:tcPr>
          <w:bookmarkStart w:name="13702" w:id="11896"/>
          <w:p>
            <w:pPr>
              <w:spacing w:after="0"/>
              <w:ind w:left="0"/>
              <w:jc w:val="center"/>
            </w:pPr>
            <w:r>
              <w:rPr>
                <w:rFonts w:ascii="Arial"/>
                <w:b w:val="false"/>
                <w:i w:val="false"/>
                <w:color w:val="000000"/>
                <w:sz w:val="15"/>
              </w:rPr>
              <w:t>31/05/2019</w:t>
            </w:r>
          </w:p>
          <w:bookmarkEnd w:id="11896"/>
        </w:tc>
        <w:tc>
          <w:tcPr>
            <w:tcW w:w="1361" w:type="dxa"/>
            <w:tcBorders>
              <w:top w:val="outset" w:color="000000" w:sz="8"/>
              <w:left w:val="outset" w:color="000000" w:sz="8"/>
              <w:bottom w:val="outset" w:color="000000" w:sz="8"/>
              <w:right w:val="outset" w:color="000000" w:sz="8"/>
            </w:tcBorders>
            <w:vAlign w:val="center"/>
          </w:tcPr>
          <w:bookmarkStart w:name="13703" w:id="11897"/>
          <w:p>
            <w:pPr>
              <w:spacing w:after="0"/>
              <w:ind w:left="0"/>
              <w:jc w:val="center"/>
            </w:pPr>
            <w:r>
              <w:rPr>
                <w:rFonts w:ascii="Arial"/>
                <w:b w:val="false"/>
                <w:i w:val="false"/>
                <w:color w:val="000000"/>
                <w:sz w:val="15"/>
              </w:rPr>
              <w:t>29/08/2019</w:t>
            </w:r>
          </w:p>
          <w:bookmarkEnd w:id="11897"/>
        </w:tc>
        <w:tc>
          <w:tcPr>
            <w:tcW w:w="967" w:type="dxa"/>
            <w:tcBorders>
              <w:top w:val="outset" w:color="000000" w:sz="8"/>
              <w:left w:val="outset" w:color="000000" w:sz="8"/>
              <w:bottom w:val="outset" w:color="000000" w:sz="8"/>
              <w:right w:val="outset" w:color="000000" w:sz="8"/>
            </w:tcBorders>
            <w:vAlign w:val="center"/>
          </w:tcPr>
          <w:bookmarkStart w:name="13704" w:id="11898"/>
          <w:p>
            <w:pPr>
              <w:spacing w:after="0"/>
              <w:ind w:left="0"/>
              <w:jc w:val="center"/>
            </w:pPr>
          </w:p>
          <w:bookmarkEnd w:id="118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05" w:id="11899"/>
          <w:p>
            <w:pPr>
              <w:spacing w:after="0"/>
              <w:ind w:left="0"/>
              <w:jc w:val="left"/>
            </w:pPr>
            <w:r>
              <w:rPr>
                <w:rFonts w:ascii="Arial"/>
                <w:b w:val="false"/>
                <w:i w:val="false"/>
                <w:color w:val="000000"/>
                <w:sz w:val="15"/>
              </w:rPr>
              <w:t>moxifloxacin (topical ophthalmic use)</w:t>
            </w:r>
          </w:p>
          <w:bookmarkEnd w:id="11899"/>
        </w:tc>
        <w:tc>
          <w:tcPr>
            <w:tcW w:w="1152" w:type="dxa"/>
            <w:tcBorders>
              <w:top w:val="outset" w:color="000000" w:sz="8"/>
              <w:left w:val="outset" w:color="000000" w:sz="8"/>
              <w:bottom w:val="outset" w:color="000000" w:sz="8"/>
              <w:right w:val="outset" w:color="000000" w:sz="8"/>
            </w:tcBorders>
            <w:vAlign w:val="center"/>
          </w:tcPr>
          <w:bookmarkStart w:name="13706" w:id="11900"/>
          <w:p>
            <w:pPr>
              <w:spacing w:after="0"/>
              <w:ind w:left="0"/>
              <w:jc w:val="center"/>
            </w:pPr>
            <w:r>
              <w:rPr>
                <w:rFonts w:ascii="Arial"/>
                <w:b w:val="false"/>
                <w:i w:val="false"/>
                <w:color w:val="000000"/>
                <w:sz w:val="15"/>
              </w:rPr>
              <w:t>5 років</w:t>
            </w:r>
          </w:p>
          <w:bookmarkEnd w:id="11900"/>
        </w:tc>
        <w:tc>
          <w:tcPr>
            <w:tcW w:w="1361" w:type="dxa"/>
            <w:tcBorders>
              <w:top w:val="outset" w:color="000000" w:sz="8"/>
              <w:left w:val="outset" w:color="000000" w:sz="8"/>
              <w:bottom w:val="outset" w:color="000000" w:sz="8"/>
              <w:right w:val="outset" w:color="000000" w:sz="8"/>
            </w:tcBorders>
            <w:vAlign w:val="center"/>
          </w:tcPr>
          <w:bookmarkStart w:name="13707" w:id="11901"/>
          <w:p>
            <w:pPr>
              <w:spacing w:after="0"/>
              <w:ind w:left="0"/>
              <w:jc w:val="center"/>
            </w:pPr>
            <w:r>
              <w:rPr>
                <w:rFonts w:ascii="Arial"/>
                <w:b w:val="false"/>
                <w:i w:val="false"/>
                <w:color w:val="000000"/>
                <w:sz w:val="15"/>
              </w:rPr>
              <w:t>31/05/2021</w:t>
            </w:r>
          </w:p>
          <w:bookmarkEnd w:id="11901"/>
        </w:tc>
        <w:tc>
          <w:tcPr>
            <w:tcW w:w="1361" w:type="dxa"/>
            <w:tcBorders>
              <w:top w:val="outset" w:color="000000" w:sz="8"/>
              <w:left w:val="outset" w:color="000000" w:sz="8"/>
              <w:bottom w:val="outset" w:color="000000" w:sz="8"/>
              <w:right w:val="outset" w:color="000000" w:sz="8"/>
            </w:tcBorders>
            <w:vAlign w:val="center"/>
          </w:tcPr>
          <w:bookmarkStart w:name="13708" w:id="11902"/>
          <w:p>
            <w:pPr>
              <w:spacing w:after="0"/>
              <w:ind w:left="0"/>
              <w:jc w:val="center"/>
            </w:pPr>
            <w:r>
              <w:rPr>
                <w:rFonts w:ascii="Arial"/>
                <w:b w:val="false"/>
                <w:i w:val="false"/>
                <w:color w:val="000000"/>
                <w:sz w:val="15"/>
              </w:rPr>
              <w:t>29/08/2021</w:t>
            </w:r>
          </w:p>
          <w:bookmarkEnd w:id="11902"/>
        </w:tc>
        <w:tc>
          <w:tcPr>
            <w:tcW w:w="967" w:type="dxa"/>
            <w:tcBorders>
              <w:top w:val="outset" w:color="000000" w:sz="8"/>
              <w:left w:val="outset" w:color="000000" w:sz="8"/>
              <w:bottom w:val="outset" w:color="000000" w:sz="8"/>
              <w:right w:val="outset" w:color="000000" w:sz="8"/>
            </w:tcBorders>
            <w:vAlign w:val="center"/>
          </w:tcPr>
          <w:bookmarkStart w:name="13709" w:id="11903"/>
          <w:p>
            <w:pPr>
              <w:spacing w:after="0"/>
              <w:ind w:left="0"/>
              <w:jc w:val="center"/>
            </w:pPr>
          </w:p>
          <w:bookmarkEnd w:id="119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10" w:id="11904"/>
          <w:p>
            <w:pPr>
              <w:spacing w:after="0"/>
              <w:ind w:left="0"/>
              <w:jc w:val="left"/>
            </w:pPr>
            <w:r>
              <w:rPr>
                <w:rFonts w:ascii="Arial"/>
                <w:b w:val="false"/>
                <w:i w:val="false"/>
                <w:color w:val="000000"/>
                <w:sz w:val="15"/>
              </w:rPr>
              <w:t>moxonidine</w:t>
            </w:r>
          </w:p>
          <w:bookmarkEnd w:id="11904"/>
        </w:tc>
        <w:tc>
          <w:tcPr>
            <w:tcW w:w="1152" w:type="dxa"/>
            <w:tcBorders>
              <w:top w:val="outset" w:color="000000" w:sz="8"/>
              <w:left w:val="outset" w:color="000000" w:sz="8"/>
              <w:bottom w:val="outset" w:color="000000" w:sz="8"/>
              <w:right w:val="outset" w:color="000000" w:sz="8"/>
            </w:tcBorders>
            <w:vAlign w:val="center"/>
          </w:tcPr>
          <w:bookmarkStart w:name="13711" w:id="11905"/>
          <w:p>
            <w:pPr>
              <w:spacing w:after="0"/>
              <w:ind w:left="0"/>
              <w:jc w:val="center"/>
            </w:pPr>
            <w:r>
              <w:rPr>
                <w:rFonts w:ascii="Arial"/>
                <w:b w:val="false"/>
                <w:i w:val="false"/>
                <w:color w:val="000000"/>
                <w:sz w:val="15"/>
              </w:rPr>
              <w:t>5 років</w:t>
            </w:r>
          </w:p>
          <w:bookmarkEnd w:id="11905"/>
        </w:tc>
        <w:tc>
          <w:tcPr>
            <w:tcW w:w="1361" w:type="dxa"/>
            <w:tcBorders>
              <w:top w:val="outset" w:color="000000" w:sz="8"/>
              <w:left w:val="outset" w:color="000000" w:sz="8"/>
              <w:bottom w:val="outset" w:color="000000" w:sz="8"/>
              <w:right w:val="outset" w:color="000000" w:sz="8"/>
            </w:tcBorders>
            <w:vAlign w:val="center"/>
          </w:tcPr>
          <w:bookmarkStart w:name="13712" w:id="11906"/>
          <w:p>
            <w:pPr>
              <w:spacing w:after="0"/>
              <w:ind w:left="0"/>
              <w:jc w:val="center"/>
            </w:pPr>
            <w:r>
              <w:rPr>
                <w:rFonts w:ascii="Arial"/>
                <w:b w:val="false"/>
                <w:i w:val="false"/>
                <w:color w:val="000000"/>
                <w:sz w:val="15"/>
              </w:rPr>
              <w:t>23/01/2022</w:t>
            </w:r>
          </w:p>
          <w:bookmarkEnd w:id="11906"/>
        </w:tc>
        <w:tc>
          <w:tcPr>
            <w:tcW w:w="1361" w:type="dxa"/>
            <w:tcBorders>
              <w:top w:val="outset" w:color="000000" w:sz="8"/>
              <w:left w:val="outset" w:color="000000" w:sz="8"/>
              <w:bottom w:val="outset" w:color="000000" w:sz="8"/>
              <w:right w:val="outset" w:color="000000" w:sz="8"/>
            </w:tcBorders>
            <w:vAlign w:val="center"/>
          </w:tcPr>
          <w:bookmarkStart w:name="13713" w:id="11907"/>
          <w:p>
            <w:pPr>
              <w:spacing w:after="0"/>
              <w:ind w:left="0"/>
              <w:jc w:val="center"/>
            </w:pPr>
            <w:r>
              <w:rPr>
                <w:rFonts w:ascii="Arial"/>
                <w:b w:val="false"/>
                <w:i w:val="false"/>
                <w:color w:val="000000"/>
                <w:sz w:val="15"/>
              </w:rPr>
              <w:t>23/04/2022</w:t>
            </w:r>
          </w:p>
          <w:bookmarkEnd w:id="11907"/>
        </w:tc>
        <w:tc>
          <w:tcPr>
            <w:tcW w:w="967" w:type="dxa"/>
            <w:tcBorders>
              <w:top w:val="outset" w:color="000000" w:sz="8"/>
              <w:left w:val="outset" w:color="000000" w:sz="8"/>
              <w:bottom w:val="outset" w:color="000000" w:sz="8"/>
              <w:right w:val="outset" w:color="000000" w:sz="8"/>
            </w:tcBorders>
            <w:vAlign w:val="center"/>
          </w:tcPr>
          <w:bookmarkStart w:name="13714" w:id="11908"/>
          <w:p>
            <w:pPr>
              <w:spacing w:after="0"/>
              <w:ind w:left="0"/>
              <w:jc w:val="center"/>
            </w:pPr>
          </w:p>
          <w:bookmarkEnd w:id="119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15" w:id="11909"/>
          <w:p>
            <w:pPr>
              <w:spacing w:after="0"/>
              <w:ind w:left="0"/>
              <w:jc w:val="left"/>
            </w:pPr>
            <w:r>
              <w:rPr>
                <w:rFonts w:ascii="Arial"/>
                <w:b w:val="false"/>
                <w:i w:val="false"/>
                <w:color w:val="000000"/>
                <w:sz w:val="15"/>
              </w:rPr>
              <w:t>mucaltinum</w:t>
            </w:r>
          </w:p>
          <w:bookmarkEnd w:id="11909"/>
        </w:tc>
        <w:tc>
          <w:tcPr>
            <w:tcW w:w="1152" w:type="dxa"/>
            <w:tcBorders>
              <w:top w:val="outset" w:color="000000" w:sz="8"/>
              <w:left w:val="outset" w:color="000000" w:sz="8"/>
              <w:bottom w:val="outset" w:color="000000" w:sz="8"/>
              <w:right w:val="outset" w:color="000000" w:sz="8"/>
            </w:tcBorders>
            <w:vAlign w:val="center"/>
          </w:tcPr>
          <w:bookmarkStart w:name="13716" w:id="11910"/>
          <w:p>
            <w:pPr>
              <w:spacing w:after="0"/>
              <w:ind w:left="0"/>
              <w:jc w:val="center"/>
            </w:pPr>
            <w:r>
              <w:rPr>
                <w:rFonts w:ascii="Arial"/>
                <w:b w:val="false"/>
                <w:i w:val="false"/>
                <w:color w:val="000000"/>
                <w:sz w:val="15"/>
              </w:rPr>
              <w:t>13 років</w:t>
            </w:r>
          </w:p>
          <w:bookmarkEnd w:id="11910"/>
        </w:tc>
        <w:tc>
          <w:tcPr>
            <w:tcW w:w="1361" w:type="dxa"/>
            <w:tcBorders>
              <w:top w:val="outset" w:color="000000" w:sz="8"/>
              <w:left w:val="outset" w:color="000000" w:sz="8"/>
              <w:bottom w:val="outset" w:color="000000" w:sz="8"/>
              <w:right w:val="outset" w:color="000000" w:sz="8"/>
            </w:tcBorders>
            <w:vAlign w:val="center"/>
          </w:tcPr>
          <w:bookmarkStart w:name="13717" w:id="11911"/>
          <w:p>
            <w:pPr>
              <w:spacing w:after="0"/>
              <w:ind w:left="0"/>
              <w:jc w:val="center"/>
            </w:pPr>
            <w:r>
              <w:rPr>
                <w:rFonts w:ascii="Arial"/>
                <w:b w:val="false"/>
                <w:i w:val="false"/>
                <w:color w:val="000000"/>
                <w:sz w:val="15"/>
              </w:rPr>
              <w:t>30/06/2019</w:t>
            </w:r>
          </w:p>
          <w:bookmarkEnd w:id="11911"/>
        </w:tc>
        <w:tc>
          <w:tcPr>
            <w:tcW w:w="1361" w:type="dxa"/>
            <w:tcBorders>
              <w:top w:val="outset" w:color="000000" w:sz="8"/>
              <w:left w:val="outset" w:color="000000" w:sz="8"/>
              <w:bottom w:val="outset" w:color="000000" w:sz="8"/>
              <w:right w:val="outset" w:color="000000" w:sz="8"/>
            </w:tcBorders>
            <w:vAlign w:val="center"/>
          </w:tcPr>
          <w:bookmarkStart w:name="13718" w:id="11912"/>
          <w:p>
            <w:pPr>
              <w:spacing w:after="0"/>
              <w:ind w:left="0"/>
              <w:jc w:val="center"/>
            </w:pPr>
            <w:r>
              <w:rPr>
                <w:rFonts w:ascii="Arial"/>
                <w:b w:val="false"/>
                <w:i w:val="false"/>
                <w:color w:val="000000"/>
                <w:sz w:val="15"/>
              </w:rPr>
              <w:t>28/09/2019</w:t>
            </w:r>
          </w:p>
          <w:bookmarkEnd w:id="11912"/>
        </w:tc>
        <w:tc>
          <w:tcPr>
            <w:tcW w:w="967" w:type="dxa"/>
            <w:tcBorders>
              <w:top w:val="outset" w:color="000000" w:sz="8"/>
              <w:left w:val="outset" w:color="000000" w:sz="8"/>
              <w:bottom w:val="outset" w:color="000000" w:sz="8"/>
              <w:right w:val="outset" w:color="000000" w:sz="8"/>
            </w:tcBorders>
            <w:vAlign w:val="center"/>
          </w:tcPr>
          <w:bookmarkStart w:name="13719" w:id="11913"/>
          <w:p>
            <w:pPr>
              <w:spacing w:after="0"/>
              <w:ind w:left="0"/>
              <w:jc w:val="center"/>
            </w:pPr>
          </w:p>
          <w:bookmarkEnd w:id="119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20" w:id="11914"/>
          <w:p>
            <w:pPr>
              <w:spacing w:after="0"/>
              <w:ind w:left="0"/>
              <w:jc w:val="left"/>
            </w:pPr>
            <w:r>
              <w:rPr>
                <w:rFonts w:ascii="Arial"/>
                <w:b w:val="false"/>
                <w:i w:val="false"/>
                <w:color w:val="000000"/>
                <w:sz w:val="15"/>
              </w:rPr>
              <w:t>mumiyo</w:t>
            </w:r>
          </w:p>
          <w:bookmarkEnd w:id="11914"/>
        </w:tc>
        <w:tc>
          <w:tcPr>
            <w:tcW w:w="1152" w:type="dxa"/>
            <w:tcBorders>
              <w:top w:val="outset" w:color="000000" w:sz="8"/>
              <w:left w:val="outset" w:color="000000" w:sz="8"/>
              <w:bottom w:val="outset" w:color="000000" w:sz="8"/>
              <w:right w:val="outset" w:color="000000" w:sz="8"/>
            </w:tcBorders>
            <w:vAlign w:val="center"/>
          </w:tcPr>
          <w:bookmarkStart w:name="13721" w:id="11915"/>
          <w:p>
            <w:pPr>
              <w:spacing w:after="0"/>
              <w:ind w:left="0"/>
              <w:jc w:val="center"/>
            </w:pPr>
            <w:r>
              <w:rPr>
                <w:rFonts w:ascii="Arial"/>
                <w:b w:val="false"/>
                <w:i w:val="false"/>
                <w:color w:val="000000"/>
                <w:sz w:val="15"/>
              </w:rPr>
              <w:t>13 років</w:t>
            </w:r>
          </w:p>
          <w:bookmarkEnd w:id="11915"/>
        </w:tc>
        <w:tc>
          <w:tcPr>
            <w:tcW w:w="1361" w:type="dxa"/>
            <w:tcBorders>
              <w:top w:val="outset" w:color="000000" w:sz="8"/>
              <w:left w:val="outset" w:color="000000" w:sz="8"/>
              <w:bottom w:val="outset" w:color="000000" w:sz="8"/>
              <w:right w:val="outset" w:color="000000" w:sz="8"/>
            </w:tcBorders>
            <w:vAlign w:val="center"/>
          </w:tcPr>
          <w:bookmarkStart w:name="13722" w:id="11916"/>
          <w:p>
            <w:pPr>
              <w:spacing w:after="0"/>
              <w:ind w:left="0"/>
              <w:jc w:val="center"/>
            </w:pPr>
            <w:r>
              <w:rPr>
                <w:rFonts w:ascii="Arial"/>
                <w:b w:val="false"/>
                <w:i w:val="false"/>
                <w:color w:val="000000"/>
                <w:sz w:val="15"/>
              </w:rPr>
              <w:t>18/01/2018</w:t>
            </w:r>
          </w:p>
          <w:bookmarkEnd w:id="11916"/>
        </w:tc>
        <w:tc>
          <w:tcPr>
            <w:tcW w:w="1361" w:type="dxa"/>
            <w:tcBorders>
              <w:top w:val="outset" w:color="000000" w:sz="8"/>
              <w:left w:val="outset" w:color="000000" w:sz="8"/>
              <w:bottom w:val="outset" w:color="000000" w:sz="8"/>
              <w:right w:val="outset" w:color="000000" w:sz="8"/>
            </w:tcBorders>
            <w:vAlign w:val="center"/>
          </w:tcPr>
          <w:bookmarkStart w:name="13723" w:id="11917"/>
          <w:p>
            <w:pPr>
              <w:spacing w:after="0"/>
              <w:ind w:left="0"/>
              <w:jc w:val="center"/>
            </w:pPr>
            <w:r>
              <w:rPr>
                <w:rFonts w:ascii="Arial"/>
                <w:b w:val="false"/>
                <w:i w:val="false"/>
                <w:color w:val="000000"/>
                <w:sz w:val="15"/>
              </w:rPr>
              <w:t>18/04/2018</w:t>
            </w:r>
          </w:p>
          <w:bookmarkEnd w:id="11917"/>
        </w:tc>
        <w:tc>
          <w:tcPr>
            <w:tcW w:w="967" w:type="dxa"/>
            <w:tcBorders>
              <w:top w:val="outset" w:color="000000" w:sz="8"/>
              <w:left w:val="outset" w:color="000000" w:sz="8"/>
              <w:bottom w:val="outset" w:color="000000" w:sz="8"/>
              <w:right w:val="outset" w:color="000000" w:sz="8"/>
            </w:tcBorders>
            <w:vAlign w:val="center"/>
          </w:tcPr>
          <w:bookmarkStart w:name="13724" w:id="11918"/>
          <w:p>
            <w:pPr>
              <w:spacing w:after="0"/>
              <w:ind w:left="0"/>
              <w:jc w:val="center"/>
            </w:pPr>
          </w:p>
          <w:bookmarkEnd w:id="119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25" w:id="11919"/>
          <w:p>
            <w:pPr>
              <w:spacing w:after="0"/>
              <w:ind w:left="0"/>
              <w:jc w:val="left"/>
            </w:pPr>
            <w:r>
              <w:rPr>
                <w:rFonts w:ascii="Arial"/>
                <w:b w:val="false"/>
                <w:i w:val="false"/>
                <w:color w:val="000000"/>
                <w:sz w:val="15"/>
              </w:rPr>
              <w:t>mupirocin</w:t>
            </w:r>
          </w:p>
          <w:bookmarkEnd w:id="11919"/>
        </w:tc>
        <w:tc>
          <w:tcPr>
            <w:tcW w:w="1152" w:type="dxa"/>
            <w:tcBorders>
              <w:top w:val="outset" w:color="000000" w:sz="8"/>
              <w:left w:val="outset" w:color="000000" w:sz="8"/>
              <w:bottom w:val="outset" w:color="000000" w:sz="8"/>
              <w:right w:val="outset" w:color="000000" w:sz="8"/>
            </w:tcBorders>
            <w:vAlign w:val="center"/>
          </w:tcPr>
          <w:bookmarkStart w:name="13726" w:id="11920"/>
          <w:p>
            <w:pPr>
              <w:spacing w:after="0"/>
              <w:ind w:left="0"/>
              <w:jc w:val="center"/>
            </w:pPr>
            <w:r>
              <w:rPr>
                <w:rFonts w:ascii="Arial"/>
                <w:b w:val="false"/>
                <w:i w:val="false"/>
                <w:color w:val="000000"/>
                <w:sz w:val="15"/>
              </w:rPr>
              <w:t>5 років</w:t>
            </w:r>
          </w:p>
          <w:bookmarkEnd w:id="11920"/>
        </w:tc>
        <w:tc>
          <w:tcPr>
            <w:tcW w:w="1361" w:type="dxa"/>
            <w:tcBorders>
              <w:top w:val="outset" w:color="000000" w:sz="8"/>
              <w:left w:val="outset" w:color="000000" w:sz="8"/>
              <w:bottom w:val="outset" w:color="000000" w:sz="8"/>
              <w:right w:val="outset" w:color="000000" w:sz="8"/>
            </w:tcBorders>
            <w:vAlign w:val="center"/>
          </w:tcPr>
          <w:bookmarkStart w:name="13727" w:id="11921"/>
          <w:p>
            <w:pPr>
              <w:spacing w:after="0"/>
              <w:ind w:left="0"/>
              <w:jc w:val="center"/>
            </w:pPr>
            <w:r>
              <w:rPr>
                <w:rFonts w:ascii="Arial"/>
                <w:b w:val="false"/>
                <w:i w:val="false"/>
                <w:color w:val="000000"/>
                <w:sz w:val="15"/>
              </w:rPr>
              <w:t>31/03/2022</w:t>
            </w:r>
          </w:p>
          <w:bookmarkEnd w:id="11921"/>
        </w:tc>
        <w:tc>
          <w:tcPr>
            <w:tcW w:w="1361" w:type="dxa"/>
            <w:tcBorders>
              <w:top w:val="outset" w:color="000000" w:sz="8"/>
              <w:left w:val="outset" w:color="000000" w:sz="8"/>
              <w:bottom w:val="outset" w:color="000000" w:sz="8"/>
              <w:right w:val="outset" w:color="000000" w:sz="8"/>
            </w:tcBorders>
            <w:vAlign w:val="center"/>
          </w:tcPr>
          <w:bookmarkStart w:name="13728" w:id="11922"/>
          <w:p>
            <w:pPr>
              <w:spacing w:after="0"/>
              <w:ind w:left="0"/>
              <w:jc w:val="center"/>
            </w:pPr>
            <w:r>
              <w:rPr>
                <w:rFonts w:ascii="Arial"/>
                <w:b w:val="false"/>
                <w:i w:val="false"/>
                <w:color w:val="000000"/>
                <w:sz w:val="15"/>
              </w:rPr>
              <w:t>29/06/2022</w:t>
            </w:r>
          </w:p>
          <w:bookmarkEnd w:id="11922"/>
        </w:tc>
        <w:tc>
          <w:tcPr>
            <w:tcW w:w="967" w:type="dxa"/>
            <w:tcBorders>
              <w:top w:val="outset" w:color="000000" w:sz="8"/>
              <w:left w:val="outset" w:color="000000" w:sz="8"/>
              <w:bottom w:val="outset" w:color="000000" w:sz="8"/>
              <w:right w:val="outset" w:color="000000" w:sz="8"/>
            </w:tcBorders>
            <w:vAlign w:val="center"/>
          </w:tcPr>
          <w:bookmarkStart w:name="13729" w:id="11923"/>
          <w:p>
            <w:pPr>
              <w:spacing w:after="0"/>
              <w:ind w:left="0"/>
              <w:jc w:val="center"/>
            </w:pPr>
          </w:p>
          <w:bookmarkEnd w:id="119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30" w:id="11924"/>
          <w:p>
            <w:pPr>
              <w:spacing w:after="0"/>
              <w:ind w:left="0"/>
              <w:jc w:val="left"/>
            </w:pPr>
            <w:r>
              <w:rPr>
                <w:rFonts w:ascii="Arial"/>
                <w:b w:val="false"/>
                <w:i w:val="false"/>
                <w:color w:val="000000"/>
                <w:sz w:val="15"/>
              </w:rPr>
              <w:t>mycobacterium bovis</w:t>
            </w:r>
          </w:p>
          <w:bookmarkEnd w:id="11924"/>
        </w:tc>
        <w:tc>
          <w:tcPr>
            <w:tcW w:w="1152" w:type="dxa"/>
            <w:tcBorders>
              <w:top w:val="outset" w:color="000000" w:sz="8"/>
              <w:left w:val="outset" w:color="000000" w:sz="8"/>
              <w:bottom w:val="outset" w:color="000000" w:sz="8"/>
              <w:right w:val="outset" w:color="000000" w:sz="8"/>
            </w:tcBorders>
            <w:vAlign w:val="center"/>
          </w:tcPr>
          <w:bookmarkStart w:name="13731" w:id="11925"/>
          <w:p>
            <w:pPr>
              <w:spacing w:after="0"/>
              <w:ind w:left="0"/>
              <w:jc w:val="center"/>
            </w:pPr>
            <w:r>
              <w:rPr>
                <w:rFonts w:ascii="Arial"/>
                <w:b w:val="false"/>
                <w:i w:val="false"/>
                <w:color w:val="000000"/>
                <w:sz w:val="15"/>
              </w:rPr>
              <w:t>5 років</w:t>
            </w:r>
          </w:p>
          <w:bookmarkEnd w:id="11925"/>
        </w:tc>
        <w:tc>
          <w:tcPr>
            <w:tcW w:w="1361" w:type="dxa"/>
            <w:tcBorders>
              <w:top w:val="outset" w:color="000000" w:sz="8"/>
              <w:left w:val="outset" w:color="000000" w:sz="8"/>
              <w:bottom w:val="outset" w:color="000000" w:sz="8"/>
              <w:right w:val="outset" w:color="000000" w:sz="8"/>
            </w:tcBorders>
            <w:vAlign w:val="center"/>
          </w:tcPr>
          <w:bookmarkStart w:name="13732" w:id="11926"/>
          <w:p>
            <w:pPr>
              <w:spacing w:after="0"/>
              <w:ind w:left="0"/>
              <w:jc w:val="center"/>
            </w:pPr>
            <w:r>
              <w:rPr>
                <w:rFonts w:ascii="Arial"/>
                <w:b w:val="false"/>
                <w:i w:val="false"/>
                <w:color w:val="000000"/>
                <w:sz w:val="15"/>
              </w:rPr>
              <w:t>01/01/2022</w:t>
            </w:r>
          </w:p>
          <w:bookmarkEnd w:id="11926"/>
        </w:tc>
        <w:tc>
          <w:tcPr>
            <w:tcW w:w="1361" w:type="dxa"/>
            <w:tcBorders>
              <w:top w:val="outset" w:color="000000" w:sz="8"/>
              <w:left w:val="outset" w:color="000000" w:sz="8"/>
              <w:bottom w:val="outset" w:color="000000" w:sz="8"/>
              <w:right w:val="outset" w:color="000000" w:sz="8"/>
            </w:tcBorders>
            <w:vAlign w:val="center"/>
          </w:tcPr>
          <w:bookmarkStart w:name="13733" w:id="11927"/>
          <w:p>
            <w:pPr>
              <w:spacing w:after="0"/>
              <w:ind w:left="0"/>
              <w:jc w:val="center"/>
            </w:pPr>
            <w:r>
              <w:rPr>
                <w:rFonts w:ascii="Arial"/>
                <w:b w:val="false"/>
                <w:i w:val="false"/>
                <w:color w:val="000000"/>
                <w:sz w:val="15"/>
              </w:rPr>
              <w:t>01/04/2022</w:t>
            </w:r>
          </w:p>
          <w:bookmarkEnd w:id="11927"/>
        </w:tc>
        <w:tc>
          <w:tcPr>
            <w:tcW w:w="967" w:type="dxa"/>
            <w:tcBorders>
              <w:top w:val="outset" w:color="000000" w:sz="8"/>
              <w:left w:val="outset" w:color="000000" w:sz="8"/>
              <w:bottom w:val="outset" w:color="000000" w:sz="8"/>
              <w:right w:val="outset" w:color="000000" w:sz="8"/>
            </w:tcBorders>
            <w:vAlign w:val="center"/>
          </w:tcPr>
          <w:bookmarkStart w:name="13734" w:id="11928"/>
          <w:p>
            <w:pPr>
              <w:spacing w:after="0"/>
              <w:ind w:left="0"/>
              <w:jc w:val="center"/>
            </w:pPr>
          </w:p>
          <w:bookmarkEnd w:id="119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35" w:id="11929"/>
          <w:p>
            <w:pPr>
              <w:spacing w:after="0"/>
              <w:ind w:left="0"/>
              <w:jc w:val="left"/>
            </w:pPr>
            <w:r>
              <w:rPr>
                <w:rFonts w:ascii="Arial"/>
                <w:b w:val="false"/>
                <w:i w:val="false"/>
                <w:color w:val="000000"/>
                <w:sz w:val="15"/>
              </w:rPr>
              <w:t>mycophenolate mofetil</w:t>
            </w:r>
          </w:p>
          <w:bookmarkEnd w:id="11929"/>
        </w:tc>
        <w:tc>
          <w:tcPr>
            <w:tcW w:w="1152" w:type="dxa"/>
            <w:tcBorders>
              <w:top w:val="outset" w:color="000000" w:sz="8"/>
              <w:left w:val="outset" w:color="000000" w:sz="8"/>
              <w:bottom w:val="outset" w:color="000000" w:sz="8"/>
              <w:right w:val="outset" w:color="000000" w:sz="8"/>
            </w:tcBorders>
            <w:vAlign w:val="center"/>
          </w:tcPr>
          <w:bookmarkStart w:name="13736" w:id="11930"/>
          <w:p>
            <w:pPr>
              <w:spacing w:after="0"/>
              <w:ind w:left="0"/>
              <w:jc w:val="center"/>
            </w:pPr>
            <w:r>
              <w:rPr>
                <w:rFonts w:ascii="Arial"/>
                <w:b w:val="false"/>
                <w:i w:val="false"/>
                <w:color w:val="000000"/>
                <w:sz w:val="15"/>
              </w:rPr>
              <w:t>1 рік</w:t>
            </w:r>
          </w:p>
          <w:bookmarkEnd w:id="11930"/>
        </w:tc>
        <w:tc>
          <w:tcPr>
            <w:tcW w:w="1361" w:type="dxa"/>
            <w:tcBorders>
              <w:top w:val="outset" w:color="000000" w:sz="8"/>
              <w:left w:val="outset" w:color="000000" w:sz="8"/>
              <w:bottom w:val="outset" w:color="000000" w:sz="8"/>
              <w:right w:val="outset" w:color="000000" w:sz="8"/>
            </w:tcBorders>
            <w:vAlign w:val="center"/>
          </w:tcPr>
          <w:bookmarkStart w:name="13737" w:id="11931"/>
          <w:p>
            <w:pPr>
              <w:spacing w:after="0"/>
              <w:ind w:left="0"/>
              <w:jc w:val="center"/>
            </w:pPr>
            <w:r>
              <w:rPr>
                <w:rFonts w:ascii="Arial"/>
                <w:b w:val="false"/>
                <w:i w:val="false"/>
                <w:color w:val="000000"/>
                <w:sz w:val="15"/>
              </w:rPr>
              <w:t>02/05/2018</w:t>
            </w:r>
          </w:p>
          <w:bookmarkEnd w:id="11931"/>
        </w:tc>
        <w:tc>
          <w:tcPr>
            <w:tcW w:w="1361" w:type="dxa"/>
            <w:tcBorders>
              <w:top w:val="outset" w:color="000000" w:sz="8"/>
              <w:left w:val="outset" w:color="000000" w:sz="8"/>
              <w:bottom w:val="outset" w:color="000000" w:sz="8"/>
              <w:right w:val="outset" w:color="000000" w:sz="8"/>
            </w:tcBorders>
            <w:vAlign w:val="center"/>
          </w:tcPr>
          <w:bookmarkStart w:name="13738" w:id="11932"/>
          <w:p>
            <w:pPr>
              <w:spacing w:after="0"/>
              <w:ind w:left="0"/>
              <w:jc w:val="center"/>
            </w:pPr>
            <w:r>
              <w:rPr>
                <w:rFonts w:ascii="Arial"/>
                <w:b w:val="false"/>
                <w:i w:val="false"/>
                <w:color w:val="000000"/>
                <w:sz w:val="15"/>
              </w:rPr>
              <w:t>10/07/2018</w:t>
            </w:r>
          </w:p>
          <w:bookmarkEnd w:id="11932"/>
        </w:tc>
        <w:tc>
          <w:tcPr>
            <w:tcW w:w="967" w:type="dxa"/>
            <w:tcBorders>
              <w:top w:val="outset" w:color="000000" w:sz="8"/>
              <w:left w:val="outset" w:color="000000" w:sz="8"/>
              <w:bottom w:val="outset" w:color="000000" w:sz="8"/>
              <w:right w:val="outset" w:color="000000" w:sz="8"/>
            </w:tcBorders>
            <w:vAlign w:val="center"/>
          </w:tcPr>
          <w:bookmarkStart w:name="13739" w:id="11933"/>
          <w:p>
            <w:pPr>
              <w:spacing w:after="0"/>
              <w:ind w:left="0"/>
              <w:jc w:val="center"/>
            </w:pPr>
          </w:p>
          <w:bookmarkEnd w:id="119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40" w:id="11934"/>
          <w:p>
            <w:pPr>
              <w:spacing w:after="0"/>
              <w:ind w:left="0"/>
              <w:jc w:val="left"/>
            </w:pPr>
            <w:r>
              <w:rPr>
                <w:rFonts w:ascii="Arial"/>
                <w:b w:val="false"/>
                <w:i w:val="false"/>
                <w:color w:val="000000"/>
                <w:sz w:val="15"/>
              </w:rPr>
              <w:t>mycophenolic acid (apart from mycophenolate mofetil)</w:t>
            </w:r>
          </w:p>
          <w:bookmarkEnd w:id="11934"/>
        </w:tc>
        <w:tc>
          <w:tcPr>
            <w:tcW w:w="1152" w:type="dxa"/>
            <w:tcBorders>
              <w:top w:val="outset" w:color="000000" w:sz="8"/>
              <w:left w:val="outset" w:color="000000" w:sz="8"/>
              <w:bottom w:val="outset" w:color="000000" w:sz="8"/>
              <w:right w:val="outset" w:color="000000" w:sz="8"/>
            </w:tcBorders>
            <w:vAlign w:val="center"/>
          </w:tcPr>
          <w:bookmarkStart w:name="13741" w:id="11935"/>
          <w:p>
            <w:pPr>
              <w:spacing w:after="0"/>
              <w:ind w:left="0"/>
              <w:jc w:val="center"/>
            </w:pPr>
            <w:r>
              <w:rPr>
                <w:rFonts w:ascii="Arial"/>
                <w:b w:val="false"/>
                <w:i w:val="false"/>
                <w:color w:val="000000"/>
                <w:sz w:val="15"/>
              </w:rPr>
              <w:t>1 рік</w:t>
            </w:r>
          </w:p>
          <w:bookmarkEnd w:id="11935"/>
        </w:tc>
        <w:tc>
          <w:tcPr>
            <w:tcW w:w="1361" w:type="dxa"/>
            <w:tcBorders>
              <w:top w:val="outset" w:color="000000" w:sz="8"/>
              <w:left w:val="outset" w:color="000000" w:sz="8"/>
              <w:bottom w:val="outset" w:color="000000" w:sz="8"/>
              <w:right w:val="outset" w:color="000000" w:sz="8"/>
            </w:tcBorders>
            <w:vAlign w:val="center"/>
          </w:tcPr>
          <w:bookmarkStart w:name="13742" w:id="11936"/>
          <w:p>
            <w:pPr>
              <w:spacing w:after="0"/>
              <w:ind w:left="0"/>
              <w:jc w:val="center"/>
            </w:pPr>
            <w:r>
              <w:rPr>
                <w:rFonts w:ascii="Arial"/>
                <w:b w:val="false"/>
                <w:i w:val="false"/>
                <w:color w:val="000000"/>
                <w:sz w:val="15"/>
              </w:rPr>
              <w:t>31/10/2018</w:t>
            </w:r>
          </w:p>
          <w:bookmarkEnd w:id="11936"/>
        </w:tc>
        <w:tc>
          <w:tcPr>
            <w:tcW w:w="1361" w:type="dxa"/>
            <w:tcBorders>
              <w:top w:val="outset" w:color="000000" w:sz="8"/>
              <w:left w:val="outset" w:color="000000" w:sz="8"/>
              <w:bottom w:val="outset" w:color="000000" w:sz="8"/>
              <w:right w:val="outset" w:color="000000" w:sz="8"/>
            </w:tcBorders>
            <w:vAlign w:val="center"/>
          </w:tcPr>
          <w:bookmarkStart w:name="13743" w:id="11937"/>
          <w:p>
            <w:pPr>
              <w:spacing w:after="0"/>
              <w:ind w:left="0"/>
              <w:jc w:val="center"/>
            </w:pPr>
            <w:r>
              <w:rPr>
                <w:rFonts w:ascii="Arial"/>
                <w:b w:val="false"/>
                <w:i w:val="false"/>
                <w:color w:val="000000"/>
                <w:sz w:val="15"/>
              </w:rPr>
              <w:t>09/01/2019</w:t>
            </w:r>
          </w:p>
          <w:bookmarkEnd w:id="11937"/>
        </w:tc>
        <w:tc>
          <w:tcPr>
            <w:tcW w:w="967" w:type="dxa"/>
            <w:tcBorders>
              <w:top w:val="outset" w:color="000000" w:sz="8"/>
              <w:left w:val="outset" w:color="000000" w:sz="8"/>
              <w:bottom w:val="outset" w:color="000000" w:sz="8"/>
              <w:right w:val="outset" w:color="000000" w:sz="8"/>
            </w:tcBorders>
            <w:vAlign w:val="center"/>
          </w:tcPr>
          <w:bookmarkStart w:name="13744" w:id="11938"/>
          <w:p>
            <w:pPr>
              <w:spacing w:after="0"/>
              <w:ind w:left="0"/>
              <w:jc w:val="center"/>
            </w:pPr>
          </w:p>
          <w:bookmarkEnd w:id="119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45" w:id="11939"/>
          <w:p>
            <w:pPr>
              <w:spacing w:after="0"/>
              <w:ind w:left="0"/>
              <w:jc w:val="left"/>
            </w:pPr>
            <w:r>
              <w:rPr>
                <w:rFonts w:ascii="Arial"/>
                <w:b w:val="false"/>
                <w:i w:val="false"/>
                <w:color w:val="000000"/>
                <w:sz w:val="15"/>
              </w:rPr>
              <w:t>myramistin, triamcinolone</w:t>
            </w:r>
          </w:p>
          <w:bookmarkEnd w:id="11939"/>
        </w:tc>
        <w:tc>
          <w:tcPr>
            <w:tcW w:w="1152" w:type="dxa"/>
            <w:tcBorders>
              <w:top w:val="outset" w:color="000000" w:sz="8"/>
              <w:left w:val="outset" w:color="000000" w:sz="8"/>
              <w:bottom w:val="outset" w:color="000000" w:sz="8"/>
              <w:right w:val="outset" w:color="000000" w:sz="8"/>
            </w:tcBorders>
            <w:vAlign w:val="center"/>
          </w:tcPr>
          <w:bookmarkStart w:name="13746" w:id="11940"/>
          <w:p>
            <w:pPr>
              <w:spacing w:after="0"/>
              <w:ind w:left="0"/>
              <w:jc w:val="center"/>
            </w:pPr>
            <w:r>
              <w:rPr>
                <w:rFonts w:ascii="Arial"/>
                <w:b w:val="false"/>
                <w:i w:val="false"/>
                <w:color w:val="000000"/>
                <w:sz w:val="15"/>
              </w:rPr>
              <w:t>5 років</w:t>
            </w:r>
          </w:p>
          <w:bookmarkEnd w:id="11940"/>
        </w:tc>
        <w:tc>
          <w:tcPr>
            <w:tcW w:w="1361" w:type="dxa"/>
            <w:tcBorders>
              <w:top w:val="outset" w:color="000000" w:sz="8"/>
              <w:left w:val="outset" w:color="000000" w:sz="8"/>
              <w:bottom w:val="outset" w:color="000000" w:sz="8"/>
              <w:right w:val="outset" w:color="000000" w:sz="8"/>
            </w:tcBorders>
            <w:vAlign w:val="center"/>
          </w:tcPr>
          <w:bookmarkStart w:name="13747" w:id="11941"/>
          <w:p>
            <w:pPr>
              <w:spacing w:after="0"/>
              <w:ind w:left="0"/>
              <w:jc w:val="center"/>
            </w:pPr>
            <w:r>
              <w:rPr>
                <w:rFonts w:ascii="Arial"/>
                <w:b w:val="false"/>
                <w:i w:val="false"/>
                <w:color w:val="000000"/>
                <w:sz w:val="15"/>
              </w:rPr>
              <w:t>13/07/2022</w:t>
            </w:r>
          </w:p>
          <w:bookmarkEnd w:id="11941"/>
        </w:tc>
        <w:tc>
          <w:tcPr>
            <w:tcW w:w="1361" w:type="dxa"/>
            <w:tcBorders>
              <w:top w:val="outset" w:color="000000" w:sz="8"/>
              <w:left w:val="outset" w:color="000000" w:sz="8"/>
              <w:bottom w:val="outset" w:color="000000" w:sz="8"/>
              <w:right w:val="outset" w:color="000000" w:sz="8"/>
            </w:tcBorders>
            <w:vAlign w:val="center"/>
          </w:tcPr>
          <w:bookmarkStart w:name="13748" w:id="11942"/>
          <w:p>
            <w:pPr>
              <w:spacing w:after="0"/>
              <w:ind w:left="0"/>
              <w:jc w:val="center"/>
            </w:pPr>
            <w:r>
              <w:rPr>
                <w:rFonts w:ascii="Arial"/>
                <w:b w:val="false"/>
                <w:i w:val="false"/>
                <w:color w:val="000000"/>
                <w:sz w:val="15"/>
              </w:rPr>
              <w:t>11/10/2022</w:t>
            </w:r>
          </w:p>
          <w:bookmarkEnd w:id="11942"/>
        </w:tc>
        <w:tc>
          <w:tcPr>
            <w:tcW w:w="967" w:type="dxa"/>
            <w:tcBorders>
              <w:top w:val="outset" w:color="000000" w:sz="8"/>
              <w:left w:val="outset" w:color="000000" w:sz="8"/>
              <w:bottom w:val="outset" w:color="000000" w:sz="8"/>
              <w:right w:val="outset" w:color="000000" w:sz="8"/>
            </w:tcBorders>
            <w:vAlign w:val="center"/>
          </w:tcPr>
          <w:bookmarkStart w:name="13749" w:id="11943"/>
          <w:p>
            <w:pPr>
              <w:spacing w:after="0"/>
              <w:ind w:left="0"/>
              <w:jc w:val="center"/>
            </w:pPr>
          </w:p>
          <w:bookmarkEnd w:id="119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50" w:id="11944"/>
          <w:p>
            <w:pPr>
              <w:spacing w:after="0"/>
              <w:ind w:left="0"/>
              <w:jc w:val="left"/>
            </w:pPr>
            <w:r>
              <w:rPr>
                <w:rFonts w:ascii="Arial"/>
                <w:b w:val="false"/>
                <w:i w:val="false"/>
                <w:color w:val="000000"/>
                <w:sz w:val="15"/>
              </w:rPr>
              <w:t>myramistin, xylometazoline</w:t>
            </w:r>
          </w:p>
          <w:bookmarkEnd w:id="11944"/>
        </w:tc>
        <w:tc>
          <w:tcPr>
            <w:tcW w:w="1152" w:type="dxa"/>
            <w:tcBorders>
              <w:top w:val="outset" w:color="000000" w:sz="8"/>
              <w:left w:val="outset" w:color="000000" w:sz="8"/>
              <w:bottom w:val="outset" w:color="000000" w:sz="8"/>
              <w:right w:val="outset" w:color="000000" w:sz="8"/>
            </w:tcBorders>
            <w:vAlign w:val="center"/>
          </w:tcPr>
          <w:bookmarkStart w:name="13751" w:id="11945"/>
          <w:p>
            <w:pPr>
              <w:spacing w:after="0"/>
              <w:ind w:left="0"/>
              <w:jc w:val="center"/>
            </w:pPr>
            <w:r>
              <w:rPr>
                <w:rFonts w:ascii="Arial"/>
                <w:b w:val="false"/>
                <w:i w:val="false"/>
                <w:color w:val="000000"/>
                <w:sz w:val="15"/>
              </w:rPr>
              <w:t>8 років</w:t>
            </w:r>
          </w:p>
          <w:bookmarkEnd w:id="11945"/>
        </w:tc>
        <w:tc>
          <w:tcPr>
            <w:tcW w:w="1361" w:type="dxa"/>
            <w:tcBorders>
              <w:top w:val="outset" w:color="000000" w:sz="8"/>
              <w:left w:val="outset" w:color="000000" w:sz="8"/>
              <w:bottom w:val="outset" w:color="000000" w:sz="8"/>
              <w:right w:val="outset" w:color="000000" w:sz="8"/>
            </w:tcBorders>
            <w:vAlign w:val="center"/>
          </w:tcPr>
          <w:bookmarkStart w:name="13752" w:id="11946"/>
          <w:p>
            <w:pPr>
              <w:spacing w:after="0"/>
              <w:ind w:left="0"/>
              <w:jc w:val="center"/>
            </w:pPr>
            <w:r>
              <w:rPr>
                <w:rFonts w:ascii="Arial"/>
                <w:b w:val="false"/>
                <w:i w:val="false"/>
                <w:color w:val="000000"/>
                <w:sz w:val="15"/>
              </w:rPr>
              <w:t>31/05/2020</w:t>
            </w:r>
          </w:p>
          <w:bookmarkEnd w:id="11946"/>
        </w:tc>
        <w:tc>
          <w:tcPr>
            <w:tcW w:w="1361" w:type="dxa"/>
            <w:tcBorders>
              <w:top w:val="outset" w:color="000000" w:sz="8"/>
              <w:left w:val="outset" w:color="000000" w:sz="8"/>
              <w:bottom w:val="outset" w:color="000000" w:sz="8"/>
              <w:right w:val="outset" w:color="000000" w:sz="8"/>
            </w:tcBorders>
            <w:vAlign w:val="center"/>
          </w:tcPr>
          <w:bookmarkStart w:name="13753" w:id="11947"/>
          <w:p>
            <w:pPr>
              <w:spacing w:after="0"/>
              <w:ind w:left="0"/>
              <w:jc w:val="center"/>
            </w:pPr>
            <w:r>
              <w:rPr>
                <w:rFonts w:ascii="Arial"/>
                <w:b w:val="false"/>
                <w:i w:val="false"/>
                <w:color w:val="000000"/>
                <w:sz w:val="15"/>
              </w:rPr>
              <w:t>29/08/2020</w:t>
            </w:r>
          </w:p>
          <w:bookmarkEnd w:id="11947"/>
        </w:tc>
        <w:tc>
          <w:tcPr>
            <w:tcW w:w="967" w:type="dxa"/>
            <w:tcBorders>
              <w:top w:val="outset" w:color="000000" w:sz="8"/>
              <w:left w:val="outset" w:color="000000" w:sz="8"/>
              <w:bottom w:val="outset" w:color="000000" w:sz="8"/>
              <w:right w:val="outset" w:color="000000" w:sz="8"/>
            </w:tcBorders>
            <w:vAlign w:val="center"/>
          </w:tcPr>
          <w:bookmarkStart w:name="13754" w:id="11948"/>
          <w:p>
            <w:pPr>
              <w:spacing w:after="0"/>
              <w:ind w:left="0"/>
              <w:jc w:val="center"/>
            </w:pPr>
          </w:p>
          <w:bookmarkEnd w:id="119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55" w:id="11949"/>
          <w:p>
            <w:pPr>
              <w:spacing w:after="0"/>
              <w:ind w:left="0"/>
              <w:jc w:val="left"/>
            </w:pPr>
            <w:r>
              <w:rPr>
                <w:rFonts w:ascii="Arial"/>
                <w:b w:val="false"/>
                <w:i w:val="false"/>
                <w:color w:val="000000"/>
                <w:sz w:val="15"/>
              </w:rPr>
              <w:t>myrtol standardized</w:t>
            </w:r>
          </w:p>
          <w:bookmarkEnd w:id="11949"/>
        </w:tc>
        <w:tc>
          <w:tcPr>
            <w:tcW w:w="1152" w:type="dxa"/>
            <w:tcBorders>
              <w:top w:val="outset" w:color="000000" w:sz="8"/>
              <w:left w:val="outset" w:color="000000" w:sz="8"/>
              <w:bottom w:val="outset" w:color="000000" w:sz="8"/>
              <w:right w:val="outset" w:color="000000" w:sz="8"/>
            </w:tcBorders>
            <w:vAlign w:val="center"/>
          </w:tcPr>
          <w:bookmarkStart w:name="13756" w:id="11950"/>
          <w:p>
            <w:pPr>
              <w:spacing w:after="0"/>
              <w:ind w:left="0"/>
              <w:jc w:val="center"/>
            </w:pPr>
            <w:r>
              <w:rPr>
                <w:rFonts w:ascii="Arial"/>
                <w:b w:val="false"/>
                <w:i w:val="false"/>
                <w:color w:val="000000"/>
                <w:sz w:val="15"/>
              </w:rPr>
              <w:t>13 років</w:t>
            </w:r>
          </w:p>
          <w:bookmarkEnd w:id="11950"/>
        </w:tc>
        <w:tc>
          <w:tcPr>
            <w:tcW w:w="1361" w:type="dxa"/>
            <w:tcBorders>
              <w:top w:val="outset" w:color="000000" w:sz="8"/>
              <w:left w:val="outset" w:color="000000" w:sz="8"/>
              <w:bottom w:val="outset" w:color="000000" w:sz="8"/>
              <w:right w:val="outset" w:color="000000" w:sz="8"/>
            </w:tcBorders>
            <w:vAlign w:val="center"/>
          </w:tcPr>
          <w:bookmarkStart w:name="13757" w:id="11951"/>
          <w:p>
            <w:pPr>
              <w:spacing w:after="0"/>
              <w:ind w:left="0"/>
              <w:jc w:val="center"/>
            </w:pPr>
            <w:r>
              <w:rPr>
                <w:rFonts w:ascii="Arial"/>
                <w:b w:val="false"/>
                <w:i w:val="false"/>
                <w:color w:val="000000"/>
                <w:sz w:val="15"/>
              </w:rPr>
              <w:t>23/02/2026</w:t>
            </w:r>
          </w:p>
          <w:bookmarkEnd w:id="11951"/>
        </w:tc>
        <w:tc>
          <w:tcPr>
            <w:tcW w:w="1361" w:type="dxa"/>
            <w:tcBorders>
              <w:top w:val="outset" w:color="000000" w:sz="8"/>
              <w:left w:val="outset" w:color="000000" w:sz="8"/>
              <w:bottom w:val="outset" w:color="000000" w:sz="8"/>
              <w:right w:val="outset" w:color="000000" w:sz="8"/>
            </w:tcBorders>
            <w:vAlign w:val="center"/>
          </w:tcPr>
          <w:bookmarkStart w:name="13758" w:id="11952"/>
          <w:p>
            <w:pPr>
              <w:spacing w:after="0"/>
              <w:ind w:left="0"/>
              <w:jc w:val="center"/>
            </w:pPr>
            <w:r>
              <w:rPr>
                <w:rFonts w:ascii="Arial"/>
                <w:b w:val="false"/>
                <w:i w:val="false"/>
                <w:color w:val="000000"/>
                <w:sz w:val="15"/>
              </w:rPr>
              <w:t>24/05/2026</w:t>
            </w:r>
          </w:p>
          <w:bookmarkEnd w:id="11952"/>
        </w:tc>
        <w:tc>
          <w:tcPr>
            <w:tcW w:w="967" w:type="dxa"/>
            <w:tcBorders>
              <w:top w:val="outset" w:color="000000" w:sz="8"/>
              <w:left w:val="outset" w:color="000000" w:sz="8"/>
              <w:bottom w:val="outset" w:color="000000" w:sz="8"/>
              <w:right w:val="outset" w:color="000000" w:sz="8"/>
            </w:tcBorders>
            <w:vAlign w:val="center"/>
          </w:tcPr>
          <w:bookmarkStart w:name="13759" w:id="11953"/>
          <w:p>
            <w:pPr>
              <w:spacing w:after="0"/>
              <w:ind w:left="0"/>
              <w:jc w:val="center"/>
            </w:pPr>
          </w:p>
          <w:bookmarkEnd w:id="119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60" w:id="11954"/>
          <w:p>
            <w:pPr>
              <w:spacing w:after="0"/>
              <w:ind w:left="0"/>
              <w:jc w:val="left"/>
            </w:pPr>
            <w:r>
              <w:rPr>
                <w:rFonts w:ascii="Arial"/>
                <w:b w:val="false"/>
                <w:i w:val="false"/>
                <w:color w:val="000000"/>
                <w:sz w:val="15"/>
              </w:rPr>
              <w:t>N(2)-L-alanyl-L-glutamine</w:t>
            </w:r>
          </w:p>
          <w:bookmarkEnd w:id="11954"/>
        </w:tc>
        <w:tc>
          <w:tcPr>
            <w:tcW w:w="1152" w:type="dxa"/>
            <w:tcBorders>
              <w:top w:val="outset" w:color="000000" w:sz="8"/>
              <w:left w:val="outset" w:color="000000" w:sz="8"/>
              <w:bottom w:val="outset" w:color="000000" w:sz="8"/>
              <w:right w:val="outset" w:color="000000" w:sz="8"/>
            </w:tcBorders>
            <w:vAlign w:val="center"/>
          </w:tcPr>
          <w:bookmarkStart w:name="13761" w:id="11955"/>
          <w:p>
            <w:pPr>
              <w:spacing w:after="0"/>
              <w:ind w:left="0"/>
              <w:jc w:val="center"/>
            </w:pPr>
            <w:r>
              <w:rPr>
                <w:rFonts w:ascii="Arial"/>
                <w:b w:val="false"/>
                <w:i w:val="false"/>
                <w:color w:val="000000"/>
                <w:sz w:val="15"/>
              </w:rPr>
              <w:t>5 років</w:t>
            </w:r>
          </w:p>
          <w:bookmarkEnd w:id="11955"/>
        </w:tc>
        <w:tc>
          <w:tcPr>
            <w:tcW w:w="1361" w:type="dxa"/>
            <w:tcBorders>
              <w:top w:val="outset" w:color="000000" w:sz="8"/>
              <w:left w:val="outset" w:color="000000" w:sz="8"/>
              <w:bottom w:val="outset" w:color="000000" w:sz="8"/>
              <w:right w:val="outset" w:color="000000" w:sz="8"/>
            </w:tcBorders>
            <w:vAlign w:val="center"/>
          </w:tcPr>
          <w:bookmarkStart w:name="13762" w:id="11956"/>
          <w:p>
            <w:pPr>
              <w:spacing w:after="0"/>
              <w:ind w:left="0"/>
              <w:jc w:val="center"/>
            </w:pPr>
            <w:r>
              <w:rPr>
                <w:rFonts w:ascii="Arial"/>
                <w:b w:val="false"/>
                <w:i w:val="false"/>
                <w:color w:val="000000"/>
                <w:sz w:val="15"/>
              </w:rPr>
              <w:t>19/08/2021</w:t>
            </w:r>
          </w:p>
          <w:bookmarkEnd w:id="11956"/>
        </w:tc>
        <w:tc>
          <w:tcPr>
            <w:tcW w:w="1361" w:type="dxa"/>
            <w:tcBorders>
              <w:top w:val="outset" w:color="000000" w:sz="8"/>
              <w:left w:val="outset" w:color="000000" w:sz="8"/>
              <w:bottom w:val="outset" w:color="000000" w:sz="8"/>
              <w:right w:val="outset" w:color="000000" w:sz="8"/>
            </w:tcBorders>
            <w:vAlign w:val="center"/>
          </w:tcPr>
          <w:bookmarkStart w:name="13763" w:id="11957"/>
          <w:p>
            <w:pPr>
              <w:spacing w:after="0"/>
              <w:ind w:left="0"/>
              <w:jc w:val="center"/>
            </w:pPr>
            <w:r>
              <w:rPr>
                <w:rFonts w:ascii="Arial"/>
                <w:b w:val="false"/>
                <w:i w:val="false"/>
                <w:color w:val="000000"/>
                <w:sz w:val="15"/>
              </w:rPr>
              <w:t>17/11/2021</w:t>
            </w:r>
          </w:p>
          <w:bookmarkEnd w:id="11957"/>
        </w:tc>
        <w:tc>
          <w:tcPr>
            <w:tcW w:w="967" w:type="dxa"/>
            <w:tcBorders>
              <w:top w:val="outset" w:color="000000" w:sz="8"/>
              <w:left w:val="outset" w:color="000000" w:sz="8"/>
              <w:bottom w:val="outset" w:color="000000" w:sz="8"/>
              <w:right w:val="outset" w:color="000000" w:sz="8"/>
            </w:tcBorders>
            <w:vAlign w:val="center"/>
          </w:tcPr>
          <w:bookmarkStart w:name="13764" w:id="11958"/>
          <w:p>
            <w:pPr>
              <w:spacing w:after="0"/>
              <w:ind w:left="0"/>
              <w:jc w:val="center"/>
            </w:pPr>
          </w:p>
          <w:bookmarkEnd w:id="119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65" w:id="11959"/>
          <w:p>
            <w:pPr>
              <w:spacing w:after="0"/>
              <w:ind w:left="0"/>
              <w:jc w:val="left"/>
            </w:pPr>
            <w:r>
              <w:rPr>
                <w:rFonts w:ascii="Arial"/>
                <w:b w:val="false"/>
                <w:i w:val="false"/>
                <w:color w:val="000000"/>
                <w:sz w:val="15"/>
              </w:rPr>
              <w:t>nabumetone</w:t>
            </w:r>
          </w:p>
          <w:bookmarkEnd w:id="11959"/>
        </w:tc>
        <w:tc>
          <w:tcPr>
            <w:tcW w:w="1152" w:type="dxa"/>
            <w:tcBorders>
              <w:top w:val="outset" w:color="000000" w:sz="8"/>
              <w:left w:val="outset" w:color="000000" w:sz="8"/>
              <w:bottom w:val="outset" w:color="000000" w:sz="8"/>
              <w:right w:val="outset" w:color="000000" w:sz="8"/>
            </w:tcBorders>
            <w:vAlign w:val="center"/>
          </w:tcPr>
          <w:bookmarkStart w:name="13766" w:id="11960"/>
          <w:p>
            <w:pPr>
              <w:spacing w:after="0"/>
              <w:ind w:left="0"/>
              <w:jc w:val="center"/>
            </w:pPr>
            <w:r>
              <w:rPr>
                <w:rFonts w:ascii="Arial"/>
                <w:b w:val="false"/>
                <w:i w:val="false"/>
                <w:color w:val="000000"/>
                <w:sz w:val="15"/>
              </w:rPr>
              <w:t>5 років</w:t>
            </w:r>
          </w:p>
          <w:bookmarkEnd w:id="11960"/>
        </w:tc>
        <w:tc>
          <w:tcPr>
            <w:tcW w:w="1361" w:type="dxa"/>
            <w:tcBorders>
              <w:top w:val="outset" w:color="000000" w:sz="8"/>
              <w:left w:val="outset" w:color="000000" w:sz="8"/>
              <w:bottom w:val="outset" w:color="000000" w:sz="8"/>
              <w:right w:val="outset" w:color="000000" w:sz="8"/>
            </w:tcBorders>
            <w:vAlign w:val="center"/>
          </w:tcPr>
          <w:bookmarkStart w:name="13767" w:id="11961"/>
          <w:p>
            <w:pPr>
              <w:spacing w:after="0"/>
              <w:ind w:left="0"/>
              <w:jc w:val="center"/>
            </w:pPr>
            <w:r>
              <w:rPr>
                <w:rFonts w:ascii="Arial"/>
                <w:b w:val="false"/>
                <w:i w:val="false"/>
                <w:color w:val="000000"/>
                <w:sz w:val="15"/>
              </w:rPr>
              <w:t>01/03/2022</w:t>
            </w:r>
          </w:p>
          <w:bookmarkEnd w:id="11961"/>
        </w:tc>
        <w:tc>
          <w:tcPr>
            <w:tcW w:w="1361" w:type="dxa"/>
            <w:tcBorders>
              <w:top w:val="outset" w:color="000000" w:sz="8"/>
              <w:left w:val="outset" w:color="000000" w:sz="8"/>
              <w:bottom w:val="outset" w:color="000000" w:sz="8"/>
              <w:right w:val="outset" w:color="000000" w:sz="8"/>
            </w:tcBorders>
            <w:vAlign w:val="center"/>
          </w:tcPr>
          <w:bookmarkStart w:name="13768" w:id="11962"/>
          <w:p>
            <w:pPr>
              <w:spacing w:after="0"/>
              <w:ind w:left="0"/>
              <w:jc w:val="center"/>
            </w:pPr>
            <w:r>
              <w:rPr>
                <w:rFonts w:ascii="Arial"/>
                <w:b w:val="false"/>
                <w:i w:val="false"/>
                <w:color w:val="000000"/>
                <w:sz w:val="15"/>
              </w:rPr>
              <w:t>30/05/2022</w:t>
            </w:r>
          </w:p>
          <w:bookmarkEnd w:id="11962"/>
        </w:tc>
        <w:tc>
          <w:tcPr>
            <w:tcW w:w="967" w:type="dxa"/>
            <w:tcBorders>
              <w:top w:val="outset" w:color="000000" w:sz="8"/>
              <w:left w:val="outset" w:color="000000" w:sz="8"/>
              <w:bottom w:val="outset" w:color="000000" w:sz="8"/>
              <w:right w:val="outset" w:color="000000" w:sz="8"/>
            </w:tcBorders>
            <w:vAlign w:val="center"/>
          </w:tcPr>
          <w:bookmarkStart w:name="13769" w:id="11963"/>
          <w:p>
            <w:pPr>
              <w:spacing w:after="0"/>
              <w:ind w:left="0"/>
              <w:jc w:val="center"/>
            </w:pPr>
          </w:p>
          <w:bookmarkEnd w:id="119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70" w:id="11964"/>
          <w:p>
            <w:pPr>
              <w:spacing w:after="0"/>
              <w:ind w:left="0"/>
              <w:jc w:val="left"/>
            </w:pPr>
            <w:r>
              <w:rPr>
                <w:rFonts w:ascii="Arial"/>
                <w:b w:val="false"/>
                <w:i w:val="false"/>
                <w:color w:val="000000"/>
                <w:sz w:val="15"/>
              </w:rPr>
              <w:t>nadifloxacin</w:t>
            </w:r>
          </w:p>
          <w:bookmarkEnd w:id="11964"/>
        </w:tc>
        <w:tc>
          <w:tcPr>
            <w:tcW w:w="1152" w:type="dxa"/>
            <w:tcBorders>
              <w:top w:val="outset" w:color="000000" w:sz="8"/>
              <w:left w:val="outset" w:color="000000" w:sz="8"/>
              <w:bottom w:val="outset" w:color="000000" w:sz="8"/>
              <w:right w:val="outset" w:color="000000" w:sz="8"/>
            </w:tcBorders>
            <w:vAlign w:val="center"/>
          </w:tcPr>
          <w:bookmarkStart w:name="13771" w:id="11965"/>
          <w:p>
            <w:pPr>
              <w:spacing w:after="0"/>
              <w:ind w:left="0"/>
              <w:jc w:val="center"/>
            </w:pPr>
            <w:r>
              <w:rPr>
                <w:rFonts w:ascii="Arial"/>
                <w:b w:val="false"/>
                <w:i w:val="false"/>
                <w:color w:val="000000"/>
                <w:sz w:val="15"/>
              </w:rPr>
              <w:t>5 років</w:t>
            </w:r>
          </w:p>
          <w:bookmarkEnd w:id="11965"/>
        </w:tc>
        <w:tc>
          <w:tcPr>
            <w:tcW w:w="1361" w:type="dxa"/>
            <w:tcBorders>
              <w:top w:val="outset" w:color="000000" w:sz="8"/>
              <w:left w:val="outset" w:color="000000" w:sz="8"/>
              <w:bottom w:val="outset" w:color="000000" w:sz="8"/>
              <w:right w:val="outset" w:color="000000" w:sz="8"/>
            </w:tcBorders>
            <w:vAlign w:val="center"/>
          </w:tcPr>
          <w:bookmarkStart w:name="13772" w:id="11966"/>
          <w:p>
            <w:pPr>
              <w:spacing w:after="0"/>
              <w:ind w:left="0"/>
              <w:jc w:val="center"/>
            </w:pPr>
            <w:r>
              <w:rPr>
                <w:rFonts w:ascii="Arial"/>
                <w:b w:val="false"/>
                <w:i w:val="false"/>
                <w:color w:val="000000"/>
                <w:sz w:val="15"/>
              </w:rPr>
              <w:t>31/05/2021</w:t>
            </w:r>
          </w:p>
          <w:bookmarkEnd w:id="11966"/>
        </w:tc>
        <w:tc>
          <w:tcPr>
            <w:tcW w:w="1361" w:type="dxa"/>
            <w:tcBorders>
              <w:top w:val="outset" w:color="000000" w:sz="8"/>
              <w:left w:val="outset" w:color="000000" w:sz="8"/>
              <w:bottom w:val="outset" w:color="000000" w:sz="8"/>
              <w:right w:val="outset" w:color="000000" w:sz="8"/>
            </w:tcBorders>
            <w:vAlign w:val="center"/>
          </w:tcPr>
          <w:bookmarkStart w:name="13773" w:id="11967"/>
          <w:p>
            <w:pPr>
              <w:spacing w:after="0"/>
              <w:ind w:left="0"/>
              <w:jc w:val="center"/>
            </w:pPr>
            <w:r>
              <w:rPr>
                <w:rFonts w:ascii="Arial"/>
                <w:b w:val="false"/>
                <w:i w:val="false"/>
                <w:color w:val="000000"/>
                <w:sz w:val="15"/>
              </w:rPr>
              <w:t>29/08/2021</w:t>
            </w:r>
          </w:p>
          <w:bookmarkEnd w:id="11967"/>
        </w:tc>
        <w:tc>
          <w:tcPr>
            <w:tcW w:w="967" w:type="dxa"/>
            <w:tcBorders>
              <w:top w:val="outset" w:color="000000" w:sz="8"/>
              <w:left w:val="outset" w:color="000000" w:sz="8"/>
              <w:bottom w:val="outset" w:color="000000" w:sz="8"/>
              <w:right w:val="outset" w:color="000000" w:sz="8"/>
            </w:tcBorders>
            <w:vAlign w:val="center"/>
          </w:tcPr>
          <w:bookmarkStart w:name="13774" w:id="11968"/>
          <w:p>
            <w:pPr>
              <w:spacing w:after="0"/>
              <w:ind w:left="0"/>
              <w:jc w:val="center"/>
            </w:pPr>
          </w:p>
          <w:bookmarkEnd w:id="119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75" w:id="11969"/>
          <w:p>
            <w:pPr>
              <w:spacing w:after="0"/>
              <w:ind w:left="0"/>
              <w:jc w:val="left"/>
            </w:pPr>
            <w:r>
              <w:rPr>
                <w:rFonts w:ascii="Arial"/>
                <w:b w:val="false"/>
                <w:i w:val="false"/>
                <w:color w:val="000000"/>
                <w:sz w:val="15"/>
              </w:rPr>
              <w:t>nadroparin</w:t>
            </w:r>
          </w:p>
          <w:bookmarkEnd w:id="11969"/>
        </w:tc>
        <w:tc>
          <w:tcPr>
            <w:tcW w:w="1152" w:type="dxa"/>
            <w:tcBorders>
              <w:top w:val="outset" w:color="000000" w:sz="8"/>
              <w:left w:val="outset" w:color="000000" w:sz="8"/>
              <w:bottom w:val="outset" w:color="000000" w:sz="8"/>
              <w:right w:val="outset" w:color="000000" w:sz="8"/>
            </w:tcBorders>
            <w:vAlign w:val="center"/>
          </w:tcPr>
          <w:bookmarkStart w:name="13776" w:id="11970"/>
          <w:p>
            <w:pPr>
              <w:spacing w:after="0"/>
              <w:ind w:left="0"/>
              <w:jc w:val="center"/>
            </w:pPr>
            <w:r>
              <w:rPr>
                <w:rFonts w:ascii="Arial"/>
                <w:b w:val="false"/>
                <w:i w:val="false"/>
                <w:color w:val="000000"/>
                <w:sz w:val="15"/>
              </w:rPr>
              <w:t>3 роки</w:t>
            </w:r>
          </w:p>
          <w:bookmarkEnd w:id="11970"/>
        </w:tc>
        <w:tc>
          <w:tcPr>
            <w:tcW w:w="1361" w:type="dxa"/>
            <w:tcBorders>
              <w:top w:val="outset" w:color="000000" w:sz="8"/>
              <w:left w:val="outset" w:color="000000" w:sz="8"/>
              <w:bottom w:val="outset" w:color="000000" w:sz="8"/>
              <w:right w:val="outset" w:color="000000" w:sz="8"/>
            </w:tcBorders>
            <w:vAlign w:val="center"/>
          </w:tcPr>
          <w:bookmarkStart w:name="13777" w:id="11971"/>
          <w:p>
            <w:pPr>
              <w:spacing w:after="0"/>
              <w:ind w:left="0"/>
              <w:jc w:val="center"/>
            </w:pPr>
            <w:r>
              <w:rPr>
                <w:rFonts w:ascii="Arial"/>
                <w:b w:val="false"/>
                <w:i w:val="false"/>
                <w:color w:val="000000"/>
                <w:sz w:val="15"/>
              </w:rPr>
              <w:t>31/03/2018</w:t>
            </w:r>
          </w:p>
          <w:bookmarkEnd w:id="11971"/>
        </w:tc>
        <w:tc>
          <w:tcPr>
            <w:tcW w:w="1361" w:type="dxa"/>
            <w:tcBorders>
              <w:top w:val="outset" w:color="000000" w:sz="8"/>
              <w:left w:val="outset" w:color="000000" w:sz="8"/>
              <w:bottom w:val="outset" w:color="000000" w:sz="8"/>
              <w:right w:val="outset" w:color="000000" w:sz="8"/>
            </w:tcBorders>
            <w:vAlign w:val="center"/>
          </w:tcPr>
          <w:bookmarkStart w:name="13778" w:id="11972"/>
          <w:p>
            <w:pPr>
              <w:spacing w:after="0"/>
              <w:ind w:left="0"/>
              <w:jc w:val="center"/>
            </w:pPr>
            <w:r>
              <w:rPr>
                <w:rFonts w:ascii="Arial"/>
                <w:b w:val="false"/>
                <w:i w:val="false"/>
                <w:color w:val="000000"/>
                <w:sz w:val="15"/>
              </w:rPr>
              <w:t>29/06/2018</w:t>
            </w:r>
          </w:p>
          <w:bookmarkEnd w:id="11972"/>
        </w:tc>
        <w:tc>
          <w:tcPr>
            <w:tcW w:w="967" w:type="dxa"/>
            <w:tcBorders>
              <w:top w:val="outset" w:color="000000" w:sz="8"/>
              <w:left w:val="outset" w:color="000000" w:sz="8"/>
              <w:bottom w:val="outset" w:color="000000" w:sz="8"/>
              <w:right w:val="outset" w:color="000000" w:sz="8"/>
            </w:tcBorders>
            <w:vAlign w:val="center"/>
          </w:tcPr>
          <w:bookmarkStart w:name="13779" w:id="11973"/>
          <w:p>
            <w:pPr>
              <w:spacing w:after="0"/>
              <w:ind w:left="0"/>
              <w:jc w:val="center"/>
            </w:pPr>
          </w:p>
          <w:bookmarkEnd w:id="119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80" w:id="11974"/>
          <w:p>
            <w:pPr>
              <w:spacing w:after="0"/>
              <w:ind w:left="0"/>
              <w:jc w:val="left"/>
            </w:pPr>
            <w:r>
              <w:rPr>
                <w:rFonts w:ascii="Arial"/>
                <w:b w:val="false"/>
                <w:i w:val="false"/>
                <w:color w:val="000000"/>
                <w:sz w:val="15"/>
              </w:rPr>
              <w:t>naftidrofuryl</w:t>
            </w:r>
          </w:p>
          <w:bookmarkEnd w:id="11974"/>
        </w:tc>
        <w:tc>
          <w:tcPr>
            <w:tcW w:w="1152" w:type="dxa"/>
            <w:tcBorders>
              <w:top w:val="outset" w:color="000000" w:sz="8"/>
              <w:left w:val="outset" w:color="000000" w:sz="8"/>
              <w:bottom w:val="outset" w:color="000000" w:sz="8"/>
              <w:right w:val="outset" w:color="000000" w:sz="8"/>
            </w:tcBorders>
            <w:vAlign w:val="center"/>
          </w:tcPr>
          <w:bookmarkStart w:name="13781" w:id="11975"/>
          <w:p>
            <w:pPr>
              <w:spacing w:after="0"/>
              <w:ind w:left="0"/>
              <w:jc w:val="center"/>
            </w:pPr>
            <w:r>
              <w:rPr>
                <w:rFonts w:ascii="Arial"/>
                <w:b w:val="false"/>
                <w:i w:val="false"/>
                <w:color w:val="000000"/>
                <w:sz w:val="15"/>
              </w:rPr>
              <w:t>13 років</w:t>
            </w:r>
          </w:p>
          <w:bookmarkEnd w:id="11975"/>
        </w:tc>
        <w:tc>
          <w:tcPr>
            <w:tcW w:w="1361" w:type="dxa"/>
            <w:tcBorders>
              <w:top w:val="outset" w:color="000000" w:sz="8"/>
              <w:left w:val="outset" w:color="000000" w:sz="8"/>
              <w:bottom w:val="outset" w:color="000000" w:sz="8"/>
              <w:right w:val="outset" w:color="000000" w:sz="8"/>
            </w:tcBorders>
            <w:vAlign w:val="center"/>
          </w:tcPr>
          <w:bookmarkStart w:name="13782" w:id="11976"/>
          <w:p>
            <w:pPr>
              <w:spacing w:after="0"/>
              <w:ind w:left="0"/>
              <w:jc w:val="center"/>
            </w:pPr>
            <w:r>
              <w:rPr>
                <w:rFonts w:ascii="Arial"/>
                <w:b w:val="false"/>
                <w:i w:val="false"/>
                <w:color w:val="000000"/>
                <w:sz w:val="15"/>
              </w:rPr>
              <w:t>30/10/2025</w:t>
            </w:r>
          </w:p>
          <w:bookmarkEnd w:id="11976"/>
        </w:tc>
        <w:tc>
          <w:tcPr>
            <w:tcW w:w="1361" w:type="dxa"/>
            <w:tcBorders>
              <w:top w:val="outset" w:color="000000" w:sz="8"/>
              <w:left w:val="outset" w:color="000000" w:sz="8"/>
              <w:bottom w:val="outset" w:color="000000" w:sz="8"/>
              <w:right w:val="outset" w:color="000000" w:sz="8"/>
            </w:tcBorders>
            <w:vAlign w:val="center"/>
          </w:tcPr>
          <w:bookmarkStart w:name="13783" w:id="11977"/>
          <w:p>
            <w:pPr>
              <w:spacing w:after="0"/>
              <w:ind w:left="0"/>
              <w:jc w:val="center"/>
            </w:pPr>
            <w:r>
              <w:rPr>
                <w:rFonts w:ascii="Arial"/>
                <w:b w:val="false"/>
                <w:i w:val="false"/>
                <w:color w:val="000000"/>
                <w:sz w:val="15"/>
              </w:rPr>
              <w:t>28/01/2026</w:t>
            </w:r>
          </w:p>
          <w:bookmarkEnd w:id="11977"/>
        </w:tc>
        <w:tc>
          <w:tcPr>
            <w:tcW w:w="967" w:type="dxa"/>
            <w:tcBorders>
              <w:top w:val="outset" w:color="000000" w:sz="8"/>
              <w:left w:val="outset" w:color="000000" w:sz="8"/>
              <w:bottom w:val="outset" w:color="000000" w:sz="8"/>
              <w:right w:val="outset" w:color="000000" w:sz="8"/>
            </w:tcBorders>
            <w:vAlign w:val="center"/>
          </w:tcPr>
          <w:bookmarkStart w:name="13784" w:id="11978"/>
          <w:p>
            <w:pPr>
              <w:spacing w:after="0"/>
              <w:ind w:left="0"/>
              <w:jc w:val="center"/>
            </w:pPr>
          </w:p>
          <w:bookmarkEnd w:id="119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85" w:id="11979"/>
          <w:p>
            <w:pPr>
              <w:spacing w:after="0"/>
              <w:ind w:left="0"/>
              <w:jc w:val="left"/>
            </w:pPr>
            <w:r>
              <w:rPr>
                <w:rFonts w:ascii="Arial"/>
                <w:b w:val="false"/>
                <w:i w:val="false"/>
                <w:color w:val="000000"/>
                <w:sz w:val="15"/>
              </w:rPr>
              <w:t>naftifine</w:t>
            </w:r>
          </w:p>
          <w:bookmarkEnd w:id="11979"/>
        </w:tc>
        <w:tc>
          <w:tcPr>
            <w:tcW w:w="1152" w:type="dxa"/>
            <w:tcBorders>
              <w:top w:val="outset" w:color="000000" w:sz="8"/>
              <w:left w:val="outset" w:color="000000" w:sz="8"/>
              <w:bottom w:val="outset" w:color="000000" w:sz="8"/>
              <w:right w:val="outset" w:color="000000" w:sz="8"/>
            </w:tcBorders>
            <w:vAlign w:val="center"/>
          </w:tcPr>
          <w:bookmarkStart w:name="13786" w:id="11980"/>
          <w:p>
            <w:pPr>
              <w:spacing w:after="0"/>
              <w:ind w:left="0"/>
              <w:jc w:val="center"/>
            </w:pPr>
            <w:r>
              <w:rPr>
                <w:rFonts w:ascii="Arial"/>
                <w:b w:val="false"/>
                <w:i w:val="false"/>
                <w:color w:val="000000"/>
                <w:sz w:val="15"/>
              </w:rPr>
              <w:t>8 років</w:t>
            </w:r>
          </w:p>
          <w:bookmarkEnd w:id="11980"/>
        </w:tc>
        <w:tc>
          <w:tcPr>
            <w:tcW w:w="1361" w:type="dxa"/>
            <w:tcBorders>
              <w:top w:val="outset" w:color="000000" w:sz="8"/>
              <w:left w:val="outset" w:color="000000" w:sz="8"/>
              <w:bottom w:val="outset" w:color="000000" w:sz="8"/>
              <w:right w:val="outset" w:color="000000" w:sz="8"/>
            </w:tcBorders>
            <w:vAlign w:val="center"/>
          </w:tcPr>
          <w:bookmarkStart w:name="13787" w:id="11981"/>
          <w:p>
            <w:pPr>
              <w:spacing w:after="0"/>
              <w:ind w:left="0"/>
              <w:jc w:val="center"/>
            </w:pPr>
            <w:r>
              <w:rPr>
                <w:rFonts w:ascii="Arial"/>
                <w:b w:val="false"/>
                <w:i w:val="false"/>
                <w:color w:val="000000"/>
                <w:sz w:val="15"/>
              </w:rPr>
              <w:t>01/01/2020</w:t>
            </w:r>
          </w:p>
          <w:bookmarkEnd w:id="11981"/>
        </w:tc>
        <w:tc>
          <w:tcPr>
            <w:tcW w:w="1361" w:type="dxa"/>
            <w:tcBorders>
              <w:top w:val="outset" w:color="000000" w:sz="8"/>
              <w:left w:val="outset" w:color="000000" w:sz="8"/>
              <w:bottom w:val="outset" w:color="000000" w:sz="8"/>
              <w:right w:val="outset" w:color="000000" w:sz="8"/>
            </w:tcBorders>
            <w:vAlign w:val="center"/>
          </w:tcPr>
          <w:bookmarkStart w:name="13788" w:id="11982"/>
          <w:p>
            <w:pPr>
              <w:spacing w:after="0"/>
              <w:ind w:left="0"/>
              <w:jc w:val="center"/>
            </w:pPr>
            <w:r>
              <w:rPr>
                <w:rFonts w:ascii="Arial"/>
                <w:b w:val="false"/>
                <w:i w:val="false"/>
                <w:color w:val="000000"/>
                <w:sz w:val="15"/>
              </w:rPr>
              <w:t>31/03/2020</w:t>
            </w:r>
          </w:p>
          <w:bookmarkEnd w:id="11982"/>
        </w:tc>
        <w:tc>
          <w:tcPr>
            <w:tcW w:w="967" w:type="dxa"/>
            <w:tcBorders>
              <w:top w:val="outset" w:color="000000" w:sz="8"/>
              <w:left w:val="outset" w:color="000000" w:sz="8"/>
              <w:bottom w:val="outset" w:color="000000" w:sz="8"/>
              <w:right w:val="outset" w:color="000000" w:sz="8"/>
            </w:tcBorders>
            <w:vAlign w:val="center"/>
          </w:tcPr>
          <w:bookmarkStart w:name="13789" w:id="11983"/>
          <w:p>
            <w:pPr>
              <w:spacing w:after="0"/>
              <w:ind w:left="0"/>
              <w:jc w:val="center"/>
            </w:pPr>
          </w:p>
          <w:bookmarkEnd w:id="119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90" w:id="11984"/>
          <w:p>
            <w:pPr>
              <w:spacing w:after="0"/>
              <w:ind w:left="0"/>
              <w:jc w:val="left"/>
            </w:pPr>
            <w:r>
              <w:rPr>
                <w:rFonts w:ascii="Arial"/>
                <w:b w:val="false"/>
                <w:i w:val="false"/>
                <w:color w:val="000000"/>
                <w:sz w:val="15"/>
              </w:rPr>
              <w:t>nalbuphine</w:t>
            </w:r>
          </w:p>
          <w:bookmarkEnd w:id="11984"/>
        </w:tc>
        <w:tc>
          <w:tcPr>
            <w:tcW w:w="1152" w:type="dxa"/>
            <w:tcBorders>
              <w:top w:val="outset" w:color="000000" w:sz="8"/>
              <w:left w:val="outset" w:color="000000" w:sz="8"/>
              <w:bottom w:val="outset" w:color="000000" w:sz="8"/>
              <w:right w:val="outset" w:color="000000" w:sz="8"/>
            </w:tcBorders>
            <w:vAlign w:val="center"/>
          </w:tcPr>
          <w:bookmarkStart w:name="13791" w:id="11985"/>
          <w:p>
            <w:pPr>
              <w:spacing w:after="0"/>
              <w:ind w:left="0"/>
              <w:jc w:val="center"/>
            </w:pPr>
            <w:r>
              <w:rPr>
                <w:rFonts w:ascii="Arial"/>
                <w:b w:val="false"/>
                <w:i w:val="false"/>
                <w:color w:val="000000"/>
                <w:sz w:val="15"/>
              </w:rPr>
              <w:t>5 років</w:t>
            </w:r>
          </w:p>
          <w:bookmarkEnd w:id="11985"/>
        </w:tc>
        <w:tc>
          <w:tcPr>
            <w:tcW w:w="1361" w:type="dxa"/>
            <w:tcBorders>
              <w:top w:val="outset" w:color="000000" w:sz="8"/>
              <w:left w:val="outset" w:color="000000" w:sz="8"/>
              <w:bottom w:val="outset" w:color="000000" w:sz="8"/>
              <w:right w:val="outset" w:color="000000" w:sz="8"/>
            </w:tcBorders>
            <w:vAlign w:val="center"/>
          </w:tcPr>
          <w:bookmarkStart w:name="13792" w:id="11986"/>
          <w:p>
            <w:pPr>
              <w:spacing w:after="0"/>
              <w:ind w:left="0"/>
              <w:jc w:val="center"/>
            </w:pPr>
            <w:r>
              <w:rPr>
                <w:rFonts w:ascii="Arial"/>
                <w:b w:val="false"/>
                <w:i w:val="false"/>
                <w:color w:val="000000"/>
                <w:sz w:val="15"/>
              </w:rPr>
              <w:t>01/05/2018</w:t>
            </w:r>
          </w:p>
          <w:bookmarkEnd w:id="11986"/>
        </w:tc>
        <w:tc>
          <w:tcPr>
            <w:tcW w:w="1361" w:type="dxa"/>
            <w:tcBorders>
              <w:top w:val="outset" w:color="000000" w:sz="8"/>
              <w:left w:val="outset" w:color="000000" w:sz="8"/>
              <w:bottom w:val="outset" w:color="000000" w:sz="8"/>
              <w:right w:val="outset" w:color="000000" w:sz="8"/>
            </w:tcBorders>
            <w:vAlign w:val="center"/>
          </w:tcPr>
          <w:bookmarkStart w:name="13793" w:id="11987"/>
          <w:p>
            <w:pPr>
              <w:spacing w:after="0"/>
              <w:ind w:left="0"/>
              <w:jc w:val="center"/>
            </w:pPr>
            <w:r>
              <w:rPr>
                <w:rFonts w:ascii="Arial"/>
                <w:b w:val="false"/>
                <w:i w:val="false"/>
                <w:color w:val="000000"/>
                <w:sz w:val="15"/>
              </w:rPr>
              <w:t>30/07/2018</w:t>
            </w:r>
          </w:p>
          <w:bookmarkEnd w:id="11987"/>
        </w:tc>
        <w:tc>
          <w:tcPr>
            <w:tcW w:w="967" w:type="dxa"/>
            <w:tcBorders>
              <w:top w:val="outset" w:color="000000" w:sz="8"/>
              <w:left w:val="outset" w:color="000000" w:sz="8"/>
              <w:bottom w:val="outset" w:color="000000" w:sz="8"/>
              <w:right w:val="outset" w:color="000000" w:sz="8"/>
            </w:tcBorders>
            <w:vAlign w:val="center"/>
          </w:tcPr>
          <w:bookmarkStart w:name="13794" w:id="11988"/>
          <w:p>
            <w:pPr>
              <w:spacing w:after="0"/>
              <w:ind w:left="0"/>
              <w:jc w:val="center"/>
            </w:pPr>
          </w:p>
          <w:bookmarkEnd w:id="119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795" w:id="11989"/>
          <w:p>
            <w:pPr>
              <w:spacing w:after="0"/>
              <w:ind w:left="0"/>
              <w:jc w:val="left"/>
            </w:pPr>
            <w:r>
              <w:rPr>
                <w:rFonts w:ascii="Arial"/>
                <w:b w:val="false"/>
                <w:i w:val="false"/>
                <w:color w:val="000000"/>
                <w:sz w:val="15"/>
              </w:rPr>
              <w:t>nalmefene</w:t>
            </w:r>
          </w:p>
          <w:bookmarkEnd w:id="11989"/>
        </w:tc>
        <w:tc>
          <w:tcPr>
            <w:tcW w:w="1152" w:type="dxa"/>
            <w:tcBorders>
              <w:top w:val="outset" w:color="000000" w:sz="8"/>
              <w:left w:val="outset" w:color="000000" w:sz="8"/>
              <w:bottom w:val="outset" w:color="000000" w:sz="8"/>
              <w:right w:val="outset" w:color="000000" w:sz="8"/>
            </w:tcBorders>
            <w:vAlign w:val="center"/>
          </w:tcPr>
          <w:bookmarkStart w:name="13796" w:id="11990"/>
          <w:p>
            <w:pPr>
              <w:spacing w:after="0"/>
              <w:ind w:left="0"/>
              <w:jc w:val="center"/>
            </w:pPr>
            <w:r>
              <w:rPr>
                <w:rFonts w:ascii="Arial"/>
                <w:b w:val="false"/>
                <w:i w:val="false"/>
                <w:color w:val="000000"/>
                <w:sz w:val="15"/>
              </w:rPr>
              <w:t>1 рік</w:t>
            </w:r>
          </w:p>
          <w:bookmarkEnd w:id="11990"/>
        </w:tc>
        <w:tc>
          <w:tcPr>
            <w:tcW w:w="1361" w:type="dxa"/>
            <w:tcBorders>
              <w:top w:val="outset" w:color="000000" w:sz="8"/>
              <w:left w:val="outset" w:color="000000" w:sz="8"/>
              <w:bottom w:val="outset" w:color="000000" w:sz="8"/>
              <w:right w:val="outset" w:color="000000" w:sz="8"/>
            </w:tcBorders>
            <w:vAlign w:val="center"/>
          </w:tcPr>
          <w:bookmarkStart w:name="13797" w:id="11991"/>
          <w:p>
            <w:pPr>
              <w:spacing w:after="0"/>
              <w:ind w:left="0"/>
              <w:jc w:val="center"/>
            </w:pPr>
            <w:r>
              <w:rPr>
                <w:rFonts w:ascii="Arial"/>
                <w:b w:val="false"/>
                <w:i w:val="false"/>
                <w:color w:val="000000"/>
                <w:sz w:val="15"/>
              </w:rPr>
              <w:t>24/02/2018</w:t>
            </w:r>
          </w:p>
          <w:bookmarkEnd w:id="11991"/>
        </w:tc>
        <w:tc>
          <w:tcPr>
            <w:tcW w:w="1361" w:type="dxa"/>
            <w:tcBorders>
              <w:top w:val="outset" w:color="000000" w:sz="8"/>
              <w:left w:val="outset" w:color="000000" w:sz="8"/>
              <w:bottom w:val="outset" w:color="000000" w:sz="8"/>
              <w:right w:val="outset" w:color="000000" w:sz="8"/>
            </w:tcBorders>
            <w:vAlign w:val="center"/>
          </w:tcPr>
          <w:bookmarkStart w:name="13798" w:id="11992"/>
          <w:p>
            <w:pPr>
              <w:spacing w:after="0"/>
              <w:ind w:left="0"/>
              <w:jc w:val="center"/>
            </w:pPr>
            <w:r>
              <w:rPr>
                <w:rFonts w:ascii="Arial"/>
                <w:b w:val="false"/>
                <w:i w:val="false"/>
                <w:color w:val="000000"/>
                <w:sz w:val="15"/>
              </w:rPr>
              <w:t>04/05/2018</w:t>
            </w:r>
          </w:p>
          <w:bookmarkEnd w:id="11992"/>
        </w:tc>
        <w:tc>
          <w:tcPr>
            <w:tcW w:w="967" w:type="dxa"/>
            <w:tcBorders>
              <w:top w:val="outset" w:color="000000" w:sz="8"/>
              <w:left w:val="outset" w:color="000000" w:sz="8"/>
              <w:bottom w:val="outset" w:color="000000" w:sz="8"/>
              <w:right w:val="outset" w:color="000000" w:sz="8"/>
            </w:tcBorders>
            <w:vAlign w:val="center"/>
          </w:tcPr>
          <w:bookmarkStart w:name="13799" w:id="11993"/>
          <w:p>
            <w:pPr>
              <w:spacing w:after="0"/>
              <w:ind w:left="0"/>
              <w:jc w:val="center"/>
            </w:pPr>
          </w:p>
          <w:bookmarkEnd w:id="119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00" w:id="11994"/>
          <w:p>
            <w:pPr>
              <w:spacing w:after="0"/>
              <w:ind w:left="0"/>
              <w:jc w:val="left"/>
            </w:pPr>
            <w:r>
              <w:rPr>
                <w:rFonts w:ascii="Arial"/>
                <w:b w:val="false"/>
                <w:i w:val="false"/>
                <w:color w:val="000000"/>
                <w:sz w:val="15"/>
              </w:rPr>
              <w:t>naloxone</w:t>
            </w:r>
          </w:p>
          <w:bookmarkEnd w:id="11994"/>
        </w:tc>
        <w:tc>
          <w:tcPr>
            <w:tcW w:w="1152" w:type="dxa"/>
            <w:tcBorders>
              <w:top w:val="outset" w:color="000000" w:sz="8"/>
              <w:left w:val="outset" w:color="000000" w:sz="8"/>
              <w:bottom w:val="outset" w:color="000000" w:sz="8"/>
              <w:right w:val="outset" w:color="000000" w:sz="8"/>
            </w:tcBorders>
            <w:vAlign w:val="center"/>
          </w:tcPr>
          <w:bookmarkStart w:name="13801" w:id="11995"/>
          <w:p>
            <w:pPr>
              <w:spacing w:after="0"/>
              <w:ind w:left="0"/>
              <w:jc w:val="center"/>
            </w:pPr>
            <w:r>
              <w:rPr>
                <w:rFonts w:ascii="Arial"/>
                <w:b w:val="false"/>
                <w:i w:val="false"/>
                <w:color w:val="000000"/>
                <w:sz w:val="15"/>
              </w:rPr>
              <w:t>13 років</w:t>
            </w:r>
          </w:p>
          <w:bookmarkEnd w:id="11995"/>
        </w:tc>
        <w:tc>
          <w:tcPr>
            <w:tcW w:w="1361" w:type="dxa"/>
            <w:tcBorders>
              <w:top w:val="outset" w:color="000000" w:sz="8"/>
              <w:left w:val="outset" w:color="000000" w:sz="8"/>
              <w:bottom w:val="outset" w:color="000000" w:sz="8"/>
              <w:right w:val="outset" w:color="000000" w:sz="8"/>
            </w:tcBorders>
            <w:vAlign w:val="center"/>
          </w:tcPr>
          <w:bookmarkStart w:name="13802" w:id="11996"/>
          <w:p>
            <w:pPr>
              <w:spacing w:after="0"/>
              <w:ind w:left="0"/>
              <w:jc w:val="center"/>
            </w:pPr>
            <w:r>
              <w:rPr>
                <w:rFonts w:ascii="Arial"/>
                <w:b w:val="false"/>
                <w:i w:val="false"/>
                <w:color w:val="000000"/>
                <w:sz w:val="15"/>
              </w:rPr>
              <w:t>14/04/2025</w:t>
            </w:r>
          </w:p>
          <w:bookmarkEnd w:id="11996"/>
        </w:tc>
        <w:tc>
          <w:tcPr>
            <w:tcW w:w="1361" w:type="dxa"/>
            <w:tcBorders>
              <w:top w:val="outset" w:color="000000" w:sz="8"/>
              <w:left w:val="outset" w:color="000000" w:sz="8"/>
              <w:bottom w:val="outset" w:color="000000" w:sz="8"/>
              <w:right w:val="outset" w:color="000000" w:sz="8"/>
            </w:tcBorders>
            <w:vAlign w:val="center"/>
          </w:tcPr>
          <w:bookmarkStart w:name="13803" w:id="11997"/>
          <w:p>
            <w:pPr>
              <w:spacing w:after="0"/>
              <w:ind w:left="0"/>
              <w:jc w:val="center"/>
            </w:pPr>
            <w:r>
              <w:rPr>
                <w:rFonts w:ascii="Arial"/>
                <w:b w:val="false"/>
                <w:i w:val="false"/>
                <w:color w:val="000000"/>
                <w:sz w:val="15"/>
              </w:rPr>
              <w:t>13/07/2025</w:t>
            </w:r>
          </w:p>
          <w:bookmarkEnd w:id="11997"/>
        </w:tc>
        <w:tc>
          <w:tcPr>
            <w:tcW w:w="967" w:type="dxa"/>
            <w:tcBorders>
              <w:top w:val="outset" w:color="000000" w:sz="8"/>
              <w:left w:val="outset" w:color="000000" w:sz="8"/>
              <w:bottom w:val="outset" w:color="000000" w:sz="8"/>
              <w:right w:val="outset" w:color="000000" w:sz="8"/>
            </w:tcBorders>
            <w:vAlign w:val="center"/>
          </w:tcPr>
          <w:bookmarkStart w:name="13804" w:id="11998"/>
          <w:p>
            <w:pPr>
              <w:spacing w:after="0"/>
              <w:ind w:left="0"/>
              <w:jc w:val="center"/>
            </w:pPr>
          </w:p>
          <w:bookmarkEnd w:id="119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05" w:id="11999"/>
          <w:p>
            <w:pPr>
              <w:spacing w:after="0"/>
              <w:ind w:left="0"/>
              <w:jc w:val="left"/>
            </w:pPr>
            <w:r>
              <w:rPr>
                <w:rFonts w:ascii="Arial"/>
                <w:b w:val="false"/>
                <w:i w:val="false"/>
                <w:color w:val="000000"/>
                <w:sz w:val="15"/>
              </w:rPr>
              <w:t>naltrexone</w:t>
            </w:r>
          </w:p>
          <w:bookmarkEnd w:id="11999"/>
        </w:tc>
        <w:tc>
          <w:tcPr>
            <w:tcW w:w="1152" w:type="dxa"/>
            <w:tcBorders>
              <w:top w:val="outset" w:color="000000" w:sz="8"/>
              <w:left w:val="outset" w:color="000000" w:sz="8"/>
              <w:bottom w:val="outset" w:color="000000" w:sz="8"/>
              <w:right w:val="outset" w:color="000000" w:sz="8"/>
            </w:tcBorders>
            <w:vAlign w:val="center"/>
          </w:tcPr>
          <w:bookmarkStart w:name="13806" w:id="12000"/>
          <w:p>
            <w:pPr>
              <w:spacing w:after="0"/>
              <w:ind w:left="0"/>
              <w:jc w:val="center"/>
            </w:pPr>
            <w:r>
              <w:rPr>
                <w:rFonts w:ascii="Arial"/>
                <w:b w:val="false"/>
                <w:i w:val="false"/>
                <w:color w:val="000000"/>
                <w:sz w:val="15"/>
              </w:rPr>
              <w:t>3 роки</w:t>
            </w:r>
          </w:p>
          <w:bookmarkEnd w:id="12000"/>
        </w:tc>
        <w:tc>
          <w:tcPr>
            <w:tcW w:w="1361" w:type="dxa"/>
            <w:tcBorders>
              <w:top w:val="outset" w:color="000000" w:sz="8"/>
              <w:left w:val="outset" w:color="000000" w:sz="8"/>
              <w:bottom w:val="outset" w:color="000000" w:sz="8"/>
              <w:right w:val="outset" w:color="000000" w:sz="8"/>
            </w:tcBorders>
            <w:vAlign w:val="center"/>
          </w:tcPr>
          <w:bookmarkStart w:name="13807" w:id="12001"/>
          <w:p>
            <w:pPr>
              <w:spacing w:after="0"/>
              <w:ind w:left="0"/>
              <w:jc w:val="center"/>
            </w:pPr>
            <w:r>
              <w:rPr>
                <w:rFonts w:ascii="Arial"/>
                <w:b w:val="false"/>
                <w:i w:val="false"/>
                <w:color w:val="000000"/>
                <w:sz w:val="15"/>
              </w:rPr>
              <w:t>19/11/2018</w:t>
            </w:r>
          </w:p>
          <w:bookmarkEnd w:id="12001"/>
        </w:tc>
        <w:tc>
          <w:tcPr>
            <w:tcW w:w="1361" w:type="dxa"/>
            <w:tcBorders>
              <w:top w:val="outset" w:color="000000" w:sz="8"/>
              <w:left w:val="outset" w:color="000000" w:sz="8"/>
              <w:bottom w:val="outset" w:color="000000" w:sz="8"/>
              <w:right w:val="outset" w:color="000000" w:sz="8"/>
            </w:tcBorders>
            <w:vAlign w:val="center"/>
          </w:tcPr>
          <w:bookmarkStart w:name="13808" w:id="12002"/>
          <w:p>
            <w:pPr>
              <w:spacing w:after="0"/>
              <w:ind w:left="0"/>
              <w:jc w:val="center"/>
            </w:pPr>
            <w:r>
              <w:rPr>
                <w:rFonts w:ascii="Arial"/>
                <w:b w:val="false"/>
                <w:i w:val="false"/>
                <w:color w:val="000000"/>
                <w:sz w:val="15"/>
              </w:rPr>
              <w:t>17/02/2019</w:t>
            </w:r>
          </w:p>
          <w:bookmarkEnd w:id="12002"/>
        </w:tc>
        <w:tc>
          <w:tcPr>
            <w:tcW w:w="967" w:type="dxa"/>
            <w:tcBorders>
              <w:top w:val="outset" w:color="000000" w:sz="8"/>
              <w:left w:val="outset" w:color="000000" w:sz="8"/>
              <w:bottom w:val="outset" w:color="000000" w:sz="8"/>
              <w:right w:val="outset" w:color="000000" w:sz="8"/>
            </w:tcBorders>
            <w:vAlign w:val="center"/>
          </w:tcPr>
          <w:bookmarkStart w:name="13809" w:id="12003"/>
          <w:p>
            <w:pPr>
              <w:spacing w:after="0"/>
              <w:ind w:left="0"/>
              <w:jc w:val="center"/>
            </w:pPr>
          </w:p>
          <w:bookmarkEnd w:id="120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10" w:id="12004"/>
          <w:p>
            <w:pPr>
              <w:spacing w:after="0"/>
              <w:ind w:left="0"/>
              <w:jc w:val="left"/>
            </w:pPr>
            <w:r>
              <w:rPr>
                <w:rFonts w:ascii="Arial"/>
                <w:b w:val="false"/>
                <w:i w:val="false"/>
                <w:color w:val="000000"/>
                <w:sz w:val="15"/>
              </w:rPr>
              <w:t>nandrolone</w:t>
            </w:r>
          </w:p>
          <w:bookmarkEnd w:id="12004"/>
        </w:tc>
        <w:tc>
          <w:tcPr>
            <w:tcW w:w="1152" w:type="dxa"/>
            <w:tcBorders>
              <w:top w:val="outset" w:color="000000" w:sz="8"/>
              <w:left w:val="outset" w:color="000000" w:sz="8"/>
              <w:bottom w:val="outset" w:color="000000" w:sz="8"/>
              <w:right w:val="outset" w:color="000000" w:sz="8"/>
            </w:tcBorders>
            <w:vAlign w:val="center"/>
          </w:tcPr>
          <w:bookmarkStart w:name="13811" w:id="12005"/>
          <w:p>
            <w:pPr>
              <w:spacing w:after="0"/>
              <w:ind w:left="0"/>
              <w:jc w:val="center"/>
            </w:pPr>
            <w:r>
              <w:rPr>
                <w:rFonts w:ascii="Arial"/>
                <w:b w:val="false"/>
                <w:i w:val="false"/>
                <w:color w:val="000000"/>
                <w:sz w:val="15"/>
              </w:rPr>
              <w:t>13 років</w:t>
            </w:r>
          </w:p>
          <w:bookmarkEnd w:id="12005"/>
        </w:tc>
        <w:tc>
          <w:tcPr>
            <w:tcW w:w="1361" w:type="dxa"/>
            <w:tcBorders>
              <w:top w:val="outset" w:color="000000" w:sz="8"/>
              <w:left w:val="outset" w:color="000000" w:sz="8"/>
              <w:bottom w:val="outset" w:color="000000" w:sz="8"/>
              <w:right w:val="outset" w:color="000000" w:sz="8"/>
            </w:tcBorders>
            <w:vAlign w:val="center"/>
          </w:tcPr>
          <w:bookmarkStart w:name="13812" w:id="12006"/>
          <w:p>
            <w:pPr>
              <w:spacing w:after="0"/>
              <w:ind w:left="0"/>
              <w:jc w:val="center"/>
            </w:pPr>
            <w:r>
              <w:rPr>
                <w:rFonts w:ascii="Arial"/>
                <w:b w:val="false"/>
                <w:i w:val="false"/>
                <w:color w:val="000000"/>
                <w:sz w:val="15"/>
              </w:rPr>
              <w:t>01/01/2025</w:t>
            </w:r>
          </w:p>
          <w:bookmarkEnd w:id="12006"/>
        </w:tc>
        <w:tc>
          <w:tcPr>
            <w:tcW w:w="1361" w:type="dxa"/>
            <w:tcBorders>
              <w:top w:val="outset" w:color="000000" w:sz="8"/>
              <w:left w:val="outset" w:color="000000" w:sz="8"/>
              <w:bottom w:val="outset" w:color="000000" w:sz="8"/>
              <w:right w:val="outset" w:color="000000" w:sz="8"/>
            </w:tcBorders>
            <w:vAlign w:val="center"/>
          </w:tcPr>
          <w:bookmarkStart w:name="13813" w:id="12007"/>
          <w:p>
            <w:pPr>
              <w:spacing w:after="0"/>
              <w:ind w:left="0"/>
              <w:jc w:val="center"/>
            </w:pPr>
            <w:r>
              <w:rPr>
                <w:rFonts w:ascii="Arial"/>
                <w:b w:val="false"/>
                <w:i w:val="false"/>
                <w:color w:val="000000"/>
                <w:sz w:val="15"/>
              </w:rPr>
              <w:t>01/04/2025</w:t>
            </w:r>
          </w:p>
          <w:bookmarkEnd w:id="12007"/>
        </w:tc>
        <w:tc>
          <w:tcPr>
            <w:tcW w:w="967" w:type="dxa"/>
            <w:tcBorders>
              <w:top w:val="outset" w:color="000000" w:sz="8"/>
              <w:left w:val="outset" w:color="000000" w:sz="8"/>
              <w:bottom w:val="outset" w:color="000000" w:sz="8"/>
              <w:right w:val="outset" w:color="000000" w:sz="8"/>
            </w:tcBorders>
            <w:vAlign w:val="center"/>
          </w:tcPr>
          <w:bookmarkStart w:name="13814" w:id="12008"/>
          <w:p>
            <w:pPr>
              <w:spacing w:after="0"/>
              <w:ind w:left="0"/>
              <w:jc w:val="center"/>
            </w:pPr>
          </w:p>
          <w:bookmarkEnd w:id="120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15" w:id="12009"/>
          <w:p>
            <w:pPr>
              <w:spacing w:after="0"/>
              <w:ind w:left="0"/>
              <w:jc w:val="left"/>
            </w:pPr>
            <w:r>
              <w:rPr>
                <w:rFonts w:ascii="Arial"/>
                <w:b w:val="false"/>
                <w:i w:val="false"/>
                <w:color w:val="000000"/>
                <w:sz w:val="15"/>
              </w:rPr>
              <w:t>naphazoline</w:t>
            </w:r>
          </w:p>
          <w:bookmarkEnd w:id="12009"/>
        </w:tc>
        <w:tc>
          <w:tcPr>
            <w:tcW w:w="1152" w:type="dxa"/>
            <w:tcBorders>
              <w:top w:val="outset" w:color="000000" w:sz="8"/>
              <w:left w:val="outset" w:color="000000" w:sz="8"/>
              <w:bottom w:val="outset" w:color="000000" w:sz="8"/>
              <w:right w:val="outset" w:color="000000" w:sz="8"/>
            </w:tcBorders>
            <w:vAlign w:val="center"/>
          </w:tcPr>
          <w:bookmarkStart w:name="13816" w:id="12010"/>
          <w:p>
            <w:pPr>
              <w:spacing w:after="0"/>
              <w:ind w:left="0"/>
              <w:jc w:val="center"/>
            </w:pPr>
            <w:r>
              <w:rPr>
                <w:rFonts w:ascii="Arial"/>
                <w:b w:val="false"/>
                <w:i w:val="false"/>
                <w:color w:val="000000"/>
                <w:sz w:val="15"/>
              </w:rPr>
              <w:t>13 років</w:t>
            </w:r>
          </w:p>
          <w:bookmarkEnd w:id="12010"/>
        </w:tc>
        <w:tc>
          <w:tcPr>
            <w:tcW w:w="1361" w:type="dxa"/>
            <w:tcBorders>
              <w:top w:val="outset" w:color="000000" w:sz="8"/>
              <w:left w:val="outset" w:color="000000" w:sz="8"/>
              <w:bottom w:val="outset" w:color="000000" w:sz="8"/>
              <w:right w:val="outset" w:color="000000" w:sz="8"/>
            </w:tcBorders>
            <w:vAlign w:val="center"/>
          </w:tcPr>
          <w:bookmarkStart w:name="13817" w:id="12011"/>
          <w:p>
            <w:pPr>
              <w:spacing w:after="0"/>
              <w:ind w:left="0"/>
              <w:jc w:val="center"/>
            </w:pPr>
            <w:r>
              <w:rPr>
                <w:rFonts w:ascii="Arial"/>
                <w:b w:val="false"/>
                <w:i w:val="false"/>
                <w:color w:val="000000"/>
                <w:sz w:val="15"/>
              </w:rPr>
              <w:t>31/07/2025</w:t>
            </w:r>
          </w:p>
          <w:bookmarkEnd w:id="12011"/>
        </w:tc>
        <w:tc>
          <w:tcPr>
            <w:tcW w:w="1361" w:type="dxa"/>
            <w:tcBorders>
              <w:top w:val="outset" w:color="000000" w:sz="8"/>
              <w:left w:val="outset" w:color="000000" w:sz="8"/>
              <w:bottom w:val="outset" w:color="000000" w:sz="8"/>
              <w:right w:val="outset" w:color="000000" w:sz="8"/>
            </w:tcBorders>
            <w:vAlign w:val="center"/>
          </w:tcPr>
          <w:bookmarkStart w:name="13818" w:id="12012"/>
          <w:p>
            <w:pPr>
              <w:spacing w:after="0"/>
              <w:ind w:left="0"/>
              <w:jc w:val="center"/>
            </w:pPr>
            <w:r>
              <w:rPr>
                <w:rFonts w:ascii="Arial"/>
                <w:b w:val="false"/>
                <w:i w:val="false"/>
                <w:color w:val="000000"/>
                <w:sz w:val="15"/>
              </w:rPr>
              <w:t>29/10/2025</w:t>
            </w:r>
          </w:p>
          <w:bookmarkEnd w:id="12012"/>
        </w:tc>
        <w:tc>
          <w:tcPr>
            <w:tcW w:w="967" w:type="dxa"/>
            <w:tcBorders>
              <w:top w:val="outset" w:color="000000" w:sz="8"/>
              <w:left w:val="outset" w:color="000000" w:sz="8"/>
              <w:bottom w:val="outset" w:color="000000" w:sz="8"/>
              <w:right w:val="outset" w:color="000000" w:sz="8"/>
            </w:tcBorders>
            <w:vAlign w:val="center"/>
          </w:tcPr>
          <w:bookmarkStart w:name="13819" w:id="12013"/>
          <w:p>
            <w:pPr>
              <w:spacing w:after="0"/>
              <w:ind w:left="0"/>
              <w:jc w:val="center"/>
            </w:pPr>
          </w:p>
          <w:bookmarkEnd w:id="120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20" w:id="12014"/>
          <w:p>
            <w:pPr>
              <w:spacing w:after="0"/>
              <w:ind w:left="0"/>
              <w:jc w:val="left"/>
            </w:pPr>
            <w:r>
              <w:rPr>
                <w:rFonts w:ascii="Arial"/>
                <w:b w:val="false"/>
                <w:i w:val="false"/>
                <w:color w:val="000000"/>
                <w:sz w:val="15"/>
              </w:rPr>
              <w:t>naproxen</w:t>
            </w:r>
          </w:p>
          <w:bookmarkEnd w:id="12014"/>
        </w:tc>
        <w:tc>
          <w:tcPr>
            <w:tcW w:w="1152" w:type="dxa"/>
            <w:tcBorders>
              <w:top w:val="outset" w:color="000000" w:sz="8"/>
              <w:left w:val="outset" w:color="000000" w:sz="8"/>
              <w:bottom w:val="outset" w:color="000000" w:sz="8"/>
              <w:right w:val="outset" w:color="000000" w:sz="8"/>
            </w:tcBorders>
            <w:vAlign w:val="center"/>
          </w:tcPr>
          <w:bookmarkStart w:name="13821" w:id="12015"/>
          <w:p>
            <w:pPr>
              <w:spacing w:after="0"/>
              <w:ind w:left="0"/>
              <w:jc w:val="center"/>
            </w:pPr>
            <w:r>
              <w:rPr>
                <w:rFonts w:ascii="Arial"/>
                <w:b w:val="false"/>
                <w:i w:val="false"/>
                <w:color w:val="000000"/>
                <w:sz w:val="15"/>
              </w:rPr>
              <w:t>3 роки</w:t>
            </w:r>
          </w:p>
          <w:bookmarkEnd w:id="12015"/>
        </w:tc>
        <w:tc>
          <w:tcPr>
            <w:tcW w:w="1361" w:type="dxa"/>
            <w:tcBorders>
              <w:top w:val="outset" w:color="000000" w:sz="8"/>
              <w:left w:val="outset" w:color="000000" w:sz="8"/>
              <w:bottom w:val="outset" w:color="000000" w:sz="8"/>
              <w:right w:val="outset" w:color="000000" w:sz="8"/>
            </w:tcBorders>
            <w:vAlign w:val="center"/>
          </w:tcPr>
          <w:bookmarkStart w:name="13822" w:id="12016"/>
          <w:p>
            <w:pPr>
              <w:spacing w:after="0"/>
              <w:ind w:left="0"/>
              <w:jc w:val="center"/>
            </w:pPr>
            <w:r>
              <w:rPr>
                <w:rFonts w:ascii="Arial"/>
                <w:b w:val="false"/>
                <w:i w:val="false"/>
                <w:color w:val="000000"/>
                <w:sz w:val="15"/>
              </w:rPr>
              <w:t>03/08/2020</w:t>
            </w:r>
          </w:p>
          <w:bookmarkEnd w:id="12016"/>
        </w:tc>
        <w:tc>
          <w:tcPr>
            <w:tcW w:w="1361" w:type="dxa"/>
            <w:tcBorders>
              <w:top w:val="outset" w:color="000000" w:sz="8"/>
              <w:left w:val="outset" w:color="000000" w:sz="8"/>
              <w:bottom w:val="outset" w:color="000000" w:sz="8"/>
              <w:right w:val="outset" w:color="000000" w:sz="8"/>
            </w:tcBorders>
            <w:vAlign w:val="center"/>
          </w:tcPr>
          <w:bookmarkStart w:name="13823" w:id="12017"/>
          <w:p>
            <w:pPr>
              <w:spacing w:after="0"/>
              <w:ind w:left="0"/>
              <w:jc w:val="center"/>
            </w:pPr>
            <w:r>
              <w:rPr>
                <w:rFonts w:ascii="Arial"/>
                <w:b w:val="false"/>
                <w:i w:val="false"/>
                <w:color w:val="000000"/>
                <w:sz w:val="15"/>
              </w:rPr>
              <w:t>01/11/2020</w:t>
            </w:r>
          </w:p>
          <w:bookmarkEnd w:id="12017"/>
        </w:tc>
        <w:tc>
          <w:tcPr>
            <w:tcW w:w="967" w:type="dxa"/>
            <w:tcBorders>
              <w:top w:val="outset" w:color="000000" w:sz="8"/>
              <w:left w:val="outset" w:color="000000" w:sz="8"/>
              <w:bottom w:val="outset" w:color="000000" w:sz="8"/>
              <w:right w:val="outset" w:color="000000" w:sz="8"/>
            </w:tcBorders>
            <w:vAlign w:val="center"/>
          </w:tcPr>
          <w:bookmarkStart w:name="13824" w:id="12018"/>
          <w:p>
            <w:pPr>
              <w:spacing w:after="0"/>
              <w:ind w:left="0"/>
              <w:jc w:val="center"/>
            </w:pPr>
          </w:p>
          <w:bookmarkEnd w:id="120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25" w:id="12019"/>
          <w:p>
            <w:pPr>
              <w:spacing w:after="0"/>
              <w:ind w:left="0"/>
              <w:jc w:val="left"/>
            </w:pPr>
            <w:r>
              <w:rPr>
                <w:rFonts w:ascii="Arial"/>
                <w:b w:val="false"/>
                <w:i w:val="false"/>
                <w:color w:val="000000"/>
                <w:sz w:val="15"/>
              </w:rPr>
              <w:t>natalizumab</w:t>
            </w:r>
          </w:p>
          <w:bookmarkEnd w:id="12019"/>
        </w:tc>
        <w:tc>
          <w:tcPr>
            <w:tcW w:w="1152" w:type="dxa"/>
            <w:tcBorders>
              <w:top w:val="outset" w:color="000000" w:sz="8"/>
              <w:left w:val="outset" w:color="000000" w:sz="8"/>
              <w:bottom w:val="outset" w:color="000000" w:sz="8"/>
              <w:right w:val="outset" w:color="000000" w:sz="8"/>
            </w:tcBorders>
            <w:vAlign w:val="center"/>
          </w:tcPr>
          <w:bookmarkStart w:name="13826" w:id="12020"/>
          <w:p>
            <w:pPr>
              <w:spacing w:after="0"/>
              <w:ind w:left="0"/>
              <w:jc w:val="center"/>
            </w:pPr>
            <w:r>
              <w:rPr>
                <w:rFonts w:ascii="Arial"/>
                <w:b w:val="false"/>
                <w:i w:val="false"/>
                <w:color w:val="000000"/>
                <w:sz w:val="15"/>
              </w:rPr>
              <w:t>1 рік</w:t>
            </w:r>
          </w:p>
          <w:bookmarkEnd w:id="12020"/>
        </w:tc>
        <w:tc>
          <w:tcPr>
            <w:tcW w:w="1361" w:type="dxa"/>
            <w:tcBorders>
              <w:top w:val="outset" w:color="000000" w:sz="8"/>
              <w:left w:val="outset" w:color="000000" w:sz="8"/>
              <w:bottom w:val="outset" w:color="000000" w:sz="8"/>
              <w:right w:val="outset" w:color="000000" w:sz="8"/>
            </w:tcBorders>
            <w:vAlign w:val="center"/>
          </w:tcPr>
          <w:bookmarkStart w:name="13827" w:id="12021"/>
          <w:p>
            <w:pPr>
              <w:spacing w:after="0"/>
              <w:ind w:left="0"/>
              <w:jc w:val="center"/>
            </w:pPr>
            <w:r>
              <w:rPr>
                <w:rFonts w:ascii="Arial"/>
                <w:b w:val="false"/>
                <w:i w:val="false"/>
                <w:color w:val="000000"/>
                <w:sz w:val="15"/>
              </w:rPr>
              <w:t>07/08/2018</w:t>
            </w:r>
          </w:p>
          <w:bookmarkEnd w:id="12021"/>
        </w:tc>
        <w:tc>
          <w:tcPr>
            <w:tcW w:w="1361" w:type="dxa"/>
            <w:tcBorders>
              <w:top w:val="outset" w:color="000000" w:sz="8"/>
              <w:left w:val="outset" w:color="000000" w:sz="8"/>
              <w:bottom w:val="outset" w:color="000000" w:sz="8"/>
              <w:right w:val="outset" w:color="000000" w:sz="8"/>
            </w:tcBorders>
            <w:vAlign w:val="center"/>
          </w:tcPr>
          <w:bookmarkStart w:name="13828" w:id="12022"/>
          <w:p>
            <w:pPr>
              <w:spacing w:after="0"/>
              <w:ind w:left="0"/>
              <w:jc w:val="center"/>
            </w:pPr>
            <w:r>
              <w:rPr>
                <w:rFonts w:ascii="Arial"/>
                <w:b w:val="false"/>
                <w:i w:val="false"/>
                <w:color w:val="000000"/>
                <w:sz w:val="15"/>
              </w:rPr>
              <w:t>16/10/2018</w:t>
            </w:r>
          </w:p>
          <w:bookmarkEnd w:id="12022"/>
        </w:tc>
        <w:tc>
          <w:tcPr>
            <w:tcW w:w="967" w:type="dxa"/>
            <w:tcBorders>
              <w:top w:val="outset" w:color="000000" w:sz="8"/>
              <w:left w:val="outset" w:color="000000" w:sz="8"/>
              <w:bottom w:val="outset" w:color="000000" w:sz="8"/>
              <w:right w:val="outset" w:color="000000" w:sz="8"/>
            </w:tcBorders>
            <w:vAlign w:val="center"/>
          </w:tcPr>
          <w:bookmarkStart w:name="13829" w:id="12023"/>
          <w:p>
            <w:pPr>
              <w:spacing w:after="0"/>
              <w:ind w:left="0"/>
              <w:jc w:val="center"/>
            </w:pPr>
          </w:p>
          <w:bookmarkEnd w:id="120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30" w:id="12024"/>
          <w:p>
            <w:pPr>
              <w:spacing w:after="0"/>
              <w:ind w:left="0"/>
              <w:jc w:val="left"/>
            </w:pPr>
            <w:r>
              <w:rPr>
                <w:rFonts w:ascii="Arial"/>
                <w:b w:val="false"/>
                <w:i w:val="false"/>
                <w:color w:val="000000"/>
                <w:sz w:val="15"/>
              </w:rPr>
              <w:t>natamycin</w:t>
            </w:r>
          </w:p>
          <w:bookmarkEnd w:id="12024"/>
        </w:tc>
        <w:tc>
          <w:tcPr>
            <w:tcW w:w="1152" w:type="dxa"/>
            <w:tcBorders>
              <w:top w:val="outset" w:color="000000" w:sz="8"/>
              <w:left w:val="outset" w:color="000000" w:sz="8"/>
              <w:bottom w:val="outset" w:color="000000" w:sz="8"/>
              <w:right w:val="outset" w:color="000000" w:sz="8"/>
            </w:tcBorders>
            <w:vAlign w:val="center"/>
          </w:tcPr>
          <w:bookmarkStart w:name="13831" w:id="12025"/>
          <w:p>
            <w:pPr>
              <w:spacing w:after="0"/>
              <w:ind w:left="0"/>
              <w:jc w:val="center"/>
            </w:pPr>
            <w:r>
              <w:rPr>
                <w:rFonts w:ascii="Arial"/>
                <w:b w:val="false"/>
                <w:i w:val="false"/>
                <w:color w:val="000000"/>
                <w:sz w:val="15"/>
              </w:rPr>
              <w:t>13 років</w:t>
            </w:r>
          </w:p>
          <w:bookmarkEnd w:id="12025"/>
        </w:tc>
        <w:tc>
          <w:tcPr>
            <w:tcW w:w="1361" w:type="dxa"/>
            <w:tcBorders>
              <w:top w:val="outset" w:color="000000" w:sz="8"/>
              <w:left w:val="outset" w:color="000000" w:sz="8"/>
              <w:bottom w:val="outset" w:color="000000" w:sz="8"/>
              <w:right w:val="outset" w:color="000000" w:sz="8"/>
            </w:tcBorders>
            <w:vAlign w:val="center"/>
          </w:tcPr>
          <w:bookmarkStart w:name="13832" w:id="12026"/>
          <w:p>
            <w:pPr>
              <w:spacing w:after="0"/>
              <w:ind w:left="0"/>
              <w:jc w:val="center"/>
            </w:pPr>
            <w:r>
              <w:rPr>
                <w:rFonts w:ascii="Arial"/>
                <w:b w:val="false"/>
                <w:i w:val="false"/>
                <w:color w:val="000000"/>
                <w:sz w:val="15"/>
              </w:rPr>
              <w:t>01/01/2025</w:t>
            </w:r>
          </w:p>
          <w:bookmarkEnd w:id="12026"/>
        </w:tc>
        <w:tc>
          <w:tcPr>
            <w:tcW w:w="1361" w:type="dxa"/>
            <w:tcBorders>
              <w:top w:val="outset" w:color="000000" w:sz="8"/>
              <w:left w:val="outset" w:color="000000" w:sz="8"/>
              <w:bottom w:val="outset" w:color="000000" w:sz="8"/>
              <w:right w:val="outset" w:color="000000" w:sz="8"/>
            </w:tcBorders>
            <w:vAlign w:val="center"/>
          </w:tcPr>
          <w:bookmarkStart w:name="13833" w:id="12027"/>
          <w:p>
            <w:pPr>
              <w:spacing w:after="0"/>
              <w:ind w:left="0"/>
              <w:jc w:val="center"/>
            </w:pPr>
            <w:r>
              <w:rPr>
                <w:rFonts w:ascii="Arial"/>
                <w:b w:val="false"/>
                <w:i w:val="false"/>
                <w:color w:val="000000"/>
                <w:sz w:val="15"/>
              </w:rPr>
              <w:t>01/04/2025</w:t>
            </w:r>
          </w:p>
          <w:bookmarkEnd w:id="12027"/>
        </w:tc>
        <w:tc>
          <w:tcPr>
            <w:tcW w:w="967" w:type="dxa"/>
            <w:tcBorders>
              <w:top w:val="outset" w:color="000000" w:sz="8"/>
              <w:left w:val="outset" w:color="000000" w:sz="8"/>
              <w:bottom w:val="outset" w:color="000000" w:sz="8"/>
              <w:right w:val="outset" w:color="000000" w:sz="8"/>
            </w:tcBorders>
            <w:vAlign w:val="center"/>
          </w:tcPr>
          <w:bookmarkStart w:name="13834" w:id="12028"/>
          <w:p>
            <w:pPr>
              <w:spacing w:after="0"/>
              <w:ind w:left="0"/>
              <w:jc w:val="center"/>
            </w:pPr>
          </w:p>
          <w:bookmarkEnd w:id="120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35" w:id="12029"/>
          <w:p>
            <w:pPr>
              <w:spacing w:after="0"/>
              <w:ind w:left="0"/>
              <w:jc w:val="left"/>
            </w:pPr>
            <w:r>
              <w:rPr>
                <w:rFonts w:ascii="Arial"/>
                <w:b w:val="false"/>
                <w:i w:val="false"/>
                <w:color w:val="000000"/>
                <w:sz w:val="15"/>
              </w:rPr>
              <w:t>natrium chloratum</w:t>
            </w:r>
          </w:p>
          <w:bookmarkEnd w:id="12029"/>
        </w:tc>
        <w:tc>
          <w:tcPr>
            <w:tcW w:w="1152" w:type="dxa"/>
            <w:tcBorders>
              <w:top w:val="outset" w:color="000000" w:sz="8"/>
              <w:left w:val="outset" w:color="000000" w:sz="8"/>
              <w:bottom w:val="outset" w:color="000000" w:sz="8"/>
              <w:right w:val="outset" w:color="000000" w:sz="8"/>
            </w:tcBorders>
            <w:vAlign w:val="center"/>
          </w:tcPr>
          <w:bookmarkStart w:name="13836" w:id="12030"/>
          <w:p>
            <w:pPr>
              <w:spacing w:after="0"/>
              <w:ind w:left="0"/>
              <w:jc w:val="center"/>
            </w:pPr>
            <w:r>
              <w:rPr>
                <w:rFonts w:ascii="Arial"/>
                <w:b w:val="false"/>
                <w:i w:val="false"/>
                <w:color w:val="000000"/>
                <w:sz w:val="15"/>
              </w:rPr>
              <w:t>15 років</w:t>
            </w:r>
          </w:p>
          <w:bookmarkEnd w:id="12030"/>
        </w:tc>
        <w:tc>
          <w:tcPr>
            <w:tcW w:w="1361" w:type="dxa"/>
            <w:tcBorders>
              <w:top w:val="outset" w:color="000000" w:sz="8"/>
              <w:left w:val="outset" w:color="000000" w:sz="8"/>
              <w:bottom w:val="outset" w:color="000000" w:sz="8"/>
              <w:right w:val="outset" w:color="000000" w:sz="8"/>
            </w:tcBorders>
            <w:vAlign w:val="center"/>
          </w:tcPr>
          <w:bookmarkStart w:name="13837" w:id="12031"/>
          <w:p>
            <w:pPr>
              <w:spacing w:after="0"/>
              <w:ind w:left="0"/>
              <w:jc w:val="center"/>
            </w:pPr>
            <w:r>
              <w:rPr>
                <w:rFonts w:ascii="Arial"/>
                <w:b w:val="false"/>
                <w:i w:val="false"/>
                <w:color w:val="000000"/>
                <w:sz w:val="15"/>
              </w:rPr>
              <w:t>01/03/2019</w:t>
            </w:r>
          </w:p>
          <w:bookmarkEnd w:id="12031"/>
        </w:tc>
        <w:tc>
          <w:tcPr>
            <w:tcW w:w="1361" w:type="dxa"/>
            <w:tcBorders>
              <w:top w:val="outset" w:color="000000" w:sz="8"/>
              <w:left w:val="outset" w:color="000000" w:sz="8"/>
              <w:bottom w:val="outset" w:color="000000" w:sz="8"/>
              <w:right w:val="outset" w:color="000000" w:sz="8"/>
            </w:tcBorders>
            <w:vAlign w:val="center"/>
          </w:tcPr>
          <w:bookmarkStart w:name="13838" w:id="12032"/>
          <w:p>
            <w:pPr>
              <w:spacing w:after="0"/>
              <w:ind w:left="0"/>
              <w:jc w:val="center"/>
            </w:pPr>
            <w:r>
              <w:rPr>
                <w:rFonts w:ascii="Arial"/>
                <w:b w:val="false"/>
                <w:i w:val="false"/>
                <w:color w:val="000000"/>
                <w:sz w:val="15"/>
              </w:rPr>
              <w:t>30/05/2019</w:t>
            </w:r>
          </w:p>
          <w:bookmarkEnd w:id="12032"/>
        </w:tc>
        <w:tc>
          <w:tcPr>
            <w:tcW w:w="967" w:type="dxa"/>
            <w:tcBorders>
              <w:top w:val="outset" w:color="000000" w:sz="8"/>
              <w:left w:val="outset" w:color="000000" w:sz="8"/>
              <w:bottom w:val="outset" w:color="000000" w:sz="8"/>
              <w:right w:val="outset" w:color="000000" w:sz="8"/>
            </w:tcBorders>
            <w:vAlign w:val="center"/>
          </w:tcPr>
          <w:bookmarkStart w:name="13839" w:id="12033"/>
          <w:p>
            <w:pPr>
              <w:spacing w:after="0"/>
              <w:ind w:left="0"/>
              <w:jc w:val="center"/>
            </w:pPr>
          </w:p>
          <w:bookmarkEnd w:id="120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40" w:id="12034"/>
          <w:p>
            <w:pPr>
              <w:spacing w:after="0"/>
              <w:ind w:left="0"/>
              <w:jc w:val="left"/>
            </w:pPr>
            <w:r>
              <w:rPr>
                <w:rFonts w:ascii="Arial"/>
                <w:b w:val="false"/>
                <w:i w:val="false"/>
                <w:color w:val="000000"/>
                <w:sz w:val="15"/>
              </w:rPr>
              <w:t>natrium phosphoricum</w:t>
            </w:r>
          </w:p>
          <w:bookmarkEnd w:id="12034"/>
        </w:tc>
        <w:tc>
          <w:tcPr>
            <w:tcW w:w="1152" w:type="dxa"/>
            <w:tcBorders>
              <w:top w:val="outset" w:color="000000" w:sz="8"/>
              <w:left w:val="outset" w:color="000000" w:sz="8"/>
              <w:bottom w:val="outset" w:color="000000" w:sz="8"/>
              <w:right w:val="outset" w:color="000000" w:sz="8"/>
            </w:tcBorders>
            <w:vAlign w:val="center"/>
          </w:tcPr>
          <w:bookmarkStart w:name="13841" w:id="12035"/>
          <w:p>
            <w:pPr>
              <w:spacing w:after="0"/>
              <w:ind w:left="0"/>
              <w:jc w:val="center"/>
            </w:pPr>
            <w:r>
              <w:rPr>
                <w:rFonts w:ascii="Arial"/>
                <w:b w:val="false"/>
                <w:i w:val="false"/>
                <w:color w:val="000000"/>
                <w:sz w:val="15"/>
              </w:rPr>
              <w:t>15 років</w:t>
            </w:r>
          </w:p>
          <w:bookmarkEnd w:id="12035"/>
        </w:tc>
        <w:tc>
          <w:tcPr>
            <w:tcW w:w="1361" w:type="dxa"/>
            <w:tcBorders>
              <w:top w:val="outset" w:color="000000" w:sz="8"/>
              <w:left w:val="outset" w:color="000000" w:sz="8"/>
              <w:bottom w:val="outset" w:color="000000" w:sz="8"/>
              <w:right w:val="outset" w:color="000000" w:sz="8"/>
            </w:tcBorders>
            <w:vAlign w:val="center"/>
          </w:tcPr>
          <w:bookmarkStart w:name="13842" w:id="12036"/>
          <w:p>
            <w:pPr>
              <w:spacing w:after="0"/>
              <w:ind w:left="0"/>
              <w:jc w:val="center"/>
            </w:pPr>
            <w:r>
              <w:rPr>
                <w:rFonts w:ascii="Arial"/>
                <w:b w:val="false"/>
                <w:i w:val="false"/>
                <w:color w:val="000000"/>
                <w:sz w:val="15"/>
              </w:rPr>
              <w:t>01/03/2019</w:t>
            </w:r>
          </w:p>
          <w:bookmarkEnd w:id="12036"/>
        </w:tc>
        <w:tc>
          <w:tcPr>
            <w:tcW w:w="1361" w:type="dxa"/>
            <w:tcBorders>
              <w:top w:val="outset" w:color="000000" w:sz="8"/>
              <w:left w:val="outset" w:color="000000" w:sz="8"/>
              <w:bottom w:val="outset" w:color="000000" w:sz="8"/>
              <w:right w:val="outset" w:color="000000" w:sz="8"/>
            </w:tcBorders>
            <w:vAlign w:val="center"/>
          </w:tcPr>
          <w:bookmarkStart w:name="13843" w:id="12037"/>
          <w:p>
            <w:pPr>
              <w:spacing w:after="0"/>
              <w:ind w:left="0"/>
              <w:jc w:val="center"/>
            </w:pPr>
            <w:r>
              <w:rPr>
                <w:rFonts w:ascii="Arial"/>
                <w:b w:val="false"/>
                <w:i w:val="false"/>
                <w:color w:val="000000"/>
                <w:sz w:val="15"/>
              </w:rPr>
              <w:t>30/05/2019</w:t>
            </w:r>
          </w:p>
          <w:bookmarkEnd w:id="12037"/>
        </w:tc>
        <w:tc>
          <w:tcPr>
            <w:tcW w:w="967" w:type="dxa"/>
            <w:tcBorders>
              <w:top w:val="outset" w:color="000000" w:sz="8"/>
              <w:left w:val="outset" w:color="000000" w:sz="8"/>
              <w:bottom w:val="outset" w:color="000000" w:sz="8"/>
              <w:right w:val="outset" w:color="000000" w:sz="8"/>
            </w:tcBorders>
            <w:vAlign w:val="center"/>
          </w:tcPr>
          <w:bookmarkStart w:name="13844" w:id="12038"/>
          <w:p>
            <w:pPr>
              <w:spacing w:after="0"/>
              <w:ind w:left="0"/>
              <w:jc w:val="center"/>
            </w:pPr>
          </w:p>
          <w:bookmarkEnd w:id="120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45" w:id="12039"/>
          <w:p>
            <w:pPr>
              <w:spacing w:after="0"/>
              <w:ind w:left="0"/>
              <w:jc w:val="left"/>
            </w:pPr>
            <w:r>
              <w:rPr>
                <w:rFonts w:ascii="Arial"/>
                <w:b w:val="false"/>
                <w:i w:val="false"/>
                <w:color w:val="000000"/>
                <w:sz w:val="15"/>
              </w:rPr>
              <w:t>natrium sulfuricum</w:t>
            </w:r>
          </w:p>
          <w:bookmarkEnd w:id="12039"/>
        </w:tc>
        <w:tc>
          <w:tcPr>
            <w:tcW w:w="1152" w:type="dxa"/>
            <w:tcBorders>
              <w:top w:val="outset" w:color="000000" w:sz="8"/>
              <w:left w:val="outset" w:color="000000" w:sz="8"/>
              <w:bottom w:val="outset" w:color="000000" w:sz="8"/>
              <w:right w:val="outset" w:color="000000" w:sz="8"/>
            </w:tcBorders>
            <w:vAlign w:val="center"/>
          </w:tcPr>
          <w:bookmarkStart w:name="13846" w:id="12040"/>
          <w:p>
            <w:pPr>
              <w:spacing w:after="0"/>
              <w:ind w:left="0"/>
              <w:jc w:val="center"/>
            </w:pPr>
            <w:r>
              <w:rPr>
                <w:rFonts w:ascii="Arial"/>
                <w:b w:val="false"/>
                <w:i w:val="false"/>
                <w:color w:val="000000"/>
                <w:sz w:val="15"/>
              </w:rPr>
              <w:t>15 років</w:t>
            </w:r>
          </w:p>
          <w:bookmarkEnd w:id="12040"/>
        </w:tc>
        <w:tc>
          <w:tcPr>
            <w:tcW w:w="1361" w:type="dxa"/>
            <w:tcBorders>
              <w:top w:val="outset" w:color="000000" w:sz="8"/>
              <w:left w:val="outset" w:color="000000" w:sz="8"/>
              <w:bottom w:val="outset" w:color="000000" w:sz="8"/>
              <w:right w:val="outset" w:color="000000" w:sz="8"/>
            </w:tcBorders>
            <w:vAlign w:val="center"/>
          </w:tcPr>
          <w:bookmarkStart w:name="13847" w:id="12041"/>
          <w:p>
            <w:pPr>
              <w:spacing w:after="0"/>
              <w:ind w:left="0"/>
              <w:jc w:val="center"/>
            </w:pPr>
            <w:r>
              <w:rPr>
                <w:rFonts w:ascii="Arial"/>
                <w:b w:val="false"/>
                <w:i w:val="false"/>
                <w:color w:val="000000"/>
                <w:sz w:val="15"/>
              </w:rPr>
              <w:t>01/03/2019</w:t>
            </w:r>
          </w:p>
          <w:bookmarkEnd w:id="12041"/>
        </w:tc>
        <w:tc>
          <w:tcPr>
            <w:tcW w:w="1361" w:type="dxa"/>
            <w:tcBorders>
              <w:top w:val="outset" w:color="000000" w:sz="8"/>
              <w:left w:val="outset" w:color="000000" w:sz="8"/>
              <w:bottom w:val="outset" w:color="000000" w:sz="8"/>
              <w:right w:val="outset" w:color="000000" w:sz="8"/>
            </w:tcBorders>
            <w:vAlign w:val="center"/>
          </w:tcPr>
          <w:bookmarkStart w:name="13848" w:id="12042"/>
          <w:p>
            <w:pPr>
              <w:spacing w:after="0"/>
              <w:ind w:left="0"/>
              <w:jc w:val="center"/>
            </w:pPr>
            <w:r>
              <w:rPr>
                <w:rFonts w:ascii="Arial"/>
                <w:b w:val="false"/>
                <w:i w:val="false"/>
                <w:color w:val="000000"/>
                <w:sz w:val="15"/>
              </w:rPr>
              <w:t>30/05/2019</w:t>
            </w:r>
          </w:p>
          <w:bookmarkEnd w:id="12042"/>
        </w:tc>
        <w:tc>
          <w:tcPr>
            <w:tcW w:w="967" w:type="dxa"/>
            <w:tcBorders>
              <w:top w:val="outset" w:color="000000" w:sz="8"/>
              <w:left w:val="outset" w:color="000000" w:sz="8"/>
              <w:bottom w:val="outset" w:color="000000" w:sz="8"/>
              <w:right w:val="outset" w:color="000000" w:sz="8"/>
            </w:tcBorders>
            <w:vAlign w:val="center"/>
          </w:tcPr>
          <w:bookmarkStart w:name="13849" w:id="12043"/>
          <w:p>
            <w:pPr>
              <w:spacing w:after="0"/>
              <w:ind w:left="0"/>
              <w:jc w:val="center"/>
            </w:pPr>
          </w:p>
          <w:bookmarkEnd w:id="120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50" w:id="12044"/>
          <w:p>
            <w:pPr>
              <w:spacing w:after="0"/>
              <w:ind w:left="0"/>
              <w:jc w:val="left"/>
            </w:pPr>
            <w:r>
              <w:rPr>
                <w:rFonts w:ascii="Arial"/>
                <w:b w:val="false"/>
                <w:i w:val="false"/>
                <w:color w:val="000000"/>
                <w:sz w:val="15"/>
              </w:rPr>
              <w:t>natural phospholipids, nicotinamide, pyridoxine</w:t>
            </w:r>
          </w:p>
          <w:bookmarkEnd w:id="12044"/>
        </w:tc>
        <w:tc>
          <w:tcPr>
            <w:tcW w:w="1152" w:type="dxa"/>
            <w:tcBorders>
              <w:top w:val="outset" w:color="000000" w:sz="8"/>
              <w:left w:val="outset" w:color="000000" w:sz="8"/>
              <w:bottom w:val="outset" w:color="000000" w:sz="8"/>
              <w:right w:val="outset" w:color="000000" w:sz="8"/>
            </w:tcBorders>
            <w:vAlign w:val="center"/>
          </w:tcPr>
          <w:bookmarkStart w:name="13851" w:id="12045"/>
          <w:p>
            <w:pPr>
              <w:spacing w:after="0"/>
              <w:ind w:left="0"/>
              <w:jc w:val="center"/>
            </w:pPr>
            <w:r>
              <w:rPr>
                <w:rFonts w:ascii="Arial"/>
                <w:b w:val="false"/>
                <w:i w:val="false"/>
                <w:color w:val="000000"/>
                <w:sz w:val="15"/>
              </w:rPr>
              <w:t>13 років</w:t>
            </w:r>
          </w:p>
          <w:bookmarkEnd w:id="12045"/>
        </w:tc>
        <w:tc>
          <w:tcPr>
            <w:tcW w:w="1361" w:type="dxa"/>
            <w:tcBorders>
              <w:top w:val="outset" w:color="000000" w:sz="8"/>
              <w:left w:val="outset" w:color="000000" w:sz="8"/>
              <w:bottom w:val="outset" w:color="000000" w:sz="8"/>
              <w:right w:val="outset" w:color="000000" w:sz="8"/>
            </w:tcBorders>
            <w:vAlign w:val="center"/>
          </w:tcPr>
          <w:bookmarkStart w:name="13852" w:id="12046"/>
          <w:p>
            <w:pPr>
              <w:spacing w:after="0"/>
              <w:ind w:left="0"/>
              <w:jc w:val="center"/>
            </w:pPr>
            <w:r>
              <w:rPr>
                <w:rFonts w:ascii="Arial"/>
                <w:b w:val="false"/>
                <w:i w:val="false"/>
                <w:color w:val="000000"/>
                <w:sz w:val="15"/>
              </w:rPr>
              <w:t>05/03/2025</w:t>
            </w:r>
          </w:p>
          <w:bookmarkEnd w:id="12046"/>
        </w:tc>
        <w:tc>
          <w:tcPr>
            <w:tcW w:w="1361" w:type="dxa"/>
            <w:tcBorders>
              <w:top w:val="outset" w:color="000000" w:sz="8"/>
              <w:left w:val="outset" w:color="000000" w:sz="8"/>
              <w:bottom w:val="outset" w:color="000000" w:sz="8"/>
              <w:right w:val="outset" w:color="000000" w:sz="8"/>
            </w:tcBorders>
            <w:vAlign w:val="center"/>
          </w:tcPr>
          <w:bookmarkStart w:name="13853" w:id="12047"/>
          <w:p>
            <w:pPr>
              <w:spacing w:after="0"/>
              <w:ind w:left="0"/>
              <w:jc w:val="center"/>
            </w:pPr>
            <w:r>
              <w:rPr>
                <w:rFonts w:ascii="Arial"/>
                <w:b w:val="false"/>
                <w:i w:val="false"/>
                <w:color w:val="000000"/>
                <w:sz w:val="15"/>
              </w:rPr>
              <w:t>03/06/2025</w:t>
            </w:r>
          </w:p>
          <w:bookmarkEnd w:id="12047"/>
        </w:tc>
        <w:tc>
          <w:tcPr>
            <w:tcW w:w="967" w:type="dxa"/>
            <w:tcBorders>
              <w:top w:val="outset" w:color="000000" w:sz="8"/>
              <w:left w:val="outset" w:color="000000" w:sz="8"/>
              <w:bottom w:val="outset" w:color="000000" w:sz="8"/>
              <w:right w:val="outset" w:color="000000" w:sz="8"/>
            </w:tcBorders>
            <w:vAlign w:val="center"/>
          </w:tcPr>
          <w:bookmarkStart w:name="13854" w:id="12048"/>
          <w:p>
            <w:pPr>
              <w:spacing w:after="0"/>
              <w:ind w:left="0"/>
              <w:jc w:val="center"/>
            </w:pPr>
          </w:p>
          <w:bookmarkEnd w:id="120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55" w:id="12049"/>
          <w:p>
            <w:pPr>
              <w:spacing w:after="0"/>
              <w:ind w:left="0"/>
              <w:jc w:val="left"/>
            </w:pPr>
            <w:r>
              <w:rPr>
                <w:rFonts w:ascii="Arial"/>
                <w:b w:val="false"/>
                <w:i w:val="false"/>
                <w:color w:val="000000"/>
                <w:sz w:val="15"/>
              </w:rPr>
              <w:t>nebivolol</w:t>
            </w:r>
          </w:p>
          <w:bookmarkEnd w:id="12049"/>
        </w:tc>
        <w:tc>
          <w:tcPr>
            <w:tcW w:w="1152" w:type="dxa"/>
            <w:tcBorders>
              <w:top w:val="outset" w:color="000000" w:sz="8"/>
              <w:left w:val="outset" w:color="000000" w:sz="8"/>
              <w:bottom w:val="outset" w:color="000000" w:sz="8"/>
              <w:right w:val="outset" w:color="000000" w:sz="8"/>
            </w:tcBorders>
            <w:vAlign w:val="center"/>
          </w:tcPr>
          <w:bookmarkStart w:name="13856" w:id="12050"/>
          <w:p>
            <w:pPr>
              <w:spacing w:after="0"/>
              <w:ind w:left="0"/>
              <w:jc w:val="center"/>
            </w:pPr>
            <w:r>
              <w:rPr>
                <w:rFonts w:ascii="Arial"/>
                <w:b w:val="false"/>
                <w:i w:val="false"/>
                <w:color w:val="000000"/>
                <w:sz w:val="15"/>
              </w:rPr>
              <w:t>6 років</w:t>
            </w:r>
          </w:p>
          <w:bookmarkEnd w:id="12050"/>
        </w:tc>
        <w:tc>
          <w:tcPr>
            <w:tcW w:w="1361" w:type="dxa"/>
            <w:tcBorders>
              <w:top w:val="outset" w:color="000000" w:sz="8"/>
              <w:left w:val="outset" w:color="000000" w:sz="8"/>
              <w:bottom w:val="outset" w:color="000000" w:sz="8"/>
              <w:right w:val="outset" w:color="000000" w:sz="8"/>
            </w:tcBorders>
            <w:vAlign w:val="center"/>
          </w:tcPr>
          <w:bookmarkStart w:name="13857" w:id="12051"/>
          <w:p>
            <w:pPr>
              <w:spacing w:after="0"/>
              <w:ind w:left="0"/>
              <w:jc w:val="center"/>
            </w:pPr>
            <w:r>
              <w:rPr>
                <w:rFonts w:ascii="Arial"/>
                <w:b w:val="false"/>
                <w:i w:val="false"/>
                <w:color w:val="000000"/>
                <w:sz w:val="15"/>
              </w:rPr>
              <w:t>31/03/2018</w:t>
            </w:r>
          </w:p>
          <w:bookmarkEnd w:id="12051"/>
        </w:tc>
        <w:tc>
          <w:tcPr>
            <w:tcW w:w="1361" w:type="dxa"/>
            <w:tcBorders>
              <w:top w:val="outset" w:color="000000" w:sz="8"/>
              <w:left w:val="outset" w:color="000000" w:sz="8"/>
              <w:bottom w:val="outset" w:color="000000" w:sz="8"/>
              <w:right w:val="outset" w:color="000000" w:sz="8"/>
            </w:tcBorders>
            <w:vAlign w:val="center"/>
          </w:tcPr>
          <w:bookmarkStart w:name="13858" w:id="12052"/>
          <w:p>
            <w:pPr>
              <w:spacing w:after="0"/>
              <w:ind w:left="0"/>
              <w:jc w:val="center"/>
            </w:pPr>
            <w:r>
              <w:rPr>
                <w:rFonts w:ascii="Arial"/>
                <w:b w:val="false"/>
                <w:i w:val="false"/>
                <w:color w:val="000000"/>
                <w:sz w:val="15"/>
              </w:rPr>
              <w:t>29/06/2018</w:t>
            </w:r>
          </w:p>
          <w:bookmarkEnd w:id="12052"/>
        </w:tc>
        <w:tc>
          <w:tcPr>
            <w:tcW w:w="967" w:type="dxa"/>
            <w:tcBorders>
              <w:top w:val="outset" w:color="000000" w:sz="8"/>
              <w:left w:val="outset" w:color="000000" w:sz="8"/>
              <w:bottom w:val="outset" w:color="000000" w:sz="8"/>
              <w:right w:val="outset" w:color="000000" w:sz="8"/>
            </w:tcBorders>
            <w:vAlign w:val="center"/>
          </w:tcPr>
          <w:bookmarkStart w:name="13859" w:id="12053"/>
          <w:p>
            <w:pPr>
              <w:spacing w:after="0"/>
              <w:ind w:left="0"/>
              <w:jc w:val="center"/>
            </w:pPr>
          </w:p>
          <w:bookmarkEnd w:id="120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60" w:id="12054"/>
          <w:p>
            <w:pPr>
              <w:spacing w:after="0"/>
              <w:ind w:left="0"/>
              <w:jc w:val="left"/>
            </w:pPr>
            <w:r>
              <w:rPr>
                <w:rFonts w:ascii="Arial"/>
                <w:b w:val="false"/>
                <w:i w:val="false"/>
                <w:color w:val="000000"/>
                <w:sz w:val="15"/>
              </w:rPr>
              <w:t>nefopam</w:t>
            </w:r>
          </w:p>
          <w:bookmarkEnd w:id="12054"/>
        </w:tc>
        <w:tc>
          <w:tcPr>
            <w:tcW w:w="1152" w:type="dxa"/>
            <w:tcBorders>
              <w:top w:val="outset" w:color="000000" w:sz="8"/>
              <w:left w:val="outset" w:color="000000" w:sz="8"/>
              <w:bottom w:val="outset" w:color="000000" w:sz="8"/>
              <w:right w:val="outset" w:color="000000" w:sz="8"/>
            </w:tcBorders>
            <w:vAlign w:val="center"/>
          </w:tcPr>
          <w:bookmarkStart w:name="13861" w:id="12055"/>
          <w:p>
            <w:pPr>
              <w:spacing w:after="0"/>
              <w:ind w:left="0"/>
              <w:jc w:val="center"/>
            </w:pPr>
            <w:r>
              <w:rPr>
                <w:rFonts w:ascii="Arial"/>
                <w:b w:val="false"/>
                <w:i w:val="false"/>
                <w:color w:val="000000"/>
                <w:sz w:val="15"/>
              </w:rPr>
              <w:t>3 роки</w:t>
            </w:r>
          </w:p>
          <w:bookmarkEnd w:id="12055"/>
        </w:tc>
        <w:tc>
          <w:tcPr>
            <w:tcW w:w="1361" w:type="dxa"/>
            <w:tcBorders>
              <w:top w:val="outset" w:color="000000" w:sz="8"/>
              <w:left w:val="outset" w:color="000000" w:sz="8"/>
              <w:bottom w:val="outset" w:color="000000" w:sz="8"/>
              <w:right w:val="outset" w:color="000000" w:sz="8"/>
            </w:tcBorders>
            <w:vAlign w:val="center"/>
          </w:tcPr>
          <w:bookmarkStart w:name="13862" w:id="12056"/>
          <w:p>
            <w:pPr>
              <w:spacing w:after="0"/>
              <w:ind w:left="0"/>
              <w:jc w:val="center"/>
            </w:pPr>
            <w:r>
              <w:rPr>
                <w:rFonts w:ascii="Arial"/>
                <w:b w:val="false"/>
                <w:i w:val="false"/>
                <w:color w:val="000000"/>
                <w:sz w:val="15"/>
              </w:rPr>
              <w:t>30/03/2019</w:t>
            </w:r>
          </w:p>
          <w:bookmarkEnd w:id="12056"/>
        </w:tc>
        <w:tc>
          <w:tcPr>
            <w:tcW w:w="1361" w:type="dxa"/>
            <w:tcBorders>
              <w:top w:val="outset" w:color="000000" w:sz="8"/>
              <w:left w:val="outset" w:color="000000" w:sz="8"/>
              <w:bottom w:val="outset" w:color="000000" w:sz="8"/>
              <w:right w:val="outset" w:color="000000" w:sz="8"/>
            </w:tcBorders>
            <w:vAlign w:val="center"/>
          </w:tcPr>
          <w:bookmarkStart w:name="13863" w:id="12057"/>
          <w:p>
            <w:pPr>
              <w:spacing w:after="0"/>
              <w:ind w:left="0"/>
              <w:jc w:val="center"/>
            </w:pPr>
            <w:r>
              <w:rPr>
                <w:rFonts w:ascii="Arial"/>
                <w:b w:val="false"/>
                <w:i w:val="false"/>
                <w:color w:val="000000"/>
                <w:sz w:val="15"/>
              </w:rPr>
              <w:t>28/06/2019</w:t>
            </w:r>
          </w:p>
          <w:bookmarkEnd w:id="12057"/>
        </w:tc>
        <w:tc>
          <w:tcPr>
            <w:tcW w:w="967" w:type="dxa"/>
            <w:tcBorders>
              <w:top w:val="outset" w:color="000000" w:sz="8"/>
              <w:left w:val="outset" w:color="000000" w:sz="8"/>
              <w:bottom w:val="outset" w:color="000000" w:sz="8"/>
              <w:right w:val="outset" w:color="000000" w:sz="8"/>
            </w:tcBorders>
            <w:vAlign w:val="center"/>
          </w:tcPr>
          <w:bookmarkStart w:name="13864" w:id="12058"/>
          <w:p>
            <w:pPr>
              <w:spacing w:after="0"/>
              <w:ind w:left="0"/>
              <w:jc w:val="center"/>
            </w:pPr>
          </w:p>
          <w:bookmarkEnd w:id="120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65" w:id="12059"/>
          <w:p>
            <w:pPr>
              <w:spacing w:after="0"/>
              <w:ind w:left="0"/>
              <w:jc w:val="left"/>
            </w:pPr>
            <w:r>
              <w:rPr>
                <w:rFonts w:ascii="Arial"/>
                <w:b w:val="false"/>
                <w:i w:val="false"/>
                <w:color w:val="000000"/>
                <w:sz w:val="15"/>
              </w:rPr>
              <w:t>neomycin sulfate, nystatin, ornidazole, prednisolone</w:t>
            </w:r>
          </w:p>
          <w:bookmarkEnd w:id="12059"/>
        </w:tc>
        <w:tc>
          <w:tcPr>
            <w:tcW w:w="1152" w:type="dxa"/>
            <w:tcBorders>
              <w:top w:val="outset" w:color="000000" w:sz="8"/>
              <w:left w:val="outset" w:color="000000" w:sz="8"/>
              <w:bottom w:val="outset" w:color="000000" w:sz="8"/>
              <w:right w:val="outset" w:color="000000" w:sz="8"/>
            </w:tcBorders>
            <w:vAlign w:val="center"/>
          </w:tcPr>
          <w:bookmarkStart w:name="13866" w:id="12060"/>
          <w:p>
            <w:pPr>
              <w:spacing w:after="0"/>
              <w:ind w:left="0"/>
              <w:jc w:val="center"/>
            </w:pPr>
            <w:r>
              <w:rPr>
                <w:rFonts w:ascii="Arial"/>
                <w:b w:val="false"/>
                <w:i w:val="false"/>
                <w:color w:val="000000"/>
                <w:sz w:val="15"/>
              </w:rPr>
              <w:t>13 років</w:t>
            </w:r>
          </w:p>
          <w:bookmarkEnd w:id="12060"/>
        </w:tc>
        <w:tc>
          <w:tcPr>
            <w:tcW w:w="1361" w:type="dxa"/>
            <w:tcBorders>
              <w:top w:val="outset" w:color="000000" w:sz="8"/>
              <w:left w:val="outset" w:color="000000" w:sz="8"/>
              <w:bottom w:val="outset" w:color="000000" w:sz="8"/>
              <w:right w:val="outset" w:color="000000" w:sz="8"/>
            </w:tcBorders>
            <w:vAlign w:val="center"/>
          </w:tcPr>
          <w:bookmarkStart w:name="13867" w:id="12061"/>
          <w:p>
            <w:pPr>
              <w:spacing w:after="0"/>
              <w:ind w:left="0"/>
              <w:jc w:val="center"/>
            </w:pPr>
            <w:r>
              <w:rPr>
                <w:rFonts w:ascii="Arial"/>
                <w:b w:val="false"/>
                <w:i w:val="false"/>
                <w:color w:val="000000"/>
                <w:sz w:val="15"/>
              </w:rPr>
              <w:t>28/10/2018</w:t>
            </w:r>
          </w:p>
          <w:bookmarkEnd w:id="12061"/>
        </w:tc>
        <w:tc>
          <w:tcPr>
            <w:tcW w:w="1361" w:type="dxa"/>
            <w:tcBorders>
              <w:top w:val="outset" w:color="000000" w:sz="8"/>
              <w:left w:val="outset" w:color="000000" w:sz="8"/>
              <w:bottom w:val="outset" w:color="000000" w:sz="8"/>
              <w:right w:val="outset" w:color="000000" w:sz="8"/>
            </w:tcBorders>
            <w:vAlign w:val="center"/>
          </w:tcPr>
          <w:bookmarkStart w:name="13868" w:id="12062"/>
          <w:p>
            <w:pPr>
              <w:spacing w:after="0"/>
              <w:ind w:left="0"/>
              <w:jc w:val="center"/>
            </w:pPr>
            <w:r>
              <w:rPr>
                <w:rFonts w:ascii="Arial"/>
                <w:b w:val="false"/>
                <w:i w:val="false"/>
                <w:color w:val="000000"/>
                <w:sz w:val="15"/>
              </w:rPr>
              <w:t>26/01/2019</w:t>
            </w:r>
          </w:p>
          <w:bookmarkEnd w:id="12062"/>
        </w:tc>
        <w:tc>
          <w:tcPr>
            <w:tcW w:w="967" w:type="dxa"/>
            <w:tcBorders>
              <w:top w:val="outset" w:color="000000" w:sz="8"/>
              <w:left w:val="outset" w:color="000000" w:sz="8"/>
              <w:bottom w:val="outset" w:color="000000" w:sz="8"/>
              <w:right w:val="outset" w:color="000000" w:sz="8"/>
            </w:tcBorders>
            <w:vAlign w:val="center"/>
          </w:tcPr>
          <w:bookmarkStart w:name="13869" w:id="12063"/>
          <w:p>
            <w:pPr>
              <w:spacing w:after="0"/>
              <w:ind w:left="0"/>
              <w:jc w:val="center"/>
            </w:pPr>
          </w:p>
          <w:bookmarkEnd w:id="120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70" w:id="12064"/>
          <w:p>
            <w:pPr>
              <w:spacing w:after="0"/>
              <w:ind w:left="0"/>
              <w:jc w:val="left"/>
            </w:pPr>
            <w:r>
              <w:rPr>
                <w:rFonts w:ascii="Arial"/>
                <w:b w:val="false"/>
                <w:i w:val="false"/>
                <w:color w:val="000000"/>
                <w:sz w:val="15"/>
              </w:rPr>
              <w:t>neomycin sulfate, nystatin, polymyxin B sulfate</w:t>
            </w:r>
          </w:p>
          <w:bookmarkEnd w:id="12064"/>
        </w:tc>
        <w:tc>
          <w:tcPr>
            <w:tcW w:w="1152" w:type="dxa"/>
            <w:tcBorders>
              <w:top w:val="outset" w:color="000000" w:sz="8"/>
              <w:left w:val="outset" w:color="000000" w:sz="8"/>
              <w:bottom w:val="outset" w:color="000000" w:sz="8"/>
              <w:right w:val="outset" w:color="000000" w:sz="8"/>
            </w:tcBorders>
            <w:vAlign w:val="center"/>
          </w:tcPr>
          <w:bookmarkStart w:name="13871" w:id="12065"/>
          <w:p>
            <w:pPr>
              <w:spacing w:after="0"/>
              <w:ind w:left="0"/>
              <w:jc w:val="center"/>
            </w:pPr>
            <w:r>
              <w:rPr>
                <w:rFonts w:ascii="Arial"/>
                <w:b w:val="false"/>
                <w:i w:val="false"/>
                <w:color w:val="000000"/>
                <w:sz w:val="15"/>
              </w:rPr>
              <w:t>13 років</w:t>
            </w:r>
          </w:p>
          <w:bookmarkEnd w:id="12065"/>
        </w:tc>
        <w:tc>
          <w:tcPr>
            <w:tcW w:w="1361" w:type="dxa"/>
            <w:tcBorders>
              <w:top w:val="outset" w:color="000000" w:sz="8"/>
              <w:left w:val="outset" w:color="000000" w:sz="8"/>
              <w:bottom w:val="outset" w:color="000000" w:sz="8"/>
              <w:right w:val="outset" w:color="000000" w:sz="8"/>
            </w:tcBorders>
            <w:vAlign w:val="center"/>
          </w:tcPr>
          <w:bookmarkStart w:name="13872" w:id="12066"/>
          <w:p>
            <w:pPr>
              <w:spacing w:after="0"/>
              <w:ind w:left="0"/>
              <w:jc w:val="center"/>
            </w:pPr>
            <w:r>
              <w:rPr>
                <w:rFonts w:ascii="Arial"/>
                <w:b w:val="false"/>
                <w:i w:val="false"/>
                <w:color w:val="000000"/>
                <w:sz w:val="15"/>
              </w:rPr>
              <w:t>01/01/2025</w:t>
            </w:r>
          </w:p>
          <w:bookmarkEnd w:id="12066"/>
        </w:tc>
        <w:tc>
          <w:tcPr>
            <w:tcW w:w="1361" w:type="dxa"/>
            <w:tcBorders>
              <w:top w:val="outset" w:color="000000" w:sz="8"/>
              <w:left w:val="outset" w:color="000000" w:sz="8"/>
              <w:bottom w:val="outset" w:color="000000" w:sz="8"/>
              <w:right w:val="outset" w:color="000000" w:sz="8"/>
            </w:tcBorders>
            <w:vAlign w:val="center"/>
          </w:tcPr>
          <w:bookmarkStart w:name="13873" w:id="12067"/>
          <w:p>
            <w:pPr>
              <w:spacing w:after="0"/>
              <w:ind w:left="0"/>
              <w:jc w:val="center"/>
            </w:pPr>
            <w:r>
              <w:rPr>
                <w:rFonts w:ascii="Arial"/>
                <w:b w:val="false"/>
                <w:i w:val="false"/>
                <w:color w:val="000000"/>
                <w:sz w:val="15"/>
              </w:rPr>
              <w:t>01/04/2025</w:t>
            </w:r>
          </w:p>
          <w:bookmarkEnd w:id="12067"/>
        </w:tc>
        <w:tc>
          <w:tcPr>
            <w:tcW w:w="967" w:type="dxa"/>
            <w:tcBorders>
              <w:top w:val="outset" w:color="000000" w:sz="8"/>
              <w:left w:val="outset" w:color="000000" w:sz="8"/>
              <w:bottom w:val="outset" w:color="000000" w:sz="8"/>
              <w:right w:val="outset" w:color="000000" w:sz="8"/>
            </w:tcBorders>
            <w:vAlign w:val="center"/>
          </w:tcPr>
          <w:bookmarkStart w:name="13874" w:id="12068"/>
          <w:p>
            <w:pPr>
              <w:spacing w:after="0"/>
              <w:ind w:left="0"/>
              <w:jc w:val="center"/>
            </w:pPr>
          </w:p>
          <w:bookmarkEnd w:id="120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75" w:id="12069"/>
          <w:p>
            <w:pPr>
              <w:spacing w:after="0"/>
              <w:ind w:left="0"/>
              <w:jc w:val="left"/>
            </w:pPr>
            <w:r>
              <w:rPr>
                <w:rFonts w:ascii="Arial"/>
                <w:b w:val="false"/>
                <w:i w:val="false"/>
                <w:color w:val="000000"/>
                <w:sz w:val="15"/>
              </w:rPr>
              <w:t>neomycin sulfate, nystatin, prednisolone, ternidazolum</w:t>
            </w:r>
          </w:p>
          <w:bookmarkEnd w:id="12069"/>
        </w:tc>
        <w:tc>
          <w:tcPr>
            <w:tcW w:w="1152" w:type="dxa"/>
            <w:tcBorders>
              <w:top w:val="outset" w:color="000000" w:sz="8"/>
              <w:left w:val="outset" w:color="000000" w:sz="8"/>
              <w:bottom w:val="outset" w:color="000000" w:sz="8"/>
              <w:right w:val="outset" w:color="000000" w:sz="8"/>
            </w:tcBorders>
            <w:vAlign w:val="center"/>
          </w:tcPr>
          <w:bookmarkStart w:name="13876" w:id="12070"/>
          <w:p>
            <w:pPr>
              <w:spacing w:after="0"/>
              <w:ind w:left="0"/>
              <w:jc w:val="center"/>
            </w:pPr>
            <w:r>
              <w:rPr>
                <w:rFonts w:ascii="Arial"/>
                <w:b w:val="false"/>
                <w:i w:val="false"/>
                <w:color w:val="000000"/>
                <w:sz w:val="15"/>
              </w:rPr>
              <w:t>13 років</w:t>
            </w:r>
          </w:p>
          <w:bookmarkEnd w:id="12070"/>
        </w:tc>
        <w:tc>
          <w:tcPr>
            <w:tcW w:w="1361" w:type="dxa"/>
            <w:tcBorders>
              <w:top w:val="outset" w:color="000000" w:sz="8"/>
              <w:left w:val="outset" w:color="000000" w:sz="8"/>
              <w:bottom w:val="outset" w:color="000000" w:sz="8"/>
              <w:right w:val="outset" w:color="000000" w:sz="8"/>
            </w:tcBorders>
            <w:vAlign w:val="center"/>
          </w:tcPr>
          <w:bookmarkStart w:name="13877" w:id="12071"/>
          <w:p>
            <w:pPr>
              <w:spacing w:after="0"/>
              <w:ind w:left="0"/>
              <w:jc w:val="center"/>
            </w:pPr>
            <w:r>
              <w:rPr>
                <w:rFonts w:ascii="Arial"/>
                <w:b w:val="false"/>
                <w:i w:val="false"/>
                <w:color w:val="000000"/>
                <w:sz w:val="15"/>
              </w:rPr>
              <w:t>01/04/2018</w:t>
            </w:r>
          </w:p>
          <w:bookmarkEnd w:id="12071"/>
        </w:tc>
        <w:tc>
          <w:tcPr>
            <w:tcW w:w="1361" w:type="dxa"/>
            <w:tcBorders>
              <w:top w:val="outset" w:color="000000" w:sz="8"/>
              <w:left w:val="outset" w:color="000000" w:sz="8"/>
              <w:bottom w:val="outset" w:color="000000" w:sz="8"/>
              <w:right w:val="outset" w:color="000000" w:sz="8"/>
            </w:tcBorders>
            <w:vAlign w:val="center"/>
          </w:tcPr>
          <w:bookmarkStart w:name="13878" w:id="12072"/>
          <w:p>
            <w:pPr>
              <w:spacing w:after="0"/>
              <w:ind w:left="0"/>
              <w:jc w:val="center"/>
            </w:pPr>
            <w:r>
              <w:rPr>
                <w:rFonts w:ascii="Arial"/>
                <w:b w:val="false"/>
                <w:i w:val="false"/>
                <w:color w:val="000000"/>
                <w:sz w:val="15"/>
              </w:rPr>
              <w:t>30/06/2018</w:t>
            </w:r>
          </w:p>
          <w:bookmarkEnd w:id="12072"/>
        </w:tc>
        <w:tc>
          <w:tcPr>
            <w:tcW w:w="967" w:type="dxa"/>
            <w:tcBorders>
              <w:top w:val="outset" w:color="000000" w:sz="8"/>
              <w:left w:val="outset" w:color="000000" w:sz="8"/>
              <w:bottom w:val="outset" w:color="000000" w:sz="8"/>
              <w:right w:val="outset" w:color="000000" w:sz="8"/>
            </w:tcBorders>
            <w:vAlign w:val="center"/>
          </w:tcPr>
          <w:bookmarkStart w:name="13879" w:id="12073"/>
          <w:p>
            <w:pPr>
              <w:spacing w:after="0"/>
              <w:ind w:left="0"/>
              <w:jc w:val="center"/>
            </w:pPr>
          </w:p>
          <w:bookmarkEnd w:id="120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80" w:id="12074"/>
          <w:p>
            <w:pPr>
              <w:spacing w:after="0"/>
              <w:ind w:left="0"/>
              <w:jc w:val="left"/>
            </w:pPr>
            <w:r>
              <w:rPr>
                <w:rFonts w:ascii="Arial"/>
                <w:b w:val="false"/>
                <w:i w:val="false"/>
                <w:color w:val="000000"/>
                <w:sz w:val="15"/>
              </w:rPr>
              <w:t>neostigmine</w:t>
            </w:r>
          </w:p>
          <w:bookmarkEnd w:id="12074"/>
        </w:tc>
        <w:tc>
          <w:tcPr>
            <w:tcW w:w="1152" w:type="dxa"/>
            <w:tcBorders>
              <w:top w:val="outset" w:color="000000" w:sz="8"/>
              <w:left w:val="outset" w:color="000000" w:sz="8"/>
              <w:bottom w:val="outset" w:color="000000" w:sz="8"/>
              <w:right w:val="outset" w:color="000000" w:sz="8"/>
            </w:tcBorders>
            <w:vAlign w:val="center"/>
          </w:tcPr>
          <w:bookmarkStart w:name="13881" w:id="12075"/>
          <w:p>
            <w:pPr>
              <w:spacing w:after="0"/>
              <w:ind w:left="0"/>
              <w:jc w:val="center"/>
            </w:pPr>
            <w:r>
              <w:rPr>
                <w:rFonts w:ascii="Arial"/>
                <w:b w:val="false"/>
                <w:i w:val="false"/>
                <w:color w:val="000000"/>
                <w:sz w:val="15"/>
              </w:rPr>
              <w:t>13 років</w:t>
            </w:r>
          </w:p>
          <w:bookmarkEnd w:id="12075"/>
        </w:tc>
        <w:tc>
          <w:tcPr>
            <w:tcW w:w="1361" w:type="dxa"/>
            <w:tcBorders>
              <w:top w:val="outset" w:color="000000" w:sz="8"/>
              <w:left w:val="outset" w:color="000000" w:sz="8"/>
              <w:bottom w:val="outset" w:color="000000" w:sz="8"/>
              <w:right w:val="outset" w:color="000000" w:sz="8"/>
            </w:tcBorders>
            <w:vAlign w:val="center"/>
          </w:tcPr>
          <w:bookmarkStart w:name="13882" w:id="12076"/>
          <w:p>
            <w:pPr>
              <w:spacing w:after="0"/>
              <w:ind w:left="0"/>
              <w:jc w:val="center"/>
            </w:pPr>
            <w:r>
              <w:rPr>
                <w:rFonts w:ascii="Arial"/>
                <w:b w:val="false"/>
                <w:i w:val="false"/>
                <w:color w:val="000000"/>
                <w:sz w:val="15"/>
              </w:rPr>
              <w:t>01/07/2025</w:t>
            </w:r>
          </w:p>
          <w:bookmarkEnd w:id="12076"/>
        </w:tc>
        <w:tc>
          <w:tcPr>
            <w:tcW w:w="1361" w:type="dxa"/>
            <w:tcBorders>
              <w:top w:val="outset" w:color="000000" w:sz="8"/>
              <w:left w:val="outset" w:color="000000" w:sz="8"/>
              <w:bottom w:val="outset" w:color="000000" w:sz="8"/>
              <w:right w:val="outset" w:color="000000" w:sz="8"/>
            </w:tcBorders>
            <w:vAlign w:val="center"/>
          </w:tcPr>
          <w:bookmarkStart w:name="13883" w:id="12077"/>
          <w:p>
            <w:pPr>
              <w:spacing w:after="0"/>
              <w:ind w:left="0"/>
              <w:jc w:val="center"/>
            </w:pPr>
            <w:r>
              <w:rPr>
                <w:rFonts w:ascii="Arial"/>
                <w:b w:val="false"/>
                <w:i w:val="false"/>
                <w:color w:val="000000"/>
                <w:sz w:val="15"/>
              </w:rPr>
              <w:t>29/09/2025</w:t>
            </w:r>
          </w:p>
          <w:bookmarkEnd w:id="12077"/>
        </w:tc>
        <w:tc>
          <w:tcPr>
            <w:tcW w:w="967" w:type="dxa"/>
            <w:tcBorders>
              <w:top w:val="outset" w:color="000000" w:sz="8"/>
              <w:left w:val="outset" w:color="000000" w:sz="8"/>
              <w:bottom w:val="outset" w:color="000000" w:sz="8"/>
              <w:right w:val="outset" w:color="000000" w:sz="8"/>
            </w:tcBorders>
            <w:vAlign w:val="center"/>
          </w:tcPr>
          <w:bookmarkStart w:name="13884" w:id="12078"/>
          <w:p>
            <w:pPr>
              <w:spacing w:after="0"/>
              <w:ind w:left="0"/>
              <w:jc w:val="center"/>
            </w:pPr>
          </w:p>
          <w:bookmarkEnd w:id="120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85" w:id="12079"/>
          <w:p>
            <w:pPr>
              <w:spacing w:after="0"/>
              <w:ind w:left="0"/>
              <w:jc w:val="left"/>
            </w:pPr>
            <w:r>
              <w:rPr>
                <w:rFonts w:ascii="Arial"/>
                <w:b w:val="false"/>
                <w:i w:val="false"/>
                <w:color w:val="000000"/>
                <w:sz w:val="15"/>
              </w:rPr>
              <w:t>nepafenac</w:t>
            </w:r>
          </w:p>
          <w:bookmarkEnd w:id="12079"/>
        </w:tc>
        <w:tc>
          <w:tcPr>
            <w:tcW w:w="1152" w:type="dxa"/>
            <w:tcBorders>
              <w:top w:val="outset" w:color="000000" w:sz="8"/>
              <w:left w:val="outset" w:color="000000" w:sz="8"/>
              <w:bottom w:val="outset" w:color="000000" w:sz="8"/>
              <w:right w:val="outset" w:color="000000" w:sz="8"/>
            </w:tcBorders>
            <w:vAlign w:val="center"/>
          </w:tcPr>
          <w:bookmarkStart w:name="13886" w:id="12080"/>
          <w:p>
            <w:pPr>
              <w:spacing w:after="0"/>
              <w:ind w:left="0"/>
              <w:jc w:val="center"/>
            </w:pPr>
            <w:r>
              <w:rPr>
                <w:rFonts w:ascii="Arial"/>
                <w:b w:val="false"/>
                <w:i w:val="false"/>
                <w:color w:val="000000"/>
                <w:sz w:val="15"/>
              </w:rPr>
              <w:t>3 роки</w:t>
            </w:r>
          </w:p>
          <w:bookmarkEnd w:id="12080"/>
        </w:tc>
        <w:tc>
          <w:tcPr>
            <w:tcW w:w="1361" w:type="dxa"/>
            <w:tcBorders>
              <w:top w:val="outset" w:color="000000" w:sz="8"/>
              <w:left w:val="outset" w:color="000000" w:sz="8"/>
              <w:bottom w:val="outset" w:color="000000" w:sz="8"/>
              <w:right w:val="outset" w:color="000000" w:sz="8"/>
            </w:tcBorders>
            <w:vAlign w:val="center"/>
          </w:tcPr>
          <w:bookmarkStart w:name="13887" w:id="12081"/>
          <w:p>
            <w:pPr>
              <w:spacing w:after="0"/>
              <w:ind w:left="0"/>
              <w:jc w:val="center"/>
            </w:pPr>
            <w:r>
              <w:rPr>
                <w:rFonts w:ascii="Arial"/>
                <w:b w:val="false"/>
                <w:i w:val="false"/>
                <w:color w:val="000000"/>
                <w:sz w:val="15"/>
              </w:rPr>
              <w:t>30/05/2019</w:t>
            </w:r>
          </w:p>
          <w:bookmarkEnd w:id="12081"/>
        </w:tc>
        <w:tc>
          <w:tcPr>
            <w:tcW w:w="1361" w:type="dxa"/>
            <w:tcBorders>
              <w:top w:val="outset" w:color="000000" w:sz="8"/>
              <w:left w:val="outset" w:color="000000" w:sz="8"/>
              <w:bottom w:val="outset" w:color="000000" w:sz="8"/>
              <w:right w:val="outset" w:color="000000" w:sz="8"/>
            </w:tcBorders>
            <w:vAlign w:val="center"/>
          </w:tcPr>
          <w:bookmarkStart w:name="13888" w:id="12082"/>
          <w:p>
            <w:pPr>
              <w:spacing w:after="0"/>
              <w:ind w:left="0"/>
              <w:jc w:val="center"/>
            </w:pPr>
            <w:r>
              <w:rPr>
                <w:rFonts w:ascii="Arial"/>
                <w:b w:val="false"/>
                <w:i w:val="false"/>
                <w:color w:val="000000"/>
                <w:sz w:val="15"/>
              </w:rPr>
              <w:t>28/08/2019</w:t>
            </w:r>
          </w:p>
          <w:bookmarkEnd w:id="12082"/>
        </w:tc>
        <w:tc>
          <w:tcPr>
            <w:tcW w:w="967" w:type="dxa"/>
            <w:tcBorders>
              <w:top w:val="outset" w:color="000000" w:sz="8"/>
              <w:left w:val="outset" w:color="000000" w:sz="8"/>
              <w:bottom w:val="outset" w:color="000000" w:sz="8"/>
              <w:right w:val="outset" w:color="000000" w:sz="8"/>
            </w:tcBorders>
            <w:vAlign w:val="center"/>
          </w:tcPr>
          <w:bookmarkStart w:name="13889" w:id="12083"/>
          <w:p>
            <w:pPr>
              <w:spacing w:after="0"/>
              <w:ind w:left="0"/>
              <w:jc w:val="center"/>
            </w:pPr>
          </w:p>
          <w:bookmarkEnd w:id="120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90" w:id="12084"/>
          <w:p>
            <w:pPr>
              <w:spacing w:after="0"/>
              <w:ind w:left="0"/>
              <w:jc w:val="left"/>
            </w:pPr>
            <w:r>
              <w:rPr>
                <w:rFonts w:ascii="Arial"/>
                <w:b w:val="false"/>
                <w:i w:val="false"/>
                <w:color w:val="000000"/>
                <w:sz w:val="15"/>
              </w:rPr>
              <w:t>netilmicin</w:t>
            </w:r>
          </w:p>
          <w:bookmarkEnd w:id="12084"/>
        </w:tc>
        <w:tc>
          <w:tcPr>
            <w:tcW w:w="1152" w:type="dxa"/>
            <w:tcBorders>
              <w:top w:val="outset" w:color="000000" w:sz="8"/>
              <w:left w:val="outset" w:color="000000" w:sz="8"/>
              <w:bottom w:val="outset" w:color="000000" w:sz="8"/>
              <w:right w:val="outset" w:color="000000" w:sz="8"/>
            </w:tcBorders>
            <w:vAlign w:val="center"/>
          </w:tcPr>
          <w:bookmarkStart w:name="13891" w:id="12085"/>
          <w:p>
            <w:pPr>
              <w:spacing w:after="0"/>
              <w:ind w:left="0"/>
              <w:jc w:val="center"/>
            </w:pPr>
            <w:r>
              <w:rPr>
                <w:rFonts w:ascii="Arial"/>
                <w:b w:val="false"/>
                <w:i w:val="false"/>
                <w:color w:val="000000"/>
                <w:sz w:val="15"/>
              </w:rPr>
              <w:t>13 років</w:t>
            </w:r>
          </w:p>
          <w:bookmarkEnd w:id="12085"/>
        </w:tc>
        <w:tc>
          <w:tcPr>
            <w:tcW w:w="1361" w:type="dxa"/>
            <w:tcBorders>
              <w:top w:val="outset" w:color="000000" w:sz="8"/>
              <w:left w:val="outset" w:color="000000" w:sz="8"/>
              <w:bottom w:val="outset" w:color="000000" w:sz="8"/>
              <w:right w:val="outset" w:color="000000" w:sz="8"/>
            </w:tcBorders>
            <w:vAlign w:val="center"/>
          </w:tcPr>
          <w:bookmarkStart w:name="13892" w:id="12086"/>
          <w:p>
            <w:pPr>
              <w:spacing w:after="0"/>
              <w:ind w:left="0"/>
              <w:jc w:val="center"/>
            </w:pPr>
            <w:r>
              <w:rPr>
                <w:rFonts w:ascii="Arial"/>
                <w:b w:val="false"/>
                <w:i w:val="false"/>
                <w:color w:val="000000"/>
                <w:sz w:val="15"/>
              </w:rPr>
              <w:t>01/01/2025</w:t>
            </w:r>
          </w:p>
          <w:bookmarkEnd w:id="12086"/>
        </w:tc>
        <w:tc>
          <w:tcPr>
            <w:tcW w:w="1361" w:type="dxa"/>
            <w:tcBorders>
              <w:top w:val="outset" w:color="000000" w:sz="8"/>
              <w:left w:val="outset" w:color="000000" w:sz="8"/>
              <w:bottom w:val="outset" w:color="000000" w:sz="8"/>
              <w:right w:val="outset" w:color="000000" w:sz="8"/>
            </w:tcBorders>
            <w:vAlign w:val="center"/>
          </w:tcPr>
          <w:bookmarkStart w:name="13893" w:id="12087"/>
          <w:p>
            <w:pPr>
              <w:spacing w:after="0"/>
              <w:ind w:left="0"/>
              <w:jc w:val="center"/>
            </w:pPr>
            <w:r>
              <w:rPr>
                <w:rFonts w:ascii="Arial"/>
                <w:b w:val="false"/>
                <w:i w:val="false"/>
                <w:color w:val="000000"/>
                <w:sz w:val="15"/>
              </w:rPr>
              <w:t>01/04/2025</w:t>
            </w:r>
          </w:p>
          <w:bookmarkEnd w:id="12087"/>
        </w:tc>
        <w:tc>
          <w:tcPr>
            <w:tcW w:w="967" w:type="dxa"/>
            <w:tcBorders>
              <w:top w:val="outset" w:color="000000" w:sz="8"/>
              <w:left w:val="outset" w:color="000000" w:sz="8"/>
              <w:bottom w:val="outset" w:color="000000" w:sz="8"/>
              <w:right w:val="outset" w:color="000000" w:sz="8"/>
            </w:tcBorders>
            <w:vAlign w:val="center"/>
          </w:tcPr>
          <w:bookmarkStart w:name="13894" w:id="12088"/>
          <w:p>
            <w:pPr>
              <w:spacing w:after="0"/>
              <w:ind w:left="0"/>
              <w:jc w:val="center"/>
            </w:pPr>
          </w:p>
          <w:bookmarkEnd w:id="120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895" w:id="12089"/>
          <w:p>
            <w:pPr>
              <w:spacing w:after="0"/>
              <w:ind w:left="0"/>
              <w:jc w:val="left"/>
            </w:pPr>
            <w:r>
              <w:rPr>
                <w:rFonts w:ascii="Arial"/>
                <w:b w:val="false"/>
                <w:i w:val="false"/>
                <w:color w:val="000000"/>
                <w:sz w:val="15"/>
              </w:rPr>
              <w:t>nevirapine</w:t>
            </w:r>
          </w:p>
          <w:bookmarkEnd w:id="12089"/>
        </w:tc>
        <w:tc>
          <w:tcPr>
            <w:tcW w:w="1152" w:type="dxa"/>
            <w:tcBorders>
              <w:top w:val="outset" w:color="000000" w:sz="8"/>
              <w:left w:val="outset" w:color="000000" w:sz="8"/>
              <w:bottom w:val="outset" w:color="000000" w:sz="8"/>
              <w:right w:val="outset" w:color="000000" w:sz="8"/>
            </w:tcBorders>
            <w:vAlign w:val="center"/>
          </w:tcPr>
          <w:bookmarkStart w:name="13896" w:id="12090"/>
          <w:p>
            <w:pPr>
              <w:spacing w:after="0"/>
              <w:ind w:left="0"/>
              <w:jc w:val="center"/>
            </w:pPr>
            <w:r>
              <w:rPr>
                <w:rFonts w:ascii="Arial"/>
                <w:b w:val="false"/>
                <w:i w:val="false"/>
                <w:color w:val="000000"/>
                <w:sz w:val="15"/>
              </w:rPr>
              <w:t>3 роки</w:t>
            </w:r>
          </w:p>
          <w:bookmarkEnd w:id="12090"/>
        </w:tc>
        <w:tc>
          <w:tcPr>
            <w:tcW w:w="1361" w:type="dxa"/>
            <w:tcBorders>
              <w:top w:val="outset" w:color="000000" w:sz="8"/>
              <w:left w:val="outset" w:color="000000" w:sz="8"/>
              <w:bottom w:val="outset" w:color="000000" w:sz="8"/>
              <w:right w:val="outset" w:color="000000" w:sz="8"/>
            </w:tcBorders>
            <w:vAlign w:val="center"/>
          </w:tcPr>
          <w:bookmarkStart w:name="13897" w:id="12091"/>
          <w:p>
            <w:pPr>
              <w:spacing w:after="0"/>
              <w:ind w:left="0"/>
              <w:jc w:val="center"/>
            </w:pPr>
            <w:r>
              <w:rPr>
                <w:rFonts w:ascii="Arial"/>
                <w:b w:val="false"/>
                <w:i w:val="false"/>
                <w:color w:val="000000"/>
                <w:sz w:val="15"/>
              </w:rPr>
              <w:t>06/05/2018</w:t>
            </w:r>
          </w:p>
          <w:bookmarkEnd w:id="12091"/>
        </w:tc>
        <w:tc>
          <w:tcPr>
            <w:tcW w:w="1361" w:type="dxa"/>
            <w:tcBorders>
              <w:top w:val="outset" w:color="000000" w:sz="8"/>
              <w:left w:val="outset" w:color="000000" w:sz="8"/>
              <w:bottom w:val="outset" w:color="000000" w:sz="8"/>
              <w:right w:val="outset" w:color="000000" w:sz="8"/>
            </w:tcBorders>
            <w:vAlign w:val="center"/>
          </w:tcPr>
          <w:bookmarkStart w:name="13898" w:id="12092"/>
          <w:p>
            <w:pPr>
              <w:spacing w:after="0"/>
              <w:ind w:left="0"/>
              <w:jc w:val="center"/>
            </w:pPr>
            <w:r>
              <w:rPr>
                <w:rFonts w:ascii="Arial"/>
                <w:b w:val="false"/>
                <w:i w:val="false"/>
                <w:color w:val="000000"/>
                <w:sz w:val="15"/>
              </w:rPr>
              <w:t>04/08/2018</w:t>
            </w:r>
          </w:p>
          <w:bookmarkEnd w:id="12092"/>
        </w:tc>
        <w:tc>
          <w:tcPr>
            <w:tcW w:w="967" w:type="dxa"/>
            <w:tcBorders>
              <w:top w:val="outset" w:color="000000" w:sz="8"/>
              <w:left w:val="outset" w:color="000000" w:sz="8"/>
              <w:bottom w:val="outset" w:color="000000" w:sz="8"/>
              <w:right w:val="outset" w:color="000000" w:sz="8"/>
            </w:tcBorders>
            <w:vAlign w:val="center"/>
          </w:tcPr>
          <w:bookmarkStart w:name="13899" w:id="12093"/>
          <w:p>
            <w:pPr>
              <w:spacing w:after="0"/>
              <w:ind w:left="0"/>
              <w:jc w:val="center"/>
            </w:pPr>
          </w:p>
          <w:bookmarkEnd w:id="120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00" w:id="12094"/>
          <w:p>
            <w:pPr>
              <w:spacing w:after="0"/>
              <w:ind w:left="0"/>
              <w:jc w:val="left"/>
            </w:pPr>
            <w:r>
              <w:rPr>
                <w:rFonts w:ascii="Arial"/>
                <w:b w:val="false"/>
                <w:i w:val="false"/>
                <w:color w:val="000000"/>
                <w:sz w:val="15"/>
              </w:rPr>
              <w:t>nicergoline</w:t>
            </w:r>
          </w:p>
          <w:bookmarkEnd w:id="12094"/>
        </w:tc>
        <w:tc>
          <w:tcPr>
            <w:tcW w:w="1152" w:type="dxa"/>
            <w:tcBorders>
              <w:top w:val="outset" w:color="000000" w:sz="8"/>
              <w:left w:val="outset" w:color="000000" w:sz="8"/>
              <w:bottom w:val="outset" w:color="000000" w:sz="8"/>
              <w:right w:val="outset" w:color="000000" w:sz="8"/>
            </w:tcBorders>
            <w:vAlign w:val="center"/>
          </w:tcPr>
          <w:bookmarkStart w:name="13901" w:id="12095"/>
          <w:p>
            <w:pPr>
              <w:spacing w:after="0"/>
              <w:ind w:left="0"/>
              <w:jc w:val="center"/>
            </w:pPr>
            <w:r>
              <w:rPr>
                <w:rFonts w:ascii="Arial"/>
                <w:b w:val="false"/>
                <w:i w:val="false"/>
                <w:color w:val="000000"/>
                <w:sz w:val="15"/>
              </w:rPr>
              <w:t>5 років</w:t>
            </w:r>
          </w:p>
          <w:bookmarkEnd w:id="12095"/>
        </w:tc>
        <w:tc>
          <w:tcPr>
            <w:tcW w:w="1361" w:type="dxa"/>
            <w:tcBorders>
              <w:top w:val="outset" w:color="000000" w:sz="8"/>
              <w:left w:val="outset" w:color="000000" w:sz="8"/>
              <w:bottom w:val="outset" w:color="000000" w:sz="8"/>
              <w:right w:val="outset" w:color="000000" w:sz="8"/>
            </w:tcBorders>
            <w:vAlign w:val="center"/>
          </w:tcPr>
          <w:bookmarkStart w:name="13902" w:id="12096"/>
          <w:p>
            <w:pPr>
              <w:spacing w:after="0"/>
              <w:ind w:left="0"/>
              <w:jc w:val="center"/>
            </w:pPr>
            <w:r>
              <w:rPr>
                <w:rFonts w:ascii="Arial"/>
                <w:b w:val="false"/>
                <w:i w:val="false"/>
                <w:color w:val="000000"/>
                <w:sz w:val="15"/>
              </w:rPr>
              <w:t>25/05/2020</w:t>
            </w:r>
          </w:p>
          <w:bookmarkEnd w:id="12096"/>
        </w:tc>
        <w:tc>
          <w:tcPr>
            <w:tcW w:w="1361" w:type="dxa"/>
            <w:tcBorders>
              <w:top w:val="outset" w:color="000000" w:sz="8"/>
              <w:left w:val="outset" w:color="000000" w:sz="8"/>
              <w:bottom w:val="outset" w:color="000000" w:sz="8"/>
              <w:right w:val="outset" w:color="000000" w:sz="8"/>
            </w:tcBorders>
            <w:vAlign w:val="center"/>
          </w:tcPr>
          <w:bookmarkStart w:name="13903" w:id="12097"/>
          <w:p>
            <w:pPr>
              <w:spacing w:after="0"/>
              <w:ind w:left="0"/>
              <w:jc w:val="center"/>
            </w:pPr>
            <w:r>
              <w:rPr>
                <w:rFonts w:ascii="Arial"/>
                <w:b w:val="false"/>
                <w:i w:val="false"/>
                <w:color w:val="000000"/>
                <w:sz w:val="15"/>
              </w:rPr>
              <w:t>23/08/2020</w:t>
            </w:r>
          </w:p>
          <w:bookmarkEnd w:id="12097"/>
        </w:tc>
        <w:tc>
          <w:tcPr>
            <w:tcW w:w="967" w:type="dxa"/>
            <w:tcBorders>
              <w:top w:val="outset" w:color="000000" w:sz="8"/>
              <w:left w:val="outset" w:color="000000" w:sz="8"/>
              <w:bottom w:val="outset" w:color="000000" w:sz="8"/>
              <w:right w:val="outset" w:color="000000" w:sz="8"/>
            </w:tcBorders>
            <w:vAlign w:val="center"/>
          </w:tcPr>
          <w:bookmarkStart w:name="13904" w:id="12098"/>
          <w:p>
            <w:pPr>
              <w:spacing w:after="0"/>
              <w:ind w:left="0"/>
              <w:jc w:val="center"/>
            </w:pPr>
          </w:p>
          <w:bookmarkEnd w:id="120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05" w:id="12099"/>
          <w:p>
            <w:pPr>
              <w:spacing w:after="0"/>
              <w:ind w:left="0"/>
              <w:jc w:val="left"/>
            </w:pPr>
            <w:r>
              <w:rPr>
                <w:rFonts w:ascii="Arial"/>
                <w:b w:val="false"/>
                <w:i w:val="false"/>
                <w:color w:val="000000"/>
                <w:sz w:val="15"/>
              </w:rPr>
              <w:t>nicergoline</w:t>
            </w:r>
          </w:p>
          <w:bookmarkEnd w:id="12099"/>
        </w:tc>
        <w:tc>
          <w:tcPr>
            <w:tcW w:w="1152" w:type="dxa"/>
            <w:tcBorders>
              <w:top w:val="outset" w:color="000000" w:sz="8"/>
              <w:left w:val="outset" w:color="000000" w:sz="8"/>
              <w:bottom w:val="outset" w:color="000000" w:sz="8"/>
              <w:right w:val="outset" w:color="000000" w:sz="8"/>
            </w:tcBorders>
            <w:vAlign w:val="center"/>
          </w:tcPr>
          <w:bookmarkStart w:name="13906" w:id="12100"/>
          <w:p>
            <w:pPr>
              <w:spacing w:after="0"/>
              <w:ind w:left="0"/>
              <w:jc w:val="center"/>
            </w:pPr>
            <w:r>
              <w:rPr>
                <w:rFonts w:ascii="Arial"/>
                <w:b w:val="false"/>
                <w:i w:val="false"/>
                <w:color w:val="000000"/>
                <w:sz w:val="15"/>
              </w:rPr>
              <w:t>5 років</w:t>
            </w:r>
          </w:p>
          <w:bookmarkEnd w:id="12100"/>
        </w:tc>
        <w:tc>
          <w:tcPr>
            <w:tcW w:w="1361" w:type="dxa"/>
            <w:tcBorders>
              <w:top w:val="outset" w:color="000000" w:sz="8"/>
              <w:left w:val="outset" w:color="000000" w:sz="8"/>
              <w:bottom w:val="outset" w:color="000000" w:sz="8"/>
              <w:right w:val="outset" w:color="000000" w:sz="8"/>
            </w:tcBorders>
            <w:vAlign w:val="center"/>
          </w:tcPr>
          <w:bookmarkStart w:name="13907" w:id="12101"/>
          <w:p>
            <w:pPr>
              <w:spacing w:after="0"/>
              <w:ind w:left="0"/>
              <w:jc w:val="center"/>
            </w:pPr>
            <w:r>
              <w:rPr>
                <w:rFonts w:ascii="Arial"/>
                <w:b w:val="false"/>
                <w:i w:val="false"/>
                <w:color w:val="000000"/>
                <w:sz w:val="15"/>
              </w:rPr>
              <w:t>30/05/2019</w:t>
            </w:r>
          </w:p>
          <w:bookmarkEnd w:id="12101"/>
        </w:tc>
        <w:tc>
          <w:tcPr>
            <w:tcW w:w="1361" w:type="dxa"/>
            <w:tcBorders>
              <w:top w:val="outset" w:color="000000" w:sz="8"/>
              <w:left w:val="outset" w:color="000000" w:sz="8"/>
              <w:bottom w:val="outset" w:color="000000" w:sz="8"/>
              <w:right w:val="outset" w:color="000000" w:sz="8"/>
            </w:tcBorders>
            <w:vAlign w:val="center"/>
          </w:tcPr>
          <w:bookmarkStart w:name="13908" w:id="12102"/>
          <w:p>
            <w:pPr>
              <w:spacing w:after="0"/>
              <w:ind w:left="0"/>
              <w:jc w:val="center"/>
            </w:pPr>
            <w:r>
              <w:rPr>
                <w:rFonts w:ascii="Arial"/>
                <w:b w:val="false"/>
                <w:i w:val="false"/>
                <w:color w:val="000000"/>
                <w:sz w:val="15"/>
              </w:rPr>
              <w:t>28/08/2019</w:t>
            </w:r>
          </w:p>
          <w:bookmarkEnd w:id="12102"/>
        </w:tc>
        <w:tc>
          <w:tcPr>
            <w:tcW w:w="967" w:type="dxa"/>
            <w:tcBorders>
              <w:top w:val="outset" w:color="000000" w:sz="8"/>
              <w:left w:val="outset" w:color="000000" w:sz="8"/>
              <w:bottom w:val="outset" w:color="000000" w:sz="8"/>
              <w:right w:val="outset" w:color="000000" w:sz="8"/>
            </w:tcBorders>
            <w:vAlign w:val="center"/>
          </w:tcPr>
          <w:bookmarkStart w:name="13909" w:id="12103"/>
          <w:p>
            <w:pPr>
              <w:spacing w:after="0"/>
              <w:ind w:left="0"/>
              <w:jc w:val="center"/>
            </w:pPr>
          </w:p>
          <w:bookmarkEnd w:id="121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10" w:id="12104"/>
          <w:p>
            <w:pPr>
              <w:spacing w:after="0"/>
              <w:ind w:left="0"/>
              <w:jc w:val="left"/>
            </w:pPr>
            <w:r>
              <w:rPr>
                <w:rFonts w:ascii="Arial"/>
                <w:b w:val="false"/>
                <w:i w:val="false"/>
                <w:color w:val="000000"/>
                <w:sz w:val="15"/>
              </w:rPr>
              <w:t>nicoboxil, nonivamide</w:t>
            </w:r>
          </w:p>
          <w:bookmarkEnd w:id="12104"/>
        </w:tc>
        <w:tc>
          <w:tcPr>
            <w:tcW w:w="1152" w:type="dxa"/>
            <w:tcBorders>
              <w:top w:val="outset" w:color="000000" w:sz="8"/>
              <w:left w:val="outset" w:color="000000" w:sz="8"/>
              <w:bottom w:val="outset" w:color="000000" w:sz="8"/>
              <w:right w:val="outset" w:color="000000" w:sz="8"/>
            </w:tcBorders>
            <w:vAlign w:val="center"/>
          </w:tcPr>
          <w:bookmarkStart w:name="13911" w:id="12105"/>
          <w:p>
            <w:pPr>
              <w:spacing w:after="0"/>
              <w:ind w:left="0"/>
              <w:jc w:val="center"/>
            </w:pPr>
            <w:r>
              <w:rPr>
                <w:rFonts w:ascii="Arial"/>
                <w:b w:val="false"/>
                <w:i w:val="false"/>
                <w:color w:val="000000"/>
                <w:sz w:val="15"/>
              </w:rPr>
              <w:t>3 роки</w:t>
            </w:r>
          </w:p>
          <w:bookmarkEnd w:id="12105"/>
        </w:tc>
        <w:tc>
          <w:tcPr>
            <w:tcW w:w="1361" w:type="dxa"/>
            <w:tcBorders>
              <w:top w:val="outset" w:color="000000" w:sz="8"/>
              <w:left w:val="outset" w:color="000000" w:sz="8"/>
              <w:bottom w:val="outset" w:color="000000" w:sz="8"/>
              <w:right w:val="outset" w:color="000000" w:sz="8"/>
            </w:tcBorders>
            <w:vAlign w:val="center"/>
          </w:tcPr>
          <w:bookmarkStart w:name="13912" w:id="12106"/>
          <w:p>
            <w:pPr>
              <w:spacing w:after="0"/>
              <w:ind w:left="0"/>
              <w:jc w:val="center"/>
            </w:pPr>
            <w:r>
              <w:rPr>
                <w:rFonts w:ascii="Arial"/>
                <w:b w:val="false"/>
                <w:i w:val="false"/>
                <w:color w:val="000000"/>
                <w:sz w:val="15"/>
              </w:rPr>
              <w:t>01/09/2020</w:t>
            </w:r>
          </w:p>
          <w:bookmarkEnd w:id="12106"/>
        </w:tc>
        <w:tc>
          <w:tcPr>
            <w:tcW w:w="1361" w:type="dxa"/>
            <w:tcBorders>
              <w:top w:val="outset" w:color="000000" w:sz="8"/>
              <w:left w:val="outset" w:color="000000" w:sz="8"/>
              <w:bottom w:val="outset" w:color="000000" w:sz="8"/>
              <w:right w:val="outset" w:color="000000" w:sz="8"/>
            </w:tcBorders>
            <w:vAlign w:val="center"/>
          </w:tcPr>
          <w:bookmarkStart w:name="13913" w:id="12107"/>
          <w:p>
            <w:pPr>
              <w:spacing w:after="0"/>
              <w:ind w:left="0"/>
              <w:jc w:val="center"/>
            </w:pPr>
            <w:r>
              <w:rPr>
                <w:rFonts w:ascii="Arial"/>
                <w:b w:val="false"/>
                <w:i w:val="false"/>
                <w:color w:val="000000"/>
                <w:sz w:val="15"/>
              </w:rPr>
              <w:t>30/11/2020</w:t>
            </w:r>
          </w:p>
          <w:bookmarkEnd w:id="12107"/>
        </w:tc>
        <w:tc>
          <w:tcPr>
            <w:tcW w:w="967" w:type="dxa"/>
            <w:tcBorders>
              <w:top w:val="outset" w:color="000000" w:sz="8"/>
              <w:left w:val="outset" w:color="000000" w:sz="8"/>
              <w:bottom w:val="outset" w:color="000000" w:sz="8"/>
              <w:right w:val="outset" w:color="000000" w:sz="8"/>
            </w:tcBorders>
            <w:vAlign w:val="center"/>
          </w:tcPr>
          <w:bookmarkStart w:name="13914" w:id="12108"/>
          <w:p>
            <w:pPr>
              <w:spacing w:after="0"/>
              <w:ind w:left="0"/>
              <w:jc w:val="center"/>
            </w:pPr>
          </w:p>
          <w:bookmarkEnd w:id="121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15" w:id="12109"/>
          <w:p>
            <w:pPr>
              <w:spacing w:after="0"/>
              <w:ind w:left="0"/>
              <w:jc w:val="left"/>
            </w:pPr>
            <w:r>
              <w:rPr>
                <w:rFonts w:ascii="Arial"/>
                <w:b w:val="false"/>
                <w:i w:val="false"/>
                <w:color w:val="000000"/>
                <w:sz w:val="15"/>
              </w:rPr>
              <w:t>nicotinamide, pyridoxine, riboflavin, thiamine</w:t>
            </w:r>
          </w:p>
          <w:bookmarkEnd w:id="12109"/>
        </w:tc>
        <w:tc>
          <w:tcPr>
            <w:tcW w:w="1152" w:type="dxa"/>
            <w:tcBorders>
              <w:top w:val="outset" w:color="000000" w:sz="8"/>
              <w:left w:val="outset" w:color="000000" w:sz="8"/>
              <w:bottom w:val="outset" w:color="000000" w:sz="8"/>
              <w:right w:val="outset" w:color="000000" w:sz="8"/>
            </w:tcBorders>
            <w:vAlign w:val="center"/>
          </w:tcPr>
          <w:bookmarkStart w:name="13916" w:id="12110"/>
          <w:p>
            <w:pPr>
              <w:spacing w:after="0"/>
              <w:ind w:left="0"/>
              <w:jc w:val="center"/>
            </w:pPr>
            <w:r>
              <w:rPr>
                <w:rFonts w:ascii="Arial"/>
                <w:b w:val="false"/>
                <w:i w:val="false"/>
                <w:color w:val="000000"/>
                <w:sz w:val="15"/>
              </w:rPr>
              <w:t>13 років</w:t>
            </w:r>
          </w:p>
          <w:bookmarkEnd w:id="12110"/>
        </w:tc>
        <w:tc>
          <w:tcPr>
            <w:tcW w:w="1361" w:type="dxa"/>
            <w:tcBorders>
              <w:top w:val="outset" w:color="000000" w:sz="8"/>
              <w:left w:val="outset" w:color="000000" w:sz="8"/>
              <w:bottom w:val="outset" w:color="000000" w:sz="8"/>
              <w:right w:val="outset" w:color="000000" w:sz="8"/>
            </w:tcBorders>
            <w:vAlign w:val="center"/>
          </w:tcPr>
          <w:bookmarkStart w:name="13917" w:id="12111"/>
          <w:p>
            <w:pPr>
              <w:spacing w:after="0"/>
              <w:ind w:left="0"/>
              <w:jc w:val="center"/>
            </w:pPr>
            <w:r>
              <w:rPr>
                <w:rFonts w:ascii="Arial"/>
                <w:b w:val="false"/>
                <w:i w:val="false"/>
                <w:color w:val="000000"/>
                <w:sz w:val="15"/>
              </w:rPr>
              <w:t>24/05/2018</w:t>
            </w:r>
          </w:p>
          <w:bookmarkEnd w:id="12111"/>
        </w:tc>
        <w:tc>
          <w:tcPr>
            <w:tcW w:w="1361" w:type="dxa"/>
            <w:tcBorders>
              <w:top w:val="outset" w:color="000000" w:sz="8"/>
              <w:left w:val="outset" w:color="000000" w:sz="8"/>
              <w:bottom w:val="outset" w:color="000000" w:sz="8"/>
              <w:right w:val="outset" w:color="000000" w:sz="8"/>
            </w:tcBorders>
            <w:vAlign w:val="center"/>
          </w:tcPr>
          <w:bookmarkStart w:name="13918" w:id="12112"/>
          <w:p>
            <w:pPr>
              <w:spacing w:after="0"/>
              <w:ind w:left="0"/>
              <w:jc w:val="center"/>
            </w:pPr>
            <w:r>
              <w:rPr>
                <w:rFonts w:ascii="Arial"/>
                <w:b w:val="false"/>
                <w:i w:val="false"/>
                <w:color w:val="000000"/>
                <w:sz w:val="15"/>
              </w:rPr>
              <w:t>22/08/2018</w:t>
            </w:r>
          </w:p>
          <w:bookmarkEnd w:id="12112"/>
        </w:tc>
        <w:tc>
          <w:tcPr>
            <w:tcW w:w="967" w:type="dxa"/>
            <w:tcBorders>
              <w:top w:val="outset" w:color="000000" w:sz="8"/>
              <w:left w:val="outset" w:color="000000" w:sz="8"/>
              <w:bottom w:val="outset" w:color="000000" w:sz="8"/>
              <w:right w:val="outset" w:color="000000" w:sz="8"/>
            </w:tcBorders>
            <w:vAlign w:val="center"/>
          </w:tcPr>
          <w:bookmarkStart w:name="13919" w:id="12113"/>
          <w:p>
            <w:pPr>
              <w:spacing w:after="0"/>
              <w:ind w:left="0"/>
              <w:jc w:val="center"/>
            </w:pPr>
          </w:p>
          <w:bookmarkEnd w:id="121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20" w:id="12114"/>
          <w:p>
            <w:pPr>
              <w:spacing w:after="0"/>
              <w:ind w:left="0"/>
              <w:jc w:val="left"/>
            </w:pPr>
            <w:r>
              <w:rPr>
                <w:rFonts w:ascii="Arial"/>
                <w:b w:val="false"/>
                <w:i w:val="false"/>
                <w:color w:val="000000"/>
                <w:sz w:val="15"/>
              </w:rPr>
              <w:t>nicotinamide, riboflavin sodium phosphate, riboxyn (inosine), succinic acid</w:t>
            </w:r>
          </w:p>
          <w:bookmarkEnd w:id="12114"/>
        </w:tc>
        <w:tc>
          <w:tcPr>
            <w:tcW w:w="1152" w:type="dxa"/>
            <w:tcBorders>
              <w:top w:val="outset" w:color="000000" w:sz="8"/>
              <w:left w:val="outset" w:color="000000" w:sz="8"/>
              <w:bottom w:val="outset" w:color="000000" w:sz="8"/>
              <w:right w:val="outset" w:color="000000" w:sz="8"/>
            </w:tcBorders>
            <w:vAlign w:val="center"/>
          </w:tcPr>
          <w:bookmarkStart w:name="13921" w:id="12115"/>
          <w:p>
            <w:pPr>
              <w:spacing w:after="0"/>
              <w:ind w:left="0"/>
              <w:jc w:val="center"/>
            </w:pPr>
            <w:r>
              <w:rPr>
                <w:rFonts w:ascii="Arial"/>
                <w:b w:val="false"/>
                <w:i w:val="false"/>
                <w:color w:val="000000"/>
                <w:sz w:val="15"/>
              </w:rPr>
              <w:t>13 років</w:t>
            </w:r>
          </w:p>
          <w:bookmarkEnd w:id="12115"/>
        </w:tc>
        <w:tc>
          <w:tcPr>
            <w:tcW w:w="1361" w:type="dxa"/>
            <w:tcBorders>
              <w:top w:val="outset" w:color="000000" w:sz="8"/>
              <w:left w:val="outset" w:color="000000" w:sz="8"/>
              <w:bottom w:val="outset" w:color="000000" w:sz="8"/>
              <w:right w:val="outset" w:color="000000" w:sz="8"/>
            </w:tcBorders>
            <w:vAlign w:val="center"/>
          </w:tcPr>
          <w:bookmarkStart w:name="13922" w:id="12116"/>
          <w:p>
            <w:pPr>
              <w:spacing w:after="0"/>
              <w:ind w:left="0"/>
              <w:jc w:val="center"/>
            </w:pPr>
            <w:r>
              <w:rPr>
                <w:rFonts w:ascii="Arial"/>
                <w:b w:val="false"/>
                <w:i w:val="false"/>
                <w:color w:val="000000"/>
                <w:sz w:val="15"/>
              </w:rPr>
              <w:t>24/05/2018</w:t>
            </w:r>
          </w:p>
          <w:bookmarkEnd w:id="12116"/>
        </w:tc>
        <w:tc>
          <w:tcPr>
            <w:tcW w:w="1361" w:type="dxa"/>
            <w:tcBorders>
              <w:top w:val="outset" w:color="000000" w:sz="8"/>
              <w:left w:val="outset" w:color="000000" w:sz="8"/>
              <w:bottom w:val="outset" w:color="000000" w:sz="8"/>
              <w:right w:val="outset" w:color="000000" w:sz="8"/>
            </w:tcBorders>
            <w:vAlign w:val="center"/>
          </w:tcPr>
          <w:bookmarkStart w:name="13923" w:id="12117"/>
          <w:p>
            <w:pPr>
              <w:spacing w:after="0"/>
              <w:ind w:left="0"/>
              <w:jc w:val="center"/>
            </w:pPr>
            <w:r>
              <w:rPr>
                <w:rFonts w:ascii="Arial"/>
                <w:b w:val="false"/>
                <w:i w:val="false"/>
                <w:color w:val="000000"/>
                <w:sz w:val="15"/>
              </w:rPr>
              <w:t>22/08/2018</w:t>
            </w:r>
          </w:p>
          <w:bookmarkEnd w:id="12117"/>
        </w:tc>
        <w:tc>
          <w:tcPr>
            <w:tcW w:w="967" w:type="dxa"/>
            <w:tcBorders>
              <w:top w:val="outset" w:color="000000" w:sz="8"/>
              <w:left w:val="outset" w:color="000000" w:sz="8"/>
              <w:bottom w:val="outset" w:color="000000" w:sz="8"/>
              <w:right w:val="outset" w:color="000000" w:sz="8"/>
            </w:tcBorders>
            <w:vAlign w:val="center"/>
          </w:tcPr>
          <w:bookmarkStart w:name="13924" w:id="12118"/>
          <w:p>
            <w:pPr>
              <w:spacing w:after="0"/>
              <w:ind w:left="0"/>
              <w:jc w:val="center"/>
            </w:pPr>
          </w:p>
          <w:bookmarkEnd w:id="121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25" w:id="12119"/>
          <w:p>
            <w:pPr>
              <w:spacing w:after="0"/>
              <w:ind w:left="0"/>
              <w:jc w:val="left"/>
            </w:pPr>
            <w:r>
              <w:rPr>
                <w:rFonts w:ascii="Arial"/>
                <w:b w:val="false"/>
                <w:i w:val="false"/>
                <w:color w:val="000000"/>
                <w:sz w:val="15"/>
              </w:rPr>
              <w:t>nicotine</w:t>
            </w:r>
          </w:p>
          <w:bookmarkEnd w:id="12119"/>
        </w:tc>
        <w:tc>
          <w:tcPr>
            <w:tcW w:w="1152" w:type="dxa"/>
            <w:tcBorders>
              <w:top w:val="outset" w:color="000000" w:sz="8"/>
              <w:left w:val="outset" w:color="000000" w:sz="8"/>
              <w:bottom w:val="outset" w:color="000000" w:sz="8"/>
              <w:right w:val="outset" w:color="000000" w:sz="8"/>
            </w:tcBorders>
            <w:vAlign w:val="center"/>
          </w:tcPr>
          <w:bookmarkStart w:name="13926" w:id="12120"/>
          <w:p>
            <w:pPr>
              <w:spacing w:after="0"/>
              <w:ind w:left="0"/>
              <w:jc w:val="center"/>
            </w:pPr>
            <w:r>
              <w:rPr>
                <w:rFonts w:ascii="Arial"/>
                <w:b w:val="false"/>
                <w:i w:val="false"/>
                <w:color w:val="000000"/>
                <w:sz w:val="15"/>
              </w:rPr>
              <w:t>5 років</w:t>
            </w:r>
          </w:p>
          <w:bookmarkEnd w:id="12120"/>
        </w:tc>
        <w:tc>
          <w:tcPr>
            <w:tcW w:w="1361" w:type="dxa"/>
            <w:tcBorders>
              <w:top w:val="outset" w:color="000000" w:sz="8"/>
              <w:left w:val="outset" w:color="000000" w:sz="8"/>
              <w:bottom w:val="outset" w:color="000000" w:sz="8"/>
              <w:right w:val="outset" w:color="000000" w:sz="8"/>
            </w:tcBorders>
            <w:vAlign w:val="center"/>
          </w:tcPr>
          <w:bookmarkStart w:name="13927" w:id="12121"/>
          <w:p>
            <w:pPr>
              <w:spacing w:after="0"/>
              <w:ind w:left="0"/>
              <w:jc w:val="center"/>
            </w:pPr>
            <w:r>
              <w:rPr>
                <w:rFonts w:ascii="Arial"/>
                <w:b w:val="false"/>
                <w:i w:val="false"/>
                <w:color w:val="000000"/>
                <w:sz w:val="15"/>
              </w:rPr>
              <w:t>01/01/2020</w:t>
            </w:r>
          </w:p>
          <w:bookmarkEnd w:id="12121"/>
        </w:tc>
        <w:tc>
          <w:tcPr>
            <w:tcW w:w="1361" w:type="dxa"/>
            <w:tcBorders>
              <w:top w:val="outset" w:color="000000" w:sz="8"/>
              <w:left w:val="outset" w:color="000000" w:sz="8"/>
              <w:bottom w:val="outset" w:color="000000" w:sz="8"/>
              <w:right w:val="outset" w:color="000000" w:sz="8"/>
            </w:tcBorders>
            <w:vAlign w:val="center"/>
          </w:tcPr>
          <w:bookmarkStart w:name="13928" w:id="12122"/>
          <w:p>
            <w:pPr>
              <w:spacing w:after="0"/>
              <w:ind w:left="0"/>
              <w:jc w:val="center"/>
            </w:pPr>
            <w:r>
              <w:rPr>
                <w:rFonts w:ascii="Arial"/>
                <w:b w:val="false"/>
                <w:i w:val="false"/>
                <w:color w:val="000000"/>
                <w:sz w:val="15"/>
              </w:rPr>
              <w:t>31/03/2020</w:t>
            </w:r>
          </w:p>
          <w:bookmarkEnd w:id="12122"/>
        </w:tc>
        <w:tc>
          <w:tcPr>
            <w:tcW w:w="967" w:type="dxa"/>
            <w:tcBorders>
              <w:top w:val="outset" w:color="000000" w:sz="8"/>
              <w:left w:val="outset" w:color="000000" w:sz="8"/>
              <w:bottom w:val="outset" w:color="000000" w:sz="8"/>
              <w:right w:val="outset" w:color="000000" w:sz="8"/>
            </w:tcBorders>
            <w:vAlign w:val="center"/>
          </w:tcPr>
          <w:bookmarkStart w:name="13929" w:id="12123"/>
          <w:p>
            <w:pPr>
              <w:spacing w:after="0"/>
              <w:ind w:left="0"/>
              <w:jc w:val="center"/>
            </w:pPr>
          </w:p>
          <w:bookmarkEnd w:id="121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30" w:id="12124"/>
          <w:p>
            <w:pPr>
              <w:spacing w:after="0"/>
              <w:ind w:left="0"/>
              <w:jc w:val="left"/>
            </w:pPr>
            <w:r>
              <w:rPr>
                <w:rFonts w:ascii="Arial"/>
                <w:b w:val="false"/>
                <w:i w:val="false"/>
                <w:color w:val="000000"/>
                <w:sz w:val="15"/>
              </w:rPr>
              <w:t>nicotinic acid</w:t>
            </w:r>
          </w:p>
          <w:bookmarkEnd w:id="12124"/>
        </w:tc>
        <w:tc>
          <w:tcPr>
            <w:tcW w:w="1152" w:type="dxa"/>
            <w:tcBorders>
              <w:top w:val="outset" w:color="000000" w:sz="8"/>
              <w:left w:val="outset" w:color="000000" w:sz="8"/>
              <w:bottom w:val="outset" w:color="000000" w:sz="8"/>
              <w:right w:val="outset" w:color="000000" w:sz="8"/>
            </w:tcBorders>
            <w:vAlign w:val="center"/>
          </w:tcPr>
          <w:bookmarkStart w:name="13931" w:id="12125"/>
          <w:p>
            <w:pPr>
              <w:spacing w:after="0"/>
              <w:ind w:left="0"/>
              <w:jc w:val="center"/>
            </w:pPr>
            <w:r>
              <w:rPr>
                <w:rFonts w:ascii="Arial"/>
                <w:b w:val="false"/>
                <w:i w:val="false"/>
                <w:color w:val="000000"/>
                <w:sz w:val="15"/>
              </w:rPr>
              <w:t>13 років</w:t>
            </w:r>
          </w:p>
          <w:bookmarkEnd w:id="12125"/>
        </w:tc>
        <w:tc>
          <w:tcPr>
            <w:tcW w:w="1361" w:type="dxa"/>
            <w:tcBorders>
              <w:top w:val="outset" w:color="000000" w:sz="8"/>
              <w:left w:val="outset" w:color="000000" w:sz="8"/>
              <w:bottom w:val="outset" w:color="000000" w:sz="8"/>
              <w:right w:val="outset" w:color="000000" w:sz="8"/>
            </w:tcBorders>
            <w:vAlign w:val="center"/>
          </w:tcPr>
          <w:bookmarkStart w:name="13932" w:id="12126"/>
          <w:p>
            <w:pPr>
              <w:spacing w:after="0"/>
              <w:ind w:left="0"/>
              <w:jc w:val="center"/>
            </w:pPr>
            <w:r>
              <w:rPr>
                <w:rFonts w:ascii="Arial"/>
                <w:b w:val="false"/>
                <w:i w:val="false"/>
                <w:color w:val="000000"/>
                <w:sz w:val="15"/>
              </w:rPr>
              <w:t>28/07/2025</w:t>
            </w:r>
          </w:p>
          <w:bookmarkEnd w:id="12126"/>
        </w:tc>
        <w:tc>
          <w:tcPr>
            <w:tcW w:w="1361" w:type="dxa"/>
            <w:tcBorders>
              <w:top w:val="outset" w:color="000000" w:sz="8"/>
              <w:left w:val="outset" w:color="000000" w:sz="8"/>
              <w:bottom w:val="outset" w:color="000000" w:sz="8"/>
              <w:right w:val="outset" w:color="000000" w:sz="8"/>
            </w:tcBorders>
            <w:vAlign w:val="center"/>
          </w:tcPr>
          <w:bookmarkStart w:name="13933" w:id="12127"/>
          <w:p>
            <w:pPr>
              <w:spacing w:after="0"/>
              <w:ind w:left="0"/>
              <w:jc w:val="center"/>
            </w:pPr>
            <w:r>
              <w:rPr>
                <w:rFonts w:ascii="Arial"/>
                <w:b w:val="false"/>
                <w:i w:val="false"/>
                <w:color w:val="000000"/>
                <w:sz w:val="15"/>
              </w:rPr>
              <w:t>26/10/2025</w:t>
            </w:r>
          </w:p>
          <w:bookmarkEnd w:id="12127"/>
        </w:tc>
        <w:tc>
          <w:tcPr>
            <w:tcW w:w="967" w:type="dxa"/>
            <w:tcBorders>
              <w:top w:val="outset" w:color="000000" w:sz="8"/>
              <w:left w:val="outset" w:color="000000" w:sz="8"/>
              <w:bottom w:val="outset" w:color="000000" w:sz="8"/>
              <w:right w:val="outset" w:color="000000" w:sz="8"/>
            </w:tcBorders>
            <w:vAlign w:val="center"/>
          </w:tcPr>
          <w:bookmarkStart w:name="13934" w:id="12128"/>
          <w:p>
            <w:pPr>
              <w:spacing w:after="0"/>
              <w:ind w:left="0"/>
              <w:jc w:val="center"/>
            </w:pPr>
          </w:p>
          <w:bookmarkEnd w:id="121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35" w:id="12129"/>
          <w:p>
            <w:pPr>
              <w:spacing w:after="0"/>
              <w:ind w:left="0"/>
              <w:jc w:val="left"/>
            </w:pPr>
            <w:r>
              <w:rPr>
                <w:rFonts w:ascii="Arial"/>
                <w:b w:val="false"/>
                <w:i w:val="false"/>
                <w:color w:val="000000"/>
                <w:sz w:val="15"/>
              </w:rPr>
              <w:t>nifedipine</w:t>
            </w:r>
          </w:p>
          <w:bookmarkEnd w:id="12129"/>
        </w:tc>
        <w:tc>
          <w:tcPr>
            <w:tcW w:w="1152" w:type="dxa"/>
            <w:tcBorders>
              <w:top w:val="outset" w:color="000000" w:sz="8"/>
              <w:left w:val="outset" w:color="000000" w:sz="8"/>
              <w:bottom w:val="outset" w:color="000000" w:sz="8"/>
              <w:right w:val="outset" w:color="000000" w:sz="8"/>
            </w:tcBorders>
            <w:vAlign w:val="center"/>
          </w:tcPr>
          <w:bookmarkStart w:name="13936" w:id="12130"/>
          <w:p>
            <w:pPr>
              <w:spacing w:after="0"/>
              <w:ind w:left="0"/>
              <w:jc w:val="center"/>
            </w:pPr>
            <w:r>
              <w:rPr>
                <w:rFonts w:ascii="Arial"/>
                <w:b w:val="false"/>
                <w:i w:val="false"/>
                <w:color w:val="000000"/>
                <w:sz w:val="15"/>
              </w:rPr>
              <w:t>3 роки</w:t>
            </w:r>
          </w:p>
          <w:bookmarkEnd w:id="12130"/>
        </w:tc>
        <w:tc>
          <w:tcPr>
            <w:tcW w:w="1361" w:type="dxa"/>
            <w:tcBorders>
              <w:top w:val="outset" w:color="000000" w:sz="8"/>
              <w:left w:val="outset" w:color="000000" w:sz="8"/>
              <w:bottom w:val="outset" w:color="000000" w:sz="8"/>
              <w:right w:val="outset" w:color="000000" w:sz="8"/>
            </w:tcBorders>
            <w:vAlign w:val="center"/>
          </w:tcPr>
          <w:bookmarkStart w:name="13937" w:id="12131"/>
          <w:p>
            <w:pPr>
              <w:spacing w:after="0"/>
              <w:ind w:left="0"/>
              <w:jc w:val="center"/>
            </w:pPr>
            <w:r>
              <w:rPr>
                <w:rFonts w:ascii="Arial"/>
                <w:b w:val="false"/>
                <w:i w:val="false"/>
                <w:color w:val="000000"/>
                <w:sz w:val="15"/>
              </w:rPr>
              <w:t>31/08/2018</w:t>
            </w:r>
          </w:p>
          <w:bookmarkEnd w:id="12131"/>
        </w:tc>
        <w:tc>
          <w:tcPr>
            <w:tcW w:w="1361" w:type="dxa"/>
            <w:tcBorders>
              <w:top w:val="outset" w:color="000000" w:sz="8"/>
              <w:left w:val="outset" w:color="000000" w:sz="8"/>
              <w:bottom w:val="outset" w:color="000000" w:sz="8"/>
              <w:right w:val="outset" w:color="000000" w:sz="8"/>
            </w:tcBorders>
            <w:vAlign w:val="center"/>
          </w:tcPr>
          <w:bookmarkStart w:name="13938" w:id="12132"/>
          <w:p>
            <w:pPr>
              <w:spacing w:after="0"/>
              <w:ind w:left="0"/>
              <w:jc w:val="center"/>
            </w:pPr>
            <w:r>
              <w:rPr>
                <w:rFonts w:ascii="Arial"/>
                <w:b w:val="false"/>
                <w:i w:val="false"/>
                <w:color w:val="000000"/>
                <w:sz w:val="15"/>
              </w:rPr>
              <w:t>29/11/2018</w:t>
            </w:r>
          </w:p>
          <w:bookmarkEnd w:id="12132"/>
        </w:tc>
        <w:tc>
          <w:tcPr>
            <w:tcW w:w="967" w:type="dxa"/>
            <w:tcBorders>
              <w:top w:val="outset" w:color="000000" w:sz="8"/>
              <w:left w:val="outset" w:color="000000" w:sz="8"/>
              <w:bottom w:val="outset" w:color="000000" w:sz="8"/>
              <w:right w:val="outset" w:color="000000" w:sz="8"/>
            </w:tcBorders>
            <w:vAlign w:val="center"/>
          </w:tcPr>
          <w:bookmarkStart w:name="13939" w:id="12133"/>
          <w:p>
            <w:pPr>
              <w:spacing w:after="0"/>
              <w:ind w:left="0"/>
              <w:jc w:val="center"/>
            </w:pPr>
          </w:p>
          <w:bookmarkEnd w:id="121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40" w:id="12134"/>
          <w:p>
            <w:pPr>
              <w:spacing w:after="0"/>
              <w:ind w:left="0"/>
              <w:jc w:val="left"/>
            </w:pPr>
            <w:r>
              <w:rPr>
                <w:rFonts w:ascii="Arial"/>
                <w:b w:val="false"/>
                <w:i w:val="false"/>
                <w:color w:val="000000"/>
                <w:sz w:val="15"/>
              </w:rPr>
              <w:t>nifuratel</w:t>
            </w:r>
          </w:p>
          <w:bookmarkEnd w:id="12134"/>
        </w:tc>
        <w:tc>
          <w:tcPr>
            <w:tcW w:w="1152" w:type="dxa"/>
            <w:tcBorders>
              <w:top w:val="outset" w:color="000000" w:sz="8"/>
              <w:left w:val="outset" w:color="000000" w:sz="8"/>
              <w:bottom w:val="outset" w:color="000000" w:sz="8"/>
              <w:right w:val="outset" w:color="000000" w:sz="8"/>
            </w:tcBorders>
            <w:vAlign w:val="center"/>
          </w:tcPr>
          <w:bookmarkStart w:name="13941" w:id="12135"/>
          <w:p>
            <w:pPr>
              <w:spacing w:after="0"/>
              <w:ind w:left="0"/>
              <w:jc w:val="center"/>
            </w:pPr>
            <w:r>
              <w:rPr>
                <w:rFonts w:ascii="Arial"/>
                <w:b w:val="false"/>
                <w:i w:val="false"/>
                <w:color w:val="000000"/>
                <w:sz w:val="15"/>
              </w:rPr>
              <w:t>13 років</w:t>
            </w:r>
          </w:p>
          <w:bookmarkEnd w:id="12135"/>
        </w:tc>
        <w:tc>
          <w:tcPr>
            <w:tcW w:w="1361" w:type="dxa"/>
            <w:tcBorders>
              <w:top w:val="outset" w:color="000000" w:sz="8"/>
              <w:left w:val="outset" w:color="000000" w:sz="8"/>
              <w:bottom w:val="outset" w:color="000000" w:sz="8"/>
              <w:right w:val="outset" w:color="000000" w:sz="8"/>
            </w:tcBorders>
            <w:vAlign w:val="center"/>
          </w:tcPr>
          <w:bookmarkStart w:name="13942" w:id="12136"/>
          <w:p>
            <w:pPr>
              <w:spacing w:after="0"/>
              <w:ind w:left="0"/>
              <w:jc w:val="center"/>
            </w:pPr>
            <w:r>
              <w:rPr>
                <w:rFonts w:ascii="Arial"/>
                <w:b w:val="false"/>
                <w:i w:val="false"/>
                <w:color w:val="000000"/>
                <w:sz w:val="15"/>
              </w:rPr>
              <w:t>04/05/2025</w:t>
            </w:r>
          </w:p>
          <w:bookmarkEnd w:id="12136"/>
        </w:tc>
        <w:tc>
          <w:tcPr>
            <w:tcW w:w="1361" w:type="dxa"/>
            <w:tcBorders>
              <w:top w:val="outset" w:color="000000" w:sz="8"/>
              <w:left w:val="outset" w:color="000000" w:sz="8"/>
              <w:bottom w:val="outset" w:color="000000" w:sz="8"/>
              <w:right w:val="outset" w:color="000000" w:sz="8"/>
            </w:tcBorders>
            <w:vAlign w:val="center"/>
          </w:tcPr>
          <w:bookmarkStart w:name="13943" w:id="12137"/>
          <w:p>
            <w:pPr>
              <w:spacing w:after="0"/>
              <w:ind w:left="0"/>
              <w:jc w:val="center"/>
            </w:pPr>
            <w:r>
              <w:rPr>
                <w:rFonts w:ascii="Arial"/>
                <w:b w:val="false"/>
                <w:i w:val="false"/>
                <w:color w:val="000000"/>
                <w:sz w:val="15"/>
              </w:rPr>
              <w:t>02/08/2025</w:t>
            </w:r>
          </w:p>
          <w:bookmarkEnd w:id="12137"/>
        </w:tc>
        <w:tc>
          <w:tcPr>
            <w:tcW w:w="967" w:type="dxa"/>
            <w:tcBorders>
              <w:top w:val="outset" w:color="000000" w:sz="8"/>
              <w:left w:val="outset" w:color="000000" w:sz="8"/>
              <w:bottom w:val="outset" w:color="000000" w:sz="8"/>
              <w:right w:val="outset" w:color="000000" w:sz="8"/>
            </w:tcBorders>
            <w:vAlign w:val="center"/>
          </w:tcPr>
          <w:bookmarkStart w:name="13944" w:id="12138"/>
          <w:p>
            <w:pPr>
              <w:spacing w:after="0"/>
              <w:ind w:left="0"/>
              <w:jc w:val="center"/>
            </w:pPr>
          </w:p>
          <w:bookmarkEnd w:id="121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45" w:id="12139"/>
          <w:p>
            <w:pPr>
              <w:spacing w:after="0"/>
              <w:ind w:left="0"/>
              <w:jc w:val="left"/>
            </w:pPr>
            <w:r>
              <w:rPr>
                <w:rFonts w:ascii="Arial"/>
                <w:b w:val="false"/>
                <w:i w:val="false"/>
                <w:color w:val="000000"/>
                <w:sz w:val="15"/>
              </w:rPr>
              <w:t>nifuratel, nystatin</w:t>
            </w:r>
          </w:p>
          <w:bookmarkEnd w:id="12139"/>
        </w:tc>
        <w:tc>
          <w:tcPr>
            <w:tcW w:w="1152" w:type="dxa"/>
            <w:tcBorders>
              <w:top w:val="outset" w:color="000000" w:sz="8"/>
              <w:left w:val="outset" w:color="000000" w:sz="8"/>
              <w:bottom w:val="outset" w:color="000000" w:sz="8"/>
              <w:right w:val="outset" w:color="000000" w:sz="8"/>
            </w:tcBorders>
            <w:vAlign w:val="center"/>
          </w:tcPr>
          <w:bookmarkStart w:name="13946" w:id="12140"/>
          <w:p>
            <w:pPr>
              <w:spacing w:after="0"/>
              <w:ind w:left="0"/>
              <w:jc w:val="center"/>
            </w:pPr>
            <w:r>
              <w:rPr>
                <w:rFonts w:ascii="Arial"/>
                <w:b w:val="false"/>
                <w:i w:val="false"/>
                <w:color w:val="000000"/>
                <w:sz w:val="15"/>
              </w:rPr>
              <w:t>13 років</w:t>
            </w:r>
          </w:p>
          <w:bookmarkEnd w:id="12140"/>
        </w:tc>
        <w:tc>
          <w:tcPr>
            <w:tcW w:w="1361" w:type="dxa"/>
            <w:tcBorders>
              <w:top w:val="outset" w:color="000000" w:sz="8"/>
              <w:left w:val="outset" w:color="000000" w:sz="8"/>
              <w:bottom w:val="outset" w:color="000000" w:sz="8"/>
              <w:right w:val="outset" w:color="000000" w:sz="8"/>
            </w:tcBorders>
            <w:vAlign w:val="center"/>
          </w:tcPr>
          <w:bookmarkStart w:name="13947" w:id="12141"/>
          <w:p>
            <w:pPr>
              <w:spacing w:after="0"/>
              <w:ind w:left="0"/>
              <w:jc w:val="center"/>
            </w:pPr>
            <w:r>
              <w:rPr>
                <w:rFonts w:ascii="Arial"/>
                <w:b w:val="false"/>
                <w:i w:val="false"/>
                <w:color w:val="000000"/>
                <w:sz w:val="15"/>
              </w:rPr>
              <w:t>12/10/2025</w:t>
            </w:r>
          </w:p>
          <w:bookmarkEnd w:id="12141"/>
        </w:tc>
        <w:tc>
          <w:tcPr>
            <w:tcW w:w="1361" w:type="dxa"/>
            <w:tcBorders>
              <w:top w:val="outset" w:color="000000" w:sz="8"/>
              <w:left w:val="outset" w:color="000000" w:sz="8"/>
              <w:bottom w:val="outset" w:color="000000" w:sz="8"/>
              <w:right w:val="outset" w:color="000000" w:sz="8"/>
            </w:tcBorders>
            <w:vAlign w:val="center"/>
          </w:tcPr>
          <w:bookmarkStart w:name="13948" w:id="12142"/>
          <w:p>
            <w:pPr>
              <w:spacing w:after="0"/>
              <w:ind w:left="0"/>
              <w:jc w:val="center"/>
            </w:pPr>
            <w:r>
              <w:rPr>
                <w:rFonts w:ascii="Arial"/>
                <w:b w:val="false"/>
                <w:i w:val="false"/>
                <w:color w:val="000000"/>
                <w:sz w:val="15"/>
              </w:rPr>
              <w:t>10/01/2026</w:t>
            </w:r>
          </w:p>
          <w:bookmarkEnd w:id="12142"/>
        </w:tc>
        <w:tc>
          <w:tcPr>
            <w:tcW w:w="967" w:type="dxa"/>
            <w:tcBorders>
              <w:top w:val="outset" w:color="000000" w:sz="8"/>
              <w:left w:val="outset" w:color="000000" w:sz="8"/>
              <w:bottom w:val="outset" w:color="000000" w:sz="8"/>
              <w:right w:val="outset" w:color="000000" w:sz="8"/>
            </w:tcBorders>
            <w:vAlign w:val="center"/>
          </w:tcPr>
          <w:bookmarkStart w:name="13949" w:id="12143"/>
          <w:p>
            <w:pPr>
              <w:spacing w:after="0"/>
              <w:ind w:left="0"/>
              <w:jc w:val="center"/>
            </w:pPr>
          </w:p>
          <w:bookmarkEnd w:id="121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50" w:id="12144"/>
          <w:p>
            <w:pPr>
              <w:spacing w:after="0"/>
              <w:ind w:left="0"/>
              <w:jc w:val="left"/>
            </w:pPr>
            <w:r>
              <w:rPr>
                <w:rFonts w:ascii="Arial"/>
                <w:b w:val="false"/>
                <w:i w:val="false"/>
                <w:color w:val="000000"/>
                <w:sz w:val="15"/>
              </w:rPr>
              <w:t>nifuroxazide</w:t>
            </w:r>
          </w:p>
          <w:bookmarkEnd w:id="12144"/>
        </w:tc>
        <w:tc>
          <w:tcPr>
            <w:tcW w:w="1152" w:type="dxa"/>
            <w:tcBorders>
              <w:top w:val="outset" w:color="000000" w:sz="8"/>
              <w:left w:val="outset" w:color="000000" w:sz="8"/>
              <w:bottom w:val="outset" w:color="000000" w:sz="8"/>
              <w:right w:val="outset" w:color="000000" w:sz="8"/>
            </w:tcBorders>
            <w:vAlign w:val="center"/>
          </w:tcPr>
          <w:bookmarkStart w:name="13951" w:id="12145"/>
          <w:p>
            <w:pPr>
              <w:spacing w:after="0"/>
              <w:ind w:left="0"/>
              <w:jc w:val="center"/>
            </w:pPr>
            <w:r>
              <w:rPr>
                <w:rFonts w:ascii="Arial"/>
                <w:b w:val="false"/>
                <w:i w:val="false"/>
                <w:color w:val="000000"/>
                <w:sz w:val="15"/>
              </w:rPr>
              <w:t>7 років</w:t>
            </w:r>
          </w:p>
          <w:bookmarkEnd w:id="12145"/>
        </w:tc>
        <w:tc>
          <w:tcPr>
            <w:tcW w:w="1361" w:type="dxa"/>
            <w:tcBorders>
              <w:top w:val="outset" w:color="000000" w:sz="8"/>
              <w:left w:val="outset" w:color="000000" w:sz="8"/>
              <w:bottom w:val="outset" w:color="000000" w:sz="8"/>
              <w:right w:val="outset" w:color="000000" w:sz="8"/>
            </w:tcBorders>
            <w:vAlign w:val="center"/>
          </w:tcPr>
          <w:bookmarkStart w:name="13952" w:id="12146"/>
          <w:p>
            <w:pPr>
              <w:spacing w:after="0"/>
              <w:ind w:left="0"/>
              <w:jc w:val="center"/>
            </w:pPr>
            <w:r>
              <w:rPr>
                <w:rFonts w:ascii="Arial"/>
                <w:b w:val="false"/>
                <w:i w:val="false"/>
                <w:color w:val="000000"/>
                <w:sz w:val="15"/>
              </w:rPr>
              <w:t>18/08/2019</w:t>
            </w:r>
          </w:p>
          <w:bookmarkEnd w:id="12146"/>
        </w:tc>
        <w:tc>
          <w:tcPr>
            <w:tcW w:w="1361" w:type="dxa"/>
            <w:tcBorders>
              <w:top w:val="outset" w:color="000000" w:sz="8"/>
              <w:left w:val="outset" w:color="000000" w:sz="8"/>
              <w:bottom w:val="outset" w:color="000000" w:sz="8"/>
              <w:right w:val="outset" w:color="000000" w:sz="8"/>
            </w:tcBorders>
            <w:vAlign w:val="center"/>
          </w:tcPr>
          <w:bookmarkStart w:name="13953" w:id="12147"/>
          <w:p>
            <w:pPr>
              <w:spacing w:after="0"/>
              <w:ind w:left="0"/>
              <w:jc w:val="center"/>
            </w:pPr>
            <w:r>
              <w:rPr>
                <w:rFonts w:ascii="Arial"/>
                <w:b w:val="false"/>
                <w:i w:val="false"/>
                <w:color w:val="000000"/>
                <w:sz w:val="15"/>
              </w:rPr>
              <w:t>16/11/2019</w:t>
            </w:r>
          </w:p>
          <w:bookmarkEnd w:id="12147"/>
        </w:tc>
        <w:tc>
          <w:tcPr>
            <w:tcW w:w="967" w:type="dxa"/>
            <w:tcBorders>
              <w:top w:val="outset" w:color="000000" w:sz="8"/>
              <w:left w:val="outset" w:color="000000" w:sz="8"/>
              <w:bottom w:val="outset" w:color="000000" w:sz="8"/>
              <w:right w:val="outset" w:color="000000" w:sz="8"/>
            </w:tcBorders>
            <w:vAlign w:val="center"/>
          </w:tcPr>
          <w:bookmarkStart w:name="13954" w:id="12148"/>
          <w:p>
            <w:pPr>
              <w:spacing w:after="0"/>
              <w:ind w:left="0"/>
              <w:jc w:val="center"/>
            </w:pPr>
          </w:p>
          <w:bookmarkEnd w:id="121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55" w:id="12149"/>
          <w:p>
            <w:pPr>
              <w:spacing w:after="0"/>
              <w:ind w:left="0"/>
              <w:jc w:val="left"/>
            </w:pPr>
            <w:r>
              <w:rPr>
                <w:rFonts w:ascii="Arial"/>
                <w:b w:val="false"/>
                <w:i w:val="false"/>
                <w:color w:val="000000"/>
                <w:sz w:val="15"/>
              </w:rPr>
              <w:t>nikethamide</w:t>
            </w:r>
          </w:p>
          <w:bookmarkEnd w:id="12149"/>
        </w:tc>
        <w:tc>
          <w:tcPr>
            <w:tcW w:w="1152" w:type="dxa"/>
            <w:tcBorders>
              <w:top w:val="outset" w:color="000000" w:sz="8"/>
              <w:left w:val="outset" w:color="000000" w:sz="8"/>
              <w:bottom w:val="outset" w:color="000000" w:sz="8"/>
              <w:right w:val="outset" w:color="000000" w:sz="8"/>
            </w:tcBorders>
            <w:vAlign w:val="center"/>
          </w:tcPr>
          <w:bookmarkStart w:name="13956" w:id="12150"/>
          <w:p>
            <w:pPr>
              <w:spacing w:after="0"/>
              <w:ind w:left="0"/>
              <w:jc w:val="center"/>
            </w:pPr>
            <w:r>
              <w:rPr>
                <w:rFonts w:ascii="Arial"/>
                <w:b w:val="false"/>
                <w:i w:val="false"/>
                <w:color w:val="000000"/>
                <w:sz w:val="15"/>
              </w:rPr>
              <w:t>13 років</w:t>
            </w:r>
          </w:p>
          <w:bookmarkEnd w:id="12150"/>
        </w:tc>
        <w:tc>
          <w:tcPr>
            <w:tcW w:w="1361" w:type="dxa"/>
            <w:tcBorders>
              <w:top w:val="outset" w:color="000000" w:sz="8"/>
              <w:left w:val="outset" w:color="000000" w:sz="8"/>
              <w:bottom w:val="outset" w:color="000000" w:sz="8"/>
              <w:right w:val="outset" w:color="000000" w:sz="8"/>
            </w:tcBorders>
            <w:vAlign w:val="center"/>
          </w:tcPr>
          <w:bookmarkStart w:name="13957" w:id="12151"/>
          <w:p>
            <w:pPr>
              <w:spacing w:after="0"/>
              <w:ind w:left="0"/>
              <w:jc w:val="center"/>
            </w:pPr>
            <w:r>
              <w:rPr>
                <w:rFonts w:ascii="Arial"/>
                <w:b w:val="false"/>
                <w:i w:val="false"/>
                <w:color w:val="000000"/>
                <w:sz w:val="15"/>
              </w:rPr>
              <w:t>25/12/2017</w:t>
            </w:r>
          </w:p>
          <w:bookmarkEnd w:id="12151"/>
        </w:tc>
        <w:tc>
          <w:tcPr>
            <w:tcW w:w="1361" w:type="dxa"/>
            <w:tcBorders>
              <w:top w:val="outset" w:color="000000" w:sz="8"/>
              <w:left w:val="outset" w:color="000000" w:sz="8"/>
              <w:bottom w:val="outset" w:color="000000" w:sz="8"/>
              <w:right w:val="outset" w:color="000000" w:sz="8"/>
            </w:tcBorders>
            <w:vAlign w:val="center"/>
          </w:tcPr>
          <w:bookmarkStart w:name="13958" w:id="12152"/>
          <w:p>
            <w:pPr>
              <w:spacing w:after="0"/>
              <w:ind w:left="0"/>
              <w:jc w:val="center"/>
            </w:pPr>
            <w:r>
              <w:rPr>
                <w:rFonts w:ascii="Arial"/>
                <w:b w:val="false"/>
                <w:i w:val="false"/>
                <w:color w:val="000000"/>
                <w:sz w:val="15"/>
              </w:rPr>
              <w:t>25/03/2018</w:t>
            </w:r>
          </w:p>
          <w:bookmarkEnd w:id="12152"/>
        </w:tc>
        <w:tc>
          <w:tcPr>
            <w:tcW w:w="967" w:type="dxa"/>
            <w:tcBorders>
              <w:top w:val="outset" w:color="000000" w:sz="8"/>
              <w:left w:val="outset" w:color="000000" w:sz="8"/>
              <w:bottom w:val="outset" w:color="000000" w:sz="8"/>
              <w:right w:val="outset" w:color="000000" w:sz="8"/>
            </w:tcBorders>
            <w:vAlign w:val="center"/>
          </w:tcPr>
          <w:bookmarkStart w:name="13959" w:id="12153"/>
          <w:p>
            <w:pPr>
              <w:spacing w:after="0"/>
              <w:ind w:left="0"/>
              <w:jc w:val="center"/>
            </w:pPr>
          </w:p>
          <w:bookmarkEnd w:id="121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60" w:id="12154"/>
          <w:p>
            <w:pPr>
              <w:spacing w:after="0"/>
              <w:ind w:left="0"/>
              <w:jc w:val="left"/>
            </w:pPr>
            <w:r>
              <w:rPr>
                <w:rFonts w:ascii="Arial"/>
                <w:b w:val="false"/>
                <w:i w:val="false"/>
                <w:color w:val="000000"/>
                <w:sz w:val="15"/>
              </w:rPr>
              <w:t>nilotinib</w:t>
            </w:r>
          </w:p>
          <w:bookmarkEnd w:id="12154"/>
        </w:tc>
        <w:tc>
          <w:tcPr>
            <w:tcW w:w="1152" w:type="dxa"/>
            <w:tcBorders>
              <w:top w:val="outset" w:color="000000" w:sz="8"/>
              <w:left w:val="outset" w:color="000000" w:sz="8"/>
              <w:bottom w:val="outset" w:color="000000" w:sz="8"/>
              <w:right w:val="outset" w:color="000000" w:sz="8"/>
            </w:tcBorders>
            <w:vAlign w:val="center"/>
          </w:tcPr>
          <w:bookmarkStart w:name="13961" w:id="12155"/>
          <w:p>
            <w:pPr>
              <w:spacing w:after="0"/>
              <w:ind w:left="0"/>
              <w:jc w:val="center"/>
            </w:pPr>
            <w:r>
              <w:rPr>
                <w:rFonts w:ascii="Arial"/>
                <w:b w:val="false"/>
                <w:i w:val="false"/>
                <w:color w:val="000000"/>
                <w:sz w:val="15"/>
              </w:rPr>
              <w:t>1 рік</w:t>
            </w:r>
          </w:p>
          <w:bookmarkEnd w:id="12155"/>
        </w:tc>
        <w:tc>
          <w:tcPr>
            <w:tcW w:w="1361" w:type="dxa"/>
            <w:tcBorders>
              <w:top w:val="outset" w:color="000000" w:sz="8"/>
              <w:left w:val="outset" w:color="000000" w:sz="8"/>
              <w:bottom w:val="outset" w:color="000000" w:sz="8"/>
              <w:right w:val="outset" w:color="000000" w:sz="8"/>
            </w:tcBorders>
            <w:vAlign w:val="center"/>
          </w:tcPr>
          <w:bookmarkStart w:name="13962" w:id="12156"/>
          <w:p>
            <w:pPr>
              <w:spacing w:after="0"/>
              <w:ind w:left="0"/>
              <w:jc w:val="center"/>
            </w:pPr>
            <w:r>
              <w:rPr>
                <w:rFonts w:ascii="Arial"/>
                <w:b w:val="false"/>
                <w:i w:val="false"/>
                <w:color w:val="000000"/>
                <w:sz w:val="15"/>
              </w:rPr>
              <w:t>31/01/2018</w:t>
            </w:r>
          </w:p>
          <w:bookmarkEnd w:id="12156"/>
        </w:tc>
        <w:tc>
          <w:tcPr>
            <w:tcW w:w="1361" w:type="dxa"/>
            <w:tcBorders>
              <w:top w:val="outset" w:color="000000" w:sz="8"/>
              <w:left w:val="outset" w:color="000000" w:sz="8"/>
              <w:bottom w:val="outset" w:color="000000" w:sz="8"/>
              <w:right w:val="outset" w:color="000000" w:sz="8"/>
            </w:tcBorders>
            <w:vAlign w:val="center"/>
          </w:tcPr>
          <w:bookmarkStart w:name="13963" w:id="12157"/>
          <w:p>
            <w:pPr>
              <w:spacing w:after="0"/>
              <w:ind w:left="0"/>
              <w:jc w:val="center"/>
            </w:pPr>
            <w:r>
              <w:rPr>
                <w:rFonts w:ascii="Arial"/>
                <w:b w:val="false"/>
                <w:i w:val="false"/>
                <w:color w:val="000000"/>
                <w:sz w:val="15"/>
              </w:rPr>
              <w:t>10/04/2018</w:t>
            </w:r>
          </w:p>
          <w:bookmarkEnd w:id="12157"/>
        </w:tc>
        <w:tc>
          <w:tcPr>
            <w:tcW w:w="967" w:type="dxa"/>
            <w:tcBorders>
              <w:top w:val="outset" w:color="000000" w:sz="8"/>
              <w:left w:val="outset" w:color="000000" w:sz="8"/>
              <w:bottom w:val="outset" w:color="000000" w:sz="8"/>
              <w:right w:val="outset" w:color="000000" w:sz="8"/>
            </w:tcBorders>
            <w:vAlign w:val="center"/>
          </w:tcPr>
          <w:bookmarkStart w:name="13964" w:id="12158"/>
          <w:p>
            <w:pPr>
              <w:spacing w:after="0"/>
              <w:ind w:left="0"/>
              <w:jc w:val="center"/>
            </w:pPr>
          </w:p>
          <w:bookmarkEnd w:id="121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65" w:id="12159"/>
          <w:p>
            <w:pPr>
              <w:spacing w:after="0"/>
              <w:ind w:left="0"/>
              <w:jc w:val="left"/>
            </w:pPr>
            <w:r>
              <w:rPr>
                <w:rFonts w:ascii="Arial"/>
                <w:b w:val="false"/>
                <w:i w:val="false"/>
                <w:color w:val="000000"/>
                <w:sz w:val="15"/>
              </w:rPr>
              <w:t>nimesulide (systemic formulations)</w:t>
            </w:r>
          </w:p>
          <w:bookmarkEnd w:id="12159"/>
        </w:tc>
        <w:tc>
          <w:tcPr>
            <w:tcW w:w="1152" w:type="dxa"/>
            <w:tcBorders>
              <w:top w:val="outset" w:color="000000" w:sz="8"/>
              <w:left w:val="outset" w:color="000000" w:sz="8"/>
              <w:bottom w:val="outset" w:color="000000" w:sz="8"/>
              <w:right w:val="outset" w:color="000000" w:sz="8"/>
            </w:tcBorders>
            <w:vAlign w:val="center"/>
          </w:tcPr>
          <w:bookmarkStart w:name="13966" w:id="12160"/>
          <w:p>
            <w:pPr>
              <w:spacing w:after="0"/>
              <w:ind w:left="0"/>
              <w:jc w:val="center"/>
            </w:pPr>
            <w:r>
              <w:rPr>
                <w:rFonts w:ascii="Arial"/>
                <w:b w:val="false"/>
                <w:i w:val="false"/>
                <w:color w:val="000000"/>
                <w:sz w:val="15"/>
              </w:rPr>
              <w:t>3 роки</w:t>
            </w:r>
          </w:p>
          <w:bookmarkEnd w:id="12160"/>
        </w:tc>
        <w:tc>
          <w:tcPr>
            <w:tcW w:w="1361" w:type="dxa"/>
            <w:tcBorders>
              <w:top w:val="outset" w:color="000000" w:sz="8"/>
              <w:left w:val="outset" w:color="000000" w:sz="8"/>
              <w:bottom w:val="outset" w:color="000000" w:sz="8"/>
              <w:right w:val="outset" w:color="000000" w:sz="8"/>
            </w:tcBorders>
            <w:vAlign w:val="center"/>
          </w:tcPr>
          <w:bookmarkStart w:name="13967" w:id="12161"/>
          <w:p>
            <w:pPr>
              <w:spacing w:after="0"/>
              <w:ind w:left="0"/>
              <w:jc w:val="center"/>
            </w:pPr>
            <w:r>
              <w:rPr>
                <w:rFonts w:ascii="Arial"/>
                <w:b w:val="false"/>
                <w:i w:val="false"/>
                <w:color w:val="000000"/>
                <w:sz w:val="15"/>
              </w:rPr>
              <w:t>30/06/2018</w:t>
            </w:r>
          </w:p>
          <w:bookmarkEnd w:id="12161"/>
        </w:tc>
        <w:tc>
          <w:tcPr>
            <w:tcW w:w="1361" w:type="dxa"/>
            <w:tcBorders>
              <w:top w:val="outset" w:color="000000" w:sz="8"/>
              <w:left w:val="outset" w:color="000000" w:sz="8"/>
              <w:bottom w:val="outset" w:color="000000" w:sz="8"/>
              <w:right w:val="outset" w:color="000000" w:sz="8"/>
            </w:tcBorders>
            <w:vAlign w:val="center"/>
          </w:tcPr>
          <w:bookmarkStart w:name="13968" w:id="12162"/>
          <w:p>
            <w:pPr>
              <w:spacing w:after="0"/>
              <w:ind w:left="0"/>
              <w:jc w:val="center"/>
            </w:pPr>
            <w:r>
              <w:rPr>
                <w:rFonts w:ascii="Arial"/>
                <w:b w:val="false"/>
                <w:i w:val="false"/>
                <w:color w:val="000000"/>
                <w:sz w:val="15"/>
              </w:rPr>
              <w:t>28/09/2018</w:t>
            </w:r>
          </w:p>
          <w:bookmarkEnd w:id="12162"/>
        </w:tc>
        <w:tc>
          <w:tcPr>
            <w:tcW w:w="967" w:type="dxa"/>
            <w:tcBorders>
              <w:top w:val="outset" w:color="000000" w:sz="8"/>
              <w:left w:val="outset" w:color="000000" w:sz="8"/>
              <w:bottom w:val="outset" w:color="000000" w:sz="8"/>
              <w:right w:val="outset" w:color="000000" w:sz="8"/>
            </w:tcBorders>
            <w:vAlign w:val="center"/>
          </w:tcPr>
          <w:bookmarkStart w:name="13969" w:id="12163"/>
          <w:p>
            <w:pPr>
              <w:spacing w:after="0"/>
              <w:ind w:left="0"/>
              <w:jc w:val="center"/>
            </w:pPr>
          </w:p>
          <w:bookmarkEnd w:id="121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70" w:id="12164"/>
          <w:p>
            <w:pPr>
              <w:spacing w:after="0"/>
              <w:ind w:left="0"/>
              <w:jc w:val="left"/>
            </w:pPr>
            <w:r>
              <w:rPr>
                <w:rFonts w:ascii="Arial"/>
                <w:b w:val="false"/>
                <w:i w:val="false"/>
                <w:color w:val="000000"/>
                <w:sz w:val="15"/>
              </w:rPr>
              <w:t>nimesulide (topical formulations)</w:t>
            </w:r>
          </w:p>
          <w:bookmarkEnd w:id="12164"/>
        </w:tc>
        <w:tc>
          <w:tcPr>
            <w:tcW w:w="1152" w:type="dxa"/>
            <w:tcBorders>
              <w:top w:val="outset" w:color="000000" w:sz="8"/>
              <w:left w:val="outset" w:color="000000" w:sz="8"/>
              <w:bottom w:val="outset" w:color="000000" w:sz="8"/>
              <w:right w:val="outset" w:color="000000" w:sz="8"/>
            </w:tcBorders>
            <w:vAlign w:val="center"/>
          </w:tcPr>
          <w:bookmarkStart w:name="13971" w:id="12165"/>
          <w:p>
            <w:pPr>
              <w:spacing w:after="0"/>
              <w:ind w:left="0"/>
              <w:jc w:val="center"/>
            </w:pPr>
            <w:r>
              <w:rPr>
                <w:rFonts w:ascii="Arial"/>
                <w:b w:val="false"/>
                <w:i w:val="false"/>
                <w:color w:val="000000"/>
                <w:sz w:val="15"/>
              </w:rPr>
              <w:t>3 роки</w:t>
            </w:r>
          </w:p>
          <w:bookmarkEnd w:id="12165"/>
        </w:tc>
        <w:tc>
          <w:tcPr>
            <w:tcW w:w="1361" w:type="dxa"/>
            <w:tcBorders>
              <w:top w:val="outset" w:color="000000" w:sz="8"/>
              <w:left w:val="outset" w:color="000000" w:sz="8"/>
              <w:bottom w:val="outset" w:color="000000" w:sz="8"/>
              <w:right w:val="outset" w:color="000000" w:sz="8"/>
            </w:tcBorders>
            <w:vAlign w:val="center"/>
          </w:tcPr>
          <w:bookmarkStart w:name="13972" w:id="12166"/>
          <w:p>
            <w:pPr>
              <w:spacing w:after="0"/>
              <w:ind w:left="0"/>
              <w:jc w:val="center"/>
            </w:pPr>
            <w:r>
              <w:rPr>
                <w:rFonts w:ascii="Arial"/>
                <w:b w:val="false"/>
                <w:i w:val="false"/>
                <w:color w:val="000000"/>
                <w:sz w:val="15"/>
              </w:rPr>
              <w:t>30/06/2018</w:t>
            </w:r>
          </w:p>
          <w:bookmarkEnd w:id="12166"/>
        </w:tc>
        <w:tc>
          <w:tcPr>
            <w:tcW w:w="1361" w:type="dxa"/>
            <w:tcBorders>
              <w:top w:val="outset" w:color="000000" w:sz="8"/>
              <w:left w:val="outset" w:color="000000" w:sz="8"/>
              <w:bottom w:val="outset" w:color="000000" w:sz="8"/>
              <w:right w:val="outset" w:color="000000" w:sz="8"/>
            </w:tcBorders>
            <w:vAlign w:val="center"/>
          </w:tcPr>
          <w:bookmarkStart w:name="13973" w:id="12167"/>
          <w:p>
            <w:pPr>
              <w:spacing w:after="0"/>
              <w:ind w:left="0"/>
              <w:jc w:val="center"/>
            </w:pPr>
            <w:r>
              <w:rPr>
                <w:rFonts w:ascii="Arial"/>
                <w:b w:val="false"/>
                <w:i w:val="false"/>
                <w:color w:val="000000"/>
                <w:sz w:val="15"/>
              </w:rPr>
              <w:t>28/09/2018</w:t>
            </w:r>
          </w:p>
          <w:bookmarkEnd w:id="12167"/>
        </w:tc>
        <w:tc>
          <w:tcPr>
            <w:tcW w:w="967" w:type="dxa"/>
            <w:tcBorders>
              <w:top w:val="outset" w:color="000000" w:sz="8"/>
              <w:left w:val="outset" w:color="000000" w:sz="8"/>
              <w:bottom w:val="outset" w:color="000000" w:sz="8"/>
              <w:right w:val="outset" w:color="000000" w:sz="8"/>
            </w:tcBorders>
            <w:vAlign w:val="center"/>
          </w:tcPr>
          <w:bookmarkStart w:name="13974" w:id="12168"/>
          <w:p>
            <w:pPr>
              <w:spacing w:after="0"/>
              <w:ind w:left="0"/>
              <w:jc w:val="center"/>
            </w:pPr>
          </w:p>
          <w:bookmarkEnd w:id="121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75" w:id="12169"/>
          <w:p>
            <w:pPr>
              <w:spacing w:after="0"/>
              <w:ind w:left="0"/>
              <w:jc w:val="left"/>
            </w:pPr>
            <w:r>
              <w:rPr>
                <w:rFonts w:ascii="Arial"/>
                <w:b w:val="false"/>
                <w:i w:val="false"/>
                <w:color w:val="000000"/>
                <w:sz w:val="15"/>
              </w:rPr>
              <w:t>nimesulide, tizanidine hydrochloride</w:t>
            </w:r>
          </w:p>
          <w:bookmarkEnd w:id="12169"/>
        </w:tc>
        <w:tc>
          <w:tcPr>
            <w:tcW w:w="1152" w:type="dxa"/>
            <w:tcBorders>
              <w:top w:val="outset" w:color="000000" w:sz="8"/>
              <w:left w:val="outset" w:color="000000" w:sz="8"/>
              <w:bottom w:val="outset" w:color="000000" w:sz="8"/>
              <w:right w:val="outset" w:color="000000" w:sz="8"/>
            </w:tcBorders>
            <w:vAlign w:val="center"/>
          </w:tcPr>
          <w:bookmarkStart w:name="13976" w:id="12170"/>
          <w:p>
            <w:pPr>
              <w:spacing w:after="0"/>
              <w:ind w:left="0"/>
              <w:jc w:val="center"/>
            </w:pPr>
            <w:r>
              <w:rPr>
                <w:rFonts w:ascii="Arial"/>
                <w:b w:val="false"/>
                <w:i w:val="false"/>
                <w:color w:val="000000"/>
                <w:sz w:val="15"/>
              </w:rPr>
              <w:t>3 роки</w:t>
            </w:r>
          </w:p>
          <w:bookmarkEnd w:id="12170"/>
        </w:tc>
        <w:tc>
          <w:tcPr>
            <w:tcW w:w="1361" w:type="dxa"/>
            <w:tcBorders>
              <w:top w:val="outset" w:color="000000" w:sz="8"/>
              <w:left w:val="outset" w:color="000000" w:sz="8"/>
              <w:bottom w:val="outset" w:color="000000" w:sz="8"/>
              <w:right w:val="outset" w:color="000000" w:sz="8"/>
            </w:tcBorders>
            <w:vAlign w:val="center"/>
          </w:tcPr>
          <w:bookmarkStart w:name="13977" w:id="12171"/>
          <w:p>
            <w:pPr>
              <w:spacing w:after="0"/>
              <w:ind w:left="0"/>
              <w:jc w:val="center"/>
            </w:pPr>
            <w:r>
              <w:rPr>
                <w:rFonts w:ascii="Arial"/>
                <w:b w:val="false"/>
                <w:i w:val="false"/>
                <w:color w:val="000000"/>
                <w:sz w:val="15"/>
              </w:rPr>
              <w:t>23/02/2020</w:t>
            </w:r>
          </w:p>
          <w:bookmarkEnd w:id="12171"/>
        </w:tc>
        <w:tc>
          <w:tcPr>
            <w:tcW w:w="1361" w:type="dxa"/>
            <w:tcBorders>
              <w:top w:val="outset" w:color="000000" w:sz="8"/>
              <w:left w:val="outset" w:color="000000" w:sz="8"/>
              <w:bottom w:val="outset" w:color="000000" w:sz="8"/>
              <w:right w:val="outset" w:color="000000" w:sz="8"/>
            </w:tcBorders>
            <w:vAlign w:val="center"/>
          </w:tcPr>
          <w:bookmarkStart w:name="13978" w:id="12172"/>
          <w:p>
            <w:pPr>
              <w:spacing w:after="0"/>
              <w:ind w:left="0"/>
              <w:jc w:val="center"/>
            </w:pPr>
            <w:r>
              <w:rPr>
                <w:rFonts w:ascii="Arial"/>
                <w:b w:val="false"/>
                <w:i w:val="false"/>
                <w:color w:val="000000"/>
                <w:sz w:val="15"/>
              </w:rPr>
              <w:t>24/05/2020</w:t>
            </w:r>
          </w:p>
          <w:bookmarkEnd w:id="12172"/>
        </w:tc>
        <w:tc>
          <w:tcPr>
            <w:tcW w:w="967" w:type="dxa"/>
            <w:tcBorders>
              <w:top w:val="outset" w:color="000000" w:sz="8"/>
              <w:left w:val="outset" w:color="000000" w:sz="8"/>
              <w:bottom w:val="outset" w:color="000000" w:sz="8"/>
              <w:right w:val="outset" w:color="000000" w:sz="8"/>
            </w:tcBorders>
            <w:vAlign w:val="center"/>
          </w:tcPr>
          <w:bookmarkStart w:name="13979" w:id="12173"/>
          <w:p>
            <w:pPr>
              <w:spacing w:after="0"/>
              <w:ind w:left="0"/>
              <w:jc w:val="center"/>
            </w:pPr>
          </w:p>
          <w:bookmarkEnd w:id="121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80" w:id="12174"/>
          <w:p>
            <w:pPr>
              <w:spacing w:after="0"/>
              <w:ind w:left="0"/>
              <w:jc w:val="left"/>
            </w:pPr>
            <w:r>
              <w:rPr>
                <w:rFonts w:ascii="Arial"/>
                <w:b w:val="false"/>
                <w:i w:val="false"/>
                <w:color w:val="000000"/>
                <w:sz w:val="15"/>
              </w:rPr>
              <w:t>nimodipine</w:t>
            </w:r>
          </w:p>
          <w:bookmarkEnd w:id="12174"/>
        </w:tc>
        <w:tc>
          <w:tcPr>
            <w:tcW w:w="1152" w:type="dxa"/>
            <w:tcBorders>
              <w:top w:val="outset" w:color="000000" w:sz="8"/>
              <w:left w:val="outset" w:color="000000" w:sz="8"/>
              <w:bottom w:val="outset" w:color="000000" w:sz="8"/>
              <w:right w:val="outset" w:color="000000" w:sz="8"/>
            </w:tcBorders>
            <w:vAlign w:val="center"/>
          </w:tcPr>
          <w:bookmarkStart w:name="13981" w:id="12175"/>
          <w:p>
            <w:pPr>
              <w:spacing w:after="0"/>
              <w:ind w:left="0"/>
              <w:jc w:val="center"/>
            </w:pPr>
            <w:r>
              <w:rPr>
                <w:rFonts w:ascii="Arial"/>
                <w:b w:val="false"/>
                <w:i w:val="false"/>
                <w:color w:val="000000"/>
                <w:sz w:val="15"/>
              </w:rPr>
              <w:t>5 років</w:t>
            </w:r>
          </w:p>
          <w:bookmarkEnd w:id="12175"/>
        </w:tc>
        <w:tc>
          <w:tcPr>
            <w:tcW w:w="1361" w:type="dxa"/>
            <w:tcBorders>
              <w:top w:val="outset" w:color="000000" w:sz="8"/>
              <w:left w:val="outset" w:color="000000" w:sz="8"/>
              <w:bottom w:val="outset" w:color="000000" w:sz="8"/>
              <w:right w:val="outset" w:color="000000" w:sz="8"/>
            </w:tcBorders>
            <w:vAlign w:val="center"/>
          </w:tcPr>
          <w:bookmarkStart w:name="13982" w:id="12176"/>
          <w:p>
            <w:pPr>
              <w:spacing w:after="0"/>
              <w:ind w:left="0"/>
              <w:jc w:val="center"/>
            </w:pPr>
            <w:r>
              <w:rPr>
                <w:rFonts w:ascii="Arial"/>
                <w:b w:val="false"/>
                <w:i w:val="false"/>
                <w:color w:val="000000"/>
                <w:sz w:val="15"/>
              </w:rPr>
              <w:t>01/11/2018</w:t>
            </w:r>
          </w:p>
          <w:bookmarkEnd w:id="12176"/>
        </w:tc>
        <w:tc>
          <w:tcPr>
            <w:tcW w:w="1361" w:type="dxa"/>
            <w:tcBorders>
              <w:top w:val="outset" w:color="000000" w:sz="8"/>
              <w:left w:val="outset" w:color="000000" w:sz="8"/>
              <w:bottom w:val="outset" w:color="000000" w:sz="8"/>
              <w:right w:val="outset" w:color="000000" w:sz="8"/>
            </w:tcBorders>
            <w:vAlign w:val="center"/>
          </w:tcPr>
          <w:bookmarkStart w:name="13983" w:id="12177"/>
          <w:p>
            <w:pPr>
              <w:spacing w:after="0"/>
              <w:ind w:left="0"/>
              <w:jc w:val="center"/>
            </w:pPr>
            <w:r>
              <w:rPr>
                <w:rFonts w:ascii="Arial"/>
                <w:b w:val="false"/>
                <w:i w:val="false"/>
                <w:color w:val="000000"/>
                <w:sz w:val="15"/>
              </w:rPr>
              <w:t>30/01/2019</w:t>
            </w:r>
          </w:p>
          <w:bookmarkEnd w:id="12177"/>
        </w:tc>
        <w:tc>
          <w:tcPr>
            <w:tcW w:w="967" w:type="dxa"/>
            <w:tcBorders>
              <w:top w:val="outset" w:color="000000" w:sz="8"/>
              <w:left w:val="outset" w:color="000000" w:sz="8"/>
              <w:bottom w:val="outset" w:color="000000" w:sz="8"/>
              <w:right w:val="outset" w:color="000000" w:sz="8"/>
            </w:tcBorders>
            <w:vAlign w:val="center"/>
          </w:tcPr>
          <w:bookmarkStart w:name="13984" w:id="12178"/>
          <w:p>
            <w:pPr>
              <w:spacing w:after="0"/>
              <w:ind w:left="0"/>
              <w:jc w:val="center"/>
            </w:pPr>
          </w:p>
          <w:bookmarkEnd w:id="121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85" w:id="12179"/>
          <w:p>
            <w:pPr>
              <w:spacing w:after="0"/>
              <w:ind w:left="0"/>
              <w:jc w:val="left"/>
            </w:pPr>
            <w:r>
              <w:rPr>
                <w:rFonts w:ascii="Arial"/>
                <w:b w:val="false"/>
                <w:i w:val="false"/>
                <w:color w:val="000000"/>
                <w:sz w:val="15"/>
              </w:rPr>
              <w:t>nimorazole</w:t>
            </w:r>
          </w:p>
          <w:bookmarkEnd w:id="12179"/>
        </w:tc>
        <w:tc>
          <w:tcPr>
            <w:tcW w:w="1152" w:type="dxa"/>
            <w:tcBorders>
              <w:top w:val="outset" w:color="000000" w:sz="8"/>
              <w:left w:val="outset" w:color="000000" w:sz="8"/>
              <w:bottom w:val="outset" w:color="000000" w:sz="8"/>
              <w:right w:val="outset" w:color="000000" w:sz="8"/>
            </w:tcBorders>
            <w:vAlign w:val="center"/>
          </w:tcPr>
          <w:bookmarkStart w:name="13986" w:id="12180"/>
          <w:p>
            <w:pPr>
              <w:spacing w:after="0"/>
              <w:ind w:left="0"/>
              <w:jc w:val="center"/>
            </w:pPr>
            <w:r>
              <w:rPr>
                <w:rFonts w:ascii="Arial"/>
                <w:b w:val="false"/>
                <w:i w:val="false"/>
                <w:color w:val="000000"/>
                <w:sz w:val="15"/>
              </w:rPr>
              <w:t>13 років</w:t>
            </w:r>
          </w:p>
          <w:bookmarkEnd w:id="12180"/>
        </w:tc>
        <w:tc>
          <w:tcPr>
            <w:tcW w:w="1361" w:type="dxa"/>
            <w:tcBorders>
              <w:top w:val="outset" w:color="000000" w:sz="8"/>
              <w:left w:val="outset" w:color="000000" w:sz="8"/>
              <w:bottom w:val="outset" w:color="000000" w:sz="8"/>
              <w:right w:val="outset" w:color="000000" w:sz="8"/>
            </w:tcBorders>
            <w:vAlign w:val="center"/>
          </w:tcPr>
          <w:bookmarkStart w:name="13987" w:id="12181"/>
          <w:p>
            <w:pPr>
              <w:spacing w:after="0"/>
              <w:ind w:left="0"/>
              <w:jc w:val="center"/>
            </w:pPr>
            <w:r>
              <w:rPr>
                <w:rFonts w:ascii="Arial"/>
                <w:b w:val="false"/>
                <w:i w:val="false"/>
                <w:color w:val="000000"/>
                <w:sz w:val="15"/>
              </w:rPr>
              <w:t>30/05/2025</w:t>
            </w:r>
          </w:p>
          <w:bookmarkEnd w:id="12181"/>
        </w:tc>
        <w:tc>
          <w:tcPr>
            <w:tcW w:w="1361" w:type="dxa"/>
            <w:tcBorders>
              <w:top w:val="outset" w:color="000000" w:sz="8"/>
              <w:left w:val="outset" w:color="000000" w:sz="8"/>
              <w:bottom w:val="outset" w:color="000000" w:sz="8"/>
              <w:right w:val="outset" w:color="000000" w:sz="8"/>
            </w:tcBorders>
            <w:vAlign w:val="center"/>
          </w:tcPr>
          <w:bookmarkStart w:name="13988" w:id="12182"/>
          <w:p>
            <w:pPr>
              <w:spacing w:after="0"/>
              <w:ind w:left="0"/>
              <w:jc w:val="center"/>
            </w:pPr>
            <w:r>
              <w:rPr>
                <w:rFonts w:ascii="Arial"/>
                <w:b w:val="false"/>
                <w:i w:val="false"/>
                <w:color w:val="000000"/>
                <w:sz w:val="15"/>
              </w:rPr>
              <w:t>28/08/2025</w:t>
            </w:r>
          </w:p>
          <w:bookmarkEnd w:id="12182"/>
        </w:tc>
        <w:tc>
          <w:tcPr>
            <w:tcW w:w="967" w:type="dxa"/>
            <w:tcBorders>
              <w:top w:val="outset" w:color="000000" w:sz="8"/>
              <w:left w:val="outset" w:color="000000" w:sz="8"/>
              <w:bottom w:val="outset" w:color="000000" w:sz="8"/>
              <w:right w:val="outset" w:color="000000" w:sz="8"/>
            </w:tcBorders>
            <w:vAlign w:val="center"/>
          </w:tcPr>
          <w:bookmarkStart w:name="13989" w:id="12183"/>
          <w:p>
            <w:pPr>
              <w:spacing w:after="0"/>
              <w:ind w:left="0"/>
              <w:jc w:val="center"/>
            </w:pPr>
          </w:p>
          <w:bookmarkEnd w:id="121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90" w:id="12184"/>
          <w:p>
            <w:pPr>
              <w:spacing w:after="0"/>
              <w:ind w:left="0"/>
              <w:jc w:val="left"/>
            </w:pPr>
            <w:r>
              <w:rPr>
                <w:rFonts w:ascii="Arial"/>
                <w:b w:val="false"/>
                <w:i w:val="false"/>
                <w:color w:val="000000"/>
                <w:sz w:val="15"/>
              </w:rPr>
              <w:t>nitazolum, sulfanilamide</w:t>
            </w:r>
          </w:p>
          <w:bookmarkEnd w:id="12184"/>
        </w:tc>
        <w:tc>
          <w:tcPr>
            <w:tcW w:w="1152" w:type="dxa"/>
            <w:tcBorders>
              <w:top w:val="outset" w:color="000000" w:sz="8"/>
              <w:left w:val="outset" w:color="000000" w:sz="8"/>
              <w:bottom w:val="outset" w:color="000000" w:sz="8"/>
              <w:right w:val="outset" w:color="000000" w:sz="8"/>
            </w:tcBorders>
            <w:vAlign w:val="center"/>
          </w:tcPr>
          <w:bookmarkStart w:name="13991" w:id="12185"/>
          <w:p>
            <w:pPr>
              <w:spacing w:after="0"/>
              <w:ind w:left="0"/>
              <w:jc w:val="center"/>
            </w:pPr>
            <w:r>
              <w:rPr>
                <w:rFonts w:ascii="Arial"/>
                <w:b w:val="false"/>
                <w:i w:val="false"/>
                <w:color w:val="000000"/>
                <w:sz w:val="15"/>
              </w:rPr>
              <w:t>5 років</w:t>
            </w:r>
          </w:p>
          <w:bookmarkEnd w:id="12185"/>
        </w:tc>
        <w:tc>
          <w:tcPr>
            <w:tcW w:w="1361" w:type="dxa"/>
            <w:tcBorders>
              <w:top w:val="outset" w:color="000000" w:sz="8"/>
              <w:left w:val="outset" w:color="000000" w:sz="8"/>
              <w:bottom w:val="outset" w:color="000000" w:sz="8"/>
              <w:right w:val="outset" w:color="000000" w:sz="8"/>
            </w:tcBorders>
            <w:vAlign w:val="center"/>
          </w:tcPr>
          <w:bookmarkStart w:name="13992" w:id="12186"/>
          <w:p>
            <w:pPr>
              <w:spacing w:after="0"/>
              <w:ind w:left="0"/>
              <w:jc w:val="center"/>
            </w:pPr>
            <w:r>
              <w:rPr>
                <w:rFonts w:ascii="Arial"/>
                <w:b w:val="false"/>
                <w:i w:val="false"/>
                <w:color w:val="000000"/>
                <w:sz w:val="15"/>
              </w:rPr>
              <w:t>01/01/2020</w:t>
            </w:r>
          </w:p>
          <w:bookmarkEnd w:id="12186"/>
        </w:tc>
        <w:tc>
          <w:tcPr>
            <w:tcW w:w="1361" w:type="dxa"/>
            <w:tcBorders>
              <w:top w:val="outset" w:color="000000" w:sz="8"/>
              <w:left w:val="outset" w:color="000000" w:sz="8"/>
              <w:bottom w:val="outset" w:color="000000" w:sz="8"/>
              <w:right w:val="outset" w:color="000000" w:sz="8"/>
            </w:tcBorders>
            <w:vAlign w:val="center"/>
          </w:tcPr>
          <w:bookmarkStart w:name="13993" w:id="12187"/>
          <w:p>
            <w:pPr>
              <w:spacing w:after="0"/>
              <w:ind w:left="0"/>
              <w:jc w:val="center"/>
            </w:pPr>
            <w:r>
              <w:rPr>
                <w:rFonts w:ascii="Arial"/>
                <w:b w:val="false"/>
                <w:i w:val="false"/>
                <w:color w:val="000000"/>
                <w:sz w:val="15"/>
              </w:rPr>
              <w:t>31/03/2020</w:t>
            </w:r>
          </w:p>
          <w:bookmarkEnd w:id="12187"/>
        </w:tc>
        <w:tc>
          <w:tcPr>
            <w:tcW w:w="967" w:type="dxa"/>
            <w:tcBorders>
              <w:top w:val="outset" w:color="000000" w:sz="8"/>
              <w:left w:val="outset" w:color="000000" w:sz="8"/>
              <w:bottom w:val="outset" w:color="000000" w:sz="8"/>
              <w:right w:val="outset" w:color="000000" w:sz="8"/>
            </w:tcBorders>
            <w:vAlign w:val="center"/>
          </w:tcPr>
          <w:bookmarkStart w:name="13994" w:id="12188"/>
          <w:p>
            <w:pPr>
              <w:spacing w:after="0"/>
              <w:ind w:left="0"/>
              <w:jc w:val="center"/>
            </w:pPr>
          </w:p>
          <w:bookmarkEnd w:id="121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3995" w:id="12189"/>
          <w:p>
            <w:pPr>
              <w:spacing w:after="0"/>
              <w:ind w:left="0"/>
              <w:jc w:val="left"/>
            </w:pPr>
            <w:r>
              <w:rPr>
                <w:rFonts w:ascii="Arial"/>
                <w:b w:val="false"/>
                <w:i w:val="false"/>
                <w:color w:val="000000"/>
                <w:sz w:val="15"/>
              </w:rPr>
              <w:t>nitisinone</w:t>
            </w:r>
          </w:p>
          <w:bookmarkEnd w:id="12189"/>
        </w:tc>
        <w:tc>
          <w:tcPr>
            <w:tcW w:w="1152" w:type="dxa"/>
            <w:tcBorders>
              <w:top w:val="outset" w:color="000000" w:sz="8"/>
              <w:left w:val="outset" w:color="000000" w:sz="8"/>
              <w:bottom w:val="outset" w:color="000000" w:sz="8"/>
              <w:right w:val="outset" w:color="000000" w:sz="8"/>
            </w:tcBorders>
            <w:vAlign w:val="center"/>
          </w:tcPr>
          <w:bookmarkStart w:name="13996" w:id="12190"/>
          <w:p>
            <w:pPr>
              <w:spacing w:after="0"/>
              <w:ind w:left="0"/>
              <w:jc w:val="center"/>
            </w:pPr>
            <w:r>
              <w:rPr>
                <w:rFonts w:ascii="Arial"/>
                <w:b w:val="false"/>
                <w:i w:val="false"/>
                <w:color w:val="000000"/>
                <w:sz w:val="15"/>
              </w:rPr>
              <w:t>1 рік</w:t>
            </w:r>
          </w:p>
          <w:bookmarkEnd w:id="12190"/>
        </w:tc>
        <w:tc>
          <w:tcPr>
            <w:tcW w:w="1361" w:type="dxa"/>
            <w:tcBorders>
              <w:top w:val="outset" w:color="000000" w:sz="8"/>
              <w:left w:val="outset" w:color="000000" w:sz="8"/>
              <w:bottom w:val="outset" w:color="000000" w:sz="8"/>
              <w:right w:val="outset" w:color="000000" w:sz="8"/>
            </w:tcBorders>
            <w:vAlign w:val="center"/>
          </w:tcPr>
          <w:bookmarkStart w:name="13997" w:id="12191"/>
          <w:p>
            <w:pPr>
              <w:spacing w:after="0"/>
              <w:ind w:left="0"/>
              <w:jc w:val="center"/>
            </w:pPr>
            <w:r>
              <w:rPr>
                <w:rFonts w:ascii="Arial"/>
                <w:b w:val="false"/>
                <w:i w:val="false"/>
                <w:color w:val="000000"/>
                <w:sz w:val="15"/>
              </w:rPr>
              <w:t>21/02/2018</w:t>
            </w:r>
          </w:p>
          <w:bookmarkEnd w:id="12191"/>
        </w:tc>
        <w:tc>
          <w:tcPr>
            <w:tcW w:w="1361" w:type="dxa"/>
            <w:tcBorders>
              <w:top w:val="outset" w:color="000000" w:sz="8"/>
              <w:left w:val="outset" w:color="000000" w:sz="8"/>
              <w:bottom w:val="outset" w:color="000000" w:sz="8"/>
              <w:right w:val="outset" w:color="000000" w:sz="8"/>
            </w:tcBorders>
            <w:vAlign w:val="center"/>
          </w:tcPr>
          <w:bookmarkStart w:name="13998" w:id="12192"/>
          <w:p>
            <w:pPr>
              <w:spacing w:after="0"/>
              <w:ind w:left="0"/>
              <w:jc w:val="center"/>
            </w:pPr>
            <w:r>
              <w:rPr>
                <w:rFonts w:ascii="Arial"/>
                <w:b w:val="false"/>
                <w:i w:val="false"/>
                <w:color w:val="000000"/>
                <w:sz w:val="15"/>
              </w:rPr>
              <w:t>01/05/2018</w:t>
            </w:r>
          </w:p>
          <w:bookmarkEnd w:id="12192"/>
        </w:tc>
        <w:tc>
          <w:tcPr>
            <w:tcW w:w="967" w:type="dxa"/>
            <w:tcBorders>
              <w:top w:val="outset" w:color="000000" w:sz="8"/>
              <w:left w:val="outset" w:color="000000" w:sz="8"/>
              <w:bottom w:val="outset" w:color="000000" w:sz="8"/>
              <w:right w:val="outset" w:color="000000" w:sz="8"/>
            </w:tcBorders>
            <w:vAlign w:val="center"/>
          </w:tcPr>
          <w:bookmarkStart w:name="13999" w:id="12193"/>
          <w:p>
            <w:pPr>
              <w:spacing w:after="0"/>
              <w:ind w:left="0"/>
              <w:jc w:val="center"/>
            </w:pPr>
          </w:p>
          <w:bookmarkEnd w:id="121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00" w:id="12194"/>
          <w:p>
            <w:pPr>
              <w:spacing w:after="0"/>
              <w:ind w:left="0"/>
              <w:jc w:val="left"/>
            </w:pPr>
            <w:r>
              <w:rPr>
                <w:rFonts w:ascii="Arial"/>
                <w:b w:val="false"/>
                <w:i w:val="false"/>
                <w:color w:val="000000"/>
                <w:sz w:val="15"/>
              </w:rPr>
              <w:t>nitrendipine</w:t>
            </w:r>
          </w:p>
          <w:bookmarkEnd w:id="12194"/>
        </w:tc>
        <w:tc>
          <w:tcPr>
            <w:tcW w:w="1152" w:type="dxa"/>
            <w:tcBorders>
              <w:top w:val="outset" w:color="000000" w:sz="8"/>
              <w:left w:val="outset" w:color="000000" w:sz="8"/>
              <w:bottom w:val="outset" w:color="000000" w:sz="8"/>
              <w:right w:val="outset" w:color="000000" w:sz="8"/>
            </w:tcBorders>
            <w:vAlign w:val="center"/>
          </w:tcPr>
          <w:bookmarkStart w:name="14001" w:id="12195"/>
          <w:p>
            <w:pPr>
              <w:spacing w:after="0"/>
              <w:ind w:left="0"/>
              <w:jc w:val="center"/>
            </w:pPr>
            <w:r>
              <w:rPr>
                <w:rFonts w:ascii="Arial"/>
                <w:b w:val="false"/>
                <w:i w:val="false"/>
                <w:color w:val="000000"/>
                <w:sz w:val="15"/>
              </w:rPr>
              <w:t>3 роки</w:t>
            </w:r>
          </w:p>
          <w:bookmarkEnd w:id="12195"/>
        </w:tc>
        <w:tc>
          <w:tcPr>
            <w:tcW w:w="1361" w:type="dxa"/>
            <w:tcBorders>
              <w:top w:val="outset" w:color="000000" w:sz="8"/>
              <w:left w:val="outset" w:color="000000" w:sz="8"/>
              <w:bottom w:val="outset" w:color="000000" w:sz="8"/>
              <w:right w:val="outset" w:color="000000" w:sz="8"/>
            </w:tcBorders>
            <w:vAlign w:val="center"/>
          </w:tcPr>
          <w:bookmarkStart w:name="14002" w:id="12196"/>
          <w:p>
            <w:pPr>
              <w:spacing w:after="0"/>
              <w:ind w:left="0"/>
              <w:jc w:val="center"/>
            </w:pPr>
            <w:r>
              <w:rPr>
                <w:rFonts w:ascii="Arial"/>
                <w:b w:val="false"/>
                <w:i w:val="false"/>
                <w:color w:val="000000"/>
                <w:sz w:val="15"/>
              </w:rPr>
              <w:t>31/03/2018</w:t>
            </w:r>
          </w:p>
          <w:bookmarkEnd w:id="12196"/>
        </w:tc>
        <w:tc>
          <w:tcPr>
            <w:tcW w:w="1361" w:type="dxa"/>
            <w:tcBorders>
              <w:top w:val="outset" w:color="000000" w:sz="8"/>
              <w:left w:val="outset" w:color="000000" w:sz="8"/>
              <w:bottom w:val="outset" w:color="000000" w:sz="8"/>
              <w:right w:val="outset" w:color="000000" w:sz="8"/>
            </w:tcBorders>
            <w:vAlign w:val="center"/>
          </w:tcPr>
          <w:bookmarkStart w:name="14003" w:id="12197"/>
          <w:p>
            <w:pPr>
              <w:spacing w:after="0"/>
              <w:ind w:left="0"/>
              <w:jc w:val="center"/>
            </w:pPr>
            <w:r>
              <w:rPr>
                <w:rFonts w:ascii="Arial"/>
                <w:b w:val="false"/>
                <w:i w:val="false"/>
                <w:color w:val="000000"/>
                <w:sz w:val="15"/>
              </w:rPr>
              <w:t>29/06/2018</w:t>
            </w:r>
          </w:p>
          <w:bookmarkEnd w:id="12197"/>
        </w:tc>
        <w:tc>
          <w:tcPr>
            <w:tcW w:w="967" w:type="dxa"/>
            <w:tcBorders>
              <w:top w:val="outset" w:color="000000" w:sz="8"/>
              <w:left w:val="outset" w:color="000000" w:sz="8"/>
              <w:bottom w:val="outset" w:color="000000" w:sz="8"/>
              <w:right w:val="outset" w:color="000000" w:sz="8"/>
            </w:tcBorders>
            <w:vAlign w:val="center"/>
          </w:tcPr>
          <w:bookmarkStart w:name="14004" w:id="12198"/>
          <w:p>
            <w:pPr>
              <w:spacing w:after="0"/>
              <w:ind w:left="0"/>
              <w:jc w:val="center"/>
            </w:pPr>
          </w:p>
          <w:bookmarkEnd w:id="121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05" w:id="12199"/>
          <w:p>
            <w:pPr>
              <w:spacing w:after="0"/>
              <w:ind w:left="0"/>
              <w:jc w:val="left"/>
            </w:pPr>
            <w:r>
              <w:rPr>
                <w:rFonts w:ascii="Arial"/>
                <w:b w:val="false"/>
                <w:i w:val="false"/>
                <w:color w:val="000000"/>
                <w:sz w:val="15"/>
              </w:rPr>
              <w:t>nitrofural</w:t>
            </w:r>
          </w:p>
          <w:bookmarkEnd w:id="12199"/>
        </w:tc>
        <w:tc>
          <w:tcPr>
            <w:tcW w:w="1152" w:type="dxa"/>
            <w:tcBorders>
              <w:top w:val="outset" w:color="000000" w:sz="8"/>
              <w:left w:val="outset" w:color="000000" w:sz="8"/>
              <w:bottom w:val="outset" w:color="000000" w:sz="8"/>
              <w:right w:val="outset" w:color="000000" w:sz="8"/>
            </w:tcBorders>
            <w:vAlign w:val="center"/>
          </w:tcPr>
          <w:bookmarkStart w:name="14006" w:id="12200"/>
          <w:p>
            <w:pPr>
              <w:spacing w:after="0"/>
              <w:ind w:left="0"/>
              <w:jc w:val="center"/>
            </w:pPr>
            <w:r>
              <w:rPr>
                <w:rFonts w:ascii="Arial"/>
                <w:b w:val="false"/>
                <w:i w:val="false"/>
                <w:color w:val="000000"/>
                <w:sz w:val="15"/>
              </w:rPr>
              <w:t>13 років</w:t>
            </w:r>
          </w:p>
          <w:bookmarkEnd w:id="12200"/>
        </w:tc>
        <w:tc>
          <w:tcPr>
            <w:tcW w:w="1361" w:type="dxa"/>
            <w:tcBorders>
              <w:top w:val="outset" w:color="000000" w:sz="8"/>
              <w:left w:val="outset" w:color="000000" w:sz="8"/>
              <w:bottom w:val="outset" w:color="000000" w:sz="8"/>
              <w:right w:val="outset" w:color="000000" w:sz="8"/>
            </w:tcBorders>
            <w:vAlign w:val="center"/>
          </w:tcPr>
          <w:bookmarkStart w:name="14007" w:id="12201"/>
          <w:p>
            <w:pPr>
              <w:spacing w:after="0"/>
              <w:ind w:left="0"/>
              <w:jc w:val="center"/>
            </w:pPr>
            <w:r>
              <w:rPr>
                <w:rFonts w:ascii="Arial"/>
                <w:b w:val="false"/>
                <w:i w:val="false"/>
                <w:color w:val="000000"/>
                <w:sz w:val="15"/>
              </w:rPr>
              <w:t>01/01/2025</w:t>
            </w:r>
          </w:p>
          <w:bookmarkEnd w:id="12201"/>
        </w:tc>
        <w:tc>
          <w:tcPr>
            <w:tcW w:w="1361" w:type="dxa"/>
            <w:tcBorders>
              <w:top w:val="outset" w:color="000000" w:sz="8"/>
              <w:left w:val="outset" w:color="000000" w:sz="8"/>
              <w:bottom w:val="outset" w:color="000000" w:sz="8"/>
              <w:right w:val="outset" w:color="000000" w:sz="8"/>
            </w:tcBorders>
            <w:vAlign w:val="center"/>
          </w:tcPr>
          <w:bookmarkStart w:name="14008" w:id="12202"/>
          <w:p>
            <w:pPr>
              <w:spacing w:after="0"/>
              <w:ind w:left="0"/>
              <w:jc w:val="center"/>
            </w:pPr>
            <w:r>
              <w:rPr>
                <w:rFonts w:ascii="Arial"/>
                <w:b w:val="false"/>
                <w:i w:val="false"/>
                <w:color w:val="000000"/>
                <w:sz w:val="15"/>
              </w:rPr>
              <w:t>01/04/2025</w:t>
            </w:r>
          </w:p>
          <w:bookmarkEnd w:id="12202"/>
        </w:tc>
        <w:tc>
          <w:tcPr>
            <w:tcW w:w="967" w:type="dxa"/>
            <w:tcBorders>
              <w:top w:val="outset" w:color="000000" w:sz="8"/>
              <w:left w:val="outset" w:color="000000" w:sz="8"/>
              <w:bottom w:val="outset" w:color="000000" w:sz="8"/>
              <w:right w:val="outset" w:color="000000" w:sz="8"/>
            </w:tcBorders>
            <w:vAlign w:val="center"/>
          </w:tcPr>
          <w:bookmarkStart w:name="14009" w:id="12203"/>
          <w:p>
            <w:pPr>
              <w:spacing w:after="0"/>
              <w:ind w:left="0"/>
              <w:jc w:val="center"/>
            </w:pPr>
          </w:p>
          <w:bookmarkEnd w:id="122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10" w:id="12204"/>
          <w:p>
            <w:pPr>
              <w:spacing w:after="0"/>
              <w:ind w:left="0"/>
              <w:jc w:val="left"/>
            </w:pPr>
            <w:r>
              <w:rPr>
                <w:rFonts w:ascii="Arial"/>
                <w:b w:val="false"/>
                <w:i w:val="false"/>
                <w:color w:val="000000"/>
                <w:sz w:val="15"/>
              </w:rPr>
              <w:t>nitrofurantoin / nifurtoinol</w:t>
            </w:r>
          </w:p>
          <w:bookmarkEnd w:id="12204"/>
        </w:tc>
        <w:tc>
          <w:tcPr>
            <w:tcW w:w="1152" w:type="dxa"/>
            <w:tcBorders>
              <w:top w:val="outset" w:color="000000" w:sz="8"/>
              <w:left w:val="outset" w:color="000000" w:sz="8"/>
              <w:bottom w:val="outset" w:color="000000" w:sz="8"/>
              <w:right w:val="outset" w:color="000000" w:sz="8"/>
            </w:tcBorders>
            <w:vAlign w:val="center"/>
          </w:tcPr>
          <w:bookmarkStart w:name="14011" w:id="12205"/>
          <w:p>
            <w:pPr>
              <w:spacing w:after="0"/>
              <w:ind w:left="0"/>
              <w:jc w:val="center"/>
            </w:pPr>
            <w:r>
              <w:rPr>
                <w:rFonts w:ascii="Arial"/>
                <w:b w:val="false"/>
                <w:i w:val="false"/>
                <w:color w:val="000000"/>
                <w:sz w:val="15"/>
              </w:rPr>
              <w:t>3 роки</w:t>
            </w:r>
          </w:p>
          <w:bookmarkEnd w:id="12205"/>
        </w:tc>
        <w:tc>
          <w:tcPr>
            <w:tcW w:w="1361" w:type="dxa"/>
            <w:tcBorders>
              <w:top w:val="outset" w:color="000000" w:sz="8"/>
              <w:left w:val="outset" w:color="000000" w:sz="8"/>
              <w:bottom w:val="outset" w:color="000000" w:sz="8"/>
              <w:right w:val="outset" w:color="000000" w:sz="8"/>
            </w:tcBorders>
            <w:vAlign w:val="center"/>
          </w:tcPr>
          <w:bookmarkStart w:name="14012" w:id="12206"/>
          <w:p>
            <w:pPr>
              <w:spacing w:after="0"/>
              <w:ind w:left="0"/>
              <w:jc w:val="center"/>
            </w:pPr>
            <w:r>
              <w:rPr>
                <w:rFonts w:ascii="Arial"/>
                <w:b w:val="false"/>
                <w:i w:val="false"/>
                <w:color w:val="000000"/>
                <w:sz w:val="15"/>
              </w:rPr>
              <w:t>28/02/2018</w:t>
            </w:r>
          </w:p>
          <w:bookmarkEnd w:id="12206"/>
        </w:tc>
        <w:tc>
          <w:tcPr>
            <w:tcW w:w="1361" w:type="dxa"/>
            <w:tcBorders>
              <w:top w:val="outset" w:color="000000" w:sz="8"/>
              <w:left w:val="outset" w:color="000000" w:sz="8"/>
              <w:bottom w:val="outset" w:color="000000" w:sz="8"/>
              <w:right w:val="outset" w:color="000000" w:sz="8"/>
            </w:tcBorders>
            <w:vAlign w:val="center"/>
          </w:tcPr>
          <w:bookmarkStart w:name="14013" w:id="12207"/>
          <w:p>
            <w:pPr>
              <w:spacing w:after="0"/>
              <w:ind w:left="0"/>
              <w:jc w:val="center"/>
            </w:pPr>
            <w:r>
              <w:rPr>
                <w:rFonts w:ascii="Arial"/>
                <w:b w:val="false"/>
                <w:i w:val="false"/>
                <w:color w:val="000000"/>
                <w:sz w:val="15"/>
              </w:rPr>
              <w:t>29/05/2018</w:t>
            </w:r>
          </w:p>
          <w:bookmarkEnd w:id="12207"/>
        </w:tc>
        <w:tc>
          <w:tcPr>
            <w:tcW w:w="967" w:type="dxa"/>
            <w:tcBorders>
              <w:top w:val="outset" w:color="000000" w:sz="8"/>
              <w:left w:val="outset" w:color="000000" w:sz="8"/>
              <w:bottom w:val="outset" w:color="000000" w:sz="8"/>
              <w:right w:val="outset" w:color="000000" w:sz="8"/>
            </w:tcBorders>
            <w:vAlign w:val="center"/>
          </w:tcPr>
          <w:bookmarkStart w:name="14014" w:id="12208"/>
          <w:p>
            <w:pPr>
              <w:spacing w:after="0"/>
              <w:ind w:left="0"/>
              <w:jc w:val="center"/>
            </w:pPr>
          </w:p>
          <w:bookmarkEnd w:id="122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15" w:id="12209"/>
          <w:p>
            <w:pPr>
              <w:spacing w:after="0"/>
              <w:ind w:left="0"/>
              <w:jc w:val="left"/>
            </w:pPr>
            <w:r>
              <w:rPr>
                <w:rFonts w:ascii="Arial"/>
                <w:b w:val="false"/>
                <w:i w:val="false"/>
                <w:color w:val="000000"/>
                <w:sz w:val="15"/>
              </w:rPr>
              <w:t>nitrous oxide</w:t>
            </w:r>
          </w:p>
          <w:bookmarkEnd w:id="12209"/>
        </w:tc>
        <w:tc>
          <w:tcPr>
            <w:tcW w:w="1152" w:type="dxa"/>
            <w:tcBorders>
              <w:top w:val="outset" w:color="000000" w:sz="8"/>
              <w:left w:val="outset" w:color="000000" w:sz="8"/>
              <w:bottom w:val="outset" w:color="000000" w:sz="8"/>
              <w:right w:val="outset" w:color="000000" w:sz="8"/>
            </w:tcBorders>
            <w:vAlign w:val="center"/>
          </w:tcPr>
          <w:bookmarkStart w:name="14016" w:id="12210"/>
          <w:p>
            <w:pPr>
              <w:spacing w:after="0"/>
              <w:ind w:left="0"/>
              <w:jc w:val="center"/>
            </w:pPr>
            <w:r>
              <w:rPr>
                <w:rFonts w:ascii="Arial"/>
                <w:b w:val="false"/>
                <w:i w:val="false"/>
                <w:color w:val="000000"/>
                <w:sz w:val="15"/>
              </w:rPr>
              <w:t>1 рік</w:t>
            </w:r>
          </w:p>
          <w:bookmarkEnd w:id="12210"/>
        </w:tc>
        <w:tc>
          <w:tcPr>
            <w:tcW w:w="1361" w:type="dxa"/>
            <w:tcBorders>
              <w:top w:val="outset" w:color="000000" w:sz="8"/>
              <w:left w:val="outset" w:color="000000" w:sz="8"/>
              <w:bottom w:val="outset" w:color="000000" w:sz="8"/>
              <w:right w:val="outset" w:color="000000" w:sz="8"/>
            </w:tcBorders>
            <w:vAlign w:val="center"/>
          </w:tcPr>
          <w:bookmarkStart w:name="14017" w:id="12211"/>
          <w:p>
            <w:pPr>
              <w:spacing w:after="0"/>
              <w:ind w:left="0"/>
              <w:jc w:val="center"/>
            </w:pPr>
            <w:r>
              <w:rPr>
                <w:rFonts w:ascii="Arial"/>
                <w:b w:val="false"/>
                <w:i w:val="false"/>
                <w:color w:val="000000"/>
                <w:sz w:val="15"/>
              </w:rPr>
              <w:t>03/03/2018</w:t>
            </w:r>
          </w:p>
          <w:bookmarkEnd w:id="12211"/>
        </w:tc>
        <w:tc>
          <w:tcPr>
            <w:tcW w:w="1361" w:type="dxa"/>
            <w:tcBorders>
              <w:top w:val="outset" w:color="000000" w:sz="8"/>
              <w:left w:val="outset" w:color="000000" w:sz="8"/>
              <w:bottom w:val="outset" w:color="000000" w:sz="8"/>
              <w:right w:val="outset" w:color="000000" w:sz="8"/>
            </w:tcBorders>
            <w:vAlign w:val="center"/>
          </w:tcPr>
          <w:bookmarkStart w:name="14018" w:id="12212"/>
          <w:p>
            <w:pPr>
              <w:spacing w:after="0"/>
              <w:ind w:left="0"/>
              <w:jc w:val="center"/>
            </w:pPr>
            <w:r>
              <w:rPr>
                <w:rFonts w:ascii="Arial"/>
                <w:b w:val="false"/>
                <w:i w:val="false"/>
                <w:color w:val="000000"/>
                <w:sz w:val="15"/>
              </w:rPr>
              <w:t>12/05/2018</w:t>
            </w:r>
          </w:p>
          <w:bookmarkEnd w:id="12212"/>
        </w:tc>
        <w:tc>
          <w:tcPr>
            <w:tcW w:w="967" w:type="dxa"/>
            <w:tcBorders>
              <w:top w:val="outset" w:color="000000" w:sz="8"/>
              <w:left w:val="outset" w:color="000000" w:sz="8"/>
              <w:bottom w:val="outset" w:color="000000" w:sz="8"/>
              <w:right w:val="outset" w:color="000000" w:sz="8"/>
            </w:tcBorders>
            <w:vAlign w:val="center"/>
          </w:tcPr>
          <w:bookmarkStart w:name="14019" w:id="12213"/>
          <w:p>
            <w:pPr>
              <w:spacing w:after="0"/>
              <w:ind w:left="0"/>
              <w:jc w:val="center"/>
            </w:pPr>
          </w:p>
          <w:bookmarkEnd w:id="122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20" w:id="12214"/>
          <w:p>
            <w:pPr>
              <w:spacing w:after="0"/>
              <w:ind w:left="0"/>
              <w:jc w:val="left"/>
            </w:pPr>
            <w:r>
              <w:rPr>
                <w:rFonts w:ascii="Arial"/>
                <w:b w:val="false"/>
                <w:i w:val="false"/>
                <w:color w:val="000000"/>
                <w:sz w:val="15"/>
              </w:rPr>
              <w:t>nitroxoline</w:t>
            </w:r>
          </w:p>
          <w:bookmarkEnd w:id="12214"/>
        </w:tc>
        <w:tc>
          <w:tcPr>
            <w:tcW w:w="1152" w:type="dxa"/>
            <w:tcBorders>
              <w:top w:val="outset" w:color="000000" w:sz="8"/>
              <w:left w:val="outset" w:color="000000" w:sz="8"/>
              <w:bottom w:val="outset" w:color="000000" w:sz="8"/>
              <w:right w:val="outset" w:color="000000" w:sz="8"/>
            </w:tcBorders>
            <w:vAlign w:val="center"/>
          </w:tcPr>
          <w:bookmarkStart w:name="14021" w:id="12215"/>
          <w:p>
            <w:pPr>
              <w:spacing w:after="0"/>
              <w:ind w:left="0"/>
              <w:jc w:val="center"/>
            </w:pPr>
            <w:r>
              <w:rPr>
                <w:rFonts w:ascii="Arial"/>
                <w:b w:val="false"/>
                <w:i w:val="false"/>
                <w:color w:val="000000"/>
                <w:sz w:val="15"/>
              </w:rPr>
              <w:t>13 років</w:t>
            </w:r>
          </w:p>
          <w:bookmarkEnd w:id="12215"/>
        </w:tc>
        <w:tc>
          <w:tcPr>
            <w:tcW w:w="1361" w:type="dxa"/>
            <w:tcBorders>
              <w:top w:val="outset" w:color="000000" w:sz="8"/>
              <w:left w:val="outset" w:color="000000" w:sz="8"/>
              <w:bottom w:val="outset" w:color="000000" w:sz="8"/>
              <w:right w:val="outset" w:color="000000" w:sz="8"/>
            </w:tcBorders>
            <w:vAlign w:val="center"/>
          </w:tcPr>
          <w:bookmarkStart w:name="14022" w:id="12216"/>
          <w:p>
            <w:pPr>
              <w:spacing w:after="0"/>
              <w:ind w:left="0"/>
              <w:jc w:val="center"/>
            </w:pPr>
            <w:r>
              <w:rPr>
                <w:rFonts w:ascii="Arial"/>
                <w:b w:val="false"/>
                <w:i w:val="false"/>
                <w:color w:val="000000"/>
                <w:sz w:val="15"/>
              </w:rPr>
              <w:t>01/01/2025</w:t>
            </w:r>
          </w:p>
          <w:bookmarkEnd w:id="12216"/>
        </w:tc>
        <w:tc>
          <w:tcPr>
            <w:tcW w:w="1361" w:type="dxa"/>
            <w:tcBorders>
              <w:top w:val="outset" w:color="000000" w:sz="8"/>
              <w:left w:val="outset" w:color="000000" w:sz="8"/>
              <w:bottom w:val="outset" w:color="000000" w:sz="8"/>
              <w:right w:val="outset" w:color="000000" w:sz="8"/>
            </w:tcBorders>
            <w:vAlign w:val="center"/>
          </w:tcPr>
          <w:bookmarkStart w:name="14023" w:id="12217"/>
          <w:p>
            <w:pPr>
              <w:spacing w:after="0"/>
              <w:ind w:left="0"/>
              <w:jc w:val="center"/>
            </w:pPr>
            <w:r>
              <w:rPr>
                <w:rFonts w:ascii="Arial"/>
                <w:b w:val="false"/>
                <w:i w:val="false"/>
                <w:color w:val="000000"/>
                <w:sz w:val="15"/>
              </w:rPr>
              <w:t>01/04/2025</w:t>
            </w:r>
          </w:p>
          <w:bookmarkEnd w:id="12217"/>
        </w:tc>
        <w:tc>
          <w:tcPr>
            <w:tcW w:w="967" w:type="dxa"/>
            <w:tcBorders>
              <w:top w:val="outset" w:color="000000" w:sz="8"/>
              <w:left w:val="outset" w:color="000000" w:sz="8"/>
              <w:bottom w:val="outset" w:color="000000" w:sz="8"/>
              <w:right w:val="outset" w:color="000000" w:sz="8"/>
            </w:tcBorders>
            <w:vAlign w:val="center"/>
          </w:tcPr>
          <w:bookmarkStart w:name="14024" w:id="12218"/>
          <w:p>
            <w:pPr>
              <w:spacing w:after="0"/>
              <w:ind w:left="0"/>
              <w:jc w:val="center"/>
            </w:pPr>
          </w:p>
          <w:bookmarkEnd w:id="122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25" w:id="12219"/>
          <w:p>
            <w:pPr>
              <w:spacing w:after="0"/>
              <w:ind w:left="0"/>
              <w:jc w:val="left"/>
            </w:pPr>
            <w:r>
              <w:rPr>
                <w:rFonts w:ascii="Arial"/>
                <w:b w:val="false"/>
                <w:i w:val="false"/>
                <w:color w:val="000000"/>
                <w:sz w:val="15"/>
              </w:rPr>
              <w:t>nonacog alpha</w:t>
            </w:r>
          </w:p>
          <w:bookmarkEnd w:id="12219"/>
        </w:tc>
        <w:tc>
          <w:tcPr>
            <w:tcW w:w="1152" w:type="dxa"/>
            <w:tcBorders>
              <w:top w:val="outset" w:color="000000" w:sz="8"/>
              <w:left w:val="outset" w:color="000000" w:sz="8"/>
              <w:bottom w:val="outset" w:color="000000" w:sz="8"/>
              <w:right w:val="outset" w:color="000000" w:sz="8"/>
            </w:tcBorders>
            <w:vAlign w:val="center"/>
          </w:tcPr>
          <w:bookmarkStart w:name="14026" w:id="12220"/>
          <w:p>
            <w:pPr>
              <w:spacing w:after="0"/>
              <w:ind w:left="0"/>
              <w:jc w:val="center"/>
            </w:pPr>
            <w:r>
              <w:rPr>
                <w:rFonts w:ascii="Arial"/>
                <w:b w:val="false"/>
                <w:i w:val="false"/>
                <w:color w:val="000000"/>
                <w:sz w:val="15"/>
              </w:rPr>
              <w:t>1 рік</w:t>
            </w:r>
          </w:p>
          <w:bookmarkEnd w:id="12220"/>
        </w:tc>
        <w:tc>
          <w:tcPr>
            <w:tcW w:w="1361" w:type="dxa"/>
            <w:tcBorders>
              <w:top w:val="outset" w:color="000000" w:sz="8"/>
              <w:left w:val="outset" w:color="000000" w:sz="8"/>
              <w:bottom w:val="outset" w:color="000000" w:sz="8"/>
              <w:right w:val="outset" w:color="000000" w:sz="8"/>
            </w:tcBorders>
            <w:vAlign w:val="center"/>
          </w:tcPr>
          <w:bookmarkStart w:name="14027" w:id="12221"/>
          <w:p>
            <w:pPr>
              <w:spacing w:after="0"/>
              <w:ind w:left="0"/>
              <w:jc w:val="center"/>
            </w:pPr>
            <w:r>
              <w:rPr>
                <w:rFonts w:ascii="Arial"/>
                <w:b w:val="false"/>
                <w:i w:val="false"/>
                <w:color w:val="000000"/>
                <w:sz w:val="15"/>
              </w:rPr>
              <w:t>10/08/2018</w:t>
            </w:r>
          </w:p>
          <w:bookmarkEnd w:id="12221"/>
        </w:tc>
        <w:tc>
          <w:tcPr>
            <w:tcW w:w="1361" w:type="dxa"/>
            <w:tcBorders>
              <w:top w:val="outset" w:color="000000" w:sz="8"/>
              <w:left w:val="outset" w:color="000000" w:sz="8"/>
              <w:bottom w:val="outset" w:color="000000" w:sz="8"/>
              <w:right w:val="outset" w:color="000000" w:sz="8"/>
            </w:tcBorders>
            <w:vAlign w:val="center"/>
          </w:tcPr>
          <w:bookmarkStart w:name="14028" w:id="12222"/>
          <w:p>
            <w:pPr>
              <w:spacing w:after="0"/>
              <w:ind w:left="0"/>
              <w:jc w:val="center"/>
            </w:pPr>
            <w:r>
              <w:rPr>
                <w:rFonts w:ascii="Arial"/>
                <w:b w:val="false"/>
                <w:i w:val="false"/>
                <w:color w:val="000000"/>
                <w:sz w:val="15"/>
              </w:rPr>
              <w:t>19/10/2018</w:t>
            </w:r>
          </w:p>
          <w:bookmarkEnd w:id="12222"/>
        </w:tc>
        <w:tc>
          <w:tcPr>
            <w:tcW w:w="967" w:type="dxa"/>
            <w:tcBorders>
              <w:top w:val="outset" w:color="000000" w:sz="8"/>
              <w:left w:val="outset" w:color="000000" w:sz="8"/>
              <w:bottom w:val="outset" w:color="000000" w:sz="8"/>
              <w:right w:val="outset" w:color="000000" w:sz="8"/>
            </w:tcBorders>
            <w:vAlign w:val="center"/>
          </w:tcPr>
          <w:bookmarkStart w:name="14029" w:id="12223"/>
          <w:p>
            <w:pPr>
              <w:spacing w:after="0"/>
              <w:ind w:left="0"/>
              <w:jc w:val="center"/>
            </w:pPr>
          </w:p>
          <w:bookmarkEnd w:id="122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30" w:id="12224"/>
          <w:p>
            <w:pPr>
              <w:spacing w:after="0"/>
              <w:ind w:left="0"/>
              <w:jc w:val="left"/>
            </w:pPr>
            <w:r>
              <w:rPr>
                <w:rFonts w:ascii="Arial"/>
                <w:b w:val="false"/>
                <w:i w:val="false"/>
                <w:color w:val="000000"/>
                <w:sz w:val="15"/>
              </w:rPr>
              <w:t>norepinephrine</w:t>
            </w:r>
          </w:p>
          <w:bookmarkEnd w:id="12224"/>
        </w:tc>
        <w:tc>
          <w:tcPr>
            <w:tcW w:w="1152" w:type="dxa"/>
            <w:tcBorders>
              <w:top w:val="outset" w:color="000000" w:sz="8"/>
              <w:left w:val="outset" w:color="000000" w:sz="8"/>
              <w:bottom w:val="outset" w:color="000000" w:sz="8"/>
              <w:right w:val="outset" w:color="000000" w:sz="8"/>
            </w:tcBorders>
            <w:vAlign w:val="center"/>
          </w:tcPr>
          <w:bookmarkStart w:name="14031" w:id="12225"/>
          <w:p>
            <w:pPr>
              <w:spacing w:after="0"/>
              <w:ind w:left="0"/>
              <w:jc w:val="center"/>
            </w:pPr>
            <w:r>
              <w:rPr>
                <w:rFonts w:ascii="Arial"/>
                <w:b w:val="false"/>
                <w:i w:val="false"/>
                <w:color w:val="000000"/>
                <w:sz w:val="15"/>
              </w:rPr>
              <w:t>13 років</w:t>
            </w:r>
          </w:p>
          <w:bookmarkEnd w:id="12225"/>
        </w:tc>
        <w:tc>
          <w:tcPr>
            <w:tcW w:w="1361" w:type="dxa"/>
            <w:tcBorders>
              <w:top w:val="outset" w:color="000000" w:sz="8"/>
              <w:left w:val="outset" w:color="000000" w:sz="8"/>
              <w:bottom w:val="outset" w:color="000000" w:sz="8"/>
              <w:right w:val="outset" w:color="000000" w:sz="8"/>
            </w:tcBorders>
            <w:vAlign w:val="center"/>
          </w:tcPr>
          <w:bookmarkStart w:name="14032" w:id="12226"/>
          <w:p>
            <w:pPr>
              <w:spacing w:after="0"/>
              <w:ind w:left="0"/>
              <w:jc w:val="center"/>
            </w:pPr>
            <w:r>
              <w:rPr>
                <w:rFonts w:ascii="Arial"/>
                <w:b w:val="false"/>
                <w:i w:val="false"/>
                <w:color w:val="000000"/>
                <w:sz w:val="15"/>
              </w:rPr>
              <w:t>30/10/2025</w:t>
            </w:r>
          </w:p>
          <w:bookmarkEnd w:id="12226"/>
        </w:tc>
        <w:tc>
          <w:tcPr>
            <w:tcW w:w="1361" w:type="dxa"/>
            <w:tcBorders>
              <w:top w:val="outset" w:color="000000" w:sz="8"/>
              <w:left w:val="outset" w:color="000000" w:sz="8"/>
              <w:bottom w:val="outset" w:color="000000" w:sz="8"/>
              <w:right w:val="outset" w:color="000000" w:sz="8"/>
            </w:tcBorders>
            <w:vAlign w:val="center"/>
          </w:tcPr>
          <w:bookmarkStart w:name="14033" w:id="12227"/>
          <w:p>
            <w:pPr>
              <w:spacing w:after="0"/>
              <w:ind w:left="0"/>
              <w:jc w:val="center"/>
            </w:pPr>
            <w:r>
              <w:rPr>
                <w:rFonts w:ascii="Arial"/>
                <w:b w:val="false"/>
                <w:i w:val="false"/>
                <w:color w:val="000000"/>
                <w:sz w:val="15"/>
              </w:rPr>
              <w:t>28/01/2026</w:t>
            </w:r>
          </w:p>
          <w:bookmarkEnd w:id="12227"/>
        </w:tc>
        <w:tc>
          <w:tcPr>
            <w:tcW w:w="967" w:type="dxa"/>
            <w:tcBorders>
              <w:top w:val="outset" w:color="000000" w:sz="8"/>
              <w:left w:val="outset" w:color="000000" w:sz="8"/>
              <w:bottom w:val="outset" w:color="000000" w:sz="8"/>
              <w:right w:val="outset" w:color="000000" w:sz="8"/>
            </w:tcBorders>
            <w:vAlign w:val="center"/>
          </w:tcPr>
          <w:bookmarkStart w:name="14034" w:id="12228"/>
          <w:p>
            <w:pPr>
              <w:spacing w:after="0"/>
              <w:ind w:left="0"/>
              <w:jc w:val="center"/>
            </w:pPr>
          </w:p>
          <w:bookmarkEnd w:id="122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35" w:id="12229"/>
          <w:p>
            <w:pPr>
              <w:spacing w:after="0"/>
              <w:ind w:left="0"/>
              <w:jc w:val="left"/>
            </w:pPr>
            <w:r>
              <w:rPr>
                <w:rFonts w:ascii="Arial"/>
                <w:b w:val="false"/>
                <w:i w:val="false"/>
                <w:color w:val="000000"/>
                <w:sz w:val="15"/>
              </w:rPr>
              <w:t>norethisterone</w:t>
            </w:r>
          </w:p>
          <w:bookmarkEnd w:id="12229"/>
        </w:tc>
        <w:tc>
          <w:tcPr>
            <w:tcW w:w="1152" w:type="dxa"/>
            <w:tcBorders>
              <w:top w:val="outset" w:color="000000" w:sz="8"/>
              <w:left w:val="outset" w:color="000000" w:sz="8"/>
              <w:bottom w:val="outset" w:color="000000" w:sz="8"/>
              <w:right w:val="outset" w:color="000000" w:sz="8"/>
            </w:tcBorders>
            <w:vAlign w:val="center"/>
          </w:tcPr>
          <w:bookmarkStart w:name="14036" w:id="12230"/>
          <w:p>
            <w:pPr>
              <w:spacing w:after="0"/>
              <w:ind w:left="0"/>
              <w:jc w:val="center"/>
            </w:pPr>
            <w:r>
              <w:rPr>
                <w:rFonts w:ascii="Arial"/>
                <w:b w:val="false"/>
                <w:i w:val="false"/>
                <w:color w:val="000000"/>
                <w:sz w:val="15"/>
              </w:rPr>
              <w:t>5 років</w:t>
            </w:r>
          </w:p>
          <w:bookmarkEnd w:id="12230"/>
        </w:tc>
        <w:tc>
          <w:tcPr>
            <w:tcW w:w="1361" w:type="dxa"/>
            <w:tcBorders>
              <w:top w:val="outset" w:color="000000" w:sz="8"/>
              <w:left w:val="outset" w:color="000000" w:sz="8"/>
              <w:bottom w:val="outset" w:color="000000" w:sz="8"/>
              <w:right w:val="outset" w:color="000000" w:sz="8"/>
            </w:tcBorders>
            <w:vAlign w:val="center"/>
          </w:tcPr>
          <w:bookmarkStart w:name="14037" w:id="12231"/>
          <w:p>
            <w:pPr>
              <w:spacing w:after="0"/>
              <w:ind w:left="0"/>
              <w:jc w:val="center"/>
            </w:pPr>
            <w:r>
              <w:rPr>
                <w:rFonts w:ascii="Arial"/>
                <w:b w:val="false"/>
                <w:i w:val="false"/>
                <w:color w:val="000000"/>
                <w:sz w:val="15"/>
              </w:rPr>
              <w:t>06/08/2022</w:t>
            </w:r>
          </w:p>
          <w:bookmarkEnd w:id="12231"/>
        </w:tc>
        <w:tc>
          <w:tcPr>
            <w:tcW w:w="1361" w:type="dxa"/>
            <w:tcBorders>
              <w:top w:val="outset" w:color="000000" w:sz="8"/>
              <w:left w:val="outset" w:color="000000" w:sz="8"/>
              <w:bottom w:val="outset" w:color="000000" w:sz="8"/>
              <w:right w:val="outset" w:color="000000" w:sz="8"/>
            </w:tcBorders>
            <w:vAlign w:val="center"/>
          </w:tcPr>
          <w:bookmarkStart w:name="14038" w:id="12232"/>
          <w:p>
            <w:pPr>
              <w:spacing w:after="0"/>
              <w:ind w:left="0"/>
              <w:jc w:val="center"/>
            </w:pPr>
            <w:r>
              <w:rPr>
                <w:rFonts w:ascii="Arial"/>
                <w:b w:val="false"/>
                <w:i w:val="false"/>
                <w:color w:val="000000"/>
                <w:sz w:val="15"/>
              </w:rPr>
              <w:t>04/11/2022</w:t>
            </w:r>
          </w:p>
          <w:bookmarkEnd w:id="12232"/>
        </w:tc>
        <w:tc>
          <w:tcPr>
            <w:tcW w:w="967" w:type="dxa"/>
            <w:tcBorders>
              <w:top w:val="outset" w:color="000000" w:sz="8"/>
              <w:left w:val="outset" w:color="000000" w:sz="8"/>
              <w:bottom w:val="outset" w:color="000000" w:sz="8"/>
              <w:right w:val="outset" w:color="000000" w:sz="8"/>
            </w:tcBorders>
            <w:vAlign w:val="center"/>
          </w:tcPr>
          <w:bookmarkStart w:name="14039" w:id="12233"/>
          <w:p>
            <w:pPr>
              <w:spacing w:after="0"/>
              <w:ind w:left="0"/>
              <w:jc w:val="center"/>
            </w:pPr>
          </w:p>
          <w:bookmarkEnd w:id="122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40" w:id="12234"/>
          <w:p>
            <w:pPr>
              <w:spacing w:after="0"/>
              <w:ind w:left="0"/>
              <w:jc w:val="left"/>
            </w:pPr>
            <w:r>
              <w:rPr>
                <w:rFonts w:ascii="Arial"/>
                <w:b w:val="false"/>
                <w:i w:val="false"/>
                <w:color w:val="000000"/>
                <w:sz w:val="15"/>
              </w:rPr>
              <w:t>norfloxacin</w:t>
            </w:r>
          </w:p>
          <w:bookmarkEnd w:id="12234"/>
        </w:tc>
        <w:tc>
          <w:tcPr>
            <w:tcW w:w="1152" w:type="dxa"/>
            <w:tcBorders>
              <w:top w:val="outset" w:color="000000" w:sz="8"/>
              <w:left w:val="outset" w:color="000000" w:sz="8"/>
              <w:bottom w:val="outset" w:color="000000" w:sz="8"/>
              <w:right w:val="outset" w:color="000000" w:sz="8"/>
            </w:tcBorders>
            <w:vAlign w:val="center"/>
          </w:tcPr>
          <w:bookmarkStart w:name="14041" w:id="12235"/>
          <w:p>
            <w:pPr>
              <w:spacing w:after="0"/>
              <w:ind w:left="0"/>
              <w:jc w:val="center"/>
            </w:pPr>
            <w:r>
              <w:rPr>
                <w:rFonts w:ascii="Arial"/>
                <w:b w:val="false"/>
                <w:i w:val="false"/>
                <w:color w:val="000000"/>
                <w:sz w:val="15"/>
              </w:rPr>
              <w:t>13 років</w:t>
            </w:r>
          </w:p>
          <w:bookmarkEnd w:id="12235"/>
        </w:tc>
        <w:tc>
          <w:tcPr>
            <w:tcW w:w="1361" w:type="dxa"/>
            <w:tcBorders>
              <w:top w:val="outset" w:color="000000" w:sz="8"/>
              <w:left w:val="outset" w:color="000000" w:sz="8"/>
              <w:bottom w:val="outset" w:color="000000" w:sz="8"/>
              <w:right w:val="outset" w:color="000000" w:sz="8"/>
            </w:tcBorders>
            <w:vAlign w:val="center"/>
          </w:tcPr>
          <w:bookmarkStart w:name="14042" w:id="12236"/>
          <w:p>
            <w:pPr>
              <w:spacing w:after="0"/>
              <w:ind w:left="0"/>
              <w:jc w:val="center"/>
            </w:pPr>
            <w:r>
              <w:rPr>
                <w:rFonts w:ascii="Arial"/>
                <w:b w:val="false"/>
                <w:i w:val="false"/>
                <w:color w:val="000000"/>
                <w:sz w:val="15"/>
              </w:rPr>
              <w:t>04/11/2025</w:t>
            </w:r>
          </w:p>
          <w:bookmarkEnd w:id="12236"/>
        </w:tc>
        <w:tc>
          <w:tcPr>
            <w:tcW w:w="1361" w:type="dxa"/>
            <w:tcBorders>
              <w:top w:val="outset" w:color="000000" w:sz="8"/>
              <w:left w:val="outset" w:color="000000" w:sz="8"/>
              <w:bottom w:val="outset" w:color="000000" w:sz="8"/>
              <w:right w:val="outset" w:color="000000" w:sz="8"/>
            </w:tcBorders>
            <w:vAlign w:val="center"/>
          </w:tcPr>
          <w:bookmarkStart w:name="14043" w:id="12237"/>
          <w:p>
            <w:pPr>
              <w:spacing w:after="0"/>
              <w:ind w:left="0"/>
              <w:jc w:val="center"/>
            </w:pPr>
            <w:r>
              <w:rPr>
                <w:rFonts w:ascii="Arial"/>
                <w:b w:val="false"/>
                <w:i w:val="false"/>
                <w:color w:val="000000"/>
                <w:sz w:val="15"/>
              </w:rPr>
              <w:t>02/02/2026</w:t>
            </w:r>
          </w:p>
          <w:bookmarkEnd w:id="12237"/>
        </w:tc>
        <w:tc>
          <w:tcPr>
            <w:tcW w:w="967" w:type="dxa"/>
            <w:tcBorders>
              <w:top w:val="outset" w:color="000000" w:sz="8"/>
              <w:left w:val="outset" w:color="000000" w:sz="8"/>
              <w:bottom w:val="outset" w:color="000000" w:sz="8"/>
              <w:right w:val="outset" w:color="000000" w:sz="8"/>
            </w:tcBorders>
            <w:vAlign w:val="center"/>
          </w:tcPr>
          <w:bookmarkStart w:name="14044" w:id="12238"/>
          <w:p>
            <w:pPr>
              <w:spacing w:after="0"/>
              <w:ind w:left="0"/>
              <w:jc w:val="center"/>
            </w:pPr>
          </w:p>
          <w:bookmarkEnd w:id="122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45" w:id="12239"/>
          <w:p>
            <w:pPr>
              <w:spacing w:after="0"/>
              <w:ind w:left="0"/>
              <w:jc w:val="left"/>
            </w:pPr>
            <w:r>
              <w:rPr>
                <w:rFonts w:ascii="Arial"/>
                <w:b w:val="false"/>
                <w:i w:val="false"/>
                <w:color w:val="000000"/>
                <w:sz w:val="15"/>
              </w:rPr>
              <w:t>norfloxacin, tinidazole</w:t>
            </w:r>
          </w:p>
          <w:bookmarkEnd w:id="12239"/>
        </w:tc>
        <w:tc>
          <w:tcPr>
            <w:tcW w:w="1152" w:type="dxa"/>
            <w:tcBorders>
              <w:top w:val="outset" w:color="000000" w:sz="8"/>
              <w:left w:val="outset" w:color="000000" w:sz="8"/>
              <w:bottom w:val="outset" w:color="000000" w:sz="8"/>
              <w:right w:val="outset" w:color="000000" w:sz="8"/>
            </w:tcBorders>
            <w:vAlign w:val="center"/>
          </w:tcPr>
          <w:bookmarkStart w:name="14046" w:id="12240"/>
          <w:p>
            <w:pPr>
              <w:spacing w:after="0"/>
              <w:ind w:left="0"/>
              <w:jc w:val="center"/>
            </w:pPr>
            <w:r>
              <w:rPr>
                <w:rFonts w:ascii="Arial"/>
                <w:b w:val="false"/>
                <w:i w:val="false"/>
                <w:color w:val="000000"/>
                <w:sz w:val="15"/>
              </w:rPr>
              <w:t>13 років</w:t>
            </w:r>
          </w:p>
          <w:bookmarkEnd w:id="12240"/>
        </w:tc>
        <w:tc>
          <w:tcPr>
            <w:tcW w:w="1361" w:type="dxa"/>
            <w:tcBorders>
              <w:top w:val="outset" w:color="000000" w:sz="8"/>
              <w:left w:val="outset" w:color="000000" w:sz="8"/>
              <w:bottom w:val="outset" w:color="000000" w:sz="8"/>
              <w:right w:val="outset" w:color="000000" w:sz="8"/>
            </w:tcBorders>
            <w:vAlign w:val="center"/>
          </w:tcPr>
          <w:bookmarkStart w:name="14047" w:id="12241"/>
          <w:p>
            <w:pPr>
              <w:spacing w:after="0"/>
              <w:ind w:left="0"/>
              <w:jc w:val="center"/>
            </w:pPr>
            <w:r>
              <w:rPr>
                <w:rFonts w:ascii="Arial"/>
                <w:b w:val="false"/>
                <w:i w:val="false"/>
                <w:color w:val="000000"/>
                <w:sz w:val="15"/>
              </w:rPr>
              <w:t>04/11/2025</w:t>
            </w:r>
          </w:p>
          <w:bookmarkEnd w:id="12241"/>
        </w:tc>
        <w:tc>
          <w:tcPr>
            <w:tcW w:w="1361" w:type="dxa"/>
            <w:tcBorders>
              <w:top w:val="outset" w:color="000000" w:sz="8"/>
              <w:left w:val="outset" w:color="000000" w:sz="8"/>
              <w:bottom w:val="outset" w:color="000000" w:sz="8"/>
              <w:right w:val="outset" w:color="000000" w:sz="8"/>
            </w:tcBorders>
            <w:vAlign w:val="center"/>
          </w:tcPr>
          <w:bookmarkStart w:name="14048" w:id="12242"/>
          <w:p>
            <w:pPr>
              <w:spacing w:after="0"/>
              <w:ind w:left="0"/>
              <w:jc w:val="center"/>
            </w:pPr>
            <w:r>
              <w:rPr>
                <w:rFonts w:ascii="Arial"/>
                <w:b w:val="false"/>
                <w:i w:val="false"/>
                <w:color w:val="000000"/>
                <w:sz w:val="15"/>
              </w:rPr>
              <w:t>02/02/2026</w:t>
            </w:r>
          </w:p>
          <w:bookmarkEnd w:id="12242"/>
        </w:tc>
        <w:tc>
          <w:tcPr>
            <w:tcW w:w="967" w:type="dxa"/>
            <w:tcBorders>
              <w:top w:val="outset" w:color="000000" w:sz="8"/>
              <w:left w:val="outset" w:color="000000" w:sz="8"/>
              <w:bottom w:val="outset" w:color="000000" w:sz="8"/>
              <w:right w:val="outset" w:color="000000" w:sz="8"/>
            </w:tcBorders>
            <w:vAlign w:val="center"/>
          </w:tcPr>
          <w:bookmarkStart w:name="14049" w:id="12243"/>
          <w:p>
            <w:pPr>
              <w:spacing w:after="0"/>
              <w:ind w:left="0"/>
              <w:jc w:val="center"/>
            </w:pPr>
          </w:p>
          <w:bookmarkEnd w:id="122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50" w:id="12244"/>
          <w:p>
            <w:pPr>
              <w:spacing w:after="0"/>
              <w:ind w:left="0"/>
              <w:jc w:val="left"/>
            </w:pPr>
            <w:r>
              <w:rPr>
                <w:rFonts w:ascii="Arial"/>
                <w:b w:val="false"/>
                <w:i w:val="false"/>
                <w:color w:val="000000"/>
                <w:sz w:val="15"/>
              </w:rPr>
              <w:t>norsulfazoli sodium, sulfanilamidum</w:t>
            </w:r>
          </w:p>
          <w:bookmarkEnd w:id="12244"/>
        </w:tc>
        <w:tc>
          <w:tcPr>
            <w:tcW w:w="1152" w:type="dxa"/>
            <w:tcBorders>
              <w:top w:val="outset" w:color="000000" w:sz="8"/>
              <w:left w:val="outset" w:color="000000" w:sz="8"/>
              <w:bottom w:val="outset" w:color="000000" w:sz="8"/>
              <w:right w:val="outset" w:color="000000" w:sz="8"/>
            </w:tcBorders>
            <w:vAlign w:val="center"/>
          </w:tcPr>
          <w:bookmarkStart w:name="14051" w:id="12245"/>
          <w:p>
            <w:pPr>
              <w:spacing w:after="0"/>
              <w:ind w:left="0"/>
              <w:jc w:val="center"/>
            </w:pPr>
            <w:r>
              <w:rPr>
                <w:rFonts w:ascii="Arial"/>
                <w:b w:val="false"/>
                <w:i w:val="false"/>
                <w:color w:val="000000"/>
                <w:sz w:val="15"/>
              </w:rPr>
              <w:t>5 років</w:t>
            </w:r>
          </w:p>
          <w:bookmarkEnd w:id="12245"/>
        </w:tc>
        <w:tc>
          <w:tcPr>
            <w:tcW w:w="1361" w:type="dxa"/>
            <w:tcBorders>
              <w:top w:val="outset" w:color="000000" w:sz="8"/>
              <w:left w:val="outset" w:color="000000" w:sz="8"/>
              <w:bottom w:val="outset" w:color="000000" w:sz="8"/>
              <w:right w:val="outset" w:color="000000" w:sz="8"/>
            </w:tcBorders>
            <w:vAlign w:val="center"/>
          </w:tcPr>
          <w:bookmarkStart w:name="14052" w:id="12246"/>
          <w:p>
            <w:pPr>
              <w:spacing w:after="0"/>
              <w:ind w:left="0"/>
              <w:jc w:val="center"/>
            </w:pPr>
            <w:r>
              <w:rPr>
                <w:rFonts w:ascii="Arial"/>
                <w:b w:val="false"/>
                <w:i w:val="false"/>
                <w:color w:val="000000"/>
                <w:sz w:val="15"/>
              </w:rPr>
              <w:t>30/05/2019</w:t>
            </w:r>
          </w:p>
          <w:bookmarkEnd w:id="12246"/>
        </w:tc>
        <w:tc>
          <w:tcPr>
            <w:tcW w:w="1361" w:type="dxa"/>
            <w:tcBorders>
              <w:top w:val="outset" w:color="000000" w:sz="8"/>
              <w:left w:val="outset" w:color="000000" w:sz="8"/>
              <w:bottom w:val="outset" w:color="000000" w:sz="8"/>
              <w:right w:val="outset" w:color="000000" w:sz="8"/>
            </w:tcBorders>
            <w:vAlign w:val="center"/>
          </w:tcPr>
          <w:bookmarkStart w:name="14053" w:id="12247"/>
          <w:p>
            <w:pPr>
              <w:spacing w:after="0"/>
              <w:ind w:left="0"/>
              <w:jc w:val="center"/>
            </w:pPr>
            <w:r>
              <w:rPr>
                <w:rFonts w:ascii="Arial"/>
                <w:b w:val="false"/>
                <w:i w:val="false"/>
                <w:color w:val="000000"/>
                <w:sz w:val="15"/>
              </w:rPr>
              <w:t>28/08/2019</w:t>
            </w:r>
          </w:p>
          <w:bookmarkEnd w:id="12247"/>
        </w:tc>
        <w:tc>
          <w:tcPr>
            <w:tcW w:w="967" w:type="dxa"/>
            <w:tcBorders>
              <w:top w:val="outset" w:color="000000" w:sz="8"/>
              <w:left w:val="outset" w:color="000000" w:sz="8"/>
              <w:bottom w:val="outset" w:color="000000" w:sz="8"/>
              <w:right w:val="outset" w:color="000000" w:sz="8"/>
            </w:tcBorders>
            <w:vAlign w:val="center"/>
          </w:tcPr>
          <w:bookmarkStart w:name="14054" w:id="12248"/>
          <w:p>
            <w:pPr>
              <w:spacing w:after="0"/>
              <w:ind w:left="0"/>
              <w:jc w:val="center"/>
            </w:pPr>
          </w:p>
          <w:bookmarkEnd w:id="122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55" w:id="12249"/>
          <w:p>
            <w:pPr>
              <w:spacing w:after="0"/>
              <w:ind w:left="0"/>
              <w:jc w:val="left"/>
            </w:pPr>
            <w:r>
              <w:rPr>
                <w:rFonts w:ascii="Arial"/>
                <w:b w:val="false"/>
                <w:i w:val="false"/>
                <w:color w:val="000000"/>
                <w:sz w:val="15"/>
              </w:rPr>
              <w:t>nystatin</w:t>
            </w:r>
          </w:p>
          <w:bookmarkEnd w:id="12249"/>
        </w:tc>
        <w:tc>
          <w:tcPr>
            <w:tcW w:w="1152" w:type="dxa"/>
            <w:tcBorders>
              <w:top w:val="outset" w:color="000000" w:sz="8"/>
              <w:left w:val="outset" w:color="000000" w:sz="8"/>
              <w:bottom w:val="outset" w:color="000000" w:sz="8"/>
              <w:right w:val="outset" w:color="000000" w:sz="8"/>
            </w:tcBorders>
            <w:vAlign w:val="center"/>
          </w:tcPr>
          <w:bookmarkStart w:name="14056" w:id="12250"/>
          <w:p>
            <w:pPr>
              <w:spacing w:after="0"/>
              <w:ind w:left="0"/>
              <w:jc w:val="center"/>
            </w:pPr>
            <w:r>
              <w:rPr>
                <w:rFonts w:ascii="Arial"/>
                <w:b w:val="false"/>
                <w:i w:val="false"/>
                <w:color w:val="000000"/>
                <w:sz w:val="15"/>
              </w:rPr>
              <w:t>13 років</w:t>
            </w:r>
          </w:p>
          <w:bookmarkEnd w:id="12250"/>
        </w:tc>
        <w:tc>
          <w:tcPr>
            <w:tcW w:w="1361" w:type="dxa"/>
            <w:tcBorders>
              <w:top w:val="outset" w:color="000000" w:sz="8"/>
              <w:left w:val="outset" w:color="000000" w:sz="8"/>
              <w:bottom w:val="outset" w:color="000000" w:sz="8"/>
              <w:right w:val="outset" w:color="000000" w:sz="8"/>
            </w:tcBorders>
            <w:vAlign w:val="center"/>
          </w:tcPr>
          <w:bookmarkStart w:name="14057" w:id="12251"/>
          <w:p>
            <w:pPr>
              <w:spacing w:after="0"/>
              <w:ind w:left="0"/>
              <w:jc w:val="center"/>
            </w:pPr>
            <w:r>
              <w:rPr>
                <w:rFonts w:ascii="Arial"/>
                <w:b w:val="false"/>
                <w:i w:val="false"/>
                <w:color w:val="000000"/>
                <w:sz w:val="15"/>
              </w:rPr>
              <w:t>12/08/2025</w:t>
            </w:r>
          </w:p>
          <w:bookmarkEnd w:id="12251"/>
        </w:tc>
        <w:tc>
          <w:tcPr>
            <w:tcW w:w="1361" w:type="dxa"/>
            <w:tcBorders>
              <w:top w:val="outset" w:color="000000" w:sz="8"/>
              <w:left w:val="outset" w:color="000000" w:sz="8"/>
              <w:bottom w:val="outset" w:color="000000" w:sz="8"/>
              <w:right w:val="outset" w:color="000000" w:sz="8"/>
            </w:tcBorders>
            <w:vAlign w:val="center"/>
          </w:tcPr>
          <w:bookmarkStart w:name="14058" w:id="12252"/>
          <w:p>
            <w:pPr>
              <w:spacing w:after="0"/>
              <w:ind w:left="0"/>
              <w:jc w:val="center"/>
            </w:pPr>
            <w:r>
              <w:rPr>
                <w:rFonts w:ascii="Arial"/>
                <w:b w:val="false"/>
                <w:i w:val="false"/>
                <w:color w:val="000000"/>
                <w:sz w:val="15"/>
              </w:rPr>
              <w:t>10/11/2025</w:t>
            </w:r>
          </w:p>
          <w:bookmarkEnd w:id="12252"/>
        </w:tc>
        <w:tc>
          <w:tcPr>
            <w:tcW w:w="967" w:type="dxa"/>
            <w:tcBorders>
              <w:top w:val="outset" w:color="000000" w:sz="8"/>
              <w:left w:val="outset" w:color="000000" w:sz="8"/>
              <w:bottom w:val="outset" w:color="000000" w:sz="8"/>
              <w:right w:val="outset" w:color="000000" w:sz="8"/>
            </w:tcBorders>
            <w:vAlign w:val="center"/>
          </w:tcPr>
          <w:bookmarkStart w:name="14059" w:id="12253"/>
          <w:p>
            <w:pPr>
              <w:spacing w:after="0"/>
              <w:ind w:left="0"/>
              <w:jc w:val="center"/>
            </w:pPr>
          </w:p>
          <w:bookmarkEnd w:id="122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60" w:id="12254"/>
          <w:p>
            <w:pPr>
              <w:spacing w:after="0"/>
              <w:ind w:left="0"/>
              <w:jc w:val="left"/>
            </w:pPr>
            <w:r>
              <w:rPr>
                <w:rFonts w:ascii="Arial"/>
                <w:b w:val="false"/>
                <w:i w:val="false"/>
                <w:color w:val="000000"/>
                <w:sz w:val="15"/>
              </w:rPr>
              <w:t>obinutuzumab</w:t>
            </w:r>
          </w:p>
          <w:bookmarkEnd w:id="12254"/>
        </w:tc>
        <w:tc>
          <w:tcPr>
            <w:tcW w:w="1152" w:type="dxa"/>
            <w:tcBorders>
              <w:top w:val="outset" w:color="000000" w:sz="8"/>
              <w:left w:val="outset" w:color="000000" w:sz="8"/>
              <w:bottom w:val="outset" w:color="000000" w:sz="8"/>
              <w:right w:val="outset" w:color="000000" w:sz="8"/>
            </w:tcBorders>
            <w:vAlign w:val="center"/>
          </w:tcPr>
          <w:bookmarkStart w:name="14061" w:id="12255"/>
          <w:p>
            <w:pPr>
              <w:spacing w:after="0"/>
              <w:ind w:left="0"/>
              <w:jc w:val="center"/>
            </w:pPr>
            <w:r>
              <w:rPr>
                <w:rFonts w:ascii="Arial"/>
                <w:b w:val="false"/>
                <w:i w:val="false"/>
                <w:color w:val="000000"/>
                <w:sz w:val="15"/>
              </w:rPr>
              <w:t>6 місяців</w:t>
            </w:r>
          </w:p>
          <w:bookmarkEnd w:id="12255"/>
        </w:tc>
        <w:tc>
          <w:tcPr>
            <w:tcW w:w="1361" w:type="dxa"/>
            <w:tcBorders>
              <w:top w:val="outset" w:color="000000" w:sz="8"/>
              <w:left w:val="outset" w:color="000000" w:sz="8"/>
              <w:bottom w:val="outset" w:color="000000" w:sz="8"/>
              <w:right w:val="outset" w:color="000000" w:sz="8"/>
            </w:tcBorders>
            <w:vAlign w:val="center"/>
          </w:tcPr>
          <w:bookmarkStart w:name="14062" w:id="12256"/>
          <w:p>
            <w:pPr>
              <w:spacing w:after="0"/>
              <w:ind w:left="0"/>
              <w:jc w:val="center"/>
            </w:pPr>
            <w:r>
              <w:rPr>
                <w:rFonts w:ascii="Arial"/>
                <w:b w:val="false"/>
                <w:i w:val="false"/>
                <w:color w:val="000000"/>
                <w:sz w:val="15"/>
              </w:rPr>
              <w:t>30/10/2018</w:t>
            </w:r>
          </w:p>
          <w:bookmarkEnd w:id="12256"/>
        </w:tc>
        <w:tc>
          <w:tcPr>
            <w:tcW w:w="1361" w:type="dxa"/>
            <w:tcBorders>
              <w:top w:val="outset" w:color="000000" w:sz="8"/>
              <w:left w:val="outset" w:color="000000" w:sz="8"/>
              <w:bottom w:val="outset" w:color="000000" w:sz="8"/>
              <w:right w:val="outset" w:color="000000" w:sz="8"/>
            </w:tcBorders>
            <w:vAlign w:val="center"/>
          </w:tcPr>
          <w:bookmarkStart w:name="14063" w:id="12257"/>
          <w:p>
            <w:pPr>
              <w:spacing w:after="0"/>
              <w:ind w:left="0"/>
              <w:jc w:val="center"/>
            </w:pPr>
            <w:r>
              <w:rPr>
                <w:rFonts w:ascii="Arial"/>
                <w:b w:val="false"/>
                <w:i w:val="false"/>
                <w:color w:val="000000"/>
                <w:sz w:val="15"/>
              </w:rPr>
              <w:t>09/01/2019</w:t>
            </w:r>
          </w:p>
          <w:bookmarkEnd w:id="12257"/>
        </w:tc>
        <w:tc>
          <w:tcPr>
            <w:tcW w:w="967" w:type="dxa"/>
            <w:tcBorders>
              <w:top w:val="outset" w:color="000000" w:sz="8"/>
              <w:left w:val="outset" w:color="000000" w:sz="8"/>
              <w:bottom w:val="outset" w:color="000000" w:sz="8"/>
              <w:right w:val="outset" w:color="000000" w:sz="8"/>
            </w:tcBorders>
            <w:vAlign w:val="center"/>
          </w:tcPr>
          <w:bookmarkStart w:name="14064" w:id="12258"/>
          <w:p>
            <w:pPr>
              <w:spacing w:after="0"/>
              <w:ind w:left="0"/>
              <w:jc w:val="center"/>
            </w:pPr>
          </w:p>
          <w:bookmarkEnd w:id="122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65" w:id="12259"/>
          <w:p>
            <w:pPr>
              <w:spacing w:after="0"/>
              <w:ind w:left="0"/>
              <w:jc w:val="left"/>
            </w:pPr>
            <w:r>
              <w:rPr>
                <w:rFonts w:ascii="Arial"/>
                <w:b w:val="false"/>
                <w:i w:val="false"/>
                <w:color w:val="000000"/>
                <w:sz w:val="15"/>
              </w:rPr>
              <w:t>ocriplasmin</w:t>
            </w:r>
          </w:p>
          <w:bookmarkEnd w:id="12259"/>
        </w:tc>
        <w:tc>
          <w:tcPr>
            <w:tcW w:w="1152" w:type="dxa"/>
            <w:tcBorders>
              <w:top w:val="outset" w:color="000000" w:sz="8"/>
              <w:left w:val="outset" w:color="000000" w:sz="8"/>
              <w:bottom w:val="outset" w:color="000000" w:sz="8"/>
              <w:right w:val="outset" w:color="000000" w:sz="8"/>
            </w:tcBorders>
            <w:vAlign w:val="center"/>
          </w:tcPr>
          <w:bookmarkStart w:name="14066" w:id="12260"/>
          <w:p>
            <w:pPr>
              <w:spacing w:after="0"/>
              <w:ind w:left="0"/>
              <w:jc w:val="center"/>
            </w:pPr>
            <w:r>
              <w:rPr>
                <w:rFonts w:ascii="Arial"/>
                <w:b w:val="false"/>
                <w:i w:val="false"/>
                <w:color w:val="000000"/>
                <w:sz w:val="15"/>
              </w:rPr>
              <w:t>6 місяців</w:t>
            </w:r>
          </w:p>
          <w:bookmarkEnd w:id="12260"/>
        </w:tc>
        <w:tc>
          <w:tcPr>
            <w:tcW w:w="1361" w:type="dxa"/>
            <w:tcBorders>
              <w:top w:val="outset" w:color="000000" w:sz="8"/>
              <w:left w:val="outset" w:color="000000" w:sz="8"/>
              <w:bottom w:val="outset" w:color="000000" w:sz="8"/>
              <w:right w:val="outset" w:color="000000" w:sz="8"/>
            </w:tcBorders>
            <w:vAlign w:val="center"/>
          </w:tcPr>
          <w:bookmarkStart w:name="14067" w:id="12261"/>
          <w:p>
            <w:pPr>
              <w:spacing w:after="0"/>
              <w:ind w:left="0"/>
              <w:jc w:val="center"/>
            </w:pPr>
            <w:r>
              <w:rPr>
                <w:rFonts w:ascii="Arial"/>
                <w:b w:val="false"/>
                <w:i w:val="false"/>
                <w:color w:val="000000"/>
                <w:sz w:val="15"/>
              </w:rPr>
              <w:t>16/10/2018</w:t>
            </w:r>
          </w:p>
          <w:bookmarkEnd w:id="12261"/>
        </w:tc>
        <w:tc>
          <w:tcPr>
            <w:tcW w:w="1361" w:type="dxa"/>
            <w:tcBorders>
              <w:top w:val="outset" w:color="000000" w:sz="8"/>
              <w:left w:val="outset" w:color="000000" w:sz="8"/>
              <w:bottom w:val="outset" w:color="000000" w:sz="8"/>
              <w:right w:val="outset" w:color="000000" w:sz="8"/>
            </w:tcBorders>
            <w:vAlign w:val="center"/>
          </w:tcPr>
          <w:bookmarkStart w:name="14068" w:id="12262"/>
          <w:p>
            <w:pPr>
              <w:spacing w:after="0"/>
              <w:ind w:left="0"/>
              <w:jc w:val="center"/>
            </w:pPr>
            <w:r>
              <w:rPr>
                <w:rFonts w:ascii="Arial"/>
                <w:b w:val="false"/>
                <w:i w:val="false"/>
                <w:color w:val="000000"/>
                <w:sz w:val="15"/>
              </w:rPr>
              <w:t>25/12/2019</w:t>
            </w:r>
          </w:p>
          <w:bookmarkEnd w:id="12262"/>
        </w:tc>
        <w:tc>
          <w:tcPr>
            <w:tcW w:w="967" w:type="dxa"/>
            <w:tcBorders>
              <w:top w:val="outset" w:color="000000" w:sz="8"/>
              <w:left w:val="outset" w:color="000000" w:sz="8"/>
              <w:bottom w:val="outset" w:color="000000" w:sz="8"/>
              <w:right w:val="outset" w:color="000000" w:sz="8"/>
            </w:tcBorders>
            <w:vAlign w:val="center"/>
          </w:tcPr>
          <w:bookmarkStart w:name="14069" w:id="12263"/>
          <w:p>
            <w:pPr>
              <w:spacing w:after="0"/>
              <w:ind w:left="0"/>
              <w:jc w:val="center"/>
            </w:pPr>
          </w:p>
          <w:bookmarkEnd w:id="122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70" w:id="12264"/>
          <w:p>
            <w:pPr>
              <w:spacing w:after="0"/>
              <w:ind w:left="0"/>
              <w:jc w:val="left"/>
            </w:pPr>
            <w:r>
              <w:rPr>
                <w:rFonts w:ascii="Arial"/>
                <w:b w:val="false"/>
                <w:i w:val="false"/>
                <w:color w:val="000000"/>
                <w:sz w:val="15"/>
              </w:rPr>
              <w:t>octenidine dihydrochloride, phenoxyethanol</w:t>
            </w:r>
          </w:p>
          <w:bookmarkEnd w:id="12264"/>
        </w:tc>
        <w:tc>
          <w:tcPr>
            <w:tcW w:w="1152" w:type="dxa"/>
            <w:tcBorders>
              <w:top w:val="outset" w:color="000000" w:sz="8"/>
              <w:left w:val="outset" w:color="000000" w:sz="8"/>
              <w:bottom w:val="outset" w:color="000000" w:sz="8"/>
              <w:right w:val="outset" w:color="000000" w:sz="8"/>
            </w:tcBorders>
            <w:vAlign w:val="center"/>
          </w:tcPr>
          <w:bookmarkStart w:name="14071" w:id="12265"/>
          <w:p>
            <w:pPr>
              <w:spacing w:after="0"/>
              <w:ind w:left="0"/>
              <w:jc w:val="center"/>
            </w:pPr>
            <w:r>
              <w:rPr>
                <w:rFonts w:ascii="Arial"/>
                <w:b w:val="false"/>
                <w:i w:val="false"/>
                <w:color w:val="000000"/>
                <w:sz w:val="15"/>
              </w:rPr>
              <w:t>5 років</w:t>
            </w:r>
          </w:p>
          <w:bookmarkEnd w:id="12265"/>
        </w:tc>
        <w:tc>
          <w:tcPr>
            <w:tcW w:w="1361" w:type="dxa"/>
            <w:tcBorders>
              <w:top w:val="outset" w:color="000000" w:sz="8"/>
              <w:left w:val="outset" w:color="000000" w:sz="8"/>
              <w:bottom w:val="outset" w:color="000000" w:sz="8"/>
              <w:right w:val="outset" w:color="000000" w:sz="8"/>
            </w:tcBorders>
            <w:vAlign w:val="center"/>
          </w:tcPr>
          <w:bookmarkStart w:name="14072" w:id="12266"/>
          <w:p>
            <w:pPr>
              <w:spacing w:after="0"/>
              <w:ind w:left="0"/>
              <w:jc w:val="center"/>
            </w:pPr>
            <w:r>
              <w:rPr>
                <w:rFonts w:ascii="Arial"/>
                <w:b w:val="false"/>
                <w:i w:val="false"/>
                <w:color w:val="000000"/>
                <w:sz w:val="15"/>
              </w:rPr>
              <w:t>01/01/2022</w:t>
            </w:r>
          </w:p>
          <w:bookmarkEnd w:id="12266"/>
        </w:tc>
        <w:tc>
          <w:tcPr>
            <w:tcW w:w="1361" w:type="dxa"/>
            <w:tcBorders>
              <w:top w:val="outset" w:color="000000" w:sz="8"/>
              <w:left w:val="outset" w:color="000000" w:sz="8"/>
              <w:bottom w:val="outset" w:color="000000" w:sz="8"/>
              <w:right w:val="outset" w:color="000000" w:sz="8"/>
            </w:tcBorders>
            <w:vAlign w:val="center"/>
          </w:tcPr>
          <w:bookmarkStart w:name="14073" w:id="12267"/>
          <w:p>
            <w:pPr>
              <w:spacing w:after="0"/>
              <w:ind w:left="0"/>
              <w:jc w:val="center"/>
            </w:pPr>
            <w:r>
              <w:rPr>
                <w:rFonts w:ascii="Arial"/>
                <w:b w:val="false"/>
                <w:i w:val="false"/>
                <w:color w:val="000000"/>
                <w:sz w:val="15"/>
              </w:rPr>
              <w:t>01/04/2022</w:t>
            </w:r>
          </w:p>
          <w:bookmarkEnd w:id="12267"/>
        </w:tc>
        <w:tc>
          <w:tcPr>
            <w:tcW w:w="967" w:type="dxa"/>
            <w:tcBorders>
              <w:top w:val="outset" w:color="000000" w:sz="8"/>
              <w:left w:val="outset" w:color="000000" w:sz="8"/>
              <w:bottom w:val="outset" w:color="000000" w:sz="8"/>
              <w:right w:val="outset" w:color="000000" w:sz="8"/>
            </w:tcBorders>
            <w:vAlign w:val="center"/>
          </w:tcPr>
          <w:bookmarkStart w:name="14074" w:id="12268"/>
          <w:p>
            <w:pPr>
              <w:spacing w:after="0"/>
              <w:ind w:left="0"/>
              <w:jc w:val="center"/>
            </w:pPr>
          </w:p>
          <w:bookmarkEnd w:id="122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75" w:id="12269"/>
          <w:p>
            <w:pPr>
              <w:spacing w:after="0"/>
              <w:ind w:left="0"/>
              <w:jc w:val="left"/>
            </w:pPr>
            <w:r>
              <w:rPr>
                <w:rFonts w:ascii="Arial"/>
                <w:b w:val="false"/>
                <w:i w:val="false"/>
                <w:color w:val="000000"/>
                <w:sz w:val="15"/>
              </w:rPr>
              <w:t>octocog alpha**</w:t>
            </w:r>
          </w:p>
          <w:bookmarkEnd w:id="12269"/>
        </w:tc>
        <w:tc>
          <w:tcPr>
            <w:tcW w:w="1152" w:type="dxa"/>
            <w:tcBorders>
              <w:top w:val="outset" w:color="000000" w:sz="8"/>
              <w:left w:val="outset" w:color="000000" w:sz="8"/>
              <w:bottom w:val="outset" w:color="000000" w:sz="8"/>
              <w:right w:val="outset" w:color="000000" w:sz="8"/>
            </w:tcBorders>
            <w:vAlign w:val="center"/>
          </w:tcPr>
          <w:bookmarkStart w:name="14076" w:id="12270"/>
          <w:p>
            <w:pPr>
              <w:spacing w:after="0"/>
              <w:ind w:left="0"/>
              <w:jc w:val="center"/>
            </w:pPr>
            <w:r>
              <w:rPr>
                <w:rFonts w:ascii="Arial"/>
                <w:b w:val="false"/>
                <w:i w:val="false"/>
                <w:color w:val="000000"/>
                <w:sz w:val="15"/>
              </w:rPr>
              <w:t>3 роки</w:t>
            </w:r>
          </w:p>
          <w:bookmarkEnd w:id="12270"/>
        </w:tc>
        <w:tc>
          <w:tcPr>
            <w:tcW w:w="1361" w:type="dxa"/>
            <w:tcBorders>
              <w:top w:val="outset" w:color="000000" w:sz="8"/>
              <w:left w:val="outset" w:color="000000" w:sz="8"/>
              <w:bottom w:val="outset" w:color="000000" w:sz="8"/>
              <w:right w:val="outset" w:color="000000" w:sz="8"/>
            </w:tcBorders>
            <w:vAlign w:val="center"/>
          </w:tcPr>
          <w:bookmarkStart w:name="14077" w:id="12271"/>
          <w:p>
            <w:pPr>
              <w:spacing w:after="0"/>
              <w:ind w:left="0"/>
              <w:jc w:val="center"/>
            </w:pPr>
            <w:r>
              <w:rPr>
                <w:rFonts w:ascii="Arial"/>
                <w:b w:val="false"/>
                <w:i w:val="false"/>
                <w:color w:val="000000"/>
                <w:sz w:val="15"/>
              </w:rPr>
              <w:t>28/02/2020</w:t>
            </w:r>
          </w:p>
          <w:bookmarkEnd w:id="12271"/>
        </w:tc>
        <w:tc>
          <w:tcPr>
            <w:tcW w:w="1361" w:type="dxa"/>
            <w:tcBorders>
              <w:top w:val="outset" w:color="000000" w:sz="8"/>
              <w:left w:val="outset" w:color="000000" w:sz="8"/>
              <w:bottom w:val="outset" w:color="000000" w:sz="8"/>
              <w:right w:val="outset" w:color="000000" w:sz="8"/>
            </w:tcBorders>
            <w:vAlign w:val="center"/>
          </w:tcPr>
          <w:bookmarkStart w:name="14078" w:id="12272"/>
          <w:p>
            <w:pPr>
              <w:spacing w:after="0"/>
              <w:ind w:left="0"/>
              <w:jc w:val="center"/>
            </w:pPr>
            <w:r>
              <w:rPr>
                <w:rFonts w:ascii="Arial"/>
                <w:b w:val="false"/>
                <w:i w:val="false"/>
                <w:color w:val="000000"/>
                <w:sz w:val="15"/>
              </w:rPr>
              <w:t>29/05/2020</w:t>
            </w:r>
          </w:p>
          <w:bookmarkEnd w:id="12272"/>
        </w:tc>
        <w:tc>
          <w:tcPr>
            <w:tcW w:w="967" w:type="dxa"/>
            <w:tcBorders>
              <w:top w:val="outset" w:color="000000" w:sz="8"/>
              <w:left w:val="outset" w:color="000000" w:sz="8"/>
              <w:bottom w:val="outset" w:color="000000" w:sz="8"/>
              <w:right w:val="outset" w:color="000000" w:sz="8"/>
            </w:tcBorders>
            <w:vAlign w:val="center"/>
          </w:tcPr>
          <w:bookmarkStart w:name="14079" w:id="12273"/>
          <w:p>
            <w:pPr>
              <w:spacing w:after="0"/>
              <w:ind w:left="0"/>
              <w:jc w:val="center"/>
            </w:pPr>
          </w:p>
          <w:bookmarkEnd w:id="122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80" w:id="12274"/>
          <w:p>
            <w:pPr>
              <w:spacing w:after="0"/>
              <w:ind w:left="0"/>
              <w:jc w:val="left"/>
            </w:pPr>
            <w:r>
              <w:rPr>
                <w:rFonts w:ascii="Arial"/>
                <w:b w:val="false"/>
                <w:i w:val="false"/>
                <w:color w:val="000000"/>
                <w:sz w:val="15"/>
              </w:rPr>
              <w:t>octreotide</w:t>
            </w:r>
          </w:p>
          <w:bookmarkEnd w:id="12274"/>
        </w:tc>
        <w:tc>
          <w:tcPr>
            <w:tcW w:w="1152" w:type="dxa"/>
            <w:tcBorders>
              <w:top w:val="outset" w:color="000000" w:sz="8"/>
              <w:left w:val="outset" w:color="000000" w:sz="8"/>
              <w:bottom w:val="outset" w:color="000000" w:sz="8"/>
              <w:right w:val="outset" w:color="000000" w:sz="8"/>
            </w:tcBorders>
            <w:vAlign w:val="center"/>
          </w:tcPr>
          <w:bookmarkStart w:name="14081" w:id="12275"/>
          <w:p>
            <w:pPr>
              <w:spacing w:after="0"/>
              <w:ind w:left="0"/>
              <w:jc w:val="center"/>
            </w:pPr>
            <w:r>
              <w:rPr>
                <w:rFonts w:ascii="Arial"/>
                <w:b w:val="false"/>
                <w:i w:val="false"/>
                <w:color w:val="000000"/>
                <w:sz w:val="15"/>
              </w:rPr>
              <w:t>3 роки</w:t>
            </w:r>
          </w:p>
          <w:bookmarkEnd w:id="12275"/>
        </w:tc>
        <w:tc>
          <w:tcPr>
            <w:tcW w:w="1361" w:type="dxa"/>
            <w:tcBorders>
              <w:top w:val="outset" w:color="000000" w:sz="8"/>
              <w:left w:val="outset" w:color="000000" w:sz="8"/>
              <w:bottom w:val="outset" w:color="000000" w:sz="8"/>
              <w:right w:val="outset" w:color="000000" w:sz="8"/>
            </w:tcBorders>
            <w:vAlign w:val="center"/>
          </w:tcPr>
          <w:bookmarkStart w:name="14082" w:id="12276"/>
          <w:p>
            <w:pPr>
              <w:spacing w:after="0"/>
              <w:ind w:left="0"/>
              <w:jc w:val="center"/>
            </w:pPr>
            <w:r>
              <w:rPr>
                <w:rFonts w:ascii="Arial"/>
                <w:b w:val="false"/>
                <w:i w:val="false"/>
                <w:color w:val="000000"/>
                <w:sz w:val="15"/>
              </w:rPr>
              <w:t>30/06/2020</w:t>
            </w:r>
          </w:p>
          <w:bookmarkEnd w:id="12276"/>
        </w:tc>
        <w:tc>
          <w:tcPr>
            <w:tcW w:w="1361" w:type="dxa"/>
            <w:tcBorders>
              <w:top w:val="outset" w:color="000000" w:sz="8"/>
              <w:left w:val="outset" w:color="000000" w:sz="8"/>
              <w:bottom w:val="outset" w:color="000000" w:sz="8"/>
              <w:right w:val="outset" w:color="000000" w:sz="8"/>
            </w:tcBorders>
            <w:vAlign w:val="center"/>
          </w:tcPr>
          <w:bookmarkStart w:name="14083" w:id="12277"/>
          <w:p>
            <w:pPr>
              <w:spacing w:after="0"/>
              <w:ind w:left="0"/>
              <w:jc w:val="center"/>
            </w:pPr>
            <w:r>
              <w:rPr>
                <w:rFonts w:ascii="Arial"/>
                <w:b w:val="false"/>
                <w:i w:val="false"/>
                <w:color w:val="000000"/>
                <w:sz w:val="15"/>
              </w:rPr>
              <w:t>28/09/2020</w:t>
            </w:r>
          </w:p>
          <w:bookmarkEnd w:id="12277"/>
        </w:tc>
        <w:tc>
          <w:tcPr>
            <w:tcW w:w="967" w:type="dxa"/>
            <w:tcBorders>
              <w:top w:val="outset" w:color="000000" w:sz="8"/>
              <w:left w:val="outset" w:color="000000" w:sz="8"/>
              <w:bottom w:val="outset" w:color="000000" w:sz="8"/>
              <w:right w:val="outset" w:color="000000" w:sz="8"/>
            </w:tcBorders>
            <w:vAlign w:val="center"/>
          </w:tcPr>
          <w:bookmarkStart w:name="14084" w:id="12278"/>
          <w:p>
            <w:pPr>
              <w:spacing w:after="0"/>
              <w:ind w:left="0"/>
              <w:jc w:val="center"/>
            </w:pPr>
          </w:p>
          <w:bookmarkEnd w:id="122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85" w:id="12279"/>
          <w:p>
            <w:pPr>
              <w:spacing w:after="0"/>
              <w:ind w:left="0"/>
              <w:jc w:val="left"/>
            </w:pPr>
            <w:r>
              <w:rPr>
                <w:rFonts w:ascii="Arial"/>
                <w:b w:val="false"/>
                <w:i w:val="false"/>
                <w:color w:val="000000"/>
                <w:sz w:val="15"/>
              </w:rPr>
              <w:t>ofatumumab</w:t>
            </w:r>
          </w:p>
          <w:bookmarkEnd w:id="12279"/>
        </w:tc>
        <w:tc>
          <w:tcPr>
            <w:tcW w:w="1152" w:type="dxa"/>
            <w:tcBorders>
              <w:top w:val="outset" w:color="000000" w:sz="8"/>
              <w:left w:val="outset" w:color="000000" w:sz="8"/>
              <w:bottom w:val="outset" w:color="000000" w:sz="8"/>
              <w:right w:val="outset" w:color="000000" w:sz="8"/>
            </w:tcBorders>
            <w:vAlign w:val="center"/>
          </w:tcPr>
          <w:bookmarkStart w:name="14086" w:id="12280"/>
          <w:p>
            <w:pPr>
              <w:spacing w:after="0"/>
              <w:ind w:left="0"/>
              <w:jc w:val="center"/>
            </w:pPr>
            <w:r>
              <w:rPr>
                <w:rFonts w:ascii="Arial"/>
                <w:b w:val="false"/>
                <w:i w:val="false"/>
                <w:color w:val="000000"/>
                <w:sz w:val="15"/>
              </w:rPr>
              <w:t>1 рік</w:t>
            </w:r>
          </w:p>
          <w:bookmarkEnd w:id="12280"/>
        </w:tc>
        <w:tc>
          <w:tcPr>
            <w:tcW w:w="1361" w:type="dxa"/>
            <w:tcBorders>
              <w:top w:val="outset" w:color="000000" w:sz="8"/>
              <w:left w:val="outset" w:color="000000" w:sz="8"/>
              <w:bottom w:val="outset" w:color="000000" w:sz="8"/>
              <w:right w:val="outset" w:color="000000" w:sz="8"/>
            </w:tcBorders>
            <w:vAlign w:val="center"/>
          </w:tcPr>
          <w:bookmarkStart w:name="14087" w:id="12281"/>
          <w:p>
            <w:pPr>
              <w:spacing w:after="0"/>
              <w:ind w:left="0"/>
              <w:jc w:val="center"/>
            </w:pPr>
            <w:r>
              <w:rPr>
                <w:rFonts w:ascii="Arial"/>
                <w:b w:val="false"/>
                <w:i w:val="false"/>
                <w:color w:val="000000"/>
                <w:sz w:val="15"/>
              </w:rPr>
              <w:t>25/10/2018</w:t>
            </w:r>
          </w:p>
          <w:bookmarkEnd w:id="12281"/>
        </w:tc>
        <w:tc>
          <w:tcPr>
            <w:tcW w:w="1361" w:type="dxa"/>
            <w:tcBorders>
              <w:top w:val="outset" w:color="000000" w:sz="8"/>
              <w:left w:val="outset" w:color="000000" w:sz="8"/>
              <w:bottom w:val="outset" w:color="000000" w:sz="8"/>
              <w:right w:val="outset" w:color="000000" w:sz="8"/>
            </w:tcBorders>
            <w:vAlign w:val="center"/>
          </w:tcPr>
          <w:bookmarkStart w:name="14088" w:id="12282"/>
          <w:p>
            <w:pPr>
              <w:spacing w:after="0"/>
              <w:ind w:left="0"/>
              <w:jc w:val="center"/>
            </w:pPr>
            <w:r>
              <w:rPr>
                <w:rFonts w:ascii="Arial"/>
                <w:b w:val="false"/>
                <w:i w:val="false"/>
                <w:color w:val="000000"/>
                <w:sz w:val="15"/>
              </w:rPr>
              <w:t>25/01/2019</w:t>
            </w:r>
          </w:p>
          <w:bookmarkEnd w:id="12282"/>
        </w:tc>
        <w:tc>
          <w:tcPr>
            <w:tcW w:w="967" w:type="dxa"/>
            <w:tcBorders>
              <w:top w:val="outset" w:color="000000" w:sz="8"/>
              <w:left w:val="outset" w:color="000000" w:sz="8"/>
              <w:bottom w:val="outset" w:color="000000" w:sz="8"/>
              <w:right w:val="outset" w:color="000000" w:sz="8"/>
            </w:tcBorders>
            <w:vAlign w:val="center"/>
          </w:tcPr>
          <w:bookmarkStart w:name="14089" w:id="12283"/>
          <w:p>
            <w:pPr>
              <w:spacing w:after="0"/>
              <w:ind w:left="0"/>
              <w:jc w:val="center"/>
            </w:pPr>
          </w:p>
          <w:bookmarkEnd w:id="122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90" w:id="12284"/>
          <w:p>
            <w:pPr>
              <w:spacing w:after="0"/>
              <w:ind w:left="0"/>
              <w:jc w:val="left"/>
            </w:pPr>
            <w:r>
              <w:rPr>
                <w:rFonts w:ascii="Arial"/>
                <w:b w:val="false"/>
                <w:i w:val="false"/>
                <w:color w:val="000000"/>
                <w:sz w:val="15"/>
              </w:rPr>
              <w:t>ofloxacin (systemic use)</w:t>
            </w:r>
          </w:p>
          <w:bookmarkEnd w:id="12284"/>
        </w:tc>
        <w:tc>
          <w:tcPr>
            <w:tcW w:w="1152" w:type="dxa"/>
            <w:tcBorders>
              <w:top w:val="outset" w:color="000000" w:sz="8"/>
              <w:left w:val="outset" w:color="000000" w:sz="8"/>
              <w:bottom w:val="outset" w:color="000000" w:sz="8"/>
              <w:right w:val="outset" w:color="000000" w:sz="8"/>
            </w:tcBorders>
            <w:vAlign w:val="center"/>
          </w:tcPr>
          <w:bookmarkStart w:name="14091" w:id="12285"/>
          <w:p>
            <w:pPr>
              <w:spacing w:after="0"/>
              <w:ind w:left="0"/>
              <w:jc w:val="center"/>
            </w:pPr>
            <w:r>
              <w:rPr>
                <w:rFonts w:ascii="Arial"/>
                <w:b w:val="false"/>
                <w:i w:val="false"/>
                <w:color w:val="000000"/>
                <w:sz w:val="15"/>
              </w:rPr>
              <w:t>3 роки</w:t>
            </w:r>
          </w:p>
          <w:bookmarkEnd w:id="12285"/>
        </w:tc>
        <w:tc>
          <w:tcPr>
            <w:tcW w:w="1361" w:type="dxa"/>
            <w:tcBorders>
              <w:top w:val="outset" w:color="000000" w:sz="8"/>
              <w:left w:val="outset" w:color="000000" w:sz="8"/>
              <w:bottom w:val="outset" w:color="000000" w:sz="8"/>
              <w:right w:val="outset" w:color="000000" w:sz="8"/>
            </w:tcBorders>
            <w:vAlign w:val="center"/>
          </w:tcPr>
          <w:bookmarkStart w:name="14092" w:id="12286"/>
          <w:p>
            <w:pPr>
              <w:spacing w:after="0"/>
              <w:ind w:left="0"/>
              <w:jc w:val="center"/>
            </w:pPr>
            <w:r>
              <w:rPr>
                <w:rFonts w:ascii="Arial"/>
                <w:b w:val="false"/>
                <w:i w:val="false"/>
                <w:color w:val="000000"/>
                <w:sz w:val="15"/>
              </w:rPr>
              <w:t>16/04/2018</w:t>
            </w:r>
          </w:p>
          <w:bookmarkEnd w:id="12286"/>
        </w:tc>
        <w:tc>
          <w:tcPr>
            <w:tcW w:w="1361" w:type="dxa"/>
            <w:tcBorders>
              <w:top w:val="outset" w:color="000000" w:sz="8"/>
              <w:left w:val="outset" w:color="000000" w:sz="8"/>
              <w:bottom w:val="outset" w:color="000000" w:sz="8"/>
              <w:right w:val="outset" w:color="000000" w:sz="8"/>
            </w:tcBorders>
            <w:vAlign w:val="center"/>
          </w:tcPr>
          <w:bookmarkStart w:name="14093" w:id="12287"/>
          <w:p>
            <w:pPr>
              <w:spacing w:after="0"/>
              <w:ind w:left="0"/>
              <w:jc w:val="center"/>
            </w:pPr>
            <w:r>
              <w:rPr>
                <w:rFonts w:ascii="Arial"/>
                <w:b w:val="false"/>
                <w:i w:val="false"/>
                <w:color w:val="000000"/>
                <w:sz w:val="15"/>
              </w:rPr>
              <w:t>15/07/2018</w:t>
            </w:r>
          </w:p>
          <w:bookmarkEnd w:id="12287"/>
        </w:tc>
        <w:tc>
          <w:tcPr>
            <w:tcW w:w="967" w:type="dxa"/>
            <w:tcBorders>
              <w:top w:val="outset" w:color="000000" w:sz="8"/>
              <w:left w:val="outset" w:color="000000" w:sz="8"/>
              <w:bottom w:val="outset" w:color="000000" w:sz="8"/>
              <w:right w:val="outset" w:color="000000" w:sz="8"/>
            </w:tcBorders>
            <w:vAlign w:val="center"/>
          </w:tcPr>
          <w:bookmarkStart w:name="14094" w:id="12288"/>
          <w:p>
            <w:pPr>
              <w:spacing w:after="0"/>
              <w:ind w:left="0"/>
              <w:jc w:val="center"/>
            </w:pPr>
          </w:p>
          <w:bookmarkEnd w:id="122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095" w:id="12289"/>
          <w:p>
            <w:pPr>
              <w:spacing w:after="0"/>
              <w:ind w:left="0"/>
              <w:jc w:val="left"/>
            </w:pPr>
            <w:r>
              <w:rPr>
                <w:rFonts w:ascii="Arial"/>
                <w:b w:val="false"/>
                <w:i w:val="false"/>
                <w:color w:val="000000"/>
                <w:sz w:val="15"/>
              </w:rPr>
              <w:t>ofloxacin (topical use)</w:t>
            </w:r>
          </w:p>
          <w:bookmarkEnd w:id="12289"/>
        </w:tc>
        <w:tc>
          <w:tcPr>
            <w:tcW w:w="1152" w:type="dxa"/>
            <w:tcBorders>
              <w:top w:val="outset" w:color="000000" w:sz="8"/>
              <w:left w:val="outset" w:color="000000" w:sz="8"/>
              <w:bottom w:val="outset" w:color="000000" w:sz="8"/>
              <w:right w:val="outset" w:color="000000" w:sz="8"/>
            </w:tcBorders>
            <w:vAlign w:val="center"/>
          </w:tcPr>
          <w:bookmarkStart w:name="14096" w:id="12290"/>
          <w:p>
            <w:pPr>
              <w:spacing w:after="0"/>
              <w:ind w:left="0"/>
              <w:jc w:val="center"/>
            </w:pPr>
            <w:r>
              <w:rPr>
                <w:rFonts w:ascii="Arial"/>
                <w:b w:val="false"/>
                <w:i w:val="false"/>
                <w:color w:val="000000"/>
                <w:sz w:val="15"/>
              </w:rPr>
              <w:t>3 роки</w:t>
            </w:r>
          </w:p>
          <w:bookmarkEnd w:id="12290"/>
        </w:tc>
        <w:tc>
          <w:tcPr>
            <w:tcW w:w="1361" w:type="dxa"/>
            <w:tcBorders>
              <w:top w:val="outset" w:color="000000" w:sz="8"/>
              <w:left w:val="outset" w:color="000000" w:sz="8"/>
              <w:bottom w:val="outset" w:color="000000" w:sz="8"/>
              <w:right w:val="outset" w:color="000000" w:sz="8"/>
            </w:tcBorders>
            <w:vAlign w:val="center"/>
          </w:tcPr>
          <w:bookmarkStart w:name="14097" w:id="12291"/>
          <w:p>
            <w:pPr>
              <w:spacing w:after="0"/>
              <w:ind w:left="0"/>
              <w:jc w:val="center"/>
            </w:pPr>
            <w:r>
              <w:rPr>
                <w:rFonts w:ascii="Arial"/>
                <w:b w:val="false"/>
                <w:i w:val="false"/>
                <w:color w:val="000000"/>
                <w:sz w:val="15"/>
              </w:rPr>
              <w:t>16/04/2018</w:t>
            </w:r>
          </w:p>
          <w:bookmarkEnd w:id="12291"/>
        </w:tc>
        <w:tc>
          <w:tcPr>
            <w:tcW w:w="1361" w:type="dxa"/>
            <w:tcBorders>
              <w:top w:val="outset" w:color="000000" w:sz="8"/>
              <w:left w:val="outset" w:color="000000" w:sz="8"/>
              <w:bottom w:val="outset" w:color="000000" w:sz="8"/>
              <w:right w:val="outset" w:color="000000" w:sz="8"/>
            </w:tcBorders>
            <w:vAlign w:val="center"/>
          </w:tcPr>
          <w:bookmarkStart w:name="14098" w:id="12292"/>
          <w:p>
            <w:pPr>
              <w:spacing w:after="0"/>
              <w:ind w:left="0"/>
              <w:jc w:val="center"/>
            </w:pPr>
            <w:r>
              <w:rPr>
                <w:rFonts w:ascii="Arial"/>
                <w:b w:val="false"/>
                <w:i w:val="false"/>
                <w:color w:val="000000"/>
                <w:sz w:val="15"/>
              </w:rPr>
              <w:t>15/07/2018</w:t>
            </w:r>
          </w:p>
          <w:bookmarkEnd w:id="12292"/>
        </w:tc>
        <w:tc>
          <w:tcPr>
            <w:tcW w:w="967" w:type="dxa"/>
            <w:tcBorders>
              <w:top w:val="outset" w:color="000000" w:sz="8"/>
              <w:left w:val="outset" w:color="000000" w:sz="8"/>
              <w:bottom w:val="outset" w:color="000000" w:sz="8"/>
              <w:right w:val="outset" w:color="000000" w:sz="8"/>
            </w:tcBorders>
            <w:vAlign w:val="center"/>
          </w:tcPr>
          <w:bookmarkStart w:name="14099" w:id="12293"/>
          <w:p>
            <w:pPr>
              <w:spacing w:after="0"/>
              <w:ind w:left="0"/>
              <w:jc w:val="center"/>
            </w:pPr>
          </w:p>
          <w:bookmarkEnd w:id="122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00" w:id="12294"/>
          <w:p>
            <w:pPr>
              <w:spacing w:after="0"/>
              <w:ind w:left="0"/>
              <w:jc w:val="left"/>
            </w:pPr>
            <w:r>
              <w:rPr>
                <w:rFonts w:ascii="Arial"/>
                <w:b w:val="false"/>
                <w:i w:val="false"/>
                <w:color w:val="000000"/>
                <w:sz w:val="15"/>
              </w:rPr>
              <w:t>ofloxacin, ornidazole</w:t>
            </w:r>
          </w:p>
          <w:bookmarkEnd w:id="12294"/>
        </w:tc>
        <w:tc>
          <w:tcPr>
            <w:tcW w:w="1152" w:type="dxa"/>
            <w:tcBorders>
              <w:top w:val="outset" w:color="000000" w:sz="8"/>
              <w:left w:val="outset" w:color="000000" w:sz="8"/>
              <w:bottom w:val="outset" w:color="000000" w:sz="8"/>
              <w:right w:val="outset" w:color="000000" w:sz="8"/>
            </w:tcBorders>
            <w:vAlign w:val="center"/>
          </w:tcPr>
          <w:bookmarkStart w:name="14101" w:id="12295"/>
          <w:p>
            <w:pPr>
              <w:spacing w:after="0"/>
              <w:ind w:left="0"/>
              <w:jc w:val="center"/>
            </w:pPr>
            <w:r>
              <w:rPr>
                <w:rFonts w:ascii="Arial"/>
                <w:b w:val="false"/>
                <w:i w:val="false"/>
                <w:color w:val="000000"/>
                <w:sz w:val="15"/>
              </w:rPr>
              <w:t>3 роки</w:t>
            </w:r>
          </w:p>
          <w:bookmarkEnd w:id="12295"/>
        </w:tc>
        <w:tc>
          <w:tcPr>
            <w:tcW w:w="1361" w:type="dxa"/>
            <w:tcBorders>
              <w:top w:val="outset" w:color="000000" w:sz="8"/>
              <w:left w:val="outset" w:color="000000" w:sz="8"/>
              <w:bottom w:val="outset" w:color="000000" w:sz="8"/>
              <w:right w:val="outset" w:color="000000" w:sz="8"/>
            </w:tcBorders>
            <w:vAlign w:val="center"/>
          </w:tcPr>
          <w:bookmarkStart w:name="14102" w:id="12296"/>
          <w:p>
            <w:pPr>
              <w:spacing w:after="0"/>
              <w:ind w:left="0"/>
              <w:jc w:val="center"/>
            </w:pPr>
            <w:r>
              <w:rPr>
                <w:rFonts w:ascii="Arial"/>
                <w:b w:val="false"/>
                <w:i w:val="false"/>
                <w:color w:val="000000"/>
                <w:sz w:val="15"/>
              </w:rPr>
              <w:t>16/04/2018</w:t>
            </w:r>
          </w:p>
          <w:bookmarkEnd w:id="12296"/>
        </w:tc>
        <w:tc>
          <w:tcPr>
            <w:tcW w:w="1361" w:type="dxa"/>
            <w:tcBorders>
              <w:top w:val="outset" w:color="000000" w:sz="8"/>
              <w:left w:val="outset" w:color="000000" w:sz="8"/>
              <w:bottom w:val="outset" w:color="000000" w:sz="8"/>
              <w:right w:val="outset" w:color="000000" w:sz="8"/>
            </w:tcBorders>
            <w:vAlign w:val="center"/>
          </w:tcPr>
          <w:bookmarkStart w:name="14103" w:id="12297"/>
          <w:p>
            <w:pPr>
              <w:spacing w:after="0"/>
              <w:ind w:left="0"/>
              <w:jc w:val="center"/>
            </w:pPr>
            <w:r>
              <w:rPr>
                <w:rFonts w:ascii="Arial"/>
                <w:b w:val="false"/>
                <w:i w:val="false"/>
                <w:color w:val="000000"/>
                <w:sz w:val="15"/>
              </w:rPr>
              <w:t>15/07/2018</w:t>
            </w:r>
          </w:p>
          <w:bookmarkEnd w:id="12297"/>
        </w:tc>
        <w:tc>
          <w:tcPr>
            <w:tcW w:w="967" w:type="dxa"/>
            <w:tcBorders>
              <w:top w:val="outset" w:color="000000" w:sz="8"/>
              <w:left w:val="outset" w:color="000000" w:sz="8"/>
              <w:bottom w:val="outset" w:color="000000" w:sz="8"/>
              <w:right w:val="outset" w:color="000000" w:sz="8"/>
            </w:tcBorders>
            <w:vAlign w:val="center"/>
          </w:tcPr>
          <w:bookmarkStart w:name="14104" w:id="12298"/>
          <w:p>
            <w:pPr>
              <w:spacing w:after="0"/>
              <w:ind w:left="0"/>
              <w:jc w:val="center"/>
            </w:pPr>
          </w:p>
          <w:bookmarkEnd w:id="122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05" w:id="12299"/>
          <w:p>
            <w:pPr>
              <w:spacing w:after="0"/>
              <w:ind w:left="0"/>
              <w:jc w:val="left"/>
            </w:pPr>
            <w:r>
              <w:rPr>
                <w:rFonts w:ascii="Arial"/>
                <w:b w:val="false"/>
                <w:i w:val="false"/>
                <w:color w:val="000000"/>
                <w:sz w:val="15"/>
              </w:rPr>
              <w:t>oil terebinthine</w:t>
            </w:r>
          </w:p>
          <w:bookmarkEnd w:id="12299"/>
        </w:tc>
        <w:tc>
          <w:tcPr>
            <w:tcW w:w="1152" w:type="dxa"/>
            <w:tcBorders>
              <w:top w:val="outset" w:color="000000" w:sz="8"/>
              <w:left w:val="outset" w:color="000000" w:sz="8"/>
              <w:bottom w:val="outset" w:color="000000" w:sz="8"/>
              <w:right w:val="outset" w:color="000000" w:sz="8"/>
            </w:tcBorders>
            <w:vAlign w:val="center"/>
          </w:tcPr>
          <w:bookmarkStart w:name="14106" w:id="12300"/>
          <w:p>
            <w:pPr>
              <w:spacing w:after="0"/>
              <w:ind w:left="0"/>
              <w:jc w:val="center"/>
            </w:pPr>
            <w:r>
              <w:rPr>
                <w:rFonts w:ascii="Arial"/>
                <w:b w:val="false"/>
                <w:i w:val="false"/>
                <w:color w:val="000000"/>
                <w:sz w:val="15"/>
              </w:rPr>
              <w:t>13 років</w:t>
            </w:r>
          </w:p>
          <w:bookmarkEnd w:id="12300"/>
        </w:tc>
        <w:tc>
          <w:tcPr>
            <w:tcW w:w="1361" w:type="dxa"/>
            <w:tcBorders>
              <w:top w:val="outset" w:color="000000" w:sz="8"/>
              <w:left w:val="outset" w:color="000000" w:sz="8"/>
              <w:bottom w:val="outset" w:color="000000" w:sz="8"/>
              <w:right w:val="outset" w:color="000000" w:sz="8"/>
            </w:tcBorders>
            <w:vAlign w:val="center"/>
          </w:tcPr>
          <w:bookmarkStart w:name="14107" w:id="12301"/>
          <w:p>
            <w:pPr>
              <w:spacing w:after="0"/>
              <w:ind w:left="0"/>
              <w:jc w:val="center"/>
            </w:pPr>
            <w:r>
              <w:rPr>
                <w:rFonts w:ascii="Arial"/>
                <w:b w:val="false"/>
                <w:i w:val="false"/>
                <w:color w:val="000000"/>
                <w:sz w:val="15"/>
              </w:rPr>
              <w:t>01/06/2019</w:t>
            </w:r>
          </w:p>
          <w:bookmarkEnd w:id="12301"/>
        </w:tc>
        <w:tc>
          <w:tcPr>
            <w:tcW w:w="1361" w:type="dxa"/>
            <w:tcBorders>
              <w:top w:val="outset" w:color="000000" w:sz="8"/>
              <w:left w:val="outset" w:color="000000" w:sz="8"/>
              <w:bottom w:val="outset" w:color="000000" w:sz="8"/>
              <w:right w:val="outset" w:color="000000" w:sz="8"/>
            </w:tcBorders>
            <w:vAlign w:val="center"/>
          </w:tcPr>
          <w:bookmarkStart w:name="14108" w:id="12302"/>
          <w:p>
            <w:pPr>
              <w:spacing w:after="0"/>
              <w:ind w:left="0"/>
              <w:jc w:val="center"/>
            </w:pPr>
            <w:r>
              <w:rPr>
                <w:rFonts w:ascii="Arial"/>
                <w:b w:val="false"/>
                <w:i w:val="false"/>
                <w:color w:val="000000"/>
                <w:sz w:val="15"/>
              </w:rPr>
              <w:t>30/08/2019</w:t>
            </w:r>
          </w:p>
          <w:bookmarkEnd w:id="12302"/>
        </w:tc>
        <w:tc>
          <w:tcPr>
            <w:tcW w:w="967" w:type="dxa"/>
            <w:tcBorders>
              <w:top w:val="outset" w:color="000000" w:sz="8"/>
              <w:left w:val="outset" w:color="000000" w:sz="8"/>
              <w:bottom w:val="outset" w:color="000000" w:sz="8"/>
              <w:right w:val="outset" w:color="000000" w:sz="8"/>
            </w:tcBorders>
            <w:vAlign w:val="center"/>
          </w:tcPr>
          <w:bookmarkStart w:name="14109" w:id="12303"/>
          <w:p>
            <w:pPr>
              <w:spacing w:after="0"/>
              <w:ind w:left="0"/>
              <w:jc w:val="center"/>
            </w:pPr>
          </w:p>
          <w:bookmarkEnd w:id="123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10" w:id="12304"/>
          <w:p>
            <w:pPr>
              <w:spacing w:after="0"/>
              <w:ind w:left="0"/>
              <w:jc w:val="left"/>
            </w:pPr>
            <w:r>
              <w:rPr>
                <w:rFonts w:ascii="Arial"/>
                <w:b w:val="false"/>
                <w:i w:val="false"/>
                <w:color w:val="000000"/>
                <w:sz w:val="15"/>
              </w:rPr>
              <w:t>olanzapine</w:t>
            </w:r>
          </w:p>
          <w:bookmarkEnd w:id="12304"/>
        </w:tc>
        <w:tc>
          <w:tcPr>
            <w:tcW w:w="1152" w:type="dxa"/>
            <w:tcBorders>
              <w:top w:val="outset" w:color="000000" w:sz="8"/>
              <w:left w:val="outset" w:color="000000" w:sz="8"/>
              <w:bottom w:val="outset" w:color="000000" w:sz="8"/>
              <w:right w:val="outset" w:color="000000" w:sz="8"/>
            </w:tcBorders>
            <w:vAlign w:val="center"/>
          </w:tcPr>
          <w:bookmarkStart w:name="14111" w:id="12305"/>
          <w:p>
            <w:pPr>
              <w:spacing w:after="0"/>
              <w:ind w:left="0"/>
              <w:jc w:val="center"/>
            </w:pPr>
            <w:r>
              <w:rPr>
                <w:rFonts w:ascii="Arial"/>
                <w:b w:val="false"/>
                <w:i w:val="false"/>
                <w:color w:val="000000"/>
                <w:sz w:val="15"/>
              </w:rPr>
              <w:t>3 роки</w:t>
            </w:r>
          </w:p>
          <w:bookmarkEnd w:id="12305"/>
        </w:tc>
        <w:tc>
          <w:tcPr>
            <w:tcW w:w="1361" w:type="dxa"/>
            <w:tcBorders>
              <w:top w:val="outset" w:color="000000" w:sz="8"/>
              <w:left w:val="outset" w:color="000000" w:sz="8"/>
              <w:bottom w:val="outset" w:color="000000" w:sz="8"/>
              <w:right w:val="outset" w:color="000000" w:sz="8"/>
            </w:tcBorders>
            <w:vAlign w:val="center"/>
          </w:tcPr>
          <w:bookmarkStart w:name="14112" w:id="12306"/>
          <w:p>
            <w:pPr>
              <w:spacing w:after="0"/>
              <w:ind w:left="0"/>
              <w:jc w:val="center"/>
            </w:pPr>
            <w:r>
              <w:rPr>
                <w:rFonts w:ascii="Arial"/>
                <w:b w:val="false"/>
                <w:i w:val="false"/>
                <w:color w:val="000000"/>
                <w:sz w:val="15"/>
              </w:rPr>
              <w:t>31/03/2019</w:t>
            </w:r>
          </w:p>
          <w:bookmarkEnd w:id="12306"/>
        </w:tc>
        <w:tc>
          <w:tcPr>
            <w:tcW w:w="1361" w:type="dxa"/>
            <w:tcBorders>
              <w:top w:val="outset" w:color="000000" w:sz="8"/>
              <w:left w:val="outset" w:color="000000" w:sz="8"/>
              <w:bottom w:val="outset" w:color="000000" w:sz="8"/>
              <w:right w:val="outset" w:color="000000" w:sz="8"/>
            </w:tcBorders>
            <w:vAlign w:val="center"/>
          </w:tcPr>
          <w:bookmarkStart w:name="14113" w:id="12307"/>
          <w:p>
            <w:pPr>
              <w:spacing w:after="0"/>
              <w:ind w:left="0"/>
              <w:jc w:val="center"/>
            </w:pPr>
            <w:r>
              <w:rPr>
                <w:rFonts w:ascii="Arial"/>
                <w:b w:val="false"/>
                <w:i w:val="false"/>
                <w:color w:val="000000"/>
                <w:sz w:val="15"/>
              </w:rPr>
              <w:t>29/06/2019</w:t>
            </w:r>
          </w:p>
          <w:bookmarkEnd w:id="12307"/>
        </w:tc>
        <w:tc>
          <w:tcPr>
            <w:tcW w:w="967" w:type="dxa"/>
            <w:tcBorders>
              <w:top w:val="outset" w:color="000000" w:sz="8"/>
              <w:left w:val="outset" w:color="000000" w:sz="8"/>
              <w:bottom w:val="outset" w:color="000000" w:sz="8"/>
              <w:right w:val="outset" w:color="000000" w:sz="8"/>
            </w:tcBorders>
            <w:vAlign w:val="center"/>
          </w:tcPr>
          <w:bookmarkStart w:name="14114" w:id="12308"/>
          <w:p>
            <w:pPr>
              <w:spacing w:after="0"/>
              <w:ind w:left="0"/>
              <w:jc w:val="center"/>
            </w:pPr>
          </w:p>
          <w:bookmarkEnd w:id="123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15" w:id="12309"/>
          <w:p>
            <w:pPr>
              <w:spacing w:after="0"/>
              <w:ind w:left="0"/>
              <w:jc w:val="left"/>
            </w:pPr>
            <w:r>
              <w:rPr>
                <w:rFonts w:ascii="Arial"/>
                <w:b w:val="false"/>
                <w:i w:val="false"/>
                <w:color w:val="000000"/>
                <w:sz w:val="15"/>
              </w:rPr>
              <w:t>olmesartan</w:t>
            </w:r>
          </w:p>
          <w:bookmarkEnd w:id="12309"/>
        </w:tc>
        <w:tc>
          <w:tcPr>
            <w:tcW w:w="1152" w:type="dxa"/>
            <w:tcBorders>
              <w:top w:val="outset" w:color="000000" w:sz="8"/>
              <w:left w:val="outset" w:color="000000" w:sz="8"/>
              <w:bottom w:val="outset" w:color="000000" w:sz="8"/>
              <w:right w:val="outset" w:color="000000" w:sz="8"/>
            </w:tcBorders>
            <w:vAlign w:val="center"/>
          </w:tcPr>
          <w:bookmarkStart w:name="14116" w:id="12310"/>
          <w:p>
            <w:pPr>
              <w:spacing w:after="0"/>
              <w:ind w:left="0"/>
              <w:jc w:val="center"/>
            </w:pPr>
            <w:r>
              <w:rPr>
                <w:rFonts w:ascii="Arial"/>
                <w:b w:val="false"/>
                <w:i w:val="false"/>
                <w:color w:val="000000"/>
                <w:sz w:val="15"/>
              </w:rPr>
              <w:t>5 років</w:t>
            </w:r>
          </w:p>
          <w:bookmarkEnd w:id="12310"/>
        </w:tc>
        <w:tc>
          <w:tcPr>
            <w:tcW w:w="1361" w:type="dxa"/>
            <w:tcBorders>
              <w:top w:val="outset" w:color="000000" w:sz="8"/>
              <w:left w:val="outset" w:color="000000" w:sz="8"/>
              <w:bottom w:val="outset" w:color="000000" w:sz="8"/>
              <w:right w:val="outset" w:color="000000" w:sz="8"/>
            </w:tcBorders>
            <w:vAlign w:val="center"/>
          </w:tcPr>
          <w:bookmarkStart w:name="14117" w:id="12311"/>
          <w:p>
            <w:pPr>
              <w:spacing w:after="0"/>
              <w:ind w:left="0"/>
              <w:jc w:val="center"/>
            </w:pPr>
            <w:r>
              <w:rPr>
                <w:rFonts w:ascii="Arial"/>
                <w:b w:val="false"/>
                <w:i w:val="false"/>
                <w:color w:val="000000"/>
                <w:sz w:val="15"/>
              </w:rPr>
              <w:t>24/10/2021</w:t>
            </w:r>
          </w:p>
          <w:bookmarkEnd w:id="12311"/>
        </w:tc>
        <w:tc>
          <w:tcPr>
            <w:tcW w:w="1361" w:type="dxa"/>
            <w:tcBorders>
              <w:top w:val="outset" w:color="000000" w:sz="8"/>
              <w:left w:val="outset" w:color="000000" w:sz="8"/>
              <w:bottom w:val="outset" w:color="000000" w:sz="8"/>
              <w:right w:val="outset" w:color="000000" w:sz="8"/>
            </w:tcBorders>
            <w:vAlign w:val="center"/>
          </w:tcPr>
          <w:bookmarkStart w:name="14118" w:id="12312"/>
          <w:p>
            <w:pPr>
              <w:spacing w:after="0"/>
              <w:ind w:left="0"/>
              <w:jc w:val="center"/>
            </w:pPr>
            <w:r>
              <w:rPr>
                <w:rFonts w:ascii="Arial"/>
                <w:b w:val="false"/>
                <w:i w:val="false"/>
                <w:color w:val="000000"/>
                <w:sz w:val="15"/>
              </w:rPr>
              <w:t>22/01/2022</w:t>
            </w:r>
          </w:p>
          <w:bookmarkEnd w:id="12312"/>
        </w:tc>
        <w:tc>
          <w:tcPr>
            <w:tcW w:w="967" w:type="dxa"/>
            <w:tcBorders>
              <w:top w:val="outset" w:color="000000" w:sz="8"/>
              <w:left w:val="outset" w:color="000000" w:sz="8"/>
              <w:bottom w:val="outset" w:color="000000" w:sz="8"/>
              <w:right w:val="outset" w:color="000000" w:sz="8"/>
            </w:tcBorders>
            <w:vAlign w:val="center"/>
          </w:tcPr>
          <w:bookmarkStart w:name="14119" w:id="12313"/>
          <w:p>
            <w:pPr>
              <w:spacing w:after="0"/>
              <w:ind w:left="0"/>
              <w:jc w:val="center"/>
            </w:pPr>
          </w:p>
          <w:bookmarkEnd w:id="123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20" w:id="12314"/>
          <w:p>
            <w:pPr>
              <w:spacing w:after="0"/>
              <w:ind w:left="0"/>
              <w:jc w:val="left"/>
            </w:pPr>
            <w:r>
              <w:rPr>
                <w:rFonts w:ascii="Arial"/>
                <w:b w:val="false"/>
                <w:i w:val="false"/>
                <w:color w:val="000000"/>
                <w:sz w:val="15"/>
              </w:rPr>
              <w:t>olopatadine</w:t>
            </w:r>
          </w:p>
          <w:bookmarkEnd w:id="12314"/>
        </w:tc>
        <w:tc>
          <w:tcPr>
            <w:tcW w:w="1152" w:type="dxa"/>
            <w:tcBorders>
              <w:top w:val="outset" w:color="000000" w:sz="8"/>
              <w:left w:val="outset" w:color="000000" w:sz="8"/>
              <w:bottom w:val="outset" w:color="000000" w:sz="8"/>
              <w:right w:val="outset" w:color="000000" w:sz="8"/>
            </w:tcBorders>
            <w:vAlign w:val="center"/>
          </w:tcPr>
          <w:bookmarkStart w:name="14121" w:id="12315"/>
          <w:p>
            <w:pPr>
              <w:spacing w:after="0"/>
              <w:ind w:left="0"/>
              <w:jc w:val="center"/>
            </w:pPr>
            <w:r>
              <w:rPr>
                <w:rFonts w:ascii="Arial"/>
                <w:b w:val="false"/>
                <w:i w:val="false"/>
                <w:color w:val="000000"/>
                <w:sz w:val="15"/>
              </w:rPr>
              <w:t>3 роки</w:t>
            </w:r>
          </w:p>
          <w:bookmarkEnd w:id="12315"/>
        </w:tc>
        <w:tc>
          <w:tcPr>
            <w:tcW w:w="1361" w:type="dxa"/>
            <w:tcBorders>
              <w:top w:val="outset" w:color="000000" w:sz="8"/>
              <w:left w:val="outset" w:color="000000" w:sz="8"/>
              <w:bottom w:val="outset" w:color="000000" w:sz="8"/>
              <w:right w:val="outset" w:color="000000" w:sz="8"/>
            </w:tcBorders>
            <w:vAlign w:val="center"/>
          </w:tcPr>
          <w:bookmarkStart w:name="14122" w:id="12316"/>
          <w:p>
            <w:pPr>
              <w:spacing w:after="0"/>
              <w:ind w:left="0"/>
              <w:jc w:val="center"/>
            </w:pPr>
            <w:r>
              <w:rPr>
                <w:rFonts w:ascii="Arial"/>
                <w:b w:val="false"/>
                <w:i w:val="false"/>
                <w:color w:val="000000"/>
                <w:sz w:val="15"/>
              </w:rPr>
              <w:t>30/04/2018</w:t>
            </w:r>
          </w:p>
          <w:bookmarkEnd w:id="12316"/>
        </w:tc>
        <w:tc>
          <w:tcPr>
            <w:tcW w:w="1361" w:type="dxa"/>
            <w:tcBorders>
              <w:top w:val="outset" w:color="000000" w:sz="8"/>
              <w:left w:val="outset" w:color="000000" w:sz="8"/>
              <w:bottom w:val="outset" w:color="000000" w:sz="8"/>
              <w:right w:val="outset" w:color="000000" w:sz="8"/>
            </w:tcBorders>
            <w:vAlign w:val="center"/>
          </w:tcPr>
          <w:bookmarkStart w:name="14123" w:id="12317"/>
          <w:p>
            <w:pPr>
              <w:spacing w:after="0"/>
              <w:ind w:left="0"/>
              <w:jc w:val="center"/>
            </w:pPr>
            <w:r>
              <w:rPr>
                <w:rFonts w:ascii="Arial"/>
                <w:b w:val="false"/>
                <w:i w:val="false"/>
                <w:color w:val="000000"/>
                <w:sz w:val="15"/>
              </w:rPr>
              <w:t>29/07/2018</w:t>
            </w:r>
          </w:p>
          <w:bookmarkEnd w:id="12317"/>
        </w:tc>
        <w:tc>
          <w:tcPr>
            <w:tcW w:w="967" w:type="dxa"/>
            <w:tcBorders>
              <w:top w:val="outset" w:color="000000" w:sz="8"/>
              <w:left w:val="outset" w:color="000000" w:sz="8"/>
              <w:bottom w:val="outset" w:color="000000" w:sz="8"/>
              <w:right w:val="outset" w:color="000000" w:sz="8"/>
            </w:tcBorders>
            <w:vAlign w:val="center"/>
          </w:tcPr>
          <w:bookmarkStart w:name="14124" w:id="12318"/>
          <w:p>
            <w:pPr>
              <w:spacing w:after="0"/>
              <w:ind w:left="0"/>
              <w:jc w:val="center"/>
            </w:pPr>
          </w:p>
          <w:bookmarkEnd w:id="123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25" w:id="12319"/>
          <w:p>
            <w:pPr>
              <w:spacing w:after="0"/>
              <w:ind w:left="0"/>
              <w:jc w:val="left"/>
            </w:pPr>
            <w:r>
              <w:rPr>
                <w:rFonts w:ascii="Arial"/>
                <w:b w:val="false"/>
                <w:i w:val="false"/>
                <w:color w:val="000000"/>
                <w:sz w:val="15"/>
              </w:rPr>
              <w:t>omalizumab</w:t>
            </w:r>
          </w:p>
          <w:bookmarkEnd w:id="12319"/>
        </w:tc>
        <w:tc>
          <w:tcPr>
            <w:tcW w:w="1152" w:type="dxa"/>
            <w:tcBorders>
              <w:top w:val="outset" w:color="000000" w:sz="8"/>
              <w:left w:val="outset" w:color="000000" w:sz="8"/>
              <w:bottom w:val="outset" w:color="000000" w:sz="8"/>
              <w:right w:val="outset" w:color="000000" w:sz="8"/>
            </w:tcBorders>
            <w:vAlign w:val="center"/>
          </w:tcPr>
          <w:bookmarkStart w:name="14126" w:id="12320"/>
          <w:p>
            <w:pPr>
              <w:spacing w:after="0"/>
              <w:ind w:left="0"/>
              <w:jc w:val="center"/>
            </w:pPr>
            <w:r>
              <w:rPr>
                <w:rFonts w:ascii="Arial"/>
                <w:b w:val="false"/>
                <w:i w:val="false"/>
                <w:color w:val="000000"/>
                <w:sz w:val="15"/>
              </w:rPr>
              <w:t>1 рік</w:t>
            </w:r>
          </w:p>
          <w:bookmarkEnd w:id="12320"/>
        </w:tc>
        <w:tc>
          <w:tcPr>
            <w:tcW w:w="1361" w:type="dxa"/>
            <w:tcBorders>
              <w:top w:val="outset" w:color="000000" w:sz="8"/>
              <w:left w:val="outset" w:color="000000" w:sz="8"/>
              <w:bottom w:val="outset" w:color="000000" w:sz="8"/>
              <w:right w:val="outset" w:color="000000" w:sz="8"/>
            </w:tcBorders>
            <w:vAlign w:val="center"/>
          </w:tcPr>
          <w:bookmarkStart w:name="14127" w:id="12321"/>
          <w:p>
            <w:pPr>
              <w:spacing w:after="0"/>
              <w:ind w:left="0"/>
              <w:jc w:val="center"/>
            </w:pPr>
            <w:r>
              <w:rPr>
                <w:rFonts w:ascii="Arial"/>
                <w:b w:val="false"/>
                <w:i w:val="false"/>
                <w:color w:val="000000"/>
                <w:sz w:val="15"/>
              </w:rPr>
              <w:t>31/12/2018</w:t>
            </w:r>
          </w:p>
          <w:bookmarkEnd w:id="12321"/>
        </w:tc>
        <w:tc>
          <w:tcPr>
            <w:tcW w:w="1361" w:type="dxa"/>
            <w:tcBorders>
              <w:top w:val="outset" w:color="000000" w:sz="8"/>
              <w:left w:val="outset" w:color="000000" w:sz="8"/>
              <w:bottom w:val="outset" w:color="000000" w:sz="8"/>
              <w:right w:val="outset" w:color="000000" w:sz="8"/>
            </w:tcBorders>
            <w:vAlign w:val="center"/>
          </w:tcPr>
          <w:bookmarkStart w:name="14128" w:id="12322"/>
          <w:p>
            <w:pPr>
              <w:spacing w:after="0"/>
              <w:ind w:left="0"/>
              <w:jc w:val="center"/>
            </w:pPr>
            <w:r>
              <w:rPr>
                <w:rFonts w:ascii="Arial"/>
                <w:b w:val="false"/>
                <w:i w:val="false"/>
                <w:color w:val="000000"/>
                <w:sz w:val="15"/>
              </w:rPr>
              <w:t>11/03/2019</w:t>
            </w:r>
          </w:p>
          <w:bookmarkEnd w:id="12322"/>
        </w:tc>
        <w:tc>
          <w:tcPr>
            <w:tcW w:w="967" w:type="dxa"/>
            <w:tcBorders>
              <w:top w:val="outset" w:color="000000" w:sz="8"/>
              <w:left w:val="outset" w:color="000000" w:sz="8"/>
              <w:bottom w:val="outset" w:color="000000" w:sz="8"/>
              <w:right w:val="outset" w:color="000000" w:sz="8"/>
            </w:tcBorders>
            <w:vAlign w:val="center"/>
          </w:tcPr>
          <w:bookmarkStart w:name="14129" w:id="12323"/>
          <w:p>
            <w:pPr>
              <w:spacing w:after="0"/>
              <w:ind w:left="0"/>
              <w:jc w:val="center"/>
            </w:pPr>
          </w:p>
          <w:bookmarkEnd w:id="123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30" w:id="12324"/>
          <w:p>
            <w:pPr>
              <w:spacing w:after="0"/>
              <w:ind w:left="0"/>
              <w:jc w:val="left"/>
            </w:pPr>
            <w:r>
              <w:rPr>
                <w:rFonts w:ascii="Arial"/>
                <w:b w:val="false"/>
                <w:i w:val="false"/>
                <w:color w:val="000000"/>
                <w:sz w:val="15"/>
              </w:rPr>
              <w:t>omega-3-acid-ethyl esters</w:t>
            </w:r>
          </w:p>
          <w:bookmarkEnd w:id="12324"/>
        </w:tc>
        <w:tc>
          <w:tcPr>
            <w:tcW w:w="1152" w:type="dxa"/>
            <w:tcBorders>
              <w:top w:val="outset" w:color="000000" w:sz="8"/>
              <w:left w:val="outset" w:color="000000" w:sz="8"/>
              <w:bottom w:val="outset" w:color="000000" w:sz="8"/>
              <w:right w:val="outset" w:color="000000" w:sz="8"/>
            </w:tcBorders>
            <w:vAlign w:val="center"/>
          </w:tcPr>
          <w:bookmarkStart w:name="14131" w:id="12325"/>
          <w:p>
            <w:pPr>
              <w:spacing w:after="0"/>
              <w:ind w:left="0"/>
              <w:jc w:val="center"/>
            </w:pPr>
            <w:r>
              <w:rPr>
                <w:rFonts w:ascii="Arial"/>
                <w:b w:val="false"/>
                <w:i w:val="false"/>
                <w:color w:val="000000"/>
                <w:sz w:val="15"/>
              </w:rPr>
              <w:t>3 роки</w:t>
            </w:r>
          </w:p>
          <w:bookmarkEnd w:id="12325"/>
        </w:tc>
        <w:tc>
          <w:tcPr>
            <w:tcW w:w="1361" w:type="dxa"/>
            <w:tcBorders>
              <w:top w:val="outset" w:color="000000" w:sz="8"/>
              <w:left w:val="outset" w:color="000000" w:sz="8"/>
              <w:bottom w:val="outset" w:color="000000" w:sz="8"/>
              <w:right w:val="outset" w:color="000000" w:sz="8"/>
            </w:tcBorders>
            <w:vAlign w:val="center"/>
          </w:tcPr>
          <w:bookmarkStart w:name="14132" w:id="12326"/>
          <w:p>
            <w:pPr>
              <w:spacing w:after="0"/>
              <w:ind w:left="0"/>
              <w:jc w:val="center"/>
            </w:pPr>
            <w:r>
              <w:rPr>
                <w:rFonts w:ascii="Arial"/>
                <w:b w:val="false"/>
                <w:i w:val="false"/>
                <w:color w:val="000000"/>
                <w:sz w:val="15"/>
              </w:rPr>
              <w:t>22/01/2020</w:t>
            </w:r>
          </w:p>
          <w:bookmarkEnd w:id="12326"/>
        </w:tc>
        <w:tc>
          <w:tcPr>
            <w:tcW w:w="1361" w:type="dxa"/>
            <w:tcBorders>
              <w:top w:val="outset" w:color="000000" w:sz="8"/>
              <w:left w:val="outset" w:color="000000" w:sz="8"/>
              <w:bottom w:val="outset" w:color="000000" w:sz="8"/>
              <w:right w:val="outset" w:color="000000" w:sz="8"/>
            </w:tcBorders>
            <w:vAlign w:val="center"/>
          </w:tcPr>
          <w:bookmarkStart w:name="14133" w:id="12327"/>
          <w:p>
            <w:pPr>
              <w:spacing w:after="0"/>
              <w:ind w:left="0"/>
              <w:jc w:val="center"/>
            </w:pPr>
            <w:r>
              <w:rPr>
                <w:rFonts w:ascii="Arial"/>
                <w:b w:val="false"/>
                <w:i w:val="false"/>
                <w:color w:val="000000"/>
                <w:sz w:val="15"/>
              </w:rPr>
              <w:t>22/04/2020</w:t>
            </w:r>
          </w:p>
          <w:bookmarkEnd w:id="12327"/>
        </w:tc>
        <w:tc>
          <w:tcPr>
            <w:tcW w:w="967" w:type="dxa"/>
            <w:tcBorders>
              <w:top w:val="outset" w:color="000000" w:sz="8"/>
              <w:left w:val="outset" w:color="000000" w:sz="8"/>
              <w:bottom w:val="outset" w:color="000000" w:sz="8"/>
              <w:right w:val="outset" w:color="000000" w:sz="8"/>
            </w:tcBorders>
            <w:vAlign w:val="center"/>
          </w:tcPr>
          <w:bookmarkStart w:name="14134" w:id="12328"/>
          <w:p>
            <w:pPr>
              <w:spacing w:after="0"/>
              <w:ind w:left="0"/>
              <w:jc w:val="center"/>
            </w:pPr>
          </w:p>
          <w:bookmarkEnd w:id="123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35" w:id="12329"/>
          <w:p>
            <w:pPr>
              <w:spacing w:after="0"/>
              <w:ind w:left="0"/>
              <w:jc w:val="left"/>
            </w:pPr>
            <w:r>
              <w:rPr>
                <w:rFonts w:ascii="Arial"/>
                <w:b w:val="false"/>
                <w:i w:val="false"/>
                <w:color w:val="000000"/>
                <w:sz w:val="15"/>
              </w:rPr>
              <w:t>omeprazole</w:t>
            </w:r>
          </w:p>
          <w:bookmarkEnd w:id="12329"/>
        </w:tc>
        <w:tc>
          <w:tcPr>
            <w:tcW w:w="1152" w:type="dxa"/>
            <w:tcBorders>
              <w:top w:val="outset" w:color="000000" w:sz="8"/>
              <w:left w:val="outset" w:color="000000" w:sz="8"/>
              <w:bottom w:val="outset" w:color="000000" w:sz="8"/>
              <w:right w:val="outset" w:color="000000" w:sz="8"/>
            </w:tcBorders>
            <w:vAlign w:val="center"/>
          </w:tcPr>
          <w:bookmarkStart w:name="14136" w:id="12330"/>
          <w:p>
            <w:pPr>
              <w:spacing w:after="0"/>
              <w:ind w:left="0"/>
              <w:jc w:val="center"/>
            </w:pPr>
            <w:r>
              <w:rPr>
                <w:rFonts w:ascii="Arial"/>
                <w:b w:val="false"/>
                <w:i w:val="false"/>
                <w:color w:val="000000"/>
                <w:sz w:val="15"/>
              </w:rPr>
              <w:t>5 років</w:t>
            </w:r>
          </w:p>
          <w:bookmarkEnd w:id="12330"/>
        </w:tc>
        <w:tc>
          <w:tcPr>
            <w:tcW w:w="1361" w:type="dxa"/>
            <w:tcBorders>
              <w:top w:val="outset" w:color="000000" w:sz="8"/>
              <w:left w:val="outset" w:color="000000" w:sz="8"/>
              <w:bottom w:val="outset" w:color="000000" w:sz="8"/>
              <w:right w:val="outset" w:color="000000" w:sz="8"/>
            </w:tcBorders>
            <w:vAlign w:val="center"/>
          </w:tcPr>
          <w:bookmarkStart w:name="14137" w:id="12331"/>
          <w:p>
            <w:pPr>
              <w:spacing w:after="0"/>
              <w:ind w:left="0"/>
              <w:jc w:val="center"/>
            </w:pPr>
            <w:r>
              <w:rPr>
                <w:rFonts w:ascii="Arial"/>
                <w:b w:val="false"/>
                <w:i w:val="false"/>
                <w:color w:val="000000"/>
                <w:sz w:val="15"/>
              </w:rPr>
              <w:t>15/04/2022</w:t>
            </w:r>
          </w:p>
          <w:bookmarkEnd w:id="12331"/>
        </w:tc>
        <w:tc>
          <w:tcPr>
            <w:tcW w:w="1361" w:type="dxa"/>
            <w:tcBorders>
              <w:top w:val="outset" w:color="000000" w:sz="8"/>
              <w:left w:val="outset" w:color="000000" w:sz="8"/>
              <w:bottom w:val="outset" w:color="000000" w:sz="8"/>
              <w:right w:val="outset" w:color="000000" w:sz="8"/>
            </w:tcBorders>
            <w:vAlign w:val="center"/>
          </w:tcPr>
          <w:bookmarkStart w:name="14138" w:id="12332"/>
          <w:p>
            <w:pPr>
              <w:spacing w:after="0"/>
              <w:ind w:left="0"/>
              <w:jc w:val="center"/>
            </w:pPr>
            <w:r>
              <w:rPr>
                <w:rFonts w:ascii="Arial"/>
                <w:b w:val="false"/>
                <w:i w:val="false"/>
                <w:color w:val="000000"/>
                <w:sz w:val="15"/>
              </w:rPr>
              <w:t>14/07/2022</w:t>
            </w:r>
          </w:p>
          <w:bookmarkEnd w:id="12332"/>
        </w:tc>
        <w:tc>
          <w:tcPr>
            <w:tcW w:w="967" w:type="dxa"/>
            <w:tcBorders>
              <w:top w:val="outset" w:color="000000" w:sz="8"/>
              <w:left w:val="outset" w:color="000000" w:sz="8"/>
              <w:bottom w:val="outset" w:color="000000" w:sz="8"/>
              <w:right w:val="outset" w:color="000000" w:sz="8"/>
            </w:tcBorders>
            <w:vAlign w:val="center"/>
          </w:tcPr>
          <w:bookmarkStart w:name="14139" w:id="12333"/>
          <w:p>
            <w:pPr>
              <w:spacing w:after="0"/>
              <w:ind w:left="0"/>
              <w:jc w:val="center"/>
            </w:pPr>
          </w:p>
          <w:bookmarkEnd w:id="123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40" w:id="12334"/>
          <w:p>
            <w:pPr>
              <w:spacing w:after="0"/>
              <w:ind w:left="0"/>
              <w:jc w:val="left"/>
            </w:pPr>
            <w:r>
              <w:rPr>
                <w:rFonts w:ascii="Arial"/>
                <w:b w:val="false"/>
                <w:i w:val="false"/>
                <w:color w:val="000000"/>
                <w:sz w:val="15"/>
              </w:rPr>
              <w:t>omoconazole</w:t>
            </w:r>
          </w:p>
          <w:bookmarkEnd w:id="12334"/>
        </w:tc>
        <w:tc>
          <w:tcPr>
            <w:tcW w:w="1152" w:type="dxa"/>
            <w:tcBorders>
              <w:top w:val="outset" w:color="000000" w:sz="8"/>
              <w:left w:val="outset" w:color="000000" w:sz="8"/>
              <w:bottom w:val="outset" w:color="000000" w:sz="8"/>
              <w:right w:val="outset" w:color="000000" w:sz="8"/>
            </w:tcBorders>
            <w:vAlign w:val="center"/>
          </w:tcPr>
          <w:bookmarkStart w:name="14141" w:id="12335"/>
          <w:p>
            <w:pPr>
              <w:spacing w:after="0"/>
              <w:ind w:left="0"/>
              <w:jc w:val="center"/>
            </w:pPr>
            <w:r>
              <w:rPr>
                <w:rFonts w:ascii="Arial"/>
                <w:b w:val="false"/>
                <w:i w:val="false"/>
                <w:color w:val="000000"/>
                <w:sz w:val="15"/>
              </w:rPr>
              <w:t>13 років</w:t>
            </w:r>
          </w:p>
          <w:bookmarkEnd w:id="12335"/>
        </w:tc>
        <w:tc>
          <w:tcPr>
            <w:tcW w:w="1361" w:type="dxa"/>
            <w:tcBorders>
              <w:top w:val="outset" w:color="000000" w:sz="8"/>
              <w:left w:val="outset" w:color="000000" w:sz="8"/>
              <w:bottom w:val="outset" w:color="000000" w:sz="8"/>
              <w:right w:val="outset" w:color="000000" w:sz="8"/>
            </w:tcBorders>
            <w:vAlign w:val="center"/>
          </w:tcPr>
          <w:bookmarkStart w:name="14142" w:id="12336"/>
          <w:p>
            <w:pPr>
              <w:spacing w:after="0"/>
              <w:ind w:left="0"/>
              <w:jc w:val="center"/>
            </w:pPr>
            <w:r>
              <w:rPr>
                <w:rFonts w:ascii="Arial"/>
                <w:b w:val="false"/>
                <w:i w:val="false"/>
                <w:color w:val="000000"/>
                <w:sz w:val="15"/>
              </w:rPr>
              <w:t>23/09/2025</w:t>
            </w:r>
          </w:p>
          <w:bookmarkEnd w:id="12336"/>
        </w:tc>
        <w:tc>
          <w:tcPr>
            <w:tcW w:w="1361" w:type="dxa"/>
            <w:tcBorders>
              <w:top w:val="outset" w:color="000000" w:sz="8"/>
              <w:left w:val="outset" w:color="000000" w:sz="8"/>
              <w:bottom w:val="outset" w:color="000000" w:sz="8"/>
              <w:right w:val="outset" w:color="000000" w:sz="8"/>
            </w:tcBorders>
            <w:vAlign w:val="center"/>
          </w:tcPr>
          <w:bookmarkStart w:name="14143" w:id="12337"/>
          <w:p>
            <w:pPr>
              <w:spacing w:after="0"/>
              <w:ind w:left="0"/>
              <w:jc w:val="center"/>
            </w:pPr>
            <w:r>
              <w:rPr>
                <w:rFonts w:ascii="Arial"/>
                <w:b w:val="false"/>
                <w:i w:val="false"/>
                <w:color w:val="000000"/>
                <w:sz w:val="15"/>
              </w:rPr>
              <w:t>22/12/2025</w:t>
            </w:r>
          </w:p>
          <w:bookmarkEnd w:id="12337"/>
        </w:tc>
        <w:tc>
          <w:tcPr>
            <w:tcW w:w="967" w:type="dxa"/>
            <w:tcBorders>
              <w:top w:val="outset" w:color="000000" w:sz="8"/>
              <w:left w:val="outset" w:color="000000" w:sz="8"/>
              <w:bottom w:val="outset" w:color="000000" w:sz="8"/>
              <w:right w:val="outset" w:color="000000" w:sz="8"/>
            </w:tcBorders>
            <w:vAlign w:val="center"/>
          </w:tcPr>
          <w:bookmarkStart w:name="14144" w:id="12338"/>
          <w:p>
            <w:pPr>
              <w:spacing w:after="0"/>
              <w:ind w:left="0"/>
              <w:jc w:val="center"/>
            </w:pPr>
          </w:p>
          <w:bookmarkEnd w:id="123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45" w:id="12339"/>
          <w:p>
            <w:pPr>
              <w:spacing w:after="0"/>
              <w:ind w:left="0"/>
              <w:jc w:val="left"/>
            </w:pPr>
            <w:r>
              <w:rPr>
                <w:rFonts w:ascii="Arial"/>
                <w:b w:val="false"/>
                <w:i w:val="false"/>
                <w:color w:val="000000"/>
                <w:sz w:val="15"/>
              </w:rPr>
              <w:t>ondansetron</w:t>
            </w:r>
          </w:p>
          <w:bookmarkEnd w:id="12339"/>
        </w:tc>
        <w:tc>
          <w:tcPr>
            <w:tcW w:w="1152" w:type="dxa"/>
            <w:tcBorders>
              <w:top w:val="outset" w:color="000000" w:sz="8"/>
              <w:left w:val="outset" w:color="000000" w:sz="8"/>
              <w:bottom w:val="outset" w:color="000000" w:sz="8"/>
              <w:right w:val="outset" w:color="000000" w:sz="8"/>
            </w:tcBorders>
            <w:vAlign w:val="center"/>
          </w:tcPr>
          <w:bookmarkStart w:name="14146" w:id="12340"/>
          <w:p>
            <w:pPr>
              <w:spacing w:after="0"/>
              <w:ind w:left="0"/>
              <w:jc w:val="center"/>
            </w:pPr>
            <w:r>
              <w:rPr>
                <w:rFonts w:ascii="Arial"/>
                <w:b w:val="false"/>
                <w:i w:val="false"/>
                <w:color w:val="000000"/>
                <w:sz w:val="15"/>
              </w:rPr>
              <w:t>3 роки</w:t>
            </w:r>
          </w:p>
          <w:bookmarkEnd w:id="12340"/>
        </w:tc>
        <w:tc>
          <w:tcPr>
            <w:tcW w:w="1361" w:type="dxa"/>
            <w:tcBorders>
              <w:top w:val="outset" w:color="000000" w:sz="8"/>
              <w:left w:val="outset" w:color="000000" w:sz="8"/>
              <w:bottom w:val="outset" w:color="000000" w:sz="8"/>
              <w:right w:val="outset" w:color="000000" w:sz="8"/>
            </w:tcBorders>
            <w:vAlign w:val="center"/>
          </w:tcPr>
          <w:bookmarkStart w:name="14147" w:id="12341"/>
          <w:p>
            <w:pPr>
              <w:spacing w:after="0"/>
              <w:ind w:left="0"/>
              <w:jc w:val="center"/>
            </w:pPr>
            <w:r>
              <w:rPr>
                <w:rFonts w:ascii="Arial"/>
                <w:b w:val="false"/>
                <w:i w:val="false"/>
                <w:color w:val="000000"/>
                <w:sz w:val="15"/>
              </w:rPr>
              <w:t>28/02/2018</w:t>
            </w:r>
          </w:p>
          <w:bookmarkEnd w:id="12341"/>
        </w:tc>
        <w:tc>
          <w:tcPr>
            <w:tcW w:w="1361" w:type="dxa"/>
            <w:tcBorders>
              <w:top w:val="outset" w:color="000000" w:sz="8"/>
              <w:left w:val="outset" w:color="000000" w:sz="8"/>
              <w:bottom w:val="outset" w:color="000000" w:sz="8"/>
              <w:right w:val="outset" w:color="000000" w:sz="8"/>
            </w:tcBorders>
            <w:vAlign w:val="center"/>
          </w:tcPr>
          <w:bookmarkStart w:name="14148" w:id="12342"/>
          <w:p>
            <w:pPr>
              <w:spacing w:after="0"/>
              <w:ind w:left="0"/>
              <w:jc w:val="center"/>
            </w:pPr>
            <w:r>
              <w:rPr>
                <w:rFonts w:ascii="Arial"/>
                <w:b w:val="false"/>
                <w:i w:val="false"/>
                <w:color w:val="000000"/>
                <w:sz w:val="15"/>
              </w:rPr>
              <w:t>29/05/2018</w:t>
            </w:r>
          </w:p>
          <w:bookmarkEnd w:id="12342"/>
        </w:tc>
        <w:tc>
          <w:tcPr>
            <w:tcW w:w="967" w:type="dxa"/>
            <w:tcBorders>
              <w:top w:val="outset" w:color="000000" w:sz="8"/>
              <w:left w:val="outset" w:color="000000" w:sz="8"/>
              <w:bottom w:val="outset" w:color="000000" w:sz="8"/>
              <w:right w:val="outset" w:color="000000" w:sz="8"/>
            </w:tcBorders>
            <w:vAlign w:val="center"/>
          </w:tcPr>
          <w:bookmarkStart w:name="14149" w:id="12343"/>
          <w:p>
            <w:pPr>
              <w:spacing w:after="0"/>
              <w:ind w:left="0"/>
              <w:jc w:val="center"/>
            </w:pPr>
          </w:p>
          <w:bookmarkEnd w:id="123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50" w:id="12344"/>
          <w:p>
            <w:pPr>
              <w:spacing w:after="0"/>
              <w:ind w:left="0"/>
              <w:jc w:val="left"/>
            </w:pPr>
            <w:r>
              <w:rPr>
                <w:rFonts w:ascii="Arial"/>
                <w:b w:val="false"/>
                <w:i w:val="false"/>
                <w:color w:val="000000"/>
                <w:sz w:val="15"/>
              </w:rPr>
              <w:t>ononis</w:t>
            </w:r>
          </w:p>
          <w:bookmarkEnd w:id="12344"/>
        </w:tc>
        <w:tc>
          <w:tcPr>
            <w:tcW w:w="1152" w:type="dxa"/>
            <w:tcBorders>
              <w:top w:val="outset" w:color="000000" w:sz="8"/>
              <w:left w:val="outset" w:color="000000" w:sz="8"/>
              <w:bottom w:val="outset" w:color="000000" w:sz="8"/>
              <w:right w:val="outset" w:color="000000" w:sz="8"/>
            </w:tcBorders>
            <w:vAlign w:val="center"/>
          </w:tcPr>
          <w:bookmarkStart w:name="14151" w:id="12345"/>
          <w:p>
            <w:pPr>
              <w:spacing w:after="0"/>
              <w:ind w:left="0"/>
              <w:jc w:val="center"/>
            </w:pPr>
            <w:r>
              <w:rPr>
                <w:rFonts w:ascii="Arial"/>
                <w:b w:val="false"/>
                <w:i w:val="false"/>
                <w:color w:val="000000"/>
                <w:sz w:val="15"/>
              </w:rPr>
              <w:t>13 років</w:t>
            </w:r>
          </w:p>
          <w:bookmarkEnd w:id="12345"/>
        </w:tc>
        <w:tc>
          <w:tcPr>
            <w:tcW w:w="1361" w:type="dxa"/>
            <w:tcBorders>
              <w:top w:val="outset" w:color="000000" w:sz="8"/>
              <w:left w:val="outset" w:color="000000" w:sz="8"/>
              <w:bottom w:val="outset" w:color="000000" w:sz="8"/>
              <w:right w:val="outset" w:color="000000" w:sz="8"/>
            </w:tcBorders>
            <w:vAlign w:val="center"/>
          </w:tcPr>
          <w:bookmarkStart w:name="14152" w:id="12346"/>
          <w:p>
            <w:pPr>
              <w:spacing w:after="0"/>
              <w:ind w:left="0"/>
              <w:jc w:val="center"/>
            </w:pPr>
            <w:r>
              <w:rPr>
                <w:rFonts w:ascii="Arial"/>
                <w:b w:val="false"/>
                <w:i w:val="false"/>
                <w:color w:val="000000"/>
                <w:sz w:val="15"/>
              </w:rPr>
              <w:t>01/06/2019</w:t>
            </w:r>
          </w:p>
          <w:bookmarkEnd w:id="12346"/>
        </w:tc>
        <w:tc>
          <w:tcPr>
            <w:tcW w:w="1361" w:type="dxa"/>
            <w:tcBorders>
              <w:top w:val="outset" w:color="000000" w:sz="8"/>
              <w:left w:val="outset" w:color="000000" w:sz="8"/>
              <w:bottom w:val="outset" w:color="000000" w:sz="8"/>
              <w:right w:val="outset" w:color="000000" w:sz="8"/>
            </w:tcBorders>
            <w:vAlign w:val="center"/>
          </w:tcPr>
          <w:bookmarkStart w:name="14153" w:id="12347"/>
          <w:p>
            <w:pPr>
              <w:spacing w:after="0"/>
              <w:ind w:left="0"/>
              <w:jc w:val="center"/>
            </w:pPr>
            <w:r>
              <w:rPr>
                <w:rFonts w:ascii="Arial"/>
                <w:b w:val="false"/>
                <w:i w:val="false"/>
                <w:color w:val="000000"/>
                <w:sz w:val="15"/>
              </w:rPr>
              <w:t>30/08/2019</w:t>
            </w:r>
          </w:p>
          <w:bookmarkEnd w:id="12347"/>
        </w:tc>
        <w:tc>
          <w:tcPr>
            <w:tcW w:w="967" w:type="dxa"/>
            <w:tcBorders>
              <w:top w:val="outset" w:color="000000" w:sz="8"/>
              <w:left w:val="outset" w:color="000000" w:sz="8"/>
              <w:bottom w:val="outset" w:color="000000" w:sz="8"/>
              <w:right w:val="outset" w:color="000000" w:sz="8"/>
            </w:tcBorders>
            <w:vAlign w:val="center"/>
          </w:tcPr>
          <w:bookmarkStart w:name="14154" w:id="12348"/>
          <w:p>
            <w:pPr>
              <w:spacing w:after="0"/>
              <w:ind w:left="0"/>
              <w:jc w:val="center"/>
            </w:pPr>
          </w:p>
          <w:bookmarkEnd w:id="123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55" w:id="12349"/>
          <w:p>
            <w:pPr>
              <w:spacing w:after="0"/>
              <w:ind w:left="0"/>
              <w:jc w:val="left"/>
            </w:pPr>
            <w:r>
              <w:rPr>
                <w:rFonts w:ascii="Arial"/>
                <w:b w:val="false"/>
                <w:i w:val="false"/>
                <w:color w:val="000000"/>
                <w:sz w:val="15"/>
              </w:rPr>
              <w:t>origanum</w:t>
            </w:r>
          </w:p>
          <w:bookmarkEnd w:id="12349"/>
        </w:tc>
        <w:tc>
          <w:tcPr>
            <w:tcW w:w="1152" w:type="dxa"/>
            <w:tcBorders>
              <w:top w:val="outset" w:color="000000" w:sz="8"/>
              <w:left w:val="outset" w:color="000000" w:sz="8"/>
              <w:bottom w:val="outset" w:color="000000" w:sz="8"/>
              <w:right w:val="outset" w:color="000000" w:sz="8"/>
            </w:tcBorders>
            <w:vAlign w:val="center"/>
          </w:tcPr>
          <w:bookmarkStart w:name="14156" w:id="12350"/>
          <w:p>
            <w:pPr>
              <w:spacing w:after="0"/>
              <w:ind w:left="0"/>
              <w:jc w:val="center"/>
            </w:pPr>
            <w:r>
              <w:rPr>
                <w:rFonts w:ascii="Arial"/>
                <w:b w:val="false"/>
                <w:i w:val="false"/>
                <w:color w:val="000000"/>
                <w:sz w:val="15"/>
              </w:rPr>
              <w:t>13 років</w:t>
            </w:r>
          </w:p>
          <w:bookmarkEnd w:id="12350"/>
        </w:tc>
        <w:tc>
          <w:tcPr>
            <w:tcW w:w="1361" w:type="dxa"/>
            <w:tcBorders>
              <w:top w:val="outset" w:color="000000" w:sz="8"/>
              <w:left w:val="outset" w:color="000000" w:sz="8"/>
              <w:bottom w:val="outset" w:color="000000" w:sz="8"/>
              <w:right w:val="outset" w:color="000000" w:sz="8"/>
            </w:tcBorders>
            <w:vAlign w:val="center"/>
          </w:tcPr>
          <w:bookmarkStart w:name="14157" w:id="12351"/>
          <w:p>
            <w:pPr>
              <w:spacing w:after="0"/>
              <w:ind w:left="0"/>
              <w:jc w:val="center"/>
            </w:pPr>
            <w:r>
              <w:rPr>
                <w:rFonts w:ascii="Arial"/>
                <w:b w:val="false"/>
                <w:i w:val="false"/>
                <w:color w:val="000000"/>
                <w:sz w:val="15"/>
              </w:rPr>
              <w:t>01/09/2019</w:t>
            </w:r>
          </w:p>
          <w:bookmarkEnd w:id="12351"/>
        </w:tc>
        <w:tc>
          <w:tcPr>
            <w:tcW w:w="1361" w:type="dxa"/>
            <w:tcBorders>
              <w:top w:val="outset" w:color="000000" w:sz="8"/>
              <w:left w:val="outset" w:color="000000" w:sz="8"/>
              <w:bottom w:val="outset" w:color="000000" w:sz="8"/>
              <w:right w:val="outset" w:color="000000" w:sz="8"/>
            </w:tcBorders>
            <w:vAlign w:val="center"/>
          </w:tcPr>
          <w:bookmarkStart w:name="14158" w:id="12352"/>
          <w:p>
            <w:pPr>
              <w:spacing w:after="0"/>
              <w:ind w:left="0"/>
              <w:jc w:val="center"/>
            </w:pPr>
            <w:r>
              <w:rPr>
                <w:rFonts w:ascii="Arial"/>
                <w:b w:val="false"/>
                <w:i w:val="false"/>
                <w:color w:val="000000"/>
                <w:sz w:val="15"/>
              </w:rPr>
              <w:t>30/11/2019</w:t>
            </w:r>
          </w:p>
          <w:bookmarkEnd w:id="12352"/>
        </w:tc>
        <w:tc>
          <w:tcPr>
            <w:tcW w:w="967" w:type="dxa"/>
            <w:tcBorders>
              <w:top w:val="outset" w:color="000000" w:sz="8"/>
              <w:left w:val="outset" w:color="000000" w:sz="8"/>
              <w:bottom w:val="outset" w:color="000000" w:sz="8"/>
              <w:right w:val="outset" w:color="000000" w:sz="8"/>
            </w:tcBorders>
            <w:vAlign w:val="center"/>
          </w:tcPr>
          <w:bookmarkStart w:name="14159" w:id="12353"/>
          <w:p>
            <w:pPr>
              <w:spacing w:after="0"/>
              <w:ind w:left="0"/>
              <w:jc w:val="center"/>
            </w:pPr>
          </w:p>
          <w:bookmarkEnd w:id="123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60" w:id="12354"/>
          <w:p>
            <w:pPr>
              <w:spacing w:after="0"/>
              <w:ind w:left="0"/>
              <w:jc w:val="left"/>
            </w:pPr>
            <w:r>
              <w:rPr>
                <w:rFonts w:ascii="Arial"/>
                <w:b w:val="false"/>
                <w:i w:val="false"/>
                <w:color w:val="000000"/>
                <w:sz w:val="15"/>
              </w:rPr>
              <w:t>orlistat</w:t>
            </w:r>
          </w:p>
          <w:bookmarkEnd w:id="12354"/>
        </w:tc>
        <w:tc>
          <w:tcPr>
            <w:tcW w:w="1152" w:type="dxa"/>
            <w:tcBorders>
              <w:top w:val="outset" w:color="000000" w:sz="8"/>
              <w:left w:val="outset" w:color="000000" w:sz="8"/>
              <w:bottom w:val="outset" w:color="000000" w:sz="8"/>
              <w:right w:val="outset" w:color="000000" w:sz="8"/>
            </w:tcBorders>
            <w:vAlign w:val="center"/>
          </w:tcPr>
          <w:bookmarkStart w:name="14161" w:id="12355"/>
          <w:p>
            <w:pPr>
              <w:spacing w:after="0"/>
              <w:ind w:left="0"/>
              <w:jc w:val="center"/>
            </w:pPr>
            <w:r>
              <w:rPr>
                <w:rFonts w:ascii="Arial"/>
                <w:b w:val="false"/>
                <w:i w:val="false"/>
                <w:color w:val="000000"/>
                <w:sz w:val="15"/>
              </w:rPr>
              <w:t>1 рік</w:t>
            </w:r>
          </w:p>
          <w:bookmarkEnd w:id="12355"/>
        </w:tc>
        <w:tc>
          <w:tcPr>
            <w:tcW w:w="1361" w:type="dxa"/>
            <w:tcBorders>
              <w:top w:val="outset" w:color="000000" w:sz="8"/>
              <w:left w:val="outset" w:color="000000" w:sz="8"/>
              <w:bottom w:val="outset" w:color="000000" w:sz="8"/>
              <w:right w:val="outset" w:color="000000" w:sz="8"/>
            </w:tcBorders>
            <w:vAlign w:val="center"/>
          </w:tcPr>
          <w:bookmarkStart w:name="14162" w:id="12356"/>
          <w:p>
            <w:pPr>
              <w:spacing w:after="0"/>
              <w:ind w:left="0"/>
              <w:jc w:val="center"/>
            </w:pPr>
            <w:r>
              <w:rPr>
                <w:rFonts w:ascii="Arial"/>
                <w:b w:val="false"/>
                <w:i w:val="false"/>
                <w:color w:val="000000"/>
                <w:sz w:val="15"/>
              </w:rPr>
              <w:t>07/02/2018</w:t>
            </w:r>
          </w:p>
          <w:bookmarkEnd w:id="12356"/>
        </w:tc>
        <w:tc>
          <w:tcPr>
            <w:tcW w:w="1361" w:type="dxa"/>
            <w:tcBorders>
              <w:top w:val="outset" w:color="000000" w:sz="8"/>
              <w:left w:val="outset" w:color="000000" w:sz="8"/>
              <w:bottom w:val="outset" w:color="000000" w:sz="8"/>
              <w:right w:val="outset" w:color="000000" w:sz="8"/>
            </w:tcBorders>
            <w:vAlign w:val="center"/>
          </w:tcPr>
          <w:bookmarkStart w:name="14163" w:id="12357"/>
          <w:p>
            <w:pPr>
              <w:spacing w:after="0"/>
              <w:ind w:left="0"/>
              <w:jc w:val="center"/>
            </w:pPr>
            <w:r>
              <w:rPr>
                <w:rFonts w:ascii="Arial"/>
                <w:b w:val="false"/>
                <w:i w:val="false"/>
                <w:color w:val="000000"/>
                <w:sz w:val="15"/>
              </w:rPr>
              <w:t>17/04/2018</w:t>
            </w:r>
          </w:p>
          <w:bookmarkEnd w:id="12357"/>
        </w:tc>
        <w:tc>
          <w:tcPr>
            <w:tcW w:w="967" w:type="dxa"/>
            <w:tcBorders>
              <w:top w:val="outset" w:color="000000" w:sz="8"/>
              <w:left w:val="outset" w:color="000000" w:sz="8"/>
              <w:bottom w:val="outset" w:color="000000" w:sz="8"/>
              <w:right w:val="outset" w:color="000000" w:sz="8"/>
            </w:tcBorders>
            <w:vAlign w:val="center"/>
          </w:tcPr>
          <w:bookmarkStart w:name="14164" w:id="12358"/>
          <w:p>
            <w:pPr>
              <w:spacing w:after="0"/>
              <w:ind w:left="0"/>
              <w:jc w:val="center"/>
            </w:pPr>
          </w:p>
          <w:bookmarkEnd w:id="123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65" w:id="12359"/>
          <w:p>
            <w:pPr>
              <w:spacing w:after="0"/>
              <w:ind w:left="0"/>
              <w:jc w:val="left"/>
            </w:pPr>
            <w:r>
              <w:rPr>
                <w:rFonts w:ascii="Arial"/>
                <w:b w:val="false"/>
                <w:i w:val="false"/>
                <w:color w:val="000000"/>
                <w:sz w:val="15"/>
              </w:rPr>
              <w:t>ornidazole</w:t>
            </w:r>
          </w:p>
          <w:bookmarkEnd w:id="12359"/>
        </w:tc>
        <w:tc>
          <w:tcPr>
            <w:tcW w:w="1152" w:type="dxa"/>
            <w:tcBorders>
              <w:top w:val="outset" w:color="000000" w:sz="8"/>
              <w:left w:val="outset" w:color="000000" w:sz="8"/>
              <w:bottom w:val="outset" w:color="000000" w:sz="8"/>
              <w:right w:val="outset" w:color="000000" w:sz="8"/>
            </w:tcBorders>
            <w:vAlign w:val="center"/>
          </w:tcPr>
          <w:bookmarkStart w:name="14166" w:id="12360"/>
          <w:p>
            <w:pPr>
              <w:spacing w:after="0"/>
              <w:ind w:left="0"/>
              <w:jc w:val="center"/>
            </w:pPr>
            <w:r>
              <w:rPr>
                <w:rFonts w:ascii="Arial"/>
                <w:b w:val="false"/>
                <w:i w:val="false"/>
                <w:color w:val="000000"/>
                <w:sz w:val="15"/>
              </w:rPr>
              <w:t>13 років</w:t>
            </w:r>
          </w:p>
          <w:bookmarkEnd w:id="12360"/>
        </w:tc>
        <w:tc>
          <w:tcPr>
            <w:tcW w:w="1361" w:type="dxa"/>
            <w:tcBorders>
              <w:top w:val="outset" w:color="000000" w:sz="8"/>
              <w:left w:val="outset" w:color="000000" w:sz="8"/>
              <w:bottom w:val="outset" w:color="000000" w:sz="8"/>
              <w:right w:val="outset" w:color="000000" w:sz="8"/>
            </w:tcBorders>
            <w:vAlign w:val="center"/>
          </w:tcPr>
          <w:bookmarkStart w:name="14167" w:id="12361"/>
          <w:p>
            <w:pPr>
              <w:spacing w:after="0"/>
              <w:ind w:left="0"/>
              <w:jc w:val="center"/>
            </w:pPr>
            <w:r>
              <w:rPr>
                <w:rFonts w:ascii="Arial"/>
                <w:b w:val="false"/>
                <w:i w:val="false"/>
                <w:color w:val="000000"/>
                <w:sz w:val="15"/>
              </w:rPr>
              <w:t>19/06/2025</w:t>
            </w:r>
          </w:p>
          <w:bookmarkEnd w:id="12361"/>
        </w:tc>
        <w:tc>
          <w:tcPr>
            <w:tcW w:w="1361" w:type="dxa"/>
            <w:tcBorders>
              <w:top w:val="outset" w:color="000000" w:sz="8"/>
              <w:left w:val="outset" w:color="000000" w:sz="8"/>
              <w:bottom w:val="outset" w:color="000000" w:sz="8"/>
              <w:right w:val="outset" w:color="000000" w:sz="8"/>
            </w:tcBorders>
            <w:vAlign w:val="center"/>
          </w:tcPr>
          <w:bookmarkStart w:name="14168" w:id="12362"/>
          <w:p>
            <w:pPr>
              <w:spacing w:after="0"/>
              <w:ind w:left="0"/>
              <w:jc w:val="center"/>
            </w:pPr>
            <w:r>
              <w:rPr>
                <w:rFonts w:ascii="Arial"/>
                <w:b w:val="false"/>
                <w:i w:val="false"/>
                <w:color w:val="000000"/>
                <w:sz w:val="15"/>
              </w:rPr>
              <w:t>17/09/2025</w:t>
            </w:r>
          </w:p>
          <w:bookmarkEnd w:id="12362"/>
        </w:tc>
        <w:tc>
          <w:tcPr>
            <w:tcW w:w="967" w:type="dxa"/>
            <w:tcBorders>
              <w:top w:val="outset" w:color="000000" w:sz="8"/>
              <w:left w:val="outset" w:color="000000" w:sz="8"/>
              <w:bottom w:val="outset" w:color="000000" w:sz="8"/>
              <w:right w:val="outset" w:color="000000" w:sz="8"/>
            </w:tcBorders>
            <w:vAlign w:val="center"/>
          </w:tcPr>
          <w:bookmarkStart w:name="14169" w:id="12363"/>
          <w:p>
            <w:pPr>
              <w:spacing w:after="0"/>
              <w:ind w:left="0"/>
              <w:jc w:val="center"/>
            </w:pPr>
          </w:p>
          <w:bookmarkEnd w:id="123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70" w:id="12364"/>
          <w:p>
            <w:pPr>
              <w:spacing w:after="0"/>
              <w:ind w:left="0"/>
              <w:jc w:val="left"/>
            </w:pPr>
            <w:r>
              <w:rPr>
                <w:rFonts w:ascii="Arial"/>
                <w:b w:val="false"/>
                <w:i w:val="false"/>
                <w:color w:val="000000"/>
                <w:sz w:val="15"/>
              </w:rPr>
              <w:t>ornithine</w:t>
            </w:r>
          </w:p>
          <w:bookmarkEnd w:id="12364"/>
        </w:tc>
        <w:tc>
          <w:tcPr>
            <w:tcW w:w="1152" w:type="dxa"/>
            <w:tcBorders>
              <w:top w:val="outset" w:color="000000" w:sz="8"/>
              <w:left w:val="outset" w:color="000000" w:sz="8"/>
              <w:bottom w:val="outset" w:color="000000" w:sz="8"/>
              <w:right w:val="outset" w:color="000000" w:sz="8"/>
            </w:tcBorders>
            <w:vAlign w:val="center"/>
          </w:tcPr>
          <w:bookmarkStart w:name="14171" w:id="12365"/>
          <w:p>
            <w:pPr>
              <w:spacing w:after="0"/>
              <w:ind w:left="0"/>
              <w:jc w:val="center"/>
            </w:pPr>
            <w:r>
              <w:rPr>
                <w:rFonts w:ascii="Arial"/>
                <w:b w:val="false"/>
                <w:i w:val="false"/>
                <w:color w:val="000000"/>
                <w:sz w:val="15"/>
              </w:rPr>
              <w:t>13 років</w:t>
            </w:r>
          </w:p>
          <w:bookmarkEnd w:id="12365"/>
        </w:tc>
        <w:tc>
          <w:tcPr>
            <w:tcW w:w="1361" w:type="dxa"/>
            <w:tcBorders>
              <w:top w:val="outset" w:color="000000" w:sz="8"/>
              <w:left w:val="outset" w:color="000000" w:sz="8"/>
              <w:bottom w:val="outset" w:color="000000" w:sz="8"/>
              <w:right w:val="outset" w:color="000000" w:sz="8"/>
            </w:tcBorders>
            <w:vAlign w:val="center"/>
          </w:tcPr>
          <w:bookmarkStart w:name="14172" w:id="12366"/>
          <w:p>
            <w:pPr>
              <w:spacing w:after="0"/>
              <w:ind w:left="0"/>
              <w:jc w:val="center"/>
            </w:pPr>
            <w:r>
              <w:rPr>
                <w:rFonts w:ascii="Arial"/>
                <w:b w:val="false"/>
                <w:i w:val="false"/>
                <w:color w:val="000000"/>
                <w:sz w:val="15"/>
              </w:rPr>
              <w:t>01/01/2025</w:t>
            </w:r>
          </w:p>
          <w:bookmarkEnd w:id="12366"/>
        </w:tc>
        <w:tc>
          <w:tcPr>
            <w:tcW w:w="1361" w:type="dxa"/>
            <w:tcBorders>
              <w:top w:val="outset" w:color="000000" w:sz="8"/>
              <w:left w:val="outset" w:color="000000" w:sz="8"/>
              <w:bottom w:val="outset" w:color="000000" w:sz="8"/>
              <w:right w:val="outset" w:color="000000" w:sz="8"/>
            </w:tcBorders>
            <w:vAlign w:val="center"/>
          </w:tcPr>
          <w:bookmarkStart w:name="14173" w:id="12367"/>
          <w:p>
            <w:pPr>
              <w:spacing w:after="0"/>
              <w:ind w:left="0"/>
              <w:jc w:val="center"/>
            </w:pPr>
            <w:r>
              <w:rPr>
                <w:rFonts w:ascii="Arial"/>
                <w:b w:val="false"/>
                <w:i w:val="false"/>
                <w:color w:val="000000"/>
                <w:sz w:val="15"/>
              </w:rPr>
              <w:t>01/04/2025</w:t>
            </w:r>
          </w:p>
          <w:bookmarkEnd w:id="12367"/>
        </w:tc>
        <w:tc>
          <w:tcPr>
            <w:tcW w:w="967" w:type="dxa"/>
            <w:tcBorders>
              <w:top w:val="outset" w:color="000000" w:sz="8"/>
              <w:left w:val="outset" w:color="000000" w:sz="8"/>
              <w:bottom w:val="outset" w:color="000000" w:sz="8"/>
              <w:right w:val="outset" w:color="000000" w:sz="8"/>
            </w:tcBorders>
            <w:vAlign w:val="center"/>
          </w:tcPr>
          <w:bookmarkStart w:name="14174" w:id="12368"/>
          <w:p>
            <w:pPr>
              <w:spacing w:after="0"/>
              <w:ind w:left="0"/>
              <w:jc w:val="center"/>
            </w:pPr>
          </w:p>
          <w:bookmarkEnd w:id="123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75" w:id="12369"/>
          <w:p>
            <w:pPr>
              <w:spacing w:after="0"/>
              <w:ind w:left="0"/>
              <w:jc w:val="left"/>
            </w:pPr>
            <w:r>
              <w:rPr>
                <w:rFonts w:ascii="Arial"/>
                <w:b w:val="false"/>
                <w:i w:val="false"/>
                <w:color w:val="000000"/>
                <w:sz w:val="15"/>
              </w:rPr>
              <w:t>orthosiphon</w:t>
            </w:r>
          </w:p>
          <w:bookmarkEnd w:id="12369"/>
        </w:tc>
        <w:tc>
          <w:tcPr>
            <w:tcW w:w="1152" w:type="dxa"/>
            <w:tcBorders>
              <w:top w:val="outset" w:color="000000" w:sz="8"/>
              <w:left w:val="outset" w:color="000000" w:sz="8"/>
              <w:bottom w:val="outset" w:color="000000" w:sz="8"/>
              <w:right w:val="outset" w:color="000000" w:sz="8"/>
            </w:tcBorders>
            <w:vAlign w:val="center"/>
          </w:tcPr>
          <w:bookmarkStart w:name="14176" w:id="12370"/>
          <w:p>
            <w:pPr>
              <w:spacing w:after="0"/>
              <w:ind w:left="0"/>
              <w:jc w:val="center"/>
            </w:pPr>
            <w:r>
              <w:rPr>
                <w:rFonts w:ascii="Arial"/>
                <w:b w:val="false"/>
                <w:i w:val="false"/>
                <w:color w:val="000000"/>
                <w:sz w:val="15"/>
              </w:rPr>
              <w:t>13 років</w:t>
            </w:r>
          </w:p>
          <w:bookmarkEnd w:id="12370"/>
        </w:tc>
        <w:tc>
          <w:tcPr>
            <w:tcW w:w="1361" w:type="dxa"/>
            <w:tcBorders>
              <w:top w:val="outset" w:color="000000" w:sz="8"/>
              <w:left w:val="outset" w:color="000000" w:sz="8"/>
              <w:bottom w:val="outset" w:color="000000" w:sz="8"/>
              <w:right w:val="outset" w:color="000000" w:sz="8"/>
            </w:tcBorders>
            <w:vAlign w:val="center"/>
          </w:tcPr>
          <w:bookmarkStart w:name="14177" w:id="12371"/>
          <w:p>
            <w:pPr>
              <w:spacing w:after="0"/>
              <w:ind w:left="0"/>
              <w:jc w:val="center"/>
            </w:pPr>
            <w:r>
              <w:rPr>
                <w:rFonts w:ascii="Arial"/>
                <w:b w:val="false"/>
                <w:i w:val="false"/>
                <w:color w:val="000000"/>
                <w:sz w:val="15"/>
              </w:rPr>
              <w:t>01/09/2019</w:t>
            </w:r>
          </w:p>
          <w:bookmarkEnd w:id="12371"/>
        </w:tc>
        <w:tc>
          <w:tcPr>
            <w:tcW w:w="1361" w:type="dxa"/>
            <w:tcBorders>
              <w:top w:val="outset" w:color="000000" w:sz="8"/>
              <w:left w:val="outset" w:color="000000" w:sz="8"/>
              <w:bottom w:val="outset" w:color="000000" w:sz="8"/>
              <w:right w:val="outset" w:color="000000" w:sz="8"/>
            </w:tcBorders>
            <w:vAlign w:val="center"/>
          </w:tcPr>
          <w:bookmarkStart w:name="14178" w:id="12372"/>
          <w:p>
            <w:pPr>
              <w:spacing w:after="0"/>
              <w:ind w:left="0"/>
              <w:jc w:val="center"/>
            </w:pPr>
            <w:r>
              <w:rPr>
                <w:rFonts w:ascii="Arial"/>
                <w:b w:val="false"/>
                <w:i w:val="false"/>
                <w:color w:val="000000"/>
                <w:sz w:val="15"/>
              </w:rPr>
              <w:t>30/11/2019</w:t>
            </w:r>
          </w:p>
          <w:bookmarkEnd w:id="12372"/>
        </w:tc>
        <w:tc>
          <w:tcPr>
            <w:tcW w:w="967" w:type="dxa"/>
            <w:tcBorders>
              <w:top w:val="outset" w:color="000000" w:sz="8"/>
              <w:left w:val="outset" w:color="000000" w:sz="8"/>
              <w:bottom w:val="outset" w:color="000000" w:sz="8"/>
              <w:right w:val="outset" w:color="000000" w:sz="8"/>
            </w:tcBorders>
            <w:vAlign w:val="center"/>
          </w:tcPr>
          <w:bookmarkStart w:name="14179" w:id="12373"/>
          <w:p>
            <w:pPr>
              <w:spacing w:after="0"/>
              <w:ind w:left="0"/>
              <w:jc w:val="center"/>
            </w:pPr>
          </w:p>
          <w:bookmarkEnd w:id="123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80" w:id="12374"/>
          <w:p>
            <w:pPr>
              <w:spacing w:after="0"/>
              <w:ind w:left="0"/>
              <w:jc w:val="left"/>
            </w:pPr>
            <w:r>
              <w:rPr>
                <w:rFonts w:ascii="Arial"/>
                <w:b w:val="false"/>
                <w:i w:val="false"/>
                <w:color w:val="000000"/>
                <w:sz w:val="15"/>
              </w:rPr>
              <w:t>oseltamivir</w:t>
            </w:r>
          </w:p>
          <w:bookmarkEnd w:id="12374"/>
        </w:tc>
        <w:tc>
          <w:tcPr>
            <w:tcW w:w="1152" w:type="dxa"/>
            <w:tcBorders>
              <w:top w:val="outset" w:color="000000" w:sz="8"/>
              <w:left w:val="outset" w:color="000000" w:sz="8"/>
              <w:bottom w:val="outset" w:color="000000" w:sz="8"/>
              <w:right w:val="outset" w:color="000000" w:sz="8"/>
            </w:tcBorders>
            <w:vAlign w:val="center"/>
          </w:tcPr>
          <w:bookmarkStart w:name="14181" w:id="12375"/>
          <w:p>
            <w:pPr>
              <w:spacing w:after="0"/>
              <w:ind w:left="0"/>
              <w:jc w:val="center"/>
            </w:pPr>
            <w:r>
              <w:rPr>
                <w:rFonts w:ascii="Arial"/>
                <w:b w:val="false"/>
                <w:i w:val="false"/>
                <w:color w:val="000000"/>
                <w:sz w:val="15"/>
              </w:rPr>
              <w:t>3 роки</w:t>
            </w:r>
          </w:p>
          <w:bookmarkEnd w:id="12375"/>
        </w:tc>
        <w:tc>
          <w:tcPr>
            <w:tcW w:w="1361" w:type="dxa"/>
            <w:tcBorders>
              <w:top w:val="outset" w:color="000000" w:sz="8"/>
              <w:left w:val="outset" w:color="000000" w:sz="8"/>
              <w:bottom w:val="outset" w:color="000000" w:sz="8"/>
              <w:right w:val="outset" w:color="000000" w:sz="8"/>
            </w:tcBorders>
            <w:vAlign w:val="center"/>
          </w:tcPr>
          <w:bookmarkStart w:name="14182" w:id="12376"/>
          <w:p>
            <w:pPr>
              <w:spacing w:after="0"/>
              <w:ind w:left="0"/>
              <w:jc w:val="center"/>
            </w:pPr>
            <w:r>
              <w:rPr>
                <w:rFonts w:ascii="Arial"/>
                <w:b w:val="false"/>
                <w:i w:val="false"/>
                <w:color w:val="000000"/>
                <w:sz w:val="15"/>
              </w:rPr>
              <w:t>20/09/2018</w:t>
            </w:r>
          </w:p>
          <w:bookmarkEnd w:id="12376"/>
        </w:tc>
        <w:tc>
          <w:tcPr>
            <w:tcW w:w="1361" w:type="dxa"/>
            <w:tcBorders>
              <w:top w:val="outset" w:color="000000" w:sz="8"/>
              <w:left w:val="outset" w:color="000000" w:sz="8"/>
              <w:bottom w:val="outset" w:color="000000" w:sz="8"/>
              <w:right w:val="outset" w:color="000000" w:sz="8"/>
            </w:tcBorders>
            <w:vAlign w:val="center"/>
          </w:tcPr>
          <w:bookmarkStart w:name="14183" w:id="12377"/>
          <w:p>
            <w:pPr>
              <w:spacing w:after="0"/>
              <w:ind w:left="0"/>
              <w:jc w:val="center"/>
            </w:pPr>
            <w:r>
              <w:rPr>
                <w:rFonts w:ascii="Arial"/>
                <w:b w:val="false"/>
                <w:i w:val="false"/>
                <w:color w:val="000000"/>
                <w:sz w:val="15"/>
              </w:rPr>
              <w:t>19/12/2018</w:t>
            </w:r>
          </w:p>
          <w:bookmarkEnd w:id="12377"/>
        </w:tc>
        <w:tc>
          <w:tcPr>
            <w:tcW w:w="967" w:type="dxa"/>
            <w:tcBorders>
              <w:top w:val="outset" w:color="000000" w:sz="8"/>
              <w:left w:val="outset" w:color="000000" w:sz="8"/>
              <w:bottom w:val="outset" w:color="000000" w:sz="8"/>
              <w:right w:val="outset" w:color="000000" w:sz="8"/>
            </w:tcBorders>
            <w:vAlign w:val="center"/>
          </w:tcPr>
          <w:bookmarkStart w:name="14184" w:id="12378"/>
          <w:p>
            <w:pPr>
              <w:spacing w:after="0"/>
              <w:ind w:left="0"/>
              <w:jc w:val="center"/>
            </w:pPr>
          </w:p>
          <w:bookmarkEnd w:id="123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85" w:id="12379"/>
          <w:p>
            <w:pPr>
              <w:spacing w:after="0"/>
              <w:ind w:left="0"/>
              <w:jc w:val="left"/>
            </w:pPr>
            <w:r>
              <w:rPr>
                <w:rFonts w:ascii="Arial"/>
                <w:b w:val="false"/>
                <w:i w:val="false"/>
                <w:color w:val="000000"/>
                <w:sz w:val="15"/>
              </w:rPr>
              <w:t>ossein-hydroxyapatite complex</w:t>
            </w:r>
          </w:p>
          <w:bookmarkEnd w:id="12379"/>
        </w:tc>
        <w:tc>
          <w:tcPr>
            <w:tcW w:w="1152" w:type="dxa"/>
            <w:tcBorders>
              <w:top w:val="outset" w:color="000000" w:sz="8"/>
              <w:left w:val="outset" w:color="000000" w:sz="8"/>
              <w:bottom w:val="outset" w:color="000000" w:sz="8"/>
              <w:right w:val="outset" w:color="000000" w:sz="8"/>
            </w:tcBorders>
            <w:vAlign w:val="center"/>
          </w:tcPr>
          <w:bookmarkStart w:name="14186" w:id="12380"/>
          <w:p>
            <w:pPr>
              <w:spacing w:after="0"/>
              <w:ind w:left="0"/>
              <w:jc w:val="center"/>
            </w:pPr>
            <w:r>
              <w:rPr>
                <w:rFonts w:ascii="Arial"/>
                <w:b w:val="false"/>
                <w:i w:val="false"/>
                <w:color w:val="000000"/>
                <w:sz w:val="15"/>
              </w:rPr>
              <w:t>13 років</w:t>
            </w:r>
          </w:p>
          <w:bookmarkEnd w:id="12380"/>
        </w:tc>
        <w:tc>
          <w:tcPr>
            <w:tcW w:w="1361" w:type="dxa"/>
            <w:tcBorders>
              <w:top w:val="outset" w:color="000000" w:sz="8"/>
              <w:left w:val="outset" w:color="000000" w:sz="8"/>
              <w:bottom w:val="outset" w:color="000000" w:sz="8"/>
              <w:right w:val="outset" w:color="000000" w:sz="8"/>
            </w:tcBorders>
            <w:vAlign w:val="center"/>
          </w:tcPr>
          <w:bookmarkStart w:name="14187" w:id="12381"/>
          <w:p>
            <w:pPr>
              <w:spacing w:after="0"/>
              <w:ind w:left="0"/>
              <w:jc w:val="center"/>
            </w:pPr>
            <w:r>
              <w:rPr>
                <w:rFonts w:ascii="Arial"/>
                <w:b w:val="false"/>
                <w:i w:val="false"/>
                <w:color w:val="000000"/>
                <w:sz w:val="15"/>
              </w:rPr>
              <w:t>17/11/2019</w:t>
            </w:r>
          </w:p>
          <w:bookmarkEnd w:id="12381"/>
        </w:tc>
        <w:tc>
          <w:tcPr>
            <w:tcW w:w="1361" w:type="dxa"/>
            <w:tcBorders>
              <w:top w:val="outset" w:color="000000" w:sz="8"/>
              <w:left w:val="outset" w:color="000000" w:sz="8"/>
              <w:bottom w:val="outset" w:color="000000" w:sz="8"/>
              <w:right w:val="outset" w:color="000000" w:sz="8"/>
            </w:tcBorders>
            <w:vAlign w:val="center"/>
          </w:tcPr>
          <w:bookmarkStart w:name="14188" w:id="12382"/>
          <w:p>
            <w:pPr>
              <w:spacing w:after="0"/>
              <w:ind w:left="0"/>
              <w:jc w:val="center"/>
            </w:pPr>
            <w:r>
              <w:rPr>
                <w:rFonts w:ascii="Arial"/>
                <w:b w:val="false"/>
                <w:i w:val="false"/>
                <w:color w:val="000000"/>
                <w:sz w:val="15"/>
              </w:rPr>
              <w:t>15/02/2020</w:t>
            </w:r>
          </w:p>
          <w:bookmarkEnd w:id="12382"/>
        </w:tc>
        <w:tc>
          <w:tcPr>
            <w:tcW w:w="967" w:type="dxa"/>
            <w:tcBorders>
              <w:top w:val="outset" w:color="000000" w:sz="8"/>
              <w:left w:val="outset" w:color="000000" w:sz="8"/>
              <w:bottom w:val="outset" w:color="000000" w:sz="8"/>
              <w:right w:val="outset" w:color="000000" w:sz="8"/>
            </w:tcBorders>
            <w:vAlign w:val="center"/>
          </w:tcPr>
          <w:bookmarkStart w:name="14189" w:id="12383"/>
          <w:p>
            <w:pPr>
              <w:spacing w:after="0"/>
              <w:ind w:left="0"/>
              <w:jc w:val="center"/>
            </w:pPr>
          </w:p>
          <w:bookmarkEnd w:id="123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90" w:id="12384"/>
          <w:p>
            <w:pPr>
              <w:spacing w:after="0"/>
              <w:ind w:left="0"/>
              <w:jc w:val="left"/>
            </w:pPr>
            <w:r>
              <w:rPr>
                <w:rFonts w:ascii="Arial"/>
                <w:b w:val="false"/>
                <w:i w:val="false"/>
                <w:color w:val="000000"/>
                <w:sz w:val="15"/>
              </w:rPr>
              <w:t>otilonium bromide</w:t>
            </w:r>
          </w:p>
          <w:bookmarkEnd w:id="12384"/>
        </w:tc>
        <w:tc>
          <w:tcPr>
            <w:tcW w:w="1152" w:type="dxa"/>
            <w:tcBorders>
              <w:top w:val="outset" w:color="000000" w:sz="8"/>
              <w:left w:val="outset" w:color="000000" w:sz="8"/>
              <w:bottom w:val="outset" w:color="000000" w:sz="8"/>
              <w:right w:val="outset" w:color="000000" w:sz="8"/>
            </w:tcBorders>
            <w:vAlign w:val="center"/>
          </w:tcPr>
          <w:bookmarkStart w:name="14191" w:id="12385"/>
          <w:p>
            <w:pPr>
              <w:spacing w:after="0"/>
              <w:ind w:left="0"/>
              <w:jc w:val="center"/>
            </w:pPr>
            <w:r>
              <w:rPr>
                <w:rFonts w:ascii="Arial"/>
                <w:b w:val="false"/>
                <w:i w:val="false"/>
                <w:color w:val="000000"/>
                <w:sz w:val="15"/>
              </w:rPr>
              <w:t>13 років</w:t>
            </w:r>
          </w:p>
          <w:bookmarkEnd w:id="12385"/>
        </w:tc>
        <w:tc>
          <w:tcPr>
            <w:tcW w:w="1361" w:type="dxa"/>
            <w:tcBorders>
              <w:top w:val="outset" w:color="000000" w:sz="8"/>
              <w:left w:val="outset" w:color="000000" w:sz="8"/>
              <w:bottom w:val="outset" w:color="000000" w:sz="8"/>
              <w:right w:val="outset" w:color="000000" w:sz="8"/>
            </w:tcBorders>
            <w:vAlign w:val="center"/>
          </w:tcPr>
          <w:bookmarkStart w:name="14192" w:id="12386"/>
          <w:p>
            <w:pPr>
              <w:spacing w:after="0"/>
              <w:ind w:left="0"/>
              <w:jc w:val="center"/>
            </w:pPr>
            <w:r>
              <w:rPr>
                <w:rFonts w:ascii="Arial"/>
                <w:b w:val="false"/>
                <w:i w:val="false"/>
                <w:color w:val="000000"/>
                <w:sz w:val="15"/>
              </w:rPr>
              <w:t>30/06/2025</w:t>
            </w:r>
          </w:p>
          <w:bookmarkEnd w:id="12386"/>
        </w:tc>
        <w:tc>
          <w:tcPr>
            <w:tcW w:w="1361" w:type="dxa"/>
            <w:tcBorders>
              <w:top w:val="outset" w:color="000000" w:sz="8"/>
              <w:left w:val="outset" w:color="000000" w:sz="8"/>
              <w:bottom w:val="outset" w:color="000000" w:sz="8"/>
              <w:right w:val="outset" w:color="000000" w:sz="8"/>
            </w:tcBorders>
            <w:vAlign w:val="center"/>
          </w:tcPr>
          <w:bookmarkStart w:name="14193" w:id="12387"/>
          <w:p>
            <w:pPr>
              <w:spacing w:after="0"/>
              <w:ind w:left="0"/>
              <w:jc w:val="center"/>
            </w:pPr>
            <w:r>
              <w:rPr>
                <w:rFonts w:ascii="Arial"/>
                <w:b w:val="false"/>
                <w:i w:val="false"/>
                <w:color w:val="000000"/>
                <w:sz w:val="15"/>
              </w:rPr>
              <w:t>28/09/2025</w:t>
            </w:r>
          </w:p>
          <w:bookmarkEnd w:id="12387"/>
        </w:tc>
        <w:tc>
          <w:tcPr>
            <w:tcW w:w="967" w:type="dxa"/>
            <w:tcBorders>
              <w:top w:val="outset" w:color="000000" w:sz="8"/>
              <w:left w:val="outset" w:color="000000" w:sz="8"/>
              <w:bottom w:val="outset" w:color="000000" w:sz="8"/>
              <w:right w:val="outset" w:color="000000" w:sz="8"/>
            </w:tcBorders>
            <w:vAlign w:val="center"/>
          </w:tcPr>
          <w:bookmarkStart w:name="14194" w:id="12388"/>
          <w:p>
            <w:pPr>
              <w:spacing w:after="0"/>
              <w:ind w:left="0"/>
              <w:jc w:val="center"/>
            </w:pPr>
          </w:p>
          <w:bookmarkEnd w:id="123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195" w:id="12389"/>
          <w:p>
            <w:pPr>
              <w:spacing w:after="0"/>
              <w:ind w:left="0"/>
              <w:jc w:val="left"/>
            </w:pPr>
            <w:r>
              <w:rPr>
                <w:rFonts w:ascii="Arial"/>
                <w:b w:val="false"/>
                <w:i w:val="false"/>
                <w:color w:val="000000"/>
                <w:sz w:val="15"/>
              </w:rPr>
              <w:t>ouabain</w:t>
            </w:r>
          </w:p>
          <w:bookmarkEnd w:id="12389"/>
        </w:tc>
        <w:tc>
          <w:tcPr>
            <w:tcW w:w="1152" w:type="dxa"/>
            <w:tcBorders>
              <w:top w:val="outset" w:color="000000" w:sz="8"/>
              <w:left w:val="outset" w:color="000000" w:sz="8"/>
              <w:bottom w:val="outset" w:color="000000" w:sz="8"/>
              <w:right w:val="outset" w:color="000000" w:sz="8"/>
            </w:tcBorders>
            <w:vAlign w:val="center"/>
          </w:tcPr>
          <w:bookmarkStart w:name="14196" w:id="12390"/>
          <w:p>
            <w:pPr>
              <w:spacing w:after="0"/>
              <w:ind w:left="0"/>
              <w:jc w:val="center"/>
            </w:pPr>
            <w:r>
              <w:rPr>
                <w:rFonts w:ascii="Arial"/>
                <w:b w:val="false"/>
                <w:i w:val="false"/>
                <w:color w:val="000000"/>
                <w:sz w:val="15"/>
              </w:rPr>
              <w:t>5 років</w:t>
            </w:r>
          </w:p>
          <w:bookmarkEnd w:id="12390"/>
        </w:tc>
        <w:tc>
          <w:tcPr>
            <w:tcW w:w="1361" w:type="dxa"/>
            <w:tcBorders>
              <w:top w:val="outset" w:color="000000" w:sz="8"/>
              <w:left w:val="outset" w:color="000000" w:sz="8"/>
              <w:bottom w:val="outset" w:color="000000" w:sz="8"/>
              <w:right w:val="outset" w:color="000000" w:sz="8"/>
            </w:tcBorders>
            <w:vAlign w:val="center"/>
          </w:tcPr>
          <w:bookmarkStart w:name="14197" w:id="12391"/>
          <w:p>
            <w:pPr>
              <w:spacing w:after="0"/>
              <w:ind w:left="0"/>
              <w:jc w:val="center"/>
            </w:pPr>
            <w:r>
              <w:rPr>
                <w:rFonts w:ascii="Arial"/>
                <w:b w:val="false"/>
                <w:i w:val="false"/>
                <w:color w:val="000000"/>
                <w:sz w:val="15"/>
              </w:rPr>
              <w:t>16/08/2018</w:t>
            </w:r>
          </w:p>
          <w:bookmarkEnd w:id="12391"/>
        </w:tc>
        <w:tc>
          <w:tcPr>
            <w:tcW w:w="1361" w:type="dxa"/>
            <w:tcBorders>
              <w:top w:val="outset" w:color="000000" w:sz="8"/>
              <w:left w:val="outset" w:color="000000" w:sz="8"/>
              <w:bottom w:val="outset" w:color="000000" w:sz="8"/>
              <w:right w:val="outset" w:color="000000" w:sz="8"/>
            </w:tcBorders>
            <w:vAlign w:val="center"/>
          </w:tcPr>
          <w:bookmarkStart w:name="14198" w:id="12392"/>
          <w:p>
            <w:pPr>
              <w:spacing w:after="0"/>
              <w:ind w:left="0"/>
              <w:jc w:val="center"/>
            </w:pPr>
            <w:r>
              <w:rPr>
                <w:rFonts w:ascii="Arial"/>
                <w:b w:val="false"/>
                <w:i w:val="false"/>
                <w:color w:val="000000"/>
                <w:sz w:val="15"/>
              </w:rPr>
              <w:t>14/11/2018</w:t>
            </w:r>
          </w:p>
          <w:bookmarkEnd w:id="12392"/>
        </w:tc>
        <w:tc>
          <w:tcPr>
            <w:tcW w:w="967" w:type="dxa"/>
            <w:tcBorders>
              <w:top w:val="outset" w:color="000000" w:sz="8"/>
              <w:left w:val="outset" w:color="000000" w:sz="8"/>
              <w:bottom w:val="outset" w:color="000000" w:sz="8"/>
              <w:right w:val="outset" w:color="000000" w:sz="8"/>
            </w:tcBorders>
            <w:vAlign w:val="center"/>
          </w:tcPr>
          <w:bookmarkStart w:name="14199" w:id="12393"/>
          <w:p>
            <w:pPr>
              <w:spacing w:after="0"/>
              <w:ind w:left="0"/>
              <w:jc w:val="center"/>
            </w:pPr>
          </w:p>
          <w:bookmarkEnd w:id="123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00" w:id="12394"/>
          <w:p>
            <w:pPr>
              <w:spacing w:after="0"/>
              <w:ind w:left="0"/>
              <w:jc w:val="left"/>
            </w:pPr>
            <w:r>
              <w:rPr>
                <w:rFonts w:ascii="Arial"/>
                <w:b w:val="false"/>
                <w:i w:val="false"/>
                <w:color w:val="000000"/>
                <w:sz w:val="15"/>
              </w:rPr>
              <w:t>oxaceprol</w:t>
            </w:r>
          </w:p>
          <w:bookmarkEnd w:id="12394"/>
        </w:tc>
        <w:tc>
          <w:tcPr>
            <w:tcW w:w="1152" w:type="dxa"/>
            <w:tcBorders>
              <w:top w:val="outset" w:color="000000" w:sz="8"/>
              <w:left w:val="outset" w:color="000000" w:sz="8"/>
              <w:bottom w:val="outset" w:color="000000" w:sz="8"/>
              <w:right w:val="outset" w:color="000000" w:sz="8"/>
            </w:tcBorders>
            <w:vAlign w:val="center"/>
          </w:tcPr>
          <w:bookmarkStart w:name="14201" w:id="12395"/>
          <w:p>
            <w:pPr>
              <w:spacing w:after="0"/>
              <w:ind w:left="0"/>
              <w:jc w:val="center"/>
            </w:pPr>
            <w:r>
              <w:rPr>
                <w:rFonts w:ascii="Arial"/>
                <w:b w:val="false"/>
                <w:i w:val="false"/>
                <w:color w:val="000000"/>
                <w:sz w:val="15"/>
              </w:rPr>
              <w:t>13 років</w:t>
            </w:r>
          </w:p>
          <w:bookmarkEnd w:id="12395"/>
        </w:tc>
        <w:tc>
          <w:tcPr>
            <w:tcW w:w="1361" w:type="dxa"/>
            <w:tcBorders>
              <w:top w:val="outset" w:color="000000" w:sz="8"/>
              <w:left w:val="outset" w:color="000000" w:sz="8"/>
              <w:bottom w:val="outset" w:color="000000" w:sz="8"/>
              <w:right w:val="outset" w:color="000000" w:sz="8"/>
            </w:tcBorders>
            <w:vAlign w:val="center"/>
          </w:tcPr>
          <w:bookmarkStart w:name="14202" w:id="12396"/>
          <w:p>
            <w:pPr>
              <w:spacing w:after="0"/>
              <w:ind w:left="0"/>
              <w:jc w:val="center"/>
            </w:pPr>
            <w:r>
              <w:rPr>
                <w:rFonts w:ascii="Arial"/>
                <w:b w:val="false"/>
                <w:i w:val="false"/>
                <w:color w:val="000000"/>
                <w:sz w:val="15"/>
              </w:rPr>
              <w:t>15/10/2025</w:t>
            </w:r>
          </w:p>
          <w:bookmarkEnd w:id="12396"/>
        </w:tc>
        <w:tc>
          <w:tcPr>
            <w:tcW w:w="1361" w:type="dxa"/>
            <w:tcBorders>
              <w:top w:val="outset" w:color="000000" w:sz="8"/>
              <w:left w:val="outset" w:color="000000" w:sz="8"/>
              <w:bottom w:val="outset" w:color="000000" w:sz="8"/>
              <w:right w:val="outset" w:color="000000" w:sz="8"/>
            </w:tcBorders>
            <w:vAlign w:val="center"/>
          </w:tcPr>
          <w:bookmarkStart w:name="14203" w:id="12397"/>
          <w:p>
            <w:pPr>
              <w:spacing w:after="0"/>
              <w:ind w:left="0"/>
              <w:jc w:val="center"/>
            </w:pPr>
            <w:r>
              <w:rPr>
                <w:rFonts w:ascii="Arial"/>
                <w:b w:val="false"/>
                <w:i w:val="false"/>
                <w:color w:val="000000"/>
                <w:sz w:val="15"/>
              </w:rPr>
              <w:t>13/01/2026</w:t>
            </w:r>
          </w:p>
          <w:bookmarkEnd w:id="12397"/>
        </w:tc>
        <w:tc>
          <w:tcPr>
            <w:tcW w:w="967" w:type="dxa"/>
            <w:tcBorders>
              <w:top w:val="outset" w:color="000000" w:sz="8"/>
              <w:left w:val="outset" w:color="000000" w:sz="8"/>
              <w:bottom w:val="outset" w:color="000000" w:sz="8"/>
              <w:right w:val="outset" w:color="000000" w:sz="8"/>
            </w:tcBorders>
            <w:vAlign w:val="center"/>
          </w:tcPr>
          <w:bookmarkStart w:name="14204" w:id="12398"/>
          <w:p>
            <w:pPr>
              <w:spacing w:after="0"/>
              <w:ind w:left="0"/>
              <w:jc w:val="center"/>
            </w:pPr>
          </w:p>
          <w:bookmarkEnd w:id="123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05" w:id="12399"/>
          <w:p>
            <w:pPr>
              <w:spacing w:after="0"/>
              <w:ind w:left="0"/>
              <w:jc w:val="left"/>
            </w:pPr>
            <w:r>
              <w:rPr>
                <w:rFonts w:ascii="Arial"/>
                <w:b w:val="false"/>
                <w:i w:val="false"/>
                <w:color w:val="000000"/>
                <w:sz w:val="15"/>
              </w:rPr>
              <w:t>oxaliplatin</w:t>
            </w:r>
          </w:p>
          <w:bookmarkEnd w:id="12399"/>
        </w:tc>
        <w:tc>
          <w:tcPr>
            <w:tcW w:w="1152" w:type="dxa"/>
            <w:tcBorders>
              <w:top w:val="outset" w:color="000000" w:sz="8"/>
              <w:left w:val="outset" w:color="000000" w:sz="8"/>
              <w:bottom w:val="outset" w:color="000000" w:sz="8"/>
              <w:right w:val="outset" w:color="000000" w:sz="8"/>
            </w:tcBorders>
            <w:vAlign w:val="center"/>
          </w:tcPr>
          <w:bookmarkStart w:name="14206" w:id="12400"/>
          <w:p>
            <w:pPr>
              <w:spacing w:after="0"/>
              <w:ind w:left="0"/>
              <w:jc w:val="center"/>
            </w:pPr>
            <w:r>
              <w:rPr>
                <w:rFonts w:ascii="Arial"/>
                <w:b w:val="false"/>
                <w:i w:val="false"/>
                <w:color w:val="000000"/>
                <w:sz w:val="15"/>
              </w:rPr>
              <w:t>3 роки</w:t>
            </w:r>
          </w:p>
          <w:bookmarkEnd w:id="12400"/>
        </w:tc>
        <w:tc>
          <w:tcPr>
            <w:tcW w:w="1361" w:type="dxa"/>
            <w:tcBorders>
              <w:top w:val="outset" w:color="000000" w:sz="8"/>
              <w:left w:val="outset" w:color="000000" w:sz="8"/>
              <w:bottom w:val="outset" w:color="000000" w:sz="8"/>
              <w:right w:val="outset" w:color="000000" w:sz="8"/>
            </w:tcBorders>
            <w:vAlign w:val="center"/>
          </w:tcPr>
          <w:bookmarkStart w:name="14207" w:id="12401"/>
          <w:p>
            <w:pPr>
              <w:spacing w:after="0"/>
              <w:ind w:left="0"/>
              <w:jc w:val="center"/>
            </w:pPr>
            <w:r>
              <w:rPr>
                <w:rFonts w:ascii="Arial"/>
                <w:b w:val="false"/>
                <w:i w:val="false"/>
                <w:color w:val="000000"/>
                <w:sz w:val="15"/>
              </w:rPr>
              <w:t>30/04/2018</w:t>
            </w:r>
          </w:p>
          <w:bookmarkEnd w:id="12401"/>
        </w:tc>
        <w:tc>
          <w:tcPr>
            <w:tcW w:w="1361" w:type="dxa"/>
            <w:tcBorders>
              <w:top w:val="outset" w:color="000000" w:sz="8"/>
              <w:left w:val="outset" w:color="000000" w:sz="8"/>
              <w:bottom w:val="outset" w:color="000000" w:sz="8"/>
              <w:right w:val="outset" w:color="000000" w:sz="8"/>
            </w:tcBorders>
            <w:vAlign w:val="center"/>
          </w:tcPr>
          <w:bookmarkStart w:name="14208" w:id="12402"/>
          <w:p>
            <w:pPr>
              <w:spacing w:after="0"/>
              <w:ind w:left="0"/>
              <w:jc w:val="center"/>
            </w:pPr>
            <w:r>
              <w:rPr>
                <w:rFonts w:ascii="Arial"/>
                <w:b w:val="false"/>
                <w:i w:val="false"/>
                <w:color w:val="000000"/>
                <w:sz w:val="15"/>
              </w:rPr>
              <w:t>29/07/2018</w:t>
            </w:r>
          </w:p>
          <w:bookmarkEnd w:id="12402"/>
        </w:tc>
        <w:tc>
          <w:tcPr>
            <w:tcW w:w="967" w:type="dxa"/>
            <w:tcBorders>
              <w:top w:val="outset" w:color="000000" w:sz="8"/>
              <w:left w:val="outset" w:color="000000" w:sz="8"/>
              <w:bottom w:val="outset" w:color="000000" w:sz="8"/>
              <w:right w:val="outset" w:color="000000" w:sz="8"/>
            </w:tcBorders>
            <w:vAlign w:val="center"/>
          </w:tcPr>
          <w:bookmarkStart w:name="14209" w:id="12403"/>
          <w:p>
            <w:pPr>
              <w:spacing w:after="0"/>
              <w:ind w:left="0"/>
              <w:jc w:val="center"/>
            </w:pPr>
          </w:p>
          <w:bookmarkEnd w:id="124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10" w:id="12404"/>
          <w:p>
            <w:pPr>
              <w:spacing w:after="0"/>
              <w:ind w:left="0"/>
              <w:jc w:val="left"/>
            </w:pPr>
            <w:r>
              <w:rPr>
                <w:rFonts w:ascii="Arial"/>
                <w:b w:val="false"/>
                <w:i w:val="false"/>
                <w:color w:val="000000"/>
                <w:sz w:val="15"/>
              </w:rPr>
              <w:t>oxandrolone</w:t>
            </w:r>
          </w:p>
          <w:bookmarkEnd w:id="12404"/>
        </w:tc>
        <w:tc>
          <w:tcPr>
            <w:tcW w:w="1152" w:type="dxa"/>
            <w:tcBorders>
              <w:top w:val="outset" w:color="000000" w:sz="8"/>
              <w:left w:val="outset" w:color="000000" w:sz="8"/>
              <w:bottom w:val="outset" w:color="000000" w:sz="8"/>
              <w:right w:val="outset" w:color="000000" w:sz="8"/>
            </w:tcBorders>
            <w:vAlign w:val="center"/>
          </w:tcPr>
          <w:bookmarkStart w:name="14211" w:id="12405"/>
          <w:p>
            <w:pPr>
              <w:spacing w:after="0"/>
              <w:ind w:left="0"/>
              <w:jc w:val="center"/>
            </w:pPr>
            <w:r>
              <w:rPr>
                <w:rFonts w:ascii="Arial"/>
                <w:b w:val="false"/>
                <w:i w:val="false"/>
                <w:color w:val="000000"/>
                <w:sz w:val="15"/>
              </w:rPr>
              <w:t>13 років</w:t>
            </w:r>
          </w:p>
          <w:bookmarkEnd w:id="12405"/>
        </w:tc>
        <w:tc>
          <w:tcPr>
            <w:tcW w:w="1361" w:type="dxa"/>
            <w:tcBorders>
              <w:top w:val="outset" w:color="000000" w:sz="8"/>
              <w:left w:val="outset" w:color="000000" w:sz="8"/>
              <w:bottom w:val="outset" w:color="000000" w:sz="8"/>
              <w:right w:val="outset" w:color="000000" w:sz="8"/>
            </w:tcBorders>
            <w:vAlign w:val="center"/>
          </w:tcPr>
          <w:bookmarkStart w:name="14212" w:id="12406"/>
          <w:p>
            <w:pPr>
              <w:spacing w:after="0"/>
              <w:ind w:left="0"/>
              <w:jc w:val="center"/>
            </w:pPr>
            <w:r>
              <w:rPr>
                <w:rFonts w:ascii="Arial"/>
                <w:b w:val="false"/>
                <w:i w:val="false"/>
                <w:color w:val="000000"/>
                <w:sz w:val="15"/>
              </w:rPr>
              <w:t>01/01/2025</w:t>
            </w:r>
          </w:p>
          <w:bookmarkEnd w:id="12406"/>
        </w:tc>
        <w:tc>
          <w:tcPr>
            <w:tcW w:w="1361" w:type="dxa"/>
            <w:tcBorders>
              <w:top w:val="outset" w:color="000000" w:sz="8"/>
              <w:left w:val="outset" w:color="000000" w:sz="8"/>
              <w:bottom w:val="outset" w:color="000000" w:sz="8"/>
              <w:right w:val="outset" w:color="000000" w:sz="8"/>
            </w:tcBorders>
            <w:vAlign w:val="center"/>
          </w:tcPr>
          <w:bookmarkStart w:name="14213" w:id="12407"/>
          <w:p>
            <w:pPr>
              <w:spacing w:after="0"/>
              <w:ind w:left="0"/>
              <w:jc w:val="center"/>
            </w:pPr>
            <w:r>
              <w:rPr>
                <w:rFonts w:ascii="Arial"/>
                <w:b w:val="false"/>
                <w:i w:val="false"/>
                <w:color w:val="000000"/>
                <w:sz w:val="15"/>
              </w:rPr>
              <w:t>01/04/2025</w:t>
            </w:r>
          </w:p>
          <w:bookmarkEnd w:id="12407"/>
        </w:tc>
        <w:tc>
          <w:tcPr>
            <w:tcW w:w="967" w:type="dxa"/>
            <w:tcBorders>
              <w:top w:val="outset" w:color="000000" w:sz="8"/>
              <w:left w:val="outset" w:color="000000" w:sz="8"/>
              <w:bottom w:val="outset" w:color="000000" w:sz="8"/>
              <w:right w:val="outset" w:color="000000" w:sz="8"/>
            </w:tcBorders>
            <w:vAlign w:val="center"/>
          </w:tcPr>
          <w:bookmarkStart w:name="14214" w:id="12408"/>
          <w:p>
            <w:pPr>
              <w:spacing w:after="0"/>
              <w:ind w:left="0"/>
              <w:jc w:val="center"/>
            </w:pPr>
          </w:p>
          <w:bookmarkEnd w:id="124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15" w:id="12409"/>
          <w:p>
            <w:pPr>
              <w:spacing w:after="0"/>
              <w:ind w:left="0"/>
              <w:jc w:val="left"/>
            </w:pPr>
            <w:r>
              <w:rPr>
                <w:rFonts w:ascii="Arial"/>
                <w:b w:val="false"/>
                <w:i w:val="false"/>
                <w:color w:val="000000"/>
                <w:sz w:val="15"/>
              </w:rPr>
              <w:t>oxazepam</w:t>
            </w:r>
          </w:p>
          <w:bookmarkEnd w:id="12409"/>
        </w:tc>
        <w:tc>
          <w:tcPr>
            <w:tcW w:w="1152" w:type="dxa"/>
            <w:tcBorders>
              <w:top w:val="outset" w:color="000000" w:sz="8"/>
              <w:left w:val="outset" w:color="000000" w:sz="8"/>
              <w:bottom w:val="outset" w:color="000000" w:sz="8"/>
              <w:right w:val="outset" w:color="000000" w:sz="8"/>
            </w:tcBorders>
            <w:vAlign w:val="center"/>
          </w:tcPr>
          <w:bookmarkStart w:name="14216" w:id="12410"/>
          <w:p>
            <w:pPr>
              <w:spacing w:after="0"/>
              <w:ind w:left="0"/>
              <w:jc w:val="center"/>
            </w:pPr>
            <w:r>
              <w:rPr>
                <w:rFonts w:ascii="Arial"/>
                <w:b w:val="false"/>
                <w:i w:val="false"/>
                <w:color w:val="000000"/>
                <w:sz w:val="15"/>
              </w:rPr>
              <w:t>13 років</w:t>
            </w:r>
          </w:p>
          <w:bookmarkEnd w:id="12410"/>
        </w:tc>
        <w:tc>
          <w:tcPr>
            <w:tcW w:w="1361" w:type="dxa"/>
            <w:tcBorders>
              <w:top w:val="outset" w:color="000000" w:sz="8"/>
              <w:left w:val="outset" w:color="000000" w:sz="8"/>
              <w:bottom w:val="outset" w:color="000000" w:sz="8"/>
              <w:right w:val="outset" w:color="000000" w:sz="8"/>
            </w:tcBorders>
            <w:vAlign w:val="center"/>
          </w:tcPr>
          <w:bookmarkStart w:name="14217" w:id="12411"/>
          <w:p>
            <w:pPr>
              <w:spacing w:after="0"/>
              <w:ind w:left="0"/>
              <w:jc w:val="center"/>
            </w:pPr>
            <w:r>
              <w:rPr>
                <w:rFonts w:ascii="Arial"/>
                <w:b w:val="false"/>
                <w:i w:val="false"/>
                <w:color w:val="000000"/>
                <w:sz w:val="15"/>
              </w:rPr>
              <w:t>11/12/2025</w:t>
            </w:r>
          </w:p>
          <w:bookmarkEnd w:id="12411"/>
        </w:tc>
        <w:tc>
          <w:tcPr>
            <w:tcW w:w="1361" w:type="dxa"/>
            <w:tcBorders>
              <w:top w:val="outset" w:color="000000" w:sz="8"/>
              <w:left w:val="outset" w:color="000000" w:sz="8"/>
              <w:bottom w:val="outset" w:color="000000" w:sz="8"/>
              <w:right w:val="outset" w:color="000000" w:sz="8"/>
            </w:tcBorders>
            <w:vAlign w:val="center"/>
          </w:tcPr>
          <w:bookmarkStart w:name="14218" w:id="12412"/>
          <w:p>
            <w:pPr>
              <w:spacing w:after="0"/>
              <w:ind w:left="0"/>
              <w:jc w:val="center"/>
            </w:pPr>
            <w:r>
              <w:rPr>
                <w:rFonts w:ascii="Arial"/>
                <w:b w:val="false"/>
                <w:i w:val="false"/>
                <w:color w:val="000000"/>
                <w:sz w:val="15"/>
              </w:rPr>
              <w:t>11/03/2026</w:t>
            </w:r>
          </w:p>
          <w:bookmarkEnd w:id="12412"/>
        </w:tc>
        <w:tc>
          <w:tcPr>
            <w:tcW w:w="967" w:type="dxa"/>
            <w:tcBorders>
              <w:top w:val="outset" w:color="000000" w:sz="8"/>
              <w:left w:val="outset" w:color="000000" w:sz="8"/>
              <w:bottom w:val="outset" w:color="000000" w:sz="8"/>
              <w:right w:val="outset" w:color="000000" w:sz="8"/>
            </w:tcBorders>
            <w:vAlign w:val="center"/>
          </w:tcPr>
          <w:bookmarkStart w:name="14219" w:id="12413"/>
          <w:p>
            <w:pPr>
              <w:spacing w:after="0"/>
              <w:ind w:left="0"/>
              <w:jc w:val="center"/>
            </w:pPr>
          </w:p>
          <w:bookmarkEnd w:id="124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20" w:id="12414"/>
          <w:p>
            <w:pPr>
              <w:spacing w:after="0"/>
              <w:ind w:left="0"/>
              <w:jc w:val="left"/>
            </w:pPr>
            <w:r>
              <w:rPr>
                <w:rFonts w:ascii="Arial"/>
                <w:b w:val="false"/>
                <w:i w:val="false"/>
                <w:color w:val="000000"/>
                <w:sz w:val="15"/>
              </w:rPr>
              <w:t>oxcarbazepine</w:t>
            </w:r>
          </w:p>
          <w:bookmarkEnd w:id="12414"/>
        </w:tc>
        <w:tc>
          <w:tcPr>
            <w:tcW w:w="1152" w:type="dxa"/>
            <w:tcBorders>
              <w:top w:val="outset" w:color="000000" w:sz="8"/>
              <w:left w:val="outset" w:color="000000" w:sz="8"/>
              <w:bottom w:val="outset" w:color="000000" w:sz="8"/>
              <w:right w:val="outset" w:color="000000" w:sz="8"/>
            </w:tcBorders>
            <w:vAlign w:val="center"/>
          </w:tcPr>
          <w:bookmarkStart w:name="14221" w:id="12415"/>
          <w:p>
            <w:pPr>
              <w:spacing w:after="0"/>
              <w:ind w:left="0"/>
              <w:jc w:val="center"/>
            </w:pPr>
            <w:r>
              <w:rPr>
                <w:rFonts w:ascii="Arial"/>
                <w:b w:val="false"/>
                <w:i w:val="false"/>
                <w:color w:val="000000"/>
                <w:sz w:val="15"/>
              </w:rPr>
              <w:t>3 роки</w:t>
            </w:r>
          </w:p>
          <w:bookmarkEnd w:id="12415"/>
        </w:tc>
        <w:tc>
          <w:tcPr>
            <w:tcW w:w="1361" w:type="dxa"/>
            <w:tcBorders>
              <w:top w:val="outset" w:color="000000" w:sz="8"/>
              <w:left w:val="outset" w:color="000000" w:sz="8"/>
              <w:bottom w:val="outset" w:color="000000" w:sz="8"/>
              <w:right w:val="outset" w:color="000000" w:sz="8"/>
            </w:tcBorders>
            <w:vAlign w:val="center"/>
          </w:tcPr>
          <w:bookmarkStart w:name="14222" w:id="12416"/>
          <w:p>
            <w:pPr>
              <w:spacing w:after="0"/>
              <w:ind w:left="0"/>
              <w:jc w:val="center"/>
            </w:pPr>
            <w:r>
              <w:rPr>
                <w:rFonts w:ascii="Arial"/>
                <w:b w:val="false"/>
                <w:i w:val="false"/>
                <w:color w:val="000000"/>
                <w:sz w:val="15"/>
              </w:rPr>
              <w:t>31/08/2019</w:t>
            </w:r>
          </w:p>
          <w:bookmarkEnd w:id="12416"/>
        </w:tc>
        <w:tc>
          <w:tcPr>
            <w:tcW w:w="1361" w:type="dxa"/>
            <w:tcBorders>
              <w:top w:val="outset" w:color="000000" w:sz="8"/>
              <w:left w:val="outset" w:color="000000" w:sz="8"/>
              <w:bottom w:val="outset" w:color="000000" w:sz="8"/>
              <w:right w:val="outset" w:color="000000" w:sz="8"/>
            </w:tcBorders>
            <w:vAlign w:val="center"/>
          </w:tcPr>
          <w:bookmarkStart w:name="14223" w:id="12417"/>
          <w:p>
            <w:pPr>
              <w:spacing w:after="0"/>
              <w:ind w:left="0"/>
              <w:jc w:val="center"/>
            </w:pPr>
            <w:r>
              <w:rPr>
                <w:rFonts w:ascii="Arial"/>
                <w:b w:val="false"/>
                <w:i w:val="false"/>
                <w:color w:val="000000"/>
                <w:sz w:val="15"/>
              </w:rPr>
              <w:t>29/11/2019</w:t>
            </w:r>
          </w:p>
          <w:bookmarkEnd w:id="12417"/>
        </w:tc>
        <w:tc>
          <w:tcPr>
            <w:tcW w:w="967" w:type="dxa"/>
            <w:tcBorders>
              <w:top w:val="outset" w:color="000000" w:sz="8"/>
              <w:left w:val="outset" w:color="000000" w:sz="8"/>
              <w:bottom w:val="outset" w:color="000000" w:sz="8"/>
              <w:right w:val="outset" w:color="000000" w:sz="8"/>
            </w:tcBorders>
            <w:vAlign w:val="center"/>
          </w:tcPr>
          <w:bookmarkStart w:name="14224" w:id="12418"/>
          <w:p>
            <w:pPr>
              <w:spacing w:after="0"/>
              <w:ind w:left="0"/>
              <w:jc w:val="center"/>
            </w:pPr>
          </w:p>
          <w:bookmarkEnd w:id="124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25" w:id="12419"/>
          <w:p>
            <w:pPr>
              <w:spacing w:after="0"/>
              <w:ind w:left="0"/>
              <w:jc w:val="left"/>
            </w:pPr>
            <w:r>
              <w:rPr>
                <w:rFonts w:ascii="Arial"/>
                <w:b w:val="false"/>
                <w:i w:val="false"/>
                <w:color w:val="000000"/>
                <w:sz w:val="15"/>
              </w:rPr>
              <w:t>oxeladin</w:t>
            </w:r>
          </w:p>
          <w:bookmarkEnd w:id="12419"/>
        </w:tc>
        <w:tc>
          <w:tcPr>
            <w:tcW w:w="1152" w:type="dxa"/>
            <w:tcBorders>
              <w:top w:val="outset" w:color="000000" w:sz="8"/>
              <w:left w:val="outset" w:color="000000" w:sz="8"/>
              <w:bottom w:val="outset" w:color="000000" w:sz="8"/>
              <w:right w:val="outset" w:color="000000" w:sz="8"/>
            </w:tcBorders>
            <w:vAlign w:val="center"/>
          </w:tcPr>
          <w:bookmarkStart w:name="14226" w:id="12420"/>
          <w:p>
            <w:pPr>
              <w:spacing w:after="0"/>
              <w:ind w:left="0"/>
              <w:jc w:val="center"/>
            </w:pPr>
            <w:r>
              <w:rPr>
                <w:rFonts w:ascii="Arial"/>
                <w:b w:val="false"/>
                <w:i w:val="false"/>
                <w:color w:val="000000"/>
                <w:sz w:val="15"/>
              </w:rPr>
              <w:t>13 років</w:t>
            </w:r>
          </w:p>
          <w:bookmarkEnd w:id="12420"/>
        </w:tc>
        <w:tc>
          <w:tcPr>
            <w:tcW w:w="1361" w:type="dxa"/>
            <w:tcBorders>
              <w:top w:val="outset" w:color="000000" w:sz="8"/>
              <w:left w:val="outset" w:color="000000" w:sz="8"/>
              <w:bottom w:val="outset" w:color="000000" w:sz="8"/>
              <w:right w:val="outset" w:color="000000" w:sz="8"/>
            </w:tcBorders>
            <w:vAlign w:val="center"/>
          </w:tcPr>
          <w:bookmarkStart w:name="14227" w:id="12421"/>
          <w:p>
            <w:pPr>
              <w:spacing w:after="0"/>
              <w:ind w:left="0"/>
              <w:jc w:val="center"/>
            </w:pPr>
            <w:r>
              <w:rPr>
                <w:rFonts w:ascii="Arial"/>
                <w:b w:val="false"/>
                <w:i w:val="false"/>
                <w:color w:val="000000"/>
                <w:sz w:val="15"/>
              </w:rPr>
              <w:t>06/06/2025</w:t>
            </w:r>
          </w:p>
          <w:bookmarkEnd w:id="12421"/>
        </w:tc>
        <w:tc>
          <w:tcPr>
            <w:tcW w:w="1361" w:type="dxa"/>
            <w:tcBorders>
              <w:top w:val="outset" w:color="000000" w:sz="8"/>
              <w:left w:val="outset" w:color="000000" w:sz="8"/>
              <w:bottom w:val="outset" w:color="000000" w:sz="8"/>
              <w:right w:val="outset" w:color="000000" w:sz="8"/>
            </w:tcBorders>
            <w:vAlign w:val="center"/>
          </w:tcPr>
          <w:bookmarkStart w:name="14228" w:id="12422"/>
          <w:p>
            <w:pPr>
              <w:spacing w:after="0"/>
              <w:ind w:left="0"/>
              <w:jc w:val="center"/>
            </w:pPr>
            <w:r>
              <w:rPr>
                <w:rFonts w:ascii="Arial"/>
                <w:b w:val="false"/>
                <w:i w:val="false"/>
                <w:color w:val="000000"/>
                <w:sz w:val="15"/>
              </w:rPr>
              <w:t>04/09/2025</w:t>
            </w:r>
          </w:p>
          <w:bookmarkEnd w:id="12422"/>
        </w:tc>
        <w:tc>
          <w:tcPr>
            <w:tcW w:w="967" w:type="dxa"/>
            <w:tcBorders>
              <w:top w:val="outset" w:color="000000" w:sz="8"/>
              <w:left w:val="outset" w:color="000000" w:sz="8"/>
              <w:bottom w:val="outset" w:color="000000" w:sz="8"/>
              <w:right w:val="outset" w:color="000000" w:sz="8"/>
            </w:tcBorders>
            <w:vAlign w:val="center"/>
          </w:tcPr>
          <w:bookmarkStart w:name="14229" w:id="12423"/>
          <w:p>
            <w:pPr>
              <w:spacing w:after="0"/>
              <w:ind w:left="0"/>
              <w:jc w:val="center"/>
            </w:pPr>
          </w:p>
          <w:bookmarkEnd w:id="124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30" w:id="12424"/>
          <w:p>
            <w:pPr>
              <w:spacing w:after="0"/>
              <w:ind w:left="0"/>
              <w:jc w:val="left"/>
            </w:pPr>
            <w:r>
              <w:rPr>
                <w:rFonts w:ascii="Arial"/>
                <w:b w:val="false"/>
                <w:i w:val="false"/>
                <w:color w:val="000000"/>
                <w:sz w:val="15"/>
              </w:rPr>
              <w:t>oxerutins</w:t>
            </w:r>
          </w:p>
          <w:bookmarkEnd w:id="12424"/>
        </w:tc>
        <w:tc>
          <w:tcPr>
            <w:tcW w:w="1152" w:type="dxa"/>
            <w:tcBorders>
              <w:top w:val="outset" w:color="000000" w:sz="8"/>
              <w:left w:val="outset" w:color="000000" w:sz="8"/>
              <w:bottom w:val="outset" w:color="000000" w:sz="8"/>
              <w:right w:val="outset" w:color="000000" w:sz="8"/>
            </w:tcBorders>
            <w:vAlign w:val="center"/>
          </w:tcPr>
          <w:bookmarkStart w:name="14231" w:id="12425"/>
          <w:p>
            <w:pPr>
              <w:spacing w:after="0"/>
              <w:ind w:left="0"/>
              <w:jc w:val="center"/>
            </w:pPr>
            <w:r>
              <w:rPr>
                <w:rFonts w:ascii="Arial"/>
                <w:b w:val="false"/>
                <w:i w:val="false"/>
                <w:color w:val="000000"/>
                <w:sz w:val="15"/>
              </w:rPr>
              <w:t>13 років</w:t>
            </w:r>
          </w:p>
          <w:bookmarkEnd w:id="12425"/>
        </w:tc>
        <w:tc>
          <w:tcPr>
            <w:tcW w:w="1361" w:type="dxa"/>
            <w:tcBorders>
              <w:top w:val="outset" w:color="000000" w:sz="8"/>
              <w:left w:val="outset" w:color="000000" w:sz="8"/>
              <w:bottom w:val="outset" w:color="000000" w:sz="8"/>
              <w:right w:val="outset" w:color="000000" w:sz="8"/>
            </w:tcBorders>
            <w:vAlign w:val="center"/>
          </w:tcPr>
          <w:bookmarkStart w:name="14232" w:id="12426"/>
          <w:p>
            <w:pPr>
              <w:spacing w:after="0"/>
              <w:ind w:left="0"/>
              <w:jc w:val="center"/>
            </w:pPr>
            <w:r>
              <w:rPr>
                <w:rFonts w:ascii="Arial"/>
                <w:b w:val="false"/>
                <w:i w:val="false"/>
                <w:color w:val="000000"/>
                <w:sz w:val="15"/>
              </w:rPr>
              <w:t>01/06/2019</w:t>
            </w:r>
          </w:p>
          <w:bookmarkEnd w:id="12426"/>
        </w:tc>
        <w:tc>
          <w:tcPr>
            <w:tcW w:w="1361" w:type="dxa"/>
            <w:tcBorders>
              <w:top w:val="outset" w:color="000000" w:sz="8"/>
              <w:left w:val="outset" w:color="000000" w:sz="8"/>
              <w:bottom w:val="outset" w:color="000000" w:sz="8"/>
              <w:right w:val="outset" w:color="000000" w:sz="8"/>
            </w:tcBorders>
            <w:vAlign w:val="center"/>
          </w:tcPr>
          <w:bookmarkStart w:name="14233" w:id="12427"/>
          <w:p>
            <w:pPr>
              <w:spacing w:after="0"/>
              <w:ind w:left="0"/>
              <w:jc w:val="center"/>
            </w:pPr>
            <w:r>
              <w:rPr>
                <w:rFonts w:ascii="Arial"/>
                <w:b w:val="false"/>
                <w:i w:val="false"/>
                <w:color w:val="000000"/>
                <w:sz w:val="15"/>
              </w:rPr>
              <w:t>30/08/2019</w:t>
            </w:r>
          </w:p>
          <w:bookmarkEnd w:id="12427"/>
        </w:tc>
        <w:tc>
          <w:tcPr>
            <w:tcW w:w="967" w:type="dxa"/>
            <w:tcBorders>
              <w:top w:val="outset" w:color="000000" w:sz="8"/>
              <w:left w:val="outset" w:color="000000" w:sz="8"/>
              <w:bottom w:val="outset" w:color="000000" w:sz="8"/>
              <w:right w:val="outset" w:color="000000" w:sz="8"/>
            </w:tcBorders>
            <w:vAlign w:val="center"/>
          </w:tcPr>
          <w:bookmarkStart w:name="14234" w:id="12428"/>
          <w:p>
            <w:pPr>
              <w:spacing w:after="0"/>
              <w:ind w:left="0"/>
              <w:jc w:val="center"/>
            </w:pPr>
          </w:p>
          <w:bookmarkEnd w:id="124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35" w:id="12429"/>
          <w:p>
            <w:pPr>
              <w:spacing w:after="0"/>
              <w:ind w:left="0"/>
              <w:jc w:val="left"/>
            </w:pPr>
            <w:r>
              <w:rPr>
                <w:rFonts w:ascii="Arial"/>
                <w:b w:val="false"/>
                <w:i w:val="false"/>
                <w:color w:val="000000"/>
                <w:sz w:val="15"/>
              </w:rPr>
              <w:t>oxiconazole</w:t>
            </w:r>
          </w:p>
          <w:bookmarkEnd w:id="12429"/>
        </w:tc>
        <w:tc>
          <w:tcPr>
            <w:tcW w:w="1152" w:type="dxa"/>
            <w:tcBorders>
              <w:top w:val="outset" w:color="000000" w:sz="8"/>
              <w:left w:val="outset" w:color="000000" w:sz="8"/>
              <w:bottom w:val="outset" w:color="000000" w:sz="8"/>
              <w:right w:val="outset" w:color="000000" w:sz="8"/>
            </w:tcBorders>
            <w:vAlign w:val="center"/>
          </w:tcPr>
          <w:bookmarkStart w:name="14236" w:id="12430"/>
          <w:p>
            <w:pPr>
              <w:spacing w:after="0"/>
              <w:ind w:left="0"/>
              <w:jc w:val="center"/>
            </w:pPr>
            <w:r>
              <w:rPr>
                <w:rFonts w:ascii="Arial"/>
                <w:b w:val="false"/>
                <w:i w:val="false"/>
                <w:color w:val="000000"/>
                <w:sz w:val="15"/>
              </w:rPr>
              <w:t>13 років</w:t>
            </w:r>
          </w:p>
          <w:bookmarkEnd w:id="12430"/>
        </w:tc>
        <w:tc>
          <w:tcPr>
            <w:tcW w:w="1361" w:type="dxa"/>
            <w:tcBorders>
              <w:top w:val="outset" w:color="000000" w:sz="8"/>
              <w:left w:val="outset" w:color="000000" w:sz="8"/>
              <w:bottom w:val="outset" w:color="000000" w:sz="8"/>
              <w:right w:val="outset" w:color="000000" w:sz="8"/>
            </w:tcBorders>
            <w:vAlign w:val="center"/>
          </w:tcPr>
          <w:bookmarkStart w:name="14237" w:id="12431"/>
          <w:p>
            <w:pPr>
              <w:spacing w:after="0"/>
              <w:ind w:left="0"/>
              <w:jc w:val="center"/>
            </w:pPr>
            <w:r>
              <w:rPr>
                <w:rFonts w:ascii="Arial"/>
                <w:b w:val="false"/>
                <w:i w:val="false"/>
                <w:color w:val="000000"/>
                <w:sz w:val="15"/>
              </w:rPr>
              <w:t>01/01/2025</w:t>
            </w:r>
          </w:p>
          <w:bookmarkEnd w:id="12431"/>
        </w:tc>
        <w:tc>
          <w:tcPr>
            <w:tcW w:w="1361" w:type="dxa"/>
            <w:tcBorders>
              <w:top w:val="outset" w:color="000000" w:sz="8"/>
              <w:left w:val="outset" w:color="000000" w:sz="8"/>
              <w:bottom w:val="outset" w:color="000000" w:sz="8"/>
              <w:right w:val="outset" w:color="000000" w:sz="8"/>
            </w:tcBorders>
            <w:vAlign w:val="center"/>
          </w:tcPr>
          <w:bookmarkStart w:name="14238" w:id="12432"/>
          <w:p>
            <w:pPr>
              <w:spacing w:after="0"/>
              <w:ind w:left="0"/>
              <w:jc w:val="center"/>
            </w:pPr>
            <w:r>
              <w:rPr>
                <w:rFonts w:ascii="Arial"/>
                <w:b w:val="false"/>
                <w:i w:val="false"/>
                <w:color w:val="000000"/>
                <w:sz w:val="15"/>
              </w:rPr>
              <w:t>01/04/2025</w:t>
            </w:r>
          </w:p>
          <w:bookmarkEnd w:id="12432"/>
        </w:tc>
        <w:tc>
          <w:tcPr>
            <w:tcW w:w="967" w:type="dxa"/>
            <w:tcBorders>
              <w:top w:val="outset" w:color="000000" w:sz="8"/>
              <w:left w:val="outset" w:color="000000" w:sz="8"/>
              <w:bottom w:val="outset" w:color="000000" w:sz="8"/>
              <w:right w:val="outset" w:color="000000" w:sz="8"/>
            </w:tcBorders>
            <w:vAlign w:val="center"/>
          </w:tcPr>
          <w:bookmarkStart w:name="14239" w:id="12433"/>
          <w:p>
            <w:pPr>
              <w:spacing w:after="0"/>
              <w:ind w:left="0"/>
              <w:jc w:val="center"/>
            </w:pPr>
          </w:p>
          <w:bookmarkEnd w:id="124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40" w:id="12434"/>
          <w:p>
            <w:pPr>
              <w:spacing w:after="0"/>
              <w:ind w:left="0"/>
              <w:jc w:val="left"/>
            </w:pPr>
            <w:r>
              <w:rPr>
                <w:rFonts w:ascii="Arial"/>
                <w:b w:val="false"/>
                <w:i w:val="false"/>
                <w:color w:val="000000"/>
                <w:sz w:val="15"/>
              </w:rPr>
              <w:t>oxolin</w:t>
            </w:r>
          </w:p>
          <w:bookmarkEnd w:id="12434"/>
        </w:tc>
        <w:tc>
          <w:tcPr>
            <w:tcW w:w="1152" w:type="dxa"/>
            <w:tcBorders>
              <w:top w:val="outset" w:color="000000" w:sz="8"/>
              <w:left w:val="outset" w:color="000000" w:sz="8"/>
              <w:bottom w:val="outset" w:color="000000" w:sz="8"/>
              <w:right w:val="outset" w:color="000000" w:sz="8"/>
            </w:tcBorders>
            <w:vAlign w:val="center"/>
          </w:tcPr>
          <w:bookmarkStart w:name="14241" w:id="12435"/>
          <w:p>
            <w:pPr>
              <w:spacing w:after="0"/>
              <w:ind w:left="0"/>
              <w:jc w:val="center"/>
            </w:pPr>
            <w:r>
              <w:rPr>
                <w:rFonts w:ascii="Arial"/>
                <w:b w:val="false"/>
                <w:i w:val="false"/>
                <w:color w:val="000000"/>
                <w:sz w:val="15"/>
              </w:rPr>
              <w:t>5 років</w:t>
            </w:r>
          </w:p>
          <w:bookmarkEnd w:id="12435"/>
        </w:tc>
        <w:tc>
          <w:tcPr>
            <w:tcW w:w="1361" w:type="dxa"/>
            <w:tcBorders>
              <w:top w:val="outset" w:color="000000" w:sz="8"/>
              <w:left w:val="outset" w:color="000000" w:sz="8"/>
              <w:bottom w:val="outset" w:color="000000" w:sz="8"/>
              <w:right w:val="outset" w:color="000000" w:sz="8"/>
            </w:tcBorders>
            <w:vAlign w:val="center"/>
          </w:tcPr>
          <w:bookmarkStart w:name="14242" w:id="12436"/>
          <w:p>
            <w:pPr>
              <w:spacing w:after="0"/>
              <w:ind w:left="0"/>
              <w:jc w:val="center"/>
            </w:pPr>
            <w:r>
              <w:rPr>
                <w:rFonts w:ascii="Arial"/>
                <w:b w:val="false"/>
                <w:i w:val="false"/>
                <w:color w:val="000000"/>
                <w:sz w:val="15"/>
              </w:rPr>
              <w:t>06/03/2020</w:t>
            </w:r>
          </w:p>
          <w:bookmarkEnd w:id="12436"/>
        </w:tc>
        <w:tc>
          <w:tcPr>
            <w:tcW w:w="1361" w:type="dxa"/>
            <w:tcBorders>
              <w:top w:val="outset" w:color="000000" w:sz="8"/>
              <w:left w:val="outset" w:color="000000" w:sz="8"/>
              <w:bottom w:val="outset" w:color="000000" w:sz="8"/>
              <w:right w:val="outset" w:color="000000" w:sz="8"/>
            </w:tcBorders>
            <w:vAlign w:val="center"/>
          </w:tcPr>
          <w:bookmarkStart w:name="14243" w:id="12437"/>
          <w:p>
            <w:pPr>
              <w:spacing w:after="0"/>
              <w:ind w:left="0"/>
              <w:jc w:val="center"/>
            </w:pPr>
            <w:r>
              <w:rPr>
                <w:rFonts w:ascii="Arial"/>
                <w:b w:val="false"/>
                <w:i w:val="false"/>
                <w:color w:val="000000"/>
                <w:sz w:val="15"/>
              </w:rPr>
              <w:t>04/06/2020</w:t>
            </w:r>
          </w:p>
          <w:bookmarkEnd w:id="12437"/>
        </w:tc>
        <w:tc>
          <w:tcPr>
            <w:tcW w:w="967" w:type="dxa"/>
            <w:tcBorders>
              <w:top w:val="outset" w:color="000000" w:sz="8"/>
              <w:left w:val="outset" w:color="000000" w:sz="8"/>
              <w:bottom w:val="outset" w:color="000000" w:sz="8"/>
              <w:right w:val="outset" w:color="000000" w:sz="8"/>
            </w:tcBorders>
            <w:vAlign w:val="center"/>
          </w:tcPr>
          <w:bookmarkStart w:name="14244" w:id="12438"/>
          <w:p>
            <w:pPr>
              <w:spacing w:after="0"/>
              <w:ind w:left="0"/>
              <w:jc w:val="center"/>
            </w:pPr>
          </w:p>
          <w:bookmarkEnd w:id="124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45" w:id="12439"/>
          <w:p>
            <w:pPr>
              <w:spacing w:after="0"/>
              <w:ind w:left="0"/>
              <w:jc w:val="left"/>
            </w:pPr>
            <w:r>
              <w:rPr>
                <w:rFonts w:ascii="Arial"/>
                <w:b w:val="false"/>
                <w:i w:val="false"/>
                <w:color w:val="000000"/>
                <w:sz w:val="15"/>
              </w:rPr>
              <w:t>oxybuprocaine</w:t>
            </w:r>
          </w:p>
          <w:bookmarkEnd w:id="12439"/>
        </w:tc>
        <w:tc>
          <w:tcPr>
            <w:tcW w:w="1152" w:type="dxa"/>
            <w:tcBorders>
              <w:top w:val="outset" w:color="000000" w:sz="8"/>
              <w:left w:val="outset" w:color="000000" w:sz="8"/>
              <w:bottom w:val="outset" w:color="000000" w:sz="8"/>
              <w:right w:val="outset" w:color="000000" w:sz="8"/>
            </w:tcBorders>
            <w:vAlign w:val="center"/>
          </w:tcPr>
          <w:bookmarkStart w:name="14246" w:id="12440"/>
          <w:p>
            <w:pPr>
              <w:spacing w:after="0"/>
              <w:ind w:left="0"/>
              <w:jc w:val="center"/>
            </w:pPr>
            <w:r>
              <w:rPr>
                <w:rFonts w:ascii="Arial"/>
                <w:b w:val="false"/>
                <w:i w:val="false"/>
                <w:color w:val="000000"/>
                <w:sz w:val="15"/>
              </w:rPr>
              <w:t>13 років</w:t>
            </w:r>
          </w:p>
          <w:bookmarkEnd w:id="12440"/>
        </w:tc>
        <w:tc>
          <w:tcPr>
            <w:tcW w:w="1361" w:type="dxa"/>
            <w:tcBorders>
              <w:top w:val="outset" w:color="000000" w:sz="8"/>
              <w:left w:val="outset" w:color="000000" w:sz="8"/>
              <w:bottom w:val="outset" w:color="000000" w:sz="8"/>
              <w:right w:val="outset" w:color="000000" w:sz="8"/>
            </w:tcBorders>
            <w:vAlign w:val="center"/>
          </w:tcPr>
          <w:bookmarkStart w:name="14247" w:id="12441"/>
          <w:p>
            <w:pPr>
              <w:spacing w:after="0"/>
              <w:ind w:left="0"/>
              <w:jc w:val="center"/>
            </w:pPr>
            <w:r>
              <w:rPr>
                <w:rFonts w:ascii="Arial"/>
                <w:b w:val="false"/>
                <w:i w:val="false"/>
                <w:color w:val="000000"/>
                <w:sz w:val="15"/>
              </w:rPr>
              <w:t>20/03/2025</w:t>
            </w:r>
          </w:p>
          <w:bookmarkEnd w:id="12441"/>
        </w:tc>
        <w:tc>
          <w:tcPr>
            <w:tcW w:w="1361" w:type="dxa"/>
            <w:tcBorders>
              <w:top w:val="outset" w:color="000000" w:sz="8"/>
              <w:left w:val="outset" w:color="000000" w:sz="8"/>
              <w:bottom w:val="outset" w:color="000000" w:sz="8"/>
              <w:right w:val="outset" w:color="000000" w:sz="8"/>
            </w:tcBorders>
            <w:vAlign w:val="center"/>
          </w:tcPr>
          <w:bookmarkStart w:name="14248" w:id="12442"/>
          <w:p>
            <w:pPr>
              <w:spacing w:after="0"/>
              <w:ind w:left="0"/>
              <w:jc w:val="center"/>
            </w:pPr>
            <w:r>
              <w:rPr>
                <w:rFonts w:ascii="Arial"/>
                <w:b w:val="false"/>
                <w:i w:val="false"/>
                <w:color w:val="000000"/>
                <w:sz w:val="15"/>
              </w:rPr>
              <w:t>18/06/2025</w:t>
            </w:r>
          </w:p>
          <w:bookmarkEnd w:id="12442"/>
        </w:tc>
        <w:tc>
          <w:tcPr>
            <w:tcW w:w="967" w:type="dxa"/>
            <w:tcBorders>
              <w:top w:val="outset" w:color="000000" w:sz="8"/>
              <w:left w:val="outset" w:color="000000" w:sz="8"/>
              <w:bottom w:val="outset" w:color="000000" w:sz="8"/>
              <w:right w:val="outset" w:color="000000" w:sz="8"/>
            </w:tcBorders>
            <w:vAlign w:val="center"/>
          </w:tcPr>
          <w:bookmarkStart w:name="14249" w:id="12443"/>
          <w:p>
            <w:pPr>
              <w:spacing w:after="0"/>
              <w:ind w:left="0"/>
              <w:jc w:val="center"/>
            </w:pPr>
          </w:p>
          <w:bookmarkEnd w:id="124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50" w:id="12444"/>
          <w:p>
            <w:pPr>
              <w:spacing w:after="0"/>
              <w:ind w:left="0"/>
              <w:jc w:val="left"/>
            </w:pPr>
            <w:r>
              <w:rPr>
                <w:rFonts w:ascii="Arial"/>
                <w:b w:val="false"/>
                <w:i w:val="false"/>
                <w:color w:val="000000"/>
                <w:sz w:val="15"/>
              </w:rPr>
              <w:t>oxybutynin</w:t>
            </w:r>
          </w:p>
          <w:bookmarkEnd w:id="12444"/>
        </w:tc>
        <w:tc>
          <w:tcPr>
            <w:tcW w:w="1152" w:type="dxa"/>
            <w:tcBorders>
              <w:top w:val="outset" w:color="000000" w:sz="8"/>
              <w:left w:val="outset" w:color="000000" w:sz="8"/>
              <w:bottom w:val="outset" w:color="000000" w:sz="8"/>
              <w:right w:val="outset" w:color="000000" w:sz="8"/>
            </w:tcBorders>
            <w:vAlign w:val="center"/>
          </w:tcPr>
          <w:bookmarkStart w:name="14251" w:id="12445"/>
          <w:p>
            <w:pPr>
              <w:spacing w:after="0"/>
              <w:ind w:left="0"/>
              <w:jc w:val="center"/>
            </w:pPr>
            <w:r>
              <w:rPr>
                <w:rFonts w:ascii="Arial"/>
                <w:b w:val="false"/>
                <w:i w:val="false"/>
                <w:color w:val="000000"/>
                <w:sz w:val="15"/>
              </w:rPr>
              <w:t>5 років</w:t>
            </w:r>
          </w:p>
          <w:bookmarkEnd w:id="12445"/>
        </w:tc>
        <w:tc>
          <w:tcPr>
            <w:tcW w:w="1361" w:type="dxa"/>
            <w:tcBorders>
              <w:top w:val="outset" w:color="000000" w:sz="8"/>
              <w:left w:val="outset" w:color="000000" w:sz="8"/>
              <w:bottom w:val="outset" w:color="000000" w:sz="8"/>
              <w:right w:val="outset" w:color="000000" w:sz="8"/>
            </w:tcBorders>
            <w:vAlign w:val="center"/>
          </w:tcPr>
          <w:bookmarkStart w:name="14252" w:id="12446"/>
          <w:p>
            <w:pPr>
              <w:spacing w:after="0"/>
              <w:ind w:left="0"/>
              <w:jc w:val="center"/>
            </w:pPr>
            <w:r>
              <w:rPr>
                <w:rFonts w:ascii="Arial"/>
                <w:b w:val="false"/>
                <w:i w:val="false"/>
                <w:color w:val="000000"/>
                <w:sz w:val="15"/>
              </w:rPr>
              <w:t>17/07/2022</w:t>
            </w:r>
          </w:p>
          <w:bookmarkEnd w:id="12446"/>
        </w:tc>
        <w:tc>
          <w:tcPr>
            <w:tcW w:w="1361" w:type="dxa"/>
            <w:tcBorders>
              <w:top w:val="outset" w:color="000000" w:sz="8"/>
              <w:left w:val="outset" w:color="000000" w:sz="8"/>
              <w:bottom w:val="outset" w:color="000000" w:sz="8"/>
              <w:right w:val="outset" w:color="000000" w:sz="8"/>
            </w:tcBorders>
            <w:vAlign w:val="center"/>
          </w:tcPr>
          <w:bookmarkStart w:name="14253" w:id="12447"/>
          <w:p>
            <w:pPr>
              <w:spacing w:after="0"/>
              <w:ind w:left="0"/>
              <w:jc w:val="center"/>
            </w:pPr>
            <w:r>
              <w:rPr>
                <w:rFonts w:ascii="Arial"/>
                <w:b w:val="false"/>
                <w:i w:val="false"/>
                <w:color w:val="000000"/>
                <w:sz w:val="15"/>
              </w:rPr>
              <w:t>15/10/2022</w:t>
            </w:r>
          </w:p>
          <w:bookmarkEnd w:id="12447"/>
        </w:tc>
        <w:tc>
          <w:tcPr>
            <w:tcW w:w="967" w:type="dxa"/>
            <w:tcBorders>
              <w:top w:val="outset" w:color="000000" w:sz="8"/>
              <w:left w:val="outset" w:color="000000" w:sz="8"/>
              <w:bottom w:val="outset" w:color="000000" w:sz="8"/>
              <w:right w:val="outset" w:color="000000" w:sz="8"/>
            </w:tcBorders>
            <w:vAlign w:val="center"/>
          </w:tcPr>
          <w:bookmarkStart w:name="14254" w:id="12448"/>
          <w:p>
            <w:pPr>
              <w:spacing w:after="0"/>
              <w:ind w:left="0"/>
              <w:jc w:val="center"/>
            </w:pPr>
          </w:p>
          <w:bookmarkEnd w:id="124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55" w:id="12449"/>
          <w:p>
            <w:pPr>
              <w:spacing w:after="0"/>
              <w:ind w:left="0"/>
              <w:jc w:val="left"/>
            </w:pPr>
            <w:r>
              <w:rPr>
                <w:rFonts w:ascii="Arial"/>
                <w:b w:val="false"/>
                <w:i w:val="false"/>
                <w:color w:val="000000"/>
                <w:sz w:val="15"/>
              </w:rPr>
              <w:t>oxygen</w:t>
            </w:r>
          </w:p>
          <w:bookmarkEnd w:id="12449"/>
        </w:tc>
        <w:tc>
          <w:tcPr>
            <w:tcW w:w="1152" w:type="dxa"/>
            <w:tcBorders>
              <w:top w:val="outset" w:color="000000" w:sz="8"/>
              <w:left w:val="outset" w:color="000000" w:sz="8"/>
              <w:bottom w:val="outset" w:color="000000" w:sz="8"/>
              <w:right w:val="outset" w:color="000000" w:sz="8"/>
            </w:tcBorders>
            <w:vAlign w:val="center"/>
          </w:tcPr>
          <w:bookmarkStart w:name="14256" w:id="12450"/>
          <w:p>
            <w:pPr>
              <w:spacing w:after="0"/>
              <w:ind w:left="0"/>
              <w:jc w:val="center"/>
            </w:pPr>
            <w:r>
              <w:rPr>
                <w:rFonts w:ascii="Arial"/>
                <w:b w:val="false"/>
                <w:i w:val="false"/>
                <w:color w:val="000000"/>
                <w:sz w:val="15"/>
              </w:rPr>
              <w:t>13 років</w:t>
            </w:r>
          </w:p>
          <w:bookmarkEnd w:id="12450"/>
        </w:tc>
        <w:tc>
          <w:tcPr>
            <w:tcW w:w="1361" w:type="dxa"/>
            <w:tcBorders>
              <w:top w:val="outset" w:color="000000" w:sz="8"/>
              <w:left w:val="outset" w:color="000000" w:sz="8"/>
              <w:bottom w:val="outset" w:color="000000" w:sz="8"/>
              <w:right w:val="outset" w:color="000000" w:sz="8"/>
            </w:tcBorders>
            <w:vAlign w:val="center"/>
          </w:tcPr>
          <w:bookmarkStart w:name="14257" w:id="12451"/>
          <w:p>
            <w:pPr>
              <w:spacing w:after="0"/>
              <w:ind w:left="0"/>
              <w:jc w:val="center"/>
            </w:pPr>
            <w:r>
              <w:rPr>
                <w:rFonts w:ascii="Arial"/>
                <w:b w:val="false"/>
                <w:i w:val="false"/>
                <w:color w:val="000000"/>
                <w:sz w:val="15"/>
              </w:rPr>
              <w:t>01/01/2025</w:t>
            </w:r>
          </w:p>
          <w:bookmarkEnd w:id="12451"/>
        </w:tc>
        <w:tc>
          <w:tcPr>
            <w:tcW w:w="1361" w:type="dxa"/>
            <w:tcBorders>
              <w:top w:val="outset" w:color="000000" w:sz="8"/>
              <w:left w:val="outset" w:color="000000" w:sz="8"/>
              <w:bottom w:val="outset" w:color="000000" w:sz="8"/>
              <w:right w:val="outset" w:color="000000" w:sz="8"/>
            </w:tcBorders>
            <w:vAlign w:val="center"/>
          </w:tcPr>
          <w:bookmarkStart w:name="14258" w:id="12452"/>
          <w:p>
            <w:pPr>
              <w:spacing w:after="0"/>
              <w:ind w:left="0"/>
              <w:jc w:val="center"/>
            </w:pPr>
            <w:r>
              <w:rPr>
                <w:rFonts w:ascii="Arial"/>
                <w:b w:val="false"/>
                <w:i w:val="false"/>
                <w:color w:val="000000"/>
                <w:sz w:val="15"/>
              </w:rPr>
              <w:t>01/04/2025</w:t>
            </w:r>
          </w:p>
          <w:bookmarkEnd w:id="12452"/>
        </w:tc>
        <w:tc>
          <w:tcPr>
            <w:tcW w:w="967" w:type="dxa"/>
            <w:tcBorders>
              <w:top w:val="outset" w:color="000000" w:sz="8"/>
              <w:left w:val="outset" w:color="000000" w:sz="8"/>
              <w:bottom w:val="outset" w:color="000000" w:sz="8"/>
              <w:right w:val="outset" w:color="000000" w:sz="8"/>
            </w:tcBorders>
            <w:vAlign w:val="center"/>
          </w:tcPr>
          <w:bookmarkStart w:name="14259" w:id="12453"/>
          <w:p>
            <w:pPr>
              <w:spacing w:after="0"/>
              <w:ind w:left="0"/>
              <w:jc w:val="center"/>
            </w:pPr>
          </w:p>
          <w:bookmarkEnd w:id="124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60" w:id="12454"/>
          <w:p>
            <w:pPr>
              <w:spacing w:after="0"/>
              <w:ind w:left="0"/>
              <w:jc w:val="left"/>
            </w:pPr>
            <w:r>
              <w:rPr>
                <w:rFonts w:ascii="Arial"/>
                <w:b w:val="false"/>
                <w:i w:val="false"/>
                <w:color w:val="000000"/>
                <w:sz w:val="15"/>
              </w:rPr>
              <w:t>oxymetazoline</w:t>
            </w:r>
          </w:p>
          <w:bookmarkEnd w:id="12454"/>
        </w:tc>
        <w:tc>
          <w:tcPr>
            <w:tcW w:w="1152" w:type="dxa"/>
            <w:tcBorders>
              <w:top w:val="outset" w:color="000000" w:sz="8"/>
              <w:left w:val="outset" w:color="000000" w:sz="8"/>
              <w:bottom w:val="outset" w:color="000000" w:sz="8"/>
              <w:right w:val="outset" w:color="000000" w:sz="8"/>
            </w:tcBorders>
            <w:vAlign w:val="center"/>
          </w:tcPr>
          <w:bookmarkStart w:name="14261" w:id="12455"/>
          <w:p>
            <w:pPr>
              <w:spacing w:after="0"/>
              <w:ind w:left="0"/>
              <w:jc w:val="center"/>
            </w:pPr>
            <w:r>
              <w:rPr>
                <w:rFonts w:ascii="Arial"/>
                <w:b w:val="false"/>
                <w:i w:val="false"/>
                <w:color w:val="000000"/>
                <w:sz w:val="15"/>
              </w:rPr>
              <w:t>8 років</w:t>
            </w:r>
          </w:p>
          <w:bookmarkEnd w:id="12455"/>
        </w:tc>
        <w:tc>
          <w:tcPr>
            <w:tcW w:w="1361" w:type="dxa"/>
            <w:tcBorders>
              <w:top w:val="outset" w:color="000000" w:sz="8"/>
              <w:left w:val="outset" w:color="000000" w:sz="8"/>
              <w:bottom w:val="outset" w:color="000000" w:sz="8"/>
              <w:right w:val="outset" w:color="000000" w:sz="8"/>
            </w:tcBorders>
            <w:vAlign w:val="center"/>
          </w:tcPr>
          <w:bookmarkStart w:name="14262" w:id="12456"/>
          <w:p>
            <w:pPr>
              <w:spacing w:after="0"/>
              <w:ind w:left="0"/>
              <w:jc w:val="center"/>
            </w:pPr>
            <w:r>
              <w:rPr>
                <w:rFonts w:ascii="Arial"/>
                <w:b w:val="false"/>
                <w:i w:val="false"/>
                <w:color w:val="000000"/>
                <w:sz w:val="15"/>
              </w:rPr>
              <w:t>01/01/2020</w:t>
            </w:r>
          </w:p>
          <w:bookmarkEnd w:id="12456"/>
        </w:tc>
        <w:tc>
          <w:tcPr>
            <w:tcW w:w="1361" w:type="dxa"/>
            <w:tcBorders>
              <w:top w:val="outset" w:color="000000" w:sz="8"/>
              <w:left w:val="outset" w:color="000000" w:sz="8"/>
              <w:bottom w:val="outset" w:color="000000" w:sz="8"/>
              <w:right w:val="outset" w:color="000000" w:sz="8"/>
            </w:tcBorders>
            <w:vAlign w:val="center"/>
          </w:tcPr>
          <w:bookmarkStart w:name="14263" w:id="12457"/>
          <w:p>
            <w:pPr>
              <w:spacing w:after="0"/>
              <w:ind w:left="0"/>
              <w:jc w:val="center"/>
            </w:pPr>
            <w:r>
              <w:rPr>
                <w:rFonts w:ascii="Arial"/>
                <w:b w:val="false"/>
                <w:i w:val="false"/>
                <w:color w:val="000000"/>
                <w:sz w:val="15"/>
              </w:rPr>
              <w:t>31/03/2020</w:t>
            </w:r>
          </w:p>
          <w:bookmarkEnd w:id="12457"/>
        </w:tc>
        <w:tc>
          <w:tcPr>
            <w:tcW w:w="967" w:type="dxa"/>
            <w:tcBorders>
              <w:top w:val="outset" w:color="000000" w:sz="8"/>
              <w:left w:val="outset" w:color="000000" w:sz="8"/>
              <w:bottom w:val="outset" w:color="000000" w:sz="8"/>
              <w:right w:val="outset" w:color="000000" w:sz="8"/>
            </w:tcBorders>
            <w:vAlign w:val="center"/>
          </w:tcPr>
          <w:bookmarkStart w:name="14264" w:id="12458"/>
          <w:p>
            <w:pPr>
              <w:spacing w:after="0"/>
              <w:ind w:left="0"/>
              <w:jc w:val="center"/>
            </w:pPr>
          </w:p>
          <w:bookmarkEnd w:id="124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65" w:id="12459"/>
          <w:p>
            <w:pPr>
              <w:spacing w:after="0"/>
              <w:ind w:left="0"/>
              <w:jc w:val="left"/>
            </w:pPr>
            <w:r>
              <w:rPr>
                <w:rFonts w:ascii="Arial"/>
                <w:b w:val="false"/>
                <w:i w:val="false"/>
                <w:color w:val="000000"/>
                <w:sz w:val="15"/>
              </w:rPr>
              <w:t>oxytocin</w:t>
            </w:r>
          </w:p>
          <w:bookmarkEnd w:id="12459"/>
        </w:tc>
        <w:tc>
          <w:tcPr>
            <w:tcW w:w="1152" w:type="dxa"/>
            <w:tcBorders>
              <w:top w:val="outset" w:color="000000" w:sz="8"/>
              <w:left w:val="outset" w:color="000000" w:sz="8"/>
              <w:bottom w:val="outset" w:color="000000" w:sz="8"/>
              <w:right w:val="outset" w:color="000000" w:sz="8"/>
            </w:tcBorders>
            <w:vAlign w:val="center"/>
          </w:tcPr>
          <w:bookmarkStart w:name="14266" w:id="12460"/>
          <w:p>
            <w:pPr>
              <w:spacing w:after="0"/>
              <w:ind w:left="0"/>
              <w:jc w:val="center"/>
            </w:pPr>
            <w:r>
              <w:rPr>
                <w:rFonts w:ascii="Arial"/>
                <w:b w:val="false"/>
                <w:i w:val="false"/>
                <w:color w:val="000000"/>
                <w:sz w:val="15"/>
              </w:rPr>
              <w:t>3 роки</w:t>
            </w:r>
          </w:p>
          <w:bookmarkEnd w:id="12460"/>
        </w:tc>
        <w:tc>
          <w:tcPr>
            <w:tcW w:w="1361" w:type="dxa"/>
            <w:tcBorders>
              <w:top w:val="outset" w:color="000000" w:sz="8"/>
              <w:left w:val="outset" w:color="000000" w:sz="8"/>
              <w:bottom w:val="outset" w:color="000000" w:sz="8"/>
              <w:right w:val="outset" w:color="000000" w:sz="8"/>
            </w:tcBorders>
            <w:vAlign w:val="center"/>
          </w:tcPr>
          <w:bookmarkStart w:name="14267" w:id="12461"/>
          <w:p>
            <w:pPr>
              <w:spacing w:after="0"/>
              <w:ind w:left="0"/>
              <w:jc w:val="center"/>
            </w:pPr>
            <w:r>
              <w:rPr>
                <w:rFonts w:ascii="Arial"/>
                <w:b w:val="false"/>
                <w:i w:val="false"/>
                <w:color w:val="000000"/>
                <w:sz w:val="15"/>
              </w:rPr>
              <w:t>30/06/2020</w:t>
            </w:r>
          </w:p>
          <w:bookmarkEnd w:id="12461"/>
        </w:tc>
        <w:tc>
          <w:tcPr>
            <w:tcW w:w="1361" w:type="dxa"/>
            <w:tcBorders>
              <w:top w:val="outset" w:color="000000" w:sz="8"/>
              <w:left w:val="outset" w:color="000000" w:sz="8"/>
              <w:bottom w:val="outset" w:color="000000" w:sz="8"/>
              <w:right w:val="outset" w:color="000000" w:sz="8"/>
            </w:tcBorders>
            <w:vAlign w:val="center"/>
          </w:tcPr>
          <w:bookmarkStart w:name="14268" w:id="12462"/>
          <w:p>
            <w:pPr>
              <w:spacing w:after="0"/>
              <w:ind w:left="0"/>
              <w:jc w:val="center"/>
            </w:pPr>
            <w:r>
              <w:rPr>
                <w:rFonts w:ascii="Arial"/>
                <w:b w:val="false"/>
                <w:i w:val="false"/>
                <w:color w:val="000000"/>
                <w:sz w:val="15"/>
              </w:rPr>
              <w:t>28/09/2020</w:t>
            </w:r>
          </w:p>
          <w:bookmarkEnd w:id="12462"/>
        </w:tc>
        <w:tc>
          <w:tcPr>
            <w:tcW w:w="967" w:type="dxa"/>
            <w:tcBorders>
              <w:top w:val="outset" w:color="000000" w:sz="8"/>
              <w:left w:val="outset" w:color="000000" w:sz="8"/>
              <w:bottom w:val="outset" w:color="000000" w:sz="8"/>
              <w:right w:val="outset" w:color="000000" w:sz="8"/>
            </w:tcBorders>
            <w:vAlign w:val="center"/>
          </w:tcPr>
          <w:bookmarkStart w:name="14269" w:id="12463"/>
          <w:p>
            <w:pPr>
              <w:spacing w:after="0"/>
              <w:ind w:left="0"/>
              <w:jc w:val="center"/>
            </w:pPr>
          </w:p>
          <w:bookmarkEnd w:id="124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70" w:id="12464"/>
          <w:p>
            <w:pPr>
              <w:spacing w:after="0"/>
              <w:ind w:left="0"/>
              <w:jc w:val="left"/>
            </w:pPr>
            <w:r>
              <w:rPr>
                <w:rFonts w:ascii="Arial"/>
                <w:b w:val="false"/>
                <w:i w:val="false"/>
                <w:color w:val="000000"/>
                <w:sz w:val="15"/>
              </w:rPr>
              <w:t>paclitaxel</w:t>
            </w:r>
          </w:p>
          <w:bookmarkEnd w:id="12464"/>
        </w:tc>
        <w:tc>
          <w:tcPr>
            <w:tcW w:w="1152" w:type="dxa"/>
            <w:tcBorders>
              <w:top w:val="outset" w:color="000000" w:sz="8"/>
              <w:left w:val="outset" w:color="000000" w:sz="8"/>
              <w:bottom w:val="outset" w:color="000000" w:sz="8"/>
              <w:right w:val="outset" w:color="000000" w:sz="8"/>
            </w:tcBorders>
            <w:vAlign w:val="center"/>
          </w:tcPr>
          <w:bookmarkStart w:name="14271" w:id="12465"/>
          <w:p>
            <w:pPr>
              <w:spacing w:after="0"/>
              <w:ind w:left="0"/>
              <w:jc w:val="center"/>
            </w:pPr>
            <w:r>
              <w:rPr>
                <w:rFonts w:ascii="Arial"/>
                <w:b w:val="false"/>
                <w:i w:val="false"/>
                <w:color w:val="000000"/>
                <w:sz w:val="15"/>
              </w:rPr>
              <w:t>3 роки</w:t>
            </w:r>
          </w:p>
          <w:bookmarkEnd w:id="12465"/>
        </w:tc>
        <w:tc>
          <w:tcPr>
            <w:tcW w:w="1361" w:type="dxa"/>
            <w:tcBorders>
              <w:top w:val="outset" w:color="000000" w:sz="8"/>
              <w:left w:val="outset" w:color="000000" w:sz="8"/>
              <w:bottom w:val="outset" w:color="000000" w:sz="8"/>
              <w:right w:val="outset" w:color="000000" w:sz="8"/>
            </w:tcBorders>
            <w:vAlign w:val="center"/>
          </w:tcPr>
          <w:bookmarkStart w:name="14272" w:id="12466"/>
          <w:p>
            <w:pPr>
              <w:spacing w:after="0"/>
              <w:ind w:left="0"/>
              <w:jc w:val="center"/>
            </w:pPr>
            <w:r>
              <w:rPr>
                <w:rFonts w:ascii="Arial"/>
                <w:b w:val="false"/>
                <w:i w:val="false"/>
                <w:color w:val="000000"/>
                <w:sz w:val="15"/>
              </w:rPr>
              <w:t>28/12/2018</w:t>
            </w:r>
          </w:p>
          <w:bookmarkEnd w:id="12466"/>
        </w:tc>
        <w:tc>
          <w:tcPr>
            <w:tcW w:w="1361" w:type="dxa"/>
            <w:tcBorders>
              <w:top w:val="outset" w:color="000000" w:sz="8"/>
              <w:left w:val="outset" w:color="000000" w:sz="8"/>
              <w:bottom w:val="outset" w:color="000000" w:sz="8"/>
              <w:right w:val="outset" w:color="000000" w:sz="8"/>
            </w:tcBorders>
            <w:vAlign w:val="center"/>
          </w:tcPr>
          <w:bookmarkStart w:name="14273" w:id="12467"/>
          <w:p>
            <w:pPr>
              <w:spacing w:after="0"/>
              <w:ind w:left="0"/>
              <w:jc w:val="center"/>
            </w:pPr>
            <w:r>
              <w:rPr>
                <w:rFonts w:ascii="Arial"/>
                <w:b w:val="false"/>
                <w:i w:val="false"/>
                <w:color w:val="000000"/>
                <w:sz w:val="15"/>
              </w:rPr>
              <w:t>27/03/2019</w:t>
            </w:r>
          </w:p>
          <w:bookmarkEnd w:id="12467"/>
        </w:tc>
        <w:tc>
          <w:tcPr>
            <w:tcW w:w="967" w:type="dxa"/>
            <w:tcBorders>
              <w:top w:val="outset" w:color="000000" w:sz="8"/>
              <w:left w:val="outset" w:color="000000" w:sz="8"/>
              <w:bottom w:val="outset" w:color="000000" w:sz="8"/>
              <w:right w:val="outset" w:color="000000" w:sz="8"/>
            </w:tcBorders>
            <w:vAlign w:val="center"/>
          </w:tcPr>
          <w:bookmarkStart w:name="14274" w:id="12468"/>
          <w:p>
            <w:pPr>
              <w:spacing w:after="0"/>
              <w:ind w:left="0"/>
              <w:jc w:val="center"/>
            </w:pPr>
          </w:p>
          <w:bookmarkEnd w:id="124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75" w:id="12469"/>
          <w:p>
            <w:pPr>
              <w:spacing w:after="0"/>
              <w:ind w:left="0"/>
              <w:jc w:val="left"/>
            </w:pPr>
            <w:r>
              <w:rPr>
                <w:rFonts w:ascii="Arial"/>
                <w:b w:val="false"/>
                <w:i w:val="false"/>
                <w:color w:val="000000"/>
                <w:sz w:val="15"/>
              </w:rPr>
              <w:t>paliperidone / paliperidone palmitate</w:t>
            </w:r>
          </w:p>
          <w:bookmarkEnd w:id="12469"/>
        </w:tc>
        <w:tc>
          <w:tcPr>
            <w:tcW w:w="1152" w:type="dxa"/>
            <w:tcBorders>
              <w:top w:val="outset" w:color="000000" w:sz="8"/>
              <w:left w:val="outset" w:color="000000" w:sz="8"/>
              <w:bottom w:val="outset" w:color="000000" w:sz="8"/>
              <w:right w:val="outset" w:color="000000" w:sz="8"/>
            </w:tcBorders>
            <w:vAlign w:val="center"/>
          </w:tcPr>
          <w:bookmarkStart w:name="14276" w:id="12470"/>
          <w:p>
            <w:pPr>
              <w:spacing w:after="0"/>
              <w:ind w:left="0"/>
              <w:jc w:val="center"/>
            </w:pPr>
            <w:r>
              <w:rPr>
                <w:rFonts w:ascii="Arial"/>
                <w:b w:val="false"/>
                <w:i w:val="false"/>
                <w:color w:val="000000"/>
                <w:sz w:val="15"/>
              </w:rPr>
              <w:t>3 роки</w:t>
            </w:r>
          </w:p>
          <w:bookmarkEnd w:id="12470"/>
        </w:tc>
        <w:tc>
          <w:tcPr>
            <w:tcW w:w="1361" w:type="dxa"/>
            <w:tcBorders>
              <w:top w:val="outset" w:color="000000" w:sz="8"/>
              <w:left w:val="outset" w:color="000000" w:sz="8"/>
              <w:bottom w:val="outset" w:color="000000" w:sz="8"/>
              <w:right w:val="outset" w:color="000000" w:sz="8"/>
            </w:tcBorders>
            <w:vAlign w:val="center"/>
          </w:tcPr>
          <w:bookmarkStart w:name="14277" w:id="12471"/>
          <w:p>
            <w:pPr>
              <w:spacing w:after="0"/>
              <w:ind w:left="0"/>
              <w:jc w:val="center"/>
            </w:pPr>
            <w:r>
              <w:rPr>
                <w:rFonts w:ascii="Arial"/>
                <w:b w:val="false"/>
                <w:i w:val="false"/>
                <w:color w:val="000000"/>
                <w:sz w:val="15"/>
              </w:rPr>
              <w:t>30/06/2018</w:t>
            </w:r>
          </w:p>
          <w:bookmarkEnd w:id="12471"/>
        </w:tc>
        <w:tc>
          <w:tcPr>
            <w:tcW w:w="1361" w:type="dxa"/>
            <w:tcBorders>
              <w:top w:val="outset" w:color="000000" w:sz="8"/>
              <w:left w:val="outset" w:color="000000" w:sz="8"/>
              <w:bottom w:val="outset" w:color="000000" w:sz="8"/>
              <w:right w:val="outset" w:color="000000" w:sz="8"/>
            </w:tcBorders>
            <w:vAlign w:val="center"/>
          </w:tcPr>
          <w:bookmarkStart w:name="14278" w:id="12472"/>
          <w:p>
            <w:pPr>
              <w:spacing w:after="0"/>
              <w:ind w:left="0"/>
              <w:jc w:val="center"/>
            </w:pPr>
            <w:r>
              <w:rPr>
                <w:rFonts w:ascii="Arial"/>
                <w:b w:val="false"/>
                <w:i w:val="false"/>
                <w:color w:val="000000"/>
                <w:sz w:val="15"/>
              </w:rPr>
              <w:t>28/09/2018</w:t>
            </w:r>
          </w:p>
          <w:bookmarkEnd w:id="12472"/>
        </w:tc>
        <w:tc>
          <w:tcPr>
            <w:tcW w:w="967" w:type="dxa"/>
            <w:tcBorders>
              <w:top w:val="outset" w:color="000000" w:sz="8"/>
              <w:left w:val="outset" w:color="000000" w:sz="8"/>
              <w:bottom w:val="outset" w:color="000000" w:sz="8"/>
              <w:right w:val="outset" w:color="000000" w:sz="8"/>
            </w:tcBorders>
            <w:vAlign w:val="center"/>
          </w:tcPr>
          <w:bookmarkStart w:name="14279" w:id="12473"/>
          <w:p>
            <w:pPr>
              <w:spacing w:after="0"/>
              <w:ind w:left="0"/>
              <w:jc w:val="center"/>
            </w:pPr>
          </w:p>
          <w:bookmarkEnd w:id="124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80" w:id="12474"/>
          <w:p>
            <w:pPr>
              <w:spacing w:after="0"/>
              <w:ind w:left="0"/>
              <w:jc w:val="left"/>
            </w:pPr>
            <w:r>
              <w:rPr>
                <w:rFonts w:ascii="Arial"/>
                <w:b w:val="false"/>
                <w:i w:val="false"/>
                <w:color w:val="000000"/>
                <w:sz w:val="15"/>
              </w:rPr>
              <w:t>palivizumab</w:t>
            </w:r>
          </w:p>
          <w:bookmarkEnd w:id="12474"/>
        </w:tc>
        <w:tc>
          <w:tcPr>
            <w:tcW w:w="1152" w:type="dxa"/>
            <w:tcBorders>
              <w:top w:val="outset" w:color="000000" w:sz="8"/>
              <w:left w:val="outset" w:color="000000" w:sz="8"/>
              <w:bottom w:val="outset" w:color="000000" w:sz="8"/>
              <w:right w:val="outset" w:color="000000" w:sz="8"/>
            </w:tcBorders>
            <w:vAlign w:val="center"/>
          </w:tcPr>
          <w:bookmarkStart w:name="14281" w:id="12475"/>
          <w:p>
            <w:pPr>
              <w:spacing w:after="0"/>
              <w:ind w:left="0"/>
              <w:jc w:val="center"/>
            </w:pPr>
            <w:r>
              <w:rPr>
                <w:rFonts w:ascii="Arial"/>
                <w:b w:val="false"/>
                <w:i w:val="false"/>
                <w:color w:val="000000"/>
                <w:sz w:val="15"/>
              </w:rPr>
              <w:t>3 роки</w:t>
            </w:r>
          </w:p>
          <w:bookmarkEnd w:id="12475"/>
        </w:tc>
        <w:tc>
          <w:tcPr>
            <w:tcW w:w="1361" w:type="dxa"/>
            <w:tcBorders>
              <w:top w:val="outset" w:color="000000" w:sz="8"/>
              <w:left w:val="outset" w:color="000000" w:sz="8"/>
              <w:bottom w:val="outset" w:color="000000" w:sz="8"/>
              <w:right w:val="outset" w:color="000000" w:sz="8"/>
            </w:tcBorders>
            <w:vAlign w:val="center"/>
          </w:tcPr>
          <w:bookmarkStart w:name="14282" w:id="12476"/>
          <w:p>
            <w:pPr>
              <w:spacing w:after="0"/>
              <w:ind w:left="0"/>
              <w:jc w:val="center"/>
            </w:pPr>
            <w:r>
              <w:rPr>
                <w:rFonts w:ascii="Arial"/>
                <w:b w:val="false"/>
                <w:i w:val="false"/>
                <w:color w:val="000000"/>
                <w:sz w:val="15"/>
              </w:rPr>
              <w:t>18/06/2020</w:t>
            </w:r>
          </w:p>
          <w:bookmarkEnd w:id="12476"/>
        </w:tc>
        <w:tc>
          <w:tcPr>
            <w:tcW w:w="1361" w:type="dxa"/>
            <w:tcBorders>
              <w:top w:val="outset" w:color="000000" w:sz="8"/>
              <w:left w:val="outset" w:color="000000" w:sz="8"/>
              <w:bottom w:val="outset" w:color="000000" w:sz="8"/>
              <w:right w:val="outset" w:color="000000" w:sz="8"/>
            </w:tcBorders>
            <w:vAlign w:val="center"/>
          </w:tcPr>
          <w:bookmarkStart w:name="14283" w:id="12477"/>
          <w:p>
            <w:pPr>
              <w:spacing w:after="0"/>
              <w:ind w:left="0"/>
              <w:jc w:val="center"/>
            </w:pPr>
            <w:r>
              <w:rPr>
                <w:rFonts w:ascii="Arial"/>
                <w:b w:val="false"/>
                <w:i w:val="false"/>
                <w:color w:val="000000"/>
                <w:sz w:val="15"/>
              </w:rPr>
              <w:t>16/09/2020</w:t>
            </w:r>
          </w:p>
          <w:bookmarkEnd w:id="12477"/>
        </w:tc>
        <w:tc>
          <w:tcPr>
            <w:tcW w:w="967" w:type="dxa"/>
            <w:tcBorders>
              <w:top w:val="outset" w:color="000000" w:sz="8"/>
              <w:left w:val="outset" w:color="000000" w:sz="8"/>
              <w:bottom w:val="outset" w:color="000000" w:sz="8"/>
              <w:right w:val="outset" w:color="000000" w:sz="8"/>
            </w:tcBorders>
            <w:vAlign w:val="center"/>
          </w:tcPr>
          <w:bookmarkStart w:name="14284" w:id="12478"/>
          <w:p>
            <w:pPr>
              <w:spacing w:after="0"/>
              <w:ind w:left="0"/>
              <w:jc w:val="center"/>
            </w:pPr>
          </w:p>
          <w:bookmarkEnd w:id="124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85" w:id="12479"/>
          <w:p>
            <w:pPr>
              <w:spacing w:after="0"/>
              <w:ind w:left="0"/>
              <w:jc w:val="left"/>
            </w:pPr>
            <w:r>
              <w:rPr>
                <w:rFonts w:ascii="Arial"/>
                <w:b w:val="false"/>
                <w:i w:val="false"/>
                <w:color w:val="000000"/>
                <w:sz w:val="15"/>
              </w:rPr>
              <w:t>pamidronate</w:t>
            </w:r>
          </w:p>
          <w:bookmarkEnd w:id="12479"/>
        </w:tc>
        <w:tc>
          <w:tcPr>
            <w:tcW w:w="1152" w:type="dxa"/>
            <w:tcBorders>
              <w:top w:val="outset" w:color="000000" w:sz="8"/>
              <w:left w:val="outset" w:color="000000" w:sz="8"/>
              <w:bottom w:val="outset" w:color="000000" w:sz="8"/>
              <w:right w:val="outset" w:color="000000" w:sz="8"/>
            </w:tcBorders>
            <w:vAlign w:val="center"/>
          </w:tcPr>
          <w:bookmarkStart w:name="14286" w:id="12480"/>
          <w:p>
            <w:pPr>
              <w:spacing w:after="0"/>
              <w:ind w:left="0"/>
              <w:jc w:val="center"/>
            </w:pPr>
            <w:r>
              <w:rPr>
                <w:rFonts w:ascii="Arial"/>
                <w:b w:val="false"/>
                <w:i w:val="false"/>
                <w:color w:val="000000"/>
                <w:sz w:val="15"/>
              </w:rPr>
              <w:t>3 роки</w:t>
            </w:r>
          </w:p>
          <w:bookmarkEnd w:id="12480"/>
        </w:tc>
        <w:tc>
          <w:tcPr>
            <w:tcW w:w="1361" w:type="dxa"/>
            <w:tcBorders>
              <w:top w:val="outset" w:color="000000" w:sz="8"/>
              <w:left w:val="outset" w:color="000000" w:sz="8"/>
              <w:bottom w:val="outset" w:color="000000" w:sz="8"/>
              <w:right w:val="outset" w:color="000000" w:sz="8"/>
            </w:tcBorders>
            <w:vAlign w:val="center"/>
          </w:tcPr>
          <w:bookmarkStart w:name="14287" w:id="12481"/>
          <w:p>
            <w:pPr>
              <w:spacing w:after="0"/>
              <w:ind w:left="0"/>
              <w:jc w:val="center"/>
            </w:pPr>
            <w:r>
              <w:rPr>
                <w:rFonts w:ascii="Arial"/>
                <w:b w:val="false"/>
                <w:i w:val="false"/>
                <w:color w:val="000000"/>
                <w:sz w:val="15"/>
              </w:rPr>
              <w:t>31/05/2018</w:t>
            </w:r>
          </w:p>
          <w:bookmarkEnd w:id="12481"/>
        </w:tc>
        <w:tc>
          <w:tcPr>
            <w:tcW w:w="1361" w:type="dxa"/>
            <w:tcBorders>
              <w:top w:val="outset" w:color="000000" w:sz="8"/>
              <w:left w:val="outset" w:color="000000" w:sz="8"/>
              <w:bottom w:val="outset" w:color="000000" w:sz="8"/>
              <w:right w:val="outset" w:color="000000" w:sz="8"/>
            </w:tcBorders>
            <w:vAlign w:val="center"/>
          </w:tcPr>
          <w:bookmarkStart w:name="14288" w:id="12482"/>
          <w:p>
            <w:pPr>
              <w:spacing w:after="0"/>
              <w:ind w:left="0"/>
              <w:jc w:val="center"/>
            </w:pPr>
            <w:r>
              <w:rPr>
                <w:rFonts w:ascii="Arial"/>
                <w:b w:val="false"/>
                <w:i w:val="false"/>
                <w:color w:val="000000"/>
                <w:sz w:val="15"/>
              </w:rPr>
              <w:t>29/08/2018</w:t>
            </w:r>
          </w:p>
          <w:bookmarkEnd w:id="12482"/>
        </w:tc>
        <w:tc>
          <w:tcPr>
            <w:tcW w:w="967" w:type="dxa"/>
            <w:tcBorders>
              <w:top w:val="outset" w:color="000000" w:sz="8"/>
              <w:left w:val="outset" w:color="000000" w:sz="8"/>
              <w:bottom w:val="outset" w:color="000000" w:sz="8"/>
              <w:right w:val="outset" w:color="000000" w:sz="8"/>
            </w:tcBorders>
            <w:vAlign w:val="center"/>
          </w:tcPr>
          <w:bookmarkStart w:name="14289" w:id="12483"/>
          <w:p>
            <w:pPr>
              <w:spacing w:after="0"/>
              <w:ind w:left="0"/>
              <w:jc w:val="center"/>
            </w:pPr>
          </w:p>
          <w:bookmarkEnd w:id="124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90" w:id="12484"/>
          <w:p>
            <w:pPr>
              <w:spacing w:after="0"/>
              <w:ind w:left="0"/>
              <w:jc w:val="left"/>
            </w:pPr>
            <w:r>
              <w:rPr>
                <w:rFonts w:ascii="Arial"/>
                <w:b w:val="false"/>
                <w:i w:val="false"/>
                <w:color w:val="000000"/>
                <w:sz w:val="15"/>
              </w:rPr>
              <w:t>panax</w:t>
            </w:r>
          </w:p>
          <w:bookmarkEnd w:id="12484"/>
        </w:tc>
        <w:tc>
          <w:tcPr>
            <w:tcW w:w="1152" w:type="dxa"/>
            <w:tcBorders>
              <w:top w:val="outset" w:color="000000" w:sz="8"/>
              <w:left w:val="outset" w:color="000000" w:sz="8"/>
              <w:bottom w:val="outset" w:color="000000" w:sz="8"/>
              <w:right w:val="outset" w:color="000000" w:sz="8"/>
            </w:tcBorders>
            <w:vAlign w:val="center"/>
          </w:tcPr>
          <w:bookmarkStart w:name="14291" w:id="12485"/>
          <w:p>
            <w:pPr>
              <w:spacing w:after="0"/>
              <w:ind w:left="0"/>
              <w:jc w:val="center"/>
            </w:pPr>
            <w:r>
              <w:rPr>
                <w:rFonts w:ascii="Arial"/>
                <w:b w:val="false"/>
                <w:i w:val="false"/>
                <w:color w:val="000000"/>
                <w:sz w:val="15"/>
              </w:rPr>
              <w:t>13 років</w:t>
            </w:r>
          </w:p>
          <w:bookmarkEnd w:id="12485"/>
        </w:tc>
        <w:tc>
          <w:tcPr>
            <w:tcW w:w="1361" w:type="dxa"/>
            <w:tcBorders>
              <w:top w:val="outset" w:color="000000" w:sz="8"/>
              <w:left w:val="outset" w:color="000000" w:sz="8"/>
              <w:bottom w:val="outset" w:color="000000" w:sz="8"/>
              <w:right w:val="outset" w:color="000000" w:sz="8"/>
            </w:tcBorders>
            <w:vAlign w:val="center"/>
          </w:tcPr>
          <w:bookmarkStart w:name="14292" w:id="12486"/>
          <w:p>
            <w:pPr>
              <w:spacing w:after="0"/>
              <w:ind w:left="0"/>
              <w:jc w:val="center"/>
            </w:pPr>
            <w:r>
              <w:rPr>
                <w:rFonts w:ascii="Arial"/>
                <w:b w:val="false"/>
                <w:i w:val="false"/>
                <w:color w:val="000000"/>
                <w:sz w:val="15"/>
              </w:rPr>
              <w:t>01/06/2019</w:t>
            </w:r>
          </w:p>
          <w:bookmarkEnd w:id="12486"/>
        </w:tc>
        <w:tc>
          <w:tcPr>
            <w:tcW w:w="1361" w:type="dxa"/>
            <w:tcBorders>
              <w:top w:val="outset" w:color="000000" w:sz="8"/>
              <w:left w:val="outset" w:color="000000" w:sz="8"/>
              <w:bottom w:val="outset" w:color="000000" w:sz="8"/>
              <w:right w:val="outset" w:color="000000" w:sz="8"/>
            </w:tcBorders>
            <w:vAlign w:val="center"/>
          </w:tcPr>
          <w:bookmarkStart w:name="14293" w:id="12487"/>
          <w:p>
            <w:pPr>
              <w:spacing w:after="0"/>
              <w:ind w:left="0"/>
              <w:jc w:val="center"/>
            </w:pPr>
            <w:r>
              <w:rPr>
                <w:rFonts w:ascii="Arial"/>
                <w:b w:val="false"/>
                <w:i w:val="false"/>
                <w:color w:val="000000"/>
                <w:sz w:val="15"/>
              </w:rPr>
              <w:t>30/08/2019</w:t>
            </w:r>
          </w:p>
          <w:bookmarkEnd w:id="12487"/>
        </w:tc>
        <w:tc>
          <w:tcPr>
            <w:tcW w:w="967" w:type="dxa"/>
            <w:tcBorders>
              <w:top w:val="outset" w:color="000000" w:sz="8"/>
              <w:left w:val="outset" w:color="000000" w:sz="8"/>
              <w:bottom w:val="outset" w:color="000000" w:sz="8"/>
              <w:right w:val="outset" w:color="000000" w:sz="8"/>
            </w:tcBorders>
            <w:vAlign w:val="center"/>
          </w:tcPr>
          <w:bookmarkStart w:name="14294" w:id="12488"/>
          <w:p>
            <w:pPr>
              <w:spacing w:after="0"/>
              <w:ind w:left="0"/>
              <w:jc w:val="center"/>
            </w:pPr>
          </w:p>
          <w:bookmarkEnd w:id="124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295" w:id="12489"/>
          <w:p>
            <w:pPr>
              <w:spacing w:after="0"/>
              <w:ind w:left="0"/>
              <w:jc w:val="left"/>
            </w:pPr>
            <w:r>
              <w:rPr>
                <w:rFonts w:ascii="Arial"/>
                <w:b w:val="false"/>
                <w:i w:val="false"/>
                <w:color w:val="000000"/>
                <w:sz w:val="15"/>
              </w:rPr>
              <w:t>pancreatic enzymes / pancreatic extracts / pancreatin</w:t>
            </w:r>
          </w:p>
          <w:bookmarkEnd w:id="12489"/>
        </w:tc>
        <w:tc>
          <w:tcPr>
            <w:tcW w:w="1152" w:type="dxa"/>
            <w:tcBorders>
              <w:top w:val="outset" w:color="000000" w:sz="8"/>
              <w:left w:val="outset" w:color="000000" w:sz="8"/>
              <w:bottom w:val="outset" w:color="000000" w:sz="8"/>
              <w:right w:val="outset" w:color="000000" w:sz="8"/>
            </w:tcBorders>
            <w:vAlign w:val="center"/>
          </w:tcPr>
          <w:bookmarkStart w:name="14296" w:id="12490"/>
          <w:p>
            <w:pPr>
              <w:spacing w:after="0"/>
              <w:ind w:left="0"/>
              <w:jc w:val="center"/>
            </w:pPr>
            <w:r>
              <w:rPr>
                <w:rFonts w:ascii="Arial"/>
                <w:b w:val="false"/>
                <w:i w:val="false"/>
                <w:color w:val="000000"/>
                <w:sz w:val="15"/>
              </w:rPr>
              <w:t>13 років</w:t>
            </w:r>
          </w:p>
          <w:bookmarkEnd w:id="12490"/>
        </w:tc>
        <w:tc>
          <w:tcPr>
            <w:tcW w:w="1361" w:type="dxa"/>
            <w:tcBorders>
              <w:top w:val="outset" w:color="000000" w:sz="8"/>
              <w:left w:val="outset" w:color="000000" w:sz="8"/>
              <w:bottom w:val="outset" w:color="000000" w:sz="8"/>
              <w:right w:val="outset" w:color="000000" w:sz="8"/>
            </w:tcBorders>
            <w:vAlign w:val="center"/>
          </w:tcPr>
          <w:bookmarkStart w:name="14297" w:id="12491"/>
          <w:p>
            <w:pPr>
              <w:spacing w:after="0"/>
              <w:ind w:left="0"/>
              <w:jc w:val="center"/>
            </w:pPr>
            <w:r>
              <w:rPr>
                <w:rFonts w:ascii="Arial"/>
                <w:b w:val="false"/>
                <w:i w:val="false"/>
                <w:color w:val="000000"/>
                <w:sz w:val="15"/>
              </w:rPr>
              <w:t>16/10/2025</w:t>
            </w:r>
          </w:p>
          <w:bookmarkEnd w:id="12491"/>
        </w:tc>
        <w:tc>
          <w:tcPr>
            <w:tcW w:w="1361" w:type="dxa"/>
            <w:tcBorders>
              <w:top w:val="outset" w:color="000000" w:sz="8"/>
              <w:left w:val="outset" w:color="000000" w:sz="8"/>
              <w:bottom w:val="outset" w:color="000000" w:sz="8"/>
              <w:right w:val="outset" w:color="000000" w:sz="8"/>
            </w:tcBorders>
            <w:vAlign w:val="center"/>
          </w:tcPr>
          <w:bookmarkStart w:name="14298" w:id="12492"/>
          <w:p>
            <w:pPr>
              <w:spacing w:after="0"/>
              <w:ind w:left="0"/>
              <w:jc w:val="center"/>
            </w:pPr>
            <w:r>
              <w:rPr>
                <w:rFonts w:ascii="Arial"/>
                <w:b w:val="false"/>
                <w:i w:val="false"/>
                <w:color w:val="000000"/>
                <w:sz w:val="15"/>
              </w:rPr>
              <w:t>14/01/2026</w:t>
            </w:r>
          </w:p>
          <w:bookmarkEnd w:id="12492"/>
        </w:tc>
        <w:tc>
          <w:tcPr>
            <w:tcW w:w="967" w:type="dxa"/>
            <w:tcBorders>
              <w:top w:val="outset" w:color="000000" w:sz="8"/>
              <w:left w:val="outset" w:color="000000" w:sz="8"/>
              <w:bottom w:val="outset" w:color="000000" w:sz="8"/>
              <w:right w:val="outset" w:color="000000" w:sz="8"/>
            </w:tcBorders>
            <w:vAlign w:val="center"/>
          </w:tcPr>
          <w:bookmarkStart w:name="14299" w:id="12493"/>
          <w:p>
            <w:pPr>
              <w:spacing w:after="0"/>
              <w:ind w:left="0"/>
              <w:jc w:val="center"/>
            </w:pPr>
          </w:p>
          <w:bookmarkEnd w:id="124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00" w:id="12494"/>
          <w:p>
            <w:pPr>
              <w:spacing w:after="0"/>
              <w:ind w:left="0"/>
              <w:jc w:val="left"/>
            </w:pPr>
            <w:r>
              <w:rPr>
                <w:rFonts w:ascii="Arial"/>
                <w:b w:val="false"/>
                <w:i w:val="false"/>
                <w:color w:val="000000"/>
                <w:sz w:val="15"/>
              </w:rPr>
              <w:t>panthenol</w:t>
            </w:r>
          </w:p>
          <w:bookmarkEnd w:id="12494"/>
        </w:tc>
        <w:tc>
          <w:tcPr>
            <w:tcW w:w="1152" w:type="dxa"/>
            <w:tcBorders>
              <w:top w:val="outset" w:color="000000" w:sz="8"/>
              <w:left w:val="outset" w:color="000000" w:sz="8"/>
              <w:bottom w:val="outset" w:color="000000" w:sz="8"/>
              <w:right w:val="outset" w:color="000000" w:sz="8"/>
            </w:tcBorders>
            <w:vAlign w:val="center"/>
          </w:tcPr>
          <w:bookmarkStart w:name="14301" w:id="12495"/>
          <w:p>
            <w:pPr>
              <w:spacing w:after="0"/>
              <w:ind w:left="0"/>
              <w:jc w:val="center"/>
            </w:pPr>
            <w:r>
              <w:rPr>
                <w:rFonts w:ascii="Arial"/>
                <w:b w:val="false"/>
                <w:i w:val="false"/>
                <w:color w:val="000000"/>
                <w:sz w:val="15"/>
              </w:rPr>
              <w:t>13 років</w:t>
            </w:r>
          </w:p>
          <w:bookmarkEnd w:id="12495"/>
        </w:tc>
        <w:tc>
          <w:tcPr>
            <w:tcW w:w="1361" w:type="dxa"/>
            <w:tcBorders>
              <w:top w:val="outset" w:color="000000" w:sz="8"/>
              <w:left w:val="outset" w:color="000000" w:sz="8"/>
              <w:bottom w:val="outset" w:color="000000" w:sz="8"/>
              <w:right w:val="outset" w:color="000000" w:sz="8"/>
            </w:tcBorders>
            <w:vAlign w:val="center"/>
          </w:tcPr>
          <w:bookmarkStart w:name="14302" w:id="12496"/>
          <w:p>
            <w:pPr>
              <w:spacing w:after="0"/>
              <w:ind w:left="0"/>
              <w:jc w:val="center"/>
            </w:pPr>
            <w:r>
              <w:rPr>
                <w:rFonts w:ascii="Arial"/>
                <w:b w:val="false"/>
                <w:i w:val="false"/>
                <w:color w:val="000000"/>
                <w:sz w:val="15"/>
              </w:rPr>
              <w:t>01/01/2025</w:t>
            </w:r>
          </w:p>
          <w:bookmarkEnd w:id="12496"/>
        </w:tc>
        <w:tc>
          <w:tcPr>
            <w:tcW w:w="1361" w:type="dxa"/>
            <w:tcBorders>
              <w:top w:val="outset" w:color="000000" w:sz="8"/>
              <w:left w:val="outset" w:color="000000" w:sz="8"/>
              <w:bottom w:val="outset" w:color="000000" w:sz="8"/>
              <w:right w:val="outset" w:color="000000" w:sz="8"/>
            </w:tcBorders>
            <w:vAlign w:val="center"/>
          </w:tcPr>
          <w:bookmarkStart w:name="14303" w:id="12497"/>
          <w:p>
            <w:pPr>
              <w:spacing w:after="0"/>
              <w:ind w:left="0"/>
              <w:jc w:val="center"/>
            </w:pPr>
            <w:r>
              <w:rPr>
                <w:rFonts w:ascii="Arial"/>
                <w:b w:val="false"/>
                <w:i w:val="false"/>
                <w:color w:val="000000"/>
                <w:sz w:val="15"/>
              </w:rPr>
              <w:t>01/04/2025</w:t>
            </w:r>
          </w:p>
          <w:bookmarkEnd w:id="12497"/>
        </w:tc>
        <w:tc>
          <w:tcPr>
            <w:tcW w:w="967" w:type="dxa"/>
            <w:tcBorders>
              <w:top w:val="outset" w:color="000000" w:sz="8"/>
              <w:left w:val="outset" w:color="000000" w:sz="8"/>
              <w:bottom w:val="outset" w:color="000000" w:sz="8"/>
              <w:right w:val="outset" w:color="000000" w:sz="8"/>
            </w:tcBorders>
            <w:vAlign w:val="center"/>
          </w:tcPr>
          <w:bookmarkStart w:name="14304" w:id="12498"/>
          <w:p>
            <w:pPr>
              <w:spacing w:after="0"/>
              <w:ind w:left="0"/>
              <w:jc w:val="center"/>
            </w:pPr>
          </w:p>
          <w:bookmarkEnd w:id="124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05" w:id="12499"/>
          <w:p>
            <w:pPr>
              <w:spacing w:after="0"/>
              <w:ind w:left="0"/>
              <w:jc w:val="left"/>
            </w:pPr>
            <w:r>
              <w:rPr>
                <w:rFonts w:ascii="Arial"/>
                <w:b w:val="false"/>
                <w:i w:val="false"/>
                <w:color w:val="000000"/>
                <w:sz w:val="15"/>
              </w:rPr>
              <w:t>panthenol, venorutynol</w:t>
            </w:r>
          </w:p>
          <w:bookmarkEnd w:id="12499"/>
        </w:tc>
        <w:tc>
          <w:tcPr>
            <w:tcW w:w="1152" w:type="dxa"/>
            <w:tcBorders>
              <w:top w:val="outset" w:color="000000" w:sz="8"/>
              <w:left w:val="outset" w:color="000000" w:sz="8"/>
              <w:bottom w:val="outset" w:color="000000" w:sz="8"/>
              <w:right w:val="outset" w:color="000000" w:sz="8"/>
            </w:tcBorders>
            <w:vAlign w:val="center"/>
          </w:tcPr>
          <w:bookmarkStart w:name="14306" w:id="12500"/>
          <w:p>
            <w:pPr>
              <w:spacing w:after="0"/>
              <w:ind w:left="0"/>
              <w:jc w:val="center"/>
            </w:pPr>
            <w:r>
              <w:rPr>
                <w:rFonts w:ascii="Arial"/>
                <w:b w:val="false"/>
                <w:i w:val="false"/>
                <w:color w:val="000000"/>
                <w:sz w:val="15"/>
              </w:rPr>
              <w:t>13 років</w:t>
            </w:r>
          </w:p>
          <w:bookmarkEnd w:id="12500"/>
        </w:tc>
        <w:tc>
          <w:tcPr>
            <w:tcW w:w="1361" w:type="dxa"/>
            <w:tcBorders>
              <w:top w:val="outset" w:color="000000" w:sz="8"/>
              <w:left w:val="outset" w:color="000000" w:sz="8"/>
              <w:bottom w:val="outset" w:color="000000" w:sz="8"/>
              <w:right w:val="outset" w:color="000000" w:sz="8"/>
            </w:tcBorders>
            <w:vAlign w:val="center"/>
          </w:tcPr>
          <w:bookmarkStart w:name="14307" w:id="12501"/>
          <w:p>
            <w:pPr>
              <w:spacing w:after="0"/>
              <w:ind w:left="0"/>
              <w:jc w:val="center"/>
            </w:pPr>
            <w:r>
              <w:rPr>
                <w:rFonts w:ascii="Arial"/>
                <w:b w:val="false"/>
                <w:i w:val="false"/>
                <w:color w:val="000000"/>
                <w:sz w:val="15"/>
              </w:rPr>
              <w:t>31/12/2019</w:t>
            </w:r>
          </w:p>
          <w:bookmarkEnd w:id="12501"/>
        </w:tc>
        <w:tc>
          <w:tcPr>
            <w:tcW w:w="1361" w:type="dxa"/>
            <w:tcBorders>
              <w:top w:val="outset" w:color="000000" w:sz="8"/>
              <w:left w:val="outset" w:color="000000" w:sz="8"/>
              <w:bottom w:val="outset" w:color="000000" w:sz="8"/>
              <w:right w:val="outset" w:color="000000" w:sz="8"/>
            </w:tcBorders>
            <w:vAlign w:val="center"/>
          </w:tcPr>
          <w:bookmarkStart w:name="14308" w:id="12502"/>
          <w:p>
            <w:pPr>
              <w:spacing w:after="0"/>
              <w:ind w:left="0"/>
              <w:jc w:val="center"/>
            </w:pPr>
            <w:r>
              <w:rPr>
                <w:rFonts w:ascii="Arial"/>
                <w:b w:val="false"/>
                <w:i w:val="false"/>
                <w:color w:val="000000"/>
                <w:sz w:val="15"/>
              </w:rPr>
              <w:t>30/03/2020</w:t>
            </w:r>
          </w:p>
          <w:bookmarkEnd w:id="12502"/>
        </w:tc>
        <w:tc>
          <w:tcPr>
            <w:tcW w:w="967" w:type="dxa"/>
            <w:tcBorders>
              <w:top w:val="outset" w:color="000000" w:sz="8"/>
              <w:left w:val="outset" w:color="000000" w:sz="8"/>
              <w:bottom w:val="outset" w:color="000000" w:sz="8"/>
              <w:right w:val="outset" w:color="000000" w:sz="8"/>
            </w:tcBorders>
            <w:vAlign w:val="center"/>
          </w:tcPr>
          <w:bookmarkStart w:name="14309" w:id="12503"/>
          <w:p>
            <w:pPr>
              <w:spacing w:after="0"/>
              <w:ind w:left="0"/>
              <w:jc w:val="center"/>
            </w:pPr>
          </w:p>
          <w:bookmarkEnd w:id="125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10" w:id="12504"/>
          <w:p>
            <w:pPr>
              <w:spacing w:after="0"/>
              <w:ind w:left="0"/>
              <w:jc w:val="left"/>
            </w:pPr>
            <w:r>
              <w:rPr>
                <w:rFonts w:ascii="Arial"/>
                <w:b w:val="false"/>
                <w:i w:val="false"/>
                <w:color w:val="000000"/>
                <w:sz w:val="15"/>
              </w:rPr>
              <w:t>pantoprazole</w:t>
            </w:r>
          </w:p>
          <w:bookmarkEnd w:id="12504"/>
        </w:tc>
        <w:tc>
          <w:tcPr>
            <w:tcW w:w="1152" w:type="dxa"/>
            <w:tcBorders>
              <w:top w:val="outset" w:color="000000" w:sz="8"/>
              <w:left w:val="outset" w:color="000000" w:sz="8"/>
              <w:bottom w:val="outset" w:color="000000" w:sz="8"/>
              <w:right w:val="outset" w:color="000000" w:sz="8"/>
            </w:tcBorders>
            <w:vAlign w:val="center"/>
          </w:tcPr>
          <w:bookmarkStart w:name="14311" w:id="12505"/>
          <w:p>
            <w:pPr>
              <w:spacing w:after="0"/>
              <w:ind w:left="0"/>
              <w:jc w:val="center"/>
            </w:pPr>
            <w:r>
              <w:rPr>
                <w:rFonts w:ascii="Arial"/>
                <w:b w:val="false"/>
                <w:i w:val="false"/>
                <w:color w:val="000000"/>
                <w:sz w:val="15"/>
              </w:rPr>
              <w:t>5 років</w:t>
            </w:r>
          </w:p>
          <w:bookmarkEnd w:id="12505"/>
        </w:tc>
        <w:tc>
          <w:tcPr>
            <w:tcW w:w="1361" w:type="dxa"/>
            <w:tcBorders>
              <w:top w:val="outset" w:color="000000" w:sz="8"/>
              <w:left w:val="outset" w:color="000000" w:sz="8"/>
              <w:bottom w:val="outset" w:color="000000" w:sz="8"/>
              <w:right w:val="outset" w:color="000000" w:sz="8"/>
            </w:tcBorders>
            <w:vAlign w:val="center"/>
          </w:tcPr>
          <w:bookmarkStart w:name="14312" w:id="12506"/>
          <w:p>
            <w:pPr>
              <w:spacing w:after="0"/>
              <w:ind w:left="0"/>
              <w:jc w:val="center"/>
            </w:pPr>
            <w:r>
              <w:rPr>
                <w:rFonts w:ascii="Arial"/>
                <w:b w:val="false"/>
                <w:i w:val="false"/>
                <w:color w:val="000000"/>
                <w:sz w:val="15"/>
              </w:rPr>
              <w:t>23/08/2022</w:t>
            </w:r>
          </w:p>
          <w:bookmarkEnd w:id="12506"/>
        </w:tc>
        <w:tc>
          <w:tcPr>
            <w:tcW w:w="1361" w:type="dxa"/>
            <w:tcBorders>
              <w:top w:val="outset" w:color="000000" w:sz="8"/>
              <w:left w:val="outset" w:color="000000" w:sz="8"/>
              <w:bottom w:val="outset" w:color="000000" w:sz="8"/>
              <w:right w:val="outset" w:color="000000" w:sz="8"/>
            </w:tcBorders>
            <w:vAlign w:val="center"/>
          </w:tcPr>
          <w:bookmarkStart w:name="14313" w:id="12507"/>
          <w:p>
            <w:pPr>
              <w:spacing w:after="0"/>
              <w:ind w:left="0"/>
              <w:jc w:val="center"/>
            </w:pPr>
            <w:r>
              <w:rPr>
                <w:rFonts w:ascii="Arial"/>
                <w:b w:val="false"/>
                <w:i w:val="false"/>
                <w:color w:val="000000"/>
                <w:sz w:val="15"/>
              </w:rPr>
              <w:t>21/11/2022</w:t>
            </w:r>
          </w:p>
          <w:bookmarkEnd w:id="12507"/>
        </w:tc>
        <w:tc>
          <w:tcPr>
            <w:tcW w:w="967" w:type="dxa"/>
            <w:tcBorders>
              <w:top w:val="outset" w:color="000000" w:sz="8"/>
              <w:left w:val="outset" w:color="000000" w:sz="8"/>
              <w:bottom w:val="outset" w:color="000000" w:sz="8"/>
              <w:right w:val="outset" w:color="000000" w:sz="8"/>
            </w:tcBorders>
            <w:vAlign w:val="center"/>
          </w:tcPr>
          <w:bookmarkStart w:name="14314" w:id="12508"/>
          <w:p>
            <w:pPr>
              <w:spacing w:after="0"/>
              <w:ind w:left="0"/>
              <w:jc w:val="center"/>
            </w:pPr>
          </w:p>
          <w:bookmarkEnd w:id="125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15" w:id="12509"/>
          <w:p>
            <w:pPr>
              <w:spacing w:after="0"/>
              <w:ind w:left="0"/>
              <w:jc w:val="left"/>
            </w:pPr>
            <w:r>
              <w:rPr>
                <w:rFonts w:ascii="Arial"/>
                <w:b w:val="false"/>
                <w:i w:val="false"/>
                <w:color w:val="000000"/>
                <w:sz w:val="15"/>
              </w:rPr>
              <w:t>papain, pepsin, sanzim</w:t>
            </w:r>
          </w:p>
          <w:bookmarkEnd w:id="12509"/>
        </w:tc>
        <w:tc>
          <w:tcPr>
            <w:tcW w:w="1152" w:type="dxa"/>
            <w:tcBorders>
              <w:top w:val="outset" w:color="000000" w:sz="8"/>
              <w:left w:val="outset" w:color="000000" w:sz="8"/>
              <w:bottom w:val="outset" w:color="000000" w:sz="8"/>
              <w:right w:val="outset" w:color="000000" w:sz="8"/>
            </w:tcBorders>
            <w:vAlign w:val="center"/>
          </w:tcPr>
          <w:bookmarkStart w:name="14316" w:id="12510"/>
          <w:p>
            <w:pPr>
              <w:spacing w:after="0"/>
              <w:ind w:left="0"/>
              <w:jc w:val="center"/>
            </w:pPr>
            <w:r>
              <w:rPr>
                <w:rFonts w:ascii="Arial"/>
                <w:b w:val="false"/>
                <w:i w:val="false"/>
                <w:color w:val="000000"/>
                <w:sz w:val="15"/>
              </w:rPr>
              <w:t>13 років</w:t>
            </w:r>
          </w:p>
          <w:bookmarkEnd w:id="12510"/>
        </w:tc>
        <w:tc>
          <w:tcPr>
            <w:tcW w:w="1361" w:type="dxa"/>
            <w:tcBorders>
              <w:top w:val="outset" w:color="000000" w:sz="8"/>
              <w:left w:val="outset" w:color="000000" w:sz="8"/>
              <w:bottom w:val="outset" w:color="000000" w:sz="8"/>
              <w:right w:val="outset" w:color="000000" w:sz="8"/>
            </w:tcBorders>
            <w:vAlign w:val="center"/>
          </w:tcPr>
          <w:bookmarkStart w:name="14317" w:id="12511"/>
          <w:p>
            <w:pPr>
              <w:spacing w:after="0"/>
              <w:ind w:left="0"/>
              <w:jc w:val="center"/>
            </w:pPr>
            <w:r>
              <w:rPr>
                <w:rFonts w:ascii="Arial"/>
                <w:b w:val="false"/>
                <w:i w:val="false"/>
                <w:color w:val="000000"/>
                <w:sz w:val="15"/>
              </w:rPr>
              <w:t>25/01/2025</w:t>
            </w:r>
          </w:p>
          <w:bookmarkEnd w:id="12511"/>
        </w:tc>
        <w:tc>
          <w:tcPr>
            <w:tcW w:w="1361" w:type="dxa"/>
            <w:tcBorders>
              <w:top w:val="outset" w:color="000000" w:sz="8"/>
              <w:left w:val="outset" w:color="000000" w:sz="8"/>
              <w:bottom w:val="outset" w:color="000000" w:sz="8"/>
              <w:right w:val="outset" w:color="000000" w:sz="8"/>
            </w:tcBorders>
            <w:vAlign w:val="center"/>
          </w:tcPr>
          <w:bookmarkStart w:name="14318" w:id="12512"/>
          <w:p>
            <w:pPr>
              <w:spacing w:after="0"/>
              <w:ind w:left="0"/>
              <w:jc w:val="center"/>
            </w:pPr>
            <w:r>
              <w:rPr>
                <w:rFonts w:ascii="Arial"/>
                <w:b w:val="false"/>
                <w:i w:val="false"/>
                <w:color w:val="000000"/>
                <w:sz w:val="15"/>
              </w:rPr>
              <w:t>25/04/2025</w:t>
            </w:r>
          </w:p>
          <w:bookmarkEnd w:id="12512"/>
        </w:tc>
        <w:tc>
          <w:tcPr>
            <w:tcW w:w="967" w:type="dxa"/>
            <w:tcBorders>
              <w:top w:val="outset" w:color="000000" w:sz="8"/>
              <w:left w:val="outset" w:color="000000" w:sz="8"/>
              <w:bottom w:val="outset" w:color="000000" w:sz="8"/>
              <w:right w:val="outset" w:color="000000" w:sz="8"/>
            </w:tcBorders>
            <w:vAlign w:val="center"/>
          </w:tcPr>
          <w:bookmarkStart w:name="14319" w:id="12513"/>
          <w:p>
            <w:pPr>
              <w:spacing w:after="0"/>
              <w:ind w:left="0"/>
              <w:jc w:val="center"/>
            </w:pPr>
          </w:p>
          <w:bookmarkEnd w:id="125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20" w:id="12514"/>
          <w:p>
            <w:pPr>
              <w:spacing w:after="0"/>
              <w:ind w:left="0"/>
              <w:jc w:val="left"/>
            </w:pPr>
            <w:r>
              <w:rPr>
                <w:rFonts w:ascii="Arial"/>
                <w:b w:val="false"/>
                <w:i w:val="false"/>
                <w:color w:val="000000"/>
                <w:sz w:val="15"/>
              </w:rPr>
              <w:t>papaverine</w:t>
            </w:r>
          </w:p>
          <w:bookmarkEnd w:id="12514"/>
        </w:tc>
        <w:tc>
          <w:tcPr>
            <w:tcW w:w="1152" w:type="dxa"/>
            <w:tcBorders>
              <w:top w:val="outset" w:color="000000" w:sz="8"/>
              <w:left w:val="outset" w:color="000000" w:sz="8"/>
              <w:bottom w:val="outset" w:color="000000" w:sz="8"/>
              <w:right w:val="outset" w:color="000000" w:sz="8"/>
            </w:tcBorders>
            <w:vAlign w:val="center"/>
          </w:tcPr>
          <w:bookmarkStart w:name="14321" w:id="12515"/>
          <w:p>
            <w:pPr>
              <w:spacing w:after="0"/>
              <w:ind w:left="0"/>
              <w:jc w:val="center"/>
            </w:pPr>
            <w:r>
              <w:rPr>
                <w:rFonts w:ascii="Arial"/>
                <w:b w:val="false"/>
                <w:i w:val="false"/>
                <w:color w:val="000000"/>
                <w:sz w:val="15"/>
              </w:rPr>
              <w:t>13 років</w:t>
            </w:r>
          </w:p>
          <w:bookmarkEnd w:id="12515"/>
        </w:tc>
        <w:tc>
          <w:tcPr>
            <w:tcW w:w="1361" w:type="dxa"/>
            <w:tcBorders>
              <w:top w:val="outset" w:color="000000" w:sz="8"/>
              <w:left w:val="outset" w:color="000000" w:sz="8"/>
              <w:bottom w:val="outset" w:color="000000" w:sz="8"/>
              <w:right w:val="outset" w:color="000000" w:sz="8"/>
            </w:tcBorders>
            <w:vAlign w:val="center"/>
          </w:tcPr>
          <w:bookmarkStart w:name="14322" w:id="12516"/>
          <w:p>
            <w:pPr>
              <w:spacing w:after="0"/>
              <w:ind w:left="0"/>
              <w:jc w:val="center"/>
            </w:pPr>
            <w:r>
              <w:rPr>
                <w:rFonts w:ascii="Arial"/>
                <w:b w:val="false"/>
                <w:i w:val="false"/>
                <w:color w:val="000000"/>
                <w:sz w:val="15"/>
              </w:rPr>
              <w:t>21/02/2025</w:t>
            </w:r>
          </w:p>
          <w:bookmarkEnd w:id="12516"/>
        </w:tc>
        <w:tc>
          <w:tcPr>
            <w:tcW w:w="1361" w:type="dxa"/>
            <w:tcBorders>
              <w:top w:val="outset" w:color="000000" w:sz="8"/>
              <w:left w:val="outset" w:color="000000" w:sz="8"/>
              <w:bottom w:val="outset" w:color="000000" w:sz="8"/>
              <w:right w:val="outset" w:color="000000" w:sz="8"/>
            </w:tcBorders>
            <w:vAlign w:val="center"/>
          </w:tcPr>
          <w:bookmarkStart w:name="14323" w:id="12517"/>
          <w:p>
            <w:pPr>
              <w:spacing w:after="0"/>
              <w:ind w:left="0"/>
              <w:jc w:val="center"/>
            </w:pPr>
            <w:r>
              <w:rPr>
                <w:rFonts w:ascii="Arial"/>
                <w:b w:val="false"/>
                <w:i w:val="false"/>
                <w:color w:val="000000"/>
                <w:sz w:val="15"/>
              </w:rPr>
              <w:t>22/05/2025</w:t>
            </w:r>
          </w:p>
          <w:bookmarkEnd w:id="12517"/>
        </w:tc>
        <w:tc>
          <w:tcPr>
            <w:tcW w:w="967" w:type="dxa"/>
            <w:tcBorders>
              <w:top w:val="outset" w:color="000000" w:sz="8"/>
              <w:left w:val="outset" w:color="000000" w:sz="8"/>
              <w:bottom w:val="outset" w:color="000000" w:sz="8"/>
              <w:right w:val="outset" w:color="000000" w:sz="8"/>
            </w:tcBorders>
            <w:vAlign w:val="center"/>
          </w:tcPr>
          <w:bookmarkStart w:name="14324" w:id="12518"/>
          <w:p>
            <w:pPr>
              <w:spacing w:after="0"/>
              <w:ind w:left="0"/>
              <w:jc w:val="center"/>
            </w:pPr>
          </w:p>
          <w:bookmarkEnd w:id="125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25" w:id="12519"/>
          <w:p>
            <w:pPr>
              <w:spacing w:after="0"/>
              <w:ind w:left="0"/>
              <w:jc w:val="left"/>
            </w:pPr>
            <w:r>
              <w:rPr>
                <w:rFonts w:ascii="Arial"/>
                <w:b w:val="false"/>
                <w:i w:val="false"/>
                <w:color w:val="000000"/>
                <w:sz w:val="15"/>
              </w:rPr>
              <w:t>para-aminosalicyic acid</w:t>
            </w:r>
          </w:p>
          <w:bookmarkEnd w:id="12519"/>
        </w:tc>
        <w:tc>
          <w:tcPr>
            <w:tcW w:w="1152" w:type="dxa"/>
            <w:tcBorders>
              <w:top w:val="outset" w:color="000000" w:sz="8"/>
              <w:left w:val="outset" w:color="000000" w:sz="8"/>
              <w:bottom w:val="outset" w:color="000000" w:sz="8"/>
              <w:right w:val="outset" w:color="000000" w:sz="8"/>
            </w:tcBorders>
            <w:vAlign w:val="center"/>
          </w:tcPr>
          <w:bookmarkStart w:name="14326" w:id="12520"/>
          <w:p>
            <w:pPr>
              <w:spacing w:after="0"/>
              <w:ind w:left="0"/>
              <w:jc w:val="center"/>
            </w:pPr>
            <w:r>
              <w:rPr>
                <w:rFonts w:ascii="Arial"/>
                <w:b w:val="false"/>
                <w:i w:val="false"/>
                <w:color w:val="000000"/>
                <w:sz w:val="15"/>
              </w:rPr>
              <w:t>6 місяців</w:t>
            </w:r>
          </w:p>
          <w:bookmarkEnd w:id="12520"/>
        </w:tc>
        <w:tc>
          <w:tcPr>
            <w:tcW w:w="1361" w:type="dxa"/>
            <w:tcBorders>
              <w:top w:val="outset" w:color="000000" w:sz="8"/>
              <w:left w:val="outset" w:color="000000" w:sz="8"/>
              <w:bottom w:val="outset" w:color="000000" w:sz="8"/>
              <w:right w:val="outset" w:color="000000" w:sz="8"/>
            </w:tcBorders>
            <w:vAlign w:val="center"/>
          </w:tcPr>
          <w:bookmarkStart w:name="14327" w:id="12521"/>
          <w:p>
            <w:pPr>
              <w:spacing w:after="0"/>
              <w:ind w:left="0"/>
              <w:jc w:val="center"/>
            </w:pPr>
            <w:r>
              <w:rPr>
                <w:rFonts w:ascii="Arial"/>
                <w:b w:val="false"/>
                <w:i w:val="false"/>
                <w:color w:val="000000"/>
                <w:sz w:val="15"/>
              </w:rPr>
              <w:t>07/10/2018</w:t>
            </w:r>
          </w:p>
          <w:bookmarkEnd w:id="12521"/>
        </w:tc>
        <w:tc>
          <w:tcPr>
            <w:tcW w:w="1361" w:type="dxa"/>
            <w:tcBorders>
              <w:top w:val="outset" w:color="000000" w:sz="8"/>
              <w:left w:val="outset" w:color="000000" w:sz="8"/>
              <w:bottom w:val="outset" w:color="000000" w:sz="8"/>
              <w:right w:val="outset" w:color="000000" w:sz="8"/>
            </w:tcBorders>
            <w:vAlign w:val="center"/>
          </w:tcPr>
          <w:bookmarkStart w:name="14328" w:id="12522"/>
          <w:p>
            <w:pPr>
              <w:spacing w:after="0"/>
              <w:ind w:left="0"/>
              <w:jc w:val="center"/>
            </w:pPr>
            <w:r>
              <w:rPr>
                <w:rFonts w:ascii="Arial"/>
                <w:b w:val="false"/>
                <w:i w:val="false"/>
                <w:color w:val="000000"/>
                <w:sz w:val="15"/>
              </w:rPr>
              <w:t>16/12/2018</w:t>
            </w:r>
          </w:p>
          <w:bookmarkEnd w:id="12522"/>
        </w:tc>
        <w:tc>
          <w:tcPr>
            <w:tcW w:w="967" w:type="dxa"/>
            <w:tcBorders>
              <w:top w:val="outset" w:color="000000" w:sz="8"/>
              <w:left w:val="outset" w:color="000000" w:sz="8"/>
              <w:bottom w:val="outset" w:color="000000" w:sz="8"/>
              <w:right w:val="outset" w:color="000000" w:sz="8"/>
            </w:tcBorders>
            <w:vAlign w:val="center"/>
          </w:tcPr>
          <w:bookmarkStart w:name="14329" w:id="12523"/>
          <w:p>
            <w:pPr>
              <w:spacing w:after="0"/>
              <w:ind w:left="0"/>
              <w:jc w:val="center"/>
            </w:pPr>
          </w:p>
          <w:bookmarkEnd w:id="125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30" w:id="12524"/>
          <w:p>
            <w:pPr>
              <w:spacing w:after="0"/>
              <w:ind w:left="0"/>
              <w:jc w:val="left"/>
            </w:pPr>
            <w:r>
              <w:rPr>
                <w:rFonts w:ascii="Arial"/>
                <w:b w:val="false"/>
                <w:i w:val="false"/>
                <w:color w:val="000000"/>
                <w:sz w:val="15"/>
              </w:rPr>
              <w:t>paracetamol (IV formulation)</w:t>
            </w:r>
          </w:p>
          <w:bookmarkEnd w:id="12524"/>
        </w:tc>
        <w:tc>
          <w:tcPr>
            <w:tcW w:w="1152" w:type="dxa"/>
            <w:tcBorders>
              <w:top w:val="outset" w:color="000000" w:sz="8"/>
              <w:left w:val="outset" w:color="000000" w:sz="8"/>
              <w:bottom w:val="outset" w:color="000000" w:sz="8"/>
              <w:right w:val="outset" w:color="000000" w:sz="8"/>
            </w:tcBorders>
            <w:vAlign w:val="center"/>
          </w:tcPr>
          <w:bookmarkStart w:name="14331" w:id="12525"/>
          <w:p>
            <w:pPr>
              <w:spacing w:after="0"/>
              <w:ind w:left="0"/>
              <w:jc w:val="center"/>
            </w:pPr>
            <w:r>
              <w:rPr>
                <w:rFonts w:ascii="Arial"/>
                <w:b w:val="false"/>
                <w:i w:val="false"/>
                <w:color w:val="000000"/>
                <w:sz w:val="15"/>
              </w:rPr>
              <w:t>1 рік</w:t>
            </w:r>
          </w:p>
          <w:bookmarkEnd w:id="12525"/>
        </w:tc>
        <w:tc>
          <w:tcPr>
            <w:tcW w:w="1361" w:type="dxa"/>
            <w:tcBorders>
              <w:top w:val="outset" w:color="000000" w:sz="8"/>
              <w:left w:val="outset" w:color="000000" w:sz="8"/>
              <w:bottom w:val="outset" w:color="000000" w:sz="8"/>
              <w:right w:val="outset" w:color="000000" w:sz="8"/>
            </w:tcBorders>
            <w:vAlign w:val="center"/>
          </w:tcPr>
          <w:bookmarkStart w:name="14332" w:id="12526"/>
          <w:p>
            <w:pPr>
              <w:spacing w:after="0"/>
              <w:ind w:left="0"/>
              <w:jc w:val="center"/>
            </w:pPr>
            <w:r>
              <w:rPr>
                <w:rFonts w:ascii="Arial"/>
                <w:b w:val="false"/>
                <w:i w:val="false"/>
                <w:color w:val="000000"/>
                <w:sz w:val="15"/>
              </w:rPr>
              <w:t>07/05/2018</w:t>
            </w:r>
          </w:p>
          <w:bookmarkEnd w:id="12526"/>
        </w:tc>
        <w:tc>
          <w:tcPr>
            <w:tcW w:w="1361" w:type="dxa"/>
            <w:tcBorders>
              <w:top w:val="outset" w:color="000000" w:sz="8"/>
              <w:left w:val="outset" w:color="000000" w:sz="8"/>
              <w:bottom w:val="outset" w:color="000000" w:sz="8"/>
              <w:right w:val="outset" w:color="000000" w:sz="8"/>
            </w:tcBorders>
            <w:vAlign w:val="center"/>
          </w:tcPr>
          <w:bookmarkStart w:name="14333" w:id="12527"/>
          <w:p>
            <w:pPr>
              <w:spacing w:after="0"/>
              <w:ind w:left="0"/>
              <w:jc w:val="center"/>
            </w:pPr>
            <w:r>
              <w:rPr>
                <w:rFonts w:ascii="Arial"/>
                <w:b w:val="false"/>
                <w:i w:val="false"/>
                <w:color w:val="000000"/>
                <w:sz w:val="15"/>
              </w:rPr>
              <w:t>16/07/2018</w:t>
            </w:r>
          </w:p>
          <w:bookmarkEnd w:id="12527"/>
        </w:tc>
        <w:tc>
          <w:tcPr>
            <w:tcW w:w="967" w:type="dxa"/>
            <w:tcBorders>
              <w:top w:val="outset" w:color="000000" w:sz="8"/>
              <w:left w:val="outset" w:color="000000" w:sz="8"/>
              <w:bottom w:val="outset" w:color="000000" w:sz="8"/>
              <w:right w:val="outset" w:color="000000" w:sz="8"/>
            </w:tcBorders>
            <w:vAlign w:val="center"/>
          </w:tcPr>
          <w:bookmarkStart w:name="14334" w:id="12528"/>
          <w:p>
            <w:pPr>
              <w:spacing w:after="0"/>
              <w:ind w:left="0"/>
              <w:jc w:val="center"/>
            </w:pPr>
          </w:p>
          <w:bookmarkEnd w:id="125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35" w:id="12529"/>
          <w:p>
            <w:pPr>
              <w:spacing w:after="0"/>
              <w:ind w:left="0"/>
              <w:jc w:val="left"/>
            </w:pPr>
            <w:r>
              <w:rPr>
                <w:rFonts w:ascii="Arial"/>
                <w:b w:val="false"/>
                <w:i w:val="false"/>
                <w:color w:val="000000"/>
                <w:sz w:val="15"/>
              </w:rPr>
              <w:t>paracetamol (non IV formulations)</w:t>
            </w:r>
          </w:p>
          <w:bookmarkEnd w:id="12529"/>
        </w:tc>
        <w:tc>
          <w:tcPr>
            <w:tcW w:w="1152" w:type="dxa"/>
            <w:tcBorders>
              <w:top w:val="outset" w:color="000000" w:sz="8"/>
              <w:left w:val="outset" w:color="000000" w:sz="8"/>
              <w:bottom w:val="outset" w:color="000000" w:sz="8"/>
              <w:right w:val="outset" w:color="000000" w:sz="8"/>
            </w:tcBorders>
            <w:vAlign w:val="center"/>
          </w:tcPr>
          <w:bookmarkStart w:name="14336" w:id="12530"/>
          <w:p>
            <w:pPr>
              <w:spacing w:after="0"/>
              <w:ind w:left="0"/>
              <w:jc w:val="center"/>
            </w:pPr>
            <w:r>
              <w:rPr>
                <w:rFonts w:ascii="Arial"/>
                <w:b w:val="false"/>
                <w:i w:val="false"/>
                <w:color w:val="000000"/>
                <w:sz w:val="15"/>
              </w:rPr>
              <w:t>13 років</w:t>
            </w:r>
          </w:p>
          <w:bookmarkEnd w:id="12530"/>
        </w:tc>
        <w:tc>
          <w:tcPr>
            <w:tcW w:w="1361" w:type="dxa"/>
            <w:tcBorders>
              <w:top w:val="outset" w:color="000000" w:sz="8"/>
              <w:left w:val="outset" w:color="000000" w:sz="8"/>
              <w:bottom w:val="outset" w:color="000000" w:sz="8"/>
              <w:right w:val="outset" w:color="000000" w:sz="8"/>
            </w:tcBorders>
            <w:vAlign w:val="center"/>
          </w:tcPr>
          <w:bookmarkStart w:name="14337" w:id="12531"/>
          <w:p>
            <w:pPr>
              <w:spacing w:after="0"/>
              <w:ind w:left="0"/>
              <w:jc w:val="center"/>
            </w:pPr>
            <w:r>
              <w:rPr>
                <w:rFonts w:ascii="Arial"/>
                <w:b w:val="false"/>
                <w:i w:val="false"/>
                <w:color w:val="000000"/>
                <w:sz w:val="15"/>
              </w:rPr>
              <w:t>21/12/2025</w:t>
            </w:r>
          </w:p>
          <w:bookmarkEnd w:id="12531"/>
        </w:tc>
        <w:tc>
          <w:tcPr>
            <w:tcW w:w="1361" w:type="dxa"/>
            <w:tcBorders>
              <w:top w:val="outset" w:color="000000" w:sz="8"/>
              <w:left w:val="outset" w:color="000000" w:sz="8"/>
              <w:bottom w:val="outset" w:color="000000" w:sz="8"/>
              <w:right w:val="outset" w:color="000000" w:sz="8"/>
            </w:tcBorders>
            <w:vAlign w:val="center"/>
          </w:tcPr>
          <w:bookmarkStart w:name="14338" w:id="12532"/>
          <w:p>
            <w:pPr>
              <w:spacing w:after="0"/>
              <w:ind w:left="0"/>
              <w:jc w:val="center"/>
            </w:pPr>
            <w:r>
              <w:rPr>
                <w:rFonts w:ascii="Arial"/>
                <w:b w:val="false"/>
                <w:i w:val="false"/>
                <w:color w:val="000000"/>
                <w:sz w:val="15"/>
              </w:rPr>
              <w:t>21/03/2026</w:t>
            </w:r>
          </w:p>
          <w:bookmarkEnd w:id="12532"/>
        </w:tc>
        <w:tc>
          <w:tcPr>
            <w:tcW w:w="967" w:type="dxa"/>
            <w:tcBorders>
              <w:top w:val="outset" w:color="000000" w:sz="8"/>
              <w:left w:val="outset" w:color="000000" w:sz="8"/>
              <w:bottom w:val="outset" w:color="000000" w:sz="8"/>
              <w:right w:val="outset" w:color="000000" w:sz="8"/>
            </w:tcBorders>
            <w:vAlign w:val="center"/>
          </w:tcPr>
          <w:bookmarkStart w:name="14339" w:id="12533"/>
          <w:p>
            <w:pPr>
              <w:spacing w:after="0"/>
              <w:ind w:left="0"/>
              <w:jc w:val="center"/>
            </w:pPr>
          </w:p>
          <w:bookmarkEnd w:id="125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40" w:id="12534"/>
          <w:p>
            <w:pPr>
              <w:spacing w:after="0"/>
              <w:ind w:left="0"/>
              <w:jc w:val="left"/>
            </w:pPr>
            <w:r>
              <w:rPr>
                <w:rFonts w:ascii="Arial"/>
                <w:b w:val="false"/>
                <w:i w:val="false"/>
                <w:color w:val="000000"/>
                <w:sz w:val="15"/>
              </w:rPr>
              <w:t>paracetamol, pheniramine maleat, phenylephrine</w:t>
            </w:r>
          </w:p>
          <w:bookmarkEnd w:id="12534"/>
        </w:tc>
        <w:tc>
          <w:tcPr>
            <w:tcW w:w="1152" w:type="dxa"/>
            <w:tcBorders>
              <w:top w:val="outset" w:color="000000" w:sz="8"/>
              <w:left w:val="outset" w:color="000000" w:sz="8"/>
              <w:bottom w:val="outset" w:color="000000" w:sz="8"/>
              <w:right w:val="outset" w:color="000000" w:sz="8"/>
            </w:tcBorders>
            <w:vAlign w:val="center"/>
          </w:tcPr>
          <w:bookmarkStart w:name="14341" w:id="12535"/>
          <w:p>
            <w:pPr>
              <w:spacing w:after="0"/>
              <w:ind w:left="0"/>
              <w:jc w:val="center"/>
            </w:pPr>
            <w:r>
              <w:rPr>
                <w:rFonts w:ascii="Arial"/>
                <w:b w:val="false"/>
                <w:i w:val="false"/>
                <w:color w:val="000000"/>
                <w:sz w:val="15"/>
              </w:rPr>
              <w:t>13 років</w:t>
            </w:r>
          </w:p>
          <w:bookmarkEnd w:id="12535"/>
        </w:tc>
        <w:tc>
          <w:tcPr>
            <w:tcW w:w="1361" w:type="dxa"/>
            <w:tcBorders>
              <w:top w:val="outset" w:color="000000" w:sz="8"/>
              <w:left w:val="outset" w:color="000000" w:sz="8"/>
              <w:bottom w:val="outset" w:color="000000" w:sz="8"/>
              <w:right w:val="outset" w:color="000000" w:sz="8"/>
            </w:tcBorders>
            <w:vAlign w:val="center"/>
          </w:tcPr>
          <w:bookmarkStart w:name="14342" w:id="12536"/>
          <w:p>
            <w:pPr>
              <w:spacing w:after="0"/>
              <w:ind w:left="0"/>
              <w:jc w:val="center"/>
            </w:pPr>
            <w:r>
              <w:rPr>
                <w:rFonts w:ascii="Arial"/>
                <w:b w:val="false"/>
                <w:i w:val="false"/>
                <w:color w:val="000000"/>
                <w:sz w:val="15"/>
              </w:rPr>
              <w:t>21/12/2025</w:t>
            </w:r>
          </w:p>
          <w:bookmarkEnd w:id="12536"/>
        </w:tc>
        <w:tc>
          <w:tcPr>
            <w:tcW w:w="1361" w:type="dxa"/>
            <w:tcBorders>
              <w:top w:val="outset" w:color="000000" w:sz="8"/>
              <w:left w:val="outset" w:color="000000" w:sz="8"/>
              <w:bottom w:val="outset" w:color="000000" w:sz="8"/>
              <w:right w:val="outset" w:color="000000" w:sz="8"/>
            </w:tcBorders>
            <w:vAlign w:val="center"/>
          </w:tcPr>
          <w:bookmarkStart w:name="14343" w:id="12537"/>
          <w:p>
            <w:pPr>
              <w:spacing w:after="0"/>
              <w:ind w:left="0"/>
              <w:jc w:val="center"/>
            </w:pPr>
            <w:r>
              <w:rPr>
                <w:rFonts w:ascii="Arial"/>
                <w:b w:val="false"/>
                <w:i w:val="false"/>
                <w:color w:val="000000"/>
                <w:sz w:val="15"/>
              </w:rPr>
              <w:t>21/03/2026</w:t>
            </w:r>
          </w:p>
          <w:bookmarkEnd w:id="12537"/>
        </w:tc>
        <w:tc>
          <w:tcPr>
            <w:tcW w:w="967" w:type="dxa"/>
            <w:tcBorders>
              <w:top w:val="outset" w:color="000000" w:sz="8"/>
              <w:left w:val="outset" w:color="000000" w:sz="8"/>
              <w:bottom w:val="outset" w:color="000000" w:sz="8"/>
              <w:right w:val="outset" w:color="000000" w:sz="8"/>
            </w:tcBorders>
            <w:vAlign w:val="center"/>
          </w:tcPr>
          <w:bookmarkStart w:name="14344" w:id="12538"/>
          <w:p>
            <w:pPr>
              <w:spacing w:after="0"/>
              <w:ind w:left="0"/>
              <w:jc w:val="center"/>
            </w:pPr>
          </w:p>
          <w:bookmarkEnd w:id="125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45" w:id="12539"/>
          <w:p>
            <w:pPr>
              <w:spacing w:after="0"/>
              <w:ind w:left="0"/>
              <w:jc w:val="left"/>
            </w:pPr>
            <w:r>
              <w:rPr>
                <w:rFonts w:ascii="Arial"/>
                <w:b w:val="false"/>
                <w:i w:val="false"/>
                <w:color w:val="000000"/>
                <w:sz w:val="15"/>
              </w:rPr>
              <w:t>paracetamol, phenylephrine</w:t>
            </w:r>
          </w:p>
          <w:bookmarkEnd w:id="12539"/>
        </w:tc>
        <w:tc>
          <w:tcPr>
            <w:tcW w:w="1152" w:type="dxa"/>
            <w:tcBorders>
              <w:top w:val="outset" w:color="000000" w:sz="8"/>
              <w:left w:val="outset" w:color="000000" w:sz="8"/>
              <w:bottom w:val="outset" w:color="000000" w:sz="8"/>
              <w:right w:val="outset" w:color="000000" w:sz="8"/>
            </w:tcBorders>
            <w:vAlign w:val="center"/>
          </w:tcPr>
          <w:bookmarkStart w:name="14346" w:id="12540"/>
          <w:p>
            <w:pPr>
              <w:spacing w:after="0"/>
              <w:ind w:left="0"/>
              <w:jc w:val="center"/>
            </w:pPr>
            <w:r>
              <w:rPr>
                <w:rFonts w:ascii="Arial"/>
                <w:b w:val="false"/>
                <w:i w:val="false"/>
                <w:color w:val="000000"/>
                <w:sz w:val="15"/>
              </w:rPr>
              <w:t>13 років</w:t>
            </w:r>
          </w:p>
          <w:bookmarkEnd w:id="12540"/>
        </w:tc>
        <w:tc>
          <w:tcPr>
            <w:tcW w:w="1361" w:type="dxa"/>
            <w:tcBorders>
              <w:top w:val="outset" w:color="000000" w:sz="8"/>
              <w:left w:val="outset" w:color="000000" w:sz="8"/>
              <w:bottom w:val="outset" w:color="000000" w:sz="8"/>
              <w:right w:val="outset" w:color="000000" w:sz="8"/>
            </w:tcBorders>
            <w:vAlign w:val="center"/>
          </w:tcPr>
          <w:bookmarkStart w:name="14347" w:id="12541"/>
          <w:p>
            <w:pPr>
              <w:spacing w:after="0"/>
              <w:ind w:left="0"/>
              <w:jc w:val="center"/>
            </w:pPr>
            <w:r>
              <w:rPr>
                <w:rFonts w:ascii="Arial"/>
                <w:b w:val="false"/>
                <w:i w:val="false"/>
                <w:color w:val="000000"/>
                <w:sz w:val="15"/>
              </w:rPr>
              <w:t>01/01/2025</w:t>
            </w:r>
          </w:p>
          <w:bookmarkEnd w:id="12541"/>
        </w:tc>
        <w:tc>
          <w:tcPr>
            <w:tcW w:w="1361" w:type="dxa"/>
            <w:tcBorders>
              <w:top w:val="outset" w:color="000000" w:sz="8"/>
              <w:left w:val="outset" w:color="000000" w:sz="8"/>
              <w:bottom w:val="outset" w:color="000000" w:sz="8"/>
              <w:right w:val="outset" w:color="000000" w:sz="8"/>
            </w:tcBorders>
            <w:vAlign w:val="center"/>
          </w:tcPr>
          <w:bookmarkStart w:name="14348" w:id="12542"/>
          <w:p>
            <w:pPr>
              <w:spacing w:after="0"/>
              <w:ind w:left="0"/>
              <w:jc w:val="center"/>
            </w:pPr>
            <w:r>
              <w:rPr>
                <w:rFonts w:ascii="Arial"/>
                <w:b w:val="false"/>
                <w:i w:val="false"/>
                <w:color w:val="000000"/>
                <w:sz w:val="15"/>
              </w:rPr>
              <w:t>01/04/2025</w:t>
            </w:r>
          </w:p>
          <w:bookmarkEnd w:id="12542"/>
        </w:tc>
        <w:tc>
          <w:tcPr>
            <w:tcW w:w="967" w:type="dxa"/>
            <w:tcBorders>
              <w:top w:val="outset" w:color="000000" w:sz="8"/>
              <w:left w:val="outset" w:color="000000" w:sz="8"/>
              <w:bottom w:val="outset" w:color="000000" w:sz="8"/>
              <w:right w:val="outset" w:color="000000" w:sz="8"/>
            </w:tcBorders>
            <w:vAlign w:val="center"/>
          </w:tcPr>
          <w:bookmarkStart w:name="14349" w:id="12543"/>
          <w:p>
            <w:pPr>
              <w:spacing w:after="0"/>
              <w:ind w:left="0"/>
              <w:jc w:val="center"/>
            </w:pPr>
          </w:p>
          <w:bookmarkEnd w:id="125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50" w:id="12544"/>
          <w:p>
            <w:pPr>
              <w:spacing w:after="0"/>
              <w:ind w:left="0"/>
              <w:jc w:val="left"/>
            </w:pPr>
            <w:r>
              <w:rPr>
                <w:rFonts w:ascii="Arial"/>
                <w:b w:val="false"/>
                <w:i w:val="false"/>
                <w:color w:val="000000"/>
                <w:sz w:val="15"/>
              </w:rPr>
              <w:t>paracetamol, tramadol</w:t>
            </w:r>
          </w:p>
          <w:bookmarkEnd w:id="12544"/>
        </w:tc>
        <w:tc>
          <w:tcPr>
            <w:tcW w:w="1152" w:type="dxa"/>
            <w:tcBorders>
              <w:top w:val="outset" w:color="000000" w:sz="8"/>
              <w:left w:val="outset" w:color="000000" w:sz="8"/>
              <w:bottom w:val="outset" w:color="000000" w:sz="8"/>
              <w:right w:val="outset" w:color="000000" w:sz="8"/>
            </w:tcBorders>
            <w:vAlign w:val="center"/>
          </w:tcPr>
          <w:bookmarkStart w:name="14351" w:id="12545"/>
          <w:p>
            <w:pPr>
              <w:spacing w:after="0"/>
              <w:ind w:left="0"/>
              <w:jc w:val="center"/>
            </w:pPr>
            <w:r>
              <w:rPr>
                <w:rFonts w:ascii="Arial"/>
                <w:b w:val="false"/>
                <w:i w:val="false"/>
                <w:color w:val="000000"/>
                <w:sz w:val="15"/>
              </w:rPr>
              <w:t>3 роки</w:t>
            </w:r>
          </w:p>
          <w:bookmarkEnd w:id="12545"/>
        </w:tc>
        <w:tc>
          <w:tcPr>
            <w:tcW w:w="1361" w:type="dxa"/>
            <w:tcBorders>
              <w:top w:val="outset" w:color="000000" w:sz="8"/>
              <w:left w:val="outset" w:color="000000" w:sz="8"/>
              <w:bottom w:val="outset" w:color="000000" w:sz="8"/>
              <w:right w:val="outset" w:color="000000" w:sz="8"/>
            </w:tcBorders>
            <w:vAlign w:val="center"/>
          </w:tcPr>
          <w:bookmarkStart w:name="14352" w:id="12546"/>
          <w:p>
            <w:pPr>
              <w:spacing w:after="0"/>
              <w:ind w:left="0"/>
              <w:jc w:val="center"/>
            </w:pPr>
            <w:r>
              <w:rPr>
                <w:rFonts w:ascii="Arial"/>
                <w:b w:val="false"/>
                <w:i w:val="false"/>
                <w:color w:val="000000"/>
                <w:sz w:val="15"/>
              </w:rPr>
              <w:t>01/08/2018</w:t>
            </w:r>
          </w:p>
          <w:bookmarkEnd w:id="12546"/>
        </w:tc>
        <w:tc>
          <w:tcPr>
            <w:tcW w:w="1361" w:type="dxa"/>
            <w:tcBorders>
              <w:top w:val="outset" w:color="000000" w:sz="8"/>
              <w:left w:val="outset" w:color="000000" w:sz="8"/>
              <w:bottom w:val="outset" w:color="000000" w:sz="8"/>
              <w:right w:val="outset" w:color="000000" w:sz="8"/>
            </w:tcBorders>
            <w:vAlign w:val="center"/>
          </w:tcPr>
          <w:bookmarkStart w:name="14353" w:id="12547"/>
          <w:p>
            <w:pPr>
              <w:spacing w:after="0"/>
              <w:ind w:left="0"/>
              <w:jc w:val="center"/>
            </w:pPr>
            <w:r>
              <w:rPr>
                <w:rFonts w:ascii="Arial"/>
                <w:b w:val="false"/>
                <w:i w:val="false"/>
                <w:color w:val="000000"/>
                <w:sz w:val="15"/>
              </w:rPr>
              <w:t>30/10/2018</w:t>
            </w:r>
          </w:p>
          <w:bookmarkEnd w:id="12547"/>
        </w:tc>
        <w:tc>
          <w:tcPr>
            <w:tcW w:w="967" w:type="dxa"/>
            <w:tcBorders>
              <w:top w:val="outset" w:color="000000" w:sz="8"/>
              <w:left w:val="outset" w:color="000000" w:sz="8"/>
              <w:bottom w:val="outset" w:color="000000" w:sz="8"/>
              <w:right w:val="outset" w:color="000000" w:sz="8"/>
            </w:tcBorders>
            <w:vAlign w:val="center"/>
          </w:tcPr>
          <w:bookmarkStart w:name="14354" w:id="12548"/>
          <w:p>
            <w:pPr>
              <w:spacing w:after="0"/>
              <w:ind w:left="0"/>
              <w:jc w:val="center"/>
            </w:pPr>
          </w:p>
          <w:bookmarkEnd w:id="125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55" w:id="12549"/>
          <w:p>
            <w:pPr>
              <w:spacing w:after="0"/>
              <w:ind w:left="0"/>
              <w:jc w:val="left"/>
            </w:pPr>
            <w:r>
              <w:rPr>
                <w:rFonts w:ascii="Arial"/>
                <w:b w:val="false"/>
                <w:i w:val="false"/>
                <w:color w:val="000000"/>
                <w:sz w:val="15"/>
              </w:rPr>
              <w:t>parecoxib</w:t>
            </w:r>
          </w:p>
          <w:bookmarkEnd w:id="12549"/>
        </w:tc>
        <w:tc>
          <w:tcPr>
            <w:tcW w:w="1152" w:type="dxa"/>
            <w:tcBorders>
              <w:top w:val="outset" w:color="000000" w:sz="8"/>
              <w:left w:val="outset" w:color="000000" w:sz="8"/>
              <w:bottom w:val="outset" w:color="000000" w:sz="8"/>
              <w:right w:val="outset" w:color="000000" w:sz="8"/>
            </w:tcBorders>
            <w:vAlign w:val="center"/>
          </w:tcPr>
          <w:bookmarkStart w:name="14356" w:id="12550"/>
          <w:p>
            <w:pPr>
              <w:spacing w:after="0"/>
              <w:ind w:left="0"/>
              <w:jc w:val="center"/>
            </w:pPr>
            <w:r>
              <w:rPr>
                <w:rFonts w:ascii="Arial"/>
                <w:b w:val="false"/>
                <w:i w:val="false"/>
                <w:color w:val="000000"/>
                <w:sz w:val="15"/>
              </w:rPr>
              <w:t>3 роки</w:t>
            </w:r>
          </w:p>
          <w:bookmarkEnd w:id="12550"/>
        </w:tc>
        <w:tc>
          <w:tcPr>
            <w:tcW w:w="1361" w:type="dxa"/>
            <w:tcBorders>
              <w:top w:val="outset" w:color="000000" w:sz="8"/>
              <w:left w:val="outset" w:color="000000" w:sz="8"/>
              <w:bottom w:val="outset" w:color="000000" w:sz="8"/>
              <w:right w:val="outset" w:color="000000" w:sz="8"/>
            </w:tcBorders>
            <w:vAlign w:val="center"/>
          </w:tcPr>
          <w:bookmarkStart w:name="14357" w:id="12551"/>
          <w:p>
            <w:pPr>
              <w:spacing w:after="0"/>
              <w:ind w:left="0"/>
              <w:jc w:val="center"/>
            </w:pPr>
            <w:r>
              <w:rPr>
                <w:rFonts w:ascii="Arial"/>
                <w:b w:val="false"/>
                <w:i w:val="false"/>
                <w:color w:val="000000"/>
                <w:sz w:val="15"/>
              </w:rPr>
              <w:t>31/03/2020</w:t>
            </w:r>
          </w:p>
          <w:bookmarkEnd w:id="12551"/>
        </w:tc>
        <w:tc>
          <w:tcPr>
            <w:tcW w:w="1361" w:type="dxa"/>
            <w:tcBorders>
              <w:top w:val="outset" w:color="000000" w:sz="8"/>
              <w:left w:val="outset" w:color="000000" w:sz="8"/>
              <w:bottom w:val="outset" w:color="000000" w:sz="8"/>
              <w:right w:val="outset" w:color="000000" w:sz="8"/>
            </w:tcBorders>
            <w:vAlign w:val="center"/>
          </w:tcPr>
          <w:bookmarkStart w:name="14358" w:id="12552"/>
          <w:p>
            <w:pPr>
              <w:spacing w:after="0"/>
              <w:ind w:left="0"/>
              <w:jc w:val="center"/>
            </w:pPr>
            <w:r>
              <w:rPr>
                <w:rFonts w:ascii="Arial"/>
                <w:b w:val="false"/>
                <w:i w:val="false"/>
                <w:color w:val="000000"/>
                <w:sz w:val="15"/>
              </w:rPr>
              <w:t>29/06/2020</w:t>
            </w:r>
          </w:p>
          <w:bookmarkEnd w:id="12552"/>
        </w:tc>
        <w:tc>
          <w:tcPr>
            <w:tcW w:w="967" w:type="dxa"/>
            <w:tcBorders>
              <w:top w:val="outset" w:color="000000" w:sz="8"/>
              <w:left w:val="outset" w:color="000000" w:sz="8"/>
              <w:bottom w:val="outset" w:color="000000" w:sz="8"/>
              <w:right w:val="outset" w:color="000000" w:sz="8"/>
            </w:tcBorders>
            <w:vAlign w:val="center"/>
          </w:tcPr>
          <w:bookmarkStart w:name="14359" w:id="12553"/>
          <w:p>
            <w:pPr>
              <w:spacing w:after="0"/>
              <w:ind w:left="0"/>
              <w:jc w:val="center"/>
            </w:pPr>
          </w:p>
          <w:bookmarkEnd w:id="125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60" w:id="12554"/>
          <w:p>
            <w:pPr>
              <w:spacing w:after="0"/>
              <w:ind w:left="0"/>
              <w:jc w:val="left"/>
            </w:pPr>
            <w:r>
              <w:rPr>
                <w:rFonts w:ascii="Arial"/>
                <w:b w:val="false"/>
                <w:i w:val="false"/>
                <w:color w:val="000000"/>
                <w:sz w:val="15"/>
              </w:rPr>
              <w:t>pareira brava, populus tremuloides, sabal serrulatum</w:t>
            </w:r>
          </w:p>
          <w:bookmarkEnd w:id="12554"/>
        </w:tc>
        <w:tc>
          <w:tcPr>
            <w:tcW w:w="1152" w:type="dxa"/>
            <w:tcBorders>
              <w:top w:val="outset" w:color="000000" w:sz="8"/>
              <w:left w:val="outset" w:color="000000" w:sz="8"/>
              <w:bottom w:val="outset" w:color="000000" w:sz="8"/>
              <w:right w:val="outset" w:color="000000" w:sz="8"/>
            </w:tcBorders>
            <w:vAlign w:val="center"/>
          </w:tcPr>
          <w:bookmarkStart w:name="14361" w:id="12555"/>
          <w:p>
            <w:pPr>
              <w:spacing w:after="0"/>
              <w:ind w:left="0"/>
              <w:jc w:val="center"/>
            </w:pPr>
            <w:r>
              <w:rPr>
                <w:rFonts w:ascii="Arial"/>
                <w:b w:val="false"/>
                <w:i w:val="false"/>
                <w:color w:val="000000"/>
                <w:sz w:val="15"/>
              </w:rPr>
              <w:t>13 років</w:t>
            </w:r>
          </w:p>
          <w:bookmarkEnd w:id="12555"/>
        </w:tc>
        <w:tc>
          <w:tcPr>
            <w:tcW w:w="1361" w:type="dxa"/>
            <w:tcBorders>
              <w:top w:val="outset" w:color="000000" w:sz="8"/>
              <w:left w:val="outset" w:color="000000" w:sz="8"/>
              <w:bottom w:val="outset" w:color="000000" w:sz="8"/>
              <w:right w:val="outset" w:color="000000" w:sz="8"/>
            </w:tcBorders>
            <w:vAlign w:val="center"/>
          </w:tcPr>
          <w:bookmarkStart w:name="14362" w:id="12556"/>
          <w:p>
            <w:pPr>
              <w:spacing w:after="0"/>
              <w:ind w:left="0"/>
              <w:jc w:val="center"/>
            </w:pPr>
            <w:r>
              <w:rPr>
                <w:rFonts w:ascii="Arial"/>
                <w:b w:val="false"/>
                <w:i w:val="false"/>
                <w:color w:val="000000"/>
                <w:sz w:val="15"/>
              </w:rPr>
              <w:t>31/12/2019</w:t>
            </w:r>
          </w:p>
          <w:bookmarkEnd w:id="12556"/>
        </w:tc>
        <w:tc>
          <w:tcPr>
            <w:tcW w:w="1361" w:type="dxa"/>
            <w:tcBorders>
              <w:top w:val="outset" w:color="000000" w:sz="8"/>
              <w:left w:val="outset" w:color="000000" w:sz="8"/>
              <w:bottom w:val="outset" w:color="000000" w:sz="8"/>
              <w:right w:val="outset" w:color="000000" w:sz="8"/>
            </w:tcBorders>
            <w:vAlign w:val="center"/>
          </w:tcPr>
          <w:bookmarkStart w:name="14363" w:id="12557"/>
          <w:p>
            <w:pPr>
              <w:spacing w:after="0"/>
              <w:ind w:left="0"/>
              <w:jc w:val="center"/>
            </w:pPr>
            <w:r>
              <w:rPr>
                <w:rFonts w:ascii="Arial"/>
                <w:b w:val="false"/>
                <w:i w:val="false"/>
                <w:color w:val="000000"/>
                <w:sz w:val="15"/>
              </w:rPr>
              <w:t>30/03/2020</w:t>
            </w:r>
          </w:p>
          <w:bookmarkEnd w:id="12557"/>
        </w:tc>
        <w:tc>
          <w:tcPr>
            <w:tcW w:w="967" w:type="dxa"/>
            <w:tcBorders>
              <w:top w:val="outset" w:color="000000" w:sz="8"/>
              <w:left w:val="outset" w:color="000000" w:sz="8"/>
              <w:bottom w:val="outset" w:color="000000" w:sz="8"/>
              <w:right w:val="outset" w:color="000000" w:sz="8"/>
            </w:tcBorders>
            <w:vAlign w:val="center"/>
          </w:tcPr>
          <w:bookmarkStart w:name="14364" w:id="12558"/>
          <w:p>
            <w:pPr>
              <w:spacing w:after="0"/>
              <w:ind w:left="0"/>
              <w:jc w:val="center"/>
            </w:pPr>
          </w:p>
          <w:bookmarkEnd w:id="125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65" w:id="12559"/>
          <w:p>
            <w:pPr>
              <w:spacing w:after="0"/>
              <w:ind w:left="0"/>
              <w:jc w:val="left"/>
            </w:pPr>
            <w:r>
              <w:rPr>
                <w:rFonts w:ascii="Arial"/>
                <w:b w:val="false"/>
                <w:i w:val="false"/>
                <w:color w:val="000000"/>
                <w:sz w:val="15"/>
              </w:rPr>
              <w:t>paricalcitol</w:t>
            </w:r>
          </w:p>
          <w:bookmarkEnd w:id="12559"/>
        </w:tc>
        <w:tc>
          <w:tcPr>
            <w:tcW w:w="1152" w:type="dxa"/>
            <w:tcBorders>
              <w:top w:val="outset" w:color="000000" w:sz="8"/>
              <w:left w:val="outset" w:color="000000" w:sz="8"/>
              <w:bottom w:val="outset" w:color="000000" w:sz="8"/>
              <w:right w:val="outset" w:color="000000" w:sz="8"/>
            </w:tcBorders>
            <w:vAlign w:val="center"/>
          </w:tcPr>
          <w:bookmarkStart w:name="14366" w:id="12560"/>
          <w:p>
            <w:pPr>
              <w:spacing w:after="0"/>
              <w:ind w:left="0"/>
              <w:jc w:val="center"/>
            </w:pPr>
            <w:r>
              <w:rPr>
                <w:rFonts w:ascii="Arial"/>
                <w:b w:val="false"/>
                <w:i w:val="false"/>
                <w:color w:val="000000"/>
                <w:sz w:val="15"/>
              </w:rPr>
              <w:t>3 роки</w:t>
            </w:r>
          </w:p>
          <w:bookmarkEnd w:id="12560"/>
        </w:tc>
        <w:tc>
          <w:tcPr>
            <w:tcW w:w="1361" w:type="dxa"/>
            <w:tcBorders>
              <w:top w:val="outset" w:color="000000" w:sz="8"/>
              <w:left w:val="outset" w:color="000000" w:sz="8"/>
              <w:bottom w:val="outset" w:color="000000" w:sz="8"/>
              <w:right w:val="outset" w:color="000000" w:sz="8"/>
            </w:tcBorders>
            <w:vAlign w:val="center"/>
          </w:tcPr>
          <w:bookmarkStart w:name="14367" w:id="12561"/>
          <w:p>
            <w:pPr>
              <w:spacing w:after="0"/>
              <w:ind w:left="0"/>
              <w:jc w:val="center"/>
            </w:pPr>
            <w:r>
              <w:rPr>
                <w:rFonts w:ascii="Arial"/>
                <w:b w:val="false"/>
                <w:i w:val="false"/>
                <w:color w:val="000000"/>
                <w:sz w:val="15"/>
              </w:rPr>
              <w:t>17/08/2019</w:t>
            </w:r>
          </w:p>
          <w:bookmarkEnd w:id="12561"/>
        </w:tc>
        <w:tc>
          <w:tcPr>
            <w:tcW w:w="1361" w:type="dxa"/>
            <w:tcBorders>
              <w:top w:val="outset" w:color="000000" w:sz="8"/>
              <w:left w:val="outset" w:color="000000" w:sz="8"/>
              <w:bottom w:val="outset" w:color="000000" w:sz="8"/>
              <w:right w:val="outset" w:color="000000" w:sz="8"/>
            </w:tcBorders>
            <w:vAlign w:val="center"/>
          </w:tcPr>
          <w:bookmarkStart w:name="14368" w:id="12562"/>
          <w:p>
            <w:pPr>
              <w:spacing w:after="0"/>
              <w:ind w:left="0"/>
              <w:jc w:val="center"/>
            </w:pPr>
            <w:r>
              <w:rPr>
                <w:rFonts w:ascii="Arial"/>
                <w:b w:val="false"/>
                <w:i w:val="false"/>
                <w:color w:val="000000"/>
                <w:sz w:val="15"/>
              </w:rPr>
              <w:t>15/11/2019</w:t>
            </w:r>
          </w:p>
          <w:bookmarkEnd w:id="12562"/>
        </w:tc>
        <w:tc>
          <w:tcPr>
            <w:tcW w:w="967" w:type="dxa"/>
            <w:tcBorders>
              <w:top w:val="outset" w:color="000000" w:sz="8"/>
              <w:left w:val="outset" w:color="000000" w:sz="8"/>
              <w:bottom w:val="outset" w:color="000000" w:sz="8"/>
              <w:right w:val="outset" w:color="000000" w:sz="8"/>
            </w:tcBorders>
            <w:vAlign w:val="center"/>
          </w:tcPr>
          <w:bookmarkStart w:name="14369" w:id="12563"/>
          <w:p>
            <w:pPr>
              <w:spacing w:after="0"/>
              <w:ind w:left="0"/>
              <w:jc w:val="center"/>
            </w:pPr>
          </w:p>
          <w:bookmarkEnd w:id="125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70" w:id="12564"/>
          <w:p>
            <w:pPr>
              <w:spacing w:after="0"/>
              <w:ind w:left="0"/>
              <w:jc w:val="left"/>
            </w:pPr>
            <w:r>
              <w:rPr>
                <w:rFonts w:ascii="Arial"/>
                <w:b w:val="false"/>
                <w:i w:val="false"/>
                <w:color w:val="000000"/>
                <w:sz w:val="15"/>
              </w:rPr>
              <w:t>paroxetine</w:t>
            </w:r>
          </w:p>
          <w:bookmarkEnd w:id="12564"/>
        </w:tc>
        <w:tc>
          <w:tcPr>
            <w:tcW w:w="1152" w:type="dxa"/>
            <w:tcBorders>
              <w:top w:val="outset" w:color="000000" w:sz="8"/>
              <w:left w:val="outset" w:color="000000" w:sz="8"/>
              <w:bottom w:val="outset" w:color="000000" w:sz="8"/>
              <w:right w:val="outset" w:color="000000" w:sz="8"/>
            </w:tcBorders>
            <w:vAlign w:val="center"/>
          </w:tcPr>
          <w:bookmarkStart w:name="14371" w:id="12565"/>
          <w:p>
            <w:pPr>
              <w:spacing w:after="0"/>
              <w:ind w:left="0"/>
              <w:jc w:val="center"/>
            </w:pPr>
            <w:r>
              <w:rPr>
                <w:rFonts w:ascii="Arial"/>
                <w:b w:val="false"/>
                <w:i w:val="false"/>
                <w:color w:val="000000"/>
                <w:sz w:val="15"/>
              </w:rPr>
              <w:t>5 років</w:t>
            </w:r>
          </w:p>
          <w:bookmarkEnd w:id="12565"/>
        </w:tc>
        <w:tc>
          <w:tcPr>
            <w:tcW w:w="1361" w:type="dxa"/>
            <w:tcBorders>
              <w:top w:val="outset" w:color="000000" w:sz="8"/>
              <w:left w:val="outset" w:color="000000" w:sz="8"/>
              <w:bottom w:val="outset" w:color="000000" w:sz="8"/>
              <w:right w:val="outset" w:color="000000" w:sz="8"/>
            </w:tcBorders>
            <w:vAlign w:val="center"/>
          </w:tcPr>
          <w:bookmarkStart w:name="14372" w:id="12566"/>
          <w:p>
            <w:pPr>
              <w:spacing w:after="0"/>
              <w:ind w:left="0"/>
              <w:jc w:val="center"/>
            </w:pPr>
            <w:r>
              <w:rPr>
                <w:rFonts w:ascii="Arial"/>
                <w:b w:val="false"/>
                <w:i w:val="false"/>
                <w:color w:val="000000"/>
                <w:sz w:val="15"/>
              </w:rPr>
              <w:t>10/12/2022</w:t>
            </w:r>
          </w:p>
          <w:bookmarkEnd w:id="12566"/>
        </w:tc>
        <w:tc>
          <w:tcPr>
            <w:tcW w:w="1361" w:type="dxa"/>
            <w:tcBorders>
              <w:top w:val="outset" w:color="000000" w:sz="8"/>
              <w:left w:val="outset" w:color="000000" w:sz="8"/>
              <w:bottom w:val="outset" w:color="000000" w:sz="8"/>
              <w:right w:val="outset" w:color="000000" w:sz="8"/>
            </w:tcBorders>
            <w:vAlign w:val="center"/>
          </w:tcPr>
          <w:bookmarkStart w:name="14373" w:id="12567"/>
          <w:p>
            <w:pPr>
              <w:spacing w:after="0"/>
              <w:ind w:left="0"/>
              <w:jc w:val="center"/>
            </w:pPr>
            <w:r>
              <w:rPr>
                <w:rFonts w:ascii="Arial"/>
                <w:b w:val="false"/>
                <w:i w:val="false"/>
                <w:color w:val="000000"/>
                <w:sz w:val="15"/>
              </w:rPr>
              <w:t>10/03/2023</w:t>
            </w:r>
          </w:p>
          <w:bookmarkEnd w:id="12567"/>
        </w:tc>
        <w:tc>
          <w:tcPr>
            <w:tcW w:w="967" w:type="dxa"/>
            <w:tcBorders>
              <w:top w:val="outset" w:color="000000" w:sz="8"/>
              <w:left w:val="outset" w:color="000000" w:sz="8"/>
              <w:bottom w:val="outset" w:color="000000" w:sz="8"/>
              <w:right w:val="outset" w:color="000000" w:sz="8"/>
            </w:tcBorders>
            <w:vAlign w:val="center"/>
          </w:tcPr>
          <w:bookmarkStart w:name="14374" w:id="12568"/>
          <w:p>
            <w:pPr>
              <w:spacing w:after="0"/>
              <w:ind w:left="0"/>
              <w:jc w:val="center"/>
            </w:pPr>
          </w:p>
          <w:bookmarkEnd w:id="125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75" w:id="12569"/>
          <w:p>
            <w:pPr>
              <w:spacing w:after="0"/>
              <w:ind w:left="0"/>
              <w:jc w:val="left"/>
            </w:pPr>
            <w:r>
              <w:rPr>
                <w:rFonts w:ascii="Arial"/>
                <w:b w:val="false"/>
                <w:i w:val="false"/>
                <w:color w:val="000000"/>
                <w:sz w:val="15"/>
              </w:rPr>
              <w:t>pasireotide</w:t>
            </w:r>
          </w:p>
          <w:bookmarkEnd w:id="12569"/>
        </w:tc>
        <w:tc>
          <w:tcPr>
            <w:tcW w:w="1152" w:type="dxa"/>
            <w:tcBorders>
              <w:top w:val="outset" w:color="000000" w:sz="8"/>
              <w:left w:val="outset" w:color="000000" w:sz="8"/>
              <w:bottom w:val="outset" w:color="000000" w:sz="8"/>
              <w:right w:val="outset" w:color="000000" w:sz="8"/>
            </w:tcBorders>
            <w:vAlign w:val="center"/>
          </w:tcPr>
          <w:bookmarkStart w:name="14376" w:id="12570"/>
          <w:p>
            <w:pPr>
              <w:spacing w:after="0"/>
              <w:ind w:left="0"/>
              <w:jc w:val="center"/>
            </w:pPr>
            <w:r>
              <w:rPr>
                <w:rFonts w:ascii="Arial"/>
                <w:b w:val="false"/>
                <w:i w:val="false"/>
                <w:color w:val="000000"/>
                <w:sz w:val="15"/>
              </w:rPr>
              <w:t>1 рік</w:t>
            </w:r>
          </w:p>
          <w:bookmarkEnd w:id="12570"/>
        </w:tc>
        <w:tc>
          <w:tcPr>
            <w:tcW w:w="1361" w:type="dxa"/>
            <w:tcBorders>
              <w:top w:val="outset" w:color="000000" w:sz="8"/>
              <w:left w:val="outset" w:color="000000" w:sz="8"/>
              <w:bottom w:val="outset" w:color="000000" w:sz="8"/>
              <w:right w:val="outset" w:color="000000" w:sz="8"/>
            </w:tcBorders>
            <w:vAlign w:val="center"/>
          </w:tcPr>
          <w:bookmarkStart w:name="14377" w:id="12571"/>
          <w:p>
            <w:pPr>
              <w:spacing w:after="0"/>
              <w:ind w:left="0"/>
              <w:jc w:val="center"/>
            </w:pPr>
            <w:r>
              <w:rPr>
                <w:rFonts w:ascii="Arial"/>
                <w:b w:val="false"/>
                <w:i w:val="false"/>
                <w:color w:val="000000"/>
                <w:sz w:val="15"/>
              </w:rPr>
              <w:t>24/10/2018</w:t>
            </w:r>
          </w:p>
          <w:bookmarkEnd w:id="12571"/>
        </w:tc>
        <w:tc>
          <w:tcPr>
            <w:tcW w:w="1361" w:type="dxa"/>
            <w:tcBorders>
              <w:top w:val="outset" w:color="000000" w:sz="8"/>
              <w:left w:val="outset" w:color="000000" w:sz="8"/>
              <w:bottom w:val="outset" w:color="000000" w:sz="8"/>
              <w:right w:val="outset" w:color="000000" w:sz="8"/>
            </w:tcBorders>
            <w:vAlign w:val="center"/>
          </w:tcPr>
          <w:bookmarkStart w:name="14378" w:id="12572"/>
          <w:p>
            <w:pPr>
              <w:spacing w:after="0"/>
              <w:ind w:left="0"/>
              <w:jc w:val="center"/>
            </w:pPr>
            <w:r>
              <w:rPr>
                <w:rFonts w:ascii="Arial"/>
                <w:b w:val="false"/>
                <w:i w:val="false"/>
                <w:color w:val="000000"/>
                <w:sz w:val="15"/>
              </w:rPr>
              <w:t>02/01/2019</w:t>
            </w:r>
          </w:p>
          <w:bookmarkEnd w:id="12572"/>
        </w:tc>
        <w:tc>
          <w:tcPr>
            <w:tcW w:w="967" w:type="dxa"/>
            <w:tcBorders>
              <w:top w:val="outset" w:color="000000" w:sz="8"/>
              <w:left w:val="outset" w:color="000000" w:sz="8"/>
              <w:bottom w:val="outset" w:color="000000" w:sz="8"/>
              <w:right w:val="outset" w:color="000000" w:sz="8"/>
            </w:tcBorders>
            <w:vAlign w:val="center"/>
          </w:tcPr>
          <w:bookmarkStart w:name="14379" w:id="12573"/>
          <w:p>
            <w:pPr>
              <w:spacing w:after="0"/>
              <w:ind w:left="0"/>
              <w:jc w:val="center"/>
            </w:pPr>
          </w:p>
          <w:bookmarkEnd w:id="125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80" w:id="12574"/>
          <w:p>
            <w:pPr>
              <w:spacing w:after="0"/>
              <w:ind w:left="0"/>
              <w:jc w:val="left"/>
            </w:pPr>
            <w:r>
              <w:rPr>
                <w:rFonts w:ascii="Arial"/>
                <w:b w:val="false"/>
                <w:i w:val="false"/>
                <w:color w:val="000000"/>
                <w:sz w:val="15"/>
              </w:rPr>
              <w:t>passiflora</w:t>
            </w:r>
          </w:p>
          <w:bookmarkEnd w:id="12574"/>
        </w:tc>
        <w:tc>
          <w:tcPr>
            <w:tcW w:w="1152" w:type="dxa"/>
            <w:tcBorders>
              <w:top w:val="outset" w:color="000000" w:sz="8"/>
              <w:left w:val="outset" w:color="000000" w:sz="8"/>
              <w:bottom w:val="outset" w:color="000000" w:sz="8"/>
              <w:right w:val="outset" w:color="000000" w:sz="8"/>
            </w:tcBorders>
            <w:vAlign w:val="center"/>
          </w:tcPr>
          <w:bookmarkStart w:name="14381" w:id="12575"/>
          <w:p>
            <w:pPr>
              <w:spacing w:after="0"/>
              <w:ind w:left="0"/>
              <w:jc w:val="center"/>
            </w:pPr>
            <w:r>
              <w:rPr>
                <w:rFonts w:ascii="Arial"/>
                <w:b w:val="false"/>
                <w:i w:val="false"/>
                <w:color w:val="000000"/>
                <w:sz w:val="15"/>
              </w:rPr>
              <w:t>13 років</w:t>
            </w:r>
          </w:p>
          <w:bookmarkEnd w:id="12575"/>
        </w:tc>
        <w:tc>
          <w:tcPr>
            <w:tcW w:w="1361" w:type="dxa"/>
            <w:tcBorders>
              <w:top w:val="outset" w:color="000000" w:sz="8"/>
              <w:left w:val="outset" w:color="000000" w:sz="8"/>
              <w:bottom w:val="outset" w:color="000000" w:sz="8"/>
              <w:right w:val="outset" w:color="000000" w:sz="8"/>
            </w:tcBorders>
            <w:vAlign w:val="center"/>
          </w:tcPr>
          <w:bookmarkStart w:name="14382" w:id="12576"/>
          <w:p>
            <w:pPr>
              <w:spacing w:after="0"/>
              <w:ind w:left="0"/>
              <w:jc w:val="center"/>
            </w:pPr>
            <w:r>
              <w:rPr>
                <w:rFonts w:ascii="Arial"/>
                <w:b w:val="false"/>
                <w:i w:val="false"/>
                <w:color w:val="000000"/>
                <w:sz w:val="15"/>
              </w:rPr>
              <w:t>31/12/2019</w:t>
            </w:r>
          </w:p>
          <w:bookmarkEnd w:id="12576"/>
        </w:tc>
        <w:tc>
          <w:tcPr>
            <w:tcW w:w="1361" w:type="dxa"/>
            <w:tcBorders>
              <w:top w:val="outset" w:color="000000" w:sz="8"/>
              <w:left w:val="outset" w:color="000000" w:sz="8"/>
              <w:bottom w:val="outset" w:color="000000" w:sz="8"/>
              <w:right w:val="outset" w:color="000000" w:sz="8"/>
            </w:tcBorders>
            <w:vAlign w:val="center"/>
          </w:tcPr>
          <w:bookmarkStart w:name="14383" w:id="12577"/>
          <w:p>
            <w:pPr>
              <w:spacing w:after="0"/>
              <w:ind w:left="0"/>
              <w:jc w:val="center"/>
            </w:pPr>
            <w:r>
              <w:rPr>
                <w:rFonts w:ascii="Arial"/>
                <w:b w:val="false"/>
                <w:i w:val="false"/>
                <w:color w:val="000000"/>
                <w:sz w:val="15"/>
              </w:rPr>
              <w:t>30/03/2020</w:t>
            </w:r>
          </w:p>
          <w:bookmarkEnd w:id="12577"/>
        </w:tc>
        <w:tc>
          <w:tcPr>
            <w:tcW w:w="967" w:type="dxa"/>
            <w:tcBorders>
              <w:top w:val="outset" w:color="000000" w:sz="8"/>
              <w:left w:val="outset" w:color="000000" w:sz="8"/>
              <w:bottom w:val="outset" w:color="000000" w:sz="8"/>
              <w:right w:val="outset" w:color="000000" w:sz="8"/>
            </w:tcBorders>
            <w:vAlign w:val="center"/>
          </w:tcPr>
          <w:bookmarkStart w:name="14384" w:id="12578"/>
          <w:p>
            <w:pPr>
              <w:spacing w:after="0"/>
              <w:ind w:left="0"/>
              <w:jc w:val="center"/>
            </w:pPr>
          </w:p>
          <w:bookmarkEnd w:id="125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85" w:id="12579"/>
          <w:p>
            <w:pPr>
              <w:spacing w:after="0"/>
              <w:ind w:left="0"/>
              <w:jc w:val="left"/>
            </w:pPr>
            <w:r>
              <w:rPr>
                <w:rFonts w:ascii="Arial"/>
                <w:b w:val="false"/>
                <w:i w:val="false"/>
                <w:color w:val="000000"/>
                <w:sz w:val="15"/>
              </w:rPr>
              <w:t>passiflora, valeriana</w:t>
            </w:r>
          </w:p>
          <w:bookmarkEnd w:id="12579"/>
        </w:tc>
        <w:tc>
          <w:tcPr>
            <w:tcW w:w="1152" w:type="dxa"/>
            <w:tcBorders>
              <w:top w:val="outset" w:color="000000" w:sz="8"/>
              <w:left w:val="outset" w:color="000000" w:sz="8"/>
              <w:bottom w:val="outset" w:color="000000" w:sz="8"/>
              <w:right w:val="outset" w:color="000000" w:sz="8"/>
            </w:tcBorders>
            <w:vAlign w:val="center"/>
          </w:tcPr>
          <w:bookmarkStart w:name="14386" w:id="12580"/>
          <w:p>
            <w:pPr>
              <w:spacing w:after="0"/>
              <w:ind w:left="0"/>
              <w:jc w:val="center"/>
            </w:pPr>
            <w:r>
              <w:rPr>
                <w:rFonts w:ascii="Arial"/>
                <w:b w:val="false"/>
                <w:i w:val="false"/>
                <w:color w:val="000000"/>
                <w:sz w:val="15"/>
              </w:rPr>
              <w:t>13 років</w:t>
            </w:r>
          </w:p>
          <w:bookmarkEnd w:id="12580"/>
        </w:tc>
        <w:tc>
          <w:tcPr>
            <w:tcW w:w="1361" w:type="dxa"/>
            <w:tcBorders>
              <w:top w:val="outset" w:color="000000" w:sz="8"/>
              <w:left w:val="outset" w:color="000000" w:sz="8"/>
              <w:bottom w:val="outset" w:color="000000" w:sz="8"/>
              <w:right w:val="outset" w:color="000000" w:sz="8"/>
            </w:tcBorders>
            <w:vAlign w:val="center"/>
          </w:tcPr>
          <w:bookmarkStart w:name="14387" w:id="12581"/>
          <w:p>
            <w:pPr>
              <w:spacing w:after="0"/>
              <w:ind w:left="0"/>
              <w:jc w:val="center"/>
            </w:pPr>
            <w:r>
              <w:rPr>
                <w:rFonts w:ascii="Arial"/>
                <w:b w:val="false"/>
                <w:i w:val="false"/>
                <w:color w:val="000000"/>
                <w:sz w:val="15"/>
              </w:rPr>
              <w:t>31/12/2019</w:t>
            </w:r>
          </w:p>
          <w:bookmarkEnd w:id="12581"/>
        </w:tc>
        <w:tc>
          <w:tcPr>
            <w:tcW w:w="1361" w:type="dxa"/>
            <w:tcBorders>
              <w:top w:val="outset" w:color="000000" w:sz="8"/>
              <w:left w:val="outset" w:color="000000" w:sz="8"/>
              <w:bottom w:val="outset" w:color="000000" w:sz="8"/>
              <w:right w:val="outset" w:color="000000" w:sz="8"/>
            </w:tcBorders>
            <w:vAlign w:val="center"/>
          </w:tcPr>
          <w:bookmarkStart w:name="14388" w:id="12582"/>
          <w:p>
            <w:pPr>
              <w:spacing w:after="0"/>
              <w:ind w:left="0"/>
              <w:jc w:val="center"/>
            </w:pPr>
            <w:r>
              <w:rPr>
                <w:rFonts w:ascii="Arial"/>
                <w:b w:val="false"/>
                <w:i w:val="false"/>
                <w:color w:val="000000"/>
                <w:sz w:val="15"/>
              </w:rPr>
              <w:t>30/03/2020</w:t>
            </w:r>
          </w:p>
          <w:bookmarkEnd w:id="12582"/>
        </w:tc>
        <w:tc>
          <w:tcPr>
            <w:tcW w:w="967" w:type="dxa"/>
            <w:tcBorders>
              <w:top w:val="outset" w:color="000000" w:sz="8"/>
              <w:left w:val="outset" w:color="000000" w:sz="8"/>
              <w:bottom w:val="outset" w:color="000000" w:sz="8"/>
              <w:right w:val="outset" w:color="000000" w:sz="8"/>
            </w:tcBorders>
            <w:vAlign w:val="center"/>
          </w:tcPr>
          <w:bookmarkStart w:name="14389" w:id="12583"/>
          <w:p>
            <w:pPr>
              <w:spacing w:after="0"/>
              <w:ind w:left="0"/>
              <w:jc w:val="center"/>
            </w:pPr>
          </w:p>
          <w:bookmarkEnd w:id="125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90" w:id="12584"/>
          <w:p>
            <w:pPr>
              <w:spacing w:after="0"/>
              <w:ind w:left="0"/>
              <w:jc w:val="left"/>
            </w:pPr>
            <w:r>
              <w:rPr>
                <w:rFonts w:ascii="Arial"/>
                <w:b w:val="false"/>
                <w:i w:val="false"/>
                <w:color w:val="000000"/>
                <w:sz w:val="15"/>
              </w:rPr>
              <w:t>patent blue V sodium</w:t>
            </w:r>
          </w:p>
          <w:bookmarkEnd w:id="12584"/>
        </w:tc>
        <w:tc>
          <w:tcPr>
            <w:tcW w:w="1152" w:type="dxa"/>
            <w:tcBorders>
              <w:top w:val="outset" w:color="000000" w:sz="8"/>
              <w:left w:val="outset" w:color="000000" w:sz="8"/>
              <w:bottom w:val="outset" w:color="000000" w:sz="8"/>
              <w:right w:val="outset" w:color="000000" w:sz="8"/>
            </w:tcBorders>
            <w:vAlign w:val="center"/>
          </w:tcPr>
          <w:bookmarkStart w:name="14391" w:id="12585"/>
          <w:p>
            <w:pPr>
              <w:spacing w:after="0"/>
              <w:ind w:left="0"/>
              <w:jc w:val="center"/>
            </w:pPr>
            <w:r>
              <w:rPr>
                <w:rFonts w:ascii="Arial"/>
                <w:b w:val="false"/>
                <w:i w:val="false"/>
                <w:color w:val="000000"/>
                <w:sz w:val="15"/>
              </w:rPr>
              <w:t>5 років</w:t>
            </w:r>
          </w:p>
          <w:bookmarkEnd w:id="12585"/>
        </w:tc>
        <w:tc>
          <w:tcPr>
            <w:tcW w:w="1361" w:type="dxa"/>
            <w:tcBorders>
              <w:top w:val="outset" w:color="000000" w:sz="8"/>
              <w:left w:val="outset" w:color="000000" w:sz="8"/>
              <w:bottom w:val="outset" w:color="000000" w:sz="8"/>
              <w:right w:val="outset" w:color="000000" w:sz="8"/>
            </w:tcBorders>
            <w:vAlign w:val="center"/>
          </w:tcPr>
          <w:bookmarkStart w:name="14392" w:id="12586"/>
          <w:p>
            <w:pPr>
              <w:spacing w:after="0"/>
              <w:ind w:left="0"/>
              <w:jc w:val="center"/>
            </w:pPr>
            <w:r>
              <w:rPr>
                <w:rFonts w:ascii="Arial"/>
                <w:b w:val="false"/>
                <w:i w:val="false"/>
                <w:color w:val="000000"/>
                <w:sz w:val="15"/>
              </w:rPr>
              <w:t>30/04/2018</w:t>
            </w:r>
          </w:p>
          <w:bookmarkEnd w:id="12586"/>
        </w:tc>
        <w:tc>
          <w:tcPr>
            <w:tcW w:w="1361" w:type="dxa"/>
            <w:tcBorders>
              <w:top w:val="outset" w:color="000000" w:sz="8"/>
              <w:left w:val="outset" w:color="000000" w:sz="8"/>
              <w:bottom w:val="outset" w:color="000000" w:sz="8"/>
              <w:right w:val="outset" w:color="000000" w:sz="8"/>
            </w:tcBorders>
            <w:vAlign w:val="center"/>
          </w:tcPr>
          <w:bookmarkStart w:name="14393" w:id="12587"/>
          <w:p>
            <w:pPr>
              <w:spacing w:after="0"/>
              <w:ind w:left="0"/>
              <w:jc w:val="center"/>
            </w:pPr>
            <w:r>
              <w:rPr>
                <w:rFonts w:ascii="Arial"/>
                <w:b w:val="false"/>
                <w:i w:val="false"/>
                <w:color w:val="000000"/>
                <w:sz w:val="15"/>
              </w:rPr>
              <w:t>29/07/2018</w:t>
            </w:r>
          </w:p>
          <w:bookmarkEnd w:id="12587"/>
        </w:tc>
        <w:tc>
          <w:tcPr>
            <w:tcW w:w="967" w:type="dxa"/>
            <w:tcBorders>
              <w:top w:val="outset" w:color="000000" w:sz="8"/>
              <w:left w:val="outset" w:color="000000" w:sz="8"/>
              <w:bottom w:val="outset" w:color="000000" w:sz="8"/>
              <w:right w:val="outset" w:color="000000" w:sz="8"/>
            </w:tcBorders>
            <w:vAlign w:val="center"/>
          </w:tcPr>
          <w:bookmarkStart w:name="14394" w:id="12588"/>
          <w:p>
            <w:pPr>
              <w:spacing w:after="0"/>
              <w:ind w:left="0"/>
              <w:jc w:val="center"/>
            </w:pPr>
          </w:p>
          <w:bookmarkEnd w:id="125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395" w:id="12589"/>
          <w:p>
            <w:pPr>
              <w:spacing w:after="0"/>
              <w:ind w:left="0"/>
              <w:jc w:val="left"/>
            </w:pPr>
            <w:r>
              <w:rPr>
                <w:rFonts w:ascii="Arial"/>
                <w:b w:val="false"/>
                <w:i w:val="false"/>
                <w:color w:val="000000"/>
                <w:sz w:val="15"/>
              </w:rPr>
              <w:t>pazopanib</w:t>
            </w:r>
          </w:p>
          <w:bookmarkEnd w:id="12589"/>
        </w:tc>
        <w:tc>
          <w:tcPr>
            <w:tcW w:w="1152" w:type="dxa"/>
            <w:tcBorders>
              <w:top w:val="outset" w:color="000000" w:sz="8"/>
              <w:left w:val="outset" w:color="000000" w:sz="8"/>
              <w:bottom w:val="outset" w:color="000000" w:sz="8"/>
              <w:right w:val="outset" w:color="000000" w:sz="8"/>
            </w:tcBorders>
            <w:vAlign w:val="center"/>
          </w:tcPr>
          <w:bookmarkStart w:name="14396" w:id="12590"/>
          <w:p>
            <w:pPr>
              <w:spacing w:after="0"/>
              <w:ind w:left="0"/>
              <w:jc w:val="center"/>
            </w:pPr>
            <w:r>
              <w:rPr>
                <w:rFonts w:ascii="Arial"/>
                <w:b w:val="false"/>
                <w:i w:val="false"/>
                <w:color w:val="000000"/>
                <w:sz w:val="15"/>
              </w:rPr>
              <w:t>1 рік</w:t>
            </w:r>
          </w:p>
          <w:bookmarkEnd w:id="12590"/>
        </w:tc>
        <w:tc>
          <w:tcPr>
            <w:tcW w:w="1361" w:type="dxa"/>
            <w:tcBorders>
              <w:top w:val="outset" w:color="000000" w:sz="8"/>
              <w:left w:val="outset" w:color="000000" w:sz="8"/>
              <w:bottom w:val="outset" w:color="000000" w:sz="8"/>
              <w:right w:val="outset" w:color="000000" w:sz="8"/>
            </w:tcBorders>
            <w:vAlign w:val="center"/>
          </w:tcPr>
          <w:bookmarkStart w:name="14397" w:id="12591"/>
          <w:p>
            <w:pPr>
              <w:spacing w:after="0"/>
              <w:ind w:left="0"/>
              <w:jc w:val="center"/>
            </w:pPr>
            <w:r>
              <w:rPr>
                <w:rFonts w:ascii="Arial"/>
                <w:b w:val="false"/>
                <w:i w:val="false"/>
                <w:color w:val="000000"/>
                <w:sz w:val="15"/>
              </w:rPr>
              <w:t>18/10/2018</w:t>
            </w:r>
          </w:p>
          <w:bookmarkEnd w:id="12591"/>
        </w:tc>
        <w:tc>
          <w:tcPr>
            <w:tcW w:w="1361" w:type="dxa"/>
            <w:tcBorders>
              <w:top w:val="outset" w:color="000000" w:sz="8"/>
              <w:left w:val="outset" w:color="000000" w:sz="8"/>
              <w:bottom w:val="outset" w:color="000000" w:sz="8"/>
              <w:right w:val="outset" w:color="000000" w:sz="8"/>
            </w:tcBorders>
            <w:vAlign w:val="center"/>
          </w:tcPr>
          <w:bookmarkStart w:name="14398" w:id="12592"/>
          <w:p>
            <w:pPr>
              <w:spacing w:after="0"/>
              <w:ind w:left="0"/>
              <w:jc w:val="center"/>
            </w:pPr>
            <w:r>
              <w:rPr>
                <w:rFonts w:ascii="Arial"/>
                <w:b w:val="false"/>
                <w:i w:val="false"/>
                <w:color w:val="000000"/>
                <w:sz w:val="15"/>
              </w:rPr>
              <w:t>27/12/2018</w:t>
            </w:r>
          </w:p>
          <w:bookmarkEnd w:id="12592"/>
        </w:tc>
        <w:tc>
          <w:tcPr>
            <w:tcW w:w="967" w:type="dxa"/>
            <w:tcBorders>
              <w:top w:val="outset" w:color="000000" w:sz="8"/>
              <w:left w:val="outset" w:color="000000" w:sz="8"/>
              <w:bottom w:val="outset" w:color="000000" w:sz="8"/>
              <w:right w:val="outset" w:color="000000" w:sz="8"/>
            </w:tcBorders>
            <w:vAlign w:val="center"/>
          </w:tcPr>
          <w:bookmarkStart w:name="14399" w:id="12593"/>
          <w:p>
            <w:pPr>
              <w:spacing w:after="0"/>
              <w:ind w:left="0"/>
              <w:jc w:val="center"/>
            </w:pPr>
          </w:p>
          <w:bookmarkEnd w:id="125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00" w:id="12594"/>
          <w:p>
            <w:pPr>
              <w:spacing w:after="0"/>
              <w:ind w:left="0"/>
              <w:jc w:val="left"/>
            </w:pPr>
            <w:r>
              <w:rPr>
                <w:rFonts w:ascii="Arial"/>
                <w:b w:val="false"/>
                <w:i w:val="false"/>
                <w:color w:val="000000"/>
                <w:sz w:val="15"/>
              </w:rPr>
              <w:t>pefloxacin</w:t>
            </w:r>
          </w:p>
          <w:bookmarkEnd w:id="12594"/>
        </w:tc>
        <w:tc>
          <w:tcPr>
            <w:tcW w:w="1152" w:type="dxa"/>
            <w:tcBorders>
              <w:top w:val="outset" w:color="000000" w:sz="8"/>
              <w:left w:val="outset" w:color="000000" w:sz="8"/>
              <w:bottom w:val="outset" w:color="000000" w:sz="8"/>
              <w:right w:val="outset" w:color="000000" w:sz="8"/>
            </w:tcBorders>
            <w:vAlign w:val="center"/>
          </w:tcPr>
          <w:bookmarkStart w:name="14401" w:id="12595"/>
          <w:p>
            <w:pPr>
              <w:spacing w:after="0"/>
              <w:ind w:left="0"/>
              <w:jc w:val="center"/>
            </w:pPr>
            <w:r>
              <w:rPr>
                <w:rFonts w:ascii="Arial"/>
                <w:b w:val="false"/>
                <w:i w:val="false"/>
                <w:color w:val="000000"/>
                <w:sz w:val="15"/>
              </w:rPr>
              <w:t>3 роки</w:t>
            </w:r>
          </w:p>
          <w:bookmarkEnd w:id="12595"/>
        </w:tc>
        <w:tc>
          <w:tcPr>
            <w:tcW w:w="1361" w:type="dxa"/>
            <w:tcBorders>
              <w:top w:val="outset" w:color="000000" w:sz="8"/>
              <w:left w:val="outset" w:color="000000" w:sz="8"/>
              <w:bottom w:val="outset" w:color="000000" w:sz="8"/>
              <w:right w:val="outset" w:color="000000" w:sz="8"/>
            </w:tcBorders>
            <w:vAlign w:val="center"/>
          </w:tcPr>
          <w:bookmarkStart w:name="14402" w:id="12596"/>
          <w:p>
            <w:pPr>
              <w:spacing w:after="0"/>
              <w:ind w:left="0"/>
              <w:jc w:val="center"/>
            </w:pPr>
            <w:r>
              <w:rPr>
                <w:rFonts w:ascii="Arial"/>
                <w:b w:val="false"/>
                <w:i w:val="false"/>
                <w:color w:val="000000"/>
                <w:sz w:val="15"/>
              </w:rPr>
              <w:t>31/08/2020</w:t>
            </w:r>
          </w:p>
          <w:bookmarkEnd w:id="12596"/>
        </w:tc>
        <w:tc>
          <w:tcPr>
            <w:tcW w:w="1361" w:type="dxa"/>
            <w:tcBorders>
              <w:top w:val="outset" w:color="000000" w:sz="8"/>
              <w:left w:val="outset" w:color="000000" w:sz="8"/>
              <w:bottom w:val="outset" w:color="000000" w:sz="8"/>
              <w:right w:val="outset" w:color="000000" w:sz="8"/>
            </w:tcBorders>
            <w:vAlign w:val="center"/>
          </w:tcPr>
          <w:bookmarkStart w:name="14403" w:id="12597"/>
          <w:p>
            <w:pPr>
              <w:spacing w:after="0"/>
              <w:ind w:left="0"/>
              <w:jc w:val="center"/>
            </w:pPr>
            <w:r>
              <w:rPr>
                <w:rFonts w:ascii="Arial"/>
                <w:b w:val="false"/>
                <w:i w:val="false"/>
                <w:color w:val="000000"/>
                <w:sz w:val="15"/>
              </w:rPr>
              <w:t>29/11/2020</w:t>
            </w:r>
          </w:p>
          <w:bookmarkEnd w:id="12597"/>
        </w:tc>
        <w:tc>
          <w:tcPr>
            <w:tcW w:w="967" w:type="dxa"/>
            <w:tcBorders>
              <w:top w:val="outset" w:color="000000" w:sz="8"/>
              <w:left w:val="outset" w:color="000000" w:sz="8"/>
              <w:bottom w:val="outset" w:color="000000" w:sz="8"/>
              <w:right w:val="outset" w:color="000000" w:sz="8"/>
            </w:tcBorders>
            <w:vAlign w:val="center"/>
          </w:tcPr>
          <w:bookmarkStart w:name="14404" w:id="12598"/>
          <w:p>
            <w:pPr>
              <w:spacing w:after="0"/>
              <w:ind w:left="0"/>
              <w:jc w:val="center"/>
            </w:pPr>
          </w:p>
          <w:bookmarkEnd w:id="125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05" w:id="12599"/>
          <w:p>
            <w:pPr>
              <w:spacing w:after="0"/>
              <w:ind w:left="0"/>
              <w:jc w:val="left"/>
            </w:pPr>
            <w:r>
              <w:rPr>
                <w:rFonts w:ascii="Arial"/>
                <w:b w:val="false"/>
                <w:i w:val="false"/>
                <w:color w:val="000000"/>
                <w:sz w:val="15"/>
              </w:rPr>
              <w:t>pegaptanib</w:t>
            </w:r>
          </w:p>
          <w:bookmarkEnd w:id="12599"/>
        </w:tc>
        <w:tc>
          <w:tcPr>
            <w:tcW w:w="1152" w:type="dxa"/>
            <w:tcBorders>
              <w:top w:val="outset" w:color="000000" w:sz="8"/>
              <w:left w:val="outset" w:color="000000" w:sz="8"/>
              <w:bottom w:val="outset" w:color="000000" w:sz="8"/>
              <w:right w:val="outset" w:color="000000" w:sz="8"/>
            </w:tcBorders>
            <w:vAlign w:val="center"/>
          </w:tcPr>
          <w:bookmarkStart w:name="14406" w:id="12600"/>
          <w:p>
            <w:pPr>
              <w:spacing w:after="0"/>
              <w:ind w:left="0"/>
              <w:jc w:val="center"/>
            </w:pPr>
            <w:r>
              <w:rPr>
                <w:rFonts w:ascii="Arial"/>
                <w:b w:val="false"/>
                <w:i w:val="false"/>
                <w:color w:val="000000"/>
                <w:sz w:val="15"/>
              </w:rPr>
              <w:t>3 роки</w:t>
            </w:r>
          </w:p>
          <w:bookmarkEnd w:id="12600"/>
        </w:tc>
        <w:tc>
          <w:tcPr>
            <w:tcW w:w="1361" w:type="dxa"/>
            <w:tcBorders>
              <w:top w:val="outset" w:color="000000" w:sz="8"/>
              <w:left w:val="outset" w:color="000000" w:sz="8"/>
              <w:bottom w:val="outset" w:color="000000" w:sz="8"/>
              <w:right w:val="outset" w:color="000000" w:sz="8"/>
            </w:tcBorders>
            <w:vAlign w:val="center"/>
          </w:tcPr>
          <w:bookmarkStart w:name="14407" w:id="12601"/>
          <w:p>
            <w:pPr>
              <w:spacing w:after="0"/>
              <w:ind w:left="0"/>
              <w:jc w:val="center"/>
            </w:pPr>
            <w:r>
              <w:rPr>
                <w:rFonts w:ascii="Arial"/>
                <w:b w:val="false"/>
                <w:i w:val="false"/>
                <w:color w:val="000000"/>
                <w:sz w:val="15"/>
              </w:rPr>
              <w:t>30/06/2018</w:t>
            </w:r>
          </w:p>
          <w:bookmarkEnd w:id="12601"/>
        </w:tc>
        <w:tc>
          <w:tcPr>
            <w:tcW w:w="1361" w:type="dxa"/>
            <w:tcBorders>
              <w:top w:val="outset" w:color="000000" w:sz="8"/>
              <w:left w:val="outset" w:color="000000" w:sz="8"/>
              <w:bottom w:val="outset" w:color="000000" w:sz="8"/>
              <w:right w:val="outset" w:color="000000" w:sz="8"/>
            </w:tcBorders>
            <w:vAlign w:val="center"/>
          </w:tcPr>
          <w:bookmarkStart w:name="14408" w:id="12602"/>
          <w:p>
            <w:pPr>
              <w:spacing w:after="0"/>
              <w:ind w:left="0"/>
              <w:jc w:val="center"/>
            </w:pPr>
            <w:r>
              <w:rPr>
                <w:rFonts w:ascii="Arial"/>
                <w:b w:val="false"/>
                <w:i w:val="false"/>
                <w:color w:val="000000"/>
                <w:sz w:val="15"/>
              </w:rPr>
              <w:t>28/09/2018</w:t>
            </w:r>
          </w:p>
          <w:bookmarkEnd w:id="12602"/>
        </w:tc>
        <w:tc>
          <w:tcPr>
            <w:tcW w:w="967" w:type="dxa"/>
            <w:tcBorders>
              <w:top w:val="outset" w:color="000000" w:sz="8"/>
              <w:left w:val="outset" w:color="000000" w:sz="8"/>
              <w:bottom w:val="outset" w:color="000000" w:sz="8"/>
              <w:right w:val="outset" w:color="000000" w:sz="8"/>
            </w:tcBorders>
            <w:vAlign w:val="center"/>
          </w:tcPr>
          <w:bookmarkStart w:name="14409" w:id="12603"/>
          <w:p>
            <w:pPr>
              <w:spacing w:after="0"/>
              <w:ind w:left="0"/>
              <w:jc w:val="center"/>
            </w:pPr>
          </w:p>
          <w:bookmarkEnd w:id="126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10" w:id="12604"/>
          <w:p>
            <w:pPr>
              <w:spacing w:after="0"/>
              <w:ind w:left="0"/>
              <w:jc w:val="left"/>
            </w:pPr>
            <w:r>
              <w:rPr>
                <w:rFonts w:ascii="Arial"/>
                <w:b w:val="false"/>
                <w:i w:val="false"/>
                <w:color w:val="000000"/>
                <w:sz w:val="15"/>
              </w:rPr>
              <w:t>pegaspargase</w:t>
            </w:r>
          </w:p>
          <w:bookmarkEnd w:id="12604"/>
        </w:tc>
        <w:tc>
          <w:tcPr>
            <w:tcW w:w="1152" w:type="dxa"/>
            <w:tcBorders>
              <w:top w:val="outset" w:color="000000" w:sz="8"/>
              <w:left w:val="outset" w:color="000000" w:sz="8"/>
              <w:bottom w:val="outset" w:color="000000" w:sz="8"/>
              <w:right w:val="outset" w:color="000000" w:sz="8"/>
            </w:tcBorders>
            <w:vAlign w:val="center"/>
          </w:tcPr>
          <w:bookmarkStart w:name="14411" w:id="12605"/>
          <w:p>
            <w:pPr>
              <w:spacing w:after="0"/>
              <w:ind w:left="0"/>
              <w:jc w:val="center"/>
            </w:pPr>
            <w:r>
              <w:rPr>
                <w:rFonts w:ascii="Arial"/>
                <w:b w:val="false"/>
                <w:i w:val="false"/>
                <w:color w:val="000000"/>
                <w:sz w:val="15"/>
              </w:rPr>
              <w:t>13 років</w:t>
            </w:r>
          </w:p>
          <w:bookmarkEnd w:id="12605"/>
        </w:tc>
        <w:tc>
          <w:tcPr>
            <w:tcW w:w="1361" w:type="dxa"/>
            <w:tcBorders>
              <w:top w:val="outset" w:color="000000" w:sz="8"/>
              <w:left w:val="outset" w:color="000000" w:sz="8"/>
              <w:bottom w:val="outset" w:color="000000" w:sz="8"/>
              <w:right w:val="outset" w:color="000000" w:sz="8"/>
            </w:tcBorders>
            <w:vAlign w:val="center"/>
          </w:tcPr>
          <w:bookmarkStart w:name="14412" w:id="12606"/>
          <w:p>
            <w:pPr>
              <w:spacing w:after="0"/>
              <w:ind w:left="0"/>
              <w:jc w:val="center"/>
            </w:pPr>
            <w:r>
              <w:rPr>
                <w:rFonts w:ascii="Arial"/>
                <w:b w:val="false"/>
                <w:i w:val="false"/>
                <w:color w:val="000000"/>
                <w:sz w:val="15"/>
              </w:rPr>
              <w:t>01/01/2025</w:t>
            </w:r>
          </w:p>
          <w:bookmarkEnd w:id="12606"/>
        </w:tc>
        <w:tc>
          <w:tcPr>
            <w:tcW w:w="1361" w:type="dxa"/>
            <w:tcBorders>
              <w:top w:val="outset" w:color="000000" w:sz="8"/>
              <w:left w:val="outset" w:color="000000" w:sz="8"/>
              <w:bottom w:val="outset" w:color="000000" w:sz="8"/>
              <w:right w:val="outset" w:color="000000" w:sz="8"/>
            </w:tcBorders>
            <w:vAlign w:val="center"/>
          </w:tcPr>
          <w:bookmarkStart w:name="14413" w:id="12607"/>
          <w:p>
            <w:pPr>
              <w:spacing w:after="0"/>
              <w:ind w:left="0"/>
              <w:jc w:val="center"/>
            </w:pPr>
            <w:r>
              <w:rPr>
                <w:rFonts w:ascii="Arial"/>
                <w:b w:val="false"/>
                <w:i w:val="false"/>
                <w:color w:val="000000"/>
                <w:sz w:val="15"/>
              </w:rPr>
              <w:t>01/04/2025</w:t>
            </w:r>
          </w:p>
          <w:bookmarkEnd w:id="12607"/>
        </w:tc>
        <w:tc>
          <w:tcPr>
            <w:tcW w:w="967" w:type="dxa"/>
            <w:tcBorders>
              <w:top w:val="outset" w:color="000000" w:sz="8"/>
              <w:left w:val="outset" w:color="000000" w:sz="8"/>
              <w:bottom w:val="outset" w:color="000000" w:sz="8"/>
              <w:right w:val="outset" w:color="000000" w:sz="8"/>
            </w:tcBorders>
            <w:vAlign w:val="center"/>
          </w:tcPr>
          <w:bookmarkStart w:name="14414" w:id="12608"/>
          <w:p>
            <w:pPr>
              <w:spacing w:after="0"/>
              <w:ind w:left="0"/>
              <w:jc w:val="center"/>
            </w:pPr>
          </w:p>
          <w:bookmarkEnd w:id="126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15" w:id="12609"/>
          <w:p>
            <w:pPr>
              <w:spacing w:after="0"/>
              <w:ind w:left="0"/>
              <w:jc w:val="left"/>
            </w:pPr>
            <w:r>
              <w:rPr>
                <w:rFonts w:ascii="Arial"/>
                <w:b w:val="false"/>
                <w:i w:val="false"/>
                <w:color w:val="000000"/>
                <w:sz w:val="15"/>
              </w:rPr>
              <w:t>pegfilgrastim</w:t>
            </w:r>
          </w:p>
          <w:bookmarkEnd w:id="12609"/>
        </w:tc>
        <w:tc>
          <w:tcPr>
            <w:tcW w:w="1152" w:type="dxa"/>
            <w:tcBorders>
              <w:top w:val="outset" w:color="000000" w:sz="8"/>
              <w:left w:val="outset" w:color="000000" w:sz="8"/>
              <w:bottom w:val="outset" w:color="000000" w:sz="8"/>
              <w:right w:val="outset" w:color="000000" w:sz="8"/>
            </w:tcBorders>
            <w:vAlign w:val="center"/>
          </w:tcPr>
          <w:bookmarkStart w:name="14416" w:id="12610"/>
          <w:p>
            <w:pPr>
              <w:spacing w:after="0"/>
              <w:ind w:left="0"/>
              <w:jc w:val="center"/>
            </w:pPr>
            <w:r>
              <w:rPr>
                <w:rFonts w:ascii="Arial"/>
                <w:b w:val="false"/>
                <w:i w:val="false"/>
                <w:color w:val="000000"/>
                <w:sz w:val="15"/>
              </w:rPr>
              <w:t>3 роки</w:t>
            </w:r>
          </w:p>
          <w:bookmarkEnd w:id="12610"/>
        </w:tc>
        <w:tc>
          <w:tcPr>
            <w:tcW w:w="1361" w:type="dxa"/>
            <w:tcBorders>
              <w:top w:val="outset" w:color="000000" w:sz="8"/>
              <w:left w:val="outset" w:color="000000" w:sz="8"/>
              <w:bottom w:val="outset" w:color="000000" w:sz="8"/>
              <w:right w:val="outset" w:color="000000" w:sz="8"/>
            </w:tcBorders>
            <w:vAlign w:val="center"/>
          </w:tcPr>
          <w:bookmarkStart w:name="14417" w:id="12611"/>
          <w:p>
            <w:pPr>
              <w:spacing w:after="0"/>
              <w:ind w:left="0"/>
              <w:jc w:val="center"/>
            </w:pPr>
            <w:r>
              <w:rPr>
                <w:rFonts w:ascii="Arial"/>
                <w:b w:val="false"/>
                <w:i w:val="false"/>
                <w:color w:val="000000"/>
                <w:sz w:val="15"/>
              </w:rPr>
              <w:t>31/01/2019</w:t>
            </w:r>
          </w:p>
          <w:bookmarkEnd w:id="12611"/>
        </w:tc>
        <w:tc>
          <w:tcPr>
            <w:tcW w:w="1361" w:type="dxa"/>
            <w:tcBorders>
              <w:top w:val="outset" w:color="000000" w:sz="8"/>
              <w:left w:val="outset" w:color="000000" w:sz="8"/>
              <w:bottom w:val="outset" w:color="000000" w:sz="8"/>
              <w:right w:val="outset" w:color="000000" w:sz="8"/>
            </w:tcBorders>
            <w:vAlign w:val="center"/>
          </w:tcPr>
          <w:bookmarkStart w:name="14418" w:id="12612"/>
          <w:p>
            <w:pPr>
              <w:spacing w:after="0"/>
              <w:ind w:left="0"/>
              <w:jc w:val="center"/>
            </w:pPr>
            <w:r>
              <w:rPr>
                <w:rFonts w:ascii="Arial"/>
                <w:b w:val="false"/>
                <w:i w:val="false"/>
                <w:color w:val="000000"/>
                <w:sz w:val="15"/>
              </w:rPr>
              <w:t>01/05/2019</w:t>
            </w:r>
          </w:p>
          <w:bookmarkEnd w:id="12612"/>
        </w:tc>
        <w:tc>
          <w:tcPr>
            <w:tcW w:w="967" w:type="dxa"/>
            <w:tcBorders>
              <w:top w:val="outset" w:color="000000" w:sz="8"/>
              <w:left w:val="outset" w:color="000000" w:sz="8"/>
              <w:bottom w:val="outset" w:color="000000" w:sz="8"/>
              <w:right w:val="outset" w:color="000000" w:sz="8"/>
            </w:tcBorders>
            <w:vAlign w:val="center"/>
          </w:tcPr>
          <w:bookmarkStart w:name="14419" w:id="12613"/>
          <w:p>
            <w:pPr>
              <w:spacing w:after="0"/>
              <w:ind w:left="0"/>
              <w:jc w:val="center"/>
            </w:pPr>
          </w:p>
          <w:bookmarkEnd w:id="126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20" w:id="12614"/>
          <w:p>
            <w:pPr>
              <w:spacing w:after="0"/>
              <w:ind w:left="0"/>
              <w:jc w:val="left"/>
            </w:pPr>
            <w:r>
              <w:rPr>
                <w:rFonts w:ascii="Arial"/>
                <w:b w:val="false"/>
                <w:i w:val="false"/>
                <w:color w:val="000000"/>
                <w:sz w:val="15"/>
              </w:rPr>
              <w:t>peginterferon alpha-2a**</w:t>
            </w:r>
          </w:p>
          <w:bookmarkEnd w:id="12614"/>
        </w:tc>
        <w:tc>
          <w:tcPr>
            <w:tcW w:w="1152" w:type="dxa"/>
            <w:tcBorders>
              <w:top w:val="outset" w:color="000000" w:sz="8"/>
              <w:left w:val="outset" w:color="000000" w:sz="8"/>
              <w:bottom w:val="outset" w:color="000000" w:sz="8"/>
              <w:right w:val="outset" w:color="000000" w:sz="8"/>
            </w:tcBorders>
            <w:vAlign w:val="center"/>
          </w:tcPr>
          <w:bookmarkStart w:name="14421" w:id="12615"/>
          <w:p>
            <w:pPr>
              <w:spacing w:after="0"/>
              <w:ind w:left="0"/>
              <w:jc w:val="center"/>
            </w:pPr>
            <w:r>
              <w:rPr>
                <w:rFonts w:ascii="Arial"/>
                <w:b w:val="false"/>
                <w:i w:val="false"/>
                <w:color w:val="000000"/>
                <w:sz w:val="15"/>
              </w:rPr>
              <w:t>3 роки</w:t>
            </w:r>
          </w:p>
          <w:bookmarkEnd w:id="12615"/>
        </w:tc>
        <w:tc>
          <w:tcPr>
            <w:tcW w:w="1361" w:type="dxa"/>
            <w:tcBorders>
              <w:top w:val="outset" w:color="000000" w:sz="8"/>
              <w:left w:val="outset" w:color="000000" w:sz="8"/>
              <w:bottom w:val="outset" w:color="000000" w:sz="8"/>
              <w:right w:val="outset" w:color="000000" w:sz="8"/>
            </w:tcBorders>
            <w:vAlign w:val="center"/>
          </w:tcPr>
          <w:bookmarkStart w:name="14422" w:id="12616"/>
          <w:p>
            <w:pPr>
              <w:spacing w:after="0"/>
              <w:ind w:left="0"/>
              <w:jc w:val="center"/>
            </w:pPr>
            <w:r>
              <w:rPr>
                <w:rFonts w:ascii="Arial"/>
                <w:b w:val="false"/>
                <w:i w:val="false"/>
                <w:color w:val="000000"/>
                <w:sz w:val="15"/>
              </w:rPr>
              <w:t>04/07/2020</w:t>
            </w:r>
          </w:p>
          <w:bookmarkEnd w:id="12616"/>
        </w:tc>
        <w:tc>
          <w:tcPr>
            <w:tcW w:w="1361" w:type="dxa"/>
            <w:tcBorders>
              <w:top w:val="outset" w:color="000000" w:sz="8"/>
              <w:left w:val="outset" w:color="000000" w:sz="8"/>
              <w:bottom w:val="outset" w:color="000000" w:sz="8"/>
              <w:right w:val="outset" w:color="000000" w:sz="8"/>
            </w:tcBorders>
            <w:vAlign w:val="center"/>
          </w:tcPr>
          <w:bookmarkStart w:name="14423" w:id="12617"/>
          <w:p>
            <w:pPr>
              <w:spacing w:after="0"/>
              <w:ind w:left="0"/>
              <w:jc w:val="center"/>
            </w:pPr>
            <w:r>
              <w:rPr>
                <w:rFonts w:ascii="Arial"/>
                <w:b w:val="false"/>
                <w:i w:val="false"/>
                <w:color w:val="000000"/>
                <w:sz w:val="15"/>
              </w:rPr>
              <w:t>02/10/2020</w:t>
            </w:r>
          </w:p>
          <w:bookmarkEnd w:id="12617"/>
        </w:tc>
        <w:tc>
          <w:tcPr>
            <w:tcW w:w="967" w:type="dxa"/>
            <w:tcBorders>
              <w:top w:val="outset" w:color="000000" w:sz="8"/>
              <w:left w:val="outset" w:color="000000" w:sz="8"/>
              <w:bottom w:val="outset" w:color="000000" w:sz="8"/>
              <w:right w:val="outset" w:color="000000" w:sz="8"/>
            </w:tcBorders>
            <w:vAlign w:val="center"/>
          </w:tcPr>
          <w:bookmarkStart w:name="14424" w:id="12618"/>
          <w:p>
            <w:pPr>
              <w:spacing w:after="0"/>
              <w:ind w:left="0"/>
              <w:jc w:val="center"/>
            </w:pPr>
          </w:p>
          <w:bookmarkEnd w:id="126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25" w:id="12619"/>
          <w:p>
            <w:pPr>
              <w:spacing w:after="0"/>
              <w:ind w:left="0"/>
              <w:jc w:val="left"/>
            </w:pPr>
            <w:r>
              <w:rPr>
                <w:rFonts w:ascii="Arial"/>
                <w:b w:val="false"/>
                <w:i w:val="false"/>
                <w:color w:val="000000"/>
                <w:sz w:val="15"/>
              </w:rPr>
              <w:t>peginterferon alpha-2b**</w:t>
            </w:r>
          </w:p>
          <w:bookmarkEnd w:id="12619"/>
        </w:tc>
        <w:tc>
          <w:tcPr>
            <w:tcW w:w="1152" w:type="dxa"/>
            <w:tcBorders>
              <w:top w:val="outset" w:color="000000" w:sz="8"/>
              <w:left w:val="outset" w:color="000000" w:sz="8"/>
              <w:bottom w:val="outset" w:color="000000" w:sz="8"/>
              <w:right w:val="outset" w:color="000000" w:sz="8"/>
            </w:tcBorders>
            <w:vAlign w:val="center"/>
          </w:tcPr>
          <w:bookmarkStart w:name="14426" w:id="12620"/>
          <w:p>
            <w:pPr>
              <w:spacing w:after="0"/>
              <w:ind w:left="0"/>
              <w:jc w:val="center"/>
            </w:pPr>
            <w:r>
              <w:rPr>
                <w:rFonts w:ascii="Arial"/>
                <w:b w:val="false"/>
                <w:i w:val="false"/>
                <w:color w:val="000000"/>
                <w:sz w:val="15"/>
              </w:rPr>
              <w:t>3 роки</w:t>
            </w:r>
          </w:p>
          <w:bookmarkEnd w:id="12620"/>
        </w:tc>
        <w:tc>
          <w:tcPr>
            <w:tcW w:w="1361" w:type="dxa"/>
            <w:tcBorders>
              <w:top w:val="outset" w:color="000000" w:sz="8"/>
              <w:left w:val="outset" w:color="000000" w:sz="8"/>
              <w:bottom w:val="outset" w:color="000000" w:sz="8"/>
              <w:right w:val="outset" w:color="000000" w:sz="8"/>
            </w:tcBorders>
            <w:vAlign w:val="center"/>
          </w:tcPr>
          <w:bookmarkStart w:name="14427" w:id="12621"/>
          <w:p>
            <w:pPr>
              <w:spacing w:after="0"/>
              <w:ind w:left="0"/>
              <w:jc w:val="center"/>
            </w:pPr>
            <w:r>
              <w:rPr>
                <w:rFonts w:ascii="Arial"/>
                <w:b w:val="false"/>
                <w:i w:val="false"/>
                <w:color w:val="000000"/>
                <w:sz w:val="15"/>
              </w:rPr>
              <w:t>24/07/2019</w:t>
            </w:r>
          </w:p>
          <w:bookmarkEnd w:id="12621"/>
        </w:tc>
        <w:tc>
          <w:tcPr>
            <w:tcW w:w="1361" w:type="dxa"/>
            <w:tcBorders>
              <w:top w:val="outset" w:color="000000" w:sz="8"/>
              <w:left w:val="outset" w:color="000000" w:sz="8"/>
              <w:bottom w:val="outset" w:color="000000" w:sz="8"/>
              <w:right w:val="outset" w:color="000000" w:sz="8"/>
            </w:tcBorders>
            <w:vAlign w:val="center"/>
          </w:tcPr>
          <w:bookmarkStart w:name="14428" w:id="12622"/>
          <w:p>
            <w:pPr>
              <w:spacing w:after="0"/>
              <w:ind w:left="0"/>
              <w:jc w:val="center"/>
            </w:pPr>
            <w:r>
              <w:rPr>
                <w:rFonts w:ascii="Arial"/>
                <w:b w:val="false"/>
                <w:i w:val="false"/>
                <w:color w:val="000000"/>
                <w:sz w:val="15"/>
              </w:rPr>
              <w:t>22/10/2019</w:t>
            </w:r>
          </w:p>
          <w:bookmarkEnd w:id="12622"/>
        </w:tc>
        <w:tc>
          <w:tcPr>
            <w:tcW w:w="967" w:type="dxa"/>
            <w:tcBorders>
              <w:top w:val="outset" w:color="000000" w:sz="8"/>
              <w:left w:val="outset" w:color="000000" w:sz="8"/>
              <w:bottom w:val="outset" w:color="000000" w:sz="8"/>
              <w:right w:val="outset" w:color="000000" w:sz="8"/>
            </w:tcBorders>
            <w:vAlign w:val="center"/>
          </w:tcPr>
          <w:bookmarkStart w:name="14429" w:id="12623"/>
          <w:p>
            <w:pPr>
              <w:spacing w:after="0"/>
              <w:ind w:left="0"/>
              <w:jc w:val="center"/>
            </w:pPr>
          </w:p>
          <w:bookmarkEnd w:id="126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30" w:id="12624"/>
          <w:p>
            <w:pPr>
              <w:spacing w:after="0"/>
              <w:ind w:left="0"/>
              <w:jc w:val="left"/>
            </w:pPr>
            <w:r>
              <w:rPr>
                <w:rFonts w:ascii="Arial"/>
                <w:b w:val="false"/>
                <w:i w:val="false"/>
                <w:color w:val="000000"/>
                <w:sz w:val="15"/>
              </w:rPr>
              <w:t>pelargonium sidoides dc and / or pelargonium reniforme curt., radix</w:t>
            </w:r>
          </w:p>
          <w:bookmarkEnd w:id="12624"/>
        </w:tc>
        <w:tc>
          <w:tcPr>
            <w:tcW w:w="1152" w:type="dxa"/>
            <w:tcBorders>
              <w:top w:val="outset" w:color="000000" w:sz="8"/>
              <w:left w:val="outset" w:color="000000" w:sz="8"/>
              <w:bottom w:val="outset" w:color="000000" w:sz="8"/>
              <w:right w:val="outset" w:color="000000" w:sz="8"/>
            </w:tcBorders>
            <w:vAlign w:val="center"/>
          </w:tcPr>
          <w:bookmarkStart w:name="14431" w:id="12625"/>
          <w:p>
            <w:pPr>
              <w:spacing w:after="0"/>
              <w:ind w:left="0"/>
              <w:jc w:val="center"/>
            </w:pPr>
            <w:r>
              <w:rPr>
                <w:rFonts w:ascii="Arial"/>
                <w:b w:val="false"/>
                <w:i w:val="false"/>
                <w:color w:val="000000"/>
                <w:sz w:val="15"/>
              </w:rPr>
              <w:t>5 років</w:t>
            </w:r>
          </w:p>
          <w:bookmarkEnd w:id="12625"/>
        </w:tc>
        <w:tc>
          <w:tcPr>
            <w:tcW w:w="1361" w:type="dxa"/>
            <w:tcBorders>
              <w:top w:val="outset" w:color="000000" w:sz="8"/>
              <w:left w:val="outset" w:color="000000" w:sz="8"/>
              <w:bottom w:val="outset" w:color="000000" w:sz="8"/>
              <w:right w:val="outset" w:color="000000" w:sz="8"/>
            </w:tcBorders>
            <w:vAlign w:val="center"/>
          </w:tcPr>
          <w:bookmarkStart w:name="14432" w:id="12626"/>
          <w:p>
            <w:pPr>
              <w:spacing w:after="0"/>
              <w:ind w:left="0"/>
              <w:jc w:val="center"/>
            </w:pPr>
            <w:r>
              <w:rPr>
                <w:rFonts w:ascii="Arial"/>
                <w:b w:val="false"/>
                <w:i w:val="false"/>
                <w:color w:val="000000"/>
                <w:sz w:val="15"/>
              </w:rPr>
              <w:t>01/06/2018</w:t>
            </w:r>
          </w:p>
          <w:bookmarkEnd w:id="12626"/>
        </w:tc>
        <w:tc>
          <w:tcPr>
            <w:tcW w:w="1361" w:type="dxa"/>
            <w:tcBorders>
              <w:top w:val="outset" w:color="000000" w:sz="8"/>
              <w:left w:val="outset" w:color="000000" w:sz="8"/>
              <w:bottom w:val="outset" w:color="000000" w:sz="8"/>
              <w:right w:val="outset" w:color="000000" w:sz="8"/>
            </w:tcBorders>
            <w:vAlign w:val="center"/>
          </w:tcPr>
          <w:bookmarkStart w:name="14433" w:id="12627"/>
          <w:p>
            <w:pPr>
              <w:spacing w:after="0"/>
              <w:ind w:left="0"/>
              <w:jc w:val="center"/>
            </w:pPr>
            <w:r>
              <w:rPr>
                <w:rFonts w:ascii="Arial"/>
                <w:b w:val="false"/>
                <w:i w:val="false"/>
                <w:color w:val="000000"/>
                <w:sz w:val="15"/>
              </w:rPr>
              <w:t>30/08/2018</w:t>
            </w:r>
          </w:p>
          <w:bookmarkEnd w:id="12627"/>
        </w:tc>
        <w:tc>
          <w:tcPr>
            <w:tcW w:w="967" w:type="dxa"/>
            <w:tcBorders>
              <w:top w:val="outset" w:color="000000" w:sz="8"/>
              <w:left w:val="outset" w:color="000000" w:sz="8"/>
              <w:bottom w:val="outset" w:color="000000" w:sz="8"/>
              <w:right w:val="outset" w:color="000000" w:sz="8"/>
            </w:tcBorders>
            <w:vAlign w:val="center"/>
          </w:tcPr>
          <w:bookmarkStart w:name="14434" w:id="12628"/>
          <w:p>
            <w:pPr>
              <w:spacing w:after="0"/>
              <w:ind w:left="0"/>
              <w:jc w:val="center"/>
            </w:pPr>
          </w:p>
          <w:bookmarkEnd w:id="126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35" w:id="12629"/>
          <w:p>
            <w:pPr>
              <w:spacing w:after="0"/>
              <w:ind w:left="0"/>
              <w:jc w:val="left"/>
            </w:pPr>
            <w:r>
              <w:rPr>
                <w:rFonts w:ascii="Arial"/>
                <w:b w:val="false"/>
                <w:i w:val="false"/>
                <w:color w:val="000000"/>
                <w:sz w:val="15"/>
              </w:rPr>
              <w:t>pemetrexed</w:t>
            </w:r>
          </w:p>
          <w:bookmarkEnd w:id="12629"/>
        </w:tc>
        <w:tc>
          <w:tcPr>
            <w:tcW w:w="1152" w:type="dxa"/>
            <w:tcBorders>
              <w:top w:val="outset" w:color="000000" w:sz="8"/>
              <w:left w:val="outset" w:color="000000" w:sz="8"/>
              <w:bottom w:val="outset" w:color="000000" w:sz="8"/>
              <w:right w:val="outset" w:color="000000" w:sz="8"/>
            </w:tcBorders>
            <w:vAlign w:val="center"/>
          </w:tcPr>
          <w:bookmarkStart w:name="14436" w:id="12630"/>
          <w:p>
            <w:pPr>
              <w:spacing w:after="0"/>
              <w:ind w:left="0"/>
              <w:jc w:val="center"/>
            </w:pPr>
            <w:r>
              <w:rPr>
                <w:rFonts w:ascii="Arial"/>
                <w:b w:val="false"/>
                <w:i w:val="false"/>
                <w:color w:val="000000"/>
                <w:sz w:val="15"/>
              </w:rPr>
              <w:t>3 роки</w:t>
            </w:r>
          </w:p>
          <w:bookmarkEnd w:id="12630"/>
        </w:tc>
        <w:tc>
          <w:tcPr>
            <w:tcW w:w="1361" w:type="dxa"/>
            <w:tcBorders>
              <w:top w:val="outset" w:color="000000" w:sz="8"/>
              <w:left w:val="outset" w:color="000000" w:sz="8"/>
              <w:bottom w:val="outset" w:color="000000" w:sz="8"/>
              <w:right w:val="outset" w:color="000000" w:sz="8"/>
            </w:tcBorders>
            <w:vAlign w:val="center"/>
          </w:tcPr>
          <w:bookmarkStart w:name="14437" w:id="12631"/>
          <w:p>
            <w:pPr>
              <w:spacing w:after="0"/>
              <w:ind w:left="0"/>
              <w:jc w:val="center"/>
            </w:pPr>
            <w:r>
              <w:rPr>
                <w:rFonts w:ascii="Arial"/>
                <w:b w:val="false"/>
                <w:i w:val="false"/>
                <w:color w:val="000000"/>
                <w:sz w:val="15"/>
              </w:rPr>
              <w:t>04/02/2018</w:t>
            </w:r>
          </w:p>
          <w:bookmarkEnd w:id="12631"/>
        </w:tc>
        <w:tc>
          <w:tcPr>
            <w:tcW w:w="1361" w:type="dxa"/>
            <w:tcBorders>
              <w:top w:val="outset" w:color="000000" w:sz="8"/>
              <w:left w:val="outset" w:color="000000" w:sz="8"/>
              <w:bottom w:val="outset" w:color="000000" w:sz="8"/>
              <w:right w:val="outset" w:color="000000" w:sz="8"/>
            </w:tcBorders>
            <w:vAlign w:val="center"/>
          </w:tcPr>
          <w:bookmarkStart w:name="14438" w:id="12632"/>
          <w:p>
            <w:pPr>
              <w:spacing w:after="0"/>
              <w:ind w:left="0"/>
              <w:jc w:val="center"/>
            </w:pPr>
            <w:r>
              <w:rPr>
                <w:rFonts w:ascii="Arial"/>
                <w:b w:val="false"/>
                <w:i w:val="false"/>
                <w:color w:val="000000"/>
                <w:sz w:val="15"/>
              </w:rPr>
              <w:t>05/05/2018</w:t>
            </w:r>
          </w:p>
          <w:bookmarkEnd w:id="12632"/>
        </w:tc>
        <w:tc>
          <w:tcPr>
            <w:tcW w:w="967" w:type="dxa"/>
            <w:tcBorders>
              <w:top w:val="outset" w:color="000000" w:sz="8"/>
              <w:left w:val="outset" w:color="000000" w:sz="8"/>
              <w:bottom w:val="outset" w:color="000000" w:sz="8"/>
              <w:right w:val="outset" w:color="000000" w:sz="8"/>
            </w:tcBorders>
            <w:vAlign w:val="center"/>
          </w:tcPr>
          <w:bookmarkStart w:name="14439" w:id="12633"/>
          <w:p>
            <w:pPr>
              <w:spacing w:after="0"/>
              <w:ind w:left="0"/>
              <w:jc w:val="center"/>
            </w:pPr>
          </w:p>
          <w:bookmarkEnd w:id="126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40" w:id="12634"/>
          <w:p>
            <w:pPr>
              <w:spacing w:after="0"/>
              <w:ind w:left="0"/>
              <w:jc w:val="left"/>
            </w:pPr>
            <w:r>
              <w:rPr>
                <w:rFonts w:ascii="Arial"/>
                <w:b w:val="false"/>
                <w:i w:val="false"/>
                <w:color w:val="000000"/>
                <w:sz w:val="15"/>
              </w:rPr>
              <w:t>penciclovir</w:t>
            </w:r>
          </w:p>
          <w:bookmarkEnd w:id="12634"/>
        </w:tc>
        <w:tc>
          <w:tcPr>
            <w:tcW w:w="1152" w:type="dxa"/>
            <w:tcBorders>
              <w:top w:val="outset" w:color="000000" w:sz="8"/>
              <w:left w:val="outset" w:color="000000" w:sz="8"/>
              <w:bottom w:val="outset" w:color="000000" w:sz="8"/>
              <w:right w:val="outset" w:color="000000" w:sz="8"/>
            </w:tcBorders>
            <w:vAlign w:val="center"/>
          </w:tcPr>
          <w:bookmarkStart w:name="14441" w:id="12635"/>
          <w:p>
            <w:pPr>
              <w:spacing w:after="0"/>
              <w:ind w:left="0"/>
              <w:jc w:val="center"/>
            </w:pPr>
            <w:r>
              <w:rPr>
                <w:rFonts w:ascii="Arial"/>
                <w:b w:val="false"/>
                <w:i w:val="false"/>
                <w:color w:val="000000"/>
                <w:sz w:val="15"/>
              </w:rPr>
              <w:t>5 років</w:t>
            </w:r>
          </w:p>
          <w:bookmarkEnd w:id="12635"/>
        </w:tc>
        <w:tc>
          <w:tcPr>
            <w:tcW w:w="1361" w:type="dxa"/>
            <w:tcBorders>
              <w:top w:val="outset" w:color="000000" w:sz="8"/>
              <w:left w:val="outset" w:color="000000" w:sz="8"/>
              <w:bottom w:val="outset" w:color="000000" w:sz="8"/>
              <w:right w:val="outset" w:color="000000" w:sz="8"/>
            </w:tcBorders>
            <w:vAlign w:val="center"/>
          </w:tcPr>
          <w:bookmarkStart w:name="14442" w:id="12636"/>
          <w:p>
            <w:pPr>
              <w:spacing w:after="0"/>
              <w:ind w:left="0"/>
              <w:jc w:val="center"/>
            </w:pPr>
            <w:r>
              <w:rPr>
                <w:rFonts w:ascii="Arial"/>
                <w:b w:val="false"/>
                <w:i w:val="false"/>
                <w:color w:val="000000"/>
                <w:sz w:val="15"/>
              </w:rPr>
              <w:t>28/08/2021</w:t>
            </w:r>
          </w:p>
          <w:bookmarkEnd w:id="12636"/>
        </w:tc>
        <w:tc>
          <w:tcPr>
            <w:tcW w:w="1361" w:type="dxa"/>
            <w:tcBorders>
              <w:top w:val="outset" w:color="000000" w:sz="8"/>
              <w:left w:val="outset" w:color="000000" w:sz="8"/>
              <w:bottom w:val="outset" w:color="000000" w:sz="8"/>
              <w:right w:val="outset" w:color="000000" w:sz="8"/>
            </w:tcBorders>
            <w:vAlign w:val="center"/>
          </w:tcPr>
          <w:bookmarkStart w:name="14443" w:id="12637"/>
          <w:p>
            <w:pPr>
              <w:spacing w:after="0"/>
              <w:ind w:left="0"/>
              <w:jc w:val="center"/>
            </w:pPr>
            <w:r>
              <w:rPr>
                <w:rFonts w:ascii="Arial"/>
                <w:b w:val="false"/>
                <w:i w:val="false"/>
                <w:color w:val="000000"/>
                <w:sz w:val="15"/>
              </w:rPr>
              <w:t>26/11/2021</w:t>
            </w:r>
          </w:p>
          <w:bookmarkEnd w:id="12637"/>
        </w:tc>
        <w:tc>
          <w:tcPr>
            <w:tcW w:w="967" w:type="dxa"/>
            <w:tcBorders>
              <w:top w:val="outset" w:color="000000" w:sz="8"/>
              <w:left w:val="outset" w:color="000000" w:sz="8"/>
              <w:bottom w:val="outset" w:color="000000" w:sz="8"/>
              <w:right w:val="outset" w:color="000000" w:sz="8"/>
            </w:tcBorders>
            <w:vAlign w:val="center"/>
          </w:tcPr>
          <w:bookmarkStart w:name="14444" w:id="12638"/>
          <w:p>
            <w:pPr>
              <w:spacing w:after="0"/>
              <w:ind w:left="0"/>
              <w:jc w:val="center"/>
            </w:pPr>
          </w:p>
          <w:bookmarkEnd w:id="126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45" w:id="12639"/>
          <w:p>
            <w:pPr>
              <w:spacing w:after="0"/>
              <w:ind w:left="0"/>
              <w:jc w:val="left"/>
            </w:pPr>
            <w:r>
              <w:rPr>
                <w:rFonts w:ascii="Arial"/>
                <w:b w:val="false"/>
                <w:i w:val="false"/>
                <w:color w:val="000000"/>
                <w:sz w:val="15"/>
              </w:rPr>
              <w:t>penicillamine</w:t>
            </w:r>
          </w:p>
          <w:bookmarkEnd w:id="12639"/>
        </w:tc>
        <w:tc>
          <w:tcPr>
            <w:tcW w:w="1152" w:type="dxa"/>
            <w:tcBorders>
              <w:top w:val="outset" w:color="000000" w:sz="8"/>
              <w:left w:val="outset" w:color="000000" w:sz="8"/>
              <w:bottom w:val="outset" w:color="000000" w:sz="8"/>
              <w:right w:val="outset" w:color="000000" w:sz="8"/>
            </w:tcBorders>
            <w:vAlign w:val="center"/>
          </w:tcPr>
          <w:bookmarkStart w:name="14446" w:id="12640"/>
          <w:p>
            <w:pPr>
              <w:spacing w:after="0"/>
              <w:ind w:left="0"/>
              <w:jc w:val="center"/>
            </w:pPr>
            <w:r>
              <w:rPr>
                <w:rFonts w:ascii="Arial"/>
                <w:b w:val="false"/>
                <w:i w:val="false"/>
                <w:color w:val="000000"/>
                <w:sz w:val="15"/>
              </w:rPr>
              <w:t>13 років</w:t>
            </w:r>
          </w:p>
          <w:bookmarkEnd w:id="12640"/>
        </w:tc>
        <w:tc>
          <w:tcPr>
            <w:tcW w:w="1361" w:type="dxa"/>
            <w:tcBorders>
              <w:top w:val="outset" w:color="000000" w:sz="8"/>
              <w:left w:val="outset" w:color="000000" w:sz="8"/>
              <w:bottom w:val="outset" w:color="000000" w:sz="8"/>
              <w:right w:val="outset" w:color="000000" w:sz="8"/>
            </w:tcBorders>
            <w:vAlign w:val="center"/>
          </w:tcPr>
          <w:bookmarkStart w:name="14447" w:id="12641"/>
          <w:p>
            <w:pPr>
              <w:spacing w:after="0"/>
              <w:ind w:left="0"/>
              <w:jc w:val="center"/>
            </w:pPr>
            <w:r>
              <w:rPr>
                <w:rFonts w:ascii="Arial"/>
                <w:b w:val="false"/>
                <w:i w:val="false"/>
                <w:color w:val="000000"/>
                <w:sz w:val="15"/>
              </w:rPr>
              <w:t>04/04/2025</w:t>
            </w:r>
          </w:p>
          <w:bookmarkEnd w:id="12641"/>
        </w:tc>
        <w:tc>
          <w:tcPr>
            <w:tcW w:w="1361" w:type="dxa"/>
            <w:tcBorders>
              <w:top w:val="outset" w:color="000000" w:sz="8"/>
              <w:left w:val="outset" w:color="000000" w:sz="8"/>
              <w:bottom w:val="outset" w:color="000000" w:sz="8"/>
              <w:right w:val="outset" w:color="000000" w:sz="8"/>
            </w:tcBorders>
            <w:vAlign w:val="center"/>
          </w:tcPr>
          <w:bookmarkStart w:name="14448" w:id="12642"/>
          <w:p>
            <w:pPr>
              <w:spacing w:after="0"/>
              <w:ind w:left="0"/>
              <w:jc w:val="center"/>
            </w:pPr>
            <w:r>
              <w:rPr>
                <w:rFonts w:ascii="Arial"/>
                <w:b w:val="false"/>
                <w:i w:val="false"/>
                <w:color w:val="000000"/>
                <w:sz w:val="15"/>
              </w:rPr>
              <w:t>03/07/2025</w:t>
            </w:r>
          </w:p>
          <w:bookmarkEnd w:id="12642"/>
        </w:tc>
        <w:tc>
          <w:tcPr>
            <w:tcW w:w="967" w:type="dxa"/>
            <w:tcBorders>
              <w:top w:val="outset" w:color="000000" w:sz="8"/>
              <w:left w:val="outset" w:color="000000" w:sz="8"/>
              <w:bottom w:val="outset" w:color="000000" w:sz="8"/>
              <w:right w:val="outset" w:color="000000" w:sz="8"/>
            </w:tcBorders>
            <w:vAlign w:val="center"/>
          </w:tcPr>
          <w:bookmarkStart w:name="14449" w:id="12643"/>
          <w:p>
            <w:pPr>
              <w:spacing w:after="0"/>
              <w:ind w:left="0"/>
              <w:jc w:val="center"/>
            </w:pPr>
          </w:p>
          <w:bookmarkEnd w:id="126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50" w:id="12644"/>
          <w:p>
            <w:pPr>
              <w:spacing w:after="0"/>
              <w:ind w:left="0"/>
              <w:jc w:val="left"/>
            </w:pPr>
            <w:r>
              <w:rPr>
                <w:rFonts w:ascii="Arial"/>
                <w:b w:val="false"/>
                <w:i w:val="false"/>
                <w:color w:val="000000"/>
                <w:sz w:val="15"/>
              </w:rPr>
              <w:t>penicillium chrysogenum</w:t>
            </w:r>
          </w:p>
          <w:bookmarkEnd w:id="12644"/>
        </w:tc>
        <w:tc>
          <w:tcPr>
            <w:tcW w:w="1152" w:type="dxa"/>
            <w:tcBorders>
              <w:top w:val="outset" w:color="000000" w:sz="8"/>
              <w:left w:val="outset" w:color="000000" w:sz="8"/>
              <w:bottom w:val="outset" w:color="000000" w:sz="8"/>
              <w:right w:val="outset" w:color="000000" w:sz="8"/>
            </w:tcBorders>
            <w:vAlign w:val="center"/>
          </w:tcPr>
          <w:bookmarkStart w:name="14451" w:id="12645"/>
          <w:p>
            <w:pPr>
              <w:spacing w:after="0"/>
              <w:ind w:left="0"/>
              <w:jc w:val="center"/>
            </w:pPr>
            <w:r>
              <w:rPr>
                <w:rFonts w:ascii="Arial"/>
                <w:b w:val="false"/>
                <w:i w:val="false"/>
                <w:color w:val="000000"/>
                <w:sz w:val="15"/>
              </w:rPr>
              <w:t>13 років</w:t>
            </w:r>
          </w:p>
          <w:bookmarkEnd w:id="12645"/>
        </w:tc>
        <w:tc>
          <w:tcPr>
            <w:tcW w:w="1361" w:type="dxa"/>
            <w:tcBorders>
              <w:top w:val="outset" w:color="000000" w:sz="8"/>
              <w:left w:val="outset" w:color="000000" w:sz="8"/>
              <w:bottom w:val="outset" w:color="000000" w:sz="8"/>
              <w:right w:val="outset" w:color="000000" w:sz="8"/>
            </w:tcBorders>
            <w:vAlign w:val="center"/>
          </w:tcPr>
          <w:bookmarkStart w:name="14452" w:id="12646"/>
          <w:p>
            <w:pPr>
              <w:spacing w:after="0"/>
              <w:ind w:left="0"/>
              <w:jc w:val="center"/>
            </w:pPr>
            <w:r>
              <w:rPr>
                <w:rFonts w:ascii="Arial"/>
                <w:b w:val="false"/>
                <w:i w:val="false"/>
                <w:color w:val="000000"/>
                <w:sz w:val="15"/>
              </w:rPr>
              <w:t>31/12/2019</w:t>
            </w:r>
          </w:p>
          <w:bookmarkEnd w:id="12646"/>
        </w:tc>
        <w:tc>
          <w:tcPr>
            <w:tcW w:w="1361" w:type="dxa"/>
            <w:tcBorders>
              <w:top w:val="outset" w:color="000000" w:sz="8"/>
              <w:left w:val="outset" w:color="000000" w:sz="8"/>
              <w:bottom w:val="outset" w:color="000000" w:sz="8"/>
              <w:right w:val="outset" w:color="000000" w:sz="8"/>
            </w:tcBorders>
            <w:vAlign w:val="center"/>
          </w:tcPr>
          <w:bookmarkStart w:name="14453" w:id="12647"/>
          <w:p>
            <w:pPr>
              <w:spacing w:after="0"/>
              <w:ind w:left="0"/>
              <w:jc w:val="center"/>
            </w:pPr>
            <w:r>
              <w:rPr>
                <w:rFonts w:ascii="Arial"/>
                <w:b w:val="false"/>
                <w:i w:val="false"/>
                <w:color w:val="000000"/>
                <w:sz w:val="15"/>
              </w:rPr>
              <w:t>30/03/2020</w:t>
            </w:r>
          </w:p>
          <w:bookmarkEnd w:id="12647"/>
        </w:tc>
        <w:tc>
          <w:tcPr>
            <w:tcW w:w="967" w:type="dxa"/>
            <w:tcBorders>
              <w:top w:val="outset" w:color="000000" w:sz="8"/>
              <w:left w:val="outset" w:color="000000" w:sz="8"/>
              <w:bottom w:val="outset" w:color="000000" w:sz="8"/>
              <w:right w:val="outset" w:color="000000" w:sz="8"/>
            </w:tcBorders>
            <w:vAlign w:val="center"/>
          </w:tcPr>
          <w:bookmarkStart w:name="14454" w:id="12648"/>
          <w:p>
            <w:pPr>
              <w:spacing w:after="0"/>
              <w:ind w:left="0"/>
              <w:jc w:val="center"/>
            </w:pPr>
          </w:p>
          <w:bookmarkEnd w:id="126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55" w:id="12649"/>
          <w:p>
            <w:pPr>
              <w:spacing w:after="0"/>
              <w:ind w:left="0"/>
              <w:jc w:val="left"/>
            </w:pPr>
            <w:r>
              <w:rPr>
                <w:rFonts w:ascii="Arial"/>
                <w:b w:val="false"/>
                <w:i w:val="false"/>
                <w:color w:val="000000"/>
                <w:sz w:val="15"/>
              </w:rPr>
              <w:t>penicillium glabrum e volumine cellulae (lyophil., steril.)</w:t>
            </w:r>
          </w:p>
          <w:bookmarkEnd w:id="12649"/>
        </w:tc>
        <w:tc>
          <w:tcPr>
            <w:tcW w:w="1152" w:type="dxa"/>
            <w:tcBorders>
              <w:top w:val="outset" w:color="000000" w:sz="8"/>
              <w:left w:val="outset" w:color="000000" w:sz="8"/>
              <w:bottom w:val="outset" w:color="000000" w:sz="8"/>
              <w:right w:val="outset" w:color="000000" w:sz="8"/>
            </w:tcBorders>
            <w:vAlign w:val="center"/>
          </w:tcPr>
          <w:bookmarkStart w:name="14456" w:id="12650"/>
          <w:p>
            <w:pPr>
              <w:spacing w:after="0"/>
              <w:ind w:left="0"/>
              <w:jc w:val="center"/>
            </w:pPr>
            <w:r>
              <w:rPr>
                <w:rFonts w:ascii="Arial"/>
                <w:b w:val="false"/>
                <w:i w:val="false"/>
                <w:color w:val="000000"/>
                <w:sz w:val="15"/>
              </w:rPr>
              <w:t>13 років</w:t>
            </w:r>
          </w:p>
          <w:bookmarkEnd w:id="12650"/>
        </w:tc>
        <w:tc>
          <w:tcPr>
            <w:tcW w:w="1361" w:type="dxa"/>
            <w:tcBorders>
              <w:top w:val="outset" w:color="000000" w:sz="8"/>
              <w:left w:val="outset" w:color="000000" w:sz="8"/>
              <w:bottom w:val="outset" w:color="000000" w:sz="8"/>
              <w:right w:val="outset" w:color="000000" w:sz="8"/>
            </w:tcBorders>
            <w:vAlign w:val="center"/>
          </w:tcPr>
          <w:bookmarkStart w:name="14457" w:id="12651"/>
          <w:p>
            <w:pPr>
              <w:spacing w:after="0"/>
              <w:ind w:left="0"/>
              <w:jc w:val="center"/>
            </w:pPr>
            <w:r>
              <w:rPr>
                <w:rFonts w:ascii="Arial"/>
                <w:b w:val="false"/>
                <w:i w:val="false"/>
                <w:color w:val="000000"/>
                <w:sz w:val="15"/>
              </w:rPr>
              <w:t>31/12/2019</w:t>
            </w:r>
          </w:p>
          <w:bookmarkEnd w:id="12651"/>
        </w:tc>
        <w:tc>
          <w:tcPr>
            <w:tcW w:w="1361" w:type="dxa"/>
            <w:tcBorders>
              <w:top w:val="outset" w:color="000000" w:sz="8"/>
              <w:left w:val="outset" w:color="000000" w:sz="8"/>
              <w:bottom w:val="outset" w:color="000000" w:sz="8"/>
              <w:right w:val="outset" w:color="000000" w:sz="8"/>
            </w:tcBorders>
            <w:vAlign w:val="center"/>
          </w:tcPr>
          <w:bookmarkStart w:name="14458" w:id="12652"/>
          <w:p>
            <w:pPr>
              <w:spacing w:after="0"/>
              <w:ind w:left="0"/>
              <w:jc w:val="center"/>
            </w:pPr>
            <w:r>
              <w:rPr>
                <w:rFonts w:ascii="Arial"/>
                <w:b w:val="false"/>
                <w:i w:val="false"/>
                <w:color w:val="000000"/>
                <w:sz w:val="15"/>
              </w:rPr>
              <w:t>30/03/2020</w:t>
            </w:r>
          </w:p>
          <w:bookmarkEnd w:id="12652"/>
        </w:tc>
        <w:tc>
          <w:tcPr>
            <w:tcW w:w="967" w:type="dxa"/>
            <w:tcBorders>
              <w:top w:val="outset" w:color="000000" w:sz="8"/>
              <w:left w:val="outset" w:color="000000" w:sz="8"/>
              <w:bottom w:val="outset" w:color="000000" w:sz="8"/>
              <w:right w:val="outset" w:color="000000" w:sz="8"/>
            </w:tcBorders>
            <w:vAlign w:val="center"/>
          </w:tcPr>
          <w:bookmarkStart w:name="14459" w:id="12653"/>
          <w:p>
            <w:pPr>
              <w:spacing w:after="0"/>
              <w:ind w:left="0"/>
              <w:jc w:val="center"/>
            </w:pPr>
          </w:p>
          <w:bookmarkEnd w:id="126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60" w:id="12654"/>
          <w:p>
            <w:pPr>
              <w:spacing w:after="0"/>
              <w:ind w:left="0"/>
              <w:jc w:val="left"/>
            </w:pPr>
            <w:r>
              <w:rPr>
                <w:rFonts w:ascii="Arial"/>
                <w:b w:val="false"/>
                <w:i w:val="false"/>
                <w:color w:val="000000"/>
                <w:sz w:val="15"/>
              </w:rPr>
              <w:t>penicillium roquefortii</w:t>
            </w:r>
          </w:p>
          <w:bookmarkEnd w:id="12654"/>
        </w:tc>
        <w:tc>
          <w:tcPr>
            <w:tcW w:w="1152" w:type="dxa"/>
            <w:tcBorders>
              <w:top w:val="outset" w:color="000000" w:sz="8"/>
              <w:left w:val="outset" w:color="000000" w:sz="8"/>
              <w:bottom w:val="outset" w:color="000000" w:sz="8"/>
              <w:right w:val="outset" w:color="000000" w:sz="8"/>
            </w:tcBorders>
            <w:vAlign w:val="center"/>
          </w:tcPr>
          <w:bookmarkStart w:name="14461" w:id="12655"/>
          <w:p>
            <w:pPr>
              <w:spacing w:after="0"/>
              <w:ind w:left="0"/>
              <w:jc w:val="center"/>
            </w:pPr>
            <w:r>
              <w:rPr>
                <w:rFonts w:ascii="Arial"/>
                <w:b w:val="false"/>
                <w:i w:val="false"/>
                <w:color w:val="000000"/>
                <w:sz w:val="15"/>
              </w:rPr>
              <w:t>13 років</w:t>
            </w:r>
          </w:p>
          <w:bookmarkEnd w:id="12655"/>
        </w:tc>
        <w:tc>
          <w:tcPr>
            <w:tcW w:w="1361" w:type="dxa"/>
            <w:tcBorders>
              <w:top w:val="outset" w:color="000000" w:sz="8"/>
              <w:left w:val="outset" w:color="000000" w:sz="8"/>
              <w:bottom w:val="outset" w:color="000000" w:sz="8"/>
              <w:right w:val="outset" w:color="000000" w:sz="8"/>
            </w:tcBorders>
            <w:vAlign w:val="center"/>
          </w:tcPr>
          <w:bookmarkStart w:name="14462" w:id="12656"/>
          <w:p>
            <w:pPr>
              <w:spacing w:after="0"/>
              <w:ind w:left="0"/>
              <w:jc w:val="center"/>
            </w:pPr>
            <w:r>
              <w:rPr>
                <w:rFonts w:ascii="Arial"/>
                <w:b w:val="false"/>
                <w:i w:val="false"/>
                <w:color w:val="000000"/>
                <w:sz w:val="15"/>
              </w:rPr>
              <w:t>31/12/2019</w:t>
            </w:r>
          </w:p>
          <w:bookmarkEnd w:id="12656"/>
        </w:tc>
        <w:tc>
          <w:tcPr>
            <w:tcW w:w="1361" w:type="dxa"/>
            <w:tcBorders>
              <w:top w:val="outset" w:color="000000" w:sz="8"/>
              <w:left w:val="outset" w:color="000000" w:sz="8"/>
              <w:bottom w:val="outset" w:color="000000" w:sz="8"/>
              <w:right w:val="outset" w:color="000000" w:sz="8"/>
            </w:tcBorders>
            <w:vAlign w:val="center"/>
          </w:tcPr>
          <w:bookmarkStart w:name="14463" w:id="12657"/>
          <w:p>
            <w:pPr>
              <w:spacing w:after="0"/>
              <w:ind w:left="0"/>
              <w:jc w:val="center"/>
            </w:pPr>
            <w:r>
              <w:rPr>
                <w:rFonts w:ascii="Arial"/>
                <w:b w:val="false"/>
                <w:i w:val="false"/>
                <w:color w:val="000000"/>
                <w:sz w:val="15"/>
              </w:rPr>
              <w:t>30/03/2020</w:t>
            </w:r>
          </w:p>
          <w:bookmarkEnd w:id="12657"/>
        </w:tc>
        <w:tc>
          <w:tcPr>
            <w:tcW w:w="967" w:type="dxa"/>
            <w:tcBorders>
              <w:top w:val="outset" w:color="000000" w:sz="8"/>
              <w:left w:val="outset" w:color="000000" w:sz="8"/>
              <w:bottom w:val="outset" w:color="000000" w:sz="8"/>
              <w:right w:val="outset" w:color="000000" w:sz="8"/>
            </w:tcBorders>
            <w:vAlign w:val="center"/>
          </w:tcPr>
          <w:bookmarkStart w:name="14464" w:id="12658"/>
          <w:p>
            <w:pPr>
              <w:spacing w:after="0"/>
              <w:ind w:left="0"/>
              <w:jc w:val="center"/>
            </w:pPr>
          </w:p>
          <w:bookmarkEnd w:id="126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65" w:id="12659"/>
          <w:p>
            <w:pPr>
              <w:spacing w:after="0"/>
              <w:ind w:left="0"/>
              <w:jc w:val="left"/>
            </w:pPr>
            <w:r>
              <w:rPr>
                <w:rFonts w:ascii="Arial"/>
                <w:b w:val="false"/>
                <w:i w:val="false"/>
                <w:color w:val="000000"/>
                <w:sz w:val="15"/>
              </w:rPr>
              <w:t>penicillium vitale Pidoplichko et Bilai</w:t>
            </w:r>
          </w:p>
          <w:bookmarkEnd w:id="12659"/>
        </w:tc>
        <w:tc>
          <w:tcPr>
            <w:tcW w:w="1152" w:type="dxa"/>
            <w:tcBorders>
              <w:top w:val="outset" w:color="000000" w:sz="8"/>
              <w:left w:val="outset" w:color="000000" w:sz="8"/>
              <w:bottom w:val="outset" w:color="000000" w:sz="8"/>
              <w:right w:val="outset" w:color="000000" w:sz="8"/>
            </w:tcBorders>
            <w:vAlign w:val="center"/>
          </w:tcPr>
          <w:bookmarkStart w:name="14466" w:id="12660"/>
          <w:p>
            <w:pPr>
              <w:spacing w:after="0"/>
              <w:ind w:left="0"/>
              <w:jc w:val="center"/>
            </w:pPr>
            <w:r>
              <w:rPr>
                <w:rFonts w:ascii="Arial"/>
                <w:b w:val="false"/>
                <w:i w:val="false"/>
                <w:color w:val="000000"/>
                <w:sz w:val="15"/>
              </w:rPr>
              <w:t>5 років</w:t>
            </w:r>
          </w:p>
          <w:bookmarkEnd w:id="12660"/>
        </w:tc>
        <w:tc>
          <w:tcPr>
            <w:tcW w:w="1361" w:type="dxa"/>
            <w:tcBorders>
              <w:top w:val="outset" w:color="000000" w:sz="8"/>
              <w:left w:val="outset" w:color="000000" w:sz="8"/>
              <w:bottom w:val="outset" w:color="000000" w:sz="8"/>
              <w:right w:val="outset" w:color="000000" w:sz="8"/>
            </w:tcBorders>
            <w:vAlign w:val="center"/>
          </w:tcPr>
          <w:bookmarkStart w:name="14467" w:id="12661"/>
          <w:p>
            <w:pPr>
              <w:spacing w:after="0"/>
              <w:ind w:left="0"/>
              <w:jc w:val="center"/>
            </w:pPr>
            <w:r>
              <w:rPr>
                <w:rFonts w:ascii="Arial"/>
                <w:b w:val="false"/>
                <w:i w:val="false"/>
                <w:color w:val="000000"/>
                <w:sz w:val="15"/>
              </w:rPr>
              <w:t>28/03/2020</w:t>
            </w:r>
          </w:p>
          <w:bookmarkEnd w:id="12661"/>
        </w:tc>
        <w:tc>
          <w:tcPr>
            <w:tcW w:w="1361" w:type="dxa"/>
            <w:tcBorders>
              <w:top w:val="outset" w:color="000000" w:sz="8"/>
              <w:left w:val="outset" w:color="000000" w:sz="8"/>
              <w:bottom w:val="outset" w:color="000000" w:sz="8"/>
              <w:right w:val="outset" w:color="000000" w:sz="8"/>
            </w:tcBorders>
            <w:vAlign w:val="center"/>
          </w:tcPr>
          <w:bookmarkStart w:name="14468" w:id="12662"/>
          <w:p>
            <w:pPr>
              <w:spacing w:after="0"/>
              <w:ind w:left="0"/>
              <w:jc w:val="center"/>
            </w:pPr>
            <w:r>
              <w:rPr>
                <w:rFonts w:ascii="Arial"/>
                <w:b w:val="false"/>
                <w:i w:val="false"/>
                <w:color w:val="000000"/>
                <w:sz w:val="15"/>
              </w:rPr>
              <w:t>26/06/2020</w:t>
            </w:r>
          </w:p>
          <w:bookmarkEnd w:id="12662"/>
        </w:tc>
        <w:tc>
          <w:tcPr>
            <w:tcW w:w="967" w:type="dxa"/>
            <w:tcBorders>
              <w:top w:val="outset" w:color="000000" w:sz="8"/>
              <w:left w:val="outset" w:color="000000" w:sz="8"/>
              <w:bottom w:val="outset" w:color="000000" w:sz="8"/>
              <w:right w:val="outset" w:color="000000" w:sz="8"/>
            </w:tcBorders>
            <w:vAlign w:val="center"/>
          </w:tcPr>
          <w:bookmarkStart w:name="14469" w:id="12663"/>
          <w:p>
            <w:pPr>
              <w:spacing w:after="0"/>
              <w:ind w:left="0"/>
              <w:jc w:val="center"/>
            </w:pPr>
          </w:p>
          <w:bookmarkEnd w:id="126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70" w:id="12664"/>
          <w:p>
            <w:pPr>
              <w:spacing w:after="0"/>
              <w:ind w:left="0"/>
              <w:jc w:val="left"/>
            </w:pPr>
            <w:r>
              <w:rPr>
                <w:rFonts w:ascii="Arial"/>
                <w:b w:val="false"/>
                <w:i w:val="false"/>
                <w:color w:val="000000"/>
                <w:sz w:val="15"/>
              </w:rPr>
              <w:t>pentosan</w:t>
            </w:r>
          </w:p>
          <w:bookmarkEnd w:id="12664"/>
        </w:tc>
        <w:tc>
          <w:tcPr>
            <w:tcW w:w="1152" w:type="dxa"/>
            <w:tcBorders>
              <w:top w:val="outset" w:color="000000" w:sz="8"/>
              <w:left w:val="outset" w:color="000000" w:sz="8"/>
              <w:bottom w:val="outset" w:color="000000" w:sz="8"/>
              <w:right w:val="outset" w:color="000000" w:sz="8"/>
            </w:tcBorders>
            <w:vAlign w:val="center"/>
          </w:tcPr>
          <w:bookmarkStart w:name="14471" w:id="12665"/>
          <w:p>
            <w:pPr>
              <w:spacing w:after="0"/>
              <w:ind w:left="0"/>
              <w:jc w:val="center"/>
            </w:pPr>
            <w:r>
              <w:rPr>
                <w:rFonts w:ascii="Arial"/>
                <w:b w:val="false"/>
                <w:i w:val="false"/>
                <w:color w:val="000000"/>
                <w:sz w:val="15"/>
              </w:rPr>
              <w:t>13 років</w:t>
            </w:r>
          </w:p>
          <w:bookmarkEnd w:id="12665"/>
        </w:tc>
        <w:tc>
          <w:tcPr>
            <w:tcW w:w="1361" w:type="dxa"/>
            <w:tcBorders>
              <w:top w:val="outset" w:color="000000" w:sz="8"/>
              <w:left w:val="outset" w:color="000000" w:sz="8"/>
              <w:bottom w:val="outset" w:color="000000" w:sz="8"/>
              <w:right w:val="outset" w:color="000000" w:sz="8"/>
            </w:tcBorders>
            <w:vAlign w:val="center"/>
          </w:tcPr>
          <w:bookmarkStart w:name="14472" w:id="12666"/>
          <w:p>
            <w:pPr>
              <w:spacing w:after="0"/>
              <w:ind w:left="0"/>
              <w:jc w:val="center"/>
            </w:pPr>
            <w:r>
              <w:rPr>
                <w:rFonts w:ascii="Arial"/>
                <w:b w:val="false"/>
                <w:i w:val="false"/>
                <w:color w:val="000000"/>
                <w:sz w:val="15"/>
              </w:rPr>
              <w:t>13/06/2025</w:t>
            </w:r>
          </w:p>
          <w:bookmarkEnd w:id="12666"/>
        </w:tc>
        <w:tc>
          <w:tcPr>
            <w:tcW w:w="1361" w:type="dxa"/>
            <w:tcBorders>
              <w:top w:val="outset" w:color="000000" w:sz="8"/>
              <w:left w:val="outset" w:color="000000" w:sz="8"/>
              <w:bottom w:val="outset" w:color="000000" w:sz="8"/>
              <w:right w:val="outset" w:color="000000" w:sz="8"/>
            </w:tcBorders>
            <w:vAlign w:val="center"/>
          </w:tcPr>
          <w:bookmarkStart w:name="14473" w:id="12667"/>
          <w:p>
            <w:pPr>
              <w:spacing w:after="0"/>
              <w:ind w:left="0"/>
              <w:jc w:val="center"/>
            </w:pPr>
            <w:r>
              <w:rPr>
                <w:rFonts w:ascii="Arial"/>
                <w:b w:val="false"/>
                <w:i w:val="false"/>
                <w:color w:val="000000"/>
                <w:sz w:val="15"/>
              </w:rPr>
              <w:t>11/09/2025</w:t>
            </w:r>
          </w:p>
          <w:bookmarkEnd w:id="12667"/>
        </w:tc>
        <w:tc>
          <w:tcPr>
            <w:tcW w:w="967" w:type="dxa"/>
            <w:tcBorders>
              <w:top w:val="outset" w:color="000000" w:sz="8"/>
              <w:left w:val="outset" w:color="000000" w:sz="8"/>
              <w:bottom w:val="outset" w:color="000000" w:sz="8"/>
              <w:right w:val="outset" w:color="000000" w:sz="8"/>
            </w:tcBorders>
            <w:vAlign w:val="center"/>
          </w:tcPr>
          <w:bookmarkStart w:name="14474" w:id="12668"/>
          <w:p>
            <w:pPr>
              <w:spacing w:after="0"/>
              <w:ind w:left="0"/>
              <w:jc w:val="center"/>
            </w:pPr>
          </w:p>
          <w:bookmarkEnd w:id="126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75" w:id="12669"/>
          <w:p>
            <w:pPr>
              <w:spacing w:after="0"/>
              <w:ind w:left="0"/>
              <w:jc w:val="left"/>
            </w:pPr>
            <w:r>
              <w:rPr>
                <w:rFonts w:ascii="Arial"/>
                <w:b w:val="false"/>
                <w:i w:val="false"/>
                <w:color w:val="000000"/>
                <w:sz w:val="15"/>
              </w:rPr>
              <w:t>pentoxifylline</w:t>
            </w:r>
          </w:p>
          <w:bookmarkEnd w:id="12669"/>
        </w:tc>
        <w:tc>
          <w:tcPr>
            <w:tcW w:w="1152" w:type="dxa"/>
            <w:tcBorders>
              <w:top w:val="outset" w:color="000000" w:sz="8"/>
              <w:left w:val="outset" w:color="000000" w:sz="8"/>
              <w:bottom w:val="outset" w:color="000000" w:sz="8"/>
              <w:right w:val="outset" w:color="000000" w:sz="8"/>
            </w:tcBorders>
            <w:vAlign w:val="center"/>
          </w:tcPr>
          <w:bookmarkStart w:name="14476" w:id="12670"/>
          <w:p>
            <w:pPr>
              <w:spacing w:after="0"/>
              <w:ind w:left="0"/>
              <w:jc w:val="center"/>
            </w:pPr>
            <w:r>
              <w:rPr>
                <w:rFonts w:ascii="Arial"/>
                <w:b w:val="false"/>
                <w:i w:val="false"/>
                <w:color w:val="000000"/>
                <w:sz w:val="15"/>
              </w:rPr>
              <w:t>13 років</w:t>
            </w:r>
          </w:p>
          <w:bookmarkEnd w:id="12670"/>
        </w:tc>
        <w:tc>
          <w:tcPr>
            <w:tcW w:w="1361" w:type="dxa"/>
            <w:tcBorders>
              <w:top w:val="outset" w:color="000000" w:sz="8"/>
              <w:left w:val="outset" w:color="000000" w:sz="8"/>
              <w:bottom w:val="outset" w:color="000000" w:sz="8"/>
              <w:right w:val="outset" w:color="000000" w:sz="8"/>
            </w:tcBorders>
            <w:vAlign w:val="center"/>
          </w:tcPr>
          <w:bookmarkStart w:name="14477" w:id="12671"/>
          <w:p>
            <w:pPr>
              <w:spacing w:after="0"/>
              <w:ind w:left="0"/>
              <w:jc w:val="center"/>
            </w:pPr>
            <w:r>
              <w:rPr>
                <w:rFonts w:ascii="Arial"/>
                <w:b w:val="false"/>
                <w:i w:val="false"/>
                <w:color w:val="000000"/>
                <w:sz w:val="15"/>
              </w:rPr>
              <w:t>14/05/2025</w:t>
            </w:r>
          </w:p>
          <w:bookmarkEnd w:id="12671"/>
        </w:tc>
        <w:tc>
          <w:tcPr>
            <w:tcW w:w="1361" w:type="dxa"/>
            <w:tcBorders>
              <w:top w:val="outset" w:color="000000" w:sz="8"/>
              <w:left w:val="outset" w:color="000000" w:sz="8"/>
              <w:bottom w:val="outset" w:color="000000" w:sz="8"/>
              <w:right w:val="outset" w:color="000000" w:sz="8"/>
            </w:tcBorders>
            <w:vAlign w:val="center"/>
          </w:tcPr>
          <w:bookmarkStart w:name="14478" w:id="12672"/>
          <w:p>
            <w:pPr>
              <w:spacing w:after="0"/>
              <w:ind w:left="0"/>
              <w:jc w:val="center"/>
            </w:pPr>
            <w:r>
              <w:rPr>
                <w:rFonts w:ascii="Arial"/>
                <w:b w:val="false"/>
                <w:i w:val="false"/>
                <w:color w:val="000000"/>
                <w:sz w:val="15"/>
              </w:rPr>
              <w:t>12/08/2025</w:t>
            </w:r>
          </w:p>
          <w:bookmarkEnd w:id="12672"/>
        </w:tc>
        <w:tc>
          <w:tcPr>
            <w:tcW w:w="967" w:type="dxa"/>
            <w:tcBorders>
              <w:top w:val="outset" w:color="000000" w:sz="8"/>
              <w:left w:val="outset" w:color="000000" w:sz="8"/>
              <w:bottom w:val="outset" w:color="000000" w:sz="8"/>
              <w:right w:val="outset" w:color="000000" w:sz="8"/>
            </w:tcBorders>
            <w:vAlign w:val="center"/>
          </w:tcPr>
          <w:bookmarkStart w:name="14479" w:id="12673"/>
          <w:p>
            <w:pPr>
              <w:spacing w:after="0"/>
              <w:ind w:left="0"/>
              <w:jc w:val="center"/>
            </w:pPr>
          </w:p>
          <w:bookmarkEnd w:id="126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80" w:id="12674"/>
          <w:p>
            <w:pPr>
              <w:spacing w:after="0"/>
              <w:ind w:left="0"/>
              <w:jc w:val="left"/>
            </w:pPr>
            <w:r>
              <w:rPr>
                <w:rFonts w:ascii="Arial"/>
                <w:b w:val="false"/>
                <w:i w:val="false"/>
                <w:color w:val="000000"/>
                <w:sz w:val="15"/>
              </w:rPr>
              <w:t>peptide delta sleep</w:t>
            </w:r>
          </w:p>
          <w:bookmarkEnd w:id="12674"/>
        </w:tc>
        <w:tc>
          <w:tcPr>
            <w:tcW w:w="1152" w:type="dxa"/>
            <w:tcBorders>
              <w:top w:val="outset" w:color="000000" w:sz="8"/>
              <w:left w:val="outset" w:color="000000" w:sz="8"/>
              <w:bottom w:val="outset" w:color="000000" w:sz="8"/>
              <w:right w:val="outset" w:color="000000" w:sz="8"/>
            </w:tcBorders>
            <w:vAlign w:val="center"/>
          </w:tcPr>
          <w:bookmarkStart w:name="14481" w:id="12675"/>
          <w:p>
            <w:pPr>
              <w:spacing w:after="0"/>
              <w:ind w:left="0"/>
              <w:jc w:val="center"/>
            </w:pPr>
            <w:r>
              <w:rPr>
                <w:rFonts w:ascii="Arial"/>
                <w:b w:val="false"/>
                <w:i w:val="false"/>
                <w:color w:val="000000"/>
                <w:sz w:val="15"/>
              </w:rPr>
              <w:t>5 років</w:t>
            </w:r>
          </w:p>
          <w:bookmarkEnd w:id="12675"/>
        </w:tc>
        <w:tc>
          <w:tcPr>
            <w:tcW w:w="1361" w:type="dxa"/>
            <w:tcBorders>
              <w:top w:val="outset" w:color="000000" w:sz="8"/>
              <w:left w:val="outset" w:color="000000" w:sz="8"/>
              <w:bottom w:val="outset" w:color="000000" w:sz="8"/>
              <w:right w:val="outset" w:color="000000" w:sz="8"/>
            </w:tcBorders>
            <w:vAlign w:val="center"/>
          </w:tcPr>
          <w:bookmarkStart w:name="14482" w:id="12676"/>
          <w:p>
            <w:pPr>
              <w:spacing w:after="0"/>
              <w:ind w:left="0"/>
              <w:jc w:val="center"/>
            </w:pPr>
            <w:r>
              <w:rPr>
                <w:rFonts w:ascii="Arial"/>
                <w:b w:val="false"/>
                <w:i w:val="false"/>
                <w:color w:val="000000"/>
                <w:sz w:val="15"/>
              </w:rPr>
              <w:t>06/09/2020</w:t>
            </w:r>
          </w:p>
          <w:bookmarkEnd w:id="12676"/>
        </w:tc>
        <w:tc>
          <w:tcPr>
            <w:tcW w:w="1361" w:type="dxa"/>
            <w:tcBorders>
              <w:top w:val="outset" w:color="000000" w:sz="8"/>
              <w:left w:val="outset" w:color="000000" w:sz="8"/>
              <w:bottom w:val="outset" w:color="000000" w:sz="8"/>
              <w:right w:val="outset" w:color="000000" w:sz="8"/>
            </w:tcBorders>
            <w:vAlign w:val="center"/>
          </w:tcPr>
          <w:bookmarkStart w:name="14483" w:id="12677"/>
          <w:p>
            <w:pPr>
              <w:spacing w:after="0"/>
              <w:ind w:left="0"/>
              <w:jc w:val="center"/>
            </w:pPr>
            <w:r>
              <w:rPr>
                <w:rFonts w:ascii="Arial"/>
                <w:b w:val="false"/>
                <w:i w:val="false"/>
                <w:color w:val="000000"/>
                <w:sz w:val="15"/>
              </w:rPr>
              <w:t>05/12/2020</w:t>
            </w:r>
          </w:p>
          <w:bookmarkEnd w:id="12677"/>
        </w:tc>
        <w:tc>
          <w:tcPr>
            <w:tcW w:w="967" w:type="dxa"/>
            <w:tcBorders>
              <w:top w:val="outset" w:color="000000" w:sz="8"/>
              <w:left w:val="outset" w:color="000000" w:sz="8"/>
              <w:bottom w:val="outset" w:color="000000" w:sz="8"/>
              <w:right w:val="outset" w:color="000000" w:sz="8"/>
            </w:tcBorders>
            <w:vAlign w:val="center"/>
          </w:tcPr>
          <w:bookmarkStart w:name="14484" w:id="12678"/>
          <w:p>
            <w:pPr>
              <w:spacing w:after="0"/>
              <w:ind w:left="0"/>
              <w:jc w:val="center"/>
            </w:pPr>
          </w:p>
          <w:bookmarkEnd w:id="126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85" w:id="12679"/>
          <w:p>
            <w:pPr>
              <w:spacing w:after="0"/>
              <w:ind w:left="0"/>
              <w:jc w:val="left"/>
            </w:pPr>
            <w:r>
              <w:rPr>
                <w:rFonts w:ascii="Arial"/>
                <w:b w:val="false"/>
                <w:i w:val="false"/>
                <w:color w:val="000000"/>
                <w:sz w:val="15"/>
              </w:rPr>
              <w:t>peptidic preparation from porcine brain (cerebrolysin)</w:t>
            </w:r>
          </w:p>
          <w:bookmarkEnd w:id="12679"/>
        </w:tc>
        <w:tc>
          <w:tcPr>
            <w:tcW w:w="1152" w:type="dxa"/>
            <w:tcBorders>
              <w:top w:val="outset" w:color="000000" w:sz="8"/>
              <w:left w:val="outset" w:color="000000" w:sz="8"/>
              <w:bottom w:val="outset" w:color="000000" w:sz="8"/>
              <w:right w:val="outset" w:color="000000" w:sz="8"/>
            </w:tcBorders>
            <w:vAlign w:val="center"/>
          </w:tcPr>
          <w:bookmarkStart w:name="14486" w:id="12680"/>
          <w:p>
            <w:pPr>
              <w:spacing w:after="0"/>
              <w:ind w:left="0"/>
              <w:jc w:val="center"/>
            </w:pPr>
            <w:r>
              <w:rPr>
                <w:rFonts w:ascii="Arial"/>
                <w:b w:val="false"/>
                <w:i w:val="false"/>
                <w:color w:val="000000"/>
                <w:sz w:val="15"/>
              </w:rPr>
              <w:t>13 років</w:t>
            </w:r>
          </w:p>
          <w:bookmarkEnd w:id="12680"/>
        </w:tc>
        <w:tc>
          <w:tcPr>
            <w:tcW w:w="1361" w:type="dxa"/>
            <w:tcBorders>
              <w:top w:val="outset" w:color="000000" w:sz="8"/>
              <w:left w:val="outset" w:color="000000" w:sz="8"/>
              <w:bottom w:val="outset" w:color="000000" w:sz="8"/>
              <w:right w:val="outset" w:color="000000" w:sz="8"/>
            </w:tcBorders>
            <w:vAlign w:val="center"/>
          </w:tcPr>
          <w:bookmarkStart w:name="14487" w:id="12681"/>
          <w:p>
            <w:pPr>
              <w:spacing w:after="0"/>
              <w:ind w:left="0"/>
              <w:jc w:val="center"/>
            </w:pPr>
            <w:r>
              <w:rPr>
                <w:rFonts w:ascii="Arial"/>
                <w:b w:val="false"/>
                <w:i w:val="false"/>
                <w:color w:val="000000"/>
                <w:sz w:val="15"/>
              </w:rPr>
              <w:t>01/01/2025</w:t>
            </w:r>
          </w:p>
          <w:bookmarkEnd w:id="12681"/>
        </w:tc>
        <w:tc>
          <w:tcPr>
            <w:tcW w:w="1361" w:type="dxa"/>
            <w:tcBorders>
              <w:top w:val="outset" w:color="000000" w:sz="8"/>
              <w:left w:val="outset" w:color="000000" w:sz="8"/>
              <w:bottom w:val="outset" w:color="000000" w:sz="8"/>
              <w:right w:val="outset" w:color="000000" w:sz="8"/>
            </w:tcBorders>
            <w:vAlign w:val="center"/>
          </w:tcPr>
          <w:bookmarkStart w:name="14488" w:id="12682"/>
          <w:p>
            <w:pPr>
              <w:spacing w:after="0"/>
              <w:ind w:left="0"/>
              <w:jc w:val="center"/>
            </w:pPr>
            <w:r>
              <w:rPr>
                <w:rFonts w:ascii="Arial"/>
                <w:b w:val="false"/>
                <w:i w:val="false"/>
                <w:color w:val="000000"/>
                <w:sz w:val="15"/>
              </w:rPr>
              <w:t>01/04/2025</w:t>
            </w:r>
          </w:p>
          <w:bookmarkEnd w:id="12682"/>
        </w:tc>
        <w:tc>
          <w:tcPr>
            <w:tcW w:w="967" w:type="dxa"/>
            <w:tcBorders>
              <w:top w:val="outset" w:color="000000" w:sz="8"/>
              <w:left w:val="outset" w:color="000000" w:sz="8"/>
              <w:bottom w:val="outset" w:color="000000" w:sz="8"/>
              <w:right w:val="outset" w:color="000000" w:sz="8"/>
            </w:tcBorders>
            <w:vAlign w:val="center"/>
          </w:tcPr>
          <w:bookmarkStart w:name="14489" w:id="12683"/>
          <w:p>
            <w:pPr>
              <w:spacing w:after="0"/>
              <w:ind w:left="0"/>
              <w:jc w:val="center"/>
            </w:pPr>
          </w:p>
          <w:bookmarkEnd w:id="126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90" w:id="12684"/>
          <w:p>
            <w:pPr>
              <w:spacing w:after="0"/>
              <w:ind w:left="0"/>
              <w:jc w:val="left"/>
            </w:pPr>
            <w:r>
              <w:rPr>
                <w:rFonts w:ascii="Arial"/>
                <w:b w:val="false"/>
                <w:i w:val="false"/>
                <w:color w:val="000000"/>
                <w:sz w:val="15"/>
              </w:rPr>
              <w:t>perindopril</w:t>
            </w:r>
          </w:p>
          <w:bookmarkEnd w:id="12684"/>
        </w:tc>
        <w:tc>
          <w:tcPr>
            <w:tcW w:w="1152" w:type="dxa"/>
            <w:tcBorders>
              <w:top w:val="outset" w:color="000000" w:sz="8"/>
              <w:left w:val="outset" w:color="000000" w:sz="8"/>
              <w:bottom w:val="outset" w:color="000000" w:sz="8"/>
              <w:right w:val="outset" w:color="000000" w:sz="8"/>
            </w:tcBorders>
            <w:vAlign w:val="center"/>
          </w:tcPr>
          <w:bookmarkStart w:name="14491" w:id="12685"/>
          <w:p>
            <w:pPr>
              <w:spacing w:after="0"/>
              <w:ind w:left="0"/>
              <w:jc w:val="center"/>
            </w:pPr>
            <w:r>
              <w:rPr>
                <w:rFonts w:ascii="Arial"/>
                <w:b w:val="false"/>
                <w:i w:val="false"/>
                <w:color w:val="000000"/>
                <w:sz w:val="15"/>
              </w:rPr>
              <w:t>5 років</w:t>
            </w:r>
          </w:p>
          <w:bookmarkEnd w:id="12685"/>
        </w:tc>
        <w:tc>
          <w:tcPr>
            <w:tcW w:w="1361" w:type="dxa"/>
            <w:tcBorders>
              <w:top w:val="outset" w:color="000000" w:sz="8"/>
              <w:left w:val="outset" w:color="000000" w:sz="8"/>
              <w:bottom w:val="outset" w:color="000000" w:sz="8"/>
              <w:right w:val="outset" w:color="000000" w:sz="8"/>
            </w:tcBorders>
            <w:vAlign w:val="center"/>
          </w:tcPr>
          <w:bookmarkStart w:name="14492" w:id="12686"/>
          <w:p>
            <w:pPr>
              <w:spacing w:after="0"/>
              <w:ind w:left="0"/>
              <w:jc w:val="center"/>
            </w:pPr>
            <w:r>
              <w:rPr>
                <w:rFonts w:ascii="Arial"/>
                <w:b w:val="false"/>
                <w:i w:val="false"/>
                <w:color w:val="000000"/>
                <w:sz w:val="15"/>
              </w:rPr>
              <w:t>22/10/2020</w:t>
            </w:r>
          </w:p>
          <w:bookmarkEnd w:id="12686"/>
        </w:tc>
        <w:tc>
          <w:tcPr>
            <w:tcW w:w="1361" w:type="dxa"/>
            <w:tcBorders>
              <w:top w:val="outset" w:color="000000" w:sz="8"/>
              <w:left w:val="outset" w:color="000000" w:sz="8"/>
              <w:bottom w:val="outset" w:color="000000" w:sz="8"/>
              <w:right w:val="outset" w:color="000000" w:sz="8"/>
            </w:tcBorders>
            <w:vAlign w:val="center"/>
          </w:tcPr>
          <w:bookmarkStart w:name="14493" w:id="12687"/>
          <w:p>
            <w:pPr>
              <w:spacing w:after="0"/>
              <w:ind w:left="0"/>
              <w:jc w:val="center"/>
            </w:pPr>
            <w:r>
              <w:rPr>
                <w:rFonts w:ascii="Arial"/>
                <w:b w:val="false"/>
                <w:i w:val="false"/>
                <w:color w:val="000000"/>
                <w:sz w:val="15"/>
              </w:rPr>
              <w:t>20/01/2021</w:t>
            </w:r>
          </w:p>
          <w:bookmarkEnd w:id="12687"/>
        </w:tc>
        <w:tc>
          <w:tcPr>
            <w:tcW w:w="967" w:type="dxa"/>
            <w:tcBorders>
              <w:top w:val="outset" w:color="000000" w:sz="8"/>
              <w:left w:val="outset" w:color="000000" w:sz="8"/>
              <w:bottom w:val="outset" w:color="000000" w:sz="8"/>
              <w:right w:val="outset" w:color="000000" w:sz="8"/>
            </w:tcBorders>
            <w:vAlign w:val="center"/>
          </w:tcPr>
          <w:bookmarkStart w:name="14494" w:id="12688"/>
          <w:p>
            <w:pPr>
              <w:spacing w:after="0"/>
              <w:ind w:left="0"/>
              <w:jc w:val="center"/>
            </w:pPr>
          </w:p>
          <w:bookmarkEnd w:id="126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495" w:id="12689"/>
          <w:p>
            <w:pPr>
              <w:spacing w:after="0"/>
              <w:ind w:left="0"/>
              <w:jc w:val="left"/>
            </w:pPr>
            <w:r>
              <w:rPr>
                <w:rFonts w:ascii="Arial"/>
                <w:b w:val="false"/>
                <w:i w:val="false"/>
                <w:color w:val="000000"/>
                <w:sz w:val="15"/>
              </w:rPr>
              <w:t>permethrin</w:t>
            </w:r>
          </w:p>
          <w:bookmarkEnd w:id="12689"/>
        </w:tc>
        <w:tc>
          <w:tcPr>
            <w:tcW w:w="1152" w:type="dxa"/>
            <w:tcBorders>
              <w:top w:val="outset" w:color="000000" w:sz="8"/>
              <w:left w:val="outset" w:color="000000" w:sz="8"/>
              <w:bottom w:val="outset" w:color="000000" w:sz="8"/>
              <w:right w:val="outset" w:color="000000" w:sz="8"/>
            </w:tcBorders>
            <w:vAlign w:val="center"/>
          </w:tcPr>
          <w:bookmarkStart w:name="14496" w:id="12690"/>
          <w:p>
            <w:pPr>
              <w:spacing w:after="0"/>
              <w:ind w:left="0"/>
              <w:jc w:val="center"/>
            </w:pPr>
            <w:r>
              <w:rPr>
                <w:rFonts w:ascii="Arial"/>
                <w:b w:val="false"/>
                <w:i w:val="false"/>
                <w:color w:val="000000"/>
                <w:sz w:val="15"/>
              </w:rPr>
              <w:t>5 років</w:t>
            </w:r>
          </w:p>
          <w:bookmarkEnd w:id="12690"/>
        </w:tc>
        <w:tc>
          <w:tcPr>
            <w:tcW w:w="1361" w:type="dxa"/>
            <w:tcBorders>
              <w:top w:val="outset" w:color="000000" w:sz="8"/>
              <w:left w:val="outset" w:color="000000" w:sz="8"/>
              <w:bottom w:val="outset" w:color="000000" w:sz="8"/>
              <w:right w:val="outset" w:color="000000" w:sz="8"/>
            </w:tcBorders>
            <w:vAlign w:val="center"/>
          </w:tcPr>
          <w:bookmarkStart w:name="14497" w:id="12691"/>
          <w:p>
            <w:pPr>
              <w:spacing w:after="0"/>
              <w:ind w:left="0"/>
              <w:jc w:val="center"/>
            </w:pPr>
            <w:r>
              <w:rPr>
                <w:rFonts w:ascii="Arial"/>
                <w:b w:val="false"/>
                <w:i w:val="false"/>
                <w:color w:val="000000"/>
                <w:sz w:val="15"/>
              </w:rPr>
              <w:t>31/07/2022</w:t>
            </w:r>
          </w:p>
          <w:bookmarkEnd w:id="12691"/>
        </w:tc>
        <w:tc>
          <w:tcPr>
            <w:tcW w:w="1361" w:type="dxa"/>
            <w:tcBorders>
              <w:top w:val="outset" w:color="000000" w:sz="8"/>
              <w:left w:val="outset" w:color="000000" w:sz="8"/>
              <w:bottom w:val="outset" w:color="000000" w:sz="8"/>
              <w:right w:val="outset" w:color="000000" w:sz="8"/>
            </w:tcBorders>
            <w:vAlign w:val="center"/>
          </w:tcPr>
          <w:bookmarkStart w:name="14498" w:id="12692"/>
          <w:p>
            <w:pPr>
              <w:spacing w:after="0"/>
              <w:ind w:left="0"/>
              <w:jc w:val="center"/>
            </w:pPr>
            <w:r>
              <w:rPr>
                <w:rFonts w:ascii="Arial"/>
                <w:b w:val="false"/>
                <w:i w:val="false"/>
                <w:color w:val="000000"/>
                <w:sz w:val="15"/>
              </w:rPr>
              <w:t>29/10/2022</w:t>
            </w:r>
          </w:p>
          <w:bookmarkEnd w:id="12692"/>
        </w:tc>
        <w:tc>
          <w:tcPr>
            <w:tcW w:w="967" w:type="dxa"/>
            <w:tcBorders>
              <w:top w:val="outset" w:color="000000" w:sz="8"/>
              <w:left w:val="outset" w:color="000000" w:sz="8"/>
              <w:bottom w:val="outset" w:color="000000" w:sz="8"/>
              <w:right w:val="outset" w:color="000000" w:sz="8"/>
            </w:tcBorders>
            <w:vAlign w:val="center"/>
          </w:tcPr>
          <w:bookmarkStart w:name="14499" w:id="12693"/>
          <w:p>
            <w:pPr>
              <w:spacing w:after="0"/>
              <w:ind w:left="0"/>
              <w:jc w:val="center"/>
            </w:pPr>
          </w:p>
          <w:bookmarkEnd w:id="126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00" w:id="12694"/>
          <w:p>
            <w:pPr>
              <w:spacing w:after="0"/>
              <w:ind w:left="0"/>
              <w:jc w:val="left"/>
            </w:pPr>
            <w:r>
              <w:rPr>
                <w:rFonts w:ascii="Arial"/>
                <w:b w:val="false"/>
                <w:i w:val="false"/>
                <w:color w:val="000000"/>
                <w:sz w:val="15"/>
              </w:rPr>
              <w:t>pertuzumab</w:t>
            </w:r>
          </w:p>
          <w:bookmarkEnd w:id="12694"/>
        </w:tc>
        <w:tc>
          <w:tcPr>
            <w:tcW w:w="1152" w:type="dxa"/>
            <w:tcBorders>
              <w:top w:val="outset" w:color="000000" w:sz="8"/>
              <w:left w:val="outset" w:color="000000" w:sz="8"/>
              <w:bottom w:val="outset" w:color="000000" w:sz="8"/>
              <w:right w:val="outset" w:color="000000" w:sz="8"/>
            </w:tcBorders>
            <w:vAlign w:val="center"/>
          </w:tcPr>
          <w:bookmarkStart w:name="14501" w:id="12695"/>
          <w:p>
            <w:pPr>
              <w:spacing w:after="0"/>
              <w:ind w:left="0"/>
              <w:jc w:val="center"/>
            </w:pPr>
            <w:r>
              <w:rPr>
                <w:rFonts w:ascii="Arial"/>
                <w:b w:val="false"/>
                <w:i w:val="false"/>
                <w:color w:val="000000"/>
                <w:sz w:val="15"/>
              </w:rPr>
              <w:t>6 місяців</w:t>
            </w:r>
          </w:p>
          <w:bookmarkEnd w:id="12695"/>
        </w:tc>
        <w:tc>
          <w:tcPr>
            <w:tcW w:w="1361" w:type="dxa"/>
            <w:tcBorders>
              <w:top w:val="outset" w:color="000000" w:sz="8"/>
              <w:left w:val="outset" w:color="000000" w:sz="8"/>
              <w:bottom w:val="outset" w:color="000000" w:sz="8"/>
              <w:right w:val="outset" w:color="000000" w:sz="8"/>
            </w:tcBorders>
            <w:vAlign w:val="center"/>
          </w:tcPr>
          <w:bookmarkStart w:name="14502" w:id="12696"/>
          <w:p>
            <w:pPr>
              <w:spacing w:after="0"/>
              <w:ind w:left="0"/>
              <w:jc w:val="center"/>
            </w:pPr>
            <w:r>
              <w:rPr>
                <w:rFonts w:ascii="Arial"/>
                <w:b w:val="false"/>
                <w:i w:val="false"/>
                <w:color w:val="000000"/>
                <w:sz w:val="15"/>
              </w:rPr>
              <w:t>07/12/2018</w:t>
            </w:r>
          </w:p>
          <w:bookmarkEnd w:id="12696"/>
        </w:tc>
        <w:tc>
          <w:tcPr>
            <w:tcW w:w="1361" w:type="dxa"/>
            <w:tcBorders>
              <w:top w:val="outset" w:color="000000" w:sz="8"/>
              <w:left w:val="outset" w:color="000000" w:sz="8"/>
              <w:bottom w:val="outset" w:color="000000" w:sz="8"/>
              <w:right w:val="outset" w:color="000000" w:sz="8"/>
            </w:tcBorders>
            <w:vAlign w:val="center"/>
          </w:tcPr>
          <w:bookmarkStart w:name="14503" w:id="12697"/>
          <w:p>
            <w:pPr>
              <w:spacing w:after="0"/>
              <w:ind w:left="0"/>
              <w:jc w:val="center"/>
            </w:pPr>
            <w:r>
              <w:rPr>
                <w:rFonts w:ascii="Arial"/>
                <w:b w:val="false"/>
                <w:i w:val="false"/>
                <w:color w:val="000000"/>
                <w:sz w:val="15"/>
              </w:rPr>
              <w:t>16/02/2019</w:t>
            </w:r>
          </w:p>
          <w:bookmarkEnd w:id="12697"/>
        </w:tc>
        <w:tc>
          <w:tcPr>
            <w:tcW w:w="967" w:type="dxa"/>
            <w:tcBorders>
              <w:top w:val="outset" w:color="000000" w:sz="8"/>
              <w:left w:val="outset" w:color="000000" w:sz="8"/>
              <w:bottom w:val="outset" w:color="000000" w:sz="8"/>
              <w:right w:val="outset" w:color="000000" w:sz="8"/>
            </w:tcBorders>
            <w:vAlign w:val="center"/>
          </w:tcPr>
          <w:bookmarkStart w:name="14504" w:id="12698"/>
          <w:p>
            <w:pPr>
              <w:spacing w:after="0"/>
              <w:ind w:left="0"/>
              <w:jc w:val="center"/>
            </w:pPr>
          </w:p>
          <w:bookmarkEnd w:id="126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05" w:id="12699"/>
          <w:p>
            <w:pPr>
              <w:spacing w:after="0"/>
              <w:ind w:left="0"/>
              <w:jc w:val="left"/>
            </w:pPr>
            <w:r>
              <w:rPr>
                <w:rFonts w:ascii="Arial"/>
                <w:b w:val="false"/>
                <w:i w:val="false"/>
                <w:color w:val="000000"/>
                <w:sz w:val="15"/>
              </w:rPr>
              <w:t>phaseolus</w:t>
            </w:r>
          </w:p>
          <w:bookmarkEnd w:id="12699"/>
        </w:tc>
        <w:tc>
          <w:tcPr>
            <w:tcW w:w="1152" w:type="dxa"/>
            <w:tcBorders>
              <w:top w:val="outset" w:color="000000" w:sz="8"/>
              <w:left w:val="outset" w:color="000000" w:sz="8"/>
              <w:bottom w:val="outset" w:color="000000" w:sz="8"/>
              <w:right w:val="outset" w:color="000000" w:sz="8"/>
            </w:tcBorders>
            <w:vAlign w:val="center"/>
          </w:tcPr>
          <w:bookmarkStart w:name="14506" w:id="12700"/>
          <w:p>
            <w:pPr>
              <w:spacing w:after="0"/>
              <w:ind w:left="0"/>
              <w:jc w:val="center"/>
            </w:pPr>
            <w:r>
              <w:rPr>
                <w:rFonts w:ascii="Arial"/>
                <w:b w:val="false"/>
                <w:i w:val="false"/>
                <w:color w:val="000000"/>
                <w:sz w:val="15"/>
              </w:rPr>
              <w:t>13 років</w:t>
            </w:r>
          </w:p>
          <w:bookmarkEnd w:id="12700"/>
        </w:tc>
        <w:tc>
          <w:tcPr>
            <w:tcW w:w="1361" w:type="dxa"/>
            <w:tcBorders>
              <w:top w:val="outset" w:color="000000" w:sz="8"/>
              <w:left w:val="outset" w:color="000000" w:sz="8"/>
              <w:bottom w:val="outset" w:color="000000" w:sz="8"/>
              <w:right w:val="outset" w:color="000000" w:sz="8"/>
            </w:tcBorders>
            <w:vAlign w:val="center"/>
          </w:tcPr>
          <w:bookmarkStart w:name="14507" w:id="12701"/>
          <w:p>
            <w:pPr>
              <w:spacing w:after="0"/>
              <w:ind w:left="0"/>
              <w:jc w:val="center"/>
            </w:pPr>
            <w:r>
              <w:rPr>
                <w:rFonts w:ascii="Arial"/>
                <w:b w:val="false"/>
                <w:i w:val="false"/>
                <w:color w:val="000000"/>
                <w:sz w:val="15"/>
              </w:rPr>
              <w:t>31/12/2019</w:t>
            </w:r>
          </w:p>
          <w:bookmarkEnd w:id="12701"/>
        </w:tc>
        <w:tc>
          <w:tcPr>
            <w:tcW w:w="1361" w:type="dxa"/>
            <w:tcBorders>
              <w:top w:val="outset" w:color="000000" w:sz="8"/>
              <w:left w:val="outset" w:color="000000" w:sz="8"/>
              <w:bottom w:val="outset" w:color="000000" w:sz="8"/>
              <w:right w:val="outset" w:color="000000" w:sz="8"/>
            </w:tcBorders>
            <w:vAlign w:val="center"/>
          </w:tcPr>
          <w:bookmarkStart w:name="14508" w:id="12702"/>
          <w:p>
            <w:pPr>
              <w:spacing w:after="0"/>
              <w:ind w:left="0"/>
              <w:jc w:val="center"/>
            </w:pPr>
            <w:r>
              <w:rPr>
                <w:rFonts w:ascii="Arial"/>
                <w:b w:val="false"/>
                <w:i w:val="false"/>
                <w:color w:val="000000"/>
                <w:sz w:val="15"/>
              </w:rPr>
              <w:t>30/03/2020</w:t>
            </w:r>
          </w:p>
          <w:bookmarkEnd w:id="12702"/>
        </w:tc>
        <w:tc>
          <w:tcPr>
            <w:tcW w:w="967" w:type="dxa"/>
            <w:tcBorders>
              <w:top w:val="outset" w:color="000000" w:sz="8"/>
              <w:left w:val="outset" w:color="000000" w:sz="8"/>
              <w:bottom w:val="outset" w:color="000000" w:sz="8"/>
              <w:right w:val="outset" w:color="000000" w:sz="8"/>
            </w:tcBorders>
            <w:vAlign w:val="center"/>
          </w:tcPr>
          <w:bookmarkStart w:name="14509" w:id="12703"/>
          <w:p>
            <w:pPr>
              <w:spacing w:after="0"/>
              <w:ind w:left="0"/>
              <w:jc w:val="center"/>
            </w:pPr>
          </w:p>
          <w:bookmarkEnd w:id="127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10" w:id="12704"/>
          <w:p>
            <w:pPr>
              <w:spacing w:after="0"/>
              <w:ind w:left="0"/>
              <w:jc w:val="left"/>
            </w:pPr>
            <w:r>
              <w:rPr>
                <w:rFonts w:ascii="Arial"/>
                <w:b w:val="false"/>
                <w:i w:val="false"/>
                <w:color w:val="000000"/>
                <w:sz w:val="15"/>
              </w:rPr>
              <w:t>phenazepam</w:t>
            </w:r>
          </w:p>
          <w:bookmarkEnd w:id="12704"/>
        </w:tc>
        <w:tc>
          <w:tcPr>
            <w:tcW w:w="1152" w:type="dxa"/>
            <w:tcBorders>
              <w:top w:val="outset" w:color="000000" w:sz="8"/>
              <w:left w:val="outset" w:color="000000" w:sz="8"/>
              <w:bottom w:val="outset" w:color="000000" w:sz="8"/>
              <w:right w:val="outset" w:color="000000" w:sz="8"/>
            </w:tcBorders>
            <w:vAlign w:val="center"/>
          </w:tcPr>
          <w:bookmarkStart w:name="14511" w:id="12705"/>
          <w:p>
            <w:pPr>
              <w:spacing w:after="0"/>
              <w:ind w:left="0"/>
              <w:jc w:val="center"/>
            </w:pPr>
            <w:r>
              <w:rPr>
                <w:rFonts w:ascii="Arial"/>
                <w:b w:val="false"/>
                <w:i w:val="false"/>
                <w:color w:val="000000"/>
                <w:sz w:val="15"/>
              </w:rPr>
              <w:t>13 років</w:t>
            </w:r>
          </w:p>
          <w:bookmarkEnd w:id="12705"/>
        </w:tc>
        <w:tc>
          <w:tcPr>
            <w:tcW w:w="1361" w:type="dxa"/>
            <w:tcBorders>
              <w:top w:val="outset" w:color="000000" w:sz="8"/>
              <w:left w:val="outset" w:color="000000" w:sz="8"/>
              <w:bottom w:val="outset" w:color="000000" w:sz="8"/>
              <w:right w:val="outset" w:color="000000" w:sz="8"/>
            </w:tcBorders>
            <w:vAlign w:val="center"/>
          </w:tcPr>
          <w:bookmarkStart w:name="14512" w:id="12706"/>
          <w:p>
            <w:pPr>
              <w:spacing w:after="0"/>
              <w:ind w:left="0"/>
              <w:jc w:val="center"/>
            </w:pPr>
            <w:r>
              <w:rPr>
                <w:rFonts w:ascii="Arial"/>
                <w:b w:val="false"/>
                <w:i w:val="false"/>
                <w:color w:val="000000"/>
                <w:sz w:val="15"/>
              </w:rPr>
              <w:t>07/07/2025</w:t>
            </w:r>
          </w:p>
          <w:bookmarkEnd w:id="12706"/>
        </w:tc>
        <w:tc>
          <w:tcPr>
            <w:tcW w:w="1361" w:type="dxa"/>
            <w:tcBorders>
              <w:top w:val="outset" w:color="000000" w:sz="8"/>
              <w:left w:val="outset" w:color="000000" w:sz="8"/>
              <w:bottom w:val="outset" w:color="000000" w:sz="8"/>
              <w:right w:val="outset" w:color="000000" w:sz="8"/>
            </w:tcBorders>
            <w:vAlign w:val="center"/>
          </w:tcPr>
          <w:bookmarkStart w:name="14513" w:id="12707"/>
          <w:p>
            <w:pPr>
              <w:spacing w:after="0"/>
              <w:ind w:left="0"/>
              <w:jc w:val="center"/>
            </w:pPr>
            <w:r>
              <w:rPr>
                <w:rFonts w:ascii="Arial"/>
                <w:b w:val="false"/>
                <w:i w:val="false"/>
                <w:color w:val="000000"/>
                <w:sz w:val="15"/>
              </w:rPr>
              <w:t>05/10/2025</w:t>
            </w:r>
          </w:p>
          <w:bookmarkEnd w:id="12707"/>
        </w:tc>
        <w:tc>
          <w:tcPr>
            <w:tcW w:w="967" w:type="dxa"/>
            <w:tcBorders>
              <w:top w:val="outset" w:color="000000" w:sz="8"/>
              <w:left w:val="outset" w:color="000000" w:sz="8"/>
              <w:bottom w:val="outset" w:color="000000" w:sz="8"/>
              <w:right w:val="outset" w:color="000000" w:sz="8"/>
            </w:tcBorders>
            <w:vAlign w:val="center"/>
          </w:tcPr>
          <w:bookmarkStart w:name="14514" w:id="12708"/>
          <w:p>
            <w:pPr>
              <w:spacing w:after="0"/>
              <w:ind w:left="0"/>
              <w:jc w:val="center"/>
            </w:pPr>
          </w:p>
          <w:bookmarkEnd w:id="127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15" w:id="12709"/>
          <w:p>
            <w:pPr>
              <w:spacing w:after="0"/>
              <w:ind w:left="0"/>
              <w:jc w:val="left"/>
            </w:pPr>
            <w:r>
              <w:rPr>
                <w:rFonts w:ascii="Arial"/>
                <w:b w:val="false"/>
                <w:i w:val="false"/>
                <w:color w:val="000000"/>
                <w:sz w:val="15"/>
              </w:rPr>
              <w:t>phenibut</w:t>
            </w:r>
          </w:p>
          <w:bookmarkEnd w:id="12709"/>
        </w:tc>
        <w:tc>
          <w:tcPr>
            <w:tcW w:w="1152" w:type="dxa"/>
            <w:tcBorders>
              <w:top w:val="outset" w:color="000000" w:sz="8"/>
              <w:left w:val="outset" w:color="000000" w:sz="8"/>
              <w:bottom w:val="outset" w:color="000000" w:sz="8"/>
              <w:right w:val="outset" w:color="000000" w:sz="8"/>
            </w:tcBorders>
            <w:vAlign w:val="center"/>
          </w:tcPr>
          <w:bookmarkStart w:name="14516" w:id="12710"/>
          <w:p>
            <w:pPr>
              <w:spacing w:after="0"/>
              <w:ind w:left="0"/>
              <w:jc w:val="center"/>
            </w:pPr>
            <w:r>
              <w:rPr>
                <w:rFonts w:ascii="Arial"/>
                <w:b w:val="false"/>
                <w:i w:val="false"/>
                <w:color w:val="000000"/>
                <w:sz w:val="15"/>
              </w:rPr>
              <w:t>5 років</w:t>
            </w:r>
          </w:p>
          <w:bookmarkEnd w:id="12710"/>
        </w:tc>
        <w:tc>
          <w:tcPr>
            <w:tcW w:w="1361" w:type="dxa"/>
            <w:tcBorders>
              <w:top w:val="outset" w:color="000000" w:sz="8"/>
              <w:left w:val="outset" w:color="000000" w:sz="8"/>
              <w:bottom w:val="outset" w:color="000000" w:sz="8"/>
              <w:right w:val="outset" w:color="000000" w:sz="8"/>
            </w:tcBorders>
            <w:vAlign w:val="center"/>
          </w:tcPr>
          <w:bookmarkStart w:name="14517" w:id="12711"/>
          <w:p>
            <w:pPr>
              <w:spacing w:after="0"/>
              <w:ind w:left="0"/>
              <w:jc w:val="center"/>
            </w:pPr>
            <w:r>
              <w:rPr>
                <w:rFonts w:ascii="Arial"/>
                <w:b w:val="false"/>
                <w:i w:val="false"/>
                <w:color w:val="000000"/>
                <w:sz w:val="15"/>
              </w:rPr>
              <w:t>11/04/2022</w:t>
            </w:r>
          </w:p>
          <w:bookmarkEnd w:id="12711"/>
        </w:tc>
        <w:tc>
          <w:tcPr>
            <w:tcW w:w="1361" w:type="dxa"/>
            <w:tcBorders>
              <w:top w:val="outset" w:color="000000" w:sz="8"/>
              <w:left w:val="outset" w:color="000000" w:sz="8"/>
              <w:bottom w:val="outset" w:color="000000" w:sz="8"/>
              <w:right w:val="outset" w:color="000000" w:sz="8"/>
            </w:tcBorders>
            <w:vAlign w:val="center"/>
          </w:tcPr>
          <w:bookmarkStart w:name="14518" w:id="12712"/>
          <w:p>
            <w:pPr>
              <w:spacing w:after="0"/>
              <w:ind w:left="0"/>
              <w:jc w:val="center"/>
            </w:pPr>
            <w:r>
              <w:rPr>
                <w:rFonts w:ascii="Arial"/>
                <w:b w:val="false"/>
                <w:i w:val="false"/>
                <w:color w:val="000000"/>
                <w:sz w:val="15"/>
              </w:rPr>
              <w:t>10/07/2022</w:t>
            </w:r>
          </w:p>
          <w:bookmarkEnd w:id="12712"/>
        </w:tc>
        <w:tc>
          <w:tcPr>
            <w:tcW w:w="967" w:type="dxa"/>
            <w:tcBorders>
              <w:top w:val="outset" w:color="000000" w:sz="8"/>
              <w:left w:val="outset" w:color="000000" w:sz="8"/>
              <w:bottom w:val="outset" w:color="000000" w:sz="8"/>
              <w:right w:val="outset" w:color="000000" w:sz="8"/>
            </w:tcBorders>
            <w:vAlign w:val="center"/>
          </w:tcPr>
          <w:bookmarkStart w:name="14519" w:id="12713"/>
          <w:p>
            <w:pPr>
              <w:spacing w:after="0"/>
              <w:ind w:left="0"/>
              <w:jc w:val="center"/>
            </w:pPr>
          </w:p>
          <w:bookmarkEnd w:id="127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20" w:id="12714"/>
          <w:p>
            <w:pPr>
              <w:spacing w:after="0"/>
              <w:ind w:left="0"/>
              <w:jc w:val="left"/>
            </w:pPr>
            <w:r>
              <w:rPr>
                <w:rFonts w:ascii="Arial"/>
                <w:b w:val="false"/>
                <w:i w:val="false"/>
                <w:color w:val="000000"/>
                <w:sz w:val="15"/>
              </w:rPr>
              <w:t>phenibut, ipidacrine</w:t>
            </w:r>
          </w:p>
          <w:bookmarkEnd w:id="12714"/>
        </w:tc>
        <w:tc>
          <w:tcPr>
            <w:tcW w:w="1152" w:type="dxa"/>
            <w:tcBorders>
              <w:top w:val="outset" w:color="000000" w:sz="8"/>
              <w:left w:val="outset" w:color="000000" w:sz="8"/>
              <w:bottom w:val="outset" w:color="000000" w:sz="8"/>
              <w:right w:val="outset" w:color="000000" w:sz="8"/>
            </w:tcBorders>
            <w:vAlign w:val="center"/>
          </w:tcPr>
          <w:bookmarkStart w:name="14521" w:id="12715"/>
          <w:p>
            <w:pPr>
              <w:spacing w:after="0"/>
              <w:ind w:left="0"/>
              <w:jc w:val="center"/>
            </w:pPr>
            <w:r>
              <w:rPr>
                <w:rFonts w:ascii="Arial"/>
                <w:b w:val="false"/>
                <w:i w:val="false"/>
                <w:color w:val="000000"/>
                <w:sz w:val="15"/>
              </w:rPr>
              <w:t>5 років</w:t>
            </w:r>
          </w:p>
          <w:bookmarkEnd w:id="12715"/>
        </w:tc>
        <w:tc>
          <w:tcPr>
            <w:tcW w:w="1361" w:type="dxa"/>
            <w:tcBorders>
              <w:top w:val="outset" w:color="000000" w:sz="8"/>
              <w:left w:val="outset" w:color="000000" w:sz="8"/>
              <w:bottom w:val="outset" w:color="000000" w:sz="8"/>
              <w:right w:val="outset" w:color="000000" w:sz="8"/>
            </w:tcBorders>
            <w:vAlign w:val="center"/>
          </w:tcPr>
          <w:bookmarkStart w:name="14522" w:id="12716"/>
          <w:p>
            <w:pPr>
              <w:spacing w:after="0"/>
              <w:ind w:left="0"/>
              <w:jc w:val="center"/>
            </w:pPr>
            <w:r>
              <w:rPr>
                <w:rFonts w:ascii="Arial"/>
                <w:b w:val="false"/>
                <w:i w:val="false"/>
                <w:color w:val="000000"/>
                <w:sz w:val="15"/>
              </w:rPr>
              <w:t>11/04/2022</w:t>
            </w:r>
          </w:p>
          <w:bookmarkEnd w:id="12716"/>
        </w:tc>
        <w:tc>
          <w:tcPr>
            <w:tcW w:w="1361" w:type="dxa"/>
            <w:tcBorders>
              <w:top w:val="outset" w:color="000000" w:sz="8"/>
              <w:left w:val="outset" w:color="000000" w:sz="8"/>
              <w:bottom w:val="outset" w:color="000000" w:sz="8"/>
              <w:right w:val="outset" w:color="000000" w:sz="8"/>
            </w:tcBorders>
            <w:vAlign w:val="center"/>
          </w:tcPr>
          <w:bookmarkStart w:name="14523" w:id="12717"/>
          <w:p>
            <w:pPr>
              <w:spacing w:after="0"/>
              <w:ind w:left="0"/>
              <w:jc w:val="center"/>
            </w:pPr>
            <w:r>
              <w:rPr>
                <w:rFonts w:ascii="Arial"/>
                <w:b w:val="false"/>
                <w:i w:val="false"/>
                <w:color w:val="000000"/>
                <w:sz w:val="15"/>
              </w:rPr>
              <w:t>10/07/2022</w:t>
            </w:r>
          </w:p>
          <w:bookmarkEnd w:id="12717"/>
        </w:tc>
        <w:tc>
          <w:tcPr>
            <w:tcW w:w="967" w:type="dxa"/>
            <w:tcBorders>
              <w:top w:val="outset" w:color="000000" w:sz="8"/>
              <w:left w:val="outset" w:color="000000" w:sz="8"/>
              <w:bottom w:val="outset" w:color="000000" w:sz="8"/>
              <w:right w:val="outset" w:color="000000" w:sz="8"/>
            </w:tcBorders>
            <w:vAlign w:val="center"/>
          </w:tcPr>
          <w:bookmarkStart w:name="14524" w:id="12718"/>
          <w:p>
            <w:pPr>
              <w:spacing w:after="0"/>
              <w:ind w:left="0"/>
              <w:jc w:val="center"/>
            </w:pPr>
          </w:p>
          <w:bookmarkEnd w:id="127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25" w:id="12719"/>
          <w:p>
            <w:pPr>
              <w:spacing w:after="0"/>
              <w:ind w:left="0"/>
              <w:jc w:val="left"/>
            </w:pPr>
            <w:r>
              <w:rPr>
                <w:rFonts w:ascii="Arial"/>
                <w:b w:val="false"/>
                <w:i w:val="false"/>
                <w:color w:val="000000"/>
                <w:sz w:val="15"/>
              </w:rPr>
              <w:t>phenindione</w:t>
            </w:r>
          </w:p>
          <w:bookmarkEnd w:id="12719"/>
        </w:tc>
        <w:tc>
          <w:tcPr>
            <w:tcW w:w="1152" w:type="dxa"/>
            <w:tcBorders>
              <w:top w:val="outset" w:color="000000" w:sz="8"/>
              <w:left w:val="outset" w:color="000000" w:sz="8"/>
              <w:bottom w:val="outset" w:color="000000" w:sz="8"/>
              <w:right w:val="outset" w:color="000000" w:sz="8"/>
            </w:tcBorders>
            <w:vAlign w:val="center"/>
          </w:tcPr>
          <w:bookmarkStart w:name="14526" w:id="12720"/>
          <w:p>
            <w:pPr>
              <w:spacing w:after="0"/>
              <w:ind w:left="0"/>
              <w:jc w:val="center"/>
            </w:pPr>
            <w:r>
              <w:rPr>
                <w:rFonts w:ascii="Arial"/>
                <w:b w:val="false"/>
                <w:i w:val="false"/>
                <w:color w:val="000000"/>
                <w:sz w:val="15"/>
              </w:rPr>
              <w:t>13 років</w:t>
            </w:r>
          </w:p>
          <w:bookmarkEnd w:id="12720"/>
        </w:tc>
        <w:tc>
          <w:tcPr>
            <w:tcW w:w="1361" w:type="dxa"/>
            <w:tcBorders>
              <w:top w:val="outset" w:color="000000" w:sz="8"/>
              <w:left w:val="outset" w:color="000000" w:sz="8"/>
              <w:bottom w:val="outset" w:color="000000" w:sz="8"/>
              <w:right w:val="outset" w:color="000000" w:sz="8"/>
            </w:tcBorders>
            <w:vAlign w:val="center"/>
          </w:tcPr>
          <w:bookmarkStart w:name="14527" w:id="12721"/>
          <w:p>
            <w:pPr>
              <w:spacing w:after="0"/>
              <w:ind w:left="0"/>
              <w:jc w:val="center"/>
            </w:pPr>
            <w:r>
              <w:rPr>
                <w:rFonts w:ascii="Arial"/>
                <w:b w:val="false"/>
                <w:i w:val="false"/>
                <w:color w:val="000000"/>
                <w:sz w:val="15"/>
              </w:rPr>
              <w:t>01/01/2025</w:t>
            </w:r>
          </w:p>
          <w:bookmarkEnd w:id="12721"/>
        </w:tc>
        <w:tc>
          <w:tcPr>
            <w:tcW w:w="1361" w:type="dxa"/>
            <w:tcBorders>
              <w:top w:val="outset" w:color="000000" w:sz="8"/>
              <w:left w:val="outset" w:color="000000" w:sz="8"/>
              <w:bottom w:val="outset" w:color="000000" w:sz="8"/>
              <w:right w:val="outset" w:color="000000" w:sz="8"/>
            </w:tcBorders>
            <w:vAlign w:val="center"/>
          </w:tcPr>
          <w:bookmarkStart w:name="14528" w:id="12722"/>
          <w:p>
            <w:pPr>
              <w:spacing w:after="0"/>
              <w:ind w:left="0"/>
              <w:jc w:val="center"/>
            </w:pPr>
            <w:r>
              <w:rPr>
                <w:rFonts w:ascii="Arial"/>
                <w:b w:val="false"/>
                <w:i w:val="false"/>
                <w:color w:val="000000"/>
                <w:sz w:val="15"/>
              </w:rPr>
              <w:t>01/04/2025</w:t>
            </w:r>
          </w:p>
          <w:bookmarkEnd w:id="12722"/>
        </w:tc>
        <w:tc>
          <w:tcPr>
            <w:tcW w:w="967" w:type="dxa"/>
            <w:tcBorders>
              <w:top w:val="outset" w:color="000000" w:sz="8"/>
              <w:left w:val="outset" w:color="000000" w:sz="8"/>
              <w:bottom w:val="outset" w:color="000000" w:sz="8"/>
              <w:right w:val="outset" w:color="000000" w:sz="8"/>
            </w:tcBorders>
            <w:vAlign w:val="center"/>
          </w:tcPr>
          <w:bookmarkStart w:name="14529" w:id="12723"/>
          <w:p>
            <w:pPr>
              <w:spacing w:after="0"/>
              <w:ind w:left="0"/>
              <w:jc w:val="center"/>
            </w:pPr>
          </w:p>
          <w:bookmarkEnd w:id="127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30" w:id="12724"/>
          <w:p>
            <w:pPr>
              <w:spacing w:after="0"/>
              <w:ind w:left="0"/>
              <w:jc w:val="left"/>
            </w:pPr>
            <w:r>
              <w:rPr>
                <w:rFonts w:ascii="Arial"/>
                <w:b w:val="false"/>
                <w:i w:val="false"/>
                <w:color w:val="000000"/>
                <w:sz w:val="15"/>
              </w:rPr>
              <w:t>phenobarbital</w:t>
            </w:r>
          </w:p>
          <w:bookmarkEnd w:id="12724"/>
        </w:tc>
        <w:tc>
          <w:tcPr>
            <w:tcW w:w="1152" w:type="dxa"/>
            <w:tcBorders>
              <w:top w:val="outset" w:color="000000" w:sz="8"/>
              <w:left w:val="outset" w:color="000000" w:sz="8"/>
              <w:bottom w:val="outset" w:color="000000" w:sz="8"/>
              <w:right w:val="outset" w:color="000000" w:sz="8"/>
            </w:tcBorders>
            <w:vAlign w:val="center"/>
          </w:tcPr>
          <w:bookmarkStart w:name="14531" w:id="12725"/>
          <w:p>
            <w:pPr>
              <w:spacing w:after="0"/>
              <w:ind w:left="0"/>
              <w:jc w:val="center"/>
            </w:pPr>
            <w:r>
              <w:rPr>
                <w:rFonts w:ascii="Arial"/>
                <w:b w:val="false"/>
                <w:i w:val="false"/>
                <w:color w:val="000000"/>
                <w:sz w:val="15"/>
              </w:rPr>
              <w:t>13 років</w:t>
            </w:r>
          </w:p>
          <w:bookmarkEnd w:id="12725"/>
        </w:tc>
        <w:tc>
          <w:tcPr>
            <w:tcW w:w="1361" w:type="dxa"/>
            <w:tcBorders>
              <w:top w:val="outset" w:color="000000" w:sz="8"/>
              <w:left w:val="outset" w:color="000000" w:sz="8"/>
              <w:bottom w:val="outset" w:color="000000" w:sz="8"/>
              <w:right w:val="outset" w:color="000000" w:sz="8"/>
            </w:tcBorders>
            <w:vAlign w:val="center"/>
          </w:tcPr>
          <w:bookmarkStart w:name="14532" w:id="12726"/>
          <w:p>
            <w:pPr>
              <w:spacing w:after="0"/>
              <w:ind w:left="0"/>
              <w:jc w:val="center"/>
            </w:pPr>
            <w:r>
              <w:rPr>
                <w:rFonts w:ascii="Arial"/>
                <w:b w:val="false"/>
                <w:i w:val="false"/>
                <w:color w:val="000000"/>
                <w:sz w:val="15"/>
              </w:rPr>
              <w:t>27/01/2025</w:t>
            </w:r>
          </w:p>
          <w:bookmarkEnd w:id="12726"/>
        </w:tc>
        <w:tc>
          <w:tcPr>
            <w:tcW w:w="1361" w:type="dxa"/>
            <w:tcBorders>
              <w:top w:val="outset" w:color="000000" w:sz="8"/>
              <w:left w:val="outset" w:color="000000" w:sz="8"/>
              <w:bottom w:val="outset" w:color="000000" w:sz="8"/>
              <w:right w:val="outset" w:color="000000" w:sz="8"/>
            </w:tcBorders>
            <w:vAlign w:val="center"/>
          </w:tcPr>
          <w:bookmarkStart w:name="14533" w:id="12727"/>
          <w:p>
            <w:pPr>
              <w:spacing w:after="0"/>
              <w:ind w:left="0"/>
              <w:jc w:val="center"/>
            </w:pPr>
            <w:r>
              <w:rPr>
                <w:rFonts w:ascii="Arial"/>
                <w:b w:val="false"/>
                <w:i w:val="false"/>
                <w:color w:val="000000"/>
                <w:sz w:val="15"/>
              </w:rPr>
              <w:t>27/04/2025</w:t>
            </w:r>
          </w:p>
          <w:bookmarkEnd w:id="12727"/>
        </w:tc>
        <w:tc>
          <w:tcPr>
            <w:tcW w:w="967" w:type="dxa"/>
            <w:tcBorders>
              <w:top w:val="outset" w:color="000000" w:sz="8"/>
              <w:left w:val="outset" w:color="000000" w:sz="8"/>
              <w:bottom w:val="outset" w:color="000000" w:sz="8"/>
              <w:right w:val="outset" w:color="000000" w:sz="8"/>
            </w:tcBorders>
            <w:vAlign w:val="center"/>
          </w:tcPr>
          <w:bookmarkStart w:name="14534" w:id="12728"/>
          <w:p>
            <w:pPr>
              <w:spacing w:after="0"/>
              <w:ind w:left="0"/>
              <w:jc w:val="center"/>
            </w:pPr>
          </w:p>
          <w:bookmarkEnd w:id="127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35" w:id="12729"/>
          <w:p>
            <w:pPr>
              <w:spacing w:after="0"/>
              <w:ind w:left="0"/>
              <w:jc w:val="left"/>
            </w:pPr>
            <w:r>
              <w:rPr>
                <w:rFonts w:ascii="Arial"/>
                <w:b w:val="false"/>
                <w:i w:val="false"/>
                <w:color w:val="000000"/>
                <w:sz w:val="15"/>
              </w:rPr>
              <w:t>phenol</w:t>
            </w:r>
          </w:p>
          <w:bookmarkEnd w:id="12729"/>
        </w:tc>
        <w:tc>
          <w:tcPr>
            <w:tcW w:w="1152" w:type="dxa"/>
            <w:tcBorders>
              <w:top w:val="outset" w:color="000000" w:sz="8"/>
              <w:left w:val="outset" w:color="000000" w:sz="8"/>
              <w:bottom w:val="outset" w:color="000000" w:sz="8"/>
              <w:right w:val="outset" w:color="000000" w:sz="8"/>
            </w:tcBorders>
            <w:vAlign w:val="center"/>
          </w:tcPr>
          <w:bookmarkStart w:name="14536" w:id="12730"/>
          <w:p>
            <w:pPr>
              <w:spacing w:after="0"/>
              <w:ind w:left="0"/>
              <w:jc w:val="center"/>
            </w:pPr>
            <w:r>
              <w:rPr>
                <w:rFonts w:ascii="Arial"/>
                <w:b w:val="false"/>
                <w:i w:val="false"/>
                <w:color w:val="000000"/>
                <w:sz w:val="15"/>
              </w:rPr>
              <w:t>5 років</w:t>
            </w:r>
          </w:p>
          <w:bookmarkEnd w:id="12730"/>
        </w:tc>
        <w:tc>
          <w:tcPr>
            <w:tcW w:w="1361" w:type="dxa"/>
            <w:tcBorders>
              <w:top w:val="outset" w:color="000000" w:sz="8"/>
              <w:left w:val="outset" w:color="000000" w:sz="8"/>
              <w:bottom w:val="outset" w:color="000000" w:sz="8"/>
              <w:right w:val="outset" w:color="000000" w:sz="8"/>
            </w:tcBorders>
            <w:vAlign w:val="center"/>
          </w:tcPr>
          <w:bookmarkStart w:name="14537" w:id="12731"/>
          <w:p>
            <w:pPr>
              <w:spacing w:after="0"/>
              <w:ind w:left="0"/>
              <w:jc w:val="center"/>
            </w:pPr>
            <w:r>
              <w:rPr>
                <w:rFonts w:ascii="Arial"/>
                <w:b w:val="false"/>
                <w:i w:val="false"/>
                <w:color w:val="000000"/>
                <w:sz w:val="15"/>
              </w:rPr>
              <w:t>16/04/2020</w:t>
            </w:r>
          </w:p>
          <w:bookmarkEnd w:id="12731"/>
        </w:tc>
        <w:tc>
          <w:tcPr>
            <w:tcW w:w="1361" w:type="dxa"/>
            <w:tcBorders>
              <w:top w:val="outset" w:color="000000" w:sz="8"/>
              <w:left w:val="outset" w:color="000000" w:sz="8"/>
              <w:bottom w:val="outset" w:color="000000" w:sz="8"/>
              <w:right w:val="outset" w:color="000000" w:sz="8"/>
            </w:tcBorders>
            <w:vAlign w:val="center"/>
          </w:tcPr>
          <w:bookmarkStart w:name="14538" w:id="12732"/>
          <w:p>
            <w:pPr>
              <w:spacing w:after="0"/>
              <w:ind w:left="0"/>
              <w:jc w:val="center"/>
            </w:pPr>
            <w:r>
              <w:rPr>
                <w:rFonts w:ascii="Arial"/>
                <w:b w:val="false"/>
                <w:i w:val="false"/>
                <w:color w:val="000000"/>
                <w:sz w:val="15"/>
              </w:rPr>
              <w:t>15/07/2020</w:t>
            </w:r>
          </w:p>
          <w:bookmarkEnd w:id="12732"/>
        </w:tc>
        <w:tc>
          <w:tcPr>
            <w:tcW w:w="967" w:type="dxa"/>
            <w:tcBorders>
              <w:top w:val="outset" w:color="000000" w:sz="8"/>
              <w:left w:val="outset" w:color="000000" w:sz="8"/>
              <w:bottom w:val="outset" w:color="000000" w:sz="8"/>
              <w:right w:val="outset" w:color="000000" w:sz="8"/>
            </w:tcBorders>
            <w:vAlign w:val="center"/>
          </w:tcPr>
          <w:bookmarkStart w:name="14539" w:id="12733"/>
          <w:p>
            <w:pPr>
              <w:spacing w:after="0"/>
              <w:ind w:left="0"/>
              <w:jc w:val="center"/>
            </w:pPr>
          </w:p>
          <w:bookmarkEnd w:id="127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40" w:id="12734"/>
          <w:p>
            <w:pPr>
              <w:spacing w:after="0"/>
              <w:ind w:left="0"/>
              <w:jc w:val="left"/>
            </w:pPr>
            <w:r>
              <w:rPr>
                <w:rFonts w:ascii="Arial"/>
                <w:b w:val="false"/>
                <w:i w:val="false"/>
                <w:color w:val="000000"/>
                <w:sz w:val="15"/>
              </w:rPr>
              <w:t>phenol, potassium phosphate, sodium chloride, sodium phosphate, twin-80</w:t>
            </w:r>
          </w:p>
          <w:bookmarkEnd w:id="12734"/>
        </w:tc>
        <w:tc>
          <w:tcPr>
            <w:tcW w:w="1152" w:type="dxa"/>
            <w:tcBorders>
              <w:top w:val="outset" w:color="000000" w:sz="8"/>
              <w:left w:val="outset" w:color="000000" w:sz="8"/>
              <w:bottom w:val="outset" w:color="000000" w:sz="8"/>
              <w:right w:val="outset" w:color="000000" w:sz="8"/>
            </w:tcBorders>
            <w:vAlign w:val="center"/>
          </w:tcPr>
          <w:bookmarkStart w:name="14541" w:id="12735"/>
          <w:p>
            <w:pPr>
              <w:spacing w:after="0"/>
              <w:ind w:left="0"/>
              <w:jc w:val="center"/>
            </w:pPr>
            <w:r>
              <w:rPr>
                <w:rFonts w:ascii="Arial"/>
                <w:b w:val="false"/>
                <w:i w:val="false"/>
                <w:color w:val="000000"/>
                <w:sz w:val="15"/>
              </w:rPr>
              <w:t>13 років</w:t>
            </w:r>
          </w:p>
          <w:bookmarkEnd w:id="12735"/>
        </w:tc>
        <w:tc>
          <w:tcPr>
            <w:tcW w:w="1361" w:type="dxa"/>
            <w:tcBorders>
              <w:top w:val="outset" w:color="000000" w:sz="8"/>
              <w:left w:val="outset" w:color="000000" w:sz="8"/>
              <w:bottom w:val="outset" w:color="000000" w:sz="8"/>
              <w:right w:val="outset" w:color="000000" w:sz="8"/>
            </w:tcBorders>
            <w:vAlign w:val="center"/>
          </w:tcPr>
          <w:bookmarkStart w:name="14542" w:id="12736"/>
          <w:p>
            <w:pPr>
              <w:spacing w:after="0"/>
              <w:ind w:left="0"/>
              <w:jc w:val="center"/>
            </w:pPr>
            <w:r>
              <w:rPr>
                <w:rFonts w:ascii="Arial"/>
                <w:b w:val="false"/>
                <w:i w:val="false"/>
                <w:color w:val="000000"/>
                <w:sz w:val="15"/>
              </w:rPr>
              <w:t>22/12/2019</w:t>
            </w:r>
          </w:p>
          <w:bookmarkEnd w:id="12736"/>
        </w:tc>
        <w:tc>
          <w:tcPr>
            <w:tcW w:w="1361" w:type="dxa"/>
            <w:tcBorders>
              <w:top w:val="outset" w:color="000000" w:sz="8"/>
              <w:left w:val="outset" w:color="000000" w:sz="8"/>
              <w:bottom w:val="outset" w:color="000000" w:sz="8"/>
              <w:right w:val="outset" w:color="000000" w:sz="8"/>
            </w:tcBorders>
            <w:vAlign w:val="center"/>
          </w:tcPr>
          <w:bookmarkStart w:name="14543" w:id="12737"/>
          <w:p>
            <w:pPr>
              <w:spacing w:after="0"/>
              <w:ind w:left="0"/>
              <w:jc w:val="center"/>
            </w:pPr>
            <w:r>
              <w:rPr>
                <w:rFonts w:ascii="Arial"/>
                <w:b w:val="false"/>
                <w:i w:val="false"/>
                <w:color w:val="000000"/>
                <w:sz w:val="15"/>
              </w:rPr>
              <w:t>21/03/2020</w:t>
            </w:r>
          </w:p>
          <w:bookmarkEnd w:id="12737"/>
        </w:tc>
        <w:tc>
          <w:tcPr>
            <w:tcW w:w="967" w:type="dxa"/>
            <w:tcBorders>
              <w:top w:val="outset" w:color="000000" w:sz="8"/>
              <w:left w:val="outset" w:color="000000" w:sz="8"/>
              <w:bottom w:val="outset" w:color="000000" w:sz="8"/>
              <w:right w:val="outset" w:color="000000" w:sz="8"/>
            </w:tcBorders>
            <w:vAlign w:val="center"/>
          </w:tcPr>
          <w:bookmarkStart w:name="14544" w:id="12738"/>
          <w:p>
            <w:pPr>
              <w:spacing w:after="0"/>
              <w:ind w:left="0"/>
              <w:jc w:val="center"/>
            </w:pPr>
          </w:p>
          <w:bookmarkEnd w:id="127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45" w:id="12739"/>
          <w:p>
            <w:pPr>
              <w:spacing w:after="0"/>
              <w:ind w:left="0"/>
              <w:jc w:val="left"/>
            </w:pPr>
            <w:r>
              <w:rPr>
                <w:rFonts w:ascii="Arial"/>
                <w:b w:val="false"/>
                <w:i w:val="false"/>
                <w:color w:val="000000"/>
                <w:sz w:val="15"/>
              </w:rPr>
              <w:t>phenol, tricresol</w:t>
            </w:r>
          </w:p>
          <w:bookmarkEnd w:id="12739"/>
        </w:tc>
        <w:tc>
          <w:tcPr>
            <w:tcW w:w="1152" w:type="dxa"/>
            <w:tcBorders>
              <w:top w:val="outset" w:color="000000" w:sz="8"/>
              <w:left w:val="outset" w:color="000000" w:sz="8"/>
              <w:bottom w:val="outset" w:color="000000" w:sz="8"/>
              <w:right w:val="outset" w:color="000000" w:sz="8"/>
            </w:tcBorders>
            <w:vAlign w:val="center"/>
          </w:tcPr>
          <w:bookmarkStart w:name="14546" w:id="12740"/>
          <w:p>
            <w:pPr>
              <w:spacing w:after="0"/>
              <w:ind w:left="0"/>
              <w:jc w:val="center"/>
            </w:pPr>
            <w:r>
              <w:rPr>
                <w:rFonts w:ascii="Arial"/>
                <w:b w:val="false"/>
                <w:i w:val="false"/>
                <w:color w:val="000000"/>
                <w:sz w:val="15"/>
              </w:rPr>
              <w:t>5 років</w:t>
            </w:r>
          </w:p>
          <w:bookmarkEnd w:id="12740"/>
        </w:tc>
        <w:tc>
          <w:tcPr>
            <w:tcW w:w="1361" w:type="dxa"/>
            <w:tcBorders>
              <w:top w:val="outset" w:color="000000" w:sz="8"/>
              <w:left w:val="outset" w:color="000000" w:sz="8"/>
              <w:bottom w:val="outset" w:color="000000" w:sz="8"/>
              <w:right w:val="outset" w:color="000000" w:sz="8"/>
            </w:tcBorders>
            <w:vAlign w:val="center"/>
          </w:tcPr>
          <w:bookmarkStart w:name="14547" w:id="12741"/>
          <w:p>
            <w:pPr>
              <w:spacing w:after="0"/>
              <w:ind w:left="0"/>
              <w:jc w:val="center"/>
            </w:pPr>
            <w:r>
              <w:rPr>
                <w:rFonts w:ascii="Arial"/>
                <w:b w:val="false"/>
                <w:i w:val="false"/>
                <w:color w:val="000000"/>
                <w:sz w:val="15"/>
              </w:rPr>
              <w:t>11/11/2021</w:t>
            </w:r>
          </w:p>
          <w:bookmarkEnd w:id="12741"/>
        </w:tc>
        <w:tc>
          <w:tcPr>
            <w:tcW w:w="1361" w:type="dxa"/>
            <w:tcBorders>
              <w:top w:val="outset" w:color="000000" w:sz="8"/>
              <w:left w:val="outset" w:color="000000" w:sz="8"/>
              <w:bottom w:val="outset" w:color="000000" w:sz="8"/>
              <w:right w:val="outset" w:color="000000" w:sz="8"/>
            </w:tcBorders>
            <w:vAlign w:val="center"/>
          </w:tcPr>
          <w:bookmarkStart w:name="14548" w:id="12742"/>
          <w:p>
            <w:pPr>
              <w:spacing w:after="0"/>
              <w:ind w:left="0"/>
              <w:jc w:val="center"/>
            </w:pPr>
            <w:r>
              <w:rPr>
                <w:rFonts w:ascii="Arial"/>
                <w:b w:val="false"/>
                <w:i w:val="false"/>
                <w:color w:val="000000"/>
                <w:sz w:val="15"/>
              </w:rPr>
              <w:t>09/02/2022</w:t>
            </w:r>
          </w:p>
          <w:bookmarkEnd w:id="12742"/>
        </w:tc>
        <w:tc>
          <w:tcPr>
            <w:tcW w:w="967" w:type="dxa"/>
            <w:tcBorders>
              <w:top w:val="outset" w:color="000000" w:sz="8"/>
              <w:left w:val="outset" w:color="000000" w:sz="8"/>
              <w:bottom w:val="outset" w:color="000000" w:sz="8"/>
              <w:right w:val="outset" w:color="000000" w:sz="8"/>
            </w:tcBorders>
            <w:vAlign w:val="center"/>
          </w:tcPr>
          <w:bookmarkStart w:name="14549" w:id="12743"/>
          <w:p>
            <w:pPr>
              <w:spacing w:after="0"/>
              <w:ind w:left="0"/>
              <w:jc w:val="center"/>
            </w:pPr>
          </w:p>
          <w:bookmarkEnd w:id="127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50" w:id="12744"/>
          <w:p>
            <w:pPr>
              <w:spacing w:after="0"/>
              <w:ind w:left="0"/>
              <w:jc w:val="left"/>
            </w:pPr>
            <w:r>
              <w:rPr>
                <w:rFonts w:ascii="Arial"/>
                <w:b w:val="false"/>
                <w:i w:val="false"/>
                <w:color w:val="000000"/>
                <w:sz w:val="15"/>
              </w:rPr>
              <w:t>Phenol-methanal-urea polycondensate, sulphonated, sodium salt</w:t>
            </w:r>
          </w:p>
          <w:bookmarkEnd w:id="12744"/>
        </w:tc>
        <w:tc>
          <w:tcPr>
            <w:tcW w:w="1152" w:type="dxa"/>
            <w:tcBorders>
              <w:top w:val="outset" w:color="000000" w:sz="8"/>
              <w:left w:val="outset" w:color="000000" w:sz="8"/>
              <w:bottom w:val="outset" w:color="000000" w:sz="8"/>
              <w:right w:val="outset" w:color="000000" w:sz="8"/>
            </w:tcBorders>
            <w:vAlign w:val="center"/>
          </w:tcPr>
          <w:bookmarkStart w:name="14551" w:id="12745"/>
          <w:p>
            <w:pPr>
              <w:spacing w:after="0"/>
              <w:ind w:left="0"/>
              <w:jc w:val="center"/>
            </w:pPr>
            <w:r>
              <w:rPr>
                <w:rFonts w:ascii="Arial"/>
                <w:b w:val="false"/>
                <w:i w:val="false"/>
                <w:color w:val="000000"/>
                <w:sz w:val="15"/>
              </w:rPr>
              <w:t>20 років</w:t>
            </w:r>
          </w:p>
          <w:bookmarkEnd w:id="12745"/>
        </w:tc>
        <w:tc>
          <w:tcPr>
            <w:tcW w:w="1361" w:type="dxa"/>
            <w:tcBorders>
              <w:top w:val="outset" w:color="000000" w:sz="8"/>
              <w:left w:val="outset" w:color="000000" w:sz="8"/>
              <w:bottom w:val="outset" w:color="000000" w:sz="8"/>
              <w:right w:val="outset" w:color="000000" w:sz="8"/>
            </w:tcBorders>
            <w:vAlign w:val="center"/>
          </w:tcPr>
          <w:bookmarkStart w:name="14552" w:id="12746"/>
          <w:p>
            <w:pPr>
              <w:spacing w:after="0"/>
              <w:ind w:left="0"/>
              <w:jc w:val="center"/>
            </w:pPr>
            <w:r>
              <w:rPr>
                <w:rFonts w:ascii="Arial"/>
                <w:b w:val="false"/>
                <w:i w:val="false"/>
                <w:color w:val="000000"/>
                <w:sz w:val="15"/>
              </w:rPr>
              <w:t>22/12/2034</w:t>
            </w:r>
          </w:p>
          <w:bookmarkEnd w:id="12746"/>
        </w:tc>
        <w:tc>
          <w:tcPr>
            <w:tcW w:w="1361" w:type="dxa"/>
            <w:tcBorders>
              <w:top w:val="outset" w:color="000000" w:sz="8"/>
              <w:left w:val="outset" w:color="000000" w:sz="8"/>
              <w:bottom w:val="outset" w:color="000000" w:sz="8"/>
              <w:right w:val="outset" w:color="000000" w:sz="8"/>
            </w:tcBorders>
            <w:vAlign w:val="center"/>
          </w:tcPr>
          <w:bookmarkStart w:name="14553" w:id="12747"/>
          <w:p>
            <w:pPr>
              <w:spacing w:after="0"/>
              <w:ind w:left="0"/>
              <w:jc w:val="center"/>
            </w:pPr>
            <w:r>
              <w:rPr>
                <w:rFonts w:ascii="Arial"/>
                <w:b w:val="false"/>
                <w:i w:val="false"/>
                <w:color w:val="000000"/>
                <w:sz w:val="15"/>
              </w:rPr>
              <w:t>22/03/2035</w:t>
            </w:r>
          </w:p>
          <w:bookmarkEnd w:id="12747"/>
        </w:tc>
        <w:tc>
          <w:tcPr>
            <w:tcW w:w="967" w:type="dxa"/>
            <w:tcBorders>
              <w:top w:val="outset" w:color="000000" w:sz="8"/>
              <w:left w:val="outset" w:color="000000" w:sz="8"/>
              <w:bottom w:val="outset" w:color="000000" w:sz="8"/>
              <w:right w:val="outset" w:color="000000" w:sz="8"/>
            </w:tcBorders>
            <w:vAlign w:val="center"/>
          </w:tcPr>
          <w:bookmarkStart w:name="14554" w:id="12748"/>
          <w:p>
            <w:pPr>
              <w:spacing w:after="0"/>
              <w:ind w:left="0"/>
              <w:jc w:val="center"/>
            </w:pPr>
          </w:p>
          <w:bookmarkEnd w:id="127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55" w:id="12749"/>
          <w:p>
            <w:pPr>
              <w:spacing w:after="0"/>
              <w:ind w:left="0"/>
              <w:jc w:val="left"/>
            </w:pPr>
            <w:r>
              <w:rPr>
                <w:rFonts w:ascii="Arial"/>
                <w:b w:val="false"/>
                <w:i w:val="false"/>
                <w:color w:val="000000"/>
                <w:sz w:val="15"/>
              </w:rPr>
              <w:t>phenylbutazone</w:t>
            </w:r>
          </w:p>
          <w:bookmarkEnd w:id="12749"/>
        </w:tc>
        <w:tc>
          <w:tcPr>
            <w:tcW w:w="1152" w:type="dxa"/>
            <w:tcBorders>
              <w:top w:val="outset" w:color="000000" w:sz="8"/>
              <w:left w:val="outset" w:color="000000" w:sz="8"/>
              <w:bottom w:val="outset" w:color="000000" w:sz="8"/>
              <w:right w:val="outset" w:color="000000" w:sz="8"/>
            </w:tcBorders>
            <w:vAlign w:val="center"/>
          </w:tcPr>
          <w:bookmarkStart w:name="14556" w:id="12750"/>
          <w:p>
            <w:pPr>
              <w:spacing w:after="0"/>
              <w:ind w:left="0"/>
              <w:jc w:val="center"/>
            </w:pPr>
            <w:r>
              <w:rPr>
                <w:rFonts w:ascii="Arial"/>
                <w:b w:val="false"/>
                <w:i w:val="false"/>
                <w:color w:val="000000"/>
                <w:sz w:val="15"/>
              </w:rPr>
              <w:t>13 років</w:t>
            </w:r>
          </w:p>
          <w:bookmarkEnd w:id="12750"/>
        </w:tc>
        <w:tc>
          <w:tcPr>
            <w:tcW w:w="1361" w:type="dxa"/>
            <w:tcBorders>
              <w:top w:val="outset" w:color="000000" w:sz="8"/>
              <w:left w:val="outset" w:color="000000" w:sz="8"/>
              <w:bottom w:val="outset" w:color="000000" w:sz="8"/>
              <w:right w:val="outset" w:color="000000" w:sz="8"/>
            </w:tcBorders>
            <w:vAlign w:val="center"/>
          </w:tcPr>
          <w:bookmarkStart w:name="14557" w:id="12751"/>
          <w:p>
            <w:pPr>
              <w:spacing w:after="0"/>
              <w:ind w:left="0"/>
              <w:jc w:val="center"/>
            </w:pPr>
            <w:r>
              <w:rPr>
                <w:rFonts w:ascii="Arial"/>
                <w:b w:val="false"/>
                <w:i w:val="false"/>
                <w:color w:val="000000"/>
                <w:sz w:val="15"/>
              </w:rPr>
              <w:t>28/02/2025</w:t>
            </w:r>
          </w:p>
          <w:bookmarkEnd w:id="12751"/>
        </w:tc>
        <w:tc>
          <w:tcPr>
            <w:tcW w:w="1361" w:type="dxa"/>
            <w:tcBorders>
              <w:top w:val="outset" w:color="000000" w:sz="8"/>
              <w:left w:val="outset" w:color="000000" w:sz="8"/>
              <w:bottom w:val="outset" w:color="000000" w:sz="8"/>
              <w:right w:val="outset" w:color="000000" w:sz="8"/>
            </w:tcBorders>
            <w:vAlign w:val="center"/>
          </w:tcPr>
          <w:bookmarkStart w:name="14558" w:id="12752"/>
          <w:p>
            <w:pPr>
              <w:spacing w:after="0"/>
              <w:ind w:left="0"/>
              <w:jc w:val="center"/>
            </w:pPr>
            <w:r>
              <w:rPr>
                <w:rFonts w:ascii="Arial"/>
                <w:b w:val="false"/>
                <w:i w:val="false"/>
                <w:color w:val="000000"/>
                <w:sz w:val="15"/>
              </w:rPr>
              <w:t>29/05/2025</w:t>
            </w:r>
          </w:p>
          <w:bookmarkEnd w:id="12752"/>
        </w:tc>
        <w:tc>
          <w:tcPr>
            <w:tcW w:w="967" w:type="dxa"/>
            <w:tcBorders>
              <w:top w:val="outset" w:color="000000" w:sz="8"/>
              <w:left w:val="outset" w:color="000000" w:sz="8"/>
              <w:bottom w:val="outset" w:color="000000" w:sz="8"/>
              <w:right w:val="outset" w:color="000000" w:sz="8"/>
            </w:tcBorders>
            <w:vAlign w:val="center"/>
          </w:tcPr>
          <w:bookmarkStart w:name="14559" w:id="12753"/>
          <w:p>
            <w:pPr>
              <w:spacing w:after="0"/>
              <w:ind w:left="0"/>
              <w:jc w:val="center"/>
            </w:pPr>
          </w:p>
          <w:bookmarkEnd w:id="127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60" w:id="12754"/>
          <w:p>
            <w:pPr>
              <w:spacing w:after="0"/>
              <w:ind w:left="0"/>
              <w:jc w:val="left"/>
            </w:pPr>
            <w:r>
              <w:rPr>
                <w:rFonts w:ascii="Arial"/>
                <w:b w:val="false"/>
                <w:i w:val="false"/>
                <w:color w:val="000000"/>
                <w:sz w:val="15"/>
              </w:rPr>
              <w:t>phenylephrine</w:t>
            </w:r>
          </w:p>
          <w:bookmarkEnd w:id="12754"/>
        </w:tc>
        <w:tc>
          <w:tcPr>
            <w:tcW w:w="1152" w:type="dxa"/>
            <w:tcBorders>
              <w:top w:val="outset" w:color="000000" w:sz="8"/>
              <w:left w:val="outset" w:color="000000" w:sz="8"/>
              <w:bottom w:val="outset" w:color="000000" w:sz="8"/>
              <w:right w:val="outset" w:color="000000" w:sz="8"/>
            </w:tcBorders>
            <w:vAlign w:val="center"/>
          </w:tcPr>
          <w:bookmarkStart w:name="14561" w:id="12755"/>
          <w:p>
            <w:pPr>
              <w:spacing w:after="0"/>
              <w:ind w:left="0"/>
              <w:jc w:val="center"/>
            </w:pPr>
            <w:r>
              <w:rPr>
                <w:rFonts w:ascii="Arial"/>
                <w:b w:val="false"/>
                <w:i w:val="false"/>
                <w:color w:val="000000"/>
                <w:sz w:val="15"/>
              </w:rPr>
              <w:t>3 роки</w:t>
            </w:r>
          </w:p>
          <w:bookmarkEnd w:id="12755"/>
        </w:tc>
        <w:tc>
          <w:tcPr>
            <w:tcW w:w="1361" w:type="dxa"/>
            <w:tcBorders>
              <w:top w:val="outset" w:color="000000" w:sz="8"/>
              <w:left w:val="outset" w:color="000000" w:sz="8"/>
              <w:bottom w:val="outset" w:color="000000" w:sz="8"/>
              <w:right w:val="outset" w:color="000000" w:sz="8"/>
            </w:tcBorders>
            <w:vAlign w:val="center"/>
          </w:tcPr>
          <w:bookmarkStart w:name="14562" w:id="12756"/>
          <w:p>
            <w:pPr>
              <w:spacing w:after="0"/>
              <w:ind w:left="0"/>
              <w:jc w:val="center"/>
            </w:pPr>
            <w:r>
              <w:rPr>
                <w:rFonts w:ascii="Arial"/>
                <w:b w:val="false"/>
                <w:i w:val="false"/>
                <w:color w:val="000000"/>
                <w:sz w:val="15"/>
              </w:rPr>
              <w:t>01/01/2018</w:t>
            </w:r>
          </w:p>
          <w:bookmarkEnd w:id="12756"/>
        </w:tc>
        <w:tc>
          <w:tcPr>
            <w:tcW w:w="1361" w:type="dxa"/>
            <w:tcBorders>
              <w:top w:val="outset" w:color="000000" w:sz="8"/>
              <w:left w:val="outset" w:color="000000" w:sz="8"/>
              <w:bottom w:val="outset" w:color="000000" w:sz="8"/>
              <w:right w:val="outset" w:color="000000" w:sz="8"/>
            </w:tcBorders>
            <w:vAlign w:val="center"/>
          </w:tcPr>
          <w:bookmarkStart w:name="14563" w:id="12757"/>
          <w:p>
            <w:pPr>
              <w:spacing w:after="0"/>
              <w:ind w:left="0"/>
              <w:jc w:val="center"/>
            </w:pPr>
            <w:r>
              <w:rPr>
                <w:rFonts w:ascii="Arial"/>
                <w:b w:val="false"/>
                <w:i w:val="false"/>
                <w:color w:val="000000"/>
                <w:sz w:val="15"/>
              </w:rPr>
              <w:t>01/04/2018</w:t>
            </w:r>
          </w:p>
          <w:bookmarkEnd w:id="12757"/>
        </w:tc>
        <w:tc>
          <w:tcPr>
            <w:tcW w:w="967" w:type="dxa"/>
            <w:tcBorders>
              <w:top w:val="outset" w:color="000000" w:sz="8"/>
              <w:left w:val="outset" w:color="000000" w:sz="8"/>
              <w:bottom w:val="outset" w:color="000000" w:sz="8"/>
              <w:right w:val="outset" w:color="000000" w:sz="8"/>
            </w:tcBorders>
            <w:vAlign w:val="center"/>
          </w:tcPr>
          <w:bookmarkStart w:name="14564" w:id="12758"/>
          <w:p>
            <w:pPr>
              <w:spacing w:after="0"/>
              <w:ind w:left="0"/>
              <w:jc w:val="center"/>
            </w:pPr>
          </w:p>
          <w:bookmarkEnd w:id="127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65" w:id="12759"/>
          <w:p>
            <w:pPr>
              <w:spacing w:after="0"/>
              <w:ind w:left="0"/>
              <w:jc w:val="left"/>
            </w:pPr>
            <w:r>
              <w:rPr>
                <w:rFonts w:ascii="Arial"/>
                <w:b w:val="false"/>
                <w:i w:val="false"/>
                <w:color w:val="000000"/>
                <w:sz w:val="15"/>
              </w:rPr>
              <w:t>phenylephrine, retinol</w:t>
            </w:r>
          </w:p>
          <w:bookmarkEnd w:id="12759"/>
        </w:tc>
        <w:tc>
          <w:tcPr>
            <w:tcW w:w="1152" w:type="dxa"/>
            <w:tcBorders>
              <w:top w:val="outset" w:color="000000" w:sz="8"/>
              <w:left w:val="outset" w:color="000000" w:sz="8"/>
              <w:bottom w:val="outset" w:color="000000" w:sz="8"/>
              <w:right w:val="outset" w:color="000000" w:sz="8"/>
            </w:tcBorders>
            <w:vAlign w:val="center"/>
          </w:tcPr>
          <w:bookmarkStart w:name="14566" w:id="12760"/>
          <w:p>
            <w:pPr>
              <w:spacing w:after="0"/>
              <w:ind w:left="0"/>
              <w:jc w:val="center"/>
            </w:pPr>
            <w:r>
              <w:rPr>
                <w:rFonts w:ascii="Arial"/>
                <w:b w:val="false"/>
                <w:i w:val="false"/>
                <w:color w:val="000000"/>
                <w:sz w:val="15"/>
              </w:rPr>
              <w:t>8 років</w:t>
            </w:r>
          </w:p>
          <w:bookmarkEnd w:id="12760"/>
        </w:tc>
        <w:tc>
          <w:tcPr>
            <w:tcW w:w="1361" w:type="dxa"/>
            <w:tcBorders>
              <w:top w:val="outset" w:color="000000" w:sz="8"/>
              <w:left w:val="outset" w:color="000000" w:sz="8"/>
              <w:bottom w:val="outset" w:color="000000" w:sz="8"/>
              <w:right w:val="outset" w:color="000000" w:sz="8"/>
            </w:tcBorders>
            <w:vAlign w:val="center"/>
          </w:tcPr>
          <w:bookmarkStart w:name="14567" w:id="12761"/>
          <w:p>
            <w:pPr>
              <w:spacing w:after="0"/>
              <w:ind w:left="0"/>
              <w:jc w:val="center"/>
            </w:pPr>
            <w:r>
              <w:rPr>
                <w:rFonts w:ascii="Arial"/>
                <w:b w:val="false"/>
                <w:i w:val="false"/>
                <w:color w:val="000000"/>
                <w:sz w:val="15"/>
              </w:rPr>
              <w:t>01/01/2020</w:t>
            </w:r>
          </w:p>
          <w:bookmarkEnd w:id="12761"/>
        </w:tc>
        <w:tc>
          <w:tcPr>
            <w:tcW w:w="1361" w:type="dxa"/>
            <w:tcBorders>
              <w:top w:val="outset" w:color="000000" w:sz="8"/>
              <w:left w:val="outset" w:color="000000" w:sz="8"/>
              <w:bottom w:val="outset" w:color="000000" w:sz="8"/>
              <w:right w:val="outset" w:color="000000" w:sz="8"/>
            </w:tcBorders>
            <w:vAlign w:val="center"/>
          </w:tcPr>
          <w:bookmarkStart w:name="14568" w:id="12762"/>
          <w:p>
            <w:pPr>
              <w:spacing w:after="0"/>
              <w:ind w:left="0"/>
              <w:jc w:val="center"/>
            </w:pPr>
            <w:r>
              <w:rPr>
                <w:rFonts w:ascii="Arial"/>
                <w:b w:val="false"/>
                <w:i w:val="false"/>
                <w:color w:val="000000"/>
                <w:sz w:val="15"/>
              </w:rPr>
              <w:t>31/03/2020</w:t>
            </w:r>
          </w:p>
          <w:bookmarkEnd w:id="12762"/>
        </w:tc>
        <w:tc>
          <w:tcPr>
            <w:tcW w:w="967" w:type="dxa"/>
            <w:tcBorders>
              <w:top w:val="outset" w:color="000000" w:sz="8"/>
              <w:left w:val="outset" w:color="000000" w:sz="8"/>
              <w:bottom w:val="outset" w:color="000000" w:sz="8"/>
              <w:right w:val="outset" w:color="000000" w:sz="8"/>
            </w:tcBorders>
            <w:vAlign w:val="center"/>
          </w:tcPr>
          <w:bookmarkStart w:name="14569" w:id="12763"/>
          <w:p>
            <w:pPr>
              <w:spacing w:after="0"/>
              <w:ind w:left="0"/>
              <w:jc w:val="center"/>
            </w:pPr>
          </w:p>
          <w:bookmarkEnd w:id="127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70" w:id="12764"/>
          <w:p>
            <w:pPr>
              <w:spacing w:after="0"/>
              <w:ind w:left="0"/>
              <w:jc w:val="left"/>
            </w:pPr>
            <w:r>
              <w:rPr>
                <w:rFonts w:ascii="Arial"/>
                <w:b w:val="false"/>
                <w:i w:val="false"/>
                <w:color w:val="000000"/>
                <w:sz w:val="15"/>
              </w:rPr>
              <w:t>phenylpiracetam</w:t>
            </w:r>
          </w:p>
          <w:bookmarkEnd w:id="12764"/>
        </w:tc>
        <w:tc>
          <w:tcPr>
            <w:tcW w:w="1152" w:type="dxa"/>
            <w:tcBorders>
              <w:top w:val="outset" w:color="000000" w:sz="8"/>
              <w:left w:val="outset" w:color="000000" w:sz="8"/>
              <w:bottom w:val="outset" w:color="000000" w:sz="8"/>
              <w:right w:val="outset" w:color="000000" w:sz="8"/>
            </w:tcBorders>
            <w:vAlign w:val="center"/>
          </w:tcPr>
          <w:bookmarkStart w:name="14571" w:id="12765"/>
          <w:p>
            <w:pPr>
              <w:spacing w:after="0"/>
              <w:ind w:left="0"/>
              <w:jc w:val="center"/>
            </w:pPr>
            <w:r>
              <w:rPr>
                <w:rFonts w:ascii="Arial"/>
                <w:b w:val="false"/>
                <w:i w:val="false"/>
                <w:color w:val="000000"/>
                <w:sz w:val="15"/>
              </w:rPr>
              <w:t>5 років</w:t>
            </w:r>
          </w:p>
          <w:bookmarkEnd w:id="12765"/>
        </w:tc>
        <w:tc>
          <w:tcPr>
            <w:tcW w:w="1361" w:type="dxa"/>
            <w:tcBorders>
              <w:top w:val="outset" w:color="000000" w:sz="8"/>
              <w:left w:val="outset" w:color="000000" w:sz="8"/>
              <w:bottom w:val="outset" w:color="000000" w:sz="8"/>
              <w:right w:val="outset" w:color="000000" w:sz="8"/>
            </w:tcBorders>
            <w:vAlign w:val="center"/>
          </w:tcPr>
          <w:bookmarkStart w:name="14572" w:id="12766"/>
          <w:p>
            <w:pPr>
              <w:spacing w:after="0"/>
              <w:ind w:left="0"/>
              <w:jc w:val="center"/>
            </w:pPr>
            <w:r>
              <w:rPr>
                <w:rFonts w:ascii="Arial"/>
                <w:b w:val="false"/>
                <w:i w:val="false"/>
                <w:color w:val="000000"/>
                <w:sz w:val="15"/>
              </w:rPr>
              <w:t>16/06/2021</w:t>
            </w:r>
          </w:p>
          <w:bookmarkEnd w:id="12766"/>
        </w:tc>
        <w:tc>
          <w:tcPr>
            <w:tcW w:w="1361" w:type="dxa"/>
            <w:tcBorders>
              <w:top w:val="outset" w:color="000000" w:sz="8"/>
              <w:left w:val="outset" w:color="000000" w:sz="8"/>
              <w:bottom w:val="outset" w:color="000000" w:sz="8"/>
              <w:right w:val="outset" w:color="000000" w:sz="8"/>
            </w:tcBorders>
            <w:vAlign w:val="center"/>
          </w:tcPr>
          <w:bookmarkStart w:name="14573" w:id="12767"/>
          <w:p>
            <w:pPr>
              <w:spacing w:after="0"/>
              <w:ind w:left="0"/>
              <w:jc w:val="center"/>
            </w:pPr>
            <w:r>
              <w:rPr>
                <w:rFonts w:ascii="Arial"/>
                <w:b w:val="false"/>
                <w:i w:val="false"/>
                <w:color w:val="000000"/>
                <w:sz w:val="15"/>
              </w:rPr>
              <w:t>14/09/2021</w:t>
            </w:r>
          </w:p>
          <w:bookmarkEnd w:id="12767"/>
        </w:tc>
        <w:tc>
          <w:tcPr>
            <w:tcW w:w="967" w:type="dxa"/>
            <w:tcBorders>
              <w:top w:val="outset" w:color="000000" w:sz="8"/>
              <w:left w:val="outset" w:color="000000" w:sz="8"/>
              <w:bottom w:val="outset" w:color="000000" w:sz="8"/>
              <w:right w:val="outset" w:color="000000" w:sz="8"/>
            </w:tcBorders>
            <w:vAlign w:val="center"/>
          </w:tcPr>
          <w:bookmarkStart w:name="14574" w:id="12768"/>
          <w:p>
            <w:pPr>
              <w:spacing w:after="0"/>
              <w:ind w:left="0"/>
              <w:jc w:val="center"/>
            </w:pPr>
          </w:p>
          <w:bookmarkEnd w:id="127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75" w:id="12769"/>
          <w:p>
            <w:pPr>
              <w:spacing w:after="0"/>
              <w:ind w:left="0"/>
              <w:jc w:val="left"/>
            </w:pPr>
            <w:r>
              <w:rPr>
                <w:rFonts w:ascii="Arial"/>
                <w:b w:val="false"/>
                <w:i w:val="false"/>
                <w:color w:val="000000"/>
                <w:sz w:val="15"/>
              </w:rPr>
              <w:t>phenytoin</w:t>
            </w:r>
          </w:p>
          <w:bookmarkEnd w:id="12769"/>
        </w:tc>
        <w:tc>
          <w:tcPr>
            <w:tcW w:w="1152" w:type="dxa"/>
            <w:tcBorders>
              <w:top w:val="outset" w:color="000000" w:sz="8"/>
              <w:left w:val="outset" w:color="000000" w:sz="8"/>
              <w:bottom w:val="outset" w:color="000000" w:sz="8"/>
              <w:right w:val="outset" w:color="000000" w:sz="8"/>
            </w:tcBorders>
            <w:vAlign w:val="center"/>
          </w:tcPr>
          <w:bookmarkStart w:name="14576" w:id="12770"/>
          <w:p>
            <w:pPr>
              <w:spacing w:after="0"/>
              <w:ind w:left="0"/>
              <w:jc w:val="center"/>
            </w:pPr>
            <w:r>
              <w:rPr>
                <w:rFonts w:ascii="Arial"/>
                <w:b w:val="false"/>
                <w:i w:val="false"/>
                <w:color w:val="000000"/>
                <w:sz w:val="15"/>
              </w:rPr>
              <w:t>13 років</w:t>
            </w:r>
          </w:p>
          <w:bookmarkEnd w:id="12770"/>
        </w:tc>
        <w:tc>
          <w:tcPr>
            <w:tcW w:w="1361" w:type="dxa"/>
            <w:tcBorders>
              <w:top w:val="outset" w:color="000000" w:sz="8"/>
              <w:left w:val="outset" w:color="000000" w:sz="8"/>
              <w:bottom w:val="outset" w:color="000000" w:sz="8"/>
              <w:right w:val="outset" w:color="000000" w:sz="8"/>
            </w:tcBorders>
            <w:vAlign w:val="center"/>
          </w:tcPr>
          <w:bookmarkStart w:name="14577" w:id="12771"/>
          <w:p>
            <w:pPr>
              <w:spacing w:after="0"/>
              <w:ind w:left="0"/>
              <w:jc w:val="center"/>
            </w:pPr>
            <w:r>
              <w:rPr>
                <w:rFonts w:ascii="Arial"/>
                <w:b w:val="false"/>
                <w:i w:val="false"/>
                <w:color w:val="000000"/>
                <w:sz w:val="15"/>
              </w:rPr>
              <w:t>12/08/2025</w:t>
            </w:r>
          </w:p>
          <w:bookmarkEnd w:id="12771"/>
        </w:tc>
        <w:tc>
          <w:tcPr>
            <w:tcW w:w="1361" w:type="dxa"/>
            <w:tcBorders>
              <w:top w:val="outset" w:color="000000" w:sz="8"/>
              <w:left w:val="outset" w:color="000000" w:sz="8"/>
              <w:bottom w:val="outset" w:color="000000" w:sz="8"/>
              <w:right w:val="outset" w:color="000000" w:sz="8"/>
            </w:tcBorders>
            <w:vAlign w:val="center"/>
          </w:tcPr>
          <w:bookmarkStart w:name="14578" w:id="12772"/>
          <w:p>
            <w:pPr>
              <w:spacing w:after="0"/>
              <w:ind w:left="0"/>
              <w:jc w:val="center"/>
            </w:pPr>
            <w:r>
              <w:rPr>
                <w:rFonts w:ascii="Arial"/>
                <w:b w:val="false"/>
                <w:i w:val="false"/>
                <w:color w:val="000000"/>
                <w:sz w:val="15"/>
              </w:rPr>
              <w:t>10/11/2025</w:t>
            </w:r>
          </w:p>
          <w:bookmarkEnd w:id="12772"/>
        </w:tc>
        <w:tc>
          <w:tcPr>
            <w:tcW w:w="967" w:type="dxa"/>
            <w:tcBorders>
              <w:top w:val="outset" w:color="000000" w:sz="8"/>
              <w:left w:val="outset" w:color="000000" w:sz="8"/>
              <w:bottom w:val="outset" w:color="000000" w:sz="8"/>
              <w:right w:val="outset" w:color="000000" w:sz="8"/>
            </w:tcBorders>
            <w:vAlign w:val="center"/>
          </w:tcPr>
          <w:bookmarkStart w:name="14579" w:id="12773"/>
          <w:p>
            <w:pPr>
              <w:spacing w:after="0"/>
              <w:ind w:left="0"/>
              <w:jc w:val="center"/>
            </w:pPr>
          </w:p>
          <w:bookmarkEnd w:id="127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80" w:id="12774"/>
          <w:p>
            <w:pPr>
              <w:spacing w:after="0"/>
              <w:ind w:left="0"/>
              <w:jc w:val="left"/>
            </w:pPr>
            <w:r>
              <w:rPr>
                <w:rFonts w:ascii="Arial"/>
                <w:b w:val="false"/>
                <w:i w:val="false"/>
                <w:color w:val="000000"/>
                <w:sz w:val="15"/>
              </w:rPr>
              <w:t>phloroglucinol, simeticone</w:t>
            </w:r>
          </w:p>
          <w:bookmarkEnd w:id="12774"/>
        </w:tc>
        <w:tc>
          <w:tcPr>
            <w:tcW w:w="1152" w:type="dxa"/>
            <w:tcBorders>
              <w:top w:val="outset" w:color="000000" w:sz="8"/>
              <w:left w:val="outset" w:color="000000" w:sz="8"/>
              <w:bottom w:val="outset" w:color="000000" w:sz="8"/>
              <w:right w:val="outset" w:color="000000" w:sz="8"/>
            </w:tcBorders>
            <w:vAlign w:val="center"/>
          </w:tcPr>
          <w:bookmarkStart w:name="14581" w:id="12775"/>
          <w:p>
            <w:pPr>
              <w:spacing w:after="0"/>
              <w:ind w:left="0"/>
              <w:jc w:val="center"/>
            </w:pPr>
            <w:r>
              <w:rPr>
                <w:rFonts w:ascii="Arial"/>
                <w:b w:val="false"/>
                <w:i w:val="false"/>
                <w:color w:val="000000"/>
                <w:sz w:val="15"/>
              </w:rPr>
              <w:t>3 роки</w:t>
            </w:r>
          </w:p>
          <w:bookmarkEnd w:id="12775"/>
        </w:tc>
        <w:tc>
          <w:tcPr>
            <w:tcW w:w="1361" w:type="dxa"/>
            <w:tcBorders>
              <w:top w:val="outset" w:color="000000" w:sz="8"/>
              <w:left w:val="outset" w:color="000000" w:sz="8"/>
              <w:bottom w:val="outset" w:color="000000" w:sz="8"/>
              <w:right w:val="outset" w:color="000000" w:sz="8"/>
            </w:tcBorders>
            <w:vAlign w:val="center"/>
          </w:tcPr>
          <w:bookmarkStart w:name="14582" w:id="12776"/>
          <w:p>
            <w:pPr>
              <w:spacing w:after="0"/>
              <w:ind w:left="0"/>
              <w:jc w:val="center"/>
            </w:pPr>
            <w:r>
              <w:rPr>
                <w:rFonts w:ascii="Arial"/>
                <w:b w:val="false"/>
                <w:i w:val="false"/>
                <w:color w:val="000000"/>
                <w:sz w:val="15"/>
              </w:rPr>
              <w:t>21/03/2019</w:t>
            </w:r>
          </w:p>
          <w:bookmarkEnd w:id="12776"/>
        </w:tc>
        <w:tc>
          <w:tcPr>
            <w:tcW w:w="1361" w:type="dxa"/>
            <w:tcBorders>
              <w:top w:val="outset" w:color="000000" w:sz="8"/>
              <w:left w:val="outset" w:color="000000" w:sz="8"/>
              <w:bottom w:val="outset" w:color="000000" w:sz="8"/>
              <w:right w:val="outset" w:color="000000" w:sz="8"/>
            </w:tcBorders>
            <w:vAlign w:val="center"/>
          </w:tcPr>
          <w:bookmarkStart w:name="14583" w:id="12777"/>
          <w:p>
            <w:pPr>
              <w:spacing w:after="0"/>
              <w:ind w:left="0"/>
              <w:jc w:val="center"/>
            </w:pPr>
            <w:r>
              <w:rPr>
                <w:rFonts w:ascii="Arial"/>
                <w:b w:val="false"/>
                <w:i w:val="false"/>
                <w:color w:val="000000"/>
                <w:sz w:val="15"/>
              </w:rPr>
              <w:t>19/06/2020</w:t>
            </w:r>
          </w:p>
          <w:bookmarkEnd w:id="12777"/>
        </w:tc>
        <w:tc>
          <w:tcPr>
            <w:tcW w:w="967" w:type="dxa"/>
            <w:tcBorders>
              <w:top w:val="outset" w:color="000000" w:sz="8"/>
              <w:left w:val="outset" w:color="000000" w:sz="8"/>
              <w:bottom w:val="outset" w:color="000000" w:sz="8"/>
              <w:right w:val="outset" w:color="000000" w:sz="8"/>
            </w:tcBorders>
            <w:vAlign w:val="center"/>
          </w:tcPr>
          <w:bookmarkStart w:name="14584" w:id="12778"/>
          <w:p>
            <w:pPr>
              <w:spacing w:after="0"/>
              <w:ind w:left="0"/>
              <w:jc w:val="center"/>
            </w:pPr>
          </w:p>
          <w:bookmarkEnd w:id="127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85" w:id="12779"/>
          <w:p>
            <w:pPr>
              <w:spacing w:after="0"/>
              <w:ind w:left="0"/>
              <w:jc w:val="left"/>
            </w:pPr>
            <w:r>
              <w:rPr>
                <w:rFonts w:ascii="Arial"/>
                <w:b w:val="false"/>
                <w:i w:val="false"/>
                <w:color w:val="000000"/>
                <w:sz w:val="15"/>
              </w:rPr>
              <w:t>phosphatidylcholine</w:t>
            </w:r>
          </w:p>
          <w:bookmarkEnd w:id="12779"/>
        </w:tc>
        <w:tc>
          <w:tcPr>
            <w:tcW w:w="1152" w:type="dxa"/>
            <w:tcBorders>
              <w:top w:val="outset" w:color="000000" w:sz="8"/>
              <w:left w:val="outset" w:color="000000" w:sz="8"/>
              <w:bottom w:val="outset" w:color="000000" w:sz="8"/>
              <w:right w:val="outset" w:color="000000" w:sz="8"/>
            </w:tcBorders>
            <w:vAlign w:val="center"/>
          </w:tcPr>
          <w:bookmarkStart w:name="14586" w:id="12780"/>
          <w:p>
            <w:pPr>
              <w:spacing w:after="0"/>
              <w:ind w:left="0"/>
              <w:jc w:val="center"/>
            </w:pPr>
            <w:r>
              <w:rPr>
                <w:rFonts w:ascii="Arial"/>
                <w:b w:val="false"/>
                <w:i w:val="false"/>
                <w:color w:val="000000"/>
                <w:sz w:val="15"/>
              </w:rPr>
              <w:t>5 років</w:t>
            </w:r>
          </w:p>
          <w:bookmarkEnd w:id="12780"/>
        </w:tc>
        <w:tc>
          <w:tcPr>
            <w:tcW w:w="1361" w:type="dxa"/>
            <w:tcBorders>
              <w:top w:val="outset" w:color="000000" w:sz="8"/>
              <w:left w:val="outset" w:color="000000" w:sz="8"/>
              <w:bottom w:val="outset" w:color="000000" w:sz="8"/>
              <w:right w:val="outset" w:color="000000" w:sz="8"/>
            </w:tcBorders>
            <w:vAlign w:val="center"/>
          </w:tcPr>
          <w:bookmarkStart w:name="14587" w:id="12781"/>
          <w:p>
            <w:pPr>
              <w:spacing w:after="0"/>
              <w:ind w:left="0"/>
              <w:jc w:val="center"/>
            </w:pPr>
            <w:r>
              <w:rPr>
                <w:rFonts w:ascii="Arial"/>
                <w:b w:val="false"/>
                <w:i w:val="false"/>
                <w:color w:val="000000"/>
                <w:sz w:val="15"/>
              </w:rPr>
              <w:t>31/12/2018</w:t>
            </w:r>
          </w:p>
          <w:bookmarkEnd w:id="12781"/>
        </w:tc>
        <w:tc>
          <w:tcPr>
            <w:tcW w:w="1361" w:type="dxa"/>
            <w:tcBorders>
              <w:top w:val="outset" w:color="000000" w:sz="8"/>
              <w:left w:val="outset" w:color="000000" w:sz="8"/>
              <w:bottom w:val="outset" w:color="000000" w:sz="8"/>
              <w:right w:val="outset" w:color="000000" w:sz="8"/>
            </w:tcBorders>
            <w:vAlign w:val="center"/>
          </w:tcPr>
          <w:bookmarkStart w:name="14588" w:id="12782"/>
          <w:p>
            <w:pPr>
              <w:spacing w:after="0"/>
              <w:ind w:left="0"/>
              <w:jc w:val="center"/>
            </w:pPr>
            <w:r>
              <w:rPr>
                <w:rFonts w:ascii="Arial"/>
                <w:b w:val="false"/>
                <w:i w:val="false"/>
                <w:color w:val="000000"/>
                <w:sz w:val="15"/>
              </w:rPr>
              <w:t>31/03/2019</w:t>
            </w:r>
          </w:p>
          <w:bookmarkEnd w:id="12782"/>
        </w:tc>
        <w:tc>
          <w:tcPr>
            <w:tcW w:w="967" w:type="dxa"/>
            <w:tcBorders>
              <w:top w:val="outset" w:color="000000" w:sz="8"/>
              <w:left w:val="outset" w:color="000000" w:sz="8"/>
              <w:bottom w:val="outset" w:color="000000" w:sz="8"/>
              <w:right w:val="outset" w:color="000000" w:sz="8"/>
            </w:tcBorders>
            <w:vAlign w:val="center"/>
          </w:tcPr>
          <w:bookmarkStart w:name="14589" w:id="12783"/>
          <w:p>
            <w:pPr>
              <w:spacing w:after="0"/>
              <w:ind w:left="0"/>
              <w:jc w:val="center"/>
            </w:pPr>
          </w:p>
          <w:bookmarkEnd w:id="127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90" w:id="12784"/>
          <w:p>
            <w:pPr>
              <w:spacing w:after="0"/>
              <w:ind w:left="0"/>
              <w:jc w:val="left"/>
            </w:pPr>
            <w:r>
              <w:rPr>
                <w:rFonts w:ascii="Arial"/>
                <w:b w:val="false"/>
                <w:i w:val="false"/>
                <w:color w:val="000000"/>
                <w:sz w:val="15"/>
              </w:rPr>
              <w:t>phospholipids natural</w:t>
            </w:r>
          </w:p>
          <w:bookmarkEnd w:id="12784"/>
        </w:tc>
        <w:tc>
          <w:tcPr>
            <w:tcW w:w="1152" w:type="dxa"/>
            <w:tcBorders>
              <w:top w:val="outset" w:color="000000" w:sz="8"/>
              <w:left w:val="outset" w:color="000000" w:sz="8"/>
              <w:bottom w:val="outset" w:color="000000" w:sz="8"/>
              <w:right w:val="outset" w:color="000000" w:sz="8"/>
            </w:tcBorders>
            <w:vAlign w:val="center"/>
          </w:tcPr>
          <w:bookmarkStart w:name="14591" w:id="12785"/>
          <w:p>
            <w:pPr>
              <w:spacing w:after="0"/>
              <w:ind w:left="0"/>
              <w:jc w:val="center"/>
            </w:pPr>
            <w:r>
              <w:rPr>
                <w:rFonts w:ascii="Arial"/>
                <w:b w:val="false"/>
                <w:i w:val="false"/>
                <w:color w:val="000000"/>
                <w:sz w:val="15"/>
              </w:rPr>
              <w:t>5 років</w:t>
            </w:r>
          </w:p>
          <w:bookmarkEnd w:id="12785"/>
        </w:tc>
        <w:tc>
          <w:tcPr>
            <w:tcW w:w="1361" w:type="dxa"/>
            <w:tcBorders>
              <w:top w:val="outset" w:color="000000" w:sz="8"/>
              <w:left w:val="outset" w:color="000000" w:sz="8"/>
              <w:bottom w:val="outset" w:color="000000" w:sz="8"/>
              <w:right w:val="outset" w:color="000000" w:sz="8"/>
            </w:tcBorders>
            <w:vAlign w:val="center"/>
          </w:tcPr>
          <w:bookmarkStart w:name="14592" w:id="12786"/>
          <w:p>
            <w:pPr>
              <w:spacing w:after="0"/>
              <w:ind w:left="0"/>
              <w:jc w:val="center"/>
            </w:pPr>
            <w:r>
              <w:rPr>
                <w:rFonts w:ascii="Arial"/>
                <w:b w:val="false"/>
                <w:i w:val="false"/>
                <w:color w:val="000000"/>
                <w:sz w:val="15"/>
              </w:rPr>
              <w:t>31/12/2018</w:t>
            </w:r>
          </w:p>
          <w:bookmarkEnd w:id="12786"/>
        </w:tc>
        <w:tc>
          <w:tcPr>
            <w:tcW w:w="1361" w:type="dxa"/>
            <w:tcBorders>
              <w:top w:val="outset" w:color="000000" w:sz="8"/>
              <w:left w:val="outset" w:color="000000" w:sz="8"/>
              <w:bottom w:val="outset" w:color="000000" w:sz="8"/>
              <w:right w:val="outset" w:color="000000" w:sz="8"/>
            </w:tcBorders>
            <w:vAlign w:val="center"/>
          </w:tcPr>
          <w:bookmarkStart w:name="14593" w:id="12787"/>
          <w:p>
            <w:pPr>
              <w:spacing w:after="0"/>
              <w:ind w:left="0"/>
              <w:jc w:val="center"/>
            </w:pPr>
            <w:r>
              <w:rPr>
                <w:rFonts w:ascii="Arial"/>
                <w:b w:val="false"/>
                <w:i w:val="false"/>
                <w:color w:val="000000"/>
                <w:sz w:val="15"/>
              </w:rPr>
              <w:t>31/03/2019</w:t>
            </w:r>
          </w:p>
          <w:bookmarkEnd w:id="12787"/>
        </w:tc>
        <w:tc>
          <w:tcPr>
            <w:tcW w:w="967" w:type="dxa"/>
            <w:tcBorders>
              <w:top w:val="outset" w:color="000000" w:sz="8"/>
              <w:left w:val="outset" w:color="000000" w:sz="8"/>
              <w:bottom w:val="outset" w:color="000000" w:sz="8"/>
              <w:right w:val="outset" w:color="000000" w:sz="8"/>
            </w:tcBorders>
            <w:vAlign w:val="center"/>
          </w:tcPr>
          <w:bookmarkStart w:name="14594" w:id="12788"/>
          <w:p>
            <w:pPr>
              <w:spacing w:after="0"/>
              <w:ind w:left="0"/>
              <w:jc w:val="center"/>
            </w:pPr>
          </w:p>
          <w:bookmarkEnd w:id="127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595" w:id="12789"/>
          <w:p>
            <w:pPr>
              <w:spacing w:after="0"/>
              <w:ind w:left="0"/>
              <w:jc w:val="left"/>
            </w:pPr>
            <w:r>
              <w:rPr>
                <w:rFonts w:ascii="Arial"/>
                <w:b w:val="false"/>
                <w:i w:val="false"/>
                <w:color w:val="000000"/>
                <w:sz w:val="15"/>
              </w:rPr>
              <w:t>phytomenadione</w:t>
            </w:r>
          </w:p>
          <w:bookmarkEnd w:id="12789"/>
        </w:tc>
        <w:tc>
          <w:tcPr>
            <w:tcW w:w="1152" w:type="dxa"/>
            <w:tcBorders>
              <w:top w:val="outset" w:color="000000" w:sz="8"/>
              <w:left w:val="outset" w:color="000000" w:sz="8"/>
              <w:bottom w:val="outset" w:color="000000" w:sz="8"/>
              <w:right w:val="outset" w:color="000000" w:sz="8"/>
            </w:tcBorders>
            <w:vAlign w:val="center"/>
          </w:tcPr>
          <w:bookmarkStart w:name="14596" w:id="12790"/>
          <w:p>
            <w:pPr>
              <w:spacing w:after="0"/>
              <w:ind w:left="0"/>
              <w:jc w:val="center"/>
            </w:pPr>
            <w:r>
              <w:rPr>
                <w:rFonts w:ascii="Arial"/>
                <w:b w:val="false"/>
                <w:i w:val="false"/>
                <w:color w:val="000000"/>
                <w:sz w:val="15"/>
              </w:rPr>
              <w:t>13 років</w:t>
            </w:r>
          </w:p>
          <w:bookmarkEnd w:id="12790"/>
        </w:tc>
        <w:tc>
          <w:tcPr>
            <w:tcW w:w="1361" w:type="dxa"/>
            <w:tcBorders>
              <w:top w:val="outset" w:color="000000" w:sz="8"/>
              <w:left w:val="outset" w:color="000000" w:sz="8"/>
              <w:bottom w:val="outset" w:color="000000" w:sz="8"/>
              <w:right w:val="outset" w:color="000000" w:sz="8"/>
            </w:tcBorders>
            <w:vAlign w:val="center"/>
          </w:tcPr>
          <w:bookmarkStart w:name="14597" w:id="12791"/>
          <w:p>
            <w:pPr>
              <w:spacing w:after="0"/>
              <w:ind w:left="0"/>
              <w:jc w:val="center"/>
            </w:pPr>
            <w:r>
              <w:rPr>
                <w:rFonts w:ascii="Arial"/>
                <w:b w:val="false"/>
                <w:i w:val="false"/>
                <w:color w:val="000000"/>
                <w:sz w:val="15"/>
              </w:rPr>
              <w:t>31/12/2025</w:t>
            </w:r>
          </w:p>
          <w:bookmarkEnd w:id="12791"/>
        </w:tc>
        <w:tc>
          <w:tcPr>
            <w:tcW w:w="1361" w:type="dxa"/>
            <w:tcBorders>
              <w:top w:val="outset" w:color="000000" w:sz="8"/>
              <w:left w:val="outset" w:color="000000" w:sz="8"/>
              <w:bottom w:val="outset" w:color="000000" w:sz="8"/>
              <w:right w:val="outset" w:color="000000" w:sz="8"/>
            </w:tcBorders>
            <w:vAlign w:val="center"/>
          </w:tcPr>
          <w:bookmarkStart w:name="14598" w:id="12792"/>
          <w:p>
            <w:pPr>
              <w:spacing w:after="0"/>
              <w:ind w:left="0"/>
              <w:jc w:val="center"/>
            </w:pPr>
            <w:r>
              <w:rPr>
                <w:rFonts w:ascii="Arial"/>
                <w:b w:val="false"/>
                <w:i w:val="false"/>
                <w:color w:val="000000"/>
                <w:sz w:val="15"/>
              </w:rPr>
              <w:t>31/03/2026</w:t>
            </w:r>
          </w:p>
          <w:bookmarkEnd w:id="12792"/>
        </w:tc>
        <w:tc>
          <w:tcPr>
            <w:tcW w:w="967" w:type="dxa"/>
            <w:tcBorders>
              <w:top w:val="outset" w:color="000000" w:sz="8"/>
              <w:left w:val="outset" w:color="000000" w:sz="8"/>
              <w:bottom w:val="outset" w:color="000000" w:sz="8"/>
              <w:right w:val="outset" w:color="000000" w:sz="8"/>
            </w:tcBorders>
            <w:vAlign w:val="center"/>
          </w:tcPr>
          <w:bookmarkStart w:name="14599" w:id="12793"/>
          <w:p>
            <w:pPr>
              <w:spacing w:after="0"/>
              <w:ind w:left="0"/>
              <w:jc w:val="center"/>
            </w:pPr>
          </w:p>
          <w:bookmarkEnd w:id="127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00" w:id="12794"/>
          <w:p>
            <w:pPr>
              <w:spacing w:after="0"/>
              <w:ind w:left="0"/>
              <w:jc w:val="left"/>
            </w:pPr>
            <w:r>
              <w:rPr>
                <w:rFonts w:ascii="Arial"/>
                <w:b w:val="false"/>
                <w:i w:val="false"/>
                <w:color w:val="000000"/>
                <w:sz w:val="15"/>
              </w:rPr>
              <w:t>phthalylsulfathiazole</w:t>
            </w:r>
          </w:p>
          <w:bookmarkEnd w:id="12794"/>
        </w:tc>
        <w:tc>
          <w:tcPr>
            <w:tcW w:w="1152" w:type="dxa"/>
            <w:tcBorders>
              <w:top w:val="outset" w:color="000000" w:sz="8"/>
              <w:left w:val="outset" w:color="000000" w:sz="8"/>
              <w:bottom w:val="outset" w:color="000000" w:sz="8"/>
              <w:right w:val="outset" w:color="000000" w:sz="8"/>
            </w:tcBorders>
            <w:vAlign w:val="center"/>
          </w:tcPr>
          <w:bookmarkStart w:name="14601" w:id="12795"/>
          <w:p>
            <w:pPr>
              <w:spacing w:after="0"/>
              <w:ind w:left="0"/>
              <w:jc w:val="center"/>
            </w:pPr>
            <w:r>
              <w:rPr>
                <w:rFonts w:ascii="Arial"/>
                <w:b w:val="false"/>
                <w:i w:val="false"/>
                <w:color w:val="000000"/>
                <w:sz w:val="15"/>
              </w:rPr>
              <w:t>7 років</w:t>
            </w:r>
          </w:p>
          <w:bookmarkEnd w:id="12795"/>
        </w:tc>
        <w:tc>
          <w:tcPr>
            <w:tcW w:w="1361" w:type="dxa"/>
            <w:tcBorders>
              <w:top w:val="outset" w:color="000000" w:sz="8"/>
              <w:left w:val="outset" w:color="000000" w:sz="8"/>
              <w:bottom w:val="outset" w:color="000000" w:sz="8"/>
              <w:right w:val="outset" w:color="000000" w:sz="8"/>
            </w:tcBorders>
            <w:vAlign w:val="center"/>
          </w:tcPr>
          <w:bookmarkStart w:name="14602" w:id="12796"/>
          <w:p>
            <w:pPr>
              <w:spacing w:after="0"/>
              <w:ind w:left="0"/>
              <w:jc w:val="center"/>
            </w:pPr>
            <w:r>
              <w:rPr>
                <w:rFonts w:ascii="Arial"/>
                <w:b w:val="false"/>
                <w:i w:val="false"/>
                <w:color w:val="000000"/>
                <w:sz w:val="15"/>
              </w:rPr>
              <w:t>18/08/2019</w:t>
            </w:r>
          </w:p>
          <w:bookmarkEnd w:id="12796"/>
        </w:tc>
        <w:tc>
          <w:tcPr>
            <w:tcW w:w="1361" w:type="dxa"/>
            <w:tcBorders>
              <w:top w:val="outset" w:color="000000" w:sz="8"/>
              <w:left w:val="outset" w:color="000000" w:sz="8"/>
              <w:bottom w:val="outset" w:color="000000" w:sz="8"/>
              <w:right w:val="outset" w:color="000000" w:sz="8"/>
            </w:tcBorders>
            <w:vAlign w:val="center"/>
          </w:tcPr>
          <w:bookmarkStart w:name="14603" w:id="12797"/>
          <w:p>
            <w:pPr>
              <w:spacing w:after="0"/>
              <w:ind w:left="0"/>
              <w:jc w:val="center"/>
            </w:pPr>
            <w:r>
              <w:rPr>
                <w:rFonts w:ascii="Arial"/>
                <w:b w:val="false"/>
                <w:i w:val="false"/>
                <w:color w:val="000000"/>
                <w:sz w:val="15"/>
              </w:rPr>
              <w:t>16/11/2019</w:t>
            </w:r>
          </w:p>
          <w:bookmarkEnd w:id="12797"/>
        </w:tc>
        <w:tc>
          <w:tcPr>
            <w:tcW w:w="967" w:type="dxa"/>
            <w:tcBorders>
              <w:top w:val="outset" w:color="000000" w:sz="8"/>
              <w:left w:val="outset" w:color="000000" w:sz="8"/>
              <w:bottom w:val="outset" w:color="000000" w:sz="8"/>
              <w:right w:val="outset" w:color="000000" w:sz="8"/>
            </w:tcBorders>
            <w:vAlign w:val="center"/>
          </w:tcPr>
          <w:bookmarkStart w:name="14604" w:id="12798"/>
          <w:p>
            <w:pPr>
              <w:spacing w:after="0"/>
              <w:ind w:left="0"/>
              <w:jc w:val="center"/>
            </w:pPr>
          </w:p>
          <w:bookmarkEnd w:id="127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05" w:id="12799"/>
          <w:p>
            <w:pPr>
              <w:spacing w:after="0"/>
              <w:ind w:left="0"/>
              <w:jc w:val="left"/>
            </w:pPr>
            <w:r>
              <w:rPr>
                <w:rFonts w:ascii="Arial"/>
                <w:b w:val="false"/>
                <w:i w:val="false"/>
                <w:color w:val="000000"/>
                <w:sz w:val="15"/>
              </w:rPr>
              <w:t>pidotimod</w:t>
            </w:r>
          </w:p>
          <w:bookmarkEnd w:id="12799"/>
        </w:tc>
        <w:tc>
          <w:tcPr>
            <w:tcW w:w="1152" w:type="dxa"/>
            <w:tcBorders>
              <w:top w:val="outset" w:color="000000" w:sz="8"/>
              <w:left w:val="outset" w:color="000000" w:sz="8"/>
              <w:bottom w:val="outset" w:color="000000" w:sz="8"/>
              <w:right w:val="outset" w:color="000000" w:sz="8"/>
            </w:tcBorders>
            <w:vAlign w:val="center"/>
          </w:tcPr>
          <w:bookmarkStart w:name="14606" w:id="12800"/>
          <w:p>
            <w:pPr>
              <w:spacing w:after="0"/>
              <w:ind w:left="0"/>
              <w:jc w:val="center"/>
            </w:pPr>
            <w:r>
              <w:rPr>
                <w:rFonts w:ascii="Arial"/>
                <w:b w:val="false"/>
                <w:i w:val="false"/>
                <w:color w:val="000000"/>
                <w:sz w:val="15"/>
              </w:rPr>
              <w:t>13 років</w:t>
            </w:r>
          </w:p>
          <w:bookmarkEnd w:id="12800"/>
        </w:tc>
        <w:tc>
          <w:tcPr>
            <w:tcW w:w="1361" w:type="dxa"/>
            <w:tcBorders>
              <w:top w:val="outset" w:color="000000" w:sz="8"/>
              <w:left w:val="outset" w:color="000000" w:sz="8"/>
              <w:bottom w:val="outset" w:color="000000" w:sz="8"/>
              <w:right w:val="outset" w:color="000000" w:sz="8"/>
            </w:tcBorders>
            <w:vAlign w:val="center"/>
          </w:tcPr>
          <w:bookmarkStart w:name="14607" w:id="12801"/>
          <w:p>
            <w:pPr>
              <w:spacing w:after="0"/>
              <w:ind w:left="0"/>
              <w:jc w:val="center"/>
            </w:pPr>
            <w:r>
              <w:rPr>
                <w:rFonts w:ascii="Arial"/>
                <w:b w:val="false"/>
                <w:i w:val="false"/>
                <w:color w:val="000000"/>
                <w:sz w:val="15"/>
              </w:rPr>
              <w:t>01/01/2025</w:t>
            </w:r>
          </w:p>
          <w:bookmarkEnd w:id="12801"/>
        </w:tc>
        <w:tc>
          <w:tcPr>
            <w:tcW w:w="1361" w:type="dxa"/>
            <w:tcBorders>
              <w:top w:val="outset" w:color="000000" w:sz="8"/>
              <w:left w:val="outset" w:color="000000" w:sz="8"/>
              <w:bottom w:val="outset" w:color="000000" w:sz="8"/>
              <w:right w:val="outset" w:color="000000" w:sz="8"/>
            </w:tcBorders>
            <w:vAlign w:val="center"/>
          </w:tcPr>
          <w:bookmarkStart w:name="14608" w:id="12802"/>
          <w:p>
            <w:pPr>
              <w:spacing w:after="0"/>
              <w:ind w:left="0"/>
              <w:jc w:val="center"/>
            </w:pPr>
            <w:r>
              <w:rPr>
                <w:rFonts w:ascii="Arial"/>
                <w:b w:val="false"/>
                <w:i w:val="false"/>
                <w:color w:val="000000"/>
                <w:sz w:val="15"/>
              </w:rPr>
              <w:t>01/04/2025</w:t>
            </w:r>
          </w:p>
          <w:bookmarkEnd w:id="12802"/>
        </w:tc>
        <w:tc>
          <w:tcPr>
            <w:tcW w:w="967" w:type="dxa"/>
            <w:tcBorders>
              <w:top w:val="outset" w:color="000000" w:sz="8"/>
              <w:left w:val="outset" w:color="000000" w:sz="8"/>
              <w:bottom w:val="outset" w:color="000000" w:sz="8"/>
              <w:right w:val="outset" w:color="000000" w:sz="8"/>
            </w:tcBorders>
            <w:vAlign w:val="center"/>
          </w:tcPr>
          <w:bookmarkStart w:name="14609" w:id="12803"/>
          <w:p>
            <w:pPr>
              <w:spacing w:after="0"/>
              <w:ind w:left="0"/>
              <w:jc w:val="center"/>
            </w:pPr>
          </w:p>
          <w:bookmarkEnd w:id="128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10" w:id="12804"/>
          <w:p>
            <w:pPr>
              <w:spacing w:after="0"/>
              <w:ind w:left="0"/>
              <w:jc w:val="left"/>
            </w:pPr>
            <w:r>
              <w:rPr>
                <w:rFonts w:ascii="Arial"/>
                <w:b w:val="false"/>
                <w:i w:val="false"/>
                <w:color w:val="000000"/>
                <w:sz w:val="15"/>
              </w:rPr>
              <w:t>pilocarpine (opthalmic formulation)</w:t>
            </w:r>
          </w:p>
          <w:bookmarkEnd w:id="12804"/>
        </w:tc>
        <w:tc>
          <w:tcPr>
            <w:tcW w:w="1152" w:type="dxa"/>
            <w:tcBorders>
              <w:top w:val="outset" w:color="000000" w:sz="8"/>
              <w:left w:val="outset" w:color="000000" w:sz="8"/>
              <w:bottom w:val="outset" w:color="000000" w:sz="8"/>
              <w:right w:val="outset" w:color="000000" w:sz="8"/>
            </w:tcBorders>
            <w:vAlign w:val="center"/>
          </w:tcPr>
          <w:bookmarkStart w:name="14611" w:id="12805"/>
          <w:p>
            <w:pPr>
              <w:spacing w:after="0"/>
              <w:ind w:left="0"/>
              <w:jc w:val="center"/>
            </w:pPr>
            <w:r>
              <w:rPr>
                <w:rFonts w:ascii="Arial"/>
                <w:b w:val="false"/>
                <w:i w:val="false"/>
                <w:color w:val="000000"/>
                <w:sz w:val="15"/>
              </w:rPr>
              <w:t>5 років</w:t>
            </w:r>
          </w:p>
          <w:bookmarkEnd w:id="12805"/>
        </w:tc>
        <w:tc>
          <w:tcPr>
            <w:tcW w:w="1361" w:type="dxa"/>
            <w:tcBorders>
              <w:top w:val="outset" w:color="000000" w:sz="8"/>
              <w:left w:val="outset" w:color="000000" w:sz="8"/>
              <w:bottom w:val="outset" w:color="000000" w:sz="8"/>
              <w:right w:val="outset" w:color="000000" w:sz="8"/>
            </w:tcBorders>
            <w:vAlign w:val="center"/>
          </w:tcPr>
          <w:bookmarkStart w:name="14612" w:id="12806"/>
          <w:p>
            <w:pPr>
              <w:spacing w:after="0"/>
              <w:ind w:left="0"/>
              <w:jc w:val="center"/>
            </w:pPr>
            <w:r>
              <w:rPr>
                <w:rFonts w:ascii="Arial"/>
                <w:b w:val="false"/>
                <w:i w:val="false"/>
                <w:color w:val="000000"/>
                <w:sz w:val="15"/>
              </w:rPr>
              <w:t>31/08/2021</w:t>
            </w:r>
          </w:p>
          <w:bookmarkEnd w:id="12806"/>
        </w:tc>
        <w:tc>
          <w:tcPr>
            <w:tcW w:w="1361" w:type="dxa"/>
            <w:tcBorders>
              <w:top w:val="outset" w:color="000000" w:sz="8"/>
              <w:left w:val="outset" w:color="000000" w:sz="8"/>
              <w:bottom w:val="outset" w:color="000000" w:sz="8"/>
              <w:right w:val="outset" w:color="000000" w:sz="8"/>
            </w:tcBorders>
            <w:vAlign w:val="center"/>
          </w:tcPr>
          <w:bookmarkStart w:name="14613" w:id="12807"/>
          <w:p>
            <w:pPr>
              <w:spacing w:after="0"/>
              <w:ind w:left="0"/>
              <w:jc w:val="center"/>
            </w:pPr>
            <w:r>
              <w:rPr>
                <w:rFonts w:ascii="Arial"/>
                <w:b w:val="false"/>
                <w:i w:val="false"/>
                <w:color w:val="000000"/>
                <w:sz w:val="15"/>
              </w:rPr>
              <w:t>29/11/2021</w:t>
            </w:r>
          </w:p>
          <w:bookmarkEnd w:id="12807"/>
        </w:tc>
        <w:tc>
          <w:tcPr>
            <w:tcW w:w="967" w:type="dxa"/>
            <w:tcBorders>
              <w:top w:val="outset" w:color="000000" w:sz="8"/>
              <w:left w:val="outset" w:color="000000" w:sz="8"/>
              <w:bottom w:val="outset" w:color="000000" w:sz="8"/>
              <w:right w:val="outset" w:color="000000" w:sz="8"/>
            </w:tcBorders>
            <w:vAlign w:val="center"/>
          </w:tcPr>
          <w:bookmarkStart w:name="14614" w:id="12808"/>
          <w:p>
            <w:pPr>
              <w:spacing w:after="0"/>
              <w:ind w:left="0"/>
              <w:jc w:val="center"/>
            </w:pPr>
          </w:p>
          <w:bookmarkEnd w:id="128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15" w:id="12809"/>
          <w:p>
            <w:pPr>
              <w:spacing w:after="0"/>
              <w:ind w:left="0"/>
              <w:jc w:val="left"/>
            </w:pPr>
            <w:r>
              <w:rPr>
                <w:rFonts w:ascii="Arial"/>
                <w:b w:val="false"/>
                <w:i w:val="false"/>
                <w:color w:val="000000"/>
                <w:sz w:val="15"/>
              </w:rPr>
              <w:t>pilocarpine, timolol</w:t>
            </w:r>
          </w:p>
          <w:bookmarkEnd w:id="12809"/>
        </w:tc>
        <w:tc>
          <w:tcPr>
            <w:tcW w:w="1152" w:type="dxa"/>
            <w:tcBorders>
              <w:top w:val="outset" w:color="000000" w:sz="8"/>
              <w:left w:val="outset" w:color="000000" w:sz="8"/>
              <w:bottom w:val="outset" w:color="000000" w:sz="8"/>
              <w:right w:val="outset" w:color="000000" w:sz="8"/>
            </w:tcBorders>
            <w:vAlign w:val="center"/>
          </w:tcPr>
          <w:bookmarkStart w:name="14616" w:id="12810"/>
          <w:p>
            <w:pPr>
              <w:spacing w:after="0"/>
              <w:ind w:left="0"/>
              <w:jc w:val="center"/>
            </w:pPr>
            <w:r>
              <w:rPr>
                <w:rFonts w:ascii="Arial"/>
                <w:b w:val="false"/>
                <w:i w:val="false"/>
                <w:color w:val="000000"/>
                <w:sz w:val="15"/>
              </w:rPr>
              <w:t>5 років</w:t>
            </w:r>
          </w:p>
          <w:bookmarkEnd w:id="12810"/>
        </w:tc>
        <w:tc>
          <w:tcPr>
            <w:tcW w:w="1361" w:type="dxa"/>
            <w:tcBorders>
              <w:top w:val="outset" w:color="000000" w:sz="8"/>
              <w:left w:val="outset" w:color="000000" w:sz="8"/>
              <w:bottom w:val="outset" w:color="000000" w:sz="8"/>
              <w:right w:val="outset" w:color="000000" w:sz="8"/>
            </w:tcBorders>
            <w:vAlign w:val="center"/>
          </w:tcPr>
          <w:bookmarkStart w:name="14617" w:id="12811"/>
          <w:p>
            <w:pPr>
              <w:spacing w:after="0"/>
              <w:ind w:left="0"/>
              <w:jc w:val="center"/>
            </w:pPr>
            <w:r>
              <w:rPr>
                <w:rFonts w:ascii="Arial"/>
                <w:b w:val="false"/>
                <w:i w:val="false"/>
                <w:color w:val="000000"/>
                <w:sz w:val="15"/>
              </w:rPr>
              <w:t>15/07/2021</w:t>
            </w:r>
          </w:p>
          <w:bookmarkEnd w:id="12811"/>
        </w:tc>
        <w:tc>
          <w:tcPr>
            <w:tcW w:w="1361" w:type="dxa"/>
            <w:tcBorders>
              <w:top w:val="outset" w:color="000000" w:sz="8"/>
              <w:left w:val="outset" w:color="000000" w:sz="8"/>
              <w:bottom w:val="outset" w:color="000000" w:sz="8"/>
              <w:right w:val="outset" w:color="000000" w:sz="8"/>
            </w:tcBorders>
            <w:vAlign w:val="center"/>
          </w:tcPr>
          <w:bookmarkStart w:name="14618" w:id="12812"/>
          <w:p>
            <w:pPr>
              <w:spacing w:after="0"/>
              <w:ind w:left="0"/>
              <w:jc w:val="center"/>
            </w:pPr>
            <w:r>
              <w:rPr>
                <w:rFonts w:ascii="Arial"/>
                <w:b w:val="false"/>
                <w:i w:val="false"/>
                <w:color w:val="000000"/>
                <w:sz w:val="15"/>
              </w:rPr>
              <w:t>13/10/2021</w:t>
            </w:r>
          </w:p>
          <w:bookmarkEnd w:id="12812"/>
        </w:tc>
        <w:tc>
          <w:tcPr>
            <w:tcW w:w="967" w:type="dxa"/>
            <w:tcBorders>
              <w:top w:val="outset" w:color="000000" w:sz="8"/>
              <w:left w:val="outset" w:color="000000" w:sz="8"/>
              <w:bottom w:val="outset" w:color="000000" w:sz="8"/>
              <w:right w:val="outset" w:color="000000" w:sz="8"/>
            </w:tcBorders>
            <w:vAlign w:val="center"/>
          </w:tcPr>
          <w:bookmarkStart w:name="14619" w:id="12813"/>
          <w:p>
            <w:pPr>
              <w:spacing w:after="0"/>
              <w:ind w:left="0"/>
              <w:jc w:val="center"/>
            </w:pPr>
          </w:p>
          <w:bookmarkEnd w:id="128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20" w:id="12814"/>
          <w:p>
            <w:pPr>
              <w:spacing w:after="0"/>
              <w:ind w:left="0"/>
              <w:jc w:val="left"/>
            </w:pPr>
            <w:r>
              <w:rPr>
                <w:rFonts w:ascii="Arial"/>
                <w:b w:val="false"/>
                <w:i w:val="false"/>
                <w:color w:val="000000"/>
                <w:sz w:val="15"/>
              </w:rPr>
              <w:t>pimecrolimus</w:t>
            </w:r>
          </w:p>
          <w:bookmarkEnd w:id="12814"/>
        </w:tc>
        <w:tc>
          <w:tcPr>
            <w:tcW w:w="1152" w:type="dxa"/>
            <w:tcBorders>
              <w:top w:val="outset" w:color="000000" w:sz="8"/>
              <w:left w:val="outset" w:color="000000" w:sz="8"/>
              <w:bottom w:val="outset" w:color="000000" w:sz="8"/>
              <w:right w:val="outset" w:color="000000" w:sz="8"/>
            </w:tcBorders>
            <w:vAlign w:val="center"/>
          </w:tcPr>
          <w:bookmarkStart w:name="14621" w:id="12815"/>
          <w:p>
            <w:pPr>
              <w:spacing w:after="0"/>
              <w:ind w:left="0"/>
              <w:jc w:val="center"/>
            </w:pPr>
            <w:r>
              <w:rPr>
                <w:rFonts w:ascii="Arial"/>
                <w:b w:val="false"/>
                <w:i w:val="false"/>
                <w:color w:val="000000"/>
                <w:sz w:val="15"/>
              </w:rPr>
              <w:t>1 рік</w:t>
            </w:r>
          </w:p>
          <w:bookmarkEnd w:id="12815"/>
        </w:tc>
        <w:tc>
          <w:tcPr>
            <w:tcW w:w="1361" w:type="dxa"/>
            <w:tcBorders>
              <w:top w:val="outset" w:color="000000" w:sz="8"/>
              <w:left w:val="outset" w:color="000000" w:sz="8"/>
              <w:bottom w:val="outset" w:color="000000" w:sz="8"/>
              <w:right w:val="outset" w:color="000000" w:sz="8"/>
            </w:tcBorders>
            <w:vAlign w:val="center"/>
          </w:tcPr>
          <w:bookmarkStart w:name="14622" w:id="12816"/>
          <w:p>
            <w:pPr>
              <w:spacing w:after="0"/>
              <w:ind w:left="0"/>
              <w:jc w:val="center"/>
            </w:pPr>
            <w:r>
              <w:rPr>
                <w:rFonts w:ascii="Arial"/>
                <w:b w:val="false"/>
                <w:i w:val="false"/>
                <w:color w:val="000000"/>
                <w:sz w:val="15"/>
              </w:rPr>
              <w:t>31/03/2018</w:t>
            </w:r>
          </w:p>
          <w:bookmarkEnd w:id="12816"/>
        </w:tc>
        <w:tc>
          <w:tcPr>
            <w:tcW w:w="1361" w:type="dxa"/>
            <w:tcBorders>
              <w:top w:val="outset" w:color="000000" w:sz="8"/>
              <w:left w:val="outset" w:color="000000" w:sz="8"/>
              <w:bottom w:val="outset" w:color="000000" w:sz="8"/>
              <w:right w:val="outset" w:color="000000" w:sz="8"/>
            </w:tcBorders>
            <w:vAlign w:val="center"/>
          </w:tcPr>
          <w:bookmarkStart w:name="14623" w:id="12817"/>
          <w:p>
            <w:pPr>
              <w:spacing w:after="0"/>
              <w:ind w:left="0"/>
              <w:jc w:val="center"/>
            </w:pPr>
            <w:r>
              <w:rPr>
                <w:rFonts w:ascii="Arial"/>
                <w:b w:val="false"/>
                <w:i w:val="false"/>
                <w:color w:val="000000"/>
                <w:sz w:val="15"/>
              </w:rPr>
              <w:t>09/06/2018</w:t>
            </w:r>
          </w:p>
          <w:bookmarkEnd w:id="12817"/>
        </w:tc>
        <w:tc>
          <w:tcPr>
            <w:tcW w:w="967" w:type="dxa"/>
            <w:tcBorders>
              <w:top w:val="outset" w:color="000000" w:sz="8"/>
              <w:left w:val="outset" w:color="000000" w:sz="8"/>
              <w:bottom w:val="outset" w:color="000000" w:sz="8"/>
              <w:right w:val="outset" w:color="000000" w:sz="8"/>
            </w:tcBorders>
            <w:vAlign w:val="center"/>
          </w:tcPr>
          <w:bookmarkStart w:name="14624" w:id="12818"/>
          <w:p>
            <w:pPr>
              <w:spacing w:after="0"/>
              <w:ind w:left="0"/>
              <w:jc w:val="center"/>
            </w:pPr>
          </w:p>
          <w:bookmarkEnd w:id="128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25" w:id="12819"/>
          <w:p>
            <w:pPr>
              <w:spacing w:after="0"/>
              <w:ind w:left="0"/>
              <w:jc w:val="left"/>
            </w:pPr>
            <w:r>
              <w:rPr>
                <w:rFonts w:ascii="Arial"/>
                <w:b w:val="false"/>
                <w:i w:val="false"/>
                <w:color w:val="000000"/>
                <w:sz w:val="15"/>
              </w:rPr>
              <w:t>pinaverium</w:t>
            </w:r>
          </w:p>
          <w:bookmarkEnd w:id="12819"/>
        </w:tc>
        <w:tc>
          <w:tcPr>
            <w:tcW w:w="1152" w:type="dxa"/>
            <w:tcBorders>
              <w:top w:val="outset" w:color="000000" w:sz="8"/>
              <w:left w:val="outset" w:color="000000" w:sz="8"/>
              <w:bottom w:val="outset" w:color="000000" w:sz="8"/>
              <w:right w:val="outset" w:color="000000" w:sz="8"/>
            </w:tcBorders>
            <w:vAlign w:val="center"/>
          </w:tcPr>
          <w:bookmarkStart w:name="14626" w:id="12820"/>
          <w:p>
            <w:pPr>
              <w:spacing w:after="0"/>
              <w:ind w:left="0"/>
              <w:jc w:val="center"/>
            </w:pPr>
            <w:r>
              <w:rPr>
                <w:rFonts w:ascii="Arial"/>
                <w:b w:val="false"/>
                <w:i w:val="false"/>
                <w:color w:val="000000"/>
                <w:sz w:val="15"/>
              </w:rPr>
              <w:t>13 років</w:t>
            </w:r>
          </w:p>
          <w:bookmarkEnd w:id="12820"/>
        </w:tc>
        <w:tc>
          <w:tcPr>
            <w:tcW w:w="1361" w:type="dxa"/>
            <w:tcBorders>
              <w:top w:val="outset" w:color="000000" w:sz="8"/>
              <w:left w:val="outset" w:color="000000" w:sz="8"/>
              <w:bottom w:val="outset" w:color="000000" w:sz="8"/>
              <w:right w:val="outset" w:color="000000" w:sz="8"/>
            </w:tcBorders>
            <w:vAlign w:val="center"/>
          </w:tcPr>
          <w:bookmarkStart w:name="14627" w:id="12821"/>
          <w:p>
            <w:pPr>
              <w:spacing w:after="0"/>
              <w:ind w:left="0"/>
              <w:jc w:val="center"/>
            </w:pPr>
            <w:r>
              <w:rPr>
                <w:rFonts w:ascii="Arial"/>
                <w:b w:val="false"/>
                <w:i w:val="false"/>
                <w:color w:val="000000"/>
                <w:sz w:val="15"/>
              </w:rPr>
              <w:t>01/12/2025</w:t>
            </w:r>
          </w:p>
          <w:bookmarkEnd w:id="12821"/>
        </w:tc>
        <w:tc>
          <w:tcPr>
            <w:tcW w:w="1361" w:type="dxa"/>
            <w:tcBorders>
              <w:top w:val="outset" w:color="000000" w:sz="8"/>
              <w:left w:val="outset" w:color="000000" w:sz="8"/>
              <w:bottom w:val="outset" w:color="000000" w:sz="8"/>
              <w:right w:val="outset" w:color="000000" w:sz="8"/>
            </w:tcBorders>
            <w:vAlign w:val="center"/>
          </w:tcPr>
          <w:bookmarkStart w:name="14628" w:id="12822"/>
          <w:p>
            <w:pPr>
              <w:spacing w:after="0"/>
              <w:ind w:left="0"/>
              <w:jc w:val="center"/>
            </w:pPr>
            <w:r>
              <w:rPr>
                <w:rFonts w:ascii="Arial"/>
                <w:b w:val="false"/>
                <w:i w:val="false"/>
                <w:color w:val="000000"/>
                <w:sz w:val="15"/>
              </w:rPr>
              <w:t>01/03/2026</w:t>
            </w:r>
          </w:p>
          <w:bookmarkEnd w:id="12822"/>
        </w:tc>
        <w:tc>
          <w:tcPr>
            <w:tcW w:w="967" w:type="dxa"/>
            <w:tcBorders>
              <w:top w:val="outset" w:color="000000" w:sz="8"/>
              <w:left w:val="outset" w:color="000000" w:sz="8"/>
              <w:bottom w:val="outset" w:color="000000" w:sz="8"/>
              <w:right w:val="outset" w:color="000000" w:sz="8"/>
            </w:tcBorders>
            <w:vAlign w:val="center"/>
          </w:tcPr>
          <w:bookmarkStart w:name="14629" w:id="12823"/>
          <w:p>
            <w:pPr>
              <w:spacing w:after="0"/>
              <w:ind w:left="0"/>
              <w:jc w:val="center"/>
            </w:pPr>
          </w:p>
          <w:bookmarkEnd w:id="128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30" w:id="12824"/>
          <w:p>
            <w:pPr>
              <w:spacing w:after="0"/>
              <w:ind w:left="0"/>
              <w:jc w:val="left"/>
            </w:pPr>
            <w:r>
              <w:rPr>
                <w:rFonts w:ascii="Arial"/>
                <w:b w:val="false"/>
                <w:i w:val="false"/>
                <w:color w:val="000000"/>
                <w:sz w:val="15"/>
              </w:rPr>
              <w:t>pinus</w:t>
            </w:r>
          </w:p>
          <w:bookmarkEnd w:id="12824"/>
        </w:tc>
        <w:tc>
          <w:tcPr>
            <w:tcW w:w="1152" w:type="dxa"/>
            <w:tcBorders>
              <w:top w:val="outset" w:color="000000" w:sz="8"/>
              <w:left w:val="outset" w:color="000000" w:sz="8"/>
              <w:bottom w:val="outset" w:color="000000" w:sz="8"/>
              <w:right w:val="outset" w:color="000000" w:sz="8"/>
            </w:tcBorders>
            <w:vAlign w:val="center"/>
          </w:tcPr>
          <w:bookmarkStart w:name="14631" w:id="12825"/>
          <w:p>
            <w:pPr>
              <w:spacing w:after="0"/>
              <w:ind w:left="0"/>
              <w:jc w:val="center"/>
            </w:pPr>
            <w:r>
              <w:rPr>
                <w:rFonts w:ascii="Arial"/>
                <w:b w:val="false"/>
                <w:i w:val="false"/>
                <w:color w:val="000000"/>
                <w:sz w:val="15"/>
              </w:rPr>
              <w:t>13 років</w:t>
            </w:r>
          </w:p>
          <w:bookmarkEnd w:id="12825"/>
        </w:tc>
        <w:tc>
          <w:tcPr>
            <w:tcW w:w="1361" w:type="dxa"/>
            <w:tcBorders>
              <w:top w:val="outset" w:color="000000" w:sz="8"/>
              <w:left w:val="outset" w:color="000000" w:sz="8"/>
              <w:bottom w:val="outset" w:color="000000" w:sz="8"/>
              <w:right w:val="outset" w:color="000000" w:sz="8"/>
            </w:tcBorders>
            <w:vAlign w:val="center"/>
          </w:tcPr>
          <w:bookmarkStart w:name="14632" w:id="12826"/>
          <w:p>
            <w:pPr>
              <w:spacing w:after="0"/>
              <w:ind w:left="0"/>
              <w:jc w:val="center"/>
            </w:pPr>
            <w:r>
              <w:rPr>
                <w:rFonts w:ascii="Arial"/>
                <w:b w:val="false"/>
                <w:i w:val="false"/>
                <w:color w:val="000000"/>
                <w:sz w:val="15"/>
              </w:rPr>
              <w:t>31/12/2019</w:t>
            </w:r>
          </w:p>
          <w:bookmarkEnd w:id="12826"/>
        </w:tc>
        <w:tc>
          <w:tcPr>
            <w:tcW w:w="1361" w:type="dxa"/>
            <w:tcBorders>
              <w:top w:val="outset" w:color="000000" w:sz="8"/>
              <w:left w:val="outset" w:color="000000" w:sz="8"/>
              <w:bottom w:val="outset" w:color="000000" w:sz="8"/>
              <w:right w:val="outset" w:color="000000" w:sz="8"/>
            </w:tcBorders>
            <w:vAlign w:val="center"/>
          </w:tcPr>
          <w:bookmarkStart w:name="14633" w:id="12827"/>
          <w:p>
            <w:pPr>
              <w:spacing w:after="0"/>
              <w:ind w:left="0"/>
              <w:jc w:val="center"/>
            </w:pPr>
            <w:r>
              <w:rPr>
                <w:rFonts w:ascii="Arial"/>
                <w:b w:val="false"/>
                <w:i w:val="false"/>
                <w:color w:val="000000"/>
                <w:sz w:val="15"/>
              </w:rPr>
              <w:t>30/03/2020</w:t>
            </w:r>
          </w:p>
          <w:bookmarkEnd w:id="12827"/>
        </w:tc>
        <w:tc>
          <w:tcPr>
            <w:tcW w:w="967" w:type="dxa"/>
            <w:tcBorders>
              <w:top w:val="outset" w:color="000000" w:sz="8"/>
              <w:left w:val="outset" w:color="000000" w:sz="8"/>
              <w:bottom w:val="outset" w:color="000000" w:sz="8"/>
              <w:right w:val="outset" w:color="000000" w:sz="8"/>
            </w:tcBorders>
            <w:vAlign w:val="center"/>
          </w:tcPr>
          <w:bookmarkStart w:name="14634" w:id="12828"/>
          <w:p>
            <w:pPr>
              <w:spacing w:after="0"/>
              <w:ind w:left="0"/>
              <w:jc w:val="center"/>
            </w:pPr>
          </w:p>
          <w:bookmarkEnd w:id="128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35" w:id="12829"/>
          <w:p>
            <w:pPr>
              <w:spacing w:after="0"/>
              <w:ind w:left="0"/>
              <w:jc w:val="left"/>
            </w:pPr>
            <w:r>
              <w:rPr>
                <w:rFonts w:ascii="Arial"/>
                <w:b w:val="false"/>
                <w:i w:val="false"/>
                <w:color w:val="000000"/>
                <w:sz w:val="15"/>
              </w:rPr>
              <w:t>pipecuronium</w:t>
            </w:r>
          </w:p>
          <w:bookmarkEnd w:id="12829"/>
        </w:tc>
        <w:tc>
          <w:tcPr>
            <w:tcW w:w="1152" w:type="dxa"/>
            <w:tcBorders>
              <w:top w:val="outset" w:color="000000" w:sz="8"/>
              <w:left w:val="outset" w:color="000000" w:sz="8"/>
              <w:bottom w:val="outset" w:color="000000" w:sz="8"/>
              <w:right w:val="outset" w:color="000000" w:sz="8"/>
            </w:tcBorders>
            <w:vAlign w:val="center"/>
          </w:tcPr>
          <w:bookmarkStart w:name="14636" w:id="12830"/>
          <w:p>
            <w:pPr>
              <w:spacing w:after="0"/>
              <w:ind w:left="0"/>
              <w:jc w:val="center"/>
            </w:pPr>
            <w:r>
              <w:rPr>
                <w:rFonts w:ascii="Arial"/>
                <w:b w:val="false"/>
                <w:i w:val="false"/>
                <w:color w:val="000000"/>
                <w:sz w:val="15"/>
              </w:rPr>
              <w:t>13 років</w:t>
            </w:r>
          </w:p>
          <w:bookmarkEnd w:id="12830"/>
        </w:tc>
        <w:tc>
          <w:tcPr>
            <w:tcW w:w="1361" w:type="dxa"/>
            <w:tcBorders>
              <w:top w:val="outset" w:color="000000" w:sz="8"/>
              <w:left w:val="outset" w:color="000000" w:sz="8"/>
              <w:bottom w:val="outset" w:color="000000" w:sz="8"/>
              <w:right w:val="outset" w:color="000000" w:sz="8"/>
            </w:tcBorders>
            <w:vAlign w:val="center"/>
          </w:tcPr>
          <w:bookmarkStart w:name="14637" w:id="12831"/>
          <w:p>
            <w:pPr>
              <w:spacing w:after="0"/>
              <w:ind w:left="0"/>
              <w:jc w:val="center"/>
            </w:pPr>
            <w:r>
              <w:rPr>
                <w:rFonts w:ascii="Arial"/>
                <w:b w:val="false"/>
                <w:i w:val="false"/>
                <w:color w:val="000000"/>
                <w:sz w:val="15"/>
              </w:rPr>
              <w:t>01/01/2025</w:t>
            </w:r>
          </w:p>
          <w:bookmarkEnd w:id="12831"/>
        </w:tc>
        <w:tc>
          <w:tcPr>
            <w:tcW w:w="1361" w:type="dxa"/>
            <w:tcBorders>
              <w:top w:val="outset" w:color="000000" w:sz="8"/>
              <w:left w:val="outset" w:color="000000" w:sz="8"/>
              <w:bottom w:val="outset" w:color="000000" w:sz="8"/>
              <w:right w:val="outset" w:color="000000" w:sz="8"/>
            </w:tcBorders>
            <w:vAlign w:val="center"/>
          </w:tcPr>
          <w:bookmarkStart w:name="14638" w:id="12832"/>
          <w:p>
            <w:pPr>
              <w:spacing w:after="0"/>
              <w:ind w:left="0"/>
              <w:jc w:val="center"/>
            </w:pPr>
            <w:r>
              <w:rPr>
                <w:rFonts w:ascii="Arial"/>
                <w:b w:val="false"/>
                <w:i w:val="false"/>
                <w:color w:val="000000"/>
                <w:sz w:val="15"/>
              </w:rPr>
              <w:t>01/04/2025</w:t>
            </w:r>
          </w:p>
          <w:bookmarkEnd w:id="12832"/>
        </w:tc>
        <w:tc>
          <w:tcPr>
            <w:tcW w:w="967" w:type="dxa"/>
            <w:tcBorders>
              <w:top w:val="outset" w:color="000000" w:sz="8"/>
              <w:left w:val="outset" w:color="000000" w:sz="8"/>
              <w:bottom w:val="outset" w:color="000000" w:sz="8"/>
              <w:right w:val="outset" w:color="000000" w:sz="8"/>
            </w:tcBorders>
            <w:vAlign w:val="center"/>
          </w:tcPr>
          <w:bookmarkStart w:name="14639" w:id="12833"/>
          <w:p>
            <w:pPr>
              <w:spacing w:after="0"/>
              <w:ind w:left="0"/>
              <w:jc w:val="center"/>
            </w:pPr>
          </w:p>
          <w:bookmarkEnd w:id="128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40" w:id="12834"/>
          <w:p>
            <w:pPr>
              <w:spacing w:after="0"/>
              <w:ind w:left="0"/>
              <w:jc w:val="left"/>
            </w:pPr>
            <w:r>
              <w:rPr>
                <w:rFonts w:ascii="Arial"/>
                <w:b w:val="false"/>
                <w:i w:val="false"/>
                <w:color w:val="000000"/>
                <w:sz w:val="15"/>
              </w:rPr>
              <w:t>pipemidic acid</w:t>
            </w:r>
          </w:p>
          <w:bookmarkEnd w:id="12834"/>
        </w:tc>
        <w:tc>
          <w:tcPr>
            <w:tcW w:w="1152" w:type="dxa"/>
            <w:tcBorders>
              <w:top w:val="outset" w:color="000000" w:sz="8"/>
              <w:left w:val="outset" w:color="000000" w:sz="8"/>
              <w:bottom w:val="outset" w:color="000000" w:sz="8"/>
              <w:right w:val="outset" w:color="000000" w:sz="8"/>
            </w:tcBorders>
            <w:vAlign w:val="center"/>
          </w:tcPr>
          <w:bookmarkStart w:name="14641" w:id="12835"/>
          <w:p>
            <w:pPr>
              <w:spacing w:after="0"/>
              <w:ind w:left="0"/>
              <w:jc w:val="center"/>
            </w:pPr>
            <w:r>
              <w:rPr>
                <w:rFonts w:ascii="Arial"/>
                <w:b w:val="false"/>
                <w:i w:val="false"/>
                <w:color w:val="000000"/>
                <w:sz w:val="15"/>
              </w:rPr>
              <w:t>13 років</w:t>
            </w:r>
          </w:p>
          <w:bookmarkEnd w:id="12835"/>
        </w:tc>
        <w:tc>
          <w:tcPr>
            <w:tcW w:w="1361" w:type="dxa"/>
            <w:tcBorders>
              <w:top w:val="outset" w:color="000000" w:sz="8"/>
              <w:left w:val="outset" w:color="000000" w:sz="8"/>
              <w:bottom w:val="outset" w:color="000000" w:sz="8"/>
              <w:right w:val="outset" w:color="000000" w:sz="8"/>
            </w:tcBorders>
            <w:vAlign w:val="center"/>
          </w:tcPr>
          <w:bookmarkStart w:name="14642" w:id="12836"/>
          <w:p>
            <w:pPr>
              <w:spacing w:after="0"/>
              <w:ind w:left="0"/>
              <w:jc w:val="center"/>
            </w:pPr>
            <w:r>
              <w:rPr>
                <w:rFonts w:ascii="Arial"/>
                <w:b w:val="false"/>
                <w:i w:val="false"/>
                <w:color w:val="000000"/>
                <w:sz w:val="15"/>
              </w:rPr>
              <w:t>09/12/2025</w:t>
            </w:r>
          </w:p>
          <w:bookmarkEnd w:id="12836"/>
        </w:tc>
        <w:tc>
          <w:tcPr>
            <w:tcW w:w="1361" w:type="dxa"/>
            <w:tcBorders>
              <w:top w:val="outset" w:color="000000" w:sz="8"/>
              <w:left w:val="outset" w:color="000000" w:sz="8"/>
              <w:bottom w:val="outset" w:color="000000" w:sz="8"/>
              <w:right w:val="outset" w:color="000000" w:sz="8"/>
            </w:tcBorders>
            <w:vAlign w:val="center"/>
          </w:tcPr>
          <w:bookmarkStart w:name="14643" w:id="12837"/>
          <w:p>
            <w:pPr>
              <w:spacing w:after="0"/>
              <w:ind w:left="0"/>
              <w:jc w:val="center"/>
            </w:pPr>
            <w:r>
              <w:rPr>
                <w:rFonts w:ascii="Arial"/>
                <w:b w:val="false"/>
                <w:i w:val="false"/>
                <w:color w:val="000000"/>
                <w:sz w:val="15"/>
              </w:rPr>
              <w:t>09/03/2026</w:t>
            </w:r>
          </w:p>
          <w:bookmarkEnd w:id="12837"/>
        </w:tc>
        <w:tc>
          <w:tcPr>
            <w:tcW w:w="967" w:type="dxa"/>
            <w:tcBorders>
              <w:top w:val="outset" w:color="000000" w:sz="8"/>
              <w:left w:val="outset" w:color="000000" w:sz="8"/>
              <w:bottom w:val="outset" w:color="000000" w:sz="8"/>
              <w:right w:val="outset" w:color="000000" w:sz="8"/>
            </w:tcBorders>
            <w:vAlign w:val="center"/>
          </w:tcPr>
          <w:bookmarkStart w:name="14644" w:id="12838"/>
          <w:p>
            <w:pPr>
              <w:spacing w:after="0"/>
              <w:ind w:left="0"/>
              <w:jc w:val="center"/>
            </w:pPr>
          </w:p>
          <w:bookmarkEnd w:id="128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45" w:id="12839"/>
          <w:p>
            <w:pPr>
              <w:spacing w:after="0"/>
              <w:ind w:left="0"/>
              <w:jc w:val="left"/>
            </w:pPr>
            <w:r>
              <w:rPr>
                <w:rFonts w:ascii="Arial"/>
                <w:b w:val="false"/>
                <w:i w:val="false"/>
                <w:color w:val="000000"/>
                <w:sz w:val="15"/>
              </w:rPr>
              <w:t>piperacillin, tazobactam</w:t>
            </w:r>
          </w:p>
          <w:bookmarkEnd w:id="12839"/>
        </w:tc>
        <w:tc>
          <w:tcPr>
            <w:tcW w:w="1152" w:type="dxa"/>
            <w:tcBorders>
              <w:top w:val="outset" w:color="000000" w:sz="8"/>
              <w:left w:val="outset" w:color="000000" w:sz="8"/>
              <w:bottom w:val="outset" w:color="000000" w:sz="8"/>
              <w:right w:val="outset" w:color="000000" w:sz="8"/>
            </w:tcBorders>
            <w:vAlign w:val="center"/>
          </w:tcPr>
          <w:bookmarkStart w:name="14646" w:id="12840"/>
          <w:p>
            <w:pPr>
              <w:spacing w:after="0"/>
              <w:ind w:left="0"/>
              <w:jc w:val="center"/>
            </w:pPr>
            <w:r>
              <w:rPr>
                <w:rFonts w:ascii="Arial"/>
                <w:b w:val="false"/>
                <w:i w:val="false"/>
                <w:color w:val="000000"/>
                <w:sz w:val="15"/>
              </w:rPr>
              <w:t>5 років</w:t>
            </w:r>
          </w:p>
          <w:bookmarkEnd w:id="12840"/>
        </w:tc>
        <w:tc>
          <w:tcPr>
            <w:tcW w:w="1361" w:type="dxa"/>
            <w:tcBorders>
              <w:top w:val="outset" w:color="000000" w:sz="8"/>
              <w:left w:val="outset" w:color="000000" w:sz="8"/>
              <w:bottom w:val="outset" w:color="000000" w:sz="8"/>
              <w:right w:val="outset" w:color="000000" w:sz="8"/>
            </w:tcBorders>
            <w:vAlign w:val="center"/>
          </w:tcPr>
          <w:bookmarkStart w:name="14647" w:id="12841"/>
          <w:p>
            <w:pPr>
              <w:spacing w:after="0"/>
              <w:ind w:left="0"/>
              <w:jc w:val="center"/>
            </w:pPr>
            <w:r>
              <w:rPr>
                <w:rFonts w:ascii="Arial"/>
                <w:b w:val="false"/>
                <w:i w:val="false"/>
                <w:color w:val="000000"/>
                <w:sz w:val="15"/>
              </w:rPr>
              <w:t>01/09/2022</w:t>
            </w:r>
          </w:p>
          <w:bookmarkEnd w:id="12841"/>
        </w:tc>
        <w:tc>
          <w:tcPr>
            <w:tcW w:w="1361" w:type="dxa"/>
            <w:tcBorders>
              <w:top w:val="outset" w:color="000000" w:sz="8"/>
              <w:left w:val="outset" w:color="000000" w:sz="8"/>
              <w:bottom w:val="outset" w:color="000000" w:sz="8"/>
              <w:right w:val="outset" w:color="000000" w:sz="8"/>
            </w:tcBorders>
            <w:vAlign w:val="center"/>
          </w:tcPr>
          <w:bookmarkStart w:name="14648" w:id="12842"/>
          <w:p>
            <w:pPr>
              <w:spacing w:after="0"/>
              <w:ind w:left="0"/>
              <w:jc w:val="center"/>
            </w:pPr>
            <w:r>
              <w:rPr>
                <w:rFonts w:ascii="Arial"/>
                <w:b w:val="false"/>
                <w:i w:val="false"/>
                <w:color w:val="000000"/>
                <w:sz w:val="15"/>
              </w:rPr>
              <w:t>30/11/2022</w:t>
            </w:r>
          </w:p>
          <w:bookmarkEnd w:id="12842"/>
        </w:tc>
        <w:tc>
          <w:tcPr>
            <w:tcW w:w="967" w:type="dxa"/>
            <w:tcBorders>
              <w:top w:val="outset" w:color="000000" w:sz="8"/>
              <w:left w:val="outset" w:color="000000" w:sz="8"/>
              <w:bottom w:val="outset" w:color="000000" w:sz="8"/>
              <w:right w:val="outset" w:color="000000" w:sz="8"/>
            </w:tcBorders>
            <w:vAlign w:val="center"/>
          </w:tcPr>
          <w:bookmarkStart w:name="14649" w:id="12843"/>
          <w:p>
            <w:pPr>
              <w:spacing w:after="0"/>
              <w:ind w:left="0"/>
              <w:jc w:val="center"/>
            </w:pPr>
          </w:p>
          <w:bookmarkEnd w:id="128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50" w:id="12844"/>
          <w:p>
            <w:pPr>
              <w:spacing w:after="0"/>
              <w:ind w:left="0"/>
              <w:jc w:val="left"/>
            </w:pPr>
            <w:r>
              <w:rPr>
                <w:rFonts w:ascii="Arial"/>
                <w:b w:val="false"/>
                <w:i w:val="false"/>
                <w:color w:val="000000"/>
                <w:sz w:val="15"/>
              </w:rPr>
              <w:t>piperazine</w:t>
            </w:r>
          </w:p>
          <w:bookmarkEnd w:id="12844"/>
        </w:tc>
        <w:tc>
          <w:tcPr>
            <w:tcW w:w="1152" w:type="dxa"/>
            <w:tcBorders>
              <w:top w:val="outset" w:color="000000" w:sz="8"/>
              <w:left w:val="outset" w:color="000000" w:sz="8"/>
              <w:bottom w:val="outset" w:color="000000" w:sz="8"/>
              <w:right w:val="outset" w:color="000000" w:sz="8"/>
            </w:tcBorders>
            <w:vAlign w:val="center"/>
          </w:tcPr>
          <w:bookmarkStart w:name="14651" w:id="12845"/>
          <w:p>
            <w:pPr>
              <w:spacing w:after="0"/>
              <w:ind w:left="0"/>
              <w:jc w:val="center"/>
            </w:pPr>
            <w:r>
              <w:rPr>
                <w:rFonts w:ascii="Arial"/>
                <w:b w:val="false"/>
                <w:i w:val="false"/>
                <w:color w:val="000000"/>
                <w:sz w:val="15"/>
              </w:rPr>
              <w:t>13 років</w:t>
            </w:r>
          </w:p>
          <w:bookmarkEnd w:id="12845"/>
        </w:tc>
        <w:tc>
          <w:tcPr>
            <w:tcW w:w="1361" w:type="dxa"/>
            <w:tcBorders>
              <w:top w:val="outset" w:color="000000" w:sz="8"/>
              <w:left w:val="outset" w:color="000000" w:sz="8"/>
              <w:bottom w:val="outset" w:color="000000" w:sz="8"/>
              <w:right w:val="outset" w:color="000000" w:sz="8"/>
            </w:tcBorders>
            <w:vAlign w:val="center"/>
          </w:tcPr>
          <w:bookmarkStart w:name="14652" w:id="12846"/>
          <w:p>
            <w:pPr>
              <w:spacing w:after="0"/>
              <w:ind w:left="0"/>
              <w:jc w:val="center"/>
            </w:pPr>
            <w:r>
              <w:rPr>
                <w:rFonts w:ascii="Arial"/>
                <w:b w:val="false"/>
                <w:i w:val="false"/>
                <w:color w:val="000000"/>
                <w:sz w:val="15"/>
              </w:rPr>
              <w:t>01/01/2025</w:t>
            </w:r>
          </w:p>
          <w:bookmarkEnd w:id="12846"/>
        </w:tc>
        <w:tc>
          <w:tcPr>
            <w:tcW w:w="1361" w:type="dxa"/>
            <w:tcBorders>
              <w:top w:val="outset" w:color="000000" w:sz="8"/>
              <w:left w:val="outset" w:color="000000" w:sz="8"/>
              <w:bottom w:val="outset" w:color="000000" w:sz="8"/>
              <w:right w:val="outset" w:color="000000" w:sz="8"/>
            </w:tcBorders>
            <w:vAlign w:val="center"/>
          </w:tcPr>
          <w:bookmarkStart w:name="14653" w:id="12847"/>
          <w:p>
            <w:pPr>
              <w:spacing w:after="0"/>
              <w:ind w:left="0"/>
              <w:jc w:val="center"/>
            </w:pPr>
            <w:r>
              <w:rPr>
                <w:rFonts w:ascii="Arial"/>
                <w:b w:val="false"/>
                <w:i w:val="false"/>
                <w:color w:val="000000"/>
                <w:sz w:val="15"/>
              </w:rPr>
              <w:t>01/04/2025</w:t>
            </w:r>
          </w:p>
          <w:bookmarkEnd w:id="12847"/>
        </w:tc>
        <w:tc>
          <w:tcPr>
            <w:tcW w:w="967" w:type="dxa"/>
            <w:tcBorders>
              <w:top w:val="outset" w:color="000000" w:sz="8"/>
              <w:left w:val="outset" w:color="000000" w:sz="8"/>
              <w:bottom w:val="outset" w:color="000000" w:sz="8"/>
              <w:right w:val="outset" w:color="000000" w:sz="8"/>
            </w:tcBorders>
            <w:vAlign w:val="center"/>
          </w:tcPr>
          <w:bookmarkStart w:name="14654" w:id="12848"/>
          <w:p>
            <w:pPr>
              <w:spacing w:after="0"/>
              <w:ind w:left="0"/>
              <w:jc w:val="center"/>
            </w:pPr>
          </w:p>
          <w:bookmarkEnd w:id="128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55" w:id="12849"/>
          <w:p>
            <w:pPr>
              <w:spacing w:after="0"/>
              <w:ind w:left="0"/>
              <w:jc w:val="left"/>
            </w:pPr>
            <w:r>
              <w:rPr>
                <w:rFonts w:ascii="Arial"/>
                <w:b w:val="false"/>
                <w:i w:val="false"/>
                <w:color w:val="000000"/>
                <w:sz w:val="15"/>
              </w:rPr>
              <w:t>piracetam</w:t>
            </w:r>
          </w:p>
          <w:bookmarkEnd w:id="12849"/>
        </w:tc>
        <w:tc>
          <w:tcPr>
            <w:tcW w:w="1152" w:type="dxa"/>
            <w:tcBorders>
              <w:top w:val="outset" w:color="000000" w:sz="8"/>
              <w:left w:val="outset" w:color="000000" w:sz="8"/>
              <w:bottom w:val="outset" w:color="000000" w:sz="8"/>
              <w:right w:val="outset" w:color="000000" w:sz="8"/>
            </w:tcBorders>
            <w:vAlign w:val="center"/>
          </w:tcPr>
          <w:bookmarkStart w:name="14656" w:id="12850"/>
          <w:p>
            <w:pPr>
              <w:spacing w:after="0"/>
              <w:ind w:left="0"/>
              <w:jc w:val="center"/>
            </w:pPr>
            <w:r>
              <w:rPr>
                <w:rFonts w:ascii="Arial"/>
                <w:b w:val="false"/>
                <w:i w:val="false"/>
                <w:color w:val="000000"/>
                <w:sz w:val="15"/>
              </w:rPr>
              <w:t>5 років</w:t>
            </w:r>
          </w:p>
          <w:bookmarkEnd w:id="12850"/>
        </w:tc>
        <w:tc>
          <w:tcPr>
            <w:tcW w:w="1361" w:type="dxa"/>
            <w:tcBorders>
              <w:top w:val="outset" w:color="000000" w:sz="8"/>
              <w:left w:val="outset" w:color="000000" w:sz="8"/>
              <w:bottom w:val="outset" w:color="000000" w:sz="8"/>
              <w:right w:val="outset" w:color="000000" w:sz="8"/>
            </w:tcBorders>
            <w:vAlign w:val="center"/>
          </w:tcPr>
          <w:bookmarkStart w:name="14657" w:id="12851"/>
          <w:p>
            <w:pPr>
              <w:spacing w:after="0"/>
              <w:ind w:left="0"/>
              <w:jc w:val="center"/>
            </w:pPr>
            <w:r>
              <w:rPr>
                <w:rFonts w:ascii="Arial"/>
                <w:b w:val="false"/>
                <w:i w:val="false"/>
                <w:color w:val="000000"/>
                <w:sz w:val="15"/>
              </w:rPr>
              <w:t>30/04/2022</w:t>
            </w:r>
          </w:p>
          <w:bookmarkEnd w:id="12851"/>
        </w:tc>
        <w:tc>
          <w:tcPr>
            <w:tcW w:w="1361" w:type="dxa"/>
            <w:tcBorders>
              <w:top w:val="outset" w:color="000000" w:sz="8"/>
              <w:left w:val="outset" w:color="000000" w:sz="8"/>
              <w:bottom w:val="outset" w:color="000000" w:sz="8"/>
              <w:right w:val="outset" w:color="000000" w:sz="8"/>
            </w:tcBorders>
            <w:vAlign w:val="center"/>
          </w:tcPr>
          <w:bookmarkStart w:name="14658" w:id="12852"/>
          <w:p>
            <w:pPr>
              <w:spacing w:after="0"/>
              <w:ind w:left="0"/>
              <w:jc w:val="center"/>
            </w:pPr>
            <w:r>
              <w:rPr>
                <w:rFonts w:ascii="Arial"/>
                <w:b w:val="false"/>
                <w:i w:val="false"/>
                <w:color w:val="000000"/>
                <w:sz w:val="15"/>
              </w:rPr>
              <w:t>29/07/2022</w:t>
            </w:r>
          </w:p>
          <w:bookmarkEnd w:id="12852"/>
        </w:tc>
        <w:tc>
          <w:tcPr>
            <w:tcW w:w="967" w:type="dxa"/>
            <w:tcBorders>
              <w:top w:val="outset" w:color="000000" w:sz="8"/>
              <w:left w:val="outset" w:color="000000" w:sz="8"/>
              <w:bottom w:val="outset" w:color="000000" w:sz="8"/>
              <w:right w:val="outset" w:color="000000" w:sz="8"/>
            </w:tcBorders>
            <w:vAlign w:val="center"/>
          </w:tcPr>
          <w:bookmarkStart w:name="14659" w:id="12853"/>
          <w:p>
            <w:pPr>
              <w:spacing w:after="0"/>
              <w:ind w:left="0"/>
              <w:jc w:val="center"/>
            </w:pPr>
          </w:p>
          <w:bookmarkEnd w:id="128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60" w:id="12854"/>
          <w:p>
            <w:pPr>
              <w:spacing w:after="0"/>
              <w:ind w:left="0"/>
              <w:jc w:val="left"/>
            </w:pPr>
            <w:r>
              <w:rPr>
                <w:rFonts w:ascii="Arial"/>
                <w:b w:val="false"/>
                <w:i w:val="false"/>
                <w:color w:val="000000"/>
                <w:sz w:val="15"/>
              </w:rPr>
              <w:t>piracetam, tinitric acid / tiotriazolin</w:t>
            </w:r>
          </w:p>
          <w:bookmarkEnd w:id="12854"/>
        </w:tc>
        <w:tc>
          <w:tcPr>
            <w:tcW w:w="1152" w:type="dxa"/>
            <w:tcBorders>
              <w:top w:val="outset" w:color="000000" w:sz="8"/>
              <w:left w:val="outset" w:color="000000" w:sz="8"/>
              <w:bottom w:val="outset" w:color="000000" w:sz="8"/>
              <w:right w:val="outset" w:color="000000" w:sz="8"/>
            </w:tcBorders>
            <w:vAlign w:val="center"/>
          </w:tcPr>
          <w:bookmarkStart w:name="14661" w:id="12855"/>
          <w:p>
            <w:pPr>
              <w:spacing w:after="0"/>
              <w:ind w:left="0"/>
              <w:jc w:val="center"/>
            </w:pPr>
            <w:r>
              <w:rPr>
                <w:rFonts w:ascii="Arial"/>
                <w:b w:val="false"/>
                <w:i w:val="false"/>
                <w:color w:val="000000"/>
                <w:sz w:val="15"/>
              </w:rPr>
              <w:t>5 років</w:t>
            </w:r>
          </w:p>
          <w:bookmarkEnd w:id="12855"/>
        </w:tc>
        <w:tc>
          <w:tcPr>
            <w:tcW w:w="1361" w:type="dxa"/>
            <w:tcBorders>
              <w:top w:val="outset" w:color="000000" w:sz="8"/>
              <w:left w:val="outset" w:color="000000" w:sz="8"/>
              <w:bottom w:val="outset" w:color="000000" w:sz="8"/>
              <w:right w:val="outset" w:color="000000" w:sz="8"/>
            </w:tcBorders>
            <w:vAlign w:val="center"/>
          </w:tcPr>
          <w:bookmarkStart w:name="14662" w:id="12856"/>
          <w:p>
            <w:pPr>
              <w:spacing w:after="0"/>
              <w:ind w:left="0"/>
              <w:jc w:val="center"/>
            </w:pPr>
            <w:r>
              <w:rPr>
                <w:rFonts w:ascii="Arial"/>
                <w:b w:val="false"/>
                <w:i w:val="false"/>
                <w:color w:val="000000"/>
                <w:sz w:val="15"/>
              </w:rPr>
              <w:t>01/03/2020</w:t>
            </w:r>
          </w:p>
          <w:bookmarkEnd w:id="12856"/>
        </w:tc>
        <w:tc>
          <w:tcPr>
            <w:tcW w:w="1361" w:type="dxa"/>
            <w:tcBorders>
              <w:top w:val="outset" w:color="000000" w:sz="8"/>
              <w:left w:val="outset" w:color="000000" w:sz="8"/>
              <w:bottom w:val="outset" w:color="000000" w:sz="8"/>
              <w:right w:val="outset" w:color="000000" w:sz="8"/>
            </w:tcBorders>
            <w:vAlign w:val="center"/>
          </w:tcPr>
          <w:bookmarkStart w:name="14663" w:id="12857"/>
          <w:p>
            <w:pPr>
              <w:spacing w:after="0"/>
              <w:ind w:left="0"/>
              <w:jc w:val="center"/>
            </w:pPr>
            <w:r>
              <w:rPr>
                <w:rFonts w:ascii="Arial"/>
                <w:b w:val="false"/>
                <w:i w:val="false"/>
                <w:color w:val="000000"/>
                <w:sz w:val="15"/>
              </w:rPr>
              <w:t>30/05/2020</w:t>
            </w:r>
          </w:p>
          <w:bookmarkEnd w:id="12857"/>
        </w:tc>
        <w:tc>
          <w:tcPr>
            <w:tcW w:w="967" w:type="dxa"/>
            <w:tcBorders>
              <w:top w:val="outset" w:color="000000" w:sz="8"/>
              <w:left w:val="outset" w:color="000000" w:sz="8"/>
              <w:bottom w:val="outset" w:color="000000" w:sz="8"/>
              <w:right w:val="outset" w:color="000000" w:sz="8"/>
            </w:tcBorders>
            <w:vAlign w:val="center"/>
          </w:tcPr>
          <w:bookmarkStart w:name="14664" w:id="12858"/>
          <w:p>
            <w:pPr>
              <w:spacing w:after="0"/>
              <w:ind w:left="0"/>
              <w:jc w:val="center"/>
            </w:pPr>
          </w:p>
          <w:bookmarkEnd w:id="128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65" w:id="12859"/>
          <w:p>
            <w:pPr>
              <w:spacing w:after="0"/>
              <w:ind w:left="0"/>
              <w:jc w:val="left"/>
            </w:pPr>
            <w:r>
              <w:rPr>
                <w:rFonts w:ascii="Arial"/>
                <w:b w:val="false"/>
                <w:i w:val="false"/>
                <w:color w:val="000000"/>
                <w:sz w:val="15"/>
              </w:rPr>
              <w:t>pirenzepine</w:t>
            </w:r>
          </w:p>
          <w:bookmarkEnd w:id="12859"/>
        </w:tc>
        <w:tc>
          <w:tcPr>
            <w:tcW w:w="1152" w:type="dxa"/>
            <w:tcBorders>
              <w:top w:val="outset" w:color="000000" w:sz="8"/>
              <w:left w:val="outset" w:color="000000" w:sz="8"/>
              <w:bottom w:val="outset" w:color="000000" w:sz="8"/>
              <w:right w:val="outset" w:color="000000" w:sz="8"/>
            </w:tcBorders>
            <w:vAlign w:val="center"/>
          </w:tcPr>
          <w:bookmarkStart w:name="14666" w:id="12860"/>
          <w:p>
            <w:pPr>
              <w:spacing w:after="0"/>
              <w:ind w:left="0"/>
              <w:jc w:val="center"/>
            </w:pPr>
            <w:r>
              <w:rPr>
                <w:rFonts w:ascii="Arial"/>
                <w:b w:val="false"/>
                <w:i w:val="false"/>
                <w:color w:val="000000"/>
                <w:sz w:val="15"/>
              </w:rPr>
              <w:t>13 років</w:t>
            </w:r>
          </w:p>
          <w:bookmarkEnd w:id="12860"/>
        </w:tc>
        <w:tc>
          <w:tcPr>
            <w:tcW w:w="1361" w:type="dxa"/>
            <w:tcBorders>
              <w:top w:val="outset" w:color="000000" w:sz="8"/>
              <w:left w:val="outset" w:color="000000" w:sz="8"/>
              <w:bottom w:val="outset" w:color="000000" w:sz="8"/>
              <w:right w:val="outset" w:color="000000" w:sz="8"/>
            </w:tcBorders>
            <w:vAlign w:val="center"/>
          </w:tcPr>
          <w:bookmarkStart w:name="14667" w:id="12861"/>
          <w:p>
            <w:pPr>
              <w:spacing w:after="0"/>
              <w:ind w:left="0"/>
              <w:jc w:val="center"/>
            </w:pPr>
            <w:r>
              <w:rPr>
                <w:rFonts w:ascii="Arial"/>
                <w:b w:val="false"/>
                <w:i w:val="false"/>
                <w:color w:val="000000"/>
                <w:sz w:val="15"/>
              </w:rPr>
              <w:t>13/02/2025</w:t>
            </w:r>
          </w:p>
          <w:bookmarkEnd w:id="12861"/>
        </w:tc>
        <w:tc>
          <w:tcPr>
            <w:tcW w:w="1361" w:type="dxa"/>
            <w:tcBorders>
              <w:top w:val="outset" w:color="000000" w:sz="8"/>
              <w:left w:val="outset" w:color="000000" w:sz="8"/>
              <w:bottom w:val="outset" w:color="000000" w:sz="8"/>
              <w:right w:val="outset" w:color="000000" w:sz="8"/>
            </w:tcBorders>
            <w:vAlign w:val="center"/>
          </w:tcPr>
          <w:bookmarkStart w:name="14668" w:id="12862"/>
          <w:p>
            <w:pPr>
              <w:spacing w:after="0"/>
              <w:ind w:left="0"/>
              <w:jc w:val="center"/>
            </w:pPr>
            <w:r>
              <w:rPr>
                <w:rFonts w:ascii="Arial"/>
                <w:b w:val="false"/>
                <w:i w:val="false"/>
                <w:color w:val="000000"/>
                <w:sz w:val="15"/>
              </w:rPr>
              <w:t>14/05/2025</w:t>
            </w:r>
          </w:p>
          <w:bookmarkEnd w:id="12862"/>
        </w:tc>
        <w:tc>
          <w:tcPr>
            <w:tcW w:w="967" w:type="dxa"/>
            <w:tcBorders>
              <w:top w:val="outset" w:color="000000" w:sz="8"/>
              <w:left w:val="outset" w:color="000000" w:sz="8"/>
              <w:bottom w:val="outset" w:color="000000" w:sz="8"/>
              <w:right w:val="outset" w:color="000000" w:sz="8"/>
            </w:tcBorders>
            <w:vAlign w:val="center"/>
          </w:tcPr>
          <w:bookmarkStart w:name="14669" w:id="12863"/>
          <w:p>
            <w:pPr>
              <w:spacing w:after="0"/>
              <w:ind w:left="0"/>
              <w:jc w:val="center"/>
            </w:pPr>
          </w:p>
          <w:bookmarkEnd w:id="128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70" w:id="12864"/>
          <w:p>
            <w:pPr>
              <w:spacing w:after="0"/>
              <w:ind w:left="0"/>
              <w:jc w:val="left"/>
            </w:pPr>
            <w:r>
              <w:rPr>
                <w:rFonts w:ascii="Arial"/>
                <w:b w:val="false"/>
                <w:i w:val="false"/>
                <w:color w:val="000000"/>
                <w:sz w:val="15"/>
              </w:rPr>
              <w:t>piribedil</w:t>
            </w:r>
          </w:p>
          <w:bookmarkEnd w:id="12864"/>
        </w:tc>
        <w:tc>
          <w:tcPr>
            <w:tcW w:w="1152" w:type="dxa"/>
            <w:tcBorders>
              <w:top w:val="outset" w:color="000000" w:sz="8"/>
              <w:left w:val="outset" w:color="000000" w:sz="8"/>
              <w:bottom w:val="outset" w:color="000000" w:sz="8"/>
              <w:right w:val="outset" w:color="000000" w:sz="8"/>
            </w:tcBorders>
            <w:vAlign w:val="center"/>
          </w:tcPr>
          <w:bookmarkStart w:name="14671" w:id="12865"/>
          <w:p>
            <w:pPr>
              <w:spacing w:after="0"/>
              <w:ind w:left="0"/>
              <w:jc w:val="center"/>
            </w:pPr>
            <w:r>
              <w:rPr>
                <w:rFonts w:ascii="Arial"/>
                <w:b w:val="false"/>
                <w:i w:val="false"/>
                <w:color w:val="000000"/>
                <w:sz w:val="15"/>
              </w:rPr>
              <w:t>3 роки</w:t>
            </w:r>
          </w:p>
          <w:bookmarkEnd w:id="12865"/>
        </w:tc>
        <w:tc>
          <w:tcPr>
            <w:tcW w:w="1361" w:type="dxa"/>
            <w:tcBorders>
              <w:top w:val="outset" w:color="000000" w:sz="8"/>
              <w:left w:val="outset" w:color="000000" w:sz="8"/>
              <w:bottom w:val="outset" w:color="000000" w:sz="8"/>
              <w:right w:val="outset" w:color="000000" w:sz="8"/>
            </w:tcBorders>
            <w:vAlign w:val="center"/>
          </w:tcPr>
          <w:bookmarkStart w:name="14672" w:id="12866"/>
          <w:p>
            <w:pPr>
              <w:spacing w:after="0"/>
              <w:ind w:left="0"/>
              <w:jc w:val="center"/>
            </w:pPr>
            <w:r>
              <w:rPr>
                <w:rFonts w:ascii="Arial"/>
                <w:b w:val="false"/>
                <w:i w:val="false"/>
                <w:color w:val="000000"/>
                <w:sz w:val="15"/>
              </w:rPr>
              <w:t>31/03/2020</w:t>
            </w:r>
          </w:p>
          <w:bookmarkEnd w:id="12866"/>
        </w:tc>
        <w:tc>
          <w:tcPr>
            <w:tcW w:w="1361" w:type="dxa"/>
            <w:tcBorders>
              <w:top w:val="outset" w:color="000000" w:sz="8"/>
              <w:left w:val="outset" w:color="000000" w:sz="8"/>
              <w:bottom w:val="outset" w:color="000000" w:sz="8"/>
              <w:right w:val="outset" w:color="000000" w:sz="8"/>
            </w:tcBorders>
            <w:vAlign w:val="center"/>
          </w:tcPr>
          <w:bookmarkStart w:name="14673" w:id="12867"/>
          <w:p>
            <w:pPr>
              <w:spacing w:after="0"/>
              <w:ind w:left="0"/>
              <w:jc w:val="center"/>
            </w:pPr>
            <w:r>
              <w:rPr>
                <w:rFonts w:ascii="Arial"/>
                <w:b w:val="false"/>
                <w:i w:val="false"/>
                <w:color w:val="000000"/>
                <w:sz w:val="15"/>
              </w:rPr>
              <w:t>29/06/2020</w:t>
            </w:r>
          </w:p>
          <w:bookmarkEnd w:id="12867"/>
        </w:tc>
        <w:tc>
          <w:tcPr>
            <w:tcW w:w="967" w:type="dxa"/>
            <w:tcBorders>
              <w:top w:val="outset" w:color="000000" w:sz="8"/>
              <w:left w:val="outset" w:color="000000" w:sz="8"/>
              <w:bottom w:val="outset" w:color="000000" w:sz="8"/>
              <w:right w:val="outset" w:color="000000" w:sz="8"/>
            </w:tcBorders>
            <w:vAlign w:val="center"/>
          </w:tcPr>
          <w:bookmarkStart w:name="14674" w:id="12868"/>
          <w:p>
            <w:pPr>
              <w:spacing w:after="0"/>
              <w:ind w:left="0"/>
              <w:jc w:val="center"/>
            </w:pPr>
          </w:p>
          <w:bookmarkEnd w:id="128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75" w:id="12869"/>
          <w:p>
            <w:pPr>
              <w:spacing w:after="0"/>
              <w:ind w:left="0"/>
              <w:jc w:val="left"/>
            </w:pPr>
            <w:r>
              <w:rPr>
                <w:rFonts w:ascii="Arial"/>
                <w:b w:val="false"/>
                <w:i w:val="false"/>
                <w:color w:val="000000"/>
                <w:sz w:val="15"/>
              </w:rPr>
              <w:t>piroxicam</w:t>
            </w:r>
          </w:p>
          <w:bookmarkEnd w:id="12869"/>
        </w:tc>
        <w:tc>
          <w:tcPr>
            <w:tcW w:w="1152" w:type="dxa"/>
            <w:tcBorders>
              <w:top w:val="outset" w:color="000000" w:sz="8"/>
              <w:left w:val="outset" w:color="000000" w:sz="8"/>
              <w:bottom w:val="outset" w:color="000000" w:sz="8"/>
              <w:right w:val="outset" w:color="000000" w:sz="8"/>
            </w:tcBorders>
            <w:vAlign w:val="center"/>
          </w:tcPr>
          <w:bookmarkStart w:name="14676" w:id="12870"/>
          <w:p>
            <w:pPr>
              <w:spacing w:after="0"/>
              <w:ind w:left="0"/>
              <w:jc w:val="center"/>
            </w:pPr>
            <w:r>
              <w:rPr>
                <w:rFonts w:ascii="Arial"/>
                <w:b w:val="false"/>
                <w:i w:val="false"/>
                <w:color w:val="000000"/>
                <w:sz w:val="15"/>
              </w:rPr>
              <w:t>3 роки</w:t>
            </w:r>
          </w:p>
          <w:bookmarkEnd w:id="12870"/>
        </w:tc>
        <w:tc>
          <w:tcPr>
            <w:tcW w:w="1361" w:type="dxa"/>
            <w:tcBorders>
              <w:top w:val="outset" w:color="000000" w:sz="8"/>
              <w:left w:val="outset" w:color="000000" w:sz="8"/>
              <w:bottom w:val="outset" w:color="000000" w:sz="8"/>
              <w:right w:val="outset" w:color="000000" w:sz="8"/>
            </w:tcBorders>
            <w:vAlign w:val="center"/>
          </w:tcPr>
          <w:bookmarkStart w:name="14677" w:id="12871"/>
          <w:p>
            <w:pPr>
              <w:spacing w:after="0"/>
              <w:ind w:left="0"/>
              <w:jc w:val="center"/>
            </w:pPr>
            <w:r>
              <w:rPr>
                <w:rFonts w:ascii="Arial"/>
                <w:b w:val="false"/>
                <w:i w:val="false"/>
                <w:color w:val="000000"/>
                <w:sz w:val="15"/>
              </w:rPr>
              <w:t>01/04/2020</w:t>
            </w:r>
          </w:p>
          <w:bookmarkEnd w:id="12871"/>
        </w:tc>
        <w:tc>
          <w:tcPr>
            <w:tcW w:w="1361" w:type="dxa"/>
            <w:tcBorders>
              <w:top w:val="outset" w:color="000000" w:sz="8"/>
              <w:left w:val="outset" w:color="000000" w:sz="8"/>
              <w:bottom w:val="outset" w:color="000000" w:sz="8"/>
              <w:right w:val="outset" w:color="000000" w:sz="8"/>
            </w:tcBorders>
            <w:vAlign w:val="center"/>
          </w:tcPr>
          <w:bookmarkStart w:name="14678" w:id="12872"/>
          <w:p>
            <w:pPr>
              <w:spacing w:after="0"/>
              <w:ind w:left="0"/>
              <w:jc w:val="center"/>
            </w:pPr>
            <w:r>
              <w:rPr>
                <w:rFonts w:ascii="Arial"/>
                <w:b w:val="false"/>
                <w:i w:val="false"/>
                <w:color w:val="000000"/>
                <w:sz w:val="15"/>
              </w:rPr>
              <w:t>30/06/2020</w:t>
            </w:r>
          </w:p>
          <w:bookmarkEnd w:id="12872"/>
        </w:tc>
        <w:tc>
          <w:tcPr>
            <w:tcW w:w="967" w:type="dxa"/>
            <w:tcBorders>
              <w:top w:val="outset" w:color="000000" w:sz="8"/>
              <w:left w:val="outset" w:color="000000" w:sz="8"/>
              <w:bottom w:val="outset" w:color="000000" w:sz="8"/>
              <w:right w:val="outset" w:color="000000" w:sz="8"/>
            </w:tcBorders>
            <w:vAlign w:val="center"/>
          </w:tcPr>
          <w:bookmarkStart w:name="14679" w:id="12873"/>
          <w:p>
            <w:pPr>
              <w:spacing w:after="0"/>
              <w:ind w:left="0"/>
              <w:jc w:val="center"/>
            </w:pPr>
          </w:p>
          <w:bookmarkEnd w:id="128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80" w:id="12874"/>
          <w:p>
            <w:pPr>
              <w:spacing w:after="0"/>
              <w:ind w:left="0"/>
              <w:jc w:val="left"/>
            </w:pPr>
            <w:r>
              <w:rPr>
                <w:rFonts w:ascii="Arial"/>
                <w:b w:val="false"/>
                <w:i w:val="false"/>
                <w:color w:val="000000"/>
                <w:sz w:val="15"/>
              </w:rPr>
              <w:t>pitavastatin</w:t>
            </w:r>
          </w:p>
          <w:bookmarkEnd w:id="12874"/>
        </w:tc>
        <w:tc>
          <w:tcPr>
            <w:tcW w:w="1152" w:type="dxa"/>
            <w:tcBorders>
              <w:top w:val="outset" w:color="000000" w:sz="8"/>
              <w:left w:val="outset" w:color="000000" w:sz="8"/>
              <w:bottom w:val="outset" w:color="000000" w:sz="8"/>
              <w:right w:val="outset" w:color="000000" w:sz="8"/>
            </w:tcBorders>
            <w:vAlign w:val="center"/>
          </w:tcPr>
          <w:bookmarkStart w:name="14681" w:id="12875"/>
          <w:p>
            <w:pPr>
              <w:spacing w:after="0"/>
              <w:ind w:left="0"/>
              <w:jc w:val="center"/>
            </w:pPr>
            <w:r>
              <w:rPr>
                <w:rFonts w:ascii="Arial"/>
                <w:b w:val="false"/>
                <w:i w:val="false"/>
                <w:color w:val="000000"/>
                <w:sz w:val="15"/>
              </w:rPr>
              <w:t>1 рік</w:t>
            </w:r>
          </w:p>
          <w:bookmarkEnd w:id="12875"/>
        </w:tc>
        <w:tc>
          <w:tcPr>
            <w:tcW w:w="1361" w:type="dxa"/>
            <w:tcBorders>
              <w:top w:val="outset" w:color="000000" w:sz="8"/>
              <w:left w:val="outset" w:color="000000" w:sz="8"/>
              <w:bottom w:val="outset" w:color="000000" w:sz="8"/>
              <w:right w:val="outset" w:color="000000" w:sz="8"/>
            </w:tcBorders>
            <w:vAlign w:val="center"/>
          </w:tcPr>
          <w:bookmarkStart w:name="14682" w:id="12876"/>
          <w:p>
            <w:pPr>
              <w:spacing w:after="0"/>
              <w:ind w:left="0"/>
              <w:jc w:val="center"/>
            </w:pPr>
            <w:r>
              <w:rPr>
                <w:rFonts w:ascii="Arial"/>
                <w:b w:val="false"/>
                <w:i w:val="false"/>
                <w:color w:val="000000"/>
                <w:sz w:val="15"/>
              </w:rPr>
              <w:t>31/01/2018</w:t>
            </w:r>
          </w:p>
          <w:bookmarkEnd w:id="12876"/>
        </w:tc>
        <w:tc>
          <w:tcPr>
            <w:tcW w:w="1361" w:type="dxa"/>
            <w:tcBorders>
              <w:top w:val="outset" w:color="000000" w:sz="8"/>
              <w:left w:val="outset" w:color="000000" w:sz="8"/>
              <w:bottom w:val="outset" w:color="000000" w:sz="8"/>
              <w:right w:val="outset" w:color="000000" w:sz="8"/>
            </w:tcBorders>
            <w:vAlign w:val="center"/>
          </w:tcPr>
          <w:bookmarkStart w:name="14683" w:id="12877"/>
          <w:p>
            <w:pPr>
              <w:spacing w:after="0"/>
              <w:ind w:left="0"/>
              <w:jc w:val="center"/>
            </w:pPr>
            <w:r>
              <w:rPr>
                <w:rFonts w:ascii="Arial"/>
                <w:b w:val="false"/>
                <w:i w:val="false"/>
                <w:color w:val="000000"/>
                <w:sz w:val="15"/>
              </w:rPr>
              <w:t>10/04/2018</w:t>
            </w:r>
          </w:p>
          <w:bookmarkEnd w:id="12877"/>
        </w:tc>
        <w:tc>
          <w:tcPr>
            <w:tcW w:w="967" w:type="dxa"/>
            <w:tcBorders>
              <w:top w:val="outset" w:color="000000" w:sz="8"/>
              <w:left w:val="outset" w:color="000000" w:sz="8"/>
              <w:bottom w:val="outset" w:color="000000" w:sz="8"/>
              <w:right w:val="outset" w:color="000000" w:sz="8"/>
            </w:tcBorders>
            <w:vAlign w:val="center"/>
          </w:tcPr>
          <w:bookmarkStart w:name="14684" w:id="12878"/>
          <w:p>
            <w:pPr>
              <w:spacing w:after="0"/>
              <w:ind w:left="0"/>
              <w:jc w:val="center"/>
            </w:pPr>
          </w:p>
          <w:bookmarkEnd w:id="128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85" w:id="12879"/>
          <w:p>
            <w:pPr>
              <w:spacing w:after="0"/>
              <w:ind w:left="0"/>
              <w:jc w:val="left"/>
            </w:pPr>
            <w:r>
              <w:rPr>
                <w:rFonts w:ascii="Arial"/>
                <w:b w:val="false"/>
                <w:i w:val="false"/>
                <w:color w:val="000000"/>
                <w:sz w:val="15"/>
              </w:rPr>
              <w:t>plantago</w:t>
            </w:r>
          </w:p>
          <w:bookmarkEnd w:id="12879"/>
        </w:tc>
        <w:tc>
          <w:tcPr>
            <w:tcW w:w="1152" w:type="dxa"/>
            <w:tcBorders>
              <w:top w:val="outset" w:color="000000" w:sz="8"/>
              <w:left w:val="outset" w:color="000000" w:sz="8"/>
              <w:bottom w:val="outset" w:color="000000" w:sz="8"/>
              <w:right w:val="outset" w:color="000000" w:sz="8"/>
            </w:tcBorders>
            <w:vAlign w:val="center"/>
          </w:tcPr>
          <w:bookmarkStart w:name="14686" w:id="12880"/>
          <w:p>
            <w:pPr>
              <w:spacing w:after="0"/>
              <w:ind w:left="0"/>
              <w:jc w:val="center"/>
            </w:pPr>
            <w:r>
              <w:rPr>
                <w:rFonts w:ascii="Arial"/>
                <w:b w:val="false"/>
                <w:i w:val="false"/>
                <w:color w:val="000000"/>
                <w:sz w:val="15"/>
              </w:rPr>
              <w:t>13 років</w:t>
            </w:r>
          </w:p>
          <w:bookmarkEnd w:id="12880"/>
        </w:tc>
        <w:tc>
          <w:tcPr>
            <w:tcW w:w="1361" w:type="dxa"/>
            <w:tcBorders>
              <w:top w:val="outset" w:color="000000" w:sz="8"/>
              <w:left w:val="outset" w:color="000000" w:sz="8"/>
              <w:bottom w:val="outset" w:color="000000" w:sz="8"/>
              <w:right w:val="outset" w:color="000000" w:sz="8"/>
            </w:tcBorders>
            <w:vAlign w:val="center"/>
          </w:tcPr>
          <w:bookmarkStart w:name="14687" w:id="12881"/>
          <w:p>
            <w:pPr>
              <w:spacing w:after="0"/>
              <w:ind w:left="0"/>
              <w:jc w:val="center"/>
            </w:pPr>
            <w:r>
              <w:rPr>
                <w:rFonts w:ascii="Arial"/>
                <w:b w:val="false"/>
                <w:i w:val="false"/>
                <w:color w:val="000000"/>
                <w:sz w:val="15"/>
              </w:rPr>
              <w:t>31/12/2019</w:t>
            </w:r>
          </w:p>
          <w:bookmarkEnd w:id="12881"/>
        </w:tc>
        <w:tc>
          <w:tcPr>
            <w:tcW w:w="1361" w:type="dxa"/>
            <w:tcBorders>
              <w:top w:val="outset" w:color="000000" w:sz="8"/>
              <w:left w:val="outset" w:color="000000" w:sz="8"/>
              <w:bottom w:val="outset" w:color="000000" w:sz="8"/>
              <w:right w:val="outset" w:color="000000" w:sz="8"/>
            </w:tcBorders>
            <w:vAlign w:val="center"/>
          </w:tcPr>
          <w:bookmarkStart w:name="14688" w:id="12882"/>
          <w:p>
            <w:pPr>
              <w:spacing w:after="0"/>
              <w:ind w:left="0"/>
              <w:jc w:val="center"/>
            </w:pPr>
            <w:r>
              <w:rPr>
                <w:rFonts w:ascii="Arial"/>
                <w:b w:val="false"/>
                <w:i w:val="false"/>
                <w:color w:val="000000"/>
                <w:sz w:val="15"/>
              </w:rPr>
              <w:t>30/03/2020</w:t>
            </w:r>
          </w:p>
          <w:bookmarkEnd w:id="12882"/>
        </w:tc>
        <w:tc>
          <w:tcPr>
            <w:tcW w:w="967" w:type="dxa"/>
            <w:tcBorders>
              <w:top w:val="outset" w:color="000000" w:sz="8"/>
              <w:left w:val="outset" w:color="000000" w:sz="8"/>
              <w:bottom w:val="outset" w:color="000000" w:sz="8"/>
              <w:right w:val="outset" w:color="000000" w:sz="8"/>
            </w:tcBorders>
            <w:vAlign w:val="center"/>
          </w:tcPr>
          <w:bookmarkStart w:name="14689" w:id="12883"/>
          <w:p>
            <w:pPr>
              <w:spacing w:after="0"/>
              <w:ind w:left="0"/>
              <w:jc w:val="center"/>
            </w:pPr>
          </w:p>
          <w:bookmarkEnd w:id="128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90" w:id="12884"/>
          <w:p>
            <w:pPr>
              <w:spacing w:after="0"/>
              <w:ind w:left="0"/>
              <w:jc w:val="left"/>
            </w:pPr>
            <w:r>
              <w:rPr>
                <w:rFonts w:ascii="Arial"/>
                <w:b w:val="false"/>
                <w:i w:val="false"/>
                <w:color w:val="000000"/>
                <w:sz w:val="15"/>
              </w:rPr>
              <w:t>plantago, polygala, primula, thymus</w:t>
            </w:r>
          </w:p>
          <w:bookmarkEnd w:id="12884"/>
        </w:tc>
        <w:tc>
          <w:tcPr>
            <w:tcW w:w="1152" w:type="dxa"/>
            <w:tcBorders>
              <w:top w:val="outset" w:color="000000" w:sz="8"/>
              <w:left w:val="outset" w:color="000000" w:sz="8"/>
              <w:bottom w:val="outset" w:color="000000" w:sz="8"/>
              <w:right w:val="outset" w:color="000000" w:sz="8"/>
            </w:tcBorders>
            <w:vAlign w:val="center"/>
          </w:tcPr>
          <w:bookmarkStart w:name="14691" w:id="12885"/>
          <w:p>
            <w:pPr>
              <w:spacing w:after="0"/>
              <w:ind w:left="0"/>
              <w:jc w:val="center"/>
            </w:pPr>
            <w:r>
              <w:rPr>
                <w:rFonts w:ascii="Arial"/>
                <w:b w:val="false"/>
                <w:i w:val="false"/>
                <w:color w:val="000000"/>
                <w:sz w:val="15"/>
              </w:rPr>
              <w:t>13 років</w:t>
            </w:r>
          </w:p>
          <w:bookmarkEnd w:id="12885"/>
        </w:tc>
        <w:tc>
          <w:tcPr>
            <w:tcW w:w="1361" w:type="dxa"/>
            <w:tcBorders>
              <w:top w:val="outset" w:color="000000" w:sz="8"/>
              <w:left w:val="outset" w:color="000000" w:sz="8"/>
              <w:bottom w:val="outset" w:color="000000" w:sz="8"/>
              <w:right w:val="outset" w:color="000000" w:sz="8"/>
            </w:tcBorders>
            <w:vAlign w:val="center"/>
          </w:tcPr>
          <w:bookmarkStart w:name="14692" w:id="12886"/>
          <w:p>
            <w:pPr>
              <w:spacing w:after="0"/>
              <w:ind w:left="0"/>
              <w:jc w:val="center"/>
            </w:pPr>
            <w:r>
              <w:rPr>
                <w:rFonts w:ascii="Arial"/>
                <w:b w:val="false"/>
                <w:i w:val="false"/>
                <w:color w:val="000000"/>
                <w:sz w:val="15"/>
              </w:rPr>
              <w:t>31/12/2019</w:t>
            </w:r>
          </w:p>
          <w:bookmarkEnd w:id="12886"/>
        </w:tc>
        <w:tc>
          <w:tcPr>
            <w:tcW w:w="1361" w:type="dxa"/>
            <w:tcBorders>
              <w:top w:val="outset" w:color="000000" w:sz="8"/>
              <w:left w:val="outset" w:color="000000" w:sz="8"/>
              <w:bottom w:val="outset" w:color="000000" w:sz="8"/>
              <w:right w:val="outset" w:color="000000" w:sz="8"/>
            </w:tcBorders>
            <w:vAlign w:val="center"/>
          </w:tcPr>
          <w:bookmarkStart w:name="14693" w:id="12887"/>
          <w:p>
            <w:pPr>
              <w:spacing w:after="0"/>
              <w:ind w:left="0"/>
              <w:jc w:val="center"/>
            </w:pPr>
            <w:r>
              <w:rPr>
                <w:rFonts w:ascii="Arial"/>
                <w:b w:val="false"/>
                <w:i w:val="false"/>
                <w:color w:val="000000"/>
                <w:sz w:val="15"/>
              </w:rPr>
              <w:t>30/03/2020</w:t>
            </w:r>
          </w:p>
          <w:bookmarkEnd w:id="12887"/>
        </w:tc>
        <w:tc>
          <w:tcPr>
            <w:tcW w:w="967" w:type="dxa"/>
            <w:tcBorders>
              <w:top w:val="outset" w:color="000000" w:sz="8"/>
              <w:left w:val="outset" w:color="000000" w:sz="8"/>
              <w:bottom w:val="outset" w:color="000000" w:sz="8"/>
              <w:right w:val="outset" w:color="000000" w:sz="8"/>
            </w:tcBorders>
            <w:vAlign w:val="center"/>
          </w:tcPr>
          <w:bookmarkStart w:name="14694" w:id="12888"/>
          <w:p>
            <w:pPr>
              <w:spacing w:after="0"/>
              <w:ind w:left="0"/>
              <w:jc w:val="center"/>
            </w:pPr>
          </w:p>
          <w:bookmarkEnd w:id="128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695" w:id="12889"/>
          <w:p>
            <w:pPr>
              <w:spacing w:after="0"/>
              <w:ind w:left="0"/>
              <w:jc w:val="left"/>
            </w:pPr>
            <w:r>
              <w:rPr>
                <w:rFonts w:ascii="Arial"/>
                <w:b w:val="false"/>
                <w:i w:val="false"/>
                <w:color w:val="000000"/>
                <w:sz w:val="15"/>
              </w:rPr>
              <w:t>plantago, thymus</w:t>
            </w:r>
          </w:p>
          <w:bookmarkEnd w:id="12889"/>
        </w:tc>
        <w:tc>
          <w:tcPr>
            <w:tcW w:w="1152" w:type="dxa"/>
            <w:tcBorders>
              <w:top w:val="outset" w:color="000000" w:sz="8"/>
              <w:left w:val="outset" w:color="000000" w:sz="8"/>
              <w:bottom w:val="outset" w:color="000000" w:sz="8"/>
              <w:right w:val="outset" w:color="000000" w:sz="8"/>
            </w:tcBorders>
            <w:vAlign w:val="center"/>
          </w:tcPr>
          <w:bookmarkStart w:name="14696" w:id="12890"/>
          <w:p>
            <w:pPr>
              <w:spacing w:after="0"/>
              <w:ind w:left="0"/>
              <w:jc w:val="center"/>
            </w:pPr>
            <w:r>
              <w:rPr>
                <w:rFonts w:ascii="Arial"/>
                <w:b w:val="false"/>
                <w:i w:val="false"/>
                <w:color w:val="000000"/>
                <w:sz w:val="15"/>
              </w:rPr>
              <w:t>13 років</w:t>
            </w:r>
          </w:p>
          <w:bookmarkEnd w:id="12890"/>
        </w:tc>
        <w:tc>
          <w:tcPr>
            <w:tcW w:w="1361" w:type="dxa"/>
            <w:tcBorders>
              <w:top w:val="outset" w:color="000000" w:sz="8"/>
              <w:left w:val="outset" w:color="000000" w:sz="8"/>
              <w:bottom w:val="outset" w:color="000000" w:sz="8"/>
              <w:right w:val="outset" w:color="000000" w:sz="8"/>
            </w:tcBorders>
            <w:vAlign w:val="center"/>
          </w:tcPr>
          <w:bookmarkStart w:name="14697" w:id="12891"/>
          <w:p>
            <w:pPr>
              <w:spacing w:after="0"/>
              <w:ind w:left="0"/>
              <w:jc w:val="center"/>
            </w:pPr>
            <w:r>
              <w:rPr>
                <w:rFonts w:ascii="Arial"/>
                <w:b w:val="false"/>
                <w:i w:val="false"/>
                <w:color w:val="000000"/>
                <w:sz w:val="15"/>
              </w:rPr>
              <w:t>31/12/2019</w:t>
            </w:r>
          </w:p>
          <w:bookmarkEnd w:id="12891"/>
        </w:tc>
        <w:tc>
          <w:tcPr>
            <w:tcW w:w="1361" w:type="dxa"/>
            <w:tcBorders>
              <w:top w:val="outset" w:color="000000" w:sz="8"/>
              <w:left w:val="outset" w:color="000000" w:sz="8"/>
              <w:bottom w:val="outset" w:color="000000" w:sz="8"/>
              <w:right w:val="outset" w:color="000000" w:sz="8"/>
            </w:tcBorders>
            <w:vAlign w:val="center"/>
          </w:tcPr>
          <w:bookmarkStart w:name="14698" w:id="12892"/>
          <w:p>
            <w:pPr>
              <w:spacing w:after="0"/>
              <w:ind w:left="0"/>
              <w:jc w:val="center"/>
            </w:pPr>
            <w:r>
              <w:rPr>
                <w:rFonts w:ascii="Arial"/>
                <w:b w:val="false"/>
                <w:i w:val="false"/>
                <w:color w:val="000000"/>
                <w:sz w:val="15"/>
              </w:rPr>
              <w:t>30/03/2020</w:t>
            </w:r>
          </w:p>
          <w:bookmarkEnd w:id="12892"/>
        </w:tc>
        <w:tc>
          <w:tcPr>
            <w:tcW w:w="967" w:type="dxa"/>
            <w:tcBorders>
              <w:top w:val="outset" w:color="000000" w:sz="8"/>
              <w:left w:val="outset" w:color="000000" w:sz="8"/>
              <w:bottom w:val="outset" w:color="000000" w:sz="8"/>
              <w:right w:val="outset" w:color="000000" w:sz="8"/>
            </w:tcBorders>
            <w:vAlign w:val="center"/>
          </w:tcPr>
          <w:bookmarkStart w:name="14699" w:id="12893"/>
          <w:p>
            <w:pPr>
              <w:spacing w:after="0"/>
              <w:ind w:left="0"/>
              <w:jc w:val="center"/>
            </w:pPr>
          </w:p>
          <w:bookmarkEnd w:id="128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00" w:id="12894"/>
          <w:p>
            <w:pPr>
              <w:spacing w:after="0"/>
              <w:ind w:left="0"/>
              <w:jc w:val="left"/>
            </w:pPr>
            <w:r>
              <w:rPr>
                <w:rFonts w:ascii="Arial"/>
                <w:b w:val="false"/>
                <w:i w:val="false"/>
                <w:color w:val="000000"/>
                <w:sz w:val="15"/>
              </w:rPr>
              <w:t>plasma from donated human blood formed fibrin clot</w:t>
            </w:r>
          </w:p>
          <w:bookmarkEnd w:id="12894"/>
        </w:tc>
        <w:tc>
          <w:tcPr>
            <w:tcW w:w="1152" w:type="dxa"/>
            <w:tcBorders>
              <w:top w:val="outset" w:color="000000" w:sz="8"/>
              <w:left w:val="outset" w:color="000000" w:sz="8"/>
              <w:bottom w:val="outset" w:color="000000" w:sz="8"/>
              <w:right w:val="outset" w:color="000000" w:sz="8"/>
            </w:tcBorders>
            <w:vAlign w:val="center"/>
          </w:tcPr>
          <w:bookmarkStart w:name="14701" w:id="12895"/>
          <w:p>
            <w:pPr>
              <w:spacing w:after="0"/>
              <w:ind w:left="0"/>
              <w:jc w:val="center"/>
            </w:pPr>
            <w:r>
              <w:rPr>
                <w:rFonts w:ascii="Arial"/>
                <w:b w:val="false"/>
                <w:i w:val="false"/>
                <w:color w:val="000000"/>
                <w:sz w:val="15"/>
              </w:rPr>
              <w:t>5 років</w:t>
            </w:r>
          </w:p>
          <w:bookmarkEnd w:id="12895"/>
        </w:tc>
        <w:tc>
          <w:tcPr>
            <w:tcW w:w="1361" w:type="dxa"/>
            <w:tcBorders>
              <w:top w:val="outset" w:color="000000" w:sz="8"/>
              <w:left w:val="outset" w:color="000000" w:sz="8"/>
              <w:bottom w:val="outset" w:color="000000" w:sz="8"/>
              <w:right w:val="outset" w:color="000000" w:sz="8"/>
            </w:tcBorders>
            <w:vAlign w:val="center"/>
          </w:tcPr>
          <w:bookmarkStart w:name="14702" w:id="12896"/>
          <w:p>
            <w:pPr>
              <w:spacing w:after="0"/>
              <w:ind w:left="0"/>
              <w:jc w:val="center"/>
            </w:pPr>
            <w:r>
              <w:rPr>
                <w:rFonts w:ascii="Arial"/>
                <w:b w:val="false"/>
                <w:i w:val="false"/>
                <w:color w:val="000000"/>
                <w:sz w:val="15"/>
              </w:rPr>
              <w:t>30/04/2021</w:t>
            </w:r>
          </w:p>
          <w:bookmarkEnd w:id="12896"/>
        </w:tc>
        <w:tc>
          <w:tcPr>
            <w:tcW w:w="1361" w:type="dxa"/>
            <w:tcBorders>
              <w:top w:val="outset" w:color="000000" w:sz="8"/>
              <w:left w:val="outset" w:color="000000" w:sz="8"/>
              <w:bottom w:val="outset" w:color="000000" w:sz="8"/>
              <w:right w:val="outset" w:color="000000" w:sz="8"/>
            </w:tcBorders>
            <w:vAlign w:val="center"/>
          </w:tcPr>
          <w:bookmarkStart w:name="14703" w:id="12897"/>
          <w:p>
            <w:pPr>
              <w:spacing w:after="0"/>
              <w:ind w:left="0"/>
              <w:jc w:val="center"/>
            </w:pPr>
            <w:r>
              <w:rPr>
                <w:rFonts w:ascii="Arial"/>
                <w:b w:val="false"/>
                <w:i w:val="false"/>
                <w:color w:val="000000"/>
                <w:sz w:val="15"/>
              </w:rPr>
              <w:t>29/07/2021</w:t>
            </w:r>
          </w:p>
          <w:bookmarkEnd w:id="12897"/>
        </w:tc>
        <w:tc>
          <w:tcPr>
            <w:tcW w:w="967" w:type="dxa"/>
            <w:tcBorders>
              <w:top w:val="outset" w:color="000000" w:sz="8"/>
              <w:left w:val="outset" w:color="000000" w:sz="8"/>
              <w:bottom w:val="outset" w:color="000000" w:sz="8"/>
              <w:right w:val="outset" w:color="000000" w:sz="8"/>
            </w:tcBorders>
            <w:vAlign w:val="center"/>
          </w:tcPr>
          <w:bookmarkStart w:name="14704" w:id="12898"/>
          <w:p>
            <w:pPr>
              <w:spacing w:after="0"/>
              <w:ind w:left="0"/>
              <w:jc w:val="center"/>
            </w:pPr>
          </w:p>
          <w:bookmarkEnd w:id="128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05" w:id="12899"/>
          <w:p>
            <w:pPr>
              <w:spacing w:after="0"/>
              <w:ind w:left="0"/>
              <w:jc w:val="left"/>
            </w:pPr>
            <w:r>
              <w:rPr>
                <w:rFonts w:ascii="Arial"/>
                <w:b w:val="false"/>
                <w:i w:val="false"/>
                <w:color w:val="000000"/>
                <w:sz w:val="15"/>
              </w:rPr>
              <w:t>plasma protein fraction</w:t>
            </w:r>
          </w:p>
          <w:bookmarkEnd w:id="12899"/>
        </w:tc>
        <w:tc>
          <w:tcPr>
            <w:tcW w:w="1152" w:type="dxa"/>
            <w:tcBorders>
              <w:top w:val="outset" w:color="000000" w:sz="8"/>
              <w:left w:val="outset" w:color="000000" w:sz="8"/>
              <w:bottom w:val="outset" w:color="000000" w:sz="8"/>
              <w:right w:val="outset" w:color="000000" w:sz="8"/>
            </w:tcBorders>
            <w:vAlign w:val="center"/>
          </w:tcPr>
          <w:bookmarkStart w:name="14706" w:id="12900"/>
          <w:p>
            <w:pPr>
              <w:spacing w:after="0"/>
              <w:ind w:left="0"/>
              <w:jc w:val="center"/>
            </w:pPr>
            <w:r>
              <w:rPr>
                <w:rFonts w:ascii="Arial"/>
                <w:b w:val="false"/>
                <w:i w:val="false"/>
                <w:color w:val="000000"/>
                <w:sz w:val="15"/>
              </w:rPr>
              <w:t>5 років</w:t>
            </w:r>
          </w:p>
          <w:bookmarkEnd w:id="12900"/>
        </w:tc>
        <w:tc>
          <w:tcPr>
            <w:tcW w:w="1361" w:type="dxa"/>
            <w:tcBorders>
              <w:top w:val="outset" w:color="000000" w:sz="8"/>
              <w:left w:val="outset" w:color="000000" w:sz="8"/>
              <w:bottom w:val="outset" w:color="000000" w:sz="8"/>
              <w:right w:val="outset" w:color="000000" w:sz="8"/>
            </w:tcBorders>
            <w:vAlign w:val="center"/>
          </w:tcPr>
          <w:bookmarkStart w:name="14707" w:id="12901"/>
          <w:p>
            <w:pPr>
              <w:spacing w:after="0"/>
              <w:ind w:left="0"/>
              <w:jc w:val="center"/>
            </w:pPr>
            <w:r>
              <w:rPr>
                <w:rFonts w:ascii="Arial"/>
                <w:b w:val="false"/>
                <w:i w:val="false"/>
                <w:color w:val="000000"/>
                <w:sz w:val="15"/>
              </w:rPr>
              <w:t>30/04/2021</w:t>
            </w:r>
          </w:p>
          <w:bookmarkEnd w:id="12901"/>
        </w:tc>
        <w:tc>
          <w:tcPr>
            <w:tcW w:w="1361" w:type="dxa"/>
            <w:tcBorders>
              <w:top w:val="outset" w:color="000000" w:sz="8"/>
              <w:left w:val="outset" w:color="000000" w:sz="8"/>
              <w:bottom w:val="outset" w:color="000000" w:sz="8"/>
              <w:right w:val="outset" w:color="000000" w:sz="8"/>
            </w:tcBorders>
            <w:vAlign w:val="center"/>
          </w:tcPr>
          <w:bookmarkStart w:name="14708" w:id="12902"/>
          <w:p>
            <w:pPr>
              <w:spacing w:after="0"/>
              <w:ind w:left="0"/>
              <w:jc w:val="center"/>
            </w:pPr>
            <w:r>
              <w:rPr>
                <w:rFonts w:ascii="Arial"/>
                <w:b w:val="false"/>
                <w:i w:val="false"/>
                <w:color w:val="000000"/>
                <w:sz w:val="15"/>
              </w:rPr>
              <w:t>29/07/2021</w:t>
            </w:r>
          </w:p>
          <w:bookmarkEnd w:id="12902"/>
        </w:tc>
        <w:tc>
          <w:tcPr>
            <w:tcW w:w="967" w:type="dxa"/>
            <w:tcBorders>
              <w:top w:val="outset" w:color="000000" w:sz="8"/>
              <w:left w:val="outset" w:color="000000" w:sz="8"/>
              <w:bottom w:val="outset" w:color="000000" w:sz="8"/>
              <w:right w:val="outset" w:color="000000" w:sz="8"/>
            </w:tcBorders>
            <w:vAlign w:val="center"/>
          </w:tcPr>
          <w:bookmarkStart w:name="14709" w:id="12903"/>
          <w:p>
            <w:pPr>
              <w:spacing w:after="0"/>
              <w:ind w:left="0"/>
              <w:jc w:val="center"/>
            </w:pPr>
          </w:p>
          <w:bookmarkEnd w:id="129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10" w:id="12904"/>
          <w:p>
            <w:pPr>
              <w:spacing w:after="0"/>
              <w:ind w:left="0"/>
              <w:jc w:val="left"/>
            </w:pPr>
            <w:r>
              <w:rPr>
                <w:rFonts w:ascii="Arial"/>
                <w:b w:val="false"/>
                <w:i w:val="false"/>
                <w:color w:val="000000"/>
                <w:sz w:val="15"/>
              </w:rPr>
              <w:t>platyphylline</w:t>
            </w:r>
          </w:p>
          <w:bookmarkEnd w:id="12904"/>
        </w:tc>
        <w:tc>
          <w:tcPr>
            <w:tcW w:w="1152" w:type="dxa"/>
            <w:tcBorders>
              <w:top w:val="outset" w:color="000000" w:sz="8"/>
              <w:left w:val="outset" w:color="000000" w:sz="8"/>
              <w:bottom w:val="outset" w:color="000000" w:sz="8"/>
              <w:right w:val="outset" w:color="000000" w:sz="8"/>
            </w:tcBorders>
            <w:vAlign w:val="center"/>
          </w:tcPr>
          <w:bookmarkStart w:name="14711" w:id="12905"/>
          <w:p>
            <w:pPr>
              <w:spacing w:after="0"/>
              <w:ind w:left="0"/>
              <w:jc w:val="center"/>
            </w:pPr>
            <w:r>
              <w:rPr>
                <w:rFonts w:ascii="Arial"/>
                <w:b w:val="false"/>
                <w:i w:val="false"/>
                <w:color w:val="000000"/>
                <w:sz w:val="15"/>
              </w:rPr>
              <w:t>5 років</w:t>
            </w:r>
          </w:p>
          <w:bookmarkEnd w:id="12905"/>
        </w:tc>
        <w:tc>
          <w:tcPr>
            <w:tcW w:w="1361" w:type="dxa"/>
            <w:tcBorders>
              <w:top w:val="outset" w:color="000000" w:sz="8"/>
              <w:left w:val="outset" w:color="000000" w:sz="8"/>
              <w:bottom w:val="outset" w:color="000000" w:sz="8"/>
              <w:right w:val="outset" w:color="000000" w:sz="8"/>
            </w:tcBorders>
            <w:vAlign w:val="center"/>
          </w:tcPr>
          <w:bookmarkStart w:name="14712" w:id="12906"/>
          <w:p>
            <w:pPr>
              <w:spacing w:after="0"/>
              <w:ind w:left="0"/>
              <w:jc w:val="center"/>
            </w:pPr>
            <w:r>
              <w:rPr>
                <w:rFonts w:ascii="Arial"/>
                <w:b w:val="false"/>
                <w:i w:val="false"/>
                <w:color w:val="000000"/>
                <w:sz w:val="15"/>
              </w:rPr>
              <w:t>30/05/2021</w:t>
            </w:r>
          </w:p>
          <w:bookmarkEnd w:id="12906"/>
        </w:tc>
        <w:tc>
          <w:tcPr>
            <w:tcW w:w="1361" w:type="dxa"/>
            <w:tcBorders>
              <w:top w:val="outset" w:color="000000" w:sz="8"/>
              <w:left w:val="outset" w:color="000000" w:sz="8"/>
              <w:bottom w:val="outset" w:color="000000" w:sz="8"/>
              <w:right w:val="outset" w:color="000000" w:sz="8"/>
            </w:tcBorders>
            <w:vAlign w:val="center"/>
          </w:tcPr>
          <w:bookmarkStart w:name="14713" w:id="12907"/>
          <w:p>
            <w:pPr>
              <w:spacing w:after="0"/>
              <w:ind w:left="0"/>
              <w:jc w:val="center"/>
            </w:pPr>
            <w:r>
              <w:rPr>
                <w:rFonts w:ascii="Arial"/>
                <w:b w:val="false"/>
                <w:i w:val="false"/>
                <w:color w:val="000000"/>
                <w:sz w:val="15"/>
              </w:rPr>
              <w:t>28/08/2021</w:t>
            </w:r>
          </w:p>
          <w:bookmarkEnd w:id="12907"/>
        </w:tc>
        <w:tc>
          <w:tcPr>
            <w:tcW w:w="967" w:type="dxa"/>
            <w:tcBorders>
              <w:top w:val="outset" w:color="000000" w:sz="8"/>
              <w:left w:val="outset" w:color="000000" w:sz="8"/>
              <w:bottom w:val="outset" w:color="000000" w:sz="8"/>
              <w:right w:val="outset" w:color="000000" w:sz="8"/>
            </w:tcBorders>
            <w:vAlign w:val="center"/>
          </w:tcPr>
          <w:bookmarkStart w:name="14714" w:id="12908"/>
          <w:p>
            <w:pPr>
              <w:spacing w:after="0"/>
              <w:ind w:left="0"/>
              <w:jc w:val="center"/>
            </w:pPr>
          </w:p>
          <w:bookmarkEnd w:id="129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15" w:id="12909"/>
          <w:p>
            <w:pPr>
              <w:spacing w:after="0"/>
              <w:ind w:left="0"/>
              <w:jc w:val="left"/>
            </w:pPr>
            <w:r>
              <w:rPr>
                <w:rFonts w:ascii="Arial"/>
                <w:b w:val="false"/>
                <w:i w:val="false"/>
                <w:color w:val="000000"/>
                <w:sz w:val="15"/>
              </w:rPr>
              <w:t>podophyllotoxin</w:t>
            </w:r>
          </w:p>
          <w:bookmarkEnd w:id="12909"/>
        </w:tc>
        <w:tc>
          <w:tcPr>
            <w:tcW w:w="1152" w:type="dxa"/>
            <w:tcBorders>
              <w:top w:val="outset" w:color="000000" w:sz="8"/>
              <w:left w:val="outset" w:color="000000" w:sz="8"/>
              <w:bottom w:val="outset" w:color="000000" w:sz="8"/>
              <w:right w:val="outset" w:color="000000" w:sz="8"/>
            </w:tcBorders>
            <w:vAlign w:val="center"/>
          </w:tcPr>
          <w:bookmarkStart w:name="14716" w:id="12910"/>
          <w:p>
            <w:pPr>
              <w:spacing w:after="0"/>
              <w:ind w:left="0"/>
              <w:jc w:val="center"/>
            </w:pPr>
            <w:r>
              <w:rPr>
                <w:rFonts w:ascii="Arial"/>
                <w:b w:val="false"/>
                <w:i w:val="false"/>
                <w:color w:val="000000"/>
                <w:sz w:val="15"/>
              </w:rPr>
              <w:t>8 років</w:t>
            </w:r>
          </w:p>
          <w:bookmarkEnd w:id="12910"/>
        </w:tc>
        <w:tc>
          <w:tcPr>
            <w:tcW w:w="1361" w:type="dxa"/>
            <w:tcBorders>
              <w:top w:val="outset" w:color="000000" w:sz="8"/>
              <w:left w:val="outset" w:color="000000" w:sz="8"/>
              <w:bottom w:val="outset" w:color="000000" w:sz="8"/>
              <w:right w:val="outset" w:color="000000" w:sz="8"/>
            </w:tcBorders>
            <w:vAlign w:val="center"/>
          </w:tcPr>
          <w:bookmarkStart w:name="14717" w:id="12911"/>
          <w:p>
            <w:pPr>
              <w:spacing w:after="0"/>
              <w:ind w:left="0"/>
              <w:jc w:val="center"/>
            </w:pPr>
            <w:r>
              <w:rPr>
                <w:rFonts w:ascii="Arial"/>
                <w:b w:val="false"/>
                <w:i w:val="false"/>
                <w:color w:val="000000"/>
                <w:sz w:val="15"/>
              </w:rPr>
              <w:t>01/01/2020</w:t>
            </w:r>
          </w:p>
          <w:bookmarkEnd w:id="12911"/>
        </w:tc>
        <w:tc>
          <w:tcPr>
            <w:tcW w:w="1361" w:type="dxa"/>
            <w:tcBorders>
              <w:top w:val="outset" w:color="000000" w:sz="8"/>
              <w:left w:val="outset" w:color="000000" w:sz="8"/>
              <w:bottom w:val="outset" w:color="000000" w:sz="8"/>
              <w:right w:val="outset" w:color="000000" w:sz="8"/>
            </w:tcBorders>
            <w:vAlign w:val="center"/>
          </w:tcPr>
          <w:bookmarkStart w:name="14718" w:id="12912"/>
          <w:p>
            <w:pPr>
              <w:spacing w:after="0"/>
              <w:ind w:left="0"/>
              <w:jc w:val="center"/>
            </w:pPr>
            <w:r>
              <w:rPr>
                <w:rFonts w:ascii="Arial"/>
                <w:b w:val="false"/>
                <w:i w:val="false"/>
                <w:color w:val="000000"/>
                <w:sz w:val="15"/>
              </w:rPr>
              <w:t>31/03/2020</w:t>
            </w:r>
          </w:p>
          <w:bookmarkEnd w:id="12912"/>
        </w:tc>
        <w:tc>
          <w:tcPr>
            <w:tcW w:w="967" w:type="dxa"/>
            <w:tcBorders>
              <w:top w:val="outset" w:color="000000" w:sz="8"/>
              <w:left w:val="outset" w:color="000000" w:sz="8"/>
              <w:bottom w:val="outset" w:color="000000" w:sz="8"/>
              <w:right w:val="outset" w:color="000000" w:sz="8"/>
            </w:tcBorders>
            <w:vAlign w:val="center"/>
          </w:tcPr>
          <w:bookmarkStart w:name="14719" w:id="12913"/>
          <w:p>
            <w:pPr>
              <w:spacing w:after="0"/>
              <w:ind w:left="0"/>
              <w:jc w:val="center"/>
            </w:pPr>
          </w:p>
          <w:bookmarkEnd w:id="129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20" w:id="12914"/>
          <w:p>
            <w:pPr>
              <w:spacing w:after="0"/>
              <w:ind w:left="0"/>
              <w:jc w:val="left"/>
            </w:pPr>
            <w:r>
              <w:rPr>
                <w:rFonts w:ascii="Arial"/>
                <w:b w:val="false"/>
                <w:i w:val="false"/>
                <w:color w:val="000000"/>
                <w:sz w:val="15"/>
              </w:rPr>
              <w:t>polidocanol</w:t>
            </w:r>
          </w:p>
          <w:bookmarkEnd w:id="12914"/>
        </w:tc>
        <w:tc>
          <w:tcPr>
            <w:tcW w:w="1152" w:type="dxa"/>
            <w:tcBorders>
              <w:top w:val="outset" w:color="000000" w:sz="8"/>
              <w:left w:val="outset" w:color="000000" w:sz="8"/>
              <w:bottom w:val="outset" w:color="000000" w:sz="8"/>
              <w:right w:val="outset" w:color="000000" w:sz="8"/>
            </w:tcBorders>
            <w:vAlign w:val="center"/>
          </w:tcPr>
          <w:bookmarkStart w:name="14721" w:id="12915"/>
          <w:p>
            <w:pPr>
              <w:spacing w:after="0"/>
              <w:ind w:left="0"/>
              <w:jc w:val="center"/>
            </w:pPr>
            <w:r>
              <w:rPr>
                <w:rFonts w:ascii="Arial"/>
                <w:b w:val="false"/>
                <w:i w:val="false"/>
                <w:color w:val="000000"/>
                <w:sz w:val="15"/>
              </w:rPr>
              <w:t>5 років</w:t>
            </w:r>
          </w:p>
          <w:bookmarkEnd w:id="12915"/>
        </w:tc>
        <w:tc>
          <w:tcPr>
            <w:tcW w:w="1361" w:type="dxa"/>
            <w:tcBorders>
              <w:top w:val="outset" w:color="000000" w:sz="8"/>
              <w:left w:val="outset" w:color="000000" w:sz="8"/>
              <w:bottom w:val="outset" w:color="000000" w:sz="8"/>
              <w:right w:val="outset" w:color="000000" w:sz="8"/>
            </w:tcBorders>
            <w:vAlign w:val="center"/>
          </w:tcPr>
          <w:bookmarkStart w:name="14722" w:id="12916"/>
          <w:p>
            <w:pPr>
              <w:spacing w:after="0"/>
              <w:ind w:left="0"/>
              <w:jc w:val="center"/>
            </w:pPr>
            <w:r>
              <w:rPr>
                <w:rFonts w:ascii="Arial"/>
                <w:b w:val="false"/>
                <w:i w:val="false"/>
                <w:color w:val="000000"/>
                <w:sz w:val="15"/>
              </w:rPr>
              <w:t>08/06/2022</w:t>
            </w:r>
          </w:p>
          <w:bookmarkEnd w:id="12916"/>
        </w:tc>
        <w:tc>
          <w:tcPr>
            <w:tcW w:w="1361" w:type="dxa"/>
            <w:tcBorders>
              <w:top w:val="outset" w:color="000000" w:sz="8"/>
              <w:left w:val="outset" w:color="000000" w:sz="8"/>
              <w:bottom w:val="outset" w:color="000000" w:sz="8"/>
              <w:right w:val="outset" w:color="000000" w:sz="8"/>
            </w:tcBorders>
            <w:vAlign w:val="center"/>
          </w:tcPr>
          <w:bookmarkStart w:name="14723" w:id="12917"/>
          <w:p>
            <w:pPr>
              <w:spacing w:after="0"/>
              <w:ind w:left="0"/>
              <w:jc w:val="center"/>
            </w:pPr>
            <w:r>
              <w:rPr>
                <w:rFonts w:ascii="Arial"/>
                <w:b w:val="false"/>
                <w:i w:val="false"/>
                <w:color w:val="000000"/>
                <w:sz w:val="15"/>
              </w:rPr>
              <w:t>06/09/2022</w:t>
            </w:r>
          </w:p>
          <w:bookmarkEnd w:id="12917"/>
        </w:tc>
        <w:tc>
          <w:tcPr>
            <w:tcW w:w="967" w:type="dxa"/>
            <w:tcBorders>
              <w:top w:val="outset" w:color="000000" w:sz="8"/>
              <w:left w:val="outset" w:color="000000" w:sz="8"/>
              <w:bottom w:val="outset" w:color="000000" w:sz="8"/>
              <w:right w:val="outset" w:color="000000" w:sz="8"/>
            </w:tcBorders>
            <w:vAlign w:val="center"/>
          </w:tcPr>
          <w:bookmarkStart w:name="14724" w:id="12918"/>
          <w:p>
            <w:pPr>
              <w:spacing w:after="0"/>
              <w:ind w:left="0"/>
              <w:jc w:val="center"/>
            </w:pPr>
          </w:p>
          <w:bookmarkEnd w:id="129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25" w:id="12919"/>
          <w:p>
            <w:pPr>
              <w:spacing w:after="0"/>
              <w:ind w:left="0"/>
              <w:jc w:val="left"/>
            </w:pPr>
            <w:r>
              <w:rPr>
                <w:rFonts w:ascii="Arial"/>
                <w:b w:val="false"/>
                <w:i w:val="false"/>
                <w:color w:val="000000"/>
                <w:sz w:val="15"/>
              </w:rPr>
              <w:t>poliovirus type 1, poliovirus type 2, poliovirus type 3 vaccine (oral, live, attenuated)</w:t>
            </w:r>
          </w:p>
          <w:bookmarkEnd w:id="12919"/>
        </w:tc>
        <w:tc>
          <w:tcPr>
            <w:tcW w:w="1152" w:type="dxa"/>
            <w:tcBorders>
              <w:top w:val="outset" w:color="000000" w:sz="8"/>
              <w:left w:val="outset" w:color="000000" w:sz="8"/>
              <w:bottom w:val="outset" w:color="000000" w:sz="8"/>
              <w:right w:val="outset" w:color="000000" w:sz="8"/>
            </w:tcBorders>
            <w:vAlign w:val="center"/>
          </w:tcPr>
          <w:bookmarkStart w:name="14726" w:id="12920"/>
          <w:p>
            <w:pPr>
              <w:spacing w:after="0"/>
              <w:ind w:left="0"/>
              <w:jc w:val="center"/>
            </w:pPr>
            <w:r>
              <w:rPr>
                <w:rFonts w:ascii="Arial"/>
                <w:b w:val="false"/>
                <w:i w:val="false"/>
                <w:color w:val="000000"/>
                <w:sz w:val="15"/>
              </w:rPr>
              <w:t>5 років</w:t>
            </w:r>
          </w:p>
          <w:bookmarkEnd w:id="12920"/>
        </w:tc>
        <w:tc>
          <w:tcPr>
            <w:tcW w:w="1361" w:type="dxa"/>
            <w:tcBorders>
              <w:top w:val="outset" w:color="000000" w:sz="8"/>
              <w:left w:val="outset" w:color="000000" w:sz="8"/>
              <w:bottom w:val="outset" w:color="000000" w:sz="8"/>
              <w:right w:val="outset" w:color="000000" w:sz="8"/>
            </w:tcBorders>
            <w:vAlign w:val="center"/>
          </w:tcPr>
          <w:bookmarkStart w:name="14727" w:id="12921"/>
          <w:p>
            <w:pPr>
              <w:spacing w:after="0"/>
              <w:ind w:left="0"/>
              <w:jc w:val="center"/>
            </w:pPr>
            <w:r>
              <w:rPr>
                <w:rFonts w:ascii="Arial"/>
                <w:b w:val="false"/>
                <w:i w:val="false"/>
                <w:color w:val="000000"/>
                <w:sz w:val="15"/>
              </w:rPr>
              <w:t>15/07/2021</w:t>
            </w:r>
          </w:p>
          <w:bookmarkEnd w:id="12921"/>
        </w:tc>
        <w:tc>
          <w:tcPr>
            <w:tcW w:w="1361" w:type="dxa"/>
            <w:tcBorders>
              <w:top w:val="outset" w:color="000000" w:sz="8"/>
              <w:left w:val="outset" w:color="000000" w:sz="8"/>
              <w:bottom w:val="outset" w:color="000000" w:sz="8"/>
              <w:right w:val="outset" w:color="000000" w:sz="8"/>
            </w:tcBorders>
            <w:vAlign w:val="center"/>
          </w:tcPr>
          <w:bookmarkStart w:name="14728" w:id="12922"/>
          <w:p>
            <w:pPr>
              <w:spacing w:after="0"/>
              <w:ind w:left="0"/>
              <w:jc w:val="center"/>
            </w:pPr>
            <w:r>
              <w:rPr>
                <w:rFonts w:ascii="Arial"/>
                <w:b w:val="false"/>
                <w:i w:val="false"/>
                <w:color w:val="000000"/>
                <w:sz w:val="15"/>
              </w:rPr>
              <w:t>13/10/2021</w:t>
            </w:r>
          </w:p>
          <w:bookmarkEnd w:id="12922"/>
        </w:tc>
        <w:tc>
          <w:tcPr>
            <w:tcW w:w="967" w:type="dxa"/>
            <w:tcBorders>
              <w:top w:val="outset" w:color="000000" w:sz="8"/>
              <w:left w:val="outset" w:color="000000" w:sz="8"/>
              <w:bottom w:val="outset" w:color="000000" w:sz="8"/>
              <w:right w:val="outset" w:color="000000" w:sz="8"/>
            </w:tcBorders>
            <w:vAlign w:val="center"/>
          </w:tcPr>
          <w:bookmarkStart w:name="14729" w:id="12923"/>
          <w:p>
            <w:pPr>
              <w:spacing w:after="0"/>
              <w:ind w:left="0"/>
              <w:jc w:val="center"/>
            </w:pPr>
          </w:p>
          <w:bookmarkEnd w:id="129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30" w:id="12924"/>
          <w:p>
            <w:pPr>
              <w:spacing w:after="0"/>
              <w:ind w:left="0"/>
              <w:jc w:val="left"/>
            </w:pPr>
            <w:r>
              <w:rPr>
                <w:rFonts w:ascii="Arial"/>
                <w:b w:val="false"/>
                <w:i w:val="false"/>
                <w:color w:val="000000"/>
                <w:sz w:val="15"/>
              </w:rPr>
              <w:t>poliovirus type 1, poliovirus type 2, poliovirus type 3 vaccine (inactivated)</w:t>
            </w:r>
          </w:p>
          <w:bookmarkEnd w:id="12924"/>
        </w:tc>
        <w:tc>
          <w:tcPr>
            <w:tcW w:w="1152" w:type="dxa"/>
            <w:tcBorders>
              <w:top w:val="outset" w:color="000000" w:sz="8"/>
              <w:left w:val="outset" w:color="000000" w:sz="8"/>
              <w:bottom w:val="outset" w:color="000000" w:sz="8"/>
              <w:right w:val="outset" w:color="000000" w:sz="8"/>
            </w:tcBorders>
            <w:vAlign w:val="center"/>
          </w:tcPr>
          <w:bookmarkStart w:name="14731" w:id="12925"/>
          <w:p>
            <w:pPr>
              <w:spacing w:after="0"/>
              <w:ind w:left="0"/>
              <w:jc w:val="center"/>
            </w:pPr>
            <w:r>
              <w:rPr>
                <w:rFonts w:ascii="Arial"/>
                <w:b w:val="false"/>
                <w:i w:val="false"/>
                <w:color w:val="000000"/>
                <w:sz w:val="15"/>
              </w:rPr>
              <w:t>13 років</w:t>
            </w:r>
          </w:p>
          <w:bookmarkEnd w:id="12925"/>
        </w:tc>
        <w:tc>
          <w:tcPr>
            <w:tcW w:w="1361" w:type="dxa"/>
            <w:tcBorders>
              <w:top w:val="outset" w:color="000000" w:sz="8"/>
              <w:left w:val="outset" w:color="000000" w:sz="8"/>
              <w:bottom w:val="outset" w:color="000000" w:sz="8"/>
              <w:right w:val="outset" w:color="000000" w:sz="8"/>
            </w:tcBorders>
            <w:vAlign w:val="center"/>
          </w:tcPr>
          <w:bookmarkStart w:name="14732" w:id="12926"/>
          <w:p>
            <w:pPr>
              <w:spacing w:after="0"/>
              <w:ind w:left="0"/>
              <w:jc w:val="center"/>
            </w:pPr>
            <w:r>
              <w:rPr>
                <w:rFonts w:ascii="Arial"/>
                <w:b w:val="false"/>
                <w:i w:val="false"/>
                <w:color w:val="000000"/>
                <w:sz w:val="15"/>
              </w:rPr>
              <w:t>01/07/2025</w:t>
            </w:r>
          </w:p>
          <w:bookmarkEnd w:id="12926"/>
        </w:tc>
        <w:tc>
          <w:tcPr>
            <w:tcW w:w="1361" w:type="dxa"/>
            <w:tcBorders>
              <w:top w:val="outset" w:color="000000" w:sz="8"/>
              <w:left w:val="outset" w:color="000000" w:sz="8"/>
              <w:bottom w:val="outset" w:color="000000" w:sz="8"/>
              <w:right w:val="outset" w:color="000000" w:sz="8"/>
            </w:tcBorders>
            <w:vAlign w:val="center"/>
          </w:tcPr>
          <w:bookmarkStart w:name="14733" w:id="12927"/>
          <w:p>
            <w:pPr>
              <w:spacing w:after="0"/>
              <w:ind w:left="0"/>
              <w:jc w:val="center"/>
            </w:pPr>
            <w:r>
              <w:rPr>
                <w:rFonts w:ascii="Arial"/>
                <w:b w:val="false"/>
                <w:i w:val="false"/>
                <w:color w:val="000000"/>
                <w:sz w:val="15"/>
              </w:rPr>
              <w:t>29/09/2025</w:t>
            </w:r>
          </w:p>
          <w:bookmarkEnd w:id="12927"/>
        </w:tc>
        <w:tc>
          <w:tcPr>
            <w:tcW w:w="967" w:type="dxa"/>
            <w:tcBorders>
              <w:top w:val="outset" w:color="000000" w:sz="8"/>
              <w:left w:val="outset" w:color="000000" w:sz="8"/>
              <w:bottom w:val="outset" w:color="000000" w:sz="8"/>
              <w:right w:val="outset" w:color="000000" w:sz="8"/>
            </w:tcBorders>
            <w:vAlign w:val="center"/>
          </w:tcPr>
          <w:bookmarkStart w:name="14734" w:id="12928"/>
          <w:p>
            <w:pPr>
              <w:spacing w:after="0"/>
              <w:ind w:left="0"/>
              <w:jc w:val="center"/>
            </w:pPr>
          </w:p>
          <w:bookmarkEnd w:id="129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35" w:id="12929"/>
          <w:p>
            <w:pPr>
              <w:spacing w:after="0"/>
              <w:ind w:left="0"/>
              <w:jc w:val="left"/>
            </w:pPr>
            <w:r>
              <w:rPr>
                <w:rFonts w:ascii="Arial"/>
                <w:b w:val="false"/>
                <w:i w:val="false"/>
                <w:color w:val="000000"/>
                <w:sz w:val="15"/>
              </w:rPr>
              <w:t>pollen, propolis</w:t>
            </w:r>
          </w:p>
          <w:bookmarkEnd w:id="12929"/>
        </w:tc>
        <w:tc>
          <w:tcPr>
            <w:tcW w:w="1152" w:type="dxa"/>
            <w:tcBorders>
              <w:top w:val="outset" w:color="000000" w:sz="8"/>
              <w:left w:val="outset" w:color="000000" w:sz="8"/>
              <w:bottom w:val="outset" w:color="000000" w:sz="8"/>
              <w:right w:val="outset" w:color="000000" w:sz="8"/>
            </w:tcBorders>
            <w:vAlign w:val="center"/>
          </w:tcPr>
          <w:bookmarkStart w:name="14736" w:id="12930"/>
          <w:p>
            <w:pPr>
              <w:spacing w:after="0"/>
              <w:ind w:left="0"/>
              <w:jc w:val="center"/>
            </w:pPr>
            <w:r>
              <w:rPr>
                <w:rFonts w:ascii="Arial"/>
                <w:b w:val="false"/>
                <w:i w:val="false"/>
                <w:color w:val="000000"/>
                <w:sz w:val="15"/>
              </w:rPr>
              <w:t>10 років</w:t>
            </w:r>
          </w:p>
          <w:bookmarkEnd w:id="12930"/>
        </w:tc>
        <w:tc>
          <w:tcPr>
            <w:tcW w:w="1361" w:type="dxa"/>
            <w:tcBorders>
              <w:top w:val="outset" w:color="000000" w:sz="8"/>
              <w:left w:val="outset" w:color="000000" w:sz="8"/>
              <w:bottom w:val="outset" w:color="000000" w:sz="8"/>
              <w:right w:val="outset" w:color="000000" w:sz="8"/>
            </w:tcBorders>
            <w:vAlign w:val="center"/>
          </w:tcPr>
          <w:bookmarkStart w:name="14737" w:id="12931"/>
          <w:p>
            <w:pPr>
              <w:spacing w:after="0"/>
              <w:ind w:left="0"/>
              <w:jc w:val="center"/>
            </w:pPr>
            <w:r>
              <w:rPr>
                <w:rFonts w:ascii="Arial"/>
                <w:b w:val="false"/>
                <w:i w:val="false"/>
                <w:color w:val="000000"/>
                <w:sz w:val="15"/>
              </w:rPr>
              <w:t>18/10/2020</w:t>
            </w:r>
          </w:p>
          <w:bookmarkEnd w:id="12931"/>
        </w:tc>
        <w:tc>
          <w:tcPr>
            <w:tcW w:w="1361" w:type="dxa"/>
            <w:tcBorders>
              <w:top w:val="outset" w:color="000000" w:sz="8"/>
              <w:left w:val="outset" w:color="000000" w:sz="8"/>
              <w:bottom w:val="outset" w:color="000000" w:sz="8"/>
              <w:right w:val="outset" w:color="000000" w:sz="8"/>
            </w:tcBorders>
            <w:vAlign w:val="center"/>
          </w:tcPr>
          <w:bookmarkStart w:name="14738" w:id="12932"/>
          <w:p>
            <w:pPr>
              <w:spacing w:after="0"/>
              <w:ind w:left="0"/>
              <w:jc w:val="center"/>
            </w:pPr>
            <w:r>
              <w:rPr>
                <w:rFonts w:ascii="Arial"/>
                <w:b w:val="false"/>
                <w:i w:val="false"/>
                <w:color w:val="000000"/>
                <w:sz w:val="15"/>
              </w:rPr>
              <w:t>18/01/2021</w:t>
            </w:r>
          </w:p>
          <w:bookmarkEnd w:id="12932"/>
        </w:tc>
        <w:tc>
          <w:tcPr>
            <w:tcW w:w="967" w:type="dxa"/>
            <w:tcBorders>
              <w:top w:val="outset" w:color="000000" w:sz="8"/>
              <w:left w:val="outset" w:color="000000" w:sz="8"/>
              <w:bottom w:val="outset" w:color="000000" w:sz="8"/>
              <w:right w:val="outset" w:color="000000" w:sz="8"/>
            </w:tcBorders>
            <w:vAlign w:val="center"/>
          </w:tcPr>
          <w:bookmarkStart w:name="14739" w:id="12933"/>
          <w:p>
            <w:pPr>
              <w:spacing w:after="0"/>
              <w:ind w:left="0"/>
              <w:jc w:val="center"/>
            </w:pPr>
          </w:p>
          <w:bookmarkEnd w:id="129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40" w:id="12934"/>
          <w:p>
            <w:pPr>
              <w:spacing w:after="0"/>
              <w:ind w:left="0"/>
              <w:jc w:val="left"/>
            </w:pPr>
            <w:r>
              <w:rPr>
                <w:rFonts w:ascii="Arial"/>
                <w:b w:val="false"/>
                <w:i w:val="false"/>
                <w:color w:val="000000"/>
                <w:sz w:val="15"/>
              </w:rPr>
              <w:t>polygonum aviculare</w:t>
            </w:r>
          </w:p>
          <w:bookmarkEnd w:id="12934"/>
        </w:tc>
        <w:tc>
          <w:tcPr>
            <w:tcW w:w="1152" w:type="dxa"/>
            <w:tcBorders>
              <w:top w:val="outset" w:color="000000" w:sz="8"/>
              <w:left w:val="outset" w:color="000000" w:sz="8"/>
              <w:bottom w:val="outset" w:color="000000" w:sz="8"/>
              <w:right w:val="outset" w:color="000000" w:sz="8"/>
            </w:tcBorders>
            <w:vAlign w:val="center"/>
          </w:tcPr>
          <w:bookmarkStart w:name="14741" w:id="12935"/>
          <w:p>
            <w:pPr>
              <w:spacing w:after="0"/>
              <w:ind w:left="0"/>
              <w:jc w:val="center"/>
            </w:pPr>
            <w:r>
              <w:rPr>
                <w:rFonts w:ascii="Arial"/>
                <w:b w:val="false"/>
                <w:i w:val="false"/>
                <w:color w:val="000000"/>
                <w:sz w:val="15"/>
              </w:rPr>
              <w:t>13 років</w:t>
            </w:r>
          </w:p>
          <w:bookmarkEnd w:id="12935"/>
        </w:tc>
        <w:tc>
          <w:tcPr>
            <w:tcW w:w="1361" w:type="dxa"/>
            <w:tcBorders>
              <w:top w:val="outset" w:color="000000" w:sz="8"/>
              <w:left w:val="outset" w:color="000000" w:sz="8"/>
              <w:bottom w:val="outset" w:color="000000" w:sz="8"/>
              <w:right w:val="outset" w:color="000000" w:sz="8"/>
            </w:tcBorders>
            <w:vAlign w:val="center"/>
          </w:tcPr>
          <w:bookmarkStart w:name="14742" w:id="12936"/>
          <w:p>
            <w:pPr>
              <w:spacing w:after="0"/>
              <w:ind w:left="0"/>
              <w:jc w:val="center"/>
            </w:pPr>
            <w:r>
              <w:rPr>
                <w:rFonts w:ascii="Arial"/>
                <w:b w:val="false"/>
                <w:i w:val="false"/>
                <w:color w:val="000000"/>
                <w:sz w:val="15"/>
              </w:rPr>
              <w:t>31/12/2019</w:t>
            </w:r>
          </w:p>
          <w:bookmarkEnd w:id="12936"/>
        </w:tc>
        <w:tc>
          <w:tcPr>
            <w:tcW w:w="1361" w:type="dxa"/>
            <w:tcBorders>
              <w:top w:val="outset" w:color="000000" w:sz="8"/>
              <w:left w:val="outset" w:color="000000" w:sz="8"/>
              <w:bottom w:val="outset" w:color="000000" w:sz="8"/>
              <w:right w:val="outset" w:color="000000" w:sz="8"/>
            </w:tcBorders>
            <w:vAlign w:val="center"/>
          </w:tcPr>
          <w:bookmarkStart w:name="14743" w:id="12937"/>
          <w:p>
            <w:pPr>
              <w:spacing w:after="0"/>
              <w:ind w:left="0"/>
              <w:jc w:val="center"/>
            </w:pPr>
            <w:r>
              <w:rPr>
                <w:rFonts w:ascii="Arial"/>
                <w:b w:val="false"/>
                <w:i w:val="false"/>
                <w:color w:val="000000"/>
                <w:sz w:val="15"/>
              </w:rPr>
              <w:t>30/03/2020</w:t>
            </w:r>
          </w:p>
          <w:bookmarkEnd w:id="12937"/>
        </w:tc>
        <w:tc>
          <w:tcPr>
            <w:tcW w:w="967" w:type="dxa"/>
            <w:tcBorders>
              <w:top w:val="outset" w:color="000000" w:sz="8"/>
              <w:left w:val="outset" w:color="000000" w:sz="8"/>
              <w:bottom w:val="outset" w:color="000000" w:sz="8"/>
              <w:right w:val="outset" w:color="000000" w:sz="8"/>
            </w:tcBorders>
            <w:vAlign w:val="center"/>
          </w:tcPr>
          <w:bookmarkStart w:name="14744" w:id="12938"/>
          <w:p>
            <w:pPr>
              <w:spacing w:after="0"/>
              <w:ind w:left="0"/>
              <w:jc w:val="center"/>
            </w:pPr>
          </w:p>
          <w:bookmarkEnd w:id="129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45" w:id="12939"/>
          <w:p>
            <w:pPr>
              <w:spacing w:after="0"/>
              <w:ind w:left="0"/>
              <w:jc w:val="left"/>
            </w:pPr>
            <w:r>
              <w:rPr>
                <w:rFonts w:ascii="Arial"/>
                <w:b w:val="false"/>
                <w:i w:val="false"/>
                <w:color w:val="000000"/>
                <w:sz w:val="15"/>
              </w:rPr>
              <w:t>polygonum hydropiper</w:t>
            </w:r>
          </w:p>
          <w:bookmarkEnd w:id="12939"/>
        </w:tc>
        <w:tc>
          <w:tcPr>
            <w:tcW w:w="1152" w:type="dxa"/>
            <w:tcBorders>
              <w:top w:val="outset" w:color="000000" w:sz="8"/>
              <w:left w:val="outset" w:color="000000" w:sz="8"/>
              <w:bottom w:val="outset" w:color="000000" w:sz="8"/>
              <w:right w:val="outset" w:color="000000" w:sz="8"/>
            </w:tcBorders>
            <w:vAlign w:val="center"/>
          </w:tcPr>
          <w:bookmarkStart w:name="14746" w:id="12940"/>
          <w:p>
            <w:pPr>
              <w:spacing w:after="0"/>
              <w:ind w:left="0"/>
              <w:jc w:val="center"/>
            </w:pPr>
            <w:r>
              <w:rPr>
                <w:rFonts w:ascii="Arial"/>
                <w:b w:val="false"/>
                <w:i w:val="false"/>
                <w:color w:val="000000"/>
                <w:sz w:val="15"/>
              </w:rPr>
              <w:t>13 років</w:t>
            </w:r>
          </w:p>
          <w:bookmarkEnd w:id="12940"/>
        </w:tc>
        <w:tc>
          <w:tcPr>
            <w:tcW w:w="1361" w:type="dxa"/>
            <w:tcBorders>
              <w:top w:val="outset" w:color="000000" w:sz="8"/>
              <w:left w:val="outset" w:color="000000" w:sz="8"/>
              <w:bottom w:val="outset" w:color="000000" w:sz="8"/>
              <w:right w:val="outset" w:color="000000" w:sz="8"/>
            </w:tcBorders>
            <w:vAlign w:val="center"/>
          </w:tcPr>
          <w:bookmarkStart w:name="14747" w:id="12941"/>
          <w:p>
            <w:pPr>
              <w:spacing w:after="0"/>
              <w:ind w:left="0"/>
              <w:jc w:val="center"/>
            </w:pPr>
            <w:r>
              <w:rPr>
                <w:rFonts w:ascii="Arial"/>
                <w:b w:val="false"/>
                <w:i w:val="false"/>
                <w:color w:val="000000"/>
                <w:sz w:val="15"/>
              </w:rPr>
              <w:t>31/12/2019</w:t>
            </w:r>
          </w:p>
          <w:bookmarkEnd w:id="12941"/>
        </w:tc>
        <w:tc>
          <w:tcPr>
            <w:tcW w:w="1361" w:type="dxa"/>
            <w:tcBorders>
              <w:top w:val="outset" w:color="000000" w:sz="8"/>
              <w:left w:val="outset" w:color="000000" w:sz="8"/>
              <w:bottom w:val="outset" w:color="000000" w:sz="8"/>
              <w:right w:val="outset" w:color="000000" w:sz="8"/>
            </w:tcBorders>
            <w:vAlign w:val="center"/>
          </w:tcPr>
          <w:bookmarkStart w:name="14748" w:id="12942"/>
          <w:p>
            <w:pPr>
              <w:spacing w:after="0"/>
              <w:ind w:left="0"/>
              <w:jc w:val="center"/>
            </w:pPr>
            <w:r>
              <w:rPr>
                <w:rFonts w:ascii="Arial"/>
                <w:b w:val="false"/>
                <w:i w:val="false"/>
                <w:color w:val="000000"/>
                <w:sz w:val="15"/>
              </w:rPr>
              <w:t>30/03/2020</w:t>
            </w:r>
          </w:p>
          <w:bookmarkEnd w:id="12942"/>
        </w:tc>
        <w:tc>
          <w:tcPr>
            <w:tcW w:w="967" w:type="dxa"/>
            <w:tcBorders>
              <w:top w:val="outset" w:color="000000" w:sz="8"/>
              <w:left w:val="outset" w:color="000000" w:sz="8"/>
              <w:bottom w:val="outset" w:color="000000" w:sz="8"/>
              <w:right w:val="outset" w:color="000000" w:sz="8"/>
            </w:tcBorders>
            <w:vAlign w:val="center"/>
          </w:tcPr>
          <w:bookmarkStart w:name="14749" w:id="12943"/>
          <w:p>
            <w:pPr>
              <w:spacing w:after="0"/>
              <w:ind w:left="0"/>
              <w:jc w:val="center"/>
            </w:pPr>
          </w:p>
          <w:bookmarkEnd w:id="129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50" w:id="12944"/>
          <w:p>
            <w:pPr>
              <w:spacing w:after="0"/>
              <w:ind w:left="0"/>
              <w:jc w:val="left"/>
            </w:pPr>
            <w:r>
              <w:rPr>
                <w:rFonts w:ascii="Arial"/>
                <w:b w:val="false"/>
                <w:i w:val="false"/>
                <w:color w:val="000000"/>
                <w:sz w:val="15"/>
              </w:rPr>
              <w:t>polyoxidonium (azoksymeru bromide)</w:t>
            </w:r>
          </w:p>
          <w:bookmarkEnd w:id="12944"/>
        </w:tc>
        <w:tc>
          <w:tcPr>
            <w:tcW w:w="1152" w:type="dxa"/>
            <w:tcBorders>
              <w:top w:val="outset" w:color="000000" w:sz="8"/>
              <w:left w:val="outset" w:color="000000" w:sz="8"/>
              <w:bottom w:val="outset" w:color="000000" w:sz="8"/>
              <w:right w:val="outset" w:color="000000" w:sz="8"/>
            </w:tcBorders>
            <w:vAlign w:val="center"/>
          </w:tcPr>
          <w:bookmarkStart w:name="14751" w:id="12945"/>
          <w:p>
            <w:pPr>
              <w:spacing w:after="0"/>
              <w:ind w:left="0"/>
              <w:jc w:val="center"/>
            </w:pPr>
            <w:r>
              <w:rPr>
                <w:rFonts w:ascii="Arial"/>
                <w:b w:val="false"/>
                <w:i w:val="false"/>
                <w:color w:val="000000"/>
                <w:sz w:val="15"/>
              </w:rPr>
              <w:t>5 років</w:t>
            </w:r>
          </w:p>
          <w:bookmarkEnd w:id="12945"/>
        </w:tc>
        <w:tc>
          <w:tcPr>
            <w:tcW w:w="1361" w:type="dxa"/>
            <w:tcBorders>
              <w:top w:val="outset" w:color="000000" w:sz="8"/>
              <w:left w:val="outset" w:color="000000" w:sz="8"/>
              <w:bottom w:val="outset" w:color="000000" w:sz="8"/>
              <w:right w:val="outset" w:color="000000" w:sz="8"/>
            </w:tcBorders>
            <w:vAlign w:val="center"/>
          </w:tcPr>
          <w:bookmarkStart w:name="14752" w:id="12946"/>
          <w:p>
            <w:pPr>
              <w:spacing w:after="0"/>
              <w:ind w:left="0"/>
              <w:jc w:val="center"/>
            </w:pPr>
            <w:r>
              <w:rPr>
                <w:rFonts w:ascii="Arial"/>
                <w:b w:val="false"/>
                <w:i w:val="false"/>
                <w:color w:val="000000"/>
                <w:sz w:val="15"/>
              </w:rPr>
              <w:t>26/01/2010</w:t>
            </w:r>
          </w:p>
          <w:bookmarkEnd w:id="12946"/>
        </w:tc>
        <w:tc>
          <w:tcPr>
            <w:tcW w:w="1361" w:type="dxa"/>
            <w:tcBorders>
              <w:top w:val="outset" w:color="000000" w:sz="8"/>
              <w:left w:val="outset" w:color="000000" w:sz="8"/>
              <w:bottom w:val="outset" w:color="000000" w:sz="8"/>
              <w:right w:val="outset" w:color="000000" w:sz="8"/>
            </w:tcBorders>
            <w:vAlign w:val="center"/>
          </w:tcPr>
          <w:bookmarkStart w:name="14753" w:id="12947"/>
          <w:p>
            <w:pPr>
              <w:spacing w:after="0"/>
              <w:ind w:left="0"/>
              <w:jc w:val="center"/>
            </w:pPr>
            <w:r>
              <w:rPr>
                <w:rFonts w:ascii="Arial"/>
                <w:b w:val="false"/>
                <w:i w:val="false"/>
                <w:color w:val="000000"/>
                <w:sz w:val="15"/>
              </w:rPr>
              <w:t>26/04/2010</w:t>
            </w:r>
          </w:p>
          <w:bookmarkEnd w:id="12947"/>
        </w:tc>
        <w:tc>
          <w:tcPr>
            <w:tcW w:w="967" w:type="dxa"/>
            <w:tcBorders>
              <w:top w:val="outset" w:color="000000" w:sz="8"/>
              <w:left w:val="outset" w:color="000000" w:sz="8"/>
              <w:bottom w:val="outset" w:color="000000" w:sz="8"/>
              <w:right w:val="outset" w:color="000000" w:sz="8"/>
            </w:tcBorders>
            <w:vAlign w:val="center"/>
          </w:tcPr>
          <w:bookmarkStart w:name="14754" w:id="12948"/>
          <w:p>
            <w:pPr>
              <w:spacing w:after="0"/>
              <w:ind w:left="0"/>
              <w:jc w:val="center"/>
            </w:pPr>
          </w:p>
          <w:bookmarkEnd w:id="129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55" w:id="12949"/>
          <w:p>
            <w:pPr>
              <w:spacing w:after="0"/>
              <w:ind w:left="0"/>
              <w:jc w:val="left"/>
            </w:pPr>
            <w:r>
              <w:rPr>
                <w:rFonts w:ascii="Arial"/>
                <w:b w:val="false"/>
                <w:i w:val="false"/>
                <w:color w:val="000000"/>
                <w:sz w:val="15"/>
              </w:rPr>
              <w:t>Polyplatillen</w:t>
            </w:r>
          </w:p>
          <w:bookmarkEnd w:id="12949"/>
        </w:tc>
        <w:tc>
          <w:tcPr>
            <w:tcW w:w="1152" w:type="dxa"/>
            <w:tcBorders>
              <w:top w:val="outset" w:color="000000" w:sz="8"/>
              <w:left w:val="outset" w:color="000000" w:sz="8"/>
              <w:bottom w:val="outset" w:color="000000" w:sz="8"/>
              <w:right w:val="outset" w:color="000000" w:sz="8"/>
            </w:tcBorders>
            <w:vAlign w:val="center"/>
          </w:tcPr>
          <w:bookmarkStart w:name="14756" w:id="12950"/>
          <w:p>
            <w:pPr>
              <w:spacing w:after="0"/>
              <w:ind w:left="0"/>
              <w:jc w:val="center"/>
            </w:pPr>
            <w:r>
              <w:rPr>
                <w:rFonts w:ascii="Arial"/>
                <w:b w:val="false"/>
                <w:i w:val="false"/>
                <w:color w:val="000000"/>
                <w:sz w:val="15"/>
              </w:rPr>
              <w:t>5 років</w:t>
            </w:r>
          </w:p>
          <w:bookmarkEnd w:id="12950"/>
        </w:tc>
        <w:tc>
          <w:tcPr>
            <w:tcW w:w="1361" w:type="dxa"/>
            <w:tcBorders>
              <w:top w:val="outset" w:color="000000" w:sz="8"/>
              <w:left w:val="outset" w:color="000000" w:sz="8"/>
              <w:bottom w:val="outset" w:color="000000" w:sz="8"/>
              <w:right w:val="outset" w:color="000000" w:sz="8"/>
            </w:tcBorders>
            <w:vAlign w:val="center"/>
          </w:tcPr>
          <w:bookmarkStart w:name="14757" w:id="12951"/>
          <w:p>
            <w:pPr>
              <w:spacing w:after="0"/>
              <w:ind w:left="0"/>
              <w:jc w:val="center"/>
            </w:pPr>
            <w:r>
              <w:rPr>
                <w:rFonts w:ascii="Arial"/>
                <w:b w:val="false"/>
                <w:i w:val="false"/>
                <w:color w:val="000000"/>
                <w:sz w:val="15"/>
              </w:rPr>
              <w:t>19/08/2019</w:t>
            </w:r>
          </w:p>
          <w:bookmarkEnd w:id="12951"/>
        </w:tc>
        <w:tc>
          <w:tcPr>
            <w:tcW w:w="1361" w:type="dxa"/>
            <w:tcBorders>
              <w:top w:val="outset" w:color="000000" w:sz="8"/>
              <w:left w:val="outset" w:color="000000" w:sz="8"/>
              <w:bottom w:val="outset" w:color="000000" w:sz="8"/>
              <w:right w:val="outset" w:color="000000" w:sz="8"/>
            </w:tcBorders>
            <w:vAlign w:val="center"/>
          </w:tcPr>
          <w:bookmarkStart w:name="14758" w:id="12952"/>
          <w:p>
            <w:pPr>
              <w:spacing w:after="0"/>
              <w:ind w:left="0"/>
              <w:jc w:val="center"/>
            </w:pPr>
            <w:r>
              <w:rPr>
                <w:rFonts w:ascii="Arial"/>
                <w:b w:val="false"/>
                <w:i w:val="false"/>
                <w:color w:val="000000"/>
                <w:sz w:val="15"/>
              </w:rPr>
              <w:t>17/11/2019</w:t>
            </w:r>
          </w:p>
          <w:bookmarkEnd w:id="12952"/>
        </w:tc>
        <w:tc>
          <w:tcPr>
            <w:tcW w:w="967" w:type="dxa"/>
            <w:tcBorders>
              <w:top w:val="outset" w:color="000000" w:sz="8"/>
              <w:left w:val="outset" w:color="000000" w:sz="8"/>
              <w:bottom w:val="outset" w:color="000000" w:sz="8"/>
              <w:right w:val="outset" w:color="000000" w:sz="8"/>
            </w:tcBorders>
            <w:vAlign w:val="center"/>
          </w:tcPr>
          <w:bookmarkStart w:name="14759" w:id="12953"/>
          <w:p>
            <w:pPr>
              <w:spacing w:after="0"/>
              <w:ind w:left="0"/>
              <w:jc w:val="center"/>
            </w:pPr>
          </w:p>
          <w:bookmarkEnd w:id="129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60" w:id="12954"/>
          <w:p>
            <w:pPr>
              <w:spacing w:after="0"/>
              <w:ind w:left="0"/>
              <w:jc w:val="left"/>
            </w:pPr>
            <w:r>
              <w:rPr>
                <w:rFonts w:ascii="Arial"/>
                <w:b w:val="false"/>
                <w:i w:val="false"/>
                <w:color w:val="000000"/>
                <w:sz w:val="15"/>
              </w:rPr>
              <w:t>polyvinyl alcohol, povidone</w:t>
            </w:r>
          </w:p>
          <w:bookmarkEnd w:id="12954"/>
        </w:tc>
        <w:tc>
          <w:tcPr>
            <w:tcW w:w="1152" w:type="dxa"/>
            <w:tcBorders>
              <w:top w:val="outset" w:color="000000" w:sz="8"/>
              <w:left w:val="outset" w:color="000000" w:sz="8"/>
              <w:bottom w:val="outset" w:color="000000" w:sz="8"/>
              <w:right w:val="outset" w:color="000000" w:sz="8"/>
            </w:tcBorders>
            <w:vAlign w:val="center"/>
          </w:tcPr>
          <w:bookmarkStart w:name="14761" w:id="12955"/>
          <w:p>
            <w:pPr>
              <w:spacing w:after="0"/>
              <w:ind w:left="0"/>
              <w:jc w:val="center"/>
            </w:pPr>
            <w:r>
              <w:rPr>
                <w:rFonts w:ascii="Arial"/>
                <w:b w:val="false"/>
                <w:i w:val="false"/>
                <w:color w:val="000000"/>
                <w:sz w:val="15"/>
              </w:rPr>
              <w:t>13 років</w:t>
            </w:r>
          </w:p>
          <w:bookmarkEnd w:id="12955"/>
        </w:tc>
        <w:tc>
          <w:tcPr>
            <w:tcW w:w="1361" w:type="dxa"/>
            <w:tcBorders>
              <w:top w:val="outset" w:color="000000" w:sz="8"/>
              <w:left w:val="outset" w:color="000000" w:sz="8"/>
              <w:bottom w:val="outset" w:color="000000" w:sz="8"/>
              <w:right w:val="outset" w:color="000000" w:sz="8"/>
            </w:tcBorders>
            <w:vAlign w:val="center"/>
          </w:tcPr>
          <w:bookmarkStart w:name="14762" w:id="12956"/>
          <w:p>
            <w:pPr>
              <w:spacing w:after="0"/>
              <w:ind w:left="0"/>
              <w:jc w:val="center"/>
            </w:pPr>
            <w:r>
              <w:rPr>
                <w:rFonts w:ascii="Arial"/>
                <w:b w:val="false"/>
                <w:i w:val="false"/>
                <w:color w:val="000000"/>
                <w:sz w:val="15"/>
              </w:rPr>
              <w:t>01/01/2025</w:t>
            </w:r>
          </w:p>
          <w:bookmarkEnd w:id="12956"/>
        </w:tc>
        <w:tc>
          <w:tcPr>
            <w:tcW w:w="1361" w:type="dxa"/>
            <w:tcBorders>
              <w:top w:val="outset" w:color="000000" w:sz="8"/>
              <w:left w:val="outset" w:color="000000" w:sz="8"/>
              <w:bottom w:val="outset" w:color="000000" w:sz="8"/>
              <w:right w:val="outset" w:color="000000" w:sz="8"/>
            </w:tcBorders>
            <w:vAlign w:val="center"/>
          </w:tcPr>
          <w:bookmarkStart w:name="14763" w:id="12957"/>
          <w:p>
            <w:pPr>
              <w:spacing w:after="0"/>
              <w:ind w:left="0"/>
              <w:jc w:val="center"/>
            </w:pPr>
            <w:r>
              <w:rPr>
                <w:rFonts w:ascii="Arial"/>
                <w:b w:val="false"/>
                <w:i w:val="false"/>
                <w:color w:val="000000"/>
                <w:sz w:val="15"/>
              </w:rPr>
              <w:t>01/04/2025</w:t>
            </w:r>
          </w:p>
          <w:bookmarkEnd w:id="12957"/>
        </w:tc>
        <w:tc>
          <w:tcPr>
            <w:tcW w:w="967" w:type="dxa"/>
            <w:tcBorders>
              <w:top w:val="outset" w:color="000000" w:sz="8"/>
              <w:left w:val="outset" w:color="000000" w:sz="8"/>
              <w:bottom w:val="outset" w:color="000000" w:sz="8"/>
              <w:right w:val="outset" w:color="000000" w:sz="8"/>
            </w:tcBorders>
            <w:vAlign w:val="center"/>
          </w:tcPr>
          <w:bookmarkStart w:name="14764" w:id="12958"/>
          <w:p>
            <w:pPr>
              <w:spacing w:after="0"/>
              <w:ind w:left="0"/>
              <w:jc w:val="center"/>
            </w:pPr>
          </w:p>
          <w:bookmarkEnd w:id="129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65" w:id="12959"/>
          <w:p>
            <w:pPr>
              <w:spacing w:after="0"/>
              <w:ind w:left="0"/>
              <w:jc w:val="left"/>
            </w:pPr>
            <w:r>
              <w:rPr>
                <w:rFonts w:ascii="Arial"/>
                <w:b w:val="false"/>
                <w:i w:val="false"/>
                <w:color w:val="000000"/>
                <w:sz w:val="15"/>
              </w:rPr>
              <w:t>posaconazole</w:t>
            </w:r>
          </w:p>
          <w:bookmarkEnd w:id="12959"/>
        </w:tc>
        <w:tc>
          <w:tcPr>
            <w:tcW w:w="1152" w:type="dxa"/>
            <w:tcBorders>
              <w:top w:val="outset" w:color="000000" w:sz="8"/>
              <w:left w:val="outset" w:color="000000" w:sz="8"/>
              <w:bottom w:val="outset" w:color="000000" w:sz="8"/>
              <w:right w:val="outset" w:color="000000" w:sz="8"/>
            </w:tcBorders>
            <w:vAlign w:val="center"/>
          </w:tcPr>
          <w:bookmarkStart w:name="14766" w:id="12960"/>
          <w:p>
            <w:pPr>
              <w:spacing w:after="0"/>
              <w:ind w:left="0"/>
              <w:jc w:val="center"/>
            </w:pPr>
            <w:r>
              <w:rPr>
                <w:rFonts w:ascii="Arial"/>
                <w:b w:val="false"/>
                <w:i w:val="false"/>
                <w:color w:val="000000"/>
                <w:sz w:val="15"/>
              </w:rPr>
              <w:t>1 рік</w:t>
            </w:r>
          </w:p>
          <w:bookmarkEnd w:id="12960"/>
        </w:tc>
        <w:tc>
          <w:tcPr>
            <w:tcW w:w="1361" w:type="dxa"/>
            <w:tcBorders>
              <w:top w:val="outset" w:color="000000" w:sz="8"/>
              <w:left w:val="outset" w:color="000000" w:sz="8"/>
              <w:bottom w:val="outset" w:color="000000" w:sz="8"/>
              <w:right w:val="outset" w:color="000000" w:sz="8"/>
            </w:tcBorders>
            <w:vAlign w:val="center"/>
          </w:tcPr>
          <w:bookmarkStart w:name="14767" w:id="12961"/>
          <w:p>
            <w:pPr>
              <w:spacing w:after="0"/>
              <w:ind w:left="0"/>
              <w:jc w:val="center"/>
            </w:pPr>
            <w:r>
              <w:rPr>
                <w:rFonts w:ascii="Arial"/>
                <w:b w:val="false"/>
                <w:i w:val="false"/>
                <w:color w:val="000000"/>
                <w:sz w:val="15"/>
              </w:rPr>
              <w:t>25/10/2018</w:t>
            </w:r>
          </w:p>
          <w:bookmarkEnd w:id="12961"/>
        </w:tc>
        <w:tc>
          <w:tcPr>
            <w:tcW w:w="1361" w:type="dxa"/>
            <w:tcBorders>
              <w:top w:val="outset" w:color="000000" w:sz="8"/>
              <w:left w:val="outset" w:color="000000" w:sz="8"/>
              <w:bottom w:val="outset" w:color="000000" w:sz="8"/>
              <w:right w:val="outset" w:color="000000" w:sz="8"/>
            </w:tcBorders>
            <w:vAlign w:val="center"/>
          </w:tcPr>
          <w:bookmarkStart w:name="14768" w:id="12962"/>
          <w:p>
            <w:pPr>
              <w:spacing w:after="0"/>
              <w:ind w:left="0"/>
              <w:jc w:val="center"/>
            </w:pPr>
            <w:r>
              <w:rPr>
                <w:rFonts w:ascii="Arial"/>
                <w:b w:val="false"/>
                <w:i w:val="false"/>
                <w:color w:val="000000"/>
                <w:sz w:val="15"/>
              </w:rPr>
              <w:t>03/01/2019</w:t>
            </w:r>
          </w:p>
          <w:bookmarkEnd w:id="12962"/>
        </w:tc>
        <w:tc>
          <w:tcPr>
            <w:tcW w:w="967" w:type="dxa"/>
            <w:tcBorders>
              <w:top w:val="outset" w:color="000000" w:sz="8"/>
              <w:left w:val="outset" w:color="000000" w:sz="8"/>
              <w:bottom w:val="outset" w:color="000000" w:sz="8"/>
              <w:right w:val="outset" w:color="000000" w:sz="8"/>
            </w:tcBorders>
            <w:vAlign w:val="center"/>
          </w:tcPr>
          <w:bookmarkStart w:name="14769" w:id="12963"/>
          <w:p>
            <w:pPr>
              <w:spacing w:after="0"/>
              <w:ind w:left="0"/>
              <w:jc w:val="center"/>
            </w:pPr>
          </w:p>
          <w:bookmarkEnd w:id="129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70" w:id="12964"/>
          <w:p>
            <w:pPr>
              <w:spacing w:after="0"/>
              <w:ind w:left="0"/>
              <w:jc w:val="left"/>
            </w:pPr>
            <w:r>
              <w:rPr>
                <w:rFonts w:ascii="Arial"/>
                <w:b w:val="false"/>
                <w:i w:val="false"/>
                <w:color w:val="000000"/>
                <w:sz w:val="15"/>
              </w:rPr>
              <w:t>potassium bromide, thymus</w:t>
            </w:r>
          </w:p>
          <w:bookmarkEnd w:id="12964"/>
        </w:tc>
        <w:tc>
          <w:tcPr>
            <w:tcW w:w="1152" w:type="dxa"/>
            <w:tcBorders>
              <w:top w:val="outset" w:color="000000" w:sz="8"/>
              <w:left w:val="outset" w:color="000000" w:sz="8"/>
              <w:bottom w:val="outset" w:color="000000" w:sz="8"/>
              <w:right w:val="outset" w:color="000000" w:sz="8"/>
            </w:tcBorders>
            <w:vAlign w:val="center"/>
          </w:tcPr>
          <w:bookmarkStart w:name="14771" w:id="12965"/>
          <w:p>
            <w:pPr>
              <w:spacing w:after="0"/>
              <w:ind w:left="0"/>
              <w:jc w:val="center"/>
            </w:pPr>
            <w:r>
              <w:rPr>
                <w:rFonts w:ascii="Arial"/>
                <w:b w:val="false"/>
                <w:i w:val="false"/>
                <w:color w:val="000000"/>
                <w:sz w:val="15"/>
              </w:rPr>
              <w:t>13 років</w:t>
            </w:r>
          </w:p>
          <w:bookmarkEnd w:id="12965"/>
        </w:tc>
        <w:tc>
          <w:tcPr>
            <w:tcW w:w="1361" w:type="dxa"/>
            <w:tcBorders>
              <w:top w:val="outset" w:color="000000" w:sz="8"/>
              <w:left w:val="outset" w:color="000000" w:sz="8"/>
              <w:bottom w:val="outset" w:color="000000" w:sz="8"/>
              <w:right w:val="outset" w:color="000000" w:sz="8"/>
            </w:tcBorders>
            <w:vAlign w:val="center"/>
          </w:tcPr>
          <w:bookmarkStart w:name="14772" w:id="12966"/>
          <w:p>
            <w:pPr>
              <w:spacing w:after="0"/>
              <w:ind w:left="0"/>
              <w:jc w:val="center"/>
            </w:pPr>
            <w:r>
              <w:rPr>
                <w:rFonts w:ascii="Arial"/>
                <w:b w:val="false"/>
                <w:i w:val="false"/>
                <w:color w:val="000000"/>
                <w:sz w:val="15"/>
              </w:rPr>
              <w:t>31/12/2019</w:t>
            </w:r>
          </w:p>
          <w:bookmarkEnd w:id="12966"/>
        </w:tc>
        <w:tc>
          <w:tcPr>
            <w:tcW w:w="1361" w:type="dxa"/>
            <w:tcBorders>
              <w:top w:val="outset" w:color="000000" w:sz="8"/>
              <w:left w:val="outset" w:color="000000" w:sz="8"/>
              <w:bottom w:val="outset" w:color="000000" w:sz="8"/>
              <w:right w:val="outset" w:color="000000" w:sz="8"/>
            </w:tcBorders>
            <w:vAlign w:val="center"/>
          </w:tcPr>
          <w:bookmarkStart w:name="14773" w:id="12967"/>
          <w:p>
            <w:pPr>
              <w:spacing w:after="0"/>
              <w:ind w:left="0"/>
              <w:jc w:val="center"/>
            </w:pPr>
            <w:r>
              <w:rPr>
                <w:rFonts w:ascii="Arial"/>
                <w:b w:val="false"/>
                <w:i w:val="false"/>
                <w:color w:val="000000"/>
                <w:sz w:val="15"/>
              </w:rPr>
              <w:t>30/03/2020</w:t>
            </w:r>
          </w:p>
          <w:bookmarkEnd w:id="12967"/>
        </w:tc>
        <w:tc>
          <w:tcPr>
            <w:tcW w:w="967" w:type="dxa"/>
            <w:tcBorders>
              <w:top w:val="outset" w:color="000000" w:sz="8"/>
              <w:left w:val="outset" w:color="000000" w:sz="8"/>
              <w:bottom w:val="outset" w:color="000000" w:sz="8"/>
              <w:right w:val="outset" w:color="000000" w:sz="8"/>
            </w:tcBorders>
            <w:vAlign w:val="center"/>
          </w:tcPr>
          <w:bookmarkStart w:name="14774" w:id="12968"/>
          <w:p>
            <w:pPr>
              <w:spacing w:after="0"/>
              <w:ind w:left="0"/>
              <w:jc w:val="center"/>
            </w:pPr>
          </w:p>
          <w:bookmarkEnd w:id="129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75" w:id="12969"/>
          <w:p>
            <w:pPr>
              <w:spacing w:after="0"/>
              <w:ind w:left="0"/>
              <w:jc w:val="left"/>
            </w:pPr>
            <w:r>
              <w:rPr>
                <w:rFonts w:ascii="Arial"/>
                <w:b w:val="false"/>
                <w:i w:val="false"/>
                <w:color w:val="000000"/>
                <w:sz w:val="15"/>
              </w:rPr>
              <w:t>potassium bicarbonate, sodium alginate</w:t>
            </w:r>
          </w:p>
          <w:bookmarkEnd w:id="12969"/>
        </w:tc>
        <w:tc>
          <w:tcPr>
            <w:tcW w:w="1152" w:type="dxa"/>
            <w:tcBorders>
              <w:top w:val="outset" w:color="000000" w:sz="8"/>
              <w:left w:val="outset" w:color="000000" w:sz="8"/>
              <w:bottom w:val="outset" w:color="000000" w:sz="8"/>
              <w:right w:val="outset" w:color="000000" w:sz="8"/>
            </w:tcBorders>
            <w:vAlign w:val="center"/>
          </w:tcPr>
          <w:bookmarkStart w:name="14776" w:id="12970"/>
          <w:p>
            <w:pPr>
              <w:spacing w:after="0"/>
              <w:ind w:left="0"/>
              <w:jc w:val="center"/>
            </w:pPr>
            <w:r>
              <w:rPr>
                <w:rFonts w:ascii="Arial"/>
                <w:b w:val="false"/>
                <w:i w:val="false"/>
                <w:color w:val="000000"/>
                <w:sz w:val="15"/>
              </w:rPr>
              <w:t>13 років</w:t>
            </w:r>
          </w:p>
          <w:bookmarkEnd w:id="12970"/>
        </w:tc>
        <w:tc>
          <w:tcPr>
            <w:tcW w:w="1361" w:type="dxa"/>
            <w:tcBorders>
              <w:top w:val="outset" w:color="000000" w:sz="8"/>
              <w:left w:val="outset" w:color="000000" w:sz="8"/>
              <w:bottom w:val="outset" w:color="000000" w:sz="8"/>
              <w:right w:val="outset" w:color="000000" w:sz="8"/>
            </w:tcBorders>
            <w:vAlign w:val="center"/>
          </w:tcPr>
          <w:bookmarkStart w:name="14777" w:id="12971"/>
          <w:p>
            <w:pPr>
              <w:spacing w:after="0"/>
              <w:ind w:left="0"/>
              <w:jc w:val="center"/>
            </w:pPr>
            <w:r>
              <w:rPr>
                <w:rFonts w:ascii="Arial"/>
                <w:b w:val="false"/>
                <w:i w:val="false"/>
                <w:color w:val="000000"/>
                <w:sz w:val="15"/>
              </w:rPr>
              <w:t>04/05/2018</w:t>
            </w:r>
          </w:p>
          <w:bookmarkEnd w:id="12971"/>
        </w:tc>
        <w:tc>
          <w:tcPr>
            <w:tcW w:w="1361" w:type="dxa"/>
            <w:tcBorders>
              <w:top w:val="outset" w:color="000000" w:sz="8"/>
              <w:left w:val="outset" w:color="000000" w:sz="8"/>
              <w:bottom w:val="outset" w:color="000000" w:sz="8"/>
              <w:right w:val="outset" w:color="000000" w:sz="8"/>
            </w:tcBorders>
            <w:vAlign w:val="center"/>
          </w:tcPr>
          <w:bookmarkStart w:name="14778" w:id="12972"/>
          <w:p>
            <w:pPr>
              <w:spacing w:after="0"/>
              <w:ind w:left="0"/>
              <w:jc w:val="center"/>
            </w:pPr>
            <w:r>
              <w:rPr>
                <w:rFonts w:ascii="Arial"/>
                <w:b w:val="false"/>
                <w:i w:val="false"/>
                <w:color w:val="000000"/>
                <w:sz w:val="15"/>
              </w:rPr>
              <w:t>02/08/2018</w:t>
            </w:r>
          </w:p>
          <w:bookmarkEnd w:id="12972"/>
        </w:tc>
        <w:tc>
          <w:tcPr>
            <w:tcW w:w="967" w:type="dxa"/>
            <w:tcBorders>
              <w:top w:val="outset" w:color="000000" w:sz="8"/>
              <w:left w:val="outset" w:color="000000" w:sz="8"/>
              <w:bottom w:val="outset" w:color="000000" w:sz="8"/>
              <w:right w:val="outset" w:color="000000" w:sz="8"/>
            </w:tcBorders>
            <w:vAlign w:val="center"/>
          </w:tcPr>
          <w:bookmarkStart w:name="14779" w:id="12973"/>
          <w:p>
            <w:pPr>
              <w:spacing w:after="0"/>
              <w:ind w:left="0"/>
              <w:jc w:val="center"/>
            </w:pPr>
          </w:p>
          <w:bookmarkEnd w:id="129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80" w:id="12974"/>
          <w:p>
            <w:pPr>
              <w:spacing w:after="0"/>
              <w:ind w:left="0"/>
              <w:jc w:val="left"/>
            </w:pPr>
            <w:r>
              <w:rPr>
                <w:rFonts w:ascii="Arial"/>
                <w:b w:val="false"/>
                <w:i w:val="false"/>
                <w:color w:val="000000"/>
                <w:sz w:val="15"/>
              </w:rPr>
              <w:t>potassium chloride</w:t>
            </w:r>
          </w:p>
          <w:bookmarkEnd w:id="12974"/>
        </w:tc>
        <w:tc>
          <w:tcPr>
            <w:tcW w:w="1152" w:type="dxa"/>
            <w:tcBorders>
              <w:top w:val="outset" w:color="000000" w:sz="8"/>
              <w:left w:val="outset" w:color="000000" w:sz="8"/>
              <w:bottom w:val="outset" w:color="000000" w:sz="8"/>
              <w:right w:val="outset" w:color="000000" w:sz="8"/>
            </w:tcBorders>
            <w:vAlign w:val="center"/>
          </w:tcPr>
          <w:bookmarkStart w:name="14781" w:id="12975"/>
          <w:p>
            <w:pPr>
              <w:spacing w:after="0"/>
              <w:ind w:left="0"/>
              <w:jc w:val="center"/>
            </w:pPr>
            <w:r>
              <w:rPr>
                <w:rFonts w:ascii="Arial"/>
                <w:b w:val="false"/>
                <w:i w:val="false"/>
                <w:color w:val="000000"/>
                <w:sz w:val="15"/>
              </w:rPr>
              <w:t>13 років</w:t>
            </w:r>
          </w:p>
          <w:bookmarkEnd w:id="12975"/>
        </w:tc>
        <w:tc>
          <w:tcPr>
            <w:tcW w:w="1361" w:type="dxa"/>
            <w:tcBorders>
              <w:top w:val="outset" w:color="000000" w:sz="8"/>
              <w:left w:val="outset" w:color="000000" w:sz="8"/>
              <w:bottom w:val="outset" w:color="000000" w:sz="8"/>
              <w:right w:val="outset" w:color="000000" w:sz="8"/>
            </w:tcBorders>
            <w:vAlign w:val="center"/>
          </w:tcPr>
          <w:bookmarkStart w:name="14782" w:id="12976"/>
          <w:p>
            <w:pPr>
              <w:spacing w:after="0"/>
              <w:ind w:left="0"/>
              <w:jc w:val="center"/>
            </w:pPr>
            <w:r>
              <w:rPr>
                <w:rFonts w:ascii="Arial"/>
                <w:b w:val="false"/>
                <w:i w:val="false"/>
                <w:color w:val="000000"/>
                <w:sz w:val="15"/>
              </w:rPr>
              <w:t>01/01/2025</w:t>
            </w:r>
          </w:p>
          <w:bookmarkEnd w:id="12976"/>
        </w:tc>
        <w:tc>
          <w:tcPr>
            <w:tcW w:w="1361" w:type="dxa"/>
            <w:tcBorders>
              <w:top w:val="outset" w:color="000000" w:sz="8"/>
              <w:left w:val="outset" w:color="000000" w:sz="8"/>
              <w:bottom w:val="outset" w:color="000000" w:sz="8"/>
              <w:right w:val="outset" w:color="000000" w:sz="8"/>
            </w:tcBorders>
            <w:vAlign w:val="center"/>
          </w:tcPr>
          <w:bookmarkStart w:name="14783" w:id="12977"/>
          <w:p>
            <w:pPr>
              <w:spacing w:after="0"/>
              <w:ind w:left="0"/>
              <w:jc w:val="center"/>
            </w:pPr>
            <w:r>
              <w:rPr>
                <w:rFonts w:ascii="Arial"/>
                <w:b w:val="false"/>
                <w:i w:val="false"/>
                <w:color w:val="000000"/>
                <w:sz w:val="15"/>
              </w:rPr>
              <w:t>01/04/2025</w:t>
            </w:r>
          </w:p>
          <w:bookmarkEnd w:id="12977"/>
        </w:tc>
        <w:tc>
          <w:tcPr>
            <w:tcW w:w="967" w:type="dxa"/>
            <w:tcBorders>
              <w:top w:val="outset" w:color="000000" w:sz="8"/>
              <w:left w:val="outset" w:color="000000" w:sz="8"/>
              <w:bottom w:val="outset" w:color="000000" w:sz="8"/>
              <w:right w:val="outset" w:color="000000" w:sz="8"/>
            </w:tcBorders>
            <w:vAlign w:val="center"/>
          </w:tcPr>
          <w:bookmarkStart w:name="14784" w:id="12978"/>
          <w:p>
            <w:pPr>
              <w:spacing w:after="0"/>
              <w:ind w:left="0"/>
              <w:jc w:val="center"/>
            </w:pPr>
          </w:p>
          <w:bookmarkEnd w:id="129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85" w:id="12979"/>
          <w:p>
            <w:pPr>
              <w:spacing w:after="0"/>
              <w:ind w:left="0"/>
              <w:jc w:val="left"/>
            </w:pPr>
            <w:r>
              <w:rPr>
                <w:rFonts w:ascii="Arial"/>
                <w:b w:val="false"/>
                <w:i w:val="false"/>
                <w:color w:val="000000"/>
                <w:sz w:val="15"/>
              </w:rPr>
              <w:t>potassium iodide</w:t>
            </w:r>
          </w:p>
          <w:bookmarkEnd w:id="12979"/>
        </w:tc>
        <w:tc>
          <w:tcPr>
            <w:tcW w:w="1152" w:type="dxa"/>
            <w:tcBorders>
              <w:top w:val="outset" w:color="000000" w:sz="8"/>
              <w:left w:val="outset" w:color="000000" w:sz="8"/>
              <w:bottom w:val="outset" w:color="000000" w:sz="8"/>
              <w:right w:val="outset" w:color="000000" w:sz="8"/>
            </w:tcBorders>
            <w:vAlign w:val="center"/>
          </w:tcPr>
          <w:bookmarkStart w:name="14786" w:id="12980"/>
          <w:p>
            <w:pPr>
              <w:spacing w:after="0"/>
              <w:ind w:left="0"/>
              <w:jc w:val="center"/>
            </w:pPr>
            <w:r>
              <w:rPr>
                <w:rFonts w:ascii="Arial"/>
                <w:b w:val="false"/>
                <w:i w:val="false"/>
                <w:color w:val="000000"/>
                <w:sz w:val="15"/>
              </w:rPr>
              <w:t>13 років</w:t>
            </w:r>
          </w:p>
          <w:bookmarkEnd w:id="12980"/>
        </w:tc>
        <w:tc>
          <w:tcPr>
            <w:tcW w:w="1361" w:type="dxa"/>
            <w:tcBorders>
              <w:top w:val="outset" w:color="000000" w:sz="8"/>
              <w:left w:val="outset" w:color="000000" w:sz="8"/>
              <w:bottom w:val="outset" w:color="000000" w:sz="8"/>
              <w:right w:val="outset" w:color="000000" w:sz="8"/>
            </w:tcBorders>
            <w:vAlign w:val="center"/>
          </w:tcPr>
          <w:bookmarkStart w:name="14787" w:id="12981"/>
          <w:p>
            <w:pPr>
              <w:spacing w:after="0"/>
              <w:ind w:left="0"/>
              <w:jc w:val="center"/>
            </w:pPr>
            <w:r>
              <w:rPr>
                <w:rFonts w:ascii="Arial"/>
                <w:b w:val="false"/>
                <w:i w:val="false"/>
                <w:color w:val="000000"/>
                <w:sz w:val="15"/>
              </w:rPr>
              <w:t>01/01/2025</w:t>
            </w:r>
          </w:p>
          <w:bookmarkEnd w:id="12981"/>
        </w:tc>
        <w:tc>
          <w:tcPr>
            <w:tcW w:w="1361" w:type="dxa"/>
            <w:tcBorders>
              <w:top w:val="outset" w:color="000000" w:sz="8"/>
              <w:left w:val="outset" w:color="000000" w:sz="8"/>
              <w:bottom w:val="outset" w:color="000000" w:sz="8"/>
              <w:right w:val="outset" w:color="000000" w:sz="8"/>
            </w:tcBorders>
            <w:vAlign w:val="center"/>
          </w:tcPr>
          <w:bookmarkStart w:name="14788" w:id="12982"/>
          <w:p>
            <w:pPr>
              <w:spacing w:after="0"/>
              <w:ind w:left="0"/>
              <w:jc w:val="center"/>
            </w:pPr>
            <w:r>
              <w:rPr>
                <w:rFonts w:ascii="Arial"/>
                <w:b w:val="false"/>
                <w:i w:val="false"/>
                <w:color w:val="000000"/>
                <w:sz w:val="15"/>
              </w:rPr>
              <w:t>01/04/2025</w:t>
            </w:r>
          </w:p>
          <w:bookmarkEnd w:id="12982"/>
        </w:tc>
        <w:tc>
          <w:tcPr>
            <w:tcW w:w="967" w:type="dxa"/>
            <w:tcBorders>
              <w:top w:val="outset" w:color="000000" w:sz="8"/>
              <w:left w:val="outset" w:color="000000" w:sz="8"/>
              <w:bottom w:val="outset" w:color="000000" w:sz="8"/>
              <w:right w:val="outset" w:color="000000" w:sz="8"/>
            </w:tcBorders>
            <w:vAlign w:val="center"/>
          </w:tcPr>
          <w:bookmarkStart w:name="14789" w:id="12983"/>
          <w:p>
            <w:pPr>
              <w:spacing w:after="0"/>
              <w:ind w:left="0"/>
              <w:jc w:val="center"/>
            </w:pPr>
          </w:p>
          <w:bookmarkEnd w:id="129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90" w:id="12984"/>
          <w:p>
            <w:pPr>
              <w:spacing w:after="0"/>
              <w:ind w:left="0"/>
              <w:jc w:val="left"/>
            </w:pPr>
            <w:r>
              <w:rPr>
                <w:rFonts w:ascii="Arial"/>
                <w:b w:val="false"/>
                <w:i w:val="false"/>
                <w:color w:val="000000"/>
                <w:sz w:val="15"/>
              </w:rPr>
              <w:t>potassium N-dithiocarbamates</w:t>
            </w:r>
          </w:p>
          <w:bookmarkEnd w:id="12984"/>
        </w:tc>
        <w:tc>
          <w:tcPr>
            <w:tcW w:w="1152" w:type="dxa"/>
            <w:tcBorders>
              <w:top w:val="outset" w:color="000000" w:sz="8"/>
              <w:left w:val="outset" w:color="000000" w:sz="8"/>
              <w:bottom w:val="outset" w:color="000000" w:sz="8"/>
              <w:right w:val="outset" w:color="000000" w:sz="8"/>
            </w:tcBorders>
            <w:vAlign w:val="center"/>
          </w:tcPr>
          <w:bookmarkStart w:name="14791" w:id="12985"/>
          <w:p>
            <w:pPr>
              <w:spacing w:after="0"/>
              <w:ind w:left="0"/>
              <w:jc w:val="center"/>
            </w:pPr>
            <w:r>
              <w:rPr>
                <w:rFonts w:ascii="Arial"/>
                <w:b w:val="false"/>
                <w:i w:val="false"/>
                <w:color w:val="000000"/>
                <w:sz w:val="15"/>
              </w:rPr>
              <w:t>5 років</w:t>
            </w:r>
          </w:p>
          <w:bookmarkEnd w:id="12985"/>
        </w:tc>
        <w:tc>
          <w:tcPr>
            <w:tcW w:w="1361" w:type="dxa"/>
            <w:tcBorders>
              <w:top w:val="outset" w:color="000000" w:sz="8"/>
              <w:left w:val="outset" w:color="000000" w:sz="8"/>
              <w:bottom w:val="outset" w:color="000000" w:sz="8"/>
              <w:right w:val="outset" w:color="000000" w:sz="8"/>
            </w:tcBorders>
            <w:vAlign w:val="center"/>
          </w:tcPr>
          <w:bookmarkStart w:name="14792" w:id="12986"/>
          <w:p>
            <w:pPr>
              <w:spacing w:after="0"/>
              <w:ind w:left="0"/>
              <w:jc w:val="center"/>
            </w:pPr>
            <w:r>
              <w:rPr>
                <w:rFonts w:ascii="Arial"/>
                <w:b w:val="false"/>
                <w:i w:val="false"/>
                <w:color w:val="000000"/>
                <w:sz w:val="15"/>
              </w:rPr>
              <w:t>23/09/2018</w:t>
            </w:r>
          </w:p>
          <w:bookmarkEnd w:id="12986"/>
        </w:tc>
        <w:tc>
          <w:tcPr>
            <w:tcW w:w="1361" w:type="dxa"/>
            <w:tcBorders>
              <w:top w:val="outset" w:color="000000" w:sz="8"/>
              <w:left w:val="outset" w:color="000000" w:sz="8"/>
              <w:bottom w:val="outset" w:color="000000" w:sz="8"/>
              <w:right w:val="outset" w:color="000000" w:sz="8"/>
            </w:tcBorders>
            <w:vAlign w:val="center"/>
          </w:tcPr>
          <w:bookmarkStart w:name="14793" w:id="12987"/>
          <w:p>
            <w:pPr>
              <w:spacing w:after="0"/>
              <w:ind w:left="0"/>
              <w:jc w:val="center"/>
            </w:pPr>
            <w:r>
              <w:rPr>
                <w:rFonts w:ascii="Arial"/>
                <w:b w:val="false"/>
                <w:i w:val="false"/>
                <w:color w:val="000000"/>
                <w:sz w:val="15"/>
              </w:rPr>
              <w:t>22/12/2018</w:t>
            </w:r>
          </w:p>
          <w:bookmarkEnd w:id="12987"/>
        </w:tc>
        <w:tc>
          <w:tcPr>
            <w:tcW w:w="967" w:type="dxa"/>
            <w:tcBorders>
              <w:top w:val="outset" w:color="000000" w:sz="8"/>
              <w:left w:val="outset" w:color="000000" w:sz="8"/>
              <w:bottom w:val="outset" w:color="000000" w:sz="8"/>
              <w:right w:val="outset" w:color="000000" w:sz="8"/>
            </w:tcBorders>
            <w:vAlign w:val="center"/>
          </w:tcPr>
          <w:bookmarkStart w:name="14794" w:id="12988"/>
          <w:p>
            <w:pPr>
              <w:spacing w:after="0"/>
              <w:ind w:left="0"/>
              <w:jc w:val="center"/>
            </w:pPr>
          </w:p>
          <w:bookmarkEnd w:id="129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795" w:id="12989"/>
          <w:p>
            <w:pPr>
              <w:spacing w:after="0"/>
              <w:ind w:left="0"/>
              <w:jc w:val="left"/>
            </w:pPr>
            <w:r>
              <w:rPr>
                <w:rFonts w:ascii="Arial"/>
                <w:b w:val="false"/>
                <w:i w:val="false"/>
                <w:color w:val="000000"/>
                <w:sz w:val="15"/>
              </w:rPr>
              <w:t>potassium permanganate</w:t>
            </w:r>
          </w:p>
          <w:bookmarkEnd w:id="12989"/>
        </w:tc>
        <w:tc>
          <w:tcPr>
            <w:tcW w:w="1152" w:type="dxa"/>
            <w:tcBorders>
              <w:top w:val="outset" w:color="000000" w:sz="8"/>
              <w:left w:val="outset" w:color="000000" w:sz="8"/>
              <w:bottom w:val="outset" w:color="000000" w:sz="8"/>
              <w:right w:val="outset" w:color="000000" w:sz="8"/>
            </w:tcBorders>
            <w:vAlign w:val="center"/>
          </w:tcPr>
          <w:bookmarkStart w:name="14796" w:id="12990"/>
          <w:p>
            <w:pPr>
              <w:spacing w:after="0"/>
              <w:ind w:left="0"/>
              <w:jc w:val="center"/>
            </w:pPr>
            <w:r>
              <w:rPr>
                <w:rFonts w:ascii="Arial"/>
                <w:b w:val="false"/>
                <w:i w:val="false"/>
                <w:color w:val="000000"/>
                <w:sz w:val="15"/>
              </w:rPr>
              <w:t>15 років</w:t>
            </w:r>
          </w:p>
          <w:bookmarkEnd w:id="12990"/>
        </w:tc>
        <w:tc>
          <w:tcPr>
            <w:tcW w:w="1361" w:type="dxa"/>
            <w:tcBorders>
              <w:top w:val="outset" w:color="000000" w:sz="8"/>
              <w:left w:val="outset" w:color="000000" w:sz="8"/>
              <w:bottom w:val="outset" w:color="000000" w:sz="8"/>
              <w:right w:val="outset" w:color="000000" w:sz="8"/>
            </w:tcBorders>
            <w:vAlign w:val="center"/>
          </w:tcPr>
          <w:bookmarkStart w:name="14797" w:id="12991"/>
          <w:p>
            <w:pPr>
              <w:spacing w:after="0"/>
              <w:ind w:left="0"/>
              <w:jc w:val="center"/>
            </w:pPr>
            <w:r>
              <w:rPr>
                <w:rFonts w:ascii="Arial"/>
                <w:b w:val="false"/>
                <w:i w:val="false"/>
                <w:color w:val="000000"/>
                <w:sz w:val="15"/>
              </w:rPr>
              <w:t>01/01/2025</w:t>
            </w:r>
          </w:p>
          <w:bookmarkEnd w:id="12991"/>
        </w:tc>
        <w:tc>
          <w:tcPr>
            <w:tcW w:w="1361" w:type="dxa"/>
            <w:tcBorders>
              <w:top w:val="outset" w:color="000000" w:sz="8"/>
              <w:left w:val="outset" w:color="000000" w:sz="8"/>
              <w:bottom w:val="outset" w:color="000000" w:sz="8"/>
              <w:right w:val="outset" w:color="000000" w:sz="8"/>
            </w:tcBorders>
            <w:vAlign w:val="center"/>
          </w:tcPr>
          <w:bookmarkStart w:name="14798" w:id="12992"/>
          <w:p>
            <w:pPr>
              <w:spacing w:after="0"/>
              <w:ind w:left="0"/>
              <w:jc w:val="center"/>
            </w:pPr>
            <w:r>
              <w:rPr>
                <w:rFonts w:ascii="Arial"/>
                <w:b w:val="false"/>
                <w:i w:val="false"/>
                <w:color w:val="000000"/>
                <w:sz w:val="15"/>
              </w:rPr>
              <w:t>01/04/2025</w:t>
            </w:r>
          </w:p>
          <w:bookmarkEnd w:id="12992"/>
        </w:tc>
        <w:tc>
          <w:tcPr>
            <w:tcW w:w="967" w:type="dxa"/>
            <w:tcBorders>
              <w:top w:val="outset" w:color="000000" w:sz="8"/>
              <w:left w:val="outset" w:color="000000" w:sz="8"/>
              <w:bottom w:val="outset" w:color="000000" w:sz="8"/>
              <w:right w:val="outset" w:color="000000" w:sz="8"/>
            </w:tcBorders>
            <w:vAlign w:val="center"/>
          </w:tcPr>
          <w:bookmarkStart w:name="14799" w:id="12993"/>
          <w:p>
            <w:pPr>
              <w:spacing w:after="0"/>
              <w:ind w:left="0"/>
              <w:jc w:val="center"/>
            </w:pPr>
          </w:p>
          <w:bookmarkEnd w:id="129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00" w:id="12994"/>
          <w:p>
            <w:pPr>
              <w:spacing w:after="0"/>
              <w:ind w:left="0"/>
              <w:jc w:val="left"/>
            </w:pPr>
            <w:r>
              <w:rPr>
                <w:rFonts w:ascii="Arial"/>
                <w:b w:val="false"/>
                <w:i w:val="false"/>
                <w:color w:val="000000"/>
                <w:sz w:val="15"/>
              </w:rPr>
              <w:t>potassium, sodium</w:t>
            </w:r>
          </w:p>
          <w:bookmarkEnd w:id="12994"/>
        </w:tc>
        <w:tc>
          <w:tcPr>
            <w:tcW w:w="1152" w:type="dxa"/>
            <w:tcBorders>
              <w:top w:val="outset" w:color="000000" w:sz="8"/>
              <w:left w:val="outset" w:color="000000" w:sz="8"/>
              <w:bottom w:val="outset" w:color="000000" w:sz="8"/>
              <w:right w:val="outset" w:color="000000" w:sz="8"/>
            </w:tcBorders>
            <w:vAlign w:val="center"/>
          </w:tcPr>
          <w:bookmarkStart w:name="14801" w:id="12995"/>
          <w:p>
            <w:pPr>
              <w:spacing w:after="0"/>
              <w:ind w:left="0"/>
              <w:jc w:val="center"/>
            </w:pPr>
            <w:r>
              <w:rPr>
                <w:rFonts w:ascii="Arial"/>
                <w:b w:val="false"/>
                <w:i w:val="false"/>
                <w:color w:val="000000"/>
                <w:sz w:val="15"/>
              </w:rPr>
              <w:t>13 років</w:t>
            </w:r>
          </w:p>
          <w:bookmarkEnd w:id="12995"/>
        </w:tc>
        <w:tc>
          <w:tcPr>
            <w:tcW w:w="1361" w:type="dxa"/>
            <w:tcBorders>
              <w:top w:val="outset" w:color="000000" w:sz="8"/>
              <w:left w:val="outset" w:color="000000" w:sz="8"/>
              <w:bottom w:val="outset" w:color="000000" w:sz="8"/>
              <w:right w:val="outset" w:color="000000" w:sz="8"/>
            </w:tcBorders>
            <w:vAlign w:val="center"/>
          </w:tcPr>
          <w:bookmarkStart w:name="14802" w:id="12996"/>
          <w:p>
            <w:pPr>
              <w:spacing w:after="0"/>
              <w:ind w:left="0"/>
              <w:jc w:val="center"/>
            </w:pPr>
            <w:r>
              <w:rPr>
                <w:rFonts w:ascii="Arial"/>
                <w:b w:val="false"/>
                <w:i w:val="false"/>
                <w:color w:val="000000"/>
                <w:sz w:val="15"/>
              </w:rPr>
              <w:t>01/01/2025</w:t>
            </w:r>
          </w:p>
          <w:bookmarkEnd w:id="12996"/>
        </w:tc>
        <w:tc>
          <w:tcPr>
            <w:tcW w:w="1361" w:type="dxa"/>
            <w:tcBorders>
              <w:top w:val="outset" w:color="000000" w:sz="8"/>
              <w:left w:val="outset" w:color="000000" w:sz="8"/>
              <w:bottom w:val="outset" w:color="000000" w:sz="8"/>
              <w:right w:val="outset" w:color="000000" w:sz="8"/>
            </w:tcBorders>
            <w:vAlign w:val="center"/>
          </w:tcPr>
          <w:bookmarkStart w:name="14803" w:id="12997"/>
          <w:p>
            <w:pPr>
              <w:spacing w:after="0"/>
              <w:ind w:left="0"/>
              <w:jc w:val="center"/>
            </w:pPr>
            <w:r>
              <w:rPr>
                <w:rFonts w:ascii="Arial"/>
                <w:b w:val="false"/>
                <w:i w:val="false"/>
                <w:color w:val="000000"/>
                <w:sz w:val="15"/>
              </w:rPr>
              <w:t>01/04/2025</w:t>
            </w:r>
          </w:p>
          <w:bookmarkEnd w:id="12997"/>
        </w:tc>
        <w:tc>
          <w:tcPr>
            <w:tcW w:w="967" w:type="dxa"/>
            <w:tcBorders>
              <w:top w:val="outset" w:color="000000" w:sz="8"/>
              <w:left w:val="outset" w:color="000000" w:sz="8"/>
              <w:bottom w:val="outset" w:color="000000" w:sz="8"/>
              <w:right w:val="outset" w:color="000000" w:sz="8"/>
            </w:tcBorders>
            <w:vAlign w:val="center"/>
          </w:tcPr>
          <w:bookmarkStart w:name="14804" w:id="12998"/>
          <w:p>
            <w:pPr>
              <w:spacing w:after="0"/>
              <w:ind w:left="0"/>
              <w:jc w:val="center"/>
            </w:pPr>
          </w:p>
          <w:bookmarkEnd w:id="129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05" w:id="12999"/>
          <w:p>
            <w:pPr>
              <w:spacing w:after="0"/>
              <w:ind w:left="0"/>
              <w:jc w:val="left"/>
            </w:pPr>
            <w:r>
              <w:rPr>
                <w:rFonts w:ascii="Arial"/>
                <w:b w:val="false"/>
                <w:i w:val="false"/>
                <w:color w:val="000000"/>
                <w:sz w:val="15"/>
              </w:rPr>
              <w:t>potentilla</w:t>
            </w:r>
          </w:p>
          <w:bookmarkEnd w:id="12999"/>
        </w:tc>
        <w:tc>
          <w:tcPr>
            <w:tcW w:w="1152" w:type="dxa"/>
            <w:tcBorders>
              <w:top w:val="outset" w:color="000000" w:sz="8"/>
              <w:left w:val="outset" w:color="000000" w:sz="8"/>
              <w:bottom w:val="outset" w:color="000000" w:sz="8"/>
              <w:right w:val="outset" w:color="000000" w:sz="8"/>
            </w:tcBorders>
            <w:vAlign w:val="center"/>
          </w:tcPr>
          <w:bookmarkStart w:name="14806" w:id="13000"/>
          <w:p>
            <w:pPr>
              <w:spacing w:after="0"/>
              <w:ind w:left="0"/>
              <w:jc w:val="center"/>
            </w:pPr>
            <w:r>
              <w:rPr>
                <w:rFonts w:ascii="Arial"/>
                <w:b w:val="false"/>
                <w:i w:val="false"/>
                <w:color w:val="000000"/>
                <w:sz w:val="15"/>
              </w:rPr>
              <w:t>13 років</w:t>
            </w:r>
          </w:p>
          <w:bookmarkEnd w:id="13000"/>
        </w:tc>
        <w:tc>
          <w:tcPr>
            <w:tcW w:w="1361" w:type="dxa"/>
            <w:tcBorders>
              <w:top w:val="outset" w:color="000000" w:sz="8"/>
              <w:left w:val="outset" w:color="000000" w:sz="8"/>
              <w:bottom w:val="outset" w:color="000000" w:sz="8"/>
              <w:right w:val="outset" w:color="000000" w:sz="8"/>
            </w:tcBorders>
            <w:vAlign w:val="center"/>
          </w:tcPr>
          <w:bookmarkStart w:name="14807" w:id="13001"/>
          <w:p>
            <w:pPr>
              <w:spacing w:after="0"/>
              <w:ind w:left="0"/>
              <w:jc w:val="center"/>
            </w:pPr>
            <w:r>
              <w:rPr>
                <w:rFonts w:ascii="Arial"/>
                <w:b w:val="false"/>
                <w:i w:val="false"/>
                <w:color w:val="000000"/>
                <w:sz w:val="15"/>
              </w:rPr>
              <w:t>31/12/2019</w:t>
            </w:r>
          </w:p>
          <w:bookmarkEnd w:id="13001"/>
        </w:tc>
        <w:tc>
          <w:tcPr>
            <w:tcW w:w="1361" w:type="dxa"/>
            <w:tcBorders>
              <w:top w:val="outset" w:color="000000" w:sz="8"/>
              <w:left w:val="outset" w:color="000000" w:sz="8"/>
              <w:bottom w:val="outset" w:color="000000" w:sz="8"/>
              <w:right w:val="outset" w:color="000000" w:sz="8"/>
            </w:tcBorders>
            <w:vAlign w:val="center"/>
          </w:tcPr>
          <w:bookmarkStart w:name="14808" w:id="13002"/>
          <w:p>
            <w:pPr>
              <w:spacing w:after="0"/>
              <w:ind w:left="0"/>
              <w:jc w:val="center"/>
            </w:pPr>
            <w:r>
              <w:rPr>
                <w:rFonts w:ascii="Arial"/>
                <w:b w:val="false"/>
                <w:i w:val="false"/>
                <w:color w:val="000000"/>
                <w:sz w:val="15"/>
              </w:rPr>
              <w:t>30/03/2020</w:t>
            </w:r>
          </w:p>
          <w:bookmarkEnd w:id="13002"/>
        </w:tc>
        <w:tc>
          <w:tcPr>
            <w:tcW w:w="967" w:type="dxa"/>
            <w:tcBorders>
              <w:top w:val="outset" w:color="000000" w:sz="8"/>
              <w:left w:val="outset" w:color="000000" w:sz="8"/>
              <w:bottom w:val="outset" w:color="000000" w:sz="8"/>
              <w:right w:val="outset" w:color="000000" w:sz="8"/>
            </w:tcBorders>
            <w:vAlign w:val="center"/>
          </w:tcPr>
          <w:bookmarkStart w:name="14809" w:id="13003"/>
          <w:p>
            <w:pPr>
              <w:spacing w:after="0"/>
              <w:ind w:left="0"/>
              <w:jc w:val="center"/>
            </w:pPr>
          </w:p>
          <w:bookmarkEnd w:id="130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10" w:id="13004"/>
          <w:p>
            <w:pPr>
              <w:spacing w:after="0"/>
              <w:ind w:left="0"/>
              <w:jc w:val="left"/>
            </w:pPr>
            <w:r>
              <w:rPr>
                <w:rFonts w:ascii="Arial"/>
                <w:b w:val="false"/>
                <w:i w:val="false"/>
                <w:color w:val="000000"/>
                <w:sz w:val="15"/>
              </w:rPr>
              <w:t>povidone</w:t>
            </w:r>
          </w:p>
          <w:bookmarkEnd w:id="13004"/>
        </w:tc>
        <w:tc>
          <w:tcPr>
            <w:tcW w:w="1152" w:type="dxa"/>
            <w:tcBorders>
              <w:top w:val="outset" w:color="000000" w:sz="8"/>
              <w:left w:val="outset" w:color="000000" w:sz="8"/>
              <w:bottom w:val="outset" w:color="000000" w:sz="8"/>
              <w:right w:val="outset" w:color="000000" w:sz="8"/>
            </w:tcBorders>
            <w:vAlign w:val="center"/>
          </w:tcPr>
          <w:bookmarkStart w:name="14811" w:id="13005"/>
          <w:p>
            <w:pPr>
              <w:spacing w:after="0"/>
              <w:ind w:left="0"/>
              <w:jc w:val="center"/>
            </w:pPr>
            <w:r>
              <w:rPr>
                <w:rFonts w:ascii="Arial"/>
                <w:b w:val="false"/>
                <w:i w:val="false"/>
                <w:color w:val="000000"/>
                <w:sz w:val="15"/>
              </w:rPr>
              <w:t>13 років</w:t>
            </w:r>
          </w:p>
          <w:bookmarkEnd w:id="13005"/>
        </w:tc>
        <w:tc>
          <w:tcPr>
            <w:tcW w:w="1361" w:type="dxa"/>
            <w:tcBorders>
              <w:top w:val="outset" w:color="000000" w:sz="8"/>
              <w:left w:val="outset" w:color="000000" w:sz="8"/>
              <w:bottom w:val="outset" w:color="000000" w:sz="8"/>
              <w:right w:val="outset" w:color="000000" w:sz="8"/>
            </w:tcBorders>
            <w:vAlign w:val="center"/>
          </w:tcPr>
          <w:bookmarkStart w:name="14812" w:id="13006"/>
          <w:p>
            <w:pPr>
              <w:spacing w:after="0"/>
              <w:ind w:left="0"/>
              <w:jc w:val="center"/>
            </w:pPr>
            <w:r>
              <w:rPr>
                <w:rFonts w:ascii="Arial"/>
                <w:b w:val="false"/>
                <w:i w:val="false"/>
                <w:color w:val="000000"/>
                <w:sz w:val="15"/>
              </w:rPr>
              <w:t>30/11/2025</w:t>
            </w:r>
          </w:p>
          <w:bookmarkEnd w:id="13006"/>
        </w:tc>
        <w:tc>
          <w:tcPr>
            <w:tcW w:w="1361" w:type="dxa"/>
            <w:tcBorders>
              <w:top w:val="outset" w:color="000000" w:sz="8"/>
              <w:left w:val="outset" w:color="000000" w:sz="8"/>
              <w:bottom w:val="outset" w:color="000000" w:sz="8"/>
              <w:right w:val="outset" w:color="000000" w:sz="8"/>
            </w:tcBorders>
            <w:vAlign w:val="center"/>
          </w:tcPr>
          <w:bookmarkStart w:name="14813" w:id="13007"/>
          <w:p>
            <w:pPr>
              <w:spacing w:after="0"/>
              <w:ind w:left="0"/>
              <w:jc w:val="center"/>
            </w:pPr>
            <w:r>
              <w:rPr>
                <w:rFonts w:ascii="Arial"/>
                <w:b w:val="false"/>
                <w:i w:val="false"/>
                <w:color w:val="000000"/>
                <w:sz w:val="15"/>
              </w:rPr>
              <w:t>28/02/2026</w:t>
            </w:r>
          </w:p>
          <w:bookmarkEnd w:id="13007"/>
        </w:tc>
        <w:tc>
          <w:tcPr>
            <w:tcW w:w="967" w:type="dxa"/>
            <w:tcBorders>
              <w:top w:val="outset" w:color="000000" w:sz="8"/>
              <w:left w:val="outset" w:color="000000" w:sz="8"/>
              <w:bottom w:val="outset" w:color="000000" w:sz="8"/>
              <w:right w:val="outset" w:color="000000" w:sz="8"/>
            </w:tcBorders>
            <w:vAlign w:val="center"/>
          </w:tcPr>
          <w:bookmarkStart w:name="14814" w:id="13008"/>
          <w:p>
            <w:pPr>
              <w:spacing w:after="0"/>
              <w:ind w:left="0"/>
              <w:jc w:val="center"/>
            </w:pPr>
          </w:p>
          <w:bookmarkEnd w:id="130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15" w:id="13009"/>
          <w:p>
            <w:pPr>
              <w:spacing w:after="0"/>
              <w:ind w:left="0"/>
              <w:jc w:val="left"/>
            </w:pPr>
            <w:r>
              <w:rPr>
                <w:rFonts w:ascii="Arial"/>
                <w:b w:val="false"/>
                <w:i w:val="false"/>
                <w:color w:val="000000"/>
                <w:sz w:val="15"/>
              </w:rPr>
              <w:t>povidone iodinated</w:t>
            </w:r>
          </w:p>
          <w:bookmarkEnd w:id="13009"/>
        </w:tc>
        <w:tc>
          <w:tcPr>
            <w:tcW w:w="1152" w:type="dxa"/>
            <w:tcBorders>
              <w:top w:val="outset" w:color="000000" w:sz="8"/>
              <w:left w:val="outset" w:color="000000" w:sz="8"/>
              <w:bottom w:val="outset" w:color="000000" w:sz="8"/>
              <w:right w:val="outset" w:color="000000" w:sz="8"/>
            </w:tcBorders>
            <w:vAlign w:val="center"/>
          </w:tcPr>
          <w:bookmarkStart w:name="14816" w:id="13010"/>
          <w:p>
            <w:pPr>
              <w:spacing w:after="0"/>
              <w:ind w:left="0"/>
              <w:jc w:val="center"/>
            </w:pPr>
            <w:r>
              <w:rPr>
                <w:rFonts w:ascii="Arial"/>
                <w:b w:val="false"/>
                <w:i w:val="false"/>
                <w:color w:val="000000"/>
                <w:sz w:val="15"/>
              </w:rPr>
              <w:t>13 років</w:t>
            </w:r>
          </w:p>
          <w:bookmarkEnd w:id="13010"/>
        </w:tc>
        <w:tc>
          <w:tcPr>
            <w:tcW w:w="1361" w:type="dxa"/>
            <w:tcBorders>
              <w:top w:val="outset" w:color="000000" w:sz="8"/>
              <w:left w:val="outset" w:color="000000" w:sz="8"/>
              <w:bottom w:val="outset" w:color="000000" w:sz="8"/>
              <w:right w:val="outset" w:color="000000" w:sz="8"/>
            </w:tcBorders>
            <w:vAlign w:val="center"/>
          </w:tcPr>
          <w:bookmarkStart w:name="14817" w:id="13011"/>
          <w:p>
            <w:pPr>
              <w:spacing w:after="0"/>
              <w:ind w:left="0"/>
              <w:jc w:val="center"/>
            </w:pPr>
            <w:r>
              <w:rPr>
                <w:rFonts w:ascii="Arial"/>
                <w:b w:val="false"/>
                <w:i w:val="false"/>
                <w:color w:val="000000"/>
                <w:sz w:val="15"/>
              </w:rPr>
              <w:t>24/04/2025</w:t>
            </w:r>
          </w:p>
          <w:bookmarkEnd w:id="13011"/>
        </w:tc>
        <w:tc>
          <w:tcPr>
            <w:tcW w:w="1361" w:type="dxa"/>
            <w:tcBorders>
              <w:top w:val="outset" w:color="000000" w:sz="8"/>
              <w:left w:val="outset" w:color="000000" w:sz="8"/>
              <w:bottom w:val="outset" w:color="000000" w:sz="8"/>
              <w:right w:val="outset" w:color="000000" w:sz="8"/>
            </w:tcBorders>
            <w:vAlign w:val="center"/>
          </w:tcPr>
          <w:bookmarkStart w:name="14818" w:id="13012"/>
          <w:p>
            <w:pPr>
              <w:spacing w:after="0"/>
              <w:ind w:left="0"/>
              <w:jc w:val="center"/>
            </w:pPr>
            <w:r>
              <w:rPr>
                <w:rFonts w:ascii="Arial"/>
                <w:b w:val="false"/>
                <w:i w:val="false"/>
                <w:color w:val="000000"/>
                <w:sz w:val="15"/>
              </w:rPr>
              <w:t>23/07/2025</w:t>
            </w:r>
          </w:p>
          <w:bookmarkEnd w:id="13012"/>
        </w:tc>
        <w:tc>
          <w:tcPr>
            <w:tcW w:w="967" w:type="dxa"/>
            <w:tcBorders>
              <w:top w:val="outset" w:color="000000" w:sz="8"/>
              <w:left w:val="outset" w:color="000000" w:sz="8"/>
              <w:bottom w:val="outset" w:color="000000" w:sz="8"/>
              <w:right w:val="outset" w:color="000000" w:sz="8"/>
            </w:tcBorders>
            <w:vAlign w:val="center"/>
          </w:tcPr>
          <w:bookmarkStart w:name="14819" w:id="13013"/>
          <w:p>
            <w:pPr>
              <w:spacing w:after="0"/>
              <w:ind w:left="0"/>
              <w:jc w:val="center"/>
            </w:pPr>
          </w:p>
          <w:bookmarkEnd w:id="130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20" w:id="13014"/>
          <w:p>
            <w:pPr>
              <w:spacing w:after="0"/>
              <w:ind w:left="0"/>
              <w:jc w:val="left"/>
            </w:pPr>
            <w:r>
              <w:rPr>
                <w:rFonts w:ascii="Arial"/>
                <w:b w:val="false"/>
                <w:i w:val="false"/>
                <w:color w:val="000000"/>
                <w:sz w:val="15"/>
              </w:rPr>
              <w:t>povidone, quercetin</w:t>
            </w:r>
          </w:p>
          <w:bookmarkEnd w:id="13014"/>
        </w:tc>
        <w:tc>
          <w:tcPr>
            <w:tcW w:w="1152" w:type="dxa"/>
            <w:tcBorders>
              <w:top w:val="outset" w:color="000000" w:sz="8"/>
              <w:left w:val="outset" w:color="000000" w:sz="8"/>
              <w:bottom w:val="outset" w:color="000000" w:sz="8"/>
              <w:right w:val="outset" w:color="000000" w:sz="8"/>
            </w:tcBorders>
            <w:vAlign w:val="center"/>
          </w:tcPr>
          <w:bookmarkStart w:name="14821" w:id="13015"/>
          <w:p>
            <w:pPr>
              <w:spacing w:after="0"/>
              <w:ind w:left="0"/>
              <w:jc w:val="center"/>
            </w:pPr>
            <w:r>
              <w:rPr>
                <w:rFonts w:ascii="Arial"/>
                <w:b w:val="false"/>
                <w:i w:val="false"/>
                <w:color w:val="000000"/>
                <w:sz w:val="15"/>
              </w:rPr>
              <w:t>5 років</w:t>
            </w:r>
          </w:p>
          <w:bookmarkEnd w:id="13015"/>
        </w:tc>
        <w:tc>
          <w:tcPr>
            <w:tcW w:w="1361" w:type="dxa"/>
            <w:tcBorders>
              <w:top w:val="outset" w:color="000000" w:sz="8"/>
              <w:left w:val="outset" w:color="000000" w:sz="8"/>
              <w:bottom w:val="outset" w:color="000000" w:sz="8"/>
              <w:right w:val="outset" w:color="000000" w:sz="8"/>
            </w:tcBorders>
            <w:vAlign w:val="center"/>
          </w:tcPr>
          <w:bookmarkStart w:name="14822" w:id="13016"/>
          <w:p>
            <w:pPr>
              <w:spacing w:after="0"/>
              <w:ind w:left="0"/>
              <w:jc w:val="center"/>
            </w:pPr>
            <w:r>
              <w:rPr>
                <w:rFonts w:ascii="Arial"/>
                <w:b w:val="false"/>
                <w:i w:val="false"/>
                <w:color w:val="000000"/>
                <w:sz w:val="15"/>
              </w:rPr>
              <w:t>05/07/2018</w:t>
            </w:r>
          </w:p>
          <w:bookmarkEnd w:id="13016"/>
        </w:tc>
        <w:tc>
          <w:tcPr>
            <w:tcW w:w="1361" w:type="dxa"/>
            <w:tcBorders>
              <w:top w:val="outset" w:color="000000" w:sz="8"/>
              <w:left w:val="outset" w:color="000000" w:sz="8"/>
              <w:bottom w:val="outset" w:color="000000" w:sz="8"/>
              <w:right w:val="outset" w:color="000000" w:sz="8"/>
            </w:tcBorders>
            <w:vAlign w:val="center"/>
          </w:tcPr>
          <w:bookmarkStart w:name="14823" w:id="13017"/>
          <w:p>
            <w:pPr>
              <w:spacing w:after="0"/>
              <w:ind w:left="0"/>
              <w:jc w:val="center"/>
            </w:pPr>
            <w:r>
              <w:rPr>
                <w:rFonts w:ascii="Arial"/>
                <w:b w:val="false"/>
                <w:i w:val="false"/>
                <w:color w:val="000000"/>
                <w:sz w:val="15"/>
              </w:rPr>
              <w:t>03/10/2018</w:t>
            </w:r>
          </w:p>
          <w:bookmarkEnd w:id="13017"/>
        </w:tc>
        <w:tc>
          <w:tcPr>
            <w:tcW w:w="967" w:type="dxa"/>
            <w:tcBorders>
              <w:top w:val="outset" w:color="000000" w:sz="8"/>
              <w:left w:val="outset" w:color="000000" w:sz="8"/>
              <w:bottom w:val="outset" w:color="000000" w:sz="8"/>
              <w:right w:val="outset" w:color="000000" w:sz="8"/>
            </w:tcBorders>
            <w:vAlign w:val="center"/>
          </w:tcPr>
          <w:bookmarkStart w:name="14824" w:id="13018"/>
          <w:p>
            <w:pPr>
              <w:spacing w:after="0"/>
              <w:ind w:left="0"/>
              <w:jc w:val="center"/>
            </w:pPr>
          </w:p>
          <w:bookmarkEnd w:id="130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25" w:id="13019"/>
          <w:p>
            <w:pPr>
              <w:spacing w:after="0"/>
              <w:ind w:left="0"/>
              <w:jc w:val="left"/>
            </w:pPr>
            <w:r>
              <w:rPr>
                <w:rFonts w:ascii="Arial"/>
                <w:b w:val="false"/>
                <w:i w:val="false"/>
                <w:color w:val="000000"/>
                <w:sz w:val="15"/>
              </w:rPr>
              <w:t>pramipexole</w:t>
            </w:r>
          </w:p>
          <w:bookmarkEnd w:id="13019"/>
        </w:tc>
        <w:tc>
          <w:tcPr>
            <w:tcW w:w="1152" w:type="dxa"/>
            <w:tcBorders>
              <w:top w:val="outset" w:color="000000" w:sz="8"/>
              <w:left w:val="outset" w:color="000000" w:sz="8"/>
              <w:bottom w:val="outset" w:color="000000" w:sz="8"/>
              <w:right w:val="outset" w:color="000000" w:sz="8"/>
            </w:tcBorders>
            <w:vAlign w:val="center"/>
          </w:tcPr>
          <w:bookmarkStart w:name="14826" w:id="13020"/>
          <w:p>
            <w:pPr>
              <w:spacing w:after="0"/>
              <w:ind w:left="0"/>
              <w:jc w:val="center"/>
            </w:pPr>
            <w:r>
              <w:rPr>
                <w:rFonts w:ascii="Arial"/>
                <w:b w:val="false"/>
                <w:i w:val="false"/>
                <w:color w:val="000000"/>
                <w:sz w:val="15"/>
              </w:rPr>
              <w:t>3 роки</w:t>
            </w:r>
          </w:p>
          <w:bookmarkEnd w:id="13020"/>
        </w:tc>
        <w:tc>
          <w:tcPr>
            <w:tcW w:w="1361" w:type="dxa"/>
            <w:tcBorders>
              <w:top w:val="outset" w:color="000000" w:sz="8"/>
              <w:left w:val="outset" w:color="000000" w:sz="8"/>
              <w:bottom w:val="outset" w:color="000000" w:sz="8"/>
              <w:right w:val="outset" w:color="000000" w:sz="8"/>
            </w:tcBorders>
            <w:vAlign w:val="center"/>
          </w:tcPr>
          <w:bookmarkStart w:name="14827" w:id="13021"/>
          <w:p>
            <w:pPr>
              <w:spacing w:after="0"/>
              <w:ind w:left="0"/>
              <w:jc w:val="center"/>
            </w:pPr>
            <w:r>
              <w:rPr>
                <w:rFonts w:ascii="Arial"/>
                <w:b w:val="false"/>
                <w:i w:val="false"/>
                <w:color w:val="000000"/>
                <w:sz w:val="15"/>
              </w:rPr>
              <w:t>06/04/2019</w:t>
            </w:r>
          </w:p>
          <w:bookmarkEnd w:id="13021"/>
        </w:tc>
        <w:tc>
          <w:tcPr>
            <w:tcW w:w="1361" w:type="dxa"/>
            <w:tcBorders>
              <w:top w:val="outset" w:color="000000" w:sz="8"/>
              <w:left w:val="outset" w:color="000000" w:sz="8"/>
              <w:bottom w:val="outset" w:color="000000" w:sz="8"/>
              <w:right w:val="outset" w:color="000000" w:sz="8"/>
            </w:tcBorders>
            <w:vAlign w:val="center"/>
          </w:tcPr>
          <w:bookmarkStart w:name="14828" w:id="13022"/>
          <w:p>
            <w:pPr>
              <w:spacing w:after="0"/>
              <w:ind w:left="0"/>
              <w:jc w:val="center"/>
            </w:pPr>
            <w:r>
              <w:rPr>
                <w:rFonts w:ascii="Arial"/>
                <w:b w:val="false"/>
                <w:i w:val="false"/>
                <w:color w:val="000000"/>
                <w:sz w:val="15"/>
              </w:rPr>
              <w:t>05/07/2019</w:t>
            </w:r>
          </w:p>
          <w:bookmarkEnd w:id="13022"/>
        </w:tc>
        <w:tc>
          <w:tcPr>
            <w:tcW w:w="967" w:type="dxa"/>
            <w:tcBorders>
              <w:top w:val="outset" w:color="000000" w:sz="8"/>
              <w:left w:val="outset" w:color="000000" w:sz="8"/>
              <w:bottom w:val="outset" w:color="000000" w:sz="8"/>
              <w:right w:val="outset" w:color="000000" w:sz="8"/>
            </w:tcBorders>
            <w:vAlign w:val="center"/>
          </w:tcPr>
          <w:bookmarkStart w:name="14829" w:id="13023"/>
          <w:p>
            <w:pPr>
              <w:spacing w:after="0"/>
              <w:ind w:left="0"/>
              <w:jc w:val="center"/>
            </w:pPr>
          </w:p>
          <w:bookmarkEnd w:id="130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30" w:id="13024"/>
          <w:p>
            <w:pPr>
              <w:spacing w:after="0"/>
              <w:ind w:left="0"/>
              <w:jc w:val="left"/>
            </w:pPr>
            <w:r>
              <w:rPr>
                <w:rFonts w:ascii="Arial"/>
                <w:b w:val="false"/>
                <w:i w:val="false"/>
                <w:color w:val="000000"/>
                <w:sz w:val="15"/>
              </w:rPr>
              <w:t>pramiracetam</w:t>
            </w:r>
          </w:p>
          <w:bookmarkEnd w:id="13024"/>
        </w:tc>
        <w:tc>
          <w:tcPr>
            <w:tcW w:w="1152" w:type="dxa"/>
            <w:tcBorders>
              <w:top w:val="outset" w:color="000000" w:sz="8"/>
              <w:left w:val="outset" w:color="000000" w:sz="8"/>
              <w:bottom w:val="outset" w:color="000000" w:sz="8"/>
              <w:right w:val="outset" w:color="000000" w:sz="8"/>
            </w:tcBorders>
            <w:vAlign w:val="center"/>
          </w:tcPr>
          <w:bookmarkStart w:name="14831" w:id="13025"/>
          <w:p>
            <w:pPr>
              <w:spacing w:after="0"/>
              <w:ind w:left="0"/>
              <w:jc w:val="center"/>
            </w:pPr>
            <w:r>
              <w:rPr>
                <w:rFonts w:ascii="Arial"/>
                <w:b w:val="false"/>
                <w:i w:val="false"/>
                <w:color w:val="000000"/>
                <w:sz w:val="15"/>
              </w:rPr>
              <w:t>5 років</w:t>
            </w:r>
          </w:p>
          <w:bookmarkEnd w:id="13025"/>
        </w:tc>
        <w:tc>
          <w:tcPr>
            <w:tcW w:w="1361" w:type="dxa"/>
            <w:tcBorders>
              <w:top w:val="outset" w:color="000000" w:sz="8"/>
              <w:left w:val="outset" w:color="000000" w:sz="8"/>
              <w:bottom w:val="outset" w:color="000000" w:sz="8"/>
              <w:right w:val="outset" w:color="000000" w:sz="8"/>
            </w:tcBorders>
            <w:vAlign w:val="center"/>
          </w:tcPr>
          <w:bookmarkStart w:name="14832" w:id="13026"/>
          <w:p>
            <w:pPr>
              <w:spacing w:after="0"/>
              <w:ind w:left="0"/>
              <w:jc w:val="center"/>
            </w:pPr>
            <w:r>
              <w:rPr>
                <w:rFonts w:ascii="Arial"/>
                <w:b w:val="false"/>
                <w:i w:val="false"/>
                <w:color w:val="000000"/>
                <w:sz w:val="15"/>
              </w:rPr>
              <w:t>30/09/2019</w:t>
            </w:r>
          </w:p>
          <w:bookmarkEnd w:id="13026"/>
        </w:tc>
        <w:tc>
          <w:tcPr>
            <w:tcW w:w="1361" w:type="dxa"/>
            <w:tcBorders>
              <w:top w:val="outset" w:color="000000" w:sz="8"/>
              <w:left w:val="outset" w:color="000000" w:sz="8"/>
              <w:bottom w:val="outset" w:color="000000" w:sz="8"/>
              <w:right w:val="outset" w:color="000000" w:sz="8"/>
            </w:tcBorders>
            <w:vAlign w:val="center"/>
          </w:tcPr>
          <w:bookmarkStart w:name="14833" w:id="13027"/>
          <w:p>
            <w:pPr>
              <w:spacing w:after="0"/>
              <w:ind w:left="0"/>
              <w:jc w:val="center"/>
            </w:pPr>
            <w:r>
              <w:rPr>
                <w:rFonts w:ascii="Arial"/>
                <w:b w:val="false"/>
                <w:i w:val="false"/>
                <w:color w:val="000000"/>
                <w:sz w:val="15"/>
              </w:rPr>
              <w:t>29/12/2019</w:t>
            </w:r>
          </w:p>
          <w:bookmarkEnd w:id="13027"/>
        </w:tc>
        <w:tc>
          <w:tcPr>
            <w:tcW w:w="967" w:type="dxa"/>
            <w:tcBorders>
              <w:top w:val="outset" w:color="000000" w:sz="8"/>
              <w:left w:val="outset" w:color="000000" w:sz="8"/>
              <w:bottom w:val="outset" w:color="000000" w:sz="8"/>
              <w:right w:val="outset" w:color="000000" w:sz="8"/>
            </w:tcBorders>
            <w:vAlign w:val="center"/>
          </w:tcPr>
          <w:bookmarkStart w:name="14834" w:id="13028"/>
          <w:p>
            <w:pPr>
              <w:spacing w:after="0"/>
              <w:ind w:left="0"/>
              <w:jc w:val="center"/>
            </w:pPr>
          </w:p>
          <w:bookmarkEnd w:id="130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35" w:id="13029"/>
          <w:p>
            <w:pPr>
              <w:spacing w:after="0"/>
              <w:ind w:left="0"/>
              <w:jc w:val="left"/>
            </w:pPr>
            <w:r>
              <w:rPr>
                <w:rFonts w:ascii="Arial"/>
                <w:b w:val="false"/>
                <w:i w:val="false"/>
                <w:color w:val="000000"/>
                <w:sz w:val="15"/>
              </w:rPr>
              <w:t>pravastatin</w:t>
            </w:r>
          </w:p>
          <w:bookmarkEnd w:id="13029"/>
        </w:tc>
        <w:tc>
          <w:tcPr>
            <w:tcW w:w="1152" w:type="dxa"/>
            <w:tcBorders>
              <w:top w:val="outset" w:color="000000" w:sz="8"/>
              <w:left w:val="outset" w:color="000000" w:sz="8"/>
              <w:bottom w:val="outset" w:color="000000" w:sz="8"/>
              <w:right w:val="outset" w:color="000000" w:sz="8"/>
            </w:tcBorders>
            <w:vAlign w:val="center"/>
          </w:tcPr>
          <w:bookmarkStart w:name="14836" w:id="13030"/>
          <w:p>
            <w:pPr>
              <w:spacing w:after="0"/>
              <w:ind w:left="0"/>
              <w:jc w:val="center"/>
            </w:pPr>
            <w:r>
              <w:rPr>
                <w:rFonts w:ascii="Arial"/>
                <w:b w:val="false"/>
                <w:i w:val="false"/>
                <w:color w:val="000000"/>
                <w:sz w:val="15"/>
              </w:rPr>
              <w:t>3 роки</w:t>
            </w:r>
          </w:p>
          <w:bookmarkEnd w:id="13030"/>
        </w:tc>
        <w:tc>
          <w:tcPr>
            <w:tcW w:w="1361" w:type="dxa"/>
            <w:tcBorders>
              <w:top w:val="outset" w:color="000000" w:sz="8"/>
              <w:left w:val="outset" w:color="000000" w:sz="8"/>
              <w:bottom w:val="outset" w:color="000000" w:sz="8"/>
              <w:right w:val="outset" w:color="000000" w:sz="8"/>
            </w:tcBorders>
            <w:vAlign w:val="center"/>
          </w:tcPr>
          <w:bookmarkStart w:name="14837" w:id="13031"/>
          <w:p>
            <w:pPr>
              <w:spacing w:after="0"/>
              <w:ind w:left="0"/>
              <w:jc w:val="center"/>
            </w:pPr>
            <w:r>
              <w:rPr>
                <w:rFonts w:ascii="Arial"/>
                <w:b w:val="false"/>
                <w:i w:val="false"/>
                <w:color w:val="000000"/>
                <w:sz w:val="15"/>
              </w:rPr>
              <w:t>30/03/2020</w:t>
            </w:r>
          </w:p>
          <w:bookmarkEnd w:id="13031"/>
        </w:tc>
        <w:tc>
          <w:tcPr>
            <w:tcW w:w="1361" w:type="dxa"/>
            <w:tcBorders>
              <w:top w:val="outset" w:color="000000" w:sz="8"/>
              <w:left w:val="outset" w:color="000000" w:sz="8"/>
              <w:bottom w:val="outset" w:color="000000" w:sz="8"/>
              <w:right w:val="outset" w:color="000000" w:sz="8"/>
            </w:tcBorders>
            <w:vAlign w:val="center"/>
          </w:tcPr>
          <w:bookmarkStart w:name="14838" w:id="13032"/>
          <w:p>
            <w:pPr>
              <w:spacing w:after="0"/>
              <w:ind w:left="0"/>
              <w:jc w:val="center"/>
            </w:pPr>
            <w:r>
              <w:rPr>
                <w:rFonts w:ascii="Arial"/>
                <w:b w:val="false"/>
                <w:i w:val="false"/>
                <w:color w:val="000000"/>
                <w:sz w:val="15"/>
              </w:rPr>
              <w:t>28/06/2020</w:t>
            </w:r>
          </w:p>
          <w:bookmarkEnd w:id="13032"/>
        </w:tc>
        <w:tc>
          <w:tcPr>
            <w:tcW w:w="967" w:type="dxa"/>
            <w:tcBorders>
              <w:top w:val="outset" w:color="000000" w:sz="8"/>
              <w:left w:val="outset" w:color="000000" w:sz="8"/>
              <w:bottom w:val="outset" w:color="000000" w:sz="8"/>
              <w:right w:val="outset" w:color="000000" w:sz="8"/>
            </w:tcBorders>
            <w:vAlign w:val="center"/>
          </w:tcPr>
          <w:bookmarkStart w:name="14839" w:id="13033"/>
          <w:p>
            <w:pPr>
              <w:spacing w:after="0"/>
              <w:ind w:left="0"/>
              <w:jc w:val="center"/>
            </w:pPr>
          </w:p>
          <w:bookmarkEnd w:id="130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40" w:id="13034"/>
          <w:p>
            <w:pPr>
              <w:spacing w:after="0"/>
              <w:ind w:left="0"/>
              <w:jc w:val="left"/>
            </w:pPr>
            <w:r>
              <w:rPr>
                <w:rFonts w:ascii="Arial"/>
                <w:b w:val="false"/>
                <w:i w:val="false"/>
                <w:color w:val="000000"/>
                <w:sz w:val="15"/>
              </w:rPr>
              <w:t>praziquantel</w:t>
            </w:r>
          </w:p>
          <w:bookmarkEnd w:id="13034"/>
        </w:tc>
        <w:tc>
          <w:tcPr>
            <w:tcW w:w="1152" w:type="dxa"/>
            <w:tcBorders>
              <w:top w:val="outset" w:color="000000" w:sz="8"/>
              <w:left w:val="outset" w:color="000000" w:sz="8"/>
              <w:bottom w:val="outset" w:color="000000" w:sz="8"/>
              <w:right w:val="outset" w:color="000000" w:sz="8"/>
            </w:tcBorders>
            <w:vAlign w:val="center"/>
          </w:tcPr>
          <w:bookmarkStart w:name="14841" w:id="13035"/>
          <w:p>
            <w:pPr>
              <w:spacing w:after="0"/>
              <w:ind w:left="0"/>
              <w:jc w:val="center"/>
            </w:pPr>
            <w:r>
              <w:rPr>
                <w:rFonts w:ascii="Arial"/>
                <w:b w:val="false"/>
                <w:i w:val="false"/>
                <w:color w:val="000000"/>
                <w:sz w:val="15"/>
              </w:rPr>
              <w:t>3 роки</w:t>
            </w:r>
          </w:p>
          <w:bookmarkEnd w:id="13035"/>
        </w:tc>
        <w:tc>
          <w:tcPr>
            <w:tcW w:w="1361" w:type="dxa"/>
            <w:tcBorders>
              <w:top w:val="outset" w:color="000000" w:sz="8"/>
              <w:left w:val="outset" w:color="000000" w:sz="8"/>
              <w:bottom w:val="outset" w:color="000000" w:sz="8"/>
              <w:right w:val="outset" w:color="000000" w:sz="8"/>
            </w:tcBorders>
            <w:vAlign w:val="center"/>
          </w:tcPr>
          <w:bookmarkStart w:name="14842" w:id="13036"/>
          <w:p>
            <w:pPr>
              <w:spacing w:after="0"/>
              <w:ind w:left="0"/>
              <w:jc w:val="center"/>
            </w:pPr>
            <w:r>
              <w:rPr>
                <w:rFonts w:ascii="Arial"/>
                <w:b w:val="false"/>
                <w:i w:val="false"/>
                <w:color w:val="000000"/>
                <w:sz w:val="15"/>
              </w:rPr>
              <w:t>30/04/2018</w:t>
            </w:r>
          </w:p>
          <w:bookmarkEnd w:id="13036"/>
        </w:tc>
        <w:tc>
          <w:tcPr>
            <w:tcW w:w="1361" w:type="dxa"/>
            <w:tcBorders>
              <w:top w:val="outset" w:color="000000" w:sz="8"/>
              <w:left w:val="outset" w:color="000000" w:sz="8"/>
              <w:bottom w:val="outset" w:color="000000" w:sz="8"/>
              <w:right w:val="outset" w:color="000000" w:sz="8"/>
            </w:tcBorders>
            <w:vAlign w:val="center"/>
          </w:tcPr>
          <w:bookmarkStart w:name="14843" w:id="13037"/>
          <w:p>
            <w:pPr>
              <w:spacing w:after="0"/>
              <w:ind w:left="0"/>
              <w:jc w:val="center"/>
            </w:pPr>
            <w:r>
              <w:rPr>
                <w:rFonts w:ascii="Arial"/>
                <w:b w:val="false"/>
                <w:i w:val="false"/>
                <w:color w:val="000000"/>
                <w:sz w:val="15"/>
              </w:rPr>
              <w:t>29/07/2018</w:t>
            </w:r>
          </w:p>
          <w:bookmarkEnd w:id="13037"/>
        </w:tc>
        <w:tc>
          <w:tcPr>
            <w:tcW w:w="967" w:type="dxa"/>
            <w:tcBorders>
              <w:top w:val="outset" w:color="000000" w:sz="8"/>
              <w:left w:val="outset" w:color="000000" w:sz="8"/>
              <w:bottom w:val="outset" w:color="000000" w:sz="8"/>
              <w:right w:val="outset" w:color="000000" w:sz="8"/>
            </w:tcBorders>
            <w:vAlign w:val="center"/>
          </w:tcPr>
          <w:bookmarkStart w:name="14844" w:id="13038"/>
          <w:p>
            <w:pPr>
              <w:spacing w:after="0"/>
              <w:ind w:left="0"/>
              <w:jc w:val="center"/>
            </w:pPr>
          </w:p>
          <w:bookmarkEnd w:id="130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45" w:id="13039"/>
          <w:p>
            <w:pPr>
              <w:spacing w:after="0"/>
              <w:ind w:left="0"/>
              <w:jc w:val="left"/>
            </w:pPr>
            <w:r>
              <w:rPr>
                <w:rFonts w:ascii="Arial"/>
                <w:b w:val="false"/>
                <w:i w:val="false"/>
                <w:color w:val="000000"/>
                <w:sz w:val="15"/>
              </w:rPr>
              <w:t>prednicarbate</w:t>
            </w:r>
          </w:p>
          <w:bookmarkEnd w:id="13039"/>
        </w:tc>
        <w:tc>
          <w:tcPr>
            <w:tcW w:w="1152" w:type="dxa"/>
            <w:tcBorders>
              <w:top w:val="outset" w:color="000000" w:sz="8"/>
              <w:left w:val="outset" w:color="000000" w:sz="8"/>
              <w:bottom w:val="outset" w:color="000000" w:sz="8"/>
              <w:right w:val="outset" w:color="000000" w:sz="8"/>
            </w:tcBorders>
            <w:vAlign w:val="center"/>
          </w:tcPr>
          <w:bookmarkStart w:name="14846" w:id="13040"/>
          <w:p>
            <w:pPr>
              <w:spacing w:after="0"/>
              <w:ind w:left="0"/>
              <w:jc w:val="center"/>
            </w:pPr>
            <w:r>
              <w:rPr>
                <w:rFonts w:ascii="Arial"/>
                <w:b w:val="false"/>
                <w:i w:val="false"/>
                <w:color w:val="000000"/>
                <w:sz w:val="15"/>
              </w:rPr>
              <w:t>13 років</w:t>
            </w:r>
          </w:p>
          <w:bookmarkEnd w:id="13040"/>
        </w:tc>
        <w:tc>
          <w:tcPr>
            <w:tcW w:w="1361" w:type="dxa"/>
            <w:tcBorders>
              <w:top w:val="outset" w:color="000000" w:sz="8"/>
              <w:left w:val="outset" w:color="000000" w:sz="8"/>
              <w:bottom w:val="outset" w:color="000000" w:sz="8"/>
              <w:right w:val="outset" w:color="000000" w:sz="8"/>
            </w:tcBorders>
            <w:vAlign w:val="center"/>
          </w:tcPr>
          <w:bookmarkStart w:name="14847" w:id="13041"/>
          <w:p>
            <w:pPr>
              <w:spacing w:after="0"/>
              <w:ind w:left="0"/>
              <w:jc w:val="center"/>
            </w:pPr>
            <w:r>
              <w:rPr>
                <w:rFonts w:ascii="Arial"/>
                <w:b w:val="false"/>
                <w:i w:val="false"/>
                <w:color w:val="000000"/>
                <w:sz w:val="15"/>
              </w:rPr>
              <w:t>02/10/2025</w:t>
            </w:r>
          </w:p>
          <w:bookmarkEnd w:id="13041"/>
        </w:tc>
        <w:tc>
          <w:tcPr>
            <w:tcW w:w="1361" w:type="dxa"/>
            <w:tcBorders>
              <w:top w:val="outset" w:color="000000" w:sz="8"/>
              <w:left w:val="outset" w:color="000000" w:sz="8"/>
              <w:bottom w:val="outset" w:color="000000" w:sz="8"/>
              <w:right w:val="outset" w:color="000000" w:sz="8"/>
            </w:tcBorders>
            <w:vAlign w:val="center"/>
          </w:tcPr>
          <w:bookmarkStart w:name="14848" w:id="13042"/>
          <w:p>
            <w:pPr>
              <w:spacing w:after="0"/>
              <w:ind w:left="0"/>
              <w:jc w:val="center"/>
            </w:pPr>
            <w:r>
              <w:rPr>
                <w:rFonts w:ascii="Arial"/>
                <w:b w:val="false"/>
                <w:i w:val="false"/>
                <w:color w:val="000000"/>
                <w:sz w:val="15"/>
              </w:rPr>
              <w:t>31/12/2025</w:t>
            </w:r>
          </w:p>
          <w:bookmarkEnd w:id="13042"/>
        </w:tc>
        <w:tc>
          <w:tcPr>
            <w:tcW w:w="967" w:type="dxa"/>
            <w:tcBorders>
              <w:top w:val="outset" w:color="000000" w:sz="8"/>
              <w:left w:val="outset" w:color="000000" w:sz="8"/>
              <w:bottom w:val="outset" w:color="000000" w:sz="8"/>
              <w:right w:val="outset" w:color="000000" w:sz="8"/>
            </w:tcBorders>
            <w:vAlign w:val="center"/>
          </w:tcPr>
          <w:bookmarkStart w:name="14849" w:id="13043"/>
          <w:p>
            <w:pPr>
              <w:spacing w:after="0"/>
              <w:ind w:left="0"/>
              <w:jc w:val="center"/>
            </w:pPr>
          </w:p>
          <w:bookmarkEnd w:id="130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50" w:id="13044"/>
          <w:p>
            <w:pPr>
              <w:spacing w:after="0"/>
              <w:ind w:left="0"/>
              <w:jc w:val="left"/>
            </w:pPr>
            <w:r>
              <w:rPr>
                <w:rFonts w:ascii="Arial"/>
                <w:b w:val="false"/>
                <w:i w:val="false"/>
                <w:color w:val="000000"/>
                <w:sz w:val="15"/>
              </w:rPr>
              <w:t>prednisolone</w:t>
            </w:r>
          </w:p>
          <w:bookmarkEnd w:id="13044"/>
        </w:tc>
        <w:tc>
          <w:tcPr>
            <w:tcW w:w="1152" w:type="dxa"/>
            <w:tcBorders>
              <w:top w:val="outset" w:color="000000" w:sz="8"/>
              <w:left w:val="outset" w:color="000000" w:sz="8"/>
              <w:bottom w:val="outset" w:color="000000" w:sz="8"/>
              <w:right w:val="outset" w:color="000000" w:sz="8"/>
            </w:tcBorders>
            <w:vAlign w:val="center"/>
          </w:tcPr>
          <w:bookmarkStart w:name="14851" w:id="13045"/>
          <w:p>
            <w:pPr>
              <w:spacing w:after="0"/>
              <w:ind w:left="0"/>
              <w:jc w:val="center"/>
            </w:pPr>
            <w:r>
              <w:rPr>
                <w:rFonts w:ascii="Arial"/>
                <w:b w:val="false"/>
                <w:i w:val="false"/>
                <w:color w:val="000000"/>
                <w:sz w:val="15"/>
              </w:rPr>
              <w:t>13 років</w:t>
            </w:r>
          </w:p>
          <w:bookmarkEnd w:id="13045"/>
        </w:tc>
        <w:tc>
          <w:tcPr>
            <w:tcW w:w="1361" w:type="dxa"/>
            <w:tcBorders>
              <w:top w:val="outset" w:color="000000" w:sz="8"/>
              <w:left w:val="outset" w:color="000000" w:sz="8"/>
              <w:bottom w:val="outset" w:color="000000" w:sz="8"/>
              <w:right w:val="outset" w:color="000000" w:sz="8"/>
            </w:tcBorders>
            <w:vAlign w:val="center"/>
          </w:tcPr>
          <w:bookmarkStart w:name="14852" w:id="13046"/>
          <w:p>
            <w:pPr>
              <w:spacing w:after="0"/>
              <w:ind w:left="0"/>
              <w:jc w:val="center"/>
            </w:pPr>
            <w:r>
              <w:rPr>
                <w:rFonts w:ascii="Arial"/>
                <w:b w:val="false"/>
                <w:i w:val="false"/>
                <w:color w:val="000000"/>
                <w:sz w:val="15"/>
              </w:rPr>
              <w:t>13/07/2025</w:t>
            </w:r>
          </w:p>
          <w:bookmarkEnd w:id="13046"/>
        </w:tc>
        <w:tc>
          <w:tcPr>
            <w:tcW w:w="1361" w:type="dxa"/>
            <w:tcBorders>
              <w:top w:val="outset" w:color="000000" w:sz="8"/>
              <w:left w:val="outset" w:color="000000" w:sz="8"/>
              <w:bottom w:val="outset" w:color="000000" w:sz="8"/>
              <w:right w:val="outset" w:color="000000" w:sz="8"/>
            </w:tcBorders>
            <w:vAlign w:val="center"/>
          </w:tcPr>
          <w:bookmarkStart w:name="14853" w:id="13047"/>
          <w:p>
            <w:pPr>
              <w:spacing w:after="0"/>
              <w:ind w:left="0"/>
              <w:jc w:val="center"/>
            </w:pPr>
            <w:r>
              <w:rPr>
                <w:rFonts w:ascii="Arial"/>
                <w:b w:val="false"/>
                <w:i w:val="false"/>
                <w:color w:val="000000"/>
                <w:sz w:val="15"/>
              </w:rPr>
              <w:t>11/10/2025</w:t>
            </w:r>
          </w:p>
          <w:bookmarkEnd w:id="13047"/>
        </w:tc>
        <w:tc>
          <w:tcPr>
            <w:tcW w:w="967" w:type="dxa"/>
            <w:tcBorders>
              <w:top w:val="outset" w:color="000000" w:sz="8"/>
              <w:left w:val="outset" w:color="000000" w:sz="8"/>
              <w:bottom w:val="outset" w:color="000000" w:sz="8"/>
              <w:right w:val="outset" w:color="000000" w:sz="8"/>
            </w:tcBorders>
            <w:vAlign w:val="center"/>
          </w:tcPr>
          <w:bookmarkStart w:name="14854" w:id="13048"/>
          <w:p>
            <w:pPr>
              <w:spacing w:after="0"/>
              <w:ind w:left="0"/>
              <w:jc w:val="center"/>
            </w:pPr>
          </w:p>
          <w:bookmarkEnd w:id="130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55" w:id="13049"/>
          <w:p>
            <w:pPr>
              <w:spacing w:after="0"/>
              <w:ind w:left="0"/>
              <w:jc w:val="left"/>
            </w:pPr>
            <w:r>
              <w:rPr>
                <w:rFonts w:ascii="Arial"/>
                <w:b w:val="false"/>
                <w:i w:val="false"/>
                <w:color w:val="000000"/>
                <w:sz w:val="15"/>
              </w:rPr>
              <w:t>prednisolone acetate, sulfacetamide sodium</w:t>
            </w:r>
          </w:p>
          <w:bookmarkEnd w:id="13049"/>
        </w:tc>
        <w:tc>
          <w:tcPr>
            <w:tcW w:w="1152" w:type="dxa"/>
            <w:tcBorders>
              <w:top w:val="outset" w:color="000000" w:sz="8"/>
              <w:left w:val="outset" w:color="000000" w:sz="8"/>
              <w:bottom w:val="outset" w:color="000000" w:sz="8"/>
              <w:right w:val="outset" w:color="000000" w:sz="8"/>
            </w:tcBorders>
            <w:vAlign w:val="center"/>
          </w:tcPr>
          <w:bookmarkStart w:name="14856" w:id="13050"/>
          <w:p>
            <w:pPr>
              <w:spacing w:after="0"/>
              <w:ind w:left="0"/>
              <w:jc w:val="center"/>
            </w:pPr>
            <w:r>
              <w:rPr>
                <w:rFonts w:ascii="Arial"/>
                <w:b w:val="false"/>
                <w:i w:val="false"/>
                <w:color w:val="000000"/>
                <w:sz w:val="15"/>
              </w:rPr>
              <w:t>13 років</w:t>
            </w:r>
          </w:p>
          <w:bookmarkEnd w:id="13050"/>
        </w:tc>
        <w:tc>
          <w:tcPr>
            <w:tcW w:w="1361" w:type="dxa"/>
            <w:tcBorders>
              <w:top w:val="outset" w:color="000000" w:sz="8"/>
              <w:left w:val="outset" w:color="000000" w:sz="8"/>
              <w:bottom w:val="outset" w:color="000000" w:sz="8"/>
              <w:right w:val="outset" w:color="000000" w:sz="8"/>
            </w:tcBorders>
            <w:vAlign w:val="center"/>
          </w:tcPr>
          <w:bookmarkStart w:name="14857" w:id="13051"/>
          <w:p>
            <w:pPr>
              <w:spacing w:after="0"/>
              <w:ind w:left="0"/>
              <w:jc w:val="center"/>
            </w:pPr>
            <w:r>
              <w:rPr>
                <w:rFonts w:ascii="Arial"/>
                <w:b w:val="false"/>
                <w:i w:val="false"/>
                <w:color w:val="000000"/>
                <w:sz w:val="15"/>
              </w:rPr>
              <w:t>30/06/2025</w:t>
            </w:r>
          </w:p>
          <w:bookmarkEnd w:id="13051"/>
        </w:tc>
        <w:tc>
          <w:tcPr>
            <w:tcW w:w="1361" w:type="dxa"/>
            <w:tcBorders>
              <w:top w:val="outset" w:color="000000" w:sz="8"/>
              <w:left w:val="outset" w:color="000000" w:sz="8"/>
              <w:bottom w:val="outset" w:color="000000" w:sz="8"/>
              <w:right w:val="outset" w:color="000000" w:sz="8"/>
            </w:tcBorders>
            <w:vAlign w:val="center"/>
          </w:tcPr>
          <w:bookmarkStart w:name="14858" w:id="13052"/>
          <w:p>
            <w:pPr>
              <w:spacing w:after="0"/>
              <w:ind w:left="0"/>
              <w:jc w:val="center"/>
            </w:pPr>
            <w:r>
              <w:rPr>
                <w:rFonts w:ascii="Arial"/>
                <w:b w:val="false"/>
                <w:i w:val="false"/>
                <w:color w:val="000000"/>
                <w:sz w:val="15"/>
              </w:rPr>
              <w:t>28/09/2025</w:t>
            </w:r>
          </w:p>
          <w:bookmarkEnd w:id="13052"/>
        </w:tc>
        <w:tc>
          <w:tcPr>
            <w:tcW w:w="967" w:type="dxa"/>
            <w:tcBorders>
              <w:top w:val="outset" w:color="000000" w:sz="8"/>
              <w:left w:val="outset" w:color="000000" w:sz="8"/>
              <w:bottom w:val="outset" w:color="000000" w:sz="8"/>
              <w:right w:val="outset" w:color="000000" w:sz="8"/>
            </w:tcBorders>
            <w:vAlign w:val="center"/>
          </w:tcPr>
          <w:bookmarkStart w:name="14859" w:id="13053"/>
          <w:p>
            <w:pPr>
              <w:spacing w:after="0"/>
              <w:ind w:left="0"/>
              <w:jc w:val="center"/>
            </w:pPr>
          </w:p>
          <w:bookmarkEnd w:id="130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60" w:id="13054"/>
          <w:p>
            <w:pPr>
              <w:spacing w:after="0"/>
              <w:ind w:left="0"/>
              <w:jc w:val="left"/>
            </w:pPr>
            <w:r>
              <w:rPr>
                <w:rFonts w:ascii="Arial"/>
                <w:b w:val="false"/>
                <w:i w:val="false"/>
                <w:color w:val="000000"/>
                <w:sz w:val="15"/>
              </w:rPr>
              <w:t>prednisolone, salicylic acid</w:t>
            </w:r>
          </w:p>
          <w:bookmarkEnd w:id="13054"/>
        </w:tc>
        <w:tc>
          <w:tcPr>
            <w:tcW w:w="1152" w:type="dxa"/>
            <w:tcBorders>
              <w:top w:val="outset" w:color="000000" w:sz="8"/>
              <w:left w:val="outset" w:color="000000" w:sz="8"/>
              <w:bottom w:val="outset" w:color="000000" w:sz="8"/>
              <w:right w:val="outset" w:color="000000" w:sz="8"/>
            </w:tcBorders>
            <w:vAlign w:val="center"/>
          </w:tcPr>
          <w:bookmarkStart w:name="14861" w:id="13055"/>
          <w:p>
            <w:pPr>
              <w:spacing w:after="0"/>
              <w:ind w:left="0"/>
              <w:jc w:val="center"/>
            </w:pPr>
            <w:r>
              <w:rPr>
                <w:rFonts w:ascii="Arial"/>
                <w:b w:val="false"/>
                <w:i w:val="false"/>
                <w:color w:val="000000"/>
                <w:sz w:val="15"/>
              </w:rPr>
              <w:t>13 років</w:t>
            </w:r>
          </w:p>
          <w:bookmarkEnd w:id="13055"/>
        </w:tc>
        <w:tc>
          <w:tcPr>
            <w:tcW w:w="1361" w:type="dxa"/>
            <w:tcBorders>
              <w:top w:val="outset" w:color="000000" w:sz="8"/>
              <w:left w:val="outset" w:color="000000" w:sz="8"/>
              <w:bottom w:val="outset" w:color="000000" w:sz="8"/>
              <w:right w:val="outset" w:color="000000" w:sz="8"/>
            </w:tcBorders>
            <w:vAlign w:val="center"/>
          </w:tcPr>
          <w:bookmarkStart w:name="14862" w:id="13056"/>
          <w:p>
            <w:pPr>
              <w:spacing w:after="0"/>
              <w:ind w:left="0"/>
              <w:jc w:val="center"/>
            </w:pPr>
            <w:r>
              <w:rPr>
                <w:rFonts w:ascii="Arial"/>
                <w:b w:val="false"/>
                <w:i w:val="false"/>
                <w:color w:val="000000"/>
                <w:sz w:val="15"/>
              </w:rPr>
              <w:t>01/01/2025</w:t>
            </w:r>
          </w:p>
          <w:bookmarkEnd w:id="13056"/>
        </w:tc>
        <w:tc>
          <w:tcPr>
            <w:tcW w:w="1361" w:type="dxa"/>
            <w:tcBorders>
              <w:top w:val="outset" w:color="000000" w:sz="8"/>
              <w:left w:val="outset" w:color="000000" w:sz="8"/>
              <w:bottom w:val="outset" w:color="000000" w:sz="8"/>
              <w:right w:val="outset" w:color="000000" w:sz="8"/>
            </w:tcBorders>
            <w:vAlign w:val="center"/>
          </w:tcPr>
          <w:bookmarkStart w:name="14863" w:id="13057"/>
          <w:p>
            <w:pPr>
              <w:spacing w:after="0"/>
              <w:ind w:left="0"/>
              <w:jc w:val="center"/>
            </w:pPr>
            <w:r>
              <w:rPr>
                <w:rFonts w:ascii="Arial"/>
                <w:b w:val="false"/>
                <w:i w:val="false"/>
                <w:color w:val="000000"/>
                <w:sz w:val="15"/>
              </w:rPr>
              <w:t>01/04/2025</w:t>
            </w:r>
          </w:p>
          <w:bookmarkEnd w:id="13057"/>
        </w:tc>
        <w:tc>
          <w:tcPr>
            <w:tcW w:w="967" w:type="dxa"/>
            <w:tcBorders>
              <w:top w:val="outset" w:color="000000" w:sz="8"/>
              <w:left w:val="outset" w:color="000000" w:sz="8"/>
              <w:bottom w:val="outset" w:color="000000" w:sz="8"/>
              <w:right w:val="outset" w:color="000000" w:sz="8"/>
            </w:tcBorders>
            <w:vAlign w:val="center"/>
          </w:tcPr>
          <w:bookmarkStart w:name="14864" w:id="13058"/>
          <w:p>
            <w:pPr>
              <w:spacing w:after="0"/>
              <w:ind w:left="0"/>
              <w:jc w:val="center"/>
            </w:pPr>
          </w:p>
          <w:bookmarkEnd w:id="130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65" w:id="13059"/>
          <w:p>
            <w:pPr>
              <w:spacing w:after="0"/>
              <w:ind w:left="0"/>
              <w:jc w:val="left"/>
            </w:pPr>
            <w:r>
              <w:rPr>
                <w:rFonts w:ascii="Arial"/>
                <w:b w:val="false"/>
                <w:i w:val="false"/>
                <w:color w:val="000000"/>
                <w:sz w:val="15"/>
              </w:rPr>
              <w:t>prednisone</w:t>
            </w:r>
          </w:p>
          <w:bookmarkEnd w:id="13059"/>
        </w:tc>
        <w:tc>
          <w:tcPr>
            <w:tcW w:w="1152" w:type="dxa"/>
            <w:tcBorders>
              <w:top w:val="outset" w:color="000000" w:sz="8"/>
              <w:left w:val="outset" w:color="000000" w:sz="8"/>
              <w:bottom w:val="outset" w:color="000000" w:sz="8"/>
              <w:right w:val="outset" w:color="000000" w:sz="8"/>
            </w:tcBorders>
            <w:vAlign w:val="center"/>
          </w:tcPr>
          <w:bookmarkStart w:name="14866" w:id="13060"/>
          <w:p>
            <w:pPr>
              <w:spacing w:after="0"/>
              <w:ind w:left="0"/>
              <w:jc w:val="center"/>
            </w:pPr>
            <w:r>
              <w:rPr>
                <w:rFonts w:ascii="Arial"/>
                <w:b w:val="false"/>
                <w:i w:val="false"/>
                <w:color w:val="000000"/>
                <w:sz w:val="15"/>
              </w:rPr>
              <w:t>13 років</w:t>
            </w:r>
          </w:p>
          <w:bookmarkEnd w:id="13060"/>
        </w:tc>
        <w:tc>
          <w:tcPr>
            <w:tcW w:w="1361" w:type="dxa"/>
            <w:tcBorders>
              <w:top w:val="outset" w:color="000000" w:sz="8"/>
              <w:left w:val="outset" w:color="000000" w:sz="8"/>
              <w:bottom w:val="outset" w:color="000000" w:sz="8"/>
              <w:right w:val="outset" w:color="000000" w:sz="8"/>
            </w:tcBorders>
            <w:vAlign w:val="center"/>
          </w:tcPr>
          <w:bookmarkStart w:name="14867" w:id="13061"/>
          <w:p>
            <w:pPr>
              <w:spacing w:after="0"/>
              <w:ind w:left="0"/>
              <w:jc w:val="center"/>
            </w:pPr>
            <w:r>
              <w:rPr>
                <w:rFonts w:ascii="Arial"/>
                <w:b w:val="false"/>
                <w:i w:val="false"/>
                <w:color w:val="000000"/>
                <w:sz w:val="15"/>
              </w:rPr>
              <w:t>18/05/2025</w:t>
            </w:r>
          </w:p>
          <w:bookmarkEnd w:id="13061"/>
        </w:tc>
        <w:tc>
          <w:tcPr>
            <w:tcW w:w="1361" w:type="dxa"/>
            <w:tcBorders>
              <w:top w:val="outset" w:color="000000" w:sz="8"/>
              <w:left w:val="outset" w:color="000000" w:sz="8"/>
              <w:bottom w:val="outset" w:color="000000" w:sz="8"/>
              <w:right w:val="outset" w:color="000000" w:sz="8"/>
            </w:tcBorders>
            <w:vAlign w:val="center"/>
          </w:tcPr>
          <w:bookmarkStart w:name="14868" w:id="13062"/>
          <w:p>
            <w:pPr>
              <w:spacing w:after="0"/>
              <w:ind w:left="0"/>
              <w:jc w:val="center"/>
            </w:pPr>
            <w:r>
              <w:rPr>
                <w:rFonts w:ascii="Arial"/>
                <w:b w:val="false"/>
                <w:i w:val="false"/>
                <w:color w:val="000000"/>
                <w:sz w:val="15"/>
              </w:rPr>
              <w:t>16/08/2025</w:t>
            </w:r>
          </w:p>
          <w:bookmarkEnd w:id="13062"/>
        </w:tc>
        <w:tc>
          <w:tcPr>
            <w:tcW w:w="967" w:type="dxa"/>
            <w:tcBorders>
              <w:top w:val="outset" w:color="000000" w:sz="8"/>
              <w:left w:val="outset" w:color="000000" w:sz="8"/>
              <w:bottom w:val="outset" w:color="000000" w:sz="8"/>
              <w:right w:val="outset" w:color="000000" w:sz="8"/>
            </w:tcBorders>
            <w:vAlign w:val="center"/>
          </w:tcPr>
          <w:bookmarkStart w:name="14869" w:id="13063"/>
          <w:p>
            <w:pPr>
              <w:spacing w:after="0"/>
              <w:ind w:left="0"/>
              <w:jc w:val="center"/>
            </w:pPr>
          </w:p>
          <w:bookmarkEnd w:id="130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70" w:id="13064"/>
          <w:p>
            <w:pPr>
              <w:spacing w:after="0"/>
              <w:ind w:left="0"/>
              <w:jc w:val="left"/>
            </w:pPr>
            <w:r>
              <w:rPr>
                <w:rFonts w:ascii="Arial"/>
                <w:b w:val="false"/>
                <w:i w:val="false"/>
                <w:color w:val="000000"/>
                <w:sz w:val="15"/>
              </w:rPr>
              <w:t>prednisone, urea</w:t>
            </w:r>
          </w:p>
          <w:bookmarkEnd w:id="13064"/>
        </w:tc>
        <w:tc>
          <w:tcPr>
            <w:tcW w:w="1152" w:type="dxa"/>
            <w:tcBorders>
              <w:top w:val="outset" w:color="000000" w:sz="8"/>
              <w:left w:val="outset" w:color="000000" w:sz="8"/>
              <w:bottom w:val="outset" w:color="000000" w:sz="8"/>
              <w:right w:val="outset" w:color="000000" w:sz="8"/>
            </w:tcBorders>
            <w:vAlign w:val="center"/>
          </w:tcPr>
          <w:bookmarkStart w:name="14871" w:id="13065"/>
          <w:p>
            <w:pPr>
              <w:spacing w:after="0"/>
              <w:ind w:left="0"/>
              <w:jc w:val="center"/>
            </w:pPr>
            <w:r>
              <w:rPr>
                <w:rFonts w:ascii="Arial"/>
                <w:b w:val="false"/>
                <w:i w:val="false"/>
                <w:color w:val="000000"/>
                <w:sz w:val="15"/>
              </w:rPr>
              <w:t>13 років</w:t>
            </w:r>
          </w:p>
          <w:bookmarkEnd w:id="13065"/>
        </w:tc>
        <w:tc>
          <w:tcPr>
            <w:tcW w:w="1361" w:type="dxa"/>
            <w:tcBorders>
              <w:top w:val="outset" w:color="000000" w:sz="8"/>
              <w:left w:val="outset" w:color="000000" w:sz="8"/>
              <w:bottom w:val="outset" w:color="000000" w:sz="8"/>
              <w:right w:val="outset" w:color="000000" w:sz="8"/>
            </w:tcBorders>
            <w:vAlign w:val="center"/>
          </w:tcPr>
          <w:bookmarkStart w:name="14872" w:id="13066"/>
          <w:p>
            <w:pPr>
              <w:spacing w:after="0"/>
              <w:ind w:left="0"/>
              <w:jc w:val="center"/>
            </w:pPr>
            <w:r>
              <w:rPr>
                <w:rFonts w:ascii="Arial"/>
                <w:b w:val="false"/>
                <w:i w:val="false"/>
                <w:color w:val="000000"/>
                <w:sz w:val="15"/>
              </w:rPr>
              <w:t>10/08/2024</w:t>
            </w:r>
          </w:p>
          <w:bookmarkEnd w:id="13066"/>
        </w:tc>
        <w:tc>
          <w:tcPr>
            <w:tcW w:w="1361" w:type="dxa"/>
            <w:tcBorders>
              <w:top w:val="outset" w:color="000000" w:sz="8"/>
              <w:left w:val="outset" w:color="000000" w:sz="8"/>
              <w:bottom w:val="outset" w:color="000000" w:sz="8"/>
              <w:right w:val="outset" w:color="000000" w:sz="8"/>
            </w:tcBorders>
            <w:vAlign w:val="center"/>
          </w:tcPr>
          <w:bookmarkStart w:name="14873" w:id="13067"/>
          <w:p>
            <w:pPr>
              <w:spacing w:after="0"/>
              <w:ind w:left="0"/>
              <w:jc w:val="center"/>
            </w:pPr>
            <w:r>
              <w:rPr>
                <w:rFonts w:ascii="Arial"/>
                <w:b w:val="false"/>
                <w:i w:val="false"/>
                <w:color w:val="000000"/>
                <w:sz w:val="15"/>
              </w:rPr>
              <w:t>08/11/2024</w:t>
            </w:r>
          </w:p>
          <w:bookmarkEnd w:id="13067"/>
        </w:tc>
        <w:tc>
          <w:tcPr>
            <w:tcW w:w="967" w:type="dxa"/>
            <w:tcBorders>
              <w:top w:val="outset" w:color="000000" w:sz="8"/>
              <w:left w:val="outset" w:color="000000" w:sz="8"/>
              <w:bottom w:val="outset" w:color="000000" w:sz="8"/>
              <w:right w:val="outset" w:color="000000" w:sz="8"/>
            </w:tcBorders>
            <w:vAlign w:val="center"/>
          </w:tcPr>
          <w:bookmarkStart w:name="14874" w:id="13068"/>
          <w:p>
            <w:pPr>
              <w:spacing w:after="0"/>
              <w:ind w:left="0"/>
              <w:jc w:val="center"/>
            </w:pPr>
          </w:p>
          <w:bookmarkEnd w:id="130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75" w:id="13069"/>
          <w:p>
            <w:pPr>
              <w:spacing w:after="0"/>
              <w:ind w:left="0"/>
              <w:jc w:val="left"/>
            </w:pPr>
            <w:r>
              <w:rPr>
                <w:rFonts w:ascii="Arial"/>
                <w:b w:val="false"/>
                <w:i w:val="false"/>
                <w:color w:val="000000"/>
                <w:sz w:val="15"/>
              </w:rPr>
              <w:t>pregabalin</w:t>
            </w:r>
          </w:p>
          <w:bookmarkEnd w:id="13069"/>
        </w:tc>
        <w:tc>
          <w:tcPr>
            <w:tcW w:w="1152" w:type="dxa"/>
            <w:tcBorders>
              <w:top w:val="outset" w:color="000000" w:sz="8"/>
              <w:left w:val="outset" w:color="000000" w:sz="8"/>
              <w:bottom w:val="outset" w:color="000000" w:sz="8"/>
              <w:right w:val="outset" w:color="000000" w:sz="8"/>
            </w:tcBorders>
            <w:vAlign w:val="center"/>
          </w:tcPr>
          <w:bookmarkStart w:name="14876" w:id="13070"/>
          <w:p>
            <w:pPr>
              <w:spacing w:after="0"/>
              <w:ind w:left="0"/>
              <w:jc w:val="center"/>
            </w:pPr>
            <w:r>
              <w:rPr>
                <w:rFonts w:ascii="Arial"/>
                <w:b w:val="false"/>
                <w:i w:val="false"/>
                <w:color w:val="000000"/>
                <w:sz w:val="15"/>
              </w:rPr>
              <w:t>1 рік</w:t>
            </w:r>
          </w:p>
          <w:bookmarkEnd w:id="13070"/>
        </w:tc>
        <w:tc>
          <w:tcPr>
            <w:tcW w:w="1361" w:type="dxa"/>
            <w:tcBorders>
              <w:top w:val="outset" w:color="000000" w:sz="8"/>
              <w:left w:val="outset" w:color="000000" w:sz="8"/>
              <w:bottom w:val="outset" w:color="000000" w:sz="8"/>
              <w:right w:val="outset" w:color="000000" w:sz="8"/>
            </w:tcBorders>
            <w:vAlign w:val="center"/>
          </w:tcPr>
          <w:bookmarkStart w:name="14877" w:id="13071"/>
          <w:p>
            <w:pPr>
              <w:spacing w:after="0"/>
              <w:ind w:left="0"/>
              <w:jc w:val="center"/>
            </w:pPr>
            <w:r>
              <w:rPr>
                <w:rFonts w:ascii="Arial"/>
                <w:b w:val="false"/>
                <w:i w:val="false"/>
                <w:color w:val="000000"/>
                <w:sz w:val="15"/>
              </w:rPr>
              <w:t>31/01/2018</w:t>
            </w:r>
          </w:p>
          <w:bookmarkEnd w:id="13071"/>
        </w:tc>
        <w:tc>
          <w:tcPr>
            <w:tcW w:w="1361" w:type="dxa"/>
            <w:tcBorders>
              <w:top w:val="outset" w:color="000000" w:sz="8"/>
              <w:left w:val="outset" w:color="000000" w:sz="8"/>
              <w:bottom w:val="outset" w:color="000000" w:sz="8"/>
              <w:right w:val="outset" w:color="000000" w:sz="8"/>
            </w:tcBorders>
            <w:vAlign w:val="center"/>
          </w:tcPr>
          <w:bookmarkStart w:name="14878" w:id="13072"/>
          <w:p>
            <w:pPr>
              <w:spacing w:after="0"/>
              <w:ind w:left="0"/>
              <w:jc w:val="center"/>
            </w:pPr>
            <w:r>
              <w:rPr>
                <w:rFonts w:ascii="Arial"/>
                <w:b w:val="false"/>
                <w:i w:val="false"/>
                <w:color w:val="000000"/>
                <w:sz w:val="15"/>
              </w:rPr>
              <w:t>10/04/2018</w:t>
            </w:r>
          </w:p>
          <w:bookmarkEnd w:id="13072"/>
        </w:tc>
        <w:tc>
          <w:tcPr>
            <w:tcW w:w="967" w:type="dxa"/>
            <w:tcBorders>
              <w:top w:val="outset" w:color="000000" w:sz="8"/>
              <w:left w:val="outset" w:color="000000" w:sz="8"/>
              <w:bottom w:val="outset" w:color="000000" w:sz="8"/>
              <w:right w:val="outset" w:color="000000" w:sz="8"/>
            </w:tcBorders>
            <w:vAlign w:val="center"/>
          </w:tcPr>
          <w:bookmarkStart w:name="14879" w:id="13073"/>
          <w:p>
            <w:pPr>
              <w:spacing w:after="0"/>
              <w:ind w:left="0"/>
              <w:jc w:val="center"/>
            </w:pPr>
          </w:p>
          <w:bookmarkEnd w:id="130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80" w:id="13074"/>
          <w:p>
            <w:pPr>
              <w:spacing w:after="0"/>
              <w:ind w:left="0"/>
              <w:jc w:val="left"/>
            </w:pPr>
            <w:r>
              <w:rPr>
                <w:rFonts w:ascii="Arial"/>
                <w:b w:val="false"/>
                <w:i w:val="false"/>
                <w:color w:val="000000"/>
                <w:sz w:val="15"/>
              </w:rPr>
              <w:t>prenoxdiazine</w:t>
            </w:r>
          </w:p>
          <w:bookmarkEnd w:id="13074"/>
        </w:tc>
        <w:tc>
          <w:tcPr>
            <w:tcW w:w="1152" w:type="dxa"/>
            <w:tcBorders>
              <w:top w:val="outset" w:color="000000" w:sz="8"/>
              <w:left w:val="outset" w:color="000000" w:sz="8"/>
              <w:bottom w:val="outset" w:color="000000" w:sz="8"/>
              <w:right w:val="outset" w:color="000000" w:sz="8"/>
            </w:tcBorders>
            <w:vAlign w:val="center"/>
          </w:tcPr>
          <w:bookmarkStart w:name="14881" w:id="13075"/>
          <w:p>
            <w:pPr>
              <w:spacing w:after="0"/>
              <w:ind w:left="0"/>
              <w:jc w:val="center"/>
            </w:pPr>
            <w:r>
              <w:rPr>
                <w:rFonts w:ascii="Arial"/>
                <w:b w:val="false"/>
                <w:i w:val="false"/>
                <w:color w:val="000000"/>
                <w:sz w:val="15"/>
              </w:rPr>
              <w:t>13 років</w:t>
            </w:r>
          </w:p>
          <w:bookmarkEnd w:id="13075"/>
        </w:tc>
        <w:tc>
          <w:tcPr>
            <w:tcW w:w="1361" w:type="dxa"/>
            <w:tcBorders>
              <w:top w:val="outset" w:color="000000" w:sz="8"/>
              <w:left w:val="outset" w:color="000000" w:sz="8"/>
              <w:bottom w:val="outset" w:color="000000" w:sz="8"/>
              <w:right w:val="outset" w:color="000000" w:sz="8"/>
            </w:tcBorders>
            <w:vAlign w:val="center"/>
          </w:tcPr>
          <w:bookmarkStart w:name="14882" w:id="13076"/>
          <w:p>
            <w:pPr>
              <w:spacing w:after="0"/>
              <w:ind w:left="0"/>
              <w:jc w:val="center"/>
            </w:pPr>
            <w:r>
              <w:rPr>
                <w:rFonts w:ascii="Arial"/>
                <w:b w:val="false"/>
                <w:i w:val="false"/>
                <w:color w:val="000000"/>
                <w:sz w:val="15"/>
              </w:rPr>
              <w:t>26/05/2025</w:t>
            </w:r>
          </w:p>
          <w:bookmarkEnd w:id="13076"/>
        </w:tc>
        <w:tc>
          <w:tcPr>
            <w:tcW w:w="1361" w:type="dxa"/>
            <w:tcBorders>
              <w:top w:val="outset" w:color="000000" w:sz="8"/>
              <w:left w:val="outset" w:color="000000" w:sz="8"/>
              <w:bottom w:val="outset" w:color="000000" w:sz="8"/>
              <w:right w:val="outset" w:color="000000" w:sz="8"/>
            </w:tcBorders>
            <w:vAlign w:val="center"/>
          </w:tcPr>
          <w:bookmarkStart w:name="14883" w:id="13077"/>
          <w:p>
            <w:pPr>
              <w:spacing w:after="0"/>
              <w:ind w:left="0"/>
              <w:jc w:val="center"/>
            </w:pPr>
            <w:r>
              <w:rPr>
                <w:rFonts w:ascii="Arial"/>
                <w:b w:val="false"/>
                <w:i w:val="false"/>
                <w:color w:val="000000"/>
                <w:sz w:val="15"/>
              </w:rPr>
              <w:t>24/08/2025</w:t>
            </w:r>
          </w:p>
          <w:bookmarkEnd w:id="13077"/>
        </w:tc>
        <w:tc>
          <w:tcPr>
            <w:tcW w:w="967" w:type="dxa"/>
            <w:tcBorders>
              <w:top w:val="outset" w:color="000000" w:sz="8"/>
              <w:left w:val="outset" w:color="000000" w:sz="8"/>
              <w:bottom w:val="outset" w:color="000000" w:sz="8"/>
              <w:right w:val="outset" w:color="000000" w:sz="8"/>
            </w:tcBorders>
            <w:vAlign w:val="center"/>
          </w:tcPr>
          <w:bookmarkStart w:name="14884" w:id="13078"/>
          <w:p>
            <w:pPr>
              <w:spacing w:after="0"/>
              <w:ind w:left="0"/>
              <w:jc w:val="center"/>
            </w:pPr>
          </w:p>
          <w:bookmarkEnd w:id="130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85" w:id="13079"/>
          <w:p>
            <w:pPr>
              <w:spacing w:after="0"/>
              <w:ind w:left="0"/>
              <w:jc w:val="left"/>
            </w:pPr>
            <w:r>
              <w:rPr>
                <w:rFonts w:ascii="Arial"/>
                <w:b w:val="false"/>
                <w:i w:val="false"/>
                <w:color w:val="000000"/>
                <w:sz w:val="15"/>
              </w:rPr>
              <w:t>prifinium bromide</w:t>
            </w:r>
          </w:p>
          <w:bookmarkEnd w:id="13079"/>
        </w:tc>
        <w:tc>
          <w:tcPr>
            <w:tcW w:w="1152" w:type="dxa"/>
            <w:tcBorders>
              <w:top w:val="outset" w:color="000000" w:sz="8"/>
              <w:left w:val="outset" w:color="000000" w:sz="8"/>
              <w:bottom w:val="outset" w:color="000000" w:sz="8"/>
              <w:right w:val="outset" w:color="000000" w:sz="8"/>
            </w:tcBorders>
            <w:vAlign w:val="center"/>
          </w:tcPr>
          <w:bookmarkStart w:name="14886" w:id="13080"/>
          <w:p>
            <w:pPr>
              <w:spacing w:after="0"/>
              <w:ind w:left="0"/>
              <w:jc w:val="center"/>
            </w:pPr>
            <w:r>
              <w:rPr>
                <w:rFonts w:ascii="Arial"/>
                <w:b w:val="false"/>
                <w:i w:val="false"/>
                <w:color w:val="000000"/>
                <w:sz w:val="15"/>
              </w:rPr>
              <w:t>5 років</w:t>
            </w:r>
          </w:p>
          <w:bookmarkEnd w:id="13080"/>
        </w:tc>
        <w:tc>
          <w:tcPr>
            <w:tcW w:w="1361" w:type="dxa"/>
            <w:tcBorders>
              <w:top w:val="outset" w:color="000000" w:sz="8"/>
              <w:left w:val="outset" w:color="000000" w:sz="8"/>
              <w:bottom w:val="outset" w:color="000000" w:sz="8"/>
              <w:right w:val="outset" w:color="000000" w:sz="8"/>
            </w:tcBorders>
            <w:vAlign w:val="center"/>
          </w:tcPr>
          <w:bookmarkStart w:name="14887" w:id="13081"/>
          <w:p>
            <w:pPr>
              <w:spacing w:after="0"/>
              <w:ind w:left="0"/>
              <w:jc w:val="center"/>
            </w:pPr>
            <w:r>
              <w:rPr>
                <w:rFonts w:ascii="Arial"/>
                <w:b w:val="false"/>
                <w:i w:val="false"/>
                <w:color w:val="000000"/>
                <w:sz w:val="15"/>
              </w:rPr>
              <w:t>26/12/2022</w:t>
            </w:r>
          </w:p>
          <w:bookmarkEnd w:id="13081"/>
        </w:tc>
        <w:tc>
          <w:tcPr>
            <w:tcW w:w="1361" w:type="dxa"/>
            <w:tcBorders>
              <w:top w:val="outset" w:color="000000" w:sz="8"/>
              <w:left w:val="outset" w:color="000000" w:sz="8"/>
              <w:bottom w:val="outset" w:color="000000" w:sz="8"/>
              <w:right w:val="outset" w:color="000000" w:sz="8"/>
            </w:tcBorders>
            <w:vAlign w:val="center"/>
          </w:tcPr>
          <w:bookmarkStart w:name="14888" w:id="13082"/>
          <w:p>
            <w:pPr>
              <w:spacing w:after="0"/>
              <w:ind w:left="0"/>
              <w:jc w:val="center"/>
            </w:pPr>
            <w:r>
              <w:rPr>
                <w:rFonts w:ascii="Arial"/>
                <w:b w:val="false"/>
                <w:i w:val="false"/>
                <w:color w:val="000000"/>
                <w:sz w:val="15"/>
              </w:rPr>
              <w:t>26/03/2023</w:t>
            </w:r>
          </w:p>
          <w:bookmarkEnd w:id="13082"/>
        </w:tc>
        <w:tc>
          <w:tcPr>
            <w:tcW w:w="967" w:type="dxa"/>
            <w:tcBorders>
              <w:top w:val="outset" w:color="000000" w:sz="8"/>
              <w:left w:val="outset" w:color="000000" w:sz="8"/>
              <w:bottom w:val="outset" w:color="000000" w:sz="8"/>
              <w:right w:val="outset" w:color="000000" w:sz="8"/>
            </w:tcBorders>
            <w:vAlign w:val="center"/>
          </w:tcPr>
          <w:bookmarkStart w:name="14889" w:id="13083"/>
          <w:p>
            <w:pPr>
              <w:spacing w:after="0"/>
              <w:ind w:left="0"/>
              <w:jc w:val="center"/>
            </w:pPr>
          </w:p>
          <w:bookmarkEnd w:id="130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90" w:id="13084"/>
          <w:p>
            <w:pPr>
              <w:spacing w:after="0"/>
              <w:ind w:left="0"/>
              <w:jc w:val="left"/>
            </w:pPr>
            <w:r>
              <w:rPr>
                <w:rFonts w:ascii="Arial"/>
                <w:b w:val="false"/>
                <w:i w:val="false"/>
                <w:color w:val="000000"/>
                <w:sz w:val="15"/>
              </w:rPr>
              <w:t>primula, thymus</w:t>
            </w:r>
          </w:p>
          <w:bookmarkEnd w:id="13084"/>
        </w:tc>
        <w:tc>
          <w:tcPr>
            <w:tcW w:w="1152" w:type="dxa"/>
            <w:tcBorders>
              <w:top w:val="outset" w:color="000000" w:sz="8"/>
              <w:left w:val="outset" w:color="000000" w:sz="8"/>
              <w:bottom w:val="outset" w:color="000000" w:sz="8"/>
              <w:right w:val="outset" w:color="000000" w:sz="8"/>
            </w:tcBorders>
            <w:vAlign w:val="center"/>
          </w:tcPr>
          <w:bookmarkStart w:name="14891" w:id="13085"/>
          <w:p>
            <w:pPr>
              <w:spacing w:after="0"/>
              <w:ind w:left="0"/>
              <w:jc w:val="center"/>
            </w:pPr>
            <w:r>
              <w:rPr>
                <w:rFonts w:ascii="Arial"/>
                <w:b w:val="false"/>
                <w:i w:val="false"/>
                <w:color w:val="000000"/>
                <w:sz w:val="15"/>
              </w:rPr>
              <w:t>13 років</w:t>
            </w:r>
          </w:p>
          <w:bookmarkEnd w:id="13085"/>
        </w:tc>
        <w:tc>
          <w:tcPr>
            <w:tcW w:w="1361" w:type="dxa"/>
            <w:tcBorders>
              <w:top w:val="outset" w:color="000000" w:sz="8"/>
              <w:left w:val="outset" w:color="000000" w:sz="8"/>
              <w:bottom w:val="outset" w:color="000000" w:sz="8"/>
              <w:right w:val="outset" w:color="000000" w:sz="8"/>
            </w:tcBorders>
            <w:vAlign w:val="center"/>
          </w:tcPr>
          <w:bookmarkStart w:name="14892" w:id="13086"/>
          <w:p>
            <w:pPr>
              <w:spacing w:after="0"/>
              <w:ind w:left="0"/>
              <w:jc w:val="center"/>
            </w:pPr>
            <w:r>
              <w:rPr>
                <w:rFonts w:ascii="Arial"/>
                <w:b w:val="false"/>
                <w:i w:val="false"/>
                <w:color w:val="000000"/>
                <w:sz w:val="15"/>
              </w:rPr>
              <w:t>18/07/2018</w:t>
            </w:r>
          </w:p>
          <w:bookmarkEnd w:id="13086"/>
        </w:tc>
        <w:tc>
          <w:tcPr>
            <w:tcW w:w="1361" w:type="dxa"/>
            <w:tcBorders>
              <w:top w:val="outset" w:color="000000" w:sz="8"/>
              <w:left w:val="outset" w:color="000000" w:sz="8"/>
              <w:bottom w:val="outset" w:color="000000" w:sz="8"/>
              <w:right w:val="outset" w:color="000000" w:sz="8"/>
            </w:tcBorders>
            <w:vAlign w:val="center"/>
          </w:tcPr>
          <w:bookmarkStart w:name="14893" w:id="13087"/>
          <w:p>
            <w:pPr>
              <w:spacing w:after="0"/>
              <w:ind w:left="0"/>
              <w:jc w:val="center"/>
            </w:pPr>
            <w:r>
              <w:rPr>
                <w:rFonts w:ascii="Arial"/>
                <w:b w:val="false"/>
                <w:i w:val="false"/>
                <w:color w:val="000000"/>
                <w:sz w:val="15"/>
              </w:rPr>
              <w:t>16/10/2018</w:t>
            </w:r>
          </w:p>
          <w:bookmarkEnd w:id="13087"/>
        </w:tc>
        <w:tc>
          <w:tcPr>
            <w:tcW w:w="967" w:type="dxa"/>
            <w:tcBorders>
              <w:top w:val="outset" w:color="000000" w:sz="8"/>
              <w:left w:val="outset" w:color="000000" w:sz="8"/>
              <w:bottom w:val="outset" w:color="000000" w:sz="8"/>
              <w:right w:val="outset" w:color="000000" w:sz="8"/>
            </w:tcBorders>
            <w:vAlign w:val="center"/>
          </w:tcPr>
          <w:bookmarkStart w:name="14894" w:id="13088"/>
          <w:p>
            <w:pPr>
              <w:spacing w:after="0"/>
              <w:ind w:left="0"/>
              <w:jc w:val="center"/>
            </w:pPr>
          </w:p>
          <w:bookmarkEnd w:id="130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895" w:id="13089"/>
          <w:p>
            <w:pPr>
              <w:spacing w:after="0"/>
              <w:ind w:left="0"/>
              <w:jc w:val="left"/>
            </w:pPr>
            <w:r>
              <w:rPr>
                <w:rFonts w:ascii="Arial"/>
                <w:b w:val="false"/>
                <w:i w:val="false"/>
                <w:color w:val="000000"/>
                <w:sz w:val="15"/>
              </w:rPr>
              <w:t>probenecid</w:t>
            </w:r>
          </w:p>
          <w:bookmarkEnd w:id="13089"/>
        </w:tc>
        <w:tc>
          <w:tcPr>
            <w:tcW w:w="1152" w:type="dxa"/>
            <w:tcBorders>
              <w:top w:val="outset" w:color="000000" w:sz="8"/>
              <w:left w:val="outset" w:color="000000" w:sz="8"/>
              <w:bottom w:val="outset" w:color="000000" w:sz="8"/>
              <w:right w:val="outset" w:color="000000" w:sz="8"/>
            </w:tcBorders>
            <w:vAlign w:val="center"/>
          </w:tcPr>
          <w:bookmarkStart w:name="14896" w:id="13090"/>
          <w:p>
            <w:pPr>
              <w:spacing w:after="0"/>
              <w:ind w:left="0"/>
              <w:jc w:val="center"/>
            </w:pPr>
            <w:r>
              <w:rPr>
                <w:rFonts w:ascii="Arial"/>
                <w:b w:val="false"/>
                <w:i w:val="false"/>
                <w:color w:val="000000"/>
                <w:sz w:val="15"/>
              </w:rPr>
              <w:t>13 років</w:t>
            </w:r>
          </w:p>
          <w:bookmarkEnd w:id="13090"/>
        </w:tc>
        <w:tc>
          <w:tcPr>
            <w:tcW w:w="1361" w:type="dxa"/>
            <w:tcBorders>
              <w:top w:val="outset" w:color="000000" w:sz="8"/>
              <w:left w:val="outset" w:color="000000" w:sz="8"/>
              <w:bottom w:val="outset" w:color="000000" w:sz="8"/>
              <w:right w:val="outset" w:color="000000" w:sz="8"/>
            </w:tcBorders>
            <w:vAlign w:val="center"/>
          </w:tcPr>
          <w:bookmarkStart w:name="14897" w:id="13091"/>
          <w:p>
            <w:pPr>
              <w:spacing w:after="0"/>
              <w:ind w:left="0"/>
              <w:jc w:val="center"/>
            </w:pPr>
            <w:r>
              <w:rPr>
                <w:rFonts w:ascii="Arial"/>
                <w:b w:val="false"/>
                <w:i w:val="false"/>
                <w:color w:val="000000"/>
                <w:sz w:val="15"/>
              </w:rPr>
              <w:t>01/05/2025</w:t>
            </w:r>
          </w:p>
          <w:bookmarkEnd w:id="13091"/>
        </w:tc>
        <w:tc>
          <w:tcPr>
            <w:tcW w:w="1361" w:type="dxa"/>
            <w:tcBorders>
              <w:top w:val="outset" w:color="000000" w:sz="8"/>
              <w:left w:val="outset" w:color="000000" w:sz="8"/>
              <w:bottom w:val="outset" w:color="000000" w:sz="8"/>
              <w:right w:val="outset" w:color="000000" w:sz="8"/>
            </w:tcBorders>
            <w:vAlign w:val="center"/>
          </w:tcPr>
          <w:bookmarkStart w:name="14898" w:id="13092"/>
          <w:p>
            <w:pPr>
              <w:spacing w:after="0"/>
              <w:ind w:left="0"/>
              <w:jc w:val="center"/>
            </w:pPr>
            <w:r>
              <w:rPr>
                <w:rFonts w:ascii="Arial"/>
                <w:b w:val="false"/>
                <w:i w:val="false"/>
                <w:color w:val="000000"/>
                <w:sz w:val="15"/>
              </w:rPr>
              <w:t>30/07/2025</w:t>
            </w:r>
          </w:p>
          <w:bookmarkEnd w:id="13092"/>
        </w:tc>
        <w:tc>
          <w:tcPr>
            <w:tcW w:w="967" w:type="dxa"/>
            <w:tcBorders>
              <w:top w:val="outset" w:color="000000" w:sz="8"/>
              <w:left w:val="outset" w:color="000000" w:sz="8"/>
              <w:bottom w:val="outset" w:color="000000" w:sz="8"/>
              <w:right w:val="outset" w:color="000000" w:sz="8"/>
            </w:tcBorders>
            <w:vAlign w:val="center"/>
          </w:tcPr>
          <w:bookmarkStart w:name="14899" w:id="13093"/>
          <w:p>
            <w:pPr>
              <w:spacing w:after="0"/>
              <w:ind w:left="0"/>
              <w:jc w:val="center"/>
            </w:pPr>
          </w:p>
          <w:bookmarkEnd w:id="130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00" w:id="13094"/>
          <w:p>
            <w:pPr>
              <w:spacing w:after="0"/>
              <w:ind w:left="0"/>
              <w:jc w:val="left"/>
            </w:pPr>
            <w:r>
              <w:rPr>
                <w:rFonts w:ascii="Arial"/>
                <w:b w:val="false"/>
                <w:i w:val="false"/>
                <w:color w:val="000000"/>
                <w:sz w:val="15"/>
              </w:rPr>
              <w:t>procainamide</w:t>
            </w:r>
          </w:p>
          <w:bookmarkEnd w:id="13094"/>
        </w:tc>
        <w:tc>
          <w:tcPr>
            <w:tcW w:w="1152" w:type="dxa"/>
            <w:tcBorders>
              <w:top w:val="outset" w:color="000000" w:sz="8"/>
              <w:left w:val="outset" w:color="000000" w:sz="8"/>
              <w:bottom w:val="outset" w:color="000000" w:sz="8"/>
              <w:right w:val="outset" w:color="000000" w:sz="8"/>
            </w:tcBorders>
            <w:vAlign w:val="center"/>
          </w:tcPr>
          <w:bookmarkStart w:name="14901" w:id="13095"/>
          <w:p>
            <w:pPr>
              <w:spacing w:after="0"/>
              <w:ind w:left="0"/>
              <w:jc w:val="center"/>
            </w:pPr>
            <w:r>
              <w:rPr>
                <w:rFonts w:ascii="Arial"/>
                <w:b w:val="false"/>
                <w:i w:val="false"/>
                <w:color w:val="000000"/>
                <w:sz w:val="15"/>
              </w:rPr>
              <w:t>13 років</w:t>
            </w:r>
          </w:p>
          <w:bookmarkEnd w:id="13095"/>
        </w:tc>
        <w:tc>
          <w:tcPr>
            <w:tcW w:w="1361" w:type="dxa"/>
            <w:tcBorders>
              <w:top w:val="outset" w:color="000000" w:sz="8"/>
              <w:left w:val="outset" w:color="000000" w:sz="8"/>
              <w:bottom w:val="outset" w:color="000000" w:sz="8"/>
              <w:right w:val="outset" w:color="000000" w:sz="8"/>
            </w:tcBorders>
            <w:vAlign w:val="center"/>
          </w:tcPr>
          <w:bookmarkStart w:name="14902" w:id="13096"/>
          <w:p>
            <w:pPr>
              <w:spacing w:after="0"/>
              <w:ind w:left="0"/>
              <w:jc w:val="center"/>
            </w:pPr>
            <w:r>
              <w:rPr>
                <w:rFonts w:ascii="Arial"/>
                <w:b w:val="false"/>
                <w:i w:val="false"/>
                <w:color w:val="000000"/>
                <w:sz w:val="15"/>
              </w:rPr>
              <w:t>01/01/2025</w:t>
            </w:r>
          </w:p>
          <w:bookmarkEnd w:id="13096"/>
        </w:tc>
        <w:tc>
          <w:tcPr>
            <w:tcW w:w="1361" w:type="dxa"/>
            <w:tcBorders>
              <w:top w:val="outset" w:color="000000" w:sz="8"/>
              <w:left w:val="outset" w:color="000000" w:sz="8"/>
              <w:bottom w:val="outset" w:color="000000" w:sz="8"/>
              <w:right w:val="outset" w:color="000000" w:sz="8"/>
            </w:tcBorders>
            <w:vAlign w:val="center"/>
          </w:tcPr>
          <w:bookmarkStart w:name="14903" w:id="13097"/>
          <w:p>
            <w:pPr>
              <w:spacing w:after="0"/>
              <w:ind w:left="0"/>
              <w:jc w:val="center"/>
            </w:pPr>
            <w:r>
              <w:rPr>
                <w:rFonts w:ascii="Arial"/>
                <w:b w:val="false"/>
                <w:i w:val="false"/>
                <w:color w:val="000000"/>
                <w:sz w:val="15"/>
              </w:rPr>
              <w:t>01/04/2025</w:t>
            </w:r>
          </w:p>
          <w:bookmarkEnd w:id="13097"/>
        </w:tc>
        <w:tc>
          <w:tcPr>
            <w:tcW w:w="967" w:type="dxa"/>
            <w:tcBorders>
              <w:top w:val="outset" w:color="000000" w:sz="8"/>
              <w:left w:val="outset" w:color="000000" w:sz="8"/>
              <w:bottom w:val="outset" w:color="000000" w:sz="8"/>
              <w:right w:val="outset" w:color="000000" w:sz="8"/>
            </w:tcBorders>
            <w:vAlign w:val="center"/>
          </w:tcPr>
          <w:bookmarkStart w:name="14904" w:id="13098"/>
          <w:p>
            <w:pPr>
              <w:spacing w:after="0"/>
              <w:ind w:left="0"/>
              <w:jc w:val="center"/>
            </w:pPr>
          </w:p>
          <w:bookmarkEnd w:id="130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05" w:id="13099"/>
          <w:p>
            <w:pPr>
              <w:spacing w:after="0"/>
              <w:ind w:left="0"/>
              <w:jc w:val="left"/>
            </w:pPr>
            <w:r>
              <w:rPr>
                <w:rFonts w:ascii="Arial"/>
                <w:b w:val="false"/>
                <w:i w:val="false"/>
                <w:color w:val="000000"/>
                <w:sz w:val="15"/>
              </w:rPr>
              <w:t>procaine</w:t>
            </w:r>
          </w:p>
          <w:bookmarkEnd w:id="13099"/>
        </w:tc>
        <w:tc>
          <w:tcPr>
            <w:tcW w:w="1152" w:type="dxa"/>
            <w:tcBorders>
              <w:top w:val="outset" w:color="000000" w:sz="8"/>
              <w:left w:val="outset" w:color="000000" w:sz="8"/>
              <w:bottom w:val="outset" w:color="000000" w:sz="8"/>
              <w:right w:val="outset" w:color="000000" w:sz="8"/>
            </w:tcBorders>
            <w:vAlign w:val="center"/>
          </w:tcPr>
          <w:bookmarkStart w:name="14906" w:id="13100"/>
          <w:p>
            <w:pPr>
              <w:spacing w:after="0"/>
              <w:ind w:left="0"/>
              <w:jc w:val="center"/>
            </w:pPr>
            <w:r>
              <w:rPr>
                <w:rFonts w:ascii="Arial"/>
                <w:b w:val="false"/>
                <w:i w:val="false"/>
                <w:color w:val="000000"/>
                <w:sz w:val="15"/>
              </w:rPr>
              <w:t>13 років</w:t>
            </w:r>
          </w:p>
          <w:bookmarkEnd w:id="13100"/>
        </w:tc>
        <w:tc>
          <w:tcPr>
            <w:tcW w:w="1361" w:type="dxa"/>
            <w:tcBorders>
              <w:top w:val="outset" w:color="000000" w:sz="8"/>
              <w:left w:val="outset" w:color="000000" w:sz="8"/>
              <w:bottom w:val="outset" w:color="000000" w:sz="8"/>
              <w:right w:val="outset" w:color="000000" w:sz="8"/>
            </w:tcBorders>
            <w:vAlign w:val="center"/>
          </w:tcPr>
          <w:bookmarkStart w:name="14907" w:id="13101"/>
          <w:p>
            <w:pPr>
              <w:spacing w:after="0"/>
              <w:ind w:left="0"/>
              <w:jc w:val="center"/>
            </w:pPr>
            <w:r>
              <w:rPr>
                <w:rFonts w:ascii="Arial"/>
                <w:b w:val="false"/>
                <w:i w:val="false"/>
                <w:color w:val="000000"/>
                <w:sz w:val="15"/>
              </w:rPr>
              <w:t>01/01/2025</w:t>
            </w:r>
          </w:p>
          <w:bookmarkEnd w:id="13101"/>
        </w:tc>
        <w:tc>
          <w:tcPr>
            <w:tcW w:w="1361" w:type="dxa"/>
            <w:tcBorders>
              <w:top w:val="outset" w:color="000000" w:sz="8"/>
              <w:left w:val="outset" w:color="000000" w:sz="8"/>
              <w:bottom w:val="outset" w:color="000000" w:sz="8"/>
              <w:right w:val="outset" w:color="000000" w:sz="8"/>
            </w:tcBorders>
            <w:vAlign w:val="center"/>
          </w:tcPr>
          <w:bookmarkStart w:name="14908" w:id="13102"/>
          <w:p>
            <w:pPr>
              <w:spacing w:after="0"/>
              <w:ind w:left="0"/>
              <w:jc w:val="center"/>
            </w:pPr>
            <w:r>
              <w:rPr>
                <w:rFonts w:ascii="Arial"/>
                <w:b w:val="false"/>
                <w:i w:val="false"/>
                <w:color w:val="000000"/>
                <w:sz w:val="15"/>
              </w:rPr>
              <w:t>01/04/2025</w:t>
            </w:r>
          </w:p>
          <w:bookmarkEnd w:id="13102"/>
        </w:tc>
        <w:tc>
          <w:tcPr>
            <w:tcW w:w="967" w:type="dxa"/>
            <w:tcBorders>
              <w:top w:val="outset" w:color="000000" w:sz="8"/>
              <w:left w:val="outset" w:color="000000" w:sz="8"/>
              <w:bottom w:val="outset" w:color="000000" w:sz="8"/>
              <w:right w:val="outset" w:color="000000" w:sz="8"/>
            </w:tcBorders>
            <w:vAlign w:val="center"/>
          </w:tcPr>
          <w:bookmarkStart w:name="14909" w:id="13103"/>
          <w:p>
            <w:pPr>
              <w:spacing w:after="0"/>
              <w:ind w:left="0"/>
              <w:jc w:val="center"/>
            </w:pPr>
          </w:p>
          <w:bookmarkEnd w:id="131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10" w:id="13104"/>
          <w:p>
            <w:pPr>
              <w:spacing w:after="0"/>
              <w:ind w:left="0"/>
              <w:jc w:val="left"/>
            </w:pPr>
            <w:r>
              <w:rPr>
                <w:rFonts w:ascii="Arial"/>
                <w:b w:val="false"/>
                <w:i w:val="false"/>
                <w:color w:val="000000"/>
                <w:sz w:val="15"/>
              </w:rPr>
              <w:t>prochlorperazine</w:t>
            </w:r>
          </w:p>
          <w:bookmarkEnd w:id="13104"/>
        </w:tc>
        <w:tc>
          <w:tcPr>
            <w:tcW w:w="1152" w:type="dxa"/>
            <w:tcBorders>
              <w:top w:val="outset" w:color="000000" w:sz="8"/>
              <w:left w:val="outset" w:color="000000" w:sz="8"/>
              <w:bottom w:val="outset" w:color="000000" w:sz="8"/>
              <w:right w:val="outset" w:color="000000" w:sz="8"/>
            </w:tcBorders>
            <w:vAlign w:val="center"/>
          </w:tcPr>
          <w:bookmarkStart w:name="14911" w:id="13105"/>
          <w:p>
            <w:pPr>
              <w:spacing w:after="0"/>
              <w:ind w:left="0"/>
              <w:jc w:val="center"/>
            </w:pPr>
            <w:r>
              <w:rPr>
                <w:rFonts w:ascii="Arial"/>
                <w:b w:val="false"/>
                <w:i w:val="false"/>
                <w:color w:val="000000"/>
                <w:sz w:val="15"/>
              </w:rPr>
              <w:t>13 років</w:t>
            </w:r>
          </w:p>
          <w:bookmarkEnd w:id="13105"/>
        </w:tc>
        <w:tc>
          <w:tcPr>
            <w:tcW w:w="1361" w:type="dxa"/>
            <w:tcBorders>
              <w:top w:val="outset" w:color="000000" w:sz="8"/>
              <w:left w:val="outset" w:color="000000" w:sz="8"/>
              <w:bottom w:val="outset" w:color="000000" w:sz="8"/>
              <w:right w:val="outset" w:color="000000" w:sz="8"/>
            </w:tcBorders>
            <w:vAlign w:val="center"/>
          </w:tcPr>
          <w:bookmarkStart w:name="14912" w:id="13106"/>
          <w:p>
            <w:pPr>
              <w:spacing w:after="0"/>
              <w:ind w:left="0"/>
              <w:jc w:val="center"/>
            </w:pPr>
            <w:r>
              <w:rPr>
                <w:rFonts w:ascii="Arial"/>
                <w:b w:val="false"/>
                <w:i w:val="false"/>
                <w:color w:val="000000"/>
                <w:sz w:val="15"/>
              </w:rPr>
              <w:t>06/12/2025</w:t>
            </w:r>
          </w:p>
          <w:bookmarkEnd w:id="13106"/>
        </w:tc>
        <w:tc>
          <w:tcPr>
            <w:tcW w:w="1361" w:type="dxa"/>
            <w:tcBorders>
              <w:top w:val="outset" w:color="000000" w:sz="8"/>
              <w:left w:val="outset" w:color="000000" w:sz="8"/>
              <w:bottom w:val="outset" w:color="000000" w:sz="8"/>
              <w:right w:val="outset" w:color="000000" w:sz="8"/>
            </w:tcBorders>
            <w:vAlign w:val="center"/>
          </w:tcPr>
          <w:bookmarkStart w:name="14913" w:id="13107"/>
          <w:p>
            <w:pPr>
              <w:spacing w:after="0"/>
              <w:ind w:left="0"/>
              <w:jc w:val="center"/>
            </w:pPr>
            <w:r>
              <w:rPr>
                <w:rFonts w:ascii="Arial"/>
                <w:b w:val="false"/>
                <w:i w:val="false"/>
                <w:color w:val="000000"/>
                <w:sz w:val="15"/>
              </w:rPr>
              <w:t>06/03/2026</w:t>
            </w:r>
          </w:p>
          <w:bookmarkEnd w:id="13107"/>
        </w:tc>
        <w:tc>
          <w:tcPr>
            <w:tcW w:w="967" w:type="dxa"/>
            <w:tcBorders>
              <w:top w:val="outset" w:color="000000" w:sz="8"/>
              <w:left w:val="outset" w:color="000000" w:sz="8"/>
              <w:bottom w:val="outset" w:color="000000" w:sz="8"/>
              <w:right w:val="outset" w:color="000000" w:sz="8"/>
            </w:tcBorders>
            <w:vAlign w:val="center"/>
          </w:tcPr>
          <w:bookmarkStart w:name="14914" w:id="13108"/>
          <w:p>
            <w:pPr>
              <w:spacing w:after="0"/>
              <w:ind w:left="0"/>
              <w:jc w:val="center"/>
            </w:pPr>
          </w:p>
          <w:bookmarkEnd w:id="131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15" w:id="13109"/>
          <w:p>
            <w:pPr>
              <w:spacing w:after="0"/>
              <w:ind w:left="0"/>
              <w:jc w:val="left"/>
            </w:pPr>
            <w:r>
              <w:rPr>
                <w:rFonts w:ascii="Arial"/>
                <w:b w:val="false"/>
                <w:i w:val="false"/>
                <w:color w:val="000000"/>
                <w:sz w:val="15"/>
              </w:rPr>
              <w:t>procyanidolic oligomers</w:t>
            </w:r>
          </w:p>
          <w:bookmarkEnd w:id="13109"/>
        </w:tc>
        <w:tc>
          <w:tcPr>
            <w:tcW w:w="1152" w:type="dxa"/>
            <w:tcBorders>
              <w:top w:val="outset" w:color="000000" w:sz="8"/>
              <w:left w:val="outset" w:color="000000" w:sz="8"/>
              <w:bottom w:val="outset" w:color="000000" w:sz="8"/>
              <w:right w:val="outset" w:color="000000" w:sz="8"/>
            </w:tcBorders>
            <w:vAlign w:val="center"/>
          </w:tcPr>
          <w:bookmarkStart w:name="14916" w:id="13110"/>
          <w:p>
            <w:pPr>
              <w:spacing w:after="0"/>
              <w:ind w:left="0"/>
              <w:jc w:val="center"/>
            </w:pPr>
            <w:r>
              <w:rPr>
                <w:rFonts w:ascii="Arial"/>
                <w:b w:val="false"/>
                <w:i w:val="false"/>
                <w:color w:val="000000"/>
                <w:sz w:val="15"/>
              </w:rPr>
              <w:t>10 років</w:t>
            </w:r>
          </w:p>
          <w:bookmarkEnd w:id="13110"/>
        </w:tc>
        <w:tc>
          <w:tcPr>
            <w:tcW w:w="1361" w:type="dxa"/>
            <w:tcBorders>
              <w:top w:val="outset" w:color="000000" w:sz="8"/>
              <w:left w:val="outset" w:color="000000" w:sz="8"/>
              <w:bottom w:val="outset" w:color="000000" w:sz="8"/>
              <w:right w:val="outset" w:color="000000" w:sz="8"/>
            </w:tcBorders>
            <w:vAlign w:val="center"/>
          </w:tcPr>
          <w:bookmarkStart w:name="14917" w:id="13111"/>
          <w:p>
            <w:pPr>
              <w:spacing w:after="0"/>
              <w:ind w:left="0"/>
              <w:jc w:val="center"/>
            </w:pPr>
            <w:r>
              <w:rPr>
                <w:rFonts w:ascii="Arial"/>
                <w:b w:val="false"/>
                <w:i w:val="false"/>
                <w:color w:val="000000"/>
                <w:sz w:val="15"/>
              </w:rPr>
              <w:t>11/05/2022</w:t>
            </w:r>
          </w:p>
          <w:bookmarkEnd w:id="13111"/>
        </w:tc>
        <w:tc>
          <w:tcPr>
            <w:tcW w:w="1361" w:type="dxa"/>
            <w:tcBorders>
              <w:top w:val="outset" w:color="000000" w:sz="8"/>
              <w:left w:val="outset" w:color="000000" w:sz="8"/>
              <w:bottom w:val="outset" w:color="000000" w:sz="8"/>
              <w:right w:val="outset" w:color="000000" w:sz="8"/>
            </w:tcBorders>
            <w:vAlign w:val="center"/>
          </w:tcPr>
          <w:bookmarkStart w:name="14918" w:id="13112"/>
          <w:p>
            <w:pPr>
              <w:spacing w:after="0"/>
              <w:ind w:left="0"/>
              <w:jc w:val="center"/>
            </w:pPr>
            <w:r>
              <w:rPr>
                <w:rFonts w:ascii="Arial"/>
                <w:b w:val="false"/>
                <w:i w:val="false"/>
                <w:color w:val="000000"/>
                <w:sz w:val="15"/>
              </w:rPr>
              <w:t>09/08/2022</w:t>
            </w:r>
          </w:p>
          <w:bookmarkEnd w:id="13112"/>
        </w:tc>
        <w:tc>
          <w:tcPr>
            <w:tcW w:w="967" w:type="dxa"/>
            <w:tcBorders>
              <w:top w:val="outset" w:color="000000" w:sz="8"/>
              <w:left w:val="outset" w:color="000000" w:sz="8"/>
              <w:bottom w:val="outset" w:color="000000" w:sz="8"/>
              <w:right w:val="outset" w:color="000000" w:sz="8"/>
            </w:tcBorders>
            <w:vAlign w:val="center"/>
          </w:tcPr>
          <w:bookmarkStart w:name="14919" w:id="13113"/>
          <w:p>
            <w:pPr>
              <w:spacing w:after="0"/>
              <w:ind w:left="0"/>
              <w:jc w:val="center"/>
            </w:pPr>
          </w:p>
          <w:bookmarkEnd w:id="131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20" w:id="13114"/>
          <w:p>
            <w:pPr>
              <w:spacing w:after="0"/>
              <w:ind w:left="0"/>
              <w:jc w:val="left"/>
            </w:pPr>
            <w:r>
              <w:rPr>
                <w:rFonts w:ascii="Arial"/>
                <w:b w:val="false"/>
                <w:i w:val="false"/>
                <w:color w:val="000000"/>
                <w:sz w:val="15"/>
              </w:rPr>
              <w:t>products of oxidation of fish oil</w:t>
            </w:r>
          </w:p>
          <w:bookmarkEnd w:id="13114"/>
        </w:tc>
        <w:tc>
          <w:tcPr>
            <w:tcW w:w="1152" w:type="dxa"/>
            <w:tcBorders>
              <w:top w:val="outset" w:color="000000" w:sz="8"/>
              <w:left w:val="outset" w:color="000000" w:sz="8"/>
              <w:bottom w:val="outset" w:color="000000" w:sz="8"/>
              <w:right w:val="outset" w:color="000000" w:sz="8"/>
            </w:tcBorders>
            <w:vAlign w:val="center"/>
          </w:tcPr>
          <w:bookmarkStart w:name="14921" w:id="13115"/>
          <w:p>
            <w:pPr>
              <w:spacing w:after="0"/>
              <w:ind w:left="0"/>
              <w:jc w:val="center"/>
            </w:pPr>
            <w:r>
              <w:rPr>
                <w:rFonts w:ascii="Arial"/>
                <w:b w:val="false"/>
                <w:i w:val="false"/>
                <w:color w:val="000000"/>
                <w:sz w:val="15"/>
              </w:rPr>
              <w:t>13 років</w:t>
            </w:r>
          </w:p>
          <w:bookmarkEnd w:id="13115"/>
        </w:tc>
        <w:tc>
          <w:tcPr>
            <w:tcW w:w="1361" w:type="dxa"/>
            <w:tcBorders>
              <w:top w:val="outset" w:color="000000" w:sz="8"/>
              <w:left w:val="outset" w:color="000000" w:sz="8"/>
              <w:bottom w:val="outset" w:color="000000" w:sz="8"/>
              <w:right w:val="outset" w:color="000000" w:sz="8"/>
            </w:tcBorders>
            <w:vAlign w:val="center"/>
          </w:tcPr>
          <w:bookmarkStart w:name="14922" w:id="13116"/>
          <w:p>
            <w:pPr>
              <w:spacing w:after="0"/>
              <w:ind w:left="0"/>
              <w:jc w:val="center"/>
            </w:pPr>
            <w:r>
              <w:rPr>
                <w:rFonts w:ascii="Arial"/>
                <w:b w:val="false"/>
                <w:i w:val="false"/>
                <w:color w:val="000000"/>
                <w:sz w:val="15"/>
              </w:rPr>
              <w:t>28/02/2020</w:t>
            </w:r>
          </w:p>
          <w:bookmarkEnd w:id="13116"/>
        </w:tc>
        <w:tc>
          <w:tcPr>
            <w:tcW w:w="1361" w:type="dxa"/>
            <w:tcBorders>
              <w:top w:val="outset" w:color="000000" w:sz="8"/>
              <w:left w:val="outset" w:color="000000" w:sz="8"/>
              <w:bottom w:val="outset" w:color="000000" w:sz="8"/>
              <w:right w:val="outset" w:color="000000" w:sz="8"/>
            </w:tcBorders>
            <w:vAlign w:val="center"/>
          </w:tcPr>
          <w:bookmarkStart w:name="14923" w:id="13117"/>
          <w:p>
            <w:pPr>
              <w:spacing w:after="0"/>
              <w:ind w:left="0"/>
              <w:jc w:val="center"/>
            </w:pPr>
            <w:r>
              <w:rPr>
                <w:rFonts w:ascii="Arial"/>
                <w:b w:val="false"/>
                <w:i w:val="false"/>
                <w:color w:val="000000"/>
                <w:sz w:val="15"/>
              </w:rPr>
              <w:t>29/05/2020</w:t>
            </w:r>
          </w:p>
          <w:bookmarkEnd w:id="13117"/>
        </w:tc>
        <w:tc>
          <w:tcPr>
            <w:tcW w:w="967" w:type="dxa"/>
            <w:tcBorders>
              <w:top w:val="outset" w:color="000000" w:sz="8"/>
              <w:left w:val="outset" w:color="000000" w:sz="8"/>
              <w:bottom w:val="outset" w:color="000000" w:sz="8"/>
              <w:right w:val="outset" w:color="000000" w:sz="8"/>
            </w:tcBorders>
            <w:vAlign w:val="center"/>
          </w:tcPr>
          <w:bookmarkStart w:name="14924" w:id="13118"/>
          <w:p>
            <w:pPr>
              <w:spacing w:after="0"/>
              <w:ind w:left="0"/>
              <w:jc w:val="center"/>
            </w:pPr>
          </w:p>
          <w:bookmarkEnd w:id="131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25" w:id="13119"/>
          <w:p>
            <w:pPr>
              <w:spacing w:after="0"/>
              <w:ind w:left="0"/>
              <w:jc w:val="left"/>
            </w:pPr>
            <w:r>
              <w:rPr>
                <w:rFonts w:ascii="Arial"/>
                <w:b w:val="false"/>
                <w:i w:val="false"/>
                <w:color w:val="000000"/>
                <w:sz w:val="15"/>
              </w:rPr>
              <w:t>progesterone</w:t>
            </w:r>
          </w:p>
          <w:bookmarkEnd w:id="13119"/>
        </w:tc>
        <w:tc>
          <w:tcPr>
            <w:tcW w:w="1152" w:type="dxa"/>
            <w:tcBorders>
              <w:top w:val="outset" w:color="000000" w:sz="8"/>
              <w:left w:val="outset" w:color="000000" w:sz="8"/>
              <w:bottom w:val="outset" w:color="000000" w:sz="8"/>
              <w:right w:val="outset" w:color="000000" w:sz="8"/>
            </w:tcBorders>
            <w:vAlign w:val="center"/>
          </w:tcPr>
          <w:bookmarkStart w:name="14926" w:id="13120"/>
          <w:p>
            <w:pPr>
              <w:spacing w:after="0"/>
              <w:ind w:left="0"/>
              <w:jc w:val="center"/>
            </w:pPr>
            <w:r>
              <w:rPr>
                <w:rFonts w:ascii="Arial"/>
                <w:b w:val="false"/>
                <w:i w:val="false"/>
                <w:color w:val="000000"/>
                <w:sz w:val="15"/>
              </w:rPr>
              <w:t>13 років</w:t>
            </w:r>
          </w:p>
          <w:bookmarkEnd w:id="13120"/>
        </w:tc>
        <w:tc>
          <w:tcPr>
            <w:tcW w:w="1361" w:type="dxa"/>
            <w:tcBorders>
              <w:top w:val="outset" w:color="000000" w:sz="8"/>
              <w:left w:val="outset" w:color="000000" w:sz="8"/>
              <w:bottom w:val="outset" w:color="000000" w:sz="8"/>
              <w:right w:val="outset" w:color="000000" w:sz="8"/>
            </w:tcBorders>
            <w:vAlign w:val="center"/>
          </w:tcPr>
          <w:bookmarkStart w:name="14927" w:id="13121"/>
          <w:p>
            <w:pPr>
              <w:spacing w:after="0"/>
              <w:ind w:left="0"/>
              <w:jc w:val="center"/>
            </w:pPr>
            <w:r>
              <w:rPr>
                <w:rFonts w:ascii="Arial"/>
                <w:b w:val="false"/>
                <w:i w:val="false"/>
                <w:color w:val="000000"/>
                <w:sz w:val="15"/>
              </w:rPr>
              <w:t>09/09/2025</w:t>
            </w:r>
          </w:p>
          <w:bookmarkEnd w:id="13121"/>
        </w:tc>
        <w:tc>
          <w:tcPr>
            <w:tcW w:w="1361" w:type="dxa"/>
            <w:tcBorders>
              <w:top w:val="outset" w:color="000000" w:sz="8"/>
              <w:left w:val="outset" w:color="000000" w:sz="8"/>
              <w:bottom w:val="outset" w:color="000000" w:sz="8"/>
              <w:right w:val="outset" w:color="000000" w:sz="8"/>
            </w:tcBorders>
            <w:vAlign w:val="center"/>
          </w:tcPr>
          <w:bookmarkStart w:name="14928" w:id="13122"/>
          <w:p>
            <w:pPr>
              <w:spacing w:after="0"/>
              <w:ind w:left="0"/>
              <w:jc w:val="center"/>
            </w:pPr>
            <w:r>
              <w:rPr>
                <w:rFonts w:ascii="Arial"/>
                <w:b w:val="false"/>
                <w:i w:val="false"/>
                <w:color w:val="000000"/>
                <w:sz w:val="15"/>
              </w:rPr>
              <w:t>08/12/2025</w:t>
            </w:r>
          </w:p>
          <w:bookmarkEnd w:id="13122"/>
        </w:tc>
        <w:tc>
          <w:tcPr>
            <w:tcW w:w="967" w:type="dxa"/>
            <w:tcBorders>
              <w:top w:val="outset" w:color="000000" w:sz="8"/>
              <w:left w:val="outset" w:color="000000" w:sz="8"/>
              <w:bottom w:val="outset" w:color="000000" w:sz="8"/>
              <w:right w:val="outset" w:color="000000" w:sz="8"/>
            </w:tcBorders>
            <w:vAlign w:val="center"/>
          </w:tcPr>
          <w:bookmarkStart w:name="14929" w:id="13123"/>
          <w:p>
            <w:pPr>
              <w:spacing w:after="0"/>
              <w:ind w:left="0"/>
              <w:jc w:val="center"/>
            </w:pPr>
          </w:p>
          <w:bookmarkEnd w:id="131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30" w:id="13124"/>
          <w:p>
            <w:pPr>
              <w:spacing w:after="0"/>
              <w:ind w:left="0"/>
              <w:jc w:val="left"/>
            </w:pPr>
            <w:r>
              <w:rPr>
                <w:rFonts w:ascii="Arial"/>
                <w:b w:val="false"/>
                <w:i w:val="false"/>
                <w:color w:val="000000"/>
                <w:sz w:val="15"/>
              </w:rPr>
              <w:t>promestriene</w:t>
            </w:r>
          </w:p>
          <w:bookmarkEnd w:id="13124"/>
        </w:tc>
        <w:tc>
          <w:tcPr>
            <w:tcW w:w="1152" w:type="dxa"/>
            <w:tcBorders>
              <w:top w:val="outset" w:color="000000" w:sz="8"/>
              <w:left w:val="outset" w:color="000000" w:sz="8"/>
              <w:bottom w:val="outset" w:color="000000" w:sz="8"/>
              <w:right w:val="outset" w:color="000000" w:sz="8"/>
            </w:tcBorders>
            <w:vAlign w:val="center"/>
          </w:tcPr>
          <w:bookmarkStart w:name="14931" w:id="13125"/>
          <w:p>
            <w:pPr>
              <w:spacing w:after="0"/>
              <w:ind w:left="0"/>
              <w:jc w:val="center"/>
            </w:pPr>
            <w:r>
              <w:rPr>
                <w:rFonts w:ascii="Arial"/>
                <w:b w:val="false"/>
                <w:i w:val="false"/>
                <w:color w:val="000000"/>
                <w:sz w:val="15"/>
              </w:rPr>
              <w:t>1 рік</w:t>
            </w:r>
          </w:p>
          <w:bookmarkEnd w:id="13125"/>
        </w:tc>
        <w:tc>
          <w:tcPr>
            <w:tcW w:w="1361" w:type="dxa"/>
            <w:tcBorders>
              <w:top w:val="outset" w:color="000000" w:sz="8"/>
              <w:left w:val="outset" w:color="000000" w:sz="8"/>
              <w:bottom w:val="outset" w:color="000000" w:sz="8"/>
              <w:right w:val="outset" w:color="000000" w:sz="8"/>
            </w:tcBorders>
            <w:vAlign w:val="center"/>
          </w:tcPr>
          <w:bookmarkStart w:name="14932" w:id="13126"/>
          <w:p>
            <w:pPr>
              <w:spacing w:after="0"/>
              <w:ind w:left="0"/>
              <w:jc w:val="center"/>
            </w:pPr>
            <w:r>
              <w:rPr>
                <w:rFonts w:ascii="Arial"/>
                <w:b w:val="false"/>
                <w:i w:val="false"/>
                <w:color w:val="000000"/>
                <w:sz w:val="15"/>
              </w:rPr>
              <w:t>31/03/2018</w:t>
            </w:r>
          </w:p>
          <w:bookmarkEnd w:id="13126"/>
        </w:tc>
        <w:tc>
          <w:tcPr>
            <w:tcW w:w="1361" w:type="dxa"/>
            <w:tcBorders>
              <w:top w:val="outset" w:color="000000" w:sz="8"/>
              <w:left w:val="outset" w:color="000000" w:sz="8"/>
              <w:bottom w:val="outset" w:color="000000" w:sz="8"/>
              <w:right w:val="outset" w:color="000000" w:sz="8"/>
            </w:tcBorders>
            <w:vAlign w:val="center"/>
          </w:tcPr>
          <w:bookmarkStart w:name="14933" w:id="13127"/>
          <w:p>
            <w:pPr>
              <w:spacing w:after="0"/>
              <w:ind w:left="0"/>
              <w:jc w:val="center"/>
            </w:pPr>
            <w:r>
              <w:rPr>
                <w:rFonts w:ascii="Arial"/>
                <w:b w:val="false"/>
                <w:i w:val="false"/>
                <w:color w:val="000000"/>
                <w:sz w:val="15"/>
              </w:rPr>
              <w:t>09/06/2018</w:t>
            </w:r>
          </w:p>
          <w:bookmarkEnd w:id="13127"/>
        </w:tc>
        <w:tc>
          <w:tcPr>
            <w:tcW w:w="967" w:type="dxa"/>
            <w:tcBorders>
              <w:top w:val="outset" w:color="000000" w:sz="8"/>
              <w:left w:val="outset" w:color="000000" w:sz="8"/>
              <w:bottom w:val="outset" w:color="000000" w:sz="8"/>
              <w:right w:val="outset" w:color="000000" w:sz="8"/>
            </w:tcBorders>
            <w:vAlign w:val="center"/>
          </w:tcPr>
          <w:bookmarkStart w:name="14934" w:id="13128"/>
          <w:p>
            <w:pPr>
              <w:spacing w:after="0"/>
              <w:ind w:left="0"/>
              <w:jc w:val="center"/>
            </w:pPr>
          </w:p>
          <w:bookmarkEnd w:id="131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35" w:id="13129"/>
          <w:p>
            <w:pPr>
              <w:spacing w:after="0"/>
              <w:ind w:left="0"/>
              <w:jc w:val="left"/>
            </w:pPr>
            <w:r>
              <w:rPr>
                <w:rFonts w:ascii="Arial"/>
                <w:b w:val="false"/>
                <w:i w:val="false"/>
                <w:color w:val="000000"/>
                <w:sz w:val="15"/>
              </w:rPr>
              <w:t>promethazine</w:t>
            </w:r>
          </w:p>
          <w:bookmarkEnd w:id="13129"/>
        </w:tc>
        <w:tc>
          <w:tcPr>
            <w:tcW w:w="1152" w:type="dxa"/>
            <w:tcBorders>
              <w:top w:val="outset" w:color="000000" w:sz="8"/>
              <w:left w:val="outset" w:color="000000" w:sz="8"/>
              <w:bottom w:val="outset" w:color="000000" w:sz="8"/>
              <w:right w:val="outset" w:color="000000" w:sz="8"/>
            </w:tcBorders>
            <w:vAlign w:val="center"/>
          </w:tcPr>
          <w:bookmarkStart w:name="14936" w:id="13130"/>
          <w:p>
            <w:pPr>
              <w:spacing w:after="0"/>
              <w:ind w:left="0"/>
              <w:jc w:val="center"/>
            </w:pPr>
            <w:r>
              <w:rPr>
                <w:rFonts w:ascii="Arial"/>
                <w:b w:val="false"/>
                <w:i w:val="false"/>
                <w:color w:val="000000"/>
                <w:sz w:val="15"/>
              </w:rPr>
              <w:t>13 років</w:t>
            </w:r>
          </w:p>
          <w:bookmarkEnd w:id="13130"/>
        </w:tc>
        <w:tc>
          <w:tcPr>
            <w:tcW w:w="1361" w:type="dxa"/>
            <w:tcBorders>
              <w:top w:val="outset" w:color="000000" w:sz="8"/>
              <w:left w:val="outset" w:color="000000" w:sz="8"/>
              <w:bottom w:val="outset" w:color="000000" w:sz="8"/>
              <w:right w:val="outset" w:color="000000" w:sz="8"/>
            </w:tcBorders>
            <w:vAlign w:val="center"/>
          </w:tcPr>
          <w:bookmarkStart w:name="14937" w:id="13131"/>
          <w:p>
            <w:pPr>
              <w:spacing w:after="0"/>
              <w:ind w:left="0"/>
              <w:jc w:val="center"/>
            </w:pPr>
            <w:r>
              <w:rPr>
                <w:rFonts w:ascii="Arial"/>
                <w:b w:val="false"/>
                <w:i w:val="false"/>
                <w:color w:val="000000"/>
                <w:sz w:val="15"/>
              </w:rPr>
              <w:t>26/10/2025</w:t>
            </w:r>
          </w:p>
          <w:bookmarkEnd w:id="13131"/>
        </w:tc>
        <w:tc>
          <w:tcPr>
            <w:tcW w:w="1361" w:type="dxa"/>
            <w:tcBorders>
              <w:top w:val="outset" w:color="000000" w:sz="8"/>
              <w:left w:val="outset" w:color="000000" w:sz="8"/>
              <w:bottom w:val="outset" w:color="000000" w:sz="8"/>
              <w:right w:val="outset" w:color="000000" w:sz="8"/>
            </w:tcBorders>
            <w:vAlign w:val="center"/>
          </w:tcPr>
          <w:bookmarkStart w:name="14938" w:id="13132"/>
          <w:p>
            <w:pPr>
              <w:spacing w:after="0"/>
              <w:ind w:left="0"/>
              <w:jc w:val="center"/>
            </w:pPr>
            <w:r>
              <w:rPr>
                <w:rFonts w:ascii="Arial"/>
                <w:b w:val="false"/>
                <w:i w:val="false"/>
                <w:color w:val="000000"/>
                <w:sz w:val="15"/>
              </w:rPr>
              <w:t>24/01/2026</w:t>
            </w:r>
          </w:p>
          <w:bookmarkEnd w:id="13132"/>
        </w:tc>
        <w:tc>
          <w:tcPr>
            <w:tcW w:w="967" w:type="dxa"/>
            <w:tcBorders>
              <w:top w:val="outset" w:color="000000" w:sz="8"/>
              <w:left w:val="outset" w:color="000000" w:sz="8"/>
              <w:bottom w:val="outset" w:color="000000" w:sz="8"/>
              <w:right w:val="outset" w:color="000000" w:sz="8"/>
            </w:tcBorders>
            <w:vAlign w:val="center"/>
          </w:tcPr>
          <w:bookmarkStart w:name="14939" w:id="13133"/>
          <w:p>
            <w:pPr>
              <w:spacing w:after="0"/>
              <w:ind w:left="0"/>
              <w:jc w:val="center"/>
            </w:pPr>
          </w:p>
          <w:bookmarkEnd w:id="131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40" w:id="13134"/>
          <w:p>
            <w:pPr>
              <w:spacing w:after="0"/>
              <w:ind w:left="0"/>
              <w:jc w:val="left"/>
            </w:pPr>
            <w:r>
              <w:rPr>
                <w:rFonts w:ascii="Arial"/>
                <w:b w:val="false"/>
                <w:i w:val="false"/>
                <w:color w:val="000000"/>
                <w:sz w:val="15"/>
              </w:rPr>
              <w:t>propafenone</w:t>
            </w:r>
          </w:p>
          <w:bookmarkEnd w:id="13134"/>
        </w:tc>
        <w:tc>
          <w:tcPr>
            <w:tcW w:w="1152" w:type="dxa"/>
            <w:tcBorders>
              <w:top w:val="outset" w:color="000000" w:sz="8"/>
              <w:left w:val="outset" w:color="000000" w:sz="8"/>
              <w:bottom w:val="outset" w:color="000000" w:sz="8"/>
              <w:right w:val="outset" w:color="000000" w:sz="8"/>
            </w:tcBorders>
            <w:vAlign w:val="center"/>
          </w:tcPr>
          <w:bookmarkStart w:name="14941" w:id="13135"/>
          <w:p>
            <w:pPr>
              <w:spacing w:after="0"/>
              <w:ind w:left="0"/>
              <w:jc w:val="center"/>
            </w:pPr>
            <w:r>
              <w:rPr>
                <w:rFonts w:ascii="Arial"/>
                <w:b w:val="false"/>
                <w:i w:val="false"/>
                <w:color w:val="000000"/>
                <w:sz w:val="15"/>
              </w:rPr>
              <w:t>5 років</w:t>
            </w:r>
          </w:p>
          <w:bookmarkEnd w:id="13135"/>
        </w:tc>
        <w:tc>
          <w:tcPr>
            <w:tcW w:w="1361" w:type="dxa"/>
            <w:tcBorders>
              <w:top w:val="outset" w:color="000000" w:sz="8"/>
              <w:left w:val="outset" w:color="000000" w:sz="8"/>
              <w:bottom w:val="outset" w:color="000000" w:sz="8"/>
              <w:right w:val="outset" w:color="000000" w:sz="8"/>
            </w:tcBorders>
            <w:vAlign w:val="center"/>
          </w:tcPr>
          <w:bookmarkStart w:name="14942" w:id="13136"/>
          <w:p>
            <w:pPr>
              <w:spacing w:after="0"/>
              <w:ind w:left="0"/>
              <w:jc w:val="center"/>
            </w:pPr>
            <w:r>
              <w:rPr>
                <w:rFonts w:ascii="Arial"/>
                <w:b w:val="false"/>
                <w:i w:val="false"/>
                <w:color w:val="000000"/>
                <w:sz w:val="15"/>
              </w:rPr>
              <w:t>31/12/2020</w:t>
            </w:r>
          </w:p>
          <w:bookmarkEnd w:id="13136"/>
        </w:tc>
        <w:tc>
          <w:tcPr>
            <w:tcW w:w="1361" w:type="dxa"/>
            <w:tcBorders>
              <w:top w:val="outset" w:color="000000" w:sz="8"/>
              <w:left w:val="outset" w:color="000000" w:sz="8"/>
              <w:bottom w:val="outset" w:color="000000" w:sz="8"/>
              <w:right w:val="outset" w:color="000000" w:sz="8"/>
            </w:tcBorders>
            <w:vAlign w:val="center"/>
          </w:tcPr>
          <w:bookmarkStart w:name="14943" w:id="13137"/>
          <w:p>
            <w:pPr>
              <w:spacing w:after="0"/>
              <w:ind w:left="0"/>
              <w:jc w:val="center"/>
            </w:pPr>
            <w:r>
              <w:rPr>
                <w:rFonts w:ascii="Arial"/>
                <w:b w:val="false"/>
                <w:i w:val="false"/>
                <w:color w:val="000000"/>
                <w:sz w:val="15"/>
              </w:rPr>
              <w:t>31/03/2021</w:t>
            </w:r>
          </w:p>
          <w:bookmarkEnd w:id="13137"/>
        </w:tc>
        <w:tc>
          <w:tcPr>
            <w:tcW w:w="967" w:type="dxa"/>
            <w:tcBorders>
              <w:top w:val="outset" w:color="000000" w:sz="8"/>
              <w:left w:val="outset" w:color="000000" w:sz="8"/>
              <w:bottom w:val="outset" w:color="000000" w:sz="8"/>
              <w:right w:val="outset" w:color="000000" w:sz="8"/>
            </w:tcBorders>
            <w:vAlign w:val="center"/>
          </w:tcPr>
          <w:bookmarkStart w:name="14944" w:id="13138"/>
          <w:p>
            <w:pPr>
              <w:spacing w:after="0"/>
              <w:ind w:left="0"/>
              <w:jc w:val="center"/>
            </w:pPr>
          </w:p>
          <w:bookmarkEnd w:id="131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45" w:id="13139"/>
          <w:p>
            <w:pPr>
              <w:spacing w:after="0"/>
              <w:ind w:left="0"/>
              <w:jc w:val="left"/>
            </w:pPr>
            <w:r>
              <w:rPr>
                <w:rFonts w:ascii="Arial"/>
                <w:b w:val="false"/>
                <w:i w:val="false"/>
                <w:color w:val="000000"/>
                <w:sz w:val="15"/>
              </w:rPr>
              <w:t>propes (regulatory peptides)</w:t>
            </w:r>
          </w:p>
          <w:bookmarkEnd w:id="13139"/>
        </w:tc>
        <w:tc>
          <w:tcPr>
            <w:tcW w:w="1152" w:type="dxa"/>
            <w:tcBorders>
              <w:top w:val="outset" w:color="000000" w:sz="8"/>
              <w:left w:val="outset" w:color="000000" w:sz="8"/>
              <w:bottom w:val="outset" w:color="000000" w:sz="8"/>
              <w:right w:val="outset" w:color="000000" w:sz="8"/>
            </w:tcBorders>
            <w:vAlign w:val="center"/>
          </w:tcPr>
          <w:bookmarkStart w:name="14946" w:id="13140"/>
          <w:p>
            <w:pPr>
              <w:spacing w:after="0"/>
              <w:ind w:left="0"/>
              <w:jc w:val="center"/>
            </w:pPr>
            <w:r>
              <w:rPr>
                <w:rFonts w:ascii="Arial"/>
                <w:b w:val="false"/>
                <w:i w:val="false"/>
                <w:color w:val="000000"/>
                <w:sz w:val="15"/>
              </w:rPr>
              <w:t>15 років</w:t>
            </w:r>
          </w:p>
          <w:bookmarkEnd w:id="13140"/>
        </w:tc>
        <w:tc>
          <w:tcPr>
            <w:tcW w:w="1361" w:type="dxa"/>
            <w:tcBorders>
              <w:top w:val="outset" w:color="000000" w:sz="8"/>
              <w:left w:val="outset" w:color="000000" w:sz="8"/>
              <w:bottom w:val="outset" w:color="000000" w:sz="8"/>
              <w:right w:val="outset" w:color="000000" w:sz="8"/>
            </w:tcBorders>
            <w:vAlign w:val="center"/>
          </w:tcPr>
          <w:bookmarkStart w:name="14947" w:id="13141"/>
          <w:p>
            <w:pPr>
              <w:spacing w:after="0"/>
              <w:ind w:left="0"/>
              <w:jc w:val="center"/>
            </w:pPr>
            <w:r>
              <w:rPr>
                <w:rFonts w:ascii="Arial"/>
                <w:b w:val="false"/>
                <w:i w:val="false"/>
                <w:color w:val="000000"/>
                <w:sz w:val="15"/>
              </w:rPr>
              <w:t>21/05/2020</w:t>
            </w:r>
          </w:p>
          <w:bookmarkEnd w:id="13141"/>
        </w:tc>
        <w:tc>
          <w:tcPr>
            <w:tcW w:w="1361" w:type="dxa"/>
            <w:tcBorders>
              <w:top w:val="outset" w:color="000000" w:sz="8"/>
              <w:left w:val="outset" w:color="000000" w:sz="8"/>
              <w:bottom w:val="outset" w:color="000000" w:sz="8"/>
              <w:right w:val="outset" w:color="000000" w:sz="8"/>
            </w:tcBorders>
            <w:vAlign w:val="center"/>
          </w:tcPr>
          <w:bookmarkStart w:name="14948" w:id="13142"/>
          <w:p>
            <w:pPr>
              <w:spacing w:after="0"/>
              <w:ind w:left="0"/>
              <w:jc w:val="center"/>
            </w:pPr>
            <w:r>
              <w:rPr>
                <w:rFonts w:ascii="Arial"/>
                <w:b w:val="false"/>
                <w:i w:val="false"/>
                <w:color w:val="000000"/>
                <w:sz w:val="15"/>
              </w:rPr>
              <w:t>19/08/2020</w:t>
            </w:r>
          </w:p>
          <w:bookmarkEnd w:id="13142"/>
        </w:tc>
        <w:tc>
          <w:tcPr>
            <w:tcW w:w="967" w:type="dxa"/>
            <w:tcBorders>
              <w:top w:val="outset" w:color="000000" w:sz="8"/>
              <w:left w:val="outset" w:color="000000" w:sz="8"/>
              <w:bottom w:val="outset" w:color="000000" w:sz="8"/>
              <w:right w:val="outset" w:color="000000" w:sz="8"/>
            </w:tcBorders>
            <w:vAlign w:val="center"/>
          </w:tcPr>
          <w:bookmarkStart w:name="14949" w:id="13143"/>
          <w:p>
            <w:pPr>
              <w:spacing w:after="0"/>
              <w:ind w:left="0"/>
              <w:jc w:val="center"/>
            </w:pPr>
          </w:p>
          <w:bookmarkEnd w:id="131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50" w:id="13144"/>
          <w:p>
            <w:pPr>
              <w:spacing w:after="0"/>
              <w:ind w:left="0"/>
              <w:jc w:val="left"/>
            </w:pPr>
            <w:r>
              <w:rPr>
                <w:rFonts w:ascii="Arial"/>
                <w:b w:val="false"/>
                <w:i w:val="false"/>
                <w:color w:val="000000"/>
                <w:sz w:val="15"/>
              </w:rPr>
              <w:t>propofol</w:t>
            </w:r>
          </w:p>
          <w:bookmarkEnd w:id="13144"/>
        </w:tc>
        <w:tc>
          <w:tcPr>
            <w:tcW w:w="1152" w:type="dxa"/>
            <w:tcBorders>
              <w:top w:val="outset" w:color="000000" w:sz="8"/>
              <w:left w:val="outset" w:color="000000" w:sz="8"/>
              <w:bottom w:val="outset" w:color="000000" w:sz="8"/>
              <w:right w:val="outset" w:color="000000" w:sz="8"/>
            </w:tcBorders>
            <w:vAlign w:val="center"/>
          </w:tcPr>
          <w:bookmarkStart w:name="14951" w:id="13145"/>
          <w:p>
            <w:pPr>
              <w:spacing w:after="0"/>
              <w:ind w:left="0"/>
              <w:jc w:val="center"/>
            </w:pPr>
            <w:r>
              <w:rPr>
                <w:rFonts w:ascii="Arial"/>
                <w:b w:val="false"/>
                <w:i w:val="false"/>
                <w:color w:val="000000"/>
                <w:sz w:val="15"/>
              </w:rPr>
              <w:t>5 років</w:t>
            </w:r>
          </w:p>
          <w:bookmarkEnd w:id="13145"/>
        </w:tc>
        <w:tc>
          <w:tcPr>
            <w:tcW w:w="1361" w:type="dxa"/>
            <w:tcBorders>
              <w:top w:val="outset" w:color="000000" w:sz="8"/>
              <w:left w:val="outset" w:color="000000" w:sz="8"/>
              <w:bottom w:val="outset" w:color="000000" w:sz="8"/>
              <w:right w:val="outset" w:color="000000" w:sz="8"/>
            </w:tcBorders>
            <w:vAlign w:val="center"/>
          </w:tcPr>
          <w:bookmarkStart w:name="14952" w:id="13146"/>
          <w:p>
            <w:pPr>
              <w:spacing w:after="0"/>
              <w:ind w:left="0"/>
              <w:jc w:val="center"/>
            </w:pPr>
            <w:r>
              <w:rPr>
                <w:rFonts w:ascii="Arial"/>
                <w:b w:val="false"/>
                <w:i w:val="false"/>
                <w:color w:val="000000"/>
                <w:sz w:val="15"/>
              </w:rPr>
              <w:t>07/11/2022</w:t>
            </w:r>
          </w:p>
          <w:bookmarkEnd w:id="13146"/>
        </w:tc>
        <w:tc>
          <w:tcPr>
            <w:tcW w:w="1361" w:type="dxa"/>
            <w:tcBorders>
              <w:top w:val="outset" w:color="000000" w:sz="8"/>
              <w:left w:val="outset" w:color="000000" w:sz="8"/>
              <w:bottom w:val="outset" w:color="000000" w:sz="8"/>
              <w:right w:val="outset" w:color="000000" w:sz="8"/>
            </w:tcBorders>
            <w:vAlign w:val="center"/>
          </w:tcPr>
          <w:bookmarkStart w:name="14953" w:id="13147"/>
          <w:p>
            <w:pPr>
              <w:spacing w:after="0"/>
              <w:ind w:left="0"/>
              <w:jc w:val="center"/>
            </w:pPr>
            <w:r>
              <w:rPr>
                <w:rFonts w:ascii="Arial"/>
                <w:b w:val="false"/>
                <w:i w:val="false"/>
                <w:color w:val="000000"/>
                <w:sz w:val="15"/>
              </w:rPr>
              <w:t>05/02/2023</w:t>
            </w:r>
          </w:p>
          <w:bookmarkEnd w:id="13147"/>
        </w:tc>
        <w:tc>
          <w:tcPr>
            <w:tcW w:w="967" w:type="dxa"/>
            <w:tcBorders>
              <w:top w:val="outset" w:color="000000" w:sz="8"/>
              <w:left w:val="outset" w:color="000000" w:sz="8"/>
              <w:bottom w:val="outset" w:color="000000" w:sz="8"/>
              <w:right w:val="outset" w:color="000000" w:sz="8"/>
            </w:tcBorders>
            <w:vAlign w:val="center"/>
          </w:tcPr>
          <w:bookmarkStart w:name="14954" w:id="13148"/>
          <w:p>
            <w:pPr>
              <w:spacing w:after="0"/>
              <w:ind w:left="0"/>
              <w:jc w:val="center"/>
            </w:pPr>
          </w:p>
          <w:bookmarkEnd w:id="131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55" w:id="13149"/>
          <w:p>
            <w:pPr>
              <w:spacing w:after="0"/>
              <w:ind w:left="0"/>
              <w:jc w:val="left"/>
            </w:pPr>
            <w:r>
              <w:rPr>
                <w:rFonts w:ascii="Arial"/>
                <w:b w:val="false"/>
                <w:i w:val="false"/>
                <w:color w:val="000000"/>
                <w:sz w:val="15"/>
              </w:rPr>
              <w:t>propolis</w:t>
            </w:r>
          </w:p>
          <w:bookmarkEnd w:id="13149"/>
        </w:tc>
        <w:tc>
          <w:tcPr>
            <w:tcW w:w="1152" w:type="dxa"/>
            <w:tcBorders>
              <w:top w:val="outset" w:color="000000" w:sz="8"/>
              <w:left w:val="outset" w:color="000000" w:sz="8"/>
              <w:bottom w:val="outset" w:color="000000" w:sz="8"/>
              <w:right w:val="outset" w:color="000000" w:sz="8"/>
            </w:tcBorders>
            <w:vAlign w:val="center"/>
          </w:tcPr>
          <w:bookmarkStart w:name="14956" w:id="13150"/>
          <w:p>
            <w:pPr>
              <w:spacing w:after="0"/>
              <w:ind w:left="0"/>
              <w:jc w:val="center"/>
            </w:pPr>
            <w:r>
              <w:rPr>
                <w:rFonts w:ascii="Arial"/>
                <w:b w:val="false"/>
                <w:i w:val="false"/>
                <w:color w:val="000000"/>
                <w:sz w:val="15"/>
              </w:rPr>
              <w:t>13 років</w:t>
            </w:r>
          </w:p>
          <w:bookmarkEnd w:id="13150"/>
        </w:tc>
        <w:tc>
          <w:tcPr>
            <w:tcW w:w="1361" w:type="dxa"/>
            <w:tcBorders>
              <w:top w:val="outset" w:color="000000" w:sz="8"/>
              <w:left w:val="outset" w:color="000000" w:sz="8"/>
              <w:bottom w:val="outset" w:color="000000" w:sz="8"/>
              <w:right w:val="outset" w:color="000000" w:sz="8"/>
            </w:tcBorders>
            <w:vAlign w:val="center"/>
          </w:tcPr>
          <w:bookmarkStart w:name="14957" w:id="13151"/>
          <w:p>
            <w:pPr>
              <w:spacing w:after="0"/>
              <w:ind w:left="0"/>
              <w:jc w:val="center"/>
            </w:pPr>
            <w:r>
              <w:rPr>
                <w:rFonts w:ascii="Arial"/>
                <w:b w:val="false"/>
                <w:i w:val="false"/>
                <w:color w:val="000000"/>
                <w:sz w:val="15"/>
              </w:rPr>
              <w:t>31/12/2019</w:t>
            </w:r>
          </w:p>
          <w:bookmarkEnd w:id="13151"/>
        </w:tc>
        <w:tc>
          <w:tcPr>
            <w:tcW w:w="1361" w:type="dxa"/>
            <w:tcBorders>
              <w:top w:val="outset" w:color="000000" w:sz="8"/>
              <w:left w:val="outset" w:color="000000" w:sz="8"/>
              <w:bottom w:val="outset" w:color="000000" w:sz="8"/>
              <w:right w:val="outset" w:color="000000" w:sz="8"/>
            </w:tcBorders>
            <w:vAlign w:val="center"/>
          </w:tcPr>
          <w:bookmarkStart w:name="14958" w:id="13152"/>
          <w:p>
            <w:pPr>
              <w:spacing w:after="0"/>
              <w:ind w:left="0"/>
              <w:jc w:val="center"/>
            </w:pPr>
            <w:r>
              <w:rPr>
                <w:rFonts w:ascii="Arial"/>
                <w:b w:val="false"/>
                <w:i w:val="false"/>
                <w:color w:val="000000"/>
                <w:sz w:val="15"/>
              </w:rPr>
              <w:t>30/03/2020</w:t>
            </w:r>
          </w:p>
          <w:bookmarkEnd w:id="13152"/>
        </w:tc>
        <w:tc>
          <w:tcPr>
            <w:tcW w:w="967" w:type="dxa"/>
            <w:tcBorders>
              <w:top w:val="outset" w:color="000000" w:sz="8"/>
              <w:left w:val="outset" w:color="000000" w:sz="8"/>
              <w:bottom w:val="outset" w:color="000000" w:sz="8"/>
              <w:right w:val="outset" w:color="000000" w:sz="8"/>
            </w:tcBorders>
            <w:vAlign w:val="center"/>
          </w:tcPr>
          <w:bookmarkStart w:name="14959" w:id="13153"/>
          <w:p>
            <w:pPr>
              <w:spacing w:after="0"/>
              <w:ind w:left="0"/>
              <w:jc w:val="center"/>
            </w:pPr>
          </w:p>
          <w:bookmarkEnd w:id="131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60" w:id="13154"/>
          <w:p>
            <w:pPr>
              <w:spacing w:after="0"/>
              <w:ind w:left="0"/>
              <w:jc w:val="left"/>
            </w:pPr>
            <w:r>
              <w:rPr>
                <w:rFonts w:ascii="Arial"/>
                <w:b w:val="false"/>
                <w:i w:val="false"/>
                <w:color w:val="000000"/>
                <w:sz w:val="15"/>
              </w:rPr>
              <w:t>propranolol**</w:t>
            </w:r>
          </w:p>
          <w:bookmarkEnd w:id="13154"/>
        </w:tc>
        <w:tc>
          <w:tcPr>
            <w:tcW w:w="1152" w:type="dxa"/>
            <w:tcBorders>
              <w:top w:val="outset" w:color="000000" w:sz="8"/>
              <w:left w:val="outset" w:color="000000" w:sz="8"/>
              <w:bottom w:val="outset" w:color="000000" w:sz="8"/>
              <w:right w:val="outset" w:color="000000" w:sz="8"/>
            </w:tcBorders>
            <w:vAlign w:val="center"/>
          </w:tcPr>
          <w:bookmarkStart w:name="14961" w:id="13155"/>
          <w:p>
            <w:pPr>
              <w:spacing w:after="0"/>
              <w:ind w:left="0"/>
              <w:jc w:val="center"/>
            </w:pPr>
            <w:r>
              <w:rPr>
                <w:rFonts w:ascii="Arial"/>
                <w:b w:val="false"/>
                <w:i w:val="false"/>
                <w:color w:val="000000"/>
                <w:sz w:val="15"/>
              </w:rPr>
              <w:t>13 років</w:t>
            </w:r>
          </w:p>
          <w:bookmarkEnd w:id="13155"/>
        </w:tc>
        <w:tc>
          <w:tcPr>
            <w:tcW w:w="1361" w:type="dxa"/>
            <w:tcBorders>
              <w:top w:val="outset" w:color="000000" w:sz="8"/>
              <w:left w:val="outset" w:color="000000" w:sz="8"/>
              <w:bottom w:val="outset" w:color="000000" w:sz="8"/>
              <w:right w:val="outset" w:color="000000" w:sz="8"/>
            </w:tcBorders>
            <w:vAlign w:val="center"/>
          </w:tcPr>
          <w:bookmarkStart w:name="14962" w:id="13156"/>
          <w:p>
            <w:pPr>
              <w:spacing w:after="0"/>
              <w:ind w:left="0"/>
              <w:jc w:val="center"/>
            </w:pPr>
            <w:r>
              <w:rPr>
                <w:rFonts w:ascii="Arial"/>
                <w:b w:val="false"/>
                <w:i w:val="false"/>
                <w:color w:val="000000"/>
                <w:sz w:val="15"/>
              </w:rPr>
              <w:t>30/06/2025</w:t>
            </w:r>
          </w:p>
          <w:bookmarkEnd w:id="13156"/>
        </w:tc>
        <w:tc>
          <w:tcPr>
            <w:tcW w:w="1361" w:type="dxa"/>
            <w:tcBorders>
              <w:top w:val="outset" w:color="000000" w:sz="8"/>
              <w:left w:val="outset" w:color="000000" w:sz="8"/>
              <w:bottom w:val="outset" w:color="000000" w:sz="8"/>
              <w:right w:val="outset" w:color="000000" w:sz="8"/>
            </w:tcBorders>
            <w:vAlign w:val="center"/>
          </w:tcPr>
          <w:bookmarkStart w:name="14963" w:id="13157"/>
          <w:p>
            <w:pPr>
              <w:spacing w:after="0"/>
              <w:ind w:left="0"/>
              <w:jc w:val="center"/>
            </w:pPr>
            <w:r>
              <w:rPr>
                <w:rFonts w:ascii="Arial"/>
                <w:b w:val="false"/>
                <w:i w:val="false"/>
                <w:color w:val="000000"/>
                <w:sz w:val="15"/>
              </w:rPr>
              <w:t>28/09/2025</w:t>
            </w:r>
          </w:p>
          <w:bookmarkEnd w:id="13157"/>
        </w:tc>
        <w:tc>
          <w:tcPr>
            <w:tcW w:w="967" w:type="dxa"/>
            <w:tcBorders>
              <w:top w:val="outset" w:color="000000" w:sz="8"/>
              <w:left w:val="outset" w:color="000000" w:sz="8"/>
              <w:bottom w:val="outset" w:color="000000" w:sz="8"/>
              <w:right w:val="outset" w:color="000000" w:sz="8"/>
            </w:tcBorders>
            <w:vAlign w:val="center"/>
          </w:tcPr>
          <w:bookmarkStart w:name="14964" w:id="13158"/>
          <w:p>
            <w:pPr>
              <w:spacing w:after="0"/>
              <w:ind w:left="0"/>
              <w:jc w:val="center"/>
            </w:pPr>
          </w:p>
          <w:bookmarkEnd w:id="131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65" w:id="13159"/>
          <w:p>
            <w:pPr>
              <w:spacing w:after="0"/>
              <w:ind w:left="0"/>
              <w:jc w:val="left"/>
            </w:pPr>
            <w:r>
              <w:rPr>
                <w:rFonts w:ascii="Arial"/>
                <w:b w:val="false"/>
                <w:i w:val="false"/>
                <w:color w:val="000000"/>
                <w:sz w:val="15"/>
              </w:rPr>
              <w:t>prostate bulls extract</w:t>
            </w:r>
          </w:p>
          <w:bookmarkEnd w:id="13159"/>
        </w:tc>
        <w:tc>
          <w:tcPr>
            <w:tcW w:w="1152" w:type="dxa"/>
            <w:tcBorders>
              <w:top w:val="outset" w:color="000000" w:sz="8"/>
              <w:left w:val="outset" w:color="000000" w:sz="8"/>
              <w:bottom w:val="outset" w:color="000000" w:sz="8"/>
              <w:right w:val="outset" w:color="000000" w:sz="8"/>
            </w:tcBorders>
            <w:vAlign w:val="center"/>
          </w:tcPr>
          <w:bookmarkStart w:name="14966" w:id="13160"/>
          <w:p>
            <w:pPr>
              <w:spacing w:after="0"/>
              <w:ind w:left="0"/>
              <w:jc w:val="center"/>
            </w:pPr>
            <w:r>
              <w:rPr>
                <w:rFonts w:ascii="Arial"/>
                <w:b w:val="false"/>
                <w:i w:val="false"/>
                <w:color w:val="000000"/>
                <w:sz w:val="15"/>
              </w:rPr>
              <w:t>13 років</w:t>
            </w:r>
          </w:p>
          <w:bookmarkEnd w:id="13160"/>
        </w:tc>
        <w:tc>
          <w:tcPr>
            <w:tcW w:w="1361" w:type="dxa"/>
            <w:tcBorders>
              <w:top w:val="outset" w:color="000000" w:sz="8"/>
              <w:left w:val="outset" w:color="000000" w:sz="8"/>
              <w:bottom w:val="outset" w:color="000000" w:sz="8"/>
              <w:right w:val="outset" w:color="000000" w:sz="8"/>
            </w:tcBorders>
            <w:vAlign w:val="center"/>
          </w:tcPr>
          <w:bookmarkStart w:name="14967" w:id="13161"/>
          <w:p>
            <w:pPr>
              <w:spacing w:after="0"/>
              <w:ind w:left="0"/>
              <w:jc w:val="center"/>
            </w:pPr>
            <w:r>
              <w:rPr>
                <w:rFonts w:ascii="Arial"/>
                <w:b w:val="false"/>
                <w:i w:val="false"/>
                <w:color w:val="000000"/>
                <w:sz w:val="15"/>
              </w:rPr>
              <w:t>31/12/2019</w:t>
            </w:r>
          </w:p>
          <w:bookmarkEnd w:id="13161"/>
        </w:tc>
        <w:tc>
          <w:tcPr>
            <w:tcW w:w="1361" w:type="dxa"/>
            <w:tcBorders>
              <w:top w:val="outset" w:color="000000" w:sz="8"/>
              <w:left w:val="outset" w:color="000000" w:sz="8"/>
              <w:bottom w:val="outset" w:color="000000" w:sz="8"/>
              <w:right w:val="outset" w:color="000000" w:sz="8"/>
            </w:tcBorders>
            <w:vAlign w:val="center"/>
          </w:tcPr>
          <w:bookmarkStart w:name="14968" w:id="13162"/>
          <w:p>
            <w:pPr>
              <w:spacing w:after="0"/>
              <w:ind w:left="0"/>
              <w:jc w:val="center"/>
            </w:pPr>
            <w:r>
              <w:rPr>
                <w:rFonts w:ascii="Arial"/>
                <w:b w:val="false"/>
                <w:i w:val="false"/>
                <w:color w:val="000000"/>
                <w:sz w:val="15"/>
              </w:rPr>
              <w:t>30/03/2020</w:t>
            </w:r>
          </w:p>
          <w:bookmarkEnd w:id="13162"/>
        </w:tc>
        <w:tc>
          <w:tcPr>
            <w:tcW w:w="967" w:type="dxa"/>
            <w:tcBorders>
              <w:top w:val="outset" w:color="000000" w:sz="8"/>
              <w:left w:val="outset" w:color="000000" w:sz="8"/>
              <w:bottom w:val="outset" w:color="000000" w:sz="8"/>
              <w:right w:val="outset" w:color="000000" w:sz="8"/>
            </w:tcBorders>
            <w:vAlign w:val="center"/>
          </w:tcPr>
          <w:bookmarkStart w:name="14969" w:id="13163"/>
          <w:p>
            <w:pPr>
              <w:spacing w:after="0"/>
              <w:ind w:left="0"/>
              <w:jc w:val="center"/>
            </w:pPr>
          </w:p>
          <w:bookmarkEnd w:id="131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70" w:id="13164"/>
          <w:p>
            <w:pPr>
              <w:spacing w:after="0"/>
              <w:ind w:left="0"/>
              <w:jc w:val="left"/>
            </w:pPr>
            <w:r>
              <w:rPr>
                <w:rFonts w:ascii="Arial"/>
                <w:b w:val="false"/>
                <w:i w:val="false"/>
                <w:color w:val="000000"/>
                <w:sz w:val="15"/>
              </w:rPr>
              <w:t>prostate extract</w:t>
            </w:r>
          </w:p>
          <w:bookmarkEnd w:id="13164"/>
        </w:tc>
        <w:tc>
          <w:tcPr>
            <w:tcW w:w="1152" w:type="dxa"/>
            <w:tcBorders>
              <w:top w:val="outset" w:color="000000" w:sz="8"/>
              <w:left w:val="outset" w:color="000000" w:sz="8"/>
              <w:bottom w:val="outset" w:color="000000" w:sz="8"/>
              <w:right w:val="outset" w:color="000000" w:sz="8"/>
            </w:tcBorders>
            <w:vAlign w:val="center"/>
          </w:tcPr>
          <w:bookmarkStart w:name="14971" w:id="13165"/>
          <w:p>
            <w:pPr>
              <w:spacing w:after="0"/>
              <w:ind w:left="0"/>
              <w:jc w:val="center"/>
            </w:pPr>
            <w:r>
              <w:rPr>
                <w:rFonts w:ascii="Arial"/>
                <w:b w:val="false"/>
                <w:i w:val="false"/>
                <w:color w:val="000000"/>
                <w:sz w:val="15"/>
              </w:rPr>
              <w:t>13 років</w:t>
            </w:r>
          </w:p>
          <w:bookmarkEnd w:id="13165"/>
        </w:tc>
        <w:tc>
          <w:tcPr>
            <w:tcW w:w="1361" w:type="dxa"/>
            <w:tcBorders>
              <w:top w:val="outset" w:color="000000" w:sz="8"/>
              <w:left w:val="outset" w:color="000000" w:sz="8"/>
              <w:bottom w:val="outset" w:color="000000" w:sz="8"/>
              <w:right w:val="outset" w:color="000000" w:sz="8"/>
            </w:tcBorders>
            <w:vAlign w:val="center"/>
          </w:tcPr>
          <w:bookmarkStart w:name="14972" w:id="13166"/>
          <w:p>
            <w:pPr>
              <w:spacing w:after="0"/>
              <w:ind w:left="0"/>
              <w:jc w:val="center"/>
            </w:pPr>
            <w:r>
              <w:rPr>
                <w:rFonts w:ascii="Arial"/>
                <w:b w:val="false"/>
                <w:i w:val="false"/>
                <w:color w:val="000000"/>
                <w:sz w:val="15"/>
              </w:rPr>
              <w:t>31/12/2019</w:t>
            </w:r>
          </w:p>
          <w:bookmarkEnd w:id="13166"/>
        </w:tc>
        <w:tc>
          <w:tcPr>
            <w:tcW w:w="1361" w:type="dxa"/>
            <w:tcBorders>
              <w:top w:val="outset" w:color="000000" w:sz="8"/>
              <w:left w:val="outset" w:color="000000" w:sz="8"/>
              <w:bottom w:val="outset" w:color="000000" w:sz="8"/>
              <w:right w:val="outset" w:color="000000" w:sz="8"/>
            </w:tcBorders>
            <w:vAlign w:val="center"/>
          </w:tcPr>
          <w:bookmarkStart w:name="14973" w:id="13167"/>
          <w:p>
            <w:pPr>
              <w:spacing w:after="0"/>
              <w:ind w:left="0"/>
              <w:jc w:val="center"/>
            </w:pPr>
            <w:r>
              <w:rPr>
                <w:rFonts w:ascii="Arial"/>
                <w:b w:val="false"/>
                <w:i w:val="false"/>
                <w:color w:val="000000"/>
                <w:sz w:val="15"/>
              </w:rPr>
              <w:t>30/03/2020</w:t>
            </w:r>
          </w:p>
          <w:bookmarkEnd w:id="13167"/>
        </w:tc>
        <w:tc>
          <w:tcPr>
            <w:tcW w:w="967" w:type="dxa"/>
            <w:tcBorders>
              <w:top w:val="outset" w:color="000000" w:sz="8"/>
              <w:left w:val="outset" w:color="000000" w:sz="8"/>
              <w:bottom w:val="outset" w:color="000000" w:sz="8"/>
              <w:right w:val="outset" w:color="000000" w:sz="8"/>
            </w:tcBorders>
            <w:vAlign w:val="center"/>
          </w:tcPr>
          <w:bookmarkStart w:name="14974" w:id="13168"/>
          <w:p>
            <w:pPr>
              <w:spacing w:after="0"/>
              <w:ind w:left="0"/>
              <w:jc w:val="center"/>
            </w:pPr>
          </w:p>
          <w:bookmarkEnd w:id="131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75" w:id="13169"/>
          <w:p>
            <w:pPr>
              <w:spacing w:after="0"/>
              <w:ind w:left="0"/>
              <w:jc w:val="left"/>
            </w:pPr>
            <w:r>
              <w:rPr>
                <w:rFonts w:ascii="Arial"/>
                <w:b w:val="false"/>
                <w:i w:val="false"/>
                <w:color w:val="000000"/>
                <w:sz w:val="15"/>
              </w:rPr>
              <w:t>prostatilen</w:t>
            </w:r>
          </w:p>
          <w:bookmarkEnd w:id="13169"/>
        </w:tc>
        <w:tc>
          <w:tcPr>
            <w:tcW w:w="1152" w:type="dxa"/>
            <w:tcBorders>
              <w:top w:val="outset" w:color="000000" w:sz="8"/>
              <w:left w:val="outset" w:color="000000" w:sz="8"/>
              <w:bottom w:val="outset" w:color="000000" w:sz="8"/>
              <w:right w:val="outset" w:color="000000" w:sz="8"/>
            </w:tcBorders>
            <w:vAlign w:val="center"/>
          </w:tcPr>
          <w:bookmarkStart w:name="14976" w:id="13170"/>
          <w:p>
            <w:pPr>
              <w:spacing w:after="0"/>
              <w:ind w:left="0"/>
              <w:jc w:val="center"/>
            </w:pPr>
            <w:r>
              <w:rPr>
                <w:rFonts w:ascii="Arial"/>
                <w:b w:val="false"/>
                <w:i w:val="false"/>
                <w:color w:val="000000"/>
                <w:sz w:val="15"/>
              </w:rPr>
              <w:t>13 років</w:t>
            </w:r>
          </w:p>
          <w:bookmarkEnd w:id="13170"/>
        </w:tc>
        <w:tc>
          <w:tcPr>
            <w:tcW w:w="1361" w:type="dxa"/>
            <w:tcBorders>
              <w:top w:val="outset" w:color="000000" w:sz="8"/>
              <w:left w:val="outset" w:color="000000" w:sz="8"/>
              <w:bottom w:val="outset" w:color="000000" w:sz="8"/>
              <w:right w:val="outset" w:color="000000" w:sz="8"/>
            </w:tcBorders>
            <w:vAlign w:val="center"/>
          </w:tcPr>
          <w:bookmarkStart w:name="14977" w:id="13171"/>
          <w:p>
            <w:pPr>
              <w:spacing w:after="0"/>
              <w:ind w:left="0"/>
              <w:jc w:val="center"/>
            </w:pPr>
            <w:r>
              <w:rPr>
                <w:rFonts w:ascii="Arial"/>
                <w:b w:val="false"/>
                <w:i w:val="false"/>
                <w:color w:val="000000"/>
                <w:sz w:val="15"/>
              </w:rPr>
              <w:t>31/12/2019</w:t>
            </w:r>
          </w:p>
          <w:bookmarkEnd w:id="13171"/>
        </w:tc>
        <w:tc>
          <w:tcPr>
            <w:tcW w:w="1361" w:type="dxa"/>
            <w:tcBorders>
              <w:top w:val="outset" w:color="000000" w:sz="8"/>
              <w:left w:val="outset" w:color="000000" w:sz="8"/>
              <w:bottom w:val="outset" w:color="000000" w:sz="8"/>
              <w:right w:val="outset" w:color="000000" w:sz="8"/>
            </w:tcBorders>
            <w:vAlign w:val="center"/>
          </w:tcPr>
          <w:bookmarkStart w:name="14978" w:id="13172"/>
          <w:p>
            <w:pPr>
              <w:spacing w:after="0"/>
              <w:ind w:left="0"/>
              <w:jc w:val="center"/>
            </w:pPr>
            <w:r>
              <w:rPr>
                <w:rFonts w:ascii="Arial"/>
                <w:b w:val="false"/>
                <w:i w:val="false"/>
                <w:color w:val="000000"/>
                <w:sz w:val="15"/>
              </w:rPr>
              <w:t>30/03/2020</w:t>
            </w:r>
          </w:p>
          <w:bookmarkEnd w:id="13172"/>
        </w:tc>
        <w:tc>
          <w:tcPr>
            <w:tcW w:w="967" w:type="dxa"/>
            <w:tcBorders>
              <w:top w:val="outset" w:color="000000" w:sz="8"/>
              <w:left w:val="outset" w:color="000000" w:sz="8"/>
              <w:bottom w:val="outset" w:color="000000" w:sz="8"/>
              <w:right w:val="outset" w:color="000000" w:sz="8"/>
            </w:tcBorders>
            <w:vAlign w:val="center"/>
          </w:tcPr>
          <w:bookmarkStart w:name="14979" w:id="13173"/>
          <w:p>
            <w:pPr>
              <w:spacing w:after="0"/>
              <w:ind w:left="0"/>
              <w:jc w:val="center"/>
            </w:pPr>
          </w:p>
          <w:bookmarkEnd w:id="131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80" w:id="13174"/>
          <w:p>
            <w:pPr>
              <w:spacing w:after="0"/>
              <w:ind w:left="0"/>
              <w:jc w:val="left"/>
            </w:pPr>
            <w:r>
              <w:rPr>
                <w:rFonts w:ascii="Arial"/>
                <w:b w:val="false"/>
                <w:i w:val="false"/>
                <w:color w:val="000000"/>
                <w:sz w:val="15"/>
              </w:rPr>
              <w:t>protamine</w:t>
            </w:r>
          </w:p>
          <w:bookmarkEnd w:id="13174"/>
        </w:tc>
        <w:tc>
          <w:tcPr>
            <w:tcW w:w="1152" w:type="dxa"/>
            <w:tcBorders>
              <w:top w:val="outset" w:color="000000" w:sz="8"/>
              <w:left w:val="outset" w:color="000000" w:sz="8"/>
              <w:bottom w:val="outset" w:color="000000" w:sz="8"/>
              <w:right w:val="outset" w:color="000000" w:sz="8"/>
            </w:tcBorders>
            <w:vAlign w:val="center"/>
          </w:tcPr>
          <w:bookmarkStart w:name="14981" w:id="13175"/>
          <w:p>
            <w:pPr>
              <w:spacing w:after="0"/>
              <w:ind w:left="0"/>
              <w:jc w:val="center"/>
            </w:pPr>
            <w:r>
              <w:rPr>
                <w:rFonts w:ascii="Arial"/>
                <w:b w:val="false"/>
                <w:i w:val="false"/>
                <w:color w:val="000000"/>
                <w:sz w:val="15"/>
              </w:rPr>
              <w:t>13 років</w:t>
            </w:r>
          </w:p>
          <w:bookmarkEnd w:id="13175"/>
        </w:tc>
        <w:tc>
          <w:tcPr>
            <w:tcW w:w="1361" w:type="dxa"/>
            <w:tcBorders>
              <w:top w:val="outset" w:color="000000" w:sz="8"/>
              <w:left w:val="outset" w:color="000000" w:sz="8"/>
              <w:bottom w:val="outset" w:color="000000" w:sz="8"/>
              <w:right w:val="outset" w:color="000000" w:sz="8"/>
            </w:tcBorders>
            <w:vAlign w:val="center"/>
          </w:tcPr>
          <w:bookmarkStart w:name="14982" w:id="13176"/>
          <w:p>
            <w:pPr>
              <w:spacing w:after="0"/>
              <w:ind w:left="0"/>
              <w:jc w:val="center"/>
            </w:pPr>
            <w:r>
              <w:rPr>
                <w:rFonts w:ascii="Arial"/>
                <w:b w:val="false"/>
                <w:i w:val="false"/>
                <w:color w:val="000000"/>
                <w:sz w:val="15"/>
              </w:rPr>
              <w:t>31/12/2025</w:t>
            </w:r>
          </w:p>
          <w:bookmarkEnd w:id="13176"/>
        </w:tc>
        <w:tc>
          <w:tcPr>
            <w:tcW w:w="1361" w:type="dxa"/>
            <w:tcBorders>
              <w:top w:val="outset" w:color="000000" w:sz="8"/>
              <w:left w:val="outset" w:color="000000" w:sz="8"/>
              <w:bottom w:val="outset" w:color="000000" w:sz="8"/>
              <w:right w:val="outset" w:color="000000" w:sz="8"/>
            </w:tcBorders>
            <w:vAlign w:val="center"/>
          </w:tcPr>
          <w:bookmarkStart w:name="14983" w:id="13177"/>
          <w:p>
            <w:pPr>
              <w:spacing w:after="0"/>
              <w:ind w:left="0"/>
              <w:jc w:val="center"/>
            </w:pPr>
            <w:r>
              <w:rPr>
                <w:rFonts w:ascii="Arial"/>
                <w:b w:val="false"/>
                <w:i w:val="false"/>
                <w:color w:val="000000"/>
                <w:sz w:val="15"/>
              </w:rPr>
              <w:t>31/03/2026</w:t>
            </w:r>
          </w:p>
          <w:bookmarkEnd w:id="13177"/>
        </w:tc>
        <w:tc>
          <w:tcPr>
            <w:tcW w:w="967" w:type="dxa"/>
            <w:tcBorders>
              <w:top w:val="outset" w:color="000000" w:sz="8"/>
              <w:left w:val="outset" w:color="000000" w:sz="8"/>
              <w:bottom w:val="outset" w:color="000000" w:sz="8"/>
              <w:right w:val="outset" w:color="000000" w:sz="8"/>
            </w:tcBorders>
            <w:vAlign w:val="center"/>
          </w:tcPr>
          <w:bookmarkStart w:name="14984" w:id="13178"/>
          <w:p>
            <w:pPr>
              <w:spacing w:after="0"/>
              <w:ind w:left="0"/>
              <w:jc w:val="center"/>
            </w:pPr>
          </w:p>
          <w:bookmarkEnd w:id="131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85" w:id="13179"/>
          <w:p>
            <w:pPr>
              <w:spacing w:after="0"/>
              <w:ind w:left="0"/>
              <w:jc w:val="left"/>
            </w:pPr>
            <w:r>
              <w:rPr>
                <w:rFonts w:ascii="Arial"/>
                <w:b w:val="false"/>
                <w:i w:val="false"/>
                <w:color w:val="000000"/>
                <w:sz w:val="15"/>
              </w:rPr>
              <w:t>protein-free hemodialysate from calf blood</w:t>
            </w:r>
          </w:p>
          <w:bookmarkEnd w:id="13179"/>
        </w:tc>
        <w:tc>
          <w:tcPr>
            <w:tcW w:w="1152" w:type="dxa"/>
            <w:tcBorders>
              <w:top w:val="outset" w:color="000000" w:sz="8"/>
              <w:left w:val="outset" w:color="000000" w:sz="8"/>
              <w:bottom w:val="outset" w:color="000000" w:sz="8"/>
              <w:right w:val="outset" w:color="000000" w:sz="8"/>
            </w:tcBorders>
            <w:vAlign w:val="center"/>
          </w:tcPr>
          <w:bookmarkStart w:name="14986" w:id="13180"/>
          <w:p>
            <w:pPr>
              <w:spacing w:after="0"/>
              <w:ind w:left="0"/>
              <w:jc w:val="center"/>
            </w:pPr>
            <w:r>
              <w:rPr>
                <w:rFonts w:ascii="Arial"/>
                <w:b w:val="false"/>
                <w:i w:val="false"/>
                <w:color w:val="000000"/>
                <w:sz w:val="15"/>
              </w:rPr>
              <w:t>5 років</w:t>
            </w:r>
          </w:p>
          <w:bookmarkEnd w:id="13180"/>
        </w:tc>
        <w:tc>
          <w:tcPr>
            <w:tcW w:w="1361" w:type="dxa"/>
            <w:tcBorders>
              <w:top w:val="outset" w:color="000000" w:sz="8"/>
              <w:left w:val="outset" w:color="000000" w:sz="8"/>
              <w:bottom w:val="outset" w:color="000000" w:sz="8"/>
              <w:right w:val="outset" w:color="000000" w:sz="8"/>
            </w:tcBorders>
            <w:vAlign w:val="center"/>
          </w:tcPr>
          <w:bookmarkStart w:name="14987" w:id="13181"/>
          <w:p>
            <w:pPr>
              <w:spacing w:after="0"/>
              <w:ind w:left="0"/>
              <w:jc w:val="center"/>
            </w:pPr>
            <w:r>
              <w:rPr>
                <w:rFonts w:ascii="Arial"/>
                <w:b w:val="false"/>
                <w:i w:val="false"/>
                <w:color w:val="000000"/>
                <w:sz w:val="15"/>
              </w:rPr>
              <w:t>22/12/2021</w:t>
            </w:r>
          </w:p>
          <w:bookmarkEnd w:id="13181"/>
        </w:tc>
        <w:tc>
          <w:tcPr>
            <w:tcW w:w="1361" w:type="dxa"/>
            <w:tcBorders>
              <w:top w:val="outset" w:color="000000" w:sz="8"/>
              <w:left w:val="outset" w:color="000000" w:sz="8"/>
              <w:bottom w:val="outset" w:color="000000" w:sz="8"/>
              <w:right w:val="outset" w:color="000000" w:sz="8"/>
            </w:tcBorders>
            <w:vAlign w:val="center"/>
          </w:tcPr>
          <w:bookmarkStart w:name="14988" w:id="13182"/>
          <w:p>
            <w:pPr>
              <w:spacing w:after="0"/>
              <w:ind w:left="0"/>
              <w:jc w:val="center"/>
            </w:pPr>
            <w:r>
              <w:rPr>
                <w:rFonts w:ascii="Arial"/>
                <w:b w:val="false"/>
                <w:i w:val="false"/>
                <w:color w:val="000000"/>
                <w:sz w:val="15"/>
              </w:rPr>
              <w:t>22/03/2022</w:t>
            </w:r>
          </w:p>
          <w:bookmarkEnd w:id="13182"/>
        </w:tc>
        <w:tc>
          <w:tcPr>
            <w:tcW w:w="967" w:type="dxa"/>
            <w:tcBorders>
              <w:top w:val="outset" w:color="000000" w:sz="8"/>
              <w:left w:val="outset" w:color="000000" w:sz="8"/>
              <w:bottom w:val="outset" w:color="000000" w:sz="8"/>
              <w:right w:val="outset" w:color="000000" w:sz="8"/>
            </w:tcBorders>
            <w:vAlign w:val="center"/>
          </w:tcPr>
          <w:bookmarkStart w:name="14989" w:id="13183"/>
          <w:p>
            <w:pPr>
              <w:spacing w:after="0"/>
              <w:ind w:left="0"/>
              <w:jc w:val="center"/>
            </w:pPr>
          </w:p>
          <w:bookmarkEnd w:id="131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90" w:id="13184"/>
          <w:p>
            <w:pPr>
              <w:spacing w:after="0"/>
              <w:ind w:left="0"/>
              <w:jc w:val="left"/>
            </w:pPr>
            <w:r>
              <w:rPr>
                <w:rFonts w:ascii="Arial"/>
                <w:b w:val="false"/>
                <w:i w:val="false"/>
                <w:color w:val="000000"/>
                <w:sz w:val="15"/>
              </w:rPr>
              <w:t>protionamide</w:t>
            </w:r>
          </w:p>
          <w:bookmarkEnd w:id="13184"/>
        </w:tc>
        <w:tc>
          <w:tcPr>
            <w:tcW w:w="1152" w:type="dxa"/>
            <w:tcBorders>
              <w:top w:val="outset" w:color="000000" w:sz="8"/>
              <w:left w:val="outset" w:color="000000" w:sz="8"/>
              <w:bottom w:val="outset" w:color="000000" w:sz="8"/>
              <w:right w:val="outset" w:color="000000" w:sz="8"/>
            </w:tcBorders>
            <w:vAlign w:val="center"/>
          </w:tcPr>
          <w:bookmarkStart w:name="14991" w:id="13185"/>
          <w:p>
            <w:pPr>
              <w:spacing w:after="0"/>
              <w:ind w:left="0"/>
              <w:jc w:val="center"/>
            </w:pPr>
            <w:r>
              <w:rPr>
                <w:rFonts w:ascii="Arial"/>
                <w:b w:val="false"/>
                <w:i w:val="false"/>
                <w:color w:val="000000"/>
                <w:sz w:val="15"/>
              </w:rPr>
              <w:t>13 років</w:t>
            </w:r>
          </w:p>
          <w:bookmarkEnd w:id="13185"/>
        </w:tc>
        <w:tc>
          <w:tcPr>
            <w:tcW w:w="1361" w:type="dxa"/>
            <w:tcBorders>
              <w:top w:val="outset" w:color="000000" w:sz="8"/>
              <w:left w:val="outset" w:color="000000" w:sz="8"/>
              <w:bottom w:val="outset" w:color="000000" w:sz="8"/>
              <w:right w:val="outset" w:color="000000" w:sz="8"/>
            </w:tcBorders>
            <w:vAlign w:val="center"/>
          </w:tcPr>
          <w:bookmarkStart w:name="14992" w:id="13186"/>
          <w:p>
            <w:pPr>
              <w:spacing w:after="0"/>
              <w:ind w:left="0"/>
              <w:jc w:val="center"/>
            </w:pPr>
            <w:r>
              <w:rPr>
                <w:rFonts w:ascii="Arial"/>
                <w:b w:val="false"/>
                <w:i w:val="false"/>
                <w:color w:val="000000"/>
                <w:sz w:val="15"/>
              </w:rPr>
              <w:t>01/01/2025</w:t>
            </w:r>
          </w:p>
          <w:bookmarkEnd w:id="13186"/>
        </w:tc>
        <w:tc>
          <w:tcPr>
            <w:tcW w:w="1361" w:type="dxa"/>
            <w:tcBorders>
              <w:top w:val="outset" w:color="000000" w:sz="8"/>
              <w:left w:val="outset" w:color="000000" w:sz="8"/>
              <w:bottom w:val="outset" w:color="000000" w:sz="8"/>
              <w:right w:val="outset" w:color="000000" w:sz="8"/>
            </w:tcBorders>
            <w:vAlign w:val="center"/>
          </w:tcPr>
          <w:bookmarkStart w:name="14993" w:id="13187"/>
          <w:p>
            <w:pPr>
              <w:spacing w:after="0"/>
              <w:ind w:left="0"/>
              <w:jc w:val="center"/>
            </w:pPr>
            <w:r>
              <w:rPr>
                <w:rFonts w:ascii="Arial"/>
                <w:b w:val="false"/>
                <w:i w:val="false"/>
                <w:color w:val="000000"/>
                <w:sz w:val="15"/>
              </w:rPr>
              <w:t>01/04/2025</w:t>
            </w:r>
          </w:p>
          <w:bookmarkEnd w:id="13187"/>
        </w:tc>
        <w:tc>
          <w:tcPr>
            <w:tcW w:w="967" w:type="dxa"/>
            <w:tcBorders>
              <w:top w:val="outset" w:color="000000" w:sz="8"/>
              <w:left w:val="outset" w:color="000000" w:sz="8"/>
              <w:bottom w:val="outset" w:color="000000" w:sz="8"/>
              <w:right w:val="outset" w:color="000000" w:sz="8"/>
            </w:tcBorders>
            <w:vAlign w:val="center"/>
          </w:tcPr>
          <w:bookmarkStart w:name="14994" w:id="13188"/>
          <w:p>
            <w:pPr>
              <w:spacing w:after="0"/>
              <w:ind w:left="0"/>
              <w:jc w:val="center"/>
            </w:pPr>
          </w:p>
          <w:bookmarkEnd w:id="131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4995" w:id="13189"/>
          <w:p>
            <w:pPr>
              <w:spacing w:after="0"/>
              <w:ind w:left="0"/>
              <w:jc w:val="left"/>
            </w:pPr>
            <w:r>
              <w:rPr>
                <w:rFonts w:ascii="Arial"/>
                <w:b w:val="false"/>
                <w:i w:val="false"/>
                <w:color w:val="000000"/>
                <w:sz w:val="15"/>
              </w:rPr>
              <w:t>proxymetacaine</w:t>
            </w:r>
          </w:p>
          <w:bookmarkEnd w:id="13189"/>
        </w:tc>
        <w:tc>
          <w:tcPr>
            <w:tcW w:w="1152" w:type="dxa"/>
            <w:tcBorders>
              <w:top w:val="outset" w:color="000000" w:sz="8"/>
              <w:left w:val="outset" w:color="000000" w:sz="8"/>
              <w:bottom w:val="outset" w:color="000000" w:sz="8"/>
              <w:right w:val="outset" w:color="000000" w:sz="8"/>
            </w:tcBorders>
            <w:vAlign w:val="center"/>
          </w:tcPr>
          <w:bookmarkStart w:name="14996" w:id="13190"/>
          <w:p>
            <w:pPr>
              <w:spacing w:after="0"/>
              <w:ind w:left="0"/>
              <w:jc w:val="center"/>
            </w:pPr>
            <w:r>
              <w:rPr>
                <w:rFonts w:ascii="Arial"/>
                <w:b w:val="false"/>
                <w:i w:val="false"/>
                <w:color w:val="000000"/>
                <w:sz w:val="15"/>
              </w:rPr>
              <w:t>13 років</w:t>
            </w:r>
          </w:p>
          <w:bookmarkEnd w:id="13190"/>
        </w:tc>
        <w:tc>
          <w:tcPr>
            <w:tcW w:w="1361" w:type="dxa"/>
            <w:tcBorders>
              <w:top w:val="outset" w:color="000000" w:sz="8"/>
              <w:left w:val="outset" w:color="000000" w:sz="8"/>
              <w:bottom w:val="outset" w:color="000000" w:sz="8"/>
              <w:right w:val="outset" w:color="000000" w:sz="8"/>
            </w:tcBorders>
            <w:vAlign w:val="center"/>
          </w:tcPr>
          <w:bookmarkStart w:name="14997" w:id="13191"/>
          <w:p>
            <w:pPr>
              <w:spacing w:after="0"/>
              <w:ind w:left="0"/>
              <w:jc w:val="center"/>
            </w:pPr>
            <w:r>
              <w:rPr>
                <w:rFonts w:ascii="Arial"/>
                <w:b w:val="false"/>
                <w:i w:val="false"/>
                <w:color w:val="000000"/>
                <w:sz w:val="15"/>
              </w:rPr>
              <w:t>01/01/2025</w:t>
            </w:r>
          </w:p>
          <w:bookmarkEnd w:id="13191"/>
        </w:tc>
        <w:tc>
          <w:tcPr>
            <w:tcW w:w="1361" w:type="dxa"/>
            <w:tcBorders>
              <w:top w:val="outset" w:color="000000" w:sz="8"/>
              <w:left w:val="outset" w:color="000000" w:sz="8"/>
              <w:bottom w:val="outset" w:color="000000" w:sz="8"/>
              <w:right w:val="outset" w:color="000000" w:sz="8"/>
            </w:tcBorders>
            <w:vAlign w:val="center"/>
          </w:tcPr>
          <w:bookmarkStart w:name="14998" w:id="13192"/>
          <w:p>
            <w:pPr>
              <w:spacing w:after="0"/>
              <w:ind w:left="0"/>
              <w:jc w:val="center"/>
            </w:pPr>
            <w:r>
              <w:rPr>
                <w:rFonts w:ascii="Arial"/>
                <w:b w:val="false"/>
                <w:i w:val="false"/>
                <w:color w:val="000000"/>
                <w:sz w:val="15"/>
              </w:rPr>
              <w:t>01/04/2025</w:t>
            </w:r>
          </w:p>
          <w:bookmarkEnd w:id="13192"/>
        </w:tc>
        <w:tc>
          <w:tcPr>
            <w:tcW w:w="967" w:type="dxa"/>
            <w:tcBorders>
              <w:top w:val="outset" w:color="000000" w:sz="8"/>
              <w:left w:val="outset" w:color="000000" w:sz="8"/>
              <w:bottom w:val="outset" w:color="000000" w:sz="8"/>
              <w:right w:val="outset" w:color="000000" w:sz="8"/>
            </w:tcBorders>
            <w:vAlign w:val="center"/>
          </w:tcPr>
          <w:bookmarkStart w:name="14999" w:id="13193"/>
          <w:p>
            <w:pPr>
              <w:spacing w:after="0"/>
              <w:ind w:left="0"/>
              <w:jc w:val="center"/>
            </w:pPr>
          </w:p>
          <w:bookmarkEnd w:id="131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00" w:id="13194"/>
          <w:p>
            <w:pPr>
              <w:spacing w:after="0"/>
              <w:ind w:left="0"/>
              <w:jc w:val="left"/>
            </w:pPr>
            <w:r>
              <w:rPr>
                <w:rFonts w:ascii="Arial"/>
                <w:b w:val="false"/>
                <w:i w:val="false"/>
                <w:color w:val="000000"/>
                <w:sz w:val="15"/>
              </w:rPr>
              <w:t>prucalopride</w:t>
            </w:r>
          </w:p>
          <w:bookmarkEnd w:id="13194"/>
        </w:tc>
        <w:tc>
          <w:tcPr>
            <w:tcW w:w="1152" w:type="dxa"/>
            <w:tcBorders>
              <w:top w:val="outset" w:color="000000" w:sz="8"/>
              <w:left w:val="outset" w:color="000000" w:sz="8"/>
              <w:bottom w:val="outset" w:color="000000" w:sz="8"/>
              <w:right w:val="outset" w:color="000000" w:sz="8"/>
            </w:tcBorders>
            <w:vAlign w:val="center"/>
          </w:tcPr>
          <w:bookmarkStart w:name="15001" w:id="13195"/>
          <w:p>
            <w:pPr>
              <w:spacing w:after="0"/>
              <w:ind w:left="0"/>
              <w:jc w:val="center"/>
            </w:pPr>
            <w:r>
              <w:rPr>
                <w:rFonts w:ascii="Arial"/>
                <w:b w:val="false"/>
                <w:i w:val="false"/>
                <w:color w:val="000000"/>
                <w:sz w:val="15"/>
              </w:rPr>
              <w:t>1 рік</w:t>
            </w:r>
          </w:p>
          <w:bookmarkEnd w:id="13195"/>
        </w:tc>
        <w:tc>
          <w:tcPr>
            <w:tcW w:w="1361" w:type="dxa"/>
            <w:tcBorders>
              <w:top w:val="outset" w:color="000000" w:sz="8"/>
              <w:left w:val="outset" w:color="000000" w:sz="8"/>
              <w:bottom w:val="outset" w:color="000000" w:sz="8"/>
              <w:right w:val="outset" w:color="000000" w:sz="8"/>
            </w:tcBorders>
            <w:vAlign w:val="center"/>
          </w:tcPr>
          <w:bookmarkStart w:name="15002" w:id="13196"/>
          <w:p>
            <w:pPr>
              <w:spacing w:after="0"/>
              <w:ind w:left="0"/>
              <w:jc w:val="center"/>
            </w:pPr>
            <w:r>
              <w:rPr>
                <w:rFonts w:ascii="Arial"/>
                <w:b w:val="false"/>
                <w:i w:val="false"/>
                <w:color w:val="000000"/>
                <w:sz w:val="15"/>
              </w:rPr>
              <w:t>14/10/2018</w:t>
            </w:r>
          </w:p>
          <w:bookmarkEnd w:id="13196"/>
        </w:tc>
        <w:tc>
          <w:tcPr>
            <w:tcW w:w="1361" w:type="dxa"/>
            <w:tcBorders>
              <w:top w:val="outset" w:color="000000" w:sz="8"/>
              <w:left w:val="outset" w:color="000000" w:sz="8"/>
              <w:bottom w:val="outset" w:color="000000" w:sz="8"/>
              <w:right w:val="outset" w:color="000000" w:sz="8"/>
            </w:tcBorders>
            <w:vAlign w:val="center"/>
          </w:tcPr>
          <w:bookmarkStart w:name="15003" w:id="13197"/>
          <w:p>
            <w:pPr>
              <w:spacing w:after="0"/>
              <w:ind w:left="0"/>
              <w:jc w:val="center"/>
            </w:pPr>
            <w:r>
              <w:rPr>
                <w:rFonts w:ascii="Arial"/>
                <w:b w:val="false"/>
                <w:i w:val="false"/>
                <w:color w:val="000000"/>
                <w:sz w:val="15"/>
              </w:rPr>
              <w:t>23/12/2018</w:t>
            </w:r>
          </w:p>
          <w:bookmarkEnd w:id="13197"/>
        </w:tc>
        <w:tc>
          <w:tcPr>
            <w:tcW w:w="967" w:type="dxa"/>
            <w:tcBorders>
              <w:top w:val="outset" w:color="000000" w:sz="8"/>
              <w:left w:val="outset" w:color="000000" w:sz="8"/>
              <w:bottom w:val="outset" w:color="000000" w:sz="8"/>
              <w:right w:val="outset" w:color="000000" w:sz="8"/>
            </w:tcBorders>
            <w:vAlign w:val="center"/>
          </w:tcPr>
          <w:bookmarkStart w:name="15004" w:id="13198"/>
          <w:p>
            <w:pPr>
              <w:spacing w:after="0"/>
              <w:ind w:left="0"/>
              <w:jc w:val="center"/>
            </w:pPr>
          </w:p>
          <w:bookmarkEnd w:id="131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05" w:id="13199"/>
          <w:p>
            <w:pPr>
              <w:spacing w:after="0"/>
              <w:ind w:left="0"/>
              <w:jc w:val="left"/>
            </w:pPr>
            <w:r>
              <w:rPr>
                <w:rFonts w:ascii="Arial"/>
                <w:b w:val="false"/>
                <w:i w:val="false"/>
                <w:color w:val="000000"/>
                <w:sz w:val="15"/>
              </w:rPr>
              <w:t>prunus</w:t>
            </w:r>
          </w:p>
          <w:bookmarkEnd w:id="13199"/>
        </w:tc>
        <w:tc>
          <w:tcPr>
            <w:tcW w:w="1152" w:type="dxa"/>
            <w:tcBorders>
              <w:top w:val="outset" w:color="000000" w:sz="8"/>
              <w:left w:val="outset" w:color="000000" w:sz="8"/>
              <w:bottom w:val="outset" w:color="000000" w:sz="8"/>
              <w:right w:val="outset" w:color="000000" w:sz="8"/>
            </w:tcBorders>
            <w:vAlign w:val="center"/>
          </w:tcPr>
          <w:bookmarkStart w:name="15006" w:id="13200"/>
          <w:p>
            <w:pPr>
              <w:spacing w:after="0"/>
              <w:ind w:left="0"/>
              <w:jc w:val="center"/>
            </w:pPr>
            <w:r>
              <w:rPr>
                <w:rFonts w:ascii="Arial"/>
                <w:b w:val="false"/>
                <w:i w:val="false"/>
                <w:color w:val="000000"/>
                <w:sz w:val="15"/>
              </w:rPr>
              <w:t>13 років</w:t>
            </w:r>
          </w:p>
          <w:bookmarkEnd w:id="13200"/>
        </w:tc>
        <w:tc>
          <w:tcPr>
            <w:tcW w:w="1361" w:type="dxa"/>
            <w:tcBorders>
              <w:top w:val="outset" w:color="000000" w:sz="8"/>
              <w:left w:val="outset" w:color="000000" w:sz="8"/>
              <w:bottom w:val="outset" w:color="000000" w:sz="8"/>
              <w:right w:val="outset" w:color="000000" w:sz="8"/>
            </w:tcBorders>
            <w:vAlign w:val="center"/>
          </w:tcPr>
          <w:bookmarkStart w:name="15007" w:id="13201"/>
          <w:p>
            <w:pPr>
              <w:spacing w:after="0"/>
              <w:ind w:left="0"/>
              <w:jc w:val="center"/>
            </w:pPr>
            <w:r>
              <w:rPr>
                <w:rFonts w:ascii="Arial"/>
                <w:b w:val="false"/>
                <w:i w:val="false"/>
                <w:color w:val="000000"/>
                <w:sz w:val="15"/>
              </w:rPr>
              <w:t>31/12/2019</w:t>
            </w:r>
          </w:p>
          <w:bookmarkEnd w:id="13201"/>
        </w:tc>
        <w:tc>
          <w:tcPr>
            <w:tcW w:w="1361" w:type="dxa"/>
            <w:tcBorders>
              <w:top w:val="outset" w:color="000000" w:sz="8"/>
              <w:left w:val="outset" w:color="000000" w:sz="8"/>
              <w:bottom w:val="outset" w:color="000000" w:sz="8"/>
              <w:right w:val="outset" w:color="000000" w:sz="8"/>
            </w:tcBorders>
            <w:vAlign w:val="center"/>
          </w:tcPr>
          <w:bookmarkStart w:name="15008" w:id="13202"/>
          <w:p>
            <w:pPr>
              <w:spacing w:after="0"/>
              <w:ind w:left="0"/>
              <w:jc w:val="center"/>
            </w:pPr>
            <w:r>
              <w:rPr>
                <w:rFonts w:ascii="Arial"/>
                <w:b w:val="false"/>
                <w:i w:val="false"/>
                <w:color w:val="000000"/>
                <w:sz w:val="15"/>
              </w:rPr>
              <w:t>30/03/2020</w:t>
            </w:r>
          </w:p>
          <w:bookmarkEnd w:id="13202"/>
        </w:tc>
        <w:tc>
          <w:tcPr>
            <w:tcW w:w="967" w:type="dxa"/>
            <w:tcBorders>
              <w:top w:val="outset" w:color="000000" w:sz="8"/>
              <w:left w:val="outset" w:color="000000" w:sz="8"/>
              <w:bottom w:val="outset" w:color="000000" w:sz="8"/>
              <w:right w:val="outset" w:color="000000" w:sz="8"/>
            </w:tcBorders>
            <w:vAlign w:val="center"/>
          </w:tcPr>
          <w:bookmarkStart w:name="15009" w:id="13203"/>
          <w:p>
            <w:pPr>
              <w:spacing w:after="0"/>
              <w:ind w:left="0"/>
              <w:jc w:val="center"/>
            </w:pPr>
          </w:p>
          <w:bookmarkEnd w:id="132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10" w:id="13204"/>
          <w:p>
            <w:pPr>
              <w:spacing w:after="0"/>
              <w:ind w:left="0"/>
              <w:jc w:val="left"/>
            </w:pPr>
            <w:r>
              <w:rPr>
                <w:rFonts w:ascii="Arial"/>
                <w:b w:val="false"/>
                <w:i w:val="false"/>
                <w:color w:val="000000"/>
                <w:sz w:val="15"/>
              </w:rPr>
              <w:t>pseudoephedrine, triprolidine</w:t>
            </w:r>
          </w:p>
          <w:bookmarkEnd w:id="13204"/>
        </w:tc>
        <w:tc>
          <w:tcPr>
            <w:tcW w:w="1152" w:type="dxa"/>
            <w:tcBorders>
              <w:top w:val="outset" w:color="000000" w:sz="8"/>
              <w:left w:val="outset" w:color="000000" w:sz="8"/>
              <w:bottom w:val="outset" w:color="000000" w:sz="8"/>
              <w:right w:val="outset" w:color="000000" w:sz="8"/>
            </w:tcBorders>
            <w:vAlign w:val="center"/>
          </w:tcPr>
          <w:bookmarkStart w:name="15011" w:id="13205"/>
          <w:p>
            <w:pPr>
              <w:spacing w:after="0"/>
              <w:ind w:left="0"/>
              <w:jc w:val="center"/>
            </w:pPr>
            <w:r>
              <w:rPr>
                <w:rFonts w:ascii="Arial"/>
                <w:b w:val="false"/>
                <w:i w:val="false"/>
                <w:color w:val="000000"/>
                <w:sz w:val="15"/>
              </w:rPr>
              <w:t>3 роки</w:t>
            </w:r>
          </w:p>
          <w:bookmarkEnd w:id="13205"/>
        </w:tc>
        <w:tc>
          <w:tcPr>
            <w:tcW w:w="1361" w:type="dxa"/>
            <w:tcBorders>
              <w:top w:val="outset" w:color="000000" w:sz="8"/>
              <w:left w:val="outset" w:color="000000" w:sz="8"/>
              <w:bottom w:val="outset" w:color="000000" w:sz="8"/>
              <w:right w:val="outset" w:color="000000" w:sz="8"/>
            </w:tcBorders>
            <w:vAlign w:val="center"/>
          </w:tcPr>
          <w:bookmarkStart w:name="15012" w:id="13206"/>
          <w:p>
            <w:pPr>
              <w:spacing w:after="0"/>
              <w:ind w:left="0"/>
              <w:jc w:val="center"/>
            </w:pPr>
            <w:r>
              <w:rPr>
                <w:rFonts w:ascii="Arial"/>
                <w:b w:val="false"/>
                <w:i w:val="false"/>
                <w:color w:val="000000"/>
                <w:sz w:val="15"/>
              </w:rPr>
              <w:t>31/12/2022</w:t>
            </w:r>
          </w:p>
          <w:bookmarkEnd w:id="13206"/>
        </w:tc>
        <w:tc>
          <w:tcPr>
            <w:tcW w:w="1361" w:type="dxa"/>
            <w:tcBorders>
              <w:top w:val="outset" w:color="000000" w:sz="8"/>
              <w:left w:val="outset" w:color="000000" w:sz="8"/>
              <w:bottom w:val="outset" w:color="000000" w:sz="8"/>
              <w:right w:val="outset" w:color="000000" w:sz="8"/>
            </w:tcBorders>
            <w:vAlign w:val="center"/>
          </w:tcPr>
          <w:bookmarkStart w:name="15013" w:id="13207"/>
          <w:p>
            <w:pPr>
              <w:spacing w:after="0"/>
              <w:ind w:left="0"/>
              <w:jc w:val="center"/>
            </w:pPr>
            <w:r>
              <w:rPr>
                <w:rFonts w:ascii="Arial"/>
                <w:b w:val="false"/>
                <w:i w:val="false"/>
                <w:color w:val="000000"/>
                <w:sz w:val="15"/>
              </w:rPr>
              <w:t>31/03/2023</w:t>
            </w:r>
          </w:p>
          <w:bookmarkEnd w:id="13207"/>
        </w:tc>
        <w:tc>
          <w:tcPr>
            <w:tcW w:w="967" w:type="dxa"/>
            <w:tcBorders>
              <w:top w:val="outset" w:color="000000" w:sz="8"/>
              <w:left w:val="outset" w:color="000000" w:sz="8"/>
              <w:bottom w:val="outset" w:color="000000" w:sz="8"/>
              <w:right w:val="outset" w:color="000000" w:sz="8"/>
            </w:tcBorders>
            <w:vAlign w:val="center"/>
          </w:tcPr>
          <w:bookmarkStart w:name="15014" w:id="13208"/>
          <w:p>
            <w:pPr>
              <w:spacing w:after="0"/>
              <w:ind w:left="0"/>
              <w:jc w:val="center"/>
            </w:pPr>
          </w:p>
          <w:bookmarkEnd w:id="132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15" w:id="13209"/>
          <w:p>
            <w:pPr>
              <w:spacing w:after="0"/>
              <w:ind w:left="0"/>
              <w:jc w:val="left"/>
            </w:pPr>
            <w:r>
              <w:rPr>
                <w:rFonts w:ascii="Arial"/>
                <w:b w:val="false"/>
                <w:i w:val="false"/>
                <w:color w:val="000000"/>
                <w:sz w:val="15"/>
              </w:rPr>
              <w:t>pygeum africanum</w:t>
            </w:r>
          </w:p>
          <w:bookmarkEnd w:id="13209"/>
        </w:tc>
        <w:tc>
          <w:tcPr>
            <w:tcW w:w="1152" w:type="dxa"/>
            <w:tcBorders>
              <w:top w:val="outset" w:color="000000" w:sz="8"/>
              <w:left w:val="outset" w:color="000000" w:sz="8"/>
              <w:bottom w:val="outset" w:color="000000" w:sz="8"/>
              <w:right w:val="outset" w:color="000000" w:sz="8"/>
            </w:tcBorders>
            <w:vAlign w:val="center"/>
          </w:tcPr>
          <w:bookmarkStart w:name="15016" w:id="13210"/>
          <w:p>
            <w:pPr>
              <w:spacing w:after="0"/>
              <w:ind w:left="0"/>
              <w:jc w:val="center"/>
            </w:pPr>
            <w:r>
              <w:rPr>
                <w:rFonts w:ascii="Arial"/>
                <w:b w:val="false"/>
                <w:i w:val="false"/>
                <w:color w:val="000000"/>
                <w:sz w:val="15"/>
              </w:rPr>
              <w:t>13 років</w:t>
            </w:r>
          </w:p>
          <w:bookmarkEnd w:id="13210"/>
        </w:tc>
        <w:tc>
          <w:tcPr>
            <w:tcW w:w="1361" w:type="dxa"/>
            <w:tcBorders>
              <w:top w:val="outset" w:color="000000" w:sz="8"/>
              <w:left w:val="outset" w:color="000000" w:sz="8"/>
              <w:bottom w:val="outset" w:color="000000" w:sz="8"/>
              <w:right w:val="outset" w:color="000000" w:sz="8"/>
            </w:tcBorders>
            <w:vAlign w:val="center"/>
          </w:tcPr>
          <w:bookmarkStart w:name="15017" w:id="13211"/>
          <w:p>
            <w:pPr>
              <w:spacing w:after="0"/>
              <w:ind w:left="0"/>
              <w:jc w:val="center"/>
            </w:pPr>
            <w:r>
              <w:rPr>
                <w:rFonts w:ascii="Arial"/>
                <w:b w:val="false"/>
                <w:i w:val="false"/>
                <w:color w:val="000000"/>
                <w:sz w:val="15"/>
              </w:rPr>
              <w:t>31/12/2019</w:t>
            </w:r>
          </w:p>
          <w:bookmarkEnd w:id="13211"/>
        </w:tc>
        <w:tc>
          <w:tcPr>
            <w:tcW w:w="1361" w:type="dxa"/>
            <w:tcBorders>
              <w:top w:val="outset" w:color="000000" w:sz="8"/>
              <w:left w:val="outset" w:color="000000" w:sz="8"/>
              <w:bottom w:val="outset" w:color="000000" w:sz="8"/>
              <w:right w:val="outset" w:color="000000" w:sz="8"/>
            </w:tcBorders>
            <w:vAlign w:val="center"/>
          </w:tcPr>
          <w:bookmarkStart w:name="15018" w:id="13212"/>
          <w:p>
            <w:pPr>
              <w:spacing w:after="0"/>
              <w:ind w:left="0"/>
              <w:jc w:val="center"/>
            </w:pPr>
            <w:r>
              <w:rPr>
                <w:rFonts w:ascii="Arial"/>
                <w:b w:val="false"/>
                <w:i w:val="false"/>
                <w:color w:val="000000"/>
                <w:sz w:val="15"/>
              </w:rPr>
              <w:t>30/03/2020</w:t>
            </w:r>
          </w:p>
          <w:bookmarkEnd w:id="13212"/>
        </w:tc>
        <w:tc>
          <w:tcPr>
            <w:tcW w:w="967" w:type="dxa"/>
            <w:tcBorders>
              <w:top w:val="outset" w:color="000000" w:sz="8"/>
              <w:left w:val="outset" w:color="000000" w:sz="8"/>
              <w:bottom w:val="outset" w:color="000000" w:sz="8"/>
              <w:right w:val="outset" w:color="000000" w:sz="8"/>
            </w:tcBorders>
            <w:vAlign w:val="center"/>
          </w:tcPr>
          <w:bookmarkStart w:name="15019" w:id="13213"/>
          <w:p>
            <w:pPr>
              <w:spacing w:after="0"/>
              <w:ind w:left="0"/>
              <w:jc w:val="center"/>
            </w:pPr>
          </w:p>
          <w:bookmarkEnd w:id="132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20" w:id="13214"/>
          <w:p>
            <w:pPr>
              <w:spacing w:after="0"/>
              <w:ind w:left="0"/>
              <w:jc w:val="left"/>
            </w:pPr>
            <w:r>
              <w:rPr>
                <w:rFonts w:ascii="Arial"/>
                <w:b w:val="false"/>
                <w:i w:val="false"/>
                <w:color w:val="000000"/>
                <w:sz w:val="15"/>
              </w:rPr>
              <w:t>pyrantel</w:t>
            </w:r>
          </w:p>
          <w:bookmarkEnd w:id="13214"/>
        </w:tc>
        <w:tc>
          <w:tcPr>
            <w:tcW w:w="1152" w:type="dxa"/>
            <w:tcBorders>
              <w:top w:val="outset" w:color="000000" w:sz="8"/>
              <w:left w:val="outset" w:color="000000" w:sz="8"/>
              <w:bottom w:val="outset" w:color="000000" w:sz="8"/>
              <w:right w:val="outset" w:color="000000" w:sz="8"/>
            </w:tcBorders>
            <w:vAlign w:val="center"/>
          </w:tcPr>
          <w:bookmarkStart w:name="15021" w:id="13215"/>
          <w:p>
            <w:pPr>
              <w:spacing w:after="0"/>
              <w:ind w:left="0"/>
              <w:jc w:val="center"/>
            </w:pPr>
            <w:r>
              <w:rPr>
                <w:rFonts w:ascii="Arial"/>
                <w:b w:val="false"/>
                <w:i w:val="false"/>
                <w:color w:val="000000"/>
                <w:sz w:val="15"/>
              </w:rPr>
              <w:t>13 років</w:t>
            </w:r>
          </w:p>
          <w:bookmarkEnd w:id="13215"/>
        </w:tc>
        <w:tc>
          <w:tcPr>
            <w:tcW w:w="1361" w:type="dxa"/>
            <w:tcBorders>
              <w:top w:val="outset" w:color="000000" w:sz="8"/>
              <w:left w:val="outset" w:color="000000" w:sz="8"/>
              <w:bottom w:val="outset" w:color="000000" w:sz="8"/>
              <w:right w:val="outset" w:color="000000" w:sz="8"/>
            </w:tcBorders>
            <w:vAlign w:val="center"/>
          </w:tcPr>
          <w:bookmarkStart w:name="15022" w:id="13216"/>
          <w:p>
            <w:pPr>
              <w:spacing w:after="0"/>
              <w:ind w:left="0"/>
              <w:jc w:val="center"/>
            </w:pPr>
            <w:r>
              <w:rPr>
                <w:rFonts w:ascii="Arial"/>
                <w:b w:val="false"/>
                <w:i w:val="false"/>
                <w:color w:val="000000"/>
                <w:sz w:val="15"/>
              </w:rPr>
              <w:t>20/12/2025</w:t>
            </w:r>
          </w:p>
          <w:bookmarkEnd w:id="13216"/>
        </w:tc>
        <w:tc>
          <w:tcPr>
            <w:tcW w:w="1361" w:type="dxa"/>
            <w:tcBorders>
              <w:top w:val="outset" w:color="000000" w:sz="8"/>
              <w:left w:val="outset" w:color="000000" w:sz="8"/>
              <w:bottom w:val="outset" w:color="000000" w:sz="8"/>
              <w:right w:val="outset" w:color="000000" w:sz="8"/>
            </w:tcBorders>
            <w:vAlign w:val="center"/>
          </w:tcPr>
          <w:bookmarkStart w:name="15023" w:id="13217"/>
          <w:p>
            <w:pPr>
              <w:spacing w:after="0"/>
              <w:ind w:left="0"/>
              <w:jc w:val="center"/>
            </w:pPr>
            <w:r>
              <w:rPr>
                <w:rFonts w:ascii="Arial"/>
                <w:b w:val="false"/>
                <w:i w:val="false"/>
                <w:color w:val="000000"/>
                <w:sz w:val="15"/>
              </w:rPr>
              <w:t>20/03/2026</w:t>
            </w:r>
          </w:p>
          <w:bookmarkEnd w:id="13217"/>
        </w:tc>
        <w:tc>
          <w:tcPr>
            <w:tcW w:w="967" w:type="dxa"/>
            <w:tcBorders>
              <w:top w:val="outset" w:color="000000" w:sz="8"/>
              <w:left w:val="outset" w:color="000000" w:sz="8"/>
              <w:bottom w:val="outset" w:color="000000" w:sz="8"/>
              <w:right w:val="outset" w:color="000000" w:sz="8"/>
            </w:tcBorders>
            <w:vAlign w:val="center"/>
          </w:tcPr>
          <w:bookmarkStart w:name="15024" w:id="13218"/>
          <w:p>
            <w:pPr>
              <w:spacing w:after="0"/>
              <w:ind w:left="0"/>
              <w:jc w:val="center"/>
            </w:pPr>
          </w:p>
          <w:bookmarkEnd w:id="132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25" w:id="13219"/>
          <w:p>
            <w:pPr>
              <w:spacing w:after="0"/>
              <w:ind w:left="0"/>
              <w:jc w:val="left"/>
            </w:pPr>
            <w:r>
              <w:rPr>
                <w:rFonts w:ascii="Arial"/>
                <w:b w:val="false"/>
                <w:i w:val="false"/>
                <w:color w:val="000000"/>
                <w:sz w:val="15"/>
              </w:rPr>
              <w:t>pyrazinamide</w:t>
            </w:r>
          </w:p>
          <w:bookmarkEnd w:id="13219"/>
        </w:tc>
        <w:tc>
          <w:tcPr>
            <w:tcW w:w="1152" w:type="dxa"/>
            <w:tcBorders>
              <w:top w:val="outset" w:color="000000" w:sz="8"/>
              <w:left w:val="outset" w:color="000000" w:sz="8"/>
              <w:bottom w:val="outset" w:color="000000" w:sz="8"/>
              <w:right w:val="outset" w:color="000000" w:sz="8"/>
            </w:tcBorders>
            <w:vAlign w:val="center"/>
          </w:tcPr>
          <w:bookmarkStart w:name="15026" w:id="13220"/>
          <w:p>
            <w:pPr>
              <w:spacing w:after="0"/>
              <w:ind w:left="0"/>
              <w:jc w:val="center"/>
            </w:pPr>
            <w:r>
              <w:rPr>
                <w:rFonts w:ascii="Arial"/>
                <w:b w:val="false"/>
                <w:i w:val="false"/>
                <w:color w:val="000000"/>
                <w:sz w:val="15"/>
              </w:rPr>
              <w:t>13 років</w:t>
            </w:r>
          </w:p>
          <w:bookmarkEnd w:id="13220"/>
        </w:tc>
        <w:tc>
          <w:tcPr>
            <w:tcW w:w="1361" w:type="dxa"/>
            <w:tcBorders>
              <w:top w:val="outset" w:color="000000" w:sz="8"/>
              <w:left w:val="outset" w:color="000000" w:sz="8"/>
              <w:bottom w:val="outset" w:color="000000" w:sz="8"/>
              <w:right w:val="outset" w:color="000000" w:sz="8"/>
            </w:tcBorders>
            <w:vAlign w:val="center"/>
          </w:tcPr>
          <w:bookmarkStart w:name="15027" w:id="13221"/>
          <w:p>
            <w:pPr>
              <w:spacing w:after="0"/>
              <w:ind w:left="0"/>
              <w:jc w:val="center"/>
            </w:pPr>
            <w:r>
              <w:rPr>
                <w:rFonts w:ascii="Arial"/>
                <w:b w:val="false"/>
                <w:i w:val="false"/>
                <w:color w:val="000000"/>
                <w:sz w:val="15"/>
              </w:rPr>
              <w:t>25/01/2025</w:t>
            </w:r>
          </w:p>
          <w:bookmarkEnd w:id="13221"/>
        </w:tc>
        <w:tc>
          <w:tcPr>
            <w:tcW w:w="1361" w:type="dxa"/>
            <w:tcBorders>
              <w:top w:val="outset" w:color="000000" w:sz="8"/>
              <w:left w:val="outset" w:color="000000" w:sz="8"/>
              <w:bottom w:val="outset" w:color="000000" w:sz="8"/>
              <w:right w:val="outset" w:color="000000" w:sz="8"/>
            </w:tcBorders>
            <w:vAlign w:val="center"/>
          </w:tcPr>
          <w:bookmarkStart w:name="15028" w:id="13222"/>
          <w:p>
            <w:pPr>
              <w:spacing w:after="0"/>
              <w:ind w:left="0"/>
              <w:jc w:val="center"/>
            </w:pPr>
            <w:r>
              <w:rPr>
                <w:rFonts w:ascii="Arial"/>
                <w:b w:val="false"/>
                <w:i w:val="false"/>
                <w:color w:val="000000"/>
                <w:sz w:val="15"/>
              </w:rPr>
              <w:t>25/04/2025</w:t>
            </w:r>
          </w:p>
          <w:bookmarkEnd w:id="13222"/>
        </w:tc>
        <w:tc>
          <w:tcPr>
            <w:tcW w:w="967" w:type="dxa"/>
            <w:tcBorders>
              <w:top w:val="outset" w:color="000000" w:sz="8"/>
              <w:left w:val="outset" w:color="000000" w:sz="8"/>
              <w:bottom w:val="outset" w:color="000000" w:sz="8"/>
              <w:right w:val="outset" w:color="000000" w:sz="8"/>
            </w:tcBorders>
            <w:vAlign w:val="center"/>
          </w:tcPr>
          <w:bookmarkStart w:name="15029" w:id="13223"/>
          <w:p>
            <w:pPr>
              <w:spacing w:after="0"/>
              <w:ind w:left="0"/>
              <w:jc w:val="center"/>
            </w:pPr>
          </w:p>
          <w:bookmarkEnd w:id="132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30" w:id="13224"/>
          <w:p>
            <w:pPr>
              <w:spacing w:after="0"/>
              <w:ind w:left="0"/>
              <w:jc w:val="left"/>
            </w:pPr>
            <w:r>
              <w:rPr>
                <w:rFonts w:ascii="Arial"/>
                <w:b w:val="false"/>
                <w:i w:val="false"/>
                <w:color w:val="000000"/>
                <w:sz w:val="15"/>
              </w:rPr>
              <w:t>pyridostigmine</w:t>
            </w:r>
          </w:p>
          <w:bookmarkEnd w:id="13224"/>
        </w:tc>
        <w:tc>
          <w:tcPr>
            <w:tcW w:w="1152" w:type="dxa"/>
            <w:tcBorders>
              <w:top w:val="outset" w:color="000000" w:sz="8"/>
              <w:left w:val="outset" w:color="000000" w:sz="8"/>
              <w:bottom w:val="outset" w:color="000000" w:sz="8"/>
              <w:right w:val="outset" w:color="000000" w:sz="8"/>
            </w:tcBorders>
            <w:vAlign w:val="center"/>
          </w:tcPr>
          <w:bookmarkStart w:name="15031" w:id="13225"/>
          <w:p>
            <w:pPr>
              <w:spacing w:after="0"/>
              <w:ind w:left="0"/>
              <w:jc w:val="center"/>
            </w:pPr>
            <w:r>
              <w:rPr>
                <w:rFonts w:ascii="Arial"/>
                <w:b w:val="false"/>
                <w:i w:val="false"/>
                <w:color w:val="000000"/>
                <w:sz w:val="15"/>
              </w:rPr>
              <w:t>13 років</w:t>
            </w:r>
          </w:p>
          <w:bookmarkEnd w:id="13225"/>
        </w:tc>
        <w:tc>
          <w:tcPr>
            <w:tcW w:w="1361" w:type="dxa"/>
            <w:tcBorders>
              <w:top w:val="outset" w:color="000000" w:sz="8"/>
              <w:left w:val="outset" w:color="000000" w:sz="8"/>
              <w:bottom w:val="outset" w:color="000000" w:sz="8"/>
              <w:right w:val="outset" w:color="000000" w:sz="8"/>
            </w:tcBorders>
            <w:vAlign w:val="center"/>
          </w:tcPr>
          <w:bookmarkStart w:name="15032" w:id="13226"/>
          <w:p>
            <w:pPr>
              <w:spacing w:after="0"/>
              <w:ind w:left="0"/>
              <w:jc w:val="center"/>
            </w:pPr>
            <w:r>
              <w:rPr>
                <w:rFonts w:ascii="Arial"/>
                <w:b w:val="false"/>
                <w:i w:val="false"/>
                <w:color w:val="000000"/>
                <w:sz w:val="15"/>
              </w:rPr>
              <w:t>01/12/2025</w:t>
            </w:r>
          </w:p>
          <w:bookmarkEnd w:id="13226"/>
        </w:tc>
        <w:tc>
          <w:tcPr>
            <w:tcW w:w="1361" w:type="dxa"/>
            <w:tcBorders>
              <w:top w:val="outset" w:color="000000" w:sz="8"/>
              <w:left w:val="outset" w:color="000000" w:sz="8"/>
              <w:bottom w:val="outset" w:color="000000" w:sz="8"/>
              <w:right w:val="outset" w:color="000000" w:sz="8"/>
            </w:tcBorders>
            <w:vAlign w:val="center"/>
          </w:tcPr>
          <w:bookmarkStart w:name="15033" w:id="13227"/>
          <w:p>
            <w:pPr>
              <w:spacing w:after="0"/>
              <w:ind w:left="0"/>
              <w:jc w:val="center"/>
            </w:pPr>
            <w:r>
              <w:rPr>
                <w:rFonts w:ascii="Arial"/>
                <w:b w:val="false"/>
                <w:i w:val="false"/>
                <w:color w:val="000000"/>
                <w:sz w:val="15"/>
              </w:rPr>
              <w:t>01/03/2026</w:t>
            </w:r>
          </w:p>
          <w:bookmarkEnd w:id="13227"/>
        </w:tc>
        <w:tc>
          <w:tcPr>
            <w:tcW w:w="967" w:type="dxa"/>
            <w:tcBorders>
              <w:top w:val="outset" w:color="000000" w:sz="8"/>
              <w:left w:val="outset" w:color="000000" w:sz="8"/>
              <w:bottom w:val="outset" w:color="000000" w:sz="8"/>
              <w:right w:val="outset" w:color="000000" w:sz="8"/>
            </w:tcBorders>
            <w:vAlign w:val="center"/>
          </w:tcPr>
          <w:bookmarkStart w:name="15034" w:id="13228"/>
          <w:p>
            <w:pPr>
              <w:spacing w:after="0"/>
              <w:ind w:left="0"/>
              <w:jc w:val="center"/>
            </w:pPr>
          </w:p>
          <w:bookmarkEnd w:id="132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35" w:id="13229"/>
          <w:p>
            <w:pPr>
              <w:spacing w:after="0"/>
              <w:ind w:left="0"/>
              <w:jc w:val="left"/>
            </w:pPr>
            <w:r>
              <w:rPr>
                <w:rFonts w:ascii="Arial"/>
                <w:b w:val="false"/>
                <w:i w:val="false"/>
                <w:color w:val="000000"/>
                <w:sz w:val="15"/>
              </w:rPr>
              <w:t>pyridoxine</w:t>
            </w:r>
          </w:p>
          <w:bookmarkEnd w:id="13229"/>
        </w:tc>
        <w:tc>
          <w:tcPr>
            <w:tcW w:w="1152" w:type="dxa"/>
            <w:tcBorders>
              <w:top w:val="outset" w:color="000000" w:sz="8"/>
              <w:left w:val="outset" w:color="000000" w:sz="8"/>
              <w:bottom w:val="outset" w:color="000000" w:sz="8"/>
              <w:right w:val="outset" w:color="000000" w:sz="8"/>
            </w:tcBorders>
            <w:vAlign w:val="center"/>
          </w:tcPr>
          <w:bookmarkStart w:name="15036" w:id="13230"/>
          <w:p>
            <w:pPr>
              <w:spacing w:after="0"/>
              <w:ind w:left="0"/>
              <w:jc w:val="center"/>
            </w:pPr>
            <w:r>
              <w:rPr>
                <w:rFonts w:ascii="Arial"/>
                <w:b w:val="false"/>
                <w:i w:val="false"/>
                <w:color w:val="000000"/>
                <w:sz w:val="15"/>
              </w:rPr>
              <w:t>13 років</w:t>
            </w:r>
          </w:p>
          <w:bookmarkEnd w:id="13230"/>
        </w:tc>
        <w:tc>
          <w:tcPr>
            <w:tcW w:w="1361" w:type="dxa"/>
            <w:tcBorders>
              <w:top w:val="outset" w:color="000000" w:sz="8"/>
              <w:left w:val="outset" w:color="000000" w:sz="8"/>
              <w:bottom w:val="outset" w:color="000000" w:sz="8"/>
              <w:right w:val="outset" w:color="000000" w:sz="8"/>
            </w:tcBorders>
            <w:vAlign w:val="center"/>
          </w:tcPr>
          <w:bookmarkStart w:name="15037" w:id="13231"/>
          <w:p>
            <w:pPr>
              <w:spacing w:after="0"/>
              <w:ind w:left="0"/>
              <w:jc w:val="center"/>
            </w:pPr>
            <w:r>
              <w:rPr>
                <w:rFonts w:ascii="Arial"/>
                <w:b w:val="false"/>
                <w:i w:val="false"/>
                <w:color w:val="000000"/>
                <w:sz w:val="15"/>
              </w:rPr>
              <w:t>01/01/2025</w:t>
            </w:r>
          </w:p>
          <w:bookmarkEnd w:id="13231"/>
        </w:tc>
        <w:tc>
          <w:tcPr>
            <w:tcW w:w="1361" w:type="dxa"/>
            <w:tcBorders>
              <w:top w:val="outset" w:color="000000" w:sz="8"/>
              <w:left w:val="outset" w:color="000000" w:sz="8"/>
              <w:bottom w:val="outset" w:color="000000" w:sz="8"/>
              <w:right w:val="outset" w:color="000000" w:sz="8"/>
            </w:tcBorders>
            <w:vAlign w:val="center"/>
          </w:tcPr>
          <w:bookmarkStart w:name="15038" w:id="13232"/>
          <w:p>
            <w:pPr>
              <w:spacing w:after="0"/>
              <w:ind w:left="0"/>
              <w:jc w:val="center"/>
            </w:pPr>
            <w:r>
              <w:rPr>
                <w:rFonts w:ascii="Arial"/>
                <w:b w:val="false"/>
                <w:i w:val="false"/>
                <w:color w:val="000000"/>
                <w:sz w:val="15"/>
              </w:rPr>
              <w:t>01/04/2025</w:t>
            </w:r>
          </w:p>
          <w:bookmarkEnd w:id="13232"/>
        </w:tc>
        <w:tc>
          <w:tcPr>
            <w:tcW w:w="967" w:type="dxa"/>
            <w:tcBorders>
              <w:top w:val="outset" w:color="000000" w:sz="8"/>
              <w:left w:val="outset" w:color="000000" w:sz="8"/>
              <w:bottom w:val="outset" w:color="000000" w:sz="8"/>
              <w:right w:val="outset" w:color="000000" w:sz="8"/>
            </w:tcBorders>
            <w:vAlign w:val="center"/>
          </w:tcPr>
          <w:bookmarkStart w:name="15039" w:id="13233"/>
          <w:p>
            <w:pPr>
              <w:spacing w:after="0"/>
              <w:ind w:left="0"/>
              <w:jc w:val="center"/>
            </w:pPr>
          </w:p>
          <w:bookmarkEnd w:id="132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40" w:id="13234"/>
          <w:p>
            <w:pPr>
              <w:spacing w:after="0"/>
              <w:ind w:left="0"/>
              <w:jc w:val="left"/>
            </w:pPr>
            <w:r>
              <w:rPr>
                <w:rFonts w:ascii="Arial"/>
                <w:b w:val="false"/>
                <w:i w:val="false"/>
                <w:color w:val="000000"/>
                <w:sz w:val="15"/>
              </w:rPr>
              <w:t>pyridoxine, thiamine</w:t>
            </w:r>
          </w:p>
          <w:bookmarkEnd w:id="13234"/>
        </w:tc>
        <w:tc>
          <w:tcPr>
            <w:tcW w:w="1152" w:type="dxa"/>
            <w:tcBorders>
              <w:top w:val="outset" w:color="000000" w:sz="8"/>
              <w:left w:val="outset" w:color="000000" w:sz="8"/>
              <w:bottom w:val="outset" w:color="000000" w:sz="8"/>
              <w:right w:val="outset" w:color="000000" w:sz="8"/>
            </w:tcBorders>
            <w:vAlign w:val="center"/>
          </w:tcPr>
          <w:bookmarkStart w:name="15041" w:id="13235"/>
          <w:p>
            <w:pPr>
              <w:spacing w:after="0"/>
              <w:ind w:left="0"/>
              <w:jc w:val="center"/>
            </w:pPr>
            <w:r>
              <w:rPr>
                <w:rFonts w:ascii="Arial"/>
                <w:b w:val="false"/>
                <w:i w:val="false"/>
                <w:color w:val="000000"/>
                <w:sz w:val="15"/>
              </w:rPr>
              <w:t>13 років</w:t>
            </w:r>
          </w:p>
          <w:bookmarkEnd w:id="13235"/>
        </w:tc>
        <w:tc>
          <w:tcPr>
            <w:tcW w:w="1361" w:type="dxa"/>
            <w:tcBorders>
              <w:top w:val="outset" w:color="000000" w:sz="8"/>
              <w:left w:val="outset" w:color="000000" w:sz="8"/>
              <w:bottom w:val="outset" w:color="000000" w:sz="8"/>
              <w:right w:val="outset" w:color="000000" w:sz="8"/>
            </w:tcBorders>
            <w:vAlign w:val="center"/>
          </w:tcPr>
          <w:bookmarkStart w:name="15042" w:id="13236"/>
          <w:p>
            <w:pPr>
              <w:spacing w:after="0"/>
              <w:ind w:left="0"/>
              <w:jc w:val="center"/>
            </w:pPr>
            <w:r>
              <w:rPr>
                <w:rFonts w:ascii="Arial"/>
                <w:b w:val="false"/>
                <w:i w:val="false"/>
                <w:color w:val="000000"/>
                <w:sz w:val="15"/>
              </w:rPr>
              <w:t>01/01/2025</w:t>
            </w:r>
          </w:p>
          <w:bookmarkEnd w:id="13236"/>
        </w:tc>
        <w:tc>
          <w:tcPr>
            <w:tcW w:w="1361" w:type="dxa"/>
            <w:tcBorders>
              <w:top w:val="outset" w:color="000000" w:sz="8"/>
              <w:left w:val="outset" w:color="000000" w:sz="8"/>
              <w:bottom w:val="outset" w:color="000000" w:sz="8"/>
              <w:right w:val="outset" w:color="000000" w:sz="8"/>
            </w:tcBorders>
            <w:vAlign w:val="center"/>
          </w:tcPr>
          <w:bookmarkStart w:name="15043" w:id="13237"/>
          <w:p>
            <w:pPr>
              <w:spacing w:after="0"/>
              <w:ind w:left="0"/>
              <w:jc w:val="center"/>
            </w:pPr>
            <w:r>
              <w:rPr>
                <w:rFonts w:ascii="Arial"/>
                <w:b w:val="false"/>
                <w:i w:val="false"/>
                <w:color w:val="000000"/>
                <w:sz w:val="15"/>
              </w:rPr>
              <w:t>01/04/2025</w:t>
            </w:r>
          </w:p>
          <w:bookmarkEnd w:id="13237"/>
        </w:tc>
        <w:tc>
          <w:tcPr>
            <w:tcW w:w="967" w:type="dxa"/>
            <w:tcBorders>
              <w:top w:val="outset" w:color="000000" w:sz="8"/>
              <w:left w:val="outset" w:color="000000" w:sz="8"/>
              <w:bottom w:val="outset" w:color="000000" w:sz="8"/>
              <w:right w:val="outset" w:color="000000" w:sz="8"/>
            </w:tcBorders>
            <w:vAlign w:val="center"/>
          </w:tcPr>
          <w:bookmarkStart w:name="15044" w:id="13238"/>
          <w:p>
            <w:pPr>
              <w:spacing w:after="0"/>
              <w:ind w:left="0"/>
              <w:jc w:val="center"/>
            </w:pPr>
          </w:p>
          <w:bookmarkEnd w:id="132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45" w:id="13239"/>
          <w:p>
            <w:pPr>
              <w:spacing w:after="0"/>
              <w:ind w:left="0"/>
              <w:jc w:val="left"/>
            </w:pPr>
            <w:r>
              <w:rPr>
                <w:rFonts w:ascii="Arial"/>
                <w:b w:val="false"/>
                <w:i w:val="false"/>
                <w:color w:val="000000"/>
                <w:sz w:val="15"/>
              </w:rPr>
              <w:t>pyrithione zinc</w:t>
            </w:r>
          </w:p>
          <w:bookmarkEnd w:id="13239"/>
        </w:tc>
        <w:tc>
          <w:tcPr>
            <w:tcW w:w="1152" w:type="dxa"/>
            <w:tcBorders>
              <w:top w:val="outset" w:color="000000" w:sz="8"/>
              <w:left w:val="outset" w:color="000000" w:sz="8"/>
              <w:bottom w:val="outset" w:color="000000" w:sz="8"/>
              <w:right w:val="outset" w:color="000000" w:sz="8"/>
            </w:tcBorders>
            <w:vAlign w:val="center"/>
          </w:tcPr>
          <w:bookmarkStart w:name="15046" w:id="13240"/>
          <w:p>
            <w:pPr>
              <w:spacing w:after="0"/>
              <w:ind w:left="0"/>
              <w:jc w:val="center"/>
            </w:pPr>
            <w:r>
              <w:rPr>
                <w:rFonts w:ascii="Arial"/>
                <w:b w:val="false"/>
                <w:i w:val="false"/>
                <w:color w:val="000000"/>
                <w:sz w:val="15"/>
              </w:rPr>
              <w:t>13 років</w:t>
            </w:r>
          </w:p>
          <w:bookmarkEnd w:id="13240"/>
        </w:tc>
        <w:tc>
          <w:tcPr>
            <w:tcW w:w="1361" w:type="dxa"/>
            <w:tcBorders>
              <w:top w:val="outset" w:color="000000" w:sz="8"/>
              <w:left w:val="outset" w:color="000000" w:sz="8"/>
              <w:bottom w:val="outset" w:color="000000" w:sz="8"/>
              <w:right w:val="outset" w:color="000000" w:sz="8"/>
            </w:tcBorders>
            <w:vAlign w:val="center"/>
          </w:tcPr>
          <w:bookmarkStart w:name="15047" w:id="13241"/>
          <w:p>
            <w:pPr>
              <w:spacing w:after="0"/>
              <w:ind w:left="0"/>
              <w:jc w:val="center"/>
            </w:pPr>
            <w:r>
              <w:rPr>
                <w:rFonts w:ascii="Arial"/>
                <w:b w:val="false"/>
                <w:i w:val="false"/>
                <w:color w:val="000000"/>
                <w:sz w:val="15"/>
              </w:rPr>
              <w:t>01/01/2025</w:t>
            </w:r>
          </w:p>
          <w:bookmarkEnd w:id="13241"/>
        </w:tc>
        <w:tc>
          <w:tcPr>
            <w:tcW w:w="1361" w:type="dxa"/>
            <w:tcBorders>
              <w:top w:val="outset" w:color="000000" w:sz="8"/>
              <w:left w:val="outset" w:color="000000" w:sz="8"/>
              <w:bottom w:val="outset" w:color="000000" w:sz="8"/>
              <w:right w:val="outset" w:color="000000" w:sz="8"/>
            </w:tcBorders>
            <w:vAlign w:val="center"/>
          </w:tcPr>
          <w:bookmarkStart w:name="15048" w:id="13242"/>
          <w:p>
            <w:pPr>
              <w:spacing w:after="0"/>
              <w:ind w:left="0"/>
              <w:jc w:val="center"/>
            </w:pPr>
            <w:r>
              <w:rPr>
                <w:rFonts w:ascii="Arial"/>
                <w:b w:val="false"/>
                <w:i w:val="false"/>
                <w:color w:val="000000"/>
                <w:sz w:val="15"/>
              </w:rPr>
              <w:t>01/04/2025</w:t>
            </w:r>
          </w:p>
          <w:bookmarkEnd w:id="13242"/>
        </w:tc>
        <w:tc>
          <w:tcPr>
            <w:tcW w:w="967" w:type="dxa"/>
            <w:tcBorders>
              <w:top w:val="outset" w:color="000000" w:sz="8"/>
              <w:left w:val="outset" w:color="000000" w:sz="8"/>
              <w:bottom w:val="outset" w:color="000000" w:sz="8"/>
              <w:right w:val="outset" w:color="000000" w:sz="8"/>
            </w:tcBorders>
            <w:vAlign w:val="center"/>
          </w:tcPr>
          <w:bookmarkStart w:name="15049" w:id="13243"/>
          <w:p>
            <w:pPr>
              <w:spacing w:after="0"/>
              <w:ind w:left="0"/>
              <w:jc w:val="center"/>
            </w:pPr>
          </w:p>
          <w:bookmarkEnd w:id="132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50" w:id="13244"/>
          <w:p>
            <w:pPr>
              <w:spacing w:after="0"/>
              <w:ind w:left="0"/>
              <w:jc w:val="left"/>
            </w:pPr>
            <w:r>
              <w:rPr>
                <w:rFonts w:ascii="Arial"/>
                <w:b w:val="false"/>
                <w:i w:val="false"/>
                <w:color w:val="000000"/>
                <w:sz w:val="15"/>
              </w:rPr>
              <w:t>pyritinol</w:t>
            </w:r>
          </w:p>
          <w:bookmarkEnd w:id="13244"/>
        </w:tc>
        <w:tc>
          <w:tcPr>
            <w:tcW w:w="1152" w:type="dxa"/>
            <w:tcBorders>
              <w:top w:val="outset" w:color="000000" w:sz="8"/>
              <w:left w:val="outset" w:color="000000" w:sz="8"/>
              <w:bottom w:val="outset" w:color="000000" w:sz="8"/>
              <w:right w:val="outset" w:color="000000" w:sz="8"/>
            </w:tcBorders>
            <w:vAlign w:val="center"/>
          </w:tcPr>
          <w:bookmarkStart w:name="15051" w:id="13245"/>
          <w:p>
            <w:pPr>
              <w:spacing w:after="0"/>
              <w:ind w:left="0"/>
              <w:jc w:val="center"/>
            </w:pPr>
            <w:r>
              <w:rPr>
                <w:rFonts w:ascii="Arial"/>
                <w:b w:val="false"/>
                <w:i w:val="false"/>
                <w:color w:val="000000"/>
                <w:sz w:val="15"/>
              </w:rPr>
              <w:t>13 років</w:t>
            </w:r>
          </w:p>
          <w:bookmarkEnd w:id="13245"/>
        </w:tc>
        <w:tc>
          <w:tcPr>
            <w:tcW w:w="1361" w:type="dxa"/>
            <w:tcBorders>
              <w:top w:val="outset" w:color="000000" w:sz="8"/>
              <w:left w:val="outset" w:color="000000" w:sz="8"/>
              <w:bottom w:val="outset" w:color="000000" w:sz="8"/>
              <w:right w:val="outset" w:color="000000" w:sz="8"/>
            </w:tcBorders>
            <w:vAlign w:val="center"/>
          </w:tcPr>
          <w:bookmarkStart w:name="15052" w:id="13246"/>
          <w:p>
            <w:pPr>
              <w:spacing w:after="0"/>
              <w:ind w:left="0"/>
              <w:jc w:val="center"/>
            </w:pPr>
            <w:r>
              <w:rPr>
                <w:rFonts w:ascii="Arial"/>
                <w:b w:val="false"/>
                <w:i w:val="false"/>
                <w:color w:val="000000"/>
                <w:sz w:val="15"/>
              </w:rPr>
              <w:t>17/01/2025</w:t>
            </w:r>
          </w:p>
          <w:bookmarkEnd w:id="13246"/>
        </w:tc>
        <w:tc>
          <w:tcPr>
            <w:tcW w:w="1361" w:type="dxa"/>
            <w:tcBorders>
              <w:top w:val="outset" w:color="000000" w:sz="8"/>
              <w:left w:val="outset" w:color="000000" w:sz="8"/>
              <w:bottom w:val="outset" w:color="000000" w:sz="8"/>
              <w:right w:val="outset" w:color="000000" w:sz="8"/>
            </w:tcBorders>
            <w:vAlign w:val="center"/>
          </w:tcPr>
          <w:bookmarkStart w:name="15053" w:id="13247"/>
          <w:p>
            <w:pPr>
              <w:spacing w:after="0"/>
              <w:ind w:left="0"/>
              <w:jc w:val="center"/>
            </w:pPr>
            <w:r>
              <w:rPr>
                <w:rFonts w:ascii="Arial"/>
                <w:b w:val="false"/>
                <w:i w:val="false"/>
                <w:color w:val="000000"/>
                <w:sz w:val="15"/>
              </w:rPr>
              <w:t>17/04/2025</w:t>
            </w:r>
          </w:p>
          <w:bookmarkEnd w:id="13247"/>
        </w:tc>
        <w:tc>
          <w:tcPr>
            <w:tcW w:w="967" w:type="dxa"/>
            <w:tcBorders>
              <w:top w:val="outset" w:color="000000" w:sz="8"/>
              <w:left w:val="outset" w:color="000000" w:sz="8"/>
              <w:bottom w:val="outset" w:color="000000" w:sz="8"/>
              <w:right w:val="outset" w:color="000000" w:sz="8"/>
            </w:tcBorders>
            <w:vAlign w:val="center"/>
          </w:tcPr>
          <w:bookmarkStart w:name="15054" w:id="13248"/>
          <w:p>
            <w:pPr>
              <w:spacing w:after="0"/>
              <w:ind w:left="0"/>
              <w:jc w:val="center"/>
            </w:pPr>
          </w:p>
          <w:bookmarkEnd w:id="132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55" w:id="13249"/>
          <w:p>
            <w:pPr>
              <w:spacing w:after="0"/>
              <w:ind w:left="0"/>
              <w:jc w:val="left"/>
            </w:pPr>
            <w:r>
              <w:rPr>
                <w:rFonts w:ascii="Arial"/>
                <w:b w:val="false"/>
                <w:i w:val="false"/>
                <w:color w:val="000000"/>
                <w:sz w:val="15"/>
              </w:rPr>
              <w:t>quercus</w:t>
            </w:r>
          </w:p>
          <w:bookmarkEnd w:id="13249"/>
        </w:tc>
        <w:tc>
          <w:tcPr>
            <w:tcW w:w="1152" w:type="dxa"/>
            <w:tcBorders>
              <w:top w:val="outset" w:color="000000" w:sz="8"/>
              <w:left w:val="outset" w:color="000000" w:sz="8"/>
              <w:bottom w:val="outset" w:color="000000" w:sz="8"/>
              <w:right w:val="outset" w:color="000000" w:sz="8"/>
            </w:tcBorders>
            <w:vAlign w:val="center"/>
          </w:tcPr>
          <w:bookmarkStart w:name="15056" w:id="13250"/>
          <w:p>
            <w:pPr>
              <w:spacing w:after="0"/>
              <w:ind w:left="0"/>
              <w:jc w:val="center"/>
            </w:pPr>
            <w:r>
              <w:rPr>
                <w:rFonts w:ascii="Arial"/>
                <w:b w:val="false"/>
                <w:i w:val="false"/>
                <w:color w:val="000000"/>
                <w:sz w:val="15"/>
              </w:rPr>
              <w:t>13 років</w:t>
            </w:r>
          </w:p>
          <w:bookmarkEnd w:id="13250"/>
        </w:tc>
        <w:tc>
          <w:tcPr>
            <w:tcW w:w="1361" w:type="dxa"/>
            <w:tcBorders>
              <w:top w:val="outset" w:color="000000" w:sz="8"/>
              <w:left w:val="outset" w:color="000000" w:sz="8"/>
              <w:bottom w:val="outset" w:color="000000" w:sz="8"/>
              <w:right w:val="outset" w:color="000000" w:sz="8"/>
            </w:tcBorders>
            <w:vAlign w:val="center"/>
          </w:tcPr>
          <w:bookmarkStart w:name="15057" w:id="13251"/>
          <w:p>
            <w:pPr>
              <w:spacing w:after="0"/>
              <w:ind w:left="0"/>
              <w:jc w:val="center"/>
            </w:pPr>
            <w:r>
              <w:rPr>
                <w:rFonts w:ascii="Arial"/>
                <w:b w:val="false"/>
                <w:i w:val="false"/>
                <w:color w:val="000000"/>
                <w:sz w:val="15"/>
              </w:rPr>
              <w:t>31/12/2019</w:t>
            </w:r>
          </w:p>
          <w:bookmarkEnd w:id="13251"/>
        </w:tc>
        <w:tc>
          <w:tcPr>
            <w:tcW w:w="1361" w:type="dxa"/>
            <w:tcBorders>
              <w:top w:val="outset" w:color="000000" w:sz="8"/>
              <w:left w:val="outset" w:color="000000" w:sz="8"/>
              <w:bottom w:val="outset" w:color="000000" w:sz="8"/>
              <w:right w:val="outset" w:color="000000" w:sz="8"/>
            </w:tcBorders>
            <w:vAlign w:val="center"/>
          </w:tcPr>
          <w:bookmarkStart w:name="15058" w:id="13252"/>
          <w:p>
            <w:pPr>
              <w:spacing w:after="0"/>
              <w:ind w:left="0"/>
              <w:jc w:val="center"/>
            </w:pPr>
            <w:r>
              <w:rPr>
                <w:rFonts w:ascii="Arial"/>
                <w:b w:val="false"/>
                <w:i w:val="false"/>
                <w:color w:val="000000"/>
                <w:sz w:val="15"/>
              </w:rPr>
              <w:t>30/03/2020</w:t>
            </w:r>
          </w:p>
          <w:bookmarkEnd w:id="13252"/>
        </w:tc>
        <w:tc>
          <w:tcPr>
            <w:tcW w:w="967" w:type="dxa"/>
            <w:tcBorders>
              <w:top w:val="outset" w:color="000000" w:sz="8"/>
              <w:left w:val="outset" w:color="000000" w:sz="8"/>
              <w:bottom w:val="outset" w:color="000000" w:sz="8"/>
              <w:right w:val="outset" w:color="000000" w:sz="8"/>
            </w:tcBorders>
            <w:vAlign w:val="center"/>
          </w:tcPr>
          <w:bookmarkStart w:name="15059" w:id="13253"/>
          <w:p>
            <w:pPr>
              <w:spacing w:after="0"/>
              <w:ind w:left="0"/>
              <w:jc w:val="center"/>
            </w:pPr>
          </w:p>
          <w:bookmarkEnd w:id="132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60" w:id="13254"/>
          <w:p>
            <w:pPr>
              <w:spacing w:after="0"/>
              <w:ind w:left="0"/>
              <w:jc w:val="left"/>
            </w:pPr>
            <w:r>
              <w:rPr>
                <w:rFonts w:ascii="Arial"/>
                <w:b w:val="false"/>
                <w:i w:val="false"/>
                <w:color w:val="000000"/>
                <w:sz w:val="15"/>
              </w:rPr>
              <w:t>quetiapine</w:t>
            </w:r>
          </w:p>
          <w:bookmarkEnd w:id="13254"/>
        </w:tc>
        <w:tc>
          <w:tcPr>
            <w:tcW w:w="1152" w:type="dxa"/>
            <w:tcBorders>
              <w:top w:val="outset" w:color="000000" w:sz="8"/>
              <w:left w:val="outset" w:color="000000" w:sz="8"/>
              <w:bottom w:val="outset" w:color="000000" w:sz="8"/>
              <w:right w:val="outset" w:color="000000" w:sz="8"/>
            </w:tcBorders>
            <w:vAlign w:val="center"/>
          </w:tcPr>
          <w:bookmarkStart w:name="15061" w:id="13255"/>
          <w:p>
            <w:pPr>
              <w:spacing w:after="0"/>
              <w:ind w:left="0"/>
              <w:jc w:val="center"/>
            </w:pPr>
            <w:r>
              <w:rPr>
                <w:rFonts w:ascii="Arial"/>
                <w:b w:val="false"/>
                <w:i w:val="false"/>
                <w:color w:val="000000"/>
                <w:sz w:val="15"/>
              </w:rPr>
              <w:t>3 роки</w:t>
            </w:r>
          </w:p>
          <w:bookmarkEnd w:id="13255"/>
        </w:tc>
        <w:tc>
          <w:tcPr>
            <w:tcW w:w="1361" w:type="dxa"/>
            <w:tcBorders>
              <w:top w:val="outset" w:color="000000" w:sz="8"/>
              <w:left w:val="outset" w:color="000000" w:sz="8"/>
              <w:bottom w:val="outset" w:color="000000" w:sz="8"/>
              <w:right w:val="outset" w:color="000000" w:sz="8"/>
            </w:tcBorders>
            <w:vAlign w:val="center"/>
          </w:tcPr>
          <w:bookmarkStart w:name="15062" w:id="13256"/>
          <w:p>
            <w:pPr>
              <w:spacing w:after="0"/>
              <w:ind w:left="0"/>
              <w:jc w:val="center"/>
            </w:pPr>
            <w:r>
              <w:rPr>
                <w:rFonts w:ascii="Arial"/>
                <w:b w:val="false"/>
                <w:i w:val="false"/>
                <w:color w:val="000000"/>
                <w:sz w:val="15"/>
              </w:rPr>
              <w:t>30/07/2020</w:t>
            </w:r>
          </w:p>
          <w:bookmarkEnd w:id="13256"/>
        </w:tc>
        <w:tc>
          <w:tcPr>
            <w:tcW w:w="1361" w:type="dxa"/>
            <w:tcBorders>
              <w:top w:val="outset" w:color="000000" w:sz="8"/>
              <w:left w:val="outset" w:color="000000" w:sz="8"/>
              <w:bottom w:val="outset" w:color="000000" w:sz="8"/>
              <w:right w:val="outset" w:color="000000" w:sz="8"/>
            </w:tcBorders>
            <w:vAlign w:val="center"/>
          </w:tcPr>
          <w:bookmarkStart w:name="15063" w:id="13257"/>
          <w:p>
            <w:pPr>
              <w:spacing w:after="0"/>
              <w:ind w:left="0"/>
              <w:jc w:val="center"/>
            </w:pPr>
            <w:r>
              <w:rPr>
                <w:rFonts w:ascii="Arial"/>
                <w:b w:val="false"/>
                <w:i w:val="false"/>
                <w:color w:val="000000"/>
                <w:sz w:val="15"/>
              </w:rPr>
              <w:t>28/10/2020</w:t>
            </w:r>
          </w:p>
          <w:bookmarkEnd w:id="13257"/>
        </w:tc>
        <w:tc>
          <w:tcPr>
            <w:tcW w:w="967" w:type="dxa"/>
            <w:tcBorders>
              <w:top w:val="outset" w:color="000000" w:sz="8"/>
              <w:left w:val="outset" w:color="000000" w:sz="8"/>
              <w:bottom w:val="outset" w:color="000000" w:sz="8"/>
              <w:right w:val="outset" w:color="000000" w:sz="8"/>
            </w:tcBorders>
            <w:vAlign w:val="center"/>
          </w:tcPr>
          <w:bookmarkStart w:name="15064" w:id="13258"/>
          <w:p>
            <w:pPr>
              <w:spacing w:after="0"/>
              <w:ind w:left="0"/>
              <w:jc w:val="center"/>
            </w:pPr>
          </w:p>
          <w:bookmarkEnd w:id="132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65" w:id="13259"/>
          <w:p>
            <w:pPr>
              <w:spacing w:after="0"/>
              <w:ind w:left="0"/>
              <w:jc w:val="left"/>
            </w:pPr>
            <w:r>
              <w:rPr>
                <w:rFonts w:ascii="Arial"/>
                <w:b w:val="false"/>
                <w:i w:val="false"/>
                <w:color w:val="000000"/>
                <w:sz w:val="15"/>
              </w:rPr>
              <w:t>quifenadine</w:t>
            </w:r>
          </w:p>
          <w:bookmarkEnd w:id="13259"/>
        </w:tc>
        <w:tc>
          <w:tcPr>
            <w:tcW w:w="1152" w:type="dxa"/>
            <w:tcBorders>
              <w:top w:val="outset" w:color="000000" w:sz="8"/>
              <w:left w:val="outset" w:color="000000" w:sz="8"/>
              <w:bottom w:val="outset" w:color="000000" w:sz="8"/>
              <w:right w:val="outset" w:color="000000" w:sz="8"/>
            </w:tcBorders>
            <w:vAlign w:val="center"/>
          </w:tcPr>
          <w:bookmarkStart w:name="15066" w:id="13260"/>
          <w:p>
            <w:pPr>
              <w:spacing w:after="0"/>
              <w:ind w:left="0"/>
              <w:jc w:val="center"/>
            </w:pPr>
            <w:r>
              <w:rPr>
                <w:rFonts w:ascii="Arial"/>
                <w:b w:val="false"/>
                <w:i w:val="false"/>
                <w:color w:val="000000"/>
                <w:sz w:val="15"/>
              </w:rPr>
              <w:t>5 років</w:t>
            </w:r>
          </w:p>
          <w:bookmarkEnd w:id="13260"/>
        </w:tc>
        <w:tc>
          <w:tcPr>
            <w:tcW w:w="1361" w:type="dxa"/>
            <w:tcBorders>
              <w:top w:val="outset" w:color="000000" w:sz="8"/>
              <w:left w:val="outset" w:color="000000" w:sz="8"/>
              <w:bottom w:val="outset" w:color="000000" w:sz="8"/>
              <w:right w:val="outset" w:color="000000" w:sz="8"/>
            </w:tcBorders>
            <w:vAlign w:val="center"/>
          </w:tcPr>
          <w:bookmarkStart w:name="15067" w:id="13261"/>
          <w:p>
            <w:pPr>
              <w:spacing w:after="0"/>
              <w:ind w:left="0"/>
              <w:jc w:val="center"/>
            </w:pPr>
            <w:r>
              <w:rPr>
                <w:rFonts w:ascii="Arial"/>
                <w:b w:val="false"/>
                <w:i w:val="false"/>
                <w:color w:val="000000"/>
                <w:sz w:val="15"/>
              </w:rPr>
              <w:t>08/11/2020</w:t>
            </w:r>
          </w:p>
          <w:bookmarkEnd w:id="13261"/>
        </w:tc>
        <w:tc>
          <w:tcPr>
            <w:tcW w:w="1361" w:type="dxa"/>
            <w:tcBorders>
              <w:top w:val="outset" w:color="000000" w:sz="8"/>
              <w:left w:val="outset" w:color="000000" w:sz="8"/>
              <w:bottom w:val="outset" w:color="000000" w:sz="8"/>
              <w:right w:val="outset" w:color="000000" w:sz="8"/>
            </w:tcBorders>
            <w:vAlign w:val="center"/>
          </w:tcPr>
          <w:bookmarkStart w:name="15068" w:id="13262"/>
          <w:p>
            <w:pPr>
              <w:spacing w:after="0"/>
              <w:ind w:left="0"/>
              <w:jc w:val="center"/>
            </w:pPr>
            <w:r>
              <w:rPr>
                <w:rFonts w:ascii="Arial"/>
                <w:b w:val="false"/>
                <w:i w:val="false"/>
                <w:color w:val="000000"/>
                <w:sz w:val="15"/>
              </w:rPr>
              <w:t>06/02/2021</w:t>
            </w:r>
          </w:p>
          <w:bookmarkEnd w:id="13262"/>
        </w:tc>
        <w:tc>
          <w:tcPr>
            <w:tcW w:w="967" w:type="dxa"/>
            <w:tcBorders>
              <w:top w:val="outset" w:color="000000" w:sz="8"/>
              <w:left w:val="outset" w:color="000000" w:sz="8"/>
              <w:bottom w:val="outset" w:color="000000" w:sz="8"/>
              <w:right w:val="outset" w:color="000000" w:sz="8"/>
            </w:tcBorders>
            <w:vAlign w:val="center"/>
          </w:tcPr>
          <w:bookmarkStart w:name="15069" w:id="13263"/>
          <w:p>
            <w:pPr>
              <w:spacing w:after="0"/>
              <w:ind w:left="0"/>
              <w:jc w:val="center"/>
            </w:pPr>
          </w:p>
          <w:bookmarkEnd w:id="132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70" w:id="13264"/>
          <w:p>
            <w:pPr>
              <w:spacing w:after="0"/>
              <w:ind w:left="0"/>
              <w:jc w:val="left"/>
            </w:pPr>
            <w:r>
              <w:rPr>
                <w:rFonts w:ascii="Arial"/>
                <w:b w:val="false"/>
                <w:i w:val="false"/>
                <w:color w:val="000000"/>
                <w:sz w:val="15"/>
              </w:rPr>
              <w:t>quinagolide</w:t>
            </w:r>
          </w:p>
          <w:bookmarkEnd w:id="13264"/>
        </w:tc>
        <w:tc>
          <w:tcPr>
            <w:tcW w:w="1152" w:type="dxa"/>
            <w:tcBorders>
              <w:top w:val="outset" w:color="000000" w:sz="8"/>
              <w:left w:val="outset" w:color="000000" w:sz="8"/>
              <w:bottom w:val="outset" w:color="000000" w:sz="8"/>
              <w:right w:val="outset" w:color="000000" w:sz="8"/>
            </w:tcBorders>
            <w:vAlign w:val="center"/>
          </w:tcPr>
          <w:bookmarkStart w:name="15071" w:id="13265"/>
          <w:p>
            <w:pPr>
              <w:spacing w:after="0"/>
              <w:ind w:left="0"/>
              <w:jc w:val="center"/>
            </w:pPr>
            <w:r>
              <w:rPr>
                <w:rFonts w:ascii="Arial"/>
                <w:b w:val="false"/>
                <w:i w:val="false"/>
                <w:color w:val="000000"/>
                <w:sz w:val="15"/>
              </w:rPr>
              <w:t>5 років</w:t>
            </w:r>
          </w:p>
          <w:bookmarkEnd w:id="13265"/>
        </w:tc>
        <w:tc>
          <w:tcPr>
            <w:tcW w:w="1361" w:type="dxa"/>
            <w:tcBorders>
              <w:top w:val="outset" w:color="000000" w:sz="8"/>
              <w:left w:val="outset" w:color="000000" w:sz="8"/>
              <w:bottom w:val="outset" w:color="000000" w:sz="8"/>
              <w:right w:val="outset" w:color="000000" w:sz="8"/>
            </w:tcBorders>
            <w:vAlign w:val="center"/>
          </w:tcPr>
          <w:bookmarkStart w:name="15072" w:id="13266"/>
          <w:p>
            <w:pPr>
              <w:spacing w:after="0"/>
              <w:ind w:left="0"/>
              <w:jc w:val="center"/>
            </w:pPr>
            <w:r>
              <w:rPr>
                <w:rFonts w:ascii="Arial"/>
                <w:b w:val="false"/>
                <w:i w:val="false"/>
                <w:color w:val="000000"/>
                <w:sz w:val="15"/>
              </w:rPr>
              <w:t>31/07/2022</w:t>
            </w:r>
          </w:p>
          <w:bookmarkEnd w:id="13266"/>
        </w:tc>
        <w:tc>
          <w:tcPr>
            <w:tcW w:w="1361" w:type="dxa"/>
            <w:tcBorders>
              <w:top w:val="outset" w:color="000000" w:sz="8"/>
              <w:left w:val="outset" w:color="000000" w:sz="8"/>
              <w:bottom w:val="outset" w:color="000000" w:sz="8"/>
              <w:right w:val="outset" w:color="000000" w:sz="8"/>
            </w:tcBorders>
            <w:vAlign w:val="center"/>
          </w:tcPr>
          <w:bookmarkStart w:name="15073" w:id="13267"/>
          <w:p>
            <w:pPr>
              <w:spacing w:after="0"/>
              <w:ind w:left="0"/>
              <w:jc w:val="center"/>
            </w:pPr>
            <w:r>
              <w:rPr>
                <w:rFonts w:ascii="Arial"/>
                <w:b w:val="false"/>
                <w:i w:val="false"/>
                <w:color w:val="000000"/>
                <w:sz w:val="15"/>
              </w:rPr>
              <w:t>29/10/2022</w:t>
            </w:r>
          </w:p>
          <w:bookmarkEnd w:id="13267"/>
        </w:tc>
        <w:tc>
          <w:tcPr>
            <w:tcW w:w="967" w:type="dxa"/>
            <w:tcBorders>
              <w:top w:val="outset" w:color="000000" w:sz="8"/>
              <w:left w:val="outset" w:color="000000" w:sz="8"/>
              <w:bottom w:val="outset" w:color="000000" w:sz="8"/>
              <w:right w:val="outset" w:color="000000" w:sz="8"/>
            </w:tcBorders>
            <w:vAlign w:val="center"/>
          </w:tcPr>
          <w:bookmarkStart w:name="15074" w:id="13268"/>
          <w:p>
            <w:pPr>
              <w:spacing w:after="0"/>
              <w:ind w:left="0"/>
              <w:jc w:val="center"/>
            </w:pPr>
          </w:p>
          <w:bookmarkEnd w:id="132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75" w:id="13269"/>
          <w:p>
            <w:pPr>
              <w:spacing w:after="0"/>
              <w:ind w:left="0"/>
              <w:jc w:val="left"/>
            </w:pPr>
            <w:r>
              <w:rPr>
                <w:rFonts w:ascii="Arial"/>
                <w:b w:val="false"/>
                <w:i w:val="false"/>
                <w:color w:val="000000"/>
                <w:sz w:val="15"/>
              </w:rPr>
              <w:t>quinapril</w:t>
            </w:r>
          </w:p>
          <w:bookmarkEnd w:id="13269"/>
        </w:tc>
        <w:tc>
          <w:tcPr>
            <w:tcW w:w="1152" w:type="dxa"/>
            <w:tcBorders>
              <w:top w:val="outset" w:color="000000" w:sz="8"/>
              <w:left w:val="outset" w:color="000000" w:sz="8"/>
              <w:bottom w:val="outset" w:color="000000" w:sz="8"/>
              <w:right w:val="outset" w:color="000000" w:sz="8"/>
            </w:tcBorders>
            <w:vAlign w:val="center"/>
          </w:tcPr>
          <w:bookmarkStart w:name="15076" w:id="13270"/>
          <w:p>
            <w:pPr>
              <w:spacing w:after="0"/>
              <w:ind w:left="0"/>
              <w:jc w:val="center"/>
            </w:pPr>
            <w:r>
              <w:rPr>
                <w:rFonts w:ascii="Arial"/>
                <w:b w:val="false"/>
                <w:i w:val="false"/>
                <w:color w:val="000000"/>
                <w:sz w:val="15"/>
              </w:rPr>
              <w:t>5 років</w:t>
            </w:r>
          </w:p>
          <w:bookmarkEnd w:id="13270"/>
        </w:tc>
        <w:tc>
          <w:tcPr>
            <w:tcW w:w="1361" w:type="dxa"/>
            <w:tcBorders>
              <w:top w:val="outset" w:color="000000" w:sz="8"/>
              <w:left w:val="outset" w:color="000000" w:sz="8"/>
              <w:bottom w:val="outset" w:color="000000" w:sz="8"/>
              <w:right w:val="outset" w:color="000000" w:sz="8"/>
            </w:tcBorders>
            <w:vAlign w:val="center"/>
          </w:tcPr>
          <w:bookmarkStart w:name="15077" w:id="13271"/>
          <w:p>
            <w:pPr>
              <w:spacing w:after="0"/>
              <w:ind w:left="0"/>
              <w:jc w:val="center"/>
            </w:pPr>
            <w:r>
              <w:rPr>
                <w:rFonts w:ascii="Arial"/>
                <w:b w:val="false"/>
                <w:i w:val="false"/>
                <w:color w:val="000000"/>
                <w:sz w:val="15"/>
              </w:rPr>
              <w:t>13/04/2021</w:t>
            </w:r>
          </w:p>
          <w:bookmarkEnd w:id="13271"/>
        </w:tc>
        <w:tc>
          <w:tcPr>
            <w:tcW w:w="1361" w:type="dxa"/>
            <w:tcBorders>
              <w:top w:val="outset" w:color="000000" w:sz="8"/>
              <w:left w:val="outset" w:color="000000" w:sz="8"/>
              <w:bottom w:val="outset" w:color="000000" w:sz="8"/>
              <w:right w:val="outset" w:color="000000" w:sz="8"/>
            </w:tcBorders>
            <w:vAlign w:val="center"/>
          </w:tcPr>
          <w:bookmarkStart w:name="15078" w:id="13272"/>
          <w:p>
            <w:pPr>
              <w:spacing w:after="0"/>
              <w:ind w:left="0"/>
              <w:jc w:val="center"/>
            </w:pPr>
            <w:r>
              <w:rPr>
                <w:rFonts w:ascii="Arial"/>
                <w:b w:val="false"/>
                <w:i w:val="false"/>
                <w:color w:val="000000"/>
                <w:sz w:val="15"/>
              </w:rPr>
              <w:t>12/07/2021</w:t>
            </w:r>
          </w:p>
          <w:bookmarkEnd w:id="13272"/>
        </w:tc>
        <w:tc>
          <w:tcPr>
            <w:tcW w:w="967" w:type="dxa"/>
            <w:tcBorders>
              <w:top w:val="outset" w:color="000000" w:sz="8"/>
              <w:left w:val="outset" w:color="000000" w:sz="8"/>
              <w:bottom w:val="outset" w:color="000000" w:sz="8"/>
              <w:right w:val="outset" w:color="000000" w:sz="8"/>
            </w:tcBorders>
            <w:vAlign w:val="center"/>
          </w:tcPr>
          <w:bookmarkStart w:name="15079" w:id="13273"/>
          <w:p>
            <w:pPr>
              <w:spacing w:after="0"/>
              <w:ind w:left="0"/>
              <w:jc w:val="center"/>
            </w:pPr>
          </w:p>
          <w:bookmarkEnd w:id="132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80" w:id="13274"/>
          <w:p>
            <w:pPr>
              <w:spacing w:after="0"/>
              <w:ind w:left="0"/>
              <w:jc w:val="left"/>
            </w:pPr>
            <w:r>
              <w:rPr>
                <w:rFonts w:ascii="Arial"/>
                <w:b w:val="false"/>
                <w:i w:val="false"/>
                <w:color w:val="000000"/>
                <w:sz w:val="15"/>
              </w:rPr>
              <w:t>rabbit anti-human thymocyte (powder for solution for infusion)</w:t>
            </w:r>
          </w:p>
          <w:bookmarkEnd w:id="13274"/>
        </w:tc>
        <w:tc>
          <w:tcPr>
            <w:tcW w:w="1152" w:type="dxa"/>
            <w:tcBorders>
              <w:top w:val="outset" w:color="000000" w:sz="8"/>
              <w:left w:val="outset" w:color="000000" w:sz="8"/>
              <w:bottom w:val="outset" w:color="000000" w:sz="8"/>
              <w:right w:val="outset" w:color="000000" w:sz="8"/>
            </w:tcBorders>
            <w:vAlign w:val="center"/>
          </w:tcPr>
          <w:bookmarkStart w:name="15081" w:id="13275"/>
          <w:p>
            <w:pPr>
              <w:spacing w:after="0"/>
              <w:ind w:left="0"/>
              <w:jc w:val="center"/>
            </w:pPr>
            <w:r>
              <w:rPr>
                <w:rFonts w:ascii="Arial"/>
                <w:b w:val="false"/>
                <w:i w:val="false"/>
                <w:color w:val="000000"/>
                <w:sz w:val="15"/>
              </w:rPr>
              <w:t>1 рік</w:t>
            </w:r>
          </w:p>
          <w:bookmarkEnd w:id="13275"/>
        </w:tc>
        <w:tc>
          <w:tcPr>
            <w:tcW w:w="1361" w:type="dxa"/>
            <w:tcBorders>
              <w:top w:val="outset" w:color="000000" w:sz="8"/>
              <w:left w:val="outset" w:color="000000" w:sz="8"/>
              <w:bottom w:val="outset" w:color="000000" w:sz="8"/>
              <w:right w:val="outset" w:color="000000" w:sz="8"/>
            </w:tcBorders>
            <w:vAlign w:val="center"/>
          </w:tcPr>
          <w:bookmarkStart w:name="15082" w:id="13276"/>
          <w:p>
            <w:pPr>
              <w:spacing w:after="0"/>
              <w:ind w:left="0"/>
              <w:jc w:val="center"/>
            </w:pPr>
            <w:r>
              <w:rPr>
                <w:rFonts w:ascii="Arial"/>
                <w:b w:val="false"/>
                <w:i w:val="false"/>
                <w:color w:val="000000"/>
                <w:sz w:val="15"/>
              </w:rPr>
              <w:t>30/06/2018</w:t>
            </w:r>
          </w:p>
          <w:bookmarkEnd w:id="13276"/>
        </w:tc>
        <w:tc>
          <w:tcPr>
            <w:tcW w:w="1361" w:type="dxa"/>
            <w:tcBorders>
              <w:top w:val="outset" w:color="000000" w:sz="8"/>
              <w:left w:val="outset" w:color="000000" w:sz="8"/>
              <w:bottom w:val="outset" w:color="000000" w:sz="8"/>
              <w:right w:val="outset" w:color="000000" w:sz="8"/>
            </w:tcBorders>
            <w:vAlign w:val="center"/>
          </w:tcPr>
          <w:bookmarkStart w:name="15083" w:id="13277"/>
          <w:p>
            <w:pPr>
              <w:spacing w:after="0"/>
              <w:ind w:left="0"/>
              <w:jc w:val="center"/>
            </w:pPr>
            <w:r>
              <w:rPr>
                <w:rFonts w:ascii="Arial"/>
                <w:b w:val="false"/>
                <w:i w:val="false"/>
                <w:color w:val="000000"/>
                <w:sz w:val="15"/>
              </w:rPr>
              <w:t>08/09/2018</w:t>
            </w:r>
          </w:p>
          <w:bookmarkEnd w:id="13277"/>
        </w:tc>
        <w:tc>
          <w:tcPr>
            <w:tcW w:w="967" w:type="dxa"/>
            <w:tcBorders>
              <w:top w:val="outset" w:color="000000" w:sz="8"/>
              <w:left w:val="outset" w:color="000000" w:sz="8"/>
              <w:bottom w:val="outset" w:color="000000" w:sz="8"/>
              <w:right w:val="outset" w:color="000000" w:sz="8"/>
            </w:tcBorders>
            <w:vAlign w:val="center"/>
          </w:tcPr>
          <w:bookmarkStart w:name="15084" w:id="13278"/>
          <w:p>
            <w:pPr>
              <w:spacing w:after="0"/>
              <w:ind w:left="0"/>
              <w:jc w:val="center"/>
            </w:pPr>
          </w:p>
          <w:bookmarkEnd w:id="132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85" w:id="13279"/>
          <w:p>
            <w:pPr>
              <w:spacing w:after="0"/>
              <w:ind w:left="0"/>
              <w:jc w:val="left"/>
            </w:pPr>
            <w:r>
              <w:rPr>
                <w:rFonts w:ascii="Arial"/>
                <w:b w:val="false"/>
                <w:i w:val="false"/>
                <w:color w:val="000000"/>
                <w:sz w:val="15"/>
              </w:rPr>
              <w:t>rabeprazole</w:t>
            </w:r>
          </w:p>
          <w:bookmarkEnd w:id="13279"/>
        </w:tc>
        <w:tc>
          <w:tcPr>
            <w:tcW w:w="1152" w:type="dxa"/>
            <w:tcBorders>
              <w:top w:val="outset" w:color="000000" w:sz="8"/>
              <w:left w:val="outset" w:color="000000" w:sz="8"/>
              <w:bottom w:val="outset" w:color="000000" w:sz="8"/>
              <w:right w:val="outset" w:color="000000" w:sz="8"/>
            </w:tcBorders>
            <w:vAlign w:val="center"/>
          </w:tcPr>
          <w:bookmarkStart w:name="15086" w:id="13280"/>
          <w:p>
            <w:pPr>
              <w:spacing w:after="0"/>
              <w:ind w:left="0"/>
              <w:jc w:val="center"/>
            </w:pPr>
            <w:r>
              <w:rPr>
                <w:rFonts w:ascii="Arial"/>
                <w:b w:val="false"/>
                <w:i w:val="false"/>
                <w:color w:val="000000"/>
                <w:sz w:val="15"/>
              </w:rPr>
              <w:t>5 років</w:t>
            </w:r>
          </w:p>
          <w:bookmarkEnd w:id="13280"/>
        </w:tc>
        <w:tc>
          <w:tcPr>
            <w:tcW w:w="1361" w:type="dxa"/>
            <w:tcBorders>
              <w:top w:val="outset" w:color="000000" w:sz="8"/>
              <w:left w:val="outset" w:color="000000" w:sz="8"/>
              <w:bottom w:val="outset" w:color="000000" w:sz="8"/>
              <w:right w:val="outset" w:color="000000" w:sz="8"/>
            </w:tcBorders>
            <w:vAlign w:val="center"/>
          </w:tcPr>
          <w:bookmarkStart w:name="15087" w:id="13281"/>
          <w:p>
            <w:pPr>
              <w:spacing w:after="0"/>
              <w:ind w:left="0"/>
              <w:jc w:val="center"/>
            </w:pPr>
            <w:r>
              <w:rPr>
                <w:rFonts w:ascii="Arial"/>
                <w:b w:val="false"/>
                <w:i w:val="false"/>
                <w:color w:val="000000"/>
                <w:sz w:val="15"/>
              </w:rPr>
              <w:t>13/10/2020</w:t>
            </w:r>
          </w:p>
          <w:bookmarkEnd w:id="13281"/>
        </w:tc>
        <w:tc>
          <w:tcPr>
            <w:tcW w:w="1361" w:type="dxa"/>
            <w:tcBorders>
              <w:top w:val="outset" w:color="000000" w:sz="8"/>
              <w:left w:val="outset" w:color="000000" w:sz="8"/>
              <w:bottom w:val="outset" w:color="000000" w:sz="8"/>
              <w:right w:val="outset" w:color="000000" w:sz="8"/>
            </w:tcBorders>
            <w:vAlign w:val="center"/>
          </w:tcPr>
          <w:bookmarkStart w:name="15088" w:id="13282"/>
          <w:p>
            <w:pPr>
              <w:spacing w:after="0"/>
              <w:ind w:left="0"/>
              <w:jc w:val="center"/>
            </w:pPr>
            <w:r>
              <w:rPr>
                <w:rFonts w:ascii="Arial"/>
                <w:b w:val="false"/>
                <w:i w:val="false"/>
                <w:color w:val="000000"/>
                <w:sz w:val="15"/>
              </w:rPr>
              <w:t>11/01/2021</w:t>
            </w:r>
          </w:p>
          <w:bookmarkEnd w:id="13282"/>
        </w:tc>
        <w:tc>
          <w:tcPr>
            <w:tcW w:w="967" w:type="dxa"/>
            <w:tcBorders>
              <w:top w:val="outset" w:color="000000" w:sz="8"/>
              <w:left w:val="outset" w:color="000000" w:sz="8"/>
              <w:bottom w:val="outset" w:color="000000" w:sz="8"/>
              <w:right w:val="outset" w:color="000000" w:sz="8"/>
            </w:tcBorders>
            <w:vAlign w:val="center"/>
          </w:tcPr>
          <w:bookmarkStart w:name="15089" w:id="13283"/>
          <w:p>
            <w:pPr>
              <w:spacing w:after="0"/>
              <w:ind w:left="0"/>
              <w:jc w:val="center"/>
            </w:pPr>
          </w:p>
          <w:bookmarkEnd w:id="132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90" w:id="13284"/>
          <w:p>
            <w:pPr>
              <w:spacing w:after="0"/>
              <w:ind w:left="0"/>
              <w:jc w:val="left"/>
            </w:pPr>
            <w:r>
              <w:rPr>
                <w:rFonts w:ascii="Arial"/>
                <w:b w:val="false"/>
                <w:i w:val="false"/>
                <w:color w:val="000000"/>
                <w:sz w:val="15"/>
              </w:rPr>
              <w:t>racecadotril</w:t>
            </w:r>
          </w:p>
          <w:bookmarkEnd w:id="13284"/>
        </w:tc>
        <w:tc>
          <w:tcPr>
            <w:tcW w:w="1152" w:type="dxa"/>
            <w:tcBorders>
              <w:top w:val="outset" w:color="000000" w:sz="8"/>
              <w:left w:val="outset" w:color="000000" w:sz="8"/>
              <w:bottom w:val="outset" w:color="000000" w:sz="8"/>
              <w:right w:val="outset" w:color="000000" w:sz="8"/>
            </w:tcBorders>
            <w:vAlign w:val="center"/>
          </w:tcPr>
          <w:bookmarkStart w:name="15091" w:id="13285"/>
          <w:p>
            <w:pPr>
              <w:spacing w:after="0"/>
              <w:ind w:left="0"/>
              <w:jc w:val="center"/>
            </w:pPr>
            <w:r>
              <w:rPr>
                <w:rFonts w:ascii="Arial"/>
                <w:b w:val="false"/>
                <w:i w:val="false"/>
                <w:color w:val="000000"/>
                <w:sz w:val="15"/>
              </w:rPr>
              <w:t>3 роки</w:t>
            </w:r>
          </w:p>
          <w:bookmarkEnd w:id="13285"/>
        </w:tc>
        <w:tc>
          <w:tcPr>
            <w:tcW w:w="1361" w:type="dxa"/>
            <w:tcBorders>
              <w:top w:val="outset" w:color="000000" w:sz="8"/>
              <w:left w:val="outset" w:color="000000" w:sz="8"/>
              <w:bottom w:val="outset" w:color="000000" w:sz="8"/>
              <w:right w:val="outset" w:color="000000" w:sz="8"/>
            </w:tcBorders>
            <w:vAlign w:val="center"/>
          </w:tcPr>
          <w:bookmarkStart w:name="15092" w:id="13286"/>
          <w:p>
            <w:pPr>
              <w:spacing w:after="0"/>
              <w:ind w:left="0"/>
              <w:jc w:val="center"/>
            </w:pPr>
            <w:r>
              <w:rPr>
                <w:rFonts w:ascii="Arial"/>
                <w:b w:val="false"/>
                <w:i w:val="false"/>
                <w:color w:val="000000"/>
                <w:sz w:val="15"/>
              </w:rPr>
              <w:t>31/03/2020</w:t>
            </w:r>
          </w:p>
          <w:bookmarkEnd w:id="13286"/>
        </w:tc>
        <w:tc>
          <w:tcPr>
            <w:tcW w:w="1361" w:type="dxa"/>
            <w:tcBorders>
              <w:top w:val="outset" w:color="000000" w:sz="8"/>
              <w:left w:val="outset" w:color="000000" w:sz="8"/>
              <w:bottom w:val="outset" w:color="000000" w:sz="8"/>
              <w:right w:val="outset" w:color="000000" w:sz="8"/>
            </w:tcBorders>
            <w:vAlign w:val="center"/>
          </w:tcPr>
          <w:bookmarkStart w:name="15093" w:id="13287"/>
          <w:p>
            <w:pPr>
              <w:spacing w:after="0"/>
              <w:ind w:left="0"/>
              <w:jc w:val="center"/>
            </w:pPr>
            <w:r>
              <w:rPr>
                <w:rFonts w:ascii="Arial"/>
                <w:b w:val="false"/>
                <w:i w:val="false"/>
                <w:color w:val="000000"/>
                <w:sz w:val="15"/>
              </w:rPr>
              <w:t>29/06/2020</w:t>
            </w:r>
          </w:p>
          <w:bookmarkEnd w:id="13287"/>
        </w:tc>
        <w:tc>
          <w:tcPr>
            <w:tcW w:w="967" w:type="dxa"/>
            <w:tcBorders>
              <w:top w:val="outset" w:color="000000" w:sz="8"/>
              <w:left w:val="outset" w:color="000000" w:sz="8"/>
              <w:bottom w:val="outset" w:color="000000" w:sz="8"/>
              <w:right w:val="outset" w:color="000000" w:sz="8"/>
            </w:tcBorders>
            <w:vAlign w:val="center"/>
          </w:tcPr>
          <w:bookmarkStart w:name="15094" w:id="13288"/>
          <w:p>
            <w:pPr>
              <w:spacing w:after="0"/>
              <w:ind w:left="0"/>
              <w:jc w:val="center"/>
            </w:pPr>
          </w:p>
          <w:bookmarkEnd w:id="132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095" w:id="13289"/>
          <w:p>
            <w:pPr>
              <w:spacing w:after="0"/>
              <w:ind w:left="0"/>
              <w:jc w:val="left"/>
            </w:pPr>
            <w:r>
              <w:rPr>
                <w:rFonts w:ascii="Arial"/>
                <w:b w:val="false"/>
                <w:i w:val="false"/>
                <w:color w:val="000000"/>
                <w:sz w:val="15"/>
              </w:rPr>
              <w:t>raltegravir / lamivudine, raltegravir</w:t>
            </w:r>
          </w:p>
          <w:bookmarkEnd w:id="13289"/>
        </w:tc>
        <w:tc>
          <w:tcPr>
            <w:tcW w:w="1152" w:type="dxa"/>
            <w:tcBorders>
              <w:top w:val="outset" w:color="000000" w:sz="8"/>
              <w:left w:val="outset" w:color="000000" w:sz="8"/>
              <w:bottom w:val="outset" w:color="000000" w:sz="8"/>
              <w:right w:val="outset" w:color="000000" w:sz="8"/>
            </w:tcBorders>
            <w:vAlign w:val="center"/>
          </w:tcPr>
          <w:bookmarkStart w:name="15096" w:id="13290"/>
          <w:p>
            <w:pPr>
              <w:spacing w:after="0"/>
              <w:ind w:left="0"/>
              <w:jc w:val="center"/>
            </w:pPr>
            <w:r>
              <w:rPr>
                <w:rFonts w:ascii="Arial"/>
                <w:b w:val="false"/>
                <w:i w:val="false"/>
                <w:color w:val="000000"/>
                <w:sz w:val="15"/>
              </w:rPr>
              <w:t>6 місяців</w:t>
            </w:r>
          </w:p>
          <w:bookmarkEnd w:id="13290"/>
        </w:tc>
        <w:tc>
          <w:tcPr>
            <w:tcW w:w="1361" w:type="dxa"/>
            <w:tcBorders>
              <w:top w:val="outset" w:color="000000" w:sz="8"/>
              <w:left w:val="outset" w:color="000000" w:sz="8"/>
              <w:bottom w:val="outset" w:color="000000" w:sz="8"/>
              <w:right w:val="outset" w:color="000000" w:sz="8"/>
            </w:tcBorders>
            <w:vAlign w:val="center"/>
          </w:tcPr>
          <w:bookmarkStart w:name="15097" w:id="13291"/>
          <w:p>
            <w:pPr>
              <w:spacing w:after="0"/>
              <w:ind w:left="0"/>
              <w:jc w:val="center"/>
            </w:pPr>
            <w:r>
              <w:rPr>
                <w:rFonts w:ascii="Arial"/>
                <w:b w:val="false"/>
                <w:i w:val="false"/>
                <w:color w:val="000000"/>
                <w:sz w:val="15"/>
              </w:rPr>
              <w:t>26/09/2018</w:t>
            </w:r>
          </w:p>
          <w:bookmarkEnd w:id="13291"/>
        </w:tc>
        <w:tc>
          <w:tcPr>
            <w:tcW w:w="1361" w:type="dxa"/>
            <w:tcBorders>
              <w:top w:val="outset" w:color="000000" w:sz="8"/>
              <w:left w:val="outset" w:color="000000" w:sz="8"/>
              <w:bottom w:val="outset" w:color="000000" w:sz="8"/>
              <w:right w:val="outset" w:color="000000" w:sz="8"/>
            </w:tcBorders>
            <w:vAlign w:val="center"/>
          </w:tcPr>
          <w:bookmarkStart w:name="15098" w:id="13292"/>
          <w:p>
            <w:pPr>
              <w:spacing w:after="0"/>
              <w:ind w:left="0"/>
              <w:jc w:val="center"/>
            </w:pPr>
            <w:r>
              <w:rPr>
                <w:rFonts w:ascii="Arial"/>
                <w:b w:val="false"/>
                <w:i w:val="false"/>
                <w:color w:val="000000"/>
                <w:sz w:val="15"/>
              </w:rPr>
              <w:t>04/12/2018</w:t>
            </w:r>
          </w:p>
          <w:bookmarkEnd w:id="13292"/>
        </w:tc>
        <w:tc>
          <w:tcPr>
            <w:tcW w:w="967" w:type="dxa"/>
            <w:tcBorders>
              <w:top w:val="outset" w:color="000000" w:sz="8"/>
              <w:left w:val="outset" w:color="000000" w:sz="8"/>
              <w:bottom w:val="outset" w:color="000000" w:sz="8"/>
              <w:right w:val="outset" w:color="000000" w:sz="8"/>
            </w:tcBorders>
            <w:vAlign w:val="center"/>
          </w:tcPr>
          <w:bookmarkStart w:name="15099" w:id="13293"/>
          <w:p>
            <w:pPr>
              <w:spacing w:after="0"/>
              <w:ind w:left="0"/>
              <w:jc w:val="center"/>
            </w:pPr>
          </w:p>
          <w:bookmarkEnd w:id="132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00" w:id="13294"/>
          <w:p>
            <w:pPr>
              <w:spacing w:after="0"/>
              <w:ind w:left="0"/>
              <w:jc w:val="left"/>
            </w:pPr>
            <w:r>
              <w:rPr>
                <w:rFonts w:ascii="Arial"/>
                <w:b w:val="false"/>
                <w:i w:val="false"/>
                <w:color w:val="000000"/>
                <w:sz w:val="15"/>
              </w:rPr>
              <w:t>ramipril</w:t>
            </w:r>
          </w:p>
          <w:bookmarkEnd w:id="13294"/>
        </w:tc>
        <w:tc>
          <w:tcPr>
            <w:tcW w:w="1152" w:type="dxa"/>
            <w:tcBorders>
              <w:top w:val="outset" w:color="000000" w:sz="8"/>
              <w:left w:val="outset" w:color="000000" w:sz="8"/>
              <w:bottom w:val="outset" w:color="000000" w:sz="8"/>
              <w:right w:val="outset" w:color="000000" w:sz="8"/>
            </w:tcBorders>
            <w:vAlign w:val="center"/>
          </w:tcPr>
          <w:bookmarkStart w:name="15101" w:id="13295"/>
          <w:p>
            <w:pPr>
              <w:spacing w:after="0"/>
              <w:ind w:left="0"/>
              <w:jc w:val="center"/>
            </w:pPr>
            <w:r>
              <w:rPr>
                <w:rFonts w:ascii="Arial"/>
                <w:b w:val="false"/>
                <w:i w:val="false"/>
                <w:color w:val="000000"/>
                <w:sz w:val="15"/>
              </w:rPr>
              <w:t>13 років</w:t>
            </w:r>
          </w:p>
          <w:bookmarkEnd w:id="13295"/>
        </w:tc>
        <w:tc>
          <w:tcPr>
            <w:tcW w:w="1361" w:type="dxa"/>
            <w:tcBorders>
              <w:top w:val="outset" w:color="000000" w:sz="8"/>
              <w:left w:val="outset" w:color="000000" w:sz="8"/>
              <w:bottom w:val="outset" w:color="000000" w:sz="8"/>
              <w:right w:val="outset" w:color="000000" w:sz="8"/>
            </w:tcBorders>
            <w:vAlign w:val="center"/>
          </w:tcPr>
          <w:bookmarkStart w:name="15102" w:id="13296"/>
          <w:p>
            <w:pPr>
              <w:spacing w:after="0"/>
              <w:ind w:left="0"/>
              <w:jc w:val="center"/>
            </w:pPr>
            <w:r>
              <w:rPr>
                <w:rFonts w:ascii="Arial"/>
                <w:b w:val="false"/>
                <w:i w:val="false"/>
                <w:color w:val="000000"/>
                <w:sz w:val="15"/>
              </w:rPr>
              <w:t>10/01/2025</w:t>
            </w:r>
          </w:p>
          <w:bookmarkEnd w:id="13296"/>
        </w:tc>
        <w:tc>
          <w:tcPr>
            <w:tcW w:w="1361" w:type="dxa"/>
            <w:tcBorders>
              <w:top w:val="outset" w:color="000000" w:sz="8"/>
              <w:left w:val="outset" w:color="000000" w:sz="8"/>
              <w:bottom w:val="outset" w:color="000000" w:sz="8"/>
              <w:right w:val="outset" w:color="000000" w:sz="8"/>
            </w:tcBorders>
            <w:vAlign w:val="center"/>
          </w:tcPr>
          <w:bookmarkStart w:name="15103" w:id="13297"/>
          <w:p>
            <w:pPr>
              <w:spacing w:after="0"/>
              <w:ind w:left="0"/>
              <w:jc w:val="center"/>
            </w:pPr>
            <w:r>
              <w:rPr>
                <w:rFonts w:ascii="Arial"/>
                <w:b w:val="false"/>
                <w:i w:val="false"/>
                <w:color w:val="000000"/>
                <w:sz w:val="15"/>
              </w:rPr>
              <w:t>10/04/2025</w:t>
            </w:r>
          </w:p>
          <w:bookmarkEnd w:id="13297"/>
        </w:tc>
        <w:tc>
          <w:tcPr>
            <w:tcW w:w="967" w:type="dxa"/>
            <w:tcBorders>
              <w:top w:val="outset" w:color="000000" w:sz="8"/>
              <w:left w:val="outset" w:color="000000" w:sz="8"/>
              <w:bottom w:val="outset" w:color="000000" w:sz="8"/>
              <w:right w:val="outset" w:color="000000" w:sz="8"/>
            </w:tcBorders>
            <w:vAlign w:val="center"/>
          </w:tcPr>
          <w:bookmarkStart w:name="15104" w:id="13298"/>
          <w:p>
            <w:pPr>
              <w:spacing w:after="0"/>
              <w:ind w:left="0"/>
              <w:jc w:val="center"/>
            </w:pPr>
          </w:p>
          <w:bookmarkEnd w:id="132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05" w:id="13299"/>
          <w:p>
            <w:pPr>
              <w:spacing w:after="0"/>
              <w:ind w:left="0"/>
              <w:jc w:val="left"/>
            </w:pPr>
            <w:r>
              <w:rPr>
                <w:rFonts w:ascii="Arial"/>
                <w:b w:val="false"/>
                <w:i w:val="false"/>
                <w:color w:val="000000"/>
                <w:sz w:val="15"/>
              </w:rPr>
              <w:t>ranibizumab</w:t>
            </w:r>
          </w:p>
          <w:bookmarkEnd w:id="13299"/>
        </w:tc>
        <w:tc>
          <w:tcPr>
            <w:tcW w:w="1152" w:type="dxa"/>
            <w:tcBorders>
              <w:top w:val="outset" w:color="000000" w:sz="8"/>
              <w:left w:val="outset" w:color="000000" w:sz="8"/>
              <w:bottom w:val="outset" w:color="000000" w:sz="8"/>
              <w:right w:val="outset" w:color="000000" w:sz="8"/>
            </w:tcBorders>
            <w:vAlign w:val="center"/>
          </w:tcPr>
          <w:bookmarkStart w:name="15106" w:id="13300"/>
          <w:p>
            <w:pPr>
              <w:spacing w:after="0"/>
              <w:ind w:left="0"/>
              <w:jc w:val="center"/>
            </w:pPr>
            <w:r>
              <w:rPr>
                <w:rFonts w:ascii="Arial"/>
                <w:b w:val="false"/>
                <w:i w:val="false"/>
                <w:color w:val="000000"/>
                <w:sz w:val="15"/>
              </w:rPr>
              <w:t>1 рік</w:t>
            </w:r>
          </w:p>
          <w:bookmarkEnd w:id="13300"/>
        </w:tc>
        <w:tc>
          <w:tcPr>
            <w:tcW w:w="1361" w:type="dxa"/>
            <w:tcBorders>
              <w:top w:val="outset" w:color="000000" w:sz="8"/>
              <w:left w:val="outset" w:color="000000" w:sz="8"/>
              <w:bottom w:val="outset" w:color="000000" w:sz="8"/>
              <w:right w:val="outset" w:color="000000" w:sz="8"/>
            </w:tcBorders>
            <w:vAlign w:val="center"/>
          </w:tcPr>
          <w:bookmarkStart w:name="15107" w:id="13301"/>
          <w:p>
            <w:pPr>
              <w:spacing w:after="0"/>
              <w:ind w:left="0"/>
              <w:jc w:val="center"/>
            </w:pPr>
            <w:r>
              <w:rPr>
                <w:rFonts w:ascii="Arial"/>
                <w:b w:val="false"/>
                <w:i w:val="false"/>
                <w:color w:val="000000"/>
                <w:sz w:val="15"/>
              </w:rPr>
              <w:t>30/06/2018</w:t>
            </w:r>
          </w:p>
          <w:bookmarkEnd w:id="13301"/>
        </w:tc>
        <w:tc>
          <w:tcPr>
            <w:tcW w:w="1361" w:type="dxa"/>
            <w:tcBorders>
              <w:top w:val="outset" w:color="000000" w:sz="8"/>
              <w:left w:val="outset" w:color="000000" w:sz="8"/>
              <w:bottom w:val="outset" w:color="000000" w:sz="8"/>
              <w:right w:val="outset" w:color="000000" w:sz="8"/>
            </w:tcBorders>
            <w:vAlign w:val="center"/>
          </w:tcPr>
          <w:bookmarkStart w:name="15108" w:id="13302"/>
          <w:p>
            <w:pPr>
              <w:spacing w:after="0"/>
              <w:ind w:left="0"/>
              <w:jc w:val="center"/>
            </w:pPr>
            <w:r>
              <w:rPr>
                <w:rFonts w:ascii="Arial"/>
                <w:b w:val="false"/>
                <w:i w:val="false"/>
                <w:color w:val="000000"/>
                <w:sz w:val="15"/>
              </w:rPr>
              <w:t>08/09/2018</w:t>
            </w:r>
          </w:p>
          <w:bookmarkEnd w:id="13302"/>
        </w:tc>
        <w:tc>
          <w:tcPr>
            <w:tcW w:w="967" w:type="dxa"/>
            <w:tcBorders>
              <w:top w:val="outset" w:color="000000" w:sz="8"/>
              <w:left w:val="outset" w:color="000000" w:sz="8"/>
              <w:bottom w:val="outset" w:color="000000" w:sz="8"/>
              <w:right w:val="outset" w:color="000000" w:sz="8"/>
            </w:tcBorders>
            <w:vAlign w:val="center"/>
          </w:tcPr>
          <w:bookmarkStart w:name="15109" w:id="13303"/>
          <w:p>
            <w:pPr>
              <w:spacing w:after="0"/>
              <w:ind w:left="0"/>
              <w:jc w:val="center"/>
            </w:pPr>
          </w:p>
          <w:bookmarkEnd w:id="133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10" w:id="13304"/>
          <w:p>
            <w:pPr>
              <w:spacing w:after="0"/>
              <w:ind w:left="0"/>
              <w:jc w:val="left"/>
            </w:pPr>
            <w:r>
              <w:rPr>
                <w:rFonts w:ascii="Arial"/>
                <w:b w:val="false"/>
                <w:i w:val="false"/>
                <w:color w:val="000000"/>
                <w:sz w:val="15"/>
              </w:rPr>
              <w:t>ranitidine</w:t>
            </w:r>
          </w:p>
          <w:bookmarkEnd w:id="13304"/>
        </w:tc>
        <w:tc>
          <w:tcPr>
            <w:tcW w:w="1152" w:type="dxa"/>
            <w:tcBorders>
              <w:top w:val="outset" w:color="000000" w:sz="8"/>
              <w:left w:val="outset" w:color="000000" w:sz="8"/>
              <w:bottom w:val="outset" w:color="000000" w:sz="8"/>
              <w:right w:val="outset" w:color="000000" w:sz="8"/>
            </w:tcBorders>
            <w:vAlign w:val="center"/>
          </w:tcPr>
          <w:bookmarkStart w:name="15111" w:id="13305"/>
          <w:p>
            <w:pPr>
              <w:spacing w:after="0"/>
              <w:ind w:left="0"/>
              <w:jc w:val="center"/>
            </w:pPr>
            <w:r>
              <w:rPr>
                <w:rFonts w:ascii="Arial"/>
                <w:b w:val="false"/>
                <w:i w:val="false"/>
                <w:color w:val="000000"/>
                <w:sz w:val="15"/>
              </w:rPr>
              <w:t>3 роки</w:t>
            </w:r>
          </w:p>
          <w:bookmarkEnd w:id="13305"/>
        </w:tc>
        <w:tc>
          <w:tcPr>
            <w:tcW w:w="1361" w:type="dxa"/>
            <w:tcBorders>
              <w:top w:val="outset" w:color="000000" w:sz="8"/>
              <w:left w:val="outset" w:color="000000" w:sz="8"/>
              <w:bottom w:val="outset" w:color="000000" w:sz="8"/>
              <w:right w:val="outset" w:color="000000" w:sz="8"/>
            </w:tcBorders>
            <w:vAlign w:val="center"/>
          </w:tcPr>
          <w:bookmarkStart w:name="15112" w:id="13306"/>
          <w:p>
            <w:pPr>
              <w:spacing w:after="0"/>
              <w:ind w:left="0"/>
              <w:jc w:val="center"/>
            </w:pPr>
            <w:r>
              <w:rPr>
                <w:rFonts w:ascii="Arial"/>
                <w:b w:val="false"/>
                <w:i w:val="false"/>
                <w:color w:val="000000"/>
                <w:sz w:val="15"/>
              </w:rPr>
              <w:t>31/05/2018</w:t>
            </w:r>
          </w:p>
          <w:bookmarkEnd w:id="13306"/>
        </w:tc>
        <w:tc>
          <w:tcPr>
            <w:tcW w:w="1361" w:type="dxa"/>
            <w:tcBorders>
              <w:top w:val="outset" w:color="000000" w:sz="8"/>
              <w:left w:val="outset" w:color="000000" w:sz="8"/>
              <w:bottom w:val="outset" w:color="000000" w:sz="8"/>
              <w:right w:val="outset" w:color="000000" w:sz="8"/>
            </w:tcBorders>
            <w:vAlign w:val="center"/>
          </w:tcPr>
          <w:bookmarkStart w:name="15113" w:id="13307"/>
          <w:p>
            <w:pPr>
              <w:spacing w:after="0"/>
              <w:ind w:left="0"/>
              <w:jc w:val="center"/>
            </w:pPr>
            <w:r>
              <w:rPr>
                <w:rFonts w:ascii="Arial"/>
                <w:b w:val="false"/>
                <w:i w:val="false"/>
                <w:color w:val="000000"/>
                <w:sz w:val="15"/>
              </w:rPr>
              <w:t>29/08/2018</w:t>
            </w:r>
          </w:p>
          <w:bookmarkEnd w:id="13307"/>
        </w:tc>
        <w:tc>
          <w:tcPr>
            <w:tcW w:w="967" w:type="dxa"/>
            <w:tcBorders>
              <w:top w:val="outset" w:color="000000" w:sz="8"/>
              <w:left w:val="outset" w:color="000000" w:sz="8"/>
              <w:bottom w:val="outset" w:color="000000" w:sz="8"/>
              <w:right w:val="outset" w:color="000000" w:sz="8"/>
            </w:tcBorders>
            <w:vAlign w:val="center"/>
          </w:tcPr>
          <w:bookmarkStart w:name="15114" w:id="13308"/>
          <w:p>
            <w:pPr>
              <w:spacing w:after="0"/>
              <w:ind w:left="0"/>
              <w:jc w:val="center"/>
            </w:pPr>
          </w:p>
          <w:bookmarkEnd w:id="133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15" w:id="13309"/>
          <w:p>
            <w:pPr>
              <w:spacing w:after="0"/>
              <w:ind w:left="0"/>
              <w:jc w:val="left"/>
            </w:pPr>
            <w:r>
              <w:rPr>
                <w:rFonts w:ascii="Arial"/>
                <w:b w:val="false"/>
                <w:i w:val="false"/>
                <w:color w:val="000000"/>
                <w:sz w:val="15"/>
              </w:rPr>
              <w:t>ranolazine</w:t>
            </w:r>
          </w:p>
          <w:bookmarkEnd w:id="13309"/>
        </w:tc>
        <w:tc>
          <w:tcPr>
            <w:tcW w:w="1152" w:type="dxa"/>
            <w:tcBorders>
              <w:top w:val="outset" w:color="000000" w:sz="8"/>
              <w:left w:val="outset" w:color="000000" w:sz="8"/>
              <w:bottom w:val="outset" w:color="000000" w:sz="8"/>
              <w:right w:val="outset" w:color="000000" w:sz="8"/>
            </w:tcBorders>
            <w:vAlign w:val="center"/>
          </w:tcPr>
          <w:bookmarkStart w:name="15116" w:id="13310"/>
          <w:p>
            <w:pPr>
              <w:spacing w:after="0"/>
              <w:ind w:left="0"/>
              <w:jc w:val="center"/>
            </w:pPr>
            <w:r>
              <w:rPr>
                <w:rFonts w:ascii="Arial"/>
                <w:b w:val="false"/>
                <w:i w:val="false"/>
                <w:color w:val="000000"/>
                <w:sz w:val="15"/>
              </w:rPr>
              <w:t>3 роки</w:t>
            </w:r>
          </w:p>
          <w:bookmarkEnd w:id="13310"/>
        </w:tc>
        <w:tc>
          <w:tcPr>
            <w:tcW w:w="1361" w:type="dxa"/>
            <w:tcBorders>
              <w:top w:val="outset" w:color="000000" w:sz="8"/>
              <w:left w:val="outset" w:color="000000" w:sz="8"/>
              <w:bottom w:val="outset" w:color="000000" w:sz="8"/>
              <w:right w:val="outset" w:color="000000" w:sz="8"/>
            </w:tcBorders>
            <w:vAlign w:val="center"/>
          </w:tcPr>
          <w:bookmarkStart w:name="15117" w:id="13311"/>
          <w:p>
            <w:pPr>
              <w:spacing w:after="0"/>
              <w:ind w:left="0"/>
              <w:jc w:val="center"/>
            </w:pPr>
            <w:r>
              <w:rPr>
                <w:rFonts w:ascii="Arial"/>
                <w:b w:val="false"/>
                <w:i w:val="false"/>
                <w:color w:val="000000"/>
                <w:sz w:val="15"/>
              </w:rPr>
              <w:t>26/01/2019</w:t>
            </w:r>
          </w:p>
          <w:bookmarkEnd w:id="13311"/>
        </w:tc>
        <w:tc>
          <w:tcPr>
            <w:tcW w:w="1361" w:type="dxa"/>
            <w:tcBorders>
              <w:top w:val="outset" w:color="000000" w:sz="8"/>
              <w:left w:val="outset" w:color="000000" w:sz="8"/>
              <w:bottom w:val="outset" w:color="000000" w:sz="8"/>
              <w:right w:val="outset" w:color="000000" w:sz="8"/>
            </w:tcBorders>
            <w:vAlign w:val="center"/>
          </w:tcPr>
          <w:bookmarkStart w:name="15118" w:id="13312"/>
          <w:p>
            <w:pPr>
              <w:spacing w:after="0"/>
              <w:ind w:left="0"/>
              <w:jc w:val="center"/>
            </w:pPr>
            <w:r>
              <w:rPr>
                <w:rFonts w:ascii="Arial"/>
                <w:b w:val="false"/>
                <w:i w:val="false"/>
                <w:color w:val="000000"/>
                <w:sz w:val="15"/>
              </w:rPr>
              <w:t>26/04/2019</w:t>
            </w:r>
          </w:p>
          <w:bookmarkEnd w:id="13312"/>
        </w:tc>
        <w:tc>
          <w:tcPr>
            <w:tcW w:w="967" w:type="dxa"/>
            <w:tcBorders>
              <w:top w:val="outset" w:color="000000" w:sz="8"/>
              <w:left w:val="outset" w:color="000000" w:sz="8"/>
              <w:bottom w:val="outset" w:color="000000" w:sz="8"/>
              <w:right w:val="outset" w:color="000000" w:sz="8"/>
            </w:tcBorders>
            <w:vAlign w:val="center"/>
          </w:tcPr>
          <w:bookmarkStart w:name="15119" w:id="13313"/>
          <w:p>
            <w:pPr>
              <w:spacing w:after="0"/>
              <w:ind w:left="0"/>
              <w:jc w:val="center"/>
            </w:pPr>
          </w:p>
          <w:bookmarkEnd w:id="133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20" w:id="13314"/>
          <w:p>
            <w:pPr>
              <w:spacing w:after="0"/>
              <w:ind w:left="0"/>
              <w:jc w:val="left"/>
            </w:pPr>
            <w:r>
              <w:rPr>
                <w:rFonts w:ascii="Arial"/>
                <w:b w:val="false"/>
                <w:i w:val="false"/>
                <w:color w:val="000000"/>
                <w:sz w:val="15"/>
              </w:rPr>
              <w:t>rasagiline</w:t>
            </w:r>
          </w:p>
          <w:bookmarkEnd w:id="13314"/>
        </w:tc>
        <w:tc>
          <w:tcPr>
            <w:tcW w:w="1152" w:type="dxa"/>
            <w:tcBorders>
              <w:top w:val="outset" w:color="000000" w:sz="8"/>
              <w:left w:val="outset" w:color="000000" w:sz="8"/>
              <w:bottom w:val="outset" w:color="000000" w:sz="8"/>
              <w:right w:val="outset" w:color="000000" w:sz="8"/>
            </w:tcBorders>
            <w:vAlign w:val="center"/>
          </w:tcPr>
          <w:bookmarkStart w:name="15121" w:id="13315"/>
          <w:p>
            <w:pPr>
              <w:spacing w:after="0"/>
              <w:ind w:left="0"/>
              <w:jc w:val="center"/>
            </w:pPr>
            <w:r>
              <w:rPr>
                <w:rFonts w:ascii="Arial"/>
                <w:b w:val="false"/>
                <w:i w:val="false"/>
                <w:color w:val="000000"/>
                <w:sz w:val="15"/>
              </w:rPr>
              <w:t>3 роки</w:t>
            </w:r>
          </w:p>
          <w:bookmarkEnd w:id="13315"/>
        </w:tc>
        <w:tc>
          <w:tcPr>
            <w:tcW w:w="1361" w:type="dxa"/>
            <w:tcBorders>
              <w:top w:val="outset" w:color="000000" w:sz="8"/>
              <w:left w:val="outset" w:color="000000" w:sz="8"/>
              <w:bottom w:val="outset" w:color="000000" w:sz="8"/>
              <w:right w:val="outset" w:color="000000" w:sz="8"/>
            </w:tcBorders>
            <w:vAlign w:val="center"/>
          </w:tcPr>
          <w:bookmarkStart w:name="15122" w:id="13316"/>
          <w:p>
            <w:pPr>
              <w:spacing w:after="0"/>
              <w:ind w:left="0"/>
              <w:jc w:val="center"/>
            </w:pPr>
            <w:r>
              <w:rPr>
                <w:rFonts w:ascii="Arial"/>
                <w:b w:val="false"/>
                <w:i w:val="false"/>
                <w:color w:val="000000"/>
                <w:sz w:val="15"/>
              </w:rPr>
              <w:t>02/01/2019</w:t>
            </w:r>
          </w:p>
          <w:bookmarkEnd w:id="13316"/>
        </w:tc>
        <w:tc>
          <w:tcPr>
            <w:tcW w:w="1361" w:type="dxa"/>
            <w:tcBorders>
              <w:top w:val="outset" w:color="000000" w:sz="8"/>
              <w:left w:val="outset" w:color="000000" w:sz="8"/>
              <w:bottom w:val="outset" w:color="000000" w:sz="8"/>
              <w:right w:val="outset" w:color="000000" w:sz="8"/>
            </w:tcBorders>
            <w:vAlign w:val="center"/>
          </w:tcPr>
          <w:bookmarkStart w:name="15123" w:id="13317"/>
          <w:p>
            <w:pPr>
              <w:spacing w:after="0"/>
              <w:ind w:left="0"/>
              <w:jc w:val="center"/>
            </w:pPr>
            <w:r>
              <w:rPr>
                <w:rFonts w:ascii="Arial"/>
                <w:b w:val="false"/>
                <w:i w:val="false"/>
                <w:color w:val="000000"/>
                <w:sz w:val="15"/>
              </w:rPr>
              <w:t>01/04/2019</w:t>
            </w:r>
          </w:p>
          <w:bookmarkEnd w:id="13317"/>
        </w:tc>
        <w:tc>
          <w:tcPr>
            <w:tcW w:w="967" w:type="dxa"/>
            <w:tcBorders>
              <w:top w:val="outset" w:color="000000" w:sz="8"/>
              <w:left w:val="outset" w:color="000000" w:sz="8"/>
              <w:bottom w:val="outset" w:color="000000" w:sz="8"/>
              <w:right w:val="outset" w:color="000000" w:sz="8"/>
            </w:tcBorders>
            <w:vAlign w:val="center"/>
          </w:tcPr>
          <w:bookmarkStart w:name="15124" w:id="13318"/>
          <w:p>
            <w:pPr>
              <w:spacing w:after="0"/>
              <w:ind w:left="0"/>
              <w:jc w:val="center"/>
            </w:pPr>
          </w:p>
          <w:bookmarkEnd w:id="133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25" w:id="13319"/>
          <w:p>
            <w:pPr>
              <w:spacing w:after="0"/>
              <w:ind w:left="0"/>
              <w:jc w:val="left"/>
            </w:pPr>
            <w:r>
              <w:rPr>
                <w:rFonts w:ascii="Arial"/>
                <w:b w:val="false"/>
                <w:i w:val="false"/>
                <w:color w:val="000000"/>
                <w:sz w:val="15"/>
              </w:rPr>
              <w:t>rauvolfia alkaloids</w:t>
            </w:r>
          </w:p>
          <w:bookmarkEnd w:id="13319"/>
        </w:tc>
        <w:tc>
          <w:tcPr>
            <w:tcW w:w="1152" w:type="dxa"/>
            <w:tcBorders>
              <w:top w:val="outset" w:color="000000" w:sz="8"/>
              <w:left w:val="outset" w:color="000000" w:sz="8"/>
              <w:bottom w:val="outset" w:color="000000" w:sz="8"/>
              <w:right w:val="outset" w:color="000000" w:sz="8"/>
            </w:tcBorders>
            <w:vAlign w:val="center"/>
          </w:tcPr>
          <w:bookmarkStart w:name="15126" w:id="13320"/>
          <w:p>
            <w:pPr>
              <w:spacing w:after="0"/>
              <w:ind w:left="0"/>
              <w:jc w:val="center"/>
            </w:pPr>
            <w:r>
              <w:rPr>
                <w:rFonts w:ascii="Arial"/>
                <w:b w:val="false"/>
                <w:i w:val="false"/>
                <w:color w:val="000000"/>
                <w:sz w:val="15"/>
              </w:rPr>
              <w:t>5 років</w:t>
            </w:r>
          </w:p>
          <w:bookmarkEnd w:id="13320"/>
        </w:tc>
        <w:tc>
          <w:tcPr>
            <w:tcW w:w="1361" w:type="dxa"/>
            <w:tcBorders>
              <w:top w:val="outset" w:color="000000" w:sz="8"/>
              <w:left w:val="outset" w:color="000000" w:sz="8"/>
              <w:bottom w:val="outset" w:color="000000" w:sz="8"/>
              <w:right w:val="outset" w:color="000000" w:sz="8"/>
            </w:tcBorders>
            <w:vAlign w:val="center"/>
          </w:tcPr>
          <w:bookmarkStart w:name="15127" w:id="13321"/>
          <w:p>
            <w:pPr>
              <w:spacing w:after="0"/>
              <w:ind w:left="0"/>
              <w:jc w:val="center"/>
            </w:pPr>
            <w:r>
              <w:rPr>
                <w:rFonts w:ascii="Arial"/>
                <w:b w:val="false"/>
                <w:i w:val="false"/>
                <w:color w:val="000000"/>
                <w:sz w:val="15"/>
              </w:rPr>
              <w:t>01/05/2020</w:t>
            </w:r>
          </w:p>
          <w:bookmarkEnd w:id="13321"/>
        </w:tc>
        <w:tc>
          <w:tcPr>
            <w:tcW w:w="1361" w:type="dxa"/>
            <w:tcBorders>
              <w:top w:val="outset" w:color="000000" w:sz="8"/>
              <w:left w:val="outset" w:color="000000" w:sz="8"/>
              <w:bottom w:val="outset" w:color="000000" w:sz="8"/>
              <w:right w:val="outset" w:color="000000" w:sz="8"/>
            </w:tcBorders>
            <w:vAlign w:val="center"/>
          </w:tcPr>
          <w:bookmarkStart w:name="15128" w:id="13322"/>
          <w:p>
            <w:pPr>
              <w:spacing w:after="0"/>
              <w:ind w:left="0"/>
              <w:jc w:val="center"/>
            </w:pPr>
            <w:r>
              <w:rPr>
                <w:rFonts w:ascii="Arial"/>
                <w:b w:val="false"/>
                <w:i w:val="false"/>
                <w:color w:val="000000"/>
                <w:sz w:val="15"/>
              </w:rPr>
              <w:t>30/07/2020</w:t>
            </w:r>
          </w:p>
          <w:bookmarkEnd w:id="13322"/>
        </w:tc>
        <w:tc>
          <w:tcPr>
            <w:tcW w:w="967" w:type="dxa"/>
            <w:tcBorders>
              <w:top w:val="outset" w:color="000000" w:sz="8"/>
              <w:left w:val="outset" w:color="000000" w:sz="8"/>
              <w:bottom w:val="outset" w:color="000000" w:sz="8"/>
              <w:right w:val="outset" w:color="000000" w:sz="8"/>
            </w:tcBorders>
            <w:vAlign w:val="center"/>
          </w:tcPr>
          <w:bookmarkStart w:name="15129" w:id="13323"/>
          <w:p>
            <w:pPr>
              <w:spacing w:after="0"/>
              <w:ind w:left="0"/>
              <w:jc w:val="center"/>
            </w:pPr>
          </w:p>
          <w:bookmarkEnd w:id="133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30" w:id="13324"/>
          <w:p>
            <w:pPr>
              <w:spacing w:after="0"/>
              <w:ind w:left="0"/>
              <w:jc w:val="left"/>
            </w:pPr>
            <w:r>
              <w:rPr>
                <w:rFonts w:ascii="Arial"/>
                <w:b w:val="false"/>
                <w:i w:val="false"/>
                <w:color w:val="000000"/>
                <w:sz w:val="15"/>
              </w:rPr>
              <w:t>rebamipide</w:t>
            </w:r>
          </w:p>
          <w:bookmarkEnd w:id="13324"/>
        </w:tc>
        <w:tc>
          <w:tcPr>
            <w:tcW w:w="1152" w:type="dxa"/>
            <w:tcBorders>
              <w:top w:val="outset" w:color="000000" w:sz="8"/>
              <w:left w:val="outset" w:color="000000" w:sz="8"/>
              <w:bottom w:val="outset" w:color="000000" w:sz="8"/>
              <w:right w:val="outset" w:color="000000" w:sz="8"/>
            </w:tcBorders>
            <w:vAlign w:val="center"/>
          </w:tcPr>
          <w:bookmarkStart w:name="15131" w:id="13325"/>
          <w:p>
            <w:pPr>
              <w:spacing w:after="0"/>
              <w:ind w:left="0"/>
              <w:jc w:val="center"/>
            </w:pPr>
            <w:r>
              <w:rPr>
                <w:rFonts w:ascii="Arial"/>
                <w:b w:val="false"/>
                <w:i w:val="false"/>
                <w:color w:val="000000"/>
                <w:sz w:val="15"/>
              </w:rPr>
              <w:t>13 років</w:t>
            </w:r>
          </w:p>
          <w:bookmarkEnd w:id="13325"/>
        </w:tc>
        <w:tc>
          <w:tcPr>
            <w:tcW w:w="1361" w:type="dxa"/>
            <w:tcBorders>
              <w:top w:val="outset" w:color="000000" w:sz="8"/>
              <w:left w:val="outset" w:color="000000" w:sz="8"/>
              <w:bottom w:val="outset" w:color="000000" w:sz="8"/>
              <w:right w:val="outset" w:color="000000" w:sz="8"/>
            </w:tcBorders>
            <w:vAlign w:val="center"/>
          </w:tcPr>
          <w:bookmarkStart w:name="15132" w:id="13326"/>
          <w:p>
            <w:pPr>
              <w:spacing w:after="0"/>
              <w:ind w:left="0"/>
              <w:jc w:val="center"/>
            </w:pPr>
            <w:r>
              <w:rPr>
                <w:rFonts w:ascii="Arial"/>
                <w:b w:val="false"/>
                <w:i w:val="false"/>
                <w:color w:val="000000"/>
                <w:sz w:val="15"/>
              </w:rPr>
              <w:t>01/01/2025</w:t>
            </w:r>
          </w:p>
          <w:bookmarkEnd w:id="13326"/>
        </w:tc>
        <w:tc>
          <w:tcPr>
            <w:tcW w:w="1361" w:type="dxa"/>
            <w:tcBorders>
              <w:top w:val="outset" w:color="000000" w:sz="8"/>
              <w:left w:val="outset" w:color="000000" w:sz="8"/>
              <w:bottom w:val="outset" w:color="000000" w:sz="8"/>
              <w:right w:val="outset" w:color="000000" w:sz="8"/>
            </w:tcBorders>
            <w:vAlign w:val="center"/>
          </w:tcPr>
          <w:bookmarkStart w:name="15133" w:id="13327"/>
          <w:p>
            <w:pPr>
              <w:spacing w:after="0"/>
              <w:ind w:left="0"/>
              <w:jc w:val="center"/>
            </w:pPr>
            <w:r>
              <w:rPr>
                <w:rFonts w:ascii="Arial"/>
                <w:b w:val="false"/>
                <w:i w:val="false"/>
                <w:color w:val="000000"/>
                <w:sz w:val="15"/>
              </w:rPr>
              <w:t>01/04/2025</w:t>
            </w:r>
          </w:p>
          <w:bookmarkEnd w:id="13327"/>
        </w:tc>
        <w:tc>
          <w:tcPr>
            <w:tcW w:w="967" w:type="dxa"/>
            <w:tcBorders>
              <w:top w:val="outset" w:color="000000" w:sz="8"/>
              <w:left w:val="outset" w:color="000000" w:sz="8"/>
              <w:bottom w:val="outset" w:color="000000" w:sz="8"/>
              <w:right w:val="outset" w:color="000000" w:sz="8"/>
            </w:tcBorders>
            <w:vAlign w:val="center"/>
          </w:tcPr>
          <w:bookmarkStart w:name="15134" w:id="13328"/>
          <w:p>
            <w:pPr>
              <w:spacing w:after="0"/>
              <w:ind w:left="0"/>
              <w:jc w:val="center"/>
            </w:pPr>
          </w:p>
          <w:bookmarkEnd w:id="133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35" w:id="13329"/>
          <w:p>
            <w:pPr>
              <w:spacing w:after="0"/>
              <w:ind w:left="0"/>
              <w:jc w:val="left"/>
            </w:pPr>
            <w:r>
              <w:rPr>
                <w:rFonts w:ascii="Arial"/>
                <w:b w:val="false"/>
                <w:i w:val="false"/>
                <w:color w:val="000000"/>
                <w:sz w:val="15"/>
              </w:rPr>
              <w:t>regorafenib</w:t>
            </w:r>
          </w:p>
          <w:bookmarkEnd w:id="13329"/>
        </w:tc>
        <w:tc>
          <w:tcPr>
            <w:tcW w:w="1152" w:type="dxa"/>
            <w:tcBorders>
              <w:top w:val="outset" w:color="000000" w:sz="8"/>
              <w:left w:val="outset" w:color="000000" w:sz="8"/>
              <w:bottom w:val="outset" w:color="000000" w:sz="8"/>
              <w:right w:val="outset" w:color="000000" w:sz="8"/>
            </w:tcBorders>
            <w:vAlign w:val="center"/>
          </w:tcPr>
          <w:bookmarkStart w:name="15136" w:id="13330"/>
          <w:p>
            <w:pPr>
              <w:spacing w:after="0"/>
              <w:ind w:left="0"/>
              <w:jc w:val="center"/>
            </w:pPr>
            <w:r>
              <w:rPr>
                <w:rFonts w:ascii="Arial"/>
                <w:b w:val="false"/>
                <w:i w:val="false"/>
                <w:color w:val="000000"/>
                <w:sz w:val="15"/>
              </w:rPr>
              <w:t>1 рік</w:t>
            </w:r>
          </w:p>
          <w:bookmarkEnd w:id="13330"/>
        </w:tc>
        <w:tc>
          <w:tcPr>
            <w:tcW w:w="1361" w:type="dxa"/>
            <w:tcBorders>
              <w:top w:val="outset" w:color="000000" w:sz="8"/>
              <w:left w:val="outset" w:color="000000" w:sz="8"/>
              <w:bottom w:val="outset" w:color="000000" w:sz="8"/>
              <w:right w:val="outset" w:color="000000" w:sz="8"/>
            </w:tcBorders>
            <w:vAlign w:val="center"/>
          </w:tcPr>
          <w:bookmarkStart w:name="15137" w:id="13331"/>
          <w:p>
            <w:pPr>
              <w:spacing w:after="0"/>
              <w:ind w:left="0"/>
              <w:jc w:val="center"/>
            </w:pPr>
            <w:r>
              <w:rPr>
                <w:rFonts w:ascii="Arial"/>
                <w:b w:val="false"/>
                <w:i w:val="false"/>
                <w:color w:val="000000"/>
                <w:sz w:val="15"/>
              </w:rPr>
              <w:t>26/09/2018</w:t>
            </w:r>
          </w:p>
          <w:bookmarkEnd w:id="13331"/>
        </w:tc>
        <w:tc>
          <w:tcPr>
            <w:tcW w:w="1361" w:type="dxa"/>
            <w:tcBorders>
              <w:top w:val="outset" w:color="000000" w:sz="8"/>
              <w:left w:val="outset" w:color="000000" w:sz="8"/>
              <w:bottom w:val="outset" w:color="000000" w:sz="8"/>
              <w:right w:val="outset" w:color="000000" w:sz="8"/>
            </w:tcBorders>
            <w:vAlign w:val="center"/>
          </w:tcPr>
          <w:bookmarkStart w:name="15138" w:id="13332"/>
          <w:p>
            <w:pPr>
              <w:spacing w:after="0"/>
              <w:ind w:left="0"/>
              <w:jc w:val="center"/>
            </w:pPr>
            <w:r>
              <w:rPr>
                <w:rFonts w:ascii="Arial"/>
                <w:b w:val="false"/>
                <w:i w:val="false"/>
                <w:color w:val="000000"/>
                <w:sz w:val="15"/>
              </w:rPr>
              <w:t>05/12/2018</w:t>
            </w:r>
          </w:p>
          <w:bookmarkEnd w:id="13332"/>
        </w:tc>
        <w:tc>
          <w:tcPr>
            <w:tcW w:w="967" w:type="dxa"/>
            <w:tcBorders>
              <w:top w:val="outset" w:color="000000" w:sz="8"/>
              <w:left w:val="outset" w:color="000000" w:sz="8"/>
              <w:bottom w:val="outset" w:color="000000" w:sz="8"/>
              <w:right w:val="outset" w:color="000000" w:sz="8"/>
            </w:tcBorders>
            <w:vAlign w:val="center"/>
          </w:tcPr>
          <w:bookmarkStart w:name="15139" w:id="13333"/>
          <w:p>
            <w:pPr>
              <w:spacing w:after="0"/>
              <w:ind w:left="0"/>
              <w:jc w:val="center"/>
            </w:pPr>
          </w:p>
          <w:bookmarkEnd w:id="133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40" w:id="13334"/>
          <w:p>
            <w:pPr>
              <w:spacing w:after="0"/>
              <w:ind w:left="0"/>
              <w:jc w:val="left"/>
            </w:pPr>
            <w:r>
              <w:rPr>
                <w:rFonts w:ascii="Arial"/>
                <w:b w:val="false"/>
                <w:i w:val="false"/>
                <w:color w:val="000000"/>
                <w:sz w:val="15"/>
              </w:rPr>
              <w:t>repaglinide</w:t>
            </w:r>
          </w:p>
          <w:bookmarkEnd w:id="13334"/>
        </w:tc>
        <w:tc>
          <w:tcPr>
            <w:tcW w:w="1152" w:type="dxa"/>
            <w:tcBorders>
              <w:top w:val="outset" w:color="000000" w:sz="8"/>
              <w:left w:val="outset" w:color="000000" w:sz="8"/>
              <w:bottom w:val="outset" w:color="000000" w:sz="8"/>
              <w:right w:val="outset" w:color="000000" w:sz="8"/>
            </w:tcBorders>
            <w:vAlign w:val="center"/>
          </w:tcPr>
          <w:bookmarkStart w:name="15141" w:id="13335"/>
          <w:p>
            <w:pPr>
              <w:spacing w:after="0"/>
              <w:ind w:left="0"/>
              <w:jc w:val="center"/>
            </w:pPr>
            <w:r>
              <w:rPr>
                <w:rFonts w:ascii="Arial"/>
                <w:b w:val="false"/>
                <w:i w:val="false"/>
                <w:color w:val="000000"/>
                <w:sz w:val="15"/>
              </w:rPr>
              <w:t>3 роки</w:t>
            </w:r>
          </w:p>
          <w:bookmarkEnd w:id="13335"/>
        </w:tc>
        <w:tc>
          <w:tcPr>
            <w:tcW w:w="1361" w:type="dxa"/>
            <w:tcBorders>
              <w:top w:val="outset" w:color="000000" w:sz="8"/>
              <w:left w:val="outset" w:color="000000" w:sz="8"/>
              <w:bottom w:val="outset" w:color="000000" w:sz="8"/>
              <w:right w:val="outset" w:color="000000" w:sz="8"/>
            </w:tcBorders>
            <w:vAlign w:val="center"/>
          </w:tcPr>
          <w:bookmarkStart w:name="15142" w:id="13336"/>
          <w:p>
            <w:pPr>
              <w:spacing w:after="0"/>
              <w:ind w:left="0"/>
              <w:jc w:val="center"/>
            </w:pPr>
            <w:r>
              <w:rPr>
                <w:rFonts w:ascii="Arial"/>
                <w:b w:val="false"/>
                <w:i w:val="false"/>
                <w:color w:val="000000"/>
                <w:sz w:val="15"/>
              </w:rPr>
              <w:t>31/12/2020</w:t>
            </w:r>
          </w:p>
          <w:bookmarkEnd w:id="13336"/>
        </w:tc>
        <w:tc>
          <w:tcPr>
            <w:tcW w:w="1361" w:type="dxa"/>
            <w:tcBorders>
              <w:top w:val="outset" w:color="000000" w:sz="8"/>
              <w:left w:val="outset" w:color="000000" w:sz="8"/>
              <w:bottom w:val="outset" w:color="000000" w:sz="8"/>
              <w:right w:val="outset" w:color="000000" w:sz="8"/>
            </w:tcBorders>
            <w:vAlign w:val="center"/>
          </w:tcPr>
          <w:bookmarkStart w:name="15143" w:id="13337"/>
          <w:p>
            <w:pPr>
              <w:spacing w:after="0"/>
              <w:ind w:left="0"/>
              <w:jc w:val="center"/>
            </w:pPr>
            <w:r>
              <w:rPr>
                <w:rFonts w:ascii="Arial"/>
                <w:b w:val="false"/>
                <w:i w:val="false"/>
                <w:color w:val="000000"/>
                <w:sz w:val="15"/>
              </w:rPr>
              <w:t>31/03/2021</w:t>
            </w:r>
          </w:p>
          <w:bookmarkEnd w:id="13337"/>
        </w:tc>
        <w:tc>
          <w:tcPr>
            <w:tcW w:w="967" w:type="dxa"/>
            <w:tcBorders>
              <w:top w:val="outset" w:color="000000" w:sz="8"/>
              <w:left w:val="outset" w:color="000000" w:sz="8"/>
              <w:bottom w:val="outset" w:color="000000" w:sz="8"/>
              <w:right w:val="outset" w:color="000000" w:sz="8"/>
            </w:tcBorders>
            <w:vAlign w:val="center"/>
          </w:tcPr>
          <w:bookmarkStart w:name="15144" w:id="13338"/>
          <w:p>
            <w:pPr>
              <w:spacing w:after="0"/>
              <w:ind w:left="0"/>
              <w:jc w:val="center"/>
            </w:pPr>
          </w:p>
          <w:bookmarkEnd w:id="133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45" w:id="13339"/>
          <w:p>
            <w:pPr>
              <w:spacing w:after="0"/>
              <w:ind w:left="0"/>
              <w:jc w:val="left"/>
            </w:pPr>
            <w:r>
              <w:rPr>
                <w:rFonts w:ascii="Arial"/>
                <w:b w:val="false"/>
                <w:i w:val="false"/>
                <w:color w:val="000000"/>
                <w:sz w:val="15"/>
              </w:rPr>
              <w:t>reserpine</w:t>
            </w:r>
          </w:p>
          <w:bookmarkEnd w:id="13339"/>
        </w:tc>
        <w:tc>
          <w:tcPr>
            <w:tcW w:w="1152" w:type="dxa"/>
            <w:tcBorders>
              <w:top w:val="outset" w:color="000000" w:sz="8"/>
              <w:left w:val="outset" w:color="000000" w:sz="8"/>
              <w:bottom w:val="outset" w:color="000000" w:sz="8"/>
              <w:right w:val="outset" w:color="000000" w:sz="8"/>
            </w:tcBorders>
            <w:vAlign w:val="center"/>
          </w:tcPr>
          <w:bookmarkStart w:name="15146" w:id="13340"/>
          <w:p>
            <w:pPr>
              <w:spacing w:after="0"/>
              <w:ind w:left="0"/>
              <w:jc w:val="center"/>
            </w:pPr>
            <w:r>
              <w:rPr>
                <w:rFonts w:ascii="Arial"/>
                <w:b w:val="false"/>
                <w:i w:val="false"/>
                <w:color w:val="000000"/>
                <w:sz w:val="15"/>
              </w:rPr>
              <w:t>13 років</w:t>
            </w:r>
          </w:p>
          <w:bookmarkEnd w:id="13340"/>
        </w:tc>
        <w:tc>
          <w:tcPr>
            <w:tcW w:w="1361" w:type="dxa"/>
            <w:tcBorders>
              <w:top w:val="outset" w:color="000000" w:sz="8"/>
              <w:left w:val="outset" w:color="000000" w:sz="8"/>
              <w:bottom w:val="outset" w:color="000000" w:sz="8"/>
              <w:right w:val="outset" w:color="000000" w:sz="8"/>
            </w:tcBorders>
            <w:vAlign w:val="center"/>
          </w:tcPr>
          <w:bookmarkStart w:name="15147" w:id="13341"/>
          <w:p>
            <w:pPr>
              <w:spacing w:after="0"/>
              <w:ind w:left="0"/>
              <w:jc w:val="center"/>
            </w:pPr>
            <w:r>
              <w:rPr>
                <w:rFonts w:ascii="Arial"/>
                <w:b w:val="false"/>
                <w:i w:val="false"/>
                <w:color w:val="000000"/>
                <w:sz w:val="15"/>
              </w:rPr>
              <w:t>01/01/2025</w:t>
            </w:r>
          </w:p>
          <w:bookmarkEnd w:id="13341"/>
        </w:tc>
        <w:tc>
          <w:tcPr>
            <w:tcW w:w="1361" w:type="dxa"/>
            <w:tcBorders>
              <w:top w:val="outset" w:color="000000" w:sz="8"/>
              <w:left w:val="outset" w:color="000000" w:sz="8"/>
              <w:bottom w:val="outset" w:color="000000" w:sz="8"/>
              <w:right w:val="outset" w:color="000000" w:sz="8"/>
            </w:tcBorders>
            <w:vAlign w:val="center"/>
          </w:tcPr>
          <w:bookmarkStart w:name="15148" w:id="13342"/>
          <w:p>
            <w:pPr>
              <w:spacing w:after="0"/>
              <w:ind w:left="0"/>
              <w:jc w:val="center"/>
            </w:pPr>
            <w:r>
              <w:rPr>
                <w:rFonts w:ascii="Arial"/>
                <w:b w:val="false"/>
                <w:i w:val="false"/>
                <w:color w:val="000000"/>
                <w:sz w:val="15"/>
              </w:rPr>
              <w:t>01/04/2025</w:t>
            </w:r>
          </w:p>
          <w:bookmarkEnd w:id="13342"/>
        </w:tc>
        <w:tc>
          <w:tcPr>
            <w:tcW w:w="967" w:type="dxa"/>
            <w:tcBorders>
              <w:top w:val="outset" w:color="000000" w:sz="8"/>
              <w:left w:val="outset" w:color="000000" w:sz="8"/>
              <w:bottom w:val="outset" w:color="000000" w:sz="8"/>
              <w:right w:val="outset" w:color="000000" w:sz="8"/>
            </w:tcBorders>
            <w:vAlign w:val="center"/>
          </w:tcPr>
          <w:bookmarkStart w:name="15149" w:id="13343"/>
          <w:p>
            <w:pPr>
              <w:spacing w:after="0"/>
              <w:ind w:left="0"/>
              <w:jc w:val="center"/>
            </w:pPr>
          </w:p>
          <w:bookmarkEnd w:id="133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50" w:id="13344"/>
          <w:p>
            <w:pPr>
              <w:spacing w:after="0"/>
              <w:ind w:left="0"/>
              <w:jc w:val="left"/>
            </w:pPr>
            <w:r>
              <w:rPr>
                <w:rFonts w:ascii="Arial"/>
                <w:b w:val="false"/>
                <w:i w:val="false"/>
                <w:color w:val="000000"/>
                <w:sz w:val="15"/>
              </w:rPr>
              <w:t>retapamulin</w:t>
            </w:r>
          </w:p>
          <w:bookmarkEnd w:id="13344"/>
        </w:tc>
        <w:tc>
          <w:tcPr>
            <w:tcW w:w="1152" w:type="dxa"/>
            <w:tcBorders>
              <w:top w:val="outset" w:color="000000" w:sz="8"/>
              <w:left w:val="outset" w:color="000000" w:sz="8"/>
              <w:bottom w:val="outset" w:color="000000" w:sz="8"/>
              <w:right w:val="outset" w:color="000000" w:sz="8"/>
            </w:tcBorders>
            <w:vAlign w:val="center"/>
          </w:tcPr>
          <w:bookmarkStart w:name="15151" w:id="13345"/>
          <w:p>
            <w:pPr>
              <w:spacing w:after="0"/>
              <w:ind w:left="0"/>
              <w:jc w:val="center"/>
            </w:pPr>
            <w:r>
              <w:rPr>
                <w:rFonts w:ascii="Arial"/>
                <w:b w:val="false"/>
                <w:i w:val="false"/>
                <w:color w:val="000000"/>
                <w:sz w:val="15"/>
              </w:rPr>
              <w:t>3 роки</w:t>
            </w:r>
          </w:p>
          <w:bookmarkEnd w:id="13345"/>
        </w:tc>
        <w:tc>
          <w:tcPr>
            <w:tcW w:w="1361" w:type="dxa"/>
            <w:tcBorders>
              <w:top w:val="outset" w:color="000000" w:sz="8"/>
              <w:left w:val="outset" w:color="000000" w:sz="8"/>
              <w:bottom w:val="outset" w:color="000000" w:sz="8"/>
              <w:right w:val="outset" w:color="000000" w:sz="8"/>
            </w:tcBorders>
            <w:vAlign w:val="center"/>
          </w:tcPr>
          <w:bookmarkStart w:name="15152" w:id="13346"/>
          <w:p>
            <w:pPr>
              <w:spacing w:after="0"/>
              <w:ind w:left="0"/>
              <w:jc w:val="center"/>
            </w:pPr>
            <w:r>
              <w:rPr>
                <w:rFonts w:ascii="Arial"/>
                <w:b w:val="false"/>
                <w:i w:val="false"/>
                <w:color w:val="000000"/>
                <w:sz w:val="15"/>
              </w:rPr>
              <w:t>11/04/2019</w:t>
            </w:r>
          </w:p>
          <w:bookmarkEnd w:id="13346"/>
        </w:tc>
        <w:tc>
          <w:tcPr>
            <w:tcW w:w="1361" w:type="dxa"/>
            <w:tcBorders>
              <w:top w:val="outset" w:color="000000" w:sz="8"/>
              <w:left w:val="outset" w:color="000000" w:sz="8"/>
              <w:bottom w:val="outset" w:color="000000" w:sz="8"/>
              <w:right w:val="outset" w:color="000000" w:sz="8"/>
            </w:tcBorders>
            <w:vAlign w:val="center"/>
          </w:tcPr>
          <w:bookmarkStart w:name="15153" w:id="13347"/>
          <w:p>
            <w:pPr>
              <w:spacing w:after="0"/>
              <w:ind w:left="0"/>
              <w:jc w:val="center"/>
            </w:pPr>
            <w:r>
              <w:rPr>
                <w:rFonts w:ascii="Arial"/>
                <w:b w:val="false"/>
                <w:i w:val="false"/>
                <w:color w:val="000000"/>
                <w:sz w:val="15"/>
              </w:rPr>
              <w:t>10/07/2019</w:t>
            </w:r>
          </w:p>
          <w:bookmarkEnd w:id="13347"/>
        </w:tc>
        <w:tc>
          <w:tcPr>
            <w:tcW w:w="967" w:type="dxa"/>
            <w:tcBorders>
              <w:top w:val="outset" w:color="000000" w:sz="8"/>
              <w:left w:val="outset" w:color="000000" w:sz="8"/>
              <w:bottom w:val="outset" w:color="000000" w:sz="8"/>
              <w:right w:val="outset" w:color="000000" w:sz="8"/>
            </w:tcBorders>
            <w:vAlign w:val="center"/>
          </w:tcPr>
          <w:bookmarkStart w:name="15154" w:id="13348"/>
          <w:p>
            <w:pPr>
              <w:spacing w:after="0"/>
              <w:ind w:left="0"/>
              <w:jc w:val="center"/>
            </w:pPr>
          </w:p>
          <w:bookmarkEnd w:id="133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55" w:id="13349"/>
          <w:p>
            <w:pPr>
              <w:spacing w:after="0"/>
              <w:ind w:left="0"/>
              <w:jc w:val="left"/>
            </w:pPr>
            <w:r>
              <w:rPr>
                <w:rFonts w:ascii="Arial"/>
                <w:b w:val="false"/>
                <w:i w:val="false"/>
                <w:color w:val="000000"/>
                <w:sz w:val="15"/>
              </w:rPr>
              <w:t>retinol</w:t>
            </w:r>
          </w:p>
          <w:bookmarkEnd w:id="13349"/>
        </w:tc>
        <w:tc>
          <w:tcPr>
            <w:tcW w:w="1152" w:type="dxa"/>
            <w:tcBorders>
              <w:top w:val="outset" w:color="000000" w:sz="8"/>
              <w:left w:val="outset" w:color="000000" w:sz="8"/>
              <w:bottom w:val="outset" w:color="000000" w:sz="8"/>
              <w:right w:val="outset" w:color="000000" w:sz="8"/>
            </w:tcBorders>
            <w:vAlign w:val="center"/>
          </w:tcPr>
          <w:bookmarkStart w:name="15156" w:id="13350"/>
          <w:p>
            <w:pPr>
              <w:spacing w:after="0"/>
              <w:ind w:left="0"/>
              <w:jc w:val="center"/>
            </w:pPr>
            <w:r>
              <w:rPr>
                <w:rFonts w:ascii="Arial"/>
                <w:b w:val="false"/>
                <w:i w:val="false"/>
                <w:color w:val="000000"/>
                <w:sz w:val="15"/>
              </w:rPr>
              <w:t>13 років</w:t>
            </w:r>
          </w:p>
          <w:bookmarkEnd w:id="13350"/>
        </w:tc>
        <w:tc>
          <w:tcPr>
            <w:tcW w:w="1361" w:type="dxa"/>
            <w:tcBorders>
              <w:top w:val="outset" w:color="000000" w:sz="8"/>
              <w:left w:val="outset" w:color="000000" w:sz="8"/>
              <w:bottom w:val="outset" w:color="000000" w:sz="8"/>
              <w:right w:val="outset" w:color="000000" w:sz="8"/>
            </w:tcBorders>
            <w:vAlign w:val="center"/>
          </w:tcPr>
          <w:bookmarkStart w:name="15157" w:id="13351"/>
          <w:p>
            <w:pPr>
              <w:spacing w:after="0"/>
              <w:ind w:left="0"/>
              <w:jc w:val="center"/>
            </w:pPr>
            <w:r>
              <w:rPr>
                <w:rFonts w:ascii="Arial"/>
                <w:b w:val="false"/>
                <w:i w:val="false"/>
                <w:color w:val="000000"/>
                <w:sz w:val="15"/>
              </w:rPr>
              <w:t>31/10/2025</w:t>
            </w:r>
          </w:p>
          <w:bookmarkEnd w:id="13351"/>
        </w:tc>
        <w:tc>
          <w:tcPr>
            <w:tcW w:w="1361" w:type="dxa"/>
            <w:tcBorders>
              <w:top w:val="outset" w:color="000000" w:sz="8"/>
              <w:left w:val="outset" w:color="000000" w:sz="8"/>
              <w:bottom w:val="outset" w:color="000000" w:sz="8"/>
              <w:right w:val="outset" w:color="000000" w:sz="8"/>
            </w:tcBorders>
            <w:vAlign w:val="center"/>
          </w:tcPr>
          <w:bookmarkStart w:name="15158" w:id="13352"/>
          <w:p>
            <w:pPr>
              <w:spacing w:after="0"/>
              <w:ind w:left="0"/>
              <w:jc w:val="center"/>
            </w:pPr>
            <w:r>
              <w:rPr>
                <w:rFonts w:ascii="Arial"/>
                <w:b w:val="false"/>
                <w:i w:val="false"/>
                <w:color w:val="000000"/>
                <w:sz w:val="15"/>
              </w:rPr>
              <w:t>29/01/2026</w:t>
            </w:r>
          </w:p>
          <w:bookmarkEnd w:id="13352"/>
        </w:tc>
        <w:tc>
          <w:tcPr>
            <w:tcW w:w="967" w:type="dxa"/>
            <w:tcBorders>
              <w:top w:val="outset" w:color="000000" w:sz="8"/>
              <w:left w:val="outset" w:color="000000" w:sz="8"/>
              <w:bottom w:val="outset" w:color="000000" w:sz="8"/>
              <w:right w:val="outset" w:color="000000" w:sz="8"/>
            </w:tcBorders>
            <w:vAlign w:val="center"/>
          </w:tcPr>
          <w:bookmarkStart w:name="15159" w:id="13353"/>
          <w:p>
            <w:pPr>
              <w:spacing w:after="0"/>
              <w:ind w:left="0"/>
              <w:jc w:val="center"/>
            </w:pPr>
          </w:p>
          <w:bookmarkEnd w:id="133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60" w:id="13354"/>
          <w:p>
            <w:pPr>
              <w:spacing w:after="0"/>
              <w:ind w:left="0"/>
              <w:jc w:val="left"/>
            </w:pPr>
            <w:r>
              <w:rPr>
                <w:rFonts w:ascii="Arial"/>
                <w:b w:val="false"/>
                <w:i w:val="false"/>
                <w:color w:val="000000"/>
                <w:sz w:val="15"/>
              </w:rPr>
              <w:t>retinol, tocopherol</w:t>
            </w:r>
          </w:p>
          <w:bookmarkEnd w:id="13354"/>
        </w:tc>
        <w:tc>
          <w:tcPr>
            <w:tcW w:w="1152" w:type="dxa"/>
            <w:tcBorders>
              <w:top w:val="outset" w:color="000000" w:sz="8"/>
              <w:left w:val="outset" w:color="000000" w:sz="8"/>
              <w:bottom w:val="outset" w:color="000000" w:sz="8"/>
              <w:right w:val="outset" w:color="000000" w:sz="8"/>
            </w:tcBorders>
            <w:vAlign w:val="center"/>
          </w:tcPr>
          <w:bookmarkStart w:name="15161" w:id="13355"/>
          <w:p>
            <w:pPr>
              <w:spacing w:after="0"/>
              <w:ind w:left="0"/>
              <w:jc w:val="center"/>
            </w:pPr>
            <w:r>
              <w:rPr>
                <w:rFonts w:ascii="Arial"/>
                <w:b w:val="false"/>
                <w:i w:val="false"/>
                <w:color w:val="000000"/>
                <w:sz w:val="15"/>
              </w:rPr>
              <w:t>13 років</w:t>
            </w:r>
          </w:p>
          <w:bookmarkEnd w:id="13355"/>
        </w:tc>
        <w:tc>
          <w:tcPr>
            <w:tcW w:w="1361" w:type="dxa"/>
            <w:tcBorders>
              <w:top w:val="outset" w:color="000000" w:sz="8"/>
              <w:left w:val="outset" w:color="000000" w:sz="8"/>
              <w:bottom w:val="outset" w:color="000000" w:sz="8"/>
              <w:right w:val="outset" w:color="000000" w:sz="8"/>
            </w:tcBorders>
            <w:vAlign w:val="center"/>
          </w:tcPr>
          <w:bookmarkStart w:name="15162" w:id="13356"/>
          <w:p>
            <w:pPr>
              <w:spacing w:after="0"/>
              <w:ind w:left="0"/>
              <w:jc w:val="center"/>
            </w:pPr>
            <w:r>
              <w:rPr>
                <w:rFonts w:ascii="Arial"/>
                <w:b w:val="false"/>
                <w:i w:val="false"/>
                <w:color w:val="000000"/>
                <w:sz w:val="15"/>
              </w:rPr>
              <w:t>21/09/2025</w:t>
            </w:r>
          </w:p>
          <w:bookmarkEnd w:id="13356"/>
        </w:tc>
        <w:tc>
          <w:tcPr>
            <w:tcW w:w="1361" w:type="dxa"/>
            <w:tcBorders>
              <w:top w:val="outset" w:color="000000" w:sz="8"/>
              <w:left w:val="outset" w:color="000000" w:sz="8"/>
              <w:bottom w:val="outset" w:color="000000" w:sz="8"/>
              <w:right w:val="outset" w:color="000000" w:sz="8"/>
            </w:tcBorders>
            <w:vAlign w:val="center"/>
          </w:tcPr>
          <w:bookmarkStart w:name="15163" w:id="13357"/>
          <w:p>
            <w:pPr>
              <w:spacing w:after="0"/>
              <w:ind w:left="0"/>
              <w:jc w:val="center"/>
            </w:pPr>
            <w:r>
              <w:rPr>
                <w:rFonts w:ascii="Arial"/>
                <w:b w:val="false"/>
                <w:i w:val="false"/>
                <w:color w:val="000000"/>
                <w:sz w:val="15"/>
              </w:rPr>
              <w:t>21/12/2025</w:t>
            </w:r>
          </w:p>
          <w:bookmarkEnd w:id="13357"/>
        </w:tc>
        <w:tc>
          <w:tcPr>
            <w:tcW w:w="967" w:type="dxa"/>
            <w:tcBorders>
              <w:top w:val="outset" w:color="000000" w:sz="8"/>
              <w:left w:val="outset" w:color="000000" w:sz="8"/>
              <w:bottom w:val="outset" w:color="000000" w:sz="8"/>
              <w:right w:val="outset" w:color="000000" w:sz="8"/>
            </w:tcBorders>
            <w:vAlign w:val="center"/>
          </w:tcPr>
          <w:bookmarkStart w:name="15164" w:id="13358"/>
          <w:p>
            <w:pPr>
              <w:spacing w:after="0"/>
              <w:ind w:left="0"/>
              <w:jc w:val="center"/>
            </w:pPr>
          </w:p>
          <w:bookmarkEnd w:id="133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65" w:id="13359"/>
          <w:p>
            <w:pPr>
              <w:spacing w:after="0"/>
              <w:ind w:left="0"/>
              <w:jc w:val="left"/>
            </w:pPr>
            <w:r>
              <w:rPr>
                <w:rFonts w:ascii="Arial"/>
                <w:b w:val="false"/>
                <w:i w:val="false"/>
                <w:color w:val="000000"/>
                <w:sz w:val="15"/>
              </w:rPr>
              <w:t>retynalamin</w:t>
            </w:r>
          </w:p>
          <w:bookmarkEnd w:id="13359"/>
        </w:tc>
        <w:tc>
          <w:tcPr>
            <w:tcW w:w="1152" w:type="dxa"/>
            <w:tcBorders>
              <w:top w:val="outset" w:color="000000" w:sz="8"/>
              <w:left w:val="outset" w:color="000000" w:sz="8"/>
              <w:bottom w:val="outset" w:color="000000" w:sz="8"/>
              <w:right w:val="outset" w:color="000000" w:sz="8"/>
            </w:tcBorders>
            <w:vAlign w:val="center"/>
          </w:tcPr>
          <w:bookmarkStart w:name="15166" w:id="13360"/>
          <w:p>
            <w:pPr>
              <w:spacing w:after="0"/>
              <w:ind w:left="0"/>
              <w:jc w:val="center"/>
            </w:pPr>
            <w:r>
              <w:rPr>
                <w:rFonts w:ascii="Arial"/>
                <w:b w:val="false"/>
                <w:i w:val="false"/>
                <w:color w:val="000000"/>
                <w:sz w:val="15"/>
              </w:rPr>
              <w:t>5 років</w:t>
            </w:r>
          </w:p>
          <w:bookmarkEnd w:id="13360"/>
        </w:tc>
        <w:tc>
          <w:tcPr>
            <w:tcW w:w="1361" w:type="dxa"/>
            <w:tcBorders>
              <w:top w:val="outset" w:color="000000" w:sz="8"/>
              <w:left w:val="outset" w:color="000000" w:sz="8"/>
              <w:bottom w:val="outset" w:color="000000" w:sz="8"/>
              <w:right w:val="outset" w:color="000000" w:sz="8"/>
            </w:tcBorders>
            <w:vAlign w:val="center"/>
          </w:tcPr>
          <w:bookmarkStart w:name="15167" w:id="13361"/>
          <w:p>
            <w:pPr>
              <w:spacing w:after="0"/>
              <w:ind w:left="0"/>
              <w:jc w:val="center"/>
            </w:pPr>
            <w:r>
              <w:rPr>
                <w:rFonts w:ascii="Arial"/>
                <w:b w:val="false"/>
                <w:i w:val="false"/>
                <w:color w:val="000000"/>
                <w:sz w:val="15"/>
              </w:rPr>
              <w:t>21/04/2020</w:t>
            </w:r>
          </w:p>
          <w:bookmarkEnd w:id="13361"/>
        </w:tc>
        <w:tc>
          <w:tcPr>
            <w:tcW w:w="1361" w:type="dxa"/>
            <w:tcBorders>
              <w:top w:val="outset" w:color="000000" w:sz="8"/>
              <w:left w:val="outset" w:color="000000" w:sz="8"/>
              <w:bottom w:val="outset" w:color="000000" w:sz="8"/>
              <w:right w:val="outset" w:color="000000" w:sz="8"/>
            </w:tcBorders>
            <w:vAlign w:val="center"/>
          </w:tcPr>
          <w:bookmarkStart w:name="15168" w:id="13362"/>
          <w:p>
            <w:pPr>
              <w:spacing w:after="0"/>
              <w:ind w:left="0"/>
              <w:jc w:val="center"/>
            </w:pPr>
            <w:r>
              <w:rPr>
                <w:rFonts w:ascii="Arial"/>
                <w:b w:val="false"/>
                <w:i w:val="false"/>
                <w:color w:val="000000"/>
                <w:sz w:val="15"/>
              </w:rPr>
              <w:t>20/07/2020</w:t>
            </w:r>
          </w:p>
          <w:bookmarkEnd w:id="13362"/>
        </w:tc>
        <w:tc>
          <w:tcPr>
            <w:tcW w:w="967" w:type="dxa"/>
            <w:tcBorders>
              <w:top w:val="outset" w:color="000000" w:sz="8"/>
              <w:left w:val="outset" w:color="000000" w:sz="8"/>
              <w:bottom w:val="outset" w:color="000000" w:sz="8"/>
              <w:right w:val="outset" w:color="000000" w:sz="8"/>
            </w:tcBorders>
            <w:vAlign w:val="center"/>
          </w:tcPr>
          <w:bookmarkStart w:name="15169" w:id="13363"/>
          <w:p>
            <w:pPr>
              <w:spacing w:after="0"/>
              <w:ind w:left="0"/>
              <w:jc w:val="center"/>
            </w:pPr>
          </w:p>
          <w:bookmarkEnd w:id="133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70" w:id="13364"/>
          <w:p>
            <w:pPr>
              <w:spacing w:after="0"/>
              <w:ind w:left="0"/>
              <w:jc w:val="left"/>
            </w:pPr>
            <w:r>
              <w:rPr>
                <w:rFonts w:ascii="Arial"/>
                <w:b w:val="false"/>
                <w:i w:val="false"/>
                <w:color w:val="000000"/>
                <w:sz w:val="15"/>
              </w:rPr>
              <w:t>rhodiola</w:t>
            </w:r>
          </w:p>
          <w:bookmarkEnd w:id="13364"/>
        </w:tc>
        <w:tc>
          <w:tcPr>
            <w:tcW w:w="1152" w:type="dxa"/>
            <w:tcBorders>
              <w:top w:val="outset" w:color="000000" w:sz="8"/>
              <w:left w:val="outset" w:color="000000" w:sz="8"/>
              <w:bottom w:val="outset" w:color="000000" w:sz="8"/>
              <w:right w:val="outset" w:color="000000" w:sz="8"/>
            </w:tcBorders>
            <w:vAlign w:val="center"/>
          </w:tcPr>
          <w:bookmarkStart w:name="15171" w:id="13365"/>
          <w:p>
            <w:pPr>
              <w:spacing w:after="0"/>
              <w:ind w:left="0"/>
              <w:jc w:val="center"/>
            </w:pPr>
            <w:r>
              <w:rPr>
                <w:rFonts w:ascii="Arial"/>
                <w:b w:val="false"/>
                <w:i w:val="false"/>
                <w:color w:val="000000"/>
                <w:sz w:val="15"/>
              </w:rPr>
              <w:t>13 років</w:t>
            </w:r>
          </w:p>
          <w:bookmarkEnd w:id="13365"/>
        </w:tc>
        <w:tc>
          <w:tcPr>
            <w:tcW w:w="1361" w:type="dxa"/>
            <w:tcBorders>
              <w:top w:val="outset" w:color="000000" w:sz="8"/>
              <w:left w:val="outset" w:color="000000" w:sz="8"/>
              <w:bottom w:val="outset" w:color="000000" w:sz="8"/>
              <w:right w:val="outset" w:color="000000" w:sz="8"/>
            </w:tcBorders>
            <w:vAlign w:val="center"/>
          </w:tcPr>
          <w:bookmarkStart w:name="15172" w:id="13366"/>
          <w:p>
            <w:pPr>
              <w:spacing w:after="0"/>
              <w:ind w:left="0"/>
              <w:jc w:val="center"/>
            </w:pPr>
            <w:r>
              <w:rPr>
                <w:rFonts w:ascii="Arial"/>
                <w:b w:val="false"/>
                <w:i w:val="false"/>
                <w:color w:val="000000"/>
                <w:sz w:val="15"/>
              </w:rPr>
              <w:t>31/12/2019</w:t>
            </w:r>
          </w:p>
          <w:bookmarkEnd w:id="13366"/>
        </w:tc>
        <w:tc>
          <w:tcPr>
            <w:tcW w:w="1361" w:type="dxa"/>
            <w:tcBorders>
              <w:top w:val="outset" w:color="000000" w:sz="8"/>
              <w:left w:val="outset" w:color="000000" w:sz="8"/>
              <w:bottom w:val="outset" w:color="000000" w:sz="8"/>
              <w:right w:val="outset" w:color="000000" w:sz="8"/>
            </w:tcBorders>
            <w:vAlign w:val="center"/>
          </w:tcPr>
          <w:bookmarkStart w:name="15173" w:id="13367"/>
          <w:p>
            <w:pPr>
              <w:spacing w:after="0"/>
              <w:ind w:left="0"/>
              <w:jc w:val="center"/>
            </w:pPr>
            <w:r>
              <w:rPr>
                <w:rFonts w:ascii="Arial"/>
                <w:b w:val="false"/>
                <w:i w:val="false"/>
                <w:color w:val="000000"/>
                <w:sz w:val="15"/>
              </w:rPr>
              <w:t>30/03/2020</w:t>
            </w:r>
          </w:p>
          <w:bookmarkEnd w:id="13367"/>
        </w:tc>
        <w:tc>
          <w:tcPr>
            <w:tcW w:w="967" w:type="dxa"/>
            <w:tcBorders>
              <w:top w:val="outset" w:color="000000" w:sz="8"/>
              <w:left w:val="outset" w:color="000000" w:sz="8"/>
              <w:bottom w:val="outset" w:color="000000" w:sz="8"/>
              <w:right w:val="outset" w:color="000000" w:sz="8"/>
            </w:tcBorders>
            <w:vAlign w:val="center"/>
          </w:tcPr>
          <w:bookmarkStart w:name="15174" w:id="13368"/>
          <w:p>
            <w:pPr>
              <w:spacing w:after="0"/>
              <w:ind w:left="0"/>
              <w:jc w:val="center"/>
            </w:pPr>
          </w:p>
          <w:bookmarkEnd w:id="133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75" w:id="13369"/>
          <w:p>
            <w:pPr>
              <w:spacing w:after="0"/>
              <w:ind w:left="0"/>
              <w:jc w:val="left"/>
            </w:pPr>
            <w:r>
              <w:rPr>
                <w:rFonts w:ascii="Arial"/>
                <w:b w:val="false"/>
                <w:i w:val="false"/>
                <w:color w:val="000000"/>
                <w:sz w:val="15"/>
              </w:rPr>
              <w:t>rhus toxicodendron, ledum, symphytum ad usum externum</w:t>
            </w:r>
          </w:p>
          <w:bookmarkEnd w:id="13369"/>
        </w:tc>
        <w:tc>
          <w:tcPr>
            <w:tcW w:w="1152" w:type="dxa"/>
            <w:tcBorders>
              <w:top w:val="outset" w:color="000000" w:sz="8"/>
              <w:left w:val="outset" w:color="000000" w:sz="8"/>
              <w:bottom w:val="outset" w:color="000000" w:sz="8"/>
              <w:right w:val="outset" w:color="000000" w:sz="8"/>
            </w:tcBorders>
            <w:vAlign w:val="center"/>
          </w:tcPr>
          <w:bookmarkStart w:name="15176" w:id="13370"/>
          <w:p>
            <w:pPr>
              <w:spacing w:after="0"/>
              <w:ind w:left="0"/>
              <w:jc w:val="center"/>
            </w:pPr>
            <w:r>
              <w:rPr>
                <w:rFonts w:ascii="Arial"/>
                <w:b w:val="false"/>
                <w:i w:val="false"/>
                <w:color w:val="000000"/>
                <w:sz w:val="15"/>
              </w:rPr>
              <w:t>13 років</w:t>
            </w:r>
          </w:p>
          <w:bookmarkEnd w:id="13370"/>
        </w:tc>
        <w:tc>
          <w:tcPr>
            <w:tcW w:w="1361" w:type="dxa"/>
            <w:tcBorders>
              <w:top w:val="outset" w:color="000000" w:sz="8"/>
              <w:left w:val="outset" w:color="000000" w:sz="8"/>
              <w:bottom w:val="outset" w:color="000000" w:sz="8"/>
              <w:right w:val="outset" w:color="000000" w:sz="8"/>
            </w:tcBorders>
            <w:vAlign w:val="center"/>
          </w:tcPr>
          <w:bookmarkStart w:name="15177" w:id="13371"/>
          <w:p>
            <w:pPr>
              <w:spacing w:after="0"/>
              <w:ind w:left="0"/>
              <w:jc w:val="center"/>
            </w:pPr>
            <w:r>
              <w:rPr>
                <w:rFonts w:ascii="Arial"/>
                <w:b w:val="false"/>
                <w:i w:val="false"/>
                <w:color w:val="000000"/>
                <w:sz w:val="15"/>
              </w:rPr>
              <w:t>31/12/2019</w:t>
            </w:r>
          </w:p>
          <w:bookmarkEnd w:id="13371"/>
        </w:tc>
        <w:tc>
          <w:tcPr>
            <w:tcW w:w="1361" w:type="dxa"/>
            <w:tcBorders>
              <w:top w:val="outset" w:color="000000" w:sz="8"/>
              <w:left w:val="outset" w:color="000000" w:sz="8"/>
              <w:bottom w:val="outset" w:color="000000" w:sz="8"/>
              <w:right w:val="outset" w:color="000000" w:sz="8"/>
            </w:tcBorders>
            <w:vAlign w:val="center"/>
          </w:tcPr>
          <w:bookmarkStart w:name="15178" w:id="13372"/>
          <w:p>
            <w:pPr>
              <w:spacing w:after="0"/>
              <w:ind w:left="0"/>
              <w:jc w:val="center"/>
            </w:pPr>
            <w:r>
              <w:rPr>
                <w:rFonts w:ascii="Arial"/>
                <w:b w:val="false"/>
                <w:i w:val="false"/>
                <w:color w:val="000000"/>
                <w:sz w:val="15"/>
              </w:rPr>
              <w:t>30/03/2020</w:t>
            </w:r>
          </w:p>
          <w:bookmarkEnd w:id="13372"/>
        </w:tc>
        <w:tc>
          <w:tcPr>
            <w:tcW w:w="967" w:type="dxa"/>
            <w:tcBorders>
              <w:top w:val="outset" w:color="000000" w:sz="8"/>
              <w:left w:val="outset" w:color="000000" w:sz="8"/>
              <w:bottom w:val="outset" w:color="000000" w:sz="8"/>
              <w:right w:val="outset" w:color="000000" w:sz="8"/>
            </w:tcBorders>
            <w:vAlign w:val="center"/>
          </w:tcPr>
          <w:bookmarkStart w:name="15179" w:id="13373"/>
          <w:p>
            <w:pPr>
              <w:spacing w:after="0"/>
              <w:ind w:left="0"/>
              <w:jc w:val="center"/>
            </w:pPr>
          </w:p>
          <w:bookmarkEnd w:id="133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80" w:id="13374"/>
          <w:p>
            <w:pPr>
              <w:spacing w:after="0"/>
              <w:ind w:left="0"/>
              <w:jc w:val="left"/>
            </w:pPr>
            <w:r>
              <w:rPr>
                <w:rFonts w:ascii="Arial"/>
                <w:b w:val="false"/>
                <w:i w:val="false"/>
                <w:color w:val="000000"/>
                <w:sz w:val="15"/>
              </w:rPr>
              <w:t>ribavirin (oral formulations)</w:t>
            </w:r>
          </w:p>
          <w:bookmarkEnd w:id="13374"/>
        </w:tc>
        <w:tc>
          <w:tcPr>
            <w:tcW w:w="1152" w:type="dxa"/>
            <w:tcBorders>
              <w:top w:val="outset" w:color="000000" w:sz="8"/>
              <w:left w:val="outset" w:color="000000" w:sz="8"/>
              <w:bottom w:val="outset" w:color="000000" w:sz="8"/>
              <w:right w:val="outset" w:color="000000" w:sz="8"/>
            </w:tcBorders>
            <w:vAlign w:val="center"/>
          </w:tcPr>
          <w:bookmarkStart w:name="15181" w:id="13375"/>
          <w:p>
            <w:pPr>
              <w:spacing w:after="0"/>
              <w:ind w:left="0"/>
              <w:jc w:val="center"/>
            </w:pPr>
            <w:r>
              <w:rPr>
                <w:rFonts w:ascii="Arial"/>
                <w:b w:val="false"/>
                <w:i w:val="false"/>
                <w:color w:val="000000"/>
                <w:sz w:val="15"/>
              </w:rPr>
              <w:t>3 роки</w:t>
            </w:r>
          </w:p>
          <w:bookmarkEnd w:id="13375"/>
        </w:tc>
        <w:tc>
          <w:tcPr>
            <w:tcW w:w="1361" w:type="dxa"/>
            <w:tcBorders>
              <w:top w:val="outset" w:color="000000" w:sz="8"/>
              <w:left w:val="outset" w:color="000000" w:sz="8"/>
              <w:bottom w:val="outset" w:color="000000" w:sz="8"/>
              <w:right w:val="outset" w:color="000000" w:sz="8"/>
            </w:tcBorders>
            <w:vAlign w:val="center"/>
          </w:tcPr>
          <w:bookmarkStart w:name="15182" w:id="13376"/>
          <w:p>
            <w:pPr>
              <w:spacing w:after="0"/>
              <w:ind w:left="0"/>
              <w:jc w:val="center"/>
            </w:pPr>
            <w:r>
              <w:rPr>
                <w:rFonts w:ascii="Arial"/>
                <w:b w:val="false"/>
                <w:i w:val="false"/>
                <w:color w:val="000000"/>
                <w:sz w:val="15"/>
              </w:rPr>
              <w:t>24/07/2020</w:t>
            </w:r>
          </w:p>
          <w:bookmarkEnd w:id="13376"/>
        </w:tc>
        <w:tc>
          <w:tcPr>
            <w:tcW w:w="1361" w:type="dxa"/>
            <w:tcBorders>
              <w:top w:val="outset" w:color="000000" w:sz="8"/>
              <w:left w:val="outset" w:color="000000" w:sz="8"/>
              <w:bottom w:val="outset" w:color="000000" w:sz="8"/>
              <w:right w:val="outset" w:color="000000" w:sz="8"/>
            </w:tcBorders>
            <w:vAlign w:val="center"/>
          </w:tcPr>
          <w:bookmarkStart w:name="15183" w:id="13377"/>
          <w:p>
            <w:pPr>
              <w:spacing w:after="0"/>
              <w:ind w:left="0"/>
              <w:jc w:val="center"/>
            </w:pPr>
            <w:r>
              <w:rPr>
                <w:rFonts w:ascii="Arial"/>
                <w:b w:val="false"/>
                <w:i w:val="false"/>
                <w:color w:val="000000"/>
                <w:sz w:val="15"/>
              </w:rPr>
              <w:t>22/10/2020</w:t>
            </w:r>
          </w:p>
          <w:bookmarkEnd w:id="13377"/>
        </w:tc>
        <w:tc>
          <w:tcPr>
            <w:tcW w:w="967" w:type="dxa"/>
            <w:tcBorders>
              <w:top w:val="outset" w:color="000000" w:sz="8"/>
              <w:left w:val="outset" w:color="000000" w:sz="8"/>
              <w:bottom w:val="outset" w:color="000000" w:sz="8"/>
              <w:right w:val="outset" w:color="000000" w:sz="8"/>
            </w:tcBorders>
            <w:vAlign w:val="center"/>
          </w:tcPr>
          <w:bookmarkStart w:name="15184" w:id="13378"/>
          <w:p>
            <w:pPr>
              <w:spacing w:after="0"/>
              <w:ind w:left="0"/>
              <w:jc w:val="center"/>
            </w:pPr>
          </w:p>
          <w:bookmarkEnd w:id="133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85" w:id="13379"/>
          <w:p>
            <w:pPr>
              <w:spacing w:after="0"/>
              <w:ind w:left="0"/>
              <w:jc w:val="left"/>
            </w:pPr>
            <w:r>
              <w:rPr>
                <w:rFonts w:ascii="Arial"/>
                <w:b w:val="false"/>
                <w:i w:val="false"/>
                <w:color w:val="000000"/>
                <w:sz w:val="15"/>
              </w:rPr>
              <w:t>ribosomal fraction titrated to 70 % RNA ribosome Klebsiella pneumoniae, Streptococcus pneumoniae, Streptococcus pyogenes group A and Haemophilus influenzae in the ratio 35:30:30:5) - 0,250 mg membrane fraction (proteoglycans Klebsiella pneumoniae)</w:t>
            </w:r>
          </w:p>
          <w:bookmarkEnd w:id="13379"/>
        </w:tc>
        <w:tc>
          <w:tcPr>
            <w:tcW w:w="1152" w:type="dxa"/>
            <w:tcBorders>
              <w:top w:val="outset" w:color="000000" w:sz="8"/>
              <w:left w:val="outset" w:color="000000" w:sz="8"/>
              <w:bottom w:val="outset" w:color="000000" w:sz="8"/>
              <w:right w:val="outset" w:color="000000" w:sz="8"/>
            </w:tcBorders>
            <w:vAlign w:val="center"/>
          </w:tcPr>
          <w:bookmarkStart w:name="15186" w:id="13380"/>
          <w:p>
            <w:pPr>
              <w:spacing w:after="0"/>
              <w:ind w:left="0"/>
              <w:jc w:val="center"/>
            </w:pPr>
            <w:r>
              <w:rPr>
                <w:rFonts w:ascii="Arial"/>
                <w:b w:val="false"/>
                <w:i w:val="false"/>
                <w:color w:val="000000"/>
                <w:sz w:val="15"/>
              </w:rPr>
              <w:t>5 років</w:t>
            </w:r>
          </w:p>
          <w:bookmarkEnd w:id="13380"/>
        </w:tc>
        <w:tc>
          <w:tcPr>
            <w:tcW w:w="1361" w:type="dxa"/>
            <w:tcBorders>
              <w:top w:val="outset" w:color="000000" w:sz="8"/>
              <w:left w:val="outset" w:color="000000" w:sz="8"/>
              <w:bottom w:val="outset" w:color="000000" w:sz="8"/>
              <w:right w:val="outset" w:color="000000" w:sz="8"/>
            </w:tcBorders>
            <w:vAlign w:val="center"/>
          </w:tcPr>
          <w:bookmarkStart w:name="15187" w:id="13381"/>
          <w:p>
            <w:pPr>
              <w:spacing w:after="0"/>
              <w:ind w:left="0"/>
              <w:jc w:val="center"/>
            </w:pPr>
            <w:r>
              <w:rPr>
                <w:rFonts w:ascii="Arial"/>
                <w:b w:val="false"/>
                <w:i w:val="false"/>
                <w:color w:val="000000"/>
                <w:sz w:val="15"/>
              </w:rPr>
              <w:t>03/02/2022</w:t>
            </w:r>
          </w:p>
          <w:bookmarkEnd w:id="13381"/>
        </w:tc>
        <w:tc>
          <w:tcPr>
            <w:tcW w:w="1361" w:type="dxa"/>
            <w:tcBorders>
              <w:top w:val="outset" w:color="000000" w:sz="8"/>
              <w:left w:val="outset" w:color="000000" w:sz="8"/>
              <w:bottom w:val="outset" w:color="000000" w:sz="8"/>
              <w:right w:val="outset" w:color="000000" w:sz="8"/>
            </w:tcBorders>
            <w:vAlign w:val="center"/>
          </w:tcPr>
          <w:bookmarkStart w:name="15188" w:id="13382"/>
          <w:p>
            <w:pPr>
              <w:spacing w:after="0"/>
              <w:ind w:left="0"/>
              <w:jc w:val="center"/>
            </w:pPr>
            <w:r>
              <w:rPr>
                <w:rFonts w:ascii="Arial"/>
                <w:b w:val="false"/>
                <w:i w:val="false"/>
                <w:color w:val="000000"/>
                <w:sz w:val="15"/>
              </w:rPr>
              <w:t>04/05/2022</w:t>
            </w:r>
          </w:p>
          <w:bookmarkEnd w:id="13382"/>
        </w:tc>
        <w:tc>
          <w:tcPr>
            <w:tcW w:w="967" w:type="dxa"/>
            <w:tcBorders>
              <w:top w:val="outset" w:color="000000" w:sz="8"/>
              <w:left w:val="outset" w:color="000000" w:sz="8"/>
              <w:bottom w:val="outset" w:color="000000" w:sz="8"/>
              <w:right w:val="outset" w:color="000000" w:sz="8"/>
            </w:tcBorders>
            <w:vAlign w:val="center"/>
          </w:tcPr>
          <w:bookmarkStart w:name="15189" w:id="13383"/>
          <w:p>
            <w:pPr>
              <w:spacing w:after="0"/>
              <w:ind w:left="0"/>
              <w:jc w:val="center"/>
            </w:pPr>
          </w:p>
          <w:bookmarkEnd w:id="133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90" w:id="13384"/>
          <w:p>
            <w:pPr>
              <w:spacing w:after="0"/>
              <w:ind w:left="0"/>
              <w:jc w:val="left"/>
            </w:pPr>
            <w:r>
              <w:rPr>
                <w:rFonts w:ascii="Arial"/>
                <w:b w:val="false"/>
                <w:i w:val="false"/>
                <w:color w:val="000000"/>
                <w:sz w:val="15"/>
              </w:rPr>
              <w:t>rifabutin</w:t>
            </w:r>
          </w:p>
          <w:bookmarkEnd w:id="13384"/>
        </w:tc>
        <w:tc>
          <w:tcPr>
            <w:tcW w:w="1152" w:type="dxa"/>
            <w:tcBorders>
              <w:top w:val="outset" w:color="000000" w:sz="8"/>
              <w:left w:val="outset" w:color="000000" w:sz="8"/>
              <w:bottom w:val="outset" w:color="000000" w:sz="8"/>
              <w:right w:val="outset" w:color="000000" w:sz="8"/>
            </w:tcBorders>
            <w:vAlign w:val="center"/>
          </w:tcPr>
          <w:bookmarkStart w:name="15191" w:id="13385"/>
          <w:p>
            <w:pPr>
              <w:spacing w:after="0"/>
              <w:ind w:left="0"/>
              <w:jc w:val="center"/>
            </w:pPr>
            <w:r>
              <w:rPr>
                <w:rFonts w:ascii="Arial"/>
                <w:b w:val="false"/>
                <w:i w:val="false"/>
                <w:color w:val="000000"/>
                <w:sz w:val="15"/>
              </w:rPr>
              <w:t>13 років</w:t>
            </w:r>
          </w:p>
          <w:bookmarkEnd w:id="13385"/>
        </w:tc>
        <w:tc>
          <w:tcPr>
            <w:tcW w:w="1361" w:type="dxa"/>
            <w:tcBorders>
              <w:top w:val="outset" w:color="000000" w:sz="8"/>
              <w:left w:val="outset" w:color="000000" w:sz="8"/>
              <w:bottom w:val="outset" w:color="000000" w:sz="8"/>
              <w:right w:val="outset" w:color="000000" w:sz="8"/>
            </w:tcBorders>
            <w:vAlign w:val="center"/>
          </w:tcPr>
          <w:bookmarkStart w:name="15192" w:id="13386"/>
          <w:p>
            <w:pPr>
              <w:spacing w:after="0"/>
              <w:ind w:left="0"/>
              <w:jc w:val="center"/>
            </w:pPr>
            <w:r>
              <w:rPr>
                <w:rFonts w:ascii="Arial"/>
                <w:b w:val="false"/>
                <w:i w:val="false"/>
                <w:color w:val="000000"/>
                <w:sz w:val="15"/>
              </w:rPr>
              <w:t>19/10/2025</w:t>
            </w:r>
          </w:p>
          <w:bookmarkEnd w:id="13386"/>
        </w:tc>
        <w:tc>
          <w:tcPr>
            <w:tcW w:w="1361" w:type="dxa"/>
            <w:tcBorders>
              <w:top w:val="outset" w:color="000000" w:sz="8"/>
              <w:left w:val="outset" w:color="000000" w:sz="8"/>
              <w:bottom w:val="outset" w:color="000000" w:sz="8"/>
              <w:right w:val="outset" w:color="000000" w:sz="8"/>
            </w:tcBorders>
            <w:vAlign w:val="center"/>
          </w:tcPr>
          <w:bookmarkStart w:name="15193" w:id="13387"/>
          <w:p>
            <w:pPr>
              <w:spacing w:after="0"/>
              <w:ind w:left="0"/>
              <w:jc w:val="center"/>
            </w:pPr>
            <w:r>
              <w:rPr>
                <w:rFonts w:ascii="Arial"/>
                <w:b w:val="false"/>
                <w:i w:val="false"/>
                <w:color w:val="000000"/>
                <w:sz w:val="15"/>
              </w:rPr>
              <w:t>17/01/2026</w:t>
            </w:r>
          </w:p>
          <w:bookmarkEnd w:id="13387"/>
        </w:tc>
        <w:tc>
          <w:tcPr>
            <w:tcW w:w="967" w:type="dxa"/>
            <w:tcBorders>
              <w:top w:val="outset" w:color="000000" w:sz="8"/>
              <w:left w:val="outset" w:color="000000" w:sz="8"/>
              <w:bottom w:val="outset" w:color="000000" w:sz="8"/>
              <w:right w:val="outset" w:color="000000" w:sz="8"/>
            </w:tcBorders>
            <w:vAlign w:val="center"/>
          </w:tcPr>
          <w:bookmarkStart w:name="15194" w:id="13388"/>
          <w:p>
            <w:pPr>
              <w:spacing w:after="0"/>
              <w:ind w:left="0"/>
              <w:jc w:val="center"/>
            </w:pPr>
          </w:p>
          <w:bookmarkEnd w:id="133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195" w:id="13389"/>
          <w:p>
            <w:pPr>
              <w:spacing w:after="0"/>
              <w:ind w:left="0"/>
              <w:jc w:val="left"/>
            </w:pPr>
            <w:r>
              <w:rPr>
                <w:rFonts w:ascii="Arial"/>
                <w:b w:val="false"/>
                <w:i w:val="false"/>
                <w:color w:val="000000"/>
                <w:sz w:val="15"/>
              </w:rPr>
              <w:t>rifampicin</w:t>
            </w:r>
          </w:p>
          <w:bookmarkEnd w:id="13389"/>
        </w:tc>
        <w:tc>
          <w:tcPr>
            <w:tcW w:w="1152" w:type="dxa"/>
            <w:tcBorders>
              <w:top w:val="outset" w:color="000000" w:sz="8"/>
              <w:left w:val="outset" w:color="000000" w:sz="8"/>
              <w:bottom w:val="outset" w:color="000000" w:sz="8"/>
              <w:right w:val="outset" w:color="000000" w:sz="8"/>
            </w:tcBorders>
            <w:vAlign w:val="center"/>
          </w:tcPr>
          <w:bookmarkStart w:name="15196" w:id="13390"/>
          <w:p>
            <w:pPr>
              <w:spacing w:after="0"/>
              <w:ind w:left="0"/>
              <w:jc w:val="center"/>
            </w:pPr>
            <w:r>
              <w:rPr>
                <w:rFonts w:ascii="Arial"/>
                <w:b w:val="false"/>
                <w:i w:val="false"/>
                <w:color w:val="000000"/>
                <w:sz w:val="15"/>
              </w:rPr>
              <w:t>13 років</w:t>
            </w:r>
          </w:p>
          <w:bookmarkEnd w:id="13390"/>
        </w:tc>
        <w:tc>
          <w:tcPr>
            <w:tcW w:w="1361" w:type="dxa"/>
            <w:tcBorders>
              <w:top w:val="outset" w:color="000000" w:sz="8"/>
              <w:left w:val="outset" w:color="000000" w:sz="8"/>
              <w:bottom w:val="outset" w:color="000000" w:sz="8"/>
              <w:right w:val="outset" w:color="000000" w:sz="8"/>
            </w:tcBorders>
            <w:vAlign w:val="center"/>
          </w:tcPr>
          <w:bookmarkStart w:name="15197" w:id="13391"/>
          <w:p>
            <w:pPr>
              <w:spacing w:after="0"/>
              <w:ind w:left="0"/>
              <w:jc w:val="center"/>
            </w:pPr>
            <w:r>
              <w:rPr>
                <w:rFonts w:ascii="Arial"/>
                <w:b w:val="false"/>
                <w:i w:val="false"/>
                <w:color w:val="000000"/>
                <w:sz w:val="15"/>
              </w:rPr>
              <w:t>01/05/2025</w:t>
            </w:r>
          </w:p>
          <w:bookmarkEnd w:id="13391"/>
        </w:tc>
        <w:tc>
          <w:tcPr>
            <w:tcW w:w="1361" w:type="dxa"/>
            <w:tcBorders>
              <w:top w:val="outset" w:color="000000" w:sz="8"/>
              <w:left w:val="outset" w:color="000000" w:sz="8"/>
              <w:bottom w:val="outset" w:color="000000" w:sz="8"/>
              <w:right w:val="outset" w:color="000000" w:sz="8"/>
            </w:tcBorders>
            <w:vAlign w:val="center"/>
          </w:tcPr>
          <w:bookmarkStart w:name="15198" w:id="13392"/>
          <w:p>
            <w:pPr>
              <w:spacing w:after="0"/>
              <w:ind w:left="0"/>
              <w:jc w:val="center"/>
            </w:pPr>
            <w:r>
              <w:rPr>
                <w:rFonts w:ascii="Arial"/>
                <w:b w:val="false"/>
                <w:i w:val="false"/>
                <w:color w:val="000000"/>
                <w:sz w:val="15"/>
              </w:rPr>
              <w:t>30/07/2025</w:t>
            </w:r>
          </w:p>
          <w:bookmarkEnd w:id="13392"/>
        </w:tc>
        <w:tc>
          <w:tcPr>
            <w:tcW w:w="967" w:type="dxa"/>
            <w:tcBorders>
              <w:top w:val="outset" w:color="000000" w:sz="8"/>
              <w:left w:val="outset" w:color="000000" w:sz="8"/>
              <w:bottom w:val="outset" w:color="000000" w:sz="8"/>
              <w:right w:val="outset" w:color="000000" w:sz="8"/>
            </w:tcBorders>
            <w:vAlign w:val="center"/>
          </w:tcPr>
          <w:bookmarkStart w:name="15199" w:id="13393"/>
          <w:p>
            <w:pPr>
              <w:spacing w:after="0"/>
              <w:ind w:left="0"/>
              <w:jc w:val="center"/>
            </w:pPr>
          </w:p>
          <w:bookmarkEnd w:id="133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00" w:id="13394"/>
          <w:p>
            <w:pPr>
              <w:spacing w:after="0"/>
              <w:ind w:left="0"/>
              <w:jc w:val="left"/>
            </w:pPr>
            <w:r>
              <w:rPr>
                <w:rFonts w:ascii="Arial"/>
                <w:b w:val="false"/>
                <w:i w:val="false"/>
                <w:color w:val="000000"/>
                <w:sz w:val="15"/>
              </w:rPr>
              <w:t>rifamycin</w:t>
            </w:r>
          </w:p>
          <w:bookmarkEnd w:id="13394"/>
        </w:tc>
        <w:tc>
          <w:tcPr>
            <w:tcW w:w="1152" w:type="dxa"/>
            <w:tcBorders>
              <w:top w:val="outset" w:color="000000" w:sz="8"/>
              <w:left w:val="outset" w:color="000000" w:sz="8"/>
              <w:bottom w:val="outset" w:color="000000" w:sz="8"/>
              <w:right w:val="outset" w:color="000000" w:sz="8"/>
            </w:tcBorders>
            <w:vAlign w:val="center"/>
          </w:tcPr>
          <w:bookmarkStart w:name="15201" w:id="13395"/>
          <w:p>
            <w:pPr>
              <w:spacing w:after="0"/>
              <w:ind w:left="0"/>
              <w:jc w:val="center"/>
            </w:pPr>
            <w:r>
              <w:rPr>
                <w:rFonts w:ascii="Arial"/>
                <w:b w:val="false"/>
                <w:i w:val="false"/>
                <w:color w:val="000000"/>
                <w:sz w:val="15"/>
              </w:rPr>
              <w:t>13 років</w:t>
            </w:r>
          </w:p>
          <w:bookmarkEnd w:id="13395"/>
        </w:tc>
        <w:tc>
          <w:tcPr>
            <w:tcW w:w="1361" w:type="dxa"/>
            <w:tcBorders>
              <w:top w:val="outset" w:color="000000" w:sz="8"/>
              <w:left w:val="outset" w:color="000000" w:sz="8"/>
              <w:bottom w:val="outset" w:color="000000" w:sz="8"/>
              <w:right w:val="outset" w:color="000000" w:sz="8"/>
            </w:tcBorders>
            <w:vAlign w:val="center"/>
          </w:tcPr>
          <w:bookmarkStart w:name="15202" w:id="13396"/>
          <w:p>
            <w:pPr>
              <w:spacing w:after="0"/>
              <w:ind w:left="0"/>
              <w:jc w:val="center"/>
            </w:pPr>
            <w:r>
              <w:rPr>
                <w:rFonts w:ascii="Arial"/>
                <w:b w:val="false"/>
                <w:i w:val="false"/>
                <w:color w:val="000000"/>
                <w:sz w:val="15"/>
              </w:rPr>
              <w:t>01/04/2025</w:t>
            </w:r>
          </w:p>
          <w:bookmarkEnd w:id="13396"/>
        </w:tc>
        <w:tc>
          <w:tcPr>
            <w:tcW w:w="1361" w:type="dxa"/>
            <w:tcBorders>
              <w:top w:val="outset" w:color="000000" w:sz="8"/>
              <w:left w:val="outset" w:color="000000" w:sz="8"/>
              <w:bottom w:val="outset" w:color="000000" w:sz="8"/>
              <w:right w:val="outset" w:color="000000" w:sz="8"/>
            </w:tcBorders>
            <w:vAlign w:val="center"/>
          </w:tcPr>
          <w:bookmarkStart w:name="15203" w:id="13397"/>
          <w:p>
            <w:pPr>
              <w:spacing w:after="0"/>
              <w:ind w:left="0"/>
              <w:jc w:val="center"/>
            </w:pPr>
            <w:r>
              <w:rPr>
                <w:rFonts w:ascii="Arial"/>
                <w:b w:val="false"/>
                <w:i w:val="false"/>
                <w:color w:val="000000"/>
                <w:sz w:val="15"/>
              </w:rPr>
              <w:t>30/06/2025</w:t>
            </w:r>
          </w:p>
          <w:bookmarkEnd w:id="13397"/>
        </w:tc>
        <w:tc>
          <w:tcPr>
            <w:tcW w:w="967" w:type="dxa"/>
            <w:tcBorders>
              <w:top w:val="outset" w:color="000000" w:sz="8"/>
              <w:left w:val="outset" w:color="000000" w:sz="8"/>
              <w:bottom w:val="outset" w:color="000000" w:sz="8"/>
              <w:right w:val="outset" w:color="000000" w:sz="8"/>
            </w:tcBorders>
            <w:vAlign w:val="center"/>
          </w:tcPr>
          <w:bookmarkStart w:name="15204" w:id="13398"/>
          <w:p>
            <w:pPr>
              <w:spacing w:after="0"/>
              <w:ind w:left="0"/>
              <w:jc w:val="center"/>
            </w:pPr>
          </w:p>
          <w:bookmarkEnd w:id="133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05" w:id="13399"/>
          <w:p>
            <w:pPr>
              <w:spacing w:after="0"/>
              <w:ind w:left="0"/>
              <w:jc w:val="left"/>
            </w:pPr>
            <w:r>
              <w:rPr>
                <w:rFonts w:ascii="Arial"/>
                <w:b w:val="false"/>
                <w:i w:val="false"/>
                <w:color w:val="000000"/>
                <w:sz w:val="15"/>
              </w:rPr>
              <w:t>rifapentine</w:t>
            </w:r>
          </w:p>
          <w:bookmarkEnd w:id="13399"/>
        </w:tc>
        <w:tc>
          <w:tcPr>
            <w:tcW w:w="1152" w:type="dxa"/>
            <w:tcBorders>
              <w:top w:val="outset" w:color="000000" w:sz="8"/>
              <w:left w:val="outset" w:color="000000" w:sz="8"/>
              <w:bottom w:val="outset" w:color="000000" w:sz="8"/>
              <w:right w:val="outset" w:color="000000" w:sz="8"/>
            </w:tcBorders>
            <w:vAlign w:val="center"/>
          </w:tcPr>
          <w:bookmarkStart w:name="15206" w:id="13400"/>
          <w:p>
            <w:pPr>
              <w:spacing w:after="0"/>
              <w:ind w:left="0"/>
              <w:jc w:val="center"/>
            </w:pPr>
            <w:r>
              <w:rPr>
                <w:rFonts w:ascii="Arial"/>
                <w:b w:val="false"/>
                <w:i w:val="false"/>
                <w:color w:val="000000"/>
                <w:sz w:val="15"/>
              </w:rPr>
              <w:t>5 років</w:t>
            </w:r>
          </w:p>
          <w:bookmarkEnd w:id="13400"/>
        </w:tc>
        <w:tc>
          <w:tcPr>
            <w:tcW w:w="1361" w:type="dxa"/>
            <w:tcBorders>
              <w:top w:val="outset" w:color="000000" w:sz="8"/>
              <w:left w:val="outset" w:color="000000" w:sz="8"/>
              <w:bottom w:val="outset" w:color="000000" w:sz="8"/>
              <w:right w:val="outset" w:color="000000" w:sz="8"/>
            </w:tcBorders>
            <w:vAlign w:val="center"/>
          </w:tcPr>
          <w:bookmarkStart w:name="15207" w:id="13401"/>
          <w:p>
            <w:pPr>
              <w:spacing w:after="0"/>
              <w:ind w:left="0"/>
              <w:jc w:val="center"/>
            </w:pPr>
            <w:r>
              <w:rPr>
                <w:rFonts w:ascii="Arial"/>
                <w:b w:val="false"/>
                <w:i w:val="false"/>
                <w:color w:val="000000"/>
                <w:sz w:val="15"/>
              </w:rPr>
              <w:t>23/11/2022</w:t>
            </w:r>
          </w:p>
          <w:bookmarkEnd w:id="13401"/>
        </w:tc>
        <w:tc>
          <w:tcPr>
            <w:tcW w:w="1361" w:type="dxa"/>
            <w:tcBorders>
              <w:top w:val="outset" w:color="000000" w:sz="8"/>
              <w:left w:val="outset" w:color="000000" w:sz="8"/>
              <w:bottom w:val="outset" w:color="000000" w:sz="8"/>
              <w:right w:val="outset" w:color="000000" w:sz="8"/>
            </w:tcBorders>
            <w:vAlign w:val="center"/>
          </w:tcPr>
          <w:bookmarkStart w:name="15208" w:id="13402"/>
          <w:p>
            <w:pPr>
              <w:spacing w:after="0"/>
              <w:ind w:left="0"/>
              <w:jc w:val="center"/>
            </w:pPr>
            <w:r>
              <w:rPr>
                <w:rFonts w:ascii="Arial"/>
                <w:b w:val="false"/>
                <w:i w:val="false"/>
                <w:color w:val="000000"/>
                <w:sz w:val="15"/>
              </w:rPr>
              <w:t>21/02/2023</w:t>
            </w:r>
          </w:p>
          <w:bookmarkEnd w:id="13402"/>
        </w:tc>
        <w:tc>
          <w:tcPr>
            <w:tcW w:w="967" w:type="dxa"/>
            <w:tcBorders>
              <w:top w:val="outset" w:color="000000" w:sz="8"/>
              <w:left w:val="outset" w:color="000000" w:sz="8"/>
              <w:bottom w:val="outset" w:color="000000" w:sz="8"/>
              <w:right w:val="outset" w:color="000000" w:sz="8"/>
            </w:tcBorders>
            <w:vAlign w:val="center"/>
          </w:tcPr>
          <w:bookmarkStart w:name="15209" w:id="13403"/>
          <w:p>
            <w:pPr>
              <w:spacing w:after="0"/>
              <w:ind w:left="0"/>
              <w:jc w:val="center"/>
            </w:pPr>
          </w:p>
          <w:bookmarkEnd w:id="134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10" w:id="13404"/>
          <w:p>
            <w:pPr>
              <w:spacing w:after="0"/>
              <w:ind w:left="0"/>
              <w:jc w:val="left"/>
            </w:pPr>
            <w:r>
              <w:rPr>
                <w:rFonts w:ascii="Arial"/>
                <w:b w:val="false"/>
                <w:i w:val="false"/>
                <w:color w:val="000000"/>
                <w:sz w:val="15"/>
              </w:rPr>
              <w:t>rifaximin</w:t>
            </w:r>
          </w:p>
          <w:bookmarkEnd w:id="13404"/>
        </w:tc>
        <w:tc>
          <w:tcPr>
            <w:tcW w:w="1152" w:type="dxa"/>
            <w:tcBorders>
              <w:top w:val="outset" w:color="000000" w:sz="8"/>
              <w:left w:val="outset" w:color="000000" w:sz="8"/>
              <w:bottom w:val="outset" w:color="000000" w:sz="8"/>
              <w:right w:val="outset" w:color="000000" w:sz="8"/>
            </w:tcBorders>
            <w:vAlign w:val="center"/>
          </w:tcPr>
          <w:bookmarkStart w:name="15211" w:id="13405"/>
          <w:p>
            <w:pPr>
              <w:spacing w:after="0"/>
              <w:ind w:left="0"/>
              <w:jc w:val="center"/>
            </w:pPr>
            <w:r>
              <w:rPr>
                <w:rFonts w:ascii="Arial"/>
                <w:b w:val="false"/>
                <w:i w:val="false"/>
                <w:color w:val="000000"/>
                <w:sz w:val="15"/>
              </w:rPr>
              <w:t>13 років</w:t>
            </w:r>
          </w:p>
          <w:bookmarkEnd w:id="13405"/>
        </w:tc>
        <w:tc>
          <w:tcPr>
            <w:tcW w:w="1361" w:type="dxa"/>
            <w:tcBorders>
              <w:top w:val="outset" w:color="000000" w:sz="8"/>
              <w:left w:val="outset" w:color="000000" w:sz="8"/>
              <w:bottom w:val="outset" w:color="000000" w:sz="8"/>
              <w:right w:val="outset" w:color="000000" w:sz="8"/>
            </w:tcBorders>
            <w:vAlign w:val="center"/>
          </w:tcPr>
          <w:bookmarkStart w:name="15212" w:id="13406"/>
          <w:p>
            <w:pPr>
              <w:spacing w:after="0"/>
              <w:ind w:left="0"/>
              <w:jc w:val="center"/>
            </w:pPr>
            <w:r>
              <w:rPr>
                <w:rFonts w:ascii="Arial"/>
                <w:b w:val="false"/>
                <w:i w:val="false"/>
                <w:color w:val="000000"/>
                <w:sz w:val="15"/>
              </w:rPr>
              <w:t>14/09/2025</w:t>
            </w:r>
          </w:p>
          <w:bookmarkEnd w:id="13406"/>
        </w:tc>
        <w:tc>
          <w:tcPr>
            <w:tcW w:w="1361" w:type="dxa"/>
            <w:tcBorders>
              <w:top w:val="outset" w:color="000000" w:sz="8"/>
              <w:left w:val="outset" w:color="000000" w:sz="8"/>
              <w:bottom w:val="outset" w:color="000000" w:sz="8"/>
              <w:right w:val="outset" w:color="000000" w:sz="8"/>
            </w:tcBorders>
            <w:vAlign w:val="center"/>
          </w:tcPr>
          <w:bookmarkStart w:name="15213" w:id="13407"/>
          <w:p>
            <w:pPr>
              <w:spacing w:after="0"/>
              <w:ind w:left="0"/>
              <w:jc w:val="center"/>
            </w:pPr>
            <w:r>
              <w:rPr>
                <w:rFonts w:ascii="Arial"/>
                <w:b w:val="false"/>
                <w:i w:val="false"/>
                <w:color w:val="000000"/>
                <w:sz w:val="15"/>
              </w:rPr>
              <w:t>13/12/2025</w:t>
            </w:r>
          </w:p>
          <w:bookmarkEnd w:id="13407"/>
        </w:tc>
        <w:tc>
          <w:tcPr>
            <w:tcW w:w="967" w:type="dxa"/>
            <w:tcBorders>
              <w:top w:val="outset" w:color="000000" w:sz="8"/>
              <w:left w:val="outset" w:color="000000" w:sz="8"/>
              <w:bottom w:val="outset" w:color="000000" w:sz="8"/>
              <w:right w:val="outset" w:color="000000" w:sz="8"/>
            </w:tcBorders>
            <w:vAlign w:val="center"/>
          </w:tcPr>
          <w:bookmarkStart w:name="15214" w:id="13408"/>
          <w:p>
            <w:pPr>
              <w:spacing w:after="0"/>
              <w:ind w:left="0"/>
              <w:jc w:val="center"/>
            </w:pPr>
          </w:p>
          <w:bookmarkEnd w:id="134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15" w:id="13409"/>
          <w:p>
            <w:pPr>
              <w:spacing w:after="0"/>
              <w:ind w:left="0"/>
              <w:jc w:val="left"/>
            </w:pPr>
            <w:r>
              <w:rPr>
                <w:rFonts w:ascii="Arial"/>
                <w:b w:val="false"/>
                <w:i w:val="false"/>
                <w:color w:val="000000"/>
                <w:sz w:val="15"/>
              </w:rPr>
              <w:t>rilmenidine</w:t>
            </w:r>
          </w:p>
          <w:bookmarkEnd w:id="13409"/>
        </w:tc>
        <w:tc>
          <w:tcPr>
            <w:tcW w:w="1152" w:type="dxa"/>
            <w:tcBorders>
              <w:top w:val="outset" w:color="000000" w:sz="8"/>
              <w:left w:val="outset" w:color="000000" w:sz="8"/>
              <w:bottom w:val="outset" w:color="000000" w:sz="8"/>
              <w:right w:val="outset" w:color="000000" w:sz="8"/>
            </w:tcBorders>
            <w:vAlign w:val="center"/>
          </w:tcPr>
          <w:bookmarkStart w:name="15216" w:id="13410"/>
          <w:p>
            <w:pPr>
              <w:spacing w:after="0"/>
              <w:ind w:left="0"/>
              <w:jc w:val="center"/>
            </w:pPr>
            <w:r>
              <w:rPr>
                <w:rFonts w:ascii="Arial"/>
                <w:b w:val="false"/>
                <w:i w:val="false"/>
                <w:color w:val="000000"/>
                <w:sz w:val="15"/>
              </w:rPr>
              <w:t>3 роки</w:t>
            </w:r>
          </w:p>
          <w:bookmarkEnd w:id="13410"/>
        </w:tc>
        <w:tc>
          <w:tcPr>
            <w:tcW w:w="1361" w:type="dxa"/>
            <w:tcBorders>
              <w:top w:val="outset" w:color="000000" w:sz="8"/>
              <w:left w:val="outset" w:color="000000" w:sz="8"/>
              <w:bottom w:val="outset" w:color="000000" w:sz="8"/>
              <w:right w:val="outset" w:color="000000" w:sz="8"/>
            </w:tcBorders>
            <w:vAlign w:val="center"/>
          </w:tcPr>
          <w:bookmarkStart w:name="15217" w:id="13411"/>
          <w:p>
            <w:pPr>
              <w:spacing w:after="0"/>
              <w:ind w:left="0"/>
              <w:jc w:val="center"/>
            </w:pPr>
            <w:r>
              <w:rPr>
                <w:rFonts w:ascii="Arial"/>
                <w:b w:val="false"/>
                <w:i w:val="false"/>
                <w:color w:val="000000"/>
                <w:sz w:val="15"/>
              </w:rPr>
              <w:t>23/08/2018</w:t>
            </w:r>
          </w:p>
          <w:bookmarkEnd w:id="13411"/>
        </w:tc>
        <w:tc>
          <w:tcPr>
            <w:tcW w:w="1361" w:type="dxa"/>
            <w:tcBorders>
              <w:top w:val="outset" w:color="000000" w:sz="8"/>
              <w:left w:val="outset" w:color="000000" w:sz="8"/>
              <w:bottom w:val="outset" w:color="000000" w:sz="8"/>
              <w:right w:val="outset" w:color="000000" w:sz="8"/>
            </w:tcBorders>
            <w:vAlign w:val="center"/>
          </w:tcPr>
          <w:bookmarkStart w:name="15218" w:id="13412"/>
          <w:p>
            <w:pPr>
              <w:spacing w:after="0"/>
              <w:ind w:left="0"/>
              <w:jc w:val="center"/>
            </w:pPr>
            <w:r>
              <w:rPr>
                <w:rFonts w:ascii="Arial"/>
                <w:b w:val="false"/>
                <w:i w:val="false"/>
                <w:color w:val="000000"/>
                <w:sz w:val="15"/>
              </w:rPr>
              <w:t>21/11/2018</w:t>
            </w:r>
          </w:p>
          <w:bookmarkEnd w:id="13412"/>
        </w:tc>
        <w:tc>
          <w:tcPr>
            <w:tcW w:w="967" w:type="dxa"/>
            <w:tcBorders>
              <w:top w:val="outset" w:color="000000" w:sz="8"/>
              <w:left w:val="outset" w:color="000000" w:sz="8"/>
              <w:bottom w:val="outset" w:color="000000" w:sz="8"/>
              <w:right w:val="outset" w:color="000000" w:sz="8"/>
            </w:tcBorders>
            <w:vAlign w:val="center"/>
          </w:tcPr>
          <w:bookmarkStart w:name="15219" w:id="13413"/>
          <w:p>
            <w:pPr>
              <w:spacing w:after="0"/>
              <w:ind w:left="0"/>
              <w:jc w:val="center"/>
            </w:pPr>
          </w:p>
          <w:bookmarkEnd w:id="134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20" w:id="13414"/>
          <w:p>
            <w:pPr>
              <w:spacing w:after="0"/>
              <w:ind w:left="0"/>
              <w:jc w:val="left"/>
            </w:pPr>
            <w:r>
              <w:rPr>
                <w:rFonts w:ascii="Arial"/>
                <w:b w:val="false"/>
                <w:i w:val="false"/>
                <w:color w:val="000000"/>
                <w:sz w:val="15"/>
              </w:rPr>
              <w:t>rilpivirine</w:t>
            </w:r>
          </w:p>
          <w:bookmarkEnd w:id="13414"/>
        </w:tc>
        <w:tc>
          <w:tcPr>
            <w:tcW w:w="1152" w:type="dxa"/>
            <w:tcBorders>
              <w:top w:val="outset" w:color="000000" w:sz="8"/>
              <w:left w:val="outset" w:color="000000" w:sz="8"/>
              <w:bottom w:val="outset" w:color="000000" w:sz="8"/>
              <w:right w:val="outset" w:color="000000" w:sz="8"/>
            </w:tcBorders>
            <w:vAlign w:val="center"/>
          </w:tcPr>
          <w:bookmarkStart w:name="15221" w:id="13415"/>
          <w:p>
            <w:pPr>
              <w:spacing w:after="0"/>
              <w:ind w:left="0"/>
              <w:jc w:val="center"/>
            </w:pPr>
            <w:r>
              <w:rPr>
                <w:rFonts w:ascii="Arial"/>
                <w:b w:val="false"/>
                <w:i w:val="false"/>
                <w:color w:val="000000"/>
                <w:sz w:val="15"/>
              </w:rPr>
              <w:t>3 роки</w:t>
            </w:r>
          </w:p>
          <w:bookmarkEnd w:id="13415"/>
        </w:tc>
        <w:tc>
          <w:tcPr>
            <w:tcW w:w="1361" w:type="dxa"/>
            <w:tcBorders>
              <w:top w:val="outset" w:color="000000" w:sz="8"/>
              <w:left w:val="outset" w:color="000000" w:sz="8"/>
              <w:bottom w:val="outset" w:color="000000" w:sz="8"/>
              <w:right w:val="outset" w:color="000000" w:sz="8"/>
            </w:tcBorders>
            <w:vAlign w:val="center"/>
          </w:tcPr>
          <w:bookmarkStart w:name="15222" w:id="13416"/>
          <w:p>
            <w:pPr>
              <w:spacing w:after="0"/>
              <w:ind w:left="0"/>
              <w:jc w:val="center"/>
            </w:pPr>
            <w:r>
              <w:rPr>
                <w:rFonts w:ascii="Arial"/>
                <w:b w:val="false"/>
                <w:i w:val="false"/>
                <w:color w:val="000000"/>
                <w:sz w:val="15"/>
              </w:rPr>
              <w:t>19/05/2018</w:t>
            </w:r>
          </w:p>
          <w:bookmarkEnd w:id="13416"/>
        </w:tc>
        <w:tc>
          <w:tcPr>
            <w:tcW w:w="1361" w:type="dxa"/>
            <w:tcBorders>
              <w:top w:val="outset" w:color="000000" w:sz="8"/>
              <w:left w:val="outset" w:color="000000" w:sz="8"/>
              <w:bottom w:val="outset" w:color="000000" w:sz="8"/>
              <w:right w:val="outset" w:color="000000" w:sz="8"/>
            </w:tcBorders>
            <w:vAlign w:val="center"/>
          </w:tcPr>
          <w:bookmarkStart w:name="15223" w:id="13417"/>
          <w:p>
            <w:pPr>
              <w:spacing w:after="0"/>
              <w:ind w:left="0"/>
              <w:jc w:val="center"/>
            </w:pPr>
            <w:r>
              <w:rPr>
                <w:rFonts w:ascii="Arial"/>
                <w:b w:val="false"/>
                <w:i w:val="false"/>
                <w:color w:val="000000"/>
                <w:sz w:val="15"/>
              </w:rPr>
              <w:t>28/07/2018</w:t>
            </w:r>
          </w:p>
          <w:bookmarkEnd w:id="13417"/>
        </w:tc>
        <w:tc>
          <w:tcPr>
            <w:tcW w:w="967" w:type="dxa"/>
            <w:tcBorders>
              <w:top w:val="outset" w:color="000000" w:sz="8"/>
              <w:left w:val="outset" w:color="000000" w:sz="8"/>
              <w:bottom w:val="outset" w:color="000000" w:sz="8"/>
              <w:right w:val="outset" w:color="000000" w:sz="8"/>
            </w:tcBorders>
            <w:vAlign w:val="center"/>
          </w:tcPr>
          <w:bookmarkStart w:name="15224" w:id="13418"/>
          <w:p>
            <w:pPr>
              <w:spacing w:after="0"/>
              <w:ind w:left="0"/>
              <w:jc w:val="center"/>
            </w:pPr>
          </w:p>
          <w:bookmarkEnd w:id="134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25" w:id="13419"/>
          <w:p>
            <w:pPr>
              <w:spacing w:after="0"/>
              <w:ind w:left="0"/>
              <w:jc w:val="left"/>
            </w:pPr>
            <w:r>
              <w:rPr>
                <w:rFonts w:ascii="Arial"/>
                <w:b w:val="false"/>
                <w:i w:val="false"/>
                <w:color w:val="000000"/>
                <w:sz w:val="15"/>
              </w:rPr>
              <w:t>riluzole</w:t>
            </w:r>
          </w:p>
          <w:bookmarkEnd w:id="13419"/>
        </w:tc>
        <w:tc>
          <w:tcPr>
            <w:tcW w:w="1152" w:type="dxa"/>
            <w:tcBorders>
              <w:top w:val="outset" w:color="000000" w:sz="8"/>
              <w:left w:val="outset" w:color="000000" w:sz="8"/>
              <w:bottom w:val="outset" w:color="000000" w:sz="8"/>
              <w:right w:val="outset" w:color="000000" w:sz="8"/>
            </w:tcBorders>
            <w:vAlign w:val="center"/>
          </w:tcPr>
          <w:bookmarkStart w:name="15226" w:id="13420"/>
          <w:p>
            <w:pPr>
              <w:spacing w:after="0"/>
              <w:ind w:left="0"/>
              <w:jc w:val="center"/>
            </w:pPr>
            <w:r>
              <w:rPr>
                <w:rFonts w:ascii="Arial"/>
                <w:b w:val="false"/>
                <w:i w:val="false"/>
                <w:color w:val="000000"/>
                <w:sz w:val="15"/>
              </w:rPr>
              <w:t>2 роки</w:t>
            </w:r>
          </w:p>
          <w:bookmarkEnd w:id="13420"/>
        </w:tc>
        <w:tc>
          <w:tcPr>
            <w:tcW w:w="1361" w:type="dxa"/>
            <w:tcBorders>
              <w:top w:val="outset" w:color="000000" w:sz="8"/>
              <w:left w:val="outset" w:color="000000" w:sz="8"/>
              <w:bottom w:val="outset" w:color="000000" w:sz="8"/>
              <w:right w:val="outset" w:color="000000" w:sz="8"/>
            </w:tcBorders>
            <w:vAlign w:val="center"/>
          </w:tcPr>
          <w:bookmarkStart w:name="15227" w:id="13421"/>
          <w:p>
            <w:pPr>
              <w:spacing w:after="0"/>
              <w:ind w:left="0"/>
              <w:jc w:val="center"/>
            </w:pPr>
            <w:r>
              <w:rPr>
                <w:rFonts w:ascii="Arial"/>
                <w:b w:val="false"/>
                <w:i w:val="false"/>
                <w:color w:val="000000"/>
                <w:sz w:val="15"/>
              </w:rPr>
              <w:t>12/12/2019</w:t>
            </w:r>
          </w:p>
          <w:bookmarkEnd w:id="13421"/>
        </w:tc>
        <w:tc>
          <w:tcPr>
            <w:tcW w:w="1361" w:type="dxa"/>
            <w:tcBorders>
              <w:top w:val="outset" w:color="000000" w:sz="8"/>
              <w:left w:val="outset" w:color="000000" w:sz="8"/>
              <w:bottom w:val="outset" w:color="000000" w:sz="8"/>
              <w:right w:val="outset" w:color="000000" w:sz="8"/>
            </w:tcBorders>
            <w:vAlign w:val="center"/>
          </w:tcPr>
          <w:bookmarkStart w:name="15228" w:id="13422"/>
          <w:p>
            <w:pPr>
              <w:spacing w:after="0"/>
              <w:ind w:left="0"/>
              <w:jc w:val="center"/>
            </w:pPr>
            <w:r>
              <w:rPr>
                <w:rFonts w:ascii="Arial"/>
                <w:b w:val="false"/>
                <w:i w:val="false"/>
                <w:color w:val="000000"/>
                <w:sz w:val="15"/>
              </w:rPr>
              <w:t>12/03/2020</w:t>
            </w:r>
          </w:p>
          <w:bookmarkEnd w:id="13422"/>
        </w:tc>
        <w:tc>
          <w:tcPr>
            <w:tcW w:w="967" w:type="dxa"/>
            <w:tcBorders>
              <w:top w:val="outset" w:color="000000" w:sz="8"/>
              <w:left w:val="outset" w:color="000000" w:sz="8"/>
              <w:bottom w:val="outset" w:color="000000" w:sz="8"/>
              <w:right w:val="outset" w:color="000000" w:sz="8"/>
            </w:tcBorders>
            <w:vAlign w:val="center"/>
          </w:tcPr>
          <w:bookmarkStart w:name="15229" w:id="13423"/>
          <w:p>
            <w:pPr>
              <w:spacing w:after="0"/>
              <w:ind w:left="0"/>
              <w:jc w:val="center"/>
            </w:pPr>
          </w:p>
          <w:bookmarkEnd w:id="134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30" w:id="13424"/>
          <w:p>
            <w:pPr>
              <w:spacing w:after="0"/>
              <w:ind w:left="0"/>
              <w:jc w:val="left"/>
            </w:pPr>
            <w:r>
              <w:rPr>
                <w:rFonts w:ascii="Arial"/>
                <w:b w:val="false"/>
                <w:i w:val="false"/>
                <w:color w:val="000000"/>
                <w:sz w:val="15"/>
              </w:rPr>
              <w:t>rimantadine hydrochloride</w:t>
            </w:r>
          </w:p>
          <w:bookmarkEnd w:id="13424"/>
        </w:tc>
        <w:tc>
          <w:tcPr>
            <w:tcW w:w="1152" w:type="dxa"/>
            <w:tcBorders>
              <w:top w:val="outset" w:color="000000" w:sz="8"/>
              <w:left w:val="outset" w:color="000000" w:sz="8"/>
              <w:bottom w:val="outset" w:color="000000" w:sz="8"/>
              <w:right w:val="outset" w:color="000000" w:sz="8"/>
            </w:tcBorders>
            <w:vAlign w:val="center"/>
          </w:tcPr>
          <w:bookmarkStart w:name="15231" w:id="13425"/>
          <w:p>
            <w:pPr>
              <w:spacing w:after="0"/>
              <w:ind w:left="0"/>
              <w:jc w:val="center"/>
            </w:pPr>
            <w:r>
              <w:rPr>
                <w:rFonts w:ascii="Arial"/>
                <w:b w:val="false"/>
                <w:i w:val="false"/>
                <w:color w:val="000000"/>
                <w:sz w:val="15"/>
              </w:rPr>
              <w:t>5 років</w:t>
            </w:r>
          </w:p>
          <w:bookmarkEnd w:id="13425"/>
        </w:tc>
        <w:tc>
          <w:tcPr>
            <w:tcW w:w="1361" w:type="dxa"/>
            <w:tcBorders>
              <w:top w:val="outset" w:color="000000" w:sz="8"/>
              <w:left w:val="outset" w:color="000000" w:sz="8"/>
              <w:bottom w:val="outset" w:color="000000" w:sz="8"/>
              <w:right w:val="outset" w:color="000000" w:sz="8"/>
            </w:tcBorders>
            <w:vAlign w:val="center"/>
          </w:tcPr>
          <w:bookmarkStart w:name="15232" w:id="13426"/>
          <w:p>
            <w:pPr>
              <w:spacing w:after="0"/>
              <w:ind w:left="0"/>
              <w:jc w:val="center"/>
            </w:pPr>
            <w:r>
              <w:rPr>
                <w:rFonts w:ascii="Arial"/>
                <w:b w:val="false"/>
                <w:i w:val="false"/>
                <w:color w:val="000000"/>
                <w:sz w:val="15"/>
              </w:rPr>
              <w:t>31/10/2019</w:t>
            </w:r>
          </w:p>
          <w:bookmarkEnd w:id="13426"/>
        </w:tc>
        <w:tc>
          <w:tcPr>
            <w:tcW w:w="1361" w:type="dxa"/>
            <w:tcBorders>
              <w:top w:val="outset" w:color="000000" w:sz="8"/>
              <w:left w:val="outset" w:color="000000" w:sz="8"/>
              <w:bottom w:val="outset" w:color="000000" w:sz="8"/>
              <w:right w:val="outset" w:color="000000" w:sz="8"/>
            </w:tcBorders>
            <w:vAlign w:val="center"/>
          </w:tcPr>
          <w:bookmarkStart w:name="15233" w:id="13427"/>
          <w:p>
            <w:pPr>
              <w:spacing w:after="0"/>
              <w:ind w:left="0"/>
              <w:jc w:val="center"/>
            </w:pPr>
            <w:r>
              <w:rPr>
                <w:rFonts w:ascii="Arial"/>
                <w:b w:val="false"/>
                <w:i w:val="false"/>
                <w:color w:val="000000"/>
                <w:sz w:val="15"/>
              </w:rPr>
              <w:t>29/01/2020</w:t>
            </w:r>
          </w:p>
          <w:bookmarkEnd w:id="13427"/>
        </w:tc>
        <w:tc>
          <w:tcPr>
            <w:tcW w:w="967" w:type="dxa"/>
            <w:tcBorders>
              <w:top w:val="outset" w:color="000000" w:sz="8"/>
              <w:left w:val="outset" w:color="000000" w:sz="8"/>
              <w:bottom w:val="outset" w:color="000000" w:sz="8"/>
              <w:right w:val="outset" w:color="000000" w:sz="8"/>
            </w:tcBorders>
            <w:vAlign w:val="center"/>
          </w:tcPr>
          <w:bookmarkStart w:name="15234" w:id="13428"/>
          <w:p>
            <w:pPr>
              <w:spacing w:after="0"/>
              <w:ind w:left="0"/>
              <w:jc w:val="center"/>
            </w:pPr>
          </w:p>
          <w:bookmarkEnd w:id="134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35" w:id="13429"/>
          <w:p>
            <w:pPr>
              <w:spacing w:after="0"/>
              <w:ind w:left="0"/>
              <w:jc w:val="left"/>
            </w:pPr>
            <w:r>
              <w:rPr>
                <w:rFonts w:ascii="Arial"/>
                <w:b w:val="false"/>
                <w:i w:val="false"/>
                <w:color w:val="000000"/>
                <w:sz w:val="15"/>
              </w:rPr>
              <w:t>riociguat</w:t>
            </w:r>
          </w:p>
          <w:bookmarkEnd w:id="13429"/>
        </w:tc>
        <w:tc>
          <w:tcPr>
            <w:tcW w:w="1152" w:type="dxa"/>
            <w:tcBorders>
              <w:top w:val="outset" w:color="000000" w:sz="8"/>
              <w:left w:val="outset" w:color="000000" w:sz="8"/>
              <w:bottom w:val="outset" w:color="000000" w:sz="8"/>
              <w:right w:val="outset" w:color="000000" w:sz="8"/>
            </w:tcBorders>
            <w:vAlign w:val="center"/>
          </w:tcPr>
          <w:bookmarkStart w:name="15236" w:id="13430"/>
          <w:p>
            <w:pPr>
              <w:spacing w:after="0"/>
              <w:ind w:left="0"/>
              <w:jc w:val="center"/>
            </w:pPr>
            <w:r>
              <w:rPr>
                <w:rFonts w:ascii="Arial"/>
                <w:b w:val="false"/>
                <w:i w:val="false"/>
                <w:color w:val="000000"/>
                <w:sz w:val="15"/>
              </w:rPr>
              <w:t>6 місяців</w:t>
            </w:r>
          </w:p>
          <w:bookmarkEnd w:id="13430"/>
        </w:tc>
        <w:tc>
          <w:tcPr>
            <w:tcW w:w="1361" w:type="dxa"/>
            <w:tcBorders>
              <w:top w:val="outset" w:color="000000" w:sz="8"/>
              <w:left w:val="outset" w:color="000000" w:sz="8"/>
              <w:bottom w:val="outset" w:color="000000" w:sz="8"/>
              <w:right w:val="outset" w:color="000000" w:sz="8"/>
            </w:tcBorders>
            <w:vAlign w:val="center"/>
          </w:tcPr>
          <w:bookmarkStart w:name="15237" w:id="13431"/>
          <w:p>
            <w:pPr>
              <w:spacing w:after="0"/>
              <w:ind w:left="0"/>
              <w:jc w:val="center"/>
            </w:pPr>
            <w:r>
              <w:rPr>
                <w:rFonts w:ascii="Arial"/>
                <w:b w:val="false"/>
                <w:i w:val="false"/>
                <w:color w:val="000000"/>
                <w:sz w:val="15"/>
              </w:rPr>
              <w:t>19/09/2018</w:t>
            </w:r>
          </w:p>
          <w:bookmarkEnd w:id="13431"/>
        </w:tc>
        <w:tc>
          <w:tcPr>
            <w:tcW w:w="1361" w:type="dxa"/>
            <w:tcBorders>
              <w:top w:val="outset" w:color="000000" w:sz="8"/>
              <w:left w:val="outset" w:color="000000" w:sz="8"/>
              <w:bottom w:val="outset" w:color="000000" w:sz="8"/>
              <w:right w:val="outset" w:color="000000" w:sz="8"/>
            </w:tcBorders>
            <w:vAlign w:val="center"/>
          </w:tcPr>
          <w:bookmarkStart w:name="15238" w:id="13432"/>
          <w:p>
            <w:pPr>
              <w:spacing w:after="0"/>
              <w:ind w:left="0"/>
              <w:jc w:val="center"/>
            </w:pPr>
            <w:r>
              <w:rPr>
                <w:rFonts w:ascii="Arial"/>
                <w:b w:val="false"/>
                <w:i w:val="false"/>
                <w:color w:val="000000"/>
                <w:sz w:val="15"/>
              </w:rPr>
              <w:t>28/11/2018</w:t>
            </w:r>
          </w:p>
          <w:bookmarkEnd w:id="13432"/>
        </w:tc>
        <w:tc>
          <w:tcPr>
            <w:tcW w:w="967" w:type="dxa"/>
            <w:tcBorders>
              <w:top w:val="outset" w:color="000000" w:sz="8"/>
              <w:left w:val="outset" w:color="000000" w:sz="8"/>
              <w:bottom w:val="outset" w:color="000000" w:sz="8"/>
              <w:right w:val="outset" w:color="000000" w:sz="8"/>
            </w:tcBorders>
            <w:vAlign w:val="center"/>
          </w:tcPr>
          <w:bookmarkStart w:name="15239" w:id="13433"/>
          <w:p>
            <w:pPr>
              <w:spacing w:after="0"/>
              <w:ind w:left="0"/>
              <w:jc w:val="center"/>
            </w:pPr>
          </w:p>
          <w:bookmarkEnd w:id="134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40" w:id="13434"/>
          <w:p>
            <w:pPr>
              <w:spacing w:after="0"/>
              <w:ind w:left="0"/>
              <w:jc w:val="left"/>
            </w:pPr>
            <w:r>
              <w:rPr>
                <w:rFonts w:ascii="Arial"/>
                <w:b w:val="false"/>
                <w:i w:val="false"/>
                <w:color w:val="000000"/>
                <w:sz w:val="15"/>
              </w:rPr>
              <w:t>risedronate</w:t>
            </w:r>
          </w:p>
          <w:bookmarkEnd w:id="13434"/>
        </w:tc>
        <w:tc>
          <w:tcPr>
            <w:tcW w:w="1152" w:type="dxa"/>
            <w:tcBorders>
              <w:top w:val="outset" w:color="000000" w:sz="8"/>
              <w:left w:val="outset" w:color="000000" w:sz="8"/>
              <w:bottom w:val="outset" w:color="000000" w:sz="8"/>
              <w:right w:val="outset" w:color="000000" w:sz="8"/>
            </w:tcBorders>
            <w:vAlign w:val="center"/>
          </w:tcPr>
          <w:bookmarkStart w:name="15241" w:id="13435"/>
          <w:p>
            <w:pPr>
              <w:spacing w:after="0"/>
              <w:ind w:left="0"/>
              <w:jc w:val="center"/>
            </w:pPr>
            <w:r>
              <w:rPr>
                <w:rFonts w:ascii="Arial"/>
                <w:b w:val="false"/>
                <w:i w:val="false"/>
                <w:color w:val="000000"/>
                <w:sz w:val="15"/>
              </w:rPr>
              <w:t>5 років</w:t>
            </w:r>
          </w:p>
          <w:bookmarkEnd w:id="13435"/>
        </w:tc>
        <w:tc>
          <w:tcPr>
            <w:tcW w:w="1361" w:type="dxa"/>
            <w:tcBorders>
              <w:top w:val="outset" w:color="000000" w:sz="8"/>
              <w:left w:val="outset" w:color="000000" w:sz="8"/>
              <w:bottom w:val="outset" w:color="000000" w:sz="8"/>
              <w:right w:val="outset" w:color="000000" w:sz="8"/>
            </w:tcBorders>
            <w:vAlign w:val="center"/>
          </w:tcPr>
          <w:bookmarkStart w:name="15242" w:id="13436"/>
          <w:p>
            <w:pPr>
              <w:spacing w:after="0"/>
              <w:ind w:left="0"/>
              <w:jc w:val="center"/>
            </w:pPr>
            <w:r>
              <w:rPr>
                <w:rFonts w:ascii="Arial"/>
                <w:b w:val="false"/>
                <w:i w:val="false"/>
                <w:color w:val="000000"/>
                <w:sz w:val="15"/>
              </w:rPr>
              <w:t>31/03/2021</w:t>
            </w:r>
          </w:p>
          <w:bookmarkEnd w:id="13436"/>
        </w:tc>
        <w:tc>
          <w:tcPr>
            <w:tcW w:w="1361" w:type="dxa"/>
            <w:tcBorders>
              <w:top w:val="outset" w:color="000000" w:sz="8"/>
              <w:left w:val="outset" w:color="000000" w:sz="8"/>
              <w:bottom w:val="outset" w:color="000000" w:sz="8"/>
              <w:right w:val="outset" w:color="000000" w:sz="8"/>
            </w:tcBorders>
            <w:vAlign w:val="center"/>
          </w:tcPr>
          <w:bookmarkStart w:name="15243" w:id="13437"/>
          <w:p>
            <w:pPr>
              <w:spacing w:after="0"/>
              <w:ind w:left="0"/>
              <w:jc w:val="center"/>
            </w:pPr>
            <w:r>
              <w:rPr>
                <w:rFonts w:ascii="Arial"/>
                <w:b w:val="false"/>
                <w:i w:val="false"/>
                <w:color w:val="000000"/>
                <w:sz w:val="15"/>
              </w:rPr>
              <w:t>29/06/2021</w:t>
            </w:r>
          </w:p>
          <w:bookmarkEnd w:id="13437"/>
        </w:tc>
        <w:tc>
          <w:tcPr>
            <w:tcW w:w="967" w:type="dxa"/>
            <w:tcBorders>
              <w:top w:val="outset" w:color="000000" w:sz="8"/>
              <w:left w:val="outset" w:color="000000" w:sz="8"/>
              <w:bottom w:val="outset" w:color="000000" w:sz="8"/>
              <w:right w:val="outset" w:color="000000" w:sz="8"/>
            </w:tcBorders>
            <w:vAlign w:val="center"/>
          </w:tcPr>
          <w:bookmarkStart w:name="15244" w:id="13438"/>
          <w:p>
            <w:pPr>
              <w:spacing w:after="0"/>
              <w:ind w:left="0"/>
              <w:jc w:val="center"/>
            </w:pPr>
          </w:p>
          <w:bookmarkEnd w:id="134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45" w:id="13439"/>
          <w:p>
            <w:pPr>
              <w:spacing w:after="0"/>
              <w:ind w:left="0"/>
              <w:jc w:val="left"/>
            </w:pPr>
            <w:r>
              <w:rPr>
                <w:rFonts w:ascii="Arial"/>
                <w:b w:val="false"/>
                <w:i w:val="false"/>
                <w:color w:val="000000"/>
                <w:sz w:val="15"/>
              </w:rPr>
              <w:t>risperidone</w:t>
            </w:r>
          </w:p>
          <w:bookmarkEnd w:id="13439"/>
        </w:tc>
        <w:tc>
          <w:tcPr>
            <w:tcW w:w="1152" w:type="dxa"/>
            <w:tcBorders>
              <w:top w:val="outset" w:color="000000" w:sz="8"/>
              <w:left w:val="outset" w:color="000000" w:sz="8"/>
              <w:bottom w:val="outset" w:color="000000" w:sz="8"/>
              <w:right w:val="outset" w:color="000000" w:sz="8"/>
            </w:tcBorders>
            <w:vAlign w:val="center"/>
          </w:tcPr>
          <w:bookmarkStart w:name="15246" w:id="13440"/>
          <w:p>
            <w:pPr>
              <w:spacing w:after="0"/>
              <w:ind w:left="0"/>
              <w:jc w:val="center"/>
            </w:pPr>
            <w:r>
              <w:rPr>
                <w:rFonts w:ascii="Arial"/>
                <w:b w:val="false"/>
                <w:i w:val="false"/>
                <w:color w:val="000000"/>
                <w:sz w:val="15"/>
              </w:rPr>
              <w:t>5 років</w:t>
            </w:r>
          </w:p>
          <w:bookmarkEnd w:id="13440"/>
        </w:tc>
        <w:tc>
          <w:tcPr>
            <w:tcW w:w="1361" w:type="dxa"/>
            <w:tcBorders>
              <w:top w:val="outset" w:color="000000" w:sz="8"/>
              <w:left w:val="outset" w:color="000000" w:sz="8"/>
              <w:bottom w:val="outset" w:color="000000" w:sz="8"/>
              <w:right w:val="outset" w:color="000000" w:sz="8"/>
            </w:tcBorders>
            <w:vAlign w:val="center"/>
          </w:tcPr>
          <w:bookmarkStart w:name="15247" w:id="13441"/>
          <w:p>
            <w:pPr>
              <w:spacing w:after="0"/>
              <w:ind w:left="0"/>
              <w:jc w:val="center"/>
            </w:pPr>
            <w:r>
              <w:rPr>
                <w:rFonts w:ascii="Arial"/>
                <w:b w:val="false"/>
                <w:i w:val="false"/>
                <w:color w:val="000000"/>
                <w:sz w:val="15"/>
              </w:rPr>
              <w:t>31/05/2022</w:t>
            </w:r>
          </w:p>
          <w:bookmarkEnd w:id="13441"/>
        </w:tc>
        <w:tc>
          <w:tcPr>
            <w:tcW w:w="1361" w:type="dxa"/>
            <w:tcBorders>
              <w:top w:val="outset" w:color="000000" w:sz="8"/>
              <w:left w:val="outset" w:color="000000" w:sz="8"/>
              <w:bottom w:val="outset" w:color="000000" w:sz="8"/>
              <w:right w:val="outset" w:color="000000" w:sz="8"/>
            </w:tcBorders>
            <w:vAlign w:val="center"/>
          </w:tcPr>
          <w:bookmarkStart w:name="15248" w:id="13442"/>
          <w:p>
            <w:pPr>
              <w:spacing w:after="0"/>
              <w:ind w:left="0"/>
              <w:jc w:val="center"/>
            </w:pPr>
            <w:r>
              <w:rPr>
                <w:rFonts w:ascii="Arial"/>
                <w:b w:val="false"/>
                <w:i w:val="false"/>
                <w:color w:val="000000"/>
                <w:sz w:val="15"/>
              </w:rPr>
              <w:t>29/08/2022</w:t>
            </w:r>
          </w:p>
          <w:bookmarkEnd w:id="13442"/>
        </w:tc>
        <w:tc>
          <w:tcPr>
            <w:tcW w:w="967" w:type="dxa"/>
            <w:tcBorders>
              <w:top w:val="outset" w:color="000000" w:sz="8"/>
              <w:left w:val="outset" w:color="000000" w:sz="8"/>
              <w:bottom w:val="outset" w:color="000000" w:sz="8"/>
              <w:right w:val="outset" w:color="000000" w:sz="8"/>
            </w:tcBorders>
            <w:vAlign w:val="center"/>
          </w:tcPr>
          <w:bookmarkStart w:name="15249" w:id="13443"/>
          <w:p>
            <w:pPr>
              <w:spacing w:after="0"/>
              <w:ind w:left="0"/>
              <w:jc w:val="center"/>
            </w:pPr>
          </w:p>
          <w:bookmarkEnd w:id="134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50" w:id="13444"/>
          <w:p>
            <w:pPr>
              <w:spacing w:after="0"/>
              <w:ind w:left="0"/>
              <w:jc w:val="left"/>
            </w:pPr>
            <w:r>
              <w:rPr>
                <w:rFonts w:ascii="Arial"/>
                <w:b w:val="false"/>
                <w:i w:val="false"/>
                <w:color w:val="000000"/>
                <w:sz w:val="15"/>
              </w:rPr>
              <w:t>ritonavir</w:t>
            </w:r>
          </w:p>
          <w:bookmarkEnd w:id="13444"/>
        </w:tc>
        <w:tc>
          <w:tcPr>
            <w:tcW w:w="1152" w:type="dxa"/>
            <w:tcBorders>
              <w:top w:val="outset" w:color="000000" w:sz="8"/>
              <w:left w:val="outset" w:color="000000" w:sz="8"/>
              <w:bottom w:val="outset" w:color="000000" w:sz="8"/>
              <w:right w:val="outset" w:color="000000" w:sz="8"/>
            </w:tcBorders>
            <w:vAlign w:val="center"/>
          </w:tcPr>
          <w:bookmarkStart w:name="15251" w:id="13445"/>
          <w:p>
            <w:pPr>
              <w:spacing w:after="0"/>
              <w:ind w:left="0"/>
              <w:jc w:val="center"/>
            </w:pPr>
            <w:r>
              <w:rPr>
                <w:rFonts w:ascii="Arial"/>
                <w:b w:val="false"/>
                <w:i w:val="false"/>
                <w:color w:val="000000"/>
                <w:sz w:val="15"/>
              </w:rPr>
              <w:t>3 роки</w:t>
            </w:r>
          </w:p>
          <w:bookmarkEnd w:id="13445"/>
        </w:tc>
        <w:tc>
          <w:tcPr>
            <w:tcW w:w="1361" w:type="dxa"/>
            <w:tcBorders>
              <w:top w:val="outset" w:color="000000" w:sz="8"/>
              <w:left w:val="outset" w:color="000000" w:sz="8"/>
              <w:bottom w:val="outset" w:color="000000" w:sz="8"/>
              <w:right w:val="outset" w:color="000000" w:sz="8"/>
            </w:tcBorders>
            <w:vAlign w:val="center"/>
          </w:tcPr>
          <w:bookmarkStart w:name="15252" w:id="13446"/>
          <w:p>
            <w:pPr>
              <w:spacing w:after="0"/>
              <w:ind w:left="0"/>
              <w:jc w:val="center"/>
            </w:pPr>
            <w:r>
              <w:rPr>
                <w:rFonts w:ascii="Arial"/>
                <w:b w:val="false"/>
                <w:i w:val="false"/>
                <w:color w:val="000000"/>
                <w:sz w:val="15"/>
              </w:rPr>
              <w:t>31/08/2019</w:t>
            </w:r>
          </w:p>
          <w:bookmarkEnd w:id="13446"/>
        </w:tc>
        <w:tc>
          <w:tcPr>
            <w:tcW w:w="1361" w:type="dxa"/>
            <w:tcBorders>
              <w:top w:val="outset" w:color="000000" w:sz="8"/>
              <w:left w:val="outset" w:color="000000" w:sz="8"/>
              <w:bottom w:val="outset" w:color="000000" w:sz="8"/>
              <w:right w:val="outset" w:color="000000" w:sz="8"/>
            </w:tcBorders>
            <w:vAlign w:val="center"/>
          </w:tcPr>
          <w:bookmarkStart w:name="15253" w:id="13447"/>
          <w:p>
            <w:pPr>
              <w:spacing w:after="0"/>
              <w:ind w:left="0"/>
              <w:jc w:val="center"/>
            </w:pPr>
            <w:r>
              <w:rPr>
                <w:rFonts w:ascii="Arial"/>
                <w:b w:val="false"/>
                <w:i w:val="false"/>
                <w:color w:val="000000"/>
                <w:sz w:val="15"/>
              </w:rPr>
              <w:t>29/11/2019</w:t>
            </w:r>
          </w:p>
          <w:bookmarkEnd w:id="13447"/>
        </w:tc>
        <w:tc>
          <w:tcPr>
            <w:tcW w:w="967" w:type="dxa"/>
            <w:tcBorders>
              <w:top w:val="outset" w:color="000000" w:sz="8"/>
              <w:left w:val="outset" w:color="000000" w:sz="8"/>
              <w:bottom w:val="outset" w:color="000000" w:sz="8"/>
              <w:right w:val="outset" w:color="000000" w:sz="8"/>
            </w:tcBorders>
            <w:vAlign w:val="center"/>
          </w:tcPr>
          <w:bookmarkStart w:name="15254" w:id="13448"/>
          <w:p>
            <w:pPr>
              <w:spacing w:after="0"/>
              <w:ind w:left="0"/>
              <w:jc w:val="center"/>
            </w:pPr>
          </w:p>
          <w:bookmarkEnd w:id="134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55" w:id="13449"/>
          <w:p>
            <w:pPr>
              <w:spacing w:after="0"/>
              <w:ind w:left="0"/>
              <w:jc w:val="left"/>
            </w:pPr>
            <w:r>
              <w:rPr>
                <w:rFonts w:ascii="Arial"/>
                <w:b w:val="false"/>
                <w:i w:val="false"/>
                <w:color w:val="000000"/>
                <w:sz w:val="15"/>
              </w:rPr>
              <w:t>rituximab</w:t>
            </w:r>
          </w:p>
          <w:bookmarkEnd w:id="13449"/>
        </w:tc>
        <w:tc>
          <w:tcPr>
            <w:tcW w:w="1152" w:type="dxa"/>
            <w:tcBorders>
              <w:top w:val="outset" w:color="000000" w:sz="8"/>
              <w:left w:val="outset" w:color="000000" w:sz="8"/>
              <w:bottom w:val="outset" w:color="000000" w:sz="8"/>
              <w:right w:val="outset" w:color="000000" w:sz="8"/>
            </w:tcBorders>
            <w:vAlign w:val="center"/>
          </w:tcPr>
          <w:bookmarkStart w:name="15256" w:id="13450"/>
          <w:p>
            <w:pPr>
              <w:spacing w:after="0"/>
              <w:ind w:left="0"/>
              <w:jc w:val="center"/>
            </w:pPr>
            <w:r>
              <w:rPr>
                <w:rFonts w:ascii="Arial"/>
                <w:b w:val="false"/>
                <w:i w:val="false"/>
                <w:color w:val="000000"/>
                <w:sz w:val="15"/>
              </w:rPr>
              <w:t>1 рік</w:t>
            </w:r>
          </w:p>
          <w:bookmarkEnd w:id="13450"/>
        </w:tc>
        <w:tc>
          <w:tcPr>
            <w:tcW w:w="1361" w:type="dxa"/>
            <w:tcBorders>
              <w:top w:val="outset" w:color="000000" w:sz="8"/>
              <w:left w:val="outset" w:color="000000" w:sz="8"/>
              <w:bottom w:val="outset" w:color="000000" w:sz="8"/>
              <w:right w:val="outset" w:color="000000" w:sz="8"/>
            </w:tcBorders>
            <w:vAlign w:val="center"/>
          </w:tcPr>
          <w:bookmarkStart w:name="15257" w:id="13451"/>
          <w:p>
            <w:pPr>
              <w:spacing w:after="0"/>
              <w:ind w:left="0"/>
              <w:jc w:val="center"/>
            </w:pPr>
            <w:r>
              <w:rPr>
                <w:rFonts w:ascii="Arial"/>
                <w:b w:val="false"/>
                <w:i w:val="false"/>
                <w:color w:val="000000"/>
                <w:sz w:val="15"/>
              </w:rPr>
              <w:t>17/11/2018</w:t>
            </w:r>
          </w:p>
          <w:bookmarkEnd w:id="13451"/>
        </w:tc>
        <w:tc>
          <w:tcPr>
            <w:tcW w:w="1361" w:type="dxa"/>
            <w:tcBorders>
              <w:top w:val="outset" w:color="000000" w:sz="8"/>
              <w:left w:val="outset" w:color="000000" w:sz="8"/>
              <w:bottom w:val="outset" w:color="000000" w:sz="8"/>
              <w:right w:val="outset" w:color="000000" w:sz="8"/>
            </w:tcBorders>
            <w:vAlign w:val="center"/>
          </w:tcPr>
          <w:bookmarkStart w:name="15258" w:id="13452"/>
          <w:p>
            <w:pPr>
              <w:spacing w:after="0"/>
              <w:ind w:left="0"/>
              <w:jc w:val="center"/>
            </w:pPr>
            <w:r>
              <w:rPr>
                <w:rFonts w:ascii="Arial"/>
                <w:b w:val="false"/>
                <w:i w:val="false"/>
                <w:color w:val="000000"/>
                <w:sz w:val="15"/>
              </w:rPr>
              <w:t>26/01/2019</w:t>
            </w:r>
          </w:p>
          <w:bookmarkEnd w:id="13452"/>
        </w:tc>
        <w:tc>
          <w:tcPr>
            <w:tcW w:w="967" w:type="dxa"/>
            <w:tcBorders>
              <w:top w:val="outset" w:color="000000" w:sz="8"/>
              <w:left w:val="outset" w:color="000000" w:sz="8"/>
              <w:bottom w:val="outset" w:color="000000" w:sz="8"/>
              <w:right w:val="outset" w:color="000000" w:sz="8"/>
            </w:tcBorders>
            <w:vAlign w:val="center"/>
          </w:tcPr>
          <w:bookmarkStart w:name="15259" w:id="13453"/>
          <w:p>
            <w:pPr>
              <w:spacing w:after="0"/>
              <w:ind w:left="0"/>
              <w:jc w:val="center"/>
            </w:pPr>
          </w:p>
          <w:bookmarkEnd w:id="134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60" w:id="13454"/>
          <w:p>
            <w:pPr>
              <w:spacing w:after="0"/>
              <w:ind w:left="0"/>
              <w:jc w:val="left"/>
            </w:pPr>
            <w:r>
              <w:rPr>
                <w:rFonts w:ascii="Arial"/>
                <w:b w:val="false"/>
                <w:i w:val="false"/>
                <w:color w:val="000000"/>
                <w:sz w:val="15"/>
              </w:rPr>
              <w:t>rivaroxaban</w:t>
            </w:r>
          </w:p>
          <w:bookmarkEnd w:id="13454"/>
        </w:tc>
        <w:tc>
          <w:tcPr>
            <w:tcW w:w="1152" w:type="dxa"/>
            <w:tcBorders>
              <w:top w:val="outset" w:color="000000" w:sz="8"/>
              <w:left w:val="outset" w:color="000000" w:sz="8"/>
              <w:bottom w:val="outset" w:color="000000" w:sz="8"/>
              <w:right w:val="outset" w:color="000000" w:sz="8"/>
            </w:tcBorders>
            <w:vAlign w:val="center"/>
          </w:tcPr>
          <w:bookmarkStart w:name="15261" w:id="13455"/>
          <w:p>
            <w:pPr>
              <w:spacing w:after="0"/>
              <w:ind w:left="0"/>
              <w:jc w:val="center"/>
            </w:pPr>
            <w:r>
              <w:rPr>
                <w:rFonts w:ascii="Arial"/>
                <w:b w:val="false"/>
                <w:i w:val="false"/>
                <w:color w:val="000000"/>
                <w:sz w:val="15"/>
              </w:rPr>
              <w:t>6 місяців</w:t>
            </w:r>
          </w:p>
          <w:bookmarkEnd w:id="13455"/>
        </w:tc>
        <w:tc>
          <w:tcPr>
            <w:tcW w:w="1361" w:type="dxa"/>
            <w:tcBorders>
              <w:top w:val="outset" w:color="000000" w:sz="8"/>
              <w:left w:val="outset" w:color="000000" w:sz="8"/>
              <w:bottom w:val="outset" w:color="000000" w:sz="8"/>
              <w:right w:val="outset" w:color="000000" w:sz="8"/>
            </w:tcBorders>
            <w:vAlign w:val="center"/>
          </w:tcPr>
          <w:bookmarkStart w:name="15262" w:id="13456"/>
          <w:p>
            <w:pPr>
              <w:spacing w:after="0"/>
              <w:ind w:left="0"/>
              <w:jc w:val="center"/>
            </w:pPr>
            <w:r>
              <w:rPr>
                <w:rFonts w:ascii="Arial"/>
                <w:b w:val="false"/>
                <w:i w:val="false"/>
                <w:color w:val="000000"/>
                <w:sz w:val="15"/>
              </w:rPr>
              <w:t>15/09/2018</w:t>
            </w:r>
          </w:p>
          <w:bookmarkEnd w:id="13456"/>
        </w:tc>
        <w:tc>
          <w:tcPr>
            <w:tcW w:w="1361" w:type="dxa"/>
            <w:tcBorders>
              <w:top w:val="outset" w:color="000000" w:sz="8"/>
              <w:left w:val="outset" w:color="000000" w:sz="8"/>
              <w:bottom w:val="outset" w:color="000000" w:sz="8"/>
              <w:right w:val="outset" w:color="000000" w:sz="8"/>
            </w:tcBorders>
            <w:vAlign w:val="center"/>
          </w:tcPr>
          <w:bookmarkStart w:name="15263" w:id="13457"/>
          <w:p>
            <w:pPr>
              <w:spacing w:after="0"/>
              <w:ind w:left="0"/>
              <w:jc w:val="center"/>
            </w:pPr>
            <w:r>
              <w:rPr>
                <w:rFonts w:ascii="Arial"/>
                <w:b w:val="false"/>
                <w:i w:val="false"/>
                <w:color w:val="000000"/>
                <w:sz w:val="15"/>
              </w:rPr>
              <w:t>24/11/2018</w:t>
            </w:r>
          </w:p>
          <w:bookmarkEnd w:id="13457"/>
        </w:tc>
        <w:tc>
          <w:tcPr>
            <w:tcW w:w="967" w:type="dxa"/>
            <w:tcBorders>
              <w:top w:val="outset" w:color="000000" w:sz="8"/>
              <w:left w:val="outset" w:color="000000" w:sz="8"/>
              <w:bottom w:val="outset" w:color="000000" w:sz="8"/>
              <w:right w:val="outset" w:color="000000" w:sz="8"/>
            </w:tcBorders>
            <w:vAlign w:val="center"/>
          </w:tcPr>
          <w:bookmarkStart w:name="15264" w:id="13458"/>
          <w:p>
            <w:pPr>
              <w:spacing w:after="0"/>
              <w:ind w:left="0"/>
              <w:jc w:val="center"/>
            </w:pPr>
          </w:p>
          <w:bookmarkEnd w:id="134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65" w:id="13459"/>
          <w:p>
            <w:pPr>
              <w:spacing w:after="0"/>
              <w:ind w:left="0"/>
              <w:jc w:val="left"/>
            </w:pPr>
            <w:r>
              <w:rPr>
                <w:rFonts w:ascii="Arial"/>
                <w:b w:val="false"/>
                <w:i w:val="false"/>
                <w:color w:val="000000"/>
                <w:sz w:val="15"/>
              </w:rPr>
              <w:t>rivastigmine</w:t>
            </w:r>
          </w:p>
          <w:bookmarkEnd w:id="13459"/>
        </w:tc>
        <w:tc>
          <w:tcPr>
            <w:tcW w:w="1152" w:type="dxa"/>
            <w:tcBorders>
              <w:top w:val="outset" w:color="000000" w:sz="8"/>
              <w:left w:val="outset" w:color="000000" w:sz="8"/>
              <w:bottom w:val="outset" w:color="000000" w:sz="8"/>
              <w:right w:val="outset" w:color="000000" w:sz="8"/>
            </w:tcBorders>
            <w:vAlign w:val="center"/>
          </w:tcPr>
          <w:bookmarkStart w:name="15266" w:id="13460"/>
          <w:p>
            <w:pPr>
              <w:spacing w:after="0"/>
              <w:ind w:left="0"/>
              <w:jc w:val="center"/>
            </w:pPr>
            <w:r>
              <w:rPr>
                <w:rFonts w:ascii="Arial"/>
                <w:b w:val="false"/>
                <w:i w:val="false"/>
                <w:color w:val="000000"/>
                <w:sz w:val="15"/>
              </w:rPr>
              <w:t>1 рік</w:t>
            </w:r>
          </w:p>
          <w:bookmarkEnd w:id="13460"/>
        </w:tc>
        <w:tc>
          <w:tcPr>
            <w:tcW w:w="1361" w:type="dxa"/>
            <w:tcBorders>
              <w:top w:val="outset" w:color="000000" w:sz="8"/>
              <w:left w:val="outset" w:color="000000" w:sz="8"/>
              <w:bottom w:val="outset" w:color="000000" w:sz="8"/>
              <w:right w:val="outset" w:color="000000" w:sz="8"/>
            </w:tcBorders>
            <w:vAlign w:val="center"/>
          </w:tcPr>
          <w:bookmarkStart w:name="15267" w:id="13461"/>
          <w:p>
            <w:pPr>
              <w:spacing w:after="0"/>
              <w:ind w:left="0"/>
              <w:jc w:val="center"/>
            </w:pPr>
            <w:r>
              <w:rPr>
                <w:rFonts w:ascii="Arial"/>
                <w:b w:val="false"/>
                <w:i w:val="false"/>
                <w:color w:val="000000"/>
                <w:sz w:val="15"/>
              </w:rPr>
              <w:t>31/01/2018</w:t>
            </w:r>
          </w:p>
          <w:bookmarkEnd w:id="13461"/>
        </w:tc>
        <w:tc>
          <w:tcPr>
            <w:tcW w:w="1361" w:type="dxa"/>
            <w:tcBorders>
              <w:top w:val="outset" w:color="000000" w:sz="8"/>
              <w:left w:val="outset" w:color="000000" w:sz="8"/>
              <w:bottom w:val="outset" w:color="000000" w:sz="8"/>
              <w:right w:val="outset" w:color="000000" w:sz="8"/>
            </w:tcBorders>
            <w:vAlign w:val="center"/>
          </w:tcPr>
          <w:bookmarkStart w:name="15268" w:id="13462"/>
          <w:p>
            <w:pPr>
              <w:spacing w:after="0"/>
              <w:ind w:left="0"/>
              <w:jc w:val="center"/>
            </w:pPr>
            <w:r>
              <w:rPr>
                <w:rFonts w:ascii="Arial"/>
                <w:b w:val="false"/>
                <w:i w:val="false"/>
                <w:color w:val="000000"/>
                <w:sz w:val="15"/>
              </w:rPr>
              <w:t>10/04/2018</w:t>
            </w:r>
          </w:p>
          <w:bookmarkEnd w:id="13462"/>
        </w:tc>
        <w:tc>
          <w:tcPr>
            <w:tcW w:w="967" w:type="dxa"/>
            <w:tcBorders>
              <w:top w:val="outset" w:color="000000" w:sz="8"/>
              <w:left w:val="outset" w:color="000000" w:sz="8"/>
              <w:bottom w:val="outset" w:color="000000" w:sz="8"/>
              <w:right w:val="outset" w:color="000000" w:sz="8"/>
            </w:tcBorders>
            <w:vAlign w:val="center"/>
          </w:tcPr>
          <w:bookmarkStart w:name="15269" w:id="13463"/>
          <w:p>
            <w:pPr>
              <w:spacing w:after="0"/>
              <w:ind w:left="0"/>
              <w:jc w:val="center"/>
            </w:pPr>
          </w:p>
          <w:bookmarkEnd w:id="134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70" w:id="13464"/>
          <w:p>
            <w:pPr>
              <w:spacing w:after="0"/>
              <w:ind w:left="0"/>
              <w:jc w:val="left"/>
            </w:pPr>
            <w:r>
              <w:rPr>
                <w:rFonts w:ascii="Arial"/>
                <w:b w:val="false"/>
                <w:i w:val="false"/>
                <w:color w:val="000000"/>
                <w:sz w:val="15"/>
              </w:rPr>
              <w:t>rizatriptan</w:t>
            </w:r>
          </w:p>
          <w:bookmarkEnd w:id="13464"/>
        </w:tc>
        <w:tc>
          <w:tcPr>
            <w:tcW w:w="1152" w:type="dxa"/>
            <w:tcBorders>
              <w:top w:val="outset" w:color="000000" w:sz="8"/>
              <w:left w:val="outset" w:color="000000" w:sz="8"/>
              <w:bottom w:val="outset" w:color="000000" w:sz="8"/>
              <w:right w:val="outset" w:color="000000" w:sz="8"/>
            </w:tcBorders>
            <w:vAlign w:val="center"/>
          </w:tcPr>
          <w:bookmarkStart w:name="15271" w:id="13465"/>
          <w:p>
            <w:pPr>
              <w:spacing w:after="0"/>
              <w:ind w:left="0"/>
              <w:jc w:val="center"/>
            </w:pPr>
            <w:r>
              <w:rPr>
                <w:rFonts w:ascii="Arial"/>
                <w:b w:val="false"/>
                <w:i w:val="false"/>
                <w:color w:val="000000"/>
                <w:sz w:val="15"/>
              </w:rPr>
              <w:t>5 років</w:t>
            </w:r>
          </w:p>
          <w:bookmarkEnd w:id="13465"/>
        </w:tc>
        <w:tc>
          <w:tcPr>
            <w:tcW w:w="1361" w:type="dxa"/>
            <w:tcBorders>
              <w:top w:val="outset" w:color="000000" w:sz="8"/>
              <w:left w:val="outset" w:color="000000" w:sz="8"/>
              <w:bottom w:val="outset" w:color="000000" w:sz="8"/>
              <w:right w:val="outset" w:color="000000" w:sz="8"/>
            </w:tcBorders>
            <w:vAlign w:val="center"/>
          </w:tcPr>
          <w:bookmarkStart w:name="15272" w:id="13466"/>
          <w:p>
            <w:pPr>
              <w:spacing w:after="0"/>
              <w:ind w:left="0"/>
              <w:jc w:val="center"/>
            </w:pPr>
            <w:r>
              <w:rPr>
                <w:rFonts w:ascii="Arial"/>
                <w:b w:val="false"/>
                <w:i w:val="false"/>
                <w:color w:val="000000"/>
                <w:sz w:val="15"/>
              </w:rPr>
              <w:t>11/06/2018</w:t>
            </w:r>
          </w:p>
          <w:bookmarkEnd w:id="13466"/>
        </w:tc>
        <w:tc>
          <w:tcPr>
            <w:tcW w:w="1361" w:type="dxa"/>
            <w:tcBorders>
              <w:top w:val="outset" w:color="000000" w:sz="8"/>
              <w:left w:val="outset" w:color="000000" w:sz="8"/>
              <w:bottom w:val="outset" w:color="000000" w:sz="8"/>
              <w:right w:val="outset" w:color="000000" w:sz="8"/>
            </w:tcBorders>
            <w:vAlign w:val="center"/>
          </w:tcPr>
          <w:bookmarkStart w:name="15273" w:id="13467"/>
          <w:p>
            <w:pPr>
              <w:spacing w:after="0"/>
              <w:ind w:left="0"/>
              <w:jc w:val="center"/>
            </w:pPr>
            <w:r>
              <w:rPr>
                <w:rFonts w:ascii="Arial"/>
                <w:b w:val="false"/>
                <w:i w:val="false"/>
                <w:color w:val="000000"/>
                <w:sz w:val="15"/>
              </w:rPr>
              <w:t>09/09/2018</w:t>
            </w:r>
          </w:p>
          <w:bookmarkEnd w:id="13467"/>
        </w:tc>
        <w:tc>
          <w:tcPr>
            <w:tcW w:w="967" w:type="dxa"/>
            <w:tcBorders>
              <w:top w:val="outset" w:color="000000" w:sz="8"/>
              <w:left w:val="outset" w:color="000000" w:sz="8"/>
              <w:bottom w:val="outset" w:color="000000" w:sz="8"/>
              <w:right w:val="outset" w:color="000000" w:sz="8"/>
            </w:tcBorders>
            <w:vAlign w:val="center"/>
          </w:tcPr>
          <w:bookmarkStart w:name="15274" w:id="13468"/>
          <w:p>
            <w:pPr>
              <w:spacing w:after="0"/>
              <w:ind w:left="0"/>
              <w:jc w:val="center"/>
            </w:pPr>
          </w:p>
          <w:bookmarkEnd w:id="134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75" w:id="13469"/>
          <w:p>
            <w:pPr>
              <w:spacing w:after="0"/>
              <w:ind w:left="0"/>
              <w:jc w:val="left"/>
            </w:pPr>
            <w:r>
              <w:rPr>
                <w:rFonts w:ascii="Arial"/>
                <w:b w:val="false"/>
                <w:i w:val="false"/>
                <w:color w:val="000000"/>
                <w:sz w:val="15"/>
              </w:rPr>
              <w:t>rocuronium</w:t>
            </w:r>
          </w:p>
          <w:bookmarkEnd w:id="13469"/>
        </w:tc>
        <w:tc>
          <w:tcPr>
            <w:tcW w:w="1152" w:type="dxa"/>
            <w:tcBorders>
              <w:top w:val="outset" w:color="000000" w:sz="8"/>
              <w:left w:val="outset" w:color="000000" w:sz="8"/>
              <w:bottom w:val="outset" w:color="000000" w:sz="8"/>
              <w:right w:val="outset" w:color="000000" w:sz="8"/>
            </w:tcBorders>
            <w:vAlign w:val="center"/>
          </w:tcPr>
          <w:bookmarkStart w:name="15276" w:id="13470"/>
          <w:p>
            <w:pPr>
              <w:spacing w:after="0"/>
              <w:ind w:left="0"/>
              <w:jc w:val="center"/>
            </w:pPr>
            <w:r>
              <w:rPr>
                <w:rFonts w:ascii="Arial"/>
                <w:b w:val="false"/>
                <w:i w:val="false"/>
                <w:color w:val="000000"/>
                <w:sz w:val="15"/>
              </w:rPr>
              <w:t>3 роки</w:t>
            </w:r>
          </w:p>
          <w:bookmarkEnd w:id="13470"/>
        </w:tc>
        <w:tc>
          <w:tcPr>
            <w:tcW w:w="1361" w:type="dxa"/>
            <w:tcBorders>
              <w:top w:val="outset" w:color="000000" w:sz="8"/>
              <w:left w:val="outset" w:color="000000" w:sz="8"/>
              <w:bottom w:val="outset" w:color="000000" w:sz="8"/>
              <w:right w:val="outset" w:color="000000" w:sz="8"/>
            </w:tcBorders>
            <w:vAlign w:val="center"/>
          </w:tcPr>
          <w:bookmarkStart w:name="15277" w:id="13471"/>
          <w:p>
            <w:pPr>
              <w:spacing w:after="0"/>
              <w:ind w:left="0"/>
              <w:jc w:val="center"/>
            </w:pPr>
            <w:r>
              <w:rPr>
                <w:rFonts w:ascii="Arial"/>
                <w:b w:val="false"/>
                <w:i w:val="false"/>
                <w:color w:val="000000"/>
                <w:sz w:val="15"/>
              </w:rPr>
              <w:t>28/02/2019</w:t>
            </w:r>
          </w:p>
          <w:bookmarkEnd w:id="13471"/>
        </w:tc>
        <w:tc>
          <w:tcPr>
            <w:tcW w:w="1361" w:type="dxa"/>
            <w:tcBorders>
              <w:top w:val="outset" w:color="000000" w:sz="8"/>
              <w:left w:val="outset" w:color="000000" w:sz="8"/>
              <w:bottom w:val="outset" w:color="000000" w:sz="8"/>
              <w:right w:val="outset" w:color="000000" w:sz="8"/>
            </w:tcBorders>
            <w:vAlign w:val="center"/>
          </w:tcPr>
          <w:bookmarkStart w:name="15278" w:id="13472"/>
          <w:p>
            <w:pPr>
              <w:spacing w:after="0"/>
              <w:ind w:left="0"/>
              <w:jc w:val="center"/>
            </w:pPr>
            <w:r>
              <w:rPr>
                <w:rFonts w:ascii="Arial"/>
                <w:b w:val="false"/>
                <w:i w:val="false"/>
                <w:color w:val="000000"/>
                <w:sz w:val="15"/>
              </w:rPr>
              <w:t>28/05/2019</w:t>
            </w:r>
          </w:p>
          <w:bookmarkEnd w:id="13472"/>
        </w:tc>
        <w:tc>
          <w:tcPr>
            <w:tcW w:w="967" w:type="dxa"/>
            <w:tcBorders>
              <w:top w:val="outset" w:color="000000" w:sz="8"/>
              <w:left w:val="outset" w:color="000000" w:sz="8"/>
              <w:bottom w:val="outset" w:color="000000" w:sz="8"/>
              <w:right w:val="outset" w:color="000000" w:sz="8"/>
            </w:tcBorders>
            <w:vAlign w:val="center"/>
          </w:tcPr>
          <w:bookmarkStart w:name="15279" w:id="13473"/>
          <w:p>
            <w:pPr>
              <w:spacing w:after="0"/>
              <w:ind w:left="0"/>
              <w:jc w:val="center"/>
            </w:pPr>
          </w:p>
          <w:bookmarkEnd w:id="134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80" w:id="13474"/>
          <w:p>
            <w:pPr>
              <w:spacing w:after="0"/>
              <w:ind w:left="0"/>
              <w:jc w:val="left"/>
            </w:pPr>
            <w:r>
              <w:rPr>
                <w:rFonts w:ascii="Arial"/>
                <w:b w:val="false"/>
                <w:i w:val="false"/>
                <w:color w:val="000000"/>
                <w:sz w:val="15"/>
              </w:rPr>
              <w:t>rofecoxib</w:t>
            </w:r>
          </w:p>
          <w:bookmarkEnd w:id="13474"/>
        </w:tc>
        <w:tc>
          <w:tcPr>
            <w:tcW w:w="1152" w:type="dxa"/>
            <w:tcBorders>
              <w:top w:val="outset" w:color="000000" w:sz="8"/>
              <w:left w:val="outset" w:color="000000" w:sz="8"/>
              <w:bottom w:val="outset" w:color="000000" w:sz="8"/>
              <w:right w:val="outset" w:color="000000" w:sz="8"/>
            </w:tcBorders>
            <w:vAlign w:val="center"/>
          </w:tcPr>
          <w:bookmarkStart w:name="15281" w:id="13475"/>
          <w:p>
            <w:pPr>
              <w:spacing w:after="0"/>
              <w:ind w:left="0"/>
              <w:jc w:val="center"/>
            </w:pPr>
            <w:r>
              <w:rPr>
                <w:rFonts w:ascii="Arial"/>
                <w:b w:val="false"/>
                <w:i w:val="false"/>
                <w:color w:val="000000"/>
                <w:sz w:val="15"/>
              </w:rPr>
              <w:t>13 років</w:t>
            </w:r>
          </w:p>
          <w:bookmarkEnd w:id="13475"/>
        </w:tc>
        <w:tc>
          <w:tcPr>
            <w:tcW w:w="1361" w:type="dxa"/>
            <w:tcBorders>
              <w:top w:val="outset" w:color="000000" w:sz="8"/>
              <w:left w:val="outset" w:color="000000" w:sz="8"/>
              <w:bottom w:val="outset" w:color="000000" w:sz="8"/>
              <w:right w:val="outset" w:color="000000" w:sz="8"/>
            </w:tcBorders>
            <w:vAlign w:val="center"/>
          </w:tcPr>
          <w:bookmarkStart w:name="15282" w:id="13476"/>
          <w:p>
            <w:pPr>
              <w:spacing w:after="0"/>
              <w:ind w:left="0"/>
              <w:jc w:val="center"/>
            </w:pPr>
            <w:r>
              <w:rPr>
                <w:rFonts w:ascii="Arial"/>
                <w:b w:val="false"/>
                <w:i w:val="false"/>
                <w:color w:val="000000"/>
                <w:sz w:val="15"/>
              </w:rPr>
              <w:t>01/01/2025</w:t>
            </w:r>
          </w:p>
          <w:bookmarkEnd w:id="13476"/>
        </w:tc>
        <w:tc>
          <w:tcPr>
            <w:tcW w:w="1361" w:type="dxa"/>
            <w:tcBorders>
              <w:top w:val="outset" w:color="000000" w:sz="8"/>
              <w:left w:val="outset" w:color="000000" w:sz="8"/>
              <w:bottom w:val="outset" w:color="000000" w:sz="8"/>
              <w:right w:val="outset" w:color="000000" w:sz="8"/>
            </w:tcBorders>
            <w:vAlign w:val="center"/>
          </w:tcPr>
          <w:bookmarkStart w:name="15283" w:id="13477"/>
          <w:p>
            <w:pPr>
              <w:spacing w:after="0"/>
              <w:ind w:left="0"/>
              <w:jc w:val="center"/>
            </w:pPr>
            <w:r>
              <w:rPr>
                <w:rFonts w:ascii="Arial"/>
                <w:b w:val="false"/>
                <w:i w:val="false"/>
                <w:color w:val="000000"/>
                <w:sz w:val="15"/>
              </w:rPr>
              <w:t>01/04/2025</w:t>
            </w:r>
          </w:p>
          <w:bookmarkEnd w:id="13477"/>
        </w:tc>
        <w:tc>
          <w:tcPr>
            <w:tcW w:w="967" w:type="dxa"/>
            <w:tcBorders>
              <w:top w:val="outset" w:color="000000" w:sz="8"/>
              <w:left w:val="outset" w:color="000000" w:sz="8"/>
              <w:bottom w:val="outset" w:color="000000" w:sz="8"/>
              <w:right w:val="outset" w:color="000000" w:sz="8"/>
            </w:tcBorders>
            <w:vAlign w:val="center"/>
          </w:tcPr>
          <w:bookmarkStart w:name="15284" w:id="13478"/>
          <w:p>
            <w:pPr>
              <w:spacing w:after="0"/>
              <w:ind w:left="0"/>
              <w:jc w:val="center"/>
            </w:pPr>
          </w:p>
          <w:bookmarkEnd w:id="134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85" w:id="13479"/>
          <w:p>
            <w:pPr>
              <w:spacing w:after="0"/>
              <w:ind w:left="0"/>
              <w:jc w:val="left"/>
            </w:pPr>
            <w:r>
              <w:rPr>
                <w:rFonts w:ascii="Arial"/>
                <w:b w:val="false"/>
                <w:i w:val="false"/>
                <w:color w:val="000000"/>
                <w:sz w:val="15"/>
              </w:rPr>
              <w:t>roflumilast</w:t>
            </w:r>
          </w:p>
          <w:bookmarkEnd w:id="13479"/>
        </w:tc>
        <w:tc>
          <w:tcPr>
            <w:tcW w:w="1152" w:type="dxa"/>
            <w:tcBorders>
              <w:top w:val="outset" w:color="000000" w:sz="8"/>
              <w:left w:val="outset" w:color="000000" w:sz="8"/>
              <w:bottom w:val="outset" w:color="000000" w:sz="8"/>
              <w:right w:val="outset" w:color="000000" w:sz="8"/>
            </w:tcBorders>
            <w:vAlign w:val="center"/>
          </w:tcPr>
          <w:bookmarkStart w:name="15286" w:id="13480"/>
          <w:p>
            <w:pPr>
              <w:spacing w:after="0"/>
              <w:ind w:left="0"/>
              <w:jc w:val="center"/>
            </w:pPr>
            <w:r>
              <w:rPr>
                <w:rFonts w:ascii="Arial"/>
                <w:b w:val="false"/>
                <w:i w:val="false"/>
                <w:color w:val="000000"/>
                <w:sz w:val="15"/>
              </w:rPr>
              <w:t>1 рік</w:t>
            </w:r>
          </w:p>
          <w:bookmarkEnd w:id="13480"/>
        </w:tc>
        <w:tc>
          <w:tcPr>
            <w:tcW w:w="1361" w:type="dxa"/>
            <w:tcBorders>
              <w:top w:val="outset" w:color="000000" w:sz="8"/>
              <w:left w:val="outset" w:color="000000" w:sz="8"/>
              <w:bottom w:val="outset" w:color="000000" w:sz="8"/>
              <w:right w:val="outset" w:color="000000" w:sz="8"/>
            </w:tcBorders>
            <w:vAlign w:val="center"/>
          </w:tcPr>
          <w:bookmarkStart w:name="15287" w:id="13481"/>
          <w:p>
            <w:pPr>
              <w:spacing w:after="0"/>
              <w:ind w:left="0"/>
              <w:jc w:val="center"/>
            </w:pPr>
            <w:r>
              <w:rPr>
                <w:rFonts w:ascii="Arial"/>
                <w:b w:val="false"/>
                <w:i w:val="false"/>
                <w:color w:val="000000"/>
                <w:sz w:val="15"/>
              </w:rPr>
              <w:t>05/01/2018</w:t>
            </w:r>
          </w:p>
          <w:bookmarkEnd w:id="13481"/>
        </w:tc>
        <w:tc>
          <w:tcPr>
            <w:tcW w:w="1361" w:type="dxa"/>
            <w:tcBorders>
              <w:top w:val="outset" w:color="000000" w:sz="8"/>
              <w:left w:val="outset" w:color="000000" w:sz="8"/>
              <w:bottom w:val="outset" w:color="000000" w:sz="8"/>
              <w:right w:val="outset" w:color="000000" w:sz="8"/>
            </w:tcBorders>
            <w:vAlign w:val="center"/>
          </w:tcPr>
          <w:bookmarkStart w:name="15288" w:id="13482"/>
          <w:p>
            <w:pPr>
              <w:spacing w:after="0"/>
              <w:ind w:left="0"/>
              <w:jc w:val="center"/>
            </w:pPr>
            <w:r>
              <w:rPr>
                <w:rFonts w:ascii="Arial"/>
                <w:b w:val="false"/>
                <w:i w:val="false"/>
                <w:color w:val="000000"/>
                <w:sz w:val="15"/>
              </w:rPr>
              <w:t>15/03/2018</w:t>
            </w:r>
          </w:p>
          <w:bookmarkEnd w:id="13482"/>
        </w:tc>
        <w:tc>
          <w:tcPr>
            <w:tcW w:w="967" w:type="dxa"/>
            <w:tcBorders>
              <w:top w:val="outset" w:color="000000" w:sz="8"/>
              <w:left w:val="outset" w:color="000000" w:sz="8"/>
              <w:bottom w:val="outset" w:color="000000" w:sz="8"/>
              <w:right w:val="outset" w:color="000000" w:sz="8"/>
            </w:tcBorders>
            <w:vAlign w:val="center"/>
          </w:tcPr>
          <w:bookmarkStart w:name="15289" w:id="13483"/>
          <w:p>
            <w:pPr>
              <w:spacing w:after="0"/>
              <w:ind w:left="0"/>
              <w:jc w:val="center"/>
            </w:pPr>
          </w:p>
          <w:bookmarkEnd w:id="134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90" w:id="13484"/>
          <w:p>
            <w:pPr>
              <w:spacing w:after="0"/>
              <w:ind w:left="0"/>
              <w:jc w:val="left"/>
            </w:pPr>
            <w:r>
              <w:rPr>
                <w:rFonts w:ascii="Arial"/>
                <w:b w:val="false"/>
                <w:i w:val="false"/>
                <w:color w:val="000000"/>
                <w:sz w:val="15"/>
              </w:rPr>
              <w:t>ropinirole</w:t>
            </w:r>
          </w:p>
          <w:bookmarkEnd w:id="13484"/>
        </w:tc>
        <w:tc>
          <w:tcPr>
            <w:tcW w:w="1152" w:type="dxa"/>
            <w:tcBorders>
              <w:top w:val="outset" w:color="000000" w:sz="8"/>
              <w:left w:val="outset" w:color="000000" w:sz="8"/>
              <w:bottom w:val="outset" w:color="000000" w:sz="8"/>
              <w:right w:val="outset" w:color="000000" w:sz="8"/>
            </w:tcBorders>
            <w:vAlign w:val="center"/>
          </w:tcPr>
          <w:bookmarkStart w:name="15291" w:id="13485"/>
          <w:p>
            <w:pPr>
              <w:spacing w:after="0"/>
              <w:ind w:left="0"/>
              <w:jc w:val="center"/>
            </w:pPr>
            <w:r>
              <w:rPr>
                <w:rFonts w:ascii="Arial"/>
                <w:b w:val="false"/>
                <w:i w:val="false"/>
                <w:color w:val="000000"/>
                <w:sz w:val="15"/>
              </w:rPr>
              <w:t>3 роки</w:t>
            </w:r>
          </w:p>
          <w:bookmarkEnd w:id="13485"/>
        </w:tc>
        <w:tc>
          <w:tcPr>
            <w:tcW w:w="1361" w:type="dxa"/>
            <w:tcBorders>
              <w:top w:val="outset" w:color="000000" w:sz="8"/>
              <w:left w:val="outset" w:color="000000" w:sz="8"/>
              <w:bottom w:val="outset" w:color="000000" w:sz="8"/>
              <w:right w:val="outset" w:color="000000" w:sz="8"/>
            </w:tcBorders>
            <w:vAlign w:val="center"/>
          </w:tcPr>
          <w:bookmarkStart w:name="15292" w:id="13486"/>
          <w:p>
            <w:pPr>
              <w:spacing w:after="0"/>
              <w:ind w:left="0"/>
              <w:jc w:val="center"/>
            </w:pPr>
            <w:r>
              <w:rPr>
                <w:rFonts w:ascii="Arial"/>
                <w:b w:val="false"/>
                <w:i w:val="false"/>
                <w:color w:val="000000"/>
                <w:sz w:val="15"/>
              </w:rPr>
              <w:t>08/07/2019</w:t>
            </w:r>
          </w:p>
          <w:bookmarkEnd w:id="13486"/>
        </w:tc>
        <w:tc>
          <w:tcPr>
            <w:tcW w:w="1361" w:type="dxa"/>
            <w:tcBorders>
              <w:top w:val="outset" w:color="000000" w:sz="8"/>
              <w:left w:val="outset" w:color="000000" w:sz="8"/>
              <w:bottom w:val="outset" w:color="000000" w:sz="8"/>
              <w:right w:val="outset" w:color="000000" w:sz="8"/>
            </w:tcBorders>
            <w:vAlign w:val="center"/>
          </w:tcPr>
          <w:bookmarkStart w:name="15293" w:id="13487"/>
          <w:p>
            <w:pPr>
              <w:spacing w:after="0"/>
              <w:ind w:left="0"/>
              <w:jc w:val="center"/>
            </w:pPr>
            <w:r>
              <w:rPr>
                <w:rFonts w:ascii="Arial"/>
                <w:b w:val="false"/>
                <w:i w:val="false"/>
                <w:color w:val="000000"/>
                <w:sz w:val="15"/>
              </w:rPr>
              <w:t>06/10/2019</w:t>
            </w:r>
          </w:p>
          <w:bookmarkEnd w:id="13487"/>
        </w:tc>
        <w:tc>
          <w:tcPr>
            <w:tcW w:w="967" w:type="dxa"/>
            <w:tcBorders>
              <w:top w:val="outset" w:color="000000" w:sz="8"/>
              <w:left w:val="outset" w:color="000000" w:sz="8"/>
              <w:bottom w:val="outset" w:color="000000" w:sz="8"/>
              <w:right w:val="outset" w:color="000000" w:sz="8"/>
            </w:tcBorders>
            <w:vAlign w:val="center"/>
          </w:tcPr>
          <w:bookmarkStart w:name="15294" w:id="13488"/>
          <w:p>
            <w:pPr>
              <w:spacing w:after="0"/>
              <w:ind w:left="0"/>
              <w:jc w:val="center"/>
            </w:pPr>
          </w:p>
          <w:bookmarkEnd w:id="134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295" w:id="13489"/>
          <w:p>
            <w:pPr>
              <w:spacing w:after="0"/>
              <w:ind w:left="0"/>
              <w:jc w:val="left"/>
            </w:pPr>
            <w:r>
              <w:rPr>
                <w:rFonts w:ascii="Arial"/>
                <w:b w:val="false"/>
                <w:i w:val="false"/>
                <w:color w:val="000000"/>
                <w:sz w:val="15"/>
              </w:rPr>
              <w:t>ropivacaine</w:t>
            </w:r>
          </w:p>
          <w:bookmarkEnd w:id="13489"/>
        </w:tc>
        <w:tc>
          <w:tcPr>
            <w:tcW w:w="1152" w:type="dxa"/>
            <w:tcBorders>
              <w:top w:val="outset" w:color="000000" w:sz="8"/>
              <w:left w:val="outset" w:color="000000" w:sz="8"/>
              <w:bottom w:val="outset" w:color="000000" w:sz="8"/>
              <w:right w:val="outset" w:color="000000" w:sz="8"/>
            </w:tcBorders>
            <w:vAlign w:val="center"/>
          </w:tcPr>
          <w:bookmarkStart w:name="15296" w:id="13490"/>
          <w:p>
            <w:pPr>
              <w:spacing w:after="0"/>
              <w:ind w:left="0"/>
              <w:jc w:val="center"/>
            </w:pPr>
            <w:r>
              <w:rPr>
                <w:rFonts w:ascii="Arial"/>
                <w:b w:val="false"/>
                <w:i w:val="false"/>
                <w:color w:val="000000"/>
                <w:sz w:val="15"/>
              </w:rPr>
              <w:t>5 років</w:t>
            </w:r>
          </w:p>
          <w:bookmarkEnd w:id="13490"/>
        </w:tc>
        <w:tc>
          <w:tcPr>
            <w:tcW w:w="1361" w:type="dxa"/>
            <w:tcBorders>
              <w:top w:val="outset" w:color="000000" w:sz="8"/>
              <w:left w:val="outset" w:color="000000" w:sz="8"/>
              <w:bottom w:val="outset" w:color="000000" w:sz="8"/>
              <w:right w:val="outset" w:color="000000" w:sz="8"/>
            </w:tcBorders>
            <w:vAlign w:val="center"/>
          </w:tcPr>
          <w:bookmarkStart w:name="15297" w:id="13491"/>
          <w:p>
            <w:pPr>
              <w:spacing w:after="0"/>
              <w:ind w:left="0"/>
              <w:jc w:val="center"/>
            </w:pPr>
            <w:r>
              <w:rPr>
                <w:rFonts w:ascii="Arial"/>
                <w:b w:val="false"/>
                <w:i w:val="false"/>
                <w:color w:val="000000"/>
                <w:sz w:val="15"/>
              </w:rPr>
              <w:t>14/09/2022</w:t>
            </w:r>
          </w:p>
          <w:bookmarkEnd w:id="13491"/>
        </w:tc>
        <w:tc>
          <w:tcPr>
            <w:tcW w:w="1361" w:type="dxa"/>
            <w:tcBorders>
              <w:top w:val="outset" w:color="000000" w:sz="8"/>
              <w:left w:val="outset" w:color="000000" w:sz="8"/>
              <w:bottom w:val="outset" w:color="000000" w:sz="8"/>
              <w:right w:val="outset" w:color="000000" w:sz="8"/>
            </w:tcBorders>
            <w:vAlign w:val="center"/>
          </w:tcPr>
          <w:bookmarkStart w:name="15298" w:id="13492"/>
          <w:p>
            <w:pPr>
              <w:spacing w:after="0"/>
              <w:ind w:left="0"/>
              <w:jc w:val="center"/>
            </w:pPr>
            <w:r>
              <w:rPr>
                <w:rFonts w:ascii="Arial"/>
                <w:b w:val="false"/>
                <w:i w:val="false"/>
                <w:color w:val="000000"/>
                <w:sz w:val="15"/>
              </w:rPr>
              <w:t>13/12/2023</w:t>
            </w:r>
          </w:p>
          <w:bookmarkEnd w:id="13492"/>
        </w:tc>
        <w:tc>
          <w:tcPr>
            <w:tcW w:w="967" w:type="dxa"/>
            <w:tcBorders>
              <w:top w:val="outset" w:color="000000" w:sz="8"/>
              <w:left w:val="outset" w:color="000000" w:sz="8"/>
              <w:bottom w:val="outset" w:color="000000" w:sz="8"/>
              <w:right w:val="outset" w:color="000000" w:sz="8"/>
            </w:tcBorders>
            <w:vAlign w:val="center"/>
          </w:tcPr>
          <w:bookmarkStart w:name="15299" w:id="13493"/>
          <w:p>
            <w:pPr>
              <w:spacing w:after="0"/>
              <w:ind w:left="0"/>
              <w:jc w:val="center"/>
            </w:pPr>
          </w:p>
          <w:bookmarkEnd w:id="134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00" w:id="13494"/>
          <w:p>
            <w:pPr>
              <w:spacing w:after="0"/>
              <w:ind w:left="0"/>
              <w:jc w:val="left"/>
            </w:pPr>
            <w:r>
              <w:rPr>
                <w:rFonts w:ascii="Arial"/>
                <w:b w:val="false"/>
                <w:i w:val="false"/>
                <w:color w:val="000000"/>
                <w:sz w:val="15"/>
              </w:rPr>
              <w:t>rosa</w:t>
            </w:r>
          </w:p>
          <w:bookmarkEnd w:id="13494"/>
        </w:tc>
        <w:tc>
          <w:tcPr>
            <w:tcW w:w="1152" w:type="dxa"/>
            <w:tcBorders>
              <w:top w:val="outset" w:color="000000" w:sz="8"/>
              <w:left w:val="outset" w:color="000000" w:sz="8"/>
              <w:bottom w:val="outset" w:color="000000" w:sz="8"/>
              <w:right w:val="outset" w:color="000000" w:sz="8"/>
            </w:tcBorders>
            <w:vAlign w:val="center"/>
          </w:tcPr>
          <w:bookmarkStart w:name="15301" w:id="13495"/>
          <w:p>
            <w:pPr>
              <w:spacing w:after="0"/>
              <w:ind w:left="0"/>
              <w:jc w:val="center"/>
            </w:pPr>
            <w:r>
              <w:rPr>
                <w:rFonts w:ascii="Arial"/>
                <w:b w:val="false"/>
                <w:i w:val="false"/>
                <w:color w:val="000000"/>
                <w:sz w:val="15"/>
              </w:rPr>
              <w:t>13 років</w:t>
            </w:r>
          </w:p>
          <w:bookmarkEnd w:id="13495"/>
        </w:tc>
        <w:tc>
          <w:tcPr>
            <w:tcW w:w="1361" w:type="dxa"/>
            <w:tcBorders>
              <w:top w:val="outset" w:color="000000" w:sz="8"/>
              <w:left w:val="outset" w:color="000000" w:sz="8"/>
              <w:bottom w:val="outset" w:color="000000" w:sz="8"/>
              <w:right w:val="outset" w:color="000000" w:sz="8"/>
            </w:tcBorders>
            <w:vAlign w:val="center"/>
          </w:tcPr>
          <w:bookmarkStart w:name="15302" w:id="13496"/>
          <w:p>
            <w:pPr>
              <w:spacing w:after="0"/>
              <w:ind w:left="0"/>
              <w:jc w:val="center"/>
            </w:pPr>
            <w:r>
              <w:rPr>
                <w:rFonts w:ascii="Arial"/>
                <w:b w:val="false"/>
                <w:i w:val="false"/>
                <w:color w:val="000000"/>
                <w:sz w:val="15"/>
              </w:rPr>
              <w:t>31/12/2019</w:t>
            </w:r>
          </w:p>
          <w:bookmarkEnd w:id="13496"/>
        </w:tc>
        <w:tc>
          <w:tcPr>
            <w:tcW w:w="1361" w:type="dxa"/>
            <w:tcBorders>
              <w:top w:val="outset" w:color="000000" w:sz="8"/>
              <w:left w:val="outset" w:color="000000" w:sz="8"/>
              <w:bottom w:val="outset" w:color="000000" w:sz="8"/>
              <w:right w:val="outset" w:color="000000" w:sz="8"/>
            </w:tcBorders>
            <w:vAlign w:val="center"/>
          </w:tcPr>
          <w:bookmarkStart w:name="15303" w:id="13497"/>
          <w:p>
            <w:pPr>
              <w:spacing w:after="0"/>
              <w:ind w:left="0"/>
              <w:jc w:val="center"/>
            </w:pPr>
            <w:r>
              <w:rPr>
                <w:rFonts w:ascii="Arial"/>
                <w:b w:val="false"/>
                <w:i w:val="false"/>
                <w:color w:val="000000"/>
                <w:sz w:val="15"/>
              </w:rPr>
              <w:t>30/03/2020</w:t>
            </w:r>
          </w:p>
          <w:bookmarkEnd w:id="13497"/>
        </w:tc>
        <w:tc>
          <w:tcPr>
            <w:tcW w:w="967" w:type="dxa"/>
            <w:tcBorders>
              <w:top w:val="outset" w:color="000000" w:sz="8"/>
              <w:left w:val="outset" w:color="000000" w:sz="8"/>
              <w:bottom w:val="outset" w:color="000000" w:sz="8"/>
              <w:right w:val="outset" w:color="000000" w:sz="8"/>
            </w:tcBorders>
            <w:vAlign w:val="center"/>
          </w:tcPr>
          <w:bookmarkStart w:name="15304" w:id="13498"/>
          <w:p>
            <w:pPr>
              <w:spacing w:after="0"/>
              <w:ind w:left="0"/>
              <w:jc w:val="center"/>
            </w:pPr>
          </w:p>
          <w:bookmarkEnd w:id="134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05" w:id="13499"/>
          <w:p>
            <w:pPr>
              <w:spacing w:after="0"/>
              <w:ind w:left="0"/>
              <w:jc w:val="left"/>
            </w:pPr>
            <w:r>
              <w:rPr>
                <w:rFonts w:ascii="Arial"/>
                <w:b w:val="false"/>
                <w:i w:val="false"/>
                <w:color w:val="000000"/>
                <w:sz w:val="15"/>
              </w:rPr>
              <w:t>rosa, sorbus</w:t>
            </w:r>
          </w:p>
          <w:bookmarkEnd w:id="13499"/>
        </w:tc>
        <w:tc>
          <w:tcPr>
            <w:tcW w:w="1152" w:type="dxa"/>
            <w:tcBorders>
              <w:top w:val="outset" w:color="000000" w:sz="8"/>
              <w:left w:val="outset" w:color="000000" w:sz="8"/>
              <w:bottom w:val="outset" w:color="000000" w:sz="8"/>
              <w:right w:val="outset" w:color="000000" w:sz="8"/>
            </w:tcBorders>
            <w:vAlign w:val="center"/>
          </w:tcPr>
          <w:bookmarkStart w:name="15306" w:id="13500"/>
          <w:p>
            <w:pPr>
              <w:spacing w:after="0"/>
              <w:ind w:left="0"/>
              <w:jc w:val="center"/>
            </w:pPr>
            <w:r>
              <w:rPr>
                <w:rFonts w:ascii="Arial"/>
                <w:b w:val="false"/>
                <w:i w:val="false"/>
                <w:color w:val="000000"/>
                <w:sz w:val="15"/>
              </w:rPr>
              <w:t>13 років</w:t>
            </w:r>
          </w:p>
          <w:bookmarkEnd w:id="13500"/>
        </w:tc>
        <w:tc>
          <w:tcPr>
            <w:tcW w:w="1361" w:type="dxa"/>
            <w:tcBorders>
              <w:top w:val="outset" w:color="000000" w:sz="8"/>
              <w:left w:val="outset" w:color="000000" w:sz="8"/>
              <w:bottom w:val="outset" w:color="000000" w:sz="8"/>
              <w:right w:val="outset" w:color="000000" w:sz="8"/>
            </w:tcBorders>
            <w:vAlign w:val="center"/>
          </w:tcPr>
          <w:bookmarkStart w:name="15307" w:id="13501"/>
          <w:p>
            <w:pPr>
              <w:spacing w:after="0"/>
              <w:ind w:left="0"/>
              <w:jc w:val="center"/>
            </w:pPr>
            <w:r>
              <w:rPr>
                <w:rFonts w:ascii="Arial"/>
                <w:b w:val="false"/>
                <w:i w:val="false"/>
                <w:color w:val="000000"/>
                <w:sz w:val="15"/>
              </w:rPr>
              <w:t>31/12/2019</w:t>
            </w:r>
          </w:p>
          <w:bookmarkEnd w:id="13501"/>
        </w:tc>
        <w:tc>
          <w:tcPr>
            <w:tcW w:w="1361" w:type="dxa"/>
            <w:tcBorders>
              <w:top w:val="outset" w:color="000000" w:sz="8"/>
              <w:left w:val="outset" w:color="000000" w:sz="8"/>
              <w:bottom w:val="outset" w:color="000000" w:sz="8"/>
              <w:right w:val="outset" w:color="000000" w:sz="8"/>
            </w:tcBorders>
            <w:vAlign w:val="center"/>
          </w:tcPr>
          <w:bookmarkStart w:name="15308" w:id="13502"/>
          <w:p>
            <w:pPr>
              <w:spacing w:after="0"/>
              <w:ind w:left="0"/>
              <w:jc w:val="center"/>
            </w:pPr>
            <w:r>
              <w:rPr>
                <w:rFonts w:ascii="Arial"/>
                <w:b w:val="false"/>
                <w:i w:val="false"/>
                <w:color w:val="000000"/>
                <w:sz w:val="15"/>
              </w:rPr>
              <w:t>30/03/2020</w:t>
            </w:r>
          </w:p>
          <w:bookmarkEnd w:id="13502"/>
        </w:tc>
        <w:tc>
          <w:tcPr>
            <w:tcW w:w="967" w:type="dxa"/>
            <w:tcBorders>
              <w:top w:val="outset" w:color="000000" w:sz="8"/>
              <w:left w:val="outset" w:color="000000" w:sz="8"/>
              <w:bottom w:val="outset" w:color="000000" w:sz="8"/>
              <w:right w:val="outset" w:color="000000" w:sz="8"/>
            </w:tcBorders>
            <w:vAlign w:val="center"/>
          </w:tcPr>
          <w:bookmarkStart w:name="15309" w:id="13503"/>
          <w:p>
            <w:pPr>
              <w:spacing w:after="0"/>
              <w:ind w:left="0"/>
              <w:jc w:val="center"/>
            </w:pPr>
          </w:p>
          <w:bookmarkEnd w:id="135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10" w:id="13504"/>
          <w:p>
            <w:pPr>
              <w:spacing w:after="0"/>
              <w:ind w:left="0"/>
              <w:jc w:val="left"/>
            </w:pPr>
            <w:r>
              <w:rPr>
                <w:rFonts w:ascii="Arial"/>
                <w:b w:val="false"/>
                <w:i w:val="false"/>
                <w:color w:val="000000"/>
                <w:sz w:val="15"/>
              </w:rPr>
              <w:t>rosuvastatin</w:t>
            </w:r>
          </w:p>
          <w:bookmarkEnd w:id="13504"/>
        </w:tc>
        <w:tc>
          <w:tcPr>
            <w:tcW w:w="1152" w:type="dxa"/>
            <w:tcBorders>
              <w:top w:val="outset" w:color="000000" w:sz="8"/>
              <w:left w:val="outset" w:color="000000" w:sz="8"/>
              <w:bottom w:val="outset" w:color="000000" w:sz="8"/>
              <w:right w:val="outset" w:color="000000" w:sz="8"/>
            </w:tcBorders>
            <w:vAlign w:val="center"/>
          </w:tcPr>
          <w:bookmarkStart w:name="15311" w:id="13505"/>
          <w:p>
            <w:pPr>
              <w:spacing w:after="0"/>
              <w:ind w:left="0"/>
              <w:jc w:val="center"/>
            </w:pPr>
            <w:r>
              <w:rPr>
                <w:rFonts w:ascii="Arial"/>
                <w:b w:val="false"/>
                <w:i w:val="false"/>
                <w:color w:val="000000"/>
                <w:sz w:val="15"/>
              </w:rPr>
              <w:t>5 років</w:t>
            </w:r>
          </w:p>
          <w:bookmarkEnd w:id="13505"/>
        </w:tc>
        <w:tc>
          <w:tcPr>
            <w:tcW w:w="1361" w:type="dxa"/>
            <w:tcBorders>
              <w:top w:val="outset" w:color="000000" w:sz="8"/>
              <w:left w:val="outset" w:color="000000" w:sz="8"/>
              <w:bottom w:val="outset" w:color="000000" w:sz="8"/>
              <w:right w:val="outset" w:color="000000" w:sz="8"/>
            </w:tcBorders>
            <w:vAlign w:val="center"/>
          </w:tcPr>
          <w:bookmarkStart w:name="15312" w:id="13506"/>
          <w:p>
            <w:pPr>
              <w:spacing w:after="0"/>
              <w:ind w:left="0"/>
              <w:jc w:val="center"/>
            </w:pPr>
            <w:r>
              <w:rPr>
                <w:rFonts w:ascii="Arial"/>
                <w:b w:val="false"/>
                <w:i w:val="false"/>
                <w:color w:val="000000"/>
                <w:sz w:val="15"/>
              </w:rPr>
              <w:t>06/11/2022</w:t>
            </w:r>
          </w:p>
          <w:bookmarkEnd w:id="13506"/>
        </w:tc>
        <w:tc>
          <w:tcPr>
            <w:tcW w:w="1361" w:type="dxa"/>
            <w:tcBorders>
              <w:top w:val="outset" w:color="000000" w:sz="8"/>
              <w:left w:val="outset" w:color="000000" w:sz="8"/>
              <w:bottom w:val="outset" w:color="000000" w:sz="8"/>
              <w:right w:val="outset" w:color="000000" w:sz="8"/>
            </w:tcBorders>
            <w:vAlign w:val="center"/>
          </w:tcPr>
          <w:bookmarkStart w:name="15313" w:id="13507"/>
          <w:p>
            <w:pPr>
              <w:spacing w:after="0"/>
              <w:ind w:left="0"/>
              <w:jc w:val="center"/>
            </w:pPr>
            <w:r>
              <w:rPr>
                <w:rFonts w:ascii="Arial"/>
                <w:b w:val="false"/>
                <w:i w:val="false"/>
                <w:color w:val="000000"/>
                <w:sz w:val="15"/>
              </w:rPr>
              <w:t>04/02/2023</w:t>
            </w:r>
          </w:p>
          <w:bookmarkEnd w:id="13507"/>
        </w:tc>
        <w:tc>
          <w:tcPr>
            <w:tcW w:w="967" w:type="dxa"/>
            <w:tcBorders>
              <w:top w:val="outset" w:color="000000" w:sz="8"/>
              <w:left w:val="outset" w:color="000000" w:sz="8"/>
              <w:bottom w:val="outset" w:color="000000" w:sz="8"/>
              <w:right w:val="outset" w:color="000000" w:sz="8"/>
            </w:tcBorders>
            <w:vAlign w:val="center"/>
          </w:tcPr>
          <w:bookmarkStart w:name="15314" w:id="13508"/>
          <w:p>
            <w:pPr>
              <w:spacing w:after="0"/>
              <w:ind w:left="0"/>
              <w:jc w:val="center"/>
            </w:pPr>
          </w:p>
          <w:bookmarkEnd w:id="135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15" w:id="13509"/>
          <w:p>
            <w:pPr>
              <w:spacing w:after="0"/>
              <w:ind w:left="0"/>
              <w:jc w:val="left"/>
            </w:pPr>
            <w:r>
              <w:rPr>
                <w:rFonts w:ascii="Arial"/>
                <w:b w:val="false"/>
                <w:i w:val="false"/>
                <w:color w:val="000000"/>
                <w:sz w:val="15"/>
              </w:rPr>
              <w:t>rotavirus vaccine monovalent (live, oral)</w:t>
            </w:r>
          </w:p>
          <w:bookmarkEnd w:id="13509"/>
        </w:tc>
        <w:tc>
          <w:tcPr>
            <w:tcW w:w="1152" w:type="dxa"/>
            <w:tcBorders>
              <w:top w:val="outset" w:color="000000" w:sz="8"/>
              <w:left w:val="outset" w:color="000000" w:sz="8"/>
              <w:bottom w:val="outset" w:color="000000" w:sz="8"/>
              <w:right w:val="outset" w:color="000000" w:sz="8"/>
            </w:tcBorders>
            <w:vAlign w:val="center"/>
          </w:tcPr>
          <w:bookmarkStart w:name="15316" w:id="13510"/>
          <w:p>
            <w:pPr>
              <w:spacing w:after="0"/>
              <w:ind w:left="0"/>
              <w:jc w:val="center"/>
            </w:pPr>
            <w:r>
              <w:rPr>
                <w:rFonts w:ascii="Arial"/>
                <w:b w:val="false"/>
                <w:i w:val="false"/>
                <w:color w:val="000000"/>
                <w:sz w:val="15"/>
              </w:rPr>
              <w:t>1 рік</w:t>
            </w:r>
          </w:p>
          <w:bookmarkEnd w:id="13510"/>
        </w:tc>
        <w:tc>
          <w:tcPr>
            <w:tcW w:w="1361" w:type="dxa"/>
            <w:tcBorders>
              <w:top w:val="outset" w:color="000000" w:sz="8"/>
              <w:left w:val="outset" w:color="000000" w:sz="8"/>
              <w:bottom w:val="outset" w:color="000000" w:sz="8"/>
              <w:right w:val="outset" w:color="000000" w:sz="8"/>
            </w:tcBorders>
            <w:vAlign w:val="center"/>
          </w:tcPr>
          <w:bookmarkStart w:name="15317" w:id="13511"/>
          <w:p>
            <w:pPr>
              <w:spacing w:after="0"/>
              <w:ind w:left="0"/>
              <w:jc w:val="center"/>
            </w:pPr>
            <w:r>
              <w:rPr>
                <w:rFonts w:ascii="Arial"/>
                <w:b w:val="false"/>
                <w:i w:val="false"/>
                <w:color w:val="000000"/>
                <w:sz w:val="15"/>
              </w:rPr>
              <w:t>11/07/2018</w:t>
            </w:r>
          </w:p>
          <w:bookmarkEnd w:id="13511"/>
        </w:tc>
        <w:tc>
          <w:tcPr>
            <w:tcW w:w="1361" w:type="dxa"/>
            <w:tcBorders>
              <w:top w:val="outset" w:color="000000" w:sz="8"/>
              <w:left w:val="outset" w:color="000000" w:sz="8"/>
              <w:bottom w:val="outset" w:color="000000" w:sz="8"/>
              <w:right w:val="outset" w:color="000000" w:sz="8"/>
            </w:tcBorders>
            <w:vAlign w:val="center"/>
          </w:tcPr>
          <w:bookmarkStart w:name="15318" w:id="13512"/>
          <w:p>
            <w:pPr>
              <w:spacing w:after="0"/>
              <w:ind w:left="0"/>
              <w:jc w:val="center"/>
            </w:pPr>
            <w:r>
              <w:rPr>
                <w:rFonts w:ascii="Arial"/>
                <w:b w:val="false"/>
                <w:i w:val="false"/>
                <w:color w:val="000000"/>
                <w:sz w:val="15"/>
              </w:rPr>
              <w:t>19/09/2018</w:t>
            </w:r>
          </w:p>
          <w:bookmarkEnd w:id="13512"/>
        </w:tc>
        <w:tc>
          <w:tcPr>
            <w:tcW w:w="967" w:type="dxa"/>
            <w:tcBorders>
              <w:top w:val="outset" w:color="000000" w:sz="8"/>
              <w:left w:val="outset" w:color="000000" w:sz="8"/>
              <w:bottom w:val="outset" w:color="000000" w:sz="8"/>
              <w:right w:val="outset" w:color="000000" w:sz="8"/>
            </w:tcBorders>
            <w:vAlign w:val="center"/>
          </w:tcPr>
          <w:bookmarkStart w:name="15319" w:id="13513"/>
          <w:p>
            <w:pPr>
              <w:spacing w:after="0"/>
              <w:ind w:left="0"/>
              <w:jc w:val="center"/>
            </w:pPr>
          </w:p>
          <w:bookmarkEnd w:id="135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20" w:id="13514"/>
          <w:p>
            <w:pPr>
              <w:spacing w:after="0"/>
              <w:ind w:left="0"/>
              <w:jc w:val="left"/>
            </w:pPr>
            <w:r>
              <w:rPr>
                <w:rFonts w:ascii="Arial"/>
                <w:b w:val="false"/>
                <w:i w:val="false"/>
                <w:color w:val="000000"/>
                <w:sz w:val="15"/>
              </w:rPr>
              <w:t>rotigotine</w:t>
            </w:r>
          </w:p>
          <w:bookmarkEnd w:id="13514"/>
        </w:tc>
        <w:tc>
          <w:tcPr>
            <w:tcW w:w="1152" w:type="dxa"/>
            <w:tcBorders>
              <w:top w:val="outset" w:color="000000" w:sz="8"/>
              <w:left w:val="outset" w:color="000000" w:sz="8"/>
              <w:bottom w:val="outset" w:color="000000" w:sz="8"/>
              <w:right w:val="outset" w:color="000000" w:sz="8"/>
            </w:tcBorders>
            <w:vAlign w:val="center"/>
          </w:tcPr>
          <w:bookmarkStart w:name="15321" w:id="13515"/>
          <w:p>
            <w:pPr>
              <w:spacing w:after="0"/>
              <w:ind w:left="0"/>
              <w:jc w:val="center"/>
            </w:pPr>
            <w:r>
              <w:rPr>
                <w:rFonts w:ascii="Arial"/>
                <w:b w:val="false"/>
                <w:i w:val="false"/>
                <w:color w:val="000000"/>
                <w:sz w:val="15"/>
              </w:rPr>
              <w:t>3 роки</w:t>
            </w:r>
          </w:p>
          <w:bookmarkEnd w:id="13515"/>
        </w:tc>
        <w:tc>
          <w:tcPr>
            <w:tcW w:w="1361" w:type="dxa"/>
            <w:tcBorders>
              <w:top w:val="outset" w:color="000000" w:sz="8"/>
              <w:left w:val="outset" w:color="000000" w:sz="8"/>
              <w:bottom w:val="outset" w:color="000000" w:sz="8"/>
              <w:right w:val="outset" w:color="000000" w:sz="8"/>
            </w:tcBorders>
            <w:vAlign w:val="center"/>
          </w:tcPr>
          <w:bookmarkStart w:name="15322" w:id="13516"/>
          <w:p>
            <w:pPr>
              <w:spacing w:after="0"/>
              <w:ind w:left="0"/>
              <w:jc w:val="center"/>
            </w:pPr>
            <w:r>
              <w:rPr>
                <w:rFonts w:ascii="Arial"/>
                <w:b w:val="false"/>
                <w:i w:val="false"/>
                <w:color w:val="000000"/>
                <w:sz w:val="15"/>
              </w:rPr>
              <w:t>15/02/2020</w:t>
            </w:r>
          </w:p>
          <w:bookmarkEnd w:id="13516"/>
        </w:tc>
        <w:tc>
          <w:tcPr>
            <w:tcW w:w="1361" w:type="dxa"/>
            <w:tcBorders>
              <w:top w:val="outset" w:color="000000" w:sz="8"/>
              <w:left w:val="outset" w:color="000000" w:sz="8"/>
              <w:bottom w:val="outset" w:color="000000" w:sz="8"/>
              <w:right w:val="outset" w:color="000000" w:sz="8"/>
            </w:tcBorders>
            <w:vAlign w:val="center"/>
          </w:tcPr>
          <w:bookmarkStart w:name="15323" w:id="13517"/>
          <w:p>
            <w:pPr>
              <w:spacing w:after="0"/>
              <w:ind w:left="0"/>
              <w:jc w:val="center"/>
            </w:pPr>
            <w:r>
              <w:rPr>
                <w:rFonts w:ascii="Arial"/>
                <w:b w:val="false"/>
                <w:i w:val="false"/>
                <w:color w:val="000000"/>
                <w:sz w:val="15"/>
              </w:rPr>
              <w:t>16/05/2020</w:t>
            </w:r>
          </w:p>
          <w:bookmarkEnd w:id="13517"/>
        </w:tc>
        <w:tc>
          <w:tcPr>
            <w:tcW w:w="967" w:type="dxa"/>
            <w:tcBorders>
              <w:top w:val="outset" w:color="000000" w:sz="8"/>
              <w:left w:val="outset" w:color="000000" w:sz="8"/>
              <w:bottom w:val="outset" w:color="000000" w:sz="8"/>
              <w:right w:val="outset" w:color="000000" w:sz="8"/>
            </w:tcBorders>
            <w:vAlign w:val="center"/>
          </w:tcPr>
          <w:bookmarkStart w:name="15324" w:id="13518"/>
          <w:p>
            <w:pPr>
              <w:spacing w:after="0"/>
              <w:ind w:left="0"/>
              <w:jc w:val="center"/>
            </w:pPr>
          </w:p>
          <w:bookmarkEnd w:id="135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25" w:id="13519"/>
          <w:p>
            <w:pPr>
              <w:spacing w:after="0"/>
              <w:ind w:left="0"/>
              <w:jc w:val="left"/>
            </w:pPr>
            <w:r>
              <w:rPr>
                <w:rFonts w:ascii="Arial"/>
                <w:b w:val="false"/>
                <w:i w:val="false"/>
                <w:color w:val="000000"/>
                <w:sz w:val="15"/>
              </w:rPr>
              <w:t>roxithromycin</w:t>
            </w:r>
          </w:p>
          <w:bookmarkEnd w:id="13519"/>
        </w:tc>
        <w:tc>
          <w:tcPr>
            <w:tcW w:w="1152" w:type="dxa"/>
            <w:tcBorders>
              <w:top w:val="outset" w:color="000000" w:sz="8"/>
              <w:left w:val="outset" w:color="000000" w:sz="8"/>
              <w:bottom w:val="outset" w:color="000000" w:sz="8"/>
              <w:right w:val="outset" w:color="000000" w:sz="8"/>
            </w:tcBorders>
            <w:vAlign w:val="center"/>
          </w:tcPr>
          <w:bookmarkStart w:name="15326" w:id="13520"/>
          <w:p>
            <w:pPr>
              <w:spacing w:after="0"/>
              <w:ind w:left="0"/>
              <w:jc w:val="center"/>
            </w:pPr>
            <w:r>
              <w:rPr>
                <w:rFonts w:ascii="Arial"/>
                <w:b w:val="false"/>
                <w:i w:val="false"/>
                <w:color w:val="000000"/>
                <w:sz w:val="15"/>
              </w:rPr>
              <w:t>2 роки</w:t>
            </w:r>
          </w:p>
          <w:bookmarkEnd w:id="13520"/>
        </w:tc>
        <w:tc>
          <w:tcPr>
            <w:tcW w:w="1361" w:type="dxa"/>
            <w:tcBorders>
              <w:top w:val="outset" w:color="000000" w:sz="8"/>
              <w:left w:val="outset" w:color="000000" w:sz="8"/>
              <w:bottom w:val="outset" w:color="000000" w:sz="8"/>
              <w:right w:val="outset" w:color="000000" w:sz="8"/>
            </w:tcBorders>
            <w:vAlign w:val="center"/>
          </w:tcPr>
          <w:bookmarkStart w:name="15327" w:id="13521"/>
          <w:p>
            <w:pPr>
              <w:spacing w:after="0"/>
              <w:ind w:left="0"/>
              <w:jc w:val="center"/>
            </w:pPr>
            <w:r>
              <w:rPr>
                <w:rFonts w:ascii="Arial"/>
                <w:b w:val="false"/>
                <w:i w:val="false"/>
                <w:color w:val="000000"/>
                <w:sz w:val="15"/>
              </w:rPr>
              <w:t>31/12/2018</w:t>
            </w:r>
          </w:p>
          <w:bookmarkEnd w:id="13521"/>
        </w:tc>
        <w:tc>
          <w:tcPr>
            <w:tcW w:w="1361" w:type="dxa"/>
            <w:tcBorders>
              <w:top w:val="outset" w:color="000000" w:sz="8"/>
              <w:left w:val="outset" w:color="000000" w:sz="8"/>
              <w:bottom w:val="outset" w:color="000000" w:sz="8"/>
              <w:right w:val="outset" w:color="000000" w:sz="8"/>
            </w:tcBorders>
            <w:vAlign w:val="center"/>
          </w:tcPr>
          <w:bookmarkStart w:name="15328" w:id="13522"/>
          <w:p>
            <w:pPr>
              <w:spacing w:after="0"/>
              <w:ind w:left="0"/>
              <w:jc w:val="center"/>
            </w:pPr>
            <w:r>
              <w:rPr>
                <w:rFonts w:ascii="Arial"/>
                <w:b w:val="false"/>
                <w:i w:val="false"/>
                <w:color w:val="000000"/>
                <w:sz w:val="15"/>
              </w:rPr>
              <w:t>31/03/2019</w:t>
            </w:r>
          </w:p>
          <w:bookmarkEnd w:id="13522"/>
        </w:tc>
        <w:tc>
          <w:tcPr>
            <w:tcW w:w="967" w:type="dxa"/>
            <w:tcBorders>
              <w:top w:val="outset" w:color="000000" w:sz="8"/>
              <w:left w:val="outset" w:color="000000" w:sz="8"/>
              <w:bottom w:val="outset" w:color="000000" w:sz="8"/>
              <w:right w:val="outset" w:color="000000" w:sz="8"/>
            </w:tcBorders>
            <w:vAlign w:val="center"/>
          </w:tcPr>
          <w:bookmarkStart w:name="15329" w:id="13523"/>
          <w:p>
            <w:pPr>
              <w:spacing w:after="0"/>
              <w:ind w:left="0"/>
              <w:jc w:val="center"/>
            </w:pPr>
          </w:p>
          <w:bookmarkEnd w:id="135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30" w:id="13524"/>
          <w:p>
            <w:pPr>
              <w:spacing w:after="0"/>
              <w:ind w:left="0"/>
              <w:jc w:val="left"/>
            </w:pPr>
            <w:r>
              <w:rPr>
                <w:rFonts w:ascii="Arial"/>
                <w:b w:val="false"/>
                <w:i w:val="false"/>
                <w:color w:val="000000"/>
                <w:sz w:val="15"/>
              </w:rPr>
              <w:t>rupatadine</w:t>
            </w:r>
          </w:p>
          <w:bookmarkEnd w:id="13524"/>
        </w:tc>
        <w:tc>
          <w:tcPr>
            <w:tcW w:w="1152" w:type="dxa"/>
            <w:tcBorders>
              <w:top w:val="outset" w:color="000000" w:sz="8"/>
              <w:left w:val="outset" w:color="000000" w:sz="8"/>
              <w:bottom w:val="outset" w:color="000000" w:sz="8"/>
              <w:right w:val="outset" w:color="000000" w:sz="8"/>
            </w:tcBorders>
            <w:vAlign w:val="center"/>
          </w:tcPr>
          <w:bookmarkStart w:name="15331" w:id="13525"/>
          <w:p>
            <w:pPr>
              <w:spacing w:after="0"/>
              <w:ind w:left="0"/>
              <w:jc w:val="center"/>
            </w:pPr>
            <w:r>
              <w:rPr>
                <w:rFonts w:ascii="Arial"/>
                <w:b w:val="false"/>
                <w:i w:val="false"/>
                <w:color w:val="000000"/>
                <w:sz w:val="15"/>
              </w:rPr>
              <w:t>1 рік</w:t>
            </w:r>
          </w:p>
          <w:bookmarkEnd w:id="13525"/>
        </w:tc>
        <w:tc>
          <w:tcPr>
            <w:tcW w:w="1361" w:type="dxa"/>
            <w:tcBorders>
              <w:top w:val="outset" w:color="000000" w:sz="8"/>
              <w:left w:val="outset" w:color="000000" w:sz="8"/>
              <w:bottom w:val="outset" w:color="000000" w:sz="8"/>
              <w:right w:val="outset" w:color="000000" w:sz="8"/>
            </w:tcBorders>
            <w:vAlign w:val="center"/>
          </w:tcPr>
          <w:bookmarkStart w:name="15332" w:id="13526"/>
          <w:p>
            <w:pPr>
              <w:spacing w:after="0"/>
              <w:ind w:left="0"/>
              <w:jc w:val="center"/>
            </w:pPr>
            <w:r>
              <w:rPr>
                <w:rFonts w:ascii="Arial"/>
                <w:b w:val="false"/>
                <w:i w:val="false"/>
                <w:color w:val="000000"/>
                <w:sz w:val="15"/>
              </w:rPr>
              <w:t>30/12/2018</w:t>
            </w:r>
          </w:p>
          <w:bookmarkEnd w:id="13526"/>
        </w:tc>
        <w:tc>
          <w:tcPr>
            <w:tcW w:w="1361" w:type="dxa"/>
            <w:tcBorders>
              <w:top w:val="outset" w:color="000000" w:sz="8"/>
              <w:left w:val="outset" w:color="000000" w:sz="8"/>
              <w:bottom w:val="outset" w:color="000000" w:sz="8"/>
              <w:right w:val="outset" w:color="000000" w:sz="8"/>
            </w:tcBorders>
            <w:vAlign w:val="center"/>
          </w:tcPr>
          <w:bookmarkStart w:name="15333" w:id="13527"/>
          <w:p>
            <w:pPr>
              <w:spacing w:after="0"/>
              <w:ind w:left="0"/>
              <w:jc w:val="center"/>
            </w:pPr>
            <w:r>
              <w:rPr>
                <w:rFonts w:ascii="Arial"/>
                <w:b w:val="false"/>
                <w:i w:val="false"/>
                <w:color w:val="000000"/>
                <w:sz w:val="15"/>
              </w:rPr>
              <w:t>10/03/2019</w:t>
            </w:r>
          </w:p>
          <w:bookmarkEnd w:id="13527"/>
        </w:tc>
        <w:tc>
          <w:tcPr>
            <w:tcW w:w="967" w:type="dxa"/>
            <w:tcBorders>
              <w:top w:val="outset" w:color="000000" w:sz="8"/>
              <w:left w:val="outset" w:color="000000" w:sz="8"/>
              <w:bottom w:val="outset" w:color="000000" w:sz="8"/>
              <w:right w:val="outset" w:color="000000" w:sz="8"/>
            </w:tcBorders>
            <w:vAlign w:val="center"/>
          </w:tcPr>
          <w:bookmarkStart w:name="15334" w:id="13528"/>
          <w:p>
            <w:pPr>
              <w:spacing w:after="0"/>
              <w:ind w:left="0"/>
              <w:jc w:val="center"/>
            </w:pPr>
          </w:p>
          <w:bookmarkEnd w:id="135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35" w:id="13529"/>
          <w:p>
            <w:pPr>
              <w:spacing w:after="0"/>
              <w:ind w:left="0"/>
              <w:jc w:val="left"/>
            </w:pPr>
            <w:r>
              <w:rPr>
                <w:rFonts w:ascii="Arial"/>
                <w:b w:val="false"/>
                <w:i w:val="false"/>
                <w:color w:val="000000"/>
                <w:sz w:val="15"/>
              </w:rPr>
              <w:t>rutoside</w:t>
            </w:r>
          </w:p>
          <w:bookmarkEnd w:id="13529"/>
        </w:tc>
        <w:tc>
          <w:tcPr>
            <w:tcW w:w="1152" w:type="dxa"/>
            <w:tcBorders>
              <w:top w:val="outset" w:color="000000" w:sz="8"/>
              <w:left w:val="outset" w:color="000000" w:sz="8"/>
              <w:bottom w:val="outset" w:color="000000" w:sz="8"/>
              <w:right w:val="outset" w:color="000000" w:sz="8"/>
            </w:tcBorders>
            <w:vAlign w:val="center"/>
          </w:tcPr>
          <w:bookmarkStart w:name="15336" w:id="13530"/>
          <w:p>
            <w:pPr>
              <w:spacing w:after="0"/>
              <w:ind w:left="0"/>
              <w:jc w:val="center"/>
            </w:pPr>
            <w:r>
              <w:rPr>
                <w:rFonts w:ascii="Arial"/>
                <w:b w:val="false"/>
                <w:i w:val="false"/>
                <w:color w:val="000000"/>
                <w:sz w:val="15"/>
              </w:rPr>
              <w:t>13 років</w:t>
            </w:r>
          </w:p>
          <w:bookmarkEnd w:id="13530"/>
        </w:tc>
        <w:tc>
          <w:tcPr>
            <w:tcW w:w="1361" w:type="dxa"/>
            <w:tcBorders>
              <w:top w:val="outset" w:color="000000" w:sz="8"/>
              <w:left w:val="outset" w:color="000000" w:sz="8"/>
              <w:bottom w:val="outset" w:color="000000" w:sz="8"/>
              <w:right w:val="outset" w:color="000000" w:sz="8"/>
            </w:tcBorders>
            <w:vAlign w:val="center"/>
          </w:tcPr>
          <w:bookmarkStart w:name="15337" w:id="13531"/>
          <w:p>
            <w:pPr>
              <w:spacing w:after="0"/>
              <w:ind w:left="0"/>
              <w:jc w:val="center"/>
            </w:pPr>
            <w:r>
              <w:rPr>
                <w:rFonts w:ascii="Arial"/>
                <w:b w:val="false"/>
                <w:i w:val="false"/>
                <w:color w:val="000000"/>
                <w:sz w:val="15"/>
              </w:rPr>
              <w:t>30/11/2025</w:t>
            </w:r>
          </w:p>
          <w:bookmarkEnd w:id="13531"/>
        </w:tc>
        <w:tc>
          <w:tcPr>
            <w:tcW w:w="1361" w:type="dxa"/>
            <w:tcBorders>
              <w:top w:val="outset" w:color="000000" w:sz="8"/>
              <w:left w:val="outset" w:color="000000" w:sz="8"/>
              <w:bottom w:val="outset" w:color="000000" w:sz="8"/>
              <w:right w:val="outset" w:color="000000" w:sz="8"/>
            </w:tcBorders>
            <w:vAlign w:val="center"/>
          </w:tcPr>
          <w:bookmarkStart w:name="15338" w:id="13532"/>
          <w:p>
            <w:pPr>
              <w:spacing w:after="0"/>
              <w:ind w:left="0"/>
              <w:jc w:val="center"/>
            </w:pPr>
            <w:r>
              <w:rPr>
                <w:rFonts w:ascii="Arial"/>
                <w:b w:val="false"/>
                <w:i w:val="false"/>
                <w:color w:val="000000"/>
                <w:sz w:val="15"/>
              </w:rPr>
              <w:t>28/02/2026</w:t>
            </w:r>
          </w:p>
          <w:bookmarkEnd w:id="13532"/>
        </w:tc>
        <w:tc>
          <w:tcPr>
            <w:tcW w:w="967" w:type="dxa"/>
            <w:tcBorders>
              <w:top w:val="outset" w:color="000000" w:sz="8"/>
              <w:left w:val="outset" w:color="000000" w:sz="8"/>
              <w:bottom w:val="outset" w:color="000000" w:sz="8"/>
              <w:right w:val="outset" w:color="000000" w:sz="8"/>
            </w:tcBorders>
            <w:vAlign w:val="center"/>
          </w:tcPr>
          <w:bookmarkStart w:name="15339" w:id="13533"/>
          <w:p>
            <w:pPr>
              <w:spacing w:after="0"/>
              <w:ind w:left="0"/>
              <w:jc w:val="center"/>
            </w:pPr>
          </w:p>
          <w:bookmarkEnd w:id="135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40" w:id="13534"/>
          <w:p>
            <w:pPr>
              <w:spacing w:after="0"/>
              <w:ind w:left="0"/>
              <w:jc w:val="left"/>
            </w:pPr>
            <w:r>
              <w:rPr>
                <w:rFonts w:ascii="Arial"/>
                <w:b w:val="false"/>
                <w:i w:val="false"/>
                <w:color w:val="000000"/>
                <w:sz w:val="15"/>
              </w:rPr>
              <w:t>ruxolitinib</w:t>
            </w:r>
          </w:p>
          <w:bookmarkEnd w:id="13534"/>
        </w:tc>
        <w:tc>
          <w:tcPr>
            <w:tcW w:w="1152" w:type="dxa"/>
            <w:tcBorders>
              <w:top w:val="outset" w:color="000000" w:sz="8"/>
              <w:left w:val="outset" w:color="000000" w:sz="8"/>
              <w:bottom w:val="outset" w:color="000000" w:sz="8"/>
              <w:right w:val="outset" w:color="000000" w:sz="8"/>
            </w:tcBorders>
            <w:vAlign w:val="center"/>
          </w:tcPr>
          <w:bookmarkStart w:name="15341" w:id="13535"/>
          <w:p>
            <w:pPr>
              <w:spacing w:after="0"/>
              <w:ind w:left="0"/>
              <w:jc w:val="center"/>
            </w:pPr>
            <w:r>
              <w:rPr>
                <w:rFonts w:ascii="Arial"/>
                <w:b w:val="false"/>
                <w:i w:val="false"/>
                <w:color w:val="000000"/>
                <w:sz w:val="15"/>
              </w:rPr>
              <w:t>1 рік</w:t>
            </w:r>
          </w:p>
          <w:bookmarkEnd w:id="13535"/>
        </w:tc>
        <w:tc>
          <w:tcPr>
            <w:tcW w:w="1361" w:type="dxa"/>
            <w:tcBorders>
              <w:top w:val="outset" w:color="000000" w:sz="8"/>
              <w:left w:val="outset" w:color="000000" w:sz="8"/>
              <w:bottom w:val="outset" w:color="000000" w:sz="8"/>
              <w:right w:val="outset" w:color="000000" w:sz="8"/>
            </w:tcBorders>
            <w:vAlign w:val="center"/>
          </w:tcPr>
          <w:bookmarkStart w:name="15342" w:id="13536"/>
          <w:p>
            <w:pPr>
              <w:spacing w:after="0"/>
              <w:ind w:left="0"/>
              <w:jc w:val="center"/>
            </w:pPr>
            <w:r>
              <w:rPr>
                <w:rFonts w:ascii="Arial"/>
                <w:b w:val="false"/>
                <w:i w:val="false"/>
                <w:color w:val="000000"/>
                <w:sz w:val="15"/>
              </w:rPr>
              <w:t>22/02/2018</w:t>
            </w:r>
          </w:p>
          <w:bookmarkEnd w:id="13536"/>
        </w:tc>
        <w:tc>
          <w:tcPr>
            <w:tcW w:w="1361" w:type="dxa"/>
            <w:tcBorders>
              <w:top w:val="outset" w:color="000000" w:sz="8"/>
              <w:left w:val="outset" w:color="000000" w:sz="8"/>
              <w:bottom w:val="outset" w:color="000000" w:sz="8"/>
              <w:right w:val="outset" w:color="000000" w:sz="8"/>
            </w:tcBorders>
            <w:vAlign w:val="center"/>
          </w:tcPr>
          <w:bookmarkStart w:name="15343" w:id="13537"/>
          <w:p>
            <w:pPr>
              <w:spacing w:after="0"/>
              <w:ind w:left="0"/>
              <w:jc w:val="center"/>
            </w:pPr>
            <w:r>
              <w:rPr>
                <w:rFonts w:ascii="Arial"/>
                <w:b w:val="false"/>
                <w:i w:val="false"/>
                <w:color w:val="000000"/>
                <w:sz w:val="15"/>
              </w:rPr>
              <w:t>02/05/2018</w:t>
            </w:r>
          </w:p>
          <w:bookmarkEnd w:id="13537"/>
        </w:tc>
        <w:tc>
          <w:tcPr>
            <w:tcW w:w="967" w:type="dxa"/>
            <w:tcBorders>
              <w:top w:val="outset" w:color="000000" w:sz="8"/>
              <w:left w:val="outset" w:color="000000" w:sz="8"/>
              <w:bottom w:val="outset" w:color="000000" w:sz="8"/>
              <w:right w:val="outset" w:color="000000" w:sz="8"/>
            </w:tcBorders>
            <w:vAlign w:val="center"/>
          </w:tcPr>
          <w:bookmarkStart w:name="15344" w:id="13538"/>
          <w:p>
            <w:pPr>
              <w:spacing w:after="0"/>
              <w:ind w:left="0"/>
              <w:jc w:val="center"/>
            </w:pPr>
          </w:p>
          <w:bookmarkEnd w:id="135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45" w:id="13539"/>
          <w:p>
            <w:pPr>
              <w:spacing w:after="0"/>
              <w:ind w:left="0"/>
              <w:jc w:val="left"/>
            </w:pPr>
            <w:r>
              <w:rPr>
                <w:rFonts w:ascii="Arial"/>
                <w:b w:val="false"/>
                <w:i w:val="false"/>
                <w:color w:val="000000"/>
                <w:sz w:val="15"/>
              </w:rPr>
              <w:t>saccharated iron oxide</w:t>
            </w:r>
          </w:p>
          <w:bookmarkEnd w:id="13539"/>
        </w:tc>
        <w:tc>
          <w:tcPr>
            <w:tcW w:w="1152" w:type="dxa"/>
            <w:tcBorders>
              <w:top w:val="outset" w:color="000000" w:sz="8"/>
              <w:left w:val="outset" w:color="000000" w:sz="8"/>
              <w:bottom w:val="outset" w:color="000000" w:sz="8"/>
              <w:right w:val="outset" w:color="000000" w:sz="8"/>
            </w:tcBorders>
            <w:vAlign w:val="center"/>
          </w:tcPr>
          <w:bookmarkStart w:name="15346" w:id="13540"/>
          <w:p>
            <w:pPr>
              <w:spacing w:after="0"/>
              <w:ind w:left="0"/>
              <w:jc w:val="center"/>
            </w:pPr>
            <w:r>
              <w:rPr>
                <w:rFonts w:ascii="Arial"/>
                <w:b w:val="false"/>
                <w:i w:val="false"/>
                <w:color w:val="000000"/>
                <w:sz w:val="15"/>
              </w:rPr>
              <w:t>13 років</w:t>
            </w:r>
          </w:p>
          <w:bookmarkEnd w:id="13540"/>
        </w:tc>
        <w:tc>
          <w:tcPr>
            <w:tcW w:w="1361" w:type="dxa"/>
            <w:tcBorders>
              <w:top w:val="outset" w:color="000000" w:sz="8"/>
              <w:left w:val="outset" w:color="000000" w:sz="8"/>
              <w:bottom w:val="outset" w:color="000000" w:sz="8"/>
              <w:right w:val="outset" w:color="000000" w:sz="8"/>
            </w:tcBorders>
            <w:vAlign w:val="center"/>
          </w:tcPr>
          <w:bookmarkStart w:name="15347" w:id="13541"/>
          <w:p>
            <w:pPr>
              <w:spacing w:after="0"/>
              <w:ind w:left="0"/>
              <w:jc w:val="center"/>
            </w:pPr>
            <w:r>
              <w:rPr>
                <w:rFonts w:ascii="Arial"/>
                <w:b w:val="false"/>
                <w:i w:val="false"/>
                <w:color w:val="000000"/>
                <w:sz w:val="15"/>
              </w:rPr>
              <w:t>30/04/2028</w:t>
            </w:r>
          </w:p>
          <w:bookmarkEnd w:id="13541"/>
        </w:tc>
        <w:tc>
          <w:tcPr>
            <w:tcW w:w="1361" w:type="dxa"/>
            <w:tcBorders>
              <w:top w:val="outset" w:color="000000" w:sz="8"/>
              <w:left w:val="outset" w:color="000000" w:sz="8"/>
              <w:bottom w:val="outset" w:color="000000" w:sz="8"/>
              <w:right w:val="outset" w:color="000000" w:sz="8"/>
            </w:tcBorders>
            <w:vAlign w:val="center"/>
          </w:tcPr>
          <w:bookmarkStart w:name="15348" w:id="13542"/>
          <w:p>
            <w:pPr>
              <w:spacing w:after="0"/>
              <w:ind w:left="0"/>
              <w:jc w:val="center"/>
            </w:pPr>
            <w:r>
              <w:rPr>
                <w:rFonts w:ascii="Arial"/>
                <w:b w:val="false"/>
                <w:i w:val="false"/>
                <w:color w:val="000000"/>
                <w:sz w:val="15"/>
              </w:rPr>
              <w:t>29/07/2028</w:t>
            </w:r>
          </w:p>
          <w:bookmarkEnd w:id="13542"/>
        </w:tc>
        <w:tc>
          <w:tcPr>
            <w:tcW w:w="967" w:type="dxa"/>
            <w:tcBorders>
              <w:top w:val="outset" w:color="000000" w:sz="8"/>
              <w:left w:val="outset" w:color="000000" w:sz="8"/>
              <w:bottom w:val="outset" w:color="000000" w:sz="8"/>
              <w:right w:val="outset" w:color="000000" w:sz="8"/>
            </w:tcBorders>
            <w:vAlign w:val="center"/>
          </w:tcPr>
          <w:bookmarkStart w:name="15349" w:id="13543"/>
          <w:p>
            <w:pPr>
              <w:spacing w:after="0"/>
              <w:ind w:left="0"/>
              <w:jc w:val="center"/>
            </w:pPr>
          </w:p>
          <w:bookmarkEnd w:id="135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50" w:id="13544"/>
          <w:p>
            <w:pPr>
              <w:spacing w:after="0"/>
              <w:ind w:left="0"/>
              <w:jc w:val="left"/>
            </w:pPr>
            <w:r>
              <w:rPr>
                <w:rFonts w:ascii="Arial"/>
                <w:b w:val="false"/>
                <w:i w:val="false"/>
                <w:color w:val="000000"/>
                <w:sz w:val="15"/>
              </w:rPr>
              <w:t>saccharomyces boulardii</w:t>
            </w:r>
          </w:p>
          <w:bookmarkEnd w:id="13544"/>
        </w:tc>
        <w:tc>
          <w:tcPr>
            <w:tcW w:w="1152" w:type="dxa"/>
            <w:tcBorders>
              <w:top w:val="outset" w:color="000000" w:sz="8"/>
              <w:left w:val="outset" w:color="000000" w:sz="8"/>
              <w:bottom w:val="outset" w:color="000000" w:sz="8"/>
              <w:right w:val="outset" w:color="000000" w:sz="8"/>
            </w:tcBorders>
            <w:vAlign w:val="center"/>
          </w:tcPr>
          <w:bookmarkStart w:name="15351" w:id="13545"/>
          <w:p>
            <w:pPr>
              <w:spacing w:after="0"/>
              <w:ind w:left="0"/>
              <w:jc w:val="center"/>
            </w:pPr>
            <w:r>
              <w:rPr>
                <w:rFonts w:ascii="Arial"/>
                <w:b w:val="false"/>
                <w:i w:val="false"/>
                <w:color w:val="000000"/>
                <w:sz w:val="15"/>
              </w:rPr>
              <w:t>3 роки</w:t>
            </w:r>
          </w:p>
          <w:bookmarkEnd w:id="13545"/>
        </w:tc>
        <w:tc>
          <w:tcPr>
            <w:tcW w:w="1361" w:type="dxa"/>
            <w:tcBorders>
              <w:top w:val="outset" w:color="000000" w:sz="8"/>
              <w:left w:val="outset" w:color="000000" w:sz="8"/>
              <w:bottom w:val="outset" w:color="000000" w:sz="8"/>
              <w:right w:val="outset" w:color="000000" w:sz="8"/>
            </w:tcBorders>
            <w:vAlign w:val="center"/>
          </w:tcPr>
          <w:bookmarkStart w:name="15352" w:id="13546"/>
          <w:p>
            <w:pPr>
              <w:spacing w:after="0"/>
              <w:ind w:left="0"/>
              <w:jc w:val="center"/>
            </w:pPr>
            <w:r>
              <w:rPr>
                <w:rFonts w:ascii="Arial"/>
                <w:b w:val="false"/>
                <w:i w:val="false"/>
                <w:color w:val="000000"/>
                <w:sz w:val="15"/>
              </w:rPr>
              <w:t>07/02/2020</w:t>
            </w:r>
          </w:p>
          <w:bookmarkEnd w:id="13546"/>
        </w:tc>
        <w:tc>
          <w:tcPr>
            <w:tcW w:w="1361" w:type="dxa"/>
            <w:tcBorders>
              <w:top w:val="outset" w:color="000000" w:sz="8"/>
              <w:left w:val="outset" w:color="000000" w:sz="8"/>
              <w:bottom w:val="outset" w:color="000000" w:sz="8"/>
              <w:right w:val="outset" w:color="000000" w:sz="8"/>
            </w:tcBorders>
            <w:vAlign w:val="center"/>
          </w:tcPr>
          <w:bookmarkStart w:name="15353" w:id="13547"/>
          <w:p>
            <w:pPr>
              <w:spacing w:after="0"/>
              <w:ind w:left="0"/>
              <w:jc w:val="center"/>
            </w:pPr>
            <w:r>
              <w:rPr>
                <w:rFonts w:ascii="Arial"/>
                <w:b w:val="false"/>
                <w:i w:val="false"/>
                <w:color w:val="000000"/>
                <w:sz w:val="15"/>
              </w:rPr>
              <w:t>08/05/2020</w:t>
            </w:r>
          </w:p>
          <w:bookmarkEnd w:id="13547"/>
        </w:tc>
        <w:tc>
          <w:tcPr>
            <w:tcW w:w="967" w:type="dxa"/>
            <w:tcBorders>
              <w:top w:val="outset" w:color="000000" w:sz="8"/>
              <w:left w:val="outset" w:color="000000" w:sz="8"/>
              <w:bottom w:val="outset" w:color="000000" w:sz="8"/>
              <w:right w:val="outset" w:color="000000" w:sz="8"/>
            </w:tcBorders>
            <w:vAlign w:val="center"/>
          </w:tcPr>
          <w:bookmarkStart w:name="15354" w:id="13548"/>
          <w:p>
            <w:pPr>
              <w:spacing w:after="0"/>
              <w:ind w:left="0"/>
              <w:jc w:val="center"/>
            </w:pPr>
          </w:p>
          <w:bookmarkEnd w:id="135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55" w:id="13549"/>
          <w:p>
            <w:pPr>
              <w:spacing w:after="0"/>
              <w:ind w:left="0"/>
              <w:jc w:val="left"/>
            </w:pPr>
            <w:r>
              <w:rPr>
                <w:rFonts w:ascii="Arial"/>
                <w:b w:val="false"/>
                <w:i w:val="false"/>
                <w:color w:val="000000"/>
                <w:sz w:val="15"/>
              </w:rPr>
              <w:t>salicylic acid</w:t>
            </w:r>
          </w:p>
          <w:bookmarkEnd w:id="13549"/>
        </w:tc>
        <w:tc>
          <w:tcPr>
            <w:tcW w:w="1152" w:type="dxa"/>
            <w:tcBorders>
              <w:top w:val="outset" w:color="000000" w:sz="8"/>
              <w:left w:val="outset" w:color="000000" w:sz="8"/>
              <w:bottom w:val="outset" w:color="000000" w:sz="8"/>
              <w:right w:val="outset" w:color="000000" w:sz="8"/>
            </w:tcBorders>
            <w:vAlign w:val="center"/>
          </w:tcPr>
          <w:bookmarkStart w:name="15356" w:id="13550"/>
          <w:p>
            <w:pPr>
              <w:spacing w:after="0"/>
              <w:ind w:left="0"/>
              <w:jc w:val="center"/>
            </w:pPr>
            <w:r>
              <w:rPr>
                <w:rFonts w:ascii="Arial"/>
                <w:b w:val="false"/>
                <w:i w:val="false"/>
                <w:color w:val="000000"/>
                <w:sz w:val="15"/>
              </w:rPr>
              <w:t>13 років</w:t>
            </w:r>
          </w:p>
          <w:bookmarkEnd w:id="13550"/>
        </w:tc>
        <w:tc>
          <w:tcPr>
            <w:tcW w:w="1361" w:type="dxa"/>
            <w:tcBorders>
              <w:top w:val="outset" w:color="000000" w:sz="8"/>
              <w:left w:val="outset" w:color="000000" w:sz="8"/>
              <w:bottom w:val="outset" w:color="000000" w:sz="8"/>
              <w:right w:val="outset" w:color="000000" w:sz="8"/>
            </w:tcBorders>
            <w:vAlign w:val="center"/>
          </w:tcPr>
          <w:bookmarkStart w:name="15357" w:id="13551"/>
          <w:p>
            <w:pPr>
              <w:spacing w:after="0"/>
              <w:ind w:left="0"/>
              <w:jc w:val="center"/>
            </w:pPr>
            <w:r>
              <w:rPr>
                <w:rFonts w:ascii="Arial"/>
                <w:b w:val="false"/>
                <w:i w:val="false"/>
                <w:color w:val="000000"/>
                <w:sz w:val="15"/>
              </w:rPr>
              <w:t>31/03/2025</w:t>
            </w:r>
          </w:p>
          <w:bookmarkEnd w:id="13551"/>
        </w:tc>
        <w:tc>
          <w:tcPr>
            <w:tcW w:w="1361" w:type="dxa"/>
            <w:tcBorders>
              <w:top w:val="outset" w:color="000000" w:sz="8"/>
              <w:left w:val="outset" w:color="000000" w:sz="8"/>
              <w:bottom w:val="outset" w:color="000000" w:sz="8"/>
              <w:right w:val="outset" w:color="000000" w:sz="8"/>
            </w:tcBorders>
            <w:vAlign w:val="center"/>
          </w:tcPr>
          <w:bookmarkStart w:name="15358" w:id="13552"/>
          <w:p>
            <w:pPr>
              <w:spacing w:after="0"/>
              <w:ind w:left="0"/>
              <w:jc w:val="center"/>
            </w:pPr>
            <w:r>
              <w:rPr>
                <w:rFonts w:ascii="Arial"/>
                <w:b w:val="false"/>
                <w:i w:val="false"/>
                <w:color w:val="000000"/>
                <w:sz w:val="15"/>
              </w:rPr>
              <w:t>29/06/2025</w:t>
            </w:r>
          </w:p>
          <w:bookmarkEnd w:id="13552"/>
        </w:tc>
        <w:tc>
          <w:tcPr>
            <w:tcW w:w="967" w:type="dxa"/>
            <w:tcBorders>
              <w:top w:val="outset" w:color="000000" w:sz="8"/>
              <w:left w:val="outset" w:color="000000" w:sz="8"/>
              <w:bottom w:val="outset" w:color="000000" w:sz="8"/>
              <w:right w:val="outset" w:color="000000" w:sz="8"/>
            </w:tcBorders>
            <w:vAlign w:val="center"/>
          </w:tcPr>
          <w:bookmarkStart w:name="15359" w:id="13553"/>
          <w:p>
            <w:pPr>
              <w:spacing w:after="0"/>
              <w:ind w:left="0"/>
              <w:jc w:val="center"/>
            </w:pPr>
          </w:p>
          <w:bookmarkEnd w:id="135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60" w:id="13554"/>
          <w:p>
            <w:pPr>
              <w:spacing w:after="0"/>
              <w:ind w:left="0"/>
              <w:jc w:val="left"/>
            </w:pPr>
            <w:r>
              <w:rPr>
                <w:rFonts w:ascii="Arial"/>
                <w:b w:val="false"/>
                <w:i w:val="false"/>
                <w:color w:val="000000"/>
                <w:sz w:val="15"/>
              </w:rPr>
              <w:t>salicylic acid, zinc oxide</w:t>
            </w:r>
          </w:p>
          <w:bookmarkEnd w:id="13554"/>
        </w:tc>
        <w:tc>
          <w:tcPr>
            <w:tcW w:w="1152" w:type="dxa"/>
            <w:tcBorders>
              <w:top w:val="outset" w:color="000000" w:sz="8"/>
              <w:left w:val="outset" w:color="000000" w:sz="8"/>
              <w:bottom w:val="outset" w:color="000000" w:sz="8"/>
              <w:right w:val="outset" w:color="000000" w:sz="8"/>
            </w:tcBorders>
            <w:vAlign w:val="center"/>
          </w:tcPr>
          <w:bookmarkStart w:name="15361" w:id="13555"/>
          <w:p>
            <w:pPr>
              <w:spacing w:after="0"/>
              <w:ind w:left="0"/>
              <w:jc w:val="center"/>
            </w:pPr>
            <w:r>
              <w:rPr>
                <w:rFonts w:ascii="Arial"/>
                <w:b w:val="false"/>
                <w:i w:val="false"/>
                <w:color w:val="000000"/>
                <w:sz w:val="15"/>
              </w:rPr>
              <w:t>13 років</w:t>
            </w:r>
          </w:p>
          <w:bookmarkEnd w:id="13555"/>
        </w:tc>
        <w:tc>
          <w:tcPr>
            <w:tcW w:w="1361" w:type="dxa"/>
            <w:tcBorders>
              <w:top w:val="outset" w:color="000000" w:sz="8"/>
              <w:left w:val="outset" w:color="000000" w:sz="8"/>
              <w:bottom w:val="outset" w:color="000000" w:sz="8"/>
              <w:right w:val="outset" w:color="000000" w:sz="8"/>
            </w:tcBorders>
            <w:vAlign w:val="center"/>
          </w:tcPr>
          <w:bookmarkStart w:name="15362" w:id="13556"/>
          <w:p>
            <w:pPr>
              <w:spacing w:after="0"/>
              <w:ind w:left="0"/>
              <w:jc w:val="center"/>
            </w:pPr>
            <w:r>
              <w:rPr>
                <w:rFonts w:ascii="Arial"/>
                <w:b w:val="false"/>
                <w:i w:val="false"/>
                <w:color w:val="000000"/>
                <w:sz w:val="15"/>
              </w:rPr>
              <w:t>31/03/2025</w:t>
            </w:r>
          </w:p>
          <w:bookmarkEnd w:id="13556"/>
        </w:tc>
        <w:tc>
          <w:tcPr>
            <w:tcW w:w="1361" w:type="dxa"/>
            <w:tcBorders>
              <w:top w:val="outset" w:color="000000" w:sz="8"/>
              <w:left w:val="outset" w:color="000000" w:sz="8"/>
              <w:bottom w:val="outset" w:color="000000" w:sz="8"/>
              <w:right w:val="outset" w:color="000000" w:sz="8"/>
            </w:tcBorders>
            <w:vAlign w:val="center"/>
          </w:tcPr>
          <w:bookmarkStart w:name="15363" w:id="13557"/>
          <w:p>
            <w:pPr>
              <w:spacing w:after="0"/>
              <w:ind w:left="0"/>
              <w:jc w:val="center"/>
            </w:pPr>
            <w:r>
              <w:rPr>
                <w:rFonts w:ascii="Arial"/>
                <w:b w:val="false"/>
                <w:i w:val="false"/>
                <w:color w:val="000000"/>
                <w:sz w:val="15"/>
              </w:rPr>
              <w:t>29/06/2025</w:t>
            </w:r>
          </w:p>
          <w:bookmarkEnd w:id="13557"/>
        </w:tc>
        <w:tc>
          <w:tcPr>
            <w:tcW w:w="967" w:type="dxa"/>
            <w:tcBorders>
              <w:top w:val="outset" w:color="000000" w:sz="8"/>
              <w:left w:val="outset" w:color="000000" w:sz="8"/>
              <w:bottom w:val="outset" w:color="000000" w:sz="8"/>
              <w:right w:val="outset" w:color="000000" w:sz="8"/>
            </w:tcBorders>
            <w:vAlign w:val="center"/>
          </w:tcPr>
          <w:bookmarkStart w:name="15364" w:id="13558"/>
          <w:p>
            <w:pPr>
              <w:spacing w:after="0"/>
              <w:ind w:left="0"/>
              <w:jc w:val="center"/>
            </w:pPr>
          </w:p>
          <w:bookmarkEnd w:id="135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65" w:id="13559"/>
          <w:p>
            <w:pPr>
              <w:spacing w:after="0"/>
              <w:ind w:left="0"/>
              <w:jc w:val="left"/>
            </w:pPr>
            <w:r>
              <w:rPr>
                <w:rFonts w:ascii="Arial"/>
                <w:b w:val="false"/>
                <w:i w:val="false"/>
                <w:color w:val="000000"/>
                <w:sz w:val="15"/>
              </w:rPr>
              <w:t>salix</w:t>
            </w:r>
          </w:p>
          <w:bookmarkEnd w:id="13559"/>
        </w:tc>
        <w:tc>
          <w:tcPr>
            <w:tcW w:w="1152" w:type="dxa"/>
            <w:tcBorders>
              <w:top w:val="outset" w:color="000000" w:sz="8"/>
              <w:left w:val="outset" w:color="000000" w:sz="8"/>
              <w:bottom w:val="outset" w:color="000000" w:sz="8"/>
              <w:right w:val="outset" w:color="000000" w:sz="8"/>
            </w:tcBorders>
            <w:vAlign w:val="center"/>
          </w:tcPr>
          <w:bookmarkStart w:name="15366" w:id="13560"/>
          <w:p>
            <w:pPr>
              <w:spacing w:after="0"/>
              <w:ind w:left="0"/>
              <w:jc w:val="center"/>
            </w:pPr>
            <w:r>
              <w:rPr>
                <w:rFonts w:ascii="Arial"/>
                <w:b w:val="false"/>
                <w:i w:val="false"/>
                <w:color w:val="000000"/>
                <w:sz w:val="15"/>
              </w:rPr>
              <w:t>13 років</w:t>
            </w:r>
          </w:p>
          <w:bookmarkEnd w:id="13560"/>
        </w:tc>
        <w:tc>
          <w:tcPr>
            <w:tcW w:w="1361" w:type="dxa"/>
            <w:tcBorders>
              <w:top w:val="outset" w:color="000000" w:sz="8"/>
              <w:left w:val="outset" w:color="000000" w:sz="8"/>
              <w:bottom w:val="outset" w:color="000000" w:sz="8"/>
              <w:right w:val="outset" w:color="000000" w:sz="8"/>
            </w:tcBorders>
            <w:vAlign w:val="center"/>
          </w:tcPr>
          <w:bookmarkStart w:name="15367" w:id="13561"/>
          <w:p>
            <w:pPr>
              <w:spacing w:after="0"/>
              <w:ind w:left="0"/>
              <w:jc w:val="center"/>
            </w:pPr>
            <w:r>
              <w:rPr>
                <w:rFonts w:ascii="Arial"/>
                <w:b w:val="false"/>
                <w:i w:val="false"/>
                <w:color w:val="000000"/>
                <w:sz w:val="15"/>
              </w:rPr>
              <w:t>08/04/2020</w:t>
            </w:r>
          </w:p>
          <w:bookmarkEnd w:id="13561"/>
        </w:tc>
        <w:tc>
          <w:tcPr>
            <w:tcW w:w="1361" w:type="dxa"/>
            <w:tcBorders>
              <w:top w:val="outset" w:color="000000" w:sz="8"/>
              <w:left w:val="outset" w:color="000000" w:sz="8"/>
              <w:bottom w:val="outset" w:color="000000" w:sz="8"/>
              <w:right w:val="outset" w:color="000000" w:sz="8"/>
            </w:tcBorders>
            <w:vAlign w:val="center"/>
          </w:tcPr>
          <w:bookmarkStart w:name="15368" w:id="13562"/>
          <w:p>
            <w:pPr>
              <w:spacing w:after="0"/>
              <w:ind w:left="0"/>
              <w:jc w:val="center"/>
            </w:pPr>
            <w:r>
              <w:rPr>
                <w:rFonts w:ascii="Arial"/>
                <w:b w:val="false"/>
                <w:i w:val="false"/>
                <w:color w:val="000000"/>
                <w:sz w:val="15"/>
              </w:rPr>
              <w:t>07/07/2020</w:t>
            </w:r>
          </w:p>
          <w:bookmarkEnd w:id="13562"/>
        </w:tc>
        <w:tc>
          <w:tcPr>
            <w:tcW w:w="967" w:type="dxa"/>
            <w:tcBorders>
              <w:top w:val="outset" w:color="000000" w:sz="8"/>
              <w:left w:val="outset" w:color="000000" w:sz="8"/>
              <w:bottom w:val="outset" w:color="000000" w:sz="8"/>
              <w:right w:val="outset" w:color="000000" w:sz="8"/>
            </w:tcBorders>
            <w:vAlign w:val="center"/>
          </w:tcPr>
          <w:bookmarkStart w:name="15369" w:id="13563"/>
          <w:p>
            <w:pPr>
              <w:spacing w:after="0"/>
              <w:ind w:left="0"/>
              <w:jc w:val="center"/>
            </w:pPr>
          </w:p>
          <w:bookmarkEnd w:id="135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70" w:id="13564"/>
          <w:p>
            <w:pPr>
              <w:spacing w:after="0"/>
              <w:ind w:left="0"/>
              <w:jc w:val="left"/>
            </w:pPr>
            <w:r>
              <w:rPr>
                <w:rFonts w:ascii="Arial"/>
                <w:b w:val="false"/>
                <w:i w:val="false"/>
                <w:color w:val="000000"/>
                <w:sz w:val="15"/>
              </w:rPr>
              <w:t>salmeterol</w:t>
            </w:r>
          </w:p>
          <w:bookmarkEnd w:id="13564"/>
        </w:tc>
        <w:tc>
          <w:tcPr>
            <w:tcW w:w="1152" w:type="dxa"/>
            <w:tcBorders>
              <w:top w:val="outset" w:color="000000" w:sz="8"/>
              <w:left w:val="outset" w:color="000000" w:sz="8"/>
              <w:bottom w:val="outset" w:color="000000" w:sz="8"/>
              <w:right w:val="outset" w:color="000000" w:sz="8"/>
            </w:tcBorders>
            <w:vAlign w:val="center"/>
          </w:tcPr>
          <w:bookmarkStart w:name="15371" w:id="13565"/>
          <w:p>
            <w:pPr>
              <w:spacing w:after="0"/>
              <w:ind w:left="0"/>
              <w:jc w:val="center"/>
            </w:pPr>
            <w:r>
              <w:rPr>
                <w:rFonts w:ascii="Arial"/>
                <w:b w:val="false"/>
                <w:i w:val="false"/>
                <w:color w:val="000000"/>
                <w:sz w:val="15"/>
              </w:rPr>
              <w:t>5 років</w:t>
            </w:r>
          </w:p>
          <w:bookmarkEnd w:id="13565"/>
        </w:tc>
        <w:tc>
          <w:tcPr>
            <w:tcW w:w="1361" w:type="dxa"/>
            <w:tcBorders>
              <w:top w:val="outset" w:color="000000" w:sz="8"/>
              <w:left w:val="outset" w:color="000000" w:sz="8"/>
              <w:bottom w:val="outset" w:color="000000" w:sz="8"/>
              <w:right w:val="outset" w:color="000000" w:sz="8"/>
            </w:tcBorders>
            <w:vAlign w:val="center"/>
          </w:tcPr>
          <w:bookmarkStart w:name="15372" w:id="13566"/>
          <w:p>
            <w:pPr>
              <w:spacing w:after="0"/>
              <w:ind w:left="0"/>
              <w:jc w:val="center"/>
            </w:pPr>
            <w:r>
              <w:rPr>
                <w:rFonts w:ascii="Arial"/>
                <w:b w:val="false"/>
                <w:i w:val="false"/>
                <w:color w:val="000000"/>
                <w:sz w:val="15"/>
              </w:rPr>
              <w:t>31/10/2020</w:t>
            </w:r>
          </w:p>
          <w:bookmarkEnd w:id="13566"/>
        </w:tc>
        <w:tc>
          <w:tcPr>
            <w:tcW w:w="1361" w:type="dxa"/>
            <w:tcBorders>
              <w:top w:val="outset" w:color="000000" w:sz="8"/>
              <w:left w:val="outset" w:color="000000" w:sz="8"/>
              <w:bottom w:val="outset" w:color="000000" w:sz="8"/>
              <w:right w:val="outset" w:color="000000" w:sz="8"/>
            </w:tcBorders>
            <w:vAlign w:val="center"/>
          </w:tcPr>
          <w:bookmarkStart w:name="15373" w:id="13567"/>
          <w:p>
            <w:pPr>
              <w:spacing w:after="0"/>
              <w:ind w:left="0"/>
              <w:jc w:val="center"/>
            </w:pPr>
            <w:r>
              <w:rPr>
                <w:rFonts w:ascii="Arial"/>
                <w:b w:val="false"/>
                <w:i w:val="false"/>
                <w:color w:val="000000"/>
                <w:sz w:val="15"/>
              </w:rPr>
              <w:t>29/01/2021</w:t>
            </w:r>
          </w:p>
          <w:bookmarkEnd w:id="13567"/>
        </w:tc>
        <w:tc>
          <w:tcPr>
            <w:tcW w:w="967" w:type="dxa"/>
            <w:tcBorders>
              <w:top w:val="outset" w:color="000000" w:sz="8"/>
              <w:left w:val="outset" w:color="000000" w:sz="8"/>
              <w:bottom w:val="outset" w:color="000000" w:sz="8"/>
              <w:right w:val="outset" w:color="000000" w:sz="8"/>
            </w:tcBorders>
            <w:vAlign w:val="center"/>
          </w:tcPr>
          <w:bookmarkStart w:name="15374" w:id="13568"/>
          <w:p>
            <w:pPr>
              <w:spacing w:after="0"/>
              <w:ind w:left="0"/>
              <w:jc w:val="center"/>
            </w:pPr>
          </w:p>
          <w:bookmarkEnd w:id="135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75" w:id="13569"/>
          <w:p>
            <w:pPr>
              <w:spacing w:after="0"/>
              <w:ind w:left="0"/>
              <w:jc w:val="left"/>
            </w:pPr>
            <w:r>
              <w:rPr>
                <w:rFonts w:ascii="Arial"/>
                <w:b w:val="false"/>
                <w:i w:val="false"/>
                <w:color w:val="000000"/>
                <w:sz w:val="15"/>
              </w:rPr>
              <w:t>salvia</w:t>
            </w:r>
          </w:p>
          <w:bookmarkEnd w:id="13569"/>
        </w:tc>
        <w:tc>
          <w:tcPr>
            <w:tcW w:w="1152" w:type="dxa"/>
            <w:tcBorders>
              <w:top w:val="outset" w:color="000000" w:sz="8"/>
              <w:left w:val="outset" w:color="000000" w:sz="8"/>
              <w:bottom w:val="outset" w:color="000000" w:sz="8"/>
              <w:right w:val="outset" w:color="000000" w:sz="8"/>
            </w:tcBorders>
            <w:vAlign w:val="center"/>
          </w:tcPr>
          <w:bookmarkStart w:name="15376" w:id="13570"/>
          <w:p>
            <w:pPr>
              <w:spacing w:after="0"/>
              <w:ind w:left="0"/>
              <w:jc w:val="center"/>
            </w:pPr>
            <w:r>
              <w:rPr>
                <w:rFonts w:ascii="Arial"/>
                <w:b w:val="false"/>
                <w:i w:val="false"/>
                <w:color w:val="000000"/>
                <w:sz w:val="15"/>
              </w:rPr>
              <w:t>13 років</w:t>
            </w:r>
          </w:p>
          <w:bookmarkEnd w:id="13570"/>
        </w:tc>
        <w:tc>
          <w:tcPr>
            <w:tcW w:w="1361" w:type="dxa"/>
            <w:tcBorders>
              <w:top w:val="outset" w:color="000000" w:sz="8"/>
              <w:left w:val="outset" w:color="000000" w:sz="8"/>
              <w:bottom w:val="outset" w:color="000000" w:sz="8"/>
              <w:right w:val="outset" w:color="000000" w:sz="8"/>
            </w:tcBorders>
            <w:vAlign w:val="center"/>
          </w:tcPr>
          <w:bookmarkStart w:name="15377" w:id="13571"/>
          <w:p>
            <w:pPr>
              <w:spacing w:after="0"/>
              <w:ind w:left="0"/>
              <w:jc w:val="center"/>
            </w:pPr>
            <w:r>
              <w:rPr>
                <w:rFonts w:ascii="Arial"/>
                <w:b w:val="false"/>
                <w:i w:val="false"/>
                <w:color w:val="000000"/>
                <w:sz w:val="15"/>
              </w:rPr>
              <w:t>31/12/2019</w:t>
            </w:r>
          </w:p>
          <w:bookmarkEnd w:id="13571"/>
        </w:tc>
        <w:tc>
          <w:tcPr>
            <w:tcW w:w="1361" w:type="dxa"/>
            <w:tcBorders>
              <w:top w:val="outset" w:color="000000" w:sz="8"/>
              <w:left w:val="outset" w:color="000000" w:sz="8"/>
              <w:bottom w:val="outset" w:color="000000" w:sz="8"/>
              <w:right w:val="outset" w:color="000000" w:sz="8"/>
            </w:tcBorders>
            <w:vAlign w:val="center"/>
          </w:tcPr>
          <w:bookmarkStart w:name="15378" w:id="13572"/>
          <w:p>
            <w:pPr>
              <w:spacing w:after="0"/>
              <w:ind w:left="0"/>
              <w:jc w:val="center"/>
            </w:pPr>
            <w:r>
              <w:rPr>
                <w:rFonts w:ascii="Arial"/>
                <w:b w:val="false"/>
                <w:i w:val="false"/>
                <w:color w:val="000000"/>
                <w:sz w:val="15"/>
              </w:rPr>
              <w:t>30/03/2020</w:t>
            </w:r>
          </w:p>
          <w:bookmarkEnd w:id="13572"/>
        </w:tc>
        <w:tc>
          <w:tcPr>
            <w:tcW w:w="967" w:type="dxa"/>
            <w:tcBorders>
              <w:top w:val="outset" w:color="000000" w:sz="8"/>
              <w:left w:val="outset" w:color="000000" w:sz="8"/>
              <w:bottom w:val="outset" w:color="000000" w:sz="8"/>
              <w:right w:val="outset" w:color="000000" w:sz="8"/>
            </w:tcBorders>
            <w:vAlign w:val="center"/>
          </w:tcPr>
          <w:bookmarkStart w:name="15379" w:id="13573"/>
          <w:p>
            <w:pPr>
              <w:spacing w:after="0"/>
              <w:ind w:left="0"/>
              <w:jc w:val="center"/>
            </w:pPr>
          </w:p>
          <w:bookmarkEnd w:id="135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80" w:id="13574"/>
          <w:p>
            <w:pPr>
              <w:spacing w:after="0"/>
              <w:ind w:left="0"/>
              <w:jc w:val="left"/>
            </w:pPr>
            <w:r>
              <w:rPr>
                <w:rFonts w:ascii="Arial"/>
                <w:b w:val="false"/>
                <w:i w:val="false"/>
                <w:color w:val="000000"/>
                <w:sz w:val="15"/>
              </w:rPr>
              <w:t>salvia, thymus</w:t>
            </w:r>
          </w:p>
          <w:bookmarkEnd w:id="13574"/>
        </w:tc>
        <w:tc>
          <w:tcPr>
            <w:tcW w:w="1152" w:type="dxa"/>
            <w:tcBorders>
              <w:top w:val="outset" w:color="000000" w:sz="8"/>
              <w:left w:val="outset" w:color="000000" w:sz="8"/>
              <w:bottom w:val="outset" w:color="000000" w:sz="8"/>
              <w:right w:val="outset" w:color="000000" w:sz="8"/>
            </w:tcBorders>
            <w:vAlign w:val="center"/>
          </w:tcPr>
          <w:bookmarkStart w:name="15381" w:id="13575"/>
          <w:p>
            <w:pPr>
              <w:spacing w:after="0"/>
              <w:ind w:left="0"/>
              <w:jc w:val="center"/>
            </w:pPr>
            <w:r>
              <w:rPr>
                <w:rFonts w:ascii="Arial"/>
                <w:b w:val="false"/>
                <w:i w:val="false"/>
                <w:color w:val="000000"/>
                <w:sz w:val="15"/>
              </w:rPr>
              <w:t>13 років</w:t>
            </w:r>
          </w:p>
          <w:bookmarkEnd w:id="13575"/>
        </w:tc>
        <w:tc>
          <w:tcPr>
            <w:tcW w:w="1361" w:type="dxa"/>
            <w:tcBorders>
              <w:top w:val="outset" w:color="000000" w:sz="8"/>
              <w:left w:val="outset" w:color="000000" w:sz="8"/>
              <w:bottom w:val="outset" w:color="000000" w:sz="8"/>
              <w:right w:val="outset" w:color="000000" w:sz="8"/>
            </w:tcBorders>
            <w:vAlign w:val="center"/>
          </w:tcPr>
          <w:bookmarkStart w:name="15382" w:id="13576"/>
          <w:p>
            <w:pPr>
              <w:spacing w:after="0"/>
              <w:ind w:left="0"/>
              <w:jc w:val="center"/>
            </w:pPr>
            <w:r>
              <w:rPr>
                <w:rFonts w:ascii="Arial"/>
                <w:b w:val="false"/>
                <w:i w:val="false"/>
                <w:color w:val="000000"/>
                <w:sz w:val="15"/>
              </w:rPr>
              <w:t>31/12/2019</w:t>
            </w:r>
          </w:p>
          <w:bookmarkEnd w:id="13576"/>
        </w:tc>
        <w:tc>
          <w:tcPr>
            <w:tcW w:w="1361" w:type="dxa"/>
            <w:tcBorders>
              <w:top w:val="outset" w:color="000000" w:sz="8"/>
              <w:left w:val="outset" w:color="000000" w:sz="8"/>
              <w:bottom w:val="outset" w:color="000000" w:sz="8"/>
              <w:right w:val="outset" w:color="000000" w:sz="8"/>
            </w:tcBorders>
            <w:vAlign w:val="center"/>
          </w:tcPr>
          <w:bookmarkStart w:name="15383" w:id="13577"/>
          <w:p>
            <w:pPr>
              <w:spacing w:after="0"/>
              <w:ind w:left="0"/>
              <w:jc w:val="center"/>
            </w:pPr>
            <w:r>
              <w:rPr>
                <w:rFonts w:ascii="Arial"/>
                <w:b w:val="false"/>
                <w:i w:val="false"/>
                <w:color w:val="000000"/>
                <w:sz w:val="15"/>
              </w:rPr>
              <w:t>30/03/2020</w:t>
            </w:r>
          </w:p>
          <w:bookmarkEnd w:id="13577"/>
        </w:tc>
        <w:tc>
          <w:tcPr>
            <w:tcW w:w="967" w:type="dxa"/>
            <w:tcBorders>
              <w:top w:val="outset" w:color="000000" w:sz="8"/>
              <w:left w:val="outset" w:color="000000" w:sz="8"/>
              <w:bottom w:val="outset" w:color="000000" w:sz="8"/>
              <w:right w:val="outset" w:color="000000" w:sz="8"/>
            </w:tcBorders>
            <w:vAlign w:val="center"/>
          </w:tcPr>
          <w:bookmarkStart w:name="15384" w:id="13578"/>
          <w:p>
            <w:pPr>
              <w:spacing w:after="0"/>
              <w:ind w:left="0"/>
              <w:jc w:val="center"/>
            </w:pPr>
          </w:p>
          <w:bookmarkEnd w:id="135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85" w:id="13579"/>
          <w:p>
            <w:pPr>
              <w:spacing w:after="0"/>
              <w:ind w:left="0"/>
              <w:jc w:val="left"/>
            </w:pPr>
            <w:r>
              <w:rPr>
                <w:rFonts w:ascii="Arial"/>
                <w:b w:val="false"/>
                <w:i w:val="false"/>
                <w:color w:val="000000"/>
                <w:sz w:val="15"/>
              </w:rPr>
              <w:t>samarium (153sm) lexidronam</w:t>
            </w:r>
          </w:p>
          <w:bookmarkEnd w:id="13579"/>
        </w:tc>
        <w:tc>
          <w:tcPr>
            <w:tcW w:w="1152" w:type="dxa"/>
            <w:tcBorders>
              <w:top w:val="outset" w:color="000000" w:sz="8"/>
              <w:left w:val="outset" w:color="000000" w:sz="8"/>
              <w:bottom w:val="outset" w:color="000000" w:sz="8"/>
              <w:right w:val="outset" w:color="000000" w:sz="8"/>
            </w:tcBorders>
            <w:vAlign w:val="center"/>
          </w:tcPr>
          <w:bookmarkStart w:name="15386" w:id="13580"/>
          <w:p>
            <w:pPr>
              <w:spacing w:after="0"/>
              <w:ind w:left="0"/>
              <w:jc w:val="center"/>
            </w:pPr>
            <w:r>
              <w:rPr>
                <w:rFonts w:ascii="Arial"/>
                <w:b w:val="false"/>
                <w:i w:val="false"/>
                <w:color w:val="000000"/>
                <w:sz w:val="15"/>
              </w:rPr>
              <w:t>3 роки</w:t>
            </w:r>
          </w:p>
          <w:bookmarkEnd w:id="13580"/>
        </w:tc>
        <w:tc>
          <w:tcPr>
            <w:tcW w:w="1361" w:type="dxa"/>
            <w:tcBorders>
              <w:top w:val="outset" w:color="000000" w:sz="8"/>
              <w:left w:val="outset" w:color="000000" w:sz="8"/>
              <w:bottom w:val="outset" w:color="000000" w:sz="8"/>
              <w:right w:val="outset" w:color="000000" w:sz="8"/>
            </w:tcBorders>
            <w:vAlign w:val="center"/>
          </w:tcPr>
          <w:bookmarkStart w:name="15387" w:id="13581"/>
          <w:p>
            <w:pPr>
              <w:spacing w:after="0"/>
              <w:ind w:left="0"/>
              <w:jc w:val="center"/>
            </w:pPr>
            <w:r>
              <w:rPr>
                <w:rFonts w:ascii="Arial"/>
                <w:b w:val="false"/>
                <w:i w:val="false"/>
                <w:color w:val="000000"/>
                <w:sz w:val="15"/>
              </w:rPr>
              <w:t>04/02/2019</w:t>
            </w:r>
          </w:p>
          <w:bookmarkEnd w:id="13581"/>
        </w:tc>
        <w:tc>
          <w:tcPr>
            <w:tcW w:w="1361" w:type="dxa"/>
            <w:tcBorders>
              <w:top w:val="outset" w:color="000000" w:sz="8"/>
              <w:left w:val="outset" w:color="000000" w:sz="8"/>
              <w:bottom w:val="outset" w:color="000000" w:sz="8"/>
              <w:right w:val="outset" w:color="000000" w:sz="8"/>
            </w:tcBorders>
            <w:vAlign w:val="center"/>
          </w:tcPr>
          <w:bookmarkStart w:name="15388" w:id="13582"/>
          <w:p>
            <w:pPr>
              <w:spacing w:after="0"/>
              <w:ind w:left="0"/>
              <w:jc w:val="center"/>
            </w:pPr>
            <w:r>
              <w:rPr>
                <w:rFonts w:ascii="Arial"/>
                <w:b w:val="false"/>
                <w:i w:val="false"/>
                <w:color w:val="000000"/>
                <w:sz w:val="15"/>
              </w:rPr>
              <w:t>04/05/2019</w:t>
            </w:r>
          </w:p>
          <w:bookmarkEnd w:id="13582"/>
        </w:tc>
        <w:tc>
          <w:tcPr>
            <w:tcW w:w="967" w:type="dxa"/>
            <w:tcBorders>
              <w:top w:val="outset" w:color="000000" w:sz="8"/>
              <w:left w:val="outset" w:color="000000" w:sz="8"/>
              <w:bottom w:val="outset" w:color="000000" w:sz="8"/>
              <w:right w:val="outset" w:color="000000" w:sz="8"/>
            </w:tcBorders>
            <w:vAlign w:val="center"/>
          </w:tcPr>
          <w:bookmarkStart w:name="15389" w:id="13583"/>
          <w:p>
            <w:pPr>
              <w:spacing w:after="0"/>
              <w:ind w:left="0"/>
              <w:jc w:val="center"/>
            </w:pPr>
          </w:p>
          <w:bookmarkEnd w:id="135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90" w:id="13584"/>
          <w:p>
            <w:pPr>
              <w:spacing w:after="0"/>
              <w:ind w:left="0"/>
              <w:jc w:val="left"/>
            </w:pPr>
            <w:r>
              <w:rPr>
                <w:rFonts w:ascii="Arial"/>
                <w:b w:val="false"/>
                <w:i w:val="false"/>
                <w:color w:val="000000"/>
                <w:sz w:val="15"/>
              </w:rPr>
              <w:t>sambucus</w:t>
            </w:r>
          </w:p>
          <w:bookmarkEnd w:id="13584"/>
        </w:tc>
        <w:tc>
          <w:tcPr>
            <w:tcW w:w="1152" w:type="dxa"/>
            <w:tcBorders>
              <w:top w:val="outset" w:color="000000" w:sz="8"/>
              <w:left w:val="outset" w:color="000000" w:sz="8"/>
              <w:bottom w:val="outset" w:color="000000" w:sz="8"/>
              <w:right w:val="outset" w:color="000000" w:sz="8"/>
            </w:tcBorders>
            <w:vAlign w:val="center"/>
          </w:tcPr>
          <w:bookmarkStart w:name="15391" w:id="13585"/>
          <w:p>
            <w:pPr>
              <w:spacing w:after="0"/>
              <w:ind w:left="0"/>
              <w:jc w:val="center"/>
            </w:pPr>
            <w:r>
              <w:rPr>
                <w:rFonts w:ascii="Arial"/>
                <w:b w:val="false"/>
                <w:i w:val="false"/>
                <w:color w:val="000000"/>
                <w:sz w:val="15"/>
              </w:rPr>
              <w:t>13 років</w:t>
            </w:r>
          </w:p>
          <w:bookmarkEnd w:id="13585"/>
        </w:tc>
        <w:tc>
          <w:tcPr>
            <w:tcW w:w="1361" w:type="dxa"/>
            <w:tcBorders>
              <w:top w:val="outset" w:color="000000" w:sz="8"/>
              <w:left w:val="outset" w:color="000000" w:sz="8"/>
              <w:bottom w:val="outset" w:color="000000" w:sz="8"/>
              <w:right w:val="outset" w:color="000000" w:sz="8"/>
            </w:tcBorders>
            <w:vAlign w:val="center"/>
          </w:tcPr>
          <w:bookmarkStart w:name="15392" w:id="13586"/>
          <w:p>
            <w:pPr>
              <w:spacing w:after="0"/>
              <w:ind w:left="0"/>
              <w:jc w:val="center"/>
            </w:pPr>
            <w:r>
              <w:rPr>
                <w:rFonts w:ascii="Arial"/>
                <w:b w:val="false"/>
                <w:i w:val="false"/>
                <w:color w:val="000000"/>
                <w:sz w:val="15"/>
              </w:rPr>
              <w:t>31/12/2019</w:t>
            </w:r>
          </w:p>
          <w:bookmarkEnd w:id="13586"/>
        </w:tc>
        <w:tc>
          <w:tcPr>
            <w:tcW w:w="1361" w:type="dxa"/>
            <w:tcBorders>
              <w:top w:val="outset" w:color="000000" w:sz="8"/>
              <w:left w:val="outset" w:color="000000" w:sz="8"/>
              <w:bottom w:val="outset" w:color="000000" w:sz="8"/>
              <w:right w:val="outset" w:color="000000" w:sz="8"/>
            </w:tcBorders>
            <w:vAlign w:val="center"/>
          </w:tcPr>
          <w:bookmarkStart w:name="15393" w:id="13587"/>
          <w:p>
            <w:pPr>
              <w:spacing w:after="0"/>
              <w:ind w:left="0"/>
              <w:jc w:val="center"/>
            </w:pPr>
            <w:r>
              <w:rPr>
                <w:rFonts w:ascii="Arial"/>
                <w:b w:val="false"/>
                <w:i w:val="false"/>
                <w:color w:val="000000"/>
                <w:sz w:val="15"/>
              </w:rPr>
              <w:t>30/03/2020</w:t>
            </w:r>
          </w:p>
          <w:bookmarkEnd w:id="13587"/>
        </w:tc>
        <w:tc>
          <w:tcPr>
            <w:tcW w:w="967" w:type="dxa"/>
            <w:tcBorders>
              <w:top w:val="outset" w:color="000000" w:sz="8"/>
              <w:left w:val="outset" w:color="000000" w:sz="8"/>
              <w:bottom w:val="outset" w:color="000000" w:sz="8"/>
              <w:right w:val="outset" w:color="000000" w:sz="8"/>
            </w:tcBorders>
            <w:vAlign w:val="center"/>
          </w:tcPr>
          <w:bookmarkStart w:name="15394" w:id="13588"/>
          <w:p>
            <w:pPr>
              <w:spacing w:after="0"/>
              <w:ind w:left="0"/>
              <w:jc w:val="center"/>
            </w:pPr>
          </w:p>
          <w:bookmarkEnd w:id="135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395" w:id="13589"/>
          <w:p>
            <w:pPr>
              <w:spacing w:after="0"/>
              <w:ind w:left="0"/>
              <w:jc w:val="left"/>
            </w:pPr>
            <w:r>
              <w:rPr>
                <w:rFonts w:ascii="Arial"/>
                <w:b w:val="false"/>
                <w:i w:val="false"/>
                <w:color w:val="000000"/>
                <w:sz w:val="15"/>
              </w:rPr>
              <w:t>sapropterin</w:t>
            </w:r>
          </w:p>
          <w:bookmarkEnd w:id="13589"/>
        </w:tc>
        <w:tc>
          <w:tcPr>
            <w:tcW w:w="1152" w:type="dxa"/>
            <w:tcBorders>
              <w:top w:val="outset" w:color="000000" w:sz="8"/>
              <w:left w:val="outset" w:color="000000" w:sz="8"/>
              <w:bottom w:val="outset" w:color="000000" w:sz="8"/>
              <w:right w:val="outset" w:color="000000" w:sz="8"/>
            </w:tcBorders>
            <w:vAlign w:val="center"/>
          </w:tcPr>
          <w:bookmarkStart w:name="15396" w:id="13590"/>
          <w:p>
            <w:pPr>
              <w:spacing w:after="0"/>
              <w:ind w:left="0"/>
              <w:jc w:val="center"/>
            </w:pPr>
            <w:r>
              <w:rPr>
                <w:rFonts w:ascii="Arial"/>
                <w:b w:val="false"/>
                <w:i w:val="false"/>
                <w:color w:val="000000"/>
                <w:sz w:val="15"/>
              </w:rPr>
              <w:t>1 рік</w:t>
            </w:r>
          </w:p>
          <w:bookmarkEnd w:id="13590"/>
        </w:tc>
        <w:tc>
          <w:tcPr>
            <w:tcW w:w="1361" w:type="dxa"/>
            <w:tcBorders>
              <w:top w:val="outset" w:color="000000" w:sz="8"/>
              <w:left w:val="outset" w:color="000000" w:sz="8"/>
              <w:bottom w:val="outset" w:color="000000" w:sz="8"/>
              <w:right w:val="outset" w:color="000000" w:sz="8"/>
            </w:tcBorders>
            <w:vAlign w:val="center"/>
          </w:tcPr>
          <w:bookmarkStart w:name="15397" w:id="13591"/>
          <w:p>
            <w:pPr>
              <w:spacing w:after="0"/>
              <w:ind w:left="0"/>
              <w:jc w:val="center"/>
            </w:pPr>
            <w:r>
              <w:rPr>
                <w:rFonts w:ascii="Arial"/>
                <w:b w:val="false"/>
                <w:i w:val="false"/>
                <w:color w:val="000000"/>
                <w:sz w:val="15"/>
              </w:rPr>
              <w:t>01/12/2018</w:t>
            </w:r>
          </w:p>
          <w:bookmarkEnd w:id="13591"/>
        </w:tc>
        <w:tc>
          <w:tcPr>
            <w:tcW w:w="1361" w:type="dxa"/>
            <w:tcBorders>
              <w:top w:val="outset" w:color="000000" w:sz="8"/>
              <w:left w:val="outset" w:color="000000" w:sz="8"/>
              <w:bottom w:val="outset" w:color="000000" w:sz="8"/>
              <w:right w:val="outset" w:color="000000" w:sz="8"/>
            </w:tcBorders>
            <w:vAlign w:val="center"/>
          </w:tcPr>
          <w:bookmarkStart w:name="15398" w:id="13592"/>
          <w:p>
            <w:pPr>
              <w:spacing w:after="0"/>
              <w:ind w:left="0"/>
              <w:jc w:val="center"/>
            </w:pPr>
            <w:r>
              <w:rPr>
                <w:rFonts w:ascii="Arial"/>
                <w:b w:val="false"/>
                <w:i w:val="false"/>
                <w:color w:val="000000"/>
                <w:sz w:val="15"/>
              </w:rPr>
              <w:t>09/02/2019</w:t>
            </w:r>
          </w:p>
          <w:bookmarkEnd w:id="13592"/>
        </w:tc>
        <w:tc>
          <w:tcPr>
            <w:tcW w:w="967" w:type="dxa"/>
            <w:tcBorders>
              <w:top w:val="outset" w:color="000000" w:sz="8"/>
              <w:left w:val="outset" w:color="000000" w:sz="8"/>
              <w:bottom w:val="outset" w:color="000000" w:sz="8"/>
              <w:right w:val="outset" w:color="000000" w:sz="8"/>
            </w:tcBorders>
            <w:vAlign w:val="center"/>
          </w:tcPr>
          <w:bookmarkStart w:name="15399" w:id="13593"/>
          <w:p>
            <w:pPr>
              <w:spacing w:after="0"/>
              <w:ind w:left="0"/>
              <w:jc w:val="center"/>
            </w:pPr>
          </w:p>
          <w:bookmarkEnd w:id="135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00" w:id="13594"/>
          <w:p>
            <w:pPr>
              <w:spacing w:after="0"/>
              <w:ind w:left="0"/>
              <w:jc w:val="left"/>
            </w:pPr>
            <w:r>
              <w:rPr>
                <w:rFonts w:ascii="Arial"/>
                <w:b w:val="false"/>
                <w:i w:val="false"/>
                <w:color w:val="000000"/>
                <w:sz w:val="15"/>
              </w:rPr>
              <w:t>saxagliptin</w:t>
            </w:r>
          </w:p>
          <w:bookmarkEnd w:id="13594"/>
        </w:tc>
        <w:tc>
          <w:tcPr>
            <w:tcW w:w="1152" w:type="dxa"/>
            <w:tcBorders>
              <w:top w:val="outset" w:color="000000" w:sz="8"/>
              <w:left w:val="outset" w:color="000000" w:sz="8"/>
              <w:bottom w:val="outset" w:color="000000" w:sz="8"/>
              <w:right w:val="outset" w:color="000000" w:sz="8"/>
            </w:tcBorders>
            <w:vAlign w:val="center"/>
          </w:tcPr>
          <w:bookmarkStart w:name="15401" w:id="13595"/>
          <w:p>
            <w:pPr>
              <w:spacing w:after="0"/>
              <w:ind w:left="0"/>
              <w:jc w:val="center"/>
            </w:pPr>
            <w:r>
              <w:rPr>
                <w:rFonts w:ascii="Arial"/>
                <w:b w:val="false"/>
                <w:i w:val="false"/>
                <w:color w:val="000000"/>
                <w:sz w:val="15"/>
              </w:rPr>
              <w:t>3 роки</w:t>
            </w:r>
          </w:p>
          <w:bookmarkEnd w:id="13595"/>
        </w:tc>
        <w:tc>
          <w:tcPr>
            <w:tcW w:w="1361" w:type="dxa"/>
            <w:tcBorders>
              <w:top w:val="outset" w:color="000000" w:sz="8"/>
              <w:left w:val="outset" w:color="000000" w:sz="8"/>
              <w:bottom w:val="outset" w:color="000000" w:sz="8"/>
              <w:right w:val="outset" w:color="000000" w:sz="8"/>
            </w:tcBorders>
            <w:vAlign w:val="center"/>
          </w:tcPr>
          <w:bookmarkStart w:name="15402" w:id="13596"/>
          <w:p>
            <w:pPr>
              <w:spacing w:after="0"/>
              <w:ind w:left="0"/>
              <w:jc w:val="center"/>
            </w:pPr>
            <w:r>
              <w:rPr>
                <w:rFonts w:ascii="Arial"/>
                <w:b w:val="false"/>
                <w:i w:val="false"/>
                <w:color w:val="000000"/>
                <w:sz w:val="15"/>
              </w:rPr>
              <w:t>30/07/2020</w:t>
            </w:r>
          </w:p>
          <w:bookmarkEnd w:id="13596"/>
        </w:tc>
        <w:tc>
          <w:tcPr>
            <w:tcW w:w="1361" w:type="dxa"/>
            <w:tcBorders>
              <w:top w:val="outset" w:color="000000" w:sz="8"/>
              <w:left w:val="outset" w:color="000000" w:sz="8"/>
              <w:bottom w:val="outset" w:color="000000" w:sz="8"/>
              <w:right w:val="outset" w:color="000000" w:sz="8"/>
            </w:tcBorders>
            <w:vAlign w:val="center"/>
          </w:tcPr>
          <w:bookmarkStart w:name="15403" w:id="13597"/>
          <w:p>
            <w:pPr>
              <w:spacing w:after="0"/>
              <w:ind w:left="0"/>
              <w:jc w:val="center"/>
            </w:pPr>
            <w:r>
              <w:rPr>
                <w:rFonts w:ascii="Arial"/>
                <w:b w:val="false"/>
                <w:i w:val="false"/>
                <w:color w:val="000000"/>
                <w:sz w:val="15"/>
              </w:rPr>
              <w:t>28/10/2020</w:t>
            </w:r>
          </w:p>
          <w:bookmarkEnd w:id="13597"/>
        </w:tc>
        <w:tc>
          <w:tcPr>
            <w:tcW w:w="967" w:type="dxa"/>
            <w:tcBorders>
              <w:top w:val="outset" w:color="000000" w:sz="8"/>
              <w:left w:val="outset" w:color="000000" w:sz="8"/>
              <w:bottom w:val="outset" w:color="000000" w:sz="8"/>
              <w:right w:val="outset" w:color="000000" w:sz="8"/>
            </w:tcBorders>
            <w:vAlign w:val="center"/>
          </w:tcPr>
          <w:bookmarkStart w:name="15404" w:id="13598"/>
          <w:p>
            <w:pPr>
              <w:spacing w:after="0"/>
              <w:ind w:left="0"/>
              <w:jc w:val="center"/>
            </w:pPr>
          </w:p>
          <w:bookmarkEnd w:id="135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05" w:id="13599"/>
          <w:p>
            <w:pPr>
              <w:spacing w:after="0"/>
              <w:ind w:left="0"/>
              <w:jc w:val="left"/>
            </w:pPr>
            <w:r>
              <w:rPr>
                <w:rFonts w:ascii="Arial"/>
                <w:b w:val="false"/>
                <w:i w:val="false"/>
                <w:color w:val="000000"/>
                <w:sz w:val="15"/>
              </w:rPr>
              <w:t>schizandra</w:t>
            </w:r>
          </w:p>
          <w:bookmarkEnd w:id="13599"/>
        </w:tc>
        <w:tc>
          <w:tcPr>
            <w:tcW w:w="1152" w:type="dxa"/>
            <w:tcBorders>
              <w:top w:val="outset" w:color="000000" w:sz="8"/>
              <w:left w:val="outset" w:color="000000" w:sz="8"/>
              <w:bottom w:val="outset" w:color="000000" w:sz="8"/>
              <w:right w:val="outset" w:color="000000" w:sz="8"/>
            </w:tcBorders>
            <w:vAlign w:val="center"/>
          </w:tcPr>
          <w:bookmarkStart w:name="15406" w:id="13600"/>
          <w:p>
            <w:pPr>
              <w:spacing w:after="0"/>
              <w:ind w:left="0"/>
              <w:jc w:val="center"/>
            </w:pPr>
            <w:r>
              <w:rPr>
                <w:rFonts w:ascii="Arial"/>
                <w:b w:val="false"/>
                <w:i w:val="false"/>
                <w:color w:val="000000"/>
                <w:sz w:val="15"/>
              </w:rPr>
              <w:t>13 років</w:t>
            </w:r>
          </w:p>
          <w:bookmarkEnd w:id="13600"/>
        </w:tc>
        <w:tc>
          <w:tcPr>
            <w:tcW w:w="1361" w:type="dxa"/>
            <w:tcBorders>
              <w:top w:val="outset" w:color="000000" w:sz="8"/>
              <w:left w:val="outset" w:color="000000" w:sz="8"/>
              <w:bottom w:val="outset" w:color="000000" w:sz="8"/>
              <w:right w:val="outset" w:color="000000" w:sz="8"/>
            </w:tcBorders>
            <w:vAlign w:val="center"/>
          </w:tcPr>
          <w:bookmarkStart w:name="15407" w:id="13601"/>
          <w:p>
            <w:pPr>
              <w:spacing w:after="0"/>
              <w:ind w:left="0"/>
              <w:jc w:val="center"/>
            </w:pPr>
            <w:r>
              <w:rPr>
                <w:rFonts w:ascii="Arial"/>
                <w:b w:val="false"/>
                <w:i w:val="false"/>
                <w:color w:val="000000"/>
                <w:sz w:val="15"/>
              </w:rPr>
              <w:t>31/12/2019</w:t>
            </w:r>
          </w:p>
          <w:bookmarkEnd w:id="13601"/>
        </w:tc>
        <w:tc>
          <w:tcPr>
            <w:tcW w:w="1361" w:type="dxa"/>
            <w:tcBorders>
              <w:top w:val="outset" w:color="000000" w:sz="8"/>
              <w:left w:val="outset" w:color="000000" w:sz="8"/>
              <w:bottom w:val="outset" w:color="000000" w:sz="8"/>
              <w:right w:val="outset" w:color="000000" w:sz="8"/>
            </w:tcBorders>
            <w:vAlign w:val="center"/>
          </w:tcPr>
          <w:bookmarkStart w:name="15408" w:id="13602"/>
          <w:p>
            <w:pPr>
              <w:spacing w:after="0"/>
              <w:ind w:left="0"/>
              <w:jc w:val="center"/>
            </w:pPr>
            <w:r>
              <w:rPr>
                <w:rFonts w:ascii="Arial"/>
                <w:b w:val="false"/>
                <w:i w:val="false"/>
                <w:color w:val="000000"/>
                <w:sz w:val="15"/>
              </w:rPr>
              <w:t>30/03/2020</w:t>
            </w:r>
          </w:p>
          <w:bookmarkEnd w:id="13602"/>
        </w:tc>
        <w:tc>
          <w:tcPr>
            <w:tcW w:w="967" w:type="dxa"/>
            <w:tcBorders>
              <w:top w:val="outset" w:color="000000" w:sz="8"/>
              <w:left w:val="outset" w:color="000000" w:sz="8"/>
              <w:bottom w:val="outset" w:color="000000" w:sz="8"/>
              <w:right w:val="outset" w:color="000000" w:sz="8"/>
            </w:tcBorders>
            <w:vAlign w:val="center"/>
          </w:tcPr>
          <w:bookmarkStart w:name="15409" w:id="13603"/>
          <w:p>
            <w:pPr>
              <w:spacing w:after="0"/>
              <w:ind w:left="0"/>
              <w:jc w:val="center"/>
            </w:pPr>
          </w:p>
          <w:bookmarkEnd w:id="136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10" w:id="13604"/>
          <w:p>
            <w:pPr>
              <w:spacing w:after="0"/>
              <w:ind w:left="0"/>
              <w:jc w:val="left"/>
            </w:pPr>
            <w:r>
              <w:rPr>
                <w:rFonts w:ascii="Arial"/>
                <w:b w:val="false"/>
                <w:i w:val="false"/>
                <w:color w:val="000000"/>
                <w:sz w:val="15"/>
              </w:rPr>
              <w:t>scutellaria</w:t>
            </w:r>
          </w:p>
          <w:bookmarkEnd w:id="13604"/>
        </w:tc>
        <w:tc>
          <w:tcPr>
            <w:tcW w:w="1152" w:type="dxa"/>
            <w:tcBorders>
              <w:top w:val="outset" w:color="000000" w:sz="8"/>
              <w:left w:val="outset" w:color="000000" w:sz="8"/>
              <w:bottom w:val="outset" w:color="000000" w:sz="8"/>
              <w:right w:val="outset" w:color="000000" w:sz="8"/>
            </w:tcBorders>
            <w:vAlign w:val="center"/>
          </w:tcPr>
          <w:bookmarkStart w:name="15411" w:id="13605"/>
          <w:p>
            <w:pPr>
              <w:spacing w:after="0"/>
              <w:ind w:left="0"/>
              <w:jc w:val="center"/>
            </w:pPr>
            <w:r>
              <w:rPr>
                <w:rFonts w:ascii="Arial"/>
                <w:b w:val="false"/>
                <w:i w:val="false"/>
                <w:color w:val="000000"/>
                <w:sz w:val="15"/>
              </w:rPr>
              <w:t>13 років</w:t>
            </w:r>
          </w:p>
          <w:bookmarkEnd w:id="13605"/>
        </w:tc>
        <w:tc>
          <w:tcPr>
            <w:tcW w:w="1361" w:type="dxa"/>
            <w:tcBorders>
              <w:top w:val="outset" w:color="000000" w:sz="8"/>
              <w:left w:val="outset" w:color="000000" w:sz="8"/>
              <w:bottom w:val="outset" w:color="000000" w:sz="8"/>
              <w:right w:val="outset" w:color="000000" w:sz="8"/>
            </w:tcBorders>
            <w:vAlign w:val="center"/>
          </w:tcPr>
          <w:bookmarkStart w:name="15412" w:id="13606"/>
          <w:p>
            <w:pPr>
              <w:spacing w:after="0"/>
              <w:ind w:left="0"/>
              <w:jc w:val="center"/>
            </w:pPr>
            <w:r>
              <w:rPr>
                <w:rFonts w:ascii="Arial"/>
                <w:b w:val="false"/>
                <w:i w:val="false"/>
                <w:color w:val="000000"/>
                <w:sz w:val="15"/>
              </w:rPr>
              <w:t>31/12/2019</w:t>
            </w:r>
          </w:p>
          <w:bookmarkEnd w:id="13606"/>
        </w:tc>
        <w:tc>
          <w:tcPr>
            <w:tcW w:w="1361" w:type="dxa"/>
            <w:tcBorders>
              <w:top w:val="outset" w:color="000000" w:sz="8"/>
              <w:left w:val="outset" w:color="000000" w:sz="8"/>
              <w:bottom w:val="outset" w:color="000000" w:sz="8"/>
              <w:right w:val="outset" w:color="000000" w:sz="8"/>
            </w:tcBorders>
            <w:vAlign w:val="center"/>
          </w:tcPr>
          <w:bookmarkStart w:name="15413" w:id="13607"/>
          <w:p>
            <w:pPr>
              <w:spacing w:after="0"/>
              <w:ind w:left="0"/>
              <w:jc w:val="center"/>
            </w:pPr>
            <w:r>
              <w:rPr>
                <w:rFonts w:ascii="Arial"/>
                <w:b w:val="false"/>
                <w:i w:val="false"/>
                <w:color w:val="000000"/>
                <w:sz w:val="15"/>
              </w:rPr>
              <w:t>30/03/2020</w:t>
            </w:r>
          </w:p>
          <w:bookmarkEnd w:id="13607"/>
        </w:tc>
        <w:tc>
          <w:tcPr>
            <w:tcW w:w="967" w:type="dxa"/>
            <w:tcBorders>
              <w:top w:val="outset" w:color="000000" w:sz="8"/>
              <w:left w:val="outset" w:color="000000" w:sz="8"/>
              <w:bottom w:val="outset" w:color="000000" w:sz="8"/>
              <w:right w:val="outset" w:color="000000" w:sz="8"/>
            </w:tcBorders>
            <w:vAlign w:val="center"/>
          </w:tcPr>
          <w:bookmarkStart w:name="15414" w:id="13608"/>
          <w:p>
            <w:pPr>
              <w:spacing w:after="0"/>
              <w:ind w:left="0"/>
              <w:jc w:val="center"/>
            </w:pPr>
          </w:p>
          <w:bookmarkEnd w:id="136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15" w:id="13609"/>
          <w:p>
            <w:pPr>
              <w:spacing w:after="0"/>
              <w:ind w:left="0"/>
              <w:jc w:val="left"/>
            </w:pPr>
            <w:r>
              <w:rPr>
                <w:rFonts w:ascii="Arial"/>
                <w:b w:val="false"/>
                <w:i w:val="false"/>
                <w:color w:val="000000"/>
                <w:sz w:val="15"/>
              </w:rPr>
              <w:t>secnidazole</w:t>
            </w:r>
          </w:p>
          <w:bookmarkEnd w:id="13609"/>
        </w:tc>
        <w:tc>
          <w:tcPr>
            <w:tcW w:w="1152" w:type="dxa"/>
            <w:tcBorders>
              <w:top w:val="outset" w:color="000000" w:sz="8"/>
              <w:left w:val="outset" w:color="000000" w:sz="8"/>
              <w:bottom w:val="outset" w:color="000000" w:sz="8"/>
              <w:right w:val="outset" w:color="000000" w:sz="8"/>
            </w:tcBorders>
            <w:vAlign w:val="center"/>
          </w:tcPr>
          <w:bookmarkStart w:name="15416" w:id="13610"/>
          <w:p>
            <w:pPr>
              <w:spacing w:after="0"/>
              <w:ind w:left="0"/>
              <w:jc w:val="center"/>
            </w:pPr>
            <w:r>
              <w:rPr>
                <w:rFonts w:ascii="Arial"/>
                <w:b w:val="false"/>
                <w:i w:val="false"/>
                <w:color w:val="000000"/>
                <w:sz w:val="15"/>
              </w:rPr>
              <w:t>13 років</w:t>
            </w:r>
          </w:p>
          <w:bookmarkEnd w:id="13610"/>
        </w:tc>
        <w:tc>
          <w:tcPr>
            <w:tcW w:w="1361" w:type="dxa"/>
            <w:tcBorders>
              <w:top w:val="outset" w:color="000000" w:sz="8"/>
              <w:left w:val="outset" w:color="000000" w:sz="8"/>
              <w:bottom w:val="outset" w:color="000000" w:sz="8"/>
              <w:right w:val="outset" w:color="000000" w:sz="8"/>
            </w:tcBorders>
            <w:vAlign w:val="center"/>
          </w:tcPr>
          <w:bookmarkStart w:name="15417" w:id="13611"/>
          <w:p>
            <w:pPr>
              <w:spacing w:after="0"/>
              <w:ind w:left="0"/>
              <w:jc w:val="center"/>
            </w:pPr>
            <w:r>
              <w:rPr>
                <w:rFonts w:ascii="Arial"/>
                <w:b w:val="false"/>
                <w:i w:val="false"/>
                <w:color w:val="000000"/>
                <w:sz w:val="15"/>
              </w:rPr>
              <w:t>01/01/2025</w:t>
            </w:r>
          </w:p>
          <w:bookmarkEnd w:id="13611"/>
        </w:tc>
        <w:tc>
          <w:tcPr>
            <w:tcW w:w="1361" w:type="dxa"/>
            <w:tcBorders>
              <w:top w:val="outset" w:color="000000" w:sz="8"/>
              <w:left w:val="outset" w:color="000000" w:sz="8"/>
              <w:bottom w:val="outset" w:color="000000" w:sz="8"/>
              <w:right w:val="outset" w:color="000000" w:sz="8"/>
            </w:tcBorders>
            <w:vAlign w:val="center"/>
          </w:tcPr>
          <w:bookmarkStart w:name="15418" w:id="13612"/>
          <w:p>
            <w:pPr>
              <w:spacing w:after="0"/>
              <w:ind w:left="0"/>
              <w:jc w:val="center"/>
            </w:pPr>
            <w:r>
              <w:rPr>
                <w:rFonts w:ascii="Arial"/>
                <w:b w:val="false"/>
                <w:i w:val="false"/>
                <w:color w:val="000000"/>
                <w:sz w:val="15"/>
              </w:rPr>
              <w:t>01/04/2025</w:t>
            </w:r>
          </w:p>
          <w:bookmarkEnd w:id="13612"/>
        </w:tc>
        <w:tc>
          <w:tcPr>
            <w:tcW w:w="967" w:type="dxa"/>
            <w:tcBorders>
              <w:top w:val="outset" w:color="000000" w:sz="8"/>
              <w:left w:val="outset" w:color="000000" w:sz="8"/>
              <w:bottom w:val="outset" w:color="000000" w:sz="8"/>
              <w:right w:val="outset" w:color="000000" w:sz="8"/>
            </w:tcBorders>
            <w:vAlign w:val="center"/>
          </w:tcPr>
          <w:bookmarkStart w:name="15419" w:id="13613"/>
          <w:p>
            <w:pPr>
              <w:spacing w:after="0"/>
              <w:ind w:left="0"/>
              <w:jc w:val="center"/>
            </w:pPr>
          </w:p>
          <w:bookmarkEnd w:id="136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20" w:id="13614"/>
          <w:p>
            <w:pPr>
              <w:spacing w:after="0"/>
              <w:ind w:left="0"/>
              <w:jc w:val="left"/>
            </w:pPr>
            <w:r>
              <w:rPr>
                <w:rFonts w:ascii="Arial"/>
                <w:b w:val="false"/>
                <w:i w:val="false"/>
                <w:color w:val="000000"/>
                <w:sz w:val="15"/>
              </w:rPr>
              <w:t>selank</w:t>
            </w:r>
          </w:p>
          <w:bookmarkEnd w:id="13614"/>
        </w:tc>
        <w:tc>
          <w:tcPr>
            <w:tcW w:w="1152" w:type="dxa"/>
            <w:tcBorders>
              <w:top w:val="outset" w:color="000000" w:sz="8"/>
              <w:left w:val="outset" w:color="000000" w:sz="8"/>
              <w:bottom w:val="outset" w:color="000000" w:sz="8"/>
              <w:right w:val="outset" w:color="000000" w:sz="8"/>
            </w:tcBorders>
            <w:vAlign w:val="center"/>
          </w:tcPr>
          <w:bookmarkStart w:name="15421" w:id="13615"/>
          <w:p>
            <w:pPr>
              <w:spacing w:after="0"/>
              <w:ind w:left="0"/>
              <w:jc w:val="center"/>
            </w:pPr>
            <w:r>
              <w:rPr>
                <w:rFonts w:ascii="Arial"/>
                <w:b w:val="false"/>
                <w:i w:val="false"/>
                <w:color w:val="000000"/>
                <w:sz w:val="15"/>
              </w:rPr>
              <w:t>3 роки</w:t>
            </w:r>
          </w:p>
          <w:bookmarkEnd w:id="13615"/>
        </w:tc>
        <w:tc>
          <w:tcPr>
            <w:tcW w:w="1361" w:type="dxa"/>
            <w:tcBorders>
              <w:top w:val="outset" w:color="000000" w:sz="8"/>
              <w:left w:val="outset" w:color="000000" w:sz="8"/>
              <w:bottom w:val="outset" w:color="000000" w:sz="8"/>
              <w:right w:val="outset" w:color="000000" w:sz="8"/>
            </w:tcBorders>
            <w:vAlign w:val="center"/>
          </w:tcPr>
          <w:bookmarkStart w:name="15422" w:id="13616"/>
          <w:p>
            <w:pPr>
              <w:spacing w:after="0"/>
              <w:ind w:left="0"/>
              <w:jc w:val="center"/>
            </w:pPr>
            <w:r>
              <w:rPr>
                <w:rFonts w:ascii="Arial"/>
                <w:b w:val="false"/>
                <w:i w:val="false"/>
                <w:color w:val="000000"/>
                <w:sz w:val="15"/>
              </w:rPr>
              <w:t>30/08/2019</w:t>
            </w:r>
          </w:p>
          <w:bookmarkEnd w:id="13616"/>
        </w:tc>
        <w:tc>
          <w:tcPr>
            <w:tcW w:w="1361" w:type="dxa"/>
            <w:tcBorders>
              <w:top w:val="outset" w:color="000000" w:sz="8"/>
              <w:left w:val="outset" w:color="000000" w:sz="8"/>
              <w:bottom w:val="outset" w:color="000000" w:sz="8"/>
              <w:right w:val="outset" w:color="000000" w:sz="8"/>
            </w:tcBorders>
            <w:vAlign w:val="center"/>
          </w:tcPr>
          <w:bookmarkStart w:name="15423" w:id="13617"/>
          <w:p>
            <w:pPr>
              <w:spacing w:after="0"/>
              <w:ind w:left="0"/>
              <w:jc w:val="center"/>
            </w:pPr>
            <w:r>
              <w:rPr>
                <w:rFonts w:ascii="Arial"/>
                <w:b w:val="false"/>
                <w:i w:val="false"/>
                <w:color w:val="000000"/>
                <w:sz w:val="15"/>
              </w:rPr>
              <w:t>28/11/2019</w:t>
            </w:r>
          </w:p>
          <w:bookmarkEnd w:id="13617"/>
        </w:tc>
        <w:tc>
          <w:tcPr>
            <w:tcW w:w="967" w:type="dxa"/>
            <w:tcBorders>
              <w:top w:val="outset" w:color="000000" w:sz="8"/>
              <w:left w:val="outset" w:color="000000" w:sz="8"/>
              <w:bottom w:val="outset" w:color="000000" w:sz="8"/>
              <w:right w:val="outset" w:color="000000" w:sz="8"/>
            </w:tcBorders>
            <w:vAlign w:val="center"/>
          </w:tcPr>
          <w:bookmarkStart w:name="15424" w:id="13618"/>
          <w:p>
            <w:pPr>
              <w:spacing w:after="0"/>
              <w:ind w:left="0"/>
              <w:jc w:val="center"/>
            </w:pPr>
          </w:p>
          <w:bookmarkEnd w:id="136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25" w:id="13619"/>
          <w:p>
            <w:pPr>
              <w:spacing w:after="0"/>
              <w:ind w:left="0"/>
              <w:jc w:val="left"/>
            </w:pPr>
            <w:r>
              <w:rPr>
                <w:rFonts w:ascii="Arial"/>
                <w:b w:val="false"/>
                <w:i w:val="false"/>
                <w:color w:val="000000"/>
                <w:sz w:val="15"/>
              </w:rPr>
              <w:t>selegiline</w:t>
            </w:r>
          </w:p>
          <w:bookmarkEnd w:id="13619"/>
        </w:tc>
        <w:tc>
          <w:tcPr>
            <w:tcW w:w="1152" w:type="dxa"/>
            <w:tcBorders>
              <w:top w:val="outset" w:color="000000" w:sz="8"/>
              <w:left w:val="outset" w:color="000000" w:sz="8"/>
              <w:bottom w:val="outset" w:color="000000" w:sz="8"/>
              <w:right w:val="outset" w:color="000000" w:sz="8"/>
            </w:tcBorders>
            <w:vAlign w:val="center"/>
          </w:tcPr>
          <w:bookmarkStart w:name="15426" w:id="13620"/>
          <w:p>
            <w:pPr>
              <w:spacing w:after="0"/>
              <w:ind w:left="0"/>
              <w:jc w:val="center"/>
            </w:pPr>
            <w:r>
              <w:rPr>
                <w:rFonts w:ascii="Arial"/>
                <w:b w:val="false"/>
                <w:i w:val="false"/>
                <w:color w:val="000000"/>
                <w:sz w:val="15"/>
              </w:rPr>
              <w:t>13 років</w:t>
            </w:r>
          </w:p>
          <w:bookmarkEnd w:id="13620"/>
        </w:tc>
        <w:tc>
          <w:tcPr>
            <w:tcW w:w="1361" w:type="dxa"/>
            <w:tcBorders>
              <w:top w:val="outset" w:color="000000" w:sz="8"/>
              <w:left w:val="outset" w:color="000000" w:sz="8"/>
              <w:bottom w:val="outset" w:color="000000" w:sz="8"/>
              <w:right w:val="outset" w:color="000000" w:sz="8"/>
            </w:tcBorders>
            <w:vAlign w:val="center"/>
          </w:tcPr>
          <w:bookmarkStart w:name="15427" w:id="13621"/>
          <w:p>
            <w:pPr>
              <w:spacing w:after="0"/>
              <w:ind w:left="0"/>
              <w:jc w:val="center"/>
            </w:pPr>
            <w:r>
              <w:rPr>
                <w:rFonts w:ascii="Arial"/>
                <w:b w:val="false"/>
                <w:i w:val="false"/>
                <w:color w:val="000000"/>
                <w:sz w:val="15"/>
              </w:rPr>
              <w:t>14/03/2025</w:t>
            </w:r>
          </w:p>
          <w:bookmarkEnd w:id="13621"/>
        </w:tc>
        <w:tc>
          <w:tcPr>
            <w:tcW w:w="1361" w:type="dxa"/>
            <w:tcBorders>
              <w:top w:val="outset" w:color="000000" w:sz="8"/>
              <w:left w:val="outset" w:color="000000" w:sz="8"/>
              <w:bottom w:val="outset" w:color="000000" w:sz="8"/>
              <w:right w:val="outset" w:color="000000" w:sz="8"/>
            </w:tcBorders>
            <w:vAlign w:val="center"/>
          </w:tcPr>
          <w:bookmarkStart w:name="15428" w:id="13622"/>
          <w:p>
            <w:pPr>
              <w:spacing w:after="0"/>
              <w:ind w:left="0"/>
              <w:jc w:val="center"/>
            </w:pPr>
            <w:r>
              <w:rPr>
                <w:rFonts w:ascii="Arial"/>
                <w:b w:val="false"/>
                <w:i w:val="false"/>
                <w:color w:val="000000"/>
                <w:sz w:val="15"/>
              </w:rPr>
              <w:t>12/06/2025</w:t>
            </w:r>
          </w:p>
          <w:bookmarkEnd w:id="13622"/>
        </w:tc>
        <w:tc>
          <w:tcPr>
            <w:tcW w:w="967" w:type="dxa"/>
            <w:tcBorders>
              <w:top w:val="outset" w:color="000000" w:sz="8"/>
              <w:left w:val="outset" w:color="000000" w:sz="8"/>
              <w:bottom w:val="outset" w:color="000000" w:sz="8"/>
              <w:right w:val="outset" w:color="000000" w:sz="8"/>
            </w:tcBorders>
            <w:vAlign w:val="center"/>
          </w:tcPr>
          <w:bookmarkStart w:name="15429" w:id="13623"/>
          <w:p>
            <w:pPr>
              <w:spacing w:after="0"/>
              <w:ind w:left="0"/>
              <w:jc w:val="center"/>
            </w:pPr>
          </w:p>
          <w:bookmarkEnd w:id="136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30" w:id="13624"/>
          <w:p>
            <w:pPr>
              <w:spacing w:after="0"/>
              <w:ind w:left="0"/>
              <w:jc w:val="left"/>
            </w:pPr>
            <w:r>
              <w:rPr>
                <w:rFonts w:ascii="Arial"/>
                <w:b w:val="false"/>
                <w:i w:val="false"/>
                <w:color w:val="000000"/>
                <w:sz w:val="15"/>
              </w:rPr>
              <w:t>selenite sodium</w:t>
            </w:r>
          </w:p>
          <w:bookmarkEnd w:id="13624"/>
        </w:tc>
        <w:tc>
          <w:tcPr>
            <w:tcW w:w="1152" w:type="dxa"/>
            <w:tcBorders>
              <w:top w:val="outset" w:color="000000" w:sz="8"/>
              <w:left w:val="outset" w:color="000000" w:sz="8"/>
              <w:bottom w:val="outset" w:color="000000" w:sz="8"/>
              <w:right w:val="outset" w:color="000000" w:sz="8"/>
            </w:tcBorders>
            <w:vAlign w:val="center"/>
          </w:tcPr>
          <w:bookmarkStart w:name="15431" w:id="13625"/>
          <w:p>
            <w:pPr>
              <w:spacing w:after="0"/>
              <w:ind w:left="0"/>
              <w:jc w:val="center"/>
            </w:pPr>
            <w:r>
              <w:rPr>
                <w:rFonts w:ascii="Arial"/>
                <w:b w:val="false"/>
                <w:i w:val="false"/>
                <w:color w:val="000000"/>
                <w:sz w:val="15"/>
              </w:rPr>
              <w:t>13 років</w:t>
            </w:r>
          </w:p>
          <w:bookmarkEnd w:id="13625"/>
        </w:tc>
        <w:tc>
          <w:tcPr>
            <w:tcW w:w="1361" w:type="dxa"/>
            <w:tcBorders>
              <w:top w:val="outset" w:color="000000" w:sz="8"/>
              <w:left w:val="outset" w:color="000000" w:sz="8"/>
              <w:bottom w:val="outset" w:color="000000" w:sz="8"/>
              <w:right w:val="outset" w:color="000000" w:sz="8"/>
            </w:tcBorders>
            <w:vAlign w:val="center"/>
          </w:tcPr>
          <w:bookmarkStart w:name="15432" w:id="13626"/>
          <w:p>
            <w:pPr>
              <w:spacing w:after="0"/>
              <w:ind w:left="0"/>
              <w:jc w:val="center"/>
            </w:pPr>
            <w:r>
              <w:rPr>
                <w:rFonts w:ascii="Arial"/>
                <w:b w:val="false"/>
                <w:i w:val="false"/>
                <w:color w:val="000000"/>
                <w:sz w:val="15"/>
              </w:rPr>
              <w:t>01/01/2025</w:t>
            </w:r>
          </w:p>
          <w:bookmarkEnd w:id="13626"/>
        </w:tc>
        <w:tc>
          <w:tcPr>
            <w:tcW w:w="1361" w:type="dxa"/>
            <w:tcBorders>
              <w:top w:val="outset" w:color="000000" w:sz="8"/>
              <w:left w:val="outset" w:color="000000" w:sz="8"/>
              <w:bottom w:val="outset" w:color="000000" w:sz="8"/>
              <w:right w:val="outset" w:color="000000" w:sz="8"/>
            </w:tcBorders>
            <w:vAlign w:val="center"/>
          </w:tcPr>
          <w:bookmarkStart w:name="15433" w:id="13627"/>
          <w:p>
            <w:pPr>
              <w:spacing w:after="0"/>
              <w:ind w:left="0"/>
              <w:jc w:val="center"/>
            </w:pPr>
            <w:r>
              <w:rPr>
                <w:rFonts w:ascii="Arial"/>
                <w:b w:val="false"/>
                <w:i w:val="false"/>
                <w:color w:val="000000"/>
                <w:sz w:val="15"/>
              </w:rPr>
              <w:t>01/04/2025</w:t>
            </w:r>
          </w:p>
          <w:bookmarkEnd w:id="13627"/>
        </w:tc>
        <w:tc>
          <w:tcPr>
            <w:tcW w:w="967" w:type="dxa"/>
            <w:tcBorders>
              <w:top w:val="outset" w:color="000000" w:sz="8"/>
              <w:left w:val="outset" w:color="000000" w:sz="8"/>
              <w:bottom w:val="outset" w:color="000000" w:sz="8"/>
              <w:right w:val="outset" w:color="000000" w:sz="8"/>
            </w:tcBorders>
            <w:vAlign w:val="center"/>
          </w:tcPr>
          <w:bookmarkStart w:name="15434" w:id="13628"/>
          <w:p>
            <w:pPr>
              <w:spacing w:after="0"/>
              <w:ind w:left="0"/>
              <w:jc w:val="center"/>
            </w:pPr>
          </w:p>
          <w:bookmarkEnd w:id="136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35" w:id="13629"/>
          <w:p>
            <w:pPr>
              <w:spacing w:after="0"/>
              <w:ind w:left="0"/>
              <w:jc w:val="left"/>
            </w:pPr>
            <w:r>
              <w:rPr>
                <w:rFonts w:ascii="Arial"/>
                <w:b w:val="false"/>
                <w:i w:val="false"/>
                <w:color w:val="000000"/>
                <w:sz w:val="15"/>
              </w:rPr>
              <w:t>senna</w:t>
            </w:r>
          </w:p>
          <w:bookmarkEnd w:id="13629"/>
        </w:tc>
        <w:tc>
          <w:tcPr>
            <w:tcW w:w="1152" w:type="dxa"/>
            <w:tcBorders>
              <w:top w:val="outset" w:color="000000" w:sz="8"/>
              <w:left w:val="outset" w:color="000000" w:sz="8"/>
              <w:bottom w:val="outset" w:color="000000" w:sz="8"/>
              <w:right w:val="outset" w:color="000000" w:sz="8"/>
            </w:tcBorders>
            <w:vAlign w:val="center"/>
          </w:tcPr>
          <w:bookmarkStart w:name="15436" w:id="13630"/>
          <w:p>
            <w:pPr>
              <w:spacing w:after="0"/>
              <w:ind w:left="0"/>
              <w:jc w:val="center"/>
            </w:pPr>
            <w:r>
              <w:rPr>
                <w:rFonts w:ascii="Arial"/>
                <w:b w:val="false"/>
                <w:i w:val="false"/>
                <w:color w:val="000000"/>
                <w:sz w:val="15"/>
              </w:rPr>
              <w:t>13 років</w:t>
            </w:r>
          </w:p>
          <w:bookmarkEnd w:id="13630"/>
        </w:tc>
        <w:tc>
          <w:tcPr>
            <w:tcW w:w="1361" w:type="dxa"/>
            <w:tcBorders>
              <w:top w:val="outset" w:color="000000" w:sz="8"/>
              <w:left w:val="outset" w:color="000000" w:sz="8"/>
              <w:bottom w:val="outset" w:color="000000" w:sz="8"/>
              <w:right w:val="outset" w:color="000000" w:sz="8"/>
            </w:tcBorders>
            <w:vAlign w:val="center"/>
          </w:tcPr>
          <w:bookmarkStart w:name="15437" w:id="13631"/>
          <w:p>
            <w:pPr>
              <w:spacing w:after="0"/>
              <w:ind w:left="0"/>
              <w:jc w:val="center"/>
            </w:pPr>
            <w:r>
              <w:rPr>
                <w:rFonts w:ascii="Arial"/>
                <w:b w:val="false"/>
                <w:i w:val="false"/>
                <w:color w:val="000000"/>
                <w:sz w:val="15"/>
              </w:rPr>
              <w:t>31/12/2019</w:t>
            </w:r>
          </w:p>
          <w:bookmarkEnd w:id="13631"/>
        </w:tc>
        <w:tc>
          <w:tcPr>
            <w:tcW w:w="1361" w:type="dxa"/>
            <w:tcBorders>
              <w:top w:val="outset" w:color="000000" w:sz="8"/>
              <w:left w:val="outset" w:color="000000" w:sz="8"/>
              <w:bottom w:val="outset" w:color="000000" w:sz="8"/>
              <w:right w:val="outset" w:color="000000" w:sz="8"/>
            </w:tcBorders>
            <w:vAlign w:val="center"/>
          </w:tcPr>
          <w:bookmarkStart w:name="15438" w:id="13632"/>
          <w:p>
            <w:pPr>
              <w:spacing w:after="0"/>
              <w:ind w:left="0"/>
              <w:jc w:val="center"/>
            </w:pPr>
            <w:r>
              <w:rPr>
                <w:rFonts w:ascii="Arial"/>
                <w:b w:val="false"/>
                <w:i w:val="false"/>
                <w:color w:val="000000"/>
                <w:sz w:val="15"/>
              </w:rPr>
              <w:t>30/03/2020</w:t>
            </w:r>
          </w:p>
          <w:bookmarkEnd w:id="13632"/>
        </w:tc>
        <w:tc>
          <w:tcPr>
            <w:tcW w:w="967" w:type="dxa"/>
            <w:tcBorders>
              <w:top w:val="outset" w:color="000000" w:sz="8"/>
              <w:left w:val="outset" w:color="000000" w:sz="8"/>
              <w:bottom w:val="outset" w:color="000000" w:sz="8"/>
              <w:right w:val="outset" w:color="000000" w:sz="8"/>
            </w:tcBorders>
            <w:vAlign w:val="center"/>
          </w:tcPr>
          <w:bookmarkStart w:name="15439" w:id="13633"/>
          <w:p>
            <w:pPr>
              <w:spacing w:after="0"/>
              <w:ind w:left="0"/>
              <w:jc w:val="center"/>
            </w:pPr>
          </w:p>
          <w:bookmarkEnd w:id="136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40" w:id="13634"/>
          <w:p>
            <w:pPr>
              <w:spacing w:after="0"/>
              <w:ind w:left="0"/>
              <w:jc w:val="left"/>
            </w:pPr>
            <w:r>
              <w:rPr>
                <w:rFonts w:ascii="Arial"/>
                <w:b w:val="false"/>
                <w:i w:val="false"/>
                <w:color w:val="000000"/>
                <w:sz w:val="15"/>
              </w:rPr>
              <w:t>sepia, tabacum</w:t>
            </w:r>
          </w:p>
          <w:bookmarkEnd w:id="13634"/>
        </w:tc>
        <w:tc>
          <w:tcPr>
            <w:tcW w:w="1152" w:type="dxa"/>
            <w:tcBorders>
              <w:top w:val="outset" w:color="000000" w:sz="8"/>
              <w:left w:val="outset" w:color="000000" w:sz="8"/>
              <w:bottom w:val="outset" w:color="000000" w:sz="8"/>
              <w:right w:val="outset" w:color="000000" w:sz="8"/>
            </w:tcBorders>
            <w:vAlign w:val="center"/>
          </w:tcPr>
          <w:bookmarkStart w:name="15441" w:id="13635"/>
          <w:p>
            <w:pPr>
              <w:spacing w:after="0"/>
              <w:ind w:left="0"/>
              <w:jc w:val="center"/>
            </w:pPr>
            <w:r>
              <w:rPr>
                <w:rFonts w:ascii="Arial"/>
                <w:b w:val="false"/>
                <w:i w:val="false"/>
                <w:color w:val="000000"/>
                <w:sz w:val="15"/>
              </w:rPr>
              <w:t>15 років</w:t>
            </w:r>
          </w:p>
          <w:bookmarkEnd w:id="13635"/>
        </w:tc>
        <w:tc>
          <w:tcPr>
            <w:tcW w:w="1361" w:type="dxa"/>
            <w:tcBorders>
              <w:top w:val="outset" w:color="000000" w:sz="8"/>
              <w:left w:val="outset" w:color="000000" w:sz="8"/>
              <w:bottom w:val="outset" w:color="000000" w:sz="8"/>
              <w:right w:val="outset" w:color="000000" w:sz="8"/>
            </w:tcBorders>
            <w:vAlign w:val="center"/>
          </w:tcPr>
          <w:bookmarkStart w:name="15442" w:id="13636"/>
          <w:p>
            <w:pPr>
              <w:spacing w:after="0"/>
              <w:ind w:left="0"/>
              <w:jc w:val="center"/>
            </w:pPr>
            <w:r>
              <w:rPr>
                <w:rFonts w:ascii="Arial"/>
                <w:b w:val="false"/>
                <w:i w:val="false"/>
                <w:color w:val="000000"/>
                <w:sz w:val="15"/>
              </w:rPr>
              <w:t>31/12/2019</w:t>
            </w:r>
          </w:p>
          <w:bookmarkEnd w:id="13636"/>
        </w:tc>
        <w:tc>
          <w:tcPr>
            <w:tcW w:w="1361" w:type="dxa"/>
            <w:tcBorders>
              <w:top w:val="outset" w:color="000000" w:sz="8"/>
              <w:left w:val="outset" w:color="000000" w:sz="8"/>
              <w:bottom w:val="outset" w:color="000000" w:sz="8"/>
              <w:right w:val="outset" w:color="000000" w:sz="8"/>
            </w:tcBorders>
            <w:vAlign w:val="center"/>
          </w:tcPr>
          <w:bookmarkStart w:name="15443" w:id="13637"/>
          <w:p>
            <w:pPr>
              <w:spacing w:after="0"/>
              <w:ind w:left="0"/>
              <w:jc w:val="center"/>
            </w:pPr>
            <w:r>
              <w:rPr>
                <w:rFonts w:ascii="Arial"/>
                <w:b w:val="false"/>
                <w:i w:val="false"/>
                <w:color w:val="000000"/>
                <w:sz w:val="15"/>
              </w:rPr>
              <w:t>30/03/2020</w:t>
            </w:r>
          </w:p>
          <w:bookmarkEnd w:id="13637"/>
        </w:tc>
        <w:tc>
          <w:tcPr>
            <w:tcW w:w="967" w:type="dxa"/>
            <w:tcBorders>
              <w:top w:val="outset" w:color="000000" w:sz="8"/>
              <w:left w:val="outset" w:color="000000" w:sz="8"/>
              <w:bottom w:val="outset" w:color="000000" w:sz="8"/>
              <w:right w:val="outset" w:color="000000" w:sz="8"/>
            </w:tcBorders>
            <w:vAlign w:val="center"/>
          </w:tcPr>
          <w:bookmarkStart w:name="15444" w:id="13638"/>
          <w:p>
            <w:pPr>
              <w:spacing w:after="0"/>
              <w:ind w:left="0"/>
              <w:jc w:val="center"/>
            </w:pPr>
          </w:p>
          <w:bookmarkEnd w:id="136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45" w:id="13639"/>
          <w:p>
            <w:pPr>
              <w:spacing w:after="0"/>
              <w:ind w:left="0"/>
              <w:jc w:val="left"/>
            </w:pPr>
            <w:r>
              <w:rPr>
                <w:rFonts w:ascii="Arial"/>
                <w:b w:val="false"/>
                <w:i w:val="false"/>
                <w:color w:val="000000"/>
                <w:sz w:val="15"/>
              </w:rPr>
              <w:t>serenoa repens</w:t>
            </w:r>
          </w:p>
          <w:bookmarkEnd w:id="13639"/>
        </w:tc>
        <w:tc>
          <w:tcPr>
            <w:tcW w:w="1152" w:type="dxa"/>
            <w:tcBorders>
              <w:top w:val="outset" w:color="000000" w:sz="8"/>
              <w:left w:val="outset" w:color="000000" w:sz="8"/>
              <w:bottom w:val="outset" w:color="000000" w:sz="8"/>
              <w:right w:val="outset" w:color="000000" w:sz="8"/>
            </w:tcBorders>
            <w:vAlign w:val="center"/>
          </w:tcPr>
          <w:bookmarkStart w:name="15446" w:id="13640"/>
          <w:p>
            <w:pPr>
              <w:spacing w:after="0"/>
              <w:ind w:left="0"/>
              <w:jc w:val="center"/>
            </w:pPr>
            <w:r>
              <w:rPr>
                <w:rFonts w:ascii="Arial"/>
                <w:b w:val="false"/>
                <w:i w:val="false"/>
                <w:color w:val="000000"/>
                <w:sz w:val="15"/>
              </w:rPr>
              <w:t>5 років</w:t>
            </w:r>
          </w:p>
          <w:bookmarkEnd w:id="13640"/>
        </w:tc>
        <w:tc>
          <w:tcPr>
            <w:tcW w:w="1361" w:type="dxa"/>
            <w:tcBorders>
              <w:top w:val="outset" w:color="000000" w:sz="8"/>
              <w:left w:val="outset" w:color="000000" w:sz="8"/>
              <w:bottom w:val="outset" w:color="000000" w:sz="8"/>
              <w:right w:val="outset" w:color="000000" w:sz="8"/>
            </w:tcBorders>
            <w:vAlign w:val="center"/>
          </w:tcPr>
          <w:bookmarkStart w:name="15447" w:id="13641"/>
          <w:p>
            <w:pPr>
              <w:spacing w:after="0"/>
              <w:ind w:left="0"/>
              <w:jc w:val="center"/>
            </w:pPr>
            <w:r>
              <w:rPr>
                <w:rFonts w:ascii="Arial"/>
                <w:b w:val="false"/>
                <w:i w:val="false"/>
                <w:color w:val="000000"/>
                <w:sz w:val="15"/>
              </w:rPr>
              <w:t>26/01/2020</w:t>
            </w:r>
          </w:p>
          <w:bookmarkEnd w:id="13641"/>
        </w:tc>
        <w:tc>
          <w:tcPr>
            <w:tcW w:w="1361" w:type="dxa"/>
            <w:tcBorders>
              <w:top w:val="outset" w:color="000000" w:sz="8"/>
              <w:left w:val="outset" w:color="000000" w:sz="8"/>
              <w:bottom w:val="outset" w:color="000000" w:sz="8"/>
              <w:right w:val="outset" w:color="000000" w:sz="8"/>
            </w:tcBorders>
            <w:vAlign w:val="center"/>
          </w:tcPr>
          <w:bookmarkStart w:name="15448" w:id="13642"/>
          <w:p>
            <w:pPr>
              <w:spacing w:after="0"/>
              <w:ind w:left="0"/>
              <w:jc w:val="center"/>
            </w:pPr>
            <w:r>
              <w:rPr>
                <w:rFonts w:ascii="Arial"/>
                <w:b w:val="false"/>
                <w:i w:val="false"/>
                <w:color w:val="000000"/>
                <w:sz w:val="15"/>
              </w:rPr>
              <w:t>25/04/2020</w:t>
            </w:r>
          </w:p>
          <w:bookmarkEnd w:id="13642"/>
        </w:tc>
        <w:tc>
          <w:tcPr>
            <w:tcW w:w="967" w:type="dxa"/>
            <w:tcBorders>
              <w:top w:val="outset" w:color="000000" w:sz="8"/>
              <w:left w:val="outset" w:color="000000" w:sz="8"/>
              <w:bottom w:val="outset" w:color="000000" w:sz="8"/>
              <w:right w:val="outset" w:color="000000" w:sz="8"/>
            </w:tcBorders>
            <w:vAlign w:val="center"/>
          </w:tcPr>
          <w:bookmarkStart w:name="15449" w:id="13643"/>
          <w:p>
            <w:pPr>
              <w:spacing w:after="0"/>
              <w:ind w:left="0"/>
              <w:jc w:val="center"/>
            </w:pPr>
          </w:p>
          <w:bookmarkEnd w:id="136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50" w:id="13644"/>
          <w:p>
            <w:pPr>
              <w:spacing w:after="0"/>
              <w:ind w:left="0"/>
              <w:jc w:val="left"/>
            </w:pPr>
            <w:r>
              <w:rPr>
                <w:rFonts w:ascii="Arial"/>
                <w:b w:val="false"/>
                <w:i w:val="false"/>
                <w:color w:val="000000"/>
                <w:sz w:val="15"/>
              </w:rPr>
              <w:t>serenoa repens, urtica dioica</w:t>
            </w:r>
          </w:p>
          <w:bookmarkEnd w:id="13644"/>
        </w:tc>
        <w:tc>
          <w:tcPr>
            <w:tcW w:w="1152" w:type="dxa"/>
            <w:tcBorders>
              <w:top w:val="outset" w:color="000000" w:sz="8"/>
              <w:left w:val="outset" w:color="000000" w:sz="8"/>
              <w:bottom w:val="outset" w:color="000000" w:sz="8"/>
              <w:right w:val="outset" w:color="000000" w:sz="8"/>
            </w:tcBorders>
            <w:vAlign w:val="center"/>
          </w:tcPr>
          <w:bookmarkStart w:name="15451" w:id="13645"/>
          <w:p>
            <w:pPr>
              <w:spacing w:after="0"/>
              <w:ind w:left="0"/>
              <w:jc w:val="center"/>
            </w:pPr>
            <w:r>
              <w:rPr>
                <w:rFonts w:ascii="Arial"/>
                <w:b w:val="false"/>
                <w:i w:val="false"/>
                <w:color w:val="000000"/>
                <w:sz w:val="15"/>
              </w:rPr>
              <w:t>5 років</w:t>
            </w:r>
          </w:p>
          <w:bookmarkEnd w:id="13645"/>
        </w:tc>
        <w:tc>
          <w:tcPr>
            <w:tcW w:w="1361" w:type="dxa"/>
            <w:tcBorders>
              <w:top w:val="outset" w:color="000000" w:sz="8"/>
              <w:left w:val="outset" w:color="000000" w:sz="8"/>
              <w:bottom w:val="outset" w:color="000000" w:sz="8"/>
              <w:right w:val="outset" w:color="000000" w:sz="8"/>
            </w:tcBorders>
            <w:vAlign w:val="center"/>
          </w:tcPr>
          <w:bookmarkStart w:name="15452" w:id="13646"/>
          <w:p>
            <w:pPr>
              <w:spacing w:after="0"/>
              <w:ind w:left="0"/>
              <w:jc w:val="center"/>
            </w:pPr>
            <w:r>
              <w:rPr>
                <w:rFonts w:ascii="Arial"/>
                <w:b w:val="false"/>
                <w:i w:val="false"/>
                <w:color w:val="000000"/>
                <w:sz w:val="15"/>
              </w:rPr>
              <w:t>26/01/2020</w:t>
            </w:r>
          </w:p>
          <w:bookmarkEnd w:id="13646"/>
        </w:tc>
        <w:tc>
          <w:tcPr>
            <w:tcW w:w="1361" w:type="dxa"/>
            <w:tcBorders>
              <w:top w:val="outset" w:color="000000" w:sz="8"/>
              <w:left w:val="outset" w:color="000000" w:sz="8"/>
              <w:bottom w:val="outset" w:color="000000" w:sz="8"/>
              <w:right w:val="outset" w:color="000000" w:sz="8"/>
            </w:tcBorders>
            <w:vAlign w:val="center"/>
          </w:tcPr>
          <w:bookmarkStart w:name="15453" w:id="13647"/>
          <w:p>
            <w:pPr>
              <w:spacing w:after="0"/>
              <w:ind w:left="0"/>
              <w:jc w:val="center"/>
            </w:pPr>
            <w:r>
              <w:rPr>
                <w:rFonts w:ascii="Arial"/>
                <w:b w:val="false"/>
                <w:i w:val="false"/>
                <w:color w:val="000000"/>
                <w:sz w:val="15"/>
              </w:rPr>
              <w:t>25/04/2020</w:t>
            </w:r>
          </w:p>
          <w:bookmarkEnd w:id="13647"/>
        </w:tc>
        <w:tc>
          <w:tcPr>
            <w:tcW w:w="967" w:type="dxa"/>
            <w:tcBorders>
              <w:top w:val="outset" w:color="000000" w:sz="8"/>
              <w:left w:val="outset" w:color="000000" w:sz="8"/>
              <w:bottom w:val="outset" w:color="000000" w:sz="8"/>
              <w:right w:val="outset" w:color="000000" w:sz="8"/>
            </w:tcBorders>
            <w:vAlign w:val="center"/>
          </w:tcPr>
          <w:bookmarkStart w:name="15454" w:id="13648"/>
          <w:p>
            <w:pPr>
              <w:spacing w:after="0"/>
              <w:ind w:left="0"/>
              <w:jc w:val="center"/>
            </w:pPr>
          </w:p>
          <w:bookmarkEnd w:id="136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55" w:id="13649"/>
          <w:p>
            <w:pPr>
              <w:spacing w:after="0"/>
              <w:ind w:left="0"/>
              <w:jc w:val="left"/>
            </w:pPr>
            <w:r>
              <w:rPr>
                <w:rFonts w:ascii="Arial"/>
                <w:b w:val="false"/>
                <w:i w:val="false"/>
                <w:color w:val="000000"/>
                <w:sz w:val="15"/>
              </w:rPr>
              <w:t>serrapeptase</w:t>
            </w:r>
          </w:p>
          <w:bookmarkEnd w:id="13649"/>
        </w:tc>
        <w:tc>
          <w:tcPr>
            <w:tcW w:w="1152" w:type="dxa"/>
            <w:tcBorders>
              <w:top w:val="outset" w:color="000000" w:sz="8"/>
              <w:left w:val="outset" w:color="000000" w:sz="8"/>
              <w:bottom w:val="outset" w:color="000000" w:sz="8"/>
              <w:right w:val="outset" w:color="000000" w:sz="8"/>
            </w:tcBorders>
            <w:vAlign w:val="center"/>
          </w:tcPr>
          <w:bookmarkStart w:name="15456" w:id="13650"/>
          <w:p>
            <w:pPr>
              <w:spacing w:after="0"/>
              <w:ind w:left="0"/>
              <w:jc w:val="center"/>
            </w:pPr>
            <w:r>
              <w:rPr>
                <w:rFonts w:ascii="Arial"/>
                <w:b w:val="false"/>
                <w:i w:val="false"/>
                <w:color w:val="000000"/>
                <w:sz w:val="15"/>
              </w:rPr>
              <w:t>13 років</w:t>
            </w:r>
          </w:p>
          <w:bookmarkEnd w:id="13650"/>
        </w:tc>
        <w:tc>
          <w:tcPr>
            <w:tcW w:w="1361" w:type="dxa"/>
            <w:tcBorders>
              <w:top w:val="outset" w:color="000000" w:sz="8"/>
              <w:left w:val="outset" w:color="000000" w:sz="8"/>
              <w:bottom w:val="outset" w:color="000000" w:sz="8"/>
              <w:right w:val="outset" w:color="000000" w:sz="8"/>
            </w:tcBorders>
            <w:vAlign w:val="center"/>
          </w:tcPr>
          <w:bookmarkStart w:name="15457" w:id="13651"/>
          <w:p>
            <w:pPr>
              <w:spacing w:after="0"/>
              <w:ind w:left="0"/>
              <w:jc w:val="center"/>
            </w:pPr>
            <w:r>
              <w:rPr>
                <w:rFonts w:ascii="Arial"/>
                <w:b w:val="false"/>
                <w:i w:val="false"/>
                <w:color w:val="000000"/>
                <w:sz w:val="15"/>
              </w:rPr>
              <w:t>30/09/2025</w:t>
            </w:r>
          </w:p>
          <w:bookmarkEnd w:id="13651"/>
        </w:tc>
        <w:tc>
          <w:tcPr>
            <w:tcW w:w="1361" w:type="dxa"/>
            <w:tcBorders>
              <w:top w:val="outset" w:color="000000" w:sz="8"/>
              <w:left w:val="outset" w:color="000000" w:sz="8"/>
              <w:bottom w:val="outset" w:color="000000" w:sz="8"/>
              <w:right w:val="outset" w:color="000000" w:sz="8"/>
            </w:tcBorders>
            <w:vAlign w:val="center"/>
          </w:tcPr>
          <w:bookmarkStart w:name="15458" w:id="13652"/>
          <w:p>
            <w:pPr>
              <w:spacing w:after="0"/>
              <w:ind w:left="0"/>
              <w:jc w:val="center"/>
            </w:pPr>
            <w:r>
              <w:rPr>
                <w:rFonts w:ascii="Arial"/>
                <w:b w:val="false"/>
                <w:i w:val="false"/>
                <w:color w:val="000000"/>
                <w:sz w:val="15"/>
              </w:rPr>
              <w:t>29/12/2025</w:t>
            </w:r>
          </w:p>
          <w:bookmarkEnd w:id="13652"/>
        </w:tc>
        <w:tc>
          <w:tcPr>
            <w:tcW w:w="967" w:type="dxa"/>
            <w:tcBorders>
              <w:top w:val="outset" w:color="000000" w:sz="8"/>
              <w:left w:val="outset" w:color="000000" w:sz="8"/>
              <w:bottom w:val="outset" w:color="000000" w:sz="8"/>
              <w:right w:val="outset" w:color="000000" w:sz="8"/>
            </w:tcBorders>
            <w:vAlign w:val="center"/>
          </w:tcPr>
          <w:bookmarkStart w:name="15459" w:id="13653"/>
          <w:p>
            <w:pPr>
              <w:spacing w:after="0"/>
              <w:ind w:left="0"/>
              <w:jc w:val="center"/>
            </w:pPr>
          </w:p>
          <w:bookmarkEnd w:id="136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60" w:id="13654"/>
          <w:p>
            <w:pPr>
              <w:spacing w:after="0"/>
              <w:ind w:left="0"/>
              <w:jc w:val="left"/>
            </w:pPr>
            <w:r>
              <w:rPr>
                <w:rFonts w:ascii="Arial"/>
                <w:b w:val="false"/>
                <w:i w:val="false"/>
                <w:color w:val="000000"/>
                <w:sz w:val="15"/>
              </w:rPr>
              <w:t>sertaconazole</w:t>
            </w:r>
          </w:p>
          <w:bookmarkEnd w:id="13654"/>
        </w:tc>
        <w:tc>
          <w:tcPr>
            <w:tcW w:w="1152" w:type="dxa"/>
            <w:tcBorders>
              <w:top w:val="outset" w:color="000000" w:sz="8"/>
              <w:left w:val="outset" w:color="000000" w:sz="8"/>
              <w:bottom w:val="outset" w:color="000000" w:sz="8"/>
              <w:right w:val="outset" w:color="000000" w:sz="8"/>
            </w:tcBorders>
            <w:vAlign w:val="center"/>
          </w:tcPr>
          <w:bookmarkStart w:name="15461" w:id="13655"/>
          <w:p>
            <w:pPr>
              <w:spacing w:after="0"/>
              <w:ind w:left="0"/>
              <w:jc w:val="center"/>
            </w:pPr>
            <w:r>
              <w:rPr>
                <w:rFonts w:ascii="Arial"/>
                <w:b w:val="false"/>
                <w:i w:val="false"/>
                <w:color w:val="000000"/>
                <w:sz w:val="15"/>
              </w:rPr>
              <w:t>13 років</w:t>
            </w:r>
          </w:p>
          <w:bookmarkEnd w:id="13655"/>
        </w:tc>
        <w:tc>
          <w:tcPr>
            <w:tcW w:w="1361" w:type="dxa"/>
            <w:tcBorders>
              <w:top w:val="outset" w:color="000000" w:sz="8"/>
              <w:left w:val="outset" w:color="000000" w:sz="8"/>
              <w:bottom w:val="outset" w:color="000000" w:sz="8"/>
              <w:right w:val="outset" w:color="000000" w:sz="8"/>
            </w:tcBorders>
            <w:vAlign w:val="center"/>
          </w:tcPr>
          <w:bookmarkStart w:name="15462" w:id="13656"/>
          <w:p>
            <w:pPr>
              <w:spacing w:after="0"/>
              <w:ind w:left="0"/>
              <w:jc w:val="center"/>
            </w:pPr>
            <w:r>
              <w:rPr>
                <w:rFonts w:ascii="Arial"/>
                <w:b w:val="false"/>
                <w:i w:val="false"/>
                <w:color w:val="000000"/>
                <w:sz w:val="15"/>
              </w:rPr>
              <w:t>10/03/2025</w:t>
            </w:r>
          </w:p>
          <w:bookmarkEnd w:id="13656"/>
        </w:tc>
        <w:tc>
          <w:tcPr>
            <w:tcW w:w="1361" w:type="dxa"/>
            <w:tcBorders>
              <w:top w:val="outset" w:color="000000" w:sz="8"/>
              <w:left w:val="outset" w:color="000000" w:sz="8"/>
              <w:bottom w:val="outset" w:color="000000" w:sz="8"/>
              <w:right w:val="outset" w:color="000000" w:sz="8"/>
            </w:tcBorders>
            <w:vAlign w:val="center"/>
          </w:tcPr>
          <w:bookmarkStart w:name="15463" w:id="13657"/>
          <w:p>
            <w:pPr>
              <w:spacing w:after="0"/>
              <w:ind w:left="0"/>
              <w:jc w:val="center"/>
            </w:pPr>
            <w:r>
              <w:rPr>
                <w:rFonts w:ascii="Arial"/>
                <w:b w:val="false"/>
                <w:i w:val="false"/>
                <w:color w:val="000000"/>
                <w:sz w:val="15"/>
              </w:rPr>
              <w:t>08/06/2025</w:t>
            </w:r>
          </w:p>
          <w:bookmarkEnd w:id="13657"/>
        </w:tc>
        <w:tc>
          <w:tcPr>
            <w:tcW w:w="967" w:type="dxa"/>
            <w:tcBorders>
              <w:top w:val="outset" w:color="000000" w:sz="8"/>
              <w:left w:val="outset" w:color="000000" w:sz="8"/>
              <w:bottom w:val="outset" w:color="000000" w:sz="8"/>
              <w:right w:val="outset" w:color="000000" w:sz="8"/>
            </w:tcBorders>
            <w:vAlign w:val="center"/>
          </w:tcPr>
          <w:bookmarkStart w:name="15464" w:id="13658"/>
          <w:p>
            <w:pPr>
              <w:spacing w:after="0"/>
              <w:ind w:left="0"/>
              <w:jc w:val="center"/>
            </w:pPr>
          </w:p>
          <w:bookmarkEnd w:id="136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65" w:id="13659"/>
          <w:p>
            <w:pPr>
              <w:spacing w:after="0"/>
              <w:ind w:left="0"/>
              <w:jc w:val="left"/>
            </w:pPr>
            <w:r>
              <w:rPr>
                <w:rFonts w:ascii="Arial"/>
                <w:b w:val="false"/>
                <w:i w:val="false"/>
                <w:color w:val="000000"/>
                <w:sz w:val="15"/>
              </w:rPr>
              <w:t>sertindole</w:t>
            </w:r>
          </w:p>
          <w:bookmarkEnd w:id="13659"/>
        </w:tc>
        <w:tc>
          <w:tcPr>
            <w:tcW w:w="1152" w:type="dxa"/>
            <w:tcBorders>
              <w:top w:val="outset" w:color="000000" w:sz="8"/>
              <w:left w:val="outset" w:color="000000" w:sz="8"/>
              <w:bottom w:val="outset" w:color="000000" w:sz="8"/>
              <w:right w:val="outset" w:color="000000" w:sz="8"/>
            </w:tcBorders>
            <w:vAlign w:val="center"/>
          </w:tcPr>
          <w:bookmarkStart w:name="15466" w:id="13660"/>
          <w:p>
            <w:pPr>
              <w:spacing w:after="0"/>
              <w:ind w:left="0"/>
              <w:jc w:val="center"/>
            </w:pPr>
            <w:r>
              <w:rPr>
                <w:rFonts w:ascii="Arial"/>
                <w:b w:val="false"/>
                <w:i w:val="false"/>
                <w:color w:val="000000"/>
                <w:sz w:val="15"/>
              </w:rPr>
              <w:t>1 рік</w:t>
            </w:r>
          </w:p>
          <w:bookmarkEnd w:id="13660"/>
        </w:tc>
        <w:tc>
          <w:tcPr>
            <w:tcW w:w="1361" w:type="dxa"/>
            <w:tcBorders>
              <w:top w:val="outset" w:color="000000" w:sz="8"/>
              <w:left w:val="outset" w:color="000000" w:sz="8"/>
              <w:bottom w:val="outset" w:color="000000" w:sz="8"/>
              <w:right w:val="outset" w:color="000000" w:sz="8"/>
            </w:tcBorders>
            <w:vAlign w:val="center"/>
          </w:tcPr>
          <w:bookmarkStart w:name="15467" w:id="13661"/>
          <w:p>
            <w:pPr>
              <w:spacing w:after="0"/>
              <w:ind w:left="0"/>
              <w:jc w:val="center"/>
            </w:pPr>
            <w:r>
              <w:rPr>
                <w:rFonts w:ascii="Arial"/>
                <w:b w:val="false"/>
                <w:i w:val="false"/>
                <w:color w:val="000000"/>
                <w:sz w:val="15"/>
              </w:rPr>
              <w:t>11/01/2018</w:t>
            </w:r>
          </w:p>
          <w:bookmarkEnd w:id="13661"/>
        </w:tc>
        <w:tc>
          <w:tcPr>
            <w:tcW w:w="1361" w:type="dxa"/>
            <w:tcBorders>
              <w:top w:val="outset" w:color="000000" w:sz="8"/>
              <w:left w:val="outset" w:color="000000" w:sz="8"/>
              <w:bottom w:val="outset" w:color="000000" w:sz="8"/>
              <w:right w:val="outset" w:color="000000" w:sz="8"/>
            </w:tcBorders>
            <w:vAlign w:val="center"/>
          </w:tcPr>
          <w:bookmarkStart w:name="15468" w:id="13662"/>
          <w:p>
            <w:pPr>
              <w:spacing w:after="0"/>
              <w:ind w:left="0"/>
              <w:jc w:val="center"/>
            </w:pPr>
            <w:r>
              <w:rPr>
                <w:rFonts w:ascii="Arial"/>
                <w:b w:val="false"/>
                <w:i w:val="false"/>
                <w:color w:val="000000"/>
                <w:sz w:val="15"/>
              </w:rPr>
              <w:t>21/03/2018</w:t>
            </w:r>
          </w:p>
          <w:bookmarkEnd w:id="13662"/>
        </w:tc>
        <w:tc>
          <w:tcPr>
            <w:tcW w:w="967" w:type="dxa"/>
            <w:tcBorders>
              <w:top w:val="outset" w:color="000000" w:sz="8"/>
              <w:left w:val="outset" w:color="000000" w:sz="8"/>
              <w:bottom w:val="outset" w:color="000000" w:sz="8"/>
              <w:right w:val="outset" w:color="000000" w:sz="8"/>
            </w:tcBorders>
            <w:vAlign w:val="center"/>
          </w:tcPr>
          <w:bookmarkStart w:name="15469" w:id="13663"/>
          <w:p>
            <w:pPr>
              <w:spacing w:after="0"/>
              <w:ind w:left="0"/>
              <w:jc w:val="center"/>
            </w:pPr>
          </w:p>
          <w:bookmarkEnd w:id="136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70" w:id="13664"/>
          <w:p>
            <w:pPr>
              <w:spacing w:after="0"/>
              <w:ind w:left="0"/>
              <w:jc w:val="left"/>
            </w:pPr>
            <w:r>
              <w:rPr>
                <w:rFonts w:ascii="Arial"/>
                <w:b w:val="false"/>
                <w:i w:val="false"/>
                <w:color w:val="000000"/>
                <w:sz w:val="15"/>
              </w:rPr>
              <w:t>sertraline</w:t>
            </w:r>
          </w:p>
          <w:bookmarkEnd w:id="13664"/>
        </w:tc>
        <w:tc>
          <w:tcPr>
            <w:tcW w:w="1152" w:type="dxa"/>
            <w:tcBorders>
              <w:top w:val="outset" w:color="000000" w:sz="8"/>
              <w:left w:val="outset" w:color="000000" w:sz="8"/>
              <w:bottom w:val="outset" w:color="000000" w:sz="8"/>
              <w:right w:val="outset" w:color="000000" w:sz="8"/>
            </w:tcBorders>
            <w:vAlign w:val="center"/>
          </w:tcPr>
          <w:bookmarkStart w:name="15471" w:id="13665"/>
          <w:p>
            <w:pPr>
              <w:spacing w:after="0"/>
              <w:ind w:left="0"/>
              <w:jc w:val="center"/>
            </w:pPr>
            <w:r>
              <w:rPr>
                <w:rFonts w:ascii="Arial"/>
                <w:b w:val="false"/>
                <w:i w:val="false"/>
                <w:color w:val="000000"/>
                <w:sz w:val="15"/>
              </w:rPr>
              <w:t>5 років</w:t>
            </w:r>
          </w:p>
          <w:bookmarkEnd w:id="13665"/>
        </w:tc>
        <w:tc>
          <w:tcPr>
            <w:tcW w:w="1361" w:type="dxa"/>
            <w:tcBorders>
              <w:top w:val="outset" w:color="000000" w:sz="8"/>
              <w:left w:val="outset" w:color="000000" w:sz="8"/>
              <w:bottom w:val="outset" w:color="000000" w:sz="8"/>
              <w:right w:val="outset" w:color="000000" w:sz="8"/>
            </w:tcBorders>
            <w:vAlign w:val="center"/>
          </w:tcPr>
          <w:bookmarkStart w:name="15472" w:id="13666"/>
          <w:p>
            <w:pPr>
              <w:spacing w:after="0"/>
              <w:ind w:left="0"/>
              <w:jc w:val="center"/>
            </w:pPr>
            <w:r>
              <w:rPr>
                <w:rFonts w:ascii="Arial"/>
                <w:b w:val="false"/>
                <w:i w:val="false"/>
                <w:color w:val="000000"/>
                <w:sz w:val="15"/>
              </w:rPr>
              <w:t>31/03/2022</w:t>
            </w:r>
          </w:p>
          <w:bookmarkEnd w:id="13666"/>
        </w:tc>
        <w:tc>
          <w:tcPr>
            <w:tcW w:w="1361" w:type="dxa"/>
            <w:tcBorders>
              <w:top w:val="outset" w:color="000000" w:sz="8"/>
              <w:left w:val="outset" w:color="000000" w:sz="8"/>
              <w:bottom w:val="outset" w:color="000000" w:sz="8"/>
              <w:right w:val="outset" w:color="000000" w:sz="8"/>
            </w:tcBorders>
            <w:vAlign w:val="center"/>
          </w:tcPr>
          <w:bookmarkStart w:name="15473" w:id="13667"/>
          <w:p>
            <w:pPr>
              <w:spacing w:after="0"/>
              <w:ind w:left="0"/>
              <w:jc w:val="center"/>
            </w:pPr>
            <w:r>
              <w:rPr>
                <w:rFonts w:ascii="Arial"/>
                <w:b w:val="false"/>
                <w:i w:val="false"/>
                <w:color w:val="000000"/>
                <w:sz w:val="15"/>
              </w:rPr>
              <w:t>29/06/2022</w:t>
            </w:r>
          </w:p>
          <w:bookmarkEnd w:id="13667"/>
        </w:tc>
        <w:tc>
          <w:tcPr>
            <w:tcW w:w="967" w:type="dxa"/>
            <w:tcBorders>
              <w:top w:val="outset" w:color="000000" w:sz="8"/>
              <w:left w:val="outset" w:color="000000" w:sz="8"/>
              <w:bottom w:val="outset" w:color="000000" w:sz="8"/>
              <w:right w:val="outset" w:color="000000" w:sz="8"/>
            </w:tcBorders>
            <w:vAlign w:val="center"/>
          </w:tcPr>
          <w:bookmarkStart w:name="15474" w:id="13668"/>
          <w:p>
            <w:pPr>
              <w:spacing w:after="0"/>
              <w:ind w:left="0"/>
              <w:jc w:val="center"/>
            </w:pPr>
          </w:p>
          <w:bookmarkEnd w:id="136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75" w:id="13669"/>
          <w:p>
            <w:pPr>
              <w:spacing w:after="0"/>
              <w:ind w:left="0"/>
              <w:jc w:val="left"/>
            </w:pPr>
            <w:r>
              <w:rPr>
                <w:rFonts w:ascii="Arial"/>
                <w:b w:val="false"/>
                <w:i w:val="false"/>
                <w:color w:val="000000"/>
                <w:sz w:val="15"/>
              </w:rPr>
              <w:t>sevelamer</w:t>
            </w:r>
          </w:p>
          <w:bookmarkEnd w:id="13669"/>
        </w:tc>
        <w:tc>
          <w:tcPr>
            <w:tcW w:w="1152" w:type="dxa"/>
            <w:tcBorders>
              <w:top w:val="outset" w:color="000000" w:sz="8"/>
              <w:left w:val="outset" w:color="000000" w:sz="8"/>
              <w:bottom w:val="outset" w:color="000000" w:sz="8"/>
              <w:right w:val="outset" w:color="000000" w:sz="8"/>
            </w:tcBorders>
            <w:vAlign w:val="center"/>
          </w:tcPr>
          <w:bookmarkStart w:name="15476" w:id="13670"/>
          <w:p>
            <w:pPr>
              <w:spacing w:after="0"/>
              <w:ind w:left="0"/>
              <w:jc w:val="center"/>
            </w:pPr>
            <w:r>
              <w:rPr>
                <w:rFonts w:ascii="Arial"/>
                <w:b w:val="false"/>
                <w:i w:val="false"/>
                <w:color w:val="000000"/>
                <w:sz w:val="15"/>
              </w:rPr>
              <w:t>1 рік</w:t>
            </w:r>
          </w:p>
          <w:bookmarkEnd w:id="13670"/>
        </w:tc>
        <w:tc>
          <w:tcPr>
            <w:tcW w:w="1361" w:type="dxa"/>
            <w:tcBorders>
              <w:top w:val="outset" w:color="000000" w:sz="8"/>
              <w:left w:val="outset" w:color="000000" w:sz="8"/>
              <w:bottom w:val="outset" w:color="000000" w:sz="8"/>
              <w:right w:val="outset" w:color="000000" w:sz="8"/>
            </w:tcBorders>
            <w:vAlign w:val="center"/>
          </w:tcPr>
          <w:bookmarkStart w:name="15477" w:id="13671"/>
          <w:p>
            <w:pPr>
              <w:spacing w:after="0"/>
              <w:ind w:left="0"/>
              <w:jc w:val="center"/>
            </w:pPr>
            <w:r>
              <w:rPr>
                <w:rFonts w:ascii="Arial"/>
                <w:b w:val="false"/>
                <w:i w:val="false"/>
                <w:color w:val="000000"/>
                <w:sz w:val="15"/>
              </w:rPr>
              <w:t>30/10/2018</w:t>
            </w:r>
          </w:p>
          <w:bookmarkEnd w:id="13671"/>
        </w:tc>
        <w:tc>
          <w:tcPr>
            <w:tcW w:w="1361" w:type="dxa"/>
            <w:tcBorders>
              <w:top w:val="outset" w:color="000000" w:sz="8"/>
              <w:left w:val="outset" w:color="000000" w:sz="8"/>
              <w:bottom w:val="outset" w:color="000000" w:sz="8"/>
              <w:right w:val="outset" w:color="000000" w:sz="8"/>
            </w:tcBorders>
            <w:vAlign w:val="center"/>
          </w:tcPr>
          <w:bookmarkStart w:name="15478" w:id="13672"/>
          <w:p>
            <w:pPr>
              <w:spacing w:after="0"/>
              <w:ind w:left="0"/>
              <w:jc w:val="center"/>
            </w:pPr>
            <w:r>
              <w:rPr>
                <w:rFonts w:ascii="Arial"/>
                <w:b w:val="false"/>
                <w:i w:val="false"/>
                <w:color w:val="000000"/>
                <w:sz w:val="15"/>
              </w:rPr>
              <w:t>08/01/2019</w:t>
            </w:r>
          </w:p>
          <w:bookmarkEnd w:id="13672"/>
        </w:tc>
        <w:tc>
          <w:tcPr>
            <w:tcW w:w="967" w:type="dxa"/>
            <w:tcBorders>
              <w:top w:val="outset" w:color="000000" w:sz="8"/>
              <w:left w:val="outset" w:color="000000" w:sz="8"/>
              <w:bottom w:val="outset" w:color="000000" w:sz="8"/>
              <w:right w:val="outset" w:color="000000" w:sz="8"/>
            </w:tcBorders>
            <w:vAlign w:val="center"/>
          </w:tcPr>
          <w:bookmarkStart w:name="15479" w:id="13673"/>
          <w:p>
            <w:pPr>
              <w:spacing w:after="0"/>
              <w:ind w:left="0"/>
              <w:jc w:val="center"/>
            </w:pPr>
          </w:p>
          <w:bookmarkEnd w:id="136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80" w:id="13674"/>
          <w:p>
            <w:pPr>
              <w:spacing w:after="0"/>
              <w:ind w:left="0"/>
              <w:jc w:val="left"/>
            </w:pPr>
            <w:r>
              <w:rPr>
                <w:rFonts w:ascii="Arial"/>
                <w:b w:val="false"/>
                <w:i w:val="false"/>
                <w:color w:val="000000"/>
                <w:sz w:val="15"/>
              </w:rPr>
              <w:t>sevoflurane</w:t>
            </w:r>
          </w:p>
          <w:bookmarkEnd w:id="13674"/>
        </w:tc>
        <w:tc>
          <w:tcPr>
            <w:tcW w:w="1152" w:type="dxa"/>
            <w:tcBorders>
              <w:top w:val="outset" w:color="000000" w:sz="8"/>
              <w:left w:val="outset" w:color="000000" w:sz="8"/>
              <w:bottom w:val="outset" w:color="000000" w:sz="8"/>
              <w:right w:val="outset" w:color="000000" w:sz="8"/>
            </w:tcBorders>
            <w:vAlign w:val="center"/>
          </w:tcPr>
          <w:bookmarkStart w:name="15481" w:id="13675"/>
          <w:p>
            <w:pPr>
              <w:spacing w:after="0"/>
              <w:ind w:left="0"/>
              <w:jc w:val="center"/>
            </w:pPr>
            <w:r>
              <w:rPr>
                <w:rFonts w:ascii="Arial"/>
                <w:b w:val="false"/>
                <w:i w:val="false"/>
                <w:color w:val="000000"/>
                <w:sz w:val="15"/>
              </w:rPr>
              <w:t>5 років</w:t>
            </w:r>
          </w:p>
          <w:bookmarkEnd w:id="13675"/>
        </w:tc>
        <w:tc>
          <w:tcPr>
            <w:tcW w:w="1361" w:type="dxa"/>
            <w:tcBorders>
              <w:top w:val="outset" w:color="000000" w:sz="8"/>
              <w:left w:val="outset" w:color="000000" w:sz="8"/>
              <w:bottom w:val="outset" w:color="000000" w:sz="8"/>
              <w:right w:val="outset" w:color="000000" w:sz="8"/>
            </w:tcBorders>
            <w:vAlign w:val="center"/>
          </w:tcPr>
          <w:bookmarkStart w:name="15482" w:id="13676"/>
          <w:p>
            <w:pPr>
              <w:spacing w:after="0"/>
              <w:ind w:left="0"/>
              <w:jc w:val="center"/>
            </w:pPr>
            <w:r>
              <w:rPr>
                <w:rFonts w:ascii="Arial"/>
                <w:b w:val="false"/>
                <w:i w:val="false"/>
                <w:color w:val="000000"/>
                <w:sz w:val="15"/>
              </w:rPr>
              <w:t>31/01/2020</w:t>
            </w:r>
          </w:p>
          <w:bookmarkEnd w:id="13676"/>
        </w:tc>
        <w:tc>
          <w:tcPr>
            <w:tcW w:w="1361" w:type="dxa"/>
            <w:tcBorders>
              <w:top w:val="outset" w:color="000000" w:sz="8"/>
              <w:left w:val="outset" w:color="000000" w:sz="8"/>
              <w:bottom w:val="outset" w:color="000000" w:sz="8"/>
              <w:right w:val="outset" w:color="000000" w:sz="8"/>
            </w:tcBorders>
            <w:vAlign w:val="center"/>
          </w:tcPr>
          <w:bookmarkStart w:name="15483" w:id="13677"/>
          <w:p>
            <w:pPr>
              <w:spacing w:after="0"/>
              <w:ind w:left="0"/>
              <w:jc w:val="center"/>
            </w:pPr>
            <w:r>
              <w:rPr>
                <w:rFonts w:ascii="Arial"/>
                <w:b w:val="false"/>
                <w:i w:val="false"/>
                <w:color w:val="000000"/>
                <w:sz w:val="15"/>
              </w:rPr>
              <w:t>30/04/2020</w:t>
            </w:r>
          </w:p>
          <w:bookmarkEnd w:id="13677"/>
        </w:tc>
        <w:tc>
          <w:tcPr>
            <w:tcW w:w="967" w:type="dxa"/>
            <w:tcBorders>
              <w:top w:val="outset" w:color="000000" w:sz="8"/>
              <w:left w:val="outset" w:color="000000" w:sz="8"/>
              <w:bottom w:val="outset" w:color="000000" w:sz="8"/>
              <w:right w:val="outset" w:color="000000" w:sz="8"/>
            </w:tcBorders>
            <w:vAlign w:val="center"/>
          </w:tcPr>
          <w:bookmarkStart w:name="15484" w:id="13678"/>
          <w:p>
            <w:pPr>
              <w:spacing w:after="0"/>
              <w:ind w:left="0"/>
              <w:jc w:val="center"/>
            </w:pPr>
          </w:p>
          <w:bookmarkEnd w:id="136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85" w:id="13679"/>
          <w:p>
            <w:pPr>
              <w:spacing w:after="0"/>
              <w:ind w:left="0"/>
              <w:jc w:val="left"/>
            </w:pPr>
            <w:r>
              <w:rPr>
                <w:rFonts w:ascii="Arial"/>
                <w:b w:val="false"/>
                <w:i w:val="false"/>
                <w:color w:val="000000"/>
                <w:sz w:val="15"/>
              </w:rPr>
              <w:t>sibutramine</w:t>
            </w:r>
          </w:p>
          <w:bookmarkEnd w:id="13679"/>
        </w:tc>
        <w:tc>
          <w:tcPr>
            <w:tcW w:w="1152" w:type="dxa"/>
            <w:tcBorders>
              <w:top w:val="outset" w:color="000000" w:sz="8"/>
              <w:left w:val="outset" w:color="000000" w:sz="8"/>
              <w:bottom w:val="outset" w:color="000000" w:sz="8"/>
              <w:right w:val="outset" w:color="000000" w:sz="8"/>
            </w:tcBorders>
            <w:vAlign w:val="center"/>
          </w:tcPr>
          <w:bookmarkStart w:name="15486" w:id="13680"/>
          <w:p>
            <w:pPr>
              <w:spacing w:after="0"/>
              <w:ind w:left="0"/>
              <w:jc w:val="center"/>
            </w:pPr>
            <w:r>
              <w:rPr>
                <w:rFonts w:ascii="Arial"/>
                <w:b w:val="false"/>
                <w:i w:val="false"/>
                <w:color w:val="000000"/>
                <w:sz w:val="15"/>
              </w:rPr>
              <w:t>13 років</w:t>
            </w:r>
          </w:p>
          <w:bookmarkEnd w:id="13680"/>
        </w:tc>
        <w:tc>
          <w:tcPr>
            <w:tcW w:w="1361" w:type="dxa"/>
            <w:tcBorders>
              <w:top w:val="outset" w:color="000000" w:sz="8"/>
              <w:left w:val="outset" w:color="000000" w:sz="8"/>
              <w:bottom w:val="outset" w:color="000000" w:sz="8"/>
              <w:right w:val="outset" w:color="000000" w:sz="8"/>
            </w:tcBorders>
            <w:vAlign w:val="center"/>
          </w:tcPr>
          <w:bookmarkStart w:name="15487" w:id="13681"/>
          <w:p>
            <w:pPr>
              <w:spacing w:after="0"/>
              <w:ind w:left="0"/>
              <w:jc w:val="center"/>
            </w:pPr>
            <w:r>
              <w:rPr>
                <w:rFonts w:ascii="Arial"/>
                <w:b w:val="false"/>
                <w:i w:val="false"/>
                <w:color w:val="000000"/>
                <w:sz w:val="15"/>
              </w:rPr>
              <w:t>01/01/2025</w:t>
            </w:r>
          </w:p>
          <w:bookmarkEnd w:id="13681"/>
        </w:tc>
        <w:tc>
          <w:tcPr>
            <w:tcW w:w="1361" w:type="dxa"/>
            <w:tcBorders>
              <w:top w:val="outset" w:color="000000" w:sz="8"/>
              <w:left w:val="outset" w:color="000000" w:sz="8"/>
              <w:bottom w:val="outset" w:color="000000" w:sz="8"/>
              <w:right w:val="outset" w:color="000000" w:sz="8"/>
            </w:tcBorders>
            <w:vAlign w:val="center"/>
          </w:tcPr>
          <w:bookmarkStart w:name="15488" w:id="13682"/>
          <w:p>
            <w:pPr>
              <w:spacing w:after="0"/>
              <w:ind w:left="0"/>
              <w:jc w:val="center"/>
            </w:pPr>
            <w:r>
              <w:rPr>
                <w:rFonts w:ascii="Arial"/>
                <w:b w:val="false"/>
                <w:i w:val="false"/>
                <w:color w:val="000000"/>
                <w:sz w:val="15"/>
              </w:rPr>
              <w:t>01/04/2025</w:t>
            </w:r>
          </w:p>
          <w:bookmarkEnd w:id="13682"/>
        </w:tc>
        <w:tc>
          <w:tcPr>
            <w:tcW w:w="967" w:type="dxa"/>
            <w:tcBorders>
              <w:top w:val="outset" w:color="000000" w:sz="8"/>
              <w:left w:val="outset" w:color="000000" w:sz="8"/>
              <w:bottom w:val="outset" w:color="000000" w:sz="8"/>
              <w:right w:val="outset" w:color="000000" w:sz="8"/>
            </w:tcBorders>
            <w:vAlign w:val="center"/>
          </w:tcPr>
          <w:bookmarkStart w:name="15489" w:id="13683"/>
          <w:p>
            <w:pPr>
              <w:spacing w:after="0"/>
              <w:ind w:left="0"/>
              <w:jc w:val="center"/>
            </w:pPr>
          </w:p>
          <w:bookmarkEnd w:id="136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90" w:id="13684"/>
          <w:p>
            <w:pPr>
              <w:spacing w:after="0"/>
              <w:ind w:left="0"/>
              <w:jc w:val="left"/>
            </w:pPr>
            <w:r>
              <w:rPr>
                <w:rFonts w:ascii="Arial"/>
                <w:b w:val="false"/>
                <w:i w:val="false"/>
                <w:color w:val="000000"/>
                <w:sz w:val="15"/>
              </w:rPr>
              <w:t>sildenafil (indicated for erectile dysfunction)</w:t>
            </w:r>
          </w:p>
          <w:bookmarkEnd w:id="13684"/>
        </w:tc>
        <w:tc>
          <w:tcPr>
            <w:tcW w:w="1152" w:type="dxa"/>
            <w:tcBorders>
              <w:top w:val="outset" w:color="000000" w:sz="8"/>
              <w:left w:val="outset" w:color="000000" w:sz="8"/>
              <w:bottom w:val="outset" w:color="000000" w:sz="8"/>
              <w:right w:val="outset" w:color="000000" w:sz="8"/>
            </w:tcBorders>
            <w:vAlign w:val="center"/>
          </w:tcPr>
          <w:bookmarkStart w:name="15491" w:id="13685"/>
          <w:p>
            <w:pPr>
              <w:spacing w:after="0"/>
              <w:ind w:left="0"/>
              <w:jc w:val="center"/>
            </w:pPr>
            <w:r>
              <w:rPr>
                <w:rFonts w:ascii="Arial"/>
                <w:b w:val="false"/>
                <w:i w:val="false"/>
                <w:color w:val="000000"/>
                <w:sz w:val="15"/>
              </w:rPr>
              <w:t>3 роки</w:t>
            </w:r>
          </w:p>
          <w:bookmarkEnd w:id="13685"/>
        </w:tc>
        <w:tc>
          <w:tcPr>
            <w:tcW w:w="1361" w:type="dxa"/>
            <w:tcBorders>
              <w:top w:val="outset" w:color="000000" w:sz="8"/>
              <w:left w:val="outset" w:color="000000" w:sz="8"/>
              <w:bottom w:val="outset" w:color="000000" w:sz="8"/>
              <w:right w:val="outset" w:color="000000" w:sz="8"/>
            </w:tcBorders>
            <w:vAlign w:val="center"/>
          </w:tcPr>
          <w:bookmarkStart w:name="15492" w:id="13686"/>
          <w:p>
            <w:pPr>
              <w:spacing w:after="0"/>
              <w:ind w:left="0"/>
              <w:jc w:val="center"/>
            </w:pPr>
            <w:r>
              <w:rPr>
                <w:rFonts w:ascii="Arial"/>
                <w:b w:val="false"/>
                <w:i w:val="false"/>
                <w:color w:val="000000"/>
                <w:sz w:val="15"/>
              </w:rPr>
              <w:t>31/12/2019</w:t>
            </w:r>
          </w:p>
          <w:bookmarkEnd w:id="13686"/>
        </w:tc>
        <w:tc>
          <w:tcPr>
            <w:tcW w:w="1361" w:type="dxa"/>
            <w:tcBorders>
              <w:top w:val="outset" w:color="000000" w:sz="8"/>
              <w:left w:val="outset" w:color="000000" w:sz="8"/>
              <w:bottom w:val="outset" w:color="000000" w:sz="8"/>
              <w:right w:val="outset" w:color="000000" w:sz="8"/>
            </w:tcBorders>
            <w:vAlign w:val="center"/>
          </w:tcPr>
          <w:bookmarkStart w:name="15493" w:id="13687"/>
          <w:p>
            <w:pPr>
              <w:spacing w:after="0"/>
              <w:ind w:left="0"/>
              <w:jc w:val="center"/>
            </w:pPr>
            <w:r>
              <w:rPr>
                <w:rFonts w:ascii="Arial"/>
                <w:b w:val="false"/>
                <w:i w:val="false"/>
                <w:color w:val="000000"/>
                <w:sz w:val="15"/>
              </w:rPr>
              <w:t>31/03/2020</w:t>
            </w:r>
          </w:p>
          <w:bookmarkEnd w:id="13687"/>
        </w:tc>
        <w:tc>
          <w:tcPr>
            <w:tcW w:w="967" w:type="dxa"/>
            <w:tcBorders>
              <w:top w:val="outset" w:color="000000" w:sz="8"/>
              <w:left w:val="outset" w:color="000000" w:sz="8"/>
              <w:bottom w:val="outset" w:color="000000" w:sz="8"/>
              <w:right w:val="outset" w:color="000000" w:sz="8"/>
            </w:tcBorders>
            <w:vAlign w:val="center"/>
          </w:tcPr>
          <w:bookmarkStart w:name="15494" w:id="13688"/>
          <w:p>
            <w:pPr>
              <w:spacing w:after="0"/>
              <w:ind w:left="0"/>
              <w:jc w:val="center"/>
            </w:pPr>
          </w:p>
          <w:bookmarkEnd w:id="136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495" w:id="13689"/>
          <w:p>
            <w:pPr>
              <w:spacing w:after="0"/>
              <w:ind w:left="0"/>
              <w:jc w:val="left"/>
            </w:pPr>
            <w:r>
              <w:rPr>
                <w:rFonts w:ascii="Arial"/>
                <w:b w:val="false"/>
                <w:i w:val="false"/>
                <w:color w:val="000000"/>
                <w:sz w:val="15"/>
              </w:rPr>
              <w:t>sildenafil (indicated for pulmonary hypertension)</w:t>
            </w:r>
          </w:p>
          <w:bookmarkEnd w:id="13689"/>
        </w:tc>
        <w:tc>
          <w:tcPr>
            <w:tcW w:w="1152" w:type="dxa"/>
            <w:tcBorders>
              <w:top w:val="outset" w:color="000000" w:sz="8"/>
              <w:left w:val="outset" w:color="000000" w:sz="8"/>
              <w:bottom w:val="outset" w:color="000000" w:sz="8"/>
              <w:right w:val="outset" w:color="000000" w:sz="8"/>
            </w:tcBorders>
            <w:vAlign w:val="center"/>
          </w:tcPr>
          <w:bookmarkStart w:name="15496" w:id="13690"/>
          <w:p>
            <w:pPr>
              <w:spacing w:after="0"/>
              <w:ind w:left="0"/>
              <w:jc w:val="center"/>
            </w:pPr>
            <w:r>
              <w:rPr>
                <w:rFonts w:ascii="Arial"/>
                <w:b w:val="false"/>
                <w:i w:val="false"/>
                <w:color w:val="000000"/>
                <w:sz w:val="15"/>
              </w:rPr>
              <w:t>3 роки</w:t>
            </w:r>
          </w:p>
          <w:bookmarkEnd w:id="13690"/>
        </w:tc>
        <w:tc>
          <w:tcPr>
            <w:tcW w:w="1361" w:type="dxa"/>
            <w:tcBorders>
              <w:top w:val="outset" w:color="000000" w:sz="8"/>
              <w:left w:val="outset" w:color="000000" w:sz="8"/>
              <w:bottom w:val="outset" w:color="000000" w:sz="8"/>
              <w:right w:val="outset" w:color="000000" w:sz="8"/>
            </w:tcBorders>
            <w:vAlign w:val="center"/>
          </w:tcPr>
          <w:bookmarkStart w:name="15497" w:id="13691"/>
          <w:p>
            <w:pPr>
              <w:spacing w:after="0"/>
              <w:ind w:left="0"/>
              <w:jc w:val="center"/>
            </w:pPr>
            <w:r>
              <w:rPr>
                <w:rFonts w:ascii="Arial"/>
                <w:b w:val="false"/>
                <w:i w:val="false"/>
                <w:color w:val="000000"/>
                <w:sz w:val="15"/>
              </w:rPr>
              <w:t>31/05/2018</w:t>
            </w:r>
          </w:p>
          <w:bookmarkEnd w:id="13691"/>
        </w:tc>
        <w:tc>
          <w:tcPr>
            <w:tcW w:w="1361" w:type="dxa"/>
            <w:tcBorders>
              <w:top w:val="outset" w:color="000000" w:sz="8"/>
              <w:left w:val="outset" w:color="000000" w:sz="8"/>
              <w:bottom w:val="outset" w:color="000000" w:sz="8"/>
              <w:right w:val="outset" w:color="000000" w:sz="8"/>
            </w:tcBorders>
            <w:vAlign w:val="center"/>
          </w:tcPr>
          <w:bookmarkStart w:name="15498" w:id="13692"/>
          <w:p>
            <w:pPr>
              <w:spacing w:after="0"/>
              <w:ind w:left="0"/>
              <w:jc w:val="center"/>
            </w:pPr>
            <w:r>
              <w:rPr>
                <w:rFonts w:ascii="Arial"/>
                <w:b w:val="false"/>
                <w:i w:val="false"/>
                <w:color w:val="000000"/>
                <w:sz w:val="15"/>
              </w:rPr>
              <w:t>29/08/2018</w:t>
            </w:r>
          </w:p>
          <w:bookmarkEnd w:id="13692"/>
        </w:tc>
        <w:tc>
          <w:tcPr>
            <w:tcW w:w="967" w:type="dxa"/>
            <w:tcBorders>
              <w:top w:val="outset" w:color="000000" w:sz="8"/>
              <w:left w:val="outset" w:color="000000" w:sz="8"/>
              <w:bottom w:val="outset" w:color="000000" w:sz="8"/>
              <w:right w:val="outset" w:color="000000" w:sz="8"/>
            </w:tcBorders>
            <w:vAlign w:val="center"/>
          </w:tcPr>
          <w:bookmarkStart w:name="15499" w:id="13693"/>
          <w:p>
            <w:pPr>
              <w:spacing w:after="0"/>
              <w:ind w:left="0"/>
              <w:jc w:val="center"/>
            </w:pPr>
          </w:p>
          <w:bookmarkEnd w:id="136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00" w:id="13694"/>
          <w:p>
            <w:pPr>
              <w:spacing w:after="0"/>
              <w:ind w:left="0"/>
              <w:jc w:val="left"/>
            </w:pPr>
            <w:r>
              <w:rPr>
                <w:rFonts w:ascii="Arial"/>
                <w:b w:val="false"/>
                <w:i w:val="false"/>
                <w:color w:val="000000"/>
                <w:sz w:val="15"/>
              </w:rPr>
              <w:t>silibinin</w:t>
            </w:r>
          </w:p>
          <w:bookmarkEnd w:id="13694"/>
        </w:tc>
        <w:tc>
          <w:tcPr>
            <w:tcW w:w="1152" w:type="dxa"/>
            <w:tcBorders>
              <w:top w:val="outset" w:color="000000" w:sz="8"/>
              <w:left w:val="outset" w:color="000000" w:sz="8"/>
              <w:bottom w:val="outset" w:color="000000" w:sz="8"/>
              <w:right w:val="outset" w:color="000000" w:sz="8"/>
            </w:tcBorders>
            <w:vAlign w:val="center"/>
          </w:tcPr>
          <w:bookmarkStart w:name="15501" w:id="13695"/>
          <w:p>
            <w:pPr>
              <w:spacing w:after="0"/>
              <w:ind w:left="0"/>
              <w:jc w:val="center"/>
            </w:pPr>
            <w:r>
              <w:rPr>
                <w:rFonts w:ascii="Arial"/>
                <w:b w:val="false"/>
                <w:i w:val="false"/>
                <w:color w:val="000000"/>
                <w:sz w:val="15"/>
              </w:rPr>
              <w:t>13 років</w:t>
            </w:r>
          </w:p>
          <w:bookmarkEnd w:id="13695"/>
        </w:tc>
        <w:tc>
          <w:tcPr>
            <w:tcW w:w="1361" w:type="dxa"/>
            <w:tcBorders>
              <w:top w:val="outset" w:color="000000" w:sz="8"/>
              <w:left w:val="outset" w:color="000000" w:sz="8"/>
              <w:bottom w:val="outset" w:color="000000" w:sz="8"/>
              <w:right w:val="outset" w:color="000000" w:sz="8"/>
            </w:tcBorders>
            <w:vAlign w:val="center"/>
          </w:tcPr>
          <w:bookmarkStart w:name="15502" w:id="13696"/>
          <w:p>
            <w:pPr>
              <w:spacing w:after="0"/>
              <w:ind w:left="0"/>
              <w:jc w:val="center"/>
            </w:pPr>
            <w:r>
              <w:rPr>
                <w:rFonts w:ascii="Arial"/>
                <w:b w:val="false"/>
                <w:i w:val="false"/>
                <w:color w:val="000000"/>
                <w:sz w:val="15"/>
              </w:rPr>
              <w:t>01/01/2025</w:t>
            </w:r>
          </w:p>
          <w:bookmarkEnd w:id="13696"/>
        </w:tc>
        <w:tc>
          <w:tcPr>
            <w:tcW w:w="1361" w:type="dxa"/>
            <w:tcBorders>
              <w:top w:val="outset" w:color="000000" w:sz="8"/>
              <w:left w:val="outset" w:color="000000" w:sz="8"/>
              <w:bottom w:val="outset" w:color="000000" w:sz="8"/>
              <w:right w:val="outset" w:color="000000" w:sz="8"/>
            </w:tcBorders>
            <w:vAlign w:val="center"/>
          </w:tcPr>
          <w:bookmarkStart w:name="15503" w:id="13697"/>
          <w:p>
            <w:pPr>
              <w:spacing w:after="0"/>
              <w:ind w:left="0"/>
              <w:jc w:val="center"/>
            </w:pPr>
            <w:r>
              <w:rPr>
                <w:rFonts w:ascii="Arial"/>
                <w:b w:val="false"/>
                <w:i w:val="false"/>
                <w:color w:val="000000"/>
                <w:sz w:val="15"/>
              </w:rPr>
              <w:t>01/04/2025</w:t>
            </w:r>
          </w:p>
          <w:bookmarkEnd w:id="13697"/>
        </w:tc>
        <w:tc>
          <w:tcPr>
            <w:tcW w:w="967" w:type="dxa"/>
            <w:tcBorders>
              <w:top w:val="outset" w:color="000000" w:sz="8"/>
              <w:left w:val="outset" w:color="000000" w:sz="8"/>
              <w:bottom w:val="outset" w:color="000000" w:sz="8"/>
              <w:right w:val="outset" w:color="000000" w:sz="8"/>
            </w:tcBorders>
            <w:vAlign w:val="center"/>
          </w:tcPr>
          <w:bookmarkStart w:name="15504" w:id="13698"/>
          <w:p>
            <w:pPr>
              <w:spacing w:after="0"/>
              <w:ind w:left="0"/>
              <w:jc w:val="center"/>
            </w:pPr>
          </w:p>
          <w:bookmarkEnd w:id="136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05" w:id="13699"/>
          <w:p>
            <w:pPr>
              <w:spacing w:after="0"/>
              <w:ind w:left="0"/>
              <w:jc w:val="left"/>
            </w:pPr>
            <w:r>
              <w:rPr>
                <w:rFonts w:ascii="Arial"/>
                <w:b w:val="false"/>
                <w:i w:val="false"/>
                <w:color w:val="000000"/>
                <w:sz w:val="15"/>
              </w:rPr>
              <w:t>silicea</w:t>
            </w:r>
          </w:p>
          <w:bookmarkEnd w:id="13699"/>
        </w:tc>
        <w:tc>
          <w:tcPr>
            <w:tcW w:w="1152" w:type="dxa"/>
            <w:tcBorders>
              <w:top w:val="outset" w:color="000000" w:sz="8"/>
              <w:left w:val="outset" w:color="000000" w:sz="8"/>
              <w:bottom w:val="outset" w:color="000000" w:sz="8"/>
              <w:right w:val="outset" w:color="000000" w:sz="8"/>
            </w:tcBorders>
            <w:vAlign w:val="center"/>
          </w:tcPr>
          <w:bookmarkStart w:name="15506" w:id="13700"/>
          <w:p>
            <w:pPr>
              <w:spacing w:after="0"/>
              <w:ind w:left="0"/>
              <w:jc w:val="center"/>
            </w:pPr>
            <w:r>
              <w:rPr>
                <w:rFonts w:ascii="Arial"/>
                <w:b w:val="false"/>
                <w:i w:val="false"/>
                <w:color w:val="000000"/>
                <w:sz w:val="15"/>
              </w:rPr>
              <w:t>15 років</w:t>
            </w:r>
          </w:p>
          <w:bookmarkEnd w:id="13700"/>
        </w:tc>
        <w:tc>
          <w:tcPr>
            <w:tcW w:w="1361" w:type="dxa"/>
            <w:tcBorders>
              <w:top w:val="outset" w:color="000000" w:sz="8"/>
              <w:left w:val="outset" w:color="000000" w:sz="8"/>
              <w:bottom w:val="outset" w:color="000000" w:sz="8"/>
              <w:right w:val="outset" w:color="000000" w:sz="8"/>
            </w:tcBorders>
            <w:vAlign w:val="center"/>
          </w:tcPr>
          <w:bookmarkStart w:name="15507" w:id="13701"/>
          <w:p>
            <w:pPr>
              <w:spacing w:after="0"/>
              <w:ind w:left="0"/>
              <w:jc w:val="center"/>
            </w:pPr>
            <w:r>
              <w:rPr>
                <w:rFonts w:ascii="Arial"/>
                <w:b w:val="false"/>
                <w:i w:val="false"/>
                <w:color w:val="000000"/>
                <w:sz w:val="15"/>
              </w:rPr>
              <w:t>01/03/2020</w:t>
            </w:r>
          </w:p>
          <w:bookmarkEnd w:id="13701"/>
        </w:tc>
        <w:tc>
          <w:tcPr>
            <w:tcW w:w="1361" w:type="dxa"/>
            <w:tcBorders>
              <w:top w:val="outset" w:color="000000" w:sz="8"/>
              <w:left w:val="outset" w:color="000000" w:sz="8"/>
              <w:bottom w:val="outset" w:color="000000" w:sz="8"/>
              <w:right w:val="outset" w:color="000000" w:sz="8"/>
            </w:tcBorders>
            <w:vAlign w:val="center"/>
          </w:tcPr>
          <w:bookmarkStart w:name="15508" w:id="13702"/>
          <w:p>
            <w:pPr>
              <w:spacing w:after="0"/>
              <w:ind w:left="0"/>
              <w:jc w:val="center"/>
            </w:pPr>
            <w:r>
              <w:rPr>
                <w:rFonts w:ascii="Arial"/>
                <w:b w:val="false"/>
                <w:i w:val="false"/>
                <w:color w:val="000000"/>
                <w:sz w:val="15"/>
              </w:rPr>
              <w:t>30/05/2020</w:t>
            </w:r>
          </w:p>
          <w:bookmarkEnd w:id="13702"/>
        </w:tc>
        <w:tc>
          <w:tcPr>
            <w:tcW w:w="967" w:type="dxa"/>
            <w:tcBorders>
              <w:top w:val="outset" w:color="000000" w:sz="8"/>
              <w:left w:val="outset" w:color="000000" w:sz="8"/>
              <w:bottom w:val="outset" w:color="000000" w:sz="8"/>
              <w:right w:val="outset" w:color="000000" w:sz="8"/>
            </w:tcBorders>
            <w:vAlign w:val="center"/>
          </w:tcPr>
          <w:bookmarkStart w:name="15509" w:id="13703"/>
          <w:p>
            <w:pPr>
              <w:spacing w:after="0"/>
              <w:ind w:left="0"/>
              <w:jc w:val="center"/>
            </w:pPr>
          </w:p>
          <w:bookmarkEnd w:id="137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10" w:id="13704"/>
          <w:p>
            <w:pPr>
              <w:spacing w:after="0"/>
              <w:ind w:left="0"/>
              <w:jc w:val="left"/>
            </w:pPr>
            <w:r>
              <w:rPr>
                <w:rFonts w:ascii="Arial"/>
                <w:b w:val="false"/>
                <w:i w:val="false"/>
                <w:color w:val="000000"/>
                <w:sz w:val="15"/>
              </w:rPr>
              <w:t>silicium dioxide</w:t>
            </w:r>
          </w:p>
          <w:bookmarkEnd w:id="13704"/>
        </w:tc>
        <w:tc>
          <w:tcPr>
            <w:tcW w:w="1152" w:type="dxa"/>
            <w:tcBorders>
              <w:top w:val="outset" w:color="000000" w:sz="8"/>
              <w:left w:val="outset" w:color="000000" w:sz="8"/>
              <w:bottom w:val="outset" w:color="000000" w:sz="8"/>
              <w:right w:val="outset" w:color="000000" w:sz="8"/>
            </w:tcBorders>
            <w:vAlign w:val="center"/>
          </w:tcPr>
          <w:bookmarkStart w:name="15511" w:id="13705"/>
          <w:p>
            <w:pPr>
              <w:spacing w:after="0"/>
              <w:ind w:left="0"/>
              <w:jc w:val="center"/>
            </w:pPr>
            <w:r>
              <w:rPr>
                <w:rFonts w:ascii="Arial"/>
                <w:b w:val="false"/>
                <w:i w:val="false"/>
                <w:color w:val="000000"/>
                <w:sz w:val="15"/>
              </w:rPr>
              <w:t>13 років</w:t>
            </w:r>
          </w:p>
          <w:bookmarkEnd w:id="13705"/>
        </w:tc>
        <w:tc>
          <w:tcPr>
            <w:tcW w:w="1361" w:type="dxa"/>
            <w:tcBorders>
              <w:top w:val="outset" w:color="000000" w:sz="8"/>
              <w:left w:val="outset" w:color="000000" w:sz="8"/>
              <w:bottom w:val="outset" w:color="000000" w:sz="8"/>
              <w:right w:val="outset" w:color="000000" w:sz="8"/>
            </w:tcBorders>
            <w:vAlign w:val="center"/>
          </w:tcPr>
          <w:bookmarkStart w:name="15512" w:id="13706"/>
          <w:p>
            <w:pPr>
              <w:spacing w:after="0"/>
              <w:ind w:left="0"/>
              <w:jc w:val="center"/>
            </w:pPr>
            <w:r>
              <w:rPr>
                <w:rFonts w:ascii="Arial"/>
                <w:b w:val="false"/>
                <w:i w:val="false"/>
                <w:color w:val="000000"/>
                <w:sz w:val="15"/>
              </w:rPr>
              <w:t>01/09/2019</w:t>
            </w:r>
          </w:p>
          <w:bookmarkEnd w:id="13706"/>
        </w:tc>
        <w:tc>
          <w:tcPr>
            <w:tcW w:w="1361" w:type="dxa"/>
            <w:tcBorders>
              <w:top w:val="outset" w:color="000000" w:sz="8"/>
              <w:left w:val="outset" w:color="000000" w:sz="8"/>
              <w:bottom w:val="outset" w:color="000000" w:sz="8"/>
              <w:right w:val="outset" w:color="000000" w:sz="8"/>
            </w:tcBorders>
            <w:vAlign w:val="center"/>
          </w:tcPr>
          <w:bookmarkStart w:name="15513" w:id="13707"/>
          <w:p>
            <w:pPr>
              <w:spacing w:after="0"/>
              <w:ind w:left="0"/>
              <w:jc w:val="center"/>
            </w:pPr>
            <w:r>
              <w:rPr>
                <w:rFonts w:ascii="Arial"/>
                <w:b w:val="false"/>
                <w:i w:val="false"/>
                <w:color w:val="000000"/>
                <w:sz w:val="15"/>
              </w:rPr>
              <w:t>01/12/2019</w:t>
            </w:r>
          </w:p>
          <w:bookmarkEnd w:id="13707"/>
        </w:tc>
        <w:tc>
          <w:tcPr>
            <w:tcW w:w="967" w:type="dxa"/>
            <w:tcBorders>
              <w:top w:val="outset" w:color="000000" w:sz="8"/>
              <w:left w:val="outset" w:color="000000" w:sz="8"/>
              <w:bottom w:val="outset" w:color="000000" w:sz="8"/>
              <w:right w:val="outset" w:color="000000" w:sz="8"/>
            </w:tcBorders>
            <w:vAlign w:val="center"/>
          </w:tcPr>
          <w:bookmarkStart w:name="15514" w:id="13708"/>
          <w:p>
            <w:pPr>
              <w:spacing w:after="0"/>
              <w:ind w:left="0"/>
              <w:jc w:val="center"/>
            </w:pPr>
          </w:p>
          <w:bookmarkEnd w:id="137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15" w:id="13709"/>
          <w:p>
            <w:pPr>
              <w:spacing w:after="0"/>
              <w:ind w:left="0"/>
              <w:jc w:val="left"/>
            </w:pPr>
            <w:r>
              <w:rPr>
                <w:rFonts w:ascii="Arial"/>
                <w:b w:val="false"/>
                <w:i w:val="false"/>
                <w:color w:val="000000"/>
                <w:sz w:val="15"/>
              </w:rPr>
              <w:t>silodosin</w:t>
            </w:r>
          </w:p>
          <w:bookmarkEnd w:id="13709"/>
        </w:tc>
        <w:tc>
          <w:tcPr>
            <w:tcW w:w="1152" w:type="dxa"/>
            <w:tcBorders>
              <w:top w:val="outset" w:color="000000" w:sz="8"/>
              <w:left w:val="outset" w:color="000000" w:sz="8"/>
              <w:bottom w:val="outset" w:color="000000" w:sz="8"/>
              <w:right w:val="outset" w:color="000000" w:sz="8"/>
            </w:tcBorders>
            <w:vAlign w:val="center"/>
          </w:tcPr>
          <w:bookmarkStart w:name="15516" w:id="13710"/>
          <w:p>
            <w:pPr>
              <w:spacing w:after="0"/>
              <w:ind w:left="0"/>
              <w:jc w:val="center"/>
            </w:pPr>
            <w:r>
              <w:rPr>
                <w:rFonts w:ascii="Arial"/>
                <w:b w:val="false"/>
                <w:i w:val="false"/>
                <w:color w:val="000000"/>
                <w:sz w:val="15"/>
              </w:rPr>
              <w:t>1 рік</w:t>
            </w:r>
          </w:p>
          <w:bookmarkEnd w:id="13710"/>
        </w:tc>
        <w:tc>
          <w:tcPr>
            <w:tcW w:w="1361" w:type="dxa"/>
            <w:tcBorders>
              <w:top w:val="outset" w:color="000000" w:sz="8"/>
              <w:left w:val="outset" w:color="000000" w:sz="8"/>
              <w:bottom w:val="outset" w:color="000000" w:sz="8"/>
              <w:right w:val="outset" w:color="000000" w:sz="8"/>
            </w:tcBorders>
            <w:vAlign w:val="center"/>
          </w:tcPr>
          <w:bookmarkStart w:name="15517" w:id="13711"/>
          <w:p>
            <w:pPr>
              <w:spacing w:after="0"/>
              <w:ind w:left="0"/>
              <w:jc w:val="center"/>
            </w:pPr>
            <w:r>
              <w:rPr>
                <w:rFonts w:ascii="Arial"/>
                <w:b w:val="false"/>
                <w:i w:val="false"/>
                <w:color w:val="000000"/>
                <w:sz w:val="15"/>
              </w:rPr>
              <w:t>30/01/2018</w:t>
            </w:r>
          </w:p>
          <w:bookmarkEnd w:id="13711"/>
        </w:tc>
        <w:tc>
          <w:tcPr>
            <w:tcW w:w="1361" w:type="dxa"/>
            <w:tcBorders>
              <w:top w:val="outset" w:color="000000" w:sz="8"/>
              <w:left w:val="outset" w:color="000000" w:sz="8"/>
              <w:bottom w:val="outset" w:color="000000" w:sz="8"/>
              <w:right w:val="outset" w:color="000000" w:sz="8"/>
            </w:tcBorders>
            <w:vAlign w:val="center"/>
          </w:tcPr>
          <w:bookmarkStart w:name="15518" w:id="13712"/>
          <w:p>
            <w:pPr>
              <w:spacing w:after="0"/>
              <w:ind w:left="0"/>
              <w:jc w:val="center"/>
            </w:pPr>
            <w:r>
              <w:rPr>
                <w:rFonts w:ascii="Arial"/>
                <w:b w:val="false"/>
                <w:i w:val="false"/>
                <w:color w:val="000000"/>
                <w:sz w:val="15"/>
              </w:rPr>
              <w:t>09/04/2018</w:t>
            </w:r>
          </w:p>
          <w:bookmarkEnd w:id="13712"/>
        </w:tc>
        <w:tc>
          <w:tcPr>
            <w:tcW w:w="967" w:type="dxa"/>
            <w:tcBorders>
              <w:top w:val="outset" w:color="000000" w:sz="8"/>
              <w:left w:val="outset" w:color="000000" w:sz="8"/>
              <w:bottom w:val="outset" w:color="000000" w:sz="8"/>
              <w:right w:val="outset" w:color="000000" w:sz="8"/>
            </w:tcBorders>
            <w:vAlign w:val="center"/>
          </w:tcPr>
          <w:bookmarkStart w:name="15519" w:id="13713"/>
          <w:p>
            <w:pPr>
              <w:spacing w:after="0"/>
              <w:ind w:left="0"/>
              <w:jc w:val="center"/>
            </w:pPr>
          </w:p>
          <w:bookmarkEnd w:id="137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20" w:id="13714"/>
          <w:p>
            <w:pPr>
              <w:spacing w:after="0"/>
              <w:ind w:left="0"/>
              <w:jc w:val="left"/>
            </w:pPr>
            <w:r>
              <w:rPr>
                <w:rFonts w:ascii="Arial"/>
                <w:b w:val="false"/>
                <w:i w:val="false"/>
                <w:color w:val="000000"/>
                <w:sz w:val="15"/>
              </w:rPr>
              <w:t>silver sulfadiazine</w:t>
            </w:r>
          </w:p>
          <w:bookmarkEnd w:id="13714"/>
        </w:tc>
        <w:tc>
          <w:tcPr>
            <w:tcW w:w="1152" w:type="dxa"/>
            <w:tcBorders>
              <w:top w:val="outset" w:color="000000" w:sz="8"/>
              <w:left w:val="outset" w:color="000000" w:sz="8"/>
              <w:bottom w:val="outset" w:color="000000" w:sz="8"/>
              <w:right w:val="outset" w:color="000000" w:sz="8"/>
            </w:tcBorders>
            <w:vAlign w:val="center"/>
          </w:tcPr>
          <w:bookmarkStart w:name="15521" w:id="13715"/>
          <w:p>
            <w:pPr>
              <w:spacing w:after="0"/>
              <w:ind w:left="0"/>
              <w:jc w:val="center"/>
            </w:pPr>
            <w:r>
              <w:rPr>
                <w:rFonts w:ascii="Arial"/>
                <w:b w:val="false"/>
                <w:i w:val="false"/>
                <w:color w:val="000000"/>
                <w:sz w:val="15"/>
              </w:rPr>
              <w:t>8 років</w:t>
            </w:r>
          </w:p>
          <w:bookmarkEnd w:id="13715"/>
        </w:tc>
        <w:tc>
          <w:tcPr>
            <w:tcW w:w="1361" w:type="dxa"/>
            <w:tcBorders>
              <w:top w:val="outset" w:color="000000" w:sz="8"/>
              <w:left w:val="outset" w:color="000000" w:sz="8"/>
              <w:bottom w:val="outset" w:color="000000" w:sz="8"/>
              <w:right w:val="outset" w:color="000000" w:sz="8"/>
            </w:tcBorders>
            <w:vAlign w:val="center"/>
          </w:tcPr>
          <w:bookmarkStart w:name="15522" w:id="13716"/>
          <w:p>
            <w:pPr>
              <w:spacing w:after="0"/>
              <w:ind w:left="0"/>
              <w:jc w:val="center"/>
            </w:pPr>
            <w:r>
              <w:rPr>
                <w:rFonts w:ascii="Arial"/>
                <w:b w:val="false"/>
                <w:i w:val="false"/>
                <w:color w:val="000000"/>
                <w:sz w:val="15"/>
              </w:rPr>
              <w:t>01/01/2020</w:t>
            </w:r>
          </w:p>
          <w:bookmarkEnd w:id="13716"/>
        </w:tc>
        <w:tc>
          <w:tcPr>
            <w:tcW w:w="1361" w:type="dxa"/>
            <w:tcBorders>
              <w:top w:val="outset" w:color="000000" w:sz="8"/>
              <w:left w:val="outset" w:color="000000" w:sz="8"/>
              <w:bottom w:val="outset" w:color="000000" w:sz="8"/>
              <w:right w:val="outset" w:color="000000" w:sz="8"/>
            </w:tcBorders>
            <w:vAlign w:val="center"/>
          </w:tcPr>
          <w:bookmarkStart w:name="15523" w:id="13717"/>
          <w:p>
            <w:pPr>
              <w:spacing w:after="0"/>
              <w:ind w:left="0"/>
              <w:jc w:val="center"/>
            </w:pPr>
            <w:r>
              <w:rPr>
                <w:rFonts w:ascii="Arial"/>
                <w:b w:val="false"/>
                <w:i w:val="false"/>
                <w:color w:val="000000"/>
                <w:sz w:val="15"/>
              </w:rPr>
              <w:t>31/03/2020</w:t>
            </w:r>
          </w:p>
          <w:bookmarkEnd w:id="13717"/>
        </w:tc>
        <w:tc>
          <w:tcPr>
            <w:tcW w:w="967" w:type="dxa"/>
            <w:tcBorders>
              <w:top w:val="outset" w:color="000000" w:sz="8"/>
              <w:left w:val="outset" w:color="000000" w:sz="8"/>
              <w:bottom w:val="outset" w:color="000000" w:sz="8"/>
              <w:right w:val="outset" w:color="000000" w:sz="8"/>
            </w:tcBorders>
            <w:vAlign w:val="center"/>
          </w:tcPr>
          <w:bookmarkStart w:name="15524" w:id="13718"/>
          <w:p>
            <w:pPr>
              <w:spacing w:after="0"/>
              <w:ind w:left="0"/>
              <w:jc w:val="center"/>
            </w:pPr>
          </w:p>
          <w:bookmarkEnd w:id="137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25" w:id="13719"/>
          <w:p>
            <w:pPr>
              <w:spacing w:after="0"/>
              <w:ind w:left="0"/>
              <w:jc w:val="left"/>
            </w:pPr>
            <w:r>
              <w:rPr>
                <w:rFonts w:ascii="Arial"/>
                <w:b w:val="false"/>
                <w:i w:val="false"/>
                <w:color w:val="000000"/>
                <w:sz w:val="15"/>
              </w:rPr>
              <w:t>silybum</w:t>
            </w:r>
          </w:p>
          <w:bookmarkEnd w:id="13719"/>
        </w:tc>
        <w:tc>
          <w:tcPr>
            <w:tcW w:w="1152" w:type="dxa"/>
            <w:tcBorders>
              <w:top w:val="outset" w:color="000000" w:sz="8"/>
              <w:left w:val="outset" w:color="000000" w:sz="8"/>
              <w:bottom w:val="outset" w:color="000000" w:sz="8"/>
              <w:right w:val="outset" w:color="000000" w:sz="8"/>
            </w:tcBorders>
            <w:vAlign w:val="center"/>
          </w:tcPr>
          <w:bookmarkStart w:name="15526" w:id="13720"/>
          <w:p>
            <w:pPr>
              <w:spacing w:after="0"/>
              <w:ind w:left="0"/>
              <w:jc w:val="center"/>
            </w:pPr>
            <w:r>
              <w:rPr>
                <w:rFonts w:ascii="Arial"/>
                <w:b w:val="false"/>
                <w:i w:val="false"/>
                <w:color w:val="000000"/>
                <w:sz w:val="15"/>
              </w:rPr>
              <w:t>13 років</w:t>
            </w:r>
          </w:p>
          <w:bookmarkEnd w:id="13720"/>
        </w:tc>
        <w:tc>
          <w:tcPr>
            <w:tcW w:w="1361" w:type="dxa"/>
            <w:tcBorders>
              <w:top w:val="outset" w:color="000000" w:sz="8"/>
              <w:left w:val="outset" w:color="000000" w:sz="8"/>
              <w:bottom w:val="outset" w:color="000000" w:sz="8"/>
              <w:right w:val="outset" w:color="000000" w:sz="8"/>
            </w:tcBorders>
            <w:vAlign w:val="center"/>
          </w:tcPr>
          <w:bookmarkStart w:name="15527" w:id="13721"/>
          <w:p>
            <w:pPr>
              <w:spacing w:after="0"/>
              <w:ind w:left="0"/>
              <w:jc w:val="center"/>
            </w:pPr>
            <w:r>
              <w:rPr>
                <w:rFonts w:ascii="Arial"/>
                <w:b w:val="false"/>
                <w:i w:val="false"/>
                <w:color w:val="000000"/>
                <w:sz w:val="15"/>
              </w:rPr>
              <w:t>01/03/2020</w:t>
            </w:r>
          </w:p>
          <w:bookmarkEnd w:id="13721"/>
        </w:tc>
        <w:tc>
          <w:tcPr>
            <w:tcW w:w="1361" w:type="dxa"/>
            <w:tcBorders>
              <w:top w:val="outset" w:color="000000" w:sz="8"/>
              <w:left w:val="outset" w:color="000000" w:sz="8"/>
              <w:bottom w:val="outset" w:color="000000" w:sz="8"/>
              <w:right w:val="outset" w:color="000000" w:sz="8"/>
            </w:tcBorders>
            <w:vAlign w:val="center"/>
          </w:tcPr>
          <w:bookmarkStart w:name="15528" w:id="13722"/>
          <w:p>
            <w:pPr>
              <w:spacing w:after="0"/>
              <w:ind w:left="0"/>
              <w:jc w:val="center"/>
            </w:pPr>
            <w:r>
              <w:rPr>
                <w:rFonts w:ascii="Arial"/>
                <w:b w:val="false"/>
                <w:i w:val="false"/>
                <w:color w:val="000000"/>
                <w:sz w:val="15"/>
              </w:rPr>
              <w:t>30/05/2020</w:t>
            </w:r>
          </w:p>
          <w:bookmarkEnd w:id="13722"/>
        </w:tc>
        <w:tc>
          <w:tcPr>
            <w:tcW w:w="967" w:type="dxa"/>
            <w:tcBorders>
              <w:top w:val="outset" w:color="000000" w:sz="8"/>
              <w:left w:val="outset" w:color="000000" w:sz="8"/>
              <w:bottom w:val="outset" w:color="000000" w:sz="8"/>
              <w:right w:val="outset" w:color="000000" w:sz="8"/>
            </w:tcBorders>
            <w:vAlign w:val="center"/>
          </w:tcPr>
          <w:bookmarkStart w:name="15529" w:id="13723"/>
          <w:p>
            <w:pPr>
              <w:spacing w:after="0"/>
              <w:ind w:left="0"/>
              <w:jc w:val="center"/>
            </w:pPr>
          </w:p>
          <w:bookmarkEnd w:id="137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30" w:id="13724"/>
          <w:p>
            <w:pPr>
              <w:spacing w:after="0"/>
              <w:ind w:left="0"/>
              <w:jc w:val="left"/>
            </w:pPr>
            <w:r>
              <w:rPr>
                <w:rFonts w:ascii="Arial"/>
                <w:b w:val="false"/>
                <w:i w:val="false"/>
                <w:color w:val="000000"/>
                <w:sz w:val="15"/>
              </w:rPr>
              <w:t>silymarin</w:t>
            </w:r>
          </w:p>
          <w:bookmarkEnd w:id="13724"/>
        </w:tc>
        <w:tc>
          <w:tcPr>
            <w:tcW w:w="1152" w:type="dxa"/>
            <w:tcBorders>
              <w:top w:val="outset" w:color="000000" w:sz="8"/>
              <w:left w:val="outset" w:color="000000" w:sz="8"/>
              <w:bottom w:val="outset" w:color="000000" w:sz="8"/>
              <w:right w:val="outset" w:color="000000" w:sz="8"/>
            </w:tcBorders>
            <w:vAlign w:val="center"/>
          </w:tcPr>
          <w:bookmarkStart w:name="15531" w:id="13725"/>
          <w:p>
            <w:pPr>
              <w:spacing w:after="0"/>
              <w:ind w:left="0"/>
              <w:jc w:val="center"/>
            </w:pPr>
            <w:r>
              <w:rPr>
                <w:rFonts w:ascii="Arial"/>
                <w:b w:val="false"/>
                <w:i w:val="false"/>
                <w:color w:val="000000"/>
                <w:sz w:val="15"/>
              </w:rPr>
              <w:t>13 років</w:t>
            </w:r>
          </w:p>
          <w:bookmarkEnd w:id="13725"/>
        </w:tc>
        <w:tc>
          <w:tcPr>
            <w:tcW w:w="1361" w:type="dxa"/>
            <w:tcBorders>
              <w:top w:val="outset" w:color="000000" w:sz="8"/>
              <w:left w:val="outset" w:color="000000" w:sz="8"/>
              <w:bottom w:val="outset" w:color="000000" w:sz="8"/>
              <w:right w:val="outset" w:color="000000" w:sz="8"/>
            </w:tcBorders>
            <w:vAlign w:val="center"/>
          </w:tcPr>
          <w:bookmarkStart w:name="15532" w:id="13726"/>
          <w:p>
            <w:pPr>
              <w:spacing w:after="0"/>
              <w:ind w:left="0"/>
              <w:jc w:val="center"/>
            </w:pPr>
            <w:r>
              <w:rPr>
                <w:rFonts w:ascii="Arial"/>
                <w:b w:val="false"/>
                <w:i w:val="false"/>
                <w:color w:val="000000"/>
                <w:sz w:val="15"/>
              </w:rPr>
              <w:t>01/03/2020</w:t>
            </w:r>
          </w:p>
          <w:bookmarkEnd w:id="13726"/>
        </w:tc>
        <w:tc>
          <w:tcPr>
            <w:tcW w:w="1361" w:type="dxa"/>
            <w:tcBorders>
              <w:top w:val="outset" w:color="000000" w:sz="8"/>
              <w:left w:val="outset" w:color="000000" w:sz="8"/>
              <w:bottom w:val="outset" w:color="000000" w:sz="8"/>
              <w:right w:val="outset" w:color="000000" w:sz="8"/>
            </w:tcBorders>
            <w:vAlign w:val="center"/>
          </w:tcPr>
          <w:bookmarkStart w:name="15533" w:id="13727"/>
          <w:p>
            <w:pPr>
              <w:spacing w:after="0"/>
              <w:ind w:left="0"/>
              <w:jc w:val="center"/>
            </w:pPr>
            <w:r>
              <w:rPr>
                <w:rFonts w:ascii="Arial"/>
                <w:b w:val="false"/>
                <w:i w:val="false"/>
                <w:color w:val="000000"/>
                <w:sz w:val="15"/>
              </w:rPr>
              <w:t>30/05/2020</w:t>
            </w:r>
          </w:p>
          <w:bookmarkEnd w:id="13727"/>
        </w:tc>
        <w:tc>
          <w:tcPr>
            <w:tcW w:w="967" w:type="dxa"/>
            <w:tcBorders>
              <w:top w:val="outset" w:color="000000" w:sz="8"/>
              <w:left w:val="outset" w:color="000000" w:sz="8"/>
              <w:bottom w:val="outset" w:color="000000" w:sz="8"/>
              <w:right w:val="outset" w:color="000000" w:sz="8"/>
            </w:tcBorders>
            <w:vAlign w:val="center"/>
          </w:tcPr>
          <w:bookmarkStart w:name="15534" w:id="13728"/>
          <w:p>
            <w:pPr>
              <w:spacing w:after="0"/>
              <w:ind w:left="0"/>
              <w:jc w:val="center"/>
            </w:pPr>
          </w:p>
          <w:bookmarkEnd w:id="137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35" w:id="13729"/>
          <w:p>
            <w:pPr>
              <w:spacing w:after="0"/>
              <w:ind w:left="0"/>
              <w:jc w:val="left"/>
            </w:pPr>
            <w:r>
              <w:rPr>
                <w:rFonts w:ascii="Arial"/>
                <w:b w:val="false"/>
                <w:i w:val="false"/>
                <w:color w:val="000000"/>
                <w:sz w:val="15"/>
              </w:rPr>
              <w:t>simeprevir</w:t>
            </w:r>
          </w:p>
          <w:bookmarkEnd w:id="13729"/>
        </w:tc>
        <w:tc>
          <w:tcPr>
            <w:tcW w:w="1152" w:type="dxa"/>
            <w:tcBorders>
              <w:top w:val="outset" w:color="000000" w:sz="8"/>
              <w:left w:val="outset" w:color="000000" w:sz="8"/>
              <w:bottom w:val="outset" w:color="000000" w:sz="8"/>
              <w:right w:val="outset" w:color="000000" w:sz="8"/>
            </w:tcBorders>
            <w:vAlign w:val="center"/>
          </w:tcPr>
          <w:bookmarkStart w:name="15536" w:id="13730"/>
          <w:p>
            <w:pPr>
              <w:spacing w:after="0"/>
              <w:ind w:left="0"/>
              <w:jc w:val="center"/>
            </w:pPr>
            <w:r>
              <w:rPr>
                <w:rFonts w:ascii="Arial"/>
                <w:b w:val="false"/>
                <w:i w:val="false"/>
                <w:color w:val="000000"/>
                <w:sz w:val="15"/>
              </w:rPr>
              <w:t>6 місяців</w:t>
            </w:r>
          </w:p>
          <w:bookmarkEnd w:id="13730"/>
        </w:tc>
        <w:tc>
          <w:tcPr>
            <w:tcW w:w="1361" w:type="dxa"/>
            <w:tcBorders>
              <w:top w:val="outset" w:color="000000" w:sz="8"/>
              <w:left w:val="outset" w:color="000000" w:sz="8"/>
              <w:bottom w:val="outset" w:color="000000" w:sz="8"/>
              <w:right w:val="outset" w:color="000000" w:sz="8"/>
            </w:tcBorders>
            <w:vAlign w:val="center"/>
          </w:tcPr>
          <w:bookmarkStart w:name="15537" w:id="13731"/>
          <w:p>
            <w:pPr>
              <w:spacing w:after="0"/>
              <w:ind w:left="0"/>
              <w:jc w:val="center"/>
            </w:pPr>
            <w:r>
              <w:rPr>
                <w:rFonts w:ascii="Arial"/>
                <w:b w:val="false"/>
                <w:i w:val="false"/>
                <w:color w:val="000000"/>
                <w:sz w:val="15"/>
              </w:rPr>
              <w:t>21/11/2018</w:t>
            </w:r>
          </w:p>
          <w:bookmarkEnd w:id="13731"/>
        </w:tc>
        <w:tc>
          <w:tcPr>
            <w:tcW w:w="1361" w:type="dxa"/>
            <w:tcBorders>
              <w:top w:val="outset" w:color="000000" w:sz="8"/>
              <w:left w:val="outset" w:color="000000" w:sz="8"/>
              <w:bottom w:val="outset" w:color="000000" w:sz="8"/>
              <w:right w:val="outset" w:color="000000" w:sz="8"/>
            </w:tcBorders>
            <w:vAlign w:val="center"/>
          </w:tcPr>
          <w:bookmarkStart w:name="15538" w:id="13732"/>
          <w:p>
            <w:pPr>
              <w:spacing w:after="0"/>
              <w:ind w:left="0"/>
              <w:jc w:val="center"/>
            </w:pPr>
            <w:r>
              <w:rPr>
                <w:rFonts w:ascii="Arial"/>
                <w:b w:val="false"/>
                <w:i w:val="false"/>
                <w:color w:val="000000"/>
                <w:sz w:val="15"/>
              </w:rPr>
              <w:t>30/01/2019</w:t>
            </w:r>
          </w:p>
          <w:bookmarkEnd w:id="13732"/>
        </w:tc>
        <w:tc>
          <w:tcPr>
            <w:tcW w:w="967" w:type="dxa"/>
            <w:tcBorders>
              <w:top w:val="outset" w:color="000000" w:sz="8"/>
              <w:left w:val="outset" w:color="000000" w:sz="8"/>
              <w:bottom w:val="outset" w:color="000000" w:sz="8"/>
              <w:right w:val="outset" w:color="000000" w:sz="8"/>
            </w:tcBorders>
            <w:vAlign w:val="center"/>
          </w:tcPr>
          <w:bookmarkStart w:name="15539" w:id="13733"/>
          <w:p>
            <w:pPr>
              <w:spacing w:after="0"/>
              <w:ind w:left="0"/>
              <w:jc w:val="center"/>
            </w:pPr>
          </w:p>
          <w:bookmarkEnd w:id="137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40" w:id="13734"/>
          <w:p>
            <w:pPr>
              <w:spacing w:after="0"/>
              <w:ind w:left="0"/>
              <w:jc w:val="left"/>
            </w:pPr>
            <w:r>
              <w:rPr>
                <w:rFonts w:ascii="Arial"/>
                <w:b w:val="false"/>
                <w:i w:val="false"/>
                <w:color w:val="000000"/>
                <w:sz w:val="15"/>
              </w:rPr>
              <w:t>simeticone</w:t>
            </w:r>
          </w:p>
          <w:bookmarkEnd w:id="13734"/>
        </w:tc>
        <w:tc>
          <w:tcPr>
            <w:tcW w:w="1152" w:type="dxa"/>
            <w:tcBorders>
              <w:top w:val="outset" w:color="000000" w:sz="8"/>
              <w:left w:val="outset" w:color="000000" w:sz="8"/>
              <w:bottom w:val="outset" w:color="000000" w:sz="8"/>
              <w:right w:val="outset" w:color="000000" w:sz="8"/>
            </w:tcBorders>
            <w:vAlign w:val="center"/>
          </w:tcPr>
          <w:bookmarkStart w:name="15541" w:id="13735"/>
          <w:p>
            <w:pPr>
              <w:spacing w:after="0"/>
              <w:ind w:left="0"/>
              <w:jc w:val="center"/>
            </w:pPr>
            <w:r>
              <w:rPr>
                <w:rFonts w:ascii="Arial"/>
                <w:b w:val="false"/>
                <w:i w:val="false"/>
                <w:color w:val="000000"/>
                <w:sz w:val="15"/>
              </w:rPr>
              <w:t>13 років</w:t>
            </w:r>
          </w:p>
          <w:bookmarkEnd w:id="13735"/>
        </w:tc>
        <w:tc>
          <w:tcPr>
            <w:tcW w:w="1361" w:type="dxa"/>
            <w:tcBorders>
              <w:top w:val="outset" w:color="000000" w:sz="8"/>
              <w:left w:val="outset" w:color="000000" w:sz="8"/>
              <w:bottom w:val="outset" w:color="000000" w:sz="8"/>
              <w:right w:val="outset" w:color="000000" w:sz="8"/>
            </w:tcBorders>
            <w:vAlign w:val="center"/>
          </w:tcPr>
          <w:bookmarkStart w:name="15542" w:id="13736"/>
          <w:p>
            <w:pPr>
              <w:spacing w:after="0"/>
              <w:ind w:left="0"/>
              <w:jc w:val="center"/>
            </w:pPr>
            <w:r>
              <w:rPr>
                <w:rFonts w:ascii="Arial"/>
                <w:b w:val="false"/>
                <w:i w:val="false"/>
                <w:color w:val="000000"/>
                <w:sz w:val="15"/>
              </w:rPr>
              <w:t>28/04/2025</w:t>
            </w:r>
          </w:p>
          <w:bookmarkEnd w:id="13736"/>
        </w:tc>
        <w:tc>
          <w:tcPr>
            <w:tcW w:w="1361" w:type="dxa"/>
            <w:tcBorders>
              <w:top w:val="outset" w:color="000000" w:sz="8"/>
              <w:left w:val="outset" w:color="000000" w:sz="8"/>
              <w:bottom w:val="outset" w:color="000000" w:sz="8"/>
              <w:right w:val="outset" w:color="000000" w:sz="8"/>
            </w:tcBorders>
            <w:vAlign w:val="center"/>
          </w:tcPr>
          <w:bookmarkStart w:name="15543" w:id="13737"/>
          <w:p>
            <w:pPr>
              <w:spacing w:after="0"/>
              <w:ind w:left="0"/>
              <w:jc w:val="center"/>
            </w:pPr>
            <w:r>
              <w:rPr>
                <w:rFonts w:ascii="Arial"/>
                <w:b w:val="false"/>
                <w:i w:val="false"/>
                <w:color w:val="000000"/>
                <w:sz w:val="15"/>
              </w:rPr>
              <w:t>27/07/2025</w:t>
            </w:r>
          </w:p>
          <w:bookmarkEnd w:id="13737"/>
        </w:tc>
        <w:tc>
          <w:tcPr>
            <w:tcW w:w="967" w:type="dxa"/>
            <w:tcBorders>
              <w:top w:val="outset" w:color="000000" w:sz="8"/>
              <w:left w:val="outset" w:color="000000" w:sz="8"/>
              <w:bottom w:val="outset" w:color="000000" w:sz="8"/>
              <w:right w:val="outset" w:color="000000" w:sz="8"/>
            </w:tcBorders>
            <w:vAlign w:val="center"/>
          </w:tcPr>
          <w:bookmarkStart w:name="15544" w:id="13738"/>
          <w:p>
            <w:pPr>
              <w:spacing w:after="0"/>
              <w:ind w:left="0"/>
              <w:jc w:val="center"/>
            </w:pPr>
          </w:p>
          <w:bookmarkEnd w:id="137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45" w:id="13739"/>
          <w:p>
            <w:pPr>
              <w:spacing w:after="0"/>
              <w:ind w:left="0"/>
              <w:jc w:val="left"/>
            </w:pPr>
            <w:r>
              <w:rPr>
                <w:rFonts w:ascii="Arial"/>
                <w:b w:val="false"/>
                <w:i w:val="false"/>
                <w:color w:val="000000"/>
                <w:sz w:val="15"/>
              </w:rPr>
              <w:t>simvastatin</w:t>
            </w:r>
          </w:p>
          <w:bookmarkEnd w:id="13739"/>
        </w:tc>
        <w:tc>
          <w:tcPr>
            <w:tcW w:w="1152" w:type="dxa"/>
            <w:tcBorders>
              <w:top w:val="outset" w:color="000000" w:sz="8"/>
              <w:left w:val="outset" w:color="000000" w:sz="8"/>
              <w:bottom w:val="outset" w:color="000000" w:sz="8"/>
              <w:right w:val="outset" w:color="000000" w:sz="8"/>
            </w:tcBorders>
            <w:vAlign w:val="center"/>
          </w:tcPr>
          <w:bookmarkStart w:name="15546" w:id="13740"/>
          <w:p>
            <w:pPr>
              <w:spacing w:after="0"/>
              <w:ind w:left="0"/>
              <w:jc w:val="center"/>
            </w:pPr>
            <w:r>
              <w:rPr>
                <w:rFonts w:ascii="Arial"/>
                <w:b w:val="false"/>
                <w:i w:val="false"/>
                <w:color w:val="000000"/>
                <w:sz w:val="15"/>
              </w:rPr>
              <w:t>3 роки</w:t>
            </w:r>
          </w:p>
          <w:bookmarkEnd w:id="13740"/>
        </w:tc>
        <w:tc>
          <w:tcPr>
            <w:tcW w:w="1361" w:type="dxa"/>
            <w:tcBorders>
              <w:top w:val="outset" w:color="000000" w:sz="8"/>
              <w:left w:val="outset" w:color="000000" w:sz="8"/>
              <w:bottom w:val="outset" w:color="000000" w:sz="8"/>
              <w:right w:val="outset" w:color="000000" w:sz="8"/>
            </w:tcBorders>
            <w:vAlign w:val="center"/>
          </w:tcPr>
          <w:bookmarkStart w:name="15547" w:id="13741"/>
          <w:p>
            <w:pPr>
              <w:spacing w:after="0"/>
              <w:ind w:left="0"/>
              <w:jc w:val="center"/>
            </w:pPr>
            <w:r>
              <w:rPr>
                <w:rFonts w:ascii="Arial"/>
                <w:b w:val="false"/>
                <w:i w:val="false"/>
                <w:color w:val="000000"/>
                <w:sz w:val="15"/>
              </w:rPr>
              <w:t>05/04/2020</w:t>
            </w:r>
          </w:p>
          <w:bookmarkEnd w:id="13741"/>
        </w:tc>
        <w:tc>
          <w:tcPr>
            <w:tcW w:w="1361" w:type="dxa"/>
            <w:tcBorders>
              <w:top w:val="outset" w:color="000000" w:sz="8"/>
              <w:left w:val="outset" w:color="000000" w:sz="8"/>
              <w:bottom w:val="outset" w:color="000000" w:sz="8"/>
              <w:right w:val="outset" w:color="000000" w:sz="8"/>
            </w:tcBorders>
            <w:vAlign w:val="center"/>
          </w:tcPr>
          <w:bookmarkStart w:name="15548" w:id="13742"/>
          <w:p>
            <w:pPr>
              <w:spacing w:after="0"/>
              <w:ind w:left="0"/>
              <w:jc w:val="center"/>
            </w:pPr>
            <w:r>
              <w:rPr>
                <w:rFonts w:ascii="Arial"/>
                <w:b w:val="false"/>
                <w:i w:val="false"/>
                <w:color w:val="000000"/>
                <w:sz w:val="15"/>
              </w:rPr>
              <w:t>04/07/2020</w:t>
            </w:r>
          </w:p>
          <w:bookmarkEnd w:id="13742"/>
        </w:tc>
        <w:tc>
          <w:tcPr>
            <w:tcW w:w="967" w:type="dxa"/>
            <w:tcBorders>
              <w:top w:val="outset" w:color="000000" w:sz="8"/>
              <w:left w:val="outset" w:color="000000" w:sz="8"/>
              <w:bottom w:val="outset" w:color="000000" w:sz="8"/>
              <w:right w:val="outset" w:color="000000" w:sz="8"/>
            </w:tcBorders>
            <w:vAlign w:val="center"/>
          </w:tcPr>
          <w:bookmarkStart w:name="15549" w:id="13743"/>
          <w:p>
            <w:pPr>
              <w:spacing w:after="0"/>
              <w:ind w:left="0"/>
              <w:jc w:val="center"/>
            </w:pPr>
          </w:p>
          <w:bookmarkEnd w:id="137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50" w:id="13744"/>
          <w:p>
            <w:pPr>
              <w:spacing w:after="0"/>
              <w:ind w:left="0"/>
              <w:jc w:val="left"/>
            </w:pPr>
            <w:r>
              <w:rPr>
                <w:rFonts w:ascii="Arial"/>
                <w:b w:val="false"/>
                <w:i w:val="false"/>
                <w:color w:val="000000"/>
                <w:sz w:val="15"/>
              </w:rPr>
              <w:t>simvastatin, ezetimibe</w:t>
            </w:r>
          </w:p>
          <w:bookmarkEnd w:id="13744"/>
        </w:tc>
        <w:tc>
          <w:tcPr>
            <w:tcW w:w="1152" w:type="dxa"/>
            <w:tcBorders>
              <w:top w:val="outset" w:color="000000" w:sz="8"/>
              <w:left w:val="outset" w:color="000000" w:sz="8"/>
              <w:bottom w:val="outset" w:color="000000" w:sz="8"/>
              <w:right w:val="outset" w:color="000000" w:sz="8"/>
            </w:tcBorders>
            <w:vAlign w:val="center"/>
          </w:tcPr>
          <w:bookmarkStart w:name="15551" w:id="13745"/>
          <w:p>
            <w:pPr>
              <w:spacing w:after="0"/>
              <w:ind w:left="0"/>
              <w:jc w:val="center"/>
            </w:pPr>
            <w:r>
              <w:rPr>
                <w:rFonts w:ascii="Arial"/>
                <w:b w:val="false"/>
                <w:i w:val="false"/>
                <w:color w:val="000000"/>
                <w:sz w:val="15"/>
              </w:rPr>
              <w:t>13 років</w:t>
            </w:r>
          </w:p>
          <w:bookmarkEnd w:id="13745"/>
        </w:tc>
        <w:tc>
          <w:tcPr>
            <w:tcW w:w="1361" w:type="dxa"/>
            <w:tcBorders>
              <w:top w:val="outset" w:color="000000" w:sz="8"/>
              <w:left w:val="outset" w:color="000000" w:sz="8"/>
              <w:bottom w:val="outset" w:color="000000" w:sz="8"/>
              <w:right w:val="outset" w:color="000000" w:sz="8"/>
            </w:tcBorders>
            <w:vAlign w:val="center"/>
          </w:tcPr>
          <w:bookmarkStart w:name="15552" w:id="13746"/>
          <w:p>
            <w:pPr>
              <w:spacing w:after="0"/>
              <w:ind w:left="0"/>
              <w:jc w:val="center"/>
            </w:pPr>
            <w:r>
              <w:rPr>
                <w:rFonts w:ascii="Arial"/>
                <w:b w:val="false"/>
                <w:i w:val="false"/>
                <w:color w:val="000000"/>
                <w:sz w:val="15"/>
              </w:rPr>
              <w:t>01/03/2020</w:t>
            </w:r>
          </w:p>
          <w:bookmarkEnd w:id="13746"/>
        </w:tc>
        <w:tc>
          <w:tcPr>
            <w:tcW w:w="1361" w:type="dxa"/>
            <w:tcBorders>
              <w:top w:val="outset" w:color="000000" w:sz="8"/>
              <w:left w:val="outset" w:color="000000" w:sz="8"/>
              <w:bottom w:val="outset" w:color="000000" w:sz="8"/>
              <w:right w:val="outset" w:color="000000" w:sz="8"/>
            </w:tcBorders>
            <w:vAlign w:val="center"/>
          </w:tcPr>
          <w:bookmarkStart w:name="15553" w:id="13747"/>
          <w:p>
            <w:pPr>
              <w:spacing w:after="0"/>
              <w:ind w:left="0"/>
              <w:jc w:val="center"/>
            </w:pPr>
            <w:r>
              <w:rPr>
                <w:rFonts w:ascii="Arial"/>
                <w:b w:val="false"/>
                <w:i w:val="false"/>
                <w:color w:val="000000"/>
                <w:sz w:val="15"/>
              </w:rPr>
              <w:t>30/05/2020</w:t>
            </w:r>
          </w:p>
          <w:bookmarkEnd w:id="13747"/>
        </w:tc>
        <w:tc>
          <w:tcPr>
            <w:tcW w:w="967" w:type="dxa"/>
            <w:tcBorders>
              <w:top w:val="outset" w:color="000000" w:sz="8"/>
              <w:left w:val="outset" w:color="000000" w:sz="8"/>
              <w:bottom w:val="outset" w:color="000000" w:sz="8"/>
              <w:right w:val="outset" w:color="000000" w:sz="8"/>
            </w:tcBorders>
            <w:vAlign w:val="center"/>
          </w:tcPr>
          <w:bookmarkStart w:name="15554" w:id="13748"/>
          <w:p>
            <w:pPr>
              <w:spacing w:after="0"/>
              <w:ind w:left="0"/>
              <w:jc w:val="center"/>
            </w:pPr>
          </w:p>
          <w:bookmarkEnd w:id="137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55" w:id="13749"/>
          <w:p>
            <w:pPr>
              <w:spacing w:after="0"/>
              <w:ind w:left="0"/>
              <w:jc w:val="left"/>
            </w:pPr>
            <w:r>
              <w:rPr>
                <w:rFonts w:ascii="Arial"/>
                <w:b w:val="false"/>
                <w:i w:val="false"/>
                <w:color w:val="000000"/>
                <w:sz w:val="15"/>
              </w:rPr>
              <w:t>sitagliptin</w:t>
            </w:r>
          </w:p>
          <w:bookmarkEnd w:id="13749"/>
        </w:tc>
        <w:tc>
          <w:tcPr>
            <w:tcW w:w="1152" w:type="dxa"/>
            <w:tcBorders>
              <w:top w:val="outset" w:color="000000" w:sz="8"/>
              <w:left w:val="outset" w:color="000000" w:sz="8"/>
              <w:bottom w:val="outset" w:color="000000" w:sz="8"/>
              <w:right w:val="outset" w:color="000000" w:sz="8"/>
            </w:tcBorders>
            <w:vAlign w:val="center"/>
          </w:tcPr>
          <w:bookmarkStart w:name="15556" w:id="13750"/>
          <w:p>
            <w:pPr>
              <w:spacing w:after="0"/>
              <w:ind w:left="0"/>
              <w:jc w:val="center"/>
            </w:pPr>
            <w:r>
              <w:rPr>
                <w:rFonts w:ascii="Arial"/>
                <w:b w:val="false"/>
                <w:i w:val="false"/>
                <w:color w:val="000000"/>
                <w:sz w:val="15"/>
              </w:rPr>
              <w:t>3 роки</w:t>
            </w:r>
          </w:p>
          <w:bookmarkEnd w:id="13750"/>
        </w:tc>
        <w:tc>
          <w:tcPr>
            <w:tcW w:w="1361" w:type="dxa"/>
            <w:tcBorders>
              <w:top w:val="outset" w:color="000000" w:sz="8"/>
              <w:left w:val="outset" w:color="000000" w:sz="8"/>
              <w:bottom w:val="outset" w:color="000000" w:sz="8"/>
              <w:right w:val="outset" w:color="000000" w:sz="8"/>
            </w:tcBorders>
            <w:vAlign w:val="center"/>
          </w:tcPr>
          <w:bookmarkStart w:name="15557" w:id="13751"/>
          <w:p>
            <w:pPr>
              <w:spacing w:after="0"/>
              <w:ind w:left="0"/>
              <w:jc w:val="center"/>
            </w:pPr>
            <w:r>
              <w:rPr>
                <w:rFonts w:ascii="Arial"/>
                <w:b w:val="false"/>
                <w:i w:val="false"/>
                <w:color w:val="000000"/>
                <w:sz w:val="15"/>
              </w:rPr>
              <w:t>03/08/2020</w:t>
            </w:r>
          </w:p>
          <w:bookmarkEnd w:id="13751"/>
        </w:tc>
        <w:tc>
          <w:tcPr>
            <w:tcW w:w="1361" w:type="dxa"/>
            <w:tcBorders>
              <w:top w:val="outset" w:color="000000" w:sz="8"/>
              <w:left w:val="outset" w:color="000000" w:sz="8"/>
              <w:bottom w:val="outset" w:color="000000" w:sz="8"/>
              <w:right w:val="outset" w:color="000000" w:sz="8"/>
            </w:tcBorders>
            <w:vAlign w:val="center"/>
          </w:tcPr>
          <w:bookmarkStart w:name="15558" w:id="13752"/>
          <w:p>
            <w:pPr>
              <w:spacing w:after="0"/>
              <w:ind w:left="0"/>
              <w:jc w:val="center"/>
            </w:pPr>
            <w:r>
              <w:rPr>
                <w:rFonts w:ascii="Arial"/>
                <w:b w:val="false"/>
                <w:i w:val="false"/>
                <w:color w:val="000000"/>
                <w:sz w:val="15"/>
              </w:rPr>
              <w:t>01/11/2020</w:t>
            </w:r>
          </w:p>
          <w:bookmarkEnd w:id="13752"/>
        </w:tc>
        <w:tc>
          <w:tcPr>
            <w:tcW w:w="967" w:type="dxa"/>
            <w:tcBorders>
              <w:top w:val="outset" w:color="000000" w:sz="8"/>
              <w:left w:val="outset" w:color="000000" w:sz="8"/>
              <w:bottom w:val="outset" w:color="000000" w:sz="8"/>
              <w:right w:val="outset" w:color="000000" w:sz="8"/>
            </w:tcBorders>
            <w:vAlign w:val="center"/>
          </w:tcPr>
          <w:bookmarkStart w:name="15559" w:id="13753"/>
          <w:p>
            <w:pPr>
              <w:spacing w:after="0"/>
              <w:ind w:left="0"/>
              <w:jc w:val="center"/>
            </w:pPr>
          </w:p>
          <w:bookmarkEnd w:id="137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60" w:id="13754"/>
          <w:p>
            <w:pPr>
              <w:spacing w:after="0"/>
              <w:ind w:left="0"/>
              <w:jc w:val="left"/>
            </w:pPr>
            <w:r>
              <w:rPr>
                <w:rFonts w:ascii="Arial"/>
                <w:b w:val="false"/>
                <w:i w:val="false"/>
                <w:color w:val="000000"/>
                <w:sz w:val="15"/>
              </w:rPr>
              <w:t>sodium acetate, sodium chloride, potassium chloride</w:t>
            </w:r>
          </w:p>
          <w:bookmarkEnd w:id="13754"/>
        </w:tc>
        <w:tc>
          <w:tcPr>
            <w:tcW w:w="1152" w:type="dxa"/>
            <w:tcBorders>
              <w:top w:val="outset" w:color="000000" w:sz="8"/>
              <w:left w:val="outset" w:color="000000" w:sz="8"/>
              <w:bottom w:val="outset" w:color="000000" w:sz="8"/>
              <w:right w:val="outset" w:color="000000" w:sz="8"/>
            </w:tcBorders>
            <w:vAlign w:val="center"/>
          </w:tcPr>
          <w:bookmarkStart w:name="15561" w:id="13755"/>
          <w:p>
            <w:pPr>
              <w:spacing w:after="0"/>
              <w:ind w:left="0"/>
              <w:jc w:val="center"/>
            </w:pPr>
            <w:r>
              <w:rPr>
                <w:rFonts w:ascii="Arial"/>
                <w:b w:val="false"/>
                <w:i w:val="false"/>
                <w:color w:val="000000"/>
                <w:sz w:val="15"/>
              </w:rPr>
              <w:t>5 років</w:t>
            </w:r>
          </w:p>
          <w:bookmarkEnd w:id="13755"/>
        </w:tc>
        <w:tc>
          <w:tcPr>
            <w:tcW w:w="1361" w:type="dxa"/>
            <w:tcBorders>
              <w:top w:val="outset" w:color="000000" w:sz="8"/>
              <w:left w:val="outset" w:color="000000" w:sz="8"/>
              <w:bottom w:val="outset" w:color="000000" w:sz="8"/>
              <w:right w:val="outset" w:color="000000" w:sz="8"/>
            </w:tcBorders>
            <w:vAlign w:val="center"/>
          </w:tcPr>
          <w:bookmarkStart w:name="15562" w:id="13756"/>
          <w:p>
            <w:pPr>
              <w:spacing w:after="0"/>
              <w:ind w:left="0"/>
              <w:jc w:val="center"/>
            </w:pPr>
            <w:r>
              <w:rPr>
                <w:rFonts w:ascii="Arial"/>
                <w:b w:val="false"/>
                <w:i w:val="false"/>
                <w:color w:val="000000"/>
                <w:sz w:val="15"/>
              </w:rPr>
              <w:t>21/04/2019</w:t>
            </w:r>
          </w:p>
          <w:bookmarkEnd w:id="13756"/>
        </w:tc>
        <w:tc>
          <w:tcPr>
            <w:tcW w:w="1361" w:type="dxa"/>
            <w:tcBorders>
              <w:top w:val="outset" w:color="000000" w:sz="8"/>
              <w:left w:val="outset" w:color="000000" w:sz="8"/>
              <w:bottom w:val="outset" w:color="000000" w:sz="8"/>
              <w:right w:val="outset" w:color="000000" w:sz="8"/>
            </w:tcBorders>
            <w:vAlign w:val="center"/>
          </w:tcPr>
          <w:bookmarkStart w:name="15563" w:id="13757"/>
          <w:p>
            <w:pPr>
              <w:spacing w:after="0"/>
              <w:ind w:left="0"/>
              <w:jc w:val="center"/>
            </w:pPr>
            <w:r>
              <w:rPr>
                <w:rFonts w:ascii="Arial"/>
                <w:b w:val="false"/>
                <w:i w:val="false"/>
                <w:color w:val="000000"/>
                <w:sz w:val="15"/>
              </w:rPr>
              <w:t>20/07/2019</w:t>
            </w:r>
          </w:p>
          <w:bookmarkEnd w:id="13757"/>
        </w:tc>
        <w:tc>
          <w:tcPr>
            <w:tcW w:w="967" w:type="dxa"/>
            <w:tcBorders>
              <w:top w:val="outset" w:color="000000" w:sz="8"/>
              <w:left w:val="outset" w:color="000000" w:sz="8"/>
              <w:bottom w:val="outset" w:color="000000" w:sz="8"/>
              <w:right w:val="outset" w:color="000000" w:sz="8"/>
            </w:tcBorders>
            <w:vAlign w:val="center"/>
          </w:tcPr>
          <w:bookmarkStart w:name="15564" w:id="13758"/>
          <w:p>
            <w:pPr>
              <w:spacing w:after="0"/>
              <w:ind w:left="0"/>
              <w:jc w:val="center"/>
            </w:pPr>
          </w:p>
          <w:bookmarkEnd w:id="137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65" w:id="13759"/>
          <w:p>
            <w:pPr>
              <w:spacing w:after="0"/>
              <w:ind w:left="0"/>
              <w:jc w:val="left"/>
            </w:pPr>
            <w:r>
              <w:rPr>
                <w:rFonts w:ascii="Arial"/>
                <w:b w:val="false"/>
                <w:i w:val="false"/>
                <w:color w:val="000000"/>
                <w:sz w:val="15"/>
              </w:rPr>
              <w:t>sodium aminosalicylate</w:t>
            </w:r>
          </w:p>
          <w:bookmarkEnd w:id="13759"/>
        </w:tc>
        <w:tc>
          <w:tcPr>
            <w:tcW w:w="1152" w:type="dxa"/>
            <w:tcBorders>
              <w:top w:val="outset" w:color="000000" w:sz="8"/>
              <w:left w:val="outset" w:color="000000" w:sz="8"/>
              <w:bottom w:val="outset" w:color="000000" w:sz="8"/>
              <w:right w:val="outset" w:color="000000" w:sz="8"/>
            </w:tcBorders>
            <w:vAlign w:val="center"/>
          </w:tcPr>
          <w:bookmarkStart w:name="15566" w:id="13760"/>
          <w:p>
            <w:pPr>
              <w:spacing w:after="0"/>
              <w:ind w:left="0"/>
              <w:jc w:val="center"/>
            </w:pPr>
            <w:r>
              <w:rPr>
                <w:rFonts w:ascii="Arial"/>
                <w:b w:val="false"/>
                <w:i w:val="false"/>
                <w:color w:val="000000"/>
                <w:sz w:val="15"/>
              </w:rPr>
              <w:t>5 років</w:t>
            </w:r>
          </w:p>
          <w:bookmarkEnd w:id="13760"/>
        </w:tc>
        <w:tc>
          <w:tcPr>
            <w:tcW w:w="1361" w:type="dxa"/>
            <w:tcBorders>
              <w:top w:val="outset" w:color="000000" w:sz="8"/>
              <w:left w:val="outset" w:color="000000" w:sz="8"/>
              <w:bottom w:val="outset" w:color="000000" w:sz="8"/>
              <w:right w:val="outset" w:color="000000" w:sz="8"/>
            </w:tcBorders>
            <w:vAlign w:val="center"/>
          </w:tcPr>
          <w:bookmarkStart w:name="15567" w:id="13761"/>
          <w:p>
            <w:pPr>
              <w:spacing w:after="0"/>
              <w:ind w:left="0"/>
              <w:jc w:val="center"/>
            </w:pPr>
            <w:r>
              <w:rPr>
                <w:rFonts w:ascii="Arial"/>
                <w:b w:val="false"/>
                <w:i w:val="false"/>
                <w:color w:val="000000"/>
                <w:sz w:val="15"/>
              </w:rPr>
              <w:t>01/01/2020</w:t>
            </w:r>
          </w:p>
          <w:bookmarkEnd w:id="13761"/>
        </w:tc>
        <w:tc>
          <w:tcPr>
            <w:tcW w:w="1361" w:type="dxa"/>
            <w:tcBorders>
              <w:top w:val="outset" w:color="000000" w:sz="8"/>
              <w:left w:val="outset" w:color="000000" w:sz="8"/>
              <w:bottom w:val="outset" w:color="000000" w:sz="8"/>
              <w:right w:val="outset" w:color="000000" w:sz="8"/>
            </w:tcBorders>
            <w:vAlign w:val="center"/>
          </w:tcPr>
          <w:bookmarkStart w:name="15568" w:id="13762"/>
          <w:p>
            <w:pPr>
              <w:spacing w:after="0"/>
              <w:ind w:left="0"/>
              <w:jc w:val="center"/>
            </w:pPr>
            <w:r>
              <w:rPr>
                <w:rFonts w:ascii="Arial"/>
                <w:b w:val="false"/>
                <w:i w:val="false"/>
                <w:color w:val="000000"/>
                <w:sz w:val="15"/>
              </w:rPr>
              <w:t>31/03/2020</w:t>
            </w:r>
          </w:p>
          <w:bookmarkEnd w:id="13762"/>
        </w:tc>
        <w:tc>
          <w:tcPr>
            <w:tcW w:w="967" w:type="dxa"/>
            <w:tcBorders>
              <w:top w:val="outset" w:color="000000" w:sz="8"/>
              <w:left w:val="outset" w:color="000000" w:sz="8"/>
              <w:bottom w:val="outset" w:color="000000" w:sz="8"/>
              <w:right w:val="outset" w:color="000000" w:sz="8"/>
            </w:tcBorders>
            <w:vAlign w:val="center"/>
          </w:tcPr>
          <w:bookmarkStart w:name="15569" w:id="13763"/>
          <w:p>
            <w:pPr>
              <w:spacing w:after="0"/>
              <w:ind w:left="0"/>
              <w:jc w:val="center"/>
            </w:pPr>
          </w:p>
          <w:bookmarkEnd w:id="137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70" w:id="13764"/>
          <w:p>
            <w:pPr>
              <w:spacing w:after="0"/>
              <w:ind w:left="0"/>
              <w:jc w:val="left"/>
            </w:pPr>
            <w:r>
              <w:rPr>
                <w:rFonts w:ascii="Arial"/>
                <w:b w:val="false"/>
                <w:i w:val="false"/>
                <w:color w:val="000000"/>
                <w:sz w:val="15"/>
              </w:rPr>
              <w:t>sodium bicarbonate</w:t>
            </w:r>
          </w:p>
          <w:bookmarkEnd w:id="13764"/>
        </w:tc>
        <w:tc>
          <w:tcPr>
            <w:tcW w:w="1152" w:type="dxa"/>
            <w:tcBorders>
              <w:top w:val="outset" w:color="000000" w:sz="8"/>
              <w:left w:val="outset" w:color="000000" w:sz="8"/>
              <w:bottom w:val="outset" w:color="000000" w:sz="8"/>
              <w:right w:val="outset" w:color="000000" w:sz="8"/>
            </w:tcBorders>
            <w:vAlign w:val="center"/>
          </w:tcPr>
          <w:bookmarkStart w:name="15571" w:id="13765"/>
          <w:p>
            <w:pPr>
              <w:spacing w:after="0"/>
              <w:ind w:left="0"/>
              <w:jc w:val="center"/>
            </w:pPr>
            <w:r>
              <w:rPr>
                <w:rFonts w:ascii="Arial"/>
                <w:b w:val="false"/>
                <w:i w:val="false"/>
                <w:color w:val="000000"/>
                <w:sz w:val="15"/>
              </w:rPr>
              <w:t>13 років</w:t>
            </w:r>
          </w:p>
          <w:bookmarkEnd w:id="13765"/>
        </w:tc>
        <w:tc>
          <w:tcPr>
            <w:tcW w:w="1361" w:type="dxa"/>
            <w:tcBorders>
              <w:top w:val="outset" w:color="000000" w:sz="8"/>
              <w:left w:val="outset" w:color="000000" w:sz="8"/>
              <w:bottom w:val="outset" w:color="000000" w:sz="8"/>
              <w:right w:val="outset" w:color="000000" w:sz="8"/>
            </w:tcBorders>
            <w:vAlign w:val="center"/>
          </w:tcPr>
          <w:bookmarkStart w:name="15572" w:id="13766"/>
          <w:p>
            <w:pPr>
              <w:spacing w:after="0"/>
              <w:ind w:left="0"/>
              <w:jc w:val="center"/>
            </w:pPr>
            <w:r>
              <w:rPr>
                <w:rFonts w:ascii="Arial"/>
                <w:b w:val="false"/>
                <w:i w:val="false"/>
                <w:color w:val="000000"/>
                <w:sz w:val="15"/>
              </w:rPr>
              <w:t>01/01/2020</w:t>
            </w:r>
          </w:p>
          <w:bookmarkEnd w:id="13766"/>
        </w:tc>
        <w:tc>
          <w:tcPr>
            <w:tcW w:w="1361" w:type="dxa"/>
            <w:tcBorders>
              <w:top w:val="outset" w:color="000000" w:sz="8"/>
              <w:left w:val="outset" w:color="000000" w:sz="8"/>
              <w:bottom w:val="outset" w:color="000000" w:sz="8"/>
              <w:right w:val="outset" w:color="000000" w:sz="8"/>
            </w:tcBorders>
            <w:vAlign w:val="center"/>
          </w:tcPr>
          <w:bookmarkStart w:name="15573" w:id="13767"/>
          <w:p>
            <w:pPr>
              <w:spacing w:after="0"/>
              <w:ind w:left="0"/>
              <w:jc w:val="center"/>
            </w:pPr>
            <w:r>
              <w:rPr>
                <w:rFonts w:ascii="Arial"/>
                <w:b w:val="false"/>
                <w:i w:val="false"/>
                <w:color w:val="000000"/>
                <w:sz w:val="15"/>
              </w:rPr>
              <w:t>31/03/2020</w:t>
            </w:r>
          </w:p>
          <w:bookmarkEnd w:id="13767"/>
        </w:tc>
        <w:tc>
          <w:tcPr>
            <w:tcW w:w="967" w:type="dxa"/>
            <w:tcBorders>
              <w:top w:val="outset" w:color="000000" w:sz="8"/>
              <w:left w:val="outset" w:color="000000" w:sz="8"/>
              <w:bottom w:val="outset" w:color="000000" w:sz="8"/>
              <w:right w:val="outset" w:color="000000" w:sz="8"/>
            </w:tcBorders>
            <w:vAlign w:val="center"/>
          </w:tcPr>
          <w:bookmarkStart w:name="15574" w:id="13768"/>
          <w:p>
            <w:pPr>
              <w:spacing w:after="0"/>
              <w:ind w:left="0"/>
              <w:jc w:val="center"/>
            </w:pPr>
          </w:p>
          <w:bookmarkEnd w:id="137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75" w:id="13769"/>
          <w:p>
            <w:pPr>
              <w:spacing w:after="0"/>
              <w:ind w:left="0"/>
              <w:jc w:val="left"/>
            </w:pPr>
            <w:r>
              <w:rPr>
                <w:rFonts w:ascii="Arial"/>
                <w:b w:val="false"/>
                <w:i w:val="false"/>
                <w:color w:val="000000"/>
                <w:sz w:val="15"/>
              </w:rPr>
              <w:t>sodium bicarbonate, thermopsidis extract siccum</w:t>
            </w:r>
          </w:p>
          <w:bookmarkEnd w:id="13769"/>
        </w:tc>
        <w:tc>
          <w:tcPr>
            <w:tcW w:w="1152" w:type="dxa"/>
            <w:tcBorders>
              <w:top w:val="outset" w:color="000000" w:sz="8"/>
              <w:left w:val="outset" w:color="000000" w:sz="8"/>
              <w:bottom w:val="outset" w:color="000000" w:sz="8"/>
              <w:right w:val="outset" w:color="000000" w:sz="8"/>
            </w:tcBorders>
            <w:vAlign w:val="center"/>
          </w:tcPr>
          <w:bookmarkStart w:name="15576" w:id="13770"/>
          <w:p>
            <w:pPr>
              <w:spacing w:after="0"/>
              <w:ind w:left="0"/>
              <w:jc w:val="center"/>
            </w:pPr>
            <w:r>
              <w:rPr>
                <w:rFonts w:ascii="Arial"/>
                <w:b w:val="false"/>
                <w:i w:val="false"/>
                <w:color w:val="000000"/>
                <w:sz w:val="15"/>
              </w:rPr>
              <w:t>13 років</w:t>
            </w:r>
          </w:p>
          <w:bookmarkEnd w:id="13770"/>
        </w:tc>
        <w:tc>
          <w:tcPr>
            <w:tcW w:w="1361" w:type="dxa"/>
            <w:tcBorders>
              <w:top w:val="outset" w:color="000000" w:sz="8"/>
              <w:left w:val="outset" w:color="000000" w:sz="8"/>
              <w:bottom w:val="outset" w:color="000000" w:sz="8"/>
              <w:right w:val="outset" w:color="000000" w:sz="8"/>
            </w:tcBorders>
            <w:vAlign w:val="center"/>
          </w:tcPr>
          <w:bookmarkStart w:name="15577" w:id="13771"/>
          <w:p>
            <w:pPr>
              <w:spacing w:after="0"/>
              <w:ind w:left="0"/>
              <w:jc w:val="center"/>
            </w:pPr>
            <w:r>
              <w:rPr>
                <w:rFonts w:ascii="Arial"/>
                <w:b w:val="false"/>
                <w:i w:val="false"/>
                <w:color w:val="000000"/>
                <w:sz w:val="15"/>
              </w:rPr>
              <w:t>01/01/2020</w:t>
            </w:r>
          </w:p>
          <w:bookmarkEnd w:id="13771"/>
        </w:tc>
        <w:tc>
          <w:tcPr>
            <w:tcW w:w="1361" w:type="dxa"/>
            <w:tcBorders>
              <w:top w:val="outset" w:color="000000" w:sz="8"/>
              <w:left w:val="outset" w:color="000000" w:sz="8"/>
              <w:bottom w:val="outset" w:color="000000" w:sz="8"/>
              <w:right w:val="outset" w:color="000000" w:sz="8"/>
            </w:tcBorders>
            <w:vAlign w:val="center"/>
          </w:tcPr>
          <w:bookmarkStart w:name="15578" w:id="13772"/>
          <w:p>
            <w:pPr>
              <w:spacing w:after="0"/>
              <w:ind w:left="0"/>
              <w:jc w:val="center"/>
            </w:pPr>
            <w:r>
              <w:rPr>
                <w:rFonts w:ascii="Arial"/>
                <w:b w:val="false"/>
                <w:i w:val="false"/>
                <w:color w:val="000000"/>
                <w:sz w:val="15"/>
              </w:rPr>
              <w:t>31/03/2020</w:t>
            </w:r>
          </w:p>
          <w:bookmarkEnd w:id="13772"/>
        </w:tc>
        <w:tc>
          <w:tcPr>
            <w:tcW w:w="967" w:type="dxa"/>
            <w:tcBorders>
              <w:top w:val="outset" w:color="000000" w:sz="8"/>
              <w:left w:val="outset" w:color="000000" w:sz="8"/>
              <w:bottom w:val="outset" w:color="000000" w:sz="8"/>
              <w:right w:val="outset" w:color="000000" w:sz="8"/>
            </w:tcBorders>
            <w:vAlign w:val="center"/>
          </w:tcPr>
          <w:bookmarkStart w:name="15579" w:id="13773"/>
          <w:p>
            <w:pPr>
              <w:spacing w:after="0"/>
              <w:ind w:left="0"/>
              <w:jc w:val="center"/>
            </w:pPr>
          </w:p>
          <w:bookmarkEnd w:id="137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80" w:id="13774"/>
          <w:p>
            <w:pPr>
              <w:spacing w:after="0"/>
              <w:ind w:left="0"/>
              <w:jc w:val="left"/>
            </w:pPr>
            <w:r>
              <w:rPr>
                <w:rFonts w:ascii="Arial"/>
                <w:b w:val="false"/>
                <w:i w:val="false"/>
                <w:color w:val="000000"/>
                <w:sz w:val="15"/>
              </w:rPr>
              <w:t>sodium bicarbonate, thermopsis</w:t>
            </w:r>
          </w:p>
          <w:bookmarkEnd w:id="13774"/>
        </w:tc>
        <w:tc>
          <w:tcPr>
            <w:tcW w:w="1152" w:type="dxa"/>
            <w:tcBorders>
              <w:top w:val="outset" w:color="000000" w:sz="8"/>
              <w:left w:val="outset" w:color="000000" w:sz="8"/>
              <w:bottom w:val="outset" w:color="000000" w:sz="8"/>
              <w:right w:val="outset" w:color="000000" w:sz="8"/>
            </w:tcBorders>
            <w:vAlign w:val="center"/>
          </w:tcPr>
          <w:bookmarkStart w:name="15581" w:id="13775"/>
          <w:p>
            <w:pPr>
              <w:spacing w:after="0"/>
              <w:ind w:left="0"/>
              <w:jc w:val="center"/>
            </w:pPr>
            <w:r>
              <w:rPr>
                <w:rFonts w:ascii="Arial"/>
                <w:b w:val="false"/>
                <w:i w:val="false"/>
                <w:color w:val="000000"/>
                <w:sz w:val="15"/>
              </w:rPr>
              <w:t>13 років</w:t>
            </w:r>
          </w:p>
          <w:bookmarkEnd w:id="13775"/>
        </w:tc>
        <w:tc>
          <w:tcPr>
            <w:tcW w:w="1361" w:type="dxa"/>
            <w:tcBorders>
              <w:top w:val="outset" w:color="000000" w:sz="8"/>
              <w:left w:val="outset" w:color="000000" w:sz="8"/>
              <w:bottom w:val="outset" w:color="000000" w:sz="8"/>
              <w:right w:val="outset" w:color="000000" w:sz="8"/>
            </w:tcBorders>
            <w:vAlign w:val="center"/>
          </w:tcPr>
          <w:bookmarkStart w:name="15582" w:id="13776"/>
          <w:p>
            <w:pPr>
              <w:spacing w:after="0"/>
              <w:ind w:left="0"/>
              <w:jc w:val="center"/>
            </w:pPr>
            <w:r>
              <w:rPr>
                <w:rFonts w:ascii="Arial"/>
                <w:b w:val="false"/>
                <w:i w:val="false"/>
                <w:color w:val="000000"/>
                <w:sz w:val="15"/>
              </w:rPr>
              <w:t>01/03/2020</w:t>
            </w:r>
          </w:p>
          <w:bookmarkEnd w:id="13776"/>
        </w:tc>
        <w:tc>
          <w:tcPr>
            <w:tcW w:w="1361" w:type="dxa"/>
            <w:tcBorders>
              <w:top w:val="outset" w:color="000000" w:sz="8"/>
              <w:left w:val="outset" w:color="000000" w:sz="8"/>
              <w:bottom w:val="outset" w:color="000000" w:sz="8"/>
              <w:right w:val="outset" w:color="000000" w:sz="8"/>
            </w:tcBorders>
            <w:vAlign w:val="center"/>
          </w:tcPr>
          <w:bookmarkStart w:name="15583" w:id="13777"/>
          <w:p>
            <w:pPr>
              <w:spacing w:after="0"/>
              <w:ind w:left="0"/>
              <w:jc w:val="center"/>
            </w:pPr>
            <w:r>
              <w:rPr>
                <w:rFonts w:ascii="Arial"/>
                <w:b w:val="false"/>
                <w:i w:val="false"/>
                <w:color w:val="000000"/>
                <w:sz w:val="15"/>
              </w:rPr>
              <w:t>30/05/2020</w:t>
            </w:r>
          </w:p>
          <w:bookmarkEnd w:id="13777"/>
        </w:tc>
        <w:tc>
          <w:tcPr>
            <w:tcW w:w="967" w:type="dxa"/>
            <w:tcBorders>
              <w:top w:val="outset" w:color="000000" w:sz="8"/>
              <w:left w:val="outset" w:color="000000" w:sz="8"/>
              <w:bottom w:val="outset" w:color="000000" w:sz="8"/>
              <w:right w:val="outset" w:color="000000" w:sz="8"/>
            </w:tcBorders>
            <w:vAlign w:val="center"/>
          </w:tcPr>
          <w:bookmarkStart w:name="15584" w:id="13778"/>
          <w:p>
            <w:pPr>
              <w:spacing w:after="0"/>
              <w:ind w:left="0"/>
              <w:jc w:val="center"/>
            </w:pPr>
          </w:p>
          <w:bookmarkEnd w:id="137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85" w:id="13779"/>
          <w:p>
            <w:pPr>
              <w:spacing w:after="0"/>
              <w:ind w:left="0"/>
              <w:jc w:val="left"/>
            </w:pPr>
            <w:r>
              <w:rPr>
                <w:rFonts w:ascii="Arial"/>
                <w:b w:val="false"/>
                <w:i w:val="false"/>
                <w:color w:val="000000"/>
                <w:sz w:val="15"/>
              </w:rPr>
              <w:t>sodium carbonate, phosphorus (32p) sodium phosphate</w:t>
            </w:r>
          </w:p>
          <w:bookmarkEnd w:id="13779"/>
        </w:tc>
        <w:tc>
          <w:tcPr>
            <w:tcW w:w="1152" w:type="dxa"/>
            <w:tcBorders>
              <w:top w:val="outset" w:color="000000" w:sz="8"/>
              <w:left w:val="outset" w:color="000000" w:sz="8"/>
              <w:bottom w:val="outset" w:color="000000" w:sz="8"/>
              <w:right w:val="outset" w:color="000000" w:sz="8"/>
            </w:tcBorders>
            <w:vAlign w:val="center"/>
          </w:tcPr>
          <w:bookmarkStart w:name="15586" w:id="13780"/>
          <w:p>
            <w:pPr>
              <w:spacing w:after="0"/>
              <w:ind w:left="0"/>
              <w:jc w:val="center"/>
            </w:pPr>
            <w:r>
              <w:rPr>
                <w:rFonts w:ascii="Arial"/>
                <w:b w:val="false"/>
                <w:i w:val="false"/>
                <w:color w:val="000000"/>
                <w:sz w:val="15"/>
              </w:rPr>
              <w:t>13 років</w:t>
            </w:r>
          </w:p>
          <w:bookmarkEnd w:id="13780"/>
        </w:tc>
        <w:tc>
          <w:tcPr>
            <w:tcW w:w="1361" w:type="dxa"/>
            <w:tcBorders>
              <w:top w:val="outset" w:color="000000" w:sz="8"/>
              <w:left w:val="outset" w:color="000000" w:sz="8"/>
              <w:bottom w:val="outset" w:color="000000" w:sz="8"/>
              <w:right w:val="outset" w:color="000000" w:sz="8"/>
            </w:tcBorders>
            <w:vAlign w:val="center"/>
          </w:tcPr>
          <w:bookmarkStart w:name="15587" w:id="13781"/>
          <w:p>
            <w:pPr>
              <w:spacing w:after="0"/>
              <w:ind w:left="0"/>
              <w:jc w:val="center"/>
            </w:pPr>
            <w:r>
              <w:rPr>
                <w:rFonts w:ascii="Arial"/>
                <w:b w:val="false"/>
                <w:i w:val="false"/>
                <w:color w:val="000000"/>
                <w:sz w:val="15"/>
              </w:rPr>
              <w:t>01/01/2025</w:t>
            </w:r>
          </w:p>
          <w:bookmarkEnd w:id="13781"/>
        </w:tc>
        <w:tc>
          <w:tcPr>
            <w:tcW w:w="1361" w:type="dxa"/>
            <w:tcBorders>
              <w:top w:val="outset" w:color="000000" w:sz="8"/>
              <w:left w:val="outset" w:color="000000" w:sz="8"/>
              <w:bottom w:val="outset" w:color="000000" w:sz="8"/>
              <w:right w:val="outset" w:color="000000" w:sz="8"/>
            </w:tcBorders>
            <w:vAlign w:val="center"/>
          </w:tcPr>
          <w:bookmarkStart w:name="15588" w:id="13782"/>
          <w:p>
            <w:pPr>
              <w:spacing w:after="0"/>
              <w:ind w:left="0"/>
              <w:jc w:val="center"/>
            </w:pPr>
            <w:r>
              <w:rPr>
                <w:rFonts w:ascii="Arial"/>
                <w:b w:val="false"/>
                <w:i w:val="false"/>
                <w:color w:val="000000"/>
                <w:sz w:val="15"/>
              </w:rPr>
              <w:t>01/04/2025</w:t>
            </w:r>
          </w:p>
          <w:bookmarkEnd w:id="13782"/>
        </w:tc>
        <w:tc>
          <w:tcPr>
            <w:tcW w:w="967" w:type="dxa"/>
            <w:tcBorders>
              <w:top w:val="outset" w:color="000000" w:sz="8"/>
              <w:left w:val="outset" w:color="000000" w:sz="8"/>
              <w:bottom w:val="outset" w:color="000000" w:sz="8"/>
              <w:right w:val="outset" w:color="000000" w:sz="8"/>
            </w:tcBorders>
            <w:vAlign w:val="center"/>
          </w:tcPr>
          <w:bookmarkStart w:name="15589" w:id="13783"/>
          <w:p>
            <w:pPr>
              <w:spacing w:after="0"/>
              <w:ind w:left="0"/>
              <w:jc w:val="center"/>
            </w:pPr>
          </w:p>
          <w:bookmarkEnd w:id="137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90" w:id="13784"/>
          <w:p>
            <w:pPr>
              <w:spacing w:after="0"/>
              <w:ind w:left="0"/>
              <w:jc w:val="left"/>
            </w:pPr>
            <w:r>
              <w:rPr>
                <w:rFonts w:ascii="Arial"/>
                <w:b w:val="false"/>
                <w:i w:val="false"/>
                <w:color w:val="000000"/>
                <w:sz w:val="15"/>
              </w:rPr>
              <w:t>sodium chloride</w:t>
            </w:r>
          </w:p>
          <w:bookmarkEnd w:id="13784"/>
        </w:tc>
        <w:tc>
          <w:tcPr>
            <w:tcW w:w="1152" w:type="dxa"/>
            <w:tcBorders>
              <w:top w:val="outset" w:color="000000" w:sz="8"/>
              <w:left w:val="outset" w:color="000000" w:sz="8"/>
              <w:bottom w:val="outset" w:color="000000" w:sz="8"/>
              <w:right w:val="outset" w:color="000000" w:sz="8"/>
            </w:tcBorders>
            <w:vAlign w:val="center"/>
          </w:tcPr>
          <w:bookmarkStart w:name="15591" w:id="13785"/>
          <w:p>
            <w:pPr>
              <w:spacing w:after="0"/>
              <w:ind w:left="0"/>
              <w:jc w:val="center"/>
            </w:pPr>
            <w:r>
              <w:rPr>
                <w:rFonts w:ascii="Arial"/>
                <w:b w:val="false"/>
                <w:i w:val="false"/>
                <w:color w:val="000000"/>
                <w:sz w:val="15"/>
              </w:rPr>
              <w:t>13 років</w:t>
            </w:r>
          </w:p>
          <w:bookmarkEnd w:id="13785"/>
        </w:tc>
        <w:tc>
          <w:tcPr>
            <w:tcW w:w="1361" w:type="dxa"/>
            <w:tcBorders>
              <w:top w:val="outset" w:color="000000" w:sz="8"/>
              <w:left w:val="outset" w:color="000000" w:sz="8"/>
              <w:bottom w:val="outset" w:color="000000" w:sz="8"/>
              <w:right w:val="outset" w:color="000000" w:sz="8"/>
            </w:tcBorders>
            <w:vAlign w:val="center"/>
          </w:tcPr>
          <w:bookmarkStart w:name="15592" w:id="13786"/>
          <w:p>
            <w:pPr>
              <w:spacing w:after="0"/>
              <w:ind w:left="0"/>
              <w:jc w:val="center"/>
            </w:pPr>
            <w:r>
              <w:rPr>
                <w:rFonts w:ascii="Arial"/>
                <w:b w:val="false"/>
                <w:i w:val="false"/>
                <w:color w:val="000000"/>
                <w:sz w:val="15"/>
              </w:rPr>
              <w:t>24/11/2025</w:t>
            </w:r>
          </w:p>
          <w:bookmarkEnd w:id="13786"/>
        </w:tc>
        <w:tc>
          <w:tcPr>
            <w:tcW w:w="1361" w:type="dxa"/>
            <w:tcBorders>
              <w:top w:val="outset" w:color="000000" w:sz="8"/>
              <w:left w:val="outset" w:color="000000" w:sz="8"/>
              <w:bottom w:val="outset" w:color="000000" w:sz="8"/>
              <w:right w:val="outset" w:color="000000" w:sz="8"/>
            </w:tcBorders>
            <w:vAlign w:val="center"/>
          </w:tcPr>
          <w:bookmarkStart w:name="15593" w:id="13787"/>
          <w:p>
            <w:pPr>
              <w:spacing w:after="0"/>
              <w:ind w:left="0"/>
              <w:jc w:val="center"/>
            </w:pPr>
            <w:r>
              <w:rPr>
                <w:rFonts w:ascii="Arial"/>
                <w:b w:val="false"/>
                <w:i w:val="false"/>
                <w:color w:val="000000"/>
                <w:sz w:val="15"/>
              </w:rPr>
              <w:t>22/02/2026</w:t>
            </w:r>
          </w:p>
          <w:bookmarkEnd w:id="13787"/>
        </w:tc>
        <w:tc>
          <w:tcPr>
            <w:tcW w:w="967" w:type="dxa"/>
            <w:tcBorders>
              <w:top w:val="outset" w:color="000000" w:sz="8"/>
              <w:left w:val="outset" w:color="000000" w:sz="8"/>
              <w:bottom w:val="outset" w:color="000000" w:sz="8"/>
              <w:right w:val="outset" w:color="000000" w:sz="8"/>
            </w:tcBorders>
            <w:vAlign w:val="center"/>
          </w:tcPr>
          <w:bookmarkStart w:name="15594" w:id="13788"/>
          <w:p>
            <w:pPr>
              <w:spacing w:after="0"/>
              <w:ind w:left="0"/>
              <w:jc w:val="center"/>
            </w:pPr>
          </w:p>
          <w:bookmarkEnd w:id="137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595" w:id="13789"/>
          <w:p>
            <w:pPr>
              <w:spacing w:after="0"/>
              <w:ind w:left="0"/>
              <w:jc w:val="left"/>
            </w:pPr>
            <w:r>
              <w:rPr>
                <w:rFonts w:ascii="Arial"/>
                <w:b w:val="false"/>
                <w:i w:val="false"/>
                <w:color w:val="000000"/>
                <w:sz w:val="15"/>
              </w:rPr>
              <w:t>sodium chloride, sodium hydrogen carbonate, potassium chloride</w:t>
            </w:r>
          </w:p>
          <w:bookmarkEnd w:id="13789"/>
        </w:tc>
        <w:tc>
          <w:tcPr>
            <w:tcW w:w="1152" w:type="dxa"/>
            <w:tcBorders>
              <w:top w:val="outset" w:color="000000" w:sz="8"/>
              <w:left w:val="outset" w:color="000000" w:sz="8"/>
              <w:bottom w:val="outset" w:color="000000" w:sz="8"/>
              <w:right w:val="outset" w:color="000000" w:sz="8"/>
            </w:tcBorders>
            <w:vAlign w:val="center"/>
          </w:tcPr>
          <w:bookmarkStart w:name="15596" w:id="13790"/>
          <w:p>
            <w:pPr>
              <w:spacing w:after="0"/>
              <w:ind w:left="0"/>
              <w:jc w:val="center"/>
            </w:pPr>
            <w:r>
              <w:rPr>
                <w:rFonts w:ascii="Arial"/>
                <w:b w:val="false"/>
                <w:i w:val="false"/>
                <w:color w:val="000000"/>
                <w:sz w:val="15"/>
              </w:rPr>
              <w:t>13 років</w:t>
            </w:r>
          </w:p>
          <w:bookmarkEnd w:id="13790"/>
        </w:tc>
        <w:tc>
          <w:tcPr>
            <w:tcW w:w="1361" w:type="dxa"/>
            <w:tcBorders>
              <w:top w:val="outset" w:color="000000" w:sz="8"/>
              <w:left w:val="outset" w:color="000000" w:sz="8"/>
              <w:bottom w:val="outset" w:color="000000" w:sz="8"/>
              <w:right w:val="outset" w:color="000000" w:sz="8"/>
            </w:tcBorders>
            <w:vAlign w:val="center"/>
          </w:tcPr>
          <w:bookmarkStart w:name="15597" w:id="13791"/>
          <w:p>
            <w:pPr>
              <w:spacing w:after="0"/>
              <w:ind w:left="0"/>
              <w:jc w:val="center"/>
            </w:pPr>
            <w:r>
              <w:rPr>
                <w:rFonts w:ascii="Arial"/>
                <w:b w:val="false"/>
                <w:i w:val="false"/>
                <w:color w:val="000000"/>
                <w:sz w:val="15"/>
              </w:rPr>
              <w:t>24/11/2025</w:t>
            </w:r>
          </w:p>
          <w:bookmarkEnd w:id="13791"/>
        </w:tc>
        <w:tc>
          <w:tcPr>
            <w:tcW w:w="1361" w:type="dxa"/>
            <w:tcBorders>
              <w:top w:val="outset" w:color="000000" w:sz="8"/>
              <w:left w:val="outset" w:color="000000" w:sz="8"/>
              <w:bottom w:val="outset" w:color="000000" w:sz="8"/>
              <w:right w:val="outset" w:color="000000" w:sz="8"/>
            </w:tcBorders>
            <w:vAlign w:val="center"/>
          </w:tcPr>
          <w:bookmarkStart w:name="15598" w:id="13792"/>
          <w:p>
            <w:pPr>
              <w:spacing w:after="0"/>
              <w:ind w:left="0"/>
              <w:jc w:val="center"/>
            </w:pPr>
            <w:r>
              <w:rPr>
                <w:rFonts w:ascii="Arial"/>
                <w:b w:val="false"/>
                <w:i w:val="false"/>
                <w:color w:val="000000"/>
                <w:sz w:val="15"/>
              </w:rPr>
              <w:t>22/02/2026</w:t>
            </w:r>
          </w:p>
          <w:bookmarkEnd w:id="13792"/>
        </w:tc>
        <w:tc>
          <w:tcPr>
            <w:tcW w:w="967" w:type="dxa"/>
            <w:tcBorders>
              <w:top w:val="outset" w:color="000000" w:sz="8"/>
              <w:left w:val="outset" w:color="000000" w:sz="8"/>
              <w:bottom w:val="outset" w:color="000000" w:sz="8"/>
              <w:right w:val="outset" w:color="000000" w:sz="8"/>
            </w:tcBorders>
            <w:vAlign w:val="center"/>
          </w:tcPr>
          <w:bookmarkStart w:name="15599" w:id="13793"/>
          <w:p>
            <w:pPr>
              <w:spacing w:after="0"/>
              <w:ind w:left="0"/>
              <w:jc w:val="center"/>
            </w:pPr>
          </w:p>
          <w:bookmarkEnd w:id="137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00" w:id="13794"/>
          <w:p>
            <w:pPr>
              <w:spacing w:after="0"/>
              <w:ind w:left="0"/>
              <w:jc w:val="left"/>
            </w:pPr>
            <w:r>
              <w:rPr>
                <w:rFonts w:ascii="Arial"/>
                <w:b w:val="false"/>
                <w:i w:val="false"/>
                <w:color w:val="000000"/>
                <w:sz w:val="15"/>
              </w:rPr>
              <w:t>sodium chloride (eye drops)</w:t>
            </w:r>
          </w:p>
          <w:bookmarkEnd w:id="13794"/>
        </w:tc>
        <w:tc>
          <w:tcPr>
            <w:tcW w:w="1152" w:type="dxa"/>
            <w:tcBorders>
              <w:top w:val="outset" w:color="000000" w:sz="8"/>
              <w:left w:val="outset" w:color="000000" w:sz="8"/>
              <w:bottom w:val="outset" w:color="000000" w:sz="8"/>
              <w:right w:val="outset" w:color="000000" w:sz="8"/>
            </w:tcBorders>
            <w:vAlign w:val="center"/>
          </w:tcPr>
          <w:bookmarkStart w:name="15601" w:id="13795"/>
          <w:p>
            <w:pPr>
              <w:spacing w:after="0"/>
              <w:ind w:left="0"/>
              <w:jc w:val="center"/>
            </w:pPr>
            <w:r>
              <w:rPr>
                <w:rFonts w:ascii="Arial"/>
                <w:b w:val="false"/>
                <w:i w:val="false"/>
                <w:color w:val="000000"/>
                <w:sz w:val="15"/>
              </w:rPr>
              <w:t>13 років</w:t>
            </w:r>
          </w:p>
          <w:bookmarkEnd w:id="13795"/>
        </w:tc>
        <w:tc>
          <w:tcPr>
            <w:tcW w:w="1361" w:type="dxa"/>
            <w:tcBorders>
              <w:top w:val="outset" w:color="000000" w:sz="8"/>
              <w:left w:val="outset" w:color="000000" w:sz="8"/>
              <w:bottom w:val="outset" w:color="000000" w:sz="8"/>
              <w:right w:val="outset" w:color="000000" w:sz="8"/>
            </w:tcBorders>
            <w:vAlign w:val="center"/>
          </w:tcPr>
          <w:bookmarkStart w:name="15602" w:id="13796"/>
          <w:p>
            <w:pPr>
              <w:spacing w:after="0"/>
              <w:ind w:left="0"/>
              <w:jc w:val="center"/>
            </w:pPr>
            <w:r>
              <w:rPr>
                <w:rFonts w:ascii="Arial"/>
                <w:b w:val="false"/>
                <w:i w:val="false"/>
                <w:color w:val="000000"/>
                <w:sz w:val="15"/>
              </w:rPr>
              <w:t>01/01/2025</w:t>
            </w:r>
          </w:p>
          <w:bookmarkEnd w:id="13796"/>
        </w:tc>
        <w:tc>
          <w:tcPr>
            <w:tcW w:w="1361" w:type="dxa"/>
            <w:tcBorders>
              <w:top w:val="outset" w:color="000000" w:sz="8"/>
              <w:left w:val="outset" w:color="000000" w:sz="8"/>
              <w:bottom w:val="outset" w:color="000000" w:sz="8"/>
              <w:right w:val="outset" w:color="000000" w:sz="8"/>
            </w:tcBorders>
            <w:vAlign w:val="center"/>
          </w:tcPr>
          <w:bookmarkStart w:name="15603" w:id="13797"/>
          <w:p>
            <w:pPr>
              <w:spacing w:after="0"/>
              <w:ind w:left="0"/>
              <w:jc w:val="center"/>
            </w:pPr>
            <w:r>
              <w:rPr>
                <w:rFonts w:ascii="Arial"/>
                <w:b w:val="false"/>
                <w:i w:val="false"/>
                <w:color w:val="000000"/>
                <w:sz w:val="15"/>
              </w:rPr>
              <w:t>01/04/2025</w:t>
            </w:r>
          </w:p>
          <w:bookmarkEnd w:id="13797"/>
        </w:tc>
        <w:tc>
          <w:tcPr>
            <w:tcW w:w="967" w:type="dxa"/>
            <w:tcBorders>
              <w:top w:val="outset" w:color="000000" w:sz="8"/>
              <w:left w:val="outset" w:color="000000" w:sz="8"/>
              <w:bottom w:val="outset" w:color="000000" w:sz="8"/>
              <w:right w:val="outset" w:color="000000" w:sz="8"/>
            </w:tcBorders>
            <w:vAlign w:val="center"/>
          </w:tcPr>
          <w:bookmarkStart w:name="15604" w:id="13798"/>
          <w:p>
            <w:pPr>
              <w:spacing w:after="0"/>
              <w:ind w:left="0"/>
              <w:jc w:val="center"/>
            </w:pPr>
          </w:p>
          <w:bookmarkEnd w:id="137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05" w:id="13799"/>
          <w:p>
            <w:pPr>
              <w:spacing w:after="0"/>
              <w:ind w:left="0"/>
              <w:jc w:val="left"/>
            </w:pPr>
            <w:r>
              <w:rPr>
                <w:rFonts w:ascii="Arial"/>
                <w:b w:val="false"/>
                <w:i w:val="false"/>
                <w:color w:val="000000"/>
                <w:sz w:val="15"/>
              </w:rPr>
              <w:t>sodium chloride (nasal drops)</w:t>
            </w:r>
          </w:p>
          <w:bookmarkEnd w:id="13799"/>
        </w:tc>
        <w:tc>
          <w:tcPr>
            <w:tcW w:w="1152" w:type="dxa"/>
            <w:tcBorders>
              <w:top w:val="outset" w:color="000000" w:sz="8"/>
              <w:left w:val="outset" w:color="000000" w:sz="8"/>
              <w:bottom w:val="outset" w:color="000000" w:sz="8"/>
              <w:right w:val="outset" w:color="000000" w:sz="8"/>
            </w:tcBorders>
            <w:vAlign w:val="center"/>
          </w:tcPr>
          <w:bookmarkStart w:name="15606" w:id="13800"/>
          <w:p>
            <w:pPr>
              <w:spacing w:after="0"/>
              <w:ind w:left="0"/>
              <w:jc w:val="center"/>
            </w:pPr>
            <w:r>
              <w:rPr>
                <w:rFonts w:ascii="Arial"/>
                <w:b w:val="false"/>
                <w:i w:val="false"/>
                <w:color w:val="000000"/>
                <w:sz w:val="15"/>
              </w:rPr>
              <w:t>13 років</w:t>
            </w:r>
          </w:p>
          <w:bookmarkEnd w:id="13800"/>
        </w:tc>
        <w:tc>
          <w:tcPr>
            <w:tcW w:w="1361" w:type="dxa"/>
            <w:tcBorders>
              <w:top w:val="outset" w:color="000000" w:sz="8"/>
              <w:left w:val="outset" w:color="000000" w:sz="8"/>
              <w:bottom w:val="outset" w:color="000000" w:sz="8"/>
              <w:right w:val="outset" w:color="000000" w:sz="8"/>
            </w:tcBorders>
            <w:vAlign w:val="center"/>
          </w:tcPr>
          <w:bookmarkStart w:name="15607" w:id="13801"/>
          <w:p>
            <w:pPr>
              <w:spacing w:after="0"/>
              <w:ind w:left="0"/>
              <w:jc w:val="center"/>
            </w:pPr>
            <w:r>
              <w:rPr>
                <w:rFonts w:ascii="Arial"/>
                <w:b w:val="false"/>
                <w:i w:val="false"/>
                <w:color w:val="000000"/>
                <w:sz w:val="15"/>
              </w:rPr>
              <w:t>01/01/2025</w:t>
            </w:r>
          </w:p>
          <w:bookmarkEnd w:id="13801"/>
        </w:tc>
        <w:tc>
          <w:tcPr>
            <w:tcW w:w="1361" w:type="dxa"/>
            <w:tcBorders>
              <w:top w:val="outset" w:color="000000" w:sz="8"/>
              <w:left w:val="outset" w:color="000000" w:sz="8"/>
              <w:bottom w:val="outset" w:color="000000" w:sz="8"/>
              <w:right w:val="outset" w:color="000000" w:sz="8"/>
            </w:tcBorders>
            <w:vAlign w:val="center"/>
          </w:tcPr>
          <w:bookmarkStart w:name="15608" w:id="13802"/>
          <w:p>
            <w:pPr>
              <w:spacing w:after="0"/>
              <w:ind w:left="0"/>
              <w:jc w:val="center"/>
            </w:pPr>
            <w:r>
              <w:rPr>
                <w:rFonts w:ascii="Arial"/>
                <w:b w:val="false"/>
                <w:i w:val="false"/>
                <w:color w:val="000000"/>
                <w:sz w:val="15"/>
              </w:rPr>
              <w:t>01/04/2025</w:t>
            </w:r>
          </w:p>
          <w:bookmarkEnd w:id="13802"/>
        </w:tc>
        <w:tc>
          <w:tcPr>
            <w:tcW w:w="967" w:type="dxa"/>
            <w:tcBorders>
              <w:top w:val="outset" w:color="000000" w:sz="8"/>
              <w:left w:val="outset" w:color="000000" w:sz="8"/>
              <w:bottom w:val="outset" w:color="000000" w:sz="8"/>
              <w:right w:val="outset" w:color="000000" w:sz="8"/>
            </w:tcBorders>
            <w:vAlign w:val="center"/>
          </w:tcPr>
          <w:bookmarkStart w:name="15609" w:id="13803"/>
          <w:p>
            <w:pPr>
              <w:spacing w:after="0"/>
              <w:ind w:left="0"/>
              <w:jc w:val="center"/>
            </w:pPr>
          </w:p>
          <w:bookmarkEnd w:id="138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10" w:id="13804"/>
          <w:p>
            <w:pPr>
              <w:spacing w:after="0"/>
              <w:ind w:left="0"/>
              <w:jc w:val="left"/>
            </w:pPr>
            <w:r>
              <w:rPr>
                <w:rFonts w:ascii="Arial"/>
                <w:b w:val="false"/>
                <w:i w:val="false"/>
                <w:color w:val="000000"/>
                <w:sz w:val="15"/>
              </w:rPr>
              <w:t>sodium chloride, succinylated gelatin</w:t>
            </w:r>
          </w:p>
          <w:bookmarkEnd w:id="13804"/>
        </w:tc>
        <w:tc>
          <w:tcPr>
            <w:tcW w:w="1152" w:type="dxa"/>
            <w:tcBorders>
              <w:top w:val="outset" w:color="000000" w:sz="8"/>
              <w:left w:val="outset" w:color="000000" w:sz="8"/>
              <w:bottom w:val="outset" w:color="000000" w:sz="8"/>
              <w:right w:val="outset" w:color="000000" w:sz="8"/>
            </w:tcBorders>
            <w:vAlign w:val="center"/>
          </w:tcPr>
          <w:bookmarkStart w:name="15611" w:id="13805"/>
          <w:p>
            <w:pPr>
              <w:spacing w:after="0"/>
              <w:ind w:left="0"/>
              <w:jc w:val="center"/>
            </w:pPr>
            <w:r>
              <w:rPr>
                <w:rFonts w:ascii="Arial"/>
                <w:b w:val="false"/>
                <w:i w:val="false"/>
                <w:color w:val="000000"/>
                <w:sz w:val="15"/>
              </w:rPr>
              <w:t>13 років</w:t>
            </w:r>
          </w:p>
          <w:bookmarkEnd w:id="13805"/>
        </w:tc>
        <w:tc>
          <w:tcPr>
            <w:tcW w:w="1361" w:type="dxa"/>
            <w:tcBorders>
              <w:top w:val="outset" w:color="000000" w:sz="8"/>
              <w:left w:val="outset" w:color="000000" w:sz="8"/>
              <w:bottom w:val="outset" w:color="000000" w:sz="8"/>
              <w:right w:val="outset" w:color="000000" w:sz="8"/>
            </w:tcBorders>
            <w:vAlign w:val="center"/>
          </w:tcPr>
          <w:bookmarkStart w:name="15612" w:id="13806"/>
          <w:p>
            <w:pPr>
              <w:spacing w:after="0"/>
              <w:ind w:left="0"/>
              <w:jc w:val="center"/>
            </w:pPr>
            <w:r>
              <w:rPr>
                <w:rFonts w:ascii="Arial"/>
                <w:b w:val="false"/>
                <w:i w:val="false"/>
                <w:color w:val="000000"/>
                <w:sz w:val="15"/>
              </w:rPr>
              <w:t>01/01/2020</w:t>
            </w:r>
          </w:p>
          <w:bookmarkEnd w:id="13806"/>
        </w:tc>
        <w:tc>
          <w:tcPr>
            <w:tcW w:w="1361" w:type="dxa"/>
            <w:tcBorders>
              <w:top w:val="outset" w:color="000000" w:sz="8"/>
              <w:left w:val="outset" w:color="000000" w:sz="8"/>
              <w:bottom w:val="outset" w:color="000000" w:sz="8"/>
              <w:right w:val="outset" w:color="000000" w:sz="8"/>
            </w:tcBorders>
            <w:vAlign w:val="center"/>
          </w:tcPr>
          <w:bookmarkStart w:name="15613" w:id="13807"/>
          <w:p>
            <w:pPr>
              <w:spacing w:after="0"/>
              <w:ind w:left="0"/>
              <w:jc w:val="center"/>
            </w:pPr>
            <w:r>
              <w:rPr>
                <w:rFonts w:ascii="Arial"/>
                <w:b w:val="false"/>
                <w:i w:val="false"/>
                <w:color w:val="000000"/>
                <w:sz w:val="15"/>
              </w:rPr>
              <w:t>31/03/2020</w:t>
            </w:r>
          </w:p>
          <w:bookmarkEnd w:id="13807"/>
        </w:tc>
        <w:tc>
          <w:tcPr>
            <w:tcW w:w="967" w:type="dxa"/>
            <w:tcBorders>
              <w:top w:val="outset" w:color="000000" w:sz="8"/>
              <w:left w:val="outset" w:color="000000" w:sz="8"/>
              <w:bottom w:val="outset" w:color="000000" w:sz="8"/>
              <w:right w:val="outset" w:color="000000" w:sz="8"/>
            </w:tcBorders>
            <w:vAlign w:val="center"/>
          </w:tcPr>
          <w:bookmarkStart w:name="15614" w:id="13808"/>
          <w:p>
            <w:pPr>
              <w:spacing w:after="0"/>
              <w:ind w:left="0"/>
              <w:jc w:val="center"/>
            </w:pPr>
          </w:p>
          <w:bookmarkEnd w:id="138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15" w:id="13809"/>
          <w:p>
            <w:pPr>
              <w:spacing w:after="0"/>
              <w:ind w:left="0"/>
              <w:jc w:val="left"/>
            </w:pPr>
            <w:r>
              <w:rPr>
                <w:rFonts w:ascii="Arial"/>
                <w:b w:val="false"/>
                <w:i w:val="false"/>
                <w:color w:val="000000"/>
                <w:sz w:val="15"/>
              </w:rPr>
              <w:t>sodium fluoride</w:t>
            </w:r>
          </w:p>
          <w:bookmarkEnd w:id="13809"/>
        </w:tc>
        <w:tc>
          <w:tcPr>
            <w:tcW w:w="1152" w:type="dxa"/>
            <w:tcBorders>
              <w:top w:val="outset" w:color="000000" w:sz="8"/>
              <w:left w:val="outset" w:color="000000" w:sz="8"/>
              <w:bottom w:val="outset" w:color="000000" w:sz="8"/>
              <w:right w:val="outset" w:color="000000" w:sz="8"/>
            </w:tcBorders>
            <w:vAlign w:val="center"/>
          </w:tcPr>
          <w:bookmarkStart w:name="15616" w:id="13810"/>
          <w:p>
            <w:pPr>
              <w:spacing w:after="0"/>
              <w:ind w:left="0"/>
              <w:jc w:val="center"/>
            </w:pPr>
            <w:r>
              <w:rPr>
                <w:rFonts w:ascii="Arial"/>
                <w:b w:val="false"/>
                <w:i w:val="false"/>
                <w:color w:val="000000"/>
                <w:sz w:val="15"/>
              </w:rPr>
              <w:t>13 років</w:t>
            </w:r>
          </w:p>
          <w:bookmarkEnd w:id="13810"/>
        </w:tc>
        <w:tc>
          <w:tcPr>
            <w:tcW w:w="1361" w:type="dxa"/>
            <w:tcBorders>
              <w:top w:val="outset" w:color="000000" w:sz="8"/>
              <w:left w:val="outset" w:color="000000" w:sz="8"/>
              <w:bottom w:val="outset" w:color="000000" w:sz="8"/>
              <w:right w:val="outset" w:color="000000" w:sz="8"/>
            </w:tcBorders>
            <w:vAlign w:val="center"/>
          </w:tcPr>
          <w:bookmarkStart w:name="15617" w:id="13811"/>
          <w:p>
            <w:pPr>
              <w:spacing w:after="0"/>
              <w:ind w:left="0"/>
              <w:jc w:val="center"/>
            </w:pPr>
            <w:r>
              <w:rPr>
                <w:rFonts w:ascii="Arial"/>
                <w:b w:val="false"/>
                <w:i w:val="false"/>
                <w:color w:val="000000"/>
                <w:sz w:val="15"/>
              </w:rPr>
              <w:t>01/01/2025</w:t>
            </w:r>
          </w:p>
          <w:bookmarkEnd w:id="13811"/>
        </w:tc>
        <w:tc>
          <w:tcPr>
            <w:tcW w:w="1361" w:type="dxa"/>
            <w:tcBorders>
              <w:top w:val="outset" w:color="000000" w:sz="8"/>
              <w:left w:val="outset" w:color="000000" w:sz="8"/>
              <w:bottom w:val="outset" w:color="000000" w:sz="8"/>
              <w:right w:val="outset" w:color="000000" w:sz="8"/>
            </w:tcBorders>
            <w:vAlign w:val="center"/>
          </w:tcPr>
          <w:bookmarkStart w:name="15618" w:id="13812"/>
          <w:p>
            <w:pPr>
              <w:spacing w:after="0"/>
              <w:ind w:left="0"/>
              <w:jc w:val="center"/>
            </w:pPr>
            <w:r>
              <w:rPr>
                <w:rFonts w:ascii="Arial"/>
                <w:b w:val="false"/>
                <w:i w:val="false"/>
                <w:color w:val="000000"/>
                <w:sz w:val="15"/>
              </w:rPr>
              <w:t>01/04/2025</w:t>
            </w:r>
          </w:p>
          <w:bookmarkEnd w:id="13812"/>
        </w:tc>
        <w:tc>
          <w:tcPr>
            <w:tcW w:w="967" w:type="dxa"/>
            <w:tcBorders>
              <w:top w:val="outset" w:color="000000" w:sz="8"/>
              <w:left w:val="outset" w:color="000000" w:sz="8"/>
              <w:bottom w:val="outset" w:color="000000" w:sz="8"/>
              <w:right w:val="outset" w:color="000000" w:sz="8"/>
            </w:tcBorders>
            <w:vAlign w:val="center"/>
          </w:tcPr>
          <w:bookmarkStart w:name="15619" w:id="13813"/>
          <w:p>
            <w:pPr>
              <w:spacing w:after="0"/>
              <w:ind w:left="0"/>
              <w:jc w:val="center"/>
            </w:pPr>
          </w:p>
          <w:bookmarkEnd w:id="138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20" w:id="13814"/>
          <w:p>
            <w:pPr>
              <w:spacing w:after="0"/>
              <w:ind w:left="0"/>
              <w:jc w:val="left"/>
            </w:pPr>
            <w:r>
              <w:rPr>
                <w:rFonts w:ascii="Arial"/>
                <w:b w:val="false"/>
                <w:i w:val="false"/>
                <w:color w:val="000000"/>
                <w:sz w:val="15"/>
              </w:rPr>
              <w:t>sodium folinate</w:t>
            </w:r>
          </w:p>
          <w:bookmarkEnd w:id="13814"/>
        </w:tc>
        <w:tc>
          <w:tcPr>
            <w:tcW w:w="1152" w:type="dxa"/>
            <w:tcBorders>
              <w:top w:val="outset" w:color="000000" w:sz="8"/>
              <w:left w:val="outset" w:color="000000" w:sz="8"/>
              <w:bottom w:val="outset" w:color="000000" w:sz="8"/>
              <w:right w:val="outset" w:color="000000" w:sz="8"/>
            </w:tcBorders>
            <w:vAlign w:val="center"/>
          </w:tcPr>
          <w:bookmarkStart w:name="15621" w:id="13815"/>
          <w:p>
            <w:pPr>
              <w:spacing w:after="0"/>
              <w:ind w:left="0"/>
              <w:jc w:val="center"/>
            </w:pPr>
            <w:r>
              <w:rPr>
                <w:rFonts w:ascii="Arial"/>
                <w:b w:val="false"/>
                <w:i w:val="false"/>
                <w:color w:val="000000"/>
                <w:sz w:val="15"/>
              </w:rPr>
              <w:t>15 років</w:t>
            </w:r>
          </w:p>
          <w:bookmarkEnd w:id="13815"/>
        </w:tc>
        <w:tc>
          <w:tcPr>
            <w:tcW w:w="1361" w:type="dxa"/>
            <w:tcBorders>
              <w:top w:val="outset" w:color="000000" w:sz="8"/>
              <w:left w:val="outset" w:color="000000" w:sz="8"/>
              <w:bottom w:val="outset" w:color="000000" w:sz="8"/>
              <w:right w:val="outset" w:color="000000" w:sz="8"/>
            </w:tcBorders>
            <w:vAlign w:val="center"/>
          </w:tcPr>
          <w:bookmarkStart w:name="15622" w:id="13816"/>
          <w:p>
            <w:pPr>
              <w:spacing w:after="0"/>
              <w:ind w:left="0"/>
              <w:jc w:val="center"/>
            </w:pPr>
            <w:r>
              <w:rPr>
                <w:rFonts w:ascii="Arial"/>
                <w:b w:val="false"/>
                <w:i w:val="false"/>
                <w:color w:val="000000"/>
                <w:sz w:val="15"/>
              </w:rPr>
              <w:t>30/08/2019</w:t>
            </w:r>
          </w:p>
          <w:bookmarkEnd w:id="13816"/>
        </w:tc>
        <w:tc>
          <w:tcPr>
            <w:tcW w:w="1361" w:type="dxa"/>
            <w:tcBorders>
              <w:top w:val="outset" w:color="000000" w:sz="8"/>
              <w:left w:val="outset" w:color="000000" w:sz="8"/>
              <w:bottom w:val="outset" w:color="000000" w:sz="8"/>
              <w:right w:val="outset" w:color="000000" w:sz="8"/>
            </w:tcBorders>
            <w:vAlign w:val="center"/>
          </w:tcPr>
          <w:bookmarkStart w:name="15623" w:id="13817"/>
          <w:p>
            <w:pPr>
              <w:spacing w:after="0"/>
              <w:ind w:left="0"/>
              <w:jc w:val="center"/>
            </w:pPr>
            <w:r>
              <w:rPr>
                <w:rFonts w:ascii="Arial"/>
                <w:b w:val="false"/>
                <w:i w:val="false"/>
                <w:color w:val="000000"/>
                <w:sz w:val="15"/>
              </w:rPr>
              <w:t>28/11/2019</w:t>
            </w:r>
          </w:p>
          <w:bookmarkEnd w:id="13817"/>
        </w:tc>
        <w:tc>
          <w:tcPr>
            <w:tcW w:w="967" w:type="dxa"/>
            <w:tcBorders>
              <w:top w:val="outset" w:color="000000" w:sz="8"/>
              <w:left w:val="outset" w:color="000000" w:sz="8"/>
              <w:bottom w:val="outset" w:color="000000" w:sz="8"/>
              <w:right w:val="outset" w:color="000000" w:sz="8"/>
            </w:tcBorders>
            <w:vAlign w:val="center"/>
          </w:tcPr>
          <w:bookmarkStart w:name="15624" w:id="13818"/>
          <w:p>
            <w:pPr>
              <w:spacing w:after="0"/>
              <w:ind w:left="0"/>
              <w:jc w:val="center"/>
            </w:pPr>
          </w:p>
          <w:bookmarkEnd w:id="138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25" w:id="13819"/>
          <w:p>
            <w:pPr>
              <w:spacing w:after="0"/>
              <w:ind w:left="0"/>
              <w:jc w:val="left"/>
            </w:pPr>
            <w:r>
              <w:rPr>
                <w:rFonts w:ascii="Arial"/>
                <w:b w:val="false"/>
                <w:i w:val="false"/>
                <w:color w:val="000000"/>
                <w:sz w:val="15"/>
              </w:rPr>
              <w:t>sodium hyaluronate</w:t>
            </w:r>
          </w:p>
          <w:bookmarkEnd w:id="13819"/>
        </w:tc>
        <w:tc>
          <w:tcPr>
            <w:tcW w:w="1152" w:type="dxa"/>
            <w:tcBorders>
              <w:top w:val="outset" w:color="000000" w:sz="8"/>
              <w:left w:val="outset" w:color="000000" w:sz="8"/>
              <w:bottom w:val="outset" w:color="000000" w:sz="8"/>
              <w:right w:val="outset" w:color="000000" w:sz="8"/>
            </w:tcBorders>
            <w:vAlign w:val="center"/>
          </w:tcPr>
          <w:bookmarkStart w:name="15626" w:id="13820"/>
          <w:p>
            <w:pPr>
              <w:spacing w:after="0"/>
              <w:ind w:left="0"/>
              <w:jc w:val="center"/>
            </w:pPr>
            <w:r>
              <w:rPr>
                <w:rFonts w:ascii="Arial"/>
                <w:b w:val="false"/>
                <w:i w:val="false"/>
                <w:color w:val="000000"/>
                <w:sz w:val="15"/>
              </w:rPr>
              <w:t>5 років</w:t>
            </w:r>
          </w:p>
          <w:bookmarkEnd w:id="13820"/>
        </w:tc>
        <w:tc>
          <w:tcPr>
            <w:tcW w:w="1361" w:type="dxa"/>
            <w:tcBorders>
              <w:top w:val="outset" w:color="000000" w:sz="8"/>
              <w:left w:val="outset" w:color="000000" w:sz="8"/>
              <w:bottom w:val="outset" w:color="000000" w:sz="8"/>
              <w:right w:val="outset" w:color="000000" w:sz="8"/>
            </w:tcBorders>
            <w:vAlign w:val="center"/>
          </w:tcPr>
          <w:bookmarkStart w:name="15627" w:id="13821"/>
          <w:p>
            <w:pPr>
              <w:spacing w:after="0"/>
              <w:ind w:left="0"/>
              <w:jc w:val="center"/>
            </w:pPr>
            <w:r>
              <w:rPr>
                <w:rFonts w:ascii="Arial"/>
                <w:b w:val="false"/>
                <w:i w:val="false"/>
                <w:color w:val="000000"/>
                <w:sz w:val="15"/>
              </w:rPr>
              <w:t>26/11/2022</w:t>
            </w:r>
          </w:p>
          <w:bookmarkEnd w:id="13821"/>
        </w:tc>
        <w:tc>
          <w:tcPr>
            <w:tcW w:w="1361" w:type="dxa"/>
            <w:tcBorders>
              <w:top w:val="outset" w:color="000000" w:sz="8"/>
              <w:left w:val="outset" w:color="000000" w:sz="8"/>
              <w:bottom w:val="outset" w:color="000000" w:sz="8"/>
              <w:right w:val="outset" w:color="000000" w:sz="8"/>
            </w:tcBorders>
            <w:vAlign w:val="center"/>
          </w:tcPr>
          <w:bookmarkStart w:name="15628" w:id="13822"/>
          <w:p>
            <w:pPr>
              <w:spacing w:after="0"/>
              <w:ind w:left="0"/>
              <w:jc w:val="center"/>
            </w:pPr>
            <w:r>
              <w:rPr>
                <w:rFonts w:ascii="Arial"/>
                <w:b w:val="false"/>
                <w:i w:val="false"/>
                <w:color w:val="000000"/>
                <w:sz w:val="15"/>
              </w:rPr>
              <w:t>24/02/2023</w:t>
            </w:r>
          </w:p>
          <w:bookmarkEnd w:id="13822"/>
        </w:tc>
        <w:tc>
          <w:tcPr>
            <w:tcW w:w="967" w:type="dxa"/>
            <w:tcBorders>
              <w:top w:val="outset" w:color="000000" w:sz="8"/>
              <w:left w:val="outset" w:color="000000" w:sz="8"/>
              <w:bottom w:val="outset" w:color="000000" w:sz="8"/>
              <w:right w:val="outset" w:color="000000" w:sz="8"/>
            </w:tcBorders>
            <w:vAlign w:val="center"/>
          </w:tcPr>
          <w:bookmarkStart w:name="15629" w:id="13823"/>
          <w:p>
            <w:pPr>
              <w:spacing w:after="0"/>
              <w:ind w:left="0"/>
              <w:jc w:val="center"/>
            </w:pPr>
          </w:p>
          <w:bookmarkEnd w:id="138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30" w:id="13824"/>
          <w:p>
            <w:pPr>
              <w:spacing w:after="0"/>
              <w:ind w:left="0"/>
              <w:jc w:val="left"/>
            </w:pPr>
            <w:r>
              <w:rPr>
                <w:rFonts w:ascii="Arial"/>
                <w:b w:val="false"/>
                <w:i w:val="false"/>
                <w:color w:val="000000"/>
                <w:sz w:val="15"/>
              </w:rPr>
              <w:t>sodium hydrogen carbonate</w:t>
            </w:r>
          </w:p>
          <w:bookmarkEnd w:id="13824"/>
        </w:tc>
        <w:tc>
          <w:tcPr>
            <w:tcW w:w="1152" w:type="dxa"/>
            <w:tcBorders>
              <w:top w:val="outset" w:color="000000" w:sz="8"/>
              <w:left w:val="outset" w:color="000000" w:sz="8"/>
              <w:bottom w:val="outset" w:color="000000" w:sz="8"/>
              <w:right w:val="outset" w:color="000000" w:sz="8"/>
            </w:tcBorders>
            <w:vAlign w:val="center"/>
          </w:tcPr>
          <w:bookmarkStart w:name="15631" w:id="13825"/>
          <w:p>
            <w:pPr>
              <w:spacing w:after="0"/>
              <w:ind w:left="0"/>
              <w:jc w:val="center"/>
            </w:pPr>
            <w:r>
              <w:rPr>
                <w:rFonts w:ascii="Arial"/>
                <w:b w:val="false"/>
                <w:i w:val="false"/>
                <w:color w:val="000000"/>
                <w:sz w:val="15"/>
              </w:rPr>
              <w:t>13 років</w:t>
            </w:r>
          </w:p>
          <w:bookmarkEnd w:id="13825"/>
        </w:tc>
        <w:tc>
          <w:tcPr>
            <w:tcW w:w="1361" w:type="dxa"/>
            <w:tcBorders>
              <w:top w:val="outset" w:color="000000" w:sz="8"/>
              <w:left w:val="outset" w:color="000000" w:sz="8"/>
              <w:bottom w:val="outset" w:color="000000" w:sz="8"/>
              <w:right w:val="outset" w:color="000000" w:sz="8"/>
            </w:tcBorders>
            <w:vAlign w:val="center"/>
          </w:tcPr>
          <w:bookmarkStart w:name="15632" w:id="13826"/>
          <w:p>
            <w:pPr>
              <w:spacing w:after="0"/>
              <w:ind w:left="0"/>
              <w:jc w:val="center"/>
            </w:pPr>
            <w:r>
              <w:rPr>
                <w:rFonts w:ascii="Arial"/>
                <w:b w:val="false"/>
                <w:i w:val="false"/>
                <w:color w:val="000000"/>
                <w:sz w:val="15"/>
              </w:rPr>
              <w:t>01/01/2025</w:t>
            </w:r>
          </w:p>
          <w:bookmarkEnd w:id="13826"/>
        </w:tc>
        <w:tc>
          <w:tcPr>
            <w:tcW w:w="1361" w:type="dxa"/>
            <w:tcBorders>
              <w:top w:val="outset" w:color="000000" w:sz="8"/>
              <w:left w:val="outset" w:color="000000" w:sz="8"/>
              <w:bottom w:val="outset" w:color="000000" w:sz="8"/>
              <w:right w:val="outset" w:color="000000" w:sz="8"/>
            </w:tcBorders>
            <w:vAlign w:val="center"/>
          </w:tcPr>
          <w:bookmarkStart w:name="15633" w:id="13827"/>
          <w:p>
            <w:pPr>
              <w:spacing w:after="0"/>
              <w:ind w:left="0"/>
              <w:jc w:val="center"/>
            </w:pPr>
            <w:r>
              <w:rPr>
                <w:rFonts w:ascii="Arial"/>
                <w:b w:val="false"/>
                <w:i w:val="false"/>
                <w:color w:val="000000"/>
                <w:sz w:val="15"/>
              </w:rPr>
              <w:t>01/04/2025</w:t>
            </w:r>
          </w:p>
          <w:bookmarkEnd w:id="13827"/>
        </w:tc>
        <w:tc>
          <w:tcPr>
            <w:tcW w:w="967" w:type="dxa"/>
            <w:tcBorders>
              <w:top w:val="outset" w:color="000000" w:sz="8"/>
              <w:left w:val="outset" w:color="000000" w:sz="8"/>
              <w:bottom w:val="outset" w:color="000000" w:sz="8"/>
              <w:right w:val="outset" w:color="000000" w:sz="8"/>
            </w:tcBorders>
            <w:vAlign w:val="center"/>
          </w:tcPr>
          <w:bookmarkStart w:name="15634" w:id="13828"/>
          <w:p>
            <w:pPr>
              <w:spacing w:after="0"/>
              <w:ind w:left="0"/>
              <w:jc w:val="center"/>
            </w:pPr>
          </w:p>
          <w:bookmarkEnd w:id="138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35" w:id="13829"/>
          <w:p>
            <w:pPr>
              <w:spacing w:after="0"/>
              <w:ind w:left="0"/>
              <w:jc w:val="left"/>
            </w:pPr>
            <w:r>
              <w:rPr>
                <w:rFonts w:ascii="Arial"/>
                <w:b w:val="false"/>
                <w:i w:val="false"/>
                <w:color w:val="000000"/>
                <w:sz w:val="15"/>
              </w:rPr>
              <w:t>sodium iodide (131I)</w:t>
            </w:r>
          </w:p>
          <w:bookmarkEnd w:id="13829"/>
        </w:tc>
        <w:tc>
          <w:tcPr>
            <w:tcW w:w="1152" w:type="dxa"/>
            <w:tcBorders>
              <w:top w:val="outset" w:color="000000" w:sz="8"/>
              <w:left w:val="outset" w:color="000000" w:sz="8"/>
              <w:bottom w:val="outset" w:color="000000" w:sz="8"/>
              <w:right w:val="outset" w:color="000000" w:sz="8"/>
            </w:tcBorders>
            <w:vAlign w:val="center"/>
          </w:tcPr>
          <w:bookmarkStart w:name="15636" w:id="13830"/>
          <w:p>
            <w:pPr>
              <w:spacing w:after="0"/>
              <w:ind w:left="0"/>
              <w:jc w:val="center"/>
            </w:pPr>
            <w:r>
              <w:rPr>
                <w:rFonts w:ascii="Arial"/>
                <w:b w:val="false"/>
                <w:i w:val="false"/>
                <w:color w:val="000000"/>
                <w:sz w:val="15"/>
              </w:rPr>
              <w:t>5 років</w:t>
            </w:r>
          </w:p>
          <w:bookmarkEnd w:id="13830"/>
        </w:tc>
        <w:tc>
          <w:tcPr>
            <w:tcW w:w="1361" w:type="dxa"/>
            <w:tcBorders>
              <w:top w:val="outset" w:color="000000" w:sz="8"/>
              <w:left w:val="outset" w:color="000000" w:sz="8"/>
              <w:bottom w:val="outset" w:color="000000" w:sz="8"/>
              <w:right w:val="outset" w:color="000000" w:sz="8"/>
            </w:tcBorders>
            <w:vAlign w:val="center"/>
          </w:tcPr>
          <w:bookmarkStart w:name="15637" w:id="13831"/>
          <w:p>
            <w:pPr>
              <w:spacing w:after="0"/>
              <w:ind w:left="0"/>
              <w:jc w:val="center"/>
            </w:pPr>
            <w:r>
              <w:rPr>
                <w:rFonts w:ascii="Arial"/>
                <w:b w:val="false"/>
                <w:i w:val="false"/>
                <w:color w:val="000000"/>
                <w:sz w:val="15"/>
              </w:rPr>
              <w:t>01/03/2022</w:t>
            </w:r>
          </w:p>
          <w:bookmarkEnd w:id="13831"/>
        </w:tc>
        <w:tc>
          <w:tcPr>
            <w:tcW w:w="1361" w:type="dxa"/>
            <w:tcBorders>
              <w:top w:val="outset" w:color="000000" w:sz="8"/>
              <w:left w:val="outset" w:color="000000" w:sz="8"/>
              <w:bottom w:val="outset" w:color="000000" w:sz="8"/>
              <w:right w:val="outset" w:color="000000" w:sz="8"/>
            </w:tcBorders>
            <w:vAlign w:val="center"/>
          </w:tcPr>
          <w:bookmarkStart w:name="15638" w:id="13832"/>
          <w:p>
            <w:pPr>
              <w:spacing w:after="0"/>
              <w:ind w:left="0"/>
              <w:jc w:val="center"/>
            </w:pPr>
            <w:r>
              <w:rPr>
                <w:rFonts w:ascii="Arial"/>
                <w:b w:val="false"/>
                <w:i w:val="false"/>
                <w:color w:val="000000"/>
                <w:sz w:val="15"/>
              </w:rPr>
              <w:t>30/05/2022</w:t>
            </w:r>
          </w:p>
          <w:bookmarkEnd w:id="13832"/>
        </w:tc>
        <w:tc>
          <w:tcPr>
            <w:tcW w:w="967" w:type="dxa"/>
            <w:tcBorders>
              <w:top w:val="outset" w:color="000000" w:sz="8"/>
              <w:left w:val="outset" w:color="000000" w:sz="8"/>
              <w:bottom w:val="outset" w:color="000000" w:sz="8"/>
              <w:right w:val="outset" w:color="000000" w:sz="8"/>
            </w:tcBorders>
            <w:vAlign w:val="center"/>
          </w:tcPr>
          <w:bookmarkStart w:name="15639" w:id="13833"/>
          <w:p>
            <w:pPr>
              <w:spacing w:after="0"/>
              <w:ind w:left="0"/>
              <w:jc w:val="center"/>
            </w:pPr>
          </w:p>
          <w:bookmarkEnd w:id="138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40" w:id="13834"/>
          <w:p>
            <w:pPr>
              <w:spacing w:after="0"/>
              <w:ind w:left="0"/>
              <w:jc w:val="left"/>
            </w:pPr>
            <w:r>
              <w:rPr>
                <w:rFonts w:ascii="Arial"/>
                <w:b w:val="false"/>
                <w:i w:val="false"/>
                <w:color w:val="000000"/>
                <w:sz w:val="15"/>
              </w:rPr>
              <w:t>sodium iodohippurate (131I)</w:t>
            </w:r>
          </w:p>
          <w:bookmarkEnd w:id="13834"/>
        </w:tc>
        <w:tc>
          <w:tcPr>
            <w:tcW w:w="1152" w:type="dxa"/>
            <w:tcBorders>
              <w:top w:val="outset" w:color="000000" w:sz="8"/>
              <w:left w:val="outset" w:color="000000" w:sz="8"/>
              <w:bottom w:val="outset" w:color="000000" w:sz="8"/>
              <w:right w:val="outset" w:color="000000" w:sz="8"/>
            </w:tcBorders>
            <w:vAlign w:val="center"/>
          </w:tcPr>
          <w:bookmarkStart w:name="15641" w:id="13835"/>
          <w:p>
            <w:pPr>
              <w:spacing w:after="0"/>
              <w:ind w:left="0"/>
              <w:jc w:val="center"/>
            </w:pPr>
            <w:r>
              <w:rPr>
                <w:rFonts w:ascii="Arial"/>
                <w:b w:val="false"/>
                <w:i w:val="false"/>
                <w:color w:val="000000"/>
                <w:sz w:val="15"/>
              </w:rPr>
              <w:t>9 років</w:t>
            </w:r>
          </w:p>
          <w:bookmarkEnd w:id="13835"/>
        </w:tc>
        <w:tc>
          <w:tcPr>
            <w:tcW w:w="1361" w:type="dxa"/>
            <w:tcBorders>
              <w:top w:val="outset" w:color="000000" w:sz="8"/>
              <w:left w:val="outset" w:color="000000" w:sz="8"/>
              <w:bottom w:val="outset" w:color="000000" w:sz="8"/>
              <w:right w:val="outset" w:color="000000" w:sz="8"/>
            </w:tcBorders>
            <w:vAlign w:val="center"/>
          </w:tcPr>
          <w:bookmarkStart w:name="15642" w:id="13836"/>
          <w:p>
            <w:pPr>
              <w:spacing w:after="0"/>
              <w:ind w:left="0"/>
              <w:jc w:val="center"/>
            </w:pPr>
            <w:r>
              <w:rPr>
                <w:rFonts w:ascii="Arial"/>
                <w:b w:val="false"/>
                <w:i w:val="false"/>
                <w:color w:val="000000"/>
                <w:sz w:val="15"/>
              </w:rPr>
              <w:t>19/01/2021</w:t>
            </w:r>
          </w:p>
          <w:bookmarkEnd w:id="13836"/>
        </w:tc>
        <w:tc>
          <w:tcPr>
            <w:tcW w:w="1361" w:type="dxa"/>
            <w:tcBorders>
              <w:top w:val="outset" w:color="000000" w:sz="8"/>
              <w:left w:val="outset" w:color="000000" w:sz="8"/>
              <w:bottom w:val="outset" w:color="000000" w:sz="8"/>
              <w:right w:val="outset" w:color="000000" w:sz="8"/>
            </w:tcBorders>
            <w:vAlign w:val="center"/>
          </w:tcPr>
          <w:bookmarkStart w:name="15643" w:id="13837"/>
          <w:p>
            <w:pPr>
              <w:spacing w:after="0"/>
              <w:ind w:left="0"/>
              <w:jc w:val="center"/>
            </w:pPr>
            <w:r>
              <w:rPr>
                <w:rFonts w:ascii="Arial"/>
                <w:b w:val="false"/>
                <w:i w:val="false"/>
                <w:color w:val="000000"/>
                <w:sz w:val="15"/>
              </w:rPr>
              <w:t>18/04/2021</w:t>
            </w:r>
          </w:p>
          <w:bookmarkEnd w:id="13837"/>
        </w:tc>
        <w:tc>
          <w:tcPr>
            <w:tcW w:w="967" w:type="dxa"/>
            <w:tcBorders>
              <w:top w:val="outset" w:color="000000" w:sz="8"/>
              <w:left w:val="outset" w:color="000000" w:sz="8"/>
              <w:bottom w:val="outset" w:color="000000" w:sz="8"/>
              <w:right w:val="outset" w:color="000000" w:sz="8"/>
            </w:tcBorders>
            <w:vAlign w:val="center"/>
          </w:tcPr>
          <w:bookmarkStart w:name="15644" w:id="13838"/>
          <w:p>
            <w:pPr>
              <w:spacing w:after="0"/>
              <w:ind w:left="0"/>
              <w:jc w:val="center"/>
            </w:pPr>
          </w:p>
          <w:bookmarkEnd w:id="138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45" w:id="13839"/>
          <w:p>
            <w:pPr>
              <w:spacing w:after="0"/>
              <w:ind w:left="0"/>
              <w:jc w:val="left"/>
            </w:pPr>
            <w:r>
              <w:rPr>
                <w:rFonts w:ascii="Arial"/>
                <w:b w:val="false"/>
                <w:i w:val="false"/>
                <w:color w:val="000000"/>
                <w:sz w:val="15"/>
              </w:rPr>
              <w:t>sodium oxybate</w:t>
            </w:r>
          </w:p>
          <w:bookmarkEnd w:id="13839"/>
        </w:tc>
        <w:tc>
          <w:tcPr>
            <w:tcW w:w="1152" w:type="dxa"/>
            <w:tcBorders>
              <w:top w:val="outset" w:color="000000" w:sz="8"/>
              <w:left w:val="outset" w:color="000000" w:sz="8"/>
              <w:bottom w:val="outset" w:color="000000" w:sz="8"/>
              <w:right w:val="outset" w:color="000000" w:sz="8"/>
            </w:tcBorders>
            <w:vAlign w:val="center"/>
          </w:tcPr>
          <w:bookmarkStart w:name="15646" w:id="13840"/>
          <w:p>
            <w:pPr>
              <w:spacing w:after="0"/>
              <w:ind w:left="0"/>
              <w:jc w:val="center"/>
            </w:pPr>
            <w:r>
              <w:rPr>
                <w:rFonts w:ascii="Arial"/>
                <w:b w:val="false"/>
                <w:i w:val="false"/>
                <w:color w:val="000000"/>
                <w:sz w:val="15"/>
              </w:rPr>
              <w:t>1 рік</w:t>
            </w:r>
          </w:p>
          <w:bookmarkEnd w:id="13840"/>
        </w:tc>
        <w:tc>
          <w:tcPr>
            <w:tcW w:w="1361" w:type="dxa"/>
            <w:tcBorders>
              <w:top w:val="outset" w:color="000000" w:sz="8"/>
              <w:left w:val="outset" w:color="000000" w:sz="8"/>
              <w:bottom w:val="outset" w:color="000000" w:sz="8"/>
              <w:right w:val="outset" w:color="000000" w:sz="8"/>
            </w:tcBorders>
            <w:vAlign w:val="center"/>
          </w:tcPr>
          <w:bookmarkStart w:name="15647" w:id="13841"/>
          <w:p>
            <w:pPr>
              <w:spacing w:after="0"/>
              <w:ind w:left="0"/>
              <w:jc w:val="center"/>
            </w:pPr>
            <w:r>
              <w:rPr>
                <w:rFonts w:ascii="Arial"/>
                <w:b w:val="false"/>
                <w:i w:val="false"/>
                <w:color w:val="000000"/>
                <w:sz w:val="15"/>
              </w:rPr>
              <w:t>12/10/2018</w:t>
            </w:r>
          </w:p>
          <w:bookmarkEnd w:id="13841"/>
        </w:tc>
        <w:tc>
          <w:tcPr>
            <w:tcW w:w="1361" w:type="dxa"/>
            <w:tcBorders>
              <w:top w:val="outset" w:color="000000" w:sz="8"/>
              <w:left w:val="outset" w:color="000000" w:sz="8"/>
              <w:bottom w:val="outset" w:color="000000" w:sz="8"/>
              <w:right w:val="outset" w:color="000000" w:sz="8"/>
            </w:tcBorders>
            <w:vAlign w:val="center"/>
          </w:tcPr>
          <w:bookmarkStart w:name="15648" w:id="13842"/>
          <w:p>
            <w:pPr>
              <w:spacing w:after="0"/>
              <w:ind w:left="0"/>
              <w:jc w:val="center"/>
            </w:pPr>
            <w:r>
              <w:rPr>
                <w:rFonts w:ascii="Arial"/>
                <w:b w:val="false"/>
                <w:i w:val="false"/>
                <w:color w:val="000000"/>
                <w:sz w:val="15"/>
              </w:rPr>
              <w:t>21/12/2018</w:t>
            </w:r>
          </w:p>
          <w:bookmarkEnd w:id="13842"/>
        </w:tc>
        <w:tc>
          <w:tcPr>
            <w:tcW w:w="967" w:type="dxa"/>
            <w:tcBorders>
              <w:top w:val="outset" w:color="000000" w:sz="8"/>
              <w:left w:val="outset" w:color="000000" w:sz="8"/>
              <w:bottom w:val="outset" w:color="000000" w:sz="8"/>
              <w:right w:val="outset" w:color="000000" w:sz="8"/>
            </w:tcBorders>
            <w:vAlign w:val="center"/>
          </w:tcPr>
          <w:bookmarkStart w:name="15649" w:id="13843"/>
          <w:p>
            <w:pPr>
              <w:spacing w:after="0"/>
              <w:ind w:left="0"/>
              <w:jc w:val="center"/>
            </w:pPr>
          </w:p>
          <w:bookmarkEnd w:id="138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50" w:id="13844"/>
          <w:p>
            <w:pPr>
              <w:spacing w:after="0"/>
              <w:ind w:left="0"/>
              <w:jc w:val="left"/>
            </w:pPr>
            <w:r>
              <w:rPr>
                <w:rFonts w:ascii="Arial"/>
                <w:b w:val="false"/>
                <w:i w:val="false"/>
                <w:color w:val="000000"/>
                <w:sz w:val="15"/>
              </w:rPr>
              <w:t>sodium phosphate</w:t>
            </w:r>
          </w:p>
          <w:bookmarkEnd w:id="13844"/>
        </w:tc>
        <w:tc>
          <w:tcPr>
            <w:tcW w:w="1152" w:type="dxa"/>
            <w:tcBorders>
              <w:top w:val="outset" w:color="000000" w:sz="8"/>
              <w:left w:val="outset" w:color="000000" w:sz="8"/>
              <w:bottom w:val="outset" w:color="000000" w:sz="8"/>
              <w:right w:val="outset" w:color="000000" w:sz="8"/>
            </w:tcBorders>
            <w:vAlign w:val="center"/>
          </w:tcPr>
          <w:bookmarkStart w:name="15651" w:id="13845"/>
          <w:p>
            <w:pPr>
              <w:spacing w:after="0"/>
              <w:ind w:left="0"/>
              <w:jc w:val="center"/>
            </w:pPr>
            <w:r>
              <w:rPr>
                <w:rFonts w:ascii="Arial"/>
                <w:b w:val="false"/>
                <w:i w:val="false"/>
                <w:color w:val="000000"/>
                <w:sz w:val="15"/>
              </w:rPr>
              <w:t>13 років</w:t>
            </w:r>
          </w:p>
          <w:bookmarkEnd w:id="13845"/>
        </w:tc>
        <w:tc>
          <w:tcPr>
            <w:tcW w:w="1361" w:type="dxa"/>
            <w:tcBorders>
              <w:top w:val="outset" w:color="000000" w:sz="8"/>
              <w:left w:val="outset" w:color="000000" w:sz="8"/>
              <w:bottom w:val="outset" w:color="000000" w:sz="8"/>
              <w:right w:val="outset" w:color="000000" w:sz="8"/>
            </w:tcBorders>
            <w:vAlign w:val="center"/>
          </w:tcPr>
          <w:bookmarkStart w:name="15652" w:id="13846"/>
          <w:p>
            <w:pPr>
              <w:spacing w:after="0"/>
              <w:ind w:left="0"/>
              <w:jc w:val="center"/>
            </w:pPr>
            <w:r>
              <w:rPr>
                <w:rFonts w:ascii="Arial"/>
                <w:b w:val="false"/>
                <w:i w:val="false"/>
                <w:color w:val="000000"/>
                <w:sz w:val="15"/>
              </w:rPr>
              <w:t>05/06/2020</w:t>
            </w:r>
          </w:p>
          <w:bookmarkEnd w:id="13846"/>
        </w:tc>
        <w:tc>
          <w:tcPr>
            <w:tcW w:w="1361" w:type="dxa"/>
            <w:tcBorders>
              <w:top w:val="outset" w:color="000000" w:sz="8"/>
              <w:left w:val="outset" w:color="000000" w:sz="8"/>
              <w:bottom w:val="outset" w:color="000000" w:sz="8"/>
              <w:right w:val="outset" w:color="000000" w:sz="8"/>
            </w:tcBorders>
            <w:vAlign w:val="center"/>
          </w:tcPr>
          <w:bookmarkStart w:name="15653" w:id="13847"/>
          <w:p>
            <w:pPr>
              <w:spacing w:after="0"/>
              <w:ind w:left="0"/>
              <w:jc w:val="center"/>
            </w:pPr>
            <w:r>
              <w:rPr>
                <w:rFonts w:ascii="Arial"/>
                <w:b w:val="false"/>
                <w:i w:val="false"/>
                <w:color w:val="000000"/>
                <w:sz w:val="15"/>
              </w:rPr>
              <w:t>03/09/2020</w:t>
            </w:r>
          </w:p>
          <w:bookmarkEnd w:id="13847"/>
        </w:tc>
        <w:tc>
          <w:tcPr>
            <w:tcW w:w="967" w:type="dxa"/>
            <w:tcBorders>
              <w:top w:val="outset" w:color="000000" w:sz="8"/>
              <w:left w:val="outset" w:color="000000" w:sz="8"/>
              <w:bottom w:val="outset" w:color="000000" w:sz="8"/>
              <w:right w:val="outset" w:color="000000" w:sz="8"/>
            </w:tcBorders>
            <w:vAlign w:val="center"/>
          </w:tcPr>
          <w:bookmarkStart w:name="15654" w:id="13848"/>
          <w:p>
            <w:pPr>
              <w:spacing w:after="0"/>
              <w:ind w:left="0"/>
              <w:jc w:val="center"/>
            </w:pPr>
          </w:p>
          <w:bookmarkEnd w:id="138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55" w:id="13849"/>
          <w:p>
            <w:pPr>
              <w:spacing w:after="0"/>
              <w:ind w:left="0"/>
              <w:jc w:val="left"/>
            </w:pPr>
            <w:r>
              <w:rPr>
                <w:rFonts w:ascii="Arial"/>
                <w:b w:val="false"/>
                <w:i w:val="false"/>
                <w:color w:val="000000"/>
                <w:sz w:val="15"/>
              </w:rPr>
              <w:t>sodium picosulfat, senna</w:t>
            </w:r>
          </w:p>
          <w:bookmarkEnd w:id="13849"/>
        </w:tc>
        <w:tc>
          <w:tcPr>
            <w:tcW w:w="1152" w:type="dxa"/>
            <w:tcBorders>
              <w:top w:val="outset" w:color="000000" w:sz="8"/>
              <w:left w:val="outset" w:color="000000" w:sz="8"/>
              <w:bottom w:val="outset" w:color="000000" w:sz="8"/>
              <w:right w:val="outset" w:color="000000" w:sz="8"/>
            </w:tcBorders>
            <w:vAlign w:val="center"/>
          </w:tcPr>
          <w:bookmarkStart w:name="15656" w:id="13850"/>
          <w:p>
            <w:pPr>
              <w:spacing w:after="0"/>
              <w:ind w:left="0"/>
              <w:jc w:val="center"/>
            </w:pPr>
            <w:r>
              <w:rPr>
                <w:rFonts w:ascii="Arial"/>
                <w:b w:val="false"/>
                <w:i w:val="false"/>
                <w:color w:val="000000"/>
                <w:sz w:val="15"/>
              </w:rPr>
              <w:t>13 років</w:t>
            </w:r>
          </w:p>
          <w:bookmarkEnd w:id="13850"/>
        </w:tc>
        <w:tc>
          <w:tcPr>
            <w:tcW w:w="1361" w:type="dxa"/>
            <w:tcBorders>
              <w:top w:val="outset" w:color="000000" w:sz="8"/>
              <w:left w:val="outset" w:color="000000" w:sz="8"/>
              <w:bottom w:val="outset" w:color="000000" w:sz="8"/>
              <w:right w:val="outset" w:color="000000" w:sz="8"/>
            </w:tcBorders>
            <w:vAlign w:val="center"/>
          </w:tcPr>
          <w:bookmarkStart w:name="15657" w:id="13851"/>
          <w:p>
            <w:pPr>
              <w:spacing w:after="0"/>
              <w:ind w:left="0"/>
              <w:jc w:val="center"/>
            </w:pPr>
            <w:r>
              <w:rPr>
                <w:rFonts w:ascii="Arial"/>
                <w:b w:val="false"/>
                <w:i w:val="false"/>
                <w:color w:val="000000"/>
                <w:sz w:val="15"/>
              </w:rPr>
              <w:t>31/12/2019</w:t>
            </w:r>
          </w:p>
          <w:bookmarkEnd w:id="13851"/>
        </w:tc>
        <w:tc>
          <w:tcPr>
            <w:tcW w:w="1361" w:type="dxa"/>
            <w:tcBorders>
              <w:top w:val="outset" w:color="000000" w:sz="8"/>
              <w:left w:val="outset" w:color="000000" w:sz="8"/>
              <w:bottom w:val="outset" w:color="000000" w:sz="8"/>
              <w:right w:val="outset" w:color="000000" w:sz="8"/>
            </w:tcBorders>
            <w:vAlign w:val="center"/>
          </w:tcPr>
          <w:bookmarkStart w:name="15658" w:id="13852"/>
          <w:p>
            <w:pPr>
              <w:spacing w:after="0"/>
              <w:ind w:left="0"/>
              <w:jc w:val="center"/>
            </w:pPr>
            <w:r>
              <w:rPr>
                <w:rFonts w:ascii="Arial"/>
                <w:b w:val="false"/>
                <w:i w:val="false"/>
                <w:color w:val="000000"/>
                <w:sz w:val="15"/>
              </w:rPr>
              <w:t>30/03/2020</w:t>
            </w:r>
          </w:p>
          <w:bookmarkEnd w:id="13852"/>
        </w:tc>
        <w:tc>
          <w:tcPr>
            <w:tcW w:w="967" w:type="dxa"/>
            <w:tcBorders>
              <w:top w:val="outset" w:color="000000" w:sz="8"/>
              <w:left w:val="outset" w:color="000000" w:sz="8"/>
              <w:bottom w:val="outset" w:color="000000" w:sz="8"/>
              <w:right w:val="outset" w:color="000000" w:sz="8"/>
            </w:tcBorders>
            <w:vAlign w:val="center"/>
          </w:tcPr>
          <w:bookmarkStart w:name="15659" w:id="13853"/>
          <w:p>
            <w:pPr>
              <w:spacing w:after="0"/>
              <w:ind w:left="0"/>
              <w:jc w:val="center"/>
            </w:pPr>
          </w:p>
          <w:bookmarkEnd w:id="138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60" w:id="13854"/>
          <w:p>
            <w:pPr>
              <w:spacing w:after="0"/>
              <w:ind w:left="0"/>
              <w:jc w:val="left"/>
            </w:pPr>
            <w:r>
              <w:rPr>
                <w:rFonts w:ascii="Arial"/>
                <w:b w:val="false"/>
                <w:i w:val="false"/>
                <w:color w:val="000000"/>
                <w:sz w:val="15"/>
              </w:rPr>
              <w:t>sodium picosulfate</w:t>
            </w:r>
          </w:p>
          <w:bookmarkEnd w:id="13854"/>
        </w:tc>
        <w:tc>
          <w:tcPr>
            <w:tcW w:w="1152" w:type="dxa"/>
            <w:tcBorders>
              <w:top w:val="outset" w:color="000000" w:sz="8"/>
              <w:left w:val="outset" w:color="000000" w:sz="8"/>
              <w:bottom w:val="outset" w:color="000000" w:sz="8"/>
              <w:right w:val="outset" w:color="000000" w:sz="8"/>
            </w:tcBorders>
            <w:vAlign w:val="center"/>
          </w:tcPr>
          <w:bookmarkStart w:name="15661" w:id="13855"/>
          <w:p>
            <w:pPr>
              <w:spacing w:after="0"/>
              <w:ind w:left="0"/>
              <w:jc w:val="center"/>
            </w:pPr>
            <w:r>
              <w:rPr>
                <w:rFonts w:ascii="Arial"/>
                <w:b w:val="false"/>
                <w:i w:val="false"/>
                <w:color w:val="000000"/>
                <w:sz w:val="15"/>
              </w:rPr>
              <w:t>13 років</w:t>
            </w:r>
          </w:p>
          <w:bookmarkEnd w:id="13855"/>
        </w:tc>
        <w:tc>
          <w:tcPr>
            <w:tcW w:w="1361" w:type="dxa"/>
            <w:tcBorders>
              <w:top w:val="outset" w:color="000000" w:sz="8"/>
              <w:left w:val="outset" w:color="000000" w:sz="8"/>
              <w:bottom w:val="outset" w:color="000000" w:sz="8"/>
              <w:right w:val="outset" w:color="000000" w:sz="8"/>
            </w:tcBorders>
            <w:vAlign w:val="center"/>
          </w:tcPr>
          <w:bookmarkStart w:name="15662" w:id="13856"/>
          <w:p>
            <w:pPr>
              <w:spacing w:after="0"/>
              <w:ind w:left="0"/>
              <w:jc w:val="center"/>
            </w:pPr>
            <w:r>
              <w:rPr>
                <w:rFonts w:ascii="Arial"/>
                <w:b w:val="false"/>
                <w:i w:val="false"/>
                <w:color w:val="000000"/>
                <w:sz w:val="15"/>
              </w:rPr>
              <w:t>01/10/2025</w:t>
            </w:r>
          </w:p>
          <w:bookmarkEnd w:id="13856"/>
        </w:tc>
        <w:tc>
          <w:tcPr>
            <w:tcW w:w="1361" w:type="dxa"/>
            <w:tcBorders>
              <w:top w:val="outset" w:color="000000" w:sz="8"/>
              <w:left w:val="outset" w:color="000000" w:sz="8"/>
              <w:bottom w:val="outset" w:color="000000" w:sz="8"/>
              <w:right w:val="outset" w:color="000000" w:sz="8"/>
            </w:tcBorders>
            <w:vAlign w:val="center"/>
          </w:tcPr>
          <w:bookmarkStart w:name="15663" w:id="13857"/>
          <w:p>
            <w:pPr>
              <w:spacing w:after="0"/>
              <w:ind w:left="0"/>
              <w:jc w:val="center"/>
            </w:pPr>
            <w:r>
              <w:rPr>
                <w:rFonts w:ascii="Arial"/>
                <w:b w:val="false"/>
                <w:i w:val="false"/>
                <w:color w:val="000000"/>
                <w:sz w:val="15"/>
              </w:rPr>
              <w:t>30/12/2025</w:t>
            </w:r>
          </w:p>
          <w:bookmarkEnd w:id="13857"/>
        </w:tc>
        <w:tc>
          <w:tcPr>
            <w:tcW w:w="967" w:type="dxa"/>
            <w:tcBorders>
              <w:top w:val="outset" w:color="000000" w:sz="8"/>
              <w:left w:val="outset" w:color="000000" w:sz="8"/>
              <w:bottom w:val="outset" w:color="000000" w:sz="8"/>
              <w:right w:val="outset" w:color="000000" w:sz="8"/>
            </w:tcBorders>
            <w:vAlign w:val="center"/>
          </w:tcPr>
          <w:bookmarkStart w:name="15664" w:id="13858"/>
          <w:p>
            <w:pPr>
              <w:spacing w:after="0"/>
              <w:ind w:left="0"/>
              <w:jc w:val="center"/>
            </w:pPr>
          </w:p>
          <w:bookmarkEnd w:id="138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65" w:id="13859"/>
          <w:p>
            <w:pPr>
              <w:spacing w:after="0"/>
              <w:ind w:left="0"/>
              <w:jc w:val="left"/>
            </w:pPr>
            <w:r>
              <w:rPr>
                <w:rFonts w:ascii="Arial"/>
                <w:b w:val="false"/>
                <w:i w:val="false"/>
                <w:color w:val="000000"/>
                <w:sz w:val="15"/>
              </w:rPr>
              <w:t>sodium tetradecyl sulphate</w:t>
            </w:r>
          </w:p>
          <w:bookmarkEnd w:id="13859"/>
        </w:tc>
        <w:tc>
          <w:tcPr>
            <w:tcW w:w="1152" w:type="dxa"/>
            <w:tcBorders>
              <w:top w:val="outset" w:color="000000" w:sz="8"/>
              <w:left w:val="outset" w:color="000000" w:sz="8"/>
              <w:bottom w:val="outset" w:color="000000" w:sz="8"/>
              <w:right w:val="outset" w:color="000000" w:sz="8"/>
            </w:tcBorders>
            <w:vAlign w:val="center"/>
          </w:tcPr>
          <w:bookmarkStart w:name="15666" w:id="13860"/>
          <w:p>
            <w:pPr>
              <w:spacing w:after="0"/>
              <w:ind w:left="0"/>
              <w:jc w:val="center"/>
            </w:pPr>
            <w:r>
              <w:rPr>
                <w:rFonts w:ascii="Arial"/>
                <w:b w:val="false"/>
                <w:i w:val="false"/>
                <w:color w:val="000000"/>
                <w:sz w:val="15"/>
              </w:rPr>
              <w:t>5 років</w:t>
            </w:r>
          </w:p>
          <w:bookmarkEnd w:id="13860"/>
        </w:tc>
        <w:tc>
          <w:tcPr>
            <w:tcW w:w="1361" w:type="dxa"/>
            <w:tcBorders>
              <w:top w:val="outset" w:color="000000" w:sz="8"/>
              <w:left w:val="outset" w:color="000000" w:sz="8"/>
              <w:bottom w:val="outset" w:color="000000" w:sz="8"/>
              <w:right w:val="outset" w:color="000000" w:sz="8"/>
            </w:tcBorders>
            <w:vAlign w:val="center"/>
          </w:tcPr>
          <w:bookmarkStart w:name="15667" w:id="13861"/>
          <w:p>
            <w:pPr>
              <w:spacing w:after="0"/>
              <w:ind w:left="0"/>
              <w:jc w:val="center"/>
            </w:pPr>
            <w:r>
              <w:rPr>
                <w:rFonts w:ascii="Arial"/>
                <w:b w:val="false"/>
                <w:i w:val="false"/>
                <w:color w:val="000000"/>
                <w:sz w:val="15"/>
              </w:rPr>
              <w:t>30/04/2022</w:t>
            </w:r>
          </w:p>
          <w:bookmarkEnd w:id="13861"/>
        </w:tc>
        <w:tc>
          <w:tcPr>
            <w:tcW w:w="1361" w:type="dxa"/>
            <w:tcBorders>
              <w:top w:val="outset" w:color="000000" w:sz="8"/>
              <w:left w:val="outset" w:color="000000" w:sz="8"/>
              <w:bottom w:val="outset" w:color="000000" w:sz="8"/>
              <w:right w:val="outset" w:color="000000" w:sz="8"/>
            </w:tcBorders>
            <w:vAlign w:val="center"/>
          </w:tcPr>
          <w:bookmarkStart w:name="15668" w:id="13862"/>
          <w:p>
            <w:pPr>
              <w:spacing w:after="0"/>
              <w:ind w:left="0"/>
              <w:jc w:val="center"/>
            </w:pPr>
            <w:r>
              <w:rPr>
                <w:rFonts w:ascii="Arial"/>
                <w:b w:val="false"/>
                <w:i w:val="false"/>
                <w:color w:val="000000"/>
                <w:sz w:val="15"/>
              </w:rPr>
              <w:t>29/07/2022</w:t>
            </w:r>
          </w:p>
          <w:bookmarkEnd w:id="13862"/>
        </w:tc>
        <w:tc>
          <w:tcPr>
            <w:tcW w:w="967" w:type="dxa"/>
            <w:tcBorders>
              <w:top w:val="outset" w:color="000000" w:sz="8"/>
              <w:left w:val="outset" w:color="000000" w:sz="8"/>
              <w:bottom w:val="outset" w:color="000000" w:sz="8"/>
              <w:right w:val="outset" w:color="000000" w:sz="8"/>
            </w:tcBorders>
            <w:vAlign w:val="center"/>
          </w:tcPr>
          <w:bookmarkStart w:name="15669" w:id="13863"/>
          <w:p>
            <w:pPr>
              <w:spacing w:after="0"/>
              <w:ind w:left="0"/>
              <w:jc w:val="center"/>
            </w:pPr>
          </w:p>
          <w:bookmarkEnd w:id="138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70" w:id="13864"/>
          <w:p>
            <w:pPr>
              <w:spacing w:after="0"/>
              <w:ind w:left="0"/>
              <w:jc w:val="left"/>
            </w:pPr>
            <w:r>
              <w:rPr>
                <w:rFonts w:ascii="Arial"/>
                <w:b w:val="false"/>
                <w:i w:val="false"/>
                <w:color w:val="000000"/>
                <w:sz w:val="15"/>
              </w:rPr>
              <w:t>sodium-potassium complex hydrocitrate</w:t>
            </w:r>
          </w:p>
          <w:bookmarkEnd w:id="13864"/>
        </w:tc>
        <w:tc>
          <w:tcPr>
            <w:tcW w:w="1152" w:type="dxa"/>
            <w:tcBorders>
              <w:top w:val="outset" w:color="000000" w:sz="8"/>
              <w:left w:val="outset" w:color="000000" w:sz="8"/>
              <w:bottom w:val="outset" w:color="000000" w:sz="8"/>
              <w:right w:val="outset" w:color="000000" w:sz="8"/>
            </w:tcBorders>
            <w:vAlign w:val="center"/>
          </w:tcPr>
          <w:bookmarkStart w:name="15671" w:id="13865"/>
          <w:p>
            <w:pPr>
              <w:spacing w:after="0"/>
              <w:ind w:left="0"/>
              <w:jc w:val="center"/>
            </w:pPr>
            <w:r>
              <w:rPr>
                <w:rFonts w:ascii="Arial"/>
                <w:b w:val="false"/>
                <w:i w:val="false"/>
                <w:color w:val="000000"/>
                <w:sz w:val="15"/>
              </w:rPr>
              <w:t>13 років</w:t>
            </w:r>
          </w:p>
          <w:bookmarkEnd w:id="13865"/>
        </w:tc>
        <w:tc>
          <w:tcPr>
            <w:tcW w:w="1361" w:type="dxa"/>
            <w:tcBorders>
              <w:top w:val="outset" w:color="000000" w:sz="8"/>
              <w:left w:val="outset" w:color="000000" w:sz="8"/>
              <w:bottom w:val="outset" w:color="000000" w:sz="8"/>
              <w:right w:val="outset" w:color="000000" w:sz="8"/>
            </w:tcBorders>
            <w:vAlign w:val="center"/>
          </w:tcPr>
          <w:bookmarkStart w:name="15672" w:id="13866"/>
          <w:p>
            <w:pPr>
              <w:spacing w:after="0"/>
              <w:ind w:left="0"/>
              <w:jc w:val="center"/>
            </w:pPr>
            <w:r>
              <w:rPr>
                <w:rFonts w:ascii="Arial"/>
                <w:b w:val="false"/>
                <w:i w:val="false"/>
                <w:color w:val="000000"/>
                <w:sz w:val="15"/>
              </w:rPr>
              <w:t>29/12/2030</w:t>
            </w:r>
          </w:p>
          <w:bookmarkEnd w:id="13866"/>
        </w:tc>
        <w:tc>
          <w:tcPr>
            <w:tcW w:w="1361" w:type="dxa"/>
            <w:tcBorders>
              <w:top w:val="outset" w:color="000000" w:sz="8"/>
              <w:left w:val="outset" w:color="000000" w:sz="8"/>
              <w:bottom w:val="outset" w:color="000000" w:sz="8"/>
              <w:right w:val="outset" w:color="000000" w:sz="8"/>
            </w:tcBorders>
            <w:vAlign w:val="center"/>
          </w:tcPr>
          <w:bookmarkStart w:name="15673" w:id="13867"/>
          <w:p>
            <w:pPr>
              <w:spacing w:after="0"/>
              <w:ind w:left="0"/>
              <w:jc w:val="center"/>
            </w:pPr>
            <w:r>
              <w:rPr>
                <w:rFonts w:ascii="Arial"/>
                <w:b w:val="false"/>
                <w:i w:val="false"/>
                <w:color w:val="000000"/>
                <w:sz w:val="15"/>
              </w:rPr>
              <w:t>29/03/2031</w:t>
            </w:r>
          </w:p>
          <w:bookmarkEnd w:id="13867"/>
        </w:tc>
        <w:tc>
          <w:tcPr>
            <w:tcW w:w="967" w:type="dxa"/>
            <w:tcBorders>
              <w:top w:val="outset" w:color="000000" w:sz="8"/>
              <w:left w:val="outset" w:color="000000" w:sz="8"/>
              <w:bottom w:val="outset" w:color="000000" w:sz="8"/>
              <w:right w:val="outset" w:color="000000" w:sz="8"/>
            </w:tcBorders>
            <w:vAlign w:val="center"/>
          </w:tcPr>
          <w:bookmarkStart w:name="15674" w:id="13868"/>
          <w:p>
            <w:pPr>
              <w:spacing w:after="0"/>
              <w:ind w:left="0"/>
              <w:jc w:val="center"/>
            </w:pPr>
          </w:p>
          <w:bookmarkEnd w:id="138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75" w:id="13869"/>
          <w:p>
            <w:pPr>
              <w:spacing w:after="0"/>
              <w:ind w:left="0"/>
              <w:jc w:val="left"/>
            </w:pPr>
            <w:r>
              <w:rPr>
                <w:rFonts w:ascii="Arial"/>
                <w:b w:val="false"/>
                <w:i w:val="false"/>
                <w:color w:val="000000"/>
                <w:sz w:val="15"/>
              </w:rPr>
              <w:t>solidago</w:t>
            </w:r>
          </w:p>
          <w:bookmarkEnd w:id="13869"/>
        </w:tc>
        <w:tc>
          <w:tcPr>
            <w:tcW w:w="1152" w:type="dxa"/>
            <w:tcBorders>
              <w:top w:val="outset" w:color="000000" w:sz="8"/>
              <w:left w:val="outset" w:color="000000" w:sz="8"/>
              <w:bottom w:val="outset" w:color="000000" w:sz="8"/>
              <w:right w:val="outset" w:color="000000" w:sz="8"/>
            </w:tcBorders>
            <w:vAlign w:val="center"/>
          </w:tcPr>
          <w:bookmarkStart w:name="15676" w:id="13870"/>
          <w:p>
            <w:pPr>
              <w:spacing w:after="0"/>
              <w:ind w:left="0"/>
              <w:jc w:val="center"/>
            </w:pPr>
            <w:r>
              <w:rPr>
                <w:rFonts w:ascii="Arial"/>
                <w:b w:val="false"/>
                <w:i w:val="false"/>
                <w:color w:val="000000"/>
                <w:sz w:val="15"/>
              </w:rPr>
              <w:t>13 років</w:t>
            </w:r>
          </w:p>
          <w:bookmarkEnd w:id="13870"/>
        </w:tc>
        <w:tc>
          <w:tcPr>
            <w:tcW w:w="1361" w:type="dxa"/>
            <w:tcBorders>
              <w:top w:val="outset" w:color="000000" w:sz="8"/>
              <w:left w:val="outset" w:color="000000" w:sz="8"/>
              <w:bottom w:val="outset" w:color="000000" w:sz="8"/>
              <w:right w:val="outset" w:color="000000" w:sz="8"/>
            </w:tcBorders>
            <w:vAlign w:val="center"/>
          </w:tcPr>
          <w:bookmarkStart w:name="15677" w:id="13871"/>
          <w:p>
            <w:pPr>
              <w:spacing w:after="0"/>
              <w:ind w:left="0"/>
              <w:jc w:val="center"/>
            </w:pPr>
            <w:r>
              <w:rPr>
                <w:rFonts w:ascii="Arial"/>
                <w:b w:val="false"/>
                <w:i w:val="false"/>
                <w:color w:val="000000"/>
                <w:sz w:val="15"/>
              </w:rPr>
              <w:t>01/03/2020</w:t>
            </w:r>
          </w:p>
          <w:bookmarkEnd w:id="13871"/>
        </w:tc>
        <w:tc>
          <w:tcPr>
            <w:tcW w:w="1361" w:type="dxa"/>
            <w:tcBorders>
              <w:top w:val="outset" w:color="000000" w:sz="8"/>
              <w:left w:val="outset" w:color="000000" w:sz="8"/>
              <w:bottom w:val="outset" w:color="000000" w:sz="8"/>
              <w:right w:val="outset" w:color="000000" w:sz="8"/>
            </w:tcBorders>
            <w:vAlign w:val="center"/>
          </w:tcPr>
          <w:bookmarkStart w:name="15678" w:id="13872"/>
          <w:p>
            <w:pPr>
              <w:spacing w:after="0"/>
              <w:ind w:left="0"/>
              <w:jc w:val="center"/>
            </w:pPr>
            <w:r>
              <w:rPr>
                <w:rFonts w:ascii="Arial"/>
                <w:b w:val="false"/>
                <w:i w:val="false"/>
                <w:color w:val="000000"/>
                <w:sz w:val="15"/>
              </w:rPr>
              <w:t>30/05/2020</w:t>
            </w:r>
          </w:p>
          <w:bookmarkEnd w:id="13872"/>
        </w:tc>
        <w:tc>
          <w:tcPr>
            <w:tcW w:w="967" w:type="dxa"/>
            <w:tcBorders>
              <w:top w:val="outset" w:color="000000" w:sz="8"/>
              <w:left w:val="outset" w:color="000000" w:sz="8"/>
              <w:bottom w:val="outset" w:color="000000" w:sz="8"/>
              <w:right w:val="outset" w:color="000000" w:sz="8"/>
            </w:tcBorders>
            <w:vAlign w:val="center"/>
          </w:tcPr>
          <w:bookmarkStart w:name="15679" w:id="13873"/>
          <w:p>
            <w:pPr>
              <w:spacing w:after="0"/>
              <w:ind w:left="0"/>
              <w:jc w:val="center"/>
            </w:pPr>
          </w:p>
          <w:bookmarkEnd w:id="138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80" w:id="13874"/>
          <w:p>
            <w:pPr>
              <w:spacing w:after="0"/>
              <w:ind w:left="0"/>
              <w:jc w:val="left"/>
            </w:pPr>
            <w:r>
              <w:rPr>
                <w:rFonts w:ascii="Arial"/>
                <w:b w:val="false"/>
                <w:i w:val="false"/>
                <w:color w:val="000000"/>
                <w:sz w:val="15"/>
              </w:rPr>
              <w:t>solifenacin</w:t>
            </w:r>
          </w:p>
          <w:bookmarkEnd w:id="13874"/>
        </w:tc>
        <w:tc>
          <w:tcPr>
            <w:tcW w:w="1152" w:type="dxa"/>
            <w:tcBorders>
              <w:top w:val="outset" w:color="000000" w:sz="8"/>
              <w:left w:val="outset" w:color="000000" w:sz="8"/>
              <w:bottom w:val="outset" w:color="000000" w:sz="8"/>
              <w:right w:val="outset" w:color="000000" w:sz="8"/>
            </w:tcBorders>
            <w:vAlign w:val="center"/>
          </w:tcPr>
          <w:bookmarkStart w:name="15681" w:id="13875"/>
          <w:p>
            <w:pPr>
              <w:spacing w:after="0"/>
              <w:ind w:left="0"/>
              <w:jc w:val="center"/>
            </w:pPr>
            <w:r>
              <w:rPr>
                <w:rFonts w:ascii="Arial"/>
                <w:b w:val="false"/>
                <w:i w:val="false"/>
                <w:color w:val="000000"/>
                <w:sz w:val="15"/>
              </w:rPr>
              <w:t>3 роки</w:t>
            </w:r>
          </w:p>
          <w:bookmarkEnd w:id="13875"/>
        </w:tc>
        <w:tc>
          <w:tcPr>
            <w:tcW w:w="1361" w:type="dxa"/>
            <w:tcBorders>
              <w:top w:val="outset" w:color="000000" w:sz="8"/>
              <w:left w:val="outset" w:color="000000" w:sz="8"/>
              <w:bottom w:val="outset" w:color="000000" w:sz="8"/>
              <w:right w:val="outset" w:color="000000" w:sz="8"/>
            </w:tcBorders>
            <w:vAlign w:val="center"/>
          </w:tcPr>
          <w:bookmarkStart w:name="15682" w:id="13876"/>
          <w:p>
            <w:pPr>
              <w:spacing w:after="0"/>
              <w:ind w:left="0"/>
              <w:jc w:val="center"/>
            </w:pPr>
            <w:r>
              <w:rPr>
                <w:rFonts w:ascii="Arial"/>
                <w:b w:val="false"/>
                <w:i w:val="false"/>
                <w:color w:val="000000"/>
                <w:sz w:val="15"/>
              </w:rPr>
              <w:t>08/06/2020</w:t>
            </w:r>
          </w:p>
          <w:bookmarkEnd w:id="13876"/>
        </w:tc>
        <w:tc>
          <w:tcPr>
            <w:tcW w:w="1361" w:type="dxa"/>
            <w:tcBorders>
              <w:top w:val="outset" w:color="000000" w:sz="8"/>
              <w:left w:val="outset" w:color="000000" w:sz="8"/>
              <w:bottom w:val="outset" w:color="000000" w:sz="8"/>
              <w:right w:val="outset" w:color="000000" w:sz="8"/>
            </w:tcBorders>
            <w:vAlign w:val="center"/>
          </w:tcPr>
          <w:bookmarkStart w:name="15683" w:id="13877"/>
          <w:p>
            <w:pPr>
              <w:spacing w:after="0"/>
              <w:ind w:left="0"/>
              <w:jc w:val="center"/>
            </w:pPr>
            <w:r>
              <w:rPr>
                <w:rFonts w:ascii="Arial"/>
                <w:b w:val="false"/>
                <w:i w:val="false"/>
                <w:color w:val="000000"/>
                <w:sz w:val="15"/>
              </w:rPr>
              <w:t>06/09/2020</w:t>
            </w:r>
          </w:p>
          <w:bookmarkEnd w:id="13877"/>
        </w:tc>
        <w:tc>
          <w:tcPr>
            <w:tcW w:w="967" w:type="dxa"/>
            <w:tcBorders>
              <w:top w:val="outset" w:color="000000" w:sz="8"/>
              <w:left w:val="outset" w:color="000000" w:sz="8"/>
              <w:bottom w:val="outset" w:color="000000" w:sz="8"/>
              <w:right w:val="outset" w:color="000000" w:sz="8"/>
            </w:tcBorders>
            <w:vAlign w:val="center"/>
          </w:tcPr>
          <w:bookmarkStart w:name="15684" w:id="13878"/>
          <w:p>
            <w:pPr>
              <w:spacing w:after="0"/>
              <w:ind w:left="0"/>
              <w:jc w:val="center"/>
            </w:pPr>
          </w:p>
          <w:bookmarkEnd w:id="138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85" w:id="13879"/>
          <w:p>
            <w:pPr>
              <w:spacing w:after="0"/>
              <w:ind w:left="0"/>
              <w:jc w:val="left"/>
            </w:pPr>
            <w:r>
              <w:rPr>
                <w:rFonts w:ascii="Arial"/>
                <w:b w:val="false"/>
                <w:i w:val="false"/>
                <w:color w:val="000000"/>
                <w:sz w:val="15"/>
              </w:rPr>
              <w:t>solifenacin, tamsolusin</w:t>
            </w:r>
          </w:p>
          <w:bookmarkEnd w:id="13879"/>
        </w:tc>
        <w:tc>
          <w:tcPr>
            <w:tcW w:w="1152" w:type="dxa"/>
            <w:tcBorders>
              <w:top w:val="outset" w:color="000000" w:sz="8"/>
              <w:left w:val="outset" w:color="000000" w:sz="8"/>
              <w:bottom w:val="outset" w:color="000000" w:sz="8"/>
              <w:right w:val="outset" w:color="000000" w:sz="8"/>
            </w:tcBorders>
            <w:vAlign w:val="center"/>
          </w:tcPr>
          <w:bookmarkStart w:name="15686" w:id="13880"/>
          <w:p>
            <w:pPr>
              <w:spacing w:after="0"/>
              <w:ind w:left="0"/>
              <w:jc w:val="center"/>
            </w:pPr>
            <w:r>
              <w:rPr>
                <w:rFonts w:ascii="Arial"/>
                <w:b w:val="false"/>
                <w:i w:val="false"/>
                <w:color w:val="000000"/>
                <w:sz w:val="15"/>
              </w:rPr>
              <w:t>3 роки</w:t>
            </w:r>
          </w:p>
          <w:bookmarkEnd w:id="13880"/>
        </w:tc>
        <w:tc>
          <w:tcPr>
            <w:tcW w:w="1361" w:type="dxa"/>
            <w:tcBorders>
              <w:top w:val="outset" w:color="000000" w:sz="8"/>
              <w:left w:val="outset" w:color="000000" w:sz="8"/>
              <w:bottom w:val="outset" w:color="000000" w:sz="8"/>
              <w:right w:val="outset" w:color="000000" w:sz="8"/>
            </w:tcBorders>
            <w:vAlign w:val="center"/>
          </w:tcPr>
          <w:bookmarkStart w:name="15687" w:id="13881"/>
          <w:p>
            <w:pPr>
              <w:spacing w:after="0"/>
              <w:ind w:left="0"/>
              <w:jc w:val="center"/>
            </w:pPr>
            <w:r>
              <w:rPr>
                <w:rFonts w:ascii="Arial"/>
                <w:b w:val="false"/>
                <w:i w:val="false"/>
                <w:color w:val="000000"/>
                <w:sz w:val="15"/>
              </w:rPr>
              <w:t>01/07/2018</w:t>
            </w:r>
          </w:p>
          <w:bookmarkEnd w:id="13881"/>
        </w:tc>
        <w:tc>
          <w:tcPr>
            <w:tcW w:w="1361" w:type="dxa"/>
            <w:tcBorders>
              <w:top w:val="outset" w:color="000000" w:sz="8"/>
              <w:left w:val="outset" w:color="000000" w:sz="8"/>
              <w:bottom w:val="outset" w:color="000000" w:sz="8"/>
              <w:right w:val="outset" w:color="000000" w:sz="8"/>
            </w:tcBorders>
            <w:vAlign w:val="center"/>
          </w:tcPr>
          <w:bookmarkStart w:name="15688" w:id="13882"/>
          <w:p>
            <w:pPr>
              <w:spacing w:after="0"/>
              <w:ind w:left="0"/>
              <w:jc w:val="center"/>
            </w:pPr>
            <w:r>
              <w:rPr>
                <w:rFonts w:ascii="Arial"/>
                <w:b w:val="false"/>
                <w:i w:val="false"/>
                <w:color w:val="000000"/>
                <w:sz w:val="15"/>
              </w:rPr>
              <w:t>29/09/2018</w:t>
            </w:r>
          </w:p>
          <w:bookmarkEnd w:id="13882"/>
        </w:tc>
        <w:tc>
          <w:tcPr>
            <w:tcW w:w="967" w:type="dxa"/>
            <w:tcBorders>
              <w:top w:val="outset" w:color="000000" w:sz="8"/>
              <w:left w:val="outset" w:color="000000" w:sz="8"/>
              <w:bottom w:val="outset" w:color="000000" w:sz="8"/>
              <w:right w:val="outset" w:color="000000" w:sz="8"/>
            </w:tcBorders>
            <w:vAlign w:val="center"/>
          </w:tcPr>
          <w:bookmarkStart w:name="15689" w:id="13883"/>
          <w:p>
            <w:pPr>
              <w:spacing w:after="0"/>
              <w:ind w:left="0"/>
              <w:jc w:val="center"/>
            </w:pPr>
          </w:p>
          <w:bookmarkEnd w:id="138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90" w:id="13884"/>
          <w:p>
            <w:pPr>
              <w:spacing w:after="0"/>
              <w:ind w:left="0"/>
              <w:jc w:val="left"/>
            </w:pPr>
            <w:r>
              <w:rPr>
                <w:rFonts w:ascii="Arial"/>
                <w:b w:val="false"/>
                <w:i w:val="false"/>
                <w:color w:val="000000"/>
                <w:sz w:val="15"/>
              </w:rPr>
              <w:t>solutions for haemofiltration and haemodiafiltration / solutions for haemodialysis</w:t>
            </w:r>
          </w:p>
          <w:bookmarkEnd w:id="13884"/>
        </w:tc>
        <w:tc>
          <w:tcPr>
            <w:tcW w:w="1152" w:type="dxa"/>
            <w:tcBorders>
              <w:top w:val="outset" w:color="000000" w:sz="8"/>
              <w:left w:val="outset" w:color="000000" w:sz="8"/>
              <w:bottom w:val="outset" w:color="000000" w:sz="8"/>
              <w:right w:val="outset" w:color="000000" w:sz="8"/>
            </w:tcBorders>
            <w:vAlign w:val="center"/>
          </w:tcPr>
          <w:bookmarkStart w:name="15691" w:id="13885"/>
          <w:p>
            <w:pPr>
              <w:spacing w:after="0"/>
              <w:ind w:left="0"/>
              <w:jc w:val="center"/>
            </w:pPr>
            <w:r>
              <w:rPr>
                <w:rFonts w:ascii="Arial"/>
                <w:b w:val="false"/>
                <w:i w:val="false"/>
                <w:color w:val="000000"/>
                <w:sz w:val="15"/>
              </w:rPr>
              <w:t>13 років</w:t>
            </w:r>
          </w:p>
          <w:bookmarkEnd w:id="13885"/>
        </w:tc>
        <w:tc>
          <w:tcPr>
            <w:tcW w:w="1361" w:type="dxa"/>
            <w:tcBorders>
              <w:top w:val="outset" w:color="000000" w:sz="8"/>
              <w:left w:val="outset" w:color="000000" w:sz="8"/>
              <w:bottom w:val="outset" w:color="000000" w:sz="8"/>
              <w:right w:val="outset" w:color="000000" w:sz="8"/>
            </w:tcBorders>
            <w:vAlign w:val="center"/>
          </w:tcPr>
          <w:bookmarkStart w:name="15692" w:id="13886"/>
          <w:p>
            <w:pPr>
              <w:spacing w:after="0"/>
              <w:ind w:left="0"/>
              <w:jc w:val="center"/>
            </w:pPr>
            <w:r>
              <w:rPr>
                <w:rFonts w:ascii="Arial"/>
                <w:b w:val="false"/>
                <w:i w:val="false"/>
                <w:color w:val="000000"/>
                <w:sz w:val="15"/>
              </w:rPr>
              <w:t>01/01/2025</w:t>
            </w:r>
          </w:p>
          <w:bookmarkEnd w:id="13886"/>
        </w:tc>
        <w:tc>
          <w:tcPr>
            <w:tcW w:w="1361" w:type="dxa"/>
            <w:tcBorders>
              <w:top w:val="outset" w:color="000000" w:sz="8"/>
              <w:left w:val="outset" w:color="000000" w:sz="8"/>
              <w:bottom w:val="outset" w:color="000000" w:sz="8"/>
              <w:right w:val="outset" w:color="000000" w:sz="8"/>
            </w:tcBorders>
            <w:vAlign w:val="center"/>
          </w:tcPr>
          <w:bookmarkStart w:name="15693" w:id="13887"/>
          <w:p>
            <w:pPr>
              <w:spacing w:after="0"/>
              <w:ind w:left="0"/>
              <w:jc w:val="center"/>
            </w:pPr>
            <w:r>
              <w:rPr>
                <w:rFonts w:ascii="Arial"/>
                <w:b w:val="false"/>
                <w:i w:val="false"/>
                <w:color w:val="000000"/>
                <w:sz w:val="15"/>
              </w:rPr>
              <w:t>01/04/2025</w:t>
            </w:r>
          </w:p>
          <w:bookmarkEnd w:id="13887"/>
        </w:tc>
        <w:tc>
          <w:tcPr>
            <w:tcW w:w="967" w:type="dxa"/>
            <w:tcBorders>
              <w:top w:val="outset" w:color="000000" w:sz="8"/>
              <w:left w:val="outset" w:color="000000" w:sz="8"/>
              <w:bottom w:val="outset" w:color="000000" w:sz="8"/>
              <w:right w:val="outset" w:color="000000" w:sz="8"/>
            </w:tcBorders>
            <w:vAlign w:val="center"/>
          </w:tcPr>
          <w:bookmarkStart w:name="15694" w:id="13888"/>
          <w:p>
            <w:pPr>
              <w:spacing w:after="0"/>
              <w:ind w:left="0"/>
              <w:jc w:val="center"/>
            </w:pPr>
          </w:p>
          <w:bookmarkEnd w:id="138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695" w:id="13889"/>
          <w:p>
            <w:pPr>
              <w:spacing w:after="0"/>
              <w:ind w:left="0"/>
              <w:jc w:val="left"/>
            </w:pPr>
            <w:r>
              <w:rPr>
                <w:rFonts w:ascii="Arial"/>
                <w:b w:val="false"/>
                <w:i w:val="false"/>
                <w:color w:val="000000"/>
                <w:sz w:val="15"/>
              </w:rPr>
              <w:t>somatropin</w:t>
            </w:r>
          </w:p>
          <w:bookmarkEnd w:id="13889"/>
        </w:tc>
        <w:tc>
          <w:tcPr>
            <w:tcW w:w="1152" w:type="dxa"/>
            <w:tcBorders>
              <w:top w:val="outset" w:color="000000" w:sz="8"/>
              <w:left w:val="outset" w:color="000000" w:sz="8"/>
              <w:bottom w:val="outset" w:color="000000" w:sz="8"/>
              <w:right w:val="outset" w:color="000000" w:sz="8"/>
            </w:tcBorders>
            <w:vAlign w:val="center"/>
          </w:tcPr>
          <w:bookmarkStart w:name="15696" w:id="13890"/>
          <w:p>
            <w:pPr>
              <w:spacing w:after="0"/>
              <w:ind w:left="0"/>
              <w:jc w:val="center"/>
            </w:pPr>
            <w:r>
              <w:rPr>
                <w:rFonts w:ascii="Arial"/>
                <w:b w:val="false"/>
                <w:i w:val="false"/>
                <w:color w:val="000000"/>
                <w:sz w:val="15"/>
              </w:rPr>
              <w:t>1,5 року</w:t>
            </w:r>
          </w:p>
          <w:bookmarkEnd w:id="13890"/>
        </w:tc>
        <w:tc>
          <w:tcPr>
            <w:tcW w:w="1361" w:type="dxa"/>
            <w:tcBorders>
              <w:top w:val="outset" w:color="000000" w:sz="8"/>
              <w:left w:val="outset" w:color="000000" w:sz="8"/>
              <w:bottom w:val="outset" w:color="000000" w:sz="8"/>
              <w:right w:val="outset" w:color="000000" w:sz="8"/>
            </w:tcBorders>
            <w:vAlign w:val="center"/>
          </w:tcPr>
          <w:bookmarkStart w:name="15697" w:id="13891"/>
          <w:p>
            <w:pPr>
              <w:spacing w:after="0"/>
              <w:ind w:left="0"/>
              <w:jc w:val="center"/>
            </w:pPr>
            <w:r>
              <w:rPr>
                <w:rFonts w:ascii="Arial"/>
                <w:b w:val="false"/>
                <w:i w:val="false"/>
                <w:color w:val="000000"/>
                <w:sz w:val="15"/>
              </w:rPr>
              <w:t>30/08/2018</w:t>
            </w:r>
          </w:p>
          <w:bookmarkEnd w:id="13891"/>
        </w:tc>
        <w:tc>
          <w:tcPr>
            <w:tcW w:w="1361" w:type="dxa"/>
            <w:tcBorders>
              <w:top w:val="outset" w:color="000000" w:sz="8"/>
              <w:left w:val="outset" w:color="000000" w:sz="8"/>
              <w:bottom w:val="outset" w:color="000000" w:sz="8"/>
              <w:right w:val="outset" w:color="000000" w:sz="8"/>
            </w:tcBorders>
            <w:vAlign w:val="center"/>
          </w:tcPr>
          <w:bookmarkStart w:name="15698" w:id="13892"/>
          <w:p>
            <w:pPr>
              <w:spacing w:after="0"/>
              <w:ind w:left="0"/>
              <w:jc w:val="center"/>
            </w:pPr>
            <w:r>
              <w:rPr>
                <w:rFonts w:ascii="Arial"/>
                <w:b w:val="false"/>
                <w:i w:val="false"/>
                <w:color w:val="000000"/>
                <w:sz w:val="15"/>
              </w:rPr>
              <w:t>28/11/2018</w:t>
            </w:r>
          </w:p>
          <w:bookmarkEnd w:id="13892"/>
        </w:tc>
        <w:tc>
          <w:tcPr>
            <w:tcW w:w="967" w:type="dxa"/>
            <w:tcBorders>
              <w:top w:val="outset" w:color="000000" w:sz="8"/>
              <w:left w:val="outset" w:color="000000" w:sz="8"/>
              <w:bottom w:val="outset" w:color="000000" w:sz="8"/>
              <w:right w:val="outset" w:color="000000" w:sz="8"/>
            </w:tcBorders>
            <w:vAlign w:val="center"/>
          </w:tcPr>
          <w:bookmarkStart w:name="15699" w:id="13893"/>
          <w:p>
            <w:pPr>
              <w:spacing w:after="0"/>
              <w:ind w:left="0"/>
              <w:jc w:val="center"/>
            </w:pPr>
          </w:p>
          <w:bookmarkEnd w:id="138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00" w:id="13894"/>
          <w:p>
            <w:pPr>
              <w:spacing w:after="0"/>
              <w:ind w:left="0"/>
              <w:jc w:val="left"/>
            </w:pPr>
            <w:r>
              <w:rPr>
                <w:rFonts w:ascii="Arial"/>
                <w:b w:val="false"/>
                <w:i w:val="false"/>
                <w:color w:val="000000"/>
                <w:sz w:val="15"/>
              </w:rPr>
              <w:t>sophora japonica</w:t>
            </w:r>
          </w:p>
          <w:bookmarkEnd w:id="13894"/>
        </w:tc>
        <w:tc>
          <w:tcPr>
            <w:tcW w:w="1152" w:type="dxa"/>
            <w:tcBorders>
              <w:top w:val="outset" w:color="000000" w:sz="8"/>
              <w:left w:val="outset" w:color="000000" w:sz="8"/>
              <w:bottom w:val="outset" w:color="000000" w:sz="8"/>
              <w:right w:val="outset" w:color="000000" w:sz="8"/>
            </w:tcBorders>
            <w:vAlign w:val="center"/>
          </w:tcPr>
          <w:bookmarkStart w:name="15701" w:id="13895"/>
          <w:p>
            <w:pPr>
              <w:spacing w:after="0"/>
              <w:ind w:left="0"/>
              <w:jc w:val="center"/>
            </w:pPr>
            <w:r>
              <w:rPr>
                <w:rFonts w:ascii="Arial"/>
                <w:b w:val="false"/>
                <w:i w:val="false"/>
                <w:color w:val="000000"/>
                <w:sz w:val="15"/>
              </w:rPr>
              <w:t>13 років</w:t>
            </w:r>
          </w:p>
          <w:bookmarkEnd w:id="13895"/>
        </w:tc>
        <w:tc>
          <w:tcPr>
            <w:tcW w:w="1361" w:type="dxa"/>
            <w:tcBorders>
              <w:top w:val="outset" w:color="000000" w:sz="8"/>
              <w:left w:val="outset" w:color="000000" w:sz="8"/>
              <w:bottom w:val="outset" w:color="000000" w:sz="8"/>
              <w:right w:val="outset" w:color="000000" w:sz="8"/>
            </w:tcBorders>
            <w:vAlign w:val="center"/>
          </w:tcPr>
          <w:bookmarkStart w:name="15702" w:id="13896"/>
          <w:p>
            <w:pPr>
              <w:spacing w:after="0"/>
              <w:ind w:left="0"/>
              <w:jc w:val="center"/>
            </w:pPr>
            <w:r>
              <w:rPr>
                <w:rFonts w:ascii="Arial"/>
                <w:b w:val="false"/>
                <w:i w:val="false"/>
                <w:color w:val="000000"/>
                <w:sz w:val="15"/>
              </w:rPr>
              <w:t>01/03/2020</w:t>
            </w:r>
          </w:p>
          <w:bookmarkEnd w:id="13896"/>
        </w:tc>
        <w:tc>
          <w:tcPr>
            <w:tcW w:w="1361" w:type="dxa"/>
            <w:tcBorders>
              <w:top w:val="outset" w:color="000000" w:sz="8"/>
              <w:left w:val="outset" w:color="000000" w:sz="8"/>
              <w:bottom w:val="outset" w:color="000000" w:sz="8"/>
              <w:right w:val="outset" w:color="000000" w:sz="8"/>
            </w:tcBorders>
            <w:vAlign w:val="center"/>
          </w:tcPr>
          <w:bookmarkStart w:name="15703" w:id="13897"/>
          <w:p>
            <w:pPr>
              <w:spacing w:after="0"/>
              <w:ind w:left="0"/>
              <w:jc w:val="center"/>
            </w:pPr>
            <w:r>
              <w:rPr>
                <w:rFonts w:ascii="Arial"/>
                <w:b w:val="false"/>
                <w:i w:val="false"/>
                <w:color w:val="000000"/>
                <w:sz w:val="15"/>
              </w:rPr>
              <w:t>30/05/2020</w:t>
            </w:r>
          </w:p>
          <w:bookmarkEnd w:id="13897"/>
        </w:tc>
        <w:tc>
          <w:tcPr>
            <w:tcW w:w="967" w:type="dxa"/>
            <w:tcBorders>
              <w:top w:val="outset" w:color="000000" w:sz="8"/>
              <w:left w:val="outset" w:color="000000" w:sz="8"/>
              <w:bottom w:val="outset" w:color="000000" w:sz="8"/>
              <w:right w:val="outset" w:color="000000" w:sz="8"/>
            </w:tcBorders>
            <w:vAlign w:val="center"/>
          </w:tcPr>
          <w:bookmarkStart w:name="15704" w:id="13898"/>
          <w:p>
            <w:pPr>
              <w:spacing w:after="0"/>
              <w:ind w:left="0"/>
              <w:jc w:val="center"/>
            </w:pPr>
          </w:p>
          <w:bookmarkEnd w:id="138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05" w:id="13899"/>
          <w:p>
            <w:pPr>
              <w:spacing w:after="0"/>
              <w:ind w:left="0"/>
              <w:jc w:val="left"/>
            </w:pPr>
            <w:r>
              <w:rPr>
                <w:rFonts w:ascii="Arial"/>
                <w:b w:val="false"/>
                <w:i w:val="false"/>
                <w:color w:val="000000"/>
                <w:sz w:val="15"/>
              </w:rPr>
              <w:t>sorafenib</w:t>
            </w:r>
          </w:p>
          <w:bookmarkEnd w:id="13899"/>
        </w:tc>
        <w:tc>
          <w:tcPr>
            <w:tcW w:w="1152" w:type="dxa"/>
            <w:tcBorders>
              <w:top w:val="outset" w:color="000000" w:sz="8"/>
              <w:left w:val="outset" w:color="000000" w:sz="8"/>
              <w:bottom w:val="outset" w:color="000000" w:sz="8"/>
              <w:right w:val="outset" w:color="000000" w:sz="8"/>
            </w:tcBorders>
            <w:vAlign w:val="center"/>
          </w:tcPr>
          <w:bookmarkStart w:name="15706" w:id="13900"/>
          <w:p>
            <w:pPr>
              <w:spacing w:after="0"/>
              <w:ind w:left="0"/>
              <w:jc w:val="center"/>
            </w:pPr>
            <w:r>
              <w:rPr>
                <w:rFonts w:ascii="Arial"/>
                <w:b w:val="false"/>
                <w:i w:val="false"/>
                <w:color w:val="000000"/>
                <w:sz w:val="15"/>
              </w:rPr>
              <w:t>3 роки</w:t>
            </w:r>
          </w:p>
          <w:bookmarkEnd w:id="13900"/>
        </w:tc>
        <w:tc>
          <w:tcPr>
            <w:tcW w:w="1361" w:type="dxa"/>
            <w:tcBorders>
              <w:top w:val="outset" w:color="000000" w:sz="8"/>
              <w:left w:val="outset" w:color="000000" w:sz="8"/>
              <w:bottom w:val="outset" w:color="000000" w:sz="8"/>
              <w:right w:val="outset" w:color="000000" w:sz="8"/>
            </w:tcBorders>
            <w:vAlign w:val="center"/>
          </w:tcPr>
          <w:bookmarkStart w:name="15707" w:id="13901"/>
          <w:p>
            <w:pPr>
              <w:spacing w:after="0"/>
              <w:ind w:left="0"/>
              <w:jc w:val="center"/>
            </w:pPr>
            <w:r>
              <w:rPr>
                <w:rFonts w:ascii="Arial"/>
                <w:b w:val="false"/>
                <w:i w:val="false"/>
                <w:color w:val="000000"/>
                <w:sz w:val="15"/>
              </w:rPr>
              <w:t>31/12/2019</w:t>
            </w:r>
          </w:p>
          <w:bookmarkEnd w:id="13901"/>
        </w:tc>
        <w:tc>
          <w:tcPr>
            <w:tcW w:w="1361" w:type="dxa"/>
            <w:tcBorders>
              <w:top w:val="outset" w:color="000000" w:sz="8"/>
              <w:left w:val="outset" w:color="000000" w:sz="8"/>
              <w:bottom w:val="outset" w:color="000000" w:sz="8"/>
              <w:right w:val="outset" w:color="000000" w:sz="8"/>
            </w:tcBorders>
            <w:vAlign w:val="center"/>
          </w:tcPr>
          <w:bookmarkStart w:name="15708" w:id="13902"/>
          <w:p>
            <w:pPr>
              <w:spacing w:after="0"/>
              <w:ind w:left="0"/>
              <w:jc w:val="center"/>
            </w:pPr>
            <w:r>
              <w:rPr>
                <w:rFonts w:ascii="Arial"/>
                <w:b w:val="false"/>
                <w:i w:val="false"/>
                <w:color w:val="000000"/>
                <w:sz w:val="15"/>
              </w:rPr>
              <w:t>31/03/2020</w:t>
            </w:r>
          </w:p>
          <w:bookmarkEnd w:id="13902"/>
        </w:tc>
        <w:tc>
          <w:tcPr>
            <w:tcW w:w="967" w:type="dxa"/>
            <w:tcBorders>
              <w:top w:val="outset" w:color="000000" w:sz="8"/>
              <w:left w:val="outset" w:color="000000" w:sz="8"/>
              <w:bottom w:val="outset" w:color="000000" w:sz="8"/>
              <w:right w:val="outset" w:color="000000" w:sz="8"/>
            </w:tcBorders>
            <w:vAlign w:val="center"/>
          </w:tcPr>
          <w:bookmarkStart w:name="15709" w:id="13903"/>
          <w:p>
            <w:pPr>
              <w:spacing w:after="0"/>
              <w:ind w:left="0"/>
              <w:jc w:val="center"/>
            </w:pPr>
          </w:p>
          <w:bookmarkEnd w:id="139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10" w:id="13904"/>
          <w:p>
            <w:pPr>
              <w:spacing w:after="0"/>
              <w:ind w:left="0"/>
              <w:jc w:val="left"/>
            </w:pPr>
            <w:r>
              <w:rPr>
                <w:rFonts w:ascii="Arial"/>
                <w:b w:val="false"/>
                <w:i w:val="false"/>
                <w:color w:val="000000"/>
                <w:sz w:val="15"/>
              </w:rPr>
              <w:t>sorbite, mannit</w:t>
            </w:r>
          </w:p>
          <w:bookmarkEnd w:id="13904"/>
        </w:tc>
        <w:tc>
          <w:tcPr>
            <w:tcW w:w="1152" w:type="dxa"/>
            <w:tcBorders>
              <w:top w:val="outset" w:color="000000" w:sz="8"/>
              <w:left w:val="outset" w:color="000000" w:sz="8"/>
              <w:bottom w:val="outset" w:color="000000" w:sz="8"/>
              <w:right w:val="outset" w:color="000000" w:sz="8"/>
            </w:tcBorders>
            <w:vAlign w:val="center"/>
          </w:tcPr>
          <w:bookmarkStart w:name="15711" w:id="13905"/>
          <w:p>
            <w:pPr>
              <w:spacing w:after="0"/>
              <w:ind w:left="0"/>
              <w:jc w:val="center"/>
            </w:pPr>
            <w:r>
              <w:rPr>
                <w:rFonts w:ascii="Arial"/>
                <w:b w:val="false"/>
                <w:i w:val="false"/>
                <w:color w:val="000000"/>
                <w:sz w:val="15"/>
              </w:rPr>
              <w:t>3 роки</w:t>
            </w:r>
          </w:p>
          <w:bookmarkEnd w:id="13905"/>
        </w:tc>
        <w:tc>
          <w:tcPr>
            <w:tcW w:w="1361" w:type="dxa"/>
            <w:tcBorders>
              <w:top w:val="outset" w:color="000000" w:sz="8"/>
              <w:left w:val="outset" w:color="000000" w:sz="8"/>
              <w:bottom w:val="outset" w:color="000000" w:sz="8"/>
              <w:right w:val="outset" w:color="000000" w:sz="8"/>
            </w:tcBorders>
            <w:vAlign w:val="center"/>
          </w:tcPr>
          <w:bookmarkStart w:name="15712" w:id="13906"/>
          <w:p>
            <w:pPr>
              <w:spacing w:after="0"/>
              <w:ind w:left="0"/>
              <w:jc w:val="center"/>
            </w:pPr>
            <w:r>
              <w:rPr>
                <w:rFonts w:ascii="Arial"/>
                <w:b w:val="false"/>
                <w:i w:val="false"/>
                <w:color w:val="000000"/>
                <w:sz w:val="15"/>
              </w:rPr>
              <w:t>23/08/2019</w:t>
            </w:r>
          </w:p>
          <w:bookmarkEnd w:id="13906"/>
        </w:tc>
        <w:tc>
          <w:tcPr>
            <w:tcW w:w="1361" w:type="dxa"/>
            <w:tcBorders>
              <w:top w:val="outset" w:color="000000" w:sz="8"/>
              <w:left w:val="outset" w:color="000000" w:sz="8"/>
              <w:bottom w:val="outset" w:color="000000" w:sz="8"/>
              <w:right w:val="outset" w:color="000000" w:sz="8"/>
            </w:tcBorders>
            <w:vAlign w:val="center"/>
          </w:tcPr>
          <w:bookmarkStart w:name="15713" w:id="13907"/>
          <w:p>
            <w:pPr>
              <w:spacing w:after="0"/>
              <w:ind w:left="0"/>
              <w:jc w:val="center"/>
            </w:pPr>
            <w:r>
              <w:rPr>
                <w:rFonts w:ascii="Arial"/>
                <w:b w:val="false"/>
                <w:i w:val="false"/>
                <w:color w:val="000000"/>
                <w:sz w:val="15"/>
              </w:rPr>
              <w:t>21/11/2019</w:t>
            </w:r>
          </w:p>
          <w:bookmarkEnd w:id="13907"/>
        </w:tc>
        <w:tc>
          <w:tcPr>
            <w:tcW w:w="967" w:type="dxa"/>
            <w:tcBorders>
              <w:top w:val="outset" w:color="000000" w:sz="8"/>
              <w:left w:val="outset" w:color="000000" w:sz="8"/>
              <w:bottom w:val="outset" w:color="000000" w:sz="8"/>
              <w:right w:val="outset" w:color="000000" w:sz="8"/>
            </w:tcBorders>
            <w:vAlign w:val="center"/>
          </w:tcPr>
          <w:bookmarkStart w:name="15714" w:id="13908"/>
          <w:p>
            <w:pPr>
              <w:spacing w:after="0"/>
              <w:ind w:left="0"/>
              <w:jc w:val="center"/>
            </w:pPr>
          </w:p>
          <w:bookmarkEnd w:id="139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15" w:id="13909"/>
          <w:p>
            <w:pPr>
              <w:spacing w:after="0"/>
              <w:ind w:left="0"/>
              <w:jc w:val="left"/>
            </w:pPr>
            <w:r>
              <w:rPr>
                <w:rFonts w:ascii="Arial"/>
                <w:b w:val="false"/>
                <w:i w:val="false"/>
                <w:color w:val="000000"/>
                <w:sz w:val="15"/>
              </w:rPr>
              <w:t>sorbus</w:t>
            </w:r>
          </w:p>
          <w:bookmarkEnd w:id="13909"/>
        </w:tc>
        <w:tc>
          <w:tcPr>
            <w:tcW w:w="1152" w:type="dxa"/>
            <w:tcBorders>
              <w:top w:val="outset" w:color="000000" w:sz="8"/>
              <w:left w:val="outset" w:color="000000" w:sz="8"/>
              <w:bottom w:val="outset" w:color="000000" w:sz="8"/>
              <w:right w:val="outset" w:color="000000" w:sz="8"/>
            </w:tcBorders>
            <w:vAlign w:val="center"/>
          </w:tcPr>
          <w:bookmarkStart w:name="15716" w:id="13910"/>
          <w:p>
            <w:pPr>
              <w:spacing w:after="0"/>
              <w:ind w:left="0"/>
              <w:jc w:val="center"/>
            </w:pPr>
            <w:r>
              <w:rPr>
                <w:rFonts w:ascii="Arial"/>
                <w:b w:val="false"/>
                <w:i w:val="false"/>
                <w:color w:val="000000"/>
                <w:sz w:val="15"/>
              </w:rPr>
              <w:t>13 років</w:t>
            </w:r>
          </w:p>
          <w:bookmarkEnd w:id="13910"/>
        </w:tc>
        <w:tc>
          <w:tcPr>
            <w:tcW w:w="1361" w:type="dxa"/>
            <w:tcBorders>
              <w:top w:val="outset" w:color="000000" w:sz="8"/>
              <w:left w:val="outset" w:color="000000" w:sz="8"/>
              <w:bottom w:val="outset" w:color="000000" w:sz="8"/>
              <w:right w:val="outset" w:color="000000" w:sz="8"/>
            </w:tcBorders>
            <w:vAlign w:val="center"/>
          </w:tcPr>
          <w:bookmarkStart w:name="15717" w:id="13911"/>
          <w:p>
            <w:pPr>
              <w:spacing w:after="0"/>
              <w:ind w:left="0"/>
              <w:jc w:val="center"/>
            </w:pPr>
            <w:r>
              <w:rPr>
                <w:rFonts w:ascii="Arial"/>
                <w:b w:val="false"/>
                <w:i w:val="false"/>
                <w:color w:val="000000"/>
                <w:sz w:val="15"/>
              </w:rPr>
              <w:t>01/03/2020</w:t>
            </w:r>
          </w:p>
          <w:bookmarkEnd w:id="13911"/>
        </w:tc>
        <w:tc>
          <w:tcPr>
            <w:tcW w:w="1361" w:type="dxa"/>
            <w:tcBorders>
              <w:top w:val="outset" w:color="000000" w:sz="8"/>
              <w:left w:val="outset" w:color="000000" w:sz="8"/>
              <w:bottom w:val="outset" w:color="000000" w:sz="8"/>
              <w:right w:val="outset" w:color="000000" w:sz="8"/>
            </w:tcBorders>
            <w:vAlign w:val="center"/>
          </w:tcPr>
          <w:bookmarkStart w:name="15718" w:id="13912"/>
          <w:p>
            <w:pPr>
              <w:spacing w:after="0"/>
              <w:ind w:left="0"/>
              <w:jc w:val="center"/>
            </w:pPr>
            <w:r>
              <w:rPr>
                <w:rFonts w:ascii="Arial"/>
                <w:b w:val="false"/>
                <w:i w:val="false"/>
                <w:color w:val="000000"/>
                <w:sz w:val="15"/>
              </w:rPr>
              <w:t>30/05/2020</w:t>
            </w:r>
          </w:p>
          <w:bookmarkEnd w:id="13912"/>
        </w:tc>
        <w:tc>
          <w:tcPr>
            <w:tcW w:w="967" w:type="dxa"/>
            <w:tcBorders>
              <w:top w:val="outset" w:color="000000" w:sz="8"/>
              <w:left w:val="outset" w:color="000000" w:sz="8"/>
              <w:bottom w:val="outset" w:color="000000" w:sz="8"/>
              <w:right w:val="outset" w:color="000000" w:sz="8"/>
            </w:tcBorders>
            <w:vAlign w:val="center"/>
          </w:tcPr>
          <w:bookmarkStart w:name="15719" w:id="13913"/>
          <w:p>
            <w:pPr>
              <w:spacing w:after="0"/>
              <w:ind w:left="0"/>
              <w:jc w:val="center"/>
            </w:pPr>
          </w:p>
          <w:bookmarkEnd w:id="139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20" w:id="13914"/>
          <w:p>
            <w:pPr>
              <w:spacing w:after="0"/>
              <w:ind w:left="0"/>
              <w:jc w:val="left"/>
            </w:pPr>
            <w:r>
              <w:rPr>
                <w:rFonts w:ascii="Arial"/>
                <w:b w:val="false"/>
                <w:i w:val="false"/>
                <w:color w:val="000000"/>
                <w:sz w:val="15"/>
              </w:rPr>
              <w:t>sotalol</w:t>
            </w:r>
          </w:p>
          <w:bookmarkEnd w:id="13914"/>
        </w:tc>
        <w:tc>
          <w:tcPr>
            <w:tcW w:w="1152" w:type="dxa"/>
            <w:tcBorders>
              <w:top w:val="outset" w:color="000000" w:sz="8"/>
              <w:left w:val="outset" w:color="000000" w:sz="8"/>
              <w:bottom w:val="outset" w:color="000000" w:sz="8"/>
              <w:right w:val="outset" w:color="000000" w:sz="8"/>
            </w:tcBorders>
            <w:vAlign w:val="center"/>
          </w:tcPr>
          <w:bookmarkStart w:name="15721" w:id="13915"/>
          <w:p>
            <w:pPr>
              <w:spacing w:after="0"/>
              <w:ind w:left="0"/>
              <w:jc w:val="center"/>
            </w:pPr>
            <w:r>
              <w:rPr>
                <w:rFonts w:ascii="Arial"/>
                <w:b w:val="false"/>
                <w:i w:val="false"/>
                <w:color w:val="000000"/>
                <w:sz w:val="15"/>
              </w:rPr>
              <w:t>5 років</w:t>
            </w:r>
          </w:p>
          <w:bookmarkEnd w:id="13915"/>
        </w:tc>
        <w:tc>
          <w:tcPr>
            <w:tcW w:w="1361" w:type="dxa"/>
            <w:tcBorders>
              <w:top w:val="outset" w:color="000000" w:sz="8"/>
              <w:left w:val="outset" w:color="000000" w:sz="8"/>
              <w:bottom w:val="outset" w:color="000000" w:sz="8"/>
              <w:right w:val="outset" w:color="000000" w:sz="8"/>
            </w:tcBorders>
            <w:vAlign w:val="center"/>
          </w:tcPr>
          <w:bookmarkStart w:name="15722" w:id="13916"/>
          <w:p>
            <w:pPr>
              <w:spacing w:after="0"/>
              <w:ind w:left="0"/>
              <w:jc w:val="center"/>
            </w:pPr>
            <w:r>
              <w:rPr>
                <w:rFonts w:ascii="Arial"/>
                <w:b w:val="false"/>
                <w:i w:val="false"/>
                <w:color w:val="000000"/>
                <w:sz w:val="15"/>
              </w:rPr>
              <w:t>21/08/2022</w:t>
            </w:r>
          </w:p>
          <w:bookmarkEnd w:id="13916"/>
        </w:tc>
        <w:tc>
          <w:tcPr>
            <w:tcW w:w="1361" w:type="dxa"/>
            <w:tcBorders>
              <w:top w:val="outset" w:color="000000" w:sz="8"/>
              <w:left w:val="outset" w:color="000000" w:sz="8"/>
              <w:bottom w:val="outset" w:color="000000" w:sz="8"/>
              <w:right w:val="outset" w:color="000000" w:sz="8"/>
            </w:tcBorders>
            <w:vAlign w:val="center"/>
          </w:tcPr>
          <w:bookmarkStart w:name="15723" w:id="13917"/>
          <w:p>
            <w:pPr>
              <w:spacing w:after="0"/>
              <w:ind w:left="0"/>
              <w:jc w:val="center"/>
            </w:pPr>
            <w:r>
              <w:rPr>
                <w:rFonts w:ascii="Arial"/>
                <w:b w:val="false"/>
                <w:i w:val="false"/>
                <w:color w:val="000000"/>
                <w:sz w:val="15"/>
              </w:rPr>
              <w:t>19/11/2022</w:t>
            </w:r>
          </w:p>
          <w:bookmarkEnd w:id="13917"/>
        </w:tc>
        <w:tc>
          <w:tcPr>
            <w:tcW w:w="967" w:type="dxa"/>
            <w:tcBorders>
              <w:top w:val="outset" w:color="000000" w:sz="8"/>
              <w:left w:val="outset" w:color="000000" w:sz="8"/>
              <w:bottom w:val="outset" w:color="000000" w:sz="8"/>
              <w:right w:val="outset" w:color="000000" w:sz="8"/>
            </w:tcBorders>
            <w:vAlign w:val="center"/>
          </w:tcPr>
          <w:bookmarkStart w:name="15724" w:id="13918"/>
          <w:p>
            <w:pPr>
              <w:spacing w:after="0"/>
              <w:ind w:left="0"/>
              <w:jc w:val="center"/>
            </w:pPr>
          </w:p>
          <w:bookmarkEnd w:id="139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25" w:id="13919"/>
          <w:p>
            <w:pPr>
              <w:spacing w:after="0"/>
              <w:ind w:left="0"/>
              <w:jc w:val="left"/>
            </w:pPr>
            <w:r>
              <w:rPr>
                <w:rFonts w:ascii="Arial"/>
                <w:b w:val="false"/>
                <w:i w:val="false"/>
                <w:color w:val="000000"/>
                <w:sz w:val="15"/>
              </w:rPr>
              <w:t>soybean oil</w:t>
            </w:r>
          </w:p>
          <w:bookmarkEnd w:id="13919"/>
        </w:tc>
        <w:tc>
          <w:tcPr>
            <w:tcW w:w="1152" w:type="dxa"/>
            <w:tcBorders>
              <w:top w:val="outset" w:color="000000" w:sz="8"/>
              <w:left w:val="outset" w:color="000000" w:sz="8"/>
              <w:bottom w:val="outset" w:color="000000" w:sz="8"/>
              <w:right w:val="outset" w:color="000000" w:sz="8"/>
            </w:tcBorders>
            <w:vAlign w:val="center"/>
          </w:tcPr>
          <w:bookmarkStart w:name="15726" w:id="13920"/>
          <w:p>
            <w:pPr>
              <w:spacing w:after="0"/>
              <w:ind w:left="0"/>
              <w:jc w:val="center"/>
            </w:pPr>
            <w:r>
              <w:rPr>
                <w:rFonts w:ascii="Arial"/>
                <w:b w:val="false"/>
                <w:i w:val="false"/>
                <w:color w:val="000000"/>
                <w:sz w:val="15"/>
              </w:rPr>
              <w:t>13 років</w:t>
            </w:r>
          </w:p>
          <w:bookmarkEnd w:id="13920"/>
        </w:tc>
        <w:tc>
          <w:tcPr>
            <w:tcW w:w="1361" w:type="dxa"/>
            <w:tcBorders>
              <w:top w:val="outset" w:color="000000" w:sz="8"/>
              <w:left w:val="outset" w:color="000000" w:sz="8"/>
              <w:bottom w:val="outset" w:color="000000" w:sz="8"/>
              <w:right w:val="outset" w:color="000000" w:sz="8"/>
            </w:tcBorders>
            <w:vAlign w:val="center"/>
          </w:tcPr>
          <w:bookmarkStart w:name="15727" w:id="13921"/>
          <w:p>
            <w:pPr>
              <w:spacing w:after="0"/>
              <w:ind w:left="0"/>
              <w:jc w:val="center"/>
            </w:pPr>
            <w:r>
              <w:rPr>
                <w:rFonts w:ascii="Arial"/>
                <w:b w:val="false"/>
                <w:i w:val="false"/>
                <w:color w:val="000000"/>
                <w:sz w:val="15"/>
              </w:rPr>
              <w:t>01/01/2025</w:t>
            </w:r>
          </w:p>
          <w:bookmarkEnd w:id="13921"/>
        </w:tc>
        <w:tc>
          <w:tcPr>
            <w:tcW w:w="1361" w:type="dxa"/>
            <w:tcBorders>
              <w:top w:val="outset" w:color="000000" w:sz="8"/>
              <w:left w:val="outset" w:color="000000" w:sz="8"/>
              <w:bottom w:val="outset" w:color="000000" w:sz="8"/>
              <w:right w:val="outset" w:color="000000" w:sz="8"/>
            </w:tcBorders>
            <w:vAlign w:val="center"/>
          </w:tcPr>
          <w:bookmarkStart w:name="15728" w:id="13922"/>
          <w:p>
            <w:pPr>
              <w:spacing w:after="0"/>
              <w:ind w:left="0"/>
              <w:jc w:val="center"/>
            </w:pPr>
            <w:r>
              <w:rPr>
                <w:rFonts w:ascii="Arial"/>
                <w:b w:val="false"/>
                <w:i w:val="false"/>
                <w:color w:val="000000"/>
                <w:sz w:val="15"/>
              </w:rPr>
              <w:t>01/04/2025</w:t>
            </w:r>
          </w:p>
          <w:bookmarkEnd w:id="13922"/>
        </w:tc>
        <w:tc>
          <w:tcPr>
            <w:tcW w:w="967" w:type="dxa"/>
            <w:tcBorders>
              <w:top w:val="outset" w:color="000000" w:sz="8"/>
              <w:left w:val="outset" w:color="000000" w:sz="8"/>
              <w:bottom w:val="outset" w:color="000000" w:sz="8"/>
              <w:right w:val="outset" w:color="000000" w:sz="8"/>
            </w:tcBorders>
            <w:vAlign w:val="center"/>
          </w:tcPr>
          <w:bookmarkStart w:name="15729" w:id="13923"/>
          <w:p>
            <w:pPr>
              <w:spacing w:after="0"/>
              <w:ind w:left="0"/>
              <w:jc w:val="center"/>
            </w:pPr>
          </w:p>
          <w:bookmarkEnd w:id="139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30" w:id="13924"/>
          <w:p>
            <w:pPr>
              <w:spacing w:after="0"/>
              <w:ind w:left="0"/>
              <w:jc w:val="left"/>
            </w:pPr>
            <w:r>
              <w:rPr>
                <w:rFonts w:ascii="Arial"/>
                <w:b w:val="false"/>
                <w:i w:val="false"/>
                <w:color w:val="000000"/>
                <w:sz w:val="15"/>
              </w:rPr>
              <w:t>soybean oil, triglycerides</w:t>
            </w:r>
          </w:p>
          <w:bookmarkEnd w:id="13924"/>
        </w:tc>
        <w:tc>
          <w:tcPr>
            <w:tcW w:w="1152" w:type="dxa"/>
            <w:tcBorders>
              <w:top w:val="outset" w:color="000000" w:sz="8"/>
              <w:left w:val="outset" w:color="000000" w:sz="8"/>
              <w:bottom w:val="outset" w:color="000000" w:sz="8"/>
              <w:right w:val="outset" w:color="000000" w:sz="8"/>
            </w:tcBorders>
            <w:vAlign w:val="center"/>
          </w:tcPr>
          <w:bookmarkStart w:name="15731" w:id="13925"/>
          <w:p>
            <w:pPr>
              <w:spacing w:after="0"/>
              <w:ind w:left="0"/>
              <w:jc w:val="center"/>
            </w:pPr>
            <w:r>
              <w:rPr>
                <w:rFonts w:ascii="Arial"/>
                <w:b w:val="false"/>
                <w:i w:val="false"/>
                <w:color w:val="000000"/>
                <w:sz w:val="15"/>
              </w:rPr>
              <w:t>13 років</w:t>
            </w:r>
          </w:p>
          <w:bookmarkEnd w:id="13925"/>
        </w:tc>
        <w:tc>
          <w:tcPr>
            <w:tcW w:w="1361" w:type="dxa"/>
            <w:tcBorders>
              <w:top w:val="outset" w:color="000000" w:sz="8"/>
              <w:left w:val="outset" w:color="000000" w:sz="8"/>
              <w:bottom w:val="outset" w:color="000000" w:sz="8"/>
              <w:right w:val="outset" w:color="000000" w:sz="8"/>
            </w:tcBorders>
            <w:vAlign w:val="center"/>
          </w:tcPr>
          <w:bookmarkStart w:name="15732" w:id="13926"/>
          <w:p>
            <w:pPr>
              <w:spacing w:after="0"/>
              <w:ind w:left="0"/>
              <w:jc w:val="center"/>
            </w:pPr>
            <w:r>
              <w:rPr>
                <w:rFonts w:ascii="Arial"/>
                <w:b w:val="false"/>
                <w:i w:val="false"/>
                <w:color w:val="000000"/>
                <w:sz w:val="15"/>
              </w:rPr>
              <w:t>01/01/2025</w:t>
            </w:r>
          </w:p>
          <w:bookmarkEnd w:id="13926"/>
        </w:tc>
        <w:tc>
          <w:tcPr>
            <w:tcW w:w="1361" w:type="dxa"/>
            <w:tcBorders>
              <w:top w:val="outset" w:color="000000" w:sz="8"/>
              <w:left w:val="outset" w:color="000000" w:sz="8"/>
              <w:bottom w:val="outset" w:color="000000" w:sz="8"/>
              <w:right w:val="outset" w:color="000000" w:sz="8"/>
            </w:tcBorders>
            <w:vAlign w:val="center"/>
          </w:tcPr>
          <w:bookmarkStart w:name="15733" w:id="13927"/>
          <w:p>
            <w:pPr>
              <w:spacing w:after="0"/>
              <w:ind w:left="0"/>
              <w:jc w:val="center"/>
            </w:pPr>
            <w:r>
              <w:rPr>
                <w:rFonts w:ascii="Arial"/>
                <w:b w:val="false"/>
                <w:i w:val="false"/>
                <w:color w:val="000000"/>
                <w:sz w:val="15"/>
              </w:rPr>
              <w:t>01/04/2025</w:t>
            </w:r>
          </w:p>
          <w:bookmarkEnd w:id="13927"/>
        </w:tc>
        <w:tc>
          <w:tcPr>
            <w:tcW w:w="967" w:type="dxa"/>
            <w:tcBorders>
              <w:top w:val="outset" w:color="000000" w:sz="8"/>
              <w:left w:val="outset" w:color="000000" w:sz="8"/>
              <w:bottom w:val="outset" w:color="000000" w:sz="8"/>
              <w:right w:val="outset" w:color="000000" w:sz="8"/>
            </w:tcBorders>
            <w:vAlign w:val="center"/>
          </w:tcPr>
          <w:bookmarkStart w:name="15734" w:id="13928"/>
          <w:p>
            <w:pPr>
              <w:spacing w:after="0"/>
              <w:ind w:left="0"/>
              <w:jc w:val="center"/>
            </w:pPr>
          </w:p>
          <w:bookmarkEnd w:id="139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35" w:id="13929"/>
          <w:p>
            <w:pPr>
              <w:spacing w:after="0"/>
              <w:ind w:left="0"/>
              <w:jc w:val="left"/>
            </w:pPr>
            <w:r>
              <w:rPr>
                <w:rFonts w:ascii="Arial"/>
                <w:b w:val="false"/>
                <w:i w:val="false"/>
                <w:color w:val="000000"/>
                <w:sz w:val="15"/>
              </w:rPr>
              <w:t>soybean oil phospholipids</w:t>
            </w:r>
          </w:p>
          <w:bookmarkEnd w:id="13929"/>
        </w:tc>
        <w:tc>
          <w:tcPr>
            <w:tcW w:w="1152" w:type="dxa"/>
            <w:tcBorders>
              <w:top w:val="outset" w:color="000000" w:sz="8"/>
              <w:left w:val="outset" w:color="000000" w:sz="8"/>
              <w:bottom w:val="outset" w:color="000000" w:sz="8"/>
              <w:right w:val="outset" w:color="000000" w:sz="8"/>
            </w:tcBorders>
            <w:vAlign w:val="center"/>
          </w:tcPr>
          <w:bookmarkStart w:name="15736" w:id="13930"/>
          <w:p>
            <w:pPr>
              <w:spacing w:after="0"/>
              <w:ind w:left="0"/>
              <w:jc w:val="center"/>
            </w:pPr>
            <w:r>
              <w:rPr>
                <w:rFonts w:ascii="Arial"/>
                <w:b w:val="false"/>
                <w:i w:val="false"/>
                <w:color w:val="000000"/>
                <w:sz w:val="15"/>
              </w:rPr>
              <w:t>5 років</w:t>
            </w:r>
          </w:p>
          <w:bookmarkEnd w:id="13930"/>
        </w:tc>
        <w:tc>
          <w:tcPr>
            <w:tcW w:w="1361" w:type="dxa"/>
            <w:tcBorders>
              <w:top w:val="outset" w:color="000000" w:sz="8"/>
              <w:left w:val="outset" w:color="000000" w:sz="8"/>
              <w:bottom w:val="outset" w:color="000000" w:sz="8"/>
              <w:right w:val="outset" w:color="000000" w:sz="8"/>
            </w:tcBorders>
            <w:vAlign w:val="center"/>
          </w:tcPr>
          <w:bookmarkStart w:name="15737" w:id="13931"/>
          <w:p>
            <w:pPr>
              <w:spacing w:after="0"/>
              <w:ind w:left="0"/>
              <w:jc w:val="center"/>
            </w:pPr>
            <w:r>
              <w:rPr>
                <w:rFonts w:ascii="Arial"/>
                <w:b w:val="false"/>
                <w:i w:val="false"/>
                <w:color w:val="000000"/>
                <w:sz w:val="15"/>
              </w:rPr>
              <w:t>25/01/2022</w:t>
            </w:r>
          </w:p>
          <w:bookmarkEnd w:id="13931"/>
        </w:tc>
        <w:tc>
          <w:tcPr>
            <w:tcW w:w="1361" w:type="dxa"/>
            <w:tcBorders>
              <w:top w:val="outset" w:color="000000" w:sz="8"/>
              <w:left w:val="outset" w:color="000000" w:sz="8"/>
              <w:bottom w:val="outset" w:color="000000" w:sz="8"/>
              <w:right w:val="outset" w:color="000000" w:sz="8"/>
            </w:tcBorders>
            <w:vAlign w:val="center"/>
          </w:tcPr>
          <w:bookmarkStart w:name="15738" w:id="13932"/>
          <w:p>
            <w:pPr>
              <w:spacing w:after="0"/>
              <w:ind w:left="0"/>
              <w:jc w:val="center"/>
            </w:pPr>
            <w:r>
              <w:rPr>
                <w:rFonts w:ascii="Arial"/>
                <w:b w:val="false"/>
                <w:i w:val="false"/>
                <w:color w:val="000000"/>
                <w:sz w:val="15"/>
              </w:rPr>
              <w:t>25/04/2022</w:t>
            </w:r>
          </w:p>
          <w:bookmarkEnd w:id="13932"/>
        </w:tc>
        <w:tc>
          <w:tcPr>
            <w:tcW w:w="967" w:type="dxa"/>
            <w:tcBorders>
              <w:top w:val="outset" w:color="000000" w:sz="8"/>
              <w:left w:val="outset" w:color="000000" w:sz="8"/>
              <w:bottom w:val="outset" w:color="000000" w:sz="8"/>
              <w:right w:val="outset" w:color="000000" w:sz="8"/>
            </w:tcBorders>
            <w:vAlign w:val="center"/>
          </w:tcPr>
          <w:bookmarkStart w:name="15739" w:id="13933"/>
          <w:p>
            <w:pPr>
              <w:spacing w:after="0"/>
              <w:ind w:left="0"/>
              <w:jc w:val="center"/>
            </w:pPr>
          </w:p>
          <w:bookmarkEnd w:id="139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40" w:id="13934"/>
          <w:p>
            <w:pPr>
              <w:spacing w:after="0"/>
              <w:ind w:left="0"/>
              <w:jc w:val="left"/>
            </w:pPr>
            <w:r>
              <w:rPr>
                <w:rFonts w:ascii="Arial"/>
                <w:b w:val="false"/>
                <w:i w:val="false"/>
                <w:color w:val="000000"/>
                <w:sz w:val="15"/>
              </w:rPr>
              <w:t>spectinomycin</w:t>
            </w:r>
          </w:p>
          <w:bookmarkEnd w:id="13934"/>
        </w:tc>
        <w:tc>
          <w:tcPr>
            <w:tcW w:w="1152" w:type="dxa"/>
            <w:tcBorders>
              <w:top w:val="outset" w:color="000000" w:sz="8"/>
              <w:left w:val="outset" w:color="000000" w:sz="8"/>
              <w:bottom w:val="outset" w:color="000000" w:sz="8"/>
              <w:right w:val="outset" w:color="000000" w:sz="8"/>
            </w:tcBorders>
            <w:vAlign w:val="center"/>
          </w:tcPr>
          <w:bookmarkStart w:name="15741" w:id="13935"/>
          <w:p>
            <w:pPr>
              <w:spacing w:after="0"/>
              <w:ind w:left="0"/>
              <w:jc w:val="center"/>
            </w:pPr>
            <w:r>
              <w:rPr>
                <w:rFonts w:ascii="Arial"/>
                <w:b w:val="false"/>
                <w:i w:val="false"/>
                <w:color w:val="000000"/>
                <w:sz w:val="15"/>
              </w:rPr>
              <w:t>13 років</w:t>
            </w:r>
          </w:p>
          <w:bookmarkEnd w:id="13935"/>
        </w:tc>
        <w:tc>
          <w:tcPr>
            <w:tcW w:w="1361" w:type="dxa"/>
            <w:tcBorders>
              <w:top w:val="outset" w:color="000000" w:sz="8"/>
              <w:left w:val="outset" w:color="000000" w:sz="8"/>
              <w:bottom w:val="outset" w:color="000000" w:sz="8"/>
              <w:right w:val="outset" w:color="000000" w:sz="8"/>
            </w:tcBorders>
            <w:vAlign w:val="center"/>
          </w:tcPr>
          <w:bookmarkStart w:name="15742" w:id="13936"/>
          <w:p>
            <w:pPr>
              <w:spacing w:after="0"/>
              <w:ind w:left="0"/>
              <w:jc w:val="center"/>
            </w:pPr>
            <w:r>
              <w:rPr>
                <w:rFonts w:ascii="Arial"/>
                <w:b w:val="false"/>
                <w:i w:val="false"/>
                <w:color w:val="000000"/>
                <w:sz w:val="15"/>
              </w:rPr>
              <w:t>21/08/2025</w:t>
            </w:r>
          </w:p>
          <w:bookmarkEnd w:id="13936"/>
        </w:tc>
        <w:tc>
          <w:tcPr>
            <w:tcW w:w="1361" w:type="dxa"/>
            <w:tcBorders>
              <w:top w:val="outset" w:color="000000" w:sz="8"/>
              <w:left w:val="outset" w:color="000000" w:sz="8"/>
              <w:bottom w:val="outset" w:color="000000" w:sz="8"/>
              <w:right w:val="outset" w:color="000000" w:sz="8"/>
            </w:tcBorders>
            <w:vAlign w:val="center"/>
          </w:tcPr>
          <w:bookmarkStart w:name="15743" w:id="13937"/>
          <w:p>
            <w:pPr>
              <w:spacing w:after="0"/>
              <w:ind w:left="0"/>
              <w:jc w:val="center"/>
            </w:pPr>
            <w:r>
              <w:rPr>
                <w:rFonts w:ascii="Arial"/>
                <w:b w:val="false"/>
                <w:i w:val="false"/>
                <w:color w:val="000000"/>
                <w:sz w:val="15"/>
              </w:rPr>
              <w:t>19/11/2025</w:t>
            </w:r>
          </w:p>
          <w:bookmarkEnd w:id="13937"/>
        </w:tc>
        <w:tc>
          <w:tcPr>
            <w:tcW w:w="967" w:type="dxa"/>
            <w:tcBorders>
              <w:top w:val="outset" w:color="000000" w:sz="8"/>
              <w:left w:val="outset" w:color="000000" w:sz="8"/>
              <w:bottom w:val="outset" w:color="000000" w:sz="8"/>
              <w:right w:val="outset" w:color="000000" w:sz="8"/>
            </w:tcBorders>
            <w:vAlign w:val="center"/>
          </w:tcPr>
          <w:bookmarkStart w:name="15744" w:id="13938"/>
          <w:p>
            <w:pPr>
              <w:spacing w:after="0"/>
              <w:ind w:left="0"/>
              <w:jc w:val="center"/>
            </w:pPr>
          </w:p>
          <w:bookmarkEnd w:id="139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45" w:id="13939"/>
          <w:p>
            <w:pPr>
              <w:spacing w:after="0"/>
              <w:ind w:left="0"/>
              <w:jc w:val="left"/>
            </w:pPr>
            <w:r>
              <w:rPr>
                <w:rFonts w:ascii="Arial"/>
                <w:b w:val="false"/>
                <w:i w:val="false"/>
                <w:color w:val="000000"/>
                <w:sz w:val="15"/>
              </w:rPr>
              <w:t>spiramycin</w:t>
            </w:r>
          </w:p>
          <w:bookmarkEnd w:id="13939"/>
        </w:tc>
        <w:tc>
          <w:tcPr>
            <w:tcW w:w="1152" w:type="dxa"/>
            <w:tcBorders>
              <w:top w:val="outset" w:color="000000" w:sz="8"/>
              <w:left w:val="outset" w:color="000000" w:sz="8"/>
              <w:bottom w:val="outset" w:color="000000" w:sz="8"/>
              <w:right w:val="outset" w:color="000000" w:sz="8"/>
            </w:tcBorders>
            <w:vAlign w:val="center"/>
          </w:tcPr>
          <w:bookmarkStart w:name="15746" w:id="13940"/>
          <w:p>
            <w:pPr>
              <w:spacing w:after="0"/>
              <w:ind w:left="0"/>
              <w:jc w:val="center"/>
            </w:pPr>
            <w:r>
              <w:rPr>
                <w:rFonts w:ascii="Arial"/>
                <w:b w:val="false"/>
                <w:i w:val="false"/>
                <w:color w:val="000000"/>
                <w:sz w:val="15"/>
              </w:rPr>
              <w:t>13 років</w:t>
            </w:r>
          </w:p>
          <w:bookmarkEnd w:id="13940"/>
        </w:tc>
        <w:tc>
          <w:tcPr>
            <w:tcW w:w="1361" w:type="dxa"/>
            <w:tcBorders>
              <w:top w:val="outset" w:color="000000" w:sz="8"/>
              <w:left w:val="outset" w:color="000000" w:sz="8"/>
              <w:bottom w:val="outset" w:color="000000" w:sz="8"/>
              <w:right w:val="outset" w:color="000000" w:sz="8"/>
            </w:tcBorders>
            <w:vAlign w:val="center"/>
          </w:tcPr>
          <w:bookmarkStart w:name="15747" w:id="13941"/>
          <w:p>
            <w:pPr>
              <w:spacing w:after="0"/>
              <w:ind w:left="0"/>
              <w:jc w:val="center"/>
            </w:pPr>
            <w:r>
              <w:rPr>
                <w:rFonts w:ascii="Arial"/>
                <w:b w:val="false"/>
                <w:i w:val="false"/>
                <w:color w:val="000000"/>
                <w:sz w:val="15"/>
              </w:rPr>
              <w:t>08/02/2025</w:t>
            </w:r>
          </w:p>
          <w:bookmarkEnd w:id="13941"/>
        </w:tc>
        <w:tc>
          <w:tcPr>
            <w:tcW w:w="1361" w:type="dxa"/>
            <w:tcBorders>
              <w:top w:val="outset" w:color="000000" w:sz="8"/>
              <w:left w:val="outset" w:color="000000" w:sz="8"/>
              <w:bottom w:val="outset" w:color="000000" w:sz="8"/>
              <w:right w:val="outset" w:color="000000" w:sz="8"/>
            </w:tcBorders>
            <w:vAlign w:val="center"/>
          </w:tcPr>
          <w:bookmarkStart w:name="15748" w:id="13942"/>
          <w:p>
            <w:pPr>
              <w:spacing w:after="0"/>
              <w:ind w:left="0"/>
              <w:jc w:val="center"/>
            </w:pPr>
            <w:r>
              <w:rPr>
                <w:rFonts w:ascii="Arial"/>
                <w:b w:val="false"/>
                <w:i w:val="false"/>
                <w:color w:val="000000"/>
                <w:sz w:val="15"/>
              </w:rPr>
              <w:t>09/05/2025</w:t>
            </w:r>
          </w:p>
          <w:bookmarkEnd w:id="13942"/>
        </w:tc>
        <w:tc>
          <w:tcPr>
            <w:tcW w:w="967" w:type="dxa"/>
            <w:tcBorders>
              <w:top w:val="outset" w:color="000000" w:sz="8"/>
              <w:left w:val="outset" w:color="000000" w:sz="8"/>
              <w:bottom w:val="outset" w:color="000000" w:sz="8"/>
              <w:right w:val="outset" w:color="000000" w:sz="8"/>
            </w:tcBorders>
            <w:vAlign w:val="center"/>
          </w:tcPr>
          <w:bookmarkStart w:name="15749" w:id="13943"/>
          <w:p>
            <w:pPr>
              <w:spacing w:after="0"/>
              <w:ind w:left="0"/>
              <w:jc w:val="center"/>
            </w:pPr>
          </w:p>
          <w:bookmarkEnd w:id="139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50" w:id="13944"/>
          <w:p>
            <w:pPr>
              <w:spacing w:after="0"/>
              <w:ind w:left="0"/>
              <w:jc w:val="left"/>
            </w:pPr>
            <w:r>
              <w:rPr>
                <w:rFonts w:ascii="Arial"/>
                <w:b w:val="false"/>
                <w:i w:val="false"/>
                <w:color w:val="000000"/>
                <w:sz w:val="15"/>
              </w:rPr>
              <w:t>spironolactone</w:t>
            </w:r>
          </w:p>
          <w:bookmarkEnd w:id="13944"/>
        </w:tc>
        <w:tc>
          <w:tcPr>
            <w:tcW w:w="1152" w:type="dxa"/>
            <w:tcBorders>
              <w:top w:val="outset" w:color="000000" w:sz="8"/>
              <w:left w:val="outset" w:color="000000" w:sz="8"/>
              <w:bottom w:val="outset" w:color="000000" w:sz="8"/>
              <w:right w:val="outset" w:color="000000" w:sz="8"/>
            </w:tcBorders>
            <w:vAlign w:val="center"/>
          </w:tcPr>
          <w:bookmarkStart w:name="15751" w:id="13945"/>
          <w:p>
            <w:pPr>
              <w:spacing w:after="0"/>
              <w:ind w:left="0"/>
              <w:jc w:val="center"/>
            </w:pPr>
            <w:r>
              <w:rPr>
                <w:rFonts w:ascii="Arial"/>
                <w:b w:val="false"/>
                <w:i w:val="false"/>
                <w:color w:val="000000"/>
                <w:sz w:val="15"/>
              </w:rPr>
              <w:t>3 роки</w:t>
            </w:r>
          </w:p>
          <w:bookmarkEnd w:id="13945"/>
        </w:tc>
        <w:tc>
          <w:tcPr>
            <w:tcW w:w="1361" w:type="dxa"/>
            <w:tcBorders>
              <w:top w:val="outset" w:color="000000" w:sz="8"/>
              <w:left w:val="outset" w:color="000000" w:sz="8"/>
              <w:bottom w:val="outset" w:color="000000" w:sz="8"/>
              <w:right w:val="outset" w:color="000000" w:sz="8"/>
            </w:tcBorders>
            <w:vAlign w:val="center"/>
          </w:tcPr>
          <w:bookmarkStart w:name="15752" w:id="13946"/>
          <w:p>
            <w:pPr>
              <w:spacing w:after="0"/>
              <w:ind w:left="0"/>
              <w:jc w:val="center"/>
            </w:pPr>
            <w:r>
              <w:rPr>
                <w:rFonts w:ascii="Arial"/>
                <w:b w:val="false"/>
                <w:i w:val="false"/>
                <w:color w:val="000000"/>
                <w:sz w:val="15"/>
              </w:rPr>
              <w:t>08/03/2018</w:t>
            </w:r>
          </w:p>
          <w:bookmarkEnd w:id="13946"/>
        </w:tc>
        <w:tc>
          <w:tcPr>
            <w:tcW w:w="1361" w:type="dxa"/>
            <w:tcBorders>
              <w:top w:val="outset" w:color="000000" w:sz="8"/>
              <w:left w:val="outset" w:color="000000" w:sz="8"/>
              <w:bottom w:val="outset" w:color="000000" w:sz="8"/>
              <w:right w:val="outset" w:color="000000" w:sz="8"/>
            </w:tcBorders>
            <w:vAlign w:val="center"/>
          </w:tcPr>
          <w:bookmarkStart w:name="15753" w:id="13947"/>
          <w:p>
            <w:pPr>
              <w:spacing w:after="0"/>
              <w:ind w:left="0"/>
              <w:jc w:val="center"/>
            </w:pPr>
            <w:r>
              <w:rPr>
                <w:rFonts w:ascii="Arial"/>
                <w:b w:val="false"/>
                <w:i w:val="false"/>
                <w:color w:val="000000"/>
                <w:sz w:val="15"/>
              </w:rPr>
              <w:t>06/06/2018</w:t>
            </w:r>
          </w:p>
          <w:bookmarkEnd w:id="13947"/>
        </w:tc>
        <w:tc>
          <w:tcPr>
            <w:tcW w:w="967" w:type="dxa"/>
            <w:tcBorders>
              <w:top w:val="outset" w:color="000000" w:sz="8"/>
              <w:left w:val="outset" w:color="000000" w:sz="8"/>
              <w:bottom w:val="outset" w:color="000000" w:sz="8"/>
              <w:right w:val="outset" w:color="000000" w:sz="8"/>
            </w:tcBorders>
            <w:vAlign w:val="center"/>
          </w:tcPr>
          <w:bookmarkStart w:name="15754" w:id="13948"/>
          <w:p>
            <w:pPr>
              <w:spacing w:after="0"/>
              <w:ind w:left="0"/>
              <w:jc w:val="center"/>
            </w:pPr>
          </w:p>
          <w:bookmarkEnd w:id="139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55" w:id="13949"/>
          <w:p>
            <w:pPr>
              <w:spacing w:after="0"/>
              <w:ind w:left="0"/>
              <w:jc w:val="left"/>
            </w:pPr>
            <w:r>
              <w:rPr>
                <w:rFonts w:ascii="Arial"/>
                <w:b w:val="false"/>
                <w:i w:val="false"/>
                <w:color w:val="000000"/>
                <w:sz w:val="15"/>
              </w:rPr>
              <w:t>stabilized alkali "Soliluh"</w:t>
            </w:r>
          </w:p>
          <w:bookmarkEnd w:id="13949"/>
        </w:tc>
        <w:tc>
          <w:tcPr>
            <w:tcW w:w="1152" w:type="dxa"/>
            <w:tcBorders>
              <w:top w:val="outset" w:color="000000" w:sz="8"/>
              <w:left w:val="outset" w:color="000000" w:sz="8"/>
              <w:bottom w:val="outset" w:color="000000" w:sz="8"/>
              <w:right w:val="outset" w:color="000000" w:sz="8"/>
            </w:tcBorders>
            <w:vAlign w:val="center"/>
          </w:tcPr>
          <w:bookmarkStart w:name="15756" w:id="13950"/>
          <w:p>
            <w:pPr>
              <w:spacing w:after="0"/>
              <w:ind w:left="0"/>
              <w:jc w:val="center"/>
            </w:pPr>
            <w:r>
              <w:rPr>
                <w:rFonts w:ascii="Arial"/>
                <w:b w:val="false"/>
                <w:i w:val="false"/>
                <w:color w:val="000000"/>
                <w:sz w:val="15"/>
              </w:rPr>
              <w:t>5 років</w:t>
            </w:r>
          </w:p>
          <w:bookmarkEnd w:id="13950"/>
        </w:tc>
        <w:tc>
          <w:tcPr>
            <w:tcW w:w="1361" w:type="dxa"/>
            <w:tcBorders>
              <w:top w:val="outset" w:color="000000" w:sz="8"/>
              <w:left w:val="outset" w:color="000000" w:sz="8"/>
              <w:bottom w:val="outset" w:color="000000" w:sz="8"/>
              <w:right w:val="outset" w:color="000000" w:sz="8"/>
            </w:tcBorders>
            <w:vAlign w:val="center"/>
          </w:tcPr>
          <w:bookmarkStart w:name="15757" w:id="13951"/>
          <w:p>
            <w:pPr>
              <w:spacing w:after="0"/>
              <w:ind w:left="0"/>
              <w:jc w:val="center"/>
            </w:pPr>
            <w:r>
              <w:rPr>
                <w:rFonts w:ascii="Arial"/>
                <w:b w:val="false"/>
                <w:i w:val="false"/>
                <w:color w:val="000000"/>
                <w:sz w:val="15"/>
              </w:rPr>
              <w:t>19/08/2019</w:t>
            </w:r>
          </w:p>
          <w:bookmarkEnd w:id="13951"/>
        </w:tc>
        <w:tc>
          <w:tcPr>
            <w:tcW w:w="1361" w:type="dxa"/>
            <w:tcBorders>
              <w:top w:val="outset" w:color="000000" w:sz="8"/>
              <w:left w:val="outset" w:color="000000" w:sz="8"/>
              <w:bottom w:val="outset" w:color="000000" w:sz="8"/>
              <w:right w:val="outset" w:color="000000" w:sz="8"/>
            </w:tcBorders>
            <w:vAlign w:val="center"/>
          </w:tcPr>
          <w:bookmarkStart w:name="15758" w:id="13952"/>
          <w:p>
            <w:pPr>
              <w:spacing w:after="0"/>
              <w:ind w:left="0"/>
              <w:jc w:val="center"/>
            </w:pPr>
            <w:r>
              <w:rPr>
                <w:rFonts w:ascii="Arial"/>
                <w:b w:val="false"/>
                <w:i w:val="false"/>
                <w:color w:val="000000"/>
                <w:sz w:val="15"/>
              </w:rPr>
              <w:t>17/11/2019</w:t>
            </w:r>
          </w:p>
          <w:bookmarkEnd w:id="13952"/>
        </w:tc>
        <w:tc>
          <w:tcPr>
            <w:tcW w:w="967" w:type="dxa"/>
            <w:tcBorders>
              <w:top w:val="outset" w:color="000000" w:sz="8"/>
              <w:left w:val="outset" w:color="000000" w:sz="8"/>
              <w:bottom w:val="outset" w:color="000000" w:sz="8"/>
              <w:right w:val="outset" w:color="000000" w:sz="8"/>
            </w:tcBorders>
            <w:vAlign w:val="center"/>
          </w:tcPr>
          <w:bookmarkStart w:name="15759" w:id="13953"/>
          <w:p>
            <w:pPr>
              <w:spacing w:after="0"/>
              <w:ind w:left="0"/>
              <w:jc w:val="center"/>
            </w:pPr>
          </w:p>
          <w:bookmarkEnd w:id="139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60" w:id="13954"/>
          <w:p>
            <w:pPr>
              <w:spacing w:after="0"/>
              <w:ind w:left="0"/>
              <w:jc w:val="left"/>
            </w:pPr>
            <w:r>
              <w:rPr>
                <w:rFonts w:ascii="Arial"/>
                <w:b w:val="false"/>
                <w:i w:val="false"/>
                <w:color w:val="000000"/>
                <w:sz w:val="15"/>
              </w:rPr>
              <w:t>staphylococcal toxoid</w:t>
            </w:r>
          </w:p>
          <w:bookmarkEnd w:id="13954"/>
        </w:tc>
        <w:tc>
          <w:tcPr>
            <w:tcW w:w="1152" w:type="dxa"/>
            <w:tcBorders>
              <w:top w:val="outset" w:color="000000" w:sz="8"/>
              <w:left w:val="outset" w:color="000000" w:sz="8"/>
              <w:bottom w:val="outset" w:color="000000" w:sz="8"/>
              <w:right w:val="outset" w:color="000000" w:sz="8"/>
            </w:tcBorders>
            <w:vAlign w:val="center"/>
          </w:tcPr>
          <w:bookmarkStart w:name="15761" w:id="13955"/>
          <w:p>
            <w:pPr>
              <w:spacing w:after="0"/>
              <w:ind w:left="0"/>
              <w:jc w:val="center"/>
            </w:pPr>
            <w:r>
              <w:rPr>
                <w:rFonts w:ascii="Arial"/>
                <w:b w:val="false"/>
                <w:i w:val="false"/>
                <w:color w:val="000000"/>
                <w:sz w:val="15"/>
              </w:rPr>
              <w:t>5 років</w:t>
            </w:r>
          </w:p>
          <w:bookmarkEnd w:id="13955"/>
        </w:tc>
        <w:tc>
          <w:tcPr>
            <w:tcW w:w="1361" w:type="dxa"/>
            <w:tcBorders>
              <w:top w:val="outset" w:color="000000" w:sz="8"/>
              <w:left w:val="outset" w:color="000000" w:sz="8"/>
              <w:bottom w:val="outset" w:color="000000" w:sz="8"/>
              <w:right w:val="outset" w:color="000000" w:sz="8"/>
            </w:tcBorders>
            <w:vAlign w:val="center"/>
          </w:tcPr>
          <w:bookmarkStart w:name="15762" w:id="13956"/>
          <w:p>
            <w:pPr>
              <w:spacing w:after="0"/>
              <w:ind w:left="0"/>
              <w:jc w:val="center"/>
            </w:pPr>
            <w:r>
              <w:rPr>
                <w:rFonts w:ascii="Arial"/>
                <w:b w:val="false"/>
                <w:i w:val="false"/>
                <w:color w:val="000000"/>
                <w:sz w:val="15"/>
              </w:rPr>
              <w:t>21/07/2021</w:t>
            </w:r>
          </w:p>
          <w:bookmarkEnd w:id="13956"/>
        </w:tc>
        <w:tc>
          <w:tcPr>
            <w:tcW w:w="1361" w:type="dxa"/>
            <w:tcBorders>
              <w:top w:val="outset" w:color="000000" w:sz="8"/>
              <w:left w:val="outset" w:color="000000" w:sz="8"/>
              <w:bottom w:val="outset" w:color="000000" w:sz="8"/>
              <w:right w:val="outset" w:color="000000" w:sz="8"/>
            </w:tcBorders>
            <w:vAlign w:val="center"/>
          </w:tcPr>
          <w:bookmarkStart w:name="15763" w:id="13957"/>
          <w:p>
            <w:pPr>
              <w:spacing w:after="0"/>
              <w:ind w:left="0"/>
              <w:jc w:val="center"/>
            </w:pPr>
            <w:r>
              <w:rPr>
                <w:rFonts w:ascii="Arial"/>
                <w:b w:val="false"/>
                <w:i w:val="false"/>
                <w:color w:val="000000"/>
                <w:sz w:val="15"/>
              </w:rPr>
              <w:t>19/10/2021</w:t>
            </w:r>
          </w:p>
          <w:bookmarkEnd w:id="13957"/>
        </w:tc>
        <w:tc>
          <w:tcPr>
            <w:tcW w:w="967" w:type="dxa"/>
            <w:tcBorders>
              <w:top w:val="outset" w:color="000000" w:sz="8"/>
              <w:left w:val="outset" w:color="000000" w:sz="8"/>
              <w:bottom w:val="outset" w:color="000000" w:sz="8"/>
              <w:right w:val="outset" w:color="000000" w:sz="8"/>
            </w:tcBorders>
            <w:vAlign w:val="center"/>
          </w:tcPr>
          <w:bookmarkStart w:name="15764" w:id="13958"/>
          <w:p>
            <w:pPr>
              <w:spacing w:after="0"/>
              <w:ind w:left="0"/>
              <w:jc w:val="center"/>
            </w:pPr>
          </w:p>
          <w:bookmarkEnd w:id="139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65" w:id="13959"/>
          <w:p>
            <w:pPr>
              <w:spacing w:after="0"/>
              <w:ind w:left="0"/>
              <w:jc w:val="left"/>
            </w:pPr>
            <w:r>
              <w:rPr>
                <w:rFonts w:ascii="Arial"/>
                <w:b w:val="false"/>
                <w:i w:val="false"/>
                <w:color w:val="000000"/>
                <w:sz w:val="15"/>
              </w:rPr>
              <w:t>stavudine</w:t>
            </w:r>
          </w:p>
          <w:bookmarkEnd w:id="13959"/>
        </w:tc>
        <w:tc>
          <w:tcPr>
            <w:tcW w:w="1152" w:type="dxa"/>
            <w:tcBorders>
              <w:top w:val="outset" w:color="000000" w:sz="8"/>
              <w:left w:val="outset" w:color="000000" w:sz="8"/>
              <w:bottom w:val="outset" w:color="000000" w:sz="8"/>
              <w:right w:val="outset" w:color="000000" w:sz="8"/>
            </w:tcBorders>
            <w:vAlign w:val="center"/>
          </w:tcPr>
          <w:bookmarkStart w:name="15766" w:id="13960"/>
          <w:p>
            <w:pPr>
              <w:spacing w:after="0"/>
              <w:ind w:left="0"/>
              <w:jc w:val="center"/>
            </w:pPr>
            <w:r>
              <w:rPr>
                <w:rFonts w:ascii="Arial"/>
                <w:b w:val="false"/>
                <w:i w:val="false"/>
                <w:color w:val="000000"/>
                <w:sz w:val="15"/>
              </w:rPr>
              <w:t>2 роки</w:t>
            </w:r>
          </w:p>
          <w:bookmarkEnd w:id="13960"/>
        </w:tc>
        <w:tc>
          <w:tcPr>
            <w:tcW w:w="1361" w:type="dxa"/>
            <w:tcBorders>
              <w:top w:val="outset" w:color="000000" w:sz="8"/>
              <w:left w:val="outset" w:color="000000" w:sz="8"/>
              <w:bottom w:val="outset" w:color="000000" w:sz="8"/>
              <w:right w:val="outset" w:color="000000" w:sz="8"/>
            </w:tcBorders>
            <w:vAlign w:val="center"/>
          </w:tcPr>
          <w:bookmarkStart w:name="15767" w:id="13961"/>
          <w:p>
            <w:pPr>
              <w:spacing w:after="0"/>
              <w:ind w:left="0"/>
              <w:jc w:val="center"/>
            </w:pPr>
            <w:r>
              <w:rPr>
                <w:rFonts w:ascii="Arial"/>
                <w:b w:val="false"/>
                <w:i w:val="false"/>
                <w:color w:val="000000"/>
                <w:sz w:val="15"/>
              </w:rPr>
              <w:t>23/06/2018</w:t>
            </w:r>
          </w:p>
          <w:bookmarkEnd w:id="13961"/>
        </w:tc>
        <w:tc>
          <w:tcPr>
            <w:tcW w:w="1361" w:type="dxa"/>
            <w:tcBorders>
              <w:top w:val="outset" w:color="000000" w:sz="8"/>
              <w:left w:val="outset" w:color="000000" w:sz="8"/>
              <w:bottom w:val="outset" w:color="000000" w:sz="8"/>
              <w:right w:val="outset" w:color="000000" w:sz="8"/>
            </w:tcBorders>
            <w:vAlign w:val="center"/>
          </w:tcPr>
          <w:bookmarkStart w:name="15768" w:id="13962"/>
          <w:p>
            <w:pPr>
              <w:spacing w:after="0"/>
              <w:ind w:left="0"/>
              <w:jc w:val="center"/>
            </w:pPr>
            <w:r>
              <w:rPr>
                <w:rFonts w:ascii="Arial"/>
                <w:b w:val="false"/>
                <w:i w:val="false"/>
                <w:color w:val="000000"/>
                <w:sz w:val="15"/>
              </w:rPr>
              <w:t>21/09/2018</w:t>
            </w:r>
          </w:p>
          <w:bookmarkEnd w:id="13962"/>
        </w:tc>
        <w:tc>
          <w:tcPr>
            <w:tcW w:w="967" w:type="dxa"/>
            <w:tcBorders>
              <w:top w:val="outset" w:color="000000" w:sz="8"/>
              <w:left w:val="outset" w:color="000000" w:sz="8"/>
              <w:bottom w:val="outset" w:color="000000" w:sz="8"/>
              <w:right w:val="outset" w:color="000000" w:sz="8"/>
            </w:tcBorders>
            <w:vAlign w:val="center"/>
          </w:tcPr>
          <w:bookmarkStart w:name="15769" w:id="13963"/>
          <w:p>
            <w:pPr>
              <w:spacing w:after="0"/>
              <w:ind w:left="0"/>
              <w:jc w:val="center"/>
            </w:pPr>
          </w:p>
          <w:bookmarkEnd w:id="139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70" w:id="13964"/>
          <w:p>
            <w:pPr>
              <w:spacing w:after="0"/>
              <w:ind w:left="0"/>
              <w:jc w:val="left"/>
            </w:pPr>
            <w:r>
              <w:rPr>
                <w:rFonts w:ascii="Arial"/>
                <w:b w:val="false"/>
                <w:i w:val="false"/>
                <w:color w:val="000000"/>
                <w:sz w:val="15"/>
              </w:rPr>
              <w:t>streptodornase, streptokinase</w:t>
            </w:r>
          </w:p>
          <w:bookmarkEnd w:id="13964"/>
        </w:tc>
        <w:tc>
          <w:tcPr>
            <w:tcW w:w="1152" w:type="dxa"/>
            <w:tcBorders>
              <w:top w:val="outset" w:color="000000" w:sz="8"/>
              <w:left w:val="outset" w:color="000000" w:sz="8"/>
              <w:bottom w:val="outset" w:color="000000" w:sz="8"/>
              <w:right w:val="outset" w:color="000000" w:sz="8"/>
            </w:tcBorders>
            <w:vAlign w:val="center"/>
          </w:tcPr>
          <w:bookmarkStart w:name="15771" w:id="13965"/>
          <w:p>
            <w:pPr>
              <w:spacing w:after="0"/>
              <w:ind w:left="0"/>
              <w:jc w:val="center"/>
            </w:pPr>
            <w:r>
              <w:rPr>
                <w:rFonts w:ascii="Arial"/>
                <w:b w:val="false"/>
                <w:i w:val="false"/>
                <w:color w:val="000000"/>
                <w:sz w:val="15"/>
              </w:rPr>
              <w:t>13 років</w:t>
            </w:r>
          </w:p>
          <w:bookmarkEnd w:id="13965"/>
        </w:tc>
        <w:tc>
          <w:tcPr>
            <w:tcW w:w="1361" w:type="dxa"/>
            <w:tcBorders>
              <w:top w:val="outset" w:color="000000" w:sz="8"/>
              <w:left w:val="outset" w:color="000000" w:sz="8"/>
              <w:bottom w:val="outset" w:color="000000" w:sz="8"/>
              <w:right w:val="outset" w:color="000000" w:sz="8"/>
            </w:tcBorders>
            <w:vAlign w:val="center"/>
          </w:tcPr>
          <w:bookmarkStart w:name="15772" w:id="13966"/>
          <w:p>
            <w:pPr>
              <w:spacing w:after="0"/>
              <w:ind w:left="0"/>
              <w:jc w:val="center"/>
            </w:pPr>
            <w:r>
              <w:rPr>
                <w:rFonts w:ascii="Arial"/>
                <w:b w:val="false"/>
                <w:i w:val="false"/>
                <w:color w:val="000000"/>
                <w:sz w:val="15"/>
              </w:rPr>
              <w:t>01/03/2025</w:t>
            </w:r>
          </w:p>
          <w:bookmarkEnd w:id="13966"/>
        </w:tc>
        <w:tc>
          <w:tcPr>
            <w:tcW w:w="1361" w:type="dxa"/>
            <w:tcBorders>
              <w:top w:val="outset" w:color="000000" w:sz="8"/>
              <w:left w:val="outset" w:color="000000" w:sz="8"/>
              <w:bottom w:val="outset" w:color="000000" w:sz="8"/>
              <w:right w:val="outset" w:color="000000" w:sz="8"/>
            </w:tcBorders>
            <w:vAlign w:val="center"/>
          </w:tcPr>
          <w:bookmarkStart w:name="15773" w:id="13967"/>
          <w:p>
            <w:pPr>
              <w:spacing w:after="0"/>
              <w:ind w:left="0"/>
              <w:jc w:val="center"/>
            </w:pPr>
            <w:r>
              <w:rPr>
                <w:rFonts w:ascii="Arial"/>
                <w:b w:val="false"/>
                <w:i w:val="false"/>
                <w:color w:val="000000"/>
                <w:sz w:val="15"/>
              </w:rPr>
              <w:t>30/05/2025</w:t>
            </w:r>
          </w:p>
          <w:bookmarkEnd w:id="13967"/>
        </w:tc>
        <w:tc>
          <w:tcPr>
            <w:tcW w:w="967" w:type="dxa"/>
            <w:tcBorders>
              <w:top w:val="outset" w:color="000000" w:sz="8"/>
              <w:left w:val="outset" w:color="000000" w:sz="8"/>
              <w:bottom w:val="outset" w:color="000000" w:sz="8"/>
              <w:right w:val="outset" w:color="000000" w:sz="8"/>
            </w:tcBorders>
            <w:vAlign w:val="center"/>
          </w:tcPr>
          <w:bookmarkStart w:name="15774" w:id="13968"/>
          <w:p>
            <w:pPr>
              <w:spacing w:after="0"/>
              <w:ind w:left="0"/>
              <w:jc w:val="center"/>
            </w:pPr>
          </w:p>
          <w:bookmarkEnd w:id="139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75" w:id="13969"/>
          <w:p>
            <w:pPr>
              <w:spacing w:after="0"/>
              <w:ind w:left="0"/>
              <w:jc w:val="left"/>
            </w:pPr>
            <w:r>
              <w:rPr>
                <w:rFonts w:ascii="Arial"/>
                <w:b w:val="false"/>
                <w:i w:val="false"/>
                <w:color w:val="000000"/>
                <w:sz w:val="15"/>
              </w:rPr>
              <w:t>streptokinase</w:t>
            </w:r>
          </w:p>
          <w:bookmarkEnd w:id="13969"/>
        </w:tc>
        <w:tc>
          <w:tcPr>
            <w:tcW w:w="1152" w:type="dxa"/>
            <w:tcBorders>
              <w:top w:val="outset" w:color="000000" w:sz="8"/>
              <w:left w:val="outset" w:color="000000" w:sz="8"/>
              <w:bottom w:val="outset" w:color="000000" w:sz="8"/>
              <w:right w:val="outset" w:color="000000" w:sz="8"/>
            </w:tcBorders>
            <w:vAlign w:val="center"/>
          </w:tcPr>
          <w:bookmarkStart w:name="15776" w:id="13970"/>
          <w:p>
            <w:pPr>
              <w:spacing w:after="0"/>
              <w:ind w:left="0"/>
              <w:jc w:val="center"/>
            </w:pPr>
            <w:r>
              <w:rPr>
                <w:rFonts w:ascii="Arial"/>
                <w:b w:val="false"/>
                <w:i w:val="false"/>
                <w:color w:val="000000"/>
                <w:sz w:val="15"/>
              </w:rPr>
              <w:t>13 років</w:t>
            </w:r>
          </w:p>
          <w:bookmarkEnd w:id="13970"/>
        </w:tc>
        <w:tc>
          <w:tcPr>
            <w:tcW w:w="1361" w:type="dxa"/>
            <w:tcBorders>
              <w:top w:val="outset" w:color="000000" w:sz="8"/>
              <w:left w:val="outset" w:color="000000" w:sz="8"/>
              <w:bottom w:val="outset" w:color="000000" w:sz="8"/>
              <w:right w:val="outset" w:color="000000" w:sz="8"/>
            </w:tcBorders>
            <w:vAlign w:val="center"/>
          </w:tcPr>
          <w:bookmarkStart w:name="15777" w:id="13971"/>
          <w:p>
            <w:pPr>
              <w:spacing w:after="0"/>
              <w:ind w:left="0"/>
              <w:jc w:val="center"/>
            </w:pPr>
            <w:r>
              <w:rPr>
                <w:rFonts w:ascii="Arial"/>
                <w:b w:val="false"/>
                <w:i w:val="false"/>
                <w:color w:val="000000"/>
                <w:sz w:val="15"/>
              </w:rPr>
              <w:t>01/01/2025</w:t>
            </w:r>
          </w:p>
          <w:bookmarkEnd w:id="13971"/>
        </w:tc>
        <w:tc>
          <w:tcPr>
            <w:tcW w:w="1361" w:type="dxa"/>
            <w:tcBorders>
              <w:top w:val="outset" w:color="000000" w:sz="8"/>
              <w:left w:val="outset" w:color="000000" w:sz="8"/>
              <w:bottom w:val="outset" w:color="000000" w:sz="8"/>
              <w:right w:val="outset" w:color="000000" w:sz="8"/>
            </w:tcBorders>
            <w:vAlign w:val="center"/>
          </w:tcPr>
          <w:bookmarkStart w:name="15778" w:id="13972"/>
          <w:p>
            <w:pPr>
              <w:spacing w:after="0"/>
              <w:ind w:left="0"/>
              <w:jc w:val="center"/>
            </w:pPr>
            <w:r>
              <w:rPr>
                <w:rFonts w:ascii="Arial"/>
                <w:b w:val="false"/>
                <w:i w:val="false"/>
                <w:color w:val="000000"/>
                <w:sz w:val="15"/>
              </w:rPr>
              <w:t>01/04/2025</w:t>
            </w:r>
          </w:p>
          <w:bookmarkEnd w:id="13972"/>
        </w:tc>
        <w:tc>
          <w:tcPr>
            <w:tcW w:w="967" w:type="dxa"/>
            <w:tcBorders>
              <w:top w:val="outset" w:color="000000" w:sz="8"/>
              <w:left w:val="outset" w:color="000000" w:sz="8"/>
              <w:bottom w:val="outset" w:color="000000" w:sz="8"/>
              <w:right w:val="outset" w:color="000000" w:sz="8"/>
            </w:tcBorders>
            <w:vAlign w:val="center"/>
          </w:tcPr>
          <w:bookmarkStart w:name="15779" w:id="13973"/>
          <w:p>
            <w:pPr>
              <w:spacing w:after="0"/>
              <w:ind w:left="0"/>
              <w:jc w:val="center"/>
            </w:pPr>
          </w:p>
          <w:bookmarkEnd w:id="139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80" w:id="13974"/>
          <w:p>
            <w:pPr>
              <w:spacing w:after="0"/>
              <w:ind w:left="0"/>
              <w:jc w:val="left"/>
            </w:pPr>
            <w:r>
              <w:rPr>
                <w:rFonts w:ascii="Arial"/>
                <w:b w:val="false"/>
                <w:i w:val="false"/>
                <w:color w:val="000000"/>
                <w:sz w:val="15"/>
              </w:rPr>
              <w:t>streptomycin</w:t>
            </w:r>
          </w:p>
          <w:bookmarkEnd w:id="13974"/>
        </w:tc>
        <w:tc>
          <w:tcPr>
            <w:tcW w:w="1152" w:type="dxa"/>
            <w:tcBorders>
              <w:top w:val="outset" w:color="000000" w:sz="8"/>
              <w:left w:val="outset" w:color="000000" w:sz="8"/>
              <w:bottom w:val="outset" w:color="000000" w:sz="8"/>
              <w:right w:val="outset" w:color="000000" w:sz="8"/>
            </w:tcBorders>
            <w:vAlign w:val="center"/>
          </w:tcPr>
          <w:bookmarkStart w:name="15781" w:id="13975"/>
          <w:p>
            <w:pPr>
              <w:spacing w:after="0"/>
              <w:ind w:left="0"/>
              <w:jc w:val="center"/>
            </w:pPr>
            <w:r>
              <w:rPr>
                <w:rFonts w:ascii="Arial"/>
                <w:b w:val="false"/>
                <w:i w:val="false"/>
                <w:color w:val="000000"/>
                <w:sz w:val="15"/>
              </w:rPr>
              <w:t>13 років</w:t>
            </w:r>
          </w:p>
          <w:bookmarkEnd w:id="13975"/>
        </w:tc>
        <w:tc>
          <w:tcPr>
            <w:tcW w:w="1361" w:type="dxa"/>
            <w:tcBorders>
              <w:top w:val="outset" w:color="000000" w:sz="8"/>
              <w:left w:val="outset" w:color="000000" w:sz="8"/>
              <w:bottom w:val="outset" w:color="000000" w:sz="8"/>
              <w:right w:val="outset" w:color="000000" w:sz="8"/>
            </w:tcBorders>
            <w:vAlign w:val="center"/>
          </w:tcPr>
          <w:bookmarkStart w:name="15782" w:id="13976"/>
          <w:p>
            <w:pPr>
              <w:spacing w:after="0"/>
              <w:ind w:left="0"/>
              <w:jc w:val="center"/>
            </w:pPr>
            <w:r>
              <w:rPr>
                <w:rFonts w:ascii="Arial"/>
                <w:b w:val="false"/>
                <w:i w:val="false"/>
                <w:color w:val="000000"/>
                <w:sz w:val="15"/>
              </w:rPr>
              <w:t>15/04/2025</w:t>
            </w:r>
          </w:p>
          <w:bookmarkEnd w:id="13976"/>
        </w:tc>
        <w:tc>
          <w:tcPr>
            <w:tcW w:w="1361" w:type="dxa"/>
            <w:tcBorders>
              <w:top w:val="outset" w:color="000000" w:sz="8"/>
              <w:left w:val="outset" w:color="000000" w:sz="8"/>
              <w:bottom w:val="outset" w:color="000000" w:sz="8"/>
              <w:right w:val="outset" w:color="000000" w:sz="8"/>
            </w:tcBorders>
            <w:vAlign w:val="center"/>
          </w:tcPr>
          <w:bookmarkStart w:name="15783" w:id="13977"/>
          <w:p>
            <w:pPr>
              <w:spacing w:after="0"/>
              <w:ind w:left="0"/>
              <w:jc w:val="center"/>
            </w:pPr>
            <w:r>
              <w:rPr>
                <w:rFonts w:ascii="Arial"/>
                <w:b w:val="false"/>
                <w:i w:val="false"/>
                <w:color w:val="000000"/>
                <w:sz w:val="15"/>
              </w:rPr>
              <w:t>14/07/2025</w:t>
            </w:r>
          </w:p>
          <w:bookmarkEnd w:id="13977"/>
        </w:tc>
        <w:tc>
          <w:tcPr>
            <w:tcW w:w="967" w:type="dxa"/>
            <w:tcBorders>
              <w:top w:val="outset" w:color="000000" w:sz="8"/>
              <w:left w:val="outset" w:color="000000" w:sz="8"/>
              <w:bottom w:val="outset" w:color="000000" w:sz="8"/>
              <w:right w:val="outset" w:color="000000" w:sz="8"/>
            </w:tcBorders>
            <w:vAlign w:val="center"/>
          </w:tcPr>
          <w:bookmarkStart w:name="15784" w:id="13978"/>
          <w:p>
            <w:pPr>
              <w:spacing w:after="0"/>
              <w:ind w:left="0"/>
              <w:jc w:val="center"/>
            </w:pPr>
          </w:p>
          <w:bookmarkEnd w:id="139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85" w:id="13979"/>
          <w:p>
            <w:pPr>
              <w:spacing w:after="0"/>
              <w:ind w:left="0"/>
              <w:jc w:val="left"/>
            </w:pPr>
            <w:r>
              <w:rPr>
                <w:rFonts w:ascii="Arial"/>
                <w:b w:val="false"/>
                <w:i w:val="false"/>
                <w:color w:val="000000"/>
                <w:sz w:val="15"/>
              </w:rPr>
              <w:t>strontium [89Sr] chloride</w:t>
            </w:r>
          </w:p>
          <w:bookmarkEnd w:id="13979"/>
        </w:tc>
        <w:tc>
          <w:tcPr>
            <w:tcW w:w="1152" w:type="dxa"/>
            <w:tcBorders>
              <w:top w:val="outset" w:color="000000" w:sz="8"/>
              <w:left w:val="outset" w:color="000000" w:sz="8"/>
              <w:bottom w:val="outset" w:color="000000" w:sz="8"/>
              <w:right w:val="outset" w:color="000000" w:sz="8"/>
            </w:tcBorders>
            <w:vAlign w:val="center"/>
          </w:tcPr>
          <w:bookmarkStart w:name="15786" w:id="13980"/>
          <w:p>
            <w:pPr>
              <w:spacing w:after="0"/>
              <w:ind w:left="0"/>
              <w:jc w:val="center"/>
            </w:pPr>
            <w:r>
              <w:rPr>
                <w:rFonts w:ascii="Arial"/>
                <w:b w:val="false"/>
                <w:i w:val="false"/>
                <w:color w:val="000000"/>
                <w:sz w:val="15"/>
              </w:rPr>
              <w:t>5 років</w:t>
            </w:r>
          </w:p>
          <w:bookmarkEnd w:id="13980"/>
        </w:tc>
        <w:tc>
          <w:tcPr>
            <w:tcW w:w="1361" w:type="dxa"/>
            <w:tcBorders>
              <w:top w:val="outset" w:color="000000" w:sz="8"/>
              <w:left w:val="outset" w:color="000000" w:sz="8"/>
              <w:bottom w:val="outset" w:color="000000" w:sz="8"/>
              <w:right w:val="outset" w:color="000000" w:sz="8"/>
            </w:tcBorders>
            <w:vAlign w:val="center"/>
          </w:tcPr>
          <w:bookmarkStart w:name="15787" w:id="13981"/>
          <w:p>
            <w:pPr>
              <w:spacing w:after="0"/>
              <w:ind w:left="0"/>
              <w:jc w:val="center"/>
            </w:pPr>
            <w:r>
              <w:rPr>
                <w:rFonts w:ascii="Arial"/>
                <w:b w:val="false"/>
                <w:i w:val="false"/>
                <w:color w:val="000000"/>
                <w:sz w:val="15"/>
              </w:rPr>
              <w:t>31/05/2022</w:t>
            </w:r>
          </w:p>
          <w:bookmarkEnd w:id="13981"/>
        </w:tc>
        <w:tc>
          <w:tcPr>
            <w:tcW w:w="1361" w:type="dxa"/>
            <w:tcBorders>
              <w:top w:val="outset" w:color="000000" w:sz="8"/>
              <w:left w:val="outset" w:color="000000" w:sz="8"/>
              <w:bottom w:val="outset" w:color="000000" w:sz="8"/>
              <w:right w:val="outset" w:color="000000" w:sz="8"/>
            </w:tcBorders>
            <w:vAlign w:val="center"/>
          </w:tcPr>
          <w:bookmarkStart w:name="15788" w:id="13982"/>
          <w:p>
            <w:pPr>
              <w:spacing w:after="0"/>
              <w:ind w:left="0"/>
              <w:jc w:val="center"/>
            </w:pPr>
            <w:r>
              <w:rPr>
                <w:rFonts w:ascii="Arial"/>
                <w:b w:val="false"/>
                <w:i w:val="false"/>
                <w:color w:val="000000"/>
                <w:sz w:val="15"/>
              </w:rPr>
              <w:t>29/08/2022</w:t>
            </w:r>
          </w:p>
          <w:bookmarkEnd w:id="13982"/>
        </w:tc>
        <w:tc>
          <w:tcPr>
            <w:tcW w:w="967" w:type="dxa"/>
            <w:tcBorders>
              <w:top w:val="outset" w:color="000000" w:sz="8"/>
              <w:left w:val="outset" w:color="000000" w:sz="8"/>
              <w:bottom w:val="outset" w:color="000000" w:sz="8"/>
              <w:right w:val="outset" w:color="000000" w:sz="8"/>
            </w:tcBorders>
            <w:vAlign w:val="center"/>
          </w:tcPr>
          <w:bookmarkStart w:name="15789" w:id="13983"/>
          <w:p>
            <w:pPr>
              <w:spacing w:after="0"/>
              <w:ind w:left="0"/>
              <w:jc w:val="center"/>
            </w:pPr>
          </w:p>
          <w:bookmarkEnd w:id="139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90" w:id="13984"/>
          <w:p>
            <w:pPr>
              <w:spacing w:after="0"/>
              <w:ind w:left="0"/>
              <w:jc w:val="left"/>
            </w:pPr>
            <w:r>
              <w:rPr>
                <w:rFonts w:ascii="Arial"/>
                <w:b w:val="false"/>
                <w:i w:val="false"/>
                <w:color w:val="000000"/>
                <w:sz w:val="15"/>
              </w:rPr>
              <w:t>strontium ranelate</w:t>
            </w:r>
          </w:p>
          <w:bookmarkEnd w:id="13984"/>
        </w:tc>
        <w:tc>
          <w:tcPr>
            <w:tcW w:w="1152" w:type="dxa"/>
            <w:tcBorders>
              <w:top w:val="outset" w:color="000000" w:sz="8"/>
              <w:left w:val="outset" w:color="000000" w:sz="8"/>
              <w:bottom w:val="outset" w:color="000000" w:sz="8"/>
              <w:right w:val="outset" w:color="000000" w:sz="8"/>
            </w:tcBorders>
            <w:vAlign w:val="center"/>
          </w:tcPr>
          <w:bookmarkStart w:name="15791" w:id="13985"/>
          <w:p>
            <w:pPr>
              <w:spacing w:after="0"/>
              <w:ind w:left="0"/>
              <w:jc w:val="center"/>
            </w:pPr>
            <w:r>
              <w:rPr>
                <w:rFonts w:ascii="Arial"/>
                <w:b w:val="false"/>
                <w:i w:val="false"/>
                <w:color w:val="000000"/>
                <w:sz w:val="15"/>
              </w:rPr>
              <w:t>3 роки</w:t>
            </w:r>
          </w:p>
          <w:bookmarkEnd w:id="13985"/>
        </w:tc>
        <w:tc>
          <w:tcPr>
            <w:tcW w:w="1361" w:type="dxa"/>
            <w:tcBorders>
              <w:top w:val="outset" w:color="000000" w:sz="8"/>
              <w:left w:val="outset" w:color="000000" w:sz="8"/>
              <w:bottom w:val="outset" w:color="000000" w:sz="8"/>
              <w:right w:val="outset" w:color="000000" w:sz="8"/>
            </w:tcBorders>
            <w:vAlign w:val="center"/>
          </w:tcPr>
          <w:bookmarkStart w:name="15792" w:id="13986"/>
          <w:p>
            <w:pPr>
              <w:spacing w:after="0"/>
              <w:ind w:left="0"/>
              <w:jc w:val="center"/>
            </w:pPr>
            <w:r>
              <w:rPr>
                <w:rFonts w:ascii="Arial"/>
                <w:b w:val="false"/>
                <w:i w:val="false"/>
                <w:color w:val="000000"/>
                <w:sz w:val="15"/>
              </w:rPr>
              <w:t>21/09/2020</w:t>
            </w:r>
          </w:p>
          <w:bookmarkEnd w:id="13986"/>
        </w:tc>
        <w:tc>
          <w:tcPr>
            <w:tcW w:w="1361" w:type="dxa"/>
            <w:tcBorders>
              <w:top w:val="outset" w:color="000000" w:sz="8"/>
              <w:left w:val="outset" w:color="000000" w:sz="8"/>
              <w:bottom w:val="outset" w:color="000000" w:sz="8"/>
              <w:right w:val="outset" w:color="000000" w:sz="8"/>
            </w:tcBorders>
            <w:vAlign w:val="center"/>
          </w:tcPr>
          <w:bookmarkStart w:name="15793" w:id="13987"/>
          <w:p>
            <w:pPr>
              <w:spacing w:after="0"/>
              <w:ind w:left="0"/>
              <w:jc w:val="center"/>
            </w:pPr>
            <w:r>
              <w:rPr>
                <w:rFonts w:ascii="Arial"/>
                <w:b w:val="false"/>
                <w:i w:val="false"/>
                <w:color w:val="000000"/>
                <w:sz w:val="15"/>
              </w:rPr>
              <w:t>20/12/2021</w:t>
            </w:r>
          </w:p>
          <w:bookmarkEnd w:id="13987"/>
        </w:tc>
        <w:tc>
          <w:tcPr>
            <w:tcW w:w="967" w:type="dxa"/>
            <w:tcBorders>
              <w:top w:val="outset" w:color="000000" w:sz="8"/>
              <w:left w:val="outset" w:color="000000" w:sz="8"/>
              <w:bottom w:val="outset" w:color="000000" w:sz="8"/>
              <w:right w:val="outset" w:color="000000" w:sz="8"/>
            </w:tcBorders>
            <w:vAlign w:val="center"/>
          </w:tcPr>
          <w:bookmarkStart w:name="15794" w:id="13988"/>
          <w:p>
            <w:pPr>
              <w:spacing w:after="0"/>
              <w:ind w:left="0"/>
              <w:jc w:val="center"/>
            </w:pPr>
          </w:p>
          <w:bookmarkEnd w:id="139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795" w:id="13989"/>
          <w:p>
            <w:pPr>
              <w:spacing w:after="0"/>
              <w:ind w:left="0"/>
              <w:jc w:val="left"/>
            </w:pPr>
            <w:r>
              <w:rPr>
                <w:rFonts w:ascii="Arial"/>
                <w:b w:val="false"/>
                <w:i w:val="false"/>
                <w:color w:val="000000"/>
                <w:sz w:val="15"/>
              </w:rPr>
              <w:t>strophantin</w:t>
            </w:r>
          </w:p>
          <w:bookmarkEnd w:id="13989"/>
        </w:tc>
        <w:tc>
          <w:tcPr>
            <w:tcW w:w="1152" w:type="dxa"/>
            <w:tcBorders>
              <w:top w:val="outset" w:color="000000" w:sz="8"/>
              <w:left w:val="outset" w:color="000000" w:sz="8"/>
              <w:bottom w:val="outset" w:color="000000" w:sz="8"/>
              <w:right w:val="outset" w:color="000000" w:sz="8"/>
            </w:tcBorders>
            <w:vAlign w:val="center"/>
          </w:tcPr>
          <w:bookmarkStart w:name="15796" w:id="13990"/>
          <w:p>
            <w:pPr>
              <w:spacing w:after="0"/>
              <w:ind w:left="0"/>
              <w:jc w:val="center"/>
            </w:pPr>
            <w:r>
              <w:rPr>
                <w:rFonts w:ascii="Arial"/>
                <w:b w:val="false"/>
                <w:i w:val="false"/>
                <w:color w:val="000000"/>
                <w:sz w:val="15"/>
              </w:rPr>
              <w:t>5 років</w:t>
            </w:r>
          </w:p>
          <w:bookmarkEnd w:id="13990"/>
        </w:tc>
        <w:tc>
          <w:tcPr>
            <w:tcW w:w="1361" w:type="dxa"/>
            <w:tcBorders>
              <w:top w:val="outset" w:color="000000" w:sz="8"/>
              <w:left w:val="outset" w:color="000000" w:sz="8"/>
              <w:bottom w:val="outset" w:color="000000" w:sz="8"/>
              <w:right w:val="outset" w:color="000000" w:sz="8"/>
            </w:tcBorders>
            <w:vAlign w:val="center"/>
          </w:tcPr>
          <w:bookmarkStart w:name="15797" w:id="13991"/>
          <w:p>
            <w:pPr>
              <w:spacing w:after="0"/>
              <w:ind w:left="0"/>
              <w:jc w:val="center"/>
            </w:pPr>
            <w:r>
              <w:rPr>
                <w:rFonts w:ascii="Arial"/>
                <w:b w:val="false"/>
                <w:i w:val="false"/>
                <w:color w:val="000000"/>
                <w:sz w:val="15"/>
              </w:rPr>
              <w:t>31/12/2019</w:t>
            </w:r>
          </w:p>
          <w:bookmarkEnd w:id="13991"/>
        </w:tc>
        <w:tc>
          <w:tcPr>
            <w:tcW w:w="1361" w:type="dxa"/>
            <w:tcBorders>
              <w:top w:val="outset" w:color="000000" w:sz="8"/>
              <w:left w:val="outset" w:color="000000" w:sz="8"/>
              <w:bottom w:val="outset" w:color="000000" w:sz="8"/>
              <w:right w:val="outset" w:color="000000" w:sz="8"/>
            </w:tcBorders>
            <w:vAlign w:val="center"/>
          </w:tcPr>
          <w:bookmarkStart w:name="15798" w:id="13992"/>
          <w:p>
            <w:pPr>
              <w:spacing w:after="0"/>
              <w:ind w:left="0"/>
              <w:jc w:val="center"/>
            </w:pPr>
            <w:r>
              <w:rPr>
                <w:rFonts w:ascii="Arial"/>
                <w:b w:val="false"/>
                <w:i w:val="false"/>
                <w:color w:val="000000"/>
                <w:sz w:val="15"/>
              </w:rPr>
              <w:t>30/03/2020</w:t>
            </w:r>
          </w:p>
          <w:bookmarkEnd w:id="13992"/>
        </w:tc>
        <w:tc>
          <w:tcPr>
            <w:tcW w:w="967" w:type="dxa"/>
            <w:tcBorders>
              <w:top w:val="outset" w:color="000000" w:sz="8"/>
              <w:left w:val="outset" w:color="000000" w:sz="8"/>
              <w:bottom w:val="outset" w:color="000000" w:sz="8"/>
              <w:right w:val="outset" w:color="000000" w:sz="8"/>
            </w:tcBorders>
            <w:vAlign w:val="center"/>
          </w:tcPr>
          <w:bookmarkStart w:name="15799" w:id="13993"/>
          <w:p>
            <w:pPr>
              <w:spacing w:after="0"/>
              <w:ind w:left="0"/>
              <w:jc w:val="center"/>
            </w:pPr>
          </w:p>
          <w:bookmarkEnd w:id="139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00" w:id="13994"/>
          <w:p>
            <w:pPr>
              <w:spacing w:after="0"/>
              <w:ind w:left="0"/>
              <w:jc w:val="left"/>
            </w:pPr>
            <w:r>
              <w:rPr>
                <w:rFonts w:ascii="Arial"/>
                <w:b w:val="false"/>
                <w:i w:val="false"/>
                <w:color w:val="000000"/>
                <w:sz w:val="15"/>
              </w:rPr>
              <w:t>succus gastricus nativus</w:t>
            </w:r>
          </w:p>
          <w:bookmarkEnd w:id="13994"/>
        </w:tc>
        <w:tc>
          <w:tcPr>
            <w:tcW w:w="1152" w:type="dxa"/>
            <w:tcBorders>
              <w:top w:val="outset" w:color="000000" w:sz="8"/>
              <w:left w:val="outset" w:color="000000" w:sz="8"/>
              <w:bottom w:val="outset" w:color="000000" w:sz="8"/>
              <w:right w:val="outset" w:color="000000" w:sz="8"/>
            </w:tcBorders>
            <w:vAlign w:val="center"/>
          </w:tcPr>
          <w:bookmarkStart w:name="15801" w:id="13995"/>
          <w:p>
            <w:pPr>
              <w:spacing w:after="0"/>
              <w:ind w:left="0"/>
              <w:jc w:val="center"/>
            </w:pPr>
            <w:r>
              <w:rPr>
                <w:rFonts w:ascii="Arial"/>
                <w:b w:val="false"/>
                <w:i w:val="false"/>
                <w:color w:val="000000"/>
                <w:sz w:val="15"/>
              </w:rPr>
              <w:t>13 років</w:t>
            </w:r>
          </w:p>
          <w:bookmarkEnd w:id="13995"/>
        </w:tc>
        <w:tc>
          <w:tcPr>
            <w:tcW w:w="1361" w:type="dxa"/>
            <w:tcBorders>
              <w:top w:val="outset" w:color="000000" w:sz="8"/>
              <w:left w:val="outset" w:color="000000" w:sz="8"/>
              <w:bottom w:val="outset" w:color="000000" w:sz="8"/>
              <w:right w:val="outset" w:color="000000" w:sz="8"/>
            </w:tcBorders>
            <w:vAlign w:val="center"/>
          </w:tcPr>
          <w:bookmarkStart w:name="15802" w:id="13996"/>
          <w:p>
            <w:pPr>
              <w:spacing w:after="0"/>
              <w:ind w:left="0"/>
              <w:jc w:val="center"/>
            </w:pPr>
            <w:r>
              <w:rPr>
                <w:rFonts w:ascii="Arial"/>
                <w:b w:val="false"/>
                <w:i w:val="false"/>
                <w:color w:val="000000"/>
                <w:sz w:val="15"/>
              </w:rPr>
              <w:t>23/08/2018</w:t>
            </w:r>
          </w:p>
          <w:bookmarkEnd w:id="13996"/>
        </w:tc>
        <w:tc>
          <w:tcPr>
            <w:tcW w:w="1361" w:type="dxa"/>
            <w:tcBorders>
              <w:top w:val="outset" w:color="000000" w:sz="8"/>
              <w:left w:val="outset" w:color="000000" w:sz="8"/>
              <w:bottom w:val="outset" w:color="000000" w:sz="8"/>
              <w:right w:val="outset" w:color="000000" w:sz="8"/>
            </w:tcBorders>
            <w:vAlign w:val="center"/>
          </w:tcPr>
          <w:bookmarkStart w:name="15803" w:id="13997"/>
          <w:p>
            <w:pPr>
              <w:spacing w:after="0"/>
              <w:ind w:left="0"/>
              <w:jc w:val="center"/>
            </w:pPr>
            <w:r>
              <w:rPr>
                <w:rFonts w:ascii="Arial"/>
                <w:b w:val="false"/>
                <w:i w:val="false"/>
                <w:color w:val="000000"/>
                <w:sz w:val="15"/>
              </w:rPr>
              <w:t>21/11/2018</w:t>
            </w:r>
          </w:p>
          <w:bookmarkEnd w:id="13997"/>
        </w:tc>
        <w:tc>
          <w:tcPr>
            <w:tcW w:w="967" w:type="dxa"/>
            <w:tcBorders>
              <w:top w:val="outset" w:color="000000" w:sz="8"/>
              <w:left w:val="outset" w:color="000000" w:sz="8"/>
              <w:bottom w:val="outset" w:color="000000" w:sz="8"/>
              <w:right w:val="outset" w:color="000000" w:sz="8"/>
            </w:tcBorders>
            <w:vAlign w:val="center"/>
          </w:tcPr>
          <w:bookmarkStart w:name="15804" w:id="13998"/>
          <w:p>
            <w:pPr>
              <w:spacing w:after="0"/>
              <w:ind w:left="0"/>
              <w:jc w:val="center"/>
            </w:pPr>
          </w:p>
          <w:bookmarkEnd w:id="139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05" w:id="13999"/>
          <w:p>
            <w:pPr>
              <w:spacing w:after="0"/>
              <w:ind w:left="0"/>
              <w:jc w:val="left"/>
            </w:pPr>
            <w:r>
              <w:rPr>
                <w:rFonts w:ascii="Arial"/>
                <w:b w:val="false"/>
                <w:i w:val="false"/>
                <w:color w:val="000000"/>
                <w:sz w:val="15"/>
              </w:rPr>
              <w:t>sucralfate</w:t>
            </w:r>
          </w:p>
          <w:bookmarkEnd w:id="13999"/>
        </w:tc>
        <w:tc>
          <w:tcPr>
            <w:tcW w:w="1152" w:type="dxa"/>
            <w:tcBorders>
              <w:top w:val="outset" w:color="000000" w:sz="8"/>
              <w:left w:val="outset" w:color="000000" w:sz="8"/>
              <w:bottom w:val="outset" w:color="000000" w:sz="8"/>
              <w:right w:val="outset" w:color="000000" w:sz="8"/>
            </w:tcBorders>
            <w:vAlign w:val="center"/>
          </w:tcPr>
          <w:bookmarkStart w:name="15806" w:id="14000"/>
          <w:p>
            <w:pPr>
              <w:spacing w:after="0"/>
              <w:ind w:left="0"/>
              <w:jc w:val="center"/>
            </w:pPr>
            <w:r>
              <w:rPr>
                <w:rFonts w:ascii="Arial"/>
                <w:b w:val="false"/>
                <w:i w:val="false"/>
                <w:color w:val="000000"/>
                <w:sz w:val="15"/>
              </w:rPr>
              <w:t>13 років</w:t>
            </w:r>
          </w:p>
          <w:bookmarkEnd w:id="14000"/>
        </w:tc>
        <w:tc>
          <w:tcPr>
            <w:tcW w:w="1361" w:type="dxa"/>
            <w:tcBorders>
              <w:top w:val="outset" w:color="000000" w:sz="8"/>
              <w:left w:val="outset" w:color="000000" w:sz="8"/>
              <w:bottom w:val="outset" w:color="000000" w:sz="8"/>
              <w:right w:val="outset" w:color="000000" w:sz="8"/>
            </w:tcBorders>
            <w:vAlign w:val="center"/>
          </w:tcPr>
          <w:bookmarkStart w:name="15807" w:id="14001"/>
          <w:p>
            <w:pPr>
              <w:spacing w:after="0"/>
              <w:ind w:left="0"/>
              <w:jc w:val="center"/>
            </w:pPr>
            <w:r>
              <w:rPr>
                <w:rFonts w:ascii="Arial"/>
                <w:b w:val="false"/>
                <w:i w:val="false"/>
                <w:color w:val="000000"/>
                <w:sz w:val="15"/>
              </w:rPr>
              <w:t>23/02/2025</w:t>
            </w:r>
          </w:p>
          <w:bookmarkEnd w:id="14001"/>
        </w:tc>
        <w:tc>
          <w:tcPr>
            <w:tcW w:w="1361" w:type="dxa"/>
            <w:tcBorders>
              <w:top w:val="outset" w:color="000000" w:sz="8"/>
              <w:left w:val="outset" w:color="000000" w:sz="8"/>
              <w:bottom w:val="outset" w:color="000000" w:sz="8"/>
              <w:right w:val="outset" w:color="000000" w:sz="8"/>
            </w:tcBorders>
            <w:vAlign w:val="center"/>
          </w:tcPr>
          <w:bookmarkStart w:name="15808" w:id="14002"/>
          <w:p>
            <w:pPr>
              <w:spacing w:after="0"/>
              <w:ind w:left="0"/>
              <w:jc w:val="center"/>
            </w:pPr>
            <w:r>
              <w:rPr>
                <w:rFonts w:ascii="Arial"/>
                <w:b w:val="false"/>
                <w:i w:val="false"/>
                <w:color w:val="000000"/>
                <w:sz w:val="15"/>
              </w:rPr>
              <w:t>24/05/2025</w:t>
            </w:r>
          </w:p>
          <w:bookmarkEnd w:id="14002"/>
        </w:tc>
        <w:tc>
          <w:tcPr>
            <w:tcW w:w="967" w:type="dxa"/>
            <w:tcBorders>
              <w:top w:val="outset" w:color="000000" w:sz="8"/>
              <w:left w:val="outset" w:color="000000" w:sz="8"/>
              <w:bottom w:val="outset" w:color="000000" w:sz="8"/>
              <w:right w:val="outset" w:color="000000" w:sz="8"/>
            </w:tcBorders>
            <w:vAlign w:val="center"/>
          </w:tcPr>
          <w:bookmarkStart w:name="15809" w:id="14003"/>
          <w:p>
            <w:pPr>
              <w:spacing w:after="0"/>
              <w:ind w:left="0"/>
              <w:jc w:val="center"/>
            </w:pPr>
          </w:p>
          <w:bookmarkEnd w:id="140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10" w:id="14004"/>
          <w:p>
            <w:pPr>
              <w:spacing w:after="0"/>
              <w:ind w:left="0"/>
              <w:jc w:val="left"/>
            </w:pPr>
            <w:r>
              <w:rPr>
                <w:rFonts w:ascii="Arial"/>
                <w:b w:val="false"/>
                <w:i w:val="false"/>
                <w:color w:val="000000"/>
                <w:sz w:val="15"/>
              </w:rPr>
              <w:t>sugammadex</w:t>
            </w:r>
          </w:p>
          <w:bookmarkEnd w:id="14004"/>
        </w:tc>
        <w:tc>
          <w:tcPr>
            <w:tcW w:w="1152" w:type="dxa"/>
            <w:tcBorders>
              <w:top w:val="outset" w:color="000000" w:sz="8"/>
              <w:left w:val="outset" w:color="000000" w:sz="8"/>
              <w:bottom w:val="outset" w:color="000000" w:sz="8"/>
              <w:right w:val="outset" w:color="000000" w:sz="8"/>
            </w:tcBorders>
            <w:vAlign w:val="center"/>
          </w:tcPr>
          <w:bookmarkStart w:name="15811" w:id="14005"/>
          <w:p>
            <w:pPr>
              <w:spacing w:after="0"/>
              <w:ind w:left="0"/>
              <w:jc w:val="center"/>
            </w:pPr>
            <w:r>
              <w:rPr>
                <w:rFonts w:ascii="Arial"/>
                <w:b w:val="false"/>
                <w:i w:val="false"/>
                <w:color w:val="000000"/>
                <w:sz w:val="15"/>
              </w:rPr>
              <w:t>3 роки</w:t>
            </w:r>
          </w:p>
          <w:bookmarkEnd w:id="14005"/>
        </w:tc>
        <w:tc>
          <w:tcPr>
            <w:tcW w:w="1361" w:type="dxa"/>
            <w:tcBorders>
              <w:top w:val="outset" w:color="000000" w:sz="8"/>
              <w:left w:val="outset" w:color="000000" w:sz="8"/>
              <w:bottom w:val="outset" w:color="000000" w:sz="8"/>
              <w:right w:val="outset" w:color="000000" w:sz="8"/>
            </w:tcBorders>
            <w:vAlign w:val="center"/>
          </w:tcPr>
          <w:bookmarkStart w:name="15812" w:id="14006"/>
          <w:p>
            <w:pPr>
              <w:spacing w:after="0"/>
              <w:ind w:left="0"/>
              <w:jc w:val="center"/>
            </w:pPr>
            <w:r>
              <w:rPr>
                <w:rFonts w:ascii="Arial"/>
                <w:b w:val="false"/>
                <w:i w:val="false"/>
                <w:color w:val="000000"/>
                <w:sz w:val="15"/>
              </w:rPr>
              <w:t>31/01/2019</w:t>
            </w:r>
          </w:p>
          <w:bookmarkEnd w:id="14006"/>
        </w:tc>
        <w:tc>
          <w:tcPr>
            <w:tcW w:w="1361" w:type="dxa"/>
            <w:tcBorders>
              <w:top w:val="outset" w:color="000000" w:sz="8"/>
              <w:left w:val="outset" w:color="000000" w:sz="8"/>
              <w:bottom w:val="outset" w:color="000000" w:sz="8"/>
              <w:right w:val="outset" w:color="000000" w:sz="8"/>
            </w:tcBorders>
            <w:vAlign w:val="center"/>
          </w:tcPr>
          <w:bookmarkStart w:name="15813" w:id="14007"/>
          <w:p>
            <w:pPr>
              <w:spacing w:after="0"/>
              <w:ind w:left="0"/>
              <w:jc w:val="center"/>
            </w:pPr>
            <w:r>
              <w:rPr>
                <w:rFonts w:ascii="Arial"/>
                <w:b w:val="false"/>
                <w:i w:val="false"/>
                <w:color w:val="000000"/>
                <w:sz w:val="15"/>
              </w:rPr>
              <w:t>01/05/2019</w:t>
            </w:r>
          </w:p>
          <w:bookmarkEnd w:id="14007"/>
        </w:tc>
        <w:tc>
          <w:tcPr>
            <w:tcW w:w="967" w:type="dxa"/>
            <w:tcBorders>
              <w:top w:val="outset" w:color="000000" w:sz="8"/>
              <w:left w:val="outset" w:color="000000" w:sz="8"/>
              <w:bottom w:val="outset" w:color="000000" w:sz="8"/>
              <w:right w:val="outset" w:color="000000" w:sz="8"/>
            </w:tcBorders>
            <w:vAlign w:val="center"/>
          </w:tcPr>
          <w:bookmarkStart w:name="15814" w:id="14008"/>
          <w:p>
            <w:pPr>
              <w:spacing w:after="0"/>
              <w:ind w:left="0"/>
              <w:jc w:val="center"/>
            </w:pPr>
          </w:p>
          <w:bookmarkEnd w:id="140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15" w:id="14009"/>
          <w:p>
            <w:pPr>
              <w:spacing w:after="0"/>
              <w:ind w:left="0"/>
              <w:jc w:val="left"/>
            </w:pPr>
            <w:r>
              <w:rPr>
                <w:rFonts w:ascii="Arial"/>
                <w:b w:val="false"/>
                <w:i w:val="false"/>
                <w:color w:val="000000"/>
                <w:sz w:val="15"/>
              </w:rPr>
              <w:t>sulbutiamine</w:t>
            </w:r>
          </w:p>
          <w:bookmarkEnd w:id="14009"/>
        </w:tc>
        <w:tc>
          <w:tcPr>
            <w:tcW w:w="1152" w:type="dxa"/>
            <w:tcBorders>
              <w:top w:val="outset" w:color="000000" w:sz="8"/>
              <w:left w:val="outset" w:color="000000" w:sz="8"/>
              <w:bottom w:val="outset" w:color="000000" w:sz="8"/>
              <w:right w:val="outset" w:color="000000" w:sz="8"/>
            </w:tcBorders>
            <w:vAlign w:val="center"/>
          </w:tcPr>
          <w:bookmarkStart w:name="15816" w:id="14010"/>
          <w:p>
            <w:pPr>
              <w:spacing w:after="0"/>
              <w:ind w:left="0"/>
              <w:jc w:val="center"/>
            </w:pPr>
            <w:r>
              <w:rPr>
                <w:rFonts w:ascii="Arial"/>
                <w:b w:val="false"/>
                <w:i w:val="false"/>
                <w:color w:val="000000"/>
                <w:sz w:val="15"/>
              </w:rPr>
              <w:t>13 років</w:t>
            </w:r>
          </w:p>
          <w:bookmarkEnd w:id="14010"/>
        </w:tc>
        <w:tc>
          <w:tcPr>
            <w:tcW w:w="1361" w:type="dxa"/>
            <w:tcBorders>
              <w:top w:val="outset" w:color="000000" w:sz="8"/>
              <w:left w:val="outset" w:color="000000" w:sz="8"/>
              <w:bottom w:val="outset" w:color="000000" w:sz="8"/>
              <w:right w:val="outset" w:color="000000" w:sz="8"/>
            </w:tcBorders>
            <w:vAlign w:val="center"/>
          </w:tcPr>
          <w:bookmarkStart w:name="15817" w:id="14011"/>
          <w:p>
            <w:pPr>
              <w:spacing w:after="0"/>
              <w:ind w:left="0"/>
              <w:jc w:val="center"/>
            </w:pPr>
            <w:r>
              <w:rPr>
                <w:rFonts w:ascii="Arial"/>
                <w:b w:val="false"/>
                <w:i w:val="false"/>
                <w:color w:val="000000"/>
                <w:sz w:val="15"/>
              </w:rPr>
              <w:t>28/02/2025</w:t>
            </w:r>
          </w:p>
          <w:bookmarkEnd w:id="14011"/>
        </w:tc>
        <w:tc>
          <w:tcPr>
            <w:tcW w:w="1361" w:type="dxa"/>
            <w:tcBorders>
              <w:top w:val="outset" w:color="000000" w:sz="8"/>
              <w:left w:val="outset" w:color="000000" w:sz="8"/>
              <w:bottom w:val="outset" w:color="000000" w:sz="8"/>
              <w:right w:val="outset" w:color="000000" w:sz="8"/>
            </w:tcBorders>
            <w:vAlign w:val="center"/>
          </w:tcPr>
          <w:bookmarkStart w:name="15818" w:id="14012"/>
          <w:p>
            <w:pPr>
              <w:spacing w:after="0"/>
              <w:ind w:left="0"/>
              <w:jc w:val="center"/>
            </w:pPr>
            <w:r>
              <w:rPr>
                <w:rFonts w:ascii="Arial"/>
                <w:b w:val="false"/>
                <w:i w:val="false"/>
                <w:color w:val="000000"/>
                <w:sz w:val="15"/>
              </w:rPr>
              <w:t>29/05/2025</w:t>
            </w:r>
          </w:p>
          <w:bookmarkEnd w:id="14012"/>
        </w:tc>
        <w:tc>
          <w:tcPr>
            <w:tcW w:w="967" w:type="dxa"/>
            <w:tcBorders>
              <w:top w:val="outset" w:color="000000" w:sz="8"/>
              <w:left w:val="outset" w:color="000000" w:sz="8"/>
              <w:bottom w:val="outset" w:color="000000" w:sz="8"/>
              <w:right w:val="outset" w:color="000000" w:sz="8"/>
            </w:tcBorders>
            <w:vAlign w:val="center"/>
          </w:tcPr>
          <w:bookmarkStart w:name="15819" w:id="14013"/>
          <w:p>
            <w:pPr>
              <w:spacing w:after="0"/>
              <w:ind w:left="0"/>
              <w:jc w:val="center"/>
            </w:pPr>
          </w:p>
          <w:bookmarkEnd w:id="140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20" w:id="14014"/>
          <w:p>
            <w:pPr>
              <w:spacing w:after="0"/>
              <w:ind w:left="0"/>
              <w:jc w:val="left"/>
            </w:pPr>
            <w:r>
              <w:rPr>
                <w:rFonts w:ascii="Arial"/>
                <w:b w:val="false"/>
                <w:i w:val="false"/>
                <w:color w:val="000000"/>
                <w:sz w:val="15"/>
              </w:rPr>
              <w:t>sulfacetamide</w:t>
            </w:r>
          </w:p>
          <w:bookmarkEnd w:id="14014"/>
        </w:tc>
        <w:tc>
          <w:tcPr>
            <w:tcW w:w="1152" w:type="dxa"/>
            <w:tcBorders>
              <w:top w:val="outset" w:color="000000" w:sz="8"/>
              <w:left w:val="outset" w:color="000000" w:sz="8"/>
              <w:bottom w:val="outset" w:color="000000" w:sz="8"/>
              <w:right w:val="outset" w:color="000000" w:sz="8"/>
            </w:tcBorders>
            <w:vAlign w:val="center"/>
          </w:tcPr>
          <w:bookmarkStart w:name="15821" w:id="14015"/>
          <w:p>
            <w:pPr>
              <w:spacing w:after="0"/>
              <w:ind w:left="0"/>
              <w:jc w:val="center"/>
            </w:pPr>
            <w:r>
              <w:rPr>
                <w:rFonts w:ascii="Arial"/>
                <w:b w:val="false"/>
                <w:i w:val="false"/>
                <w:color w:val="000000"/>
                <w:sz w:val="15"/>
              </w:rPr>
              <w:t>13 років</w:t>
            </w:r>
          </w:p>
          <w:bookmarkEnd w:id="14015"/>
        </w:tc>
        <w:tc>
          <w:tcPr>
            <w:tcW w:w="1361" w:type="dxa"/>
            <w:tcBorders>
              <w:top w:val="outset" w:color="000000" w:sz="8"/>
              <w:left w:val="outset" w:color="000000" w:sz="8"/>
              <w:bottom w:val="outset" w:color="000000" w:sz="8"/>
              <w:right w:val="outset" w:color="000000" w:sz="8"/>
            </w:tcBorders>
            <w:vAlign w:val="center"/>
          </w:tcPr>
          <w:bookmarkStart w:name="15822" w:id="14016"/>
          <w:p>
            <w:pPr>
              <w:spacing w:after="0"/>
              <w:ind w:left="0"/>
              <w:jc w:val="center"/>
            </w:pPr>
            <w:r>
              <w:rPr>
                <w:rFonts w:ascii="Arial"/>
                <w:b w:val="false"/>
                <w:i w:val="false"/>
                <w:color w:val="000000"/>
                <w:sz w:val="15"/>
              </w:rPr>
              <w:t>31/07/2025</w:t>
            </w:r>
          </w:p>
          <w:bookmarkEnd w:id="14016"/>
        </w:tc>
        <w:tc>
          <w:tcPr>
            <w:tcW w:w="1361" w:type="dxa"/>
            <w:tcBorders>
              <w:top w:val="outset" w:color="000000" w:sz="8"/>
              <w:left w:val="outset" w:color="000000" w:sz="8"/>
              <w:bottom w:val="outset" w:color="000000" w:sz="8"/>
              <w:right w:val="outset" w:color="000000" w:sz="8"/>
            </w:tcBorders>
            <w:vAlign w:val="center"/>
          </w:tcPr>
          <w:bookmarkStart w:name="15823" w:id="14017"/>
          <w:p>
            <w:pPr>
              <w:spacing w:after="0"/>
              <w:ind w:left="0"/>
              <w:jc w:val="center"/>
            </w:pPr>
            <w:r>
              <w:rPr>
                <w:rFonts w:ascii="Arial"/>
                <w:b w:val="false"/>
                <w:i w:val="false"/>
                <w:color w:val="000000"/>
                <w:sz w:val="15"/>
              </w:rPr>
              <w:t>29/10/2025</w:t>
            </w:r>
          </w:p>
          <w:bookmarkEnd w:id="14017"/>
        </w:tc>
        <w:tc>
          <w:tcPr>
            <w:tcW w:w="967" w:type="dxa"/>
            <w:tcBorders>
              <w:top w:val="outset" w:color="000000" w:sz="8"/>
              <w:left w:val="outset" w:color="000000" w:sz="8"/>
              <w:bottom w:val="outset" w:color="000000" w:sz="8"/>
              <w:right w:val="outset" w:color="000000" w:sz="8"/>
            </w:tcBorders>
            <w:vAlign w:val="center"/>
          </w:tcPr>
          <w:bookmarkStart w:name="15824" w:id="14018"/>
          <w:p>
            <w:pPr>
              <w:spacing w:after="0"/>
              <w:ind w:left="0"/>
              <w:jc w:val="center"/>
            </w:pPr>
          </w:p>
          <w:bookmarkEnd w:id="140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25" w:id="14019"/>
          <w:p>
            <w:pPr>
              <w:spacing w:after="0"/>
              <w:ind w:left="0"/>
              <w:jc w:val="left"/>
            </w:pPr>
            <w:r>
              <w:rPr>
                <w:rFonts w:ascii="Arial"/>
                <w:b w:val="false"/>
                <w:i w:val="false"/>
                <w:color w:val="000000"/>
                <w:sz w:val="15"/>
              </w:rPr>
              <w:t>sulfadimethoxine</w:t>
            </w:r>
          </w:p>
          <w:bookmarkEnd w:id="14019"/>
        </w:tc>
        <w:tc>
          <w:tcPr>
            <w:tcW w:w="1152" w:type="dxa"/>
            <w:tcBorders>
              <w:top w:val="outset" w:color="000000" w:sz="8"/>
              <w:left w:val="outset" w:color="000000" w:sz="8"/>
              <w:bottom w:val="outset" w:color="000000" w:sz="8"/>
              <w:right w:val="outset" w:color="000000" w:sz="8"/>
            </w:tcBorders>
            <w:vAlign w:val="center"/>
          </w:tcPr>
          <w:bookmarkStart w:name="15826" w:id="14020"/>
          <w:p>
            <w:pPr>
              <w:spacing w:after="0"/>
              <w:ind w:left="0"/>
              <w:jc w:val="center"/>
            </w:pPr>
            <w:r>
              <w:rPr>
                <w:rFonts w:ascii="Arial"/>
                <w:b w:val="false"/>
                <w:i w:val="false"/>
                <w:color w:val="000000"/>
                <w:sz w:val="15"/>
              </w:rPr>
              <w:t>7 років</w:t>
            </w:r>
          </w:p>
          <w:bookmarkEnd w:id="14020"/>
        </w:tc>
        <w:tc>
          <w:tcPr>
            <w:tcW w:w="1361" w:type="dxa"/>
            <w:tcBorders>
              <w:top w:val="outset" w:color="000000" w:sz="8"/>
              <w:left w:val="outset" w:color="000000" w:sz="8"/>
              <w:bottom w:val="outset" w:color="000000" w:sz="8"/>
              <w:right w:val="outset" w:color="000000" w:sz="8"/>
            </w:tcBorders>
            <w:vAlign w:val="center"/>
          </w:tcPr>
          <w:bookmarkStart w:name="15827" w:id="14021"/>
          <w:p>
            <w:pPr>
              <w:spacing w:after="0"/>
              <w:ind w:left="0"/>
              <w:jc w:val="center"/>
            </w:pPr>
            <w:r>
              <w:rPr>
                <w:rFonts w:ascii="Arial"/>
                <w:b w:val="false"/>
                <w:i w:val="false"/>
                <w:color w:val="000000"/>
                <w:sz w:val="15"/>
              </w:rPr>
              <w:t>01/06/2020</w:t>
            </w:r>
          </w:p>
          <w:bookmarkEnd w:id="14021"/>
        </w:tc>
        <w:tc>
          <w:tcPr>
            <w:tcW w:w="1361" w:type="dxa"/>
            <w:tcBorders>
              <w:top w:val="outset" w:color="000000" w:sz="8"/>
              <w:left w:val="outset" w:color="000000" w:sz="8"/>
              <w:bottom w:val="outset" w:color="000000" w:sz="8"/>
              <w:right w:val="outset" w:color="000000" w:sz="8"/>
            </w:tcBorders>
            <w:vAlign w:val="center"/>
          </w:tcPr>
          <w:bookmarkStart w:name="15828" w:id="14022"/>
          <w:p>
            <w:pPr>
              <w:spacing w:after="0"/>
              <w:ind w:left="0"/>
              <w:jc w:val="center"/>
            </w:pPr>
            <w:r>
              <w:rPr>
                <w:rFonts w:ascii="Arial"/>
                <w:b w:val="false"/>
                <w:i w:val="false"/>
                <w:color w:val="000000"/>
                <w:sz w:val="15"/>
              </w:rPr>
              <w:t>30/08/2020</w:t>
            </w:r>
          </w:p>
          <w:bookmarkEnd w:id="14022"/>
        </w:tc>
        <w:tc>
          <w:tcPr>
            <w:tcW w:w="967" w:type="dxa"/>
            <w:tcBorders>
              <w:top w:val="outset" w:color="000000" w:sz="8"/>
              <w:left w:val="outset" w:color="000000" w:sz="8"/>
              <w:bottom w:val="outset" w:color="000000" w:sz="8"/>
              <w:right w:val="outset" w:color="000000" w:sz="8"/>
            </w:tcBorders>
            <w:vAlign w:val="center"/>
          </w:tcPr>
          <w:bookmarkStart w:name="15829" w:id="14023"/>
          <w:p>
            <w:pPr>
              <w:spacing w:after="0"/>
              <w:ind w:left="0"/>
              <w:jc w:val="center"/>
            </w:pPr>
          </w:p>
          <w:bookmarkEnd w:id="140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30" w:id="14024"/>
          <w:p>
            <w:pPr>
              <w:spacing w:after="0"/>
              <w:ind w:left="0"/>
              <w:jc w:val="left"/>
            </w:pPr>
            <w:r>
              <w:rPr>
                <w:rFonts w:ascii="Arial"/>
                <w:b w:val="false"/>
                <w:i w:val="false"/>
                <w:color w:val="000000"/>
                <w:sz w:val="15"/>
              </w:rPr>
              <w:t>sulfadimidine</w:t>
            </w:r>
          </w:p>
          <w:bookmarkEnd w:id="14024"/>
        </w:tc>
        <w:tc>
          <w:tcPr>
            <w:tcW w:w="1152" w:type="dxa"/>
            <w:tcBorders>
              <w:top w:val="outset" w:color="000000" w:sz="8"/>
              <w:left w:val="outset" w:color="000000" w:sz="8"/>
              <w:bottom w:val="outset" w:color="000000" w:sz="8"/>
              <w:right w:val="outset" w:color="000000" w:sz="8"/>
            </w:tcBorders>
            <w:vAlign w:val="center"/>
          </w:tcPr>
          <w:bookmarkStart w:name="15831" w:id="14025"/>
          <w:p>
            <w:pPr>
              <w:spacing w:after="0"/>
              <w:ind w:left="0"/>
              <w:jc w:val="center"/>
            </w:pPr>
            <w:r>
              <w:rPr>
                <w:rFonts w:ascii="Arial"/>
                <w:b w:val="false"/>
                <w:i w:val="false"/>
                <w:color w:val="000000"/>
                <w:sz w:val="15"/>
              </w:rPr>
              <w:t>7 років</w:t>
            </w:r>
          </w:p>
          <w:bookmarkEnd w:id="14025"/>
        </w:tc>
        <w:tc>
          <w:tcPr>
            <w:tcW w:w="1361" w:type="dxa"/>
            <w:tcBorders>
              <w:top w:val="outset" w:color="000000" w:sz="8"/>
              <w:left w:val="outset" w:color="000000" w:sz="8"/>
              <w:bottom w:val="outset" w:color="000000" w:sz="8"/>
              <w:right w:val="outset" w:color="000000" w:sz="8"/>
            </w:tcBorders>
            <w:vAlign w:val="center"/>
          </w:tcPr>
          <w:bookmarkStart w:name="15832" w:id="14026"/>
          <w:p>
            <w:pPr>
              <w:spacing w:after="0"/>
              <w:ind w:left="0"/>
              <w:jc w:val="center"/>
            </w:pPr>
            <w:r>
              <w:rPr>
                <w:rFonts w:ascii="Arial"/>
                <w:b w:val="false"/>
                <w:i w:val="false"/>
                <w:color w:val="000000"/>
                <w:sz w:val="15"/>
              </w:rPr>
              <w:t>01/06/2020</w:t>
            </w:r>
          </w:p>
          <w:bookmarkEnd w:id="14026"/>
        </w:tc>
        <w:tc>
          <w:tcPr>
            <w:tcW w:w="1361" w:type="dxa"/>
            <w:tcBorders>
              <w:top w:val="outset" w:color="000000" w:sz="8"/>
              <w:left w:val="outset" w:color="000000" w:sz="8"/>
              <w:bottom w:val="outset" w:color="000000" w:sz="8"/>
              <w:right w:val="outset" w:color="000000" w:sz="8"/>
            </w:tcBorders>
            <w:vAlign w:val="center"/>
          </w:tcPr>
          <w:bookmarkStart w:name="15833" w:id="14027"/>
          <w:p>
            <w:pPr>
              <w:spacing w:after="0"/>
              <w:ind w:left="0"/>
              <w:jc w:val="center"/>
            </w:pPr>
            <w:r>
              <w:rPr>
                <w:rFonts w:ascii="Arial"/>
                <w:b w:val="false"/>
                <w:i w:val="false"/>
                <w:color w:val="000000"/>
                <w:sz w:val="15"/>
              </w:rPr>
              <w:t>30/08/2020</w:t>
            </w:r>
          </w:p>
          <w:bookmarkEnd w:id="14027"/>
        </w:tc>
        <w:tc>
          <w:tcPr>
            <w:tcW w:w="967" w:type="dxa"/>
            <w:tcBorders>
              <w:top w:val="outset" w:color="000000" w:sz="8"/>
              <w:left w:val="outset" w:color="000000" w:sz="8"/>
              <w:bottom w:val="outset" w:color="000000" w:sz="8"/>
              <w:right w:val="outset" w:color="000000" w:sz="8"/>
            </w:tcBorders>
            <w:vAlign w:val="center"/>
          </w:tcPr>
          <w:bookmarkStart w:name="15834" w:id="14028"/>
          <w:p>
            <w:pPr>
              <w:spacing w:after="0"/>
              <w:ind w:left="0"/>
              <w:jc w:val="center"/>
            </w:pPr>
          </w:p>
          <w:bookmarkEnd w:id="140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35" w:id="14029"/>
          <w:p>
            <w:pPr>
              <w:spacing w:after="0"/>
              <w:ind w:left="0"/>
              <w:jc w:val="left"/>
            </w:pPr>
            <w:r>
              <w:rPr>
                <w:rFonts w:ascii="Arial"/>
                <w:b w:val="false"/>
                <w:i w:val="false"/>
                <w:color w:val="000000"/>
                <w:sz w:val="15"/>
              </w:rPr>
              <w:t>sulfamethoxazole, trimethoprim</w:t>
            </w:r>
          </w:p>
          <w:bookmarkEnd w:id="14029"/>
        </w:tc>
        <w:tc>
          <w:tcPr>
            <w:tcW w:w="1152" w:type="dxa"/>
            <w:tcBorders>
              <w:top w:val="outset" w:color="000000" w:sz="8"/>
              <w:left w:val="outset" w:color="000000" w:sz="8"/>
              <w:bottom w:val="outset" w:color="000000" w:sz="8"/>
              <w:right w:val="outset" w:color="000000" w:sz="8"/>
            </w:tcBorders>
            <w:vAlign w:val="center"/>
          </w:tcPr>
          <w:bookmarkStart w:name="15836" w:id="14030"/>
          <w:p>
            <w:pPr>
              <w:spacing w:after="0"/>
              <w:ind w:left="0"/>
              <w:jc w:val="center"/>
            </w:pPr>
            <w:r>
              <w:rPr>
                <w:rFonts w:ascii="Arial"/>
                <w:b w:val="false"/>
                <w:i w:val="false"/>
                <w:color w:val="000000"/>
                <w:sz w:val="15"/>
              </w:rPr>
              <w:t>13 років</w:t>
            </w:r>
          </w:p>
          <w:bookmarkEnd w:id="14030"/>
        </w:tc>
        <w:tc>
          <w:tcPr>
            <w:tcW w:w="1361" w:type="dxa"/>
            <w:tcBorders>
              <w:top w:val="outset" w:color="000000" w:sz="8"/>
              <w:left w:val="outset" w:color="000000" w:sz="8"/>
              <w:bottom w:val="outset" w:color="000000" w:sz="8"/>
              <w:right w:val="outset" w:color="000000" w:sz="8"/>
            </w:tcBorders>
            <w:vAlign w:val="center"/>
          </w:tcPr>
          <w:bookmarkStart w:name="15837" w:id="14031"/>
          <w:p>
            <w:pPr>
              <w:spacing w:after="0"/>
              <w:ind w:left="0"/>
              <w:jc w:val="center"/>
            </w:pPr>
            <w:r>
              <w:rPr>
                <w:rFonts w:ascii="Arial"/>
                <w:b w:val="false"/>
                <w:i w:val="false"/>
                <w:color w:val="000000"/>
                <w:sz w:val="15"/>
              </w:rPr>
              <w:t>01/01/2025</w:t>
            </w:r>
          </w:p>
          <w:bookmarkEnd w:id="14031"/>
        </w:tc>
        <w:tc>
          <w:tcPr>
            <w:tcW w:w="1361" w:type="dxa"/>
            <w:tcBorders>
              <w:top w:val="outset" w:color="000000" w:sz="8"/>
              <w:left w:val="outset" w:color="000000" w:sz="8"/>
              <w:bottom w:val="outset" w:color="000000" w:sz="8"/>
              <w:right w:val="outset" w:color="000000" w:sz="8"/>
            </w:tcBorders>
            <w:vAlign w:val="center"/>
          </w:tcPr>
          <w:bookmarkStart w:name="15838" w:id="14032"/>
          <w:p>
            <w:pPr>
              <w:spacing w:after="0"/>
              <w:ind w:left="0"/>
              <w:jc w:val="center"/>
            </w:pPr>
            <w:r>
              <w:rPr>
                <w:rFonts w:ascii="Arial"/>
                <w:b w:val="false"/>
                <w:i w:val="false"/>
                <w:color w:val="000000"/>
                <w:sz w:val="15"/>
              </w:rPr>
              <w:t>01/04/2025</w:t>
            </w:r>
          </w:p>
          <w:bookmarkEnd w:id="14032"/>
        </w:tc>
        <w:tc>
          <w:tcPr>
            <w:tcW w:w="967" w:type="dxa"/>
            <w:tcBorders>
              <w:top w:val="outset" w:color="000000" w:sz="8"/>
              <w:left w:val="outset" w:color="000000" w:sz="8"/>
              <w:bottom w:val="outset" w:color="000000" w:sz="8"/>
              <w:right w:val="outset" w:color="000000" w:sz="8"/>
            </w:tcBorders>
            <w:vAlign w:val="center"/>
          </w:tcPr>
          <w:bookmarkStart w:name="15839" w:id="14033"/>
          <w:p>
            <w:pPr>
              <w:spacing w:after="0"/>
              <w:ind w:left="0"/>
              <w:jc w:val="center"/>
            </w:pPr>
          </w:p>
          <w:bookmarkEnd w:id="140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40" w:id="14034"/>
          <w:p>
            <w:pPr>
              <w:spacing w:after="0"/>
              <w:ind w:left="0"/>
              <w:jc w:val="left"/>
            </w:pPr>
            <w:r>
              <w:rPr>
                <w:rFonts w:ascii="Arial"/>
                <w:b w:val="false"/>
                <w:i w:val="false"/>
                <w:color w:val="000000"/>
                <w:sz w:val="15"/>
              </w:rPr>
              <w:t>sulfametrole, trimethoprim</w:t>
            </w:r>
          </w:p>
          <w:bookmarkEnd w:id="14034"/>
        </w:tc>
        <w:tc>
          <w:tcPr>
            <w:tcW w:w="1152" w:type="dxa"/>
            <w:tcBorders>
              <w:top w:val="outset" w:color="000000" w:sz="8"/>
              <w:left w:val="outset" w:color="000000" w:sz="8"/>
              <w:bottom w:val="outset" w:color="000000" w:sz="8"/>
              <w:right w:val="outset" w:color="000000" w:sz="8"/>
            </w:tcBorders>
            <w:vAlign w:val="center"/>
          </w:tcPr>
          <w:bookmarkStart w:name="15841" w:id="14035"/>
          <w:p>
            <w:pPr>
              <w:spacing w:after="0"/>
              <w:ind w:left="0"/>
              <w:jc w:val="center"/>
            </w:pPr>
            <w:r>
              <w:rPr>
                <w:rFonts w:ascii="Arial"/>
                <w:b w:val="false"/>
                <w:i w:val="false"/>
                <w:color w:val="000000"/>
                <w:sz w:val="15"/>
              </w:rPr>
              <w:t>13 років</w:t>
            </w:r>
          </w:p>
          <w:bookmarkEnd w:id="14035"/>
        </w:tc>
        <w:tc>
          <w:tcPr>
            <w:tcW w:w="1361" w:type="dxa"/>
            <w:tcBorders>
              <w:top w:val="outset" w:color="000000" w:sz="8"/>
              <w:left w:val="outset" w:color="000000" w:sz="8"/>
              <w:bottom w:val="outset" w:color="000000" w:sz="8"/>
              <w:right w:val="outset" w:color="000000" w:sz="8"/>
            </w:tcBorders>
            <w:vAlign w:val="center"/>
          </w:tcPr>
          <w:bookmarkStart w:name="15842" w:id="14036"/>
          <w:p>
            <w:pPr>
              <w:spacing w:after="0"/>
              <w:ind w:left="0"/>
              <w:jc w:val="center"/>
            </w:pPr>
            <w:r>
              <w:rPr>
                <w:rFonts w:ascii="Arial"/>
                <w:b w:val="false"/>
                <w:i w:val="false"/>
                <w:color w:val="000000"/>
                <w:sz w:val="15"/>
              </w:rPr>
              <w:t>01/01/2025</w:t>
            </w:r>
          </w:p>
          <w:bookmarkEnd w:id="14036"/>
        </w:tc>
        <w:tc>
          <w:tcPr>
            <w:tcW w:w="1361" w:type="dxa"/>
            <w:tcBorders>
              <w:top w:val="outset" w:color="000000" w:sz="8"/>
              <w:left w:val="outset" w:color="000000" w:sz="8"/>
              <w:bottom w:val="outset" w:color="000000" w:sz="8"/>
              <w:right w:val="outset" w:color="000000" w:sz="8"/>
            </w:tcBorders>
            <w:vAlign w:val="center"/>
          </w:tcPr>
          <w:bookmarkStart w:name="15843" w:id="14037"/>
          <w:p>
            <w:pPr>
              <w:spacing w:after="0"/>
              <w:ind w:left="0"/>
              <w:jc w:val="center"/>
            </w:pPr>
            <w:r>
              <w:rPr>
                <w:rFonts w:ascii="Arial"/>
                <w:b w:val="false"/>
                <w:i w:val="false"/>
                <w:color w:val="000000"/>
                <w:sz w:val="15"/>
              </w:rPr>
              <w:t>01/04/2025</w:t>
            </w:r>
          </w:p>
          <w:bookmarkEnd w:id="14037"/>
        </w:tc>
        <w:tc>
          <w:tcPr>
            <w:tcW w:w="967" w:type="dxa"/>
            <w:tcBorders>
              <w:top w:val="outset" w:color="000000" w:sz="8"/>
              <w:left w:val="outset" w:color="000000" w:sz="8"/>
              <w:bottom w:val="outset" w:color="000000" w:sz="8"/>
              <w:right w:val="outset" w:color="000000" w:sz="8"/>
            </w:tcBorders>
            <w:vAlign w:val="center"/>
          </w:tcPr>
          <w:bookmarkStart w:name="15844" w:id="14038"/>
          <w:p>
            <w:pPr>
              <w:spacing w:after="0"/>
              <w:ind w:left="0"/>
              <w:jc w:val="center"/>
            </w:pPr>
          </w:p>
          <w:bookmarkEnd w:id="140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45" w:id="14039"/>
          <w:p>
            <w:pPr>
              <w:spacing w:after="0"/>
              <w:ind w:left="0"/>
              <w:jc w:val="left"/>
            </w:pPr>
            <w:r>
              <w:rPr>
                <w:rFonts w:ascii="Arial"/>
                <w:b w:val="false"/>
                <w:i w:val="false"/>
                <w:color w:val="000000"/>
                <w:sz w:val="15"/>
              </w:rPr>
              <w:t>sulfanilamide</w:t>
            </w:r>
          </w:p>
          <w:bookmarkEnd w:id="14039"/>
        </w:tc>
        <w:tc>
          <w:tcPr>
            <w:tcW w:w="1152" w:type="dxa"/>
            <w:tcBorders>
              <w:top w:val="outset" w:color="000000" w:sz="8"/>
              <w:left w:val="outset" w:color="000000" w:sz="8"/>
              <w:bottom w:val="outset" w:color="000000" w:sz="8"/>
              <w:right w:val="outset" w:color="000000" w:sz="8"/>
            </w:tcBorders>
            <w:vAlign w:val="center"/>
          </w:tcPr>
          <w:bookmarkStart w:name="15846" w:id="14040"/>
          <w:p>
            <w:pPr>
              <w:spacing w:after="0"/>
              <w:ind w:left="0"/>
              <w:jc w:val="center"/>
            </w:pPr>
            <w:r>
              <w:rPr>
                <w:rFonts w:ascii="Arial"/>
                <w:b w:val="false"/>
                <w:i w:val="false"/>
                <w:color w:val="000000"/>
                <w:sz w:val="15"/>
              </w:rPr>
              <w:t>5 років</w:t>
            </w:r>
          </w:p>
          <w:bookmarkEnd w:id="14040"/>
        </w:tc>
        <w:tc>
          <w:tcPr>
            <w:tcW w:w="1361" w:type="dxa"/>
            <w:tcBorders>
              <w:top w:val="outset" w:color="000000" w:sz="8"/>
              <w:left w:val="outset" w:color="000000" w:sz="8"/>
              <w:bottom w:val="outset" w:color="000000" w:sz="8"/>
              <w:right w:val="outset" w:color="000000" w:sz="8"/>
            </w:tcBorders>
            <w:vAlign w:val="center"/>
          </w:tcPr>
          <w:bookmarkStart w:name="15847" w:id="14041"/>
          <w:p>
            <w:pPr>
              <w:spacing w:after="0"/>
              <w:ind w:left="0"/>
              <w:jc w:val="center"/>
            </w:pPr>
            <w:r>
              <w:rPr>
                <w:rFonts w:ascii="Arial"/>
                <w:b w:val="false"/>
                <w:i w:val="false"/>
                <w:color w:val="000000"/>
                <w:sz w:val="15"/>
              </w:rPr>
              <w:t>01/01/2020</w:t>
            </w:r>
          </w:p>
          <w:bookmarkEnd w:id="14041"/>
        </w:tc>
        <w:tc>
          <w:tcPr>
            <w:tcW w:w="1361" w:type="dxa"/>
            <w:tcBorders>
              <w:top w:val="outset" w:color="000000" w:sz="8"/>
              <w:left w:val="outset" w:color="000000" w:sz="8"/>
              <w:bottom w:val="outset" w:color="000000" w:sz="8"/>
              <w:right w:val="outset" w:color="000000" w:sz="8"/>
            </w:tcBorders>
            <w:vAlign w:val="center"/>
          </w:tcPr>
          <w:bookmarkStart w:name="15848" w:id="14042"/>
          <w:p>
            <w:pPr>
              <w:spacing w:after="0"/>
              <w:ind w:left="0"/>
              <w:jc w:val="center"/>
            </w:pPr>
            <w:r>
              <w:rPr>
                <w:rFonts w:ascii="Arial"/>
                <w:b w:val="false"/>
                <w:i w:val="false"/>
                <w:color w:val="000000"/>
                <w:sz w:val="15"/>
              </w:rPr>
              <w:t>31/03/2020</w:t>
            </w:r>
          </w:p>
          <w:bookmarkEnd w:id="14042"/>
        </w:tc>
        <w:tc>
          <w:tcPr>
            <w:tcW w:w="967" w:type="dxa"/>
            <w:tcBorders>
              <w:top w:val="outset" w:color="000000" w:sz="8"/>
              <w:left w:val="outset" w:color="000000" w:sz="8"/>
              <w:bottom w:val="outset" w:color="000000" w:sz="8"/>
              <w:right w:val="outset" w:color="000000" w:sz="8"/>
            </w:tcBorders>
            <w:vAlign w:val="center"/>
          </w:tcPr>
          <w:bookmarkStart w:name="15849" w:id="14043"/>
          <w:p>
            <w:pPr>
              <w:spacing w:after="0"/>
              <w:ind w:left="0"/>
              <w:jc w:val="center"/>
            </w:pPr>
          </w:p>
          <w:bookmarkEnd w:id="140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50" w:id="14044"/>
          <w:p>
            <w:pPr>
              <w:spacing w:after="0"/>
              <w:ind w:left="0"/>
              <w:jc w:val="left"/>
            </w:pPr>
            <w:r>
              <w:rPr>
                <w:rFonts w:ascii="Arial"/>
                <w:b w:val="false"/>
                <w:i w:val="false"/>
                <w:color w:val="000000"/>
                <w:sz w:val="15"/>
              </w:rPr>
              <w:t>sulfasalazine</w:t>
            </w:r>
          </w:p>
          <w:bookmarkEnd w:id="14044"/>
        </w:tc>
        <w:tc>
          <w:tcPr>
            <w:tcW w:w="1152" w:type="dxa"/>
            <w:tcBorders>
              <w:top w:val="outset" w:color="000000" w:sz="8"/>
              <w:left w:val="outset" w:color="000000" w:sz="8"/>
              <w:bottom w:val="outset" w:color="000000" w:sz="8"/>
              <w:right w:val="outset" w:color="000000" w:sz="8"/>
            </w:tcBorders>
            <w:vAlign w:val="center"/>
          </w:tcPr>
          <w:bookmarkStart w:name="15851" w:id="14045"/>
          <w:p>
            <w:pPr>
              <w:spacing w:after="0"/>
              <w:ind w:left="0"/>
              <w:jc w:val="center"/>
            </w:pPr>
            <w:r>
              <w:rPr>
                <w:rFonts w:ascii="Arial"/>
                <w:b w:val="false"/>
                <w:i w:val="false"/>
                <w:color w:val="000000"/>
                <w:sz w:val="15"/>
              </w:rPr>
              <w:t>13 років</w:t>
            </w:r>
          </w:p>
          <w:bookmarkEnd w:id="14045"/>
        </w:tc>
        <w:tc>
          <w:tcPr>
            <w:tcW w:w="1361" w:type="dxa"/>
            <w:tcBorders>
              <w:top w:val="outset" w:color="000000" w:sz="8"/>
              <w:left w:val="outset" w:color="000000" w:sz="8"/>
              <w:bottom w:val="outset" w:color="000000" w:sz="8"/>
              <w:right w:val="outset" w:color="000000" w:sz="8"/>
            </w:tcBorders>
            <w:vAlign w:val="center"/>
          </w:tcPr>
          <w:bookmarkStart w:name="15852" w:id="14046"/>
          <w:p>
            <w:pPr>
              <w:spacing w:after="0"/>
              <w:ind w:left="0"/>
              <w:jc w:val="center"/>
            </w:pPr>
            <w:r>
              <w:rPr>
                <w:rFonts w:ascii="Arial"/>
                <w:b w:val="false"/>
                <w:i w:val="false"/>
                <w:color w:val="000000"/>
                <w:sz w:val="15"/>
              </w:rPr>
              <w:t>25/04/2025</w:t>
            </w:r>
          </w:p>
          <w:bookmarkEnd w:id="14046"/>
        </w:tc>
        <w:tc>
          <w:tcPr>
            <w:tcW w:w="1361" w:type="dxa"/>
            <w:tcBorders>
              <w:top w:val="outset" w:color="000000" w:sz="8"/>
              <w:left w:val="outset" w:color="000000" w:sz="8"/>
              <w:bottom w:val="outset" w:color="000000" w:sz="8"/>
              <w:right w:val="outset" w:color="000000" w:sz="8"/>
            </w:tcBorders>
            <w:vAlign w:val="center"/>
          </w:tcPr>
          <w:bookmarkStart w:name="15853" w:id="14047"/>
          <w:p>
            <w:pPr>
              <w:spacing w:after="0"/>
              <w:ind w:left="0"/>
              <w:jc w:val="center"/>
            </w:pPr>
            <w:r>
              <w:rPr>
                <w:rFonts w:ascii="Arial"/>
                <w:b w:val="false"/>
                <w:i w:val="false"/>
                <w:color w:val="000000"/>
                <w:sz w:val="15"/>
              </w:rPr>
              <w:t>24/07/2025</w:t>
            </w:r>
          </w:p>
          <w:bookmarkEnd w:id="14047"/>
        </w:tc>
        <w:tc>
          <w:tcPr>
            <w:tcW w:w="967" w:type="dxa"/>
            <w:tcBorders>
              <w:top w:val="outset" w:color="000000" w:sz="8"/>
              <w:left w:val="outset" w:color="000000" w:sz="8"/>
              <w:bottom w:val="outset" w:color="000000" w:sz="8"/>
              <w:right w:val="outset" w:color="000000" w:sz="8"/>
            </w:tcBorders>
            <w:vAlign w:val="center"/>
          </w:tcPr>
          <w:bookmarkStart w:name="15854" w:id="14048"/>
          <w:p>
            <w:pPr>
              <w:spacing w:after="0"/>
              <w:ind w:left="0"/>
              <w:jc w:val="center"/>
            </w:pPr>
          </w:p>
          <w:bookmarkEnd w:id="140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55" w:id="14049"/>
          <w:p>
            <w:pPr>
              <w:spacing w:after="0"/>
              <w:ind w:left="0"/>
              <w:jc w:val="left"/>
            </w:pPr>
            <w:r>
              <w:rPr>
                <w:rFonts w:ascii="Arial"/>
                <w:b w:val="false"/>
                <w:i w:val="false"/>
                <w:color w:val="000000"/>
                <w:sz w:val="15"/>
              </w:rPr>
              <w:t>sulfathiazole</w:t>
            </w:r>
          </w:p>
          <w:bookmarkEnd w:id="14049"/>
        </w:tc>
        <w:tc>
          <w:tcPr>
            <w:tcW w:w="1152" w:type="dxa"/>
            <w:tcBorders>
              <w:top w:val="outset" w:color="000000" w:sz="8"/>
              <w:left w:val="outset" w:color="000000" w:sz="8"/>
              <w:bottom w:val="outset" w:color="000000" w:sz="8"/>
              <w:right w:val="outset" w:color="000000" w:sz="8"/>
            </w:tcBorders>
            <w:vAlign w:val="center"/>
          </w:tcPr>
          <w:bookmarkStart w:name="15856" w:id="14050"/>
          <w:p>
            <w:pPr>
              <w:spacing w:after="0"/>
              <w:ind w:left="0"/>
              <w:jc w:val="center"/>
            </w:pPr>
            <w:r>
              <w:rPr>
                <w:rFonts w:ascii="Arial"/>
                <w:b w:val="false"/>
                <w:i w:val="false"/>
                <w:color w:val="000000"/>
                <w:sz w:val="15"/>
              </w:rPr>
              <w:t>13 років</w:t>
            </w:r>
          </w:p>
          <w:bookmarkEnd w:id="14050"/>
        </w:tc>
        <w:tc>
          <w:tcPr>
            <w:tcW w:w="1361" w:type="dxa"/>
            <w:tcBorders>
              <w:top w:val="outset" w:color="000000" w:sz="8"/>
              <w:left w:val="outset" w:color="000000" w:sz="8"/>
              <w:bottom w:val="outset" w:color="000000" w:sz="8"/>
              <w:right w:val="outset" w:color="000000" w:sz="8"/>
            </w:tcBorders>
            <w:vAlign w:val="center"/>
          </w:tcPr>
          <w:bookmarkStart w:name="15857" w:id="14051"/>
          <w:p>
            <w:pPr>
              <w:spacing w:after="0"/>
              <w:ind w:left="0"/>
              <w:jc w:val="center"/>
            </w:pPr>
            <w:r>
              <w:rPr>
                <w:rFonts w:ascii="Arial"/>
                <w:b w:val="false"/>
                <w:i w:val="false"/>
                <w:color w:val="000000"/>
                <w:sz w:val="15"/>
              </w:rPr>
              <w:t>30/05/2019</w:t>
            </w:r>
          </w:p>
          <w:bookmarkEnd w:id="14051"/>
        </w:tc>
        <w:tc>
          <w:tcPr>
            <w:tcW w:w="1361" w:type="dxa"/>
            <w:tcBorders>
              <w:top w:val="outset" w:color="000000" w:sz="8"/>
              <w:left w:val="outset" w:color="000000" w:sz="8"/>
              <w:bottom w:val="outset" w:color="000000" w:sz="8"/>
              <w:right w:val="outset" w:color="000000" w:sz="8"/>
            </w:tcBorders>
            <w:vAlign w:val="center"/>
          </w:tcPr>
          <w:bookmarkStart w:name="15858" w:id="14052"/>
          <w:p>
            <w:pPr>
              <w:spacing w:after="0"/>
              <w:ind w:left="0"/>
              <w:jc w:val="center"/>
            </w:pPr>
            <w:r>
              <w:rPr>
                <w:rFonts w:ascii="Arial"/>
                <w:b w:val="false"/>
                <w:i w:val="false"/>
                <w:color w:val="000000"/>
                <w:sz w:val="15"/>
              </w:rPr>
              <w:t>28/08/2019</w:t>
            </w:r>
          </w:p>
          <w:bookmarkEnd w:id="14052"/>
        </w:tc>
        <w:tc>
          <w:tcPr>
            <w:tcW w:w="967" w:type="dxa"/>
            <w:tcBorders>
              <w:top w:val="outset" w:color="000000" w:sz="8"/>
              <w:left w:val="outset" w:color="000000" w:sz="8"/>
              <w:bottom w:val="outset" w:color="000000" w:sz="8"/>
              <w:right w:val="outset" w:color="000000" w:sz="8"/>
            </w:tcBorders>
            <w:vAlign w:val="center"/>
          </w:tcPr>
          <w:bookmarkStart w:name="15859" w:id="14053"/>
          <w:p>
            <w:pPr>
              <w:spacing w:after="0"/>
              <w:ind w:left="0"/>
              <w:jc w:val="center"/>
            </w:pPr>
          </w:p>
          <w:bookmarkEnd w:id="140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60" w:id="14054"/>
          <w:p>
            <w:pPr>
              <w:spacing w:after="0"/>
              <w:ind w:left="0"/>
              <w:jc w:val="left"/>
            </w:pPr>
            <w:r>
              <w:rPr>
                <w:rFonts w:ascii="Arial"/>
                <w:b w:val="false"/>
                <w:i w:val="false"/>
                <w:color w:val="000000"/>
                <w:sz w:val="15"/>
              </w:rPr>
              <w:t>sulfathiazole silver</w:t>
            </w:r>
          </w:p>
          <w:bookmarkEnd w:id="14054"/>
        </w:tc>
        <w:tc>
          <w:tcPr>
            <w:tcW w:w="1152" w:type="dxa"/>
            <w:tcBorders>
              <w:top w:val="outset" w:color="000000" w:sz="8"/>
              <w:left w:val="outset" w:color="000000" w:sz="8"/>
              <w:bottom w:val="outset" w:color="000000" w:sz="8"/>
              <w:right w:val="outset" w:color="000000" w:sz="8"/>
            </w:tcBorders>
            <w:vAlign w:val="center"/>
          </w:tcPr>
          <w:bookmarkStart w:name="15861" w:id="14055"/>
          <w:p>
            <w:pPr>
              <w:spacing w:after="0"/>
              <w:ind w:left="0"/>
              <w:jc w:val="center"/>
            </w:pPr>
            <w:r>
              <w:rPr>
                <w:rFonts w:ascii="Arial"/>
                <w:b w:val="false"/>
                <w:i w:val="false"/>
                <w:color w:val="000000"/>
                <w:sz w:val="15"/>
              </w:rPr>
              <w:t>10 років</w:t>
            </w:r>
          </w:p>
          <w:bookmarkEnd w:id="14055"/>
        </w:tc>
        <w:tc>
          <w:tcPr>
            <w:tcW w:w="1361" w:type="dxa"/>
            <w:tcBorders>
              <w:top w:val="outset" w:color="000000" w:sz="8"/>
              <w:left w:val="outset" w:color="000000" w:sz="8"/>
              <w:bottom w:val="outset" w:color="000000" w:sz="8"/>
              <w:right w:val="outset" w:color="000000" w:sz="8"/>
            </w:tcBorders>
            <w:vAlign w:val="center"/>
          </w:tcPr>
          <w:bookmarkStart w:name="15862" w:id="14056"/>
          <w:p>
            <w:pPr>
              <w:spacing w:after="0"/>
              <w:ind w:left="0"/>
              <w:jc w:val="center"/>
            </w:pPr>
            <w:r>
              <w:rPr>
                <w:rFonts w:ascii="Arial"/>
                <w:b w:val="false"/>
                <w:i w:val="false"/>
                <w:color w:val="000000"/>
                <w:sz w:val="15"/>
              </w:rPr>
              <w:t>30/02/2024</w:t>
            </w:r>
          </w:p>
          <w:bookmarkEnd w:id="14056"/>
        </w:tc>
        <w:tc>
          <w:tcPr>
            <w:tcW w:w="1361" w:type="dxa"/>
            <w:tcBorders>
              <w:top w:val="outset" w:color="000000" w:sz="8"/>
              <w:left w:val="outset" w:color="000000" w:sz="8"/>
              <w:bottom w:val="outset" w:color="000000" w:sz="8"/>
              <w:right w:val="outset" w:color="000000" w:sz="8"/>
            </w:tcBorders>
            <w:vAlign w:val="center"/>
          </w:tcPr>
          <w:bookmarkStart w:name="15863" w:id="14057"/>
          <w:p>
            <w:pPr>
              <w:spacing w:after="0"/>
              <w:ind w:left="0"/>
              <w:jc w:val="center"/>
            </w:pPr>
            <w:r>
              <w:rPr>
                <w:rFonts w:ascii="Arial"/>
                <w:b w:val="false"/>
                <w:i w:val="false"/>
                <w:color w:val="000000"/>
                <w:sz w:val="15"/>
              </w:rPr>
              <w:t>30/05/2024</w:t>
            </w:r>
          </w:p>
          <w:bookmarkEnd w:id="14057"/>
        </w:tc>
        <w:tc>
          <w:tcPr>
            <w:tcW w:w="967" w:type="dxa"/>
            <w:tcBorders>
              <w:top w:val="outset" w:color="000000" w:sz="8"/>
              <w:left w:val="outset" w:color="000000" w:sz="8"/>
              <w:bottom w:val="outset" w:color="000000" w:sz="8"/>
              <w:right w:val="outset" w:color="000000" w:sz="8"/>
            </w:tcBorders>
            <w:vAlign w:val="center"/>
          </w:tcPr>
          <w:bookmarkStart w:name="15864" w:id="14058"/>
          <w:p>
            <w:pPr>
              <w:spacing w:after="0"/>
              <w:ind w:left="0"/>
              <w:jc w:val="center"/>
            </w:pPr>
          </w:p>
          <w:bookmarkEnd w:id="140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65" w:id="14059"/>
          <w:p>
            <w:pPr>
              <w:spacing w:after="0"/>
              <w:ind w:left="0"/>
              <w:jc w:val="left"/>
            </w:pPr>
            <w:r>
              <w:rPr>
                <w:rFonts w:ascii="Arial"/>
                <w:b w:val="false"/>
                <w:i w:val="false"/>
                <w:color w:val="000000"/>
                <w:sz w:val="15"/>
              </w:rPr>
              <w:t>sulfur, vincetoxicum hirundinaria</w:t>
            </w:r>
          </w:p>
          <w:bookmarkEnd w:id="14059"/>
        </w:tc>
        <w:tc>
          <w:tcPr>
            <w:tcW w:w="1152" w:type="dxa"/>
            <w:tcBorders>
              <w:top w:val="outset" w:color="000000" w:sz="8"/>
              <w:left w:val="outset" w:color="000000" w:sz="8"/>
              <w:bottom w:val="outset" w:color="000000" w:sz="8"/>
              <w:right w:val="outset" w:color="000000" w:sz="8"/>
            </w:tcBorders>
            <w:vAlign w:val="center"/>
          </w:tcPr>
          <w:bookmarkStart w:name="15866" w:id="14060"/>
          <w:p>
            <w:pPr>
              <w:spacing w:after="0"/>
              <w:ind w:left="0"/>
              <w:jc w:val="center"/>
            </w:pPr>
            <w:r>
              <w:rPr>
                <w:rFonts w:ascii="Arial"/>
                <w:b w:val="false"/>
                <w:i w:val="false"/>
                <w:color w:val="000000"/>
                <w:sz w:val="15"/>
              </w:rPr>
              <w:t>13 років</w:t>
            </w:r>
          </w:p>
          <w:bookmarkEnd w:id="14060"/>
        </w:tc>
        <w:tc>
          <w:tcPr>
            <w:tcW w:w="1361" w:type="dxa"/>
            <w:tcBorders>
              <w:top w:val="outset" w:color="000000" w:sz="8"/>
              <w:left w:val="outset" w:color="000000" w:sz="8"/>
              <w:bottom w:val="outset" w:color="000000" w:sz="8"/>
              <w:right w:val="outset" w:color="000000" w:sz="8"/>
            </w:tcBorders>
            <w:vAlign w:val="center"/>
          </w:tcPr>
          <w:bookmarkStart w:name="15867" w:id="14061"/>
          <w:p>
            <w:pPr>
              <w:spacing w:after="0"/>
              <w:ind w:left="0"/>
              <w:jc w:val="center"/>
            </w:pPr>
            <w:r>
              <w:rPr>
                <w:rFonts w:ascii="Arial"/>
                <w:b w:val="false"/>
                <w:i w:val="false"/>
                <w:color w:val="000000"/>
                <w:sz w:val="15"/>
              </w:rPr>
              <w:t>01/03/2020</w:t>
            </w:r>
          </w:p>
          <w:bookmarkEnd w:id="14061"/>
        </w:tc>
        <w:tc>
          <w:tcPr>
            <w:tcW w:w="1361" w:type="dxa"/>
            <w:tcBorders>
              <w:top w:val="outset" w:color="000000" w:sz="8"/>
              <w:left w:val="outset" w:color="000000" w:sz="8"/>
              <w:bottom w:val="outset" w:color="000000" w:sz="8"/>
              <w:right w:val="outset" w:color="000000" w:sz="8"/>
            </w:tcBorders>
            <w:vAlign w:val="center"/>
          </w:tcPr>
          <w:bookmarkStart w:name="15868" w:id="14062"/>
          <w:p>
            <w:pPr>
              <w:spacing w:after="0"/>
              <w:ind w:left="0"/>
              <w:jc w:val="center"/>
            </w:pPr>
            <w:r>
              <w:rPr>
                <w:rFonts w:ascii="Arial"/>
                <w:b w:val="false"/>
                <w:i w:val="false"/>
                <w:color w:val="000000"/>
                <w:sz w:val="15"/>
              </w:rPr>
              <w:t>30/05/2020</w:t>
            </w:r>
          </w:p>
          <w:bookmarkEnd w:id="14062"/>
        </w:tc>
        <w:tc>
          <w:tcPr>
            <w:tcW w:w="967" w:type="dxa"/>
            <w:tcBorders>
              <w:top w:val="outset" w:color="000000" w:sz="8"/>
              <w:left w:val="outset" w:color="000000" w:sz="8"/>
              <w:bottom w:val="outset" w:color="000000" w:sz="8"/>
              <w:right w:val="outset" w:color="000000" w:sz="8"/>
            </w:tcBorders>
            <w:vAlign w:val="center"/>
          </w:tcPr>
          <w:bookmarkStart w:name="15869" w:id="14063"/>
          <w:p>
            <w:pPr>
              <w:spacing w:after="0"/>
              <w:ind w:left="0"/>
              <w:jc w:val="center"/>
            </w:pPr>
          </w:p>
          <w:bookmarkEnd w:id="140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70" w:id="14064"/>
          <w:p>
            <w:pPr>
              <w:spacing w:after="0"/>
              <w:ind w:left="0"/>
              <w:jc w:val="left"/>
            </w:pPr>
            <w:r>
              <w:rPr>
                <w:rFonts w:ascii="Arial"/>
                <w:b w:val="false"/>
                <w:i w:val="false"/>
                <w:color w:val="000000"/>
                <w:sz w:val="15"/>
              </w:rPr>
              <w:t>sulodexide</w:t>
            </w:r>
          </w:p>
          <w:bookmarkEnd w:id="14064"/>
        </w:tc>
        <w:tc>
          <w:tcPr>
            <w:tcW w:w="1152" w:type="dxa"/>
            <w:tcBorders>
              <w:top w:val="outset" w:color="000000" w:sz="8"/>
              <w:left w:val="outset" w:color="000000" w:sz="8"/>
              <w:bottom w:val="outset" w:color="000000" w:sz="8"/>
              <w:right w:val="outset" w:color="000000" w:sz="8"/>
            </w:tcBorders>
            <w:vAlign w:val="center"/>
          </w:tcPr>
          <w:bookmarkStart w:name="15871" w:id="14065"/>
          <w:p>
            <w:pPr>
              <w:spacing w:after="0"/>
              <w:ind w:left="0"/>
              <w:jc w:val="center"/>
            </w:pPr>
            <w:r>
              <w:rPr>
                <w:rFonts w:ascii="Arial"/>
                <w:b w:val="false"/>
                <w:i w:val="false"/>
                <w:color w:val="000000"/>
                <w:sz w:val="15"/>
              </w:rPr>
              <w:t>13 років</w:t>
            </w:r>
          </w:p>
          <w:bookmarkEnd w:id="14065"/>
        </w:tc>
        <w:tc>
          <w:tcPr>
            <w:tcW w:w="1361" w:type="dxa"/>
            <w:tcBorders>
              <w:top w:val="outset" w:color="000000" w:sz="8"/>
              <w:left w:val="outset" w:color="000000" w:sz="8"/>
              <w:bottom w:val="outset" w:color="000000" w:sz="8"/>
              <w:right w:val="outset" w:color="000000" w:sz="8"/>
            </w:tcBorders>
            <w:vAlign w:val="center"/>
          </w:tcPr>
          <w:bookmarkStart w:name="15872" w:id="14066"/>
          <w:p>
            <w:pPr>
              <w:spacing w:after="0"/>
              <w:ind w:left="0"/>
              <w:jc w:val="center"/>
            </w:pPr>
            <w:r>
              <w:rPr>
                <w:rFonts w:ascii="Arial"/>
                <w:b w:val="false"/>
                <w:i w:val="false"/>
                <w:color w:val="000000"/>
                <w:sz w:val="15"/>
              </w:rPr>
              <w:t>09/10/2025</w:t>
            </w:r>
          </w:p>
          <w:bookmarkEnd w:id="14066"/>
        </w:tc>
        <w:tc>
          <w:tcPr>
            <w:tcW w:w="1361" w:type="dxa"/>
            <w:tcBorders>
              <w:top w:val="outset" w:color="000000" w:sz="8"/>
              <w:left w:val="outset" w:color="000000" w:sz="8"/>
              <w:bottom w:val="outset" w:color="000000" w:sz="8"/>
              <w:right w:val="outset" w:color="000000" w:sz="8"/>
            </w:tcBorders>
            <w:vAlign w:val="center"/>
          </w:tcPr>
          <w:bookmarkStart w:name="15873" w:id="14067"/>
          <w:p>
            <w:pPr>
              <w:spacing w:after="0"/>
              <w:ind w:left="0"/>
              <w:jc w:val="center"/>
            </w:pPr>
            <w:r>
              <w:rPr>
                <w:rFonts w:ascii="Arial"/>
                <w:b w:val="false"/>
                <w:i w:val="false"/>
                <w:color w:val="000000"/>
                <w:sz w:val="15"/>
              </w:rPr>
              <w:t>07/01/2026</w:t>
            </w:r>
          </w:p>
          <w:bookmarkEnd w:id="14067"/>
        </w:tc>
        <w:tc>
          <w:tcPr>
            <w:tcW w:w="967" w:type="dxa"/>
            <w:tcBorders>
              <w:top w:val="outset" w:color="000000" w:sz="8"/>
              <w:left w:val="outset" w:color="000000" w:sz="8"/>
              <w:bottom w:val="outset" w:color="000000" w:sz="8"/>
              <w:right w:val="outset" w:color="000000" w:sz="8"/>
            </w:tcBorders>
            <w:vAlign w:val="center"/>
          </w:tcPr>
          <w:bookmarkStart w:name="15874" w:id="14068"/>
          <w:p>
            <w:pPr>
              <w:spacing w:after="0"/>
              <w:ind w:left="0"/>
              <w:jc w:val="center"/>
            </w:pPr>
          </w:p>
          <w:bookmarkEnd w:id="140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75" w:id="14069"/>
          <w:p>
            <w:pPr>
              <w:spacing w:after="0"/>
              <w:ind w:left="0"/>
              <w:jc w:val="left"/>
            </w:pPr>
            <w:r>
              <w:rPr>
                <w:rFonts w:ascii="Arial"/>
                <w:b w:val="false"/>
                <w:i w:val="false"/>
                <w:color w:val="000000"/>
                <w:sz w:val="15"/>
              </w:rPr>
              <w:t>sulpiride</w:t>
            </w:r>
          </w:p>
          <w:bookmarkEnd w:id="14069"/>
        </w:tc>
        <w:tc>
          <w:tcPr>
            <w:tcW w:w="1152" w:type="dxa"/>
            <w:tcBorders>
              <w:top w:val="outset" w:color="000000" w:sz="8"/>
              <w:left w:val="outset" w:color="000000" w:sz="8"/>
              <w:bottom w:val="outset" w:color="000000" w:sz="8"/>
              <w:right w:val="outset" w:color="000000" w:sz="8"/>
            </w:tcBorders>
            <w:vAlign w:val="center"/>
          </w:tcPr>
          <w:bookmarkStart w:name="15876" w:id="14070"/>
          <w:p>
            <w:pPr>
              <w:spacing w:after="0"/>
              <w:ind w:left="0"/>
              <w:jc w:val="center"/>
            </w:pPr>
            <w:r>
              <w:rPr>
                <w:rFonts w:ascii="Arial"/>
                <w:b w:val="false"/>
                <w:i w:val="false"/>
                <w:color w:val="000000"/>
                <w:sz w:val="15"/>
              </w:rPr>
              <w:t>13 років</w:t>
            </w:r>
          </w:p>
          <w:bookmarkEnd w:id="14070"/>
        </w:tc>
        <w:tc>
          <w:tcPr>
            <w:tcW w:w="1361" w:type="dxa"/>
            <w:tcBorders>
              <w:top w:val="outset" w:color="000000" w:sz="8"/>
              <w:left w:val="outset" w:color="000000" w:sz="8"/>
              <w:bottom w:val="outset" w:color="000000" w:sz="8"/>
              <w:right w:val="outset" w:color="000000" w:sz="8"/>
            </w:tcBorders>
            <w:vAlign w:val="center"/>
          </w:tcPr>
          <w:bookmarkStart w:name="15877" w:id="14071"/>
          <w:p>
            <w:pPr>
              <w:spacing w:after="0"/>
              <w:ind w:left="0"/>
              <w:jc w:val="center"/>
            </w:pPr>
            <w:r>
              <w:rPr>
                <w:rFonts w:ascii="Arial"/>
                <w:b w:val="false"/>
                <w:i w:val="false"/>
                <w:color w:val="000000"/>
                <w:sz w:val="15"/>
              </w:rPr>
              <w:t>10/01/2025</w:t>
            </w:r>
          </w:p>
          <w:bookmarkEnd w:id="14071"/>
        </w:tc>
        <w:tc>
          <w:tcPr>
            <w:tcW w:w="1361" w:type="dxa"/>
            <w:tcBorders>
              <w:top w:val="outset" w:color="000000" w:sz="8"/>
              <w:left w:val="outset" w:color="000000" w:sz="8"/>
              <w:bottom w:val="outset" w:color="000000" w:sz="8"/>
              <w:right w:val="outset" w:color="000000" w:sz="8"/>
            </w:tcBorders>
            <w:vAlign w:val="center"/>
          </w:tcPr>
          <w:bookmarkStart w:name="15878" w:id="14072"/>
          <w:p>
            <w:pPr>
              <w:spacing w:after="0"/>
              <w:ind w:left="0"/>
              <w:jc w:val="center"/>
            </w:pPr>
            <w:r>
              <w:rPr>
                <w:rFonts w:ascii="Arial"/>
                <w:b w:val="false"/>
                <w:i w:val="false"/>
                <w:color w:val="000000"/>
                <w:sz w:val="15"/>
              </w:rPr>
              <w:t>10/04/2025</w:t>
            </w:r>
          </w:p>
          <w:bookmarkEnd w:id="14072"/>
        </w:tc>
        <w:tc>
          <w:tcPr>
            <w:tcW w:w="967" w:type="dxa"/>
            <w:tcBorders>
              <w:top w:val="outset" w:color="000000" w:sz="8"/>
              <w:left w:val="outset" w:color="000000" w:sz="8"/>
              <w:bottom w:val="outset" w:color="000000" w:sz="8"/>
              <w:right w:val="outset" w:color="000000" w:sz="8"/>
            </w:tcBorders>
            <w:vAlign w:val="center"/>
          </w:tcPr>
          <w:bookmarkStart w:name="15879" w:id="14073"/>
          <w:p>
            <w:pPr>
              <w:spacing w:after="0"/>
              <w:ind w:left="0"/>
              <w:jc w:val="center"/>
            </w:pPr>
          </w:p>
          <w:bookmarkEnd w:id="140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80" w:id="14074"/>
          <w:p>
            <w:pPr>
              <w:spacing w:after="0"/>
              <w:ind w:left="0"/>
              <w:jc w:val="left"/>
            </w:pPr>
            <w:r>
              <w:rPr>
                <w:rFonts w:ascii="Arial"/>
                <w:b w:val="false"/>
                <w:i w:val="false"/>
                <w:color w:val="000000"/>
                <w:sz w:val="15"/>
              </w:rPr>
              <w:t>sumatriptan</w:t>
            </w:r>
          </w:p>
          <w:bookmarkEnd w:id="14074"/>
        </w:tc>
        <w:tc>
          <w:tcPr>
            <w:tcW w:w="1152" w:type="dxa"/>
            <w:tcBorders>
              <w:top w:val="outset" w:color="000000" w:sz="8"/>
              <w:left w:val="outset" w:color="000000" w:sz="8"/>
              <w:bottom w:val="outset" w:color="000000" w:sz="8"/>
              <w:right w:val="outset" w:color="000000" w:sz="8"/>
            </w:tcBorders>
            <w:vAlign w:val="center"/>
          </w:tcPr>
          <w:bookmarkStart w:name="15881" w:id="14075"/>
          <w:p>
            <w:pPr>
              <w:spacing w:after="0"/>
              <w:ind w:left="0"/>
              <w:jc w:val="center"/>
            </w:pPr>
            <w:r>
              <w:rPr>
                <w:rFonts w:ascii="Arial"/>
                <w:b w:val="false"/>
                <w:i w:val="false"/>
                <w:color w:val="000000"/>
                <w:sz w:val="15"/>
              </w:rPr>
              <w:t>5 років</w:t>
            </w:r>
          </w:p>
          <w:bookmarkEnd w:id="14075"/>
        </w:tc>
        <w:tc>
          <w:tcPr>
            <w:tcW w:w="1361" w:type="dxa"/>
            <w:tcBorders>
              <w:top w:val="outset" w:color="000000" w:sz="8"/>
              <w:left w:val="outset" w:color="000000" w:sz="8"/>
              <w:bottom w:val="outset" w:color="000000" w:sz="8"/>
              <w:right w:val="outset" w:color="000000" w:sz="8"/>
            </w:tcBorders>
            <w:vAlign w:val="center"/>
          </w:tcPr>
          <w:bookmarkStart w:name="15882" w:id="14076"/>
          <w:p>
            <w:pPr>
              <w:spacing w:after="0"/>
              <w:ind w:left="0"/>
              <w:jc w:val="center"/>
            </w:pPr>
            <w:r>
              <w:rPr>
                <w:rFonts w:ascii="Arial"/>
                <w:b w:val="false"/>
                <w:i w:val="false"/>
                <w:color w:val="000000"/>
                <w:sz w:val="15"/>
              </w:rPr>
              <w:t>30/09/2019</w:t>
            </w:r>
          </w:p>
          <w:bookmarkEnd w:id="14076"/>
        </w:tc>
        <w:tc>
          <w:tcPr>
            <w:tcW w:w="1361" w:type="dxa"/>
            <w:tcBorders>
              <w:top w:val="outset" w:color="000000" w:sz="8"/>
              <w:left w:val="outset" w:color="000000" w:sz="8"/>
              <w:bottom w:val="outset" w:color="000000" w:sz="8"/>
              <w:right w:val="outset" w:color="000000" w:sz="8"/>
            </w:tcBorders>
            <w:vAlign w:val="center"/>
          </w:tcPr>
          <w:bookmarkStart w:name="15883" w:id="14077"/>
          <w:p>
            <w:pPr>
              <w:spacing w:after="0"/>
              <w:ind w:left="0"/>
              <w:jc w:val="center"/>
            </w:pPr>
            <w:r>
              <w:rPr>
                <w:rFonts w:ascii="Arial"/>
                <w:b w:val="false"/>
                <w:i w:val="false"/>
                <w:color w:val="000000"/>
                <w:sz w:val="15"/>
              </w:rPr>
              <w:t>29/12/2019</w:t>
            </w:r>
          </w:p>
          <w:bookmarkEnd w:id="14077"/>
        </w:tc>
        <w:tc>
          <w:tcPr>
            <w:tcW w:w="967" w:type="dxa"/>
            <w:tcBorders>
              <w:top w:val="outset" w:color="000000" w:sz="8"/>
              <w:left w:val="outset" w:color="000000" w:sz="8"/>
              <w:bottom w:val="outset" w:color="000000" w:sz="8"/>
              <w:right w:val="outset" w:color="000000" w:sz="8"/>
            </w:tcBorders>
            <w:vAlign w:val="center"/>
          </w:tcPr>
          <w:bookmarkStart w:name="15884" w:id="14078"/>
          <w:p>
            <w:pPr>
              <w:spacing w:after="0"/>
              <w:ind w:left="0"/>
              <w:jc w:val="center"/>
            </w:pPr>
          </w:p>
          <w:bookmarkEnd w:id="140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85" w:id="14079"/>
          <w:p>
            <w:pPr>
              <w:spacing w:after="0"/>
              <w:ind w:left="0"/>
              <w:jc w:val="left"/>
            </w:pPr>
            <w:r>
              <w:rPr>
                <w:rFonts w:ascii="Arial"/>
                <w:b w:val="false"/>
                <w:i w:val="false"/>
                <w:color w:val="000000"/>
                <w:sz w:val="15"/>
              </w:rPr>
              <w:t>sunitinib</w:t>
            </w:r>
          </w:p>
          <w:bookmarkEnd w:id="14079"/>
        </w:tc>
        <w:tc>
          <w:tcPr>
            <w:tcW w:w="1152" w:type="dxa"/>
            <w:tcBorders>
              <w:top w:val="outset" w:color="000000" w:sz="8"/>
              <w:left w:val="outset" w:color="000000" w:sz="8"/>
              <w:bottom w:val="outset" w:color="000000" w:sz="8"/>
              <w:right w:val="outset" w:color="000000" w:sz="8"/>
            </w:tcBorders>
            <w:vAlign w:val="center"/>
          </w:tcPr>
          <w:bookmarkStart w:name="15886" w:id="14080"/>
          <w:p>
            <w:pPr>
              <w:spacing w:after="0"/>
              <w:ind w:left="0"/>
              <w:jc w:val="center"/>
            </w:pPr>
            <w:r>
              <w:rPr>
                <w:rFonts w:ascii="Arial"/>
                <w:b w:val="false"/>
                <w:i w:val="false"/>
                <w:color w:val="000000"/>
                <w:sz w:val="15"/>
              </w:rPr>
              <w:t>1 рік</w:t>
            </w:r>
          </w:p>
          <w:bookmarkEnd w:id="14080"/>
        </w:tc>
        <w:tc>
          <w:tcPr>
            <w:tcW w:w="1361" w:type="dxa"/>
            <w:tcBorders>
              <w:top w:val="outset" w:color="000000" w:sz="8"/>
              <w:left w:val="outset" w:color="000000" w:sz="8"/>
              <w:bottom w:val="outset" w:color="000000" w:sz="8"/>
              <w:right w:val="outset" w:color="000000" w:sz="8"/>
            </w:tcBorders>
            <w:vAlign w:val="center"/>
          </w:tcPr>
          <w:bookmarkStart w:name="15887" w:id="14081"/>
          <w:p>
            <w:pPr>
              <w:spacing w:after="0"/>
              <w:ind w:left="0"/>
              <w:jc w:val="center"/>
            </w:pPr>
            <w:r>
              <w:rPr>
                <w:rFonts w:ascii="Arial"/>
                <w:b w:val="false"/>
                <w:i w:val="false"/>
                <w:color w:val="000000"/>
                <w:sz w:val="15"/>
              </w:rPr>
              <w:t>30/04/2018</w:t>
            </w:r>
          </w:p>
          <w:bookmarkEnd w:id="14081"/>
        </w:tc>
        <w:tc>
          <w:tcPr>
            <w:tcW w:w="1361" w:type="dxa"/>
            <w:tcBorders>
              <w:top w:val="outset" w:color="000000" w:sz="8"/>
              <w:left w:val="outset" w:color="000000" w:sz="8"/>
              <w:bottom w:val="outset" w:color="000000" w:sz="8"/>
              <w:right w:val="outset" w:color="000000" w:sz="8"/>
            </w:tcBorders>
            <w:vAlign w:val="center"/>
          </w:tcPr>
          <w:bookmarkStart w:name="15888" w:id="14082"/>
          <w:p>
            <w:pPr>
              <w:spacing w:after="0"/>
              <w:ind w:left="0"/>
              <w:jc w:val="center"/>
            </w:pPr>
            <w:r>
              <w:rPr>
                <w:rFonts w:ascii="Arial"/>
                <w:b w:val="false"/>
                <w:i w:val="false"/>
                <w:color w:val="000000"/>
                <w:sz w:val="15"/>
              </w:rPr>
              <w:t>09/07/2018</w:t>
            </w:r>
          </w:p>
          <w:bookmarkEnd w:id="14082"/>
        </w:tc>
        <w:tc>
          <w:tcPr>
            <w:tcW w:w="967" w:type="dxa"/>
            <w:tcBorders>
              <w:top w:val="outset" w:color="000000" w:sz="8"/>
              <w:left w:val="outset" w:color="000000" w:sz="8"/>
              <w:bottom w:val="outset" w:color="000000" w:sz="8"/>
              <w:right w:val="outset" w:color="000000" w:sz="8"/>
            </w:tcBorders>
            <w:vAlign w:val="center"/>
          </w:tcPr>
          <w:bookmarkStart w:name="15889" w:id="14083"/>
          <w:p>
            <w:pPr>
              <w:spacing w:after="0"/>
              <w:ind w:left="0"/>
              <w:jc w:val="center"/>
            </w:pPr>
          </w:p>
          <w:bookmarkEnd w:id="140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90" w:id="14084"/>
          <w:p>
            <w:pPr>
              <w:spacing w:after="0"/>
              <w:ind w:left="0"/>
              <w:jc w:val="left"/>
            </w:pPr>
            <w:r>
              <w:rPr>
                <w:rFonts w:ascii="Arial"/>
                <w:b w:val="false"/>
                <w:i w:val="false"/>
                <w:color w:val="000000"/>
                <w:sz w:val="15"/>
              </w:rPr>
              <w:t>suxamethonium</w:t>
            </w:r>
          </w:p>
          <w:bookmarkEnd w:id="14084"/>
        </w:tc>
        <w:tc>
          <w:tcPr>
            <w:tcW w:w="1152" w:type="dxa"/>
            <w:tcBorders>
              <w:top w:val="outset" w:color="000000" w:sz="8"/>
              <w:left w:val="outset" w:color="000000" w:sz="8"/>
              <w:bottom w:val="outset" w:color="000000" w:sz="8"/>
              <w:right w:val="outset" w:color="000000" w:sz="8"/>
            </w:tcBorders>
            <w:vAlign w:val="center"/>
          </w:tcPr>
          <w:bookmarkStart w:name="15891" w:id="14085"/>
          <w:p>
            <w:pPr>
              <w:spacing w:after="0"/>
              <w:ind w:left="0"/>
              <w:jc w:val="center"/>
            </w:pPr>
            <w:r>
              <w:rPr>
                <w:rFonts w:ascii="Arial"/>
                <w:b w:val="false"/>
                <w:i w:val="false"/>
                <w:color w:val="000000"/>
                <w:sz w:val="15"/>
              </w:rPr>
              <w:t>3 роки</w:t>
            </w:r>
          </w:p>
          <w:bookmarkEnd w:id="14085"/>
        </w:tc>
        <w:tc>
          <w:tcPr>
            <w:tcW w:w="1361" w:type="dxa"/>
            <w:tcBorders>
              <w:top w:val="outset" w:color="000000" w:sz="8"/>
              <w:left w:val="outset" w:color="000000" w:sz="8"/>
              <w:bottom w:val="outset" w:color="000000" w:sz="8"/>
              <w:right w:val="outset" w:color="000000" w:sz="8"/>
            </w:tcBorders>
            <w:vAlign w:val="center"/>
          </w:tcPr>
          <w:bookmarkStart w:name="15892" w:id="14086"/>
          <w:p>
            <w:pPr>
              <w:spacing w:after="0"/>
              <w:ind w:left="0"/>
              <w:jc w:val="center"/>
            </w:pPr>
            <w:r>
              <w:rPr>
                <w:rFonts w:ascii="Arial"/>
                <w:b w:val="false"/>
                <w:i w:val="false"/>
                <w:color w:val="000000"/>
                <w:sz w:val="15"/>
              </w:rPr>
              <w:t>31/08/2020</w:t>
            </w:r>
          </w:p>
          <w:bookmarkEnd w:id="14086"/>
        </w:tc>
        <w:tc>
          <w:tcPr>
            <w:tcW w:w="1361" w:type="dxa"/>
            <w:tcBorders>
              <w:top w:val="outset" w:color="000000" w:sz="8"/>
              <w:left w:val="outset" w:color="000000" w:sz="8"/>
              <w:bottom w:val="outset" w:color="000000" w:sz="8"/>
              <w:right w:val="outset" w:color="000000" w:sz="8"/>
            </w:tcBorders>
            <w:vAlign w:val="center"/>
          </w:tcPr>
          <w:bookmarkStart w:name="15893" w:id="14087"/>
          <w:p>
            <w:pPr>
              <w:spacing w:after="0"/>
              <w:ind w:left="0"/>
              <w:jc w:val="center"/>
            </w:pPr>
            <w:r>
              <w:rPr>
                <w:rFonts w:ascii="Arial"/>
                <w:b w:val="false"/>
                <w:i w:val="false"/>
                <w:color w:val="000000"/>
                <w:sz w:val="15"/>
              </w:rPr>
              <w:t>29/11/2020</w:t>
            </w:r>
          </w:p>
          <w:bookmarkEnd w:id="14087"/>
        </w:tc>
        <w:tc>
          <w:tcPr>
            <w:tcW w:w="967" w:type="dxa"/>
            <w:tcBorders>
              <w:top w:val="outset" w:color="000000" w:sz="8"/>
              <w:left w:val="outset" w:color="000000" w:sz="8"/>
              <w:bottom w:val="outset" w:color="000000" w:sz="8"/>
              <w:right w:val="outset" w:color="000000" w:sz="8"/>
            </w:tcBorders>
            <w:vAlign w:val="center"/>
          </w:tcPr>
          <w:bookmarkStart w:name="15894" w:id="14088"/>
          <w:p>
            <w:pPr>
              <w:spacing w:after="0"/>
              <w:ind w:left="0"/>
              <w:jc w:val="center"/>
            </w:pPr>
          </w:p>
          <w:bookmarkEnd w:id="140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895" w:id="14089"/>
          <w:p>
            <w:pPr>
              <w:spacing w:after="0"/>
              <w:ind w:left="0"/>
              <w:jc w:val="left"/>
            </w:pPr>
            <w:r>
              <w:rPr>
                <w:rFonts w:ascii="Arial"/>
                <w:b w:val="false"/>
                <w:i w:val="false"/>
                <w:color w:val="000000"/>
                <w:sz w:val="15"/>
              </w:rPr>
              <w:t>syhetyn</w:t>
            </w:r>
          </w:p>
          <w:bookmarkEnd w:id="14089"/>
        </w:tc>
        <w:tc>
          <w:tcPr>
            <w:tcW w:w="1152" w:type="dxa"/>
            <w:tcBorders>
              <w:top w:val="outset" w:color="000000" w:sz="8"/>
              <w:left w:val="outset" w:color="000000" w:sz="8"/>
              <w:bottom w:val="outset" w:color="000000" w:sz="8"/>
              <w:right w:val="outset" w:color="000000" w:sz="8"/>
            </w:tcBorders>
            <w:vAlign w:val="center"/>
          </w:tcPr>
          <w:bookmarkStart w:name="15896" w:id="14090"/>
          <w:p>
            <w:pPr>
              <w:spacing w:after="0"/>
              <w:ind w:left="0"/>
              <w:jc w:val="center"/>
            </w:pPr>
            <w:r>
              <w:rPr>
                <w:rFonts w:ascii="Arial"/>
                <w:b w:val="false"/>
                <w:i w:val="false"/>
                <w:color w:val="000000"/>
                <w:sz w:val="15"/>
              </w:rPr>
              <w:t>3 роки</w:t>
            </w:r>
          </w:p>
          <w:bookmarkEnd w:id="14090"/>
        </w:tc>
        <w:tc>
          <w:tcPr>
            <w:tcW w:w="1361" w:type="dxa"/>
            <w:tcBorders>
              <w:top w:val="outset" w:color="000000" w:sz="8"/>
              <w:left w:val="outset" w:color="000000" w:sz="8"/>
              <w:bottom w:val="outset" w:color="000000" w:sz="8"/>
              <w:right w:val="outset" w:color="000000" w:sz="8"/>
            </w:tcBorders>
            <w:vAlign w:val="center"/>
          </w:tcPr>
          <w:bookmarkStart w:name="15897" w:id="14091"/>
          <w:p>
            <w:pPr>
              <w:spacing w:after="0"/>
              <w:ind w:left="0"/>
              <w:jc w:val="center"/>
            </w:pPr>
            <w:r>
              <w:rPr>
                <w:rFonts w:ascii="Arial"/>
                <w:b w:val="false"/>
                <w:i w:val="false"/>
                <w:color w:val="000000"/>
                <w:sz w:val="15"/>
              </w:rPr>
              <w:t>28/01/2019</w:t>
            </w:r>
          </w:p>
          <w:bookmarkEnd w:id="14091"/>
        </w:tc>
        <w:tc>
          <w:tcPr>
            <w:tcW w:w="1361" w:type="dxa"/>
            <w:tcBorders>
              <w:top w:val="outset" w:color="000000" w:sz="8"/>
              <w:left w:val="outset" w:color="000000" w:sz="8"/>
              <w:bottom w:val="outset" w:color="000000" w:sz="8"/>
              <w:right w:val="outset" w:color="000000" w:sz="8"/>
            </w:tcBorders>
            <w:vAlign w:val="center"/>
          </w:tcPr>
          <w:bookmarkStart w:name="15898" w:id="14092"/>
          <w:p>
            <w:pPr>
              <w:spacing w:after="0"/>
              <w:ind w:left="0"/>
              <w:jc w:val="center"/>
            </w:pPr>
            <w:r>
              <w:rPr>
                <w:rFonts w:ascii="Arial"/>
                <w:b w:val="false"/>
                <w:i w:val="false"/>
                <w:color w:val="000000"/>
                <w:sz w:val="15"/>
              </w:rPr>
              <w:t>28/04/2019</w:t>
            </w:r>
          </w:p>
          <w:bookmarkEnd w:id="14092"/>
        </w:tc>
        <w:tc>
          <w:tcPr>
            <w:tcW w:w="967" w:type="dxa"/>
            <w:tcBorders>
              <w:top w:val="outset" w:color="000000" w:sz="8"/>
              <w:left w:val="outset" w:color="000000" w:sz="8"/>
              <w:bottom w:val="outset" w:color="000000" w:sz="8"/>
              <w:right w:val="outset" w:color="000000" w:sz="8"/>
            </w:tcBorders>
            <w:vAlign w:val="center"/>
          </w:tcPr>
          <w:bookmarkStart w:name="15899" w:id="14093"/>
          <w:p>
            <w:pPr>
              <w:spacing w:after="0"/>
              <w:ind w:left="0"/>
              <w:jc w:val="center"/>
            </w:pPr>
          </w:p>
          <w:bookmarkEnd w:id="140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00" w:id="14094"/>
          <w:p>
            <w:pPr>
              <w:spacing w:after="0"/>
              <w:ind w:left="0"/>
              <w:jc w:val="left"/>
            </w:pPr>
            <w:r>
              <w:rPr>
                <w:rFonts w:ascii="Arial"/>
                <w:b w:val="false"/>
                <w:i w:val="false"/>
                <w:color w:val="000000"/>
                <w:sz w:val="15"/>
              </w:rPr>
              <w:t>symphytum</w:t>
            </w:r>
          </w:p>
          <w:bookmarkEnd w:id="14094"/>
        </w:tc>
        <w:tc>
          <w:tcPr>
            <w:tcW w:w="1152" w:type="dxa"/>
            <w:tcBorders>
              <w:top w:val="outset" w:color="000000" w:sz="8"/>
              <w:left w:val="outset" w:color="000000" w:sz="8"/>
              <w:bottom w:val="outset" w:color="000000" w:sz="8"/>
              <w:right w:val="outset" w:color="000000" w:sz="8"/>
            </w:tcBorders>
            <w:vAlign w:val="center"/>
          </w:tcPr>
          <w:bookmarkStart w:name="15901" w:id="14095"/>
          <w:p>
            <w:pPr>
              <w:spacing w:after="0"/>
              <w:ind w:left="0"/>
              <w:jc w:val="center"/>
            </w:pPr>
            <w:r>
              <w:rPr>
                <w:rFonts w:ascii="Arial"/>
                <w:b w:val="false"/>
                <w:i w:val="false"/>
                <w:color w:val="000000"/>
                <w:sz w:val="15"/>
              </w:rPr>
              <w:t>13 років</w:t>
            </w:r>
          </w:p>
          <w:bookmarkEnd w:id="14095"/>
        </w:tc>
        <w:tc>
          <w:tcPr>
            <w:tcW w:w="1361" w:type="dxa"/>
            <w:tcBorders>
              <w:top w:val="outset" w:color="000000" w:sz="8"/>
              <w:left w:val="outset" w:color="000000" w:sz="8"/>
              <w:bottom w:val="outset" w:color="000000" w:sz="8"/>
              <w:right w:val="outset" w:color="000000" w:sz="8"/>
            </w:tcBorders>
            <w:vAlign w:val="center"/>
          </w:tcPr>
          <w:bookmarkStart w:name="15902" w:id="14096"/>
          <w:p>
            <w:pPr>
              <w:spacing w:after="0"/>
              <w:ind w:left="0"/>
              <w:jc w:val="center"/>
            </w:pPr>
            <w:r>
              <w:rPr>
                <w:rFonts w:ascii="Arial"/>
                <w:b w:val="false"/>
                <w:i w:val="false"/>
                <w:color w:val="000000"/>
                <w:sz w:val="15"/>
              </w:rPr>
              <w:t>01/03/2020</w:t>
            </w:r>
          </w:p>
          <w:bookmarkEnd w:id="14096"/>
        </w:tc>
        <w:tc>
          <w:tcPr>
            <w:tcW w:w="1361" w:type="dxa"/>
            <w:tcBorders>
              <w:top w:val="outset" w:color="000000" w:sz="8"/>
              <w:left w:val="outset" w:color="000000" w:sz="8"/>
              <w:bottom w:val="outset" w:color="000000" w:sz="8"/>
              <w:right w:val="outset" w:color="000000" w:sz="8"/>
            </w:tcBorders>
            <w:vAlign w:val="center"/>
          </w:tcPr>
          <w:bookmarkStart w:name="15903" w:id="14097"/>
          <w:p>
            <w:pPr>
              <w:spacing w:after="0"/>
              <w:ind w:left="0"/>
              <w:jc w:val="center"/>
            </w:pPr>
            <w:r>
              <w:rPr>
                <w:rFonts w:ascii="Arial"/>
                <w:b w:val="false"/>
                <w:i w:val="false"/>
                <w:color w:val="000000"/>
                <w:sz w:val="15"/>
              </w:rPr>
              <w:t>30/05/2020</w:t>
            </w:r>
          </w:p>
          <w:bookmarkEnd w:id="14097"/>
        </w:tc>
        <w:tc>
          <w:tcPr>
            <w:tcW w:w="967" w:type="dxa"/>
            <w:tcBorders>
              <w:top w:val="outset" w:color="000000" w:sz="8"/>
              <w:left w:val="outset" w:color="000000" w:sz="8"/>
              <w:bottom w:val="outset" w:color="000000" w:sz="8"/>
              <w:right w:val="outset" w:color="000000" w:sz="8"/>
            </w:tcBorders>
            <w:vAlign w:val="center"/>
          </w:tcPr>
          <w:bookmarkStart w:name="15904" w:id="14098"/>
          <w:p>
            <w:pPr>
              <w:spacing w:after="0"/>
              <w:ind w:left="0"/>
              <w:jc w:val="center"/>
            </w:pPr>
          </w:p>
          <w:bookmarkEnd w:id="140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05" w:id="14099"/>
          <w:p>
            <w:pPr>
              <w:spacing w:after="0"/>
              <w:ind w:left="0"/>
              <w:jc w:val="left"/>
            </w:pPr>
            <w:r>
              <w:rPr>
                <w:rFonts w:ascii="Arial"/>
                <w:b w:val="false"/>
                <w:i w:val="false"/>
                <w:color w:val="000000"/>
                <w:sz w:val="15"/>
              </w:rPr>
              <w:t>tacrolimus (systemic formulations)</w:t>
            </w:r>
          </w:p>
          <w:bookmarkEnd w:id="14099"/>
        </w:tc>
        <w:tc>
          <w:tcPr>
            <w:tcW w:w="1152" w:type="dxa"/>
            <w:tcBorders>
              <w:top w:val="outset" w:color="000000" w:sz="8"/>
              <w:left w:val="outset" w:color="000000" w:sz="8"/>
              <w:bottom w:val="outset" w:color="000000" w:sz="8"/>
              <w:right w:val="outset" w:color="000000" w:sz="8"/>
            </w:tcBorders>
            <w:vAlign w:val="center"/>
          </w:tcPr>
          <w:bookmarkStart w:name="15906" w:id="14100"/>
          <w:p>
            <w:pPr>
              <w:spacing w:after="0"/>
              <w:ind w:left="0"/>
              <w:jc w:val="center"/>
            </w:pPr>
            <w:r>
              <w:rPr>
                <w:rFonts w:ascii="Arial"/>
                <w:b w:val="false"/>
                <w:i w:val="false"/>
                <w:color w:val="000000"/>
                <w:sz w:val="15"/>
              </w:rPr>
              <w:t>3 роки</w:t>
            </w:r>
          </w:p>
          <w:bookmarkEnd w:id="14100"/>
        </w:tc>
        <w:tc>
          <w:tcPr>
            <w:tcW w:w="1361" w:type="dxa"/>
            <w:tcBorders>
              <w:top w:val="outset" w:color="000000" w:sz="8"/>
              <w:left w:val="outset" w:color="000000" w:sz="8"/>
              <w:bottom w:val="outset" w:color="000000" w:sz="8"/>
              <w:right w:val="outset" w:color="000000" w:sz="8"/>
            </w:tcBorders>
            <w:vAlign w:val="center"/>
          </w:tcPr>
          <w:bookmarkStart w:name="15907" w:id="14101"/>
          <w:p>
            <w:pPr>
              <w:spacing w:after="0"/>
              <w:ind w:left="0"/>
              <w:jc w:val="center"/>
            </w:pPr>
            <w:r>
              <w:rPr>
                <w:rFonts w:ascii="Arial"/>
                <w:b w:val="false"/>
                <w:i w:val="false"/>
                <w:color w:val="000000"/>
                <w:sz w:val="15"/>
              </w:rPr>
              <w:t>31/03/2018</w:t>
            </w:r>
          </w:p>
          <w:bookmarkEnd w:id="14101"/>
        </w:tc>
        <w:tc>
          <w:tcPr>
            <w:tcW w:w="1361" w:type="dxa"/>
            <w:tcBorders>
              <w:top w:val="outset" w:color="000000" w:sz="8"/>
              <w:left w:val="outset" w:color="000000" w:sz="8"/>
              <w:bottom w:val="outset" w:color="000000" w:sz="8"/>
              <w:right w:val="outset" w:color="000000" w:sz="8"/>
            </w:tcBorders>
            <w:vAlign w:val="center"/>
          </w:tcPr>
          <w:bookmarkStart w:name="15908" w:id="14102"/>
          <w:p>
            <w:pPr>
              <w:spacing w:after="0"/>
              <w:ind w:left="0"/>
              <w:jc w:val="center"/>
            </w:pPr>
            <w:r>
              <w:rPr>
                <w:rFonts w:ascii="Arial"/>
                <w:b w:val="false"/>
                <w:i w:val="false"/>
                <w:color w:val="000000"/>
                <w:sz w:val="15"/>
              </w:rPr>
              <w:t>29/06/2018</w:t>
            </w:r>
          </w:p>
          <w:bookmarkEnd w:id="14102"/>
        </w:tc>
        <w:tc>
          <w:tcPr>
            <w:tcW w:w="967" w:type="dxa"/>
            <w:tcBorders>
              <w:top w:val="outset" w:color="000000" w:sz="8"/>
              <w:left w:val="outset" w:color="000000" w:sz="8"/>
              <w:bottom w:val="outset" w:color="000000" w:sz="8"/>
              <w:right w:val="outset" w:color="000000" w:sz="8"/>
            </w:tcBorders>
            <w:vAlign w:val="center"/>
          </w:tcPr>
          <w:bookmarkStart w:name="15909" w:id="14103"/>
          <w:p>
            <w:pPr>
              <w:spacing w:after="0"/>
              <w:ind w:left="0"/>
              <w:jc w:val="center"/>
            </w:pPr>
          </w:p>
          <w:bookmarkEnd w:id="141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10" w:id="14104"/>
          <w:p>
            <w:pPr>
              <w:spacing w:after="0"/>
              <w:ind w:left="0"/>
              <w:jc w:val="left"/>
            </w:pPr>
            <w:r>
              <w:rPr>
                <w:rFonts w:ascii="Arial"/>
                <w:b w:val="false"/>
                <w:i w:val="false"/>
                <w:color w:val="000000"/>
                <w:sz w:val="15"/>
              </w:rPr>
              <w:t>tacrolimus (topical formulations)</w:t>
            </w:r>
          </w:p>
          <w:bookmarkEnd w:id="14104"/>
        </w:tc>
        <w:tc>
          <w:tcPr>
            <w:tcW w:w="1152" w:type="dxa"/>
            <w:tcBorders>
              <w:top w:val="outset" w:color="000000" w:sz="8"/>
              <w:left w:val="outset" w:color="000000" w:sz="8"/>
              <w:bottom w:val="outset" w:color="000000" w:sz="8"/>
              <w:right w:val="outset" w:color="000000" w:sz="8"/>
            </w:tcBorders>
            <w:vAlign w:val="center"/>
          </w:tcPr>
          <w:bookmarkStart w:name="15911" w:id="14105"/>
          <w:p>
            <w:pPr>
              <w:spacing w:after="0"/>
              <w:ind w:left="0"/>
              <w:jc w:val="center"/>
            </w:pPr>
            <w:r>
              <w:rPr>
                <w:rFonts w:ascii="Arial"/>
                <w:b w:val="false"/>
                <w:i w:val="false"/>
                <w:color w:val="000000"/>
                <w:sz w:val="15"/>
              </w:rPr>
              <w:t>1 рік</w:t>
            </w:r>
          </w:p>
          <w:bookmarkEnd w:id="14105"/>
        </w:tc>
        <w:tc>
          <w:tcPr>
            <w:tcW w:w="1361" w:type="dxa"/>
            <w:tcBorders>
              <w:top w:val="outset" w:color="000000" w:sz="8"/>
              <w:left w:val="outset" w:color="000000" w:sz="8"/>
              <w:bottom w:val="outset" w:color="000000" w:sz="8"/>
              <w:right w:val="outset" w:color="000000" w:sz="8"/>
            </w:tcBorders>
            <w:vAlign w:val="center"/>
          </w:tcPr>
          <w:bookmarkStart w:name="15912" w:id="14106"/>
          <w:p>
            <w:pPr>
              <w:spacing w:after="0"/>
              <w:ind w:left="0"/>
              <w:jc w:val="center"/>
            </w:pPr>
            <w:r>
              <w:rPr>
                <w:rFonts w:ascii="Arial"/>
                <w:b w:val="false"/>
                <w:i w:val="false"/>
                <w:color w:val="000000"/>
                <w:sz w:val="15"/>
              </w:rPr>
              <w:t>31/03/2018</w:t>
            </w:r>
          </w:p>
          <w:bookmarkEnd w:id="14106"/>
        </w:tc>
        <w:tc>
          <w:tcPr>
            <w:tcW w:w="1361" w:type="dxa"/>
            <w:tcBorders>
              <w:top w:val="outset" w:color="000000" w:sz="8"/>
              <w:left w:val="outset" w:color="000000" w:sz="8"/>
              <w:bottom w:val="outset" w:color="000000" w:sz="8"/>
              <w:right w:val="outset" w:color="000000" w:sz="8"/>
            </w:tcBorders>
            <w:vAlign w:val="center"/>
          </w:tcPr>
          <w:bookmarkStart w:name="15913" w:id="14107"/>
          <w:p>
            <w:pPr>
              <w:spacing w:after="0"/>
              <w:ind w:left="0"/>
              <w:jc w:val="center"/>
            </w:pPr>
            <w:r>
              <w:rPr>
                <w:rFonts w:ascii="Arial"/>
                <w:b w:val="false"/>
                <w:i w:val="false"/>
                <w:color w:val="000000"/>
                <w:sz w:val="15"/>
              </w:rPr>
              <w:t>09/06/2018</w:t>
            </w:r>
          </w:p>
          <w:bookmarkEnd w:id="14107"/>
        </w:tc>
        <w:tc>
          <w:tcPr>
            <w:tcW w:w="967" w:type="dxa"/>
            <w:tcBorders>
              <w:top w:val="outset" w:color="000000" w:sz="8"/>
              <w:left w:val="outset" w:color="000000" w:sz="8"/>
              <w:bottom w:val="outset" w:color="000000" w:sz="8"/>
              <w:right w:val="outset" w:color="000000" w:sz="8"/>
            </w:tcBorders>
            <w:vAlign w:val="center"/>
          </w:tcPr>
          <w:bookmarkStart w:name="15914" w:id="14108"/>
          <w:p>
            <w:pPr>
              <w:spacing w:after="0"/>
              <w:ind w:left="0"/>
              <w:jc w:val="center"/>
            </w:pPr>
          </w:p>
          <w:bookmarkEnd w:id="141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15" w:id="14109"/>
          <w:p>
            <w:pPr>
              <w:spacing w:after="0"/>
              <w:ind w:left="0"/>
              <w:jc w:val="left"/>
            </w:pPr>
            <w:r>
              <w:rPr>
                <w:rFonts w:ascii="Arial"/>
                <w:b w:val="false"/>
                <w:i w:val="false"/>
                <w:color w:val="000000"/>
                <w:sz w:val="15"/>
              </w:rPr>
              <w:t>tadalafil</w:t>
            </w:r>
          </w:p>
          <w:bookmarkEnd w:id="14109"/>
        </w:tc>
        <w:tc>
          <w:tcPr>
            <w:tcW w:w="1152" w:type="dxa"/>
            <w:tcBorders>
              <w:top w:val="outset" w:color="000000" w:sz="8"/>
              <w:left w:val="outset" w:color="000000" w:sz="8"/>
              <w:bottom w:val="outset" w:color="000000" w:sz="8"/>
              <w:right w:val="outset" w:color="000000" w:sz="8"/>
            </w:tcBorders>
            <w:vAlign w:val="center"/>
          </w:tcPr>
          <w:bookmarkStart w:name="15916" w:id="14110"/>
          <w:p>
            <w:pPr>
              <w:spacing w:after="0"/>
              <w:ind w:left="0"/>
              <w:jc w:val="center"/>
            </w:pPr>
            <w:r>
              <w:rPr>
                <w:rFonts w:ascii="Arial"/>
                <w:b w:val="false"/>
                <w:i w:val="false"/>
                <w:color w:val="000000"/>
                <w:sz w:val="15"/>
              </w:rPr>
              <w:t>1 рік</w:t>
            </w:r>
          </w:p>
          <w:bookmarkEnd w:id="14110"/>
        </w:tc>
        <w:tc>
          <w:tcPr>
            <w:tcW w:w="1361" w:type="dxa"/>
            <w:tcBorders>
              <w:top w:val="outset" w:color="000000" w:sz="8"/>
              <w:left w:val="outset" w:color="000000" w:sz="8"/>
              <w:bottom w:val="outset" w:color="000000" w:sz="8"/>
              <w:right w:val="outset" w:color="000000" w:sz="8"/>
            </w:tcBorders>
            <w:vAlign w:val="center"/>
          </w:tcPr>
          <w:bookmarkStart w:name="15917" w:id="14111"/>
          <w:p>
            <w:pPr>
              <w:spacing w:after="0"/>
              <w:ind w:left="0"/>
              <w:jc w:val="center"/>
            </w:pPr>
            <w:r>
              <w:rPr>
                <w:rFonts w:ascii="Arial"/>
                <w:b w:val="false"/>
                <w:i w:val="false"/>
                <w:color w:val="000000"/>
                <w:sz w:val="15"/>
              </w:rPr>
              <w:t>15/10/2018</w:t>
            </w:r>
          </w:p>
          <w:bookmarkEnd w:id="14111"/>
        </w:tc>
        <w:tc>
          <w:tcPr>
            <w:tcW w:w="1361" w:type="dxa"/>
            <w:tcBorders>
              <w:top w:val="outset" w:color="000000" w:sz="8"/>
              <w:left w:val="outset" w:color="000000" w:sz="8"/>
              <w:bottom w:val="outset" w:color="000000" w:sz="8"/>
              <w:right w:val="outset" w:color="000000" w:sz="8"/>
            </w:tcBorders>
            <w:vAlign w:val="center"/>
          </w:tcPr>
          <w:bookmarkStart w:name="15918" w:id="14112"/>
          <w:p>
            <w:pPr>
              <w:spacing w:after="0"/>
              <w:ind w:left="0"/>
              <w:jc w:val="center"/>
            </w:pPr>
            <w:r>
              <w:rPr>
                <w:rFonts w:ascii="Arial"/>
                <w:b w:val="false"/>
                <w:i w:val="false"/>
                <w:color w:val="000000"/>
                <w:sz w:val="15"/>
              </w:rPr>
              <w:t>24/12/2018</w:t>
            </w:r>
          </w:p>
          <w:bookmarkEnd w:id="14112"/>
        </w:tc>
        <w:tc>
          <w:tcPr>
            <w:tcW w:w="967" w:type="dxa"/>
            <w:tcBorders>
              <w:top w:val="outset" w:color="000000" w:sz="8"/>
              <w:left w:val="outset" w:color="000000" w:sz="8"/>
              <w:bottom w:val="outset" w:color="000000" w:sz="8"/>
              <w:right w:val="outset" w:color="000000" w:sz="8"/>
            </w:tcBorders>
            <w:vAlign w:val="center"/>
          </w:tcPr>
          <w:bookmarkStart w:name="15919" w:id="14113"/>
          <w:p>
            <w:pPr>
              <w:spacing w:after="0"/>
              <w:ind w:left="0"/>
              <w:jc w:val="center"/>
            </w:pPr>
          </w:p>
          <w:bookmarkEnd w:id="141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20" w:id="14114"/>
          <w:p>
            <w:pPr>
              <w:spacing w:after="0"/>
              <w:ind w:left="0"/>
              <w:jc w:val="left"/>
            </w:pPr>
            <w:r>
              <w:rPr>
                <w:rFonts w:ascii="Arial"/>
                <w:b w:val="false"/>
                <w:i w:val="false"/>
                <w:color w:val="000000"/>
                <w:sz w:val="15"/>
              </w:rPr>
              <w:t>tafluprost</w:t>
            </w:r>
          </w:p>
          <w:bookmarkEnd w:id="14114"/>
        </w:tc>
        <w:tc>
          <w:tcPr>
            <w:tcW w:w="1152" w:type="dxa"/>
            <w:tcBorders>
              <w:top w:val="outset" w:color="000000" w:sz="8"/>
              <w:left w:val="outset" w:color="000000" w:sz="8"/>
              <w:bottom w:val="outset" w:color="000000" w:sz="8"/>
              <w:right w:val="outset" w:color="000000" w:sz="8"/>
            </w:tcBorders>
            <w:vAlign w:val="center"/>
          </w:tcPr>
          <w:bookmarkStart w:name="15921" w:id="14115"/>
          <w:p>
            <w:pPr>
              <w:spacing w:after="0"/>
              <w:ind w:left="0"/>
              <w:jc w:val="center"/>
            </w:pPr>
            <w:r>
              <w:rPr>
                <w:rFonts w:ascii="Arial"/>
                <w:b w:val="false"/>
                <w:i w:val="false"/>
                <w:color w:val="000000"/>
                <w:sz w:val="15"/>
              </w:rPr>
              <w:t>3 роки</w:t>
            </w:r>
          </w:p>
          <w:bookmarkEnd w:id="14115"/>
        </w:tc>
        <w:tc>
          <w:tcPr>
            <w:tcW w:w="1361" w:type="dxa"/>
            <w:tcBorders>
              <w:top w:val="outset" w:color="000000" w:sz="8"/>
              <w:left w:val="outset" w:color="000000" w:sz="8"/>
              <w:bottom w:val="outset" w:color="000000" w:sz="8"/>
              <w:right w:val="outset" w:color="000000" w:sz="8"/>
            </w:tcBorders>
            <w:vAlign w:val="center"/>
          </w:tcPr>
          <w:bookmarkStart w:name="15922" w:id="14116"/>
          <w:p>
            <w:pPr>
              <w:spacing w:after="0"/>
              <w:ind w:left="0"/>
              <w:jc w:val="center"/>
            </w:pPr>
            <w:r>
              <w:rPr>
                <w:rFonts w:ascii="Arial"/>
                <w:b w:val="false"/>
                <w:i w:val="false"/>
                <w:color w:val="000000"/>
                <w:sz w:val="15"/>
              </w:rPr>
              <w:t>29/04/2018</w:t>
            </w:r>
          </w:p>
          <w:bookmarkEnd w:id="14116"/>
        </w:tc>
        <w:tc>
          <w:tcPr>
            <w:tcW w:w="1361" w:type="dxa"/>
            <w:tcBorders>
              <w:top w:val="outset" w:color="000000" w:sz="8"/>
              <w:left w:val="outset" w:color="000000" w:sz="8"/>
              <w:bottom w:val="outset" w:color="000000" w:sz="8"/>
              <w:right w:val="outset" w:color="000000" w:sz="8"/>
            </w:tcBorders>
            <w:vAlign w:val="center"/>
          </w:tcPr>
          <w:bookmarkStart w:name="15923" w:id="14117"/>
          <w:p>
            <w:pPr>
              <w:spacing w:after="0"/>
              <w:ind w:left="0"/>
              <w:jc w:val="center"/>
            </w:pPr>
            <w:r>
              <w:rPr>
                <w:rFonts w:ascii="Arial"/>
                <w:b w:val="false"/>
                <w:i w:val="false"/>
                <w:color w:val="000000"/>
                <w:sz w:val="15"/>
              </w:rPr>
              <w:t>28/07/2018</w:t>
            </w:r>
          </w:p>
          <w:bookmarkEnd w:id="14117"/>
        </w:tc>
        <w:tc>
          <w:tcPr>
            <w:tcW w:w="967" w:type="dxa"/>
            <w:tcBorders>
              <w:top w:val="outset" w:color="000000" w:sz="8"/>
              <w:left w:val="outset" w:color="000000" w:sz="8"/>
              <w:bottom w:val="outset" w:color="000000" w:sz="8"/>
              <w:right w:val="outset" w:color="000000" w:sz="8"/>
            </w:tcBorders>
            <w:vAlign w:val="center"/>
          </w:tcPr>
          <w:bookmarkStart w:name="15924" w:id="14118"/>
          <w:p>
            <w:pPr>
              <w:spacing w:after="0"/>
              <w:ind w:left="0"/>
              <w:jc w:val="center"/>
            </w:pPr>
          </w:p>
          <w:bookmarkEnd w:id="141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25" w:id="14119"/>
          <w:p>
            <w:pPr>
              <w:spacing w:after="0"/>
              <w:ind w:left="0"/>
              <w:jc w:val="left"/>
            </w:pPr>
            <w:r>
              <w:rPr>
                <w:rFonts w:ascii="Arial"/>
                <w:b w:val="false"/>
                <w:i w:val="false"/>
                <w:color w:val="000000"/>
                <w:sz w:val="15"/>
              </w:rPr>
              <w:t>tamoxifen</w:t>
            </w:r>
          </w:p>
          <w:bookmarkEnd w:id="14119"/>
        </w:tc>
        <w:tc>
          <w:tcPr>
            <w:tcW w:w="1152" w:type="dxa"/>
            <w:tcBorders>
              <w:top w:val="outset" w:color="000000" w:sz="8"/>
              <w:left w:val="outset" w:color="000000" w:sz="8"/>
              <w:bottom w:val="outset" w:color="000000" w:sz="8"/>
              <w:right w:val="outset" w:color="000000" w:sz="8"/>
            </w:tcBorders>
            <w:vAlign w:val="center"/>
          </w:tcPr>
          <w:bookmarkStart w:name="15926" w:id="14120"/>
          <w:p>
            <w:pPr>
              <w:spacing w:after="0"/>
              <w:ind w:left="0"/>
              <w:jc w:val="center"/>
            </w:pPr>
            <w:r>
              <w:rPr>
                <w:rFonts w:ascii="Arial"/>
                <w:b w:val="false"/>
                <w:i w:val="false"/>
                <w:color w:val="000000"/>
                <w:sz w:val="15"/>
              </w:rPr>
              <w:t>5 років</w:t>
            </w:r>
          </w:p>
          <w:bookmarkEnd w:id="14120"/>
        </w:tc>
        <w:tc>
          <w:tcPr>
            <w:tcW w:w="1361" w:type="dxa"/>
            <w:tcBorders>
              <w:top w:val="outset" w:color="000000" w:sz="8"/>
              <w:left w:val="outset" w:color="000000" w:sz="8"/>
              <w:bottom w:val="outset" w:color="000000" w:sz="8"/>
              <w:right w:val="outset" w:color="000000" w:sz="8"/>
            </w:tcBorders>
            <w:vAlign w:val="center"/>
          </w:tcPr>
          <w:bookmarkStart w:name="15927" w:id="14121"/>
          <w:p>
            <w:pPr>
              <w:spacing w:after="0"/>
              <w:ind w:left="0"/>
              <w:jc w:val="center"/>
            </w:pPr>
            <w:r>
              <w:rPr>
                <w:rFonts w:ascii="Arial"/>
                <w:b w:val="false"/>
                <w:i w:val="false"/>
                <w:color w:val="000000"/>
                <w:sz w:val="15"/>
              </w:rPr>
              <w:t>29/04/2020</w:t>
            </w:r>
          </w:p>
          <w:bookmarkEnd w:id="14121"/>
        </w:tc>
        <w:tc>
          <w:tcPr>
            <w:tcW w:w="1361" w:type="dxa"/>
            <w:tcBorders>
              <w:top w:val="outset" w:color="000000" w:sz="8"/>
              <w:left w:val="outset" w:color="000000" w:sz="8"/>
              <w:bottom w:val="outset" w:color="000000" w:sz="8"/>
              <w:right w:val="outset" w:color="000000" w:sz="8"/>
            </w:tcBorders>
            <w:vAlign w:val="center"/>
          </w:tcPr>
          <w:bookmarkStart w:name="15928" w:id="14122"/>
          <w:p>
            <w:pPr>
              <w:spacing w:after="0"/>
              <w:ind w:left="0"/>
              <w:jc w:val="center"/>
            </w:pPr>
            <w:r>
              <w:rPr>
                <w:rFonts w:ascii="Arial"/>
                <w:b w:val="false"/>
                <w:i w:val="false"/>
                <w:color w:val="000000"/>
                <w:sz w:val="15"/>
              </w:rPr>
              <w:t>28/07/2020</w:t>
            </w:r>
          </w:p>
          <w:bookmarkEnd w:id="14122"/>
        </w:tc>
        <w:tc>
          <w:tcPr>
            <w:tcW w:w="967" w:type="dxa"/>
            <w:tcBorders>
              <w:top w:val="outset" w:color="000000" w:sz="8"/>
              <w:left w:val="outset" w:color="000000" w:sz="8"/>
              <w:bottom w:val="outset" w:color="000000" w:sz="8"/>
              <w:right w:val="outset" w:color="000000" w:sz="8"/>
            </w:tcBorders>
            <w:vAlign w:val="center"/>
          </w:tcPr>
          <w:bookmarkStart w:name="15929" w:id="14123"/>
          <w:p>
            <w:pPr>
              <w:spacing w:after="0"/>
              <w:ind w:left="0"/>
              <w:jc w:val="center"/>
            </w:pPr>
          </w:p>
          <w:bookmarkEnd w:id="141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30" w:id="14124"/>
          <w:p>
            <w:pPr>
              <w:spacing w:after="0"/>
              <w:ind w:left="0"/>
              <w:jc w:val="left"/>
            </w:pPr>
            <w:r>
              <w:rPr>
                <w:rFonts w:ascii="Arial"/>
                <w:b w:val="false"/>
                <w:i w:val="false"/>
                <w:color w:val="000000"/>
                <w:sz w:val="15"/>
              </w:rPr>
              <w:t>tamsulosin</w:t>
            </w:r>
          </w:p>
          <w:bookmarkEnd w:id="14124"/>
        </w:tc>
        <w:tc>
          <w:tcPr>
            <w:tcW w:w="1152" w:type="dxa"/>
            <w:tcBorders>
              <w:top w:val="outset" w:color="000000" w:sz="8"/>
              <w:left w:val="outset" w:color="000000" w:sz="8"/>
              <w:bottom w:val="outset" w:color="000000" w:sz="8"/>
              <w:right w:val="outset" w:color="000000" w:sz="8"/>
            </w:tcBorders>
            <w:vAlign w:val="center"/>
          </w:tcPr>
          <w:bookmarkStart w:name="15931" w:id="14125"/>
          <w:p>
            <w:pPr>
              <w:spacing w:after="0"/>
              <w:ind w:left="0"/>
              <w:jc w:val="center"/>
            </w:pPr>
            <w:r>
              <w:rPr>
                <w:rFonts w:ascii="Arial"/>
                <w:b w:val="false"/>
                <w:i w:val="false"/>
                <w:color w:val="000000"/>
                <w:sz w:val="15"/>
              </w:rPr>
              <w:t>5 років</w:t>
            </w:r>
          </w:p>
          <w:bookmarkEnd w:id="14125"/>
        </w:tc>
        <w:tc>
          <w:tcPr>
            <w:tcW w:w="1361" w:type="dxa"/>
            <w:tcBorders>
              <w:top w:val="outset" w:color="000000" w:sz="8"/>
              <w:left w:val="outset" w:color="000000" w:sz="8"/>
              <w:bottom w:val="outset" w:color="000000" w:sz="8"/>
              <w:right w:val="outset" w:color="000000" w:sz="8"/>
            </w:tcBorders>
            <w:vAlign w:val="center"/>
          </w:tcPr>
          <w:bookmarkStart w:name="15932" w:id="14126"/>
          <w:p>
            <w:pPr>
              <w:spacing w:after="0"/>
              <w:ind w:left="0"/>
              <w:jc w:val="center"/>
            </w:pPr>
            <w:r>
              <w:rPr>
                <w:rFonts w:ascii="Arial"/>
                <w:b w:val="false"/>
                <w:i w:val="false"/>
                <w:color w:val="000000"/>
                <w:sz w:val="15"/>
              </w:rPr>
              <w:t>01/07/2021</w:t>
            </w:r>
          </w:p>
          <w:bookmarkEnd w:id="14126"/>
        </w:tc>
        <w:tc>
          <w:tcPr>
            <w:tcW w:w="1361" w:type="dxa"/>
            <w:tcBorders>
              <w:top w:val="outset" w:color="000000" w:sz="8"/>
              <w:left w:val="outset" w:color="000000" w:sz="8"/>
              <w:bottom w:val="outset" w:color="000000" w:sz="8"/>
              <w:right w:val="outset" w:color="000000" w:sz="8"/>
            </w:tcBorders>
            <w:vAlign w:val="center"/>
          </w:tcPr>
          <w:bookmarkStart w:name="15933" w:id="14127"/>
          <w:p>
            <w:pPr>
              <w:spacing w:after="0"/>
              <w:ind w:left="0"/>
              <w:jc w:val="center"/>
            </w:pPr>
            <w:r>
              <w:rPr>
                <w:rFonts w:ascii="Arial"/>
                <w:b w:val="false"/>
                <w:i w:val="false"/>
                <w:color w:val="000000"/>
                <w:sz w:val="15"/>
              </w:rPr>
              <w:t>29/09/2021</w:t>
            </w:r>
          </w:p>
          <w:bookmarkEnd w:id="14127"/>
        </w:tc>
        <w:tc>
          <w:tcPr>
            <w:tcW w:w="967" w:type="dxa"/>
            <w:tcBorders>
              <w:top w:val="outset" w:color="000000" w:sz="8"/>
              <w:left w:val="outset" w:color="000000" w:sz="8"/>
              <w:bottom w:val="outset" w:color="000000" w:sz="8"/>
              <w:right w:val="outset" w:color="000000" w:sz="8"/>
            </w:tcBorders>
            <w:vAlign w:val="center"/>
          </w:tcPr>
          <w:bookmarkStart w:name="15934" w:id="14128"/>
          <w:p>
            <w:pPr>
              <w:spacing w:after="0"/>
              <w:ind w:left="0"/>
              <w:jc w:val="center"/>
            </w:pPr>
          </w:p>
          <w:bookmarkEnd w:id="141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35" w:id="14129"/>
          <w:p>
            <w:pPr>
              <w:spacing w:after="0"/>
              <w:ind w:left="0"/>
              <w:jc w:val="left"/>
            </w:pPr>
            <w:r>
              <w:rPr>
                <w:rFonts w:ascii="Arial"/>
                <w:b w:val="false"/>
                <w:i w:val="false"/>
                <w:color w:val="000000"/>
                <w:sz w:val="15"/>
              </w:rPr>
              <w:t>tanacetum</w:t>
            </w:r>
          </w:p>
          <w:bookmarkEnd w:id="14129"/>
        </w:tc>
        <w:tc>
          <w:tcPr>
            <w:tcW w:w="1152" w:type="dxa"/>
            <w:tcBorders>
              <w:top w:val="outset" w:color="000000" w:sz="8"/>
              <w:left w:val="outset" w:color="000000" w:sz="8"/>
              <w:bottom w:val="outset" w:color="000000" w:sz="8"/>
              <w:right w:val="outset" w:color="000000" w:sz="8"/>
            </w:tcBorders>
            <w:vAlign w:val="center"/>
          </w:tcPr>
          <w:bookmarkStart w:name="15936" w:id="14130"/>
          <w:p>
            <w:pPr>
              <w:spacing w:after="0"/>
              <w:ind w:left="0"/>
              <w:jc w:val="center"/>
            </w:pPr>
            <w:r>
              <w:rPr>
                <w:rFonts w:ascii="Arial"/>
                <w:b w:val="false"/>
                <w:i w:val="false"/>
                <w:color w:val="000000"/>
                <w:sz w:val="15"/>
              </w:rPr>
              <w:t>13 років</w:t>
            </w:r>
          </w:p>
          <w:bookmarkEnd w:id="14130"/>
        </w:tc>
        <w:tc>
          <w:tcPr>
            <w:tcW w:w="1361" w:type="dxa"/>
            <w:tcBorders>
              <w:top w:val="outset" w:color="000000" w:sz="8"/>
              <w:left w:val="outset" w:color="000000" w:sz="8"/>
              <w:bottom w:val="outset" w:color="000000" w:sz="8"/>
              <w:right w:val="outset" w:color="000000" w:sz="8"/>
            </w:tcBorders>
            <w:vAlign w:val="center"/>
          </w:tcPr>
          <w:bookmarkStart w:name="15937" w:id="14131"/>
          <w:p>
            <w:pPr>
              <w:spacing w:after="0"/>
              <w:ind w:left="0"/>
              <w:jc w:val="center"/>
            </w:pPr>
            <w:r>
              <w:rPr>
                <w:rFonts w:ascii="Arial"/>
                <w:b w:val="false"/>
                <w:i w:val="false"/>
                <w:color w:val="000000"/>
                <w:sz w:val="15"/>
              </w:rPr>
              <w:t>01/03/2020</w:t>
            </w:r>
          </w:p>
          <w:bookmarkEnd w:id="14131"/>
        </w:tc>
        <w:tc>
          <w:tcPr>
            <w:tcW w:w="1361" w:type="dxa"/>
            <w:tcBorders>
              <w:top w:val="outset" w:color="000000" w:sz="8"/>
              <w:left w:val="outset" w:color="000000" w:sz="8"/>
              <w:bottom w:val="outset" w:color="000000" w:sz="8"/>
              <w:right w:val="outset" w:color="000000" w:sz="8"/>
            </w:tcBorders>
            <w:vAlign w:val="center"/>
          </w:tcPr>
          <w:bookmarkStart w:name="15938" w:id="14132"/>
          <w:p>
            <w:pPr>
              <w:spacing w:after="0"/>
              <w:ind w:left="0"/>
              <w:jc w:val="center"/>
            </w:pPr>
            <w:r>
              <w:rPr>
                <w:rFonts w:ascii="Arial"/>
                <w:b w:val="false"/>
                <w:i w:val="false"/>
                <w:color w:val="000000"/>
                <w:sz w:val="15"/>
              </w:rPr>
              <w:t>30/05/2020</w:t>
            </w:r>
          </w:p>
          <w:bookmarkEnd w:id="14132"/>
        </w:tc>
        <w:tc>
          <w:tcPr>
            <w:tcW w:w="967" w:type="dxa"/>
            <w:tcBorders>
              <w:top w:val="outset" w:color="000000" w:sz="8"/>
              <w:left w:val="outset" w:color="000000" w:sz="8"/>
              <w:bottom w:val="outset" w:color="000000" w:sz="8"/>
              <w:right w:val="outset" w:color="000000" w:sz="8"/>
            </w:tcBorders>
            <w:vAlign w:val="center"/>
          </w:tcPr>
          <w:bookmarkStart w:name="15939" w:id="14133"/>
          <w:p>
            <w:pPr>
              <w:spacing w:after="0"/>
              <w:ind w:left="0"/>
              <w:jc w:val="center"/>
            </w:pPr>
          </w:p>
          <w:bookmarkEnd w:id="141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40" w:id="14134"/>
          <w:p>
            <w:pPr>
              <w:spacing w:after="0"/>
              <w:ind w:left="0"/>
              <w:jc w:val="left"/>
            </w:pPr>
            <w:r>
              <w:rPr>
                <w:rFonts w:ascii="Arial"/>
                <w:b w:val="false"/>
                <w:i w:val="false"/>
                <w:color w:val="000000"/>
                <w:sz w:val="15"/>
              </w:rPr>
              <w:t>taurine</w:t>
            </w:r>
          </w:p>
          <w:bookmarkEnd w:id="14134"/>
        </w:tc>
        <w:tc>
          <w:tcPr>
            <w:tcW w:w="1152" w:type="dxa"/>
            <w:tcBorders>
              <w:top w:val="outset" w:color="000000" w:sz="8"/>
              <w:left w:val="outset" w:color="000000" w:sz="8"/>
              <w:bottom w:val="outset" w:color="000000" w:sz="8"/>
              <w:right w:val="outset" w:color="000000" w:sz="8"/>
            </w:tcBorders>
            <w:vAlign w:val="center"/>
          </w:tcPr>
          <w:bookmarkStart w:name="15941" w:id="14135"/>
          <w:p>
            <w:pPr>
              <w:spacing w:after="0"/>
              <w:ind w:left="0"/>
              <w:jc w:val="center"/>
            </w:pPr>
            <w:r>
              <w:rPr>
                <w:rFonts w:ascii="Arial"/>
                <w:b w:val="false"/>
                <w:i w:val="false"/>
                <w:color w:val="000000"/>
                <w:sz w:val="15"/>
              </w:rPr>
              <w:t>5 років</w:t>
            </w:r>
          </w:p>
          <w:bookmarkEnd w:id="14135"/>
        </w:tc>
        <w:tc>
          <w:tcPr>
            <w:tcW w:w="1361" w:type="dxa"/>
            <w:tcBorders>
              <w:top w:val="outset" w:color="000000" w:sz="8"/>
              <w:left w:val="outset" w:color="000000" w:sz="8"/>
              <w:bottom w:val="outset" w:color="000000" w:sz="8"/>
              <w:right w:val="outset" w:color="000000" w:sz="8"/>
            </w:tcBorders>
            <w:vAlign w:val="center"/>
          </w:tcPr>
          <w:bookmarkStart w:name="15942" w:id="14136"/>
          <w:p>
            <w:pPr>
              <w:spacing w:after="0"/>
              <w:ind w:left="0"/>
              <w:jc w:val="center"/>
            </w:pPr>
            <w:r>
              <w:rPr>
                <w:rFonts w:ascii="Arial"/>
                <w:b w:val="false"/>
                <w:i w:val="false"/>
                <w:color w:val="000000"/>
                <w:sz w:val="15"/>
              </w:rPr>
              <w:t>25/07/2021</w:t>
            </w:r>
          </w:p>
          <w:bookmarkEnd w:id="14136"/>
        </w:tc>
        <w:tc>
          <w:tcPr>
            <w:tcW w:w="1361" w:type="dxa"/>
            <w:tcBorders>
              <w:top w:val="outset" w:color="000000" w:sz="8"/>
              <w:left w:val="outset" w:color="000000" w:sz="8"/>
              <w:bottom w:val="outset" w:color="000000" w:sz="8"/>
              <w:right w:val="outset" w:color="000000" w:sz="8"/>
            </w:tcBorders>
            <w:vAlign w:val="center"/>
          </w:tcPr>
          <w:bookmarkStart w:name="15943" w:id="14137"/>
          <w:p>
            <w:pPr>
              <w:spacing w:after="0"/>
              <w:ind w:left="0"/>
              <w:jc w:val="center"/>
            </w:pPr>
            <w:r>
              <w:rPr>
                <w:rFonts w:ascii="Arial"/>
                <w:b w:val="false"/>
                <w:i w:val="false"/>
                <w:color w:val="000000"/>
                <w:sz w:val="15"/>
              </w:rPr>
              <w:t>25/10/2021</w:t>
            </w:r>
          </w:p>
          <w:bookmarkEnd w:id="14137"/>
        </w:tc>
        <w:tc>
          <w:tcPr>
            <w:tcW w:w="967" w:type="dxa"/>
            <w:tcBorders>
              <w:top w:val="outset" w:color="000000" w:sz="8"/>
              <w:left w:val="outset" w:color="000000" w:sz="8"/>
              <w:bottom w:val="outset" w:color="000000" w:sz="8"/>
              <w:right w:val="outset" w:color="000000" w:sz="8"/>
            </w:tcBorders>
            <w:vAlign w:val="center"/>
          </w:tcPr>
          <w:bookmarkStart w:name="15944" w:id="14138"/>
          <w:p>
            <w:pPr>
              <w:spacing w:after="0"/>
              <w:ind w:left="0"/>
              <w:jc w:val="center"/>
            </w:pPr>
          </w:p>
          <w:bookmarkEnd w:id="141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45" w:id="14139"/>
          <w:p>
            <w:pPr>
              <w:spacing w:after="0"/>
              <w:ind w:left="0"/>
              <w:jc w:val="left"/>
            </w:pPr>
            <w:r>
              <w:rPr>
                <w:rFonts w:ascii="Arial"/>
                <w:b w:val="false"/>
                <w:i w:val="false"/>
                <w:color w:val="000000"/>
                <w:sz w:val="15"/>
              </w:rPr>
              <w:t>technetium (99mTc) pertechnetate</w:t>
            </w:r>
          </w:p>
          <w:bookmarkEnd w:id="14139"/>
        </w:tc>
        <w:tc>
          <w:tcPr>
            <w:tcW w:w="1152" w:type="dxa"/>
            <w:tcBorders>
              <w:top w:val="outset" w:color="000000" w:sz="8"/>
              <w:left w:val="outset" w:color="000000" w:sz="8"/>
              <w:bottom w:val="outset" w:color="000000" w:sz="8"/>
              <w:right w:val="outset" w:color="000000" w:sz="8"/>
            </w:tcBorders>
            <w:vAlign w:val="center"/>
          </w:tcPr>
          <w:bookmarkStart w:name="15946" w:id="14140"/>
          <w:p>
            <w:pPr>
              <w:spacing w:after="0"/>
              <w:ind w:left="0"/>
              <w:jc w:val="center"/>
            </w:pPr>
            <w:r>
              <w:rPr>
                <w:rFonts w:ascii="Arial"/>
                <w:b w:val="false"/>
                <w:i w:val="false"/>
                <w:color w:val="000000"/>
                <w:sz w:val="15"/>
              </w:rPr>
              <w:t>1 рік</w:t>
            </w:r>
          </w:p>
          <w:bookmarkEnd w:id="14140"/>
        </w:tc>
        <w:tc>
          <w:tcPr>
            <w:tcW w:w="1361" w:type="dxa"/>
            <w:tcBorders>
              <w:top w:val="outset" w:color="000000" w:sz="8"/>
              <w:left w:val="outset" w:color="000000" w:sz="8"/>
              <w:bottom w:val="outset" w:color="000000" w:sz="8"/>
              <w:right w:val="outset" w:color="000000" w:sz="8"/>
            </w:tcBorders>
            <w:vAlign w:val="center"/>
          </w:tcPr>
          <w:bookmarkStart w:name="15947" w:id="14141"/>
          <w:p>
            <w:pPr>
              <w:spacing w:after="0"/>
              <w:ind w:left="0"/>
              <w:jc w:val="center"/>
            </w:pPr>
            <w:r>
              <w:rPr>
                <w:rFonts w:ascii="Arial"/>
                <w:b w:val="false"/>
                <w:i w:val="false"/>
                <w:color w:val="000000"/>
                <w:sz w:val="15"/>
              </w:rPr>
              <w:t>27/03/2018</w:t>
            </w:r>
          </w:p>
          <w:bookmarkEnd w:id="14141"/>
        </w:tc>
        <w:tc>
          <w:tcPr>
            <w:tcW w:w="1361" w:type="dxa"/>
            <w:tcBorders>
              <w:top w:val="outset" w:color="000000" w:sz="8"/>
              <w:left w:val="outset" w:color="000000" w:sz="8"/>
              <w:bottom w:val="outset" w:color="000000" w:sz="8"/>
              <w:right w:val="outset" w:color="000000" w:sz="8"/>
            </w:tcBorders>
            <w:vAlign w:val="center"/>
          </w:tcPr>
          <w:bookmarkStart w:name="15948" w:id="14142"/>
          <w:p>
            <w:pPr>
              <w:spacing w:after="0"/>
              <w:ind w:left="0"/>
              <w:jc w:val="center"/>
            </w:pPr>
            <w:r>
              <w:rPr>
                <w:rFonts w:ascii="Arial"/>
                <w:b w:val="false"/>
                <w:i w:val="false"/>
                <w:color w:val="000000"/>
                <w:sz w:val="15"/>
              </w:rPr>
              <w:t>05/06/2018</w:t>
            </w:r>
          </w:p>
          <w:bookmarkEnd w:id="14142"/>
        </w:tc>
        <w:tc>
          <w:tcPr>
            <w:tcW w:w="967" w:type="dxa"/>
            <w:tcBorders>
              <w:top w:val="outset" w:color="000000" w:sz="8"/>
              <w:left w:val="outset" w:color="000000" w:sz="8"/>
              <w:bottom w:val="outset" w:color="000000" w:sz="8"/>
              <w:right w:val="outset" w:color="000000" w:sz="8"/>
            </w:tcBorders>
            <w:vAlign w:val="center"/>
          </w:tcPr>
          <w:bookmarkStart w:name="15949" w:id="14143"/>
          <w:p>
            <w:pPr>
              <w:spacing w:after="0"/>
              <w:ind w:left="0"/>
              <w:jc w:val="center"/>
            </w:pPr>
          </w:p>
          <w:bookmarkEnd w:id="141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50" w:id="14144"/>
          <w:p>
            <w:pPr>
              <w:spacing w:after="0"/>
              <w:ind w:left="0"/>
              <w:jc w:val="left"/>
            </w:pPr>
            <w:r>
              <w:rPr>
                <w:rFonts w:ascii="Arial"/>
                <w:b w:val="false"/>
                <w:i w:val="false"/>
                <w:color w:val="000000"/>
                <w:sz w:val="15"/>
              </w:rPr>
              <w:t>tegafur</w:t>
            </w:r>
          </w:p>
          <w:bookmarkEnd w:id="14144"/>
        </w:tc>
        <w:tc>
          <w:tcPr>
            <w:tcW w:w="1152" w:type="dxa"/>
            <w:tcBorders>
              <w:top w:val="outset" w:color="000000" w:sz="8"/>
              <w:left w:val="outset" w:color="000000" w:sz="8"/>
              <w:bottom w:val="outset" w:color="000000" w:sz="8"/>
              <w:right w:val="outset" w:color="000000" w:sz="8"/>
            </w:tcBorders>
            <w:vAlign w:val="center"/>
          </w:tcPr>
          <w:bookmarkStart w:name="15951" w:id="14145"/>
          <w:p>
            <w:pPr>
              <w:spacing w:after="0"/>
              <w:ind w:left="0"/>
              <w:jc w:val="center"/>
            </w:pPr>
            <w:r>
              <w:rPr>
                <w:rFonts w:ascii="Arial"/>
                <w:b w:val="false"/>
                <w:i w:val="false"/>
                <w:color w:val="000000"/>
                <w:sz w:val="15"/>
              </w:rPr>
              <w:t>13 років</w:t>
            </w:r>
          </w:p>
          <w:bookmarkEnd w:id="14145"/>
        </w:tc>
        <w:tc>
          <w:tcPr>
            <w:tcW w:w="1361" w:type="dxa"/>
            <w:tcBorders>
              <w:top w:val="outset" w:color="000000" w:sz="8"/>
              <w:left w:val="outset" w:color="000000" w:sz="8"/>
              <w:bottom w:val="outset" w:color="000000" w:sz="8"/>
              <w:right w:val="outset" w:color="000000" w:sz="8"/>
            </w:tcBorders>
            <w:vAlign w:val="center"/>
          </w:tcPr>
          <w:bookmarkStart w:name="15952" w:id="14146"/>
          <w:p>
            <w:pPr>
              <w:spacing w:after="0"/>
              <w:ind w:left="0"/>
              <w:jc w:val="center"/>
            </w:pPr>
            <w:r>
              <w:rPr>
                <w:rFonts w:ascii="Arial"/>
                <w:b w:val="false"/>
                <w:i w:val="false"/>
                <w:color w:val="000000"/>
                <w:sz w:val="15"/>
              </w:rPr>
              <w:t>01/01/2025</w:t>
            </w:r>
          </w:p>
          <w:bookmarkEnd w:id="14146"/>
        </w:tc>
        <w:tc>
          <w:tcPr>
            <w:tcW w:w="1361" w:type="dxa"/>
            <w:tcBorders>
              <w:top w:val="outset" w:color="000000" w:sz="8"/>
              <w:left w:val="outset" w:color="000000" w:sz="8"/>
              <w:bottom w:val="outset" w:color="000000" w:sz="8"/>
              <w:right w:val="outset" w:color="000000" w:sz="8"/>
            </w:tcBorders>
            <w:vAlign w:val="center"/>
          </w:tcPr>
          <w:bookmarkStart w:name="15953" w:id="14147"/>
          <w:p>
            <w:pPr>
              <w:spacing w:after="0"/>
              <w:ind w:left="0"/>
              <w:jc w:val="center"/>
            </w:pPr>
            <w:r>
              <w:rPr>
                <w:rFonts w:ascii="Arial"/>
                <w:b w:val="false"/>
                <w:i w:val="false"/>
                <w:color w:val="000000"/>
                <w:sz w:val="15"/>
              </w:rPr>
              <w:t>01/04/2025</w:t>
            </w:r>
          </w:p>
          <w:bookmarkEnd w:id="14147"/>
        </w:tc>
        <w:tc>
          <w:tcPr>
            <w:tcW w:w="967" w:type="dxa"/>
            <w:tcBorders>
              <w:top w:val="outset" w:color="000000" w:sz="8"/>
              <w:left w:val="outset" w:color="000000" w:sz="8"/>
              <w:bottom w:val="outset" w:color="000000" w:sz="8"/>
              <w:right w:val="outset" w:color="000000" w:sz="8"/>
            </w:tcBorders>
            <w:vAlign w:val="center"/>
          </w:tcPr>
          <w:bookmarkStart w:name="15954" w:id="14148"/>
          <w:p>
            <w:pPr>
              <w:spacing w:after="0"/>
              <w:ind w:left="0"/>
              <w:jc w:val="center"/>
            </w:pPr>
          </w:p>
          <w:bookmarkEnd w:id="141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55" w:id="14149"/>
          <w:p>
            <w:pPr>
              <w:spacing w:after="0"/>
              <w:ind w:left="0"/>
              <w:jc w:val="left"/>
            </w:pPr>
            <w:r>
              <w:rPr>
                <w:rFonts w:ascii="Arial"/>
                <w:b w:val="false"/>
                <w:i w:val="false"/>
                <w:color w:val="000000"/>
                <w:sz w:val="15"/>
              </w:rPr>
              <w:t>teicoplanin</w:t>
            </w:r>
          </w:p>
          <w:bookmarkEnd w:id="14149"/>
        </w:tc>
        <w:tc>
          <w:tcPr>
            <w:tcW w:w="1152" w:type="dxa"/>
            <w:tcBorders>
              <w:top w:val="outset" w:color="000000" w:sz="8"/>
              <w:left w:val="outset" w:color="000000" w:sz="8"/>
              <w:bottom w:val="outset" w:color="000000" w:sz="8"/>
              <w:right w:val="outset" w:color="000000" w:sz="8"/>
            </w:tcBorders>
            <w:vAlign w:val="center"/>
          </w:tcPr>
          <w:bookmarkStart w:name="15956" w:id="14150"/>
          <w:p>
            <w:pPr>
              <w:spacing w:after="0"/>
              <w:ind w:left="0"/>
              <w:jc w:val="center"/>
            </w:pPr>
            <w:r>
              <w:rPr>
                <w:rFonts w:ascii="Arial"/>
                <w:b w:val="false"/>
                <w:i w:val="false"/>
                <w:color w:val="000000"/>
                <w:sz w:val="15"/>
              </w:rPr>
              <w:t>5 років</w:t>
            </w:r>
          </w:p>
          <w:bookmarkEnd w:id="14150"/>
        </w:tc>
        <w:tc>
          <w:tcPr>
            <w:tcW w:w="1361" w:type="dxa"/>
            <w:tcBorders>
              <w:top w:val="outset" w:color="000000" w:sz="8"/>
              <w:left w:val="outset" w:color="000000" w:sz="8"/>
              <w:bottom w:val="outset" w:color="000000" w:sz="8"/>
              <w:right w:val="outset" w:color="000000" w:sz="8"/>
            </w:tcBorders>
            <w:vAlign w:val="center"/>
          </w:tcPr>
          <w:bookmarkStart w:name="15957" w:id="14151"/>
          <w:p>
            <w:pPr>
              <w:spacing w:after="0"/>
              <w:ind w:left="0"/>
              <w:jc w:val="center"/>
            </w:pPr>
            <w:r>
              <w:rPr>
                <w:rFonts w:ascii="Arial"/>
                <w:b w:val="false"/>
                <w:i w:val="false"/>
                <w:color w:val="000000"/>
                <w:sz w:val="15"/>
              </w:rPr>
              <w:t>01/11/2021</w:t>
            </w:r>
          </w:p>
          <w:bookmarkEnd w:id="14151"/>
        </w:tc>
        <w:tc>
          <w:tcPr>
            <w:tcW w:w="1361" w:type="dxa"/>
            <w:tcBorders>
              <w:top w:val="outset" w:color="000000" w:sz="8"/>
              <w:left w:val="outset" w:color="000000" w:sz="8"/>
              <w:bottom w:val="outset" w:color="000000" w:sz="8"/>
              <w:right w:val="outset" w:color="000000" w:sz="8"/>
            </w:tcBorders>
            <w:vAlign w:val="center"/>
          </w:tcPr>
          <w:bookmarkStart w:name="15958" w:id="14152"/>
          <w:p>
            <w:pPr>
              <w:spacing w:after="0"/>
              <w:ind w:left="0"/>
              <w:jc w:val="center"/>
            </w:pPr>
            <w:r>
              <w:rPr>
                <w:rFonts w:ascii="Arial"/>
                <w:b w:val="false"/>
                <w:i w:val="false"/>
                <w:color w:val="000000"/>
                <w:sz w:val="15"/>
              </w:rPr>
              <w:t>30/01/2022</w:t>
            </w:r>
          </w:p>
          <w:bookmarkEnd w:id="14152"/>
        </w:tc>
        <w:tc>
          <w:tcPr>
            <w:tcW w:w="967" w:type="dxa"/>
            <w:tcBorders>
              <w:top w:val="outset" w:color="000000" w:sz="8"/>
              <w:left w:val="outset" w:color="000000" w:sz="8"/>
              <w:bottom w:val="outset" w:color="000000" w:sz="8"/>
              <w:right w:val="outset" w:color="000000" w:sz="8"/>
            </w:tcBorders>
            <w:vAlign w:val="center"/>
          </w:tcPr>
          <w:bookmarkStart w:name="15959" w:id="14153"/>
          <w:p>
            <w:pPr>
              <w:spacing w:after="0"/>
              <w:ind w:left="0"/>
              <w:jc w:val="center"/>
            </w:pPr>
          </w:p>
          <w:bookmarkEnd w:id="141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60" w:id="14154"/>
          <w:p>
            <w:pPr>
              <w:spacing w:after="0"/>
              <w:ind w:left="0"/>
              <w:jc w:val="left"/>
            </w:pPr>
            <w:r>
              <w:rPr>
                <w:rFonts w:ascii="Arial"/>
                <w:b w:val="false"/>
                <w:i w:val="false"/>
                <w:color w:val="000000"/>
                <w:sz w:val="15"/>
              </w:rPr>
              <w:t>telaprevir</w:t>
            </w:r>
          </w:p>
          <w:bookmarkEnd w:id="14154"/>
        </w:tc>
        <w:tc>
          <w:tcPr>
            <w:tcW w:w="1152" w:type="dxa"/>
            <w:tcBorders>
              <w:top w:val="outset" w:color="000000" w:sz="8"/>
              <w:left w:val="outset" w:color="000000" w:sz="8"/>
              <w:bottom w:val="outset" w:color="000000" w:sz="8"/>
              <w:right w:val="outset" w:color="000000" w:sz="8"/>
            </w:tcBorders>
            <w:vAlign w:val="center"/>
          </w:tcPr>
          <w:bookmarkStart w:name="15961" w:id="14155"/>
          <w:p>
            <w:pPr>
              <w:spacing w:after="0"/>
              <w:ind w:left="0"/>
              <w:jc w:val="center"/>
            </w:pPr>
            <w:r>
              <w:rPr>
                <w:rFonts w:ascii="Arial"/>
                <w:b w:val="false"/>
                <w:i w:val="false"/>
                <w:color w:val="000000"/>
                <w:sz w:val="15"/>
              </w:rPr>
              <w:t>1 рік</w:t>
            </w:r>
          </w:p>
          <w:bookmarkEnd w:id="14155"/>
        </w:tc>
        <w:tc>
          <w:tcPr>
            <w:tcW w:w="1361" w:type="dxa"/>
            <w:tcBorders>
              <w:top w:val="outset" w:color="000000" w:sz="8"/>
              <w:left w:val="outset" w:color="000000" w:sz="8"/>
              <w:bottom w:val="outset" w:color="000000" w:sz="8"/>
              <w:right w:val="outset" w:color="000000" w:sz="8"/>
            </w:tcBorders>
            <w:vAlign w:val="center"/>
          </w:tcPr>
          <w:bookmarkStart w:name="15962" w:id="14156"/>
          <w:p>
            <w:pPr>
              <w:spacing w:after="0"/>
              <w:ind w:left="0"/>
              <w:jc w:val="center"/>
            </w:pPr>
            <w:r>
              <w:rPr>
                <w:rFonts w:ascii="Arial"/>
                <w:b w:val="false"/>
                <w:i w:val="false"/>
                <w:color w:val="000000"/>
                <w:sz w:val="15"/>
              </w:rPr>
              <w:t>19/03/2018</w:t>
            </w:r>
          </w:p>
          <w:bookmarkEnd w:id="14156"/>
        </w:tc>
        <w:tc>
          <w:tcPr>
            <w:tcW w:w="1361" w:type="dxa"/>
            <w:tcBorders>
              <w:top w:val="outset" w:color="000000" w:sz="8"/>
              <w:left w:val="outset" w:color="000000" w:sz="8"/>
              <w:bottom w:val="outset" w:color="000000" w:sz="8"/>
              <w:right w:val="outset" w:color="000000" w:sz="8"/>
            </w:tcBorders>
            <w:vAlign w:val="center"/>
          </w:tcPr>
          <w:bookmarkStart w:name="15963" w:id="14157"/>
          <w:p>
            <w:pPr>
              <w:spacing w:after="0"/>
              <w:ind w:left="0"/>
              <w:jc w:val="center"/>
            </w:pPr>
            <w:r>
              <w:rPr>
                <w:rFonts w:ascii="Arial"/>
                <w:b w:val="false"/>
                <w:i w:val="false"/>
                <w:color w:val="000000"/>
                <w:sz w:val="15"/>
              </w:rPr>
              <w:t>28/05/2018</w:t>
            </w:r>
          </w:p>
          <w:bookmarkEnd w:id="14157"/>
        </w:tc>
        <w:tc>
          <w:tcPr>
            <w:tcW w:w="967" w:type="dxa"/>
            <w:tcBorders>
              <w:top w:val="outset" w:color="000000" w:sz="8"/>
              <w:left w:val="outset" w:color="000000" w:sz="8"/>
              <w:bottom w:val="outset" w:color="000000" w:sz="8"/>
              <w:right w:val="outset" w:color="000000" w:sz="8"/>
            </w:tcBorders>
            <w:vAlign w:val="center"/>
          </w:tcPr>
          <w:bookmarkStart w:name="15964" w:id="14158"/>
          <w:p>
            <w:pPr>
              <w:spacing w:after="0"/>
              <w:ind w:left="0"/>
              <w:jc w:val="center"/>
            </w:pPr>
          </w:p>
          <w:bookmarkEnd w:id="141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65" w:id="14159"/>
          <w:p>
            <w:pPr>
              <w:spacing w:after="0"/>
              <w:ind w:left="0"/>
              <w:jc w:val="left"/>
            </w:pPr>
            <w:r>
              <w:rPr>
                <w:rFonts w:ascii="Arial"/>
                <w:b w:val="false"/>
                <w:i w:val="false"/>
                <w:color w:val="000000"/>
                <w:sz w:val="15"/>
              </w:rPr>
              <w:t>telbivudine</w:t>
            </w:r>
          </w:p>
          <w:bookmarkEnd w:id="14159"/>
        </w:tc>
        <w:tc>
          <w:tcPr>
            <w:tcW w:w="1152" w:type="dxa"/>
            <w:tcBorders>
              <w:top w:val="outset" w:color="000000" w:sz="8"/>
              <w:left w:val="outset" w:color="000000" w:sz="8"/>
              <w:bottom w:val="outset" w:color="000000" w:sz="8"/>
              <w:right w:val="outset" w:color="000000" w:sz="8"/>
            </w:tcBorders>
            <w:vAlign w:val="center"/>
          </w:tcPr>
          <w:bookmarkStart w:name="15966" w:id="14160"/>
          <w:p>
            <w:pPr>
              <w:spacing w:after="0"/>
              <w:ind w:left="0"/>
              <w:jc w:val="center"/>
            </w:pPr>
            <w:r>
              <w:rPr>
                <w:rFonts w:ascii="Arial"/>
                <w:b w:val="false"/>
                <w:i w:val="false"/>
                <w:color w:val="000000"/>
                <w:sz w:val="15"/>
              </w:rPr>
              <w:t>3 роки</w:t>
            </w:r>
          </w:p>
          <w:bookmarkEnd w:id="14160"/>
        </w:tc>
        <w:tc>
          <w:tcPr>
            <w:tcW w:w="1361" w:type="dxa"/>
            <w:tcBorders>
              <w:top w:val="outset" w:color="000000" w:sz="8"/>
              <w:left w:val="outset" w:color="000000" w:sz="8"/>
              <w:bottom w:val="outset" w:color="000000" w:sz="8"/>
              <w:right w:val="outset" w:color="000000" w:sz="8"/>
            </w:tcBorders>
            <w:vAlign w:val="center"/>
          </w:tcPr>
          <w:bookmarkStart w:name="15967" w:id="14161"/>
          <w:p>
            <w:pPr>
              <w:spacing w:after="0"/>
              <w:ind w:left="0"/>
              <w:jc w:val="center"/>
            </w:pPr>
            <w:r>
              <w:rPr>
                <w:rFonts w:ascii="Arial"/>
                <w:b w:val="false"/>
                <w:i w:val="false"/>
                <w:color w:val="000000"/>
                <w:sz w:val="15"/>
              </w:rPr>
              <w:t>31/08/2019</w:t>
            </w:r>
          </w:p>
          <w:bookmarkEnd w:id="14161"/>
        </w:tc>
        <w:tc>
          <w:tcPr>
            <w:tcW w:w="1361" w:type="dxa"/>
            <w:tcBorders>
              <w:top w:val="outset" w:color="000000" w:sz="8"/>
              <w:left w:val="outset" w:color="000000" w:sz="8"/>
              <w:bottom w:val="outset" w:color="000000" w:sz="8"/>
              <w:right w:val="outset" w:color="000000" w:sz="8"/>
            </w:tcBorders>
            <w:vAlign w:val="center"/>
          </w:tcPr>
          <w:bookmarkStart w:name="15968" w:id="14162"/>
          <w:p>
            <w:pPr>
              <w:spacing w:after="0"/>
              <w:ind w:left="0"/>
              <w:jc w:val="center"/>
            </w:pPr>
            <w:r>
              <w:rPr>
                <w:rFonts w:ascii="Arial"/>
                <w:b w:val="false"/>
                <w:i w:val="false"/>
                <w:color w:val="000000"/>
                <w:sz w:val="15"/>
              </w:rPr>
              <w:t>29/11/2019</w:t>
            </w:r>
          </w:p>
          <w:bookmarkEnd w:id="14162"/>
        </w:tc>
        <w:tc>
          <w:tcPr>
            <w:tcW w:w="967" w:type="dxa"/>
            <w:tcBorders>
              <w:top w:val="outset" w:color="000000" w:sz="8"/>
              <w:left w:val="outset" w:color="000000" w:sz="8"/>
              <w:bottom w:val="outset" w:color="000000" w:sz="8"/>
              <w:right w:val="outset" w:color="000000" w:sz="8"/>
            </w:tcBorders>
            <w:vAlign w:val="center"/>
          </w:tcPr>
          <w:bookmarkStart w:name="15969" w:id="14163"/>
          <w:p>
            <w:pPr>
              <w:spacing w:after="0"/>
              <w:ind w:left="0"/>
              <w:jc w:val="center"/>
            </w:pPr>
          </w:p>
          <w:bookmarkEnd w:id="141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70" w:id="14164"/>
          <w:p>
            <w:pPr>
              <w:spacing w:after="0"/>
              <w:ind w:left="0"/>
              <w:jc w:val="left"/>
            </w:pPr>
            <w:r>
              <w:rPr>
                <w:rFonts w:ascii="Arial"/>
                <w:b w:val="false"/>
                <w:i w:val="false"/>
                <w:color w:val="000000"/>
                <w:sz w:val="15"/>
              </w:rPr>
              <w:t>temozolomide</w:t>
            </w:r>
          </w:p>
          <w:bookmarkEnd w:id="14164"/>
        </w:tc>
        <w:tc>
          <w:tcPr>
            <w:tcW w:w="1152" w:type="dxa"/>
            <w:tcBorders>
              <w:top w:val="outset" w:color="000000" w:sz="8"/>
              <w:left w:val="outset" w:color="000000" w:sz="8"/>
              <w:bottom w:val="outset" w:color="000000" w:sz="8"/>
              <w:right w:val="outset" w:color="000000" w:sz="8"/>
            </w:tcBorders>
            <w:vAlign w:val="center"/>
          </w:tcPr>
          <w:bookmarkStart w:name="15971" w:id="14165"/>
          <w:p>
            <w:pPr>
              <w:spacing w:after="0"/>
              <w:ind w:left="0"/>
              <w:jc w:val="center"/>
            </w:pPr>
            <w:r>
              <w:rPr>
                <w:rFonts w:ascii="Arial"/>
                <w:b w:val="false"/>
                <w:i w:val="false"/>
                <w:color w:val="000000"/>
                <w:sz w:val="15"/>
              </w:rPr>
              <w:t>3 роки</w:t>
            </w:r>
          </w:p>
          <w:bookmarkEnd w:id="14165"/>
        </w:tc>
        <w:tc>
          <w:tcPr>
            <w:tcW w:w="1361" w:type="dxa"/>
            <w:tcBorders>
              <w:top w:val="outset" w:color="000000" w:sz="8"/>
              <w:left w:val="outset" w:color="000000" w:sz="8"/>
              <w:bottom w:val="outset" w:color="000000" w:sz="8"/>
              <w:right w:val="outset" w:color="000000" w:sz="8"/>
            </w:tcBorders>
            <w:vAlign w:val="center"/>
          </w:tcPr>
          <w:bookmarkStart w:name="15972" w:id="14166"/>
          <w:p>
            <w:pPr>
              <w:spacing w:after="0"/>
              <w:ind w:left="0"/>
              <w:jc w:val="center"/>
            </w:pPr>
            <w:r>
              <w:rPr>
                <w:rFonts w:ascii="Arial"/>
                <w:b w:val="false"/>
                <w:i w:val="false"/>
                <w:color w:val="000000"/>
                <w:sz w:val="15"/>
              </w:rPr>
              <w:t>12/07/2020</w:t>
            </w:r>
          </w:p>
          <w:bookmarkEnd w:id="14166"/>
        </w:tc>
        <w:tc>
          <w:tcPr>
            <w:tcW w:w="1361" w:type="dxa"/>
            <w:tcBorders>
              <w:top w:val="outset" w:color="000000" w:sz="8"/>
              <w:left w:val="outset" w:color="000000" w:sz="8"/>
              <w:bottom w:val="outset" w:color="000000" w:sz="8"/>
              <w:right w:val="outset" w:color="000000" w:sz="8"/>
            </w:tcBorders>
            <w:vAlign w:val="center"/>
          </w:tcPr>
          <w:bookmarkStart w:name="15973" w:id="14167"/>
          <w:p>
            <w:pPr>
              <w:spacing w:after="0"/>
              <w:ind w:left="0"/>
              <w:jc w:val="center"/>
            </w:pPr>
            <w:r>
              <w:rPr>
                <w:rFonts w:ascii="Arial"/>
                <w:b w:val="false"/>
                <w:i w:val="false"/>
                <w:color w:val="000000"/>
                <w:sz w:val="15"/>
              </w:rPr>
              <w:t>10/10/2020</w:t>
            </w:r>
          </w:p>
          <w:bookmarkEnd w:id="14167"/>
        </w:tc>
        <w:tc>
          <w:tcPr>
            <w:tcW w:w="967" w:type="dxa"/>
            <w:tcBorders>
              <w:top w:val="outset" w:color="000000" w:sz="8"/>
              <w:left w:val="outset" w:color="000000" w:sz="8"/>
              <w:bottom w:val="outset" w:color="000000" w:sz="8"/>
              <w:right w:val="outset" w:color="000000" w:sz="8"/>
            </w:tcBorders>
            <w:vAlign w:val="center"/>
          </w:tcPr>
          <w:bookmarkStart w:name="15974" w:id="14168"/>
          <w:p>
            <w:pPr>
              <w:spacing w:after="0"/>
              <w:ind w:left="0"/>
              <w:jc w:val="center"/>
            </w:pPr>
          </w:p>
          <w:bookmarkEnd w:id="141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75" w:id="14169"/>
          <w:p>
            <w:pPr>
              <w:spacing w:after="0"/>
              <w:ind w:left="0"/>
              <w:jc w:val="left"/>
            </w:pPr>
            <w:r>
              <w:rPr>
                <w:rFonts w:ascii="Arial"/>
                <w:b w:val="false"/>
                <w:i w:val="false"/>
                <w:color w:val="000000"/>
                <w:sz w:val="15"/>
              </w:rPr>
              <w:t>tenecteplase</w:t>
            </w:r>
          </w:p>
          <w:bookmarkEnd w:id="14169"/>
        </w:tc>
        <w:tc>
          <w:tcPr>
            <w:tcW w:w="1152" w:type="dxa"/>
            <w:tcBorders>
              <w:top w:val="outset" w:color="000000" w:sz="8"/>
              <w:left w:val="outset" w:color="000000" w:sz="8"/>
              <w:bottom w:val="outset" w:color="000000" w:sz="8"/>
              <w:right w:val="outset" w:color="000000" w:sz="8"/>
            </w:tcBorders>
            <w:vAlign w:val="center"/>
          </w:tcPr>
          <w:bookmarkStart w:name="15976" w:id="14170"/>
          <w:p>
            <w:pPr>
              <w:spacing w:after="0"/>
              <w:ind w:left="0"/>
              <w:jc w:val="center"/>
            </w:pPr>
            <w:r>
              <w:rPr>
                <w:rFonts w:ascii="Arial"/>
                <w:b w:val="false"/>
                <w:i w:val="false"/>
                <w:color w:val="000000"/>
                <w:sz w:val="15"/>
              </w:rPr>
              <w:t>3 роки</w:t>
            </w:r>
          </w:p>
          <w:bookmarkEnd w:id="14170"/>
        </w:tc>
        <w:tc>
          <w:tcPr>
            <w:tcW w:w="1361" w:type="dxa"/>
            <w:tcBorders>
              <w:top w:val="outset" w:color="000000" w:sz="8"/>
              <w:left w:val="outset" w:color="000000" w:sz="8"/>
              <w:bottom w:val="outset" w:color="000000" w:sz="8"/>
              <w:right w:val="outset" w:color="000000" w:sz="8"/>
            </w:tcBorders>
            <w:vAlign w:val="center"/>
          </w:tcPr>
          <w:bookmarkStart w:name="15977" w:id="14171"/>
          <w:p>
            <w:pPr>
              <w:spacing w:after="0"/>
              <w:ind w:left="0"/>
              <w:jc w:val="center"/>
            </w:pPr>
            <w:r>
              <w:rPr>
                <w:rFonts w:ascii="Arial"/>
                <w:b w:val="false"/>
                <w:i w:val="false"/>
                <w:color w:val="000000"/>
                <w:sz w:val="15"/>
              </w:rPr>
              <w:t>31/08/2020</w:t>
            </w:r>
          </w:p>
          <w:bookmarkEnd w:id="14171"/>
        </w:tc>
        <w:tc>
          <w:tcPr>
            <w:tcW w:w="1361" w:type="dxa"/>
            <w:tcBorders>
              <w:top w:val="outset" w:color="000000" w:sz="8"/>
              <w:left w:val="outset" w:color="000000" w:sz="8"/>
              <w:bottom w:val="outset" w:color="000000" w:sz="8"/>
              <w:right w:val="outset" w:color="000000" w:sz="8"/>
            </w:tcBorders>
            <w:vAlign w:val="center"/>
          </w:tcPr>
          <w:bookmarkStart w:name="15978" w:id="14172"/>
          <w:p>
            <w:pPr>
              <w:spacing w:after="0"/>
              <w:ind w:left="0"/>
              <w:jc w:val="center"/>
            </w:pPr>
            <w:r>
              <w:rPr>
                <w:rFonts w:ascii="Arial"/>
                <w:b w:val="false"/>
                <w:i w:val="false"/>
                <w:color w:val="000000"/>
                <w:sz w:val="15"/>
              </w:rPr>
              <w:t>29/11/2020</w:t>
            </w:r>
          </w:p>
          <w:bookmarkEnd w:id="14172"/>
        </w:tc>
        <w:tc>
          <w:tcPr>
            <w:tcW w:w="967" w:type="dxa"/>
            <w:tcBorders>
              <w:top w:val="outset" w:color="000000" w:sz="8"/>
              <w:left w:val="outset" w:color="000000" w:sz="8"/>
              <w:bottom w:val="outset" w:color="000000" w:sz="8"/>
              <w:right w:val="outset" w:color="000000" w:sz="8"/>
            </w:tcBorders>
            <w:vAlign w:val="center"/>
          </w:tcPr>
          <w:bookmarkStart w:name="15979" w:id="14173"/>
          <w:p>
            <w:pPr>
              <w:spacing w:after="0"/>
              <w:ind w:left="0"/>
              <w:jc w:val="center"/>
            </w:pPr>
          </w:p>
          <w:bookmarkEnd w:id="141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80" w:id="14174"/>
          <w:p>
            <w:pPr>
              <w:spacing w:after="0"/>
              <w:ind w:left="0"/>
              <w:jc w:val="left"/>
            </w:pPr>
            <w:r>
              <w:rPr>
                <w:rFonts w:ascii="Arial"/>
                <w:b w:val="false"/>
                <w:i w:val="false"/>
                <w:color w:val="000000"/>
                <w:sz w:val="15"/>
              </w:rPr>
              <w:t>tenofovir</w:t>
            </w:r>
          </w:p>
          <w:bookmarkEnd w:id="14174"/>
        </w:tc>
        <w:tc>
          <w:tcPr>
            <w:tcW w:w="1152" w:type="dxa"/>
            <w:tcBorders>
              <w:top w:val="outset" w:color="000000" w:sz="8"/>
              <w:left w:val="outset" w:color="000000" w:sz="8"/>
              <w:bottom w:val="outset" w:color="000000" w:sz="8"/>
              <w:right w:val="outset" w:color="000000" w:sz="8"/>
            </w:tcBorders>
            <w:vAlign w:val="center"/>
          </w:tcPr>
          <w:bookmarkStart w:name="15981" w:id="14175"/>
          <w:p>
            <w:pPr>
              <w:spacing w:after="0"/>
              <w:ind w:left="0"/>
              <w:jc w:val="center"/>
            </w:pPr>
            <w:r>
              <w:rPr>
                <w:rFonts w:ascii="Arial"/>
                <w:b w:val="false"/>
                <w:i w:val="false"/>
                <w:color w:val="000000"/>
                <w:sz w:val="15"/>
              </w:rPr>
              <w:t>1 рік</w:t>
            </w:r>
          </w:p>
          <w:bookmarkEnd w:id="14175"/>
        </w:tc>
        <w:tc>
          <w:tcPr>
            <w:tcW w:w="1361" w:type="dxa"/>
            <w:tcBorders>
              <w:top w:val="outset" w:color="000000" w:sz="8"/>
              <w:left w:val="outset" w:color="000000" w:sz="8"/>
              <w:bottom w:val="outset" w:color="000000" w:sz="8"/>
              <w:right w:val="outset" w:color="000000" w:sz="8"/>
            </w:tcBorders>
            <w:vAlign w:val="center"/>
          </w:tcPr>
          <w:bookmarkStart w:name="15982" w:id="14176"/>
          <w:p>
            <w:pPr>
              <w:spacing w:after="0"/>
              <w:ind w:left="0"/>
              <w:jc w:val="center"/>
            </w:pPr>
            <w:r>
              <w:rPr>
                <w:rFonts w:ascii="Arial"/>
                <w:b w:val="false"/>
                <w:i w:val="false"/>
                <w:color w:val="000000"/>
                <w:sz w:val="15"/>
              </w:rPr>
              <w:t>31/03/2018</w:t>
            </w:r>
          </w:p>
          <w:bookmarkEnd w:id="14176"/>
        </w:tc>
        <w:tc>
          <w:tcPr>
            <w:tcW w:w="1361" w:type="dxa"/>
            <w:tcBorders>
              <w:top w:val="outset" w:color="000000" w:sz="8"/>
              <w:left w:val="outset" w:color="000000" w:sz="8"/>
              <w:bottom w:val="outset" w:color="000000" w:sz="8"/>
              <w:right w:val="outset" w:color="000000" w:sz="8"/>
            </w:tcBorders>
            <w:vAlign w:val="center"/>
          </w:tcPr>
          <w:bookmarkStart w:name="15983" w:id="14177"/>
          <w:p>
            <w:pPr>
              <w:spacing w:after="0"/>
              <w:ind w:left="0"/>
              <w:jc w:val="center"/>
            </w:pPr>
            <w:r>
              <w:rPr>
                <w:rFonts w:ascii="Arial"/>
                <w:b w:val="false"/>
                <w:i w:val="false"/>
                <w:color w:val="000000"/>
                <w:sz w:val="15"/>
              </w:rPr>
              <w:t>09/06/2018</w:t>
            </w:r>
          </w:p>
          <w:bookmarkEnd w:id="14177"/>
        </w:tc>
        <w:tc>
          <w:tcPr>
            <w:tcW w:w="967" w:type="dxa"/>
            <w:tcBorders>
              <w:top w:val="outset" w:color="000000" w:sz="8"/>
              <w:left w:val="outset" w:color="000000" w:sz="8"/>
              <w:bottom w:val="outset" w:color="000000" w:sz="8"/>
              <w:right w:val="outset" w:color="000000" w:sz="8"/>
            </w:tcBorders>
            <w:vAlign w:val="center"/>
          </w:tcPr>
          <w:bookmarkStart w:name="15984" w:id="14178"/>
          <w:p>
            <w:pPr>
              <w:spacing w:after="0"/>
              <w:ind w:left="0"/>
              <w:jc w:val="center"/>
            </w:pPr>
          </w:p>
          <w:bookmarkEnd w:id="141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85" w:id="14179"/>
          <w:p>
            <w:pPr>
              <w:spacing w:after="0"/>
              <w:ind w:left="0"/>
              <w:jc w:val="left"/>
            </w:pPr>
            <w:r>
              <w:rPr>
                <w:rFonts w:ascii="Arial"/>
                <w:b w:val="false"/>
                <w:i w:val="false"/>
                <w:color w:val="000000"/>
                <w:sz w:val="15"/>
              </w:rPr>
              <w:t>tenonitrozole</w:t>
            </w:r>
          </w:p>
          <w:bookmarkEnd w:id="14179"/>
        </w:tc>
        <w:tc>
          <w:tcPr>
            <w:tcW w:w="1152" w:type="dxa"/>
            <w:tcBorders>
              <w:top w:val="outset" w:color="000000" w:sz="8"/>
              <w:left w:val="outset" w:color="000000" w:sz="8"/>
              <w:bottom w:val="outset" w:color="000000" w:sz="8"/>
              <w:right w:val="outset" w:color="000000" w:sz="8"/>
            </w:tcBorders>
            <w:vAlign w:val="center"/>
          </w:tcPr>
          <w:bookmarkStart w:name="15986" w:id="14180"/>
          <w:p>
            <w:pPr>
              <w:spacing w:after="0"/>
              <w:ind w:left="0"/>
              <w:jc w:val="center"/>
            </w:pPr>
            <w:r>
              <w:rPr>
                <w:rFonts w:ascii="Arial"/>
                <w:b w:val="false"/>
                <w:i w:val="false"/>
                <w:color w:val="000000"/>
                <w:sz w:val="15"/>
              </w:rPr>
              <w:t>13 років</w:t>
            </w:r>
          </w:p>
          <w:bookmarkEnd w:id="14180"/>
        </w:tc>
        <w:tc>
          <w:tcPr>
            <w:tcW w:w="1361" w:type="dxa"/>
            <w:tcBorders>
              <w:top w:val="outset" w:color="000000" w:sz="8"/>
              <w:left w:val="outset" w:color="000000" w:sz="8"/>
              <w:bottom w:val="outset" w:color="000000" w:sz="8"/>
              <w:right w:val="outset" w:color="000000" w:sz="8"/>
            </w:tcBorders>
            <w:vAlign w:val="center"/>
          </w:tcPr>
          <w:bookmarkStart w:name="15987" w:id="14181"/>
          <w:p>
            <w:pPr>
              <w:spacing w:after="0"/>
              <w:ind w:left="0"/>
              <w:jc w:val="center"/>
            </w:pPr>
            <w:r>
              <w:rPr>
                <w:rFonts w:ascii="Arial"/>
                <w:b w:val="false"/>
                <w:i w:val="false"/>
                <w:color w:val="000000"/>
                <w:sz w:val="15"/>
              </w:rPr>
              <w:t>11/02/2028</w:t>
            </w:r>
          </w:p>
          <w:bookmarkEnd w:id="14181"/>
        </w:tc>
        <w:tc>
          <w:tcPr>
            <w:tcW w:w="1361" w:type="dxa"/>
            <w:tcBorders>
              <w:top w:val="outset" w:color="000000" w:sz="8"/>
              <w:left w:val="outset" w:color="000000" w:sz="8"/>
              <w:bottom w:val="outset" w:color="000000" w:sz="8"/>
              <w:right w:val="outset" w:color="000000" w:sz="8"/>
            </w:tcBorders>
            <w:vAlign w:val="center"/>
          </w:tcPr>
          <w:bookmarkStart w:name="15988" w:id="14182"/>
          <w:p>
            <w:pPr>
              <w:spacing w:after="0"/>
              <w:ind w:left="0"/>
              <w:jc w:val="center"/>
            </w:pPr>
            <w:r>
              <w:rPr>
                <w:rFonts w:ascii="Arial"/>
                <w:b w:val="false"/>
                <w:i w:val="false"/>
                <w:color w:val="000000"/>
                <w:sz w:val="15"/>
              </w:rPr>
              <w:t>11/05/2028</w:t>
            </w:r>
          </w:p>
          <w:bookmarkEnd w:id="14182"/>
        </w:tc>
        <w:tc>
          <w:tcPr>
            <w:tcW w:w="967" w:type="dxa"/>
            <w:tcBorders>
              <w:top w:val="outset" w:color="000000" w:sz="8"/>
              <w:left w:val="outset" w:color="000000" w:sz="8"/>
              <w:bottom w:val="outset" w:color="000000" w:sz="8"/>
              <w:right w:val="outset" w:color="000000" w:sz="8"/>
            </w:tcBorders>
            <w:vAlign w:val="center"/>
          </w:tcPr>
          <w:bookmarkStart w:name="15989" w:id="14183"/>
          <w:p>
            <w:pPr>
              <w:spacing w:after="0"/>
              <w:ind w:left="0"/>
              <w:jc w:val="center"/>
            </w:pPr>
          </w:p>
          <w:bookmarkEnd w:id="141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90" w:id="14184"/>
          <w:p>
            <w:pPr>
              <w:spacing w:after="0"/>
              <w:ind w:left="0"/>
              <w:jc w:val="left"/>
            </w:pPr>
            <w:r>
              <w:rPr>
                <w:rFonts w:ascii="Arial"/>
                <w:b w:val="false"/>
                <w:i w:val="false"/>
                <w:color w:val="000000"/>
                <w:sz w:val="15"/>
              </w:rPr>
              <w:t>tenoxicam</w:t>
            </w:r>
          </w:p>
          <w:bookmarkEnd w:id="14184"/>
        </w:tc>
        <w:tc>
          <w:tcPr>
            <w:tcW w:w="1152" w:type="dxa"/>
            <w:tcBorders>
              <w:top w:val="outset" w:color="000000" w:sz="8"/>
              <w:left w:val="outset" w:color="000000" w:sz="8"/>
              <w:bottom w:val="outset" w:color="000000" w:sz="8"/>
              <w:right w:val="outset" w:color="000000" w:sz="8"/>
            </w:tcBorders>
            <w:vAlign w:val="center"/>
          </w:tcPr>
          <w:bookmarkStart w:name="15991" w:id="14185"/>
          <w:p>
            <w:pPr>
              <w:spacing w:after="0"/>
              <w:ind w:left="0"/>
              <w:jc w:val="center"/>
            </w:pPr>
            <w:r>
              <w:rPr>
                <w:rFonts w:ascii="Arial"/>
                <w:b w:val="false"/>
                <w:i w:val="false"/>
                <w:color w:val="000000"/>
                <w:sz w:val="15"/>
              </w:rPr>
              <w:t>3 роки</w:t>
            </w:r>
          </w:p>
          <w:bookmarkEnd w:id="14185"/>
        </w:tc>
        <w:tc>
          <w:tcPr>
            <w:tcW w:w="1361" w:type="dxa"/>
            <w:tcBorders>
              <w:top w:val="outset" w:color="000000" w:sz="8"/>
              <w:left w:val="outset" w:color="000000" w:sz="8"/>
              <w:bottom w:val="outset" w:color="000000" w:sz="8"/>
              <w:right w:val="outset" w:color="000000" w:sz="8"/>
            </w:tcBorders>
            <w:vAlign w:val="center"/>
          </w:tcPr>
          <w:bookmarkStart w:name="15992" w:id="14186"/>
          <w:p>
            <w:pPr>
              <w:spacing w:after="0"/>
              <w:ind w:left="0"/>
              <w:jc w:val="center"/>
            </w:pPr>
            <w:r>
              <w:rPr>
                <w:rFonts w:ascii="Arial"/>
                <w:b w:val="false"/>
                <w:i w:val="false"/>
                <w:color w:val="000000"/>
                <w:sz w:val="15"/>
              </w:rPr>
              <w:t>28/02/2018</w:t>
            </w:r>
          </w:p>
          <w:bookmarkEnd w:id="14186"/>
        </w:tc>
        <w:tc>
          <w:tcPr>
            <w:tcW w:w="1361" w:type="dxa"/>
            <w:tcBorders>
              <w:top w:val="outset" w:color="000000" w:sz="8"/>
              <w:left w:val="outset" w:color="000000" w:sz="8"/>
              <w:bottom w:val="outset" w:color="000000" w:sz="8"/>
              <w:right w:val="outset" w:color="000000" w:sz="8"/>
            </w:tcBorders>
            <w:vAlign w:val="center"/>
          </w:tcPr>
          <w:bookmarkStart w:name="15993" w:id="14187"/>
          <w:p>
            <w:pPr>
              <w:spacing w:after="0"/>
              <w:ind w:left="0"/>
              <w:jc w:val="center"/>
            </w:pPr>
            <w:r>
              <w:rPr>
                <w:rFonts w:ascii="Arial"/>
                <w:b w:val="false"/>
                <w:i w:val="false"/>
                <w:color w:val="000000"/>
                <w:sz w:val="15"/>
              </w:rPr>
              <w:t>29/05/2018</w:t>
            </w:r>
          </w:p>
          <w:bookmarkEnd w:id="14187"/>
        </w:tc>
        <w:tc>
          <w:tcPr>
            <w:tcW w:w="967" w:type="dxa"/>
            <w:tcBorders>
              <w:top w:val="outset" w:color="000000" w:sz="8"/>
              <w:left w:val="outset" w:color="000000" w:sz="8"/>
              <w:bottom w:val="outset" w:color="000000" w:sz="8"/>
              <w:right w:val="outset" w:color="000000" w:sz="8"/>
            </w:tcBorders>
            <w:vAlign w:val="center"/>
          </w:tcPr>
          <w:bookmarkStart w:name="15994" w:id="14188"/>
          <w:p>
            <w:pPr>
              <w:spacing w:after="0"/>
              <w:ind w:left="0"/>
              <w:jc w:val="center"/>
            </w:pPr>
          </w:p>
          <w:bookmarkEnd w:id="141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5995" w:id="14189"/>
          <w:p>
            <w:pPr>
              <w:spacing w:after="0"/>
              <w:ind w:left="0"/>
              <w:jc w:val="left"/>
            </w:pPr>
            <w:r>
              <w:rPr>
                <w:rFonts w:ascii="Arial"/>
                <w:b w:val="false"/>
                <w:i w:val="false"/>
                <w:color w:val="000000"/>
                <w:sz w:val="15"/>
              </w:rPr>
              <w:t>terazosin</w:t>
            </w:r>
          </w:p>
          <w:bookmarkEnd w:id="14189"/>
        </w:tc>
        <w:tc>
          <w:tcPr>
            <w:tcW w:w="1152" w:type="dxa"/>
            <w:tcBorders>
              <w:top w:val="outset" w:color="000000" w:sz="8"/>
              <w:left w:val="outset" w:color="000000" w:sz="8"/>
              <w:bottom w:val="outset" w:color="000000" w:sz="8"/>
              <w:right w:val="outset" w:color="000000" w:sz="8"/>
            </w:tcBorders>
            <w:vAlign w:val="center"/>
          </w:tcPr>
          <w:bookmarkStart w:name="15996" w:id="14190"/>
          <w:p>
            <w:pPr>
              <w:spacing w:after="0"/>
              <w:ind w:left="0"/>
              <w:jc w:val="center"/>
            </w:pPr>
            <w:r>
              <w:rPr>
                <w:rFonts w:ascii="Arial"/>
                <w:b w:val="false"/>
                <w:i w:val="false"/>
                <w:color w:val="000000"/>
                <w:sz w:val="15"/>
              </w:rPr>
              <w:t>3 роки</w:t>
            </w:r>
          </w:p>
          <w:bookmarkEnd w:id="14190"/>
        </w:tc>
        <w:tc>
          <w:tcPr>
            <w:tcW w:w="1361" w:type="dxa"/>
            <w:tcBorders>
              <w:top w:val="outset" w:color="000000" w:sz="8"/>
              <w:left w:val="outset" w:color="000000" w:sz="8"/>
              <w:bottom w:val="outset" w:color="000000" w:sz="8"/>
              <w:right w:val="outset" w:color="000000" w:sz="8"/>
            </w:tcBorders>
            <w:vAlign w:val="center"/>
          </w:tcPr>
          <w:bookmarkStart w:name="15997" w:id="14191"/>
          <w:p>
            <w:pPr>
              <w:spacing w:after="0"/>
              <w:ind w:left="0"/>
              <w:jc w:val="center"/>
            </w:pPr>
            <w:r>
              <w:rPr>
                <w:rFonts w:ascii="Arial"/>
                <w:b w:val="false"/>
                <w:i w:val="false"/>
                <w:color w:val="000000"/>
                <w:sz w:val="15"/>
              </w:rPr>
              <w:t>20/11/2018</w:t>
            </w:r>
          </w:p>
          <w:bookmarkEnd w:id="14191"/>
        </w:tc>
        <w:tc>
          <w:tcPr>
            <w:tcW w:w="1361" w:type="dxa"/>
            <w:tcBorders>
              <w:top w:val="outset" w:color="000000" w:sz="8"/>
              <w:left w:val="outset" w:color="000000" w:sz="8"/>
              <w:bottom w:val="outset" w:color="000000" w:sz="8"/>
              <w:right w:val="outset" w:color="000000" w:sz="8"/>
            </w:tcBorders>
            <w:vAlign w:val="center"/>
          </w:tcPr>
          <w:bookmarkStart w:name="15998" w:id="14192"/>
          <w:p>
            <w:pPr>
              <w:spacing w:after="0"/>
              <w:ind w:left="0"/>
              <w:jc w:val="center"/>
            </w:pPr>
            <w:r>
              <w:rPr>
                <w:rFonts w:ascii="Arial"/>
                <w:b w:val="false"/>
                <w:i w:val="false"/>
                <w:color w:val="000000"/>
                <w:sz w:val="15"/>
              </w:rPr>
              <w:t>18/02/2019</w:t>
            </w:r>
          </w:p>
          <w:bookmarkEnd w:id="14192"/>
        </w:tc>
        <w:tc>
          <w:tcPr>
            <w:tcW w:w="967" w:type="dxa"/>
            <w:tcBorders>
              <w:top w:val="outset" w:color="000000" w:sz="8"/>
              <w:left w:val="outset" w:color="000000" w:sz="8"/>
              <w:bottom w:val="outset" w:color="000000" w:sz="8"/>
              <w:right w:val="outset" w:color="000000" w:sz="8"/>
            </w:tcBorders>
            <w:vAlign w:val="center"/>
          </w:tcPr>
          <w:bookmarkStart w:name="15999" w:id="14193"/>
          <w:p>
            <w:pPr>
              <w:spacing w:after="0"/>
              <w:ind w:left="0"/>
              <w:jc w:val="center"/>
            </w:pPr>
          </w:p>
          <w:bookmarkEnd w:id="141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00" w:id="14194"/>
          <w:p>
            <w:pPr>
              <w:spacing w:after="0"/>
              <w:ind w:left="0"/>
              <w:jc w:val="left"/>
            </w:pPr>
            <w:r>
              <w:rPr>
                <w:rFonts w:ascii="Arial"/>
                <w:b w:val="false"/>
                <w:i w:val="false"/>
                <w:color w:val="000000"/>
                <w:sz w:val="15"/>
              </w:rPr>
              <w:t>terbinafine</w:t>
            </w:r>
          </w:p>
          <w:bookmarkEnd w:id="14194"/>
        </w:tc>
        <w:tc>
          <w:tcPr>
            <w:tcW w:w="1152" w:type="dxa"/>
            <w:tcBorders>
              <w:top w:val="outset" w:color="000000" w:sz="8"/>
              <w:left w:val="outset" w:color="000000" w:sz="8"/>
              <w:bottom w:val="outset" w:color="000000" w:sz="8"/>
              <w:right w:val="outset" w:color="000000" w:sz="8"/>
            </w:tcBorders>
            <w:vAlign w:val="center"/>
          </w:tcPr>
          <w:bookmarkStart w:name="16001" w:id="14195"/>
          <w:p>
            <w:pPr>
              <w:spacing w:after="0"/>
              <w:ind w:left="0"/>
              <w:jc w:val="center"/>
            </w:pPr>
            <w:r>
              <w:rPr>
                <w:rFonts w:ascii="Arial"/>
                <w:b w:val="false"/>
                <w:i w:val="false"/>
                <w:color w:val="000000"/>
                <w:sz w:val="15"/>
              </w:rPr>
              <w:t>5 років</w:t>
            </w:r>
          </w:p>
          <w:bookmarkEnd w:id="14195"/>
        </w:tc>
        <w:tc>
          <w:tcPr>
            <w:tcW w:w="1361" w:type="dxa"/>
            <w:tcBorders>
              <w:top w:val="outset" w:color="000000" w:sz="8"/>
              <w:left w:val="outset" w:color="000000" w:sz="8"/>
              <w:bottom w:val="outset" w:color="000000" w:sz="8"/>
              <w:right w:val="outset" w:color="000000" w:sz="8"/>
            </w:tcBorders>
            <w:vAlign w:val="center"/>
          </w:tcPr>
          <w:bookmarkStart w:name="16002" w:id="14196"/>
          <w:p>
            <w:pPr>
              <w:spacing w:after="0"/>
              <w:ind w:left="0"/>
              <w:jc w:val="center"/>
            </w:pPr>
            <w:r>
              <w:rPr>
                <w:rFonts w:ascii="Arial"/>
                <w:b w:val="false"/>
                <w:i w:val="false"/>
                <w:color w:val="000000"/>
                <w:sz w:val="15"/>
              </w:rPr>
              <w:t>30/09/2022</w:t>
            </w:r>
          </w:p>
          <w:bookmarkEnd w:id="14196"/>
        </w:tc>
        <w:tc>
          <w:tcPr>
            <w:tcW w:w="1361" w:type="dxa"/>
            <w:tcBorders>
              <w:top w:val="outset" w:color="000000" w:sz="8"/>
              <w:left w:val="outset" w:color="000000" w:sz="8"/>
              <w:bottom w:val="outset" w:color="000000" w:sz="8"/>
              <w:right w:val="outset" w:color="000000" w:sz="8"/>
            </w:tcBorders>
            <w:vAlign w:val="center"/>
          </w:tcPr>
          <w:bookmarkStart w:name="16003" w:id="14197"/>
          <w:p>
            <w:pPr>
              <w:spacing w:after="0"/>
              <w:ind w:left="0"/>
              <w:jc w:val="center"/>
            </w:pPr>
            <w:r>
              <w:rPr>
                <w:rFonts w:ascii="Arial"/>
                <w:b w:val="false"/>
                <w:i w:val="false"/>
                <w:color w:val="000000"/>
                <w:sz w:val="15"/>
              </w:rPr>
              <w:t>29/12/2022</w:t>
            </w:r>
          </w:p>
          <w:bookmarkEnd w:id="14197"/>
        </w:tc>
        <w:tc>
          <w:tcPr>
            <w:tcW w:w="967" w:type="dxa"/>
            <w:tcBorders>
              <w:top w:val="outset" w:color="000000" w:sz="8"/>
              <w:left w:val="outset" w:color="000000" w:sz="8"/>
              <w:bottom w:val="outset" w:color="000000" w:sz="8"/>
              <w:right w:val="outset" w:color="000000" w:sz="8"/>
            </w:tcBorders>
            <w:vAlign w:val="center"/>
          </w:tcPr>
          <w:bookmarkStart w:name="16004" w:id="14198"/>
          <w:p>
            <w:pPr>
              <w:spacing w:after="0"/>
              <w:ind w:left="0"/>
              <w:jc w:val="center"/>
            </w:pPr>
          </w:p>
          <w:bookmarkEnd w:id="141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05" w:id="14199"/>
          <w:p>
            <w:pPr>
              <w:spacing w:after="0"/>
              <w:ind w:left="0"/>
              <w:jc w:val="left"/>
            </w:pPr>
            <w:r>
              <w:rPr>
                <w:rFonts w:ascii="Arial"/>
                <w:b w:val="false"/>
                <w:i w:val="false"/>
                <w:color w:val="000000"/>
                <w:sz w:val="15"/>
              </w:rPr>
              <w:t>teriflunomide</w:t>
            </w:r>
          </w:p>
          <w:bookmarkEnd w:id="14199"/>
        </w:tc>
        <w:tc>
          <w:tcPr>
            <w:tcW w:w="1152" w:type="dxa"/>
            <w:tcBorders>
              <w:top w:val="outset" w:color="000000" w:sz="8"/>
              <w:left w:val="outset" w:color="000000" w:sz="8"/>
              <w:bottom w:val="outset" w:color="000000" w:sz="8"/>
              <w:right w:val="outset" w:color="000000" w:sz="8"/>
            </w:tcBorders>
            <w:vAlign w:val="center"/>
          </w:tcPr>
          <w:bookmarkStart w:name="16006" w:id="14200"/>
          <w:p>
            <w:pPr>
              <w:spacing w:after="0"/>
              <w:ind w:left="0"/>
              <w:jc w:val="center"/>
            </w:pPr>
            <w:r>
              <w:rPr>
                <w:rFonts w:ascii="Arial"/>
                <w:b w:val="false"/>
                <w:i w:val="false"/>
                <w:color w:val="000000"/>
                <w:sz w:val="15"/>
              </w:rPr>
              <w:t>1 рік</w:t>
            </w:r>
          </w:p>
          <w:bookmarkEnd w:id="14200"/>
        </w:tc>
        <w:tc>
          <w:tcPr>
            <w:tcW w:w="1361" w:type="dxa"/>
            <w:tcBorders>
              <w:top w:val="outset" w:color="000000" w:sz="8"/>
              <w:left w:val="outset" w:color="000000" w:sz="8"/>
              <w:bottom w:val="outset" w:color="000000" w:sz="8"/>
              <w:right w:val="outset" w:color="000000" w:sz="8"/>
            </w:tcBorders>
            <w:vAlign w:val="center"/>
          </w:tcPr>
          <w:bookmarkStart w:name="16007" w:id="14201"/>
          <w:p>
            <w:pPr>
              <w:spacing w:after="0"/>
              <w:ind w:left="0"/>
              <w:jc w:val="center"/>
            </w:pPr>
            <w:r>
              <w:rPr>
                <w:rFonts w:ascii="Arial"/>
                <w:b w:val="false"/>
                <w:i w:val="false"/>
                <w:color w:val="000000"/>
                <w:sz w:val="15"/>
              </w:rPr>
              <w:t>12/03/2018</w:t>
            </w:r>
          </w:p>
          <w:bookmarkEnd w:id="14201"/>
        </w:tc>
        <w:tc>
          <w:tcPr>
            <w:tcW w:w="1361" w:type="dxa"/>
            <w:tcBorders>
              <w:top w:val="outset" w:color="000000" w:sz="8"/>
              <w:left w:val="outset" w:color="000000" w:sz="8"/>
              <w:bottom w:val="outset" w:color="000000" w:sz="8"/>
              <w:right w:val="outset" w:color="000000" w:sz="8"/>
            </w:tcBorders>
            <w:vAlign w:val="center"/>
          </w:tcPr>
          <w:bookmarkStart w:name="16008" w:id="14202"/>
          <w:p>
            <w:pPr>
              <w:spacing w:after="0"/>
              <w:ind w:left="0"/>
              <w:jc w:val="center"/>
            </w:pPr>
            <w:r>
              <w:rPr>
                <w:rFonts w:ascii="Arial"/>
                <w:b w:val="false"/>
                <w:i w:val="false"/>
                <w:color w:val="000000"/>
                <w:sz w:val="15"/>
              </w:rPr>
              <w:t>21/05/2018</w:t>
            </w:r>
          </w:p>
          <w:bookmarkEnd w:id="14202"/>
        </w:tc>
        <w:tc>
          <w:tcPr>
            <w:tcW w:w="967" w:type="dxa"/>
            <w:tcBorders>
              <w:top w:val="outset" w:color="000000" w:sz="8"/>
              <w:left w:val="outset" w:color="000000" w:sz="8"/>
              <w:bottom w:val="outset" w:color="000000" w:sz="8"/>
              <w:right w:val="outset" w:color="000000" w:sz="8"/>
            </w:tcBorders>
            <w:vAlign w:val="center"/>
          </w:tcPr>
          <w:bookmarkStart w:name="16009" w:id="14203"/>
          <w:p>
            <w:pPr>
              <w:spacing w:after="0"/>
              <w:ind w:left="0"/>
              <w:jc w:val="center"/>
            </w:pPr>
          </w:p>
          <w:bookmarkEnd w:id="142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10" w:id="14204"/>
          <w:p>
            <w:pPr>
              <w:spacing w:after="0"/>
              <w:ind w:left="0"/>
              <w:jc w:val="left"/>
            </w:pPr>
            <w:r>
              <w:rPr>
                <w:rFonts w:ascii="Arial"/>
                <w:b w:val="false"/>
                <w:i w:val="false"/>
                <w:color w:val="000000"/>
                <w:sz w:val="15"/>
              </w:rPr>
              <w:t>terizidone</w:t>
            </w:r>
          </w:p>
          <w:bookmarkEnd w:id="14204"/>
        </w:tc>
        <w:tc>
          <w:tcPr>
            <w:tcW w:w="1152" w:type="dxa"/>
            <w:tcBorders>
              <w:top w:val="outset" w:color="000000" w:sz="8"/>
              <w:left w:val="outset" w:color="000000" w:sz="8"/>
              <w:bottom w:val="outset" w:color="000000" w:sz="8"/>
              <w:right w:val="outset" w:color="000000" w:sz="8"/>
            </w:tcBorders>
            <w:vAlign w:val="center"/>
          </w:tcPr>
          <w:bookmarkStart w:name="16011" w:id="14205"/>
          <w:p>
            <w:pPr>
              <w:spacing w:after="0"/>
              <w:ind w:left="0"/>
              <w:jc w:val="center"/>
            </w:pPr>
            <w:r>
              <w:rPr>
                <w:rFonts w:ascii="Arial"/>
                <w:b w:val="false"/>
                <w:i w:val="false"/>
                <w:color w:val="000000"/>
                <w:sz w:val="15"/>
              </w:rPr>
              <w:t>5 років</w:t>
            </w:r>
          </w:p>
          <w:bookmarkEnd w:id="14205"/>
        </w:tc>
        <w:tc>
          <w:tcPr>
            <w:tcW w:w="1361" w:type="dxa"/>
            <w:tcBorders>
              <w:top w:val="outset" w:color="000000" w:sz="8"/>
              <w:left w:val="outset" w:color="000000" w:sz="8"/>
              <w:bottom w:val="outset" w:color="000000" w:sz="8"/>
              <w:right w:val="outset" w:color="000000" w:sz="8"/>
            </w:tcBorders>
            <w:vAlign w:val="center"/>
          </w:tcPr>
          <w:bookmarkStart w:name="16012" w:id="14206"/>
          <w:p>
            <w:pPr>
              <w:spacing w:after="0"/>
              <w:ind w:left="0"/>
              <w:jc w:val="center"/>
            </w:pPr>
            <w:r>
              <w:rPr>
                <w:rFonts w:ascii="Arial"/>
                <w:b w:val="false"/>
                <w:i w:val="false"/>
                <w:color w:val="000000"/>
                <w:sz w:val="15"/>
              </w:rPr>
              <w:t>01/01/2020</w:t>
            </w:r>
          </w:p>
          <w:bookmarkEnd w:id="14206"/>
        </w:tc>
        <w:tc>
          <w:tcPr>
            <w:tcW w:w="1361" w:type="dxa"/>
            <w:tcBorders>
              <w:top w:val="outset" w:color="000000" w:sz="8"/>
              <w:left w:val="outset" w:color="000000" w:sz="8"/>
              <w:bottom w:val="outset" w:color="000000" w:sz="8"/>
              <w:right w:val="outset" w:color="000000" w:sz="8"/>
            </w:tcBorders>
            <w:vAlign w:val="center"/>
          </w:tcPr>
          <w:bookmarkStart w:name="16013" w:id="14207"/>
          <w:p>
            <w:pPr>
              <w:spacing w:after="0"/>
              <w:ind w:left="0"/>
              <w:jc w:val="center"/>
            </w:pPr>
            <w:r>
              <w:rPr>
                <w:rFonts w:ascii="Arial"/>
                <w:b w:val="false"/>
                <w:i w:val="false"/>
                <w:color w:val="000000"/>
                <w:sz w:val="15"/>
              </w:rPr>
              <w:t>31/03/2020</w:t>
            </w:r>
          </w:p>
          <w:bookmarkEnd w:id="14207"/>
        </w:tc>
        <w:tc>
          <w:tcPr>
            <w:tcW w:w="967" w:type="dxa"/>
            <w:tcBorders>
              <w:top w:val="outset" w:color="000000" w:sz="8"/>
              <w:left w:val="outset" w:color="000000" w:sz="8"/>
              <w:bottom w:val="outset" w:color="000000" w:sz="8"/>
              <w:right w:val="outset" w:color="000000" w:sz="8"/>
            </w:tcBorders>
            <w:vAlign w:val="center"/>
          </w:tcPr>
          <w:bookmarkStart w:name="16014" w:id="14208"/>
          <w:p>
            <w:pPr>
              <w:spacing w:after="0"/>
              <w:ind w:left="0"/>
              <w:jc w:val="center"/>
            </w:pPr>
          </w:p>
          <w:bookmarkEnd w:id="142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15" w:id="14209"/>
          <w:p>
            <w:pPr>
              <w:spacing w:after="0"/>
              <w:ind w:left="0"/>
              <w:jc w:val="left"/>
            </w:pPr>
            <w:r>
              <w:rPr>
                <w:rFonts w:ascii="Arial"/>
                <w:b w:val="false"/>
                <w:i w:val="false"/>
                <w:color w:val="000000"/>
                <w:sz w:val="15"/>
              </w:rPr>
              <w:t>terlipressin</w:t>
            </w:r>
          </w:p>
          <w:bookmarkEnd w:id="14209"/>
        </w:tc>
        <w:tc>
          <w:tcPr>
            <w:tcW w:w="1152" w:type="dxa"/>
            <w:tcBorders>
              <w:top w:val="outset" w:color="000000" w:sz="8"/>
              <w:left w:val="outset" w:color="000000" w:sz="8"/>
              <w:bottom w:val="outset" w:color="000000" w:sz="8"/>
              <w:right w:val="outset" w:color="000000" w:sz="8"/>
            </w:tcBorders>
            <w:vAlign w:val="center"/>
          </w:tcPr>
          <w:bookmarkStart w:name="16016" w:id="14210"/>
          <w:p>
            <w:pPr>
              <w:spacing w:after="0"/>
              <w:ind w:left="0"/>
              <w:jc w:val="center"/>
            </w:pPr>
            <w:r>
              <w:rPr>
                <w:rFonts w:ascii="Arial"/>
                <w:b w:val="false"/>
                <w:i w:val="false"/>
                <w:color w:val="000000"/>
                <w:sz w:val="15"/>
              </w:rPr>
              <w:t>3 роки</w:t>
            </w:r>
          </w:p>
          <w:bookmarkEnd w:id="14210"/>
        </w:tc>
        <w:tc>
          <w:tcPr>
            <w:tcW w:w="1361" w:type="dxa"/>
            <w:tcBorders>
              <w:top w:val="outset" w:color="000000" w:sz="8"/>
              <w:left w:val="outset" w:color="000000" w:sz="8"/>
              <w:bottom w:val="outset" w:color="000000" w:sz="8"/>
              <w:right w:val="outset" w:color="000000" w:sz="8"/>
            </w:tcBorders>
            <w:vAlign w:val="center"/>
          </w:tcPr>
          <w:bookmarkStart w:name="16017" w:id="14211"/>
          <w:p>
            <w:pPr>
              <w:spacing w:after="0"/>
              <w:ind w:left="0"/>
              <w:jc w:val="center"/>
            </w:pPr>
            <w:r>
              <w:rPr>
                <w:rFonts w:ascii="Arial"/>
                <w:b w:val="false"/>
                <w:i w:val="false"/>
                <w:color w:val="000000"/>
                <w:sz w:val="15"/>
              </w:rPr>
              <w:t>30/04/2018</w:t>
            </w:r>
          </w:p>
          <w:bookmarkEnd w:id="14211"/>
        </w:tc>
        <w:tc>
          <w:tcPr>
            <w:tcW w:w="1361" w:type="dxa"/>
            <w:tcBorders>
              <w:top w:val="outset" w:color="000000" w:sz="8"/>
              <w:left w:val="outset" w:color="000000" w:sz="8"/>
              <w:bottom w:val="outset" w:color="000000" w:sz="8"/>
              <w:right w:val="outset" w:color="000000" w:sz="8"/>
            </w:tcBorders>
            <w:vAlign w:val="center"/>
          </w:tcPr>
          <w:bookmarkStart w:name="16018" w:id="14212"/>
          <w:p>
            <w:pPr>
              <w:spacing w:after="0"/>
              <w:ind w:left="0"/>
              <w:jc w:val="center"/>
            </w:pPr>
            <w:r>
              <w:rPr>
                <w:rFonts w:ascii="Arial"/>
                <w:b w:val="false"/>
                <w:i w:val="false"/>
                <w:color w:val="000000"/>
                <w:sz w:val="15"/>
              </w:rPr>
              <w:t>29/07/2018</w:t>
            </w:r>
          </w:p>
          <w:bookmarkEnd w:id="14212"/>
        </w:tc>
        <w:tc>
          <w:tcPr>
            <w:tcW w:w="967" w:type="dxa"/>
            <w:tcBorders>
              <w:top w:val="outset" w:color="000000" w:sz="8"/>
              <w:left w:val="outset" w:color="000000" w:sz="8"/>
              <w:bottom w:val="outset" w:color="000000" w:sz="8"/>
              <w:right w:val="outset" w:color="000000" w:sz="8"/>
            </w:tcBorders>
            <w:vAlign w:val="center"/>
          </w:tcPr>
          <w:bookmarkStart w:name="16019" w:id="14213"/>
          <w:p>
            <w:pPr>
              <w:spacing w:after="0"/>
              <w:ind w:left="0"/>
              <w:jc w:val="center"/>
            </w:pPr>
          </w:p>
          <w:bookmarkEnd w:id="142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20" w:id="14214"/>
          <w:p>
            <w:pPr>
              <w:spacing w:after="0"/>
              <w:ind w:left="0"/>
              <w:jc w:val="left"/>
            </w:pPr>
            <w:r>
              <w:rPr>
                <w:rFonts w:ascii="Arial"/>
                <w:b w:val="false"/>
                <w:i w:val="false"/>
                <w:color w:val="000000"/>
                <w:sz w:val="15"/>
              </w:rPr>
              <w:t>testosterone (all formulations apart from transdermal application and testosterone undecylate injection)</w:t>
            </w:r>
          </w:p>
          <w:bookmarkEnd w:id="14214"/>
        </w:tc>
        <w:tc>
          <w:tcPr>
            <w:tcW w:w="1152" w:type="dxa"/>
            <w:tcBorders>
              <w:top w:val="outset" w:color="000000" w:sz="8"/>
              <w:left w:val="outset" w:color="000000" w:sz="8"/>
              <w:bottom w:val="outset" w:color="000000" w:sz="8"/>
              <w:right w:val="outset" w:color="000000" w:sz="8"/>
            </w:tcBorders>
            <w:vAlign w:val="center"/>
          </w:tcPr>
          <w:bookmarkStart w:name="16021" w:id="14215"/>
          <w:p>
            <w:pPr>
              <w:spacing w:after="0"/>
              <w:ind w:left="0"/>
              <w:jc w:val="center"/>
            </w:pPr>
            <w:r>
              <w:rPr>
                <w:rFonts w:ascii="Arial"/>
                <w:b w:val="false"/>
                <w:i w:val="false"/>
                <w:color w:val="000000"/>
                <w:sz w:val="15"/>
              </w:rPr>
              <w:t>5 років</w:t>
            </w:r>
          </w:p>
          <w:bookmarkEnd w:id="14215"/>
        </w:tc>
        <w:tc>
          <w:tcPr>
            <w:tcW w:w="1361" w:type="dxa"/>
            <w:tcBorders>
              <w:top w:val="outset" w:color="000000" w:sz="8"/>
              <w:left w:val="outset" w:color="000000" w:sz="8"/>
              <w:bottom w:val="outset" w:color="000000" w:sz="8"/>
              <w:right w:val="outset" w:color="000000" w:sz="8"/>
            </w:tcBorders>
            <w:vAlign w:val="center"/>
          </w:tcPr>
          <w:bookmarkStart w:name="16022" w:id="14216"/>
          <w:p>
            <w:pPr>
              <w:spacing w:after="0"/>
              <w:ind w:left="0"/>
              <w:jc w:val="center"/>
            </w:pPr>
            <w:r>
              <w:rPr>
                <w:rFonts w:ascii="Arial"/>
                <w:b w:val="false"/>
                <w:i w:val="false"/>
                <w:color w:val="000000"/>
                <w:sz w:val="15"/>
              </w:rPr>
              <w:t>31/12/2020</w:t>
            </w:r>
          </w:p>
          <w:bookmarkEnd w:id="14216"/>
        </w:tc>
        <w:tc>
          <w:tcPr>
            <w:tcW w:w="1361" w:type="dxa"/>
            <w:tcBorders>
              <w:top w:val="outset" w:color="000000" w:sz="8"/>
              <w:left w:val="outset" w:color="000000" w:sz="8"/>
              <w:bottom w:val="outset" w:color="000000" w:sz="8"/>
              <w:right w:val="outset" w:color="000000" w:sz="8"/>
            </w:tcBorders>
            <w:vAlign w:val="center"/>
          </w:tcPr>
          <w:bookmarkStart w:name="16023" w:id="14217"/>
          <w:p>
            <w:pPr>
              <w:spacing w:after="0"/>
              <w:ind w:left="0"/>
              <w:jc w:val="center"/>
            </w:pPr>
            <w:r>
              <w:rPr>
                <w:rFonts w:ascii="Arial"/>
                <w:b w:val="false"/>
                <w:i w:val="false"/>
                <w:color w:val="000000"/>
                <w:sz w:val="15"/>
              </w:rPr>
              <w:t>31/03/2021</w:t>
            </w:r>
          </w:p>
          <w:bookmarkEnd w:id="14217"/>
        </w:tc>
        <w:tc>
          <w:tcPr>
            <w:tcW w:w="967" w:type="dxa"/>
            <w:tcBorders>
              <w:top w:val="outset" w:color="000000" w:sz="8"/>
              <w:left w:val="outset" w:color="000000" w:sz="8"/>
              <w:bottom w:val="outset" w:color="000000" w:sz="8"/>
              <w:right w:val="outset" w:color="000000" w:sz="8"/>
            </w:tcBorders>
            <w:vAlign w:val="center"/>
          </w:tcPr>
          <w:bookmarkStart w:name="16024" w:id="14218"/>
          <w:p>
            <w:pPr>
              <w:spacing w:after="0"/>
              <w:ind w:left="0"/>
              <w:jc w:val="center"/>
            </w:pPr>
          </w:p>
          <w:bookmarkEnd w:id="142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25" w:id="14219"/>
          <w:p>
            <w:pPr>
              <w:spacing w:after="0"/>
              <w:ind w:left="0"/>
              <w:jc w:val="left"/>
            </w:pPr>
            <w:r>
              <w:rPr>
                <w:rFonts w:ascii="Arial"/>
                <w:b w:val="false"/>
                <w:i w:val="false"/>
                <w:color w:val="000000"/>
                <w:sz w:val="15"/>
              </w:rPr>
              <w:t>testosterone (transdermal application)</w:t>
            </w:r>
          </w:p>
          <w:bookmarkEnd w:id="14219"/>
        </w:tc>
        <w:tc>
          <w:tcPr>
            <w:tcW w:w="1152" w:type="dxa"/>
            <w:tcBorders>
              <w:top w:val="outset" w:color="000000" w:sz="8"/>
              <w:left w:val="outset" w:color="000000" w:sz="8"/>
              <w:bottom w:val="outset" w:color="000000" w:sz="8"/>
              <w:right w:val="outset" w:color="000000" w:sz="8"/>
            </w:tcBorders>
            <w:vAlign w:val="center"/>
          </w:tcPr>
          <w:bookmarkStart w:name="16026" w:id="14220"/>
          <w:p>
            <w:pPr>
              <w:spacing w:after="0"/>
              <w:ind w:left="0"/>
              <w:jc w:val="center"/>
            </w:pPr>
            <w:r>
              <w:rPr>
                <w:rFonts w:ascii="Arial"/>
                <w:b w:val="false"/>
                <w:i w:val="false"/>
                <w:color w:val="000000"/>
                <w:sz w:val="15"/>
              </w:rPr>
              <w:t>3 роки</w:t>
            </w:r>
          </w:p>
          <w:bookmarkEnd w:id="14220"/>
        </w:tc>
        <w:tc>
          <w:tcPr>
            <w:tcW w:w="1361" w:type="dxa"/>
            <w:tcBorders>
              <w:top w:val="outset" w:color="000000" w:sz="8"/>
              <w:left w:val="outset" w:color="000000" w:sz="8"/>
              <w:bottom w:val="outset" w:color="000000" w:sz="8"/>
              <w:right w:val="outset" w:color="000000" w:sz="8"/>
            </w:tcBorders>
            <w:vAlign w:val="center"/>
          </w:tcPr>
          <w:bookmarkStart w:name="16027" w:id="14221"/>
          <w:p>
            <w:pPr>
              <w:spacing w:after="0"/>
              <w:ind w:left="0"/>
              <w:jc w:val="center"/>
            </w:pPr>
            <w:r>
              <w:rPr>
                <w:rFonts w:ascii="Arial"/>
                <w:b w:val="false"/>
                <w:i w:val="false"/>
                <w:color w:val="000000"/>
                <w:sz w:val="15"/>
              </w:rPr>
              <w:t>31/12/2018</w:t>
            </w:r>
          </w:p>
          <w:bookmarkEnd w:id="14221"/>
        </w:tc>
        <w:tc>
          <w:tcPr>
            <w:tcW w:w="1361" w:type="dxa"/>
            <w:tcBorders>
              <w:top w:val="outset" w:color="000000" w:sz="8"/>
              <w:left w:val="outset" w:color="000000" w:sz="8"/>
              <w:bottom w:val="outset" w:color="000000" w:sz="8"/>
              <w:right w:val="outset" w:color="000000" w:sz="8"/>
            </w:tcBorders>
            <w:vAlign w:val="center"/>
          </w:tcPr>
          <w:bookmarkStart w:name="16028" w:id="14222"/>
          <w:p>
            <w:pPr>
              <w:spacing w:after="0"/>
              <w:ind w:left="0"/>
              <w:jc w:val="center"/>
            </w:pPr>
            <w:r>
              <w:rPr>
                <w:rFonts w:ascii="Arial"/>
                <w:b w:val="false"/>
                <w:i w:val="false"/>
                <w:color w:val="000000"/>
                <w:sz w:val="15"/>
              </w:rPr>
              <w:t>31/03/2019</w:t>
            </w:r>
          </w:p>
          <w:bookmarkEnd w:id="14222"/>
        </w:tc>
        <w:tc>
          <w:tcPr>
            <w:tcW w:w="967" w:type="dxa"/>
            <w:tcBorders>
              <w:top w:val="outset" w:color="000000" w:sz="8"/>
              <w:left w:val="outset" w:color="000000" w:sz="8"/>
              <w:bottom w:val="outset" w:color="000000" w:sz="8"/>
              <w:right w:val="outset" w:color="000000" w:sz="8"/>
            </w:tcBorders>
            <w:vAlign w:val="center"/>
          </w:tcPr>
          <w:bookmarkStart w:name="16029" w:id="14223"/>
          <w:p>
            <w:pPr>
              <w:spacing w:after="0"/>
              <w:ind w:left="0"/>
              <w:jc w:val="center"/>
            </w:pPr>
          </w:p>
          <w:bookmarkEnd w:id="142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30" w:id="14224"/>
          <w:p>
            <w:pPr>
              <w:spacing w:after="0"/>
              <w:ind w:left="0"/>
              <w:jc w:val="left"/>
            </w:pPr>
            <w:r>
              <w:rPr>
                <w:rFonts w:ascii="Arial"/>
                <w:b w:val="false"/>
                <w:i w:val="false"/>
                <w:color w:val="000000"/>
                <w:sz w:val="15"/>
              </w:rPr>
              <w:t>testosterone undecanoate (injection)</w:t>
            </w:r>
          </w:p>
          <w:bookmarkEnd w:id="14224"/>
        </w:tc>
        <w:tc>
          <w:tcPr>
            <w:tcW w:w="1152" w:type="dxa"/>
            <w:tcBorders>
              <w:top w:val="outset" w:color="000000" w:sz="8"/>
              <w:left w:val="outset" w:color="000000" w:sz="8"/>
              <w:bottom w:val="outset" w:color="000000" w:sz="8"/>
              <w:right w:val="outset" w:color="000000" w:sz="8"/>
            </w:tcBorders>
            <w:vAlign w:val="center"/>
          </w:tcPr>
          <w:bookmarkStart w:name="16031" w:id="14225"/>
          <w:p>
            <w:pPr>
              <w:spacing w:after="0"/>
              <w:ind w:left="0"/>
              <w:jc w:val="center"/>
            </w:pPr>
            <w:r>
              <w:rPr>
                <w:rFonts w:ascii="Arial"/>
                <w:b w:val="false"/>
                <w:i w:val="false"/>
                <w:color w:val="000000"/>
                <w:sz w:val="15"/>
              </w:rPr>
              <w:t>1 рік</w:t>
            </w:r>
          </w:p>
          <w:bookmarkEnd w:id="14225"/>
        </w:tc>
        <w:tc>
          <w:tcPr>
            <w:tcW w:w="1361" w:type="dxa"/>
            <w:tcBorders>
              <w:top w:val="outset" w:color="000000" w:sz="8"/>
              <w:left w:val="outset" w:color="000000" w:sz="8"/>
              <w:bottom w:val="outset" w:color="000000" w:sz="8"/>
              <w:right w:val="outset" w:color="000000" w:sz="8"/>
            </w:tcBorders>
            <w:vAlign w:val="center"/>
          </w:tcPr>
          <w:bookmarkStart w:name="16032" w:id="14226"/>
          <w:p>
            <w:pPr>
              <w:spacing w:after="0"/>
              <w:ind w:left="0"/>
              <w:jc w:val="center"/>
            </w:pPr>
            <w:r>
              <w:rPr>
                <w:rFonts w:ascii="Arial"/>
                <w:b w:val="false"/>
                <w:i w:val="false"/>
                <w:color w:val="000000"/>
                <w:sz w:val="15"/>
              </w:rPr>
              <w:t>31/12/2018</w:t>
            </w:r>
          </w:p>
          <w:bookmarkEnd w:id="14226"/>
        </w:tc>
        <w:tc>
          <w:tcPr>
            <w:tcW w:w="1361" w:type="dxa"/>
            <w:tcBorders>
              <w:top w:val="outset" w:color="000000" w:sz="8"/>
              <w:left w:val="outset" w:color="000000" w:sz="8"/>
              <w:bottom w:val="outset" w:color="000000" w:sz="8"/>
              <w:right w:val="outset" w:color="000000" w:sz="8"/>
            </w:tcBorders>
            <w:vAlign w:val="center"/>
          </w:tcPr>
          <w:bookmarkStart w:name="16033" w:id="14227"/>
          <w:p>
            <w:pPr>
              <w:spacing w:after="0"/>
              <w:ind w:left="0"/>
              <w:jc w:val="center"/>
            </w:pPr>
            <w:r>
              <w:rPr>
                <w:rFonts w:ascii="Arial"/>
                <w:b w:val="false"/>
                <w:i w:val="false"/>
                <w:color w:val="000000"/>
                <w:sz w:val="15"/>
              </w:rPr>
              <w:t>31/03/2019</w:t>
            </w:r>
          </w:p>
          <w:bookmarkEnd w:id="14227"/>
        </w:tc>
        <w:tc>
          <w:tcPr>
            <w:tcW w:w="967" w:type="dxa"/>
            <w:tcBorders>
              <w:top w:val="outset" w:color="000000" w:sz="8"/>
              <w:left w:val="outset" w:color="000000" w:sz="8"/>
              <w:bottom w:val="outset" w:color="000000" w:sz="8"/>
              <w:right w:val="outset" w:color="000000" w:sz="8"/>
            </w:tcBorders>
            <w:vAlign w:val="center"/>
          </w:tcPr>
          <w:bookmarkStart w:name="16034" w:id="14228"/>
          <w:p>
            <w:pPr>
              <w:spacing w:after="0"/>
              <w:ind w:left="0"/>
              <w:jc w:val="center"/>
            </w:pPr>
          </w:p>
          <w:bookmarkEnd w:id="142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35" w:id="14229"/>
          <w:p>
            <w:pPr>
              <w:spacing w:after="0"/>
              <w:ind w:left="0"/>
              <w:jc w:val="left"/>
            </w:pPr>
            <w:r>
              <w:rPr>
                <w:rFonts w:ascii="Arial"/>
                <w:b w:val="false"/>
                <w:i w:val="false"/>
                <w:color w:val="000000"/>
                <w:sz w:val="15"/>
              </w:rPr>
              <w:t>tetracycline</w:t>
            </w:r>
          </w:p>
          <w:bookmarkEnd w:id="14229"/>
        </w:tc>
        <w:tc>
          <w:tcPr>
            <w:tcW w:w="1152" w:type="dxa"/>
            <w:tcBorders>
              <w:top w:val="outset" w:color="000000" w:sz="8"/>
              <w:left w:val="outset" w:color="000000" w:sz="8"/>
              <w:bottom w:val="outset" w:color="000000" w:sz="8"/>
              <w:right w:val="outset" w:color="000000" w:sz="8"/>
            </w:tcBorders>
            <w:vAlign w:val="center"/>
          </w:tcPr>
          <w:bookmarkStart w:name="16036" w:id="14230"/>
          <w:p>
            <w:pPr>
              <w:spacing w:after="0"/>
              <w:ind w:left="0"/>
              <w:jc w:val="center"/>
            </w:pPr>
            <w:r>
              <w:rPr>
                <w:rFonts w:ascii="Arial"/>
                <w:b w:val="false"/>
                <w:i w:val="false"/>
                <w:color w:val="000000"/>
                <w:sz w:val="15"/>
              </w:rPr>
              <w:t>13 років</w:t>
            </w:r>
          </w:p>
          <w:bookmarkEnd w:id="14230"/>
        </w:tc>
        <w:tc>
          <w:tcPr>
            <w:tcW w:w="1361" w:type="dxa"/>
            <w:tcBorders>
              <w:top w:val="outset" w:color="000000" w:sz="8"/>
              <w:left w:val="outset" w:color="000000" w:sz="8"/>
              <w:bottom w:val="outset" w:color="000000" w:sz="8"/>
              <w:right w:val="outset" w:color="000000" w:sz="8"/>
            </w:tcBorders>
            <w:vAlign w:val="center"/>
          </w:tcPr>
          <w:bookmarkStart w:name="16037" w:id="14231"/>
          <w:p>
            <w:pPr>
              <w:spacing w:after="0"/>
              <w:ind w:left="0"/>
              <w:jc w:val="center"/>
            </w:pPr>
            <w:r>
              <w:rPr>
                <w:rFonts w:ascii="Arial"/>
                <w:b w:val="false"/>
                <w:i w:val="false"/>
                <w:color w:val="000000"/>
                <w:sz w:val="15"/>
              </w:rPr>
              <w:t>19/11/2025</w:t>
            </w:r>
          </w:p>
          <w:bookmarkEnd w:id="14231"/>
        </w:tc>
        <w:tc>
          <w:tcPr>
            <w:tcW w:w="1361" w:type="dxa"/>
            <w:tcBorders>
              <w:top w:val="outset" w:color="000000" w:sz="8"/>
              <w:left w:val="outset" w:color="000000" w:sz="8"/>
              <w:bottom w:val="outset" w:color="000000" w:sz="8"/>
              <w:right w:val="outset" w:color="000000" w:sz="8"/>
            </w:tcBorders>
            <w:vAlign w:val="center"/>
          </w:tcPr>
          <w:bookmarkStart w:name="16038" w:id="14232"/>
          <w:p>
            <w:pPr>
              <w:spacing w:after="0"/>
              <w:ind w:left="0"/>
              <w:jc w:val="center"/>
            </w:pPr>
            <w:r>
              <w:rPr>
                <w:rFonts w:ascii="Arial"/>
                <w:b w:val="false"/>
                <w:i w:val="false"/>
                <w:color w:val="000000"/>
                <w:sz w:val="15"/>
              </w:rPr>
              <w:t>17/02/2026</w:t>
            </w:r>
          </w:p>
          <w:bookmarkEnd w:id="14232"/>
        </w:tc>
        <w:tc>
          <w:tcPr>
            <w:tcW w:w="967" w:type="dxa"/>
            <w:tcBorders>
              <w:top w:val="outset" w:color="000000" w:sz="8"/>
              <w:left w:val="outset" w:color="000000" w:sz="8"/>
              <w:bottom w:val="outset" w:color="000000" w:sz="8"/>
              <w:right w:val="outset" w:color="000000" w:sz="8"/>
            </w:tcBorders>
            <w:vAlign w:val="center"/>
          </w:tcPr>
          <w:bookmarkStart w:name="16039" w:id="14233"/>
          <w:p>
            <w:pPr>
              <w:spacing w:after="0"/>
              <w:ind w:left="0"/>
              <w:jc w:val="center"/>
            </w:pPr>
          </w:p>
          <w:bookmarkEnd w:id="142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40" w:id="14234"/>
          <w:p>
            <w:pPr>
              <w:spacing w:after="0"/>
              <w:ind w:left="0"/>
              <w:jc w:val="left"/>
            </w:pPr>
            <w:r>
              <w:rPr>
                <w:rFonts w:ascii="Arial"/>
                <w:b w:val="false"/>
                <w:i w:val="false"/>
                <w:color w:val="000000"/>
                <w:sz w:val="15"/>
              </w:rPr>
              <w:t>tetracycline (topical use)</w:t>
            </w:r>
          </w:p>
          <w:bookmarkEnd w:id="14234"/>
        </w:tc>
        <w:tc>
          <w:tcPr>
            <w:tcW w:w="1152" w:type="dxa"/>
            <w:tcBorders>
              <w:top w:val="outset" w:color="000000" w:sz="8"/>
              <w:left w:val="outset" w:color="000000" w:sz="8"/>
              <w:bottom w:val="outset" w:color="000000" w:sz="8"/>
              <w:right w:val="outset" w:color="000000" w:sz="8"/>
            </w:tcBorders>
            <w:vAlign w:val="center"/>
          </w:tcPr>
          <w:bookmarkStart w:name="16041" w:id="14235"/>
          <w:p>
            <w:pPr>
              <w:spacing w:after="0"/>
              <w:ind w:left="0"/>
              <w:jc w:val="center"/>
            </w:pPr>
            <w:r>
              <w:rPr>
                <w:rFonts w:ascii="Arial"/>
                <w:b w:val="false"/>
                <w:i w:val="false"/>
                <w:color w:val="000000"/>
                <w:sz w:val="15"/>
              </w:rPr>
              <w:t>13 років</w:t>
            </w:r>
          </w:p>
          <w:bookmarkEnd w:id="14235"/>
        </w:tc>
        <w:tc>
          <w:tcPr>
            <w:tcW w:w="1361" w:type="dxa"/>
            <w:tcBorders>
              <w:top w:val="outset" w:color="000000" w:sz="8"/>
              <w:left w:val="outset" w:color="000000" w:sz="8"/>
              <w:bottom w:val="outset" w:color="000000" w:sz="8"/>
              <w:right w:val="outset" w:color="000000" w:sz="8"/>
            </w:tcBorders>
            <w:vAlign w:val="center"/>
          </w:tcPr>
          <w:bookmarkStart w:name="16042" w:id="14236"/>
          <w:p>
            <w:pPr>
              <w:spacing w:after="0"/>
              <w:ind w:left="0"/>
              <w:jc w:val="center"/>
            </w:pPr>
            <w:r>
              <w:rPr>
                <w:rFonts w:ascii="Arial"/>
                <w:b w:val="false"/>
                <w:i w:val="false"/>
                <w:color w:val="000000"/>
                <w:sz w:val="15"/>
              </w:rPr>
              <w:t>23/08/2025</w:t>
            </w:r>
          </w:p>
          <w:bookmarkEnd w:id="14236"/>
        </w:tc>
        <w:tc>
          <w:tcPr>
            <w:tcW w:w="1361" w:type="dxa"/>
            <w:tcBorders>
              <w:top w:val="outset" w:color="000000" w:sz="8"/>
              <w:left w:val="outset" w:color="000000" w:sz="8"/>
              <w:bottom w:val="outset" w:color="000000" w:sz="8"/>
              <w:right w:val="outset" w:color="000000" w:sz="8"/>
            </w:tcBorders>
            <w:vAlign w:val="center"/>
          </w:tcPr>
          <w:bookmarkStart w:name="16043" w:id="14237"/>
          <w:p>
            <w:pPr>
              <w:spacing w:after="0"/>
              <w:ind w:left="0"/>
              <w:jc w:val="center"/>
            </w:pPr>
            <w:r>
              <w:rPr>
                <w:rFonts w:ascii="Arial"/>
                <w:b w:val="false"/>
                <w:i w:val="false"/>
                <w:color w:val="000000"/>
                <w:sz w:val="15"/>
              </w:rPr>
              <w:t>21/11/2025</w:t>
            </w:r>
          </w:p>
          <w:bookmarkEnd w:id="14237"/>
        </w:tc>
        <w:tc>
          <w:tcPr>
            <w:tcW w:w="967" w:type="dxa"/>
            <w:tcBorders>
              <w:top w:val="outset" w:color="000000" w:sz="8"/>
              <w:left w:val="outset" w:color="000000" w:sz="8"/>
              <w:bottom w:val="outset" w:color="000000" w:sz="8"/>
              <w:right w:val="outset" w:color="000000" w:sz="8"/>
            </w:tcBorders>
            <w:vAlign w:val="center"/>
          </w:tcPr>
          <w:bookmarkStart w:name="16044" w:id="14238"/>
          <w:p>
            <w:pPr>
              <w:spacing w:after="0"/>
              <w:ind w:left="0"/>
              <w:jc w:val="center"/>
            </w:pPr>
          </w:p>
          <w:bookmarkEnd w:id="142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45" w:id="14239"/>
          <w:p>
            <w:pPr>
              <w:spacing w:after="0"/>
              <w:ind w:left="0"/>
              <w:jc w:val="left"/>
            </w:pPr>
            <w:r>
              <w:rPr>
                <w:rFonts w:ascii="Arial"/>
                <w:b w:val="false"/>
                <w:i w:val="false"/>
                <w:color w:val="000000"/>
                <w:sz w:val="15"/>
              </w:rPr>
              <w:t>tetracycline hydrochloride, triamcinolone</w:t>
            </w:r>
          </w:p>
          <w:bookmarkEnd w:id="14239"/>
        </w:tc>
        <w:tc>
          <w:tcPr>
            <w:tcW w:w="1152" w:type="dxa"/>
            <w:tcBorders>
              <w:top w:val="outset" w:color="000000" w:sz="8"/>
              <w:left w:val="outset" w:color="000000" w:sz="8"/>
              <w:bottom w:val="outset" w:color="000000" w:sz="8"/>
              <w:right w:val="outset" w:color="000000" w:sz="8"/>
            </w:tcBorders>
            <w:vAlign w:val="center"/>
          </w:tcPr>
          <w:bookmarkStart w:name="16046" w:id="14240"/>
          <w:p>
            <w:pPr>
              <w:spacing w:after="0"/>
              <w:ind w:left="0"/>
              <w:jc w:val="center"/>
            </w:pPr>
            <w:r>
              <w:rPr>
                <w:rFonts w:ascii="Arial"/>
                <w:b w:val="false"/>
                <w:i w:val="false"/>
                <w:color w:val="000000"/>
                <w:sz w:val="15"/>
              </w:rPr>
              <w:t>5 років</w:t>
            </w:r>
          </w:p>
          <w:bookmarkEnd w:id="14240"/>
        </w:tc>
        <w:tc>
          <w:tcPr>
            <w:tcW w:w="1361" w:type="dxa"/>
            <w:tcBorders>
              <w:top w:val="outset" w:color="000000" w:sz="8"/>
              <w:left w:val="outset" w:color="000000" w:sz="8"/>
              <w:bottom w:val="outset" w:color="000000" w:sz="8"/>
              <w:right w:val="outset" w:color="000000" w:sz="8"/>
            </w:tcBorders>
            <w:vAlign w:val="center"/>
          </w:tcPr>
          <w:bookmarkStart w:name="16047" w:id="14241"/>
          <w:p>
            <w:pPr>
              <w:spacing w:after="0"/>
              <w:ind w:left="0"/>
              <w:jc w:val="center"/>
            </w:pPr>
            <w:r>
              <w:rPr>
                <w:rFonts w:ascii="Arial"/>
                <w:b w:val="false"/>
                <w:i w:val="false"/>
                <w:color w:val="000000"/>
                <w:sz w:val="15"/>
              </w:rPr>
              <w:t>05/05/2021</w:t>
            </w:r>
          </w:p>
          <w:bookmarkEnd w:id="14241"/>
        </w:tc>
        <w:tc>
          <w:tcPr>
            <w:tcW w:w="1361" w:type="dxa"/>
            <w:tcBorders>
              <w:top w:val="outset" w:color="000000" w:sz="8"/>
              <w:left w:val="outset" w:color="000000" w:sz="8"/>
              <w:bottom w:val="outset" w:color="000000" w:sz="8"/>
              <w:right w:val="outset" w:color="000000" w:sz="8"/>
            </w:tcBorders>
            <w:vAlign w:val="center"/>
          </w:tcPr>
          <w:bookmarkStart w:name="16048" w:id="14242"/>
          <w:p>
            <w:pPr>
              <w:spacing w:after="0"/>
              <w:ind w:left="0"/>
              <w:jc w:val="center"/>
            </w:pPr>
            <w:r>
              <w:rPr>
                <w:rFonts w:ascii="Arial"/>
                <w:b w:val="false"/>
                <w:i w:val="false"/>
                <w:color w:val="000000"/>
                <w:sz w:val="15"/>
              </w:rPr>
              <w:t>03/08/2021</w:t>
            </w:r>
          </w:p>
          <w:bookmarkEnd w:id="14242"/>
        </w:tc>
        <w:tc>
          <w:tcPr>
            <w:tcW w:w="967" w:type="dxa"/>
            <w:tcBorders>
              <w:top w:val="outset" w:color="000000" w:sz="8"/>
              <w:left w:val="outset" w:color="000000" w:sz="8"/>
              <w:bottom w:val="outset" w:color="000000" w:sz="8"/>
              <w:right w:val="outset" w:color="000000" w:sz="8"/>
            </w:tcBorders>
            <w:vAlign w:val="center"/>
          </w:tcPr>
          <w:bookmarkStart w:name="16049" w:id="14243"/>
          <w:p>
            <w:pPr>
              <w:spacing w:after="0"/>
              <w:ind w:left="0"/>
              <w:jc w:val="center"/>
            </w:pPr>
          </w:p>
          <w:bookmarkEnd w:id="142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50" w:id="14244"/>
          <w:p>
            <w:pPr>
              <w:spacing w:after="0"/>
              <w:ind w:left="0"/>
              <w:jc w:val="left"/>
            </w:pPr>
            <w:r>
              <w:rPr>
                <w:rFonts w:ascii="Arial"/>
                <w:b w:val="false"/>
                <w:i w:val="false"/>
                <w:color w:val="000000"/>
                <w:sz w:val="15"/>
              </w:rPr>
              <w:t>tetryzoline</w:t>
            </w:r>
          </w:p>
          <w:bookmarkEnd w:id="14244"/>
        </w:tc>
        <w:tc>
          <w:tcPr>
            <w:tcW w:w="1152" w:type="dxa"/>
            <w:tcBorders>
              <w:top w:val="outset" w:color="000000" w:sz="8"/>
              <w:left w:val="outset" w:color="000000" w:sz="8"/>
              <w:bottom w:val="outset" w:color="000000" w:sz="8"/>
              <w:right w:val="outset" w:color="000000" w:sz="8"/>
            </w:tcBorders>
            <w:vAlign w:val="center"/>
          </w:tcPr>
          <w:bookmarkStart w:name="16051" w:id="14245"/>
          <w:p>
            <w:pPr>
              <w:spacing w:after="0"/>
              <w:ind w:left="0"/>
              <w:jc w:val="center"/>
            </w:pPr>
            <w:r>
              <w:rPr>
                <w:rFonts w:ascii="Arial"/>
                <w:b w:val="false"/>
                <w:i w:val="false"/>
                <w:color w:val="000000"/>
                <w:sz w:val="15"/>
              </w:rPr>
              <w:t>13 років</w:t>
            </w:r>
          </w:p>
          <w:bookmarkEnd w:id="14245"/>
        </w:tc>
        <w:tc>
          <w:tcPr>
            <w:tcW w:w="1361" w:type="dxa"/>
            <w:tcBorders>
              <w:top w:val="outset" w:color="000000" w:sz="8"/>
              <w:left w:val="outset" w:color="000000" w:sz="8"/>
              <w:bottom w:val="outset" w:color="000000" w:sz="8"/>
              <w:right w:val="outset" w:color="000000" w:sz="8"/>
            </w:tcBorders>
            <w:vAlign w:val="center"/>
          </w:tcPr>
          <w:bookmarkStart w:name="16052" w:id="14246"/>
          <w:p>
            <w:pPr>
              <w:spacing w:after="0"/>
              <w:ind w:left="0"/>
              <w:jc w:val="center"/>
            </w:pPr>
            <w:r>
              <w:rPr>
                <w:rFonts w:ascii="Arial"/>
                <w:b w:val="false"/>
                <w:i w:val="false"/>
                <w:color w:val="000000"/>
                <w:sz w:val="15"/>
              </w:rPr>
              <w:t>01/01/2025</w:t>
            </w:r>
          </w:p>
          <w:bookmarkEnd w:id="14246"/>
        </w:tc>
        <w:tc>
          <w:tcPr>
            <w:tcW w:w="1361" w:type="dxa"/>
            <w:tcBorders>
              <w:top w:val="outset" w:color="000000" w:sz="8"/>
              <w:left w:val="outset" w:color="000000" w:sz="8"/>
              <w:bottom w:val="outset" w:color="000000" w:sz="8"/>
              <w:right w:val="outset" w:color="000000" w:sz="8"/>
            </w:tcBorders>
            <w:vAlign w:val="center"/>
          </w:tcPr>
          <w:bookmarkStart w:name="16053" w:id="14247"/>
          <w:p>
            <w:pPr>
              <w:spacing w:after="0"/>
              <w:ind w:left="0"/>
              <w:jc w:val="center"/>
            </w:pPr>
            <w:r>
              <w:rPr>
                <w:rFonts w:ascii="Arial"/>
                <w:b w:val="false"/>
                <w:i w:val="false"/>
                <w:color w:val="000000"/>
                <w:sz w:val="15"/>
              </w:rPr>
              <w:t>01/04/2025</w:t>
            </w:r>
          </w:p>
          <w:bookmarkEnd w:id="14247"/>
        </w:tc>
        <w:tc>
          <w:tcPr>
            <w:tcW w:w="967" w:type="dxa"/>
            <w:tcBorders>
              <w:top w:val="outset" w:color="000000" w:sz="8"/>
              <w:left w:val="outset" w:color="000000" w:sz="8"/>
              <w:bottom w:val="outset" w:color="000000" w:sz="8"/>
              <w:right w:val="outset" w:color="000000" w:sz="8"/>
            </w:tcBorders>
            <w:vAlign w:val="center"/>
          </w:tcPr>
          <w:bookmarkStart w:name="16054" w:id="14248"/>
          <w:p>
            <w:pPr>
              <w:spacing w:after="0"/>
              <w:ind w:left="0"/>
              <w:jc w:val="center"/>
            </w:pPr>
          </w:p>
          <w:bookmarkEnd w:id="142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55" w:id="14249"/>
          <w:p>
            <w:pPr>
              <w:spacing w:after="0"/>
              <w:ind w:left="0"/>
              <w:jc w:val="left"/>
            </w:pPr>
            <w:r>
              <w:rPr>
                <w:rFonts w:ascii="Arial"/>
                <w:b w:val="false"/>
                <w:i w:val="false"/>
                <w:color w:val="000000"/>
                <w:sz w:val="15"/>
              </w:rPr>
              <w:t>thalidomide</w:t>
            </w:r>
          </w:p>
          <w:bookmarkEnd w:id="14249"/>
        </w:tc>
        <w:tc>
          <w:tcPr>
            <w:tcW w:w="1152" w:type="dxa"/>
            <w:tcBorders>
              <w:top w:val="outset" w:color="000000" w:sz="8"/>
              <w:left w:val="outset" w:color="000000" w:sz="8"/>
              <w:bottom w:val="outset" w:color="000000" w:sz="8"/>
              <w:right w:val="outset" w:color="000000" w:sz="8"/>
            </w:tcBorders>
            <w:vAlign w:val="center"/>
          </w:tcPr>
          <w:bookmarkStart w:name="16056" w:id="14250"/>
          <w:p>
            <w:pPr>
              <w:spacing w:after="0"/>
              <w:ind w:left="0"/>
              <w:jc w:val="center"/>
            </w:pPr>
            <w:r>
              <w:rPr>
                <w:rFonts w:ascii="Arial"/>
                <w:b w:val="false"/>
                <w:i w:val="false"/>
                <w:color w:val="000000"/>
                <w:sz w:val="15"/>
              </w:rPr>
              <w:t>1 рік</w:t>
            </w:r>
          </w:p>
          <w:bookmarkEnd w:id="14250"/>
        </w:tc>
        <w:tc>
          <w:tcPr>
            <w:tcW w:w="1361" w:type="dxa"/>
            <w:tcBorders>
              <w:top w:val="outset" w:color="000000" w:sz="8"/>
              <w:left w:val="outset" w:color="000000" w:sz="8"/>
              <w:bottom w:val="outset" w:color="000000" w:sz="8"/>
              <w:right w:val="outset" w:color="000000" w:sz="8"/>
            </w:tcBorders>
            <w:vAlign w:val="center"/>
          </w:tcPr>
          <w:bookmarkStart w:name="16057" w:id="14251"/>
          <w:p>
            <w:pPr>
              <w:spacing w:after="0"/>
              <w:ind w:left="0"/>
              <w:jc w:val="center"/>
            </w:pPr>
            <w:r>
              <w:rPr>
                <w:rFonts w:ascii="Arial"/>
                <w:b w:val="false"/>
                <w:i w:val="false"/>
                <w:color w:val="000000"/>
                <w:sz w:val="15"/>
              </w:rPr>
              <w:t>09/10/2018</w:t>
            </w:r>
          </w:p>
          <w:bookmarkEnd w:id="14251"/>
        </w:tc>
        <w:tc>
          <w:tcPr>
            <w:tcW w:w="1361" w:type="dxa"/>
            <w:tcBorders>
              <w:top w:val="outset" w:color="000000" w:sz="8"/>
              <w:left w:val="outset" w:color="000000" w:sz="8"/>
              <w:bottom w:val="outset" w:color="000000" w:sz="8"/>
              <w:right w:val="outset" w:color="000000" w:sz="8"/>
            </w:tcBorders>
            <w:vAlign w:val="center"/>
          </w:tcPr>
          <w:bookmarkStart w:name="16058" w:id="14252"/>
          <w:p>
            <w:pPr>
              <w:spacing w:after="0"/>
              <w:ind w:left="0"/>
              <w:jc w:val="center"/>
            </w:pPr>
            <w:r>
              <w:rPr>
                <w:rFonts w:ascii="Arial"/>
                <w:b w:val="false"/>
                <w:i w:val="false"/>
                <w:color w:val="000000"/>
                <w:sz w:val="15"/>
              </w:rPr>
              <w:t>18/12/2018</w:t>
            </w:r>
          </w:p>
          <w:bookmarkEnd w:id="14252"/>
        </w:tc>
        <w:tc>
          <w:tcPr>
            <w:tcW w:w="967" w:type="dxa"/>
            <w:tcBorders>
              <w:top w:val="outset" w:color="000000" w:sz="8"/>
              <w:left w:val="outset" w:color="000000" w:sz="8"/>
              <w:bottom w:val="outset" w:color="000000" w:sz="8"/>
              <w:right w:val="outset" w:color="000000" w:sz="8"/>
            </w:tcBorders>
            <w:vAlign w:val="center"/>
          </w:tcPr>
          <w:bookmarkStart w:name="16059" w:id="14253"/>
          <w:p>
            <w:pPr>
              <w:spacing w:after="0"/>
              <w:ind w:left="0"/>
              <w:jc w:val="center"/>
            </w:pPr>
          </w:p>
          <w:bookmarkEnd w:id="142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60" w:id="14254"/>
          <w:p>
            <w:pPr>
              <w:spacing w:after="0"/>
              <w:ind w:left="0"/>
              <w:jc w:val="left"/>
            </w:pPr>
            <w:r>
              <w:rPr>
                <w:rFonts w:ascii="Arial"/>
                <w:b w:val="false"/>
                <w:i w:val="false"/>
                <w:color w:val="000000"/>
                <w:sz w:val="15"/>
              </w:rPr>
              <w:t>theophylline</w:t>
            </w:r>
          </w:p>
          <w:bookmarkEnd w:id="14254"/>
        </w:tc>
        <w:tc>
          <w:tcPr>
            <w:tcW w:w="1152" w:type="dxa"/>
            <w:tcBorders>
              <w:top w:val="outset" w:color="000000" w:sz="8"/>
              <w:left w:val="outset" w:color="000000" w:sz="8"/>
              <w:bottom w:val="outset" w:color="000000" w:sz="8"/>
              <w:right w:val="outset" w:color="000000" w:sz="8"/>
            </w:tcBorders>
            <w:vAlign w:val="center"/>
          </w:tcPr>
          <w:bookmarkStart w:name="16061" w:id="14255"/>
          <w:p>
            <w:pPr>
              <w:spacing w:after="0"/>
              <w:ind w:left="0"/>
              <w:jc w:val="center"/>
            </w:pPr>
            <w:r>
              <w:rPr>
                <w:rFonts w:ascii="Arial"/>
                <w:b w:val="false"/>
                <w:i w:val="false"/>
                <w:color w:val="000000"/>
                <w:sz w:val="15"/>
              </w:rPr>
              <w:t>5 років</w:t>
            </w:r>
          </w:p>
          <w:bookmarkEnd w:id="14255"/>
        </w:tc>
        <w:tc>
          <w:tcPr>
            <w:tcW w:w="1361" w:type="dxa"/>
            <w:tcBorders>
              <w:top w:val="outset" w:color="000000" w:sz="8"/>
              <w:left w:val="outset" w:color="000000" w:sz="8"/>
              <w:bottom w:val="outset" w:color="000000" w:sz="8"/>
              <w:right w:val="outset" w:color="000000" w:sz="8"/>
            </w:tcBorders>
            <w:vAlign w:val="center"/>
          </w:tcPr>
          <w:bookmarkStart w:name="16062" w:id="14256"/>
          <w:p>
            <w:pPr>
              <w:spacing w:after="0"/>
              <w:ind w:left="0"/>
              <w:jc w:val="center"/>
            </w:pPr>
            <w:r>
              <w:rPr>
                <w:rFonts w:ascii="Arial"/>
                <w:b w:val="false"/>
                <w:i w:val="false"/>
                <w:color w:val="000000"/>
                <w:sz w:val="15"/>
              </w:rPr>
              <w:t>30/06/2022</w:t>
            </w:r>
          </w:p>
          <w:bookmarkEnd w:id="14256"/>
        </w:tc>
        <w:tc>
          <w:tcPr>
            <w:tcW w:w="1361" w:type="dxa"/>
            <w:tcBorders>
              <w:top w:val="outset" w:color="000000" w:sz="8"/>
              <w:left w:val="outset" w:color="000000" w:sz="8"/>
              <w:bottom w:val="outset" w:color="000000" w:sz="8"/>
              <w:right w:val="outset" w:color="000000" w:sz="8"/>
            </w:tcBorders>
            <w:vAlign w:val="center"/>
          </w:tcPr>
          <w:bookmarkStart w:name="16063" w:id="14257"/>
          <w:p>
            <w:pPr>
              <w:spacing w:after="0"/>
              <w:ind w:left="0"/>
              <w:jc w:val="center"/>
            </w:pPr>
            <w:r>
              <w:rPr>
                <w:rFonts w:ascii="Arial"/>
                <w:b w:val="false"/>
                <w:i w:val="false"/>
                <w:color w:val="000000"/>
                <w:sz w:val="15"/>
              </w:rPr>
              <w:t>28/09/2022</w:t>
            </w:r>
          </w:p>
          <w:bookmarkEnd w:id="14257"/>
        </w:tc>
        <w:tc>
          <w:tcPr>
            <w:tcW w:w="967" w:type="dxa"/>
            <w:tcBorders>
              <w:top w:val="outset" w:color="000000" w:sz="8"/>
              <w:left w:val="outset" w:color="000000" w:sz="8"/>
              <w:bottom w:val="outset" w:color="000000" w:sz="8"/>
              <w:right w:val="outset" w:color="000000" w:sz="8"/>
            </w:tcBorders>
            <w:vAlign w:val="center"/>
          </w:tcPr>
          <w:bookmarkStart w:name="16064" w:id="14258"/>
          <w:p>
            <w:pPr>
              <w:spacing w:after="0"/>
              <w:ind w:left="0"/>
              <w:jc w:val="center"/>
            </w:pPr>
          </w:p>
          <w:bookmarkEnd w:id="142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65" w:id="14259"/>
          <w:p>
            <w:pPr>
              <w:spacing w:after="0"/>
              <w:ind w:left="0"/>
              <w:jc w:val="left"/>
            </w:pPr>
            <w:r>
              <w:rPr>
                <w:rFonts w:ascii="Arial"/>
                <w:b w:val="false"/>
                <w:i w:val="false"/>
                <w:color w:val="000000"/>
                <w:sz w:val="15"/>
              </w:rPr>
              <w:t>thiamazole</w:t>
            </w:r>
          </w:p>
          <w:bookmarkEnd w:id="14259"/>
        </w:tc>
        <w:tc>
          <w:tcPr>
            <w:tcW w:w="1152" w:type="dxa"/>
            <w:tcBorders>
              <w:top w:val="outset" w:color="000000" w:sz="8"/>
              <w:left w:val="outset" w:color="000000" w:sz="8"/>
              <w:bottom w:val="outset" w:color="000000" w:sz="8"/>
              <w:right w:val="outset" w:color="000000" w:sz="8"/>
            </w:tcBorders>
            <w:vAlign w:val="center"/>
          </w:tcPr>
          <w:bookmarkStart w:name="16066" w:id="14260"/>
          <w:p>
            <w:pPr>
              <w:spacing w:after="0"/>
              <w:ind w:left="0"/>
              <w:jc w:val="center"/>
            </w:pPr>
            <w:r>
              <w:rPr>
                <w:rFonts w:ascii="Arial"/>
                <w:b w:val="false"/>
                <w:i w:val="false"/>
                <w:color w:val="000000"/>
                <w:sz w:val="15"/>
              </w:rPr>
              <w:t>13 років</w:t>
            </w:r>
          </w:p>
          <w:bookmarkEnd w:id="14260"/>
        </w:tc>
        <w:tc>
          <w:tcPr>
            <w:tcW w:w="1361" w:type="dxa"/>
            <w:tcBorders>
              <w:top w:val="outset" w:color="000000" w:sz="8"/>
              <w:left w:val="outset" w:color="000000" w:sz="8"/>
              <w:bottom w:val="outset" w:color="000000" w:sz="8"/>
              <w:right w:val="outset" w:color="000000" w:sz="8"/>
            </w:tcBorders>
            <w:vAlign w:val="center"/>
          </w:tcPr>
          <w:bookmarkStart w:name="16067" w:id="14261"/>
          <w:p>
            <w:pPr>
              <w:spacing w:after="0"/>
              <w:ind w:left="0"/>
              <w:jc w:val="center"/>
            </w:pPr>
            <w:r>
              <w:rPr>
                <w:rFonts w:ascii="Arial"/>
                <w:b w:val="false"/>
                <w:i w:val="false"/>
                <w:color w:val="000000"/>
                <w:sz w:val="15"/>
              </w:rPr>
              <w:t>30/06/2025</w:t>
            </w:r>
          </w:p>
          <w:bookmarkEnd w:id="14261"/>
        </w:tc>
        <w:tc>
          <w:tcPr>
            <w:tcW w:w="1361" w:type="dxa"/>
            <w:tcBorders>
              <w:top w:val="outset" w:color="000000" w:sz="8"/>
              <w:left w:val="outset" w:color="000000" w:sz="8"/>
              <w:bottom w:val="outset" w:color="000000" w:sz="8"/>
              <w:right w:val="outset" w:color="000000" w:sz="8"/>
            </w:tcBorders>
            <w:vAlign w:val="center"/>
          </w:tcPr>
          <w:bookmarkStart w:name="16068" w:id="14262"/>
          <w:p>
            <w:pPr>
              <w:spacing w:after="0"/>
              <w:ind w:left="0"/>
              <w:jc w:val="center"/>
            </w:pPr>
            <w:r>
              <w:rPr>
                <w:rFonts w:ascii="Arial"/>
                <w:b w:val="false"/>
                <w:i w:val="false"/>
                <w:color w:val="000000"/>
                <w:sz w:val="15"/>
              </w:rPr>
              <w:t>28/09/2025</w:t>
            </w:r>
          </w:p>
          <w:bookmarkEnd w:id="14262"/>
        </w:tc>
        <w:tc>
          <w:tcPr>
            <w:tcW w:w="967" w:type="dxa"/>
            <w:tcBorders>
              <w:top w:val="outset" w:color="000000" w:sz="8"/>
              <w:left w:val="outset" w:color="000000" w:sz="8"/>
              <w:bottom w:val="outset" w:color="000000" w:sz="8"/>
              <w:right w:val="outset" w:color="000000" w:sz="8"/>
            </w:tcBorders>
            <w:vAlign w:val="center"/>
          </w:tcPr>
          <w:bookmarkStart w:name="16069" w:id="14263"/>
          <w:p>
            <w:pPr>
              <w:spacing w:after="0"/>
              <w:ind w:left="0"/>
              <w:jc w:val="center"/>
            </w:pPr>
          </w:p>
          <w:bookmarkEnd w:id="142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70" w:id="14264"/>
          <w:p>
            <w:pPr>
              <w:spacing w:after="0"/>
              <w:ind w:left="0"/>
              <w:jc w:val="left"/>
            </w:pPr>
            <w:r>
              <w:rPr>
                <w:rFonts w:ascii="Arial"/>
                <w:b w:val="false"/>
                <w:i w:val="false"/>
                <w:color w:val="000000"/>
                <w:sz w:val="15"/>
              </w:rPr>
              <w:t>thiamine</w:t>
            </w:r>
          </w:p>
          <w:bookmarkEnd w:id="14264"/>
        </w:tc>
        <w:tc>
          <w:tcPr>
            <w:tcW w:w="1152" w:type="dxa"/>
            <w:tcBorders>
              <w:top w:val="outset" w:color="000000" w:sz="8"/>
              <w:left w:val="outset" w:color="000000" w:sz="8"/>
              <w:bottom w:val="outset" w:color="000000" w:sz="8"/>
              <w:right w:val="outset" w:color="000000" w:sz="8"/>
            </w:tcBorders>
            <w:vAlign w:val="center"/>
          </w:tcPr>
          <w:bookmarkStart w:name="16071" w:id="14265"/>
          <w:p>
            <w:pPr>
              <w:spacing w:after="0"/>
              <w:ind w:left="0"/>
              <w:jc w:val="center"/>
            </w:pPr>
            <w:r>
              <w:rPr>
                <w:rFonts w:ascii="Arial"/>
                <w:b w:val="false"/>
                <w:i w:val="false"/>
                <w:color w:val="000000"/>
                <w:sz w:val="15"/>
              </w:rPr>
              <w:t>13 років</w:t>
            </w:r>
          </w:p>
          <w:bookmarkEnd w:id="14265"/>
        </w:tc>
        <w:tc>
          <w:tcPr>
            <w:tcW w:w="1361" w:type="dxa"/>
            <w:tcBorders>
              <w:top w:val="outset" w:color="000000" w:sz="8"/>
              <w:left w:val="outset" w:color="000000" w:sz="8"/>
              <w:bottom w:val="outset" w:color="000000" w:sz="8"/>
              <w:right w:val="outset" w:color="000000" w:sz="8"/>
            </w:tcBorders>
            <w:vAlign w:val="center"/>
          </w:tcPr>
          <w:bookmarkStart w:name="16072" w:id="14266"/>
          <w:p>
            <w:pPr>
              <w:spacing w:after="0"/>
              <w:ind w:left="0"/>
              <w:jc w:val="center"/>
            </w:pPr>
            <w:r>
              <w:rPr>
                <w:rFonts w:ascii="Arial"/>
                <w:b w:val="false"/>
                <w:i w:val="false"/>
                <w:color w:val="000000"/>
                <w:sz w:val="15"/>
              </w:rPr>
              <w:t>01/01/2025</w:t>
            </w:r>
          </w:p>
          <w:bookmarkEnd w:id="14266"/>
        </w:tc>
        <w:tc>
          <w:tcPr>
            <w:tcW w:w="1361" w:type="dxa"/>
            <w:tcBorders>
              <w:top w:val="outset" w:color="000000" w:sz="8"/>
              <w:left w:val="outset" w:color="000000" w:sz="8"/>
              <w:bottom w:val="outset" w:color="000000" w:sz="8"/>
              <w:right w:val="outset" w:color="000000" w:sz="8"/>
            </w:tcBorders>
            <w:vAlign w:val="center"/>
          </w:tcPr>
          <w:bookmarkStart w:name="16073" w:id="14267"/>
          <w:p>
            <w:pPr>
              <w:spacing w:after="0"/>
              <w:ind w:left="0"/>
              <w:jc w:val="center"/>
            </w:pPr>
            <w:r>
              <w:rPr>
                <w:rFonts w:ascii="Arial"/>
                <w:b w:val="false"/>
                <w:i w:val="false"/>
                <w:color w:val="000000"/>
                <w:sz w:val="15"/>
              </w:rPr>
              <w:t>01/04/2025</w:t>
            </w:r>
          </w:p>
          <w:bookmarkEnd w:id="14267"/>
        </w:tc>
        <w:tc>
          <w:tcPr>
            <w:tcW w:w="967" w:type="dxa"/>
            <w:tcBorders>
              <w:top w:val="outset" w:color="000000" w:sz="8"/>
              <w:left w:val="outset" w:color="000000" w:sz="8"/>
              <w:bottom w:val="outset" w:color="000000" w:sz="8"/>
              <w:right w:val="outset" w:color="000000" w:sz="8"/>
            </w:tcBorders>
            <w:vAlign w:val="center"/>
          </w:tcPr>
          <w:bookmarkStart w:name="16074" w:id="14268"/>
          <w:p>
            <w:pPr>
              <w:spacing w:after="0"/>
              <w:ind w:left="0"/>
              <w:jc w:val="center"/>
            </w:pPr>
          </w:p>
          <w:bookmarkEnd w:id="142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75" w:id="14269"/>
          <w:p>
            <w:pPr>
              <w:spacing w:after="0"/>
              <w:ind w:left="0"/>
              <w:jc w:val="left"/>
            </w:pPr>
            <w:r>
              <w:rPr>
                <w:rFonts w:ascii="Arial"/>
                <w:b w:val="false"/>
                <w:i w:val="false"/>
                <w:color w:val="000000"/>
                <w:sz w:val="15"/>
              </w:rPr>
              <w:t>thiamphenicol</w:t>
            </w:r>
          </w:p>
          <w:bookmarkEnd w:id="14269"/>
        </w:tc>
        <w:tc>
          <w:tcPr>
            <w:tcW w:w="1152" w:type="dxa"/>
            <w:tcBorders>
              <w:top w:val="outset" w:color="000000" w:sz="8"/>
              <w:left w:val="outset" w:color="000000" w:sz="8"/>
              <w:bottom w:val="outset" w:color="000000" w:sz="8"/>
              <w:right w:val="outset" w:color="000000" w:sz="8"/>
            </w:tcBorders>
            <w:vAlign w:val="center"/>
          </w:tcPr>
          <w:bookmarkStart w:name="16076" w:id="14270"/>
          <w:p>
            <w:pPr>
              <w:spacing w:after="0"/>
              <w:ind w:left="0"/>
              <w:jc w:val="center"/>
            </w:pPr>
            <w:r>
              <w:rPr>
                <w:rFonts w:ascii="Arial"/>
                <w:b w:val="false"/>
                <w:i w:val="false"/>
                <w:color w:val="000000"/>
                <w:sz w:val="15"/>
              </w:rPr>
              <w:t>3 роки</w:t>
            </w:r>
          </w:p>
          <w:bookmarkEnd w:id="14270"/>
        </w:tc>
        <w:tc>
          <w:tcPr>
            <w:tcW w:w="1361" w:type="dxa"/>
            <w:tcBorders>
              <w:top w:val="outset" w:color="000000" w:sz="8"/>
              <w:left w:val="outset" w:color="000000" w:sz="8"/>
              <w:bottom w:val="outset" w:color="000000" w:sz="8"/>
              <w:right w:val="outset" w:color="000000" w:sz="8"/>
            </w:tcBorders>
            <w:vAlign w:val="center"/>
          </w:tcPr>
          <w:bookmarkStart w:name="16077" w:id="14271"/>
          <w:p>
            <w:pPr>
              <w:spacing w:after="0"/>
              <w:ind w:left="0"/>
              <w:jc w:val="center"/>
            </w:pPr>
            <w:r>
              <w:rPr>
                <w:rFonts w:ascii="Arial"/>
                <w:b w:val="false"/>
                <w:i w:val="false"/>
                <w:color w:val="000000"/>
                <w:sz w:val="15"/>
              </w:rPr>
              <w:t>31/05/2018</w:t>
            </w:r>
          </w:p>
          <w:bookmarkEnd w:id="14271"/>
        </w:tc>
        <w:tc>
          <w:tcPr>
            <w:tcW w:w="1361" w:type="dxa"/>
            <w:tcBorders>
              <w:top w:val="outset" w:color="000000" w:sz="8"/>
              <w:left w:val="outset" w:color="000000" w:sz="8"/>
              <w:bottom w:val="outset" w:color="000000" w:sz="8"/>
              <w:right w:val="outset" w:color="000000" w:sz="8"/>
            </w:tcBorders>
            <w:vAlign w:val="center"/>
          </w:tcPr>
          <w:bookmarkStart w:name="16078" w:id="14272"/>
          <w:p>
            <w:pPr>
              <w:spacing w:after="0"/>
              <w:ind w:left="0"/>
              <w:jc w:val="center"/>
            </w:pPr>
            <w:r>
              <w:rPr>
                <w:rFonts w:ascii="Arial"/>
                <w:b w:val="false"/>
                <w:i w:val="false"/>
                <w:color w:val="000000"/>
                <w:sz w:val="15"/>
              </w:rPr>
              <w:t>29/08/2018</w:t>
            </w:r>
          </w:p>
          <w:bookmarkEnd w:id="14272"/>
        </w:tc>
        <w:tc>
          <w:tcPr>
            <w:tcW w:w="967" w:type="dxa"/>
            <w:tcBorders>
              <w:top w:val="outset" w:color="000000" w:sz="8"/>
              <w:left w:val="outset" w:color="000000" w:sz="8"/>
              <w:bottom w:val="outset" w:color="000000" w:sz="8"/>
              <w:right w:val="outset" w:color="000000" w:sz="8"/>
            </w:tcBorders>
            <w:vAlign w:val="center"/>
          </w:tcPr>
          <w:bookmarkStart w:name="16079" w:id="14273"/>
          <w:p>
            <w:pPr>
              <w:spacing w:after="0"/>
              <w:ind w:left="0"/>
              <w:jc w:val="center"/>
            </w:pPr>
          </w:p>
          <w:bookmarkEnd w:id="142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80" w:id="14274"/>
          <w:p>
            <w:pPr>
              <w:spacing w:after="0"/>
              <w:ind w:left="0"/>
              <w:jc w:val="left"/>
            </w:pPr>
            <w:r>
              <w:rPr>
                <w:rFonts w:ascii="Arial"/>
                <w:b w:val="false"/>
                <w:i w:val="false"/>
                <w:color w:val="000000"/>
                <w:sz w:val="15"/>
              </w:rPr>
              <w:t>thiocolchicoside</w:t>
            </w:r>
          </w:p>
          <w:bookmarkEnd w:id="14274"/>
        </w:tc>
        <w:tc>
          <w:tcPr>
            <w:tcW w:w="1152" w:type="dxa"/>
            <w:tcBorders>
              <w:top w:val="outset" w:color="000000" w:sz="8"/>
              <w:left w:val="outset" w:color="000000" w:sz="8"/>
              <w:bottom w:val="outset" w:color="000000" w:sz="8"/>
              <w:right w:val="outset" w:color="000000" w:sz="8"/>
            </w:tcBorders>
            <w:vAlign w:val="center"/>
          </w:tcPr>
          <w:bookmarkStart w:name="16081" w:id="14275"/>
          <w:p>
            <w:pPr>
              <w:spacing w:after="0"/>
              <w:ind w:left="0"/>
              <w:jc w:val="center"/>
            </w:pPr>
            <w:r>
              <w:rPr>
                <w:rFonts w:ascii="Arial"/>
                <w:b w:val="false"/>
                <w:i w:val="false"/>
                <w:color w:val="000000"/>
                <w:sz w:val="15"/>
              </w:rPr>
              <w:t>3 роки</w:t>
            </w:r>
          </w:p>
          <w:bookmarkEnd w:id="14275"/>
        </w:tc>
        <w:tc>
          <w:tcPr>
            <w:tcW w:w="1361" w:type="dxa"/>
            <w:tcBorders>
              <w:top w:val="outset" w:color="000000" w:sz="8"/>
              <w:left w:val="outset" w:color="000000" w:sz="8"/>
              <w:bottom w:val="outset" w:color="000000" w:sz="8"/>
              <w:right w:val="outset" w:color="000000" w:sz="8"/>
            </w:tcBorders>
            <w:vAlign w:val="center"/>
          </w:tcPr>
          <w:bookmarkStart w:name="16082" w:id="14276"/>
          <w:p>
            <w:pPr>
              <w:spacing w:after="0"/>
              <w:ind w:left="0"/>
              <w:jc w:val="center"/>
            </w:pPr>
            <w:r>
              <w:rPr>
                <w:rFonts w:ascii="Arial"/>
                <w:b w:val="false"/>
                <w:i w:val="false"/>
                <w:color w:val="000000"/>
                <w:sz w:val="15"/>
              </w:rPr>
              <w:t>04/07/2018</w:t>
            </w:r>
          </w:p>
          <w:bookmarkEnd w:id="14276"/>
        </w:tc>
        <w:tc>
          <w:tcPr>
            <w:tcW w:w="1361" w:type="dxa"/>
            <w:tcBorders>
              <w:top w:val="outset" w:color="000000" w:sz="8"/>
              <w:left w:val="outset" w:color="000000" w:sz="8"/>
              <w:bottom w:val="outset" w:color="000000" w:sz="8"/>
              <w:right w:val="outset" w:color="000000" w:sz="8"/>
            </w:tcBorders>
            <w:vAlign w:val="center"/>
          </w:tcPr>
          <w:bookmarkStart w:name="16083" w:id="14277"/>
          <w:p>
            <w:pPr>
              <w:spacing w:after="0"/>
              <w:ind w:left="0"/>
              <w:jc w:val="center"/>
            </w:pPr>
            <w:r>
              <w:rPr>
                <w:rFonts w:ascii="Arial"/>
                <w:b w:val="false"/>
                <w:i w:val="false"/>
                <w:color w:val="000000"/>
                <w:sz w:val="15"/>
              </w:rPr>
              <w:t>02/10/2018</w:t>
            </w:r>
          </w:p>
          <w:bookmarkEnd w:id="14277"/>
        </w:tc>
        <w:tc>
          <w:tcPr>
            <w:tcW w:w="967" w:type="dxa"/>
            <w:tcBorders>
              <w:top w:val="outset" w:color="000000" w:sz="8"/>
              <w:left w:val="outset" w:color="000000" w:sz="8"/>
              <w:bottom w:val="outset" w:color="000000" w:sz="8"/>
              <w:right w:val="outset" w:color="000000" w:sz="8"/>
            </w:tcBorders>
            <w:vAlign w:val="center"/>
          </w:tcPr>
          <w:bookmarkStart w:name="16084" w:id="14278"/>
          <w:p>
            <w:pPr>
              <w:spacing w:after="0"/>
              <w:ind w:left="0"/>
              <w:jc w:val="center"/>
            </w:pPr>
          </w:p>
          <w:bookmarkEnd w:id="142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85" w:id="14279"/>
          <w:p>
            <w:pPr>
              <w:spacing w:after="0"/>
              <w:ind w:left="0"/>
              <w:jc w:val="left"/>
            </w:pPr>
            <w:r>
              <w:rPr>
                <w:rFonts w:ascii="Arial"/>
                <w:b w:val="false"/>
                <w:i w:val="false"/>
                <w:color w:val="000000"/>
                <w:sz w:val="15"/>
              </w:rPr>
              <w:t>thioctic acid</w:t>
            </w:r>
          </w:p>
          <w:bookmarkEnd w:id="14279"/>
        </w:tc>
        <w:tc>
          <w:tcPr>
            <w:tcW w:w="1152" w:type="dxa"/>
            <w:tcBorders>
              <w:top w:val="outset" w:color="000000" w:sz="8"/>
              <w:left w:val="outset" w:color="000000" w:sz="8"/>
              <w:bottom w:val="outset" w:color="000000" w:sz="8"/>
              <w:right w:val="outset" w:color="000000" w:sz="8"/>
            </w:tcBorders>
            <w:vAlign w:val="center"/>
          </w:tcPr>
          <w:bookmarkStart w:name="16086" w:id="14280"/>
          <w:p>
            <w:pPr>
              <w:spacing w:after="0"/>
              <w:ind w:left="0"/>
              <w:jc w:val="center"/>
            </w:pPr>
            <w:r>
              <w:rPr>
                <w:rFonts w:ascii="Arial"/>
                <w:b w:val="false"/>
                <w:i w:val="false"/>
                <w:color w:val="000000"/>
                <w:sz w:val="15"/>
              </w:rPr>
              <w:t>13 років</w:t>
            </w:r>
          </w:p>
          <w:bookmarkEnd w:id="14280"/>
        </w:tc>
        <w:tc>
          <w:tcPr>
            <w:tcW w:w="1361" w:type="dxa"/>
            <w:tcBorders>
              <w:top w:val="outset" w:color="000000" w:sz="8"/>
              <w:left w:val="outset" w:color="000000" w:sz="8"/>
              <w:bottom w:val="outset" w:color="000000" w:sz="8"/>
              <w:right w:val="outset" w:color="000000" w:sz="8"/>
            </w:tcBorders>
            <w:vAlign w:val="center"/>
          </w:tcPr>
          <w:bookmarkStart w:name="16087" w:id="14281"/>
          <w:p>
            <w:pPr>
              <w:spacing w:after="0"/>
              <w:ind w:left="0"/>
              <w:jc w:val="center"/>
            </w:pPr>
            <w:r>
              <w:rPr>
                <w:rFonts w:ascii="Arial"/>
                <w:b w:val="false"/>
                <w:i w:val="false"/>
                <w:color w:val="000000"/>
                <w:sz w:val="15"/>
              </w:rPr>
              <w:t>01/01/2025</w:t>
            </w:r>
          </w:p>
          <w:bookmarkEnd w:id="14281"/>
        </w:tc>
        <w:tc>
          <w:tcPr>
            <w:tcW w:w="1361" w:type="dxa"/>
            <w:tcBorders>
              <w:top w:val="outset" w:color="000000" w:sz="8"/>
              <w:left w:val="outset" w:color="000000" w:sz="8"/>
              <w:bottom w:val="outset" w:color="000000" w:sz="8"/>
              <w:right w:val="outset" w:color="000000" w:sz="8"/>
            </w:tcBorders>
            <w:vAlign w:val="center"/>
          </w:tcPr>
          <w:bookmarkStart w:name="16088" w:id="14282"/>
          <w:p>
            <w:pPr>
              <w:spacing w:after="0"/>
              <w:ind w:left="0"/>
              <w:jc w:val="center"/>
            </w:pPr>
            <w:r>
              <w:rPr>
                <w:rFonts w:ascii="Arial"/>
                <w:b w:val="false"/>
                <w:i w:val="false"/>
                <w:color w:val="000000"/>
                <w:sz w:val="15"/>
              </w:rPr>
              <w:t>01/04/2025</w:t>
            </w:r>
          </w:p>
          <w:bookmarkEnd w:id="14282"/>
        </w:tc>
        <w:tc>
          <w:tcPr>
            <w:tcW w:w="967" w:type="dxa"/>
            <w:tcBorders>
              <w:top w:val="outset" w:color="000000" w:sz="8"/>
              <w:left w:val="outset" w:color="000000" w:sz="8"/>
              <w:bottom w:val="outset" w:color="000000" w:sz="8"/>
              <w:right w:val="outset" w:color="000000" w:sz="8"/>
            </w:tcBorders>
            <w:vAlign w:val="center"/>
          </w:tcPr>
          <w:bookmarkStart w:name="16089" w:id="14283"/>
          <w:p>
            <w:pPr>
              <w:spacing w:after="0"/>
              <w:ind w:left="0"/>
              <w:jc w:val="center"/>
            </w:pPr>
          </w:p>
          <w:bookmarkEnd w:id="142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90" w:id="14284"/>
          <w:p>
            <w:pPr>
              <w:spacing w:after="0"/>
              <w:ind w:left="0"/>
              <w:jc w:val="left"/>
            </w:pPr>
            <w:r>
              <w:rPr>
                <w:rFonts w:ascii="Arial"/>
                <w:b w:val="false"/>
                <w:i w:val="false"/>
                <w:color w:val="000000"/>
                <w:sz w:val="15"/>
              </w:rPr>
              <w:t>thiopental</w:t>
            </w:r>
          </w:p>
          <w:bookmarkEnd w:id="14284"/>
        </w:tc>
        <w:tc>
          <w:tcPr>
            <w:tcW w:w="1152" w:type="dxa"/>
            <w:tcBorders>
              <w:top w:val="outset" w:color="000000" w:sz="8"/>
              <w:left w:val="outset" w:color="000000" w:sz="8"/>
              <w:bottom w:val="outset" w:color="000000" w:sz="8"/>
              <w:right w:val="outset" w:color="000000" w:sz="8"/>
            </w:tcBorders>
            <w:vAlign w:val="center"/>
          </w:tcPr>
          <w:bookmarkStart w:name="16091" w:id="14285"/>
          <w:p>
            <w:pPr>
              <w:spacing w:after="0"/>
              <w:ind w:left="0"/>
              <w:jc w:val="center"/>
            </w:pPr>
            <w:r>
              <w:rPr>
                <w:rFonts w:ascii="Arial"/>
                <w:b w:val="false"/>
                <w:i w:val="false"/>
                <w:color w:val="000000"/>
                <w:sz w:val="15"/>
              </w:rPr>
              <w:t>5 років</w:t>
            </w:r>
          </w:p>
          <w:bookmarkEnd w:id="14285"/>
        </w:tc>
        <w:tc>
          <w:tcPr>
            <w:tcW w:w="1361" w:type="dxa"/>
            <w:tcBorders>
              <w:top w:val="outset" w:color="000000" w:sz="8"/>
              <w:left w:val="outset" w:color="000000" w:sz="8"/>
              <w:bottom w:val="outset" w:color="000000" w:sz="8"/>
              <w:right w:val="outset" w:color="000000" w:sz="8"/>
            </w:tcBorders>
            <w:vAlign w:val="center"/>
          </w:tcPr>
          <w:bookmarkStart w:name="16092" w:id="14286"/>
          <w:p>
            <w:pPr>
              <w:spacing w:after="0"/>
              <w:ind w:left="0"/>
              <w:jc w:val="center"/>
            </w:pPr>
            <w:r>
              <w:rPr>
                <w:rFonts w:ascii="Arial"/>
                <w:b w:val="false"/>
                <w:i w:val="false"/>
                <w:color w:val="000000"/>
                <w:sz w:val="15"/>
              </w:rPr>
              <w:t>31/03/2021</w:t>
            </w:r>
          </w:p>
          <w:bookmarkEnd w:id="14286"/>
        </w:tc>
        <w:tc>
          <w:tcPr>
            <w:tcW w:w="1361" w:type="dxa"/>
            <w:tcBorders>
              <w:top w:val="outset" w:color="000000" w:sz="8"/>
              <w:left w:val="outset" w:color="000000" w:sz="8"/>
              <w:bottom w:val="outset" w:color="000000" w:sz="8"/>
              <w:right w:val="outset" w:color="000000" w:sz="8"/>
            </w:tcBorders>
            <w:vAlign w:val="center"/>
          </w:tcPr>
          <w:bookmarkStart w:name="16093" w:id="14287"/>
          <w:p>
            <w:pPr>
              <w:spacing w:after="0"/>
              <w:ind w:left="0"/>
              <w:jc w:val="center"/>
            </w:pPr>
            <w:r>
              <w:rPr>
                <w:rFonts w:ascii="Arial"/>
                <w:b w:val="false"/>
                <w:i w:val="false"/>
                <w:color w:val="000000"/>
                <w:sz w:val="15"/>
              </w:rPr>
              <w:t>29/06/2021</w:t>
            </w:r>
          </w:p>
          <w:bookmarkEnd w:id="14287"/>
        </w:tc>
        <w:tc>
          <w:tcPr>
            <w:tcW w:w="967" w:type="dxa"/>
            <w:tcBorders>
              <w:top w:val="outset" w:color="000000" w:sz="8"/>
              <w:left w:val="outset" w:color="000000" w:sz="8"/>
              <w:bottom w:val="outset" w:color="000000" w:sz="8"/>
              <w:right w:val="outset" w:color="000000" w:sz="8"/>
            </w:tcBorders>
            <w:vAlign w:val="center"/>
          </w:tcPr>
          <w:bookmarkStart w:name="16094" w:id="14288"/>
          <w:p>
            <w:pPr>
              <w:spacing w:after="0"/>
              <w:ind w:left="0"/>
              <w:jc w:val="center"/>
            </w:pPr>
          </w:p>
          <w:bookmarkEnd w:id="142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095" w:id="14289"/>
          <w:p>
            <w:pPr>
              <w:spacing w:after="0"/>
              <w:ind w:left="0"/>
              <w:jc w:val="left"/>
            </w:pPr>
            <w:r>
              <w:rPr>
                <w:rFonts w:ascii="Arial"/>
                <w:b w:val="false"/>
                <w:i w:val="false"/>
                <w:color w:val="000000"/>
                <w:sz w:val="15"/>
              </w:rPr>
              <w:t>thioridazine</w:t>
            </w:r>
          </w:p>
          <w:bookmarkEnd w:id="14289"/>
        </w:tc>
        <w:tc>
          <w:tcPr>
            <w:tcW w:w="1152" w:type="dxa"/>
            <w:tcBorders>
              <w:top w:val="outset" w:color="000000" w:sz="8"/>
              <w:left w:val="outset" w:color="000000" w:sz="8"/>
              <w:bottom w:val="outset" w:color="000000" w:sz="8"/>
              <w:right w:val="outset" w:color="000000" w:sz="8"/>
            </w:tcBorders>
            <w:vAlign w:val="center"/>
          </w:tcPr>
          <w:bookmarkStart w:name="16096" w:id="14290"/>
          <w:p>
            <w:pPr>
              <w:spacing w:after="0"/>
              <w:ind w:left="0"/>
              <w:jc w:val="center"/>
            </w:pPr>
            <w:r>
              <w:rPr>
                <w:rFonts w:ascii="Arial"/>
                <w:b w:val="false"/>
                <w:i w:val="false"/>
                <w:color w:val="000000"/>
                <w:sz w:val="15"/>
              </w:rPr>
              <w:t>13 років</w:t>
            </w:r>
          </w:p>
          <w:bookmarkEnd w:id="14290"/>
        </w:tc>
        <w:tc>
          <w:tcPr>
            <w:tcW w:w="1361" w:type="dxa"/>
            <w:tcBorders>
              <w:top w:val="outset" w:color="000000" w:sz="8"/>
              <w:left w:val="outset" w:color="000000" w:sz="8"/>
              <w:bottom w:val="outset" w:color="000000" w:sz="8"/>
              <w:right w:val="outset" w:color="000000" w:sz="8"/>
            </w:tcBorders>
            <w:vAlign w:val="center"/>
          </w:tcPr>
          <w:bookmarkStart w:name="16097" w:id="14291"/>
          <w:p>
            <w:pPr>
              <w:spacing w:after="0"/>
              <w:ind w:left="0"/>
              <w:jc w:val="center"/>
            </w:pPr>
            <w:r>
              <w:rPr>
                <w:rFonts w:ascii="Arial"/>
                <w:b w:val="false"/>
                <w:i w:val="false"/>
                <w:color w:val="000000"/>
                <w:sz w:val="15"/>
              </w:rPr>
              <w:t>01/02/2025</w:t>
            </w:r>
          </w:p>
          <w:bookmarkEnd w:id="14291"/>
        </w:tc>
        <w:tc>
          <w:tcPr>
            <w:tcW w:w="1361" w:type="dxa"/>
            <w:tcBorders>
              <w:top w:val="outset" w:color="000000" w:sz="8"/>
              <w:left w:val="outset" w:color="000000" w:sz="8"/>
              <w:bottom w:val="outset" w:color="000000" w:sz="8"/>
              <w:right w:val="outset" w:color="000000" w:sz="8"/>
            </w:tcBorders>
            <w:vAlign w:val="center"/>
          </w:tcPr>
          <w:bookmarkStart w:name="16098" w:id="14292"/>
          <w:p>
            <w:pPr>
              <w:spacing w:after="0"/>
              <w:ind w:left="0"/>
              <w:jc w:val="center"/>
            </w:pPr>
            <w:r>
              <w:rPr>
                <w:rFonts w:ascii="Arial"/>
                <w:b w:val="false"/>
                <w:i w:val="false"/>
                <w:color w:val="000000"/>
                <w:sz w:val="15"/>
              </w:rPr>
              <w:t>02/05/2025</w:t>
            </w:r>
          </w:p>
          <w:bookmarkEnd w:id="14292"/>
        </w:tc>
        <w:tc>
          <w:tcPr>
            <w:tcW w:w="967" w:type="dxa"/>
            <w:tcBorders>
              <w:top w:val="outset" w:color="000000" w:sz="8"/>
              <w:left w:val="outset" w:color="000000" w:sz="8"/>
              <w:bottom w:val="outset" w:color="000000" w:sz="8"/>
              <w:right w:val="outset" w:color="000000" w:sz="8"/>
            </w:tcBorders>
            <w:vAlign w:val="center"/>
          </w:tcPr>
          <w:bookmarkStart w:name="16099" w:id="14293"/>
          <w:p>
            <w:pPr>
              <w:spacing w:after="0"/>
              <w:ind w:left="0"/>
              <w:jc w:val="center"/>
            </w:pPr>
          </w:p>
          <w:bookmarkEnd w:id="142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00" w:id="14294"/>
          <w:p>
            <w:pPr>
              <w:spacing w:after="0"/>
              <w:ind w:left="0"/>
              <w:jc w:val="left"/>
            </w:pPr>
            <w:r>
              <w:rPr>
                <w:rFonts w:ascii="Arial"/>
                <w:b w:val="false"/>
                <w:i w:val="false"/>
                <w:color w:val="000000"/>
                <w:sz w:val="15"/>
              </w:rPr>
              <w:t>thiosulfate</w:t>
            </w:r>
          </w:p>
          <w:bookmarkEnd w:id="14294"/>
        </w:tc>
        <w:tc>
          <w:tcPr>
            <w:tcW w:w="1152" w:type="dxa"/>
            <w:tcBorders>
              <w:top w:val="outset" w:color="000000" w:sz="8"/>
              <w:left w:val="outset" w:color="000000" w:sz="8"/>
              <w:bottom w:val="outset" w:color="000000" w:sz="8"/>
              <w:right w:val="outset" w:color="000000" w:sz="8"/>
            </w:tcBorders>
            <w:vAlign w:val="center"/>
          </w:tcPr>
          <w:bookmarkStart w:name="16101" w:id="14295"/>
          <w:p>
            <w:pPr>
              <w:spacing w:after="0"/>
              <w:ind w:left="0"/>
              <w:jc w:val="center"/>
            </w:pPr>
            <w:r>
              <w:rPr>
                <w:rFonts w:ascii="Arial"/>
                <w:b w:val="false"/>
                <w:i w:val="false"/>
                <w:color w:val="000000"/>
                <w:sz w:val="15"/>
              </w:rPr>
              <w:t>5 років</w:t>
            </w:r>
          </w:p>
          <w:bookmarkEnd w:id="14295"/>
        </w:tc>
        <w:tc>
          <w:tcPr>
            <w:tcW w:w="1361" w:type="dxa"/>
            <w:tcBorders>
              <w:top w:val="outset" w:color="000000" w:sz="8"/>
              <w:left w:val="outset" w:color="000000" w:sz="8"/>
              <w:bottom w:val="outset" w:color="000000" w:sz="8"/>
              <w:right w:val="outset" w:color="000000" w:sz="8"/>
            </w:tcBorders>
            <w:vAlign w:val="center"/>
          </w:tcPr>
          <w:bookmarkStart w:name="16102" w:id="14296"/>
          <w:p>
            <w:pPr>
              <w:spacing w:after="0"/>
              <w:ind w:left="0"/>
              <w:jc w:val="center"/>
            </w:pPr>
            <w:r>
              <w:rPr>
                <w:rFonts w:ascii="Arial"/>
                <w:b w:val="false"/>
                <w:i w:val="false"/>
                <w:color w:val="000000"/>
                <w:sz w:val="15"/>
              </w:rPr>
              <w:t>23/02/2022</w:t>
            </w:r>
          </w:p>
          <w:bookmarkEnd w:id="14296"/>
        </w:tc>
        <w:tc>
          <w:tcPr>
            <w:tcW w:w="1361" w:type="dxa"/>
            <w:tcBorders>
              <w:top w:val="outset" w:color="000000" w:sz="8"/>
              <w:left w:val="outset" w:color="000000" w:sz="8"/>
              <w:bottom w:val="outset" w:color="000000" w:sz="8"/>
              <w:right w:val="outset" w:color="000000" w:sz="8"/>
            </w:tcBorders>
            <w:vAlign w:val="center"/>
          </w:tcPr>
          <w:bookmarkStart w:name="16103" w:id="14297"/>
          <w:p>
            <w:pPr>
              <w:spacing w:after="0"/>
              <w:ind w:left="0"/>
              <w:jc w:val="center"/>
            </w:pPr>
            <w:r>
              <w:rPr>
                <w:rFonts w:ascii="Arial"/>
                <w:b w:val="false"/>
                <w:i w:val="false"/>
                <w:color w:val="000000"/>
                <w:sz w:val="15"/>
              </w:rPr>
              <w:t>24/05/2022</w:t>
            </w:r>
          </w:p>
          <w:bookmarkEnd w:id="14297"/>
        </w:tc>
        <w:tc>
          <w:tcPr>
            <w:tcW w:w="967" w:type="dxa"/>
            <w:tcBorders>
              <w:top w:val="outset" w:color="000000" w:sz="8"/>
              <w:left w:val="outset" w:color="000000" w:sz="8"/>
              <w:bottom w:val="outset" w:color="000000" w:sz="8"/>
              <w:right w:val="outset" w:color="000000" w:sz="8"/>
            </w:tcBorders>
            <w:vAlign w:val="center"/>
          </w:tcPr>
          <w:bookmarkStart w:name="16104" w:id="14298"/>
          <w:p>
            <w:pPr>
              <w:spacing w:after="0"/>
              <w:ind w:left="0"/>
              <w:jc w:val="center"/>
            </w:pPr>
          </w:p>
          <w:bookmarkEnd w:id="142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05" w:id="14299"/>
          <w:p>
            <w:pPr>
              <w:spacing w:after="0"/>
              <w:ind w:left="0"/>
              <w:jc w:val="left"/>
            </w:pPr>
            <w:r>
              <w:rPr>
                <w:rFonts w:ascii="Arial"/>
                <w:b w:val="false"/>
                <w:i w:val="false"/>
                <w:color w:val="000000"/>
                <w:sz w:val="15"/>
              </w:rPr>
              <w:t>thiotriazolin</w:t>
            </w:r>
          </w:p>
          <w:bookmarkEnd w:id="14299"/>
        </w:tc>
        <w:tc>
          <w:tcPr>
            <w:tcW w:w="1152" w:type="dxa"/>
            <w:tcBorders>
              <w:top w:val="outset" w:color="000000" w:sz="8"/>
              <w:left w:val="outset" w:color="000000" w:sz="8"/>
              <w:bottom w:val="outset" w:color="000000" w:sz="8"/>
              <w:right w:val="outset" w:color="000000" w:sz="8"/>
            </w:tcBorders>
            <w:vAlign w:val="center"/>
          </w:tcPr>
          <w:bookmarkStart w:name="16106" w:id="14300"/>
          <w:p>
            <w:pPr>
              <w:spacing w:after="0"/>
              <w:ind w:left="0"/>
              <w:jc w:val="center"/>
            </w:pPr>
            <w:r>
              <w:rPr>
                <w:rFonts w:ascii="Arial"/>
                <w:b w:val="false"/>
                <w:i w:val="false"/>
                <w:color w:val="000000"/>
                <w:sz w:val="15"/>
              </w:rPr>
              <w:t>5 років</w:t>
            </w:r>
          </w:p>
          <w:bookmarkEnd w:id="14300"/>
        </w:tc>
        <w:tc>
          <w:tcPr>
            <w:tcW w:w="1361" w:type="dxa"/>
            <w:tcBorders>
              <w:top w:val="outset" w:color="000000" w:sz="8"/>
              <w:left w:val="outset" w:color="000000" w:sz="8"/>
              <w:bottom w:val="outset" w:color="000000" w:sz="8"/>
              <w:right w:val="outset" w:color="000000" w:sz="8"/>
            </w:tcBorders>
            <w:vAlign w:val="center"/>
          </w:tcPr>
          <w:bookmarkStart w:name="16107" w:id="14301"/>
          <w:p>
            <w:pPr>
              <w:spacing w:after="0"/>
              <w:ind w:left="0"/>
              <w:jc w:val="center"/>
            </w:pPr>
            <w:r>
              <w:rPr>
                <w:rFonts w:ascii="Arial"/>
                <w:b w:val="false"/>
                <w:i w:val="false"/>
                <w:color w:val="000000"/>
                <w:sz w:val="15"/>
              </w:rPr>
              <w:t>18/02/2020</w:t>
            </w:r>
          </w:p>
          <w:bookmarkEnd w:id="14301"/>
        </w:tc>
        <w:tc>
          <w:tcPr>
            <w:tcW w:w="1361" w:type="dxa"/>
            <w:tcBorders>
              <w:top w:val="outset" w:color="000000" w:sz="8"/>
              <w:left w:val="outset" w:color="000000" w:sz="8"/>
              <w:bottom w:val="outset" w:color="000000" w:sz="8"/>
              <w:right w:val="outset" w:color="000000" w:sz="8"/>
            </w:tcBorders>
            <w:vAlign w:val="center"/>
          </w:tcPr>
          <w:bookmarkStart w:name="16108" w:id="14302"/>
          <w:p>
            <w:pPr>
              <w:spacing w:after="0"/>
              <w:ind w:left="0"/>
              <w:jc w:val="center"/>
            </w:pPr>
            <w:r>
              <w:rPr>
                <w:rFonts w:ascii="Arial"/>
                <w:b w:val="false"/>
                <w:i w:val="false"/>
                <w:color w:val="000000"/>
                <w:sz w:val="15"/>
              </w:rPr>
              <w:t>18/05/2020</w:t>
            </w:r>
          </w:p>
          <w:bookmarkEnd w:id="14302"/>
        </w:tc>
        <w:tc>
          <w:tcPr>
            <w:tcW w:w="967" w:type="dxa"/>
            <w:tcBorders>
              <w:top w:val="outset" w:color="000000" w:sz="8"/>
              <w:left w:val="outset" w:color="000000" w:sz="8"/>
              <w:bottom w:val="outset" w:color="000000" w:sz="8"/>
              <w:right w:val="outset" w:color="000000" w:sz="8"/>
            </w:tcBorders>
            <w:vAlign w:val="center"/>
          </w:tcPr>
          <w:bookmarkStart w:name="16109" w:id="14303"/>
          <w:p>
            <w:pPr>
              <w:spacing w:after="0"/>
              <w:ind w:left="0"/>
              <w:jc w:val="center"/>
            </w:pPr>
          </w:p>
          <w:bookmarkEnd w:id="143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10" w:id="14304"/>
          <w:p>
            <w:pPr>
              <w:spacing w:after="0"/>
              <w:ind w:left="0"/>
              <w:jc w:val="left"/>
            </w:pPr>
            <w:r>
              <w:rPr>
                <w:rFonts w:ascii="Arial"/>
                <w:b w:val="false"/>
                <w:i w:val="false"/>
                <w:color w:val="000000"/>
                <w:sz w:val="15"/>
              </w:rPr>
              <w:t>thyamphenicol glycinate acetylcysteinate</w:t>
            </w:r>
          </w:p>
          <w:bookmarkEnd w:id="14304"/>
        </w:tc>
        <w:tc>
          <w:tcPr>
            <w:tcW w:w="1152" w:type="dxa"/>
            <w:tcBorders>
              <w:top w:val="outset" w:color="000000" w:sz="8"/>
              <w:left w:val="outset" w:color="000000" w:sz="8"/>
              <w:bottom w:val="outset" w:color="000000" w:sz="8"/>
              <w:right w:val="outset" w:color="000000" w:sz="8"/>
            </w:tcBorders>
            <w:vAlign w:val="center"/>
          </w:tcPr>
          <w:bookmarkStart w:name="16111" w:id="14305"/>
          <w:p>
            <w:pPr>
              <w:spacing w:after="0"/>
              <w:ind w:left="0"/>
              <w:jc w:val="center"/>
            </w:pPr>
            <w:r>
              <w:rPr>
                <w:rFonts w:ascii="Arial"/>
                <w:b w:val="false"/>
                <w:i w:val="false"/>
                <w:color w:val="000000"/>
                <w:sz w:val="15"/>
              </w:rPr>
              <w:t>13 років</w:t>
            </w:r>
          </w:p>
          <w:bookmarkEnd w:id="14305"/>
        </w:tc>
        <w:tc>
          <w:tcPr>
            <w:tcW w:w="1361" w:type="dxa"/>
            <w:tcBorders>
              <w:top w:val="outset" w:color="000000" w:sz="8"/>
              <w:left w:val="outset" w:color="000000" w:sz="8"/>
              <w:bottom w:val="outset" w:color="000000" w:sz="8"/>
              <w:right w:val="outset" w:color="000000" w:sz="8"/>
            </w:tcBorders>
            <w:vAlign w:val="center"/>
          </w:tcPr>
          <w:bookmarkStart w:name="16112" w:id="14306"/>
          <w:p>
            <w:pPr>
              <w:spacing w:after="0"/>
              <w:ind w:left="0"/>
              <w:jc w:val="center"/>
            </w:pPr>
            <w:r>
              <w:rPr>
                <w:rFonts w:ascii="Arial"/>
                <w:b w:val="false"/>
                <w:i w:val="false"/>
                <w:color w:val="000000"/>
                <w:sz w:val="15"/>
              </w:rPr>
              <w:t>01/01/2025</w:t>
            </w:r>
          </w:p>
          <w:bookmarkEnd w:id="14306"/>
        </w:tc>
        <w:tc>
          <w:tcPr>
            <w:tcW w:w="1361" w:type="dxa"/>
            <w:tcBorders>
              <w:top w:val="outset" w:color="000000" w:sz="8"/>
              <w:left w:val="outset" w:color="000000" w:sz="8"/>
              <w:bottom w:val="outset" w:color="000000" w:sz="8"/>
              <w:right w:val="outset" w:color="000000" w:sz="8"/>
            </w:tcBorders>
            <w:vAlign w:val="center"/>
          </w:tcPr>
          <w:bookmarkStart w:name="16113" w:id="14307"/>
          <w:p>
            <w:pPr>
              <w:spacing w:after="0"/>
              <w:ind w:left="0"/>
              <w:jc w:val="center"/>
            </w:pPr>
            <w:r>
              <w:rPr>
                <w:rFonts w:ascii="Arial"/>
                <w:b w:val="false"/>
                <w:i w:val="false"/>
                <w:color w:val="000000"/>
                <w:sz w:val="15"/>
              </w:rPr>
              <w:t>01/04/2025</w:t>
            </w:r>
          </w:p>
          <w:bookmarkEnd w:id="14307"/>
        </w:tc>
        <w:tc>
          <w:tcPr>
            <w:tcW w:w="967" w:type="dxa"/>
            <w:tcBorders>
              <w:top w:val="outset" w:color="000000" w:sz="8"/>
              <w:left w:val="outset" w:color="000000" w:sz="8"/>
              <w:bottom w:val="outset" w:color="000000" w:sz="8"/>
              <w:right w:val="outset" w:color="000000" w:sz="8"/>
            </w:tcBorders>
            <w:vAlign w:val="center"/>
          </w:tcPr>
          <w:bookmarkStart w:name="16114" w:id="14308"/>
          <w:p>
            <w:pPr>
              <w:spacing w:after="0"/>
              <w:ind w:left="0"/>
              <w:jc w:val="center"/>
            </w:pPr>
          </w:p>
          <w:bookmarkEnd w:id="143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15" w:id="14309"/>
          <w:p>
            <w:pPr>
              <w:spacing w:after="0"/>
              <w:ind w:left="0"/>
              <w:jc w:val="left"/>
            </w:pPr>
            <w:r>
              <w:rPr>
                <w:rFonts w:ascii="Arial"/>
                <w:b w:val="false"/>
                <w:i w:val="false"/>
                <w:color w:val="000000"/>
                <w:sz w:val="15"/>
              </w:rPr>
              <w:t>thymalfasin</w:t>
            </w:r>
          </w:p>
          <w:bookmarkEnd w:id="14309"/>
        </w:tc>
        <w:tc>
          <w:tcPr>
            <w:tcW w:w="1152" w:type="dxa"/>
            <w:tcBorders>
              <w:top w:val="outset" w:color="000000" w:sz="8"/>
              <w:left w:val="outset" w:color="000000" w:sz="8"/>
              <w:bottom w:val="outset" w:color="000000" w:sz="8"/>
              <w:right w:val="outset" w:color="000000" w:sz="8"/>
            </w:tcBorders>
            <w:vAlign w:val="center"/>
          </w:tcPr>
          <w:bookmarkStart w:name="16116" w:id="14310"/>
          <w:p>
            <w:pPr>
              <w:spacing w:after="0"/>
              <w:ind w:left="0"/>
              <w:jc w:val="center"/>
            </w:pPr>
            <w:r>
              <w:rPr>
                <w:rFonts w:ascii="Arial"/>
                <w:b w:val="false"/>
                <w:i w:val="false"/>
                <w:color w:val="000000"/>
                <w:sz w:val="15"/>
              </w:rPr>
              <w:t>5 років</w:t>
            </w:r>
          </w:p>
          <w:bookmarkEnd w:id="14310"/>
        </w:tc>
        <w:tc>
          <w:tcPr>
            <w:tcW w:w="1361" w:type="dxa"/>
            <w:tcBorders>
              <w:top w:val="outset" w:color="000000" w:sz="8"/>
              <w:left w:val="outset" w:color="000000" w:sz="8"/>
              <w:bottom w:val="outset" w:color="000000" w:sz="8"/>
              <w:right w:val="outset" w:color="000000" w:sz="8"/>
            </w:tcBorders>
            <w:vAlign w:val="center"/>
          </w:tcPr>
          <w:bookmarkStart w:name="16117" w:id="14311"/>
          <w:p>
            <w:pPr>
              <w:spacing w:after="0"/>
              <w:ind w:left="0"/>
              <w:jc w:val="center"/>
            </w:pPr>
            <w:r>
              <w:rPr>
                <w:rFonts w:ascii="Arial"/>
                <w:b w:val="false"/>
                <w:i w:val="false"/>
                <w:color w:val="000000"/>
                <w:sz w:val="15"/>
              </w:rPr>
              <w:t>07/08/2019</w:t>
            </w:r>
          </w:p>
          <w:bookmarkEnd w:id="14311"/>
        </w:tc>
        <w:tc>
          <w:tcPr>
            <w:tcW w:w="1361" w:type="dxa"/>
            <w:tcBorders>
              <w:top w:val="outset" w:color="000000" w:sz="8"/>
              <w:left w:val="outset" w:color="000000" w:sz="8"/>
              <w:bottom w:val="outset" w:color="000000" w:sz="8"/>
              <w:right w:val="outset" w:color="000000" w:sz="8"/>
            </w:tcBorders>
            <w:vAlign w:val="center"/>
          </w:tcPr>
          <w:bookmarkStart w:name="16118" w:id="14312"/>
          <w:p>
            <w:pPr>
              <w:spacing w:after="0"/>
              <w:ind w:left="0"/>
              <w:jc w:val="center"/>
            </w:pPr>
            <w:r>
              <w:rPr>
                <w:rFonts w:ascii="Arial"/>
                <w:b w:val="false"/>
                <w:i w:val="false"/>
                <w:color w:val="000000"/>
                <w:sz w:val="15"/>
              </w:rPr>
              <w:t>07/11/2019</w:t>
            </w:r>
          </w:p>
          <w:bookmarkEnd w:id="14312"/>
        </w:tc>
        <w:tc>
          <w:tcPr>
            <w:tcW w:w="967" w:type="dxa"/>
            <w:tcBorders>
              <w:top w:val="outset" w:color="000000" w:sz="8"/>
              <w:left w:val="outset" w:color="000000" w:sz="8"/>
              <w:bottom w:val="outset" w:color="000000" w:sz="8"/>
              <w:right w:val="outset" w:color="000000" w:sz="8"/>
            </w:tcBorders>
            <w:vAlign w:val="center"/>
          </w:tcPr>
          <w:bookmarkStart w:name="16119" w:id="14313"/>
          <w:p>
            <w:pPr>
              <w:spacing w:after="0"/>
              <w:ind w:left="0"/>
              <w:jc w:val="center"/>
            </w:pPr>
          </w:p>
          <w:bookmarkEnd w:id="143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20" w:id="14314"/>
          <w:p>
            <w:pPr>
              <w:spacing w:after="0"/>
              <w:ind w:left="0"/>
              <w:jc w:val="left"/>
            </w:pPr>
            <w:r>
              <w:rPr>
                <w:rFonts w:ascii="Arial"/>
                <w:b w:val="false"/>
                <w:i w:val="false"/>
                <w:color w:val="000000"/>
                <w:sz w:val="15"/>
              </w:rPr>
              <w:t>thymus</w:t>
            </w:r>
          </w:p>
          <w:bookmarkEnd w:id="14314"/>
        </w:tc>
        <w:tc>
          <w:tcPr>
            <w:tcW w:w="1152" w:type="dxa"/>
            <w:tcBorders>
              <w:top w:val="outset" w:color="000000" w:sz="8"/>
              <w:left w:val="outset" w:color="000000" w:sz="8"/>
              <w:bottom w:val="outset" w:color="000000" w:sz="8"/>
              <w:right w:val="outset" w:color="000000" w:sz="8"/>
            </w:tcBorders>
            <w:vAlign w:val="center"/>
          </w:tcPr>
          <w:bookmarkStart w:name="16121" w:id="14315"/>
          <w:p>
            <w:pPr>
              <w:spacing w:after="0"/>
              <w:ind w:left="0"/>
              <w:jc w:val="center"/>
            </w:pPr>
            <w:r>
              <w:rPr>
                <w:rFonts w:ascii="Arial"/>
                <w:b w:val="false"/>
                <w:i w:val="false"/>
                <w:color w:val="000000"/>
                <w:sz w:val="15"/>
              </w:rPr>
              <w:t>13 років</w:t>
            </w:r>
          </w:p>
          <w:bookmarkEnd w:id="14315"/>
        </w:tc>
        <w:tc>
          <w:tcPr>
            <w:tcW w:w="1361" w:type="dxa"/>
            <w:tcBorders>
              <w:top w:val="outset" w:color="000000" w:sz="8"/>
              <w:left w:val="outset" w:color="000000" w:sz="8"/>
              <w:bottom w:val="outset" w:color="000000" w:sz="8"/>
              <w:right w:val="outset" w:color="000000" w:sz="8"/>
            </w:tcBorders>
            <w:vAlign w:val="center"/>
          </w:tcPr>
          <w:bookmarkStart w:name="16122" w:id="14316"/>
          <w:p>
            <w:pPr>
              <w:spacing w:after="0"/>
              <w:ind w:left="0"/>
              <w:jc w:val="center"/>
            </w:pPr>
            <w:r>
              <w:rPr>
                <w:rFonts w:ascii="Arial"/>
                <w:b w:val="false"/>
                <w:i w:val="false"/>
                <w:color w:val="000000"/>
                <w:sz w:val="15"/>
              </w:rPr>
              <w:t>01/05/2020</w:t>
            </w:r>
          </w:p>
          <w:bookmarkEnd w:id="14316"/>
        </w:tc>
        <w:tc>
          <w:tcPr>
            <w:tcW w:w="1361" w:type="dxa"/>
            <w:tcBorders>
              <w:top w:val="outset" w:color="000000" w:sz="8"/>
              <w:left w:val="outset" w:color="000000" w:sz="8"/>
              <w:bottom w:val="outset" w:color="000000" w:sz="8"/>
              <w:right w:val="outset" w:color="000000" w:sz="8"/>
            </w:tcBorders>
            <w:vAlign w:val="center"/>
          </w:tcPr>
          <w:bookmarkStart w:name="16123" w:id="14317"/>
          <w:p>
            <w:pPr>
              <w:spacing w:after="0"/>
              <w:ind w:left="0"/>
              <w:jc w:val="center"/>
            </w:pPr>
            <w:r>
              <w:rPr>
                <w:rFonts w:ascii="Arial"/>
                <w:b w:val="false"/>
                <w:i w:val="false"/>
                <w:color w:val="000000"/>
                <w:sz w:val="15"/>
              </w:rPr>
              <w:t>30/05/2020</w:t>
            </w:r>
          </w:p>
          <w:bookmarkEnd w:id="14317"/>
        </w:tc>
        <w:tc>
          <w:tcPr>
            <w:tcW w:w="967" w:type="dxa"/>
            <w:tcBorders>
              <w:top w:val="outset" w:color="000000" w:sz="8"/>
              <w:left w:val="outset" w:color="000000" w:sz="8"/>
              <w:bottom w:val="outset" w:color="000000" w:sz="8"/>
              <w:right w:val="outset" w:color="000000" w:sz="8"/>
            </w:tcBorders>
            <w:vAlign w:val="center"/>
          </w:tcPr>
          <w:bookmarkStart w:name="16124" w:id="14318"/>
          <w:p>
            <w:pPr>
              <w:spacing w:after="0"/>
              <w:ind w:left="0"/>
              <w:jc w:val="center"/>
            </w:pPr>
          </w:p>
          <w:bookmarkEnd w:id="143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25" w:id="14319"/>
          <w:p>
            <w:pPr>
              <w:spacing w:after="0"/>
              <w:ind w:left="0"/>
              <w:jc w:val="left"/>
            </w:pPr>
            <w:r>
              <w:rPr>
                <w:rFonts w:ascii="Arial"/>
                <w:b w:val="false"/>
                <w:i w:val="false"/>
                <w:color w:val="000000"/>
                <w:sz w:val="15"/>
              </w:rPr>
              <w:t>thymus gland extract</w:t>
            </w:r>
          </w:p>
          <w:bookmarkEnd w:id="14319"/>
        </w:tc>
        <w:tc>
          <w:tcPr>
            <w:tcW w:w="1152" w:type="dxa"/>
            <w:tcBorders>
              <w:top w:val="outset" w:color="000000" w:sz="8"/>
              <w:left w:val="outset" w:color="000000" w:sz="8"/>
              <w:bottom w:val="outset" w:color="000000" w:sz="8"/>
              <w:right w:val="outset" w:color="000000" w:sz="8"/>
            </w:tcBorders>
            <w:vAlign w:val="center"/>
          </w:tcPr>
          <w:bookmarkStart w:name="16126" w:id="14320"/>
          <w:p>
            <w:pPr>
              <w:spacing w:after="0"/>
              <w:ind w:left="0"/>
              <w:jc w:val="center"/>
            </w:pPr>
            <w:r>
              <w:rPr>
                <w:rFonts w:ascii="Arial"/>
                <w:b w:val="false"/>
                <w:i w:val="false"/>
                <w:color w:val="000000"/>
                <w:sz w:val="15"/>
              </w:rPr>
              <w:t>5 років</w:t>
            </w:r>
          </w:p>
          <w:bookmarkEnd w:id="14320"/>
        </w:tc>
        <w:tc>
          <w:tcPr>
            <w:tcW w:w="1361" w:type="dxa"/>
            <w:tcBorders>
              <w:top w:val="outset" w:color="000000" w:sz="8"/>
              <w:left w:val="outset" w:color="000000" w:sz="8"/>
              <w:bottom w:val="outset" w:color="000000" w:sz="8"/>
              <w:right w:val="outset" w:color="000000" w:sz="8"/>
            </w:tcBorders>
            <w:vAlign w:val="center"/>
          </w:tcPr>
          <w:bookmarkStart w:name="16127" w:id="14321"/>
          <w:p>
            <w:pPr>
              <w:spacing w:after="0"/>
              <w:ind w:left="0"/>
              <w:jc w:val="center"/>
            </w:pPr>
            <w:r>
              <w:rPr>
                <w:rFonts w:ascii="Arial"/>
                <w:b w:val="false"/>
                <w:i w:val="false"/>
                <w:color w:val="000000"/>
                <w:sz w:val="15"/>
              </w:rPr>
              <w:t>21/05/2020</w:t>
            </w:r>
          </w:p>
          <w:bookmarkEnd w:id="14321"/>
        </w:tc>
        <w:tc>
          <w:tcPr>
            <w:tcW w:w="1361" w:type="dxa"/>
            <w:tcBorders>
              <w:top w:val="outset" w:color="000000" w:sz="8"/>
              <w:left w:val="outset" w:color="000000" w:sz="8"/>
              <w:bottom w:val="outset" w:color="000000" w:sz="8"/>
              <w:right w:val="outset" w:color="000000" w:sz="8"/>
            </w:tcBorders>
            <w:vAlign w:val="center"/>
          </w:tcPr>
          <w:bookmarkStart w:name="16128" w:id="14322"/>
          <w:p>
            <w:pPr>
              <w:spacing w:after="0"/>
              <w:ind w:left="0"/>
              <w:jc w:val="center"/>
            </w:pPr>
            <w:r>
              <w:rPr>
                <w:rFonts w:ascii="Arial"/>
                <w:b w:val="false"/>
                <w:i w:val="false"/>
                <w:color w:val="000000"/>
                <w:sz w:val="15"/>
              </w:rPr>
              <w:t>19/08/2020</w:t>
            </w:r>
          </w:p>
          <w:bookmarkEnd w:id="14322"/>
        </w:tc>
        <w:tc>
          <w:tcPr>
            <w:tcW w:w="967" w:type="dxa"/>
            <w:tcBorders>
              <w:top w:val="outset" w:color="000000" w:sz="8"/>
              <w:left w:val="outset" w:color="000000" w:sz="8"/>
              <w:bottom w:val="outset" w:color="000000" w:sz="8"/>
              <w:right w:val="outset" w:color="000000" w:sz="8"/>
            </w:tcBorders>
            <w:vAlign w:val="center"/>
          </w:tcPr>
          <w:bookmarkStart w:name="16129" w:id="14323"/>
          <w:p>
            <w:pPr>
              <w:spacing w:after="0"/>
              <w:ind w:left="0"/>
              <w:jc w:val="center"/>
            </w:pPr>
          </w:p>
          <w:bookmarkEnd w:id="143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30" w:id="14324"/>
          <w:p>
            <w:pPr>
              <w:spacing w:after="0"/>
              <w:ind w:left="0"/>
              <w:jc w:val="left"/>
            </w:pPr>
            <w:r>
              <w:rPr>
                <w:rFonts w:ascii="Arial"/>
                <w:b w:val="false"/>
                <w:i w:val="false"/>
                <w:color w:val="000000"/>
                <w:sz w:val="15"/>
              </w:rPr>
              <w:t>thyrotropin alfa</w:t>
            </w:r>
          </w:p>
          <w:bookmarkEnd w:id="14324"/>
        </w:tc>
        <w:tc>
          <w:tcPr>
            <w:tcW w:w="1152" w:type="dxa"/>
            <w:tcBorders>
              <w:top w:val="outset" w:color="000000" w:sz="8"/>
              <w:left w:val="outset" w:color="000000" w:sz="8"/>
              <w:bottom w:val="outset" w:color="000000" w:sz="8"/>
              <w:right w:val="outset" w:color="000000" w:sz="8"/>
            </w:tcBorders>
            <w:vAlign w:val="center"/>
          </w:tcPr>
          <w:bookmarkStart w:name="16131" w:id="14325"/>
          <w:p>
            <w:pPr>
              <w:spacing w:after="0"/>
              <w:ind w:left="0"/>
              <w:jc w:val="center"/>
            </w:pPr>
            <w:r>
              <w:rPr>
                <w:rFonts w:ascii="Arial"/>
                <w:b w:val="false"/>
                <w:i w:val="false"/>
                <w:color w:val="000000"/>
                <w:sz w:val="15"/>
              </w:rPr>
              <w:t>3 роки</w:t>
            </w:r>
          </w:p>
          <w:bookmarkEnd w:id="14325"/>
        </w:tc>
        <w:tc>
          <w:tcPr>
            <w:tcW w:w="1361" w:type="dxa"/>
            <w:tcBorders>
              <w:top w:val="outset" w:color="000000" w:sz="8"/>
              <w:left w:val="outset" w:color="000000" w:sz="8"/>
              <w:bottom w:val="outset" w:color="000000" w:sz="8"/>
              <w:right w:val="outset" w:color="000000" w:sz="8"/>
            </w:tcBorders>
            <w:vAlign w:val="center"/>
          </w:tcPr>
          <w:bookmarkStart w:name="16132" w:id="14326"/>
          <w:p>
            <w:pPr>
              <w:spacing w:after="0"/>
              <w:ind w:left="0"/>
              <w:jc w:val="center"/>
            </w:pPr>
            <w:r>
              <w:rPr>
                <w:rFonts w:ascii="Arial"/>
                <w:b w:val="false"/>
                <w:i w:val="false"/>
                <w:color w:val="000000"/>
                <w:sz w:val="15"/>
              </w:rPr>
              <w:t>30/11/2018</w:t>
            </w:r>
          </w:p>
          <w:bookmarkEnd w:id="14326"/>
        </w:tc>
        <w:tc>
          <w:tcPr>
            <w:tcW w:w="1361" w:type="dxa"/>
            <w:tcBorders>
              <w:top w:val="outset" w:color="000000" w:sz="8"/>
              <w:left w:val="outset" w:color="000000" w:sz="8"/>
              <w:bottom w:val="outset" w:color="000000" w:sz="8"/>
              <w:right w:val="outset" w:color="000000" w:sz="8"/>
            </w:tcBorders>
            <w:vAlign w:val="center"/>
          </w:tcPr>
          <w:bookmarkStart w:name="16133" w:id="14327"/>
          <w:p>
            <w:pPr>
              <w:spacing w:after="0"/>
              <w:ind w:left="0"/>
              <w:jc w:val="center"/>
            </w:pPr>
            <w:r>
              <w:rPr>
                <w:rFonts w:ascii="Arial"/>
                <w:b w:val="false"/>
                <w:i w:val="false"/>
                <w:color w:val="000000"/>
                <w:sz w:val="15"/>
              </w:rPr>
              <w:t>28/02/2019</w:t>
            </w:r>
          </w:p>
          <w:bookmarkEnd w:id="14327"/>
        </w:tc>
        <w:tc>
          <w:tcPr>
            <w:tcW w:w="967" w:type="dxa"/>
            <w:tcBorders>
              <w:top w:val="outset" w:color="000000" w:sz="8"/>
              <w:left w:val="outset" w:color="000000" w:sz="8"/>
              <w:bottom w:val="outset" w:color="000000" w:sz="8"/>
              <w:right w:val="outset" w:color="000000" w:sz="8"/>
            </w:tcBorders>
            <w:vAlign w:val="center"/>
          </w:tcPr>
          <w:bookmarkStart w:name="16134" w:id="14328"/>
          <w:p>
            <w:pPr>
              <w:spacing w:after="0"/>
              <w:ind w:left="0"/>
              <w:jc w:val="center"/>
            </w:pPr>
          </w:p>
          <w:bookmarkEnd w:id="143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35" w:id="14329"/>
          <w:p>
            <w:pPr>
              <w:spacing w:after="0"/>
              <w:ind w:left="0"/>
              <w:jc w:val="left"/>
            </w:pPr>
            <w:r>
              <w:rPr>
                <w:rFonts w:ascii="Arial"/>
                <w:b w:val="false"/>
                <w:i w:val="false"/>
                <w:color w:val="000000"/>
                <w:sz w:val="15"/>
              </w:rPr>
              <w:t>tianeptine</w:t>
            </w:r>
          </w:p>
          <w:bookmarkEnd w:id="14329"/>
        </w:tc>
        <w:tc>
          <w:tcPr>
            <w:tcW w:w="1152" w:type="dxa"/>
            <w:tcBorders>
              <w:top w:val="outset" w:color="000000" w:sz="8"/>
              <w:left w:val="outset" w:color="000000" w:sz="8"/>
              <w:bottom w:val="outset" w:color="000000" w:sz="8"/>
              <w:right w:val="outset" w:color="000000" w:sz="8"/>
            </w:tcBorders>
            <w:vAlign w:val="center"/>
          </w:tcPr>
          <w:bookmarkStart w:name="16136" w:id="14330"/>
          <w:p>
            <w:pPr>
              <w:spacing w:after="0"/>
              <w:ind w:left="0"/>
              <w:jc w:val="center"/>
            </w:pPr>
            <w:r>
              <w:rPr>
                <w:rFonts w:ascii="Arial"/>
                <w:b w:val="false"/>
                <w:i w:val="false"/>
                <w:color w:val="000000"/>
                <w:sz w:val="15"/>
              </w:rPr>
              <w:t>3 роки</w:t>
            </w:r>
          </w:p>
          <w:bookmarkEnd w:id="14330"/>
        </w:tc>
        <w:tc>
          <w:tcPr>
            <w:tcW w:w="1361" w:type="dxa"/>
            <w:tcBorders>
              <w:top w:val="outset" w:color="000000" w:sz="8"/>
              <w:left w:val="outset" w:color="000000" w:sz="8"/>
              <w:bottom w:val="outset" w:color="000000" w:sz="8"/>
              <w:right w:val="outset" w:color="000000" w:sz="8"/>
            </w:tcBorders>
            <w:vAlign w:val="center"/>
          </w:tcPr>
          <w:bookmarkStart w:name="16137" w:id="14331"/>
          <w:p>
            <w:pPr>
              <w:spacing w:after="0"/>
              <w:ind w:left="0"/>
              <w:jc w:val="center"/>
            </w:pPr>
            <w:r>
              <w:rPr>
                <w:rFonts w:ascii="Arial"/>
                <w:b w:val="false"/>
                <w:i w:val="false"/>
                <w:color w:val="000000"/>
                <w:sz w:val="15"/>
              </w:rPr>
              <w:t>30/06/2018</w:t>
            </w:r>
          </w:p>
          <w:bookmarkEnd w:id="14331"/>
        </w:tc>
        <w:tc>
          <w:tcPr>
            <w:tcW w:w="1361" w:type="dxa"/>
            <w:tcBorders>
              <w:top w:val="outset" w:color="000000" w:sz="8"/>
              <w:left w:val="outset" w:color="000000" w:sz="8"/>
              <w:bottom w:val="outset" w:color="000000" w:sz="8"/>
              <w:right w:val="outset" w:color="000000" w:sz="8"/>
            </w:tcBorders>
            <w:vAlign w:val="center"/>
          </w:tcPr>
          <w:bookmarkStart w:name="16138" w:id="14332"/>
          <w:p>
            <w:pPr>
              <w:spacing w:after="0"/>
              <w:ind w:left="0"/>
              <w:jc w:val="center"/>
            </w:pPr>
            <w:r>
              <w:rPr>
                <w:rFonts w:ascii="Arial"/>
                <w:b w:val="false"/>
                <w:i w:val="false"/>
                <w:color w:val="000000"/>
                <w:sz w:val="15"/>
              </w:rPr>
              <w:t>28/09/2018</w:t>
            </w:r>
          </w:p>
          <w:bookmarkEnd w:id="14332"/>
        </w:tc>
        <w:tc>
          <w:tcPr>
            <w:tcW w:w="967" w:type="dxa"/>
            <w:tcBorders>
              <w:top w:val="outset" w:color="000000" w:sz="8"/>
              <w:left w:val="outset" w:color="000000" w:sz="8"/>
              <w:bottom w:val="outset" w:color="000000" w:sz="8"/>
              <w:right w:val="outset" w:color="000000" w:sz="8"/>
            </w:tcBorders>
            <w:vAlign w:val="center"/>
          </w:tcPr>
          <w:bookmarkStart w:name="16139" w:id="14333"/>
          <w:p>
            <w:pPr>
              <w:spacing w:after="0"/>
              <w:ind w:left="0"/>
              <w:jc w:val="center"/>
            </w:pPr>
          </w:p>
          <w:bookmarkEnd w:id="143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40" w:id="14334"/>
          <w:p>
            <w:pPr>
              <w:spacing w:after="0"/>
              <w:ind w:left="0"/>
              <w:jc w:val="left"/>
            </w:pPr>
            <w:r>
              <w:rPr>
                <w:rFonts w:ascii="Arial"/>
                <w:b w:val="false"/>
                <w:i w:val="false"/>
                <w:color w:val="000000"/>
                <w:sz w:val="15"/>
              </w:rPr>
              <w:t>tiapride</w:t>
            </w:r>
          </w:p>
          <w:bookmarkEnd w:id="14334"/>
        </w:tc>
        <w:tc>
          <w:tcPr>
            <w:tcW w:w="1152" w:type="dxa"/>
            <w:tcBorders>
              <w:top w:val="outset" w:color="000000" w:sz="8"/>
              <w:left w:val="outset" w:color="000000" w:sz="8"/>
              <w:bottom w:val="outset" w:color="000000" w:sz="8"/>
              <w:right w:val="outset" w:color="000000" w:sz="8"/>
            </w:tcBorders>
            <w:vAlign w:val="center"/>
          </w:tcPr>
          <w:bookmarkStart w:name="16141" w:id="14335"/>
          <w:p>
            <w:pPr>
              <w:spacing w:after="0"/>
              <w:ind w:left="0"/>
              <w:jc w:val="center"/>
            </w:pPr>
            <w:r>
              <w:rPr>
                <w:rFonts w:ascii="Arial"/>
                <w:b w:val="false"/>
                <w:i w:val="false"/>
                <w:color w:val="000000"/>
                <w:sz w:val="15"/>
              </w:rPr>
              <w:t>3 роки</w:t>
            </w:r>
          </w:p>
          <w:bookmarkEnd w:id="14335"/>
        </w:tc>
        <w:tc>
          <w:tcPr>
            <w:tcW w:w="1361" w:type="dxa"/>
            <w:tcBorders>
              <w:top w:val="outset" w:color="000000" w:sz="8"/>
              <w:left w:val="outset" w:color="000000" w:sz="8"/>
              <w:bottom w:val="outset" w:color="000000" w:sz="8"/>
              <w:right w:val="outset" w:color="000000" w:sz="8"/>
            </w:tcBorders>
            <w:vAlign w:val="center"/>
          </w:tcPr>
          <w:bookmarkStart w:name="16142" w:id="14336"/>
          <w:p>
            <w:pPr>
              <w:spacing w:after="0"/>
              <w:ind w:left="0"/>
              <w:jc w:val="center"/>
            </w:pPr>
            <w:r>
              <w:rPr>
                <w:rFonts w:ascii="Arial"/>
                <w:b w:val="false"/>
                <w:i w:val="false"/>
                <w:color w:val="000000"/>
                <w:sz w:val="15"/>
              </w:rPr>
              <w:t>27/07/2018</w:t>
            </w:r>
          </w:p>
          <w:bookmarkEnd w:id="14336"/>
        </w:tc>
        <w:tc>
          <w:tcPr>
            <w:tcW w:w="1361" w:type="dxa"/>
            <w:tcBorders>
              <w:top w:val="outset" w:color="000000" w:sz="8"/>
              <w:left w:val="outset" w:color="000000" w:sz="8"/>
              <w:bottom w:val="outset" w:color="000000" w:sz="8"/>
              <w:right w:val="outset" w:color="000000" w:sz="8"/>
            </w:tcBorders>
            <w:vAlign w:val="center"/>
          </w:tcPr>
          <w:bookmarkStart w:name="16143" w:id="14337"/>
          <w:p>
            <w:pPr>
              <w:spacing w:after="0"/>
              <w:ind w:left="0"/>
              <w:jc w:val="center"/>
            </w:pPr>
            <w:r>
              <w:rPr>
                <w:rFonts w:ascii="Arial"/>
                <w:b w:val="false"/>
                <w:i w:val="false"/>
                <w:color w:val="000000"/>
                <w:sz w:val="15"/>
              </w:rPr>
              <w:t>25/10/2018</w:t>
            </w:r>
          </w:p>
          <w:bookmarkEnd w:id="14337"/>
        </w:tc>
        <w:tc>
          <w:tcPr>
            <w:tcW w:w="967" w:type="dxa"/>
            <w:tcBorders>
              <w:top w:val="outset" w:color="000000" w:sz="8"/>
              <w:left w:val="outset" w:color="000000" w:sz="8"/>
              <w:bottom w:val="outset" w:color="000000" w:sz="8"/>
              <w:right w:val="outset" w:color="000000" w:sz="8"/>
            </w:tcBorders>
            <w:vAlign w:val="center"/>
          </w:tcPr>
          <w:bookmarkStart w:name="16144" w:id="14338"/>
          <w:p>
            <w:pPr>
              <w:spacing w:after="0"/>
              <w:ind w:left="0"/>
              <w:jc w:val="center"/>
            </w:pPr>
          </w:p>
          <w:bookmarkEnd w:id="143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45" w:id="14339"/>
          <w:p>
            <w:pPr>
              <w:spacing w:after="0"/>
              <w:ind w:left="0"/>
              <w:jc w:val="left"/>
            </w:pPr>
            <w:r>
              <w:rPr>
                <w:rFonts w:ascii="Arial"/>
                <w:b w:val="false"/>
                <w:i w:val="false"/>
                <w:color w:val="000000"/>
                <w:sz w:val="15"/>
              </w:rPr>
              <w:t>tiazotic acid</w:t>
            </w:r>
          </w:p>
          <w:bookmarkEnd w:id="14339"/>
        </w:tc>
        <w:tc>
          <w:tcPr>
            <w:tcW w:w="1152" w:type="dxa"/>
            <w:tcBorders>
              <w:top w:val="outset" w:color="000000" w:sz="8"/>
              <w:left w:val="outset" w:color="000000" w:sz="8"/>
              <w:bottom w:val="outset" w:color="000000" w:sz="8"/>
              <w:right w:val="outset" w:color="000000" w:sz="8"/>
            </w:tcBorders>
            <w:vAlign w:val="center"/>
          </w:tcPr>
          <w:bookmarkStart w:name="16146" w:id="14340"/>
          <w:p>
            <w:pPr>
              <w:spacing w:after="0"/>
              <w:ind w:left="0"/>
              <w:jc w:val="center"/>
            </w:pPr>
            <w:r>
              <w:rPr>
                <w:rFonts w:ascii="Arial"/>
                <w:b w:val="false"/>
                <w:i w:val="false"/>
                <w:color w:val="000000"/>
                <w:sz w:val="15"/>
              </w:rPr>
              <w:t>15 років</w:t>
            </w:r>
          </w:p>
          <w:bookmarkEnd w:id="14340"/>
        </w:tc>
        <w:tc>
          <w:tcPr>
            <w:tcW w:w="1361" w:type="dxa"/>
            <w:tcBorders>
              <w:top w:val="outset" w:color="000000" w:sz="8"/>
              <w:left w:val="outset" w:color="000000" w:sz="8"/>
              <w:bottom w:val="outset" w:color="000000" w:sz="8"/>
              <w:right w:val="outset" w:color="000000" w:sz="8"/>
            </w:tcBorders>
            <w:vAlign w:val="center"/>
          </w:tcPr>
          <w:bookmarkStart w:name="16147" w:id="14341"/>
          <w:p>
            <w:pPr>
              <w:spacing w:after="0"/>
              <w:ind w:left="0"/>
              <w:jc w:val="center"/>
            </w:pPr>
            <w:r>
              <w:rPr>
                <w:rFonts w:ascii="Arial"/>
                <w:b w:val="false"/>
                <w:i w:val="false"/>
                <w:color w:val="000000"/>
                <w:sz w:val="15"/>
              </w:rPr>
              <w:t>01/03/2020</w:t>
            </w:r>
          </w:p>
          <w:bookmarkEnd w:id="14341"/>
        </w:tc>
        <w:tc>
          <w:tcPr>
            <w:tcW w:w="1361" w:type="dxa"/>
            <w:tcBorders>
              <w:top w:val="outset" w:color="000000" w:sz="8"/>
              <w:left w:val="outset" w:color="000000" w:sz="8"/>
              <w:bottom w:val="outset" w:color="000000" w:sz="8"/>
              <w:right w:val="outset" w:color="000000" w:sz="8"/>
            </w:tcBorders>
            <w:vAlign w:val="center"/>
          </w:tcPr>
          <w:bookmarkStart w:name="16148" w:id="14342"/>
          <w:p>
            <w:pPr>
              <w:spacing w:after="0"/>
              <w:ind w:left="0"/>
              <w:jc w:val="center"/>
            </w:pPr>
            <w:r>
              <w:rPr>
                <w:rFonts w:ascii="Arial"/>
                <w:b w:val="false"/>
                <w:i w:val="false"/>
                <w:color w:val="000000"/>
                <w:sz w:val="15"/>
              </w:rPr>
              <w:t>30/05/2020</w:t>
            </w:r>
          </w:p>
          <w:bookmarkEnd w:id="14342"/>
        </w:tc>
        <w:tc>
          <w:tcPr>
            <w:tcW w:w="967" w:type="dxa"/>
            <w:tcBorders>
              <w:top w:val="outset" w:color="000000" w:sz="8"/>
              <w:left w:val="outset" w:color="000000" w:sz="8"/>
              <w:bottom w:val="outset" w:color="000000" w:sz="8"/>
              <w:right w:val="outset" w:color="000000" w:sz="8"/>
            </w:tcBorders>
            <w:vAlign w:val="center"/>
          </w:tcPr>
          <w:bookmarkStart w:name="16149" w:id="14343"/>
          <w:p>
            <w:pPr>
              <w:spacing w:after="0"/>
              <w:ind w:left="0"/>
              <w:jc w:val="center"/>
            </w:pPr>
          </w:p>
          <w:bookmarkEnd w:id="143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50" w:id="14344"/>
          <w:p>
            <w:pPr>
              <w:spacing w:after="0"/>
              <w:ind w:left="0"/>
              <w:jc w:val="left"/>
            </w:pPr>
            <w:r>
              <w:rPr>
                <w:rFonts w:ascii="Arial"/>
                <w:b w:val="false"/>
                <w:i w:val="false"/>
                <w:color w:val="000000"/>
                <w:sz w:val="15"/>
              </w:rPr>
              <w:t>tibolone</w:t>
            </w:r>
          </w:p>
          <w:bookmarkEnd w:id="14344"/>
        </w:tc>
        <w:tc>
          <w:tcPr>
            <w:tcW w:w="1152" w:type="dxa"/>
            <w:tcBorders>
              <w:top w:val="outset" w:color="000000" w:sz="8"/>
              <w:left w:val="outset" w:color="000000" w:sz="8"/>
              <w:bottom w:val="outset" w:color="000000" w:sz="8"/>
              <w:right w:val="outset" w:color="000000" w:sz="8"/>
            </w:tcBorders>
            <w:vAlign w:val="center"/>
          </w:tcPr>
          <w:bookmarkStart w:name="16151" w:id="14345"/>
          <w:p>
            <w:pPr>
              <w:spacing w:after="0"/>
              <w:ind w:left="0"/>
              <w:jc w:val="center"/>
            </w:pPr>
            <w:r>
              <w:rPr>
                <w:rFonts w:ascii="Arial"/>
                <w:b w:val="false"/>
                <w:i w:val="false"/>
                <w:color w:val="000000"/>
                <w:sz w:val="15"/>
              </w:rPr>
              <w:t>3 роки</w:t>
            </w:r>
          </w:p>
          <w:bookmarkEnd w:id="14345"/>
        </w:tc>
        <w:tc>
          <w:tcPr>
            <w:tcW w:w="1361" w:type="dxa"/>
            <w:tcBorders>
              <w:top w:val="outset" w:color="000000" w:sz="8"/>
              <w:left w:val="outset" w:color="000000" w:sz="8"/>
              <w:bottom w:val="outset" w:color="000000" w:sz="8"/>
              <w:right w:val="outset" w:color="000000" w:sz="8"/>
            </w:tcBorders>
            <w:vAlign w:val="center"/>
          </w:tcPr>
          <w:bookmarkStart w:name="16152" w:id="14346"/>
          <w:p>
            <w:pPr>
              <w:spacing w:after="0"/>
              <w:ind w:left="0"/>
              <w:jc w:val="center"/>
            </w:pPr>
            <w:r>
              <w:rPr>
                <w:rFonts w:ascii="Arial"/>
                <w:b w:val="false"/>
                <w:i w:val="false"/>
                <w:color w:val="000000"/>
                <w:sz w:val="15"/>
              </w:rPr>
              <w:t>01/12/2019</w:t>
            </w:r>
          </w:p>
          <w:bookmarkEnd w:id="14346"/>
        </w:tc>
        <w:tc>
          <w:tcPr>
            <w:tcW w:w="1361" w:type="dxa"/>
            <w:tcBorders>
              <w:top w:val="outset" w:color="000000" w:sz="8"/>
              <w:left w:val="outset" w:color="000000" w:sz="8"/>
              <w:bottom w:val="outset" w:color="000000" w:sz="8"/>
              <w:right w:val="outset" w:color="000000" w:sz="8"/>
            </w:tcBorders>
            <w:vAlign w:val="center"/>
          </w:tcPr>
          <w:bookmarkStart w:name="16153" w:id="14347"/>
          <w:p>
            <w:pPr>
              <w:spacing w:after="0"/>
              <w:ind w:left="0"/>
              <w:jc w:val="center"/>
            </w:pPr>
            <w:r>
              <w:rPr>
                <w:rFonts w:ascii="Arial"/>
                <w:b w:val="false"/>
                <w:i w:val="false"/>
                <w:color w:val="000000"/>
                <w:sz w:val="15"/>
              </w:rPr>
              <w:t>01/03/2020</w:t>
            </w:r>
          </w:p>
          <w:bookmarkEnd w:id="14347"/>
        </w:tc>
        <w:tc>
          <w:tcPr>
            <w:tcW w:w="967" w:type="dxa"/>
            <w:tcBorders>
              <w:top w:val="outset" w:color="000000" w:sz="8"/>
              <w:left w:val="outset" w:color="000000" w:sz="8"/>
              <w:bottom w:val="outset" w:color="000000" w:sz="8"/>
              <w:right w:val="outset" w:color="000000" w:sz="8"/>
            </w:tcBorders>
            <w:vAlign w:val="center"/>
          </w:tcPr>
          <w:bookmarkStart w:name="16154" w:id="14348"/>
          <w:p>
            <w:pPr>
              <w:spacing w:after="0"/>
              <w:ind w:left="0"/>
              <w:jc w:val="center"/>
            </w:pPr>
          </w:p>
          <w:bookmarkEnd w:id="143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55" w:id="14349"/>
          <w:p>
            <w:pPr>
              <w:spacing w:after="0"/>
              <w:ind w:left="0"/>
              <w:jc w:val="left"/>
            </w:pPr>
            <w:r>
              <w:rPr>
                <w:rFonts w:ascii="Arial"/>
                <w:b w:val="false"/>
                <w:i w:val="false"/>
                <w:color w:val="000000"/>
                <w:sz w:val="15"/>
              </w:rPr>
              <w:t>ticagrelor</w:t>
            </w:r>
          </w:p>
          <w:bookmarkEnd w:id="14349"/>
        </w:tc>
        <w:tc>
          <w:tcPr>
            <w:tcW w:w="1152" w:type="dxa"/>
            <w:tcBorders>
              <w:top w:val="outset" w:color="000000" w:sz="8"/>
              <w:left w:val="outset" w:color="000000" w:sz="8"/>
              <w:bottom w:val="outset" w:color="000000" w:sz="8"/>
              <w:right w:val="outset" w:color="000000" w:sz="8"/>
            </w:tcBorders>
            <w:vAlign w:val="center"/>
          </w:tcPr>
          <w:bookmarkStart w:name="16156" w:id="14350"/>
          <w:p>
            <w:pPr>
              <w:spacing w:after="0"/>
              <w:ind w:left="0"/>
              <w:jc w:val="center"/>
            </w:pPr>
            <w:r>
              <w:rPr>
                <w:rFonts w:ascii="Arial"/>
                <w:b w:val="false"/>
                <w:i w:val="false"/>
                <w:color w:val="000000"/>
                <w:sz w:val="15"/>
              </w:rPr>
              <w:t>1 рік</w:t>
            </w:r>
          </w:p>
          <w:bookmarkEnd w:id="14350"/>
        </w:tc>
        <w:tc>
          <w:tcPr>
            <w:tcW w:w="1361" w:type="dxa"/>
            <w:tcBorders>
              <w:top w:val="outset" w:color="000000" w:sz="8"/>
              <w:left w:val="outset" w:color="000000" w:sz="8"/>
              <w:bottom w:val="outset" w:color="000000" w:sz="8"/>
              <w:right w:val="outset" w:color="000000" w:sz="8"/>
            </w:tcBorders>
            <w:vAlign w:val="center"/>
          </w:tcPr>
          <w:bookmarkStart w:name="16157" w:id="14351"/>
          <w:p>
            <w:pPr>
              <w:spacing w:after="0"/>
              <w:ind w:left="0"/>
              <w:jc w:val="center"/>
            </w:pPr>
            <w:r>
              <w:rPr>
                <w:rFonts w:ascii="Arial"/>
                <w:b w:val="false"/>
                <w:i w:val="false"/>
                <w:color w:val="000000"/>
                <w:sz w:val="15"/>
              </w:rPr>
              <w:t>30/12/2018</w:t>
            </w:r>
          </w:p>
          <w:bookmarkEnd w:id="14351"/>
        </w:tc>
        <w:tc>
          <w:tcPr>
            <w:tcW w:w="1361" w:type="dxa"/>
            <w:tcBorders>
              <w:top w:val="outset" w:color="000000" w:sz="8"/>
              <w:left w:val="outset" w:color="000000" w:sz="8"/>
              <w:bottom w:val="outset" w:color="000000" w:sz="8"/>
              <w:right w:val="outset" w:color="000000" w:sz="8"/>
            </w:tcBorders>
            <w:vAlign w:val="center"/>
          </w:tcPr>
          <w:bookmarkStart w:name="16158" w:id="14352"/>
          <w:p>
            <w:pPr>
              <w:spacing w:after="0"/>
              <w:ind w:left="0"/>
              <w:jc w:val="center"/>
            </w:pPr>
            <w:r>
              <w:rPr>
                <w:rFonts w:ascii="Arial"/>
                <w:b w:val="false"/>
                <w:i w:val="false"/>
                <w:color w:val="000000"/>
                <w:sz w:val="15"/>
              </w:rPr>
              <w:t>10/03/2019</w:t>
            </w:r>
          </w:p>
          <w:bookmarkEnd w:id="14352"/>
        </w:tc>
        <w:tc>
          <w:tcPr>
            <w:tcW w:w="967" w:type="dxa"/>
            <w:tcBorders>
              <w:top w:val="outset" w:color="000000" w:sz="8"/>
              <w:left w:val="outset" w:color="000000" w:sz="8"/>
              <w:bottom w:val="outset" w:color="000000" w:sz="8"/>
              <w:right w:val="outset" w:color="000000" w:sz="8"/>
            </w:tcBorders>
            <w:vAlign w:val="center"/>
          </w:tcPr>
          <w:bookmarkStart w:name="16159" w:id="14353"/>
          <w:p>
            <w:pPr>
              <w:spacing w:after="0"/>
              <w:ind w:left="0"/>
              <w:jc w:val="center"/>
            </w:pPr>
          </w:p>
          <w:bookmarkEnd w:id="143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60" w:id="14354"/>
          <w:p>
            <w:pPr>
              <w:spacing w:after="0"/>
              <w:ind w:left="0"/>
              <w:jc w:val="left"/>
            </w:pPr>
            <w:r>
              <w:rPr>
                <w:rFonts w:ascii="Arial"/>
                <w:b w:val="false"/>
                <w:i w:val="false"/>
                <w:color w:val="000000"/>
                <w:sz w:val="15"/>
              </w:rPr>
              <w:t>tick-borne encephalitis vaccine (inactivated)</w:t>
            </w:r>
          </w:p>
          <w:bookmarkEnd w:id="14354"/>
        </w:tc>
        <w:tc>
          <w:tcPr>
            <w:tcW w:w="1152" w:type="dxa"/>
            <w:tcBorders>
              <w:top w:val="outset" w:color="000000" w:sz="8"/>
              <w:left w:val="outset" w:color="000000" w:sz="8"/>
              <w:bottom w:val="outset" w:color="000000" w:sz="8"/>
              <w:right w:val="outset" w:color="000000" w:sz="8"/>
            </w:tcBorders>
            <w:vAlign w:val="center"/>
          </w:tcPr>
          <w:bookmarkStart w:name="16161" w:id="14355"/>
          <w:p>
            <w:pPr>
              <w:spacing w:after="0"/>
              <w:ind w:left="0"/>
              <w:jc w:val="center"/>
            </w:pPr>
            <w:r>
              <w:rPr>
                <w:rFonts w:ascii="Arial"/>
                <w:b w:val="false"/>
                <w:i w:val="false"/>
                <w:color w:val="000000"/>
                <w:sz w:val="15"/>
              </w:rPr>
              <w:t>3 роки</w:t>
            </w:r>
          </w:p>
          <w:bookmarkEnd w:id="14355"/>
        </w:tc>
        <w:tc>
          <w:tcPr>
            <w:tcW w:w="1361" w:type="dxa"/>
            <w:tcBorders>
              <w:top w:val="outset" w:color="000000" w:sz="8"/>
              <w:left w:val="outset" w:color="000000" w:sz="8"/>
              <w:bottom w:val="outset" w:color="000000" w:sz="8"/>
              <w:right w:val="outset" w:color="000000" w:sz="8"/>
            </w:tcBorders>
            <w:vAlign w:val="center"/>
          </w:tcPr>
          <w:bookmarkStart w:name="16162" w:id="14356"/>
          <w:p>
            <w:pPr>
              <w:spacing w:after="0"/>
              <w:ind w:left="0"/>
              <w:jc w:val="center"/>
            </w:pPr>
            <w:r>
              <w:rPr>
                <w:rFonts w:ascii="Arial"/>
                <w:b w:val="false"/>
                <w:i w:val="false"/>
                <w:color w:val="000000"/>
                <w:sz w:val="15"/>
              </w:rPr>
              <w:t>31/01/2020</w:t>
            </w:r>
          </w:p>
          <w:bookmarkEnd w:id="14356"/>
        </w:tc>
        <w:tc>
          <w:tcPr>
            <w:tcW w:w="1361" w:type="dxa"/>
            <w:tcBorders>
              <w:top w:val="outset" w:color="000000" w:sz="8"/>
              <w:left w:val="outset" w:color="000000" w:sz="8"/>
              <w:bottom w:val="outset" w:color="000000" w:sz="8"/>
              <w:right w:val="outset" w:color="000000" w:sz="8"/>
            </w:tcBorders>
            <w:vAlign w:val="center"/>
          </w:tcPr>
          <w:bookmarkStart w:name="16163" w:id="14357"/>
          <w:p>
            <w:pPr>
              <w:spacing w:after="0"/>
              <w:ind w:left="0"/>
              <w:jc w:val="center"/>
            </w:pPr>
            <w:r>
              <w:rPr>
                <w:rFonts w:ascii="Arial"/>
                <w:b w:val="false"/>
                <w:i w:val="false"/>
                <w:color w:val="000000"/>
                <w:sz w:val="15"/>
              </w:rPr>
              <w:t>01/05/2020</w:t>
            </w:r>
          </w:p>
          <w:bookmarkEnd w:id="14357"/>
        </w:tc>
        <w:tc>
          <w:tcPr>
            <w:tcW w:w="967" w:type="dxa"/>
            <w:tcBorders>
              <w:top w:val="outset" w:color="000000" w:sz="8"/>
              <w:left w:val="outset" w:color="000000" w:sz="8"/>
              <w:bottom w:val="outset" w:color="000000" w:sz="8"/>
              <w:right w:val="outset" w:color="000000" w:sz="8"/>
            </w:tcBorders>
            <w:vAlign w:val="center"/>
          </w:tcPr>
          <w:bookmarkStart w:name="16164" w:id="14358"/>
          <w:p>
            <w:pPr>
              <w:spacing w:after="0"/>
              <w:ind w:left="0"/>
              <w:jc w:val="center"/>
            </w:pPr>
          </w:p>
          <w:bookmarkEnd w:id="143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65" w:id="14359"/>
          <w:p>
            <w:pPr>
              <w:spacing w:after="0"/>
              <w:ind w:left="0"/>
              <w:jc w:val="left"/>
            </w:pPr>
            <w:r>
              <w:rPr>
                <w:rFonts w:ascii="Arial"/>
                <w:b w:val="false"/>
                <w:i w:val="false"/>
                <w:color w:val="000000"/>
                <w:sz w:val="15"/>
              </w:rPr>
              <w:t>ticlopidine</w:t>
            </w:r>
          </w:p>
          <w:bookmarkEnd w:id="14359"/>
        </w:tc>
        <w:tc>
          <w:tcPr>
            <w:tcW w:w="1152" w:type="dxa"/>
            <w:tcBorders>
              <w:top w:val="outset" w:color="000000" w:sz="8"/>
              <w:left w:val="outset" w:color="000000" w:sz="8"/>
              <w:bottom w:val="outset" w:color="000000" w:sz="8"/>
              <w:right w:val="outset" w:color="000000" w:sz="8"/>
            </w:tcBorders>
            <w:vAlign w:val="center"/>
          </w:tcPr>
          <w:bookmarkStart w:name="16166" w:id="14360"/>
          <w:p>
            <w:pPr>
              <w:spacing w:after="0"/>
              <w:ind w:left="0"/>
              <w:jc w:val="center"/>
            </w:pPr>
            <w:r>
              <w:rPr>
                <w:rFonts w:ascii="Arial"/>
                <w:b w:val="false"/>
                <w:i w:val="false"/>
                <w:color w:val="000000"/>
                <w:sz w:val="15"/>
              </w:rPr>
              <w:t>5 років</w:t>
            </w:r>
          </w:p>
          <w:bookmarkEnd w:id="14360"/>
        </w:tc>
        <w:tc>
          <w:tcPr>
            <w:tcW w:w="1361" w:type="dxa"/>
            <w:tcBorders>
              <w:top w:val="outset" w:color="000000" w:sz="8"/>
              <w:left w:val="outset" w:color="000000" w:sz="8"/>
              <w:bottom w:val="outset" w:color="000000" w:sz="8"/>
              <w:right w:val="outset" w:color="000000" w:sz="8"/>
            </w:tcBorders>
            <w:vAlign w:val="center"/>
          </w:tcPr>
          <w:bookmarkStart w:name="16167" w:id="14361"/>
          <w:p>
            <w:pPr>
              <w:spacing w:after="0"/>
              <w:ind w:left="0"/>
              <w:jc w:val="center"/>
            </w:pPr>
            <w:r>
              <w:rPr>
                <w:rFonts w:ascii="Arial"/>
                <w:b w:val="false"/>
                <w:i w:val="false"/>
                <w:color w:val="000000"/>
                <w:sz w:val="15"/>
              </w:rPr>
              <w:t>08/05/2020</w:t>
            </w:r>
          </w:p>
          <w:bookmarkEnd w:id="14361"/>
        </w:tc>
        <w:tc>
          <w:tcPr>
            <w:tcW w:w="1361" w:type="dxa"/>
            <w:tcBorders>
              <w:top w:val="outset" w:color="000000" w:sz="8"/>
              <w:left w:val="outset" w:color="000000" w:sz="8"/>
              <w:bottom w:val="outset" w:color="000000" w:sz="8"/>
              <w:right w:val="outset" w:color="000000" w:sz="8"/>
            </w:tcBorders>
            <w:vAlign w:val="center"/>
          </w:tcPr>
          <w:bookmarkStart w:name="16168" w:id="14362"/>
          <w:p>
            <w:pPr>
              <w:spacing w:after="0"/>
              <w:ind w:left="0"/>
              <w:jc w:val="center"/>
            </w:pPr>
            <w:r>
              <w:rPr>
                <w:rFonts w:ascii="Arial"/>
                <w:b w:val="false"/>
                <w:i w:val="false"/>
                <w:color w:val="000000"/>
                <w:sz w:val="15"/>
              </w:rPr>
              <w:t>06/08/2020</w:t>
            </w:r>
          </w:p>
          <w:bookmarkEnd w:id="14362"/>
        </w:tc>
        <w:tc>
          <w:tcPr>
            <w:tcW w:w="967" w:type="dxa"/>
            <w:tcBorders>
              <w:top w:val="outset" w:color="000000" w:sz="8"/>
              <w:left w:val="outset" w:color="000000" w:sz="8"/>
              <w:bottom w:val="outset" w:color="000000" w:sz="8"/>
              <w:right w:val="outset" w:color="000000" w:sz="8"/>
            </w:tcBorders>
            <w:vAlign w:val="center"/>
          </w:tcPr>
          <w:bookmarkStart w:name="16169" w:id="14363"/>
          <w:p>
            <w:pPr>
              <w:spacing w:after="0"/>
              <w:ind w:left="0"/>
              <w:jc w:val="center"/>
            </w:pPr>
          </w:p>
          <w:bookmarkEnd w:id="143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70" w:id="14364"/>
          <w:p>
            <w:pPr>
              <w:spacing w:after="0"/>
              <w:ind w:left="0"/>
              <w:jc w:val="left"/>
            </w:pPr>
            <w:r>
              <w:rPr>
                <w:rFonts w:ascii="Arial"/>
                <w:b w:val="false"/>
                <w:i w:val="false"/>
                <w:color w:val="000000"/>
                <w:sz w:val="15"/>
              </w:rPr>
              <w:t>tigecycline</w:t>
            </w:r>
          </w:p>
          <w:bookmarkEnd w:id="14364"/>
        </w:tc>
        <w:tc>
          <w:tcPr>
            <w:tcW w:w="1152" w:type="dxa"/>
            <w:tcBorders>
              <w:top w:val="outset" w:color="000000" w:sz="8"/>
              <w:left w:val="outset" w:color="000000" w:sz="8"/>
              <w:bottom w:val="outset" w:color="000000" w:sz="8"/>
              <w:right w:val="outset" w:color="000000" w:sz="8"/>
            </w:tcBorders>
            <w:vAlign w:val="center"/>
          </w:tcPr>
          <w:bookmarkStart w:name="16171" w:id="14365"/>
          <w:p>
            <w:pPr>
              <w:spacing w:after="0"/>
              <w:ind w:left="0"/>
              <w:jc w:val="center"/>
            </w:pPr>
            <w:r>
              <w:rPr>
                <w:rFonts w:ascii="Arial"/>
                <w:b w:val="false"/>
                <w:i w:val="false"/>
                <w:color w:val="000000"/>
                <w:sz w:val="15"/>
              </w:rPr>
              <w:t>3 роки</w:t>
            </w:r>
          </w:p>
          <w:bookmarkEnd w:id="14365"/>
        </w:tc>
        <w:tc>
          <w:tcPr>
            <w:tcW w:w="1361" w:type="dxa"/>
            <w:tcBorders>
              <w:top w:val="outset" w:color="000000" w:sz="8"/>
              <w:left w:val="outset" w:color="000000" w:sz="8"/>
              <w:bottom w:val="outset" w:color="000000" w:sz="8"/>
              <w:right w:val="outset" w:color="000000" w:sz="8"/>
            </w:tcBorders>
            <w:vAlign w:val="center"/>
          </w:tcPr>
          <w:bookmarkStart w:name="16172" w:id="14366"/>
          <w:p>
            <w:pPr>
              <w:spacing w:after="0"/>
              <w:ind w:left="0"/>
              <w:jc w:val="center"/>
            </w:pPr>
            <w:r>
              <w:rPr>
                <w:rFonts w:ascii="Arial"/>
                <w:b w:val="false"/>
                <w:i w:val="false"/>
                <w:color w:val="000000"/>
                <w:sz w:val="15"/>
              </w:rPr>
              <w:t>14/06/2020</w:t>
            </w:r>
          </w:p>
          <w:bookmarkEnd w:id="14366"/>
        </w:tc>
        <w:tc>
          <w:tcPr>
            <w:tcW w:w="1361" w:type="dxa"/>
            <w:tcBorders>
              <w:top w:val="outset" w:color="000000" w:sz="8"/>
              <w:left w:val="outset" w:color="000000" w:sz="8"/>
              <w:bottom w:val="outset" w:color="000000" w:sz="8"/>
              <w:right w:val="outset" w:color="000000" w:sz="8"/>
            </w:tcBorders>
            <w:vAlign w:val="center"/>
          </w:tcPr>
          <w:bookmarkStart w:name="16173" w:id="14367"/>
          <w:p>
            <w:pPr>
              <w:spacing w:after="0"/>
              <w:ind w:left="0"/>
              <w:jc w:val="center"/>
            </w:pPr>
            <w:r>
              <w:rPr>
                <w:rFonts w:ascii="Arial"/>
                <w:b w:val="false"/>
                <w:i w:val="false"/>
                <w:color w:val="000000"/>
                <w:sz w:val="15"/>
              </w:rPr>
              <w:t>12/09/2020</w:t>
            </w:r>
          </w:p>
          <w:bookmarkEnd w:id="14367"/>
        </w:tc>
        <w:tc>
          <w:tcPr>
            <w:tcW w:w="967" w:type="dxa"/>
            <w:tcBorders>
              <w:top w:val="outset" w:color="000000" w:sz="8"/>
              <w:left w:val="outset" w:color="000000" w:sz="8"/>
              <w:bottom w:val="outset" w:color="000000" w:sz="8"/>
              <w:right w:val="outset" w:color="000000" w:sz="8"/>
            </w:tcBorders>
            <w:vAlign w:val="center"/>
          </w:tcPr>
          <w:bookmarkStart w:name="16174" w:id="14368"/>
          <w:p>
            <w:pPr>
              <w:spacing w:after="0"/>
              <w:ind w:left="0"/>
              <w:jc w:val="center"/>
            </w:pPr>
          </w:p>
          <w:bookmarkEnd w:id="143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75" w:id="14369"/>
          <w:p>
            <w:pPr>
              <w:spacing w:after="0"/>
              <w:ind w:left="0"/>
              <w:jc w:val="left"/>
            </w:pPr>
            <w:r>
              <w:rPr>
                <w:rFonts w:ascii="Arial"/>
                <w:b w:val="false"/>
                <w:i w:val="false"/>
                <w:color w:val="000000"/>
                <w:sz w:val="15"/>
              </w:rPr>
              <w:t>tilbroquinol, tiliquinol</w:t>
            </w:r>
          </w:p>
          <w:bookmarkEnd w:id="14369"/>
        </w:tc>
        <w:tc>
          <w:tcPr>
            <w:tcW w:w="1152" w:type="dxa"/>
            <w:tcBorders>
              <w:top w:val="outset" w:color="000000" w:sz="8"/>
              <w:left w:val="outset" w:color="000000" w:sz="8"/>
              <w:bottom w:val="outset" w:color="000000" w:sz="8"/>
              <w:right w:val="outset" w:color="000000" w:sz="8"/>
            </w:tcBorders>
            <w:vAlign w:val="center"/>
          </w:tcPr>
          <w:bookmarkStart w:name="16176" w:id="14370"/>
          <w:p>
            <w:pPr>
              <w:spacing w:after="0"/>
              <w:ind w:left="0"/>
              <w:jc w:val="center"/>
            </w:pPr>
            <w:r>
              <w:rPr>
                <w:rFonts w:ascii="Arial"/>
                <w:b w:val="false"/>
                <w:i w:val="false"/>
                <w:color w:val="000000"/>
                <w:sz w:val="15"/>
              </w:rPr>
              <w:t>13 років</w:t>
            </w:r>
          </w:p>
          <w:bookmarkEnd w:id="14370"/>
        </w:tc>
        <w:tc>
          <w:tcPr>
            <w:tcW w:w="1361" w:type="dxa"/>
            <w:tcBorders>
              <w:top w:val="outset" w:color="000000" w:sz="8"/>
              <w:left w:val="outset" w:color="000000" w:sz="8"/>
              <w:bottom w:val="outset" w:color="000000" w:sz="8"/>
              <w:right w:val="outset" w:color="000000" w:sz="8"/>
            </w:tcBorders>
            <w:vAlign w:val="center"/>
          </w:tcPr>
          <w:bookmarkStart w:name="16177" w:id="14371"/>
          <w:p>
            <w:pPr>
              <w:spacing w:after="0"/>
              <w:ind w:left="0"/>
              <w:jc w:val="center"/>
            </w:pPr>
            <w:r>
              <w:rPr>
                <w:rFonts w:ascii="Arial"/>
                <w:b w:val="false"/>
                <w:i w:val="false"/>
                <w:color w:val="000000"/>
                <w:sz w:val="15"/>
              </w:rPr>
              <w:t>15/11/2025</w:t>
            </w:r>
          </w:p>
          <w:bookmarkEnd w:id="14371"/>
        </w:tc>
        <w:tc>
          <w:tcPr>
            <w:tcW w:w="1361" w:type="dxa"/>
            <w:tcBorders>
              <w:top w:val="outset" w:color="000000" w:sz="8"/>
              <w:left w:val="outset" w:color="000000" w:sz="8"/>
              <w:bottom w:val="outset" w:color="000000" w:sz="8"/>
              <w:right w:val="outset" w:color="000000" w:sz="8"/>
            </w:tcBorders>
            <w:vAlign w:val="center"/>
          </w:tcPr>
          <w:bookmarkStart w:name="16178" w:id="14372"/>
          <w:p>
            <w:pPr>
              <w:spacing w:after="0"/>
              <w:ind w:left="0"/>
              <w:jc w:val="center"/>
            </w:pPr>
            <w:r>
              <w:rPr>
                <w:rFonts w:ascii="Arial"/>
                <w:b w:val="false"/>
                <w:i w:val="false"/>
                <w:color w:val="000000"/>
                <w:sz w:val="15"/>
              </w:rPr>
              <w:t>13/02/2026</w:t>
            </w:r>
          </w:p>
          <w:bookmarkEnd w:id="14372"/>
        </w:tc>
        <w:tc>
          <w:tcPr>
            <w:tcW w:w="967" w:type="dxa"/>
            <w:tcBorders>
              <w:top w:val="outset" w:color="000000" w:sz="8"/>
              <w:left w:val="outset" w:color="000000" w:sz="8"/>
              <w:bottom w:val="outset" w:color="000000" w:sz="8"/>
              <w:right w:val="outset" w:color="000000" w:sz="8"/>
            </w:tcBorders>
            <w:vAlign w:val="center"/>
          </w:tcPr>
          <w:bookmarkStart w:name="16179" w:id="14373"/>
          <w:p>
            <w:pPr>
              <w:spacing w:after="0"/>
              <w:ind w:left="0"/>
              <w:jc w:val="center"/>
            </w:pPr>
          </w:p>
          <w:bookmarkEnd w:id="143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80" w:id="14374"/>
          <w:p>
            <w:pPr>
              <w:spacing w:after="0"/>
              <w:ind w:left="0"/>
              <w:jc w:val="left"/>
            </w:pPr>
            <w:r>
              <w:rPr>
                <w:rFonts w:ascii="Arial"/>
                <w:b w:val="false"/>
                <w:i w:val="false"/>
                <w:color w:val="000000"/>
                <w:sz w:val="15"/>
              </w:rPr>
              <w:t>tiliae</w:t>
            </w:r>
          </w:p>
          <w:bookmarkEnd w:id="14374"/>
        </w:tc>
        <w:tc>
          <w:tcPr>
            <w:tcW w:w="1152" w:type="dxa"/>
            <w:tcBorders>
              <w:top w:val="outset" w:color="000000" w:sz="8"/>
              <w:left w:val="outset" w:color="000000" w:sz="8"/>
              <w:bottom w:val="outset" w:color="000000" w:sz="8"/>
              <w:right w:val="outset" w:color="000000" w:sz="8"/>
            </w:tcBorders>
            <w:vAlign w:val="center"/>
          </w:tcPr>
          <w:bookmarkStart w:name="16181" w:id="14375"/>
          <w:p>
            <w:pPr>
              <w:spacing w:after="0"/>
              <w:ind w:left="0"/>
              <w:jc w:val="center"/>
            </w:pPr>
            <w:r>
              <w:rPr>
                <w:rFonts w:ascii="Arial"/>
                <w:b w:val="false"/>
                <w:i w:val="false"/>
                <w:color w:val="000000"/>
                <w:sz w:val="15"/>
              </w:rPr>
              <w:t>13 років</w:t>
            </w:r>
          </w:p>
          <w:bookmarkEnd w:id="14375"/>
        </w:tc>
        <w:tc>
          <w:tcPr>
            <w:tcW w:w="1361" w:type="dxa"/>
            <w:tcBorders>
              <w:top w:val="outset" w:color="000000" w:sz="8"/>
              <w:left w:val="outset" w:color="000000" w:sz="8"/>
              <w:bottom w:val="outset" w:color="000000" w:sz="8"/>
              <w:right w:val="outset" w:color="000000" w:sz="8"/>
            </w:tcBorders>
            <w:vAlign w:val="center"/>
          </w:tcPr>
          <w:bookmarkStart w:name="16182" w:id="14376"/>
          <w:p>
            <w:pPr>
              <w:spacing w:after="0"/>
              <w:ind w:left="0"/>
              <w:jc w:val="center"/>
            </w:pPr>
            <w:r>
              <w:rPr>
                <w:rFonts w:ascii="Arial"/>
                <w:b w:val="false"/>
                <w:i w:val="false"/>
                <w:color w:val="000000"/>
                <w:sz w:val="15"/>
              </w:rPr>
              <w:t>01/03/2020</w:t>
            </w:r>
          </w:p>
          <w:bookmarkEnd w:id="14376"/>
        </w:tc>
        <w:tc>
          <w:tcPr>
            <w:tcW w:w="1361" w:type="dxa"/>
            <w:tcBorders>
              <w:top w:val="outset" w:color="000000" w:sz="8"/>
              <w:left w:val="outset" w:color="000000" w:sz="8"/>
              <w:bottom w:val="outset" w:color="000000" w:sz="8"/>
              <w:right w:val="outset" w:color="000000" w:sz="8"/>
            </w:tcBorders>
            <w:vAlign w:val="center"/>
          </w:tcPr>
          <w:bookmarkStart w:name="16183" w:id="14377"/>
          <w:p>
            <w:pPr>
              <w:spacing w:after="0"/>
              <w:ind w:left="0"/>
              <w:jc w:val="center"/>
            </w:pPr>
            <w:r>
              <w:rPr>
                <w:rFonts w:ascii="Arial"/>
                <w:b w:val="false"/>
                <w:i w:val="false"/>
                <w:color w:val="000000"/>
                <w:sz w:val="15"/>
              </w:rPr>
              <w:t>30/05/2020</w:t>
            </w:r>
          </w:p>
          <w:bookmarkEnd w:id="14377"/>
        </w:tc>
        <w:tc>
          <w:tcPr>
            <w:tcW w:w="967" w:type="dxa"/>
            <w:tcBorders>
              <w:top w:val="outset" w:color="000000" w:sz="8"/>
              <w:left w:val="outset" w:color="000000" w:sz="8"/>
              <w:bottom w:val="outset" w:color="000000" w:sz="8"/>
              <w:right w:val="outset" w:color="000000" w:sz="8"/>
            </w:tcBorders>
            <w:vAlign w:val="center"/>
          </w:tcPr>
          <w:bookmarkStart w:name="16184" w:id="14378"/>
          <w:p>
            <w:pPr>
              <w:spacing w:after="0"/>
              <w:ind w:left="0"/>
              <w:jc w:val="center"/>
            </w:pPr>
          </w:p>
          <w:bookmarkEnd w:id="143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85" w:id="14379"/>
          <w:p>
            <w:pPr>
              <w:spacing w:after="0"/>
              <w:ind w:left="0"/>
              <w:jc w:val="left"/>
            </w:pPr>
            <w:r>
              <w:rPr>
                <w:rFonts w:ascii="Arial"/>
                <w:b w:val="false"/>
                <w:i w:val="false"/>
                <w:color w:val="000000"/>
                <w:sz w:val="15"/>
              </w:rPr>
              <w:t>tiliae, plantago</w:t>
            </w:r>
          </w:p>
          <w:bookmarkEnd w:id="14379"/>
        </w:tc>
        <w:tc>
          <w:tcPr>
            <w:tcW w:w="1152" w:type="dxa"/>
            <w:tcBorders>
              <w:top w:val="outset" w:color="000000" w:sz="8"/>
              <w:left w:val="outset" w:color="000000" w:sz="8"/>
              <w:bottom w:val="outset" w:color="000000" w:sz="8"/>
              <w:right w:val="outset" w:color="000000" w:sz="8"/>
            </w:tcBorders>
            <w:vAlign w:val="center"/>
          </w:tcPr>
          <w:bookmarkStart w:name="16186" w:id="14380"/>
          <w:p>
            <w:pPr>
              <w:spacing w:after="0"/>
              <w:ind w:left="0"/>
              <w:jc w:val="center"/>
            </w:pPr>
            <w:r>
              <w:rPr>
                <w:rFonts w:ascii="Arial"/>
                <w:b w:val="false"/>
                <w:i w:val="false"/>
                <w:color w:val="000000"/>
                <w:sz w:val="15"/>
              </w:rPr>
              <w:t>13 років</w:t>
            </w:r>
          </w:p>
          <w:bookmarkEnd w:id="14380"/>
        </w:tc>
        <w:tc>
          <w:tcPr>
            <w:tcW w:w="1361" w:type="dxa"/>
            <w:tcBorders>
              <w:top w:val="outset" w:color="000000" w:sz="8"/>
              <w:left w:val="outset" w:color="000000" w:sz="8"/>
              <w:bottom w:val="outset" w:color="000000" w:sz="8"/>
              <w:right w:val="outset" w:color="000000" w:sz="8"/>
            </w:tcBorders>
            <w:vAlign w:val="center"/>
          </w:tcPr>
          <w:bookmarkStart w:name="16187" w:id="14381"/>
          <w:p>
            <w:pPr>
              <w:spacing w:after="0"/>
              <w:ind w:left="0"/>
              <w:jc w:val="center"/>
            </w:pPr>
            <w:r>
              <w:rPr>
                <w:rFonts w:ascii="Arial"/>
                <w:b w:val="false"/>
                <w:i w:val="false"/>
                <w:color w:val="000000"/>
                <w:sz w:val="15"/>
              </w:rPr>
              <w:t>01/03/2020</w:t>
            </w:r>
          </w:p>
          <w:bookmarkEnd w:id="14381"/>
        </w:tc>
        <w:tc>
          <w:tcPr>
            <w:tcW w:w="1361" w:type="dxa"/>
            <w:tcBorders>
              <w:top w:val="outset" w:color="000000" w:sz="8"/>
              <w:left w:val="outset" w:color="000000" w:sz="8"/>
              <w:bottom w:val="outset" w:color="000000" w:sz="8"/>
              <w:right w:val="outset" w:color="000000" w:sz="8"/>
            </w:tcBorders>
            <w:vAlign w:val="center"/>
          </w:tcPr>
          <w:bookmarkStart w:name="16188" w:id="14382"/>
          <w:p>
            <w:pPr>
              <w:spacing w:after="0"/>
              <w:ind w:left="0"/>
              <w:jc w:val="center"/>
            </w:pPr>
            <w:r>
              <w:rPr>
                <w:rFonts w:ascii="Arial"/>
                <w:b w:val="false"/>
                <w:i w:val="false"/>
                <w:color w:val="000000"/>
                <w:sz w:val="15"/>
              </w:rPr>
              <w:t>30/05/2020</w:t>
            </w:r>
          </w:p>
          <w:bookmarkEnd w:id="14382"/>
        </w:tc>
        <w:tc>
          <w:tcPr>
            <w:tcW w:w="967" w:type="dxa"/>
            <w:tcBorders>
              <w:top w:val="outset" w:color="000000" w:sz="8"/>
              <w:left w:val="outset" w:color="000000" w:sz="8"/>
              <w:bottom w:val="outset" w:color="000000" w:sz="8"/>
              <w:right w:val="outset" w:color="000000" w:sz="8"/>
            </w:tcBorders>
            <w:vAlign w:val="center"/>
          </w:tcPr>
          <w:bookmarkStart w:name="16189" w:id="14383"/>
          <w:p>
            <w:pPr>
              <w:spacing w:after="0"/>
              <w:ind w:left="0"/>
              <w:jc w:val="center"/>
            </w:pPr>
          </w:p>
          <w:bookmarkEnd w:id="143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90" w:id="14384"/>
          <w:p>
            <w:pPr>
              <w:spacing w:after="0"/>
              <w:ind w:left="0"/>
              <w:jc w:val="left"/>
            </w:pPr>
            <w:r>
              <w:rPr>
                <w:rFonts w:ascii="Arial"/>
                <w:b w:val="false"/>
                <w:i w:val="false"/>
                <w:color w:val="000000"/>
                <w:sz w:val="15"/>
              </w:rPr>
              <w:t>tiliae, plantago, viola, sambucus</w:t>
            </w:r>
          </w:p>
          <w:bookmarkEnd w:id="14384"/>
        </w:tc>
        <w:tc>
          <w:tcPr>
            <w:tcW w:w="1152" w:type="dxa"/>
            <w:tcBorders>
              <w:top w:val="outset" w:color="000000" w:sz="8"/>
              <w:left w:val="outset" w:color="000000" w:sz="8"/>
              <w:bottom w:val="outset" w:color="000000" w:sz="8"/>
              <w:right w:val="outset" w:color="000000" w:sz="8"/>
            </w:tcBorders>
            <w:vAlign w:val="center"/>
          </w:tcPr>
          <w:bookmarkStart w:name="16191" w:id="14385"/>
          <w:p>
            <w:pPr>
              <w:spacing w:after="0"/>
              <w:ind w:left="0"/>
              <w:jc w:val="center"/>
            </w:pPr>
            <w:r>
              <w:rPr>
                <w:rFonts w:ascii="Arial"/>
                <w:b w:val="false"/>
                <w:i w:val="false"/>
                <w:color w:val="000000"/>
                <w:sz w:val="15"/>
              </w:rPr>
              <w:t>13 років</w:t>
            </w:r>
          </w:p>
          <w:bookmarkEnd w:id="14385"/>
        </w:tc>
        <w:tc>
          <w:tcPr>
            <w:tcW w:w="1361" w:type="dxa"/>
            <w:tcBorders>
              <w:top w:val="outset" w:color="000000" w:sz="8"/>
              <w:left w:val="outset" w:color="000000" w:sz="8"/>
              <w:bottom w:val="outset" w:color="000000" w:sz="8"/>
              <w:right w:val="outset" w:color="000000" w:sz="8"/>
            </w:tcBorders>
            <w:vAlign w:val="center"/>
          </w:tcPr>
          <w:bookmarkStart w:name="16192" w:id="14386"/>
          <w:p>
            <w:pPr>
              <w:spacing w:after="0"/>
              <w:ind w:left="0"/>
              <w:jc w:val="center"/>
            </w:pPr>
            <w:r>
              <w:rPr>
                <w:rFonts w:ascii="Arial"/>
                <w:b w:val="false"/>
                <w:i w:val="false"/>
                <w:color w:val="000000"/>
                <w:sz w:val="15"/>
              </w:rPr>
              <w:t>01/03/2020</w:t>
            </w:r>
          </w:p>
          <w:bookmarkEnd w:id="14386"/>
        </w:tc>
        <w:tc>
          <w:tcPr>
            <w:tcW w:w="1361" w:type="dxa"/>
            <w:tcBorders>
              <w:top w:val="outset" w:color="000000" w:sz="8"/>
              <w:left w:val="outset" w:color="000000" w:sz="8"/>
              <w:bottom w:val="outset" w:color="000000" w:sz="8"/>
              <w:right w:val="outset" w:color="000000" w:sz="8"/>
            </w:tcBorders>
            <w:vAlign w:val="center"/>
          </w:tcPr>
          <w:bookmarkStart w:name="16193" w:id="14387"/>
          <w:p>
            <w:pPr>
              <w:spacing w:after="0"/>
              <w:ind w:left="0"/>
              <w:jc w:val="center"/>
            </w:pPr>
            <w:r>
              <w:rPr>
                <w:rFonts w:ascii="Arial"/>
                <w:b w:val="false"/>
                <w:i w:val="false"/>
                <w:color w:val="000000"/>
                <w:sz w:val="15"/>
              </w:rPr>
              <w:t>30/05/2020</w:t>
            </w:r>
          </w:p>
          <w:bookmarkEnd w:id="14387"/>
        </w:tc>
        <w:tc>
          <w:tcPr>
            <w:tcW w:w="967" w:type="dxa"/>
            <w:tcBorders>
              <w:top w:val="outset" w:color="000000" w:sz="8"/>
              <w:left w:val="outset" w:color="000000" w:sz="8"/>
              <w:bottom w:val="outset" w:color="000000" w:sz="8"/>
              <w:right w:val="outset" w:color="000000" w:sz="8"/>
            </w:tcBorders>
            <w:vAlign w:val="center"/>
          </w:tcPr>
          <w:bookmarkStart w:name="16194" w:id="14388"/>
          <w:p>
            <w:pPr>
              <w:spacing w:after="0"/>
              <w:ind w:left="0"/>
              <w:jc w:val="center"/>
            </w:pPr>
          </w:p>
          <w:bookmarkEnd w:id="143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195" w:id="14389"/>
          <w:p>
            <w:pPr>
              <w:spacing w:after="0"/>
              <w:ind w:left="0"/>
              <w:jc w:val="left"/>
            </w:pPr>
            <w:r>
              <w:rPr>
                <w:rFonts w:ascii="Arial"/>
                <w:b w:val="false"/>
                <w:i w:val="false"/>
                <w:color w:val="000000"/>
                <w:sz w:val="15"/>
              </w:rPr>
              <w:t>tiliquinol, tiliquinol-laurylsulfate, tilbroquinol</w:t>
            </w:r>
          </w:p>
          <w:bookmarkEnd w:id="14389"/>
        </w:tc>
        <w:tc>
          <w:tcPr>
            <w:tcW w:w="1152" w:type="dxa"/>
            <w:tcBorders>
              <w:top w:val="outset" w:color="000000" w:sz="8"/>
              <w:left w:val="outset" w:color="000000" w:sz="8"/>
              <w:bottom w:val="outset" w:color="000000" w:sz="8"/>
              <w:right w:val="outset" w:color="000000" w:sz="8"/>
            </w:tcBorders>
            <w:vAlign w:val="center"/>
          </w:tcPr>
          <w:bookmarkStart w:name="16196" w:id="14390"/>
          <w:p>
            <w:pPr>
              <w:spacing w:after="0"/>
              <w:ind w:left="0"/>
              <w:jc w:val="center"/>
            </w:pPr>
            <w:r>
              <w:rPr>
                <w:rFonts w:ascii="Arial"/>
                <w:b w:val="false"/>
                <w:i w:val="false"/>
                <w:color w:val="000000"/>
                <w:sz w:val="15"/>
              </w:rPr>
              <w:t>13 років</w:t>
            </w:r>
          </w:p>
          <w:bookmarkEnd w:id="14390"/>
        </w:tc>
        <w:tc>
          <w:tcPr>
            <w:tcW w:w="1361" w:type="dxa"/>
            <w:tcBorders>
              <w:top w:val="outset" w:color="000000" w:sz="8"/>
              <w:left w:val="outset" w:color="000000" w:sz="8"/>
              <w:bottom w:val="outset" w:color="000000" w:sz="8"/>
              <w:right w:val="outset" w:color="000000" w:sz="8"/>
            </w:tcBorders>
            <w:vAlign w:val="center"/>
          </w:tcPr>
          <w:bookmarkStart w:name="16197" w:id="14391"/>
          <w:p>
            <w:pPr>
              <w:spacing w:after="0"/>
              <w:ind w:left="0"/>
              <w:jc w:val="center"/>
            </w:pPr>
            <w:r>
              <w:rPr>
                <w:rFonts w:ascii="Arial"/>
                <w:b w:val="false"/>
                <w:i w:val="false"/>
                <w:color w:val="000000"/>
                <w:sz w:val="15"/>
              </w:rPr>
              <w:t>01/01/2025</w:t>
            </w:r>
          </w:p>
          <w:bookmarkEnd w:id="14391"/>
        </w:tc>
        <w:tc>
          <w:tcPr>
            <w:tcW w:w="1361" w:type="dxa"/>
            <w:tcBorders>
              <w:top w:val="outset" w:color="000000" w:sz="8"/>
              <w:left w:val="outset" w:color="000000" w:sz="8"/>
              <w:bottom w:val="outset" w:color="000000" w:sz="8"/>
              <w:right w:val="outset" w:color="000000" w:sz="8"/>
            </w:tcBorders>
            <w:vAlign w:val="center"/>
          </w:tcPr>
          <w:bookmarkStart w:name="16198" w:id="14392"/>
          <w:p>
            <w:pPr>
              <w:spacing w:after="0"/>
              <w:ind w:left="0"/>
              <w:jc w:val="center"/>
            </w:pPr>
            <w:r>
              <w:rPr>
                <w:rFonts w:ascii="Arial"/>
                <w:b w:val="false"/>
                <w:i w:val="false"/>
                <w:color w:val="000000"/>
                <w:sz w:val="15"/>
              </w:rPr>
              <w:t>01/04/2025</w:t>
            </w:r>
          </w:p>
          <w:bookmarkEnd w:id="14392"/>
        </w:tc>
        <w:tc>
          <w:tcPr>
            <w:tcW w:w="967" w:type="dxa"/>
            <w:tcBorders>
              <w:top w:val="outset" w:color="000000" w:sz="8"/>
              <w:left w:val="outset" w:color="000000" w:sz="8"/>
              <w:bottom w:val="outset" w:color="000000" w:sz="8"/>
              <w:right w:val="outset" w:color="000000" w:sz="8"/>
            </w:tcBorders>
            <w:vAlign w:val="center"/>
          </w:tcPr>
          <w:bookmarkStart w:name="16199" w:id="14393"/>
          <w:p>
            <w:pPr>
              <w:spacing w:after="0"/>
              <w:ind w:left="0"/>
              <w:jc w:val="center"/>
            </w:pPr>
          </w:p>
          <w:bookmarkEnd w:id="143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00" w:id="14394"/>
          <w:p>
            <w:pPr>
              <w:spacing w:after="0"/>
              <w:ind w:left="0"/>
              <w:jc w:val="left"/>
            </w:pPr>
            <w:r>
              <w:rPr>
                <w:rFonts w:ascii="Arial"/>
                <w:b w:val="false"/>
                <w:i w:val="false"/>
                <w:color w:val="000000"/>
                <w:sz w:val="15"/>
              </w:rPr>
              <w:t>tilorone</w:t>
            </w:r>
          </w:p>
          <w:bookmarkEnd w:id="14394"/>
        </w:tc>
        <w:tc>
          <w:tcPr>
            <w:tcW w:w="1152" w:type="dxa"/>
            <w:tcBorders>
              <w:top w:val="outset" w:color="000000" w:sz="8"/>
              <w:left w:val="outset" w:color="000000" w:sz="8"/>
              <w:bottom w:val="outset" w:color="000000" w:sz="8"/>
              <w:right w:val="outset" w:color="000000" w:sz="8"/>
            </w:tcBorders>
            <w:vAlign w:val="center"/>
          </w:tcPr>
          <w:bookmarkStart w:name="16201" w:id="14395"/>
          <w:p>
            <w:pPr>
              <w:spacing w:after="0"/>
              <w:ind w:left="0"/>
              <w:jc w:val="center"/>
            </w:pPr>
            <w:r>
              <w:rPr>
                <w:rFonts w:ascii="Arial"/>
                <w:b w:val="false"/>
                <w:i w:val="false"/>
                <w:color w:val="000000"/>
                <w:sz w:val="15"/>
              </w:rPr>
              <w:t>3 роки</w:t>
            </w:r>
          </w:p>
          <w:bookmarkEnd w:id="14395"/>
        </w:tc>
        <w:tc>
          <w:tcPr>
            <w:tcW w:w="1361" w:type="dxa"/>
            <w:tcBorders>
              <w:top w:val="outset" w:color="000000" w:sz="8"/>
              <w:left w:val="outset" w:color="000000" w:sz="8"/>
              <w:bottom w:val="outset" w:color="000000" w:sz="8"/>
              <w:right w:val="outset" w:color="000000" w:sz="8"/>
            </w:tcBorders>
            <w:vAlign w:val="center"/>
          </w:tcPr>
          <w:bookmarkStart w:name="16202" w:id="14396"/>
          <w:p>
            <w:pPr>
              <w:spacing w:after="0"/>
              <w:ind w:left="0"/>
              <w:jc w:val="center"/>
            </w:pPr>
            <w:r>
              <w:rPr>
                <w:rFonts w:ascii="Arial"/>
                <w:b w:val="false"/>
                <w:i w:val="false"/>
                <w:color w:val="000000"/>
                <w:sz w:val="15"/>
              </w:rPr>
              <w:t>06/08/2020</w:t>
            </w:r>
          </w:p>
          <w:bookmarkEnd w:id="14396"/>
        </w:tc>
        <w:tc>
          <w:tcPr>
            <w:tcW w:w="1361" w:type="dxa"/>
            <w:tcBorders>
              <w:top w:val="outset" w:color="000000" w:sz="8"/>
              <w:left w:val="outset" w:color="000000" w:sz="8"/>
              <w:bottom w:val="outset" w:color="000000" w:sz="8"/>
              <w:right w:val="outset" w:color="000000" w:sz="8"/>
            </w:tcBorders>
            <w:vAlign w:val="center"/>
          </w:tcPr>
          <w:bookmarkStart w:name="16203" w:id="14397"/>
          <w:p>
            <w:pPr>
              <w:spacing w:after="0"/>
              <w:ind w:left="0"/>
              <w:jc w:val="center"/>
            </w:pPr>
            <w:r>
              <w:rPr>
                <w:rFonts w:ascii="Arial"/>
                <w:b w:val="false"/>
                <w:i w:val="false"/>
                <w:color w:val="000000"/>
                <w:sz w:val="15"/>
              </w:rPr>
              <w:t>04/11/2020</w:t>
            </w:r>
          </w:p>
          <w:bookmarkEnd w:id="14397"/>
        </w:tc>
        <w:tc>
          <w:tcPr>
            <w:tcW w:w="967" w:type="dxa"/>
            <w:tcBorders>
              <w:top w:val="outset" w:color="000000" w:sz="8"/>
              <w:left w:val="outset" w:color="000000" w:sz="8"/>
              <w:bottom w:val="outset" w:color="000000" w:sz="8"/>
              <w:right w:val="outset" w:color="000000" w:sz="8"/>
            </w:tcBorders>
            <w:vAlign w:val="center"/>
          </w:tcPr>
          <w:bookmarkStart w:name="16204" w:id="14398"/>
          <w:p>
            <w:pPr>
              <w:spacing w:after="0"/>
              <w:ind w:left="0"/>
              <w:jc w:val="center"/>
            </w:pPr>
          </w:p>
          <w:bookmarkEnd w:id="143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05" w:id="14399"/>
          <w:p>
            <w:pPr>
              <w:spacing w:after="0"/>
              <w:ind w:left="0"/>
              <w:jc w:val="left"/>
            </w:pPr>
            <w:r>
              <w:rPr>
                <w:rFonts w:ascii="Arial"/>
                <w:b w:val="false"/>
                <w:i w:val="false"/>
                <w:color w:val="000000"/>
                <w:sz w:val="15"/>
              </w:rPr>
              <w:t>timolol</w:t>
            </w:r>
          </w:p>
          <w:bookmarkEnd w:id="14399"/>
        </w:tc>
        <w:tc>
          <w:tcPr>
            <w:tcW w:w="1152" w:type="dxa"/>
            <w:tcBorders>
              <w:top w:val="outset" w:color="000000" w:sz="8"/>
              <w:left w:val="outset" w:color="000000" w:sz="8"/>
              <w:bottom w:val="outset" w:color="000000" w:sz="8"/>
              <w:right w:val="outset" w:color="000000" w:sz="8"/>
            </w:tcBorders>
            <w:vAlign w:val="center"/>
          </w:tcPr>
          <w:bookmarkStart w:name="16206" w:id="14400"/>
          <w:p>
            <w:pPr>
              <w:spacing w:after="0"/>
              <w:ind w:left="0"/>
              <w:jc w:val="center"/>
            </w:pPr>
            <w:r>
              <w:rPr>
                <w:rFonts w:ascii="Arial"/>
                <w:b w:val="false"/>
                <w:i w:val="false"/>
                <w:color w:val="000000"/>
                <w:sz w:val="15"/>
              </w:rPr>
              <w:t>5 років</w:t>
            </w:r>
          </w:p>
          <w:bookmarkEnd w:id="14400"/>
        </w:tc>
        <w:tc>
          <w:tcPr>
            <w:tcW w:w="1361" w:type="dxa"/>
            <w:tcBorders>
              <w:top w:val="outset" w:color="000000" w:sz="8"/>
              <w:left w:val="outset" w:color="000000" w:sz="8"/>
              <w:bottom w:val="outset" w:color="000000" w:sz="8"/>
              <w:right w:val="outset" w:color="000000" w:sz="8"/>
            </w:tcBorders>
            <w:vAlign w:val="center"/>
          </w:tcPr>
          <w:bookmarkStart w:name="16207" w:id="14401"/>
          <w:p>
            <w:pPr>
              <w:spacing w:after="0"/>
              <w:ind w:left="0"/>
              <w:jc w:val="center"/>
            </w:pPr>
            <w:r>
              <w:rPr>
                <w:rFonts w:ascii="Arial"/>
                <w:b w:val="false"/>
                <w:i w:val="false"/>
                <w:color w:val="000000"/>
                <w:sz w:val="15"/>
              </w:rPr>
              <w:t>15/07/2021</w:t>
            </w:r>
          </w:p>
          <w:bookmarkEnd w:id="14401"/>
        </w:tc>
        <w:tc>
          <w:tcPr>
            <w:tcW w:w="1361" w:type="dxa"/>
            <w:tcBorders>
              <w:top w:val="outset" w:color="000000" w:sz="8"/>
              <w:left w:val="outset" w:color="000000" w:sz="8"/>
              <w:bottom w:val="outset" w:color="000000" w:sz="8"/>
              <w:right w:val="outset" w:color="000000" w:sz="8"/>
            </w:tcBorders>
            <w:vAlign w:val="center"/>
          </w:tcPr>
          <w:bookmarkStart w:name="16208" w:id="14402"/>
          <w:p>
            <w:pPr>
              <w:spacing w:after="0"/>
              <w:ind w:left="0"/>
              <w:jc w:val="center"/>
            </w:pPr>
            <w:r>
              <w:rPr>
                <w:rFonts w:ascii="Arial"/>
                <w:b w:val="false"/>
                <w:i w:val="false"/>
                <w:color w:val="000000"/>
                <w:sz w:val="15"/>
              </w:rPr>
              <w:t>13/10/2021</w:t>
            </w:r>
          </w:p>
          <w:bookmarkEnd w:id="14402"/>
        </w:tc>
        <w:tc>
          <w:tcPr>
            <w:tcW w:w="967" w:type="dxa"/>
            <w:tcBorders>
              <w:top w:val="outset" w:color="000000" w:sz="8"/>
              <w:left w:val="outset" w:color="000000" w:sz="8"/>
              <w:bottom w:val="outset" w:color="000000" w:sz="8"/>
              <w:right w:val="outset" w:color="000000" w:sz="8"/>
            </w:tcBorders>
            <w:vAlign w:val="center"/>
          </w:tcPr>
          <w:bookmarkStart w:name="16209" w:id="14403"/>
          <w:p>
            <w:pPr>
              <w:spacing w:after="0"/>
              <w:ind w:left="0"/>
              <w:jc w:val="center"/>
            </w:pPr>
          </w:p>
          <w:bookmarkEnd w:id="144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10" w:id="14404"/>
          <w:p>
            <w:pPr>
              <w:spacing w:after="0"/>
              <w:ind w:left="0"/>
              <w:jc w:val="left"/>
            </w:pPr>
            <w:r>
              <w:rPr>
                <w:rFonts w:ascii="Arial"/>
                <w:b w:val="false"/>
                <w:i w:val="false"/>
                <w:color w:val="000000"/>
                <w:sz w:val="15"/>
              </w:rPr>
              <w:t>timolol, travoprost</w:t>
            </w:r>
          </w:p>
          <w:bookmarkEnd w:id="14404"/>
        </w:tc>
        <w:tc>
          <w:tcPr>
            <w:tcW w:w="1152" w:type="dxa"/>
            <w:tcBorders>
              <w:top w:val="outset" w:color="000000" w:sz="8"/>
              <w:left w:val="outset" w:color="000000" w:sz="8"/>
              <w:bottom w:val="outset" w:color="000000" w:sz="8"/>
              <w:right w:val="outset" w:color="000000" w:sz="8"/>
            </w:tcBorders>
            <w:vAlign w:val="center"/>
          </w:tcPr>
          <w:bookmarkStart w:name="16211" w:id="14405"/>
          <w:p>
            <w:pPr>
              <w:spacing w:after="0"/>
              <w:ind w:left="0"/>
              <w:jc w:val="center"/>
            </w:pPr>
            <w:r>
              <w:rPr>
                <w:rFonts w:ascii="Arial"/>
                <w:b w:val="false"/>
                <w:i w:val="false"/>
                <w:color w:val="000000"/>
                <w:sz w:val="15"/>
              </w:rPr>
              <w:t>3 роки</w:t>
            </w:r>
          </w:p>
          <w:bookmarkEnd w:id="14405"/>
        </w:tc>
        <w:tc>
          <w:tcPr>
            <w:tcW w:w="1361" w:type="dxa"/>
            <w:tcBorders>
              <w:top w:val="outset" w:color="000000" w:sz="8"/>
              <w:left w:val="outset" w:color="000000" w:sz="8"/>
              <w:bottom w:val="outset" w:color="000000" w:sz="8"/>
              <w:right w:val="outset" w:color="000000" w:sz="8"/>
            </w:tcBorders>
            <w:vAlign w:val="center"/>
          </w:tcPr>
          <w:bookmarkStart w:name="16212" w:id="14406"/>
          <w:p>
            <w:pPr>
              <w:spacing w:after="0"/>
              <w:ind w:left="0"/>
              <w:jc w:val="center"/>
            </w:pPr>
            <w:r>
              <w:rPr>
                <w:rFonts w:ascii="Arial"/>
                <w:b w:val="false"/>
                <w:i w:val="false"/>
                <w:color w:val="000000"/>
                <w:sz w:val="15"/>
              </w:rPr>
              <w:t>28/02/2020</w:t>
            </w:r>
          </w:p>
          <w:bookmarkEnd w:id="14406"/>
        </w:tc>
        <w:tc>
          <w:tcPr>
            <w:tcW w:w="1361" w:type="dxa"/>
            <w:tcBorders>
              <w:top w:val="outset" w:color="000000" w:sz="8"/>
              <w:left w:val="outset" w:color="000000" w:sz="8"/>
              <w:bottom w:val="outset" w:color="000000" w:sz="8"/>
              <w:right w:val="outset" w:color="000000" w:sz="8"/>
            </w:tcBorders>
            <w:vAlign w:val="center"/>
          </w:tcPr>
          <w:bookmarkStart w:name="16213" w:id="14407"/>
          <w:p>
            <w:pPr>
              <w:spacing w:after="0"/>
              <w:ind w:left="0"/>
              <w:jc w:val="center"/>
            </w:pPr>
            <w:r>
              <w:rPr>
                <w:rFonts w:ascii="Arial"/>
                <w:b w:val="false"/>
                <w:i w:val="false"/>
                <w:color w:val="000000"/>
                <w:sz w:val="15"/>
              </w:rPr>
              <w:t>29/05/2020</w:t>
            </w:r>
          </w:p>
          <w:bookmarkEnd w:id="14407"/>
        </w:tc>
        <w:tc>
          <w:tcPr>
            <w:tcW w:w="967" w:type="dxa"/>
            <w:tcBorders>
              <w:top w:val="outset" w:color="000000" w:sz="8"/>
              <w:left w:val="outset" w:color="000000" w:sz="8"/>
              <w:bottom w:val="outset" w:color="000000" w:sz="8"/>
              <w:right w:val="outset" w:color="000000" w:sz="8"/>
            </w:tcBorders>
            <w:vAlign w:val="center"/>
          </w:tcPr>
          <w:bookmarkStart w:name="16214" w:id="14408"/>
          <w:p>
            <w:pPr>
              <w:spacing w:after="0"/>
              <w:ind w:left="0"/>
              <w:jc w:val="center"/>
            </w:pPr>
          </w:p>
          <w:bookmarkEnd w:id="144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15" w:id="14409"/>
          <w:p>
            <w:pPr>
              <w:spacing w:after="0"/>
              <w:ind w:left="0"/>
              <w:jc w:val="left"/>
            </w:pPr>
            <w:r>
              <w:rPr>
                <w:rFonts w:ascii="Arial"/>
                <w:b w:val="false"/>
                <w:i w:val="false"/>
                <w:color w:val="000000"/>
                <w:sz w:val="15"/>
              </w:rPr>
              <w:t>tinidazole</w:t>
            </w:r>
          </w:p>
          <w:bookmarkEnd w:id="14409"/>
        </w:tc>
        <w:tc>
          <w:tcPr>
            <w:tcW w:w="1152" w:type="dxa"/>
            <w:tcBorders>
              <w:top w:val="outset" w:color="000000" w:sz="8"/>
              <w:left w:val="outset" w:color="000000" w:sz="8"/>
              <w:bottom w:val="outset" w:color="000000" w:sz="8"/>
              <w:right w:val="outset" w:color="000000" w:sz="8"/>
            </w:tcBorders>
            <w:vAlign w:val="center"/>
          </w:tcPr>
          <w:bookmarkStart w:name="16216" w:id="14410"/>
          <w:p>
            <w:pPr>
              <w:spacing w:after="0"/>
              <w:ind w:left="0"/>
              <w:jc w:val="center"/>
            </w:pPr>
            <w:r>
              <w:rPr>
                <w:rFonts w:ascii="Arial"/>
                <w:b w:val="false"/>
                <w:i w:val="false"/>
                <w:color w:val="000000"/>
                <w:sz w:val="15"/>
              </w:rPr>
              <w:t>13 років</w:t>
            </w:r>
          </w:p>
          <w:bookmarkEnd w:id="14410"/>
        </w:tc>
        <w:tc>
          <w:tcPr>
            <w:tcW w:w="1361" w:type="dxa"/>
            <w:tcBorders>
              <w:top w:val="outset" w:color="000000" w:sz="8"/>
              <w:left w:val="outset" w:color="000000" w:sz="8"/>
              <w:bottom w:val="outset" w:color="000000" w:sz="8"/>
              <w:right w:val="outset" w:color="000000" w:sz="8"/>
            </w:tcBorders>
            <w:vAlign w:val="center"/>
          </w:tcPr>
          <w:bookmarkStart w:name="16217" w:id="14411"/>
          <w:p>
            <w:pPr>
              <w:spacing w:after="0"/>
              <w:ind w:left="0"/>
              <w:jc w:val="center"/>
            </w:pPr>
            <w:r>
              <w:rPr>
                <w:rFonts w:ascii="Arial"/>
                <w:b w:val="false"/>
                <w:i w:val="false"/>
                <w:color w:val="000000"/>
                <w:sz w:val="15"/>
              </w:rPr>
              <w:t>15/06/2025</w:t>
            </w:r>
          </w:p>
          <w:bookmarkEnd w:id="14411"/>
        </w:tc>
        <w:tc>
          <w:tcPr>
            <w:tcW w:w="1361" w:type="dxa"/>
            <w:tcBorders>
              <w:top w:val="outset" w:color="000000" w:sz="8"/>
              <w:left w:val="outset" w:color="000000" w:sz="8"/>
              <w:bottom w:val="outset" w:color="000000" w:sz="8"/>
              <w:right w:val="outset" w:color="000000" w:sz="8"/>
            </w:tcBorders>
            <w:vAlign w:val="center"/>
          </w:tcPr>
          <w:bookmarkStart w:name="16218" w:id="14412"/>
          <w:p>
            <w:pPr>
              <w:spacing w:after="0"/>
              <w:ind w:left="0"/>
              <w:jc w:val="center"/>
            </w:pPr>
            <w:r>
              <w:rPr>
                <w:rFonts w:ascii="Arial"/>
                <w:b w:val="false"/>
                <w:i w:val="false"/>
                <w:color w:val="000000"/>
                <w:sz w:val="15"/>
              </w:rPr>
              <w:t>13/09/2025</w:t>
            </w:r>
          </w:p>
          <w:bookmarkEnd w:id="14412"/>
        </w:tc>
        <w:tc>
          <w:tcPr>
            <w:tcW w:w="967" w:type="dxa"/>
            <w:tcBorders>
              <w:top w:val="outset" w:color="000000" w:sz="8"/>
              <w:left w:val="outset" w:color="000000" w:sz="8"/>
              <w:bottom w:val="outset" w:color="000000" w:sz="8"/>
              <w:right w:val="outset" w:color="000000" w:sz="8"/>
            </w:tcBorders>
            <w:vAlign w:val="center"/>
          </w:tcPr>
          <w:bookmarkStart w:name="16219" w:id="14413"/>
          <w:p>
            <w:pPr>
              <w:spacing w:after="0"/>
              <w:ind w:left="0"/>
              <w:jc w:val="center"/>
            </w:pPr>
          </w:p>
          <w:bookmarkEnd w:id="144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20" w:id="14414"/>
          <w:p>
            <w:pPr>
              <w:spacing w:after="0"/>
              <w:ind w:left="0"/>
              <w:jc w:val="left"/>
            </w:pPr>
            <w:r>
              <w:rPr>
                <w:rFonts w:ascii="Arial"/>
                <w:b w:val="false"/>
                <w:i w:val="false"/>
                <w:color w:val="000000"/>
                <w:sz w:val="15"/>
              </w:rPr>
              <w:t>tioguanine</w:t>
            </w:r>
          </w:p>
          <w:bookmarkEnd w:id="14414"/>
        </w:tc>
        <w:tc>
          <w:tcPr>
            <w:tcW w:w="1152" w:type="dxa"/>
            <w:tcBorders>
              <w:top w:val="outset" w:color="000000" w:sz="8"/>
              <w:left w:val="outset" w:color="000000" w:sz="8"/>
              <w:bottom w:val="outset" w:color="000000" w:sz="8"/>
              <w:right w:val="outset" w:color="000000" w:sz="8"/>
            </w:tcBorders>
            <w:vAlign w:val="center"/>
          </w:tcPr>
          <w:bookmarkStart w:name="16221" w:id="14415"/>
          <w:p>
            <w:pPr>
              <w:spacing w:after="0"/>
              <w:ind w:left="0"/>
              <w:jc w:val="center"/>
            </w:pPr>
            <w:r>
              <w:rPr>
                <w:rFonts w:ascii="Arial"/>
                <w:b w:val="false"/>
                <w:i w:val="false"/>
                <w:color w:val="000000"/>
                <w:sz w:val="15"/>
              </w:rPr>
              <w:t>13 років</w:t>
            </w:r>
          </w:p>
          <w:bookmarkEnd w:id="14415"/>
        </w:tc>
        <w:tc>
          <w:tcPr>
            <w:tcW w:w="1361" w:type="dxa"/>
            <w:tcBorders>
              <w:top w:val="outset" w:color="000000" w:sz="8"/>
              <w:left w:val="outset" w:color="000000" w:sz="8"/>
              <w:bottom w:val="outset" w:color="000000" w:sz="8"/>
              <w:right w:val="outset" w:color="000000" w:sz="8"/>
            </w:tcBorders>
            <w:vAlign w:val="center"/>
          </w:tcPr>
          <w:bookmarkStart w:name="16222" w:id="14416"/>
          <w:p>
            <w:pPr>
              <w:spacing w:after="0"/>
              <w:ind w:left="0"/>
              <w:jc w:val="center"/>
            </w:pPr>
            <w:r>
              <w:rPr>
                <w:rFonts w:ascii="Arial"/>
                <w:b w:val="false"/>
                <w:i w:val="false"/>
                <w:color w:val="000000"/>
                <w:sz w:val="15"/>
              </w:rPr>
              <w:t>18/01/2025</w:t>
            </w:r>
          </w:p>
          <w:bookmarkEnd w:id="14416"/>
        </w:tc>
        <w:tc>
          <w:tcPr>
            <w:tcW w:w="1361" w:type="dxa"/>
            <w:tcBorders>
              <w:top w:val="outset" w:color="000000" w:sz="8"/>
              <w:left w:val="outset" w:color="000000" w:sz="8"/>
              <w:bottom w:val="outset" w:color="000000" w:sz="8"/>
              <w:right w:val="outset" w:color="000000" w:sz="8"/>
            </w:tcBorders>
            <w:vAlign w:val="center"/>
          </w:tcPr>
          <w:bookmarkStart w:name="16223" w:id="14417"/>
          <w:p>
            <w:pPr>
              <w:spacing w:after="0"/>
              <w:ind w:left="0"/>
              <w:jc w:val="center"/>
            </w:pPr>
            <w:r>
              <w:rPr>
                <w:rFonts w:ascii="Arial"/>
                <w:b w:val="false"/>
                <w:i w:val="false"/>
                <w:color w:val="000000"/>
                <w:sz w:val="15"/>
              </w:rPr>
              <w:t>18/04/2025</w:t>
            </w:r>
          </w:p>
          <w:bookmarkEnd w:id="14417"/>
        </w:tc>
        <w:tc>
          <w:tcPr>
            <w:tcW w:w="967" w:type="dxa"/>
            <w:tcBorders>
              <w:top w:val="outset" w:color="000000" w:sz="8"/>
              <w:left w:val="outset" w:color="000000" w:sz="8"/>
              <w:bottom w:val="outset" w:color="000000" w:sz="8"/>
              <w:right w:val="outset" w:color="000000" w:sz="8"/>
            </w:tcBorders>
            <w:vAlign w:val="center"/>
          </w:tcPr>
          <w:bookmarkStart w:name="16224" w:id="14418"/>
          <w:p>
            <w:pPr>
              <w:spacing w:after="0"/>
              <w:ind w:left="0"/>
              <w:jc w:val="center"/>
            </w:pPr>
          </w:p>
          <w:bookmarkEnd w:id="144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25" w:id="14419"/>
          <w:p>
            <w:pPr>
              <w:spacing w:after="0"/>
              <w:ind w:left="0"/>
              <w:jc w:val="left"/>
            </w:pPr>
            <w:r>
              <w:rPr>
                <w:rFonts w:ascii="Arial"/>
                <w:b w:val="false"/>
                <w:i w:val="false"/>
                <w:color w:val="000000"/>
                <w:sz w:val="15"/>
              </w:rPr>
              <w:t>tiotropium</w:t>
            </w:r>
          </w:p>
          <w:bookmarkEnd w:id="14419"/>
        </w:tc>
        <w:tc>
          <w:tcPr>
            <w:tcW w:w="1152" w:type="dxa"/>
            <w:tcBorders>
              <w:top w:val="outset" w:color="000000" w:sz="8"/>
              <w:left w:val="outset" w:color="000000" w:sz="8"/>
              <w:bottom w:val="outset" w:color="000000" w:sz="8"/>
              <w:right w:val="outset" w:color="000000" w:sz="8"/>
            </w:tcBorders>
            <w:vAlign w:val="center"/>
          </w:tcPr>
          <w:bookmarkStart w:name="16226" w:id="14420"/>
          <w:p>
            <w:pPr>
              <w:spacing w:after="0"/>
              <w:ind w:left="0"/>
              <w:jc w:val="center"/>
            </w:pPr>
            <w:r>
              <w:rPr>
                <w:rFonts w:ascii="Arial"/>
                <w:b w:val="false"/>
                <w:i w:val="false"/>
                <w:color w:val="000000"/>
                <w:sz w:val="15"/>
              </w:rPr>
              <w:t>5 років</w:t>
            </w:r>
          </w:p>
          <w:bookmarkEnd w:id="14420"/>
        </w:tc>
        <w:tc>
          <w:tcPr>
            <w:tcW w:w="1361" w:type="dxa"/>
            <w:tcBorders>
              <w:top w:val="outset" w:color="000000" w:sz="8"/>
              <w:left w:val="outset" w:color="000000" w:sz="8"/>
              <w:bottom w:val="outset" w:color="000000" w:sz="8"/>
              <w:right w:val="outset" w:color="000000" w:sz="8"/>
            </w:tcBorders>
            <w:vAlign w:val="center"/>
          </w:tcPr>
          <w:bookmarkStart w:name="16227" w:id="14421"/>
          <w:p>
            <w:pPr>
              <w:spacing w:after="0"/>
              <w:ind w:left="0"/>
              <w:jc w:val="center"/>
            </w:pPr>
            <w:r>
              <w:rPr>
                <w:rFonts w:ascii="Arial"/>
                <w:b w:val="false"/>
                <w:i w:val="false"/>
                <w:color w:val="000000"/>
                <w:sz w:val="15"/>
              </w:rPr>
              <w:t>09/10/2021</w:t>
            </w:r>
          </w:p>
          <w:bookmarkEnd w:id="14421"/>
        </w:tc>
        <w:tc>
          <w:tcPr>
            <w:tcW w:w="1361" w:type="dxa"/>
            <w:tcBorders>
              <w:top w:val="outset" w:color="000000" w:sz="8"/>
              <w:left w:val="outset" w:color="000000" w:sz="8"/>
              <w:bottom w:val="outset" w:color="000000" w:sz="8"/>
              <w:right w:val="outset" w:color="000000" w:sz="8"/>
            </w:tcBorders>
            <w:vAlign w:val="center"/>
          </w:tcPr>
          <w:bookmarkStart w:name="16228" w:id="14422"/>
          <w:p>
            <w:pPr>
              <w:spacing w:after="0"/>
              <w:ind w:left="0"/>
              <w:jc w:val="center"/>
            </w:pPr>
            <w:r>
              <w:rPr>
                <w:rFonts w:ascii="Arial"/>
                <w:b w:val="false"/>
                <w:i w:val="false"/>
                <w:color w:val="000000"/>
                <w:sz w:val="15"/>
              </w:rPr>
              <w:t>07/01/2022</w:t>
            </w:r>
          </w:p>
          <w:bookmarkEnd w:id="14422"/>
        </w:tc>
        <w:tc>
          <w:tcPr>
            <w:tcW w:w="967" w:type="dxa"/>
            <w:tcBorders>
              <w:top w:val="outset" w:color="000000" w:sz="8"/>
              <w:left w:val="outset" w:color="000000" w:sz="8"/>
              <w:bottom w:val="outset" w:color="000000" w:sz="8"/>
              <w:right w:val="outset" w:color="000000" w:sz="8"/>
            </w:tcBorders>
            <w:vAlign w:val="center"/>
          </w:tcPr>
          <w:bookmarkStart w:name="16229" w:id="14423"/>
          <w:p>
            <w:pPr>
              <w:spacing w:after="0"/>
              <w:ind w:left="0"/>
              <w:jc w:val="center"/>
            </w:pPr>
          </w:p>
          <w:bookmarkEnd w:id="144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30" w:id="14424"/>
          <w:p>
            <w:pPr>
              <w:spacing w:after="0"/>
              <w:ind w:left="0"/>
              <w:jc w:val="left"/>
            </w:pPr>
            <w:r>
              <w:rPr>
                <w:rFonts w:ascii="Arial"/>
                <w:b w:val="false"/>
                <w:i w:val="false"/>
                <w:color w:val="000000"/>
                <w:sz w:val="15"/>
              </w:rPr>
              <w:t>tizanidine</w:t>
            </w:r>
          </w:p>
          <w:bookmarkEnd w:id="14424"/>
        </w:tc>
        <w:tc>
          <w:tcPr>
            <w:tcW w:w="1152" w:type="dxa"/>
            <w:tcBorders>
              <w:top w:val="outset" w:color="000000" w:sz="8"/>
              <w:left w:val="outset" w:color="000000" w:sz="8"/>
              <w:bottom w:val="outset" w:color="000000" w:sz="8"/>
              <w:right w:val="outset" w:color="000000" w:sz="8"/>
            </w:tcBorders>
            <w:vAlign w:val="center"/>
          </w:tcPr>
          <w:bookmarkStart w:name="16231" w:id="14425"/>
          <w:p>
            <w:pPr>
              <w:spacing w:after="0"/>
              <w:ind w:left="0"/>
              <w:jc w:val="center"/>
            </w:pPr>
            <w:r>
              <w:rPr>
                <w:rFonts w:ascii="Arial"/>
                <w:b w:val="false"/>
                <w:i w:val="false"/>
                <w:color w:val="000000"/>
                <w:sz w:val="15"/>
              </w:rPr>
              <w:t>5 років</w:t>
            </w:r>
          </w:p>
          <w:bookmarkEnd w:id="14425"/>
        </w:tc>
        <w:tc>
          <w:tcPr>
            <w:tcW w:w="1361" w:type="dxa"/>
            <w:tcBorders>
              <w:top w:val="outset" w:color="000000" w:sz="8"/>
              <w:left w:val="outset" w:color="000000" w:sz="8"/>
              <w:bottom w:val="outset" w:color="000000" w:sz="8"/>
              <w:right w:val="outset" w:color="000000" w:sz="8"/>
            </w:tcBorders>
            <w:vAlign w:val="center"/>
          </w:tcPr>
          <w:bookmarkStart w:name="16232" w:id="14426"/>
          <w:p>
            <w:pPr>
              <w:spacing w:after="0"/>
              <w:ind w:left="0"/>
              <w:jc w:val="center"/>
            </w:pPr>
            <w:r>
              <w:rPr>
                <w:rFonts w:ascii="Arial"/>
                <w:b w:val="false"/>
                <w:i w:val="false"/>
                <w:color w:val="000000"/>
                <w:sz w:val="15"/>
              </w:rPr>
              <w:t>31/12/2019</w:t>
            </w:r>
          </w:p>
          <w:bookmarkEnd w:id="14426"/>
        </w:tc>
        <w:tc>
          <w:tcPr>
            <w:tcW w:w="1361" w:type="dxa"/>
            <w:tcBorders>
              <w:top w:val="outset" w:color="000000" w:sz="8"/>
              <w:left w:val="outset" w:color="000000" w:sz="8"/>
              <w:bottom w:val="outset" w:color="000000" w:sz="8"/>
              <w:right w:val="outset" w:color="000000" w:sz="8"/>
            </w:tcBorders>
            <w:vAlign w:val="center"/>
          </w:tcPr>
          <w:bookmarkStart w:name="16233" w:id="14427"/>
          <w:p>
            <w:pPr>
              <w:spacing w:after="0"/>
              <w:ind w:left="0"/>
              <w:jc w:val="center"/>
            </w:pPr>
            <w:r>
              <w:rPr>
                <w:rFonts w:ascii="Arial"/>
                <w:b w:val="false"/>
                <w:i w:val="false"/>
                <w:color w:val="000000"/>
                <w:sz w:val="15"/>
              </w:rPr>
              <w:t>30/03/2020</w:t>
            </w:r>
          </w:p>
          <w:bookmarkEnd w:id="14427"/>
        </w:tc>
        <w:tc>
          <w:tcPr>
            <w:tcW w:w="967" w:type="dxa"/>
            <w:tcBorders>
              <w:top w:val="outset" w:color="000000" w:sz="8"/>
              <w:left w:val="outset" w:color="000000" w:sz="8"/>
              <w:bottom w:val="outset" w:color="000000" w:sz="8"/>
              <w:right w:val="outset" w:color="000000" w:sz="8"/>
            </w:tcBorders>
            <w:vAlign w:val="center"/>
          </w:tcPr>
          <w:bookmarkStart w:name="16234" w:id="14428"/>
          <w:p>
            <w:pPr>
              <w:spacing w:after="0"/>
              <w:ind w:left="0"/>
              <w:jc w:val="center"/>
            </w:pPr>
          </w:p>
          <w:bookmarkEnd w:id="144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35" w:id="14429"/>
          <w:p>
            <w:pPr>
              <w:spacing w:after="0"/>
              <w:ind w:left="0"/>
              <w:jc w:val="left"/>
            </w:pPr>
            <w:r>
              <w:rPr>
                <w:rFonts w:ascii="Arial"/>
                <w:b w:val="false"/>
                <w:i w:val="false"/>
                <w:color w:val="000000"/>
                <w:sz w:val="15"/>
              </w:rPr>
              <w:t>tobramycin (inhalation powder, capsules)</w:t>
            </w:r>
          </w:p>
          <w:bookmarkEnd w:id="14429"/>
        </w:tc>
        <w:tc>
          <w:tcPr>
            <w:tcW w:w="1152" w:type="dxa"/>
            <w:tcBorders>
              <w:top w:val="outset" w:color="000000" w:sz="8"/>
              <w:left w:val="outset" w:color="000000" w:sz="8"/>
              <w:bottom w:val="outset" w:color="000000" w:sz="8"/>
              <w:right w:val="outset" w:color="000000" w:sz="8"/>
            </w:tcBorders>
            <w:vAlign w:val="center"/>
          </w:tcPr>
          <w:bookmarkStart w:name="16236" w:id="14430"/>
          <w:p>
            <w:pPr>
              <w:spacing w:after="0"/>
              <w:ind w:left="0"/>
              <w:jc w:val="center"/>
            </w:pPr>
            <w:r>
              <w:rPr>
                <w:rFonts w:ascii="Arial"/>
                <w:b w:val="false"/>
                <w:i w:val="false"/>
                <w:color w:val="000000"/>
                <w:sz w:val="15"/>
              </w:rPr>
              <w:t>3 роки</w:t>
            </w:r>
          </w:p>
          <w:bookmarkEnd w:id="14430"/>
        </w:tc>
        <w:tc>
          <w:tcPr>
            <w:tcW w:w="1361" w:type="dxa"/>
            <w:tcBorders>
              <w:top w:val="outset" w:color="000000" w:sz="8"/>
              <w:left w:val="outset" w:color="000000" w:sz="8"/>
              <w:bottom w:val="outset" w:color="000000" w:sz="8"/>
              <w:right w:val="outset" w:color="000000" w:sz="8"/>
            </w:tcBorders>
            <w:vAlign w:val="center"/>
          </w:tcPr>
          <w:bookmarkStart w:name="16237" w:id="14431"/>
          <w:p>
            <w:pPr>
              <w:spacing w:after="0"/>
              <w:ind w:left="0"/>
              <w:jc w:val="center"/>
            </w:pPr>
            <w:r>
              <w:rPr>
                <w:rFonts w:ascii="Arial"/>
                <w:b w:val="false"/>
                <w:i w:val="false"/>
                <w:color w:val="000000"/>
                <w:sz w:val="15"/>
              </w:rPr>
              <w:t>30/06/2018</w:t>
            </w:r>
          </w:p>
          <w:bookmarkEnd w:id="14431"/>
        </w:tc>
        <w:tc>
          <w:tcPr>
            <w:tcW w:w="1361" w:type="dxa"/>
            <w:tcBorders>
              <w:top w:val="outset" w:color="000000" w:sz="8"/>
              <w:left w:val="outset" w:color="000000" w:sz="8"/>
              <w:bottom w:val="outset" w:color="000000" w:sz="8"/>
              <w:right w:val="outset" w:color="000000" w:sz="8"/>
            </w:tcBorders>
            <w:vAlign w:val="center"/>
          </w:tcPr>
          <w:bookmarkStart w:name="16238" w:id="14432"/>
          <w:p>
            <w:pPr>
              <w:spacing w:after="0"/>
              <w:ind w:left="0"/>
              <w:jc w:val="center"/>
            </w:pPr>
            <w:r>
              <w:rPr>
                <w:rFonts w:ascii="Arial"/>
                <w:b w:val="false"/>
                <w:i w:val="false"/>
                <w:color w:val="000000"/>
                <w:sz w:val="15"/>
              </w:rPr>
              <w:t>28/09/2018</w:t>
            </w:r>
          </w:p>
          <w:bookmarkEnd w:id="14432"/>
        </w:tc>
        <w:tc>
          <w:tcPr>
            <w:tcW w:w="967" w:type="dxa"/>
            <w:tcBorders>
              <w:top w:val="outset" w:color="000000" w:sz="8"/>
              <w:left w:val="outset" w:color="000000" w:sz="8"/>
              <w:bottom w:val="outset" w:color="000000" w:sz="8"/>
              <w:right w:val="outset" w:color="000000" w:sz="8"/>
            </w:tcBorders>
            <w:vAlign w:val="center"/>
          </w:tcPr>
          <w:bookmarkStart w:name="16239" w:id="14433"/>
          <w:p>
            <w:pPr>
              <w:spacing w:after="0"/>
              <w:ind w:left="0"/>
              <w:jc w:val="center"/>
            </w:pPr>
          </w:p>
          <w:bookmarkEnd w:id="144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40" w:id="14434"/>
          <w:p>
            <w:pPr>
              <w:spacing w:after="0"/>
              <w:ind w:left="0"/>
              <w:jc w:val="left"/>
            </w:pPr>
            <w:r>
              <w:rPr>
                <w:rFonts w:ascii="Arial"/>
                <w:b w:val="false"/>
                <w:i w:val="false"/>
                <w:color w:val="000000"/>
                <w:sz w:val="15"/>
              </w:rPr>
              <w:t>tobramycin (ophthalmic and otic use)</w:t>
            </w:r>
          </w:p>
          <w:bookmarkEnd w:id="14434"/>
        </w:tc>
        <w:tc>
          <w:tcPr>
            <w:tcW w:w="1152" w:type="dxa"/>
            <w:tcBorders>
              <w:top w:val="outset" w:color="000000" w:sz="8"/>
              <w:left w:val="outset" w:color="000000" w:sz="8"/>
              <w:bottom w:val="outset" w:color="000000" w:sz="8"/>
              <w:right w:val="outset" w:color="000000" w:sz="8"/>
            </w:tcBorders>
            <w:vAlign w:val="center"/>
          </w:tcPr>
          <w:bookmarkStart w:name="16241" w:id="14435"/>
          <w:p>
            <w:pPr>
              <w:spacing w:after="0"/>
              <w:ind w:left="0"/>
              <w:jc w:val="center"/>
            </w:pPr>
            <w:r>
              <w:rPr>
                <w:rFonts w:ascii="Arial"/>
                <w:b w:val="false"/>
                <w:i w:val="false"/>
                <w:color w:val="000000"/>
                <w:sz w:val="15"/>
              </w:rPr>
              <w:t>5 років</w:t>
            </w:r>
          </w:p>
          <w:bookmarkEnd w:id="14435"/>
        </w:tc>
        <w:tc>
          <w:tcPr>
            <w:tcW w:w="1361" w:type="dxa"/>
            <w:tcBorders>
              <w:top w:val="outset" w:color="000000" w:sz="8"/>
              <w:left w:val="outset" w:color="000000" w:sz="8"/>
              <w:bottom w:val="outset" w:color="000000" w:sz="8"/>
              <w:right w:val="outset" w:color="000000" w:sz="8"/>
            </w:tcBorders>
            <w:vAlign w:val="center"/>
          </w:tcPr>
          <w:bookmarkStart w:name="16242" w:id="14436"/>
          <w:p>
            <w:pPr>
              <w:spacing w:after="0"/>
              <w:ind w:left="0"/>
              <w:jc w:val="center"/>
            </w:pPr>
            <w:r>
              <w:rPr>
                <w:rFonts w:ascii="Arial"/>
                <w:b w:val="false"/>
                <w:i w:val="false"/>
                <w:color w:val="000000"/>
                <w:sz w:val="15"/>
              </w:rPr>
              <w:t>31/03/2021</w:t>
            </w:r>
          </w:p>
          <w:bookmarkEnd w:id="14436"/>
        </w:tc>
        <w:tc>
          <w:tcPr>
            <w:tcW w:w="1361" w:type="dxa"/>
            <w:tcBorders>
              <w:top w:val="outset" w:color="000000" w:sz="8"/>
              <w:left w:val="outset" w:color="000000" w:sz="8"/>
              <w:bottom w:val="outset" w:color="000000" w:sz="8"/>
              <w:right w:val="outset" w:color="000000" w:sz="8"/>
            </w:tcBorders>
            <w:vAlign w:val="center"/>
          </w:tcPr>
          <w:bookmarkStart w:name="16243" w:id="14437"/>
          <w:p>
            <w:pPr>
              <w:spacing w:after="0"/>
              <w:ind w:left="0"/>
              <w:jc w:val="center"/>
            </w:pPr>
            <w:r>
              <w:rPr>
                <w:rFonts w:ascii="Arial"/>
                <w:b w:val="false"/>
                <w:i w:val="false"/>
                <w:color w:val="000000"/>
                <w:sz w:val="15"/>
              </w:rPr>
              <w:t>29/06/2022</w:t>
            </w:r>
          </w:p>
          <w:bookmarkEnd w:id="14437"/>
        </w:tc>
        <w:tc>
          <w:tcPr>
            <w:tcW w:w="967" w:type="dxa"/>
            <w:tcBorders>
              <w:top w:val="outset" w:color="000000" w:sz="8"/>
              <w:left w:val="outset" w:color="000000" w:sz="8"/>
              <w:bottom w:val="outset" w:color="000000" w:sz="8"/>
              <w:right w:val="outset" w:color="000000" w:sz="8"/>
            </w:tcBorders>
            <w:vAlign w:val="center"/>
          </w:tcPr>
          <w:bookmarkStart w:name="16244" w:id="14438"/>
          <w:p>
            <w:pPr>
              <w:spacing w:after="0"/>
              <w:ind w:left="0"/>
              <w:jc w:val="center"/>
            </w:pPr>
          </w:p>
          <w:bookmarkEnd w:id="144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45" w:id="14439"/>
          <w:p>
            <w:pPr>
              <w:spacing w:after="0"/>
              <w:ind w:left="0"/>
              <w:jc w:val="left"/>
            </w:pPr>
            <w:r>
              <w:rPr>
                <w:rFonts w:ascii="Arial"/>
                <w:b w:val="false"/>
                <w:i w:val="false"/>
                <w:color w:val="000000"/>
                <w:sz w:val="15"/>
              </w:rPr>
              <w:t>tobramycin (systemic use)</w:t>
            </w:r>
          </w:p>
          <w:bookmarkEnd w:id="14439"/>
        </w:tc>
        <w:tc>
          <w:tcPr>
            <w:tcW w:w="1152" w:type="dxa"/>
            <w:tcBorders>
              <w:top w:val="outset" w:color="000000" w:sz="8"/>
              <w:left w:val="outset" w:color="000000" w:sz="8"/>
              <w:bottom w:val="outset" w:color="000000" w:sz="8"/>
              <w:right w:val="outset" w:color="000000" w:sz="8"/>
            </w:tcBorders>
            <w:vAlign w:val="center"/>
          </w:tcPr>
          <w:bookmarkStart w:name="16246" w:id="14440"/>
          <w:p>
            <w:pPr>
              <w:spacing w:after="0"/>
              <w:ind w:left="0"/>
              <w:jc w:val="center"/>
            </w:pPr>
            <w:r>
              <w:rPr>
                <w:rFonts w:ascii="Arial"/>
                <w:b w:val="false"/>
                <w:i w:val="false"/>
                <w:color w:val="000000"/>
                <w:sz w:val="15"/>
              </w:rPr>
              <w:t>8 років</w:t>
            </w:r>
          </w:p>
          <w:bookmarkEnd w:id="14440"/>
        </w:tc>
        <w:tc>
          <w:tcPr>
            <w:tcW w:w="1361" w:type="dxa"/>
            <w:tcBorders>
              <w:top w:val="outset" w:color="000000" w:sz="8"/>
              <w:left w:val="outset" w:color="000000" w:sz="8"/>
              <w:bottom w:val="outset" w:color="000000" w:sz="8"/>
              <w:right w:val="outset" w:color="000000" w:sz="8"/>
            </w:tcBorders>
            <w:vAlign w:val="center"/>
          </w:tcPr>
          <w:bookmarkStart w:name="16247" w:id="14441"/>
          <w:p>
            <w:pPr>
              <w:spacing w:after="0"/>
              <w:ind w:left="0"/>
              <w:jc w:val="center"/>
            </w:pPr>
            <w:r>
              <w:rPr>
                <w:rFonts w:ascii="Arial"/>
                <w:b w:val="false"/>
                <w:i w:val="false"/>
                <w:color w:val="000000"/>
                <w:sz w:val="15"/>
              </w:rPr>
              <w:t>01/01/2020</w:t>
            </w:r>
          </w:p>
          <w:bookmarkEnd w:id="14441"/>
        </w:tc>
        <w:tc>
          <w:tcPr>
            <w:tcW w:w="1361" w:type="dxa"/>
            <w:tcBorders>
              <w:top w:val="outset" w:color="000000" w:sz="8"/>
              <w:left w:val="outset" w:color="000000" w:sz="8"/>
              <w:bottom w:val="outset" w:color="000000" w:sz="8"/>
              <w:right w:val="outset" w:color="000000" w:sz="8"/>
            </w:tcBorders>
            <w:vAlign w:val="center"/>
          </w:tcPr>
          <w:bookmarkStart w:name="16248" w:id="14442"/>
          <w:p>
            <w:pPr>
              <w:spacing w:after="0"/>
              <w:ind w:left="0"/>
              <w:jc w:val="center"/>
            </w:pPr>
            <w:r>
              <w:rPr>
                <w:rFonts w:ascii="Arial"/>
                <w:b w:val="false"/>
                <w:i w:val="false"/>
                <w:color w:val="000000"/>
                <w:sz w:val="15"/>
              </w:rPr>
              <w:t>31/03/2020</w:t>
            </w:r>
          </w:p>
          <w:bookmarkEnd w:id="14442"/>
        </w:tc>
        <w:tc>
          <w:tcPr>
            <w:tcW w:w="967" w:type="dxa"/>
            <w:tcBorders>
              <w:top w:val="outset" w:color="000000" w:sz="8"/>
              <w:left w:val="outset" w:color="000000" w:sz="8"/>
              <w:bottom w:val="outset" w:color="000000" w:sz="8"/>
              <w:right w:val="outset" w:color="000000" w:sz="8"/>
            </w:tcBorders>
            <w:vAlign w:val="center"/>
          </w:tcPr>
          <w:bookmarkStart w:name="16249" w:id="14443"/>
          <w:p>
            <w:pPr>
              <w:spacing w:after="0"/>
              <w:ind w:left="0"/>
              <w:jc w:val="center"/>
            </w:pPr>
          </w:p>
          <w:bookmarkEnd w:id="144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50" w:id="14444"/>
          <w:p>
            <w:pPr>
              <w:spacing w:after="0"/>
              <w:ind w:left="0"/>
              <w:jc w:val="left"/>
            </w:pPr>
            <w:r>
              <w:rPr>
                <w:rFonts w:ascii="Arial"/>
                <w:b w:val="false"/>
                <w:i w:val="false"/>
                <w:color w:val="000000"/>
                <w:sz w:val="15"/>
              </w:rPr>
              <w:t>tocilizumab</w:t>
            </w:r>
          </w:p>
          <w:bookmarkEnd w:id="14444"/>
        </w:tc>
        <w:tc>
          <w:tcPr>
            <w:tcW w:w="1152" w:type="dxa"/>
            <w:tcBorders>
              <w:top w:val="outset" w:color="000000" w:sz="8"/>
              <w:left w:val="outset" w:color="000000" w:sz="8"/>
              <w:bottom w:val="outset" w:color="000000" w:sz="8"/>
              <w:right w:val="outset" w:color="000000" w:sz="8"/>
            </w:tcBorders>
            <w:vAlign w:val="center"/>
          </w:tcPr>
          <w:bookmarkStart w:name="16251" w:id="14445"/>
          <w:p>
            <w:pPr>
              <w:spacing w:after="0"/>
              <w:ind w:left="0"/>
              <w:jc w:val="center"/>
            </w:pPr>
            <w:r>
              <w:rPr>
                <w:rFonts w:ascii="Arial"/>
                <w:b w:val="false"/>
                <w:i w:val="false"/>
                <w:color w:val="000000"/>
                <w:sz w:val="15"/>
              </w:rPr>
              <w:t>6 місяців</w:t>
            </w:r>
          </w:p>
          <w:bookmarkEnd w:id="14445"/>
        </w:tc>
        <w:tc>
          <w:tcPr>
            <w:tcW w:w="1361" w:type="dxa"/>
            <w:tcBorders>
              <w:top w:val="outset" w:color="000000" w:sz="8"/>
              <w:left w:val="outset" w:color="000000" w:sz="8"/>
              <w:bottom w:val="outset" w:color="000000" w:sz="8"/>
              <w:right w:val="outset" w:color="000000" w:sz="8"/>
            </w:tcBorders>
            <w:vAlign w:val="center"/>
          </w:tcPr>
          <w:bookmarkStart w:name="16252" w:id="14446"/>
          <w:p>
            <w:pPr>
              <w:spacing w:after="0"/>
              <w:ind w:left="0"/>
              <w:jc w:val="center"/>
            </w:pPr>
            <w:r>
              <w:rPr>
                <w:rFonts w:ascii="Arial"/>
                <w:b w:val="false"/>
                <w:i w:val="false"/>
                <w:color w:val="000000"/>
                <w:sz w:val="15"/>
              </w:rPr>
              <w:t>10/10/2018</w:t>
            </w:r>
          </w:p>
          <w:bookmarkEnd w:id="14446"/>
        </w:tc>
        <w:tc>
          <w:tcPr>
            <w:tcW w:w="1361" w:type="dxa"/>
            <w:tcBorders>
              <w:top w:val="outset" w:color="000000" w:sz="8"/>
              <w:left w:val="outset" w:color="000000" w:sz="8"/>
              <w:bottom w:val="outset" w:color="000000" w:sz="8"/>
              <w:right w:val="outset" w:color="000000" w:sz="8"/>
            </w:tcBorders>
            <w:vAlign w:val="center"/>
          </w:tcPr>
          <w:bookmarkStart w:name="16253" w:id="14447"/>
          <w:p>
            <w:pPr>
              <w:spacing w:after="0"/>
              <w:ind w:left="0"/>
              <w:jc w:val="center"/>
            </w:pPr>
            <w:r>
              <w:rPr>
                <w:rFonts w:ascii="Arial"/>
                <w:b w:val="false"/>
                <w:i w:val="false"/>
                <w:color w:val="000000"/>
                <w:sz w:val="15"/>
              </w:rPr>
              <w:t>19/12/2018</w:t>
            </w:r>
          </w:p>
          <w:bookmarkEnd w:id="14447"/>
        </w:tc>
        <w:tc>
          <w:tcPr>
            <w:tcW w:w="967" w:type="dxa"/>
            <w:tcBorders>
              <w:top w:val="outset" w:color="000000" w:sz="8"/>
              <w:left w:val="outset" w:color="000000" w:sz="8"/>
              <w:bottom w:val="outset" w:color="000000" w:sz="8"/>
              <w:right w:val="outset" w:color="000000" w:sz="8"/>
            </w:tcBorders>
            <w:vAlign w:val="center"/>
          </w:tcPr>
          <w:bookmarkStart w:name="16254" w:id="14448"/>
          <w:p>
            <w:pPr>
              <w:spacing w:after="0"/>
              <w:ind w:left="0"/>
              <w:jc w:val="center"/>
            </w:pPr>
          </w:p>
          <w:bookmarkEnd w:id="144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55" w:id="14449"/>
          <w:p>
            <w:pPr>
              <w:spacing w:after="0"/>
              <w:ind w:left="0"/>
              <w:jc w:val="left"/>
            </w:pPr>
            <w:r>
              <w:rPr>
                <w:rFonts w:ascii="Arial"/>
                <w:b w:val="false"/>
                <w:i w:val="false"/>
                <w:color w:val="000000"/>
                <w:sz w:val="15"/>
              </w:rPr>
              <w:t>tofacitinib</w:t>
            </w:r>
          </w:p>
          <w:bookmarkEnd w:id="14449"/>
        </w:tc>
        <w:tc>
          <w:tcPr>
            <w:tcW w:w="1152" w:type="dxa"/>
            <w:tcBorders>
              <w:top w:val="outset" w:color="000000" w:sz="8"/>
              <w:left w:val="outset" w:color="000000" w:sz="8"/>
              <w:bottom w:val="outset" w:color="000000" w:sz="8"/>
              <w:right w:val="outset" w:color="000000" w:sz="8"/>
            </w:tcBorders>
            <w:vAlign w:val="center"/>
          </w:tcPr>
          <w:bookmarkStart w:name="16256" w:id="14450"/>
          <w:p>
            <w:pPr>
              <w:spacing w:after="0"/>
              <w:ind w:left="0"/>
              <w:jc w:val="center"/>
            </w:pPr>
            <w:r>
              <w:rPr>
                <w:rFonts w:ascii="Arial"/>
                <w:b w:val="false"/>
                <w:i w:val="false"/>
                <w:color w:val="000000"/>
                <w:sz w:val="15"/>
              </w:rPr>
              <w:t>6 місяців</w:t>
            </w:r>
          </w:p>
          <w:bookmarkEnd w:id="14450"/>
        </w:tc>
        <w:tc>
          <w:tcPr>
            <w:tcW w:w="1361" w:type="dxa"/>
            <w:tcBorders>
              <w:top w:val="outset" w:color="000000" w:sz="8"/>
              <w:left w:val="outset" w:color="000000" w:sz="8"/>
              <w:bottom w:val="outset" w:color="000000" w:sz="8"/>
              <w:right w:val="outset" w:color="000000" w:sz="8"/>
            </w:tcBorders>
            <w:vAlign w:val="center"/>
          </w:tcPr>
          <w:bookmarkStart w:name="16257" w:id="14451"/>
          <w:p>
            <w:pPr>
              <w:spacing w:after="0"/>
              <w:ind w:left="0"/>
              <w:jc w:val="center"/>
            </w:pPr>
            <w:r>
              <w:rPr>
                <w:rFonts w:ascii="Arial"/>
                <w:b w:val="false"/>
                <w:i w:val="false"/>
                <w:color w:val="000000"/>
                <w:sz w:val="15"/>
              </w:rPr>
              <w:t>15/01/2018</w:t>
            </w:r>
          </w:p>
          <w:bookmarkEnd w:id="14451"/>
        </w:tc>
        <w:tc>
          <w:tcPr>
            <w:tcW w:w="1361" w:type="dxa"/>
            <w:tcBorders>
              <w:top w:val="outset" w:color="000000" w:sz="8"/>
              <w:left w:val="outset" w:color="000000" w:sz="8"/>
              <w:bottom w:val="outset" w:color="000000" w:sz="8"/>
              <w:right w:val="outset" w:color="000000" w:sz="8"/>
            </w:tcBorders>
            <w:vAlign w:val="center"/>
          </w:tcPr>
          <w:bookmarkStart w:name="16258" w:id="14452"/>
          <w:p>
            <w:pPr>
              <w:spacing w:after="0"/>
              <w:ind w:left="0"/>
              <w:jc w:val="center"/>
            </w:pPr>
            <w:r>
              <w:rPr>
                <w:rFonts w:ascii="Arial"/>
                <w:b w:val="false"/>
                <w:i w:val="false"/>
                <w:color w:val="000000"/>
                <w:sz w:val="15"/>
              </w:rPr>
              <w:t>25/03/2018</w:t>
            </w:r>
          </w:p>
          <w:bookmarkEnd w:id="14452"/>
        </w:tc>
        <w:tc>
          <w:tcPr>
            <w:tcW w:w="967" w:type="dxa"/>
            <w:tcBorders>
              <w:top w:val="outset" w:color="000000" w:sz="8"/>
              <w:left w:val="outset" w:color="000000" w:sz="8"/>
              <w:bottom w:val="outset" w:color="000000" w:sz="8"/>
              <w:right w:val="outset" w:color="000000" w:sz="8"/>
            </w:tcBorders>
            <w:vAlign w:val="center"/>
          </w:tcPr>
          <w:bookmarkStart w:name="16259" w:id="14453"/>
          <w:p>
            <w:pPr>
              <w:spacing w:after="0"/>
              <w:ind w:left="0"/>
              <w:jc w:val="center"/>
            </w:pPr>
          </w:p>
          <w:bookmarkEnd w:id="144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60" w:id="14454"/>
          <w:p>
            <w:pPr>
              <w:spacing w:after="0"/>
              <w:ind w:left="0"/>
              <w:jc w:val="left"/>
            </w:pPr>
            <w:r>
              <w:rPr>
                <w:rFonts w:ascii="Arial"/>
                <w:b w:val="false"/>
                <w:i w:val="false"/>
                <w:color w:val="000000"/>
                <w:sz w:val="15"/>
              </w:rPr>
              <w:t>tofisopam</w:t>
            </w:r>
          </w:p>
          <w:bookmarkEnd w:id="14454"/>
        </w:tc>
        <w:tc>
          <w:tcPr>
            <w:tcW w:w="1152" w:type="dxa"/>
            <w:tcBorders>
              <w:top w:val="outset" w:color="000000" w:sz="8"/>
              <w:left w:val="outset" w:color="000000" w:sz="8"/>
              <w:bottom w:val="outset" w:color="000000" w:sz="8"/>
              <w:right w:val="outset" w:color="000000" w:sz="8"/>
            </w:tcBorders>
            <w:vAlign w:val="center"/>
          </w:tcPr>
          <w:bookmarkStart w:name="16261" w:id="14455"/>
          <w:p>
            <w:pPr>
              <w:spacing w:after="0"/>
              <w:ind w:left="0"/>
              <w:jc w:val="center"/>
            </w:pPr>
            <w:r>
              <w:rPr>
                <w:rFonts w:ascii="Arial"/>
                <w:b w:val="false"/>
                <w:i w:val="false"/>
                <w:color w:val="000000"/>
                <w:sz w:val="15"/>
              </w:rPr>
              <w:t>13 років</w:t>
            </w:r>
          </w:p>
          <w:bookmarkEnd w:id="14455"/>
        </w:tc>
        <w:tc>
          <w:tcPr>
            <w:tcW w:w="1361" w:type="dxa"/>
            <w:tcBorders>
              <w:top w:val="outset" w:color="000000" w:sz="8"/>
              <w:left w:val="outset" w:color="000000" w:sz="8"/>
              <w:bottom w:val="outset" w:color="000000" w:sz="8"/>
              <w:right w:val="outset" w:color="000000" w:sz="8"/>
            </w:tcBorders>
            <w:vAlign w:val="center"/>
          </w:tcPr>
          <w:bookmarkStart w:name="16262" w:id="14456"/>
          <w:p>
            <w:pPr>
              <w:spacing w:after="0"/>
              <w:ind w:left="0"/>
              <w:jc w:val="center"/>
            </w:pPr>
            <w:r>
              <w:rPr>
                <w:rFonts w:ascii="Arial"/>
                <w:b w:val="false"/>
                <w:i w:val="false"/>
                <w:color w:val="000000"/>
                <w:sz w:val="15"/>
              </w:rPr>
              <w:t>01/01/2025</w:t>
            </w:r>
          </w:p>
          <w:bookmarkEnd w:id="14456"/>
        </w:tc>
        <w:tc>
          <w:tcPr>
            <w:tcW w:w="1361" w:type="dxa"/>
            <w:tcBorders>
              <w:top w:val="outset" w:color="000000" w:sz="8"/>
              <w:left w:val="outset" w:color="000000" w:sz="8"/>
              <w:bottom w:val="outset" w:color="000000" w:sz="8"/>
              <w:right w:val="outset" w:color="000000" w:sz="8"/>
            </w:tcBorders>
            <w:vAlign w:val="center"/>
          </w:tcPr>
          <w:bookmarkStart w:name="16263" w:id="14457"/>
          <w:p>
            <w:pPr>
              <w:spacing w:after="0"/>
              <w:ind w:left="0"/>
              <w:jc w:val="center"/>
            </w:pPr>
            <w:r>
              <w:rPr>
                <w:rFonts w:ascii="Arial"/>
                <w:b w:val="false"/>
                <w:i w:val="false"/>
                <w:color w:val="000000"/>
                <w:sz w:val="15"/>
              </w:rPr>
              <w:t>01/04/2025</w:t>
            </w:r>
          </w:p>
          <w:bookmarkEnd w:id="14457"/>
        </w:tc>
        <w:tc>
          <w:tcPr>
            <w:tcW w:w="967" w:type="dxa"/>
            <w:tcBorders>
              <w:top w:val="outset" w:color="000000" w:sz="8"/>
              <w:left w:val="outset" w:color="000000" w:sz="8"/>
              <w:bottom w:val="outset" w:color="000000" w:sz="8"/>
              <w:right w:val="outset" w:color="000000" w:sz="8"/>
            </w:tcBorders>
            <w:vAlign w:val="center"/>
          </w:tcPr>
          <w:bookmarkStart w:name="16264" w:id="14458"/>
          <w:p>
            <w:pPr>
              <w:spacing w:after="0"/>
              <w:ind w:left="0"/>
              <w:jc w:val="center"/>
            </w:pPr>
          </w:p>
          <w:bookmarkEnd w:id="144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65" w:id="14459"/>
          <w:p>
            <w:pPr>
              <w:spacing w:after="0"/>
              <w:ind w:left="0"/>
              <w:jc w:val="left"/>
            </w:pPr>
            <w:r>
              <w:rPr>
                <w:rFonts w:ascii="Arial"/>
                <w:b w:val="false"/>
                <w:i w:val="false"/>
                <w:color w:val="000000"/>
                <w:sz w:val="15"/>
              </w:rPr>
              <w:t>tolperisone</w:t>
            </w:r>
          </w:p>
          <w:bookmarkEnd w:id="14459"/>
        </w:tc>
        <w:tc>
          <w:tcPr>
            <w:tcW w:w="1152" w:type="dxa"/>
            <w:tcBorders>
              <w:top w:val="outset" w:color="000000" w:sz="8"/>
              <w:left w:val="outset" w:color="000000" w:sz="8"/>
              <w:bottom w:val="outset" w:color="000000" w:sz="8"/>
              <w:right w:val="outset" w:color="000000" w:sz="8"/>
            </w:tcBorders>
            <w:vAlign w:val="center"/>
          </w:tcPr>
          <w:bookmarkStart w:name="16266" w:id="14460"/>
          <w:p>
            <w:pPr>
              <w:spacing w:after="0"/>
              <w:ind w:left="0"/>
              <w:jc w:val="center"/>
            </w:pPr>
            <w:r>
              <w:rPr>
                <w:rFonts w:ascii="Arial"/>
                <w:b w:val="false"/>
                <w:i w:val="false"/>
                <w:color w:val="000000"/>
                <w:sz w:val="15"/>
              </w:rPr>
              <w:t>8 років</w:t>
            </w:r>
          </w:p>
          <w:bookmarkEnd w:id="14460"/>
        </w:tc>
        <w:tc>
          <w:tcPr>
            <w:tcW w:w="1361" w:type="dxa"/>
            <w:tcBorders>
              <w:top w:val="outset" w:color="000000" w:sz="8"/>
              <w:left w:val="outset" w:color="000000" w:sz="8"/>
              <w:bottom w:val="outset" w:color="000000" w:sz="8"/>
              <w:right w:val="outset" w:color="000000" w:sz="8"/>
            </w:tcBorders>
            <w:vAlign w:val="center"/>
          </w:tcPr>
          <w:bookmarkStart w:name="16267" w:id="14461"/>
          <w:p>
            <w:pPr>
              <w:spacing w:after="0"/>
              <w:ind w:left="0"/>
              <w:jc w:val="center"/>
            </w:pPr>
            <w:r>
              <w:rPr>
                <w:rFonts w:ascii="Arial"/>
                <w:b w:val="false"/>
                <w:i w:val="false"/>
                <w:color w:val="000000"/>
                <w:sz w:val="15"/>
              </w:rPr>
              <w:t>01/01/2020</w:t>
            </w:r>
          </w:p>
          <w:bookmarkEnd w:id="14461"/>
        </w:tc>
        <w:tc>
          <w:tcPr>
            <w:tcW w:w="1361" w:type="dxa"/>
            <w:tcBorders>
              <w:top w:val="outset" w:color="000000" w:sz="8"/>
              <w:left w:val="outset" w:color="000000" w:sz="8"/>
              <w:bottom w:val="outset" w:color="000000" w:sz="8"/>
              <w:right w:val="outset" w:color="000000" w:sz="8"/>
            </w:tcBorders>
            <w:vAlign w:val="center"/>
          </w:tcPr>
          <w:bookmarkStart w:name="16268" w:id="14462"/>
          <w:p>
            <w:pPr>
              <w:spacing w:after="0"/>
              <w:ind w:left="0"/>
              <w:jc w:val="center"/>
            </w:pPr>
            <w:r>
              <w:rPr>
                <w:rFonts w:ascii="Arial"/>
                <w:b w:val="false"/>
                <w:i w:val="false"/>
                <w:color w:val="000000"/>
                <w:sz w:val="15"/>
              </w:rPr>
              <w:t>31/03/2020</w:t>
            </w:r>
          </w:p>
          <w:bookmarkEnd w:id="14462"/>
        </w:tc>
        <w:tc>
          <w:tcPr>
            <w:tcW w:w="967" w:type="dxa"/>
            <w:tcBorders>
              <w:top w:val="outset" w:color="000000" w:sz="8"/>
              <w:left w:val="outset" w:color="000000" w:sz="8"/>
              <w:bottom w:val="outset" w:color="000000" w:sz="8"/>
              <w:right w:val="outset" w:color="000000" w:sz="8"/>
            </w:tcBorders>
            <w:vAlign w:val="center"/>
          </w:tcPr>
          <w:bookmarkStart w:name="16269" w:id="14463"/>
          <w:p>
            <w:pPr>
              <w:spacing w:after="0"/>
              <w:ind w:left="0"/>
              <w:jc w:val="center"/>
            </w:pPr>
          </w:p>
          <w:bookmarkEnd w:id="144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70" w:id="14464"/>
          <w:p>
            <w:pPr>
              <w:spacing w:after="0"/>
              <w:ind w:left="0"/>
              <w:jc w:val="left"/>
            </w:pPr>
            <w:r>
              <w:rPr>
                <w:rFonts w:ascii="Arial"/>
                <w:b w:val="false"/>
                <w:i w:val="false"/>
                <w:color w:val="000000"/>
                <w:sz w:val="15"/>
              </w:rPr>
              <w:t>tolterodine</w:t>
            </w:r>
          </w:p>
          <w:bookmarkEnd w:id="14464"/>
        </w:tc>
        <w:tc>
          <w:tcPr>
            <w:tcW w:w="1152" w:type="dxa"/>
            <w:tcBorders>
              <w:top w:val="outset" w:color="000000" w:sz="8"/>
              <w:left w:val="outset" w:color="000000" w:sz="8"/>
              <w:bottom w:val="outset" w:color="000000" w:sz="8"/>
              <w:right w:val="outset" w:color="000000" w:sz="8"/>
            </w:tcBorders>
            <w:vAlign w:val="center"/>
          </w:tcPr>
          <w:bookmarkStart w:name="16271" w:id="14465"/>
          <w:p>
            <w:pPr>
              <w:spacing w:after="0"/>
              <w:ind w:left="0"/>
              <w:jc w:val="center"/>
            </w:pPr>
            <w:r>
              <w:rPr>
                <w:rFonts w:ascii="Arial"/>
                <w:b w:val="false"/>
                <w:i w:val="false"/>
                <w:color w:val="000000"/>
                <w:sz w:val="15"/>
              </w:rPr>
              <w:t>3 роки</w:t>
            </w:r>
          </w:p>
          <w:bookmarkEnd w:id="14465"/>
        </w:tc>
        <w:tc>
          <w:tcPr>
            <w:tcW w:w="1361" w:type="dxa"/>
            <w:tcBorders>
              <w:top w:val="outset" w:color="000000" w:sz="8"/>
              <w:left w:val="outset" w:color="000000" w:sz="8"/>
              <w:bottom w:val="outset" w:color="000000" w:sz="8"/>
              <w:right w:val="outset" w:color="000000" w:sz="8"/>
            </w:tcBorders>
            <w:vAlign w:val="center"/>
          </w:tcPr>
          <w:bookmarkStart w:name="16272" w:id="14466"/>
          <w:p>
            <w:pPr>
              <w:spacing w:after="0"/>
              <w:ind w:left="0"/>
              <w:jc w:val="center"/>
            </w:pPr>
            <w:r>
              <w:rPr>
                <w:rFonts w:ascii="Arial"/>
                <w:b w:val="false"/>
                <w:i w:val="false"/>
                <w:color w:val="000000"/>
                <w:sz w:val="15"/>
              </w:rPr>
              <w:t>05/09/2019</w:t>
            </w:r>
          </w:p>
          <w:bookmarkEnd w:id="14466"/>
        </w:tc>
        <w:tc>
          <w:tcPr>
            <w:tcW w:w="1361" w:type="dxa"/>
            <w:tcBorders>
              <w:top w:val="outset" w:color="000000" w:sz="8"/>
              <w:left w:val="outset" w:color="000000" w:sz="8"/>
              <w:bottom w:val="outset" w:color="000000" w:sz="8"/>
              <w:right w:val="outset" w:color="000000" w:sz="8"/>
            </w:tcBorders>
            <w:vAlign w:val="center"/>
          </w:tcPr>
          <w:bookmarkStart w:name="16273" w:id="14467"/>
          <w:p>
            <w:pPr>
              <w:spacing w:after="0"/>
              <w:ind w:left="0"/>
              <w:jc w:val="center"/>
            </w:pPr>
            <w:r>
              <w:rPr>
                <w:rFonts w:ascii="Arial"/>
                <w:b w:val="false"/>
                <w:i w:val="false"/>
                <w:color w:val="000000"/>
                <w:sz w:val="15"/>
              </w:rPr>
              <w:t>04/12/2019</w:t>
            </w:r>
          </w:p>
          <w:bookmarkEnd w:id="14467"/>
        </w:tc>
        <w:tc>
          <w:tcPr>
            <w:tcW w:w="967" w:type="dxa"/>
            <w:tcBorders>
              <w:top w:val="outset" w:color="000000" w:sz="8"/>
              <w:left w:val="outset" w:color="000000" w:sz="8"/>
              <w:bottom w:val="outset" w:color="000000" w:sz="8"/>
              <w:right w:val="outset" w:color="000000" w:sz="8"/>
            </w:tcBorders>
            <w:vAlign w:val="center"/>
          </w:tcPr>
          <w:bookmarkStart w:name="16274" w:id="14468"/>
          <w:p>
            <w:pPr>
              <w:spacing w:after="0"/>
              <w:ind w:left="0"/>
              <w:jc w:val="center"/>
            </w:pPr>
          </w:p>
          <w:bookmarkEnd w:id="144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75" w:id="14469"/>
          <w:p>
            <w:pPr>
              <w:spacing w:after="0"/>
              <w:ind w:left="0"/>
              <w:jc w:val="left"/>
            </w:pPr>
            <w:r>
              <w:rPr>
                <w:rFonts w:ascii="Arial"/>
                <w:b w:val="false"/>
                <w:i w:val="false"/>
                <w:color w:val="000000"/>
                <w:sz w:val="15"/>
              </w:rPr>
              <w:t>topiramate</w:t>
            </w:r>
          </w:p>
          <w:bookmarkEnd w:id="14469"/>
        </w:tc>
        <w:tc>
          <w:tcPr>
            <w:tcW w:w="1152" w:type="dxa"/>
            <w:tcBorders>
              <w:top w:val="outset" w:color="000000" w:sz="8"/>
              <w:left w:val="outset" w:color="000000" w:sz="8"/>
              <w:bottom w:val="outset" w:color="000000" w:sz="8"/>
              <w:right w:val="outset" w:color="000000" w:sz="8"/>
            </w:tcBorders>
            <w:vAlign w:val="center"/>
          </w:tcPr>
          <w:bookmarkStart w:name="16276" w:id="14470"/>
          <w:p>
            <w:pPr>
              <w:spacing w:after="0"/>
              <w:ind w:left="0"/>
              <w:jc w:val="center"/>
            </w:pPr>
            <w:r>
              <w:rPr>
                <w:rFonts w:ascii="Arial"/>
                <w:b w:val="false"/>
                <w:i w:val="false"/>
                <w:color w:val="000000"/>
                <w:sz w:val="15"/>
              </w:rPr>
              <w:t>5 років</w:t>
            </w:r>
          </w:p>
          <w:bookmarkEnd w:id="14470"/>
        </w:tc>
        <w:tc>
          <w:tcPr>
            <w:tcW w:w="1361" w:type="dxa"/>
            <w:tcBorders>
              <w:top w:val="outset" w:color="000000" w:sz="8"/>
              <w:left w:val="outset" w:color="000000" w:sz="8"/>
              <w:bottom w:val="outset" w:color="000000" w:sz="8"/>
              <w:right w:val="outset" w:color="000000" w:sz="8"/>
            </w:tcBorders>
            <w:vAlign w:val="center"/>
          </w:tcPr>
          <w:bookmarkStart w:name="16277" w:id="14471"/>
          <w:p>
            <w:pPr>
              <w:spacing w:after="0"/>
              <w:ind w:left="0"/>
              <w:jc w:val="center"/>
            </w:pPr>
            <w:r>
              <w:rPr>
                <w:rFonts w:ascii="Arial"/>
                <w:b w:val="false"/>
                <w:i w:val="false"/>
                <w:color w:val="000000"/>
                <w:sz w:val="15"/>
              </w:rPr>
              <w:t>18/01/2022</w:t>
            </w:r>
          </w:p>
          <w:bookmarkEnd w:id="14471"/>
        </w:tc>
        <w:tc>
          <w:tcPr>
            <w:tcW w:w="1361" w:type="dxa"/>
            <w:tcBorders>
              <w:top w:val="outset" w:color="000000" w:sz="8"/>
              <w:left w:val="outset" w:color="000000" w:sz="8"/>
              <w:bottom w:val="outset" w:color="000000" w:sz="8"/>
              <w:right w:val="outset" w:color="000000" w:sz="8"/>
            </w:tcBorders>
            <w:vAlign w:val="center"/>
          </w:tcPr>
          <w:bookmarkStart w:name="16278" w:id="14472"/>
          <w:p>
            <w:pPr>
              <w:spacing w:after="0"/>
              <w:ind w:left="0"/>
              <w:jc w:val="center"/>
            </w:pPr>
            <w:r>
              <w:rPr>
                <w:rFonts w:ascii="Arial"/>
                <w:b w:val="false"/>
                <w:i w:val="false"/>
                <w:color w:val="000000"/>
                <w:sz w:val="15"/>
              </w:rPr>
              <w:t>18/04/2022</w:t>
            </w:r>
          </w:p>
          <w:bookmarkEnd w:id="14472"/>
        </w:tc>
        <w:tc>
          <w:tcPr>
            <w:tcW w:w="967" w:type="dxa"/>
            <w:tcBorders>
              <w:top w:val="outset" w:color="000000" w:sz="8"/>
              <w:left w:val="outset" w:color="000000" w:sz="8"/>
              <w:bottom w:val="outset" w:color="000000" w:sz="8"/>
              <w:right w:val="outset" w:color="000000" w:sz="8"/>
            </w:tcBorders>
            <w:vAlign w:val="center"/>
          </w:tcPr>
          <w:bookmarkStart w:name="16279" w:id="14473"/>
          <w:p>
            <w:pPr>
              <w:spacing w:after="0"/>
              <w:ind w:left="0"/>
              <w:jc w:val="center"/>
            </w:pPr>
          </w:p>
          <w:bookmarkEnd w:id="144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80" w:id="14474"/>
          <w:p>
            <w:pPr>
              <w:spacing w:after="0"/>
              <w:ind w:left="0"/>
              <w:jc w:val="left"/>
            </w:pPr>
            <w:r>
              <w:rPr>
                <w:rFonts w:ascii="Arial"/>
                <w:b w:val="false"/>
                <w:i w:val="false"/>
                <w:color w:val="000000"/>
                <w:sz w:val="15"/>
              </w:rPr>
              <w:t>topotecan</w:t>
            </w:r>
          </w:p>
          <w:bookmarkEnd w:id="14474"/>
        </w:tc>
        <w:tc>
          <w:tcPr>
            <w:tcW w:w="1152" w:type="dxa"/>
            <w:tcBorders>
              <w:top w:val="outset" w:color="000000" w:sz="8"/>
              <w:left w:val="outset" w:color="000000" w:sz="8"/>
              <w:bottom w:val="outset" w:color="000000" w:sz="8"/>
              <w:right w:val="outset" w:color="000000" w:sz="8"/>
            </w:tcBorders>
            <w:vAlign w:val="center"/>
          </w:tcPr>
          <w:bookmarkStart w:name="16281" w:id="14475"/>
          <w:p>
            <w:pPr>
              <w:spacing w:after="0"/>
              <w:ind w:left="0"/>
              <w:jc w:val="center"/>
            </w:pPr>
            <w:r>
              <w:rPr>
                <w:rFonts w:ascii="Arial"/>
                <w:b w:val="false"/>
                <w:i w:val="false"/>
                <w:color w:val="000000"/>
                <w:sz w:val="15"/>
              </w:rPr>
              <w:t>5 років</w:t>
            </w:r>
          </w:p>
          <w:bookmarkEnd w:id="14475"/>
        </w:tc>
        <w:tc>
          <w:tcPr>
            <w:tcW w:w="1361" w:type="dxa"/>
            <w:tcBorders>
              <w:top w:val="outset" w:color="000000" w:sz="8"/>
              <w:left w:val="outset" w:color="000000" w:sz="8"/>
              <w:bottom w:val="outset" w:color="000000" w:sz="8"/>
              <w:right w:val="outset" w:color="000000" w:sz="8"/>
            </w:tcBorders>
            <w:vAlign w:val="center"/>
          </w:tcPr>
          <w:bookmarkStart w:name="16282" w:id="14476"/>
          <w:p>
            <w:pPr>
              <w:spacing w:after="0"/>
              <w:ind w:left="0"/>
              <w:jc w:val="center"/>
            </w:pPr>
            <w:r>
              <w:rPr>
                <w:rFonts w:ascii="Arial"/>
                <w:b w:val="false"/>
                <w:i w:val="false"/>
                <w:color w:val="000000"/>
                <w:sz w:val="15"/>
              </w:rPr>
              <w:t>28/05/2020</w:t>
            </w:r>
          </w:p>
          <w:bookmarkEnd w:id="14476"/>
        </w:tc>
        <w:tc>
          <w:tcPr>
            <w:tcW w:w="1361" w:type="dxa"/>
            <w:tcBorders>
              <w:top w:val="outset" w:color="000000" w:sz="8"/>
              <w:left w:val="outset" w:color="000000" w:sz="8"/>
              <w:bottom w:val="outset" w:color="000000" w:sz="8"/>
              <w:right w:val="outset" w:color="000000" w:sz="8"/>
            </w:tcBorders>
            <w:vAlign w:val="center"/>
          </w:tcPr>
          <w:bookmarkStart w:name="16283" w:id="14477"/>
          <w:p>
            <w:pPr>
              <w:spacing w:after="0"/>
              <w:ind w:left="0"/>
              <w:jc w:val="center"/>
            </w:pPr>
            <w:r>
              <w:rPr>
                <w:rFonts w:ascii="Arial"/>
                <w:b w:val="false"/>
                <w:i w:val="false"/>
                <w:color w:val="000000"/>
                <w:sz w:val="15"/>
              </w:rPr>
              <w:t>26/08/2020</w:t>
            </w:r>
          </w:p>
          <w:bookmarkEnd w:id="14477"/>
        </w:tc>
        <w:tc>
          <w:tcPr>
            <w:tcW w:w="967" w:type="dxa"/>
            <w:tcBorders>
              <w:top w:val="outset" w:color="000000" w:sz="8"/>
              <w:left w:val="outset" w:color="000000" w:sz="8"/>
              <w:bottom w:val="outset" w:color="000000" w:sz="8"/>
              <w:right w:val="outset" w:color="000000" w:sz="8"/>
            </w:tcBorders>
            <w:vAlign w:val="center"/>
          </w:tcPr>
          <w:bookmarkStart w:name="16284" w:id="14478"/>
          <w:p>
            <w:pPr>
              <w:spacing w:after="0"/>
              <w:ind w:left="0"/>
              <w:jc w:val="center"/>
            </w:pPr>
          </w:p>
          <w:bookmarkEnd w:id="144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85" w:id="14479"/>
          <w:p>
            <w:pPr>
              <w:spacing w:after="0"/>
              <w:ind w:left="0"/>
              <w:jc w:val="left"/>
            </w:pPr>
            <w:r>
              <w:rPr>
                <w:rFonts w:ascii="Arial"/>
                <w:b w:val="false"/>
                <w:i w:val="false"/>
                <w:color w:val="000000"/>
                <w:sz w:val="15"/>
              </w:rPr>
              <w:t>torasemide</w:t>
            </w:r>
          </w:p>
          <w:bookmarkEnd w:id="14479"/>
        </w:tc>
        <w:tc>
          <w:tcPr>
            <w:tcW w:w="1152" w:type="dxa"/>
            <w:tcBorders>
              <w:top w:val="outset" w:color="000000" w:sz="8"/>
              <w:left w:val="outset" w:color="000000" w:sz="8"/>
              <w:bottom w:val="outset" w:color="000000" w:sz="8"/>
              <w:right w:val="outset" w:color="000000" w:sz="8"/>
            </w:tcBorders>
            <w:vAlign w:val="center"/>
          </w:tcPr>
          <w:bookmarkStart w:name="16286" w:id="14480"/>
          <w:p>
            <w:pPr>
              <w:spacing w:after="0"/>
              <w:ind w:left="0"/>
              <w:jc w:val="center"/>
            </w:pPr>
            <w:r>
              <w:rPr>
                <w:rFonts w:ascii="Arial"/>
                <w:b w:val="false"/>
                <w:i w:val="false"/>
                <w:color w:val="000000"/>
                <w:sz w:val="15"/>
              </w:rPr>
              <w:t>13 років</w:t>
            </w:r>
          </w:p>
          <w:bookmarkEnd w:id="14480"/>
        </w:tc>
        <w:tc>
          <w:tcPr>
            <w:tcW w:w="1361" w:type="dxa"/>
            <w:tcBorders>
              <w:top w:val="outset" w:color="000000" w:sz="8"/>
              <w:left w:val="outset" w:color="000000" w:sz="8"/>
              <w:bottom w:val="outset" w:color="000000" w:sz="8"/>
              <w:right w:val="outset" w:color="000000" w:sz="8"/>
            </w:tcBorders>
            <w:vAlign w:val="center"/>
          </w:tcPr>
          <w:bookmarkStart w:name="16287" w:id="14481"/>
          <w:p>
            <w:pPr>
              <w:spacing w:after="0"/>
              <w:ind w:left="0"/>
              <w:jc w:val="center"/>
            </w:pPr>
            <w:r>
              <w:rPr>
                <w:rFonts w:ascii="Arial"/>
                <w:b w:val="false"/>
                <w:i w:val="false"/>
                <w:color w:val="000000"/>
                <w:sz w:val="15"/>
              </w:rPr>
              <w:t>14/04/2025</w:t>
            </w:r>
          </w:p>
          <w:bookmarkEnd w:id="14481"/>
        </w:tc>
        <w:tc>
          <w:tcPr>
            <w:tcW w:w="1361" w:type="dxa"/>
            <w:tcBorders>
              <w:top w:val="outset" w:color="000000" w:sz="8"/>
              <w:left w:val="outset" w:color="000000" w:sz="8"/>
              <w:bottom w:val="outset" w:color="000000" w:sz="8"/>
              <w:right w:val="outset" w:color="000000" w:sz="8"/>
            </w:tcBorders>
            <w:vAlign w:val="center"/>
          </w:tcPr>
          <w:bookmarkStart w:name="16288" w:id="14482"/>
          <w:p>
            <w:pPr>
              <w:spacing w:after="0"/>
              <w:ind w:left="0"/>
              <w:jc w:val="center"/>
            </w:pPr>
            <w:r>
              <w:rPr>
                <w:rFonts w:ascii="Arial"/>
                <w:b w:val="false"/>
                <w:i w:val="false"/>
                <w:color w:val="000000"/>
                <w:sz w:val="15"/>
              </w:rPr>
              <w:t>13/07/2025</w:t>
            </w:r>
          </w:p>
          <w:bookmarkEnd w:id="14482"/>
        </w:tc>
        <w:tc>
          <w:tcPr>
            <w:tcW w:w="967" w:type="dxa"/>
            <w:tcBorders>
              <w:top w:val="outset" w:color="000000" w:sz="8"/>
              <w:left w:val="outset" w:color="000000" w:sz="8"/>
              <w:bottom w:val="outset" w:color="000000" w:sz="8"/>
              <w:right w:val="outset" w:color="000000" w:sz="8"/>
            </w:tcBorders>
            <w:vAlign w:val="center"/>
          </w:tcPr>
          <w:bookmarkStart w:name="16289" w:id="14483"/>
          <w:p>
            <w:pPr>
              <w:spacing w:after="0"/>
              <w:ind w:left="0"/>
              <w:jc w:val="center"/>
            </w:pPr>
          </w:p>
          <w:bookmarkEnd w:id="144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90" w:id="14484"/>
          <w:p>
            <w:pPr>
              <w:spacing w:after="0"/>
              <w:ind w:left="0"/>
              <w:jc w:val="left"/>
            </w:pPr>
            <w:r>
              <w:rPr>
                <w:rFonts w:ascii="Arial"/>
                <w:b w:val="false"/>
                <w:i w:val="false"/>
                <w:color w:val="000000"/>
                <w:sz w:val="15"/>
              </w:rPr>
              <w:t>toremifene</w:t>
            </w:r>
          </w:p>
          <w:bookmarkEnd w:id="14484"/>
        </w:tc>
        <w:tc>
          <w:tcPr>
            <w:tcW w:w="1152" w:type="dxa"/>
            <w:tcBorders>
              <w:top w:val="outset" w:color="000000" w:sz="8"/>
              <w:left w:val="outset" w:color="000000" w:sz="8"/>
              <w:bottom w:val="outset" w:color="000000" w:sz="8"/>
              <w:right w:val="outset" w:color="000000" w:sz="8"/>
            </w:tcBorders>
            <w:vAlign w:val="center"/>
          </w:tcPr>
          <w:bookmarkStart w:name="16291" w:id="14485"/>
          <w:p>
            <w:pPr>
              <w:spacing w:after="0"/>
              <w:ind w:left="0"/>
              <w:jc w:val="center"/>
            </w:pPr>
            <w:r>
              <w:rPr>
                <w:rFonts w:ascii="Arial"/>
                <w:b w:val="false"/>
                <w:i w:val="false"/>
                <w:color w:val="000000"/>
                <w:sz w:val="15"/>
              </w:rPr>
              <w:t>3 роки</w:t>
            </w:r>
          </w:p>
          <w:bookmarkEnd w:id="14485"/>
        </w:tc>
        <w:tc>
          <w:tcPr>
            <w:tcW w:w="1361" w:type="dxa"/>
            <w:tcBorders>
              <w:top w:val="outset" w:color="000000" w:sz="8"/>
              <w:left w:val="outset" w:color="000000" w:sz="8"/>
              <w:bottom w:val="outset" w:color="000000" w:sz="8"/>
              <w:right w:val="outset" w:color="000000" w:sz="8"/>
            </w:tcBorders>
            <w:vAlign w:val="center"/>
          </w:tcPr>
          <w:bookmarkStart w:name="16292" w:id="14486"/>
          <w:p>
            <w:pPr>
              <w:spacing w:after="0"/>
              <w:ind w:left="0"/>
              <w:jc w:val="center"/>
            </w:pPr>
            <w:r>
              <w:rPr>
                <w:rFonts w:ascii="Arial"/>
                <w:b w:val="false"/>
                <w:i w:val="false"/>
                <w:color w:val="000000"/>
                <w:sz w:val="15"/>
              </w:rPr>
              <w:t>30/09/2020</w:t>
            </w:r>
          </w:p>
          <w:bookmarkEnd w:id="14486"/>
        </w:tc>
        <w:tc>
          <w:tcPr>
            <w:tcW w:w="1361" w:type="dxa"/>
            <w:tcBorders>
              <w:top w:val="outset" w:color="000000" w:sz="8"/>
              <w:left w:val="outset" w:color="000000" w:sz="8"/>
              <w:bottom w:val="outset" w:color="000000" w:sz="8"/>
              <w:right w:val="outset" w:color="000000" w:sz="8"/>
            </w:tcBorders>
            <w:vAlign w:val="center"/>
          </w:tcPr>
          <w:bookmarkStart w:name="16293" w:id="14487"/>
          <w:p>
            <w:pPr>
              <w:spacing w:after="0"/>
              <w:ind w:left="0"/>
              <w:jc w:val="center"/>
            </w:pPr>
            <w:r>
              <w:rPr>
                <w:rFonts w:ascii="Arial"/>
                <w:b w:val="false"/>
                <w:i w:val="false"/>
                <w:color w:val="000000"/>
                <w:sz w:val="15"/>
              </w:rPr>
              <w:t>29/12/2020</w:t>
            </w:r>
          </w:p>
          <w:bookmarkEnd w:id="14487"/>
        </w:tc>
        <w:tc>
          <w:tcPr>
            <w:tcW w:w="967" w:type="dxa"/>
            <w:tcBorders>
              <w:top w:val="outset" w:color="000000" w:sz="8"/>
              <w:left w:val="outset" w:color="000000" w:sz="8"/>
              <w:bottom w:val="outset" w:color="000000" w:sz="8"/>
              <w:right w:val="outset" w:color="000000" w:sz="8"/>
            </w:tcBorders>
            <w:vAlign w:val="center"/>
          </w:tcPr>
          <w:bookmarkStart w:name="16294" w:id="14488"/>
          <w:p>
            <w:pPr>
              <w:spacing w:after="0"/>
              <w:ind w:left="0"/>
              <w:jc w:val="center"/>
            </w:pPr>
          </w:p>
          <w:bookmarkEnd w:id="144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295" w:id="14489"/>
          <w:p>
            <w:pPr>
              <w:spacing w:after="0"/>
              <w:ind w:left="0"/>
              <w:jc w:val="left"/>
            </w:pPr>
            <w:r>
              <w:rPr>
                <w:rFonts w:ascii="Arial"/>
                <w:b w:val="false"/>
                <w:i w:val="false"/>
                <w:color w:val="000000"/>
                <w:sz w:val="15"/>
              </w:rPr>
              <w:t>trabectedin</w:t>
            </w:r>
          </w:p>
          <w:bookmarkEnd w:id="14489"/>
        </w:tc>
        <w:tc>
          <w:tcPr>
            <w:tcW w:w="1152" w:type="dxa"/>
            <w:tcBorders>
              <w:top w:val="outset" w:color="000000" w:sz="8"/>
              <w:left w:val="outset" w:color="000000" w:sz="8"/>
              <w:bottom w:val="outset" w:color="000000" w:sz="8"/>
              <w:right w:val="outset" w:color="000000" w:sz="8"/>
            </w:tcBorders>
            <w:vAlign w:val="center"/>
          </w:tcPr>
          <w:bookmarkStart w:name="16296" w:id="14490"/>
          <w:p>
            <w:pPr>
              <w:spacing w:after="0"/>
              <w:ind w:left="0"/>
              <w:jc w:val="center"/>
            </w:pPr>
            <w:r>
              <w:rPr>
                <w:rFonts w:ascii="Arial"/>
                <w:b w:val="false"/>
                <w:i w:val="false"/>
                <w:color w:val="000000"/>
                <w:sz w:val="15"/>
              </w:rPr>
              <w:t>1 рік</w:t>
            </w:r>
          </w:p>
          <w:bookmarkEnd w:id="14490"/>
        </w:tc>
        <w:tc>
          <w:tcPr>
            <w:tcW w:w="1361" w:type="dxa"/>
            <w:tcBorders>
              <w:top w:val="outset" w:color="000000" w:sz="8"/>
              <w:left w:val="outset" w:color="000000" w:sz="8"/>
              <w:bottom w:val="outset" w:color="000000" w:sz="8"/>
              <w:right w:val="outset" w:color="000000" w:sz="8"/>
            </w:tcBorders>
            <w:vAlign w:val="center"/>
          </w:tcPr>
          <w:bookmarkStart w:name="16297" w:id="14491"/>
          <w:p>
            <w:pPr>
              <w:spacing w:after="0"/>
              <w:ind w:left="0"/>
              <w:jc w:val="center"/>
            </w:pPr>
            <w:r>
              <w:rPr>
                <w:rFonts w:ascii="Arial"/>
                <w:b w:val="false"/>
                <w:i w:val="false"/>
                <w:color w:val="000000"/>
                <w:sz w:val="15"/>
              </w:rPr>
              <w:t>17/09/2018</w:t>
            </w:r>
          </w:p>
          <w:bookmarkEnd w:id="14491"/>
        </w:tc>
        <w:tc>
          <w:tcPr>
            <w:tcW w:w="1361" w:type="dxa"/>
            <w:tcBorders>
              <w:top w:val="outset" w:color="000000" w:sz="8"/>
              <w:left w:val="outset" w:color="000000" w:sz="8"/>
              <w:bottom w:val="outset" w:color="000000" w:sz="8"/>
              <w:right w:val="outset" w:color="000000" w:sz="8"/>
            </w:tcBorders>
            <w:vAlign w:val="center"/>
          </w:tcPr>
          <w:bookmarkStart w:name="16298" w:id="14492"/>
          <w:p>
            <w:pPr>
              <w:spacing w:after="0"/>
              <w:ind w:left="0"/>
              <w:jc w:val="center"/>
            </w:pPr>
            <w:r>
              <w:rPr>
                <w:rFonts w:ascii="Arial"/>
                <w:b w:val="false"/>
                <w:i w:val="false"/>
                <w:color w:val="000000"/>
                <w:sz w:val="15"/>
              </w:rPr>
              <w:t>26/11/2018</w:t>
            </w:r>
          </w:p>
          <w:bookmarkEnd w:id="14492"/>
        </w:tc>
        <w:tc>
          <w:tcPr>
            <w:tcW w:w="967" w:type="dxa"/>
            <w:tcBorders>
              <w:top w:val="outset" w:color="000000" w:sz="8"/>
              <w:left w:val="outset" w:color="000000" w:sz="8"/>
              <w:bottom w:val="outset" w:color="000000" w:sz="8"/>
              <w:right w:val="outset" w:color="000000" w:sz="8"/>
            </w:tcBorders>
            <w:vAlign w:val="center"/>
          </w:tcPr>
          <w:bookmarkStart w:name="16299" w:id="14493"/>
          <w:p>
            <w:pPr>
              <w:spacing w:after="0"/>
              <w:ind w:left="0"/>
              <w:jc w:val="center"/>
            </w:pPr>
          </w:p>
          <w:bookmarkEnd w:id="144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00" w:id="14494"/>
          <w:p>
            <w:pPr>
              <w:spacing w:after="0"/>
              <w:ind w:left="0"/>
              <w:jc w:val="left"/>
            </w:pPr>
            <w:r>
              <w:rPr>
                <w:rFonts w:ascii="Arial"/>
                <w:b w:val="false"/>
                <w:i w:val="false"/>
                <w:color w:val="000000"/>
                <w:sz w:val="15"/>
              </w:rPr>
              <w:t>tramadol</w:t>
            </w:r>
          </w:p>
          <w:bookmarkEnd w:id="14494"/>
        </w:tc>
        <w:tc>
          <w:tcPr>
            <w:tcW w:w="1152" w:type="dxa"/>
            <w:tcBorders>
              <w:top w:val="outset" w:color="000000" w:sz="8"/>
              <w:left w:val="outset" w:color="000000" w:sz="8"/>
              <w:bottom w:val="outset" w:color="000000" w:sz="8"/>
              <w:right w:val="outset" w:color="000000" w:sz="8"/>
            </w:tcBorders>
            <w:vAlign w:val="center"/>
          </w:tcPr>
          <w:bookmarkStart w:name="16301" w:id="14495"/>
          <w:p>
            <w:pPr>
              <w:spacing w:after="0"/>
              <w:ind w:left="0"/>
              <w:jc w:val="center"/>
            </w:pPr>
            <w:r>
              <w:rPr>
                <w:rFonts w:ascii="Arial"/>
                <w:b w:val="false"/>
                <w:i w:val="false"/>
                <w:color w:val="000000"/>
                <w:sz w:val="15"/>
              </w:rPr>
              <w:t>3 роки</w:t>
            </w:r>
          </w:p>
          <w:bookmarkEnd w:id="14495"/>
        </w:tc>
        <w:tc>
          <w:tcPr>
            <w:tcW w:w="1361" w:type="dxa"/>
            <w:tcBorders>
              <w:top w:val="outset" w:color="000000" w:sz="8"/>
              <w:left w:val="outset" w:color="000000" w:sz="8"/>
              <w:bottom w:val="outset" w:color="000000" w:sz="8"/>
              <w:right w:val="outset" w:color="000000" w:sz="8"/>
            </w:tcBorders>
            <w:vAlign w:val="center"/>
          </w:tcPr>
          <w:bookmarkStart w:name="16302" w:id="14496"/>
          <w:p>
            <w:pPr>
              <w:spacing w:after="0"/>
              <w:ind w:left="0"/>
              <w:jc w:val="center"/>
            </w:pPr>
            <w:r>
              <w:rPr>
                <w:rFonts w:ascii="Arial"/>
                <w:b w:val="false"/>
                <w:i w:val="false"/>
                <w:color w:val="000000"/>
                <w:sz w:val="15"/>
              </w:rPr>
              <w:t>22/05/2020</w:t>
            </w:r>
          </w:p>
          <w:bookmarkEnd w:id="14496"/>
        </w:tc>
        <w:tc>
          <w:tcPr>
            <w:tcW w:w="1361" w:type="dxa"/>
            <w:tcBorders>
              <w:top w:val="outset" w:color="000000" w:sz="8"/>
              <w:left w:val="outset" w:color="000000" w:sz="8"/>
              <w:bottom w:val="outset" w:color="000000" w:sz="8"/>
              <w:right w:val="outset" w:color="000000" w:sz="8"/>
            </w:tcBorders>
            <w:vAlign w:val="center"/>
          </w:tcPr>
          <w:bookmarkStart w:name="16303" w:id="14497"/>
          <w:p>
            <w:pPr>
              <w:spacing w:after="0"/>
              <w:ind w:left="0"/>
              <w:jc w:val="center"/>
            </w:pPr>
            <w:r>
              <w:rPr>
                <w:rFonts w:ascii="Arial"/>
                <w:b w:val="false"/>
                <w:i w:val="false"/>
                <w:color w:val="000000"/>
                <w:sz w:val="15"/>
              </w:rPr>
              <w:t>20/08/2020</w:t>
            </w:r>
          </w:p>
          <w:bookmarkEnd w:id="14497"/>
        </w:tc>
        <w:tc>
          <w:tcPr>
            <w:tcW w:w="967" w:type="dxa"/>
            <w:tcBorders>
              <w:top w:val="outset" w:color="000000" w:sz="8"/>
              <w:left w:val="outset" w:color="000000" w:sz="8"/>
              <w:bottom w:val="outset" w:color="000000" w:sz="8"/>
              <w:right w:val="outset" w:color="000000" w:sz="8"/>
            </w:tcBorders>
            <w:vAlign w:val="center"/>
          </w:tcPr>
          <w:bookmarkStart w:name="16304" w:id="14498"/>
          <w:p>
            <w:pPr>
              <w:spacing w:after="0"/>
              <w:ind w:left="0"/>
              <w:jc w:val="center"/>
            </w:pPr>
          </w:p>
          <w:bookmarkEnd w:id="144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05" w:id="14499"/>
          <w:p>
            <w:pPr>
              <w:spacing w:after="0"/>
              <w:ind w:left="0"/>
              <w:jc w:val="left"/>
            </w:pPr>
            <w:r>
              <w:rPr>
                <w:rFonts w:ascii="Arial"/>
                <w:b w:val="false"/>
                <w:i w:val="false"/>
                <w:color w:val="000000"/>
                <w:sz w:val="15"/>
              </w:rPr>
              <w:t>tramazoline</w:t>
            </w:r>
          </w:p>
          <w:bookmarkEnd w:id="14499"/>
        </w:tc>
        <w:tc>
          <w:tcPr>
            <w:tcW w:w="1152" w:type="dxa"/>
            <w:tcBorders>
              <w:top w:val="outset" w:color="000000" w:sz="8"/>
              <w:left w:val="outset" w:color="000000" w:sz="8"/>
              <w:bottom w:val="outset" w:color="000000" w:sz="8"/>
              <w:right w:val="outset" w:color="000000" w:sz="8"/>
            </w:tcBorders>
            <w:vAlign w:val="center"/>
          </w:tcPr>
          <w:bookmarkStart w:name="16306" w:id="14500"/>
          <w:p>
            <w:pPr>
              <w:spacing w:after="0"/>
              <w:ind w:left="0"/>
              <w:jc w:val="center"/>
            </w:pPr>
            <w:r>
              <w:rPr>
                <w:rFonts w:ascii="Arial"/>
                <w:b w:val="false"/>
                <w:i w:val="false"/>
                <w:color w:val="000000"/>
                <w:sz w:val="15"/>
              </w:rPr>
              <w:t>13 років</w:t>
            </w:r>
          </w:p>
          <w:bookmarkEnd w:id="14500"/>
        </w:tc>
        <w:tc>
          <w:tcPr>
            <w:tcW w:w="1361" w:type="dxa"/>
            <w:tcBorders>
              <w:top w:val="outset" w:color="000000" w:sz="8"/>
              <w:left w:val="outset" w:color="000000" w:sz="8"/>
              <w:bottom w:val="outset" w:color="000000" w:sz="8"/>
              <w:right w:val="outset" w:color="000000" w:sz="8"/>
            </w:tcBorders>
            <w:vAlign w:val="center"/>
          </w:tcPr>
          <w:bookmarkStart w:name="16307" w:id="14501"/>
          <w:p>
            <w:pPr>
              <w:spacing w:after="0"/>
              <w:ind w:left="0"/>
              <w:jc w:val="center"/>
            </w:pPr>
            <w:r>
              <w:rPr>
                <w:rFonts w:ascii="Arial"/>
                <w:b w:val="false"/>
                <w:i w:val="false"/>
                <w:color w:val="000000"/>
                <w:sz w:val="15"/>
              </w:rPr>
              <w:t>31/12/2025</w:t>
            </w:r>
          </w:p>
          <w:bookmarkEnd w:id="14501"/>
        </w:tc>
        <w:tc>
          <w:tcPr>
            <w:tcW w:w="1361" w:type="dxa"/>
            <w:tcBorders>
              <w:top w:val="outset" w:color="000000" w:sz="8"/>
              <w:left w:val="outset" w:color="000000" w:sz="8"/>
              <w:bottom w:val="outset" w:color="000000" w:sz="8"/>
              <w:right w:val="outset" w:color="000000" w:sz="8"/>
            </w:tcBorders>
            <w:vAlign w:val="center"/>
          </w:tcPr>
          <w:bookmarkStart w:name="16308" w:id="14502"/>
          <w:p>
            <w:pPr>
              <w:spacing w:after="0"/>
              <w:ind w:left="0"/>
              <w:jc w:val="center"/>
            </w:pPr>
            <w:r>
              <w:rPr>
                <w:rFonts w:ascii="Arial"/>
                <w:b w:val="false"/>
                <w:i w:val="false"/>
                <w:color w:val="000000"/>
                <w:sz w:val="15"/>
              </w:rPr>
              <w:t>31/03/2026</w:t>
            </w:r>
          </w:p>
          <w:bookmarkEnd w:id="14502"/>
        </w:tc>
        <w:tc>
          <w:tcPr>
            <w:tcW w:w="967" w:type="dxa"/>
            <w:tcBorders>
              <w:top w:val="outset" w:color="000000" w:sz="8"/>
              <w:left w:val="outset" w:color="000000" w:sz="8"/>
              <w:bottom w:val="outset" w:color="000000" w:sz="8"/>
              <w:right w:val="outset" w:color="000000" w:sz="8"/>
            </w:tcBorders>
            <w:vAlign w:val="center"/>
          </w:tcPr>
          <w:bookmarkStart w:name="16309" w:id="14503"/>
          <w:p>
            <w:pPr>
              <w:spacing w:after="0"/>
              <w:ind w:left="0"/>
              <w:jc w:val="center"/>
            </w:pPr>
          </w:p>
          <w:bookmarkEnd w:id="145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10" w:id="14504"/>
          <w:p>
            <w:pPr>
              <w:spacing w:after="0"/>
              <w:ind w:left="0"/>
              <w:jc w:val="left"/>
            </w:pPr>
            <w:r>
              <w:rPr>
                <w:rFonts w:ascii="Arial"/>
                <w:b w:val="false"/>
                <w:i w:val="false"/>
                <w:color w:val="000000"/>
                <w:sz w:val="15"/>
              </w:rPr>
              <w:t>trandolapril, verapamil</w:t>
            </w:r>
          </w:p>
          <w:bookmarkEnd w:id="14504"/>
        </w:tc>
        <w:tc>
          <w:tcPr>
            <w:tcW w:w="1152" w:type="dxa"/>
            <w:tcBorders>
              <w:top w:val="outset" w:color="000000" w:sz="8"/>
              <w:left w:val="outset" w:color="000000" w:sz="8"/>
              <w:bottom w:val="outset" w:color="000000" w:sz="8"/>
              <w:right w:val="outset" w:color="000000" w:sz="8"/>
            </w:tcBorders>
            <w:vAlign w:val="center"/>
          </w:tcPr>
          <w:bookmarkStart w:name="16311" w:id="14505"/>
          <w:p>
            <w:pPr>
              <w:spacing w:after="0"/>
              <w:ind w:left="0"/>
              <w:jc w:val="center"/>
            </w:pPr>
            <w:r>
              <w:rPr>
                <w:rFonts w:ascii="Arial"/>
                <w:b w:val="false"/>
                <w:i w:val="false"/>
                <w:color w:val="000000"/>
                <w:sz w:val="15"/>
              </w:rPr>
              <w:t>5 років</w:t>
            </w:r>
          </w:p>
          <w:bookmarkEnd w:id="14505"/>
        </w:tc>
        <w:tc>
          <w:tcPr>
            <w:tcW w:w="1361" w:type="dxa"/>
            <w:tcBorders>
              <w:top w:val="outset" w:color="000000" w:sz="8"/>
              <w:left w:val="outset" w:color="000000" w:sz="8"/>
              <w:bottom w:val="outset" w:color="000000" w:sz="8"/>
              <w:right w:val="outset" w:color="000000" w:sz="8"/>
            </w:tcBorders>
            <w:vAlign w:val="center"/>
          </w:tcPr>
          <w:bookmarkStart w:name="16312" w:id="14506"/>
          <w:p>
            <w:pPr>
              <w:spacing w:after="0"/>
              <w:ind w:left="0"/>
              <w:jc w:val="center"/>
            </w:pPr>
            <w:r>
              <w:rPr>
                <w:rFonts w:ascii="Arial"/>
                <w:b w:val="false"/>
                <w:i w:val="false"/>
                <w:color w:val="000000"/>
                <w:sz w:val="15"/>
              </w:rPr>
              <w:t>15/03/2020</w:t>
            </w:r>
          </w:p>
          <w:bookmarkEnd w:id="14506"/>
        </w:tc>
        <w:tc>
          <w:tcPr>
            <w:tcW w:w="1361" w:type="dxa"/>
            <w:tcBorders>
              <w:top w:val="outset" w:color="000000" w:sz="8"/>
              <w:left w:val="outset" w:color="000000" w:sz="8"/>
              <w:bottom w:val="outset" w:color="000000" w:sz="8"/>
              <w:right w:val="outset" w:color="000000" w:sz="8"/>
            </w:tcBorders>
            <w:vAlign w:val="center"/>
          </w:tcPr>
          <w:bookmarkStart w:name="16313" w:id="14507"/>
          <w:p>
            <w:pPr>
              <w:spacing w:after="0"/>
              <w:ind w:left="0"/>
              <w:jc w:val="center"/>
            </w:pPr>
            <w:r>
              <w:rPr>
                <w:rFonts w:ascii="Arial"/>
                <w:b w:val="false"/>
                <w:i w:val="false"/>
                <w:color w:val="000000"/>
                <w:sz w:val="15"/>
              </w:rPr>
              <w:t>13/06/2020</w:t>
            </w:r>
          </w:p>
          <w:bookmarkEnd w:id="14507"/>
        </w:tc>
        <w:tc>
          <w:tcPr>
            <w:tcW w:w="967" w:type="dxa"/>
            <w:tcBorders>
              <w:top w:val="outset" w:color="000000" w:sz="8"/>
              <w:left w:val="outset" w:color="000000" w:sz="8"/>
              <w:bottom w:val="outset" w:color="000000" w:sz="8"/>
              <w:right w:val="outset" w:color="000000" w:sz="8"/>
            </w:tcBorders>
            <w:vAlign w:val="center"/>
          </w:tcPr>
          <w:bookmarkStart w:name="16314" w:id="14508"/>
          <w:p>
            <w:pPr>
              <w:spacing w:after="0"/>
              <w:ind w:left="0"/>
              <w:jc w:val="center"/>
            </w:pPr>
          </w:p>
          <w:bookmarkEnd w:id="145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15" w:id="14509"/>
          <w:p>
            <w:pPr>
              <w:spacing w:after="0"/>
              <w:ind w:left="0"/>
              <w:jc w:val="left"/>
            </w:pPr>
            <w:r>
              <w:rPr>
                <w:rFonts w:ascii="Arial"/>
                <w:b w:val="false"/>
                <w:i w:val="false"/>
                <w:color w:val="000000"/>
                <w:sz w:val="15"/>
              </w:rPr>
              <w:t>tranexamic acid</w:t>
            </w:r>
          </w:p>
          <w:bookmarkEnd w:id="14509"/>
        </w:tc>
        <w:tc>
          <w:tcPr>
            <w:tcW w:w="1152" w:type="dxa"/>
            <w:tcBorders>
              <w:top w:val="outset" w:color="000000" w:sz="8"/>
              <w:left w:val="outset" w:color="000000" w:sz="8"/>
              <w:bottom w:val="outset" w:color="000000" w:sz="8"/>
              <w:right w:val="outset" w:color="000000" w:sz="8"/>
            </w:tcBorders>
            <w:vAlign w:val="center"/>
          </w:tcPr>
          <w:bookmarkStart w:name="16316" w:id="14510"/>
          <w:p>
            <w:pPr>
              <w:spacing w:after="0"/>
              <w:ind w:left="0"/>
              <w:jc w:val="center"/>
            </w:pPr>
            <w:r>
              <w:rPr>
                <w:rFonts w:ascii="Arial"/>
                <w:b w:val="false"/>
                <w:i w:val="false"/>
                <w:color w:val="000000"/>
                <w:sz w:val="15"/>
              </w:rPr>
              <w:t>13 років</w:t>
            </w:r>
          </w:p>
          <w:bookmarkEnd w:id="14510"/>
        </w:tc>
        <w:tc>
          <w:tcPr>
            <w:tcW w:w="1361" w:type="dxa"/>
            <w:tcBorders>
              <w:top w:val="outset" w:color="000000" w:sz="8"/>
              <w:left w:val="outset" w:color="000000" w:sz="8"/>
              <w:bottom w:val="outset" w:color="000000" w:sz="8"/>
              <w:right w:val="outset" w:color="000000" w:sz="8"/>
            </w:tcBorders>
            <w:vAlign w:val="center"/>
          </w:tcPr>
          <w:bookmarkStart w:name="16317" w:id="14511"/>
          <w:p>
            <w:pPr>
              <w:spacing w:after="0"/>
              <w:ind w:left="0"/>
              <w:jc w:val="center"/>
            </w:pPr>
            <w:r>
              <w:rPr>
                <w:rFonts w:ascii="Arial"/>
                <w:b w:val="false"/>
                <w:i w:val="false"/>
                <w:color w:val="000000"/>
                <w:sz w:val="15"/>
              </w:rPr>
              <w:t>21/01/2025</w:t>
            </w:r>
          </w:p>
          <w:bookmarkEnd w:id="14511"/>
        </w:tc>
        <w:tc>
          <w:tcPr>
            <w:tcW w:w="1361" w:type="dxa"/>
            <w:tcBorders>
              <w:top w:val="outset" w:color="000000" w:sz="8"/>
              <w:left w:val="outset" w:color="000000" w:sz="8"/>
              <w:bottom w:val="outset" w:color="000000" w:sz="8"/>
              <w:right w:val="outset" w:color="000000" w:sz="8"/>
            </w:tcBorders>
            <w:vAlign w:val="center"/>
          </w:tcPr>
          <w:bookmarkStart w:name="16318" w:id="14512"/>
          <w:p>
            <w:pPr>
              <w:spacing w:after="0"/>
              <w:ind w:left="0"/>
              <w:jc w:val="center"/>
            </w:pPr>
            <w:r>
              <w:rPr>
                <w:rFonts w:ascii="Arial"/>
                <w:b w:val="false"/>
                <w:i w:val="false"/>
                <w:color w:val="000000"/>
                <w:sz w:val="15"/>
              </w:rPr>
              <w:t>21/04/2025</w:t>
            </w:r>
          </w:p>
          <w:bookmarkEnd w:id="14512"/>
        </w:tc>
        <w:tc>
          <w:tcPr>
            <w:tcW w:w="967" w:type="dxa"/>
            <w:tcBorders>
              <w:top w:val="outset" w:color="000000" w:sz="8"/>
              <w:left w:val="outset" w:color="000000" w:sz="8"/>
              <w:bottom w:val="outset" w:color="000000" w:sz="8"/>
              <w:right w:val="outset" w:color="000000" w:sz="8"/>
            </w:tcBorders>
            <w:vAlign w:val="center"/>
          </w:tcPr>
          <w:bookmarkStart w:name="16319" w:id="14513"/>
          <w:p>
            <w:pPr>
              <w:spacing w:after="0"/>
              <w:ind w:left="0"/>
              <w:jc w:val="center"/>
            </w:pPr>
          </w:p>
          <w:bookmarkEnd w:id="145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20" w:id="14514"/>
          <w:p>
            <w:pPr>
              <w:spacing w:after="0"/>
              <w:ind w:left="0"/>
              <w:jc w:val="left"/>
            </w:pPr>
            <w:r>
              <w:rPr>
                <w:rFonts w:ascii="Arial"/>
                <w:b w:val="false"/>
                <w:i w:val="false"/>
                <w:color w:val="000000"/>
                <w:sz w:val="15"/>
              </w:rPr>
              <w:t>transfer factor porcine</w:t>
            </w:r>
          </w:p>
          <w:bookmarkEnd w:id="14514"/>
        </w:tc>
        <w:tc>
          <w:tcPr>
            <w:tcW w:w="1152" w:type="dxa"/>
            <w:tcBorders>
              <w:top w:val="outset" w:color="000000" w:sz="8"/>
              <w:left w:val="outset" w:color="000000" w:sz="8"/>
              <w:bottom w:val="outset" w:color="000000" w:sz="8"/>
              <w:right w:val="outset" w:color="000000" w:sz="8"/>
            </w:tcBorders>
            <w:vAlign w:val="center"/>
          </w:tcPr>
          <w:bookmarkStart w:name="16321" w:id="14515"/>
          <w:p>
            <w:pPr>
              <w:spacing w:after="0"/>
              <w:ind w:left="0"/>
              <w:jc w:val="center"/>
            </w:pPr>
            <w:r>
              <w:rPr>
                <w:rFonts w:ascii="Arial"/>
                <w:b w:val="false"/>
                <w:i w:val="false"/>
                <w:color w:val="000000"/>
                <w:sz w:val="15"/>
              </w:rPr>
              <w:t>13 років</w:t>
            </w:r>
          </w:p>
          <w:bookmarkEnd w:id="14515"/>
        </w:tc>
        <w:tc>
          <w:tcPr>
            <w:tcW w:w="1361" w:type="dxa"/>
            <w:tcBorders>
              <w:top w:val="outset" w:color="000000" w:sz="8"/>
              <w:left w:val="outset" w:color="000000" w:sz="8"/>
              <w:bottom w:val="outset" w:color="000000" w:sz="8"/>
              <w:right w:val="outset" w:color="000000" w:sz="8"/>
            </w:tcBorders>
            <w:vAlign w:val="center"/>
          </w:tcPr>
          <w:bookmarkStart w:name="16322" w:id="14516"/>
          <w:p>
            <w:pPr>
              <w:spacing w:after="0"/>
              <w:ind w:left="0"/>
              <w:jc w:val="center"/>
            </w:pPr>
            <w:r>
              <w:rPr>
                <w:rFonts w:ascii="Arial"/>
                <w:b w:val="false"/>
                <w:i w:val="false"/>
                <w:color w:val="000000"/>
                <w:sz w:val="15"/>
              </w:rPr>
              <w:t>01/01/2025</w:t>
            </w:r>
          </w:p>
          <w:bookmarkEnd w:id="14516"/>
        </w:tc>
        <w:tc>
          <w:tcPr>
            <w:tcW w:w="1361" w:type="dxa"/>
            <w:tcBorders>
              <w:top w:val="outset" w:color="000000" w:sz="8"/>
              <w:left w:val="outset" w:color="000000" w:sz="8"/>
              <w:bottom w:val="outset" w:color="000000" w:sz="8"/>
              <w:right w:val="outset" w:color="000000" w:sz="8"/>
            </w:tcBorders>
            <w:vAlign w:val="center"/>
          </w:tcPr>
          <w:bookmarkStart w:name="16323" w:id="14517"/>
          <w:p>
            <w:pPr>
              <w:spacing w:after="0"/>
              <w:ind w:left="0"/>
              <w:jc w:val="center"/>
            </w:pPr>
            <w:r>
              <w:rPr>
                <w:rFonts w:ascii="Arial"/>
                <w:b w:val="false"/>
                <w:i w:val="false"/>
                <w:color w:val="000000"/>
                <w:sz w:val="15"/>
              </w:rPr>
              <w:t>01/04/2025</w:t>
            </w:r>
          </w:p>
          <w:bookmarkEnd w:id="14517"/>
        </w:tc>
        <w:tc>
          <w:tcPr>
            <w:tcW w:w="967" w:type="dxa"/>
            <w:tcBorders>
              <w:top w:val="outset" w:color="000000" w:sz="8"/>
              <w:left w:val="outset" w:color="000000" w:sz="8"/>
              <w:bottom w:val="outset" w:color="000000" w:sz="8"/>
              <w:right w:val="outset" w:color="000000" w:sz="8"/>
            </w:tcBorders>
            <w:vAlign w:val="center"/>
          </w:tcPr>
          <w:bookmarkStart w:name="16324" w:id="14518"/>
          <w:p>
            <w:pPr>
              <w:spacing w:after="0"/>
              <w:ind w:left="0"/>
              <w:jc w:val="center"/>
            </w:pPr>
          </w:p>
          <w:bookmarkEnd w:id="145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25" w:id="14519"/>
          <w:p>
            <w:pPr>
              <w:spacing w:after="0"/>
              <w:ind w:left="0"/>
              <w:jc w:val="left"/>
            </w:pPr>
            <w:r>
              <w:rPr>
                <w:rFonts w:ascii="Arial"/>
                <w:b w:val="false"/>
                <w:i w:val="false"/>
                <w:color w:val="000000"/>
                <w:sz w:val="15"/>
              </w:rPr>
              <w:t>trastuzumab</w:t>
            </w:r>
          </w:p>
          <w:bookmarkEnd w:id="14519"/>
        </w:tc>
        <w:tc>
          <w:tcPr>
            <w:tcW w:w="1152" w:type="dxa"/>
            <w:tcBorders>
              <w:top w:val="outset" w:color="000000" w:sz="8"/>
              <w:left w:val="outset" w:color="000000" w:sz="8"/>
              <w:bottom w:val="outset" w:color="000000" w:sz="8"/>
              <w:right w:val="outset" w:color="000000" w:sz="8"/>
            </w:tcBorders>
            <w:vAlign w:val="center"/>
          </w:tcPr>
          <w:bookmarkStart w:name="16326" w:id="14520"/>
          <w:p>
            <w:pPr>
              <w:spacing w:after="0"/>
              <w:ind w:left="0"/>
              <w:jc w:val="center"/>
            </w:pPr>
            <w:r>
              <w:rPr>
                <w:rFonts w:ascii="Arial"/>
                <w:b w:val="false"/>
                <w:i w:val="false"/>
                <w:color w:val="000000"/>
                <w:sz w:val="15"/>
              </w:rPr>
              <w:t>1 рік</w:t>
            </w:r>
          </w:p>
          <w:bookmarkEnd w:id="14520"/>
        </w:tc>
        <w:tc>
          <w:tcPr>
            <w:tcW w:w="1361" w:type="dxa"/>
            <w:tcBorders>
              <w:top w:val="outset" w:color="000000" w:sz="8"/>
              <w:left w:val="outset" w:color="000000" w:sz="8"/>
              <w:bottom w:val="outset" w:color="000000" w:sz="8"/>
              <w:right w:val="outset" w:color="000000" w:sz="8"/>
            </w:tcBorders>
            <w:vAlign w:val="center"/>
          </w:tcPr>
          <w:bookmarkStart w:name="16327" w:id="14521"/>
          <w:p>
            <w:pPr>
              <w:spacing w:after="0"/>
              <w:ind w:left="0"/>
              <w:jc w:val="center"/>
            </w:pPr>
            <w:r>
              <w:rPr>
                <w:rFonts w:ascii="Arial"/>
                <w:b w:val="false"/>
                <w:i w:val="false"/>
                <w:color w:val="000000"/>
                <w:sz w:val="15"/>
              </w:rPr>
              <w:t>24/03/2018</w:t>
            </w:r>
          </w:p>
          <w:bookmarkEnd w:id="14521"/>
        </w:tc>
        <w:tc>
          <w:tcPr>
            <w:tcW w:w="1361" w:type="dxa"/>
            <w:tcBorders>
              <w:top w:val="outset" w:color="000000" w:sz="8"/>
              <w:left w:val="outset" w:color="000000" w:sz="8"/>
              <w:bottom w:val="outset" w:color="000000" w:sz="8"/>
              <w:right w:val="outset" w:color="000000" w:sz="8"/>
            </w:tcBorders>
            <w:vAlign w:val="center"/>
          </w:tcPr>
          <w:bookmarkStart w:name="16328" w:id="14522"/>
          <w:p>
            <w:pPr>
              <w:spacing w:after="0"/>
              <w:ind w:left="0"/>
              <w:jc w:val="center"/>
            </w:pPr>
            <w:r>
              <w:rPr>
                <w:rFonts w:ascii="Arial"/>
                <w:b w:val="false"/>
                <w:i w:val="false"/>
                <w:color w:val="000000"/>
                <w:sz w:val="15"/>
              </w:rPr>
              <w:t>02/06/2018</w:t>
            </w:r>
          </w:p>
          <w:bookmarkEnd w:id="14522"/>
        </w:tc>
        <w:tc>
          <w:tcPr>
            <w:tcW w:w="967" w:type="dxa"/>
            <w:tcBorders>
              <w:top w:val="outset" w:color="000000" w:sz="8"/>
              <w:left w:val="outset" w:color="000000" w:sz="8"/>
              <w:bottom w:val="outset" w:color="000000" w:sz="8"/>
              <w:right w:val="outset" w:color="000000" w:sz="8"/>
            </w:tcBorders>
            <w:vAlign w:val="center"/>
          </w:tcPr>
          <w:bookmarkStart w:name="16329" w:id="14523"/>
          <w:p>
            <w:pPr>
              <w:spacing w:after="0"/>
              <w:ind w:left="0"/>
              <w:jc w:val="center"/>
            </w:pPr>
          </w:p>
          <w:bookmarkEnd w:id="145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30" w:id="14524"/>
          <w:p>
            <w:pPr>
              <w:spacing w:after="0"/>
              <w:ind w:left="0"/>
              <w:jc w:val="left"/>
            </w:pPr>
            <w:r>
              <w:rPr>
                <w:rFonts w:ascii="Arial"/>
                <w:b w:val="false"/>
                <w:i w:val="false"/>
                <w:color w:val="000000"/>
                <w:sz w:val="15"/>
              </w:rPr>
              <w:t>trastuzumab emtansine</w:t>
            </w:r>
          </w:p>
          <w:bookmarkEnd w:id="14524"/>
        </w:tc>
        <w:tc>
          <w:tcPr>
            <w:tcW w:w="1152" w:type="dxa"/>
            <w:tcBorders>
              <w:top w:val="outset" w:color="000000" w:sz="8"/>
              <w:left w:val="outset" w:color="000000" w:sz="8"/>
              <w:bottom w:val="outset" w:color="000000" w:sz="8"/>
              <w:right w:val="outset" w:color="000000" w:sz="8"/>
            </w:tcBorders>
            <w:vAlign w:val="center"/>
          </w:tcPr>
          <w:bookmarkStart w:name="16331" w:id="14525"/>
          <w:p>
            <w:pPr>
              <w:spacing w:after="0"/>
              <w:ind w:left="0"/>
              <w:jc w:val="center"/>
            </w:pPr>
            <w:r>
              <w:rPr>
                <w:rFonts w:ascii="Arial"/>
                <w:b w:val="false"/>
                <w:i w:val="false"/>
                <w:color w:val="000000"/>
                <w:sz w:val="15"/>
              </w:rPr>
              <w:t>1 рік</w:t>
            </w:r>
          </w:p>
          <w:bookmarkEnd w:id="14525"/>
        </w:tc>
        <w:tc>
          <w:tcPr>
            <w:tcW w:w="1361" w:type="dxa"/>
            <w:tcBorders>
              <w:top w:val="outset" w:color="000000" w:sz="8"/>
              <w:left w:val="outset" w:color="000000" w:sz="8"/>
              <w:bottom w:val="outset" w:color="000000" w:sz="8"/>
              <w:right w:val="outset" w:color="000000" w:sz="8"/>
            </w:tcBorders>
            <w:vAlign w:val="center"/>
          </w:tcPr>
          <w:bookmarkStart w:name="16332" w:id="14526"/>
          <w:p>
            <w:pPr>
              <w:spacing w:after="0"/>
              <w:ind w:left="0"/>
              <w:jc w:val="center"/>
            </w:pPr>
            <w:r>
              <w:rPr>
                <w:rFonts w:ascii="Arial"/>
                <w:b w:val="false"/>
                <w:i w:val="false"/>
                <w:color w:val="000000"/>
                <w:sz w:val="15"/>
              </w:rPr>
              <w:t>21/02/2018</w:t>
            </w:r>
          </w:p>
          <w:bookmarkEnd w:id="14526"/>
        </w:tc>
        <w:tc>
          <w:tcPr>
            <w:tcW w:w="1361" w:type="dxa"/>
            <w:tcBorders>
              <w:top w:val="outset" w:color="000000" w:sz="8"/>
              <w:left w:val="outset" w:color="000000" w:sz="8"/>
              <w:bottom w:val="outset" w:color="000000" w:sz="8"/>
              <w:right w:val="outset" w:color="000000" w:sz="8"/>
            </w:tcBorders>
            <w:vAlign w:val="center"/>
          </w:tcPr>
          <w:bookmarkStart w:name="16333" w:id="14527"/>
          <w:p>
            <w:pPr>
              <w:spacing w:after="0"/>
              <w:ind w:left="0"/>
              <w:jc w:val="center"/>
            </w:pPr>
            <w:r>
              <w:rPr>
                <w:rFonts w:ascii="Arial"/>
                <w:b w:val="false"/>
                <w:i w:val="false"/>
                <w:color w:val="000000"/>
                <w:sz w:val="15"/>
              </w:rPr>
              <w:t>01/05/2018</w:t>
            </w:r>
          </w:p>
          <w:bookmarkEnd w:id="14527"/>
        </w:tc>
        <w:tc>
          <w:tcPr>
            <w:tcW w:w="967" w:type="dxa"/>
            <w:tcBorders>
              <w:top w:val="outset" w:color="000000" w:sz="8"/>
              <w:left w:val="outset" w:color="000000" w:sz="8"/>
              <w:bottom w:val="outset" w:color="000000" w:sz="8"/>
              <w:right w:val="outset" w:color="000000" w:sz="8"/>
            </w:tcBorders>
            <w:vAlign w:val="center"/>
          </w:tcPr>
          <w:bookmarkStart w:name="16334" w:id="14528"/>
          <w:p>
            <w:pPr>
              <w:spacing w:after="0"/>
              <w:ind w:left="0"/>
              <w:jc w:val="center"/>
            </w:pPr>
          </w:p>
          <w:bookmarkEnd w:id="145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35" w:id="14529"/>
          <w:p>
            <w:pPr>
              <w:spacing w:after="0"/>
              <w:ind w:left="0"/>
              <w:jc w:val="left"/>
            </w:pPr>
            <w:r>
              <w:rPr>
                <w:rFonts w:ascii="Arial"/>
                <w:b w:val="false"/>
                <w:i w:val="false"/>
                <w:color w:val="000000"/>
                <w:sz w:val="15"/>
              </w:rPr>
              <w:t>travoprost</w:t>
            </w:r>
          </w:p>
          <w:bookmarkEnd w:id="14529"/>
        </w:tc>
        <w:tc>
          <w:tcPr>
            <w:tcW w:w="1152" w:type="dxa"/>
            <w:tcBorders>
              <w:top w:val="outset" w:color="000000" w:sz="8"/>
              <w:left w:val="outset" w:color="000000" w:sz="8"/>
              <w:bottom w:val="outset" w:color="000000" w:sz="8"/>
              <w:right w:val="outset" w:color="000000" w:sz="8"/>
            </w:tcBorders>
            <w:vAlign w:val="center"/>
          </w:tcPr>
          <w:bookmarkStart w:name="16336" w:id="14530"/>
          <w:p>
            <w:pPr>
              <w:spacing w:after="0"/>
              <w:ind w:left="0"/>
              <w:jc w:val="center"/>
            </w:pPr>
            <w:r>
              <w:rPr>
                <w:rFonts w:ascii="Arial"/>
                <w:b w:val="false"/>
                <w:i w:val="false"/>
                <w:color w:val="000000"/>
                <w:sz w:val="15"/>
              </w:rPr>
              <w:t>1 рік</w:t>
            </w:r>
          </w:p>
          <w:bookmarkEnd w:id="14530"/>
        </w:tc>
        <w:tc>
          <w:tcPr>
            <w:tcW w:w="1361" w:type="dxa"/>
            <w:tcBorders>
              <w:top w:val="outset" w:color="000000" w:sz="8"/>
              <w:left w:val="outset" w:color="000000" w:sz="8"/>
              <w:bottom w:val="outset" w:color="000000" w:sz="8"/>
              <w:right w:val="outset" w:color="000000" w:sz="8"/>
            </w:tcBorders>
            <w:vAlign w:val="center"/>
          </w:tcPr>
          <w:bookmarkStart w:name="16337" w:id="14531"/>
          <w:p>
            <w:pPr>
              <w:spacing w:after="0"/>
              <w:ind w:left="0"/>
              <w:jc w:val="center"/>
            </w:pPr>
            <w:r>
              <w:rPr>
                <w:rFonts w:ascii="Arial"/>
                <w:b w:val="false"/>
                <w:i w:val="false"/>
                <w:color w:val="000000"/>
                <w:sz w:val="15"/>
              </w:rPr>
              <w:t>28/02/2018</w:t>
            </w:r>
          </w:p>
          <w:bookmarkEnd w:id="14531"/>
        </w:tc>
        <w:tc>
          <w:tcPr>
            <w:tcW w:w="1361" w:type="dxa"/>
            <w:tcBorders>
              <w:top w:val="outset" w:color="000000" w:sz="8"/>
              <w:left w:val="outset" w:color="000000" w:sz="8"/>
              <w:bottom w:val="outset" w:color="000000" w:sz="8"/>
              <w:right w:val="outset" w:color="000000" w:sz="8"/>
            </w:tcBorders>
            <w:vAlign w:val="center"/>
          </w:tcPr>
          <w:bookmarkStart w:name="16338" w:id="14532"/>
          <w:p>
            <w:pPr>
              <w:spacing w:after="0"/>
              <w:ind w:left="0"/>
              <w:jc w:val="center"/>
            </w:pPr>
            <w:r>
              <w:rPr>
                <w:rFonts w:ascii="Arial"/>
                <w:b w:val="false"/>
                <w:i w:val="false"/>
                <w:color w:val="000000"/>
                <w:sz w:val="15"/>
              </w:rPr>
              <w:t>08/05/2018</w:t>
            </w:r>
          </w:p>
          <w:bookmarkEnd w:id="14532"/>
        </w:tc>
        <w:tc>
          <w:tcPr>
            <w:tcW w:w="967" w:type="dxa"/>
            <w:tcBorders>
              <w:top w:val="outset" w:color="000000" w:sz="8"/>
              <w:left w:val="outset" w:color="000000" w:sz="8"/>
              <w:bottom w:val="outset" w:color="000000" w:sz="8"/>
              <w:right w:val="outset" w:color="000000" w:sz="8"/>
            </w:tcBorders>
            <w:vAlign w:val="center"/>
          </w:tcPr>
          <w:bookmarkStart w:name="16339" w:id="14533"/>
          <w:p>
            <w:pPr>
              <w:spacing w:after="0"/>
              <w:ind w:left="0"/>
              <w:jc w:val="center"/>
            </w:pPr>
          </w:p>
          <w:bookmarkEnd w:id="145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40" w:id="14534"/>
          <w:p>
            <w:pPr>
              <w:spacing w:after="0"/>
              <w:ind w:left="0"/>
              <w:jc w:val="left"/>
            </w:pPr>
            <w:r>
              <w:rPr>
                <w:rFonts w:ascii="Arial"/>
                <w:b w:val="false"/>
                <w:i w:val="false"/>
                <w:color w:val="000000"/>
                <w:sz w:val="15"/>
              </w:rPr>
              <w:t>trazodone</w:t>
            </w:r>
          </w:p>
          <w:bookmarkEnd w:id="14534"/>
        </w:tc>
        <w:tc>
          <w:tcPr>
            <w:tcW w:w="1152" w:type="dxa"/>
            <w:tcBorders>
              <w:top w:val="outset" w:color="000000" w:sz="8"/>
              <w:left w:val="outset" w:color="000000" w:sz="8"/>
              <w:bottom w:val="outset" w:color="000000" w:sz="8"/>
              <w:right w:val="outset" w:color="000000" w:sz="8"/>
            </w:tcBorders>
            <w:vAlign w:val="center"/>
          </w:tcPr>
          <w:bookmarkStart w:name="16341" w:id="14535"/>
          <w:p>
            <w:pPr>
              <w:spacing w:after="0"/>
              <w:ind w:left="0"/>
              <w:jc w:val="center"/>
            </w:pPr>
            <w:r>
              <w:rPr>
                <w:rFonts w:ascii="Arial"/>
                <w:b w:val="false"/>
                <w:i w:val="false"/>
                <w:color w:val="000000"/>
                <w:sz w:val="15"/>
              </w:rPr>
              <w:t>13 років</w:t>
            </w:r>
          </w:p>
          <w:bookmarkEnd w:id="14535"/>
        </w:tc>
        <w:tc>
          <w:tcPr>
            <w:tcW w:w="1361" w:type="dxa"/>
            <w:tcBorders>
              <w:top w:val="outset" w:color="000000" w:sz="8"/>
              <w:left w:val="outset" w:color="000000" w:sz="8"/>
              <w:bottom w:val="outset" w:color="000000" w:sz="8"/>
              <w:right w:val="outset" w:color="000000" w:sz="8"/>
            </w:tcBorders>
            <w:vAlign w:val="center"/>
          </w:tcPr>
          <w:bookmarkStart w:name="16342" w:id="14536"/>
          <w:p>
            <w:pPr>
              <w:spacing w:after="0"/>
              <w:ind w:left="0"/>
              <w:jc w:val="center"/>
            </w:pPr>
            <w:r>
              <w:rPr>
                <w:rFonts w:ascii="Arial"/>
                <w:b w:val="false"/>
                <w:i w:val="false"/>
                <w:color w:val="000000"/>
                <w:sz w:val="15"/>
              </w:rPr>
              <w:t>15/10/2025</w:t>
            </w:r>
          </w:p>
          <w:bookmarkEnd w:id="14536"/>
        </w:tc>
        <w:tc>
          <w:tcPr>
            <w:tcW w:w="1361" w:type="dxa"/>
            <w:tcBorders>
              <w:top w:val="outset" w:color="000000" w:sz="8"/>
              <w:left w:val="outset" w:color="000000" w:sz="8"/>
              <w:bottom w:val="outset" w:color="000000" w:sz="8"/>
              <w:right w:val="outset" w:color="000000" w:sz="8"/>
            </w:tcBorders>
            <w:vAlign w:val="center"/>
          </w:tcPr>
          <w:bookmarkStart w:name="16343" w:id="14537"/>
          <w:p>
            <w:pPr>
              <w:spacing w:after="0"/>
              <w:ind w:left="0"/>
              <w:jc w:val="center"/>
            </w:pPr>
            <w:r>
              <w:rPr>
                <w:rFonts w:ascii="Arial"/>
                <w:b w:val="false"/>
                <w:i w:val="false"/>
                <w:color w:val="000000"/>
                <w:sz w:val="15"/>
              </w:rPr>
              <w:t>13/01/2026</w:t>
            </w:r>
          </w:p>
          <w:bookmarkEnd w:id="14537"/>
        </w:tc>
        <w:tc>
          <w:tcPr>
            <w:tcW w:w="967" w:type="dxa"/>
            <w:tcBorders>
              <w:top w:val="outset" w:color="000000" w:sz="8"/>
              <w:left w:val="outset" w:color="000000" w:sz="8"/>
              <w:bottom w:val="outset" w:color="000000" w:sz="8"/>
              <w:right w:val="outset" w:color="000000" w:sz="8"/>
            </w:tcBorders>
            <w:vAlign w:val="center"/>
          </w:tcPr>
          <w:bookmarkStart w:name="16344" w:id="14538"/>
          <w:p>
            <w:pPr>
              <w:spacing w:after="0"/>
              <w:ind w:left="0"/>
              <w:jc w:val="center"/>
            </w:pPr>
          </w:p>
          <w:bookmarkEnd w:id="145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45" w:id="14539"/>
          <w:p>
            <w:pPr>
              <w:spacing w:after="0"/>
              <w:ind w:left="0"/>
              <w:jc w:val="left"/>
            </w:pPr>
            <w:r>
              <w:rPr>
                <w:rFonts w:ascii="Arial"/>
                <w:b w:val="false"/>
                <w:i w:val="false"/>
                <w:color w:val="000000"/>
                <w:sz w:val="15"/>
              </w:rPr>
              <w:t>treosulfan</w:t>
            </w:r>
          </w:p>
          <w:bookmarkEnd w:id="14539"/>
        </w:tc>
        <w:tc>
          <w:tcPr>
            <w:tcW w:w="1152" w:type="dxa"/>
            <w:tcBorders>
              <w:top w:val="outset" w:color="000000" w:sz="8"/>
              <w:left w:val="outset" w:color="000000" w:sz="8"/>
              <w:bottom w:val="outset" w:color="000000" w:sz="8"/>
              <w:right w:val="outset" w:color="000000" w:sz="8"/>
            </w:tcBorders>
            <w:vAlign w:val="center"/>
          </w:tcPr>
          <w:bookmarkStart w:name="16346" w:id="14540"/>
          <w:p>
            <w:pPr>
              <w:spacing w:after="0"/>
              <w:ind w:left="0"/>
              <w:jc w:val="center"/>
            </w:pPr>
            <w:r>
              <w:rPr>
                <w:rFonts w:ascii="Arial"/>
                <w:b w:val="false"/>
                <w:i w:val="false"/>
                <w:color w:val="000000"/>
                <w:sz w:val="15"/>
              </w:rPr>
              <w:t>5 років</w:t>
            </w:r>
          </w:p>
          <w:bookmarkEnd w:id="14540"/>
        </w:tc>
        <w:tc>
          <w:tcPr>
            <w:tcW w:w="1361" w:type="dxa"/>
            <w:tcBorders>
              <w:top w:val="outset" w:color="000000" w:sz="8"/>
              <w:left w:val="outset" w:color="000000" w:sz="8"/>
              <w:bottom w:val="outset" w:color="000000" w:sz="8"/>
              <w:right w:val="outset" w:color="000000" w:sz="8"/>
            </w:tcBorders>
            <w:vAlign w:val="center"/>
          </w:tcPr>
          <w:bookmarkStart w:name="16347" w:id="14541"/>
          <w:p>
            <w:pPr>
              <w:spacing w:after="0"/>
              <w:ind w:left="0"/>
              <w:jc w:val="center"/>
            </w:pPr>
            <w:r>
              <w:rPr>
                <w:rFonts w:ascii="Arial"/>
                <w:b w:val="false"/>
                <w:i w:val="false"/>
                <w:color w:val="000000"/>
                <w:sz w:val="15"/>
              </w:rPr>
              <w:t>31/08/2022</w:t>
            </w:r>
          </w:p>
          <w:bookmarkEnd w:id="14541"/>
        </w:tc>
        <w:tc>
          <w:tcPr>
            <w:tcW w:w="1361" w:type="dxa"/>
            <w:tcBorders>
              <w:top w:val="outset" w:color="000000" w:sz="8"/>
              <w:left w:val="outset" w:color="000000" w:sz="8"/>
              <w:bottom w:val="outset" w:color="000000" w:sz="8"/>
              <w:right w:val="outset" w:color="000000" w:sz="8"/>
            </w:tcBorders>
            <w:vAlign w:val="center"/>
          </w:tcPr>
          <w:bookmarkStart w:name="16348" w:id="14542"/>
          <w:p>
            <w:pPr>
              <w:spacing w:after="0"/>
              <w:ind w:left="0"/>
              <w:jc w:val="center"/>
            </w:pPr>
            <w:r>
              <w:rPr>
                <w:rFonts w:ascii="Arial"/>
                <w:b w:val="false"/>
                <w:i w:val="false"/>
                <w:color w:val="000000"/>
                <w:sz w:val="15"/>
              </w:rPr>
              <w:t>29/11/2022</w:t>
            </w:r>
          </w:p>
          <w:bookmarkEnd w:id="14542"/>
        </w:tc>
        <w:tc>
          <w:tcPr>
            <w:tcW w:w="967" w:type="dxa"/>
            <w:tcBorders>
              <w:top w:val="outset" w:color="000000" w:sz="8"/>
              <w:left w:val="outset" w:color="000000" w:sz="8"/>
              <w:bottom w:val="outset" w:color="000000" w:sz="8"/>
              <w:right w:val="outset" w:color="000000" w:sz="8"/>
            </w:tcBorders>
            <w:vAlign w:val="center"/>
          </w:tcPr>
          <w:bookmarkStart w:name="16349" w:id="14543"/>
          <w:p>
            <w:pPr>
              <w:spacing w:after="0"/>
              <w:ind w:left="0"/>
              <w:jc w:val="center"/>
            </w:pPr>
          </w:p>
          <w:bookmarkEnd w:id="145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50" w:id="14544"/>
          <w:p>
            <w:pPr>
              <w:spacing w:after="0"/>
              <w:ind w:left="0"/>
              <w:jc w:val="left"/>
            </w:pPr>
            <w:r>
              <w:rPr>
                <w:rFonts w:ascii="Arial"/>
                <w:b w:val="false"/>
                <w:i w:val="false"/>
                <w:color w:val="000000"/>
                <w:sz w:val="15"/>
              </w:rPr>
              <w:t>tretinoin (oral formulations)</w:t>
            </w:r>
          </w:p>
          <w:bookmarkEnd w:id="14544"/>
        </w:tc>
        <w:tc>
          <w:tcPr>
            <w:tcW w:w="1152" w:type="dxa"/>
            <w:tcBorders>
              <w:top w:val="outset" w:color="000000" w:sz="8"/>
              <w:left w:val="outset" w:color="000000" w:sz="8"/>
              <w:bottom w:val="outset" w:color="000000" w:sz="8"/>
              <w:right w:val="outset" w:color="000000" w:sz="8"/>
            </w:tcBorders>
            <w:vAlign w:val="center"/>
          </w:tcPr>
          <w:bookmarkStart w:name="16351" w:id="14545"/>
          <w:p>
            <w:pPr>
              <w:spacing w:after="0"/>
              <w:ind w:left="0"/>
              <w:jc w:val="center"/>
            </w:pPr>
            <w:r>
              <w:rPr>
                <w:rFonts w:ascii="Arial"/>
                <w:b w:val="false"/>
                <w:i w:val="false"/>
                <w:color w:val="000000"/>
                <w:sz w:val="15"/>
              </w:rPr>
              <w:t>5 років</w:t>
            </w:r>
          </w:p>
          <w:bookmarkEnd w:id="14545"/>
        </w:tc>
        <w:tc>
          <w:tcPr>
            <w:tcW w:w="1361" w:type="dxa"/>
            <w:tcBorders>
              <w:top w:val="outset" w:color="000000" w:sz="8"/>
              <w:left w:val="outset" w:color="000000" w:sz="8"/>
              <w:bottom w:val="outset" w:color="000000" w:sz="8"/>
              <w:right w:val="outset" w:color="000000" w:sz="8"/>
            </w:tcBorders>
            <w:vAlign w:val="center"/>
          </w:tcPr>
          <w:bookmarkStart w:name="16352" w:id="14546"/>
          <w:p>
            <w:pPr>
              <w:spacing w:after="0"/>
              <w:ind w:left="0"/>
              <w:jc w:val="center"/>
            </w:pPr>
            <w:r>
              <w:rPr>
                <w:rFonts w:ascii="Arial"/>
                <w:b w:val="false"/>
                <w:i w:val="false"/>
                <w:color w:val="000000"/>
                <w:sz w:val="15"/>
              </w:rPr>
              <w:t>30/03/2020</w:t>
            </w:r>
          </w:p>
          <w:bookmarkEnd w:id="14546"/>
        </w:tc>
        <w:tc>
          <w:tcPr>
            <w:tcW w:w="1361" w:type="dxa"/>
            <w:tcBorders>
              <w:top w:val="outset" w:color="000000" w:sz="8"/>
              <w:left w:val="outset" w:color="000000" w:sz="8"/>
              <w:bottom w:val="outset" w:color="000000" w:sz="8"/>
              <w:right w:val="outset" w:color="000000" w:sz="8"/>
            </w:tcBorders>
            <w:vAlign w:val="center"/>
          </w:tcPr>
          <w:bookmarkStart w:name="16353" w:id="14547"/>
          <w:p>
            <w:pPr>
              <w:spacing w:after="0"/>
              <w:ind w:left="0"/>
              <w:jc w:val="center"/>
            </w:pPr>
            <w:r>
              <w:rPr>
                <w:rFonts w:ascii="Arial"/>
                <w:b w:val="false"/>
                <w:i w:val="false"/>
                <w:color w:val="000000"/>
                <w:sz w:val="15"/>
              </w:rPr>
              <w:t>28/06/2020</w:t>
            </w:r>
          </w:p>
          <w:bookmarkEnd w:id="14547"/>
        </w:tc>
        <w:tc>
          <w:tcPr>
            <w:tcW w:w="967" w:type="dxa"/>
            <w:tcBorders>
              <w:top w:val="outset" w:color="000000" w:sz="8"/>
              <w:left w:val="outset" w:color="000000" w:sz="8"/>
              <w:bottom w:val="outset" w:color="000000" w:sz="8"/>
              <w:right w:val="outset" w:color="000000" w:sz="8"/>
            </w:tcBorders>
            <w:vAlign w:val="center"/>
          </w:tcPr>
          <w:bookmarkStart w:name="16354" w:id="14548"/>
          <w:p>
            <w:pPr>
              <w:spacing w:after="0"/>
              <w:ind w:left="0"/>
              <w:jc w:val="center"/>
            </w:pPr>
          </w:p>
          <w:bookmarkEnd w:id="145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55" w:id="14549"/>
          <w:p>
            <w:pPr>
              <w:spacing w:after="0"/>
              <w:ind w:left="0"/>
              <w:jc w:val="left"/>
            </w:pPr>
            <w:r>
              <w:rPr>
                <w:rFonts w:ascii="Arial"/>
                <w:b w:val="false"/>
                <w:i w:val="false"/>
                <w:color w:val="000000"/>
                <w:sz w:val="15"/>
              </w:rPr>
              <w:t>triamcinolone (tablets and injectables)</w:t>
            </w:r>
          </w:p>
          <w:bookmarkEnd w:id="14549"/>
        </w:tc>
        <w:tc>
          <w:tcPr>
            <w:tcW w:w="1152" w:type="dxa"/>
            <w:tcBorders>
              <w:top w:val="outset" w:color="000000" w:sz="8"/>
              <w:left w:val="outset" w:color="000000" w:sz="8"/>
              <w:bottom w:val="outset" w:color="000000" w:sz="8"/>
              <w:right w:val="outset" w:color="000000" w:sz="8"/>
            </w:tcBorders>
            <w:vAlign w:val="center"/>
          </w:tcPr>
          <w:bookmarkStart w:name="16356" w:id="14550"/>
          <w:p>
            <w:pPr>
              <w:spacing w:after="0"/>
              <w:ind w:left="0"/>
              <w:jc w:val="center"/>
            </w:pPr>
            <w:r>
              <w:rPr>
                <w:rFonts w:ascii="Arial"/>
                <w:b w:val="false"/>
                <w:i w:val="false"/>
                <w:color w:val="000000"/>
                <w:sz w:val="15"/>
              </w:rPr>
              <w:t>8 років</w:t>
            </w:r>
          </w:p>
          <w:bookmarkEnd w:id="14550"/>
        </w:tc>
        <w:tc>
          <w:tcPr>
            <w:tcW w:w="1361" w:type="dxa"/>
            <w:tcBorders>
              <w:top w:val="outset" w:color="000000" w:sz="8"/>
              <w:left w:val="outset" w:color="000000" w:sz="8"/>
              <w:bottom w:val="outset" w:color="000000" w:sz="8"/>
              <w:right w:val="outset" w:color="000000" w:sz="8"/>
            </w:tcBorders>
            <w:vAlign w:val="center"/>
          </w:tcPr>
          <w:bookmarkStart w:name="16357" w:id="14551"/>
          <w:p>
            <w:pPr>
              <w:spacing w:after="0"/>
              <w:ind w:left="0"/>
              <w:jc w:val="center"/>
            </w:pPr>
            <w:r>
              <w:rPr>
                <w:rFonts w:ascii="Arial"/>
                <w:b w:val="false"/>
                <w:i w:val="false"/>
                <w:color w:val="000000"/>
                <w:sz w:val="15"/>
              </w:rPr>
              <w:t>28/09/2020</w:t>
            </w:r>
          </w:p>
          <w:bookmarkEnd w:id="14551"/>
        </w:tc>
        <w:tc>
          <w:tcPr>
            <w:tcW w:w="1361" w:type="dxa"/>
            <w:tcBorders>
              <w:top w:val="outset" w:color="000000" w:sz="8"/>
              <w:left w:val="outset" w:color="000000" w:sz="8"/>
              <w:bottom w:val="outset" w:color="000000" w:sz="8"/>
              <w:right w:val="outset" w:color="000000" w:sz="8"/>
            </w:tcBorders>
            <w:vAlign w:val="center"/>
          </w:tcPr>
          <w:bookmarkStart w:name="16358" w:id="14552"/>
          <w:p>
            <w:pPr>
              <w:spacing w:after="0"/>
              <w:ind w:left="0"/>
              <w:jc w:val="center"/>
            </w:pPr>
            <w:r>
              <w:rPr>
                <w:rFonts w:ascii="Arial"/>
                <w:b w:val="false"/>
                <w:i w:val="false"/>
                <w:color w:val="000000"/>
                <w:sz w:val="15"/>
              </w:rPr>
              <w:t>27/12/2020</w:t>
            </w:r>
          </w:p>
          <w:bookmarkEnd w:id="14552"/>
        </w:tc>
        <w:tc>
          <w:tcPr>
            <w:tcW w:w="967" w:type="dxa"/>
            <w:tcBorders>
              <w:top w:val="outset" w:color="000000" w:sz="8"/>
              <w:left w:val="outset" w:color="000000" w:sz="8"/>
              <w:bottom w:val="outset" w:color="000000" w:sz="8"/>
              <w:right w:val="outset" w:color="000000" w:sz="8"/>
            </w:tcBorders>
            <w:vAlign w:val="center"/>
          </w:tcPr>
          <w:bookmarkStart w:name="16359" w:id="14553"/>
          <w:p>
            <w:pPr>
              <w:spacing w:after="0"/>
              <w:ind w:left="0"/>
              <w:jc w:val="center"/>
            </w:pPr>
          </w:p>
          <w:bookmarkEnd w:id="145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60" w:id="14554"/>
          <w:p>
            <w:pPr>
              <w:spacing w:after="0"/>
              <w:ind w:left="0"/>
              <w:jc w:val="left"/>
            </w:pPr>
            <w:r>
              <w:rPr>
                <w:rFonts w:ascii="Arial"/>
                <w:b w:val="false"/>
                <w:i w:val="false"/>
                <w:color w:val="000000"/>
                <w:sz w:val="15"/>
              </w:rPr>
              <w:t>triamcinolone (topical and nasal formulations)</w:t>
            </w:r>
          </w:p>
          <w:bookmarkEnd w:id="14554"/>
        </w:tc>
        <w:tc>
          <w:tcPr>
            <w:tcW w:w="1152" w:type="dxa"/>
            <w:tcBorders>
              <w:top w:val="outset" w:color="000000" w:sz="8"/>
              <w:left w:val="outset" w:color="000000" w:sz="8"/>
              <w:bottom w:val="outset" w:color="000000" w:sz="8"/>
              <w:right w:val="outset" w:color="000000" w:sz="8"/>
            </w:tcBorders>
            <w:vAlign w:val="center"/>
          </w:tcPr>
          <w:bookmarkStart w:name="16361" w:id="14555"/>
          <w:p>
            <w:pPr>
              <w:spacing w:after="0"/>
              <w:ind w:left="0"/>
              <w:jc w:val="center"/>
            </w:pPr>
            <w:r>
              <w:rPr>
                <w:rFonts w:ascii="Arial"/>
                <w:b w:val="false"/>
                <w:i w:val="false"/>
                <w:color w:val="000000"/>
                <w:sz w:val="15"/>
              </w:rPr>
              <w:t>5 років</w:t>
            </w:r>
          </w:p>
          <w:bookmarkEnd w:id="14555"/>
        </w:tc>
        <w:tc>
          <w:tcPr>
            <w:tcW w:w="1361" w:type="dxa"/>
            <w:tcBorders>
              <w:top w:val="outset" w:color="000000" w:sz="8"/>
              <w:left w:val="outset" w:color="000000" w:sz="8"/>
              <w:bottom w:val="outset" w:color="000000" w:sz="8"/>
              <w:right w:val="outset" w:color="000000" w:sz="8"/>
            </w:tcBorders>
            <w:vAlign w:val="center"/>
          </w:tcPr>
          <w:bookmarkStart w:name="16362" w:id="14556"/>
          <w:p>
            <w:pPr>
              <w:spacing w:after="0"/>
              <w:ind w:left="0"/>
              <w:jc w:val="center"/>
            </w:pPr>
            <w:r>
              <w:rPr>
                <w:rFonts w:ascii="Arial"/>
                <w:b w:val="false"/>
                <w:i w:val="false"/>
                <w:color w:val="000000"/>
                <w:sz w:val="15"/>
              </w:rPr>
              <w:t>13/07/2022</w:t>
            </w:r>
          </w:p>
          <w:bookmarkEnd w:id="14556"/>
        </w:tc>
        <w:tc>
          <w:tcPr>
            <w:tcW w:w="1361" w:type="dxa"/>
            <w:tcBorders>
              <w:top w:val="outset" w:color="000000" w:sz="8"/>
              <w:left w:val="outset" w:color="000000" w:sz="8"/>
              <w:bottom w:val="outset" w:color="000000" w:sz="8"/>
              <w:right w:val="outset" w:color="000000" w:sz="8"/>
            </w:tcBorders>
            <w:vAlign w:val="center"/>
          </w:tcPr>
          <w:bookmarkStart w:name="16363" w:id="14557"/>
          <w:p>
            <w:pPr>
              <w:spacing w:after="0"/>
              <w:ind w:left="0"/>
              <w:jc w:val="center"/>
            </w:pPr>
            <w:r>
              <w:rPr>
                <w:rFonts w:ascii="Arial"/>
                <w:b w:val="false"/>
                <w:i w:val="false"/>
                <w:color w:val="000000"/>
                <w:sz w:val="15"/>
              </w:rPr>
              <w:t>11/10/2022</w:t>
            </w:r>
          </w:p>
          <w:bookmarkEnd w:id="14557"/>
        </w:tc>
        <w:tc>
          <w:tcPr>
            <w:tcW w:w="967" w:type="dxa"/>
            <w:tcBorders>
              <w:top w:val="outset" w:color="000000" w:sz="8"/>
              <w:left w:val="outset" w:color="000000" w:sz="8"/>
              <w:bottom w:val="outset" w:color="000000" w:sz="8"/>
              <w:right w:val="outset" w:color="000000" w:sz="8"/>
            </w:tcBorders>
            <w:vAlign w:val="center"/>
          </w:tcPr>
          <w:bookmarkStart w:name="16364" w:id="14558"/>
          <w:p>
            <w:pPr>
              <w:spacing w:after="0"/>
              <w:ind w:left="0"/>
              <w:jc w:val="center"/>
            </w:pPr>
          </w:p>
          <w:bookmarkEnd w:id="145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65" w:id="14559"/>
          <w:p>
            <w:pPr>
              <w:spacing w:after="0"/>
              <w:ind w:left="0"/>
              <w:jc w:val="left"/>
            </w:pPr>
            <w:r>
              <w:rPr>
                <w:rFonts w:ascii="Arial"/>
                <w:b w:val="false"/>
                <w:i w:val="false"/>
                <w:color w:val="000000"/>
                <w:sz w:val="15"/>
              </w:rPr>
              <w:t>tribulus</w:t>
            </w:r>
          </w:p>
          <w:bookmarkEnd w:id="14559"/>
        </w:tc>
        <w:tc>
          <w:tcPr>
            <w:tcW w:w="1152" w:type="dxa"/>
            <w:tcBorders>
              <w:top w:val="outset" w:color="000000" w:sz="8"/>
              <w:left w:val="outset" w:color="000000" w:sz="8"/>
              <w:bottom w:val="outset" w:color="000000" w:sz="8"/>
              <w:right w:val="outset" w:color="000000" w:sz="8"/>
            </w:tcBorders>
            <w:vAlign w:val="center"/>
          </w:tcPr>
          <w:bookmarkStart w:name="16366" w:id="14560"/>
          <w:p>
            <w:pPr>
              <w:spacing w:after="0"/>
              <w:ind w:left="0"/>
              <w:jc w:val="center"/>
            </w:pPr>
            <w:r>
              <w:rPr>
                <w:rFonts w:ascii="Arial"/>
                <w:b w:val="false"/>
                <w:i w:val="false"/>
                <w:color w:val="000000"/>
                <w:sz w:val="15"/>
              </w:rPr>
              <w:t>15 років</w:t>
            </w:r>
          </w:p>
          <w:bookmarkEnd w:id="14560"/>
        </w:tc>
        <w:tc>
          <w:tcPr>
            <w:tcW w:w="1361" w:type="dxa"/>
            <w:tcBorders>
              <w:top w:val="outset" w:color="000000" w:sz="8"/>
              <w:left w:val="outset" w:color="000000" w:sz="8"/>
              <w:bottom w:val="outset" w:color="000000" w:sz="8"/>
              <w:right w:val="outset" w:color="000000" w:sz="8"/>
            </w:tcBorders>
            <w:vAlign w:val="center"/>
          </w:tcPr>
          <w:bookmarkStart w:name="16367" w:id="14561"/>
          <w:p>
            <w:pPr>
              <w:spacing w:after="0"/>
              <w:ind w:left="0"/>
              <w:jc w:val="center"/>
            </w:pPr>
            <w:r>
              <w:rPr>
                <w:rFonts w:ascii="Arial"/>
                <w:b w:val="false"/>
                <w:i w:val="false"/>
                <w:color w:val="000000"/>
                <w:sz w:val="15"/>
              </w:rPr>
              <w:t>31/12/2018</w:t>
            </w:r>
          </w:p>
          <w:bookmarkEnd w:id="14561"/>
        </w:tc>
        <w:tc>
          <w:tcPr>
            <w:tcW w:w="1361" w:type="dxa"/>
            <w:tcBorders>
              <w:top w:val="outset" w:color="000000" w:sz="8"/>
              <w:left w:val="outset" w:color="000000" w:sz="8"/>
              <w:bottom w:val="outset" w:color="000000" w:sz="8"/>
              <w:right w:val="outset" w:color="000000" w:sz="8"/>
            </w:tcBorders>
            <w:vAlign w:val="center"/>
          </w:tcPr>
          <w:bookmarkStart w:name="16368" w:id="14562"/>
          <w:p>
            <w:pPr>
              <w:spacing w:after="0"/>
              <w:ind w:left="0"/>
              <w:jc w:val="center"/>
            </w:pPr>
            <w:r>
              <w:rPr>
                <w:rFonts w:ascii="Arial"/>
                <w:b w:val="false"/>
                <w:i w:val="false"/>
                <w:color w:val="000000"/>
                <w:sz w:val="15"/>
              </w:rPr>
              <w:t>31/12/2018</w:t>
            </w:r>
          </w:p>
          <w:bookmarkEnd w:id="14562"/>
        </w:tc>
        <w:tc>
          <w:tcPr>
            <w:tcW w:w="967" w:type="dxa"/>
            <w:tcBorders>
              <w:top w:val="outset" w:color="000000" w:sz="8"/>
              <w:left w:val="outset" w:color="000000" w:sz="8"/>
              <w:bottom w:val="outset" w:color="000000" w:sz="8"/>
              <w:right w:val="outset" w:color="000000" w:sz="8"/>
            </w:tcBorders>
            <w:vAlign w:val="center"/>
          </w:tcPr>
          <w:bookmarkStart w:name="16369" w:id="14563"/>
          <w:p>
            <w:pPr>
              <w:spacing w:after="0"/>
              <w:ind w:left="0"/>
              <w:jc w:val="center"/>
            </w:pPr>
          </w:p>
          <w:bookmarkEnd w:id="145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70" w:id="14564"/>
          <w:p>
            <w:pPr>
              <w:spacing w:after="0"/>
              <w:ind w:left="0"/>
              <w:jc w:val="left"/>
            </w:pPr>
            <w:r>
              <w:rPr>
                <w:rFonts w:ascii="Arial"/>
                <w:b w:val="false"/>
                <w:i w:val="false"/>
                <w:color w:val="000000"/>
                <w:sz w:val="15"/>
              </w:rPr>
              <w:t>trichomonaden fluor nosode</w:t>
            </w:r>
          </w:p>
          <w:bookmarkEnd w:id="14564"/>
        </w:tc>
        <w:tc>
          <w:tcPr>
            <w:tcW w:w="1152" w:type="dxa"/>
            <w:tcBorders>
              <w:top w:val="outset" w:color="000000" w:sz="8"/>
              <w:left w:val="outset" w:color="000000" w:sz="8"/>
              <w:bottom w:val="outset" w:color="000000" w:sz="8"/>
              <w:right w:val="outset" w:color="000000" w:sz="8"/>
            </w:tcBorders>
            <w:vAlign w:val="center"/>
          </w:tcPr>
          <w:bookmarkStart w:name="16371" w:id="14565"/>
          <w:p>
            <w:pPr>
              <w:spacing w:after="0"/>
              <w:ind w:left="0"/>
              <w:jc w:val="center"/>
            </w:pPr>
            <w:r>
              <w:rPr>
                <w:rFonts w:ascii="Arial"/>
                <w:b w:val="false"/>
                <w:i w:val="false"/>
                <w:color w:val="000000"/>
                <w:sz w:val="15"/>
              </w:rPr>
              <w:t>13 років</w:t>
            </w:r>
          </w:p>
          <w:bookmarkEnd w:id="14565"/>
        </w:tc>
        <w:tc>
          <w:tcPr>
            <w:tcW w:w="1361" w:type="dxa"/>
            <w:tcBorders>
              <w:top w:val="outset" w:color="000000" w:sz="8"/>
              <w:left w:val="outset" w:color="000000" w:sz="8"/>
              <w:bottom w:val="outset" w:color="000000" w:sz="8"/>
              <w:right w:val="outset" w:color="000000" w:sz="8"/>
            </w:tcBorders>
            <w:vAlign w:val="center"/>
          </w:tcPr>
          <w:bookmarkStart w:name="16372" w:id="14566"/>
          <w:p>
            <w:pPr>
              <w:spacing w:after="0"/>
              <w:ind w:left="0"/>
              <w:jc w:val="center"/>
            </w:pPr>
            <w:r>
              <w:rPr>
                <w:rFonts w:ascii="Arial"/>
                <w:b w:val="false"/>
                <w:i w:val="false"/>
                <w:color w:val="000000"/>
                <w:sz w:val="15"/>
              </w:rPr>
              <w:t>03/03/2019</w:t>
            </w:r>
          </w:p>
          <w:bookmarkEnd w:id="14566"/>
        </w:tc>
        <w:tc>
          <w:tcPr>
            <w:tcW w:w="1361" w:type="dxa"/>
            <w:tcBorders>
              <w:top w:val="outset" w:color="000000" w:sz="8"/>
              <w:left w:val="outset" w:color="000000" w:sz="8"/>
              <w:bottom w:val="outset" w:color="000000" w:sz="8"/>
              <w:right w:val="outset" w:color="000000" w:sz="8"/>
            </w:tcBorders>
            <w:vAlign w:val="center"/>
          </w:tcPr>
          <w:bookmarkStart w:name="16373" w:id="14567"/>
          <w:p>
            <w:pPr>
              <w:spacing w:after="0"/>
              <w:ind w:left="0"/>
              <w:jc w:val="center"/>
            </w:pPr>
            <w:r>
              <w:rPr>
                <w:rFonts w:ascii="Arial"/>
                <w:b w:val="false"/>
                <w:i w:val="false"/>
                <w:color w:val="000000"/>
                <w:sz w:val="15"/>
              </w:rPr>
              <w:t>01/06/2019</w:t>
            </w:r>
          </w:p>
          <w:bookmarkEnd w:id="14567"/>
        </w:tc>
        <w:tc>
          <w:tcPr>
            <w:tcW w:w="967" w:type="dxa"/>
            <w:tcBorders>
              <w:top w:val="outset" w:color="000000" w:sz="8"/>
              <w:left w:val="outset" w:color="000000" w:sz="8"/>
              <w:bottom w:val="outset" w:color="000000" w:sz="8"/>
              <w:right w:val="outset" w:color="000000" w:sz="8"/>
            </w:tcBorders>
            <w:vAlign w:val="center"/>
          </w:tcPr>
          <w:bookmarkStart w:name="16374" w:id="14568"/>
          <w:p>
            <w:pPr>
              <w:spacing w:after="0"/>
              <w:ind w:left="0"/>
              <w:jc w:val="center"/>
            </w:pPr>
          </w:p>
          <w:bookmarkEnd w:id="145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75" w:id="14569"/>
          <w:p>
            <w:pPr>
              <w:spacing w:after="0"/>
              <w:ind w:left="0"/>
              <w:jc w:val="left"/>
            </w:pPr>
            <w:r>
              <w:rPr>
                <w:rFonts w:ascii="Arial"/>
                <w:b w:val="false"/>
                <w:i w:val="false"/>
                <w:color w:val="000000"/>
                <w:sz w:val="15"/>
              </w:rPr>
              <w:t>trifluoperazine</w:t>
            </w:r>
          </w:p>
          <w:bookmarkEnd w:id="14569"/>
        </w:tc>
        <w:tc>
          <w:tcPr>
            <w:tcW w:w="1152" w:type="dxa"/>
            <w:tcBorders>
              <w:top w:val="outset" w:color="000000" w:sz="8"/>
              <w:left w:val="outset" w:color="000000" w:sz="8"/>
              <w:bottom w:val="outset" w:color="000000" w:sz="8"/>
              <w:right w:val="outset" w:color="000000" w:sz="8"/>
            </w:tcBorders>
            <w:vAlign w:val="center"/>
          </w:tcPr>
          <w:bookmarkStart w:name="16376" w:id="14570"/>
          <w:p>
            <w:pPr>
              <w:spacing w:after="0"/>
              <w:ind w:left="0"/>
              <w:jc w:val="center"/>
            </w:pPr>
            <w:r>
              <w:rPr>
                <w:rFonts w:ascii="Arial"/>
                <w:b w:val="false"/>
                <w:i w:val="false"/>
                <w:color w:val="000000"/>
                <w:sz w:val="15"/>
              </w:rPr>
              <w:t>13 років</w:t>
            </w:r>
          </w:p>
          <w:bookmarkEnd w:id="14570"/>
        </w:tc>
        <w:tc>
          <w:tcPr>
            <w:tcW w:w="1361" w:type="dxa"/>
            <w:tcBorders>
              <w:top w:val="outset" w:color="000000" w:sz="8"/>
              <w:left w:val="outset" w:color="000000" w:sz="8"/>
              <w:bottom w:val="outset" w:color="000000" w:sz="8"/>
              <w:right w:val="outset" w:color="000000" w:sz="8"/>
            </w:tcBorders>
            <w:vAlign w:val="center"/>
          </w:tcPr>
          <w:bookmarkStart w:name="16377" w:id="14571"/>
          <w:p>
            <w:pPr>
              <w:spacing w:after="0"/>
              <w:ind w:left="0"/>
              <w:jc w:val="center"/>
            </w:pPr>
            <w:r>
              <w:rPr>
                <w:rFonts w:ascii="Arial"/>
                <w:b w:val="false"/>
                <w:i w:val="false"/>
                <w:color w:val="000000"/>
                <w:sz w:val="15"/>
              </w:rPr>
              <w:t>01/10/2025</w:t>
            </w:r>
          </w:p>
          <w:bookmarkEnd w:id="14571"/>
        </w:tc>
        <w:tc>
          <w:tcPr>
            <w:tcW w:w="1361" w:type="dxa"/>
            <w:tcBorders>
              <w:top w:val="outset" w:color="000000" w:sz="8"/>
              <w:left w:val="outset" w:color="000000" w:sz="8"/>
              <w:bottom w:val="outset" w:color="000000" w:sz="8"/>
              <w:right w:val="outset" w:color="000000" w:sz="8"/>
            </w:tcBorders>
            <w:vAlign w:val="center"/>
          </w:tcPr>
          <w:bookmarkStart w:name="16378" w:id="14572"/>
          <w:p>
            <w:pPr>
              <w:spacing w:after="0"/>
              <w:ind w:left="0"/>
              <w:jc w:val="center"/>
            </w:pPr>
            <w:r>
              <w:rPr>
                <w:rFonts w:ascii="Arial"/>
                <w:b w:val="false"/>
                <w:i w:val="false"/>
                <w:color w:val="000000"/>
                <w:sz w:val="15"/>
              </w:rPr>
              <w:t>30/12/2025</w:t>
            </w:r>
          </w:p>
          <w:bookmarkEnd w:id="14572"/>
        </w:tc>
        <w:tc>
          <w:tcPr>
            <w:tcW w:w="967" w:type="dxa"/>
            <w:tcBorders>
              <w:top w:val="outset" w:color="000000" w:sz="8"/>
              <w:left w:val="outset" w:color="000000" w:sz="8"/>
              <w:bottom w:val="outset" w:color="000000" w:sz="8"/>
              <w:right w:val="outset" w:color="000000" w:sz="8"/>
            </w:tcBorders>
            <w:vAlign w:val="center"/>
          </w:tcPr>
          <w:bookmarkStart w:name="16379" w:id="14573"/>
          <w:p>
            <w:pPr>
              <w:spacing w:after="0"/>
              <w:ind w:left="0"/>
              <w:jc w:val="center"/>
            </w:pPr>
          </w:p>
          <w:bookmarkEnd w:id="145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80" w:id="14574"/>
          <w:p>
            <w:pPr>
              <w:spacing w:after="0"/>
              <w:ind w:left="0"/>
              <w:jc w:val="left"/>
            </w:pPr>
            <w:r>
              <w:rPr>
                <w:rFonts w:ascii="Arial"/>
                <w:b w:val="false"/>
                <w:i w:val="false"/>
                <w:color w:val="000000"/>
                <w:sz w:val="15"/>
              </w:rPr>
              <w:t>triflusal</w:t>
            </w:r>
          </w:p>
          <w:bookmarkEnd w:id="14574"/>
        </w:tc>
        <w:tc>
          <w:tcPr>
            <w:tcW w:w="1152" w:type="dxa"/>
            <w:tcBorders>
              <w:top w:val="outset" w:color="000000" w:sz="8"/>
              <w:left w:val="outset" w:color="000000" w:sz="8"/>
              <w:bottom w:val="outset" w:color="000000" w:sz="8"/>
              <w:right w:val="outset" w:color="000000" w:sz="8"/>
            </w:tcBorders>
            <w:vAlign w:val="center"/>
          </w:tcPr>
          <w:bookmarkStart w:name="16381" w:id="14575"/>
          <w:p>
            <w:pPr>
              <w:spacing w:after="0"/>
              <w:ind w:left="0"/>
              <w:jc w:val="center"/>
            </w:pPr>
            <w:r>
              <w:rPr>
                <w:rFonts w:ascii="Arial"/>
                <w:b w:val="false"/>
                <w:i w:val="false"/>
                <w:color w:val="000000"/>
                <w:sz w:val="15"/>
              </w:rPr>
              <w:t>13 років</w:t>
            </w:r>
          </w:p>
          <w:bookmarkEnd w:id="14575"/>
        </w:tc>
        <w:tc>
          <w:tcPr>
            <w:tcW w:w="1361" w:type="dxa"/>
            <w:tcBorders>
              <w:top w:val="outset" w:color="000000" w:sz="8"/>
              <w:left w:val="outset" w:color="000000" w:sz="8"/>
              <w:bottom w:val="outset" w:color="000000" w:sz="8"/>
              <w:right w:val="outset" w:color="000000" w:sz="8"/>
            </w:tcBorders>
            <w:vAlign w:val="center"/>
          </w:tcPr>
          <w:bookmarkStart w:name="16382" w:id="14576"/>
          <w:p>
            <w:pPr>
              <w:spacing w:after="0"/>
              <w:ind w:left="0"/>
              <w:jc w:val="center"/>
            </w:pPr>
            <w:r>
              <w:rPr>
                <w:rFonts w:ascii="Arial"/>
                <w:b w:val="false"/>
                <w:i w:val="false"/>
                <w:color w:val="000000"/>
                <w:sz w:val="15"/>
              </w:rPr>
              <w:t>19/01/2025</w:t>
            </w:r>
          </w:p>
          <w:bookmarkEnd w:id="14576"/>
        </w:tc>
        <w:tc>
          <w:tcPr>
            <w:tcW w:w="1361" w:type="dxa"/>
            <w:tcBorders>
              <w:top w:val="outset" w:color="000000" w:sz="8"/>
              <w:left w:val="outset" w:color="000000" w:sz="8"/>
              <w:bottom w:val="outset" w:color="000000" w:sz="8"/>
              <w:right w:val="outset" w:color="000000" w:sz="8"/>
            </w:tcBorders>
            <w:vAlign w:val="center"/>
          </w:tcPr>
          <w:bookmarkStart w:name="16383" w:id="14577"/>
          <w:p>
            <w:pPr>
              <w:spacing w:after="0"/>
              <w:ind w:left="0"/>
              <w:jc w:val="center"/>
            </w:pPr>
            <w:r>
              <w:rPr>
                <w:rFonts w:ascii="Arial"/>
                <w:b w:val="false"/>
                <w:i w:val="false"/>
                <w:color w:val="000000"/>
                <w:sz w:val="15"/>
              </w:rPr>
              <w:t>19/04/2025</w:t>
            </w:r>
          </w:p>
          <w:bookmarkEnd w:id="14577"/>
        </w:tc>
        <w:tc>
          <w:tcPr>
            <w:tcW w:w="967" w:type="dxa"/>
            <w:tcBorders>
              <w:top w:val="outset" w:color="000000" w:sz="8"/>
              <w:left w:val="outset" w:color="000000" w:sz="8"/>
              <w:bottom w:val="outset" w:color="000000" w:sz="8"/>
              <w:right w:val="outset" w:color="000000" w:sz="8"/>
            </w:tcBorders>
            <w:vAlign w:val="center"/>
          </w:tcPr>
          <w:bookmarkStart w:name="16384" w:id="14578"/>
          <w:p>
            <w:pPr>
              <w:spacing w:after="0"/>
              <w:ind w:left="0"/>
              <w:jc w:val="center"/>
            </w:pPr>
          </w:p>
          <w:bookmarkEnd w:id="145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85" w:id="14579"/>
          <w:p>
            <w:pPr>
              <w:spacing w:after="0"/>
              <w:ind w:left="0"/>
              <w:jc w:val="left"/>
            </w:pPr>
            <w:r>
              <w:rPr>
                <w:rFonts w:ascii="Arial"/>
                <w:b w:val="false"/>
                <w:i w:val="false"/>
                <w:color w:val="000000"/>
                <w:sz w:val="15"/>
              </w:rPr>
              <w:t>trihexyphenidyl</w:t>
            </w:r>
          </w:p>
          <w:bookmarkEnd w:id="14579"/>
        </w:tc>
        <w:tc>
          <w:tcPr>
            <w:tcW w:w="1152" w:type="dxa"/>
            <w:tcBorders>
              <w:top w:val="outset" w:color="000000" w:sz="8"/>
              <w:left w:val="outset" w:color="000000" w:sz="8"/>
              <w:bottom w:val="outset" w:color="000000" w:sz="8"/>
              <w:right w:val="outset" w:color="000000" w:sz="8"/>
            </w:tcBorders>
            <w:vAlign w:val="center"/>
          </w:tcPr>
          <w:bookmarkStart w:name="16386" w:id="14580"/>
          <w:p>
            <w:pPr>
              <w:spacing w:after="0"/>
              <w:ind w:left="0"/>
              <w:jc w:val="center"/>
            </w:pPr>
            <w:r>
              <w:rPr>
                <w:rFonts w:ascii="Arial"/>
                <w:b w:val="false"/>
                <w:i w:val="false"/>
                <w:color w:val="000000"/>
                <w:sz w:val="15"/>
              </w:rPr>
              <w:t>13 років</w:t>
            </w:r>
          </w:p>
          <w:bookmarkEnd w:id="14580"/>
        </w:tc>
        <w:tc>
          <w:tcPr>
            <w:tcW w:w="1361" w:type="dxa"/>
            <w:tcBorders>
              <w:top w:val="outset" w:color="000000" w:sz="8"/>
              <w:left w:val="outset" w:color="000000" w:sz="8"/>
              <w:bottom w:val="outset" w:color="000000" w:sz="8"/>
              <w:right w:val="outset" w:color="000000" w:sz="8"/>
            </w:tcBorders>
            <w:vAlign w:val="center"/>
          </w:tcPr>
          <w:bookmarkStart w:name="16387" w:id="14581"/>
          <w:p>
            <w:pPr>
              <w:spacing w:after="0"/>
              <w:ind w:left="0"/>
              <w:jc w:val="center"/>
            </w:pPr>
            <w:r>
              <w:rPr>
                <w:rFonts w:ascii="Arial"/>
                <w:b w:val="false"/>
                <w:i w:val="false"/>
                <w:color w:val="000000"/>
                <w:sz w:val="15"/>
              </w:rPr>
              <w:t>05/06/2025</w:t>
            </w:r>
          </w:p>
          <w:bookmarkEnd w:id="14581"/>
        </w:tc>
        <w:tc>
          <w:tcPr>
            <w:tcW w:w="1361" w:type="dxa"/>
            <w:tcBorders>
              <w:top w:val="outset" w:color="000000" w:sz="8"/>
              <w:left w:val="outset" w:color="000000" w:sz="8"/>
              <w:bottom w:val="outset" w:color="000000" w:sz="8"/>
              <w:right w:val="outset" w:color="000000" w:sz="8"/>
            </w:tcBorders>
            <w:vAlign w:val="center"/>
          </w:tcPr>
          <w:bookmarkStart w:name="16388" w:id="14582"/>
          <w:p>
            <w:pPr>
              <w:spacing w:after="0"/>
              <w:ind w:left="0"/>
              <w:jc w:val="center"/>
            </w:pPr>
            <w:r>
              <w:rPr>
                <w:rFonts w:ascii="Arial"/>
                <w:b w:val="false"/>
                <w:i w:val="false"/>
                <w:color w:val="000000"/>
                <w:sz w:val="15"/>
              </w:rPr>
              <w:t>03/09/2025</w:t>
            </w:r>
          </w:p>
          <w:bookmarkEnd w:id="14582"/>
        </w:tc>
        <w:tc>
          <w:tcPr>
            <w:tcW w:w="967" w:type="dxa"/>
            <w:tcBorders>
              <w:top w:val="outset" w:color="000000" w:sz="8"/>
              <w:left w:val="outset" w:color="000000" w:sz="8"/>
              <w:bottom w:val="outset" w:color="000000" w:sz="8"/>
              <w:right w:val="outset" w:color="000000" w:sz="8"/>
            </w:tcBorders>
            <w:vAlign w:val="center"/>
          </w:tcPr>
          <w:bookmarkStart w:name="16389" w:id="14583"/>
          <w:p>
            <w:pPr>
              <w:spacing w:after="0"/>
              <w:ind w:left="0"/>
              <w:jc w:val="center"/>
            </w:pPr>
          </w:p>
          <w:bookmarkEnd w:id="145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90" w:id="14584"/>
          <w:p>
            <w:pPr>
              <w:spacing w:after="0"/>
              <w:ind w:left="0"/>
              <w:jc w:val="left"/>
            </w:pPr>
            <w:r>
              <w:rPr>
                <w:rFonts w:ascii="Arial"/>
                <w:b w:val="false"/>
                <w:i w:val="false"/>
                <w:color w:val="000000"/>
                <w:sz w:val="15"/>
              </w:rPr>
              <w:t>trimebutine</w:t>
            </w:r>
          </w:p>
          <w:bookmarkEnd w:id="14584"/>
        </w:tc>
        <w:tc>
          <w:tcPr>
            <w:tcW w:w="1152" w:type="dxa"/>
            <w:tcBorders>
              <w:top w:val="outset" w:color="000000" w:sz="8"/>
              <w:left w:val="outset" w:color="000000" w:sz="8"/>
              <w:bottom w:val="outset" w:color="000000" w:sz="8"/>
              <w:right w:val="outset" w:color="000000" w:sz="8"/>
            </w:tcBorders>
            <w:vAlign w:val="center"/>
          </w:tcPr>
          <w:bookmarkStart w:name="16391" w:id="14585"/>
          <w:p>
            <w:pPr>
              <w:spacing w:after="0"/>
              <w:ind w:left="0"/>
              <w:jc w:val="center"/>
            </w:pPr>
            <w:r>
              <w:rPr>
                <w:rFonts w:ascii="Arial"/>
                <w:b w:val="false"/>
                <w:i w:val="false"/>
                <w:color w:val="000000"/>
                <w:sz w:val="15"/>
              </w:rPr>
              <w:t>13 років</w:t>
            </w:r>
          </w:p>
          <w:bookmarkEnd w:id="14585"/>
        </w:tc>
        <w:tc>
          <w:tcPr>
            <w:tcW w:w="1361" w:type="dxa"/>
            <w:tcBorders>
              <w:top w:val="outset" w:color="000000" w:sz="8"/>
              <w:left w:val="outset" w:color="000000" w:sz="8"/>
              <w:bottom w:val="outset" w:color="000000" w:sz="8"/>
              <w:right w:val="outset" w:color="000000" w:sz="8"/>
            </w:tcBorders>
            <w:vAlign w:val="center"/>
          </w:tcPr>
          <w:bookmarkStart w:name="16392" w:id="14586"/>
          <w:p>
            <w:pPr>
              <w:spacing w:after="0"/>
              <w:ind w:left="0"/>
              <w:jc w:val="center"/>
            </w:pPr>
            <w:r>
              <w:rPr>
                <w:rFonts w:ascii="Arial"/>
                <w:b w:val="false"/>
                <w:i w:val="false"/>
                <w:color w:val="000000"/>
                <w:sz w:val="15"/>
              </w:rPr>
              <w:t>15/03/2025</w:t>
            </w:r>
          </w:p>
          <w:bookmarkEnd w:id="14586"/>
        </w:tc>
        <w:tc>
          <w:tcPr>
            <w:tcW w:w="1361" w:type="dxa"/>
            <w:tcBorders>
              <w:top w:val="outset" w:color="000000" w:sz="8"/>
              <w:left w:val="outset" w:color="000000" w:sz="8"/>
              <w:bottom w:val="outset" w:color="000000" w:sz="8"/>
              <w:right w:val="outset" w:color="000000" w:sz="8"/>
            </w:tcBorders>
            <w:vAlign w:val="center"/>
          </w:tcPr>
          <w:bookmarkStart w:name="16393" w:id="14587"/>
          <w:p>
            <w:pPr>
              <w:spacing w:after="0"/>
              <w:ind w:left="0"/>
              <w:jc w:val="center"/>
            </w:pPr>
            <w:r>
              <w:rPr>
                <w:rFonts w:ascii="Arial"/>
                <w:b w:val="false"/>
                <w:i w:val="false"/>
                <w:color w:val="000000"/>
                <w:sz w:val="15"/>
              </w:rPr>
              <w:t>13/06/2025</w:t>
            </w:r>
          </w:p>
          <w:bookmarkEnd w:id="14587"/>
        </w:tc>
        <w:tc>
          <w:tcPr>
            <w:tcW w:w="967" w:type="dxa"/>
            <w:tcBorders>
              <w:top w:val="outset" w:color="000000" w:sz="8"/>
              <w:left w:val="outset" w:color="000000" w:sz="8"/>
              <w:bottom w:val="outset" w:color="000000" w:sz="8"/>
              <w:right w:val="outset" w:color="000000" w:sz="8"/>
            </w:tcBorders>
            <w:vAlign w:val="center"/>
          </w:tcPr>
          <w:bookmarkStart w:name="16394" w:id="14588"/>
          <w:p>
            <w:pPr>
              <w:spacing w:after="0"/>
              <w:ind w:left="0"/>
              <w:jc w:val="center"/>
            </w:pPr>
          </w:p>
          <w:bookmarkEnd w:id="145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395" w:id="14589"/>
          <w:p>
            <w:pPr>
              <w:spacing w:after="0"/>
              <w:ind w:left="0"/>
              <w:jc w:val="left"/>
            </w:pPr>
            <w:r>
              <w:rPr>
                <w:rFonts w:ascii="Arial"/>
                <w:b w:val="false"/>
                <w:i w:val="false"/>
                <w:color w:val="000000"/>
                <w:sz w:val="15"/>
              </w:rPr>
              <w:t>trimetazidine</w:t>
            </w:r>
          </w:p>
          <w:bookmarkEnd w:id="14589"/>
        </w:tc>
        <w:tc>
          <w:tcPr>
            <w:tcW w:w="1152" w:type="dxa"/>
            <w:tcBorders>
              <w:top w:val="outset" w:color="000000" w:sz="8"/>
              <w:left w:val="outset" w:color="000000" w:sz="8"/>
              <w:bottom w:val="outset" w:color="000000" w:sz="8"/>
              <w:right w:val="outset" w:color="000000" w:sz="8"/>
            </w:tcBorders>
            <w:vAlign w:val="center"/>
          </w:tcPr>
          <w:bookmarkStart w:name="16396" w:id="14590"/>
          <w:p>
            <w:pPr>
              <w:spacing w:after="0"/>
              <w:ind w:left="0"/>
              <w:jc w:val="center"/>
            </w:pPr>
            <w:r>
              <w:rPr>
                <w:rFonts w:ascii="Arial"/>
                <w:b w:val="false"/>
                <w:i w:val="false"/>
                <w:color w:val="000000"/>
                <w:sz w:val="15"/>
              </w:rPr>
              <w:t>1 рік</w:t>
            </w:r>
          </w:p>
          <w:bookmarkEnd w:id="14590"/>
        </w:tc>
        <w:tc>
          <w:tcPr>
            <w:tcW w:w="1361" w:type="dxa"/>
            <w:tcBorders>
              <w:top w:val="outset" w:color="000000" w:sz="8"/>
              <w:left w:val="outset" w:color="000000" w:sz="8"/>
              <w:bottom w:val="outset" w:color="000000" w:sz="8"/>
              <w:right w:val="outset" w:color="000000" w:sz="8"/>
            </w:tcBorders>
            <w:vAlign w:val="center"/>
          </w:tcPr>
          <w:bookmarkStart w:name="16397" w:id="14591"/>
          <w:p>
            <w:pPr>
              <w:spacing w:after="0"/>
              <w:ind w:left="0"/>
              <w:jc w:val="center"/>
            </w:pPr>
            <w:r>
              <w:rPr>
                <w:rFonts w:ascii="Arial"/>
                <w:b w:val="false"/>
                <w:i w:val="false"/>
                <w:color w:val="000000"/>
                <w:sz w:val="15"/>
              </w:rPr>
              <w:t>06/08/2018</w:t>
            </w:r>
          </w:p>
          <w:bookmarkEnd w:id="14591"/>
        </w:tc>
        <w:tc>
          <w:tcPr>
            <w:tcW w:w="1361" w:type="dxa"/>
            <w:tcBorders>
              <w:top w:val="outset" w:color="000000" w:sz="8"/>
              <w:left w:val="outset" w:color="000000" w:sz="8"/>
              <w:bottom w:val="outset" w:color="000000" w:sz="8"/>
              <w:right w:val="outset" w:color="000000" w:sz="8"/>
            </w:tcBorders>
            <w:vAlign w:val="center"/>
          </w:tcPr>
          <w:bookmarkStart w:name="16398" w:id="14592"/>
          <w:p>
            <w:pPr>
              <w:spacing w:after="0"/>
              <w:ind w:left="0"/>
              <w:jc w:val="center"/>
            </w:pPr>
            <w:r>
              <w:rPr>
                <w:rFonts w:ascii="Arial"/>
                <w:b w:val="false"/>
                <w:i w:val="false"/>
                <w:color w:val="000000"/>
                <w:sz w:val="15"/>
              </w:rPr>
              <w:t>15/10/2018</w:t>
            </w:r>
          </w:p>
          <w:bookmarkEnd w:id="14592"/>
        </w:tc>
        <w:tc>
          <w:tcPr>
            <w:tcW w:w="967" w:type="dxa"/>
            <w:tcBorders>
              <w:top w:val="outset" w:color="000000" w:sz="8"/>
              <w:left w:val="outset" w:color="000000" w:sz="8"/>
              <w:bottom w:val="outset" w:color="000000" w:sz="8"/>
              <w:right w:val="outset" w:color="000000" w:sz="8"/>
            </w:tcBorders>
            <w:vAlign w:val="center"/>
          </w:tcPr>
          <w:bookmarkStart w:name="16399" w:id="14593"/>
          <w:p>
            <w:pPr>
              <w:spacing w:after="0"/>
              <w:ind w:left="0"/>
              <w:jc w:val="center"/>
            </w:pPr>
          </w:p>
          <w:bookmarkEnd w:id="145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00" w:id="14594"/>
          <w:p>
            <w:pPr>
              <w:spacing w:after="0"/>
              <w:ind w:left="0"/>
              <w:jc w:val="left"/>
            </w:pPr>
            <w:r>
              <w:rPr>
                <w:rFonts w:ascii="Arial"/>
                <w:b w:val="false"/>
                <w:i w:val="false"/>
                <w:color w:val="000000"/>
                <w:sz w:val="15"/>
              </w:rPr>
              <w:t>triptorelin</w:t>
            </w:r>
          </w:p>
          <w:bookmarkEnd w:id="14594"/>
        </w:tc>
        <w:tc>
          <w:tcPr>
            <w:tcW w:w="1152" w:type="dxa"/>
            <w:tcBorders>
              <w:top w:val="outset" w:color="000000" w:sz="8"/>
              <w:left w:val="outset" w:color="000000" w:sz="8"/>
              <w:bottom w:val="outset" w:color="000000" w:sz="8"/>
              <w:right w:val="outset" w:color="000000" w:sz="8"/>
            </w:tcBorders>
            <w:vAlign w:val="center"/>
          </w:tcPr>
          <w:bookmarkStart w:name="16401" w:id="14595"/>
          <w:p>
            <w:pPr>
              <w:spacing w:after="0"/>
              <w:ind w:left="0"/>
              <w:jc w:val="center"/>
            </w:pPr>
            <w:r>
              <w:rPr>
                <w:rFonts w:ascii="Arial"/>
                <w:b w:val="false"/>
                <w:i w:val="false"/>
                <w:color w:val="000000"/>
                <w:sz w:val="15"/>
              </w:rPr>
              <w:t>5 років</w:t>
            </w:r>
          </w:p>
          <w:bookmarkEnd w:id="14595"/>
        </w:tc>
        <w:tc>
          <w:tcPr>
            <w:tcW w:w="1361" w:type="dxa"/>
            <w:tcBorders>
              <w:top w:val="outset" w:color="000000" w:sz="8"/>
              <w:left w:val="outset" w:color="000000" w:sz="8"/>
              <w:bottom w:val="outset" w:color="000000" w:sz="8"/>
              <w:right w:val="outset" w:color="000000" w:sz="8"/>
            </w:tcBorders>
            <w:vAlign w:val="center"/>
          </w:tcPr>
          <w:bookmarkStart w:name="16402" w:id="14596"/>
          <w:p>
            <w:pPr>
              <w:spacing w:after="0"/>
              <w:ind w:left="0"/>
              <w:jc w:val="center"/>
            </w:pPr>
            <w:r>
              <w:rPr>
                <w:rFonts w:ascii="Arial"/>
                <w:b w:val="false"/>
                <w:i w:val="false"/>
                <w:color w:val="000000"/>
                <w:sz w:val="15"/>
              </w:rPr>
              <w:t>31/03/2022</w:t>
            </w:r>
          </w:p>
          <w:bookmarkEnd w:id="14596"/>
        </w:tc>
        <w:tc>
          <w:tcPr>
            <w:tcW w:w="1361" w:type="dxa"/>
            <w:tcBorders>
              <w:top w:val="outset" w:color="000000" w:sz="8"/>
              <w:left w:val="outset" w:color="000000" w:sz="8"/>
              <w:bottom w:val="outset" w:color="000000" w:sz="8"/>
              <w:right w:val="outset" w:color="000000" w:sz="8"/>
            </w:tcBorders>
            <w:vAlign w:val="center"/>
          </w:tcPr>
          <w:bookmarkStart w:name="16403" w:id="14597"/>
          <w:p>
            <w:pPr>
              <w:spacing w:after="0"/>
              <w:ind w:left="0"/>
              <w:jc w:val="center"/>
            </w:pPr>
            <w:r>
              <w:rPr>
                <w:rFonts w:ascii="Arial"/>
                <w:b w:val="false"/>
                <w:i w:val="false"/>
                <w:color w:val="000000"/>
                <w:sz w:val="15"/>
              </w:rPr>
              <w:t>29/06/2022</w:t>
            </w:r>
          </w:p>
          <w:bookmarkEnd w:id="14597"/>
        </w:tc>
        <w:tc>
          <w:tcPr>
            <w:tcW w:w="967" w:type="dxa"/>
            <w:tcBorders>
              <w:top w:val="outset" w:color="000000" w:sz="8"/>
              <w:left w:val="outset" w:color="000000" w:sz="8"/>
              <w:bottom w:val="outset" w:color="000000" w:sz="8"/>
              <w:right w:val="outset" w:color="000000" w:sz="8"/>
            </w:tcBorders>
            <w:vAlign w:val="center"/>
          </w:tcPr>
          <w:bookmarkStart w:name="16404" w:id="14598"/>
          <w:p>
            <w:pPr>
              <w:spacing w:after="0"/>
              <w:ind w:left="0"/>
              <w:jc w:val="center"/>
            </w:pPr>
          </w:p>
          <w:bookmarkEnd w:id="145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05" w:id="14599"/>
          <w:p>
            <w:pPr>
              <w:spacing w:after="0"/>
              <w:ind w:left="0"/>
              <w:jc w:val="left"/>
            </w:pPr>
            <w:r>
              <w:rPr>
                <w:rFonts w:ascii="Arial"/>
                <w:b w:val="false"/>
                <w:i w:val="false"/>
                <w:color w:val="000000"/>
                <w:sz w:val="15"/>
              </w:rPr>
              <w:t>triticum vulgare</w:t>
            </w:r>
          </w:p>
          <w:bookmarkEnd w:id="14599"/>
        </w:tc>
        <w:tc>
          <w:tcPr>
            <w:tcW w:w="1152" w:type="dxa"/>
            <w:tcBorders>
              <w:top w:val="outset" w:color="000000" w:sz="8"/>
              <w:left w:val="outset" w:color="000000" w:sz="8"/>
              <w:bottom w:val="outset" w:color="000000" w:sz="8"/>
              <w:right w:val="outset" w:color="000000" w:sz="8"/>
            </w:tcBorders>
            <w:vAlign w:val="center"/>
          </w:tcPr>
          <w:bookmarkStart w:name="16406" w:id="14600"/>
          <w:p>
            <w:pPr>
              <w:spacing w:after="0"/>
              <w:ind w:left="0"/>
              <w:jc w:val="center"/>
            </w:pPr>
            <w:r>
              <w:rPr>
                <w:rFonts w:ascii="Arial"/>
                <w:b w:val="false"/>
                <w:i w:val="false"/>
                <w:color w:val="000000"/>
                <w:sz w:val="15"/>
              </w:rPr>
              <w:t>13 років</w:t>
            </w:r>
          </w:p>
          <w:bookmarkEnd w:id="14600"/>
        </w:tc>
        <w:tc>
          <w:tcPr>
            <w:tcW w:w="1361" w:type="dxa"/>
            <w:tcBorders>
              <w:top w:val="outset" w:color="000000" w:sz="8"/>
              <w:left w:val="outset" w:color="000000" w:sz="8"/>
              <w:bottom w:val="outset" w:color="000000" w:sz="8"/>
              <w:right w:val="outset" w:color="000000" w:sz="8"/>
            </w:tcBorders>
            <w:vAlign w:val="center"/>
          </w:tcPr>
          <w:bookmarkStart w:name="16407" w:id="14601"/>
          <w:p>
            <w:pPr>
              <w:spacing w:after="0"/>
              <w:ind w:left="0"/>
              <w:jc w:val="center"/>
            </w:pPr>
            <w:r>
              <w:rPr>
                <w:rFonts w:ascii="Arial"/>
                <w:b w:val="false"/>
                <w:i w:val="false"/>
                <w:color w:val="000000"/>
                <w:sz w:val="15"/>
              </w:rPr>
              <w:t>31/12/2018</w:t>
            </w:r>
          </w:p>
          <w:bookmarkEnd w:id="14601"/>
        </w:tc>
        <w:tc>
          <w:tcPr>
            <w:tcW w:w="1361" w:type="dxa"/>
            <w:tcBorders>
              <w:top w:val="outset" w:color="000000" w:sz="8"/>
              <w:left w:val="outset" w:color="000000" w:sz="8"/>
              <w:bottom w:val="outset" w:color="000000" w:sz="8"/>
              <w:right w:val="outset" w:color="000000" w:sz="8"/>
            </w:tcBorders>
            <w:vAlign w:val="center"/>
          </w:tcPr>
          <w:bookmarkStart w:name="16408" w:id="14602"/>
          <w:p>
            <w:pPr>
              <w:spacing w:after="0"/>
              <w:ind w:left="0"/>
              <w:jc w:val="center"/>
            </w:pPr>
            <w:r>
              <w:rPr>
                <w:rFonts w:ascii="Arial"/>
                <w:b w:val="false"/>
                <w:i w:val="false"/>
                <w:color w:val="000000"/>
                <w:sz w:val="15"/>
              </w:rPr>
              <w:t>31/03/2019</w:t>
            </w:r>
          </w:p>
          <w:bookmarkEnd w:id="14602"/>
        </w:tc>
        <w:tc>
          <w:tcPr>
            <w:tcW w:w="967" w:type="dxa"/>
            <w:tcBorders>
              <w:top w:val="outset" w:color="000000" w:sz="8"/>
              <w:left w:val="outset" w:color="000000" w:sz="8"/>
              <w:bottom w:val="outset" w:color="000000" w:sz="8"/>
              <w:right w:val="outset" w:color="000000" w:sz="8"/>
            </w:tcBorders>
            <w:vAlign w:val="center"/>
          </w:tcPr>
          <w:bookmarkStart w:name="16409" w:id="14603"/>
          <w:p>
            <w:pPr>
              <w:spacing w:after="0"/>
              <w:ind w:left="0"/>
              <w:jc w:val="center"/>
            </w:pPr>
          </w:p>
          <w:bookmarkEnd w:id="146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10" w:id="14604"/>
          <w:p>
            <w:pPr>
              <w:spacing w:after="0"/>
              <w:ind w:left="0"/>
              <w:jc w:val="left"/>
            </w:pPr>
            <w:r>
              <w:rPr>
                <w:rFonts w:ascii="Arial"/>
                <w:b w:val="false"/>
                <w:i w:val="false"/>
                <w:color w:val="000000"/>
                <w:sz w:val="15"/>
              </w:rPr>
              <w:t>tropicamide</w:t>
            </w:r>
          </w:p>
          <w:bookmarkEnd w:id="14604"/>
        </w:tc>
        <w:tc>
          <w:tcPr>
            <w:tcW w:w="1152" w:type="dxa"/>
            <w:tcBorders>
              <w:top w:val="outset" w:color="000000" w:sz="8"/>
              <w:left w:val="outset" w:color="000000" w:sz="8"/>
              <w:bottom w:val="outset" w:color="000000" w:sz="8"/>
              <w:right w:val="outset" w:color="000000" w:sz="8"/>
            </w:tcBorders>
            <w:vAlign w:val="center"/>
          </w:tcPr>
          <w:bookmarkStart w:name="16411" w:id="14605"/>
          <w:p>
            <w:pPr>
              <w:spacing w:after="0"/>
              <w:ind w:left="0"/>
              <w:jc w:val="center"/>
            </w:pPr>
            <w:r>
              <w:rPr>
                <w:rFonts w:ascii="Arial"/>
                <w:b w:val="false"/>
                <w:i w:val="false"/>
                <w:color w:val="000000"/>
                <w:sz w:val="15"/>
              </w:rPr>
              <w:t>13 років</w:t>
            </w:r>
          </w:p>
          <w:bookmarkEnd w:id="14605"/>
        </w:tc>
        <w:tc>
          <w:tcPr>
            <w:tcW w:w="1361" w:type="dxa"/>
            <w:tcBorders>
              <w:top w:val="outset" w:color="000000" w:sz="8"/>
              <w:left w:val="outset" w:color="000000" w:sz="8"/>
              <w:bottom w:val="outset" w:color="000000" w:sz="8"/>
              <w:right w:val="outset" w:color="000000" w:sz="8"/>
            </w:tcBorders>
            <w:vAlign w:val="center"/>
          </w:tcPr>
          <w:bookmarkStart w:name="16412" w:id="14606"/>
          <w:p>
            <w:pPr>
              <w:spacing w:after="0"/>
              <w:ind w:left="0"/>
              <w:jc w:val="center"/>
            </w:pPr>
            <w:r>
              <w:rPr>
                <w:rFonts w:ascii="Arial"/>
                <w:b w:val="false"/>
                <w:i w:val="false"/>
                <w:color w:val="000000"/>
                <w:sz w:val="15"/>
              </w:rPr>
              <w:t>31/03/2025</w:t>
            </w:r>
          </w:p>
          <w:bookmarkEnd w:id="14606"/>
        </w:tc>
        <w:tc>
          <w:tcPr>
            <w:tcW w:w="1361" w:type="dxa"/>
            <w:tcBorders>
              <w:top w:val="outset" w:color="000000" w:sz="8"/>
              <w:left w:val="outset" w:color="000000" w:sz="8"/>
              <w:bottom w:val="outset" w:color="000000" w:sz="8"/>
              <w:right w:val="outset" w:color="000000" w:sz="8"/>
            </w:tcBorders>
            <w:vAlign w:val="center"/>
          </w:tcPr>
          <w:bookmarkStart w:name="16413" w:id="14607"/>
          <w:p>
            <w:pPr>
              <w:spacing w:after="0"/>
              <w:ind w:left="0"/>
              <w:jc w:val="center"/>
            </w:pPr>
            <w:r>
              <w:rPr>
                <w:rFonts w:ascii="Arial"/>
                <w:b w:val="false"/>
                <w:i w:val="false"/>
                <w:color w:val="000000"/>
                <w:sz w:val="15"/>
              </w:rPr>
              <w:t>29/06/2025</w:t>
            </w:r>
          </w:p>
          <w:bookmarkEnd w:id="14607"/>
        </w:tc>
        <w:tc>
          <w:tcPr>
            <w:tcW w:w="967" w:type="dxa"/>
            <w:tcBorders>
              <w:top w:val="outset" w:color="000000" w:sz="8"/>
              <w:left w:val="outset" w:color="000000" w:sz="8"/>
              <w:bottom w:val="outset" w:color="000000" w:sz="8"/>
              <w:right w:val="outset" w:color="000000" w:sz="8"/>
            </w:tcBorders>
            <w:vAlign w:val="center"/>
          </w:tcPr>
          <w:bookmarkStart w:name="16414" w:id="14608"/>
          <w:p>
            <w:pPr>
              <w:spacing w:after="0"/>
              <w:ind w:left="0"/>
              <w:jc w:val="center"/>
            </w:pPr>
          </w:p>
          <w:bookmarkEnd w:id="146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15" w:id="14609"/>
          <w:p>
            <w:pPr>
              <w:spacing w:after="0"/>
              <w:ind w:left="0"/>
              <w:jc w:val="left"/>
            </w:pPr>
            <w:r>
              <w:rPr>
                <w:rFonts w:ascii="Arial"/>
                <w:b w:val="false"/>
                <w:i w:val="false"/>
                <w:color w:val="000000"/>
                <w:sz w:val="15"/>
              </w:rPr>
              <w:t>tropisetron</w:t>
            </w:r>
          </w:p>
          <w:bookmarkEnd w:id="14609"/>
        </w:tc>
        <w:tc>
          <w:tcPr>
            <w:tcW w:w="1152" w:type="dxa"/>
            <w:tcBorders>
              <w:top w:val="outset" w:color="000000" w:sz="8"/>
              <w:left w:val="outset" w:color="000000" w:sz="8"/>
              <w:bottom w:val="outset" w:color="000000" w:sz="8"/>
              <w:right w:val="outset" w:color="000000" w:sz="8"/>
            </w:tcBorders>
            <w:vAlign w:val="center"/>
          </w:tcPr>
          <w:bookmarkStart w:name="16416" w:id="14610"/>
          <w:p>
            <w:pPr>
              <w:spacing w:after="0"/>
              <w:ind w:left="0"/>
              <w:jc w:val="center"/>
            </w:pPr>
            <w:r>
              <w:rPr>
                <w:rFonts w:ascii="Arial"/>
                <w:b w:val="false"/>
                <w:i w:val="false"/>
                <w:color w:val="000000"/>
                <w:sz w:val="15"/>
              </w:rPr>
              <w:t>3 роки</w:t>
            </w:r>
          </w:p>
          <w:bookmarkEnd w:id="14610"/>
        </w:tc>
        <w:tc>
          <w:tcPr>
            <w:tcW w:w="1361" w:type="dxa"/>
            <w:tcBorders>
              <w:top w:val="outset" w:color="000000" w:sz="8"/>
              <w:left w:val="outset" w:color="000000" w:sz="8"/>
              <w:bottom w:val="outset" w:color="000000" w:sz="8"/>
              <w:right w:val="outset" w:color="000000" w:sz="8"/>
            </w:tcBorders>
            <w:vAlign w:val="center"/>
          </w:tcPr>
          <w:bookmarkStart w:name="16417" w:id="14611"/>
          <w:p>
            <w:pPr>
              <w:spacing w:after="0"/>
              <w:ind w:left="0"/>
              <w:jc w:val="center"/>
            </w:pPr>
            <w:r>
              <w:rPr>
                <w:rFonts w:ascii="Arial"/>
                <w:b w:val="false"/>
                <w:i w:val="false"/>
                <w:color w:val="000000"/>
                <w:sz w:val="15"/>
              </w:rPr>
              <w:t>28/02/2018</w:t>
            </w:r>
          </w:p>
          <w:bookmarkEnd w:id="14611"/>
        </w:tc>
        <w:tc>
          <w:tcPr>
            <w:tcW w:w="1361" w:type="dxa"/>
            <w:tcBorders>
              <w:top w:val="outset" w:color="000000" w:sz="8"/>
              <w:left w:val="outset" w:color="000000" w:sz="8"/>
              <w:bottom w:val="outset" w:color="000000" w:sz="8"/>
              <w:right w:val="outset" w:color="000000" w:sz="8"/>
            </w:tcBorders>
            <w:vAlign w:val="center"/>
          </w:tcPr>
          <w:bookmarkStart w:name="16418" w:id="14612"/>
          <w:p>
            <w:pPr>
              <w:spacing w:after="0"/>
              <w:ind w:left="0"/>
              <w:jc w:val="center"/>
            </w:pPr>
            <w:r>
              <w:rPr>
                <w:rFonts w:ascii="Arial"/>
                <w:b w:val="false"/>
                <w:i w:val="false"/>
                <w:color w:val="000000"/>
                <w:sz w:val="15"/>
              </w:rPr>
              <w:t>29/05/2018</w:t>
            </w:r>
          </w:p>
          <w:bookmarkEnd w:id="14612"/>
        </w:tc>
        <w:tc>
          <w:tcPr>
            <w:tcW w:w="967" w:type="dxa"/>
            <w:tcBorders>
              <w:top w:val="outset" w:color="000000" w:sz="8"/>
              <w:left w:val="outset" w:color="000000" w:sz="8"/>
              <w:bottom w:val="outset" w:color="000000" w:sz="8"/>
              <w:right w:val="outset" w:color="000000" w:sz="8"/>
            </w:tcBorders>
            <w:vAlign w:val="center"/>
          </w:tcPr>
          <w:bookmarkStart w:name="16419" w:id="14613"/>
          <w:p>
            <w:pPr>
              <w:spacing w:after="0"/>
              <w:ind w:left="0"/>
              <w:jc w:val="center"/>
            </w:pPr>
          </w:p>
          <w:bookmarkEnd w:id="146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20" w:id="14614"/>
          <w:p>
            <w:pPr>
              <w:spacing w:after="0"/>
              <w:ind w:left="0"/>
              <w:jc w:val="left"/>
            </w:pPr>
            <w:r>
              <w:rPr>
                <w:rFonts w:ascii="Arial"/>
                <w:b w:val="false"/>
                <w:i w:val="false"/>
                <w:color w:val="000000"/>
                <w:sz w:val="15"/>
              </w:rPr>
              <w:t>trospium</w:t>
            </w:r>
          </w:p>
          <w:bookmarkEnd w:id="14614"/>
        </w:tc>
        <w:tc>
          <w:tcPr>
            <w:tcW w:w="1152" w:type="dxa"/>
            <w:tcBorders>
              <w:top w:val="outset" w:color="000000" w:sz="8"/>
              <w:left w:val="outset" w:color="000000" w:sz="8"/>
              <w:bottom w:val="outset" w:color="000000" w:sz="8"/>
              <w:right w:val="outset" w:color="000000" w:sz="8"/>
            </w:tcBorders>
            <w:vAlign w:val="center"/>
          </w:tcPr>
          <w:bookmarkStart w:name="16421" w:id="14615"/>
          <w:p>
            <w:pPr>
              <w:spacing w:after="0"/>
              <w:ind w:left="0"/>
              <w:jc w:val="center"/>
            </w:pPr>
            <w:r>
              <w:rPr>
                <w:rFonts w:ascii="Arial"/>
                <w:b w:val="false"/>
                <w:i w:val="false"/>
                <w:color w:val="000000"/>
                <w:sz w:val="15"/>
              </w:rPr>
              <w:t>13 років</w:t>
            </w:r>
          </w:p>
          <w:bookmarkEnd w:id="14615"/>
        </w:tc>
        <w:tc>
          <w:tcPr>
            <w:tcW w:w="1361" w:type="dxa"/>
            <w:tcBorders>
              <w:top w:val="outset" w:color="000000" w:sz="8"/>
              <w:left w:val="outset" w:color="000000" w:sz="8"/>
              <w:bottom w:val="outset" w:color="000000" w:sz="8"/>
              <w:right w:val="outset" w:color="000000" w:sz="8"/>
            </w:tcBorders>
            <w:vAlign w:val="center"/>
          </w:tcPr>
          <w:bookmarkStart w:name="16422" w:id="14616"/>
          <w:p>
            <w:pPr>
              <w:spacing w:after="0"/>
              <w:ind w:left="0"/>
              <w:jc w:val="center"/>
            </w:pPr>
            <w:r>
              <w:rPr>
                <w:rFonts w:ascii="Arial"/>
                <w:b w:val="false"/>
                <w:i w:val="false"/>
                <w:color w:val="000000"/>
                <w:sz w:val="15"/>
              </w:rPr>
              <w:t>17/10/2025</w:t>
            </w:r>
          </w:p>
          <w:bookmarkEnd w:id="14616"/>
        </w:tc>
        <w:tc>
          <w:tcPr>
            <w:tcW w:w="1361" w:type="dxa"/>
            <w:tcBorders>
              <w:top w:val="outset" w:color="000000" w:sz="8"/>
              <w:left w:val="outset" w:color="000000" w:sz="8"/>
              <w:bottom w:val="outset" w:color="000000" w:sz="8"/>
              <w:right w:val="outset" w:color="000000" w:sz="8"/>
            </w:tcBorders>
            <w:vAlign w:val="center"/>
          </w:tcPr>
          <w:bookmarkStart w:name="16423" w:id="14617"/>
          <w:p>
            <w:pPr>
              <w:spacing w:after="0"/>
              <w:ind w:left="0"/>
              <w:jc w:val="center"/>
            </w:pPr>
            <w:r>
              <w:rPr>
                <w:rFonts w:ascii="Arial"/>
                <w:b w:val="false"/>
                <w:i w:val="false"/>
                <w:color w:val="000000"/>
                <w:sz w:val="15"/>
              </w:rPr>
              <w:t>15/01/2026</w:t>
            </w:r>
          </w:p>
          <w:bookmarkEnd w:id="14617"/>
        </w:tc>
        <w:tc>
          <w:tcPr>
            <w:tcW w:w="967" w:type="dxa"/>
            <w:tcBorders>
              <w:top w:val="outset" w:color="000000" w:sz="8"/>
              <w:left w:val="outset" w:color="000000" w:sz="8"/>
              <w:bottom w:val="outset" w:color="000000" w:sz="8"/>
              <w:right w:val="outset" w:color="000000" w:sz="8"/>
            </w:tcBorders>
            <w:vAlign w:val="center"/>
          </w:tcPr>
          <w:bookmarkStart w:name="16424" w:id="14618"/>
          <w:p>
            <w:pPr>
              <w:spacing w:after="0"/>
              <w:ind w:left="0"/>
              <w:jc w:val="center"/>
            </w:pPr>
          </w:p>
          <w:bookmarkEnd w:id="146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25" w:id="14619"/>
          <w:p>
            <w:pPr>
              <w:spacing w:after="0"/>
              <w:ind w:left="0"/>
              <w:jc w:val="left"/>
            </w:pPr>
            <w:r>
              <w:rPr>
                <w:rFonts w:ascii="Arial"/>
                <w:b w:val="false"/>
                <w:i w:val="false"/>
                <w:color w:val="000000"/>
                <w:sz w:val="15"/>
              </w:rPr>
              <w:t>troxerutin</w:t>
            </w:r>
          </w:p>
          <w:bookmarkEnd w:id="14619"/>
        </w:tc>
        <w:tc>
          <w:tcPr>
            <w:tcW w:w="1152" w:type="dxa"/>
            <w:tcBorders>
              <w:top w:val="outset" w:color="000000" w:sz="8"/>
              <w:left w:val="outset" w:color="000000" w:sz="8"/>
              <w:bottom w:val="outset" w:color="000000" w:sz="8"/>
              <w:right w:val="outset" w:color="000000" w:sz="8"/>
            </w:tcBorders>
            <w:vAlign w:val="center"/>
          </w:tcPr>
          <w:bookmarkStart w:name="16426" w:id="14620"/>
          <w:p>
            <w:pPr>
              <w:spacing w:after="0"/>
              <w:ind w:left="0"/>
              <w:jc w:val="center"/>
            </w:pPr>
            <w:r>
              <w:rPr>
                <w:rFonts w:ascii="Arial"/>
                <w:b w:val="false"/>
                <w:i w:val="false"/>
                <w:color w:val="000000"/>
                <w:sz w:val="15"/>
              </w:rPr>
              <w:t>13 років</w:t>
            </w:r>
          </w:p>
          <w:bookmarkEnd w:id="14620"/>
        </w:tc>
        <w:tc>
          <w:tcPr>
            <w:tcW w:w="1361" w:type="dxa"/>
            <w:tcBorders>
              <w:top w:val="outset" w:color="000000" w:sz="8"/>
              <w:left w:val="outset" w:color="000000" w:sz="8"/>
              <w:bottom w:val="outset" w:color="000000" w:sz="8"/>
              <w:right w:val="outset" w:color="000000" w:sz="8"/>
            </w:tcBorders>
            <w:vAlign w:val="center"/>
          </w:tcPr>
          <w:bookmarkStart w:name="16427" w:id="14621"/>
          <w:p>
            <w:pPr>
              <w:spacing w:after="0"/>
              <w:ind w:left="0"/>
              <w:jc w:val="center"/>
            </w:pPr>
            <w:r>
              <w:rPr>
                <w:rFonts w:ascii="Arial"/>
                <w:b w:val="false"/>
                <w:i w:val="false"/>
                <w:color w:val="000000"/>
                <w:sz w:val="15"/>
              </w:rPr>
              <w:t>01/01/2025</w:t>
            </w:r>
          </w:p>
          <w:bookmarkEnd w:id="14621"/>
        </w:tc>
        <w:tc>
          <w:tcPr>
            <w:tcW w:w="1361" w:type="dxa"/>
            <w:tcBorders>
              <w:top w:val="outset" w:color="000000" w:sz="8"/>
              <w:left w:val="outset" w:color="000000" w:sz="8"/>
              <w:bottom w:val="outset" w:color="000000" w:sz="8"/>
              <w:right w:val="outset" w:color="000000" w:sz="8"/>
            </w:tcBorders>
            <w:vAlign w:val="center"/>
          </w:tcPr>
          <w:bookmarkStart w:name="16428" w:id="14622"/>
          <w:p>
            <w:pPr>
              <w:spacing w:after="0"/>
              <w:ind w:left="0"/>
              <w:jc w:val="center"/>
            </w:pPr>
            <w:r>
              <w:rPr>
                <w:rFonts w:ascii="Arial"/>
                <w:b w:val="false"/>
                <w:i w:val="false"/>
                <w:color w:val="000000"/>
                <w:sz w:val="15"/>
              </w:rPr>
              <w:t>01/04/2025</w:t>
            </w:r>
          </w:p>
          <w:bookmarkEnd w:id="14622"/>
        </w:tc>
        <w:tc>
          <w:tcPr>
            <w:tcW w:w="967" w:type="dxa"/>
            <w:tcBorders>
              <w:top w:val="outset" w:color="000000" w:sz="8"/>
              <w:left w:val="outset" w:color="000000" w:sz="8"/>
              <w:bottom w:val="outset" w:color="000000" w:sz="8"/>
              <w:right w:val="outset" w:color="000000" w:sz="8"/>
            </w:tcBorders>
            <w:vAlign w:val="center"/>
          </w:tcPr>
          <w:bookmarkStart w:name="16429" w:id="14623"/>
          <w:p>
            <w:pPr>
              <w:spacing w:after="0"/>
              <w:ind w:left="0"/>
              <w:jc w:val="center"/>
            </w:pPr>
          </w:p>
          <w:bookmarkEnd w:id="146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30" w:id="14624"/>
          <w:p>
            <w:pPr>
              <w:spacing w:after="0"/>
              <w:ind w:left="0"/>
              <w:jc w:val="left"/>
            </w:pPr>
            <w:r>
              <w:rPr>
                <w:rFonts w:ascii="Arial"/>
                <w:b w:val="false"/>
                <w:i w:val="false"/>
                <w:color w:val="000000"/>
                <w:sz w:val="15"/>
              </w:rPr>
              <w:t>trybromfenolyat</w:t>
            </w:r>
          </w:p>
          <w:bookmarkEnd w:id="14624"/>
        </w:tc>
        <w:tc>
          <w:tcPr>
            <w:tcW w:w="1152" w:type="dxa"/>
            <w:tcBorders>
              <w:top w:val="outset" w:color="000000" w:sz="8"/>
              <w:left w:val="outset" w:color="000000" w:sz="8"/>
              <w:bottom w:val="outset" w:color="000000" w:sz="8"/>
              <w:right w:val="outset" w:color="000000" w:sz="8"/>
            </w:tcBorders>
            <w:vAlign w:val="center"/>
          </w:tcPr>
          <w:bookmarkStart w:name="16431" w:id="14625"/>
          <w:p>
            <w:pPr>
              <w:spacing w:after="0"/>
              <w:ind w:left="0"/>
              <w:jc w:val="center"/>
            </w:pPr>
            <w:r>
              <w:rPr>
                <w:rFonts w:ascii="Arial"/>
                <w:b w:val="false"/>
                <w:i w:val="false"/>
                <w:color w:val="000000"/>
                <w:sz w:val="15"/>
              </w:rPr>
              <w:t>13 років</w:t>
            </w:r>
          </w:p>
          <w:bookmarkEnd w:id="14625"/>
        </w:tc>
        <w:tc>
          <w:tcPr>
            <w:tcW w:w="1361" w:type="dxa"/>
            <w:tcBorders>
              <w:top w:val="outset" w:color="000000" w:sz="8"/>
              <w:left w:val="outset" w:color="000000" w:sz="8"/>
              <w:bottom w:val="outset" w:color="000000" w:sz="8"/>
              <w:right w:val="outset" w:color="000000" w:sz="8"/>
            </w:tcBorders>
            <w:vAlign w:val="center"/>
          </w:tcPr>
          <w:bookmarkStart w:name="16432" w:id="14626"/>
          <w:p>
            <w:pPr>
              <w:spacing w:after="0"/>
              <w:ind w:left="0"/>
              <w:jc w:val="center"/>
            </w:pPr>
            <w:r>
              <w:rPr>
                <w:rFonts w:ascii="Arial"/>
                <w:b w:val="false"/>
                <w:i w:val="false"/>
                <w:color w:val="000000"/>
                <w:sz w:val="15"/>
              </w:rPr>
              <w:t>01/01/2018</w:t>
            </w:r>
          </w:p>
          <w:bookmarkEnd w:id="14626"/>
        </w:tc>
        <w:tc>
          <w:tcPr>
            <w:tcW w:w="1361" w:type="dxa"/>
            <w:tcBorders>
              <w:top w:val="outset" w:color="000000" w:sz="8"/>
              <w:left w:val="outset" w:color="000000" w:sz="8"/>
              <w:bottom w:val="outset" w:color="000000" w:sz="8"/>
              <w:right w:val="outset" w:color="000000" w:sz="8"/>
            </w:tcBorders>
            <w:vAlign w:val="center"/>
          </w:tcPr>
          <w:bookmarkStart w:name="16433" w:id="14627"/>
          <w:p>
            <w:pPr>
              <w:spacing w:after="0"/>
              <w:ind w:left="0"/>
              <w:jc w:val="center"/>
            </w:pPr>
            <w:r>
              <w:rPr>
                <w:rFonts w:ascii="Arial"/>
                <w:b w:val="false"/>
                <w:i w:val="false"/>
                <w:color w:val="000000"/>
                <w:sz w:val="15"/>
              </w:rPr>
              <w:t>01/04/2018</w:t>
            </w:r>
          </w:p>
          <w:bookmarkEnd w:id="14627"/>
        </w:tc>
        <w:tc>
          <w:tcPr>
            <w:tcW w:w="967" w:type="dxa"/>
            <w:tcBorders>
              <w:top w:val="outset" w:color="000000" w:sz="8"/>
              <w:left w:val="outset" w:color="000000" w:sz="8"/>
              <w:bottom w:val="outset" w:color="000000" w:sz="8"/>
              <w:right w:val="outset" w:color="000000" w:sz="8"/>
            </w:tcBorders>
            <w:vAlign w:val="center"/>
          </w:tcPr>
          <w:bookmarkStart w:name="16434" w:id="14628"/>
          <w:p>
            <w:pPr>
              <w:spacing w:after="0"/>
              <w:ind w:left="0"/>
              <w:jc w:val="center"/>
            </w:pPr>
          </w:p>
          <w:bookmarkEnd w:id="146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35" w:id="14629"/>
          <w:p>
            <w:pPr>
              <w:spacing w:after="0"/>
              <w:ind w:left="0"/>
              <w:jc w:val="left"/>
            </w:pPr>
            <w:r>
              <w:rPr>
                <w:rFonts w:ascii="Arial"/>
                <w:b w:val="false"/>
                <w:i w:val="false"/>
                <w:color w:val="000000"/>
                <w:sz w:val="15"/>
              </w:rPr>
              <w:t>tuberculin purified protein derivative</w:t>
            </w:r>
          </w:p>
          <w:bookmarkEnd w:id="14629"/>
        </w:tc>
        <w:tc>
          <w:tcPr>
            <w:tcW w:w="1152" w:type="dxa"/>
            <w:tcBorders>
              <w:top w:val="outset" w:color="000000" w:sz="8"/>
              <w:left w:val="outset" w:color="000000" w:sz="8"/>
              <w:bottom w:val="outset" w:color="000000" w:sz="8"/>
              <w:right w:val="outset" w:color="000000" w:sz="8"/>
            </w:tcBorders>
            <w:vAlign w:val="center"/>
          </w:tcPr>
          <w:bookmarkStart w:name="16436" w:id="14630"/>
          <w:p>
            <w:pPr>
              <w:spacing w:after="0"/>
              <w:ind w:left="0"/>
              <w:jc w:val="center"/>
            </w:pPr>
            <w:r>
              <w:rPr>
                <w:rFonts w:ascii="Arial"/>
                <w:b w:val="false"/>
                <w:i w:val="false"/>
                <w:color w:val="000000"/>
                <w:sz w:val="15"/>
              </w:rPr>
              <w:t>5 років</w:t>
            </w:r>
          </w:p>
          <w:bookmarkEnd w:id="14630"/>
        </w:tc>
        <w:tc>
          <w:tcPr>
            <w:tcW w:w="1361" w:type="dxa"/>
            <w:tcBorders>
              <w:top w:val="outset" w:color="000000" w:sz="8"/>
              <w:left w:val="outset" w:color="000000" w:sz="8"/>
              <w:bottom w:val="outset" w:color="000000" w:sz="8"/>
              <w:right w:val="outset" w:color="000000" w:sz="8"/>
            </w:tcBorders>
            <w:vAlign w:val="center"/>
          </w:tcPr>
          <w:bookmarkStart w:name="16437" w:id="14631"/>
          <w:p>
            <w:pPr>
              <w:spacing w:after="0"/>
              <w:ind w:left="0"/>
              <w:jc w:val="center"/>
            </w:pPr>
            <w:r>
              <w:rPr>
                <w:rFonts w:ascii="Arial"/>
                <w:b w:val="false"/>
                <w:i w:val="false"/>
                <w:color w:val="000000"/>
                <w:sz w:val="15"/>
              </w:rPr>
              <w:t>01/09/2021</w:t>
            </w:r>
          </w:p>
          <w:bookmarkEnd w:id="14631"/>
        </w:tc>
        <w:tc>
          <w:tcPr>
            <w:tcW w:w="1361" w:type="dxa"/>
            <w:tcBorders>
              <w:top w:val="outset" w:color="000000" w:sz="8"/>
              <w:left w:val="outset" w:color="000000" w:sz="8"/>
              <w:bottom w:val="outset" w:color="000000" w:sz="8"/>
              <w:right w:val="outset" w:color="000000" w:sz="8"/>
            </w:tcBorders>
            <w:vAlign w:val="center"/>
          </w:tcPr>
          <w:bookmarkStart w:name="16438" w:id="14632"/>
          <w:p>
            <w:pPr>
              <w:spacing w:after="0"/>
              <w:ind w:left="0"/>
              <w:jc w:val="center"/>
            </w:pPr>
            <w:r>
              <w:rPr>
                <w:rFonts w:ascii="Arial"/>
                <w:b w:val="false"/>
                <w:i w:val="false"/>
                <w:color w:val="000000"/>
                <w:sz w:val="15"/>
              </w:rPr>
              <w:t>30/11/2021</w:t>
            </w:r>
          </w:p>
          <w:bookmarkEnd w:id="14632"/>
        </w:tc>
        <w:tc>
          <w:tcPr>
            <w:tcW w:w="967" w:type="dxa"/>
            <w:tcBorders>
              <w:top w:val="outset" w:color="000000" w:sz="8"/>
              <w:left w:val="outset" w:color="000000" w:sz="8"/>
              <w:bottom w:val="outset" w:color="000000" w:sz="8"/>
              <w:right w:val="outset" w:color="000000" w:sz="8"/>
            </w:tcBorders>
            <w:vAlign w:val="center"/>
          </w:tcPr>
          <w:bookmarkStart w:name="16439" w:id="14633"/>
          <w:p>
            <w:pPr>
              <w:spacing w:after="0"/>
              <w:ind w:left="0"/>
              <w:jc w:val="center"/>
            </w:pPr>
          </w:p>
          <w:bookmarkEnd w:id="146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40" w:id="14634"/>
          <w:p>
            <w:pPr>
              <w:spacing w:after="0"/>
              <w:ind w:left="0"/>
              <w:jc w:val="left"/>
            </w:pPr>
            <w:r>
              <w:rPr>
                <w:rFonts w:ascii="Arial"/>
                <w:b w:val="false"/>
                <w:i w:val="false"/>
                <w:color w:val="000000"/>
                <w:sz w:val="15"/>
              </w:rPr>
              <w:t>turnera diffusa</w:t>
            </w:r>
          </w:p>
          <w:bookmarkEnd w:id="14634"/>
        </w:tc>
        <w:tc>
          <w:tcPr>
            <w:tcW w:w="1152" w:type="dxa"/>
            <w:tcBorders>
              <w:top w:val="outset" w:color="000000" w:sz="8"/>
              <w:left w:val="outset" w:color="000000" w:sz="8"/>
              <w:bottom w:val="outset" w:color="000000" w:sz="8"/>
              <w:right w:val="outset" w:color="000000" w:sz="8"/>
            </w:tcBorders>
            <w:vAlign w:val="center"/>
          </w:tcPr>
          <w:bookmarkStart w:name="16441" w:id="14635"/>
          <w:p>
            <w:pPr>
              <w:spacing w:after="0"/>
              <w:ind w:left="0"/>
              <w:jc w:val="center"/>
            </w:pPr>
            <w:r>
              <w:rPr>
                <w:rFonts w:ascii="Arial"/>
                <w:b w:val="false"/>
                <w:i w:val="false"/>
                <w:color w:val="000000"/>
                <w:sz w:val="15"/>
              </w:rPr>
              <w:t>13 років</w:t>
            </w:r>
          </w:p>
          <w:bookmarkEnd w:id="14635"/>
        </w:tc>
        <w:tc>
          <w:tcPr>
            <w:tcW w:w="1361" w:type="dxa"/>
            <w:tcBorders>
              <w:top w:val="outset" w:color="000000" w:sz="8"/>
              <w:left w:val="outset" w:color="000000" w:sz="8"/>
              <w:bottom w:val="outset" w:color="000000" w:sz="8"/>
              <w:right w:val="outset" w:color="000000" w:sz="8"/>
            </w:tcBorders>
            <w:vAlign w:val="center"/>
          </w:tcPr>
          <w:bookmarkStart w:name="16442" w:id="14636"/>
          <w:p>
            <w:pPr>
              <w:spacing w:after="0"/>
              <w:ind w:left="0"/>
              <w:jc w:val="center"/>
            </w:pPr>
            <w:r>
              <w:rPr>
                <w:rFonts w:ascii="Arial"/>
                <w:b w:val="false"/>
                <w:i w:val="false"/>
                <w:color w:val="000000"/>
                <w:sz w:val="15"/>
              </w:rPr>
              <w:t>03/03/2019</w:t>
            </w:r>
          </w:p>
          <w:bookmarkEnd w:id="14636"/>
        </w:tc>
        <w:tc>
          <w:tcPr>
            <w:tcW w:w="1361" w:type="dxa"/>
            <w:tcBorders>
              <w:top w:val="outset" w:color="000000" w:sz="8"/>
              <w:left w:val="outset" w:color="000000" w:sz="8"/>
              <w:bottom w:val="outset" w:color="000000" w:sz="8"/>
              <w:right w:val="outset" w:color="000000" w:sz="8"/>
            </w:tcBorders>
            <w:vAlign w:val="center"/>
          </w:tcPr>
          <w:bookmarkStart w:name="16443" w:id="14637"/>
          <w:p>
            <w:pPr>
              <w:spacing w:after="0"/>
              <w:ind w:left="0"/>
              <w:jc w:val="center"/>
            </w:pPr>
            <w:r>
              <w:rPr>
                <w:rFonts w:ascii="Arial"/>
                <w:b w:val="false"/>
                <w:i w:val="false"/>
                <w:color w:val="000000"/>
                <w:sz w:val="15"/>
              </w:rPr>
              <w:t>01/06/2019</w:t>
            </w:r>
          </w:p>
          <w:bookmarkEnd w:id="14637"/>
        </w:tc>
        <w:tc>
          <w:tcPr>
            <w:tcW w:w="967" w:type="dxa"/>
            <w:tcBorders>
              <w:top w:val="outset" w:color="000000" w:sz="8"/>
              <w:left w:val="outset" w:color="000000" w:sz="8"/>
              <w:bottom w:val="outset" w:color="000000" w:sz="8"/>
              <w:right w:val="outset" w:color="000000" w:sz="8"/>
            </w:tcBorders>
            <w:vAlign w:val="center"/>
          </w:tcPr>
          <w:bookmarkStart w:name="16444" w:id="14638"/>
          <w:p>
            <w:pPr>
              <w:spacing w:after="0"/>
              <w:ind w:left="0"/>
              <w:jc w:val="center"/>
            </w:pPr>
          </w:p>
          <w:bookmarkEnd w:id="146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45" w:id="14639"/>
          <w:p>
            <w:pPr>
              <w:spacing w:after="0"/>
              <w:ind w:left="0"/>
              <w:jc w:val="left"/>
            </w:pPr>
            <w:r>
              <w:rPr>
                <w:rFonts w:ascii="Arial"/>
                <w:b w:val="false"/>
                <w:i w:val="false"/>
                <w:color w:val="000000"/>
                <w:sz w:val="15"/>
              </w:rPr>
              <w:t>turpentine oil</w:t>
            </w:r>
          </w:p>
          <w:bookmarkEnd w:id="14639"/>
        </w:tc>
        <w:tc>
          <w:tcPr>
            <w:tcW w:w="1152" w:type="dxa"/>
            <w:tcBorders>
              <w:top w:val="outset" w:color="000000" w:sz="8"/>
              <w:left w:val="outset" w:color="000000" w:sz="8"/>
              <w:bottom w:val="outset" w:color="000000" w:sz="8"/>
              <w:right w:val="outset" w:color="000000" w:sz="8"/>
            </w:tcBorders>
            <w:vAlign w:val="center"/>
          </w:tcPr>
          <w:bookmarkStart w:name="16446" w:id="14640"/>
          <w:p>
            <w:pPr>
              <w:spacing w:after="0"/>
              <w:ind w:left="0"/>
              <w:jc w:val="center"/>
            </w:pPr>
            <w:r>
              <w:rPr>
                <w:rFonts w:ascii="Arial"/>
                <w:b w:val="false"/>
                <w:i w:val="false"/>
                <w:color w:val="000000"/>
                <w:sz w:val="15"/>
              </w:rPr>
              <w:t>15 років</w:t>
            </w:r>
          </w:p>
          <w:bookmarkEnd w:id="14640"/>
        </w:tc>
        <w:tc>
          <w:tcPr>
            <w:tcW w:w="1361" w:type="dxa"/>
            <w:tcBorders>
              <w:top w:val="outset" w:color="000000" w:sz="8"/>
              <w:left w:val="outset" w:color="000000" w:sz="8"/>
              <w:bottom w:val="outset" w:color="000000" w:sz="8"/>
              <w:right w:val="outset" w:color="000000" w:sz="8"/>
            </w:tcBorders>
            <w:vAlign w:val="center"/>
          </w:tcPr>
          <w:bookmarkStart w:name="16447" w:id="14641"/>
          <w:p>
            <w:pPr>
              <w:spacing w:after="0"/>
              <w:ind w:left="0"/>
              <w:jc w:val="center"/>
            </w:pPr>
            <w:r>
              <w:rPr>
                <w:rFonts w:ascii="Arial"/>
                <w:b w:val="false"/>
                <w:i w:val="false"/>
                <w:color w:val="000000"/>
                <w:sz w:val="15"/>
              </w:rPr>
              <w:t>31/12/2018</w:t>
            </w:r>
          </w:p>
          <w:bookmarkEnd w:id="14641"/>
        </w:tc>
        <w:tc>
          <w:tcPr>
            <w:tcW w:w="1361" w:type="dxa"/>
            <w:tcBorders>
              <w:top w:val="outset" w:color="000000" w:sz="8"/>
              <w:left w:val="outset" w:color="000000" w:sz="8"/>
              <w:bottom w:val="outset" w:color="000000" w:sz="8"/>
              <w:right w:val="outset" w:color="000000" w:sz="8"/>
            </w:tcBorders>
            <w:vAlign w:val="center"/>
          </w:tcPr>
          <w:bookmarkStart w:name="16448" w:id="14642"/>
          <w:p>
            <w:pPr>
              <w:spacing w:after="0"/>
              <w:ind w:left="0"/>
              <w:jc w:val="center"/>
            </w:pPr>
            <w:r>
              <w:rPr>
                <w:rFonts w:ascii="Arial"/>
                <w:b w:val="false"/>
                <w:i w:val="false"/>
                <w:color w:val="000000"/>
                <w:sz w:val="15"/>
              </w:rPr>
              <w:t>31/03/2019</w:t>
            </w:r>
          </w:p>
          <w:bookmarkEnd w:id="14642"/>
        </w:tc>
        <w:tc>
          <w:tcPr>
            <w:tcW w:w="967" w:type="dxa"/>
            <w:tcBorders>
              <w:top w:val="outset" w:color="000000" w:sz="8"/>
              <w:left w:val="outset" w:color="000000" w:sz="8"/>
              <w:bottom w:val="outset" w:color="000000" w:sz="8"/>
              <w:right w:val="outset" w:color="000000" w:sz="8"/>
            </w:tcBorders>
            <w:vAlign w:val="center"/>
          </w:tcPr>
          <w:bookmarkStart w:name="16449" w:id="14643"/>
          <w:p>
            <w:pPr>
              <w:spacing w:after="0"/>
              <w:ind w:left="0"/>
              <w:jc w:val="center"/>
            </w:pPr>
          </w:p>
          <w:bookmarkEnd w:id="146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50" w:id="14644"/>
          <w:p>
            <w:pPr>
              <w:spacing w:after="0"/>
              <w:ind w:left="0"/>
              <w:jc w:val="left"/>
            </w:pPr>
            <w:r>
              <w:rPr>
                <w:rFonts w:ascii="Arial"/>
                <w:b w:val="false"/>
                <w:i w:val="false"/>
                <w:color w:val="000000"/>
                <w:sz w:val="15"/>
              </w:rPr>
              <w:t>tussilago</w:t>
            </w:r>
          </w:p>
          <w:bookmarkEnd w:id="14644"/>
        </w:tc>
        <w:tc>
          <w:tcPr>
            <w:tcW w:w="1152" w:type="dxa"/>
            <w:tcBorders>
              <w:top w:val="outset" w:color="000000" w:sz="8"/>
              <w:left w:val="outset" w:color="000000" w:sz="8"/>
              <w:bottom w:val="outset" w:color="000000" w:sz="8"/>
              <w:right w:val="outset" w:color="000000" w:sz="8"/>
            </w:tcBorders>
            <w:vAlign w:val="center"/>
          </w:tcPr>
          <w:bookmarkStart w:name="16451" w:id="14645"/>
          <w:p>
            <w:pPr>
              <w:spacing w:after="0"/>
              <w:ind w:left="0"/>
              <w:jc w:val="center"/>
            </w:pPr>
            <w:r>
              <w:rPr>
                <w:rFonts w:ascii="Arial"/>
                <w:b w:val="false"/>
                <w:i w:val="false"/>
                <w:color w:val="000000"/>
                <w:sz w:val="15"/>
              </w:rPr>
              <w:t>15 років</w:t>
            </w:r>
          </w:p>
          <w:bookmarkEnd w:id="14645"/>
        </w:tc>
        <w:tc>
          <w:tcPr>
            <w:tcW w:w="1361" w:type="dxa"/>
            <w:tcBorders>
              <w:top w:val="outset" w:color="000000" w:sz="8"/>
              <w:left w:val="outset" w:color="000000" w:sz="8"/>
              <w:bottom w:val="outset" w:color="000000" w:sz="8"/>
              <w:right w:val="outset" w:color="000000" w:sz="8"/>
            </w:tcBorders>
            <w:vAlign w:val="center"/>
          </w:tcPr>
          <w:bookmarkStart w:name="16452" w:id="14646"/>
          <w:p>
            <w:pPr>
              <w:spacing w:after="0"/>
              <w:ind w:left="0"/>
              <w:jc w:val="center"/>
            </w:pPr>
            <w:r>
              <w:rPr>
                <w:rFonts w:ascii="Arial"/>
                <w:b w:val="false"/>
                <w:i w:val="false"/>
                <w:color w:val="000000"/>
                <w:sz w:val="15"/>
              </w:rPr>
              <w:t>31/12/2018</w:t>
            </w:r>
          </w:p>
          <w:bookmarkEnd w:id="14646"/>
        </w:tc>
        <w:tc>
          <w:tcPr>
            <w:tcW w:w="1361" w:type="dxa"/>
            <w:tcBorders>
              <w:top w:val="outset" w:color="000000" w:sz="8"/>
              <w:left w:val="outset" w:color="000000" w:sz="8"/>
              <w:bottom w:val="outset" w:color="000000" w:sz="8"/>
              <w:right w:val="outset" w:color="000000" w:sz="8"/>
            </w:tcBorders>
            <w:vAlign w:val="center"/>
          </w:tcPr>
          <w:bookmarkStart w:name="16453" w:id="14647"/>
          <w:p>
            <w:pPr>
              <w:spacing w:after="0"/>
              <w:ind w:left="0"/>
              <w:jc w:val="center"/>
            </w:pPr>
            <w:r>
              <w:rPr>
                <w:rFonts w:ascii="Arial"/>
                <w:b w:val="false"/>
                <w:i w:val="false"/>
                <w:color w:val="000000"/>
                <w:sz w:val="15"/>
              </w:rPr>
              <w:t>31/03/2019</w:t>
            </w:r>
          </w:p>
          <w:bookmarkEnd w:id="14647"/>
        </w:tc>
        <w:tc>
          <w:tcPr>
            <w:tcW w:w="967" w:type="dxa"/>
            <w:tcBorders>
              <w:top w:val="outset" w:color="000000" w:sz="8"/>
              <w:left w:val="outset" w:color="000000" w:sz="8"/>
              <w:bottom w:val="outset" w:color="000000" w:sz="8"/>
              <w:right w:val="outset" w:color="000000" w:sz="8"/>
            </w:tcBorders>
            <w:vAlign w:val="center"/>
          </w:tcPr>
          <w:bookmarkStart w:name="16454" w:id="14648"/>
          <w:p>
            <w:pPr>
              <w:spacing w:after="0"/>
              <w:ind w:left="0"/>
              <w:jc w:val="center"/>
            </w:pPr>
          </w:p>
          <w:bookmarkEnd w:id="146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55" w:id="14649"/>
          <w:p>
            <w:pPr>
              <w:spacing w:after="0"/>
              <w:ind w:left="0"/>
              <w:jc w:val="left"/>
            </w:pPr>
            <w:r>
              <w:rPr>
                <w:rFonts w:ascii="Arial"/>
                <w:b w:val="false"/>
                <w:i w:val="false"/>
                <w:color w:val="000000"/>
                <w:sz w:val="15"/>
              </w:rPr>
              <w:t>typhoid polysaccharide vaccine</w:t>
            </w:r>
          </w:p>
          <w:bookmarkEnd w:id="14649"/>
        </w:tc>
        <w:tc>
          <w:tcPr>
            <w:tcW w:w="1152" w:type="dxa"/>
            <w:tcBorders>
              <w:top w:val="outset" w:color="000000" w:sz="8"/>
              <w:left w:val="outset" w:color="000000" w:sz="8"/>
              <w:bottom w:val="outset" w:color="000000" w:sz="8"/>
              <w:right w:val="outset" w:color="000000" w:sz="8"/>
            </w:tcBorders>
            <w:vAlign w:val="center"/>
          </w:tcPr>
          <w:bookmarkStart w:name="16456" w:id="14650"/>
          <w:p>
            <w:pPr>
              <w:spacing w:after="0"/>
              <w:ind w:left="0"/>
              <w:jc w:val="center"/>
            </w:pPr>
            <w:r>
              <w:rPr>
                <w:rFonts w:ascii="Arial"/>
                <w:b w:val="false"/>
                <w:i w:val="false"/>
                <w:color w:val="000000"/>
                <w:sz w:val="15"/>
              </w:rPr>
              <w:t>3 роки</w:t>
            </w:r>
          </w:p>
          <w:bookmarkEnd w:id="14650"/>
        </w:tc>
        <w:tc>
          <w:tcPr>
            <w:tcW w:w="1361" w:type="dxa"/>
            <w:tcBorders>
              <w:top w:val="outset" w:color="000000" w:sz="8"/>
              <w:left w:val="outset" w:color="000000" w:sz="8"/>
              <w:bottom w:val="outset" w:color="000000" w:sz="8"/>
              <w:right w:val="outset" w:color="000000" w:sz="8"/>
            </w:tcBorders>
            <w:vAlign w:val="center"/>
          </w:tcPr>
          <w:bookmarkStart w:name="16457" w:id="14651"/>
          <w:p>
            <w:pPr>
              <w:spacing w:after="0"/>
              <w:ind w:left="0"/>
              <w:jc w:val="center"/>
            </w:pPr>
            <w:r>
              <w:rPr>
                <w:rFonts w:ascii="Arial"/>
                <w:b w:val="false"/>
                <w:i w:val="false"/>
                <w:color w:val="000000"/>
                <w:sz w:val="15"/>
              </w:rPr>
              <w:t>05/08/2020</w:t>
            </w:r>
          </w:p>
          <w:bookmarkEnd w:id="14651"/>
        </w:tc>
        <w:tc>
          <w:tcPr>
            <w:tcW w:w="1361" w:type="dxa"/>
            <w:tcBorders>
              <w:top w:val="outset" w:color="000000" w:sz="8"/>
              <w:left w:val="outset" w:color="000000" w:sz="8"/>
              <w:bottom w:val="outset" w:color="000000" w:sz="8"/>
              <w:right w:val="outset" w:color="000000" w:sz="8"/>
            </w:tcBorders>
            <w:vAlign w:val="center"/>
          </w:tcPr>
          <w:bookmarkStart w:name="16458" w:id="14652"/>
          <w:p>
            <w:pPr>
              <w:spacing w:after="0"/>
              <w:ind w:left="0"/>
              <w:jc w:val="center"/>
            </w:pPr>
            <w:r>
              <w:rPr>
                <w:rFonts w:ascii="Arial"/>
                <w:b w:val="false"/>
                <w:i w:val="false"/>
                <w:color w:val="000000"/>
                <w:sz w:val="15"/>
              </w:rPr>
              <w:t>03/11/2020</w:t>
            </w:r>
          </w:p>
          <w:bookmarkEnd w:id="14652"/>
        </w:tc>
        <w:tc>
          <w:tcPr>
            <w:tcW w:w="967" w:type="dxa"/>
            <w:tcBorders>
              <w:top w:val="outset" w:color="000000" w:sz="8"/>
              <w:left w:val="outset" w:color="000000" w:sz="8"/>
              <w:bottom w:val="outset" w:color="000000" w:sz="8"/>
              <w:right w:val="outset" w:color="000000" w:sz="8"/>
            </w:tcBorders>
            <w:vAlign w:val="center"/>
          </w:tcPr>
          <w:bookmarkStart w:name="16459" w:id="14653"/>
          <w:p>
            <w:pPr>
              <w:spacing w:after="0"/>
              <w:ind w:left="0"/>
              <w:jc w:val="center"/>
            </w:pPr>
          </w:p>
          <w:bookmarkEnd w:id="146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60" w:id="14654"/>
          <w:p>
            <w:pPr>
              <w:spacing w:after="0"/>
              <w:ind w:left="0"/>
              <w:jc w:val="left"/>
            </w:pPr>
            <w:r>
              <w:rPr>
                <w:rFonts w:ascii="Arial"/>
                <w:b w:val="false"/>
                <w:i w:val="false"/>
                <w:color w:val="000000"/>
                <w:sz w:val="15"/>
              </w:rPr>
              <w:t>tyrothricin</w:t>
            </w:r>
          </w:p>
          <w:bookmarkEnd w:id="14654"/>
        </w:tc>
        <w:tc>
          <w:tcPr>
            <w:tcW w:w="1152" w:type="dxa"/>
            <w:tcBorders>
              <w:top w:val="outset" w:color="000000" w:sz="8"/>
              <w:left w:val="outset" w:color="000000" w:sz="8"/>
              <w:bottom w:val="outset" w:color="000000" w:sz="8"/>
              <w:right w:val="outset" w:color="000000" w:sz="8"/>
            </w:tcBorders>
            <w:vAlign w:val="center"/>
          </w:tcPr>
          <w:bookmarkStart w:name="16461" w:id="14655"/>
          <w:p>
            <w:pPr>
              <w:spacing w:after="0"/>
              <w:ind w:left="0"/>
              <w:jc w:val="center"/>
            </w:pPr>
            <w:r>
              <w:rPr>
                <w:rFonts w:ascii="Arial"/>
                <w:b w:val="false"/>
                <w:i w:val="false"/>
                <w:color w:val="000000"/>
                <w:sz w:val="15"/>
              </w:rPr>
              <w:t>13 років</w:t>
            </w:r>
          </w:p>
          <w:bookmarkEnd w:id="14655"/>
        </w:tc>
        <w:tc>
          <w:tcPr>
            <w:tcW w:w="1361" w:type="dxa"/>
            <w:tcBorders>
              <w:top w:val="outset" w:color="000000" w:sz="8"/>
              <w:left w:val="outset" w:color="000000" w:sz="8"/>
              <w:bottom w:val="outset" w:color="000000" w:sz="8"/>
              <w:right w:val="outset" w:color="000000" w:sz="8"/>
            </w:tcBorders>
            <w:vAlign w:val="center"/>
          </w:tcPr>
          <w:bookmarkStart w:name="16462" w:id="14656"/>
          <w:p>
            <w:pPr>
              <w:spacing w:after="0"/>
              <w:ind w:left="0"/>
              <w:jc w:val="center"/>
            </w:pPr>
            <w:r>
              <w:rPr>
                <w:rFonts w:ascii="Arial"/>
                <w:b w:val="false"/>
                <w:i w:val="false"/>
                <w:color w:val="000000"/>
                <w:sz w:val="15"/>
              </w:rPr>
              <w:t>20/10/2025</w:t>
            </w:r>
          </w:p>
          <w:bookmarkEnd w:id="14656"/>
        </w:tc>
        <w:tc>
          <w:tcPr>
            <w:tcW w:w="1361" w:type="dxa"/>
            <w:tcBorders>
              <w:top w:val="outset" w:color="000000" w:sz="8"/>
              <w:left w:val="outset" w:color="000000" w:sz="8"/>
              <w:bottom w:val="outset" w:color="000000" w:sz="8"/>
              <w:right w:val="outset" w:color="000000" w:sz="8"/>
            </w:tcBorders>
            <w:vAlign w:val="center"/>
          </w:tcPr>
          <w:bookmarkStart w:name="16463" w:id="14657"/>
          <w:p>
            <w:pPr>
              <w:spacing w:after="0"/>
              <w:ind w:left="0"/>
              <w:jc w:val="center"/>
            </w:pPr>
            <w:r>
              <w:rPr>
                <w:rFonts w:ascii="Arial"/>
                <w:b w:val="false"/>
                <w:i w:val="false"/>
                <w:color w:val="000000"/>
                <w:sz w:val="15"/>
              </w:rPr>
              <w:t>18/01/2026</w:t>
            </w:r>
          </w:p>
          <w:bookmarkEnd w:id="14657"/>
        </w:tc>
        <w:tc>
          <w:tcPr>
            <w:tcW w:w="967" w:type="dxa"/>
            <w:tcBorders>
              <w:top w:val="outset" w:color="000000" w:sz="8"/>
              <w:left w:val="outset" w:color="000000" w:sz="8"/>
              <w:bottom w:val="outset" w:color="000000" w:sz="8"/>
              <w:right w:val="outset" w:color="000000" w:sz="8"/>
            </w:tcBorders>
            <w:vAlign w:val="center"/>
          </w:tcPr>
          <w:bookmarkStart w:name="16464" w:id="14658"/>
          <w:p>
            <w:pPr>
              <w:spacing w:after="0"/>
              <w:ind w:left="0"/>
              <w:jc w:val="center"/>
            </w:pPr>
          </w:p>
          <w:bookmarkEnd w:id="146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65" w:id="14659"/>
          <w:p>
            <w:pPr>
              <w:spacing w:after="0"/>
              <w:ind w:left="0"/>
              <w:jc w:val="left"/>
            </w:pPr>
            <w:r>
              <w:rPr>
                <w:rFonts w:ascii="Arial"/>
                <w:b w:val="false"/>
                <w:i w:val="false"/>
                <w:color w:val="000000"/>
                <w:sz w:val="15"/>
              </w:rPr>
              <w:t>ulipristal (female emergency contraceptive)</w:t>
            </w:r>
          </w:p>
          <w:bookmarkEnd w:id="14659"/>
        </w:tc>
        <w:tc>
          <w:tcPr>
            <w:tcW w:w="1152" w:type="dxa"/>
            <w:tcBorders>
              <w:top w:val="outset" w:color="000000" w:sz="8"/>
              <w:left w:val="outset" w:color="000000" w:sz="8"/>
              <w:bottom w:val="outset" w:color="000000" w:sz="8"/>
              <w:right w:val="outset" w:color="000000" w:sz="8"/>
            </w:tcBorders>
            <w:vAlign w:val="center"/>
          </w:tcPr>
          <w:bookmarkStart w:name="16466" w:id="14660"/>
          <w:p>
            <w:pPr>
              <w:spacing w:after="0"/>
              <w:ind w:left="0"/>
              <w:jc w:val="center"/>
            </w:pPr>
            <w:r>
              <w:rPr>
                <w:rFonts w:ascii="Arial"/>
                <w:b w:val="false"/>
                <w:i w:val="false"/>
                <w:color w:val="000000"/>
                <w:sz w:val="15"/>
              </w:rPr>
              <w:t>1 рік</w:t>
            </w:r>
          </w:p>
          <w:bookmarkEnd w:id="14660"/>
        </w:tc>
        <w:tc>
          <w:tcPr>
            <w:tcW w:w="1361" w:type="dxa"/>
            <w:tcBorders>
              <w:top w:val="outset" w:color="000000" w:sz="8"/>
              <w:left w:val="outset" w:color="000000" w:sz="8"/>
              <w:bottom w:val="outset" w:color="000000" w:sz="8"/>
              <w:right w:val="outset" w:color="000000" w:sz="8"/>
            </w:tcBorders>
            <w:vAlign w:val="center"/>
          </w:tcPr>
          <w:bookmarkStart w:name="16467" w:id="14661"/>
          <w:p>
            <w:pPr>
              <w:spacing w:after="0"/>
              <w:ind w:left="0"/>
              <w:jc w:val="center"/>
            </w:pPr>
            <w:r>
              <w:rPr>
                <w:rFonts w:ascii="Arial"/>
                <w:b w:val="false"/>
                <w:i w:val="false"/>
                <w:color w:val="000000"/>
                <w:sz w:val="15"/>
              </w:rPr>
              <w:t>14/05/2018</w:t>
            </w:r>
          </w:p>
          <w:bookmarkEnd w:id="14661"/>
        </w:tc>
        <w:tc>
          <w:tcPr>
            <w:tcW w:w="1361" w:type="dxa"/>
            <w:tcBorders>
              <w:top w:val="outset" w:color="000000" w:sz="8"/>
              <w:left w:val="outset" w:color="000000" w:sz="8"/>
              <w:bottom w:val="outset" w:color="000000" w:sz="8"/>
              <w:right w:val="outset" w:color="000000" w:sz="8"/>
            </w:tcBorders>
            <w:vAlign w:val="center"/>
          </w:tcPr>
          <w:bookmarkStart w:name="16468" w:id="14662"/>
          <w:p>
            <w:pPr>
              <w:spacing w:after="0"/>
              <w:ind w:left="0"/>
              <w:jc w:val="center"/>
            </w:pPr>
            <w:r>
              <w:rPr>
                <w:rFonts w:ascii="Arial"/>
                <w:b w:val="false"/>
                <w:i w:val="false"/>
                <w:color w:val="000000"/>
                <w:sz w:val="15"/>
              </w:rPr>
              <w:t>23/07/2018</w:t>
            </w:r>
          </w:p>
          <w:bookmarkEnd w:id="14662"/>
        </w:tc>
        <w:tc>
          <w:tcPr>
            <w:tcW w:w="967" w:type="dxa"/>
            <w:tcBorders>
              <w:top w:val="outset" w:color="000000" w:sz="8"/>
              <w:left w:val="outset" w:color="000000" w:sz="8"/>
              <w:bottom w:val="outset" w:color="000000" w:sz="8"/>
              <w:right w:val="outset" w:color="000000" w:sz="8"/>
            </w:tcBorders>
            <w:vAlign w:val="center"/>
          </w:tcPr>
          <w:bookmarkStart w:name="16469" w:id="14663"/>
          <w:p>
            <w:pPr>
              <w:spacing w:after="0"/>
              <w:ind w:left="0"/>
              <w:jc w:val="center"/>
            </w:pPr>
          </w:p>
          <w:bookmarkEnd w:id="146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70" w:id="14664"/>
          <w:p>
            <w:pPr>
              <w:spacing w:after="0"/>
              <w:ind w:left="0"/>
              <w:jc w:val="left"/>
            </w:pPr>
            <w:r>
              <w:rPr>
                <w:rFonts w:ascii="Arial"/>
                <w:b w:val="false"/>
                <w:i w:val="false"/>
                <w:color w:val="000000"/>
                <w:sz w:val="15"/>
              </w:rPr>
              <w:t>ulipristal acetate (treatment of moderate to severe symptoms of uterine fibroids)</w:t>
            </w:r>
          </w:p>
          <w:bookmarkEnd w:id="14664"/>
        </w:tc>
        <w:tc>
          <w:tcPr>
            <w:tcW w:w="1152" w:type="dxa"/>
            <w:tcBorders>
              <w:top w:val="outset" w:color="000000" w:sz="8"/>
              <w:left w:val="outset" w:color="000000" w:sz="8"/>
              <w:bottom w:val="outset" w:color="000000" w:sz="8"/>
              <w:right w:val="outset" w:color="000000" w:sz="8"/>
            </w:tcBorders>
            <w:vAlign w:val="center"/>
          </w:tcPr>
          <w:bookmarkStart w:name="16471" w:id="14665"/>
          <w:p>
            <w:pPr>
              <w:spacing w:after="0"/>
              <w:ind w:left="0"/>
              <w:jc w:val="center"/>
            </w:pPr>
            <w:r>
              <w:rPr>
                <w:rFonts w:ascii="Arial"/>
                <w:b w:val="false"/>
                <w:i w:val="false"/>
                <w:color w:val="000000"/>
                <w:sz w:val="15"/>
              </w:rPr>
              <w:t>1 рік</w:t>
            </w:r>
          </w:p>
          <w:bookmarkEnd w:id="14665"/>
        </w:tc>
        <w:tc>
          <w:tcPr>
            <w:tcW w:w="1361" w:type="dxa"/>
            <w:tcBorders>
              <w:top w:val="outset" w:color="000000" w:sz="8"/>
              <w:left w:val="outset" w:color="000000" w:sz="8"/>
              <w:bottom w:val="outset" w:color="000000" w:sz="8"/>
              <w:right w:val="outset" w:color="000000" w:sz="8"/>
            </w:tcBorders>
            <w:vAlign w:val="center"/>
          </w:tcPr>
          <w:bookmarkStart w:name="16472" w:id="14666"/>
          <w:p>
            <w:pPr>
              <w:spacing w:after="0"/>
              <w:ind w:left="0"/>
              <w:jc w:val="center"/>
            </w:pPr>
            <w:r>
              <w:rPr>
                <w:rFonts w:ascii="Arial"/>
                <w:b w:val="false"/>
                <w:i w:val="false"/>
                <w:color w:val="000000"/>
                <w:sz w:val="15"/>
              </w:rPr>
              <w:t>22/02/2018</w:t>
            </w:r>
          </w:p>
          <w:bookmarkEnd w:id="14666"/>
        </w:tc>
        <w:tc>
          <w:tcPr>
            <w:tcW w:w="1361" w:type="dxa"/>
            <w:tcBorders>
              <w:top w:val="outset" w:color="000000" w:sz="8"/>
              <w:left w:val="outset" w:color="000000" w:sz="8"/>
              <w:bottom w:val="outset" w:color="000000" w:sz="8"/>
              <w:right w:val="outset" w:color="000000" w:sz="8"/>
            </w:tcBorders>
            <w:vAlign w:val="center"/>
          </w:tcPr>
          <w:bookmarkStart w:name="16473" w:id="14667"/>
          <w:p>
            <w:pPr>
              <w:spacing w:after="0"/>
              <w:ind w:left="0"/>
              <w:jc w:val="center"/>
            </w:pPr>
            <w:r>
              <w:rPr>
                <w:rFonts w:ascii="Arial"/>
                <w:b w:val="false"/>
                <w:i w:val="false"/>
                <w:color w:val="000000"/>
                <w:sz w:val="15"/>
              </w:rPr>
              <w:t>02/05/2018</w:t>
            </w:r>
          </w:p>
          <w:bookmarkEnd w:id="14667"/>
        </w:tc>
        <w:tc>
          <w:tcPr>
            <w:tcW w:w="967" w:type="dxa"/>
            <w:tcBorders>
              <w:top w:val="outset" w:color="000000" w:sz="8"/>
              <w:left w:val="outset" w:color="000000" w:sz="8"/>
              <w:bottom w:val="outset" w:color="000000" w:sz="8"/>
              <w:right w:val="outset" w:color="000000" w:sz="8"/>
            </w:tcBorders>
            <w:vAlign w:val="center"/>
          </w:tcPr>
          <w:bookmarkStart w:name="16474" w:id="14668"/>
          <w:p>
            <w:pPr>
              <w:spacing w:after="0"/>
              <w:ind w:left="0"/>
              <w:jc w:val="center"/>
            </w:pPr>
          </w:p>
          <w:bookmarkEnd w:id="146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75" w:id="14669"/>
          <w:p>
            <w:pPr>
              <w:spacing w:after="0"/>
              <w:ind w:left="0"/>
              <w:jc w:val="left"/>
            </w:pPr>
            <w:r>
              <w:rPr>
                <w:rFonts w:ascii="Arial"/>
                <w:b w:val="false"/>
                <w:i w:val="false"/>
                <w:color w:val="000000"/>
                <w:sz w:val="15"/>
              </w:rPr>
              <w:t>umeclidinium bromide, vilanterol</w:t>
            </w:r>
          </w:p>
          <w:bookmarkEnd w:id="14669"/>
        </w:tc>
        <w:tc>
          <w:tcPr>
            <w:tcW w:w="1152" w:type="dxa"/>
            <w:tcBorders>
              <w:top w:val="outset" w:color="000000" w:sz="8"/>
              <w:left w:val="outset" w:color="000000" w:sz="8"/>
              <w:bottom w:val="outset" w:color="000000" w:sz="8"/>
              <w:right w:val="outset" w:color="000000" w:sz="8"/>
            </w:tcBorders>
            <w:vAlign w:val="center"/>
          </w:tcPr>
          <w:bookmarkStart w:name="16476" w:id="14670"/>
          <w:p>
            <w:pPr>
              <w:spacing w:after="0"/>
              <w:ind w:left="0"/>
              <w:jc w:val="center"/>
            </w:pPr>
            <w:r>
              <w:rPr>
                <w:rFonts w:ascii="Arial"/>
                <w:b w:val="false"/>
                <w:i w:val="false"/>
                <w:color w:val="000000"/>
                <w:sz w:val="15"/>
              </w:rPr>
              <w:t>6 місяців</w:t>
            </w:r>
          </w:p>
          <w:bookmarkEnd w:id="14670"/>
        </w:tc>
        <w:tc>
          <w:tcPr>
            <w:tcW w:w="1361" w:type="dxa"/>
            <w:tcBorders>
              <w:top w:val="outset" w:color="000000" w:sz="8"/>
              <w:left w:val="outset" w:color="000000" w:sz="8"/>
              <w:bottom w:val="outset" w:color="000000" w:sz="8"/>
              <w:right w:val="outset" w:color="000000" w:sz="8"/>
            </w:tcBorders>
            <w:vAlign w:val="center"/>
          </w:tcPr>
          <w:bookmarkStart w:name="16477" w:id="14671"/>
          <w:p>
            <w:pPr>
              <w:spacing w:after="0"/>
              <w:ind w:left="0"/>
              <w:jc w:val="center"/>
            </w:pPr>
            <w:r>
              <w:rPr>
                <w:rFonts w:ascii="Arial"/>
                <w:b w:val="false"/>
                <w:i w:val="false"/>
                <w:color w:val="000000"/>
                <w:sz w:val="15"/>
              </w:rPr>
              <w:t>17/12/2018</w:t>
            </w:r>
          </w:p>
          <w:bookmarkEnd w:id="14671"/>
        </w:tc>
        <w:tc>
          <w:tcPr>
            <w:tcW w:w="1361" w:type="dxa"/>
            <w:tcBorders>
              <w:top w:val="outset" w:color="000000" w:sz="8"/>
              <w:left w:val="outset" w:color="000000" w:sz="8"/>
              <w:bottom w:val="outset" w:color="000000" w:sz="8"/>
              <w:right w:val="outset" w:color="000000" w:sz="8"/>
            </w:tcBorders>
            <w:vAlign w:val="center"/>
          </w:tcPr>
          <w:bookmarkStart w:name="16478" w:id="14672"/>
          <w:p>
            <w:pPr>
              <w:spacing w:after="0"/>
              <w:ind w:left="0"/>
              <w:jc w:val="center"/>
            </w:pPr>
            <w:r>
              <w:rPr>
                <w:rFonts w:ascii="Arial"/>
                <w:b w:val="false"/>
                <w:i w:val="false"/>
                <w:color w:val="000000"/>
                <w:sz w:val="15"/>
              </w:rPr>
              <w:t>26/02/2019</w:t>
            </w:r>
          </w:p>
          <w:bookmarkEnd w:id="14672"/>
        </w:tc>
        <w:tc>
          <w:tcPr>
            <w:tcW w:w="967" w:type="dxa"/>
            <w:tcBorders>
              <w:top w:val="outset" w:color="000000" w:sz="8"/>
              <w:left w:val="outset" w:color="000000" w:sz="8"/>
              <w:bottom w:val="outset" w:color="000000" w:sz="8"/>
              <w:right w:val="outset" w:color="000000" w:sz="8"/>
            </w:tcBorders>
            <w:vAlign w:val="center"/>
          </w:tcPr>
          <w:bookmarkStart w:name="16479" w:id="14673"/>
          <w:p>
            <w:pPr>
              <w:spacing w:after="0"/>
              <w:ind w:left="0"/>
              <w:jc w:val="center"/>
            </w:pPr>
          </w:p>
          <w:bookmarkEnd w:id="146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80" w:id="14674"/>
          <w:p>
            <w:pPr>
              <w:spacing w:after="0"/>
              <w:ind w:left="0"/>
              <w:jc w:val="left"/>
            </w:pPr>
            <w:r>
              <w:rPr>
                <w:rFonts w:ascii="Arial"/>
                <w:b w:val="false"/>
                <w:i w:val="false"/>
                <w:color w:val="000000"/>
                <w:sz w:val="15"/>
              </w:rPr>
              <w:t>umifenovir</w:t>
            </w:r>
          </w:p>
          <w:bookmarkEnd w:id="14674"/>
        </w:tc>
        <w:tc>
          <w:tcPr>
            <w:tcW w:w="1152" w:type="dxa"/>
            <w:tcBorders>
              <w:top w:val="outset" w:color="000000" w:sz="8"/>
              <w:left w:val="outset" w:color="000000" w:sz="8"/>
              <w:bottom w:val="outset" w:color="000000" w:sz="8"/>
              <w:right w:val="outset" w:color="000000" w:sz="8"/>
            </w:tcBorders>
            <w:vAlign w:val="center"/>
          </w:tcPr>
          <w:bookmarkStart w:name="16481" w:id="14675"/>
          <w:p>
            <w:pPr>
              <w:spacing w:after="0"/>
              <w:ind w:left="0"/>
              <w:jc w:val="center"/>
            </w:pPr>
            <w:r>
              <w:rPr>
                <w:rFonts w:ascii="Arial"/>
                <w:b w:val="false"/>
                <w:i w:val="false"/>
                <w:color w:val="000000"/>
                <w:sz w:val="15"/>
              </w:rPr>
              <w:t>3 роки</w:t>
            </w:r>
          </w:p>
          <w:bookmarkEnd w:id="14675"/>
        </w:tc>
        <w:tc>
          <w:tcPr>
            <w:tcW w:w="1361" w:type="dxa"/>
            <w:tcBorders>
              <w:top w:val="outset" w:color="000000" w:sz="8"/>
              <w:left w:val="outset" w:color="000000" w:sz="8"/>
              <w:bottom w:val="outset" w:color="000000" w:sz="8"/>
              <w:right w:val="outset" w:color="000000" w:sz="8"/>
            </w:tcBorders>
            <w:vAlign w:val="center"/>
          </w:tcPr>
          <w:bookmarkStart w:name="16482" w:id="14676"/>
          <w:p>
            <w:pPr>
              <w:spacing w:after="0"/>
              <w:ind w:left="0"/>
              <w:jc w:val="center"/>
            </w:pPr>
            <w:r>
              <w:rPr>
                <w:rFonts w:ascii="Arial"/>
                <w:b w:val="false"/>
                <w:i w:val="false"/>
                <w:color w:val="000000"/>
                <w:sz w:val="15"/>
              </w:rPr>
              <w:t>01/01/2018</w:t>
            </w:r>
          </w:p>
          <w:bookmarkEnd w:id="14676"/>
        </w:tc>
        <w:tc>
          <w:tcPr>
            <w:tcW w:w="1361" w:type="dxa"/>
            <w:tcBorders>
              <w:top w:val="outset" w:color="000000" w:sz="8"/>
              <w:left w:val="outset" w:color="000000" w:sz="8"/>
              <w:bottom w:val="outset" w:color="000000" w:sz="8"/>
              <w:right w:val="outset" w:color="000000" w:sz="8"/>
            </w:tcBorders>
            <w:vAlign w:val="center"/>
          </w:tcPr>
          <w:bookmarkStart w:name="16483" w:id="14677"/>
          <w:p>
            <w:pPr>
              <w:spacing w:after="0"/>
              <w:ind w:left="0"/>
              <w:jc w:val="center"/>
            </w:pPr>
            <w:r>
              <w:rPr>
                <w:rFonts w:ascii="Arial"/>
                <w:b w:val="false"/>
                <w:i w:val="false"/>
                <w:color w:val="000000"/>
                <w:sz w:val="15"/>
              </w:rPr>
              <w:t>01/04/2018</w:t>
            </w:r>
          </w:p>
          <w:bookmarkEnd w:id="14677"/>
        </w:tc>
        <w:tc>
          <w:tcPr>
            <w:tcW w:w="967" w:type="dxa"/>
            <w:tcBorders>
              <w:top w:val="outset" w:color="000000" w:sz="8"/>
              <w:left w:val="outset" w:color="000000" w:sz="8"/>
              <w:bottom w:val="outset" w:color="000000" w:sz="8"/>
              <w:right w:val="outset" w:color="000000" w:sz="8"/>
            </w:tcBorders>
            <w:vAlign w:val="center"/>
          </w:tcPr>
          <w:bookmarkStart w:name="16484" w:id="14678"/>
          <w:p>
            <w:pPr>
              <w:spacing w:after="0"/>
              <w:ind w:left="0"/>
              <w:jc w:val="center"/>
            </w:pPr>
          </w:p>
          <w:bookmarkEnd w:id="146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85" w:id="14679"/>
          <w:p>
            <w:pPr>
              <w:spacing w:after="0"/>
              <w:ind w:left="0"/>
              <w:jc w:val="left"/>
            </w:pPr>
            <w:r>
              <w:rPr>
                <w:rFonts w:ascii="Arial"/>
                <w:b w:val="false"/>
                <w:i w:val="false"/>
                <w:color w:val="000000"/>
                <w:sz w:val="15"/>
              </w:rPr>
              <w:t>undecylenic acid, zinc undecylenate</w:t>
            </w:r>
          </w:p>
          <w:bookmarkEnd w:id="14679"/>
        </w:tc>
        <w:tc>
          <w:tcPr>
            <w:tcW w:w="1152" w:type="dxa"/>
            <w:tcBorders>
              <w:top w:val="outset" w:color="000000" w:sz="8"/>
              <w:left w:val="outset" w:color="000000" w:sz="8"/>
              <w:bottom w:val="outset" w:color="000000" w:sz="8"/>
              <w:right w:val="outset" w:color="000000" w:sz="8"/>
            </w:tcBorders>
            <w:vAlign w:val="center"/>
          </w:tcPr>
          <w:bookmarkStart w:name="16486" w:id="14680"/>
          <w:p>
            <w:pPr>
              <w:spacing w:after="0"/>
              <w:ind w:left="0"/>
              <w:jc w:val="center"/>
            </w:pPr>
            <w:r>
              <w:rPr>
                <w:rFonts w:ascii="Arial"/>
                <w:b w:val="false"/>
                <w:i w:val="false"/>
                <w:color w:val="000000"/>
                <w:sz w:val="15"/>
              </w:rPr>
              <w:t>13 років</w:t>
            </w:r>
          </w:p>
          <w:bookmarkEnd w:id="14680"/>
        </w:tc>
        <w:tc>
          <w:tcPr>
            <w:tcW w:w="1361" w:type="dxa"/>
            <w:tcBorders>
              <w:top w:val="outset" w:color="000000" w:sz="8"/>
              <w:left w:val="outset" w:color="000000" w:sz="8"/>
              <w:bottom w:val="outset" w:color="000000" w:sz="8"/>
              <w:right w:val="outset" w:color="000000" w:sz="8"/>
            </w:tcBorders>
            <w:vAlign w:val="center"/>
          </w:tcPr>
          <w:bookmarkStart w:name="16487" w:id="14681"/>
          <w:p>
            <w:pPr>
              <w:spacing w:after="0"/>
              <w:ind w:left="0"/>
              <w:jc w:val="center"/>
            </w:pPr>
            <w:r>
              <w:rPr>
                <w:rFonts w:ascii="Arial"/>
                <w:b w:val="false"/>
                <w:i w:val="false"/>
                <w:color w:val="000000"/>
                <w:sz w:val="15"/>
              </w:rPr>
              <w:t>01/01/2025</w:t>
            </w:r>
          </w:p>
          <w:bookmarkEnd w:id="14681"/>
        </w:tc>
        <w:tc>
          <w:tcPr>
            <w:tcW w:w="1361" w:type="dxa"/>
            <w:tcBorders>
              <w:top w:val="outset" w:color="000000" w:sz="8"/>
              <w:left w:val="outset" w:color="000000" w:sz="8"/>
              <w:bottom w:val="outset" w:color="000000" w:sz="8"/>
              <w:right w:val="outset" w:color="000000" w:sz="8"/>
            </w:tcBorders>
            <w:vAlign w:val="center"/>
          </w:tcPr>
          <w:bookmarkStart w:name="16488" w:id="14682"/>
          <w:p>
            <w:pPr>
              <w:spacing w:after="0"/>
              <w:ind w:left="0"/>
              <w:jc w:val="center"/>
            </w:pPr>
            <w:r>
              <w:rPr>
                <w:rFonts w:ascii="Arial"/>
                <w:b w:val="false"/>
                <w:i w:val="false"/>
                <w:color w:val="000000"/>
                <w:sz w:val="15"/>
              </w:rPr>
              <w:t>01/04/2025</w:t>
            </w:r>
          </w:p>
          <w:bookmarkEnd w:id="14682"/>
        </w:tc>
        <w:tc>
          <w:tcPr>
            <w:tcW w:w="967" w:type="dxa"/>
            <w:tcBorders>
              <w:top w:val="outset" w:color="000000" w:sz="8"/>
              <w:left w:val="outset" w:color="000000" w:sz="8"/>
              <w:bottom w:val="outset" w:color="000000" w:sz="8"/>
              <w:right w:val="outset" w:color="000000" w:sz="8"/>
            </w:tcBorders>
            <w:vAlign w:val="center"/>
          </w:tcPr>
          <w:bookmarkStart w:name="16489" w:id="14683"/>
          <w:p>
            <w:pPr>
              <w:spacing w:after="0"/>
              <w:ind w:left="0"/>
              <w:jc w:val="center"/>
            </w:pPr>
          </w:p>
          <w:bookmarkEnd w:id="146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90" w:id="14684"/>
          <w:p>
            <w:pPr>
              <w:spacing w:after="0"/>
              <w:ind w:left="0"/>
              <w:jc w:val="left"/>
            </w:pPr>
            <w:r>
              <w:rPr>
                <w:rFonts w:ascii="Arial"/>
                <w:b w:val="false"/>
                <w:i w:val="false"/>
                <w:color w:val="000000"/>
                <w:sz w:val="15"/>
              </w:rPr>
              <w:t>unsaturated fatty acids (C18:2) (topical use)</w:t>
            </w:r>
          </w:p>
          <w:bookmarkEnd w:id="14684"/>
        </w:tc>
        <w:tc>
          <w:tcPr>
            <w:tcW w:w="1152" w:type="dxa"/>
            <w:tcBorders>
              <w:top w:val="outset" w:color="000000" w:sz="8"/>
              <w:left w:val="outset" w:color="000000" w:sz="8"/>
              <w:bottom w:val="outset" w:color="000000" w:sz="8"/>
              <w:right w:val="outset" w:color="000000" w:sz="8"/>
            </w:tcBorders>
            <w:vAlign w:val="center"/>
          </w:tcPr>
          <w:bookmarkStart w:name="16491" w:id="14685"/>
          <w:p>
            <w:pPr>
              <w:spacing w:after="0"/>
              <w:ind w:left="0"/>
              <w:jc w:val="center"/>
            </w:pPr>
            <w:r>
              <w:rPr>
                <w:rFonts w:ascii="Arial"/>
                <w:b w:val="false"/>
                <w:i w:val="false"/>
                <w:color w:val="000000"/>
                <w:sz w:val="15"/>
              </w:rPr>
              <w:t>28 років</w:t>
            </w:r>
          </w:p>
          <w:bookmarkEnd w:id="14685"/>
        </w:tc>
        <w:tc>
          <w:tcPr>
            <w:tcW w:w="1361" w:type="dxa"/>
            <w:tcBorders>
              <w:top w:val="outset" w:color="000000" w:sz="8"/>
              <w:left w:val="outset" w:color="000000" w:sz="8"/>
              <w:bottom w:val="outset" w:color="000000" w:sz="8"/>
              <w:right w:val="outset" w:color="000000" w:sz="8"/>
            </w:tcBorders>
            <w:vAlign w:val="center"/>
          </w:tcPr>
          <w:bookmarkStart w:name="16492" w:id="14686"/>
          <w:p>
            <w:pPr>
              <w:spacing w:after="0"/>
              <w:ind w:left="0"/>
              <w:jc w:val="center"/>
            </w:pPr>
            <w:r>
              <w:rPr>
                <w:rFonts w:ascii="Arial"/>
                <w:b w:val="false"/>
                <w:i w:val="false"/>
                <w:color w:val="000000"/>
                <w:sz w:val="15"/>
              </w:rPr>
              <w:t>28/06/2040</w:t>
            </w:r>
          </w:p>
          <w:bookmarkEnd w:id="14686"/>
        </w:tc>
        <w:tc>
          <w:tcPr>
            <w:tcW w:w="1361" w:type="dxa"/>
            <w:tcBorders>
              <w:top w:val="outset" w:color="000000" w:sz="8"/>
              <w:left w:val="outset" w:color="000000" w:sz="8"/>
              <w:bottom w:val="outset" w:color="000000" w:sz="8"/>
              <w:right w:val="outset" w:color="000000" w:sz="8"/>
            </w:tcBorders>
            <w:vAlign w:val="center"/>
          </w:tcPr>
          <w:bookmarkStart w:name="16493" w:id="14687"/>
          <w:p>
            <w:pPr>
              <w:spacing w:after="0"/>
              <w:ind w:left="0"/>
              <w:jc w:val="center"/>
            </w:pPr>
            <w:r>
              <w:rPr>
                <w:rFonts w:ascii="Arial"/>
                <w:b w:val="false"/>
                <w:i w:val="false"/>
                <w:color w:val="000000"/>
                <w:sz w:val="15"/>
              </w:rPr>
              <w:t>26/09/2040</w:t>
            </w:r>
          </w:p>
          <w:bookmarkEnd w:id="14687"/>
        </w:tc>
        <w:tc>
          <w:tcPr>
            <w:tcW w:w="967" w:type="dxa"/>
            <w:tcBorders>
              <w:top w:val="outset" w:color="000000" w:sz="8"/>
              <w:left w:val="outset" w:color="000000" w:sz="8"/>
              <w:bottom w:val="outset" w:color="000000" w:sz="8"/>
              <w:right w:val="outset" w:color="000000" w:sz="8"/>
            </w:tcBorders>
            <w:vAlign w:val="center"/>
          </w:tcPr>
          <w:bookmarkStart w:name="16494" w:id="14688"/>
          <w:p>
            <w:pPr>
              <w:spacing w:after="0"/>
              <w:ind w:left="0"/>
              <w:jc w:val="center"/>
            </w:pPr>
          </w:p>
          <w:bookmarkEnd w:id="146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495" w:id="14689"/>
          <w:p>
            <w:pPr>
              <w:spacing w:after="0"/>
              <w:ind w:left="0"/>
              <w:jc w:val="left"/>
            </w:pPr>
            <w:r>
              <w:rPr>
                <w:rFonts w:ascii="Arial"/>
                <w:b w:val="false"/>
                <w:i w:val="false"/>
                <w:color w:val="000000"/>
                <w:sz w:val="15"/>
              </w:rPr>
              <w:t>urapidil</w:t>
            </w:r>
          </w:p>
          <w:bookmarkEnd w:id="14689"/>
        </w:tc>
        <w:tc>
          <w:tcPr>
            <w:tcW w:w="1152" w:type="dxa"/>
            <w:tcBorders>
              <w:top w:val="outset" w:color="000000" w:sz="8"/>
              <w:left w:val="outset" w:color="000000" w:sz="8"/>
              <w:bottom w:val="outset" w:color="000000" w:sz="8"/>
              <w:right w:val="outset" w:color="000000" w:sz="8"/>
            </w:tcBorders>
            <w:vAlign w:val="center"/>
          </w:tcPr>
          <w:bookmarkStart w:name="16496" w:id="14690"/>
          <w:p>
            <w:pPr>
              <w:spacing w:after="0"/>
              <w:ind w:left="0"/>
              <w:jc w:val="center"/>
            </w:pPr>
            <w:r>
              <w:rPr>
                <w:rFonts w:ascii="Arial"/>
                <w:b w:val="false"/>
                <w:i w:val="false"/>
                <w:color w:val="000000"/>
                <w:sz w:val="15"/>
              </w:rPr>
              <w:t>3 роки</w:t>
            </w:r>
          </w:p>
          <w:bookmarkEnd w:id="14690"/>
        </w:tc>
        <w:tc>
          <w:tcPr>
            <w:tcW w:w="1361" w:type="dxa"/>
            <w:tcBorders>
              <w:top w:val="outset" w:color="000000" w:sz="8"/>
              <w:left w:val="outset" w:color="000000" w:sz="8"/>
              <w:bottom w:val="outset" w:color="000000" w:sz="8"/>
              <w:right w:val="outset" w:color="000000" w:sz="8"/>
            </w:tcBorders>
            <w:vAlign w:val="center"/>
          </w:tcPr>
          <w:bookmarkStart w:name="16497" w:id="14691"/>
          <w:p>
            <w:pPr>
              <w:spacing w:after="0"/>
              <w:ind w:left="0"/>
              <w:jc w:val="center"/>
            </w:pPr>
            <w:r>
              <w:rPr>
                <w:rFonts w:ascii="Arial"/>
                <w:b w:val="false"/>
                <w:i w:val="false"/>
                <w:color w:val="000000"/>
                <w:sz w:val="15"/>
              </w:rPr>
              <w:t>01/07/2018</w:t>
            </w:r>
          </w:p>
          <w:bookmarkEnd w:id="14691"/>
        </w:tc>
        <w:tc>
          <w:tcPr>
            <w:tcW w:w="1361" w:type="dxa"/>
            <w:tcBorders>
              <w:top w:val="outset" w:color="000000" w:sz="8"/>
              <w:left w:val="outset" w:color="000000" w:sz="8"/>
              <w:bottom w:val="outset" w:color="000000" w:sz="8"/>
              <w:right w:val="outset" w:color="000000" w:sz="8"/>
            </w:tcBorders>
            <w:vAlign w:val="center"/>
          </w:tcPr>
          <w:bookmarkStart w:name="16498" w:id="14692"/>
          <w:p>
            <w:pPr>
              <w:spacing w:after="0"/>
              <w:ind w:left="0"/>
              <w:jc w:val="center"/>
            </w:pPr>
            <w:r>
              <w:rPr>
                <w:rFonts w:ascii="Arial"/>
                <w:b w:val="false"/>
                <w:i w:val="false"/>
                <w:color w:val="000000"/>
                <w:sz w:val="15"/>
              </w:rPr>
              <w:t>29/09/2018</w:t>
            </w:r>
          </w:p>
          <w:bookmarkEnd w:id="14692"/>
        </w:tc>
        <w:tc>
          <w:tcPr>
            <w:tcW w:w="967" w:type="dxa"/>
            <w:tcBorders>
              <w:top w:val="outset" w:color="000000" w:sz="8"/>
              <w:left w:val="outset" w:color="000000" w:sz="8"/>
              <w:bottom w:val="outset" w:color="000000" w:sz="8"/>
              <w:right w:val="outset" w:color="000000" w:sz="8"/>
            </w:tcBorders>
            <w:vAlign w:val="center"/>
          </w:tcPr>
          <w:bookmarkStart w:name="16499" w:id="14693"/>
          <w:p>
            <w:pPr>
              <w:spacing w:after="0"/>
              <w:ind w:left="0"/>
              <w:jc w:val="center"/>
            </w:pPr>
          </w:p>
          <w:bookmarkEnd w:id="146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00" w:id="14694"/>
          <w:p>
            <w:pPr>
              <w:spacing w:after="0"/>
              <w:ind w:left="0"/>
              <w:jc w:val="left"/>
            </w:pPr>
            <w:r>
              <w:rPr>
                <w:rFonts w:ascii="Arial"/>
                <w:b w:val="false"/>
                <w:i w:val="false"/>
                <w:color w:val="000000"/>
                <w:sz w:val="15"/>
              </w:rPr>
              <w:t>urea</w:t>
            </w:r>
          </w:p>
          <w:bookmarkEnd w:id="14694"/>
        </w:tc>
        <w:tc>
          <w:tcPr>
            <w:tcW w:w="1152" w:type="dxa"/>
            <w:tcBorders>
              <w:top w:val="outset" w:color="000000" w:sz="8"/>
              <w:left w:val="outset" w:color="000000" w:sz="8"/>
              <w:bottom w:val="outset" w:color="000000" w:sz="8"/>
              <w:right w:val="outset" w:color="000000" w:sz="8"/>
            </w:tcBorders>
            <w:vAlign w:val="center"/>
          </w:tcPr>
          <w:bookmarkStart w:name="16501" w:id="14695"/>
          <w:p>
            <w:pPr>
              <w:spacing w:after="0"/>
              <w:ind w:left="0"/>
              <w:jc w:val="center"/>
            </w:pPr>
            <w:r>
              <w:rPr>
                <w:rFonts w:ascii="Arial"/>
                <w:b w:val="false"/>
                <w:i w:val="false"/>
                <w:color w:val="000000"/>
                <w:sz w:val="15"/>
              </w:rPr>
              <w:t>13 років</w:t>
            </w:r>
          </w:p>
          <w:bookmarkEnd w:id="14695"/>
        </w:tc>
        <w:tc>
          <w:tcPr>
            <w:tcW w:w="1361" w:type="dxa"/>
            <w:tcBorders>
              <w:top w:val="outset" w:color="000000" w:sz="8"/>
              <w:left w:val="outset" w:color="000000" w:sz="8"/>
              <w:bottom w:val="outset" w:color="000000" w:sz="8"/>
              <w:right w:val="outset" w:color="000000" w:sz="8"/>
            </w:tcBorders>
            <w:vAlign w:val="center"/>
          </w:tcPr>
          <w:bookmarkStart w:name="16502" w:id="14696"/>
          <w:p>
            <w:pPr>
              <w:spacing w:after="0"/>
              <w:ind w:left="0"/>
              <w:jc w:val="center"/>
            </w:pPr>
            <w:r>
              <w:rPr>
                <w:rFonts w:ascii="Arial"/>
                <w:b w:val="false"/>
                <w:i w:val="false"/>
                <w:color w:val="000000"/>
                <w:sz w:val="15"/>
              </w:rPr>
              <w:t>30/04/2025</w:t>
            </w:r>
          </w:p>
          <w:bookmarkEnd w:id="14696"/>
        </w:tc>
        <w:tc>
          <w:tcPr>
            <w:tcW w:w="1361" w:type="dxa"/>
            <w:tcBorders>
              <w:top w:val="outset" w:color="000000" w:sz="8"/>
              <w:left w:val="outset" w:color="000000" w:sz="8"/>
              <w:bottom w:val="outset" w:color="000000" w:sz="8"/>
              <w:right w:val="outset" w:color="000000" w:sz="8"/>
            </w:tcBorders>
            <w:vAlign w:val="center"/>
          </w:tcPr>
          <w:bookmarkStart w:name="16503" w:id="14697"/>
          <w:p>
            <w:pPr>
              <w:spacing w:after="0"/>
              <w:ind w:left="0"/>
              <w:jc w:val="center"/>
            </w:pPr>
            <w:r>
              <w:rPr>
                <w:rFonts w:ascii="Arial"/>
                <w:b w:val="false"/>
                <w:i w:val="false"/>
                <w:color w:val="000000"/>
                <w:sz w:val="15"/>
              </w:rPr>
              <w:t>29/07/2025</w:t>
            </w:r>
          </w:p>
          <w:bookmarkEnd w:id="14697"/>
        </w:tc>
        <w:tc>
          <w:tcPr>
            <w:tcW w:w="967" w:type="dxa"/>
            <w:tcBorders>
              <w:top w:val="outset" w:color="000000" w:sz="8"/>
              <w:left w:val="outset" w:color="000000" w:sz="8"/>
              <w:bottom w:val="outset" w:color="000000" w:sz="8"/>
              <w:right w:val="outset" w:color="000000" w:sz="8"/>
            </w:tcBorders>
            <w:vAlign w:val="center"/>
          </w:tcPr>
          <w:bookmarkStart w:name="16504" w:id="14698"/>
          <w:p>
            <w:pPr>
              <w:spacing w:after="0"/>
              <w:ind w:left="0"/>
              <w:jc w:val="center"/>
            </w:pPr>
          </w:p>
          <w:bookmarkEnd w:id="146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05" w:id="14699"/>
          <w:p>
            <w:pPr>
              <w:spacing w:after="0"/>
              <w:ind w:left="0"/>
              <w:jc w:val="left"/>
            </w:pPr>
            <w:r>
              <w:rPr>
                <w:rFonts w:ascii="Arial"/>
                <w:b w:val="false"/>
                <w:i w:val="false"/>
                <w:color w:val="000000"/>
                <w:sz w:val="15"/>
              </w:rPr>
              <w:t>urofollitropin</w:t>
            </w:r>
          </w:p>
          <w:bookmarkEnd w:id="14699"/>
        </w:tc>
        <w:tc>
          <w:tcPr>
            <w:tcW w:w="1152" w:type="dxa"/>
            <w:tcBorders>
              <w:top w:val="outset" w:color="000000" w:sz="8"/>
              <w:left w:val="outset" w:color="000000" w:sz="8"/>
              <w:bottom w:val="outset" w:color="000000" w:sz="8"/>
              <w:right w:val="outset" w:color="000000" w:sz="8"/>
            </w:tcBorders>
            <w:vAlign w:val="center"/>
          </w:tcPr>
          <w:bookmarkStart w:name="16506" w:id="14700"/>
          <w:p>
            <w:pPr>
              <w:spacing w:after="0"/>
              <w:ind w:left="0"/>
              <w:jc w:val="center"/>
            </w:pPr>
            <w:r>
              <w:rPr>
                <w:rFonts w:ascii="Arial"/>
                <w:b w:val="false"/>
                <w:i w:val="false"/>
                <w:color w:val="000000"/>
                <w:sz w:val="15"/>
              </w:rPr>
              <w:t>5 років</w:t>
            </w:r>
          </w:p>
          <w:bookmarkEnd w:id="14700"/>
        </w:tc>
        <w:tc>
          <w:tcPr>
            <w:tcW w:w="1361" w:type="dxa"/>
            <w:tcBorders>
              <w:top w:val="outset" w:color="000000" w:sz="8"/>
              <w:left w:val="outset" w:color="000000" w:sz="8"/>
              <w:bottom w:val="outset" w:color="000000" w:sz="8"/>
              <w:right w:val="outset" w:color="000000" w:sz="8"/>
            </w:tcBorders>
            <w:vAlign w:val="center"/>
          </w:tcPr>
          <w:bookmarkStart w:name="16507" w:id="14701"/>
          <w:p>
            <w:pPr>
              <w:spacing w:after="0"/>
              <w:ind w:left="0"/>
              <w:jc w:val="center"/>
            </w:pPr>
            <w:r>
              <w:rPr>
                <w:rFonts w:ascii="Arial"/>
                <w:b w:val="false"/>
                <w:i w:val="false"/>
                <w:color w:val="000000"/>
                <w:sz w:val="15"/>
              </w:rPr>
              <w:t>23/03/2020</w:t>
            </w:r>
          </w:p>
          <w:bookmarkEnd w:id="14701"/>
        </w:tc>
        <w:tc>
          <w:tcPr>
            <w:tcW w:w="1361" w:type="dxa"/>
            <w:tcBorders>
              <w:top w:val="outset" w:color="000000" w:sz="8"/>
              <w:left w:val="outset" w:color="000000" w:sz="8"/>
              <w:bottom w:val="outset" w:color="000000" w:sz="8"/>
              <w:right w:val="outset" w:color="000000" w:sz="8"/>
            </w:tcBorders>
            <w:vAlign w:val="center"/>
          </w:tcPr>
          <w:bookmarkStart w:name="16508" w:id="14702"/>
          <w:p>
            <w:pPr>
              <w:spacing w:after="0"/>
              <w:ind w:left="0"/>
              <w:jc w:val="center"/>
            </w:pPr>
            <w:r>
              <w:rPr>
                <w:rFonts w:ascii="Arial"/>
                <w:b w:val="false"/>
                <w:i w:val="false"/>
                <w:color w:val="000000"/>
                <w:sz w:val="15"/>
              </w:rPr>
              <w:t>21/06/2020</w:t>
            </w:r>
          </w:p>
          <w:bookmarkEnd w:id="14702"/>
        </w:tc>
        <w:tc>
          <w:tcPr>
            <w:tcW w:w="967" w:type="dxa"/>
            <w:tcBorders>
              <w:top w:val="outset" w:color="000000" w:sz="8"/>
              <w:left w:val="outset" w:color="000000" w:sz="8"/>
              <w:bottom w:val="outset" w:color="000000" w:sz="8"/>
              <w:right w:val="outset" w:color="000000" w:sz="8"/>
            </w:tcBorders>
            <w:vAlign w:val="center"/>
          </w:tcPr>
          <w:bookmarkStart w:name="16509" w:id="14703"/>
          <w:p>
            <w:pPr>
              <w:spacing w:after="0"/>
              <w:ind w:left="0"/>
              <w:jc w:val="center"/>
            </w:pPr>
          </w:p>
          <w:bookmarkEnd w:id="147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10" w:id="14704"/>
          <w:p>
            <w:pPr>
              <w:spacing w:after="0"/>
              <w:ind w:left="0"/>
              <w:jc w:val="left"/>
            </w:pPr>
            <w:r>
              <w:rPr>
                <w:rFonts w:ascii="Arial"/>
                <w:b w:val="false"/>
                <w:i w:val="false"/>
                <w:color w:val="000000"/>
                <w:sz w:val="15"/>
              </w:rPr>
              <w:t>urokinase</w:t>
            </w:r>
          </w:p>
          <w:bookmarkEnd w:id="14704"/>
        </w:tc>
        <w:tc>
          <w:tcPr>
            <w:tcW w:w="1152" w:type="dxa"/>
            <w:tcBorders>
              <w:top w:val="outset" w:color="000000" w:sz="8"/>
              <w:left w:val="outset" w:color="000000" w:sz="8"/>
              <w:bottom w:val="outset" w:color="000000" w:sz="8"/>
              <w:right w:val="outset" w:color="000000" w:sz="8"/>
            </w:tcBorders>
            <w:vAlign w:val="center"/>
          </w:tcPr>
          <w:bookmarkStart w:name="16511" w:id="14705"/>
          <w:p>
            <w:pPr>
              <w:spacing w:after="0"/>
              <w:ind w:left="0"/>
              <w:jc w:val="center"/>
            </w:pPr>
            <w:r>
              <w:rPr>
                <w:rFonts w:ascii="Arial"/>
                <w:b w:val="false"/>
                <w:i w:val="false"/>
                <w:color w:val="000000"/>
                <w:sz w:val="15"/>
              </w:rPr>
              <w:t>13 років</w:t>
            </w:r>
          </w:p>
          <w:bookmarkEnd w:id="14705"/>
        </w:tc>
        <w:tc>
          <w:tcPr>
            <w:tcW w:w="1361" w:type="dxa"/>
            <w:tcBorders>
              <w:top w:val="outset" w:color="000000" w:sz="8"/>
              <w:left w:val="outset" w:color="000000" w:sz="8"/>
              <w:bottom w:val="outset" w:color="000000" w:sz="8"/>
              <w:right w:val="outset" w:color="000000" w:sz="8"/>
            </w:tcBorders>
            <w:vAlign w:val="center"/>
          </w:tcPr>
          <w:bookmarkStart w:name="16512" w:id="14706"/>
          <w:p>
            <w:pPr>
              <w:spacing w:after="0"/>
              <w:ind w:left="0"/>
              <w:jc w:val="center"/>
            </w:pPr>
            <w:r>
              <w:rPr>
                <w:rFonts w:ascii="Arial"/>
                <w:b w:val="false"/>
                <w:i w:val="false"/>
                <w:color w:val="000000"/>
                <w:sz w:val="15"/>
              </w:rPr>
              <w:t>31/12/2025</w:t>
            </w:r>
          </w:p>
          <w:bookmarkEnd w:id="14706"/>
        </w:tc>
        <w:tc>
          <w:tcPr>
            <w:tcW w:w="1361" w:type="dxa"/>
            <w:tcBorders>
              <w:top w:val="outset" w:color="000000" w:sz="8"/>
              <w:left w:val="outset" w:color="000000" w:sz="8"/>
              <w:bottom w:val="outset" w:color="000000" w:sz="8"/>
              <w:right w:val="outset" w:color="000000" w:sz="8"/>
            </w:tcBorders>
            <w:vAlign w:val="center"/>
          </w:tcPr>
          <w:bookmarkStart w:name="16513" w:id="14707"/>
          <w:p>
            <w:pPr>
              <w:spacing w:after="0"/>
              <w:ind w:left="0"/>
              <w:jc w:val="center"/>
            </w:pPr>
            <w:r>
              <w:rPr>
                <w:rFonts w:ascii="Arial"/>
                <w:b w:val="false"/>
                <w:i w:val="false"/>
                <w:color w:val="000000"/>
                <w:sz w:val="15"/>
              </w:rPr>
              <w:t>31/03/2026</w:t>
            </w:r>
          </w:p>
          <w:bookmarkEnd w:id="14707"/>
        </w:tc>
        <w:tc>
          <w:tcPr>
            <w:tcW w:w="967" w:type="dxa"/>
            <w:tcBorders>
              <w:top w:val="outset" w:color="000000" w:sz="8"/>
              <w:left w:val="outset" w:color="000000" w:sz="8"/>
              <w:bottom w:val="outset" w:color="000000" w:sz="8"/>
              <w:right w:val="outset" w:color="000000" w:sz="8"/>
            </w:tcBorders>
            <w:vAlign w:val="center"/>
          </w:tcPr>
          <w:bookmarkStart w:name="16514" w:id="14708"/>
          <w:p>
            <w:pPr>
              <w:spacing w:after="0"/>
              <w:ind w:left="0"/>
              <w:jc w:val="center"/>
            </w:pPr>
          </w:p>
          <w:bookmarkEnd w:id="147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15" w:id="14709"/>
          <w:p>
            <w:pPr>
              <w:spacing w:after="0"/>
              <w:ind w:left="0"/>
              <w:jc w:val="left"/>
            </w:pPr>
            <w:r>
              <w:rPr>
                <w:rFonts w:ascii="Arial"/>
                <w:b w:val="false"/>
                <w:i w:val="false"/>
                <w:color w:val="000000"/>
                <w:sz w:val="15"/>
              </w:rPr>
              <w:t>ursodeoxycholic acid</w:t>
            </w:r>
          </w:p>
          <w:bookmarkEnd w:id="14709"/>
        </w:tc>
        <w:tc>
          <w:tcPr>
            <w:tcW w:w="1152" w:type="dxa"/>
            <w:tcBorders>
              <w:top w:val="outset" w:color="000000" w:sz="8"/>
              <w:left w:val="outset" w:color="000000" w:sz="8"/>
              <w:bottom w:val="outset" w:color="000000" w:sz="8"/>
              <w:right w:val="outset" w:color="000000" w:sz="8"/>
            </w:tcBorders>
            <w:vAlign w:val="center"/>
          </w:tcPr>
          <w:bookmarkStart w:name="16516" w:id="14710"/>
          <w:p>
            <w:pPr>
              <w:spacing w:after="0"/>
              <w:ind w:left="0"/>
              <w:jc w:val="center"/>
            </w:pPr>
            <w:r>
              <w:rPr>
                <w:rFonts w:ascii="Arial"/>
                <w:b w:val="false"/>
                <w:i w:val="false"/>
                <w:color w:val="000000"/>
                <w:sz w:val="15"/>
              </w:rPr>
              <w:t>5 років</w:t>
            </w:r>
          </w:p>
          <w:bookmarkEnd w:id="14710"/>
        </w:tc>
        <w:tc>
          <w:tcPr>
            <w:tcW w:w="1361" w:type="dxa"/>
            <w:tcBorders>
              <w:top w:val="outset" w:color="000000" w:sz="8"/>
              <w:left w:val="outset" w:color="000000" w:sz="8"/>
              <w:bottom w:val="outset" w:color="000000" w:sz="8"/>
              <w:right w:val="outset" w:color="000000" w:sz="8"/>
            </w:tcBorders>
            <w:vAlign w:val="center"/>
          </w:tcPr>
          <w:bookmarkStart w:name="16517" w:id="14711"/>
          <w:p>
            <w:pPr>
              <w:spacing w:after="0"/>
              <w:ind w:left="0"/>
              <w:jc w:val="center"/>
            </w:pPr>
            <w:r>
              <w:rPr>
                <w:rFonts w:ascii="Arial"/>
                <w:b w:val="false"/>
                <w:i w:val="false"/>
                <w:color w:val="000000"/>
                <w:sz w:val="15"/>
              </w:rPr>
              <w:t>30/11/2021</w:t>
            </w:r>
          </w:p>
          <w:bookmarkEnd w:id="14711"/>
        </w:tc>
        <w:tc>
          <w:tcPr>
            <w:tcW w:w="1361" w:type="dxa"/>
            <w:tcBorders>
              <w:top w:val="outset" w:color="000000" w:sz="8"/>
              <w:left w:val="outset" w:color="000000" w:sz="8"/>
              <w:bottom w:val="outset" w:color="000000" w:sz="8"/>
              <w:right w:val="outset" w:color="000000" w:sz="8"/>
            </w:tcBorders>
            <w:vAlign w:val="center"/>
          </w:tcPr>
          <w:bookmarkStart w:name="16518" w:id="14712"/>
          <w:p>
            <w:pPr>
              <w:spacing w:after="0"/>
              <w:ind w:left="0"/>
              <w:jc w:val="center"/>
            </w:pPr>
            <w:r>
              <w:rPr>
                <w:rFonts w:ascii="Arial"/>
                <w:b w:val="false"/>
                <w:i w:val="false"/>
                <w:color w:val="000000"/>
                <w:sz w:val="15"/>
              </w:rPr>
              <w:t>28/02/2021</w:t>
            </w:r>
          </w:p>
          <w:bookmarkEnd w:id="14712"/>
        </w:tc>
        <w:tc>
          <w:tcPr>
            <w:tcW w:w="967" w:type="dxa"/>
            <w:tcBorders>
              <w:top w:val="outset" w:color="000000" w:sz="8"/>
              <w:left w:val="outset" w:color="000000" w:sz="8"/>
              <w:bottom w:val="outset" w:color="000000" w:sz="8"/>
              <w:right w:val="outset" w:color="000000" w:sz="8"/>
            </w:tcBorders>
            <w:vAlign w:val="center"/>
          </w:tcPr>
          <w:bookmarkStart w:name="16519" w:id="14713"/>
          <w:p>
            <w:pPr>
              <w:spacing w:after="0"/>
              <w:ind w:left="0"/>
              <w:jc w:val="center"/>
            </w:pPr>
          </w:p>
          <w:bookmarkEnd w:id="147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20" w:id="14714"/>
          <w:p>
            <w:pPr>
              <w:spacing w:after="0"/>
              <w:ind w:left="0"/>
              <w:jc w:val="left"/>
            </w:pPr>
            <w:r>
              <w:rPr>
                <w:rFonts w:ascii="Arial"/>
                <w:b w:val="false"/>
                <w:i w:val="false"/>
                <w:color w:val="000000"/>
                <w:sz w:val="15"/>
              </w:rPr>
              <w:t>urtica</w:t>
            </w:r>
          </w:p>
          <w:bookmarkEnd w:id="14714"/>
        </w:tc>
        <w:tc>
          <w:tcPr>
            <w:tcW w:w="1152" w:type="dxa"/>
            <w:tcBorders>
              <w:top w:val="outset" w:color="000000" w:sz="8"/>
              <w:left w:val="outset" w:color="000000" w:sz="8"/>
              <w:bottom w:val="outset" w:color="000000" w:sz="8"/>
              <w:right w:val="outset" w:color="000000" w:sz="8"/>
            </w:tcBorders>
            <w:vAlign w:val="center"/>
          </w:tcPr>
          <w:bookmarkStart w:name="16521" w:id="14715"/>
          <w:p>
            <w:pPr>
              <w:spacing w:after="0"/>
              <w:ind w:left="0"/>
              <w:jc w:val="center"/>
            </w:pPr>
            <w:r>
              <w:rPr>
                <w:rFonts w:ascii="Arial"/>
                <w:b w:val="false"/>
                <w:i w:val="false"/>
                <w:color w:val="000000"/>
                <w:sz w:val="15"/>
              </w:rPr>
              <w:t>15 років</w:t>
            </w:r>
          </w:p>
          <w:bookmarkEnd w:id="14715"/>
        </w:tc>
        <w:tc>
          <w:tcPr>
            <w:tcW w:w="1361" w:type="dxa"/>
            <w:tcBorders>
              <w:top w:val="outset" w:color="000000" w:sz="8"/>
              <w:left w:val="outset" w:color="000000" w:sz="8"/>
              <w:bottom w:val="outset" w:color="000000" w:sz="8"/>
              <w:right w:val="outset" w:color="000000" w:sz="8"/>
            </w:tcBorders>
            <w:vAlign w:val="center"/>
          </w:tcPr>
          <w:bookmarkStart w:name="16522" w:id="14716"/>
          <w:p>
            <w:pPr>
              <w:spacing w:after="0"/>
              <w:ind w:left="0"/>
              <w:jc w:val="center"/>
            </w:pPr>
            <w:r>
              <w:rPr>
                <w:rFonts w:ascii="Arial"/>
                <w:b w:val="false"/>
                <w:i w:val="false"/>
                <w:color w:val="000000"/>
                <w:sz w:val="15"/>
              </w:rPr>
              <w:t>31/12/2018</w:t>
            </w:r>
          </w:p>
          <w:bookmarkEnd w:id="14716"/>
        </w:tc>
        <w:tc>
          <w:tcPr>
            <w:tcW w:w="1361" w:type="dxa"/>
            <w:tcBorders>
              <w:top w:val="outset" w:color="000000" w:sz="8"/>
              <w:left w:val="outset" w:color="000000" w:sz="8"/>
              <w:bottom w:val="outset" w:color="000000" w:sz="8"/>
              <w:right w:val="outset" w:color="000000" w:sz="8"/>
            </w:tcBorders>
            <w:vAlign w:val="center"/>
          </w:tcPr>
          <w:bookmarkStart w:name="16523" w:id="14717"/>
          <w:p>
            <w:pPr>
              <w:spacing w:after="0"/>
              <w:ind w:left="0"/>
              <w:jc w:val="center"/>
            </w:pPr>
            <w:r>
              <w:rPr>
                <w:rFonts w:ascii="Arial"/>
                <w:b w:val="false"/>
                <w:i w:val="false"/>
                <w:color w:val="000000"/>
                <w:sz w:val="15"/>
              </w:rPr>
              <w:t>15/02/2019</w:t>
            </w:r>
          </w:p>
          <w:bookmarkEnd w:id="14717"/>
        </w:tc>
        <w:tc>
          <w:tcPr>
            <w:tcW w:w="967" w:type="dxa"/>
            <w:tcBorders>
              <w:top w:val="outset" w:color="000000" w:sz="8"/>
              <w:left w:val="outset" w:color="000000" w:sz="8"/>
              <w:bottom w:val="outset" w:color="000000" w:sz="8"/>
              <w:right w:val="outset" w:color="000000" w:sz="8"/>
            </w:tcBorders>
            <w:vAlign w:val="center"/>
          </w:tcPr>
          <w:bookmarkStart w:name="16524" w:id="14718"/>
          <w:p>
            <w:pPr>
              <w:spacing w:after="0"/>
              <w:ind w:left="0"/>
              <w:jc w:val="center"/>
            </w:pPr>
          </w:p>
          <w:bookmarkEnd w:id="147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25" w:id="14719"/>
          <w:p>
            <w:pPr>
              <w:spacing w:after="0"/>
              <w:ind w:left="0"/>
              <w:jc w:val="left"/>
            </w:pPr>
            <w:r>
              <w:rPr>
                <w:rFonts w:ascii="Arial"/>
                <w:b w:val="false"/>
                <w:i w:val="false"/>
                <w:color w:val="000000"/>
                <w:sz w:val="15"/>
              </w:rPr>
              <w:t>ustekinumab</w:t>
            </w:r>
          </w:p>
          <w:bookmarkEnd w:id="14719"/>
        </w:tc>
        <w:tc>
          <w:tcPr>
            <w:tcW w:w="1152" w:type="dxa"/>
            <w:tcBorders>
              <w:top w:val="outset" w:color="000000" w:sz="8"/>
              <w:left w:val="outset" w:color="000000" w:sz="8"/>
              <w:bottom w:val="outset" w:color="000000" w:sz="8"/>
              <w:right w:val="outset" w:color="000000" w:sz="8"/>
            </w:tcBorders>
            <w:vAlign w:val="center"/>
          </w:tcPr>
          <w:bookmarkStart w:name="16526" w:id="14720"/>
          <w:p>
            <w:pPr>
              <w:spacing w:after="0"/>
              <w:ind w:left="0"/>
              <w:jc w:val="center"/>
            </w:pPr>
            <w:r>
              <w:rPr>
                <w:rFonts w:ascii="Arial"/>
                <w:b w:val="false"/>
                <w:i w:val="false"/>
                <w:color w:val="000000"/>
                <w:sz w:val="15"/>
              </w:rPr>
              <w:t>1 рік</w:t>
            </w:r>
          </w:p>
          <w:bookmarkEnd w:id="14720"/>
        </w:tc>
        <w:tc>
          <w:tcPr>
            <w:tcW w:w="1361" w:type="dxa"/>
            <w:tcBorders>
              <w:top w:val="outset" w:color="000000" w:sz="8"/>
              <w:left w:val="outset" w:color="000000" w:sz="8"/>
              <w:bottom w:val="outset" w:color="000000" w:sz="8"/>
              <w:right w:val="outset" w:color="000000" w:sz="8"/>
            </w:tcBorders>
            <w:vAlign w:val="center"/>
          </w:tcPr>
          <w:bookmarkStart w:name="16527" w:id="14721"/>
          <w:p>
            <w:pPr>
              <w:spacing w:after="0"/>
              <w:ind w:left="0"/>
              <w:jc w:val="center"/>
            </w:pPr>
            <w:r>
              <w:rPr>
                <w:rFonts w:ascii="Arial"/>
                <w:b w:val="false"/>
                <w:i w:val="false"/>
                <w:color w:val="000000"/>
                <w:sz w:val="15"/>
              </w:rPr>
              <w:t>31/12/2017</w:t>
            </w:r>
          </w:p>
          <w:bookmarkEnd w:id="14721"/>
        </w:tc>
        <w:tc>
          <w:tcPr>
            <w:tcW w:w="1361" w:type="dxa"/>
            <w:tcBorders>
              <w:top w:val="outset" w:color="000000" w:sz="8"/>
              <w:left w:val="outset" w:color="000000" w:sz="8"/>
              <w:bottom w:val="outset" w:color="000000" w:sz="8"/>
              <w:right w:val="outset" w:color="000000" w:sz="8"/>
            </w:tcBorders>
            <w:vAlign w:val="center"/>
          </w:tcPr>
          <w:bookmarkStart w:name="16528" w:id="14722"/>
          <w:p>
            <w:pPr>
              <w:spacing w:after="0"/>
              <w:ind w:left="0"/>
              <w:jc w:val="center"/>
            </w:pPr>
            <w:r>
              <w:rPr>
                <w:rFonts w:ascii="Arial"/>
                <w:b w:val="false"/>
                <w:i w:val="false"/>
                <w:color w:val="000000"/>
                <w:sz w:val="15"/>
              </w:rPr>
              <w:t>11/03/2018</w:t>
            </w:r>
          </w:p>
          <w:bookmarkEnd w:id="14722"/>
        </w:tc>
        <w:tc>
          <w:tcPr>
            <w:tcW w:w="967" w:type="dxa"/>
            <w:tcBorders>
              <w:top w:val="outset" w:color="000000" w:sz="8"/>
              <w:left w:val="outset" w:color="000000" w:sz="8"/>
              <w:bottom w:val="outset" w:color="000000" w:sz="8"/>
              <w:right w:val="outset" w:color="000000" w:sz="8"/>
            </w:tcBorders>
            <w:vAlign w:val="center"/>
          </w:tcPr>
          <w:bookmarkStart w:name="16529" w:id="14723"/>
          <w:p>
            <w:pPr>
              <w:spacing w:after="0"/>
              <w:ind w:left="0"/>
              <w:jc w:val="center"/>
            </w:pPr>
          </w:p>
          <w:bookmarkEnd w:id="147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30" w:id="14724"/>
          <w:p>
            <w:pPr>
              <w:spacing w:after="0"/>
              <w:ind w:left="0"/>
              <w:jc w:val="left"/>
            </w:pPr>
            <w:r>
              <w:rPr>
                <w:rFonts w:ascii="Arial"/>
                <w:b w:val="false"/>
                <w:i w:val="false"/>
                <w:color w:val="000000"/>
                <w:sz w:val="15"/>
              </w:rPr>
              <w:t>uzara (Xysmalobium undulatum)</w:t>
            </w:r>
          </w:p>
          <w:bookmarkEnd w:id="14724"/>
        </w:tc>
        <w:tc>
          <w:tcPr>
            <w:tcW w:w="1152" w:type="dxa"/>
            <w:tcBorders>
              <w:top w:val="outset" w:color="000000" w:sz="8"/>
              <w:left w:val="outset" w:color="000000" w:sz="8"/>
              <w:bottom w:val="outset" w:color="000000" w:sz="8"/>
              <w:right w:val="outset" w:color="000000" w:sz="8"/>
            </w:tcBorders>
            <w:vAlign w:val="center"/>
          </w:tcPr>
          <w:bookmarkStart w:name="16531" w:id="14725"/>
          <w:p>
            <w:pPr>
              <w:spacing w:after="0"/>
              <w:ind w:left="0"/>
              <w:jc w:val="center"/>
            </w:pPr>
            <w:r>
              <w:rPr>
                <w:rFonts w:ascii="Arial"/>
                <w:b w:val="false"/>
                <w:i w:val="false"/>
                <w:color w:val="000000"/>
                <w:sz w:val="15"/>
              </w:rPr>
              <w:t>15 років</w:t>
            </w:r>
          </w:p>
          <w:bookmarkEnd w:id="14725"/>
        </w:tc>
        <w:tc>
          <w:tcPr>
            <w:tcW w:w="1361" w:type="dxa"/>
            <w:tcBorders>
              <w:top w:val="outset" w:color="000000" w:sz="8"/>
              <w:left w:val="outset" w:color="000000" w:sz="8"/>
              <w:bottom w:val="outset" w:color="000000" w:sz="8"/>
              <w:right w:val="outset" w:color="000000" w:sz="8"/>
            </w:tcBorders>
            <w:vAlign w:val="center"/>
          </w:tcPr>
          <w:bookmarkStart w:name="16532" w:id="14726"/>
          <w:p>
            <w:pPr>
              <w:spacing w:after="0"/>
              <w:ind w:left="0"/>
              <w:jc w:val="center"/>
            </w:pPr>
            <w:r>
              <w:rPr>
                <w:rFonts w:ascii="Arial"/>
                <w:b w:val="false"/>
                <w:i w:val="false"/>
                <w:color w:val="000000"/>
                <w:sz w:val="15"/>
              </w:rPr>
              <w:t>31/12/2018</w:t>
            </w:r>
          </w:p>
          <w:bookmarkEnd w:id="14726"/>
        </w:tc>
        <w:tc>
          <w:tcPr>
            <w:tcW w:w="1361" w:type="dxa"/>
            <w:tcBorders>
              <w:top w:val="outset" w:color="000000" w:sz="8"/>
              <w:left w:val="outset" w:color="000000" w:sz="8"/>
              <w:bottom w:val="outset" w:color="000000" w:sz="8"/>
              <w:right w:val="outset" w:color="000000" w:sz="8"/>
            </w:tcBorders>
            <w:vAlign w:val="center"/>
          </w:tcPr>
          <w:bookmarkStart w:name="16533" w:id="14727"/>
          <w:p>
            <w:pPr>
              <w:spacing w:after="0"/>
              <w:ind w:left="0"/>
              <w:jc w:val="center"/>
            </w:pPr>
            <w:r>
              <w:rPr>
                <w:rFonts w:ascii="Arial"/>
                <w:b w:val="false"/>
                <w:i w:val="false"/>
                <w:color w:val="000000"/>
                <w:sz w:val="15"/>
              </w:rPr>
              <w:t>31/03/2019</w:t>
            </w:r>
          </w:p>
          <w:bookmarkEnd w:id="14727"/>
        </w:tc>
        <w:tc>
          <w:tcPr>
            <w:tcW w:w="967" w:type="dxa"/>
            <w:tcBorders>
              <w:top w:val="outset" w:color="000000" w:sz="8"/>
              <w:left w:val="outset" w:color="000000" w:sz="8"/>
              <w:bottom w:val="outset" w:color="000000" w:sz="8"/>
              <w:right w:val="outset" w:color="000000" w:sz="8"/>
            </w:tcBorders>
            <w:vAlign w:val="center"/>
          </w:tcPr>
          <w:bookmarkStart w:name="16534" w:id="14728"/>
          <w:p>
            <w:pPr>
              <w:spacing w:after="0"/>
              <w:ind w:left="0"/>
              <w:jc w:val="center"/>
            </w:pPr>
          </w:p>
          <w:bookmarkEnd w:id="147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35" w:id="14729"/>
          <w:p>
            <w:pPr>
              <w:spacing w:after="0"/>
              <w:ind w:left="0"/>
              <w:jc w:val="left"/>
            </w:pPr>
            <w:r>
              <w:rPr>
                <w:rFonts w:ascii="Arial"/>
                <w:b w:val="false"/>
                <w:i w:val="false"/>
                <w:color w:val="000000"/>
                <w:sz w:val="15"/>
              </w:rPr>
              <w:t>vaccine (adsorbed) diphtheria, tetanus, pertussis (acellular, component), haemophilus type b conjugate</w:t>
            </w:r>
          </w:p>
          <w:bookmarkEnd w:id="14729"/>
        </w:tc>
        <w:tc>
          <w:tcPr>
            <w:tcW w:w="1152" w:type="dxa"/>
            <w:tcBorders>
              <w:top w:val="outset" w:color="000000" w:sz="8"/>
              <w:left w:val="outset" w:color="000000" w:sz="8"/>
              <w:bottom w:val="outset" w:color="000000" w:sz="8"/>
              <w:right w:val="outset" w:color="000000" w:sz="8"/>
            </w:tcBorders>
            <w:vAlign w:val="center"/>
          </w:tcPr>
          <w:bookmarkStart w:name="16536" w:id="14730"/>
          <w:p>
            <w:pPr>
              <w:spacing w:after="0"/>
              <w:ind w:left="0"/>
              <w:jc w:val="center"/>
            </w:pPr>
            <w:r>
              <w:rPr>
                <w:rFonts w:ascii="Arial"/>
                <w:b w:val="false"/>
                <w:i w:val="false"/>
                <w:color w:val="000000"/>
                <w:sz w:val="15"/>
              </w:rPr>
              <w:t>5 років</w:t>
            </w:r>
          </w:p>
          <w:bookmarkEnd w:id="14730"/>
        </w:tc>
        <w:tc>
          <w:tcPr>
            <w:tcW w:w="1361" w:type="dxa"/>
            <w:tcBorders>
              <w:top w:val="outset" w:color="000000" w:sz="8"/>
              <w:left w:val="outset" w:color="000000" w:sz="8"/>
              <w:bottom w:val="outset" w:color="000000" w:sz="8"/>
              <w:right w:val="outset" w:color="000000" w:sz="8"/>
            </w:tcBorders>
            <w:vAlign w:val="center"/>
          </w:tcPr>
          <w:bookmarkStart w:name="16537" w:id="14731"/>
          <w:p>
            <w:pPr>
              <w:spacing w:after="0"/>
              <w:ind w:left="0"/>
              <w:jc w:val="center"/>
            </w:pPr>
            <w:r>
              <w:rPr>
                <w:rFonts w:ascii="Arial"/>
                <w:b w:val="false"/>
                <w:i w:val="false"/>
                <w:color w:val="000000"/>
                <w:sz w:val="15"/>
              </w:rPr>
              <w:t>15/10/2022</w:t>
            </w:r>
          </w:p>
          <w:bookmarkEnd w:id="14731"/>
        </w:tc>
        <w:tc>
          <w:tcPr>
            <w:tcW w:w="1361" w:type="dxa"/>
            <w:tcBorders>
              <w:top w:val="outset" w:color="000000" w:sz="8"/>
              <w:left w:val="outset" w:color="000000" w:sz="8"/>
              <w:bottom w:val="outset" w:color="000000" w:sz="8"/>
              <w:right w:val="outset" w:color="000000" w:sz="8"/>
            </w:tcBorders>
            <w:vAlign w:val="center"/>
          </w:tcPr>
          <w:bookmarkStart w:name="16538" w:id="14732"/>
          <w:p>
            <w:pPr>
              <w:spacing w:after="0"/>
              <w:ind w:left="0"/>
              <w:jc w:val="center"/>
            </w:pPr>
            <w:r>
              <w:rPr>
                <w:rFonts w:ascii="Arial"/>
                <w:b w:val="false"/>
                <w:i w:val="false"/>
                <w:color w:val="000000"/>
                <w:sz w:val="15"/>
              </w:rPr>
              <w:t>13/01/2023</w:t>
            </w:r>
          </w:p>
          <w:bookmarkEnd w:id="14732"/>
        </w:tc>
        <w:tc>
          <w:tcPr>
            <w:tcW w:w="967" w:type="dxa"/>
            <w:tcBorders>
              <w:top w:val="outset" w:color="000000" w:sz="8"/>
              <w:left w:val="outset" w:color="000000" w:sz="8"/>
              <w:bottom w:val="outset" w:color="000000" w:sz="8"/>
              <w:right w:val="outset" w:color="000000" w:sz="8"/>
            </w:tcBorders>
            <w:vAlign w:val="center"/>
          </w:tcPr>
          <w:bookmarkStart w:name="16539" w:id="14733"/>
          <w:p>
            <w:pPr>
              <w:spacing w:after="0"/>
              <w:ind w:left="0"/>
              <w:jc w:val="center"/>
            </w:pPr>
          </w:p>
          <w:bookmarkEnd w:id="147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40" w:id="14734"/>
          <w:p>
            <w:pPr>
              <w:spacing w:after="0"/>
              <w:ind w:left="0"/>
              <w:jc w:val="left"/>
            </w:pPr>
            <w:r>
              <w:rPr>
                <w:rFonts w:ascii="Arial"/>
                <w:b w:val="false"/>
                <w:i w:val="false"/>
                <w:color w:val="000000"/>
                <w:sz w:val="15"/>
              </w:rPr>
              <w:t>vaccine (adsorbed) diphtheria, tetanus, pertussis (acellular, component), poliomyelitis (inactivated), haemophilus type b conjugate</w:t>
            </w:r>
          </w:p>
          <w:bookmarkEnd w:id="14734"/>
        </w:tc>
        <w:tc>
          <w:tcPr>
            <w:tcW w:w="1152" w:type="dxa"/>
            <w:tcBorders>
              <w:top w:val="outset" w:color="000000" w:sz="8"/>
              <w:left w:val="outset" w:color="000000" w:sz="8"/>
              <w:bottom w:val="outset" w:color="000000" w:sz="8"/>
              <w:right w:val="outset" w:color="000000" w:sz="8"/>
            </w:tcBorders>
            <w:vAlign w:val="center"/>
          </w:tcPr>
          <w:bookmarkStart w:name="16541" w:id="14735"/>
          <w:p>
            <w:pPr>
              <w:spacing w:after="0"/>
              <w:ind w:left="0"/>
              <w:jc w:val="center"/>
            </w:pPr>
            <w:r>
              <w:rPr>
                <w:rFonts w:ascii="Arial"/>
                <w:b w:val="false"/>
                <w:i w:val="false"/>
                <w:color w:val="000000"/>
                <w:sz w:val="15"/>
              </w:rPr>
              <w:t>3 роки</w:t>
            </w:r>
          </w:p>
          <w:bookmarkEnd w:id="14735"/>
        </w:tc>
        <w:tc>
          <w:tcPr>
            <w:tcW w:w="1361" w:type="dxa"/>
            <w:tcBorders>
              <w:top w:val="outset" w:color="000000" w:sz="8"/>
              <w:left w:val="outset" w:color="000000" w:sz="8"/>
              <w:bottom w:val="outset" w:color="000000" w:sz="8"/>
              <w:right w:val="outset" w:color="000000" w:sz="8"/>
            </w:tcBorders>
            <w:vAlign w:val="center"/>
          </w:tcPr>
          <w:bookmarkStart w:name="16542" w:id="14736"/>
          <w:p>
            <w:pPr>
              <w:spacing w:after="0"/>
              <w:ind w:left="0"/>
              <w:jc w:val="center"/>
            </w:pPr>
            <w:r>
              <w:rPr>
                <w:rFonts w:ascii="Arial"/>
                <w:b w:val="false"/>
                <w:i w:val="false"/>
                <w:color w:val="000000"/>
                <w:sz w:val="15"/>
              </w:rPr>
              <w:t>13/11/2022</w:t>
            </w:r>
          </w:p>
          <w:bookmarkEnd w:id="14736"/>
        </w:tc>
        <w:tc>
          <w:tcPr>
            <w:tcW w:w="1361" w:type="dxa"/>
            <w:tcBorders>
              <w:top w:val="outset" w:color="000000" w:sz="8"/>
              <w:left w:val="outset" w:color="000000" w:sz="8"/>
              <w:bottom w:val="outset" w:color="000000" w:sz="8"/>
              <w:right w:val="outset" w:color="000000" w:sz="8"/>
            </w:tcBorders>
            <w:vAlign w:val="center"/>
          </w:tcPr>
          <w:bookmarkStart w:name="16543" w:id="14737"/>
          <w:p>
            <w:pPr>
              <w:spacing w:after="0"/>
              <w:ind w:left="0"/>
              <w:jc w:val="center"/>
            </w:pPr>
            <w:r>
              <w:rPr>
                <w:rFonts w:ascii="Arial"/>
                <w:b w:val="false"/>
                <w:i w:val="false"/>
                <w:color w:val="000000"/>
                <w:sz w:val="15"/>
              </w:rPr>
              <w:t>11/02/2023</w:t>
            </w:r>
          </w:p>
          <w:bookmarkEnd w:id="14737"/>
        </w:tc>
        <w:tc>
          <w:tcPr>
            <w:tcW w:w="967" w:type="dxa"/>
            <w:tcBorders>
              <w:top w:val="outset" w:color="000000" w:sz="8"/>
              <w:left w:val="outset" w:color="000000" w:sz="8"/>
              <w:bottom w:val="outset" w:color="000000" w:sz="8"/>
              <w:right w:val="outset" w:color="000000" w:sz="8"/>
            </w:tcBorders>
            <w:vAlign w:val="center"/>
          </w:tcPr>
          <w:bookmarkStart w:name="16544" w:id="14738"/>
          <w:p>
            <w:pPr>
              <w:spacing w:after="0"/>
              <w:ind w:left="0"/>
              <w:jc w:val="center"/>
            </w:pPr>
          </w:p>
          <w:bookmarkEnd w:id="147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45" w:id="14739"/>
          <w:p>
            <w:pPr>
              <w:spacing w:after="0"/>
              <w:ind w:left="0"/>
              <w:jc w:val="left"/>
            </w:pPr>
            <w:r>
              <w:rPr>
                <w:rFonts w:ascii="Arial"/>
                <w:b w:val="false"/>
                <w:i w:val="false"/>
                <w:color w:val="000000"/>
                <w:sz w:val="15"/>
              </w:rPr>
              <w:t>vaccine (adsorbed) diphtheria, tetanus, pertussis (acellular, component), vaccine (adsorbed) / diphtheria, tetanus, pertussis (acellular, component) vaccine (adsorbed) reduced antigens contents</w:t>
            </w:r>
          </w:p>
          <w:bookmarkEnd w:id="14739"/>
        </w:tc>
        <w:tc>
          <w:tcPr>
            <w:tcW w:w="1152" w:type="dxa"/>
            <w:tcBorders>
              <w:top w:val="outset" w:color="000000" w:sz="8"/>
              <w:left w:val="outset" w:color="000000" w:sz="8"/>
              <w:bottom w:val="outset" w:color="000000" w:sz="8"/>
              <w:right w:val="outset" w:color="000000" w:sz="8"/>
            </w:tcBorders>
            <w:vAlign w:val="center"/>
          </w:tcPr>
          <w:bookmarkStart w:name="16546" w:id="14740"/>
          <w:p>
            <w:pPr>
              <w:spacing w:after="0"/>
              <w:ind w:left="0"/>
              <w:jc w:val="center"/>
            </w:pPr>
            <w:r>
              <w:rPr>
                <w:rFonts w:ascii="Arial"/>
                <w:b w:val="false"/>
                <w:i w:val="false"/>
                <w:color w:val="000000"/>
                <w:sz w:val="15"/>
              </w:rPr>
              <w:t>5 років</w:t>
            </w:r>
          </w:p>
          <w:bookmarkEnd w:id="14740"/>
        </w:tc>
        <w:tc>
          <w:tcPr>
            <w:tcW w:w="1361" w:type="dxa"/>
            <w:tcBorders>
              <w:top w:val="outset" w:color="000000" w:sz="8"/>
              <w:left w:val="outset" w:color="000000" w:sz="8"/>
              <w:bottom w:val="outset" w:color="000000" w:sz="8"/>
              <w:right w:val="outset" w:color="000000" w:sz="8"/>
            </w:tcBorders>
            <w:vAlign w:val="center"/>
          </w:tcPr>
          <w:bookmarkStart w:name="16547" w:id="14741"/>
          <w:p>
            <w:pPr>
              <w:spacing w:after="0"/>
              <w:ind w:left="0"/>
              <w:jc w:val="center"/>
            </w:pPr>
            <w:r>
              <w:rPr>
                <w:rFonts w:ascii="Arial"/>
                <w:b w:val="false"/>
                <w:i w:val="false"/>
                <w:color w:val="000000"/>
                <w:sz w:val="15"/>
              </w:rPr>
              <w:t>17/03/2022</w:t>
            </w:r>
          </w:p>
          <w:bookmarkEnd w:id="14741"/>
        </w:tc>
        <w:tc>
          <w:tcPr>
            <w:tcW w:w="1361" w:type="dxa"/>
            <w:tcBorders>
              <w:top w:val="outset" w:color="000000" w:sz="8"/>
              <w:left w:val="outset" w:color="000000" w:sz="8"/>
              <w:bottom w:val="outset" w:color="000000" w:sz="8"/>
              <w:right w:val="outset" w:color="000000" w:sz="8"/>
            </w:tcBorders>
            <w:vAlign w:val="center"/>
          </w:tcPr>
          <w:bookmarkStart w:name="16548" w:id="14742"/>
          <w:p>
            <w:pPr>
              <w:spacing w:after="0"/>
              <w:ind w:left="0"/>
              <w:jc w:val="center"/>
            </w:pPr>
            <w:r>
              <w:rPr>
                <w:rFonts w:ascii="Arial"/>
                <w:b w:val="false"/>
                <w:i w:val="false"/>
                <w:color w:val="000000"/>
                <w:sz w:val="15"/>
              </w:rPr>
              <w:t>15/06/2022</w:t>
            </w:r>
          </w:p>
          <w:bookmarkEnd w:id="14742"/>
        </w:tc>
        <w:tc>
          <w:tcPr>
            <w:tcW w:w="967" w:type="dxa"/>
            <w:tcBorders>
              <w:top w:val="outset" w:color="000000" w:sz="8"/>
              <w:left w:val="outset" w:color="000000" w:sz="8"/>
              <w:bottom w:val="outset" w:color="000000" w:sz="8"/>
              <w:right w:val="outset" w:color="000000" w:sz="8"/>
            </w:tcBorders>
            <w:vAlign w:val="center"/>
          </w:tcPr>
          <w:bookmarkStart w:name="16549" w:id="14743"/>
          <w:p>
            <w:pPr>
              <w:spacing w:after="0"/>
              <w:ind w:left="0"/>
              <w:jc w:val="center"/>
            </w:pPr>
          </w:p>
          <w:bookmarkEnd w:id="147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50" w:id="14744"/>
          <w:p>
            <w:pPr>
              <w:spacing w:after="0"/>
              <w:ind w:left="0"/>
              <w:jc w:val="left"/>
            </w:pPr>
            <w:r>
              <w:rPr>
                <w:rFonts w:ascii="Arial"/>
                <w:b w:val="false"/>
                <w:i w:val="false"/>
                <w:color w:val="000000"/>
                <w:sz w:val="15"/>
              </w:rPr>
              <w:t>vaccine (adsorbed) hepatitis a (inactivated), hepatitis b (rdna)</w:t>
            </w:r>
          </w:p>
          <w:bookmarkEnd w:id="14744"/>
        </w:tc>
        <w:tc>
          <w:tcPr>
            <w:tcW w:w="1152" w:type="dxa"/>
            <w:tcBorders>
              <w:top w:val="outset" w:color="000000" w:sz="8"/>
              <w:left w:val="outset" w:color="000000" w:sz="8"/>
              <w:bottom w:val="outset" w:color="000000" w:sz="8"/>
              <w:right w:val="outset" w:color="000000" w:sz="8"/>
            </w:tcBorders>
            <w:vAlign w:val="center"/>
          </w:tcPr>
          <w:bookmarkStart w:name="16551" w:id="14745"/>
          <w:p>
            <w:pPr>
              <w:spacing w:after="0"/>
              <w:ind w:left="0"/>
              <w:jc w:val="center"/>
            </w:pPr>
            <w:r>
              <w:rPr>
                <w:rFonts w:ascii="Arial"/>
                <w:b w:val="false"/>
                <w:i w:val="false"/>
                <w:color w:val="000000"/>
                <w:sz w:val="15"/>
              </w:rPr>
              <w:t>1 рік</w:t>
            </w:r>
          </w:p>
          <w:bookmarkEnd w:id="14745"/>
        </w:tc>
        <w:tc>
          <w:tcPr>
            <w:tcW w:w="1361" w:type="dxa"/>
            <w:tcBorders>
              <w:top w:val="outset" w:color="000000" w:sz="8"/>
              <w:left w:val="outset" w:color="000000" w:sz="8"/>
              <w:bottom w:val="outset" w:color="000000" w:sz="8"/>
              <w:right w:val="outset" w:color="000000" w:sz="8"/>
            </w:tcBorders>
            <w:vAlign w:val="center"/>
          </w:tcPr>
          <w:bookmarkStart w:name="16552" w:id="14746"/>
          <w:p>
            <w:pPr>
              <w:spacing w:after="0"/>
              <w:ind w:left="0"/>
              <w:jc w:val="center"/>
            </w:pPr>
            <w:r>
              <w:rPr>
                <w:rFonts w:ascii="Arial"/>
                <w:b w:val="false"/>
                <w:i w:val="false"/>
                <w:color w:val="000000"/>
                <w:sz w:val="15"/>
              </w:rPr>
              <w:t>20/09/2018</w:t>
            </w:r>
          </w:p>
          <w:bookmarkEnd w:id="14746"/>
        </w:tc>
        <w:tc>
          <w:tcPr>
            <w:tcW w:w="1361" w:type="dxa"/>
            <w:tcBorders>
              <w:top w:val="outset" w:color="000000" w:sz="8"/>
              <w:left w:val="outset" w:color="000000" w:sz="8"/>
              <w:bottom w:val="outset" w:color="000000" w:sz="8"/>
              <w:right w:val="outset" w:color="000000" w:sz="8"/>
            </w:tcBorders>
            <w:vAlign w:val="center"/>
          </w:tcPr>
          <w:bookmarkStart w:name="16553" w:id="14747"/>
          <w:p>
            <w:pPr>
              <w:spacing w:after="0"/>
              <w:ind w:left="0"/>
              <w:jc w:val="center"/>
            </w:pPr>
            <w:r>
              <w:rPr>
                <w:rFonts w:ascii="Arial"/>
                <w:b w:val="false"/>
                <w:i w:val="false"/>
                <w:color w:val="000000"/>
                <w:sz w:val="15"/>
              </w:rPr>
              <w:t>29/11/2018</w:t>
            </w:r>
          </w:p>
          <w:bookmarkEnd w:id="14747"/>
        </w:tc>
        <w:tc>
          <w:tcPr>
            <w:tcW w:w="967" w:type="dxa"/>
            <w:tcBorders>
              <w:top w:val="outset" w:color="000000" w:sz="8"/>
              <w:left w:val="outset" w:color="000000" w:sz="8"/>
              <w:bottom w:val="outset" w:color="000000" w:sz="8"/>
              <w:right w:val="outset" w:color="000000" w:sz="8"/>
            </w:tcBorders>
            <w:vAlign w:val="center"/>
          </w:tcPr>
          <w:bookmarkStart w:name="16554" w:id="14748"/>
          <w:p>
            <w:pPr>
              <w:spacing w:after="0"/>
              <w:ind w:left="0"/>
              <w:jc w:val="center"/>
            </w:pPr>
          </w:p>
          <w:bookmarkEnd w:id="147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55" w:id="14749"/>
          <w:p>
            <w:pPr>
              <w:spacing w:after="0"/>
              <w:ind w:left="0"/>
              <w:jc w:val="left"/>
            </w:pPr>
            <w:r>
              <w:rPr>
                <w:rFonts w:ascii="Arial"/>
                <w:b w:val="false"/>
                <w:i w:val="false"/>
                <w:color w:val="000000"/>
                <w:sz w:val="15"/>
              </w:rPr>
              <w:t>vaccine (adsorbed) hepatitis a (inactivated), typhoid polysaccharide</w:t>
            </w:r>
          </w:p>
          <w:bookmarkEnd w:id="14749"/>
        </w:tc>
        <w:tc>
          <w:tcPr>
            <w:tcW w:w="1152" w:type="dxa"/>
            <w:tcBorders>
              <w:top w:val="outset" w:color="000000" w:sz="8"/>
              <w:left w:val="outset" w:color="000000" w:sz="8"/>
              <w:bottom w:val="outset" w:color="000000" w:sz="8"/>
              <w:right w:val="outset" w:color="000000" w:sz="8"/>
            </w:tcBorders>
            <w:vAlign w:val="center"/>
          </w:tcPr>
          <w:bookmarkStart w:name="16556" w:id="14750"/>
          <w:p>
            <w:pPr>
              <w:spacing w:after="0"/>
              <w:ind w:left="0"/>
              <w:jc w:val="center"/>
            </w:pPr>
            <w:r>
              <w:rPr>
                <w:rFonts w:ascii="Arial"/>
                <w:b w:val="false"/>
                <w:i w:val="false"/>
                <w:color w:val="000000"/>
                <w:sz w:val="15"/>
              </w:rPr>
              <w:t>3 роки</w:t>
            </w:r>
          </w:p>
          <w:bookmarkEnd w:id="14750"/>
        </w:tc>
        <w:tc>
          <w:tcPr>
            <w:tcW w:w="1361" w:type="dxa"/>
            <w:tcBorders>
              <w:top w:val="outset" w:color="000000" w:sz="8"/>
              <w:left w:val="outset" w:color="000000" w:sz="8"/>
              <w:bottom w:val="outset" w:color="000000" w:sz="8"/>
              <w:right w:val="outset" w:color="000000" w:sz="8"/>
            </w:tcBorders>
            <w:vAlign w:val="center"/>
          </w:tcPr>
          <w:bookmarkStart w:name="16557" w:id="14751"/>
          <w:p>
            <w:pPr>
              <w:spacing w:after="0"/>
              <w:ind w:left="0"/>
              <w:jc w:val="center"/>
            </w:pPr>
            <w:r>
              <w:rPr>
                <w:rFonts w:ascii="Arial"/>
                <w:b w:val="false"/>
                <w:i w:val="false"/>
                <w:color w:val="000000"/>
                <w:sz w:val="15"/>
              </w:rPr>
              <w:t>22/06/2020</w:t>
            </w:r>
          </w:p>
          <w:bookmarkEnd w:id="14751"/>
        </w:tc>
        <w:tc>
          <w:tcPr>
            <w:tcW w:w="1361" w:type="dxa"/>
            <w:tcBorders>
              <w:top w:val="outset" w:color="000000" w:sz="8"/>
              <w:left w:val="outset" w:color="000000" w:sz="8"/>
              <w:bottom w:val="outset" w:color="000000" w:sz="8"/>
              <w:right w:val="outset" w:color="000000" w:sz="8"/>
            </w:tcBorders>
            <w:vAlign w:val="center"/>
          </w:tcPr>
          <w:bookmarkStart w:name="16558" w:id="14752"/>
          <w:p>
            <w:pPr>
              <w:spacing w:after="0"/>
              <w:ind w:left="0"/>
              <w:jc w:val="center"/>
            </w:pPr>
            <w:r>
              <w:rPr>
                <w:rFonts w:ascii="Arial"/>
                <w:b w:val="false"/>
                <w:i w:val="false"/>
                <w:color w:val="000000"/>
                <w:sz w:val="15"/>
              </w:rPr>
              <w:t>20/09/2020</w:t>
            </w:r>
          </w:p>
          <w:bookmarkEnd w:id="14752"/>
        </w:tc>
        <w:tc>
          <w:tcPr>
            <w:tcW w:w="967" w:type="dxa"/>
            <w:tcBorders>
              <w:top w:val="outset" w:color="000000" w:sz="8"/>
              <w:left w:val="outset" w:color="000000" w:sz="8"/>
              <w:bottom w:val="outset" w:color="000000" w:sz="8"/>
              <w:right w:val="outset" w:color="000000" w:sz="8"/>
            </w:tcBorders>
            <w:vAlign w:val="center"/>
          </w:tcPr>
          <w:bookmarkStart w:name="16559" w:id="14753"/>
          <w:p>
            <w:pPr>
              <w:spacing w:after="0"/>
              <w:ind w:left="0"/>
              <w:jc w:val="center"/>
            </w:pPr>
          </w:p>
          <w:bookmarkEnd w:id="147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60" w:id="14754"/>
          <w:p>
            <w:pPr>
              <w:spacing w:after="0"/>
              <w:ind w:left="0"/>
              <w:jc w:val="left"/>
            </w:pPr>
            <w:r>
              <w:rPr>
                <w:rFonts w:ascii="Arial"/>
                <w:b w:val="false"/>
                <w:i w:val="false"/>
                <w:color w:val="000000"/>
                <w:sz w:val="15"/>
              </w:rPr>
              <w:t>vaccine (adsorbed) pneumococcal polysaccharide conjugate vaccine (adsorbed) - 13 valent</w:t>
            </w:r>
          </w:p>
          <w:bookmarkEnd w:id="14754"/>
        </w:tc>
        <w:tc>
          <w:tcPr>
            <w:tcW w:w="1152" w:type="dxa"/>
            <w:tcBorders>
              <w:top w:val="outset" w:color="000000" w:sz="8"/>
              <w:left w:val="outset" w:color="000000" w:sz="8"/>
              <w:bottom w:val="outset" w:color="000000" w:sz="8"/>
              <w:right w:val="outset" w:color="000000" w:sz="8"/>
            </w:tcBorders>
            <w:vAlign w:val="center"/>
          </w:tcPr>
          <w:bookmarkStart w:name="16561" w:id="14755"/>
          <w:p>
            <w:pPr>
              <w:spacing w:after="0"/>
              <w:ind w:left="0"/>
              <w:jc w:val="center"/>
            </w:pPr>
            <w:r>
              <w:rPr>
                <w:rFonts w:ascii="Arial"/>
                <w:b w:val="false"/>
                <w:i w:val="false"/>
                <w:color w:val="000000"/>
                <w:sz w:val="15"/>
              </w:rPr>
              <w:t>1 рік</w:t>
            </w:r>
          </w:p>
          <w:bookmarkEnd w:id="14755"/>
        </w:tc>
        <w:tc>
          <w:tcPr>
            <w:tcW w:w="1361" w:type="dxa"/>
            <w:tcBorders>
              <w:top w:val="outset" w:color="000000" w:sz="8"/>
              <w:left w:val="outset" w:color="000000" w:sz="8"/>
              <w:bottom w:val="outset" w:color="000000" w:sz="8"/>
              <w:right w:val="outset" w:color="000000" w:sz="8"/>
            </w:tcBorders>
            <w:vAlign w:val="center"/>
          </w:tcPr>
          <w:bookmarkStart w:name="16562" w:id="14756"/>
          <w:p>
            <w:pPr>
              <w:spacing w:after="0"/>
              <w:ind w:left="0"/>
              <w:jc w:val="center"/>
            </w:pPr>
            <w:r>
              <w:rPr>
                <w:rFonts w:ascii="Arial"/>
                <w:b w:val="false"/>
                <w:i w:val="false"/>
                <w:color w:val="000000"/>
                <w:sz w:val="15"/>
              </w:rPr>
              <w:t>09/01/2018</w:t>
            </w:r>
          </w:p>
          <w:bookmarkEnd w:id="14756"/>
        </w:tc>
        <w:tc>
          <w:tcPr>
            <w:tcW w:w="1361" w:type="dxa"/>
            <w:tcBorders>
              <w:top w:val="outset" w:color="000000" w:sz="8"/>
              <w:left w:val="outset" w:color="000000" w:sz="8"/>
              <w:bottom w:val="outset" w:color="000000" w:sz="8"/>
              <w:right w:val="outset" w:color="000000" w:sz="8"/>
            </w:tcBorders>
            <w:vAlign w:val="center"/>
          </w:tcPr>
          <w:bookmarkStart w:name="16563" w:id="14757"/>
          <w:p>
            <w:pPr>
              <w:spacing w:after="0"/>
              <w:ind w:left="0"/>
              <w:jc w:val="center"/>
            </w:pPr>
            <w:r>
              <w:rPr>
                <w:rFonts w:ascii="Arial"/>
                <w:b w:val="false"/>
                <w:i w:val="false"/>
                <w:color w:val="000000"/>
                <w:sz w:val="15"/>
              </w:rPr>
              <w:t>19/03/2018</w:t>
            </w:r>
          </w:p>
          <w:bookmarkEnd w:id="14757"/>
        </w:tc>
        <w:tc>
          <w:tcPr>
            <w:tcW w:w="967" w:type="dxa"/>
            <w:tcBorders>
              <w:top w:val="outset" w:color="000000" w:sz="8"/>
              <w:left w:val="outset" w:color="000000" w:sz="8"/>
              <w:bottom w:val="outset" w:color="000000" w:sz="8"/>
              <w:right w:val="outset" w:color="000000" w:sz="8"/>
            </w:tcBorders>
            <w:vAlign w:val="center"/>
          </w:tcPr>
          <w:bookmarkStart w:name="16564" w:id="14758"/>
          <w:p>
            <w:pPr>
              <w:spacing w:after="0"/>
              <w:ind w:left="0"/>
              <w:jc w:val="center"/>
            </w:pPr>
          </w:p>
          <w:bookmarkEnd w:id="147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65" w:id="14759"/>
          <w:p>
            <w:pPr>
              <w:spacing w:after="0"/>
              <w:ind w:left="0"/>
              <w:jc w:val="left"/>
            </w:pPr>
            <w:r>
              <w:rPr>
                <w:rFonts w:ascii="Arial"/>
                <w:b w:val="false"/>
                <w:i w:val="false"/>
                <w:color w:val="000000"/>
                <w:sz w:val="15"/>
              </w:rPr>
              <w:t>vaccine (adsorbed) pneumococcal polysaccharide conjugate vaccine (adsorbed) - 7 valent</w:t>
            </w:r>
          </w:p>
          <w:bookmarkEnd w:id="14759"/>
        </w:tc>
        <w:tc>
          <w:tcPr>
            <w:tcW w:w="1152" w:type="dxa"/>
            <w:tcBorders>
              <w:top w:val="outset" w:color="000000" w:sz="8"/>
              <w:left w:val="outset" w:color="000000" w:sz="8"/>
              <w:bottom w:val="outset" w:color="000000" w:sz="8"/>
              <w:right w:val="outset" w:color="000000" w:sz="8"/>
            </w:tcBorders>
            <w:vAlign w:val="center"/>
          </w:tcPr>
          <w:bookmarkStart w:name="16566" w:id="14760"/>
          <w:p>
            <w:pPr>
              <w:spacing w:after="0"/>
              <w:ind w:left="0"/>
              <w:jc w:val="center"/>
            </w:pPr>
            <w:r>
              <w:rPr>
                <w:rFonts w:ascii="Arial"/>
                <w:b w:val="false"/>
                <w:i w:val="false"/>
                <w:color w:val="000000"/>
                <w:sz w:val="15"/>
              </w:rPr>
              <w:t>10 років</w:t>
            </w:r>
          </w:p>
          <w:bookmarkEnd w:id="14760"/>
        </w:tc>
        <w:tc>
          <w:tcPr>
            <w:tcW w:w="1361" w:type="dxa"/>
            <w:tcBorders>
              <w:top w:val="outset" w:color="000000" w:sz="8"/>
              <w:left w:val="outset" w:color="000000" w:sz="8"/>
              <w:bottom w:val="outset" w:color="000000" w:sz="8"/>
              <w:right w:val="outset" w:color="000000" w:sz="8"/>
            </w:tcBorders>
            <w:vAlign w:val="center"/>
          </w:tcPr>
          <w:bookmarkStart w:name="16567" w:id="14761"/>
          <w:p>
            <w:pPr>
              <w:spacing w:after="0"/>
              <w:ind w:left="0"/>
              <w:jc w:val="center"/>
            </w:pPr>
            <w:r>
              <w:rPr>
                <w:rFonts w:ascii="Arial"/>
                <w:b w:val="false"/>
                <w:i w:val="false"/>
                <w:color w:val="000000"/>
                <w:sz w:val="15"/>
              </w:rPr>
              <w:t>16/08/2024</w:t>
            </w:r>
          </w:p>
          <w:bookmarkEnd w:id="14761"/>
        </w:tc>
        <w:tc>
          <w:tcPr>
            <w:tcW w:w="1361" w:type="dxa"/>
            <w:tcBorders>
              <w:top w:val="outset" w:color="000000" w:sz="8"/>
              <w:left w:val="outset" w:color="000000" w:sz="8"/>
              <w:bottom w:val="outset" w:color="000000" w:sz="8"/>
              <w:right w:val="outset" w:color="000000" w:sz="8"/>
            </w:tcBorders>
            <w:vAlign w:val="center"/>
          </w:tcPr>
          <w:bookmarkStart w:name="16568" w:id="14762"/>
          <w:p>
            <w:pPr>
              <w:spacing w:after="0"/>
              <w:ind w:left="0"/>
              <w:jc w:val="center"/>
            </w:pPr>
            <w:r>
              <w:rPr>
                <w:rFonts w:ascii="Arial"/>
                <w:b w:val="false"/>
                <w:i w:val="false"/>
                <w:color w:val="000000"/>
                <w:sz w:val="15"/>
              </w:rPr>
              <w:t>14/11/2024</w:t>
            </w:r>
          </w:p>
          <w:bookmarkEnd w:id="14762"/>
        </w:tc>
        <w:tc>
          <w:tcPr>
            <w:tcW w:w="967" w:type="dxa"/>
            <w:tcBorders>
              <w:top w:val="outset" w:color="000000" w:sz="8"/>
              <w:left w:val="outset" w:color="000000" w:sz="8"/>
              <w:bottom w:val="outset" w:color="000000" w:sz="8"/>
              <w:right w:val="outset" w:color="000000" w:sz="8"/>
            </w:tcBorders>
            <w:vAlign w:val="center"/>
          </w:tcPr>
          <w:bookmarkStart w:name="16569" w:id="14763"/>
          <w:p>
            <w:pPr>
              <w:spacing w:after="0"/>
              <w:ind w:left="0"/>
              <w:jc w:val="center"/>
            </w:pPr>
          </w:p>
          <w:bookmarkEnd w:id="147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70" w:id="14764"/>
          <w:p>
            <w:pPr>
              <w:spacing w:after="0"/>
              <w:ind w:left="0"/>
              <w:jc w:val="left"/>
            </w:pPr>
            <w:r>
              <w:rPr>
                <w:rFonts w:ascii="Arial"/>
                <w:b w:val="false"/>
                <w:i w:val="false"/>
                <w:color w:val="000000"/>
                <w:sz w:val="15"/>
              </w:rPr>
              <w:t>vaccine (adsorbed) reduce diphtheria, tetanus, pertussis (acellular, component) and poliomyelitis (inactivated) vaccine (adsorbed) / diphtheria, tetanus, pertussis (acellular, component) and poliomyelitis (inactivated) vaccine (adsorbed) reduce antigens content</w:t>
            </w:r>
          </w:p>
          <w:bookmarkEnd w:id="14764"/>
        </w:tc>
        <w:tc>
          <w:tcPr>
            <w:tcW w:w="1152" w:type="dxa"/>
            <w:tcBorders>
              <w:top w:val="outset" w:color="000000" w:sz="8"/>
              <w:left w:val="outset" w:color="000000" w:sz="8"/>
              <w:bottom w:val="outset" w:color="000000" w:sz="8"/>
              <w:right w:val="outset" w:color="000000" w:sz="8"/>
            </w:tcBorders>
            <w:vAlign w:val="center"/>
          </w:tcPr>
          <w:bookmarkStart w:name="16571" w:id="14765"/>
          <w:p>
            <w:pPr>
              <w:spacing w:after="0"/>
              <w:ind w:left="0"/>
              <w:jc w:val="center"/>
            </w:pPr>
            <w:r>
              <w:rPr>
                <w:rFonts w:ascii="Arial"/>
                <w:b w:val="false"/>
                <w:i w:val="false"/>
                <w:color w:val="000000"/>
                <w:sz w:val="15"/>
              </w:rPr>
              <w:t>5 років</w:t>
            </w:r>
          </w:p>
          <w:bookmarkEnd w:id="14765"/>
        </w:tc>
        <w:tc>
          <w:tcPr>
            <w:tcW w:w="1361" w:type="dxa"/>
            <w:tcBorders>
              <w:top w:val="outset" w:color="000000" w:sz="8"/>
              <w:left w:val="outset" w:color="000000" w:sz="8"/>
              <w:bottom w:val="outset" w:color="000000" w:sz="8"/>
              <w:right w:val="outset" w:color="000000" w:sz="8"/>
            </w:tcBorders>
            <w:vAlign w:val="center"/>
          </w:tcPr>
          <w:bookmarkStart w:name="16572" w:id="14766"/>
          <w:p>
            <w:pPr>
              <w:spacing w:after="0"/>
              <w:ind w:left="0"/>
              <w:jc w:val="center"/>
            </w:pPr>
            <w:r>
              <w:rPr>
                <w:rFonts w:ascii="Arial"/>
                <w:b w:val="false"/>
                <w:i w:val="false"/>
                <w:color w:val="000000"/>
                <w:sz w:val="15"/>
              </w:rPr>
              <w:t>09/07/2020</w:t>
            </w:r>
          </w:p>
          <w:bookmarkEnd w:id="14766"/>
        </w:tc>
        <w:tc>
          <w:tcPr>
            <w:tcW w:w="1361" w:type="dxa"/>
            <w:tcBorders>
              <w:top w:val="outset" w:color="000000" w:sz="8"/>
              <w:left w:val="outset" w:color="000000" w:sz="8"/>
              <w:bottom w:val="outset" w:color="000000" w:sz="8"/>
              <w:right w:val="outset" w:color="000000" w:sz="8"/>
            </w:tcBorders>
            <w:vAlign w:val="center"/>
          </w:tcPr>
          <w:bookmarkStart w:name="16573" w:id="14767"/>
          <w:p>
            <w:pPr>
              <w:spacing w:after="0"/>
              <w:ind w:left="0"/>
              <w:jc w:val="center"/>
            </w:pPr>
            <w:r>
              <w:rPr>
                <w:rFonts w:ascii="Arial"/>
                <w:b w:val="false"/>
                <w:i w:val="false"/>
                <w:color w:val="000000"/>
                <w:sz w:val="15"/>
              </w:rPr>
              <w:t>07/10/2020</w:t>
            </w:r>
          </w:p>
          <w:bookmarkEnd w:id="14767"/>
        </w:tc>
        <w:tc>
          <w:tcPr>
            <w:tcW w:w="967" w:type="dxa"/>
            <w:tcBorders>
              <w:top w:val="outset" w:color="000000" w:sz="8"/>
              <w:left w:val="outset" w:color="000000" w:sz="8"/>
              <w:bottom w:val="outset" w:color="000000" w:sz="8"/>
              <w:right w:val="outset" w:color="000000" w:sz="8"/>
            </w:tcBorders>
            <w:vAlign w:val="center"/>
          </w:tcPr>
          <w:bookmarkStart w:name="16574" w:id="14768"/>
          <w:p>
            <w:pPr>
              <w:spacing w:after="0"/>
              <w:ind w:left="0"/>
              <w:jc w:val="center"/>
            </w:pPr>
          </w:p>
          <w:bookmarkEnd w:id="147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75" w:id="14769"/>
          <w:p>
            <w:pPr>
              <w:spacing w:after="0"/>
              <w:ind w:left="0"/>
              <w:jc w:val="left"/>
            </w:pPr>
            <w:r>
              <w:rPr>
                <w:rFonts w:ascii="Arial"/>
                <w:b w:val="false"/>
                <w:i w:val="false"/>
                <w:color w:val="000000"/>
                <w:sz w:val="15"/>
              </w:rPr>
              <w:t>vaccine (adsorbed, reduced antigens (s) content) diphtheria, tetanus, poliomyelitis (inactivated)</w:t>
            </w:r>
          </w:p>
          <w:bookmarkEnd w:id="14769"/>
        </w:tc>
        <w:tc>
          <w:tcPr>
            <w:tcW w:w="1152" w:type="dxa"/>
            <w:tcBorders>
              <w:top w:val="outset" w:color="000000" w:sz="8"/>
              <w:left w:val="outset" w:color="000000" w:sz="8"/>
              <w:bottom w:val="outset" w:color="000000" w:sz="8"/>
              <w:right w:val="outset" w:color="000000" w:sz="8"/>
            </w:tcBorders>
            <w:vAlign w:val="center"/>
          </w:tcPr>
          <w:bookmarkStart w:name="16576" w:id="14770"/>
          <w:p>
            <w:pPr>
              <w:spacing w:after="0"/>
              <w:ind w:left="0"/>
              <w:jc w:val="center"/>
            </w:pPr>
            <w:r>
              <w:rPr>
                <w:rFonts w:ascii="Arial"/>
                <w:b w:val="false"/>
                <w:i w:val="false"/>
                <w:color w:val="000000"/>
                <w:sz w:val="15"/>
              </w:rPr>
              <w:t>5 років</w:t>
            </w:r>
          </w:p>
          <w:bookmarkEnd w:id="14770"/>
        </w:tc>
        <w:tc>
          <w:tcPr>
            <w:tcW w:w="1361" w:type="dxa"/>
            <w:tcBorders>
              <w:top w:val="outset" w:color="000000" w:sz="8"/>
              <w:left w:val="outset" w:color="000000" w:sz="8"/>
              <w:bottom w:val="outset" w:color="000000" w:sz="8"/>
              <w:right w:val="outset" w:color="000000" w:sz="8"/>
            </w:tcBorders>
            <w:vAlign w:val="center"/>
          </w:tcPr>
          <w:bookmarkStart w:name="16577" w:id="14771"/>
          <w:p>
            <w:pPr>
              <w:spacing w:after="0"/>
              <w:ind w:left="0"/>
              <w:jc w:val="center"/>
            </w:pPr>
            <w:r>
              <w:rPr>
                <w:rFonts w:ascii="Arial"/>
                <w:b w:val="false"/>
                <w:i w:val="false"/>
                <w:color w:val="000000"/>
                <w:sz w:val="15"/>
              </w:rPr>
              <w:t>04/08/2022</w:t>
            </w:r>
          </w:p>
          <w:bookmarkEnd w:id="14771"/>
        </w:tc>
        <w:tc>
          <w:tcPr>
            <w:tcW w:w="1361" w:type="dxa"/>
            <w:tcBorders>
              <w:top w:val="outset" w:color="000000" w:sz="8"/>
              <w:left w:val="outset" w:color="000000" w:sz="8"/>
              <w:bottom w:val="outset" w:color="000000" w:sz="8"/>
              <w:right w:val="outset" w:color="000000" w:sz="8"/>
            </w:tcBorders>
            <w:vAlign w:val="center"/>
          </w:tcPr>
          <w:bookmarkStart w:name="16578" w:id="14772"/>
          <w:p>
            <w:pPr>
              <w:spacing w:after="0"/>
              <w:ind w:left="0"/>
              <w:jc w:val="center"/>
            </w:pPr>
            <w:r>
              <w:rPr>
                <w:rFonts w:ascii="Arial"/>
                <w:b w:val="false"/>
                <w:i w:val="false"/>
                <w:color w:val="000000"/>
                <w:sz w:val="15"/>
              </w:rPr>
              <w:t>02/11/2022</w:t>
            </w:r>
          </w:p>
          <w:bookmarkEnd w:id="14772"/>
        </w:tc>
        <w:tc>
          <w:tcPr>
            <w:tcW w:w="967" w:type="dxa"/>
            <w:tcBorders>
              <w:top w:val="outset" w:color="000000" w:sz="8"/>
              <w:left w:val="outset" w:color="000000" w:sz="8"/>
              <w:bottom w:val="outset" w:color="000000" w:sz="8"/>
              <w:right w:val="outset" w:color="000000" w:sz="8"/>
            </w:tcBorders>
            <w:vAlign w:val="center"/>
          </w:tcPr>
          <w:bookmarkStart w:name="16579" w:id="14773"/>
          <w:p>
            <w:pPr>
              <w:spacing w:after="0"/>
              <w:ind w:left="0"/>
              <w:jc w:val="center"/>
            </w:pPr>
          </w:p>
          <w:bookmarkEnd w:id="147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80" w:id="14774"/>
          <w:p>
            <w:pPr>
              <w:spacing w:after="0"/>
              <w:ind w:left="0"/>
              <w:jc w:val="left"/>
            </w:pPr>
            <w:r>
              <w:rPr>
                <w:rFonts w:ascii="Arial"/>
                <w:b w:val="false"/>
                <w:i w:val="false"/>
                <w:color w:val="000000"/>
                <w:sz w:val="15"/>
              </w:rPr>
              <w:t>vaccine haemophilus influenzae, klebsiella ozaenae, klebsiella pneumoniae, moraxella catarrhalis, staphylococcus aureus, streptococcus pneumoniae, streptococcus pyogenes, streptococcus viridans</w:t>
            </w:r>
          </w:p>
          <w:bookmarkEnd w:id="14774"/>
        </w:tc>
        <w:tc>
          <w:tcPr>
            <w:tcW w:w="1152" w:type="dxa"/>
            <w:tcBorders>
              <w:top w:val="outset" w:color="000000" w:sz="8"/>
              <w:left w:val="outset" w:color="000000" w:sz="8"/>
              <w:bottom w:val="outset" w:color="000000" w:sz="8"/>
              <w:right w:val="outset" w:color="000000" w:sz="8"/>
            </w:tcBorders>
            <w:vAlign w:val="center"/>
          </w:tcPr>
          <w:bookmarkStart w:name="16581" w:id="14775"/>
          <w:p>
            <w:pPr>
              <w:spacing w:after="0"/>
              <w:ind w:left="0"/>
              <w:jc w:val="center"/>
            </w:pPr>
            <w:r>
              <w:rPr>
                <w:rFonts w:ascii="Arial"/>
                <w:b w:val="false"/>
                <w:i w:val="false"/>
                <w:color w:val="000000"/>
                <w:sz w:val="15"/>
              </w:rPr>
              <w:t>5 років</w:t>
            </w:r>
          </w:p>
          <w:bookmarkEnd w:id="14775"/>
        </w:tc>
        <w:tc>
          <w:tcPr>
            <w:tcW w:w="1361" w:type="dxa"/>
            <w:tcBorders>
              <w:top w:val="outset" w:color="000000" w:sz="8"/>
              <w:left w:val="outset" w:color="000000" w:sz="8"/>
              <w:bottom w:val="outset" w:color="000000" w:sz="8"/>
              <w:right w:val="outset" w:color="000000" w:sz="8"/>
            </w:tcBorders>
            <w:vAlign w:val="center"/>
          </w:tcPr>
          <w:bookmarkStart w:name="16582" w:id="14776"/>
          <w:p>
            <w:pPr>
              <w:spacing w:after="0"/>
              <w:ind w:left="0"/>
              <w:jc w:val="center"/>
            </w:pPr>
            <w:r>
              <w:rPr>
                <w:rFonts w:ascii="Arial"/>
                <w:b w:val="false"/>
                <w:i w:val="false"/>
                <w:color w:val="000000"/>
                <w:sz w:val="15"/>
              </w:rPr>
              <w:t>31/12/2022</w:t>
            </w:r>
          </w:p>
          <w:bookmarkEnd w:id="14776"/>
        </w:tc>
        <w:tc>
          <w:tcPr>
            <w:tcW w:w="1361" w:type="dxa"/>
            <w:tcBorders>
              <w:top w:val="outset" w:color="000000" w:sz="8"/>
              <w:left w:val="outset" w:color="000000" w:sz="8"/>
              <w:bottom w:val="outset" w:color="000000" w:sz="8"/>
              <w:right w:val="outset" w:color="000000" w:sz="8"/>
            </w:tcBorders>
            <w:vAlign w:val="center"/>
          </w:tcPr>
          <w:bookmarkStart w:name="16583" w:id="14777"/>
          <w:p>
            <w:pPr>
              <w:spacing w:after="0"/>
              <w:ind w:left="0"/>
              <w:jc w:val="center"/>
            </w:pPr>
            <w:r>
              <w:rPr>
                <w:rFonts w:ascii="Arial"/>
                <w:b w:val="false"/>
                <w:i w:val="false"/>
                <w:color w:val="000000"/>
                <w:sz w:val="15"/>
              </w:rPr>
              <w:t>31/03/2023</w:t>
            </w:r>
          </w:p>
          <w:bookmarkEnd w:id="14777"/>
        </w:tc>
        <w:tc>
          <w:tcPr>
            <w:tcW w:w="967" w:type="dxa"/>
            <w:tcBorders>
              <w:top w:val="outset" w:color="000000" w:sz="8"/>
              <w:left w:val="outset" w:color="000000" w:sz="8"/>
              <w:bottom w:val="outset" w:color="000000" w:sz="8"/>
              <w:right w:val="outset" w:color="000000" w:sz="8"/>
            </w:tcBorders>
            <w:vAlign w:val="center"/>
          </w:tcPr>
          <w:bookmarkStart w:name="16584" w:id="14778"/>
          <w:p>
            <w:pPr>
              <w:spacing w:after="0"/>
              <w:ind w:left="0"/>
              <w:jc w:val="center"/>
            </w:pPr>
          </w:p>
          <w:bookmarkEnd w:id="147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85" w:id="14779"/>
          <w:p>
            <w:pPr>
              <w:spacing w:after="0"/>
              <w:ind w:left="0"/>
              <w:jc w:val="left"/>
            </w:pPr>
            <w:r>
              <w:rPr>
                <w:rFonts w:ascii="Arial"/>
                <w:b w:val="false"/>
                <w:i w:val="false"/>
                <w:color w:val="000000"/>
                <w:sz w:val="15"/>
              </w:rPr>
              <w:t>vaccine haemophilus influenzae, membrane fraction of klebsiella pneumoniae, ribosomal fractions of klebsiella pneumoniae, streptococcus pneumoniae, streptococcus pyogenes</w:t>
            </w:r>
          </w:p>
          <w:bookmarkEnd w:id="14779"/>
        </w:tc>
        <w:tc>
          <w:tcPr>
            <w:tcW w:w="1152" w:type="dxa"/>
            <w:tcBorders>
              <w:top w:val="outset" w:color="000000" w:sz="8"/>
              <w:left w:val="outset" w:color="000000" w:sz="8"/>
              <w:bottom w:val="outset" w:color="000000" w:sz="8"/>
              <w:right w:val="outset" w:color="000000" w:sz="8"/>
            </w:tcBorders>
            <w:vAlign w:val="center"/>
          </w:tcPr>
          <w:bookmarkStart w:name="16586" w:id="14780"/>
          <w:p>
            <w:pPr>
              <w:spacing w:after="0"/>
              <w:ind w:left="0"/>
              <w:jc w:val="center"/>
            </w:pPr>
            <w:r>
              <w:rPr>
                <w:rFonts w:ascii="Arial"/>
                <w:b w:val="false"/>
                <w:i w:val="false"/>
                <w:color w:val="000000"/>
                <w:sz w:val="15"/>
              </w:rPr>
              <w:t>13 років</w:t>
            </w:r>
          </w:p>
          <w:bookmarkEnd w:id="14780"/>
        </w:tc>
        <w:tc>
          <w:tcPr>
            <w:tcW w:w="1361" w:type="dxa"/>
            <w:tcBorders>
              <w:top w:val="outset" w:color="000000" w:sz="8"/>
              <w:left w:val="outset" w:color="000000" w:sz="8"/>
              <w:bottom w:val="outset" w:color="000000" w:sz="8"/>
              <w:right w:val="outset" w:color="000000" w:sz="8"/>
            </w:tcBorders>
            <w:vAlign w:val="center"/>
          </w:tcPr>
          <w:bookmarkStart w:name="16587" w:id="14781"/>
          <w:p>
            <w:pPr>
              <w:spacing w:after="0"/>
              <w:ind w:left="0"/>
              <w:jc w:val="center"/>
            </w:pPr>
            <w:r>
              <w:rPr>
                <w:rFonts w:ascii="Arial"/>
                <w:b w:val="false"/>
                <w:i w:val="false"/>
                <w:color w:val="000000"/>
                <w:sz w:val="15"/>
              </w:rPr>
              <w:t>30/03/2025</w:t>
            </w:r>
          </w:p>
          <w:bookmarkEnd w:id="14781"/>
        </w:tc>
        <w:tc>
          <w:tcPr>
            <w:tcW w:w="1361" w:type="dxa"/>
            <w:tcBorders>
              <w:top w:val="outset" w:color="000000" w:sz="8"/>
              <w:left w:val="outset" w:color="000000" w:sz="8"/>
              <w:bottom w:val="outset" w:color="000000" w:sz="8"/>
              <w:right w:val="outset" w:color="000000" w:sz="8"/>
            </w:tcBorders>
            <w:vAlign w:val="center"/>
          </w:tcPr>
          <w:bookmarkStart w:name="16588" w:id="14782"/>
          <w:p>
            <w:pPr>
              <w:spacing w:after="0"/>
              <w:ind w:left="0"/>
              <w:jc w:val="center"/>
            </w:pPr>
            <w:r>
              <w:rPr>
                <w:rFonts w:ascii="Arial"/>
                <w:b w:val="false"/>
                <w:i w:val="false"/>
                <w:color w:val="000000"/>
                <w:sz w:val="15"/>
              </w:rPr>
              <w:t>28/06/2025</w:t>
            </w:r>
          </w:p>
          <w:bookmarkEnd w:id="14782"/>
        </w:tc>
        <w:tc>
          <w:tcPr>
            <w:tcW w:w="967" w:type="dxa"/>
            <w:tcBorders>
              <w:top w:val="outset" w:color="000000" w:sz="8"/>
              <w:left w:val="outset" w:color="000000" w:sz="8"/>
              <w:bottom w:val="outset" w:color="000000" w:sz="8"/>
              <w:right w:val="outset" w:color="000000" w:sz="8"/>
            </w:tcBorders>
            <w:vAlign w:val="center"/>
          </w:tcPr>
          <w:bookmarkStart w:name="16589" w:id="14783"/>
          <w:p>
            <w:pPr>
              <w:spacing w:after="0"/>
              <w:ind w:left="0"/>
              <w:jc w:val="center"/>
            </w:pPr>
          </w:p>
          <w:bookmarkEnd w:id="147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90" w:id="14784"/>
          <w:p>
            <w:pPr>
              <w:spacing w:after="0"/>
              <w:ind w:left="0"/>
              <w:jc w:val="left"/>
            </w:pPr>
            <w:r>
              <w:rPr>
                <w:rFonts w:ascii="Arial"/>
                <w:b w:val="false"/>
                <w:i w:val="false"/>
                <w:color w:val="000000"/>
                <w:sz w:val="15"/>
              </w:rPr>
              <w:t>vaccine haemophilus type b and meningococcal group c conjugate</w:t>
            </w:r>
          </w:p>
          <w:bookmarkEnd w:id="14784"/>
        </w:tc>
        <w:tc>
          <w:tcPr>
            <w:tcW w:w="1152" w:type="dxa"/>
            <w:tcBorders>
              <w:top w:val="outset" w:color="000000" w:sz="8"/>
              <w:left w:val="outset" w:color="000000" w:sz="8"/>
              <w:bottom w:val="outset" w:color="000000" w:sz="8"/>
              <w:right w:val="outset" w:color="000000" w:sz="8"/>
            </w:tcBorders>
            <w:vAlign w:val="center"/>
          </w:tcPr>
          <w:bookmarkStart w:name="16591" w:id="14785"/>
          <w:p>
            <w:pPr>
              <w:spacing w:after="0"/>
              <w:ind w:left="0"/>
              <w:jc w:val="center"/>
            </w:pPr>
            <w:r>
              <w:rPr>
                <w:rFonts w:ascii="Arial"/>
                <w:b w:val="false"/>
                <w:i w:val="false"/>
                <w:color w:val="000000"/>
                <w:sz w:val="15"/>
              </w:rPr>
              <w:t>3 роки</w:t>
            </w:r>
          </w:p>
          <w:bookmarkEnd w:id="14785"/>
        </w:tc>
        <w:tc>
          <w:tcPr>
            <w:tcW w:w="1361" w:type="dxa"/>
            <w:tcBorders>
              <w:top w:val="outset" w:color="000000" w:sz="8"/>
              <w:left w:val="outset" w:color="000000" w:sz="8"/>
              <w:bottom w:val="outset" w:color="000000" w:sz="8"/>
              <w:right w:val="outset" w:color="000000" w:sz="8"/>
            </w:tcBorders>
            <w:vAlign w:val="center"/>
          </w:tcPr>
          <w:bookmarkStart w:name="16592" w:id="14786"/>
          <w:p>
            <w:pPr>
              <w:spacing w:after="0"/>
              <w:ind w:left="0"/>
              <w:jc w:val="center"/>
            </w:pPr>
            <w:r>
              <w:rPr>
                <w:rFonts w:ascii="Arial"/>
                <w:b w:val="false"/>
                <w:i w:val="false"/>
                <w:color w:val="000000"/>
                <w:sz w:val="15"/>
              </w:rPr>
              <w:t>01/02/2020</w:t>
            </w:r>
          </w:p>
          <w:bookmarkEnd w:id="14786"/>
        </w:tc>
        <w:tc>
          <w:tcPr>
            <w:tcW w:w="1361" w:type="dxa"/>
            <w:tcBorders>
              <w:top w:val="outset" w:color="000000" w:sz="8"/>
              <w:left w:val="outset" w:color="000000" w:sz="8"/>
              <w:bottom w:val="outset" w:color="000000" w:sz="8"/>
              <w:right w:val="outset" w:color="000000" w:sz="8"/>
            </w:tcBorders>
            <w:vAlign w:val="center"/>
          </w:tcPr>
          <w:bookmarkStart w:name="16593" w:id="14787"/>
          <w:p>
            <w:pPr>
              <w:spacing w:after="0"/>
              <w:ind w:left="0"/>
              <w:jc w:val="center"/>
            </w:pPr>
            <w:r>
              <w:rPr>
                <w:rFonts w:ascii="Arial"/>
                <w:b w:val="false"/>
                <w:i w:val="false"/>
                <w:color w:val="000000"/>
                <w:sz w:val="15"/>
              </w:rPr>
              <w:t>02/05/2020</w:t>
            </w:r>
          </w:p>
          <w:bookmarkEnd w:id="14787"/>
        </w:tc>
        <w:tc>
          <w:tcPr>
            <w:tcW w:w="967" w:type="dxa"/>
            <w:tcBorders>
              <w:top w:val="outset" w:color="000000" w:sz="8"/>
              <w:left w:val="outset" w:color="000000" w:sz="8"/>
              <w:bottom w:val="outset" w:color="000000" w:sz="8"/>
              <w:right w:val="outset" w:color="000000" w:sz="8"/>
            </w:tcBorders>
            <w:vAlign w:val="center"/>
          </w:tcPr>
          <w:bookmarkStart w:name="16594" w:id="14788"/>
          <w:p>
            <w:pPr>
              <w:spacing w:after="0"/>
              <w:ind w:left="0"/>
              <w:jc w:val="center"/>
            </w:pPr>
          </w:p>
          <w:bookmarkEnd w:id="147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595" w:id="14789"/>
          <w:p>
            <w:pPr>
              <w:spacing w:after="0"/>
              <w:ind w:left="0"/>
              <w:jc w:val="left"/>
            </w:pPr>
            <w:r>
              <w:rPr>
                <w:rFonts w:ascii="Arial"/>
                <w:b w:val="false"/>
                <w:i w:val="false"/>
                <w:color w:val="000000"/>
                <w:sz w:val="15"/>
              </w:rPr>
              <w:t>vaccine haemophilus type b conjugate</w:t>
            </w:r>
          </w:p>
          <w:bookmarkEnd w:id="14789"/>
        </w:tc>
        <w:tc>
          <w:tcPr>
            <w:tcW w:w="1152" w:type="dxa"/>
            <w:tcBorders>
              <w:top w:val="outset" w:color="000000" w:sz="8"/>
              <w:left w:val="outset" w:color="000000" w:sz="8"/>
              <w:bottom w:val="outset" w:color="000000" w:sz="8"/>
              <w:right w:val="outset" w:color="000000" w:sz="8"/>
            </w:tcBorders>
            <w:vAlign w:val="center"/>
          </w:tcPr>
          <w:bookmarkStart w:name="16596" w:id="14790"/>
          <w:p>
            <w:pPr>
              <w:spacing w:after="0"/>
              <w:ind w:left="0"/>
              <w:jc w:val="center"/>
            </w:pPr>
            <w:r>
              <w:rPr>
                <w:rFonts w:ascii="Arial"/>
                <w:b w:val="false"/>
                <w:i w:val="false"/>
                <w:color w:val="000000"/>
                <w:sz w:val="15"/>
              </w:rPr>
              <w:t>3 роки</w:t>
            </w:r>
          </w:p>
          <w:bookmarkEnd w:id="14790"/>
        </w:tc>
        <w:tc>
          <w:tcPr>
            <w:tcW w:w="1361" w:type="dxa"/>
            <w:tcBorders>
              <w:top w:val="outset" w:color="000000" w:sz="8"/>
              <w:left w:val="outset" w:color="000000" w:sz="8"/>
              <w:bottom w:val="outset" w:color="000000" w:sz="8"/>
              <w:right w:val="outset" w:color="000000" w:sz="8"/>
            </w:tcBorders>
            <w:vAlign w:val="center"/>
          </w:tcPr>
          <w:bookmarkStart w:name="16597" w:id="14791"/>
          <w:p>
            <w:pPr>
              <w:spacing w:after="0"/>
              <w:ind w:left="0"/>
              <w:jc w:val="center"/>
            </w:pPr>
            <w:r>
              <w:rPr>
                <w:rFonts w:ascii="Arial"/>
                <w:b w:val="false"/>
                <w:i w:val="false"/>
                <w:color w:val="000000"/>
                <w:sz w:val="15"/>
              </w:rPr>
              <w:t>06/02/2020</w:t>
            </w:r>
          </w:p>
          <w:bookmarkEnd w:id="14791"/>
        </w:tc>
        <w:tc>
          <w:tcPr>
            <w:tcW w:w="1361" w:type="dxa"/>
            <w:tcBorders>
              <w:top w:val="outset" w:color="000000" w:sz="8"/>
              <w:left w:val="outset" w:color="000000" w:sz="8"/>
              <w:bottom w:val="outset" w:color="000000" w:sz="8"/>
              <w:right w:val="outset" w:color="000000" w:sz="8"/>
            </w:tcBorders>
            <w:vAlign w:val="center"/>
          </w:tcPr>
          <w:bookmarkStart w:name="16598" w:id="14792"/>
          <w:p>
            <w:pPr>
              <w:spacing w:after="0"/>
              <w:ind w:left="0"/>
              <w:jc w:val="center"/>
            </w:pPr>
            <w:r>
              <w:rPr>
                <w:rFonts w:ascii="Arial"/>
                <w:b w:val="false"/>
                <w:i w:val="false"/>
                <w:color w:val="000000"/>
                <w:sz w:val="15"/>
              </w:rPr>
              <w:t>07/05/2020</w:t>
            </w:r>
          </w:p>
          <w:bookmarkEnd w:id="14792"/>
        </w:tc>
        <w:tc>
          <w:tcPr>
            <w:tcW w:w="967" w:type="dxa"/>
            <w:tcBorders>
              <w:top w:val="outset" w:color="000000" w:sz="8"/>
              <w:left w:val="outset" w:color="000000" w:sz="8"/>
              <w:bottom w:val="outset" w:color="000000" w:sz="8"/>
              <w:right w:val="outset" w:color="000000" w:sz="8"/>
            </w:tcBorders>
            <w:vAlign w:val="center"/>
          </w:tcPr>
          <w:bookmarkStart w:name="16599" w:id="14793"/>
          <w:p>
            <w:pPr>
              <w:spacing w:after="0"/>
              <w:ind w:left="0"/>
              <w:jc w:val="center"/>
            </w:pPr>
          </w:p>
          <w:bookmarkEnd w:id="147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00" w:id="14794"/>
          <w:p>
            <w:pPr>
              <w:spacing w:after="0"/>
              <w:ind w:left="0"/>
              <w:jc w:val="left"/>
            </w:pPr>
            <w:r>
              <w:rPr>
                <w:rFonts w:ascii="Arial"/>
                <w:b w:val="false"/>
                <w:i w:val="false"/>
                <w:color w:val="000000"/>
                <w:sz w:val="15"/>
              </w:rPr>
              <w:t>vaccine hepatitis A (inactivated, adsorbed)</w:t>
            </w:r>
          </w:p>
          <w:bookmarkEnd w:id="14794"/>
        </w:tc>
        <w:tc>
          <w:tcPr>
            <w:tcW w:w="1152" w:type="dxa"/>
            <w:tcBorders>
              <w:top w:val="outset" w:color="000000" w:sz="8"/>
              <w:left w:val="outset" w:color="000000" w:sz="8"/>
              <w:bottom w:val="outset" w:color="000000" w:sz="8"/>
              <w:right w:val="outset" w:color="000000" w:sz="8"/>
            </w:tcBorders>
            <w:vAlign w:val="center"/>
          </w:tcPr>
          <w:bookmarkStart w:name="16601" w:id="14795"/>
          <w:p>
            <w:pPr>
              <w:spacing w:after="0"/>
              <w:ind w:left="0"/>
              <w:jc w:val="center"/>
            </w:pPr>
            <w:r>
              <w:rPr>
                <w:rFonts w:ascii="Arial"/>
                <w:b w:val="false"/>
                <w:i w:val="false"/>
                <w:color w:val="000000"/>
                <w:sz w:val="15"/>
              </w:rPr>
              <w:t>5 років</w:t>
            </w:r>
          </w:p>
          <w:bookmarkEnd w:id="14795"/>
        </w:tc>
        <w:tc>
          <w:tcPr>
            <w:tcW w:w="1361" w:type="dxa"/>
            <w:tcBorders>
              <w:top w:val="outset" w:color="000000" w:sz="8"/>
              <w:left w:val="outset" w:color="000000" w:sz="8"/>
              <w:bottom w:val="outset" w:color="000000" w:sz="8"/>
              <w:right w:val="outset" w:color="000000" w:sz="8"/>
            </w:tcBorders>
            <w:vAlign w:val="center"/>
          </w:tcPr>
          <w:bookmarkStart w:name="16602" w:id="14796"/>
          <w:p>
            <w:pPr>
              <w:spacing w:after="0"/>
              <w:ind w:left="0"/>
              <w:jc w:val="center"/>
            </w:pPr>
            <w:r>
              <w:rPr>
                <w:rFonts w:ascii="Arial"/>
                <w:b w:val="false"/>
                <w:i w:val="false"/>
                <w:color w:val="000000"/>
                <w:sz w:val="15"/>
              </w:rPr>
              <w:t>01/01/2019</w:t>
            </w:r>
          </w:p>
          <w:bookmarkEnd w:id="14796"/>
        </w:tc>
        <w:tc>
          <w:tcPr>
            <w:tcW w:w="1361" w:type="dxa"/>
            <w:tcBorders>
              <w:top w:val="outset" w:color="000000" w:sz="8"/>
              <w:left w:val="outset" w:color="000000" w:sz="8"/>
              <w:bottom w:val="outset" w:color="000000" w:sz="8"/>
              <w:right w:val="outset" w:color="000000" w:sz="8"/>
            </w:tcBorders>
            <w:vAlign w:val="center"/>
          </w:tcPr>
          <w:bookmarkStart w:name="16603" w:id="14797"/>
          <w:p>
            <w:pPr>
              <w:spacing w:after="0"/>
              <w:ind w:left="0"/>
              <w:jc w:val="center"/>
            </w:pPr>
            <w:r>
              <w:rPr>
                <w:rFonts w:ascii="Arial"/>
                <w:b w:val="false"/>
                <w:i w:val="false"/>
                <w:color w:val="000000"/>
                <w:sz w:val="15"/>
              </w:rPr>
              <w:t>01/04/2019</w:t>
            </w:r>
          </w:p>
          <w:bookmarkEnd w:id="14797"/>
        </w:tc>
        <w:tc>
          <w:tcPr>
            <w:tcW w:w="967" w:type="dxa"/>
            <w:tcBorders>
              <w:top w:val="outset" w:color="000000" w:sz="8"/>
              <w:left w:val="outset" w:color="000000" w:sz="8"/>
              <w:bottom w:val="outset" w:color="000000" w:sz="8"/>
              <w:right w:val="outset" w:color="000000" w:sz="8"/>
            </w:tcBorders>
            <w:vAlign w:val="center"/>
          </w:tcPr>
          <w:bookmarkStart w:name="16604" w:id="14798"/>
          <w:p>
            <w:pPr>
              <w:spacing w:after="0"/>
              <w:ind w:left="0"/>
              <w:jc w:val="center"/>
            </w:pPr>
          </w:p>
          <w:bookmarkEnd w:id="147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05" w:id="14799"/>
          <w:p>
            <w:pPr>
              <w:spacing w:after="0"/>
              <w:ind w:left="0"/>
              <w:jc w:val="left"/>
            </w:pPr>
            <w:r>
              <w:rPr>
                <w:rFonts w:ascii="Arial"/>
                <w:b w:val="false"/>
                <w:i w:val="false"/>
                <w:color w:val="000000"/>
                <w:sz w:val="15"/>
              </w:rPr>
              <w:t>vaccine hepatitis A (inactivated, virosome)</w:t>
            </w:r>
          </w:p>
          <w:bookmarkEnd w:id="14799"/>
        </w:tc>
        <w:tc>
          <w:tcPr>
            <w:tcW w:w="1152" w:type="dxa"/>
            <w:tcBorders>
              <w:top w:val="outset" w:color="000000" w:sz="8"/>
              <w:left w:val="outset" w:color="000000" w:sz="8"/>
              <w:bottom w:val="outset" w:color="000000" w:sz="8"/>
              <w:right w:val="outset" w:color="000000" w:sz="8"/>
            </w:tcBorders>
            <w:vAlign w:val="center"/>
          </w:tcPr>
          <w:bookmarkStart w:name="16606" w:id="14800"/>
          <w:p>
            <w:pPr>
              <w:spacing w:after="0"/>
              <w:ind w:left="0"/>
              <w:jc w:val="center"/>
            </w:pPr>
            <w:r>
              <w:rPr>
                <w:rFonts w:ascii="Arial"/>
                <w:b w:val="false"/>
                <w:i w:val="false"/>
                <w:color w:val="000000"/>
                <w:sz w:val="15"/>
              </w:rPr>
              <w:t>5 років</w:t>
            </w:r>
          </w:p>
          <w:bookmarkEnd w:id="14800"/>
        </w:tc>
        <w:tc>
          <w:tcPr>
            <w:tcW w:w="1361" w:type="dxa"/>
            <w:tcBorders>
              <w:top w:val="outset" w:color="000000" w:sz="8"/>
              <w:left w:val="outset" w:color="000000" w:sz="8"/>
              <w:bottom w:val="outset" w:color="000000" w:sz="8"/>
              <w:right w:val="outset" w:color="000000" w:sz="8"/>
            </w:tcBorders>
            <w:vAlign w:val="center"/>
          </w:tcPr>
          <w:bookmarkStart w:name="16607" w:id="14801"/>
          <w:p>
            <w:pPr>
              <w:spacing w:after="0"/>
              <w:ind w:left="0"/>
              <w:jc w:val="center"/>
            </w:pPr>
            <w:r>
              <w:rPr>
                <w:rFonts w:ascii="Arial"/>
                <w:b w:val="false"/>
                <w:i w:val="false"/>
                <w:color w:val="000000"/>
                <w:sz w:val="15"/>
              </w:rPr>
              <w:t>01/01/2019</w:t>
            </w:r>
          </w:p>
          <w:bookmarkEnd w:id="14801"/>
        </w:tc>
        <w:tc>
          <w:tcPr>
            <w:tcW w:w="1361" w:type="dxa"/>
            <w:tcBorders>
              <w:top w:val="outset" w:color="000000" w:sz="8"/>
              <w:left w:val="outset" w:color="000000" w:sz="8"/>
              <w:bottom w:val="outset" w:color="000000" w:sz="8"/>
              <w:right w:val="outset" w:color="000000" w:sz="8"/>
            </w:tcBorders>
            <w:vAlign w:val="center"/>
          </w:tcPr>
          <w:bookmarkStart w:name="16608" w:id="14802"/>
          <w:p>
            <w:pPr>
              <w:spacing w:after="0"/>
              <w:ind w:left="0"/>
              <w:jc w:val="center"/>
            </w:pPr>
            <w:r>
              <w:rPr>
                <w:rFonts w:ascii="Arial"/>
                <w:b w:val="false"/>
                <w:i w:val="false"/>
                <w:color w:val="000000"/>
                <w:sz w:val="15"/>
              </w:rPr>
              <w:t>01/04/2019</w:t>
            </w:r>
          </w:p>
          <w:bookmarkEnd w:id="14802"/>
        </w:tc>
        <w:tc>
          <w:tcPr>
            <w:tcW w:w="967" w:type="dxa"/>
            <w:tcBorders>
              <w:top w:val="outset" w:color="000000" w:sz="8"/>
              <w:left w:val="outset" w:color="000000" w:sz="8"/>
              <w:bottom w:val="outset" w:color="000000" w:sz="8"/>
              <w:right w:val="outset" w:color="000000" w:sz="8"/>
            </w:tcBorders>
            <w:vAlign w:val="center"/>
          </w:tcPr>
          <w:bookmarkStart w:name="16609" w:id="14803"/>
          <w:p>
            <w:pPr>
              <w:spacing w:after="0"/>
              <w:ind w:left="0"/>
              <w:jc w:val="center"/>
            </w:pPr>
          </w:p>
          <w:bookmarkEnd w:id="148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10" w:id="14804"/>
          <w:p>
            <w:pPr>
              <w:spacing w:after="0"/>
              <w:ind w:left="0"/>
              <w:jc w:val="left"/>
            </w:pPr>
            <w:r>
              <w:rPr>
                <w:rFonts w:ascii="Arial"/>
                <w:b w:val="false"/>
                <w:i w:val="false"/>
                <w:color w:val="000000"/>
                <w:sz w:val="15"/>
              </w:rPr>
              <w:t>vaccine hepatitis B (rDNA)</w:t>
            </w:r>
          </w:p>
          <w:bookmarkEnd w:id="14804"/>
        </w:tc>
        <w:tc>
          <w:tcPr>
            <w:tcW w:w="1152" w:type="dxa"/>
            <w:tcBorders>
              <w:top w:val="outset" w:color="000000" w:sz="8"/>
              <w:left w:val="outset" w:color="000000" w:sz="8"/>
              <w:bottom w:val="outset" w:color="000000" w:sz="8"/>
              <w:right w:val="outset" w:color="000000" w:sz="8"/>
            </w:tcBorders>
            <w:vAlign w:val="center"/>
          </w:tcPr>
          <w:bookmarkStart w:name="16611" w:id="14805"/>
          <w:p>
            <w:pPr>
              <w:spacing w:after="0"/>
              <w:ind w:left="0"/>
              <w:jc w:val="center"/>
            </w:pPr>
            <w:r>
              <w:rPr>
                <w:rFonts w:ascii="Arial"/>
                <w:b w:val="false"/>
                <w:i w:val="false"/>
                <w:color w:val="000000"/>
                <w:sz w:val="15"/>
              </w:rPr>
              <w:t>2 роки</w:t>
            </w:r>
          </w:p>
          <w:bookmarkEnd w:id="14805"/>
        </w:tc>
        <w:tc>
          <w:tcPr>
            <w:tcW w:w="1361" w:type="dxa"/>
            <w:tcBorders>
              <w:top w:val="outset" w:color="000000" w:sz="8"/>
              <w:left w:val="outset" w:color="000000" w:sz="8"/>
              <w:bottom w:val="outset" w:color="000000" w:sz="8"/>
              <w:right w:val="outset" w:color="000000" w:sz="8"/>
            </w:tcBorders>
            <w:vAlign w:val="center"/>
          </w:tcPr>
          <w:bookmarkStart w:name="16612" w:id="14806"/>
          <w:p>
            <w:pPr>
              <w:spacing w:after="0"/>
              <w:ind w:left="0"/>
              <w:jc w:val="center"/>
            </w:pPr>
            <w:r>
              <w:rPr>
                <w:rFonts w:ascii="Arial"/>
                <w:b w:val="false"/>
                <w:i w:val="false"/>
                <w:color w:val="000000"/>
                <w:sz w:val="15"/>
              </w:rPr>
              <w:t>28/02/2018</w:t>
            </w:r>
          </w:p>
          <w:bookmarkEnd w:id="14806"/>
        </w:tc>
        <w:tc>
          <w:tcPr>
            <w:tcW w:w="1361" w:type="dxa"/>
            <w:tcBorders>
              <w:top w:val="outset" w:color="000000" w:sz="8"/>
              <w:left w:val="outset" w:color="000000" w:sz="8"/>
              <w:bottom w:val="outset" w:color="000000" w:sz="8"/>
              <w:right w:val="outset" w:color="000000" w:sz="8"/>
            </w:tcBorders>
            <w:vAlign w:val="center"/>
          </w:tcPr>
          <w:bookmarkStart w:name="16613" w:id="14807"/>
          <w:p>
            <w:pPr>
              <w:spacing w:after="0"/>
              <w:ind w:left="0"/>
              <w:jc w:val="center"/>
            </w:pPr>
            <w:r>
              <w:rPr>
                <w:rFonts w:ascii="Arial"/>
                <w:b w:val="false"/>
                <w:i w:val="false"/>
                <w:color w:val="000000"/>
                <w:sz w:val="15"/>
              </w:rPr>
              <w:t>28/05/2018</w:t>
            </w:r>
          </w:p>
          <w:bookmarkEnd w:id="14807"/>
        </w:tc>
        <w:tc>
          <w:tcPr>
            <w:tcW w:w="967" w:type="dxa"/>
            <w:tcBorders>
              <w:top w:val="outset" w:color="000000" w:sz="8"/>
              <w:left w:val="outset" w:color="000000" w:sz="8"/>
              <w:bottom w:val="outset" w:color="000000" w:sz="8"/>
              <w:right w:val="outset" w:color="000000" w:sz="8"/>
            </w:tcBorders>
            <w:vAlign w:val="center"/>
          </w:tcPr>
          <w:bookmarkStart w:name="16614" w:id="14808"/>
          <w:p>
            <w:pPr>
              <w:spacing w:after="0"/>
              <w:ind w:left="0"/>
              <w:jc w:val="center"/>
            </w:pPr>
          </w:p>
          <w:bookmarkEnd w:id="148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15" w:id="14809"/>
          <w:p>
            <w:pPr>
              <w:spacing w:after="0"/>
              <w:ind w:left="0"/>
              <w:jc w:val="left"/>
            </w:pPr>
            <w:r>
              <w:rPr>
                <w:rFonts w:ascii="Arial"/>
                <w:b w:val="false"/>
                <w:i w:val="false"/>
                <w:color w:val="000000"/>
                <w:sz w:val="15"/>
              </w:rPr>
              <w:t>vaccine hepatitis B (rDNA) (adjuvanted, adsorbed)</w:t>
            </w:r>
          </w:p>
          <w:bookmarkEnd w:id="14809"/>
        </w:tc>
        <w:tc>
          <w:tcPr>
            <w:tcW w:w="1152" w:type="dxa"/>
            <w:tcBorders>
              <w:top w:val="outset" w:color="000000" w:sz="8"/>
              <w:left w:val="outset" w:color="000000" w:sz="8"/>
              <w:bottom w:val="outset" w:color="000000" w:sz="8"/>
              <w:right w:val="outset" w:color="000000" w:sz="8"/>
            </w:tcBorders>
            <w:vAlign w:val="center"/>
          </w:tcPr>
          <w:bookmarkStart w:name="16616" w:id="14810"/>
          <w:p>
            <w:pPr>
              <w:spacing w:after="0"/>
              <w:ind w:left="0"/>
              <w:jc w:val="center"/>
            </w:pPr>
            <w:r>
              <w:rPr>
                <w:rFonts w:ascii="Arial"/>
                <w:b w:val="false"/>
                <w:i w:val="false"/>
                <w:color w:val="000000"/>
                <w:sz w:val="15"/>
              </w:rPr>
              <w:t>2 роки</w:t>
            </w:r>
          </w:p>
          <w:bookmarkEnd w:id="14810"/>
        </w:tc>
        <w:tc>
          <w:tcPr>
            <w:tcW w:w="1361" w:type="dxa"/>
            <w:tcBorders>
              <w:top w:val="outset" w:color="000000" w:sz="8"/>
              <w:left w:val="outset" w:color="000000" w:sz="8"/>
              <w:bottom w:val="outset" w:color="000000" w:sz="8"/>
              <w:right w:val="outset" w:color="000000" w:sz="8"/>
            </w:tcBorders>
            <w:vAlign w:val="center"/>
          </w:tcPr>
          <w:bookmarkStart w:name="16617" w:id="14811"/>
          <w:p>
            <w:pPr>
              <w:spacing w:after="0"/>
              <w:ind w:left="0"/>
              <w:jc w:val="center"/>
            </w:pPr>
            <w:r>
              <w:rPr>
                <w:rFonts w:ascii="Arial"/>
                <w:b w:val="false"/>
                <w:i w:val="false"/>
                <w:color w:val="000000"/>
                <w:sz w:val="15"/>
              </w:rPr>
              <w:t>01/02/2018</w:t>
            </w:r>
          </w:p>
          <w:bookmarkEnd w:id="14811"/>
        </w:tc>
        <w:tc>
          <w:tcPr>
            <w:tcW w:w="1361" w:type="dxa"/>
            <w:tcBorders>
              <w:top w:val="outset" w:color="000000" w:sz="8"/>
              <w:left w:val="outset" w:color="000000" w:sz="8"/>
              <w:bottom w:val="outset" w:color="000000" w:sz="8"/>
              <w:right w:val="outset" w:color="000000" w:sz="8"/>
            </w:tcBorders>
            <w:vAlign w:val="center"/>
          </w:tcPr>
          <w:bookmarkStart w:name="16618" w:id="14812"/>
          <w:p>
            <w:pPr>
              <w:spacing w:after="0"/>
              <w:ind w:left="0"/>
              <w:jc w:val="center"/>
            </w:pPr>
            <w:r>
              <w:rPr>
                <w:rFonts w:ascii="Arial"/>
                <w:b w:val="false"/>
                <w:i w:val="false"/>
                <w:color w:val="000000"/>
                <w:sz w:val="15"/>
              </w:rPr>
              <w:t>01/05/2018</w:t>
            </w:r>
          </w:p>
          <w:bookmarkEnd w:id="14812"/>
        </w:tc>
        <w:tc>
          <w:tcPr>
            <w:tcW w:w="967" w:type="dxa"/>
            <w:tcBorders>
              <w:top w:val="outset" w:color="000000" w:sz="8"/>
              <w:left w:val="outset" w:color="000000" w:sz="8"/>
              <w:bottom w:val="outset" w:color="000000" w:sz="8"/>
              <w:right w:val="outset" w:color="000000" w:sz="8"/>
            </w:tcBorders>
            <w:vAlign w:val="center"/>
          </w:tcPr>
          <w:bookmarkStart w:name="16619" w:id="14813"/>
          <w:p>
            <w:pPr>
              <w:spacing w:after="0"/>
              <w:ind w:left="0"/>
              <w:jc w:val="center"/>
            </w:pPr>
          </w:p>
          <w:bookmarkEnd w:id="148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20" w:id="14814"/>
          <w:p>
            <w:pPr>
              <w:spacing w:after="0"/>
              <w:ind w:left="0"/>
              <w:jc w:val="left"/>
            </w:pPr>
            <w:r>
              <w:rPr>
                <w:rFonts w:ascii="Arial"/>
                <w:b w:val="false"/>
                <w:i w:val="false"/>
                <w:color w:val="000000"/>
                <w:sz w:val="15"/>
              </w:rPr>
              <w:t>vaccine human papillomavirus (rDNA) - 2-valent</w:t>
            </w:r>
          </w:p>
          <w:bookmarkEnd w:id="14814"/>
        </w:tc>
        <w:tc>
          <w:tcPr>
            <w:tcW w:w="1152" w:type="dxa"/>
            <w:tcBorders>
              <w:top w:val="outset" w:color="000000" w:sz="8"/>
              <w:left w:val="outset" w:color="000000" w:sz="8"/>
              <w:bottom w:val="outset" w:color="000000" w:sz="8"/>
              <w:right w:val="outset" w:color="000000" w:sz="8"/>
            </w:tcBorders>
            <w:vAlign w:val="center"/>
          </w:tcPr>
          <w:bookmarkStart w:name="16621" w:id="14815"/>
          <w:p>
            <w:pPr>
              <w:spacing w:after="0"/>
              <w:ind w:left="0"/>
              <w:jc w:val="center"/>
            </w:pPr>
            <w:r>
              <w:rPr>
                <w:rFonts w:ascii="Arial"/>
                <w:b w:val="false"/>
                <w:i w:val="false"/>
                <w:color w:val="000000"/>
                <w:sz w:val="15"/>
              </w:rPr>
              <w:t>1 рік</w:t>
            </w:r>
          </w:p>
          <w:bookmarkEnd w:id="14815"/>
        </w:tc>
        <w:tc>
          <w:tcPr>
            <w:tcW w:w="1361" w:type="dxa"/>
            <w:tcBorders>
              <w:top w:val="outset" w:color="000000" w:sz="8"/>
              <w:left w:val="outset" w:color="000000" w:sz="8"/>
              <w:bottom w:val="outset" w:color="000000" w:sz="8"/>
              <w:right w:val="outset" w:color="000000" w:sz="8"/>
            </w:tcBorders>
            <w:vAlign w:val="center"/>
          </w:tcPr>
          <w:bookmarkStart w:name="16622" w:id="14816"/>
          <w:p>
            <w:pPr>
              <w:spacing w:after="0"/>
              <w:ind w:left="0"/>
              <w:jc w:val="center"/>
            </w:pPr>
            <w:r>
              <w:rPr>
                <w:rFonts w:ascii="Arial"/>
                <w:b w:val="false"/>
                <w:i w:val="false"/>
                <w:color w:val="000000"/>
                <w:sz w:val="15"/>
              </w:rPr>
              <w:t>17/11/2018</w:t>
            </w:r>
          </w:p>
          <w:bookmarkEnd w:id="14816"/>
        </w:tc>
        <w:tc>
          <w:tcPr>
            <w:tcW w:w="1361" w:type="dxa"/>
            <w:tcBorders>
              <w:top w:val="outset" w:color="000000" w:sz="8"/>
              <w:left w:val="outset" w:color="000000" w:sz="8"/>
              <w:bottom w:val="outset" w:color="000000" w:sz="8"/>
              <w:right w:val="outset" w:color="000000" w:sz="8"/>
            </w:tcBorders>
            <w:vAlign w:val="center"/>
          </w:tcPr>
          <w:bookmarkStart w:name="16623" w:id="14817"/>
          <w:p>
            <w:pPr>
              <w:spacing w:after="0"/>
              <w:ind w:left="0"/>
              <w:jc w:val="center"/>
            </w:pPr>
            <w:r>
              <w:rPr>
                <w:rFonts w:ascii="Arial"/>
                <w:b w:val="false"/>
                <w:i w:val="false"/>
                <w:color w:val="000000"/>
                <w:sz w:val="15"/>
              </w:rPr>
              <w:t>26/01/2019</w:t>
            </w:r>
          </w:p>
          <w:bookmarkEnd w:id="14817"/>
        </w:tc>
        <w:tc>
          <w:tcPr>
            <w:tcW w:w="967" w:type="dxa"/>
            <w:tcBorders>
              <w:top w:val="outset" w:color="000000" w:sz="8"/>
              <w:left w:val="outset" w:color="000000" w:sz="8"/>
              <w:bottom w:val="outset" w:color="000000" w:sz="8"/>
              <w:right w:val="outset" w:color="000000" w:sz="8"/>
            </w:tcBorders>
            <w:vAlign w:val="center"/>
          </w:tcPr>
          <w:bookmarkStart w:name="16624" w:id="14818"/>
          <w:p>
            <w:pPr>
              <w:spacing w:after="0"/>
              <w:ind w:left="0"/>
              <w:jc w:val="center"/>
            </w:pPr>
          </w:p>
          <w:bookmarkEnd w:id="148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25" w:id="14819"/>
          <w:p>
            <w:pPr>
              <w:spacing w:after="0"/>
              <w:ind w:left="0"/>
              <w:jc w:val="left"/>
            </w:pPr>
            <w:r>
              <w:rPr>
                <w:rFonts w:ascii="Arial"/>
                <w:b w:val="false"/>
                <w:i w:val="false"/>
                <w:color w:val="000000"/>
                <w:sz w:val="15"/>
              </w:rPr>
              <w:t>vaccine human papillomavirus (rDNA) - 4-valent</w:t>
            </w:r>
          </w:p>
          <w:bookmarkEnd w:id="14819"/>
        </w:tc>
        <w:tc>
          <w:tcPr>
            <w:tcW w:w="1152" w:type="dxa"/>
            <w:tcBorders>
              <w:top w:val="outset" w:color="000000" w:sz="8"/>
              <w:left w:val="outset" w:color="000000" w:sz="8"/>
              <w:bottom w:val="outset" w:color="000000" w:sz="8"/>
              <w:right w:val="outset" w:color="000000" w:sz="8"/>
            </w:tcBorders>
            <w:vAlign w:val="center"/>
          </w:tcPr>
          <w:bookmarkStart w:name="16626" w:id="14820"/>
          <w:p>
            <w:pPr>
              <w:spacing w:after="0"/>
              <w:ind w:left="0"/>
              <w:jc w:val="center"/>
            </w:pPr>
            <w:r>
              <w:rPr>
                <w:rFonts w:ascii="Arial"/>
                <w:b w:val="false"/>
                <w:i w:val="false"/>
                <w:color w:val="000000"/>
                <w:sz w:val="15"/>
              </w:rPr>
              <w:t>1 рік</w:t>
            </w:r>
          </w:p>
          <w:bookmarkEnd w:id="14820"/>
        </w:tc>
        <w:tc>
          <w:tcPr>
            <w:tcW w:w="1361" w:type="dxa"/>
            <w:tcBorders>
              <w:top w:val="outset" w:color="000000" w:sz="8"/>
              <w:left w:val="outset" w:color="000000" w:sz="8"/>
              <w:bottom w:val="outset" w:color="000000" w:sz="8"/>
              <w:right w:val="outset" w:color="000000" w:sz="8"/>
            </w:tcBorders>
            <w:vAlign w:val="center"/>
          </w:tcPr>
          <w:bookmarkStart w:name="16627" w:id="14821"/>
          <w:p>
            <w:pPr>
              <w:spacing w:after="0"/>
              <w:ind w:left="0"/>
              <w:jc w:val="center"/>
            </w:pPr>
            <w:r>
              <w:rPr>
                <w:rFonts w:ascii="Arial"/>
                <w:b w:val="false"/>
                <w:i w:val="false"/>
                <w:color w:val="000000"/>
                <w:sz w:val="15"/>
              </w:rPr>
              <w:t>31/05/2018</w:t>
            </w:r>
          </w:p>
          <w:bookmarkEnd w:id="14821"/>
        </w:tc>
        <w:tc>
          <w:tcPr>
            <w:tcW w:w="1361" w:type="dxa"/>
            <w:tcBorders>
              <w:top w:val="outset" w:color="000000" w:sz="8"/>
              <w:left w:val="outset" w:color="000000" w:sz="8"/>
              <w:bottom w:val="outset" w:color="000000" w:sz="8"/>
              <w:right w:val="outset" w:color="000000" w:sz="8"/>
            </w:tcBorders>
            <w:vAlign w:val="center"/>
          </w:tcPr>
          <w:bookmarkStart w:name="16628" w:id="14822"/>
          <w:p>
            <w:pPr>
              <w:spacing w:after="0"/>
              <w:ind w:left="0"/>
              <w:jc w:val="center"/>
            </w:pPr>
            <w:r>
              <w:rPr>
                <w:rFonts w:ascii="Arial"/>
                <w:b w:val="false"/>
                <w:i w:val="false"/>
                <w:color w:val="000000"/>
                <w:sz w:val="15"/>
              </w:rPr>
              <w:t>09/08/2018</w:t>
            </w:r>
          </w:p>
          <w:bookmarkEnd w:id="14822"/>
        </w:tc>
        <w:tc>
          <w:tcPr>
            <w:tcW w:w="967" w:type="dxa"/>
            <w:tcBorders>
              <w:top w:val="outset" w:color="000000" w:sz="8"/>
              <w:left w:val="outset" w:color="000000" w:sz="8"/>
              <w:bottom w:val="outset" w:color="000000" w:sz="8"/>
              <w:right w:val="outset" w:color="000000" w:sz="8"/>
            </w:tcBorders>
            <w:vAlign w:val="center"/>
          </w:tcPr>
          <w:bookmarkStart w:name="16629" w:id="14823"/>
          <w:p>
            <w:pPr>
              <w:spacing w:after="0"/>
              <w:ind w:left="0"/>
              <w:jc w:val="center"/>
            </w:pPr>
          </w:p>
          <w:bookmarkEnd w:id="148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30" w:id="14824"/>
          <w:p>
            <w:pPr>
              <w:spacing w:after="0"/>
              <w:ind w:left="0"/>
              <w:jc w:val="left"/>
            </w:pPr>
            <w:r>
              <w:rPr>
                <w:rFonts w:ascii="Arial"/>
                <w:b w:val="false"/>
                <w:i w:val="false"/>
                <w:color w:val="000000"/>
                <w:sz w:val="15"/>
              </w:rPr>
              <w:t>vaccine influenza (H1N1)</w:t>
            </w: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 cy="88900"/>
                          </a:xfrm>
                          <a:prstGeom prst="rect">
                            <a:avLst/>
                          </a:prstGeom>
                        </pic:spPr>
                      </pic:pic>
                    </a:graphicData>
                  </a:graphic>
                </wp:inline>
              </w:drawing>
            </w:r>
            <w:r>
              <w:rPr>
                <w:rFonts w:ascii="Arial"/>
                <w:b w:val="false"/>
                <w:i w:val="false"/>
                <w:color w:val="000000"/>
                <w:sz w:val="15"/>
              </w:rPr>
              <w:t xml:space="preserve"> (split virion, inactivated)</w:t>
            </w:r>
          </w:p>
          <w:bookmarkEnd w:id="14824"/>
        </w:tc>
        <w:tc>
          <w:tcPr>
            <w:tcW w:w="1152" w:type="dxa"/>
            <w:tcBorders>
              <w:top w:val="outset" w:color="000000" w:sz="8"/>
              <w:left w:val="outset" w:color="000000" w:sz="8"/>
              <w:bottom w:val="outset" w:color="000000" w:sz="8"/>
              <w:right w:val="outset" w:color="000000" w:sz="8"/>
            </w:tcBorders>
            <w:vAlign w:val="center"/>
          </w:tcPr>
          <w:bookmarkStart w:name="16631" w:id="14825"/>
          <w:p>
            <w:pPr>
              <w:spacing w:after="0"/>
              <w:ind w:left="0"/>
              <w:jc w:val="center"/>
            </w:pPr>
            <w:r>
              <w:rPr>
                <w:rFonts w:ascii="Arial"/>
                <w:b w:val="false"/>
                <w:i w:val="false"/>
                <w:color w:val="000000"/>
                <w:sz w:val="15"/>
              </w:rPr>
              <w:t>1 рік</w:t>
            </w:r>
          </w:p>
          <w:bookmarkEnd w:id="14825"/>
        </w:tc>
        <w:tc>
          <w:tcPr>
            <w:tcW w:w="1361" w:type="dxa"/>
            <w:tcBorders>
              <w:top w:val="outset" w:color="000000" w:sz="8"/>
              <w:left w:val="outset" w:color="000000" w:sz="8"/>
              <w:bottom w:val="outset" w:color="000000" w:sz="8"/>
              <w:right w:val="outset" w:color="000000" w:sz="8"/>
            </w:tcBorders>
            <w:vAlign w:val="center"/>
          </w:tcPr>
          <w:bookmarkStart w:name="16632" w:id="14826"/>
          <w:p>
            <w:pPr>
              <w:spacing w:after="0"/>
              <w:ind w:left="0"/>
              <w:jc w:val="center"/>
            </w:pPr>
            <w:r>
              <w:rPr>
                <w:rFonts w:ascii="Arial"/>
                <w:b w:val="false"/>
                <w:i w:val="false"/>
                <w:color w:val="000000"/>
                <w:sz w:val="15"/>
              </w:rPr>
              <w:t>29/11/2018</w:t>
            </w:r>
          </w:p>
          <w:bookmarkEnd w:id="14826"/>
        </w:tc>
        <w:tc>
          <w:tcPr>
            <w:tcW w:w="1361" w:type="dxa"/>
            <w:tcBorders>
              <w:top w:val="outset" w:color="000000" w:sz="8"/>
              <w:left w:val="outset" w:color="000000" w:sz="8"/>
              <w:bottom w:val="outset" w:color="000000" w:sz="8"/>
              <w:right w:val="outset" w:color="000000" w:sz="8"/>
            </w:tcBorders>
            <w:vAlign w:val="center"/>
          </w:tcPr>
          <w:bookmarkStart w:name="16633" w:id="14827"/>
          <w:p>
            <w:pPr>
              <w:spacing w:after="0"/>
              <w:ind w:left="0"/>
              <w:jc w:val="center"/>
            </w:pPr>
            <w:r>
              <w:rPr>
                <w:rFonts w:ascii="Arial"/>
                <w:b w:val="false"/>
                <w:i w:val="false"/>
                <w:color w:val="000000"/>
                <w:sz w:val="15"/>
              </w:rPr>
              <w:t>27/02/2019</w:t>
            </w:r>
          </w:p>
          <w:bookmarkEnd w:id="14827"/>
        </w:tc>
        <w:tc>
          <w:tcPr>
            <w:tcW w:w="967" w:type="dxa"/>
            <w:tcBorders>
              <w:top w:val="outset" w:color="000000" w:sz="8"/>
              <w:left w:val="outset" w:color="000000" w:sz="8"/>
              <w:bottom w:val="outset" w:color="000000" w:sz="8"/>
              <w:right w:val="outset" w:color="000000" w:sz="8"/>
            </w:tcBorders>
            <w:vAlign w:val="center"/>
          </w:tcPr>
          <w:bookmarkStart w:name="16634" w:id="14828"/>
          <w:p>
            <w:pPr>
              <w:spacing w:after="0"/>
              <w:ind w:left="0"/>
              <w:jc w:val="center"/>
            </w:pPr>
          </w:p>
          <w:bookmarkEnd w:id="148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35" w:id="14829"/>
          <w:p>
            <w:pPr>
              <w:spacing w:after="0"/>
              <w:ind w:left="0"/>
              <w:jc w:val="left"/>
            </w:pPr>
            <w:r>
              <w:rPr>
                <w:rFonts w:ascii="Arial"/>
                <w:b w:val="false"/>
                <w:i w:val="false"/>
                <w:color w:val="000000"/>
                <w:sz w:val="15"/>
              </w:rPr>
              <w:t>vaccine influenza (split virion, inactivated) (centrally authorised products only)</w:t>
            </w:r>
          </w:p>
          <w:bookmarkEnd w:id="14829"/>
        </w:tc>
        <w:tc>
          <w:tcPr>
            <w:tcW w:w="1152" w:type="dxa"/>
            <w:tcBorders>
              <w:top w:val="outset" w:color="000000" w:sz="8"/>
              <w:left w:val="outset" w:color="000000" w:sz="8"/>
              <w:bottom w:val="outset" w:color="000000" w:sz="8"/>
              <w:right w:val="outset" w:color="000000" w:sz="8"/>
            </w:tcBorders>
            <w:vAlign w:val="center"/>
          </w:tcPr>
          <w:bookmarkStart w:name="16636" w:id="14830"/>
          <w:p>
            <w:pPr>
              <w:spacing w:after="0"/>
              <w:ind w:left="0"/>
              <w:jc w:val="center"/>
            </w:pPr>
            <w:r>
              <w:rPr>
                <w:rFonts w:ascii="Arial"/>
                <w:b w:val="false"/>
                <w:i w:val="false"/>
                <w:color w:val="000000"/>
                <w:sz w:val="15"/>
              </w:rPr>
              <w:t>8 місяців</w:t>
            </w:r>
          </w:p>
          <w:bookmarkEnd w:id="14830"/>
        </w:tc>
        <w:tc>
          <w:tcPr>
            <w:tcW w:w="1361" w:type="dxa"/>
            <w:tcBorders>
              <w:top w:val="outset" w:color="000000" w:sz="8"/>
              <w:left w:val="outset" w:color="000000" w:sz="8"/>
              <w:bottom w:val="outset" w:color="000000" w:sz="8"/>
              <w:right w:val="outset" w:color="000000" w:sz="8"/>
            </w:tcBorders>
            <w:vAlign w:val="center"/>
          </w:tcPr>
          <w:bookmarkStart w:name="16637" w:id="14831"/>
          <w:p>
            <w:pPr>
              <w:spacing w:after="0"/>
              <w:ind w:left="0"/>
              <w:jc w:val="center"/>
            </w:pPr>
            <w:r>
              <w:rPr>
                <w:rFonts w:ascii="Arial"/>
                <w:b w:val="false"/>
                <w:i w:val="false"/>
                <w:color w:val="000000"/>
                <w:sz w:val="15"/>
              </w:rPr>
              <w:t>15/03/2018</w:t>
            </w:r>
          </w:p>
          <w:bookmarkEnd w:id="14831"/>
        </w:tc>
        <w:tc>
          <w:tcPr>
            <w:tcW w:w="1361" w:type="dxa"/>
            <w:tcBorders>
              <w:top w:val="outset" w:color="000000" w:sz="8"/>
              <w:left w:val="outset" w:color="000000" w:sz="8"/>
              <w:bottom w:val="outset" w:color="000000" w:sz="8"/>
              <w:right w:val="outset" w:color="000000" w:sz="8"/>
            </w:tcBorders>
            <w:vAlign w:val="center"/>
          </w:tcPr>
          <w:bookmarkStart w:name="16638" w:id="14832"/>
          <w:p>
            <w:pPr>
              <w:spacing w:after="0"/>
              <w:ind w:left="0"/>
              <w:jc w:val="center"/>
            </w:pPr>
            <w:r>
              <w:rPr>
                <w:rFonts w:ascii="Arial"/>
                <w:b w:val="false"/>
                <w:i w:val="false"/>
                <w:color w:val="000000"/>
                <w:sz w:val="15"/>
              </w:rPr>
              <w:t>24/05/2018</w:t>
            </w:r>
          </w:p>
          <w:bookmarkEnd w:id="14832"/>
        </w:tc>
        <w:tc>
          <w:tcPr>
            <w:tcW w:w="967" w:type="dxa"/>
            <w:tcBorders>
              <w:top w:val="outset" w:color="000000" w:sz="8"/>
              <w:left w:val="outset" w:color="000000" w:sz="8"/>
              <w:bottom w:val="outset" w:color="000000" w:sz="8"/>
              <w:right w:val="outset" w:color="000000" w:sz="8"/>
            </w:tcBorders>
            <w:vAlign w:val="center"/>
          </w:tcPr>
          <w:bookmarkStart w:name="16639" w:id="14833"/>
          <w:p>
            <w:pPr>
              <w:spacing w:after="0"/>
              <w:ind w:left="0"/>
              <w:jc w:val="center"/>
            </w:pPr>
          </w:p>
          <w:bookmarkEnd w:id="148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40" w:id="14834"/>
          <w:p>
            <w:pPr>
              <w:spacing w:after="0"/>
              <w:ind w:left="0"/>
              <w:jc w:val="left"/>
            </w:pPr>
            <w:r>
              <w:rPr>
                <w:rFonts w:ascii="Arial"/>
                <w:b w:val="false"/>
                <w:i w:val="false"/>
                <w:color w:val="000000"/>
                <w:sz w:val="15"/>
              </w:rPr>
              <w:t>vaccine influenza (surface antigen, inactivated, virosome)</w:t>
            </w:r>
          </w:p>
          <w:bookmarkEnd w:id="14834"/>
        </w:tc>
        <w:tc>
          <w:tcPr>
            <w:tcW w:w="1152" w:type="dxa"/>
            <w:tcBorders>
              <w:top w:val="outset" w:color="000000" w:sz="8"/>
              <w:left w:val="outset" w:color="000000" w:sz="8"/>
              <w:bottom w:val="outset" w:color="000000" w:sz="8"/>
              <w:right w:val="outset" w:color="000000" w:sz="8"/>
            </w:tcBorders>
            <w:vAlign w:val="center"/>
          </w:tcPr>
          <w:bookmarkStart w:name="16641" w:id="14835"/>
          <w:p>
            <w:pPr>
              <w:spacing w:after="0"/>
              <w:ind w:left="0"/>
              <w:jc w:val="center"/>
            </w:pPr>
            <w:r>
              <w:rPr>
                <w:rFonts w:ascii="Arial"/>
                <w:b w:val="false"/>
                <w:i w:val="false"/>
                <w:color w:val="000000"/>
                <w:sz w:val="15"/>
              </w:rPr>
              <w:t>8 місяців</w:t>
            </w:r>
          </w:p>
          <w:bookmarkEnd w:id="14835"/>
        </w:tc>
        <w:tc>
          <w:tcPr>
            <w:tcW w:w="1361" w:type="dxa"/>
            <w:tcBorders>
              <w:top w:val="outset" w:color="000000" w:sz="8"/>
              <w:left w:val="outset" w:color="000000" w:sz="8"/>
              <w:bottom w:val="outset" w:color="000000" w:sz="8"/>
              <w:right w:val="outset" w:color="000000" w:sz="8"/>
            </w:tcBorders>
            <w:vAlign w:val="center"/>
          </w:tcPr>
          <w:bookmarkStart w:name="16642" w:id="14836"/>
          <w:p>
            <w:pPr>
              <w:spacing w:after="0"/>
              <w:ind w:left="0"/>
              <w:jc w:val="center"/>
            </w:pPr>
            <w:r>
              <w:rPr>
                <w:rFonts w:ascii="Arial"/>
                <w:b w:val="false"/>
                <w:i w:val="false"/>
                <w:color w:val="000000"/>
                <w:sz w:val="15"/>
              </w:rPr>
              <w:t>30/04/2018</w:t>
            </w:r>
          </w:p>
          <w:bookmarkEnd w:id="14836"/>
        </w:tc>
        <w:tc>
          <w:tcPr>
            <w:tcW w:w="1361" w:type="dxa"/>
            <w:tcBorders>
              <w:top w:val="outset" w:color="000000" w:sz="8"/>
              <w:left w:val="outset" w:color="000000" w:sz="8"/>
              <w:bottom w:val="outset" w:color="000000" w:sz="8"/>
              <w:right w:val="outset" w:color="000000" w:sz="8"/>
            </w:tcBorders>
            <w:vAlign w:val="center"/>
          </w:tcPr>
          <w:bookmarkStart w:name="16643" w:id="14837"/>
          <w:p>
            <w:pPr>
              <w:spacing w:after="0"/>
              <w:ind w:left="0"/>
              <w:jc w:val="center"/>
            </w:pPr>
            <w:r>
              <w:rPr>
                <w:rFonts w:ascii="Arial"/>
                <w:b w:val="false"/>
                <w:i w:val="false"/>
                <w:color w:val="000000"/>
                <w:sz w:val="15"/>
              </w:rPr>
              <w:t>09/07/2018</w:t>
            </w:r>
          </w:p>
          <w:bookmarkEnd w:id="14837"/>
        </w:tc>
        <w:tc>
          <w:tcPr>
            <w:tcW w:w="967" w:type="dxa"/>
            <w:tcBorders>
              <w:top w:val="outset" w:color="000000" w:sz="8"/>
              <w:left w:val="outset" w:color="000000" w:sz="8"/>
              <w:bottom w:val="outset" w:color="000000" w:sz="8"/>
              <w:right w:val="outset" w:color="000000" w:sz="8"/>
            </w:tcBorders>
            <w:vAlign w:val="center"/>
          </w:tcPr>
          <w:bookmarkStart w:name="16644" w:id="14838"/>
          <w:p>
            <w:pPr>
              <w:spacing w:after="0"/>
              <w:ind w:left="0"/>
              <w:jc w:val="center"/>
            </w:pPr>
          </w:p>
          <w:bookmarkEnd w:id="148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45" w:id="14839"/>
          <w:p>
            <w:pPr>
              <w:spacing w:after="0"/>
              <w:ind w:left="0"/>
              <w:jc w:val="left"/>
            </w:pPr>
            <w:r>
              <w:rPr>
                <w:rFonts w:ascii="Arial"/>
                <w:b w:val="false"/>
                <w:i w:val="false"/>
                <w:color w:val="000000"/>
                <w:sz w:val="15"/>
              </w:rPr>
              <w:t>vaccine influenza (H1N1)</w:t>
            </w: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 cy="88900"/>
                          </a:xfrm>
                          <a:prstGeom prst="rect">
                            <a:avLst/>
                          </a:prstGeom>
                        </pic:spPr>
                      </pic:pic>
                    </a:graphicData>
                  </a:graphic>
                </wp:inline>
              </w:drawing>
            </w:r>
            <w:r>
              <w:rPr>
                <w:rFonts w:ascii="Arial"/>
                <w:b w:val="false"/>
                <w:i w:val="false"/>
                <w:color w:val="000000"/>
                <w:sz w:val="15"/>
              </w:rPr>
              <w:t xml:space="preserve"> (split virion, inactivated, adjuvanted)</w:t>
            </w:r>
          </w:p>
          <w:bookmarkEnd w:id="14839"/>
        </w:tc>
        <w:tc>
          <w:tcPr>
            <w:tcW w:w="1152" w:type="dxa"/>
            <w:tcBorders>
              <w:top w:val="outset" w:color="000000" w:sz="8"/>
              <w:left w:val="outset" w:color="000000" w:sz="8"/>
              <w:bottom w:val="outset" w:color="000000" w:sz="8"/>
              <w:right w:val="outset" w:color="000000" w:sz="8"/>
            </w:tcBorders>
            <w:vAlign w:val="center"/>
          </w:tcPr>
          <w:bookmarkStart w:name="16646" w:id="14840"/>
          <w:p>
            <w:pPr>
              <w:spacing w:after="0"/>
              <w:ind w:left="0"/>
              <w:jc w:val="center"/>
            </w:pPr>
            <w:r>
              <w:rPr>
                <w:rFonts w:ascii="Arial"/>
                <w:b w:val="false"/>
                <w:i w:val="false"/>
                <w:color w:val="000000"/>
                <w:sz w:val="15"/>
              </w:rPr>
              <w:t>1 рік</w:t>
            </w:r>
          </w:p>
          <w:bookmarkEnd w:id="14840"/>
        </w:tc>
        <w:tc>
          <w:tcPr>
            <w:tcW w:w="1361" w:type="dxa"/>
            <w:tcBorders>
              <w:top w:val="outset" w:color="000000" w:sz="8"/>
              <w:left w:val="outset" w:color="000000" w:sz="8"/>
              <w:bottom w:val="outset" w:color="000000" w:sz="8"/>
              <w:right w:val="outset" w:color="000000" w:sz="8"/>
            </w:tcBorders>
            <w:vAlign w:val="center"/>
          </w:tcPr>
          <w:bookmarkStart w:name="16647" w:id="14841"/>
          <w:p>
            <w:pPr>
              <w:spacing w:after="0"/>
              <w:ind w:left="0"/>
              <w:jc w:val="center"/>
            </w:pPr>
            <w:r>
              <w:rPr>
                <w:rFonts w:ascii="Arial"/>
                <w:b w:val="false"/>
                <w:i w:val="false"/>
                <w:color w:val="000000"/>
                <w:sz w:val="15"/>
              </w:rPr>
              <w:t>29/09/2018</w:t>
            </w:r>
          </w:p>
          <w:bookmarkEnd w:id="14841"/>
        </w:tc>
        <w:tc>
          <w:tcPr>
            <w:tcW w:w="1361" w:type="dxa"/>
            <w:tcBorders>
              <w:top w:val="outset" w:color="000000" w:sz="8"/>
              <w:left w:val="outset" w:color="000000" w:sz="8"/>
              <w:bottom w:val="outset" w:color="000000" w:sz="8"/>
              <w:right w:val="outset" w:color="000000" w:sz="8"/>
            </w:tcBorders>
            <w:vAlign w:val="center"/>
          </w:tcPr>
          <w:bookmarkStart w:name="16648" w:id="14842"/>
          <w:p>
            <w:pPr>
              <w:spacing w:after="0"/>
              <w:ind w:left="0"/>
              <w:jc w:val="center"/>
            </w:pPr>
            <w:r>
              <w:rPr>
                <w:rFonts w:ascii="Arial"/>
                <w:b w:val="false"/>
                <w:i w:val="false"/>
                <w:color w:val="000000"/>
                <w:sz w:val="15"/>
              </w:rPr>
              <w:t>08/12/2018</w:t>
            </w:r>
          </w:p>
          <w:bookmarkEnd w:id="14842"/>
        </w:tc>
        <w:tc>
          <w:tcPr>
            <w:tcW w:w="967" w:type="dxa"/>
            <w:tcBorders>
              <w:top w:val="outset" w:color="000000" w:sz="8"/>
              <w:left w:val="outset" w:color="000000" w:sz="8"/>
              <w:bottom w:val="outset" w:color="000000" w:sz="8"/>
              <w:right w:val="outset" w:color="000000" w:sz="8"/>
            </w:tcBorders>
            <w:vAlign w:val="center"/>
          </w:tcPr>
          <w:bookmarkStart w:name="16649" w:id="14843"/>
          <w:p>
            <w:pPr>
              <w:spacing w:after="0"/>
              <w:ind w:left="0"/>
              <w:jc w:val="center"/>
            </w:pPr>
          </w:p>
          <w:bookmarkEnd w:id="148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50" w:id="14844"/>
          <w:p>
            <w:pPr>
              <w:spacing w:after="0"/>
              <w:ind w:left="0"/>
              <w:jc w:val="left"/>
            </w:pPr>
            <w:r>
              <w:rPr>
                <w:rFonts w:ascii="Arial"/>
                <w:b w:val="false"/>
                <w:i w:val="false"/>
                <w:color w:val="000000"/>
                <w:sz w:val="15"/>
              </w:rPr>
              <w:t>vaccine influenza (H1N1)</w:t>
            </w: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 cy="88900"/>
                          </a:xfrm>
                          <a:prstGeom prst="rect">
                            <a:avLst/>
                          </a:prstGeom>
                        </pic:spPr>
                      </pic:pic>
                    </a:graphicData>
                  </a:graphic>
                </wp:inline>
              </w:drawing>
            </w:r>
            <w:r>
              <w:rPr>
                <w:rFonts w:ascii="Arial"/>
                <w:b w:val="false"/>
                <w:i w:val="false"/>
                <w:color w:val="000000"/>
                <w:sz w:val="15"/>
              </w:rPr>
              <w:t xml:space="preserve"> (surface antigens, inactivated, adjuvanted)</w:t>
            </w:r>
          </w:p>
          <w:bookmarkEnd w:id="14844"/>
        </w:tc>
        <w:tc>
          <w:tcPr>
            <w:tcW w:w="1152" w:type="dxa"/>
            <w:tcBorders>
              <w:top w:val="outset" w:color="000000" w:sz="8"/>
              <w:left w:val="outset" w:color="000000" w:sz="8"/>
              <w:bottom w:val="outset" w:color="000000" w:sz="8"/>
              <w:right w:val="outset" w:color="000000" w:sz="8"/>
            </w:tcBorders>
            <w:vAlign w:val="center"/>
          </w:tcPr>
          <w:bookmarkStart w:name="16651" w:id="14845"/>
          <w:p>
            <w:pPr>
              <w:spacing w:after="0"/>
              <w:ind w:left="0"/>
              <w:jc w:val="center"/>
            </w:pPr>
            <w:r>
              <w:rPr>
                <w:rFonts w:ascii="Arial"/>
                <w:b w:val="false"/>
                <w:i w:val="false"/>
                <w:color w:val="000000"/>
                <w:sz w:val="15"/>
              </w:rPr>
              <w:t>1 рік</w:t>
            </w:r>
          </w:p>
          <w:bookmarkEnd w:id="14845"/>
        </w:tc>
        <w:tc>
          <w:tcPr>
            <w:tcW w:w="1361" w:type="dxa"/>
            <w:tcBorders>
              <w:top w:val="outset" w:color="000000" w:sz="8"/>
              <w:left w:val="outset" w:color="000000" w:sz="8"/>
              <w:bottom w:val="outset" w:color="000000" w:sz="8"/>
              <w:right w:val="outset" w:color="000000" w:sz="8"/>
            </w:tcBorders>
            <w:vAlign w:val="center"/>
          </w:tcPr>
          <w:bookmarkStart w:name="16652" w:id="14846"/>
          <w:p>
            <w:pPr>
              <w:spacing w:after="0"/>
              <w:ind w:left="0"/>
              <w:jc w:val="center"/>
            </w:pPr>
            <w:r>
              <w:rPr>
                <w:rFonts w:ascii="Arial"/>
                <w:b w:val="false"/>
                <w:i w:val="false"/>
                <w:color w:val="000000"/>
                <w:sz w:val="15"/>
              </w:rPr>
              <w:t>22/03/2018</w:t>
            </w:r>
          </w:p>
          <w:bookmarkEnd w:id="14846"/>
        </w:tc>
        <w:tc>
          <w:tcPr>
            <w:tcW w:w="1361" w:type="dxa"/>
            <w:tcBorders>
              <w:top w:val="outset" w:color="000000" w:sz="8"/>
              <w:left w:val="outset" w:color="000000" w:sz="8"/>
              <w:bottom w:val="outset" w:color="000000" w:sz="8"/>
              <w:right w:val="outset" w:color="000000" w:sz="8"/>
            </w:tcBorders>
            <w:vAlign w:val="center"/>
          </w:tcPr>
          <w:bookmarkStart w:name="16653" w:id="14847"/>
          <w:p>
            <w:pPr>
              <w:spacing w:after="0"/>
              <w:ind w:left="0"/>
              <w:jc w:val="center"/>
            </w:pPr>
            <w:r>
              <w:rPr>
                <w:rFonts w:ascii="Arial"/>
                <w:b w:val="false"/>
                <w:i w:val="false"/>
                <w:color w:val="000000"/>
                <w:sz w:val="15"/>
              </w:rPr>
              <w:t>31/05/2018</w:t>
            </w:r>
          </w:p>
          <w:bookmarkEnd w:id="14847"/>
        </w:tc>
        <w:tc>
          <w:tcPr>
            <w:tcW w:w="967" w:type="dxa"/>
            <w:tcBorders>
              <w:top w:val="outset" w:color="000000" w:sz="8"/>
              <w:left w:val="outset" w:color="000000" w:sz="8"/>
              <w:bottom w:val="outset" w:color="000000" w:sz="8"/>
              <w:right w:val="outset" w:color="000000" w:sz="8"/>
            </w:tcBorders>
            <w:vAlign w:val="center"/>
          </w:tcPr>
          <w:bookmarkStart w:name="16654" w:id="14848"/>
          <w:p>
            <w:pPr>
              <w:spacing w:after="0"/>
              <w:ind w:left="0"/>
              <w:jc w:val="center"/>
            </w:pPr>
          </w:p>
          <w:bookmarkEnd w:id="148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55" w:id="14849"/>
          <w:p>
            <w:pPr>
              <w:spacing w:after="0"/>
              <w:ind w:left="0"/>
              <w:jc w:val="left"/>
            </w:pPr>
            <w:r>
              <w:rPr>
                <w:rFonts w:ascii="Arial"/>
                <w:b w:val="false"/>
                <w:i w:val="false"/>
                <w:color w:val="000000"/>
                <w:sz w:val="15"/>
              </w:rPr>
              <w:t>vaccine influenza (H1N1)</w:t>
            </w: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 cy="88900"/>
                          </a:xfrm>
                          <a:prstGeom prst="rect">
                            <a:avLst/>
                          </a:prstGeom>
                        </pic:spPr>
                      </pic:pic>
                    </a:graphicData>
                  </a:graphic>
                </wp:inline>
              </w:drawing>
            </w:r>
            <w:r>
              <w:rPr>
                <w:rFonts w:ascii="Arial"/>
                <w:b w:val="false"/>
                <w:i w:val="false"/>
                <w:color w:val="000000"/>
                <w:sz w:val="15"/>
              </w:rPr>
              <w:t xml:space="preserve"> (surface antigens, inactivated, prepared in cell cultures, adjuvanted)</w:t>
            </w:r>
          </w:p>
          <w:bookmarkEnd w:id="14849"/>
        </w:tc>
        <w:tc>
          <w:tcPr>
            <w:tcW w:w="1152" w:type="dxa"/>
            <w:tcBorders>
              <w:top w:val="outset" w:color="000000" w:sz="8"/>
              <w:left w:val="outset" w:color="000000" w:sz="8"/>
              <w:bottom w:val="outset" w:color="000000" w:sz="8"/>
              <w:right w:val="outset" w:color="000000" w:sz="8"/>
            </w:tcBorders>
            <w:vAlign w:val="center"/>
          </w:tcPr>
          <w:bookmarkStart w:name="16656" w:id="14850"/>
          <w:p>
            <w:pPr>
              <w:spacing w:after="0"/>
              <w:ind w:left="0"/>
              <w:jc w:val="center"/>
            </w:pPr>
            <w:r>
              <w:rPr>
                <w:rFonts w:ascii="Arial"/>
                <w:b w:val="false"/>
                <w:i w:val="false"/>
                <w:color w:val="000000"/>
                <w:sz w:val="15"/>
              </w:rPr>
              <w:t>1 рік</w:t>
            </w:r>
          </w:p>
          <w:bookmarkEnd w:id="14850"/>
        </w:tc>
        <w:tc>
          <w:tcPr>
            <w:tcW w:w="1361" w:type="dxa"/>
            <w:tcBorders>
              <w:top w:val="outset" w:color="000000" w:sz="8"/>
              <w:left w:val="outset" w:color="000000" w:sz="8"/>
              <w:bottom w:val="outset" w:color="000000" w:sz="8"/>
              <w:right w:val="outset" w:color="000000" w:sz="8"/>
            </w:tcBorders>
            <w:vAlign w:val="center"/>
          </w:tcPr>
          <w:bookmarkStart w:name="16657" w:id="14851"/>
          <w:p>
            <w:pPr>
              <w:spacing w:after="0"/>
              <w:ind w:left="0"/>
              <w:jc w:val="center"/>
            </w:pPr>
            <w:r>
              <w:rPr>
                <w:rFonts w:ascii="Arial"/>
                <w:b w:val="false"/>
                <w:i w:val="false"/>
                <w:color w:val="000000"/>
                <w:sz w:val="15"/>
              </w:rPr>
              <w:t>31/05/2018</w:t>
            </w:r>
          </w:p>
          <w:bookmarkEnd w:id="14851"/>
        </w:tc>
        <w:tc>
          <w:tcPr>
            <w:tcW w:w="1361" w:type="dxa"/>
            <w:tcBorders>
              <w:top w:val="outset" w:color="000000" w:sz="8"/>
              <w:left w:val="outset" w:color="000000" w:sz="8"/>
              <w:bottom w:val="outset" w:color="000000" w:sz="8"/>
              <w:right w:val="outset" w:color="000000" w:sz="8"/>
            </w:tcBorders>
            <w:vAlign w:val="center"/>
          </w:tcPr>
          <w:bookmarkStart w:name="16658" w:id="14852"/>
          <w:p>
            <w:pPr>
              <w:spacing w:after="0"/>
              <w:ind w:left="0"/>
              <w:jc w:val="center"/>
            </w:pPr>
            <w:r>
              <w:rPr>
                <w:rFonts w:ascii="Arial"/>
                <w:b w:val="false"/>
                <w:i w:val="false"/>
                <w:color w:val="000000"/>
                <w:sz w:val="15"/>
              </w:rPr>
              <w:t>09/08/2018</w:t>
            </w:r>
          </w:p>
          <w:bookmarkEnd w:id="14852"/>
        </w:tc>
        <w:tc>
          <w:tcPr>
            <w:tcW w:w="967" w:type="dxa"/>
            <w:tcBorders>
              <w:top w:val="outset" w:color="000000" w:sz="8"/>
              <w:left w:val="outset" w:color="000000" w:sz="8"/>
              <w:bottom w:val="outset" w:color="000000" w:sz="8"/>
              <w:right w:val="outset" w:color="000000" w:sz="8"/>
            </w:tcBorders>
            <w:vAlign w:val="center"/>
          </w:tcPr>
          <w:bookmarkStart w:name="16659" w:id="14853"/>
          <w:p>
            <w:pPr>
              <w:spacing w:after="0"/>
              <w:ind w:left="0"/>
              <w:jc w:val="center"/>
            </w:pPr>
          </w:p>
          <w:bookmarkEnd w:id="148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60" w:id="14854"/>
          <w:p>
            <w:pPr>
              <w:spacing w:after="0"/>
              <w:ind w:left="0"/>
              <w:jc w:val="left"/>
            </w:pPr>
            <w:r>
              <w:rPr>
                <w:rFonts w:ascii="Arial"/>
                <w:b w:val="false"/>
                <w:i w:val="false"/>
                <w:color w:val="000000"/>
                <w:sz w:val="15"/>
              </w:rPr>
              <w:t>vaccine influenza (H1N1)</w:t>
            </w:r>
            <w:r>
              <w:drawing>
                <wp:inline distT="0" distB="0" distL="0" distR="0">
                  <wp:extent cx="889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8900" cy="88900"/>
                          </a:xfrm>
                          <a:prstGeom prst="rect">
                            <a:avLst/>
                          </a:prstGeom>
                        </pic:spPr>
                      </pic:pic>
                    </a:graphicData>
                  </a:graphic>
                </wp:inline>
              </w:drawing>
            </w:r>
            <w:r>
              <w:rPr>
                <w:rFonts w:ascii="Arial"/>
                <w:b w:val="false"/>
                <w:i w:val="false"/>
                <w:color w:val="000000"/>
                <w:sz w:val="15"/>
              </w:rPr>
              <w:t xml:space="preserve"> (whole virion, inactivated, prepared in cell culture)</w:t>
            </w:r>
          </w:p>
          <w:bookmarkEnd w:id="14854"/>
        </w:tc>
        <w:tc>
          <w:tcPr>
            <w:tcW w:w="1152" w:type="dxa"/>
            <w:tcBorders>
              <w:top w:val="outset" w:color="000000" w:sz="8"/>
              <w:left w:val="outset" w:color="000000" w:sz="8"/>
              <w:bottom w:val="outset" w:color="000000" w:sz="8"/>
              <w:right w:val="outset" w:color="000000" w:sz="8"/>
            </w:tcBorders>
            <w:vAlign w:val="center"/>
          </w:tcPr>
          <w:bookmarkStart w:name="16661" w:id="14855"/>
          <w:p>
            <w:pPr>
              <w:spacing w:after="0"/>
              <w:ind w:left="0"/>
              <w:jc w:val="center"/>
            </w:pPr>
            <w:r>
              <w:rPr>
                <w:rFonts w:ascii="Arial"/>
                <w:b w:val="false"/>
                <w:i w:val="false"/>
                <w:color w:val="000000"/>
                <w:sz w:val="15"/>
              </w:rPr>
              <w:t>1 рік</w:t>
            </w:r>
          </w:p>
          <w:bookmarkEnd w:id="14855"/>
        </w:tc>
        <w:tc>
          <w:tcPr>
            <w:tcW w:w="1361" w:type="dxa"/>
            <w:tcBorders>
              <w:top w:val="outset" w:color="000000" w:sz="8"/>
              <w:left w:val="outset" w:color="000000" w:sz="8"/>
              <w:bottom w:val="outset" w:color="000000" w:sz="8"/>
              <w:right w:val="outset" w:color="000000" w:sz="8"/>
            </w:tcBorders>
            <w:vAlign w:val="center"/>
          </w:tcPr>
          <w:bookmarkStart w:name="16662" w:id="14856"/>
          <w:p>
            <w:pPr>
              <w:spacing w:after="0"/>
              <w:ind w:left="0"/>
              <w:jc w:val="center"/>
            </w:pPr>
            <w:r>
              <w:rPr>
                <w:rFonts w:ascii="Arial"/>
                <w:b w:val="false"/>
                <w:i w:val="false"/>
                <w:color w:val="000000"/>
                <w:sz w:val="15"/>
              </w:rPr>
              <w:t>31/10/2018</w:t>
            </w:r>
          </w:p>
          <w:bookmarkEnd w:id="14856"/>
        </w:tc>
        <w:tc>
          <w:tcPr>
            <w:tcW w:w="1361" w:type="dxa"/>
            <w:tcBorders>
              <w:top w:val="outset" w:color="000000" w:sz="8"/>
              <w:left w:val="outset" w:color="000000" w:sz="8"/>
              <w:bottom w:val="outset" w:color="000000" w:sz="8"/>
              <w:right w:val="outset" w:color="000000" w:sz="8"/>
            </w:tcBorders>
            <w:vAlign w:val="center"/>
          </w:tcPr>
          <w:bookmarkStart w:name="16663" w:id="14857"/>
          <w:p>
            <w:pPr>
              <w:spacing w:after="0"/>
              <w:ind w:left="0"/>
              <w:jc w:val="center"/>
            </w:pPr>
            <w:r>
              <w:rPr>
                <w:rFonts w:ascii="Arial"/>
                <w:b w:val="false"/>
                <w:i w:val="false"/>
                <w:color w:val="000000"/>
                <w:sz w:val="15"/>
              </w:rPr>
              <w:t>09/01/2019</w:t>
            </w:r>
          </w:p>
          <w:bookmarkEnd w:id="14857"/>
        </w:tc>
        <w:tc>
          <w:tcPr>
            <w:tcW w:w="967" w:type="dxa"/>
            <w:tcBorders>
              <w:top w:val="outset" w:color="000000" w:sz="8"/>
              <w:left w:val="outset" w:color="000000" w:sz="8"/>
              <w:bottom w:val="outset" w:color="000000" w:sz="8"/>
              <w:right w:val="outset" w:color="000000" w:sz="8"/>
            </w:tcBorders>
            <w:vAlign w:val="center"/>
          </w:tcPr>
          <w:bookmarkStart w:name="16664" w:id="14858"/>
          <w:p>
            <w:pPr>
              <w:spacing w:after="0"/>
              <w:ind w:left="0"/>
              <w:jc w:val="center"/>
            </w:pPr>
          </w:p>
          <w:bookmarkEnd w:id="148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65" w:id="14859"/>
          <w:p>
            <w:pPr>
              <w:spacing w:after="0"/>
              <w:ind w:left="0"/>
              <w:jc w:val="left"/>
            </w:pPr>
            <w:r>
              <w:rPr>
                <w:rFonts w:ascii="Arial"/>
                <w:b w:val="false"/>
                <w:i w:val="false"/>
                <w:color w:val="000000"/>
                <w:sz w:val="15"/>
              </w:rPr>
              <w:t>vaccine influenza (intranasal, live attenuated)</w:t>
            </w:r>
          </w:p>
          <w:bookmarkEnd w:id="14859"/>
        </w:tc>
        <w:tc>
          <w:tcPr>
            <w:tcW w:w="1152" w:type="dxa"/>
            <w:tcBorders>
              <w:top w:val="outset" w:color="000000" w:sz="8"/>
              <w:left w:val="outset" w:color="000000" w:sz="8"/>
              <w:bottom w:val="outset" w:color="000000" w:sz="8"/>
              <w:right w:val="outset" w:color="000000" w:sz="8"/>
            </w:tcBorders>
            <w:vAlign w:val="center"/>
          </w:tcPr>
          <w:bookmarkStart w:name="16666" w:id="14860"/>
          <w:p>
            <w:pPr>
              <w:spacing w:after="0"/>
              <w:ind w:left="0"/>
              <w:jc w:val="center"/>
            </w:pPr>
            <w:r>
              <w:rPr>
                <w:rFonts w:ascii="Arial"/>
                <w:b w:val="false"/>
                <w:i w:val="false"/>
                <w:color w:val="000000"/>
                <w:sz w:val="15"/>
              </w:rPr>
              <w:t>6 місяців</w:t>
            </w:r>
          </w:p>
          <w:bookmarkEnd w:id="14860"/>
        </w:tc>
        <w:tc>
          <w:tcPr>
            <w:tcW w:w="1361" w:type="dxa"/>
            <w:tcBorders>
              <w:top w:val="outset" w:color="000000" w:sz="8"/>
              <w:left w:val="outset" w:color="000000" w:sz="8"/>
              <w:bottom w:val="outset" w:color="000000" w:sz="8"/>
              <w:right w:val="outset" w:color="000000" w:sz="8"/>
            </w:tcBorders>
            <w:vAlign w:val="center"/>
          </w:tcPr>
          <w:bookmarkStart w:name="16667" w:id="14861"/>
          <w:p>
            <w:pPr>
              <w:spacing w:after="0"/>
              <w:ind w:left="0"/>
              <w:jc w:val="center"/>
            </w:pPr>
            <w:r>
              <w:rPr>
                <w:rFonts w:ascii="Arial"/>
                <w:b w:val="false"/>
                <w:i w:val="false"/>
                <w:color w:val="000000"/>
                <w:sz w:val="15"/>
              </w:rPr>
              <w:t>16/12/2018</w:t>
            </w:r>
          </w:p>
          <w:bookmarkEnd w:id="14861"/>
        </w:tc>
        <w:tc>
          <w:tcPr>
            <w:tcW w:w="1361" w:type="dxa"/>
            <w:tcBorders>
              <w:top w:val="outset" w:color="000000" w:sz="8"/>
              <w:left w:val="outset" w:color="000000" w:sz="8"/>
              <w:bottom w:val="outset" w:color="000000" w:sz="8"/>
              <w:right w:val="outset" w:color="000000" w:sz="8"/>
            </w:tcBorders>
            <w:vAlign w:val="center"/>
          </w:tcPr>
          <w:bookmarkStart w:name="16668" w:id="14862"/>
          <w:p>
            <w:pPr>
              <w:spacing w:after="0"/>
              <w:ind w:left="0"/>
              <w:jc w:val="center"/>
            </w:pPr>
            <w:r>
              <w:rPr>
                <w:rFonts w:ascii="Arial"/>
                <w:b w:val="false"/>
                <w:i w:val="false"/>
                <w:color w:val="000000"/>
                <w:sz w:val="15"/>
              </w:rPr>
              <w:t>25/02/2019</w:t>
            </w:r>
          </w:p>
          <w:bookmarkEnd w:id="14862"/>
        </w:tc>
        <w:tc>
          <w:tcPr>
            <w:tcW w:w="967" w:type="dxa"/>
            <w:tcBorders>
              <w:top w:val="outset" w:color="000000" w:sz="8"/>
              <w:left w:val="outset" w:color="000000" w:sz="8"/>
              <w:bottom w:val="outset" w:color="000000" w:sz="8"/>
              <w:right w:val="outset" w:color="000000" w:sz="8"/>
            </w:tcBorders>
            <w:vAlign w:val="center"/>
          </w:tcPr>
          <w:bookmarkStart w:name="16669" w:id="14863"/>
          <w:p>
            <w:pPr>
              <w:spacing w:after="0"/>
              <w:ind w:left="0"/>
              <w:jc w:val="center"/>
            </w:pPr>
          </w:p>
          <w:bookmarkEnd w:id="148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70" w:id="14864"/>
          <w:p>
            <w:pPr>
              <w:spacing w:after="0"/>
              <w:ind w:left="0"/>
              <w:jc w:val="left"/>
            </w:pPr>
            <w:r>
              <w:rPr>
                <w:rFonts w:ascii="Arial"/>
                <w:b w:val="false"/>
                <w:i w:val="false"/>
                <w:color w:val="000000"/>
                <w:sz w:val="15"/>
              </w:rPr>
              <w:t>vaccine influenza (split virion, inactivated) (non centrally authorised products)</w:t>
            </w:r>
          </w:p>
          <w:bookmarkEnd w:id="14864"/>
        </w:tc>
        <w:tc>
          <w:tcPr>
            <w:tcW w:w="1152" w:type="dxa"/>
            <w:tcBorders>
              <w:top w:val="outset" w:color="000000" w:sz="8"/>
              <w:left w:val="outset" w:color="000000" w:sz="8"/>
              <w:bottom w:val="outset" w:color="000000" w:sz="8"/>
              <w:right w:val="outset" w:color="000000" w:sz="8"/>
            </w:tcBorders>
            <w:vAlign w:val="center"/>
          </w:tcPr>
          <w:bookmarkStart w:name="16671" w:id="14865"/>
          <w:p>
            <w:pPr>
              <w:spacing w:after="0"/>
              <w:ind w:left="0"/>
              <w:jc w:val="center"/>
            </w:pPr>
            <w:r>
              <w:rPr>
                <w:rFonts w:ascii="Arial"/>
                <w:b w:val="false"/>
                <w:i w:val="false"/>
                <w:color w:val="000000"/>
                <w:sz w:val="15"/>
              </w:rPr>
              <w:t>8 місяців</w:t>
            </w:r>
          </w:p>
          <w:bookmarkEnd w:id="14865"/>
        </w:tc>
        <w:tc>
          <w:tcPr>
            <w:tcW w:w="1361" w:type="dxa"/>
            <w:tcBorders>
              <w:top w:val="outset" w:color="000000" w:sz="8"/>
              <w:left w:val="outset" w:color="000000" w:sz="8"/>
              <w:bottom w:val="outset" w:color="000000" w:sz="8"/>
              <w:right w:val="outset" w:color="000000" w:sz="8"/>
            </w:tcBorders>
            <w:vAlign w:val="center"/>
          </w:tcPr>
          <w:bookmarkStart w:name="16672" w:id="14866"/>
          <w:p>
            <w:pPr>
              <w:spacing w:after="0"/>
              <w:ind w:left="0"/>
              <w:jc w:val="center"/>
            </w:pPr>
            <w:r>
              <w:rPr>
                <w:rFonts w:ascii="Arial"/>
                <w:b w:val="false"/>
                <w:i w:val="false"/>
                <w:color w:val="000000"/>
                <w:sz w:val="15"/>
              </w:rPr>
              <w:t>30/12/2017</w:t>
            </w:r>
          </w:p>
          <w:bookmarkEnd w:id="14866"/>
        </w:tc>
        <w:tc>
          <w:tcPr>
            <w:tcW w:w="1361" w:type="dxa"/>
            <w:tcBorders>
              <w:top w:val="outset" w:color="000000" w:sz="8"/>
              <w:left w:val="outset" w:color="000000" w:sz="8"/>
              <w:bottom w:val="outset" w:color="000000" w:sz="8"/>
              <w:right w:val="outset" w:color="000000" w:sz="8"/>
            </w:tcBorders>
            <w:vAlign w:val="center"/>
          </w:tcPr>
          <w:bookmarkStart w:name="16673" w:id="14867"/>
          <w:p>
            <w:pPr>
              <w:spacing w:after="0"/>
              <w:ind w:left="0"/>
              <w:jc w:val="center"/>
            </w:pPr>
            <w:r>
              <w:rPr>
                <w:rFonts w:ascii="Arial"/>
                <w:b w:val="false"/>
                <w:i w:val="false"/>
                <w:color w:val="000000"/>
                <w:sz w:val="15"/>
              </w:rPr>
              <w:t>09/03/2018</w:t>
            </w:r>
          </w:p>
          <w:bookmarkEnd w:id="14867"/>
        </w:tc>
        <w:tc>
          <w:tcPr>
            <w:tcW w:w="967" w:type="dxa"/>
            <w:tcBorders>
              <w:top w:val="outset" w:color="000000" w:sz="8"/>
              <w:left w:val="outset" w:color="000000" w:sz="8"/>
              <w:bottom w:val="outset" w:color="000000" w:sz="8"/>
              <w:right w:val="outset" w:color="000000" w:sz="8"/>
            </w:tcBorders>
            <w:vAlign w:val="center"/>
          </w:tcPr>
          <w:bookmarkStart w:name="16674" w:id="14868"/>
          <w:p>
            <w:pPr>
              <w:spacing w:after="0"/>
              <w:ind w:left="0"/>
              <w:jc w:val="center"/>
            </w:pPr>
          </w:p>
          <w:bookmarkEnd w:id="148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75" w:id="14869"/>
          <w:p>
            <w:pPr>
              <w:spacing w:after="0"/>
              <w:ind w:left="0"/>
              <w:jc w:val="left"/>
            </w:pPr>
            <w:r>
              <w:rPr>
                <w:rFonts w:ascii="Arial"/>
                <w:b w:val="false"/>
                <w:i w:val="false"/>
                <w:color w:val="000000"/>
                <w:sz w:val="15"/>
              </w:rPr>
              <w:t>vaccine influenza (split virion, inactivated, prepared in cell cultures)</w:t>
            </w:r>
          </w:p>
          <w:bookmarkEnd w:id="14869"/>
        </w:tc>
        <w:tc>
          <w:tcPr>
            <w:tcW w:w="1152" w:type="dxa"/>
            <w:tcBorders>
              <w:top w:val="outset" w:color="000000" w:sz="8"/>
              <w:left w:val="outset" w:color="000000" w:sz="8"/>
              <w:bottom w:val="outset" w:color="000000" w:sz="8"/>
              <w:right w:val="outset" w:color="000000" w:sz="8"/>
            </w:tcBorders>
            <w:vAlign w:val="center"/>
          </w:tcPr>
          <w:bookmarkStart w:name="16676" w:id="14870"/>
          <w:p>
            <w:pPr>
              <w:spacing w:after="0"/>
              <w:ind w:left="0"/>
              <w:jc w:val="center"/>
            </w:pPr>
            <w:r>
              <w:rPr>
                <w:rFonts w:ascii="Arial"/>
                <w:b w:val="false"/>
                <w:i w:val="false"/>
                <w:color w:val="000000"/>
                <w:sz w:val="15"/>
              </w:rPr>
              <w:t>8 місяців</w:t>
            </w:r>
          </w:p>
          <w:bookmarkEnd w:id="14870"/>
        </w:tc>
        <w:tc>
          <w:tcPr>
            <w:tcW w:w="1361" w:type="dxa"/>
            <w:tcBorders>
              <w:top w:val="outset" w:color="000000" w:sz="8"/>
              <w:left w:val="outset" w:color="000000" w:sz="8"/>
              <w:bottom w:val="outset" w:color="000000" w:sz="8"/>
              <w:right w:val="outset" w:color="000000" w:sz="8"/>
            </w:tcBorders>
            <w:vAlign w:val="center"/>
          </w:tcPr>
          <w:bookmarkStart w:name="16677" w:id="14871"/>
          <w:p>
            <w:pPr>
              <w:spacing w:after="0"/>
              <w:ind w:left="0"/>
              <w:jc w:val="center"/>
            </w:pPr>
            <w:r>
              <w:rPr>
                <w:rFonts w:ascii="Arial"/>
                <w:b w:val="false"/>
                <w:i w:val="false"/>
                <w:color w:val="000000"/>
                <w:sz w:val="15"/>
              </w:rPr>
              <w:t>30/12/2017</w:t>
            </w:r>
          </w:p>
          <w:bookmarkEnd w:id="14871"/>
        </w:tc>
        <w:tc>
          <w:tcPr>
            <w:tcW w:w="1361" w:type="dxa"/>
            <w:tcBorders>
              <w:top w:val="outset" w:color="000000" w:sz="8"/>
              <w:left w:val="outset" w:color="000000" w:sz="8"/>
              <w:bottom w:val="outset" w:color="000000" w:sz="8"/>
              <w:right w:val="outset" w:color="000000" w:sz="8"/>
            </w:tcBorders>
            <w:vAlign w:val="center"/>
          </w:tcPr>
          <w:bookmarkStart w:name="16678" w:id="14872"/>
          <w:p>
            <w:pPr>
              <w:spacing w:after="0"/>
              <w:ind w:left="0"/>
              <w:jc w:val="center"/>
            </w:pPr>
            <w:r>
              <w:rPr>
                <w:rFonts w:ascii="Arial"/>
                <w:b w:val="false"/>
                <w:i w:val="false"/>
                <w:color w:val="000000"/>
                <w:sz w:val="15"/>
              </w:rPr>
              <w:t>09/03/2018</w:t>
            </w:r>
          </w:p>
          <w:bookmarkEnd w:id="14872"/>
        </w:tc>
        <w:tc>
          <w:tcPr>
            <w:tcW w:w="967" w:type="dxa"/>
            <w:tcBorders>
              <w:top w:val="outset" w:color="000000" w:sz="8"/>
              <w:left w:val="outset" w:color="000000" w:sz="8"/>
              <w:bottom w:val="outset" w:color="000000" w:sz="8"/>
              <w:right w:val="outset" w:color="000000" w:sz="8"/>
            </w:tcBorders>
            <w:vAlign w:val="center"/>
          </w:tcPr>
          <w:bookmarkStart w:name="16679" w:id="14873"/>
          <w:p>
            <w:pPr>
              <w:spacing w:after="0"/>
              <w:ind w:left="0"/>
              <w:jc w:val="center"/>
            </w:pPr>
          </w:p>
          <w:bookmarkEnd w:id="148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80" w:id="14874"/>
          <w:p>
            <w:pPr>
              <w:spacing w:after="0"/>
              <w:ind w:left="0"/>
              <w:jc w:val="left"/>
            </w:pPr>
            <w:r>
              <w:rPr>
                <w:rFonts w:ascii="Arial"/>
                <w:b w:val="false"/>
                <w:i w:val="false"/>
                <w:color w:val="000000"/>
                <w:sz w:val="15"/>
              </w:rPr>
              <w:t>vaccine influenza (surface antigen, inactivated)</w:t>
            </w:r>
          </w:p>
          <w:bookmarkEnd w:id="14874"/>
        </w:tc>
        <w:tc>
          <w:tcPr>
            <w:tcW w:w="1152" w:type="dxa"/>
            <w:tcBorders>
              <w:top w:val="outset" w:color="000000" w:sz="8"/>
              <w:left w:val="outset" w:color="000000" w:sz="8"/>
              <w:bottom w:val="outset" w:color="000000" w:sz="8"/>
              <w:right w:val="outset" w:color="000000" w:sz="8"/>
            </w:tcBorders>
            <w:vAlign w:val="center"/>
          </w:tcPr>
          <w:bookmarkStart w:name="16681" w:id="14875"/>
          <w:p>
            <w:pPr>
              <w:spacing w:after="0"/>
              <w:ind w:left="0"/>
              <w:jc w:val="center"/>
            </w:pPr>
            <w:r>
              <w:rPr>
                <w:rFonts w:ascii="Arial"/>
                <w:b w:val="false"/>
                <w:i w:val="false"/>
                <w:color w:val="000000"/>
                <w:sz w:val="15"/>
              </w:rPr>
              <w:t>8 місяців</w:t>
            </w:r>
          </w:p>
          <w:bookmarkEnd w:id="14875"/>
        </w:tc>
        <w:tc>
          <w:tcPr>
            <w:tcW w:w="1361" w:type="dxa"/>
            <w:tcBorders>
              <w:top w:val="outset" w:color="000000" w:sz="8"/>
              <w:left w:val="outset" w:color="000000" w:sz="8"/>
              <w:bottom w:val="outset" w:color="000000" w:sz="8"/>
              <w:right w:val="outset" w:color="000000" w:sz="8"/>
            </w:tcBorders>
            <w:vAlign w:val="center"/>
          </w:tcPr>
          <w:bookmarkStart w:name="16682" w:id="14876"/>
          <w:p>
            <w:pPr>
              <w:spacing w:after="0"/>
              <w:ind w:left="0"/>
              <w:jc w:val="center"/>
            </w:pPr>
            <w:r>
              <w:rPr>
                <w:rFonts w:ascii="Arial"/>
                <w:b w:val="false"/>
                <w:i w:val="false"/>
                <w:color w:val="000000"/>
                <w:sz w:val="15"/>
              </w:rPr>
              <w:t>30/12/2017</w:t>
            </w:r>
          </w:p>
          <w:bookmarkEnd w:id="14876"/>
        </w:tc>
        <w:tc>
          <w:tcPr>
            <w:tcW w:w="1361" w:type="dxa"/>
            <w:tcBorders>
              <w:top w:val="outset" w:color="000000" w:sz="8"/>
              <w:left w:val="outset" w:color="000000" w:sz="8"/>
              <w:bottom w:val="outset" w:color="000000" w:sz="8"/>
              <w:right w:val="outset" w:color="000000" w:sz="8"/>
            </w:tcBorders>
            <w:vAlign w:val="center"/>
          </w:tcPr>
          <w:bookmarkStart w:name="16683" w:id="14877"/>
          <w:p>
            <w:pPr>
              <w:spacing w:after="0"/>
              <w:ind w:left="0"/>
              <w:jc w:val="center"/>
            </w:pPr>
            <w:r>
              <w:rPr>
                <w:rFonts w:ascii="Arial"/>
                <w:b w:val="false"/>
                <w:i w:val="false"/>
                <w:color w:val="000000"/>
                <w:sz w:val="15"/>
              </w:rPr>
              <w:t>09/03/2018</w:t>
            </w:r>
          </w:p>
          <w:bookmarkEnd w:id="14877"/>
        </w:tc>
        <w:tc>
          <w:tcPr>
            <w:tcW w:w="967" w:type="dxa"/>
            <w:tcBorders>
              <w:top w:val="outset" w:color="000000" w:sz="8"/>
              <w:left w:val="outset" w:color="000000" w:sz="8"/>
              <w:bottom w:val="outset" w:color="000000" w:sz="8"/>
              <w:right w:val="outset" w:color="000000" w:sz="8"/>
            </w:tcBorders>
            <w:vAlign w:val="center"/>
          </w:tcPr>
          <w:bookmarkStart w:name="16684" w:id="14878"/>
          <w:p>
            <w:pPr>
              <w:spacing w:after="0"/>
              <w:ind w:left="0"/>
              <w:jc w:val="center"/>
            </w:pPr>
          </w:p>
          <w:bookmarkEnd w:id="148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85" w:id="14879"/>
          <w:p>
            <w:pPr>
              <w:spacing w:after="0"/>
              <w:ind w:left="0"/>
              <w:jc w:val="left"/>
            </w:pPr>
            <w:r>
              <w:rPr>
                <w:rFonts w:ascii="Arial"/>
                <w:b w:val="false"/>
                <w:i w:val="false"/>
                <w:color w:val="000000"/>
                <w:sz w:val="15"/>
              </w:rPr>
              <w:t>vaccine influenza (surface antigen, inactivated, adjuvanted)</w:t>
            </w:r>
          </w:p>
          <w:bookmarkEnd w:id="14879"/>
        </w:tc>
        <w:tc>
          <w:tcPr>
            <w:tcW w:w="1152" w:type="dxa"/>
            <w:tcBorders>
              <w:top w:val="outset" w:color="000000" w:sz="8"/>
              <w:left w:val="outset" w:color="000000" w:sz="8"/>
              <w:bottom w:val="outset" w:color="000000" w:sz="8"/>
              <w:right w:val="outset" w:color="000000" w:sz="8"/>
            </w:tcBorders>
            <w:vAlign w:val="center"/>
          </w:tcPr>
          <w:bookmarkStart w:name="16686" w:id="14880"/>
          <w:p>
            <w:pPr>
              <w:spacing w:after="0"/>
              <w:ind w:left="0"/>
              <w:jc w:val="center"/>
            </w:pPr>
            <w:r>
              <w:rPr>
                <w:rFonts w:ascii="Arial"/>
                <w:b w:val="false"/>
                <w:i w:val="false"/>
                <w:color w:val="000000"/>
                <w:sz w:val="15"/>
              </w:rPr>
              <w:t>8 місяців</w:t>
            </w:r>
          </w:p>
          <w:bookmarkEnd w:id="14880"/>
        </w:tc>
        <w:tc>
          <w:tcPr>
            <w:tcW w:w="1361" w:type="dxa"/>
            <w:tcBorders>
              <w:top w:val="outset" w:color="000000" w:sz="8"/>
              <w:left w:val="outset" w:color="000000" w:sz="8"/>
              <w:bottom w:val="outset" w:color="000000" w:sz="8"/>
              <w:right w:val="outset" w:color="000000" w:sz="8"/>
            </w:tcBorders>
            <w:vAlign w:val="center"/>
          </w:tcPr>
          <w:bookmarkStart w:name="16687" w:id="14881"/>
          <w:p>
            <w:pPr>
              <w:spacing w:after="0"/>
              <w:ind w:left="0"/>
              <w:jc w:val="center"/>
            </w:pPr>
            <w:r>
              <w:rPr>
                <w:rFonts w:ascii="Arial"/>
                <w:b w:val="false"/>
                <w:i w:val="false"/>
                <w:color w:val="000000"/>
                <w:sz w:val="15"/>
              </w:rPr>
              <w:t>30/12/2017</w:t>
            </w:r>
          </w:p>
          <w:bookmarkEnd w:id="14881"/>
        </w:tc>
        <w:tc>
          <w:tcPr>
            <w:tcW w:w="1361" w:type="dxa"/>
            <w:tcBorders>
              <w:top w:val="outset" w:color="000000" w:sz="8"/>
              <w:left w:val="outset" w:color="000000" w:sz="8"/>
              <w:bottom w:val="outset" w:color="000000" w:sz="8"/>
              <w:right w:val="outset" w:color="000000" w:sz="8"/>
            </w:tcBorders>
            <w:vAlign w:val="center"/>
          </w:tcPr>
          <w:bookmarkStart w:name="16688" w:id="14882"/>
          <w:p>
            <w:pPr>
              <w:spacing w:after="0"/>
              <w:ind w:left="0"/>
              <w:jc w:val="center"/>
            </w:pPr>
            <w:r>
              <w:rPr>
                <w:rFonts w:ascii="Arial"/>
                <w:b w:val="false"/>
                <w:i w:val="false"/>
                <w:color w:val="000000"/>
                <w:sz w:val="15"/>
              </w:rPr>
              <w:t>09/03/2018</w:t>
            </w:r>
          </w:p>
          <w:bookmarkEnd w:id="14882"/>
        </w:tc>
        <w:tc>
          <w:tcPr>
            <w:tcW w:w="967" w:type="dxa"/>
            <w:tcBorders>
              <w:top w:val="outset" w:color="000000" w:sz="8"/>
              <w:left w:val="outset" w:color="000000" w:sz="8"/>
              <w:bottom w:val="outset" w:color="000000" w:sz="8"/>
              <w:right w:val="outset" w:color="000000" w:sz="8"/>
            </w:tcBorders>
            <w:vAlign w:val="center"/>
          </w:tcPr>
          <w:bookmarkStart w:name="16689" w:id="14883"/>
          <w:p>
            <w:pPr>
              <w:spacing w:after="0"/>
              <w:ind w:left="0"/>
              <w:jc w:val="center"/>
            </w:pPr>
          </w:p>
          <w:bookmarkEnd w:id="148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90" w:id="14884"/>
          <w:p>
            <w:pPr>
              <w:spacing w:after="0"/>
              <w:ind w:left="0"/>
              <w:jc w:val="left"/>
            </w:pPr>
            <w:r>
              <w:rPr>
                <w:rFonts w:ascii="Arial"/>
                <w:b w:val="false"/>
                <w:i w:val="false"/>
                <w:color w:val="000000"/>
                <w:sz w:val="15"/>
              </w:rPr>
              <w:t>vaccine influenza (surface antigen, inactivated, prepared in cell cultures)</w:t>
            </w:r>
          </w:p>
          <w:bookmarkEnd w:id="14884"/>
        </w:tc>
        <w:tc>
          <w:tcPr>
            <w:tcW w:w="1152" w:type="dxa"/>
            <w:tcBorders>
              <w:top w:val="outset" w:color="000000" w:sz="8"/>
              <w:left w:val="outset" w:color="000000" w:sz="8"/>
              <w:bottom w:val="outset" w:color="000000" w:sz="8"/>
              <w:right w:val="outset" w:color="000000" w:sz="8"/>
            </w:tcBorders>
            <w:vAlign w:val="center"/>
          </w:tcPr>
          <w:bookmarkStart w:name="16691" w:id="14885"/>
          <w:p>
            <w:pPr>
              <w:spacing w:after="0"/>
              <w:ind w:left="0"/>
              <w:jc w:val="center"/>
            </w:pPr>
            <w:r>
              <w:rPr>
                <w:rFonts w:ascii="Arial"/>
                <w:b w:val="false"/>
                <w:i w:val="false"/>
                <w:color w:val="000000"/>
                <w:sz w:val="15"/>
              </w:rPr>
              <w:t>8 місяців</w:t>
            </w:r>
          </w:p>
          <w:bookmarkEnd w:id="14885"/>
        </w:tc>
        <w:tc>
          <w:tcPr>
            <w:tcW w:w="1361" w:type="dxa"/>
            <w:tcBorders>
              <w:top w:val="outset" w:color="000000" w:sz="8"/>
              <w:left w:val="outset" w:color="000000" w:sz="8"/>
              <w:bottom w:val="outset" w:color="000000" w:sz="8"/>
              <w:right w:val="outset" w:color="000000" w:sz="8"/>
            </w:tcBorders>
            <w:vAlign w:val="center"/>
          </w:tcPr>
          <w:bookmarkStart w:name="16692" w:id="14886"/>
          <w:p>
            <w:pPr>
              <w:spacing w:after="0"/>
              <w:ind w:left="0"/>
              <w:jc w:val="center"/>
            </w:pPr>
            <w:r>
              <w:rPr>
                <w:rFonts w:ascii="Arial"/>
                <w:b w:val="false"/>
                <w:i w:val="false"/>
                <w:color w:val="000000"/>
                <w:sz w:val="15"/>
              </w:rPr>
              <w:t>30/12/2017</w:t>
            </w:r>
          </w:p>
          <w:bookmarkEnd w:id="14886"/>
        </w:tc>
        <w:tc>
          <w:tcPr>
            <w:tcW w:w="1361" w:type="dxa"/>
            <w:tcBorders>
              <w:top w:val="outset" w:color="000000" w:sz="8"/>
              <w:left w:val="outset" w:color="000000" w:sz="8"/>
              <w:bottom w:val="outset" w:color="000000" w:sz="8"/>
              <w:right w:val="outset" w:color="000000" w:sz="8"/>
            </w:tcBorders>
            <w:vAlign w:val="center"/>
          </w:tcPr>
          <w:bookmarkStart w:name="16693" w:id="14887"/>
          <w:p>
            <w:pPr>
              <w:spacing w:after="0"/>
              <w:ind w:left="0"/>
              <w:jc w:val="center"/>
            </w:pPr>
            <w:r>
              <w:rPr>
                <w:rFonts w:ascii="Arial"/>
                <w:b w:val="false"/>
                <w:i w:val="false"/>
                <w:color w:val="000000"/>
                <w:sz w:val="15"/>
              </w:rPr>
              <w:t>09/03/2018</w:t>
            </w:r>
          </w:p>
          <w:bookmarkEnd w:id="14887"/>
        </w:tc>
        <w:tc>
          <w:tcPr>
            <w:tcW w:w="967" w:type="dxa"/>
            <w:tcBorders>
              <w:top w:val="outset" w:color="000000" w:sz="8"/>
              <w:left w:val="outset" w:color="000000" w:sz="8"/>
              <w:bottom w:val="outset" w:color="000000" w:sz="8"/>
              <w:right w:val="outset" w:color="000000" w:sz="8"/>
            </w:tcBorders>
            <w:vAlign w:val="center"/>
          </w:tcPr>
          <w:bookmarkStart w:name="16694" w:id="14888"/>
          <w:p>
            <w:pPr>
              <w:spacing w:after="0"/>
              <w:ind w:left="0"/>
              <w:jc w:val="center"/>
            </w:pPr>
          </w:p>
          <w:bookmarkEnd w:id="148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695" w:id="14889"/>
          <w:p>
            <w:pPr>
              <w:spacing w:after="0"/>
              <w:ind w:left="0"/>
              <w:jc w:val="left"/>
            </w:pPr>
            <w:r>
              <w:rPr>
                <w:rFonts w:ascii="Arial"/>
                <w:b w:val="false"/>
                <w:i w:val="false"/>
                <w:color w:val="000000"/>
                <w:sz w:val="15"/>
              </w:rPr>
              <w:t>vaccine 'pandemic influenza (H5N1) (surface antigen, inactivated, adjuvanted) / prepandemic influenza vaccine (H5N1) (surface antigen, inactivated, adjuvanted)</w:t>
            </w:r>
          </w:p>
          <w:bookmarkEnd w:id="14889"/>
        </w:tc>
        <w:tc>
          <w:tcPr>
            <w:tcW w:w="1152" w:type="dxa"/>
            <w:tcBorders>
              <w:top w:val="outset" w:color="000000" w:sz="8"/>
              <w:left w:val="outset" w:color="000000" w:sz="8"/>
              <w:bottom w:val="outset" w:color="000000" w:sz="8"/>
              <w:right w:val="outset" w:color="000000" w:sz="8"/>
            </w:tcBorders>
            <w:vAlign w:val="center"/>
          </w:tcPr>
          <w:bookmarkStart w:name="16696" w:id="14890"/>
          <w:p>
            <w:pPr>
              <w:spacing w:after="0"/>
              <w:ind w:left="0"/>
              <w:jc w:val="center"/>
            </w:pPr>
            <w:r>
              <w:rPr>
                <w:rFonts w:ascii="Arial"/>
                <w:b w:val="false"/>
                <w:i w:val="false"/>
                <w:color w:val="000000"/>
                <w:sz w:val="15"/>
              </w:rPr>
              <w:t>1 рік</w:t>
            </w:r>
          </w:p>
          <w:bookmarkEnd w:id="14890"/>
        </w:tc>
        <w:tc>
          <w:tcPr>
            <w:tcW w:w="1361" w:type="dxa"/>
            <w:tcBorders>
              <w:top w:val="outset" w:color="000000" w:sz="8"/>
              <w:left w:val="outset" w:color="000000" w:sz="8"/>
              <w:bottom w:val="outset" w:color="000000" w:sz="8"/>
              <w:right w:val="outset" w:color="000000" w:sz="8"/>
            </w:tcBorders>
            <w:vAlign w:val="center"/>
          </w:tcPr>
          <w:bookmarkStart w:name="16697" w:id="14891"/>
          <w:p>
            <w:pPr>
              <w:spacing w:after="0"/>
              <w:ind w:left="0"/>
              <w:jc w:val="center"/>
            </w:pPr>
            <w:r>
              <w:rPr>
                <w:rFonts w:ascii="Arial"/>
                <w:b w:val="false"/>
                <w:i w:val="false"/>
                <w:color w:val="000000"/>
                <w:sz w:val="15"/>
              </w:rPr>
              <w:t>19/10/2018</w:t>
            </w:r>
          </w:p>
          <w:bookmarkEnd w:id="14891"/>
        </w:tc>
        <w:tc>
          <w:tcPr>
            <w:tcW w:w="1361" w:type="dxa"/>
            <w:tcBorders>
              <w:top w:val="outset" w:color="000000" w:sz="8"/>
              <w:left w:val="outset" w:color="000000" w:sz="8"/>
              <w:bottom w:val="outset" w:color="000000" w:sz="8"/>
              <w:right w:val="outset" w:color="000000" w:sz="8"/>
            </w:tcBorders>
            <w:vAlign w:val="center"/>
          </w:tcPr>
          <w:bookmarkStart w:name="16698" w:id="14892"/>
          <w:p>
            <w:pPr>
              <w:spacing w:after="0"/>
              <w:ind w:left="0"/>
              <w:jc w:val="center"/>
            </w:pPr>
            <w:r>
              <w:rPr>
                <w:rFonts w:ascii="Arial"/>
                <w:b w:val="false"/>
                <w:i w:val="false"/>
                <w:color w:val="000000"/>
                <w:sz w:val="15"/>
              </w:rPr>
              <w:t>28/12/2018</w:t>
            </w:r>
          </w:p>
          <w:bookmarkEnd w:id="14892"/>
        </w:tc>
        <w:tc>
          <w:tcPr>
            <w:tcW w:w="967" w:type="dxa"/>
            <w:tcBorders>
              <w:top w:val="outset" w:color="000000" w:sz="8"/>
              <w:left w:val="outset" w:color="000000" w:sz="8"/>
              <w:bottom w:val="outset" w:color="000000" w:sz="8"/>
              <w:right w:val="outset" w:color="000000" w:sz="8"/>
            </w:tcBorders>
            <w:vAlign w:val="center"/>
          </w:tcPr>
          <w:bookmarkStart w:name="16699" w:id="14893"/>
          <w:p>
            <w:pPr>
              <w:spacing w:after="0"/>
              <w:ind w:left="0"/>
              <w:jc w:val="center"/>
            </w:pPr>
          </w:p>
          <w:bookmarkEnd w:id="148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00" w:id="14894"/>
          <w:p>
            <w:pPr>
              <w:spacing w:after="0"/>
              <w:ind w:left="0"/>
              <w:jc w:val="left"/>
            </w:pPr>
            <w:r>
              <w:rPr>
                <w:rFonts w:ascii="Arial"/>
                <w:b w:val="false"/>
                <w:i w:val="false"/>
                <w:color w:val="000000"/>
                <w:sz w:val="15"/>
              </w:rPr>
              <w:t>vaccine pandemic influenza (H5N1) (whole virion, vero cell derived, inactivated) / prepandemic influenza vaccine (H5N1) (whole virion, vero cell derived, inactivated)</w:t>
            </w:r>
          </w:p>
          <w:bookmarkEnd w:id="14894"/>
        </w:tc>
        <w:tc>
          <w:tcPr>
            <w:tcW w:w="1152" w:type="dxa"/>
            <w:tcBorders>
              <w:top w:val="outset" w:color="000000" w:sz="8"/>
              <w:left w:val="outset" w:color="000000" w:sz="8"/>
              <w:bottom w:val="outset" w:color="000000" w:sz="8"/>
              <w:right w:val="outset" w:color="000000" w:sz="8"/>
            </w:tcBorders>
            <w:vAlign w:val="center"/>
          </w:tcPr>
          <w:bookmarkStart w:name="16701" w:id="14895"/>
          <w:p>
            <w:pPr>
              <w:spacing w:after="0"/>
              <w:ind w:left="0"/>
              <w:jc w:val="center"/>
            </w:pPr>
            <w:r>
              <w:rPr>
                <w:rFonts w:ascii="Arial"/>
                <w:b w:val="false"/>
                <w:i w:val="false"/>
                <w:color w:val="000000"/>
                <w:sz w:val="15"/>
              </w:rPr>
              <w:t>1 рік</w:t>
            </w:r>
          </w:p>
          <w:bookmarkEnd w:id="14895"/>
        </w:tc>
        <w:tc>
          <w:tcPr>
            <w:tcW w:w="1361" w:type="dxa"/>
            <w:tcBorders>
              <w:top w:val="outset" w:color="000000" w:sz="8"/>
              <w:left w:val="outset" w:color="000000" w:sz="8"/>
              <w:bottom w:val="outset" w:color="000000" w:sz="8"/>
              <w:right w:val="outset" w:color="000000" w:sz="8"/>
            </w:tcBorders>
            <w:vAlign w:val="center"/>
          </w:tcPr>
          <w:bookmarkStart w:name="16702" w:id="14896"/>
          <w:p>
            <w:pPr>
              <w:spacing w:after="0"/>
              <w:ind w:left="0"/>
              <w:jc w:val="center"/>
            </w:pPr>
            <w:r>
              <w:rPr>
                <w:rFonts w:ascii="Arial"/>
                <w:b w:val="false"/>
                <w:i w:val="false"/>
                <w:color w:val="000000"/>
                <w:sz w:val="15"/>
              </w:rPr>
              <w:t>31/08/2018</w:t>
            </w:r>
          </w:p>
          <w:bookmarkEnd w:id="14896"/>
        </w:tc>
        <w:tc>
          <w:tcPr>
            <w:tcW w:w="1361" w:type="dxa"/>
            <w:tcBorders>
              <w:top w:val="outset" w:color="000000" w:sz="8"/>
              <w:left w:val="outset" w:color="000000" w:sz="8"/>
              <w:bottom w:val="outset" w:color="000000" w:sz="8"/>
              <w:right w:val="outset" w:color="000000" w:sz="8"/>
            </w:tcBorders>
            <w:vAlign w:val="center"/>
          </w:tcPr>
          <w:bookmarkStart w:name="16703" w:id="14897"/>
          <w:p>
            <w:pPr>
              <w:spacing w:after="0"/>
              <w:ind w:left="0"/>
              <w:jc w:val="center"/>
            </w:pPr>
            <w:r>
              <w:rPr>
                <w:rFonts w:ascii="Arial"/>
                <w:b w:val="false"/>
                <w:i w:val="false"/>
                <w:color w:val="000000"/>
                <w:sz w:val="15"/>
              </w:rPr>
              <w:t>09/11/2018</w:t>
            </w:r>
          </w:p>
          <w:bookmarkEnd w:id="14897"/>
        </w:tc>
        <w:tc>
          <w:tcPr>
            <w:tcW w:w="967" w:type="dxa"/>
            <w:tcBorders>
              <w:top w:val="outset" w:color="000000" w:sz="8"/>
              <w:left w:val="outset" w:color="000000" w:sz="8"/>
              <w:bottom w:val="outset" w:color="000000" w:sz="8"/>
              <w:right w:val="outset" w:color="000000" w:sz="8"/>
            </w:tcBorders>
            <w:vAlign w:val="center"/>
          </w:tcPr>
          <w:bookmarkStart w:name="16704" w:id="14898"/>
          <w:p>
            <w:pPr>
              <w:spacing w:after="0"/>
              <w:ind w:left="0"/>
              <w:jc w:val="center"/>
            </w:pPr>
          </w:p>
          <w:bookmarkEnd w:id="148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05" w:id="14899"/>
          <w:p>
            <w:pPr>
              <w:spacing w:after="0"/>
              <w:ind w:left="0"/>
              <w:jc w:val="left"/>
            </w:pPr>
            <w:r>
              <w:rPr>
                <w:rFonts w:ascii="Arial"/>
                <w:b w:val="false"/>
                <w:i w:val="false"/>
                <w:color w:val="000000"/>
                <w:sz w:val="15"/>
              </w:rPr>
              <w:t>vaccine pandemic influenza (H5N1) (split virion, inactivated, adjuvanted) / prepandemic influenza vaccine (H5N1) (split virion, inactivated, adjuvanted)</w:t>
            </w:r>
          </w:p>
          <w:bookmarkEnd w:id="14899"/>
        </w:tc>
        <w:tc>
          <w:tcPr>
            <w:tcW w:w="1152" w:type="dxa"/>
            <w:tcBorders>
              <w:top w:val="outset" w:color="000000" w:sz="8"/>
              <w:left w:val="outset" w:color="000000" w:sz="8"/>
              <w:bottom w:val="outset" w:color="000000" w:sz="8"/>
              <w:right w:val="outset" w:color="000000" w:sz="8"/>
            </w:tcBorders>
            <w:vAlign w:val="center"/>
          </w:tcPr>
          <w:bookmarkStart w:name="16706" w:id="14900"/>
          <w:p>
            <w:pPr>
              <w:spacing w:after="0"/>
              <w:ind w:left="0"/>
              <w:jc w:val="center"/>
            </w:pPr>
            <w:r>
              <w:rPr>
                <w:rFonts w:ascii="Arial"/>
                <w:b w:val="false"/>
                <w:i w:val="false"/>
                <w:color w:val="000000"/>
                <w:sz w:val="15"/>
              </w:rPr>
              <w:t>1 рік</w:t>
            </w:r>
          </w:p>
          <w:bookmarkEnd w:id="14900"/>
        </w:tc>
        <w:tc>
          <w:tcPr>
            <w:tcW w:w="1361" w:type="dxa"/>
            <w:tcBorders>
              <w:top w:val="outset" w:color="000000" w:sz="8"/>
              <w:left w:val="outset" w:color="000000" w:sz="8"/>
              <w:bottom w:val="outset" w:color="000000" w:sz="8"/>
              <w:right w:val="outset" w:color="000000" w:sz="8"/>
            </w:tcBorders>
            <w:vAlign w:val="center"/>
          </w:tcPr>
          <w:bookmarkStart w:name="16707" w:id="14901"/>
          <w:p>
            <w:pPr>
              <w:spacing w:after="0"/>
              <w:ind w:left="0"/>
              <w:jc w:val="center"/>
            </w:pPr>
            <w:r>
              <w:rPr>
                <w:rFonts w:ascii="Arial"/>
                <w:b w:val="false"/>
                <w:i w:val="false"/>
                <w:color w:val="000000"/>
                <w:sz w:val="15"/>
              </w:rPr>
              <w:t>19/05/2018</w:t>
            </w:r>
          </w:p>
          <w:bookmarkEnd w:id="14901"/>
        </w:tc>
        <w:tc>
          <w:tcPr>
            <w:tcW w:w="1361" w:type="dxa"/>
            <w:tcBorders>
              <w:top w:val="outset" w:color="000000" w:sz="8"/>
              <w:left w:val="outset" w:color="000000" w:sz="8"/>
              <w:bottom w:val="outset" w:color="000000" w:sz="8"/>
              <w:right w:val="outset" w:color="000000" w:sz="8"/>
            </w:tcBorders>
            <w:vAlign w:val="center"/>
          </w:tcPr>
          <w:bookmarkStart w:name="16708" w:id="14902"/>
          <w:p>
            <w:pPr>
              <w:spacing w:after="0"/>
              <w:ind w:left="0"/>
              <w:jc w:val="center"/>
            </w:pPr>
            <w:r>
              <w:rPr>
                <w:rFonts w:ascii="Arial"/>
                <w:b w:val="false"/>
                <w:i w:val="false"/>
                <w:color w:val="000000"/>
                <w:sz w:val="15"/>
              </w:rPr>
              <w:t>28/07/2018</w:t>
            </w:r>
          </w:p>
          <w:bookmarkEnd w:id="14902"/>
        </w:tc>
        <w:tc>
          <w:tcPr>
            <w:tcW w:w="967" w:type="dxa"/>
            <w:tcBorders>
              <w:top w:val="outset" w:color="000000" w:sz="8"/>
              <w:left w:val="outset" w:color="000000" w:sz="8"/>
              <w:bottom w:val="outset" w:color="000000" w:sz="8"/>
              <w:right w:val="outset" w:color="000000" w:sz="8"/>
            </w:tcBorders>
            <w:vAlign w:val="center"/>
          </w:tcPr>
          <w:bookmarkStart w:name="16709" w:id="14903"/>
          <w:p>
            <w:pPr>
              <w:spacing w:after="0"/>
              <w:ind w:left="0"/>
              <w:jc w:val="center"/>
            </w:pPr>
          </w:p>
          <w:bookmarkEnd w:id="149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10" w:id="14904"/>
          <w:p>
            <w:pPr>
              <w:spacing w:after="0"/>
              <w:ind w:left="0"/>
              <w:jc w:val="left"/>
            </w:pPr>
            <w:r>
              <w:rPr>
                <w:rFonts w:ascii="Arial"/>
                <w:b w:val="false"/>
                <w:i w:val="false"/>
                <w:color w:val="000000"/>
                <w:sz w:val="15"/>
              </w:rPr>
              <w:t>vaccine poliovirus type 1 (oral, live, attenuated) vaccine</w:t>
            </w:r>
          </w:p>
          <w:bookmarkEnd w:id="14904"/>
        </w:tc>
        <w:tc>
          <w:tcPr>
            <w:tcW w:w="1152" w:type="dxa"/>
            <w:tcBorders>
              <w:top w:val="outset" w:color="000000" w:sz="8"/>
              <w:left w:val="outset" w:color="000000" w:sz="8"/>
              <w:bottom w:val="outset" w:color="000000" w:sz="8"/>
              <w:right w:val="outset" w:color="000000" w:sz="8"/>
            </w:tcBorders>
            <w:vAlign w:val="center"/>
          </w:tcPr>
          <w:bookmarkStart w:name="16711" w:id="14905"/>
          <w:p>
            <w:pPr>
              <w:spacing w:after="0"/>
              <w:ind w:left="0"/>
              <w:jc w:val="center"/>
            </w:pPr>
            <w:r>
              <w:rPr>
                <w:rFonts w:ascii="Arial"/>
                <w:b w:val="false"/>
                <w:i w:val="false"/>
                <w:color w:val="000000"/>
                <w:sz w:val="15"/>
              </w:rPr>
              <w:t>13 років</w:t>
            </w:r>
          </w:p>
          <w:bookmarkEnd w:id="14905"/>
        </w:tc>
        <w:tc>
          <w:tcPr>
            <w:tcW w:w="1361" w:type="dxa"/>
            <w:tcBorders>
              <w:top w:val="outset" w:color="000000" w:sz="8"/>
              <w:left w:val="outset" w:color="000000" w:sz="8"/>
              <w:bottom w:val="outset" w:color="000000" w:sz="8"/>
              <w:right w:val="outset" w:color="000000" w:sz="8"/>
            </w:tcBorders>
            <w:vAlign w:val="center"/>
          </w:tcPr>
          <w:bookmarkStart w:name="16712" w:id="14906"/>
          <w:p>
            <w:pPr>
              <w:spacing w:after="0"/>
              <w:ind w:left="0"/>
              <w:jc w:val="center"/>
            </w:pPr>
            <w:r>
              <w:rPr>
                <w:rFonts w:ascii="Arial"/>
                <w:b w:val="false"/>
                <w:i w:val="false"/>
                <w:color w:val="000000"/>
                <w:sz w:val="15"/>
              </w:rPr>
              <w:t>25/03/2025</w:t>
            </w:r>
          </w:p>
          <w:bookmarkEnd w:id="14906"/>
        </w:tc>
        <w:tc>
          <w:tcPr>
            <w:tcW w:w="1361" w:type="dxa"/>
            <w:tcBorders>
              <w:top w:val="outset" w:color="000000" w:sz="8"/>
              <w:left w:val="outset" w:color="000000" w:sz="8"/>
              <w:bottom w:val="outset" w:color="000000" w:sz="8"/>
              <w:right w:val="outset" w:color="000000" w:sz="8"/>
            </w:tcBorders>
            <w:vAlign w:val="center"/>
          </w:tcPr>
          <w:bookmarkStart w:name="16713" w:id="14907"/>
          <w:p>
            <w:pPr>
              <w:spacing w:after="0"/>
              <w:ind w:left="0"/>
              <w:jc w:val="center"/>
            </w:pPr>
            <w:r>
              <w:rPr>
                <w:rFonts w:ascii="Arial"/>
                <w:b w:val="false"/>
                <w:i w:val="false"/>
                <w:color w:val="000000"/>
                <w:sz w:val="15"/>
              </w:rPr>
              <w:t>23/06/2025</w:t>
            </w:r>
          </w:p>
          <w:bookmarkEnd w:id="14907"/>
        </w:tc>
        <w:tc>
          <w:tcPr>
            <w:tcW w:w="967" w:type="dxa"/>
            <w:tcBorders>
              <w:top w:val="outset" w:color="000000" w:sz="8"/>
              <w:left w:val="outset" w:color="000000" w:sz="8"/>
              <w:bottom w:val="outset" w:color="000000" w:sz="8"/>
              <w:right w:val="outset" w:color="000000" w:sz="8"/>
            </w:tcBorders>
            <w:vAlign w:val="center"/>
          </w:tcPr>
          <w:bookmarkStart w:name="16714" w:id="14908"/>
          <w:p>
            <w:pPr>
              <w:spacing w:after="0"/>
              <w:ind w:left="0"/>
              <w:jc w:val="center"/>
            </w:pPr>
          </w:p>
          <w:bookmarkEnd w:id="149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15" w:id="14909"/>
          <w:p>
            <w:pPr>
              <w:spacing w:after="0"/>
              <w:ind w:left="0"/>
              <w:jc w:val="left"/>
            </w:pPr>
            <w:r>
              <w:rPr>
                <w:rFonts w:ascii="Arial"/>
                <w:b w:val="false"/>
                <w:i w:val="false"/>
                <w:color w:val="000000"/>
                <w:sz w:val="15"/>
              </w:rPr>
              <w:t>vaccine poliovirus type 1, poliovirus type 3 (oral, live, attenuated) vaccine</w:t>
            </w:r>
          </w:p>
          <w:bookmarkEnd w:id="14909"/>
        </w:tc>
        <w:tc>
          <w:tcPr>
            <w:tcW w:w="1152" w:type="dxa"/>
            <w:tcBorders>
              <w:top w:val="outset" w:color="000000" w:sz="8"/>
              <w:left w:val="outset" w:color="000000" w:sz="8"/>
              <w:bottom w:val="outset" w:color="000000" w:sz="8"/>
              <w:right w:val="outset" w:color="000000" w:sz="8"/>
            </w:tcBorders>
            <w:vAlign w:val="center"/>
          </w:tcPr>
          <w:bookmarkStart w:name="16716" w:id="14910"/>
          <w:p>
            <w:pPr>
              <w:spacing w:after="0"/>
              <w:ind w:left="0"/>
              <w:jc w:val="center"/>
            </w:pPr>
            <w:r>
              <w:rPr>
                <w:rFonts w:ascii="Arial"/>
                <w:b w:val="false"/>
                <w:i w:val="false"/>
                <w:color w:val="000000"/>
                <w:sz w:val="15"/>
              </w:rPr>
              <w:t>1 рік</w:t>
            </w:r>
          </w:p>
          <w:bookmarkEnd w:id="14910"/>
        </w:tc>
        <w:tc>
          <w:tcPr>
            <w:tcW w:w="1361" w:type="dxa"/>
            <w:tcBorders>
              <w:top w:val="outset" w:color="000000" w:sz="8"/>
              <w:left w:val="outset" w:color="000000" w:sz="8"/>
              <w:bottom w:val="outset" w:color="000000" w:sz="8"/>
              <w:right w:val="outset" w:color="000000" w:sz="8"/>
            </w:tcBorders>
            <w:vAlign w:val="center"/>
          </w:tcPr>
          <w:bookmarkStart w:name="16717" w:id="14911"/>
          <w:p>
            <w:pPr>
              <w:spacing w:after="0"/>
              <w:ind w:left="0"/>
              <w:jc w:val="center"/>
            </w:pPr>
            <w:r>
              <w:rPr>
                <w:rFonts w:ascii="Arial"/>
                <w:b w:val="false"/>
                <w:i w:val="false"/>
                <w:color w:val="000000"/>
                <w:sz w:val="15"/>
              </w:rPr>
              <w:t>26/07/2018</w:t>
            </w:r>
          </w:p>
          <w:bookmarkEnd w:id="14911"/>
        </w:tc>
        <w:tc>
          <w:tcPr>
            <w:tcW w:w="1361" w:type="dxa"/>
            <w:tcBorders>
              <w:top w:val="outset" w:color="000000" w:sz="8"/>
              <w:left w:val="outset" w:color="000000" w:sz="8"/>
              <w:bottom w:val="outset" w:color="000000" w:sz="8"/>
              <w:right w:val="outset" w:color="000000" w:sz="8"/>
            </w:tcBorders>
            <w:vAlign w:val="center"/>
          </w:tcPr>
          <w:bookmarkStart w:name="16718" w:id="14912"/>
          <w:p>
            <w:pPr>
              <w:spacing w:after="0"/>
              <w:ind w:left="0"/>
              <w:jc w:val="center"/>
            </w:pPr>
            <w:r>
              <w:rPr>
                <w:rFonts w:ascii="Arial"/>
                <w:b w:val="false"/>
                <w:i w:val="false"/>
                <w:color w:val="000000"/>
                <w:sz w:val="15"/>
              </w:rPr>
              <w:t>04/10/2018</w:t>
            </w:r>
          </w:p>
          <w:bookmarkEnd w:id="14912"/>
        </w:tc>
        <w:tc>
          <w:tcPr>
            <w:tcW w:w="967" w:type="dxa"/>
            <w:tcBorders>
              <w:top w:val="outset" w:color="000000" w:sz="8"/>
              <w:left w:val="outset" w:color="000000" w:sz="8"/>
              <w:bottom w:val="outset" w:color="000000" w:sz="8"/>
              <w:right w:val="outset" w:color="000000" w:sz="8"/>
            </w:tcBorders>
            <w:vAlign w:val="center"/>
          </w:tcPr>
          <w:bookmarkStart w:name="16719" w:id="14913"/>
          <w:p>
            <w:pPr>
              <w:spacing w:after="0"/>
              <w:ind w:left="0"/>
              <w:jc w:val="center"/>
            </w:pPr>
          </w:p>
          <w:bookmarkEnd w:id="149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20" w:id="14914"/>
          <w:p>
            <w:pPr>
              <w:spacing w:after="0"/>
              <w:ind w:left="0"/>
              <w:jc w:val="left"/>
            </w:pPr>
            <w:r>
              <w:rPr>
                <w:rFonts w:ascii="Arial"/>
                <w:b w:val="false"/>
                <w:i w:val="false"/>
                <w:color w:val="000000"/>
                <w:sz w:val="15"/>
              </w:rPr>
              <w:t>vaccine poliovirus type 2 (oral, live, attenuated) vaccine</w:t>
            </w:r>
          </w:p>
          <w:bookmarkEnd w:id="14914"/>
        </w:tc>
        <w:tc>
          <w:tcPr>
            <w:tcW w:w="1152" w:type="dxa"/>
            <w:tcBorders>
              <w:top w:val="outset" w:color="000000" w:sz="8"/>
              <w:left w:val="outset" w:color="000000" w:sz="8"/>
              <w:bottom w:val="outset" w:color="000000" w:sz="8"/>
              <w:right w:val="outset" w:color="000000" w:sz="8"/>
            </w:tcBorders>
            <w:vAlign w:val="center"/>
          </w:tcPr>
          <w:bookmarkStart w:name="16721" w:id="14915"/>
          <w:p>
            <w:pPr>
              <w:spacing w:after="0"/>
              <w:ind w:left="0"/>
              <w:jc w:val="center"/>
            </w:pPr>
            <w:r>
              <w:rPr>
                <w:rFonts w:ascii="Arial"/>
                <w:b w:val="false"/>
                <w:i w:val="false"/>
                <w:color w:val="000000"/>
                <w:sz w:val="15"/>
              </w:rPr>
              <w:t>13 років</w:t>
            </w:r>
          </w:p>
          <w:bookmarkEnd w:id="14915"/>
        </w:tc>
        <w:tc>
          <w:tcPr>
            <w:tcW w:w="1361" w:type="dxa"/>
            <w:tcBorders>
              <w:top w:val="outset" w:color="000000" w:sz="8"/>
              <w:left w:val="outset" w:color="000000" w:sz="8"/>
              <w:bottom w:val="outset" w:color="000000" w:sz="8"/>
              <w:right w:val="outset" w:color="000000" w:sz="8"/>
            </w:tcBorders>
            <w:vAlign w:val="center"/>
          </w:tcPr>
          <w:bookmarkStart w:name="16722" w:id="14916"/>
          <w:p>
            <w:pPr>
              <w:spacing w:after="0"/>
              <w:ind w:left="0"/>
              <w:jc w:val="center"/>
            </w:pPr>
            <w:r>
              <w:rPr>
                <w:rFonts w:ascii="Arial"/>
                <w:b w:val="false"/>
                <w:i w:val="false"/>
                <w:color w:val="000000"/>
                <w:sz w:val="15"/>
              </w:rPr>
              <w:t>04/04/2025</w:t>
            </w:r>
          </w:p>
          <w:bookmarkEnd w:id="14916"/>
        </w:tc>
        <w:tc>
          <w:tcPr>
            <w:tcW w:w="1361" w:type="dxa"/>
            <w:tcBorders>
              <w:top w:val="outset" w:color="000000" w:sz="8"/>
              <w:left w:val="outset" w:color="000000" w:sz="8"/>
              <w:bottom w:val="outset" w:color="000000" w:sz="8"/>
              <w:right w:val="outset" w:color="000000" w:sz="8"/>
            </w:tcBorders>
            <w:vAlign w:val="center"/>
          </w:tcPr>
          <w:bookmarkStart w:name="16723" w:id="14917"/>
          <w:p>
            <w:pPr>
              <w:spacing w:after="0"/>
              <w:ind w:left="0"/>
              <w:jc w:val="center"/>
            </w:pPr>
            <w:r>
              <w:rPr>
                <w:rFonts w:ascii="Arial"/>
                <w:b w:val="false"/>
                <w:i w:val="false"/>
                <w:color w:val="000000"/>
                <w:sz w:val="15"/>
              </w:rPr>
              <w:t>03/07/2025</w:t>
            </w:r>
          </w:p>
          <w:bookmarkEnd w:id="14917"/>
        </w:tc>
        <w:tc>
          <w:tcPr>
            <w:tcW w:w="967" w:type="dxa"/>
            <w:tcBorders>
              <w:top w:val="outset" w:color="000000" w:sz="8"/>
              <w:left w:val="outset" w:color="000000" w:sz="8"/>
              <w:bottom w:val="outset" w:color="000000" w:sz="8"/>
              <w:right w:val="outset" w:color="000000" w:sz="8"/>
            </w:tcBorders>
            <w:vAlign w:val="center"/>
          </w:tcPr>
          <w:bookmarkStart w:name="16724" w:id="14918"/>
          <w:p>
            <w:pPr>
              <w:spacing w:after="0"/>
              <w:ind w:left="0"/>
              <w:jc w:val="center"/>
            </w:pPr>
          </w:p>
          <w:bookmarkEnd w:id="149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25" w:id="14919"/>
          <w:p>
            <w:pPr>
              <w:spacing w:after="0"/>
              <w:ind w:left="0"/>
              <w:jc w:val="left"/>
            </w:pPr>
            <w:r>
              <w:rPr>
                <w:rFonts w:ascii="Arial"/>
                <w:b w:val="false"/>
                <w:i w:val="false"/>
                <w:color w:val="000000"/>
                <w:sz w:val="15"/>
              </w:rPr>
              <w:t>vaccine poliovirus type 3 (oral, live, attenuated)</w:t>
            </w:r>
          </w:p>
          <w:bookmarkEnd w:id="14919"/>
        </w:tc>
        <w:tc>
          <w:tcPr>
            <w:tcW w:w="1152" w:type="dxa"/>
            <w:tcBorders>
              <w:top w:val="outset" w:color="000000" w:sz="8"/>
              <w:left w:val="outset" w:color="000000" w:sz="8"/>
              <w:bottom w:val="outset" w:color="000000" w:sz="8"/>
              <w:right w:val="outset" w:color="000000" w:sz="8"/>
            </w:tcBorders>
            <w:vAlign w:val="center"/>
          </w:tcPr>
          <w:bookmarkStart w:name="16726" w:id="14920"/>
          <w:p>
            <w:pPr>
              <w:spacing w:after="0"/>
              <w:ind w:left="0"/>
              <w:jc w:val="center"/>
            </w:pPr>
            <w:r>
              <w:rPr>
                <w:rFonts w:ascii="Arial"/>
                <w:b w:val="false"/>
                <w:i w:val="false"/>
                <w:color w:val="000000"/>
                <w:sz w:val="15"/>
              </w:rPr>
              <w:t>13 років</w:t>
            </w:r>
          </w:p>
          <w:bookmarkEnd w:id="14920"/>
        </w:tc>
        <w:tc>
          <w:tcPr>
            <w:tcW w:w="1361" w:type="dxa"/>
            <w:tcBorders>
              <w:top w:val="outset" w:color="000000" w:sz="8"/>
              <w:left w:val="outset" w:color="000000" w:sz="8"/>
              <w:bottom w:val="outset" w:color="000000" w:sz="8"/>
              <w:right w:val="outset" w:color="000000" w:sz="8"/>
            </w:tcBorders>
            <w:vAlign w:val="center"/>
          </w:tcPr>
          <w:bookmarkStart w:name="16727" w:id="14921"/>
          <w:p>
            <w:pPr>
              <w:spacing w:after="0"/>
              <w:ind w:left="0"/>
              <w:jc w:val="center"/>
            </w:pPr>
            <w:r>
              <w:rPr>
                <w:rFonts w:ascii="Arial"/>
                <w:b w:val="false"/>
                <w:i w:val="false"/>
                <w:color w:val="000000"/>
                <w:sz w:val="15"/>
              </w:rPr>
              <w:t>17/12/2025</w:t>
            </w:r>
          </w:p>
          <w:bookmarkEnd w:id="14921"/>
        </w:tc>
        <w:tc>
          <w:tcPr>
            <w:tcW w:w="1361" w:type="dxa"/>
            <w:tcBorders>
              <w:top w:val="outset" w:color="000000" w:sz="8"/>
              <w:left w:val="outset" w:color="000000" w:sz="8"/>
              <w:bottom w:val="outset" w:color="000000" w:sz="8"/>
              <w:right w:val="outset" w:color="000000" w:sz="8"/>
            </w:tcBorders>
            <w:vAlign w:val="center"/>
          </w:tcPr>
          <w:bookmarkStart w:name="16728" w:id="14922"/>
          <w:p>
            <w:pPr>
              <w:spacing w:after="0"/>
              <w:ind w:left="0"/>
              <w:jc w:val="center"/>
            </w:pPr>
            <w:r>
              <w:rPr>
                <w:rFonts w:ascii="Arial"/>
                <w:b w:val="false"/>
                <w:i w:val="false"/>
                <w:color w:val="000000"/>
                <w:sz w:val="15"/>
              </w:rPr>
              <w:t>17/03/2026</w:t>
            </w:r>
          </w:p>
          <w:bookmarkEnd w:id="14922"/>
        </w:tc>
        <w:tc>
          <w:tcPr>
            <w:tcW w:w="967" w:type="dxa"/>
            <w:tcBorders>
              <w:top w:val="outset" w:color="000000" w:sz="8"/>
              <w:left w:val="outset" w:color="000000" w:sz="8"/>
              <w:bottom w:val="outset" w:color="000000" w:sz="8"/>
              <w:right w:val="outset" w:color="000000" w:sz="8"/>
            </w:tcBorders>
            <w:vAlign w:val="center"/>
          </w:tcPr>
          <w:bookmarkStart w:name="16729" w:id="14923"/>
          <w:p>
            <w:pPr>
              <w:spacing w:after="0"/>
              <w:ind w:left="0"/>
              <w:jc w:val="center"/>
            </w:pPr>
          </w:p>
          <w:bookmarkEnd w:id="149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30" w:id="14924"/>
          <w:p>
            <w:pPr>
              <w:spacing w:after="0"/>
              <w:ind w:left="0"/>
              <w:jc w:val="left"/>
            </w:pPr>
            <w:r>
              <w:rPr>
                <w:rFonts w:ascii="Arial"/>
                <w:b w:val="false"/>
                <w:i w:val="false"/>
                <w:color w:val="000000"/>
                <w:sz w:val="15"/>
              </w:rPr>
              <w:t>vaccine rabies</w:t>
            </w:r>
          </w:p>
          <w:bookmarkEnd w:id="14924"/>
        </w:tc>
        <w:tc>
          <w:tcPr>
            <w:tcW w:w="1152" w:type="dxa"/>
            <w:tcBorders>
              <w:top w:val="outset" w:color="000000" w:sz="8"/>
              <w:left w:val="outset" w:color="000000" w:sz="8"/>
              <w:bottom w:val="outset" w:color="000000" w:sz="8"/>
              <w:right w:val="outset" w:color="000000" w:sz="8"/>
            </w:tcBorders>
            <w:vAlign w:val="center"/>
          </w:tcPr>
          <w:bookmarkStart w:name="16731" w:id="14925"/>
          <w:p>
            <w:pPr>
              <w:spacing w:after="0"/>
              <w:ind w:left="0"/>
              <w:jc w:val="center"/>
            </w:pPr>
            <w:r>
              <w:rPr>
                <w:rFonts w:ascii="Arial"/>
                <w:b w:val="false"/>
                <w:i w:val="false"/>
                <w:color w:val="000000"/>
                <w:sz w:val="15"/>
              </w:rPr>
              <w:t>5 років</w:t>
            </w:r>
          </w:p>
          <w:bookmarkEnd w:id="14925"/>
        </w:tc>
        <w:tc>
          <w:tcPr>
            <w:tcW w:w="1361" w:type="dxa"/>
            <w:tcBorders>
              <w:top w:val="outset" w:color="000000" w:sz="8"/>
              <w:left w:val="outset" w:color="000000" w:sz="8"/>
              <w:bottom w:val="outset" w:color="000000" w:sz="8"/>
              <w:right w:val="outset" w:color="000000" w:sz="8"/>
            </w:tcBorders>
            <w:vAlign w:val="center"/>
          </w:tcPr>
          <w:bookmarkStart w:name="16732" w:id="14926"/>
          <w:p>
            <w:pPr>
              <w:spacing w:after="0"/>
              <w:ind w:left="0"/>
              <w:jc w:val="center"/>
            </w:pPr>
            <w:r>
              <w:rPr>
                <w:rFonts w:ascii="Arial"/>
                <w:b w:val="false"/>
                <w:i w:val="false"/>
                <w:color w:val="000000"/>
                <w:sz w:val="15"/>
              </w:rPr>
              <w:t>11/03/2021</w:t>
            </w:r>
          </w:p>
          <w:bookmarkEnd w:id="14926"/>
        </w:tc>
        <w:tc>
          <w:tcPr>
            <w:tcW w:w="1361" w:type="dxa"/>
            <w:tcBorders>
              <w:top w:val="outset" w:color="000000" w:sz="8"/>
              <w:left w:val="outset" w:color="000000" w:sz="8"/>
              <w:bottom w:val="outset" w:color="000000" w:sz="8"/>
              <w:right w:val="outset" w:color="000000" w:sz="8"/>
            </w:tcBorders>
            <w:vAlign w:val="center"/>
          </w:tcPr>
          <w:bookmarkStart w:name="16733" w:id="14927"/>
          <w:p>
            <w:pPr>
              <w:spacing w:after="0"/>
              <w:ind w:left="0"/>
              <w:jc w:val="center"/>
            </w:pPr>
            <w:r>
              <w:rPr>
                <w:rFonts w:ascii="Arial"/>
                <w:b w:val="false"/>
                <w:i w:val="false"/>
                <w:color w:val="000000"/>
                <w:sz w:val="15"/>
              </w:rPr>
              <w:t>09/06/2021</w:t>
            </w:r>
          </w:p>
          <w:bookmarkEnd w:id="14927"/>
        </w:tc>
        <w:tc>
          <w:tcPr>
            <w:tcW w:w="967" w:type="dxa"/>
            <w:tcBorders>
              <w:top w:val="outset" w:color="000000" w:sz="8"/>
              <w:left w:val="outset" w:color="000000" w:sz="8"/>
              <w:bottom w:val="outset" w:color="000000" w:sz="8"/>
              <w:right w:val="outset" w:color="000000" w:sz="8"/>
            </w:tcBorders>
            <w:vAlign w:val="center"/>
          </w:tcPr>
          <w:bookmarkStart w:name="16734" w:id="14928"/>
          <w:p>
            <w:pPr>
              <w:spacing w:after="0"/>
              <w:ind w:left="0"/>
              <w:jc w:val="center"/>
            </w:pPr>
          </w:p>
          <w:bookmarkEnd w:id="149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35" w:id="14929"/>
          <w:p>
            <w:pPr>
              <w:spacing w:after="0"/>
              <w:ind w:left="0"/>
              <w:jc w:val="left"/>
            </w:pPr>
            <w:r>
              <w:rPr>
                <w:rFonts w:ascii="Arial"/>
                <w:b w:val="false"/>
                <w:i w:val="false"/>
                <w:color w:val="000000"/>
                <w:sz w:val="15"/>
              </w:rPr>
              <w:t>vaccine//bordetella pertussis (acellular component), diphtheria toxoid, tetanus toxoid</w:t>
            </w:r>
          </w:p>
          <w:bookmarkEnd w:id="14929"/>
        </w:tc>
        <w:tc>
          <w:tcPr>
            <w:tcW w:w="1152" w:type="dxa"/>
            <w:tcBorders>
              <w:top w:val="outset" w:color="000000" w:sz="8"/>
              <w:left w:val="outset" w:color="000000" w:sz="8"/>
              <w:bottom w:val="outset" w:color="000000" w:sz="8"/>
              <w:right w:val="outset" w:color="000000" w:sz="8"/>
            </w:tcBorders>
            <w:vAlign w:val="center"/>
          </w:tcPr>
          <w:bookmarkStart w:name="16736" w:id="14930"/>
          <w:p>
            <w:pPr>
              <w:spacing w:after="0"/>
              <w:ind w:left="0"/>
              <w:jc w:val="center"/>
            </w:pPr>
            <w:r>
              <w:rPr>
                <w:rFonts w:ascii="Arial"/>
                <w:b w:val="false"/>
                <w:i w:val="false"/>
                <w:color w:val="000000"/>
                <w:sz w:val="15"/>
              </w:rPr>
              <w:t>5 років</w:t>
            </w:r>
          </w:p>
          <w:bookmarkEnd w:id="14930"/>
        </w:tc>
        <w:tc>
          <w:tcPr>
            <w:tcW w:w="1361" w:type="dxa"/>
            <w:tcBorders>
              <w:top w:val="outset" w:color="000000" w:sz="8"/>
              <w:left w:val="outset" w:color="000000" w:sz="8"/>
              <w:bottom w:val="outset" w:color="000000" w:sz="8"/>
              <w:right w:val="outset" w:color="000000" w:sz="8"/>
            </w:tcBorders>
            <w:vAlign w:val="center"/>
          </w:tcPr>
          <w:bookmarkStart w:name="16737" w:id="14931"/>
          <w:p>
            <w:pPr>
              <w:spacing w:after="0"/>
              <w:ind w:left="0"/>
              <w:jc w:val="center"/>
            </w:pPr>
            <w:r>
              <w:rPr>
                <w:rFonts w:ascii="Arial"/>
                <w:b w:val="false"/>
                <w:i w:val="false"/>
                <w:color w:val="000000"/>
                <w:sz w:val="15"/>
              </w:rPr>
              <w:t>17/03/2022</w:t>
            </w:r>
          </w:p>
          <w:bookmarkEnd w:id="14931"/>
        </w:tc>
        <w:tc>
          <w:tcPr>
            <w:tcW w:w="1361" w:type="dxa"/>
            <w:tcBorders>
              <w:top w:val="outset" w:color="000000" w:sz="8"/>
              <w:left w:val="outset" w:color="000000" w:sz="8"/>
              <w:bottom w:val="outset" w:color="000000" w:sz="8"/>
              <w:right w:val="outset" w:color="000000" w:sz="8"/>
            </w:tcBorders>
            <w:vAlign w:val="center"/>
          </w:tcPr>
          <w:bookmarkStart w:name="16738" w:id="14932"/>
          <w:p>
            <w:pPr>
              <w:spacing w:after="0"/>
              <w:ind w:left="0"/>
              <w:jc w:val="center"/>
            </w:pPr>
            <w:r>
              <w:rPr>
                <w:rFonts w:ascii="Arial"/>
                <w:b w:val="false"/>
                <w:i w:val="false"/>
                <w:color w:val="000000"/>
                <w:sz w:val="15"/>
              </w:rPr>
              <w:t>15/06/2022</w:t>
            </w:r>
          </w:p>
          <w:bookmarkEnd w:id="14932"/>
        </w:tc>
        <w:tc>
          <w:tcPr>
            <w:tcW w:w="967" w:type="dxa"/>
            <w:tcBorders>
              <w:top w:val="outset" w:color="000000" w:sz="8"/>
              <w:left w:val="outset" w:color="000000" w:sz="8"/>
              <w:bottom w:val="outset" w:color="000000" w:sz="8"/>
              <w:right w:val="outset" w:color="000000" w:sz="8"/>
            </w:tcBorders>
            <w:vAlign w:val="center"/>
          </w:tcPr>
          <w:bookmarkStart w:name="16739" w:id="14933"/>
          <w:p>
            <w:pPr>
              <w:spacing w:after="0"/>
              <w:ind w:left="0"/>
              <w:jc w:val="center"/>
            </w:pPr>
          </w:p>
          <w:bookmarkEnd w:id="149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40" w:id="14934"/>
          <w:p>
            <w:pPr>
              <w:spacing w:after="0"/>
              <w:ind w:left="0"/>
              <w:jc w:val="left"/>
            </w:pPr>
            <w:r>
              <w:rPr>
                <w:rFonts w:ascii="Arial"/>
                <w:b w:val="false"/>
                <w:i w:val="false"/>
                <w:color w:val="000000"/>
                <w:sz w:val="15"/>
              </w:rPr>
              <w:t>vaccine//bordetella pertussis (acellular component), diphtheria toxoid, tetanus toxoid, polio virus type 1, 2, 3 inactivated</w:t>
            </w:r>
          </w:p>
          <w:bookmarkEnd w:id="14934"/>
        </w:tc>
        <w:tc>
          <w:tcPr>
            <w:tcW w:w="1152" w:type="dxa"/>
            <w:tcBorders>
              <w:top w:val="outset" w:color="000000" w:sz="8"/>
              <w:left w:val="outset" w:color="000000" w:sz="8"/>
              <w:bottom w:val="outset" w:color="000000" w:sz="8"/>
              <w:right w:val="outset" w:color="000000" w:sz="8"/>
            </w:tcBorders>
            <w:vAlign w:val="center"/>
          </w:tcPr>
          <w:bookmarkStart w:name="16741" w:id="14935"/>
          <w:p>
            <w:pPr>
              <w:spacing w:after="0"/>
              <w:ind w:left="0"/>
              <w:jc w:val="center"/>
            </w:pPr>
            <w:r>
              <w:rPr>
                <w:rFonts w:ascii="Arial"/>
                <w:b w:val="false"/>
                <w:i w:val="false"/>
                <w:color w:val="000000"/>
                <w:sz w:val="15"/>
              </w:rPr>
              <w:t>5 років</w:t>
            </w:r>
          </w:p>
          <w:bookmarkEnd w:id="14935"/>
        </w:tc>
        <w:tc>
          <w:tcPr>
            <w:tcW w:w="1361" w:type="dxa"/>
            <w:tcBorders>
              <w:top w:val="outset" w:color="000000" w:sz="8"/>
              <w:left w:val="outset" w:color="000000" w:sz="8"/>
              <w:bottom w:val="outset" w:color="000000" w:sz="8"/>
              <w:right w:val="outset" w:color="000000" w:sz="8"/>
            </w:tcBorders>
            <w:vAlign w:val="center"/>
          </w:tcPr>
          <w:bookmarkStart w:name="16742" w:id="14936"/>
          <w:p>
            <w:pPr>
              <w:spacing w:after="0"/>
              <w:ind w:left="0"/>
              <w:jc w:val="center"/>
            </w:pPr>
            <w:r>
              <w:rPr>
                <w:rFonts w:ascii="Arial"/>
                <w:b w:val="false"/>
                <w:i w:val="false"/>
                <w:color w:val="000000"/>
                <w:sz w:val="15"/>
              </w:rPr>
              <w:t>31/08/2022</w:t>
            </w:r>
          </w:p>
          <w:bookmarkEnd w:id="14936"/>
        </w:tc>
        <w:tc>
          <w:tcPr>
            <w:tcW w:w="1361" w:type="dxa"/>
            <w:tcBorders>
              <w:top w:val="outset" w:color="000000" w:sz="8"/>
              <w:left w:val="outset" w:color="000000" w:sz="8"/>
              <w:bottom w:val="outset" w:color="000000" w:sz="8"/>
              <w:right w:val="outset" w:color="000000" w:sz="8"/>
            </w:tcBorders>
            <w:vAlign w:val="center"/>
          </w:tcPr>
          <w:bookmarkStart w:name="16743" w:id="14937"/>
          <w:p>
            <w:pPr>
              <w:spacing w:after="0"/>
              <w:ind w:left="0"/>
              <w:jc w:val="center"/>
            </w:pPr>
            <w:r>
              <w:rPr>
                <w:rFonts w:ascii="Arial"/>
                <w:b w:val="false"/>
                <w:i w:val="false"/>
                <w:color w:val="000000"/>
                <w:sz w:val="15"/>
              </w:rPr>
              <w:t>29/11/2022</w:t>
            </w:r>
          </w:p>
          <w:bookmarkEnd w:id="14937"/>
        </w:tc>
        <w:tc>
          <w:tcPr>
            <w:tcW w:w="967" w:type="dxa"/>
            <w:tcBorders>
              <w:top w:val="outset" w:color="000000" w:sz="8"/>
              <w:left w:val="outset" w:color="000000" w:sz="8"/>
              <w:bottom w:val="outset" w:color="000000" w:sz="8"/>
              <w:right w:val="outset" w:color="000000" w:sz="8"/>
            </w:tcBorders>
            <w:vAlign w:val="center"/>
          </w:tcPr>
          <w:bookmarkStart w:name="16744" w:id="14938"/>
          <w:p>
            <w:pPr>
              <w:spacing w:after="0"/>
              <w:ind w:left="0"/>
              <w:jc w:val="center"/>
            </w:pPr>
          </w:p>
          <w:bookmarkEnd w:id="149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45" w:id="14939"/>
          <w:p>
            <w:pPr>
              <w:spacing w:after="0"/>
              <w:ind w:left="0"/>
              <w:jc w:val="left"/>
            </w:pPr>
            <w:r>
              <w:rPr>
                <w:rFonts w:ascii="Arial"/>
                <w:b w:val="false"/>
                <w:i w:val="false"/>
                <w:color w:val="000000"/>
                <w:sz w:val="15"/>
              </w:rPr>
              <w:t>vaccine//bordetella pertussis (acellular component), diphtheria toxoid, tetanus toxoid, polio virus type 1, 2, 3 inactivated, hepatitis b, purified antigen, polysaccharide haemophilus influenzae type b</w:t>
            </w:r>
          </w:p>
          <w:bookmarkEnd w:id="14939"/>
        </w:tc>
        <w:tc>
          <w:tcPr>
            <w:tcW w:w="1152" w:type="dxa"/>
            <w:tcBorders>
              <w:top w:val="outset" w:color="000000" w:sz="8"/>
              <w:left w:val="outset" w:color="000000" w:sz="8"/>
              <w:bottom w:val="outset" w:color="000000" w:sz="8"/>
              <w:right w:val="outset" w:color="000000" w:sz="8"/>
            </w:tcBorders>
            <w:vAlign w:val="center"/>
          </w:tcPr>
          <w:bookmarkStart w:name="16746" w:id="14940"/>
          <w:p>
            <w:pPr>
              <w:spacing w:after="0"/>
              <w:ind w:left="0"/>
              <w:jc w:val="center"/>
            </w:pPr>
            <w:r>
              <w:rPr>
                <w:rFonts w:ascii="Arial"/>
                <w:b w:val="false"/>
                <w:i w:val="false"/>
                <w:color w:val="000000"/>
                <w:sz w:val="15"/>
              </w:rPr>
              <w:t>6 місяців</w:t>
            </w:r>
          </w:p>
          <w:bookmarkEnd w:id="14940"/>
        </w:tc>
        <w:tc>
          <w:tcPr>
            <w:tcW w:w="1361" w:type="dxa"/>
            <w:tcBorders>
              <w:top w:val="outset" w:color="000000" w:sz="8"/>
              <w:left w:val="outset" w:color="000000" w:sz="8"/>
              <w:bottom w:val="outset" w:color="000000" w:sz="8"/>
              <w:right w:val="outset" w:color="000000" w:sz="8"/>
            </w:tcBorders>
            <w:vAlign w:val="center"/>
          </w:tcPr>
          <w:bookmarkStart w:name="16747" w:id="14941"/>
          <w:p>
            <w:pPr>
              <w:spacing w:after="0"/>
              <w:ind w:left="0"/>
              <w:jc w:val="center"/>
            </w:pPr>
            <w:r>
              <w:rPr>
                <w:rFonts w:ascii="Arial"/>
                <w:b w:val="false"/>
                <w:i w:val="false"/>
                <w:color w:val="000000"/>
                <w:sz w:val="15"/>
              </w:rPr>
              <w:t>01/02/2018</w:t>
            </w:r>
          </w:p>
          <w:bookmarkEnd w:id="14941"/>
        </w:tc>
        <w:tc>
          <w:tcPr>
            <w:tcW w:w="1361" w:type="dxa"/>
            <w:tcBorders>
              <w:top w:val="outset" w:color="000000" w:sz="8"/>
              <w:left w:val="outset" w:color="000000" w:sz="8"/>
              <w:bottom w:val="outset" w:color="000000" w:sz="8"/>
              <w:right w:val="outset" w:color="000000" w:sz="8"/>
            </w:tcBorders>
            <w:vAlign w:val="center"/>
          </w:tcPr>
          <w:bookmarkStart w:name="16748" w:id="14942"/>
          <w:p>
            <w:pPr>
              <w:spacing w:after="0"/>
              <w:ind w:left="0"/>
              <w:jc w:val="center"/>
            </w:pPr>
            <w:r>
              <w:rPr>
                <w:rFonts w:ascii="Arial"/>
                <w:b w:val="false"/>
                <w:i w:val="false"/>
                <w:color w:val="000000"/>
                <w:sz w:val="15"/>
              </w:rPr>
              <w:t>11/04/2018</w:t>
            </w:r>
          </w:p>
          <w:bookmarkEnd w:id="14942"/>
        </w:tc>
        <w:tc>
          <w:tcPr>
            <w:tcW w:w="967" w:type="dxa"/>
            <w:tcBorders>
              <w:top w:val="outset" w:color="000000" w:sz="8"/>
              <w:left w:val="outset" w:color="000000" w:sz="8"/>
              <w:bottom w:val="outset" w:color="000000" w:sz="8"/>
              <w:right w:val="outset" w:color="000000" w:sz="8"/>
            </w:tcBorders>
            <w:vAlign w:val="center"/>
          </w:tcPr>
          <w:bookmarkStart w:name="16749" w:id="14943"/>
          <w:p>
            <w:pPr>
              <w:spacing w:after="0"/>
              <w:ind w:left="0"/>
              <w:jc w:val="center"/>
            </w:pPr>
          </w:p>
          <w:bookmarkEnd w:id="149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50" w:id="14944"/>
          <w:p>
            <w:pPr>
              <w:spacing w:after="0"/>
              <w:ind w:left="0"/>
              <w:jc w:val="left"/>
            </w:pPr>
            <w:r>
              <w:rPr>
                <w:rFonts w:ascii="Arial"/>
                <w:b w:val="false"/>
                <w:i w:val="false"/>
                <w:color w:val="000000"/>
                <w:sz w:val="15"/>
              </w:rPr>
              <w:t>vaccine//bordetella pertussis (acellular component), diphtheria toxoid, tetanus toxoid, polio virus type 1, 2, 3 inactivated, hepatitis b, purified antigen, polysaccharide haemophilus influenzae type b</w:t>
            </w:r>
          </w:p>
          <w:bookmarkEnd w:id="14944"/>
        </w:tc>
        <w:tc>
          <w:tcPr>
            <w:tcW w:w="1152" w:type="dxa"/>
            <w:tcBorders>
              <w:top w:val="outset" w:color="000000" w:sz="8"/>
              <w:left w:val="outset" w:color="000000" w:sz="8"/>
              <w:bottom w:val="outset" w:color="000000" w:sz="8"/>
              <w:right w:val="outset" w:color="000000" w:sz="8"/>
            </w:tcBorders>
            <w:vAlign w:val="center"/>
          </w:tcPr>
          <w:bookmarkStart w:name="16751" w:id="14945"/>
          <w:p>
            <w:pPr>
              <w:spacing w:after="0"/>
              <w:ind w:left="0"/>
              <w:jc w:val="center"/>
            </w:pPr>
            <w:r>
              <w:rPr>
                <w:rFonts w:ascii="Arial"/>
                <w:b w:val="false"/>
                <w:i w:val="false"/>
                <w:color w:val="000000"/>
                <w:sz w:val="15"/>
              </w:rPr>
              <w:t>3 роки</w:t>
            </w:r>
          </w:p>
          <w:bookmarkEnd w:id="14945"/>
        </w:tc>
        <w:tc>
          <w:tcPr>
            <w:tcW w:w="1361" w:type="dxa"/>
            <w:tcBorders>
              <w:top w:val="outset" w:color="000000" w:sz="8"/>
              <w:left w:val="outset" w:color="000000" w:sz="8"/>
              <w:bottom w:val="outset" w:color="000000" w:sz="8"/>
              <w:right w:val="outset" w:color="000000" w:sz="8"/>
            </w:tcBorders>
            <w:vAlign w:val="center"/>
          </w:tcPr>
          <w:bookmarkStart w:name="16752" w:id="14946"/>
          <w:p>
            <w:pPr>
              <w:spacing w:after="0"/>
              <w:ind w:left="0"/>
              <w:jc w:val="center"/>
            </w:pPr>
            <w:r>
              <w:rPr>
                <w:rFonts w:ascii="Arial"/>
                <w:b w:val="false"/>
                <w:i w:val="false"/>
                <w:color w:val="000000"/>
                <w:sz w:val="15"/>
              </w:rPr>
              <w:t>17/04/2019</w:t>
            </w:r>
          </w:p>
          <w:bookmarkEnd w:id="14946"/>
        </w:tc>
        <w:tc>
          <w:tcPr>
            <w:tcW w:w="1361" w:type="dxa"/>
            <w:tcBorders>
              <w:top w:val="outset" w:color="000000" w:sz="8"/>
              <w:left w:val="outset" w:color="000000" w:sz="8"/>
              <w:bottom w:val="outset" w:color="000000" w:sz="8"/>
              <w:right w:val="outset" w:color="000000" w:sz="8"/>
            </w:tcBorders>
            <w:vAlign w:val="center"/>
          </w:tcPr>
          <w:bookmarkStart w:name="16753" w:id="14947"/>
          <w:p>
            <w:pPr>
              <w:spacing w:after="0"/>
              <w:ind w:left="0"/>
              <w:jc w:val="center"/>
            </w:pPr>
            <w:r>
              <w:rPr>
                <w:rFonts w:ascii="Arial"/>
                <w:b w:val="false"/>
                <w:i w:val="false"/>
                <w:color w:val="000000"/>
                <w:sz w:val="15"/>
              </w:rPr>
              <w:t>16/07/2019</w:t>
            </w:r>
          </w:p>
          <w:bookmarkEnd w:id="14947"/>
        </w:tc>
        <w:tc>
          <w:tcPr>
            <w:tcW w:w="967" w:type="dxa"/>
            <w:tcBorders>
              <w:top w:val="outset" w:color="000000" w:sz="8"/>
              <w:left w:val="outset" w:color="000000" w:sz="8"/>
              <w:bottom w:val="outset" w:color="000000" w:sz="8"/>
              <w:right w:val="outset" w:color="000000" w:sz="8"/>
            </w:tcBorders>
            <w:vAlign w:val="center"/>
          </w:tcPr>
          <w:bookmarkStart w:name="16754" w:id="14948"/>
          <w:p>
            <w:pPr>
              <w:spacing w:after="0"/>
              <w:ind w:left="0"/>
              <w:jc w:val="center"/>
            </w:pPr>
          </w:p>
          <w:bookmarkEnd w:id="149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55" w:id="14949"/>
          <w:p>
            <w:pPr>
              <w:spacing w:after="0"/>
              <w:ind w:left="0"/>
              <w:jc w:val="left"/>
            </w:pPr>
            <w:r>
              <w:rPr>
                <w:rFonts w:ascii="Arial"/>
                <w:b w:val="false"/>
                <w:i w:val="false"/>
                <w:color w:val="000000"/>
                <w:sz w:val="15"/>
              </w:rPr>
              <w:t>vaccine//bordetella pertussis (acellular component), diphtheria toxoid, tetanus toxoid, polio virus type 1, 2, 3 inactivated, purified antigen, polysaccharide haemophilus influenzae type b</w:t>
            </w:r>
          </w:p>
          <w:bookmarkEnd w:id="14949"/>
        </w:tc>
        <w:tc>
          <w:tcPr>
            <w:tcW w:w="1152" w:type="dxa"/>
            <w:tcBorders>
              <w:top w:val="outset" w:color="000000" w:sz="8"/>
              <w:left w:val="outset" w:color="000000" w:sz="8"/>
              <w:bottom w:val="outset" w:color="000000" w:sz="8"/>
              <w:right w:val="outset" w:color="000000" w:sz="8"/>
            </w:tcBorders>
            <w:vAlign w:val="center"/>
          </w:tcPr>
          <w:bookmarkStart w:name="16756" w:id="14950"/>
          <w:p>
            <w:pPr>
              <w:spacing w:after="0"/>
              <w:ind w:left="0"/>
              <w:jc w:val="center"/>
            </w:pPr>
            <w:r>
              <w:rPr>
                <w:rFonts w:ascii="Arial"/>
                <w:b w:val="false"/>
                <w:i w:val="false"/>
                <w:color w:val="000000"/>
                <w:sz w:val="15"/>
              </w:rPr>
              <w:t>3 роки</w:t>
            </w:r>
          </w:p>
          <w:bookmarkEnd w:id="14950"/>
        </w:tc>
        <w:tc>
          <w:tcPr>
            <w:tcW w:w="1361" w:type="dxa"/>
            <w:tcBorders>
              <w:top w:val="outset" w:color="000000" w:sz="8"/>
              <w:left w:val="outset" w:color="000000" w:sz="8"/>
              <w:bottom w:val="outset" w:color="000000" w:sz="8"/>
              <w:right w:val="outset" w:color="000000" w:sz="8"/>
            </w:tcBorders>
            <w:vAlign w:val="center"/>
          </w:tcPr>
          <w:bookmarkStart w:name="16757" w:id="14951"/>
          <w:p>
            <w:pPr>
              <w:spacing w:after="0"/>
              <w:ind w:left="0"/>
              <w:jc w:val="center"/>
            </w:pPr>
            <w:r>
              <w:rPr>
                <w:rFonts w:ascii="Arial"/>
                <w:b w:val="false"/>
                <w:i w:val="false"/>
                <w:color w:val="000000"/>
                <w:sz w:val="15"/>
              </w:rPr>
              <w:t>17/07/2019</w:t>
            </w:r>
          </w:p>
          <w:bookmarkEnd w:id="14951"/>
        </w:tc>
        <w:tc>
          <w:tcPr>
            <w:tcW w:w="1361" w:type="dxa"/>
            <w:tcBorders>
              <w:top w:val="outset" w:color="000000" w:sz="8"/>
              <w:left w:val="outset" w:color="000000" w:sz="8"/>
              <w:bottom w:val="outset" w:color="000000" w:sz="8"/>
              <w:right w:val="outset" w:color="000000" w:sz="8"/>
            </w:tcBorders>
            <w:vAlign w:val="center"/>
          </w:tcPr>
          <w:bookmarkStart w:name="16758" w:id="14952"/>
          <w:p>
            <w:pPr>
              <w:spacing w:after="0"/>
              <w:ind w:left="0"/>
              <w:jc w:val="center"/>
            </w:pPr>
            <w:r>
              <w:rPr>
                <w:rFonts w:ascii="Arial"/>
                <w:b w:val="false"/>
                <w:i w:val="false"/>
                <w:color w:val="000000"/>
                <w:sz w:val="15"/>
              </w:rPr>
              <w:t>15/10/2019</w:t>
            </w:r>
          </w:p>
          <w:bookmarkEnd w:id="14952"/>
        </w:tc>
        <w:tc>
          <w:tcPr>
            <w:tcW w:w="967" w:type="dxa"/>
            <w:tcBorders>
              <w:top w:val="outset" w:color="000000" w:sz="8"/>
              <w:left w:val="outset" w:color="000000" w:sz="8"/>
              <w:bottom w:val="outset" w:color="000000" w:sz="8"/>
              <w:right w:val="outset" w:color="000000" w:sz="8"/>
            </w:tcBorders>
            <w:vAlign w:val="center"/>
          </w:tcPr>
          <w:bookmarkStart w:name="16759" w:id="14953"/>
          <w:p>
            <w:pPr>
              <w:spacing w:after="0"/>
              <w:ind w:left="0"/>
              <w:jc w:val="center"/>
            </w:pPr>
          </w:p>
          <w:bookmarkEnd w:id="149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60" w:id="14954"/>
          <w:p>
            <w:pPr>
              <w:spacing w:after="0"/>
              <w:ind w:left="0"/>
              <w:jc w:val="left"/>
            </w:pPr>
            <w:r>
              <w:rPr>
                <w:rFonts w:ascii="Arial"/>
                <w:b w:val="false"/>
                <w:i w:val="false"/>
                <w:color w:val="000000"/>
                <w:sz w:val="15"/>
              </w:rPr>
              <w:t>vaccine//bordetella pertussis (acellular component), diphtheria toxoid, tetanus toxoid, polio virus type 1, 2, 3 inactivated, purified antigen, polysaccharide haemophilus influenzae type b</w:t>
            </w:r>
          </w:p>
          <w:bookmarkEnd w:id="14954"/>
        </w:tc>
        <w:tc>
          <w:tcPr>
            <w:tcW w:w="1152" w:type="dxa"/>
            <w:tcBorders>
              <w:top w:val="outset" w:color="000000" w:sz="8"/>
              <w:left w:val="outset" w:color="000000" w:sz="8"/>
              <w:bottom w:val="outset" w:color="000000" w:sz="8"/>
              <w:right w:val="outset" w:color="000000" w:sz="8"/>
            </w:tcBorders>
            <w:vAlign w:val="center"/>
          </w:tcPr>
          <w:bookmarkStart w:name="16761" w:id="14955"/>
          <w:p>
            <w:pPr>
              <w:spacing w:after="0"/>
              <w:ind w:left="0"/>
              <w:jc w:val="center"/>
            </w:pPr>
            <w:r>
              <w:rPr>
                <w:rFonts w:ascii="Arial"/>
                <w:b w:val="false"/>
                <w:i w:val="false"/>
                <w:color w:val="000000"/>
                <w:sz w:val="15"/>
              </w:rPr>
              <w:t>3 роки</w:t>
            </w:r>
          </w:p>
          <w:bookmarkEnd w:id="14955"/>
        </w:tc>
        <w:tc>
          <w:tcPr>
            <w:tcW w:w="1361" w:type="dxa"/>
            <w:tcBorders>
              <w:top w:val="outset" w:color="000000" w:sz="8"/>
              <w:left w:val="outset" w:color="000000" w:sz="8"/>
              <w:bottom w:val="outset" w:color="000000" w:sz="8"/>
              <w:right w:val="outset" w:color="000000" w:sz="8"/>
            </w:tcBorders>
            <w:vAlign w:val="center"/>
          </w:tcPr>
          <w:bookmarkStart w:name="16762" w:id="14956"/>
          <w:p>
            <w:pPr>
              <w:spacing w:after="0"/>
              <w:ind w:left="0"/>
              <w:jc w:val="center"/>
            </w:pPr>
            <w:r>
              <w:rPr>
                <w:rFonts w:ascii="Arial"/>
                <w:b w:val="false"/>
                <w:i w:val="false"/>
                <w:color w:val="000000"/>
                <w:sz w:val="15"/>
              </w:rPr>
              <w:t>17/07/2019</w:t>
            </w:r>
          </w:p>
          <w:bookmarkEnd w:id="14956"/>
        </w:tc>
        <w:tc>
          <w:tcPr>
            <w:tcW w:w="1361" w:type="dxa"/>
            <w:tcBorders>
              <w:top w:val="outset" w:color="000000" w:sz="8"/>
              <w:left w:val="outset" w:color="000000" w:sz="8"/>
              <w:bottom w:val="outset" w:color="000000" w:sz="8"/>
              <w:right w:val="outset" w:color="000000" w:sz="8"/>
            </w:tcBorders>
            <w:vAlign w:val="center"/>
          </w:tcPr>
          <w:bookmarkStart w:name="16763" w:id="14957"/>
          <w:p>
            <w:pPr>
              <w:spacing w:after="0"/>
              <w:ind w:left="0"/>
              <w:jc w:val="center"/>
            </w:pPr>
            <w:r>
              <w:rPr>
                <w:rFonts w:ascii="Arial"/>
                <w:b w:val="false"/>
                <w:i w:val="false"/>
                <w:color w:val="000000"/>
                <w:sz w:val="15"/>
              </w:rPr>
              <w:t>15/10/2019</w:t>
            </w:r>
          </w:p>
          <w:bookmarkEnd w:id="14957"/>
        </w:tc>
        <w:tc>
          <w:tcPr>
            <w:tcW w:w="967" w:type="dxa"/>
            <w:tcBorders>
              <w:top w:val="outset" w:color="000000" w:sz="8"/>
              <w:left w:val="outset" w:color="000000" w:sz="8"/>
              <w:bottom w:val="outset" w:color="000000" w:sz="8"/>
              <w:right w:val="outset" w:color="000000" w:sz="8"/>
            </w:tcBorders>
            <w:vAlign w:val="center"/>
          </w:tcPr>
          <w:bookmarkStart w:name="16764" w:id="14958"/>
          <w:p>
            <w:pPr>
              <w:spacing w:after="0"/>
              <w:ind w:left="0"/>
              <w:jc w:val="center"/>
            </w:pPr>
          </w:p>
          <w:bookmarkEnd w:id="149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65" w:id="14959"/>
          <w:p>
            <w:pPr>
              <w:spacing w:after="0"/>
              <w:ind w:left="0"/>
              <w:jc w:val="left"/>
            </w:pPr>
            <w:r>
              <w:rPr>
                <w:rFonts w:ascii="Arial"/>
                <w:b w:val="false"/>
                <w:i w:val="false"/>
                <w:color w:val="000000"/>
                <w:sz w:val="15"/>
              </w:rPr>
              <w:t>vaccine//bordetella pertussis, diphtheria toxoid, tetanus toxoid</w:t>
            </w:r>
          </w:p>
          <w:bookmarkEnd w:id="14959"/>
        </w:tc>
        <w:tc>
          <w:tcPr>
            <w:tcW w:w="1152" w:type="dxa"/>
            <w:tcBorders>
              <w:top w:val="outset" w:color="000000" w:sz="8"/>
              <w:left w:val="outset" w:color="000000" w:sz="8"/>
              <w:bottom w:val="outset" w:color="000000" w:sz="8"/>
              <w:right w:val="outset" w:color="000000" w:sz="8"/>
            </w:tcBorders>
            <w:vAlign w:val="center"/>
          </w:tcPr>
          <w:bookmarkStart w:name="16766" w:id="14960"/>
          <w:p>
            <w:pPr>
              <w:spacing w:after="0"/>
              <w:ind w:left="0"/>
              <w:jc w:val="center"/>
            </w:pPr>
            <w:r>
              <w:rPr>
                <w:rFonts w:ascii="Arial"/>
                <w:b w:val="false"/>
                <w:i w:val="false"/>
                <w:color w:val="000000"/>
                <w:sz w:val="15"/>
              </w:rPr>
              <w:t>5 років</w:t>
            </w:r>
          </w:p>
          <w:bookmarkEnd w:id="14960"/>
        </w:tc>
        <w:tc>
          <w:tcPr>
            <w:tcW w:w="1361" w:type="dxa"/>
            <w:tcBorders>
              <w:top w:val="outset" w:color="000000" w:sz="8"/>
              <w:left w:val="outset" w:color="000000" w:sz="8"/>
              <w:bottom w:val="outset" w:color="000000" w:sz="8"/>
              <w:right w:val="outset" w:color="000000" w:sz="8"/>
            </w:tcBorders>
            <w:vAlign w:val="center"/>
          </w:tcPr>
          <w:bookmarkStart w:name="16767" w:id="14961"/>
          <w:p>
            <w:pPr>
              <w:spacing w:after="0"/>
              <w:ind w:left="0"/>
              <w:jc w:val="center"/>
            </w:pPr>
            <w:r>
              <w:rPr>
                <w:rFonts w:ascii="Arial"/>
                <w:b w:val="false"/>
                <w:i w:val="false"/>
                <w:color w:val="000000"/>
                <w:sz w:val="15"/>
              </w:rPr>
              <w:t>07/05/2018</w:t>
            </w:r>
          </w:p>
          <w:bookmarkEnd w:id="14961"/>
        </w:tc>
        <w:tc>
          <w:tcPr>
            <w:tcW w:w="1361" w:type="dxa"/>
            <w:tcBorders>
              <w:top w:val="outset" w:color="000000" w:sz="8"/>
              <w:left w:val="outset" w:color="000000" w:sz="8"/>
              <w:bottom w:val="outset" w:color="000000" w:sz="8"/>
              <w:right w:val="outset" w:color="000000" w:sz="8"/>
            </w:tcBorders>
            <w:vAlign w:val="center"/>
          </w:tcPr>
          <w:bookmarkStart w:name="16768" w:id="14962"/>
          <w:p>
            <w:pPr>
              <w:spacing w:after="0"/>
              <w:ind w:left="0"/>
              <w:jc w:val="center"/>
            </w:pPr>
            <w:r>
              <w:rPr>
                <w:rFonts w:ascii="Arial"/>
                <w:b w:val="false"/>
                <w:i w:val="false"/>
                <w:color w:val="000000"/>
                <w:sz w:val="15"/>
              </w:rPr>
              <w:t>05/08/2018</w:t>
            </w:r>
          </w:p>
          <w:bookmarkEnd w:id="14962"/>
        </w:tc>
        <w:tc>
          <w:tcPr>
            <w:tcW w:w="967" w:type="dxa"/>
            <w:tcBorders>
              <w:top w:val="outset" w:color="000000" w:sz="8"/>
              <w:left w:val="outset" w:color="000000" w:sz="8"/>
              <w:bottom w:val="outset" w:color="000000" w:sz="8"/>
              <w:right w:val="outset" w:color="000000" w:sz="8"/>
            </w:tcBorders>
            <w:vAlign w:val="center"/>
          </w:tcPr>
          <w:bookmarkStart w:name="16769" w:id="14963"/>
          <w:p>
            <w:pPr>
              <w:spacing w:after="0"/>
              <w:ind w:left="0"/>
              <w:jc w:val="center"/>
            </w:pPr>
          </w:p>
          <w:bookmarkEnd w:id="149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70" w:id="14964"/>
          <w:p>
            <w:pPr>
              <w:spacing w:after="0"/>
              <w:ind w:left="0"/>
              <w:jc w:val="left"/>
            </w:pPr>
            <w:r>
              <w:rPr>
                <w:rFonts w:ascii="Arial"/>
                <w:b w:val="false"/>
                <w:i w:val="false"/>
                <w:color w:val="000000"/>
                <w:sz w:val="15"/>
              </w:rPr>
              <w:t>vaccine//diphtheria toxoid purified concentrated</w:t>
            </w:r>
          </w:p>
          <w:bookmarkEnd w:id="14964"/>
        </w:tc>
        <w:tc>
          <w:tcPr>
            <w:tcW w:w="1152" w:type="dxa"/>
            <w:tcBorders>
              <w:top w:val="outset" w:color="000000" w:sz="8"/>
              <w:left w:val="outset" w:color="000000" w:sz="8"/>
              <w:bottom w:val="outset" w:color="000000" w:sz="8"/>
              <w:right w:val="outset" w:color="000000" w:sz="8"/>
            </w:tcBorders>
            <w:vAlign w:val="center"/>
          </w:tcPr>
          <w:bookmarkStart w:name="16771" w:id="14965"/>
          <w:p>
            <w:pPr>
              <w:spacing w:after="0"/>
              <w:ind w:left="0"/>
              <w:jc w:val="center"/>
            </w:pPr>
            <w:r>
              <w:rPr>
                <w:rFonts w:ascii="Arial"/>
                <w:b w:val="false"/>
                <w:i w:val="false"/>
                <w:color w:val="000000"/>
                <w:sz w:val="15"/>
              </w:rPr>
              <w:t>5 років</w:t>
            </w:r>
          </w:p>
          <w:bookmarkEnd w:id="14965"/>
        </w:tc>
        <w:tc>
          <w:tcPr>
            <w:tcW w:w="1361" w:type="dxa"/>
            <w:tcBorders>
              <w:top w:val="outset" w:color="000000" w:sz="8"/>
              <w:left w:val="outset" w:color="000000" w:sz="8"/>
              <w:bottom w:val="outset" w:color="000000" w:sz="8"/>
              <w:right w:val="outset" w:color="000000" w:sz="8"/>
            </w:tcBorders>
            <w:vAlign w:val="center"/>
          </w:tcPr>
          <w:bookmarkStart w:name="16772" w:id="14966"/>
          <w:p>
            <w:pPr>
              <w:spacing w:after="0"/>
              <w:ind w:left="0"/>
              <w:jc w:val="center"/>
            </w:pPr>
            <w:r>
              <w:rPr>
                <w:rFonts w:ascii="Arial"/>
                <w:b w:val="false"/>
                <w:i w:val="false"/>
                <w:color w:val="000000"/>
                <w:sz w:val="15"/>
              </w:rPr>
              <w:t>07/02/2022</w:t>
            </w:r>
          </w:p>
          <w:bookmarkEnd w:id="14966"/>
        </w:tc>
        <w:tc>
          <w:tcPr>
            <w:tcW w:w="1361" w:type="dxa"/>
            <w:tcBorders>
              <w:top w:val="outset" w:color="000000" w:sz="8"/>
              <w:left w:val="outset" w:color="000000" w:sz="8"/>
              <w:bottom w:val="outset" w:color="000000" w:sz="8"/>
              <w:right w:val="outset" w:color="000000" w:sz="8"/>
            </w:tcBorders>
            <w:vAlign w:val="center"/>
          </w:tcPr>
          <w:bookmarkStart w:name="16773" w:id="14967"/>
          <w:p>
            <w:pPr>
              <w:spacing w:after="0"/>
              <w:ind w:left="0"/>
              <w:jc w:val="center"/>
            </w:pPr>
            <w:r>
              <w:rPr>
                <w:rFonts w:ascii="Arial"/>
                <w:b w:val="false"/>
                <w:i w:val="false"/>
                <w:color w:val="000000"/>
                <w:sz w:val="15"/>
              </w:rPr>
              <w:t>08/05/2022</w:t>
            </w:r>
          </w:p>
          <w:bookmarkEnd w:id="14967"/>
        </w:tc>
        <w:tc>
          <w:tcPr>
            <w:tcW w:w="967" w:type="dxa"/>
            <w:tcBorders>
              <w:top w:val="outset" w:color="000000" w:sz="8"/>
              <w:left w:val="outset" w:color="000000" w:sz="8"/>
              <w:bottom w:val="outset" w:color="000000" w:sz="8"/>
              <w:right w:val="outset" w:color="000000" w:sz="8"/>
            </w:tcBorders>
            <w:vAlign w:val="center"/>
          </w:tcPr>
          <w:bookmarkStart w:name="16774" w:id="14968"/>
          <w:p>
            <w:pPr>
              <w:spacing w:after="0"/>
              <w:ind w:left="0"/>
              <w:jc w:val="center"/>
            </w:pPr>
          </w:p>
          <w:bookmarkEnd w:id="149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75" w:id="14969"/>
          <w:p>
            <w:pPr>
              <w:spacing w:after="0"/>
              <w:ind w:left="0"/>
              <w:jc w:val="left"/>
            </w:pPr>
            <w:r>
              <w:rPr>
                <w:rFonts w:ascii="Arial"/>
                <w:b w:val="false"/>
                <w:i w:val="false"/>
                <w:color w:val="000000"/>
                <w:sz w:val="15"/>
              </w:rPr>
              <w:t>vaccine//diphtheria toxoid purified concentrated, tetanus toxoid purified concentrated</w:t>
            </w:r>
          </w:p>
          <w:bookmarkEnd w:id="14969"/>
        </w:tc>
        <w:tc>
          <w:tcPr>
            <w:tcW w:w="1152" w:type="dxa"/>
            <w:tcBorders>
              <w:top w:val="outset" w:color="000000" w:sz="8"/>
              <w:left w:val="outset" w:color="000000" w:sz="8"/>
              <w:bottom w:val="outset" w:color="000000" w:sz="8"/>
              <w:right w:val="outset" w:color="000000" w:sz="8"/>
            </w:tcBorders>
            <w:vAlign w:val="center"/>
          </w:tcPr>
          <w:bookmarkStart w:name="16776" w:id="14970"/>
          <w:p>
            <w:pPr>
              <w:spacing w:after="0"/>
              <w:ind w:left="0"/>
              <w:jc w:val="center"/>
            </w:pPr>
            <w:r>
              <w:rPr>
                <w:rFonts w:ascii="Arial"/>
                <w:b w:val="false"/>
                <w:i w:val="false"/>
                <w:color w:val="000000"/>
                <w:sz w:val="15"/>
              </w:rPr>
              <w:t>5 років</w:t>
            </w:r>
          </w:p>
          <w:bookmarkEnd w:id="14970"/>
        </w:tc>
        <w:tc>
          <w:tcPr>
            <w:tcW w:w="1361" w:type="dxa"/>
            <w:tcBorders>
              <w:top w:val="outset" w:color="000000" w:sz="8"/>
              <w:left w:val="outset" w:color="000000" w:sz="8"/>
              <w:bottom w:val="outset" w:color="000000" w:sz="8"/>
              <w:right w:val="outset" w:color="000000" w:sz="8"/>
            </w:tcBorders>
            <w:vAlign w:val="center"/>
          </w:tcPr>
          <w:bookmarkStart w:name="16777" w:id="14971"/>
          <w:p>
            <w:pPr>
              <w:spacing w:after="0"/>
              <w:ind w:left="0"/>
              <w:jc w:val="center"/>
            </w:pPr>
            <w:r>
              <w:rPr>
                <w:rFonts w:ascii="Arial"/>
                <w:b w:val="false"/>
                <w:i w:val="false"/>
                <w:color w:val="000000"/>
                <w:sz w:val="15"/>
              </w:rPr>
              <w:t>07/02/2022</w:t>
            </w:r>
          </w:p>
          <w:bookmarkEnd w:id="14971"/>
        </w:tc>
        <w:tc>
          <w:tcPr>
            <w:tcW w:w="1361" w:type="dxa"/>
            <w:tcBorders>
              <w:top w:val="outset" w:color="000000" w:sz="8"/>
              <w:left w:val="outset" w:color="000000" w:sz="8"/>
              <w:bottom w:val="outset" w:color="000000" w:sz="8"/>
              <w:right w:val="outset" w:color="000000" w:sz="8"/>
            </w:tcBorders>
            <w:vAlign w:val="center"/>
          </w:tcPr>
          <w:bookmarkStart w:name="16778" w:id="14972"/>
          <w:p>
            <w:pPr>
              <w:spacing w:after="0"/>
              <w:ind w:left="0"/>
              <w:jc w:val="center"/>
            </w:pPr>
            <w:r>
              <w:rPr>
                <w:rFonts w:ascii="Arial"/>
                <w:b w:val="false"/>
                <w:i w:val="false"/>
                <w:color w:val="000000"/>
                <w:sz w:val="15"/>
              </w:rPr>
              <w:t>08/05/2022</w:t>
            </w:r>
          </w:p>
          <w:bookmarkEnd w:id="14972"/>
        </w:tc>
        <w:tc>
          <w:tcPr>
            <w:tcW w:w="967" w:type="dxa"/>
            <w:tcBorders>
              <w:top w:val="outset" w:color="000000" w:sz="8"/>
              <w:left w:val="outset" w:color="000000" w:sz="8"/>
              <w:bottom w:val="outset" w:color="000000" w:sz="8"/>
              <w:right w:val="outset" w:color="000000" w:sz="8"/>
            </w:tcBorders>
            <w:vAlign w:val="center"/>
          </w:tcPr>
          <w:bookmarkStart w:name="16779" w:id="14973"/>
          <w:p>
            <w:pPr>
              <w:spacing w:after="0"/>
              <w:ind w:left="0"/>
              <w:jc w:val="center"/>
            </w:pPr>
          </w:p>
          <w:bookmarkEnd w:id="149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80" w:id="14974"/>
          <w:p>
            <w:pPr>
              <w:spacing w:after="0"/>
              <w:ind w:left="0"/>
              <w:jc w:val="left"/>
            </w:pPr>
            <w:r>
              <w:rPr>
                <w:rFonts w:ascii="Arial"/>
                <w:b w:val="false"/>
                <w:i w:val="false"/>
                <w:color w:val="000000"/>
                <w:sz w:val="15"/>
              </w:rPr>
              <w:t>vaccine//encephalitis, tick borne, inactivated, whole virus</w:t>
            </w:r>
          </w:p>
          <w:bookmarkEnd w:id="14974"/>
        </w:tc>
        <w:tc>
          <w:tcPr>
            <w:tcW w:w="1152" w:type="dxa"/>
            <w:tcBorders>
              <w:top w:val="outset" w:color="000000" w:sz="8"/>
              <w:left w:val="outset" w:color="000000" w:sz="8"/>
              <w:bottom w:val="outset" w:color="000000" w:sz="8"/>
              <w:right w:val="outset" w:color="000000" w:sz="8"/>
            </w:tcBorders>
            <w:vAlign w:val="center"/>
          </w:tcPr>
          <w:bookmarkStart w:name="16781" w:id="14975"/>
          <w:p>
            <w:pPr>
              <w:spacing w:after="0"/>
              <w:ind w:left="0"/>
              <w:jc w:val="center"/>
            </w:pPr>
            <w:r>
              <w:rPr>
                <w:rFonts w:ascii="Arial"/>
                <w:b w:val="false"/>
                <w:i w:val="false"/>
                <w:color w:val="000000"/>
                <w:sz w:val="15"/>
              </w:rPr>
              <w:t>3 роки</w:t>
            </w:r>
          </w:p>
          <w:bookmarkEnd w:id="14975"/>
        </w:tc>
        <w:tc>
          <w:tcPr>
            <w:tcW w:w="1361" w:type="dxa"/>
            <w:tcBorders>
              <w:top w:val="outset" w:color="000000" w:sz="8"/>
              <w:left w:val="outset" w:color="000000" w:sz="8"/>
              <w:bottom w:val="outset" w:color="000000" w:sz="8"/>
              <w:right w:val="outset" w:color="000000" w:sz="8"/>
            </w:tcBorders>
            <w:vAlign w:val="center"/>
          </w:tcPr>
          <w:bookmarkStart w:name="16782" w:id="14976"/>
          <w:p>
            <w:pPr>
              <w:spacing w:after="0"/>
              <w:ind w:left="0"/>
              <w:jc w:val="center"/>
            </w:pPr>
            <w:r>
              <w:rPr>
                <w:rFonts w:ascii="Arial"/>
                <w:b w:val="false"/>
                <w:i w:val="false"/>
                <w:color w:val="000000"/>
                <w:sz w:val="15"/>
              </w:rPr>
              <w:t>31/01/2020</w:t>
            </w:r>
          </w:p>
          <w:bookmarkEnd w:id="14976"/>
        </w:tc>
        <w:tc>
          <w:tcPr>
            <w:tcW w:w="1361" w:type="dxa"/>
            <w:tcBorders>
              <w:top w:val="outset" w:color="000000" w:sz="8"/>
              <w:left w:val="outset" w:color="000000" w:sz="8"/>
              <w:bottom w:val="outset" w:color="000000" w:sz="8"/>
              <w:right w:val="outset" w:color="000000" w:sz="8"/>
            </w:tcBorders>
            <w:vAlign w:val="center"/>
          </w:tcPr>
          <w:bookmarkStart w:name="16783" w:id="14977"/>
          <w:p>
            <w:pPr>
              <w:spacing w:after="0"/>
              <w:ind w:left="0"/>
              <w:jc w:val="center"/>
            </w:pPr>
            <w:r>
              <w:rPr>
                <w:rFonts w:ascii="Arial"/>
                <w:b w:val="false"/>
                <w:i w:val="false"/>
                <w:color w:val="000000"/>
                <w:sz w:val="15"/>
              </w:rPr>
              <w:t>01/05/2020</w:t>
            </w:r>
          </w:p>
          <w:bookmarkEnd w:id="14977"/>
        </w:tc>
        <w:tc>
          <w:tcPr>
            <w:tcW w:w="967" w:type="dxa"/>
            <w:tcBorders>
              <w:top w:val="outset" w:color="000000" w:sz="8"/>
              <w:left w:val="outset" w:color="000000" w:sz="8"/>
              <w:bottom w:val="outset" w:color="000000" w:sz="8"/>
              <w:right w:val="outset" w:color="000000" w:sz="8"/>
            </w:tcBorders>
            <w:vAlign w:val="center"/>
          </w:tcPr>
          <w:bookmarkStart w:name="16784" w:id="14978"/>
          <w:p>
            <w:pPr>
              <w:spacing w:after="0"/>
              <w:ind w:left="0"/>
              <w:jc w:val="center"/>
            </w:pPr>
          </w:p>
          <w:bookmarkEnd w:id="149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85" w:id="14979"/>
          <w:p>
            <w:pPr>
              <w:spacing w:after="0"/>
              <w:ind w:left="0"/>
              <w:jc w:val="left"/>
            </w:pPr>
            <w:r>
              <w:rPr>
                <w:rFonts w:ascii="Arial"/>
                <w:b w:val="false"/>
                <w:i w:val="false"/>
                <w:color w:val="000000"/>
                <w:sz w:val="15"/>
              </w:rPr>
              <w:t>vaccine//haemophilus influenzae type b polysaccharide</w:t>
            </w:r>
          </w:p>
          <w:bookmarkEnd w:id="14979"/>
        </w:tc>
        <w:tc>
          <w:tcPr>
            <w:tcW w:w="1152" w:type="dxa"/>
            <w:tcBorders>
              <w:top w:val="outset" w:color="000000" w:sz="8"/>
              <w:left w:val="outset" w:color="000000" w:sz="8"/>
              <w:bottom w:val="outset" w:color="000000" w:sz="8"/>
              <w:right w:val="outset" w:color="000000" w:sz="8"/>
            </w:tcBorders>
            <w:vAlign w:val="center"/>
          </w:tcPr>
          <w:bookmarkStart w:name="16786" w:id="14980"/>
          <w:p>
            <w:pPr>
              <w:spacing w:after="0"/>
              <w:ind w:left="0"/>
              <w:jc w:val="center"/>
            </w:pPr>
            <w:r>
              <w:rPr>
                <w:rFonts w:ascii="Arial"/>
                <w:b w:val="false"/>
                <w:i w:val="false"/>
                <w:color w:val="000000"/>
                <w:sz w:val="15"/>
              </w:rPr>
              <w:t>3 роки</w:t>
            </w:r>
          </w:p>
          <w:bookmarkEnd w:id="14980"/>
        </w:tc>
        <w:tc>
          <w:tcPr>
            <w:tcW w:w="1361" w:type="dxa"/>
            <w:tcBorders>
              <w:top w:val="outset" w:color="000000" w:sz="8"/>
              <w:left w:val="outset" w:color="000000" w:sz="8"/>
              <w:bottom w:val="outset" w:color="000000" w:sz="8"/>
              <w:right w:val="outset" w:color="000000" w:sz="8"/>
            </w:tcBorders>
            <w:vAlign w:val="center"/>
          </w:tcPr>
          <w:bookmarkStart w:name="16787" w:id="14981"/>
          <w:p>
            <w:pPr>
              <w:spacing w:after="0"/>
              <w:ind w:left="0"/>
              <w:jc w:val="center"/>
            </w:pPr>
            <w:r>
              <w:rPr>
                <w:rFonts w:ascii="Arial"/>
                <w:b w:val="false"/>
                <w:i w:val="false"/>
                <w:color w:val="000000"/>
                <w:sz w:val="15"/>
              </w:rPr>
              <w:t>06/02/2020</w:t>
            </w:r>
          </w:p>
          <w:bookmarkEnd w:id="14981"/>
        </w:tc>
        <w:tc>
          <w:tcPr>
            <w:tcW w:w="1361" w:type="dxa"/>
            <w:tcBorders>
              <w:top w:val="outset" w:color="000000" w:sz="8"/>
              <w:left w:val="outset" w:color="000000" w:sz="8"/>
              <w:bottom w:val="outset" w:color="000000" w:sz="8"/>
              <w:right w:val="outset" w:color="000000" w:sz="8"/>
            </w:tcBorders>
            <w:vAlign w:val="center"/>
          </w:tcPr>
          <w:bookmarkStart w:name="16788" w:id="14982"/>
          <w:p>
            <w:pPr>
              <w:spacing w:after="0"/>
              <w:ind w:left="0"/>
              <w:jc w:val="center"/>
            </w:pPr>
            <w:r>
              <w:rPr>
                <w:rFonts w:ascii="Arial"/>
                <w:b w:val="false"/>
                <w:i w:val="false"/>
                <w:color w:val="000000"/>
                <w:sz w:val="15"/>
              </w:rPr>
              <w:t>07/05/2020</w:t>
            </w:r>
          </w:p>
          <w:bookmarkEnd w:id="14982"/>
        </w:tc>
        <w:tc>
          <w:tcPr>
            <w:tcW w:w="967" w:type="dxa"/>
            <w:tcBorders>
              <w:top w:val="outset" w:color="000000" w:sz="8"/>
              <w:left w:val="outset" w:color="000000" w:sz="8"/>
              <w:bottom w:val="outset" w:color="000000" w:sz="8"/>
              <w:right w:val="outset" w:color="000000" w:sz="8"/>
            </w:tcBorders>
            <w:vAlign w:val="center"/>
          </w:tcPr>
          <w:bookmarkStart w:name="16789" w:id="14983"/>
          <w:p>
            <w:pPr>
              <w:spacing w:after="0"/>
              <w:ind w:left="0"/>
              <w:jc w:val="center"/>
            </w:pPr>
          </w:p>
          <w:bookmarkEnd w:id="149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90" w:id="14984"/>
          <w:p>
            <w:pPr>
              <w:spacing w:after="0"/>
              <w:ind w:left="0"/>
              <w:jc w:val="left"/>
            </w:pPr>
            <w:r>
              <w:rPr>
                <w:rFonts w:ascii="Arial"/>
                <w:b w:val="false"/>
                <w:i w:val="false"/>
                <w:color w:val="000000"/>
                <w:sz w:val="15"/>
              </w:rPr>
              <w:t>vaccine//hepatitis A, inactivated virus</w:t>
            </w:r>
          </w:p>
          <w:bookmarkEnd w:id="14984"/>
        </w:tc>
        <w:tc>
          <w:tcPr>
            <w:tcW w:w="1152" w:type="dxa"/>
            <w:tcBorders>
              <w:top w:val="outset" w:color="000000" w:sz="8"/>
              <w:left w:val="outset" w:color="000000" w:sz="8"/>
              <w:bottom w:val="outset" w:color="000000" w:sz="8"/>
              <w:right w:val="outset" w:color="000000" w:sz="8"/>
            </w:tcBorders>
            <w:vAlign w:val="center"/>
          </w:tcPr>
          <w:bookmarkStart w:name="16791" w:id="14985"/>
          <w:p>
            <w:pPr>
              <w:spacing w:after="0"/>
              <w:ind w:left="0"/>
              <w:jc w:val="center"/>
            </w:pPr>
            <w:r>
              <w:rPr>
                <w:rFonts w:ascii="Arial"/>
                <w:b w:val="false"/>
                <w:i w:val="false"/>
                <w:color w:val="000000"/>
                <w:sz w:val="15"/>
              </w:rPr>
              <w:t>5 років</w:t>
            </w:r>
          </w:p>
          <w:bookmarkEnd w:id="14985"/>
        </w:tc>
        <w:tc>
          <w:tcPr>
            <w:tcW w:w="1361" w:type="dxa"/>
            <w:tcBorders>
              <w:top w:val="outset" w:color="000000" w:sz="8"/>
              <w:left w:val="outset" w:color="000000" w:sz="8"/>
              <w:bottom w:val="outset" w:color="000000" w:sz="8"/>
              <w:right w:val="outset" w:color="000000" w:sz="8"/>
            </w:tcBorders>
            <w:vAlign w:val="center"/>
          </w:tcPr>
          <w:bookmarkStart w:name="16792" w:id="14986"/>
          <w:p>
            <w:pPr>
              <w:spacing w:after="0"/>
              <w:ind w:left="0"/>
              <w:jc w:val="center"/>
            </w:pPr>
            <w:r>
              <w:rPr>
                <w:rFonts w:ascii="Arial"/>
                <w:b w:val="false"/>
                <w:i w:val="false"/>
                <w:color w:val="000000"/>
                <w:sz w:val="15"/>
              </w:rPr>
              <w:t>01/01/2019</w:t>
            </w:r>
          </w:p>
          <w:bookmarkEnd w:id="14986"/>
        </w:tc>
        <w:tc>
          <w:tcPr>
            <w:tcW w:w="1361" w:type="dxa"/>
            <w:tcBorders>
              <w:top w:val="outset" w:color="000000" w:sz="8"/>
              <w:left w:val="outset" w:color="000000" w:sz="8"/>
              <w:bottom w:val="outset" w:color="000000" w:sz="8"/>
              <w:right w:val="outset" w:color="000000" w:sz="8"/>
            </w:tcBorders>
            <w:vAlign w:val="center"/>
          </w:tcPr>
          <w:bookmarkStart w:name="16793" w:id="14987"/>
          <w:p>
            <w:pPr>
              <w:spacing w:after="0"/>
              <w:ind w:left="0"/>
              <w:jc w:val="center"/>
            </w:pPr>
            <w:r>
              <w:rPr>
                <w:rFonts w:ascii="Arial"/>
                <w:b w:val="false"/>
                <w:i w:val="false"/>
                <w:color w:val="000000"/>
                <w:sz w:val="15"/>
              </w:rPr>
              <w:t>01/04/2019</w:t>
            </w:r>
          </w:p>
          <w:bookmarkEnd w:id="14987"/>
        </w:tc>
        <w:tc>
          <w:tcPr>
            <w:tcW w:w="967" w:type="dxa"/>
            <w:tcBorders>
              <w:top w:val="outset" w:color="000000" w:sz="8"/>
              <w:left w:val="outset" w:color="000000" w:sz="8"/>
              <w:bottom w:val="outset" w:color="000000" w:sz="8"/>
              <w:right w:val="outset" w:color="000000" w:sz="8"/>
            </w:tcBorders>
            <w:vAlign w:val="center"/>
          </w:tcPr>
          <w:bookmarkStart w:name="16794" w:id="14988"/>
          <w:p>
            <w:pPr>
              <w:spacing w:after="0"/>
              <w:ind w:left="0"/>
              <w:jc w:val="center"/>
            </w:pPr>
          </w:p>
          <w:bookmarkEnd w:id="149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795" w:id="14989"/>
          <w:p>
            <w:pPr>
              <w:spacing w:after="0"/>
              <w:ind w:left="0"/>
              <w:jc w:val="left"/>
            </w:pPr>
            <w:r>
              <w:rPr>
                <w:rFonts w:ascii="Arial"/>
                <w:b w:val="false"/>
                <w:i w:val="false"/>
                <w:color w:val="000000"/>
                <w:sz w:val="15"/>
              </w:rPr>
              <w:t>vaccine//hepatitis A, inactivated virus, rDNA hepatitis B (adsorbed)</w:t>
            </w:r>
          </w:p>
          <w:bookmarkEnd w:id="14989"/>
        </w:tc>
        <w:tc>
          <w:tcPr>
            <w:tcW w:w="1152" w:type="dxa"/>
            <w:tcBorders>
              <w:top w:val="outset" w:color="000000" w:sz="8"/>
              <w:left w:val="outset" w:color="000000" w:sz="8"/>
              <w:bottom w:val="outset" w:color="000000" w:sz="8"/>
              <w:right w:val="outset" w:color="000000" w:sz="8"/>
            </w:tcBorders>
            <w:vAlign w:val="center"/>
          </w:tcPr>
          <w:bookmarkStart w:name="16796" w:id="14990"/>
          <w:p>
            <w:pPr>
              <w:spacing w:after="0"/>
              <w:ind w:left="0"/>
              <w:jc w:val="center"/>
            </w:pPr>
            <w:r>
              <w:rPr>
                <w:rFonts w:ascii="Arial"/>
                <w:b w:val="false"/>
                <w:i w:val="false"/>
                <w:color w:val="000000"/>
                <w:sz w:val="15"/>
              </w:rPr>
              <w:t>1 рік</w:t>
            </w:r>
          </w:p>
          <w:bookmarkEnd w:id="14990"/>
        </w:tc>
        <w:tc>
          <w:tcPr>
            <w:tcW w:w="1361" w:type="dxa"/>
            <w:tcBorders>
              <w:top w:val="outset" w:color="000000" w:sz="8"/>
              <w:left w:val="outset" w:color="000000" w:sz="8"/>
              <w:bottom w:val="outset" w:color="000000" w:sz="8"/>
              <w:right w:val="outset" w:color="000000" w:sz="8"/>
            </w:tcBorders>
            <w:vAlign w:val="center"/>
          </w:tcPr>
          <w:bookmarkStart w:name="16797" w:id="14991"/>
          <w:p>
            <w:pPr>
              <w:spacing w:after="0"/>
              <w:ind w:left="0"/>
              <w:jc w:val="center"/>
            </w:pPr>
            <w:r>
              <w:rPr>
                <w:rFonts w:ascii="Arial"/>
                <w:b w:val="false"/>
                <w:i w:val="false"/>
                <w:color w:val="000000"/>
                <w:sz w:val="15"/>
              </w:rPr>
              <w:t>20/09/2018</w:t>
            </w:r>
          </w:p>
          <w:bookmarkEnd w:id="14991"/>
        </w:tc>
        <w:tc>
          <w:tcPr>
            <w:tcW w:w="1361" w:type="dxa"/>
            <w:tcBorders>
              <w:top w:val="outset" w:color="000000" w:sz="8"/>
              <w:left w:val="outset" w:color="000000" w:sz="8"/>
              <w:bottom w:val="outset" w:color="000000" w:sz="8"/>
              <w:right w:val="outset" w:color="000000" w:sz="8"/>
            </w:tcBorders>
            <w:vAlign w:val="center"/>
          </w:tcPr>
          <w:bookmarkStart w:name="16798" w:id="14992"/>
          <w:p>
            <w:pPr>
              <w:spacing w:after="0"/>
              <w:ind w:left="0"/>
              <w:jc w:val="center"/>
            </w:pPr>
            <w:r>
              <w:rPr>
                <w:rFonts w:ascii="Arial"/>
                <w:b w:val="false"/>
                <w:i w:val="false"/>
                <w:color w:val="000000"/>
                <w:sz w:val="15"/>
              </w:rPr>
              <w:t>19/12/2018</w:t>
            </w:r>
          </w:p>
          <w:bookmarkEnd w:id="14992"/>
        </w:tc>
        <w:tc>
          <w:tcPr>
            <w:tcW w:w="967" w:type="dxa"/>
            <w:tcBorders>
              <w:top w:val="outset" w:color="000000" w:sz="8"/>
              <w:left w:val="outset" w:color="000000" w:sz="8"/>
              <w:bottom w:val="outset" w:color="000000" w:sz="8"/>
              <w:right w:val="outset" w:color="000000" w:sz="8"/>
            </w:tcBorders>
            <w:vAlign w:val="center"/>
          </w:tcPr>
          <w:bookmarkStart w:name="16799" w:id="14993"/>
          <w:p>
            <w:pPr>
              <w:spacing w:after="0"/>
              <w:ind w:left="0"/>
              <w:jc w:val="center"/>
            </w:pPr>
          </w:p>
          <w:bookmarkEnd w:id="149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00" w:id="14994"/>
          <w:p>
            <w:pPr>
              <w:spacing w:after="0"/>
              <w:ind w:left="0"/>
              <w:jc w:val="left"/>
            </w:pPr>
            <w:r>
              <w:rPr>
                <w:rFonts w:ascii="Arial"/>
                <w:b w:val="false"/>
                <w:i w:val="false"/>
                <w:color w:val="000000"/>
                <w:sz w:val="15"/>
              </w:rPr>
              <w:t>vaccine//hepatitis b, purified antigen</w:t>
            </w:r>
          </w:p>
          <w:bookmarkEnd w:id="14994"/>
        </w:tc>
        <w:tc>
          <w:tcPr>
            <w:tcW w:w="1152" w:type="dxa"/>
            <w:tcBorders>
              <w:top w:val="outset" w:color="000000" w:sz="8"/>
              <w:left w:val="outset" w:color="000000" w:sz="8"/>
              <w:bottom w:val="outset" w:color="000000" w:sz="8"/>
              <w:right w:val="outset" w:color="000000" w:sz="8"/>
            </w:tcBorders>
            <w:vAlign w:val="center"/>
          </w:tcPr>
          <w:bookmarkStart w:name="16801" w:id="14995"/>
          <w:p>
            <w:pPr>
              <w:spacing w:after="0"/>
              <w:ind w:left="0"/>
              <w:jc w:val="center"/>
            </w:pPr>
            <w:r>
              <w:rPr>
                <w:rFonts w:ascii="Arial"/>
                <w:b w:val="false"/>
                <w:i w:val="false"/>
                <w:color w:val="000000"/>
                <w:sz w:val="15"/>
              </w:rPr>
              <w:t>2 роки</w:t>
            </w:r>
          </w:p>
          <w:bookmarkEnd w:id="14995"/>
        </w:tc>
        <w:tc>
          <w:tcPr>
            <w:tcW w:w="1361" w:type="dxa"/>
            <w:tcBorders>
              <w:top w:val="outset" w:color="000000" w:sz="8"/>
              <w:left w:val="outset" w:color="000000" w:sz="8"/>
              <w:bottom w:val="outset" w:color="000000" w:sz="8"/>
              <w:right w:val="outset" w:color="000000" w:sz="8"/>
            </w:tcBorders>
            <w:vAlign w:val="center"/>
          </w:tcPr>
          <w:bookmarkStart w:name="16802" w:id="14996"/>
          <w:p>
            <w:pPr>
              <w:spacing w:after="0"/>
              <w:ind w:left="0"/>
              <w:jc w:val="center"/>
            </w:pPr>
            <w:r>
              <w:rPr>
                <w:rFonts w:ascii="Arial"/>
                <w:b w:val="false"/>
                <w:i w:val="false"/>
                <w:color w:val="000000"/>
                <w:sz w:val="15"/>
              </w:rPr>
              <w:t>28/02/2018</w:t>
            </w:r>
          </w:p>
          <w:bookmarkEnd w:id="14996"/>
        </w:tc>
        <w:tc>
          <w:tcPr>
            <w:tcW w:w="1361" w:type="dxa"/>
            <w:tcBorders>
              <w:top w:val="outset" w:color="000000" w:sz="8"/>
              <w:left w:val="outset" w:color="000000" w:sz="8"/>
              <w:bottom w:val="outset" w:color="000000" w:sz="8"/>
              <w:right w:val="outset" w:color="000000" w:sz="8"/>
            </w:tcBorders>
            <w:vAlign w:val="center"/>
          </w:tcPr>
          <w:bookmarkStart w:name="16803" w:id="14997"/>
          <w:p>
            <w:pPr>
              <w:spacing w:after="0"/>
              <w:ind w:left="0"/>
              <w:jc w:val="center"/>
            </w:pPr>
            <w:r>
              <w:rPr>
                <w:rFonts w:ascii="Arial"/>
                <w:b w:val="false"/>
                <w:i w:val="false"/>
                <w:color w:val="000000"/>
                <w:sz w:val="15"/>
              </w:rPr>
              <w:t>28/05/2018</w:t>
            </w:r>
          </w:p>
          <w:bookmarkEnd w:id="14997"/>
        </w:tc>
        <w:tc>
          <w:tcPr>
            <w:tcW w:w="967" w:type="dxa"/>
            <w:tcBorders>
              <w:top w:val="outset" w:color="000000" w:sz="8"/>
              <w:left w:val="outset" w:color="000000" w:sz="8"/>
              <w:bottom w:val="outset" w:color="000000" w:sz="8"/>
              <w:right w:val="outset" w:color="000000" w:sz="8"/>
            </w:tcBorders>
            <w:vAlign w:val="center"/>
          </w:tcPr>
          <w:bookmarkStart w:name="16804" w:id="14998"/>
          <w:p>
            <w:pPr>
              <w:spacing w:after="0"/>
              <w:ind w:left="0"/>
              <w:jc w:val="center"/>
            </w:pPr>
          </w:p>
          <w:bookmarkEnd w:id="149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05" w:id="14999"/>
          <w:p>
            <w:pPr>
              <w:spacing w:after="0"/>
              <w:ind w:left="0"/>
              <w:jc w:val="left"/>
            </w:pPr>
            <w:r>
              <w:rPr>
                <w:rFonts w:ascii="Arial"/>
                <w:b w:val="false"/>
                <w:i w:val="false"/>
                <w:color w:val="000000"/>
                <w:sz w:val="15"/>
              </w:rPr>
              <w:t>vaccine//influenza virus:a/california/7/2009 (H1N1), a/perth/16/2009 (H3N2), b/brisbane/60/2008</w:t>
            </w:r>
          </w:p>
          <w:bookmarkEnd w:id="14999"/>
        </w:tc>
        <w:tc>
          <w:tcPr>
            <w:tcW w:w="1152" w:type="dxa"/>
            <w:tcBorders>
              <w:top w:val="outset" w:color="000000" w:sz="8"/>
              <w:left w:val="outset" w:color="000000" w:sz="8"/>
              <w:bottom w:val="outset" w:color="000000" w:sz="8"/>
              <w:right w:val="outset" w:color="000000" w:sz="8"/>
            </w:tcBorders>
            <w:vAlign w:val="center"/>
          </w:tcPr>
          <w:bookmarkStart w:name="16806" w:id="15000"/>
          <w:p>
            <w:pPr>
              <w:spacing w:after="0"/>
              <w:ind w:left="0"/>
              <w:jc w:val="center"/>
            </w:pPr>
            <w:r>
              <w:rPr>
                <w:rFonts w:ascii="Arial"/>
                <w:b w:val="false"/>
                <w:i w:val="false"/>
                <w:color w:val="000000"/>
                <w:sz w:val="15"/>
              </w:rPr>
              <w:t>1 рік</w:t>
            </w:r>
          </w:p>
          <w:bookmarkEnd w:id="15000"/>
        </w:tc>
        <w:tc>
          <w:tcPr>
            <w:tcW w:w="1361" w:type="dxa"/>
            <w:tcBorders>
              <w:top w:val="outset" w:color="000000" w:sz="8"/>
              <w:left w:val="outset" w:color="000000" w:sz="8"/>
              <w:bottom w:val="outset" w:color="000000" w:sz="8"/>
              <w:right w:val="outset" w:color="000000" w:sz="8"/>
            </w:tcBorders>
            <w:vAlign w:val="center"/>
          </w:tcPr>
          <w:bookmarkStart w:name="16807" w:id="15001"/>
          <w:p>
            <w:pPr>
              <w:spacing w:after="0"/>
              <w:ind w:left="0"/>
              <w:jc w:val="center"/>
            </w:pPr>
            <w:r>
              <w:rPr>
                <w:rFonts w:ascii="Arial"/>
                <w:b w:val="false"/>
                <w:i w:val="false"/>
                <w:color w:val="000000"/>
                <w:sz w:val="15"/>
              </w:rPr>
              <w:t>27/12/2018</w:t>
            </w:r>
          </w:p>
          <w:bookmarkEnd w:id="15001"/>
        </w:tc>
        <w:tc>
          <w:tcPr>
            <w:tcW w:w="1361" w:type="dxa"/>
            <w:tcBorders>
              <w:top w:val="outset" w:color="000000" w:sz="8"/>
              <w:left w:val="outset" w:color="000000" w:sz="8"/>
              <w:bottom w:val="outset" w:color="000000" w:sz="8"/>
              <w:right w:val="outset" w:color="000000" w:sz="8"/>
            </w:tcBorders>
            <w:vAlign w:val="center"/>
          </w:tcPr>
          <w:bookmarkStart w:name="16808" w:id="15002"/>
          <w:p>
            <w:pPr>
              <w:spacing w:after="0"/>
              <w:ind w:left="0"/>
              <w:jc w:val="center"/>
            </w:pPr>
            <w:r>
              <w:rPr>
                <w:rFonts w:ascii="Arial"/>
                <w:b w:val="false"/>
                <w:i w:val="false"/>
                <w:color w:val="000000"/>
                <w:sz w:val="15"/>
              </w:rPr>
              <w:t>26/03/2019</w:t>
            </w:r>
          </w:p>
          <w:bookmarkEnd w:id="15002"/>
        </w:tc>
        <w:tc>
          <w:tcPr>
            <w:tcW w:w="967" w:type="dxa"/>
            <w:tcBorders>
              <w:top w:val="outset" w:color="000000" w:sz="8"/>
              <w:left w:val="outset" w:color="000000" w:sz="8"/>
              <w:bottom w:val="outset" w:color="000000" w:sz="8"/>
              <w:right w:val="outset" w:color="000000" w:sz="8"/>
            </w:tcBorders>
            <w:vAlign w:val="center"/>
          </w:tcPr>
          <w:bookmarkStart w:name="16809" w:id="15003"/>
          <w:p>
            <w:pPr>
              <w:spacing w:after="0"/>
              <w:ind w:left="0"/>
              <w:jc w:val="center"/>
            </w:pPr>
          </w:p>
          <w:bookmarkEnd w:id="150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10" w:id="15004"/>
          <w:p>
            <w:pPr>
              <w:spacing w:after="0"/>
              <w:ind w:left="0"/>
              <w:jc w:val="left"/>
            </w:pPr>
            <w:r>
              <w:rPr>
                <w:rFonts w:ascii="Arial"/>
                <w:b w:val="false"/>
                <w:i w:val="false"/>
                <w:color w:val="000000"/>
                <w:sz w:val="15"/>
              </w:rPr>
              <w:t>vaccine//influenza virus:a/california/7/2009 (H1N1), a/switzerland/9715293/2013 (H3N2), b/phuket/3073/2013</w:t>
            </w:r>
          </w:p>
          <w:bookmarkEnd w:id="15004"/>
        </w:tc>
        <w:tc>
          <w:tcPr>
            <w:tcW w:w="1152" w:type="dxa"/>
            <w:tcBorders>
              <w:top w:val="outset" w:color="000000" w:sz="8"/>
              <w:left w:val="outset" w:color="000000" w:sz="8"/>
              <w:bottom w:val="outset" w:color="000000" w:sz="8"/>
              <w:right w:val="outset" w:color="000000" w:sz="8"/>
            </w:tcBorders>
            <w:vAlign w:val="center"/>
          </w:tcPr>
          <w:bookmarkStart w:name="16811" w:id="15005"/>
          <w:p>
            <w:pPr>
              <w:spacing w:after="0"/>
              <w:ind w:left="0"/>
              <w:jc w:val="center"/>
            </w:pPr>
            <w:r>
              <w:rPr>
                <w:rFonts w:ascii="Arial"/>
                <w:b w:val="false"/>
                <w:i w:val="false"/>
                <w:color w:val="000000"/>
                <w:sz w:val="15"/>
              </w:rPr>
              <w:t>1 рік</w:t>
            </w:r>
          </w:p>
          <w:bookmarkEnd w:id="15005"/>
        </w:tc>
        <w:tc>
          <w:tcPr>
            <w:tcW w:w="1361" w:type="dxa"/>
            <w:tcBorders>
              <w:top w:val="outset" w:color="000000" w:sz="8"/>
              <w:left w:val="outset" w:color="000000" w:sz="8"/>
              <w:bottom w:val="outset" w:color="000000" w:sz="8"/>
              <w:right w:val="outset" w:color="000000" w:sz="8"/>
            </w:tcBorders>
            <w:vAlign w:val="center"/>
          </w:tcPr>
          <w:bookmarkStart w:name="16812" w:id="15006"/>
          <w:p>
            <w:pPr>
              <w:spacing w:after="0"/>
              <w:ind w:left="0"/>
              <w:jc w:val="center"/>
            </w:pPr>
            <w:r>
              <w:rPr>
                <w:rFonts w:ascii="Arial"/>
                <w:b w:val="false"/>
                <w:i w:val="false"/>
                <w:color w:val="000000"/>
                <w:sz w:val="15"/>
              </w:rPr>
              <w:t>23/07/2018</w:t>
            </w:r>
          </w:p>
          <w:bookmarkEnd w:id="15006"/>
        </w:tc>
        <w:tc>
          <w:tcPr>
            <w:tcW w:w="1361" w:type="dxa"/>
            <w:tcBorders>
              <w:top w:val="outset" w:color="000000" w:sz="8"/>
              <w:left w:val="outset" w:color="000000" w:sz="8"/>
              <w:bottom w:val="outset" w:color="000000" w:sz="8"/>
              <w:right w:val="outset" w:color="000000" w:sz="8"/>
            </w:tcBorders>
            <w:vAlign w:val="center"/>
          </w:tcPr>
          <w:bookmarkStart w:name="16813" w:id="15007"/>
          <w:p>
            <w:pPr>
              <w:spacing w:after="0"/>
              <w:ind w:left="0"/>
              <w:jc w:val="center"/>
            </w:pPr>
            <w:r>
              <w:rPr>
                <w:rFonts w:ascii="Arial"/>
                <w:b w:val="false"/>
                <w:i w:val="false"/>
                <w:color w:val="000000"/>
                <w:sz w:val="15"/>
              </w:rPr>
              <w:t>21/10/2018</w:t>
            </w:r>
          </w:p>
          <w:bookmarkEnd w:id="15007"/>
        </w:tc>
        <w:tc>
          <w:tcPr>
            <w:tcW w:w="967" w:type="dxa"/>
            <w:tcBorders>
              <w:top w:val="outset" w:color="000000" w:sz="8"/>
              <w:left w:val="outset" w:color="000000" w:sz="8"/>
              <w:bottom w:val="outset" w:color="000000" w:sz="8"/>
              <w:right w:val="outset" w:color="000000" w:sz="8"/>
            </w:tcBorders>
            <w:vAlign w:val="center"/>
          </w:tcPr>
          <w:bookmarkStart w:name="16814" w:id="15008"/>
          <w:p>
            <w:pPr>
              <w:spacing w:after="0"/>
              <w:ind w:left="0"/>
              <w:jc w:val="center"/>
            </w:pPr>
          </w:p>
          <w:bookmarkEnd w:id="150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15" w:id="15009"/>
          <w:p>
            <w:pPr>
              <w:spacing w:after="0"/>
              <w:ind w:left="0"/>
              <w:jc w:val="left"/>
            </w:pPr>
            <w:r>
              <w:rPr>
                <w:rFonts w:ascii="Arial"/>
                <w:b w:val="false"/>
                <w:i w:val="false"/>
                <w:color w:val="000000"/>
                <w:sz w:val="15"/>
              </w:rPr>
              <w:t>vaccine//influenza virus:a/california/7/2009 (H1N1), a/texas/50/2012 (H3N2), b/wisconsin/1/2010, b/massachusetts/2/2012</w:t>
            </w:r>
          </w:p>
          <w:bookmarkEnd w:id="15009"/>
        </w:tc>
        <w:tc>
          <w:tcPr>
            <w:tcW w:w="1152" w:type="dxa"/>
            <w:tcBorders>
              <w:top w:val="outset" w:color="000000" w:sz="8"/>
              <w:left w:val="outset" w:color="000000" w:sz="8"/>
              <w:bottom w:val="outset" w:color="000000" w:sz="8"/>
              <w:right w:val="outset" w:color="000000" w:sz="8"/>
            </w:tcBorders>
            <w:vAlign w:val="center"/>
          </w:tcPr>
          <w:bookmarkStart w:name="16816" w:id="15010"/>
          <w:p>
            <w:pPr>
              <w:spacing w:after="0"/>
              <w:ind w:left="0"/>
              <w:jc w:val="center"/>
            </w:pPr>
            <w:r>
              <w:rPr>
                <w:rFonts w:ascii="Arial"/>
                <w:b w:val="false"/>
                <w:i w:val="false"/>
                <w:color w:val="000000"/>
                <w:sz w:val="15"/>
              </w:rPr>
              <w:t>1 рік</w:t>
            </w:r>
          </w:p>
          <w:bookmarkEnd w:id="15010"/>
        </w:tc>
        <w:tc>
          <w:tcPr>
            <w:tcW w:w="1361" w:type="dxa"/>
            <w:tcBorders>
              <w:top w:val="outset" w:color="000000" w:sz="8"/>
              <w:left w:val="outset" w:color="000000" w:sz="8"/>
              <w:bottom w:val="outset" w:color="000000" w:sz="8"/>
              <w:right w:val="outset" w:color="000000" w:sz="8"/>
            </w:tcBorders>
            <w:vAlign w:val="center"/>
          </w:tcPr>
          <w:bookmarkStart w:name="16817" w:id="15011"/>
          <w:p>
            <w:pPr>
              <w:spacing w:after="0"/>
              <w:ind w:left="0"/>
              <w:jc w:val="center"/>
            </w:pPr>
            <w:r>
              <w:rPr>
                <w:rFonts w:ascii="Arial"/>
                <w:b w:val="false"/>
                <w:i w:val="false"/>
                <w:color w:val="000000"/>
                <w:sz w:val="15"/>
              </w:rPr>
              <w:t>24/07/2018</w:t>
            </w:r>
          </w:p>
          <w:bookmarkEnd w:id="15011"/>
        </w:tc>
        <w:tc>
          <w:tcPr>
            <w:tcW w:w="1361" w:type="dxa"/>
            <w:tcBorders>
              <w:top w:val="outset" w:color="000000" w:sz="8"/>
              <w:left w:val="outset" w:color="000000" w:sz="8"/>
              <w:bottom w:val="outset" w:color="000000" w:sz="8"/>
              <w:right w:val="outset" w:color="000000" w:sz="8"/>
            </w:tcBorders>
            <w:vAlign w:val="center"/>
          </w:tcPr>
          <w:bookmarkStart w:name="16818" w:id="15012"/>
          <w:p>
            <w:pPr>
              <w:spacing w:after="0"/>
              <w:ind w:left="0"/>
              <w:jc w:val="center"/>
            </w:pPr>
            <w:r>
              <w:rPr>
                <w:rFonts w:ascii="Arial"/>
                <w:b w:val="false"/>
                <w:i w:val="false"/>
                <w:color w:val="000000"/>
                <w:sz w:val="15"/>
              </w:rPr>
              <w:t>22/10/2018</w:t>
            </w:r>
          </w:p>
          <w:bookmarkEnd w:id="15012"/>
        </w:tc>
        <w:tc>
          <w:tcPr>
            <w:tcW w:w="967" w:type="dxa"/>
            <w:tcBorders>
              <w:top w:val="outset" w:color="000000" w:sz="8"/>
              <w:left w:val="outset" w:color="000000" w:sz="8"/>
              <w:bottom w:val="outset" w:color="000000" w:sz="8"/>
              <w:right w:val="outset" w:color="000000" w:sz="8"/>
            </w:tcBorders>
            <w:vAlign w:val="center"/>
          </w:tcPr>
          <w:bookmarkStart w:name="16819" w:id="15013"/>
          <w:p>
            <w:pPr>
              <w:spacing w:after="0"/>
              <w:ind w:left="0"/>
              <w:jc w:val="center"/>
            </w:pPr>
          </w:p>
          <w:bookmarkEnd w:id="150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20" w:id="15014"/>
          <w:p>
            <w:pPr>
              <w:spacing w:after="0"/>
              <w:ind w:left="0"/>
              <w:jc w:val="left"/>
            </w:pPr>
            <w:r>
              <w:rPr>
                <w:rFonts w:ascii="Arial"/>
                <w:b w:val="false"/>
                <w:i w:val="false"/>
                <w:color w:val="000000"/>
                <w:sz w:val="15"/>
              </w:rPr>
              <w:t>vaccine//influenza virus:a/california/7/2009 (H1N1), a/texas/50/2012 (H3N2), b/massachusetts2/2012</w:t>
            </w:r>
          </w:p>
          <w:bookmarkEnd w:id="15014"/>
        </w:tc>
        <w:tc>
          <w:tcPr>
            <w:tcW w:w="1152" w:type="dxa"/>
            <w:tcBorders>
              <w:top w:val="outset" w:color="000000" w:sz="8"/>
              <w:left w:val="outset" w:color="000000" w:sz="8"/>
              <w:bottom w:val="outset" w:color="000000" w:sz="8"/>
              <w:right w:val="outset" w:color="000000" w:sz="8"/>
            </w:tcBorders>
            <w:vAlign w:val="center"/>
          </w:tcPr>
          <w:bookmarkStart w:name="16821" w:id="15015"/>
          <w:p>
            <w:pPr>
              <w:spacing w:after="0"/>
              <w:ind w:left="0"/>
              <w:jc w:val="center"/>
            </w:pPr>
            <w:r>
              <w:rPr>
                <w:rFonts w:ascii="Arial"/>
                <w:b w:val="false"/>
                <w:i w:val="false"/>
                <w:color w:val="000000"/>
                <w:sz w:val="15"/>
              </w:rPr>
              <w:t>1 рік</w:t>
            </w:r>
          </w:p>
          <w:bookmarkEnd w:id="15015"/>
        </w:tc>
        <w:tc>
          <w:tcPr>
            <w:tcW w:w="1361" w:type="dxa"/>
            <w:tcBorders>
              <w:top w:val="outset" w:color="000000" w:sz="8"/>
              <w:left w:val="outset" w:color="000000" w:sz="8"/>
              <w:bottom w:val="outset" w:color="000000" w:sz="8"/>
              <w:right w:val="outset" w:color="000000" w:sz="8"/>
            </w:tcBorders>
            <w:vAlign w:val="center"/>
          </w:tcPr>
          <w:bookmarkStart w:name="16822" w:id="15016"/>
          <w:p>
            <w:pPr>
              <w:spacing w:after="0"/>
              <w:ind w:left="0"/>
              <w:jc w:val="center"/>
            </w:pPr>
            <w:r>
              <w:rPr>
                <w:rFonts w:ascii="Arial"/>
                <w:b w:val="false"/>
                <w:i w:val="false"/>
                <w:color w:val="000000"/>
                <w:sz w:val="15"/>
              </w:rPr>
              <w:t>09/04/2018</w:t>
            </w:r>
          </w:p>
          <w:bookmarkEnd w:id="15016"/>
        </w:tc>
        <w:tc>
          <w:tcPr>
            <w:tcW w:w="1361" w:type="dxa"/>
            <w:tcBorders>
              <w:top w:val="outset" w:color="000000" w:sz="8"/>
              <w:left w:val="outset" w:color="000000" w:sz="8"/>
              <w:bottom w:val="outset" w:color="000000" w:sz="8"/>
              <w:right w:val="outset" w:color="000000" w:sz="8"/>
            </w:tcBorders>
            <w:vAlign w:val="center"/>
          </w:tcPr>
          <w:bookmarkStart w:name="16823" w:id="15017"/>
          <w:p>
            <w:pPr>
              <w:spacing w:after="0"/>
              <w:ind w:left="0"/>
              <w:jc w:val="center"/>
            </w:pPr>
            <w:r>
              <w:rPr>
                <w:rFonts w:ascii="Arial"/>
                <w:b w:val="false"/>
                <w:i w:val="false"/>
                <w:color w:val="000000"/>
                <w:sz w:val="15"/>
              </w:rPr>
              <w:t>08/07/2018</w:t>
            </w:r>
          </w:p>
          <w:bookmarkEnd w:id="15017"/>
        </w:tc>
        <w:tc>
          <w:tcPr>
            <w:tcW w:w="967" w:type="dxa"/>
            <w:tcBorders>
              <w:top w:val="outset" w:color="000000" w:sz="8"/>
              <w:left w:val="outset" w:color="000000" w:sz="8"/>
              <w:bottom w:val="outset" w:color="000000" w:sz="8"/>
              <w:right w:val="outset" w:color="000000" w:sz="8"/>
            </w:tcBorders>
            <w:vAlign w:val="center"/>
          </w:tcPr>
          <w:bookmarkStart w:name="16824" w:id="15018"/>
          <w:p>
            <w:pPr>
              <w:spacing w:after="0"/>
              <w:ind w:left="0"/>
              <w:jc w:val="center"/>
            </w:pPr>
          </w:p>
          <w:bookmarkEnd w:id="150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25" w:id="15019"/>
          <w:p>
            <w:pPr>
              <w:spacing w:after="0"/>
              <w:ind w:left="0"/>
              <w:jc w:val="left"/>
            </w:pPr>
            <w:r>
              <w:rPr>
                <w:rFonts w:ascii="Arial"/>
                <w:b w:val="false"/>
                <w:i w:val="false"/>
                <w:color w:val="000000"/>
                <w:sz w:val="15"/>
              </w:rPr>
              <w:t>vaccine//influenza virus:a/california/7/2009 (H1N1), a/victoria/361/2011 (H3N2), b/wisconsin/1/2010</w:t>
            </w:r>
          </w:p>
          <w:bookmarkEnd w:id="15019"/>
        </w:tc>
        <w:tc>
          <w:tcPr>
            <w:tcW w:w="1152" w:type="dxa"/>
            <w:tcBorders>
              <w:top w:val="outset" w:color="000000" w:sz="8"/>
              <w:left w:val="outset" w:color="000000" w:sz="8"/>
              <w:bottom w:val="outset" w:color="000000" w:sz="8"/>
              <w:right w:val="outset" w:color="000000" w:sz="8"/>
            </w:tcBorders>
            <w:vAlign w:val="center"/>
          </w:tcPr>
          <w:bookmarkStart w:name="16826" w:id="15020"/>
          <w:p>
            <w:pPr>
              <w:spacing w:after="0"/>
              <w:ind w:left="0"/>
              <w:jc w:val="center"/>
            </w:pPr>
            <w:r>
              <w:rPr>
                <w:rFonts w:ascii="Arial"/>
                <w:b w:val="false"/>
                <w:i w:val="false"/>
                <w:color w:val="000000"/>
                <w:sz w:val="15"/>
              </w:rPr>
              <w:t>1 рік</w:t>
            </w:r>
          </w:p>
          <w:bookmarkEnd w:id="15020"/>
        </w:tc>
        <w:tc>
          <w:tcPr>
            <w:tcW w:w="1361" w:type="dxa"/>
            <w:tcBorders>
              <w:top w:val="outset" w:color="000000" w:sz="8"/>
              <w:left w:val="outset" w:color="000000" w:sz="8"/>
              <w:bottom w:val="outset" w:color="000000" w:sz="8"/>
              <w:right w:val="outset" w:color="000000" w:sz="8"/>
            </w:tcBorders>
            <w:vAlign w:val="center"/>
          </w:tcPr>
          <w:bookmarkStart w:name="16827" w:id="15021"/>
          <w:p>
            <w:pPr>
              <w:spacing w:after="0"/>
              <w:ind w:left="0"/>
              <w:jc w:val="center"/>
            </w:pPr>
            <w:r>
              <w:rPr>
                <w:rFonts w:ascii="Arial"/>
                <w:b w:val="false"/>
                <w:i w:val="false"/>
                <w:color w:val="000000"/>
                <w:sz w:val="15"/>
              </w:rPr>
              <w:t>15/08/2018</w:t>
            </w:r>
          </w:p>
          <w:bookmarkEnd w:id="15021"/>
        </w:tc>
        <w:tc>
          <w:tcPr>
            <w:tcW w:w="1361" w:type="dxa"/>
            <w:tcBorders>
              <w:top w:val="outset" w:color="000000" w:sz="8"/>
              <w:left w:val="outset" w:color="000000" w:sz="8"/>
              <w:bottom w:val="outset" w:color="000000" w:sz="8"/>
              <w:right w:val="outset" w:color="000000" w:sz="8"/>
            </w:tcBorders>
            <w:vAlign w:val="center"/>
          </w:tcPr>
          <w:bookmarkStart w:name="16828" w:id="15022"/>
          <w:p>
            <w:pPr>
              <w:spacing w:after="0"/>
              <w:ind w:left="0"/>
              <w:jc w:val="center"/>
            </w:pPr>
            <w:r>
              <w:rPr>
                <w:rFonts w:ascii="Arial"/>
                <w:b w:val="false"/>
                <w:i w:val="false"/>
                <w:color w:val="000000"/>
                <w:sz w:val="15"/>
              </w:rPr>
              <w:t>13/11/2018</w:t>
            </w:r>
          </w:p>
          <w:bookmarkEnd w:id="15022"/>
        </w:tc>
        <w:tc>
          <w:tcPr>
            <w:tcW w:w="967" w:type="dxa"/>
            <w:tcBorders>
              <w:top w:val="outset" w:color="000000" w:sz="8"/>
              <w:left w:val="outset" w:color="000000" w:sz="8"/>
              <w:bottom w:val="outset" w:color="000000" w:sz="8"/>
              <w:right w:val="outset" w:color="000000" w:sz="8"/>
            </w:tcBorders>
            <w:vAlign w:val="center"/>
          </w:tcPr>
          <w:bookmarkStart w:name="16829" w:id="15023"/>
          <w:p>
            <w:pPr>
              <w:spacing w:after="0"/>
              <w:ind w:left="0"/>
              <w:jc w:val="center"/>
            </w:pPr>
          </w:p>
          <w:bookmarkEnd w:id="150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30" w:id="15024"/>
          <w:p>
            <w:pPr>
              <w:spacing w:after="0"/>
              <w:ind w:left="0"/>
              <w:jc w:val="left"/>
            </w:pPr>
            <w:r>
              <w:rPr>
                <w:rFonts w:ascii="Arial"/>
                <w:b w:val="false"/>
                <w:i w:val="false"/>
                <w:color w:val="000000"/>
                <w:sz w:val="15"/>
              </w:rPr>
              <w:t>vaccine//measles, mumps, rubella, live attenuated</w:t>
            </w:r>
          </w:p>
          <w:bookmarkEnd w:id="15024"/>
        </w:tc>
        <w:tc>
          <w:tcPr>
            <w:tcW w:w="1152" w:type="dxa"/>
            <w:tcBorders>
              <w:top w:val="outset" w:color="000000" w:sz="8"/>
              <w:left w:val="outset" w:color="000000" w:sz="8"/>
              <w:bottom w:val="outset" w:color="000000" w:sz="8"/>
              <w:right w:val="outset" w:color="000000" w:sz="8"/>
            </w:tcBorders>
            <w:vAlign w:val="center"/>
          </w:tcPr>
          <w:bookmarkStart w:name="16831" w:id="15025"/>
          <w:p>
            <w:pPr>
              <w:spacing w:after="0"/>
              <w:ind w:left="0"/>
              <w:jc w:val="center"/>
            </w:pPr>
            <w:r>
              <w:rPr>
                <w:rFonts w:ascii="Arial"/>
                <w:b w:val="false"/>
                <w:i w:val="false"/>
                <w:color w:val="000000"/>
                <w:sz w:val="15"/>
              </w:rPr>
              <w:t>3 роки</w:t>
            </w:r>
          </w:p>
          <w:bookmarkEnd w:id="15025"/>
        </w:tc>
        <w:tc>
          <w:tcPr>
            <w:tcW w:w="1361" w:type="dxa"/>
            <w:tcBorders>
              <w:top w:val="outset" w:color="000000" w:sz="8"/>
              <w:left w:val="outset" w:color="000000" w:sz="8"/>
              <w:bottom w:val="outset" w:color="000000" w:sz="8"/>
              <w:right w:val="outset" w:color="000000" w:sz="8"/>
            </w:tcBorders>
            <w:vAlign w:val="center"/>
          </w:tcPr>
          <w:bookmarkStart w:name="16832" w:id="15026"/>
          <w:p>
            <w:pPr>
              <w:spacing w:after="0"/>
              <w:ind w:left="0"/>
              <w:jc w:val="center"/>
            </w:pPr>
            <w:r>
              <w:rPr>
                <w:rFonts w:ascii="Arial"/>
                <w:b w:val="false"/>
                <w:i w:val="false"/>
                <w:color w:val="000000"/>
                <w:sz w:val="15"/>
              </w:rPr>
              <w:t>04/05/2018</w:t>
            </w:r>
          </w:p>
          <w:bookmarkEnd w:id="15026"/>
        </w:tc>
        <w:tc>
          <w:tcPr>
            <w:tcW w:w="1361" w:type="dxa"/>
            <w:tcBorders>
              <w:top w:val="outset" w:color="000000" w:sz="8"/>
              <w:left w:val="outset" w:color="000000" w:sz="8"/>
              <w:bottom w:val="outset" w:color="000000" w:sz="8"/>
              <w:right w:val="outset" w:color="000000" w:sz="8"/>
            </w:tcBorders>
            <w:vAlign w:val="center"/>
          </w:tcPr>
          <w:bookmarkStart w:name="16833" w:id="15027"/>
          <w:p>
            <w:pPr>
              <w:spacing w:after="0"/>
              <w:ind w:left="0"/>
              <w:jc w:val="center"/>
            </w:pPr>
            <w:r>
              <w:rPr>
                <w:rFonts w:ascii="Arial"/>
                <w:b w:val="false"/>
                <w:i w:val="false"/>
                <w:color w:val="000000"/>
                <w:sz w:val="15"/>
              </w:rPr>
              <w:t>02/08/2018</w:t>
            </w:r>
          </w:p>
          <w:bookmarkEnd w:id="15027"/>
        </w:tc>
        <w:tc>
          <w:tcPr>
            <w:tcW w:w="967" w:type="dxa"/>
            <w:tcBorders>
              <w:top w:val="outset" w:color="000000" w:sz="8"/>
              <w:left w:val="outset" w:color="000000" w:sz="8"/>
              <w:bottom w:val="outset" w:color="000000" w:sz="8"/>
              <w:right w:val="outset" w:color="000000" w:sz="8"/>
            </w:tcBorders>
            <w:vAlign w:val="center"/>
          </w:tcPr>
          <w:bookmarkStart w:name="16834" w:id="15028"/>
          <w:p>
            <w:pPr>
              <w:spacing w:after="0"/>
              <w:ind w:left="0"/>
              <w:jc w:val="center"/>
            </w:pPr>
          </w:p>
          <w:bookmarkEnd w:id="150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35" w:id="15029"/>
          <w:p>
            <w:pPr>
              <w:spacing w:after="0"/>
              <w:ind w:left="0"/>
              <w:jc w:val="left"/>
            </w:pPr>
            <w:r>
              <w:rPr>
                <w:rFonts w:ascii="Arial"/>
                <w:b w:val="false"/>
                <w:i w:val="false"/>
                <w:color w:val="000000"/>
                <w:sz w:val="15"/>
              </w:rPr>
              <w:t>vaccine//measles, mumps, rubella, varicella, live attenuated</w:t>
            </w:r>
          </w:p>
          <w:bookmarkEnd w:id="15029"/>
        </w:tc>
        <w:tc>
          <w:tcPr>
            <w:tcW w:w="1152" w:type="dxa"/>
            <w:tcBorders>
              <w:top w:val="outset" w:color="000000" w:sz="8"/>
              <w:left w:val="outset" w:color="000000" w:sz="8"/>
              <w:bottom w:val="outset" w:color="000000" w:sz="8"/>
              <w:right w:val="outset" w:color="000000" w:sz="8"/>
            </w:tcBorders>
            <w:vAlign w:val="center"/>
          </w:tcPr>
          <w:bookmarkStart w:name="16836" w:id="15030"/>
          <w:p>
            <w:pPr>
              <w:spacing w:after="0"/>
              <w:ind w:left="0"/>
              <w:jc w:val="center"/>
            </w:pPr>
            <w:r>
              <w:rPr>
                <w:rFonts w:ascii="Arial"/>
                <w:b w:val="false"/>
                <w:i w:val="false"/>
                <w:color w:val="000000"/>
                <w:sz w:val="15"/>
              </w:rPr>
              <w:t>1 рік</w:t>
            </w:r>
          </w:p>
          <w:bookmarkEnd w:id="15030"/>
        </w:tc>
        <w:tc>
          <w:tcPr>
            <w:tcW w:w="1361" w:type="dxa"/>
            <w:tcBorders>
              <w:top w:val="outset" w:color="000000" w:sz="8"/>
              <w:left w:val="outset" w:color="000000" w:sz="8"/>
              <w:bottom w:val="outset" w:color="000000" w:sz="8"/>
              <w:right w:val="outset" w:color="000000" w:sz="8"/>
            </w:tcBorders>
            <w:vAlign w:val="center"/>
          </w:tcPr>
          <w:bookmarkStart w:name="16837" w:id="15031"/>
          <w:p>
            <w:pPr>
              <w:spacing w:after="0"/>
              <w:ind w:left="0"/>
              <w:jc w:val="center"/>
            </w:pPr>
            <w:r>
              <w:rPr>
                <w:rFonts w:ascii="Arial"/>
                <w:b w:val="false"/>
                <w:i w:val="false"/>
                <w:color w:val="000000"/>
                <w:sz w:val="15"/>
              </w:rPr>
              <w:t>05/09/2018</w:t>
            </w:r>
          </w:p>
          <w:bookmarkEnd w:id="15031"/>
        </w:tc>
        <w:tc>
          <w:tcPr>
            <w:tcW w:w="1361" w:type="dxa"/>
            <w:tcBorders>
              <w:top w:val="outset" w:color="000000" w:sz="8"/>
              <w:left w:val="outset" w:color="000000" w:sz="8"/>
              <w:bottom w:val="outset" w:color="000000" w:sz="8"/>
              <w:right w:val="outset" w:color="000000" w:sz="8"/>
            </w:tcBorders>
            <w:vAlign w:val="center"/>
          </w:tcPr>
          <w:bookmarkStart w:name="16838" w:id="15032"/>
          <w:p>
            <w:pPr>
              <w:spacing w:after="0"/>
              <w:ind w:left="0"/>
              <w:jc w:val="center"/>
            </w:pPr>
            <w:r>
              <w:rPr>
                <w:rFonts w:ascii="Arial"/>
                <w:b w:val="false"/>
                <w:i w:val="false"/>
                <w:color w:val="000000"/>
                <w:sz w:val="15"/>
              </w:rPr>
              <w:t>04/12/2018</w:t>
            </w:r>
          </w:p>
          <w:bookmarkEnd w:id="15032"/>
        </w:tc>
        <w:tc>
          <w:tcPr>
            <w:tcW w:w="967" w:type="dxa"/>
            <w:tcBorders>
              <w:top w:val="outset" w:color="000000" w:sz="8"/>
              <w:left w:val="outset" w:color="000000" w:sz="8"/>
              <w:bottom w:val="outset" w:color="000000" w:sz="8"/>
              <w:right w:val="outset" w:color="000000" w:sz="8"/>
            </w:tcBorders>
            <w:vAlign w:val="center"/>
          </w:tcPr>
          <w:bookmarkStart w:name="16839" w:id="15033"/>
          <w:p>
            <w:pPr>
              <w:spacing w:after="0"/>
              <w:ind w:left="0"/>
              <w:jc w:val="center"/>
            </w:pPr>
          </w:p>
          <w:bookmarkEnd w:id="150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40" w:id="15034"/>
          <w:p>
            <w:pPr>
              <w:spacing w:after="0"/>
              <w:ind w:left="0"/>
              <w:jc w:val="left"/>
            </w:pPr>
            <w:r>
              <w:rPr>
                <w:rFonts w:ascii="Arial"/>
                <w:b w:val="false"/>
                <w:i w:val="false"/>
                <w:color w:val="000000"/>
                <w:sz w:val="15"/>
              </w:rPr>
              <w:t>vaccine//mycobacterium bovis BCG</w:t>
            </w:r>
          </w:p>
          <w:bookmarkEnd w:id="15034"/>
        </w:tc>
        <w:tc>
          <w:tcPr>
            <w:tcW w:w="1152" w:type="dxa"/>
            <w:tcBorders>
              <w:top w:val="outset" w:color="000000" w:sz="8"/>
              <w:left w:val="outset" w:color="000000" w:sz="8"/>
              <w:bottom w:val="outset" w:color="000000" w:sz="8"/>
              <w:right w:val="outset" w:color="000000" w:sz="8"/>
            </w:tcBorders>
            <w:vAlign w:val="center"/>
          </w:tcPr>
          <w:bookmarkStart w:name="16841" w:id="15035"/>
          <w:p>
            <w:pPr>
              <w:spacing w:after="0"/>
              <w:ind w:left="0"/>
              <w:jc w:val="center"/>
            </w:pPr>
            <w:r>
              <w:rPr>
                <w:rFonts w:ascii="Arial"/>
                <w:b w:val="false"/>
                <w:i w:val="false"/>
                <w:color w:val="000000"/>
                <w:sz w:val="15"/>
              </w:rPr>
              <w:t>5 років</w:t>
            </w:r>
          </w:p>
          <w:bookmarkEnd w:id="15035"/>
        </w:tc>
        <w:tc>
          <w:tcPr>
            <w:tcW w:w="1361" w:type="dxa"/>
            <w:tcBorders>
              <w:top w:val="outset" w:color="000000" w:sz="8"/>
              <w:left w:val="outset" w:color="000000" w:sz="8"/>
              <w:bottom w:val="outset" w:color="000000" w:sz="8"/>
              <w:right w:val="outset" w:color="000000" w:sz="8"/>
            </w:tcBorders>
            <w:vAlign w:val="center"/>
          </w:tcPr>
          <w:bookmarkStart w:name="16842" w:id="15036"/>
          <w:p>
            <w:pPr>
              <w:spacing w:after="0"/>
              <w:ind w:left="0"/>
              <w:jc w:val="center"/>
            </w:pPr>
            <w:r>
              <w:rPr>
                <w:rFonts w:ascii="Arial"/>
                <w:b w:val="false"/>
                <w:i w:val="false"/>
                <w:color w:val="000000"/>
                <w:sz w:val="15"/>
              </w:rPr>
              <w:t>01/01/2022</w:t>
            </w:r>
          </w:p>
          <w:bookmarkEnd w:id="15036"/>
        </w:tc>
        <w:tc>
          <w:tcPr>
            <w:tcW w:w="1361" w:type="dxa"/>
            <w:tcBorders>
              <w:top w:val="outset" w:color="000000" w:sz="8"/>
              <w:left w:val="outset" w:color="000000" w:sz="8"/>
              <w:bottom w:val="outset" w:color="000000" w:sz="8"/>
              <w:right w:val="outset" w:color="000000" w:sz="8"/>
            </w:tcBorders>
            <w:vAlign w:val="center"/>
          </w:tcPr>
          <w:bookmarkStart w:name="16843" w:id="15037"/>
          <w:p>
            <w:pPr>
              <w:spacing w:after="0"/>
              <w:ind w:left="0"/>
              <w:jc w:val="center"/>
            </w:pPr>
            <w:r>
              <w:rPr>
                <w:rFonts w:ascii="Arial"/>
                <w:b w:val="false"/>
                <w:i w:val="false"/>
                <w:color w:val="000000"/>
                <w:sz w:val="15"/>
              </w:rPr>
              <w:t>01/04/2022</w:t>
            </w:r>
          </w:p>
          <w:bookmarkEnd w:id="15037"/>
        </w:tc>
        <w:tc>
          <w:tcPr>
            <w:tcW w:w="967" w:type="dxa"/>
            <w:tcBorders>
              <w:top w:val="outset" w:color="000000" w:sz="8"/>
              <w:left w:val="outset" w:color="000000" w:sz="8"/>
              <w:bottom w:val="outset" w:color="000000" w:sz="8"/>
              <w:right w:val="outset" w:color="000000" w:sz="8"/>
            </w:tcBorders>
            <w:vAlign w:val="center"/>
          </w:tcPr>
          <w:bookmarkStart w:name="16844" w:id="15038"/>
          <w:p>
            <w:pPr>
              <w:spacing w:after="0"/>
              <w:ind w:left="0"/>
              <w:jc w:val="center"/>
            </w:pPr>
          </w:p>
          <w:bookmarkEnd w:id="150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45" w:id="15039"/>
          <w:p>
            <w:pPr>
              <w:spacing w:after="0"/>
              <w:ind w:left="0"/>
              <w:jc w:val="left"/>
            </w:pPr>
            <w:r>
              <w:rPr>
                <w:rFonts w:ascii="Arial"/>
                <w:b w:val="false"/>
                <w:i w:val="false"/>
                <w:color w:val="000000"/>
                <w:sz w:val="15"/>
              </w:rPr>
              <w:t>vaccine//n.meningitidis serogroup A, C, Y, W-135</w:t>
            </w:r>
          </w:p>
          <w:bookmarkEnd w:id="15039"/>
        </w:tc>
        <w:tc>
          <w:tcPr>
            <w:tcW w:w="1152" w:type="dxa"/>
            <w:tcBorders>
              <w:top w:val="outset" w:color="000000" w:sz="8"/>
              <w:left w:val="outset" w:color="000000" w:sz="8"/>
              <w:bottom w:val="outset" w:color="000000" w:sz="8"/>
              <w:right w:val="outset" w:color="000000" w:sz="8"/>
            </w:tcBorders>
            <w:vAlign w:val="center"/>
          </w:tcPr>
          <w:bookmarkStart w:name="16846" w:id="15040"/>
          <w:p>
            <w:pPr>
              <w:spacing w:after="0"/>
              <w:ind w:left="0"/>
              <w:jc w:val="center"/>
            </w:pPr>
            <w:r>
              <w:rPr>
                <w:rFonts w:ascii="Arial"/>
                <w:b w:val="false"/>
                <w:i w:val="false"/>
                <w:color w:val="000000"/>
                <w:sz w:val="15"/>
              </w:rPr>
              <w:t>1 рік</w:t>
            </w:r>
          </w:p>
          <w:bookmarkEnd w:id="15040"/>
        </w:tc>
        <w:tc>
          <w:tcPr>
            <w:tcW w:w="1361" w:type="dxa"/>
            <w:tcBorders>
              <w:top w:val="outset" w:color="000000" w:sz="8"/>
              <w:left w:val="outset" w:color="000000" w:sz="8"/>
              <w:bottom w:val="outset" w:color="000000" w:sz="8"/>
              <w:right w:val="outset" w:color="000000" w:sz="8"/>
            </w:tcBorders>
            <w:vAlign w:val="center"/>
          </w:tcPr>
          <w:bookmarkStart w:name="16847" w:id="15041"/>
          <w:p>
            <w:pPr>
              <w:spacing w:after="0"/>
              <w:ind w:left="0"/>
              <w:jc w:val="center"/>
            </w:pPr>
            <w:r>
              <w:rPr>
                <w:rFonts w:ascii="Arial"/>
                <w:b w:val="false"/>
                <w:i w:val="false"/>
                <w:color w:val="000000"/>
                <w:sz w:val="15"/>
              </w:rPr>
              <w:t>01/03/2018</w:t>
            </w:r>
          </w:p>
          <w:bookmarkEnd w:id="15041"/>
        </w:tc>
        <w:tc>
          <w:tcPr>
            <w:tcW w:w="1361" w:type="dxa"/>
            <w:tcBorders>
              <w:top w:val="outset" w:color="000000" w:sz="8"/>
              <w:left w:val="outset" w:color="000000" w:sz="8"/>
              <w:bottom w:val="outset" w:color="000000" w:sz="8"/>
              <w:right w:val="outset" w:color="000000" w:sz="8"/>
            </w:tcBorders>
            <w:vAlign w:val="center"/>
          </w:tcPr>
          <w:bookmarkStart w:name="16848" w:id="15042"/>
          <w:p>
            <w:pPr>
              <w:spacing w:after="0"/>
              <w:ind w:left="0"/>
              <w:jc w:val="center"/>
            </w:pPr>
            <w:r>
              <w:rPr>
                <w:rFonts w:ascii="Arial"/>
                <w:b w:val="false"/>
                <w:i w:val="false"/>
                <w:color w:val="000000"/>
                <w:sz w:val="15"/>
              </w:rPr>
              <w:t>30/05/2018</w:t>
            </w:r>
          </w:p>
          <w:bookmarkEnd w:id="15042"/>
        </w:tc>
        <w:tc>
          <w:tcPr>
            <w:tcW w:w="967" w:type="dxa"/>
            <w:tcBorders>
              <w:top w:val="outset" w:color="000000" w:sz="8"/>
              <w:left w:val="outset" w:color="000000" w:sz="8"/>
              <w:bottom w:val="outset" w:color="000000" w:sz="8"/>
              <w:right w:val="outset" w:color="000000" w:sz="8"/>
            </w:tcBorders>
            <w:vAlign w:val="center"/>
          </w:tcPr>
          <w:bookmarkStart w:name="16849" w:id="15043"/>
          <w:p>
            <w:pPr>
              <w:spacing w:after="0"/>
              <w:ind w:left="0"/>
              <w:jc w:val="center"/>
            </w:pPr>
          </w:p>
          <w:bookmarkEnd w:id="150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50" w:id="15044"/>
          <w:p>
            <w:pPr>
              <w:spacing w:after="0"/>
              <w:ind w:left="0"/>
              <w:jc w:val="left"/>
            </w:pPr>
            <w:r>
              <w:rPr>
                <w:rFonts w:ascii="Arial"/>
                <w:b w:val="false"/>
                <w:i w:val="false"/>
                <w:color w:val="000000"/>
                <w:sz w:val="15"/>
              </w:rPr>
              <w:t>vaccine//papillomavirus (human types 16, 18)</w:t>
            </w:r>
          </w:p>
          <w:bookmarkEnd w:id="15044"/>
        </w:tc>
        <w:tc>
          <w:tcPr>
            <w:tcW w:w="1152" w:type="dxa"/>
            <w:tcBorders>
              <w:top w:val="outset" w:color="000000" w:sz="8"/>
              <w:left w:val="outset" w:color="000000" w:sz="8"/>
              <w:bottom w:val="outset" w:color="000000" w:sz="8"/>
              <w:right w:val="outset" w:color="000000" w:sz="8"/>
            </w:tcBorders>
            <w:vAlign w:val="center"/>
          </w:tcPr>
          <w:bookmarkStart w:name="16851" w:id="15045"/>
          <w:p>
            <w:pPr>
              <w:spacing w:after="0"/>
              <w:ind w:left="0"/>
              <w:jc w:val="center"/>
            </w:pPr>
            <w:r>
              <w:rPr>
                <w:rFonts w:ascii="Arial"/>
                <w:b w:val="false"/>
                <w:i w:val="false"/>
                <w:color w:val="000000"/>
                <w:sz w:val="15"/>
              </w:rPr>
              <w:t>1 рік</w:t>
            </w:r>
          </w:p>
          <w:bookmarkEnd w:id="15045"/>
        </w:tc>
        <w:tc>
          <w:tcPr>
            <w:tcW w:w="1361" w:type="dxa"/>
            <w:tcBorders>
              <w:top w:val="outset" w:color="000000" w:sz="8"/>
              <w:left w:val="outset" w:color="000000" w:sz="8"/>
              <w:bottom w:val="outset" w:color="000000" w:sz="8"/>
              <w:right w:val="outset" w:color="000000" w:sz="8"/>
            </w:tcBorders>
            <w:vAlign w:val="center"/>
          </w:tcPr>
          <w:bookmarkStart w:name="16852" w:id="15046"/>
          <w:p>
            <w:pPr>
              <w:spacing w:after="0"/>
              <w:ind w:left="0"/>
              <w:jc w:val="center"/>
            </w:pPr>
            <w:r>
              <w:rPr>
                <w:rFonts w:ascii="Arial"/>
                <w:b w:val="false"/>
                <w:i w:val="false"/>
                <w:color w:val="000000"/>
                <w:sz w:val="15"/>
              </w:rPr>
              <w:t>17/11/2018</w:t>
            </w:r>
          </w:p>
          <w:bookmarkEnd w:id="15046"/>
        </w:tc>
        <w:tc>
          <w:tcPr>
            <w:tcW w:w="1361" w:type="dxa"/>
            <w:tcBorders>
              <w:top w:val="outset" w:color="000000" w:sz="8"/>
              <w:left w:val="outset" w:color="000000" w:sz="8"/>
              <w:bottom w:val="outset" w:color="000000" w:sz="8"/>
              <w:right w:val="outset" w:color="000000" w:sz="8"/>
            </w:tcBorders>
            <w:vAlign w:val="center"/>
          </w:tcPr>
          <w:bookmarkStart w:name="16853" w:id="15047"/>
          <w:p>
            <w:pPr>
              <w:spacing w:after="0"/>
              <w:ind w:left="0"/>
              <w:jc w:val="center"/>
            </w:pPr>
            <w:r>
              <w:rPr>
                <w:rFonts w:ascii="Arial"/>
                <w:b w:val="false"/>
                <w:i w:val="false"/>
                <w:color w:val="000000"/>
                <w:sz w:val="15"/>
              </w:rPr>
              <w:t>15/02/2019</w:t>
            </w:r>
          </w:p>
          <w:bookmarkEnd w:id="15047"/>
        </w:tc>
        <w:tc>
          <w:tcPr>
            <w:tcW w:w="967" w:type="dxa"/>
            <w:tcBorders>
              <w:top w:val="outset" w:color="000000" w:sz="8"/>
              <w:left w:val="outset" w:color="000000" w:sz="8"/>
              <w:bottom w:val="outset" w:color="000000" w:sz="8"/>
              <w:right w:val="outset" w:color="000000" w:sz="8"/>
            </w:tcBorders>
            <w:vAlign w:val="center"/>
          </w:tcPr>
          <w:bookmarkStart w:name="16854" w:id="15048"/>
          <w:p>
            <w:pPr>
              <w:spacing w:after="0"/>
              <w:ind w:left="0"/>
              <w:jc w:val="center"/>
            </w:pPr>
          </w:p>
          <w:bookmarkEnd w:id="150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55" w:id="15049"/>
          <w:p>
            <w:pPr>
              <w:spacing w:after="0"/>
              <w:ind w:left="0"/>
              <w:jc w:val="left"/>
            </w:pPr>
            <w:r>
              <w:rPr>
                <w:rFonts w:ascii="Arial"/>
                <w:b w:val="false"/>
                <w:i w:val="false"/>
                <w:color w:val="000000"/>
                <w:sz w:val="15"/>
              </w:rPr>
              <w:t>vaccine//papillomavirus (human types 6, 11, 16, 18)</w:t>
            </w:r>
          </w:p>
          <w:bookmarkEnd w:id="15049"/>
        </w:tc>
        <w:tc>
          <w:tcPr>
            <w:tcW w:w="1152" w:type="dxa"/>
            <w:tcBorders>
              <w:top w:val="outset" w:color="000000" w:sz="8"/>
              <w:left w:val="outset" w:color="000000" w:sz="8"/>
              <w:bottom w:val="outset" w:color="000000" w:sz="8"/>
              <w:right w:val="outset" w:color="000000" w:sz="8"/>
            </w:tcBorders>
            <w:vAlign w:val="center"/>
          </w:tcPr>
          <w:bookmarkStart w:name="16856" w:id="15050"/>
          <w:p>
            <w:pPr>
              <w:spacing w:after="0"/>
              <w:ind w:left="0"/>
              <w:jc w:val="center"/>
            </w:pPr>
            <w:r>
              <w:rPr>
                <w:rFonts w:ascii="Arial"/>
                <w:b w:val="false"/>
                <w:i w:val="false"/>
                <w:color w:val="000000"/>
                <w:sz w:val="15"/>
              </w:rPr>
              <w:t>1 рік</w:t>
            </w:r>
          </w:p>
          <w:bookmarkEnd w:id="15050"/>
        </w:tc>
        <w:tc>
          <w:tcPr>
            <w:tcW w:w="1361" w:type="dxa"/>
            <w:tcBorders>
              <w:top w:val="outset" w:color="000000" w:sz="8"/>
              <w:left w:val="outset" w:color="000000" w:sz="8"/>
              <w:bottom w:val="outset" w:color="000000" w:sz="8"/>
              <w:right w:val="outset" w:color="000000" w:sz="8"/>
            </w:tcBorders>
            <w:vAlign w:val="center"/>
          </w:tcPr>
          <w:bookmarkStart w:name="16857" w:id="15051"/>
          <w:p>
            <w:pPr>
              <w:spacing w:after="0"/>
              <w:ind w:left="0"/>
              <w:jc w:val="center"/>
            </w:pPr>
            <w:r>
              <w:rPr>
                <w:rFonts w:ascii="Arial"/>
                <w:b w:val="false"/>
                <w:i w:val="false"/>
                <w:color w:val="000000"/>
                <w:sz w:val="15"/>
              </w:rPr>
              <w:t>01/01/2018</w:t>
            </w:r>
          </w:p>
          <w:bookmarkEnd w:id="15051"/>
        </w:tc>
        <w:tc>
          <w:tcPr>
            <w:tcW w:w="1361" w:type="dxa"/>
            <w:tcBorders>
              <w:top w:val="outset" w:color="000000" w:sz="8"/>
              <w:left w:val="outset" w:color="000000" w:sz="8"/>
              <w:bottom w:val="outset" w:color="000000" w:sz="8"/>
              <w:right w:val="outset" w:color="000000" w:sz="8"/>
            </w:tcBorders>
            <w:vAlign w:val="center"/>
          </w:tcPr>
          <w:bookmarkStart w:name="16858" w:id="15052"/>
          <w:p>
            <w:pPr>
              <w:spacing w:after="0"/>
              <w:ind w:left="0"/>
              <w:jc w:val="center"/>
            </w:pPr>
            <w:r>
              <w:rPr>
                <w:rFonts w:ascii="Arial"/>
                <w:b w:val="false"/>
                <w:i w:val="false"/>
                <w:color w:val="000000"/>
                <w:sz w:val="15"/>
              </w:rPr>
              <w:t>31/03/2018</w:t>
            </w:r>
          </w:p>
          <w:bookmarkEnd w:id="15052"/>
        </w:tc>
        <w:tc>
          <w:tcPr>
            <w:tcW w:w="967" w:type="dxa"/>
            <w:tcBorders>
              <w:top w:val="outset" w:color="000000" w:sz="8"/>
              <w:left w:val="outset" w:color="000000" w:sz="8"/>
              <w:bottom w:val="outset" w:color="000000" w:sz="8"/>
              <w:right w:val="outset" w:color="000000" w:sz="8"/>
            </w:tcBorders>
            <w:vAlign w:val="center"/>
          </w:tcPr>
          <w:bookmarkStart w:name="16859" w:id="15053"/>
          <w:p>
            <w:pPr>
              <w:spacing w:after="0"/>
              <w:ind w:left="0"/>
              <w:jc w:val="center"/>
            </w:pPr>
          </w:p>
          <w:bookmarkEnd w:id="150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60" w:id="15054"/>
          <w:p>
            <w:pPr>
              <w:spacing w:after="0"/>
              <w:ind w:left="0"/>
              <w:jc w:val="left"/>
            </w:pPr>
            <w:r>
              <w:rPr>
                <w:rFonts w:ascii="Arial"/>
                <w:b w:val="false"/>
                <w:i w:val="false"/>
                <w:color w:val="000000"/>
                <w:sz w:val="15"/>
              </w:rPr>
              <w:t>vaccine//pneumococcus purified polysaccharides antigen 1(1, 2), 5(1, 2), 6B(1, 2), 7F(1, 2), 9V(1, 2), 14(1, 2), 23F(1, 2), 4(1, 2), 18C(1, 3), 19F(1, 4) conjugated</w:t>
            </w:r>
          </w:p>
          <w:bookmarkEnd w:id="15054"/>
        </w:tc>
        <w:tc>
          <w:tcPr>
            <w:tcW w:w="1152" w:type="dxa"/>
            <w:tcBorders>
              <w:top w:val="outset" w:color="000000" w:sz="8"/>
              <w:left w:val="outset" w:color="000000" w:sz="8"/>
              <w:bottom w:val="outset" w:color="000000" w:sz="8"/>
              <w:right w:val="outset" w:color="000000" w:sz="8"/>
            </w:tcBorders>
            <w:vAlign w:val="center"/>
          </w:tcPr>
          <w:bookmarkStart w:name="16861" w:id="15055"/>
          <w:p>
            <w:pPr>
              <w:spacing w:after="0"/>
              <w:ind w:left="0"/>
              <w:jc w:val="center"/>
            </w:pPr>
            <w:r>
              <w:rPr>
                <w:rFonts w:ascii="Arial"/>
                <w:b w:val="false"/>
                <w:i w:val="false"/>
                <w:color w:val="000000"/>
                <w:sz w:val="15"/>
              </w:rPr>
              <w:t>1 рік</w:t>
            </w:r>
          </w:p>
          <w:bookmarkEnd w:id="15055"/>
        </w:tc>
        <w:tc>
          <w:tcPr>
            <w:tcW w:w="1361" w:type="dxa"/>
            <w:tcBorders>
              <w:top w:val="outset" w:color="000000" w:sz="8"/>
              <w:left w:val="outset" w:color="000000" w:sz="8"/>
              <w:bottom w:val="outset" w:color="000000" w:sz="8"/>
              <w:right w:val="outset" w:color="000000" w:sz="8"/>
            </w:tcBorders>
            <w:vAlign w:val="center"/>
          </w:tcPr>
          <w:bookmarkStart w:name="16862" w:id="15056"/>
          <w:p>
            <w:pPr>
              <w:spacing w:after="0"/>
              <w:ind w:left="0"/>
              <w:jc w:val="center"/>
            </w:pPr>
            <w:r>
              <w:rPr>
                <w:rFonts w:ascii="Arial"/>
                <w:b w:val="false"/>
                <w:i w:val="false"/>
                <w:color w:val="000000"/>
                <w:sz w:val="15"/>
              </w:rPr>
              <w:t>10/12/2018</w:t>
            </w:r>
          </w:p>
          <w:bookmarkEnd w:id="15056"/>
        </w:tc>
        <w:tc>
          <w:tcPr>
            <w:tcW w:w="1361" w:type="dxa"/>
            <w:tcBorders>
              <w:top w:val="outset" w:color="000000" w:sz="8"/>
              <w:left w:val="outset" w:color="000000" w:sz="8"/>
              <w:bottom w:val="outset" w:color="000000" w:sz="8"/>
              <w:right w:val="outset" w:color="000000" w:sz="8"/>
            </w:tcBorders>
            <w:vAlign w:val="center"/>
          </w:tcPr>
          <w:bookmarkStart w:name="16863" w:id="15057"/>
          <w:p>
            <w:pPr>
              <w:spacing w:after="0"/>
              <w:ind w:left="0"/>
              <w:jc w:val="center"/>
            </w:pPr>
            <w:r>
              <w:rPr>
                <w:rFonts w:ascii="Arial"/>
                <w:b w:val="false"/>
                <w:i w:val="false"/>
                <w:color w:val="000000"/>
                <w:sz w:val="15"/>
              </w:rPr>
              <w:t>09/03/2019</w:t>
            </w:r>
          </w:p>
          <w:bookmarkEnd w:id="15057"/>
        </w:tc>
        <w:tc>
          <w:tcPr>
            <w:tcW w:w="967" w:type="dxa"/>
            <w:tcBorders>
              <w:top w:val="outset" w:color="000000" w:sz="8"/>
              <w:left w:val="outset" w:color="000000" w:sz="8"/>
              <w:bottom w:val="outset" w:color="000000" w:sz="8"/>
              <w:right w:val="outset" w:color="000000" w:sz="8"/>
            </w:tcBorders>
            <w:vAlign w:val="center"/>
          </w:tcPr>
          <w:bookmarkStart w:name="16864" w:id="15058"/>
          <w:p>
            <w:pPr>
              <w:spacing w:after="0"/>
              <w:ind w:left="0"/>
              <w:jc w:val="center"/>
            </w:pPr>
          </w:p>
          <w:bookmarkEnd w:id="150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65" w:id="15059"/>
          <w:p>
            <w:pPr>
              <w:spacing w:after="0"/>
              <w:ind w:left="0"/>
              <w:jc w:val="left"/>
            </w:pPr>
            <w:r>
              <w:rPr>
                <w:rFonts w:ascii="Arial"/>
                <w:b w:val="false"/>
                <w:i w:val="false"/>
                <w:color w:val="000000"/>
                <w:sz w:val="15"/>
              </w:rPr>
              <w:t>vaccine//pneumococcus purified polysaccharides antigen 4, 6B, 9V, 14, 18C, 19F, 23F, conjugated</w:t>
            </w:r>
          </w:p>
          <w:bookmarkEnd w:id="15059"/>
        </w:tc>
        <w:tc>
          <w:tcPr>
            <w:tcW w:w="1152" w:type="dxa"/>
            <w:tcBorders>
              <w:top w:val="outset" w:color="000000" w:sz="8"/>
              <w:left w:val="outset" w:color="000000" w:sz="8"/>
              <w:bottom w:val="outset" w:color="000000" w:sz="8"/>
              <w:right w:val="outset" w:color="000000" w:sz="8"/>
            </w:tcBorders>
            <w:vAlign w:val="center"/>
          </w:tcPr>
          <w:bookmarkStart w:name="16866" w:id="15060"/>
          <w:p>
            <w:pPr>
              <w:spacing w:after="0"/>
              <w:ind w:left="0"/>
              <w:jc w:val="center"/>
            </w:pPr>
            <w:r>
              <w:rPr>
                <w:rFonts w:ascii="Arial"/>
                <w:b w:val="false"/>
                <w:i w:val="false"/>
                <w:color w:val="000000"/>
                <w:sz w:val="15"/>
              </w:rPr>
              <w:t>10 років</w:t>
            </w:r>
          </w:p>
          <w:bookmarkEnd w:id="15060"/>
        </w:tc>
        <w:tc>
          <w:tcPr>
            <w:tcW w:w="1361" w:type="dxa"/>
            <w:tcBorders>
              <w:top w:val="outset" w:color="000000" w:sz="8"/>
              <w:left w:val="outset" w:color="000000" w:sz="8"/>
              <w:bottom w:val="outset" w:color="000000" w:sz="8"/>
              <w:right w:val="outset" w:color="000000" w:sz="8"/>
            </w:tcBorders>
            <w:vAlign w:val="center"/>
          </w:tcPr>
          <w:bookmarkStart w:name="16867" w:id="15061"/>
          <w:p>
            <w:pPr>
              <w:spacing w:after="0"/>
              <w:ind w:left="0"/>
              <w:jc w:val="center"/>
            </w:pPr>
            <w:r>
              <w:rPr>
                <w:rFonts w:ascii="Arial"/>
                <w:b w:val="false"/>
                <w:i w:val="false"/>
                <w:color w:val="000000"/>
                <w:sz w:val="15"/>
              </w:rPr>
              <w:t>16/08/2024</w:t>
            </w:r>
          </w:p>
          <w:bookmarkEnd w:id="15061"/>
        </w:tc>
        <w:tc>
          <w:tcPr>
            <w:tcW w:w="1361" w:type="dxa"/>
            <w:tcBorders>
              <w:top w:val="outset" w:color="000000" w:sz="8"/>
              <w:left w:val="outset" w:color="000000" w:sz="8"/>
              <w:bottom w:val="outset" w:color="000000" w:sz="8"/>
              <w:right w:val="outset" w:color="000000" w:sz="8"/>
            </w:tcBorders>
            <w:vAlign w:val="center"/>
          </w:tcPr>
          <w:bookmarkStart w:name="16868" w:id="15062"/>
          <w:p>
            <w:pPr>
              <w:spacing w:after="0"/>
              <w:ind w:left="0"/>
              <w:jc w:val="center"/>
            </w:pPr>
            <w:r>
              <w:rPr>
                <w:rFonts w:ascii="Arial"/>
                <w:b w:val="false"/>
                <w:i w:val="false"/>
                <w:color w:val="000000"/>
                <w:sz w:val="15"/>
              </w:rPr>
              <w:t>14/11/2024</w:t>
            </w:r>
          </w:p>
          <w:bookmarkEnd w:id="15062"/>
        </w:tc>
        <w:tc>
          <w:tcPr>
            <w:tcW w:w="967" w:type="dxa"/>
            <w:tcBorders>
              <w:top w:val="outset" w:color="000000" w:sz="8"/>
              <w:left w:val="outset" w:color="000000" w:sz="8"/>
              <w:bottom w:val="outset" w:color="000000" w:sz="8"/>
              <w:right w:val="outset" w:color="000000" w:sz="8"/>
            </w:tcBorders>
            <w:vAlign w:val="center"/>
          </w:tcPr>
          <w:bookmarkStart w:name="16869" w:id="15063"/>
          <w:p>
            <w:pPr>
              <w:spacing w:after="0"/>
              <w:ind w:left="0"/>
              <w:jc w:val="center"/>
            </w:pPr>
          </w:p>
          <w:bookmarkEnd w:id="150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70" w:id="15064"/>
          <w:p>
            <w:pPr>
              <w:spacing w:after="0"/>
              <w:ind w:left="0"/>
              <w:jc w:val="left"/>
            </w:pPr>
            <w:r>
              <w:rPr>
                <w:rFonts w:ascii="Arial"/>
                <w:b w:val="false"/>
                <w:i w:val="false"/>
                <w:color w:val="000000"/>
                <w:sz w:val="15"/>
              </w:rPr>
              <w:t>vaccine//pneumococcus, purified polysaccharides antigen 1, 3, 4, 5, 6A, 6B, 7F, 9V, 14, 18C, 19A, 19F, 23F, conjugated</w:t>
            </w:r>
          </w:p>
          <w:bookmarkEnd w:id="15064"/>
        </w:tc>
        <w:tc>
          <w:tcPr>
            <w:tcW w:w="1152" w:type="dxa"/>
            <w:tcBorders>
              <w:top w:val="outset" w:color="000000" w:sz="8"/>
              <w:left w:val="outset" w:color="000000" w:sz="8"/>
              <w:bottom w:val="outset" w:color="000000" w:sz="8"/>
              <w:right w:val="outset" w:color="000000" w:sz="8"/>
            </w:tcBorders>
            <w:vAlign w:val="center"/>
          </w:tcPr>
          <w:bookmarkStart w:name="16871" w:id="15065"/>
          <w:p>
            <w:pPr>
              <w:spacing w:after="0"/>
              <w:ind w:left="0"/>
              <w:jc w:val="center"/>
            </w:pPr>
            <w:r>
              <w:rPr>
                <w:rFonts w:ascii="Arial"/>
                <w:b w:val="false"/>
                <w:i w:val="false"/>
                <w:color w:val="000000"/>
                <w:sz w:val="15"/>
              </w:rPr>
              <w:t>1 рік</w:t>
            </w:r>
          </w:p>
          <w:bookmarkEnd w:id="15065"/>
        </w:tc>
        <w:tc>
          <w:tcPr>
            <w:tcW w:w="1361" w:type="dxa"/>
            <w:tcBorders>
              <w:top w:val="outset" w:color="000000" w:sz="8"/>
              <w:left w:val="outset" w:color="000000" w:sz="8"/>
              <w:bottom w:val="outset" w:color="000000" w:sz="8"/>
              <w:right w:val="outset" w:color="000000" w:sz="8"/>
            </w:tcBorders>
            <w:vAlign w:val="center"/>
          </w:tcPr>
          <w:bookmarkStart w:name="16872" w:id="15066"/>
          <w:p>
            <w:pPr>
              <w:spacing w:after="0"/>
              <w:ind w:left="0"/>
              <w:jc w:val="center"/>
            </w:pPr>
            <w:r>
              <w:rPr>
                <w:rFonts w:ascii="Arial"/>
                <w:b w:val="false"/>
                <w:i w:val="false"/>
                <w:color w:val="000000"/>
                <w:sz w:val="15"/>
              </w:rPr>
              <w:t>09/01/2018</w:t>
            </w:r>
          </w:p>
          <w:bookmarkEnd w:id="15066"/>
        </w:tc>
        <w:tc>
          <w:tcPr>
            <w:tcW w:w="1361" w:type="dxa"/>
            <w:tcBorders>
              <w:top w:val="outset" w:color="000000" w:sz="8"/>
              <w:left w:val="outset" w:color="000000" w:sz="8"/>
              <w:bottom w:val="outset" w:color="000000" w:sz="8"/>
              <w:right w:val="outset" w:color="000000" w:sz="8"/>
            </w:tcBorders>
            <w:vAlign w:val="center"/>
          </w:tcPr>
          <w:bookmarkStart w:name="16873" w:id="15067"/>
          <w:p>
            <w:pPr>
              <w:spacing w:after="0"/>
              <w:ind w:left="0"/>
              <w:jc w:val="center"/>
            </w:pPr>
            <w:r>
              <w:rPr>
                <w:rFonts w:ascii="Arial"/>
                <w:b w:val="false"/>
                <w:i w:val="false"/>
                <w:color w:val="000000"/>
                <w:sz w:val="15"/>
              </w:rPr>
              <w:t>08/04/2018</w:t>
            </w:r>
          </w:p>
          <w:bookmarkEnd w:id="15067"/>
        </w:tc>
        <w:tc>
          <w:tcPr>
            <w:tcW w:w="967" w:type="dxa"/>
            <w:tcBorders>
              <w:top w:val="outset" w:color="000000" w:sz="8"/>
              <w:left w:val="outset" w:color="000000" w:sz="8"/>
              <w:bottom w:val="outset" w:color="000000" w:sz="8"/>
              <w:right w:val="outset" w:color="000000" w:sz="8"/>
            </w:tcBorders>
            <w:vAlign w:val="center"/>
          </w:tcPr>
          <w:bookmarkStart w:name="16874" w:id="15068"/>
          <w:p>
            <w:pPr>
              <w:spacing w:after="0"/>
              <w:ind w:left="0"/>
              <w:jc w:val="center"/>
            </w:pPr>
          </w:p>
          <w:bookmarkEnd w:id="150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75" w:id="15069"/>
          <w:p>
            <w:pPr>
              <w:spacing w:after="0"/>
              <w:ind w:left="0"/>
              <w:jc w:val="left"/>
            </w:pPr>
            <w:r>
              <w:rPr>
                <w:rFonts w:ascii="Arial"/>
                <w:b w:val="false"/>
                <w:i w:val="false"/>
                <w:color w:val="000000"/>
                <w:sz w:val="15"/>
              </w:rPr>
              <w:t>vaccine//polio virus type 1, 2, 3 inactivated</w:t>
            </w:r>
          </w:p>
          <w:bookmarkEnd w:id="15069"/>
        </w:tc>
        <w:tc>
          <w:tcPr>
            <w:tcW w:w="1152" w:type="dxa"/>
            <w:tcBorders>
              <w:top w:val="outset" w:color="000000" w:sz="8"/>
              <w:left w:val="outset" w:color="000000" w:sz="8"/>
              <w:bottom w:val="outset" w:color="000000" w:sz="8"/>
              <w:right w:val="outset" w:color="000000" w:sz="8"/>
            </w:tcBorders>
            <w:vAlign w:val="center"/>
          </w:tcPr>
          <w:bookmarkStart w:name="16876" w:id="15070"/>
          <w:p>
            <w:pPr>
              <w:spacing w:after="0"/>
              <w:ind w:left="0"/>
              <w:jc w:val="center"/>
            </w:pPr>
            <w:r>
              <w:rPr>
                <w:rFonts w:ascii="Arial"/>
                <w:b w:val="false"/>
                <w:i w:val="false"/>
                <w:color w:val="000000"/>
                <w:sz w:val="15"/>
              </w:rPr>
              <w:t>13 років</w:t>
            </w:r>
          </w:p>
          <w:bookmarkEnd w:id="15070"/>
        </w:tc>
        <w:tc>
          <w:tcPr>
            <w:tcW w:w="1361" w:type="dxa"/>
            <w:tcBorders>
              <w:top w:val="outset" w:color="000000" w:sz="8"/>
              <w:left w:val="outset" w:color="000000" w:sz="8"/>
              <w:bottom w:val="outset" w:color="000000" w:sz="8"/>
              <w:right w:val="outset" w:color="000000" w:sz="8"/>
            </w:tcBorders>
            <w:vAlign w:val="center"/>
          </w:tcPr>
          <w:bookmarkStart w:name="16877" w:id="15071"/>
          <w:p>
            <w:pPr>
              <w:spacing w:after="0"/>
              <w:ind w:left="0"/>
              <w:jc w:val="center"/>
            </w:pPr>
            <w:r>
              <w:rPr>
                <w:rFonts w:ascii="Arial"/>
                <w:b w:val="false"/>
                <w:i w:val="false"/>
                <w:color w:val="000000"/>
                <w:sz w:val="15"/>
              </w:rPr>
              <w:t>01/07/2028</w:t>
            </w:r>
          </w:p>
          <w:bookmarkEnd w:id="15071"/>
        </w:tc>
        <w:tc>
          <w:tcPr>
            <w:tcW w:w="1361" w:type="dxa"/>
            <w:tcBorders>
              <w:top w:val="outset" w:color="000000" w:sz="8"/>
              <w:left w:val="outset" w:color="000000" w:sz="8"/>
              <w:bottom w:val="outset" w:color="000000" w:sz="8"/>
              <w:right w:val="outset" w:color="000000" w:sz="8"/>
            </w:tcBorders>
            <w:vAlign w:val="center"/>
          </w:tcPr>
          <w:bookmarkStart w:name="16878" w:id="15072"/>
          <w:p>
            <w:pPr>
              <w:spacing w:after="0"/>
              <w:ind w:left="0"/>
              <w:jc w:val="center"/>
            </w:pPr>
            <w:r>
              <w:rPr>
                <w:rFonts w:ascii="Arial"/>
                <w:b w:val="false"/>
                <w:i w:val="false"/>
                <w:color w:val="000000"/>
                <w:sz w:val="15"/>
              </w:rPr>
              <w:t>29/09/2028</w:t>
            </w:r>
          </w:p>
          <w:bookmarkEnd w:id="15072"/>
        </w:tc>
        <w:tc>
          <w:tcPr>
            <w:tcW w:w="967" w:type="dxa"/>
            <w:tcBorders>
              <w:top w:val="outset" w:color="000000" w:sz="8"/>
              <w:left w:val="outset" w:color="000000" w:sz="8"/>
              <w:bottom w:val="outset" w:color="000000" w:sz="8"/>
              <w:right w:val="outset" w:color="000000" w:sz="8"/>
            </w:tcBorders>
            <w:vAlign w:val="center"/>
          </w:tcPr>
          <w:bookmarkStart w:name="16879" w:id="15073"/>
          <w:p>
            <w:pPr>
              <w:spacing w:after="0"/>
              <w:ind w:left="0"/>
              <w:jc w:val="center"/>
            </w:pPr>
          </w:p>
          <w:bookmarkEnd w:id="150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80" w:id="15074"/>
          <w:p>
            <w:pPr>
              <w:spacing w:after="0"/>
              <w:ind w:left="0"/>
              <w:jc w:val="left"/>
            </w:pPr>
            <w:r>
              <w:rPr>
                <w:rFonts w:ascii="Arial"/>
                <w:b w:val="false"/>
                <w:i w:val="false"/>
                <w:color w:val="000000"/>
                <w:sz w:val="15"/>
              </w:rPr>
              <w:t>vaccine//polio virus type 1, 2, 3 oral</w:t>
            </w:r>
          </w:p>
          <w:bookmarkEnd w:id="15074"/>
        </w:tc>
        <w:tc>
          <w:tcPr>
            <w:tcW w:w="1152" w:type="dxa"/>
            <w:tcBorders>
              <w:top w:val="outset" w:color="000000" w:sz="8"/>
              <w:left w:val="outset" w:color="000000" w:sz="8"/>
              <w:bottom w:val="outset" w:color="000000" w:sz="8"/>
              <w:right w:val="outset" w:color="000000" w:sz="8"/>
            </w:tcBorders>
            <w:vAlign w:val="center"/>
          </w:tcPr>
          <w:bookmarkStart w:name="16881" w:id="15075"/>
          <w:p>
            <w:pPr>
              <w:spacing w:after="0"/>
              <w:ind w:left="0"/>
              <w:jc w:val="center"/>
            </w:pPr>
            <w:r>
              <w:rPr>
                <w:rFonts w:ascii="Arial"/>
                <w:b w:val="false"/>
                <w:i w:val="false"/>
                <w:color w:val="000000"/>
                <w:sz w:val="15"/>
              </w:rPr>
              <w:t>5 років</w:t>
            </w:r>
          </w:p>
          <w:bookmarkEnd w:id="15075"/>
        </w:tc>
        <w:tc>
          <w:tcPr>
            <w:tcW w:w="1361" w:type="dxa"/>
            <w:tcBorders>
              <w:top w:val="outset" w:color="000000" w:sz="8"/>
              <w:left w:val="outset" w:color="000000" w:sz="8"/>
              <w:bottom w:val="outset" w:color="000000" w:sz="8"/>
              <w:right w:val="outset" w:color="000000" w:sz="8"/>
            </w:tcBorders>
            <w:vAlign w:val="center"/>
          </w:tcPr>
          <w:bookmarkStart w:name="16882" w:id="15076"/>
          <w:p>
            <w:pPr>
              <w:spacing w:after="0"/>
              <w:ind w:left="0"/>
              <w:jc w:val="center"/>
            </w:pPr>
            <w:r>
              <w:rPr>
                <w:rFonts w:ascii="Arial"/>
                <w:b w:val="false"/>
                <w:i w:val="false"/>
                <w:color w:val="000000"/>
                <w:sz w:val="15"/>
              </w:rPr>
              <w:t>15/07/2021</w:t>
            </w:r>
          </w:p>
          <w:bookmarkEnd w:id="15076"/>
        </w:tc>
        <w:tc>
          <w:tcPr>
            <w:tcW w:w="1361" w:type="dxa"/>
            <w:tcBorders>
              <w:top w:val="outset" w:color="000000" w:sz="8"/>
              <w:left w:val="outset" w:color="000000" w:sz="8"/>
              <w:bottom w:val="outset" w:color="000000" w:sz="8"/>
              <w:right w:val="outset" w:color="000000" w:sz="8"/>
            </w:tcBorders>
            <w:vAlign w:val="center"/>
          </w:tcPr>
          <w:bookmarkStart w:name="16883" w:id="15077"/>
          <w:p>
            <w:pPr>
              <w:spacing w:after="0"/>
              <w:ind w:left="0"/>
              <w:jc w:val="center"/>
            </w:pPr>
            <w:r>
              <w:rPr>
                <w:rFonts w:ascii="Arial"/>
                <w:b w:val="false"/>
                <w:i w:val="false"/>
                <w:color w:val="000000"/>
                <w:sz w:val="15"/>
              </w:rPr>
              <w:t>13/10/2021</w:t>
            </w:r>
          </w:p>
          <w:bookmarkEnd w:id="15077"/>
        </w:tc>
        <w:tc>
          <w:tcPr>
            <w:tcW w:w="967" w:type="dxa"/>
            <w:tcBorders>
              <w:top w:val="outset" w:color="000000" w:sz="8"/>
              <w:left w:val="outset" w:color="000000" w:sz="8"/>
              <w:bottom w:val="outset" w:color="000000" w:sz="8"/>
              <w:right w:val="outset" w:color="000000" w:sz="8"/>
            </w:tcBorders>
            <w:vAlign w:val="center"/>
          </w:tcPr>
          <w:bookmarkStart w:name="16884" w:id="15078"/>
          <w:p>
            <w:pPr>
              <w:spacing w:after="0"/>
              <w:ind w:left="0"/>
              <w:jc w:val="center"/>
            </w:pPr>
          </w:p>
          <w:bookmarkEnd w:id="150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85" w:id="15079"/>
          <w:p>
            <w:pPr>
              <w:spacing w:after="0"/>
              <w:ind w:left="0"/>
              <w:jc w:val="left"/>
            </w:pPr>
            <w:r>
              <w:rPr>
                <w:rFonts w:ascii="Arial"/>
                <w:b w:val="false"/>
                <w:i w:val="false"/>
                <w:color w:val="000000"/>
                <w:sz w:val="15"/>
              </w:rPr>
              <w:t>vaccine//rabies virus strain Wistar inactivated</w:t>
            </w:r>
          </w:p>
          <w:bookmarkEnd w:id="15079"/>
        </w:tc>
        <w:tc>
          <w:tcPr>
            <w:tcW w:w="1152" w:type="dxa"/>
            <w:tcBorders>
              <w:top w:val="outset" w:color="000000" w:sz="8"/>
              <w:left w:val="outset" w:color="000000" w:sz="8"/>
              <w:bottom w:val="outset" w:color="000000" w:sz="8"/>
              <w:right w:val="outset" w:color="000000" w:sz="8"/>
            </w:tcBorders>
            <w:vAlign w:val="center"/>
          </w:tcPr>
          <w:bookmarkStart w:name="16886" w:id="15080"/>
          <w:p>
            <w:pPr>
              <w:spacing w:after="0"/>
              <w:ind w:left="0"/>
              <w:jc w:val="center"/>
            </w:pPr>
            <w:r>
              <w:rPr>
                <w:rFonts w:ascii="Arial"/>
                <w:b w:val="false"/>
                <w:i w:val="false"/>
                <w:color w:val="000000"/>
                <w:sz w:val="15"/>
              </w:rPr>
              <w:t>5 років</w:t>
            </w:r>
          </w:p>
          <w:bookmarkEnd w:id="15080"/>
        </w:tc>
        <w:tc>
          <w:tcPr>
            <w:tcW w:w="1361" w:type="dxa"/>
            <w:tcBorders>
              <w:top w:val="outset" w:color="000000" w:sz="8"/>
              <w:left w:val="outset" w:color="000000" w:sz="8"/>
              <w:bottom w:val="outset" w:color="000000" w:sz="8"/>
              <w:right w:val="outset" w:color="000000" w:sz="8"/>
            </w:tcBorders>
            <w:vAlign w:val="center"/>
          </w:tcPr>
          <w:bookmarkStart w:name="16887" w:id="15081"/>
          <w:p>
            <w:pPr>
              <w:spacing w:after="0"/>
              <w:ind w:left="0"/>
              <w:jc w:val="center"/>
            </w:pPr>
            <w:r>
              <w:rPr>
                <w:rFonts w:ascii="Arial"/>
                <w:b w:val="false"/>
                <w:i w:val="false"/>
                <w:color w:val="000000"/>
                <w:sz w:val="15"/>
              </w:rPr>
              <w:t>11/03/2021</w:t>
            </w:r>
          </w:p>
          <w:bookmarkEnd w:id="15081"/>
        </w:tc>
        <w:tc>
          <w:tcPr>
            <w:tcW w:w="1361" w:type="dxa"/>
            <w:tcBorders>
              <w:top w:val="outset" w:color="000000" w:sz="8"/>
              <w:left w:val="outset" w:color="000000" w:sz="8"/>
              <w:bottom w:val="outset" w:color="000000" w:sz="8"/>
              <w:right w:val="outset" w:color="000000" w:sz="8"/>
            </w:tcBorders>
            <w:vAlign w:val="center"/>
          </w:tcPr>
          <w:bookmarkStart w:name="16888" w:id="15082"/>
          <w:p>
            <w:pPr>
              <w:spacing w:after="0"/>
              <w:ind w:left="0"/>
              <w:jc w:val="center"/>
            </w:pPr>
            <w:r>
              <w:rPr>
                <w:rFonts w:ascii="Arial"/>
                <w:b w:val="false"/>
                <w:i w:val="false"/>
                <w:color w:val="000000"/>
                <w:sz w:val="15"/>
              </w:rPr>
              <w:t>09/06/2021</w:t>
            </w:r>
          </w:p>
          <w:bookmarkEnd w:id="15082"/>
        </w:tc>
        <w:tc>
          <w:tcPr>
            <w:tcW w:w="967" w:type="dxa"/>
            <w:tcBorders>
              <w:top w:val="outset" w:color="000000" w:sz="8"/>
              <w:left w:val="outset" w:color="000000" w:sz="8"/>
              <w:bottom w:val="outset" w:color="000000" w:sz="8"/>
              <w:right w:val="outset" w:color="000000" w:sz="8"/>
            </w:tcBorders>
            <w:vAlign w:val="center"/>
          </w:tcPr>
          <w:bookmarkStart w:name="16889" w:id="15083"/>
          <w:p>
            <w:pPr>
              <w:spacing w:after="0"/>
              <w:ind w:left="0"/>
              <w:jc w:val="center"/>
            </w:pPr>
          </w:p>
          <w:bookmarkEnd w:id="150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90" w:id="15084"/>
          <w:p>
            <w:pPr>
              <w:spacing w:after="0"/>
              <w:ind w:left="0"/>
              <w:jc w:val="left"/>
            </w:pPr>
            <w:r>
              <w:rPr>
                <w:rFonts w:ascii="Arial"/>
                <w:b w:val="false"/>
                <w:i w:val="false"/>
                <w:color w:val="000000"/>
                <w:sz w:val="15"/>
              </w:rPr>
              <w:t>vaccine//rota virus, live attenuated</w:t>
            </w:r>
          </w:p>
          <w:bookmarkEnd w:id="15084"/>
        </w:tc>
        <w:tc>
          <w:tcPr>
            <w:tcW w:w="1152" w:type="dxa"/>
            <w:tcBorders>
              <w:top w:val="outset" w:color="000000" w:sz="8"/>
              <w:left w:val="outset" w:color="000000" w:sz="8"/>
              <w:bottom w:val="outset" w:color="000000" w:sz="8"/>
              <w:right w:val="outset" w:color="000000" w:sz="8"/>
            </w:tcBorders>
            <w:vAlign w:val="center"/>
          </w:tcPr>
          <w:bookmarkStart w:name="16891" w:id="15085"/>
          <w:p>
            <w:pPr>
              <w:spacing w:after="0"/>
              <w:ind w:left="0"/>
              <w:jc w:val="center"/>
            </w:pPr>
            <w:r>
              <w:rPr>
                <w:rFonts w:ascii="Arial"/>
                <w:b w:val="false"/>
                <w:i w:val="false"/>
                <w:color w:val="000000"/>
                <w:sz w:val="15"/>
              </w:rPr>
              <w:t>1 рік</w:t>
            </w:r>
          </w:p>
          <w:bookmarkEnd w:id="15085"/>
        </w:tc>
        <w:tc>
          <w:tcPr>
            <w:tcW w:w="1361" w:type="dxa"/>
            <w:tcBorders>
              <w:top w:val="outset" w:color="000000" w:sz="8"/>
              <w:left w:val="outset" w:color="000000" w:sz="8"/>
              <w:bottom w:val="outset" w:color="000000" w:sz="8"/>
              <w:right w:val="outset" w:color="000000" w:sz="8"/>
            </w:tcBorders>
            <w:vAlign w:val="center"/>
          </w:tcPr>
          <w:bookmarkStart w:name="16892" w:id="15086"/>
          <w:p>
            <w:pPr>
              <w:spacing w:after="0"/>
              <w:ind w:left="0"/>
              <w:jc w:val="center"/>
            </w:pPr>
            <w:r>
              <w:rPr>
                <w:rFonts w:ascii="Arial"/>
                <w:b w:val="false"/>
                <w:i w:val="false"/>
                <w:color w:val="000000"/>
                <w:sz w:val="15"/>
              </w:rPr>
              <w:t>27/12/2018</w:t>
            </w:r>
          </w:p>
          <w:bookmarkEnd w:id="15086"/>
        </w:tc>
        <w:tc>
          <w:tcPr>
            <w:tcW w:w="1361" w:type="dxa"/>
            <w:tcBorders>
              <w:top w:val="outset" w:color="000000" w:sz="8"/>
              <w:left w:val="outset" w:color="000000" w:sz="8"/>
              <w:bottom w:val="outset" w:color="000000" w:sz="8"/>
              <w:right w:val="outset" w:color="000000" w:sz="8"/>
            </w:tcBorders>
            <w:vAlign w:val="center"/>
          </w:tcPr>
          <w:bookmarkStart w:name="16893" w:id="15087"/>
          <w:p>
            <w:pPr>
              <w:spacing w:after="0"/>
              <w:ind w:left="0"/>
              <w:jc w:val="center"/>
            </w:pPr>
            <w:r>
              <w:rPr>
                <w:rFonts w:ascii="Arial"/>
                <w:b w:val="false"/>
                <w:i w:val="false"/>
                <w:color w:val="000000"/>
                <w:sz w:val="15"/>
              </w:rPr>
              <w:t>27/03/2019</w:t>
            </w:r>
          </w:p>
          <w:bookmarkEnd w:id="15087"/>
        </w:tc>
        <w:tc>
          <w:tcPr>
            <w:tcW w:w="967" w:type="dxa"/>
            <w:tcBorders>
              <w:top w:val="outset" w:color="000000" w:sz="8"/>
              <w:left w:val="outset" w:color="000000" w:sz="8"/>
              <w:bottom w:val="outset" w:color="000000" w:sz="8"/>
              <w:right w:val="outset" w:color="000000" w:sz="8"/>
            </w:tcBorders>
            <w:vAlign w:val="center"/>
          </w:tcPr>
          <w:bookmarkStart w:name="16894" w:id="15088"/>
          <w:p>
            <w:pPr>
              <w:spacing w:after="0"/>
              <w:ind w:left="0"/>
              <w:jc w:val="center"/>
            </w:pPr>
          </w:p>
          <w:bookmarkEnd w:id="150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895" w:id="15089"/>
          <w:p>
            <w:pPr>
              <w:spacing w:after="0"/>
              <w:ind w:left="0"/>
              <w:jc w:val="left"/>
            </w:pPr>
            <w:r>
              <w:rPr>
                <w:rFonts w:ascii="Arial"/>
                <w:b w:val="false"/>
                <w:i w:val="false"/>
                <w:color w:val="000000"/>
                <w:sz w:val="15"/>
              </w:rPr>
              <w:t>vaccine//tetanus toxoid purified</w:t>
            </w:r>
          </w:p>
          <w:bookmarkEnd w:id="15089"/>
        </w:tc>
        <w:tc>
          <w:tcPr>
            <w:tcW w:w="1152" w:type="dxa"/>
            <w:tcBorders>
              <w:top w:val="outset" w:color="000000" w:sz="8"/>
              <w:left w:val="outset" w:color="000000" w:sz="8"/>
              <w:bottom w:val="outset" w:color="000000" w:sz="8"/>
              <w:right w:val="outset" w:color="000000" w:sz="8"/>
            </w:tcBorders>
            <w:vAlign w:val="center"/>
          </w:tcPr>
          <w:bookmarkStart w:name="16896" w:id="15090"/>
          <w:p>
            <w:pPr>
              <w:spacing w:after="0"/>
              <w:ind w:left="0"/>
              <w:jc w:val="center"/>
            </w:pPr>
            <w:r>
              <w:rPr>
                <w:rFonts w:ascii="Arial"/>
                <w:b w:val="false"/>
                <w:i w:val="false"/>
                <w:color w:val="000000"/>
                <w:sz w:val="15"/>
              </w:rPr>
              <w:t>3 роки</w:t>
            </w:r>
          </w:p>
          <w:bookmarkEnd w:id="15090"/>
        </w:tc>
        <w:tc>
          <w:tcPr>
            <w:tcW w:w="1361" w:type="dxa"/>
            <w:tcBorders>
              <w:top w:val="outset" w:color="000000" w:sz="8"/>
              <w:left w:val="outset" w:color="000000" w:sz="8"/>
              <w:bottom w:val="outset" w:color="000000" w:sz="8"/>
              <w:right w:val="outset" w:color="000000" w:sz="8"/>
            </w:tcBorders>
            <w:vAlign w:val="center"/>
          </w:tcPr>
          <w:bookmarkStart w:name="16897" w:id="15091"/>
          <w:p>
            <w:pPr>
              <w:spacing w:after="0"/>
              <w:ind w:left="0"/>
              <w:jc w:val="center"/>
            </w:pPr>
            <w:r>
              <w:rPr>
                <w:rFonts w:ascii="Arial"/>
                <w:b w:val="false"/>
                <w:i w:val="false"/>
                <w:color w:val="000000"/>
                <w:sz w:val="15"/>
              </w:rPr>
              <w:t>15/01/2019</w:t>
            </w:r>
          </w:p>
          <w:bookmarkEnd w:id="15091"/>
        </w:tc>
        <w:tc>
          <w:tcPr>
            <w:tcW w:w="1361" w:type="dxa"/>
            <w:tcBorders>
              <w:top w:val="outset" w:color="000000" w:sz="8"/>
              <w:left w:val="outset" w:color="000000" w:sz="8"/>
              <w:bottom w:val="outset" w:color="000000" w:sz="8"/>
              <w:right w:val="outset" w:color="000000" w:sz="8"/>
            </w:tcBorders>
            <w:vAlign w:val="center"/>
          </w:tcPr>
          <w:bookmarkStart w:name="16898" w:id="15092"/>
          <w:p>
            <w:pPr>
              <w:spacing w:after="0"/>
              <w:ind w:left="0"/>
              <w:jc w:val="center"/>
            </w:pPr>
            <w:r>
              <w:rPr>
                <w:rFonts w:ascii="Arial"/>
                <w:b w:val="false"/>
                <w:i w:val="false"/>
                <w:color w:val="000000"/>
                <w:sz w:val="15"/>
              </w:rPr>
              <w:t>25/03/2019</w:t>
            </w:r>
          </w:p>
          <w:bookmarkEnd w:id="15092"/>
        </w:tc>
        <w:tc>
          <w:tcPr>
            <w:tcW w:w="967" w:type="dxa"/>
            <w:tcBorders>
              <w:top w:val="outset" w:color="000000" w:sz="8"/>
              <w:left w:val="outset" w:color="000000" w:sz="8"/>
              <w:bottom w:val="outset" w:color="000000" w:sz="8"/>
              <w:right w:val="outset" w:color="000000" w:sz="8"/>
            </w:tcBorders>
            <w:vAlign w:val="center"/>
          </w:tcPr>
          <w:bookmarkStart w:name="16899" w:id="15093"/>
          <w:p>
            <w:pPr>
              <w:spacing w:after="0"/>
              <w:ind w:left="0"/>
              <w:jc w:val="center"/>
            </w:pPr>
          </w:p>
          <w:bookmarkEnd w:id="150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00" w:id="15094"/>
          <w:p>
            <w:pPr>
              <w:spacing w:after="0"/>
              <w:ind w:left="0"/>
              <w:jc w:val="left"/>
            </w:pPr>
            <w:r>
              <w:rPr>
                <w:rFonts w:ascii="Arial"/>
                <w:b w:val="false"/>
                <w:i w:val="false"/>
                <w:color w:val="000000"/>
                <w:sz w:val="15"/>
              </w:rPr>
              <w:t>vaccine//typhoid, purified polysaccharide antigen</w:t>
            </w:r>
          </w:p>
          <w:bookmarkEnd w:id="15094"/>
        </w:tc>
        <w:tc>
          <w:tcPr>
            <w:tcW w:w="1152" w:type="dxa"/>
            <w:tcBorders>
              <w:top w:val="outset" w:color="000000" w:sz="8"/>
              <w:left w:val="outset" w:color="000000" w:sz="8"/>
              <w:bottom w:val="outset" w:color="000000" w:sz="8"/>
              <w:right w:val="outset" w:color="000000" w:sz="8"/>
            </w:tcBorders>
            <w:vAlign w:val="center"/>
          </w:tcPr>
          <w:bookmarkStart w:name="16901" w:id="15095"/>
          <w:p>
            <w:pPr>
              <w:spacing w:after="0"/>
              <w:ind w:left="0"/>
              <w:jc w:val="center"/>
            </w:pPr>
            <w:r>
              <w:rPr>
                <w:rFonts w:ascii="Arial"/>
                <w:b w:val="false"/>
                <w:i w:val="false"/>
                <w:color w:val="000000"/>
                <w:sz w:val="15"/>
              </w:rPr>
              <w:t>3 роки</w:t>
            </w:r>
          </w:p>
          <w:bookmarkEnd w:id="15095"/>
        </w:tc>
        <w:tc>
          <w:tcPr>
            <w:tcW w:w="1361" w:type="dxa"/>
            <w:tcBorders>
              <w:top w:val="outset" w:color="000000" w:sz="8"/>
              <w:left w:val="outset" w:color="000000" w:sz="8"/>
              <w:bottom w:val="outset" w:color="000000" w:sz="8"/>
              <w:right w:val="outset" w:color="000000" w:sz="8"/>
            </w:tcBorders>
            <w:vAlign w:val="center"/>
          </w:tcPr>
          <w:bookmarkStart w:name="16902" w:id="15096"/>
          <w:p>
            <w:pPr>
              <w:spacing w:after="0"/>
              <w:ind w:left="0"/>
              <w:jc w:val="center"/>
            </w:pPr>
            <w:r>
              <w:rPr>
                <w:rFonts w:ascii="Arial"/>
                <w:b w:val="false"/>
                <w:i w:val="false"/>
                <w:color w:val="000000"/>
                <w:sz w:val="15"/>
              </w:rPr>
              <w:t>05/08/2020</w:t>
            </w:r>
          </w:p>
          <w:bookmarkEnd w:id="15096"/>
        </w:tc>
        <w:tc>
          <w:tcPr>
            <w:tcW w:w="1361" w:type="dxa"/>
            <w:tcBorders>
              <w:top w:val="outset" w:color="000000" w:sz="8"/>
              <w:left w:val="outset" w:color="000000" w:sz="8"/>
              <w:bottom w:val="outset" w:color="000000" w:sz="8"/>
              <w:right w:val="outset" w:color="000000" w:sz="8"/>
            </w:tcBorders>
            <w:vAlign w:val="center"/>
          </w:tcPr>
          <w:bookmarkStart w:name="16903" w:id="15097"/>
          <w:p>
            <w:pPr>
              <w:spacing w:after="0"/>
              <w:ind w:left="0"/>
              <w:jc w:val="center"/>
            </w:pPr>
            <w:r>
              <w:rPr>
                <w:rFonts w:ascii="Arial"/>
                <w:b w:val="false"/>
                <w:i w:val="false"/>
                <w:color w:val="000000"/>
                <w:sz w:val="15"/>
              </w:rPr>
              <w:t>14/10/2020</w:t>
            </w:r>
          </w:p>
          <w:bookmarkEnd w:id="15097"/>
        </w:tc>
        <w:tc>
          <w:tcPr>
            <w:tcW w:w="967" w:type="dxa"/>
            <w:tcBorders>
              <w:top w:val="outset" w:color="000000" w:sz="8"/>
              <w:left w:val="outset" w:color="000000" w:sz="8"/>
              <w:bottom w:val="outset" w:color="000000" w:sz="8"/>
              <w:right w:val="outset" w:color="000000" w:sz="8"/>
            </w:tcBorders>
            <w:vAlign w:val="center"/>
          </w:tcPr>
          <w:bookmarkStart w:name="16904" w:id="15098"/>
          <w:p>
            <w:pPr>
              <w:spacing w:after="0"/>
              <w:ind w:left="0"/>
              <w:jc w:val="center"/>
            </w:pPr>
          </w:p>
          <w:bookmarkEnd w:id="150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05" w:id="15099"/>
          <w:p>
            <w:pPr>
              <w:spacing w:after="0"/>
              <w:ind w:left="0"/>
              <w:jc w:val="left"/>
            </w:pPr>
            <w:r>
              <w:rPr>
                <w:rFonts w:ascii="Arial"/>
                <w:b w:val="false"/>
                <w:i w:val="false"/>
                <w:color w:val="000000"/>
                <w:sz w:val="15"/>
              </w:rPr>
              <w:t>vaccine//varicella, live attenuated</w:t>
            </w:r>
          </w:p>
          <w:bookmarkEnd w:id="15099"/>
        </w:tc>
        <w:tc>
          <w:tcPr>
            <w:tcW w:w="1152" w:type="dxa"/>
            <w:tcBorders>
              <w:top w:val="outset" w:color="000000" w:sz="8"/>
              <w:left w:val="outset" w:color="000000" w:sz="8"/>
              <w:bottom w:val="outset" w:color="000000" w:sz="8"/>
              <w:right w:val="outset" w:color="000000" w:sz="8"/>
            </w:tcBorders>
            <w:vAlign w:val="center"/>
          </w:tcPr>
          <w:bookmarkStart w:name="16906" w:id="15100"/>
          <w:p>
            <w:pPr>
              <w:spacing w:after="0"/>
              <w:ind w:left="0"/>
              <w:jc w:val="center"/>
            </w:pPr>
            <w:r>
              <w:rPr>
                <w:rFonts w:ascii="Arial"/>
                <w:b w:val="false"/>
                <w:i w:val="false"/>
                <w:color w:val="000000"/>
                <w:sz w:val="15"/>
              </w:rPr>
              <w:t>1 рік</w:t>
            </w:r>
          </w:p>
          <w:bookmarkEnd w:id="15100"/>
        </w:tc>
        <w:tc>
          <w:tcPr>
            <w:tcW w:w="1361" w:type="dxa"/>
            <w:tcBorders>
              <w:top w:val="outset" w:color="000000" w:sz="8"/>
              <w:left w:val="outset" w:color="000000" w:sz="8"/>
              <w:bottom w:val="outset" w:color="000000" w:sz="8"/>
              <w:right w:val="outset" w:color="000000" w:sz="8"/>
            </w:tcBorders>
            <w:vAlign w:val="center"/>
          </w:tcPr>
          <w:bookmarkStart w:name="16907" w:id="15101"/>
          <w:p>
            <w:pPr>
              <w:spacing w:after="0"/>
              <w:ind w:left="0"/>
              <w:jc w:val="center"/>
            </w:pPr>
            <w:r>
              <w:rPr>
                <w:rFonts w:ascii="Arial"/>
                <w:b w:val="false"/>
                <w:i w:val="false"/>
                <w:color w:val="000000"/>
                <w:sz w:val="15"/>
              </w:rPr>
              <w:t>01/01/2018</w:t>
            </w:r>
          </w:p>
          <w:bookmarkEnd w:id="15101"/>
        </w:tc>
        <w:tc>
          <w:tcPr>
            <w:tcW w:w="1361" w:type="dxa"/>
            <w:tcBorders>
              <w:top w:val="outset" w:color="000000" w:sz="8"/>
              <w:left w:val="outset" w:color="000000" w:sz="8"/>
              <w:bottom w:val="outset" w:color="000000" w:sz="8"/>
              <w:right w:val="outset" w:color="000000" w:sz="8"/>
            </w:tcBorders>
            <w:vAlign w:val="center"/>
          </w:tcPr>
          <w:bookmarkStart w:name="16908" w:id="15102"/>
          <w:p>
            <w:pPr>
              <w:spacing w:after="0"/>
              <w:ind w:left="0"/>
              <w:jc w:val="center"/>
            </w:pPr>
            <w:r>
              <w:rPr>
                <w:rFonts w:ascii="Arial"/>
                <w:b w:val="false"/>
                <w:i w:val="false"/>
                <w:color w:val="000000"/>
                <w:sz w:val="15"/>
              </w:rPr>
              <w:t>31/03/2018</w:t>
            </w:r>
          </w:p>
          <w:bookmarkEnd w:id="15102"/>
        </w:tc>
        <w:tc>
          <w:tcPr>
            <w:tcW w:w="967" w:type="dxa"/>
            <w:tcBorders>
              <w:top w:val="outset" w:color="000000" w:sz="8"/>
              <w:left w:val="outset" w:color="000000" w:sz="8"/>
              <w:bottom w:val="outset" w:color="000000" w:sz="8"/>
              <w:right w:val="outset" w:color="000000" w:sz="8"/>
            </w:tcBorders>
            <w:vAlign w:val="center"/>
          </w:tcPr>
          <w:bookmarkStart w:name="16909" w:id="15103"/>
          <w:p>
            <w:pPr>
              <w:spacing w:after="0"/>
              <w:ind w:left="0"/>
              <w:jc w:val="center"/>
            </w:pPr>
          </w:p>
          <w:bookmarkEnd w:id="151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10" w:id="15104"/>
          <w:p>
            <w:pPr>
              <w:spacing w:after="0"/>
              <w:ind w:left="0"/>
              <w:jc w:val="left"/>
            </w:pPr>
            <w:r>
              <w:rPr>
                <w:rFonts w:ascii="Arial"/>
                <w:b w:val="false"/>
                <w:i w:val="false"/>
                <w:color w:val="000000"/>
                <w:sz w:val="15"/>
              </w:rPr>
              <w:t>vaccine//yellow fever virus</w:t>
            </w:r>
          </w:p>
          <w:bookmarkEnd w:id="15104"/>
        </w:tc>
        <w:tc>
          <w:tcPr>
            <w:tcW w:w="1152" w:type="dxa"/>
            <w:tcBorders>
              <w:top w:val="outset" w:color="000000" w:sz="8"/>
              <w:left w:val="outset" w:color="000000" w:sz="8"/>
              <w:bottom w:val="outset" w:color="000000" w:sz="8"/>
              <w:right w:val="outset" w:color="000000" w:sz="8"/>
            </w:tcBorders>
            <w:vAlign w:val="center"/>
          </w:tcPr>
          <w:bookmarkStart w:name="16911" w:id="15105"/>
          <w:p>
            <w:pPr>
              <w:spacing w:after="0"/>
              <w:ind w:left="0"/>
              <w:jc w:val="center"/>
            </w:pPr>
            <w:r>
              <w:rPr>
                <w:rFonts w:ascii="Arial"/>
                <w:b w:val="false"/>
                <w:i w:val="false"/>
                <w:color w:val="000000"/>
                <w:sz w:val="15"/>
              </w:rPr>
              <w:t>2 роки</w:t>
            </w:r>
          </w:p>
          <w:bookmarkEnd w:id="15105"/>
        </w:tc>
        <w:tc>
          <w:tcPr>
            <w:tcW w:w="1361" w:type="dxa"/>
            <w:tcBorders>
              <w:top w:val="outset" w:color="000000" w:sz="8"/>
              <w:left w:val="outset" w:color="000000" w:sz="8"/>
              <w:bottom w:val="outset" w:color="000000" w:sz="8"/>
              <w:right w:val="outset" w:color="000000" w:sz="8"/>
            </w:tcBorders>
            <w:vAlign w:val="center"/>
          </w:tcPr>
          <w:bookmarkStart w:name="16912" w:id="15106"/>
          <w:p>
            <w:pPr>
              <w:spacing w:after="0"/>
              <w:ind w:left="0"/>
              <w:jc w:val="center"/>
            </w:pPr>
            <w:r>
              <w:rPr>
                <w:rFonts w:ascii="Arial"/>
                <w:b w:val="false"/>
                <w:i w:val="false"/>
                <w:color w:val="000000"/>
                <w:sz w:val="15"/>
              </w:rPr>
              <w:t>02/12/2017</w:t>
            </w:r>
          </w:p>
          <w:bookmarkEnd w:id="15106"/>
        </w:tc>
        <w:tc>
          <w:tcPr>
            <w:tcW w:w="1361" w:type="dxa"/>
            <w:tcBorders>
              <w:top w:val="outset" w:color="000000" w:sz="8"/>
              <w:left w:val="outset" w:color="000000" w:sz="8"/>
              <w:bottom w:val="outset" w:color="000000" w:sz="8"/>
              <w:right w:val="outset" w:color="000000" w:sz="8"/>
            </w:tcBorders>
            <w:vAlign w:val="center"/>
          </w:tcPr>
          <w:bookmarkStart w:name="16913" w:id="15107"/>
          <w:p>
            <w:pPr>
              <w:spacing w:after="0"/>
              <w:ind w:left="0"/>
              <w:jc w:val="center"/>
            </w:pPr>
            <w:r>
              <w:rPr>
                <w:rFonts w:ascii="Arial"/>
                <w:b w:val="false"/>
                <w:i w:val="false"/>
                <w:color w:val="000000"/>
                <w:sz w:val="15"/>
              </w:rPr>
              <w:t>02/03/2018</w:t>
            </w:r>
          </w:p>
          <w:bookmarkEnd w:id="15107"/>
        </w:tc>
        <w:tc>
          <w:tcPr>
            <w:tcW w:w="967" w:type="dxa"/>
            <w:tcBorders>
              <w:top w:val="outset" w:color="000000" w:sz="8"/>
              <w:left w:val="outset" w:color="000000" w:sz="8"/>
              <w:bottom w:val="outset" w:color="000000" w:sz="8"/>
              <w:right w:val="outset" w:color="000000" w:sz="8"/>
            </w:tcBorders>
            <w:vAlign w:val="center"/>
          </w:tcPr>
          <w:bookmarkStart w:name="16914" w:id="15108"/>
          <w:p>
            <w:pPr>
              <w:spacing w:after="0"/>
              <w:ind w:left="0"/>
              <w:jc w:val="center"/>
            </w:pPr>
          </w:p>
          <w:bookmarkEnd w:id="151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15" w:id="15109"/>
          <w:p>
            <w:pPr>
              <w:spacing w:after="0"/>
              <w:ind w:left="0"/>
              <w:jc w:val="left"/>
            </w:pPr>
            <w:r>
              <w:rPr>
                <w:rFonts w:ascii="Arial"/>
                <w:b w:val="false"/>
                <w:i w:val="false"/>
                <w:color w:val="000000"/>
                <w:sz w:val="15"/>
              </w:rPr>
              <w:t>vaccines (adsorbed) diphtheria, tetanus, pertussis antigens (pertussis toxoid, filamentous haemagglutinin) (acellular, component), hepatitis b (rdna), poliomyelitis (inactivated), haemophilus type b conjugate</w:t>
            </w:r>
          </w:p>
          <w:bookmarkEnd w:id="15109"/>
        </w:tc>
        <w:tc>
          <w:tcPr>
            <w:tcW w:w="1152" w:type="dxa"/>
            <w:tcBorders>
              <w:top w:val="outset" w:color="000000" w:sz="8"/>
              <w:left w:val="outset" w:color="000000" w:sz="8"/>
              <w:bottom w:val="outset" w:color="000000" w:sz="8"/>
              <w:right w:val="outset" w:color="000000" w:sz="8"/>
            </w:tcBorders>
            <w:vAlign w:val="center"/>
          </w:tcPr>
          <w:bookmarkStart w:name="16916" w:id="15110"/>
          <w:p>
            <w:pPr>
              <w:spacing w:after="0"/>
              <w:ind w:left="0"/>
              <w:jc w:val="center"/>
            </w:pPr>
            <w:r>
              <w:rPr>
                <w:rFonts w:ascii="Arial"/>
                <w:b w:val="false"/>
                <w:i w:val="false"/>
                <w:color w:val="000000"/>
                <w:sz w:val="15"/>
              </w:rPr>
              <w:t>1 рік</w:t>
            </w:r>
          </w:p>
          <w:bookmarkEnd w:id="15110"/>
        </w:tc>
        <w:tc>
          <w:tcPr>
            <w:tcW w:w="1361" w:type="dxa"/>
            <w:tcBorders>
              <w:top w:val="outset" w:color="000000" w:sz="8"/>
              <w:left w:val="outset" w:color="000000" w:sz="8"/>
              <w:bottom w:val="outset" w:color="000000" w:sz="8"/>
              <w:right w:val="outset" w:color="000000" w:sz="8"/>
            </w:tcBorders>
            <w:vAlign w:val="center"/>
          </w:tcPr>
          <w:bookmarkStart w:name="16917" w:id="15111"/>
          <w:p>
            <w:pPr>
              <w:spacing w:after="0"/>
              <w:ind w:left="0"/>
              <w:jc w:val="center"/>
            </w:pPr>
            <w:r>
              <w:rPr>
                <w:rFonts w:ascii="Arial"/>
                <w:b w:val="false"/>
                <w:i w:val="false"/>
                <w:color w:val="000000"/>
                <w:sz w:val="15"/>
              </w:rPr>
              <w:t>17/04/2018</w:t>
            </w:r>
          </w:p>
          <w:bookmarkEnd w:id="15111"/>
        </w:tc>
        <w:tc>
          <w:tcPr>
            <w:tcW w:w="1361" w:type="dxa"/>
            <w:tcBorders>
              <w:top w:val="outset" w:color="000000" w:sz="8"/>
              <w:left w:val="outset" w:color="000000" w:sz="8"/>
              <w:bottom w:val="outset" w:color="000000" w:sz="8"/>
              <w:right w:val="outset" w:color="000000" w:sz="8"/>
            </w:tcBorders>
            <w:vAlign w:val="center"/>
          </w:tcPr>
          <w:bookmarkStart w:name="16918" w:id="15112"/>
          <w:p>
            <w:pPr>
              <w:spacing w:after="0"/>
              <w:ind w:left="0"/>
              <w:jc w:val="center"/>
            </w:pPr>
            <w:r>
              <w:rPr>
                <w:rFonts w:ascii="Arial"/>
                <w:b w:val="false"/>
                <w:i w:val="false"/>
                <w:color w:val="000000"/>
                <w:sz w:val="15"/>
              </w:rPr>
              <w:t>26/06/2018</w:t>
            </w:r>
          </w:p>
          <w:bookmarkEnd w:id="15112"/>
        </w:tc>
        <w:tc>
          <w:tcPr>
            <w:tcW w:w="967" w:type="dxa"/>
            <w:tcBorders>
              <w:top w:val="outset" w:color="000000" w:sz="8"/>
              <w:left w:val="outset" w:color="000000" w:sz="8"/>
              <w:bottom w:val="outset" w:color="000000" w:sz="8"/>
              <w:right w:val="outset" w:color="000000" w:sz="8"/>
            </w:tcBorders>
            <w:vAlign w:val="center"/>
          </w:tcPr>
          <w:bookmarkStart w:name="16919" w:id="15113"/>
          <w:p>
            <w:pPr>
              <w:spacing w:after="0"/>
              <w:ind w:left="0"/>
              <w:jc w:val="center"/>
            </w:pPr>
          </w:p>
          <w:bookmarkEnd w:id="151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20" w:id="15114"/>
          <w:p>
            <w:pPr>
              <w:spacing w:after="0"/>
              <w:ind w:left="0"/>
              <w:jc w:val="left"/>
            </w:pPr>
            <w:r>
              <w:rPr>
                <w:rFonts w:ascii="Arial"/>
                <w:b w:val="false"/>
                <w:i w:val="false"/>
                <w:color w:val="000000"/>
                <w:sz w:val="15"/>
              </w:rPr>
              <w:t>vaccines (adsorbed) diphtheria, tetanus, pertussis antigens (pertussis toxoid, filamentous haemagglutinin, pertactin) (acellular, component), hepatitis b (rdna), poliomyelitis (inactivated), haemophilus type b conjugate</w:t>
            </w:r>
          </w:p>
          <w:bookmarkEnd w:id="15114"/>
        </w:tc>
        <w:tc>
          <w:tcPr>
            <w:tcW w:w="1152" w:type="dxa"/>
            <w:tcBorders>
              <w:top w:val="outset" w:color="000000" w:sz="8"/>
              <w:left w:val="outset" w:color="000000" w:sz="8"/>
              <w:bottom w:val="outset" w:color="000000" w:sz="8"/>
              <w:right w:val="outset" w:color="000000" w:sz="8"/>
            </w:tcBorders>
            <w:vAlign w:val="center"/>
          </w:tcPr>
          <w:bookmarkStart w:name="16921" w:id="15115"/>
          <w:p>
            <w:pPr>
              <w:spacing w:after="0"/>
              <w:ind w:left="0"/>
              <w:jc w:val="center"/>
            </w:pPr>
            <w:r>
              <w:rPr>
                <w:rFonts w:ascii="Arial"/>
                <w:b w:val="false"/>
                <w:i w:val="false"/>
                <w:color w:val="000000"/>
                <w:sz w:val="15"/>
              </w:rPr>
              <w:t>3 роки</w:t>
            </w:r>
          </w:p>
          <w:bookmarkEnd w:id="15115"/>
        </w:tc>
        <w:tc>
          <w:tcPr>
            <w:tcW w:w="1361" w:type="dxa"/>
            <w:tcBorders>
              <w:top w:val="outset" w:color="000000" w:sz="8"/>
              <w:left w:val="outset" w:color="000000" w:sz="8"/>
              <w:bottom w:val="outset" w:color="000000" w:sz="8"/>
              <w:right w:val="outset" w:color="000000" w:sz="8"/>
            </w:tcBorders>
            <w:vAlign w:val="center"/>
          </w:tcPr>
          <w:bookmarkStart w:name="16922" w:id="15116"/>
          <w:p>
            <w:pPr>
              <w:spacing w:after="0"/>
              <w:ind w:left="0"/>
              <w:jc w:val="center"/>
            </w:pPr>
            <w:r>
              <w:rPr>
                <w:rFonts w:ascii="Arial"/>
                <w:b w:val="false"/>
                <w:i w:val="false"/>
                <w:color w:val="000000"/>
                <w:sz w:val="15"/>
              </w:rPr>
              <w:t>22/10/2018</w:t>
            </w:r>
          </w:p>
          <w:bookmarkEnd w:id="15116"/>
        </w:tc>
        <w:tc>
          <w:tcPr>
            <w:tcW w:w="1361" w:type="dxa"/>
            <w:tcBorders>
              <w:top w:val="outset" w:color="000000" w:sz="8"/>
              <w:left w:val="outset" w:color="000000" w:sz="8"/>
              <w:bottom w:val="outset" w:color="000000" w:sz="8"/>
              <w:right w:val="outset" w:color="000000" w:sz="8"/>
            </w:tcBorders>
            <w:vAlign w:val="center"/>
          </w:tcPr>
          <w:bookmarkStart w:name="16923" w:id="15117"/>
          <w:p>
            <w:pPr>
              <w:spacing w:after="0"/>
              <w:ind w:left="0"/>
              <w:jc w:val="center"/>
            </w:pPr>
            <w:r>
              <w:rPr>
                <w:rFonts w:ascii="Arial"/>
                <w:b w:val="false"/>
                <w:i w:val="false"/>
                <w:color w:val="000000"/>
                <w:sz w:val="15"/>
              </w:rPr>
              <w:t>20/01/2019</w:t>
            </w:r>
          </w:p>
          <w:bookmarkEnd w:id="15117"/>
        </w:tc>
        <w:tc>
          <w:tcPr>
            <w:tcW w:w="967" w:type="dxa"/>
            <w:tcBorders>
              <w:top w:val="outset" w:color="000000" w:sz="8"/>
              <w:left w:val="outset" w:color="000000" w:sz="8"/>
              <w:bottom w:val="outset" w:color="000000" w:sz="8"/>
              <w:right w:val="outset" w:color="000000" w:sz="8"/>
            </w:tcBorders>
            <w:vAlign w:val="center"/>
          </w:tcPr>
          <w:bookmarkStart w:name="16924" w:id="15118"/>
          <w:p>
            <w:pPr>
              <w:spacing w:after="0"/>
              <w:ind w:left="0"/>
              <w:jc w:val="center"/>
            </w:pPr>
          </w:p>
          <w:bookmarkEnd w:id="151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25" w:id="15119"/>
          <w:p>
            <w:pPr>
              <w:spacing w:after="0"/>
              <w:ind w:left="0"/>
              <w:jc w:val="left"/>
            </w:pPr>
            <w:r>
              <w:rPr>
                <w:rFonts w:ascii="Arial"/>
                <w:b w:val="false"/>
                <w:i w:val="false"/>
                <w:color w:val="000000"/>
                <w:sz w:val="15"/>
              </w:rPr>
              <w:t>vaccinia modified Ankara virus</w:t>
            </w:r>
          </w:p>
          <w:bookmarkEnd w:id="15119"/>
        </w:tc>
        <w:tc>
          <w:tcPr>
            <w:tcW w:w="1152" w:type="dxa"/>
            <w:tcBorders>
              <w:top w:val="outset" w:color="000000" w:sz="8"/>
              <w:left w:val="outset" w:color="000000" w:sz="8"/>
              <w:bottom w:val="outset" w:color="000000" w:sz="8"/>
              <w:right w:val="outset" w:color="000000" w:sz="8"/>
            </w:tcBorders>
            <w:vAlign w:val="center"/>
          </w:tcPr>
          <w:bookmarkStart w:name="16926" w:id="15120"/>
          <w:p>
            <w:pPr>
              <w:spacing w:after="0"/>
              <w:ind w:left="0"/>
              <w:jc w:val="center"/>
            </w:pPr>
            <w:r>
              <w:rPr>
                <w:rFonts w:ascii="Arial"/>
                <w:b w:val="false"/>
                <w:i w:val="false"/>
                <w:color w:val="000000"/>
                <w:sz w:val="15"/>
              </w:rPr>
              <w:t>6 місяців</w:t>
            </w:r>
          </w:p>
          <w:bookmarkEnd w:id="15120"/>
        </w:tc>
        <w:tc>
          <w:tcPr>
            <w:tcW w:w="1361" w:type="dxa"/>
            <w:tcBorders>
              <w:top w:val="outset" w:color="000000" w:sz="8"/>
              <w:left w:val="outset" w:color="000000" w:sz="8"/>
              <w:bottom w:val="outset" w:color="000000" w:sz="8"/>
              <w:right w:val="outset" w:color="000000" w:sz="8"/>
            </w:tcBorders>
            <w:vAlign w:val="center"/>
          </w:tcPr>
          <w:bookmarkStart w:name="16927" w:id="15121"/>
          <w:p>
            <w:pPr>
              <w:spacing w:after="0"/>
              <w:ind w:left="0"/>
              <w:jc w:val="center"/>
            </w:pPr>
            <w:r>
              <w:rPr>
                <w:rFonts w:ascii="Arial"/>
                <w:b w:val="false"/>
                <w:i w:val="false"/>
                <w:color w:val="000000"/>
                <w:sz w:val="15"/>
              </w:rPr>
              <w:t>31/01/2018</w:t>
            </w:r>
          </w:p>
          <w:bookmarkEnd w:id="15121"/>
        </w:tc>
        <w:tc>
          <w:tcPr>
            <w:tcW w:w="1361" w:type="dxa"/>
            <w:tcBorders>
              <w:top w:val="outset" w:color="000000" w:sz="8"/>
              <w:left w:val="outset" w:color="000000" w:sz="8"/>
              <w:bottom w:val="outset" w:color="000000" w:sz="8"/>
              <w:right w:val="outset" w:color="000000" w:sz="8"/>
            </w:tcBorders>
            <w:vAlign w:val="center"/>
          </w:tcPr>
          <w:bookmarkStart w:name="16928" w:id="15122"/>
          <w:p>
            <w:pPr>
              <w:spacing w:after="0"/>
              <w:ind w:left="0"/>
              <w:jc w:val="center"/>
            </w:pPr>
            <w:r>
              <w:rPr>
                <w:rFonts w:ascii="Arial"/>
                <w:b w:val="false"/>
                <w:i w:val="false"/>
                <w:color w:val="000000"/>
                <w:sz w:val="15"/>
              </w:rPr>
              <w:t>10/04/2018</w:t>
            </w:r>
          </w:p>
          <w:bookmarkEnd w:id="15122"/>
        </w:tc>
        <w:tc>
          <w:tcPr>
            <w:tcW w:w="967" w:type="dxa"/>
            <w:tcBorders>
              <w:top w:val="outset" w:color="000000" w:sz="8"/>
              <w:left w:val="outset" w:color="000000" w:sz="8"/>
              <w:bottom w:val="outset" w:color="000000" w:sz="8"/>
              <w:right w:val="outset" w:color="000000" w:sz="8"/>
            </w:tcBorders>
            <w:vAlign w:val="center"/>
          </w:tcPr>
          <w:bookmarkStart w:name="16929" w:id="15123"/>
          <w:p>
            <w:pPr>
              <w:spacing w:after="0"/>
              <w:ind w:left="0"/>
              <w:jc w:val="center"/>
            </w:pPr>
          </w:p>
          <w:bookmarkEnd w:id="151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30" w:id="15124"/>
          <w:p>
            <w:pPr>
              <w:spacing w:after="0"/>
              <w:ind w:left="0"/>
              <w:jc w:val="left"/>
            </w:pPr>
            <w:r>
              <w:rPr>
                <w:rFonts w:ascii="Arial"/>
                <w:b w:val="false"/>
                <w:i w:val="false"/>
                <w:color w:val="000000"/>
                <w:sz w:val="15"/>
              </w:rPr>
              <w:t>vaccinium myrtillus</w:t>
            </w:r>
          </w:p>
          <w:bookmarkEnd w:id="15124"/>
        </w:tc>
        <w:tc>
          <w:tcPr>
            <w:tcW w:w="1152" w:type="dxa"/>
            <w:tcBorders>
              <w:top w:val="outset" w:color="000000" w:sz="8"/>
              <w:left w:val="outset" w:color="000000" w:sz="8"/>
              <w:bottom w:val="outset" w:color="000000" w:sz="8"/>
              <w:right w:val="outset" w:color="000000" w:sz="8"/>
            </w:tcBorders>
            <w:vAlign w:val="center"/>
          </w:tcPr>
          <w:bookmarkStart w:name="16931" w:id="15125"/>
          <w:p>
            <w:pPr>
              <w:spacing w:after="0"/>
              <w:ind w:left="0"/>
              <w:jc w:val="center"/>
            </w:pPr>
            <w:r>
              <w:rPr>
                <w:rFonts w:ascii="Arial"/>
                <w:b w:val="false"/>
                <w:i w:val="false"/>
                <w:color w:val="000000"/>
                <w:sz w:val="15"/>
              </w:rPr>
              <w:t>15 років</w:t>
            </w:r>
          </w:p>
          <w:bookmarkEnd w:id="15125"/>
        </w:tc>
        <w:tc>
          <w:tcPr>
            <w:tcW w:w="1361" w:type="dxa"/>
            <w:tcBorders>
              <w:top w:val="outset" w:color="000000" w:sz="8"/>
              <w:left w:val="outset" w:color="000000" w:sz="8"/>
              <w:bottom w:val="outset" w:color="000000" w:sz="8"/>
              <w:right w:val="outset" w:color="000000" w:sz="8"/>
            </w:tcBorders>
            <w:vAlign w:val="center"/>
          </w:tcPr>
          <w:bookmarkStart w:name="16932" w:id="15126"/>
          <w:p>
            <w:pPr>
              <w:spacing w:after="0"/>
              <w:ind w:left="0"/>
              <w:jc w:val="center"/>
            </w:pPr>
            <w:r>
              <w:rPr>
                <w:rFonts w:ascii="Arial"/>
                <w:b w:val="false"/>
                <w:i w:val="false"/>
                <w:color w:val="000000"/>
                <w:sz w:val="15"/>
              </w:rPr>
              <w:t>30/06/2019</w:t>
            </w:r>
          </w:p>
          <w:bookmarkEnd w:id="15126"/>
        </w:tc>
        <w:tc>
          <w:tcPr>
            <w:tcW w:w="1361" w:type="dxa"/>
            <w:tcBorders>
              <w:top w:val="outset" w:color="000000" w:sz="8"/>
              <w:left w:val="outset" w:color="000000" w:sz="8"/>
              <w:bottom w:val="outset" w:color="000000" w:sz="8"/>
              <w:right w:val="outset" w:color="000000" w:sz="8"/>
            </w:tcBorders>
            <w:vAlign w:val="center"/>
          </w:tcPr>
          <w:bookmarkStart w:name="16933" w:id="15127"/>
          <w:p>
            <w:pPr>
              <w:spacing w:after="0"/>
              <w:ind w:left="0"/>
              <w:jc w:val="center"/>
            </w:pPr>
            <w:r>
              <w:rPr>
                <w:rFonts w:ascii="Arial"/>
                <w:b w:val="false"/>
                <w:i w:val="false"/>
                <w:color w:val="000000"/>
                <w:sz w:val="15"/>
              </w:rPr>
              <w:t>28/09/2019</w:t>
            </w:r>
          </w:p>
          <w:bookmarkEnd w:id="15127"/>
        </w:tc>
        <w:tc>
          <w:tcPr>
            <w:tcW w:w="967" w:type="dxa"/>
            <w:tcBorders>
              <w:top w:val="outset" w:color="000000" w:sz="8"/>
              <w:left w:val="outset" w:color="000000" w:sz="8"/>
              <w:bottom w:val="outset" w:color="000000" w:sz="8"/>
              <w:right w:val="outset" w:color="000000" w:sz="8"/>
            </w:tcBorders>
            <w:vAlign w:val="center"/>
          </w:tcPr>
          <w:bookmarkStart w:name="16934" w:id="15128"/>
          <w:p>
            <w:pPr>
              <w:spacing w:after="0"/>
              <w:ind w:left="0"/>
              <w:jc w:val="center"/>
            </w:pPr>
          </w:p>
          <w:bookmarkEnd w:id="151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35" w:id="15129"/>
          <w:p>
            <w:pPr>
              <w:spacing w:after="0"/>
              <w:ind w:left="0"/>
              <w:jc w:val="left"/>
            </w:pPr>
            <w:r>
              <w:rPr>
                <w:rFonts w:ascii="Arial"/>
                <w:b w:val="false"/>
                <w:i w:val="false"/>
                <w:color w:val="000000"/>
                <w:sz w:val="15"/>
              </w:rPr>
              <w:t>valaciclovir</w:t>
            </w:r>
          </w:p>
          <w:bookmarkEnd w:id="15129"/>
        </w:tc>
        <w:tc>
          <w:tcPr>
            <w:tcW w:w="1152" w:type="dxa"/>
            <w:tcBorders>
              <w:top w:val="outset" w:color="000000" w:sz="8"/>
              <w:left w:val="outset" w:color="000000" w:sz="8"/>
              <w:bottom w:val="outset" w:color="000000" w:sz="8"/>
              <w:right w:val="outset" w:color="000000" w:sz="8"/>
            </w:tcBorders>
            <w:vAlign w:val="center"/>
          </w:tcPr>
          <w:bookmarkStart w:name="16936" w:id="15130"/>
          <w:p>
            <w:pPr>
              <w:spacing w:after="0"/>
              <w:ind w:left="0"/>
              <w:jc w:val="center"/>
            </w:pPr>
            <w:r>
              <w:rPr>
                <w:rFonts w:ascii="Arial"/>
                <w:b w:val="false"/>
                <w:i w:val="false"/>
                <w:color w:val="000000"/>
                <w:sz w:val="15"/>
              </w:rPr>
              <w:t>3 роки</w:t>
            </w:r>
          </w:p>
          <w:bookmarkEnd w:id="15130"/>
        </w:tc>
        <w:tc>
          <w:tcPr>
            <w:tcW w:w="1361" w:type="dxa"/>
            <w:tcBorders>
              <w:top w:val="outset" w:color="000000" w:sz="8"/>
              <w:left w:val="outset" w:color="000000" w:sz="8"/>
              <w:bottom w:val="outset" w:color="000000" w:sz="8"/>
              <w:right w:val="outset" w:color="000000" w:sz="8"/>
            </w:tcBorders>
            <w:vAlign w:val="center"/>
          </w:tcPr>
          <w:bookmarkStart w:name="16937" w:id="15131"/>
          <w:p>
            <w:pPr>
              <w:spacing w:after="0"/>
              <w:ind w:left="0"/>
              <w:jc w:val="center"/>
            </w:pPr>
            <w:r>
              <w:rPr>
                <w:rFonts w:ascii="Arial"/>
                <w:b w:val="false"/>
                <w:i w:val="false"/>
                <w:color w:val="000000"/>
                <w:sz w:val="15"/>
              </w:rPr>
              <w:t>19/12/2018</w:t>
            </w:r>
          </w:p>
          <w:bookmarkEnd w:id="15131"/>
        </w:tc>
        <w:tc>
          <w:tcPr>
            <w:tcW w:w="1361" w:type="dxa"/>
            <w:tcBorders>
              <w:top w:val="outset" w:color="000000" w:sz="8"/>
              <w:left w:val="outset" w:color="000000" w:sz="8"/>
              <w:bottom w:val="outset" w:color="000000" w:sz="8"/>
              <w:right w:val="outset" w:color="000000" w:sz="8"/>
            </w:tcBorders>
            <w:vAlign w:val="center"/>
          </w:tcPr>
          <w:bookmarkStart w:name="16938" w:id="15132"/>
          <w:p>
            <w:pPr>
              <w:spacing w:after="0"/>
              <w:ind w:left="0"/>
              <w:jc w:val="center"/>
            </w:pPr>
            <w:r>
              <w:rPr>
                <w:rFonts w:ascii="Arial"/>
                <w:b w:val="false"/>
                <w:i w:val="false"/>
                <w:color w:val="000000"/>
                <w:sz w:val="15"/>
              </w:rPr>
              <w:t>19/03/2019</w:t>
            </w:r>
          </w:p>
          <w:bookmarkEnd w:id="15132"/>
        </w:tc>
        <w:tc>
          <w:tcPr>
            <w:tcW w:w="967" w:type="dxa"/>
            <w:tcBorders>
              <w:top w:val="outset" w:color="000000" w:sz="8"/>
              <w:left w:val="outset" w:color="000000" w:sz="8"/>
              <w:bottom w:val="outset" w:color="000000" w:sz="8"/>
              <w:right w:val="outset" w:color="000000" w:sz="8"/>
            </w:tcBorders>
            <w:vAlign w:val="center"/>
          </w:tcPr>
          <w:bookmarkStart w:name="16939" w:id="15133"/>
          <w:p>
            <w:pPr>
              <w:spacing w:after="0"/>
              <w:ind w:left="0"/>
              <w:jc w:val="center"/>
            </w:pPr>
          </w:p>
          <w:bookmarkEnd w:id="151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40" w:id="15134"/>
          <w:p>
            <w:pPr>
              <w:spacing w:after="0"/>
              <w:ind w:left="0"/>
              <w:jc w:val="left"/>
            </w:pPr>
            <w:r>
              <w:rPr>
                <w:rFonts w:ascii="Arial"/>
                <w:b w:val="false"/>
                <w:i w:val="false"/>
                <w:color w:val="000000"/>
                <w:sz w:val="15"/>
              </w:rPr>
              <w:t>valganciclovir</w:t>
            </w:r>
          </w:p>
          <w:bookmarkEnd w:id="15134"/>
        </w:tc>
        <w:tc>
          <w:tcPr>
            <w:tcW w:w="1152" w:type="dxa"/>
            <w:tcBorders>
              <w:top w:val="outset" w:color="000000" w:sz="8"/>
              <w:left w:val="outset" w:color="000000" w:sz="8"/>
              <w:bottom w:val="outset" w:color="000000" w:sz="8"/>
              <w:right w:val="outset" w:color="000000" w:sz="8"/>
            </w:tcBorders>
            <w:vAlign w:val="center"/>
          </w:tcPr>
          <w:bookmarkStart w:name="16941" w:id="15135"/>
          <w:p>
            <w:pPr>
              <w:spacing w:after="0"/>
              <w:ind w:left="0"/>
              <w:jc w:val="center"/>
            </w:pPr>
            <w:r>
              <w:rPr>
                <w:rFonts w:ascii="Arial"/>
                <w:b w:val="false"/>
                <w:i w:val="false"/>
                <w:color w:val="000000"/>
                <w:sz w:val="15"/>
              </w:rPr>
              <w:t>5 років</w:t>
            </w:r>
          </w:p>
          <w:bookmarkEnd w:id="15135"/>
        </w:tc>
        <w:tc>
          <w:tcPr>
            <w:tcW w:w="1361" w:type="dxa"/>
            <w:tcBorders>
              <w:top w:val="outset" w:color="000000" w:sz="8"/>
              <w:left w:val="outset" w:color="000000" w:sz="8"/>
              <w:bottom w:val="outset" w:color="000000" w:sz="8"/>
              <w:right w:val="outset" w:color="000000" w:sz="8"/>
            </w:tcBorders>
            <w:vAlign w:val="center"/>
          </w:tcPr>
          <w:bookmarkStart w:name="16942" w:id="15136"/>
          <w:p>
            <w:pPr>
              <w:spacing w:after="0"/>
              <w:ind w:left="0"/>
              <w:jc w:val="center"/>
            </w:pPr>
            <w:r>
              <w:rPr>
                <w:rFonts w:ascii="Arial"/>
                <w:b w:val="false"/>
                <w:i w:val="false"/>
                <w:color w:val="000000"/>
                <w:sz w:val="15"/>
              </w:rPr>
              <w:t>28/03/2021</w:t>
            </w:r>
          </w:p>
          <w:bookmarkEnd w:id="15136"/>
        </w:tc>
        <w:tc>
          <w:tcPr>
            <w:tcW w:w="1361" w:type="dxa"/>
            <w:tcBorders>
              <w:top w:val="outset" w:color="000000" w:sz="8"/>
              <w:left w:val="outset" w:color="000000" w:sz="8"/>
              <w:bottom w:val="outset" w:color="000000" w:sz="8"/>
              <w:right w:val="outset" w:color="000000" w:sz="8"/>
            </w:tcBorders>
            <w:vAlign w:val="center"/>
          </w:tcPr>
          <w:bookmarkStart w:name="16943" w:id="15137"/>
          <w:p>
            <w:pPr>
              <w:spacing w:after="0"/>
              <w:ind w:left="0"/>
              <w:jc w:val="center"/>
            </w:pPr>
            <w:r>
              <w:rPr>
                <w:rFonts w:ascii="Arial"/>
                <w:b w:val="false"/>
                <w:i w:val="false"/>
                <w:color w:val="000000"/>
                <w:sz w:val="15"/>
              </w:rPr>
              <w:t>26/06/2021</w:t>
            </w:r>
          </w:p>
          <w:bookmarkEnd w:id="15137"/>
        </w:tc>
        <w:tc>
          <w:tcPr>
            <w:tcW w:w="967" w:type="dxa"/>
            <w:tcBorders>
              <w:top w:val="outset" w:color="000000" w:sz="8"/>
              <w:left w:val="outset" w:color="000000" w:sz="8"/>
              <w:bottom w:val="outset" w:color="000000" w:sz="8"/>
              <w:right w:val="outset" w:color="000000" w:sz="8"/>
            </w:tcBorders>
            <w:vAlign w:val="center"/>
          </w:tcPr>
          <w:bookmarkStart w:name="16944" w:id="15138"/>
          <w:p>
            <w:pPr>
              <w:spacing w:after="0"/>
              <w:ind w:left="0"/>
              <w:jc w:val="center"/>
            </w:pPr>
          </w:p>
          <w:bookmarkEnd w:id="151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45" w:id="15139"/>
          <w:p>
            <w:pPr>
              <w:spacing w:after="0"/>
              <w:ind w:left="0"/>
              <w:jc w:val="left"/>
            </w:pPr>
            <w:r>
              <w:rPr>
                <w:rFonts w:ascii="Arial"/>
                <w:b w:val="false"/>
                <w:i w:val="false"/>
                <w:color w:val="000000"/>
                <w:sz w:val="15"/>
              </w:rPr>
              <w:t>valeriana</w:t>
            </w:r>
          </w:p>
          <w:bookmarkEnd w:id="15139"/>
        </w:tc>
        <w:tc>
          <w:tcPr>
            <w:tcW w:w="1152" w:type="dxa"/>
            <w:tcBorders>
              <w:top w:val="outset" w:color="000000" w:sz="8"/>
              <w:left w:val="outset" w:color="000000" w:sz="8"/>
              <w:bottom w:val="outset" w:color="000000" w:sz="8"/>
              <w:right w:val="outset" w:color="000000" w:sz="8"/>
            </w:tcBorders>
            <w:vAlign w:val="center"/>
          </w:tcPr>
          <w:bookmarkStart w:name="16946" w:id="15140"/>
          <w:p>
            <w:pPr>
              <w:spacing w:after="0"/>
              <w:ind w:left="0"/>
              <w:jc w:val="center"/>
            </w:pPr>
            <w:r>
              <w:rPr>
                <w:rFonts w:ascii="Arial"/>
                <w:b w:val="false"/>
                <w:i w:val="false"/>
                <w:color w:val="000000"/>
                <w:sz w:val="15"/>
              </w:rPr>
              <w:t>13 років</w:t>
            </w:r>
          </w:p>
          <w:bookmarkEnd w:id="15140"/>
        </w:tc>
        <w:tc>
          <w:tcPr>
            <w:tcW w:w="1361" w:type="dxa"/>
            <w:tcBorders>
              <w:top w:val="outset" w:color="000000" w:sz="8"/>
              <w:left w:val="outset" w:color="000000" w:sz="8"/>
              <w:bottom w:val="outset" w:color="000000" w:sz="8"/>
              <w:right w:val="outset" w:color="000000" w:sz="8"/>
            </w:tcBorders>
            <w:vAlign w:val="center"/>
          </w:tcPr>
          <w:bookmarkStart w:name="16947" w:id="15141"/>
          <w:p>
            <w:pPr>
              <w:spacing w:after="0"/>
              <w:ind w:left="0"/>
              <w:jc w:val="center"/>
            </w:pPr>
            <w:r>
              <w:rPr>
                <w:rFonts w:ascii="Arial"/>
                <w:b w:val="false"/>
                <w:i w:val="false"/>
                <w:color w:val="000000"/>
                <w:sz w:val="15"/>
              </w:rPr>
              <w:t>30/06/2019</w:t>
            </w:r>
          </w:p>
          <w:bookmarkEnd w:id="15141"/>
        </w:tc>
        <w:tc>
          <w:tcPr>
            <w:tcW w:w="1361" w:type="dxa"/>
            <w:tcBorders>
              <w:top w:val="outset" w:color="000000" w:sz="8"/>
              <w:left w:val="outset" w:color="000000" w:sz="8"/>
              <w:bottom w:val="outset" w:color="000000" w:sz="8"/>
              <w:right w:val="outset" w:color="000000" w:sz="8"/>
            </w:tcBorders>
            <w:vAlign w:val="center"/>
          </w:tcPr>
          <w:bookmarkStart w:name="16948" w:id="15142"/>
          <w:p>
            <w:pPr>
              <w:spacing w:after="0"/>
              <w:ind w:left="0"/>
              <w:jc w:val="center"/>
            </w:pPr>
            <w:r>
              <w:rPr>
                <w:rFonts w:ascii="Arial"/>
                <w:b w:val="false"/>
                <w:i w:val="false"/>
                <w:color w:val="000000"/>
                <w:sz w:val="15"/>
              </w:rPr>
              <w:t>28/09/2019</w:t>
            </w:r>
          </w:p>
          <w:bookmarkEnd w:id="15142"/>
        </w:tc>
        <w:tc>
          <w:tcPr>
            <w:tcW w:w="967" w:type="dxa"/>
            <w:tcBorders>
              <w:top w:val="outset" w:color="000000" w:sz="8"/>
              <w:left w:val="outset" w:color="000000" w:sz="8"/>
              <w:bottom w:val="outset" w:color="000000" w:sz="8"/>
              <w:right w:val="outset" w:color="000000" w:sz="8"/>
            </w:tcBorders>
            <w:vAlign w:val="center"/>
          </w:tcPr>
          <w:bookmarkStart w:name="16949" w:id="15143"/>
          <w:p>
            <w:pPr>
              <w:spacing w:after="0"/>
              <w:ind w:left="0"/>
              <w:jc w:val="center"/>
            </w:pPr>
          </w:p>
          <w:bookmarkEnd w:id="151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50" w:id="15144"/>
          <w:p>
            <w:pPr>
              <w:spacing w:after="0"/>
              <w:ind w:left="0"/>
              <w:jc w:val="left"/>
            </w:pPr>
            <w:r>
              <w:rPr>
                <w:rFonts w:ascii="Arial"/>
                <w:b w:val="false"/>
                <w:i w:val="false"/>
                <w:color w:val="000000"/>
                <w:sz w:val="15"/>
              </w:rPr>
              <w:t>validol</w:t>
            </w:r>
          </w:p>
          <w:bookmarkEnd w:id="15144"/>
        </w:tc>
        <w:tc>
          <w:tcPr>
            <w:tcW w:w="1152" w:type="dxa"/>
            <w:tcBorders>
              <w:top w:val="outset" w:color="000000" w:sz="8"/>
              <w:left w:val="outset" w:color="000000" w:sz="8"/>
              <w:bottom w:val="outset" w:color="000000" w:sz="8"/>
              <w:right w:val="outset" w:color="000000" w:sz="8"/>
            </w:tcBorders>
            <w:vAlign w:val="center"/>
          </w:tcPr>
          <w:bookmarkStart w:name="16951" w:id="15145"/>
          <w:p>
            <w:pPr>
              <w:spacing w:after="0"/>
              <w:ind w:left="0"/>
              <w:jc w:val="center"/>
            </w:pPr>
            <w:r>
              <w:rPr>
                <w:rFonts w:ascii="Arial"/>
                <w:b w:val="false"/>
                <w:i w:val="false"/>
                <w:color w:val="000000"/>
                <w:sz w:val="15"/>
              </w:rPr>
              <w:t>13 років</w:t>
            </w:r>
          </w:p>
          <w:bookmarkEnd w:id="15145"/>
        </w:tc>
        <w:tc>
          <w:tcPr>
            <w:tcW w:w="1361" w:type="dxa"/>
            <w:tcBorders>
              <w:top w:val="outset" w:color="000000" w:sz="8"/>
              <w:left w:val="outset" w:color="000000" w:sz="8"/>
              <w:bottom w:val="outset" w:color="000000" w:sz="8"/>
              <w:right w:val="outset" w:color="000000" w:sz="8"/>
            </w:tcBorders>
            <w:vAlign w:val="center"/>
          </w:tcPr>
          <w:bookmarkStart w:name="16952" w:id="15146"/>
          <w:p>
            <w:pPr>
              <w:spacing w:after="0"/>
              <w:ind w:left="0"/>
              <w:jc w:val="center"/>
            </w:pPr>
            <w:r>
              <w:rPr>
                <w:rFonts w:ascii="Arial"/>
                <w:b w:val="false"/>
                <w:i w:val="false"/>
                <w:color w:val="000000"/>
                <w:sz w:val="15"/>
              </w:rPr>
              <w:t>01/03/2025</w:t>
            </w:r>
          </w:p>
          <w:bookmarkEnd w:id="15146"/>
        </w:tc>
        <w:tc>
          <w:tcPr>
            <w:tcW w:w="1361" w:type="dxa"/>
            <w:tcBorders>
              <w:top w:val="outset" w:color="000000" w:sz="8"/>
              <w:left w:val="outset" w:color="000000" w:sz="8"/>
              <w:bottom w:val="outset" w:color="000000" w:sz="8"/>
              <w:right w:val="outset" w:color="000000" w:sz="8"/>
            </w:tcBorders>
            <w:vAlign w:val="center"/>
          </w:tcPr>
          <w:bookmarkStart w:name="16953" w:id="15147"/>
          <w:p>
            <w:pPr>
              <w:spacing w:after="0"/>
              <w:ind w:left="0"/>
              <w:jc w:val="center"/>
            </w:pPr>
            <w:r>
              <w:rPr>
                <w:rFonts w:ascii="Arial"/>
                <w:b w:val="false"/>
                <w:i w:val="false"/>
                <w:color w:val="000000"/>
                <w:sz w:val="15"/>
              </w:rPr>
              <w:t>30/05/2025</w:t>
            </w:r>
          </w:p>
          <w:bookmarkEnd w:id="15147"/>
        </w:tc>
        <w:tc>
          <w:tcPr>
            <w:tcW w:w="967" w:type="dxa"/>
            <w:tcBorders>
              <w:top w:val="outset" w:color="000000" w:sz="8"/>
              <w:left w:val="outset" w:color="000000" w:sz="8"/>
              <w:bottom w:val="outset" w:color="000000" w:sz="8"/>
              <w:right w:val="outset" w:color="000000" w:sz="8"/>
            </w:tcBorders>
            <w:vAlign w:val="center"/>
          </w:tcPr>
          <w:bookmarkStart w:name="16954" w:id="15148"/>
          <w:p>
            <w:pPr>
              <w:spacing w:after="0"/>
              <w:ind w:left="0"/>
              <w:jc w:val="center"/>
            </w:pPr>
          </w:p>
          <w:bookmarkEnd w:id="151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55" w:id="15149"/>
          <w:p>
            <w:pPr>
              <w:spacing w:after="0"/>
              <w:ind w:left="0"/>
              <w:jc w:val="left"/>
            </w:pPr>
            <w:r>
              <w:rPr>
                <w:rFonts w:ascii="Arial"/>
                <w:b w:val="false"/>
                <w:i w:val="false"/>
                <w:color w:val="000000"/>
                <w:sz w:val="15"/>
              </w:rPr>
              <w:t>valerianae, mentha oil, menthol, oleum humuli</w:t>
            </w:r>
          </w:p>
          <w:bookmarkEnd w:id="15149"/>
        </w:tc>
        <w:tc>
          <w:tcPr>
            <w:tcW w:w="1152" w:type="dxa"/>
            <w:tcBorders>
              <w:top w:val="outset" w:color="000000" w:sz="8"/>
              <w:left w:val="outset" w:color="000000" w:sz="8"/>
              <w:bottom w:val="outset" w:color="000000" w:sz="8"/>
              <w:right w:val="outset" w:color="000000" w:sz="8"/>
            </w:tcBorders>
            <w:vAlign w:val="center"/>
          </w:tcPr>
          <w:bookmarkStart w:name="16956" w:id="15150"/>
          <w:p>
            <w:pPr>
              <w:spacing w:after="0"/>
              <w:ind w:left="0"/>
              <w:jc w:val="center"/>
            </w:pPr>
            <w:r>
              <w:rPr>
                <w:rFonts w:ascii="Arial"/>
                <w:b w:val="false"/>
                <w:i w:val="false"/>
                <w:color w:val="000000"/>
                <w:sz w:val="15"/>
              </w:rPr>
              <w:t>15 років</w:t>
            </w:r>
          </w:p>
          <w:bookmarkEnd w:id="15150"/>
        </w:tc>
        <w:tc>
          <w:tcPr>
            <w:tcW w:w="1361" w:type="dxa"/>
            <w:tcBorders>
              <w:top w:val="outset" w:color="000000" w:sz="8"/>
              <w:left w:val="outset" w:color="000000" w:sz="8"/>
              <w:bottom w:val="outset" w:color="000000" w:sz="8"/>
              <w:right w:val="outset" w:color="000000" w:sz="8"/>
            </w:tcBorders>
            <w:vAlign w:val="center"/>
          </w:tcPr>
          <w:bookmarkStart w:name="16957" w:id="15151"/>
          <w:p>
            <w:pPr>
              <w:spacing w:after="0"/>
              <w:ind w:left="0"/>
              <w:jc w:val="center"/>
            </w:pPr>
            <w:r>
              <w:rPr>
                <w:rFonts w:ascii="Arial"/>
                <w:b w:val="false"/>
                <w:i w:val="false"/>
                <w:color w:val="000000"/>
                <w:sz w:val="15"/>
              </w:rPr>
              <w:t>30/06/2019</w:t>
            </w:r>
          </w:p>
          <w:bookmarkEnd w:id="15151"/>
        </w:tc>
        <w:tc>
          <w:tcPr>
            <w:tcW w:w="1361" w:type="dxa"/>
            <w:tcBorders>
              <w:top w:val="outset" w:color="000000" w:sz="8"/>
              <w:left w:val="outset" w:color="000000" w:sz="8"/>
              <w:bottom w:val="outset" w:color="000000" w:sz="8"/>
              <w:right w:val="outset" w:color="000000" w:sz="8"/>
            </w:tcBorders>
            <w:vAlign w:val="center"/>
          </w:tcPr>
          <w:bookmarkStart w:name="16958" w:id="15152"/>
          <w:p>
            <w:pPr>
              <w:spacing w:after="0"/>
              <w:ind w:left="0"/>
              <w:jc w:val="center"/>
            </w:pPr>
            <w:r>
              <w:rPr>
                <w:rFonts w:ascii="Arial"/>
                <w:b w:val="false"/>
                <w:i w:val="false"/>
                <w:color w:val="000000"/>
                <w:sz w:val="15"/>
              </w:rPr>
              <w:t>28/09/2019</w:t>
            </w:r>
          </w:p>
          <w:bookmarkEnd w:id="15152"/>
        </w:tc>
        <w:tc>
          <w:tcPr>
            <w:tcW w:w="967" w:type="dxa"/>
            <w:tcBorders>
              <w:top w:val="outset" w:color="000000" w:sz="8"/>
              <w:left w:val="outset" w:color="000000" w:sz="8"/>
              <w:bottom w:val="outset" w:color="000000" w:sz="8"/>
              <w:right w:val="outset" w:color="000000" w:sz="8"/>
            </w:tcBorders>
            <w:vAlign w:val="center"/>
          </w:tcPr>
          <w:bookmarkStart w:name="16959" w:id="15153"/>
          <w:p>
            <w:pPr>
              <w:spacing w:after="0"/>
              <w:ind w:left="0"/>
              <w:jc w:val="center"/>
            </w:pPr>
          </w:p>
          <w:bookmarkEnd w:id="151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60" w:id="15154"/>
          <w:p>
            <w:pPr>
              <w:spacing w:after="0"/>
              <w:ind w:left="0"/>
              <w:jc w:val="left"/>
            </w:pPr>
            <w:r>
              <w:rPr>
                <w:rFonts w:ascii="Arial"/>
                <w:b w:val="false"/>
                <w:i w:val="false"/>
                <w:color w:val="000000"/>
                <w:sz w:val="15"/>
              </w:rPr>
              <w:t>valproic acid / sodium valproate / valproate pivoxil / valproate semisodium / valpriomide / valproate bismuth / calcium valproate / valproate magnesium</w:t>
            </w:r>
          </w:p>
          <w:bookmarkEnd w:id="15154"/>
        </w:tc>
        <w:tc>
          <w:tcPr>
            <w:tcW w:w="1152" w:type="dxa"/>
            <w:tcBorders>
              <w:top w:val="outset" w:color="000000" w:sz="8"/>
              <w:left w:val="outset" w:color="000000" w:sz="8"/>
              <w:bottom w:val="outset" w:color="000000" w:sz="8"/>
              <w:right w:val="outset" w:color="000000" w:sz="8"/>
            </w:tcBorders>
            <w:vAlign w:val="center"/>
          </w:tcPr>
          <w:bookmarkStart w:name="16961" w:id="15155"/>
          <w:p>
            <w:pPr>
              <w:spacing w:after="0"/>
              <w:ind w:left="0"/>
              <w:jc w:val="center"/>
            </w:pPr>
            <w:r>
              <w:rPr>
                <w:rFonts w:ascii="Arial"/>
                <w:b w:val="false"/>
                <w:i w:val="false"/>
                <w:color w:val="000000"/>
                <w:sz w:val="15"/>
              </w:rPr>
              <w:t>3 роки</w:t>
            </w:r>
          </w:p>
          <w:bookmarkEnd w:id="15155"/>
        </w:tc>
        <w:tc>
          <w:tcPr>
            <w:tcW w:w="1361" w:type="dxa"/>
            <w:tcBorders>
              <w:top w:val="outset" w:color="000000" w:sz="8"/>
              <w:left w:val="outset" w:color="000000" w:sz="8"/>
              <w:bottom w:val="outset" w:color="000000" w:sz="8"/>
              <w:right w:val="outset" w:color="000000" w:sz="8"/>
            </w:tcBorders>
            <w:vAlign w:val="center"/>
          </w:tcPr>
          <w:bookmarkStart w:name="16962" w:id="15156"/>
          <w:p>
            <w:pPr>
              <w:spacing w:after="0"/>
              <w:ind w:left="0"/>
              <w:jc w:val="center"/>
            </w:pPr>
            <w:r>
              <w:rPr>
                <w:rFonts w:ascii="Arial"/>
                <w:b w:val="false"/>
                <w:i w:val="false"/>
                <w:color w:val="000000"/>
                <w:sz w:val="15"/>
              </w:rPr>
              <w:t>23/01/2018</w:t>
            </w:r>
          </w:p>
          <w:bookmarkEnd w:id="15156"/>
        </w:tc>
        <w:tc>
          <w:tcPr>
            <w:tcW w:w="1361" w:type="dxa"/>
            <w:tcBorders>
              <w:top w:val="outset" w:color="000000" w:sz="8"/>
              <w:left w:val="outset" w:color="000000" w:sz="8"/>
              <w:bottom w:val="outset" w:color="000000" w:sz="8"/>
              <w:right w:val="outset" w:color="000000" w:sz="8"/>
            </w:tcBorders>
            <w:vAlign w:val="center"/>
          </w:tcPr>
          <w:bookmarkStart w:name="16963" w:id="15157"/>
          <w:p>
            <w:pPr>
              <w:spacing w:after="0"/>
              <w:ind w:left="0"/>
              <w:jc w:val="center"/>
            </w:pPr>
            <w:r>
              <w:rPr>
                <w:rFonts w:ascii="Arial"/>
                <w:b w:val="false"/>
                <w:i w:val="false"/>
                <w:color w:val="000000"/>
                <w:sz w:val="15"/>
              </w:rPr>
              <w:t>23/04/2018</w:t>
            </w:r>
          </w:p>
          <w:bookmarkEnd w:id="15157"/>
        </w:tc>
        <w:tc>
          <w:tcPr>
            <w:tcW w:w="967" w:type="dxa"/>
            <w:tcBorders>
              <w:top w:val="outset" w:color="000000" w:sz="8"/>
              <w:left w:val="outset" w:color="000000" w:sz="8"/>
              <w:bottom w:val="outset" w:color="000000" w:sz="8"/>
              <w:right w:val="outset" w:color="000000" w:sz="8"/>
            </w:tcBorders>
            <w:vAlign w:val="center"/>
          </w:tcPr>
          <w:bookmarkStart w:name="16964" w:id="15158"/>
          <w:p>
            <w:pPr>
              <w:spacing w:after="0"/>
              <w:ind w:left="0"/>
              <w:jc w:val="center"/>
            </w:pPr>
          </w:p>
          <w:bookmarkEnd w:id="151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65" w:id="15159"/>
          <w:p>
            <w:pPr>
              <w:spacing w:after="0"/>
              <w:ind w:left="0"/>
              <w:jc w:val="left"/>
            </w:pPr>
            <w:r>
              <w:rPr>
                <w:rFonts w:ascii="Arial"/>
                <w:b w:val="false"/>
                <w:i w:val="false"/>
                <w:color w:val="000000"/>
                <w:sz w:val="15"/>
              </w:rPr>
              <w:t>valsartan</w:t>
            </w:r>
          </w:p>
          <w:bookmarkEnd w:id="15159"/>
        </w:tc>
        <w:tc>
          <w:tcPr>
            <w:tcW w:w="1152" w:type="dxa"/>
            <w:tcBorders>
              <w:top w:val="outset" w:color="000000" w:sz="8"/>
              <w:left w:val="outset" w:color="000000" w:sz="8"/>
              <w:bottom w:val="outset" w:color="000000" w:sz="8"/>
              <w:right w:val="outset" w:color="000000" w:sz="8"/>
            </w:tcBorders>
            <w:vAlign w:val="center"/>
          </w:tcPr>
          <w:bookmarkStart w:name="16966" w:id="15160"/>
          <w:p>
            <w:pPr>
              <w:spacing w:after="0"/>
              <w:ind w:left="0"/>
              <w:jc w:val="center"/>
            </w:pPr>
            <w:r>
              <w:rPr>
                <w:rFonts w:ascii="Arial"/>
                <w:b w:val="false"/>
                <w:i w:val="false"/>
                <w:color w:val="000000"/>
                <w:sz w:val="15"/>
              </w:rPr>
              <w:t>3 роки</w:t>
            </w:r>
          </w:p>
          <w:bookmarkEnd w:id="15160"/>
        </w:tc>
        <w:tc>
          <w:tcPr>
            <w:tcW w:w="1361" w:type="dxa"/>
            <w:tcBorders>
              <w:top w:val="outset" w:color="000000" w:sz="8"/>
              <w:left w:val="outset" w:color="000000" w:sz="8"/>
              <w:bottom w:val="outset" w:color="000000" w:sz="8"/>
              <w:right w:val="outset" w:color="000000" w:sz="8"/>
            </w:tcBorders>
            <w:vAlign w:val="center"/>
          </w:tcPr>
          <w:bookmarkStart w:name="16967" w:id="15161"/>
          <w:p>
            <w:pPr>
              <w:spacing w:after="0"/>
              <w:ind w:left="0"/>
              <w:jc w:val="center"/>
            </w:pPr>
            <w:r>
              <w:rPr>
                <w:rFonts w:ascii="Arial"/>
                <w:b w:val="false"/>
                <w:i w:val="false"/>
                <w:color w:val="000000"/>
                <w:sz w:val="15"/>
              </w:rPr>
              <w:t>13/04/2020</w:t>
            </w:r>
          </w:p>
          <w:bookmarkEnd w:id="15161"/>
        </w:tc>
        <w:tc>
          <w:tcPr>
            <w:tcW w:w="1361" w:type="dxa"/>
            <w:tcBorders>
              <w:top w:val="outset" w:color="000000" w:sz="8"/>
              <w:left w:val="outset" w:color="000000" w:sz="8"/>
              <w:bottom w:val="outset" w:color="000000" w:sz="8"/>
              <w:right w:val="outset" w:color="000000" w:sz="8"/>
            </w:tcBorders>
            <w:vAlign w:val="center"/>
          </w:tcPr>
          <w:bookmarkStart w:name="16968" w:id="15162"/>
          <w:p>
            <w:pPr>
              <w:spacing w:after="0"/>
              <w:ind w:left="0"/>
              <w:jc w:val="center"/>
            </w:pPr>
            <w:r>
              <w:rPr>
                <w:rFonts w:ascii="Arial"/>
                <w:b w:val="false"/>
                <w:i w:val="false"/>
                <w:color w:val="000000"/>
                <w:sz w:val="15"/>
              </w:rPr>
              <w:t>12/07/2020</w:t>
            </w:r>
          </w:p>
          <w:bookmarkEnd w:id="15162"/>
        </w:tc>
        <w:tc>
          <w:tcPr>
            <w:tcW w:w="967" w:type="dxa"/>
            <w:tcBorders>
              <w:top w:val="outset" w:color="000000" w:sz="8"/>
              <w:left w:val="outset" w:color="000000" w:sz="8"/>
              <w:bottom w:val="outset" w:color="000000" w:sz="8"/>
              <w:right w:val="outset" w:color="000000" w:sz="8"/>
            </w:tcBorders>
            <w:vAlign w:val="center"/>
          </w:tcPr>
          <w:bookmarkStart w:name="16969" w:id="15163"/>
          <w:p>
            <w:pPr>
              <w:spacing w:after="0"/>
              <w:ind w:left="0"/>
              <w:jc w:val="center"/>
            </w:pPr>
          </w:p>
          <w:bookmarkEnd w:id="151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70" w:id="15164"/>
          <w:p>
            <w:pPr>
              <w:spacing w:after="0"/>
              <w:ind w:left="0"/>
              <w:jc w:val="left"/>
            </w:pPr>
            <w:r>
              <w:rPr>
                <w:rFonts w:ascii="Arial"/>
                <w:b w:val="false"/>
                <w:i w:val="false"/>
                <w:color w:val="000000"/>
                <w:sz w:val="15"/>
              </w:rPr>
              <w:t>vancomycin</w:t>
            </w:r>
          </w:p>
          <w:bookmarkEnd w:id="15164"/>
        </w:tc>
        <w:tc>
          <w:tcPr>
            <w:tcW w:w="1152" w:type="dxa"/>
            <w:tcBorders>
              <w:top w:val="outset" w:color="000000" w:sz="8"/>
              <w:left w:val="outset" w:color="000000" w:sz="8"/>
              <w:bottom w:val="outset" w:color="000000" w:sz="8"/>
              <w:right w:val="outset" w:color="000000" w:sz="8"/>
            </w:tcBorders>
            <w:vAlign w:val="center"/>
          </w:tcPr>
          <w:bookmarkStart w:name="16971" w:id="15165"/>
          <w:p>
            <w:pPr>
              <w:spacing w:after="0"/>
              <w:ind w:left="0"/>
              <w:jc w:val="center"/>
            </w:pPr>
            <w:r>
              <w:rPr>
                <w:rFonts w:ascii="Arial"/>
                <w:b w:val="false"/>
                <w:i w:val="false"/>
                <w:color w:val="000000"/>
                <w:sz w:val="15"/>
              </w:rPr>
              <w:t>5 років</w:t>
            </w:r>
          </w:p>
          <w:bookmarkEnd w:id="15165"/>
        </w:tc>
        <w:tc>
          <w:tcPr>
            <w:tcW w:w="1361" w:type="dxa"/>
            <w:tcBorders>
              <w:top w:val="outset" w:color="000000" w:sz="8"/>
              <w:left w:val="outset" w:color="000000" w:sz="8"/>
              <w:bottom w:val="outset" w:color="000000" w:sz="8"/>
              <w:right w:val="outset" w:color="000000" w:sz="8"/>
            </w:tcBorders>
            <w:vAlign w:val="center"/>
          </w:tcPr>
          <w:bookmarkStart w:name="16972" w:id="15166"/>
          <w:p>
            <w:pPr>
              <w:spacing w:after="0"/>
              <w:ind w:left="0"/>
              <w:jc w:val="center"/>
            </w:pPr>
            <w:r>
              <w:rPr>
                <w:rFonts w:ascii="Arial"/>
                <w:b w:val="false"/>
                <w:i w:val="false"/>
                <w:color w:val="000000"/>
                <w:sz w:val="15"/>
              </w:rPr>
              <w:t>31/01/2020</w:t>
            </w:r>
          </w:p>
          <w:bookmarkEnd w:id="15166"/>
        </w:tc>
        <w:tc>
          <w:tcPr>
            <w:tcW w:w="1361" w:type="dxa"/>
            <w:tcBorders>
              <w:top w:val="outset" w:color="000000" w:sz="8"/>
              <w:left w:val="outset" w:color="000000" w:sz="8"/>
              <w:bottom w:val="outset" w:color="000000" w:sz="8"/>
              <w:right w:val="outset" w:color="000000" w:sz="8"/>
            </w:tcBorders>
            <w:vAlign w:val="center"/>
          </w:tcPr>
          <w:bookmarkStart w:name="16973" w:id="15167"/>
          <w:p>
            <w:pPr>
              <w:spacing w:after="0"/>
              <w:ind w:left="0"/>
              <w:jc w:val="center"/>
            </w:pPr>
            <w:r>
              <w:rPr>
                <w:rFonts w:ascii="Arial"/>
                <w:b w:val="false"/>
                <w:i w:val="false"/>
                <w:color w:val="000000"/>
                <w:sz w:val="15"/>
              </w:rPr>
              <w:t>30/04/2020</w:t>
            </w:r>
          </w:p>
          <w:bookmarkEnd w:id="15167"/>
        </w:tc>
        <w:tc>
          <w:tcPr>
            <w:tcW w:w="967" w:type="dxa"/>
            <w:tcBorders>
              <w:top w:val="outset" w:color="000000" w:sz="8"/>
              <w:left w:val="outset" w:color="000000" w:sz="8"/>
              <w:bottom w:val="outset" w:color="000000" w:sz="8"/>
              <w:right w:val="outset" w:color="000000" w:sz="8"/>
            </w:tcBorders>
            <w:vAlign w:val="center"/>
          </w:tcPr>
          <w:bookmarkStart w:name="16974" w:id="15168"/>
          <w:p>
            <w:pPr>
              <w:spacing w:after="0"/>
              <w:ind w:left="0"/>
              <w:jc w:val="center"/>
            </w:pPr>
          </w:p>
          <w:bookmarkEnd w:id="151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75" w:id="15169"/>
          <w:p>
            <w:pPr>
              <w:spacing w:after="0"/>
              <w:ind w:left="0"/>
              <w:jc w:val="left"/>
            </w:pPr>
            <w:r>
              <w:rPr>
                <w:rFonts w:ascii="Arial"/>
                <w:b w:val="false"/>
                <w:i w:val="false"/>
                <w:color w:val="000000"/>
                <w:sz w:val="15"/>
              </w:rPr>
              <w:t>vardenafil</w:t>
            </w:r>
          </w:p>
          <w:bookmarkEnd w:id="15169"/>
        </w:tc>
        <w:tc>
          <w:tcPr>
            <w:tcW w:w="1152" w:type="dxa"/>
            <w:tcBorders>
              <w:top w:val="outset" w:color="000000" w:sz="8"/>
              <w:left w:val="outset" w:color="000000" w:sz="8"/>
              <w:bottom w:val="outset" w:color="000000" w:sz="8"/>
              <w:right w:val="outset" w:color="000000" w:sz="8"/>
            </w:tcBorders>
            <w:vAlign w:val="center"/>
          </w:tcPr>
          <w:bookmarkStart w:name="16976" w:id="15170"/>
          <w:p>
            <w:pPr>
              <w:spacing w:after="0"/>
              <w:ind w:left="0"/>
              <w:jc w:val="center"/>
            </w:pPr>
            <w:r>
              <w:rPr>
                <w:rFonts w:ascii="Arial"/>
                <w:b w:val="false"/>
                <w:i w:val="false"/>
                <w:color w:val="000000"/>
                <w:sz w:val="15"/>
              </w:rPr>
              <w:t>3 роки</w:t>
            </w:r>
          </w:p>
          <w:bookmarkEnd w:id="15170"/>
        </w:tc>
        <w:tc>
          <w:tcPr>
            <w:tcW w:w="1361" w:type="dxa"/>
            <w:tcBorders>
              <w:top w:val="outset" w:color="000000" w:sz="8"/>
              <w:left w:val="outset" w:color="000000" w:sz="8"/>
              <w:bottom w:val="outset" w:color="000000" w:sz="8"/>
              <w:right w:val="outset" w:color="000000" w:sz="8"/>
            </w:tcBorders>
            <w:vAlign w:val="center"/>
          </w:tcPr>
          <w:bookmarkStart w:name="16977" w:id="15171"/>
          <w:p>
            <w:pPr>
              <w:spacing w:after="0"/>
              <w:ind w:left="0"/>
              <w:jc w:val="center"/>
            </w:pPr>
            <w:r>
              <w:rPr>
                <w:rFonts w:ascii="Arial"/>
                <w:b w:val="false"/>
                <w:i w:val="false"/>
                <w:color w:val="000000"/>
                <w:sz w:val="15"/>
              </w:rPr>
              <w:t>04/03/2019</w:t>
            </w:r>
          </w:p>
          <w:bookmarkEnd w:id="15171"/>
        </w:tc>
        <w:tc>
          <w:tcPr>
            <w:tcW w:w="1361" w:type="dxa"/>
            <w:tcBorders>
              <w:top w:val="outset" w:color="000000" w:sz="8"/>
              <w:left w:val="outset" w:color="000000" w:sz="8"/>
              <w:bottom w:val="outset" w:color="000000" w:sz="8"/>
              <w:right w:val="outset" w:color="000000" w:sz="8"/>
            </w:tcBorders>
            <w:vAlign w:val="center"/>
          </w:tcPr>
          <w:bookmarkStart w:name="16978" w:id="15172"/>
          <w:p>
            <w:pPr>
              <w:spacing w:after="0"/>
              <w:ind w:left="0"/>
              <w:jc w:val="center"/>
            </w:pPr>
            <w:r>
              <w:rPr>
                <w:rFonts w:ascii="Arial"/>
                <w:b w:val="false"/>
                <w:i w:val="false"/>
                <w:color w:val="000000"/>
                <w:sz w:val="15"/>
              </w:rPr>
              <w:t>02/06/2019</w:t>
            </w:r>
          </w:p>
          <w:bookmarkEnd w:id="15172"/>
        </w:tc>
        <w:tc>
          <w:tcPr>
            <w:tcW w:w="967" w:type="dxa"/>
            <w:tcBorders>
              <w:top w:val="outset" w:color="000000" w:sz="8"/>
              <w:left w:val="outset" w:color="000000" w:sz="8"/>
              <w:bottom w:val="outset" w:color="000000" w:sz="8"/>
              <w:right w:val="outset" w:color="000000" w:sz="8"/>
            </w:tcBorders>
            <w:vAlign w:val="center"/>
          </w:tcPr>
          <w:bookmarkStart w:name="16979" w:id="15173"/>
          <w:p>
            <w:pPr>
              <w:spacing w:after="0"/>
              <w:ind w:left="0"/>
              <w:jc w:val="center"/>
            </w:pPr>
          </w:p>
          <w:bookmarkEnd w:id="151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80" w:id="15174"/>
          <w:p>
            <w:pPr>
              <w:spacing w:after="0"/>
              <w:ind w:left="0"/>
              <w:jc w:val="left"/>
            </w:pPr>
            <w:r>
              <w:rPr>
                <w:rFonts w:ascii="Arial"/>
                <w:b w:val="false"/>
                <w:i w:val="false"/>
                <w:color w:val="000000"/>
                <w:sz w:val="15"/>
              </w:rPr>
              <w:t>varenicline</w:t>
            </w:r>
          </w:p>
          <w:bookmarkEnd w:id="15174"/>
        </w:tc>
        <w:tc>
          <w:tcPr>
            <w:tcW w:w="1152" w:type="dxa"/>
            <w:tcBorders>
              <w:top w:val="outset" w:color="000000" w:sz="8"/>
              <w:left w:val="outset" w:color="000000" w:sz="8"/>
              <w:bottom w:val="outset" w:color="000000" w:sz="8"/>
              <w:right w:val="outset" w:color="000000" w:sz="8"/>
            </w:tcBorders>
            <w:vAlign w:val="center"/>
          </w:tcPr>
          <w:bookmarkStart w:name="16981" w:id="15175"/>
          <w:p>
            <w:pPr>
              <w:spacing w:after="0"/>
              <w:ind w:left="0"/>
              <w:jc w:val="center"/>
            </w:pPr>
            <w:r>
              <w:rPr>
                <w:rFonts w:ascii="Arial"/>
                <w:b w:val="false"/>
                <w:i w:val="false"/>
                <w:color w:val="000000"/>
                <w:sz w:val="15"/>
              </w:rPr>
              <w:t>3 роки</w:t>
            </w:r>
          </w:p>
          <w:bookmarkEnd w:id="15175"/>
        </w:tc>
        <w:tc>
          <w:tcPr>
            <w:tcW w:w="1361" w:type="dxa"/>
            <w:tcBorders>
              <w:top w:val="outset" w:color="000000" w:sz="8"/>
              <w:left w:val="outset" w:color="000000" w:sz="8"/>
              <w:bottom w:val="outset" w:color="000000" w:sz="8"/>
              <w:right w:val="outset" w:color="000000" w:sz="8"/>
            </w:tcBorders>
            <w:vAlign w:val="center"/>
          </w:tcPr>
          <w:bookmarkStart w:name="16982" w:id="15176"/>
          <w:p>
            <w:pPr>
              <w:spacing w:after="0"/>
              <w:ind w:left="0"/>
              <w:jc w:val="center"/>
            </w:pPr>
            <w:r>
              <w:rPr>
                <w:rFonts w:ascii="Arial"/>
                <w:b w:val="false"/>
                <w:i w:val="false"/>
                <w:color w:val="000000"/>
                <w:sz w:val="15"/>
              </w:rPr>
              <w:t>09/05/2020</w:t>
            </w:r>
          </w:p>
          <w:bookmarkEnd w:id="15176"/>
        </w:tc>
        <w:tc>
          <w:tcPr>
            <w:tcW w:w="1361" w:type="dxa"/>
            <w:tcBorders>
              <w:top w:val="outset" w:color="000000" w:sz="8"/>
              <w:left w:val="outset" w:color="000000" w:sz="8"/>
              <w:bottom w:val="outset" w:color="000000" w:sz="8"/>
              <w:right w:val="outset" w:color="000000" w:sz="8"/>
            </w:tcBorders>
            <w:vAlign w:val="center"/>
          </w:tcPr>
          <w:bookmarkStart w:name="16983" w:id="15177"/>
          <w:p>
            <w:pPr>
              <w:spacing w:after="0"/>
              <w:ind w:left="0"/>
              <w:jc w:val="center"/>
            </w:pPr>
            <w:r>
              <w:rPr>
                <w:rFonts w:ascii="Arial"/>
                <w:b w:val="false"/>
                <w:i w:val="false"/>
                <w:color w:val="000000"/>
                <w:sz w:val="15"/>
              </w:rPr>
              <w:t>07/08/2020</w:t>
            </w:r>
          </w:p>
          <w:bookmarkEnd w:id="15177"/>
        </w:tc>
        <w:tc>
          <w:tcPr>
            <w:tcW w:w="967" w:type="dxa"/>
            <w:tcBorders>
              <w:top w:val="outset" w:color="000000" w:sz="8"/>
              <w:left w:val="outset" w:color="000000" w:sz="8"/>
              <w:bottom w:val="outset" w:color="000000" w:sz="8"/>
              <w:right w:val="outset" w:color="000000" w:sz="8"/>
            </w:tcBorders>
            <w:vAlign w:val="center"/>
          </w:tcPr>
          <w:bookmarkStart w:name="16984" w:id="15178"/>
          <w:p>
            <w:pPr>
              <w:spacing w:after="0"/>
              <w:ind w:left="0"/>
              <w:jc w:val="center"/>
            </w:pPr>
          </w:p>
          <w:bookmarkEnd w:id="151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85" w:id="15179"/>
          <w:p>
            <w:pPr>
              <w:spacing w:after="0"/>
              <w:ind w:left="0"/>
              <w:jc w:val="left"/>
            </w:pPr>
            <w:r>
              <w:rPr>
                <w:rFonts w:ascii="Arial"/>
                <w:b w:val="false"/>
                <w:i w:val="false"/>
                <w:color w:val="000000"/>
                <w:sz w:val="15"/>
              </w:rPr>
              <w:t>varicella zoster-immunoglobine</w:t>
            </w:r>
          </w:p>
          <w:bookmarkEnd w:id="15179"/>
        </w:tc>
        <w:tc>
          <w:tcPr>
            <w:tcW w:w="1152" w:type="dxa"/>
            <w:tcBorders>
              <w:top w:val="outset" w:color="000000" w:sz="8"/>
              <w:left w:val="outset" w:color="000000" w:sz="8"/>
              <w:bottom w:val="outset" w:color="000000" w:sz="8"/>
              <w:right w:val="outset" w:color="000000" w:sz="8"/>
            </w:tcBorders>
            <w:vAlign w:val="center"/>
          </w:tcPr>
          <w:bookmarkStart w:name="16986" w:id="15180"/>
          <w:p>
            <w:pPr>
              <w:spacing w:after="0"/>
              <w:ind w:left="0"/>
              <w:jc w:val="center"/>
            </w:pPr>
            <w:r>
              <w:rPr>
                <w:rFonts w:ascii="Arial"/>
                <w:b w:val="false"/>
                <w:i w:val="false"/>
                <w:color w:val="000000"/>
                <w:sz w:val="15"/>
              </w:rPr>
              <w:t>3 роки</w:t>
            </w:r>
          </w:p>
          <w:bookmarkEnd w:id="15180"/>
        </w:tc>
        <w:tc>
          <w:tcPr>
            <w:tcW w:w="1361" w:type="dxa"/>
            <w:tcBorders>
              <w:top w:val="outset" w:color="000000" w:sz="8"/>
              <w:left w:val="outset" w:color="000000" w:sz="8"/>
              <w:bottom w:val="outset" w:color="000000" w:sz="8"/>
              <w:right w:val="outset" w:color="000000" w:sz="8"/>
            </w:tcBorders>
            <w:vAlign w:val="center"/>
          </w:tcPr>
          <w:bookmarkStart w:name="16987" w:id="15181"/>
          <w:p>
            <w:pPr>
              <w:spacing w:after="0"/>
              <w:ind w:left="0"/>
              <w:jc w:val="center"/>
            </w:pPr>
            <w:r>
              <w:rPr>
                <w:rFonts w:ascii="Arial"/>
                <w:b w:val="false"/>
                <w:i w:val="false"/>
                <w:color w:val="000000"/>
                <w:sz w:val="15"/>
              </w:rPr>
              <w:t>31/12/2019</w:t>
            </w:r>
          </w:p>
          <w:bookmarkEnd w:id="15181"/>
        </w:tc>
        <w:tc>
          <w:tcPr>
            <w:tcW w:w="1361" w:type="dxa"/>
            <w:tcBorders>
              <w:top w:val="outset" w:color="000000" w:sz="8"/>
              <w:left w:val="outset" w:color="000000" w:sz="8"/>
              <w:bottom w:val="outset" w:color="000000" w:sz="8"/>
              <w:right w:val="outset" w:color="000000" w:sz="8"/>
            </w:tcBorders>
            <w:vAlign w:val="center"/>
          </w:tcPr>
          <w:bookmarkStart w:name="16988" w:id="15182"/>
          <w:p>
            <w:pPr>
              <w:spacing w:after="0"/>
              <w:ind w:left="0"/>
              <w:jc w:val="center"/>
            </w:pPr>
            <w:r>
              <w:rPr>
                <w:rFonts w:ascii="Arial"/>
                <w:b w:val="false"/>
                <w:i w:val="false"/>
                <w:color w:val="000000"/>
                <w:sz w:val="15"/>
              </w:rPr>
              <w:t>31/03/2020</w:t>
            </w:r>
          </w:p>
          <w:bookmarkEnd w:id="15182"/>
        </w:tc>
        <w:tc>
          <w:tcPr>
            <w:tcW w:w="967" w:type="dxa"/>
            <w:tcBorders>
              <w:top w:val="outset" w:color="000000" w:sz="8"/>
              <w:left w:val="outset" w:color="000000" w:sz="8"/>
              <w:bottom w:val="outset" w:color="000000" w:sz="8"/>
              <w:right w:val="outset" w:color="000000" w:sz="8"/>
            </w:tcBorders>
            <w:vAlign w:val="center"/>
          </w:tcPr>
          <w:bookmarkStart w:name="16989" w:id="15183"/>
          <w:p>
            <w:pPr>
              <w:spacing w:after="0"/>
              <w:ind w:left="0"/>
              <w:jc w:val="center"/>
            </w:pPr>
          </w:p>
          <w:bookmarkEnd w:id="151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90" w:id="15184"/>
          <w:p>
            <w:pPr>
              <w:spacing w:after="0"/>
              <w:ind w:left="0"/>
              <w:jc w:val="left"/>
            </w:pPr>
            <w:r>
              <w:rPr>
                <w:rFonts w:ascii="Arial"/>
                <w:b w:val="false"/>
                <w:i w:val="false"/>
                <w:color w:val="000000"/>
                <w:sz w:val="15"/>
              </w:rPr>
              <w:t>vasopressin</w:t>
            </w:r>
          </w:p>
          <w:bookmarkEnd w:id="15184"/>
        </w:tc>
        <w:tc>
          <w:tcPr>
            <w:tcW w:w="1152" w:type="dxa"/>
            <w:tcBorders>
              <w:top w:val="outset" w:color="000000" w:sz="8"/>
              <w:left w:val="outset" w:color="000000" w:sz="8"/>
              <w:bottom w:val="outset" w:color="000000" w:sz="8"/>
              <w:right w:val="outset" w:color="000000" w:sz="8"/>
            </w:tcBorders>
            <w:vAlign w:val="center"/>
          </w:tcPr>
          <w:bookmarkStart w:name="16991" w:id="15185"/>
          <w:p>
            <w:pPr>
              <w:spacing w:after="0"/>
              <w:ind w:left="0"/>
              <w:jc w:val="center"/>
            </w:pPr>
            <w:r>
              <w:rPr>
                <w:rFonts w:ascii="Arial"/>
                <w:b w:val="false"/>
                <w:i w:val="false"/>
                <w:color w:val="000000"/>
                <w:sz w:val="15"/>
              </w:rPr>
              <w:t>13 років</w:t>
            </w:r>
          </w:p>
          <w:bookmarkEnd w:id="15185"/>
        </w:tc>
        <w:tc>
          <w:tcPr>
            <w:tcW w:w="1361" w:type="dxa"/>
            <w:tcBorders>
              <w:top w:val="outset" w:color="000000" w:sz="8"/>
              <w:left w:val="outset" w:color="000000" w:sz="8"/>
              <w:bottom w:val="outset" w:color="000000" w:sz="8"/>
              <w:right w:val="outset" w:color="000000" w:sz="8"/>
            </w:tcBorders>
            <w:vAlign w:val="center"/>
          </w:tcPr>
          <w:bookmarkStart w:name="16992" w:id="15186"/>
          <w:p>
            <w:pPr>
              <w:spacing w:after="0"/>
              <w:ind w:left="0"/>
              <w:jc w:val="center"/>
            </w:pPr>
            <w:r>
              <w:rPr>
                <w:rFonts w:ascii="Arial"/>
                <w:b w:val="false"/>
                <w:i w:val="false"/>
                <w:color w:val="000000"/>
                <w:sz w:val="15"/>
              </w:rPr>
              <w:t>01/01/2025</w:t>
            </w:r>
          </w:p>
          <w:bookmarkEnd w:id="15186"/>
        </w:tc>
        <w:tc>
          <w:tcPr>
            <w:tcW w:w="1361" w:type="dxa"/>
            <w:tcBorders>
              <w:top w:val="outset" w:color="000000" w:sz="8"/>
              <w:left w:val="outset" w:color="000000" w:sz="8"/>
              <w:bottom w:val="outset" w:color="000000" w:sz="8"/>
              <w:right w:val="outset" w:color="000000" w:sz="8"/>
            </w:tcBorders>
            <w:vAlign w:val="center"/>
          </w:tcPr>
          <w:bookmarkStart w:name="16993" w:id="15187"/>
          <w:p>
            <w:pPr>
              <w:spacing w:after="0"/>
              <w:ind w:left="0"/>
              <w:jc w:val="center"/>
            </w:pPr>
            <w:r>
              <w:rPr>
                <w:rFonts w:ascii="Arial"/>
                <w:b w:val="false"/>
                <w:i w:val="false"/>
                <w:color w:val="000000"/>
                <w:sz w:val="15"/>
              </w:rPr>
              <w:t>01/04/2025</w:t>
            </w:r>
          </w:p>
          <w:bookmarkEnd w:id="15187"/>
        </w:tc>
        <w:tc>
          <w:tcPr>
            <w:tcW w:w="967" w:type="dxa"/>
            <w:tcBorders>
              <w:top w:val="outset" w:color="000000" w:sz="8"/>
              <w:left w:val="outset" w:color="000000" w:sz="8"/>
              <w:bottom w:val="outset" w:color="000000" w:sz="8"/>
              <w:right w:val="outset" w:color="000000" w:sz="8"/>
            </w:tcBorders>
            <w:vAlign w:val="center"/>
          </w:tcPr>
          <w:bookmarkStart w:name="16994" w:id="15188"/>
          <w:p>
            <w:pPr>
              <w:spacing w:after="0"/>
              <w:ind w:left="0"/>
              <w:jc w:val="center"/>
            </w:pPr>
          </w:p>
          <w:bookmarkEnd w:id="151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6995" w:id="15189"/>
          <w:p>
            <w:pPr>
              <w:spacing w:after="0"/>
              <w:ind w:left="0"/>
              <w:jc w:val="left"/>
            </w:pPr>
            <w:r>
              <w:rPr>
                <w:rFonts w:ascii="Arial"/>
                <w:b w:val="false"/>
                <w:i w:val="false"/>
                <w:color w:val="000000"/>
                <w:sz w:val="15"/>
              </w:rPr>
              <w:t>vemurafenib</w:t>
            </w:r>
          </w:p>
          <w:bookmarkEnd w:id="15189"/>
        </w:tc>
        <w:tc>
          <w:tcPr>
            <w:tcW w:w="1152" w:type="dxa"/>
            <w:tcBorders>
              <w:top w:val="outset" w:color="000000" w:sz="8"/>
              <w:left w:val="outset" w:color="000000" w:sz="8"/>
              <w:bottom w:val="outset" w:color="000000" w:sz="8"/>
              <w:right w:val="outset" w:color="000000" w:sz="8"/>
            </w:tcBorders>
            <w:vAlign w:val="center"/>
          </w:tcPr>
          <w:bookmarkStart w:name="16996" w:id="15190"/>
          <w:p>
            <w:pPr>
              <w:spacing w:after="0"/>
              <w:ind w:left="0"/>
              <w:jc w:val="center"/>
            </w:pPr>
            <w:r>
              <w:rPr>
                <w:rFonts w:ascii="Arial"/>
                <w:b w:val="false"/>
                <w:i w:val="false"/>
                <w:color w:val="000000"/>
                <w:sz w:val="15"/>
              </w:rPr>
              <w:t>1 рік</w:t>
            </w:r>
          </w:p>
          <w:bookmarkEnd w:id="15190"/>
        </w:tc>
        <w:tc>
          <w:tcPr>
            <w:tcW w:w="1361" w:type="dxa"/>
            <w:tcBorders>
              <w:top w:val="outset" w:color="000000" w:sz="8"/>
              <w:left w:val="outset" w:color="000000" w:sz="8"/>
              <w:bottom w:val="outset" w:color="000000" w:sz="8"/>
              <w:right w:val="outset" w:color="000000" w:sz="8"/>
            </w:tcBorders>
            <w:vAlign w:val="center"/>
          </w:tcPr>
          <w:bookmarkStart w:name="16997" w:id="15191"/>
          <w:p>
            <w:pPr>
              <w:spacing w:after="0"/>
              <w:ind w:left="0"/>
              <w:jc w:val="center"/>
            </w:pPr>
            <w:r>
              <w:rPr>
                <w:rFonts w:ascii="Arial"/>
                <w:b w:val="false"/>
                <w:i w:val="false"/>
                <w:color w:val="000000"/>
                <w:sz w:val="15"/>
              </w:rPr>
              <w:t>16/08/2018</w:t>
            </w:r>
          </w:p>
          <w:bookmarkEnd w:id="15191"/>
        </w:tc>
        <w:tc>
          <w:tcPr>
            <w:tcW w:w="1361" w:type="dxa"/>
            <w:tcBorders>
              <w:top w:val="outset" w:color="000000" w:sz="8"/>
              <w:left w:val="outset" w:color="000000" w:sz="8"/>
              <w:bottom w:val="outset" w:color="000000" w:sz="8"/>
              <w:right w:val="outset" w:color="000000" w:sz="8"/>
            </w:tcBorders>
            <w:vAlign w:val="center"/>
          </w:tcPr>
          <w:bookmarkStart w:name="16998" w:id="15192"/>
          <w:p>
            <w:pPr>
              <w:spacing w:after="0"/>
              <w:ind w:left="0"/>
              <w:jc w:val="center"/>
            </w:pPr>
            <w:r>
              <w:rPr>
                <w:rFonts w:ascii="Arial"/>
                <w:b w:val="false"/>
                <w:i w:val="false"/>
                <w:color w:val="000000"/>
                <w:sz w:val="15"/>
              </w:rPr>
              <w:t>25/10/2018</w:t>
            </w:r>
          </w:p>
          <w:bookmarkEnd w:id="15192"/>
        </w:tc>
        <w:tc>
          <w:tcPr>
            <w:tcW w:w="967" w:type="dxa"/>
            <w:tcBorders>
              <w:top w:val="outset" w:color="000000" w:sz="8"/>
              <w:left w:val="outset" w:color="000000" w:sz="8"/>
              <w:bottom w:val="outset" w:color="000000" w:sz="8"/>
              <w:right w:val="outset" w:color="000000" w:sz="8"/>
            </w:tcBorders>
            <w:vAlign w:val="center"/>
          </w:tcPr>
          <w:bookmarkStart w:name="16999" w:id="15193"/>
          <w:p>
            <w:pPr>
              <w:spacing w:after="0"/>
              <w:ind w:left="0"/>
              <w:jc w:val="center"/>
            </w:pPr>
          </w:p>
          <w:bookmarkEnd w:id="151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00" w:id="15194"/>
          <w:p>
            <w:pPr>
              <w:spacing w:after="0"/>
              <w:ind w:left="0"/>
              <w:jc w:val="left"/>
            </w:pPr>
            <w:r>
              <w:rPr>
                <w:rFonts w:ascii="Arial"/>
                <w:b w:val="false"/>
                <w:i w:val="false"/>
                <w:color w:val="000000"/>
                <w:sz w:val="15"/>
              </w:rPr>
              <w:t>venlafaxine</w:t>
            </w:r>
          </w:p>
          <w:bookmarkEnd w:id="15194"/>
        </w:tc>
        <w:tc>
          <w:tcPr>
            <w:tcW w:w="1152" w:type="dxa"/>
            <w:tcBorders>
              <w:top w:val="outset" w:color="000000" w:sz="8"/>
              <w:left w:val="outset" w:color="000000" w:sz="8"/>
              <w:bottom w:val="outset" w:color="000000" w:sz="8"/>
              <w:right w:val="outset" w:color="000000" w:sz="8"/>
            </w:tcBorders>
            <w:vAlign w:val="center"/>
          </w:tcPr>
          <w:bookmarkStart w:name="17001" w:id="15195"/>
          <w:p>
            <w:pPr>
              <w:spacing w:after="0"/>
              <w:ind w:left="0"/>
              <w:jc w:val="center"/>
            </w:pPr>
            <w:r>
              <w:rPr>
                <w:rFonts w:ascii="Arial"/>
                <w:b w:val="false"/>
                <w:i w:val="false"/>
                <w:color w:val="000000"/>
                <w:sz w:val="15"/>
              </w:rPr>
              <w:t>5 років</w:t>
            </w:r>
          </w:p>
          <w:bookmarkEnd w:id="15195"/>
        </w:tc>
        <w:tc>
          <w:tcPr>
            <w:tcW w:w="1361" w:type="dxa"/>
            <w:tcBorders>
              <w:top w:val="outset" w:color="000000" w:sz="8"/>
              <w:left w:val="outset" w:color="000000" w:sz="8"/>
              <w:bottom w:val="outset" w:color="000000" w:sz="8"/>
              <w:right w:val="outset" w:color="000000" w:sz="8"/>
            </w:tcBorders>
            <w:vAlign w:val="center"/>
          </w:tcPr>
          <w:bookmarkStart w:name="17002" w:id="15196"/>
          <w:p>
            <w:pPr>
              <w:spacing w:after="0"/>
              <w:ind w:left="0"/>
              <w:jc w:val="center"/>
            </w:pPr>
            <w:r>
              <w:rPr>
                <w:rFonts w:ascii="Arial"/>
                <w:b w:val="false"/>
                <w:i w:val="false"/>
                <w:color w:val="000000"/>
                <w:sz w:val="15"/>
              </w:rPr>
              <w:t>05/05/2022</w:t>
            </w:r>
          </w:p>
          <w:bookmarkEnd w:id="15196"/>
        </w:tc>
        <w:tc>
          <w:tcPr>
            <w:tcW w:w="1361" w:type="dxa"/>
            <w:tcBorders>
              <w:top w:val="outset" w:color="000000" w:sz="8"/>
              <w:left w:val="outset" w:color="000000" w:sz="8"/>
              <w:bottom w:val="outset" w:color="000000" w:sz="8"/>
              <w:right w:val="outset" w:color="000000" w:sz="8"/>
            </w:tcBorders>
            <w:vAlign w:val="center"/>
          </w:tcPr>
          <w:bookmarkStart w:name="17003" w:id="15197"/>
          <w:p>
            <w:pPr>
              <w:spacing w:after="0"/>
              <w:ind w:left="0"/>
              <w:jc w:val="center"/>
            </w:pPr>
            <w:r>
              <w:rPr>
                <w:rFonts w:ascii="Arial"/>
                <w:b w:val="false"/>
                <w:i w:val="false"/>
                <w:color w:val="000000"/>
                <w:sz w:val="15"/>
              </w:rPr>
              <w:t>03/08/2022</w:t>
            </w:r>
          </w:p>
          <w:bookmarkEnd w:id="15197"/>
        </w:tc>
        <w:tc>
          <w:tcPr>
            <w:tcW w:w="967" w:type="dxa"/>
            <w:tcBorders>
              <w:top w:val="outset" w:color="000000" w:sz="8"/>
              <w:left w:val="outset" w:color="000000" w:sz="8"/>
              <w:bottom w:val="outset" w:color="000000" w:sz="8"/>
              <w:right w:val="outset" w:color="000000" w:sz="8"/>
            </w:tcBorders>
            <w:vAlign w:val="center"/>
          </w:tcPr>
          <w:bookmarkStart w:name="17004" w:id="15198"/>
          <w:p>
            <w:pPr>
              <w:spacing w:after="0"/>
              <w:ind w:left="0"/>
              <w:jc w:val="center"/>
            </w:pPr>
          </w:p>
          <w:bookmarkEnd w:id="151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05" w:id="15199"/>
          <w:p>
            <w:pPr>
              <w:spacing w:after="0"/>
              <w:ind w:left="0"/>
              <w:jc w:val="left"/>
            </w:pPr>
            <w:r>
              <w:rPr>
                <w:rFonts w:ascii="Arial"/>
                <w:b w:val="false"/>
                <w:i w:val="false"/>
                <w:color w:val="000000"/>
                <w:sz w:val="15"/>
              </w:rPr>
              <w:t>verapamil</w:t>
            </w:r>
          </w:p>
          <w:bookmarkEnd w:id="15199"/>
        </w:tc>
        <w:tc>
          <w:tcPr>
            <w:tcW w:w="1152" w:type="dxa"/>
            <w:tcBorders>
              <w:top w:val="outset" w:color="000000" w:sz="8"/>
              <w:left w:val="outset" w:color="000000" w:sz="8"/>
              <w:bottom w:val="outset" w:color="000000" w:sz="8"/>
              <w:right w:val="outset" w:color="000000" w:sz="8"/>
            </w:tcBorders>
            <w:vAlign w:val="center"/>
          </w:tcPr>
          <w:bookmarkStart w:name="17006" w:id="15200"/>
          <w:p>
            <w:pPr>
              <w:spacing w:after="0"/>
              <w:ind w:left="0"/>
              <w:jc w:val="center"/>
            </w:pPr>
            <w:r>
              <w:rPr>
                <w:rFonts w:ascii="Arial"/>
                <w:b w:val="false"/>
                <w:i w:val="false"/>
                <w:color w:val="000000"/>
                <w:sz w:val="15"/>
              </w:rPr>
              <w:t>7 років</w:t>
            </w:r>
          </w:p>
          <w:bookmarkEnd w:id="15200"/>
        </w:tc>
        <w:tc>
          <w:tcPr>
            <w:tcW w:w="1361" w:type="dxa"/>
            <w:tcBorders>
              <w:top w:val="outset" w:color="000000" w:sz="8"/>
              <w:left w:val="outset" w:color="000000" w:sz="8"/>
              <w:bottom w:val="outset" w:color="000000" w:sz="8"/>
              <w:right w:val="outset" w:color="000000" w:sz="8"/>
            </w:tcBorders>
            <w:vAlign w:val="center"/>
          </w:tcPr>
          <w:bookmarkStart w:name="17007" w:id="15201"/>
          <w:p>
            <w:pPr>
              <w:spacing w:after="0"/>
              <w:ind w:left="0"/>
              <w:jc w:val="center"/>
            </w:pPr>
            <w:r>
              <w:rPr>
                <w:rFonts w:ascii="Arial"/>
                <w:b w:val="false"/>
                <w:i w:val="false"/>
                <w:color w:val="000000"/>
                <w:sz w:val="15"/>
              </w:rPr>
              <w:t>25/01/2020</w:t>
            </w:r>
          </w:p>
          <w:bookmarkEnd w:id="15201"/>
        </w:tc>
        <w:tc>
          <w:tcPr>
            <w:tcW w:w="1361" w:type="dxa"/>
            <w:tcBorders>
              <w:top w:val="outset" w:color="000000" w:sz="8"/>
              <w:left w:val="outset" w:color="000000" w:sz="8"/>
              <w:bottom w:val="outset" w:color="000000" w:sz="8"/>
              <w:right w:val="outset" w:color="000000" w:sz="8"/>
            </w:tcBorders>
            <w:vAlign w:val="center"/>
          </w:tcPr>
          <w:bookmarkStart w:name="17008" w:id="15202"/>
          <w:p>
            <w:pPr>
              <w:spacing w:after="0"/>
              <w:ind w:left="0"/>
              <w:jc w:val="center"/>
            </w:pPr>
            <w:r>
              <w:rPr>
                <w:rFonts w:ascii="Arial"/>
                <w:b w:val="false"/>
                <w:i w:val="false"/>
                <w:color w:val="000000"/>
                <w:sz w:val="15"/>
              </w:rPr>
              <w:t>24/04/2020</w:t>
            </w:r>
          </w:p>
          <w:bookmarkEnd w:id="15202"/>
        </w:tc>
        <w:tc>
          <w:tcPr>
            <w:tcW w:w="967" w:type="dxa"/>
            <w:tcBorders>
              <w:top w:val="outset" w:color="000000" w:sz="8"/>
              <w:left w:val="outset" w:color="000000" w:sz="8"/>
              <w:bottom w:val="outset" w:color="000000" w:sz="8"/>
              <w:right w:val="outset" w:color="000000" w:sz="8"/>
            </w:tcBorders>
            <w:vAlign w:val="center"/>
          </w:tcPr>
          <w:bookmarkStart w:name="17009" w:id="15203"/>
          <w:p>
            <w:pPr>
              <w:spacing w:after="0"/>
              <w:ind w:left="0"/>
              <w:jc w:val="center"/>
            </w:pPr>
          </w:p>
          <w:bookmarkEnd w:id="152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10" w:id="15204"/>
          <w:p>
            <w:pPr>
              <w:spacing w:after="0"/>
              <w:ind w:left="0"/>
              <w:jc w:val="left"/>
            </w:pPr>
            <w:r>
              <w:rPr>
                <w:rFonts w:ascii="Arial"/>
                <w:b w:val="false"/>
                <w:i w:val="false"/>
                <w:color w:val="000000"/>
                <w:sz w:val="15"/>
              </w:rPr>
              <w:t>vildagliptin</w:t>
            </w:r>
          </w:p>
          <w:bookmarkEnd w:id="15204"/>
        </w:tc>
        <w:tc>
          <w:tcPr>
            <w:tcW w:w="1152" w:type="dxa"/>
            <w:tcBorders>
              <w:top w:val="outset" w:color="000000" w:sz="8"/>
              <w:left w:val="outset" w:color="000000" w:sz="8"/>
              <w:bottom w:val="outset" w:color="000000" w:sz="8"/>
              <w:right w:val="outset" w:color="000000" w:sz="8"/>
            </w:tcBorders>
            <w:vAlign w:val="center"/>
          </w:tcPr>
          <w:bookmarkStart w:name="17011" w:id="15205"/>
          <w:p>
            <w:pPr>
              <w:spacing w:after="0"/>
              <w:ind w:left="0"/>
              <w:jc w:val="center"/>
            </w:pPr>
            <w:r>
              <w:rPr>
                <w:rFonts w:ascii="Arial"/>
                <w:b w:val="false"/>
                <w:i w:val="false"/>
                <w:color w:val="000000"/>
                <w:sz w:val="15"/>
              </w:rPr>
              <w:t>3 роки</w:t>
            </w:r>
          </w:p>
          <w:bookmarkEnd w:id="15205"/>
        </w:tc>
        <w:tc>
          <w:tcPr>
            <w:tcW w:w="1361" w:type="dxa"/>
            <w:tcBorders>
              <w:top w:val="outset" w:color="000000" w:sz="8"/>
              <w:left w:val="outset" w:color="000000" w:sz="8"/>
              <w:bottom w:val="outset" w:color="000000" w:sz="8"/>
              <w:right w:val="outset" w:color="000000" w:sz="8"/>
            </w:tcBorders>
            <w:vAlign w:val="center"/>
          </w:tcPr>
          <w:bookmarkStart w:name="17012" w:id="15206"/>
          <w:p>
            <w:pPr>
              <w:spacing w:after="0"/>
              <w:ind w:left="0"/>
              <w:jc w:val="center"/>
            </w:pPr>
            <w:r>
              <w:rPr>
                <w:rFonts w:ascii="Arial"/>
                <w:b w:val="false"/>
                <w:i w:val="false"/>
                <w:color w:val="000000"/>
                <w:sz w:val="15"/>
              </w:rPr>
              <w:t>31/05/2018</w:t>
            </w:r>
          </w:p>
          <w:bookmarkEnd w:id="15206"/>
        </w:tc>
        <w:tc>
          <w:tcPr>
            <w:tcW w:w="1361" w:type="dxa"/>
            <w:tcBorders>
              <w:top w:val="outset" w:color="000000" w:sz="8"/>
              <w:left w:val="outset" w:color="000000" w:sz="8"/>
              <w:bottom w:val="outset" w:color="000000" w:sz="8"/>
              <w:right w:val="outset" w:color="000000" w:sz="8"/>
            </w:tcBorders>
            <w:vAlign w:val="center"/>
          </w:tcPr>
          <w:bookmarkStart w:name="17013" w:id="15207"/>
          <w:p>
            <w:pPr>
              <w:spacing w:after="0"/>
              <w:ind w:left="0"/>
              <w:jc w:val="center"/>
            </w:pPr>
            <w:r>
              <w:rPr>
                <w:rFonts w:ascii="Arial"/>
                <w:b w:val="false"/>
                <w:i w:val="false"/>
                <w:color w:val="000000"/>
                <w:sz w:val="15"/>
              </w:rPr>
              <w:t>29/08/2018</w:t>
            </w:r>
          </w:p>
          <w:bookmarkEnd w:id="15207"/>
        </w:tc>
        <w:tc>
          <w:tcPr>
            <w:tcW w:w="967" w:type="dxa"/>
            <w:tcBorders>
              <w:top w:val="outset" w:color="000000" w:sz="8"/>
              <w:left w:val="outset" w:color="000000" w:sz="8"/>
              <w:bottom w:val="outset" w:color="000000" w:sz="8"/>
              <w:right w:val="outset" w:color="000000" w:sz="8"/>
            </w:tcBorders>
            <w:vAlign w:val="center"/>
          </w:tcPr>
          <w:bookmarkStart w:name="17014" w:id="15208"/>
          <w:p>
            <w:pPr>
              <w:spacing w:after="0"/>
              <w:ind w:left="0"/>
              <w:jc w:val="center"/>
            </w:pPr>
          </w:p>
          <w:bookmarkEnd w:id="152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15" w:id="15209"/>
          <w:p>
            <w:pPr>
              <w:spacing w:after="0"/>
              <w:ind w:left="0"/>
              <w:jc w:val="left"/>
            </w:pPr>
            <w:r>
              <w:rPr>
                <w:rFonts w:ascii="Arial"/>
                <w:b w:val="false"/>
                <w:i w:val="false"/>
                <w:color w:val="000000"/>
                <w:sz w:val="15"/>
              </w:rPr>
              <w:t>viloxazine</w:t>
            </w:r>
          </w:p>
          <w:bookmarkEnd w:id="15209"/>
        </w:tc>
        <w:tc>
          <w:tcPr>
            <w:tcW w:w="1152" w:type="dxa"/>
            <w:tcBorders>
              <w:top w:val="outset" w:color="000000" w:sz="8"/>
              <w:left w:val="outset" w:color="000000" w:sz="8"/>
              <w:bottom w:val="outset" w:color="000000" w:sz="8"/>
              <w:right w:val="outset" w:color="000000" w:sz="8"/>
            </w:tcBorders>
            <w:vAlign w:val="center"/>
          </w:tcPr>
          <w:bookmarkStart w:name="17016" w:id="15210"/>
          <w:p>
            <w:pPr>
              <w:spacing w:after="0"/>
              <w:ind w:left="0"/>
              <w:jc w:val="center"/>
            </w:pPr>
            <w:r>
              <w:rPr>
                <w:rFonts w:ascii="Arial"/>
                <w:b w:val="false"/>
                <w:i w:val="false"/>
                <w:color w:val="000000"/>
                <w:sz w:val="15"/>
              </w:rPr>
              <w:t>13 років</w:t>
            </w:r>
          </w:p>
          <w:bookmarkEnd w:id="15210"/>
        </w:tc>
        <w:tc>
          <w:tcPr>
            <w:tcW w:w="1361" w:type="dxa"/>
            <w:tcBorders>
              <w:top w:val="outset" w:color="000000" w:sz="8"/>
              <w:left w:val="outset" w:color="000000" w:sz="8"/>
              <w:bottom w:val="outset" w:color="000000" w:sz="8"/>
              <w:right w:val="outset" w:color="000000" w:sz="8"/>
            </w:tcBorders>
            <w:vAlign w:val="center"/>
          </w:tcPr>
          <w:bookmarkStart w:name="17017" w:id="15211"/>
          <w:p>
            <w:pPr>
              <w:spacing w:after="0"/>
              <w:ind w:left="0"/>
              <w:jc w:val="center"/>
            </w:pPr>
            <w:r>
              <w:rPr>
                <w:rFonts w:ascii="Arial"/>
                <w:b w:val="false"/>
                <w:i w:val="false"/>
                <w:color w:val="000000"/>
                <w:sz w:val="15"/>
              </w:rPr>
              <w:t>01/01/2025</w:t>
            </w:r>
          </w:p>
          <w:bookmarkEnd w:id="15211"/>
        </w:tc>
        <w:tc>
          <w:tcPr>
            <w:tcW w:w="1361" w:type="dxa"/>
            <w:tcBorders>
              <w:top w:val="outset" w:color="000000" w:sz="8"/>
              <w:left w:val="outset" w:color="000000" w:sz="8"/>
              <w:bottom w:val="outset" w:color="000000" w:sz="8"/>
              <w:right w:val="outset" w:color="000000" w:sz="8"/>
            </w:tcBorders>
            <w:vAlign w:val="center"/>
          </w:tcPr>
          <w:bookmarkStart w:name="17018" w:id="15212"/>
          <w:p>
            <w:pPr>
              <w:spacing w:after="0"/>
              <w:ind w:left="0"/>
              <w:jc w:val="center"/>
            </w:pPr>
            <w:r>
              <w:rPr>
                <w:rFonts w:ascii="Arial"/>
                <w:b w:val="false"/>
                <w:i w:val="false"/>
                <w:color w:val="000000"/>
                <w:sz w:val="15"/>
              </w:rPr>
              <w:t>01/04/2025</w:t>
            </w:r>
          </w:p>
          <w:bookmarkEnd w:id="15212"/>
        </w:tc>
        <w:tc>
          <w:tcPr>
            <w:tcW w:w="967" w:type="dxa"/>
            <w:tcBorders>
              <w:top w:val="outset" w:color="000000" w:sz="8"/>
              <w:left w:val="outset" w:color="000000" w:sz="8"/>
              <w:bottom w:val="outset" w:color="000000" w:sz="8"/>
              <w:right w:val="outset" w:color="000000" w:sz="8"/>
            </w:tcBorders>
            <w:vAlign w:val="center"/>
          </w:tcPr>
          <w:bookmarkStart w:name="17019" w:id="15213"/>
          <w:p>
            <w:pPr>
              <w:spacing w:after="0"/>
              <w:ind w:left="0"/>
              <w:jc w:val="center"/>
            </w:pPr>
          </w:p>
          <w:bookmarkEnd w:id="152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20" w:id="15214"/>
          <w:p>
            <w:pPr>
              <w:spacing w:after="0"/>
              <w:ind w:left="0"/>
              <w:jc w:val="left"/>
            </w:pPr>
            <w:r>
              <w:rPr>
                <w:rFonts w:ascii="Arial"/>
                <w:b w:val="false"/>
                <w:i w:val="false"/>
                <w:color w:val="000000"/>
                <w:sz w:val="15"/>
              </w:rPr>
              <w:t>vincamine</w:t>
            </w:r>
          </w:p>
          <w:bookmarkEnd w:id="15214"/>
        </w:tc>
        <w:tc>
          <w:tcPr>
            <w:tcW w:w="1152" w:type="dxa"/>
            <w:tcBorders>
              <w:top w:val="outset" w:color="000000" w:sz="8"/>
              <w:left w:val="outset" w:color="000000" w:sz="8"/>
              <w:bottom w:val="outset" w:color="000000" w:sz="8"/>
              <w:right w:val="outset" w:color="000000" w:sz="8"/>
            </w:tcBorders>
            <w:vAlign w:val="center"/>
          </w:tcPr>
          <w:bookmarkStart w:name="17021" w:id="15215"/>
          <w:p>
            <w:pPr>
              <w:spacing w:after="0"/>
              <w:ind w:left="0"/>
              <w:jc w:val="center"/>
            </w:pPr>
            <w:r>
              <w:rPr>
                <w:rFonts w:ascii="Arial"/>
                <w:b w:val="false"/>
                <w:i w:val="false"/>
                <w:color w:val="000000"/>
                <w:sz w:val="15"/>
              </w:rPr>
              <w:t>13 років</w:t>
            </w:r>
          </w:p>
          <w:bookmarkEnd w:id="15215"/>
        </w:tc>
        <w:tc>
          <w:tcPr>
            <w:tcW w:w="1361" w:type="dxa"/>
            <w:tcBorders>
              <w:top w:val="outset" w:color="000000" w:sz="8"/>
              <w:left w:val="outset" w:color="000000" w:sz="8"/>
              <w:bottom w:val="outset" w:color="000000" w:sz="8"/>
              <w:right w:val="outset" w:color="000000" w:sz="8"/>
            </w:tcBorders>
            <w:vAlign w:val="center"/>
          </w:tcPr>
          <w:bookmarkStart w:name="17022" w:id="15216"/>
          <w:p>
            <w:pPr>
              <w:spacing w:after="0"/>
              <w:ind w:left="0"/>
              <w:jc w:val="center"/>
            </w:pPr>
            <w:r>
              <w:rPr>
                <w:rFonts w:ascii="Arial"/>
                <w:b w:val="false"/>
                <w:i w:val="false"/>
                <w:color w:val="000000"/>
                <w:sz w:val="15"/>
              </w:rPr>
              <w:t>26/06/2025</w:t>
            </w:r>
          </w:p>
          <w:bookmarkEnd w:id="15216"/>
        </w:tc>
        <w:tc>
          <w:tcPr>
            <w:tcW w:w="1361" w:type="dxa"/>
            <w:tcBorders>
              <w:top w:val="outset" w:color="000000" w:sz="8"/>
              <w:left w:val="outset" w:color="000000" w:sz="8"/>
              <w:bottom w:val="outset" w:color="000000" w:sz="8"/>
              <w:right w:val="outset" w:color="000000" w:sz="8"/>
            </w:tcBorders>
            <w:vAlign w:val="center"/>
          </w:tcPr>
          <w:bookmarkStart w:name="17023" w:id="15217"/>
          <w:p>
            <w:pPr>
              <w:spacing w:after="0"/>
              <w:ind w:left="0"/>
              <w:jc w:val="center"/>
            </w:pPr>
            <w:r>
              <w:rPr>
                <w:rFonts w:ascii="Arial"/>
                <w:b w:val="false"/>
                <w:i w:val="false"/>
                <w:color w:val="000000"/>
                <w:sz w:val="15"/>
              </w:rPr>
              <w:t>24/09/2025</w:t>
            </w:r>
          </w:p>
          <w:bookmarkEnd w:id="15217"/>
        </w:tc>
        <w:tc>
          <w:tcPr>
            <w:tcW w:w="967" w:type="dxa"/>
            <w:tcBorders>
              <w:top w:val="outset" w:color="000000" w:sz="8"/>
              <w:left w:val="outset" w:color="000000" w:sz="8"/>
              <w:bottom w:val="outset" w:color="000000" w:sz="8"/>
              <w:right w:val="outset" w:color="000000" w:sz="8"/>
            </w:tcBorders>
            <w:vAlign w:val="center"/>
          </w:tcPr>
          <w:bookmarkStart w:name="17024" w:id="15218"/>
          <w:p>
            <w:pPr>
              <w:spacing w:after="0"/>
              <w:ind w:left="0"/>
              <w:jc w:val="center"/>
            </w:pPr>
          </w:p>
          <w:bookmarkEnd w:id="152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25" w:id="15219"/>
          <w:p>
            <w:pPr>
              <w:spacing w:after="0"/>
              <w:ind w:left="0"/>
              <w:jc w:val="left"/>
            </w:pPr>
            <w:r>
              <w:rPr>
                <w:rFonts w:ascii="Arial"/>
                <w:b w:val="false"/>
                <w:i w:val="false"/>
                <w:color w:val="000000"/>
                <w:sz w:val="15"/>
              </w:rPr>
              <w:t>vincristine</w:t>
            </w:r>
          </w:p>
          <w:bookmarkEnd w:id="15219"/>
        </w:tc>
        <w:tc>
          <w:tcPr>
            <w:tcW w:w="1152" w:type="dxa"/>
            <w:tcBorders>
              <w:top w:val="outset" w:color="000000" w:sz="8"/>
              <w:left w:val="outset" w:color="000000" w:sz="8"/>
              <w:bottom w:val="outset" w:color="000000" w:sz="8"/>
              <w:right w:val="outset" w:color="000000" w:sz="8"/>
            </w:tcBorders>
            <w:vAlign w:val="center"/>
          </w:tcPr>
          <w:bookmarkStart w:name="17026" w:id="15220"/>
          <w:p>
            <w:pPr>
              <w:spacing w:after="0"/>
              <w:ind w:left="0"/>
              <w:jc w:val="center"/>
            </w:pPr>
            <w:r>
              <w:rPr>
                <w:rFonts w:ascii="Arial"/>
                <w:b w:val="false"/>
                <w:i w:val="false"/>
                <w:color w:val="000000"/>
                <w:sz w:val="15"/>
              </w:rPr>
              <w:t>13 років</w:t>
            </w:r>
          </w:p>
          <w:bookmarkEnd w:id="15220"/>
        </w:tc>
        <w:tc>
          <w:tcPr>
            <w:tcW w:w="1361" w:type="dxa"/>
            <w:tcBorders>
              <w:top w:val="outset" w:color="000000" w:sz="8"/>
              <w:left w:val="outset" w:color="000000" w:sz="8"/>
              <w:bottom w:val="outset" w:color="000000" w:sz="8"/>
              <w:right w:val="outset" w:color="000000" w:sz="8"/>
            </w:tcBorders>
            <w:vAlign w:val="center"/>
          </w:tcPr>
          <w:bookmarkStart w:name="17027" w:id="15221"/>
          <w:p>
            <w:pPr>
              <w:spacing w:after="0"/>
              <w:ind w:left="0"/>
              <w:jc w:val="center"/>
            </w:pPr>
            <w:r>
              <w:rPr>
                <w:rFonts w:ascii="Arial"/>
                <w:b w:val="false"/>
                <w:i w:val="false"/>
                <w:color w:val="000000"/>
                <w:sz w:val="15"/>
              </w:rPr>
              <w:t>12/04/2025</w:t>
            </w:r>
          </w:p>
          <w:bookmarkEnd w:id="15221"/>
        </w:tc>
        <w:tc>
          <w:tcPr>
            <w:tcW w:w="1361" w:type="dxa"/>
            <w:tcBorders>
              <w:top w:val="outset" w:color="000000" w:sz="8"/>
              <w:left w:val="outset" w:color="000000" w:sz="8"/>
              <w:bottom w:val="outset" w:color="000000" w:sz="8"/>
              <w:right w:val="outset" w:color="000000" w:sz="8"/>
            </w:tcBorders>
            <w:vAlign w:val="center"/>
          </w:tcPr>
          <w:bookmarkStart w:name="17028" w:id="15222"/>
          <w:p>
            <w:pPr>
              <w:spacing w:after="0"/>
              <w:ind w:left="0"/>
              <w:jc w:val="center"/>
            </w:pPr>
            <w:r>
              <w:rPr>
                <w:rFonts w:ascii="Arial"/>
                <w:b w:val="false"/>
                <w:i w:val="false"/>
                <w:color w:val="000000"/>
                <w:sz w:val="15"/>
              </w:rPr>
              <w:t>11/07/2025</w:t>
            </w:r>
          </w:p>
          <w:bookmarkEnd w:id="15222"/>
        </w:tc>
        <w:tc>
          <w:tcPr>
            <w:tcW w:w="967" w:type="dxa"/>
            <w:tcBorders>
              <w:top w:val="outset" w:color="000000" w:sz="8"/>
              <w:left w:val="outset" w:color="000000" w:sz="8"/>
              <w:bottom w:val="outset" w:color="000000" w:sz="8"/>
              <w:right w:val="outset" w:color="000000" w:sz="8"/>
            </w:tcBorders>
            <w:vAlign w:val="center"/>
          </w:tcPr>
          <w:bookmarkStart w:name="17029" w:id="15223"/>
          <w:p>
            <w:pPr>
              <w:spacing w:after="0"/>
              <w:ind w:left="0"/>
              <w:jc w:val="center"/>
            </w:pPr>
          </w:p>
          <w:bookmarkEnd w:id="152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30" w:id="15224"/>
          <w:p>
            <w:pPr>
              <w:spacing w:after="0"/>
              <w:ind w:left="0"/>
              <w:jc w:val="left"/>
            </w:pPr>
            <w:r>
              <w:rPr>
                <w:rFonts w:ascii="Arial"/>
                <w:b w:val="false"/>
                <w:i w:val="false"/>
                <w:color w:val="000000"/>
                <w:sz w:val="15"/>
              </w:rPr>
              <w:t>vinorelbine</w:t>
            </w:r>
          </w:p>
          <w:bookmarkEnd w:id="15224"/>
        </w:tc>
        <w:tc>
          <w:tcPr>
            <w:tcW w:w="1152" w:type="dxa"/>
            <w:tcBorders>
              <w:top w:val="outset" w:color="000000" w:sz="8"/>
              <w:left w:val="outset" w:color="000000" w:sz="8"/>
              <w:bottom w:val="outset" w:color="000000" w:sz="8"/>
              <w:right w:val="outset" w:color="000000" w:sz="8"/>
            </w:tcBorders>
            <w:vAlign w:val="center"/>
          </w:tcPr>
          <w:bookmarkStart w:name="17031" w:id="15225"/>
          <w:p>
            <w:pPr>
              <w:spacing w:after="0"/>
              <w:ind w:left="0"/>
              <w:jc w:val="center"/>
            </w:pPr>
            <w:r>
              <w:rPr>
                <w:rFonts w:ascii="Arial"/>
                <w:b w:val="false"/>
                <w:i w:val="false"/>
                <w:color w:val="000000"/>
                <w:sz w:val="15"/>
              </w:rPr>
              <w:t>5 років</w:t>
            </w:r>
          </w:p>
          <w:bookmarkEnd w:id="15225"/>
        </w:tc>
        <w:tc>
          <w:tcPr>
            <w:tcW w:w="1361" w:type="dxa"/>
            <w:tcBorders>
              <w:top w:val="outset" w:color="000000" w:sz="8"/>
              <w:left w:val="outset" w:color="000000" w:sz="8"/>
              <w:bottom w:val="outset" w:color="000000" w:sz="8"/>
              <w:right w:val="outset" w:color="000000" w:sz="8"/>
            </w:tcBorders>
            <w:vAlign w:val="center"/>
          </w:tcPr>
          <w:bookmarkStart w:name="17032" w:id="15226"/>
          <w:p>
            <w:pPr>
              <w:spacing w:after="0"/>
              <w:ind w:left="0"/>
              <w:jc w:val="center"/>
            </w:pPr>
            <w:r>
              <w:rPr>
                <w:rFonts w:ascii="Arial"/>
                <w:b w:val="false"/>
                <w:i w:val="false"/>
                <w:color w:val="000000"/>
                <w:sz w:val="15"/>
              </w:rPr>
              <w:t>01/04/2022</w:t>
            </w:r>
          </w:p>
          <w:bookmarkEnd w:id="15226"/>
        </w:tc>
        <w:tc>
          <w:tcPr>
            <w:tcW w:w="1361" w:type="dxa"/>
            <w:tcBorders>
              <w:top w:val="outset" w:color="000000" w:sz="8"/>
              <w:left w:val="outset" w:color="000000" w:sz="8"/>
              <w:bottom w:val="outset" w:color="000000" w:sz="8"/>
              <w:right w:val="outset" w:color="000000" w:sz="8"/>
            </w:tcBorders>
            <w:vAlign w:val="center"/>
          </w:tcPr>
          <w:bookmarkStart w:name="17033" w:id="15227"/>
          <w:p>
            <w:pPr>
              <w:spacing w:after="0"/>
              <w:ind w:left="0"/>
              <w:jc w:val="center"/>
            </w:pPr>
            <w:r>
              <w:rPr>
                <w:rFonts w:ascii="Arial"/>
                <w:b w:val="false"/>
                <w:i w:val="false"/>
                <w:color w:val="000000"/>
                <w:sz w:val="15"/>
              </w:rPr>
              <w:t>30/06/2022</w:t>
            </w:r>
          </w:p>
          <w:bookmarkEnd w:id="15227"/>
        </w:tc>
        <w:tc>
          <w:tcPr>
            <w:tcW w:w="967" w:type="dxa"/>
            <w:tcBorders>
              <w:top w:val="outset" w:color="000000" w:sz="8"/>
              <w:left w:val="outset" w:color="000000" w:sz="8"/>
              <w:bottom w:val="outset" w:color="000000" w:sz="8"/>
              <w:right w:val="outset" w:color="000000" w:sz="8"/>
            </w:tcBorders>
            <w:vAlign w:val="center"/>
          </w:tcPr>
          <w:bookmarkStart w:name="17034" w:id="15228"/>
          <w:p>
            <w:pPr>
              <w:spacing w:after="0"/>
              <w:ind w:left="0"/>
              <w:jc w:val="center"/>
            </w:pPr>
          </w:p>
          <w:bookmarkEnd w:id="152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35" w:id="15229"/>
          <w:p>
            <w:pPr>
              <w:spacing w:after="0"/>
              <w:ind w:left="0"/>
              <w:jc w:val="left"/>
            </w:pPr>
            <w:r>
              <w:rPr>
                <w:rFonts w:ascii="Arial"/>
                <w:b w:val="false"/>
                <w:i w:val="false"/>
                <w:color w:val="000000"/>
                <w:sz w:val="15"/>
              </w:rPr>
              <w:t>vinpocetine</w:t>
            </w:r>
          </w:p>
          <w:bookmarkEnd w:id="15229"/>
        </w:tc>
        <w:tc>
          <w:tcPr>
            <w:tcW w:w="1152" w:type="dxa"/>
            <w:tcBorders>
              <w:top w:val="outset" w:color="000000" w:sz="8"/>
              <w:left w:val="outset" w:color="000000" w:sz="8"/>
              <w:bottom w:val="outset" w:color="000000" w:sz="8"/>
              <w:right w:val="outset" w:color="000000" w:sz="8"/>
            </w:tcBorders>
            <w:vAlign w:val="center"/>
          </w:tcPr>
          <w:bookmarkStart w:name="17036" w:id="15230"/>
          <w:p>
            <w:pPr>
              <w:spacing w:after="0"/>
              <w:ind w:left="0"/>
              <w:jc w:val="center"/>
            </w:pPr>
            <w:r>
              <w:rPr>
                <w:rFonts w:ascii="Arial"/>
                <w:b w:val="false"/>
                <w:i w:val="false"/>
                <w:color w:val="000000"/>
                <w:sz w:val="15"/>
              </w:rPr>
              <w:t>13 років</w:t>
            </w:r>
          </w:p>
          <w:bookmarkEnd w:id="15230"/>
        </w:tc>
        <w:tc>
          <w:tcPr>
            <w:tcW w:w="1361" w:type="dxa"/>
            <w:tcBorders>
              <w:top w:val="outset" w:color="000000" w:sz="8"/>
              <w:left w:val="outset" w:color="000000" w:sz="8"/>
              <w:bottom w:val="outset" w:color="000000" w:sz="8"/>
              <w:right w:val="outset" w:color="000000" w:sz="8"/>
            </w:tcBorders>
            <w:vAlign w:val="center"/>
          </w:tcPr>
          <w:bookmarkStart w:name="17037" w:id="15231"/>
          <w:p>
            <w:pPr>
              <w:spacing w:after="0"/>
              <w:ind w:left="0"/>
              <w:jc w:val="center"/>
            </w:pPr>
            <w:r>
              <w:rPr>
                <w:rFonts w:ascii="Arial"/>
                <w:b w:val="false"/>
                <w:i w:val="false"/>
                <w:color w:val="000000"/>
                <w:sz w:val="15"/>
              </w:rPr>
              <w:t>01/01/2025</w:t>
            </w:r>
          </w:p>
          <w:bookmarkEnd w:id="15231"/>
        </w:tc>
        <w:tc>
          <w:tcPr>
            <w:tcW w:w="1361" w:type="dxa"/>
            <w:tcBorders>
              <w:top w:val="outset" w:color="000000" w:sz="8"/>
              <w:left w:val="outset" w:color="000000" w:sz="8"/>
              <w:bottom w:val="outset" w:color="000000" w:sz="8"/>
              <w:right w:val="outset" w:color="000000" w:sz="8"/>
            </w:tcBorders>
            <w:vAlign w:val="center"/>
          </w:tcPr>
          <w:bookmarkStart w:name="17038" w:id="15232"/>
          <w:p>
            <w:pPr>
              <w:spacing w:after="0"/>
              <w:ind w:left="0"/>
              <w:jc w:val="center"/>
            </w:pPr>
            <w:r>
              <w:rPr>
                <w:rFonts w:ascii="Arial"/>
                <w:b w:val="false"/>
                <w:i w:val="false"/>
                <w:color w:val="000000"/>
                <w:sz w:val="15"/>
              </w:rPr>
              <w:t>01/04/2025</w:t>
            </w:r>
          </w:p>
          <w:bookmarkEnd w:id="15232"/>
        </w:tc>
        <w:tc>
          <w:tcPr>
            <w:tcW w:w="967" w:type="dxa"/>
            <w:tcBorders>
              <w:top w:val="outset" w:color="000000" w:sz="8"/>
              <w:left w:val="outset" w:color="000000" w:sz="8"/>
              <w:bottom w:val="outset" w:color="000000" w:sz="8"/>
              <w:right w:val="outset" w:color="000000" w:sz="8"/>
            </w:tcBorders>
            <w:vAlign w:val="center"/>
          </w:tcPr>
          <w:bookmarkStart w:name="17039" w:id="15233"/>
          <w:p>
            <w:pPr>
              <w:spacing w:after="0"/>
              <w:ind w:left="0"/>
              <w:jc w:val="center"/>
            </w:pPr>
          </w:p>
          <w:bookmarkEnd w:id="152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40" w:id="15234"/>
          <w:p>
            <w:pPr>
              <w:spacing w:after="0"/>
              <w:ind w:left="0"/>
              <w:jc w:val="left"/>
            </w:pPr>
            <w:r>
              <w:rPr>
                <w:rFonts w:ascii="Arial"/>
                <w:b w:val="false"/>
                <w:i w:val="false"/>
                <w:color w:val="000000"/>
                <w:sz w:val="15"/>
              </w:rPr>
              <w:t>violae herba cum flore</w:t>
            </w:r>
          </w:p>
          <w:bookmarkEnd w:id="15234"/>
        </w:tc>
        <w:tc>
          <w:tcPr>
            <w:tcW w:w="1152" w:type="dxa"/>
            <w:tcBorders>
              <w:top w:val="outset" w:color="000000" w:sz="8"/>
              <w:left w:val="outset" w:color="000000" w:sz="8"/>
              <w:bottom w:val="outset" w:color="000000" w:sz="8"/>
              <w:right w:val="outset" w:color="000000" w:sz="8"/>
            </w:tcBorders>
            <w:vAlign w:val="center"/>
          </w:tcPr>
          <w:bookmarkStart w:name="17041" w:id="15235"/>
          <w:p>
            <w:pPr>
              <w:spacing w:after="0"/>
              <w:ind w:left="0"/>
              <w:jc w:val="center"/>
            </w:pPr>
            <w:r>
              <w:rPr>
                <w:rFonts w:ascii="Arial"/>
                <w:b w:val="false"/>
                <w:i w:val="false"/>
                <w:color w:val="000000"/>
                <w:sz w:val="15"/>
              </w:rPr>
              <w:t>15 років</w:t>
            </w:r>
          </w:p>
          <w:bookmarkEnd w:id="15235"/>
        </w:tc>
        <w:tc>
          <w:tcPr>
            <w:tcW w:w="1361" w:type="dxa"/>
            <w:tcBorders>
              <w:top w:val="outset" w:color="000000" w:sz="8"/>
              <w:left w:val="outset" w:color="000000" w:sz="8"/>
              <w:bottom w:val="outset" w:color="000000" w:sz="8"/>
              <w:right w:val="outset" w:color="000000" w:sz="8"/>
            </w:tcBorders>
            <w:vAlign w:val="center"/>
          </w:tcPr>
          <w:bookmarkStart w:name="17042" w:id="15236"/>
          <w:p>
            <w:pPr>
              <w:spacing w:after="0"/>
              <w:ind w:left="0"/>
              <w:jc w:val="center"/>
            </w:pPr>
            <w:r>
              <w:rPr>
                <w:rFonts w:ascii="Arial"/>
                <w:b w:val="false"/>
                <w:i w:val="false"/>
                <w:color w:val="000000"/>
                <w:sz w:val="15"/>
              </w:rPr>
              <w:t>30/06/2019</w:t>
            </w:r>
          </w:p>
          <w:bookmarkEnd w:id="15236"/>
        </w:tc>
        <w:tc>
          <w:tcPr>
            <w:tcW w:w="1361" w:type="dxa"/>
            <w:tcBorders>
              <w:top w:val="outset" w:color="000000" w:sz="8"/>
              <w:left w:val="outset" w:color="000000" w:sz="8"/>
              <w:bottom w:val="outset" w:color="000000" w:sz="8"/>
              <w:right w:val="outset" w:color="000000" w:sz="8"/>
            </w:tcBorders>
            <w:vAlign w:val="center"/>
          </w:tcPr>
          <w:bookmarkStart w:name="17043" w:id="15237"/>
          <w:p>
            <w:pPr>
              <w:spacing w:after="0"/>
              <w:ind w:left="0"/>
              <w:jc w:val="center"/>
            </w:pPr>
            <w:r>
              <w:rPr>
                <w:rFonts w:ascii="Arial"/>
                <w:b w:val="false"/>
                <w:i w:val="false"/>
                <w:color w:val="000000"/>
                <w:sz w:val="15"/>
              </w:rPr>
              <w:t>28/09/2019</w:t>
            </w:r>
          </w:p>
          <w:bookmarkEnd w:id="15237"/>
        </w:tc>
        <w:tc>
          <w:tcPr>
            <w:tcW w:w="967" w:type="dxa"/>
            <w:tcBorders>
              <w:top w:val="outset" w:color="000000" w:sz="8"/>
              <w:left w:val="outset" w:color="000000" w:sz="8"/>
              <w:bottom w:val="outset" w:color="000000" w:sz="8"/>
              <w:right w:val="outset" w:color="000000" w:sz="8"/>
            </w:tcBorders>
            <w:vAlign w:val="center"/>
          </w:tcPr>
          <w:bookmarkStart w:name="17044" w:id="15238"/>
          <w:p>
            <w:pPr>
              <w:spacing w:after="0"/>
              <w:ind w:left="0"/>
              <w:jc w:val="center"/>
            </w:pPr>
          </w:p>
          <w:bookmarkEnd w:id="152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45" w:id="15239"/>
          <w:p>
            <w:pPr>
              <w:spacing w:after="0"/>
              <w:ind w:left="0"/>
              <w:jc w:val="left"/>
            </w:pPr>
            <w:r>
              <w:rPr>
                <w:rFonts w:ascii="Arial"/>
                <w:b w:val="false"/>
                <w:i w:val="false"/>
                <w:color w:val="000000"/>
                <w:sz w:val="15"/>
              </w:rPr>
              <w:t>vitex</w:t>
            </w:r>
          </w:p>
          <w:bookmarkEnd w:id="15239"/>
        </w:tc>
        <w:tc>
          <w:tcPr>
            <w:tcW w:w="1152" w:type="dxa"/>
            <w:tcBorders>
              <w:top w:val="outset" w:color="000000" w:sz="8"/>
              <w:left w:val="outset" w:color="000000" w:sz="8"/>
              <w:bottom w:val="outset" w:color="000000" w:sz="8"/>
              <w:right w:val="outset" w:color="000000" w:sz="8"/>
            </w:tcBorders>
            <w:vAlign w:val="center"/>
          </w:tcPr>
          <w:bookmarkStart w:name="17046" w:id="15240"/>
          <w:p>
            <w:pPr>
              <w:spacing w:after="0"/>
              <w:ind w:left="0"/>
              <w:jc w:val="center"/>
            </w:pPr>
            <w:r>
              <w:rPr>
                <w:rFonts w:ascii="Arial"/>
                <w:b w:val="false"/>
                <w:i w:val="false"/>
                <w:color w:val="000000"/>
                <w:sz w:val="15"/>
              </w:rPr>
              <w:t>15 років</w:t>
            </w:r>
          </w:p>
          <w:bookmarkEnd w:id="15240"/>
        </w:tc>
        <w:tc>
          <w:tcPr>
            <w:tcW w:w="1361" w:type="dxa"/>
            <w:tcBorders>
              <w:top w:val="outset" w:color="000000" w:sz="8"/>
              <w:left w:val="outset" w:color="000000" w:sz="8"/>
              <w:bottom w:val="outset" w:color="000000" w:sz="8"/>
              <w:right w:val="outset" w:color="000000" w:sz="8"/>
            </w:tcBorders>
            <w:vAlign w:val="center"/>
          </w:tcPr>
          <w:bookmarkStart w:name="17047" w:id="15241"/>
          <w:p>
            <w:pPr>
              <w:spacing w:after="0"/>
              <w:ind w:left="0"/>
              <w:jc w:val="center"/>
            </w:pPr>
            <w:r>
              <w:rPr>
                <w:rFonts w:ascii="Arial"/>
                <w:b w:val="false"/>
                <w:i w:val="false"/>
                <w:color w:val="000000"/>
                <w:sz w:val="15"/>
              </w:rPr>
              <w:t>30/06/2019</w:t>
            </w:r>
          </w:p>
          <w:bookmarkEnd w:id="15241"/>
        </w:tc>
        <w:tc>
          <w:tcPr>
            <w:tcW w:w="1361" w:type="dxa"/>
            <w:tcBorders>
              <w:top w:val="outset" w:color="000000" w:sz="8"/>
              <w:left w:val="outset" w:color="000000" w:sz="8"/>
              <w:bottom w:val="outset" w:color="000000" w:sz="8"/>
              <w:right w:val="outset" w:color="000000" w:sz="8"/>
            </w:tcBorders>
            <w:vAlign w:val="center"/>
          </w:tcPr>
          <w:bookmarkStart w:name="17048" w:id="15242"/>
          <w:p>
            <w:pPr>
              <w:spacing w:after="0"/>
              <w:ind w:left="0"/>
              <w:jc w:val="center"/>
            </w:pPr>
            <w:r>
              <w:rPr>
                <w:rFonts w:ascii="Arial"/>
                <w:b w:val="false"/>
                <w:i w:val="false"/>
                <w:color w:val="000000"/>
                <w:sz w:val="15"/>
              </w:rPr>
              <w:t>28/09/2019</w:t>
            </w:r>
          </w:p>
          <w:bookmarkEnd w:id="15242"/>
        </w:tc>
        <w:tc>
          <w:tcPr>
            <w:tcW w:w="967" w:type="dxa"/>
            <w:tcBorders>
              <w:top w:val="outset" w:color="000000" w:sz="8"/>
              <w:left w:val="outset" w:color="000000" w:sz="8"/>
              <w:bottom w:val="outset" w:color="000000" w:sz="8"/>
              <w:right w:val="outset" w:color="000000" w:sz="8"/>
            </w:tcBorders>
            <w:vAlign w:val="center"/>
          </w:tcPr>
          <w:bookmarkStart w:name="17049" w:id="15243"/>
          <w:p>
            <w:pPr>
              <w:spacing w:after="0"/>
              <w:ind w:left="0"/>
              <w:jc w:val="center"/>
            </w:pPr>
          </w:p>
          <w:bookmarkEnd w:id="152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50" w:id="15244"/>
          <w:p>
            <w:pPr>
              <w:spacing w:after="0"/>
              <w:ind w:left="0"/>
              <w:jc w:val="left"/>
            </w:pPr>
            <w:r>
              <w:rPr>
                <w:rFonts w:ascii="Arial"/>
                <w:b w:val="false"/>
                <w:i w:val="false"/>
                <w:color w:val="000000"/>
                <w:sz w:val="15"/>
              </w:rPr>
              <w:t>vitis</w:t>
            </w:r>
          </w:p>
          <w:bookmarkEnd w:id="15244"/>
        </w:tc>
        <w:tc>
          <w:tcPr>
            <w:tcW w:w="1152" w:type="dxa"/>
            <w:tcBorders>
              <w:top w:val="outset" w:color="000000" w:sz="8"/>
              <w:left w:val="outset" w:color="000000" w:sz="8"/>
              <w:bottom w:val="outset" w:color="000000" w:sz="8"/>
              <w:right w:val="outset" w:color="000000" w:sz="8"/>
            </w:tcBorders>
            <w:vAlign w:val="center"/>
          </w:tcPr>
          <w:bookmarkStart w:name="17051" w:id="15245"/>
          <w:p>
            <w:pPr>
              <w:spacing w:after="0"/>
              <w:ind w:left="0"/>
              <w:jc w:val="center"/>
            </w:pPr>
            <w:r>
              <w:rPr>
                <w:rFonts w:ascii="Arial"/>
                <w:b w:val="false"/>
                <w:i w:val="false"/>
                <w:color w:val="000000"/>
                <w:sz w:val="15"/>
              </w:rPr>
              <w:t>10 років</w:t>
            </w:r>
          </w:p>
          <w:bookmarkEnd w:id="15245"/>
        </w:tc>
        <w:tc>
          <w:tcPr>
            <w:tcW w:w="1361" w:type="dxa"/>
            <w:tcBorders>
              <w:top w:val="outset" w:color="000000" w:sz="8"/>
              <w:left w:val="outset" w:color="000000" w:sz="8"/>
              <w:bottom w:val="outset" w:color="000000" w:sz="8"/>
              <w:right w:val="outset" w:color="000000" w:sz="8"/>
            </w:tcBorders>
            <w:vAlign w:val="center"/>
          </w:tcPr>
          <w:bookmarkStart w:name="17052" w:id="15246"/>
          <w:p>
            <w:pPr>
              <w:spacing w:after="0"/>
              <w:ind w:left="0"/>
              <w:jc w:val="center"/>
            </w:pPr>
            <w:r>
              <w:rPr>
                <w:rFonts w:ascii="Arial"/>
                <w:b w:val="false"/>
                <w:i w:val="false"/>
                <w:color w:val="000000"/>
                <w:sz w:val="15"/>
              </w:rPr>
              <w:t>23/05/2018</w:t>
            </w:r>
          </w:p>
          <w:bookmarkEnd w:id="15246"/>
        </w:tc>
        <w:tc>
          <w:tcPr>
            <w:tcW w:w="1361" w:type="dxa"/>
            <w:tcBorders>
              <w:top w:val="outset" w:color="000000" w:sz="8"/>
              <w:left w:val="outset" w:color="000000" w:sz="8"/>
              <w:bottom w:val="outset" w:color="000000" w:sz="8"/>
              <w:right w:val="outset" w:color="000000" w:sz="8"/>
            </w:tcBorders>
            <w:vAlign w:val="center"/>
          </w:tcPr>
          <w:bookmarkStart w:name="17053" w:id="15247"/>
          <w:p>
            <w:pPr>
              <w:spacing w:after="0"/>
              <w:ind w:left="0"/>
              <w:jc w:val="center"/>
            </w:pPr>
            <w:r>
              <w:rPr>
                <w:rFonts w:ascii="Arial"/>
                <w:b w:val="false"/>
                <w:i w:val="false"/>
                <w:color w:val="000000"/>
                <w:sz w:val="15"/>
              </w:rPr>
              <w:t>23/08/2018</w:t>
            </w:r>
          </w:p>
          <w:bookmarkEnd w:id="15247"/>
        </w:tc>
        <w:tc>
          <w:tcPr>
            <w:tcW w:w="967" w:type="dxa"/>
            <w:tcBorders>
              <w:top w:val="outset" w:color="000000" w:sz="8"/>
              <w:left w:val="outset" w:color="000000" w:sz="8"/>
              <w:bottom w:val="outset" w:color="000000" w:sz="8"/>
              <w:right w:val="outset" w:color="000000" w:sz="8"/>
            </w:tcBorders>
            <w:vAlign w:val="center"/>
          </w:tcPr>
          <w:bookmarkStart w:name="17054" w:id="15248"/>
          <w:p>
            <w:pPr>
              <w:spacing w:after="0"/>
              <w:ind w:left="0"/>
              <w:jc w:val="center"/>
            </w:pPr>
          </w:p>
          <w:bookmarkEnd w:id="152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55" w:id="15249"/>
          <w:p>
            <w:pPr>
              <w:spacing w:after="0"/>
              <w:ind w:left="0"/>
              <w:jc w:val="left"/>
            </w:pPr>
            <w:r>
              <w:rPr>
                <w:rFonts w:ascii="Arial"/>
                <w:b w:val="false"/>
                <w:i w:val="false"/>
                <w:color w:val="000000"/>
                <w:sz w:val="15"/>
              </w:rPr>
              <w:t>vitreous body of the eye</w:t>
            </w:r>
          </w:p>
          <w:bookmarkEnd w:id="15249"/>
        </w:tc>
        <w:tc>
          <w:tcPr>
            <w:tcW w:w="1152" w:type="dxa"/>
            <w:tcBorders>
              <w:top w:val="outset" w:color="000000" w:sz="8"/>
              <w:left w:val="outset" w:color="000000" w:sz="8"/>
              <w:bottom w:val="outset" w:color="000000" w:sz="8"/>
              <w:right w:val="outset" w:color="000000" w:sz="8"/>
            </w:tcBorders>
            <w:vAlign w:val="center"/>
          </w:tcPr>
          <w:bookmarkStart w:name="17056" w:id="15250"/>
          <w:p>
            <w:pPr>
              <w:spacing w:after="0"/>
              <w:ind w:left="0"/>
              <w:jc w:val="center"/>
            </w:pPr>
            <w:r>
              <w:rPr>
                <w:rFonts w:ascii="Arial"/>
                <w:b w:val="false"/>
                <w:i w:val="false"/>
                <w:color w:val="000000"/>
                <w:sz w:val="15"/>
              </w:rPr>
              <w:t>13 років</w:t>
            </w:r>
          </w:p>
          <w:bookmarkEnd w:id="15250"/>
        </w:tc>
        <w:tc>
          <w:tcPr>
            <w:tcW w:w="1361" w:type="dxa"/>
            <w:tcBorders>
              <w:top w:val="outset" w:color="000000" w:sz="8"/>
              <w:left w:val="outset" w:color="000000" w:sz="8"/>
              <w:bottom w:val="outset" w:color="000000" w:sz="8"/>
              <w:right w:val="outset" w:color="000000" w:sz="8"/>
            </w:tcBorders>
            <w:vAlign w:val="center"/>
          </w:tcPr>
          <w:bookmarkStart w:name="17057" w:id="15251"/>
          <w:p>
            <w:pPr>
              <w:spacing w:after="0"/>
              <w:ind w:left="0"/>
              <w:jc w:val="center"/>
            </w:pPr>
            <w:r>
              <w:rPr>
                <w:rFonts w:ascii="Arial"/>
                <w:b w:val="false"/>
                <w:i w:val="false"/>
                <w:color w:val="000000"/>
                <w:sz w:val="15"/>
              </w:rPr>
              <w:t>01/01/2020</w:t>
            </w:r>
          </w:p>
          <w:bookmarkEnd w:id="15251"/>
        </w:tc>
        <w:tc>
          <w:tcPr>
            <w:tcW w:w="1361" w:type="dxa"/>
            <w:tcBorders>
              <w:top w:val="outset" w:color="000000" w:sz="8"/>
              <w:left w:val="outset" w:color="000000" w:sz="8"/>
              <w:bottom w:val="outset" w:color="000000" w:sz="8"/>
              <w:right w:val="outset" w:color="000000" w:sz="8"/>
            </w:tcBorders>
            <w:vAlign w:val="center"/>
          </w:tcPr>
          <w:bookmarkStart w:name="17058" w:id="15252"/>
          <w:p>
            <w:pPr>
              <w:spacing w:after="0"/>
              <w:ind w:left="0"/>
              <w:jc w:val="center"/>
            </w:pPr>
            <w:r>
              <w:rPr>
                <w:rFonts w:ascii="Arial"/>
                <w:b w:val="false"/>
                <w:i w:val="false"/>
                <w:color w:val="000000"/>
                <w:sz w:val="15"/>
              </w:rPr>
              <w:t>31/03/2020</w:t>
            </w:r>
          </w:p>
          <w:bookmarkEnd w:id="15252"/>
        </w:tc>
        <w:tc>
          <w:tcPr>
            <w:tcW w:w="967" w:type="dxa"/>
            <w:tcBorders>
              <w:top w:val="outset" w:color="000000" w:sz="8"/>
              <w:left w:val="outset" w:color="000000" w:sz="8"/>
              <w:bottom w:val="outset" w:color="000000" w:sz="8"/>
              <w:right w:val="outset" w:color="000000" w:sz="8"/>
            </w:tcBorders>
            <w:vAlign w:val="center"/>
          </w:tcPr>
          <w:bookmarkStart w:name="17059" w:id="15253"/>
          <w:p>
            <w:pPr>
              <w:spacing w:after="0"/>
              <w:ind w:left="0"/>
              <w:jc w:val="center"/>
            </w:pPr>
          </w:p>
          <w:bookmarkEnd w:id="152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60" w:id="15254"/>
          <w:p>
            <w:pPr>
              <w:spacing w:after="0"/>
              <w:ind w:left="0"/>
              <w:jc w:val="left"/>
            </w:pPr>
            <w:r>
              <w:rPr>
                <w:rFonts w:ascii="Arial"/>
                <w:b w:val="false"/>
                <w:i w:val="false"/>
                <w:color w:val="000000"/>
                <w:sz w:val="15"/>
              </w:rPr>
              <w:t>voglibose</w:t>
            </w:r>
          </w:p>
          <w:bookmarkEnd w:id="15254"/>
        </w:tc>
        <w:tc>
          <w:tcPr>
            <w:tcW w:w="1152" w:type="dxa"/>
            <w:tcBorders>
              <w:top w:val="outset" w:color="000000" w:sz="8"/>
              <w:left w:val="outset" w:color="000000" w:sz="8"/>
              <w:bottom w:val="outset" w:color="000000" w:sz="8"/>
              <w:right w:val="outset" w:color="000000" w:sz="8"/>
            </w:tcBorders>
            <w:vAlign w:val="center"/>
          </w:tcPr>
          <w:bookmarkStart w:name="17061" w:id="15255"/>
          <w:p>
            <w:pPr>
              <w:spacing w:after="0"/>
              <w:ind w:left="0"/>
              <w:jc w:val="center"/>
            </w:pPr>
            <w:r>
              <w:rPr>
                <w:rFonts w:ascii="Arial"/>
                <w:b w:val="false"/>
                <w:i w:val="false"/>
                <w:color w:val="000000"/>
                <w:sz w:val="15"/>
              </w:rPr>
              <w:t>13 років</w:t>
            </w:r>
          </w:p>
          <w:bookmarkEnd w:id="15255"/>
        </w:tc>
        <w:tc>
          <w:tcPr>
            <w:tcW w:w="1361" w:type="dxa"/>
            <w:tcBorders>
              <w:top w:val="outset" w:color="000000" w:sz="8"/>
              <w:left w:val="outset" w:color="000000" w:sz="8"/>
              <w:bottom w:val="outset" w:color="000000" w:sz="8"/>
              <w:right w:val="outset" w:color="000000" w:sz="8"/>
            </w:tcBorders>
            <w:vAlign w:val="center"/>
          </w:tcPr>
          <w:bookmarkStart w:name="17062" w:id="15256"/>
          <w:p>
            <w:pPr>
              <w:spacing w:after="0"/>
              <w:ind w:left="0"/>
              <w:jc w:val="center"/>
            </w:pPr>
            <w:r>
              <w:rPr>
                <w:rFonts w:ascii="Arial"/>
                <w:b w:val="false"/>
                <w:i w:val="false"/>
                <w:color w:val="000000"/>
                <w:sz w:val="15"/>
              </w:rPr>
              <w:t>01/01/2025</w:t>
            </w:r>
          </w:p>
          <w:bookmarkEnd w:id="15256"/>
        </w:tc>
        <w:tc>
          <w:tcPr>
            <w:tcW w:w="1361" w:type="dxa"/>
            <w:tcBorders>
              <w:top w:val="outset" w:color="000000" w:sz="8"/>
              <w:left w:val="outset" w:color="000000" w:sz="8"/>
              <w:bottom w:val="outset" w:color="000000" w:sz="8"/>
              <w:right w:val="outset" w:color="000000" w:sz="8"/>
            </w:tcBorders>
            <w:vAlign w:val="center"/>
          </w:tcPr>
          <w:bookmarkStart w:name="17063" w:id="15257"/>
          <w:p>
            <w:pPr>
              <w:spacing w:after="0"/>
              <w:ind w:left="0"/>
              <w:jc w:val="center"/>
            </w:pPr>
            <w:r>
              <w:rPr>
                <w:rFonts w:ascii="Arial"/>
                <w:b w:val="false"/>
                <w:i w:val="false"/>
                <w:color w:val="000000"/>
                <w:sz w:val="15"/>
              </w:rPr>
              <w:t>01/04/2025</w:t>
            </w:r>
          </w:p>
          <w:bookmarkEnd w:id="15257"/>
        </w:tc>
        <w:tc>
          <w:tcPr>
            <w:tcW w:w="967" w:type="dxa"/>
            <w:tcBorders>
              <w:top w:val="outset" w:color="000000" w:sz="8"/>
              <w:left w:val="outset" w:color="000000" w:sz="8"/>
              <w:bottom w:val="outset" w:color="000000" w:sz="8"/>
              <w:right w:val="outset" w:color="000000" w:sz="8"/>
            </w:tcBorders>
            <w:vAlign w:val="center"/>
          </w:tcPr>
          <w:bookmarkStart w:name="17064" w:id="15258"/>
          <w:p>
            <w:pPr>
              <w:spacing w:after="0"/>
              <w:ind w:left="0"/>
              <w:jc w:val="center"/>
            </w:pPr>
          </w:p>
          <w:bookmarkEnd w:id="152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65" w:id="15259"/>
          <w:p>
            <w:pPr>
              <w:spacing w:after="0"/>
              <w:ind w:left="0"/>
              <w:jc w:val="left"/>
            </w:pPr>
            <w:r>
              <w:rPr>
                <w:rFonts w:ascii="Arial"/>
                <w:b w:val="false"/>
                <w:i w:val="false"/>
                <w:color w:val="000000"/>
                <w:sz w:val="15"/>
              </w:rPr>
              <w:t>voriconazole</w:t>
            </w:r>
          </w:p>
          <w:bookmarkEnd w:id="15259"/>
        </w:tc>
        <w:tc>
          <w:tcPr>
            <w:tcW w:w="1152" w:type="dxa"/>
            <w:tcBorders>
              <w:top w:val="outset" w:color="000000" w:sz="8"/>
              <w:left w:val="outset" w:color="000000" w:sz="8"/>
              <w:bottom w:val="outset" w:color="000000" w:sz="8"/>
              <w:right w:val="outset" w:color="000000" w:sz="8"/>
            </w:tcBorders>
            <w:vAlign w:val="center"/>
          </w:tcPr>
          <w:bookmarkStart w:name="17066" w:id="15260"/>
          <w:p>
            <w:pPr>
              <w:spacing w:after="0"/>
              <w:ind w:left="0"/>
              <w:jc w:val="center"/>
            </w:pPr>
            <w:r>
              <w:rPr>
                <w:rFonts w:ascii="Arial"/>
                <w:b w:val="false"/>
                <w:i w:val="false"/>
                <w:color w:val="000000"/>
                <w:sz w:val="15"/>
              </w:rPr>
              <w:t>1 рік</w:t>
            </w:r>
          </w:p>
          <w:bookmarkEnd w:id="15260"/>
        </w:tc>
        <w:tc>
          <w:tcPr>
            <w:tcW w:w="1361" w:type="dxa"/>
            <w:tcBorders>
              <w:top w:val="outset" w:color="000000" w:sz="8"/>
              <w:left w:val="outset" w:color="000000" w:sz="8"/>
              <w:bottom w:val="outset" w:color="000000" w:sz="8"/>
              <w:right w:val="outset" w:color="000000" w:sz="8"/>
            </w:tcBorders>
            <w:vAlign w:val="center"/>
          </w:tcPr>
          <w:bookmarkStart w:name="17067" w:id="15261"/>
          <w:p>
            <w:pPr>
              <w:spacing w:after="0"/>
              <w:ind w:left="0"/>
              <w:jc w:val="center"/>
            </w:pPr>
            <w:r>
              <w:rPr>
                <w:rFonts w:ascii="Arial"/>
                <w:b w:val="false"/>
                <w:i w:val="false"/>
                <w:color w:val="000000"/>
                <w:sz w:val="15"/>
              </w:rPr>
              <w:t>28/02/2018</w:t>
            </w:r>
          </w:p>
          <w:bookmarkEnd w:id="15261"/>
        </w:tc>
        <w:tc>
          <w:tcPr>
            <w:tcW w:w="1361" w:type="dxa"/>
            <w:tcBorders>
              <w:top w:val="outset" w:color="000000" w:sz="8"/>
              <w:left w:val="outset" w:color="000000" w:sz="8"/>
              <w:bottom w:val="outset" w:color="000000" w:sz="8"/>
              <w:right w:val="outset" w:color="000000" w:sz="8"/>
            </w:tcBorders>
            <w:vAlign w:val="center"/>
          </w:tcPr>
          <w:bookmarkStart w:name="17068" w:id="15262"/>
          <w:p>
            <w:pPr>
              <w:spacing w:after="0"/>
              <w:ind w:left="0"/>
              <w:jc w:val="center"/>
            </w:pPr>
            <w:r>
              <w:rPr>
                <w:rFonts w:ascii="Arial"/>
                <w:b w:val="false"/>
                <w:i w:val="false"/>
                <w:color w:val="000000"/>
                <w:sz w:val="15"/>
              </w:rPr>
              <w:t>08/05/2018</w:t>
            </w:r>
          </w:p>
          <w:bookmarkEnd w:id="15262"/>
        </w:tc>
        <w:tc>
          <w:tcPr>
            <w:tcW w:w="967" w:type="dxa"/>
            <w:tcBorders>
              <w:top w:val="outset" w:color="000000" w:sz="8"/>
              <w:left w:val="outset" w:color="000000" w:sz="8"/>
              <w:bottom w:val="outset" w:color="000000" w:sz="8"/>
              <w:right w:val="outset" w:color="000000" w:sz="8"/>
            </w:tcBorders>
            <w:vAlign w:val="center"/>
          </w:tcPr>
          <w:bookmarkStart w:name="17069" w:id="15263"/>
          <w:p>
            <w:pPr>
              <w:spacing w:after="0"/>
              <w:ind w:left="0"/>
              <w:jc w:val="center"/>
            </w:pPr>
          </w:p>
          <w:bookmarkEnd w:id="152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70" w:id="15264"/>
          <w:p>
            <w:pPr>
              <w:spacing w:after="0"/>
              <w:ind w:left="0"/>
              <w:jc w:val="left"/>
            </w:pPr>
            <w:r>
              <w:rPr>
                <w:rFonts w:ascii="Arial"/>
                <w:b w:val="false"/>
                <w:i w:val="false"/>
                <w:color w:val="000000"/>
                <w:sz w:val="15"/>
              </w:rPr>
              <w:t>vortioxetine</w:t>
            </w:r>
          </w:p>
          <w:bookmarkEnd w:id="15264"/>
        </w:tc>
        <w:tc>
          <w:tcPr>
            <w:tcW w:w="1152" w:type="dxa"/>
            <w:tcBorders>
              <w:top w:val="outset" w:color="000000" w:sz="8"/>
              <w:left w:val="outset" w:color="000000" w:sz="8"/>
              <w:bottom w:val="outset" w:color="000000" w:sz="8"/>
              <w:right w:val="outset" w:color="000000" w:sz="8"/>
            </w:tcBorders>
            <w:vAlign w:val="center"/>
          </w:tcPr>
          <w:bookmarkStart w:name="17071" w:id="15265"/>
          <w:p>
            <w:pPr>
              <w:spacing w:after="0"/>
              <w:ind w:left="0"/>
              <w:jc w:val="center"/>
            </w:pPr>
            <w:r>
              <w:rPr>
                <w:rFonts w:ascii="Arial"/>
                <w:b w:val="false"/>
                <w:i w:val="false"/>
                <w:color w:val="000000"/>
                <w:sz w:val="15"/>
              </w:rPr>
              <w:t>6 місяців</w:t>
            </w:r>
          </w:p>
          <w:bookmarkEnd w:id="15265"/>
        </w:tc>
        <w:tc>
          <w:tcPr>
            <w:tcW w:w="1361" w:type="dxa"/>
            <w:tcBorders>
              <w:top w:val="outset" w:color="000000" w:sz="8"/>
              <w:left w:val="outset" w:color="000000" w:sz="8"/>
              <w:bottom w:val="outset" w:color="000000" w:sz="8"/>
              <w:right w:val="outset" w:color="000000" w:sz="8"/>
            </w:tcBorders>
            <w:vAlign w:val="center"/>
          </w:tcPr>
          <w:bookmarkStart w:name="17072" w:id="15266"/>
          <w:p>
            <w:pPr>
              <w:spacing w:after="0"/>
              <w:ind w:left="0"/>
              <w:jc w:val="center"/>
            </w:pPr>
            <w:r>
              <w:rPr>
                <w:rFonts w:ascii="Arial"/>
                <w:b w:val="false"/>
                <w:i w:val="false"/>
                <w:color w:val="000000"/>
                <w:sz w:val="15"/>
              </w:rPr>
              <w:t>29/03/2018</w:t>
            </w:r>
          </w:p>
          <w:bookmarkEnd w:id="15266"/>
        </w:tc>
        <w:tc>
          <w:tcPr>
            <w:tcW w:w="1361" w:type="dxa"/>
            <w:tcBorders>
              <w:top w:val="outset" w:color="000000" w:sz="8"/>
              <w:left w:val="outset" w:color="000000" w:sz="8"/>
              <w:bottom w:val="outset" w:color="000000" w:sz="8"/>
              <w:right w:val="outset" w:color="000000" w:sz="8"/>
            </w:tcBorders>
            <w:vAlign w:val="center"/>
          </w:tcPr>
          <w:bookmarkStart w:name="17073" w:id="15267"/>
          <w:p>
            <w:pPr>
              <w:spacing w:after="0"/>
              <w:ind w:left="0"/>
              <w:jc w:val="center"/>
            </w:pPr>
            <w:r>
              <w:rPr>
                <w:rFonts w:ascii="Arial"/>
                <w:b w:val="false"/>
                <w:i w:val="false"/>
                <w:color w:val="000000"/>
                <w:sz w:val="15"/>
              </w:rPr>
              <w:t>07/06/2018</w:t>
            </w:r>
          </w:p>
          <w:bookmarkEnd w:id="15267"/>
        </w:tc>
        <w:tc>
          <w:tcPr>
            <w:tcW w:w="967" w:type="dxa"/>
            <w:tcBorders>
              <w:top w:val="outset" w:color="000000" w:sz="8"/>
              <w:left w:val="outset" w:color="000000" w:sz="8"/>
              <w:bottom w:val="outset" w:color="000000" w:sz="8"/>
              <w:right w:val="outset" w:color="000000" w:sz="8"/>
            </w:tcBorders>
            <w:vAlign w:val="center"/>
          </w:tcPr>
          <w:bookmarkStart w:name="17074" w:id="15268"/>
          <w:p>
            <w:pPr>
              <w:spacing w:after="0"/>
              <w:ind w:left="0"/>
              <w:jc w:val="center"/>
            </w:pPr>
          </w:p>
          <w:bookmarkEnd w:id="152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75" w:id="15269"/>
          <w:p>
            <w:pPr>
              <w:spacing w:after="0"/>
              <w:ind w:left="0"/>
              <w:jc w:val="left"/>
            </w:pPr>
            <w:r>
              <w:rPr>
                <w:rFonts w:ascii="Arial"/>
                <w:b w:val="false"/>
                <w:i w:val="false"/>
                <w:color w:val="000000"/>
                <w:sz w:val="15"/>
              </w:rPr>
              <w:t>warfarin</w:t>
            </w:r>
          </w:p>
          <w:bookmarkEnd w:id="15269"/>
        </w:tc>
        <w:tc>
          <w:tcPr>
            <w:tcW w:w="1152" w:type="dxa"/>
            <w:tcBorders>
              <w:top w:val="outset" w:color="000000" w:sz="8"/>
              <w:left w:val="outset" w:color="000000" w:sz="8"/>
              <w:bottom w:val="outset" w:color="000000" w:sz="8"/>
              <w:right w:val="outset" w:color="000000" w:sz="8"/>
            </w:tcBorders>
            <w:vAlign w:val="center"/>
          </w:tcPr>
          <w:bookmarkStart w:name="17076" w:id="15270"/>
          <w:p>
            <w:pPr>
              <w:spacing w:after="0"/>
              <w:ind w:left="0"/>
              <w:jc w:val="center"/>
            </w:pPr>
            <w:r>
              <w:rPr>
                <w:rFonts w:ascii="Arial"/>
                <w:b w:val="false"/>
                <w:i w:val="false"/>
                <w:color w:val="000000"/>
                <w:sz w:val="15"/>
              </w:rPr>
              <w:t>13 років</w:t>
            </w:r>
          </w:p>
          <w:bookmarkEnd w:id="15270"/>
        </w:tc>
        <w:tc>
          <w:tcPr>
            <w:tcW w:w="1361" w:type="dxa"/>
            <w:tcBorders>
              <w:top w:val="outset" w:color="000000" w:sz="8"/>
              <w:left w:val="outset" w:color="000000" w:sz="8"/>
              <w:bottom w:val="outset" w:color="000000" w:sz="8"/>
              <w:right w:val="outset" w:color="000000" w:sz="8"/>
            </w:tcBorders>
            <w:vAlign w:val="center"/>
          </w:tcPr>
          <w:bookmarkStart w:name="17077" w:id="15271"/>
          <w:p>
            <w:pPr>
              <w:spacing w:after="0"/>
              <w:ind w:left="0"/>
              <w:jc w:val="center"/>
            </w:pPr>
            <w:r>
              <w:rPr>
                <w:rFonts w:ascii="Arial"/>
                <w:b w:val="false"/>
                <w:i w:val="false"/>
                <w:color w:val="000000"/>
                <w:sz w:val="15"/>
              </w:rPr>
              <w:t>30/05/2025</w:t>
            </w:r>
          </w:p>
          <w:bookmarkEnd w:id="15271"/>
        </w:tc>
        <w:tc>
          <w:tcPr>
            <w:tcW w:w="1361" w:type="dxa"/>
            <w:tcBorders>
              <w:top w:val="outset" w:color="000000" w:sz="8"/>
              <w:left w:val="outset" w:color="000000" w:sz="8"/>
              <w:bottom w:val="outset" w:color="000000" w:sz="8"/>
              <w:right w:val="outset" w:color="000000" w:sz="8"/>
            </w:tcBorders>
            <w:vAlign w:val="center"/>
          </w:tcPr>
          <w:bookmarkStart w:name="17078" w:id="15272"/>
          <w:p>
            <w:pPr>
              <w:spacing w:after="0"/>
              <w:ind w:left="0"/>
              <w:jc w:val="center"/>
            </w:pPr>
            <w:r>
              <w:rPr>
                <w:rFonts w:ascii="Arial"/>
                <w:b w:val="false"/>
                <w:i w:val="false"/>
                <w:color w:val="000000"/>
                <w:sz w:val="15"/>
              </w:rPr>
              <w:t>28/08/2025</w:t>
            </w:r>
          </w:p>
          <w:bookmarkEnd w:id="15272"/>
        </w:tc>
        <w:tc>
          <w:tcPr>
            <w:tcW w:w="967" w:type="dxa"/>
            <w:tcBorders>
              <w:top w:val="outset" w:color="000000" w:sz="8"/>
              <w:left w:val="outset" w:color="000000" w:sz="8"/>
              <w:bottom w:val="outset" w:color="000000" w:sz="8"/>
              <w:right w:val="outset" w:color="000000" w:sz="8"/>
            </w:tcBorders>
            <w:vAlign w:val="center"/>
          </w:tcPr>
          <w:bookmarkStart w:name="17079" w:id="15273"/>
          <w:p>
            <w:pPr>
              <w:spacing w:after="0"/>
              <w:ind w:left="0"/>
              <w:jc w:val="center"/>
            </w:pPr>
          </w:p>
          <w:bookmarkEnd w:id="152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80" w:id="15274"/>
          <w:p>
            <w:pPr>
              <w:spacing w:after="0"/>
              <w:ind w:left="0"/>
              <w:jc w:val="left"/>
            </w:pPr>
            <w:r>
              <w:rPr>
                <w:rFonts w:ascii="Arial"/>
                <w:b w:val="false"/>
                <w:i w:val="false"/>
                <w:color w:val="000000"/>
                <w:sz w:val="15"/>
              </w:rPr>
              <w:t>white soft paraffin / white soft paraffin combinations</w:t>
            </w:r>
          </w:p>
          <w:bookmarkEnd w:id="15274"/>
        </w:tc>
        <w:tc>
          <w:tcPr>
            <w:tcW w:w="1152" w:type="dxa"/>
            <w:tcBorders>
              <w:top w:val="outset" w:color="000000" w:sz="8"/>
              <w:left w:val="outset" w:color="000000" w:sz="8"/>
              <w:bottom w:val="outset" w:color="000000" w:sz="8"/>
              <w:right w:val="outset" w:color="000000" w:sz="8"/>
            </w:tcBorders>
            <w:vAlign w:val="center"/>
          </w:tcPr>
          <w:bookmarkStart w:name="17081" w:id="15275"/>
          <w:p>
            <w:pPr>
              <w:spacing w:after="0"/>
              <w:ind w:left="0"/>
              <w:jc w:val="center"/>
            </w:pPr>
            <w:r>
              <w:rPr>
                <w:rFonts w:ascii="Arial"/>
                <w:b w:val="false"/>
                <w:i w:val="false"/>
                <w:color w:val="000000"/>
                <w:sz w:val="15"/>
              </w:rPr>
              <w:t>13 років</w:t>
            </w:r>
          </w:p>
          <w:bookmarkEnd w:id="15275"/>
        </w:tc>
        <w:tc>
          <w:tcPr>
            <w:tcW w:w="1361" w:type="dxa"/>
            <w:tcBorders>
              <w:top w:val="outset" w:color="000000" w:sz="8"/>
              <w:left w:val="outset" w:color="000000" w:sz="8"/>
              <w:bottom w:val="outset" w:color="000000" w:sz="8"/>
              <w:right w:val="outset" w:color="000000" w:sz="8"/>
            </w:tcBorders>
            <w:vAlign w:val="center"/>
          </w:tcPr>
          <w:bookmarkStart w:name="17082" w:id="15276"/>
          <w:p>
            <w:pPr>
              <w:spacing w:after="0"/>
              <w:ind w:left="0"/>
              <w:jc w:val="center"/>
            </w:pPr>
            <w:r>
              <w:rPr>
                <w:rFonts w:ascii="Arial"/>
                <w:b w:val="false"/>
                <w:i w:val="false"/>
                <w:color w:val="000000"/>
                <w:sz w:val="15"/>
              </w:rPr>
              <w:t>30/06/2025</w:t>
            </w:r>
          </w:p>
          <w:bookmarkEnd w:id="15276"/>
        </w:tc>
        <w:tc>
          <w:tcPr>
            <w:tcW w:w="1361" w:type="dxa"/>
            <w:tcBorders>
              <w:top w:val="outset" w:color="000000" w:sz="8"/>
              <w:left w:val="outset" w:color="000000" w:sz="8"/>
              <w:bottom w:val="outset" w:color="000000" w:sz="8"/>
              <w:right w:val="outset" w:color="000000" w:sz="8"/>
            </w:tcBorders>
            <w:vAlign w:val="center"/>
          </w:tcPr>
          <w:bookmarkStart w:name="17083" w:id="15277"/>
          <w:p>
            <w:pPr>
              <w:spacing w:after="0"/>
              <w:ind w:left="0"/>
              <w:jc w:val="center"/>
            </w:pPr>
            <w:r>
              <w:rPr>
                <w:rFonts w:ascii="Arial"/>
                <w:b w:val="false"/>
                <w:i w:val="false"/>
                <w:color w:val="000000"/>
                <w:sz w:val="15"/>
              </w:rPr>
              <w:t>28/09/2025</w:t>
            </w:r>
          </w:p>
          <w:bookmarkEnd w:id="15277"/>
        </w:tc>
        <w:tc>
          <w:tcPr>
            <w:tcW w:w="967" w:type="dxa"/>
            <w:tcBorders>
              <w:top w:val="outset" w:color="000000" w:sz="8"/>
              <w:left w:val="outset" w:color="000000" w:sz="8"/>
              <w:bottom w:val="outset" w:color="000000" w:sz="8"/>
              <w:right w:val="outset" w:color="000000" w:sz="8"/>
            </w:tcBorders>
            <w:vAlign w:val="center"/>
          </w:tcPr>
          <w:bookmarkStart w:name="17084" w:id="15278"/>
          <w:p>
            <w:pPr>
              <w:spacing w:after="0"/>
              <w:ind w:left="0"/>
              <w:jc w:val="center"/>
            </w:pPr>
          </w:p>
          <w:bookmarkEnd w:id="152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85" w:id="15279"/>
          <w:p>
            <w:pPr>
              <w:spacing w:after="0"/>
              <w:ind w:left="0"/>
              <w:jc w:val="left"/>
            </w:pPr>
            <w:r>
              <w:rPr>
                <w:rFonts w:ascii="Arial"/>
                <w:b w:val="false"/>
                <w:i w:val="false"/>
                <w:color w:val="000000"/>
                <w:sz w:val="15"/>
              </w:rPr>
              <w:t>xantinol nicotinate</w:t>
            </w:r>
          </w:p>
          <w:bookmarkEnd w:id="15279"/>
        </w:tc>
        <w:tc>
          <w:tcPr>
            <w:tcW w:w="1152" w:type="dxa"/>
            <w:tcBorders>
              <w:top w:val="outset" w:color="000000" w:sz="8"/>
              <w:left w:val="outset" w:color="000000" w:sz="8"/>
              <w:bottom w:val="outset" w:color="000000" w:sz="8"/>
              <w:right w:val="outset" w:color="000000" w:sz="8"/>
            </w:tcBorders>
            <w:vAlign w:val="center"/>
          </w:tcPr>
          <w:bookmarkStart w:name="17086" w:id="15280"/>
          <w:p>
            <w:pPr>
              <w:spacing w:after="0"/>
              <w:ind w:left="0"/>
              <w:jc w:val="center"/>
            </w:pPr>
            <w:r>
              <w:rPr>
                <w:rFonts w:ascii="Arial"/>
                <w:b w:val="false"/>
                <w:i w:val="false"/>
                <w:color w:val="000000"/>
                <w:sz w:val="15"/>
              </w:rPr>
              <w:t>13 років</w:t>
            </w:r>
          </w:p>
          <w:bookmarkEnd w:id="15280"/>
        </w:tc>
        <w:tc>
          <w:tcPr>
            <w:tcW w:w="1361" w:type="dxa"/>
            <w:tcBorders>
              <w:top w:val="outset" w:color="000000" w:sz="8"/>
              <w:left w:val="outset" w:color="000000" w:sz="8"/>
              <w:bottom w:val="outset" w:color="000000" w:sz="8"/>
              <w:right w:val="outset" w:color="000000" w:sz="8"/>
            </w:tcBorders>
            <w:vAlign w:val="center"/>
          </w:tcPr>
          <w:bookmarkStart w:name="17087" w:id="15281"/>
          <w:p>
            <w:pPr>
              <w:spacing w:after="0"/>
              <w:ind w:left="0"/>
              <w:jc w:val="center"/>
            </w:pPr>
            <w:r>
              <w:rPr>
                <w:rFonts w:ascii="Arial"/>
                <w:b w:val="false"/>
                <w:i w:val="false"/>
                <w:color w:val="000000"/>
                <w:sz w:val="15"/>
              </w:rPr>
              <w:t>01/01/2025</w:t>
            </w:r>
          </w:p>
          <w:bookmarkEnd w:id="15281"/>
        </w:tc>
        <w:tc>
          <w:tcPr>
            <w:tcW w:w="1361" w:type="dxa"/>
            <w:tcBorders>
              <w:top w:val="outset" w:color="000000" w:sz="8"/>
              <w:left w:val="outset" w:color="000000" w:sz="8"/>
              <w:bottom w:val="outset" w:color="000000" w:sz="8"/>
              <w:right w:val="outset" w:color="000000" w:sz="8"/>
            </w:tcBorders>
            <w:vAlign w:val="center"/>
          </w:tcPr>
          <w:bookmarkStart w:name="17088" w:id="15282"/>
          <w:p>
            <w:pPr>
              <w:spacing w:after="0"/>
              <w:ind w:left="0"/>
              <w:jc w:val="center"/>
            </w:pPr>
            <w:r>
              <w:rPr>
                <w:rFonts w:ascii="Arial"/>
                <w:b w:val="false"/>
                <w:i w:val="false"/>
                <w:color w:val="000000"/>
                <w:sz w:val="15"/>
              </w:rPr>
              <w:t>01/04/2025</w:t>
            </w:r>
          </w:p>
          <w:bookmarkEnd w:id="15282"/>
        </w:tc>
        <w:tc>
          <w:tcPr>
            <w:tcW w:w="967" w:type="dxa"/>
            <w:tcBorders>
              <w:top w:val="outset" w:color="000000" w:sz="8"/>
              <w:left w:val="outset" w:color="000000" w:sz="8"/>
              <w:bottom w:val="outset" w:color="000000" w:sz="8"/>
              <w:right w:val="outset" w:color="000000" w:sz="8"/>
            </w:tcBorders>
            <w:vAlign w:val="center"/>
          </w:tcPr>
          <w:bookmarkStart w:name="17089" w:id="15283"/>
          <w:p>
            <w:pPr>
              <w:spacing w:after="0"/>
              <w:ind w:left="0"/>
              <w:jc w:val="center"/>
            </w:pPr>
          </w:p>
          <w:bookmarkEnd w:id="1528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90" w:id="15284"/>
          <w:p>
            <w:pPr>
              <w:spacing w:after="0"/>
              <w:ind w:left="0"/>
              <w:jc w:val="left"/>
            </w:pPr>
            <w:r>
              <w:rPr>
                <w:rFonts w:ascii="Arial"/>
                <w:b w:val="false"/>
                <w:i w:val="false"/>
                <w:color w:val="000000"/>
                <w:sz w:val="15"/>
              </w:rPr>
              <w:t>xipamide</w:t>
            </w:r>
          </w:p>
          <w:bookmarkEnd w:id="15284"/>
        </w:tc>
        <w:tc>
          <w:tcPr>
            <w:tcW w:w="1152" w:type="dxa"/>
            <w:tcBorders>
              <w:top w:val="outset" w:color="000000" w:sz="8"/>
              <w:left w:val="outset" w:color="000000" w:sz="8"/>
              <w:bottom w:val="outset" w:color="000000" w:sz="8"/>
              <w:right w:val="outset" w:color="000000" w:sz="8"/>
            </w:tcBorders>
            <w:vAlign w:val="center"/>
          </w:tcPr>
          <w:bookmarkStart w:name="17091" w:id="15285"/>
          <w:p>
            <w:pPr>
              <w:spacing w:after="0"/>
              <w:ind w:left="0"/>
              <w:jc w:val="center"/>
            </w:pPr>
            <w:r>
              <w:rPr>
                <w:rFonts w:ascii="Arial"/>
                <w:b w:val="false"/>
                <w:i w:val="false"/>
                <w:color w:val="000000"/>
                <w:sz w:val="15"/>
              </w:rPr>
              <w:t>13 років</w:t>
            </w:r>
          </w:p>
          <w:bookmarkEnd w:id="15285"/>
        </w:tc>
        <w:tc>
          <w:tcPr>
            <w:tcW w:w="1361" w:type="dxa"/>
            <w:tcBorders>
              <w:top w:val="outset" w:color="000000" w:sz="8"/>
              <w:left w:val="outset" w:color="000000" w:sz="8"/>
              <w:bottom w:val="outset" w:color="000000" w:sz="8"/>
              <w:right w:val="outset" w:color="000000" w:sz="8"/>
            </w:tcBorders>
            <w:vAlign w:val="center"/>
          </w:tcPr>
          <w:bookmarkStart w:name="17092" w:id="15286"/>
          <w:p>
            <w:pPr>
              <w:spacing w:after="0"/>
              <w:ind w:left="0"/>
              <w:jc w:val="center"/>
            </w:pPr>
            <w:r>
              <w:rPr>
                <w:rFonts w:ascii="Arial"/>
                <w:b w:val="false"/>
                <w:i w:val="false"/>
                <w:color w:val="000000"/>
                <w:sz w:val="15"/>
              </w:rPr>
              <w:t>30/07/2025</w:t>
            </w:r>
          </w:p>
          <w:bookmarkEnd w:id="15286"/>
        </w:tc>
        <w:tc>
          <w:tcPr>
            <w:tcW w:w="1361" w:type="dxa"/>
            <w:tcBorders>
              <w:top w:val="outset" w:color="000000" w:sz="8"/>
              <w:left w:val="outset" w:color="000000" w:sz="8"/>
              <w:bottom w:val="outset" w:color="000000" w:sz="8"/>
              <w:right w:val="outset" w:color="000000" w:sz="8"/>
            </w:tcBorders>
            <w:vAlign w:val="center"/>
          </w:tcPr>
          <w:bookmarkStart w:name="17093" w:id="15287"/>
          <w:p>
            <w:pPr>
              <w:spacing w:after="0"/>
              <w:ind w:left="0"/>
              <w:jc w:val="center"/>
            </w:pPr>
            <w:r>
              <w:rPr>
                <w:rFonts w:ascii="Arial"/>
                <w:b w:val="false"/>
                <w:i w:val="false"/>
                <w:color w:val="000000"/>
                <w:sz w:val="15"/>
              </w:rPr>
              <w:t>28/10/2025</w:t>
            </w:r>
          </w:p>
          <w:bookmarkEnd w:id="15287"/>
        </w:tc>
        <w:tc>
          <w:tcPr>
            <w:tcW w:w="967" w:type="dxa"/>
            <w:tcBorders>
              <w:top w:val="outset" w:color="000000" w:sz="8"/>
              <w:left w:val="outset" w:color="000000" w:sz="8"/>
              <w:bottom w:val="outset" w:color="000000" w:sz="8"/>
              <w:right w:val="outset" w:color="000000" w:sz="8"/>
            </w:tcBorders>
            <w:vAlign w:val="center"/>
          </w:tcPr>
          <w:bookmarkStart w:name="17094" w:id="15288"/>
          <w:p>
            <w:pPr>
              <w:spacing w:after="0"/>
              <w:ind w:left="0"/>
              <w:jc w:val="center"/>
            </w:pPr>
          </w:p>
          <w:bookmarkEnd w:id="1528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095" w:id="15289"/>
          <w:p>
            <w:pPr>
              <w:spacing w:after="0"/>
              <w:ind w:left="0"/>
              <w:jc w:val="left"/>
            </w:pPr>
            <w:r>
              <w:rPr>
                <w:rFonts w:ascii="Arial"/>
                <w:b w:val="false"/>
                <w:i w:val="false"/>
                <w:color w:val="000000"/>
                <w:sz w:val="15"/>
              </w:rPr>
              <w:t>xylometazoline</w:t>
            </w:r>
          </w:p>
          <w:bookmarkEnd w:id="15289"/>
        </w:tc>
        <w:tc>
          <w:tcPr>
            <w:tcW w:w="1152" w:type="dxa"/>
            <w:tcBorders>
              <w:top w:val="outset" w:color="000000" w:sz="8"/>
              <w:left w:val="outset" w:color="000000" w:sz="8"/>
              <w:bottom w:val="outset" w:color="000000" w:sz="8"/>
              <w:right w:val="outset" w:color="000000" w:sz="8"/>
            </w:tcBorders>
            <w:vAlign w:val="center"/>
          </w:tcPr>
          <w:bookmarkStart w:name="17096" w:id="15290"/>
          <w:p>
            <w:pPr>
              <w:spacing w:after="0"/>
              <w:ind w:left="0"/>
              <w:jc w:val="center"/>
            </w:pPr>
            <w:r>
              <w:rPr>
                <w:rFonts w:ascii="Arial"/>
                <w:b w:val="false"/>
                <w:i w:val="false"/>
                <w:color w:val="000000"/>
                <w:sz w:val="15"/>
              </w:rPr>
              <w:t>8 років</w:t>
            </w:r>
          </w:p>
          <w:bookmarkEnd w:id="15290"/>
        </w:tc>
        <w:tc>
          <w:tcPr>
            <w:tcW w:w="1361" w:type="dxa"/>
            <w:tcBorders>
              <w:top w:val="outset" w:color="000000" w:sz="8"/>
              <w:left w:val="outset" w:color="000000" w:sz="8"/>
              <w:bottom w:val="outset" w:color="000000" w:sz="8"/>
              <w:right w:val="outset" w:color="000000" w:sz="8"/>
            </w:tcBorders>
            <w:vAlign w:val="center"/>
          </w:tcPr>
          <w:bookmarkStart w:name="17097" w:id="15291"/>
          <w:p>
            <w:pPr>
              <w:spacing w:after="0"/>
              <w:ind w:left="0"/>
              <w:jc w:val="center"/>
            </w:pPr>
            <w:r>
              <w:rPr>
                <w:rFonts w:ascii="Arial"/>
                <w:b w:val="false"/>
                <w:i w:val="false"/>
                <w:color w:val="000000"/>
                <w:sz w:val="15"/>
              </w:rPr>
              <w:t>31/05/2020</w:t>
            </w:r>
          </w:p>
          <w:bookmarkEnd w:id="15291"/>
        </w:tc>
        <w:tc>
          <w:tcPr>
            <w:tcW w:w="1361" w:type="dxa"/>
            <w:tcBorders>
              <w:top w:val="outset" w:color="000000" w:sz="8"/>
              <w:left w:val="outset" w:color="000000" w:sz="8"/>
              <w:bottom w:val="outset" w:color="000000" w:sz="8"/>
              <w:right w:val="outset" w:color="000000" w:sz="8"/>
            </w:tcBorders>
            <w:vAlign w:val="center"/>
          </w:tcPr>
          <w:bookmarkStart w:name="17098" w:id="15292"/>
          <w:p>
            <w:pPr>
              <w:spacing w:after="0"/>
              <w:ind w:left="0"/>
              <w:jc w:val="center"/>
            </w:pPr>
            <w:r>
              <w:rPr>
                <w:rFonts w:ascii="Arial"/>
                <w:b w:val="false"/>
                <w:i w:val="false"/>
                <w:color w:val="000000"/>
                <w:sz w:val="15"/>
              </w:rPr>
              <w:t>29/08/2020</w:t>
            </w:r>
          </w:p>
          <w:bookmarkEnd w:id="15292"/>
        </w:tc>
        <w:tc>
          <w:tcPr>
            <w:tcW w:w="967" w:type="dxa"/>
            <w:tcBorders>
              <w:top w:val="outset" w:color="000000" w:sz="8"/>
              <w:left w:val="outset" w:color="000000" w:sz="8"/>
              <w:bottom w:val="outset" w:color="000000" w:sz="8"/>
              <w:right w:val="outset" w:color="000000" w:sz="8"/>
            </w:tcBorders>
            <w:vAlign w:val="center"/>
          </w:tcPr>
          <w:bookmarkStart w:name="17099" w:id="15293"/>
          <w:p>
            <w:pPr>
              <w:spacing w:after="0"/>
              <w:ind w:left="0"/>
              <w:jc w:val="center"/>
            </w:pPr>
          </w:p>
          <w:bookmarkEnd w:id="1529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00" w:id="15294"/>
          <w:p>
            <w:pPr>
              <w:spacing w:after="0"/>
              <w:ind w:left="0"/>
              <w:jc w:val="left"/>
            </w:pPr>
            <w:r>
              <w:rPr>
                <w:rFonts w:ascii="Arial"/>
                <w:b w:val="false"/>
                <w:i w:val="false"/>
                <w:color w:val="000000"/>
                <w:sz w:val="15"/>
              </w:rPr>
              <w:t>yellow fever vaccine (live)</w:t>
            </w:r>
          </w:p>
          <w:bookmarkEnd w:id="15294"/>
        </w:tc>
        <w:tc>
          <w:tcPr>
            <w:tcW w:w="1152" w:type="dxa"/>
            <w:tcBorders>
              <w:top w:val="outset" w:color="000000" w:sz="8"/>
              <w:left w:val="outset" w:color="000000" w:sz="8"/>
              <w:bottom w:val="outset" w:color="000000" w:sz="8"/>
              <w:right w:val="outset" w:color="000000" w:sz="8"/>
            </w:tcBorders>
            <w:vAlign w:val="center"/>
          </w:tcPr>
          <w:bookmarkStart w:name="17101" w:id="15295"/>
          <w:p>
            <w:pPr>
              <w:spacing w:after="0"/>
              <w:ind w:left="0"/>
              <w:jc w:val="center"/>
            </w:pPr>
            <w:r>
              <w:rPr>
                <w:rFonts w:ascii="Arial"/>
                <w:b w:val="false"/>
                <w:i w:val="false"/>
                <w:color w:val="000000"/>
                <w:sz w:val="15"/>
              </w:rPr>
              <w:t>2 роки</w:t>
            </w:r>
          </w:p>
          <w:bookmarkEnd w:id="15295"/>
        </w:tc>
        <w:tc>
          <w:tcPr>
            <w:tcW w:w="1361" w:type="dxa"/>
            <w:tcBorders>
              <w:top w:val="outset" w:color="000000" w:sz="8"/>
              <w:left w:val="outset" w:color="000000" w:sz="8"/>
              <w:bottom w:val="outset" w:color="000000" w:sz="8"/>
              <w:right w:val="outset" w:color="000000" w:sz="8"/>
            </w:tcBorders>
            <w:vAlign w:val="center"/>
          </w:tcPr>
          <w:bookmarkStart w:name="17102" w:id="15296"/>
          <w:p>
            <w:pPr>
              <w:spacing w:after="0"/>
              <w:ind w:left="0"/>
              <w:jc w:val="center"/>
            </w:pPr>
            <w:r>
              <w:rPr>
                <w:rFonts w:ascii="Arial"/>
                <w:b w:val="false"/>
                <w:i w:val="false"/>
                <w:color w:val="000000"/>
                <w:sz w:val="15"/>
              </w:rPr>
              <w:t>02/12/2018</w:t>
            </w:r>
          </w:p>
          <w:bookmarkEnd w:id="15296"/>
        </w:tc>
        <w:tc>
          <w:tcPr>
            <w:tcW w:w="1361" w:type="dxa"/>
            <w:tcBorders>
              <w:top w:val="outset" w:color="000000" w:sz="8"/>
              <w:left w:val="outset" w:color="000000" w:sz="8"/>
              <w:bottom w:val="outset" w:color="000000" w:sz="8"/>
              <w:right w:val="outset" w:color="000000" w:sz="8"/>
            </w:tcBorders>
            <w:vAlign w:val="center"/>
          </w:tcPr>
          <w:bookmarkStart w:name="17103" w:id="15297"/>
          <w:p>
            <w:pPr>
              <w:spacing w:after="0"/>
              <w:ind w:left="0"/>
              <w:jc w:val="center"/>
            </w:pPr>
            <w:r>
              <w:rPr>
                <w:rFonts w:ascii="Arial"/>
                <w:b w:val="false"/>
                <w:i w:val="false"/>
                <w:color w:val="000000"/>
                <w:sz w:val="15"/>
              </w:rPr>
              <w:t>02/03/2019</w:t>
            </w:r>
          </w:p>
          <w:bookmarkEnd w:id="15297"/>
        </w:tc>
        <w:tc>
          <w:tcPr>
            <w:tcW w:w="967" w:type="dxa"/>
            <w:tcBorders>
              <w:top w:val="outset" w:color="000000" w:sz="8"/>
              <w:left w:val="outset" w:color="000000" w:sz="8"/>
              <w:bottom w:val="outset" w:color="000000" w:sz="8"/>
              <w:right w:val="outset" w:color="000000" w:sz="8"/>
            </w:tcBorders>
            <w:vAlign w:val="center"/>
          </w:tcPr>
          <w:bookmarkStart w:name="17104" w:id="15298"/>
          <w:p>
            <w:pPr>
              <w:spacing w:after="0"/>
              <w:ind w:left="0"/>
              <w:jc w:val="center"/>
            </w:pPr>
          </w:p>
          <w:bookmarkEnd w:id="1529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05" w:id="15299"/>
          <w:p>
            <w:pPr>
              <w:spacing w:after="0"/>
              <w:ind w:left="0"/>
              <w:jc w:val="left"/>
            </w:pPr>
            <w:r>
              <w:rPr>
                <w:rFonts w:ascii="Arial"/>
                <w:b w:val="false"/>
                <w:i w:val="false"/>
                <w:color w:val="000000"/>
                <w:sz w:val="15"/>
              </w:rPr>
              <w:t>yodantipyrin</w:t>
            </w:r>
          </w:p>
          <w:bookmarkEnd w:id="15299"/>
        </w:tc>
        <w:tc>
          <w:tcPr>
            <w:tcW w:w="1152" w:type="dxa"/>
            <w:tcBorders>
              <w:top w:val="outset" w:color="000000" w:sz="8"/>
              <w:left w:val="outset" w:color="000000" w:sz="8"/>
              <w:bottom w:val="outset" w:color="000000" w:sz="8"/>
              <w:right w:val="outset" w:color="000000" w:sz="8"/>
            </w:tcBorders>
            <w:vAlign w:val="center"/>
          </w:tcPr>
          <w:bookmarkStart w:name="17106" w:id="15300"/>
          <w:p>
            <w:pPr>
              <w:spacing w:after="0"/>
              <w:ind w:left="0"/>
              <w:jc w:val="center"/>
            </w:pPr>
            <w:r>
              <w:rPr>
                <w:rFonts w:ascii="Arial"/>
                <w:b w:val="false"/>
                <w:i w:val="false"/>
                <w:color w:val="000000"/>
                <w:sz w:val="15"/>
              </w:rPr>
              <w:t>5 років</w:t>
            </w:r>
          </w:p>
          <w:bookmarkEnd w:id="15300"/>
        </w:tc>
        <w:tc>
          <w:tcPr>
            <w:tcW w:w="1361" w:type="dxa"/>
            <w:tcBorders>
              <w:top w:val="outset" w:color="000000" w:sz="8"/>
              <w:left w:val="outset" w:color="000000" w:sz="8"/>
              <w:bottom w:val="outset" w:color="000000" w:sz="8"/>
              <w:right w:val="outset" w:color="000000" w:sz="8"/>
            </w:tcBorders>
            <w:vAlign w:val="center"/>
          </w:tcPr>
          <w:bookmarkStart w:name="17107" w:id="15301"/>
          <w:p>
            <w:pPr>
              <w:spacing w:after="0"/>
              <w:ind w:left="0"/>
              <w:jc w:val="center"/>
            </w:pPr>
            <w:r>
              <w:rPr>
                <w:rFonts w:ascii="Arial"/>
                <w:b w:val="false"/>
                <w:i w:val="false"/>
                <w:color w:val="000000"/>
                <w:sz w:val="15"/>
              </w:rPr>
              <w:t>30/06/2022</w:t>
            </w:r>
          </w:p>
          <w:bookmarkEnd w:id="15301"/>
        </w:tc>
        <w:tc>
          <w:tcPr>
            <w:tcW w:w="1361" w:type="dxa"/>
            <w:tcBorders>
              <w:top w:val="outset" w:color="000000" w:sz="8"/>
              <w:left w:val="outset" w:color="000000" w:sz="8"/>
              <w:bottom w:val="outset" w:color="000000" w:sz="8"/>
              <w:right w:val="outset" w:color="000000" w:sz="8"/>
            </w:tcBorders>
            <w:vAlign w:val="center"/>
          </w:tcPr>
          <w:bookmarkStart w:name="17108" w:id="15302"/>
          <w:p>
            <w:pPr>
              <w:spacing w:after="0"/>
              <w:ind w:left="0"/>
              <w:jc w:val="center"/>
            </w:pPr>
            <w:r>
              <w:rPr>
                <w:rFonts w:ascii="Arial"/>
                <w:b w:val="false"/>
                <w:i w:val="false"/>
                <w:color w:val="000000"/>
                <w:sz w:val="15"/>
              </w:rPr>
              <w:t>28/09/2022</w:t>
            </w:r>
          </w:p>
          <w:bookmarkEnd w:id="15302"/>
        </w:tc>
        <w:tc>
          <w:tcPr>
            <w:tcW w:w="967" w:type="dxa"/>
            <w:tcBorders>
              <w:top w:val="outset" w:color="000000" w:sz="8"/>
              <w:left w:val="outset" w:color="000000" w:sz="8"/>
              <w:bottom w:val="outset" w:color="000000" w:sz="8"/>
              <w:right w:val="outset" w:color="000000" w:sz="8"/>
            </w:tcBorders>
            <w:vAlign w:val="center"/>
          </w:tcPr>
          <w:bookmarkStart w:name="17109" w:id="15303"/>
          <w:p>
            <w:pPr>
              <w:spacing w:after="0"/>
              <w:ind w:left="0"/>
              <w:jc w:val="center"/>
            </w:pPr>
          </w:p>
          <w:bookmarkEnd w:id="1530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10" w:id="15304"/>
          <w:p>
            <w:pPr>
              <w:spacing w:after="0"/>
              <w:ind w:left="0"/>
              <w:jc w:val="left"/>
            </w:pPr>
            <w:r>
              <w:rPr>
                <w:rFonts w:ascii="Arial"/>
                <w:b w:val="false"/>
                <w:i w:val="false"/>
                <w:color w:val="000000"/>
                <w:sz w:val="15"/>
              </w:rPr>
              <w:t>yohimbine</w:t>
            </w:r>
          </w:p>
          <w:bookmarkEnd w:id="15304"/>
        </w:tc>
        <w:tc>
          <w:tcPr>
            <w:tcW w:w="1152" w:type="dxa"/>
            <w:tcBorders>
              <w:top w:val="outset" w:color="000000" w:sz="8"/>
              <w:left w:val="outset" w:color="000000" w:sz="8"/>
              <w:bottom w:val="outset" w:color="000000" w:sz="8"/>
              <w:right w:val="outset" w:color="000000" w:sz="8"/>
            </w:tcBorders>
            <w:vAlign w:val="center"/>
          </w:tcPr>
          <w:bookmarkStart w:name="17111" w:id="15305"/>
          <w:p>
            <w:pPr>
              <w:spacing w:after="0"/>
              <w:ind w:left="0"/>
              <w:jc w:val="center"/>
            </w:pPr>
            <w:r>
              <w:rPr>
                <w:rFonts w:ascii="Arial"/>
                <w:b w:val="false"/>
                <w:i w:val="false"/>
                <w:color w:val="000000"/>
                <w:sz w:val="15"/>
              </w:rPr>
              <w:t>5 років</w:t>
            </w:r>
          </w:p>
          <w:bookmarkEnd w:id="15305"/>
        </w:tc>
        <w:tc>
          <w:tcPr>
            <w:tcW w:w="1361" w:type="dxa"/>
            <w:tcBorders>
              <w:top w:val="outset" w:color="000000" w:sz="8"/>
              <w:left w:val="outset" w:color="000000" w:sz="8"/>
              <w:bottom w:val="outset" w:color="000000" w:sz="8"/>
              <w:right w:val="outset" w:color="000000" w:sz="8"/>
            </w:tcBorders>
            <w:vAlign w:val="center"/>
          </w:tcPr>
          <w:bookmarkStart w:name="17112" w:id="15306"/>
          <w:p>
            <w:pPr>
              <w:spacing w:after="0"/>
              <w:ind w:left="0"/>
              <w:jc w:val="center"/>
            </w:pPr>
            <w:r>
              <w:rPr>
                <w:rFonts w:ascii="Arial"/>
                <w:b w:val="false"/>
                <w:i w:val="false"/>
                <w:color w:val="000000"/>
                <w:sz w:val="15"/>
              </w:rPr>
              <w:t>31/05/2019</w:t>
            </w:r>
          </w:p>
          <w:bookmarkEnd w:id="15306"/>
        </w:tc>
        <w:tc>
          <w:tcPr>
            <w:tcW w:w="1361" w:type="dxa"/>
            <w:tcBorders>
              <w:top w:val="outset" w:color="000000" w:sz="8"/>
              <w:left w:val="outset" w:color="000000" w:sz="8"/>
              <w:bottom w:val="outset" w:color="000000" w:sz="8"/>
              <w:right w:val="outset" w:color="000000" w:sz="8"/>
            </w:tcBorders>
            <w:vAlign w:val="center"/>
          </w:tcPr>
          <w:bookmarkStart w:name="17113" w:id="15307"/>
          <w:p>
            <w:pPr>
              <w:spacing w:after="0"/>
              <w:ind w:left="0"/>
              <w:jc w:val="center"/>
            </w:pPr>
            <w:r>
              <w:rPr>
                <w:rFonts w:ascii="Arial"/>
                <w:b w:val="false"/>
                <w:i w:val="false"/>
                <w:color w:val="000000"/>
                <w:sz w:val="15"/>
              </w:rPr>
              <w:t>29/08/2019</w:t>
            </w:r>
          </w:p>
          <w:bookmarkEnd w:id="15307"/>
        </w:tc>
        <w:tc>
          <w:tcPr>
            <w:tcW w:w="967" w:type="dxa"/>
            <w:tcBorders>
              <w:top w:val="outset" w:color="000000" w:sz="8"/>
              <w:left w:val="outset" w:color="000000" w:sz="8"/>
              <w:bottom w:val="outset" w:color="000000" w:sz="8"/>
              <w:right w:val="outset" w:color="000000" w:sz="8"/>
            </w:tcBorders>
            <w:vAlign w:val="center"/>
          </w:tcPr>
          <w:bookmarkStart w:name="17114" w:id="15308"/>
          <w:p>
            <w:pPr>
              <w:spacing w:after="0"/>
              <w:ind w:left="0"/>
              <w:jc w:val="center"/>
            </w:pPr>
          </w:p>
          <w:bookmarkEnd w:id="1530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15" w:id="15309"/>
          <w:p>
            <w:pPr>
              <w:spacing w:after="0"/>
              <w:ind w:left="0"/>
              <w:jc w:val="left"/>
            </w:pPr>
            <w:r>
              <w:rPr>
                <w:rFonts w:ascii="Arial"/>
                <w:b w:val="false"/>
                <w:i w:val="false"/>
                <w:color w:val="000000"/>
                <w:sz w:val="15"/>
              </w:rPr>
              <w:t>zaleplon</w:t>
            </w:r>
          </w:p>
          <w:bookmarkEnd w:id="15309"/>
        </w:tc>
        <w:tc>
          <w:tcPr>
            <w:tcW w:w="1152" w:type="dxa"/>
            <w:tcBorders>
              <w:top w:val="outset" w:color="000000" w:sz="8"/>
              <w:left w:val="outset" w:color="000000" w:sz="8"/>
              <w:bottom w:val="outset" w:color="000000" w:sz="8"/>
              <w:right w:val="outset" w:color="000000" w:sz="8"/>
            </w:tcBorders>
            <w:vAlign w:val="center"/>
          </w:tcPr>
          <w:bookmarkStart w:name="17116" w:id="15310"/>
          <w:p>
            <w:pPr>
              <w:spacing w:after="0"/>
              <w:ind w:left="0"/>
              <w:jc w:val="center"/>
            </w:pPr>
            <w:r>
              <w:rPr>
                <w:rFonts w:ascii="Arial"/>
                <w:b w:val="false"/>
                <w:i w:val="false"/>
                <w:color w:val="000000"/>
                <w:sz w:val="15"/>
              </w:rPr>
              <w:t>5 років</w:t>
            </w:r>
          </w:p>
          <w:bookmarkEnd w:id="15310"/>
        </w:tc>
        <w:tc>
          <w:tcPr>
            <w:tcW w:w="1361" w:type="dxa"/>
            <w:tcBorders>
              <w:top w:val="outset" w:color="000000" w:sz="8"/>
              <w:left w:val="outset" w:color="000000" w:sz="8"/>
              <w:bottom w:val="outset" w:color="000000" w:sz="8"/>
              <w:right w:val="outset" w:color="000000" w:sz="8"/>
            </w:tcBorders>
            <w:vAlign w:val="center"/>
          </w:tcPr>
          <w:bookmarkStart w:name="17117" w:id="15311"/>
          <w:p>
            <w:pPr>
              <w:spacing w:after="0"/>
              <w:ind w:left="0"/>
              <w:jc w:val="center"/>
            </w:pPr>
            <w:r>
              <w:rPr>
                <w:rFonts w:ascii="Arial"/>
                <w:b w:val="false"/>
                <w:i w:val="false"/>
                <w:color w:val="000000"/>
                <w:sz w:val="15"/>
              </w:rPr>
              <w:t>15/07/2019</w:t>
            </w:r>
          </w:p>
          <w:bookmarkEnd w:id="15311"/>
        </w:tc>
        <w:tc>
          <w:tcPr>
            <w:tcW w:w="1361" w:type="dxa"/>
            <w:tcBorders>
              <w:top w:val="outset" w:color="000000" w:sz="8"/>
              <w:left w:val="outset" w:color="000000" w:sz="8"/>
              <w:bottom w:val="outset" w:color="000000" w:sz="8"/>
              <w:right w:val="outset" w:color="000000" w:sz="8"/>
            </w:tcBorders>
            <w:vAlign w:val="center"/>
          </w:tcPr>
          <w:bookmarkStart w:name="17118" w:id="15312"/>
          <w:p>
            <w:pPr>
              <w:spacing w:after="0"/>
              <w:ind w:left="0"/>
              <w:jc w:val="center"/>
            </w:pPr>
            <w:r>
              <w:rPr>
                <w:rFonts w:ascii="Arial"/>
                <w:b w:val="false"/>
                <w:i w:val="false"/>
                <w:color w:val="000000"/>
                <w:sz w:val="15"/>
              </w:rPr>
              <w:t>13/10/2019</w:t>
            </w:r>
          </w:p>
          <w:bookmarkEnd w:id="15312"/>
        </w:tc>
        <w:tc>
          <w:tcPr>
            <w:tcW w:w="967" w:type="dxa"/>
            <w:tcBorders>
              <w:top w:val="outset" w:color="000000" w:sz="8"/>
              <w:left w:val="outset" w:color="000000" w:sz="8"/>
              <w:bottom w:val="outset" w:color="000000" w:sz="8"/>
              <w:right w:val="outset" w:color="000000" w:sz="8"/>
            </w:tcBorders>
            <w:vAlign w:val="center"/>
          </w:tcPr>
          <w:bookmarkStart w:name="17119" w:id="15313"/>
          <w:p>
            <w:pPr>
              <w:spacing w:after="0"/>
              <w:ind w:left="0"/>
              <w:jc w:val="center"/>
            </w:pPr>
          </w:p>
          <w:bookmarkEnd w:id="1531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20" w:id="15314"/>
          <w:p>
            <w:pPr>
              <w:spacing w:after="0"/>
              <w:ind w:left="0"/>
              <w:jc w:val="left"/>
            </w:pPr>
            <w:r>
              <w:rPr>
                <w:rFonts w:ascii="Arial"/>
                <w:b w:val="false"/>
                <w:i w:val="false"/>
                <w:color w:val="000000"/>
                <w:sz w:val="15"/>
              </w:rPr>
              <w:t>zanamivir</w:t>
            </w:r>
          </w:p>
          <w:bookmarkEnd w:id="15314"/>
        </w:tc>
        <w:tc>
          <w:tcPr>
            <w:tcW w:w="1152" w:type="dxa"/>
            <w:tcBorders>
              <w:top w:val="outset" w:color="000000" w:sz="8"/>
              <w:left w:val="outset" w:color="000000" w:sz="8"/>
              <w:bottom w:val="outset" w:color="000000" w:sz="8"/>
              <w:right w:val="outset" w:color="000000" w:sz="8"/>
            </w:tcBorders>
            <w:vAlign w:val="center"/>
          </w:tcPr>
          <w:bookmarkStart w:name="17121" w:id="15315"/>
          <w:p>
            <w:pPr>
              <w:spacing w:after="0"/>
              <w:ind w:left="0"/>
              <w:jc w:val="center"/>
            </w:pPr>
            <w:r>
              <w:rPr>
                <w:rFonts w:ascii="Arial"/>
                <w:b w:val="false"/>
                <w:i w:val="false"/>
                <w:color w:val="000000"/>
                <w:sz w:val="15"/>
              </w:rPr>
              <w:t>5 років</w:t>
            </w:r>
          </w:p>
          <w:bookmarkEnd w:id="15315"/>
        </w:tc>
        <w:tc>
          <w:tcPr>
            <w:tcW w:w="1361" w:type="dxa"/>
            <w:tcBorders>
              <w:top w:val="outset" w:color="000000" w:sz="8"/>
              <w:left w:val="outset" w:color="000000" w:sz="8"/>
              <w:bottom w:val="outset" w:color="000000" w:sz="8"/>
              <w:right w:val="outset" w:color="000000" w:sz="8"/>
            </w:tcBorders>
            <w:vAlign w:val="center"/>
          </w:tcPr>
          <w:bookmarkStart w:name="17122" w:id="15316"/>
          <w:p>
            <w:pPr>
              <w:spacing w:after="0"/>
              <w:ind w:left="0"/>
              <w:jc w:val="center"/>
            </w:pPr>
            <w:r>
              <w:rPr>
                <w:rFonts w:ascii="Arial"/>
                <w:b w:val="false"/>
                <w:i w:val="false"/>
                <w:color w:val="000000"/>
                <w:sz w:val="15"/>
              </w:rPr>
              <w:t>31/01/2022</w:t>
            </w:r>
          </w:p>
          <w:bookmarkEnd w:id="15316"/>
        </w:tc>
        <w:tc>
          <w:tcPr>
            <w:tcW w:w="1361" w:type="dxa"/>
            <w:tcBorders>
              <w:top w:val="outset" w:color="000000" w:sz="8"/>
              <w:left w:val="outset" w:color="000000" w:sz="8"/>
              <w:bottom w:val="outset" w:color="000000" w:sz="8"/>
              <w:right w:val="outset" w:color="000000" w:sz="8"/>
            </w:tcBorders>
            <w:vAlign w:val="center"/>
          </w:tcPr>
          <w:bookmarkStart w:name="17123" w:id="15317"/>
          <w:p>
            <w:pPr>
              <w:spacing w:after="0"/>
              <w:ind w:left="0"/>
              <w:jc w:val="center"/>
            </w:pPr>
            <w:r>
              <w:rPr>
                <w:rFonts w:ascii="Arial"/>
                <w:b w:val="false"/>
                <w:i w:val="false"/>
                <w:color w:val="000000"/>
                <w:sz w:val="15"/>
              </w:rPr>
              <w:t>01/05/2022</w:t>
            </w:r>
          </w:p>
          <w:bookmarkEnd w:id="15317"/>
        </w:tc>
        <w:tc>
          <w:tcPr>
            <w:tcW w:w="967" w:type="dxa"/>
            <w:tcBorders>
              <w:top w:val="outset" w:color="000000" w:sz="8"/>
              <w:left w:val="outset" w:color="000000" w:sz="8"/>
              <w:bottom w:val="outset" w:color="000000" w:sz="8"/>
              <w:right w:val="outset" w:color="000000" w:sz="8"/>
            </w:tcBorders>
            <w:vAlign w:val="center"/>
          </w:tcPr>
          <w:bookmarkStart w:name="17124" w:id="15318"/>
          <w:p>
            <w:pPr>
              <w:spacing w:after="0"/>
              <w:ind w:left="0"/>
              <w:jc w:val="center"/>
            </w:pPr>
          </w:p>
          <w:bookmarkEnd w:id="1531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25" w:id="15319"/>
          <w:p>
            <w:pPr>
              <w:spacing w:after="0"/>
              <w:ind w:left="0"/>
              <w:jc w:val="left"/>
            </w:pPr>
            <w:r>
              <w:rPr>
                <w:rFonts w:ascii="Arial"/>
                <w:b w:val="false"/>
                <w:i w:val="false"/>
                <w:color w:val="000000"/>
                <w:sz w:val="15"/>
              </w:rPr>
              <w:t>zea mays</w:t>
            </w:r>
          </w:p>
          <w:bookmarkEnd w:id="15319"/>
        </w:tc>
        <w:tc>
          <w:tcPr>
            <w:tcW w:w="1152" w:type="dxa"/>
            <w:tcBorders>
              <w:top w:val="outset" w:color="000000" w:sz="8"/>
              <w:left w:val="outset" w:color="000000" w:sz="8"/>
              <w:bottom w:val="outset" w:color="000000" w:sz="8"/>
              <w:right w:val="outset" w:color="000000" w:sz="8"/>
            </w:tcBorders>
            <w:vAlign w:val="center"/>
          </w:tcPr>
          <w:bookmarkStart w:name="17126" w:id="15320"/>
          <w:p>
            <w:pPr>
              <w:spacing w:after="0"/>
              <w:ind w:left="0"/>
              <w:jc w:val="center"/>
            </w:pPr>
            <w:r>
              <w:rPr>
                <w:rFonts w:ascii="Arial"/>
                <w:b w:val="false"/>
                <w:i w:val="false"/>
                <w:color w:val="000000"/>
                <w:sz w:val="15"/>
              </w:rPr>
              <w:t>13 років</w:t>
            </w:r>
          </w:p>
          <w:bookmarkEnd w:id="15320"/>
        </w:tc>
        <w:tc>
          <w:tcPr>
            <w:tcW w:w="1361" w:type="dxa"/>
            <w:tcBorders>
              <w:top w:val="outset" w:color="000000" w:sz="8"/>
              <w:left w:val="outset" w:color="000000" w:sz="8"/>
              <w:bottom w:val="outset" w:color="000000" w:sz="8"/>
              <w:right w:val="outset" w:color="000000" w:sz="8"/>
            </w:tcBorders>
            <w:vAlign w:val="center"/>
          </w:tcPr>
          <w:bookmarkStart w:name="17127" w:id="15321"/>
          <w:p>
            <w:pPr>
              <w:spacing w:after="0"/>
              <w:ind w:left="0"/>
              <w:jc w:val="center"/>
            </w:pPr>
            <w:r>
              <w:rPr>
                <w:rFonts w:ascii="Arial"/>
                <w:b w:val="false"/>
                <w:i w:val="false"/>
                <w:color w:val="000000"/>
                <w:sz w:val="15"/>
              </w:rPr>
              <w:t>03/03/2019</w:t>
            </w:r>
          </w:p>
          <w:bookmarkEnd w:id="15321"/>
        </w:tc>
        <w:tc>
          <w:tcPr>
            <w:tcW w:w="1361" w:type="dxa"/>
            <w:tcBorders>
              <w:top w:val="outset" w:color="000000" w:sz="8"/>
              <w:left w:val="outset" w:color="000000" w:sz="8"/>
              <w:bottom w:val="outset" w:color="000000" w:sz="8"/>
              <w:right w:val="outset" w:color="000000" w:sz="8"/>
            </w:tcBorders>
            <w:vAlign w:val="center"/>
          </w:tcPr>
          <w:bookmarkStart w:name="17128" w:id="15322"/>
          <w:p>
            <w:pPr>
              <w:spacing w:after="0"/>
              <w:ind w:left="0"/>
              <w:jc w:val="center"/>
            </w:pPr>
            <w:r>
              <w:rPr>
                <w:rFonts w:ascii="Arial"/>
                <w:b w:val="false"/>
                <w:i w:val="false"/>
                <w:color w:val="000000"/>
                <w:sz w:val="15"/>
              </w:rPr>
              <w:t>01/06/2019</w:t>
            </w:r>
          </w:p>
          <w:bookmarkEnd w:id="15322"/>
        </w:tc>
        <w:tc>
          <w:tcPr>
            <w:tcW w:w="967" w:type="dxa"/>
            <w:tcBorders>
              <w:top w:val="outset" w:color="000000" w:sz="8"/>
              <w:left w:val="outset" w:color="000000" w:sz="8"/>
              <w:bottom w:val="outset" w:color="000000" w:sz="8"/>
              <w:right w:val="outset" w:color="000000" w:sz="8"/>
            </w:tcBorders>
            <w:vAlign w:val="center"/>
          </w:tcPr>
          <w:bookmarkStart w:name="17129" w:id="15323"/>
          <w:p>
            <w:pPr>
              <w:spacing w:after="0"/>
              <w:ind w:left="0"/>
              <w:jc w:val="center"/>
            </w:pPr>
          </w:p>
          <w:bookmarkEnd w:id="1532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30" w:id="15324"/>
          <w:p>
            <w:pPr>
              <w:spacing w:after="0"/>
              <w:ind w:left="0"/>
              <w:jc w:val="left"/>
            </w:pPr>
            <w:r>
              <w:rPr>
                <w:rFonts w:ascii="Arial"/>
                <w:b w:val="false"/>
                <w:i w:val="false"/>
                <w:color w:val="000000"/>
                <w:sz w:val="15"/>
              </w:rPr>
              <w:t>zidovudine</w:t>
            </w:r>
          </w:p>
          <w:bookmarkEnd w:id="15324"/>
        </w:tc>
        <w:tc>
          <w:tcPr>
            <w:tcW w:w="1152" w:type="dxa"/>
            <w:tcBorders>
              <w:top w:val="outset" w:color="000000" w:sz="8"/>
              <w:left w:val="outset" w:color="000000" w:sz="8"/>
              <w:bottom w:val="outset" w:color="000000" w:sz="8"/>
              <w:right w:val="outset" w:color="000000" w:sz="8"/>
            </w:tcBorders>
            <w:vAlign w:val="center"/>
          </w:tcPr>
          <w:bookmarkStart w:name="17131" w:id="15325"/>
          <w:p>
            <w:pPr>
              <w:spacing w:after="0"/>
              <w:ind w:left="0"/>
              <w:jc w:val="center"/>
            </w:pPr>
            <w:r>
              <w:rPr>
                <w:rFonts w:ascii="Arial"/>
                <w:b w:val="false"/>
                <w:i w:val="false"/>
                <w:color w:val="000000"/>
                <w:sz w:val="15"/>
              </w:rPr>
              <w:t>5 років</w:t>
            </w:r>
          </w:p>
          <w:bookmarkEnd w:id="15325"/>
        </w:tc>
        <w:tc>
          <w:tcPr>
            <w:tcW w:w="1361" w:type="dxa"/>
            <w:tcBorders>
              <w:top w:val="outset" w:color="000000" w:sz="8"/>
              <w:left w:val="outset" w:color="000000" w:sz="8"/>
              <w:bottom w:val="outset" w:color="000000" w:sz="8"/>
              <w:right w:val="outset" w:color="000000" w:sz="8"/>
            </w:tcBorders>
            <w:vAlign w:val="center"/>
          </w:tcPr>
          <w:bookmarkStart w:name="17132" w:id="15326"/>
          <w:p>
            <w:pPr>
              <w:spacing w:after="0"/>
              <w:ind w:left="0"/>
              <w:jc w:val="center"/>
            </w:pPr>
            <w:r>
              <w:rPr>
                <w:rFonts w:ascii="Arial"/>
                <w:b w:val="false"/>
                <w:i w:val="false"/>
                <w:color w:val="000000"/>
                <w:sz w:val="15"/>
              </w:rPr>
              <w:t>31/03/2022</w:t>
            </w:r>
          </w:p>
          <w:bookmarkEnd w:id="15326"/>
        </w:tc>
        <w:tc>
          <w:tcPr>
            <w:tcW w:w="1361" w:type="dxa"/>
            <w:tcBorders>
              <w:top w:val="outset" w:color="000000" w:sz="8"/>
              <w:left w:val="outset" w:color="000000" w:sz="8"/>
              <w:bottom w:val="outset" w:color="000000" w:sz="8"/>
              <w:right w:val="outset" w:color="000000" w:sz="8"/>
            </w:tcBorders>
            <w:vAlign w:val="center"/>
          </w:tcPr>
          <w:bookmarkStart w:name="17133" w:id="15327"/>
          <w:p>
            <w:pPr>
              <w:spacing w:after="0"/>
              <w:ind w:left="0"/>
              <w:jc w:val="center"/>
            </w:pPr>
            <w:r>
              <w:rPr>
                <w:rFonts w:ascii="Arial"/>
                <w:b w:val="false"/>
                <w:i w:val="false"/>
                <w:color w:val="000000"/>
                <w:sz w:val="15"/>
              </w:rPr>
              <w:t>29/06/2022</w:t>
            </w:r>
          </w:p>
          <w:bookmarkEnd w:id="15327"/>
        </w:tc>
        <w:tc>
          <w:tcPr>
            <w:tcW w:w="967" w:type="dxa"/>
            <w:tcBorders>
              <w:top w:val="outset" w:color="000000" w:sz="8"/>
              <w:left w:val="outset" w:color="000000" w:sz="8"/>
              <w:bottom w:val="outset" w:color="000000" w:sz="8"/>
              <w:right w:val="outset" w:color="000000" w:sz="8"/>
            </w:tcBorders>
            <w:vAlign w:val="center"/>
          </w:tcPr>
          <w:bookmarkStart w:name="17134" w:id="15328"/>
          <w:p>
            <w:pPr>
              <w:spacing w:after="0"/>
              <w:ind w:left="0"/>
              <w:jc w:val="center"/>
            </w:pPr>
          </w:p>
          <w:bookmarkEnd w:id="1532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35" w:id="15329"/>
          <w:p>
            <w:pPr>
              <w:spacing w:after="0"/>
              <w:ind w:left="0"/>
              <w:jc w:val="left"/>
            </w:pPr>
            <w:r>
              <w:rPr>
                <w:rFonts w:ascii="Arial"/>
                <w:b w:val="false"/>
                <w:i w:val="false"/>
                <w:color w:val="000000"/>
                <w:sz w:val="15"/>
              </w:rPr>
              <w:t>zinc oxide</w:t>
            </w:r>
          </w:p>
          <w:bookmarkEnd w:id="15329"/>
        </w:tc>
        <w:tc>
          <w:tcPr>
            <w:tcW w:w="1152" w:type="dxa"/>
            <w:tcBorders>
              <w:top w:val="outset" w:color="000000" w:sz="8"/>
              <w:left w:val="outset" w:color="000000" w:sz="8"/>
              <w:bottom w:val="outset" w:color="000000" w:sz="8"/>
              <w:right w:val="outset" w:color="000000" w:sz="8"/>
            </w:tcBorders>
            <w:vAlign w:val="center"/>
          </w:tcPr>
          <w:bookmarkStart w:name="17136" w:id="15330"/>
          <w:p>
            <w:pPr>
              <w:spacing w:after="0"/>
              <w:ind w:left="0"/>
              <w:jc w:val="center"/>
            </w:pPr>
            <w:r>
              <w:rPr>
                <w:rFonts w:ascii="Arial"/>
                <w:b w:val="false"/>
                <w:i w:val="false"/>
                <w:color w:val="000000"/>
                <w:sz w:val="15"/>
              </w:rPr>
              <w:t>13 років</w:t>
            </w:r>
          </w:p>
          <w:bookmarkEnd w:id="15330"/>
        </w:tc>
        <w:tc>
          <w:tcPr>
            <w:tcW w:w="1361" w:type="dxa"/>
            <w:tcBorders>
              <w:top w:val="outset" w:color="000000" w:sz="8"/>
              <w:left w:val="outset" w:color="000000" w:sz="8"/>
              <w:bottom w:val="outset" w:color="000000" w:sz="8"/>
              <w:right w:val="outset" w:color="000000" w:sz="8"/>
            </w:tcBorders>
            <w:vAlign w:val="center"/>
          </w:tcPr>
          <w:bookmarkStart w:name="17137" w:id="15331"/>
          <w:p>
            <w:pPr>
              <w:spacing w:after="0"/>
              <w:ind w:left="0"/>
              <w:jc w:val="center"/>
            </w:pPr>
            <w:r>
              <w:rPr>
                <w:rFonts w:ascii="Arial"/>
                <w:b w:val="false"/>
                <w:i w:val="false"/>
                <w:color w:val="000000"/>
                <w:sz w:val="15"/>
              </w:rPr>
              <w:t>01/01/2025</w:t>
            </w:r>
          </w:p>
          <w:bookmarkEnd w:id="15331"/>
        </w:tc>
        <w:tc>
          <w:tcPr>
            <w:tcW w:w="1361" w:type="dxa"/>
            <w:tcBorders>
              <w:top w:val="outset" w:color="000000" w:sz="8"/>
              <w:left w:val="outset" w:color="000000" w:sz="8"/>
              <w:bottom w:val="outset" w:color="000000" w:sz="8"/>
              <w:right w:val="outset" w:color="000000" w:sz="8"/>
            </w:tcBorders>
            <w:vAlign w:val="center"/>
          </w:tcPr>
          <w:bookmarkStart w:name="17138" w:id="15332"/>
          <w:p>
            <w:pPr>
              <w:spacing w:after="0"/>
              <w:ind w:left="0"/>
              <w:jc w:val="center"/>
            </w:pPr>
            <w:r>
              <w:rPr>
                <w:rFonts w:ascii="Arial"/>
                <w:b w:val="false"/>
                <w:i w:val="false"/>
                <w:color w:val="000000"/>
                <w:sz w:val="15"/>
              </w:rPr>
              <w:t>01/04/2025</w:t>
            </w:r>
          </w:p>
          <w:bookmarkEnd w:id="15332"/>
        </w:tc>
        <w:tc>
          <w:tcPr>
            <w:tcW w:w="967" w:type="dxa"/>
            <w:tcBorders>
              <w:top w:val="outset" w:color="000000" w:sz="8"/>
              <w:left w:val="outset" w:color="000000" w:sz="8"/>
              <w:bottom w:val="outset" w:color="000000" w:sz="8"/>
              <w:right w:val="outset" w:color="000000" w:sz="8"/>
            </w:tcBorders>
            <w:vAlign w:val="center"/>
          </w:tcPr>
          <w:bookmarkStart w:name="17139" w:id="15333"/>
          <w:p>
            <w:pPr>
              <w:spacing w:after="0"/>
              <w:ind w:left="0"/>
              <w:jc w:val="center"/>
            </w:pPr>
          </w:p>
          <w:bookmarkEnd w:id="1533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40" w:id="15334"/>
          <w:p>
            <w:pPr>
              <w:spacing w:after="0"/>
              <w:ind w:left="0"/>
              <w:jc w:val="left"/>
            </w:pPr>
            <w:r>
              <w:rPr>
                <w:rFonts w:ascii="Arial"/>
                <w:b w:val="false"/>
                <w:i w:val="false"/>
                <w:color w:val="000000"/>
                <w:sz w:val="15"/>
              </w:rPr>
              <w:t>zinc sulfate</w:t>
            </w:r>
          </w:p>
          <w:bookmarkEnd w:id="15334"/>
        </w:tc>
        <w:tc>
          <w:tcPr>
            <w:tcW w:w="1152" w:type="dxa"/>
            <w:tcBorders>
              <w:top w:val="outset" w:color="000000" w:sz="8"/>
              <w:left w:val="outset" w:color="000000" w:sz="8"/>
              <w:bottom w:val="outset" w:color="000000" w:sz="8"/>
              <w:right w:val="outset" w:color="000000" w:sz="8"/>
            </w:tcBorders>
            <w:vAlign w:val="center"/>
          </w:tcPr>
          <w:bookmarkStart w:name="17141" w:id="15335"/>
          <w:p>
            <w:pPr>
              <w:spacing w:after="0"/>
              <w:ind w:left="0"/>
              <w:jc w:val="center"/>
            </w:pPr>
            <w:r>
              <w:rPr>
                <w:rFonts w:ascii="Arial"/>
                <w:b w:val="false"/>
                <w:i w:val="false"/>
                <w:color w:val="000000"/>
                <w:sz w:val="15"/>
              </w:rPr>
              <w:t>13 років</w:t>
            </w:r>
          </w:p>
          <w:bookmarkEnd w:id="15335"/>
        </w:tc>
        <w:tc>
          <w:tcPr>
            <w:tcW w:w="1361" w:type="dxa"/>
            <w:tcBorders>
              <w:top w:val="outset" w:color="000000" w:sz="8"/>
              <w:left w:val="outset" w:color="000000" w:sz="8"/>
              <w:bottom w:val="outset" w:color="000000" w:sz="8"/>
              <w:right w:val="outset" w:color="000000" w:sz="8"/>
            </w:tcBorders>
            <w:vAlign w:val="center"/>
          </w:tcPr>
          <w:bookmarkStart w:name="17142" w:id="15336"/>
          <w:p>
            <w:pPr>
              <w:spacing w:after="0"/>
              <w:ind w:left="0"/>
              <w:jc w:val="center"/>
            </w:pPr>
            <w:r>
              <w:rPr>
                <w:rFonts w:ascii="Arial"/>
                <w:b w:val="false"/>
                <w:i w:val="false"/>
                <w:color w:val="000000"/>
                <w:sz w:val="15"/>
              </w:rPr>
              <w:t>30/03/2025</w:t>
            </w:r>
          </w:p>
          <w:bookmarkEnd w:id="15336"/>
        </w:tc>
        <w:tc>
          <w:tcPr>
            <w:tcW w:w="1361" w:type="dxa"/>
            <w:tcBorders>
              <w:top w:val="outset" w:color="000000" w:sz="8"/>
              <w:left w:val="outset" w:color="000000" w:sz="8"/>
              <w:bottom w:val="outset" w:color="000000" w:sz="8"/>
              <w:right w:val="outset" w:color="000000" w:sz="8"/>
            </w:tcBorders>
            <w:vAlign w:val="center"/>
          </w:tcPr>
          <w:bookmarkStart w:name="17143" w:id="15337"/>
          <w:p>
            <w:pPr>
              <w:spacing w:after="0"/>
              <w:ind w:left="0"/>
              <w:jc w:val="center"/>
            </w:pPr>
            <w:r>
              <w:rPr>
                <w:rFonts w:ascii="Arial"/>
                <w:b w:val="false"/>
                <w:i w:val="false"/>
                <w:color w:val="000000"/>
                <w:sz w:val="15"/>
              </w:rPr>
              <w:t>28/06/2025</w:t>
            </w:r>
          </w:p>
          <w:bookmarkEnd w:id="15337"/>
        </w:tc>
        <w:tc>
          <w:tcPr>
            <w:tcW w:w="967" w:type="dxa"/>
            <w:tcBorders>
              <w:top w:val="outset" w:color="000000" w:sz="8"/>
              <w:left w:val="outset" w:color="000000" w:sz="8"/>
              <w:bottom w:val="outset" w:color="000000" w:sz="8"/>
              <w:right w:val="outset" w:color="000000" w:sz="8"/>
            </w:tcBorders>
            <w:vAlign w:val="center"/>
          </w:tcPr>
          <w:bookmarkStart w:name="17144" w:id="15338"/>
          <w:p>
            <w:pPr>
              <w:spacing w:after="0"/>
              <w:ind w:left="0"/>
              <w:jc w:val="center"/>
            </w:pPr>
          </w:p>
          <w:bookmarkEnd w:id="1533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45" w:id="15339"/>
          <w:p>
            <w:pPr>
              <w:spacing w:after="0"/>
              <w:ind w:left="0"/>
              <w:jc w:val="left"/>
            </w:pPr>
            <w:r>
              <w:rPr>
                <w:rFonts w:ascii="Arial"/>
                <w:b w:val="false"/>
                <w:i w:val="false"/>
                <w:color w:val="000000"/>
                <w:sz w:val="15"/>
              </w:rPr>
              <w:t>zingiber</w:t>
            </w:r>
          </w:p>
          <w:bookmarkEnd w:id="15339"/>
        </w:tc>
        <w:tc>
          <w:tcPr>
            <w:tcW w:w="1152" w:type="dxa"/>
            <w:tcBorders>
              <w:top w:val="outset" w:color="000000" w:sz="8"/>
              <w:left w:val="outset" w:color="000000" w:sz="8"/>
              <w:bottom w:val="outset" w:color="000000" w:sz="8"/>
              <w:right w:val="outset" w:color="000000" w:sz="8"/>
            </w:tcBorders>
            <w:vAlign w:val="center"/>
          </w:tcPr>
          <w:bookmarkStart w:name="17146" w:id="15340"/>
          <w:p>
            <w:pPr>
              <w:spacing w:after="0"/>
              <w:ind w:left="0"/>
              <w:jc w:val="center"/>
            </w:pPr>
            <w:r>
              <w:rPr>
                <w:rFonts w:ascii="Arial"/>
                <w:b w:val="false"/>
                <w:i w:val="false"/>
                <w:color w:val="000000"/>
                <w:sz w:val="15"/>
              </w:rPr>
              <w:t>10 років</w:t>
            </w:r>
          </w:p>
          <w:bookmarkEnd w:id="15340"/>
        </w:tc>
        <w:tc>
          <w:tcPr>
            <w:tcW w:w="1361" w:type="dxa"/>
            <w:tcBorders>
              <w:top w:val="outset" w:color="000000" w:sz="8"/>
              <w:left w:val="outset" w:color="000000" w:sz="8"/>
              <w:bottom w:val="outset" w:color="000000" w:sz="8"/>
              <w:right w:val="outset" w:color="000000" w:sz="8"/>
            </w:tcBorders>
            <w:vAlign w:val="center"/>
          </w:tcPr>
          <w:bookmarkStart w:name="17147" w:id="15341"/>
          <w:p>
            <w:pPr>
              <w:spacing w:after="0"/>
              <w:ind w:left="0"/>
              <w:jc w:val="center"/>
            </w:pPr>
            <w:r>
              <w:rPr>
                <w:rFonts w:ascii="Arial"/>
                <w:b w:val="false"/>
                <w:i w:val="false"/>
                <w:color w:val="000000"/>
                <w:sz w:val="15"/>
              </w:rPr>
              <w:t>03/03/2019</w:t>
            </w:r>
          </w:p>
          <w:bookmarkEnd w:id="15341"/>
        </w:tc>
        <w:tc>
          <w:tcPr>
            <w:tcW w:w="1361" w:type="dxa"/>
            <w:tcBorders>
              <w:top w:val="outset" w:color="000000" w:sz="8"/>
              <w:left w:val="outset" w:color="000000" w:sz="8"/>
              <w:bottom w:val="outset" w:color="000000" w:sz="8"/>
              <w:right w:val="outset" w:color="000000" w:sz="8"/>
            </w:tcBorders>
            <w:vAlign w:val="center"/>
          </w:tcPr>
          <w:bookmarkStart w:name="17148" w:id="15342"/>
          <w:p>
            <w:pPr>
              <w:spacing w:after="0"/>
              <w:ind w:left="0"/>
              <w:jc w:val="center"/>
            </w:pPr>
            <w:r>
              <w:rPr>
                <w:rFonts w:ascii="Arial"/>
                <w:b w:val="false"/>
                <w:i w:val="false"/>
                <w:color w:val="000000"/>
                <w:sz w:val="15"/>
              </w:rPr>
              <w:t>01/06/2019</w:t>
            </w:r>
          </w:p>
          <w:bookmarkEnd w:id="15342"/>
        </w:tc>
        <w:tc>
          <w:tcPr>
            <w:tcW w:w="967" w:type="dxa"/>
            <w:tcBorders>
              <w:top w:val="outset" w:color="000000" w:sz="8"/>
              <w:left w:val="outset" w:color="000000" w:sz="8"/>
              <w:bottom w:val="outset" w:color="000000" w:sz="8"/>
              <w:right w:val="outset" w:color="000000" w:sz="8"/>
            </w:tcBorders>
            <w:vAlign w:val="center"/>
          </w:tcPr>
          <w:bookmarkStart w:name="17149" w:id="15343"/>
          <w:p>
            <w:pPr>
              <w:spacing w:after="0"/>
              <w:ind w:left="0"/>
              <w:jc w:val="center"/>
            </w:pPr>
          </w:p>
          <w:bookmarkEnd w:id="1534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50" w:id="15344"/>
          <w:p>
            <w:pPr>
              <w:spacing w:after="0"/>
              <w:ind w:left="0"/>
              <w:jc w:val="left"/>
            </w:pPr>
            <w:r>
              <w:rPr>
                <w:rFonts w:ascii="Arial"/>
                <w:b w:val="false"/>
                <w:i w:val="false"/>
                <w:color w:val="000000"/>
                <w:sz w:val="15"/>
              </w:rPr>
              <w:t>ziprasidone</w:t>
            </w:r>
          </w:p>
          <w:bookmarkEnd w:id="15344"/>
        </w:tc>
        <w:tc>
          <w:tcPr>
            <w:tcW w:w="1152" w:type="dxa"/>
            <w:tcBorders>
              <w:top w:val="outset" w:color="000000" w:sz="8"/>
              <w:left w:val="outset" w:color="000000" w:sz="8"/>
              <w:bottom w:val="outset" w:color="000000" w:sz="8"/>
              <w:right w:val="outset" w:color="000000" w:sz="8"/>
            </w:tcBorders>
            <w:vAlign w:val="center"/>
          </w:tcPr>
          <w:bookmarkStart w:name="17151" w:id="15345"/>
          <w:p>
            <w:pPr>
              <w:spacing w:after="0"/>
              <w:ind w:left="0"/>
              <w:jc w:val="center"/>
            </w:pPr>
            <w:r>
              <w:rPr>
                <w:rFonts w:ascii="Arial"/>
                <w:b w:val="false"/>
                <w:i w:val="false"/>
                <w:color w:val="000000"/>
                <w:sz w:val="15"/>
              </w:rPr>
              <w:t>5 років</w:t>
            </w:r>
          </w:p>
          <w:bookmarkEnd w:id="15345"/>
        </w:tc>
        <w:tc>
          <w:tcPr>
            <w:tcW w:w="1361" w:type="dxa"/>
            <w:tcBorders>
              <w:top w:val="outset" w:color="000000" w:sz="8"/>
              <w:left w:val="outset" w:color="000000" w:sz="8"/>
              <w:bottom w:val="outset" w:color="000000" w:sz="8"/>
              <w:right w:val="outset" w:color="000000" w:sz="8"/>
            </w:tcBorders>
            <w:vAlign w:val="center"/>
          </w:tcPr>
          <w:bookmarkStart w:name="17152" w:id="15346"/>
          <w:p>
            <w:pPr>
              <w:spacing w:after="0"/>
              <w:ind w:left="0"/>
              <w:jc w:val="center"/>
            </w:pPr>
            <w:r>
              <w:rPr>
                <w:rFonts w:ascii="Arial"/>
                <w:b w:val="false"/>
                <w:i w:val="false"/>
                <w:color w:val="000000"/>
                <w:sz w:val="15"/>
              </w:rPr>
              <w:t>31/07/2020</w:t>
            </w:r>
          </w:p>
          <w:bookmarkEnd w:id="15346"/>
        </w:tc>
        <w:tc>
          <w:tcPr>
            <w:tcW w:w="1361" w:type="dxa"/>
            <w:tcBorders>
              <w:top w:val="outset" w:color="000000" w:sz="8"/>
              <w:left w:val="outset" w:color="000000" w:sz="8"/>
              <w:bottom w:val="outset" w:color="000000" w:sz="8"/>
              <w:right w:val="outset" w:color="000000" w:sz="8"/>
            </w:tcBorders>
            <w:vAlign w:val="center"/>
          </w:tcPr>
          <w:bookmarkStart w:name="17153" w:id="15347"/>
          <w:p>
            <w:pPr>
              <w:spacing w:after="0"/>
              <w:ind w:left="0"/>
              <w:jc w:val="center"/>
            </w:pPr>
            <w:r>
              <w:rPr>
                <w:rFonts w:ascii="Arial"/>
                <w:b w:val="false"/>
                <w:i w:val="false"/>
                <w:color w:val="000000"/>
                <w:sz w:val="15"/>
              </w:rPr>
              <w:t>29/10/2020</w:t>
            </w:r>
          </w:p>
          <w:bookmarkEnd w:id="15347"/>
        </w:tc>
        <w:tc>
          <w:tcPr>
            <w:tcW w:w="967" w:type="dxa"/>
            <w:tcBorders>
              <w:top w:val="outset" w:color="000000" w:sz="8"/>
              <w:left w:val="outset" w:color="000000" w:sz="8"/>
              <w:bottom w:val="outset" w:color="000000" w:sz="8"/>
              <w:right w:val="outset" w:color="000000" w:sz="8"/>
            </w:tcBorders>
            <w:vAlign w:val="center"/>
          </w:tcPr>
          <w:bookmarkStart w:name="17154" w:id="15348"/>
          <w:p>
            <w:pPr>
              <w:spacing w:after="0"/>
              <w:ind w:left="0"/>
              <w:jc w:val="center"/>
            </w:pPr>
          </w:p>
          <w:bookmarkEnd w:id="1534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55" w:id="15349"/>
          <w:p>
            <w:pPr>
              <w:spacing w:after="0"/>
              <w:ind w:left="0"/>
              <w:jc w:val="left"/>
            </w:pPr>
            <w:r>
              <w:rPr>
                <w:rFonts w:ascii="Arial"/>
                <w:b w:val="false"/>
                <w:i w:val="false"/>
                <w:color w:val="000000"/>
                <w:sz w:val="15"/>
              </w:rPr>
              <w:t>zofenopril</w:t>
            </w:r>
          </w:p>
          <w:bookmarkEnd w:id="15349"/>
        </w:tc>
        <w:tc>
          <w:tcPr>
            <w:tcW w:w="1152" w:type="dxa"/>
            <w:tcBorders>
              <w:top w:val="outset" w:color="000000" w:sz="8"/>
              <w:left w:val="outset" w:color="000000" w:sz="8"/>
              <w:bottom w:val="outset" w:color="000000" w:sz="8"/>
              <w:right w:val="outset" w:color="000000" w:sz="8"/>
            </w:tcBorders>
            <w:vAlign w:val="center"/>
          </w:tcPr>
          <w:bookmarkStart w:name="17156" w:id="15350"/>
          <w:p>
            <w:pPr>
              <w:spacing w:after="0"/>
              <w:ind w:left="0"/>
              <w:jc w:val="center"/>
            </w:pPr>
            <w:r>
              <w:rPr>
                <w:rFonts w:ascii="Arial"/>
                <w:b w:val="false"/>
                <w:i w:val="false"/>
                <w:color w:val="000000"/>
                <w:sz w:val="15"/>
              </w:rPr>
              <w:t>13 років</w:t>
            </w:r>
          </w:p>
          <w:bookmarkEnd w:id="15350"/>
        </w:tc>
        <w:tc>
          <w:tcPr>
            <w:tcW w:w="1361" w:type="dxa"/>
            <w:tcBorders>
              <w:top w:val="outset" w:color="000000" w:sz="8"/>
              <w:left w:val="outset" w:color="000000" w:sz="8"/>
              <w:bottom w:val="outset" w:color="000000" w:sz="8"/>
              <w:right w:val="outset" w:color="000000" w:sz="8"/>
            </w:tcBorders>
            <w:vAlign w:val="center"/>
          </w:tcPr>
          <w:bookmarkStart w:name="17157" w:id="15351"/>
          <w:p>
            <w:pPr>
              <w:spacing w:after="0"/>
              <w:ind w:left="0"/>
              <w:jc w:val="center"/>
            </w:pPr>
            <w:r>
              <w:rPr>
                <w:rFonts w:ascii="Arial"/>
                <w:b w:val="false"/>
                <w:i w:val="false"/>
                <w:color w:val="000000"/>
                <w:sz w:val="15"/>
              </w:rPr>
              <w:t>30/07/2025</w:t>
            </w:r>
          </w:p>
          <w:bookmarkEnd w:id="15351"/>
        </w:tc>
        <w:tc>
          <w:tcPr>
            <w:tcW w:w="1361" w:type="dxa"/>
            <w:tcBorders>
              <w:top w:val="outset" w:color="000000" w:sz="8"/>
              <w:left w:val="outset" w:color="000000" w:sz="8"/>
              <w:bottom w:val="outset" w:color="000000" w:sz="8"/>
              <w:right w:val="outset" w:color="000000" w:sz="8"/>
            </w:tcBorders>
            <w:vAlign w:val="center"/>
          </w:tcPr>
          <w:bookmarkStart w:name="17158" w:id="15352"/>
          <w:p>
            <w:pPr>
              <w:spacing w:after="0"/>
              <w:ind w:left="0"/>
              <w:jc w:val="center"/>
            </w:pPr>
            <w:r>
              <w:rPr>
                <w:rFonts w:ascii="Arial"/>
                <w:b w:val="false"/>
                <w:i w:val="false"/>
                <w:color w:val="000000"/>
                <w:sz w:val="15"/>
              </w:rPr>
              <w:t>28/10/2025</w:t>
            </w:r>
          </w:p>
          <w:bookmarkEnd w:id="15352"/>
        </w:tc>
        <w:tc>
          <w:tcPr>
            <w:tcW w:w="967" w:type="dxa"/>
            <w:tcBorders>
              <w:top w:val="outset" w:color="000000" w:sz="8"/>
              <w:left w:val="outset" w:color="000000" w:sz="8"/>
              <w:bottom w:val="outset" w:color="000000" w:sz="8"/>
              <w:right w:val="outset" w:color="000000" w:sz="8"/>
            </w:tcBorders>
            <w:vAlign w:val="center"/>
          </w:tcPr>
          <w:bookmarkStart w:name="17159" w:id="15353"/>
          <w:p>
            <w:pPr>
              <w:spacing w:after="0"/>
              <w:ind w:left="0"/>
              <w:jc w:val="center"/>
            </w:pPr>
          </w:p>
          <w:bookmarkEnd w:id="1535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60" w:id="15354"/>
          <w:p>
            <w:pPr>
              <w:spacing w:after="0"/>
              <w:ind w:left="0"/>
              <w:jc w:val="left"/>
            </w:pPr>
            <w:r>
              <w:rPr>
                <w:rFonts w:ascii="Arial"/>
                <w:b w:val="false"/>
                <w:i w:val="false"/>
                <w:color w:val="000000"/>
                <w:sz w:val="15"/>
              </w:rPr>
              <w:t>zoledronic acid (indicated for cancer and fractures)</w:t>
            </w:r>
          </w:p>
          <w:bookmarkEnd w:id="15354"/>
        </w:tc>
        <w:tc>
          <w:tcPr>
            <w:tcW w:w="1152" w:type="dxa"/>
            <w:tcBorders>
              <w:top w:val="outset" w:color="000000" w:sz="8"/>
              <w:left w:val="outset" w:color="000000" w:sz="8"/>
              <w:bottom w:val="outset" w:color="000000" w:sz="8"/>
              <w:right w:val="outset" w:color="000000" w:sz="8"/>
            </w:tcBorders>
            <w:vAlign w:val="center"/>
          </w:tcPr>
          <w:bookmarkStart w:name="17161" w:id="15355"/>
          <w:p>
            <w:pPr>
              <w:spacing w:after="0"/>
              <w:ind w:left="0"/>
              <w:jc w:val="center"/>
            </w:pPr>
            <w:r>
              <w:rPr>
                <w:rFonts w:ascii="Arial"/>
                <w:b w:val="false"/>
                <w:i w:val="false"/>
                <w:color w:val="000000"/>
                <w:sz w:val="15"/>
              </w:rPr>
              <w:t>1 рік</w:t>
            </w:r>
          </w:p>
          <w:bookmarkEnd w:id="15355"/>
        </w:tc>
        <w:tc>
          <w:tcPr>
            <w:tcW w:w="1361" w:type="dxa"/>
            <w:tcBorders>
              <w:top w:val="outset" w:color="000000" w:sz="8"/>
              <w:left w:val="outset" w:color="000000" w:sz="8"/>
              <w:bottom w:val="outset" w:color="000000" w:sz="8"/>
              <w:right w:val="outset" w:color="000000" w:sz="8"/>
            </w:tcBorders>
            <w:vAlign w:val="center"/>
          </w:tcPr>
          <w:bookmarkStart w:name="17162" w:id="15356"/>
          <w:p>
            <w:pPr>
              <w:spacing w:after="0"/>
              <w:ind w:left="0"/>
              <w:jc w:val="center"/>
            </w:pPr>
            <w:r>
              <w:rPr>
                <w:rFonts w:ascii="Arial"/>
                <w:b w:val="false"/>
                <w:i w:val="false"/>
                <w:color w:val="000000"/>
                <w:sz w:val="15"/>
              </w:rPr>
              <w:t>31/08/2018</w:t>
            </w:r>
          </w:p>
          <w:bookmarkEnd w:id="15356"/>
        </w:tc>
        <w:tc>
          <w:tcPr>
            <w:tcW w:w="1361" w:type="dxa"/>
            <w:tcBorders>
              <w:top w:val="outset" w:color="000000" w:sz="8"/>
              <w:left w:val="outset" w:color="000000" w:sz="8"/>
              <w:bottom w:val="outset" w:color="000000" w:sz="8"/>
              <w:right w:val="outset" w:color="000000" w:sz="8"/>
            </w:tcBorders>
            <w:vAlign w:val="center"/>
          </w:tcPr>
          <w:bookmarkStart w:name="17163" w:id="15357"/>
          <w:p>
            <w:pPr>
              <w:spacing w:after="0"/>
              <w:ind w:left="0"/>
              <w:jc w:val="center"/>
            </w:pPr>
            <w:r>
              <w:rPr>
                <w:rFonts w:ascii="Arial"/>
                <w:b w:val="false"/>
                <w:i w:val="false"/>
                <w:color w:val="000000"/>
                <w:sz w:val="15"/>
              </w:rPr>
              <w:t>09/11/2018</w:t>
            </w:r>
          </w:p>
          <w:bookmarkEnd w:id="15357"/>
        </w:tc>
        <w:tc>
          <w:tcPr>
            <w:tcW w:w="967" w:type="dxa"/>
            <w:tcBorders>
              <w:top w:val="outset" w:color="000000" w:sz="8"/>
              <w:left w:val="outset" w:color="000000" w:sz="8"/>
              <w:bottom w:val="outset" w:color="000000" w:sz="8"/>
              <w:right w:val="outset" w:color="000000" w:sz="8"/>
            </w:tcBorders>
            <w:vAlign w:val="center"/>
          </w:tcPr>
          <w:bookmarkStart w:name="17164" w:id="15358"/>
          <w:p>
            <w:pPr>
              <w:spacing w:after="0"/>
              <w:ind w:left="0"/>
              <w:jc w:val="center"/>
            </w:pPr>
          </w:p>
          <w:bookmarkEnd w:id="1535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65" w:id="15359"/>
          <w:p>
            <w:pPr>
              <w:spacing w:after="0"/>
              <w:ind w:left="0"/>
              <w:jc w:val="left"/>
            </w:pPr>
            <w:r>
              <w:rPr>
                <w:rFonts w:ascii="Arial"/>
                <w:b w:val="false"/>
                <w:i w:val="false"/>
                <w:color w:val="000000"/>
                <w:sz w:val="15"/>
              </w:rPr>
              <w:t>zoledronic acid (indicated for Osteoporosis)</w:t>
            </w:r>
          </w:p>
          <w:bookmarkEnd w:id="15359"/>
        </w:tc>
        <w:tc>
          <w:tcPr>
            <w:tcW w:w="1152" w:type="dxa"/>
            <w:tcBorders>
              <w:top w:val="outset" w:color="000000" w:sz="8"/>
              <w:left w:val="outset" w:color="000000" w:sz="8"/>
              <w:bottom w:val="outset" w:color="000000" w:sz="8"/>
              <w:right w:val="outset" w:color="000000" w:sz="8"/>
            </w:tcBorders>
            <w:vAlign w:val="center"/>
          </w:tcPr>
          <w:bookmarkStart w:name="17166" w:id="15360"/>
          <w:p>
            <w:pPr>
              <w:spacing w:after="0"/>
              <w:ind w:left="0"/>
              <w:jc w:val="center"/>
            </w:pPr>
            <w:r>
              <w:rPr>
                <w:rFonts w:ascii="Arial"/>
                <w:b w:val="false"/>
                <w:i w:val="false"/>
                <w:color w:val="000000"/>
                <w:sz w:val="15"/>
              </w:rPr>
              <w:t>1 рік</w:t>
            </w:r>
          </w:p>
          <w:bookmarkEnd w:id="15360"/>
        </w:tc>
        <w:tc>
          <w:tcPr>
            <w:tcW w:w="1361" w:type="dxa"/>
            <w:tcBorders>
              <w:top w:val="outset" w:color="000000" w:sz="8"/>
              <w:left w:val="outset" w:color="000000" w:sz="8"/>
              <w:bottom w:val="outset" w:color="000000" w:sz="8"/>
              <w:right w:val="outset" w:color="000000" w:sz="8"/>
            </w:tcBorders>
            <w:vAlign w:val="center"/>
          </w:tcPr>
          <w:bookmarkStart w:name="17167" w:id="15361"/>
          <w:p>
            <w:pPr>
              <w:spacing w:after="0"/>
              <w:ind w:left="0"/>
              <w:jc w:val="center"/>
            </w:pPr>
            <w:r>
              <w:rPr>
                <w:rFonts w:ascii="Arial"/>
                <w:b w:val="false"/>
                <w:i w:val="false"/>
                <w:color w:val="000000"/>
                <w:sz w:val="15"/>
              </w:rPr>
              <w:t>31/08/2018</w:t>
            </w:r>
          </w:p>
          <w:bookmarkEnd w:id="15361"/>
        </w:tc>
        <w:tc>
          <w:tcPr>
            <w:tcW w:w="1361" w:type="dxa"/>
            <w:tcBorders>
              <w:top w:val="outset" w:color="000000" w:sz="8"/>
              <w:left w:val="outset" w:color="000000" w:sz="8"/>
              <w:bottom w:val="outset" w:color="000000" w:sz="8"/>
              <w:right w:val="outset" w:color="000000" w:sz="8"/>
            </w:tcBorders>
            <w:vAlign w:val="center"/>
          </w:tcPr>
          <w:bookmarkStart w:name="17168" w:id="15362"/>
          <w:p>
            <w:pPr>
              <w:spacing w:after="0"/>
              <w:ind w:left="0"/>
              <w:jc w:val="center"/>
            </w:pPr>
            <w:r>
              <w:rPr>
                <w:rFonts w:ascii="Arial"/>
                <w:b w:val="false"/>
                <w:i w:val="false"/>
                <w:color w:val="000000"/>
                <w:sz w:val="15"/>
              </w:rPr>
              <w:t>09/11/2018</w:t>
            </w:r>
          </w:p>
          <w:bookmarkEnd w:id="15362"/>
        </w:tc>
        <w:tc>
          <w:tcPr>
            <w:tcW w:w="967" w:type="dxa"/>
            <w:tcBorders>
              <w:top w:val="outset" w:color="000000" w:sz="8"/>
              <w:left w:val="outset" w:color="000000" w:sz="8"/>
              <w:bottom w:val="outset" w:color="000000" w:sz="8"/>
              <w:right w:val="outset" w:color="000000" w:sz="8"/>
            </w:tcBorders>
            <w:vAlign w:val="center"/>
          </w:tcPr>
          <w:bookmarkStart w:name="17169" w:id="15363"/>
          <w:p>
            <w:pPr>
              <w:spacing w:after="0"/>
              <w:ind w:left="0"/>
              <w:jc w:val="center"/>
            </w:pPr>
          </w:p>
          <w:bookmarkEnd w:id="1536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70" w:id="15364"/>
          <w:p>
            <w:pPr>
              <w:spacing w:after="0"/>
              <w:ind w:left="0"/>
              <w:jc w:val="left"/>
            </w:pPr>
            <w:r>
              <w:rPr>
                <w:rFonts w:ascii="Arial"/>
                <w:b w:val="false"/>
                <w:i w:val="false"/>
                <w:color w:val="000000"/>
                <w:sz w:val="15"/>
              </w:rPr>
              <w:t>zolmitriptan</w:t>
            </w:r>
          </w:p>
          <w:bookmarkEnd w:id="15364"/>
        </w:tc>
        <w:tc>
          <w:tcPr>
            <w:tcW w:w="1152" w:type="dxa"/>
            <w:tcBorders>
              <w:top w:val="outset" w:color="000000" w:sz="8"/>
              <w:left w:val="outset" w:color="000000" w:sz="8"/>
              <w:bottom w:val="outset" w:color="000000" w:sz="8"/>
              <w:right w:val="outset" w:color="000000" w:sz="8"/>
            </w:tcBorders>
            <w:vAlign w:val="center"/>
          </w:tcPr>
          <w:bookmarkStart w:name="17171" w:id="15365"/>
          <w:p>
            <w:pPr>
              <w:spacing w:after="0"/>
              <w:ind w:left="0"/>
              <w:jc w:val="center"/>
            </w:pPr>
            <w:r>
              <w:rPr>
                <w:rFonts w:ascii="Arial"/>
                <w:b w:val="false"/>
                <w:i w:val="false"/>
                <w:color w:val="000000"/>
                <w:sz w:val="15"/>
              </w:rPr>
              <w:t>5 років</w:t>
            </w:r>
          </w:p>
          <w:bookmarkEnd w:id="15365"/>
        </w:tc>
        <w:tc>
          <w:tcPr>
            <w:tcW w:w="1361" w:type="dxa"/>
            <w:tcBorders>
              <w:top w:val="outset" w:color="000000" w:sz="8"/>
              <w:left w:val="outset" w:color="000000" w:sz="8"/>
              <w:bottom w:val="outset" w:color="000000" w:sz="8"/>
              <w:right w:val="outset" w:color="000000" w:sz="8"/>
            </w:tcBorders>
            <w:vAlign w:val="center"/>
          </w:tcPr>
          <w:bookmarkStart w:name="17172" w:id="15366"/>
          <w:p>
            <w:pPr>
              <w:spacing w:after="0"/>
              <w:ind w:left="0"/>
              <w:jc w:val="center"/>
            </w:pPr>
            <w:r>
              <w:rPr>
                <w:rFonts w:ascii="Arial"/>
                <w:b w:val="false"/>
                <w:i w:val="false"/>
                <w:color w:val="000000"/>
                <w:sz w:val="15"/>
              </w:rPr>
              <w:t>06/03/2022</w:t>
            </w:r>
          </w:p>
          <w:bookmarkEnd w:id="15366"/>
        </w:tc>
        <w:tc>
          <w:tcPr>
            <w:tcW w:w="1361" w:type="dxa"/>
            <w:tcBorders>
              <w:top w:val="outset" w:color="000000" w:sz="8"/>
              <w:left w:val="outset" w:color="000000" w:sz="8"/>
              <w:bottom w:val="outset" w:color="000000" w:sz="8"/>
              <w:right w:val="outset" w:color="000000" w:sz="8"/>
            </w:tcBorders>
            <w:vAlign w:val="center"/>
          </w:tcPr>
          <w:bookmarkStart w:name="17173" w:id="15367"/>
          <w:p>
            <w:pPr>
              <w:spacing w:after="0"/>
              <w:ind w:left="0"/>
              <w:jc w:val="center"/>
            </w:pPr>
            <w:r>
              <w:rPr>
                <w:rFonts w:ascii="Arial"/>
                <w:b w:val="false"/>
                <w:i w:val="false"/>
                <w:color w:val="000000"/>
                <w:sz w:val="15"/>
              </w:rPr>
              <w:t>04/06/2022</w:t>
            </w:r>
          </w:p>
          <w:bookmarkEnd w:id="15367"/>
        </w:tc>
        <w:tc>
          <w:tcPr>
            <w:tcW w:w="967" w:type="dxa"/>
            <w:tcBorders>
              <w:top w:val="outset" w:color="000000" w:sz="8"/>
              <w:left w:val="outset" w:color="000000" w:sz="8"/>
              <w:bottom w:val="outset" w:color="000000" w:sz="8"/>
              <w:right w:val="outset" w:color="000000" w:sz="8"/>
            </w:tcBorders>
            <w:vAlign w:val="center"/>
          </w:tcPr>
          <w:bookmarkStart w:name="17174" w:id="15368"/>
          <w:p>
            <w:pPr>
              <w:spacing w:after="0"/>
              <w:ind w:left="0"/>
              <w:jc w:val="center"/>
            </w:pPr>
          </w:p>
          <w:bookmarkEnd w:id="1536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75" w:id="15369"/>
          <w:p>
            <w:pPr>
              <w:spacing w:after="0"/>
              <w:ind w:left="0"/>
              <w:jc w:val="left"/>
            </w:pPr>
            <w:r>
              <w:rPr>
                <w:rFonts w:ascii="Arial"/>
                <w:b w:val="false"/>
                <w:i w:val="false"/>
                <w:color w:val="000000"/>
                <w:sz w:val="15"/>
              </w:rPr>
              <w:t>zolpidem</w:t>
            </w:r>
          </w:p>
          <w:bookmarkEnd w:id="15369"/>
        </w:tc>
        <w:tc>
          <w:tcPr>
            <w:tcW w:w="1152" w:type="dxa"/>
            <w:tcBorders>
              <w:top w:val="outset" w:color="000000" w:sz="8"/>
              <w:left w:val="outset" w:color="000000" w:sz="8"/>
              <w:bottom w:val="outset" w:color="000000" w:sz="8"/>
              <w:right w:val="outset" w:color="000000" w:sz="8"/>
            </w:tcBorders>
            <w:vAlign w:val="center"/>
          </w:tcPr>
          <w:bookmarkStart w:name="17176" w:id="15370"/>
          <w:p>
            <w:pPr>
              <w:spacing w:after="0"/>
              <w:ind w:left="0"/>
              <w:jc w:val="center"/>
            </w:pPr>
            <w:r>
              <w:rPr>
                <w:rFonts w:ascii="Arial"/>
                <w:b w:val="false"/>
                <w:i w:val="false"/>
                <w:color w:val="000000"/>
                <w:sz w:val="15"/>
              </w:rPr>
              <w:t>13 років</w:t>
            </w:r>
          </w:p>
          <w:bookmarkEnd w:id="15370"/>
        </w:tc>
        <w:tc>
          <w:tcPr>
            <w:tcW w:w="1361" w:type="dxa"/>
            <w:tcBorders>
              <w:top w:val="outset" w:color="000000" w:sz="8"/>
              <w:left w:val="outset" w:color="000000" w:sz="8"/>
              <w:bottom w:val="outset" w:color="000000" w:sz="8"/>
              <w:right w:val="outset" w:color="000000" w:sz="8"/>
            </w:tcBorders>
            <w:vAlign w:val="center"/>
          </w:tcPr>
          <w:bookmarkStart w:name="17177" w:id="15371"/>
          <w:p>
            <w:pPr>
              <w:spacing w:after="0"/>
              <w:ind w:left="0"/>
              <w:jc w:val="center"/>
            </w:pPr>
            <w:r>
              <w:rPr>
                <w:rFonts w:ascii="Arial"/>
                <w:b w:val="false"/>
                <w:i w:val="false"/>
                <w:color w:val="000000"/>
                <w:sz w:val="15"/>
              </w:rPr>
              <w:t>09/06/2025</w:t>
            </w:r>
          </w:p>
          <w:bookmarkEnd w:id="15371"/>
        </w:tc>
        <w:tc>
          <w:tcPr>
            <w:tcW w:w="1361" w:type="dxa"/>
            <w:tcBorders>
              <w:top w:val="outset" w:color="000000" w:sz="8"/>
              <w:left w:val="outset" w:color="000000" w:sz="8"/>
              <w:bottom w:val="outset" w:color="000000" w:sz="8"/>
              <w:right w:val="outset" w:color="000000" w:sz="8"/>
            </w:tcBorders>
            <w:vAlign w:val="center"/>
          </w:tcPr>
          <w:bookmarkStart w:name="17178" w:id="15372"/>
          <w:p>
            <w:pPr>
              <w:spacing w:after="0"/>
              <w:ind w:left="0"/>
              <w:jc w:val="center"/>
            </w:pPr>
            <w:r>
              <w:rPr>
                <w:rFonts w:ascii="Arial"/>
                <w:b w:val="false"/>
                <w:i w:val="false"/>
                <w:color w:val="000000"/>
                <w:sz w:val="15"/>
              </w:rPr>
              <w:t>07/09/2025</w:t>
            </w:r>
          </w:p>
          <w:bookmarkEnd w:id="15372"/>
        </w:tc>
        <w:tc>
          <w:tcPr>
            <w:tcW w:w="967" w:type="dxa"/>
            <w:tcBorders>
              <w:top w:val="outset" w:color="000000" w:sz="8"/>
              <w:left w:val="outset" w:color="000000" w:sz="8"/>
              <w:bottom w:val="outset" w:color="000000" w:sz="8"/>
              <w:right w:val="outset" w:color="000000" w:sz="8"/>
            </w:tcBorders>
            <w:vAlign w:val="center"/>
          </w:tcPr>
          <w:bookmarkStart w:name="17179" w:id="15373"/>
          <w:p>
            <w:pPr>
              <w:spacing w:after="0"/>
              <w:ind w:left="0"/>
              <w:jc w:val="center"/>
            </w:pPr>
          </w:p>
          <w:bookmarkEnd w:id="15373"/>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80" w:id="15374"/>
          <w:p>
            <w:pPr>
              <w:spacing w:after="0"/>
              <w:ind w:left="0"/>
              <w:jc w:val="left"/>
            </w:pPr>
            <w:r>
              <w:rPr>
                <w:rFonts w:ascii="Arial"/>
                <w:b w:val="false"/>
                <w:i w:val="false"/>
                <w:color w:val="000000"/>
                <w:sz w:val="15"/>
              </w:rPr>
              <w:t>zopiclone</w:t>
            </w:r>
          </w:p>
          <w:bookmarkEnd w:id="15374"/>
        </w:tc>
        <w:tc>
          <w:tcPr>
            <w:tcW w:w="1152" w:type="dxa"/>
            <w:tcBorders>
              <w:top w:val="outset" w:color="000000" w:sz="8"/>
              <w:left w:val="outset" w:color="000000" w:sz="8"/>
              <w:bottom w:val="outset" w:color="000000" w:sz="8"/>
              <w:right w:val="outset" w:color="000000" w:sz="8"/>
            </w:tcBorders>
            <w:vAlign w:val="center"/>
          </w:tcPr>
          <w:bookmarkStart w:name="17181" w:id="15375"/>
          <w:p>
            <w:pPr>
              <w:spacing w:after="0"/>
              <w:ind w:left="0"/>
              <w:jc w:val="center"/>
            </w:pPr>
            <w:r>
              <w:rPr>
                <w:rFonts w:ascii="Arial"/>
                <w:b w:val="false"/>
                <w:i w:val="false"/>
                <w:color w:val="000000"/>
                <w:sz w:val="15"/>
              </w:rPr>
              <w:t>13 років</w:t>
            </w:r>
          </w:p>
          <w:bookmarkEnd w:id="15375"/>
        </w:tc>
        <w:tc>
          <w:tcPr>
            <w:tcW w:w="1361" w:type="dxa"/>
            <w:tcBorders>
              <w:top w:val="outset" w:color="000000" w:sz="8"/>
              <w:left w:val="outset" w:color="000000" w:sz="8"/>
              <w:bottom w:val="outset" w:color="000000" w:sz="8"/>
              <w:right w:val="outset" w:color="000000" w:sz="8"/>
            </w:tcBorders>
            <w:vAlign w:val="center"/>
          </w:tcPr>
          <w:bookmarkStart w:name="17182" w:id="15376"/>
          <w:p>
            <w:pPr>
              <w:spacing w:after="0"/>
              <w:ind w:left="0"/>
              <w:jc w:val="center"/>
            </w:pPr>
            <w:r>
              <w:rPr>
                <w:rFonts w:ascii="Arial"/>
                <w:b w:val="false"/>
                <w:i w:val="false"/>
                <w:color w:val="000000"/>
                <w:sz w:val="15"/>
              </w:rPr>
              <w:t>10/12/2025</w:t>
            </w:r>
          </w:p>
          <w:bookmarkEnd w:id="15376"/>
        </w:tc>
        <w:tc>
          <w:tcPr>
            <w:tcW w:w="1361" w:type="dxa"/>
            <w:tcBorders>
              <w:top w:val="outset" w:color="000000" w:sz="8"/>
              <w:left w:val="outset" w:color="000000" w:sz="8"/>
              <w:bottom w:val="outset" w:color="000000" w:sz="8"/>
              <w:right w:val="outset" w:color="000000" w:sz="8"/>
            </w:tcBorders>
            <w:vAlign w:val="center"/>
          </w:tcPr>
          <w:bookmarkStart w:name="17183" w:id="15377"/>
          <w:p>
            <w:pPr>
              <w:spacing w:after="0"/>
              <w:ind w:left="0"/>
              <w:jc w:val="center"/>
            </w:pPr>
            <w:r>
              <w:rPr>
                <w:rFonts w:ascii="Arial"/>
                <w:b w:val="false"/>
                <w:i w:val="false"/>
                <w:color w:val="000000"/>
                <w:sz w:val="15"/>
              </w:rPr>
              <w:t>10/03/2026</w:t>
            </w:r>
          </w:p>
          <w:bookmarkEnd w:id="15377"/>
        </w:tc>
        <w:tc>
          <w:tcPr>
            <w:tcW w:w="967" w:type="dxa"/>
            <w:tcBorders>
              <w:top w:val="outset" w:color="000000" w:sz="8"/>
              <w:left w:val="outset" w:color="000000" w:sz="8"/>
              <w:bottom w:val="outset" w:color="000000" w:sz="8"/>
              <w:right w:val="outset" w:color="000000" w:sz="8"/>
            </w:tcBorders>
            <w:vAlign w:val="center"/>
          </w:tcPr>
          <w:bookmarkStart w:name="17184" w:id="15378"/>
          <w:p>
            <w:pPr>
              <w:spacing w:after="0"/>
              <w:ind w:left="0"/>
              <w:jc w:val="center"/>
            </w:pPr>
          </w:p>
          <w:bookmarkEnd w:id="15378"/>
        </w:tc>
      </w:tr>
      <w:tr>
        <w:trPr>
          <w:trHeight w:val="45" w:hRule="atLeast"/>
        </w:trPr>
        <w:tc>
          <w:tcPr>
            <w:tcW w:w="4849" w:type="dxa"/>
            <w:tcBorders>
              <w:top w:val="outset" w:color="000000" w:sz="8"/>
              <w:left w:val="outset" w:color="000000" w:sz="8"/>
              <w:bottom w:val="outset" w:color="000000" w:sz="8"/>
              <w:right w:val="outset" w:color="000000" w:sz="8"/>
            </w:tcBorders>
            <w:vAlign w:val="center"/>
          </w:tcPr>
          <w:bookmarkStart w:name="17185" w:id="15379"/>
          <w:p>
            <w:pPr>
              <w:spacing w:after="0"/>
              <w:ind w:left="0"/>
              <w:jc w:val="left"/>
            </w:pPr>
            <w:r>
              <w:rPr>
                <w:rFonts w:ascii="Arial"/>
                <w:b w:val="false"/>
                <w:i w:val="false"/>
                <w:color w:val="000000"/>
                <w:sz w:val="15"/>
              </w:rPr>
              <w:t>zuclopenthixol</w:t>
            </w:r>
          </w:p>
          <w:bookmarkEnd w:id="15379"/>
        </w:tc>
        <w:tc>
          <w:tcPr>
            <w:tcW w:w="1152" w:type="dxa"/>
            <w:tcBorders>
              <w:top w:val="outset" w:color="000000" w:sz="8"/>
              <w:left w:val="outset" w:color="000000" w:sz="8"/>
              <w:bottom w:val="outset" w:color="000000" w:sz="8"/>
              <w:right w:val="outset" w:color="000000" w:sz="8"/>
            </w:tcBorders>
            <w:vAlign w:val="center"/>
          </w:tcPr>
          <w:bookmarkStart w:name="17186" w:id="15380"/>
          <w:p>
            <w:pPr>
              <w:spacing w:after="0"/>
              <w:ind w:left="0"/>
              <w:jc w:val="center"/>
            </w:pPr>
            <w:r>
              <w:rPr>
                <w:rFonts w:ascii="Arial"/>
                <w:b w:val="false"/>
                <w:i w:val="false"/>
                <w:color w:val="000000"/>
                <w:sz w:val="15"/>
              </w:rPr>
              <w:t>13 років</w:t>
            </w:r>
          </w:p>
          <w:bookmarkEnd w:id="15380"/>
        </w:tc>
        <w:tc>
          <w:tcPr>
            <w:tcW w:w="1361" w:type="dxa"/>
            <w:tcBorders>
              <w:top w:val="outset" w:color="000000" w:sz="8"/>
              <w:left w:val="outset" w:color="000000" w:sz="8"/>
              <w:bottom w:val="outset" w:color="000000" w:sz="8"/>
              <w:right w:val="outset" w:color="000000" w:sz="8"/>
            </w:tcBorders>
            <w:vAlign w:val="center"/>
          </w:tcPr>
          <w:bookmarkStart w:name="17187" w:id="15381"/>
          <w:p>
            <w:pPr>
              <w:spacing w:after="0"/>
              <w:ind w:left="0"/>
              <w:jc w:val="center"/>
            </w:pPr>
            <w:r>
              <w:rPr>
                <w:rFonts w:ascii="Arial"/>
                <w:b w:val="false"/>
                <w:i w:val="false"/>
                <w:color w:val="000000"/>
                <w:sz w:val="15"/>
              </w:rPr>
              <w:t>31/05/2023</w:t>
            </w:r>
          </w:p>
          <w:bookmarkEnd w:id="15381"/>
        </w:tc>
        <w:tc>
          <w:tcPr>
            <w:tcW w:w="1361" w:type="dxa"/>
            <w:tcBorders>
              <w:top w:val="outset" w:color="000000" w:sz="8"/>
              <w:left w:val="outset" w:color="000000" w:sz="8"/>
              <w:bottom w:val="outset" w:color="000000" w:sz="8"/>
              <w:right w:val="outset" w:color="000000" w:sz="8"/>
            </w:tcBorders>
            <w:vAlign w:val="center"/>
          </w:tcPr>
          <w:bookmarkStart w:name="17188" w:id="15382"/>
          <w:p>
            <w:pPr>
              <w:spacing w:after="0"/>
              <w:ind w:left="0"/>
              <w:jc w:val="center"/>
            </w:pPr>
            <w:r>
              <w:rPr>
                <w:rFonts w:ascii="Arial"/>
                <w:b w:val="false"/>
                <w:i w:val="false"/>
                <w:color w:val="000000"/>
                <w:sz w:val="15"/>
              </w:rPr>
              <w:t>29/08/2023</w:t>
            </w:r>
          </w:p>
          <w:bookmarkEnd w:id="15382"/>
        </w:tc>
        <w:tc>
          <w:tcPr>
            <w:tcW w:w="967" w:type="dxa"/>
            <w:tcBorders>
              <w:top w:val="outset" w:color="000000" w:sz="8"/>
              <w:left w:val="outset" w:color="000000" w:sz="8"/>
              <w:bottom w:val="outset" w:color="000000" w:sz="8"/>
              <w:right w:val="outset" w:color="000000" w:sz="8"/>
            </w:tcBorders>
            <w:vAlign w:val="center"/>
          </w:tcPr>
          <w:bookmarkStart w:name="17189" w:id="15383"/>
          <w:p>
            <w:pPr>
              <w:spacing w:after="0"/>
              <w:ind w:left="0"/>
              <w:jc w:val="center"/>
            </w:pPr>
          </w:p>
          <w:bookmarkEnd w:id="15383"/>
        </w:tc>
      </w:tr>
    </w:tbl>
    <w:p>
      <w:pPr>
        <w:spacing/>
        <w:ind w:left="0"/>
        <w:jc w:val="left"/>
      </w:pPr>
      <w:r>
        <w:br/>
      </w:r>
    </w:p>
    <w:bookmarkStart w:name="17190" w:id="15384"/>
    <w:p>
      <w:pPr>
        <w:pStyle w:val="Heading3"/>
        <w:spacing w:after="0"/>
        <w:ind w:left="0"/>
        <w:jc w:val="center"/>
      </w:pPr>
      <w:r>
        <w:rPr>
          <w:rFonts w:ascii="Arial"/>
          <w:color w:val="000000"/>
          <w:sz w:val="27"/>
        </w:rPr>
        <w:t>ВИМОГИ</w:t>
      </w:r>
      <w:r>
        <w:br/>
      </w:r>
      <w:r>
        <w:rPr>
          <w:rFonts w:ascii="Arial"/>
          <w:color w:val="000000"/>
          <w:sz w:val="27"/>
        </w:rPr>
        <w:t>до визначення та перегляду періодичності подання регулярно оновлюваних звітів з безпеки лікарських засобів, вакцин, туберкуліну за міжнародною непатентованою назвою активного фармацевтичного інгредієнта або комбінацій активних фармацевтичних інгредієнтів</w:t>
      </w:r>
    </w:p>
    <w:bookmarkEnd w:id="15384"/>
    <w:bookmarkStart w:name="17191" w:id="15385"/>
    <w:p>
      <w:pPr>
        <w:spacing w:after="0"/>
        <w:ind w:firstLine="240"/>
        <w:jc w:val="left"/>
      </w:pPr>
      <w:r>
        <w:rPr>
          <w:rFonts w:ascii="Arial"/>
          <w:b w:val="false"/>
          <w:i w:val="false"/>
          <w:color w:val="000000"/>
          <w:sz w:val="18"/>
        </w:rPr>
        <w:t>1. Періодичність подання регулярно оновлюваних звітів з безпеки лікарських засобів, вакцин, туберкуліну (далі - лікарські засоби) за міжнародною непатентованою назвою активного фармацевтичного інгредієнта або комбінацій активних фармацевтичних інгредієнтів (далі - періодичність подання регулярних звітів з безпеки) складається і переглядається державним підприємством "Державний експертний центр Міністерства охорони здоров'я України" (далі - Центр).</w:t>
      </w:r>
    </w:p>
    <w:bookmarkEnd w:id="15385"/>
    <w:bookmarkStart w:name="17192" w:id="15386"/>
    <w:p>
      <w:pPr>
        <w:spacing w:after="0"/>
        <w:ind w:firstLine="240"/>
        <w:jc w:val="left"/>
      </w:pPr>
      <w:r>
        <w:rPr>
          <w:rFonts w:ascii="Arial"/>
          <w:b w:val="false"/>
          <w:i w:val="false"/>
          <w:color w:val="000000"/>
          <w:sz w:val="18"/>
        </w:rPr>
        <w:t>2. Періодичність подання регулярних звітів з безпеки оприлюднюється на веб-сайті Центру та містить таку інформацію:</w:t>
      </w:r>
    </w:p>
    <w:bookmarkEnd w:id="15386"/>
    <w:bookmarkStart w:name="17193" w:id="15387"/>
    <w:p>
      <w:pPr>
        <w:spacing w:after="0"/>
        <w:ind w:firstLine="240"/>
        <w:jc w:val="left"/>
      </w:pPr>
      <w:r>
        <w:rPr>
          <w:rFonts w:ascii="Arial"/>
          <w:b w:val="false"/>
          <w:i w:val="false"/>
          <w:color w:val="000000"/>
          <w:sz w:val="18"/>
        </w:rPr>
        <w:t>1) міжнародна непатентована назва (далі - МНН) активного фармацевтичного інгредієнта (далі - АФІ) або комбінацій АФІ;</w:t>
      </w:r>
    </w:p>
    <w:bookmarkEnd w:id="15387"/>
    <w:bookmarkStart w:name="17194" w:id="15388"/>
    <w:p>
      <w:pPr>
        <w:spacing w:after="0"/>
        <w:ind w:firstLine="240"/>
        <w:jc w:val="left"/>
      </w:pPr>
      <w:r>
        <w:rPr>
          <w:rFonts w:ascii="Arial"/>
          <w:b w:val="false"/>
          <w:i w:val="false"/>
          <w:color w:val="000000"/>
          <w:sz w:val="18"/>
        </w:rPr>
        <w:t>2) строки подання регулярно оновлюваних звітів з безпеки за МНН АФІ або комбінацій АФІ;</w:t>
      </w:r>
    </w:p>
    <w:bookmarkEnd w:id="15388"/>
    <w:bookmarkStart w:name="17195" w:id="15389"/>
    <w:p>
      <w:pPr>
        <w:spacing w:after="0"/>
        <w:ind w:firstLine="240"/>
        <w:jc w:val="left"/>
      </w:pPr>
      <w:r>
        <w:rPr>
          <w:rFonts w:ascii="Arial"/>
          <w:b w:val="false"/>
          <w:i w:val="false"/>
          <w:color w:val="000000"/>
          <w:sz w:val="18"/>
        </w:rPr>
        <w:t>3) кінцева дата для включення даних до регулярного звіту з безпеки за певний період;</w:t>
      </w:r>
    </w:p>
    <w:bookmarkEnd w:id="15389"/>
    <w:bookmarkStart w:name="17196" w:id="15390"/>
    <w:p>
      <w:pPr>
        <w:spacing w:after="0"/>
        <w:ind w:firstLine="240"/>
        <w:jc w:val="left"/>
      </w:pPr>
      <w:r>
        <w:rPr>
          <w:rFonts w:ascii="Arial"/>
          <w:b w:val="false"/>
          <w:i w:val="false"/>
          <w:color w:val="000000"/>
          <w:sz w:val="18"/>
        </w:rPr>
        <w:t>4) кінцева дата подання регулярних звітів з безпеки;</w:t>
      </w:r>
    </w:p>
    <w:bookmarkEnd w:id="15390"/>
    <w:bookmarkStart w:name="17197" w:id="15391"/>
    <w:p>
      <w:pPr>
        <w:spacing w:after="0"/>
        <w:ind w:firstLine="240"/>
        <w:jc w:val="left"/>
      </w:pPr>
      <w:r>
        <w:rPr>
          <w:rFonts w:ascii="Arial"/>
          <w:b w:val="false"/>
          <w:i w:val="false"/>
          <w:color w:val="000000"/>
          <w:sz w:val="18"/>
        </w:rPr>
        <w:t>5) дата публікації.</w:t>
      </w:r>
    </w:p>
    <w:bookmarkEnd w:id="15391"/>
    <w:bookmarkStart w:name="17198" w:id="15392"/>
    <w:p>
      <w:pPr>
        <w:spacing w:after="0"/>
        <w:ind w:firstLine="240"/>
        <w:jc w:val="left"/>
      </w:pPr>
      <w:r>
        <w:rPr>
          <w:rFonts w:ascii="Arial"/>
          <w:b w:val="false"/>
          <w:i w:val="false"/>
          <w:color w:val="000000"/>
          <w:sz w:val="18"/>
        </w:rPr>
        <w:t>3. Критерії визначення періодичності подання регулярних звітів з безпеки:</w:t>
      </w:r>
    </w:p>
    <w:bookmarkEnd w:id="15392"/>
    <w:bookmarkStart w:name="17199" w:id="15393"/>
    <w:p>
      <w:pPr>
        <w:spacing w:after="0"/>
        <w:ind w:firstLine="240"/>
        <w:jc w:val="left"/>
      </w:pPr>
      <w:r>
        <w:rPr>
          <w:rFonts w:ascii="Arial"/>
          <w:b w:val="false"/>
          <w:i w:val="false"/>
          <w:color w:val="000000"/>
          <w:sz w:val="18"/>
        </w:rPr>
        <w:t>1) інформація щодо ризиків чи користі, що може вплинути на здоров'я та життя пацієнтів;</w:t>
      </w:r>
    </w:p>
    <w:bookmarkEnd w:id="15393"/>
    <w:bookmarkStart w:name="17200" w:id="15394"/>
    <w:p>
      <w:pPr>
        <w:spacing w:after="0"/>
        <w:ind w:firstLine="240"/>
        <w:jc w:val="left"/>
      </w:pPr>
      <w:r>
        <w:rPr>
          <w:rFonts w:ascii="Arial"/>
          <w:b w:val="false"/>
          <w:i w:val="false"/>
          <w:color w:val="000000"/>
          <w:sz w:val="18"/>
        </w:rPr>
        <w:t>2) новий лікарський засіб, щодо якого наразі немає вичерпної інформації з безпеки (включаючи дореєстраційний та післяреєстраційний досвід);</w:t>
      </w:r>
    </w:p>
    <w:bookmarkEnd w:id="15394"/>
    <w:bookmarkStart w:name="17201" w:id="15395"/>
    <w:p>
      <w:pPr>
        <w:spacing w:after="0"/>
        <w:ind w:firstLine="240"/>
        <w:jc w:val="left"/>
      </w:pPr>
      <w:r>
        <w:rPr>
          <w:rFonts w:ascii="Arial"/>
          <w:b w:val="false"/>
          <w:i w:val="false"/>
          <w:color w:val="000000"/>
          <w:sz w:val="18"/>
        </w:rPr>
        <w:t>3) значні зміни лікарського засобу (наприклад, зареєстровано нове показання, нова форма випуску чи спосіб застосування, що розширюють популяцію пацієнтів, які застосовують лікарський засіб);</w:t>
      </w:r>
    </w:p>
    <w:bookmarkEnd w:id="15395"/>
    <w:bookmarkStart w:name="17202" w:id="15396"/>
    <w:p>
      <w:pPr>
        <w:spacing w:after="0"/>
        <w:ind w:firstLine="240"/>
        <w:jc w:val="left"/>
      </w:pPr>
      <w:r>
        <w:rPr>
          <w:rFonts w:ascii="Arial"/>
          <w:b w:val="false"/>
          <w:i w:val="false"/>
          <w:color w:val="000000"/>
          <w:sz w:val="18"/>
        </w:rPr>
        <w:t>4) вразливі / недостатньо вивчені популяції пацієнтів, відсутня інформація (наприклад, діти, вагітні жінки), коли такі популяції пацієнтів ймовірно можуть застосовувати лікарський засіб у післяреєстраційному періоді;</w:t>
      </w:r>
    </w:p>
    <w:bookmarkEnd w:id="15396"/>
    <w:bookmarkStart w:name="17203" w:id="15397"/>
    <w:p>
      <w:pPr>
        <w:spacing w:after="0"/>
        <w:ind w:firstLine="240"/>
        <w:jc w:val="left"/>
      </w:pPr>
      <w:r>
        <w:rPr>
          <w:rFonts w:ascii="Arial"/>
          <w:b w:val="false"/>
          <w:i w:val="false"/>
          <w:color w:val="000000"/>
          <w:sz w:val="18"/>
        </w:rPr>
        <w:t>5) сигнал про потенційну загрозу або потенційна загроза неправильного застосування, лікопов'язаної помилки, ризику передозування або залежності від лікарського засобу;</w:t>
      </w:r>
    </w:p>
    <w:bookmarkEnd w:id="15397"/>
    <w:bookmarkStart w:name="17204" w:id="15398"/>
    <w:p>
      <w:pPr>
        <w:spacing w:after="0"/>
        <w:ind w:firstLine="240"/>
        <w:jc w:val="left"/>
      </w:pPr>
      <w:r>
        <w:rPr>
          <w:rFonts w:ascii="Arial"/>
          <w:b w:val="false"/>
          <w:i w:val="false"/>
          <w:color w:val="000000"/>
          <w:sz w:val="18"/>
        </w:rPr>
        <w:t>6) наявність даних з безпеки застосування лікарського засобу;</w:t>
      </w:r>
    </w:p>
    <w:bookmarkEnd w:id="15398"/>
    <w:bookmarkStart w:name="17205" w:id="15399"/>
    <w:p>
      <w:pPr>
        <w:spacing w:after="0"/>
        <w:ind w:firstLine="240"/>
        <w:jc w:val="left"/>
      </w:pPr>
      <w:r>
        <w:rPr>
          <w:rFonts w:ascii="Arial"/>
          <w:b w:val="false"/>
          <w:i w:val="false"/>
          <w:color w:val="000000"/>
          <w:sz w:val="18"/>
        </w:rPr>
        <w:t>7) лікарські засоби, що підлягають додатковому моніторингу.</w:t>
      </w:r>
    </w:p>
    <w:bookmarkEnd w:id="15399"/>
    <w:bookmarkStart w:name="17206" w:id="15400"/>
    <w:p>
      <w:pPr>
        <w:spacing w:after="0"/>
        <w:ind w:firstLine="240"/>
        <w:jc w:val="left"/>
      </w:pPr>
      <w:r>
        <w:rPr>
          <w:rFonts w:ascii="Arial"/>
          <w:b w:val="false"/>
          <w:i w:val="false"/>
          <w:color w:val="000000"/>
          <w:sz w:val="18"/>
        </w:rPr>
        <w:t>4. Критерії перегляду періодичності подання регулярних звітів з безпеки:</w:t>
      </w:r>
    </w:p>
    <w:bookmarkEnd w:id="15400"/>
    <w:bookmarkStart w:name="17207" w:id="15401"/>
    <w:p>
      <w:pPr>
        <w:spacing w:after="0"/>
        <w:ind w:firstLine="240"/>
        <w:jc w:val="left"/>
      </w:pPr>
      <w:r>
        <w:rPr>
          <w:rFonts w:ascii="Arial"/>
          <w:b w:val="false"/>
          <w:i w:val="false"/>
          <w:color w:val="000000"/>
          <w:sz w:val="18"/>
        </w:rPr>
        <w:t>1) поява / виявлення нової інформації щодо властивостей (складових) лікарського засобу, що може вплинути на співвідношення користь / ризик АФІ або комбінацій АФІ та потенційно на здоров'я населення чи громадське здоров'я;</w:t>
      </w:r>
    </w:p>
    <w:bookmarkEnd w:id="15401"/>
    <w:bookmarkStart w:name="17208" w:id="15402"/>
    <w:p>
      <w:pPr>
        <w:spacing w:after="0"/>
        <w:ind w:firstLine="240"/>
        <w:jc w:val="left"/>
      </w:pPr>
      <w:r>
        <w:rPr>
          <w:rFonts w:ascii="Arial"/>
          <w:b w:val="false"/>
          <w:i w:val="false"/>
          <w:color w:val="000000"/>
          <w:sz w:val="18"/>
        </w:rPr>
        <w:t>2) будь-яка зміна критеріїв, що використовуються для визначення періодичності подання регулярних звітів з безпеки;</w:t>
      </w:r>
    </w:p>
    <w:bookmarkEnd w:id="15402"/>
    <w:bookmarkStart w:name="17209" w:id="15403"/>
    <w:p>
      <w:pPr>
        <w:spacing w:after="0"/>
        <w:ind w:firstLine="240"/>
        <w:jc w:val="left"/>
      </w:pPr>
      <w:r>
        <w:rPr>
          <w:rFonts w:ascii="Arial"/>
          <w:b w:val="false"/>
          <w:i w:val="false"/>
          <w:color w:val="000000"/>
          <w:sz w:val="18"/>
        </w:rPr>
        <w:t>3) на вимогу заявника з причин, що стосуються здоров'я населення чи громадського здоров'я; з метою уникнення дублювання оцінки; для досягнення міжнародної гармонізації;</w:t>
      </w:r>
    </w:p>
    <w:bookmarkEnd w:id="15403"/>
    <w:bookmarkStart w:name="17210" w:id="15404"/>
    <w:p>
      <w:pPr>
        <w:spacing w:after="0"/>
        <w:ind w:firstLine="240"/>
        <w:jc w:val="left"/>
      </w:pPr>
      <w:r>
        <w:rPr>
          <w:rFonts w:ascii="Arial"/>
          <w:b w:val="false"/>
          <w:i w:val="false"/>
          <w:color w:val="000000"/>
          <w:sz w:val="18"/>
        </w:rPr>
        <w:t>4) новий зареєстрований АФІ.</w:t>
      </w:r>
    </w:p>
    <w:bookmarkEnd w:id="15404"/>
    <w:bookmarkStart w:name="17211" w:id="15405"/>
    <w:p>
      <w:pPr>
        <w:spacing w:after="0"/>
        <w:ind w:firstLine="240"/>
        <w:jc w:val="left"/>
      </w:pPr>
      <w:r>
        <w:rPr>
          <w:rFonts w:ascii="Arial"/>
          <w:b w:val="false"/>
          <w:i w:val="false"/>
          <w:color w:val="000000"/>
          <w:sz w:val="18"/>
        </w:rPr>
        <w:t>5. У разі потреби заявники подають заяви на відповідні зміни до реєстраційних матеріалів протягом дії реєстраційного посвідчення у визначеному законодавством порядку, крім випадків, коли реєстраційне посвідчення містить пряме посилання на періодичність подання регулярних звітів з безпеки.</w:t>
      </w:r>
    </w:p>
    <w:bookmarkEnd w:id="15405"/>
    <w:bookmarkStart w:name="17212" w:id="15406"/>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Для лікарських засобів, вакцин, туберкуліну з АФІ або комбінацій АФІ, не зазначених у цьому додатку, строки подання регулярних звітів з безпеки повинні відповідати стандартному графіку подання регулярних звітів щодо кожного лікарського засобу, починаючи з його міжнародної дати створення.</w:t>
      </w:r>
    </w:p>
    <w:bookmarkEnd w:id="15406"/>
    <w:bookmarkStart w:name="17213" w:id="15407"/>
    <w:p>
      <w:pPr>
        <w:spacing w:after="0"/>
        <w:ind w:firstLine="240"/>
        <w:jc w:val="left"/>
      </w:pPr>
      <w:r>
        <w:rPr>
          <w:rFonts w:ascii="Arial"/>
          <w:b w:val="false"/>
          <w:i w:val="false"/>
          <w:color w:val="000000"/>
          <w:sz w:val="18"/>
        </w:rPr>
        <w:t xml:space="preserve">** </w:t>
      </w:r>
      <w:r>
        <w:rPr>
          <w:rFonts w:ascii="Arial"/>
          <w:b w:val="false"/>
          <w:i w:val="false"/>
          <w:color w:val="000000"/>
          <w:sz w:val="15"/>
        </w:rPr>
        <w:t>Для лікарських засобів, що були зареєстровані в Україні до 2012 року, періодичність подання регулярних звітів - згідно з цим додатком; для лікарських засобів, що були зареєстровані в Україні як у першій країні світу після 2012 року, періодичність подання регулярних звітів - з урахуванням періодичності подання регулярних звітів з безпеки як для лікарського засобу, що зареєстрований в Україні як у першій країні світу або вперше у будь-якій іншій країні світу, для кожного лікарського засобу, але не рідше, ніж зазначено у цьому додатку.</w:t>
      </w:r>
    </w:p>
    <w:bookmarkEnd w:id="15407"/>
    <w:bookmarkStart w:name="17214" w:id="15408"/>
    <w:p>
      <w:pPr>
        <w:spacing w:after="0"/>
        <w:ind w:firstLine="240"/>
        <w:jc w:val="left"/>
      </w:pPr>
      <w:r>
        <w:rPr>
          <w:rFonts w:ascii="Arial"/>
          <w:b w:val="false"/>
          <w:i w:val="false"/>
          <w:color w:val="000000"/>
          <w:sz w:val="18"/>
        </w:rPr>
        <w:t xml:space="preserve"> </w:t>
      </w:r>
    </w:p>
    <w:bookmarkEnd w:id="15408"/>
    <w:bookmarkStart w:name="17215" w:id="15409"/>
    <w:p>
      <w:pPr>
        <w:spacing w:after="0"/>
        <w:ind w:firstLine="240"/>
        <w:jc w:val="right"/>
      </w:pPr>
      <w:r>
        <w:rPr>
          <w:rFonts w:ascii="Arial"/>
          <w:b w:val="false"/>
          <w:i w:val="false"/>
          <w:color w:val="000000"/>
          <w:sz w:val="18"/>
        </w:rPr>
        <w:t>Додаток 11</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(пункт 4 глави 1 розділу V)</w:t>
      </w:r>
    </w:p>
    <w:bookmarkEnd w:id="15409"/>
    <w:bookmarkStart w:name="17216" w:id="15410"/>
    <w:p>
      <w:pPr>
        <w:pStyle w:val="Heading3"/>
        <w:spacing w:after="0"/>
        <w:ind w:left="0"/>
        <w:jc w:val="center"/>
      </w:pPr>
      <w:r>
        <w:rPr>
          <w:rFonts w:ascii="Arial"/>
          <w:color w:val="000000"/>
          <w:sz w:val="27"/>
        </w:rPr>
        <w:t>СТРУКТУРА</w:t>
      </w:r>
      <w:r>
        <w:br/>
      </w:r>
      <w:r>
        <w:rPr>
          <w:rFonts w:ascii="Arial"/>
          <w:color w:val="000000"/>
          <w:sz w:val="27"/>
        </w:rPr>
        <w:t>майстер-файла системи фармаконагляду заявника</w:t>
      </w:r>
    </w:p>
    <w:bookmarkEnd w:id="15410"/>
    <w:bookmarkStart w:name="17217" w:id="15411"/>
    <w:p>
      <w:pPr>
        <w:spacing w:after="0"/>
        <w:ind w:firstLine="240"/>
        <w:jc w:val="left"/>
      </w:pPr>
      <w:r>
        <w:rPr>
          <w:rFonts w:ascii="Arial"/>
          <w:b w:val="false"/>
          <w:i w:val="false"/>
          <w:color w:val="000000"/>
          <w:sz w:val="18"/>
        </w:rPr>
        <w:t>Титульна сторінка.</w:t>
      </w:r>
    </w:p>
    <w:bookmarkEnd w:id="15411"/>
    <w:bookmarkStart w:name="17218" w:id="15412"/>
    <w:p>
      <w:pPr>
        <w:spacing w:after="0"/>
        <w:ind w:firstLine="240"/>
        <w:jc w:val="left"/>
      </w:pPr>
      <w:r>
        <w:rPr>
          <w:rFonts w:ascii="Arial"/>
          <w:b w:val="false"/>
          <w:i w:val="false"/>
          <w:color w:val="000000"/>
          <w:sz w:val="18"/>
        </w:rPr>
        <w:t>Опис системи фармаконагляду за розділами:</w:t>
      </w:r>
    </w:p>
    <w:bookmarkEnd w:id="15412"/>
    <w:bookmarkStart w:name="17219" w:id="15413"/>
    <w:p>
      <w:pPr>
        <w:spacing w:after="0"/>
        <w:ind w:firstLine="240"/>
        <w:jc w:val="left"/>
      </w:pPr>
      <w:r>
        <w:rPr>
          <w:rFonts w:ascii="Arial"/>
          <w:b w:val="false"/>
          <w:i w:val="false"/>
          <w:color w:val="000000"/>
          <w:sz w:val="18"/>
        </w:rPr>
        <w:t>I. Інформація про уповноважену особу з фармаконагляду</w:t>
      </w:r>
    </w:p>
    <w:bookmarkEnd w:id="15413"/>
    <w:bookmarkStart w:name="17220" w:id="15414"/>
    <w:p>
      <w:pPr>
        <w:spacing w:after="0"/>
        <w:ind w:firstLine="240"/>
        <w:jc w:val="left"/>
      </w:pPr>
      <w:r>
        <w:rPr>
          <w:rFonts w:ascii="Arial"/>
          <w:b w:val="false"/>
          <w:i w:val="false"/>
          <w:color w:val="000000"/>
          <w:sz w:val="18"/>
        </w:rPr>
        <w:t>II. Інформація про організаційну структуру заявника/власника реєстраційного посвідчення</w:t>
      </w:r>
    </w:p>
    <w:bookmarkEnd w:id="15414"/>
    <w:bookmarkStart w:name="17221" w:id="15415"/>
    <w:p>
      <w:pPr>
        <w:spacing w:after="0"/>
        <w:ind w:firstLine="240"/>
        <w:jc w:val="left"/>
      </w:pPr>
      <w:r>
        <w:rPr>
          <w:rFonts w:ascii="Arial"/>
          <w:b w:val="false"/>
          <w:i w:val="false"/>
          <w:color w:val="000000"/>
          <w:sz w:val="18"/>
        </w:rPr>
        <w:t>III. Інформація про джерела даних з безпеки</w:t>
      </w:r>
    </w:p>
    <w:bookmarkEnd w:id="15415"/>
    <w:bookmarkStart w:name="17222" w:id="15416"/>
    <w:p>
      <w:pPr>
        <w:spacing w:after="0"/>
        <w:ind w:firstLine="240"/>
        <w:jc w:val="left"/>
      </w:pPr>
      <w:r>
        <w:rPr>
          <w:rFonts w:ascii="Arial"/>
          <w:b w:val="false"/>
          <w:i w:val="false"/>
          <w:color w:val="000000"/>
          <w:sz w:val="18"/>
        </w:rPr>
        <w:t>IV. Інформація про комп'ютеризовані системи і бази даних</w:t>
      </w:r>
    </w:p>
    <w:bookmarkEnd w:id="15416"/>
    <w:bookmarkStart w:name="17223" w:id="15417"/>
    <w:p>
      <w:pPr>
        <w:spacing w:after="0"/>
        <w:ind w:firstLine="240"/>
        <w:jc w:val="left"/>
      </w:pPr>
      <w:r>
        <w:rPr>
          <w:rFonts w:ascii="Arial"/>
          <w:b w:val="false"/>
          <w:i w:val="false"/>
          <w:color w:val="000000"/>
          <w:sz w:val="18"/>
        </w:rPr>
        <w:t>V. Інформація про процеси фармаконагляду</w:t>
      </w:r>
    </w:p>
    <w:bookmarkEnd w:id="15417"/>
    <w:bookmarkStart w:name="17224" w:id="15418"/>
    <w:p>
      <w:pPr>
        <w:spacing w:after="0"/>
        <w:ind w:firstLine="240"/>
        <w:jc w:val="left"/>
      </w:pPr>
      <w:r>
        <w:rPr>
          <w:rFonts w:ascii="Arial"/>
          <w:b w:val="false"/>
          <w:i w:val="false"/>
          <w:color w:val="000000"/>
          <w:sz w:val="18"/>
        </w:rPr>
        <w:t>VI. Інформація про продуктивність системи фармаконагляду</w:t>
      </w:r>
    </w:p>
    <w:bookmarkEnd w:id="15418"/>
    <w:bookmarkStart w:name="17225" w:id="15419"/>
    <w:p>
      <w:pPr>
        <w:spacing w:after="0"/>
        <w:ind w:firstLine="240"/>
        <w:jc w:val="left"/>
      </w:pPr>
      <w:r>
        <w:rPr>
          <w:rFonts w:ascii="Arial"/>
          <w:b w:val="false"/>
          <w:i w:val="false"/>
          <w:color w:val="000000"/>
          <w:sz w:val="18"/>
        </w:rPr>
        <w:t>VII. Інформація про систему якості у фармаконагляді</w:t>
      </w:r>
    </w:p>
    <w:bookmarkEnd w:id="15419"/>
    <w:bookmarkStart w:name="17226" w:id="15420"/>
    <w:p>
      <w:pPr>
        <w:spacing w:after="0"/>
        <w:ind w:firstLine="240"/>
        <w:jc w:val="left"/>
      </w:pPr>
      <w:r>
        <w:rPr>
          <w:rFonts w:ascii="Arial"/>
          <w:b w:val="false"/>
          <w:i w:val="false"/>
          <w:color w:val="000000"/>
          <w:sz w:val="18"/>
        </w:rPr>
        <w:t>Додатки.</w:t>
      </w:r>
    </w:p>
    <w:bookmarkEnd w:id="15420"/>
    <w:bookmarkStart w:name="17227" w:id="15421"/>
    <w:p>
      <w:pPr>
        <w:pStyle w:val="Heading3"/>
        <w:spacing w:after="0"/>
        <w:ind w:left="0"/>
        <w:jc w:val="center"/>
      </w:pPr>
      <w:r>
        <w:rPr>
          <w:rFonts w:ascii="Arial"/>
          <w:color w:val="000000"/>
          <w:sz w:val="27"/>
        </w:rPr>
        <w:t>ВИМОГИ ДО ЗАПОВНЕННЯ</w:t>
      </w:r>
      <w:r>
        <w:br/>
      </w:r>
      <w:r>
        <w:rPr>
          <w:rFonts w:ascii="Arial"/>
          <w:color w:val="000000"/>
          <w:sz w:val="27"/>
        </w:rPr>
        <w:t>майстер-файла</w:t>
      </w:r>
    </w:p>
    <w:bookmarkEnd w:id="15421"/>
    <w:bookmarkStart w:name="17228" w:id="15422"/>
    <w:p>
      <w:pPr>
        <w:spacing w:after="0"/>
        <w:ind w:firstLine="240"/>
        <w:jc w:val="left"/>
      </w:pPr>
      <w:r>
        <w:rPr>
          <w:rFonts w:ascii="Arial"/>
          <w:b w:val="false"/>
          <w:i w:val="false"/>
          <w:color w:val="000000"/>
          <w:sz w:val="18"/>
        </w:rPr>
        <w:t>Титульна сторінка повинна містити таку інформацію:</w:t>
      </w:r>
    </w:p>
    <w:bookmarkEnd w:id="15422"/>
    <w:bookmarkStart w:name="17229" w:id="15423"/>
    <w:p>
      <w:pPr>
        <w:spacing w:after="0"/>
        <w:ind w:firstLine="240"/>
        <w:jc w:val="left"/>
      </w:pPr>
      <w:r>
        <w:rPr>
          <w:rFonts w:ascii="Arial"/>
          <w:b w:val="false"/>
          <w:i w:val="false"/>
          <w:color w:val="000000"/>
          <w:sz w:val="18"/>
        </w:rPr>
        <w:t>унікальний номер;</w:t>
      </w:r>
    </w:p>
    <w:bookmarkEnd w:id="15423"/>
    <w:bookmarkStart w:name="17230" w:id="15424"/>
    <w:p>
      <w:pPr>
        <w:spacing w:after="0"/>
        <w:ind w:firstLine="240"/>
        <w:jc w:val="left"/>
      </w:pPr>
      <w:r>
        <w:rPr>
          <w:rFonts w:ascii="Arial"/>
          <w:b w:val="false"/>
          <w:i w:val="false"/>
          <w:color w:val="000000"/>
          <w:sz w:val="18"/>
        </w:rPr>
        <w:t>найменування заявника / власника реєстраційного посвідчення;</w:t>
      </w:r>
    </w:p>
    <w:bookmarkEnd w:id="15424"/>
    <w:bookmarkStart w:name="17231" w:id="15425"/>
    <w:p>
      <w:pPr>
        <w:spacing w:after="0"/>
        <w:ind w:firstLine="240"/>
        <w:jc w:val="left"/>
      </w:pPr>
      <w:r>
        <w:rPr>
          <w:rFonts w:ascii="Arial"/>
          <w:b w:val="false"/>
          <w:i w:val="false"/>
          <w:color w:val="000000"/>
          <w:sz w:val="18"/>
        </w:rPr>
        <w:t>П. І .Б. уповноваженої особи, відповідальної за описану систему фармаконагляду;</w:t>
      </w:r>
    </w:p>
    <w:bookmarkEnd w:id="15425"/>
    <w:bookmarkStart w:name="17232" w:id="15426"/>
    <w:p>
      <w:pPr>
        <w:spacing w:after="0"/>
        <w:ind w:firstLine="240"/>
        <w:jc w:val="left"/>
      </w:pPr>
      <w:r>
        <w:rPr>
          <w:rFonts w:ascii="Arial"/>
          <w:b w:val="false"/>
          <w:i w:val="false"/>
          <w:color w:val="000000"/>
          <w:sz w:val="18"/>
        </w:rPr>
        <w:t>найменування третьої сторони / інших заявників / власників реєстраційного посвідчення (якщо є) у разі спільного використання системи фармаконагляду;</w:t>
      </w:r>
    </w:p>
    <w:bookmarkEnd w:id="15426"/>
    <w:bookmarkStart w:name="17233" w:id="15427"/>
    <w:p>
      <w:pPr>
        <w:spacing w:after="0"/>
        <w:ind w:firstLine="240"/>
        <w:jc w:val="left"/>
      </w:pPr>
      <w:r>
        <w:rPr>
          <w:rFonts w:ascii="Arial"/>
          <w:b w:val="false"/>
          <w:i w:val="false"/>
          <w:color w:val="000000"/>
          <w:sz w:val="18"/>
        </w:rPr>
        <w:t>П. І .Б. уповноваженої особи, відповідальної за описану систему фармаконагляду, третьої сторони / інших заявників / власників реєстраційного посвідчення (якщо є) у разі спільного використання системи фармаконагляду;</w:t>
      </w:r>
    </w:p>
    <w:bookmarkEnd w:id="15427"/>
    <w:bookmarkStart w:name="17234" w:id="15428"/>
    <w:p>
      <w:pPr>
        <w:spacing w:after="0"/>
        <w:ind w:firstLine="240"/>
        <w:jc w:val="left"/>
      </w:pPr>
      <w:r>
        <w:rPr>
          <w:rFonts w:ascii="Arial"/>
          <w:b w:val="false"/>
          <w:i w:val="false"/>
          <w:color w:val="000000"/>
          <w:sz w:val="18"/>
        </w:rPr>
        <w:t>перелік майстер-файлів системи фармаконагляду (далі - МФСФ) заявника / власника реєстраційного посвідчення (для лікарських засобів, вакцин, туберкуліну (далі - лікарський засіб), що мають різні системи фармаконагляду);</w:t>
      </w:r>
    </w:p>
    <w:bookmarkEnd w:id="15428"/>
    <w:bookmarkStart w:name="17235" w:id="15429"/>
    <w:p>
      <w:pPr>
        <w:spacing w:after="0"/>
        <w:ind w:firstLine="240"/>
        <w:jc w:val="left"/>
      </w:pPr>
      <w:r>
        <w:rPr>
          <w:rFonts w:ascii="Arial"/>
          <w:b w:val="false"/>
          <w:i w:val="false"/>
          <w:color w:val="000000"/>
          <w:sz w:val="18"/>
        </w:rPr>
        <w:t>дата складання або останнього оновлення.</w:t>
      </w:r>
    </w:p>
    <w:bookmarkEnd w:id="15429"/>
    <w:bookmarkStart w:name="17236" w:id="15430"/>
    <w:p>
      <w:pPr>
        <w:spacing w:after="0"/>
        <w:ind w:firstLine="240"/>
        <w:jc w:val="left"/>
      </w:pPr>
      <w:r>
        <w:rPr>
          <w:rFonts w:ascii="Arial"/>
          <w:b w:val="false"/>
          <w:i w:val="false"/>
          <w:color w:val="000000"/>
          <w:sz w:val="18"/>
        </w:rPr>
        <w:t>Опис системи фармаконагляду за розділами:</w:t>
      </w:r>
    </w:p>
    <w:bookmarkEnd w:id="15430"/>
    <w:bookmarkStart w:name="17237" w:id="15431"/>
    <w:p>
      <w:pPr>
        <w:pStyle w:val="Heading3"/>
        <w:spacing w:after="0"/>
        <w:ind w:left="0"/>
        <w:jc w:val="left"/>
      </w:pPr>
      <w:r>
        <w:rPr>
          <w:rFonts w:ascii="Arial"/>
          <w:color w:val="000000"/>
          <w:sz w:val="27"/>
        </w:rPr>
        <w:t>I. Інформація про уповноважену особу з фармаконагляду</w:t>
      </w:r>
    </w:p>
    <w:bookmarkEnd w:id="15431"/>
    <w:bookmarkStart w:name="17238" w:id="15432"/>
    <w:p>
      <w:pPr>
        <w:spacing w:after="0"/>
        <w:ind w:firstLine="240"/>
        <w:jc w:val="left"/>
      </w:pPr>
      <w:r>
        <w:rPr>
          <w:rFonts w:ascii="Arial"/>
          <w:b w:val="false"/>
          <w:i w:val="false"/>
          <w:color w:val="000000"/>
          <w:sz w:val="18"/>
        </w:rPr>
        <w:t>Надається інформація про УОВФ, включаючи контактну інформацію про неї, дані про кваліфікацію і досвід роботи, резюме з ключовою інформацією про роль УОВФ, переліком обов'язків для гарантування того, що УОВФ має достатні повноваження щодо створення системи фармаконагляду, підтримки та покращення її функціонування, у тому числі в Україні, відомостями про резервні механізми, що будуть задіяні у випадку відсутності УОВФ; інформація про КОВФ, у тому числі в Україні, якщо вона відмінна від УОВФ, включаючи контактну інформацію про неї, дані про кваліфікацію і досвід роботи; інформація щодо виконання обов'язків УОВФ/КОВФ у разі її відсутності (хвороба, відпустка) та інша інформація за наявності.</w:t>
      </w:r>
    </w:p>
    <w:bookmarkEnd w:id="15432"/>
    <w:bookmarkStart w:name="17239" w:id="15433"/>
    <w:p>
      <w:pPr>
        <w:pStyle w:val="Heading3"/>
        <w:spacing w:after="0"/>
        <w:ind w:left="0"/>
        <w:jc w:val="left"/>
      </w:pPr>
      <w:r>
        <w:rPr>
          <w:rFonts w:ascii="Arial"/>
          <w:color w:val="000000"/>
          <w:sz w:val="27"/>
        </w:rPr>
        <w:t>II. Інформація про організаційну структуру заявника/власника реєстраційного посвідчення</w:t>
      </w:r>
    </w:p>
    <w:bookmarkEnd w:id="15433"/>
    <w:bookmarkStart w:name="17240" w:id="15434"/>
    <w:p>
      <w:pPr>
        <w:spacing w:after="0"/>
        <w:ind w:firstLine="240"/>
        <w:jc w:val="left"/>
      </w:pPr>
      <w:r>
        <w:rPr>
          <w:rFonts w:ascii="Arial"/>
          <w:b w:val="false"/>
          <w:i w:val="false"/>
          <w:color w:val="000000"/>
          <w:sz w:val="18"/>
        </w:rPr>
        <w:t>Надається опис організаційної структури власника реєстраційного посвідчення/заявника, у тому числі у розрізі здійснення фармаконагляду, який повинен містити інформацію щодо залучених підприємств, установ, організацій незалежно від форм власності та взаємозв'язків між ними, а також щодо третіх осіб, залучених до діяльності, пов'язаної зі здійсненням фармаконагляду. Зокрема, МФСФ повинен описувати:</w:t>
      </w:r>
    </w:p>
    <w:bookmarkEnd w:id="15434"/>
    <w:bookmarkStart w:name="17241" w:id="15435"/>
    <w:p>
      <w:pPr>
        <w:spacing w:after="0"/>
        <w:ind w:firstLine="240"/>
        <w:jc w:val="left"/>
      </w:pPr>
      <w:r>
        <w:rPr>
          <w:rFonts w:ascii="Arial"/>
          <w:b w:val="false"/>
          <w:i w:val="false"/>
          <w:color w:val="000000"/>
          <w:sz w:val="18"/>
        </w:rPr>
        <w:t>організаційну структуру власника(ів) реєстраційного(их) посвідчення (посвідчень) із зазначенням позиції УОВФ в організації;</w:t>
      </w:r>
    </w:p>
    <w:bookmarkEnd w:id="15435"/>
    <w:bookmarkStart w:name="17242" w:id="15436"/>
    <w:p>
      <w:pPr>
        <w:spacing w:after="0"/>
        <w:ind w:firstLine="240"/>
        <w:jc w:val="left"/>
      </w:pPr>
      <w:r>
        <w:rPr>
          <w:rFonts w:ascii="Arial"/>
          <w:b w:val="false"/>
          <w:i w:val="false"/>
          <w:color w:val="000000"/>
          <w:sz w:val="18"/>
        </w:rPr>
        <w:t>місце(я), де провадиться діяльність з фармаконагляду, що включає збір повідомлень про випадки побічних реакцій, їх оцінку, введення у базу даних з безпеки, генерування регулярно оновлюваних звітів з безпеки, виявлення та аналіз сигналів, підготовку та виконання плану управління ризиками, а також клінічними та неінтервенційними дослідженнями, внесення змін до реєстраційних матеріалів, що стосуються безпеки лікарського(их) засобу(ів) та/або системи фармаконагляду.</w:t>
      </w:r>
    </w:p>
    <w:bookmarkEnd w:id="15436"/>
    <w:bookmarkStart w:name="17243" w:id="15437"/>
    <w:p>
      <w:pPr>
        <w:spacing w:after="0"/>
        <w:ind w:firstLine="240"/>
        <w:jc w:val="left"/>
      </w:pPr>
      <w:r>
        <w:rPr>
          <w:rFonts w:ascii="Arial"/>
          <w:b w:val="false"/>
          <w:i w:val="false"/>
          <w:color w:val="000000"/>
          <w:sz w:val="18"/>
        </w:rPr>
        <w:t>Інформація може бути подана у вигляді списку/таблиці із зазначенням залучених сторін, їх обов'язків та відповідних лікарських засобів і країн. Список має бути складений відповідно до постачальників послуг (наприклад, медична інформація, аудитори, організатори програм підтримки пацієнтів, управління даними досліджень тощо), договірних відносин (дистриб'ютори, партнери, спільний маркетинг тощо) та інших технічних послуг (хостинг комп'ютерних систем тощо). У додатках надається перелік договорів, а самі договори в частині предмета договору мають бути доступні на запит або під час проведення інспекцій та аудитів.</w:t>
      </w:r>
    </w:p>
    <w:bookmarkEnd w:id="15437"/>
    <w:bookmarkStart w:name="17244" w:id="15438"/>
    <w:p>
      <w:pPr>
        <w:pStyle w:val="Heading3"/>
        <w:spacing w:after="0"/>
        <w:ind w:left="0"/>
        <w:jc w:val="left"/>
      </w:pPr>
      <w:r>
        <w:rPr>
          <w:rFonts w:ascii="Arial"/>
          <w:color w:val="000000"/>
          <w:sz w:val="27"/>
        </w:rPr>
        <w:t>III. Інформація про джерела даних з безпеки</w:t>
      </w:r>
    </w:p>
    <w:bookmarkEnd w:id="15438"/>
    <w:bookmarkStart w:name="17245" w:id="15439"/>
    <w:p>
      <w:pPr>
        <w:spacing w:after="0"/>
        <w:ind w:firstLine="240"/>
        <w:jc w:val="left"/>
      </w:pPr>
      <w:r>
        <w:rPr>
          <w:rFonts w:ascii="Arial"/>
          <w:b w:val="false"/>
          <w:i w:val="false"/>
          <w:color w:val="000000"/>
          <w:sz w:val="18"/>
        </w:rPr>
        <w:t>Надаються опис основних підрозділів зі збору даних з безпеки, що повинен включати інформацію стосовно усіх сторін, що відповідають за організований та спонтанний збір даних з безпеки лікарських засобів в місці здійснення організації діяльності з фармаконагляду. Джерела даних з безпеки мають включати дані будь-яких досліджень, реєстрів, спостережень чи програм підтримки, що фінансуються власником реєстраційного посвідчення, за допомогою яких можна накопичувати дані про побічні реакції, відсутність ефективності, будь-яку іншу інформацію з безпеки та ефективності лікарського засобу. Перелік джерел даних з безпеки має бути всеосяжним та включати усі поточні дослідження/програми, а також дослідження/програми, завершені протягом останніх двох років, і може міститися в додатках або надаватися окремо.</w:t>
      </w:r>
    </w:p>
    <w:bookmarkEnd w:id="15439"/>
    <w:bookmarkStart w:name="17246" w:id="15440"/>
    <w:p>
      <w:pPr>
        <w:pStyle w:val="Heading3"/>
        <w:spacing w:after="0"/>
        <w:ind w:left="0"/>
        <w:jc w:val="left"/>
      </w:pPr>
      <w:r>
        <w:rPr>
          <w:rFonts w:ascii="Arial"/>
          <w:color w:val="000000"/>
          <w:sz w:val="27"/>
        </w:rPr>
        <w:t>IV. Інформація про комп'ютеризовані системи і бази даних</w:t>
      </w:r>
    </w:p>
    <w:bookmarkEnd w:id="15440"/>
    <w:bookmarkStart w:name="17247" w:id="15441"/>
    <w:p>
      <w:pPr>
        <w:spacing w:after="0"/>
        <w:ind w:firstLine="240"/>
        <w:jc w:val="left"/>
      </w:pPr>
      <w:r>
        <w:rPr>
          <w:rFonts w:ascii="Arial"/>
          <w:b w:val="false"/>
          <w:i w:val="false"/>
          <w:color w:val="000000"/>
          <w:sz w:val="18"/>
        </w:rPr>
        <w:t>Надаються опис розташування, функціональності та відповідальності за експлуатацію комп'ютеризованих систем та/або баз даних, що використовуються для отримання, обробки, запису та надання інформації з безпеки, а також оцінка здатності таких систем і баз даних для виконання фармаконагляду заявником. Якщо використовуються декілька комп'ютеризованих систем та/або баз даних, їх придатність для діяльності з фармаконагляду має бути описана з урахуванням ступеня комп'ютеризації в рамках системи фармаконагляду. Також має бути описаний валідаційний статус баз даних. Інформація про процедури контролю внесення змін, характер тестування, процедури резервування та електронні сховища даних, важливих для відповідності фармаконагляду, повинна бути включена в узагальнену інформацію. Крім того, має бути зазначений характер доступної документації. Для систем на основі паперових носіїв (коли електронна система може використовуватися тільки для подання термінових повідомлень про побічні реакції) мають бути описані порядок ведення даних і механізми забезпечення цілісності та доступності даних про безпеку, зокрема узагальнення інформації про побічні реакції лікарських засобів.</w:t>
      </w:r>
    </w:p>
    <w:bookmarkEnd w:id="15441"/>
    <w:bookmarkStart w:name="17248" w:id="15442"/>
    <w:p>
      <w:pPr>
        <w:pStyle w:val="Heading3"/>
        <w:spacing w:after="0"/>
        <w:ind w:left="0"/>
        <w:jc w:val="left"/>
      </w:pPr>
      <w:r>
        <w:rPr>
          <w:rFonts w:ascii="Arial"/>
          <w:color w:val="000000"/>
          <w:sz w:val="27"/>
        </w:rPr>
        <w:t>V. Інформація про процеси фармаконагляду</w:t>
      </w:r>
    </w:p>
    <w:bookmarkEnd w:id="15442"/>
    <w:bookmarkStart w:name="17249" w:id="15443"/>
    <w:p>
      <w:pPr>
        <w:spacing w:after="0"/>
        <w:ind w:firstLine="240"/>
        <w:jc w:val="left"/>
      </w:pPr>
      <w:r>
        <w:rPr>
          <w:rFonts w:ascii="Arial"/>
          <w:b w:val="false"/>
          <w:i w:val="false"/>
          <w:color w:val="000000"/>
          <w:sz w:val="18"/>
        </w:rPr>
        <w:t>Надається опис етапів обробки даних і записів для здійснення фармаконагляду, що охоплює такі аспекти (але не виключно):</w:t>
      </w:r>
    </w:p>
    <w:bookmarkEnd w:id="15443"/>
    <w:bookmarkStart w:name="17250" w:id="15444"/>
    <w:p>
      <w:pPr>
        <w:spacing w:after="0"/>
        <w:ind w:firstLine="240"/>
        <w:jc w:val="left"/>
      </w:pPr>
      <w:r>
        <w:rPr>
          <w:rFonts w:ascii="Arial"/>
          <w:b w:val="false"/>
          <w:i w:val="false"/>
          <w:color w:val="000000"/>
          <w:sz w:val="18"/>
        </w:rPr>
        <w:t>безперервний моніторинг профілю користь/ризик лікарського(их) засобу(ів), результати оцінки, процес прийняття рішень для вжиття відповідних заходів; генерація сигналу, його виявлення й оцінка, а також перелік стандартних операційних процедур (далі - СОП), інструкцій, робочих інструкцій, що стосуються вихідних даних бази даних з безпеки, взаємодії з іншими структурними підрозділами заявника тощо;</w:t>
      </w:r>
    </w:p>
    <w:bookmarkEnd w:id="15444"/>
    <w:bookmarkStart w:name="17251" w:id="15445"/>
    <w:p>
      <w:pPr>
        <w:spacing w:after="0"/>
        <w:ind w:firstLine="240"/>
        <w:jc w:val="left"/>
      </w:pPr>
      <w:r>
        <w:rPr>
          <w:rFonts w:ascii="Arial"/>
          <w:b w:val="false"/>
          <w:i w:val="false"/>
          <w:color w:val="000000"/>
          <w:sz w:val="18"/>
        </w:rPr>
        <w:t>система(и) управління ризиками і моніторинг результатів заходів з мінімізації ризиків. До цієї діяльності можуть бути залучені декілька структурних підрозділів заявника і їх взаємодія має бути регламентована в СОП або договорах;</w:t>
      </w:r>
    </w:p>
    <w:bookmarkEnd w:id="15445"/>
    <w:bookmarkStart w:name="17252" w:id="15446"/>
    <w:p>
      <w:pPr>
        <w:spacing w:after="0"/>
        <w:ind w:firstLine="240"/>
        <w:jc w:val="left"/>
      </w:pPr>
      <w:r>
        <w:rPr>
          <w:rFonts w:ascii="Arial"/>
          <w:b w:val="false"/>
          <w:i w:val="false"/>
          <w:color w:val="000000"/>
          <w:sz w:val="18"/>
        </w:rPr>
        <w:t>збір повідомлень про індивідуальні випадки, пов'язані з безпекою, узагальнення даних повідомлень, подальше відстеження (follow-up), оцінка та звітування. Процедури, що при цьому застосовуються, повинні уточнювати діяльність на центральному та національному рівнях;</w:t>
      </w:r>
    </w:p>
    <w:bookmarkEnd w:id="15446"/>
    <w:bookmarkStart w:name="17253" w:id="15447"/>
    <w:p>
      <w:pPr>
        <w:spacing w:after="0"/>
        <w:ind w:firstLine="240"/>
        <w:jc w:val="left"/>
      </w:pPr>
      <w:r>
        <w:rPr>
          <w:rFonts w:ascii="Arial"/>
          <w:b w:val="false"/>
          <w:i w:val="false"/>
          <w:color w:val="000000"/>
          <w:sz w:val="18"/>
        </w:rPr>
        <w:t>планування строків генерації регулярно оновлюваних звітів з безпеки, їх підготовка та подання;</w:t>
      </w:r>
    </w:p>
    <w:bookmarkEnd w:id="15447"/>
    <w:bookmarkStart w:name="17254" w:id="15448"/>
    <w:p>
      <w:pPr>
        <w:spacing w:after="0"/>
        <w:ind w:firstLine="240"/>
        <w:jc w:val="left"/>
      </w:pPr>
      <w:r>
        <w:rPr>
          <w:rFonts w:ascii="Arial"/>
          <w:b w:val="false"/>
          <w:i w:val="false"/>
          <w:color w:val="000000"/>
          <w:sz w:val="18"/>
        </w:rPr>
        <w:t>інформування з питань безпеки споживачів, спеціалістів системи охорони здоров'я та уповноваженого органу;</w:t>
      </w:r>
    </w:p>
    <w:bookmarkEnd w:id="15448"/>
    <w:bookmarkStart w:name="17255" w:id="15449"/>
    <w:p>
      <w:pPr>
        <w:spacing w:after="0"/>
        <w:ind w:firstLine="240"/>
        <w:jc w:val="left"/>
      </w:pPr>
      <w:r>
        <w:rPr>
          <w:rFonts w:ascii="Arial"/>
          <w:b w:val="false"/>
          <w:i w:val="false"/>
          <w:color w:val="000000"/>
          <w:sz w:val="18"/>
        </w:rPr>
        <w:t>внесення змін з безпеки до інструкції для медичного застосування. Процедури мають охоплювати як внутрішню, так і зовнішню взаємодію з питань безпеки.</w:t>
      </w:r>
    </w:p>
    <w:bookmarkEnd w:id="15449"/>
    <w:bookmarkStart w:name="17256" w:id="15450"/>
    <w:p>
      <w:pPr>
        <w:spacing w:after="0"/>
        <w:ind w:firstLine="240"/>
        <w:jc w:val="left"/>
      </w:pPr>
      <w:r>
        <w:rPr>
          <w:rFonts w:ascii="Arial"/>
          <w:b w:val="false"/>
          <w:i w:val="false"/>
          <w:color w:val="000000"/>
          <w:sz w:val="18"/>
        </w:rPr>
        <w:t>Опис повинен супроводжуватися переліком СОП, інструкцій, робочих інструкцій щодо контролю відповідності, а також поєднання з іншими напрямами роботи, що включає (але не виключно) функціональні обов'язки та відповідальність УОВФ/КОВФ, відповіді на запити уповноваженого органу про надання інформації, пошук у медичній науковій літературі, контроль змін в базі даних з безпеки, договори про обмін даними з безпеки, архівування даних з безпеки, аудит фармаконагляду, контроль якості і навчання персоналу. Цей перелік може бути розміщений у додатках і має містити номер, заголовок, дату набрання чинності і тип документа (для усіх СОП, інструкцій, робочих інструкцій тощо). Має бути чітко ідентифіковано процедури, що стосуються постачальників послуг та третіх сторін. До переліку не вимагається включати документи, що стосуються відповідних вимог законодавства країни, де зареєстровано лікарський засіб, охоплений цією системою фармаконагляду, але їх перелік може вимагатися на законодавчому рівні країн, де зареєстровано лікарські засоби, що охоплені цією системою. Якщо жодна або лише деякі країни використовують спеціальні місцеві процедури, про це має бути вказано із зазначенням країн, де зареєстровано лікарські засоби, що охоплені цією системою.</w:t>
      </w:r>
    </w:p>
    <w:bookmarkEnd w:id="15450"/>
    <w:bookmarkStart w:name="17257" w:id="15451"/>
    <w:p>
      <w:pPr>
        <w:pStyle w:val="Heading3"/>
        <w:spacing w:after="0"/>
        <w:ind w:left="0"/>
        <w:jc w:val="left"/>
      </w:pPr>
      <w:r>
        <w:rPr>
          <w:rFonts w:ascii="Arial"/>
          <w:color w:val="000000"/>
          <w:sz w:val="27"/>
        </w:rPr>
        <w:t>VI. Інформація про продуктивність системи фармаконагляду</w:t>
      </w:r>
    </w:p>
    <w:bookmarkEnd w:id="15451"/>
    <w:bookmarkStart w:name="17258" w:id="15452"/>
    <w:p>
      <w:pPr>
        <w:spacing w:after="0"/>
        <w:ind w:firstLine="240"/>
        <w:jc w:val="left"/>
      </w:pPr>
      <w:r>
        <w:rPr>
          <w:rFonts w:ascii="Arial"/>
          <w:b w:val="false"/>
          <w:i w:val="false"/>
          <w:color w:val="000000"/>
          <w:sz w:val="18"/>
        </w:rPr>
        <w:t>Надається опис моніторингу продуктивності системи фармаконагляду власника реєстраційного посвідчення/заявника, що застосовується. Необхідно описати і пояснити цільові показники продуктивності системи фармаконагляду. Перелік показників продуктивності потрібно надати у додатку до МФСФ разом з фактичними результатами оцінки такої ефективності. Така інформація може бути надана у вигляді цифрових даних/графіків, що ілюструють та підтверджують продуктивність системи фармаконагляду. МФСФ має включати опис методів моніторингу, що застосовуються, і містити щонайменше:</w:t>
      </w:r>
    </w:p>
    <w:bookmarkEnd w:id="15452"/>
    <w:bookmarkStart w:name="17259" w:id="15453"/>
    <w:p>
      <w:pPr>
        <w:spacing w:after="0"/>
        <w:ind w:firstLine="240"/>
        <w:jc w:val="left"/>
      </w:pPr>
      <w:r>
        <w:rPr>
          <w:rFonts w:ascii="Arial"/>
          <w:b w:val="false"/>
          <w:i w:val="false"/>
          <w:color w:val="000000"/>
          <w:sz w:val="18"/>
        </w:rPr>
        <w:t>опис процедури оцінки коректності подання повідомлень про індивідуальні випадки, пов'язані з безпекою. У додатку потрібно надати цифрові дані/графіки, що ілюструють і підтверджують дотримання строків та своєчасність подання повідомлень про індивідуальні випадки, пов'язані з безпекою, у передньому році;</w:t>
      </w:r>
    </w:p>
    <w:bookmarkEnd w:id="15453"/>
    <w:bookmarkStart w:name="17260" w:id="15454"/>
    <w:p>
      <w:pPr>
        <w:spacing w:after="0"/>
        <w:ind w:firstLine="240"/>
        <w:jc w:val="left"/>
      </w:pPr>
      <w:r>
        <w:rPr>
          <w:rFonts w:ascii="Arial"/>
          <w:b w:val="false"/>
          <w:i w:val="false"/>
          <w:color w:val="000000"/>
          <w:sz w:val="18"/>
        </w:rPr>
        <w:t>загальні відомості про подання регулярно оновлюваних звітів з безпеки до регуляторних органів (додаток має містити останні дані, що використовувалися власником реєстраційного посвідчення/заявником для оцінки відповідності строків подання таких звітів);</w:t>
      </w:r>
    </w:p>
    <w:bookmarkEnd w:id="15454"/>
    <w:bookmarkStart w:name="17261" w:id="15455"/>
    <w:p>
      <w:pPr>
        <w:spacing w:after="0"/>
        <w:ind w:firstLine="240"/>
        <w:jc w:val="left"/>
      </w:pPr>
      <w:r>
        <w:rPr>
          <w:rFonts w:ascii="Arial"/>
          <w:b w:val="false"/>
          <w:i w:val="false"/>
          <w:color w:val="000000"/>
          <w:sz w:val="18"/>
        </w:rPr>
        <w:t>стислий опис методів, що використовуються для забезпечення своєчасності подання заяв на зміни з безпеки відповідно до внутрішніх граничних строків та строків, передбачених вимогами законодавства, а також дату та опис необхідних змін з безпеки, щодо яких заяви ще не були подані;</w:t>
      </w:r>
    </w:p>
    <w:bookmarkEnd w:id="15455"/>
    <w:bookmarkStart w:name="17262" w:id="15456"/>
    <w:p>
      <w:pPr>
        <w:spacing w:after="0"/>
        <w:ind w:firstLine="240"/>
        <w:jc w:val="left"/>
      </w:pPr>
      <w:r>
        <w:rPr>
          <w:rFonts w:ascii="Arial"/>
          <w:b w:val="false"/>
          <w:i w:val="false"/>
          <w:color w:val="000000"/>
          <w:sz w:val="18"/>
        </w:rPr>
        <w:t>у відповідних випадках надаються узагальнені дані щодо дотримання зобов'язань з виконання плану управління ризиками або інших зобов'язань чи умов, що стосуються фармаконагляду, дотримання яких було умовою видачі реєстраційного посвідчення.</w:t>
      </w:r>
    </w:p>
    <w:bookmarkEnd w:id="15456"/>
    <w:bookmarkStart w:name="17263" w:id="15457"/>
    <w:p>
      <w:pPr>
        <w:pStyle w:val="Heading3"/>
        <w:spacing w:after="0"/>
        <w:ind w:left="0"/>
        <w:jc w:val="left"/>
      </w:pPr>
      <w:r>
        <w:rPr>
          <w:rFonts w:ascii="Arial"/>
          <w:color w:val="000000"/>
          <w:sz w:val="27"/>
        </w:rPr>
        <w:t>VII. Інформація про систему якості у фармаконагляді</w:t>
      </w:r>
    </w:p>
    <w:bookmarkEnd w:id="15457"/>
    <w:bookmarkStart w:name="17264" w:id="15458"/>
    <w:p>
      <w:pPr>
        <w:spacing w:after="0"/>
        <w:ind w:firstLine="240"/>
        <w:jc w:val="left"/>
      </w:pPr>
      <w:r>
        <w:rPr>
          <w:rFonts w:ascii="Arial"/>
          <w:b w:val="false"/>
          <w:i w:val="false"/>
          <w:color w:val="000000"/>
          <w:sz w:val="18"/>
        </w:rPr>
        <w:t>Опис управління системою якості потрібно надати в рамках структури організації і застосування системи якості до фармаконагляду. Такий опис має включати інформацію про:</w:t>
      </w:r>
    </w:p>
    <w:bookmarkEnd w:id="15458"/>
    <w:bookmarkStart w:name="17265" w:id="15459"/>
    <w:p>
      <w:pPr>
        <w:spacing w:after="0"/>
        <w:ind w:firstLine="240"/>
        <w:jc w:val="left"/>
      </w:pPr>
      <w:r>
        <w:rPr>
          <w:rFonts w:ascii="Arial"/>
          <w:b w:val="false"/>
          <w:i w:val="false"/>
          <w:color w:val="000000"/>
          <w:sz w:val="18"/>
        </w:rPr>
        <w:t>контроль документації та записів (надається опис механізмів архівування електронних та/або друкованих версій МФСФ, повідомлень про індивідуальні випадки, пов'язані з безпекою, регулярно оновлюваних звітів з безпеки, планів управління ризиками, інших записів і документів, що стосуються фармаконагляду);</w:t>
      </w:r>
    </w:p>
    <w:bookmarkEnd w:id="15459"/>
    <w:bookmarkStart w:name="17266" w:id="15460"/>
    <w:p>
      <w:pPr>
        <w:spacing w:after="0"/>
        <w:ind w:firstLine="240"/>
        <w:jc w:val="left"/>
      </w:pPr>
      <w:r>
        <w:rPr>
          <w:rFonts w:ascii="Arial"/>
          <w:b w:val="false"/>
          <w:i w:val="false"/>
          <w:color w:val="000000"/>
          <w:sz w:val="18"/>
        </w:rPr>
        <w:t>процедурні документи (надається загальний опис документів, що використовуються у фармаконагляді (СОП, інструкції, робочі інструкції тощо), описується доступність різних документів в рамках підприємств, установ, організацій незалежно від форм власності, а також методів контролю їх доступності, впровадження та супроводу; надаються дані щодо системи ведення документації, що використовуються для відповідних процесуальних документів під контролем третіх осіб);</w:t>
      </w:r>
    </w:p>
    <w:bookmarkEnd w:id="15460"/>
    <w:bookmarkStart w:name="17267" w:id="15461"/>
    <w:p>
      <w:pPr>
        <w:spacing w:after="0"/>
        <w:ind w:firstLine="240"/>
        <w:jc w:val="left"/>
      </w:pPr>
      <w:r>
        <w:rPr>
          <w:rFonts w:ascii="Arial"/>
          <w:b w:val="false"/>
          <w:i w:val="false"/>
          <w:color w:val="000000"/>
          <w:sz w:val="18"/>
        </w:rPr>
        <w:t>навчання (надається опис управління ресурсами для виконання діяльності з фармаконагляду (організаційна структура із зазначенням кількості персоналу заявника, залученого до діяльності з фармаконагляду. Ці дані можуть бути надані в розділі, який описує організаційну структуру організації); наводиться стислий опис концепції навчання персоналу (не лише співробітників підрозділів з фармаконагляду, а й будь-яких працівників, які можуть отримувати повідомлення про індивідуальні випадки, пов'язані з безпекою), в тому числі посилання на розміщення навчальних файлів);</w:t>
      </w:r>
    </w:p>
    <w:bookmarkEnd w:id="15461"/>
    <w:bookmarkStart w:name="17268" w:id="15462"/>
    <w:p>
      <w:pPr>
        <w:spacing w:after="0"/>
        <w:ind w:firstLine="240"/>
        <w:jc w:val="left"/>
      </w:pPr>
      <w:r>
        <w:rPr>
          <w:rFonts w:ascii="Arial"/>
          <w:b w:val="false"/>
          <w:i w:val="false"/>
          <w:color w:val="000000"/>
          <w:sz w:val="18"/>
        </w:rPr>
        <w:t>аудити (надається інформація про аудити забезпечення якості у системі фармаконагляду. У додатку потрібно надати опис методів, що використовуються для планування аудитів системи фармаконагляду, механізмів звітності і строків, а також перелік запланованих і проведених аудитів, що стосуються системи фармаконагляду. Цей перелік повинен містити дати проведення аудиту, подання звіту, мету та інформацію про аудити третіх сторін згідно з договірними відносинами, специфічних видів діяльності з фармаконагляду або підрозділів, що здійснюють діяльність з фармаконагляду, та інформацію про їх взаємодію з іншими підрозділами організації, діяльність яких пов'язана із виконанням зобов'язань з фармаконагляду, і має охоплювати 5-річний період.</w:t>
      </w:r>
    </w:p>
    <w:bookmarkEnd w:id="15462"/>
    <w:bookmarkStart w:name="17269" w:id="15463"/>
    <w:p>
      <w:pPr>
        <w:spacing w:after="0"/>
        <w:ind w:firstLine="240"/>
        <w:jc w:val="left"/>
      </w:pPr>
      <w:r>
        <w:rPr>
          <w:rFonts w:ascii="Arial"/>
          <w:b w:val="false"/>
          <w:i w:val="false"/>
          <w:color w:val="000000"/>
          <w:sz w:val="18"/>
        </w:rPr>
        <w:t>МФСФ повинен також містити стислу інформацію про всі аудити, в результаті яких було виявлено суттєві та критичні невідповідності, із наданням стислого опису коригуючих та/або запобіжних заходів щодо таких невідповідностей, зазначенням дат їх виявлення та очікуваних дат їх усунення з перехресним посиланням на звіт з аудиту та задокументований(і) план(и) коригуючих та інших заходів.</w:t>
      </w:r>
    </w:p>
    <w:bookmarkEnd w:id="15463"/>
    <w:bookmarkStart w:name="17270" w:id="15464"/>
    <w:p>
      <w:pPr>
        <w:spacing w:after="0"/>
        <w:ind w:firstLine="240"/>
        <w:jc w:val="left"/>
      </w:pPr>
      <w:r>
        <w:rPr>
          <w:rFonts w:ascii="Arial"/>
          <w:b w:val="false"/>
          <w:i w:val="false"/>
          <w:color w:val="000000"/>
          <w:sz w:val="18"/>
        </w:rPr>
        <w:t>У переліку проведених аудитів, що надається у додатках, має бути позначено ті аудити, інформація про які міститься в МФСФ. Стисла інформація про аудити, в результаті яких було виявлено критичні дані, та стислий опис коригуючих і запобіжних заходів мають міститися в МФСФ доти, доки не буде досягнуто позитивного результату після вжиття коригуючих дій та/або надано підтвердження незалежною стороною про істотне покращення системи. Доповнення, зміни або видалення інформації про аудити в МФСФ мають реєструватися в журналі коригування.</w:t>
      </w:r>
    </w:p>
    <w:bookmarkEnd w:id="15464"/>
    <w:bookmarkStart w:name="17271" w:id="15465"/>
    <w:p>
      <w:pPr>
        <w:spacing w:after="0"/>
        <w:ind w:firstLine="240"/>
        <w:jc w:val="left"/>
      </w:pPr>
      <w:r>
        <w:rPr>
          <w:rFonts w:ascii="Arial"/>
          <w:b w:val="false"/>
          <w:i w:val="false"/>
          <w:color w:val="000000"/>
          <w:sz w:val="18"/>
        </w:rPr>
        <w:t>Як засіб управління системою фармаконагляду та підстави для проведення аудиту МФСФ має також описувати процес обліку, управління та усунення виявлених відхилень в системі якості, а також документувати відхилення від процедур фармаконагляду, їх вплив і управління ними з дня їх вирішення. Відхилення можна документувати у вигляді переліку з посиланням на звіт про відхилення, його дату та процедуру.</w:t>
      </w:r>
    </w:p>
    <w:bookmarkEnd w:id="15465"/>
    <w:bookmarkStart w:name="17272" w:id="15466"/>
    <w:p>
      <w:pPr>
        <w:spacing w:after="0"/>
        <w:ind w:firstLine="240"/>
        <w:jc w:val="left"/>
      </w:pPr>
      <w:r>
        <w:rPr>
          <w:rFonts w:ascii="Arial"/>
          <w:b w:val="false"/>
          <w:i w:val="false"/>
          <w:color w:val="000000"/>
          <w:sz w:val="18"/>
        </w:rPr>
        <w:t>Опис системи фармаконагляду передбачає наявність посилань на нормативно-правові акти, на підставі яких розроблена і функціонує система фармаконагляду, та стислого опису власника реєстраційного посвідчення/заявника.</w:t>
      </w:r>
    </w:p>
    <w:bookmarkEnd w:id="15466"/>
    <w:bookmarkStart w:name="17273" w:id="15467"/>
    <w:p>
      <w:pPr>
        <w:spacing w:after="0"/>
        <w:ind w:firstLine="240"/>
        <w:jc w:val="left"/>
      </w:pPr>
      <w:r>
        <w:rPr>
          <w:rFonts w:ascii="Arial"/>
          <w:b w:val="false"/>
          <w:i w:val="false"/>
          <w:color w:val="000000"/>
          <w:sz w:val="18"/>
        </w:rPr>
        <w:t>Інформація у МФСФ має бути подана згідно зі структурою та змістом додатків. Додаток E не може бути перейменований у додаток D у випадку, коли додаток щодо комп'ютеризованих систем і баз даних не використовується, додаток D має бути позначений у змісті до МФСФ як невикористаний для того, щоб одержувачі МФСФ були впевнені, що такий додаток відсутній не внаслідок помилки.</w:t>
      </w:r>
    </w:p>
    <w:bookmarkEnd w:id="15467"/>
    <w:bookmarkStart w:name="17274" w:id="15468"/>
    <w:p>
      <w:pPr>
        <w:spacing w:after="0"/>
        <w:ind w:firstLine="240"/>
        <w:jc w:val="left"/>
      </w:pPr>
      <w:r>
        <w:rPr>
          <w:rFonts w:ascii="Arial"/>
          <w:b w:val="false"/>
          <w:i w:val="false"/>
          <w:color w:val="000000"/>
          <w:sz w:val="18"/>
        </w:rPr>
        <w:t>Інформація у додатках до МФСФ має бути подана відповідно до його розділів, в яких є посилання на відповідний додаток, та містити такі відомості (але не виключно):</w:t>
      </w:r>
    </w:p>
    <w:bookmarkEnd w:id="15468"/>
    <w:bookmarkStart w:name="17275" w:id="15469"/>
    <w:p>
      <w:pPr>
        <w:spacing w:after="0"/>
        <w:ind w:firstLine="240"/>
        <w:jc w:val="left"/>
      </w:pPr>
      <w:r>
        <w:rPr>
          <w:rFonts w:ascii="Arial"/>
          <w:b w:val="false"/>
          <w:i w:val="false"/>
          <w:color w:val="000000"/>
          <w:sz w:val="18"/>
        </w:rPr>
        <w:t>додаток A до розділу I. Інформація про уповноважену особу з фармаконагляду;</w:t>
      </w:r>
    </w:p>
    <w:bookmarkEnd w:id="15469"/>
    <w:bookmarkStart w:name="17276" w:id="15470"/>
    <w:p>
      <w:pPr>
        <w:spacing w:after="0"/>
        <w:ind w:firstLine="240"/>
        <w:jc w:val="left"/>
      </w:pPr>
      <w:r>
        <w:rPr>
          <w:rFonts w:ascii="Arial"/>
          <w:b w:val="false"/>
          <w:i w:val="false"/>
          <w:color w:val="000000"/>
          <w:sz w:val="18"/>
        </w:rPr>
        <w:t>додаток B до розділу II. Інформація про організаційну структуру заявника/власника реєстраційного посвідчення;</w:t>
      </w:r>
    </w:p>
    <w:bookmarkEnd w:id="15470"/>
    <w:bookmarkStart w:name="17277" w:id="15471"/>
    <w:p>
      <w:pPr>
        <w:spacing w:after="0"/>
        <w:ind w:firstLine="240"/>
        <w:jc w:val="left"/>
      </w:pPr>
      <w:r>
        <w:rPr>
          <w:rFonts w:ascii="Arial"/>
          <w:b w:val="false"/>
          <w:i w:val="false"/>
          <w:color w:val="000000"/>
          <w:sz w:val="18"/>
        </w:rPr>
        <w:t>додаток C до розділу III. Інформація про джерела даних з безпеки;</w:t>
      </w:r>
    </w:p>
    <w:bookmarkEnd w:id="15471"/>
    <w:bookmarkStart w:name="17278" w:id="15472"/>
    <w:p>
      <w:pPr>
        <w:spacing w:after="0"/>
        <w:ind w:firstLine="240"/>
        <w:jc w:val="left"/>
      </w:pPr>
      <w:r>
        <w:rPr>
          <w:rFonts w:ascii="Arial"/>
          <w:b w:val="false"/>
          <w:i w:val="false"/>
          <w:color w:val="000000"/>
          <w:sz w:val="18"/>
        </w:rPr>
        <w:t>додаток D до розділу IV. Інформація про комп'ютеризовані системи і бази даних;</w:t>
      </w:r>
    </w:p>
    <w:bookmarkEnd w:id="15472"/>
    <w:bookmarkStart w:name="17279" w:id="15473"/>
    <w:p>
      <w:pPr>
        <w:spacing w:after="0"/>
        <w:ind w:firstLine="240"/>
        <w:jc w:val="left"/>
      </w:pPr>
      <w:r>
        <w:rPr>
          <w:rFonts w:ascii="Arial"/>
          <w:b w:val="false"/>
          <w:i w:val="false"/>
          <w:color w:val="000000"/>
          <w:sz w:val="18"/>
        </w:rPr>
        <w:t>додаток E до розділу V. Інформація про процеси фармаконагляду (переліки СОП, інструкцій, робочих інструкцій);</w:t>
      </w:r>
    </w:p>
    <w:bookmarkEnd w:id="15473"/>
    <w:bookmarkStart w:name="17280" w:id="15474"/>
    <w:p>
      <w:pPr>
        <w:spacing w:after="0"/>
        <w:ind w:firstLine="240"/>
        <w:jc w:val="left"/>
      </w:pPr>
      <w:r>
        <w:rPr>
          <w:rFonts w:ascii="Arial"/>
          <w:b w:val="false"/>
          <w:i w:val="false"/>
          <w:color w:val="000000"/>
          <w:sz w:val="18"/>
        </w:rPr>
        <w:t>додаток F до розділу VI. Інформація про продуктивність системи фармаконагляду (переліки показників ефективності, поточні результати оцінки ефективності відносно показників);</w:t>
      </w:r>
    </w:p>
    <w:bookmarkEnd w:id="15474"/>
    <w:bookmarkStart w:name="17281" w:id="15475"/>
    <w:p>
      <w:pPr>
        <w:spacing w:after="0"/>
        <w:ind w:firstLine="240"/>
        <w:jc w:val="left"/>
      </w:pPr>
      <w:r>
        <w:rPr>
          <w:rFonts w:ascii="Arial"/>
          <w:b w:val="false"/>
          <w:i w:val="false"/>
          <w:color w:val="000000"/>
          <w:sz w:val="18"/>
        </w:rPr>
        <w:t>додаток G до розділу VII. Інформація про систему якості у фармаконагляді (графік аудитів, перелік проведених та завершених аудитів, інформація щодо застосованих заходів);</w:t>
      </w:r>
    </w:p>
    <w:bookmarkEnd w:id="15475"/>
    <w:bookmarkStart w:name="17282" w:id="15476"/>
    <w:p>
      <w:pPr>
        <w:spacing w:after="0"/>
        <w:ind w:firstLine="240"/>
        <w:jc w:val="left"/>
      </w:pPr>
      <w:r>
        <w:rPr>
          <w:rFonts w:ascii="Arial"/>
          <w:b w:val="false"/>
          <w:i w:val="false"/>
          <w:color w:val="000000"/>
          <w:sz w:val="18"/>
        </w:rPr>
        <w:t>додаток H до опису системи фармаконагляду (перелік лікарських засобів, що охоплені цією системою фармаконагляду);</w:t>
      </w:r>
    </w:p>
    <w:bookmarkEnd w:id="15476"/>
    <w:bookmarkStart w:name="17283" w:id="15477"/>
    <w:p>
      <w:pPr>
        <w:spacing w:after="0"/>
        <w:ind w:firstLine="240"/>
        <w:jc w:val="left"/>
      </w:pPr>
      <w:r>
        <w:rPr>
          <w:rFonts w:ascii="Arial"/>
          <w:b w:val="false"/>
          <w:i w:val="false"/>
          <w:color w:val="000000"/>
          <w:sz w:val="18"/>
        </w:rPr>
        <w:t>додаток I. Контроль документації та записів (журнал коригування, документація щодо історії змін змісту (відповідно проіндексовані) та опис таких змін).</w:t>
      </w:r>
    </w:p>
    <w:bookmarkEnd w:id="15477"/>
    <w:bookmarkStart w:name="17284" w:id="15478"/>
    <w:p>
      <w:pPr>
        <w:spacing w:after="0"/>
        <w:ind w:firstLine="240"/>
        <w:jc w:val="left"/>
      </w:pPr>
      <w:r>
        <w:rPr>
          <w:rFonts w:ascii="Arial"/>
          <w:b w:val="false"/>
          <w:i w:val="false"/>
          <w:color w:val="000000"/>
          <w:sz w:val="18"/>
        </w:rPr>
        <w:t xml:space="preserve"> </w:t>
      </w:r>
    </w:p>
    <w:bookmarkEnd w:id="15478"/>
    <w:bookmarkStart w:name="17285" w:id="15479"/>
    <w:p>
      <w:pPr>
        <w:spacing w:after="0"/>
        <w:ind w:firstLine="240"/>
        <w:jc w:val="right"/>
      </w:pPr>
      <w:r>
        <w:rPr>
          <w:rFonts w:ascii="Arial"/>
          <w:b w:val="false"/>
          <w:i w:val="false"/>
          <w:color w:val="000000"/>
          <w:sz w:val="18"/>
        </w:rPr>
        <w:t>Додаток 12</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(пункт 1 глави 3 розділу V)</w:t>
      </w:r>
    </w:p>
    <w:bookmarkEnd w:id="15479"/>
    <w:bookmarkStart w:name="17286" w:id="15480"/>
    <w:p>
      <w:pPr>
        <w:pStyle w:val="Heading3"/>
        <w:spacing w:after="0"/>
        <w:ind w:left="0"/>
        <w:jc w:val="center"/>
      </w:pPr>
      <w:r>
        <w:rPr>
          <w:rFonts w:ascii="Arial"/>
          <w:color w:val="000000"/>
          <w:sz w:val="27"/>
        </w:rPr>
        <w:t>СТРУКТУРА</w:t>
      </w:r>
      <w:r>
        <w:br/>
      </w:r>
      <w:r>
        <w:rPr>
          <w:rFonts w:ascii="Arial"/>
          <w:color w:val="000000"/>
          <w:sz w:val="27"/>
        </w:rPr>
        <w:t>регулярно оновлюваного звіту з безпеки лікарського засобу, вакцини, туберкуліну</w:t>
      </w:r>
    </w:p>
    <w:bookmarkEnd w:id="15480"/>
    <w:bookmarkStart w:name="17287" w:id="15481"/>
    <w:p>
      <w:pPr>
        <w:spacing w:after="0"/>
        <w:ind w:firstLine="240"/>
        <w:jc w:val="left"/>
      </w:pPr>
      <w:r>
        <w:rPr>
          <w:rFonts w:ascii="Arial"/>
          <w:b w:val="false"/>
          <w:i w:val="false"/>
          <w:color w:val="000000"/>
          <w:sz w:val="18"/>
        </w:rPr>
        <w:t>Титульна сторінка</w:t>
      </w:r>
    </w:p>
    <w:bookmarkEnd w:id="15481"/>
    <w:bookmarkStart w:name="17288" w:id="15482"/>
    <w:p>
      <w:pPr>
        <w:spacing w:after="0"/>
        <w:ind w:firstLine="240"/>
        <w:jc w:val="left"/>
      </w:pPr>
      <w:r>
        <w:rPr>
          <w:rFonts w:ascii="Arial"/>
          <w:b w:val="false"/>
          <w:i w:val="false"/>
          <w:color w:val="000000"/>
          <w:sz w:val="18"/>
        </w:rPr>
        <w:t>Загальні положення</w:t>
      </w:r>
    </w:p>
    <w:bookmarkEnd w:id="15482"/>
    <w:bookmarkStart w:name="17289" w:id="15483"/>
    <w:p>
      <w:pPr>
        <w:spacing w:after="0"/>
        <w:ind w:firstLine="240"/>
        <w:jc w:val="left"/>
      </w:pPr>
      <w:r>
        <w:rPr>
          <w:rFonts w:ascii="Arial"/>
          <w:b w:val="false"/>
          <w:i w:val="false"/>
          <w:color w:val="000000"/>
          <w:sz w:val="18"/>
        </w:rPr>
        <w:t>Зміст регулярно оновлюваного звіту з безпеки</w:t>
      </w:r>
    </w:p>
    <w:bookmarkEnd w:id="15483"/>
    <w:bookmarkStart w:name="17290" w:id="15484"/>
    <w:p>
      <w:pPr>
        <w:spacing w:after="0"/>
        <w:ind w:firstLine="240"/>
        <w:jc w:val="left"/>
      </w:pPr>
      <w:r>
        <w:rPr>
          <w:rFonts w:ascii="Arial"/>
          <w:b w:val="false"/>
          <w:i w:val="false"/>
          <w:color w:val="000000"/>
          <w:sz w:val="18"/>
        </w:rPr>
        <w:t>I. Вступ</w:t>
      </w:r>
    </w:p>
    <w:bookmarkEnd w:id="15484"/>
    <w:bookmarkStart w:name="17291" w:id="15485"/>
    <w:p>
      <w:pPr>
        <w:spacing w:after="0"/>
        <w:ind w:firstLine="240"/>
        <w:jc w:val="left"/>
      </w:pPr>
      <w:r>
        <w:rPr>
          <w:rFonts w:ascii="Arial"/>
          <w:b w:val="false"/>
          <w:i w:val="false"/>
          <w:color w:val="000000"/>
          <w:sz w:val="18"/>
        </w:rPr>
        <w:t>II. Міжнародний реєстраційний статус</w:t>
      </w:r>
    </w:p>
    <w:bookmarkEnd w:id="15485"/>
    <w:bookmarkStart w:name="17292" w:id="15486"/>
    <w:p>
      <w:pPr>
        <w:spacing w:after="0"/>
        <w:ind w:firstLine="240"/>
        <w:jc w:val="left"/>
      </w:pPr>
      <w:r>
        <w:rPr>
          <w:rFonts w:ascii="Arial"/>
          <w:b w:val="false"/>
          <w:i w:val="false"/>
          <w:color w:val="000000"/>
          <w:sz w:val="18"/>
        </w:rPr>
        <w:t>III. Заходи з безпеки, вжиті протягом звітного періоду</w:t>
      </w:r>
    </w:p>
    <w:bookmarkEnd w:id="15486"/>
    <w:bookmarkStart w:name="17293" w:id="15487"/>
    <w:p>
      <w:pPr>
        <w:spacing w:after="0"/>
        <w:ind w:firstLine="240"/>
        <w:jc w:val="left"/>
      </w:pPr>
      <w:r>
        <w:rPr>
          <w:rFonts w:ascii="Arial"/>
          <w:b w:val="false"/>
          <w:i w:val="false"/>
          <w:color w:val="000000"/>
          <w:sz w:val="18"/>
        </w:rPr>
        <w:t>IV. Зміни у довідковій інформації з безпеки</w:t>
      </w:r>
    </w:p>
    <w:bookmarkEnd w:id="15487"/>
    <w:bookmarkStart w:name="17294" w:id="15488"/>
    <w:p>
      <w:pPr>
        <w:spacing w:after="0"/>
        <w:ind w:firstLine="240"/>
        <w:jc w:val="left"/>
      </w:pPr>
      <w:r>
        <w:rPr>
          <w:rFonts w:ascii="Arial"/>
          <w:b w:val="false"/>
          <w:i w:val="false"/>
          <w:color w:val="000000"/>
          <w:sz w:val="18"/>
        </w:rPr>
        <w:t>V. Оцінка експозиції та схем застосування</w:t>
      </w:r>
    </w:p>
    <w:bookmarkEnd w:id="15488"/>
    <w:bookmarkStart w:name="17295" w:id="15489"/>
    <w:p>
      <w:pPr>
        <w:spacing w:after="0"/>
        <w:ind w:firstLine="240"/>
        <w:jc w:val="left"/>
      </w:pPr>
      <w:r>
        <w:rPr>
          <w:rFonts w:ascii="Arial"/>
          <w:b w:val="false"/>
          <w:i w:val="false"/>
          <w:color w:val="000000"/>
          <w:sz w:val="18"/>
        </w:rPr>
        <w:t>V.1. Кумулятивна експозиція учасників клінічних випробувань</w:t>
      </w:r>
    </w:p>
    <w:bookmarkEnd w:id="15489"/>
    <w:bookmarkStart w:name="17296" w:id="15490"/>
    <w:p>
      <w:pPr>
        <w:spacing w:after="0"/>
        <w:ind w:firstLine="240"/>
        <w:jc w:val="left"/>
      </w:pPr>
      <w:r>
        <w:rPr>
          <w:rFonts w:ascii="Arial"/>
          <w:b w:val="false"/>
          <w:i w:val="false"/>
          <w:color w:val="000000"/>
          <w:sz w:val="18"/>
        </w:rPr>
        <w:t>V.2. Кумулятивна та інтервальна експозиція пацієнтів у післяреєстраційному періоді</w:t>
      </w:r>
    </w:p>
    <w:bookmarkEnd w:id="15490"/>
    <w:bookmarkStart w:name="17297" w:id="15491"/>
    <w:p>
      <w:pPr>
        <w:spacing w:after="0"/>
        <w:ind w:firstLine="240"/>
        <w:jc w:val="left"/>
      </w:pPr>
      <w:r>
        <w:rPr>
          <w:rFonts w:ascii="Arial"/>
          <w:b w:val="false"/>
          <w:i w:val="false"/>
          <w:color w:val="000000"/>
          <w:sz w:val="18"/>
        </w:rPr>
        <w:t>VI. Дані зведених таблиць</w:t>
      </w:r>
    </w:p>
    <w:bookmarkEnd w:id="15491"/>
    <w:bookmarkStart w:name="17298" w:id="15492"/>
    <w:p>
      <w:pPr>
        <w:spacing w:after="0"/>
        <w:ind w:firstLine="240"/>
        <w:jc w:val="left"/>
      </w:pPr>
      <w:r>
        <w:rPr>
          <w:rFonts w:ascii="Arial"/>
          <w:b w:val="false"/>
          <w:i w:val="false"/>
          <w:color w:val="000000"/>
          <w:sz w:val="18"/>
        </w:rPr>
        <w:t>VI.1. Довідкова інформація</w:t>
      </w:r>
    </w:p>
    <w:bookmarkEnd w:id="15492"/>
    <w:bookmarkStart w:name="17299" w:id="15493"/>
    <w:p>
      <w:pPr>
        <w:spacing w:after="0"/>
        <w:ind w:firstLine="240"/>
        <w:jc w:val="left"/>
      </w:pPr>
      <w:r>
        <w:rPr>
          <w:rFonts w:ascii="Arial"/>
          <w:b w:val="false"/>
          <w:i w:val="false"/>
          <w:color w:val="000000"/>
          <w:sz w:val="18"/>
        </w:rPr>
        <w:t>VI.2. Кумулятивні зведені таблиці про серйозні побічні явища, що виявлені під час клінічних випробувань</w:t>
      </w:r>
    </w:p>
    <w:bookmarkEnd w:id="15493"/>
    <w:bookmarkStart w:name="17300" w:id="15494"/>
    <w:p>
      <w:pPr>
        <w:spacing w:after="0"/>
        <w:ind w:firstLine="240"/>
        <w:jc w:val="left"/>
      </w:pPr>
      <w:r>
        <w:rPr>
          <w:rFonts w:ascii="Arial"/>
          <w:b w:val="false"/>
          <w:i w:val="false"/>
          <w:color w:val="000000"/>
          <w:sz w:val="18"/>
        </w:rPr>
        <w:t>VI.3. Кумулятивні та інтервальні зведені таблиці згідно з даними щодо безпеки, отриманими у післяреєстраційному періоді</w:t>
      </w:r>
    </w:p>
    <w:bookmarkEnd w:id="15494"/>
    <w:bookmarkStart w:name="17301" w:id="15495"/>
    <w:p>
      <w:pPr>
        <w:spacing w:after="0"/>
        <w:ind w:firstLine="240"/>
        <w:jc w:val="left"/>
      </w:pPr>
      <w:r>
        <w:rPr>
          <w:rFonts w:ascii="Arial"/>
          <w:b w:val="false"/>
          <w:i w:val="false"/>
          <w:color w:val="000000"/>
          <w:sz w:val="18"/>
        </w:rPr>
        <w:t>VII. Резюме значущих результатів клінічних випробувань протягом звітного періоду</w:t>
      </w:r>
    </w:p>
    <w:bookmarkEnd w:id="15495"/>
    <w:bookmarkStart w:name="17302" w:id="15496"/>
    <w:p>
      <w:pPr>
        <w:spacing w:after="0"/>
        <w:ind w:firstLine="240"/>
        <w:jc w:val="left"/>
      </w:pPr>
      <w:r>
        <w:rPr>
          <w:rFonts w:ascii="Arial"/>
          <w:b w:val="false"/>
          <w:i w:val="false"/>
          <w:color w:val="000000"/>
          <w:sz w:val="18"/>
        </w:rPr>
        <w:t>VII.1. Завершені клінічні випробування</w:t>
      </w:r>
    </w:p>
    <w:bookmarkEnd w:id="15496"/>
    <w:bookmarkStart w:name="17303" w:id="15497"/>
    <w:p>
      <w:pPr>
        <w:spacing w:after="0"/>
        <w:ind w:firstLine="240"/>
        <w:jc w:val="left"/>
      </w:pPr>
      <w:r>
        <w:rPr>
          <w:rFonts w:ascii="Arial"/>
          <w:b w:val="false"/>
          <w:i w:val="false"/>
          <w:color w:val="000000"/>
          <w:sz w:val="18"/>
        </w:rPr>
        <w:t>VII.2. Поточні клінічні випробування</w:t>
      </w:r>
    </w:p>
    <w:bookmarkEnd w:id="15497"/>
    <w:bookmarkStart w:name="17304" w:id="15498"/>
    <w:p>
      <w:pPr>
        <w:spacing w:after="0"/>
        <w:ind w:firstLine="240"/>
        <w:jc w:val="left"/>
      </w:pPr>
      <w:r>
        <w:rPr>
          <w:rFonts w:ascii="Arial"/>
          <w:b w:val="false"/>
          <w:i w:val="false"/>
          <w:color w:val="000000"/>
          <w:sz w:val="18"/>
        </w:rPr>
        <w:t>VII.3. Тривале спостереження</w:t>
      </w:r>
    </w:p>
    <w:bookmarkEnd w:id="15498"/>
    <w:bookmarkStart w:name="17305" w:id="15499"/>
    <w:p>
      <w:pPr>
        <w:spacing w:after="0"/>
        <w:ind w:firstLine="240"/>
        <w:jc w:val="left"/>
      </w:pPr>
      <w:r>
        <w:rPr>
          <w:rFonts w:ascii="Arial"/>
          <w:b w:val="false"/>
          <w:i w:val="false"/>
          <w:color w:val="000000"/>
          <w:sz w:val="18"/>
        </w:rPr>
        <w:t>VII.4. Інше терапевтичне застосування лікарського засобу, вакцини, туберкуліну (якщо застосовано)</w:t>
      </w:r>
    </w:p>
    <w:bookmarkEnd w:id="15499"/>
    <w:bookmarkStart w:name="17306" w:id="15500"/>
    <w:p>
      <w:pPr>
        <w:spacing w:after="0"/>
        <w:ind w:firstLine="240"/>
        <w:jc w:val="left"/>
      </w:pPr>
      <w:r>
        <w:rPr>
          <w:rFonts w:ascii="Arial"/>
          <w:b w:val="false"/>
          <w:i w:val="false"/>
          <w:color w:val="000000"/>
          <w:sz w:val="18"/>
        </w:rPr>
        <w:t>VII.5. Нові дані з безпеки, пов'язані з фіксованим комбінованим лікуванням</w:t>
      </w:r>
    </w:p>
    <w:bookmarkEnd w:id="15500"/>
    <w:bookmarkStart w:name="17307" w:id="15501"/>
    <w:p>
      <w:pPr>
        <w:spacing w:after="0"/>
        <w:ind w:firstLine="240"/>
        <w:jc w:val="left"/>
      </w:pPr>
      <w:r>
        <w:rPr>
          <w:rFonts w:ascii="Arial"/>
          <w:b w:val="false"/>
          <w:i w:val="false"/>
          <w:color w:val="000000"/>
          <w:sz w:val="18"/>
        </w:rPr>
        <w:t>VIII. Результати неінтервенційних досліджень</w:t>
      </w:r>
    </w:p>
    <w:bookmarkEnd w:id="15501"/>
    <w:bookmarkStart w:name="17308" w:id="15502"/>
    <w:p>
      <w:pPr>
        <w:spacing w:after="0"/>
        <w:ind w:firstLine="240"/>
        <w:jc w:val="left"/>
      </w:pPr>
      <w:r>
        <w:rPr>
          <w:rFonts w:ascii="Arial"/>
          <w:b w:val="false"/>
          <w:i w:val="false"/>
          <w:color w:val="000000"/>
          <w:sz w:val="18"/>
        </w:rPr>
        <w:t>IX. Інформація з інших клінічних випробувань та джерел</w:t>
      </w:r>
    </w:p>
    <w:bookmarkEnd w:id="15502"/>
    <w:bookmarkStart w:name="17309" w:id="15503"/>
    <w:p>
      <w:pPr>
        <w:spacing w:after="0"/>
        <w:ind w:firstLine="240"/>
        <w:jc w:val="left"/>
      </w:pPr>
      <w:r>
        <w:rPr>
          <w:rFonts w:ascii="Arial"/>
          <w:b w:val="false"/>
          <w:i w:val="false"/>
          <w:color w:val="000000"/>
          <w:sz w:val="18"/>
        </w:rPr>
        <w:t>IX.1. Інші клінічні випробування</w:t>
      </w:r>
    </w:p>
    <w:bookmarkEnd w:id="15503"/>
    <w:bookmarkStart w:name="17310" w:id="15504"/>
    <w:p>
      <w:pPr>
        <w:spacing w:after="0"/>
        <w:ind w:firstLine="240"/>
        <w:jc w:val="left"/>
      </w:pPr>
      <w:r>
        <w:rPr>
          <w:rFonts w:ascii="Arial"/>
          <w:b w:val="false"/>
          <w:i w:val="false"/>
          <w:color w:val="000000"/>
          <w:sz w:val="18"/>
        </w:rPr>
        <w:t>IX.2. Помилки, пов'язані з лікарським засобом, вакциною, туберкуліном</w:t>
      </w:r>
    </w:p>
    <w:bookmarkEnd w:id="15504"/>
    <w:bookmarkStart w:name="17311" w:id="15505"/>
    <w:p>
      <w:pPr>
        <w:spacing w:after="0"/>
        <w:ind w:firstLine="240"/>
        <w:jc w:val="left"/>
      </w:pPr>
      <w:r>
        <w:rPr>
          <w:rFonts w:ascii="Arial"/>
          <w:b w:val="false"/>
          <w:i w:val="false"/>
          <w:color w:val="000000"/>
          <w:sz w:val="18"/>
        </w:rPr>
        <w:t>X. Неклінічні дані</w:t>
      </w:r>
    </w:p>
    <w:bookmarkEnd w:id="15505"/>
    <w:bookmarkStart w:name="17312" w:id="15506"/>
    <w:p>
      <w:pPr>
        <w:spacing w:after="0"/>
        <w:ind w:firstLine="240"/>
        <w:jc w:val="left"/>
      </w:pPr>
      <w:r>
        <w:rPr>
          <w:rFonts w:ascii="Arial"/>
          <w:b w:val="false"/>
          <w:i w:val="false"/>
          <w:color w:val="000000"/>
          <w:sz w:val="18"/>
        </w:rPr>
        <w:t>XI. Дані з літератури</w:t>
      </w:r>
    </w:p>
    <w:bookmarkEnd w:id="15506"/>
    <w:bookmarkStart w:name="17313" w:id="15507"/>
    <w:p>
      <w:pPr>
        <w:spacing w:after="0"/>
        <w:ind w:firstLine="240"/>
        <w:jc w:val="left"/>
      </w:pPr>
      <w:r>
        <w:rPr>
          <w:rFonts w:ascii="Arial"/>
          <w:b w:val="false"/>
          <w:i w:val="false"/>
          <w:color w:val="000000"/>
          <w:sz w:val="18"/>
        </w:rPr>
        <w:t>XII. Інші регулярно оновлювані звіти з безпеки</w:t>
      </w:r>
    </w:p>
    <w:bookmarkEnd w:id="15507"/>
    <w:bookmarkStart w:name="17314" w:id="15508"/>
    <w:p>
      <w:pPr>
        <w:spacing w:after="0"/>
        <w:ind w:firstLine="240"/>
        <w:jc w:val="left"/>
      </w:pPr>
      <w:r>
        <w:rPr>
          <w:rFonts w:ascii="Arial"/>
          <w:b w:val="false"/>
          <w:i w:val="false"/>
          <w:color w:val="000000"/>
          <w:sz w:val="18"/>
        </w:rPr>
        <w:t>XIII. Відсутність ефективності у контрольованих клінічних випробуваннях</w:t>
      </w:r>
    </w:p>
    <w:bookmarkEnd w:id="15508"/>
    <w:bookmarkStart w:name="17315" w:id="15509"/>
    <w:p>
      <w:pPr>
        <w:spacing w:after="0"/>
        <w:ind w:firstLine="240"/>
        <w:jc w:val="left"/>
      </w:pPr>
      <w:r>
        <w:rPr>
          <w:rFonts w:ascii="Arial"/>
          <w:b w:val="false"/>
          <w:i w:val="false"/>
          <w:color w:val="000000"/>
          <w:sz w:val="18"/>
        </w:rPr>
        <w:t>XIV. Інформація, отримана в останній момент</w:t>
      </w:r>
    </w:p>
    <w:bookmarkEnd w:id="15509"/>
    <w:bookmarkStart w:name="17316" w:id="15510"/>
    <w:p>
      <w:pPr>
        <w:spacing w:after="0"/>
        <w:ind w:firstLine="240"/>
        <w:jc w:val="left"/>
      </w:pPr>
      <w:r>
        <w:rPr>
          <w:rFonts w:ascii="Arial"/>
          <w:b w:val="false"/>
          <w:i w:val="false"/>
          <w:color w:val="000000"/>
          <w:sz w:val="18"/>
        </w:rPr>
        <w:t>XV. Огляд сигналів (нові, поточні та закриті)</w:t>
      </w:r>
    </w:p>
    <w:bookmarkEnd w:id="15510"/>
    <w:bookmarkStart w:name="17317" w:id="15511"/>
    <w:p>
      <w:pPr>
        <w:spacing w:after="0"/>
        <w:ind w:firstLine="240"/>
        <w:jc w:val="left"/>
      </w:pPr>
      <w:r>
        <w:rPr>
          <w:rFonts w:ascii="Arial"/>
          <w:b w:val="false"/>
          <w:i w:val="false"/>
          <w:color w:val="000000"/>
          <w:sz w:val="18"/>
        </w:rPr>
        <w:t>XVI. Оцінка сигналів та ризиків</w:t>
      </w:r>
    </w:p>
    <w:bookmarkEnd w:id="15511"/>
    <w:bookmarkStart w:name="17318" w:id="15512"/>
    <w:p>
      <w:pPr>
        <w:spacing w:after="0"/>
        <w:ind w:firstLine="240"/>
        <w:jc w:val="left"/>
      </w:pPr>
      <w:r>
        <w:rPr>
          <w:rFonts w:ascii="Arial"/>
          <w:b w:val="false"/>
          <w:i w:val="false"/>
          <w:color w:val="000000"/>
          <w:sz w:val="18"/>
        </w:rPr>
        <w:t>XVI.1. Резюме проблем безпеки</w:t>
      </w:r>
    </w:p>
    <w:bookmarkEnd w:id="15512"/>
    <w:bookmarkStart w:name="17319" w:id="15513"/>
    <w:p>
      <w:pPr>
        <w:spacing w:after="0"/>
        <w:ind w:firstLine="240"/>
        <w:jc w:val="left"/>
      </w:pPr>
      <w:r>
        <w:rPr>
          <w:rFonts w:ascii="Arial"/>
          <w:b w:val="false"/>
          <w:i w:val="false"/>
          <w:color w:val="000000"/>
          <w:sz w:val="18"/>
        </w:rPr>
        <w:t>XVI.2. Оцінка сигналів</w:t>
      </w:r>
    </w:p>
    <w:bookmarkEnd w:id="15513"/>
    <w:bookmarkStart w:name="17320" w:id="15514"/>
    <w:p>
      <w:pPr>
        <w:spacing w:after="0"/>
        <w:ind w:firstLine="240"/>
        <w:jc w:val="left"/>
      </w:pPr>
      <w:r>
        <w:rPr>
          <w:rFonts w:ascii="Arial"/>
          <w:b w:val="false"/>
          <w:i w:val="false"/>
          <w:color w:val="000000"/>
          <w:sz w:val="18"/>
        </w:rPr>
        <w:t>XVI.3. Оцінка ризиків та нової інформації</w:t>
      </w:r>
    </w:p>
    <w:bookmarkEnd w:id="15514"/>
    <w:bookmarkStart w:name="17321" w:id="15515"/>
    <w:p>
      <w:pPr>
        <w:spacing w:after="0"/>
        <w:ind w:firstLine="240"/>
        <w:jc w:val="left"/>
      </w:pPr>
      <w:r>
        <w:rPr>
          <w:rFonts w:ascii="Arial"/>
          <w:b w:val="false"/>
          <w:i w:val="false"/>
          <w:color w:val="000000"/>
          <w:sz w:val="18"/>
        </w:rPr>
        <w:t>XVI.4. Характеристика ризиків</w:t>
      </w:r>
    </w:p>
    <w:bookmarkEnd w:id="15515"/>
    <w:bookmarkStart w:name="17322" w:id="15516"/>
    <w:p>
      <w:pPr>
        <w:spacing w:after="0"/>
        <w:ind w:firstLine="240"/>
        <w:jc w:val="left"/>
      </w:pPr>
      <w:r>
        <w:rPr>
          <w:rFonts w:ascii="Arial"/>
          <w:b w:val="false"/>
          <w:i w:val="false"/>
          <w:color w:val="000000"/>
          <w:sz w:val="18"/>
        </w:rPr>
        <w:t>XVI.5. Ефективність заходів з мінімізації ризиків (якщо застосовано)</w:t>
      </w:r>
    </w:p>
    <w:bookmarkEnd w:id="15516"/>
    <w:bookmarkStart w:name="17323" w:id="15517"/>
    <w:p>
      <w:pPr>
        <w:spacing w:after="0"/>
        <w:ind w:firstLine="240"/>
        <w:jc w:val="left"/>
      </w:pPr>
      <w:r>
        <w:rPr>
          <w:rFonts w:ascii="Arial"/>
          <w:b w:val="false"/>
          <w:i w:val="false"/>
          <w:color w:val="000000"/>
          <w:sz w:val="18"/>
        </w:rPr>
        <w:t>XVII. Оцінка користі</w:t>
      </w:r>
    </w:p>
    <w:bookmarkEnd w:id="15517"/>
    <w:bookmarkStart w:name="17324" w:id="15518"/>
    <w:p>
      <w:pPr>
        <w:spacing w:after="0"/>
        <w:ind w:firstLine="240"/>
        <w:jc w:val="left"/>
      </w:pPr>
      <w:r>
        <w:rPr>
          <w:rFonts w:ascii="Arial"/>
          <w:b w:val="false"/>
          <w:i w:val="false"/>
          <w:color w:val="000000"/>
          <w:sz w:val="18"/>
        </w:rPr>
        <w:t>XVII.1. Важлива базова інформація з ефективності</w:t>
      </w:r>
    </w:p>
    <w:bookmarkEnd w:id="15518"/>
    <w:bookmarkStart w:name="17325" w:id="15519"/>
    <w:p>
      <w:pPr>
        <w:spacing w:after="0"/>
        <w:ind w:firstLine="240"/>
        <w:jc w:val="left"/>
      </w:pPr>
      <w:r>
        <w:rPr>
          <w:rFonts w:ascii="Arial"/>
          <w:b w:val="false"/>
          <w:i w:val="false"/>
          <w:color w:val="000000"/>
          <w:sz w:val="18"/>
        </w:rPr>
        <w:t>XVII.2. Нова виявлена інформація з ефективності</w:t>
      </w:r>
    </w:p>
    <w:bookmarkEnd w:id="15519"/>
    <w:bookmarkStart w:name="17326" w:id="15520"/>
    <w:p>
      <w:pPr>
        <w:spacing w:after="0"/>
        <w:ind w:firstLine="240"/>
        <w:jc w:val="left"/>
      </w:pPr>
      <w:r>
        <w:rPr>
          <w:rFonts w:ascii="Arial"/>
          <w:b w:val="false"/>
          <w:i w:val="false"/>
          <w:color w:val="000000"/>
          <w:sz w:val="18"/>
        </w:rPr>
        <w:t>XVII.3. Характеристика користі</w:t>
      </w:r>
    </w:p>
    <w:bookmarkEnd w:id="15520"/>
    <w:bookmarkStart w:name="17327" w:id="15521"/>
    <w:p>
      <w:pPr>
        <w:spacing w:after="0"/>
        <w:ind w:firstLine="240"/>
        <w:jc w:val="left"/>
      </w:pPr>
      <w:r>
        <w:rPr>
          <w:rFonts w:ascii="Arial"/>
          <w:b w:val="false"/>
          <w:i w:val="false"/>
          <w:color w:val="000000"/>
          <w:sz w:val="18"/>
        </w:rPr>
        <w:t>XVIII. Комплексний/інтегрований аналіз співвідношення користь/ризик для зареєстрованих показань</w:t>
      </w:r>
    </w:p>
    <w:bookmarkEnd w:id="15521"/>
    <w:bookmarkStart w:name="17328" w:id="15522"/>
    <w:p>
      <w:pPr>
        <w:spacing w:after="0"/>
        <w:ind w:firstLine="240"/>
        <w:jc w:val="left"/>
      </w:pPr>
      <w:r>
        <w:rPr>
          <w:rFonts w:ascii="Arial"/>
          <w:b w:val="false"/>
          <w:i w:val="false"/>
          <w:color w:val="000000"/>
          <w:sz w:val="18"/>
        </w:rPr>
        <w:t>XVIII.1. Контекст співвідношення користь/ризик (медична необхідність та важливі альтернативи)</w:t>
      </w:r>
    </w:p>
    <w:bookmarkEnd w:id="15522"/>
    <w:bookmarkStart w:name="17329" w:id="15523"/>
    <w:p>
      <w:pPr>
        <w:spacing w:after="0"/>
        <w:ind w:firstLine="240"/>
        <w:jc w:val="left"/>
      </w:pPr>
      <w:r>
        <w:rPr>
          <w:rFonts w:ascii="Arial"/>
          <w:b w:val="false"/>
          <w:i w:val="false"/>
          <w:color w:val="000000"/>
          <w:sz w:val="18"/>
        </w:rPr>
        <w:t>XVIII.2. Оцінка аналізу співвідношення користь/ризик</w:t>
      </w:r>
    </w:p>
    <w:bookmarkEnd w:id="15523"/>
    <w:bookmarkStart w:name="17330" w:id="15524"/>
    <w:p>
      <w:pPr>
        <w:spacing w:after="0"/>
        <w:ind w:firstLine="240"/>
        <w:jc w:val="left"/>
      </w:pPr>
      <w:r>
        <w:rPr>
          <w:rFonts w:ascii="Arial"/>
          <w:b w:val="false"/>
          <w:i w:val="false"/>
          <w:color w:val="000000"/>
          <w:sz w:val="18"/>
        </w:rPr>
        <w:t>XIX. Висновки та заходи</w:t>
      </w:r>
    </w:p>
    <w:bookmarkEnd w:id="15524"/>
    <w:bookmarkStart w:name="17331" w:id="15525"/>
    <w:p>
      <w:pPr>
        <w:spacing w:after="0"/>
        <w:ind w:firstLine="240"/>
        <w:jc w:val="left"/>
      </w:pPr>
      <w:r>
        <w:rPr>
          <w:rFonts w:ascii="Arial"/>
          <w:b w:val="false"/>
          <w:i w:val="false"/>
          <w:color w:val="000000"/>
          <w:sz w:val="18"/>
        </w:rPr>
        <w:t>XX. Додатки до регулярно оновлюваного звіту з безпеки</w:t>
      </w:r>
    </w:p>
    <w:bookmarkEnd w:id="15525"/>
    <w:bookmarkStart w:name="17332" w:id="15526"/>
    <w:p>
      <w:pPr>
        <w:pStyle w:val="Heading3"/>
        <w:spacing w:after="0"/>
        <w:ind w:left="0"/>
        <w:jc w:val="center"/>
      </w:pPr>
      <w:r>
        <w:rPr>
          <w:rFonts w:ascii="Arial"/>
          <w:color w:val="000000"/>
          <w:sz w:val="27"/>
        </w:rPr>
        <w:t>ВИМОГИ ДО ЗАПОВНЕННЯ РЕГУЛЯРНО ОНОВЛЮВАНОГО ЗВІТУ З БЕЗПЕКИ</w:t>
      </w:r>
    </w:p>
    <w:bookmarkEnd w:id="15526"/>
    <w:bookmarkStart w:name="17333" w:id="15527"/>
    <w:p>
      <w:pPr>
        <w:pStyle w:val="Heading3"/>
        <w:spacing w:after="0"/>
        <w:ind w:left="0"/>
        <w:jc w:val="left"/>
      </w:pPr>
      <w:r>
        <w:rPr>
          <w:rFonts w:ascii="Arial"/>
          <w:color w:val="000000"/>
          <w:sz w:val="27"/>
        </w:rPr>
        <w:t>Титульна сторінка</w:t>
      </w:r>
    </w:p>
    <w:bookmarkEnd w:id="15527"/>
    <w:bookmarkStart w:name="17334" w:id="15528"/>
    <w:p>
      <w:pPr>
        <w:spacing w:after="0"/>
        <w:ind w:firstLine="240"/>
        <w:jc w:val="left"/>
      </w:pPr>
      <w:r>
        <w:rPr>
          <w:rFonts w:ascii="Arial"/>
          <w:b w:val="false"/>
          <w:i w:val="false"/>
          <w:color w:val="000000"/>
          <w:sz w:val="18"/>
        </w:rPr>
        <w:t>Титульна сторінка має містити назву(и) лікарського(их) засобу(ів), вакцини (вакцин), туберкуліну (далі - лікарський засіб) (для регулярно оновлюваних звітів з безпеки (далі - регулярний звіт з безпеки), що включають декілька лікарських засобів, з практичних причин цю інформацію можна надавати на супровідній до титульної сторінки сторінці регулярного звіту з безпеки) та активного фармацевтичного інгредієнта (далі - АФІ), міжнародну дату народження лікарського засобу, звітний період, дату складання звіту, інформацію про заявника та твердження про конфіденційність інформації, що надана у регулярному звіті з безпеки.</w:t>
      </w:r>
    </w:p>
    <w:bookmarkEnd w:id="15528"/>
    <w:bookmarkStart w:name="17335" w:id="15529"/>
    <w:p>
      <w:pPr>
        <w:spacing w:after="0"/>
        <w:ind w:firstLine="240"/>
        <w:jc w:val="left"/>
      </w:pPr>
      <w:r>
        <w:rPr>
          <w:rFonts w:ascii="Arial"/>
          <w:b w:val="false"/>
          <w:i w:val="false"/>
          <w:color w:val="000000"/>
          <w:sz w:val="18"/>
        </w:rPr>
        <w:t>Титульна сторінка має бути засвідчена підписом особи, яка склала регулярний звіт з безпеки.</w:t>
      </w:r>
    </w:p>
    <w:bookmarkEnd w:id="15529"/>
    <w:bookmarkStart w:name="17336" w:id="15530"/>
    <w:p>
      <w:pPr>
        <w:pStyle w:val="Heading3"/>
        <w:spacing w:after="0"/>
        <w:ind w:left="0"/>
        <w:jc w:val="left"/>
      </w:pPr>
      <w:r>
        <w:rPr>
          <w:rFonts w:ascii="Arial"/>
          <w:color w:val="000000"/>
          <w:sz w:val="27"/>
        </w:rPr>
        <w:t>Основні положення</w:t>
      </w:r>
    </w:p>
    <w:bookmarkEnd w:id="15530"/>
    <w:bookmarkStart w:name="17337" w:id="15531"/>
    <w:p>
      <w:pPr>
        <w:spacing w:after="0"/>
        <w:ind w:firstLine="240"/>
        <w:jc w:val="left"/>
      </w:pPr>
      <w:r>
        <w:rPr>
          <w:rFonts w:ascii="Arial"/>
          <w:b w:val="false"/>
          <w:i w:val="false"/>
          <w:color w:val="000000"/>
          <w:sz w:val="18"/>
        </w:rPr>
        <w:t>Надається стислий виклад змісту та найбільш важливої інформації, що надана у регулярному звіті з безпеки:</w:t>
      </w:r>
    </w:p>
    <w:bookmarkEnd w:id="15531"/>
    <w:bookmarkStart w:name="17338" w:id="15532"/>
    <w:p>
      <w:pPr>
        <w:spacing w:after="0"/>
        <w:ind w:firstLine="240"/>
        <w:jc w:val="left"/>
      </w:pPr>
      <w:r>
        <w:rPr>
          <w:rFonts w:ascii="Arial"/>
          <w:b w:val="false"/>
          <w:i w:val="false"/>
          <w:color w:val="000000"/>
          <w:sz w:val="18"/>
        </w:rPr>
        <w:t>вступ і звітний період;</w:t>
      </w:r>
    </w:p>
    <w:bookmarkEnd w:id="15532"/>
    <w:bookmarkStart w:name="17339" w:id="15533"/>
    <w:p>
      <w:pPr>
        <w:spacing w:after="0"/>
        <w:ind w:firstLine="240"/>
        <w:jc w:val="left"/>
      </w:pPr>
      <w:r>
        <w:rPr>
          <w:rFonts w:ascii="Arial"/>
          <w:b w:val="false"/>
          <w:i w:val="false"/>
          <w:color w:val="000000"/>
          <w:sz w:val="18"/>
        </w:rPr>
        <w:t>лікарський(і) засіб (засоби), хіміко-терапевтична або фармакологічна група(и), механізм(и) дії, показання, форми випуску, доза(и) та спосіб (способи) застосування;</w:t>
      </w:r>
    </w:p>
    <w:bookmarkEnd w:id="15533"/>
    <w:bookmarkStart w:name="17340" w:id="15534"/>
    <w:p>
      <w:pPr>
        <w:spacing w:after="0"/>
        <w:ind w:firstLine="240"/>
        <w:jc w:val="left"/>
      </w:pPr>
      <w:r>
        <w:rPr>
          <w:rFonts w:ascii="Arial"/>
          <w:b w:val="false"/>
          <w:i w:val="false"/>
          <w:color w:val="000000"/>
          <w:sz w:val="18"/>
        </w:rPr>
        <w:t>узагальнена оцінка кумулятивного впливу лікарського засобу на учасників клінічних випробувань;</w:t>
      </w:r>
    </w:p>
    <w:bookmarkEnd w:id="15534"/>
    <w:bookmarkStart w:name="17341" w:id="15535"/>
    <w:p>
      <w:pPr>
        <w:spacing w:after="0"/>
        <w:ind w:firstLine="240"/>
        <w:jc w:val="left"/>
      </w:pPr>
      <w:r>
        <w:rPr>
          <w:rFonts w:ascii="Arial"/>
          <w:b w:val="false"/>
          <w:i w:val="false"/>
          <w:color w:val="000000"/>
          <w:sz w:val="18"/>
        </w:rPr>
        <w:t>узагальнена оцінка кумулятивного та інтервального впливу лікарського засобу на пацієнтів у післяреєстраційному періоді;</w:t>
      </w:r>
    </w:p>
    <w:bookmarkEnd w:id="15535"/>
    <w:bookmarkStart w:name="17342" w:id="15536"/>
    <w:p>
      <w:pPr>
        <w:spacing w:after="0"/>
        <w:ind w:firstLine="240"/>
        <w:jc w:val="left"/>
      </w:pPr>
      <w:r>
        <w:rPr>
          <w:rFonts w:ascii="Arial"/>
          <w:b w:val="false"/>
          <w:i w:val="false"/>
          <w:color w:val="000000"/>
          <w:sz w:val="18"/>
        </w:rPr>
        <w:t>кількість країн, в яких лікарський засіб зареєстровано;</w:t>
      </w:r>
    </w:p>
    <w:bookmarkEnd w:id="15536"/>
    <w:bookmarkStart w:name="17343" w:id="15537"/>
    <w:p>
      <w:pPr>
        <w:spacing w:after="0"/>
        <w:ind w:firstLine="240"/>
        <w:jc w:val="left"/>
      </w:pPr>
      <w:r>
        <w:rPr>
          <w:rFonts w:ascii="Arial"/>
          <w:b w:val="false"/>
          <w:i w:val="false"/>
          <w:color w:val="000000"/>
          <w:sz w:val="18"/>
        </w:rPr>
        <w:t>резюме загальної оцінки аналізу співвідношення користь/ризик (на основі даних, наданих у підрозділі XVIII.2 "Оцінка аналізу співвідношення користь/ризик" регулярного звіту з безпеки цього додатку);</w:t>
      </w:r>
    </w:p>
    <w:bookmarkEnd w:id="15537"/>
    <w:bookmarkStart w:name="17344" w:id="15538"/>
    <w:p>
      <w:pPr>
        <w:spacing w:after="0"/>
        <w:ind w:firstLine="240"/>
        <w:jc w:val="left"/>
      </w:pPr>
      <w:r>
        <w:rPr>
          <w:rFonts w:ascii="Arial"/>
          <w:b w:val="false"/>
          <w:i w:val="false"/>
          <w:color w:val="000000"/>
          <w:sz w:val="18"/>
        </w:rPr>
        <w:t>вжиті та пропоновані заходи з питань безпеки (наприклад, важливі зміни до інформації про лікарський засіб чи інші заходи з мінімізації ризиків);</w:t>
      </w:r>
    </w:p>
    <w:bookmarkEnd w:id="15538"/>
    <w:bookmarkStart w:name="17345" w:id="15539"/>
    <w:p>
      <w:pPr>
        <w:spacing w:after="0"/>
        <w:ind w:firstLine="240"/>
        <w:jc w:val="left"/>
      </w:pPr>
      <w:r>
        <w:rPr>
          <w:rFonts w:ascii="Arial"/>
          <w:b w:val="false"/>
          <w:i w:val="false"/>
          <w:color w:val="000000"/>
          <w:sz w:val="18"/>
        </w:rPr>
        <w:t>висновки.</w:t>
      </w:r>
    </w:p>
    <w:bookmarkEnd w:id="15539"/>
    <w:bookmarkStart w:name="17346" w:id="15540"/>
    <w:p>
      <w:pPr>
        <w:pStyle w:val="Heading3"/>
        <w:spacing w:after="0"/>
        <w:ind w:left="0"/>
        <w:jc w:val="left"/>
      </w:pPr>
      <w:r>
        <w:rPr>
          <w:rFonts w:ascii="Arial"/>
          <w:color w:val="000000"/>
          <w:sz w:val="27"/>
        </w:rPr>
        <w:t>Зміст регулярно оновлюваного звіту з безпеки</w:t>
      </w:r>
    </w:p>
    <w:bookmarkEnd w:id="15540"/>
    <w:bookmarkStart w:name="17347" w:id="15541"/>
    <w:p>
      <w:pPr>
        <w:pStyle w:val="Heading3"/>
        <w:spacing w:after="0"/>
        <w:ind w:left="0"/>
        <w:jc w:val="left"/>
      </w:pPr>
      <w:r>
        <w:rPr>
          <w:rFonts w:ascii="Arial"/>
          <w:color w:val="000000"/>
          <w:sz w:val="27"/>
        </w:rPr>
        <w:t>Розділ I. Вступ</w:t>
      </w:r>
    </w:p>
    <w:bookmarkEnd w:id="15541"/>
    <w:bookmarkStart w:name="17348" w:id="15542"/>
    <w:p>
      <w:pPr>
        <w:spacing w:after="0"/>
        <w:ind w:firstLine="240"/>
        <w:jc w:val="left"/>
      </w:pPr>
      <w:r>
        <w:rPr>
          <w:rFonts w:ascii="Arial"/>
          <w:b w:val="false"/>
          <w:i w:val="false"/>
          <w:color w:val="000000"/>
          <w:sz w:val="18"/>
        </w:rPr>
        <w:t>Регулярний звіт з безпеки має бути автономним документом, але пов'язаним з попереднім регулярним звітом з безпеки шляхом стислого опису лікарського(их) засобу(ів), вакцини, туберкуліну та інших важливих даних. Вступ має містити таку інформацію:</w:t>
      </w:r>
    </w:p>
    <w:bookmarkEnd w:id="15542"/>
    <w:bookmarkStart w:name="17349" w:id="15543"/>
    <w:p>
      <w:pPr>
        <w:spacing w:after="0"/>
        <w:ind w:firstLine="240"/>
        <w:jc w:val="left"/>
      </w:pPr>
      <w:r>
        <w:rPr>
          <w:rFonts w:ascii="Arial"/>
          <w:b w:val="false"/>
          <w:i w:val="false"/>
          <w:color w:val="000000"/>
          <w:sz w:val="18"/>
        </w:rPr>
        <w:t>міжнародна дата народження лікарського засобу та звітний період;</w:t>
      </w:r>
    </w:p>
    <w:bookmarkEnd w:id="15543"/>
    <w:bookmarkStart w:name="17350" w:id="15544"/>
    <w:p>
      <w:pPr>
        <w:spacing w:after="0"/>
        <w:ind w:firstLine="240"/>
        <w:jc w:val="left"/>
      </w:pPr>
      <w:r>
        <w:rPr>
          <w:rFonts w:ascii="Arial"/>
          <w:b w:val="false"/>
          <w:i w:val="false"/>
          <w:color w:val="000000"/>
          <w:sz w:val="18"/>
        </w:rPr>
        <w:t>лікарський(і) засіб (засоби), хіміко-терапевтична або фармакологічна(і) група(и), механізм(и) дії, затверджене(і) показання, форма(и) випуску, доза(и) та спосіб (способи) застосування;</w:t>
      </w:r>
    </w:p>
    <w:bookmarkEnd w:id="15544"/>
    <w:bookmarkStart w:name="17351" w:id="15545"/>
    <w:p>
      <w:pPr>
        <w:spacing w:after="0"/>
        <w:ind w:firstLine="240"/>
        <w:jc w:val="left"/>
      </w:pPr>
      <w:r>
        <w:rPr>
          <w:rFonts w:ascii="Arial"/>
          <w:b w:val="false"/>
          <w:i w:val="false"/>
          <w:color w:val="000000"/>
          <w:sz w:val="18"/>
        </w:rPr>
        <w:t>стислий опис пролікованих та досліджуваних популяцій.</w:t>
      </w:r>
    </w:p>
    <w:bookmarkEnd w:id="15545"/>
    <w:bookmarkStart w:name="17352" w:id="15546"/>
    <w:p>
      <w:pPr>
        <w:pStyle w:val="Heading3"/>
        <w:spacing w:after="0"/>
        <w:ind w:left="0"/>
        <w:jc w:val="left"/>
      </w:pPr>
      <w:r>
        <w:rPr>
          <w:rFonts w:ascii="Arial"/>
          <w:color w:val="000000"/>
          <w:sz w:val="27"/>
        </w:rPr>
        <w:t>Розділ II. Міжнародний реєстраційний статус</w:t>
      </w:r>
    </w:p>
    <w:bookmarkEnd w:id="15546"/>
    <w:bookmarkStart w:name="17353" w:id="15547"/>
    <w:p>
      <w:pPr>
        <w:spacing w:after="0"/>
        <w:ind w:firstLine="240"/>
        <w:jc w:val="left"/>
      </w:pPr>
      <w:r>
        <w:rPr>
          <w:rFonts w:ascii="Arial"/>
          <w:b w:val="false"/>
          <w:i w:val="false"/>
          <w:color w:val="000000"/>
          <w:sz w:val="18"/>
        </w:rPr>
        <w:t>Надається стислий опис із зазначенням дати першої реєстрації у світі, показання, зареєстрованої(их) дози (доз), країни реєстрації лікарського засобу.</w:t>
      </w:r>
    </w:p>
    <w:bookmarkEnd w:id="15547"/>
    <w:bookmarkStart w:name="17354" w:id="15548"/>
    <w:p>
      <w:pPr>
        <w:pStyle w:val="Heading3"/>
        <w:spacing w:after="0"/>
        <w:ind w:left="0"/>
        <w:jc w:val="left"/>
      </w:pPr>
      <w:r>
        <w:rPr>
          <w:rFonts w:ascii="Arial"/>
          <w:color w:val="000000"/>
          <w:sz w:val="27"/>
        </w:rPr>
        <w:t>Розділ III. Заходи з безпеки, вжиті протягом звітного періоду</w:t>
      </w:r>
    </w:p>
    <w:bookmarkEnd w:id="15548"/>
    <w:bookmarkStart w:name="17355" w:id="15549"/>
    <w:p>
      <w:pPr>
        <w:spacing w:after="0"/>
        <w:ind w:firstLine="240"/>
        <w:jc w:val="left"/>
      </w:pPr>
      <w:r>
        <w:rPr>
          <w:rFonts w:ascii="Arial"/>
          <w:b w:val="false"/>
          <w:i w:val="false"/>
          <w:color w:val="000000"/>
          <w:sz w:val="18"/>
        </w:rPr>
        <w:t>Надається опис важливих заходів з безпеки, що були вжиті у світі протягом звітного періоду власником реєстраційного посвідчення, спонсорами клінічних випробувань, етичними комітетами чи уповноваженими органами (незалежно від того, стосувалися вони застосування лікарського засобу, чи ні) при проведенні випробувань чи у післяреєстраційний період та мали значний вплив на співвідношення користь/ризик зареєстрованого лікарського засобу, та/або на проведення окремого клінічного випробування, та/або на загальну програму клінічних випробувань.</w:t>
      </w:r>
    </w:p>
    <w:bookmarkEnd w:id="15549"/>
    <w:bookmarkStart w:name="17356" w:id="15550"/>
    <w:p>
      <w:pPr>
        <w:spacing w:after="0"/>
        <w:ind w:firstLine="240"/>
        <w:jc w:val="left"/>
      </w:pPr>
      <w:r>
        <w:rPr>
          <w:rFonts w:ascii="Arial"/>
          <w:b w:val="false"/>
          <w:i w:val="false"/>
          <w:color w:val="000000"/>
          <w:sz w:val="18"/>
        </w:rPr>
        <w:t>Слід надати обґрунтування кожного заходу та за необхідності включити до регулярного звіту з безпеки будь-яку додаткову важливу інформацію. У цьому розділі надаються в узагальненому вигляді відповідні оновлення до попередніх заходів з питань безпеки (наприклад, заходи, пов'язані із застосуванням лікарського засобу з дослідницькою метою (відмова у реєстрації клінічного випробування з етичних причин або з міркувань безпеки); часткове (може включати декілька заходів (наприклад, припинення досліджень повторних доз, але продовження досліджень однієї дози; припинення досліджень за одним показанням, але продовження за іншим та/або припинення застосування певної схеми прийому у дослідженні)) або повне припинення клінічного випробування або дострокове припинення поточного клінічного випробування з причин безпеки або відсутності ефективності; відкликання досліджуваного лікарського засобу або препарату порівняння; відмова у реєстрації для досліджуваних показань, включаючи добровільне відкликання заяви на реєстрацію; заходи з управління ризиками; заходи, пов'язані з досвідом перебування на ринку (відмова у перереєстрації чи неподання заяви на перереєстрацію; відкликання або призупинення дії реєстраційного посвідчення; заходи, вжиті через проблеми, пов'язані з якістю; призупинення постачання лікарського засобу власником реєстраційного посвідчення; заходи з управління ризиками)).</w:t>
      </w:r>
    </w:p>
    <w:bookmarkEnd w:id="15550"/>
    <w:bookmarkStart w:name="17357" w:id="15551"/>
    <w:p>
      <w:pPr>
        <w:pStyle w:val="Heading3"/>
        <w:spacing w:after="0"/>
        <w:ind w:left="0"/>
        <w:jc w:val="left"/>
      </w:pPr>
      <w:r>
        <w:rPr>
          <w:rFonts w:ascii="Arial"/>
          <w:color w:val="000000"/>
          <w:sz w:val="27"/>
        </w:rPr>
        <w:t>Розділ IV. Зміни у довідковій інформації з безпеки</w:t>
      </w:r>
    </w:p>
    <w:bookmarkEnd w:id="15551"/>
    <w:bookmarkStart w:name="17358" w:id="15552"/>
    <w:p>
      <w:pPr>
        <w:spacing w:after="0"/>
        <w:ind w:firstLine="240"/>
        <w:jc w:val="left"/>
      </w:pPr>
      <w:r>
        <w:rPr>
          <w:rFonts w:ascii="Arial"/>
          <w:b w:val="false"/>
          <w:i w:val="false"/>
          <w:color w:val="000000"/>
          <w:sz w:val="18"/>
        </w:rPr>
        <w:t>Мають бути перелічені будь-які значні зміни до довідкової інформації з безпеки у звітний період. Такі зміни можуть стосуватися протипоказань, особливостей застосування, застережень, серйозних побічних реакцій, взаємодій, важливих результатів поточних чи завершених клінічних випробувань або важливих результатів неклінічних досліджень (наприклад, дослідження канцерогенності). Інформація стосовно таких змін повинна надаватися у відповідних розділах регулярного звіту з безпеки.</w:t>
      </w:r>
    </w:p>
    <w:bookmarkEnd w:id="15552"/>
    <w:bookmarkStart w:name="17359" w:id="15553"/>
    <w:p>
      <w:pPr>
        <w:pStyle w:val="Heading3"/>
        <w:spacing w:after="0"/>
        <w:ind w:left="0"/>
        <w:jc w:val="left"/>
      </w:pPr>
      <w:r>
        <w:rPr>
          <w:rFonts w:ascii="Arial"/>
          <w:color w:val="000000"/>
          <w:sz w:val="27"/>
        </w:rPr>
        <w:t>Розділ V. Оцінка експозиції та схем застосування</w:t>
      </w:r>
    </w:p>
    <w:bookmarkEnd w:id="15553"/>
    <w:bookmarkStart w:name="17360" w:id="15554"/>
    <w:p>
      <w:pPr>
        <w:spacing w:after="0"/>
        <w:ind w:firstLine="240"/>
        <w:jc w:val="left"/>
      </w:pPr>
      <w:r>
        <w:rPr>
          <w:rFonts w:ascii="Arial"/>
          <w:b w:val="false"/>
          <w:i w:val="false"/>
          <w:color w:val="000000"/>
          <w:sz w:val="18"/>
        </w:rPr>
        <w:t>Надається точна оцінка популяцій, які піддавалися впливу лікарського засобу, включаючи обсяги продажів та кількість призначень. Така оцінка має супроводжуватися якісним та кількісним аналізом фактичного застосування лікарського засобу, який повинен (за потреби) показувати, наскільки фактичне застосування відрізняється від показаного на підставі всіх даних, доступних власнику реєстраційного посвідчення, включаючи результати обсерваційних досліджень чи досліджень застосування. Надається стислий опис методу(ів), що використовувався(лись) для підрахунку експозиції суб'єктів/пацієнтів, із зазначенням обмежень такого методу. Для підрахунку експозиції суб'єктів/пацієнтів у всіх регулярних звітах з безпеки для одного й того самого лікарського засобу слід використовувати одинакові методи. Якщо з об'єктивних причин метод був змінений, обидва методи та розрахунки потрібно надавати у регулярних звітах з безпеки із зазначенням такої зміни та будь-якої важливої відмінності між результатами при використанні обох методів.</w:t>
      </w:r>
    </w:p>
    <w:bookmarkEnd w:id="15554"/>
    <w:bookmarkStart w:name="17361" w:id="15555"/>
    <w:p>
      <w:pPr>
        <w:spacing w:after="0"/>
        <w:ind w:firstLine="240"/>
        <w:jc w:val="left"/>
      </w:pPr>
      <w:r>
        <w:rPr>
          <w:rFonts w:ascii="Arial"/>
          <w:b/>
          <w:i w:val="false"/>
          <w:color w:val="000000"/>
          <w:sz w:val="18"/>
        </w:rPr>
        <w:t>Підрозділ V.1. Кумулятивна експозиція учасників клінічних випробувань</w:t>
      </w:r>
    </w:p>
    <w:bookmarkEnd w:id="15555"/>
    <w:bookmarkStart w:name="17362" w:id="15556"/>
    <w:p>
      <w:pPr>
        <w:spacing w:after="0"/>
        <w:ind w:firstLine="240"/>
        <w:jc w:val="left"/>
      </w:pPr>
      <w:r>
        <w:rPr>
          <w:rFonts w:ascii="Arial"/>
          <w:b w:val="false"/>
          <w:i w:val="false"/>
          <w:color w:val="000000"/>
          <w:sz w:val="18"/>
        </w:rPr>
        <w:t>Цей підрозділ повинен містити інформацію про суб'єктів клінічних випробувань, спонсорованих власником реєстраційного посвідчення, подану (за можливості) у вигляді таблиці, а саме:</w:t>
      </w:r>
    </w:p>
    <w:bookmarkEnd w:id="15556"/>
    <w:bookmarkStart w:name="17363" w:id="15557"/>
    <w:p>
      <w:pPr>
        <w:spacing w:after="0"/>
        <w:ind w:firstLine="240"/>
        <w:jc w:val="left"/>
      </w:pPr>
      <w:r>
        <w:rPr>
          <w:rFonts w:ascii="Arial"/>
          <w:b w:val="false"/>
          <w:i w:val="false"/>
          <w:color w:val="000000"/>
          <w:sz w:val="18"/>
        </w:rPr>
        <w:t>сукупна кількість учасників поточних та завершених клінічних випробувань, які піддавалися впливу досліджуваного лікарського засобу, плацебо та/або препарату(ів) порівняння, починаючи з міжнародної дати народження лікарського засобу, що перебуває в стадії розробки;</w:t>
      </w:r>
    </w:p>
    <w:bookmarkEnd w:id="15557"/>
    <w:bookmarkStart w:name="17364" w:id="15558"/>
    <w:p>
      <w:pPr>
        <w:spacing w:after="0"/>
        <w:ind w:firstLine="240"/>
        <w:jc w:val="left"/>
      </w:pPr>
      <w:r>
        <w:rPr>
          <w:rFonts w:ascii="Arial"/>
          <w:b w:val="false"/>
          <w:i w:val="false"/>
          <w:color w:val="000000"/>
          <w:sz w:val="18"/>
        </w:rPr>
        <w:t>детальні дані про експозицію учасників клінічних випробувань (наприклад, дані, згруповані за віком, статтю та расовою приналежністю, для всієї програми випробування);</w:t>
      </w:r>
    </w:p>
    <w:bookmarkEnd w:id="15558"/>
    <w:bookmarkStart w:name="17365" w:id="15559"/>
    <w:p>
      <w:pPr>
        <w:spacing w:after="0"/>
        <w:ind w:firstLine="240"/>
        <w:jc w:val="left"/>
      </w:pPr>
      <w:r>
        <w:rPr>
          <w:rFonts w:ascii="Arial"/>
          <w:b w:val="false"/>
          <w:i w:val="false"/>
          <w:color w:val="000000"/>
          <w:sz w:val="18"/>
        </w:rPr>
        <w:t>якщо можливо, в таблицях має бути зазначено суттєві розбіжності у випробуваннях у дозах, способах застосування чи популяціях пацієнтів. Можна також використовувати окремі таблиці;</w:t>
      </w:r>
    </w:p>
    <w:bookmarkEnd w:id="15559"/>
    <w:bookmarkStart w:name="17366" w:id="15560"/>
    <w:p>
      <w:pPr>
        <w:spacing w:after="0"/>
        <w:ind w:firstLine="240"/>
        <w:jc w:val="left"/>
      </w:pPr>
      <w:r>
        <w:rPr>
          <w:rFonts w:ascii="Arial"/>
          <w:b w:val="false"/>
          <w:i w:val="false"/>
          <w:color w:val="000000"/>
          <w:sz w:val="18"/>
        </w:rPr>
        <w:t>якщо клінічні випробування проводилися або проводяться у спеціальних популяціях (наприклад, вагітні жінки, пацієнти з нирковою, печінковою чи серцевою недостатністю або пацієнти з відповідним генетичним поліморфізмом), необхідно надати дані про їх експозицію;</w:t>
      </w:r>
    </w:p>
    <w:bookmarkEnd w:id="15560"/>
    <w:bookmarkStart w:name="17367" w:id="15561"/>
    <w:p>
      <w:pPr>
        <w:spacing w:after="0"/>
        <w:ind w:firstLine="240"/>
        <w:jc w:val="left"/>
      </w:pPr>
      <w:r>
        <w:rPr>
          <w:rFonts w:ascii="Arial"/>
          <w:b w:val="false"/>
          <w:i w:val="false"/>
          <w:color w:val="000000"/>
          <w:sz w:val="18"/>
        </w:rPr>
        <w:t>якщо існують значні розбіжності у тривалості експозиції між суб'єктами, рандомізованими до досліджуваного лікарського засобу чи компаратора, або у разі невідповідності щодо тривалості експозиції у різних клінічних випробуваннях потрібно надати інформацію про експозицію препарату у суб'єкто-часі (суб'єкто-днях, суб'єкто-місяцях або суб'єкто-роках);</w:t>
      </w:r>
    </w:p>
    <w:bookmarkEnd w:id="15561"/>
    <w:bookmarkStart w:name="17368" w:id="15562"/>
    <w:p>
      <w:pPr>
        <w:spacing w:after="0"/>
        <w:ind w:firstLine="240"/>
        <w:jc w:val="left"/>
      </w:pPr>
      <w:r>
        <w:rPr>
          <w:rFonts w:ascii="Arial"/>
          <w:b w:val="false"/>
          <w:i w:val="false"/>
          <w:color w:val="000000"/>
          <w:sz w:val="18"/>
        </w:rPr>
        <w:t>експозиція досліджуваного лікарського засобу у здорових добровольців може бути менш важливою для оцінки загального профілю безпеки (залежно від типу побічної реакції, зокрема, у разі застосування суб'єктами однієї дози). Такі дані можуть бути надані окремо з відповідним поясненням;</w:t>
      </w:r>
    </w:p>
    <w:bookmarkEnd w:id="15562"/>
    <w:bookmarkStart w:name="17369" w:id="15563"/>
    <w:p>
      <w:pPr>
        <w:spacing w:after="0"/>
        <w:ind w:firstLine="240"/>
        <w:jc w:val="left"/>
      </w:pPr>
      <w:r>
        <w:rPr>
          <w:rFonts w:ascii="Arial"/>
          <w:b w:val="false"/>
          <w:i w:val="false"/>
          <w:color w:val="000000"/>
          <w:sz w:val="18"/>
        </w:rPr>
        <w:t>якщо серйозні побічні явища, виявлені під час клінічних випробувань, надані у зведених таблицях за показаннями, експозиція пацієнтів має бути також наведена за показаннями (за можливості);</w:t>
      </w:r>
    </w:p>
    <w:bookmarkEnd w:id="15563"/>
    <w:bookmarkStart w:name="17370" w:id="15564"/>
    <w:p>
      <w:pPr>
        <w:spacing w:after="0"/>
        <w:ind w:firstLine="240"/>
        <w:jc w:val="left"/>
      </w:pPr>
      <w:r>
        <w:rPr>
          <w:rFonts w:ascii="Arial"/>
          <w:b w:val="false"/>
          <w:i w:val="false"/>
          <w:color w:val="000000"/>
          <w:sz w:val="18"/>
        </w:rPr>
        <w:t>для окремих особливо важливих досліджень демографічні характеристики мають надаватися окремо.</w:t>
      </w:r>
    </w:p>
    <w:bookmarkEnd w:id="15564"/>
    <w:bookmarkStart w:name="17371" w:id="15565"/>
    <w:p>
      <w:pPr>
        <w:spacing w:after="0"/>
        <w:ind w:firstLine="240"/>
        <w:jc w:val="left"/>
      </w:pPr>
      <w:r>
        <w:rPr>
          <w:rFonts w:ascii="Arial"/>
          <w:b/>
          <w:i w:val="false"/>
          <w:color w:val="000000"/>
          <w:sz w:val="18"/>
        </w:rPr>
        <w:t>Підрозділ V.2. Кумулятивна та інтервальна експозиція пацієнтів у післяреєстраційному періоді</w:t>
      </w:r>
    </w:p>
    <w:bookmarkEnd w:id="15565"/>
    <w:bookmarkStart w:name="17372" w:id="15566"/>
    <w:p>
      <w:pPr>
        <w:spacing w:after="0"/>
        <w:ind w:firstLine="240"/>
        <w:jc w:val="left"/>
      </w:pPr>
      <w:r>
        <w:rPr>
          <w:rFonts w:ascii="Arial"/>
          <w:b w:val="false"/>
          <w:i w:val="false"/>
          <w:color w:val="000000"/>
          <w:sz w:val="18"/>
        </w:rPr>
        <w:t>Надаються кумулятивна експозиція (з міжнародної дати народження) та інтервальна експозиція (з моменту закриття бази даних попереднього регулярного звіту з безпеки). У випадку неможливості оцінити експозицію пацієнтів надається пояснення причин цього. У такому випадку, якщо можливо, надаються альтернативні розрахунки експозиції, а також методика(и) їх отримання. Для обчислення експозиції лікарського засобу можна також використовувати встановлену добову дозу (DDD).</w:t>
      </w:r>
    </w:p>
    <w:bookmarkEnd w:id="15566"/>
    <w:bookmarkStart w:name="17373" w:id="15567"/>
    <w:p>
      <w:pPr>
        <w:spacing w:after="0"/>
        <w:ind w:firstLine="240"/>
        <w:jc w:val="left"/>
      </w:pPr>
      <w:r>
        <w:rPr>
          <w:rFonts w:ascii="Arial"/>
          <w:b w:val="false"/>
          <w:i w:val="false"/>
          <w:color w:val="000000"/>
          <w:sz w:val="18"/>
        </w:rPr>
        <w:t>Дані мають бути подані відповідно до таких категорій:</w:t>
      </w:r>
    </w:p>
    <w:bookmarkEnd w:id="15567"/>
    <w:bookmarkStart w:name="17374" w:id="15568"/>
    <w:p>
      <w:pPr>
        <w:spacing w:after="0"/>
        <w:ind w:firstLine="240"/>
        <w:jc w:val="left"/>
      </w:pPr>
      <w:r>
        <w:rPr>
          <w:rFonts w:ascii="Arial"/>
          <w:b w:val="false"/>
          <w:i w:val="false"/>
          <w:color w:val="000000"/>
          <w:sz w:val="18"/>
        </w:rPr>
        <w:t>післяреєстраційна (неінтервенційні дослідження) експозиція (надається підрахована загальна експозиція пацієнтів. За можливості дані повинні бути розподілені за статтю, віком, показаннями, дозами, формою випуску тощо. Залежно від лікарського засобу може бути важливим розподіл за іншими параметрами - кількість курсів вакцинації, спосіб (способи) застосування та тривалість лікування. Якщо існують повідомлення про побічні реакції, що вказують на нову інформацію з безпеки, за можливості надаються дані експозиції препарату в межах формування відповідних підгруп);</w:t>
      </w:r>
    </w:p>
    <w:bookmarkEnd w:id="15568"/>
    <w:bookmarkStart w:name="17375" w:id="15569"/>
    <w:p>
      <w:pPr>
        <w:spacing w:after="0"/>
        <w:ind w:firstLine="240"/>
        <w:jc w:val="left"/>
      </w:pPr>
      <w:r>
        <w:rPr>
          <w:rFonts w:ascii="Arial"/>
          <w:b w:val="false"/>
          <w:i w:val="false"/>
          <w:color w:val="000000"/>
          <w:sz w:val="18"/>
        </w:rPr>
        <w:t>післяреєстраційне застосування у спеціальних популяціях (якщо у післяреєстраційному періоді лікарський засіб застосовувався у спеціальних популяціях, надається інформація про загальну кількість пацієнтів, які його застосовували, та метод підрахунку. Джерела таких даних можуть включати неінтервенційні дослідження, що проводилися з метою отримання такої інформації, в тому числі реєстри, дані, зібрані не в умовах дослідження, включаючи інформацію, зібрану методом спонтанних повідомлень (наприклад, у цьому пункті може бути узагальнена інформація з повідомлень про вплив лікарського засобу в період вагітності без зв'язку з побічними реакціями). Популяції, які необхідно розглянути, включають (але не виключно) такі: педіатрична популяція; пацієнти похилого віку; вагітні або жінки, які годують груддю; пацієнти з печінковою та/або нирковою недостатністю; пацієнти з іншими відповідними супутніми захворюваннями; пацієнти з тяжкістю захворювання, що відрізняється від тієї, що досліджувалась у клінічних випробуваннях; субпопуляції з відповідним генетичним поліморфізмом(ами); пацієнти специфічного расового та/або етнічного походження);</w:t>
      </w:r>
    </w:p>
    <w:bookmarkEnd w:id="15569"/>
    <w:bookmarkStart w:name="17376" w:id="15570"/>
    <w:p>
      <w:pPr>
        <w:spacing w:after="0"/>
        <w:ind w:firstLine="240"/>
        <w:jc w:val="left"/>
      </w:pPr>
      <w:r>
        <w:rPr>
          <w:rFonts w:ascii="Arial"/>
          <w:b w:val="false"/>
          <w:i w:val="false"/>
          <w:color w:val="000000"/>
          <w:sz w:val="18"/>
        </w:rPr>
        <w:t>інше застосування лікарського засобу у післяреєстраційному періоді (якщо власник реєстраційного посвідчення має інформацію про схеми застосування лікарського засобу, що можуть бути регіональними та вважаються важливими для інтерпретації даних з безпеки, необхідно надати їх стислий опис. Якщо ці дані впливають на оцінку безпеки та/або співвідношення користь/ризик, отримана інформація про схеми застосування без зареєстрованих побічних реакцій повинна бути узагальнено подана у цьому підрозділі. Така інформація може бути отримана за допомогою системи спонтанних повідомлень, запитів на надання медичної інформації, скарг пацієнтів чи за допомогою інших інформаційних джерел. Якщо відомі кількісні показники таких даних, необхідно викласти їх у цьому підрозділі. Якщо відомо, власник реєстраційного посвідчення має стисло прокоментувати, чи може бути пов'язане застосування лікарського засобу не у відповідності до довідкової інформації про нього з клінічними настановами, результатами клінічних досліджень, чи воно зумовлене відсутністю зареєстрованого альтернативного лікування. З метою виявлення схем застосування не у відповідності до довідкової інформації про лікарський засіб власник реєстраційного посвідчення має використовувати відповідні розділи довідкової інформації про лікарський засіб, що була дійсною на момент завершення звітного періоду (регулярного звіту з безпеки) (наприклад, зареєстровані показання, спосіб застосування, протипоказання). Виявлені з таких даних чи джерел інформації сигнали і ризики повинні розглядатися у відповідних розділах регулярного звіту з безпеки).</w:t>
      </w:r>
    </w:p>
    <w:bookmarkEnd w:id="15570"/>
    <w:bookmarkStart w:name="17377" w:id="15571"/>
    <w:p>
      <w:pPr>
        <w:pStyle w:val="Heading3"/>
        <w:spacing w:after="0"/>
        <w:ind w:left="0"/>
        <w:jc w:val="left"/>
      </w:pPr>
      <w:r>
        <w:rPr>
          <w:rFonts w:ascii="Arial"/>
          <w:color w:val="000000"/>
          <w:sz w:val="27"/>
        </w:rPr>
        <w:t>Розділ VI. Дані зведених таблиць</w:t>
      </w:r>
    </w:p>
    <w:bookmarkEnd w:id="15571"/>
    <w:bookmarkStart w:name="17378" w:id="15572"/>
    <w:p>
      <w:pPr>
        <w:spacing w:after="0"/>
        <w:ind w:firstLine="240"/>
        <w:jc w:val="left"/>
      </w:pPr>
      <w:r>
        <w:rPr>
          <w:rFonts w:ascii="Arial"/>
          <w:b w:val="false"/>
          <w:i w:val="false"/>
          <w:color w:val="000000"/>
          <w:sz w:val="18"/>
        </w:rPr>
        <w:t>Надаються дані з безпеки у вигляді зведених таблиць щодо серйозних побічних явищ з клінічних досліджень, спонтанних повідомлень про серйозні та несерйозні реакції з післяреєстраційного досвіду застосування препарату (включаючи повідомлення працівників з медичною та фармацевтичною освітою, споживачів, дані з медичної наукової літератури, повідомлення уповноважених органів (на міжнародному рівні), дані про серйозні реакції з неінтервенційних досліджень та інших неінтервенційних джерел інформації про побічні реакції). При кодуванні термінів побічних явищ/реакцій з використанням медичного словника для регуляторної діяльності (Medical Dictionary for Regulatory Activities (MedDRA)) у зведених таблицях необхідно надавати дані на рівні термінів переважного застосування (preferred term (PT)) та класів систем і органів (system organ class (SOC)). Серйозність побічних явищ/реакцій у зведених таблицях повинна відповідати серйозності явищ/реакцій у повідомленнях про індивідуальні випадки побічних реакцій, що визначається із застосуванням критеріїв, наведених в ICH-E2A (ICH-E2A. Управління даними з клінічної безпеки: визначення та стандарти для термінового повідомлення). Якщо серйозні та несерйозні явища/реакції належать до одного й того самого випадку, у зведених таблицях необхідно надати інформацію про серйозність кожної реакції. Не можна змінювати серйозність побічного явища/реакції спеціально для підготовки регулярного звіту.</w:t>
      </w:r>
    </w:p>
    <w:bookmarkEnd w:id="15572"/>
    <w:bookmarkStart w:name="17379" w:id="15573"/>
    <w:p>
      <w:pPr>
        <w:spacing w:after="0"/>
        <w:ind w:firstLine="240"/>
        <w:jc w:val="left"/>
      </w:pPr>
      <w:r>
        <w:rPr>
          <w:rFonts w:ascii="Arial"/>
          <w:b/>
          <w:i w:val="false"/>
          <w:color w:val="000000"/>
          <w:sz w:val="18"/>
        </w:rPr>
        <w:t>Підрозділ VI.1. Довідкова інформація</w:t>
      </w:r>
    </w:p>
    <w:bookmarkEnd w:id="15573"/>
    <w:bookmarkStart w:name="17380" w:id="15574"/>
    <w:p>
      <w:pPr>
        <w:spacing w:after="0"/>
        <w:ind w:firstLine="240"/>
        <w:jc w:val="left"/>
      </w:pPr>
      <w:r>
        <w:rPr>
          <w:rFonts w:ascii="Arial"/>
          <w:b w:val="false"/>
          <w:i w:val="false"/>
          <w:color w:val="000000"/>
          <w:sz w:val="18"/>
        </w:rPr>
        <w:t>Вказується(ються) версія(ї) довідкової інформації (словника), що використовувалася(ися) для кодування побічних явищ/реакцій.</w:t>
      </w:r>
    </w:p>
    <w:bookmarkEnd w:id="15574"/>
    <w:bookmarkStart w:name="17381" w:id="15575"/>
    <w:p>
      <w:pPr>
        <w:spacing w:after="0"/>
        <w:ind w:firstLine="240"/>
        <w:jc w:val="left"/>
      </w:pPr>
      <w:r>
        <w:rPr>
          <w:rFonts w:ascii="Arial"/>
          <w:b/>
          <w:i w:val="false"/>
          <w:color w:val="000000"/>
          <w:sz w:val="18"/>
        </w:rPr>
        <w:t>Підрозділ VI.2. Кумулятивні зведені таблиці про серйозні побічні явища, що виявлені під час клінічних випробувань</w:t>
      </w:r>
    </w:p>
    <w:bookmarkEnd w:id="15575"/>
    <w:bookmarkStart w:name="17382" w:id="15576"/>
    <w:p>
      <w:pPr>
        <w:spacing w:after="0"/>
        <w:ind w:firstLine="240"/>
        <w:jc w:val="left"/>
      </w:pPr>
      <w:r>
        <w:rPr>
          <w:rFonts w:ascii="Arial"/>
          <w:b w:val="false"/>
          <w:i w:val="false"/>
          <w:color w:val="000000"/>
          <w:sz w:val="18"/>
        </w:rPr>
        <w:t>Надаються основні дані для додатка, у якому наводяться зведені таблиці серйозних побічних реакцій з клінічних досліджень власника реєстраційного посвідчення, починаючи з міжнародної дати розробки до дати закриття бази даних поточного регулярного звіту. Власник реєстраційного посвідчення повинен надавати пояснення з приводу будь-якого невключення даних до таблиць (наприклад, дані клінічного дослідження можуть бути недоступними для препаратів, присутніх на ринку впродовж багатьох років). Таблиці мають бути структуровані за MedDRA на рівні SOC (впорядкованими згідно з міжнародними правилами) як для досліджуваного препарату, так і для груп(и) препаратів порівняння (препарати порівняння, плацебо), що використовувалися у програмі клінічних досліджень. Дані можуть бути зібрані з усієї програми. Якщо доцільно та можливо, дані можуть бути розподілені за дослідженнями, показаннями, способами застосування чи за іншими параметрами. Цей підрозділ не повинен використовуватися для надання аналізу чи висновків на підставі серйозності побічних явищ.</w:t>
      </w:r>
    </w:p>
    <w:bookmarkEnd w:id="15576"/>
    <w:bookmarkStart w:name="17383" w:id="15577"/>
    <w:p>
      <w:pPr>
        <w:spacing w:after="0"/>
        <w:ind w:firstLine="240"/>
        <w:jc w:val="left"/>
      </w:pPr>
      <w:r>
        <w:rPr>
          <w:rFonts w:ascii="Arial"/>
          <w:b w:val="false"/>
          <w:i w:val="false"/>
          <w:color w:val="000000"/>
          <w:sz w:val="18"/>
        </w:rPr>
        <w:t>При підготовці цього підрозділу потрібно враховувати таке:</w:t>
      </w:r>
    </w:p>
    <w:bookmarkEnd w:id="15577"/>
    <w:bookmarkStart w:name="17384" w:id="15578"/>
    <w:p>
      <w:pPr>
        <w:spacing w:after="0"/>
        <w:ind w:firstLine="240"/>
        <w:jc w:val="left"/>
      </w:pPr>
      <w:r>
        <w:rPr>
          <w:rFonts w:ascii="Arial"/>
          <w:b w:val="false"/>
          <w:i w:val="false"/>
          <w:color w:val="000000"/>
          <w:sz w:val="18"/>
        </w:rPr>
        <w:t>оцінка причинно-наслідкового зв'язку зазвичай корисна для оцінки індивідуальних випадків рідкісних побічних реакцій. Ця оцінка має меншу цінність для аналізу узагальнених даних, коли стає можливим групове порівняння частоти випадків, тому до зведених таблиць потрібно включати усі серйозні побічні явища, а не лише серйозні побічні реакції досліджуваних препарату, компараторів та плацебо. Може бути доцільним надавати частоту відповідно до доз;</w:t>
      </w:r>
    </w:p>
    <w:bookmarkEnd w:id="15578"/>
    <w:bookmarkStart w:name="17385" w:id="15579"/>
    <w:p>
      <w:pPr>
        <w:spacing w:after="0"/>
        <w:ind w:firstLine="240"/>
        <w:jc w:val="left"/>
      </w:pPr>
      <w:r>
        <w:rPr>
          <w:rFonts w:ascii="Arial"/>
          <w:b w:val="false"/>
          <w:i w:val="false"/>
          <w:color w:val="000000"/>
          <w:sz w:val="18"/>
        </w:rPr>
        <w:t>в цілому таблиці серйозних побічних явищ з клінічних досліджень повинні містити лише терміни, що використовувалися для визначення оцінки випадку як серйозного, а несерйозні побічні явища мають бути включені до звітів з дослідження;</w:t>
      </w:r>
    </w:p>
    <w:bookmarkEnd w:id="15579"/>
    <w:bookmarkStart w:name="17386" w:id="15580"/>
    <w:p>
      <w:pPr>
        <w:spacing w:after="0"/>
        <w:ind w:firstLine="240"/>
        <w:jc w:val="left"/>
      </w:pPr>
      <w:r>
        <w:rPr>
          <w:rFonts w:ascii="Arial"/>
          <w:b w:val="false"/>
          <w:i w:val="false"/>
          <w:color w:val="000000"/>
          <w:sz w:val="18"/>
        </w:rPr>
        <w:t>таблиці повинні містити дані сліпих та відкритих клінічних досліджень. Інформація про серйозні побічні явища може формуватися із завершених досліджень та з індивідуальних випадків, що були виведені із сліпого дослідження з міркувань безпеки (наприклад, термінове повідомлення). Спонсорами клінічних досліджень та власниками реєстраційних посвідчень заборонено розкривати дані сліпих досліджень з метою підготовки регулярного звіту;</w:t>
      </w:r>
    </w:p>
    <w:bookmarkEnd w:id="15580"/>
    <w:bookmarkStart w:name="17387" w:id="15581"/>
    <w:p>
      <w:pPr>
        <w:spacing w:after="0"/>
        <w:ind w:firstLine="240"/>
        <w:jc w:val="left"/>
      </w:pPr>
      <w:r>
        <w:rPr>
          <w:rFonts w:ascii="Arial"/>
          <w:b w:val="false"/>
          <w:i w:val="false"/>
          <w:color w:val="000000"/>
          <w:sz w:val="18"/>
        </w:rPr>
        <w:t>деякі побічні явища можуть бути виключені зі зведених таблиць клінічних досліджень, але у звіті такі виключення необхідно обґрунтувати (наприклад, побічні явища, які були визначені у протоколі як такі, що не підлягають спеціальному збору та внесенню до бази даних з безпеки, оскільки їх розвиток передбачався у популяції пацієнтів, а також ті, що представляють кінцеві точки клінічного дослідження (наприклад, повідомлення про смерть при дослідженні препарату для лікування застійної серцевої недостатності, коли смерть незалежно від її причини є первинною кінцевою точкою, чи прогресування захворювання у дослідженнях лікування онкології)).</w:t>
      </w:r>
    </w:p>
    <w:bookmarkEnd w:id="15581"/>
    <w:bookmarkStart w:name="17388" w:id="15582"/>
    <w:p>
      <w:pPr>
        <w:spacing w:after="0"/>
        <w:ind w:firstLine="240"/>
        <w:jc w:val="left"/>
      </w:pPr>
      <w:r>
        <w:rPr>
          <w:rFonts w:ascii="Arial"/>
          <w:b/>
          <w:i w:val="false"/>
          <w:color w:val="000000"/>
          <w:sz w:val="18"/>
        </w:rPr>
        <w:t>Підрозділ VI.3. Кумулятивні та інтервальні зведені таблиці згідно з даними щодо безпеки, отриманими у післяреєстраційному періоді</w:t>
      </w:r>
    </w:p>
    <w:bookmarkEnd w:id="15582"/>
    <w:bookmarkStart w:name="17389" w:id="15583"/>
    <w:p>
      <w:pPr>
        <w:spacing w:after="0"/>
        <w:ind w:firstLine="240"/>
        <w:jc w:val="left"/>
      </w:pPr>
      <w:r>
        <w:rPr>
          <w:rFonts w:ascii="Arial"/>
          <w:b w:val="false"/>
          <w:i w:val="false"/>
          <w:color w:val="000000"/>
          <w:sz w:val="18"/>
        </w:rPr>
        <w:t>Надаються основні дані для додатка, у якому надаються кумулятивні та інтервальні зведені таблиці побічних реакцій, зібраних за період від міжнародної дати народження лікарського засобу до дати закриття бази даних поточного регулярного звіту. Ці побічні реакції, отримані зі спонтанних повідомлень, що включають повідомлення працівників з медичною та фармацевтичною освітою, споживачів, дані з наукової літератури, повідомлення уповноважених органів, а також обов'язкові повідомлення з неінтервенційних досліджень (ICH-E2D. Управління даними з безпеки у післяреєстраційному періоді: визначення та стандарти для термінового повідомлення). Дані щодо серйозних та несерйозних реакцій зі спонтанних джерел, а також серйозних побічних реакцій з неінтервенційних досліджень та інших неінтервенційних джерел потрібно надавати в одній таблиці поряд з інтервальними та кумулятивними. Таблицю слід структурувати згідно з MedDRA на рівні SOC (впорядкувати згідно з міжнародними правилами). Дані зі специфічних проблем безпеки можуть бути надані у додаткових таблицях з розподілом за показаннями, способом застосування препарату чи іншими параметрами. У цьому підрозділі регулярного звіту не потрібно надавати аналіз чи висновки на підставі даних зведених таблиць.</w:t>
      </w:r>
    </w:p>
    <w:bookmarkEnd w:id="15583"/>
    <w:bookmarkStart w:name="17390" w:id="15584"/>
    <w:p>
      <w:pPr>
        <w:pStyle w:val="Heading3"/>
        <w:spacing w:after="0"/>
        <w:ind w:left="0"/>
        <w:jc w:val="left"/>
      </w:pPr>
      <w:r>
        <w:rPr>
          <w:rFonts w:ascii="Arial"/>
          <w:color w:val="000000"/>
          <w:sz w:val="27"/>
        </w:rPr>
        <w:t>Розділ VII. Резюме важливих результатів клінічних досліджень протягом звітного періоду</w:t>
      </w:r>
    </w:p>
    <w:bookmarkEnd w:id="15584"/>
    <w:bookmarkStart w:name="17391" w:id="15585"/>
    <w:p>
      <w:pPr>
        <w:spacing w:after="0"/>
        <w:ind w:firstLine="240"/>
        <w:jc w:val="left"/>
      </w:pPr>
      <w:r>
        <w:rPr>
          <w:rFonts w:ascii="Arial"/>
          <w:b w:val="false"/>
          <w:i w:val="false"/>
          <w:color w:val="000000"/>
          <w:sz w:val="18"/>
        </w:rPr>
        <w:t>Надається стислий опис клінічно важливих результатів з ефективності та безпеки лікарського засобу, отриманих за звітний період із спонсорованих власником реєстраційного посвідчення клінічних досліджень, із джерел, зазначених у підрозділах, що викладаються нижче. Якщо можливо і доцільно, дані потрібно розподілити за статтю та віком (особливо діти у порівнянні з дорослими), показанням, дозою та адміністративно-територіальною одиницею.</w:t>
      </w:r>
    </w:p>
    <w:bookmarkEnd w:id="15585"/>
    <w:bookmarkStart w:name="17392" w:id="15586"/>
    <w:p>
      <w:pPr>
        <w:spacing w:after="0"/>
        <w:ind w:firstLine="240"/>
        <w:jc w:val="left"/>
      </w:pPr>
      <w:r>
        <w:rPr>
          <w:rFonts w:ascii="Arial"/>
          <w:b w:val="false"/>
          <w:i w:val="false"/>
          <w:color w:val="000000"/>
          <w:sz w:val="18"/>
        </w:rPr>
        <w:t>Сигнали із джерел клінічних досліджень потрібно звести у таблиці в розділі XV регулярного звіту з безпеки "Огляд сигналів (нові, поточні та закриті)". Оцінка сигналів незалежно від того, чи це спростований сигнал, чи потенційний, чи виявлений ризик, що були закриті за звітний період, повинна бути надана у підрозділі XVI.2 "Оцінка сигналів" регулярного звіту з безпеки. Нова інформація стосовно відомих потенційних чи виявлених ризиків, що не підпадає під поняття нового виявленого сигналу, повинна оцінюватися і характеризуватися у підрозділах XVI.3 "Оцінка ризиків та нової інформації" і XVI.4 "Характеристика ризиків" відповідно.</w:t>
      </w:r>
    </w:p>
    <w:bookmarkEnd w:id="15586"/>
    <w:bookmarkStart w:name="17393" w:id="15587"/>
    <w:p>
      <w:pPr>
        <w:spacing w:after="0"/>
        <w:ind w:firstLine="240"/>
        <w:jc w:val="left"/>
      </w:pPr>
      <w:r>
        <w:rPr>
          <w:rFonts w:ascii="Arial"/>
          <w:b w:val="false"/>
          <w:i w:val="false"/>
          <w:color w:val="000000"/>
          <w:sz w:val="18"/>
        </w:rPr>
        <w:t>Результати клінічних досліджень, що не спонсорувалися власником реєстраційного посвідчення, мають описуватися у відповідних розділах регулярного звіту з безпеки.</w:t>
      </w:r>
    </w:p>
    <w:bookmarkEnd w:id="15587"/>
    <w:bookmarkStart w:name="17394" w:id="15588"/>
    <w:p>
      <w:pPr>
        <w:spacing w:after="0"/>
        <w:ind w:firstLine="240"/>
        <w:jc w:val="left"/>
      </w:pPr>
      <w:r>
        <w:rPr>
          <w:rFonts w:ascii="Arial"/>
          <w:b w:val="false"/>
          <w:i w:val="false"/>
          <w:color w:val="000000"/>
          <w:sz w:val="18"/>
        </w:rPr>
        <w:t>Якщо інформація з клінічних досліджень про відсутність ефективності для лікування захворювань, що не загрожують життю, відповідно до зареєстрованих показань впливає на оцінку співвідношення користь/ризик, її необхідно стисло викласти у цьому розділі.</w:t>
      </w:r>
    </w:p>
    <w:bookmarkEnd w:id="15588"/>
    <w:bookmarkStart w:name="17395" w:id="15589"/>
    <w:p>
      <w:pPr>
        <w:spacing w:after="0"/>
        <w:ind w:firstLine="240"/>
        <w:jc w:val="left"/>
      </w:pPr>
      <w:r>
        <w:rPr>
          <w:rFonts w:ascii="Arial"/>
          <w:b w:val="false"/>
          <w:i w:val="false"/>
          <w:color w:val="000000"/>
          <w:sz w:val="18"/>
        </w:rPr>
        <w:t>Інформація щодо відсутності ефективності лікарського засобу, отримана з клінічних досліджень, у яких препарат використовувався для лікування та профілактики серйозних або таких, що загрожують життю, захворювань, має узагальнюватися у розділі XIII "Відсутність ефективності у контрольованих клінічних дослідженнях" регулярного звіту з безпеки.</w:t>
      </w:r>
    </w:p>
    <w:bookmarkEnd w:id="15589"/>
    <w:bookmarkStart w:name="17396" w:id="15590"/>
    <w:p>
      <w:pPr>
        <w:spacing w:after="0"/>
        <w:ind w:firstLine="240"/>
        <w:jc w:val="left"/>
      </w:pPr>
      <w:r>
        <w:rPr>
          <w:rFonts w:ascii="Arial"/>
          <w:b w:val="false"/>
          <w:i w:val="false"/>
          <w:color w:val="000000"/>
          <w:sz w:val="18"/>
        </w:rPr>
        <w:t>Інформація з інших клінічних досліджень має бути включена до підрозділу IX.1 регулярного звіту з безпеки.</w:t>
      </w:r>
    </w:p>
    <w:bookmarkEnd w:id="15590"/>
    <w:bookmarkStart w:name="17397" w:id="15591"/>
    <w:p>
      <w:pPr>
        <w:spacing w:after="0"/>
        <w:ind w:firstLine="240"/>
        <w:jc w:val="left"/>
      </w:pPr>
      <w:r>
        <w:rPr>
          <w:rFonts w:ascii="Arial"/>
          <w:b w:val="false"/>
          <w:i w:val="false"/>
          <w:color w:val="000000"/>
          <w:sz w:val="18"/>
        </w:rPr>
        <w:t>Крім того, власник реєстраційного посвідчення повинен навести у додатку перелік спонсорованих ним за звітний період завершених та поточних післяреєстраційних інтервенційних досліджень, основною метою яких було виявити, характеризувати чи кількісно визначити загрозу безпеці або підтвердити профіль безпеки лікарського засобу.</w:t>
      </w:r>
    </w:p>
    <w:bookmarkEnd w:id="15591"/>
    <w:bookmarkStart w:name="17398" w:id="15592"/>
    <w:p>
      <w:pPr>
        <w:spacing w:after="0"/>
        <w:ind w:firstLine="240"/>
        <w:jc w:val="left"/>
      </w:pPr>
      <w:r>
        <w:rPr>
          <w:rFonts w:ascii="Arial"/>
          <w:b w:val="false"/>
          <w:i w:val="false"/>
          <w:color w:val="000000"/>
          <w:sz w:val="18"/>
        </w:rPr>
        <w:t>Перелік має містити щодо кожного дослідження таку інформацію:</w:t>
      </w:r>
    </w:p>
    <w:bookmarkEnd w:id="15592"/>
    <w:bookmarkStart w:name="17399" w:id="15593"/>
    <w:p>
      <w:pPr>
        <w:spacing w:after="0"/>
        <w:ind w:firstLine="240"/>
        <w:jc w:val="left"/>
      </w:pPr>
      <w:r>
        <w:rPr>
          <w:rFonts w:ascii="Arial"/>
          <w:b w:val="false"/>
          <w:i w:val="false"/>
          <w:color w:val="000000"/>
          <w:sz w:val="18"/>
        </w:rPr>
        <w:t>ідентифікатор дослідження (наприклад, номер протоколу чи інший ідентифікатор);</w:t>
      </w:r>
    </w:p>
    <w:bookmarkEnd w:id="15593"/>
    <w:bookmarkStart w:name="17400" w:id="15594"/>
    <w:p>
      <w:pPr>
        <w:spacing w:after="0"/>
        <w:ind w:firstLine="240"/>
        <w:jc w:val="left"/>
      </w:pPr>
      <w:r>
        <w:rPr>
          <w:rFonts w:ascii="Arial"/>
          <w:b w:val="false"/>
          <w:i w:val="false"/>
          <w:color w:val="000000"/>
          <w:sz w:val="18"/>
        </w:rPr>
        <w:t>назва дослідження (абревіатурна назва дослідження, якщо застосовується);</w:t>
      </w:r>
    </w:p>
    <w:bookmarkEnd w:id="15594"/>
    <w:bookmarkStart w:name="17401" w:id="15595"/>
    <w:p>
      <w:pPr>
        <w:spacing w:after="0"/>
        <w:ind w:firstLine="240"/>
        <w:jc w:val="left"/>
      </w:pPr>
      <w:r>
        <w:rPr>
          <w:rFonts w:ascii="Arial"/>
          <w:b w:val="false"/>
          <w:i w:val="false"/>
          <w:color w:val="000000"/>
          <w:sz w:val="18"/>
        </w:rPr>
        <w:t>вид дослідження (наприклад, рандомізоване клінічне дослідження, когортне дослідження, дослідження випадок-контроль);</w:t>
      </w:r>
    </w:p>
    <w:bookmarkEnd w:id="15595"/>
    <w:bookmarkStart w:name="17402" w:id="15596"/>
    <w:p>
      <w:pPr>
        <w:spacing w:after="0"/>
        <w:ind w:firstLine="240"/>
        <w:jc w:val="left"/>
      </w:pPr>
      <w:r>
        <w:rPr>
          <w:rFonts w:ascii="Arial"/>
          <w:b w:val="false"/>
          <w:i w:val="false"/>
          <w:color w:val="000000"/>
          <w:sz w:val="18"/>
        </w:rPr>
        <w:t>досліджувана популяція, включаючи країну та інші відповідні характеристики популяції (наприклад, педіатрична популяція або дослідження пацієнтів з нирковою недостатністю);</w:t>
      </w:r>
    </w:p>
    <w:bookmarkEnd w:id="15596"/>
    <w:bookmarkStart w:name="17403" w:id="15597"/>
    <w:p>
      <w:pPr>
        <w:spacing w:after="0"/>
        <w:ind w:firstLine="240"/>
        <w:jc w:val="left"/>
      </w:pPr>
      <w:r>
        <w:rPr>
          <w:rFonts w:ascii="Arial"/>
          <w:b w:val="false"/>
          <w:i w:val="false"/>
          <w:color w:val="000000"/>
          <w:sz w:val="18"/>
        </w:rPr>
        <w:t>дата початку (визначена власником реєстраційного посвідчення) і планована дата завершення;</w:t>
      </w:r>
    </w:p>
    <w:bookmarkEnd w:id="15597"/>
    <w:bookmarkStart w:name="17404" w:id="15598"/>
    <w:p>
      <w:pPr>
        <w:spacing w:after="0"/>
        <w:ind w:firstLine="240"/>
        <w:jc w:val="left"/>
      </w:pPr>
      <w:r>
        <w:rPr>
          <w:rFonts w:ascii="Arial"/>
          <w:b w:val="false"/>
          <w:i w:val="false"/>
          <w:color w:val="000000"/>
          <w:sz w:val="18"/>
        </w:rPr>
        <w:t>етап клінічного дослідження (триває (клінічне дослідження почалося) чи завершене (завершено написання звіту про клінічне дослідження)).</w:t>
      </w:r>
    </w:p>
    <w:bookmarkEnd w:id="15598"/>
    <w:bookmarkStart w:name="17405" w:id="15599"/>
    <w:p>
      <w:pPr>
        <w:spacing w:after="0"/>
        <w:ind w:firstLine="240"/>
        <w:jc w:val="left"/>
      </w:pPr>
      <w:r>
        <w:rPr>
          <w:rFonts w:ascii="Arial"/>
          <w:b/>
          <w:i w:val="false"/>
          <w:color w:val="000000"/>
          <w:sz w:val="18"/>
        </w:rPr>
        <w:t>Підрозділ VII.1. Завершені клінічні дослідження</w:t>
      </w:r>
    </w:p>
    <w:bookmarkEnd w:id="15599"/>
    <w:bookmarkStart w:name="17406" w:id="15600"/>
    <w:p>
      <w:pPr>
        <w:spacing w:after="0"/>
        <w:ind w:firstLine="240"/>
        <w:jc w:val="left"/>
      </w:pPr>
      <w:r>
        <w:rPr>
          <w:rFonts w:ascii="Arial"/>
          <w:b w:val="false"/>
          <w:i w:val="false"/>
          <w:color w:val="000000"/>
          <w:sz w:val="18"/>
        </w:rPr>
        <w:t>Надається стислий опис клінічно важливих результатів з ефективності та безпеки, отриманих з клінічних досліджень, завершених у звітний період. Ця інформація може бути подана у вигляді опису чи синопсису. Підрозділ може включати інформацію, яка підтверджує або спростовує попередні виявлені проблеми безпеки, а також докази нових сигналів з безпеки.</w:t>
      </w:r>
    </w:p>
    <w:bookmarkEnd w:id="15600"/>
    <w:bookmarkStart w:name="17407" w:id="15601"/>
    <w:p>
      <w:pPr>
        <w:spacing w:after="0"/>
        <w:ind w:firstLine="240"/>
        <w:jc w:val="left"/>
      </w:pPr>
      <w:r>
        <w:rPr>
          <w:rFonts w:ascii="Arial"/>
          <w:b/>
          <w:i w:val="false"/>
          <w:color w:val="000000"/>
          <w:sz w:val="18"/>
        </w:rPr>
        <w:t>Підрозділ VII.2. Поточні клінічні дослідження</w:t>
      </w:r>
    </w:p>
    <w:bookmarkEnd w:id="15601"/>
    <w:bookmarkStart w:name="17408" w:id="15602"/>
    <w:p>
      <w:pPr>
        <w:spacing w:after="0"/>
        <w:ind w:firstLine="240"/>
        <w:jc w:val="left"/>
      </w:pPr>
      <w:r>
        <w:rPr>
          <w:rFonts w:ascii="Arial"/>
          <w:b w:val="false"/>
          <w:i w:val="false"/>
          <w:color w:val="000000"/>
          <w:sz w:val="18"/>
        </w:rPr>
        <w:t>Якщо власнику реєстраційного посвідчення відомі клінічно важливі результати ефективності та безпеки, виявлені у поточних клінічних дослідженнях (наприклад, при проміжному аналізі даних з безпеки або внаслідок виведення із сліпого дослідження пацієнтів з побічними явищами), їх необхідно стисло узагальнити у цьому підрозділі. Це може бути інформація, що підтверджує чи спростовує попередні ідентифіковані проблеми безпеки, а також підтверджує нові сигнали з безпеки.</w:t>
      </w:r>
    </w:p>
    <w:bookmarkEnd w:id="15602"/>
    <w:bookmarkStart w:name="17409" w:id="15603"/>
    <w:p>
      <w:pPr>
        <w:spacing w:after="0"/>
        <w:ind w:firstLine="240"/>
        <w:jc w:val="left"/>
      </w:pPr>
      <w:r>
        <w:rPr>
          <w:rFonts w:ascii="Arial"/>
          <w:b/>
          <w:i w:val="false"/>
          <w:color w:val="000000"/>
          <w:sz w:val="18"/>
        </w:rPr>
        <w:t>Підрозділ VII.3. Тривале спостереження</w:t>
      </w:r>
    </w:p>
    <w:bookmarkEnd w:id="15603"/>
    <w:bookmarkStart w:name="17410" w:id="15604"/>
    <w:p>
      <w:pPr>
        <w:spacing w:after="0"/>
        <w:ind w:firstLine="240"/>
        <w:jc w:val="left"/>
      </w:pPr>
      <w:r>
        <w:rPr>
          <w:rFonts w:ascii="Arial"/>
          <w:b w:val="false"/>
          <w:i w:val="false"/>
          <w:color w:val="000000"/>
          <w:sz w:val="18"/>
        </w:rPr>
        <w:t>Наводиться відома інформація про тривале спостереження за суб'єктами клінічних досліджень, зокрема, високотехнологічними препаратами (наприклад, продукти генної інженерії, клітинна терапія та тканинний інжиніринг).</w:t>
      </w:r>
    </w:p>
    <w:bookmarkEnd w:id="15604"/>
    <w:bookmarkStart w:name="17411" w:id="15605"/>
    <w:p>
      <w:pPr>
        <w:spacing w:after="0"/>
        <w:ind w:firstLine="240"/>
        <w:jc w:val="left"/>
      </w:pPr>
      <w:r>
        <w:rPr>
          <w:rFonts w:ascii="Arial"/>
          <w:b/>
          <w:i w:val="false"/>
          <w:color w:val="000000"/>
          <w:sz w:val="18"/>
        </w:rPr>
        <w:t>Підрозділ VII.4. Інше терапевтичне застосування лікарського засобу</w:t>
      </w:r>
    </w:p>
    <w:bookmarkEnd w:id="15605"/>
    <w:bookmarkStart w:name="17412" w:id="15606"/>
    <w:p>
      <w:pPr>
        <w:spacing w:after="0"/>
        <w:ind w:firstLine="240"/>
        <w:jc w:val="left"/>
      </w:pPr>
      <w:r>
        <w:rPr>
          <w:rFonts w:ascii="Arial"/>
          <w:b w:val="false"/>
          <w:i w:val="false"/>
          <w:color w:val="000000"/>
          <w:sz w:val="18"/>
        </w:rPr>
        <w:t>Викладається клінічно важлива інформація з безпеки, виявлена в інших програмах, що проводилися власником реєстраційного посвідчення за спеціальним протоколом, з обов'язковим поданням повідомлень про побічні реакції (наприклад, програми розширеного доступу, програми застосування незареєстрованого лікарського засобу при тяжких патологіях, програми застосування певними пацієнтами та інший організований збір даних).</w:t>
      </w:r>
    </w:p>
    <w:bookmarkEnd w:id="15606"/>
    <w:bookmarkStart w:name="17413" w:id="15607"/>
    <w:p>
      <w:pPr>
        <w:spacing w:after="0"/>
        <w:ind w:firstLine="240"/>
        <w:jc w:val="left"/>
      </w:pPr>
      <w:r>
        <w:rPr>
          <w:rFonts w:ascii="Arial"/>
          <w:b/>
          <w:i w:val="false"/>
          <w:color w:val="000000"/>
          <w:sz w:val="18"/>
        </w:rPr>
        <w:t>Підрозділ VII.5. Нові дані з безпеки, пов'язані з фіксованим комбінованим лікуванням</w:t>
      </w:r>
    </w:p>
    <w:bookmarkEnd w:id="15607"/>
    <w:bookmarkStart w:name="17414" w:id="15608"/>
    <w:p>
      <w:pPr>
        <w:spacing w:after="0"/>
        <w:ind w:firstLine="240"/>
        <w:jc w:val="left"/>
      </w:pPr>
      <w:r>
        <w:rPr>
          <w:rFonts w:ascii="Arial"/>
          <w:b w:val="false"/>
          <w:i w:val="false"/>
          <w:color w:val="000000"/>
          <w:sz w:val="18"/>
        </w:rPr>
        <w:t>Враховується таке:</w:t>
      </w:r>
    </w:p>
    <w:bookmarkEnd w:id="15608"/>
    <w:bookmarkStart w:name="17415" w:id="15609"/>
    <w:p>
      <w:pPr>
        <w:spacing w:after="0"/>
        <w:ind w:firstLine="240"/>
        <w:jc w:val="left"/>
      </w:pPr>
      <w:r>
        <w:rPr>
          <w:rFonts w:ascii="Arial"/>
          <w:b w:val="false"/>
          <w:i w:val="false"/>
          <w:color w:val="000000"/>
          <w:sz w:val="18"/>
        </w:rPr>
        <w:t>якщо діюча речовина, що є предметом регулярного звіту з безпеки, також зареєстрована чи розробляється як компонент фіксованого комбінованого препарату чи схеми комбінованої терапії, потрібно резюмувати важливі результати з безпеки комбінованої терапії;</w:t>
      </w:r>
    </w:p>
    <w:bookmarkEnd w:id="15609"/>
    <w:bookmarkStart w:name="17416" w:id="15610"/>
    <w:p>
      <w:pPr>
        <w:spacing w:after="0"/>
        <w:ind w:firstLine="240"/>
        <w:jc w:val="left"/>
      </w:pPr>
      <w:r>
        <w:rPr>
          <w:rFonts w:ascii="Arial"/>
          <w:b w:val="false"/>
          <w:i w:val="false"/>
          <w:color w:val="000000"/>
          <w:sz w:val="18"/>
        </w:rPr>
        <w:t>якщо сам препарат, що є предметом регулярного звіту, є фіксованою комбінацією, потрібно узагальнити важливу інформацію з безпеки окремих його компонентів (як вже зареєстрованих, так і тих, що перебувають у розробці).</w:t>
      </w:r>
    </w:p>
    <w:bookmarkEnd w:id="15610"/>
    <w:bookmarkStart w:name="17417" w:id="15611"/>
    <w:p>
      <w:pPr>
        <w:spacing w:after="0"/>
        <w:ind w:firstLine="240"/>
        <w:jc w:val="left"/>
      </w:pPr>
      <w:r>
        <w:rPr>
          <w:rFonts w:ascii="Arial"/>
          <w:b w:val="false"/>
          <w:i w:val="false"/>
          <w:color w:val="000000"/>
          <w:sz w:val="18"/>
        </w:rPr>
        <w:t>Дані, специфічні для комбінації, можуть надаватися в окремому(их) розділі(ах) регулярного звіту з безпеки за одним чи за всіма його компонентами.</w:t>
      </w:r>
    </w:p>
    <w:bookmarkEnd w:id="15611"/>
    <w:bookmarkStart w:name="17418" w:id="15612"/>
    <w:p>
      <w:pPr>
        <w:pStyle w:val="Heading3"/>
        <w:spacing w:after="0"/>
        <w:ind w:left="0"/>
        <w:jc w:val="left"/>
      </w:pPr>
      <w:r>
        <w:rPr>
          <w:rFonts w:ascii="Arial"/>
          <w:color w:val="000000"/>
          <w:sz w:val="27"/>
        </w:rPr>
        <w:t>Розділ VIII. Результати неінтервенційних досліджень</w:t>
      </w:r>
    </w:p>
    <w:bookmarkEnd w:id="15612"/>
    <w:bookmarkStart w:name="17419" w:id="15613"/>
    <w:p>
      <w:pPr>
        <w:spacing w:after="0"/>
        <w:ind w:firstLine="240"/>
        <w:jc w:val="left"/>
      </w:pPr>
      <w:r>
        <w:rPr>
          <w:rFonts w:ascii="Arial"/>
          <w:b w:val="false"/>
          <w:i w:val="false"/>
          <w:color w:val="000000"/>
          <w:sz w:val="18"/>
        </w:rPr>
        <w:t>Узагальнюється відповідна інформація з безпеки чи інформація, що має потенційний вплив на оцінку співвідношення користь/ризик, отримана за звітний період із спонсорованих власником реєстраційного посвідчення неінтервенційних досліджень (наприклад, обсерваційні дослідження, епідеміологічні дослідження, реєстри та програми активного фармаконагляду). До цього розділу також потрібно включати відповідну інформацію з досліджень щодо використання препаратів, якщо вона властива багатьом адміністративно-територіальним одиницям. Власник реєстраційного посвідчення має надати додаток з переліком спонсорованих ним неінтервенційних досліджень, головною метою яких було ідентифікувати, характеризувати або кількісно визначити загрозу безпеці, підтвердити профіль безпеки лікарського засобу або оцінити ефективність заходів з управління ризиками, що були завершені або продовжувалися протягом звітного періоду.</w:t>
      </w:r>
    </w:p>
    <w:bookmarkEnd w:id="15613"/>
    <w:bookmarkStart w:name="17420" w:id="15614"/>
    <w:p>
      <w:pPr>
        <w:spacing w:after="0"/>
        <w:ind w:firstLine="240"/>
        <w:jc w:val="left"/>
      </w:pPr>
      <w:r>
        <w:rPr>
          <w:rFonts w:ascii="Arial"/>
          <w:b w:val="false"/>
          <w:i w:val="false"/>
          <w:color w:val="000000"/>
          <w:sz w:val="18"/>
        </w:rPr>
        <w:t>Заключні звіти досліджень, завершених у звітний період, досліджень, зазначених у розділі VII цього додатку, включаються до відповідного додатка регулярного звіту з безпеки. У цьому розділі можна також надавати підсумкову інформацію, що ґрунтується на оцінці сукупних даних, згенерованих з програм підтримки пацієнтів, якщо вона не надавалася в інших розділах регулярного звіту з безпеки. Сигнали і ризики, виявлені з інших інформаційних джерел, власник реєстраційного посвідчення має надавати у відповідних розділах регулярного звіту з безпеки.</w:t>
      </w:r>
    </w:p>
    <w:bookmarkEnd w:id="15614"/>
    <w:bookmarkStart w:name="17421" w:id="15615"/>
    <w:p>
      <w:pPr>
        <w:pStyle w:val="Heading3"/>
        <w:spacing w:after="0"/>
        <w:ind w:left="0"/>
        <w:jc w:val="left"/>
      </w:pPr>
      <w:r>
        <w:rPr>
          <w:rFonts w:ascii="Arial"/>
          <w:color w:val="000000"/>
          <w:sz w:val="27"/>
        </w:rPr>
        <w:t>Розділ IX. Інформація з інших клінічних досліджень та джерел</w:t>
      </w:r>
    </w:p>
    <w:bookmarkEnd w:id="15615"/>
    <w:bookmarkStart w:name="17422" w:id="15616"/>
    <w:p>
      <w:pPr>
        <w:spacing w:after="0"/>
        <w:ind w:firstLine="240"/>
        <w:jc w:val="left"/>
      </w:pPr>
      <w:r>
        <w:rPr>
          <w:rFonts w:ascii="Arial"/>
          <w:b/>
          <w:i w:val="false"/>
          <w:color w:val="000000"/>
          <w:sz w:val="18"/>
        </w:rPr>
        <w:t>Підрозділ IX.1. Інші клінічні дослідження</w:t>
      </w:r>
    </w:p>
    <w:bookmarkEnd w:id="15616"/>
    <w:bookmarkStart w:name="17423" w:id="15617"/>
    <w:p>
      <w:pPr>
        <w:spacing w:after="0"/>
        <w:ind w:firstLine="240"/>
        <w:jc w:val="left"/>
      </w:pPr>
      <w:r>
        <w:rPr>
          <w:rFonts w:ascii="Arial"/>
          <w:b w:val="false"/>
          <w:i w:val="false"/>
          <w:color w:val="000000"/>
          <w:sz w:val="18"/>
        </w:rPr>
        <w:t>Узагальнюється інформація стосовно оцінки співвідношення користь/ризик лікарського засобу, доступна з інших джерел клінічних випробувань/джерел дослідження, що стала відомою власнику реєстраційного посвідчення під час звітного періоду (наприклад, результати узагальненого або мета-аналізу рандомізованих клінічних випробувань, інформація з безпеки, надана партнерами або ініціаторами досліджень).</w:t>
      </w:r>
    </w:p>
    <w:bookmarkEnd w:id="15617"/>
    <w:bookmarkStart w:name="17424" w:id="15618"/>
    <w:p>
      <w:pPr>
        <w:spacing w:after="0"/>
        <w:ind w:firstLine="240"/>
        <w:jc w:val="left"/>
      </w:pPr>
      <w:r>
        <w:rPr>
          <w:rFonts w:ascii="Arial"/>
          <w:b/>
          <w:i w:val="false"/>
          <w:color w:val="000000"/>
          <w:sz w:val="18"/>
        </w:rPr>
        <w:t>Підрозділ IX.2. Помилки, пов'язані з лікарським засобом</w:t>
      </w:r>
    </w:p>
    <w:bookmarkEnd w:id="15618"/>
    <w:bookmarkStart w:name="17425" w:id="15619"/>
    <w:p>
      <w:pPr>
        <w:spacing w:after="0"/>
        <w:ind w:firstLine="240"/>
        <w:jc w:val="left"/>
      </w:pPr>
      <w:r>
        <w:rPr>
          <w:rFonts w:ascii="Arial"/>
          <w:b w:val="false"/>
          <w:i w:val="false"/>
          <w:color w:val="000000"/>
          <w:sz w:val="18"/>
        </w:rPr>
        <w:t>Узагальнюється інформація про помилки, пов'язані з лікарським засобом, і потенційні помилки, навіть якщо вони не пов'язані з розвитком небажаних ефектів. Потенційні помилки, пов'язані з лікарським засобом, - розпізнавання обставин, що можуть призводити до помилок, пов'язаних з лікарським засобом, і можуть як включати пацієнта, так і не включати. Помилки, пов'язані з призначенням чи застосуванням лікарського засобу, можуть допускатися пацієнтами, споживачами, медичними працівниками. Ця інформація може стосуватися інтерпретації даних з безпеки чи загальної оцінки співвідношення користь/ризик лікарського засобу.</w:t>
      </w:r>
    </w:p>
    <w:bookmarkEnd w:id="15619"/>
    <w:bookmarkStart w:name="17426" w:id="15620"/>
    <w:p>
      <w:pPr>
        <w:pStyle w:val="Heading3"/>
        <w:spacing w:after="0"/>
        <w:ind w:left="0"/>
        <w:jc w:val="left"/>
      </w:pPr>
      <w:r>
        <w:rPr>
          <w:rFonts w:ascii="Arial"/>
          <w:color w:val="000000"/>
          <w:sz w:val="27"/>
        </w:rPr>
        <w:t>Розділ X. Неклінічні дані</w:t>
      </w:r>
    </w:p>
    <w:bookmarkEnd w:id="15620"/>
    <w:bookmarkStart w:name="17427" w:id="15621"/>
    <w:p>
      <w:pPr>
        <w:spacing w:after="0"/>
        <w:ind w:firstLine="240"/>
        <w:jc w:val="left"/>
      </w:pPr>
      <w:r>
        <w:rPr>
          <w:rFonts w:ascii="Arial"/>
          <w:b w:val="false"/>
          <w:i w:val="false"/>
          <w:color w:val="000000"/>
          <w:sz w:val="18"/>
        </w:rPr>
        <w:t>Узагальнюються основні результати з безпеки з неклінічних in vivo та in vitro (наприклад, дослідження канцерогенності, репродуктивності та імунотоксичності), поточних чи завершених у звітний період досліджень. Результати з досліджень, що проводилися з метою вивчення специфічних проблем безпеки, повинні включатися до регулярного звіту з безпеки незалежно від наслідків. Наслідки цих результатів повинні обумовлюватися у відповідних розділах регулярного звіту з безпеки.</w:t>
      </w:r>
    </w:p>
    <w:bookmarkEnd w:id="15621"/>
    <w:bookmarkStart w:name="17428" w:id="15622"/>
    <w:p>
      <w:pPr>
        <w:pStyle w:val="Heading3"/>
        <w:spacing w:after="0"/>
        <w:ind w:left="0"/>
        <w:jc w:val="left"/>
      </w:pPr>
      <w:r>
        <w:rPr>
          <w:rFonts w:ascii="Arial"/>
          <w:color w:val="000000"/>
          <w:sz w:val="27"/>
        </w:rPr>
        <w:t>Розділ XI. Дані з медичної наукової літератури</w:t>
      </w:r>
    </w:p>
    <w:bookmarkEnd w:id="15622"/>
    <w:bookmarkStart w:name="17429" w:id="15623"/>
    <w:p>
      <w:pPr>
        <w:spacing w:after="0"/>
        <w:ind w:firstLine="240"/>
        <w:jc w:val="left"/>
      </w:pPr>
      <w:r>
        <w:rPr>
          <w:rFonts w:ascii="Arial"/>
          <w:b w:val="false"/>
          <w:i w:val="false"/>
          <w:color w:val="000000"/>
          <w:sz w:val="18"/>
        </w:rPr>
        <w:t>Відображаються нові та важливі дані з безпеки, що стосуються лікарського засобу, опубліковані у науковій медичній літературі або доступні у вигляді неопублікованих рукописів, про які стало відомо власнику реєстраційного посвідчення у звітний період.</w:t>
      </w:r>
    </w:p>
    <w:bookmarkEnd w:id="15623"/>
    <w:bookmarkStart w:name="17430" w:id="15624"/>
    <w:p>
      <w:pPr>
        <w:spacing w:after="0"/>
        <w:ind w:firstLine="240"/>
        <w:jc w:val="left"/>
      </w:pPr>
      <w:r>
        <w:rPr>
          <w:rFonts w:ascii="Arial"/>
          <w:b w:val="false"/>
          <w:i w:val="false"/>
          <w:color w:val="000000"/>
          <w:sz w:val="18"/>
        </w:rPr>
        <w:t>Літературний пошук для регулярного звіту з безпеки має бути більш розширеним, ніж при пошуку випадків побічних реакцій, оскільки він повинен також включати дані з безпеки з досліджень для груп пацієнтів та для інших препаратів, що містять однакову діючу речовину. Наприклад, інформація з безпеки, яка повинна бути включена до регулярного звіту з безпеки, але яку можна не знайти шляхом літературного пошуку випадків побічних реакцій, а саме:</w:t>
      </w:r>
    </w:p>
    <w:bookmarkEnd w:id="15624"/>
    <w:bookmarkStart w:name="17431" w:id="15625"/>
    <w:p>
      <w:pPr>
        <w:spacing w:after="0"/>
        <w:ind w:firstLine="240"/>
        <w:jc w:val="left"/>
      </w:pPr>
      <w:r>
        <w:rPr>
          <w:rFonts w:ascii="Arial"/>
          <w:b w:val="false"/>
          <w:i w:val="false"/>
          <w:color w:val="000000"/>
          <w:sz w:val="18"/>
        </w:rPr>
        <w:t>результати вагітності (включаючи її завершення) без несприятливих наслідків;</w:t>
      </w:r>
    </w:p>
    <w:bookmarkEnd w:id="15625"/>
    <w:bookmarkStart w:name="17432" w:id="15626"/>
    <w:p>
      <w:pPr>
        <w:spacing w:after="0"/>
        <w:ind w:firstLine="240"/>
        <w:jc w:val="left"/>
      </w:pPr>
      <w:r>
        <w:rPr>
          <w:rFonts w:ascii="Arial"/>
          <w:b w:val="false"/>
          <w:i w:val="false"/>
          <w:color w:val="000000"/>
          <w:sz w:val="18"/>
        </w:rPr>
        <w:t>застосування у педіатричних популяціях;</w:t>
      </w:r>
    </w:p>
    <w:bookmarkEnd w:id="15626"/>
    <w:bookmarkStart w:name="17433" w:id="15627"/>
    <w:p>
      <w:pPr>
        <w:spacing w:after="0"/>
        <w:ind w:firstLine="240"/>
        <w:jc w:val="left"/>
      </w:pPr>
      <w:r>
        <w:rPr>
          <w:rFonts w:ascii="Arial"/>
          <w:b w:val="false"/>
          <w:i w:val="false"/>
          <w:color w:val="000000"/>
          <w:sz w:val="18"/>
        </w:rPr>
        <w:t>застосування незареєстрованого препарату тяжко хворими чи поіменованими пацієнтами;</w:t>
      </w:r>
    </w:p>
    <w:bookmarkEnd w:id="15627"/>
    <w:bookmarkStart w:name="17434" w:id="15628"/>
    <w:p>
      <w:pPr>
        <w:spacing w:after="0"/>
        <w:ind w:firstLine="240"/>
        <w:jc w:val="left"/>
      </w:pPr>
      <w:r>
        <w:rPr>
          <w:rFonts w:ascii="Arial"/>
          <w:b w:val="false"/>
          <w:i w:val="false"/>
          <w:color w:val="000000"/>
          <w:sz w:val="18"/>
        </w:rPr>
        <w:t>відсутність ефективності;</w:t>
      </w:r>
    </w:p>
    <w:bookmarkEnd w:id="15628"/>
    <w:bookmarkStart w:name="17435" w:id="15629"/>
    <w:p>
      <w:pPr>
        <w:spacing w:after="0"/>
        <w:ind w:firstLine="240"/>
        <w:jc w:val="left"/>
      </w:pPr>
      <w:r>
        <w:rPr>
          <w:rFonts w:ascii="Arial"/>
          <w:b w:val="false"/>
          <w:i w:val="false"/>
          <w:color w:val="000000"/>
          <w:sz w:val="18"/>
        </w:rPr>
        <w:t>безсимптомне передозування, зловживання або неправильне застосування;</w:t>
      </w:r>
    </w:p>
    <w:bookmarkEnd w:id="15629"/>
    <w:bookmarkStart w:name="17436" w:id="15630"/>
    <w:p>
      <w:pPr>
        <w:spacing w:after="0"/>
        <w:ind w:firstLine="240"/>
        <w:jc w:val="left"/>
      </w:pPr>
      <w:r>
        <w:rPr>
          <w:rFonts w:ascii="Arial"/>
          <w:b w:val="false"/>
          <w:i w:val="false"/>
          <w:color w:val="000000"/>
          <w:sz w:val="18"/>
        </w:rPr>
        <w:t>лікопов'язана помилка без виникнення побічних реакцій;</w:t>
      </w:r>
    </w:p>
    <w:bookmarkEnd w:id="15630"/>
    <w:bookmarkStart w:name="17437" w:id="15631"/>
    <w:p>
      <w:pPr>
        <w:spacing w:after="0"/>
        <w:ind w:firstLine="240"/>
        <w:jc w:val="left"/>
      </w:pPr>
      <w:r>
        <w:rPr>
          <w:rFonts w:ascii="Arial"/>
          <w:b w:val="false"/>
          <w:i w:val="false"/>
          <w:color w:val="000000"/>
          <w:sz w:val="18"/>
        </w:rPr>
        <w:t>важливі неклінічні результати з безпеки.</w:t>
      </w:r>
    </w:p>
    <w:bookmarkEnd w:id="15631"/>
    <w:bookmarkStart w:name="17438" w:id="15632"/>
    <w:p>
      <w:pPr>
        <w:spacing w:after="0"/>
        <w:ind w:firstLine="240"/>
        <w:jc w:val="left"/>
      </w:pPr>
      <w:r>
        <w:rPr>
          <w:rFonts w:ascii="Arial"/>
          <w:b w:val="false"/>
          <w:i w:val="false"/>
          <w:color w:val="000000"/>
          <w:sz w:val="18"/>
        </w:rPr>
        <w:t>Якщо доцільно, слід розглянути інформацію про інші діючі речовини того самого класу.</w:t>
      </w:r>
    </w:p>
    <w:bookmarkEnd w:id="15632"/>
    <w:bookmarkStart w:name="17439" w:id="15633"/>
    <w:p>
      <w:pPr>
        <w:pStyle w:val="Heading3"/>
        <w:spacing w:after="0"/>
        <w:ind w:left="0"/>
        <w:jc w:val="left"/>
      </w:pPr>
      <w:r>
        <w:rPr>
          <w:rFonts w:ascii="Arial"/>
          <w:color w:val="000000"/>
          <w:sz w:val="27"/>
        </w:rPr>
        <w:t>Розділ XII. Інші регулярно оновлювані звіти з безпеки</w:t>
      </w:r>
    </w:p>
    <w:bookmarkEnd w:id="15633"/>
    <w:bookmarkStart w:name="17440" w:id="15634"/>
    <w:p>
      <w:pPr>
        <w:spacing w:after="0"/>
        <w:ind w:firstLine="240"/>
        <w:jc w:val="left"/>
      </w:pPr>
      <w:r>
        <w:rPr>
          <w:rFonts w:ascii="Arial"/>
          <w:b w:val="false"/>
          <w:i w:val="false"/>
          <w:color w:val="000000"/>
          <w:sz w:val="18"/>
        </w:rPr>
        <w:t>Заповнюється тільки для фіксованих комбінованих препаратів чи лікарських засобів з багатьма показаннями та/або формами випуску у випадках, коли за погодженням з уповноваженим органом готується декілька регулярних звітів з безпеки. У такому разі у цьому розділі також необхідно навести важливі результати з інших регулярних звітів з безпеки, якщо вони не наведені в інших розділах регулярного звіту з безпеки. Керуючись контрактними домовленостями, власник реєстраційного посвідчення повинен узагальнити важливі дані з регулярних звітів з безпеки, надані у звітний період іншими сторонами (наприклад, спонсорами або іншими контрактними партнерами), якщо такі є доступними.</w:t>
      </w:r>
    </w:p>
    <w:bookmarkEnd w:id="15634"/>
    <w:bookmarkStart w:name="17441" w:id="15635"/>
    <w:p>
      <w:pPr>
        <w:pStyle w:val="Heading3"/>
        <w:spacing w:after="0"/>
        <w:ind w:left="0"/>
        <w:jc w:val="left"/>
      </w:pPr>
      <w:r>
        <w:rPr>
          <w:rFonts w:ascii="Arial"/>
          <w:color w:val="000000"/>
          <w:sz w:val="27"/>
        </w:rPr>
        <w:t>Розділ XIII. Відсутність ефективності у контрольованих клінічних дослідженнях</w:t>
      </w:r>
    </w:p>
    <w:bookmarkEnd w:id="15635"/>
    <w:bookmarkStart w:name="17442" w:id="15636"/>
    <w:p>
      <w:pPr>
        <w:spacing w:after="0"/>
        <w:ind w:firstLine="240"/>
        <w:jc w:val="left"/>
      </w:pPr>
      <w:r>
        <w:rPr>
          <w:rFonts w:ascii="Arial"/>
          <w:b w:val="false"/>
          <w:i w:val="false"/>
          <w:color w:val="000000"/>
          <w:sz w:val="18"/>
        </w:rPr>
        <w:t>Резюмуються дані клінічних досліджень, що вказують на відсутність ефективності чи відсутність ефективності, пов'язану з обраним видом терапії, для препаратів, призначених для лікування і профілактики серйозних чи таких, що загрожують життю, захворювань, та можуть відображати значний ризик для лікованої популяції.</w:t>
      </w:r>
    </w:p>
    <w:bookmarkEnd w:id="15636"/>
    <w:bookmarkStart w:name="17443" w:id="15637"/>
    <w:p>
      <w:pPr>
        <w:pStyle w:val="Heading3"/>
        <w:spacing w:after="0"/>
        <w:ind w:left="0"/>
        <w:jc w:val="left"/>
      </w:pPr>
      <w:r>
        <w:rPr>
          <w:rFonts w:ascii="Arial"/>
          <w:color w:val="000000"/>
          <w:sz w:val="27"/>
        </w:rPr>
        <w:t>Розділ XIV. Інформація, отримана в останній момент</w:t>
      </w:r>
    </w:p>
    <w:bookmarkEnd w:id="15637"/>
    <w:bookmarkStart w:name="17444" w:id="15638"/>
    <w:p>
      <w:pPr>
        <w:spacing w:after="0"/>
        <w:ind w:firstLine="240"/>
        <w:jc w:val="left"/>
      </w:pPr>
      <w:r>
        <w:rPr>
          <w:rFonts w:ascii="Arial"/>
          <w:b w:val="false"/>
          <w:i w:val="false"/>
          <w:color w:val="000000"/>
          <w:sz w:val="18"/>
        </w:rPr>
        <w:t>Узагальнюються потенційно важливі дані з безпеки, ефекту та ефективності препарату, про які стало відомо після дати закриття бази даних, але під час підготовки регулярного звіту з безпеки. Наприклад, клінічно значущі нові публікації, важливі дані спостережень, клінічні токсикологічні дані та будь-які заходи, вжиті власником реєстраційного посвідчення або уповноваженим органом з міркувань безпеки. Нові повідомлення про випадки побічних реакцій непотрібно включати у регулярний звіт з безпеки, крім важливих репрезентативних випадків (тобто перший приклад важливого явища) або даних щодо важливих сигналів з безпеки, коли вони можуть надати додаткову інформацію для оцінки проблем безпеки, що вже наведені у регулярному звіті з безпеки. Потрібно також включати усі значні зміни до довідкової інформації про лікарський засіб (наприклад, нова побічна реакція, застереження або протипоказання), внесені у цей період.</w:t>
      </w:r>
    </w:p>
    <w:bookmarkEnd w:id="15638"/>
    <w:bookmarkStart w:name="17445" w:id="15639"/>
    <w:p>
      <w:pPr>
        <w:spacing w:after="0"/>
        <w:ind w:firstLine="240"/>
        <w:jc w:val="left"/>
      </w:pPr>
      <w:r>
        <w:rPr>
          <w:rFonts w:ascii="Arial"/>
          <w:b w:val="false"/>
          <w:i w:val="false"/>
          <w:color w:val="000000"/>
          <w:sz w:val="18"/>
        </w:rPr>
        <w:t>Наведені дані потрібно також враховувати при оцінці ризиків та нової інформації.</w:t>
      </w:r>
    </w:p>
    <w:bookmarkEnd w:id="15639"/>
    <w:bookmarkStart w:name="17446" w:id="15640"/>
    <w:p>
      <w:pPr>
        <w:pStyle w:val="Heading3"/>
        <w:spacing w:after="0"/>
        <w:ind w:left="0"/>
        <w:jc w:val="left"/>
      </w:pPr>
      <w:r>
        <w:rPr>
          <w:rFonts w:ascii="Arial"/>
          <w:color w:val="000000"/>
          <w:sz w:val="27"/>
        </w:rPr>
        <w:t>Розділ XV. Огляд сигналів (нові, поточні та закриті)</w:t>
      </w:r>
    </w:p>
    <w:bookmarkEnd w:id="15640"/>
    <w:bookmarkStart w:name="17447" w:id="15641"/>
    <w:p>
      <w:pPr>
        <w:spacing w:after="0"/>
        <w:ind w:firstLine="240"/>
        <w:jc w:val="left"/>
      </w:pPr>
      <w:r>
        <w:rPr>
          <w:rFonts w:ascii="Arial"/>
          <w:b w:val="false"/>
          <w:i w:val="false"/>
          <w:color w:val="000000"/>
          <w:sz w:val="18"/>
        </w:rPr>
        <w:t>Надається загальний опис сигналів, що були закриті (тобто їх оцінка завершена) протягом звітного періоду, а також поточних сигналів, оцінка яких ще продовжувалася на момент завершення звітного періоду. До регулярного звіту з безпеки сигнал має включатися одразу після проходження початкового скринінгу чи класифікації, якщо власник реєстраційного посвідчення вирішив проводити його подальшу оцінку. Сигнали можуть бути якісними чи кількісними. Джерелами сигналів можуть бути інформаційні запити чи розслідування з питань безпеки уповноваженими органами в усьому світі. Рішення стосовно класифікації цих сигналів і висновки з їх оцінки потребують медичного аналізу і наукової інтерпретації доступних даних. Новим сигналом вважається сигнал, виявлений у звітному періоді. Якщо у звітному періоді стає відомою нова клінічно важлива інформація стосовно раніше закритого сигналу, вона буде новим сигналом на підставі того, що новий аспект попередньо спростованого сигналу або визнаного ризику потребує подальших кроків для його верифікації. Залежно від стадії оцінки сигналу на момент завершення звітного періоду та подання регулярного звіту з безпеки новий сигнал може бути класифікований як закритий чи поточний.</w:t>
      </w:r>
    </w:p>
    <w:bookmarkEnd w:id="15641"/>
    <w:bookmarkStart w:name="17448" w:id="15642"/>
    <w:p>
      <w:pPr>
        <w:spacing w:after="0"/>
        <w:ind w:firstLine="240"/>
        <w:jc w:val="left"/>
      </w:pPr>
      <w:r>
        <w:rPr>
          <w:rFonts w:ascii="Arial"/>
          <w:b w:val="false"/>
          <w:i w:val="false"/>
          <w:color w:val="000000"/>
          <w:sz w:val="18"/>
        </w:rPr>
        <w:t>У цьому розділі або у додатку надаються у вигляді таблиці усі сигнали, поточні чи закриті на момент завершення звітного періоду. Така таблиця має містити стислий опис сигналу, дату, коли стало відомо про сигнал, статус сигналу на момент завершення звітного періоду (закритий чи поточний), дату закриття сигналу, якщо сигнал закритий, джерело сигналу, стислий опис ключових даних, плани щодо подальшої оцінки, вжиті чи заплановані заходи. Непотрібно надавати детальну оцінку закритих сигналів.</w:t>
      </w:r>
    </w:p>
    <w:bookmarkEnd w:id="15642"/>
    <w:bookmarkStart w:name="17449" w:id="15643"/>
    <w:p>
      <w:pPr>
        <w:spacing w:after="0"/>
        <w:ind w:firstLine="240"/>
        <w:jc w:val="left"/>
      </w:pPr>
      <w:r>
        <w:rPr>
          <w:rFonts w:ascii="Arial"/>
          <w:b w:val="false"/>
          <w:i w:val="false"/>
          <w:color w:val="000000"/>
          <w:sz w:val="18"/>
        </w:rPr>
        <w:t>Оцінку нової інформації, пов'язаної з будь-якими раніше відомими виявленими і потенційними ризиками, яка не вважається новим сигналом, потрібно надавати у підрозділі XVI.3 "Оцінка ризиків та нової інформації" регулярного звіту з безпеки.</w:t>
      </w:r>
    </w:p>
    <w:bookmarkEnd w:id="15643"/>
    <w:bookmarkStart w:name="17450" w:id="15644"/>
    <w:p>
      <w:pPr>
        <w:spacing w:after="0"/>
        <w:ind w:firstLine="240"/>
        <w:jc w:val="left"/>
      </w:pPr>
      <w:r>
        <w:rPr>
          <w:rFonts w:ascii="Arial"/>
          <w:b w:val="false"/>
          <w:i w:val="false"/>
          <w:color w:val="000000"/>
          <w:sz w:val="18"/>
        </w:rPr>
        <w:t>Якщо уповноважений орган рекомендував, щоб специфічне питання, що не вважається сигналом, моніторувалося та про нього звітували у регулярному звіті з безпеки, необхідно узагальнити результати аналізу у цьому розділі, якщо вони негативні. У разі якщо специфічне питання стає сигналом, воно має бути включене у таблицю сигналів і проаналізоване у підрозділі XVI.2 "Оцінка сигналів" регулярного звіту з безпеки.</w:t>
      </w:r>
    </w:p>
    <w:bookmarkEnd w:id="15644"/>
    <w:bookmarkStart w:name="17451" w:id="15645"/>
    <w:p>
      <w:pPr>
        <w:spacing w:after="0"/>
        <w:ind w:firstLine="240"/>
        <w:jc w:val="left"/>
      </w:pPr>
      <w:r>
        <w:rPr>
          <w:rFonts w:ascii="Arial"/>
          <w:b w:val="false"/>
          <w:i w:val="false"/>
          <w:color w:val="000000"/>
          <w:sz w:val="18"/>
        </w:rPr>
        <w:t>Потрібно також включати усі значні зміни до довідкової інформації щодо лікарського засобу (наприклад, нова побічна реакція, застереження або протипоказання), внесені у цей період (розділ IV регулярного звіту з безпеки). Викладені у цьому розділі дані потрібно також враховувати при оцінці ризиків та нової інформації (підрозділі XVI.3 регулярного звіту з безпеки).</w:t>
      </w:r>
    </w:p>
    <w:bookmarkEnd w:id="15645"/>
    <w:bookmarkStart w:name="17452" w:id="15646"/>
    <w:p>
      <w:pPr>
        <w:pStyle w:val="Heading3"/>
        <w:spacing w:after="0"/>
        <w:ind w:left="0"/>
        <w:jc w:val="left"/>
      </w:pPr>
      <w:r>
        <w:rPr>
          <w:rFonts w:ascii="Arial"/>
          <w:color w:val="000000"/>
          <w:sz w:val="27"/>
        </w:rPr>
        <w:t>Розділ XVI. Оцінка сигналів та ризиків</w:t>
      </w:r>
    </w:p>
    <w:bookmarkEnd w:id="15646"/>
    <w:bookmarkStart w:name="17453" w:id="15647"/>
    <w:p>
      <w:pPr>
        <w:spacing w:after="0"/>
        <w:ind w:firstLine="240"/>
        <w:jc w:val="left"/>
      </w:pPr>
      <w:r>
        <w:rPr>
          <w:rFonts w:ascii="Arial"/>
          <w:b w:val="false"/>
          <w:i w:val="false"/>
          <w:color w:val="000000"/>
          <w:sz w:val="18"/>
        </w:rPr>
        <w:t>Надаються стислий опис відомих даних про важливі виявлені і потенційні ризики і відсутня на початок звітного інтервалу інформація, що охоплює регулярний звіт з безпеки; оцінка усіх сигналів, закритих протягом звітного періоду; оцінка нової інформації стосовно раніше ідентифікованих і потенційних ризиків; оновлена характеристика важливих потенційних та ідентифікованих ризиків; резюме ефективності заходів з мінімізації ризику в будь-якій країні чи адміністративно-територіальній одиниці, що можуть бути корисними в інших країнах чи адміністративно-територіальних одиницях. Інформація у наведених нижче підрозділах не повинна дублювати інформацію, надану у попередніх розділах, а має інтерпретувати інформацію та надавати їй критичну оцінку з метою характеристики профілю ризиків, що були оцінені як важливі. Немає потреби у включенні описів випадків до розділів регулярного звіту з безпеки для оцінки ризиків (але якщо вони є частиною наукового аналізу сигналу або ризику, необхідно надати клінічну оцінку важливих або ілюстративних випадків).</w:t>
      </w:r>
    </w:p>
    <w:bookmarkEnd w:id="15647"/>
    <w:bookmarkStart w:name="17454" w:id="15648"/>
    <w:p>
      <w:pPr>
        <w:spacing w:after="0"/>
        <w:ind w:firstLine="240"/>
        <w:jc w:val="left"/>
      </w:pPr>
      <w:r>
        <w:rPr>
          <w:rFonts w:ascii="Arial"/>
          <w:b/>
          <w:i w:val="false"/>
          <w:color w:val="000000"/>
          <w:sz w:val="18"/>
        </w:rPr>
        <w:t>Підрозділ XVI.1. Резюме проблем безпеки</w:t>
      </w:r>
    </w:p>
    <w:bookmarkEnd w:id="15648"/>
    <w:bookmarkStart w:name="17455" w:id="15649"/>
    <w:p>
      <w:pPr>
        <w:spacing w:after="0"/>
        <w:ind w:firstLine="240"/>
        <w:jc w:val="left"/>
      </w:pPr>
      <w:r>
        <w:rPr>
          <w:rFonts w:ascii="Arial"/>
          <w:b w:val="false"/>
          <w:i w:val="false"/>
          <w:color w:val="000000"/>
          <w:sz w:val="18"/>
        </w:rPr>
        <w:t>Резюмуються важливі питання з безпеки, відомі на початку звітного періоду, за допомогою яких можна здійснити оцінку нової інформації. Для лікарських засобів, що мають специфікацію з безпеки, дані, наведені у цьому підрозділі, будуть або такими, як резюме специфікацій з безпеки дійсного на початок звітного періоду регулярного звіту з безпеки, або ґрунтуватимуться на ньому. Надаються відомості про важливі виявлені та потенційні ризики та важлива відсутня інформація.</w:t>
      </w:r>
    </w:p>
    <w:bookmarkEnd w:id="15649"/>
    <w:bookmarkStart w:name="17456" w:id="15650"/>
    <w:p>
      <w:pPr>
        <w:spacing w:after="0"/>
        <w:ind w:firstLine="240"/>
        <w:jc w:val="left"/>
      </w:pPr>
      <w:r>
        <w:rPr>
          <w:rFonts w:ascii="Arial"/>
          <w:b w:val="false"/>
          <w:i w:val="false"/>
          <w:color w:val="000000"/>
          <w:sz w:val="18"/>
        </w:rPr>
        <w:t>Для лікарських засобів, що не мають специфікації з безпеки, надаються відомості про важливі виявлені та потенційні ризики і важлива відсутня інформація, що пов'язані з їх застосуванням, на підставі дореєстраційного та післяреєстраційного досвіду.</w:t>
      </w:r>
    </w:p>
    <w:bookmarkEnd w:id="15650"/>
    <w:bookmarkStart w:name="17457" w:id="15651"/>
    <w:p>
      <w:pPr>
        <w:spacing w:after="0"/>
        <w:ind w:firstLine="240"/>
        <w:jc w:val="left"/>
      </w:pPr>
      <w:r>
        <w:rPr>
          <w:rFonts w:ascii="Arial"/>
          <w:b/>
          <w:i w:val="false"/>
          <w:color w:val="000000"/>
          <w:sz w:val="18"/>
        </w:rPr>
        <w:t>Підрозділ XVI.2. Оцінка сигналів</w:t>
      </w:r>
    </w:p>
    <w:bookmarkEnd w:id="15651"/>
    <w:bookmarkStart w:name="17458" w:id="15652"/>
    <w:p>
      <w:pPr>
        <w:spacing w:after="0"/>
        <w:ind w:firstLine="240"/>
        <w:jc w:val="left"/>
      </w:pPr>
      <w:r>
        <w:rPr>
          <w:rFonts w:ascii="Arial"/>
          <w:b w:val="false"/>
          <w:i w:val="false"/>
          <w:color w:val="000000"/>
          <w:sz w:val="18"/>
        </w:rPr>
        <w:t>Узагальнюються результати оцінки усіх сигналів з безпеки, закритих у звітний період, незалежно від того, чи класифіковані вони як важливі, чи ні. Сигнал з безпеки після його оцінки може бути закритий або тому, що він спростований, або тому, що визначений як потенційний чи ідентифікований ризик. До підрозділу включаються дві головні категорії сигналів та надається детальний опис оцінки кожного сигналу з обох категорій закритих сигналів:</w:t>
      </w:r>
    </w:p>
    <w:bookmarkEnd w:id="15652"/>
    <w:bookmarkStart w:name="17459" w:id="15653"/>
    <w:p>
      <w:pPr>
        <w:spacing w:after="0"/>
        <w:ind w:firstLine="240"/>
        <w:jc w:val="left"/>
      </w:pPr>
      <w:r>
        <w:rPr>
          <w:rFonts w:ascii="Arial"/>
          <w:b w:val="false"/>
          <w:i w:val="false"/>
          <w:color w:val="000000"/>
          <w:sz w:val="18"/>
        </w:rPr>
        <w:t>сигнали, які після їх оцінки були спростовані як помилкові на підставі наукової оцінки наявної на даний момент інформації;</w:t>
      </w:r>
    </w:p>
    <w:bookmarkEnd w:id="15653"/>
    <w:bookmarkStart w:name="17460" w:id="15654"/>
    <w:p>
      <w:pPr>
        <w:spacing w:after="0"/>
        <w:ind w:firstLine="240"/>
        <w:jc w:val="left"/>
      </w:pPr>
      <w:r>
        <w:rPr>
          <w:rFonts w:ascii="Arial"/>
          <w:b w:val="false"/>
          <w:i w:val="false"/>
          <w:color w:val="000000"/>
          <w:sz w:val="18"/>
        </w:rPr>
        <w:t>сигнали, які після оцінки були класифіковані як потенційні або виявлені ризики, включаючи відсутність ефективності.</w:t>
      </w:r>
    </w:p>
    <w:bookmarkEnd w:id="15654"/>
    <w:bookmarkStart w:name="17461" w:id="15655"/>
    <w:p>
      <w:pPr>
        <w:spacing w:after="0"/>
        <w:ind w:firstLine="240"/>
        <w:jc w:val="left"/>
      </w:pPr>
      <w:r>
        <w:rPr>
          <w:rFonts w:ascii="Arial"/>
          <w:b w:val="false"/>
          <w:i w:val="false"/>
          <w:color w:val="000000"/>
          <w:sz w:val="18"/>
        </w:rPr>
        <w:t>Якщо для закритих сигналів обох категорій використовуються різні оцінки, вони можуть бути надані у такому порядку:</w:t>
      </w:r>
    </w:p>
    <w:bookmarkEnd w:id="15655"/>
    <w:bookmarkStart w:name="17462" w:id="15656"/>
    <w:p>
      <w:pPr>
        <w:spacing w:after="0"/>
        <w:ind w:firstLine="240"/>
        <w:jc w:val="left"/>
      </w:pPr>
      <w:r>
        <w:rPr>
          <w:rFonts w:ascii="Arial"/>
          <w:b w:val="false"/>
          <w:i w:val="false"/>
          <w:color w:val="000000"/>
          <w:sz w:val="18"/>
        </w:rPr>
        <w:t>закриті та спростовані сигнали;</w:t>
      </w:r>
    </w:p>
    <w:bookmarkEnd w:id="15656"/>
    <w:bookmarkStart w:name="17463" w:id="15657"/>
    <w:p>
      <w:pPr>
        <w:spacing w:after="0"/>
        <w:ind w:firstLine="240"/>
        <w:jc w:val="left"/>
      </w:pPr>
      <w:r>
        <w:rPr>
          <w:rFonts w:ascii="Arial"/>
          <w:b w:val="false"/>
          <w:i w:val="false"/>
          <w:color w:val="000000"/>
          <w:sz w:val="18"/>
        </w:rPr>
        <w:t>закриті сигнали, класифіковані як важливі потенційні ризики;</w:t>
      </w:r>
    </w:p>
    <w:bookmarkEnd w:id="15657"/>
    <w:bookmarkStart w:name="17464" w:id="15658"/>
    <w:p>
      <w:pPr>
        <w:spacing w:after="0"/>
        <w:ind w:firstLine="240"/>
        <w:jc w:val="left"/>
      </w:pPr>
      <w:r>
        <w:rPr>
          <w:rFonts w:ascii="Arial"/>
          <w:b w:val="false"/>
          <w:i w:val="false"/>
          <w:color w:val="000000"/>
          <w:sz w:val="18"/>
        </w:rPr>
        <w:t>закриті сигнали, класифіковані як важливі виявлені ризики;</w:t>
      </w:r>
    </w:p>
    <w:bookmarkEnd w:id="15658"/>
    <w:bookmarkStart w:name="17465" w:id="15659"/>
    <w:p>
      <w:pPr>
        <w:spacing w:after="0"/>
        <w:ind w:firstLine="240"/>
        <w:jc w:val="left"/>
      </w:pPr>
      <w:r>
        <w:rPr>
          <w:rFonts w:ascii="Arial"/>
          <w:b w:val="false"/>
          <w:i w:val="false"/>
          <w:color w:val="000000"/>
          <w:sz w:val="18"/>
        </w:rPr>
        <w:t>закриті сигнали, що є потенційними ризиками, не класифіковані як важливі;</w:t>
      </w:r>
    </w:p>
    <w:bookmarkEnd w:id="15659"/>
    <w:bookmarkStart w:name="17466" w:id="15660"/>
    <w:p>
      <w:pPr>
        <w:spacing w:after="0"/>
        <w:ind w:firstLine="240"/>
        <w:jc w:val="left"/>
      </w:pPr>
      <w:r>
        <w:rPr>
          <w:rFonts w:ascii="Arial"/>
          <w:b w:val="false"/>
          <w:i w:val="false"/>
          <w:color w:val="000000"/>
          <w:sz w:val="18"/>
        </w:rPr>
        <w:t>закриті сигнали, що є виявленими ризиками, не класифіковані як важливі.</w:t>
      </w:r>
    </w:p>
    <w:bookmarkEnd w:id="15660"/>
    <w:bookmarkStart w:name="17467" w:id="15661"/>
    <w:p>
      <w:pPr>
        <w:spacing w:after="0"/>
        <w:ind w:firstLine="240"/>
        <w:jc w:val="left"/>
      </w:pPr>
      <w:r>
        <w:rPr>
          <w:rFonts w:ascii="Arial"/>
          <w:b w:val="false"/>
          <w:i w:val="false"/>
          <w:color w:val="000000"/>
          <w:sz w:val="18"/>
        </w:rPr>
        <w:t>Де доцільно, оцінку закритих сигналів можна надавати за показанням або популяцією.</w:t>
      </w:r>
    </w:p>
    <w:bookmarkEnd w:id="15661"/>
    <w:bookmarkStart w:name="17468" w:id="15662"/>
    <w:p>
      <w:pPr>
        <w:spacing w:after="0"/>
        <w:ind w:firstLine="240"/>
        <w:jc w:val="left"/>
      </w:pPr>
      <w:r>
        <w:rPr>
          <w:rFonts w:ascii="Arial"/>
          <w:b w:val="false"/>
          <w:i w:val="false"/>
          <w:color w:val="000000"/>
          <w:sz w:val="18"/>
        </w:rPr>
        <w:t>Описи оцінки сигналів можуть бути включені до цього підрозділу або до додатка до регулярного звіту з безпеки. Кожна оцінка має містити таку інформацію (залежно від ситуації):</w:t>
      </w:r>
    </w:p>
    <w:bookmarkEnd w:id="15662"/>
    <w:bookmarkStart w:name="17469" w:id="15663"/>
    <w:p>
      <w:pPr>
        <w:spacing w:after="0"/>
        <w:ind w:firstLine="240"/>
        <w:jc w:val="left"/>
      </w:pPr>
      <w:r>
        <w:rPr>
          <w:rFonts w:ascii="Arial"/>
          <w:b w:val="false"/>
          <w:i w:val="false"/>
          <w:color w:val="000000"/>
          <w:sz w:val="18"/>
        </w:rPr>
        <w:t>джерело або інформація, що стала підставою для формування сигналу;</w:t>
      </w:r>
    </w:p>
    <w:bookmarkEnd w:id="15663"/>
    <w:bookmarkStart w:name="17470" w:id="15664"/>
    <w:p>
      <w:pPr>
        <w:spacing w:after="0"/>
        <w:ind w:firstLine="240"/>
        <w:jc w:val="left"/>
      </w:pPr>
      <w:r>
        <w:rPr>
          <w:rFonts w:ascii="Arial"/>
          <w:b w:val="false"/>
          <w:i w:val="false"/>
          <w:color w:val="000000"/>
          <w:sz w:val="18"/>
        </w:rPr>
        <w:t>основні дані, важливі для оцінки;</w:t>
      </w:r>
    </w:p>
    <w:bookmarkEnd w:id="15664"/>
    <w:bookmarkStart w:name="17471" w:id="15665"/>
    <w:p>
      <w:pPr>
        <w:spacing w:after="0"/>
        <w:ind w:firstLine="240"/>
        <w:jc w:val="left"/>
      </w:pPr>
      <w:r>
        <w:rPr>
          <w:rFonts w:ascii="Arial"/>
          <w:b w:val="false"/>
          <w:i w:val="false"/>
          <w:color w:val="000000"/>
          <w:sz w:val="18"/>
        </w:rPr>
        <w:t>метод(и) оцінки, включаючи джерела даних, критерії пошуку (якщо можливо, із застосуванням спеціальних MedDRA-термінів (наприклад, на рівні PT, HLT, SOC тощо) або переглядом стандартизованих запитів (SMQs) MedDRA) та аналітичні підходи;</w:t>
      </w:r>
    </w:p>
    <w:bookmarkEnd w:id="15665"/>
    <w:bookmarkStart w:name="17472" w:id="15666"/>
    <w:p>
      <w:pPr>
        <w:spacing w:after="0"/>
        <w:ind w:firstLine="240"/>
        <w:jc w:val="left"/>
      </w:pPr>
      <w:r>
        <w:rPr>
          <w:rFonts w:ascii="Arial"/>
          <w:b w:val="false"/>
          <w:i w:val="false"/>
          <w:color w:val="000000"/>
          <w:sz w:val="18"/>
        </w:rPr>
        <w:t>результати (резюме та критичний аналіз даних, що розглядаються при оцінці сигналу). Результати можуть містити опис серії випадків або окремого випадку (наприклад, випадок детально документованого агранулоцитозу або синдрому Стівенса - Джонсона), якщо вони є частиною оцінки;</w:t>
      </w:r>
    </w:p>
    <w:bookmarkEnd w:id="15666"/>
    <w:bookmarkStart w:name="17473" w:id="15667"/>
    <w:p>
      <w:pPr>
        <w:spacing w:after="0"/>
        <w:ind w:firstLine="240"/>
        <w:jc w:val="left"/>
      </w:pPr>
      <w:r>
        <w:rPr>
          <w:rFonts w:ascii="Arial"/>
          <w:b w:val="false"/>
          <w:i w:val="false"/>
          <w:color w:val="000000"/>
          <w:sz w:val="18"/>
        </w:rPr>
        <w:t>обговорення;</w:t>
      </w:r>
    </w:p>
    <w:bookmarkEnd w:id="15667"/>
    <w:bookmarkStart w:name="17474" w:id="15668"/>
    <w:p>
      <w:pPr>
        <w:spacing w:after="0"/>
        <w:ind w:firstLine="240"/>
        <w:jc w:val="left"/>
      </w:pPr>
      <w:r>
        <w:rPr>
          <w:rFonts w:ascii="Arial"/>
          <w:b w:val="false"/>
          <w:i w:val="false"/>
          <w:color w:val="000000"/>
          <w:sz w:val="18"/>
        </w:rPr>
        <w:t>висновок.</w:t>
      </w:r>
    </w:p>
    <w:bookmarkEnd w:id="15668"/>
    <w:bookmarkStart w:name="17475" w:id="15669"/>
    <w:p>
      <w:pPr>
        <w:spacing w:after="0"/>
        <w:ind w:firstLine="240"/>
        <w:jc w:val="left"/>
      </w:pPr>
      <w:r>
        <w:rPr>
          <w:rFonts w:ascii="Arial"/>
          <w:b w:val="false"/>
          <w:i w:val="false"/>
          <w:color w:val="000000"/>
          <w:sz w:val="18"/>
        </w:rPr>
        <w:t>Наводяться оцінка та висновки власника реєстраційного посвідчення щодо спростованих сигналів.</w:t>
      </w:r>
    </w:p>
    <w:bookmarkEnd w:id="15669"/>
    <w:bookmarkStart w:name="17476" w:id="15670"/>
    <w:p>
      <w:pPr>
        <w:spacing w:after="0"/>
        <w:ind w:firstLine="240"/>
        <w:jc w:val="left"/>
      </w:pPr>
      <w:r>
        <w:rPr>
          <w:rFonts w:ascii="Arial"/>
          <w:b/>
          <w:i w:val="false"/>
          <w:color w:val="000000"/>
          <w:sz w:val="18"/>
        </w:rPr>
        <w:t>Підрозділ XVI.3. Оцінка ризиків та нової інформації</w:t>
      </w:r>
    </w:p>
    <w:bookmarkEnd w:id="15670"/>
    <w:bookmarkStart w:name="17477" w:id="15671"/>
    <w:p>
      <w:pPr>
        <w:spacing w:after="0"/>
        <w:ind w:firstLine="240"/>
        <w:jc w:val="left"/>
      </w:pPr>
      <w:r>
        <w:rPr>
          <w:rFonts w:ascii="Arial"/>
          <w:b w:val="false"/>
          <w:i w:val="false"/>
          <w:color w:val="000000"/>
          <w:sz w:val="18"/>
        </w:rPr>
        <w:t>Надається критична оцінка новій інформації, пов'язаній з раніше визнаними ризиками, що не була включена у підрозділ XVI.2 регулярного звіту з безпеки.</w:t>
      </w:r>
    </w:p>
    <w:bookmarkEnd w:id="15671"/>
    <w:bookmarkStart w:name="17478" w:id="15672"/>
    <w:p>
      <w:pPr>
        <w:spacing w:after="0"/>
        <w:ind w:firstLine="240"/>
        <w:jc w:val="left"/>
      </w:pPr>
      <w:r>
        <w:rPr>
          <w:rFonts w:ascii="Arial"/>
          <w:b w:val="false"/>
          <w:i w:val="false"/>
          <w:color w:val="000000"/>
          <w:sz w:val="18"/>
        </w:rPr>
        <w:t>Нова інформація, що є сигналом для раніше визнаного ризику або для раніше спростованого сигналу, надається у таблиці сигналів та оцінюється у підрозділі XVI.2 регулярного звіту з безпеки, якщо сигнал був також закритий протягом звітного періоду.</w:t>
      </w:r>
    </w:p>
    <w:bookmarkEnd w:id="15672"/>
    <w:bookmarkStart w:name="17479" w:id="15673"/>
    <w:p>
      <w:pPr>
        <w:spacing w:after="0"/>
        <w:ind w:firstLine="240"/>
        <w:jc w:val="left"/>
      </w:pPr>
      <w:r>
        <w:rPr>
          <w:rFonts w:ascii="Arial"/>
          <w:b w:val="false"/>
          <w:i w:val="false"/>
          <w:color w:val="000000"/>
          <w:sz w:val="18"/>
        </w:rPr>
        <w:t>Включається оновлена інформація, що стосується раніше визнаного ризику і не є сигналом. Нову інформацію можна надати у такому форматі:</w:t>
      </w:r>
    </w:p>
    <w:bookmarkEnd w:id="15673"/>
    <w:bookmarkStart w:name="17480" w:id="15674"/>
    <w:p>
      <w:pPr>
        <w:spacing w:after="0"/>
        <w:ind w:firstLine="240"/>
        <w:jc w:val="left"/>
      </w:pPr>
      <w:r>
        <w:rPr>
          <w:rFonts w:ascii="Arial"/>
          <w:b w:val="false"/>
          <w:i w:val="false"/>
          <w:color w:val="000000"/>
          <w:sz w:val="18"/>
        </w:rPr>
        <w:t>нова інформація щодо важливих потенційних ризиків;</w:t>
      </w:r>
    </w:p>
    <w:bookmarkEnd w:id="15674"/>
    <w:bookmarkStart w:name="17481" w:id="15675"/>
    <w:p>
      <w:pPr>
        <w:spacing w:after="0"/>
        <w:ind w:firstLine="240"/>
        <w:jc w:val="left"/>
      </w:pPr>
      <w:r>
        <w:rPr>
          <w:rFonts w:ascii="Arial"/>
          <w:b w:val="false"/>
          <w:i w:val="false"/>
          <w:color w:val="000000"/>
          <w:sz w:val="18"/>
        </w:rPr>
        <w:t>нова інформація щодо важливих виявлених ризиків;</w:t>
      </w:r>
    </w:p>
    <w:bookmarkEnd w:id="15675"/>
    <w:bookmarkStart w:name="17482" w:id="15676"/>
    <w:p>
      <w:pPr>
        <w:spacing w:after="0"/>
        <w:ind w:firstLine="240"/>
        <w:jc w:val="left"/>
      </w:pPr>
      <w:r>
        <w:rPr>
          <w:rFonts w:ascii="Arial"/>
          <w:b w:val="false"/>
          <w:i w:val="false"/>
          <w:color w:val="000000"/>
          <w:sz w:val="18"/>
        </w:rPr>
        <w:t>нова інформація щодо інших потенційних ризиків, що не класифіковані як важливі;</w:t>
      </w:r>
    </w:p>
    <w:bookmarkEnd w:id="15676"/>
    <w:bookmarkStart w:name="17483" w:id="15677"/>
    <w:p>
      <w:pPr>
        <w:spacing w:after="0"/>
        <w:ind w:firstLine="240"/>
        <w:jc w:val="left"/>
      </w:pPr>
      <w:r>
        <w:rPr>
          <w:rFonts w:ascii="Arial"/>
          <w:b w:val="false"/>
          <w:i w:val="false"/>
          <w:color w:val="000000"/>
          <w:sz w:val="18"/>
        </w:rPr>
        <w:t>нова інформація щодо інших виявлених ризиків, що не класифіковані як важливі;</w:t>
      </w:r>
    </w:p>
    <w:bookmarkEnd w:id="15677"/>
    <w:bookmarkStart w:name="17484" w:id="15678"/>
    <w:p>
      <w:pPr>
        <w:spacing w:after="0"/>
        <w:ind w:firstLine="240"/>
        <w:jc w:val="left"/>
      </w:pPr>
      <w:r>
        <w:rPr>
          <w:rFonts w:ascii="Arial"/>
          <w:b w:val="false"/>
          <w:i w:val="false"/>
          <w:color w:val="000000"/>
          <w:sz w:val="18"/>
        </w:rPr>
        <w:t>оновлені дані щодо важливої відсутньої інформації.</w:t>
      </w:r>
    </w:p>
    <w:bookmarkEnd w:id="15678"/>
    <w:bookmarkStart w:name="17485" w:id="15679"/>
    <w:p>
      <w:pPr>
        <w:spacing w:after="0"/>
        <w:ind w:firstLine="240"/>
        <w:jc w:val="left"/>
      </w:pPr>
      <w:r>
        <w:rPr>
          <w:rFonts w:ascii="Arial"/>
          <w:b w:val="false"/>
          <w:i w:val="false"/>
          <w:color w:val="000000"/>
          <w:sz w:val="18"/>
        </w:rPr>
        <w:t>При оцінці нової інформації основна увага приділяється інформації, що стала відомою у звітний період. Така оцінка є базовою для оновленої характеристики важливих потенційних та виявлених ризиків у підрозділі XVI.4 регулярного звіту з безпеки. Рівень деталізації оцінки, включеної у цей підрозділ, має бути пропорційним наявним доказам щодо ризику і його медичної важливості та впливу на громадське здоров'я.</w:t>
      </w:r>
    </w:p>
    <w:bookmarkEnd w:id="15679"/>
    <w:bookmarkStart w:name="17486" w:id="15680"/>
    <w:p>
      <w:pPr>
        <w:spacing w:after="0"/>
        <w:ind w:firstLine="240"/>
        <w:jc w:val="left"/>
      </w:pPr>
      <w:r>
        <w:rPr>
          <w:rFonts w:ascii="Arial"/>
          <w:b w:val="false"/>
          <w:i w:val="false"/>
          <w:color w:val="000000"/>
          <w:sz w:val="18"/>
        </w:rPr>
        <w:t>Оцінка нової інформації та оновленої відсутньої інформації може наводитися у цьому підрозділі або надаватися у додатку у довільній формі. Кожна оцінка має включати таку інформацію:</w:t>
      </w:r>
    </w:p>
    <w:bookmarkEnd w:id="15680"/>
    <w:bookmarkStart w:name="17487" w:id="15681"/>
    <w:p>
      <w:pPr>
        <w:spacing w:after="0"/>
        <w:ind w:firstLine="240"/>
        <w:jc w:val="left"/>
      </w:pPr>
      <w:r>
        <w:rPr>
          <w:rFonts w:ascii="Arial"/>
          <w:b w:val="false"/>
          <w:i w:val="false"/>
          <w:color w:val="000000"/>
          <w:sz w:val="18"/>
        </w:rPr>
        <w:t>джерело нової інформації;</w:t>
      </w:r>
    </w:p>
    <w:bookmarkEnd w:id="15681"/>
    <w:bookmarkStart w:name="17488" w:id="15682"/>
    <w:p>
      <w:pPr>
        <w:spacing w:after="0"/>
        <w:ind w:firstLine="240"/>
        <w:jc w:val="left"/>
      </w:pPr>
      <w:r>
        <w:rPr>
          <w:rFonts w:ascii="Arial"/>
          <w:b w:val="false"/>
          <w:i w:val="false"/>
          <w:color w:val="000000"/>
          <w:sz w:val="18"/>
        </w:rPr>
        <w:t>основні дані, важливі для оцінки;</w:t>
      </w:r>
    </w:p>
    <w:bookmarkEnd w:id="15682"/>
    <w:bookmarkStart w:name="17489" w:id="15683"/>
    <w:p>
      <w:pPr>
        <w:spacing w:after="0"/>
        <w:ind w:firstLine="240"/>
        <w:jc w:val="left"/>
      </w:pPr>
      <w:r>
        <w:rPr>
          <w:rFonts w:ascii="Arial"/>
          <w:b w:val="false"/>
          <w:i w:val="false"/>
          <w:color w:val="000000"/>
          <w:sz w:val="18"/>
        </w:rPr>
        <w:t>метод(и) оцінки, включаючи джерела даних, критерії пошуку та аналітичні підходи;</w:t>
      </w:r>
    </w:p>
    <w:bookmarkEnd w:id="15683"/>
    <w:bookmarkStart w:name="17490" w:id="15684"/>
    <w:p>
      <w:pPr>
        <w:spacing w:after="0"/>
        <w:ind w:firstLine="240"/>
        <w:jc w:val="left"/>
      </w:pPr>
      <w:r>
        <w:rPr>
          <w:rFonts w:ascii="Arial"/>
          <w:b w:val="false"/>
          <w:i w:val="false"/>
          <w:color w:val="000000"/>
          <w:sz w:val="18"/>
        </w:rPr>
        <w:t>результати (резюме та критичний аналіз даних, що розглядаються при оцінці ризику);</w:t>
      </w:r>
    </w:p>
    <w:bookmarkEnd w:id="15684"/>
    <w:bookmarkStart w:name="17491" w:id="15685"/>
    <w:p>
      <w:pPr>
        <w:spacing w:after="0"/>
        <w:ind w:firstLine="240"/>
        <w:jc w:val="left"/>
      </w:pPr>
      <w:r>
        <w:rPr>
          <w:rFonts w:ascii="Arial"/>
          <w:b w:val="false"/>
          <w:i w:val="false"/>
          <w:color w:val="000000"/>
          <w:sz w:val="18"/>
        </w:rPr>
        <w:t>обговорення;</w:t>
      </w:r>
    </w:p>
    <w:bookmarkEnd w:id="15685"/>
    <w:bookmarkStart w:name="17492" w:id="15686"/>
    <w:p>
      <w:pPr>
        <w:spacing w:after="0"/>
        <w:ind w:firstLine="240"/>
        <w:jc w:val="left"/>
      </w:pPr>
      <w:r>
        <w:rPr>
          <w:rFonts w:ascii="Arial"/>
          <w:b w:val="false"/>
          <w:i w:val="false"/>
          <w:color w:val="000000"/>
          <w:sz w:val="18"/>
        </w:rPr>
        <w:t>висновок, в тому числі й про те, впливає чи ні ця оцінка на оновлення характеристик будь-яких важливих та виявлених ризиків, зазначених у підрозділі XVI.4 "Характеристика ризиків" регулярного звіту з безпеки.</w:t>
      </w:r>
    </w:p>
    <w:bookmarkEnd w:id="15686"/>
    <w:bookmarkStart w:name="17493" w:id="15687"/>
    <w:p>
      <w:pPr>
        <w:spacing w:after="0"/>
        <w:ind w:firstLine="240"/>
        <w:jc w:val="left"/>
      </w:pPr>
      <w:r>
        <w:rPr>
          <w:rFonts w:ascii="Arial"/>
          <w:b w:val="false"/>
          <w:i w:val="false"/>
          <w:color w:val="000000"/>
          <w:sz w:val="18"/>
        </w:rPr>
        <w:t>Критично оцінюється будь-яка нова інформація щодо популяцій, які застосовують лікарський засіб, або даних, сформованих для аналізу раніше відсутньої інформації. Описуються також наявні невирішені проблеми та сумнівні питання.</w:t>
      </w:r>
    </w:p>
    <w:bookmarkEnd w:id="15687"/>
    <w:bookmarkStart w:name="17494" w:id="15688"/>
    <w:p>
      <w:pPr>
        <w:spacing w:after="0"/>
        <w:ind w:firstLine="240"/>
        <w:jc w:val="left"/>
      </w:pPr>
      <w:r>
        <w:rPr>
          <w:rFonts w:ascii="Arial"/>
          <w:b/>
          <w:i w:val="false"/>
          <w:color w:val="000000"/>
          <w:sz w:val="18"/>
        </w:rPr>
        <w:t>Підрозділ XVI.4. Характеристика ризиків</w:t>
      </w:r>
    </w:p>
    <w:bookmarkEnd w:id="15688"/>
    <w:bookmarkStart w:name="17495" w:id="15689"/>
    <w:p>
      <w:pPr>
        <w:spacing w:after="0"/>
        <w:ind w:firstLine="240"/>
        <w:jc w:val="left"/>
      </w:pPr>
      <w:r>
        <w:rPr>
          <w:rFonts w:ascii="Arial"/>
          <w:b w:val="false"/>
          <w:i w:val="false"/>
          <w:color w:val="000000"/>
          <w:sz w:val="18"/>
        </w:rPr>
        <w:t>Слід на основі узагальнених даних, не обмежених звітним періодом, охарактеризувати важливі виявлені та потенційні ризики та описати важливу відсутню інформацію.</w:t>
      </w:r>
    </w:p>
    <w:bookmarkEnd w:id="15689"/>
    <w:bookmarkStart w:name="17496" w:id="15690"/>
    <w:p>
      <w:pPr>
        <w:spacing w:after="0"/>
        <w:ind w:firstLine="240"/>
        <w:jc w:val="left"/>
      </w:pPr>
      <w:r>
        <w:rPr>
          <w:rFonts w:ascii="Arial"/>
          <w:b w:val="false"/>
          <w:i w:val="false"/>
          <w:color w:val="000000"/>
          <w:sz w:val="18"/>
        </w:rPr>
        <w:t>Якщо відсутня інформація становить важливий ризик, вона повинна розглядатися як проблема безпеки. Необхідно також проаналізувати обмеження баз даних з безпеки (стосовно кількості досліджуваних пацієнтів, кумулятивної експозиції, тривалого застосування тощо).</w:t>
      </w:r>
    </w:p>
    <w:bookmarkEnd w:id="15690"/>
    <w:bookmarkStart w:name="17497" w:id="15691"/>
    <w:p>
      <w:pPr>
        <w:spacing w:after="0"/>
        <w:ind w:firstLine="240"/>
        <w:jc w:val="left"/>
      </w:pPr>
      <w:r>
        <w:rPr>
          <w:rFonts w:ascii="Arial"/>
          <w:b w:val="false"/>
          <w:i w:val="false"/>
          <w:color w:val="000000"/>
          <w:sz w:val="18"/>
        </w:rPr>
        <w:t>У регулярних звітах з безпеки, що складаються для лікарських засобів з кількома показаннями, формами випуску, способами застосування, коли можуть мати місце значні розбіжності у виявлених та потенційних ризиках, може бути доцільним навести ризики за показаннями, формами випуску або способами застосування.</w:t>
      </w:r>
    </w:p>
    <w:bookmarkEnd w:id="15691"/>
    <w:bookmarkStart w:name="17498" w:id="15692"/>
    <w:p>
      <w:pPr>
        <w:spacing w:after="0"/>
        <w:ind w:firstLine="240"/>
        <w:jc w:val="left"/>
      </w:pPr>
      <w:r>
        <w:rPr>
          <w:rFonts w:ascii="Arial"/>
          <w:b/>
          <w:i w:val="false"/>
          <w:color w:val="000000"/>
          <w:sz w:val="18"/>
        </w:rPr>
        <w:t>Підрозділ XVI.5. Ефективність заходів з мінімізації ризиків (якщо застосовувалися)</w:t>
      </w:r>
    </w:p>
    <w:bookmarkEnd w:id="15692"/>
    <w:bookmarkStart w:name="17499" w:id="15693"/>
    <w:p>
      <w:pPr>
        <w:spacing w:after="0"/>
        <w:ind w:firstLine="240"/>
        <w:jc w:val="left"/>
      </w:pPr>
      <w:r>
        <w:rPr>
          <w:rFonts w:ascii="Arial"/>
          <w:b w:val="false"/>
          <w:i w:val="false"/>
          <w:color w:val="000000"/>
          <w:sz w:val="18"/>
        </w:rPr>
        <w:t>Надаються результати оцінки ефективності заходів з мінімізації ризиків, що стосуються оцінки користь/ризик, узагальнюється уся доступна за звітний період інформація щодо результативності та/або обмежень специфічних заходів з мінімізації важливих виявлених у будь-якій країні чи адміністративно-територіальній одиниці ризиків.</w:t>
      </w:r>
    </w:p>
    <w:bookmarkEnd w:id="15693"/>
    <w:bookmarkStart w:name="17500" w:id="15694"/>
    <w:p>
      <w:pPr>
        <w:spacing w:after="0"/>
        <w:ind w:firstLine="240"/>
        <w:jc w:val="left"/>
      </w:pPr>
      <w:r>
        <w:rPr>
          <w:rFonts w:ascii="Arial"/>
          <w:b w:val="false"/>
          <w:i w:val="false"/>
          <w:color w:val="000000"/>
          <w:sz w:val="18"/>
        </w:rPr>
        <w:t>Якщо доречно і можливо, інформацію можна узагальнити по адміністративно-територіальних одиницях.</w:t>
      </w:r>
    </w:p>
    <w:bookmarkEnd w:id="15694"/>
    <w:bookmarkStart w:name="17501" w:id="15695"/>
    <w:p>
      <w:pPr>
        <w:spacing w:after="0"/>
        <w:ind w:firstLine="240"/>
        <w:jc w:val="left"/>
      </w:pPr>
      <w:r>
        <w:rPr>
          <w:rFonts w:ascii="Arial"/>
          <w:b w:val="false"/>
          <w:i w:val="false"/>
          <w:color w:val="000000"/>
          <w:sz w:val="18"/>
        </w:rPr>
        <w:t>Якщо вимагається надання результатів оцінок ефективності заходів з мінімізації ризиків у звітний період стосовно окремої адміністративно-територіальної одиниці, вони мають надаватися у регіональному додатку до регулярного звіту.</w:t>
      </w:r>
    </w:p>
    <w:bookmarkEnd w:id="15695"/>
    <w:bookmarkStart w:name="17502" w:id="15696"/>
    <w:p>
      <w:pPr>
        <w:pStyle w:val="Heading3"/>
        <w:spacing w:after="0"/>
        <w:ind w:left="0"/>
        <w:jc w:val="left"/>
      </w:pPr>
      <w:r>
        <w:rPr>
          <w:rFonts w:ascii="Arial"/>
          <w:color w:val="000000"/>
          <w:sz w:val="27"/>
        </w:rPr>
        <w:t>Розділ XVII. Оцінка користі</w:t>
      </w:r>
    </w:p>
    <w:bookmarkEnd w:id="15696"/>
    <w:bookmarkStart w:name="17503" w:id="15697"/>
    <w:p>
      <w:pPr>
        <w:spacing w:after="0"/>
        <w:ind w:firstLine="240"/>
        <w:jc w:val="left"/>
      </w:pPr>
      <w:r>
        <w:rPr>
          <w:rFonts w:ascii="Arial"/>
          <w:b/>
          <w:i w:val="false"/>
          <w:color w:val="000000"/>
          <w:sz w:val="18"/>
        </w:rPr>
        <w:t>Підрозділ XVII.1. Важлива базова інформація з ефективності лікарського засобу</w:t>
      </w:r>
    </w:p>
    <w:bookmarkEnd w:id="15697"/>
    <w:bookmarkStart w:name="17504" w:id="15698"/>
    <w:p>
      <w:pPr>
        <w:spacing w:after="0"/>
        <w:ind w:firstLine="240"/>
        <w:jc w:val="left"/>
      </w:pPr>
      <w:r>
        <w:rPr>
          <w:rFonts w:ascii="Arial"/>
          <w:b w:val="false"/>
          <w:i w:val="false"/>
          <w:color w:val="000000"/>
          <w:sz w:val="18"/>
        </w:rPr>
        <w:t>Узагальнюється інформація щодо ефекту й ефективності лікарського засобу, відома на початку звітного періоду, що становить базис для оцінки користі. Така інформація має відповідати зареєстрованим показанням лікарського засобу, що містяться у довідковій інформації про лікарський засіб.</w:t>
      </w:r>
    </w:p>
    <w:bookmarkEnd w:id="15698"/>
    <w:bookmarkStart w:name="17505" w:id="15699"/>
    <w:p>
      <w:pPr>
        <w:spacing w:after="0"/>
        <w:ind w:firstLine="240"/>
        <w:jc w:val="left"/>
      </w:pPr>
      <w:r>
        <w:rPr>
          <w:rFonts w:ascii="Arial"/>
          <w:b w:val="false"/>
          <w:i w:val="false"/>
          <w:color w:val="000000"/>
          <w:sz w:val="18"/>
        </w:rPr>
        <w:t>Щодо лікарських засобів з різними показаннями, популяціями та/або способами застосування користь лікарського засобу (якщо доцільно) потрібно характеризувати окремо за цими факторами. Якщо не було значних змін у профілях користі та ризику лікарського засобу у звітний період, резюме має бути стислим (переважно це має бути зміст довідкової інформації або показань, що перелічуються у вступній частині регулярного звіту з безпеки). Рівень деталізації інформації, що надається у цьому підрозділі, має бути достатнім для підтвердження характеристики користі у підрозділі XVII.3 "Характеристика користі" регулярного звіту з безпеки та оцінки співвідношення користь/ризик у розділі XVIII "Комплексний/інтегрований аналіз співвідношення користь/ризик для зареєстрованих показань" регулярного звіту з безпеки.</w:t>
      </w:r>
    </w:p>
    <w:bookmarkEnd w:id="15699"/>
    <w:bookmarkStart w:name="17506" w:id="15700"/>
    <w:p>
      <w:pPr>
        <w:spacing w:after="0"/>
        <w:ind w:firstLine="240"/>
        <w:jc w:val="left"/>
      </w:pPr>
      <w:r>
        <w:rPr>
          <w:rFonts w:ascii="Arial"/>
          <w:b/>
          <w:i w:val="false"/>
          <w:color w:val="000000"/>
          <w:sz w:val="18"/>
        </w:rPr>
        <w:t>Підрозділ XVII.2. Нова виявлена інформація з ефективності</w:t>
      </w:r>
    </w:p>
    <w:bookmarkEnd w:id="15700"/>
    <w:bookmarkStart w:name="17507" w:id="15701"/>
    <w:p>
      <w:pPr>
        <w:spacing w:after="0"/>
        <w:ind w:firstLine="240"/>
        <w:jc w:val="left"/>
      </w:pPr>
      <w:r>
        <w:rPr>
          <w:rFonts w:ascii="Arial"/>
          <w:b w:val="false"/>
          <w:i w:val="false"/>
          <w:color w:val="000000"/>
          <w:sz w:val="18"/>
        </w:rPr>
        <w:t>Надається додаткова інформація щодо ефекту та ефективності для зареєстрованих показань, яка з'явилася протягом звітного періоду. Також надається нова інформація щодо ефекту та ефективності для зареєстрованих показань стосовно умов фактичного (практичного) застосування, якщо вона доступна. Нова інформація щодо ефекту та ефективності при застосуванні за незареєстрованими показаннями не надається, крім випадків, коли вона є важливою для оцінки співвідношення користь/ризик препарату за зареєстрованими показаннями. Наводиться також нова інформація щодо показань, зареєстрованих у звітний період. Рівень деталізації інформації, що надається у цьому підрозділі, має бути достатнім для підтвердження характеристики користі та оцінки співвідношення користь/ризик.</w:t>
      </w:r>
    </w:p>
    <w:bookmarkEnd w:id="15701"/>
    <w:bookmarkStart w:name="17508" w:id="15702"/>
    <w:p>
      <w:pPr>
        <w:spacing w:after="0"/>
        <w:ind w:firstLine="240"/>
        <w:jc w:val="left"/>
      </w:pPr>
      <w:r>
        <w:rPr>
          <w:rFonts w:ascii="Arial"/>
          <w:b w:val="false"/>
          <w:i w:val="false"/>
          <w:color w:val="000000"/>
          <w:sz w:val="18"/>
        </w:rPr>
        <w:t>Особлива увага приділяється вакцинам, антиінфекційним та іншим лікарським засобам, для яких зміна терапевтичних умов може з часом вплинути на їх ефект/ефективність.</w:t>
      </w:r>
    </w:p>
    <w:bookmarkEnd w:id="15702"/>
    <w:bookmarkStart w:name="17509" w:id="15703"/>
    <w:p>
      <w:pPr>
        <w:spacing w:after="0"/>
        <w:ind w:firstLine="240"/>
        <w:jc w:val="left"/>
      </w:pPr>
      <w:r>
        <w:rPr>
          <w:rFonts w:ascii="Arial"/>
          <w:b/>
          <w:i w:val="false"/>
          <w:color w:val="000000"/>
          <w:sz w:val="18"/>
        </w:rPr>
        <w:t>Підрозділ XVII.3. Характеристика користі</w:t>
      </w:r>
    </w:p>
    <w:bookmarkEnd w:id="15703"/>
    <w:bookmarkStart w:name="17510" w:id="15704"/>
    <w:p>
      <w:pPr>
        <w:spacing w:after="0"/>
        <w:ind w:firstLine="240"/>
        <w:jc w:val="left"/>
      </w:pPr>
      <w:r>
        <w:rPr>
          <w:rFonts w:ascii="Arial"/>
          <w:b w:val="false"/>
          <w:i w:val="false"/>
          <w:color w:val="000000"/>
          <w:sz w:val="18"/>
        </w:rPr>
        <w:t>Надається сукупна базова та нова інформація щодо користі для зареєстрованих показань, що стала доступною у звітний період. Рівень деталізації інформації має бути достатнім для забезпечення оцінки співвідношення користь/ризик. Якщо немає нових важливих даних щодо користі, надається характеристика інформації, викладеної у підрозділі XVII.1 регулярного звіту з безпеки. Якщо є нова позитивна інформація щодо користі, але немає значних змін у профілі ризику препарату у цей звітний період, сукупна базова та нова інформація мають наводитися досить стисло.</w:t>
      </w:r>
    </w:p>
    <w:bookmarkEnd w:id="15704"/>
    <w:bookmarkStart w:name="17511" w:id="15705"/>
    <w:p>
      <w:pPr>
        <w:spacing w:after="0"/>
        <w:ind w:firstLine="240"/>
        <w:jc w:val="left"/>
      </w:pPr>
      <w:r>
        <w:rPr>
          <w:rFonts w:ascii="Arial"/>
          <w:b w:val="false"/>
          <w:i w:val="false"/>
          <w:color w:val="000000"/>
          <w:sz w:val="18"/>
        </w:rPr>
        <w:t>У цьому підрозділі надається стислий, але критичний опис як переваг лікарського засобу, так і недостатності доказів його ефекту та ефективності.</w:t>
      </w:r>
    </w:p>
    <w:bookmarkEnd w:id="15705"/>
    <w:bookmarkStart w:name="17512" w:id="15706"/>
    <w:p>
      <w:pPr>
        <w:pStyle w:val="Heading3"/>
        <w:spacing w:after="0"/>
        <w:ind w:left="0"/>
        <w:jc w:val="left"/>
      </w:pPr>
      <w:r>
        <w:rPr>
          <w:rFonts w:ascii="Arial"/>
          <w:color w:val="000000"/>
          <w:sz w:val="27"/>
        </w:rPr>
        <w:t>Розділ XVIII. Комплексний/інтегрований аналіз співвідношення користь/ризик для зареєстрованих показань</w:t>
      </w:r>
    </w:p>
    <w:bookmarkEnd w:id="15706"/>
    <w:bookmarkStart w:name="17513" w:id="15707"/>
    <w:p>
      <w:pPr>
        <w:spacing w:after="0"/>
        <w:ind w:firstLine="240"/>
        <w:jc w:val="left"/>
      </w:pPr>
      <w:r>
        <w:rPr>
          <w:rFonts w:ascii="Arial"/>
          <w:b w:val="false"/>
          <w:i w:val="false"/>
          <w:color w:val="000000"/>
          <w:sz w:val="18"/>
        </w:rPr>
        <w:t>Надається загальна оцінка користі та ризику лікарського засобу при його застосуванні у клінічній практиці. При цьому інформація щодо користі та ризику, наведена в підрозділах XVI.2 "Оцінка сигналів", XVI.3 "Оцінка ризиків та нової інформації" та XVII.3 "Характеристика користі", не дублюється, а надається критичний аналіз та узагальнена ключова інформація щодо користі та ризику із цих розділів.</w:t>
      </w:r>
    </w:p>
    <w:bookmarkEnd w:id="15707"/>
    <w:bookmarkStart w:name="17514" w:id="15708"/>
    <w:p>
      <w:pPr>
        <w:spacing w:after="0"/>
        <w:ind w:firstLine="240"/>
        <w:jc w:val="left"/>
      </w:pPr>
      <w:r>
        <w:rPr>
          <w:rFonts w:ascii="Arial"/>
          <w:b/>
          <w:i w:val="false"/>
          <w:color w:val="000000"/>
          <w:sz w:val="18"/>
        </w:rPr>
        <w:t>Підрозділ XVIII.1. Контекст користь/ризик (медична необхідність та важливі альтернативи)</w:t>
      </w:r>
    </w:p>
    <w:bookmarkEnd w:id="15708"/>
    <w:bookmarkStart w:name="17515" w:id="15709"/>
    <w:p>
      <w:pPr>
        <w:spacing w:after="0"/>
        <w:ind w:firstLine="240"/>
        <w:jc w:val="left"/>
      </w:pPr>
      <w:r>
        <w:rPr>
          <w:rFonts w:ascii="Arial"/>
          <w:b w:val="false"/>
          <w:i w:val="false"/>
          <w:color w:val="000000"/>
          <w:sz w:val="18"/>
        </w:rPr>
        <w:t>Стисло описується медична потреба в лікарському засобі за зареєстрованими показаннями та надається резюме альтернатив (медичних, хірургічних або інших, включаючи відсутність лікування).</w:t>
      </w:r>
    </w:p>
    <w:bookmarkEnd w:id="15709"/>
    <w:bookmarkStart w:name="17516" w:id="15710"/>
    <w:p>
      <w:pPr>
        <w:spacing w:after="0"/>
        <w:ind w:firstLine="240"/>
        <w:jc w:val="left"/>
      </w:pPr>
      <w:r>
        <w:rPr>
          <w:rFonts w:ascii="Arial"/>
          <w:b/>
          <w:i w:val="false"/>
          <w:color w:val="000000"/>
          <w:sz w:val="18"/>
        </w:rPr>
        <w:t>Підрозділ XVIII.2. Оцінка аналізу співвідношення користь/ризик</w:t>
      </w:r>
    </w:p>
    <w:bookmarkEnd w:id="15710"/>
    <w:bookmarkStart w:name="17517" w:id="15711"/>
    <w:p>
      <w:pPr>
        <w:spacing w:after="0"/>
        <w:ind w:firstLine="240"/>
        <w:jc w:val="left"/>
      </w:pPr>
      <w:r>
        <w:rPr>
          <w:rFonts w:ascii="Arial"/>
          <w:b w:val="false"/>
          <w:i w:val="false"/>
          <w:color w:val="000000"/>
          <w:sz w:val="18"/>
        </w:rPr>
        <w:t>Оцінюється і наводиться профіль користь/ризик за кожним показанням окремо. Якщо в межах одного показання існують важливі розбіжності у профілі користь/ризик серед різних популяцій, оцінка користь/ризик надається для кожної популяції, якщо це можливо.</w:t>
      </w:r>
    </w:p>
    <w:bookmarkEnd w:id="15711"/>
    <w:bookmarkStart w:name="17518" w:id="15712"/>
    <w:p>
      <w:pPr>
        <w:spacing w:after="0"/>
        <w:ind w:firstLine="240"/>
        <w:jc w:val="left"/>
      </w:pPr>
      <w:r>
        <w:rPr>
          <w:rFonts w:ascii="Arial"/>
          <w:b w:val="false"/>
          <w:i w:val="false"/>
          <w:color w:val="000000"/>
          <w:sz w:val="18"/>
        </w:rPr>
        <w:t>Оцінка користь/ризик наводиться й аналізується таким чином, щоб забезпечити порівняння користі і ризиків. При оцінці зазначаються ключові переваги та ризики, узагальнюється ключова інформація щодо користі та ризиків, наведена у попередніх розділах/підрозділах, враховуються обставини застосування лікарського засобу, розглядаються величина ефекту, всі елементи користі, клінічна серйозність ризику та умови його виявлення.</w:t>
      </w:r>
    </w:p>
    <w:bookmarkEnd w:id="15712"/>
    <w:bookmarkStart w:name="17519" w:id="15713"/>
    <w:p>
      <w:pPr>
        <w:spacing w:after="0"/>
        <w:ind w:firstLine="240"/>
        <w:jc w:val="left"/>
      </w:pPr>
      <w:r>
        <w:rPr>
          <w:rFonts w:ascii="Arial"/>
          <w:b w:val="false"/>
          <w:i w:val="false"/>
          <w:color w:val="000000"/>
          <w:sz w:val="18"/>
        </w:rPr>
        <w:t>Надається пояснення методології та обґрунтувань, що використовувались для оцінки користь/ризик.</w:t>
      </w:r>
    </w:p>
    <w:bookmarkEnd w:id="15713"/>
    <w:bookmarkStart w:name="17520" w:id="15714"/>
    <w:p>
      <w:pPr>
        <w:spacing w:after="0"/>
        <w:ind w:firstLine="240"/>
        <w:jc w:val="left"/>
      </w:pPr>
      <w:r>
        <w:rPr>
          <w:rFonts w:ascii="Arial"/>
          <w:b w:val="false"/>
          <w:i w:val="false"/>
          <w:color w:val="000000"/>
          <w:sz w:val="18"/>
        </w:rPr>
        <w:t>У разі якщо існує важлива нова інформація або вимагається надання спеціального регулярного звіту, детальний аналіз користь/ризик має ґрунтуватися на кумулятивних даних. І навпаки, якщо протягом звітного періоду отримано мало нової інформації, першочергова увага при оцінці користь/ризик може приділятися оцінці оновлених даних з безпеки за звітний період.</w:t>
      </w:r>
    </w:p>
    <w:bookmarkEnd w:id="15714"/>
    <w:bookmarkStart w:name="17521" w:id="15715"/>
    <w:p>
      <w:pPr>
        <w:pStyle w:val="Heading3"/>
        <w:spacing w:after="0"/>
        <w:ind w:left="0"/>
        <w:jc w:val="left"/>
      </w:pPr>
      <w:r>
        <w:rPr>
          <w:rFonts w:ascii="Arial"/>
          <w:color w:val="000000"/>
          <w:sz w:val="27"/>
        </w:rPr>
        <w:t>Розділ XIX. Висновки та заходи</w:t>
      </w:r>
    </w:p>
    <w:bookmarkEnd w:id="15715"/>
    <w:bookmarkStart w:name="17522" w:id="15716"/>
    <w:p>
      <w:pPr>
        <w:spacing w:after="0"/>
        <w:ind w:firstLine="240"/>
        <w:jc w:val="left"/>
      </w:pPr>
      <w:r>
        <w:rPr>
          <w:rFonts w:ascii="Arial"/>
          <w:b w:val="false"/>
          <w:i w:val="false"/>
          <w:color w:val="000000"/>
          <w:sz w:val="18"/>
        </w:rPr>
        <w:t>Надаються висновки щодо будь-якої нової інформації, отриманої протягом звітного періоду, стосовно загальної оцінки користь/ризик препарату для кожного зареєстрованого показання, а також для відповідних підгруп пацієнтів. Оцінюється необхідність внесення змін до довідкової інформації і пропонуються зміни, якщо вони потрібні. У разі доцільності включаються попередні рекомендації щодо оптимізації чи подальшої оцінки балансу користь/ризик для наступного їх обговорення з відповідним уповноваженим органом. Також можуть бути включені пропозиції щодо додаткових заходів з мінімізації ризиків. Якщо для лікарського засобу розроблений план з фармаконагляду чи план управління ризиками, обумовлюються також пропозиції щодо них. З урахуванням оцінки зведених даних з безпеки та аналізу співвідношення користь/ризик надається висновок щодо необхідності змін та/або заходів, включаючи зміни до затвердженої короткої характеристики лікарського засобу.</w:t>
      </w:r>
    </w:p>
    <w:bookmarkEnd w:id="15716"/>
    <w:bookmarkStart w:name="17523" w:id="15717"/>
    <w:p>
      <w:pPr>
        <w:pStyle w:val="Heading3"/>
        <w:spacing w:after="0"/>
        <w:ind w:left="0"/>
        <w:jc w:val="left"/>
      </w:pPr>
      <w:r>
        <w:rPr>
          <w:rFonts w:ascii="Arial"/>
          <w:color w:val="000000"/>
          <w:sz w:val="27"/>
        </w:rPr>
        <w:t>XX. Додатки до регулярно оновлюваного звіту з безпеки</w:t>
      </w:r>
    </w:p>
    <w:bookmarkEnd w:id="15717"/>
    <w:bookmarkStart w:name="17524" w:id="15718"/>
    <w:p>
      <w:pPr>
        <w:spacing w:after="0"/>
        <w:ind w:firstLine="240"/>
        <w:jc w:val="left"/>
      </w:pPr>
      <w:r>
        <w:rPr>
          <w:rFonts w:ascii="Arial"/>
          <w:b w:val="false"/>
          <w:i w:val="false"/>
          <w:color w:val="000000"/>
          <w:sz w:val="18"/>
        </w:rPr>
        <w:t>1. Довідкова інформація.</w:t>
      </w:r>
    </w:p>
    <w:bookmarkEnd w:id="15718"/>
    <w:bookmarkStart w:name="17525" w:id="15719"/>
    <w:p>
      <w:pPr>
        <w:spacing w:after="0"/>
        <w:ind w:firstLine="240"/>
        <w:jc w:val="left"/>
      </w:pPr>
      <w:r>
        <w:rPr>
          <w:rFonts w:ascii="Arial"/>
          <w:b w:val="false"/>
          <w:i w:val="false"/>
          <w:color w:val="000000"/>
          <w:sz w:val="18"/>
        </w:rPr>
        <w:t>2. Зведені таблиці серйозних побічних явищ з клінічних випробувань; зведені та інтервальні таблиці серйозних і несерйозних побічних реакцій за даними післяреєстраційного нагляду.</w:t>
      </w:r>
    </w:p>
    <w:bookmarkEnd w:id="15719"/>
    <w:bookmarkStart w:name="17526" w:id="15720"/>
    <w:p>
      <w:pPr>
        <w:spacing w:after="0"/>
        <w:ind w:firstLine="240"/>
        <w:jc w:val="left"/>
      </w:pPr>
      <w:r>
        <w:rPr>
          <w:rFonts w:ascii="Arial"/>
          <w:b w:val="false"/>
          <w:i w:val="false"/>
          <w:color w:val="000000"/>
          <w:sz w:val="18"/>
        </w:rPr>
        <w:t>3. Зведена таблиця сигналів з безпеки (якщо зведену таблицю сигналів з безпеки не включено до змісту відповідного розділу регулярного звіту з безпеки, рекомендується включати її до змісту відповідного розділу регулярного звіту з безпеки).</w:t>
      </w:r>
    </w:p>
    <w:bookmarkEnd w:id="15720"/>
    <w:bookmarkStart w:name="17527" w:id="15721"/>
    <w:p>
      <w:pPr>
        <w:spacing w:after="0"/>
        <w:ind w:firstLine="240"/>
        <w:jc w:val="left"/>
      </w:pPr>
      <w:r>
        <w:rPr>
          <w:rFonts w:ascii="Arial"/>
          <w:b w:val="false"/>
          <w:i w:val="false"/>
          <w:color w:val="000000"/>
          <w:sz w:val="18"/>
        </w:rPr>
        <w:t>4. Перелік всіх інтервенційних та неінтервенційних досліджень, спонсорованих власником реєстраційного посвідчення, головною метою яких є ідентифікація, характеристика чи кількісне визначення загрози безпеці або підтвердження профілю безпеки лікарського засобу.</w:t>
      </w:r>
    </w:p>
    <w:bookmarkEnd w:id="15721"/>
    <w:bookmarkStart w:name="17528" w:id="15722"/>
    <w:p>
      <w:pPr>
        <w:spacing w:after="0"/>
        <w:ind w:firstLine="240"/>
        <w:jc w:val="left"/>
      </w:pPr>
      <w:r>
        <w:rPr>
          <w:rFonts w:ascii="Arial"/>
          <w:b w:val="false"/>
          <w:i w:val="false"/>
          <w:color w:val="000000"/>
          <w:sz w:val="18"/>
        </w:rPr>
        <w:t>5. Перелік джерел інформації, що використовувалися для підготовки регулярного звіту з безпеки (за бажанням заявника).</w:t>
      </w:r>
    </w:p>
    <w:bookmarkEnd w:id="15722"/>
    <w:bookmarkStart w:name="17529" w:id="15723"/>
    <w:p>
      <w:pPr>
        <w:spacing w:after="0"/>
        <w:ind w:firstLine="240"/>
        <w:jc w:val="left"/>
      </w:pPr>
      <w:r>
        <w:rPr>
          <w:rFonts w:ascii="Arial"/>
          <w:b w:val="false"/>
          <w:i w:val="false"/>
          <w:color w:val="000000"/>
          <w:sz w:val="18"/>
        </w:rPr>
        <w:t>6. Локальний додаток.</w:t>
      </w:r>
    </w:p>
    <w:bookmarkEnd w:id="15723"/>
    <w:bookmarkStart w:name="17530" w:id="15724"/>
    <w:p>
      <w:pPr>
        <w:spacing w:after="0"/>
        <w:ind w:firstLine="240"/>
        <w:jc w:val="left"/>
      </w:pPr>
      <w:r>
        <w:rPr>
          <w:rFonts w:ascii="Arial"/>
          <w:b w:val="false"/>
          <w:i w:val="false"/>
          <w:color w:val="000000"/>
          <w:sz w:val="18"/>
        </w:rPr>
        <w:t xml:space="preserve"> </w:t>
      </w:r>
    </w:p>
    <w:bookmarkEnd w:id="15724"/>
    <w:bookmarkStart w:name="17531" w:id="15725"/>
    <w:p>
      <w:pPr>
        <w:spacing w:after="0"/>
        <w:ind w:firstLine="240"/>
        <w:jc w:val="right"/>
      </w:pPr>
      <w:r>
        <w:rPr>
          <w:rFonts w:ascii="Arial"/>
          <w:b w:val="false"/>
          <w:i w:val="false"/>
          <w:color w:val="000000"/>
          <w:sz w:val="18"/>
        </w:rPr>
        <w:t>Додаток 13</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(пункт 6 глави 3 розділу V)</w:t>
      </w:r>
    </w:p>
    <w:bookmarkEnd w:id="15725"/>
    <w:bookmarkStart w:name="17532" w:id="15726"/>
    <w:p>
      <w:pPr>
        <w:pStyle w:val="Heading3"/>
        <w:spacing w:after="0"/>
        <w:ind w:left="0"/>
        <w:jc w:val="center"/>
      </w:pPr>
      <w:r>
        <w:rPr>
          <w:rFonts w:ascii="Arial"/>
          <w:color w:val="000000"/>
          <w:sz w:val="27"/>
        </w:rPr>
        <w:t>ФОРМА</w:t>
      </w:r>
      <w:r>
        <w:br/>
      </w:r>
      <w:r>
        <w:rPr>
          <w:rFonts w:ascii="Arial"/>
          <w:color w:val="000000"/>
          <w:sz w:val="27"/>
        </w:rPr>
        <w:t>надання заявником (або його представником) зведених даних про стан безпеки медичного застосування лікарського засобу, вакцини, туберкуліну в Україні за період дії останнього реєстраційного посвідчення</w:t>
      </w:r>
    </w:p>
    <w:bookmarkEnd w:id="1572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229"/>
        <w:gridCol w:w="3295"/>
        <w:gridCol w:w="2035"/>
        <w:gridCol w:w="2131"/>
      </w:tblGrid>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17533" w:id="15727"/>
          <w:p>
            <w:pPr>
              <w:spacing w:after="0"/>
              <w:ind w:left="0"/>
              <w:jc w:val="center"/>
            </w:pPr>
            <w:r>
              <w:rPr>
                <w:rFonts w:ascii="Arial"/>
                <w:b w:val="false"/>
                <w:i w:val="false"/>
                <w:color w:val="000000"/>
                <w:sz w:val="15"/>
              </w:rPr>
              <w:t>Календарний рік</w:t>
            </w:r>
          </w:p>
          <w:bookmarkEnd w:id="15727"/>
        </w:tc>
        <w:tc>
          <w:tcPr>
            <w:tcW w:w="3295" w:type="dxa"/>
            <w:tcBorders>
              <w:top w:val="outset" w:color="000000" w:sz="8"/>
              <w:left w:val="outset" w:color="000000" w:sz="8"/>
              <w:bottom w:val="outset" w:color="000000" w:sz="8"/>
              <w:right w:val="outset" w:color="000000" w:sz="8"/>
            </w:tcBorders>
            <w:vAlign w:val="center"/>
          </w:tcPr>
          <w:bookmarkStart w:name="17534" w:id="15728"/>
          <w:p>
            <w:pPr>
              <w:spacing w:after="0"/>
              <w:ind w:left="0"/>
              <w:jc w:val="center"/>
            </w:pPr>
            <w:r>
              <w:rPr>
                <w:rFonts w:ascii="Arial"/>
                <w:b w:val="false"/>
                <w:i w:val="false"/>
                <w:color w:val="000000"/>
                <w:sz w:val="15"/>
              </w:rPr>
              <w:t>Кількість побічних реакцій (серйозних/несерйозних)</w:t>
            </w:r>
          </w:p>
          <w:bookmarkEnd w:id="15728"/>
        </w:tc>
        <w:tc>
          <w:tcPr>
            <w:tcW w:w="2035" w:type="dxa"/>
            <w:tcBorders>
              <w:top w:val="outset" w:color="000000" w:sz="8"/>
              <w:left w:val="outset" w:color="000000" w:sz="8"/>
              <w:bottom w:val="outset" w:color="000000" w:sz="8"/>
              <w:right w:val="outset" w:color="000000" w:sz="8"/>
            </w:tcBorders>
            <w:vAlign w:val="center"/>
          </w:tcPr>
          <w:bookmarkStart w:name="17535" w:id="15729"/>
          <w:p>
            <w:pPr>
              <w:spacing w:after="0"/>
              <w:ind w:left="0"/>
              <w:jc w:val="center"/>
            </w:pPr>
            <w:r>
              <w:rPr>
                <w:rFonts w:ascii="Arial"/>
                <w:b w:val="false"/>
                <w:i w:val="false"/>
                <w:color w:val="000000"/>
                <w:sz w:val="15"/>
              </w:rPr>
              <w:t>Обсяг продажу</w:t>
            </w:r>
          </w:p>
          <w:bookmarkEnd w:id="15729"/>
        </w:tc>
        <w:tc>
          <w:tcPr>
            <w:tcW w:w="2131" w:type="dxa"/>
            <w:tcBorders>
              <w:top w:val="outset" w:color="000000" w:sz="8"/>
              <w:left w:val="outset" w:color="000000" w:sz="8"/>
              <w:bottom w:val="outset" w:color="000000" w:sz="8"/>
              <w:right w:val="outset" w:color="000000" w:sz="8"/>
            </w:tcBorders>
            <w:vAlign w:val="center"/>
          </w:tcPr>
          <w:bookmarkStart w:name="17536" w:id="15730"/>
          <w:p>
            <w:pPr>
              <w:spacing w:after="0"/>
              <w:ind w:left="0"/>
              <w:jc w:val="center"/>
            </w:pPr>
            <w:r>
              <w:rPr>
                <w:rFonts w:ascii="Arial"/>
                <w:b w:val="false"/>
                <w:i w:val="false"/>
                <w:color w:val="000000"/>
                <w:sz w:val="15"/>
              </w:rPr>
              <w:t>Показник впливу лікарського засобу, вакцини, туберкуліну на пацієнтів</w:t>
            </w:r>
          </w:p>
          <w:bookmarkEnd w:id="15730"/>
        </w:tc>
      </w:tr>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17537" w:id="15731"/>
          <w:p>
            <w:pPr>
              <w:spacing w:after="0"/>
              <w:ind w:left="0"/>
              <w:jc w:val="center"/>
            </w:pPr>
            <w:r>
              <w:rPr>
                <w:rFonts w:ascii="Arial"/>
                <w:b w:val="false"/>
                <w:i w:val="false"/>
                <w:color w:val="000000"/>
                <w:sz w:val="15"/>
              </w:rPr>
              <w:t>1</w:t>
            </w:r>
          </w:p>
          <w:bookmarkEnd w:id="15731"/>
        </w:tc>
        <w:tc>
          <w:tcPr>
            <w:tcW w:w="3295" w:type="dxa"/>
            <w:tcBorders>
              <w:top w:val="outset" w:color="000000" w:sz="8"/>
              <w:left w:val="outset" w:color="000000" w:sz="8"/>
              <w:bottom w:val="outset" w:color="000000" w:sz="8"/>
              <w:right w:val="outset" w:color="000000" w:sz="8"/>
            </w:tcBorders>
            <w:vAlign w:val="center"/>
          </w:tcPr>
          <w:bookmarkStart w:name="17538" w:id="15732"/>
          <w:p>
            <w:pPr>
              <w:spacing w:after="0"/>
              <w:ind w:left="0"/>
              <w:jc w:val="center"/>
            </w:pPr>
            <w:r>
              <w:rPr>
                <w:rFonts w:ascii="Arial"/>
                <w:b w:val="false"/>
                <w:i w:val="false"/>
                <w:color w:val="000000"/>
                <w:sz w:val="15"/>
              </w:rPr>
              <w:t>2</w:t>
            </w:r>
          </w:p>
          <w:bookmarkEnd w:id="15732"/>
        </w:tc>
        <w:tc>
          <w:tcPr>
            <w:tcW w:w="2035" w:type="dxa"/>
            <w:tcBorders>
              <w:top w:val="outset" w:color="000000" w:sz="8"/>
              <w:left w:val="outset" w:color="000000" w:sz="8"/>
              <w:bottom w:val="outset" w:color="000000" w:sz="8"/>
              <w:right w:val="outset" w:color="000000" w:sz="8"/>
            </w:tcBorders>
            <w:vAlign w:val="center"/>
          </w:tcPr>
          <w:bookmarkStart w:name="17539" w:id="15733"/>
          <w:p>
            <w:pPr>
              <w:spacing w:after="0"/>
              <w:ind w:left="0"/>
              <w:jc w:val="center"/>
            </w:pPr>
            <w:r>
              <w:rPr>
                <w:rFonts w:ascii="Arial"/>
                <w:b w:val="false"/>
                <w:i w:val="false"/>
                <w:color w:val="000000"/>
                <w:sz w:val="15"/>
              </w:rPr>
              <w:t>3</w:t>
            </w:r>
          </w:p>
          <w:bookmarkEnd w:id="15733"/>
        </w:tc>
        <w:tc>
          <w:tcPr>
            <w:tcW w:w="2131" w:type="dxa"/>
            <w:tcBorders>
              <w:top w:val="outset" w:color="000000" w:sz="8"/>
              <w:left w:val="outset" w:color="000000" w:sz="8"/>
              <w:bottom w:val="outset" w:color="000000" w:sz="8"/>
              <w:right w:val="outset" w:color="000000" w:sz="8"/>
            </w:tcBorders>
            <w:vAlign w:val="center"/>
          </w:tcPr>
          <w:bookmarkStart w:name="17540" w:id="15734"/>
          <w:p>
            <w:pPr>
              <w:spacing w:after="0"/>
              <w:ind w:left="0"/>
              <w:jc w:val="center"/>
            </w:pPr>
            <w:r>
              <w:rPr>
                <w:rFonts w:ascii="Arial"/>
                <w:b w:val="false"/>
                <w:i w:val="false"/>
                <w:color w:val="000000"/>
                <w:sz w:val="15"/>
              </w:rPr>
              <w:t>4</w:t>
            </w:r>
          </w:p>
          <w:bookmarkEnd w:id="15734"/>
        </w:tc>
      </w:tr>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17541" w:id="15735"/>
          <w:p>
            <w:pPr>
              <w:spacing w:after="0"/>
              <w:ind w:left="0"/>
              <w:jc w:val="center"/>
            </w:pPr>
            <w:r>
              <w:rPr>
                <w:rFonts w:ascii="Arial"/>
                <w:b w:val="false"/>
                <w:i w:val="false"/>
                <w:color w:val="000000"/>
                <w:sz w:val="15"/>
              </w:rPr>
              <w:t xml:space="preserve"> </w:t>
            </w:r>
          </w:p>
          <w:bookmarkEnd w:id="15735"/>
        </w:tc>
        <w:tc>
          <w:tcPr>
            <w:tcW w:w="3295" w:type="dxa"/>
            <w:tcBorders>
              <w:top w:val="outset" w:color="000000" w:sz="8"/>
              <w:left w:val="outset" w:color="000000" w:sz="8"/>
              <w:bottom w:val="outset" w:color="000000" w:sz="8"/>
              <w:right w:val="outset" w:color="000000" w:sz="8"/>
            </w:tcBorders>
            <w:vAlign w:val="center"/>
          </w:tcPr>
          <w:bookmarkStart w:name="17542" w:id="15736"/>
          <w:p>
            <w:pPr>
              <w:spacing w:after="0"/>
              <w:ind w:left="0"/>
              <w:jc w:val="center"/>
            </w:pPr>
            <w:r>
              <w:rPr>
                <w:rFonts w:ascii="Arial"/>
                <w:b w:val="false"/>
                <w:i w:val="false"/>
                <w:color w:val="000000"/>
                <w:sz w:val="15"/>
              </w:rPr>
              <w:t xml:space="preserve"> </w:t>
            </w:r>
          </w:p>
          <w:bookmarkEnd w:id="15736"/>
        </w:tc>
        <w:tc>
          <w:tcPr>
            <w:tcW w:w="2035" w:type="dxa"/>
            <w:tcBorders>
              <w:top w:val="outset" w:color="000000" w:sz="8"/>
              <w:left w:val="outset" w:color="000000" w:sz="8"/>
              <w:bottom w:val="outset" w:color="000000" w:sz="8"/>
              <w:right w:val="outset" w:color="000000" w:sz="8"/>
            </w:tcBorders>
            <w:vAlign w:val="center"/>
          </w:tcPr>
          <w:bookmarkStart w:name="17543" w:id="15737"/>
          <w:p>
            <w:pPr>
              <w:spacing w:after="0"/>
              <w:ind w:left="0"/>
              <w:jc w:val="center"/>
            </w:pPr>
            <w:r>
              <w:rPr>
                <w:rFonts w:ascii="Arial"/>
                <w:b w:val="false"/>
                <w:i w:val="false"/>
                <w:color w:val="000000"/>
                <w:sz w:val="15"/>
              </w:rPr>
              <w:t xml:space="preserve"> </w:t>
            </w:r>
          </w:p>
          <w:bookmarkEnd w:id="15737"/>
        </w:tc>
        <w:tc>
          <w:tcPr>
            <w:tcW w:w="2131" w:type="dxa"/>
            <w:tcBorders>
              <w:top w:val="outset" w:color="000000" w:sz="8"/>
              <w:left w:val="outset" w:color="000000" w:sz="8"/>
              <w:bottom w:val="outset" w:color="000000" w:sz="8"/>
              <w:right w:val="outset" w:color="000000" w:sz="8"/>
            </w:tcBorders>
            <w:vAlign w:val="center"/>
          </w:tcPr>
          <w:bookmarkStart w:name="17544" w:id="15738"/>
          <w:p>
            <w:pPr>
              <w:spacing w:after="0"/>
              <w:ind w:left="0"/>
              <w:jc w:val="center"/>
            </w:pPr>
            <w:r>
              <w:rPr>
                <w:rFonts w:ascii="Arial"/>
                <w:b w:val="false"/>
                <w:i w:val="false"/>
                <w:color w:val="000000"/>
                <w:sz w:val="15"/>
              </w:rPr>
              <w:t xml:space="preserve"> </w:t>
            </w:r>
          </w:p>
          <w:bookmarkEnd w:id="15738"/>
        </w:tc>
      </w:tr>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17545" w:id="15739"/>
          <w:p>
            <w:pPr>
              <w:spacing w:after="0"/>
              <w:ind w:left="0"/>
              <w:jc w:val="center"/>
            </w:pPr>
            <w:r>
              <w:rPr>
                <w:rFonts w:ascii="Arial"/>
                <w:b w:val="false"/>
                <w:i w:val="false"/>
                <w:color w:val="000000"/>
                <w:sz w:val="15"/>
              </w:rPr>
              <w:t xml:space="preserve"> </w:t>
            </w:r>
          </w:p>
          <w:bookmarkEnd w:id="15739"/>
        </w:tc>
        <w:tc>
          <w:tcPr>
            <w:tcW w:w="3295" w:type="dxa"/>
            <w:tcBorders>
              <w:top w:val="outset" w:color="000000" w:sz="8"/>
              <w:left w:val="outset" w:color="000000" w:sz="8"/>
              <w:bottom w:val="outset" w:color="000000" w:sz="8"/>
              <w:right w:val="outset" w:color="000000" w:sz="8"/>
            </w:tcBorders>
            <w:vAlign w:val="center"/>
          </w:tcPr>
          <w:bookmarkStart w:name="17546" w:id="15740"/>
          <w:p>
            <w:pPr>
              <w:spacing w:after="0"/>
              <w:ind w:left="0"/>
              <w:jc w:val="center"/>
            </w:pPr>
            <w:r>
              <w:rPr>
                <w:rFonts w:ascii="Arial"/>
                <w:b w:val="false"/>
                <w:i w:val="false"/>
                <w:color w:val="000000"/>
                <w:sz w:val="15"/>
              </w:rPr>
              <w:t xml:space="preserve"> </w:t>
            </w:r>
          </w:p>
          <w:bookmarkEnd w:id="15740"/>
        </w:tc>
        <w:tc>
          <w:tcPr>
            <w:tcW w:w="2035" w:type="dxa"/>
            <w:tcBorders>
              <w:top w:val="outset" w:color="000000" w:sz="8"/>
              <w:left w:val="outset" w:color="000000" w:sz="8"/>
              <w:bottom w:val="outset" w:color="000000" w:sz="8"/>
              <w:right w:val="outset" w:color="000000" w:sz="8"/>
            </w:tcBorders>
            <w:vAlign w:val="center"/>
          </w:tcPr>
          <w:bookmarkStart w:name="17547" w:id="15741"/>
          <w:p>
            <w:pPr>
              <w:spacing w:after="0"/>
              <w:ind w:left="0"/>
              <w:jc w:val="center"/>
            </w:pPr>
            <w:r>
              <w:rPr>
                <w:rFonts w:ascii="Arial"/>
                <w:b w:val="false"/>
                <w:i w:val="false"/>
                <w:color w:val="000000"/>
                <w:sz w:val="15"/>
              </w:rPr>
              <w:t xml:space="preserve"> </w:t>
            </w:r>
          </w:p>
          <w:bookmarkEnd w:id="15741"/>
        </w:tc>
        <w:tc>
          <w:tcPr>
            <w:tcW w:w="2131" w:type="dxa"/>
            <w:tcBorders>
              <w:top w:val="outset" w:color="000000" w:sz="8"/>
              <w:left w:val="outset" w:color="000000" w:sz="8"/>
              <w:bottom w:val="outset" w:color="000000" w:sz="8"/>
              <w:right w:val="outset" w:color="000000" w:sz="8"/>
            </w:tcBorders>
            <w:vAlign w:val="center"/>
          </w:tcPr>
          <w:bookmarkStart w:name="17548" w:id="15742"/>
          <w:p>
            <w:pPr>
              <w:spacing w:after="0"/>
              <w:ind w:left="0"/>
              <w:jc w:val="center"/>
            </w:pPr>
            <w:r>
              <w:rPr>
                <w:rFonts w:ascii="Arial"/>
                <w:b w:val="false"/>
                <w:i w:val="false"/>
                <w:color w:val="000000"/>
                <w:sz w:val="15"/>
              </w:rPr>
              <w:t xml:space="preserve"> </w:t>
            </w:r>
          </w:p>
          <w:bookmarkEnd w:id="15742"/>
        </w:tc>
      </w:tr>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17549" w:id="15743"/>
          <w:p>
            <w:pPr>
              <w:spacing w:after="0"/>
              <w:ind w:left="0"/>
              <w:jc w:val="center"/>
            </w:pPr>
            <w:r>
              <w:rPr>
                <w:rFonts w:ascii="Arial"/>
                <w:b w:val="false"/>
                <w:i w:val="false"/>
                <w:color w:val="000000"/>
                <w:sz w:val="15"/>
              </w:rPr>
              <w:t xml:space="preserve"> </w:t>
            </w:r>
          </w:p>
          <w:bookmarkEnd w:id="15743"/>
        </w:tc>
        <w:tc>
          <w:tcPr>
            <w:tcW w:w="3295" w:type="dxa"/>
            <w:tcBorders>
              <w:top w:val="outset" w:color="000000" w:sz="8"/>
              <w:left w:val="outset" w:color="000000" w:sz="8"/>
              <w:bottom w:val="outset" w:color="000000" w:sz="8"/>
              <w:right w:val="outset" w:color="000000" w:sz="8"/>
            </w:tcBorders>
            <w:vAlign w:val="center"/>
          </w:tcPr>
          <w:bookmarkStart w:name="17550" w:id="15744"/>
          <w:p>
            <w:pPr>
              <w:spacing w:after="0"/>
              <w:ind w:left="0"/>
              <w:jc w:val="center"/>
            </w:pPr>
            <w:r>
              <w:rPr>
                <w:rFonts w:ascii="Arial"/>
                <w:b w:val="false"/>
                <w:i w:val="false"/>
                <w:color w:val="000000"/>
                <w:sz w:val="15"/>
              </w:rPr>
              <w:t xml:space="preserve"> </w:t>
            </w:r>
          </w:p>
          <w:bookmarkEnd w:id="15744"/>
        </w:tc>
        <w:tc>
          <w:tcPr>
            <w:tcW w:w="2035" w:type="dxa"/>
            <w:tcBorders>
              <w:top w:val="outset" w:color="000000" w:sz="8"/>
              <w:left w:val="outset" w:color="000000" w:sz="8"/>
              <w:bottom w:val="outset" w:color="000000" w:sz="8"/>
              <w:right w:val="outset" w:color="000000" w:sz="8"/>
            </w:tcBorders>
            <w:vAlign w:val="center"/>
          </w:tcPr>
          <w:bookmarkStart w:name="17551" w:id="15745"/>
          <w:p>
            <w:pPr>
              <w:spacing w:after="0"/>
              <w:ind w:left="0"/>
              <w:jc w:val="center"/>
            </w:pPr>
            <w:r>
              <w:rPr>
                <w:rFonts w:ascii="Arial"/>
                <w:b w:val="false"/>
                <w:i w:val="false"/>
                <w:color w:val="000000"/>
                <w:sz w:val="15"/>
              </w:rPr>
              <w:t xml:space="preserve"> </w:t>
            </w:r>
          </w:p>
          <w:bookmarkEnd w:id="15745"/>
        </w:tc>
        <w:tc>
          <w:tcPr>
            <w:tcW w:w="2131" w:type="dxa"/>
            <w:tcBorders>
              <w:top w:val="outset" w:color="000000" w:sz="8"/>
              <w:left w:val="outset" w:color="000000" w:sz="8"/>
              <w:bottom w:val="outset" w:color="000000" w:sz="8"/>
              <w:right w:val="outset" w:color="000000" w:sz="8"/>
            </w:tcBorders>
            <w:vAlign w:val="center"/>
          </w:tcPr>
          <w:bookmarkStart w:name="17552" w:id="15746"/>
          <w:p>
            <w:pPr>
              <w:spacing w:after="0"/>
              <w:ind w:left="0"/>
              <w:jc w:val="center"/>
            </w:pPr>
            <w:r>
              <w:rPr>
                <w:rFonts w:ascii="Arial"/>
                <w:b w:val="false"/>
                <w:i w:val="false"/>
                <w:color w:val="000000"/>
                <w:sz w:val="15"/>
              </w:rPr>
              <w:t xml:space="preserve"> </w:t>
            </w:r>
          </w:p>
          <w:bookmarkEnd w:id="15746"/>
        </w:tc>
      </w:tr>
      <w:tr>
        <w:trPr>
          <w:trHeight w:val="45" w:hRule="atLeast"/>
        </w:trPr>
        <w:tc>
          <w:tcPr>
            <w:tcW w:w="2229" w:type="dxa"/>
            <w:tcBorders>
              <w:top w:val="outset" w:color="000000" w:sz="8"/>
              <w:left w:val="outset" w:color="000000" w:sz="8"/>
              <w:bottom w:val="outset" w:color="000000" w:sz="8"/>
              <w:right w:val="outset" w:color="000000" w:sz="8"/>
            </w:tcBorders>
            <w:vAlign w:val="center"/>
          </w:tcPr>
          <w:bookmarkStart w:name="17553" w:id="15747"/>
          <w:p>
            <w:pPr>
              <w:spacing w:after="0"/>
              <w:ind w:left="0"/>
              <w:jc w:val="left"/>
            </w:pPr>
            <w:r>
              <w:rPr>
                <w:rFonts w:ascii="Arial"/>
                <w:b/>
                <w:i w:val="false"/>
                <w:color w:val="000000"/>
                <w:sz w:val="15"/>
              </w:rPr>
              <w:t>Усього</w:t>
            </w:r>
          </w:p>
          <w:bookmarkEnd w:id="15747"/>
        </w:tc>
        <w:tc>
          <w:tcPr>
            <w:tcW w:w="3295" w:type="dxa"/>
            <w:tcBorders>
              <w:top w:val="outset" w:color="000000" w:sz="8"/>
              <w:left w:val="outset" w:color="000000" w:sz="8"/>
              <w:bottom w:val="outset" w:color="000000" w:sz="8"/>
              <w:right w:val="outset" w:color="000000" w:sz="8"/>
            </w:tcBorders>
            <w:vAlign w:val="center"/>
          </w:tcPr>
          <w:bookmarkStart w:name="17554" w:id="15748"/>
          <w:p>
            <w:pPr>
              <w:spacing w:after="0"/>
              <w:ind w:left="0"/>
              <w:jc w:val="center"/>
            </w:pPr>
            <w:r>
              <w:rPr>
                <w:rFonts w:ascii="Arial"/>
                <w:b w:val="false"/>
                <w:i w:val="false"/>
                <w:color w:val="000000"/>
                <w:sz w:val="15"/>
              </w:rPr>
              <w:t xml:space="preserve"> </w:t>
            </w:r>
          </w:p>
          <w:bookmarkEnd w:id="15748"/>
        </w:tc>
        <w:tc>
          <w:tcPr>
            <w:tcW w:w="2035" w:type="dxa"/>
            <w:tcBorders>
              <w:top w:val="outset" w:color="000000" w:sz="8"/>
              <w:left w:val="outset" w:color="000000" w:sz="8"/>
              <w:bottom w:val="outset" w:color="000000" w:sz="8"/>
              <w:right w:val="outset" w:color="000000" w:sz="8"/>
            </w:tcBorders>
            <w:vAlign w:val="center"/>
          </w:tcPr>
          <w:bookmarkStart w:name="17555" w:id="15749"/>
          <w:p>
            <w:pPr>
              <w:spacing w:after="0"/>
              <w:ind w:left="0"/>
              <w:jc w:val="center"/>
            </w:pPr>
            <w:r>
              <w:rPr>
                <w:rFonts w:ascii="Arial"/>
                <w:b w:val="false"/>
                <w:i w:val="false"/>
                <w:color w:val="000000"/>
                <w:sz w:val="15"/>
              </w:rPr>
              <w:t xml:space="preserve"> </w:t>
            </w:r>
          </w:p>
          <w:bookmarkEnd w:id="15749"/>
        </w:tc>
        <w:tc>
          <w:tcPr>
            <w:tcW w:w="2131" w:type="dxa"/>
            <w:tcBorders>
              <w:top w:val="outset" w:color="000000" w:sz="8"/>
              <w:left w:val="outset" w:color="000000" w:sz="8"/>
              <w:bottom w:val="outset" w:color="000000" w:sz="8"/>
              <w:right w:val="outset" w:color="000000" w:sz="8"/>
            </w:tcBorders>
            <w:vAlign w:val="center"/>
          </w:tcPr>
          <w:bookmarkStart w:name="17556" w:id="15750"/>
          <w:p>
            <w:pPr>
              <w:spacing w:after="0"/>
              <w:ind w:left="0"/>
              <w:jc w:val="center"/>
            </w:pPr>
            <w:r>
              <w:rPr>
                <w:rFonts w:ascii="Arial"/>
                <w:b w:val="false"/>
                <w:i w:val="false"/>
                <w:color w:val="000000"/>
                <w:sz w:val="15"/>
              </w:rPr>
              <w:t xml:space="preserve"> </w:t>
            </w:r>
          </w:p>
          <w:bookmarkEnd w:id="1575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7557" w:id="15751"/>
          <w:p>
            <w:pPr>
              <w:spacing w:after="0"/>
              <w:ind w:left="0"/>
              <w:jc w:val="left"/>
            </w:pPr>
            <w:r>
              <w:rPr>
                <w:rFonts w:ascii="Arial"/>
                <w:b/>
                <w:i w:val="false"/>
                <w:color w:val="000000"/>
                <w:sz w:val="15"/>
              </w:rPr>
              <w:t>ВИСНОВОК</w:t>
            </w:r>
            <w:r>
              <w:rPr>
                <w:rFonts w:ascii="Arial"/>
                <w:b w:val="false"/>
                <w:i w:val="false"/>
                <w:color w:val="000000"/>
                <w:sz w:val="15"/>
              </w:rPr>
              <w:t xml:space="preserve"> __________________________________</w:t>
            </w:r>
            <w:r>
              <w:br/>
            </w:r>
            <w:r>
              <w:rPr>
                <w:rFonts w:ascii="Arial"/>
                <w:b w:val="false"/>
                <w:i w:val="false"/>
                <w:color w:val="000000"/>
                <w:sz w:val="15"/>
              </w:rPr>
              <w:t xml:space="preserve">                                                                     (зазначаються конкретні дані, аналіз необхідності внесення змін до</w:t>
            </w:r>
            <w:r>
              <w:br/>
            </w:r>
            <w:r>
              <w:rPr>
                <w:rFonts w:ascii="Arial"/>
                <w:b w:val="false"/>
                <w:i w:val="false"/>
                <w:color w:val="000000"/>
                <w:sz w:val="15"/>
              </w:rPr>
              <w:t>__________________________________</w:t>
            </w:r>
            <w:r>
              <w:br/>
            </w:r>
            <w:r>
              <w:rPr>
                <w:rFonts w:ascii="Arial"/>
                <w:b w:val="false"/>
                <w:i w:val="false"/>
                <w:color w:val="000000"/>
                <w:sz w:val="15"/>
              </w:rPr>
              <w:t xml:space="preserve">                                                   інформації щодо безпеки лікарського засобу, вакцини, туберкуліну</w:t>
            </w:r>
            <w:r>
              <w:br/>
            </w:r>
            <w:r>
              <w:rPr>
                <w:rFonts w:ascii="Arial"/>
                <w:b w:val="false"/>
                <w:i w:val="false"/>
                <w:color w:val="000000"/>
                <w:sz w:val="15"/>
              </w:rPr>
              <w:t>__________________________________</w:t>
            </w:r>
            <w:r>
              <w:br/>
            </w:r>
            <w:r>
              <w:rPr>
                <w:rFonts w:ascii="Arial"/>
                <w:b w:val="false"/>
                <w:i w:val="false"/>
                <w:color w:val="000000"/>
                <w:sz w:val="15"/>
              </w:rPr>
              <w:t xml:space="preserve">                            (до інструкції для медичного застосування), запропоновані з цього приводу заявником (або</w:t>
            </w:r>
            <w:r>
              <w:br/>
            </w:r>
            <w:r>
              <w:rPr>
                <w:rFonts w:ascii="Arial"/>
                <w:b w:val="false"/>
                <w:i w:val="false"/>
                <w:color w:val="000000"/>
                <w:sz w:val="15"/>
              </w:rPr>
              <w:t>__________________________________</w:t>
            </w:r>
            <w:r>
              <w:br/>
            </w:r>
            <w:r>
              <w:rPr>
                <w:rFonts w:ascii="Arial"/>
                <w:b w:val="false"/>
                <w:i w:val="false"/>
                <w:color w:val="000000"/>
                <w:sz w:val="15"/>
              </w:rPr>
              <w:t xml:space="preserve">                                                                                 його представником) заходи тощо)</w:t>
            </w:r>
          </w:p>
          <w:bookmarkEnd w:id="15751"/>
        </w:tc>
      </w:tr>
    </w:tbl>
    <w:p>
      <w:pPr>
        <w:spacing/>
        <w:ind w:left="0"/>
        <w:jc w:val="left"/>
      </w:pPr>
      <w:r>
        <w:br/>
      </w:r>
    </w:p>
    <w:bookmarkStart w:name="17558" w:id="15752"/>
    <w:p>
      <w:pPr>
        <w:spacing w:after="0"/>
        <w:ind w:firstLine="240"/>
        <w:jc w:val="left"/>
      </w:pPr>
      <w:r>
        <w:rPr>
          <w:rFonts w:ascii="Arial"/>
          <w:b/>
          <w:i w:val="false"/>
          <w:color w:val="000000"/>
          <w:sz w:val="18"/>
        </w:rPr>
        <w:t>Примітки:</w:t>
      </w:r>
    </w:p>
    <w:bookmarkEnd w:id="15752"/>
    <w:bookmarkStart w:name="17559" w:id="15753"/>
    <w:p>
      <w:pPr>
        <w:spacing w:after="0"/>
        <w:ind w:firstLine="240"/>
        <w:jc w:val="left"/>
      </w:pPr>
      <w:r>
        <w:rPr>
          <w:rFonts w:ascii="Arial"/>
          <w:b w:val="false"/>
          <w:i w:val="false"/>
          <w:color w:val="000000"/>
          <w:sz w:val="18"/>
        </w:rPr>
        <w:t>1. Форма заповнюється заявником (або його представником) за підписом уповноваженої особи / контактної особи, відповідальної за фармаконагляд.</w:t>
      </w:r>
    </w:p>
    <w:bookmarkEnd w:id="15753"/>
    <w:bookmarkStart w:name="17560" w:id="15754"/>
    <w:p>
      <w:pPr>
        <w:spacing w:after="0"/>
        <w:ind w:firstLine="240"/>
        <w:jc w:val="left"/>
      </w:pPr>
      <w:r>
        <w:rPr>
          <w:rFonts w:ascii="Arial"/>
          <w:b w:val="false"/>
          <w:i w:val="false"/>
          <w:color w:val="000000"/>
          <w:sz w:val="18"/>
        </w:rPr>
        <w:t>2. Календарний рік (зазначаються календарні роки у хронологічному порядку за період дії останнього реєстраційного посвідчення).</w:t>
      </w:r>
    </w:p>
    <w:bookmarkEnd w:id="15754"/>
    <w:bookmarkStart w:name="17561" w:id="15755"/>
    <w:p>
      <w:pPr>
        <w:spacing w:after="0"/>
        <w:ind w:firstLine="240"/>
        <w:jc w:val="left"/>
      </w:pPr>
      <w:r>
        <w:rPr>
          <w:rFonts w:ascii="Arial"/>
          <w:b w:val="false"/>
          <w:i w:val="false"/>
          <w:color w:val="000000"/>
          <w:sz w:val="18"/>
        </w:rPr>
        <w:t>3. Кількість побічних реакцій (серйозні/несерйозні) (зазначається співвідношення серйозних/несерйозних побічних реакцій, інформацію про які було отримано заявником (або його представником) на території України, за винятком інформації, отриманої від державного підприємства "Державний експертний центр Міністерства охорони здоров'я").</w:t>
      </w:r>
    </w:p>
    <w:bookmarkEnd w:id="15755"/>
    <w:bookmarkStart w:name="17562" w:id="15756"/>
    <w:p>
      <w:pPr>
        <w:spacing w:after="0"/>
        <w:ind w:firstLine="240"/>
        <w:jc w:val="left"/>
      </w:pPr>
      <w:r>
        <w:rPr>
          <w:rFonts w:ascii="Arial"/>
          <w:b w:val="false"/>
          <w:i w:val="false"/>
          <w:color w:val="000000"/>
          <w:sz w:val="18"/>
        </w:rPr>
        <w:t>4. Обсяг продажу (наводиться кількість в одиницях форми випуску (таблетки, ампули, флакони). Заповнюється у разі потреби, за вимогою Центру).</w:t>
      </w:r>
    </w:p>
    <w:bookmarkEnd w:id="15756"/>
    <w:bookmarkStart w:name="17563" w:id="15757"/>
    <w:p>
      <w:pPr>
        <w:spacing w:after="0"/>
        <w:ind w:firstLine="240"/>
        <w:jc w:val="left"/>
      </w:pPr>
      <w:r>
        <w:rPr>
          <w:rFonts w:ascii="Arial"/>
          <w:b w:val="false"/>
          <w:i w:val="false"/>
          <w:color w:val="000000"/>
          <w:sz w:val="18"/>
        </w:rPr>
        <w:t xml:space="preserve">5. Показник впливу лікарського засобу на пацієнтів (показник впливу зазначається відповідно до показника, зазначеного у розділі "Розрахунок експозиції та схеми застосування" Доповнення до огляду клінічних даних відповідно до підпункту 2.3 пункту 2 додатка 15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w:t>
      </w:r>
      <w:r>
        <w:rPr>
          <w:rFonts w:ascii="Arial"/>
          <w:b w:val="false"/>
          <w:i w:val="false"/>
          <w:color w:val="000000"/>
          <w:sz w:val="18"/>
        </w:rPr>
        <w:t>наказом Міністерства охорони здоров'я України від 26 серпня 2005 року N 426</w:t>
      </w:r>
      <w:r>
        <w:rPr>
          <w:rFonts w:ascii="Arial"/>
          <w:b w:val="false"/>
          <w:i w:val="false"/>
          <w:color w:val="000000"/>
          <w:sz w:val="18"/>
        </w:rPr>
        <w:t xml:space="preserve">, зареєстрованого в Міністерстві юстиції України 07 жовтня 2015 року за N 1210/27655 (у редакції </w:t>
      </w:r>
      <w:r>
        <w:rPr>
          <w:rFonts w:ascii="Arial"/>
          <w:b w:val="false"/>
          <w:i w:val="false"/>
          <w:color w:val="000000"/>
          <w:sz w:val="18"/>
        </w:rPr>
        <w:t>наказу Міністерства охорони здоров'я України від 23 липня 2015 року N 460</w:t>
      </w:r>
      <w:r>
        <w:rPr>
          <w:rFonts w:ascii="Arial"/>
          <w:b w:val="false"/>
          <w:i w:val="false"/>
          <w:color w:val="000000"/>
          <w:sz w:val="18"/>
        </w:rPr>
        <w:t>), або у розділі V "Оцінка експозиції та схем застосування" останнього генерованого регулярно оновлюваного звіту з безпеки лікарського засобу відповідно до вимог додатка 12 до Порядку здійснення фармаконагляду, затвердженого наказом Міністерства охорони здоров'я України від 26 вересня 2016 року N 996).</w:t>
      </w:r>
    </w:p>
    <w:bookmarkEnd w:id="15757"/>
    <w:bookmarkStart w:name="17564" w:id="15758"/>
    <w:p>
      <w:pPr>
        <w:spacing w:after="0"/>
        <w:ind w:firstLine="240"/>
        <w:jc w:val="left"/>
      </w:pPr>
      <w:r>
        <w:rPr>
          <w:rFonts w:ascii="Arial"/>
          <w:b w:val="false"/>
          <w:i w:val="false"/>
          <w:color w:val="000000"/>
          <w:sz w:val="18"/>
        </w:rPr>
        <w:t xml:space="preserve"> </w:t>
      </w:r>
    </w:p>
    <w:bookmarkEnd w:id="15758"/>
    <w:bookmarkStart w:name="17565" w:id="15759"/>
    <w:p>
      <w:pPr>
        <w:spacing w:after="0"/>
        <w:ind w:firstLine="240"/>
        <w:jc w:val="right"/>
      </w:pPr>
      <w:r>
        <w:rPr>
          <w:rFonts w:ascii="Arial"/>
          <w:b w:val="false"/>
          <w:i w:val="false"/>
          <w:color w:val="000000"/>
          <w:sz w:val="18"/>
        </w:rPr>
        <w:t>Додаток 14</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(пункт 6 глави 4 розділу V)</w:t>
      </w:r>
    </w:p>
    <w:bookmarkEnd w:id="15759"/>
    <w:bookmarkStart w:name="17566" w:id="15760"/>
    <w:p>
      <w:pPr>
        <w:pStyle w:val="Heading3"/>
        <w:spacing w:after="0"/>
        <w:ind w:left="0"/>
        <w:jc w:val="center"/>
      </w:pPr>
      <w:r>
        <w:rPr>
          <w:rFonts w:ascii="Arial"/>
          <w:color w:val="000000"/>
          <w:sz w:val="27"/>
        </w:rPr>
        <w:t>СТРУКТУРА</w:t>
      </w:r>
      <w:r>
        <w:br/>
      </w:r>
      <w:r>
        <w:rPr>
          <w:rFonts w:ascii="Arial"/>
          <w:color w:val="000000"/>
          <w:sz w:val="27"/>
        </w:rPr>
        <w:t>плану управління ризиками</w:t>
      </w:r>
    </w:p>
    <w:bookmarkEnd w:id="15760"/>
    <w:bookmarkStart w:name="17567" w:id="15761"/>
    <w:p>
      <w:pPr>
        <w:spacing w:after="0"/>
        <w:ind w:firstLine="240"/>
        <w:jc w:val="left"/>
      </w:pPr>
      <w:r>
        <w:rPr>
          <w:rFonts w:ascii="Arial"/>
          <w:b w:val="false"/>
          <w:i w:val="false"/>
          <w:color w:val="000000"/>
          <w:sz w:val="18"/>
        </w:rPr>
        <w:t>Частина I. Загальна інформація</w:t>
      </w:r>
    </w:p>
    <w:bookmarkEnd w:id="15761"/>
    <w:bookmarkStart w:name="17568" w:id="15762"/>
    <w:p>
      <w:pPr>
        <w:spacing w:after="0"/>
        <w:ind w:firstLine="240"/>
        <w:jc w:val="left"/>
      </w:pPr>
      <w:r>
        <w:rPr>
          <w:rFonts w:ascii="Arial"/>
          <w:b w:val="false"/>
          <w:i w:val="false"/>
          <w:color w:val="000000"/>
          <w:sz w:val="18"/>
        </w:rPr>
        <w:t>Частина II. Специфікація з безпеки</w:t>
      </w:r>
    </w:p>
    <w:bookmarkEnd w:id="15762"/>
    <w:bookmarkStart w:name="17569" w:id="15763"/>
    <w:p>
      <w:pPr>
        <w:spacing w:after="0"/>
        <w:ind w:firstLine="240"/>
        <w:jc w:val="left"/>
      </w:pPr>
      <w:r>
        <w:rPr>
          <w:rFonts w:ascii="Arial"/>
          <w:b w:val="false"/>
          <w:i w:val="false"/>
          <w:color w:val="000000"/>
          <w:sz w:val="18"/>
        </w:rPr>
        <w:t>Модуль CI. Епідеміологія показань до застосування та цільова(і) популяція(ї)</w:t>
      </w:r>
    </w:p>
    <w:bookmarkEnd w:id="15763"/>
    <w:bookmarkStart w:name="17570" w:id="15764"/>
    <w:p>
      <w:pPr>
        <w:spacing w:after="0"/>
        <w:ind w:firstLine="240"/>
        <w:jc w:val="left"/>
      </w:pPr>
      <w:r>
        <w:rPr>
          <w:rFonts w:ascii="Arial"/>
          <w:b w:val="false"/>
          <w:i w:val="false"/>
          <w:color w:val="000000"/>
          <w:sz w:val="18"/>
        </w:rPr>
        <w:t>Модуль CII. Доклінічна частина специфікації з безпеки</w:t>
      </w:r>
    </w:p>
    <w:bookmarkEnd w:id="15764"/>
    <w:bookmarkStart w:name="17571" w:id="15765"/>
    <w:p>
      <w:pPr>
        <w:spacing w:after="0"/>
        <w:ind w:firstLine="240"/>
        <w:jc w:val="left"/>
      </w:pPr>
      <w:r>
        <w:rPr>
          <w:rFonts w:ascii="Arial"/>
          <w:b w:val="false"/>
          <w:i w:val="false"/>
          <w:color w:val="000000"/>
          <w:sz w:val="18"/>
        </w:rPr>
        <w:t>Модуль CIII. Експозиція пацієнтів, залучених до клінічних випробувань</w:t>
      </w:r>
    </w:p>
    <w:bookmarkEnd w:id="15765"/>
    <w:bookmarkStart w:name="17572" w:id="15766"/>
    <w:p>
      <w:pPr>
        <w:spacing w:after="0"/>
        <w:ind w:firstLine="240"/>
        <w:jc w:val="left"/>
      </w:pPr>
      <w:r>
        <w:rPr>
          <w:rFonts w:ascii="Arial"/>
          <w:b w:val="false"/>
          <w:i w:val="false"/>
          <w:color w:val="000000"/>
          <w:sz w:val="18"/>
        </w:rPr>
        <w:t>Модуль CIV. Популяції, які не вивчались під час клінічних випробувань</w:t>
      </w:r>
    </w:p>
    <w:bookmarkEnd w:id="15766"/>
    <w:bookmarkStart w:name="17573" w:id="15767"/>
    <w:p>
      <w:pPr>
        <w:spacing w:after="0"/>
        <w:ind w:firstLine="240"/>
        <w:jc w:val="left"/>
      </w:pPr>
      <w:r>
        <w:rPr>
          <w:rFonts w:ascii="Arial"/>
          <w:b w:val="false"/>
          <w:i w:val="false"/>
          <w:color w:val="000000"/>
          <w:sz w:val="18"/>
        </w:rPr>
        <w:t>Модуль CV. Післяреєстраційний досвід</w:t>
      </w:r>
    </w:p>
    <w:bookmarkEnd w:id="15767"/>
    <w:bookmarkStart w:name="17574" w:id="15768"/>
    <w:p>
      <w:pPr>
        <w:spacing w:after="0"/>
        <w:ind w:firstLine="240"/>
        <w:jc w:val="left"/>
      </w:pPr>
      <w:r>
        <w:rPr>
          <w:rFonts w:ascii="Arial"/>
          <w:b w:val="false"/>
          <w:i w:val="false"/>
          <w:color w:val="000000"/>
          <w:sz w:val="18"/>
        </w:rPr>
        <w:t>Модуль CVI. Додаткові вимоги України, ЄС до специфікації з безпеки</w:t>
      </w:r>
    </w:p>
    <w:bookmarkEnd w:id="15768"/>
    <w:bookmarkStart w:name="17575" w:id="15769"/>
    <w:p>
      <w:pPr>
        <w:spacing w:after="0"/>
        <w:ind w:firstLine="240"/>
        <w:jc w:val="left"/>
      </w:pPr>
      <w:r>
        <w:rPr>
          <w:rFonts w:ascii="Arial"/>
          <w:b w:val="false"/>
          <w:i w:val="false"/>
          <w:color w:val="000000"/>
          <w:sz w:val="18"/>
        </w:rPr>
        <w:t>Модуль CVII. Ідентифіковані та потенційні ризики</w:t>
      </w:r>
    </w:p>
    <w:bookmarkEnd w:id="15769"/>
    <w:bookmarkStart w:name="17576" w:id="15770"/>
    <w:p>
      <w:pPr>
        <w:spacing w:after="0"/>
        <w:ind w:firstLine="240"/>
        <w:jc w:val="left"/>
      </w:pPr>
      <w:r>
        <w:rPr>
          <w:rFonts w:ascii="Arial"/>
          <w:b w:val="false"/>
          <w:i w:val="false"/>
          <w:color w:val="000000"/>
          <w:sz w:val="18"/>
        </w:rPr>
        <w:t>Модуль CVIII. Резюме проблем безпеки</w:t>
      </w:r>
    </w:p>
    <w:bookmarkEnd w:id="15770"/>
    <w:bookmarkStart w:name="17577" w:id="15771"/>
    <w:p>
      <w:pPr>
        <w:spacing w:after="0"/>
        <w:ind w:firstLine="240"/>
        <w:jc w:val="left"/>
      </w:pPr>
      <w:r>
        <w:rPr>
          <w:rFonts w:ascii="Arial"/>
          <w:b w:val="false"/>
          <w:i w:val="false"/>
          <w:color w:val="000000"/>
          <w:sz w:val="18"/>
        </w:rPr>
        <w:t>Частина III. План з фармаконагляду</w:t>
      </w:r>
    </w:p>
    <w:bookmarkEnd w:id="15771"/>
    <w:bookmarkStart w:name="17578" w:id="15772"/>
    <w:p>
      <w:pPr>
        <w:spacing w:after="0"/>
        <w:ind w:firstLine="240"/>
        <w:jc w:val="left"/>
      </w:pPr>
      <w:r>
        <w:rPr>
          <w:rFonts w:ascii="Arial"/>
          <w:b w:val="false"/>
          <w:i w:val="false"/>
          <w:color w:val="000000"/>
          <w:sz w:val="18"/>
        </w:rPr>
        <w:t>Частина IV. Плани щодо післяреєстраційних досліджень ефективності</w:t>
      </w:r>
    </w:p>
    <w:bookmarkEnd w:id="15772"/>
    <w:bookmarkStart w:name="17579" w:id="15773"/>
    <w:p>
      <w:pPr>
        <w:spacing w:after="0"/>
        <w:ind w:firstLine="240"/>
        <w:jc w:val="left"/>
      </w:pPr>
      <w:r>
        <w:rPr>
          <w:rFonts w:ascii="Arial"/>
          <w:b w:val="false"/>
          <w:i w:val="false"/>
          <w:color w:val="000000"/>
          <w:sz w:val="18"/>
        </w:rPr>
        <w:t>Частина V. Заходи з мінімізації ризиків</w:t>
      </w:r>
    </w:p>
    <w:bookmarkEnd w:id="15773"/>
    <w:bookmarkStart w:name="17580" w:id="15774"/>
    <w:p>
      <w:pPr>
        <w:spacing w:after="0"/>
        <w:ind w:firstLine="240"/>
        <w:jc w:val="left"/>
      </w:pPr>
      <w:r>
        <w:rPr>
          <w:rFonts w:ascii="Arial"/>
          <w:b w:val="false"/>
          <w:i w:val="false"/>
          <w:color w:val="000000"/>
          <w:sz w:val="18"/>
        </w:rPr>
        <w:t>Частина VI. Резюме плану управління ризиками</w:t>
      </w:r>
    </w:p>
    <w:bookmarkEnd w:id="15774"/>
    <w:bookmarkStart w:name="17581" w:id="15775"/>
    <w:p>
      <w:pPr>
        <w:spacing w:after="0"/>
        <w:ind w:firstLine="240"/>
        <w:jc w:val="left"/>
      </w:pPr>
      <w:r>
        <w:rPr>
          <w:rFonts w:ascii="Arial"/>
          <w:b w:val="false"/>
          <w:i w:val="false"/>
          <w:color w:val="000000"/>
          <w:sz w:val="18"/>
        </w:rPr>
        <w:t>Частина VII. Додатки</w:t>
      </w:r>
    </w:p>
    <w:bookmarkEnd w:id="15775"/>
    <w:bookmarkStart w:name="17582" w:id="15776"/>
    <w:p>
      <w:pPr>
        <w:pStyle w:val="Heading3"/>
        <w:spacing w:after="0"/>
        <w:ind w:left="0"/>
        <w:jc w:val="center"/>
      </w:pPr>
      <w:r>
        <w:rPr>
          <w:rFonts w:ascii="Arial"/>
          <w:color w:val="000000"/>
          <w:sz w:val="27"/>
        </w:rPr>
        <w:t>ВИМОГИ</w:t>
      </w:r>
      <w:r>
        <w:br/>
      </w:r>
      <w:r>
        <w:rPr>
          <w:rFonts w:ascii="Arial"/>
          <w:color w:val="000000"/>
          <w:sz w:val="27"/>
        </w:rPr>
        <w:t>щодо надання інформації у плані управління ризиками</w:t>
      </w:r>
    </w:p>
    <w:bookmarkEnd w:id="1577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54"/>
        <w:gridCol w:w="487"/>
        <w:gridCol w:w="569"/>
        <w:gridCol w:w="616"/>
        <w:gridCol w:w="672"/>
        <w:gridCol w:w="694"/>
        <w:gridCol w:w="638"/>
        <w:gridCol w:w="694"/>
        <w:gridCol w:w="749"/>
        <w:gridCol w:w="805"/>
        <w:gridCol w:w="550"/>
        <w:gridCol w:w="563"/>
        <w:gridCol w:w="531"/>
        <w:gridCol w:w="563"/>
        <w:gridCol w:w="605"/>
      </w:tblGrid>
      <w:tr>
        <w:trPr>
          <w:trHeight w:val="45" w:hRule="atLeast"/>
        </w:trPr>
        <w:tc>
          <w:tcPr>
            <w:tcW w:w="954" w:type="dxa"/>
            <w:tcBorders>
              <w:top w:val="outset" w:color="000000" w:sz="8"/>
              <w:left w:val="outset" w:color="000000" w:sz="8"/>
              <w:bottom w:val="outset" w:color="000000" w:sz="8"/>
              <w:right w:val="outset" w:color="000000" w:sz="8"/>
            </w:tcBorders>
            <w:vAlign w:val="center"/>
          </w:tcPr>
          <w:bookmarkStart w:name="17583" w:id="15777"/>
          <w:p>
            <w:pPr>
              <w:spacing w:after="0"/>
              <w:ind w:left="0"/>
              <w:jc w:val="center"/>
            </w:pPr>
            <w:r>
              <w:rPr>
                <w:rFonts w:ascii="Arial"/>
                <w:b w:val="false"/>
                <w:i w:val="false"/>
                <w:color w:val="000000"/>
                <w:sz w:val="15"/>
              </w:rPr>
              <w:t>Вид нової заяви</w:t>
            </w:r>
          </w:p>
          <w:bookmarkEnd w:id="15777"/>
        </w:tc>
        <w:tc>
          <w:tcPr>
            <w:tcW w:w="487" w:type="dxa"/>
            <w:tcBorders>
              <w:top w:val="outset" w:color="000000" w:sz="8"/>
              <w:left w:val="outset" w:color="000000" w:sz="8"/>
              <w:bottom w:val="outset" w:color="000000" w:sz="8"/>
              <w:right w:val="outset" w:color="000000" w:sz="8"/>
            </w:tcBorders>
            <w:vAlign w:val="center"/>
          </w:tcPr>
          <w:bookmarkStart w:name="17584" w:id="15778"/>
          <w:p>
            <w:pPr>
              <w:spacing w:after="0"/>
              <w:ind w:left="0"/>
              <w:jc w:val="center"/>
            </w:pPr>
            <w:r>
              <w:rPr>
                <w:rFonts w:ascii="Arial"/>
                <w:b w:val="false"/>
                <w:i w:val="false"/>
                <w:color w:val="000000"/>
                <w:sz w:val="15"/>
              </w:rPr>
              <w:t>Частина I</w:t>
            </w:r>
          </w:p>
          <w:bookmarkEnd w:id="15778"/>
        </w:tc>
        <w:tc>
          <w:tcPr>
            <w:tcW w:w="569" w:type="dxa"/>
            <w:tcBorders>
              <w:top w:val="outset" w:color="000000" w:sz="8"/>
              <w:left w:val="outset" w:color="000000" w:sz="8"/>
              <w:bottom w:val="outset" w:color="000000" w:sz="8"/>
              <w:right w:val="outset" w:color="000000" w:sz="8"/>
            </w:tcBorders>
            <w:vAlign w:val="center"/>
          </w:tcPr>
          <w:bookmarkStart w:name="17585" w:id="15779"/>
          <w:p>
            <w:pPr>
              <w:spacing w:after="0"/>
              <w:ind w:left="0"/>
              <w:jc w:val="center"/>
            </w:pPr>
            <w:r>
              <w:rPr>
                <w:rFonts w:ascii="Arial"/>
                <w:b w:val="false"/>
                <w:i w:val="false"/>
                <w:color w:val="000000"/>
                <w:sz w:val="15"/>
              </w:rPr>
              <w:t>Частина II - Модуль CI</w:t>
            </w:r>
          </w:p>
          <w:bookmarkEnd w:id="15779"/>
        </w:tc>
        <w:tc>
          <w:tcPr>
            <w:tcW w:w="616" w:type="dxa"/>
            <w:tcBorders>
              <w:top w:val="outset" w:color="000000" w:sz="8"/>
              <w:left w:val="outset" w:color="000000" w:sz="8"/>
              <w:bottom w:val="outset" w:color="000000" w:sz="8"/>
              <w:right w:val="outset" w:color="000000" w:sz="8"/>
            </w:tcBorders>
            <w:vAlign w:val="center"/>
          </w:tcPr>
          <w:bookmarkStart w:name="17586" w:id="15780"/>
          <w:p>
            <w:pPr>
              <w:spacing w:after="0"/>
              <w:ind w:left="0"/>
              <w:jc w:val="center"/>
            </w:pPr>
            <w:r>
              <w:rPr>
                <w:rFonts w:ascii="Arial"/>
                <w:b w:val="false"/>
                <w:i w:val="false"/>
                <w:color w:val="000000"/>
                <w:sz w:val="15"/>
              </w:rPr>
              <w:t>Частина II - Модуль CII</w:t>
            </w:r>
          </w:p>
          <w:bookmarkEnd w:id="15780"/>
        </w:tc>
        <w:tc>
          <w:tcPr>
            <w:tcW w:w="672" w:type="dxa"/>
            <w:tcBorders>
              <w:top w:val="outset" w:color="000000" w:sz="8"/>
              <w:left w:val="outset" w:color="000000" w:sz="8"/>
              <w:bottom w:val="outset" w:color="000000" w:sz="8"/>
              <w:right w:val="outset" w:color="000000" w:sz="8"/>
            </w:tcBorders>
            <w:vAlign w:val="center"/>
          </w:tcPr>
          <w:bookmarkStart w:name="17587" w:id="15781"/>
          <w:p>
            <w:pPr>
              <w:spacing w:after="0"/>
              <w:ind w:left="0"/>
              <w:jc w:val="center"/>
            </w:pPr>
            <w:r>
              <w:rPr>
                <w:rFonts w:ascii="Arial"/>
                <w:b w:val="false"/>
                <w:i w:val="false"/>
                <w:color w:val="000000"/>
                <w:sz w:val="15"/>
              </w:rPr>
              <w:t>Частина II - Модуль CIII</w:t>
            </w:r>
          </w:p>
          <w:bookmarkEnd w:id="15781"/>
        </w:tc>
        <w:tc>
          <w:tcPr>
            <w:tcW w:w="694" w:type="dxa"/>
            <w:tcBorders>
              <w:top w:val="outset" w:color="000000" w:sz="8"/>
              <w:left w:val="outset" w:color="000000" w:sz="8"/>
              <w:bottom w:val="outset" w:color="000000" w:sz="8"/>
              <w:right w:val="outset" w:color="000000" w:sz="8"/>
            </w:tcBorders>
            <w:vAlign w:val="center"/>
          </w:tcPr>
          <w:bookmarkStart w:name="17588" w:id="15782"/>
          <w:p>
            <w:pPr>
              <w:spacing w:after="0"/>
              <w:ind w:left="0"/>
              <w:jc w:val="center"/>
            </w:pPr>
            <w:r>
              <w:rPr>
                <w:rFonts w:ascii="Arial"/>
                <w:b w:val="false"/>
                <w:i w:val="false"/>
                <w:color w:val="000000"/>
                <w:sz w:val="15"/>
              </w:rPr>
              <w:t>Частина II - Модуль CIV</w:t>
            </w:r>
          </w:p>
          <w:bookmarkEnd w:id="15782"/>
        </w:tc>
        <w:tc>
          <w:tcPr>
            <w:tcW w:w="638" w:type="dxa"/>
            <w:tcBorders>
              <w:top w:val="outset" w:color="000000" w:sz="8"/>
              <w:left w:val="outset" w:color="000000" w:sz="8"/>
              <w:bottom w:val="outset" w:color="000000" w:sz="8"/>
              <w:right w:val="outset" w:color="000000" w:sz="8"/>
            </w:tcBorders>
            <w:vAlign w:val="center"/>
          </w:tcPr>
          <w:bookmarkStart w:name="17589" w:id="15783"/>
          <w:p>
            <w:pPr>
              <w:spacing w:after="0"/>
              <w:ind w:left="0"/>
              <w:jc w:val="center"/>
            </w:pPr>
            <w:r>
              <w:rPr>
                <w:rFonts w:ascii="Arial"/>
                <w:b w:val="false"/>
                <w:i w:val="false"/>
                <w:color w:val="000000"/>
                <w:sz w:val="15"/>
              </w:rPr>
              <w:t>Частина II - Модуль CV</w:t>
            </w:r>
          </w:p>
          <w:bookmarkEnd w:id="15783"/>
        </w:tc>
        <w:tc>
          <w:tcPr>
            <w:tcW w:w="694" w:type="dxa"/>
            <w:tcBorders>
              <w:top w:val="outset" w:color="000000" w:sz="8"/>
              <w:left w:val="outset" w:color="000000" w:sz="8"/>
              <w:bottom w:val="outset" w:color="000000" w:sz="8"/>
              <w:right w:val="outset" w:color="000000" w:sz="8"/>
            </w:tcBorders>
            <w:vAlign w:val="center"/>
          </w:tcPr>
          <w:bookmarkStart w:name="17590" w:id="15784"/>
          <w:p>
            <w:pPr>
              <w:spacing w:after="0"/>
              <w:ind w:left="0"/>
              <w:jc w:val="center"/>
            </w:pPr>
            <w:r>
              <w:rPr>
                <w:rFonts w:ascii="Arial"/>
                <w:b w:val="false"/>
                <w:i w:val="false"/>
                <w:color w:val="000000"/>
                <w:sz w:val="15"/>
              </w:rPr>
              <w:t>Частина II - Модуль CVI</w:t>
            </w:r>
          </w:p>
          <w:bookmarkEnd w:id="15784"/>
        </w:tc>
        <w:tc>
          <w:tcPr>
            <w:tcW w:w="749" w:type="dxa"/>
            <w:tcBorders>
              <w:top w:val="outset" w:color="000000" w:sz="8"/>
              <w:left w:val="outset" w:color="000000" w:sz="8"/>
              <w:bottom w:val="outset" w:color="000000" w:sz="8"/>
              <w:right w:val="outset" w:color="000000" w:sz="8"/>
            </w:tcBorders>
            <w:vAlign w:val="center"/>
          </w:tcPr>
          <w:bookmarkStart w:name="17591" w:id="15785"/>
          <w:p>
            <w:pPr>
              <w:spacing w:after="0"/>
              <w:ind w:left="0"/>
              <w:jc w:val="center"/>
            </w:pPr>
            <w:r>
              <w:rPr>
                <w:rFonts w:ascii="Arial"/>
                <w:b w:val="false"/>
                <w:i w:val="false"/>
                <w:color w:val="000000"/>
                <w:sz w:val="15"/>
              </w:rPr>
              <w:t>Частина II - Модуль CVII</w:t>
            </w:r>
          </w:p>
          <w:bookmarkEnd w:id="15785"/>
        </w:tc>
        <w:tc>
          <w:tcPr>
            <w:tcW w:w="805" w:type="dxa"/>
            <w:tcBorders>
              <w:top w:val="outset" w:color="000000" w:sz="8"/>
              <w:left w:val="outset" w:color="000000" w:sz="8"/>
              <w:bottom w:val="outset" w:color="000000" w:sz="8"/>
              <w:right w:val="outset" w:color="000000" w:sz="8"/>
            </w:tcBorders>
            <w:vAlign w:val="center"/>
          </w:tcPr>
          <w:bookmarkStart w:name="17592" w:id="15786"/>
          <w:p>
            <w:pPr>
              <w:spacing w:after="0"/>
              <w:ind w:left="0"/>
              <w:jc w:val="center"/>
            </w:pPr>
            <w:r>
              <w:rPr>
                <w:rFonts w:ascii="Arial"/>
                <w:b w:val="false"/>
                <w:i w:val="false"/>
                <w:color w:val="000000"/>
                <w:sz w:val="15"/>
              </w:rPr>
              <w:t>Частина II - Модуль CVIII</w:t>
            </w:r>
          </w:p>
          <w:bookmarkEnd w:id="15786"/>
        </w:tc>
        <w:tc>
          <w:tcPr>
            <w:tcW w:w="550" w:type="dxa"/>
            <w:tcBorders>
              <w:top w:val="outset" w:color="000000" w:sz="8"/>
              <w:left w:val="outset" w:color="000000" w:sz="8"/>
              <w:bottom w:val="outset" w:color="000000" w:sz="8"/>
              <w:right w:val="outset" w:color="000000" w:sz="8"/>
            </w:tcBorders>
            <w:vAlign w:val="center"/>
          </w:tcPr>
          <w:bookmarkStart w:name="17593" w:id="15787"/>
          <w:p>
            <w:pPr>
              <w:spacing w:after="0"/>
              <w:ind w:left="0"/>
              <w:jc w:val="center"/>
            </w:pPr>
            <w:r>
              <w:rPr>
                <w:rFonts w:ascii="Arial"/>
                <w:b w:val="false"/>
                <w:i w:val="false"/>
                <w:color w:val="000000"/>
                <w:sz w:val="15"/>
              </w:rPr>
              <w:t>Частина III</w:t>
            </w:r>
          </w:p>
          <w:bookmarkEnd w:id="15787"/>
        </w:tc>
        <w:tc>
          <w:tcPr>
            <w:tcW w:w="563" w:type="dxa"/>
            <w:tcBorders>
              <w:top w:val="outset" w:color="000000" w:sz="8"/>
              <w:left w:val="outset" w:color="000000" w:sz="8"/>
              <w:bottom w:val="outset" w:color="000000" w:sz="8"/>
              <w:right w:val="outset" w:color="000000" w:sz="8"/>
            </w:tcBorders>
            <w:vAlign w:val="center"/>
          </w:tcPr>
          <w:bookmarkStart w:name="17594" w:id="15788"/>
          <w:p>
            <w:pPr>
              <w:spacing w:after="0"/>
              <w:ind w:left="0"/>
              <w:jc w:val="center"/>
            </w:pPr>
            <w:r>
              <w:rPr>
                <w:rFonts w:ascii="Arial"/>
                <w:b w:val="false"/>
                <w:i w:val="false"/>
                <w:color w:val="000000"/>
                <w:sz w:val="15"/>
              </w:rPr>
              <w:t>Частина IV</w:t>
            </w:r>
          </w:p>
          <w:bookmarkEnd w:id="15788"/>
        </w:tc>
        <w:tc>
          <w:tcPr>
            <w:tcW w:w="531" w:type="dxa"/>
            <w:tcBorders>
              <w:top w:val="outset" w:color="000000" w:sz="8"/>
              <w:left w:val="outset" w:color="000000" w:sz="8"/>
              <w:bottom w:val="outset" w:color="000000" w:sz="8"/>
              <w:right w:val="outset" w:color="000000" w:sz="8"/>
            </w:tcBorders>
            <w:vAlign w:val="center"/>
          </w:tcPr>
          <w:bookmarkStart w:name="17595" w:id="15789"/>
          <w:p>
            <w:pPr>
              <w:spacing w:after="0"/>
              <w:ind w:left="0"/>
              <w:jc w:val="center"/>
            </w:pPr>
            <w:r>
              <w:rPr>
                <w:rFonts w:ascii="Arial"/>
                <w:b w:val="false"/>
                <w:i w:val="false"/>
                <w:color w:val="000000"/>
                <w:sz w:val="15"/>
              </w:rPr>
              <w:t>Частина V</w:t>
            </w:r>
          </w:p>
          <w:bookmarkEnd w:id="15789"/>
        </w:tc>
        <w:tc>
          <w:tcPr>
            <w:tcW w:w="563" w:type="dxa"/>
            <w:tcBorders>
              <w:top w:val="outset" w:color="000000" w:sz="8"/>
              <w:left w:val="outset" w:color="000000" w:sz="8"/>
              <w:bottom w:val="outset" w:color="000000" w:sz="8"/>
              <w:right w:val="outset" w:color="000000" w:sz="8"/>
            </w:tcBorders>
            <w:vAlign w:val="center"/>
          </w:tcPr>
          <w:bookmarkStart w:name="17596" w:id="15790"/>
          <w:p>
            <w:pPr>
              <w:spacing w:after="0"/>
              <w:ind w:left="0"/>
              <w:jc w:val="center"/>
            </w:pPr>
            <w:r>
              <w:rPr>
                <w:rFonts w:ascii="Arial"/>
                <w:b w:val="false"/>
                <w:i w:val="false"/>
                <w:color w:val="000000"/>
                <w:sz w:val="15"/>
              </w:rPr>
              <w:t>Частина VI</w:t>
            </w:r>
          </w:p>
          <w:bookmarkEnd w:id="15790"/>
        </w:tc>
        <w:tc>
          <w:tcPr>
            <w:tcW w:w="605" w:type="dxa"/>
            <w:tcBorders>
              <w:top w:val="outset" w:color="000000" w:sz="8"/>
              <w:left w:val="outset" w:color="000000" w:sz="8"/>
              <w:bottom w:val="outset" w:color="000000" w:sz="8"/>
              <w:right w:val="outset" w:color="000000" w:sz="8"/>
            </w:tcBorders>
            <w:vAlign w:val="center"/>
          </w:tcPr>
          <w:bookmarkStart w:name="17597" w:id="15791"/>
          <w:p>
            <w:pPr>
              <w:spacing w:after="0"/>
              <w:ind w:left="0"/>
              <w:jc w:val="center"/>
            </w:pPr>
            <w:r>
              <w:rPr>
                <w:rFonts w:ascii="Arial"/>
                <w:b w:val="false"/>
                <w:i w:val="false"/>
                <w:color w:val="000000"/>
                <w:sz w:val="15"/>
              </w:rPr>
              <w:t>Частина VII</w:t>
            </w:r>
          </w:p>
          <w:bookmarkEnd w:id="15791"/>
        </w:tc>
      </w:tr>
      <w:tr>
        <w:trPr>
          <w:trHeight w:val="45" w:hRule="atLeast"/>
        </w:trPr>
        <w:tc>
          <w:tcPr>
            <w:tcW w:w="954" w:type="dxa"/>
            <w:tcBorders>
              <w:top w:val="outset" w:color="000000" w:sz="8"/>
              <w:left w:val="outset" w:color="000000" w:sz="8"/>
              <w:bottom w:val="outset" w:color="000000" w:sz="8"/>
              <w:right w:val="outset" w:color="000000" w:sz="8"/>
            </w:tcBorders>
            <w:vAlign w:val="center"/>
          </w:tcPr>
          <w:bookmarkStart w:name="17598" w:id="15792"/>
          <w:p>
            <w:pPr>
              <w:spacing w:after="0"/>
              <w:ind w:left="0"/>
              <w:jc w:val="left"/>
            </w:pPr>
            <w:r>
              <w:rPr>
                <w:rFonts w:ascii="Arial"/>
                <w:b w:val="false"/>
                <w:i w:val="false"/>
                <w:color w:val="000000"/>
                <w:sz w:val="15"/>
              </w:rPr>
              <w:t>Нова діюча речовина</w:t>
            </w:r>
          </w:p>
          <w:bookmarkEnd w:id="15792"/>
        </w:tc>
        <w:tc>
          <w:tcPr>
            <w:tcW w:w="487" w:type="dxa"/>
            <w:tcBorders>
              <w:top w:val="outset" w:color="000000" w:sz="8"/>
              <w:left w:val="outset" w:color="000000" w:sz="8"/>
              <w:bottom w:val="outset" w:color="000000" w:sz="8"/>
              <w:right w:val="outset" w:color="000000" w:sz="8"/>
            </w:tcBorders>
            <w:vAlign w:val="center"/>
          </w:tcPr>
          <w:bookmarkStart w:name="17599" w:id="15793"/>
          <w:p>
            <w:pPr>
              <w:spacing w:after="0"/>
              <w:ind w:left="0"/>
              <w:jc w:val="center"/>
            </w:pPr>
            <w:r>
              <w:rPr>
                <w:rFonts w:ascii="Symbol"/>
                <w:b w:val="false"/>
                <w:i w:val="false"/>
                <w:color w:val="000000"/>
                <w:sz w:val="15"/>
              </w:rPr>
              <w:t>Ц</w:t>
            </w:r>
          </w:p>
          <w:bookmarkEnd w:id="15793"/>
        </w:tc>
        <w:tc>
          <w:tcPr>
            <w:tcW w:w="569" w:type="dxa"/>
            <w:tcBorders>
              <w:top w:val="outset" w:color="000000" w:sz="8"/>
              <w:left w:val="outset" w:color="000000" w:sz="8"/>
              <w:bottom w:val="outset" w:color="000000" w:sz="8"/>
              <w:right w:val="outset" w:color="000000" w:sz="8"/>
            </w:tcBorders>
            <w:vAlign w:val="center"/>
          </w:tcPr>
          <w:bookmarkStart w:name="17600" w:id="15794"/>
          <w:p>
            <w:pPr>
              <w:spacing w:after="0"/>
              <w:ind w:left="0"/>
              <w:jc w:val="center"/>
            </w:pPr>
            <w:r>
              <w:rPr>
                <w:rFonts w:ascii="Symbol"/>
                <w:b w:val="false"/>
                <w:i w:val="false"/>
                <w:color w:val="000000"/>
                <w:sz w:val="15"/>
              </w:rPr>
              <w:t>Ц</w:t>
            </w:r>
          </w:p>
          <w:bookmarkEnd w:id="15794"/>
        </w:tc>
        <w:tc>
          <w:tcPr>
            <w:tcW w:w="616" w:type="dxa"/>
            <w:tcBorders>
              <w:top w:val="outset" w:color="000000" w:sz="8"/>
              <w:left w:val="outset" w:color="000000" w:sz="8"/>
              <w:bottom w:val="outset" w:color="000000" w:sz="8"/>
              <w:right w:val="outset" w:color="000000" w:sz="8"/>
            </w:tcBorders>
            <w:vAlign w:val="center"/>
          </w:tcPr>
          <w:bookmarkStart w:name="17601" w:id="15795"/>
          <w:p>
            <w:pPr>
              <w:spacing w:after="0"/>
              <w:ind w:left="0"/>
              <w:jc w:val="center"/>
            </w:pPr>
            <w:r>
              <w:rPr>
                <w:rFonts w:ascii="Symbol"/>
                <w:b w:val="false"/>
                <w:i w:val="false"/>
                <w:color w:val="000000"/>
                <w:sz w:val="15"/>
              </w:rPr>
              <w:t>Ц</w:t>
            </w:r>
          </w:p>
          <w:bookmarkEnd w:id="15795"/>
        </w:tc>
        <w:tc>
          <w:tcPr>
            <w:tcW w:w="672" w:type="dxa"/>
            <w:tcBorders>
              <w:top w:val="outset" w:color="000000" w:sz="8"/>
              <w:left w:val="outset" w:color="000000" w:sz="8"/>
              <w:bottom w:val="outset" w:color="000000" w:sz="8"/>
              <w:right w:val="outset" w:color="000000" w:sz="8"/>
            </w:tcBorders>
            <w:vAlign w:val="center"/>
          </w:tcPr>
          <w:bookmarkStart w:name="17602" w:id="15796"/>
          <w:p>
            <w:pPr>
              <w:spacing w:after="0"/>
              <w:ind w:left="0"/>
              <w:jc w:val="center"/>
            </w:pPr>
            <w:r>
              <w:rPr>
                <w:rFonts w:ascii="Symbol"/>
                <w:b w:val="false"/>
                <w:i w:val="false"/>
                <w:color w:val="000000"/>
                <w:sz w:val="15"/>
              </w:rPr>
              <w:t>Ц</w:t>
            </w:r>
          </w:p>
          <w:bookmarkEnd w:id="15796"/>
        </w:tc>
        <w:tc>
          <w:tcPr>
            <w:tcW w:w="694" w:type="dxa"/>
            <w:tcBorders>
              <w:top w:val="outset" w:color="000000" w:sz="8"/>
              <w:left w:val="outset" w:color="000000" w:sz="8"/>
              <w:bottom w:val="outset" w:color="000000" w:sz="8"/>
              <w:right w:val="outset" w:color="000000" w:sz="8"/>
            </w:tcBorders>
            <w:vAlign w:val="center"/>
          </w:tcPr>
          <w:bookmarkStart w:name="17603" w:id="15797"/>
          <w:p>
            <w:pPr>
              <w:spacing w:after="0"/>
              <w:ind w:left="0"/>
              <w:jc w:val="center"/>
            </w:pPr>
            <w:r>
              <w:rPr>
                <w:rFonts w:ascii="Symbol"/>
                <w:b w:val="false"/>
                <w:i w:val="false"/>
                <w:color w:val="000000"/>
                <w:sz w:val="15"/>
              </w:rPr>
              <w:t>Ц</w:t>
            </w:r>
          </w:p>
          <w:bookmarkEnd w:id="15797"/>
        </w:tc>
        <w:tc>
          <w:tcPr>
            <w:tcW w:w="638" w:type="dxa"/>
            <w:tcBorders>
              <w:top w:val="outset" w:color="000000" w:sz="8"/>
              <w:left w:val="outset" w:color="000000" w:sz="8"/>
              <w:bottom w:val="outset" w:color="000000" w:sz="8"/>
              <w:right w:val="outset" w:color="000000" w:sz="8"/>
            </w:tcBorders>
            <w:vAlign w:val="center"/>
          </w:tcPr>
          <w:bookmarkStart w:name="17604" w:id="15798"/>
          <w:p>
            <w:pPr>
              <w:spacing w:after="0"/>
              <w:ind w:left="0"/>
              <w:jc w:val="center"/>
            </w:pPr>
            <w:r>
              <w:rPr>
                <w:rFonts w:ascii="Symbol"/>
                <w:b w:val="false"/>
                <w:i w:val="false"/>
                <w:color w:val="000000"/>
                <w:sz w:val="15"/>
              </w:rPr>
              <w:t>Ц</w:t>
            </w:r>
          </w:p>
          <w:bookmarkEnd w:id="15798"/>
        </w:tc>
        <w:tc>
          <w:tcPr>
            <w:tcW w:w="694" w:type="dxa"/>
            <w:tcBorders>
              <w:top w:val="outset" w:color="000000" w:sz="8"/>
              <w:left w:val="outset" w:color="000000" w:sz="8"/>
              <w:bottom w:val="outset" w:color="000000" w:sz="8"/>
              <w:right w:val="outset" w:color="000000" w:sz="8"/>
            </w:tcBorders>
            <w:vAlign w:val="center"/>
          </w:tcPr>
          <w:bookmarkStart w:name="17605" w:id="15799"/>
          <w:p>
            <w:pPr>
              <w:spacing w:after="0"/>
              <w:ind w:left="0"/>
              <w:jc w:val="center"/>
            </w:pPr>
            <w:r>
              <w:rPr>
                <w:rFonts w:ascii="Symbol"/>
                <w:b w:val="false"/>
                <w:i w:val="false"/>
                <w:color w:val="000000"/>
                <w:sz w:val="15"/>
              </w:rPr>
              <w:t>Ц</w:t>
            </w:r>
          </w:p>
          <w:bookmarkEnd w:id="15799"/>
        </w:tc>
        <w:tc>
          <w:tcPr>
            <w:tcW w:w="749" w:type="dxa"/>
            <w:tcBorders>
              <w:top w:val="outset" w:color="000000" w:sz="8"/>
              <w:left w:val="outset" w:color="000000" w:sz="8"/>
              <w:bottom w:val="outset" w:color="000000" w:sz="8"/>
              <w:right w:val="outset" w:color="000000" w:sz="8"/>
            </w:tcBorders>
            <w:vAlign w:val="center"/>
          </w:tcPr>
          <w:bookmarkStart w:name="17606" w:id="15800"/>
          <w:p>
            <w:pPr>
              <w:spacing w:after="0"/>
              <w:ind w:left="0"/>
              <w:jc w:val="center"/>
            </w:pPr>
            <w:r>
              <w:rPr>
                <w:rFonts w:ascii="Symbol"/>
                <w:b w:val="false"/>
                <w:i w:val="false"/>
                <w:color w:val="000000"/>
                <w:sz w:val="15"/>
              </w:rPr>
              <w:t>Ц</w:t>
            </w:r>
          </w:p>
          <w:bookmarkEnd w:id="15800"/>
        </w:tc>
        <w:tc>
          <w:tcPr>
            <w:tcW w:w="805" w:type="dxa"/>
            <w:tcBorders>
              <w:top w:val="outset" w:color="000000" w:sz="8"/>
              <w:left w:val="outset" w:color="000000" w:sz="8"/>
              <w:bottom w:val="outset" w:color="000000" w:sz="8"/>
              <w:right w:val="outset" w:color="000000" w:sz="8"/>
            </w:tcBorders>
            <w:vAlign w:val="center"/>
          </w:tcPr>
          <w:bookmarkStart w:name="17607" w:id="15801"/>
          <w:p>
            <w:pPr>
              <w:spacing w:after="0"/>
              <w:ind w:left="0"/>
              <w:jc w:val="center"/>
            </w:pPr>
            <w:r>
              <w:rPr>
                <w:rFonts w:ascii="Symbol"/>
                <w:b w:val="false"/>
                <w:i w:val="false"/>
                <w:color w:val="000000"/>
                <w:sz w:val="15"/>
              </w:rPr>
              <w:t>Ц</w:t>
            </w:r>
          </w:p>
          <w:bookmarkEnd w:id="15801"/>
        </w:tc>
        <w:tc>
          <w:tcPr>
            <w:tcW w:w="550" w:type="dxa"/>
            <w:tcBorders>
              <w:top w:val="outset" w:color="000000" w:sz="8"/>
              <w:left w:val="outset" w:color="000000" w:sz="8"/>
              <w:bottom w:val="outset" w:color="000000" w:sz="8"/>
              <w:right w:val="outset" w:color="000000" w:sz="8"/>
            </w:tcBorders>
            <w:vAlign w:val="center"/>
          </w:tcPr>
          <w:bookmarkStart w:name="17608" w:id="15802"/>
          <w:p>
            <w:pPr>
              <w:spacing w:after="0"/>
              <w:ind w:left="0"/>
              <w:jc w:val="center"/>
            </w:pPr>
            <w:r>
              <w:rPr>
                <w:rFonts w:ascii="Symbol"/>
                <w:b w:val="false"/>
                <w:i w:val="false"/>
                <w:color w:val="000000"/>
                <w:sz w:val="15"/>
              </w:rPr>
              <w:t>Ц</w:t>
            </w:r>
          </w:p>
          <w:bookmarkEnd w:id="15802"/>
        </w:tc>
        <w:tc>
          <w:tcPr>
            <w:tcW w:w="563" w:type="dxa"/>
            <w:tcBorders>
              <w:top w:val="outset" w:color="000000" w:sz="8"/>
              <w:left w:val="outset" w:color="000000" w:sz="8"/>
              <w:bottom w:val="outset" w:color="000000" w:sz="8"/>
              <w:right w:val="outset" w:color="000000" w:sz="8"/>
            </w:tcBorders>
            <w:vAlign w:val="center"/>
          </w:tcPr>
          <w:bookmarkStart w:name="17609" w:id="15803"/>
          <w:p>
            <w:pPr>
              <w:spacing w:after="0"/>
              <w:ind w:left="0"/>
              <w:jc w:val="center"/>
            </w:pPr>
            <w:r>
              <w:rPr>
                <w:rFonts w:ascii="Symbol"/>
                <w:b w:val="false"/>
                <w:i w:val="false"/>
                <w:color w:val="000000"/>
                <w:sz w:val="15"/>
              </w:rPr>
              <w:t>Ц</w:t>
            </w:r>
          </w:p>
          <w:bookmarkEnd w:id="15803"/>
        </w:tc>
        <w:tc>
          <w:tcPr>
            <w:tcW w:w="531" w:type="dxa"/>
            <w:tcBorders>
              <w:top w:val="outset" w:color="000000" w:sz="8"/>
              <w:left w:val="outset" w:color="000000" w:sz="8"/>
              <w:bottom w:val="outset" w:color="000000" w:sz="8"/>
              <w:right w:val="outset" w:color="000000" w:sz="8"/>
            </w:tcBorders>
            <w:vAlign w:val="center"/>
          </w:tcPr>
          <w:bookmarkStart w:name="17610" w:id="15804"/>
          <w:p>
            <w:pPr>
              <w:spacing w:after="0"/>
              <w:ind w:left="0"/>
              <w:jc w:val="center"/>
            </w:pPr>
            <w:r>
              <w:rPr>
                <w:rFonts w:ascii="Symbol"/>
                <w:b w:val="false"/>
                <w:i w:val="false"/>
                <w:color w:val="000000"/>
                <w:sz w:val="15"/>
              </w:rPr>
              <w:t>Ц</w:t>
            </w:r>
          </w:p>
          <w:bookmarkEnd w:id="15804"/>
        </w:tc>
        <w:tc>
          <w:tcPr>
            <w:tcW w:w="563" w:type="dxa"/>
            <w:tcBorders>
              <w:top w:val="outset" w:color="000000" w:sz="8"/>
              <w:left w:val="outset" w:color="000000" w:sz="8"/>
              <w:bottom w:val="outset" w:color="000000" w:sz="8"/>
              <w:right w:val="outset" w:color="000000" w:sz="8"/>
            </w:tcBorders>
            <w:vAlign w:val="center"/>
          </w:tcPr>
          <w:bookmarkStart w:name="17611" w:id="15805"/>
          <w:p>
            <w:pPr>
              <w:spacing w:after="0"/>
              <w:ind w:left="0"/>
              <w:jc w:val="center"/>
            </w:pPr>
            <w:r>
              <w:rPr>
                <w:rFonts w:ascii="Symbol"/>
                <w:b w:val="false"/>
                <w:i w:val="false"/>
                <w:color w:val="000000"/>
                <w:sz w:val="15"/>
              </w:rPr>
              <w:t>Ц</w:t>
            </w:r>
          </w:p>
          <w:bookmarkEnd w:id="15805"/>
        </w:tc>
        <w:tc>
          <w:tcPr>
            <w:tcW w:w="605" w:type="dxa"/>
            <w:tcBorders>
              <w:top w:val="outset" w:color="000000" w:sz="8"/>
              <w:left w:val="outset" w:color="000000" w:sz="8"/>
              <w:bottom w:val="outset" w:color="000000" w:sz="8"/>
              <w:right w:val="outset" w:color="000000" w:sz="8"/>
            </w:tcBorders>
            <w:vAlign w:val="center"/>
          </w:tcPr>
          <w:bookmarkStart w:name="17612" w:id="15806"/>
          <w:p>
            <w:pPr>
              <w:spacing w:after="0"/>
              <w:ind w:left="0"/>
              <w:jc w:val="center"/>
            </w:pPr>
            <w:r>
              <w:rPr>
                <w:rFonts w:ascii="Symbol"/>
                <w:b w:val="false"/>
                <w:i w:val="false"/>
                <w:color w:val="000000"/>
                <w:sz w:val="15"/>
              </w:rPr>
              <w:t>Ц</w:t>
            </w:r>
          </w:p>
          <w:bookmarkEnd w:id="15806"/>
        </w:tc>
      </w:tr>
      <w:tr>
        <w:trPr>
          <w:trHeight w:val="45" w:hRule="atLeast"/>
        </w:trPr>
        <w:tc>
          <w:tcPr>
            <w:tcW w:w="954" w:type="dxa"/>
            <w:tcBorders>
              <w:top w:val="outset" w:color="000000" w:sz="8"/>
              <w:left w:val="outset" w:color="000000" w:sz="8"/>
              <w:bottom w:val="outset" w:color="000000" w:sz="8"/>
              <w:right w:val="outset" w:color="000000" w:sz="8"/>
            </w:tcBorders>
            <w:vAlign w:val="center"/>
          </w:tcPr>
          <w:bookmarkStart w:name="17613" w:id="15807"/>
          <w:p>
            <w:pPr>
              <w:spacing w:after="0"/>
              <w:ind w:left="0"/>
              <w:jc w:val="left"/>
            </w:pPr>
            <w:r>
              <w:rPr>
                <w:rFonts w:ascii="Arial"/>
                <w:b w:val="false"/>
                <w:i w:val="false"/>
                <w:color w:val="000000"/>
                <w:sz w:val="15"/>
              </w:rPr>
              <w:t>Біоподібний лікарський засіб</w:t>
            </w:r>
          </w:p>
          <w:bookmarkEnd w:id="15807"/>
        </w:tc>
        <w:tc>
          <w:tcPr>
            <w:tcW w:w="487" w:type="dxa"/>
            <w:tcBorders>
              <w:top w:val="outset" w:color="000000" w:sz="8"/>
              <w:left w:val="outset" w:color="000000" w:sz="8"/>
              <w:bottom w:val="outset" w:color="000000" w:sz="8"/>
              <w:right w:val="outset" w:color="000000" w:sz="8"/>
            </w:tcBorders>
            <w:vAlign w:val="center"/>
          </w:tcPr>
          <w:bookmarkStart w:name="17614" w:id="15808"/>
          <w:p>
            <w:pPr>
              <w:spacing w:after="0"/>
              <w:ind w:left="0"/>
              <w:jc w:val="center"/>
            </w:pPr>
            <w:r>
              <w:rPr>
                <w:rFonts w:ascii="Symbol"/>
                <w:b w:val="false"/>
                <w:i w:val="false"/>
                <w:color w:val="000000"/>
                <w:sz w:val="15"/>
              </w:rPr>
              <w:t>Ц</w:t>
            </w:r>
          </w:p>
          <w:bookmarkEnd w:id="15808"/>
        </w:tc>
        <w:tc>
          <w:tcPr>
            <w:tcW w:w="569" w:type="dxa"/>
            <w:tcBorders>
              <w:top w:val="outset" w:color="000000" w:sz="8"/>
              <w:left w:val="outset" w:color="000000" w:sz="8"/>
              <w:bottom w:val="outset" w:color="000000" w:sz="8"/>
              <w:right w:val="outset" w:color="000000" w:sz="8"/>
            </w:tcBorders>
            <w:vAlign w:val="center"/>
          </w:tcPr>
          <w:bookmarkStart w:name="17615" w:id="15809"/>
          <w:p>
            <w:pPr>
              <w:spacing w:after="0"/>
              <w:ind w:left="0"/>
              <w:jc w:val="center"/>
            </w:pPr>
            <w:r>
              <w:rPr>
                <w:rFonts w:ascii="Arial"/>
                <w:b w:val="false"/>
                <w:i w:val="false"/>
                <w:color w:val="000000"/>
                <w:sz w:val="15"/>
              </w:rPr>
              <w:t>*</w:t>
            </w:r>
          </w:p>
          <w:bookmarkEnd w:id="15809"/>
        </w:tc>
        <w:tc>
          <w:tcPr>
            <w:tcW w:w="616" w:type="dxa"/>
            <w:tcBorders>
              <w:top w:val="outset" w:color="000000" w:sz="8"/>
              <w:left w:val="outset" w:color="000000" w:sz="8"/>
              <w:bottom w:val="outset" w:color="000000" w:sz="8"/>
              <w:right w:val="outset" w:color="000000" w:sz="8"/>
            </w:tcBorders>
            <w:vAlign w:val="center"/>
          </w:tcPr>
          <w:bookmarkStart w:name="17616" w:id="15810"/>
          <w:p>
            <w:pPr>
              <w:spacing w:after="0"/>
              <w:ind w:left="0"/>
              <w:jc w:val="center"/>
            </w:pPr>
            <w:r>
              <w:rPr>
                <w:rFonts w:ascii="Symbol"/>
                <w:b w:val="false"/>
                <w:i w:val="false"/>
                <w:color w:val="000000"/>
                <w:sz w:val="15"/>
              </w:rPr>
              <w:t>Ц</w:t>
            </w:r>
          </w:p>
          <w:bookmarkEnd w:id="15810"/>
        </w:tc>
        <w:tc>
          <w:tcPr>
            <w:tcW w:w="672" w:type="dxa"/>
            <w:tcBorders>
              <w:top w:val="outset" w:color="000000" w:sz="8"/>
              <w:left w:val="outset" w:color="000000" w:sz="8"/>
              <w:bottom w:val="outset" w:color="000000" w:sz="8"/>
              <w:right w:val="outset" w:color="000000" w:sz="8"/>
            </w:tcBorders>
            <w:vAlign w:val="center"/>
          </w:tcPr>
          <w:bookmarkStart w:name="17617" w:id="15811"/>
          <w:p>
            <w:pPr>
              <w:spacing w:after="0"/>
              <w:ind w:left="0"/>
              <w:jc w:val="center"/>
            </w:pPr>
            <w:r>
              <w:rPr>
                <w:rFonts w:ascii="Symbol"/>
                <w:b w:val="false"/>
                <w:i w:val="false"/>
                <w:color w:val="000000"/>
                <w:sz w:val="15"/>
              </w:rPr>
              <w:t>Ц</w:t>
            </w:r>
          </w:p>
          <w:bookmarkEnd w:id="15811"/>
        </w:tc>
        <w:tc>
          <w:tcPr>
            <w:tcW w:w="694" w:type="dxa"/>
            <w:tcBorders>
              <w:top w:val="outset" w:color="000000" w:sz="8"/>
              <w:left w:val="outset" w:color="000000" w:sz="8"/>
              <w:bottom w:val="outset" w:color="000000" w:sz="8"/>
              <w:right w:val="outset" w:color="000000" w:sz="8"/>
            </w:tcBorders>
            <w:vAlign w:val="center"/>
          </w:tcPr>
          <w:bookmarkStart w:name="17618" w:id="15812"/>
          <w:p>
            <w:pPr>
              <w:spacing w:after="0"/>
              <w:ind w:left="0"/>
              <w:jc w:val="center"/>
            </w:pPr>
            <w:r>
              <w:rPr>
                <w:rFonts w:ascii="Symbol"/>
                <w:b w:val="false"/>
                <w:i w:val="false"/>
                <w:color w:val="000000"/>
                <w:sz w:val="15"/>
              </w:rPr>
              <w:t>Ц</w:t>
            </w:r>
          </w:p>
          <w:bookmarkEnd w:id="15812"/>
        </w:tc>
        <w:tc>
          <w:tcPr>
            <w:tcW w:w="638" w:type="dxa"/>
            <w:tcBorders>
              <w:top w:val="outset" w:color="000000" w:sz="8"/>
              <w:left w:val="outset" w:color="000000" w:sz="8"/>
              <w:bottom w:val="outset" w:color="000000" w:sz="8"/>
              <w:right w:val="outset" w:color="000000" w:sz="8"/>
            </w:tcBorders>
            <w:vAlign w:val="center"/>
          </w:tcPr>
          <w:bookmarkStart w:name="17619" w:id="15813"/>
          <w:p>
            <w:pPr>
              <w:spacing w:after="0"/>
              <w:ind w:left="0"/>
              <w:jc w:val="center"/>
            </w:pPr>
            <w:r>
              <w:rPr>
                <w:rFonts w:ascii="Symbol"/>
                <w:b w:val="false"/>
                <w:i w:val="false"/>
                <w:color w:val="000000"/>
                <w:sz w:val="15"/>
              </w:rPr>
              <w:t>Ц</w:t>
            </w:r>
          </w:p>
          <w:bookmarkEnd w:id="15813"/>
        </w:tc>
        <w:tc>
          <w:tcPr>
            <w:tcW w:w="694" w:type="dxa"/>
            <w:tcBorders>
              <w:top w:val="outset" w:color="000000" w:sz="8"/>
              <w:left w:val="outset" w:color="000000" w:sz="8"/>
              <w:bottom w:val="outset" w:color="000000" w:sz="8"/>
              <w:right w:val="outset" w:color="000000" w:sz="8"/>
            </w:tcBorders>
            <w:vAlign w:val="center"/>
          </w:tcPr>
          <w:bookmarkStart w:name="17620" w:id="15814"/>
          <w:p>
            <w:pPr>
              <w:spacing w:after="0"/>
              <w:ind w:left="0"/>
              <w:jc w:val="center"/>
            </w:pPr>
            <w:r>
              <w:rPr>
                <w:rFonts w:ascii="Symbol"/>
                <w:b w:val="false"/>
                <w:i w:val="false"/>
                <w:color w:val="000000"/>
                <w:sz w:val="15"/>
              </w:rPr>
              <w:t>Ц</w:t>
            </w:r>
          </w:p>
          <w:bookmarkEnd w:id="15814"/>
        </w:tc>
        <w:tc>
          <w:tcPr>
            <w:tcW w:w="749" w:type="dxa"/>
            <w:tcBorders>
              <w:top w:val="outset" w:color="000000" w:sz="8"/>
              <w:left w:val="outset" w:color="000000" w:sz="8"/>
              <w:bottom w:val="outset" w:color="000000" w:sz="8"/>
              <w:right w:val="outset" w:color="000000" w:sz="8"/>
            </w:tcBorders>
            <w:vAlign w:val="center"/>
          </w:tcPr>
          <w:bookmarkStart w:name="17621" w:id="15815"/>
          <w:p>
            <w:pPr>
              <w:spacing w:after="0"/>
              <w:ind w:left="0"/>
              <w:jc w:val="center"/>
            </w:pPr>
            <w:r>
              <w:rPr>
                <w:rFonts w:ascii="Symbol"/>
                <w:b w:val="false"/>
                <w:i w:val="false"/>
                <w:color w:val="000000"/>
                <w:sz w:val="15"/>
              </w:rPr>
              <w:t>Ц</w:t>
            </w:r>
          </w:p>
          <w:bookmarkEnd w:id="15815"/>
        </w:tc>
        <w:tc>
          <w:tcPr>
            <w:tcW w:w="805" w:type="dxa"/>
            <w:tcBorders>
              <w:top w:val="outset" w:color="000000" w:sz="8"/>
              <w:left w:val="outset" w:color="000000" w:sz="8"/>
              <w:bottom w:val="outset" w:color="000000" w:sz="8"/>
              <w:right w:val="outset" w:color="000000" w:sz="8"/>
            </w:tcBorders>
            <w:vAlign w:val="center"/>
          </w:tcPr>
          <w:bookmarkStart w:name="17622" w:id="15816"/>
          <w:p>
            <w:pPr>
              <w:spacing w:after="0"/>
              <w:ind w:left="0"/>
              <w:jc w:val="center"/>
            </w:pPr>
            <w:r>
              <w:rPr>
                <w:rFonts w:ascii="Symbol"/>
                <w:b w:val="false"/>
                <w:i w:val="false"/>
                <w:color w:val="000000"/>
                <w:sz w:val="15"/>
              </w:rPr>
              <w:t>Ц</w:t>
            </w:r>
          </w:p>
          <w:bookmarkEnd w:id="15816"/>
        </w:tc>
        <w:tc>
          <w:tcPr>
            <w:tcW w:w="550" w:type="dxa"/>
            <w:tcBorders>
              <w:top w:val="outset" w:color="000000" w:sz="8"/>
              <w:left w:val="outset" w:color="000000" w:sz="8"/>
              <w:bottom w:val="outset" w:color="000000" w:sz="8"/>
              <w:right w:val="outset" w:color="000000" w:sz="8"/>
            </w:tcBorders>
            <w:vAlign w:val="center"/>
          </w:tcPr>
          <w:bookmarkStart w:name="17623" w:id="15817"/>
          <w:p>
            <w:pPr>
              <w:spacing w:after="0"/>
              <w:ind w:left="0"/>
              <w:jc w:val="center"/>
            </w:pPr>
            <w:r>
              <w:rPr>
                <w:rFonts w:ascii="Symbol"/>
                <w:b w:val="false"/>
                <w:i w:val="false"/>
                <w:color w:val="000000"/>
                <w:sz w:val="15"/>
              </w:rPr>
              <w:t>Ц</w:t>
            </w:r>
          </w:p>
          <w:bookmarkEnd w:id="15817"/>
        </w:tc>
        <w:tc>
          <w:tcPr>
            <w:tcW w:w="563" w:type="dxa"/>
            <w:tcBorders>
              <w:top w:val="outset" w:color="000000" w:sz="8"/>
              <w:left w:val="outset" w:color="000000" w:sz="8"/>
              <w:bottom w:val="outset" w:color="000000" w:sz="8"/>
              <w:right w:val="outset" w:color="000000" w:sz="8"/>
            </w:tcBorders>
            <w:vAlign w:val="center"/>
          </w:tcPr>
          <w:bookmarkStart w:name="17624" w:id="15818"/>
          <w:p>
            <w:pPr>
              <w:spacing w:after="0"/>
              <w:ind w:left="0"/>
              <w:jc w:val="center"/>
            </w:pPr>
            <w:r>
              <w:rPr>
                <w:rFonts w:ascii="Symbol"/>
                <w:b w:val="false"/>
                <w:i w:val="false"/>
                <w:color w:val="000000"/>
                <w:sz w:val="15"/>
              </w:rPr>
              <w:t>Ц</w:t>
            </w:r>
          </w:p>
          <w:bookmarkEnd w:id="15818"/>
        </w:tc>
        <w:tc>
          <w:tcPr>
            <w:tcW w:w="531" w:type="dxa"/>
            <w:tcBorders>
              <w:top w:val="outset" w:color="000000" w:sz="8"/>
              <w:left w:val="outset" w:color="000000" w:sz="8"/>
              <w:bottom w:val="outset" w:color="000000" w:sz="8"/>
              <w:right w:val="outset" w:color="000000" w:sz="8"/>
            </w:tcBorders>
            <w:vAlign w:val="center"/>
          </w:tcPr>
          <w:bookmarkStart w:name="17625" w:id="15819"/>
          <w:p>
            <w:pPr>
              <w:spacing w:after="0"/>
              <w:ind w:left="0"/>
              <w:jc w:val="center"/>
            </w:pPr>
            <w:r>
              <w:rPr>
                <w:rFonts w:ascii="Symbol"/>
                <w:b w:val="false"/>
                <w:i w:val="false"/>
                <w:color w:val="000000"/>
                <w:sz w:val="15"/>
              </w:rPr>
              <w:t>Ц</w:t>
            </w:r>
          </w:p>
          <w:bookmarkEnd w:id="15819"/>
        </w:tc>
        <w:tc>
          <w:tcPr>
            <w:tcW w:w="563" w:type="dxa"/>
            <w:tcBorders>
              <w:top w:val="outset" w:color="000000" w:sz="8"/>
              <w:left w:val="outset" w:color="000000" w:sz="8"/>
              <w:bottom w:val="outset" w:color="000000" w:sz="8"/>
              <w:right w:val="outset" w:color="000000" w:sz="8"/>
            </w:tcBorders>
            <w:vAlign w:val="center"/>
          </w:tcPr>
          <w:bookmarkStart w:name="17626" w:id="15820"/>
          <w:p>
            <w:pPr>
              <w:spacing w:after="0"/>
              <w:ind w:left="0"/>
              <w:jc w:val="center"/>
            </w:pPr>
            <w:r>
              <w:rPr>
                <w:rFonts w:ascii="Symbol"/>
                <w:b w:val="false"/>
                <w:i w:val="false"/>
                <w:color w:val="000000"/>
                <w:sz w:val="15"/>
              </w:rPr>
              <w:t>Ц</w:t>
            </w:r>
          </w:p>
          <w:bookmarkEnd w:id="15820"/>
        </w:tc>
        <w:tc>
          <w:tcPr>
            <w:tcW w:w="605" w:type="dxa"/>
            <w:tcBorders>
              <w:top w:val="outset" w:color="000000" w:sz="8"/>
              <w:left w:val="outset" w:color="000000" w:sz="8"/>
              <w:bottom w:val="outset" w:color="000000" w:sz="8"/>
              <w:right w:val="outset" w:color="000000" w:sz="8"/>
            </w:tcBorders>
            <w:vAlign w:val="center"/>
          </w:tcPr>
          <w:bookmarkStart w:name="17627" w:id="15821"/>
          <w:p>
            <w:pPr>
              <w:spacing w:after="0"/>
              <w:ind w:left="0"/>
              <w:jc w:val="center"/>
            </w:pPr>
            <w:r>
              <w:rPr>
                <w:rFonts w:ascii="Symbol"/>
                <w:b w:val="false"/>
                <w:i w:val="false"/>
                <w:color w:val="000000"/>
                <w:sz w:val="15"/>
              </w:rPr>
              <w:t>Ц</w:t>
            </w:r>
          </w:p>
          <w:bookmarkEnd w:id="15821"/>
        </w:tc>
      </w:tr>
      <w:tr>
        <w:trPr>
          <w:trHeight w:val="45" w:hRule="atLeast"/>
        </w:trPr>
        <w:tc>
          <w:tcPr>
            <w:tcW w:w="954" w:type="dxa"/>
            <w:tcBorders>
              <w:top w:val="outset" w:color="000000" w:sz="8"/>
              <w:left w:val="outset" w:color="000000" w:sz="8"/>
              <w:bottom w:val="outset" w:color="000000" w:sz="8"/>
              <w:right w:val="outset" w:color="000000" w:sz="8"/>
            </w:tcBorders>
            <w:vAlign w:val="center"/>
          </w:tcPr>
          <w:bookmarkStart w:name="17628" w:id="15822"/>
          <w:p>
            <w:pPr>
              <w:spacing w:after="0"/>
              <w:ind w:left="0"/>
              <w:jc w:val="left"/>
            </w:pPr>
            <w:r>
              <w:rPr>
                <w:rFonts w:ascii="Arial"/>
                <w:b w:val="false"/>
                <w:i w:val="false"/>
                <w:color w:val="000000"/>
                <w:sz w:val="15"/>
              </w:rPr>
              <w:t>Інформована згода</w:t>
            </w:r>
          </w:p>
          <w:bookmarkEnd w:id="15822"/>
        </w:tc>
        <w:tc>
          <w:tcPr>
            <w:tcW w:w="487" w:type="dxa"/>
            <w:tcBorders>
              <w:top w:val="outset" w:color="000000" w:sz="8"/>
              <w:left w:val="outset" w:color="000000" w:sz="8"/>
              <w:bottom w:val="outset" w:color="000000" w:sz="8"/>
              <w:right w:val="outset" w:color="000000" w:sz="8"/>
            </w:tcBorders>
            <w:vAlign w:val="center"/>
          </w:tcPr>
          <w:bookmarkStart w:name="17629" w:id="15823"/>
          <w:p>
            <w:pPr>
              <w:spacing w:after="0"/>
              <w:ind w:left="0"/>
              <w:jc w:val="center"/>
            </w:pPr>
            <w:r>
              <w:rPr>
                <w:rFonts w:ascii="Symbol"/>
                <w:b w:val="false"/>
                <w:i w:val="false"/>
                <w:color w:val="000000"/>
                <w:sz w:val="15"/>
              </w:rPr>
              <w:t>Ц</w:t>
            </w:r>
          </w:p>
          <w:bookmarkEnd w:id="15823"/>
        </w:tc>
        <w:tc>
          <w:tcPr>
            <w:tcW w:w="569" w:type="dxa"/>
            <w:tcBorders>
              <w:top w:val="outset" w:color="000000" w:sz="8"/>
              <w:left w:val="outset" w:color="000000" w:sz="8"/>
              <w:bottom w:val="outset" w:color="000000" w:sz="8"/>
              <w:right w:val="outset" w:color="000000" w:sz="8"/>
            </w:tcBorders>
            <w:vAlign w:val="center"/>
          </w:tcPr>
          <w:bookmarkStart w:name="17630" w:id="15824"/>
          <w:p>
            <w:pPr>
              <w:spacing w:after="0"/>
              <w:ind w:left="0"/>
              <w:jc w:val="center"/>
            </w:pPr>
            <w:r>
              <w:rPr>
                <w:rFonts w:ascii="Symbol"/>
                <w:b w:val="false"/>
                <w:i w:val="false"/>
                <w:color w:val="000000"/>
                <w:sz w:val="15"/>
              </w:rPr>
              <w:t>Ц</w:t>
            </w:r>
          </w:p>
          <w:bookmarkEnd w:id="15824"/>
        </w:tc>
        <w:tc>
          <w:tcPr>
            <w:tcW w:w="616" w:type="dxa"/>
            <w:tcBorders>
              <w:top w:val="outset" w:color="000000" w:sz="8"/>
              <w:left w:val="outset" w:color="000000" w:sz="8"/>
              <w:bottom w:val="outset" w:color="000000" w:sz="8"/>
              <w:right w:val="outset" w:color="000000" w:sz="8"/>
            </w:tcBorders>
            <w:vAlign w:val="center"/>
          </w:tcPr>
          <w:bookmarkStart w:name="17631" w:id="15825"/>
          <w:p>
            <w:pPr>
              <w:spacing w:after="0"/>
              <w:ind w:left="0"/>
              <w:jc w:val="center"/>
            </w:pPr>
            <w:r>
              <w:rPr>
                <w:rFonts w:ascii="Symbol"/>
                <w:b w:val="false"/>
                <w:i w:val="false"/>
                <w:color w:val="000000"/>
                <w:sz w:val="15"/>
              </w:rPr>
              <w:t>Ц</w:t>
            </w:r>
          </w:p>
          <w:bookmarkEnd w:id="15825"/>
        </w:tc>
        <w:tc>
          <w:tcPr>
            <w:tcW w:w="672" w:type="dxa"/>
            <w:tcBorders>
              <w:top w:val="outset" w:color="000000" w:sz="8"/>
              <w:left w:val="outset" w:color="000000" w:sz="8"/>
              <w:bottom w:val="outset" w:color="000000" w:sz="8"/>
              <w:right w:val="outset" w:color="000000" w:sz="8"/>
            </w:tcBorders>
            <w:vAlign w:val="center"/>
          </w:tcPr>
          <w:bookmarkStart w:name="17632" w:id="15826"/>
          <w:p>
            <w:pPr>
              <w:spacing w:after="0"/>
              <w:ind w:left="0"/>
              <w:jc w:val="center"/>
            </w:pPr>
            <w:r>
              <w:rPr>
                <w:rFonts w:ascii="Symbol"/>
                <w:b w:val="false"/>
                <w:i w:val="false"/>
                <w:color w:val="000000"/>
                <w:sz w:val="15"/>
              </w:rPr>
              <w:t>Ц</w:t>
            </w:r>
          </w:p>
          <w:bookmarkEnd w:id="15826"/>
        </w:tc>
        <w:tc>
          <w:tcPr>
            <w:tcW w:w="694" w:type="dxa"/>
            <w:tcBorders>
              <w:top w:val="outset" w:color="000000" w:sz="8"/>
              <w:left w:val="outset" w:color="000000" w:sz="8"/>
              <w:bottom w:val="outset" w:color="000000" w:sz="8"/>
              <w:right w:val="outset" w:color="000000" w:sz="8"/>
            </w:tcBorders>
            <w:vAlign w:val="center"/>
          </w:tcPr>
          <w:bookmarkStart w:name="17633" w:id="15827"/>
          <w:p>
            <w:pPr>
              <w:spacing w:after="0"/>
              <w:ind w:left="0"/>
              <w:jc w:val="center"/>
            </w:pPr>
            <w:r>
              <w:rPr>
                <w:rFonts w:ascii="Symbol"/>
                <w:b w:val="false"/>
                <w:i w:val="false"/>
                <w:color w:val="000000"/>
                <w:sz w:val="15"/>
              </w:rPr>
              <w:t>Ц</w:t>
            </w:r>
          </w:p>
          <w:bookmarkEnd w:id="15827"/>
        </w:tc>
        <w:tc>
          <w:tcPr>
            <w:tcW w:w="638" w:type="dxa"/>
            <w:tcBorders>
              <w:top w:val="outset" w:color="000000" w:sz="8"/>
              <w:left w:val="outset" w:color="000000" w:sz="8"/>
              <w:bottom w:val="outset" w:color="000000" w:sz="8"/>
              <w:right w:val="outset" w:color="000000" w:sz="8"/>
            </w:tcBorders>
            <w:vAlign w:val="center"/>
          </w:tcPr>
          <w:bookmarkStart w:name="17634" w:id="15828"/>
          <w:p>
            <w:pPr>
              <w:spacing w:after="0"/>
              <w:ind w:left="0"/>
              <w:jc w:val="center"/>
            </w:pPr>
            <w:r>
              <w:rPr>
                <w:rFonts w:ascii="Symbol"/>
                <w:b w:val="false"/>
                <w:i w:val="false"/>
                <w:color w:val="000000"/>
                <w:sz w:val="15"/>
              </w:rPr>
              <w:t>Ц</w:t>
            </w:r>
          </w:p>
          <w:bookmarkEnd w:id="15828"/>
        </w:tc>
        <w:tc>
          <w:tcPr>
            <w:tcW w:w="694" w:type="dxa"/>
            <w:tcBorders>
              <w:top w:val="outset" w:color="000000" w:sz="8"/>
              <w:left w:val="outset" w:color="000000" w:sz="8"/>
              <w:bottom w:val="outset" w:color="000000" w:sz="8"/>
              <w:right w:val="outset" w:color="000000" w:sz="8"/>
            </w:tcBorders>
            <w:vAlign w:val="center"/>
          </w:tcPr>
          <w:bookmarkStart w:name="17635" w:id="15829"/>
          <w:p>
            <w:pPr>
              <w:spacing w:after="0"/>
              <w:ind w:left="0"/>
              <w:jc w:val="center"/>
            </w:pPr>
            <w:r>
              <w:rPr>
                <w:rFonts w:ascii="Symbol"/>
                <w:b w:val="false"/>
                <w:i w:val="false"/>
                <w:color w:val="000000"/>
                <w:sz w:val="15"/>
              </w:rPr>
              <w:t>Ц</w:t>
            </w:r>
          </w:p>
          <w:bookmarkEnd w:id="15829"/>
        </w:tc>
        <w:tc>
          <w:tcPr>
            <w:tcW w:w="749" w:type="dxa"/>
            <w:tcBorders>
              <w:top w:val="outset" w:color="000000" w:sz="8"/>
              <w:left w:val="outset" w:color="000000" w:sz="8"/>
              <w:bottom w:val="outset" w:color="000000" w:sz="8"/>
              <w:right w:val="outset" w:color="000000" w:sz="8"/>
            </w:tcBorders>
            <w:vAlign w:val="center"/>
          </w:tcPr>
          <w:bookmarkStart w:name="17636" w:id="15830"/>
          <w:p>
            <w:pPr>
              <w:spacing w:after="0"/>
              <w:ind w:left="0"/>
              <w:jc w:val="center"/>
            </w:pPr>
            <w:r>
              <w:rPr>
                <w:rFonts w:ascii="Symbol"/>
                <w:b w:val="false"/>
                <w:i w:val="false"/>
                <w:color w:val="000000"/>
                <w:sz w:val="15"/>
              </w:rPr>
              <w:t>Ц</w:t>
            </w:r>
          </w:p>
          <w:bookmarkEnd w:id="15830"/>
        </w:tc>
        <w:tc>
          <w:tcPr>
            <w:tcW w:w="805" w:type="dxa"/>
            <w:tcBorders>
              <w:top w:val="outset" w:color="000000" w:sz="8"/>
              <w:left w:val="outset" w:color="000000" w:sz="8"/>
              <w:bottom w:val="outset" w:color="000000" w:sz="8"/>
              <w:right w:val="outset" w:color="000000" w:sz="8"/>
            </w:tcBorders>
            <w:vAlign w:val="center"/>
          </w:tcPr>
          <w:bookmarkStart w:name="17637" w:id="15831"/>
          <w:p>
            <w:pPr>
              <w:spacing w:after="0"/>
              <w:ind w:left="0"/>
              <w:jc w:val="center"/>
            </w:pPr>
            <w:r>
              <w:rPr>
                <w:rFonts w:ascii="Symbol"/>
                <w:b w:val="false"/>
                <w:i w:val="false"/>
                <w:color w:val="000000"/>
                <w:sz w:val="15"/>
              </w:rPr>
              <w:t>Ц</w:t>
            </w:r>
          </w:p>
          <w:bookmarkEnd w:id="15831"/>
        </w:tc>
        <w:tc>
          <w:tcPr>
            <w:tcW w:w="550" w:type="dxa"/>
            <w:tcBorders>
              <w:top w:val="outset" w:color="000000" w:sz="8"/>
              <w:left w:val="outset" w:color="000000" w:sz="8"/>
              <w:bottom w:val="outset" w:color="000000" w:sz="8"/>
              <w:right w:val="outset" w:color="000000" w:sz="8"/>
            </w:tcBorders>
            <w:vAlign w:val="center"/>
          </w:tcPr>
          <w:bookmarkStart w:name="17638" w:id="15832"/>
          <w:p>
            <w:pPr>
              <w:spacing w:after="0"/>
              <w:ind w:left="0"/>
              <w:jc w:val="center"/>
            </w:pPr>
            <w:r>
              <w:rPr>
                <w:rFonts w:ascii="Arial"/>
                <w:b w:val="false"/>
                <w:i w:val="false"/>
                <w:color w:val="000000"/>
                <w:sz w:val="15"/>
              </w:rPr>
              <w:t>**</w:t>
            </w:r>
          </w:p>
          <w:bookmarkEnd w:id="15832"/>
        </w:tc>
        <w:tc>
          <w:tcPr>
            <w:tcW w:w="563" w:type="dxa"/>
            <w:tcBorders>
              <w:top w:val="outset" w:color="000000" w:sz="8"/>
              <w:left w:val="outset" w:color="000000" w:sz="8"/>
              <w:bottom w:val="outset" w:color="000000" w:sz="8"/>
              <w:right w:val="outset" w:color="000000" w:sz="8"/>
            </w:tcBorders>
            <w:vAlign w:val="center"/>
          </w:tcPr>
          <w:bookmarkStart w:name="17639" w:id="15833"/>
          <w:p>
            <w:pPr>
              <w:spacing w:after="0"/>
              <w:ind w:left="0"/>
              <w:jc w:val="center"/>
            </w:pPr>
            <w:r>
              <w:rPr>
                <w:rFonts w:ascii="Arial"/>
                <w:b w:val="false"/>
                <w:i w:val="false"/>
                <w:color w:val="000000"/>
                <w:sz w:val="15"/>
              </w:rPr>
              <w:t>**</w:t>
            </w:r>
          </w:p>
          <w:bookmarkEnd w:id="15833"/>
        </w:tc>
        <w:tc>
          <w:tcPr>
            <w:tcW w:w="531" w:type="dxa"/>
            <w:tcBorders>
              <w:top w:val="outset" w:color="000000" w:sz="8"/>
              <w:left w:val="outset" w:color="000000" w:sz="8"/>
              <w:bottom w:val="outset" w:color="000000" w:sz="8"/>
              <w:right w:val="outset" w:color="000000" w:sz="8"/>
            </w:tcBorders>
            <w:vAlign w:val="center"/>
          </w:tcPr>
          <w:bookmarkStart w:name="17640" w:id="15834"/>
          <w:p>
            <w:pPr>
              <w:spacing w:after="0"/>
              <w:ind w:left="0"/>
              <w:jc w:val="center"/>
            </w:pPr>
            <w:r>
              <w:rPr>
                <w:rFonts w:ascii="Symbol"/>
                <w:b w:val="false"/>
                <w:i w:val="false"/>
                <w:color w:val="000000"/>
                <w:sz w:val="15"/>
              </w:rPr>
              <w:t>Ц</w:t>
            </w:r>
          </w:p>
          <w:bookmarkEnd w:id="15834"/>
        </w:tc>
        <w:tc>
          <w:tcPr>
            <w:tcW w:w="563" w:type="dxa"/>
            <w:tcBorders>
              <w:top w:val="outset" w:color="000000" w:sz="8"/>
              <w:left w:val="outset" w:color="000000" w:sz="8"/>
              <w:bottom w:val="outset" w:color="000000" w:sz="8"/>
              <w:right w:val="outset" w:color="000000" w:sz="8"/>
            </w:tcBorders>
            <w:vAlign w:val="center"/>
          </w:tcPr>
          <w:bookmarkStart w:name="17641" w:id="15835"/>
          <w:p>
            <w:pPr>
              <w:spacing w:after="0"/>
              <w:ind w:left="0"/>
              <w:jc w:val="center"/>
            </w:pPr>
            <w:r>
              <w:rPr>
                <w:rFonts w:ascii="Arial"/>
                <w:b w:val="false"/>
                <w:i w:val="false"/>
                <w:color w:val="000000"/>
                <w:sz w:val="15"/>
              </w:rPr>
              <w:t>**</w:t>
            </w:r>
          </w:p>
          <w:bookmarkEnd w:id="15835"/>
        </w:tc>
        <w:tc>
          <w:tcPr>
            <w:tcW w:w="605" w:type="dxa"/>
            <w:tcBorders>
              <w:top w:val="outset" w:color="000000" w:sz="8"/>
              <w:left w:val="outset" w:color="000000" w:sz="8"/>
              <w:bottom w:val="outset" w:color="000000" w:sz="8"/>
              <w:right w:val="outset" w:color="000000" w:sz="8"/>
            </w:tcBorders>
            <w:vAlign w:val="center"/>
          </w:tcPr>
          <w:bookmarkStart w:name="17642" w:id="15836"/>
          <w:p>
            <w:pPr>
              <w:spacing w:after="0"/>
              <w:ind w:left="0"/>
              <w:jc w:val="center"/>
            </w:pPr>
            <w:r>
              <w:rPr>
                <w:rFonts w:ascii="Symbol"/>
                <w:b w:val="false"/>
                <w:i w:val="false"/>
                <w:color w:val="000000"/>
                <w:sz w:val="15"/>
              </w:rPr>
              <w:t>Ц</w:t>
            </w:r>
          </w:p>
          <w:bookmarkEnd w:id="15836"/>
        </w:tc>
      </w:tr>
      <w:tr>
        <w:trPr>
          <w:trHeight w:val="45" w:hRule="atLeast"/>
        </w:trPr>
        <w:tc>
          <w:tcPr>
            <w:tcW w:w="954" w:type="dxa"/>
            <w:tcBorders>
              <w:top w:val="outset" w:color="000000" w:sz="8"/>
              <w:left w:val="outset" w:color="000000" w:sz="8"/>
              <w:bottom w:val="outset" w:color="000000" w:sz="8"/>
              <w:right w:val="outset" w:color="000000" w:sz="8"/>
            </w:tcBorders>
            <w:vAlign w:val="center"/>
          </w:tcPr>
          <w:bookmarkStart w:name="17643" w:id="15837"/>
          <w:p>
            <w:pPr>
              <w:spacing w:after="0"/>
              <w:ind w:left="0"/>
              <w:jc w:val="left"/>
            </w:pPr>
            <w:r>
              <w:rPr>
                <w:rFonts w:ascii="Arial"/>
                <w:b w:val="false"/>
                <w:i w:val="false"/>
                <w:color w:val="000000"/>
                <w:sz w:val="15"/>
              </w:rPr>
              <w:t>Генеричний лікарський засіб</w:t>
            </w:r>
          </w:p>
          <w:bookmarkEnd w:id="15837"/>
        </w:tc>
        <w:tc>
          <w:tcPr>
            <w:tcW w:w="487" w:type="dxa"/>
            <w:tcBorders>
              <w:top w:val="outset" w:color="000000" w:sz="8"/>
              <w:left w:val="outset" w:color="000000" w:sz="8"/>
              <w:bottom w:val="outset" w:color="000000" w:sz="8"/>
              <w:right w:val="outset" w:color="000000" w:sz="8"/>
            </w:tcBorders>
            <w:vAlign w:val="center"/>
          </w:tcPr>
          <w:bookmarkStart w:name="17644" w:id="15838"/>
          <w:p>
            <w:pPr>
              <w:spacing w:after="0"/>
              <w:ind w:left="0"/>
              <w:jc w:val="center"/>
            </w:pPr>
            <w:r>
              <w:rPr>
                <w:rFonts w:ascii="Symbol"/>
                <w:b w:val="false"/>
                <w:i w:val="false"/>
                <w:color w:val="000000"/>
                <w:sz w:val="15"/>
              </w:rPr>
              <w:t>Ц</w:t>
            </w:r>
          </w:p>
          <w:bookmarkEnd w:id="15838"/>
        </w:tc>
        <w:tc>
          <w:tcPr>
            <w:tcW w:w="569" w:type="dxa"/>
            <w:tcBorders>
              <w:top w:val="outset" w:color="000000" w:sz="8"/>
              <w:left w:val="outset" w:color="000000" w:sz="8"/>
              <w:bottom w:val="outset" w:color="000000" w:sz="8"/>
              <w:right w:val="outset" w:color="000000" w:sz="8"/>
            </w:tcBorders>
            <w:vAlign w:val="center"/>
          </w:tcPr>
          <w:bookmarkStart w:name="17645" w:id="15839"/>
          <w:p>
            <w:pPr>
              <w:spacing w:after="0"/>
              <w:ind w:left="0"/>
              <w:jc w:val="center"/>
            </w:pPr>
            <w:r>
              <w:rPr>
                <w:rFonts w:ascii="Arial"/>
                <w:b w:val="false"/>
                <w:i w:val="false"/>
                <w:color w:val="000000"/>
                <w:sz w:val="15"/>
              </w:rPr>
              <w:t>*</w:t>
            </w:r>
          </w:p>
          <w:bookmarkEnd w:id="15839"/>
        </w:tc>
        <w:tc>
          <w:tcPr>
            <w:tcW w:w="616" w:type="dxa"/>
            <w:tcBorders>
              <w:top w:val="outset" w:color="000000" w:sz="8"/>
              <w:left w:val="outset" w:color="000000" w:sz="8"/>
              <w:bottom w:val="outset" w:color="000000" w:sz="8"/>
              <w:right w:val="outset" w:color="000000" w:sz="8"/>
            </w:tcBorders>
            <w:vAlign w:val="center"/>
          </w:tcPr>
          <w:bookmarkStart w:name="17646" w:id="15840"/>
          <w:p>
            <w:pPr>
              <w:spacing w:after="0"/>
              <w:ind w:left="0"/>
              <w:jc w:val="center"/>
            </w:pPr>
            <w:r>
              <w:rPr>
                <w:rFonts w:ascii="Arial"/>
                <w:b w:val="false"/>
                <w:i w:val="false"/>
                <w:color w:val="000000"/>
                <w:sz w:val="15"/>
              </w:rPr>
              <w:t>*</w:t>
            </w:r>
          </w:p>
          <w:bookmarkEnd w:id="15840"/>
        </w:tc>
        <w:tc>
          <w:tcPr>
            <w:tcW w:w="672" w:type="dxa"/>
            <w:tcBorders>
              <w:top w:val="outset" w:color="000000" w:sz="8"/>
              <w:left w:val="outset" w:color="000000" w:sz="8"/>
              <w:bottom w:val="outset" w:color="000000" w:sz="8"/>
              <w:right w:val="outset" w:color="000000" w:sz="8"/>
            </w:tcBorders>
            <w:vAlign w:val="center"/>
          </w:tcPr>
          <w:bookmarkStart w:name="17647" w:id="15841"/>
          <w:p>
            <w:pPr>
              <w:spacing w:after="0"/>
              <w:ind w:left="0"/>
              <w:jc w:val="center"/>
            </w:pPr>
            <w:r>
              <w:rPr>
                <w:rFonts w:ascii="Arial"/>
                <w:b w:val="false"/>
                <w:i w:val="false"/>
                <w:color w:val="000000"/>
                <w:sz w:val="15"/>
              </w:rPr>
              <w:t>*</w:t>
            </w:r>
          </w:p>
          <w:bookmarkEnd w:id="15841"/>
        </w:tc>
        <w:tc>
          <w:tcPr>
            <w:tcW w:w="694" w:type="dxa"/>
            <w:tcBorders>
              <w:top w:val="outset" w:color="000000" w:sz="8"/>
              <w:left w:val="outset" w:color="000000" w:sz="8"/>
              <w:bottom w:val="outset" w:color="000000" w:sz="8"/>
              <w:right w:val="outset" w:color="000000" w:sz="8"/>
            </w:tcBorders>
            <w:vAlign w:val="center"/>
          </w:tcPr>
          <w:bookmarkStart w:name="17648" w:id="15842"/>
          <w:p>
            <w:pPr>
              <w:spacing w:after="0"/>
              <w:ind w:left="0"/>
              <w:jc w:val="center"/>
            </w:pPr>
            <w:r>
              <w:rPr>
                <w:rFonts w:ascii="Arial"/>
                <w:b w:val="false"/>
                <w:i w:val="false"/>
                <w:color w:val="000000"/>
                <w:sz w:val="15"/>
              </w:rPr>
              <w:t xml:space="preserve"> *</w:t>
            </w:r>
          </w:p>
          <w:bookmarkEnd w:id="15842"/>
        </w:tc>
        <w:tc>
          <w:tcPr>
            <w:tcW w:w="638" w:type="dxa"/>
            <w:tcBorders>
              <w:top w:val="outset" w:color="000000" w:sz="8"/>
              <w:left w:val="outset" w:color="000000" w:sz="8"/>
              <w:bottom w:val="outset" w:color="000000" w:sz="8"/>
              <w:right w:val="outset" w:color="000000" w:sz="8"/>
            </w:tcBorders>
            <w:vAlign w:val="center"/>
          </w:tcPr>
          <w:bookmarkStart w:name="17649" w:id="15843"/>
          <w:p>
            <w:pPr>
              <w:spacing w:after="0"/>
              <w:ind w:left="0"/>
              <w:jc w:val="center"/>
            </w:pPr>
            <w:r>
              <w:rPr>
                <w:rFonts w:ascii="Arial"/>
                <w:b w:val="false"/>
                <w:i w:val="false"/>
                <w:color w:val="000000"/>
                <w:sz w:val="15"/>
              </w:rPr>
              <w:t>*</w:t>
            </w:r>
          </w:p>
          <w:bookmarkEnd w:id="15843"/>
        </w:tc>
        <w:tc>
          <w:tcPr>
            <w:tcW w:w="694" w:type="dxa"/>
            <w:tcBorders>
              <w:top w:val="outset" w:color="000000" w:sz="8"/>
              <w:left w:val="outset" w:color="000000" w:sz="8"/>
              <w:bottom w:val="outset" w:color="000000" w:sz="8"/>
              <w:right w:val="outset" w:color="000000" w:sz="8"/>
            </w:tcBorders>
            <w:vAlign w:val="center"/>
          </w:tcPr>
          <w:bookmarkStart w:name="17650" w:id="15844"/>
          <w:p>
            <w:pPr>
              <w:spacing w:after="0"/>
              <w:ind w:left="0"/>
              <w:jc w:val="center"/>
            </w:pPr>
            <w:r>
              <w:rPr>
                <w:rFonts w:ascii="Arial"/>
                <w:b w:val="false"/>
                <w:i w:val="false"/>
                <w:color w:val="000000"/>
                <w:sz w:val="15"/>
              </w:rPr>
              <w:t xml:space="preserve"> *</w:t>
            </w:r>
          </w:p>
          <w:bookmarkEnd w:id="15844"/>
        </w:tc>
        <w:tc>
          <w:tcPr>
            <w:tcW w:w="749" w:type="dxa"/>
            <w:tcBorders>
              <w:top w:val="outset" w:color="000000" w:sz="8"/>
              <w:left w:val="outset" w:color="000000" w:sz="8"/>
              <w:bottom w:val="outset" w:color="000000" w:sz="8"/>
              <w:right w:val="outset" w:color="000000" w:sz="8"/>
            </w:tcBorders>
            <w:vAlign w:val="center"/>
          </w:tcPr>
          <w:bookmarkStart w:name="17651" w:id="15845"/>
          <w:p>
            <w:pPr>
              <w:spacing w:after="0"/>
              <w:ind w:left="0"/>
              <w:jc w:val="center"/>
            </w:pPr>
            <w:r>
              <w:rPr>
                <w:rFonts w:ascii="Arial"/>
                <w:b w:val="false"/>
                <w:i w:val="false"/>
                <w:color w:val="000000"/>
                <w:sz w:val="15"/>
              </w:rPr>
              <w:t xml:space="preserve"> *</w:t>
            </w:r>
          </w:p>
          <w:bookmarkEnd w:id="15845"/>
        </w:tc>
        <w:tc>
          <w:tcPr>
            <w:tcW w:w="805" w:type="dxa"/>
            <w:tcBorders>
              <w:top w:val="outset" w:color="000000" w:sz="8"/>
              <w:left w:val="outset" w:color="000000" w:sz="8"/>
              <w:bottom w:val="outset" w:color="000000" w:sz="8"/>
              <w:right w:val="outset" w:color="000000" w:sz="8"/>
            </w:tcBorders>
            <w:vAlign w:val="center"/>
          </w:tcPr>
          <w:bookmarkStart w:name="17652" w:id="15846"/>
          <w:p>
            <w:pPr>
              <w:spacing w:after="0"/>
              <w:ind w:left="0"/>
              <w:jc w:val="center"/>
            </w:pPr>
            <w:r>
              <w:rPr>
                <w:rFonts w:ascii="Symbol"/>
                <w:b w:val="false"/>
                <w:i w:val="false"/>
                <w:color w:val="000000"/>
                <w:sz w:val="15"/>
              </w:rPr>
              <w:t>Ц</w:t>
            </w:r>
          </w:p>
          <w:bookmarkEnd w:id="15846"/>
        </w:tc>
        <w:tc>
          <w:tcPr>
            <w:tcW w:w="550" w:type="dxa"/>
            <w:tcBorders>
              <w:top w:val="outset" w:color="000000" w:sz="8"/>
              <w:left w:val="outset" w:color="000000" w:sz="8"/>
              <w:bottom w:val="outset" w:color="000000" w:sz="8"/>
              <w:right w:val="outset" w:color="000000" w:sz="8"/>
            </w:tcBorders>
            <w:vAlign w:val="center"/>
          </w:tcPr>
          <w:bookmarkStart w:name="17653" w:id="15847"/>
          <w:p>
            <w:pPr>
              <w:spacing w:after="0"/>
              <w:ind w:left="0"/>
              <w:jc w:val="center"/>
            </w:pPr>
            <w:r>
              <w:rPr>
                <w:rFonts w:ascii="Arial"/>
                <w:b w:val="false"/>
                <w:i w:val="false"/>
                <w:color w:val="000000"/>
                <w:sz w:val="15"/>
              </w:rPr>
              <w:t>**</w:t>
            </w:r>
          </w:p>
          <w:bookmarkEnd w:id="15847"/>
        </w:tc>
        <w:tc>
          <w:tcPr>
            <w:tcW w:w="563" w:type="dxa"/>
            <w:tcBorders>
              <w:top w:val="outset" w:color="000000" w:sz="8"/>
              <w:left w:val="outset" w:color="000000" w:sz="8"/>
              <w:bottom w:val="outset" w:color="000000" w:sz="8"/>
              <w:right w:val="outset" w:color="000000" w:sz="8"/>
            </w:tcBorders>
            <w:vAlign w:val="center"/>
          </w:tcPr>
          <w:bookmarkStart w:name="17654" w:id="15848"/>
          <w:p>
            <w:pPr>
              <w:spacing w:after="0"/>
              <w:ind w:left="0"/>
              <w:jc w:val="center"/>
            </w:pPr>
            <w:r>
              <w:rPr>
                <w:rFonts w:ascii="Arial"/>
                <w:b w:val="false"/>
                <w:i w:val="false"/>
                <w:color w:val="000000"/>
                <w:sz w:val="15"/>
              </w:rPr>
              <w:t>**</w:t>
            </w:r>
          </w:p>
          <w:bookmarkEnd w:id="15848"/>
        </w:tc>
        <w:tc>
          <w:tcPr>
            <w:tcW w:w="531" w:type="dxa"/>
            <w:tcBorders>
              <w:top w:val="outset" w:color="000000" w:sz="8"/>
              <w:left w:val="outset" w:color="000000" w:sz="8"/>
              <w:bottom w:val="outset" w:color="000000" w:sz="8"/>
              <w:right w:val="outset" w:color="000000" w:sz="8"/>
            </w:tcBorders>
            <w:vAlign w:val="center"/>
          </w:tcPr>
          <w:bookmarkStart w:name="17655" w:id="15849"/>
          <w:p>
            <w:pPr>
              <w:spacing w:after="0"/>
              <w:ind w:left="0"/>
              <w:jc w:val="center"/>
            </w:pPr>
            <w:r>
              <w:rPr>
                <w:rFonts w:ascii="Symbol"/>
                <w:b w:val="false"/>
                <w:i w:val="false"/>
                <w:color w:val="000000"/>
                <w:sz w:val="15"/>
              </w:rPr>
              <w:t>Ц</w:t>
            </w:r>
          </w:p>
          <w:bookmarkEnd w:id="15849"/>
        </w:tc>
        <w:tc>
          <w:tcPr>
            <w:tcW w:w="563" w:type="dxa"/>
            <w:tcBorders>
              <w:top w:val="outset" w:color="000000" w:sz="8"/>
              <w:left w:val="outset" w:color="000000" w:sz="8"/>
              <w:bottom w:val="outset" w:color="000000" w:sz="8"/>
              <w:right w:val="outset" w:color="000000" w:sz="8"/>
            </w:tcBorders>
            <w:vAlign w:val="center"/>
          </w:tcPr>
          <w:bookmarkStart w:name="17656" w:id="15850"/>
          <w:p>
            <w:pPr>
              <w:spacing w:after="0"/>
              <w:ind w:left="0"/>
              <w:jc w:val="center"/>
            </w:pPr>
            <w:r>
              <w:rPr>
                <w:rFonts w:ascii="Arial"/>
                <w:b w:val="false"/>
                <w:i w:val="false"/>
                <w:color w:val="000000"/>
                <w:sz w:val="15"/>
              </w:rPr>
              <w:t>**</w:t>
            </w:r>
          </w:p>
          <w:bookmarkEnd w:id="15850"/>
        </w:tc>
        <w:tc>
          <w:tcPr>
            <w:tcW w:w="605" w:type="dxa"/>
            <w:tcBorders>
              <w:top w:val="outset" w:color="000000" w:sz="8"/>
              <w:left w:val="outset" w:color="000000" w:sz="8"/>
              <w:bottom w:val="outset" w:color="000000" w:sz="8"/>
              <w:right w:val="outset" w:color="000000" w:sz="8"/>
            </w:tcBorders>
            <w:vAlign w:val="center"/>
          </w:tcPr>
          <w:bookmarkStart w:name="17657" w:id="15851"/>
          <w:p>
            <w:pPr>
              <w:spacing w:after="0"/>
              <w:ind w:left="0"/>
              <w:jc w:val="center"/>
            </w:pPr>
            <w:r>
              <w:rPr>
                <w:rFonts w:ascii="Symbol"/>
                <w:b w:val="false"/>
                <w:i w:val="false"/>
                <w:color w:val="000000"/>
                <w:sz w:val="15"/>
              </w:rPr>
              <w:t>Ц</w:t>
            </w:r>
          </w:p>
          <w:bookmarkEnd w:id="15851"/>
        </w:tc>
      </w:tr>
      <w:tr>
        <w:trPr>
          <w:trHeight w:val="45" w:hRule="atLeast"/>
        </w:trPr>
        <w:tc>
          <w:tcPr>
            <w:tcW w:w="954" w:type="dxa"/>
            <w:tcBorders>
              <w:top w:val="outset" w:color="000000" w:sz="8"/>
              <w:left w:val="outset" w:color="000000" w:sz="8"/>
              <w:bottom w:val="outset" w:color="000000" w:sz="8"/>
              <w:right w:val="outset" w:color="000000" w:sz="8"/>
            </w:tcBorders>
            <w:vAlign w:val="center"/>
          </w:tcPr>
          <w:bookmarkStart w:name="17658" w:id="15852"/>
          <w:p>
            <w:pPr>
              <w:spacing w:after="0"/>
              <w:ind w:left="0"/>
              <w:jc w:val="left"/>
            </w:pPr>
            <w:r>
              <w:rPr>
                <w:rFonts w:ascii="Arial"/>
                <w:b w:val="false"/>
                <w:i w:val="false"/>
                <w:color w:val="000000"/>
                <w:sz w:val="15"/>
              </w:rPr>
              <w:t>Гібридні лікарські засоби</w:t>
            </w:r>
          </w:p>
          <w:bookmarkEnd w:id="15852"/>
        </w:tc>
        <w:tc>
          <w:tcPr>
            <w:tcW w:w="487" w:type="dxa"/>
            <w:tcBorders>
              <w:top w:val="outset" w:color="000000" w:sz="8"/>
              <w:left w:val="outset" w:color="000000" w:sz="8"/>
              <w:bottom w:val="outset" w:color="000000" w:sz="8"/>
              <w:right w:val="outset" w:color="000000" w:sz="8"/>
            </w:tcBorders>
            <w:vAlign w:val="center"/>
          </w:tcPr>
          <w:bookmarkStart w:name="17659" w:id="15853"/>
          <w:p>
            <w:pPr>
              <w:spacing w:after="0"/>
              <w:ind w:left="0"/>
              <w:jc w:val="center"/>
            </w:pPr>
            <w:r>
              <w:rPr>
                <w:rFonts w:ascii="Symbol"/>
                <w:b w:val="false"/>
                <w:i w:val="false"/>
                <w:color w:val="000000"/>
                <w:sz w:val="15"/>
              </w:rPr>
              <w:t>Ц</w:t>
            </w:r>
          </w:p>
          <w:bookmarkEnd w:id="15853"/>
        </w:tc>
        <w:tc>
          <w:tcPr>
            <w:tcW w:w="569" w:type="dxa"/>
            <w:tcBorders>
              <w:top w:val="outset" w:color="000000" w:sz="8"/>
              <w:left w:val="outset" w:color="000000" w:sz="8"/>
              <w:bottom w:val="outset" w:color="000000" w:sz="8"/>
              <w:right w:val="outset" w:color="000000" w:sz="8"/>
            </w:tcBorders>
            <w:vAlign w:val="center"/>
          </w:tcPr>
          <w:bookmarkStart w:name="17660" w:id="15854"/>
          <w:p>
            <w:pPr>
              <w:spacing w:after="0"/>
              <w:ind w:left="0"/>
              <w:jc w:val="center"/>
            </w:pPr>
            <w:r>
              <w:rPr>
                <w:rFonts w:ascii="Symbol"/>
                <w:b w:val="false"/>
                <w:i w:val="false"/>
                <w:color w:val="000000"/>
                <w:sz w:val="15"/>
              </w:rPr>
              <w:t>Ц</w:t>
            </w:r>
          </w:p>
          <w:bookmarkEnd w:id="15854"/>
        </w:tc>
        <w:tc>
          <w:tcPr>
            <w:tcW w:w="616" w:type="dxa"/>
            <w:tcBorders>
              <w:top w:val="outset" w:color="000000" w:sz="8"/>
              <w:left w:val="outset" w:color="000000" w:sz="8"/>
              <w:bottom w:val="outset" w:color="000000" w:sz="8"/>
              <w:right w:val="outset" w:color="000000" w:sz="8"/>
            </w:tcBorders>
            <w:vAlign w:val="center"/>
          </w:tcPr>
          <w:bookmarkStart w:name="17661" w:id="15855"/>
          <w:p>
            <w:pPr>
              <w:spacing w:after="0"/>
              <w:ind w:left="0"/>
              <w:jc w:val="center"/>
            </w:pPr>
            <w:r>
              <w:rPr>
                <w:rFonts w:ascii="Symbol"/>
                <w:b w:val="false"/>
                <w:i w:val="false"/>
                <w:color w:val="000000"/>
                <w:sz w:val="15"/>
              </w:rPr>
              <w:t>Ц</w:t>
            </w:r>
          </w:p>
          <w:bookmarkEnd w:id="15855"/>
        </w:tc>
        <w:tc>
          <w:tcPr>
            <w:tcW w:w="672" w:type="dxa"/>
            <w:tcBorders>
              <w:top w:val="outset" w:color="000000" w:sz="8"/>
              <w:left w:val="outset" w:color="000000" w:sz="8"/>
              <w:bottom w:val="outset" w:color="000000" w:sz="8"/>
              <w:right w:val="outset" w:color="000000" w:sz="8"/>
            </w:tcBorders>
            <w:vAlign w:val="center"/>
          </w:tcPr>
          <w:bookmarkStart w:name="17662" w:id="15856"/>
          <w:p>
            <w:pPr>
              <w:spacing w:after="0"/>
              <w:ind w:left="0"/>
              <w:jc w:val="center"/>
            </w:pPr>
            <w:r>
              <w:rPr>
                <w:rFonts w:ascii="Symbol"/>
                <w:b w:val="false"/>
                <w:i w:val="false"/>
                <w:color w:val="000000"/>
                <w:sz w:val="15"/>
              </w:rPr>
              <w:t>Ц</w:t>
            </w:r>
          </w:p>
          <w:bookmarkEnd w:id="15856"/>
        </w:tc>
        <w:tc>
          <w:tcPr>
            <w:tcW w:w="694" w:type="dxa"/>
            <w:tcBorders>
              <w:top w:val="outset" w:color="000000" w:sz="8"/>
              <w:left w:val="outset" w:color="000000" w:sz="8"/>
              <w:bottom w:val="outset" w:color="000000" w:sz="8"/>
              <w:right w:val="outset" w:color="000000" w:sz="8"/>
            </w:tcBorders>
            <w:vAlign w:val="center"/>
          </w:tcPr>
          <w:bookmarkStart w:name="17663" w:id="15857"/>
          <w:p>
            <w:pPr>
              <w:spacing w:after="0"/>
              <w:ind w:left="0"/>
              <w:jc w:val="center"/>
            </w:pPr>
            <w:r>
              <w:rPr>
                <w:rFonts w:ascii="Symbol"/>
                <w:b w:val="false"/>
                <w:i w:val="false"/>
                <w:color w:val="000000"/>
                <w:sz w:val="15"/>
              </w:rPr>
              <w:t>Ц</w:t>
            </w:r>
          </w:p>
          <w:bookmarkEnd w:id="15857"/>
        </w:tc>
        <w:tc>
          <w:tcPr>
            <w:tcW w:w="638" w:type="dxa"/>
            <w:tcBorders>
              <w:top w:val="outset" w:color="000000" w:sz="8"/>
              <w:left w:val="outset" w:color="000000" w:sz="8"/>
              <w:bottom w:val="outset" w:color="000000" w:sz="8"/>
              <w:right w:val="outset" w:color="000000" w:sz="8"/>
            </w:tcBorders>
            <w:vAlign w:val="center"/>
          </w:tcPr>
          <w:bookmarkStart w:name="17664" w:id="15858"/>
          <w:p>
            <w:pPr>
              <w:spacing w:after="0"/>
              <w:ind w:left="0"/>
              <w:jc w:val="center"/>
            </w:pPr>
            <w:r>
              <w:rPr>
                <w:rFonts w:ascii="Symbol"/>
                <w:b w:val="false"/>
                <w:i w:val="false"/>
                <w:color w:val="000000"/>
                <w:sz w:val="15"/>
              </w:rPr>
              <w:t>Ц</w:t>
            </w:r>
          </w:p>
          <w:bookmarkEnd w:id="15858"/>
        </w:tc>
        <w:tc>
          <w:tcPr>
            <w:tcW w:w="694" w:type="dxa"/>
            <w:tcBorders>
              <w:top w:val="outset" w:color="000000" w:sz="8"/>
              <w:left w:val="outset" w:color="000000" w:sz="8"/>
              <w:bottom w:val="outset" w:color="000000" w:sz="8"/>
              <w:right w:val="outset" w:color="000000" w:sz="8"/>
            </w:tcBorders>
            <w:vAlign w:val="center"/>
          </w:tcPr>
          <w:bookmarkStart w:name="17665" w:id="15859"/>
          <w:p>
            <w:pPr>
              <w:spacing w:after="0"/>
              <w:ind w:left="0"/>
              <w:jc w:val="center"/>
            </w:pPr>
            <w:r>
              <w:rPr>
                <w:rFonts w:ascii="Symbol"/>
                <w:b w:val="false"/>
                <w:i w:val="false"/>
                <w:color w:val="000000"/>
                <w:sz w:val="15"/>
              </w:rPr>
              <w:t>Ц</w:t>
            </w:r>
          </w:p>
          <w:bookmarkEnd w:id="15859"/>
        </w:tc>
        <w:tc>
          <w:tcPr>
            <w:tcW w:w="749" w:type="dxa"/>
            <w:tcBorders>
              <w:top w:val="outset" w:color="000000" w:sz="8"/>
              <w:left w:val="outset" w:color="000000" w:sz="8"/>
              <w:bottom w:val="outset" w:color="000000" w:sz="8"/>
              <w:right w:val="outset" w:color="000000" w:sz="8"/>
            </w:tcBorders>
            <w:vAlign w:val="center"/>
          </w:tcPr>
          <w:bookmarkStart w:name="17666" w:id="15860"/>
          <w:p>
            <w:pPr>
              <w:spacing w:after="0"/>
              <w:ind w:left="0"/>
              <w:jc w:val="center"/>
            </w:pPr>
            <w:r>
              <w:rPr>
                <w:rFonts w:ascii="Symbol"/>
                <w:b w:val="false"/>
                <w:i w:val="false"/>
                <w:color w:val="000000"/>
                <w:sz w:val="15"/>
              </w:rPr>
              <w:t>Ц</w:t>
            </w:r>
          </w:p>
          <w:bookmarkEnd w:id="15860"/>
        </w:tc>
        <w:tc>
          <w:tcPr>
            <w:tcW w:w="805" w:type="dxa"/>
            <w:tcBorders>
              <w:top w:val="outset" w:color="000000" w:sz="8"/>
              <w:left w:val="outset" w:color="000000" w:sz="8"/>
              <w:bottom w:val="outset" w:color="000000" w:sz="8"/>
              <w:right w:val="outset" w:color="000000" w:sz="8"/>
            </w:tcBorders>
            <w:vAlign w:val="center"/>
          </w:tcPr>
          <w:bookmarkStart w:name="17667" w:id="15861"/>
          <w:p>
            <w:pPr>
              <w:spacing w:after="0"/>
              <w:ind w:left="0"/>
              <w:jc w:val="center"/>
            </w:pPr>
            <w:r>
              <w:rPr>
                <w:rFonts w:ascii="Symbol"/>
                <w:b w:val="false"/>
                <w:i w:val="false"/>
                <w:color w:val="000000"/>
                <w:sz w:val="15"/>
              </w:rPr>
              <w:t>Ц</w:t>
            </w:r>
          </w:p>
          <w:bookmarkEnd w:id="15861"/>
        </w:tc>
        <w:tc>
          <w:tcPr>
            <w:tcW w:w="550" w:type="dxa"/>
            <w:tcBorders>
              <w:top w:val="outset" w:color="000000" w:sz="8"/>
              <w:left w:val="outset" w:color="000000" w:sz="8"/>
              <w:bottom w:val="outset" w:color="000000" w:sz="8"/>
              <w:right w:val="outset" w:color="000000" w:sz="8"/>
            </w:tcBorders>
            <w:vAlign w:val="center"/>
          </w:tcPr>
          <w:bookmarkStart w:name="17668" w:id="15862"/>
          <w:p>
            <w:pPr>
              <w:spacing w:after="0"/>
              <w:ind w:left="0"/>
              <w:jc w:val="center"/>
            </w:pPr>
            <w:r>
              <w:rPr>
                <w:rFonts w:ascii="Symbol"/>
                <w:b w:val="false"/>
                <w:i w:val="false"/>
                <w:color w:val="000000"/>
                <w:sz w:val="15"/>
              </w:rPr>
              <w:t>Ц</w:t>
            </w:r>
          </w:p>
          <w:bookmarkEnd w:id="15862"/>
        </w:tc>
        <w:tc>
          <w:tcPr>
            <w:tcW w:w="563" w:type="dxa"/>
            <w:tcBorders>
              <w:top w:val="outset" w:color="000000" w:sz="8"/>
              <w:left w:val="outset" w:color="000000" w:sz="8"/>
              <w:bottom w:val="outset" w:color="000000" w:sz="8"/>
              <w:right w:val="outset" w:color="000000" w:sz="8"/>
            </w:tcBorders>
            <w:vAlign w:val="center"/>
          </w:tcPr>
          <w:bookmarkStart w:name="17669" w:id="15863"/>
          <w:p>
            <w:pPr>
              <w:spacing w:after="0"/>
              <w:ind w:left="0"/>
              <w:jc w:val="center"/>
            </w:pPr>
            <w:r>
              <w:rPr>
                <w:rFonts w:ascii="Symbol"/>
                <w:b w:val="false"/>
                <w:i w:val="false"/>
                <w:color w:val="000000"/>
                <w:sz w:val="15"/>
              </w:rPr>
              <w:t>Ц</w:t>
            </w:r>
          </w:p>
          <w:bookmarkEnd w:id="15863"/>
        </w:tc>
        <w:tc>
          <w:tcPr>
            <w:tcW w:w="531" w:type="dxa"/>
            <w:tcBorders>
              <w:top w:val="outset" w:color="000000" w:sz="8"/>
              <w:left w:val="outset" w:color="000000" w:sz="8"/>
              <w:bottom w:val="outset" w:color="000000" w:sz="8"/>
              <w:right w:val="outset" w:color="000000" w:sz="8"/>
            </w:tcBorders>
            <w:vAlign w:val="center"/>
          </w:tcPr>
          <w:bookmarkStart w:name="17670" w:id="15864"/>
          <w:p>
            <w:pPr>
              <w:spacing w:after="0"/>
              <w:ind w:left="0"/>
              <w:jc w:val="center"/>
            </w:pPr>
            <w:r>
              <w:rPr>
                <w:rFonts w:ascii="Symbol"/>
                <w:b w:val="false"/>
                <w:i w:val="false"/>
                <w:color w:val="000000"/>
                <w:sz w:val="15"/>
              </w:rPr>
              <w:t>Ц</w:t>
            </w:r>
          </w:p>
          <w:bookmarkEnd w:id="15864"/>
        </w:tc>
        <w:tc>
          <w:tcPr>
            <w:tcW w:w="563" w:type="dxa"/>
            <w:tcBorders>
              <w:top w:val="outset" w:color="000000" w:sz="8"/>
              <w:left w:val="outset" w:color="000000" w:sz="8"/>
              <w:bottom w:val="outset" w:color="000000" w:sz="8"/>
              <w:right w:val="outset" w:color="000000" w:sz="8"/>
            </w:tcBorders>
            <w:vAlign w:val="center"/>
          </w:tcPr>
          <w:bookmarkStart w:name="17671" w:id="15865"/>
          <w:p>
            <w:pPr>
              <w:spacing w:after="0"/>
              <w:ind w:left="0"/>
              <w:jc w:val="center"/>
            </w:pPr>
            <w:r>
              <w:rPr>
                <w:rFonts w:ascii="Symbol"/>
                <w:b w:val="false"/>
                <w:i w:val="false"/>
                <w:color w:val="000000"/>
                <w:sz w:val="15"/>
              </w:rPr>
              <w:t>Ц</w:t>
            </w:r>
          </w:p>
          <w:bookmarkEnd w:id="15865"/>
        </w:tc>
        <w:tc>
          <w:tcPr>
            <w:tcW w:w="605" w:type="dxa"/>
            <w:tcBorders>
              <w:top w:val="outset" w:color="000000" w:sz="8"/>
              <w:left w:val="outset" w:color="000000" w:sz="8"/>
              <w:bottom w:val="outset" w:color="000000" w:sz="8"/>
              <w:right w:val="outset" w:color="000000" w:sz="8"/>
            </w:tcBorders>
            <w:vAlign w:val="center"/>
          </w:tcPr>
          <w:bookmarkStart w:name="17672" w:id="15866"/>
          <w:p>
            <w:pPr>
              <w:spacing w:after="0"/>
              <w:ind w:left="0"/>
              <w:jc w:val="center"/>
            </w:pPr>
            <w:r>
              <w:rPr>
                <w:rFonts w:ascii="Symbol"/>
                <w:b w:val="false"/>
                <w:i w:val="false"/>
                <w:color w:val="000000"/>
                <w:sz w:val="15"/>
              </w:rPr>
              <w:t>Ц</w:t>
            </w:r>
          </w:p>
          <w:bookmarkEnd w:id="15866"/>
        </w:tc>
      </w:tr>
      <w:tr>
        <w:trPr>
          <w:trHeight w:val="45" w:hRule="atLeast"/>
        </w:trPr>
        <w:tc>
          <w:tcPr>
            <w:tcW w:w="954" w:type="dxa"/>
            <w:tcBorders>
              <w:top w:val="outset" w:color="000000" w:sz="8"/>
              <w:left w:val="outset" w:color="000000" w:sz="8"/>
              <w:bottom w:val="outset" w:color="000000" w:sz="8"/>
              <w:right w:val="outset" w:color="000000" w:sz="8"/>
            </w:tcBorders>
            <w:vAlign w:val="center"/>
          </w:tcPr>
          <w:bookmarkStart w:name="17673" w:id="15867"/>
          <w:p>
            <w:pPr>
              <w:spacing w:after="0"/>
              <w:ind w:left="0"/>
              <w:jc w:val="left"/>
            </w:pPr>
            <w:r>
              <w:rPr>
                <w:rFonts w:ascii="Arial"/>
                <w:b w:val="false"/>
                <w:i w:val="false"/>
                <w:color w:val="000000"/>
                <w:sz w:val="15"/>
              </w:rPr>
              <w:t>Фіксовані комбінації</w:t>
            </w:r>
          </w:p>
          <w:bookmarkEnd w:id="15867"/>
        </w:tc>
        <w:tc>
          <w:tcPr>
            <w:tcW w:w="487" w:type="dxa"/>
            <w:tcBorders>
              <w:top w:val="outset" w:color="000000" w:sz="8"/>
              <w:left w:val="outset" w:color="000000" w:sz="8"/>
              <w:bottom w:val="outset" w:color="000000" w:sz="8"/>
              <w:right w:val="outset" w:color="000000" w:sz="8"/>
            </w:tcBorders>
            <w:vAlign w:val="center"/>
          </w:tcPr>
          <w:bookmarkStart w:name="17674" w:id="15868"/>
          <w:p>
            <w:pPr>
              <w:spacing w:after="0"/>
              <w:ind w:left="0"/>
              <w:jc w:val="center"/>
            </w:pPr>
            <w:r>
              <w:rPr>
                <w:rFonts w:ascii="Symbol"/>
                <w:b w:val="false"/>
                <w:i w:val="false"/>
                <w:color w:val="000000"/>
                <w:sz w:val="15"/>
              </w:rPr>
              <w:t>Ц</w:t>
            </w:r>
          </w:p>
          <w:bookmarkEnd w:id="15868"/>
        </w:tc>
        <w:tc>
          <w:tcPr>
            <w:tcW w:w="569" w:type="dxa"/>
            <w:tcBorders>
              <w:top w:val="outset" w:color="000000" w:sz="8"/>
              <w:left w:val="outset" w:color="000000" w:sz="8"/>
              <w:bottom w:val="outset" w:color="000000" w:sz="8"/>
              <w:right w:val="outset" w:color="000000" w:sz="8"/>
            </w:tcBorders>
            <w:vAlign w:val="center"/>
          </w:tcPr>
          <w:bookmarkStart w:name="17675" w:id="15869"/>
          <w:p>
            <w:pPr>
              <w:spacing w:after="0"/>
              <w:ind w:left="0"/>
              <w:jc w:val="center"/>
            </w:pPr>
            <w:r>
              <w:rPr>
                <w:rFonts w:ascii="Symbol"/>
                <w:b w:val="false"/>
                <w:i w:val="false"/>
                <w:color w:val="000000"/>
                <w:sz w:val="15"/>
              </w:rPr>
              <w:t>Ц</w:t>
            </w:r>
          </w:p>
          <w:bookmarkEnd w:id="15869"/>
        </w:tc>
        <w:tc>
          <w:tcPr>
            <w:tcW w:w="616" w:type="dxa"/>
            <w:tcBorders>
              <w:top w:val="outset" w:color="000000" w:sz="8"/>
              <w:left w:val="outset" w:color="000000" w:sz="8"/>
              <w:bottom w:val="outset" w:color="000000" w:sz="8"/>
              <w:right w:val="outset" w:color="000000" w:sz="8"/>
            </w:tcBorders>
            <w:vAlign w:val="center"/>
          </w:tcPr>
          <w:bookmarkStart w:name="17676" w:id="15870"/>
          <w:p>
            <w:pPr>
              <w:spacing w:after="0"/>
              <w:ind w:left="0"/>
              <w:jc w:val="center"/>
            </w:pPr>
            <w:r>
              <w:rPr>
                <w:rFonts w:ascii="Symbol"/>
                <w:b w:val="false"/>
                <w:i w:val="false"/>
                <w:color w:val="000000"/>
                <w:sz w:val="15"/>
              </w:rPr>
              <w:t>Ц</w:t>
            </w:r>
          </w:p>
          <w:bookmarkEnd w:id="15870"/>
        </w:tc>
        <w:tc>
          <w:tcPr>
            <w:tcW w:w="672" w:type="dxa"/>
            <w:tcBorders>
              <w:top w:val="outset" w:color="000000" w:sz="8"/>
              <w:left w:val="outset" w:color="000000" w:sz="8"/>
              <w:bottom w:val="outset" w:color="000000" w:sz="8"/>
              <w:right w:val="outset" w:color="000000" w:sz="8"/>
            </w:tcBorders>
            <w:vAlign w:val="center"/>
          </w:tcPr>
          <w:bookmarkStart w:name="17677" w:id="15871"/>
          <w:p>
            <w:pPr>
              <w:spacing w:after="0"/>
              <w:ind w:left="0"/>
              <w:jc w:val="center"/>
            </w:pPr>
            <w:r>
              <w:rPr>
                <w:rFonts w:ascii="Symbol"/>
                <w:b w:val="false"/>
                <w:i w:val="false"/>
                <w:color w:val="000000"/>
                <w:sz w:val="15"/>
              </w:rPr>
              <w:t>Ц</w:t>
            </w:r>
          </w:p>
          <w:bookmarkEnd w:id="15871"/>
        </w:tc>
        <w:tc>
          <w:tcPr>
            <w:tcW w:w="694" w:type="dxa"/>
            <w:tcBorders>
              <w:top w:val="outset" w:color="000000" w:sz="8"/>
              <w:left w:val="outset" w:color="000000" w:sz="8"/>
              <w:bottom w:val="outset" w:color="000000" w:sz="8"/>
              <w:right w:val="outset" w:color="000000" w:sz="8"/>
            </w:tcBorders>
            <w:vAlign w:val="center"/>
          </w:tcPr>
          <w:bookmarkStart w:name="17678" w:id="15872"/>
          <w:p>
            <w:pPr>
              <w:spacing w:after="0"/>
              <w:ind w:left="0"/>
              <w:jc w:val="center"/>
            </w:pPr>
            <w:r>
              <w:rPr>
                <w:rFonts w:ascii="Symbol"/>
                <w:b w:val="false"/>
                <w:i w:val="false"/>
                <w:color w:val="000000"/>
                <w:sz w:val="15"/>
              </w:rPr>
              <w:t>Ц</w:t>
            </w:r>
          </w:p>
          <w:bookmarkEnd w:id="15872"/>
        </w:tc>
        <w:tc>
          <w:tcPr>
            <w:tcW w:w="638" w:type="dxa"/>
            <w:tcBorders>
              <w:top w:val="outset" w:color="000000" w:sz="8"/>
              <w:left w:val="outset" w:color="000000" w:sz="8"/>
              <w:bottom w:val="outset" w:color="000000" w:sz="8"/>
              <w:right w:val="outset" w:color="000000" w:sz="8"/>
            </w:tcBorders>
            <w:vAlign w:val="center"/>
          </w:tcPr>
          <w:bookmarkStart w:name="17679" w:id="15873"/>
          <w:p>
            <w:pPr>
              <w:spacing w:after="0"/>
              <w:ind w:left="0"/>
              <w:jc w:val="center"/>
            </w:pPr>
            <w:r>
              <w:rPr>
                <w:rFonts w:ascii="Symbol"/>
                <w:b w:val="false"/>
                <w:i w:val="false"/>
                <w:color w:val="000000"/>
                <w:sz w:val="15"/>
              </w:rPr>
              <w:t>Ц</w:t>
            </w:r>
          </w:p>
          <w:bookmarkEnd w:id="15873"/>
        </w:tc>
        <w:tc>
          <w:tcPr>
            <w:tcW w:w="694" w:type="dxa"/>
            <w:tcBorders>
              <w:top w:val="outset" w:color="000000" w:sz="8"/>
              <w:left w:val="outset" w:color="000000" w:sz="8"/>
              <w:bottom w:val="outset" w:color="000000" w:sz="8"/>
              <w:right w:val="outset" w:color="000000" w:sz="8"/>
            </w:tcBorders>
            <w:vAlign w:val="center"/>
          </w:tcPr>
          <w:bookmarkStart w:name="17680" w:id="15874"/>
          <w:p>
            <w:pPr>
              <w:spacing w:after="0"/>
              <w:ind w:left="0"/>
              <w:jc w:val="center"/>
            </w:pPr>
            <w:r>
              <w:rPr>
                <w:rFonts w:ascii="Symbol"/>
                <w:b w:val="false"/>
                <w:i w:val="false"/>
                <w:color w:val="000000"/>
                <w:sz w:val="15"/>
              </w:rPr>
              <w:t>Ц</w:t>
            </w:r>
          </w:p>
          <w:bookmarkEnd w:id="15874"/>
        </w:tc>
        <w:tc>
          <w:tcPr>
            <w:tcW w:w="749" w:type="dxa"/>
            <w:tcBorders>
              <w:top w:val="outset" w:color="000000" w:sz="8"/>
              <w:left w:val="outset" w:color="000000" w:sz="8"/>
              <w:bottom w:val="outset" w:color="000000" w:sz="8"/>
              <w:right w:val="outset" w:color="000000" w:sz="8"/>
            </w:tcBorders>
            <w:vAlign w:val="center"/>
          </w:tcPr>
          <w:bookmarkStart w:name="17681" w:id="15875"/>
          <w:p>
            <w:pPr>
              <w:spacing w:after="0"/>
              <w:ind w:left="0"/>
              <w:jc w:val="center"/>
            </w:pPr>
            <w:r>
              <w:rPr>
                <w:rFonts w:ascii="Symbol"/>
                <w:b w:val="false"/>
                <w:i w:val="false"/>
                <w:color w:val="000000"/>
                <w:sz w:val="15"/>
              </w:rPr>
              <w:t>Ц</w:t>
            </w:r>
          </w:p>
          <w:bookmarkEnd w:id="15875"/>
        </w:tc>
        <w:tc>
          <w:tcPr>
            <w:tcW w:w="805" w:type="dxa"/>
            <w:tcBorders>
              <w:top w:val="outset" w:color="000000" w:sz="8"/>
              <w:left w:val="outset" w:color="000000" w:sz="8"/>
              <w:bottom w:val="outset" w:color="000000" w:sz="8"/>
              <w:right w:val="outset" w:color="000000" w:sz="8"/>
            </w:tcBorders>
            <w:vAlign w:val="center"/>
          </w:tcPr>
          <w:bookmarkStart w:name="17682" w:id="15876"/>
          <w:p>
            <w:pPr>
              <w:spacing w:after="0"/>
              <w:ind w:left="0"/>
              <w:jc w:val="center"/>
            </w:pPr>
            <w:r>
              <w:rPr>
                <w:rFonts w:ascii="Symbol"/>
                <w:b w:val="false"/>
                <w:i w:val="false"/>
                <w:color w:val="000000"/>
                <w:sz w:val="15"/>
              </w:rPr>
              <w:t>Ц</w:t>
            </w:r>
          </w:p>
          <w:bookmarkEnd w:id="15876"/>
        </w:tc>
        <w:tc>
          <w:tcPr>
            <w:tcW w:w="550" w:type="dxa"/>
            <w:tcBorders>
              <w:top w:val="outset" w:color="000000" w:sz="8"/>
              <w:left w:val="outset" w:color="000000" w:sz="8"/>
              <w:bottom w:val="outset" w:color="000000" w:sz="8"/>
              <w:right w:val="outset" w:color="000000" w:sz="8"/>
            </w:tcBorders>
            <w:vAlign w:val="center"/>
          </w:tcPr>
          <w:bookmarkStart w:name="17683" w:id="15877"/>
          <w:p>
            <w:pPr>
              <w:spacing w:after="0"/>
              <w:ind w:left="0"/>
              <w:jc w:val="center"/>
            </w:pPr>
            <w:r>
              <w:rPr>
                <w:rFonts w:ascii="Symbol"/>
                <w:b w:val="false"/>
                <w:i w:val="false"/>
                <w:color w:val="000000"/>
                <w:sz w:val="15"/>
              </w:rPr>
              <w:t>Ц</w:t>
            </w:r>
          </w:p>
          <w:bookmarkEnd w:id="15877"/>
        </w:tc>
        <w:tc>
          <w:tcPr>
            <w:tcW w:w="563" w:type="dxa"/>
            <w:tcBorders>
              <w:top w:val="outset" w:color="000000" w:sz="8"/>
              <w:left w:val="outset" w:color="000000" w:sz="8"/>
              <w:bottom w:val="outset" w:color="000000" w:sz="8"/>
              <w:right w:val="outset" w:color="000000" w:sz="8"/>
            </w:tcBorders>
            <w:vAlign w:val="center"/>
          </w:tcPr>
          <w:bookmarkStart w:name="17684" w:id="15878"/>
          <w:p>
            <w:pPr>
              <w:spacing w:after="0"/>
              <w:ind w:left="0"/>
              <w:jc w:val="center"/>
            </w:pPr>
            <w:r>
              <w:rPr>
                <w:rFonts w:ascii="Symbol"/>
                <w:b w:val="false"/>
                <w:i w:val="false"/>
                <w:color w:val="000000"/>
                <w:sz w:val="15"/>
              </w:rPr>
              <w:t>Ц</w:t>
            </w:r>
          </w:p>
          <w:bookmarkEnd w:id="15878"/>
        </w:tc>
        <w:tc>
          <w:tcPr>
            <w:tcW w:w="531" w:type="dxa"/>
            <w:tcBorders>
              <w:top w:val="outset" w:color="000000" w:sz="8"/>
              <w:left w:val="outset" w:color="000000" w:sz="8"/>
              <w:bottom w:val="outset" w:color="000000" w:sz="8"/>
              <w:right w:val="outset" w:color="000000" w:sz="8"/>
            </w:tcBorders>
            <w:vAlign w:val="center"/>
          </w:tcPr>
          <w:bookmarkStart w:name="17685" w:id="15879"/>
          <w:p>
            <w:pPr>
              <w:spacing w:after="0"/>
              <w:ind w:left="0"/>
              <w:jc w:val="center"/>
            </w:pPr>
            <w:r>
              <w:rPr>
                <w:rFonts w:ascii="Symbol"/>
                <w:b w:val="false"/>
                <w:i w:val="false"/>
                <w:color w:val="000000"/>
                <w:sz w:val="15"/>
              </w:rPr>
              <w:t>Ц</w:t>
            </w:r>
          </w:p>
          <w:bookmarkEnd w:id="15879"/>
        </w:tc>
        <w:tc>
          <w:tcPr>
            <w:tcW w:w="563" w:type="dxa"/>
            <w:tcBorders>
              <w:top w:val="outset" w:color="000000" w:sz="8"/>
              <w:left w:val="outset" w:color="000000" w:sz="8"/>
              <w:bottom w:val="outset" w:color="000000" w:sz="8"/>
              <w:right w:val="outset" w:color="000000" w:sz="8"/>
            </w:tcBorders>
            <w:vAlign w:val="center"/>
          </w:tcPr>
          <w:bookmarkStart w:name="17686" w:id="15880"/>
          <w:p>
            <w:pPr>
              <w:spacing w:after="0"/>
              <w:ind w:left="0"/>
              <w:jc w:val="center"/>
            </w:pPr>
            <w:r>
              <w:rPr>
                <w:rFonts w:ascii="Symbol"/>
                <w:b w:val="false"/>
                <w:i w:val="false"/>
                <w:color w:val="000000"/>
                <w:sz w:val="15"/>
              </w:rPr>
              <w:t>Ц</w:t>
            </w:r>
          </w:p>
          <w:bookmarkEnd w:id="15880"/>
        </w:tc>
        <w:tc>
          <w:tcPr>
            <w:tcW w:w="605" w:type="dxa"/>
            <w:tcBorders>
              <w:top w:val="outset" w:color="000000" w:sz="8"/>
              <w:left w:val="outset" w:color="000000" w:sz="8"/>
              <w:bottom w:val="outset" w:color="000000" w:sz="8"/>
              <w:right w:val="outset" w:color="000000" w:sz="8"/>
            </w:tcBorders>
            <w:vAlign w:val="center"/>
          </w:tcPr>
          <w:bookmarkStart w:name="17687" w:id="15881"/>
          <w:p>
            <w:pPr>
              <w:spacing w:after="0"/>
              <w:ind w:left="0"/>
              <w:jc w:val="center"/>
            </w:pPr>
            <w:r>
              <w:rPr>
                <w:rFonts w:ascii="Symbol"/>
                <w:b w:val="false"/>
                <w:i w:val="false"/>
                <w:color w:val="000000"/>
                <w:sz w:val="15"/>
              </w:rPr>
              <w:t>Ц</w:t>
            </w:r>
          </w:p>
          <w:bookmarkEnd w:id="15881"/>
        </w:tc>
      </w:tr>
      <w:tr>
        <w:trPr>
          <w:trHeight w:val="45" w:hRule="atLeast"/>
        </w:trPr>
        <w:tc>
          <w:tcPr>
            <w:tcW w:w="954" w:type="dxa"/>
            <w:tcBorders>
              <w:top w:val="outset" w:color="000000" w:sz="8"/>
              <w:left w:val="outset" w:color="000000" w:sz="8"/>
              <w:bottom w:val="outset" w:color="000000" w:sz="8"/>
              <w:right w:val="outset" w:color="000000" w:sz="8"/>
            </w:tcBorders>
            <w:vAlign w:val="center"/>
          </w:tcPr>
          <w:bookmarkStart w:name="17688" w:id="15882"/>
          <w:p>
            <w:pPr>
              <w:spacing w:after="0"/>
              <w:ind w:left="0"/>
              <w:jc w:val="left"/>
            </w:pPr>
            <w:r>
              <w:rPr>
                <w:rFonts w:ascii="Arial"/>
                <w:b w:val="false"/>
                <w:i w:val="false"/>
                <w:color w:val="000000"/>
                <w:sz w:val="15"/>
              </w:rPr>
              <w:t>Добре вивчене медичне застосування**</w:t>
            </w:r>
          </w:p>
          <w:bookmarkEnd w:id="15882"/>
        </w:tc>
        <w:tc>
          <w:tcPr>
            <w:tcW w:w="487" w:type="dxa"/>
            <w:tcBorders>
              <w:top w:val="outset" w:color="000000" w:sz="8"/>
              <w:left w:val="outset" w:color="000000" w:sz="8"/>
              <w:bottom w:val="outset" w:color="000000" w:sz="8"/>
              <w:right w:val="outset" w:color="000000" w:sz="8"/>
            </w:tcBorders>
            <w:vAlign w:val="center"/>
          </w:tcPr>
          <w:bookmarkStart w:name="17689" w:id="15883"/>
          <w:p>
            <w:pPr>
              <w:spacing w:after="0"/>
              <w:ind w:left="0"/>
              <w:jc w:val="center"/>
            </w:pPr>
            <w:r>
              <w:rPr>
                <w:rFonts w:ascii="Symbol"/>
                <w:b w:val="false"/>
                <w:i w:val="false"/>
                <w:color w:val="000000"/>
                <w:sz w:val="15"/>
              </w:rPr>
              <w:t>Ц</w:t>
            </w:r>
          </w:p>
          <w:bookmarkEnd w:id="15883"/>
        </w:tc>
        <w:tc>
          <w:tcPr>
            <w:tcW w:w="569" w:type="dxa"/>
            <w:tcBorders>
              <w:top w:val="outset" w:color="000000" w:sz="8"/>
              <w:left w:val="outset" w:color="000000" w:sz="8"/>
              <w:bottom w:val="outset" w:color="000000" w:sz="8"/>
              <w:right w:val="outset" w:color="000000" w:sz="8"/>
            </w:tcBorders>
            <w:vAlign w:val="center"/>
          </w:tcPr>
          <w:bookmarkStart w:name="17690" w:id="15884"/>
          <w:p>
            <w:pPr>
              <w:spacing w:after="0"/>
              <w:ind w:left="0"/>
              <w:jc w:val="center"/>
            </w:pPr>
            <w:r>
              <w:rPr>
                <w:rFonts w:ascii="Symbol"/>
                <w:b w:val="false"/>
                <w:i w:val="false"/>
                <w:color w:val="000000"/>
                <w:sz w:val="15"/>
              </w:rPr>
              <w:t>Ц</w:t>
            </w:r>
          </w:p>
          <w:bookmarkEnd w:id="15884"/>
        </w:tc>
        <w:tc>
          <w:tcPr>
            <w:tcW w:w="616" w:type="dxa"/>
            <w:tcBorders>
              <w:top w:val="outset" w:color="000000" w:sz="8"/>
              <w:left w:val="outset" w:color="000000" w:sz="8"/>
              <w:bottom w:val="outset" w:color="000000" w:sz="8"/>
              <w:right w:val="outset" w:color="000000" w:sz="8"/>
            </w:tcBorders>
            <w:vAlign w:val="center"/>
          </w:tcPr>
          <w:bookmarkStart w:name="17691" w:id="15885"/>
          <w:p>
            <w:pPr>
              <w:spacing w:after="0"/>
              <w:ind w:left="0"/>
              <w:jc w:val="center"/>
            </w:pPr>
            <w:r>
              <w:rPr>
                <w:rFonts w:ascii="Arial"/>
                <w:b w:val="false"/>
                <w:i w:val="false"/>
                <w:color w:val="000000"/>
                <w:sz w:val="15"/>
              </w:rPr>
              <w:t>**</w:t>
            </w:r>
          </w:p>
          <w:bookmarkEnd w:id="15885"/>
        </w:tc>
        <w:tc>
          <w:tcPr>
            <w:tcW w:w="672" w:type="dxa"/>
            <w:tcBorders>
              <w:top w:val="outset" w:color="000000" w:sz="8"/>
              <w:left w:val="outset" w:color="000000" w:sz="8"/>
              <w:bottom w:val="outset" w:color="000000" w:sz="8"/>
              <w:right w:val="outset" w:color="000000" w:sz="8"/>
            </w:tcBorders>
            <w:vAlign w:val="center"/>
          </w:tcPr>
          <w:bookmarkStart w:name="17692" w:id="15886"/>
          <w:p>
            <w:pPr>
              <w:spacing w:after="0"/>
              <w:ind w:left="0"/>
              <w:jc w:val="center"/>
            </w:pPr>
            <w:r>
              <w:rPr>
                <w:rFonts w:ascii="Arial"/>
                <w:b w:val="false"/>
                <w:i w:val="false"/>
                <w:color w:val="000000"/>
                <w:sz w:val="15"/>
              </w:rPr>
              <w:t>**</w:t>
            </w:r>
          </w:p>
          <w:bookmarkEnd w:id="15886"/>
        </w:tc>
        <w:tc>
          <w:tcPr>
            <w:tcW w:w="694" w:type="dxa"/>
            <w:tcBorders>
              <w:top w:val="outset" w:color="000000" w:sz="8"/>
              <w:left w:val="outset" w:color="000000" w:sz="8"/>
              <w:bottom w:val="outset" w:color="000000" w:sz="8"/>
              <w:right w:val="outset" w:color="000000" w:sz="8"/>
            </w:tcBorders>
            <w:vAlign w:val="center"/>
          </w:tcPr>
          <w:bookmarkStart w:name="17693" w:id="15887"/>
          <w:p>
            <w:pPr>
              <w:spacing w:after="0"/>
              <w:ind w:left="0"/>
              <w:jc w:val="center"/>
            </w:pPr>
            <w:r>
              <w:rPr>
                <w:rFonts w:ascii="Arial"/>
                <w:b w:val="false"/>
                <w:i w:val="false"/>
                <w:color w:val="000000"/>
                <w:sz w:val="15"/>
              </w:rPr>
              <w:t>**</w:t>
            </w:r>
          </w:p>
          <w:bookmarkEnd w:id="15887"/>
        </w:tc>
        <w:tc>
          <w:tcPr>
            <w:tcW w:w="638" w:type="dxa"/>
            <w:tcBorders>
              <w:top w:val="outset" w:color="000000" w:sz="8"/>
              <w:left w:val="outset" w:color="000000" w:sz="8"/>
              <w:bottom w:val="outset" w:color="000000" w:sz="8"/>
              <w:right w:val="outset" w:color="000000" w:sz="8"/>
            </w:tcBorders>
            <w:vAlign w:val="center"/>
          </w:tcPr>
          <w:bookmarkStart w:name="17694" w:id="15888"/>
          <w:p>
            <w:pPr>
              <w:spacing w:after="0"/>
              <w:ind w:left="0"/>
              <w:jc w:val="center"/>
            </w:pPr>
            <w:r>
              <w:rPr>
                <w:rFonts w:ascii="Symbol"/>
                <w:b w:val="false"/>
                <w:i w:val="false"/>
                <w:color w:val="000000"/>
                <w:sz w:val="15"/>
              </w:rPr>
              <w:t>Ц</w:t>
            </w:r>
          </w:p>
          <w:bookmarkEnd w:id="15888"/>
        </w:tc>
        <w:tc>
          <w:tcPr>
            <w:tcW w:w="694" w:type="dxa"/>
            <w:tcBorders>
              <w:top w:val="outset" w:color="000000" w:sz="8"/>
              <w:left w:val="outset" w:color="000000" w:sz="8"/>
              <w:bottom w:val="outset" w:color="000000" w:sz="8"/>
              <w:right w:val="outset" w:color="000000" w:sz="8"/>
            </w:tcBorders>
            <w:vAlign w:val="center"/>
          </w:tcPr>
          <w:bookmarkStart w:name="17695" w:id="15889"/>
          <w:p>
            <w:pPr>
              <w:spacing w:after="0"/>
              <w:ind w:left="0"/>
              <w:jc w:val="center"/>
            </w:pPr>
            <w:r>
              <w:rPr>
                <w:rFonts w:ascii="Symbol"/>
                <w:b w:val="false"/>
                <w:i w:val="false"/>
                <w:color w:val="000000"/>
                <w:sz w:val="15"/>
              </w:rPr>
              <w:t>Ц</w:t>
            </w:r>
          </w:p>
          <w:bookmarkEnd w:id="15889"/>
        </w:tc>
        <w:tc>
          <w:tcPr>
            <w:tcW w:w="749" w:type="dxa"/>
            <w:tcBorders>
              <w:top w:val="outset" w:color="000000" w:sz="8"/>
              <w:left w:val="outset" w:color="000000" w:sz="8"/>
              <w:bottom w:val="outset" w:color="000000" w:sz="8"/>
              <w:right w:val="outset" w:color="000000" w:sz="8"/>
            </w:tcBorders>
            <w:vAlign w:val="center"/>
          </w:tcPr>
          <w:bookmarkStart w:name="17696" w:id="15890"/>
          <w:p>
            <w:pPr>
              <w:spacing w:after="0"/>
              <w:ind w:left="0"/>
              <w:jc w:val="center"/>
            </w:pPr>
            <w:r>
              <w:rPr>
                <w:rFonts w:ascii="Symbol"/>
                <w:b w:val="false"/>
                <w:i w:val="false"/>
                <w:color w:val="000000"/>
                <w:sz w:val="15"/>
              </w:rPr>
              <w:t>Ц</w:t>
            </w:r>
          </w:p>
          <w:bookmarkEnd w:id="15890"/>
        </w:tc>
        <w:tc>
          <w:tcPr>
            <w:tcW w:w="805" w:type="dxa"/>
            <w:tcBorders>
              <w:top w:val="outset" w:color="000000" w:sz="8"/>
              <w:left w:val="outset" w:color="000000" w:sz="8"/>
              <w:bottom w:val="outset" w:color="000000" w:sz="8"/>
              <w:right w:val="outset" w:color="000000" w:sz="8"/>
            </w:tcBorders>
            <w:vAlign w:val="center"/>
          </w:tcPr>
          <w:bookmarkStart w:name="17697" w:id="15891"/>
          <w:p>
            <w:pPr>
              <w:spacing w:after="0"/>
              <w:ind w:left="0"/>
              <w:jc w:val="center"/>
            </w:pPr>
            <w:r>
              <w:rPr>
                <w:rFonts w:ascii="Symbol"/>
                <w:b w:val="false"/>
                <w:i w:val="false"/>
                <w:color w:val="000000"/>
                <w:sz w:val="15"/>
              </w:rPr>
              <w:t>Ц</w:t>
            </w:r>
          </w:p>
          <w:bookmarkEnd w:id="15891"/>
        </w:tc>
        <w:tc>
          <w:tcPr>
            <w:tcW w:w="550" w:type="dxa"/>
            <w:tcBorders>
              <w:top w:val="outset" w:color="000000" w:sz="8"/>
              <w:left w:val="outset" w:color="000000" w:sz="8"/>
              <w:bottom w:val="outset" w:color="000000" w:sz="8"/>
              <w:right w:val="outset" w:color="000000" w:sz="8"/>
            </w:tcBorders>
            <w:vAlign w:val="center"/>
          </w:tcPr>
          <w:bookmarkStart w:name="17698" w:id="15892"/>
          <w:p>
            <w:pPr>
              <w:spacing w:after="0"/>
              <w:ind w:left="0"/>
              <w:jc w:val="center"/>
            </w:pPr>
            <w:r>
              <w:rPr>
                <w:rFonts w:ascii="Symbol"/>
                <w:b w:val="false"/>
                <w:i w:val="false"/>
                <w:color w:val="000000"/>
                <w:sz w:val="15"/>
              </w:rPr>
              <w:t>Ц</w:t>
            </w:r>
          </w:p>
          <w:bookmarkEnd w:id="15892"/>
        </w:tc>
        <w:tc>
          <w:tcPr>
            <w:tcW w:w="563" w:type="dxa"/>
            <w:tcBorders>
              <w:top w:val="outset" w:color="000000" w:sz="8"/>
              <w:left w:val="outset" w:color="000000" w:sz="8"/>
              <w:bottom w:val="outset" w:color="000000" w:sz="8"/>
              <w:right w:val="outset" w:color="000000" w:sz="8"/>
            </w:tcBorders>
            <w:vAlign w:val="center"/>
          </w:tcPr>
          <w:bookmarkStart w:name="17699" w:id="15893"/>
          <w:p>
            <w:pPr>
              <w:spacing w:after="0"/>
              <w:ind w:left="0"/>
              <w:jc w:val="center"/>
            </w:pPr>
            <w:r>
              <w:rPr>
                <w:rFonts w:ascii="Symbol"/>
                <w:b w:val="false"/>
                <w:i w:val="false"/>
                <w:color w:val="000000"/>
                <w:sz w:val="15"/>
              </w:rPr>
              <w:t>Ц</w:t>
            </w:r>
          </w:p>
          <w:bookmarkEnd w:id="15893"/>
        </w:tc>
        <w:tc>
          <w:tcPr>
            <w:tcW w:w="531" w:type="dxa"/>
            <w:tcBorders>
              <w:top w:val="outset" w:color="000000" w:sz="8"/>
              <w:left w:val="outset" w:color="000000" w:sz="8"/>
              <w:bottom w:val="outset" w:color="000000" w:sz="8"/>
              <w:right w:val="outset" w:color="000000" w:sz="8"/>
            </w:tcBorders>
            <w:vAlign w:val="center"/>
          </w:tcPr>
          <w:bookmarkStart w:name="17700" w:id="15894"/>
          <w:p>
            <w:pPr>
              <w:spacing w:after="0"/>
              <w:ind w:left="0"/>
              <w:jc w:val="center"/>
            </w:pPr>
            <w:r>
              <w:rPr>
                <w:rFonts w:ascii="Symbol"/>
                <w:b w:val="false"/>
                <w:i w:val="false"/>
                <w:color w:val="000000"/>
                <w:sz w:val="15"/>
              </w:rPr>
              <w:t>Ц</w:t>
            </w:r>
          </w:p>
          <w:bookmarkEnd w:id="15894"/>
        </w:tc>
        <w:tc>
          <w:tcPr>
            <w:tcW w:w="563" w:type="dxa"/>
            <w:tcBorders>
              <w:top w:val="outset" w:color="000000" w:sz="8"/>
              <w:left w:val="outset" w:color="000000" w:sz="8"/>
              <w:bottom w:val="outset" w:color="000000" w:sz="8"/>
              <w:right w:val="outset" w:color="000000" w:sz="8"/>
            </w:tcBorders>
            <w:vAlign w:val="center"/>
          </w:tcPr>
          <w:bookmarkStart w:name="17701" w:id="15895"/>
          <w:p>
            <w:pPr>
              <w:spacing w:after="0"/>
              <w:ind w:left="0"/>
              <w:jc w:val="center"/>
            </w:pPr>
            <w:r>
              <w:rPr>
                <w:rFonts w:ascii="Symbol"/>
                <w:b w:val="false"/>
                <w:i w:val="false"/>
                <w:color w:val="000000"/>
                <w:sz w:val="15"/>
              </w:rPr>
              <w:t>Ц</w:t>
            </w:r>
          </w:p>
          <w:bookmarkEnd w:id="15895"/>
        </w:tc>
        <w:tc>
          <w:tcPr>
            <w:tcW w:w="605" w:type="dxa"/>
            <w:tcBorders>
              <w:top w:val="outset" w:color="000000" w:sz="8"/>
              <w:left w:val="outset" w:color="000000" w:sz="8"/>
              <w:bottom w:val="outset" w:color="000000" w:sz="8"/>
              <w:right w:val="outset" w:color="000000" w:sz="8"/>
            </w:tcBorders>
            <w:vAlign w:val="center"/>
          </w:tcPr>
          <w:bookmarkStart w:name="17702" w:id="15896"/>
          <w:p>
            <w:pPr>
              <w:spacing w:after="0"/>
              <w:ind w:left="0"/>
              <w:jc w:val="center"/>
            </w:pPr>
            <w:r>
              <w:rPr>
                <w:rFonts w:ascii="Symbol"/>
                <w:b w:val="false"/>
                <w:i w:val="false"/>
                <w:color w:val="000000"/>
                <w:sz w:val="15"/>
              </w:rPr>
              <w:t>Ц</w:t>
            </w:r>
          </w:p>
          <w:bookmarkEnd w:id="15896"/>
        </w:tc>
      </w:tr>
      <w:tr>
        <w:trPr>
          <w:trHeight w:val="45" w:hRule="atLeast"/>
        </w:trPr>
        <w:tc>
          <w:tcPr>
            <w:tcW w:w="954" w:type="dxa"/>
            <w:tcBorders>
              <w:top w:val="outset" w:color="000000" w:sz="8"/>
              <w:left w:val="outset" w:color="000000" w:sz="8"/>
              <w:bottom w:val="outset" w:color="000000" w:sz="8"/>
              <w:right w:val="outset" w:color="000000" w:sz="8"/>
            </w:tcBorders>
            <w:vAlign w:val="center"/>
          </w:tcPr>
          <w:bookmarkStart w:name="17703" w:id="15897"/>
          <w:p>
            <w:pPr>
              <w:spacing w:after="0"/>
              <w:ind w:left="0"/>
              <w:jc w:val="left"/>
            </w:pPr>
            <w:r>
              <w:rPr>
                <w:rFonts w:ascii="Arial"/>
                <w:b w:val="false"/>
                <w:i w:val="false"/>
                <w:color w:val="000000"/>
                <w:sz w:val="15"/>
              </w:rPr>
              <w:t>Така сама діюча речовина**</w:t>
            </w:r>
          </w:p>
          <w:bookmarkEnd w:id="15897"/>
        </w:tc>
        <w:tc>
          <w:tcPr>
            <w:tcW w:w="487" w:type="dxa"/>
            <w:tcBorders>
              <w:top w:val="outset" w:color="000000" w:sz="8"/>
              <w:left w:val="outset" w:color="000000" w:sz="8"/>
              <w:bottom w:val="outset" w:color="000000" w:sz="8"/>
              <w:right w:val="outset" w:color="000000" w:sz="8"/>
            </w:tcBorders>
            <w:vAlign w:val="center"/>
          </w:tcPr>
          <w:bookmarkStart w:name="17704" w:id="15898"/>
          <w:p>
            <w:pPr>
              <w:spacing w:after="0"/>
              <w:ind w:left="0"/>
              <w:jc w:val="center"/>
            </w:pPr>
            <w:r>
              <w:rPr>
                <w:rFonts w:ascii="Symbol"/>
                <w:b w:val="false"/>
                <w:i w:val="false"/>
                <w:color w:val="000000"/>
                <w:sz w:val="15"/>
              </w:rPr>
              <w:t>Ц</w:t>
            </w:r>
          </w:p>
          <w:bookmarkEnd w:id="15898"/>
        </w:tc>
        <w:tc>
          <w:tcPr>
            <w:tcW w:w="569" w:type="dxa"/>
            <w:tcBorders>
              <w:top w:val="outset" w:color="000000" w:sz="8"/>
              <w:left w:val="outset" w:color="000000" w:sz="8"/>
              <w:bottom w:val="outset" w:color="000000" w:sz="8"/>
              <w:right w:val="outset" w:color="000000" w:sz="8"/>
            </w:tcBorders>
            <w:vAlign w:val="center"/>
          </w:tcPr>
          <w:bookmarkStart w:name="17705" w:id="15899"/>
          <w:p>
            <w:pPr>
              <w:spacing w:after="0"/>
              <w:ind w:left="0"/>
              <w:jc w:val="center"/>
            </w:pPr>
            <w:r>
              <w:rPr>
                <w:rFonts w:ascii="Symbol"/>
                <w:b w:val="false"/>
                <w:i w:val="false"/>
                <w:color w:val="000000"/>
                <w:sz w:val="15"/>
              </w:rPr>
              <w:t>Ц</w:t>
            </w:r>
          </w:p>
          <w:bookmarkEnd w:id="15899"/>
        </w:tc>
        <w:tc>
          <w:tcPr>
            <w:tcW w:w="616" w:type="dxa"/>
            <w:tcBorders>
              <w:top w:val="outset" w:color="000000" w:sz="8"/>
              <w:left w:val="outset" w:color="000000" w:sz="8"/>
              <w:bottom w:val="outset" w:color="000000" w:sz="8"/>
              <w:right w:val="outset" w:color="000000" w:sz="8"/>
            </w:tcBorders>
            <w:vAlign w:val="center"/>
          </w:tcPr>
          <w:bookmarkStart w:name="17706" w:id="15900"/>
          <w:p>
            <w:pPr>
              <w:spacing w:after="0"/>
              <w:ind w:left="0"/>
              <w:jc w:val="center"/>
            </w:pPr>
            <w:r>
              <w:rPr>
                <w:rFonts w:ascii="Arial"/>
                <w:b w:val="false"/>
                <w:i w:val="false"/>
                <w:color w:val="000000"/>
                <w:sz w:val="15"/>
              </w:rPr>
              <w:t>**</w:t>
            </w:r>
          </w:p>
          <w:bookmarkEnd w:id="15900"/>
        </w:tc>
        <w:tc>
          <w:tcPr>
            <w:tcW w:w="672" w:type="dxa"/>
            <w:tcBorders>
              <w:top w:val="outset" w:color="000000" w:sz="8"/>
              <w:left w:val="outset" w:color="000000" w:sz="8"/>
              <w:bottom w:val="outset" w:color="000000" w:sz="8"/>
              <w:right w:val="outset" w:color="000000" w:sz="8"/>
            </w:tcBorders>
            <w:vAlign w:val="center"/>
          </w:tcPr>
          <w:bookmarkStart w:name="17707" w:id="15901"/>
          <w:p>
            <w:pPr>
              <w:spacing w:after="0"/>
              <w:ind w:left="0"/>
              <w:jc w:val="center"/>
            </w:pPr>
            <w:r>
              <w:rPr>
                <w:rFonts w:ascii="Arial"/>
                <w:b w:val="false"/>
                <w:i w:val="false"/>
                <w:color w:val="000000"/>
                <w:sz w:val="15"/>
              </w:rPr>
              <w:t>**</w:t>
            </w:r>
          </w:p>
          <w:bookmarkEnd w:id="15901"/>
        </w:tc>
        <w:tc>
          <w:tcPr>
            <w:tcW w:w="694" w:type="dxa"/>
            <w:tcBorders>
              <w:top w:val="outset" w:color="000000" w:sz="8"/>
              <w:left w:val="outset" w:color="000000" w:sz="8"/>
              <w:bottom w:val="outset" w:color="000000" w:sz="8"/>
              <w:right w:val="outset" w:color="000000" w:sz="8"/>
            </w:tcBorders>
            <w:vAlign w:val="center"/>
          </w:tcPr>
          <w:bookmarkStart w:name="17708" w:id="15902"/>
          <w:p>
            <w:pPr>
              <w:spacing w:after="0"/>
              <w:ind w:left="0"/>
              <w:jc w:val="center"/>
            </w:pPr>
            <w:r>
              <w:rPr>
                <w:rFonts w:ascii="Arial"/>
                <w:b w:val="false"/>
                <w:i w:val="false"/>
                <w:color w:val="000000"/>
                <w:sz w:val="15"/>
              </w:rPr>
              <w:t>**</w:t>
            </w:r>
          </w:p>
          <w:bookmarkEnd w:id="15902"/>
        </w:tc>
        <w:tc>
          <w:tcPr>
            <w:tcW w:w="638" w:type="dxa"/>
            <w:tcBorders>
              <w:top w:val="outset" w:color="000000" w:sz="8"/>
              <w:left w:val="outset" w:color="000000" w:sz="8"/>
              <w:bottom w:val="outset" w:color="000000" w:sz="8"/>
              <w:right w:val="outset" w:color="000000" w:sz="8"/>
            </w:tcBorders>
            <w:vAlign w:val="center"/>
          </w:tcPr>
          <w:bookmarkStart w:name="17709" w:id="15903"/>
          <w:p>
            <w:pPr>
              <w:spacing w:after="0"/>
              <w:ind w:left="0"/>
              <w:jc w:val="center"/>
            </w:pPr>
            <w:r>
              <w:rPr>
                <w:rFonts w:ascii="Symbol"/>
                <w:b w:val="false"/>
                <w:i w:val="false"/>
                <w:color w:val="000000"/>
                <w:sz w:val="15"/>
              </w:rPr>
              <w:t>Ц</w:t>
            </w:r>
          </w:p>
          <w:bookmarkEnd w:id="15903"/>
        </w:tc>
        <w:tc>
          <w:tcPr>
            <w:tcW w:w="694" w:type="dxa"/>
            <w:tcBorders>
              <w:top w:val="outset" w:color="000000" w:sz="8"/>
              <w:left w:val="outset" w:color="000000" w:sz="8"/>
              <w:bottom w:val="outset" w:color="000000" w:sz="8"/>
              <w:right w:val="outset" w:color="000000" w:sz="8"/>
            </w:tcBorders>
            <w:vAlign w:val="center"/>
          </w:tcPr>
          <w:bookmarkStart w:name="17710" w:id="15904"/>
          <w:p>
            <w:pPr>
              <w:spacing w:after="0"/>
              <w:ind w:left="0"/>
              <w:jc w:val="center"/>
            </w:pPr>
            <w:r>
              <w:rPr>
                <w:rFonts w:ascii="Symbol"/>
                <w:b w:val="false"/>
                <w:i w:val="false"/>
                <w:color w:val="000000"/>
                <w:sz w:val="15"/>
              </w:rPr>
              <w:t>Ц</w:t>
            </w:r>
          </w:p>
          <w:bookmarkEnd w:id="15904"/>
        </w:tc>
        <w:tc>
          <w:tcPr>
            <w:tcW w:w="749" w:type="dxa"/>
            <w:tcBorders>
              <w:top w:val="outset" w:color="000000" w:sz="8"/>
              <w:left w:val="outset" w:color="000000" w:sz="8"/>
              <w:bottom w:val="outset" w:color="000000" w:sz="8"/>
              <w:right w:val="outset" w:color="000000" w:sz="8"/>
            </w:tcBorders>
            <w:vAlign w:val="center"/>
          </w:tcPr>
          <w:bookmarkStart w:name="17711" w:id="15905"/>
          <w:p>
            <w:pPr>
              <w:spacing w:after="0"/>
              <w:ind w:left="0"/>
              <w:jc w:val="center"/>
            </w:pPr>
            <w:r>
              <w:rPr>
                <w:rFonts w:ascii="Symbol"/>
                <w:b w:val="false"/>
                <w:i w:val="false"/>
                <w:color w:val="000000"/>
                <w:sz w:val="15"/>
              </w:rPr>
              <w:t>Ц</w:t>
            </w:r>
          </w:p>
          <w:bookmarkEnd w:id="15905"/>
        </w:tc>
        <w:tc>
          <w:tcPr>
            <w:tcW w:w="805" w:type="dxa"/>
            <w:tcBorders>
              <w:top w:val="outset" w:color="000000" w:sz="8"/>
              <w:left w:val="outset" w:color="000000" w:sz="8"/>
              <w:bottom w:val="outset" w:color="000000" w:sz="8"/>
              <w:right w:val="outset" w:color="000000" w:sz="8"/>
            </w:tcBorders>
            <w:vAlign w:val="center"/>
          </w:tcPr>
          <w:bookmarkStart w:name="17712" w:id="15906"/>
          <w:p>
            <w:pPr>
              <w:spacing w:after="0"/>
              <w:ind w:left="0"/>
              <w:jc w:val="center"/>
            </w:pPr>
            <w:r>
              <w:rPr>
                <w:rFonts w:ascii="Symbol"/>
                <w:b w:val="false"/>
                <w:i w:val="false"/>
                <w:color w:val="000000"/>
                <w:sz w:val="15"/>
              </w:rPr>
              <w:t>Ц</w:t>
            </w:r>
          </w:p>
          <w:bookmarkEnd w:id="15906"/>
        </w:tc>
        <w:tc>
          <w:tcPr>
            <w:tcW w:w="550" w:type="dxa"/>
            <w:tcBorders>
              <w:top w:val="outset" w:color="000000" w:sz="8"/>
              <w:left w:val="outset" w:color="000000" w:sz="8"/>
              <w:bottom w:val="outset" w:color="000000" w:sz="8"/>
              <w:right w:val="outset" w:color="000000" w:sz="8"/>
            </w:tcBorders>
            <w:vAlign w:val="center"/>
          </w:tcPr>
          <w:bookmarkStart w:name="17713" w:id="15907"/>
          <w:p>
            <w:pPr>
              <w:spacing w:after="0"/>
              <w:ind w:left="0"/>
              <w:jc w:val="center"/>
            </w:pPr>
            <w:r>
              <w:rPr>
                <w:rFonts w:ascii="Symbol"/>
                <w:b w:val="false"/>
                <w:i w:val="false"/>
                <w:color w:val="000000"/>
                <w:sz w:val="15"/>
              </w:rPr>
              <w:t>Ц</w:t>
            </w:r>
          </w:p>
          <w:bookmarkEnd w:id="15907"/>
        </w:tc>
        <w:tc>
          <w:tcPr>
            <w:tcW w:w="563" w:type="dxa"/>
            <w:tcBorders>
              <w:top w:val="outset" w:color="000000" w:sz="8"/>
              <w:left w:val="outset" w:color="000000" w:sz="8"/>
              <w:bottom w:val="outset" w:color="000000" w:sz="8"/>
              <w:right w:val="outset" w:color="000000" w:sz="8"/>
            </w:tcBorders>
            <w:vAlign w:val="center"/>
          </w:tcPr>
          <w:bookmarkStart w:name="17714" w:id="15908"/>
          <w:p>
            <w:pPr>
              <w:spacing w:after="0"/>
              <w:ind w:left="0"/>
              <w:jc w:val="center"/>
            </w:pPr>
            <w:r>
              <w:rPr>
                <w:rFonts w:ascii="Symbol"/>
                <w:b w:val="false"/>
                <w:i w:val="false"/>
                <w:color w:val="000000"/>
                <w:sz w:val="15"/>
              </w:rPr>
              <w:t>Ц</w:t>
            </w:r>
          </w:p>
          <w:bookmarkEnd w:id="15908"/>
        </w:tc>
        <w:tc>
          <w:tcPr>
            <w:tcW w:w="531" w:type="dxa"/>
            <w:tcBorders>
              <w:top w:val="outset" w:color="000000" w:sz="8"/>
              <w:left w:val="outset" w:color="000000" w:sz="8"/>
              <w:bottom w:val="outset" w:color="000000" w:sz="8"/>
              <w:right w:val="outset" w:color="000000" w:sz="8"/>
            </w:tcBorders>
            <w:vAlign w:val="center"/>
          </w:tcPr>
          <w:bookmarkStart w:name="17715" w:id="15909"/>
          <w:p>
            <w:pPr>
              <w:spacing w:after="0"/>
              <w:ind w:left="0"/>
              <w:jc w:val="center"/>
            </w:pPr>
            <w:r>
              <w:rPr>
                <w:rFonts w:ascii="Symbol"/>
                <w:b w:val="false"/>
                <w:i w:val="false"/>
                <w:color w:val="000000"/>
                <w:sz w:val="15"/>
              </w:rPr>
              <w:t>Ц</w:t>
            </w:r>
          </w:p>
          <w:bookmarkEnd w:id="15909"/>
        </w:tc>
        <w:tc>
          <w:tcPr>
            <w:tcW w:w="563" w:type="dxa"/>
            <w:tcBorders>
              <w:top w:val="outset" w:color="000000" w:sz="8"/>
              <w:left w:val="outset" w:color="000000" w:sz="8"/>
              <w:bottom w:val="outset" w:color="000000" w:sz="8"/>
              <w:right w:val="outset" w:color="000000" w:sz="8"/>
            </w:tcBorders>
            <w:vAlign w:val="center"/>
          </w:tcPr>
          <w:bookmarkStart w:name="17716" w:id="15910"/>
          <w:p>
            <w:pPr>
              <w:spacing w:after="0"/>
              <w:ind w:left="0"/>
              <w:jc w:val="center"/>
            </w:pPr>
            <w:r>
              <w:rPr>
                <w:rFonts w:ascii="Symbol"/>
                <w:b w:val="false"/>
                <w:i w:val="false"/>
                <w:color w:val="000000"/>
                <w:sz w:val="15"/>
              </w:rPr>
              <w:t>Ц</w:t>
            </w:r>
          </w:p>
          <w:bookmarkEnd w:id="15910"/>
        </w:tc>
        <w:tc>
          <w:tcPr>
            <w:tcW w:w="605" w:type="dxa"/>
            <w:tcBorders>
              <w:top w:val="outset" w:color="000000" w:sz="8"/>
              <w:left w:val="outset" w:color="000000" w:sz="8"/>
              <w:bottom w:val="outset" w:color="000000" w:sz="8"/>
              <w:right w:val="outset" w:color="000000" w:sz="8"/>
            </w:tcBorders>
            <w:vAlign w:val="center"/>
          </w:tcPr>
          <w:bookmarkStart w:name="17717" w:id="15911"/>
          <w:p>
            <w:pPr>
              <w:spacing w:after="0"/>
              <w:ind w:left="0"/>
              <w:jc w:val="center"/>
            </w:pPr>
            <w:r>
              <w:rPr>
                <w:rFonts w:ascii="Symbol"/>
                <w:b w:val="false"/>
                <w:i w:val="false"/>
                <w:color w:val="000000"/>
                <w:sz w:val="15"/>
              </w:rPr>
              <w:t>Ц</w:t>
            </w:r>
          </w:p>
          <w:bookmarkEnd w:id="15911"/>
        </w:tc>
      </w:tr>
    </w:tbl>
    <w:p>
      <w:pPr>
        <w:spacing/>
        <w:ind w:left="0"/>
        <w:jc w:val="left"/>
      </w:pPr>
      <w:r>
        <w:br/>
      </w:r>
    </w:p>
    <w:bookmarkStart w:name="17718" w:id="15912"/>
    <w:p>
      <w:pPr>
        <w:spacing w:after="0"/>
        <w:ind w:firstLine="240"/>
        <w:jc w:val="left"/>
      </w:pPr>
      <w:r>
        <w:rPr>
          <w:rFonts w:ascii="Arial"/>
          <w:b w:val="false"/>
          <w:i w:val="false"/>
          <w:color w:val="000000"/>
          <w:sz w:val="18"/>
        </w:rPr>
        <w:t>Для гібридних лікарських засобів або фіксованих комбінацій у модулях CII (доклінічна частина) та CIII (експозиція клінічних досліджень) потрібно навести тільки дані про фіксовану комбінацію або про відмінності порівняно з референтним лікарським засобом.</w:t>
      </w:r>
    </w:p>
    <w:bookmarkEnd w:id="15912"/>
    <w:bookmarkStart w:name="17719" w:id="15913"/>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Не вимагається.</w:t>
      </w:r>
    </w:p>
    <w:bookmarkEnd w:id="15913"/>
    <w:bookmarkStart w:name="17720" w:id="15914"/>
    <w:p>
      <w:pPr>
        <w:spacing w:after="0"/>
        <w:ind w:firstLine="240"/>
        <w:jc w:val="left"/>
      </w:pPr>
      <w:r>
        <w:rPr>
          <w:rFonts w:ascii="Arial"/>
          <w:b w:val="false"/>
          <w:i w:val="false"/>
          <w:color w:val="000000"/>
          <w:sz w:val="18"/>
        </w:rPr>
        <w:t xml:space="preserve">** </w:t>
      </w:r>
      <w:r>
        <w:rPr>
          <w:rFonts w:ascii="Arial"/>
          <w:b w:val="false"/>
          <w:i w:val="false"/>
          <w:color w:val="000000"/>
          <w:sz w:val="15"/>
        </w:rPr>
        <w:t>Модифіковані вимоги.</w:t>
      </w:r>
    </w:p>
    <w:bookmarkEnd w:id="15914"/>
    <w:bookmarkStart w:name="17721" w:id="15915"/>
    <w:p>
      <w:pPr>
        <w:pStyle w:val="Heading3"/>
        <w:spacing w:after="0"/>
        <w:ind w:left="0"/>
        <w:jc w:val="center"/>
      </w:pPr>
      <w:r>
        <w:rPr>
          <w:rFonts w:ascii="Arial"/>
          <w:color w:val="000000"/>
          <w:sz w:val="27"/>
        </w:rPr>
        <w:t>ПЛАН УПРАВЛІННЯ РИЗИКАМИ</w:t>
      </w:r>
    </w:p>
    <w:bookmarkEnd w:id="15915"/>
    <w:bookmarkStart w:name="17722" w:id="15916"/>
    <w:p>
      <w:pPr>
        <w:spacing w:after="0"/>
        <w:ind w:left="0"/>
        <w:jc w:val="center"/>
      </w:pPr>
      <w:r>
        <w:rPr>
          <w:rFonts w:ascii="Arial"/>
          <w:b w:val="false"/>
          <w:i w:val="false"/>
          <w:color w:val="000000"/>
          <w:sz w:val="18"/>
        </w:rPr>
        <w:t>(титульна сторінка)</w:t>
      </w:r>
    </w:p>
    <w:bookmarkEnd w:id="1591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652"/>
        <w:gridCol w:w="5038"/>
      </w:tblGrid>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7723" w:id="15917"/>
          <w:p>
            <w:pPr>
              <w:spacing w:after="0"/>
              <w:ind w:left="0"/>
              <w:jc w:val="left"/>
            </w:pPr>
            <w:r>
              <w:rPr>
                <w:rFonts w:ascii="Arial"/>
                <w:b w:val="false"/>
                <w:i w:val="false"/>
                <w:color w:val="000000"/>
                <w:sz w:val="15"/>
              </w:rPr>
              <w:t>Назва активного фармацевтичного інгредієнта за міжнародною непатентованою назвою</w:t>
            </w:r>
          </w:p>
          <w:bookmarkEnd w:id="15917"/>
        </w:tc>
        <w:tc>
          <w:tcPr>
            <w:tcW w:w="5038" w:type="dxa"/>
            <w:tcBorders>
              <w:top w:val="outset" w:color="000000" w:sz="8"/>
              <w:left w:val="outset" w:color="000000" w:sz="8"/>
              <w:bottom w:val="outset" w:color="000000" w:sz="8"/>
              <w:right w:val="outset" w:color="000000" w:sz="8"/>
            </w:tcBorders>
            <w:vAlign w:val="center"/>
          </w:tcPr>
          <w:bookmarkStart w:name="17724" w:id="15918"/>
          <w:p>
            <w:pPr>
              <w:spacing w:after="0"/>
              <w:ind w:left="0"/>
              <w:jc w:val="left"/>
            </w:pPr>
            <w:r>
              <w:rPr>
                <w:rFonts w:ascii="Arial"/>
                <w:b w:val="false"/>
                <w:i w:val="false"/>
                <w:color w:val="000000"/>
                <w:sz w:val="15"/>
              </w:rPr>
              <w:t xml:space="preserve"> </w:t>
            </w:r>
          </w:p>
          <w:bookmarkEnd w:id="15918"/>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7725" w:id="15919"/>
          <w:p>
            <w:pPr>
              <w:spacing w:after="0"/>
              <w:ind w:left="0"/>
              <w:jc w:val="left"/>
            </w:pPr>
            <w:r>
              <w:rPr>
                <w:rFonts w:ascii="Arial"/>
                <w:b w:val="false"/>
                <w:i w:val="false"/>
                <w:color w:val="000000"/>
                <w:sz w:val="15"/>
              </w:rPr>
              <w:t>Фармакотерапевтична група.</w:t>
            </w:r>
          </w:p>
          <w:bookmarkEnd w:id="15919"/>
          <w:bookmarkStart w:name="17726" w:id="15920"/>
          <w:p>
            <w:pPr>
              <w:spacing w:after="0"/>
              <w:ind w:left="0"/>
              <w:jc w:val="left"/>
            </w:pPr>
            <w:r>
              <w:rPr>
                <w:rFonts w:ascii="Arial"/>
                <w:b w:val="false"/>
                <w:i w:val="false"/>
                <w:color w:val="000000"/>
                <w:sz w:val="15"/>
              </w:rPr>
              <w:t>Код АТХ</w:t>
            </w:r>
          </w:p>
          <w:bookmarkEnd w:id="15920"/>
        </w:tc>
        <w:tc>
          <w:tcPr>
            <w:tcW w:w="5038" w:type="dxa"/>
            <w:tcBorders>
              <w:top w:val="outset" w:color="000000" w:sz="8"/>
              <w:left w:val="outset" w:color="000000" w:sz="8"/>
              <w:bottom w:val="outset" w:color="000000" w:sz="8"/>
              <w:right w:val="outset" w:color="000000" w:sz="8"/>
            </w:tcBorders>
            <w:vAlign w:val="center"/>
          </w:tcPr>
          <w:bookmarkStart w:name="17727" w:id="15921"/>
          <w:p>
            <w:pPr>
              <w:spacing w:after="0"/>
              <w:ind w:left="0"/>
              <w:jc w:val="left"/>
            </w:pPr>
            <w:r>
              <w:rPr>
                <w:rFonts w:ascii="Arial"/>
                <w:b w:val="false"/>
                <w:i w:val="false"/>
                <w:color w:val="000000"/>
                <w:sz w:val="15"/>
              </w:rPr>
              <w:t xml:space="preserve"> </w:t>
            </w:r>
          </w:p>
          <w:bookmarkEnd w:id="15921"/>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7728" w:id="15922"/>
          <w:p>
            <w:pPr>
              <w:spacing w:after="0"/>
              <w:ind w:left="0"/>
              <w:jc w:val="left"/>
            </w:pPr>
            <w:r>
              <w:rPr>
                <w:rFonts w:ascii="Arial"/>
                <w:b w:val="false"/>
                <w:i w:val="false"/>
                <w:color w:val="000000"/>
                <w:sz w:val="15"/>
              </w:rPr>
              <w:t>Найменування власника реєстраційного посвідчення/заявника</w:t>
            </w:r>
          </w:p>
          <w:bookmarkEnd w:id="15922"/>
        </w:tc>
        <w:tc>
          <w:tcPr>
            <w:tcW w:w="5038" w:type="dxa"/>
            <w:tcBorders>
              <w:top w:val="outset" w:color="000000" w:sz="8"/>
              <w:left w:val="outset" w:color="000000" w:sz="8"/>
              <w:bottom w:val="outset" w:color="000000" w:sz="8"/>
              <w:right w:val="outset" w:color="000000" w:sz="8"/>
            </w:tcBorders>
            <w:vAlign w:val="center"/>
          </w:tcPr>
          <w:bookmarkStart w:name="17729" w:id="15923"/>
          <w:p>
            <w:pPr>
              <w:spacing w:after="0"/>
              <w:ind w:left="0"/>
              <w:jc w:val="left"/>
            </w:pPr>
            <w:r>
              <w:rPr>
                <w:rFonts w:ascii="Arial"/>
                <w:b w:val="false"/>
                <w:i w:val="false"/>
                <w:color w:val="000000"/>
                <w:sz w:val="15"/>
              </w:rPr>
              <w:t xml:space="preserve"> </w:t>
            </w:r>
          </w:p>
          <w:bookmarkEnd w:id="15923"/>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7730" w:id="15924"/>
          <w:p>
            <w:pPr>
              <w:spacing w:after="0"/>
              <w:ind w:left="0"/>
              <w:jc w:val="left"/>
            </w:pPr>
            <w:r>
              <w:rPr>
                <w:rFonts w:ascii="Arial"/>
                <w:b w:val="false"/>
                <w:i w:val="false"/>
                <w:color w:val="000000"/>
                <w:sz w:val="15"/>
              </w:rPr>
              <w:t>Лікарські засоби, вакцини, туберкулін, на які поширюється план управління ризиками</w:t>
            </w:r>
          </w:p>
          <w:bookmarkEnd w:id="15924"/>
        </w:tc>
        <w:tc>
          <w:tcPr>
            <w:tcW w:w="5038" w:type="dxa"/>
            <w:tcBorders>
              <w:top w:val="outset" w:color="000000" w:sz="8"/>
              <w:left w:val="outset" w:color="000000" w:sz="8"/>
              <w:bottom w:val="outset" w:color="000000" w:sz="8"/>
              <w:right w:val="outset" w:color="000000" w:sz="8"/>
            </w:tcBorders>
            <w:vAlign w:val="center"/>
          </w:tcPr>
          <w:bookmarkStart w:name="17731" w:id="15925"/>
          <w:p>
            <w:pPr>
              <w:spacing w:after="0"/>
              <w:ind w:left="0"/>
              <w:jc w:val="left"/>
            </w:pPr>
            <w:r>
              <w:rPr>
                <w:rFonts w:ascii="Arial"/>
                <w:b w:val="false"/>
                <w:i w:val="false"/>
                <w:color w:val="000000"/>
                <w:sz w:val="15"/>
              </w:rPr>
              <w:t>1.</w:t>
            </w:r>
            <w:r>
              <w:br/>
            </w:r>
            <w:r>
              <w:rPr>
                <w:rFonts w:ascii="Arial"/>
                <w:b w:val="false"/>
                <w:i w:val="false"/>
                <w:color w:val="000000"/>
                <w:sz w:val="15"/>
              </w:rPr>
              <w:t>2.</w:t>
            </w:r>
            <w:r>
              <w:br/>
            </w:r>
            <w:r>
              <w:rPr>
                <w:rFonts w:ascii="Arial"/>
                <w:b w:val="false"/>
                <w:i w:val="false"/>
                <w:color w:val="000000"/>
                <w:sz w:val="15"/>
              </w:rPr>
              <w:t>3.</w:t>
            </w:r>
            <w:r>
              <w:br/>
            </w:r>
            <w:r>
              <w:rPr>
                <w:rFonts w:ascii="Arial"/>
                <w:b w:val="false"/>
                <w:i w:val="false"/>
                <w:color w:val="000000"/>
                <w:sz w:val="15"/>
              </w:rPr>
              <w:t>...</w:t>
            </w:r>
          </w:p>
          <w:bookmarkEnd w:id="15925"/>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7732" w:id="15926"/>
          <w:p>
            <w:pPr>
              <w:spacing w:after="0"/>
              <w:ind w:left="0"/>
              <w:jc w:val="left"/>
            </w:pPr>
            <w:r>
              <w:rPr>
                <w:rFonts w:ascii="Arial"/>
                <w:b w:val="false"/>
                <w:i w:val="false"/>
                <w:color w:val="000000"/>
                <w:sz w:val="15"/>
              </w:rPr>
              <w:t>Торговельна(і) назва(и) лікарського(их) засобу(ів), вакцини (вакцин), туберкуліну</w:t>
            </w:r>
          </w:p>
          <w:bookmarkEnd w:id="15926"/>
        </w:tc>
        <w:tc>
          <w:tcPr>
            <w:tcW w:w="5038" w:type="dxa"/>
            <w:tcBorders>
              <w:top w:val="outset" w:color="000000" w:sz="8"/>
              <w:left w:val="outset" w:color="000000" w:sz="8"/>
              <w:bottom w:val="outset" w:color="000000" w:sz="8"/>
              <w:right w:val="outset" w:color="000000" w:sz="8"/>
            </w:tcBorders>
            <w:vAlign w:val="center"/>
          </w:tcPr>
          <w:bookmarkStart w:name="17733" w:id="15927"/>
          <w:p>
            <w:pPr>
              <w:spacing w:after="0"/>
              <w:ind w:left="0"/>
              <w:jc w:val="left"/>
            </w:pPr>
            <w:r>
              <w:rPr>
                <w:rFonts w:ascii="Arial"/>
                <w:b w:val="false"/>
                <w:i w:val="false"/>
                <w:color w:val="000000"/>
                <w:sz w:val="15"/>
              </w:rPr>
              <w:t xml:space="preserve"> </w:t>
            </w:r>
          </w:p>
          <w:bookmarkEnd w:id="1592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368"/>
        <w:gridCol w:w="1795"/>
        <w:gridCol w:w="1955"/>
        <w:gridCol w:w="1572"/>
      </w:tblGrid>
      <w:tr>
        <w:trPr>
          <w:trHeight w:val="120" w:hRule="atLeast"/>
        </w:trPr>
        <w:tc>
          <w:tcPr>
            <w:tcW w:w="4368" w:type="dxa"/>
            <w:tcBorders/>
            <w:vAlign w:val="center"/>
          </w:tcPr>
          <w:bookmarkStart w:name="17734" w:id="15928"/>
          <w:p>
            <w:pPr>
              <w:spacing w:after="0"/>
              <w:ind w:left="0"/>
              <w:jc w:val="left"/>
            </w:pPr>
            <w:r>
              <w:rPr>
                <w:rFonts w:ascii="Arial"/>
                <w:b w:val="false"/>
                <w:i w:val="false"/>
                <w:color w:val="000000"/>
                <w:sz w:val="15"/>
              </w:rPr>
              <w:t>Дата подання плану управління ризиками</w:t>
            </w:r>
          </w:p>
          <w:bookmarkEnd w:id="15928"/>
        </w:tc>
        <w:tc>
          <w:tcPr>
            <w:tcW w:w="1795" w:type="dxa"/>
            <w:tcBorders/>
            <w:vAlign w:val="center"/>
          </w:tcPr>
          <w:bookmarkStart w:name="17735" w:id="15929"/>
          <w:p>
            <w:pPr>
              <w:spacing w:after="0"/>
              <w:ind w:left="0"/>
              <w:jc w:val="center"/>
            </w:pPr>
            <w:r>
              <w:rPr>
                <w:rFonts w:ascii="Arial"/>
                <w:b w:val="false"/>
                <w:i w:val="false"/>
                <w:color w:val="000000"/>
                <w:sz w:val="15"/>
              </w:rPr>
              <w:t>____________</w:t>
            </w:r>
            <w:r>
              <w:br/>
            </w:r>
            <w:r>
              <w:rPr>
                <w:rFonts w:ascii="Arial"/>
                <w:b w:val="false"/>
                <w:i w:val="false"/>
                <w:color w:val="000000"/>
                <w:sz w:val="15"/>
              </w:rPr>
              <w:t>(дд/мм/рр)</w:t>
            </w:r>
          </w:p>
          <w:bookmarkEnd w:id="15929"/>
        </w:tc>
        <w:tc>
          <w:tcPr>
            <w:tcW w:w="1955" w:type="dxa"/>
            <w:tcBorders/>
            <w:vAlign w:val="center"/>
          </w:tcPr>
          <w:bookmarkStart w:name="17736" w:id="15930"/>
          <w:p>
            <w:pPr>
              <w:spacing w:after="0"/>
              <w:ind w:left="0"/>
              <w:jc w:val="left"/>
            </w:pPr>
            <w:r>
              <w:rPr>
                <w:rFonts w:ascii="Arial"/>
                <w:b w:val="false"/>
                <w:i w:val="false"/>
                <w:color w:val="000000"/>
                <w:sz w:val="15"/>
              </w:rPr>
              <w:t>Номер версії</w:t>
            </w:r>
          </w:p>
          <w:bookmarkEnd w:id="15930"/>
        </w:tc>
        <w:tc>
          <w:tcPr>
            <w:tcW w:w="1572" w:type="dxa"/>
            <w:tcBorders/>
            <w:vAlign w:val="center"/>
          </w:tcPr>
          <w:bookmarkStart w:name="17737" w:id="15931"/>
          <w:p>
            <w:pPr>
              <w:spacing w:after="0"/>
              <w:ind w:left="0"/>
              <w:jc w:val="center"/>
            </w:pPr>
            <w:r>
              <w:rPr>
                <w:rFonts w:ascii="Arial"/>
                <w:b w:val="false"/>
                <w:i w:val="false"/>
                <w:color w:val="000000"/>
                <w:sz w:val="15"/>
              </w:rPr>
              <w:t>__________</w:t>
            </w:r>
          </w:p>
          <w:bookmarkEnd w:id="15931"/>
        </w:tc>
      </w:tr>
      <w:tr>
        <w:trPr>
          <w:trHeight w:val="120" w:hRule="atLeast"/>
        </w:trPr>
        <w:tc>
          <w:tcPr>
            <w:tcW w:w="4368" w:type="dxa"/>
            <w:tcBorders/>
            <w:vAlign w:val="center"/>
          </w:tcPr>
          <w:bookmarkStart w:name="17738" w:id="15932"/>
          <w:p>
            <w:pPr>
              <w:spacing w:after="0"/>
              <w:ind w:left="0"/>
              <w:jc w:val="left"/>
            </w:pPr>
            <w:r>
              <w:rPr>
                <w:rFonts w:ascii="Arial"/>
                <w:b w:val="false"/>
                <w:i w:val="false"/>
                <w:color w:val="000000"/>
                <w:sz w:val="15"/>
              </w:rPr>
              <w:t>Дата остаточного підписання плану управління ризиками</w:t>
            </w:r>
          </w:p>
          <w:bookmarkEnd w:id="15932"/>
        </w:tc>
        <w:tc>
          <w:tcPr>
            <w:tcW w:w="1795" w:type="dxa"/>
            <w:tcBorders/>
            <w:vAlign w:val="center"/>
          </w:tcPr>
          <w:bookmarkStart w:name="17739" w:id="15933"/>
          <w:p>
            <w:pPr>
              <w:spacing w:after="0"/>
              <w:ind w:left="0"/>
              <w:jc w:val="center"/>
            </w:pPr>
            <w:r>
              <w:rPr>
                <w:rFonts w:ascii="Arial"/>
                <w:b w:val="false"/>
                <w:i w:val="false"/>
                <w:color w:val="000000"/>
                <w:sz w:val="15"/>
              </w:rPr>
              <w:t>____________</w:t>
            </w:r>
            <w:r>
              <w:br/>
            </w:r>
            <w:r>
              <w:rPr>
                <w:rFonts w:ascii="Arial"/>
                <w:b w:val="false"/>
                <w:i w:val="false"/>
                <w:color w:val="000000"/>
                <w:sz w:val="15"/>
              </w:rPr>
              <w:t>(дд/мм/рр)</w:t>
            </w:r>
          </w:p>
          <w:bookmarkEnd w:id="15933"/>
        </w:tc>
        <w:tc>
          <w:tcPr>
            <w:tcW w:w="1955" w:type="dxa"/>
            <w:tcBorders/>
            <w:vAlign w:val="center"/>
          </w:tcPr>
          <w:bookmarkStart w:name="17740" w:id="15934"/>
          <w:p>
            <w:pPr>
              <w:spacing w:after="0"/>
              <w:ind w:left="0"/>
              <w:jc w:val="center"/>
            </w:pPr>
            <w:r>
              <w:rPr>
                <w:rFonts w:ascii="Arial"/>
                <w:b w:val="false"/>
                <w:i w:val="false"/>
                <w:color w:val="000000"/>
                <w:sz w:val="15"/>
              </w:rPr>
              <w:t xml:space="preserve"> </w:t>
            </w:r>
          </w:p>
          <w:bookmarkEnd w:id="15934"/>
        </w:tc>
        <w:tc>
          <w:tcPr>
            <w:tcW w:w="1572" w:type="dxa"/>
            <w:tcBorders/>
            <w:vAlign w:val="center"/>
          </w:tcPr>
          <w:bookmarkStart w:name="17741" w:id="15935"/>
          <w:p>
            <w:pPr>
              <w:spacing w:after="0"/>
              <w:ind w:left="0"/>
              <w:jc w:val="center"/>
            </w:pPr>
            <w:r>
              <w:rPr>
                <w:rFonts w:ascii="Arial"/>
                <w:b w:val="false"/>
                <w:i w:val="false"/>
                <w:color w:val="000000"/>
                <w:sz w:val="15"/>
              </w:rPr>
              <w:t xml:space="preserve"> </w:t>
            </w:r>
          </w:p>
          <w:bookmarkEnd w:id="15935"/>
        </w:tc>
      </w:tr>
    </w:tbl>
    <w:p>
      <w:pPr>
        <w:spacing/>
        <w:ind w:left="0"/>
        <w:jc w:val="left"/>
      </w:pPr>
      <w:r>
        <w:br/>
      </w:r>
    </w:p>
    <w:bookmarkStart w:name="17742" w:id="15936"/>
    <w:p>
      <w:pPr>
        <w:pStyle w:val="Heading3"/>
        <w:spacing w:after="0"/>
        <w:ind w:left="0"/>
        <w:jc w:val="center"/>
      </w:pPr>
      <w:r>
        <w:rPr>
          <w:rFonts w:ascii="Arial"/>
          <w:color w:val="000000"/>
          <w:sz w:val="27"/>
        </w:rPr>
        <w:t>ОГЛЯД ЛІКАРСЬКИХ(ОГО) ЗАСОБІВ(У), ВАКЦИН(И), ТУБЕРКУЛІНУ*, НА ЯКІ ПОШИРЮЄТЬСЯ ПЛАН УПРАВЛІННЯ РИЗИКАМИ</w:t>
      </w:r>
    </w:p>
    <w:bookmarkEnd w:id="1593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3779"/>
        <w:gridCol w:w="1550"/>
        <w:gridCol w:w="1647"/>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43" w:id="15937"/>
          <w:p>
            <w:pPr>
              <w:spacing w:after="0"/>
              <w:ind w:left="0"/>
              <w:jc w:val="center"/>
            </w:pPr>
            <w:r>
              <w:rPr>
                <w:rFonts w:ascii="Arial"/>
                <w:b w:val="false"/>
                <w:i w:val="false"/>
                <w:color w:val="000000"/>
                <w:sz w:val="15"/>
              </w:rPr>
              <w:t>Назва частини плану управління ризиками</w:t>
            </w:r>
          </w:p>
          <w:bookmarkEnd w:id="15937"/>
        </w:tc>
        <w:tc>
          <w:tcPr>
            <w:tcW w:w="3779" w:type="dxa"/>
            <w:tcBorders>
              <w:top w:val="outset" w:color="000000" w:sz="8"/>
              <w:left w:val="outset" w:color="000000" w:sz="8"/>
              <w:bottom w:val="outset" w:color="000000" w:sz="8"/>
              <w:right w:val="outset" w:color="000000" w:sz="8"/>
            </w:tcBorders>
            <w:vAlign w:val="center"/>
          </w:tcPr>
          <w:bookmarkStart w:name="17744" w:id="15938"/>
          <w:p>
            <w:pPr>
              <w:spacing w:after="0"/>
              <w:ind w:left="0"/>
              <w:jc w:val="center"/>
            </w:pPr>
            <w:r>
              <w:rPr>
                <w:rFonts w:ascii="Arial"/>
                <w:b w:val="false"/>
                <w:i w:val="false"/>
                <w:color w:val="000000"/>
                <w:sz w:val="15"/>
              </w:rPr>
              <w:t>Назва модуля / додатка ПУР</w:t>
            </w:r>
          </w:p>
          <w:bookmarkEnd w:id="15938"/>
        </w:tc>
        <w:tc>
          <w:tcPr>
            <w:tcW w:w="1550" w:type="dxa"/>
            <w:tcBorders>
              <w:top w:val="outset" w:color="000000" w:sz="8"/>
              <w:left w:val="outset" w:color="000000" w:sz="8"/>
              <w:bottom w:val="outset" w:color="000000" w:sz="8"/>
              <w:right w:val="outset" w:color="000000" w:sz="8"/>
            </w:tcBorders>
            <w:vAlign w:val="center"/>
          </w:tcPr>
          <w:bookmarkStart w:name="17745" w:id="15939"/>
          <w:p>
            <w:pPr>
              <w:spacing w:after="0"/>
              <w:ind w:left="0"/>
              <w:jc w:val="center"/>
            </w:pPr>
            <w:r>
              <w:rPr>
                <w:rFonts w:ascii="Arial"/>
                <w:b w:val="false"/>
                <w:i w:val="false"/>
                <w:color w:val="000000"/>
                <w:sz w:val="15"/>
              </w:rPr>
              <w:t>Дата останнього перегляду плану управління ризиками</w:t>
            </w:r>
          </w:p>
          <w:bookmarkEnd w:id="15939"/>
        </w:tc>
        <w:tc>
          <w:tcPr>
            <w:tcW w:w="1647" w:type="dxa"/>
            <w:tcBorders>
              <w:top w:val="outset" w:color="000000" w:sz="8"/>
              <w:left w:val="outset" w:color="000000" w:sz="8"/>
              <w:bottom w:val="outset" w:color="000000" w:sz="8"/>
              <w:right w:val="outset" w:color="000000" w:sz="8"/>
            </w:tcBorders>
            <w:vAlign w:val="center"/>
          </w:tcPr>
          <w:bookmarkStart w:name="17746" w:id="15940"/>
          <w:p>
            <w:pPr>
              <w:spacing w:after="0"/>
              <w:ind w:left="0"/>
              <w:jc w:val="center"/>
            </w:pPr>
            <w:r>
              <w:rPr>
                <w:rFonts w:ascii="Arial"/>
                <w:b w:val="false"/>
                <w:i w:val="false"/>
                <w:color w:val="000000"/>
                <w:sz w:val="15"/>
              </w:rPr>
              <w:t>Номер версії останнього перегляду плану управління ризиками**</w:t>
            </w:r>
          </w:p>
          <w:bookmarkEnd w:id="15940"/>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47" w:id="15941"/>
          <w:p>
            <w:pPr>
              <w:spacing w:after="0"/>
              <w:ind w:left="0"/>
              <w:jc w:val="center"/>
            </w:pPr>
            <w:r>
              <w:rPr>
                <w:rFonts w:ascii="Arial"/>
                <w:b w:val="false"/>
                <w:i w:val="false"/>
                <w:color w:val="000000"/>
                <w:sz w:val="15"/>
              </w:rPr>
              <w:t>1</w:t>
            </w:r>
          </w:p>
          <w:bookmarkEnd w:id="15941"/>
        </w:tc>
        <w:tc>
          <w:tcPr>
            <w:tcW w:w="3779" w:type="dxa"/>
            <w:tcBorders>
              <w:top w:val="outset" w:color="000000" w:sz="8"/>
              <w:left w:val="outset" w:color="000000" w:sz="8"/>
              <w:bottom w:val="outset" w:color="000000" w:sz="8"/>
              <w:right w:val="outset" w:color="000000" w:sz="8"/>
            </w:tcBorders>
            <w:vAlign w:val="center"/>
          </w:tcPr>
          <w:bookmarkStart w:name="17748" w:id="15942"/>
          <w:p>
            <w:pPr>
              <w:spacing w:after="0"/>
              <w:ind w:left="0"/>
              <w:jc w:val="center"/>
            </w:pPr>
            <w:r>
              <w:rPr>
                <w:rFonts w:ascii="Arial"/>
                <w:b w:val="false"/>
                <w:i w:val="false"/>
                <w:color w:val="000000"/>
                <w:sz w:val="15"/>
              </w:rPr>
              <w:t>2</w:t>
            </w:r>
          </w:p>
          <w:bookmarkEnd w:id="15942"/>
        </w:tc>
        <w:tc>
          <w:tcPr>
            <w:tcW w:w="1550" w:type="dxa"/>
            <w:tcBorders>
              <w:top w:val="outset" w:color="000000" w:sz="8"/>
              <w:left w:val="outset" w:color="000000" w:sz="8"/>
              <w:bottom w:val="outset" w:color="000000" w:sz="8"/>
              <w:right w:val="outset" w:color="000000" w:sz="8"/>
            </w:tcBorders>
            <w:vAlign w:val="center"/>
          </w:tcPr>
          <w:bookmarkStart w:name="17749" w:id="15943"/>
          <w:p>
            <w:pPr>
              <w:spacing w:after="0"/>
              <w:ind w:left="0"/>
              <w:jc w:val="center"/>
            </w:pPr>
            <w:r>
              <w:rPr>
                <w:rFonts w:ascii="Arial"/>
                <w:b w:val="false"/>
                <w:i w:val="false"/>
                <w:color w:val="000000"/>
                <w:sz w:val="15"/>
              </w:rPr>
              <w:t>3</w:t>
            </w:r>
          </w:p>
          <w:bookmarkEnd w:id="15943"/>
        </w:tc>
        <w:tc>
          <w:tcPr>
            <w:tcW w:w="1647" w:type="dxa"/>
            <w:tcBorders>
              <w:top w:val="outset" w:color="000000" w:sz="8"/>
              <w:left w:val="outset" w:color="000000" w:sz="8"/>
              <w:bottom w:val="outset" w:color="000000" w:sz="8"/>
              <w:right w:val="outset" w:color="000000" w:sz="8"/>
            </w:tcBorders>
            <w:vAlign w:val="center"/>
          </w:tcPr>
          <w:bookmarkStart w:name="17750" w:id="15944"/>
          <w:p>
            <w:pPr>
              <w:spacing w:after="0"/>
              <w:ind w:left="0"/>
              <w:jc w:val="center"/>
            </w:pPr>
            <w:r>
              <w:rPr>
                <w:rFonts w:ascii="Arial"/>
                <w:b w:val="false"/>
                <w:i w:val="false"/>
                <w:color w:val="000000"/>
                <w:sz w:val="15"/>
              </w:rPr>
              <w:t>4</w:t>
            </w:r>
          </w:p>
          <w:bookmarkEnd w:id="15944"/>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51" w:id="15945"/>
          <w:p>
            <w:pPr>
              <w:spacing w:after="0"/>
              <w:ind w:left="0"/>
              <w:jc w:val="left"/>
            </w:pPr>
            <w:r>
              <w:rPr>
                <w:rFonts w:ascii="Arial"/>
                <w:b w:val="false"/>
                <w:i w:val="false"/>
                <w:color w:val="000000"/>
                <w:sz w:val="15"/>
              </w:rPr>
              <w:t>ЧАСТИНА I. Загальна інформація</w:t>
            </w:r>
          </w:p>
          <w:bookmarkEnd w:id="15945"/>
        </w:tc>
        <w:tc>
          <w:tcPr>
            <w:tcW w:w="3779" w:type="dxa"/>
            <w:tcBorders>
              <w:top w:val="outset" w:color="000000" w:sz="8"/>
              <w:left w:val="outset" w:color="000000" w:sz="8"/>
              <w:bottom w:val="outset" w:color="000000" w:sz="8"/>
              <w:right w:val="outset" w:color="000000" w:sz="8"/>
            </w:tcBorders>
            <w:vAlign w:val="center"/>
          </w:tcPr>
          <w:bookmarkStart w:name="17752" w:id="15946"/>
          <w:p>
            <w:pPr>
              <w:spacing w:after="0"/>
              <w:ind w:left="0"/>
              <w:jc w:val="left"/>
            </w:pPr>
            <w:r>
              <w:rPr>
                <w:rFonts w:ascii="Arial"/>
                <w:b w:val="false"/>
                <w:i w:val="false"/>
                <w:color w:val="000000"/>
                <w:sz w:val="15"/>
              </w:rPr>
              <w:t>Адміністративні дані</w:t>
            </w:r>
          </w:p>
          <w:bookmarkEnd w:id="15946"/>
        </w:tc>
        <w:tc>
          <w:tcPr>
            <w:tcW w:w="1550" w:type="dxa"/>
            <w:tcBorders>
              <w:top w:val="outset" w:color="000000" w:sz="8"/>
              <w:left w:val="outset" w:color="000000" w:sz="8"/>
              <w:bottom w:val="outset" w:color="000000" w:sz="8"/>
              <w:right w:val="outset" w:color="000000" w:sz="8"/>
            </w:tcBorders>
            <w:vAlign w:val="center"/>
          </w:tcPr>
          <w:bookmarkStart w:name="17753" w:id="15947"/>
          <w:p>
            <w:pPr>
              <w:spacing w:after="0"/>
              <w:ind w:left="0"/>
              <w:jc w:val="center"/>
            </w:pPr>
            <w:r>
              <w:rPr>
                <w:rFonts w:ascii="Arial"/>
                <w:b w:val="false"/>
                <w:i w:val="false"/>
                <w:color w:val="000000"/>
                <w:sz w:val="15"/>
              </w:rPr>
              <w:t xml:space="preserve"> </w:t>
            </w:r>
          </w:p>
          <w:bookmarkEnd w:id="15947"/>
        </w:tc>
        <w:tc>
          <w:tcPr>
            <w:tcW w:w="1647" w:type="dxa"/>
            <w:tcBorders>
              <w:top w:val="outset" w:color="000000" w:sz="8"/>
              <w:left w:val="outset" w:color="000000" w:sz="8"/>
              <w:bottom w:val="outset" w:color="000000" w:sz="8"/>
              <w:right w:val="outset" w:color="000000" w:sz="8"/>
            </w:tcBorders>
            <w:vAlign w:val="center"/>
          </w:tcPr>
          <w:bookmarkStart w:name="17754" w:id="15948"/>
          <w:p>
            <w:pPr>
              <w:spacing w:after="0"/>
              <w:ind w:left="0"/>
              <w:jc w:val="center"/>
            </w:pPr>
            <w:r>
              <w:rPr>
                <w:rFonts w:ascii="Arial"/>
                <w:b w:val="false"/>
                <w:i w:val="false"/>
                <w:color w:val="000000"/>
                <w:sz w:val="15"/>
              </w:rPr>
              <w:t xml:space="preserve"> </w:t>
            </w:r>
          </w:p>
          <w:bookmarkEnd w:id="15948"/>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55" w:id="15949"/>
          <w:p>
            <w:pPr>
              <w:spacing w:after="0"/>
              <w:ind w:left="0"/>
              <w:jc w:val="left"/>
            </w:pPr>
            <w:r>
              <w:rPr>
                <w:rFonts w:ascii="Arial"/>
                <w:b w:val="false"/>
                <w:i w:val="false"/>
                <w:color w:val="000000"/>
                <w:sz w:val="15"/>
              </w:rPr>
              <w:t>ЧАСТИНА II. Специфікація з безпеки</w:t>
            </w:r>
          </w:p>
          <w:bookmarkEnd w:id="15949"/>
        </w:tc>
        <w:tc>
          <w:tcPr>
            <w:tcW w:w="3779" w:type="dxa"/>
            <w:tcBorders>
              <w:top w:val="outset" w:color="000000" w:sz="8"/>
              <w:left w:val="outset" w:color="000000" w:sz="8"/>
              <w:bottom w:val="outset" w:color="000000" w:sz="8"/>
              <w:right w:val="outset" w:color="000000" w:sz="8"/>
            </w:tcBorders>
            <w:vAlign w:val="center"/>
          </w:tcPr>
          <w:bookmarkStart w:name="17756" w:id="15950"/>
          <w:p>
            <w:pPr>
              <w:spacing w:after="0"/>
              <w:ind w:left="0"/>
              <w:jc w:val="left"/>
            </w:pPr>
            <w:r>
              <w:rPr>
                <w:rFonts w:ascii="Arial"/>
                <w:b w:val="false"/>
                <w:i w:val="false"/>
                <w:color w:val="000000"/>
                <w:sz w:val="15"/>
              </w:rPr>
              <w:t>Модуль CI. Епідеміологія показань для застосування та цільова(і) популяція(ї)</w:t>
            </w:r>
          </w:p>
          <w:bookmarkEnd w:id="15950"/>
        </w:tc>
        <w:tc>
          <w:tcPr>
            <w:tcW w:w="1550" w:type="dxa"/>
            <w:tcBorders>
              <w:top w:val="outset" w:color="000000" w:sz="8"/>
              <w:left w:val="outset" w:color="000000" w:sz="8"/>
              <w:bottom w:val="outset" w:color="000000" w:sz="8"/>
              <w:right w:val="outset" w:color="000000" w:sz="8"/>
            </w:tcBorders>
            <w:vAlign w:val="center"/>
          </w:tcPr>
          <w:bookmarkStart w:name="17757" w:id="15951"/>
          <w:p>
            <w:pPr>
              <w:spacing w:after="0"/>
              <w:ind w:left="0"/>
              <w:jc w:val="center"/>
            </w:pPr>
            <w:r>
              <w:rPr>
                <w:rFonts w:ascii="Arial"/>
                <w:b w:val="false"/>
                <w:i w:val="false"/>
                <w:color w:val="000000"/>
                <w:sz w:val="15"/>
              </w:rPr>
              <w:t xml:space="preserve"> </w:t>
            </w:r>
          </w:p>
          <w:bookmarkEnd w:id="15951"/>
        </w:tc>
        <w:tc>
          <w:tcPr>
            <w:tcW w:w="1647" w:type="dxa"/>
            <w:tcBorders>
              <w:top w:val="outset" w:color="000000" w:sz="8"/>
              <w:left w:val="outset" w:color="000000" w:sz="8"/>
              <w:bottom w:val="outset" w:color="000000" w:sz="8"/>
              <w:right w:val="outset" w:color="000000" w:sz="8"/>
            </w:tcBorders>
            <w:vAlign w:val="center"/>
          </w:tcPr>
          <w:bookmarkStart w:name="17758" w:id="15952"/>
          <w:p>
            <w:pPr>
              <w:spacing w:after="0"/>
              <w:ind w:left="0"/>
              <w:jc w:val="center"/>
            </w:pPr>
            <w:r>
              <w:rPr>
                <w:rFonts w:ascii="Arial"/>
                <w:b w:val="false"/>
                <w:i w:val="false"/>
                <w:color w:val="000000"/>
                <w:sz w:val="15"/>
              </w:rPr>
              <w:t xml:space="preserve"> </w:t>
            </w:r>
          </w:p>
          <w:bookmarkEnd w:id="15952"/>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59" w:id="15953"/>
          <w:p>
            <w:pPr>
              <w:spacing w:after="0"/>
              <w:ind w:left="0"/>
              <w:jc w:val="left"/>
            </w:pPr>
            <w:r>
              <w:rPr>
                <w:rFonts w:ascii="Arial"/>
                <w:b w:val="false"/>
                <w:i w:val="false"/>
                <w:color w:val="000000"/>
                <w:sz w:val="15"/>
              </w:rPr>
              <w:t xml:space="preserve"> </w:t>
            </w:r>
          </w:p>
          <w:bookmarkEnd w:id="15953"/>
        </w:tc>
        <w:tc>
          <w:tcPr>
            <w:tcW w:w="3779" w:type="dxa"/>
            <w:tcBorders>
              <w:top w:val="outset" w:color="000000" w:sz="8"/>
              <w:left w:val="outset" w:color="000000" w:sz="8"/>
              <w:bottom w:val="outset" w:color="000000" w:sz="8"/>
              <w:right w:val="outset" w:color="000000" w:sz="8"/>
            </w:tcBorders>
            <w:vAlign w:val="center"/>
          </w:tcPr>
          <w:bookmarkStart w:name="17760" w:id="15954"/>
          <w:p>
            <w:pPr>
              <w:spacing w:after="0"/>
              <w:ind w:left="0"/>
              <w:jc w:val="left"/>
            </w:pPr>
            <w:r>
              <w:rPr>
                <w:rFonts w:ascii="Arial"/>
                <w:b w:val="false"/>
                <w:i w:val="false"/>
                <w:color w:val="000000"/>
                <w:sz w:val="15"/>
              </w:rPr>
              <w:t>Модуль CII. Доклінічна частина специфікації з безпеки</w:t>
            </w:r>
          </w:p>
          <w:bookmarkEnd w:id="15954"/>
        </w:tc>
        <w:tc>
          <w:tcPr>
            <w:tcW w:w="1550" w:type="dxa"/>
            <w:tcBorders>
              <w:top w:val="outset" w:color="000000" w:sz="8"/>
              <w:left w:val="outset" w:color="000000" w:sz="8"/>
              <w:bottom w:val="outset" w:color="000000" w:sz="8"/>
              <w:right w:val="outset" w:color="000000" w:sz="8"/>
            </w:tcBorders>
            <w:vAlign w:val="center"/>
          </w:tcPr>
          <w:bookmarkStart w:name="17761" w:id="15955"/>
          <w:p>
            <w:pPr>
              <w:spacing w:after="0"/>
              <w:ind w:left="0"/>
              <w:jc w:val="center"/>
            </w:pPr>
            <w:r>
              <w:rPr>
                <w:rFonts w:ascii="Arial"/>
                <w:b w:val="false"/>
                <w:i w:val="false"/>
                <w:color w:val="000000"/>
                <w:sz w:val="15"/>
              </w:rPr>
              <w:t xml:space="preserve"> </w:t>
            </w:r>
          </w:p>
          <w:bookmarkEnd w:id="15955"/>
        </w:tc>
        <w:tc>
          <w:tcPr>
            <w:tcW w:w="1647" w:type="dxa"/>
            <w:tcBorders>
              <w:top w:val="outset" w:color="000000" w:sz="8"/>
              <w:left w:val="outset" w:color="000000" w:sz="8"/>
              <w:bottom w:val="outset" w:color="000000" w:sz="8"/>
              <w:right w:val="outset" w:color="000000" w:sz="8"/>
            </w:tcBorders>
            <w:vAlign w:val="center"/>
          </w:tcPr>
          <w:bookmarkStart w:name="17762" w:id="15956"/>
          <w:p>
            <w:pPr>
              <w:spacing w:after="0"/>
              <w:ind w:left="0"/>
              <w:jc w:val="center"/>
            </w:pPr>
            <w:r>
              <w:rPr>
                <w:rFonts w:ascii="Arial"/>
                <w:b w:val="false"/>
                <w:i w:val="false"/>
                <w:color w:val="000000"/>
                <w:sz w:val="15"/>
              </w:rPr>
              <w:t xml:space="preserve"> </w:t>
            </w:r>
          </w:p>
          <w:bookmarkEnd w:id="15956"/>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63" w:id="15957"/>
          <w:p>
            <w:pPr>
              <w:spacing w:after="0"/>
              <w:ind w:left="0"/>
              <w:jc w:val="left"/>
            </w:pPr>
            <w:r>
              <w:rPr>
                <w:rFonts w:ascii="Arial"/>
                <w:b w:val="false"/>
                <w:i w:val="false"/>
                <w:color w:val="000000"/>
                <w:sz w:val="15"/>
              </w:rPr>
              <w:t xml:space="preserve"> </w:t>
            </w:r>
          </w:p>
          <w:bookmarkEnd w:id="15957"/>
        </w:tc>
        <w:tc>
          <w:tcPr>
            <w:tcW w:w="3779" w:type="dxa"/>
            <w:tcBorders>
              <w:top w:val="outset" w:color="000000" w:sz="8"/>
              <w:left w:val="outset" w:color="000000" w:sz="8"/>
              <w:bottom w:val="outset" w:color="000000" w:sz="8"/>
              <w:right w:val="outset" w:color="000000" w:sz="8"/>
            </w:tcBorders>
            <w:vAlign w:val="center"/>
          </w:tcPr>
          <w:bookmarkStart w:name="17764" w:id="15958"/>
          <w:p>
            <w:pPr>
              <w:spacing w:after="0"/>
              <w:ind w:left="0"/>
              <w:jc w:val="left"/>
            </w:pPr>
            <w:r>
              <w:rPr>
                <w:rFonts w:ascii="Arial"/>
                <w:b w:val="false"/>
                <w:i w:val="false"/>
                <w:color w:val="000000"/>
                <w:sz w:val="15"/>
              </w:rPr>
              <w:t>Модуль CIII. Експозиція пацієнтів, залучених до клінічних випробувань</w:t>
            </w:r>
          </w:p>
          <w:bookmarkEnd w:id="15958"/>
        </w:tc>
        <w:tc>
          <w:tcPr>
            <w:tcW w:w="1550" w:type="dxa"/>
            <w:tcBorders>
              <w:top w:val="outset" w:color="000000" w:sz="8"/>
              <w:left w:val="outset" w:color="000000" w:sz="8"/>
              <w:bottom w:val="outset" w:color="000000" w:sz="8"/>
              <w:right w:val="outset" w:color="000000" w:sz="8"/>
            </w:tcBorders>
            <w:vAlign w:val="center"/>
          </w:tcPr>
          <w:bookmarkStart w:name="17765" w:id="15959"/>
          <w:p>
            <w:pPr>
              <w:spacing w:after="0"/>
              <w:ind w:left="0"/>
              <w:jc w:val="center"/>
            </w:pPr>
            <w:r>
              <w:rPr>
                <w:rFonts w:ascii="Arial"/>
                <w:b w:val="false"/>
                <w:i w:val="false"/>
                <w:color w:val="000000"/>
                <w:sz w:val="15"/>
              </w:rPr>
              <w:t xml:space="preserve"> </w:t>
            </w:r>
          </w:p>
          <w:bookmarkEnd w:id="15959"/>
        </w:tc>
        <w:tc>
          <w:tcPr>
            <w:tcW w:w="1647" w:type="dxa"/>
            <w:tcBorders>
              <w:top w:val="outset" w:color="000000" w:sz="8"/>
              <w:left w:val="outset" w:color="000000" w:sz="8"/>
              <w:bottom w:val="outset" w:color="000000" w:sz="8"/>
              <w:right w:val="outset" w:color="000000" w:sz="8"/>
            </w:tcBorders>
            <w:vAlign w:val="center"/>
          </w:tcPr>
          <w:bookmarkStart w:name="17766" w:id="15960"/>
          <w:p>
            <w:pPr>
              <w:spacing w:after="0"/>
              <w:ind w:left="0"/>
              <w:jc w:val="center"/>
            </w:pPr>
            <w:r>
              <w:rPr>
                <w:rFonts w:ascii="Arial"/>
                <w:b w:val="false"/>
                <w:i w:val="false"/>
                <w:color w:val="000000"/>
                <w:sz w:val="15"/>
              </w:rPr>
              <w:t xml:space="preserve"> </w:t>
            </w:r>
          </w:p>
          <w:bookmarkEnd w:id="15960"/>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67" w:id="15961"/>
          <w:p>
            <w:pPr>
              <w:spacing w:after="0"/>
              <w:ind w:left="0"/>
              <w:jc w:val="left"/>
            </w:pPr>
            <w:r>
              <w:rPr>
                <w:rFonts w:ascii="Arial"/>
                <w:b w:val="false"/>
                <w:i w:val="false"/>
                <w:color w:val="000000"/>
                <w:sz w:val="15"/>
              </w:rPr>
              <w:t xml:space="preserve"> </w:t>
            </w:r>
          </w:p>
          <w:bookmarkEnd w:id="15961"/>
        </w:tc>
        <w:tc>
          <w:tcPr>
            <w:tcW w:w="3779" w:type="dxa"/>
            <w:tcBorders>
              <w:top w:val="outset" w:color="000000" w:sz="8"/>
              <w:left w:val="outset" w:color="000000" w:sz="8"/>
              <w:bottom w:val="outset" w:color="000000" w:sz="8"/>
              <w:right w:val="outset" w:color="000000" w:sz="8"/>
            </w:tcBorders>
            <w:vAlign w:val="center"/>
          </w:tcPr>
          <w:bookmarkStart w:name="17768" w:id="15962"/>
          <w:p>
            <w:pPr>
              <w:spacing w:after="0"/>
              <w:ind w:left="0"/>
              <w:jc w:val="left"/>
            </w:pPr>
            <w:r>
              <w:rPr>
                <w:rFonts w:ascii="Arial"/>
                <w:b w:val="false"/>
                <w:i w:val="false"/>
                <w:color w:val="000000"/>
                <w:sz w:val="15"/>
              </w:rPr>
              <w:t>Модуль CIV. Популяції, які не вивчались під час клінічних випробувань</w:t>
            </w:r>
          </w:p>
          <w:bookmarkEnd w:id="15962"/>
        </w:tc>
        <w:tc>
          <w:tcPr>
            <w:tcW w:w="1550" w:type="dxa"/>
            <w:tcBorders>
              <w:top w:val="outset" w:color="000000" w:sz="8"/>
              <w:left w:val="outset" w:color="000000" w:sz="8"/>
              <w:bottom w:val="outset" w:color="000000" w:sz="8"/>
              <w:right w:val="outset" w:color="000000" w:sz="8"/>
            </w:tcBorders>
            <w:vAlign w:val="center"/>
          </w:tcPr>
          <w:bookmarkStart w:name="17769" w:id="15963"/>
          <w:p>
            <w:pPr>
              <w:spacing w:after="0"/>
              <w:ind w:left="0"/>
              <w:jc w:val="center"/>
            </w:pPr>
            <w:r>
              <w:rPr>
                <w:rFonts w:ascii="Arial"/>
                <w:b w:val="false"/>
                <w:i w:val="false"/>
                <w:color w:val="000000"/>
                <w:sz w:val="15"/>
              </w:rPr>
              <w:t xml:space="preserve"> </w:t>
            </w:r>
          </w:p>
          <w:bookmarkEnd w:id="15963"/>
        </w:tc>
        <w:tc>
          <w:tcPr>
            <w:tcW w:w="1647" w:type="dxa"/>
            <w:tcBorders>
              <w:top w:val="outset" w:color="000000" w:sz="8"/>
              <w:left w:val="outset" w:color="000000" w:sz="8"/>
              <w:bottom w:val="outset" w:color="000000" w:sz="8"/>
              <w:right w:val="outset" w:color="000000" w:sz="8"/>
            </w:tcBorders>
            <w:vAlign w:val="center"/>
          </w:tcPr>
          <w:bookmarkStart w:name="17770" w:id="15964"/>
          <w:p>
            <w:pPr>
              <w:spacing w:after="0"/>
              <w:ind w:left="0"/>
              <w:jc w:val="center"/>
            </w:pPr>
            <w:r>
              <w:rPr>
                <w:rFonts w:ascii="Arial"/>
                <w:b w:val="false"/>
                <w:i w:val="false"/>
                <w:color w:val="000000"/>
                <w:sz w:val="15"/>
              </w:rPr>
              <w:t xml:space="preserve"> </w:t>
            </w:r>
          </w:p>
          <w:bookmarkEnd w:id="15964"/>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71" w:id="15965"/>
          <w:p>
            <w:pPr>
              <w:spacing w:after="0"/>
              <w:ind w:left="0"/>
              <w:jc w:val="left"/>
            </w:pPr>
            <w:r>
              <w:rPr>
                <w:rFonts w:ascii="Arial"/>
                <w:b w:val="false"/>
                <w:i w:val="false"/>
                <w:color w:val="000000"/>
                <w:sz w:val="15"/>
              </w:rPr>
              <w:t xml:space="preserve"> </w:t>
            </w:r>
          </w:p>
          <w:bookmarkEnd w:id="15965"/>
        </w:tc>
        <w:tc>
          <w:tcPr>
            <w:tcW w:w="3779" w:type="dxa"/>
            <w:tcBorders>
              <w:top w:val="outset" w:color="000000" w:sz="8"/>
              <w:left w:val="outset" w:color="000000" w:sz="8"/>
              <w:bottom w:val="outset" w:color="000000" w:sz="8"/>
              <w:right w:val="outset" w:color="000000" w:sz="8"/>
            </w:tcBorders>
            <w:vAlign w:val="center"/>
          </w:tcPr>
          <w:bookmarkStart w:name="17772" w:id="15966"/>
          <w:p>
            <w:pPr>
              <w:spacing w:after="0"/>
              <w:ind w:left="0"/>
              <w:jc w:val="left"/>
            </w:pPr>
            <w:r>
              <w:rPr>
                <w:rFonts w:ascii="Arial"/>
                <w:b w:val="false"/>
                <w:i w:val="false"/>
                <w:color w:val="000000"/>
                <w:sz w:val="15"/>
              </w:rPr>
              <w:t>Модуль CV. Післяреєстраційний досвід</w:t>
            </w:r>
          </w:p>
          <w:bookmarkEnd w:id="15966"/>
        </w:tc>
        <w:tc>
          <w:tcPr>
            <w:tcW w:w="1550" w:type="dxa"/>
            <w:tcBorders>
              <w:top w:val="outset" w:color="000000" w:sz="8"/>
              <w:left w:val="outset" w:color="000000" w:sz="8"/>
              <w:bottom w:val="outset" w:color="000000" w:sz="8"/>
              <w:right w:val="outset" w:color="000000" w:sz="8"/>
            </w:tcBorders>
            <w:vAlign w:val="center"/>
          </w:tcPr>
          <w:bookmarkStart w:name="17773" w:id="15967"/>
          <w:p>
            <w:pPr>
              <w:spacing w:after="0"/>
              <w:ind w:left="0"/>
              <w:jc w:val="center"/>
            </w:pPr>
            <w:r>
              <w:rPr>
                <w:rFonts w:ascii="Arial"/>
                <w:b w:val="false"/>
                <w:i w:val="false"/>
                <w:color w:val="000000"/>
                <w:sz w:val="15"/>
              </w:rPr>
              <w:t xml:space="preserve"> </w:t>
            </w:r>
          </w:p>
          <w:bookmarkEnd w:id="15967"/>
        </w:tc>
        <w:tc>
          <w:tcPr>
            <w:tcW w:w="1647" w:type="dxa"/>
            <w:tcBorders>
              <w:top w:val="outset" w:color="000000" w:sz="8"/>
              <w:left w:val="outset" w:color="000000" w:sz="8"/>
              <w:bottom w:val="outset" w:color="000000" w:sz="8"/>
              <w:right w:val="outset" w:color="000000" w:sz="8"/>
            </w:tcBorders>
            <w:vAlign w:val="center"/>
          </w:tcPr>
          <w:bookmarkStart w:name="17774" w:id="15968"/>
          <w:p>
            <w:pPr>
              <w:spacing w:after="0"/>
              <w:ind w:left="0"/>
              <w:jc w:val="center"/>
            </w:pPr>
            <w:r>
              <w:rPr>
                <w:rFonts w:ascii="Arial"/>
                <w:b w:val="false"/>
                <w:i w:val="false"/>
                <w:color w:val="000000"/>
                <w:sz w:val="15"/>
              </w:rPr>
              <w:t xml:space="preserve"> </w:t>
            </w:r>
          </w:p>
          <w:bookmarkEnd w:id="15968"/>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75" w:id="15969"/>
          <w:p>
            <w:pPr>
              <w:spacing w:after="0"/>
              <w:ind w:left="0"/>
              <w:jc w:val="left"/>
            </w:pPr>
            <w:r>
              <w:rPr>
                <w:rFonts w:ascii="Arial"/>
                <w:b w:val="false"/>
                <w:i w:val="false"/>
                <w:color w:val="000000"/>
                <w:sz w:val="15"/>
              </w:rPr>
              <w:t xml:space="preserve"> </w:t>
            </w:r>
          </w:p>
          <w:bookmarkEnd w:id="15969"/>
        </w:tc>
        <w:tc>
          <w:tcPr>
            <w:tcW w:w="3779" w:type="dxa"/>
            <w:tcBorders>
              <w:top w:val="outset" w:color="000000" w:sz="8"/>
              <w:left w:val="outset" w:color="000000" w:sz="8"/>
              <w:bottom w:val="outset" w:color="000000" w:sz="8"/>
              <w:right w:val="outset" w:color="000000" w:sz="8"/>
            </w:tcBorders>
            <w:vAlign w:val="center"/>
          </w:tcPr>
          <w:bookmarkStart w:name="17776" w:id="15970"/>
          <w:p>
            <w:pPr>
              <w:spacing w:after="0"/>
              <w:ind w:left="0"/>
              <w:jc w:val="left"/>
            </w:pPr>
            <w:r>
              <w:rPr>
                <w:rFonts w:ascii="Arial"/>
                <w:b w:val="false"/>
                <w:i w:val="false"/>
                <w:color w:val="000000"/>
                <w:sz w:val="15"/>
              </w:rPr>
              <w:t>Модуль CVI. Додаткові вимоги України, ЄС до специфікації з безпеки</w:t>
            </w:r>
          </w:p>
          <w:bookmarkEnd w:id="15970"/>
        </w:tc>
        <w:tc>
          <w:tcPr>
            <w:tcW w:w="1550" w:type="dxa"/>
            <w:tcBorders>
              <w:top w:val="outset" w:color="000000" w:sz="8"/>
              <w:left w:val="outset" w:color="000000" w:sz="8"/>
              <w:bottom w:val="outset" w:color="000000" w:sz="8"/>
              <w:right w:val="outset" w:color="000000" w:sz="8"/>
            </w:tcBorders>
            <w:vAlign w:val="center"/>
          </w:tcPr>
          <w:bookmarkStart w:name="17777" w:id="15971"/>
          <w:p>
            <w:pPr>
              <w:spacing w:after="0"/>
              <w:ind w:left="0"/>
              <w:jc w:val="center"/>
            </w:pPr>
            <w:r>
              <w:rPr>
                <w:rFonts w:ascii="Arial"/>
                <w:b w:val="false"/>
                <w:i w:val="false"/>
                <w:color w:val="000000"/>
                <w:sz w:val="15"/>
              </w:rPr>
              <w:t xml:space="preserve"> </w:t>
            </w:r>
          </w:p>
          <w:bookmarkEnd w:id="15971"/>
        </w:tc>
        <w:tc>
          <w:tcPr>
            <w:tcW w:w="1647" w:type="dxa"/>
            <w:tcBorders>
              <w:top w:val="outset" w:color="000000" w:sz="8"/>
              <w:left w:val="outset" w:color="000000" w:sz="8"/>
              <w:bottom w:val="outset" w:color="000000" w:sz="8"/>
              <w:right w:val="outset" w:color="000000" w:sz="8"/>
            </w:tcBorders>
            <w:vAlign w:val="center"/>
          </w:tcPr>
          <w:bookmarkStart w:name="17778" w:id="15972"/>
          <w:p>
            <w:pPr>
              <w:spacing w:after="0"/>
              <w:ind w:left="0"/>
              <w:jc w:val="center"/>
            </w:pPr>
            <w:r>
              <w:rPr>
                <w:rFonts w:ascii="Arial"/>
                <w:b w:val="false"/>
                <w:i w:val="false"/>
                <w:color w:val="000000"/>
                <w:sz w:val="15"/>
              </w:rPr>
              <w:t xml:space="preserve"> </w:t>
            </w:r>
          </w:p>
          <w:bookmarkEnd w:id="15972"/>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79" w:id="15973"/>
          <w:p>
            <w:pPr>
              <w:spacing w:after="0"/>
              <w:ind w:left="0"/>
              <w:jc w:val="left"/>
            </w:pPr>
            <w:r>
              <w:rPr>
                <w:rFonts w:ascii="Arial"/>
                <w:b w:val="false"/>
                <w:i w:val="false"/>
                <w:color w:val="000000"/>
                <w:sz w:val="15"/>
              </w:rPr>
              <w:t xml:space="preserve"> </w:t>
            </w:r>
          </w:p>
          <w:bookmarkEnd w:id="15973"/>
        </w:tc>
        <w:tc>
          <w:tcPr>
            <w:tcW w:w="3779" w:type="dxa"/>
            <w:tcBorders>
              <w:top w:val="outset" w:color="000000" w:sz="8"/>
              <w:left w:val="outset" w:color="000000" w:sz="8"/>
              <w:bottom w:val="outset" w:color="000000" w:sz="8"/>
              <w:right w:val="outset" w:color="000000" w:sz="8"/>
            </w:tcBorders>
            <w:vAlign w:val="center"/>
          </w:tcPr>
          <w:bookmarkStart w:name="17780" w:id="15974"/>
          <w:p>
            <w:pPr>
              <w:spacing w:after="0"/>
              <w:ind w:left="0"/>
              <w:jc w:val="left"/>
            </w:pPr>
            <w:r>
              <w:rPr>
                <w:rFonts w:ascii="Arial"/>
                <w:b w:val="false"/>
                <w:i w:val="false"/>
                <w:color w:val="000000"/>
                <w:sz w:val="15"/>
              </w:rPr>
              <w:t>Модуль CVII. Ідентифіковані та потенційні ризики</w:t>
            </w:r>
          </w:p>
          <w:bookmarkEnd w:id="15974"/>
        </w:tc>
        <w:tc>
          <w:tcPr>
            <w:tcW w:w="1550" w:type="dxa"/>
            <w:tcBorders>
              <w:top w:val="outset" w:color="000000" w:sz="8"/>
              <w:left w:val="outset" w:color="000000" w:sz="8"/>
              <w:bottom w:val="outset" w:color="000000" w:sz="8"/>
              <w:right w:val="outset" w:color="000000" w:sz="8"/>
            </w:tcBorders>
            <w:vAlign w:val="center"/>
          </w:tcPr>
          <w:bookmarkStart w:name="17781" w:id="15975"/>
          <w:p>
            <w:pPr>
              <w:spacing w:after="0"/>
              <w:ind w:left="0"/>
              <w:jc w:val="center"/>
            </w:pPr>
            <w:r>
              <w:rPr>
                <w:rFonts w:ascii="Arial"/>
                <w:b w:val="false"/>
                <w:i w:val="false"/>
                <w:color w:val="000000"/>
                <w:sz w:val="15"/>
              </w:rPr>
              <w:t xml:space="preserve"> </w:t>
            </w:r>
          </w:p>
          <w:bookmarkEnd w:id="15975"/>
        </w:tc>
        <w:tc>
          <w:tcPr>
            <w:tcW w:w="1647" w:type="dxa"/>
            <w:tcBorders>
              <w:top w:val="outset" w:color="000000" w:sz="8"/>
              <w:left w:val="outset" w:color="000000" w:sz="8"/>
              <w:bottom w:val="outset" w:color="000000" w:sz="8"/>
              <w:right w:val="outset" w:color="000000" w:sz="8"/>
            </w:tcBorders>
            <w:vAlign w:val="center"/>
          </w:tcPr>
          <w:bookmarkStart w:name="17782" w:id="15976"/>
          <w:p>
            <w:pPr>
              <w:spacing w:after="0"/>
              <w:ind w:left="0"/>
              <w:jc w:val="center"/>
            </w:pPr>
            <w:r>
              <w:rPr>
                <w:rFonts w:ascii="Arial"/>
                <w:b w:val="false"/>
                <w:i w:val="false"/>
                <w:color w:val="000000"/>
                <w:sz w:val="15"/>
              </w:rPr>
              <w:t xml:space="preserve"> </w:t>
            </w:r>
          </w:p>
          <w:bookmarkEnd w:id="15976"/>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83" w:id="15977"/>
          <w:p>
            <w:pPr>
              <w:spacing w:after="0"/>
              <w:ind w:left="0"/>
              <w:jc w:val="left"/>
            </w:pPr>
            <w:r>
              <w:rPr>
                <w:rFonts w:ascii="Arial"/>
                <w:b w:val="false"/>
                <w:i w:val="false"/>
                <w:color w:val="000000"/>
                <w:sz w:val="15"/>
              </w:rPr>
              <w:t xml:space="preserve"> </w:t>
            </w:r>
          </w:p>
          <w:bookmarkEnd w:id="15977"/>
        </w:tc>
        <w:tc>
          <w:tcPr>
            <w:tcW w:w="3779" w:type="dxa"/>
            <w:tcBorders>
              <w:top w:val="outset" w:color="000000" w:sz="8"/>
              <w:left w:val="outset" w:color="000000" w:sz="8"/>
              <w:bottom w:val="outset" w:color="000000" w:sz="8"/>
              <w:right w:val="outset" w:color="000000" w:sz="8"/>
            </w:tcBorders>
            <w:vAlign w:val="center"/>
          </w:tcPr>
          <w:bookmarkStart w:name="17784" w:id="15978"/>
          <w:p>
            <w:pPr>
              <w:spacing w:after="0"/>
              <w:ind w:left="0"/>
              <w:jc w:val="left"/>
            </w:pPr>
            <w:r>
              <w:rPr>
                <w:rFonts w:ascii="Arial"/>
                <w:b w:val="false"/>
                <w:i w:val="false"/>
                <w:color w:val="000000"/>
                <w:sz w:val="15"/>
              </w:rPr>
              <w:t>Модуль CVIII. Резюме проблем з безпеки</w:t>
            </w:r>
          </w:p>
          <w:bookmarkEnd w:id="15978"/>
        </w:tc>
        <w:tc>
          <w:tcPr>
            <w:tcW w:w="1550" w:type="dxa"/>
            <w:tcBorders>
              <w:top w:val="outset" w:color="000000" w:sz="8"/>
              <w:left w:val="outset" w:color="000000" w:sz="8"/>
              <w:bottom w:val="outset" w:color="000000" w:sz="8"/>
              <w:right w:val="outset" w:color="000000" w:sz="8"/>
            </w:tcBorders>
            <w:vAlign w:val="center"/>
          </w:tcPr>
          <w:bookmarkStart w:name="17785" w:id="15979"/>
          <w:p>
            <w:pPr>
              <w:spacing w:after="0"/>
              <w:ind w:left="0"/>
              <w:jc w:val="center"/>
            </w:pPr>
            <w:r>
              <w:rPr>
                <w:rFonts w:ascii="Arial"/>
                <w:b w:val="false"/>
                <w:i w:val="false"/>
                <w:color w:val="000000"/>
                <w:sz w:val="15"/>
              </w:rPr>
              <w:t xml:space="preserve"> </w:t>
            </w:r>
          </w:p>
          <w:bookmarkEnd w:id="15979"/>
        </w:tc>
        <w:tc>
          <w:tcPr>
            <w:tcW w:w="1647" w:type="dxa"/>
            <w:tcBorders>
              <w:top w:val="outset" w:color="000000" w:sz="8"/>
              <w:left w:val="outset" w:color="000000" w:sz="8"/>
              <w:bottom w:val="outset" w:color="000000" w:sz="8"/>
              <w:right w:val="outset" w:color="000000" w:sz="8"/>
            </w:tcBorders>
            <w:vAlign w:val="center"/>
          </w:tcPr>
          <w:bookmarkStart w:name="17786" w:id="15980"/>
          <w:p>
            <w:pPr>
              <w:spacing w:after="0"/>
              <w:ind w:left="0"/>
              <w:jc w:val="center"/>
            </w:pPr>
            <w:r>
              <w:rPr>
                <w:rFonts w:ascii="Arial"/>
                <w:b w:val="false"/>
                <w:i w:val="false"/>
                <w:color w:val="000000"/>
                <w:sz w:val="15"/>
              </w:rPr>
              <w:t xml:space="preserve"> </w:t>
            </w:r>
          </w:p>
          <w:bookmarkEnd w:id="15980"/>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87" w:id="15981"/>
          <w:p>
            <w:pPr>
              <w:spacing w:after="0"/>
              <w:ind w:left="0"/>
              <w:jc w:val="left"/>
            </w:pPr>
            <w:r>
              <w:rPr>
                <w:rFonts w:ascii="Arial"/>
                <w:b w:val="false"/>
                <w:i w:val="false"/>
                <w:color w:val="000000"/>
                <w:sz w:val="15"/>
              </w:rPr>
              <w:t>ЧАСТИНА III. План з фармаконагляду (у тому числі післяреєстраційні дослідження з безпеки)</w:t>
            </w:r>
          </w:p>
          <w:bookmarkEnd w:id="15981"/>
        </w:tc>
        <w:tc>
          <w:tcPr>
            <w:tcW w:w="3779" w:type="dxa"/>
            <w:tcBorders>
              <w:top w:val="outset" w:color="000000" w:sz="8"/>
              <w:left w:val="outset" w:color="000000" w:sz="8"/>
              <w:bottom w:val="outset" w:color="000000" w:sz="8"/>
              <w:right w:val="outset" w:color="000000" w:sz="8"/>
            </w:tcBorders>
            <w:vAlign w:val="center"/>
          </w:tcPr>
          <w:bookmarkStart w:name="17788" w:id="15982"/>
          <w:p>
            <w:pPr>
              <w:spacing w:after="0"/>
              <w:ind w:left="0"/>
              <w:jc w:val="left"/>
            </w:pPr>
            <w:r>
              <w:rPr>
                <w:rFonts w:ascii="Arial"/>
                <w:b w:val="false"/>
                <w:i w:val="false"/>
                <w:color w:val="000000"/>
                <w:sz w:val="15"/>
              </w:rPr>
              <w:t xml:space="preserve"> </w:t>
            </w:r>
          </w:p>
          <w:bookmarkEnd w:id="15982"/>
        </w:tc>
        <w:tc>
          <w:tcPr>
            <w:tcW w:w="1550" w:type="dxa"/>
            <w:tcBorders>
              <w:top w:val="outset" w:color="000000" w:sz="8"/>
              <w:left w:val="outset" w:color="000000" w:sz="8"/>
              <w:bottom w:val="outset" w:color="000000" w:sz="8"/>
              <w:right w:val="outset" w:color="000000" w:sz="8"/>
            </w:tcBorders>
            <w:vAlign w:val="center"/>
          </w:tcPr>
          <w:bookmarkStart w:name="17789" w:id="15983"/>
          <w:p>
            <w:pPr>
              <w:spacing w:after="0"/>
              <w:ind w:left="0"/>
              <w:jc w:val="center"/>
            </w:pPr>
            <w:r>
              <w:rPr>
                <w:rFonts w:ascii="Arial"/>
                <w:b w:val="false"/>
                <w:i w:val="false"/>
                <w:color w:val="000000"/>
                <w:sz w:val="15"/>
              </w:rPr>
              <w:t xml:space="preserve"> </w:t>
            </w:r>
          </w:p>
          <w:bookmarkEnd w:id="15983"/>
        </w:tc>
        <w:tc>
          <w:tcPr>
            <w:tcW w:w="1647" w:type="dxa"/>
            <w:tcBorders>
              <w:top w:val="outset" w:color="000000" w:sz="8"/>
              <w:left w:val="outset" w:color="000000" w:sz="8"/>
              <w:bottom w:val="outset" w:color="000000" w:sz="8"/>
              <w:right w:val="outset" w:color="000000" w:sz="8"/>
            </w:tcBorders>
            <w:vAlign w:val="center"/>
          </w:tcPr>
          <w:bookmarkStart w:name="17790" w:id="15984"/>
          <w:p>
            <w:pPr>
              <w:spacing w:after="0"/>
              <w:ind w:left="0"/>
              <w:jc w:val="center"/>
            </w:pPr>
            <w:r>
              <w:rPr>
                <w:rFonts w:ascii="Arial"/>
                <w:b w:val="false"/>
                <w:i w:val="false"/>
                <w:color w:val="000000"/>
                <w:sz w:val="15"/>
              </w:rPr>
              <w:t xml:space="preserve"> </w:t>
            </w:r>
          </w:p>
          <w:bookmarkEnd w:id="15984"/>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91" w:id="15985"/>
          <w:p>
            <w:pPr>
              <w:spacing w:after="0"/>
              <w:ind w:left="0"/>
              <w:jc w:val="left"/>
            </w:pPr>
            <w:r>
              <w:rPr>
                <w:rFonts w:ascii="Arial"/>
                <w:b w:val="false"/>
                <w:i w:val="false"/>
                <w:color w:val="000000"/>
                <w:sz w:val="15"/>
              </w:rPr>
              <w:t>ЧАСТИНА IV. Плани щодо післяреєстраційних досліджень ефективності</w:t>
            </w:r>
          </w:p>
          <w:bookmarkEnd w:id="15985"/>
        </w:tc>
        <w:tc>
          <w:tcPr>
            <w:tcW w:w="3779" w:type="dxa"/>
            <w:tcBorders>
              <w:top w:val="outset" w:color="000000" w:sz="8"/>
              <w:left w:val="outset" w:color="000000" w:sz="8"/>
              <w:bottom w:val="outset" w:color="000000" w:sz="8"/>
              <w:right w:val="outset" w:color="000000" w:sz="8"/>
            </w:tcBorders>
            <w:vAlign w:val="center"/>
          </w:tcPr>
          <w:bookmarkStart w:name="17792" w:id="15986"/>
          <w:p>
            <w:pPr>
              <w:spacing w:after="0"/>
              <w:ind w:left="0"/>
              <w:jc w:val="left"/>
            </w:pPr>
            <w:r>
              <w:rPr>
                <w:rFonts w:ascii="Arial"/>
                <w:b w:val="false"/>
                <w:i w:val="false"/>
                <w:color w:val="000000"/>
                <w:sz w:val="15"/>
              </w:rPr>
              <w:t xml:space="preserve"> </w:t>
            </w:r>
          </w:p>
          <w:bookmarkEnd w:id="15986"/>
        </w:tc>
        <w:tc>
          <w:tcPr>
            <w:tcW w:w="1550" w:type="dxa"/>
            <w:tcBorders>
              <w:top w:val="outset" w:color="000000" w:sz="8"/>
              <w:left w:val="outset" w:color="000000" w:sz="8"/>
              <w:bottom w:val="outset" w:color="000000" w:sz="8"/>
              <w:right w:val="outset" w:color="000000" w:sz="8"/>
            </w:tcBorders>
            <w:vAlign w:val="center"/>
          </w:tcPr>
          <w:bookmarkStart w:name="17793" w:id="15987"/>
          <w:p>
            <w:pPr>
              <w:spacing w:after="0"/>
              <w:ind w:left="0"/>
              <w:jc w:val="center"/>
            </w:pPr>
            <w:r>
              <w:rPr>
                <w:rFonts w:ascii="Arial"/>
                <w:b w:val="false"/>
                <w:i w:val="false"/>
                <w:color w:val="000000"/>
                <w:sz w:val="15"/>
              </w:rPr>
              <w:t xml:space="preserve"> </w:t>
            </w:r>
          </w:p>
          <w:bookmarkEnd w:id="15987"/>
        </w:tc>
        <w:tc>
          <w:tcPr>
            <w:tcW w:w="1647" w:type="dxa"/>
            <w:tcBorders>
              <w:top w:val="outset" w:color="000000" w:sz="8"/>
              <w:left w:val="outset" w:color="000000" w:sz="8"/>
              <w:bottom w:val="outset" w:color="000000" w:sz="8"/>
              <w:right w:val="outset" w:color="000000" w:sz="8"/>
            </w:tcBorders>
            <w:vAlign w:val="center"/>
          </w:tcPr>
          <w:bookmarkStart w:name="17794" w:id="15988"/>
          <w:p>
            <w:pPr>
              <w:spacing w:after="0"/>
              <w:ind w:left="0"/>
              <w:jc w:val="center"/>
            </w:pPr>
            <w:r>
              <w:rPr>
                <w:rFonts w:ascii="Arial"/>
                <w:b w:val="false"/>
                <w:i w:val="false"/>
                <w:color w:val="000000"/>
                <w:sz w:val="15"/>
              </w:rPr>
              <w:t xml:space="preserve"> </w:t>
            </w:r>
          </w:p>
          <w:bookmarkEnd w:id="15988"/>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95" w:id="15989"/>
          <w:p>
            <w:pPr>
              <w:spacing w:after="0"/>
              <w:ind w:left="0"/>
              <w:jc w:val="left"/>
            </w:pPr>
            <w:r>
              <w:rPr>
                <w:rFonts w:ascii="Arial"/>
                <w:b w:val="false"/>
                <w:i w:val="false"/>
                <w:color w:val="000000"/>
                <w:sz w:val="15"/>
              </w:rPr>
              <w:t>ЧАСТИНА V. Заходи з мінімізації ризиків (включно з оцінкою ефективності діяльності з мінімізації ризиків)</w:t>
            </w:r>
          </w:p>
          <w:bookmarkEnd w:id="15989"/>
        </w:tc>
        <w:tc>
          <w:tcPr>
            <w:tcW w:w="3779" w:type="dxa"/>
            <w:tcBorders>
              <w:top w:val="outset" w:color="000000" w:sz="8"/>
              <w:left w:val="outset" w:color="000000" w:sz="8"/>
              <w:bottom w:val="outset" w:color="000000" w:sz="8"/>
              <w:right w:val="outset" w:color="000000" w:sz="8"/>
            </w:tcBorders>
            <w:vAlign w:val="center"/>
          </w:tcPr>
          <w:bookmarkStart w:name="17796" w:id="15990"/>
          <w:p>
            <w:pPr>
              <w:spacing w:after="0"/>
              <w:ind w:left="0"/>
              <w:jc w:val="left"/>
            </w:pPr>
            <w:r>
              <w:rPr>
                <w:rFonts w:ascii="Arial"/>
                <w:b w:val="false"/>
                <w:i w:val="false"/>
                <w:color w:val="000000"/>
                <w:sz w:val="15"/>
              </w:rPr>
              <w:t xml:space="preserve"> </w:t>
            </w:r>
          </w:p>
          <w:bookmarkEnd w:id="15990"/>
        </w:tc>
        <w:tc>
          <w:tcPr>
            <w:tcW w:w="1550" w:type="dxa"/>
            <w:tcBorders>
              <w:top w:val="outset" w:color="000000" w:sz="8"/>
              <w:left w:val="outset" w:color="000000" w:sz="8"/>
              <w:bottom w:val="outset" w:color="000000" w:sz="8"/>
              <w:right w:val="outset" w:color="000000" w:sz="8"/>
            </w:tcBorders>
            <w:vAlign w:val="center"/>
          </w:tcPr>
          <w:bookmarkStart w:name="17797" w:id="15991"/>
          <w:p>
            <w:pPr>
              <w:spacing w:after="0"/>
              <w:ind w:left="0"/>
              <w:jc w:val="center"/>
            </w:pPr>
            <w:r>
              <w:rPr>
                <w:rFonts w:ascii="Arial"/>
                <w:b w:val="false"/>
                <w:i w:val="false"/>
                <w:color w:val="000000"/>
                <w:sz w:val="15"/>
              </w:rPr>
              <w:t xml:space="preserve"> </w:t>
            </w:r>
          </w:p>
          <w:bookmarkEnd w:id="15991"/>
        </w:tc>
        <w:tc>
          <w:tcPr>
            <w:tcW w:w="1647" w:type="dxa"/>
            <w:tcBorders>
              <w:top w:val="outset" w:color="000000" w:sz="8"/>
              <w:left w:val="outset" w:color="000000" w:sz="8"/>
              <w:bottom w:val="outset" w:color="000000" w:sz="8"/>
              <w:right w:val="outset" w:color="000000" w:sz="8"/>
            </w:tcBorders>
            <w:vAlign w:val="center"/>
          </w:tcPr>
          <w:bookmarkStart w:name="17798" w:id="15992"/>
          <w:p>
            <w:pPr>
              <w:spacing w:after="0"/>
              <w:ind w:left="0"/>
              <w:jc w:val="center"/>
            </w:pPr>
            <w:r>
              <w:rPr>
                <w:rFonts w:ascii="Arial"/>
                <w:b w:val="false"/>
                <w:i w:val="false"/>
                <w:color w:val="000000"/>
                <w:sz w:val="15"/>
              </w:rPr>
              <w:t xml:space="preserve"> </w:t>
            </w:r>
          </w:p>
          <w:bookmarkEnd w:id="15992"/>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799" w:id="15993"/>
          <w:p>
            <w:pPr>
              <w:spacing w:after="0"/>
              <w:ind w:left="0"/>
              <w:jc w:val="left"/>
            </w:pPr>
            <w:r>
              <w:rPr>
                <w:rFonts w:ascii="Arial"/>
                <w:b w:val="false"/>
                <w:i w:val="false"/>
                <w:color w:val="000000"/>
                <w:sz w:val="15"/>
              </w:rPr>
              <w:t>ЧАСТИНА VI. Резюме плану управління ризиками</w:t>
            </w:r>
          </w:p>
          <w:bookmarkEnd w:id="15993"/>
        </w:tc>
        <w:tc>
          <w:tcPr>
            <w:tcW w:w="3779" w:type="dxa"/>
            <w:tcBorders>
              <w:top w:val="outset" w:color="000000" w:sz="8"/>
              <w:left w:val="outset" w:color="000000" w:sz="8"/>
              <w:bottom w:val="outset" w:color="000000" w:sz="8"/>
              <w:right w:val="outset" w:color="000000" w:sz="8"/>
            </w:tcBorders>
            <w:vAlign w:val="center"/>
          </w:tcPr>
          <w:bookmarkStart w:name="17800" w:id="15994"/>
          <w:p>
            <w:pPr>
              <w:spacing w:after="0"/>
              <w:ind w:left="0"/>
              <w:jc w:val="left"/>
            </w:pPr>
            <w:r>
              <w:rPr>
                <w:rFonts w:ascii="Arial"/>
                <w:b w:val="false"/>
                <w:i w:val="false"/>
                <w:color w:val="000000"/>
                <w:sz w:val="15"/>
              </w:rPr>
              <w:t xml:space="preserve"> </w:t>
            </w:r>
          </w:p>
          <w:bookmarkEnd w:id="15994"/>
        </w:tc>
        <w:tc>
          <w:tcPr>
            <w:tcW w:w="1550" w:type="dxa"/>
            <w:tcBorders>
              <w:top w:val="outset" w:color="000000" w:sz="8"/>
              <w:left w:val="outset" w:color="000000" w:sz="8"/>
              <w:bottom w:val="outset" w:color="000000" w:sz="8"/>
              <w:right w:val="outset" w:color="000000" w:sz="8"/>
            </w:tcBorders>
            <w:vAlign w:val="center"/>
          </w:tcPr>
          <w:bookmarkStart w:name="17801" w:id="15995"/>
          <w:p>
            <w:pPr>
              <w:spacing w:after="0"/>
              <w:ind w:left="0"/>
              <w:jc w:val="center"/>
            </w:pPr>
            <w:r>
              <w:rPr>
                <w:rFonts w:ascii="Arial"/>
                <w:b w:val="false"/>
                <w:i w:val="false"/>
                <w:color w:val="000000"/>
                <w:sz w:val="15"/>
              </w:rPr>
              <w:t xml:space="preserve"> </w:t>
            </w:r>
          </w:p>
          <w:bookmarkEnd w:id="15995"/>
        </w:tc>
        <w:tc>
          <w:tcPr>
            <w:tcW w:w="1647" w:type="dxa"/>
            <w:tcBorders>
              <w:top w:val="outset" w:color="000000" w:sz="8"/>
              <w:left w:val="outset" w:color="000000" w:sz="8"/>
              <w:bottom w:val="outset" w:color="000000" w:sz="8"/>
              <w:right w:val="outset" w:color="000000" w:sz="8"/>
            </w:tcBorders>
            <w:vAlign w:val="center"/>
          </w:tcPr>
          <w:bookmarkStart w:name="17802" w:id="15996"/>
          <w:p>
            <w:pPr>
              <w:spacing w:after="0"/>
              <w:ind w:left="0"/>
              <w:jc w:val="center"/>
            </w:pPr>
            <w:r>
              <w:rPr>
                <w:rFonts w:ascii="Arial"/>
                <w:b w:val="false"/>
                <w:i w:val="false"/>
                <w:color w:val="000000"/>
                <w:sz w:val="15"/>
              </w:rPr>
              <w:t xml:space="preserve"> </w:t>
            </w:r>
          </w:p>
          <w:bookmarkEnd w:id="15996"/>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03" w:id="15997"/>
          <w:p>
            <w:pPr>
              <w:spacing w:after="0"/>
              <w:ind w:left="0"/>
              <w:jc w:val="left"/>
            </w:pPr>
            <w:r>
              <w:rPr>
                <w:rFonts w:ascii="Arial"/>
                <w:b w:val="false"/>
                <w:i w:val="false"/>
                <w:color w:val="000000"/>
                <w:sz w:val="15"/>
              </w:rPr>
              <w:t>ЧАСТИНА VII. Додатки***</w:t>
            </w:r>
          </w:p>
          <w:bookmarkEnd w:id="15997"/>
        </w:tc>
        <w:tc>
          <w:tcPr>
            <w:tcW w:w="3779" w:type="dxa"/>
            <w:tcBorders>
              <w:top w:val="outset" w:color="000000" w:sz="8"/>
              <w:left w:val="outset" w:color="000000" w:sz="8"/>
              <w:bottom w:val="outset" w:color="000000" w:sz="8"/>
              <w:right w:val="outset" w:color="000000" w:sz="8"/>
            </w:tcBorders>
            <w:vAlign w:val="center"/>
          </w:tcPr>
          <w:bookmarkStart w:name="17804" w:id="15998"/>
          <w:p>
            <w:pPr>
              <w:spacing w:after="0"/>
              <w:ind w:left="0"/>
              <w:jc w:val="left"/>
            </w:pPr>
            <w:r>
              <w:rPr>
                <w:rFonts w:ascii="Arial"/>
                <w:b w:val="false"/>
                <w:i w:val="false"/>
                <w:color w:val="000000"/>
                <w:sz w:val="15"/>
              </w:rPr>
              <w:t>Додаток 1.</w:t>
            </w:r>
            <w:r>
              <w:br/>
            </w:r>
            <w:r>
              <w:rPr>
                <w:rFonts w:ascii="Arial"/>
                <w:b w:val="false"/>
                <w:i w:val="false"/>
                <w:color w:val="000000"/>
                <w:sz w:val="15"/>
              </w:rPr>
              <w:t>Основна інформація плану управління ризиками в структурованому електронному форматі (якщо застосовано)</w:t>
            </w:r>
          </w:p>
          <w:bookmarkEnd w:id="15998"/>
        </w:tc>
        <w:tc>
          <w:tcPr>
            <w:tcW w:w="1550" w:type="dxa"/>
            <w:tcBorders>
              <w:top w:val="outset" w:color="000000" w:sz="8"/>
              <w:left w:val="outset" w:color="000000" w:sz="8"/>
              <w:bottom w:val="outset" w:color="000000" w:sz="8"/>
              <w:right w:val="outset" w:color="000000" w:sz="8"/>
            </w:tcBorders>
            <w:vAlign w:val="center"/>
          </w:tcPr>
          <w:bookmarkStart w:name="17805" w:id="15999"/>
          <w:p>
            <w:pPr>
              <w:spacing w:after="0"/>
              <w:ind w:left="0"/>
              <w:jc w:val="center"/>
            </w:pPr>
            <w:r>
              <w:rPr>
                <w:rFonts w:ascii="Arial"/>
                <w:b w:val="false"/>
                <w:i w:val="false"/>
                <w:color w:val="000000"/>
                <w:sz w:val="15"/>
              </w:rPr>
              <w:t xml:space="preserve"> </w:t>
            </w:r>
          </w:p>
          <w:bookmarkEnd w:id="15999"/>
        </w:tc>
        <w:tc>
          <w:tcPr>
            <w:tcW w:w="1647" w:type="dxa"/>
            <w:tcBorders>
              <w:top w:val="outset" w:color="000000" w:sz="8"/>
              <w:left w:val="outset" w:color="000000" w:sz="8"/>
              <w:bottom w:val="outset" w:color="000000" w:sz="8"/>
              <w:right w:val="outset" w:color="000000" w:sz="8"/>
            </w:tcBorders>
            <w:vAlign w:val="center"/>
          </w:tcPr>
          <w:bookmarkStart w:name="17806" w:id="16000"/>
          <w:p>
            <w:pPr>
              <w:spacing w:after="0"/>
              <w:ind w:left="0"/>
              <w:jc w:val="center"/>
            </w:pPr>
            <w:r>
              <w:rPr>
                <w:rFonts w:ascii="Arial"/>
                <w:b w:val="false"/>
                <w:i w:val="false"/>
                <w:color w:val="000000"/>
                <w:sz w:val="15"/>
              </w:rPr>
              <w:t xml:space="preserve"> </w:t>
            </w:r>
          </w:p>
          <w:bookmarkEnd w:id="16000"/>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07" w:id="16001"/>
          <w:p>
            <w:pPr>
              <w:spacing w:after="0"/>
              <w:ind w:left="0"/>
              <w:jc w:val="left"/>
            </w:pPr>
            <w:r>
              <w:rPr>
                <w:rFonts w:ascii="Arial"/>
                <w:b w:val="false"/>
                <w:i w:val="false"/>
                <w:color w:val="000000"/>
                <w:sz w:val="15"/>
              </w:rPr>
              <w:t xml:space="preserve"> </w:t>
            </w:r>
          </w:p>
          <w:bookmarkEnd w:id="16001"/>
        </w:tc>
        <w:tc>
          <w:tcPr>
            <w:tcW w:w="3779" w:type="dxa"/>
            <w:tcBorders>
              <w:top w:val="outset" w:color="000000" w:sz="8"/>
              <w:left w:val="outset" w:color="000000" w:sz="8"/>
              <w:bottom w:val="outset" w:color="000000" w:sz="8"/>
              <w:right w:val="outset" w:color="000000" w:sz="8"/>
            </w:tcBorders>
            <w:vAlign w:val="center"/>
          </w:tcPr>
          <w:bookmarkStart w:name="17808" w:id="16002"/>
          <w:p>
            <w:pPr>
              <w:spacing w:after="0"/>
              <w:ind w:left="0"/>
              <w:jc w:val="left"/>
            </w:pPr>
            <w:r>
              <w:rPr>
                <w:rFonts w:ascii="Arial"/>
                <w:b w:val="false"/>
                <w:i w:val="false"/>
                <w:color w:val="000000"/>
                <w:sz w:val="15"/>
              </w:rPr>
              <w:t>Додаток 2.</w:t>
            </w:r>
            <w:r>
              <w:br/>
            </w:r>
            <w:r>
              <w:rPr>
                <w:rFonts w:ascii="Arial"/>
                <w:b w:val="false"/>
                <w:i w:val="false"/>
                <w:color w:val="000000"/>
                <w:sz w:val="15"/>
              </w:rPr>
              <w:t>Затверджені (діючі) або пропоновані (якщо лікарський(і) засіб(оби) не зареєстровано) коротка характеристика на лікарський засіб, інструкція для медичного застосування, листок-вкладка</w:t>
            </w:r>
          </w:p>
          <w:bookmarkEnd w:id="16002"/>
        </w:tc>
        <w:tc>
          <w:tcPr>
            <w:tcW w:w="1550" w:type="dxa"/>
            <w:tcBorders>
              <w:top w:val="outset" w:color="000000" w:sz="8"/>
              <w:left w:val="outset" w:color="000000" w:sz="8"/>
              <w:bottom w:val="outset" w:color="000000" w:sz="8"/>
              <w:right w:val="outset" w:color="000000" w:sz="8"/>
            </w:tcBorders>
            <w:vAlign w:val="center"/>
          </w:tcPr>
          <w:bookmarkStart w:name="17809" w:id="16003"/>
          <w:p>
            <w:pPr>
              <w:spacing w:after="0"/>
              <w:ind w:left="0"/>
              <w:jc w:val="center"/>
            </w:pPr>
            <w:r>
              <w:rPr>
                <w:rFonts w:ascii="Arial"/>
                <w:b w:val="false"/>
                <w:i w:val="false"/>
                <w:color w:val="000000"/>
                <w:sz w:val="15"/>
              </w:rPr>
              <w:t xml:space="preserve"> </w:t>
            </w:r>
          </w:p>
          <w:bookmarkEnd w:id="16003"/>
        </w:tc>
        <w:tc>
          <w:tcPr>
            <w:tcW w:w="1647" w:type="dxa"/>
            <w:tcBorders>
              <w:top w:val="outset" w:color="000000" w:sz="8"/>
              <w:left w:val="outset" w:color="000000" w:sz="8"/>
              <w:bottom w:val="outset" w:color="000000" w:sz="8"/>
              <w:right w:val="outset" w:color="000000" w:sz="8"/>
            </w:tcBorders>
            <w:vAlign w:val="center"/>
          </w:tcPr>
          <w:bookmarkStart w:name="17810" w:id="16004"/>
          <w:p>
            <w:pPr>
              <w:spacing w:after="0"/>
              <w:ind w:left="0"/>
              <w:jc w:val="center"/>
            </w:pPr>
            <w:r>
              <w:rPr>
                <w:rFonts w:ascii="Arial"/>
                <w:b w:val="false"/>
                <w:i w:val="false"/>
                <w:color w:val="000000"/>
                <w:sz w:val="15"/>
              </w:rPr>
              <w:t xml:space="preserve"> </w:t>
            </w:r>
          </w:p>
          <w:bookmarkEnd w:id="16004"/>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11" w:id="16005"/>
          <w:p>
            <w:pPr>
              <w:spacing w:after="0"/>
              <w:ind w:left="0"/>
              <w:jc w:val="left"/>
            </w:pPr>
            <w:r>
              <w:rPr>
                <w:rFonts w:ascii="Arial"/>
                <w:b w:val="false"/>
                <w:i w:val="false"/>
                <w:color w:val="000000"/>
                <w:sz w:val="15"/>
              </w:rPr>
              <w:t xml:space="preserve"> </w:t>
            </w:r>
          </w:p>
          <w:bookmarkEnd w:id="16005"/>
        </w:tc>
        <w:tc>
          <w:tcPr>
            <w:tcW w:w="3779" w:type="dxa"/>
            <w:tcBorders>
              <w:top w:val="outset" w:color="000000" w:sz="8"/>
              <w:left w:val="outset" w:color="000000" w:sz="8"/>
              <w:bottom w:val="outset" w:color="000000" w:sz="8"/>
              <w:right w:val="outset" w:color="000000" w:sz="8"/>
            </w:tcBorders>
            <w:vAlign w:val="center"/>
          </w:tcPr>
          <w:bookmarkStart w:name="17812" w:id="16006"/>
          <w:p>
            <w:pPr>
              <w:spacing w:after="0"/>
              <w:ind w:left="0"/>
              <w:jc w:val="left"/>
            </w:pPr>
            <w:r>
              <w:rPr>
                <w:rFonts w:ascii="Arial"/>
                <w:b w:val="false"/>
                <w:i w:val="false"/>
                <w:color w:val="000000"/>
                <w:sz w:val="15"/>
              </w:rPr>
              <w:t>Додаток 3.</w:t>
            </w:r>
            <w:r>
              <w:br/>
            </w:r>
            <w:r>
              <w:rPr>
                <w:rFonts w:ascii="Arial"/>
                <w:b w:val="false"/>
                <w:i w:val="false"/>
                <w:color w:val="000000"/>
                <w:sz w:val="15"/>
              </w:rPr>
              <w:t>Міжнародний реєстраційний статус лікарського засобу</w:t>
            </w:r>
          </w:p>
          <w:bookmarkEnd w:id="16006"/>
        </w:tc>
        <w:tc>
          <w:tcPr>
            <w:tcW w:w="1550" w:type="dxa"/>
            <w:tcBorders>
              <w:top w:val="outset" w:color="000000" w:sz="8"/>
              <w:left w:val="outset" w:color="000000" w:sz="8"/>
              <w:bottom w:val="outset" w:color="000000" w:sz="8"/>
              <w:right w:val="outset" w:color="000000" w:sz="8"/>
            </w:tcBorders>
            <w:vAlign w:val="center"/>
          </w:tcPr>
          <w:bookmarkStart w:name="17813" w:id="16007"/>
          <w:p>
            <w:pPr>
              <w:spacing w:after="0"/>
              <w:ind w:left="0"/>
              <w:jc w:val="center"/>
            </w:pPr>
            <w:r>
              <w:rPr>
                <w:rFonts w:ascii="Arial"/>
                <w:b w:val="false"/>
                <w:i w:val="false"/>
                <w:color w:val="000000"/>
                <w:sz w:val="15"/>
              </w:rPr>
              <w:t xml:space="preserve"> </w:t>
            </w:r>
          </w:p>
          <w:bookmarkEnd w:id="16007"/>
        </w:tc>
        <w:tc>
          <w:tcPr>
            <w:tcW w:w="1647" w:type="dxa"/>
            <w:tcBorders>
              <w:top w:val="outset" w:color="000000" w:sz="8"/>
              <w:left w:val="outset" w:color="000000" w:sz="8"/>
              <w:bottom w:val="outset" w:color="000000" w:sz="8"/>
              <w:right w:val="outset" w:color="000000" w:sz="8"/>
            </w:tcBorders>
            <w:vAlign w:val="center"/>
          </w:tcPr>
          <w:bookmarkStart w:name="17814" w:id="16008"/>
          <w:p>
            <w:pPr>
              <w:spacing w:after="0"/>
              <w:ind w:left="0"/>
              <w:jc w:val="center"/>
            </w:pPr>
            <w:r>
              <w:rPr>
                <w:rFonts w:ascii="Arial"/>
                <w:b w:val="false"/>
                <w:i w:val="false"/>
                <w:color w:val="000000"/>
                <w:sz w:val="15"/>
              </w:rPr>
              <w:t xml:space="preserve"> </w:t>
            </w:r>
          </w:p>
          <w:bookmarkEnd w:id="16008"/>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15" w:id="16009"/>
          <w:p>
            <w:pPr>
              <w:spacing w:after="0"/>
              <w:ind w:left="0"/>
              <w:jc w:val="left"/>
            </w:pPr>
            <w:r>
              <w:rPr>
                <w:rFonts w:ascii="Arial"/>
                <w:b w:val="false"/>
                <w:i w:val="false"/>
                <w:color w:val="000000"/>
                <w:sz w:val="15"/>
              </w:rPr>
              <w:t xml:space="preserve"> </w:t>
            </w:r>
          </w:p>
          <w:bookmarkEnd w:id="16009"/>
        </w:tc>
        <w:tc>
          <w:tcPr>
            <w:tcW w:w="3779" w:type="dxa"/>
            <w:tcBorders>
              <w:top w:val="outset" w:color="000000" w:sz="8"/>
              <w:left w:val="outset" w:color="000000" w:sz="8"/>
              <w:bottom w:val="outset" w:color="000000" w:sz="8"/>
              <w:right w:val="outset" w:color="000000" w:sz="8"/>
            </w:tcBorders>
            <w:vAlign w:val="center"/>
          </w:tcPr>
          <w:bookmarkStart w:name="17816" w:id="16010"/>
          <w:p>
            <w:pPr>
              <w:spacing w:after="0"/>
              <w:ind w:left="0"/>
              <w:jc w:val="left"/>
            </w:pPr>
            <w:r>
              <w:rPr>
                <w:rFonts w:ascii="Arial"/>
                <w:b w:val="false"/>
                <w:i w:val="false"/>
                <w:color w:val="000000"/>
                <w:sz w:val="15"/>
              </w:rPr>
              <w:t>Додаток 4.</w:t>
            </w:r>
            <w:r>
              <w:br/>
            </w:r>
            <w:r>
              <w:rPr>
                <w:rFonts w:ascii="Arial"/>
                <w:b w:val="false"/>
                <w:i w:val="false"/>
                <w:color w:val="000000"/>
                <w:sz w:val="15"/>
              </w:rPr>
              <w:t>Стислий огляд (синопсис) протоколу клінічного випробування, що триває, або завершеного клінічного випробування</w:t>
            </w:r>
          </w:p>
          <w:bookmarkEnd w:id="16010"/>
        </w:tc>
        <w:tc>
          <w:tcPr>
            <w:tcW w:w="1550" w:type="dxa"/>
            <w:tcBorders>
              <w:top w:val="outset" w:color="000000" w:sz="8"/>
              <w:left w:val="outset" w:color="000000" w:sz="8"/>
              <w:bottom w:val="outset" w:color="000000" w:sz="8"/>
              <w:right w:val="outset" w:color="000000" w:sz="8"/>
            </w:tcBorders>
            <w:vAlign w:val="center"/>
          </w:tcPr>
          <w:bookmarkStart w:name="17817" w:id="16011"/>
          <w:p>
            <w:pPr>
              <w:spacing w:after="0"/>
              <w:ind w:left="0"/>
              <w:jc w:val="center"/>
            </w:pPr>
            <w:r>
              <w:rPr>
                <w:rFonts w:ascii="Arial"/>
                <w:b w:val="false"/>
                <w:i w:val="false"/>
                <w:color w:val="000000"/>
                <w:sz w:val="15"/>
              </w:rPr>
              <w:t xml:space="preserve"> </w:t>
            </w:r>
          </w:p>
          <w:bookmarkEnd w:id="16011"/>
        </w:tc>
        <w:tc>
          <w:tcPr>
            <w:tcW w:w="1647" w:type="dxa"/>
            <w:tcBorders>
              <w:top w:val="outset" w:color="000000" w:sz="8"/>
              <w:left w:val="outset" w:color="000000" w:sz="8"/>
              <w:bottom w:val="outset" w:color="000000" w:sz="8"/>
              <w:right w:val="outset" w:color="000000" w:sz="8"/>
            </w:tcBorders>
            <w:vAlign w:val="center"/>
          </w:tcPr>
          <w:bookmarkStart w:name="17818" w:id="16012"/>
          <w:p>
            <w:pPr>
              <w:spacing w:after="0"/>
              <w:ind w:left="0"/>
              <w:jc w:val="center"/>
            </w:pPr>
            <w:r>
              <w:rPr>
                <w:rFonts w:ascii="Arial"/>
                <w:b w:val="false"/>
                <w:i w:val="false"/>
                <w:color w:val="000000"/>
                <w:sz w:val="15"/>
              </w:rPr>
              <w:t xml:space="preserve"> </w:t>
            </w:r>
          </w:p>
          <w:bookmarkEnd w:id="16012"/>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19" w:id="16013"/>
          <w:p>
            <w:pPr>
              <w:spacing w:after="0"/>
              <w:ind w:left="0"/>
              <w:jc w:val="left"/>
            </w:pPr>
            <w:r>
              <w:rPr>
                <w:rFonts w:ascii="Arial"/>
                <w:b w:val="false"/>
                <w:i w:val="false"/>
                <w:color w:val="000000"/>
                <w:sz w:val="15"/>
              </w:rPr>
              <w:t xml:space="preserve"> </w:t>
            </w:r>
          </w:p>
          <w:bookmarkEnd w:id="16013"/>
        </w:tc>
        <w:tc>
          <w:tcPr>
            <w:tcW w:w="3779" w:type="dxa"/>
            <w:tcBorders>
              <w:top w:val="outset" w:color="000000" w:sz="8"/>
              <w:left w:val="outset" w:color="000000" w:sz="8"/>
              <w:bottom w:val="outset" w:color="000000" w:sz="8"/>
              <w:right w:val="outset" w:color="000000" w:sz="8"/>
            </w:tcBorders>
            <w:vAlign w:val="center"/>
          </w:tcPr>
          <w:bookmarkStart w:name="17820" w:id="16014"/>
          <w:p>
            <w:pPr>
              <w:spacing w:after="0"/>
              <w:ind w:left="0"/>
              <w:jc w:val="left"/>
            </w:pPr>
            <w:r>
              <w:rPr>
                <w:rFonts w:ascii="Arial"/>
                <w:b w:val="false"/>
                <w:i w:val="false"/>
                <w:color w:val="000000"/>
                <w:sz w:val="15"/>
              </w:rPr>
              <w:t>Додаток 5.</w:t>
            </w:r>
            <w:r>
              <w:br/>
            </w:r>
            <w:r>
              <w:rPr>
                <w:rFonts w:ascii="Arial"/>
                <w:b w:val="false"/>
                <w:i w:val="false"/>
                <w:color w:val="000000"/>
                <w:sz w:val="15"/>
              </w:rPr>
              <w:t>Стислий огляд (синопсис) протоколу фармакоепідеміологічного дослідження, що триває, або завершеного фармакоепідеміологічного дослідження</w:t>
            </w:r>
          </w:p>
          <w:bookmarkEnd w:id="16014"/>
        </w:tc>
        <w:tc>
          <w:tcPr>
            <w:tcW w:w="1550" w:type="dxa"/>
            <w:tcBorders>
              <w:top w:val="outset" w:color="000000" w:sz="8"/>
              <w:left w:val="outset" w:color="000000" w:sz="8"/>
              <w:bottom w:val="outset" w:color="000000" w:sz="8"/>
              <w:right w:val="outset" w:color="000000" w:sz="8"/>
            </w:tcBorders>
            <w:vAlign w:val="center"/>
          </w:tcPr>
          <w:bookmarkStart w:name="17821" w:id="16015"/>
          <w:p>
            <w:pPr>
              <w:spacing w:after="0"/>
              <w:ind w:left="0"/>
              <w:jc w:val="center"/>
            </w:pPr>
            <w:r>
              <w:rPr>
                <w:rFonts w:ascii="Arial"/>
                <w:b w:val="false"/>
                <w:i w:val="false"/>
                <w:color w:val="000000"/>
                <w:sz w:val="15"/>
              </w:rPr>
              <w:t xml:space="preserve"> </w:t>
            </w:r>
          </w:p>
          <w:bookmarkEnd w:id="16015"/>
        </w:tc>
        <w:tc>
          <w:tcPr>
            <w:tcW w:w="1647" w:type="dxa"/>
            <w:tcBorders>
              <w:top w:val="outset" w:color="000000" w:sz="8"/>
              <w:left w:val="outset" w:color="000000" w:sz="8"/>
              <w:bottom w:val="outset" w:color="000000" w:sz="8"/>
              <w:right w:val="outset" w:color="000000" w:sz="8"/>
            </w:tcBorders>
            <w:vAlign w:val="center"/>
          </w:tcPr>
          <w:bookmarkStart w:name="17822" w:id="16016"/>
          <w:p>
            <w:pPr>
              <w:spacing w:after="0"/>
              <w:ind w:left="0"/>
              <w:jc w:val="center"/>
            </w:pPr>
            <w:r>
              <w:rPr>
                <w:rFonts w:ascii="Arial"/>
                <w:b w:val="false"/>
                <w:i w:val="false"/>
                <w:color w:val="000000"/>
                <w:sz w:val="15"/>
              </w:rPr>
              <w:t xml:space="preserve"> </w:t>
            </w:r>
          </w:p>
          <w:bookmarkEnd w:id="16016"/>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23" w:id="16017"/>
          <w:p>
            <w:pPr>
              <w:spacing w:after="0"/>
              <w:ind w:left="0"/>
              <w:jc w:val="left"/>
            </w:pPr>
            <w:r>
              <w:rPr>
                <w:rFonts w:ascii="Arial"/>
                <w:b w:val="false"/>
                <w:i w:val="false"/>
                <w:color w:val="000000"/>
                <w:sz w:val="15"/>
              </w:rPr>
              <w:t xml:space="preserve"> </w:t>
            </w:r>
          </w:p>
          <w:bookmarkEnd w:id="16017"/>
        </w:tc>
        <w:tc>
          <w:tcPr>
            <w:tcW w:w="3779" w:type="dxa"/>
            <w:tcBorders>
              <w:top w:val="outset" w:color="000000" w:sz="8"/>
              <w:left w:val="outset" w:color="000000" w:sz="8"/>
              <w:bottom w:val="outset" w:color="000000" w:sz="8"/>
              <w:right w:val="outset" w:color="000000" w:sz="8"/>
            </w:tcBorders>
            <w:vAlign w:val="center"/>
          </w:tcPr>
          <w:bookmarkStart w:name="17824" w:id="16018"/>
          <w:p>
            <w:pPr>
              <w:spacing w:after="0"/>
              <w:ind w:left="0"/>
              <w:jc w:val="left"/>
            </w:pPr>
            <w:r>
              <w:rPr>
                <w:rFonts w:ascii="Arial"/>
                <w:b w:val="false"/>
                <w:i w:val="false"/>
                <w:color w:val="000000"/>
                <w:sz w:val="15"/>
              </w:rPr>
              <w:t>Додаток 6.</w:t>
            </w:r>
            <w:r>
              <w:br/>
            </w:r>
            <w:r>
              <w:rPr>
                <w:rFonts w:ascii="Arial"/>
                <w:b w:val="false"/>
                <w:i w:val="false"/>
                <w:color w:val="000000"/>
                <w:sz w:val="15"/>
              </w:rPr>
              <w:t>Протоколи досліджень, що тривають, та пропонованих досліджень, що зазначені в категоріях 1 - 3 розділу "Зведена таблиця додаткових заходів з фармаконагляду" частини III плану управління ризиками</w:t>
            </w:r>
          </w:p>
          <w:bookmarkEnd w:id="16018"/>
        </w:tc>
        <w:tc>
          <w:tcPr>
            <w:tcW w:w="1550" w:type="dxa"/>
            <w:tcBorders>
              <w:top w:val="outset" w:color="000000" w:sz="8"/>
              <w:left w:val="outset" w:color="000000" w:sz="8"/>
              <w:bottom w:val="outset" w:color="000000" w:sz="8"/>
              <w:right w:val="outset" w:color="000000" w:sz="8"/>
            </w:tcBorders>
            <w:vAlign w:val="center"/>
          </w:tcPr>
          <w:bookmarkStart w:name="17825" w:id="16019"/>
          <w:p>
            <w:pPr>
              <w:spacing w:after="0"/>
              <w:ind w:left="0"/>
              <w:jc w:val="center"/>
            </w:pPr>
            <w:r>
              <w:rPr>
                <w:rFonts w:ascii="Arial"/>
                <w:b w:val="false"/>
                <w:i w:val="false"/>
                <w:color w:val="000000"/>
                <w:sz w:val="15"/>
              </w:rPr>
              <w:t xml:space="preserve"> </w:t>
            </w:r>
          </w:p>
          <w:bookmarkEnd w:id="16019"/>
        </w:tc>
        <w:tc>
          <w:tcPr>
            <w:tcW w:w="1647" w:type="dxa"/>
            <w:tcBorders>
              <w:top w:val="outset" w:color="000000" w:sz="8"/>
              <w:left w:val="outset" w:color="000000" w:sz="8"/>
              <w:bottom w:val="outset" w:color="000000" w:sz="8"/>
              <w:right w:val="outset" w:color="000000" w:sz="8"/>
            </w:tcBorders>
            <w:vAlign w:val="center"/>
          </w:tcPr>
          <w:bookmarkStart w:name="17826" w:id="16020"/>
          <w:p>
            <w:pPr>
              <w:spacing w:after="0"/>
              <w:ind w:left="0"/>
              <w:jc w:val="center"/>
            </w:pPr>
            <w:r>
              <w:rPr>
                <w:rFonts w:ascii="Arial"/>
                <w:b w:val="false"/>
                <w:i w:val="false"/>
                <w:color w:val="000000"/>
                <w:sz w:val="15"/>
              </w:rPr>
              <w:t xml:space="preserve"> </w:t>
            </w:r>
          </w:p>
          <w:bookmarkEnd w:id="16020"/>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27" w:id="16021"/>
          <w:p>
            <w:pPr>
              <w:spacing w:after="0"/>
              <w:ind w:left="0"/>
              <w:jc w:val="left"/>
            </w:pPr>
            <w:r>
              <w:rPr>
                <w:rFonts w:ascii="Arial"/>
                <w:b w:val="false"/>
                <w:i w:val="false"/>
                <w:color w:val="000000"/>
                <w:sz w:val="15"/>
              </w:rPr>
              <w:t xml:space="preserve"> </w:t>
            </w:r>
          </w:p>
          <w:bookmarkEnd w:id="16021"/>
        </w:tc>
        <w:tc>
          <w:tcPr>
            <w:tcW w:w="3779" w:type="dxa"/>
            <w:tcBorders>
              <w:top w:val="outset" w:color="000000" w:sz="8"/>
              <w:left w:val="outset" w:color="000000" w:sz="8"/>
              <w:bottom w:val="outset" w:color="000000" w:sz="8"/>
              <w:right w:val="outset" w:color="000000" w:sz="8"/>
            </w:tcBorders>
            <w:vAlign w:val="center"/>
          </w:tcPr>
          <w:bookmarkStart w:name="17828" w:id="16022"/>
          <w:p>
            <w:pPr>
              <w:spacing w:after="0"/>
              <w:ind w:left="0"/>
              <w:jc w:val="left"/>
            </w:pPr>
            <w:r>
              <w:rPr>
                <w:rFonts w:ascii="Arial"/>
                <w:b w:val="false"/>
                <w:i w:val="false"/>
                <w:color w:val="000000"/>
                <w:sz w:val="15"/>
              </w:rPr>
              <w:t>Додаток 7.</w:t>
            </w:r>
            <w:r>
              <w:br/>
            </w:r>
            <w:r>
              <w:rPr>
                <w:rFonts w:ascii="Arial"/>
                <w:b w:val="false"/>
                <w:i w:val="false"/>
                <w:color w:val="000000"/>
                <w:sz w:val="15"/>
              </w:rPr>
              <w:t>Спеціальні форми для подальшого збору (follow-up) інформації щодо спостереження за випадком побічної реакції</w:t>
            </w:r>
          </w:p>
          <w:bookmarkEnd w:id="16022"/>
        </w:tc>
        <w:tc>
          <w:tcPr>
            <w:tcW w:w="1550" w:type="dxa"/>
            <w:tcBorders>
              <w:top w:val="outset" w:color="000000" w:sz="8"/>
              <w:left w:val="outset" w:color="000000" w:sz="8"/>
              <w:bottom w:val="outset" w:color="000000" w:sz="8"/>
              <w:right w:val="outset" w:color="000000" w:sz="8"/>
            </w:tcBorders>
            <w:vAlign w:val="center"/>
          </w:tcPr>
          <w:bookmarkStart w:name="17829" w:id="16023"/>
          <w:p>
            <w:pPr>
              <w:spacing w:after="0"/>
              <w:ind w:left="0"/>
              <w:jc w:val="center"/>
            </w:pPr>
            <w:r>
              <w:rPr>
                <w:rFonts w:ascii="Arial"/>
                <w:b w:val="false"/>
                <w:i w:val="false"/>
                <w:color w:val="000000"/>
                <w:sz w:val="15"/>
              </w:rPr>
              <w:t xml:space="preserve"> </w:t>
            </w:r>
          </w:p>
          <w:bookmarkEnd w:id="16023"/>
        </w:tc>
        <w:tc>
          <w:tcPr>
            <w:tcW w:w="1647" w:type="dxa"/>
            <w:tcBorders>
              <w:top w:val="outset" w:color="000000" w:sz="8"/>
              <w:left w:val="outset" w:color="000000" w:sz="8"/>
              <w:bottom w:val="outset" w:color="000000" w:sz="8"/>
              <w:right w:val="outset" w:color="000000" w:sz="8"/>
            </w:tcBorders>
            <w:vAlign w:val="center"/>
          </w:tcPr>
          <w:bookmarkStart w:name="17830" w:id="16024"/>
          <w:p>
            <w:pPr>
              <w:spacing w:after="0"/>
              <w:ind w:left="0"/>
              <w:jc w:val="center"/>
            </w:pPr>
            <w:r>
              <w:rPr>
                <w:rFonts w:ascii="Arial"/>
                <w:b w:val="false"/>
                <w:i w:val="false"/>
                <w:color w:val="000000"/>
                <w:sz w:val="15"/>
              </w:rPr>
              <w:t xml:space="preserve"> </w:t>
            </w:r>
          </w:p>
          <w:bookmarkEnd w:id="16024"/>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31" w:id="16025"/>
          <w:p>
            <w:pPr>
              <w:spacing w:after="0"/>
              <w:ind w:left="0"/>
              <w:jc w:val="left"/>
            </w:pPr>
            <w:r>
              <w:rPr>
                <w:rFonts w:ascii="Arial"/>
                <w:b w:val="false"/>
                <w:i w:val="false"/>
                <w:color w:val="000000"/>
                <w:sz w:val="15"/>
              </w:rPr>
              <w:t xml:space="preserve"> </w:t>
            </w:r>
          </w:p>
          <w:bookmarkEnd w:id="16025"/>
        </w:tc>
        <w:tc>
          <w:tcPr>
            <w:tcW w:w="3779" w:type="dxa"/>
            <w:tcBorders>
              <w:top w:val="outset" w:color="000000" w:sz="8"/>
              <w:left w:val="outset" w:color="000000" w:sz="8"/>
              <w:bottom w:val="outset" w:color="000000" w:sz="8"/>
              <w:right w:val="outset" w:color="000000" w:sz="8"/>
            </w:tcBorders>
            <w:vAlign w:val="center"/>
          </w:tcPr>
          <w:bookmarkStart w:name="17832" w:id="16026"/>
          <w:p>
            <w:pPr>
              <w:spacing w:after="0"/>
              <w:ind w:left="0"/>
              <w:jc w:val="left"/>
            </w:pPr>
            <w:r>
              <w:rPr>
                <w:rFonts w:ascii="Arial"/>
                <w:b w:val="false"/>
                <w:i w:val="false"/>
                <w:color w:val="000000"/>
                <w:sz w:val="15"/>
              </w:rPr>
              <w:t>Додаток 8.</w:t>
            </w:r>
            <w:r>
              <w:br/>
            </w:r>
            <w:r>
              <w:rPr>
                <w:rFonts w:ascii="Arial"/>
                <w:b w:val="false"/>
                <w:i w:val="false"/>
                <w:color w:val="000000"/>
                <w:sz w:val="15"/>
              </w:rPr>
              <w:t>Протоколи досліджень, що тривають, та пропонованих досліджень, що зазначені в частині IV плану управління ризиками</w:t>
            </w:r>
          </w:p>
          <w:bookmarkEnd w:id="16026"/>
        </w:tc>
        <w:tc>
          <w:tcPr>
            <w:tcW w:w="1550" w:type="dxa"/>
            <w:tcBorders>
              <w:top w:val="outset" w:color="000000" w:sz="8"/>
              <w:left w:val="outset" w:color="000000" w:sz="8"/>
              <w:bottom w:val="outset" w:color="000000" w:sz="8"/>
              <w:right w:val="outset" w:color="000000" w:sz="8"/>
            </w:tcBorders>
            <w:vAlign w:val="center"/>
          </w:tcPr>
          <w:bookmarkStart w:name="17833" w:id="16027"/>
          <w:p>
            <w:pPr>
              <w:spacing w:after="0"/>
              <w:ind w:left="0"/>
              <w:jc w:val="center"/>
            </w:pPr>
            <w:r>
              <w:rPr>
                <w:rFonts w:ascii="Arial"/>
                <w:b w:val="false"/>
                <w:i w:val="false"/>
                <w:color w:val="000000"/>
                <w:sz w:val="15"/>
              </w:rPr>
              <w:t xml:space="preserve"> </w:t>
            </w:r>
          </w:p>
          <w:bookmarkEnd w:id="16027"/>
        </w:tc>
        <w:tc>
          <w:tcPr>
            <w:tcW w:w="1647" w:type="dxa"/>
            <w:tcBorders>
              <w:top w:val="outset" w:color="000000" w:sz="8"/>
              <w:left w:val="outset" w:color="000000" w:sz="8"/>
              <w:bottom w:val="outset" w:color="000000" w:sz="8"/>
              <w:right w:val="outset" w:color="000000" w:sz="8"/>
            </w:tcBorders>
            <w:vAlign w:val="center"/>
          </w:tcPr>
          <w:bookmarkStart w:name="17834" w:id="16028"/>
          <w:p>
            <w:pPr>
              <w:spacing w:after="0"/>
              <w:ind w:left="0"/>
              <w:jc w:val="center"/>
            </w:pPr>
            <w:r>
              <w:rPr>
                <w:rFonts w:ascii="Arial"/>
                <w:b w:val="false"/>
                <w:i w:val="false"/>
                <w:color w:val="000000"/>
                <w:sz w:val="15"/>
              </w:rPr>
              <w:t xml:space="preserve"> </w:t>
            </w:r>
          </w:p>
          <w:bookmarkEnd w:id="16028"/>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35" w:id="16029"/>
          <w:p>
            <w:pPr>
              <w:spacing w:after="0"/>
              <w:ind w:left="0"/>
              <w:jc w:val="left"/>
            </w:pPr>
            <w:r>
              <w:rPr>
                <w:rFonts w:ascii="Arial"/>
                <w:b w:val="false"/>
                <w:i w:val="false"/>
                <w:color w:val="000000"/>
                <w:sz w:val="15"/>
              </w:rPr>
              <w:t xml:space="preserve"> </w:t>
            </w:r>
          </w:p>
          <w:bookmarkEnd w:id="16029"/>
        </w:tc>
        <w:tc>
          <w:tcPr>
            <w:tcW w:w="3779" w:type="dxa"/>
            <w:tcBorders>
              <w:top w:val="outset" w:color="000000" w:sz="8"/>
              <w:left w:val="outset" w:color="000000" w:sz="8"/>
              <w:bottom w:val="outset" w:color="000000" w:sz="8"/>
              <w:right w:val="outset" w:color="000000" w:sz="8"/>
            </w:tcBorders>
            <w:vAlign w:val="center"/>
          </w:tcPr>
          <w:bookmarkStart w:name="17836" w:id="16030"/>
          <w:p>
            <w:pPr>
              <w:spacing w:after="0"/>
              <w:ind w:left="0"/>
              <w:jc w:val="left"/>
            </w:pPr>
            <w:r>
              <w:rPr>
                <w:rFonts w:ascii="Arial"/>
                <w:b w:val="false"/>
                <w:i w:val="false"/>
                <w:color w:val="000000"/>
                <w:sz w:val="15"/>
              </w:rPr>
              <w:t>Додаток 9.</w:t>
            </w:r>
            <w:r>
              <w:br/>
            </w:r>
            <w:r>
              <w:rPr>
                <w:rFonts w:ascii="Arial"/>
                <w:b w:val="false"/>
                <w:i w:val="false"/>
                <w:color w:val="000000"/>
                <w:sz w:val="15"/>
              </w:rPr>
              <w:t>Стислий огляд (синопсис) звітів про дослідження, що зазначені в частинах III, IV плану управління ризиками</w:t>
            </w:r>
          </w:p>
          <w:bookmarkEnd w:id="16030"/>
        </w:tc>
        <w:tc>
          <w:tcPr>
            <w:tcW w:w="1550" w:type="dxa"/>
            <w:tcBorders>
              <w:top w:val="outset" w:color="000000" w:sz="8"/>
              <w:left w:val="outset" w:color="000000" w:sz="8"/>
              <w:bottom w:val="outset" w:color="000000" w:sz="8"/>
              <w:right w:val="outset" w:color="000000" w:sz="8"/>
            </w:tcBorders>
            <w:vAlign w:val="center"/>
          </w:tcPr>
          <w:bookmarkStart w:name="17837" w:id="16031"/>
          <w:p>
            <w:pPr>
              <w:spacing w:after="0"/>
              <w:ind w:left="0"/>
              <w:jc w:val="center"/>
            </w:pPr>
            <w:r>
              <w:rPr>
                <w:rFonts w:ascii="Arial"/>
                <w:b w:val="false"/>
                <w:i w:val="false"/>
                <w:color w:val="000000"/>
                <w:sz w:val="15"/>
              </w:rPr>
              <w:t xml:space="preserve"> </w:t>
            </w:r>
          </w:p>
          <w:bookmarkEnd w:id="16031"/>
        </w:tc>
        <w:tc>
          <w:tcPr>
            <w:tcW w:w="1647" w:type="dxa"/>
            <w:tcBorders>
              <w:top w:val="outset" w:color="000000" w:sz="8"/>
              <w:left w:val="outset" w:color="000000" w:sz="8"/>
              <w:bottom w:val="outset" w:color="000000" w:sz="8"/>
              <w:right w:val="outset" w:color="000000" w:sz="8"/>
            </w:tcBorders>
            <w:vAlign w:val="center"/>
          </w:tcPr>
          <w:bookmarkStart w:name="17838" w:id="16032"/>
          <w:p>
            <w:pPr>
              <w:spacing w:after="0"/>
              <w:ind w:left="0"/>
              <w:jc w:val="center"/>
            </w:pPr>
            <w:r>
              <w:rPr>
                <w:rFonts w:ascii="Arial"/>
                <w:b w:val="false"/>
                <w:i w:val="false"/>
                <w:color w:val="000000"/>
                <w:sz w:val="15"/>
              </w:rPr>
              <w:t xml:space="preserve"> </w:t>
            </w:r>
          </w:p>
          <w:bookmarkEnd w:id="16032"/>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39" w:id="16033"/>
          <w:p>
            <w:pPr>
              <w:spacing w:after="0"/>
              <w:ind w:left="0"/>
              <w:jc w:val="left"/>
            </w:pPr>
            <w:r>
              <w:rPr>
                <w:rFonts w:ascii="Arial"/>
                <w:b w:val="false"/>
                <w:i w:val="false"/>
                <w:color w:val="000000"/>
                <w:sz w:val="15"/>
              </w:rPr>
              <w:t xml:space="preserve"> </w:t>
            </w:r>
          </w:p>
          <w:bookmarkEnd w:id="16033"/>
        </w:tc>
        <w:tc>
          <w:tcPr>
            <w:tcW w:w="3779" w:type="dxa"/>
            <w:tcBorders>
              <w:top w:val="outset" w:color="000000" w:sz="8"/>
              <w:left w:val="outset" w:color="000000" w:sz="8"/>
              <w:bottom w:val="outset" w:color="000000" w:sz="8"/>
              <w:right w:val="outset" w:color="000000" w:sz="8"/>
            </w:tcBorders>
            <w:vAlign w:val="center"/>
          </w:tcPr>
          <w:bookmarkStart w:name="17840" w:id="16034"/>
          <w:p>
            <w:pPr>
              <w:spacing w:after="0"/>
              <w:ind w:left="0"/>
              <w:jc w:val="left"/>
            </w:pPr>
            <w:r>
              <w:rPr>
                <w:rFonts w:ascii="Arial"/>
                <w:b w:val="false"/>
                <w:i w:val="false"/>
                <w:color w:val="000000"/>
                <w:sz w:val="15"/>
              </w:rPr>
              <w:t>Додаток 10.</w:t>
            </w:r>
            <w:r>
              <w:br/>
            </w:r>
            <w:r>
              <w:rPr>
                <w:rFonts w:ascii="Arial"/>
                <w:b w:val="false"/>
                <w:i w:val="false"/>
                <w:color w:val="000000"/>
                <w:sz w:val="15"/>
              </w:rPr>
              <w:t>Деталізована інформація щодо додаткових заходів з мінімізації ризиків (якщо такі були)</w:t>
            </w:r>
          </w:p>
          <w:bookmarkEnd w:id="16034"/>
        </w:tc>
        <w:tc>
          <w:tcPr>
            <w:tcW w:w="1550" w:type="dxa"/>
            <w:tcBorders>
              <w:top w:val="outset" w:color="000000" w:sz="8"/>
              <w:left w:val="outset" w:color="000000" w:sz="8"/>
              <w:bottom w:val="outset" w:color="000000" w:sz="8"/>
              <w:right w:val="outset" w:color="000000" w:sz="8"/>
            </w:tcBorders>
            <w:vAlign w:val="center"/>
          </w:tcPr>
          <w:bookmarkStart w:name="17841" w:id="16035"/>
          <w:p>
            <w:pPr>
              <w:spacing w:after="0"/>
              <w:ind w:left="0"/>
              <w:jc w:val="center"/>
            </w:pPr>
            <w:r>
              <w:rPr>
                <w:rFonts w:ascii="Arial"/>
                <w:b w:val="false"/>
                <w:i w:val="false"/>
                <w:color w:val="000000"/>
                <w:sz w:val="15"/>
              </w:rPr>
              <w:t xml:space="preserve"> </w:t>
            </w:r>
          </w:p>
          <w:bookmarkEnd w:id="16035"/>
        </w:tc>
        <w:tc>
          <w:tcPr>
            <w:tcW w:w="1647" w:type="dxa"/>
            <w:tcBorders>
              <w:top w:val="outset" w:color="000000" w:sz="8"/>
              <w:left w:val="outset" w:color="000000" w:sz="8"/>
              <w:bottom w:val="outset" w:color="000000" w:sz="8"/>
              <w:right w:val="outset" w:color="000000" w:sz="8"/>
            </w:tcBorders>
            <w:vAlign w:val="center"/>
          </w:tcPr>
          <w:bookmarkStart w:name="17842" w:id="16036"/>
          <w:p>
            <w:pPr>
              <w:spacing w:after="0"/>
              <w:ind w:left="0"/>
              <w:jc w:val="center"/>
            </w:pPr>
            <w:r>
              <w:rPr>
                <w:rFonts w:ascii="Arial"/>
                <w:b w:val="false"/>
                <w:i w:val="false"/>
                <w:color w:val="000000"/>
                <w:sz w:val="15"/>
              </w:rPr>
              <w:t xml:space="preserve"> </w:t>
            </w:r>
          </w:p>
          <w:bookmarkEnd w:id="16036"/>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43" w:id="16037"/>
          <w:p>
            <w:pPr>
              <w:spacing w:after="0"/>
              <w:ind w:left="0"/>
              <w:jc w:val="left"/>
            </w:pPr>
            <w:r>
              <w:rPr>
                <w:rFonts w:ascii="Arial"/>
                <w:b w:val="false"/>
                <w:i w:val="false"/>
                <w:color w:val="000000"/>
                <w:sz w:val="15"/>
              </w:rPr>
              <w:t xml:space="preserve"> </w:t>
            </w:r>
          </w:p>
          <w:bookmarkEnd w:id="16037"/>
        </w:tc>
        <w:tc>
          <w:tcPr>
            <w:tcW w:w="3779" w:type="dxa"/>
            <w:tcBorders>
              <w:top w:val="outset" w:color="000000" w:sz="8"/>
              <w:left w:val="outset" w:color="000000" w:sz="8"/>
              <w:bottom w:val="outset" w:color="000000" w:sz="8"/>
              <w:right w:val="outset" w:color="000000" w:sz="8"/>
            </w:tcBorders>
            <w:vAlign w:val="center"/>
          </w:tcPr>
          <w:bookmarkStart w:name="17844" w:id="16038"/>
          <w:p>
            <w:pPr>
              <w:spacing w:after="0"/>
              <w:ind w:left="0"/>
              <w:jc w:val="left"/>
            </w:pPr>
            <w:r>
              <w:rPr>
                <w:rFonts w:ascii="Arial"/>
                <w:b w:val="false"/>
                <w:i w:val="false"/>
                <w:color w:val="000000"/>
                <w:sz w:val="15"/>
              </w:rPr>
              <w:t>Додаток 11.</w:t>
            </w:r>
            <w:r>
              <w:br/>
            </w:r>
            <w:r>
              <w:rPr>
                <w:rFonts w:ascii="Arial"/>
                <w:b w:val="false"/>
                <w:i w:val="false"/>
                <w:color w:val="000000"/>
                <w:sz w:val="15"/>
              </w:rPr>
              <w:t>Приклади макетів матеріалів для медичних працівників та пацієнтів</w:t>
            </w:r>
          </w:p>
          <w:bookmarkEnd w:id="16038"/>
        </w:tc>
        <w:tc>
          <w:tcPr>
            <w:tcW w:w="1550" w:type="dxa"/>
            <w:tcBorders>
              <w:top w:val="outset" w:color="000000" w:sz="8"/>
              <w:left w:val="outset" w:color="000000" w:sz="8"/>
              <w:bottom w:val="outset" w:color="000000" w:sz="8"/>
              <w:right w:val="outset" w:color="000000" w:sz="8"/>
            </w:tcBorders>
            <w:vAlign w:val="center"/>
          </w:tcPr>
          <w:bookmarkStart w:name="17845" w:id="16039"/>
          <w:p>
            <w:pPr>
              <w:spacing w:after="0"/>
              <w:ind w:left="0"/>
              <w:jc w:val="center"/>
            </w:pPr>
            <w:r>
              <w:rPr>
                <w:rFonts w:ascii="Arial"/>
                <w:b w:val="false"/>
                <w:i w:val="false"/>
                <w:color w:val="000000"/>
                <w:sz w:val="15"/>
              </w:rPr>
              <w:t xml:space="preserve"> </w:t>
            </w:r>
          </w:p>
          <w:bookmarkEnd w:id="16039"/>
        </w:tc>
        <w:tc>
          <w:tcPr>
            <w:tcW w:w="1647" w:type="dxa"/>
            <w:tcBorders>
              <w:top w:val="outset" w:color="000000" w:sz="8"/>
              <w:left w:val="outset" w:color="000000" w:sz="8"/>
              <w:bottom w:val="outset" w:color="000000" w:sz="8"/>
              <w:right w:val="outset" w:color="000000" w:sz="8"/>
            </w:tcBorders>
            <w:vAlign w:val="center"/>
          </w:tcPr>
          <w:bookmarkStart w:name="17846" w:id="16040"/>
          <w:p>
            <w:pPr>
              <w:spacing w:after="0"/>
              <w:ind w:left="0"/>
              <w:jc w:val="center"/>
            </w:pPr>
            <w:r>
              <w:rPr>
                <w:rFonts w:ascii="Arial"/>
                <w:b w:val="false"/>
                <w:i w:val="false"/>
                <w:color w:val="000000"/>
                <w:sz w:val="15"/>
              </w:rPr>
              <w:t xml:space="preserve"> </w:t>
            </w:r>
          </w:p>
          <w:bookmarkEnd w:id="16040"/>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7847" w:id="16041"/>
          <w:p>
            <w:pPr>
              <w:spacing w:after="0"/>
              <w:ind w:left="0"/>
              <w:jc w:val="left"/>
            </w:pPr>
            <w:r>
              <w:rPr>
                <w:rFonts w:ascii="Arial"/>
                <w:b w:val="false"/>
                <w:i w:val="false"/>
                <w:color w:val="000000"/>
                <w:sz w:val="15"/>
              </w:rPr>
              <w:t xml:space="preserve"> </w:t>
            </w:r>
          </w:p>
          <w:bookmarkEnd w:id="16041"/>
        </w:tc>
        <w:tc>
          <w:tcPr>
            <w:tcW w:w="3779" w:type="dxa"/>
            <w:tcBorders>
              <w:top w:val="outset" w:color="000000" w:sz="8"/>
              <w:left w:val="outset" w:color="000000" w:sz="8"/>
              <w:bottom w:val="outset" w:color="000000" w:sz="8"/>
              <w:right w:val="outset" w:color="000000" w:sz="8"/>
            </w:tcBorders>
            <w:vAlign w:val="center"/>
          </w:tcPr>
          <w:bookmarkStart w:name="17848" w:id="16042"/>
          <w:p>
            <w:pPr>
              <w:spacing w:after="0"/>
              <w:ind w:left="0"/>
              <w:jc w:val="left"/>
            </w:pPr>
            <w:r>
              <w:rPr>
                <w:rFonts w:ascii="Arial"/>
                <w:b w:val="false"/>
                <w:i w:val="false"/>
                <w:color w:val="000000"/>
                <w:sz w:val="15"/>
              </w:rPr>
              <w:t>Додаток 12.</w:t>
            </w:r>
            <w:r>
              <w:br/>
            </w:r>
            <w:r>
              <w:rPr>
                <w:rFonts w:ascii="Arial"/>
                <w:b w:val="false"/>
                <w:i w:val="false"/>
                <w:color w:val="000000"/>
                <w:sz w:val="15"/>
              </w:rPr>
              <w:t>Інші супровідні/допоміжні дані</w:t>
            </w:r>
          </w:p>
          <w:bookmarkEnd w:id="16042"/>
        </w:tc>
        <w:tc>
          <w:tcPr>
            <w:tcW w:w="1550" w:type="dxa"/>
            <w:tcBorders>
              <w:top w:val="outset" w:color="000000" w:sz="8"/>
              <w:left w:val="outset" w:color="000000" w:sz="8"/>
              <w:bottom w:val="outset" w:color="000000" w:sz="8"/>
              <w:right w:val="outset" w:color="000000" w:sz="8"/>
            </w:tcBorders>
            <w:vAlign w:val="center"/>
          </w:tcPr>
          <w:bookmarkStart w:name="17849" w:id="16043"/>
          <w:p>
            <w:pPr>
              <w:spacing w:after="0"/>
              <w:ind w:left="0"/>
              <w:jc w:val="center"/>
            </w:pPr>
            <w:r>
              <w:rPr>
                <w:rFonts w:ascii="Arial"/>
                <w:b w:val="false"/>
                <w:i w:val="false"/>
                <w:color w:val="000000"/>
                <w:sz w:val="15"/>
              </w:rPr>
              <w:t xml:space="preserve"> </w:t>
            </w:r>
          </w:p>
          <w:bookmarkEnd w:id="16043"/>
        </w:tc>
        <w:tc>
          <w:tcPr>
            <w:tcW w:w="1647" w:type="dxa"/>
            <w:tcBorders>
              <w:top w:val="outset" w:color="000000" w:sz="8"/>
              <w:left w:val="outset" w:color="000000" w:sz="8"/>
              <w:bottom w:val="outset" w:color="000000" w:sz="8"/>
              <w:right w:val="outset" w:color="000000" w:sz="8"/>
            </w:tcBorders>
            <w:vAlign w:val="center"/>
          </w:tcPr>
          <w:bookmarkStart w:name="17850" w:id="16044"/>
          <w:p>
            <w:pPr>
              <w:spacing w:after="0"/>
              <w:ind w:left="0"/>
              <w:jc w:val="center"/>
            </w:pPr>
            <w:r>
              <w:rPr>
                <w:rFonts w:ascii="Arial"/>
                <w:b w:val="false"/>
                <w:i w:val="false"/>
                <w:color w:val="000000"/>
                <w:sz w:val="15"/>
              </w:rPr>
              <w:t xml:space="preserve"> </w:t>
            </w:r>
          </w:p>
          <w:bookmarkEnd w:id="16044"/>
        </w:tc>
      </w:tr>
    </w:tbl>
    <w:p>
      <w:pPr>
        <w:spacing/>
        <w:ind w:left="0"/>
        <w:jc w:val="left"/>
      </w:pPr>
      <w:r>
        <w:br/>
      </w:r>
    </w:p>
    <w:bookmarkStart w:name="17851" w:id="16045"/>
    <w:p>
      <w:pPr>
        <w:spacing w:after="0"/>
        <w:ind w:firstLine="240"/>
        <w:jc w:val="left"/>
      </w:pPr>
      <w:r>
        <w:rPr>
          <w:rFonts w:ascii="Arial"/>
          <w:b/>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Далі - лікарський засіб.</w:t>
      </w:r>
    </w:p>
    <w:bookmarkEnd w:id="16045"/>
    <w:bookmarkStart w:name="17852" w:id="16046"/>
    <w:p>
      <w:pPr>
        <w:spacing w:after="0"/>
        <w:ind w:firstLine="240"/>
        <w:jc w:val="left"/>
      </w:pPr>
      <w:r>
        <w:rPr>
          <w:rFonts w:ascii="Arial"/>
          <w:b w:val="false"/>
          <w:i w:val="false"/>
          <w:color w:val="000000"/>
          <w:sz w:val="18"/>
        </w:rPr>
        <w:t xml:space="preserve">** </w:t>
      </w:r>
      <w:r>
        <w:rPr>
          <w:rFonts w:ascii="Arial"/>
          <w:b w:val="false"/>
          <w:i w:val="false"/>
          <w:color w:val="000000"/>
          <w:sz w:val="15"/>
        </w:rPr>
        <w:t>Для нової версії плану управління ризиками номер версії зазначається кожного разу при оновленні такого плану управління ризиками. У разі якщо інформація у деяких модулях/частинах плану управління ризиками не надається, графа "Дата останнього перегляду плану управління ризиками" не заповнюється, а у графі "Номер версії останнього перегляду плану управління ризиками" зазначається "Не застосовано".</w:t>
      </w:r>
    </w:p>
    <w:bookmarkEnd w:id="16046"/>
    <w:bookmarkStart w:name="17853" w:id="16047"/>
    <w:p>
      <w:pPr>
        <w:spacing w:after="0"/>
        <w:ind w:firstLine="240"/>
        <w:jc w:val="left"/>
      </w:pPr>
      <w:r>
        <w:rPr>
          <w:rFonts w:ascii="Arial"/>
          <w:b w:val="false"/>
          <w:i w:val="false"/>
          <w:color w:val="000000"/>
          <w:sz w:val="18"/>
        </w:rPr>
        <w:t xml:space="preserve">*** </w:t>
      </w:r>
      <w:r>
        <w:rPr>
          <w:rFonts w:ascii="Arial"/>
          <w:b w:val="false"/>
          <w:i w:val="false"/>
          <w:color w:val="000000"/>
          <w:sz w:val="15"/>
        </w:rPr>
        <w:t>Додатки 1 - 3, 10, 11 надаються для кожного лікарського засобу, що включений до плану управління ризиками.</w:t>
      </w:r>
    </w:p>
    <w:bookmarkEnd w:id="16047"/>
    <w:bookmarkStart w:name="17854" w:id="16048"/>
    <w:p>
      <w:pPr>
        <w:pStyle w:val="Heading3"/>
        <w:spacing w:after="0"/>
        <w:ind w:left="0"/>
        <w:jc w:val="center"/>
      </w:pPr>
      <w:r>
        <w:rPr>
          <w:rFonts w:ascii="Arial"/>
          <w:color w:val="000000"/>
          <w:sz w:val="27"/>
        </w:rPr>
        <w:t>ЧАСТИНА I. ЗАГАЛЬНА ІНФОРМАЦІЯ</w:t>
      </w:r>
    </w:p>
    <w:bookmarkEnd w:id="16048"/>
    <w:bookmarkStart w:name="17855" w:id="16049"/>
    <w:p>
      <w:pPr>
        <w:pStyle w:val="Heading3"/>
        <w:spacing w:after="0"/>
        <w:ind w:left="0"/>
        <w:jc w:val="center"/>
      </w:pPr>
      <w:r>
        <w:rPr>
          <w:rFonts w:ascii="Arial"/>
          <w:color w:val="000000"/>
          <w:sz w:val="27"/>
        </w:rPr>
        <w:t>АДМІНІСТРАТИВНІ ДАНІ</w:t>
      </w:r>
    </w:p>
    <w:bookmarkEnd w:id="1604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4263"/>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7856" w:id="16050"/>
          <w:p>
            <w:pPr>
              <w:spacing w:after="0"/>
              <w:ind w:left="0"/>
              <w:jc w:val="left"/>
            </w:pPr>
            <w:r>
              <w:rPr>
                <w:rFonts w:ascii="Arial"/>
                <w:b w:val="false"/>
                <w:i w:val="false"/>
                <w:color w:val="000000"/>
                <w:sz w:val="15"/>
              </w:rPr>
              <w:t>Прізвище, ім'я, по батькові уповноваженої особи, відповідальної за фармаконагляд</w:t>
            </w:r>
          </w:p>
          <w:bookmarkEnd w:id="16050"/>
        </w:tc>
        <w:tc>
          <w:tcPr>
            <w:tcW w:w="4263" w:type="dxa"/>
            <w:tcBorders>
              <w:top w:val="outset" w:color="000000" w:sz="8"/>
              <w:left w:val="outset" w:color="000000" w:sz="8"/>
              <w:bottom w:val="outset" w:color="000000" w:sz="8"/>
              <w:right w:val="outset" w:color="000000" w:sz="8"/>
            </w:tcBorders>
            <w:vAlign w:val="center"/>
          </w:tcPr>
          <w:bookmarkStart w:name="17857" w:id="16051"/>
          <w:p>
            <w:pPr>
              <w:spacing w:after="0"/>
              <w:ind w:left="0"/>
              <w:jc w:val="center"/>
            </w:pPr>
            <w:r>
              <w:rPr>
                <w:rFonts w:ascii="Arial"/>
                <w:b w:val="false"/>
                <w:i w:val="false"/>
                <w:color w:val="000000"/>
                <w:sz w:val="15"/>
              </w:rPr>
              <w:t xml:space="preserve"> </w:t>
            </w:r>
          </w:p>
          <w:bookmarkEnd w:id="16051"/>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7858" w:id="16052"/>
          <w:p>
            <w:pPr>
              <w:spacing w:after="0"/>
              <w:ind w:left="0"/>
              <w:jc w:val="left"/>
            </w:pPr>
            <w:r>
              <w:rPr>
                <w:rFonts w:ascii="Arial"/>
                <w:b w:val="false"/>
                <w:i w:val="false"/>
                <w:color w:val="000000"/>
                <w:sz w:val="15"/>
              </w:rPr>
              <w:t>Підпис уповноваженої особи, відповідальної за фармаконагляд</w:t>
            </w:r>
          </w:p>
          <w:bookmarkEnd w:id="16052"/>
        </w:tc>
        <w:tc>
          <w:tcPr>
            <w:tcW w:w="4263" w:type="dxa"/>
            <w:tcBorders>
              <w:top w:val="outset" w:color="000000" w:sz="8"/>
              <w:left w:val="outset" w:color="000000" w:sz="8"/>
              <w:bottom w:val="outset" w:color="000000" w:sz="8"/>
              <w:right w:val="outset" w:color="000000" w:sz="8"/>
            </w:tcBorders>
            <w:vAlign w:val="center"/>
          </w:tcPr>
          <w:bookmarkStart w:name="17859" w:id="16053"/>
          <w:p>
            <w:pPr>
              <w:spacing w:after="0"/>
              <w:ind w:left="0"/>
              <w:jc w:val="center"/>
            </w:pPr>
            <w:r>
              <w:rPr>
                <w:rFonts w:ascii="Arial"/>
                <w:b w:val="false"/>
                <w:i w:val="false"/>
                <w:color w:val="000000"/>
                <w:sz w:val="15"/>
              </w:rPr>
              <w:t xml:space="preserve"> </w:t>
            </w:r>
          </w:p>
          <w:bookmarkEnd w:id="16053"/>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7860" w:id="16054"/>
          <w:p>
            <w:pPr>
              <w:spacing w:after="0"/>
              <w:ind w:left="0"/>
              <w:jc w:val="left"/>
            </w:pPr>
            <w:r>
              <w:rPr>
                <w:rFonts w:ascii="Arial"/>
                <w:b w:val="false"/>
                <w:i w:val="false"/>
                <w:color w:val="000000"/>
                <w:sz w:val="15"/>
              </w:rPr>
              <w:t>Контактна особа з питань, пов'язаних з планом управління ризиками</w:t>
            </w:r>
          </w:p>
          <w:bookmarkEnd w:id="16054"/>
        </w:tc>
        <w:tc>
          <w:tcPr>
            <w:tcW w:w="4263" w:type="dxa"/>
            <w:tcBorders>
              <w:top w:val="outset" w:color="000000" w:sz="8"/>
              <w:left w:val="outset" w:color="000000" w:sz="8"/>
              <w:bottom w:val="outset" w:color="000000" w:sz="8"/>
              <w:right w:val="outset" w:color="000000" w:sz="8"/>
            </w:tcBorders>
            <w:vAlign w:val="center"/>
          </w:tcPr>
          <w:bookmarkStart w:name="17861" w:id="16055"/>
          <w:p>
            <w:pPr>
              <w:spacing w:after="0"/>
              <w:ind w:left="0"/>
              <w:jc w:val="center"/>
            </w:pPr>
            <w:r>
              <w:rPr>
                <w:rFonts w:ascii="Arial"/>
                <w:b w:val="false"/>
                <w:i w:val="false"/>
                <w:color w:val="000000"/>
                <w:sz w:val="15"/>
              </w:rPr>
              <w:t xml:space="preserve"> </w:t>
            </w:r>
          </w:p>
          <w:bookmarkEnd w:id="16055"/>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7862" w:id="16056"/>
          <w:p>
            <w:pPr>
              <w:spacing w:after="0"/>
              <w:ind w:left="0"/>
              <w:jc w:val="left"/>
            </w:pPr>
            <w:r>
              <w:rPr>
                <w:rFonts w:ascii="Arial"/>
                <w:b w:val="false"/>
                <w:i w:val="false"/>
                <w:color w:val="000000"/>
                <w:sz w:val="15"/>
              </w:rPr>
              <w:t>Адреса електронної пошти або телефон контактної особи</w:t>
            </w:r>
          </w:p>
          <w:bookmarkEnd w:id="16056"/>
        </w:tc>
        <w:tc>
          <w:tcPr>
            <w:tcW w:w="4263" w:type="dxa"/>
            <w:tcBorders>
              <w:top w:val="outset" w:color="000000" w:sz="8"/>
              <w:left w:val="outset" w:color="000000" w:sz="8"/>
              <w:bottom w:val="outset" w:color="000000" w:sz="8"/>
              <w:right w:val="outset" w:color="000000" w:sz="8"/>
            </w:tcBorders>
            <w:vAlign w:val="center"/>
          </w:tcPr>
          <w:bookmarkStart w:name="17863" w:id="16057"/>
          <w:p>
            <w:pPr>
              <w:spacing w:after="0"/>
              <w:ind w:left="0"/>
              <w:jc w:val="center"/>
            </w:pPr>
            <w:r>
              <w:rPr>
                <w:rFonts w:ascii="Arial"/>
                <w:b w:val="false"/>
                <w:i w:val="false"/>
                <w:color w:val="000000"/>
                <w:sz w:val="15"/>
              </w:rPr>
              <w:t xml:space="preserve"> </w:t>
            </w:r>
          </w:p>
          <w:bookmarkEnd w:id="16057"/>
        </w:tc>
      </w:tr>
    </w:tbl>
    <w:p>
      <w:pPr>
        <w:spacing/>
        <w:ind w:left="0"/>
        <w:jc w:val="left"/>
      </w:pPr>
      <w:r>
        <w:br/>
      </w:r>
    </w:p>
    <w:bookmarkStart w:name="17864" w:id="16058"/>
    <w:p>
      <w:pPr>
        <w:pStyle w:val="Heading3"/>
        <w:spacing w:after="0"/>
        <w:ind w:left="0"/>
        <w:jc w:val="center"/>
      </w:pPr>
      <w:r>
        <w:rPr>
          <w:rFonts w:ascii="Arial"/>
          <w:color w:val="000000"/>
          <w:sz w:val="27"/>
        </w:rPr>
        <w:t>ОГЛЯД ВЕРСІЙ</w:t>
      </w:r>
    </w:p>
    <w:bookmarkEnd w:id="1605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427"/>
        <w:gridCol w:w="4263"/>
      </w:tblGrid>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7865" w:id="16059"/>
          <w:p>
            <w:pPr>
              <w:spacing w:after="0"/>
              <w:ind w:left="0"/>
              <w:jc w:val="left"/>
            </w:pPr>
            <w:r>
              <w:rPr>
                <w:rFonts w:ascii="Arial"/>
                <w:b w:val="false"/>
                <w:i w:val="false"/>
                <w:color w:val="000000"/>
                <w:sz w:val="15"/>
              </w:rPr>
              <w:t>Номер останньої погодженої версії плану управління ризиками:</w:t>
            </w:r>
          </w:p>
          <w:bookmarkEnd w:id="16059"/>
        </w:tc>
        <w:tc>
          <w:tcPr>
            <w:tcW w:w="4263" w:type="dxa"/>
            <w:tcBorders>
              <w:top w:val="outset" w:color="000000" w:sz="8"/>
              <w:left w:val="outset" w:color="000000" w:sz="8"/>
              <w:bottom w:val="outset" w:color="000000" w:sz="8"/>
              <w:right w:val="outset" w:color="000000" w:sz="8"/>
            </w:tcBorders>
            <w:vAlign w:val="center"/>
          </w:tcPr>
          <w:bookmarkStart w:name="17866" w:id="16060"/>
          <w:p>
            <w:pPr>
              <w:spacing w:after="0"/>
              <w:ind w:left="0"/>
              <w:jc w:val="left"/>
            </w:pPr>
            <w:r>
              <w:rPr>
                <w:rFonts w:ascii="Arial"/>
                <w:b w:val="false"/>
                <w:i w:val="false"/>
                <w:color w:val="000000"/>
                <w:sz w:val="15"/>
              </w:rPr>
              <w:t xml:space="preserve"> </w:t>
            </w:r>
          </w:p>
          <w:bookmarkEnd w:id="16060"/>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7867" w:id="16061"/>
          <w:p>
            <w:pPr>
              <w:spacing w:after="0"/>
              <w:ind w:left="0"/>
              <w:jc w:val="left"/>
            </w:pPr>
            <w:r>
              <w:rPr>
                <w:rFonts w:ascii="Arial"/>
                <w:b w:val="false"/>
                <w:i w:val="false"/>
                <w:color w:val="000000"/>
                <w:sz w:val="15"/>
              </w:rPr>
              <w:t>номер версії</w:t>
            </w:r>
          </w:p>
          <w:bookmarkEnd w:id="16061"/>
        </w:tc>
        <w:tc>
          <w:tcPr>
            <w:tcW w:w="4263" w:type="dxa"/>
            <w:tcBorders>
              <w:top w:val="outset" w:color="000000" w:sz="8"/>
              <w:left w:val="outset" w:color="000000" w:sz="8"/>
              <w:bottom w:val="outset" w:color="000000" w:sz="8"/>
              <w:right w:val="outset" w:color="000000" w:sz="8"/>
            </w:tcBorders>
            <w:vAlign w:val="center"/>
          </w:tcPr>
          <w:bookmarkStart w:name="17868" w:id="16062"/>
          <w:p>
            <w:pPr>
              <w:spacing w:after="0"/>
              <w:ind w:left="0"/>
              <w:jc w:val="left"/>
            </w:pPr>
            <w:r>
              <w:rPr>
                <w:rFonts w:ascii="Arial"/>
                <w:b w:val="false"/>
                <w:i w:val="false"/>
                <w:color w:val="000000"/>
                <w:sz w:val="15"/>
              </w:rPr>
              <w:t xml:space="preserve"> </w:t>
            </w:r>
          </w:p>
          <w:bookmarkEnd w:id="16062"/>
        </w:tc>
      </w:tr>
      <w:tr>
        <w:trPr>
          <w:trHeight w:val="45" w:hRule="atLeast"/>
        </w:trPr>
        <w:tc>
          <w:tcPr>
            <w:tcW w:w="5427" w:type="dxa"/>
            <w:tcBorders>
              <w:top w:val="outset" w:color="000000" w:sz="8"/>
              <w:left w:val="outset" w:color="000000" w:sz="8"/>
              <w:bottom w:val="outset" w:color="000000" w:sz="8"/>
              <w:right w:val="outset" w:color="000000" w:sz="8"/>
            </w:tcBorders>
            <w:vAlign w:val="center"/>
          </w:tcPr>
          <w:bookmarkStart w:name="17869" w:id="16063"/>
          <w:p>
            <w:pPr>
              <w:spacing w:after="0"/>
              <w:ind w:left="0"/>
              <w:jc w:val="left"/>
            </w:pPr>
            <w:r>
              <w:rPr>
                <w:rFonts w:ascii="Arial"/>
                <w:b w:val="false"/>
                <w:i w:val="false"/>
                <w:color w:val="000000"/>
                <w:sz w:val="15"/>
              </w:rPr>
              <w:t>погоджений в рамках</w:t>
            </w:r>
          </w:p>
          <w:bookmarkEnd w:id="16063"/>
        </w:tc>
        <w:tc>
          <w:tcPr>
            <w:tcW w:w="4263" w:type="dxa"/>
            <w:tcBorders>
              <w:top w:val="outset" w:color="000000" w:sz="8"/>
              <w:left w:val="outset" w:color="000000" w:sz="8"/>
              <w:bottom w:val="outset" w:color="000000" w:sz="8"/>
              <w:right w:val="outset" w:color="000000" w:sz="8"/>
            </w:tcBorders>
            <w:vAlign w:val="center"/>
          </w:tcPr>
          <w:bookmarkStart w:name="17870" w:id="16064"/>
          <w:p>
            <w:pPr>
              <w:spacing w:after="0"/>
              <w:ind w:left="0"/>
              <w:jc w:val="left"/>
            </w:pPr>
            <w:r>
              <w:rPr>
                <w:rFonts w:ascii="Arial"/>
                <w:b w:val="false"/>
                <w:i w:val="false"/>
                <w:color w:val="000000"/>
                <w:sz w:val="15"/>
              </w:rPr>
              <w:t>(вказується процедура погодження)</w:t>
            </w:r>
          </w:p>
          <w:bookmarkEnd w:id="16064"/>
        </w:tc>
      </w:tr>
    </w:tbl>
    <w:p>
      <w:pPr>
        <w:spacing/>
        <w:ind w:left="0"/>
        <w:jc w:val="left"/>
      </w:pPr>
      <w:r>
        <w:br/>
      </w:r>
    </w:p>
    <w:bookmarkStart w:name="17871" w:id="16065"/>
    <w:p>
      <w:pPr>
        <w:pStyle w:val="Heading3"/>
        <w:spacing w:after="0"/>
        <w:ind w:left="0"/>
        <w:jc w:val="center"/>
      </w:pPr>
      <w:r>
        <w:rPr>
          <w:rFonts w:ascii="Arial"/>
          <w:color w:val="000000"/>
          <w:sz w:val="27"/>
        </w:rPr>
        <w:t>ПОТОЧНА ВЕРСІЯ ПЛАНУ УПРАВЛІННЯ РИЗИКАМИ, ЩО ОЦІНЮЄТЬСЯ</w:t>
      </w:r>
    </w:p>
    <w:bookmarkEnd w:id="1606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98"/>
        <w:gridCol w:w="3295"/>
        <w:gridCol w:w="3197"/>
      </w:tblGrid>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7872" w:id="16066"/>
          <w:p>
            <w:pPr>
              <w:spacing w:after="0"/>
              <w:ind w:left="0"/>
              <w:jc w:val="center"/>
            </w:pPr>
            <w:r>
              <w:rPr>
                <w:rFonts w:ascii="Arial"/>
                <w:b w:val="false"/>
                <w:i w:val="false"/>
                <w:color w:val="000000"/>
                <w:sz w:val="15"/>
              </w:rPr>
              <w:t>Номер версії плану управління ризиками</w:t>
            </w:r>
          </w:p>
          <w:bookmarkEnd w:id="16066"/>
        </w:tc>
        <w:tc>
          <w:tcPr>
            <w:tcW w:w="3295" w:type="dxa"/>
            <w:tcBorders>
              <w:top w:val="outset" w:color="000000" w:sz="8"/>
              <w:left w:val="outset" w:color="000000" w:sz="8"/>
              <w:bottom w:val="outset" w:color="000000" w:sz="8"/>
              <w:right w:val="outset" w:color="000000" w:sz="8"/>
            </w:tcBorders>
            <w:vAlign w:val="center"/>
          </w:tcPr>
          <w:bookmarkStart w:name="17873" w:id="16067"/>
          <w:p>
            <w:pPr>
              <w:spacing w:after="0"/>
              <w:ind w:left="0"/>
              <w:jc w:val="center"/>
            </w:pPr>
            <w:r>
              <w:rPr>
                <w:rFonts w:ascii="Arial"/>
                <w:b w:val="false"/>
                <w:i w:val="false"/>
                <w:color w:val="000000"/>
                <w:sz w:val="15"/>
              </w:rPr>
              <w:t>Дата подання</w:t>
            </w:r>
          </w:p>
          <w:bookmarkEnd w:id="16067"/>
        </w:tc>
        <w:tc>
          <w:tcPr>
            <w:tcW w:w="3197" w:type="dxa"/>
            <w:tcBorders>
              <w:top w:val="outset" w:color="000000" w:sz="8"/>
              <w:left w:val="outset" w:color="000000" w:sz="8"/>
              <w:bottom w:val="outset" w:color="000000" w:sz="8"/>
              <w:right w:val="outset" w:color="000000" w:sz="8"/>
            </w:tcBorders>
            <w:vAlign w:val="center"/>
          </w:tcPr>
          <w:bookmarkStart w:name="17874" w:id="16068"/>
          <w:p>
            <w:pPr>
              <w:spacing w:after="0"/>
              <w:ind w:left="0"/>
              <w:jc w:val="center"/>
            </w:pPr>
            <w:r>
              <w:rPr>
                <w:rFonts w:ascii="Arial"/>
                <w:b w:val="false"/>
                <w:i w:val="false"/>
                <w:color w:val="000000"/>
                <w:sz w:val="15"/>
              </w:rPr>
              <w:t>Процедура подання</w:t>
            </w:r>
          </w:p>
          <w:bookmarkEnd w:id="1606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75" w:id="16069"/>
          <w:p>
            <w:pPr>
              <w:spacing w:after="0"/>
              <w:ind w:left="0"/>
              <w:jc w:val="left"/>
            </w:pPr>
            <w:r>
              <w:rPr>
                <w:rFonts w:ascii="Arial"/>
                <w:b/>
                <w:i w:val="false"/>
                <w:color w:val="000000"/>
                <w:sz w:val="15"/>
              </w:rPr>
              <w:t>Торговельна назва</w:t>
            </w:r>
          </w:p>
          <w:bookmarkEnd w:id="16069"/>
        </w:tc>
        <w:tc>
          <w:tcPr>
            <w:tcW w:w="4845" w:type="dxa"/>
            <w:tcBorders>
              <w:top w:val="outset" w:color="000000" w:sz="8"/>
              <w:left w:val="outset" w:color="000000" w:sz="8"/>
              <w:bottom w:val="outset" w:color="000000" w:sz="8"/>
              <w:right w:val="outset" w:color="000000" w:sz="8"/>
            </w:tcBorders>
            <w:vAlign w:val="center"/>
          </w:tcPr>
          <w:bookmarkStart w:name="17876" w:id="16070"/>
          <w:p>
            <w:pPr>
              <w:spacing w:after="0"/>
              <w:ind w:left="0"/>
              <w:jc w:val="center"/>
            </w:pPr>
            <w:r>
              <w:rPr>
                <w:rFonts w:ascii="Arial"/>
                <w:b w:val="false"/>
                <w:i w:val="false"/>
                <w:color w:val="000000"/>
                <w:sz w:val="15"/>
              </w:rPr>
              <w:t xml:space="preserve"> </w:t>
            </w:r>
          </w:p>
          <w:bookmarkEnd w:id="1607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77" w:id="16071"/>
          <w:p>
            <w:pPr>
              <w:spacing w:after="0"/>
              <w:ind w:left="0"/>
              <w:jc w:val="left"/>
            </w:pPr>
            <w:r>
              <w:rPr>
                <w:rFonts w:ascii="Arial"/>
                <w:b/>
                <w:i w:val="false"/>
                <w:color w:val="000000"/>
                <w:sz w:val="15"/>
              </w:rPr>
              <w:t>Процедура реєстрації</w:t>
            </w:r>
          </w:p>
          <w:bookmarkEnd w:id="16071"/>
        </w:tc>
        <w:tc>
          <w:tcPr>
            <w:tcW w:w="4845" w:type="dxa"/>
            <w:tcBorders>
              <w:top w:val="outset" w:color="000000" w:sz="8"/>
              <w:left w:val="outset" w:color="000000" w:sz="8"/>
              <w:bottom w:val="outset" w:color="000000" w:sz="8"/>
              <w:right w:val="outset" w:color="000000" w:sz="8"/>
            </w:tcBorders>
            <w:vAlign w:val="center"/>
          </w:tcPr>
          <w:bookmarkStart w:name="17878" w:id="16072"/>
          <w:p>
            <w:pPr>
              <w:spacing w:after="0"/>
              <w:ind w:left="0"/>
              <w:jc w:val="center"/>
            </w:pPr>
            <w:r>
              <w:rPr>
                <w:rFonts w:ascii="Arial"/>
                <w:b w:val="false"/>
                <w:i w:val="false"/>
                <w:color w:val="000000"/>
                <w:sz w:val="15"/>
              </w:rPr>
              <w:t xml:space="preserve"> </w:t>
            </w:r>
          </w:p>
          <w:bookmarkEnd w:id="1607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79" w:id="16073"/>
          <w:p>
            <w:pPr>
              <w:spacing w:after="0"/>
              <w:ind w:left="0"/>
              <w:jc w:val="left"/>
            </w:pPr>
            <w:r>
              <w:rPr>
                <w:rFonts w:ascii="Arial"/>
                <w:b/>
                <w:i w:val="false"/>
                <w:color w:val="000000"/>
                <w:sz w:val="15"/>
              </w:rPr>
              <w:t>Стислий опис лікарського засобу:</w:t>
            </w:r>
          </w:p>
          <w:bookmarkEnd w:id="16073"/>
        </w:tc>
        <w:tc>
          <w:tcPr>
            <w:tcW w:w="4845" w:type="dxa"/>
            <w:tcBorders>
              <w:top w:val="outset" w:color="000000" w:sz="8"/>
              <w:left w:val="outset" w:color="000000" w:sz="8"/>
              <w:bottom w:val="outset" w:color="000000" w:sz="8"/>
              <w:right w:val="outset" w:color="000000" w:sz="8"/>
            </w:tcBorders>
            <w:vAlign w:val="center"/>
          </w:tcPr>
          <w:bookmarkStart w:name="17880" w:id="16074"/>
          <w:p>
            <w:pPr>
              <w:spacing w:after="0"/>
              <w:ind w:left="0"/>
              <w:jc w:val="center"/>
            </w:pPr>
            <w:r>
              <w:rPr>
                <w:rFonts w:ascii="Arial"/>
                <w:b w:val="false"/>
                <w:i w:val="false"/>
                <w:color w:val="000000"/>
                <w:sz w:val="15"/>
              </w:rPr>
              <w:t xml:space="preserve"> </w:t>
            </w:r>
          </w:p>
          <w:bookmarkEnd w:id="1607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81" w:id="16075"/>
          <w:p>
            <w:pPr>
              <w:spacing w:after="0"/>
              <w:ind w:left="0"/>
              <w:jc w:val="left"/>
            </w:pPr>
            <w:r>
              <w:rPr>
                <w:rFonts w:ascii="Arial"/>
                <w:b/>
                <w:i w:val="false"/>
                <w:color w:val="000000"/>
                <w:sz w:val="15"/>
              </w:rPr>
              <w:t>Анатомо-терапевтично-хімічна класифікація</w:t>
            </w:r>
          </w:p>
          <w:bookmarkEnd w:id="16075"/>
        </w:tc>
        <w:tc>
          <w:tcPr>
            <w:tcW w:w="4845" w:type="dxa"/>
            <w:tcBorders>
              <w:top w:val="outset" w:color="000000" w:sz="8"/>
              <w:left w:val="outset" w:color="000000" w:sz="8"/>
              <w:bottom w:val="outset" w:color="000000" w:sz="8"/>
              <w:right w:val="outset" w:color="000000" w:sz="8"/>
            </w:tcBorders>
            <w:vAlign w:val="center"/>
          </w:tcPr>
          <w:bookmarkStart w:name="17882" w:id="16076"/>
          <w:p>
            <w:pPr>
              <w:spacing w:after="0"/>
              <w:ind w:left="0"/>
              <w:jc w:val="center"/>
            </w:pPr>
            <w:r>
              <w:rPr>
                <w:rFonts w:ascii="Arial"/>
                <w:b w:val="false"/>
                <w:i w:val="false"/>
                <w:color w:val="000000"/>
                <w:sz w:val="15"/>
              </w:rPr>
              <w:t xml:space="preserve"> </w:t>
            </w:r>
          </w:p>
          <w:bookmarkEnd w:id="1607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83" w:id="16077"/>
          <w:p>
            <w:pPr>
              <w:spacing w:after="0"/>
              <w:ind w:left="0"/>
              <w:jc w:val="left"/>
            </w:pPr>
            <w:r>
              <w:rPr>
                <w:rFonts w:ascii="Arial"/>
                <w:b/>
                <w:i w:val="false"/>
                <w:color w:val="000000"/>
                <w:sz w:val="15"/>
              </w:rPr>
              <w:t>Стислий виклад механізму дії</w:t>
            </w:r>
          </w:p>
          <w:bookmarkEnd w:id="16077"/>
        </w:tc>
        <w:tc>
          <w:tcPr>
            <w:tcW w:w="4845" w:type="dxa"/>
            <w:tcBorders>
              <w:top w:val="outset" w:color="000000" w:sz="8"/>
              <w:left w:val="outset" w:color="000000" w:sz="8"/>
              <w:bottom w:val="outset" w:color="000000" w:sz="8"/>
              <w:right w:val="outset" w:color="000000" w:sz="8"/>
            </w:tcBorders>
            <w:vAlign w:val="center"/>
          </w:tcPr>
          <w:bookmarkStart w:name="17884" w:id="16078"/>
          <w:p>
            <w:pPr>
              <w:spacing w:after="0"/>
              <w:ind w:left="0"/>
              <w:jc w:val="center"/>
            </w:pPr>
            <w:r>
              <w:rPr>
                <w:rFonts w:ascii="Arial"/>
                <w:b w:val="false"/>
                <w:i w:val="false"/>
                <w:color w:val="000000"/>
                <w:sz w:val="15"/>
              </w:rPr>
              <w:t xml:space="preserve"> </w:t>
            </w:r>
          </w:p>
          <w:bookmarkEnd w:id="1607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85" w:id="16079"/>
          <w:p>
            <w:pPr>
              <w:spacing w:after="0"/>
              <w:ind w:left="0"/>
              <w:jc w:val="left"/>
            </w:pPr>
            <w:r>
              <w:rPr>
                <w:rFonts w:ascii="Arial"/>
                <w:b/>
                <w:i w:val="false"/>
                <w:color w:val="000000"/>
                <w:sz w:val="15"/>
              </w:rPr>
              <w:t>Важлива інформація про склад лікарського засобу</w:t>
            </w:r>
            <w:r>
              <w:br/>
            </w:r>
            <w:r>
              <w:rPr>
                <w:rFonts w:ascii="Arial"/>
                <w:b w:val="false"/>
                <w:i w:val="false"/>
                <w:color w:val="000000"/>
                <w:sz w:val="15"/>
              </w:rPr>
              <w:t>(зазначається інформація про склад лікарського засобу: активний фармацевтичний інгредієнт та його походження (наприклад, біологічне чи інше), допоміжні речовини або компоненти вакцин)</w:t>
            </w:r>
          </w:p>
          <w:bookmarkEnd w:id="16079"/>
        </w:tc>
        <w:tc>
          <w:tcPr>
            <w:tcW w:w="4845" w:type="dxa"/>
            <w:tcBorders>
              <w:top w:val="outset" w:color="000000" w:sz="8"/>
              <w:left w:val="outset" w:color="000000" w:sz="8"/>
              <w:bottom w:val="outset" w:color="000000" w:sz="8"/>
              <w:right w:val="outset" w:color="000000" w:sz="8"/>
            </w:tcBorders>
            <w:vAlign w:val="center"/>
          </w:tcPr>
          <w:bookmarkStart w:name="17886" w:id="16080"/>
          <w:p>
            <w:pPr>
              <w:spacing w:after="0"/>
              <w:ind w:left="0"/>
              <w:jc w:val="center"/>
            </w:pPr>
            <w:r>
              <w:rPr>
                <w:rFonts w:ascii="Arial"/>
                <w:b w:val="false"/>
                <w:i w:val="false"/>
                <w:color w:val="000000"/>
                <w:sz w:val="15"/>
              </w:rPr>
              <w:t xml:space="preserve"> </w:t>
            </w:r>
          </w:p>
          <w:bookmarkEnd w:id="1608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87" w:id="16081"/>
          <w:p>
            <w:pPr>
              <w:spacing w:after="0"/>
              <w:ind w:left="0"/>
              <w:jc w:val="left"/>
            </w:pPr>
            <w:r>
              <w:rPr>
                <w:rFonts w:ascii="Arial"/>
                <w:b/>
                <w:i w:val="false"/>
                <w:color w:val="000000"/>
                <w:sz w:val="15"/>
              </w:rPr>
              <w:t>Показання до застосування:</w:t>
            </w:r>
            <w:r>
              <w:br/>
            </w:r>
            <w:r>
              <w:rPr>
                <w:rFonts w:ascii="Arial"/>
                <w:b/>
                <w:i w:val="false"/>
                <w:color w:val="000000"/>
                <w:sz w:val="15"/>
              </w:rPr>
              <w:t>затверджені (поточні) (якщо є);</w:t>
            </w:r>
            <w:r>
              <w:br/>
            </w:r>
            <w:r>
              <w:rPr>
                <w:rFonts w:ascii="Arial"/>
                <w:b/>
                <w:i w:val="false"/>
                <w:color w:val="000000"/>
                <w:sz w:val="15"/>
              </w:rPr>
              <w:t>пропоновані до затвердження (якщо є)</w:t>
            </w:r>
          </w:p>
          <w:bookmarkEnd w:id="16081"/>
        </w:tc>
        <w:tc>
          <w:tcPr>
            <w:tcW w:w="4845" w:type="dxa"/>
            <w:tcBorders>
              <w:top w:val="outset" w:color="000000" w:sz="8"/>
              <w:left w:val="outset" w:color="000000" w:sz="8"/>
              <w:bottom w:val="outset" w:color="000000" w:sz="8"/>
              <w:right w:val="outset" w:color="000000" w:sz="8"/>
            </w:tcBorders>
            <w:vAlign w:val="center"/>
          </w:tcPr>
          <w:bookmarkStart w:name="17888" w:id="16082"/>
          <w:p>
            <w:pPr>
              <w:spacing w:after="0"/>
              <w:ind w:left="0"/>
              <w:jc w:val="center"/>
            </w:pPr>
            <w:r>
              <w:rPr>
                <w:rFonts w:ascii="Arial"/>
                <w:b w:val="false"/>
                <w:i w:val="false"/>
                <w:color w:val="000000"/>
                <w:sz w:val="15"/>
              </w:rPr>
              <w:t xml:space="preserve"> </w:t>
            </w:r>
          </w:p>
          <w:bookmarkEnd w:id="1608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89" w:id="16083"/>
          <w:p>
            <w:pPr>
              <w:spacing w:after="0"/>
              <w:ind w:left="0"/>
              <w:jc w:val="left"/>
            </w:pPr>
            <w:r>
              <w:rPr>
                <w:rFonts w:ascii="Arial"/>
                <w:b/>
                <w:i w:val="false"/>
                <w:color w:val="000000"/>
                <w:sz w:val="15"/>
              </w:rPr>
              <w:t>Дозування і спосіб застосування:</w:t>
            </w:r>
            <w:r>
              <w:br/>
            </w:r>
            <w:r>
              <w:rPr>
                <w:rFonts w:ascii="Arial"/>
                <w:b/>
                <w:i w:val="false"/>
                <w:color w:val="000000"/>
                <w:sz w:val="15"/>
              </w:rPr>
              <w:t>затверджені (поточні) (якщо є);</w:t>
            </w:r>
            <w:r>
              <w:br/>
            </w:r>
            <w:r>
              <w:rPr>
                <w:rFonts w:ascii="Arial"/>
                <w:b/>
                <w:i w:val="false"/>
                <w:color w:val="000000"/>
                <w:sz w:val="15"/>
              </w:rPr>
              <w:t>пропоновані до затвердження (якщо є)</w:t>
            </w:r>
          </w:p>
          <w:bookmarkEnd w:id="16083"/>
        </w:tc>
        <w:tc>
          <w:tcPr>
            <w:tcW w:w="4845" w:type="dxa"/>
            <w:tcBorders>
              <w:top w:val="outset" w:color="000000" w:sz="8"/>
              <w:left w:val="outset" w:color="000000" w:sz="8"/>
              <w:bottom w:val="outset" w:color="000000" w:sz="8"/>
              <w:right w:val="outset" w:color="000000" w:sz="8"/>
            </w:tcBorders>
            <w:vAlign w:val="center"/>
          </w:tcPr>
          <w:bookmarkStart w:name="17890" w:id="16084"/>
          <w:p>
            <w:pPr>
              <w:spacing w:after="0"/>
              <w:ind w:left="0"/>
              <w:jc w:val="center"/>
            </w:pPr>
            <w:r>
              <w:rPr>
                <w:rFonts w:ascii="Arial"/>
                <w:b w:val="false"/>
                <w:i w:val="false"/>
                <w:color w:val="000000"/>
                <w:sz w:val="15"/>
              </w:rPr>
              <w:t xml:space="preserve"> </w:t>
            </w:r>
          </w:p>
          <w:bookmarkEnd w:id="1608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91" w:id="16085"/>
          <w:p>
            <w:pPr>
              <w:spacing w:after="0"/>
              <w:ind w:left="0"/>
              <w:jc w:val="left"/>
            </w:pPr>
            <w:r>
              <w:rPr>
                <w:rFonts w:ascii="Arial"/>
                <w:b/>
                <w:i w:val="false"/>
                <w:color w:val="000000"/>
                <w:sz w:val="15"/>
              </w:rPr>
              <w:t>Лікарська форма (форма випуску) і кількість</w:t>
            </w:r>
          </w:p>
          <w:bookmarkEnd w:id="16085"/>
        </w:tc>
        <w:tc>
          <w:tcPr>
            <w:tcW w:w="4845" w:type="dxa"/>
            <w:tcBorders>
              <w:top w:val="outset" w:color="000000" w:sz="8"/>
              <w:left w:val="outset" w:color="000000" w:sz="8"/>
              <w:bottom w:val="outset" w:color="000000" w:sz="8"/>
              <w:right w:val="outset" w:color="000000" w:sz="8"/>
            </w:tcBorders>
            <w:vAlign w:val="center"/>
          </w:tcPr>
          <w:bookmarkStart w:name="17892" w:id="16086"/>
          <w:p>
            <w:pPr>
              <w:spacing w:after="0"/>
              <w:ind w:left="0"/>
              <w:jc w:val="center"/>
            </w:pPr>
            <w:r>
              <w:rPr>
                <w:rFonts w:ascii="Arial"/>
                <w:b w:val="false"/>
                <w:i w:val="false"/>
                <w:color w:val="000000"/>
                <w:sz w:val="15"/>
              </w:rPr>
              <w:t xml:space="preserve"> </w:t>
            </w:r>
          </w:p>
          <w:bookmarkEnd w:id="1608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93" w:id="16087"/>
          <w:p>
            <w:pPr>
              <w:spacing w:after="0"/>
              <w:ind w:left="0"/>
              <w:jc w:val="left"/>
            </w:pPr>
            <w:r>
              <w:rPr>
                <w:rFonts w:ascii="Arial"/>
                <w:b/>
                <w:i w:val="false"/>
                <w:color w:val="000000"/>
                <w:sz w:val="15"/>
              </w:rPr>
              <w:t>Країна і дата першої реєстрації лікарського засобу</w:t>
            </w:r>
          </w:p>
          <w:bookmarkEnd w:id="16087"/>
        </w:tc>
        <w:tc>
          <w:tcPr>
            <w:tcW w:w="4845" w:type="dxa"/>
            <w:tcBorders>
              <w:top w:val="outset" w:color="000000" w:sz="8"/>
              <w:left w:val="outset" w:color="000000" w:sz="8"/>
              <w:bottom w:val="outset" w:color="000000" w:sz="8"/>
              <w:right w:val="outset" w:color="000000" w:sz="8"/>
            </w:tcBorders>
            <w:vAlign w:val="center"/>
          </w:tcPr>
          <w:bookmarkStart w:name="17894" w:id="16088"/>
          <w:p>
            <w:pPr>
              <w:spacing w:after="0"/>
              <w:ind w:left="0"/>
              <w:jc w:val="center"/>
            </w:pPr>
            <w:r>
              <w:rPr>
                <w:rFonts w:ascii="Arial"/>
                <w:b w:val="false"/>
                <w:i w:val="false"/>
                <w:color w:val="000000"/>
                <w:sz w:val="15"/>
              </w:rPr>
              <w:t xml:space="preserve"> </w:t>
            </w:r>
          </w:p>
          <w:bookmarkEnd w:id="1608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95" w:id="16089"/>
          <w:p>
            <w:pPr>
              <w:spacing w:after="0"/>
              <w:ind w:left="0"/>
              <w:jc w:val="left"/>
            </w:pPr>
            <w:r>
              <w:rPr>
                <w:rFonts w:ascii="Arial"/>
                <w:b/>
                <w:i w:val="false"/>
                <w:color w:val="000000"/>
                <w:sz w:val="15"/>
              </w:rPr>
              <w:t>Країна і дата першого запуску у виробництво лікарського засобу</w:t>
            </w:r>
          </w:p>
          <w:bookmarkEnd w:id="16089"/>
        </w:tc>
        <w:tc>
          <w:tcPr>
            <w:tcW w:w="4845" w:type="dxa"/>
            <w:tcBorders>
              <w:top w:val="outset" w:color="000000" w:sz="8"/>
              <w:left w:val="outset" w:color="000000" w:sz="8"/>
              <w:bottom w:val="outset" w:color="000000" w:sz="8"/>
              <w:right w:val="outset" w:color="000000" w:sz="8"/>
            </w:tcBorders>
            <w:vAlign w:val="center"/>
          </w:tcPr>
          <w:bookmarkStart w:name="17896" w:id="16090"/>
          <w:p>
            <w:pPr>
              <w:spacing w:after="0"/>
              <w:ind w:left="0"/>
              <w:jc w:val="center"/>
            </w:pPr>
            <w:r>
              <w:rPr>
                <w:rFonts w:ascii="Arial"/>
                <w:b w:val="false"/>
                <w:i w:val="false"/>
                <w:color w:val="000000"/>
                <w:sz w:val="15"/>
              </w:rPr>
              <w:t xml:space="preserve"> </w:t>
            </w:r>
          </w:p>
          <w:bookmarkEnd w:id="1609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897" w:id="16091"/>
          <w:p>
            <w:pPr>
              <w:spacing w:after="0"/>
              <w:ind w:left="0"/>
              <w:jc w:val="left"/>
            </w:pPr>
            <w:r>
              <w:rPr>
                <w:rFonts w:ascii="Arial"/>
                <w:b/>
                <w:i w:val="false"/>
                <w:color w:val="000000"/>
                <w:sz w:val="15"/>
              </w:rPr>
              <w:t>Країна і дата першої реєстрації лікарського засобу в ЄС</w:t>
            </w:r>
          </w:p>
          <w:bookmarkEnd w:id="16091"/>
        </w:tc>
        <w:tc>
          <w:tcPr>
            <w:tcW w:w="4845" w:type="dxa"/>
            <w:tcBorders>
              <w:top w:val="outset" w:color="000000" w:sz="8"/>
              <w:left w:val="outset" w:color="000000" w:sz="8"/>
              <w:bottom w:val="outset" w:color="000000" w:sz="8"/>
              <w:right w:val="outset" w:color="000000" w:sz="8"/>
            </w:tcBorders>
            <w:vAlign w:val="center"/>
          </w:tcPr>
          <w:bookmarkStart w:name="17898" w:id="16092"/>
          <w:p>
            <w:pPr>
              <w:spacing w:after="0"/>
              <w:ind w:left="0"/>
              <w:jc w:val="center"/>
            </w:pPr>
            <w:r>
              <w:rPr>
                <w:rFonts w:ascii="Arial"/>
                <w:b w:val="false"/>
                <w:i w:val="false"/>
                <w:color w:val="000000"/>
                <w:sz w:val="15"/>
              </w:rPr>
              <w:t xml:space="preserve"> </w:t>
            </w:r>
          </w:p>
          <w:bookmarkEnd w:id="16092"/>
        </w:tc>
      </w:tr>
    </w:tbl>
    <w:p>
      <w:pPr>
        <w:spacing/>
        <w:ind w:left="0"/>
        <w:jc w:val="left"/>
      </w:pPr>
      <w:r>
        <w:br/>
      </w:r>
    </w:p>
    <w:bookmarkStart w:name="17899" w:id="16093"/>
    <w:p>
      <w:pPr>
        <w:spacing w:after="0"/>
        <w:ind w:firstLine="240"/>
        <w:jc w:val="left"/>
      </w:pPr>
      <w:r>
        <w:rPr>
          <w:rFonts w:ascii="Arial"/>
          <w:b/>
          <w:i w:val="false"/>
          <w:color w:val="000000"/>
          <w:sz w:val="18"/>
        </w:rPr>
        <w:t>ЧИ Є ЦЕЙ ЛІКАРСЬКИЙ ЗАСІБ ПРЕДМЕТОМ ДОДАТКОВОГО МОНІТОРИНГУ</w:t>
      </w:r>
    </w:p>
    <w:bookmarkEnd w:id="1609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900" w:id="16094"/>
          <w:p>
            <w:pPr>
              <w:spacing w:after="0"/>
              <w:ind w:left="0"/>
              <w:jc w:val="left"/>
            </w:pPr>
            <w:r>
              <w:rPr>
                <w:rFonts w:ascii="Arial"/>
                <w:b/>
                <w:i w:val="false"/>
                <w:color w:val="000000"/>
                <w:sz w:val="15"/>
              </w:rPr>
              <w:t xml:space="preserve">ТАК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6094"/>
        </w:tc>
        <w:tc>
          <w:tcPr>
            <w:tcW w:w="4845" w:type="dxa"/>
            <w:tcBorders>
              <w:top w:val="outset" w:color="000000" w:sz="8"/>
              <w:left w:val="outset" w:color="000000" w:sz="8"/>
              <w:bottom w:val="outset" w:color="000000" w:sz="8"/>
              <w:right w:val="outset" w:color="000000" w:sz="8"/>
            </w:tcBorders>
            <w:vAlign w:val="center"/>
          </w:tcPr>
          <w:bookmarkStart w:name="17901" w:id="16095"/>
          <w:p>
            <w:pPr>
              <w:spacing w:after="0"/>
              <w:ind w:left="0"/>
              <w:jc w:val="left"/>
            </w:pPr>
            <w:r>
              <w:rPr>
                <w:rFonts w:ascii="Arial"/>
                <w:b/>
                <w:i w:val="false"/>
                <w:color w:val="000000"/>
                <w:sz w:val="15"/>
              </w:rPr>
              <w:t xml:space="preserve">НІ </w:t>
            </w:r>
            <w:r>
              <w:drawing>
                <wp:inline distT="0" distB="0" distL="0" distR="0">
                  <wp:extent cx="1270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27000"/>
                          </a:xfrm>
                          <a:prstGeom prst="rect">
                            <a:avLst/>
                          </a:prstGeom>
                        </pic:spPr>
                      </pic:pic>
                    </a:graphicData>
                  </a:graphic>
                </wp:inline>
              </w:drawing>
            </w:r>
          </w:p>
          <w:bookmarkEnd w:id="16095"/>
        </w:tc>
      </w:tr>
    </w:tbl>
    <w:p>
      <w:pPr>
        <w:spacing/>
        <w:ind w:left="0"/>
        <w:jc w:val="left"/>
      </w:pPr>
      <w:r>
        <w:br/>
      </w:r>
    </w:p>
    <w:bookmarkStart w:name="17902" w:id="16096"/>
    <w:p>
      <w:pPr>
        <w:pStyle w:val="Heading3"/>
        <w:spacing w:after="0"/>
        <w:ind w:left="0"/>
        <w:jc w:val="center"/>
      </w:pPr>
      <w:r>
        <w:rPr>
          <w:rFonts w:ascii="Arial"/>
          <w:color w:val="000000"/>
          <w:sz w:val="27"/>
        </w:rPr>
        <w:t>ЧАСТИНА II. СПЕЦИФІКАЦІЯ З БЕЗПЕКИ</w:t>
      </w:r>
    </w:p>
    <w:bookmarkEnd w:id="16096"/>
    <w:bookmarkStart w:name="17903" w:id="16097"/>
    <w:p>
      <w:pPr>
        <w:pStyle w:val="Heading3"/>
        <w:spacing w:after="0"/>
        <w:ind w:left="0"/>
        <w:jc w:val="center"/>
      </w:pPr>
      <w:r>
        <w:rPr>
          <w:rFonts w:ascii="Arial"/>
          <w:color w:val="000000"/>
          <w:sz w:val="27"/>
        </w:rPr>
        <w:t>МОДУЛЬ CI. ЕПІДЕМІОЛОГІЯ ПОКАЗАНЬ ДО ЗАСТОСУВАННЯ ТА ЦІЛЬОВА(І) ПОПУЛЯЦІЯ(Ї)</w:t>
      </w:r>
    </w:p>
    <w:bookmarkEnd w:id="16097"/>
    <w:bookmarkStart w:name="17904" w:id="16098"/>
    <w:p>
      <w:pPr>
        <w:spacing w:after="0"/>
        <w:ind w:left="0"/>
        <w:jc w:val="center"/>
      </w:pPr>
      <w:r>
        <w:rPr>
          <w:rFonts w:ascii="Arial"/>
          <w:b w:val="false"/>
          <w:i w:val="false"/>
          <w:color w:val="000000"/>
          <w:sz w:val="18"/>
        </w:rPr>
        <w:t>(заповнюється для кожного показання)</w:t>
      </w:r>
    </w:p>
    <w:bookmarkEnd w:id="1609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905" w:id="16099"/>
          <w:p>
            <w:pPr>
              <w:spacing w:after="0"/>
              <w:ind w:left="0"/>
              <w:jc w:val="left"/>
            </w:pPr>
            <w:r>
              <w:rPr>
                <w:rFonts w:ascii="Arial"/>
                <w:b/>
                <w:i w:val="false"/>
                <w:color w:val="000000"/>
                <w:sz w:val="15"/>
              </w:rPr>
              <w:t>Показання до застосування</w:t>
            </w:r>
          </w:p>
          <w:bookmarkEnd w:id="16099"/>
        </w:tc>
        <w:tc>
          <w:tcPr>
            <w:tcW w:w="4845" w:type="dxa"/>
            <w:tcBorders>
              <w:top w:val="outset" w:color="000000" w:sz="8"/>
              <w:left w:val="outset" w:color="000000" w:sz="8"/>
              <w:bottom w:val="outset" w:color="000000" w:sz="8"/>
              <w:right w:val="outset" w:color="000000" w:sz="8"/>
            </w:tcBorders>
            <w:vAlign w:val="center"/>
          </w:tcPr>
          <w:bookmarkStart w:name="17906" w:id="16100"/>
          <w:p>
            <w:pPr>
              <w:spacing w:after="0"/>
              <w:ind w:left="0"/>
              <w:jc w:val="center"/>
            </w:pPr>
            <w:r>
              <w:rPr>
                <w:rFonts w:ascii="Arial"/>
                <w:b w:val="false"/>
                <w:i w:val="false"/>
                <w:color w:val="000000"/>
                <w:sz w:val="15"/>
              </w:rPr>
              <w:t xml:space="preserve"> </w:t>
            </w:r>
          </w:p>
          <w:bookmarkEnd w:id="1610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7907" w:id="16101"/>
          <w:p>
            <w:pPr>
              <w:spacing w:after="0"/>
              <w:ind w:left="0"/>
              <w:jc w:val="left"/>
            </w:pPr>
            <w:r>
              <w:rPr>
                <w:rFonts w:ascii="Arial"/>
                <w:b/>
                <w:i w:val="false"/>
                <w:color w:val="000000"/>
                <w:sz w:val="15"/>
              </w:rPr>
              <w:t>Торговельна назва лікарського засобу</w:t>
            </w:r>
          </w:p>
          <w:bookmarkEnd w:id="16101"/>
        </w:tc>
        <w:tc>
          <w:tcPr>
            <w:tcW w:w="4845" w:type="dxa"/>
            <w:tcBorders>
              <w:top w:val="outset" w:color="000000" w:sz="8"/>
              <w:left w:val="outset" w:color="000000" w:sz="8"/>
              <w:bottom w:val="outset" w:color="000000" w:sz="8"/>
              <w:right w:val="outset" w:color="000000" w:sz="8"/>
            </w:tcBorders>
            <w:vAlign w:val="center"/>
          </w:tcPr>
          <w:bookmarkStart w:name="17908" w:id="16102"/>
          <w:p>
            <w:pPr>
              <w:spacing w:after="0"/>
              <w:ind w:left="0"/>
              <w:jc w:val="center"/>
            </w:pPr>
            <w:r>
              <w:rPr>
                <w:rFonts w:ascii="Arial"/>
                <w:b w:val="false"/>
                <w:i w:val="false"/>
                <w:color w:val="000000"/>
                <w:sz w:val="15"/>
              </w:rPr>
              <w:t xml:space="preserve"> </w:t>
            </w:r>
          </w:p>
          <w:bookmarkEnd w:id="16102"/>
        </w:tc>
      </w:tr>
    </w:tbl>
    <w:p>
      <w:pPr>
        <w:spacing/>
        <w:ind w:left="0"/>
        <w:jc w:val="left"/>
      </w:pPr>
      <w:r>
        <w:br/>
      </w:r>
    </w:p>
    <w:bookmarkStart w:name="17909" w:id="16103"/>
    <w:p>
      <w:pPr>
        <w:spacing w:after="0"/>
        <w:ind w:firstLine="240"/>
        <w:jc w:val="left"/>
      </w:pPr>
      <w:r>
        <w:rPr>
          <w:rFonts w:ascii="Arial"/>
          <w:b w:val="false"/>
          <w:i w:val="false"/>
          <w:color w:val="000000"/>
          <w:sz w:val="18"/>
        </w:rPr>
        <w:t>Якщо лікарський засіб призначений для профілактики або лікування одного захворювання (наприклад, малярія), але використовується в комбінації з іншими видами терапії (наприклад, антинеопластичні препарати), доцільно навести "пов'язані" показання разом.</w:t>
      </w:r>
    </w:p>
    <w:bookmarkEnd w:id="16103"/>
    <w:bookmarkStart w:name="17910" w:id="16104"/>
    <w:p>
      <w:pPr>
        <w:spacing w:after="0"/>
        <w:ind w:firstLine="240"/>
        <w:jc w:val="left"/>
      </w:pPr>
      <w:r>
        <w:rPr>
          <w:rFonts w:ascii="Arial"/>
          <w:b w:val="false"/>
          <w:i w:val="false"/>
          <w:color w:val="000000"/>
          <w:sz w:val="18"/>
        </w:rPr>
        <w:t>Якщо показання спрямоване на частину популяції пацієнтів із захворюванням, потрібно надати інформацію як для цільової популяції, так і для захворювання в цілому (наприклад, для пацієнтів з метастатичним раком молочної залози, які мають невдалі результати одного або більше попередніх лікувань).</w:t>
      </w:r>
    </w:p>
    <w:bookmarkEnd w:id="16104"/>
    <w:bookmarkStart w:name="17911" w:id="16105"/>
    <w:p>
      <w:pPr>
        <w:spacing w:after="0"/>
        <w:ind w:firstLine="240"/>
        <w:jc w:val="left"/>
      </w:pPr>
      <w:r>
        <w:rPr>
          <w:rFonts w:ascii="Arial"/>
          <w:b w:val="false"/>
          <w:i w:val="false"/>
          <w:color w:val="000000"/>
          <w:sz w:val="18"/>
        </w:rPr>
        <w:t>Якщо хвороба може виникати у осіб обох статей, незважаючи на переважання в одній із них, інформація надається для обох статей (наприклад, рак молочної залози) за умови, що цей лікарський засіб не протипоказаний для однієї із статей.</w:t>
      </w:r>
    </w:p>
    <w:bookmarkEnd w:id="16105"/>
    <w:bookmarkStart w:name="17912" w:id="16106"/>
    <w:p>
      <w:pPr>
        <w:spacing w:after="0"/>
        <w:ind w:firstLine="240"/>
        <w:jc w:val="left"/>
      </w:pPr>
      <w:r>
        <w:rPr>
          <w:rFonts w:ascii="Arial"/>
          <w:b/>
          <w:i w:val="false"/>
          <w:color w:val="000000"/>
          <w:sz w:val="18"/>
        </w:rPr>
        <w:t>CI.1.</w:t>
      </w:r>
      <w:r>
        <w:rPr>
          <w:rFonts w:ascii="Arial"/>
          <w:b w:val="false"/>
          <w:i w:val="false"/>
          <w:color w:val="000000"/>
          <w:sz w:val="18"/>
        </w:rPr>
        <w:t xml:space="preserve"> </w:t>
      </w:r>
      <w:r>
        <w:rPr>
          <w:rFonts w:ascii="Arial"/>
          <w:b/>
          <w:i w:val="false"/>
          <w:color w:val="000000"/>
          <w:sz w:val="18"/>
        </w:rPr>
        <w:t>Епідеміологія захворювання</w:t>
      </w:r>
    </w:p>
    <w:bookmarkEnd w:id="1610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590"/>
        <w:gridCol w:w="3100"/>
      </w:tblGrid>
      <w:tr>
        <w:trPr>
          <w:trHeight w:val="45" w:hRule="atLeast"/>
        </w:trPr>
        <w:tc>
          <w:tcPr>
            <w:tcW w:w="6590" w:type="dxa"/>
            <w:tcBorders>
              <w:top w:val="outset" w:color="000000" w:sz="8"/>
              <w:left w:val="outset" w:color="000000" w:sz="8"/>
              <w:bottom w:val="outset" w:color="000000" w:sz="8"/>
              <w:right w:val="outset" w:color="000000" w:sz="8"/>
            </w:tcBorders>
            <w:vAlign w:val="center"/>
          </w:tcPr>
          <w:bookmarkStart w:name="17913" w:id="16107"/>
          <w:p>
            <w:pPr>
              <w:spacing w:after="0"/>
              <w:ind w:left="0"/>
              <w:jc w:val="left"/>
            </w:pPr>
            <w:r>
              <w:rPr>
                <w:rFonts w:ascii="Arial"/>
                <w:b/>
                <w:i w:val="false"/>
                <w:color w:val="000000"/>
                <w:sz w:val="15"/>
              </w:rPr>
              <w:t>Показання до застосування</w:t>
            </w:r>
          </w:p>
          <w:bookmarkEnd w:id="16107"/>
        </w:tc>
        <w:tc>
          <w:tcPr>
            <w:tcW w:w="3100" w:type="dxa"/>
            <w:tcBorders>
              <w:top w:val="outset" w:color="000000" w:sz="8"/>
              <w:left w:val="outset" w:color="000000" w:sz="8"/>
              <w:bottom w:val="outset" w:color="000000" w:sz="8"/>
              <w:right w:val="outset" w:color="000000" w:sz="8"/>
            </w:tcBorders>
            <w:vAlign w:val="center"/>
          </w:tcPr>
          <w:bookmarkStart w:name="17914" w:id="16108"/>
          <w:p>
            <w:pPr>
              <w:spacing w:after="0"/>
              <w:ind w:left="0"/>
              <w:jc w:val="center"/>
            </w:pPr>
            <w:r>
              <w:rPr>
                <w:rFonts w:ascii="Arial"/>
                <w:b w:val="false"/>
                <w:i w:val="false"/>
                <w:color w:val="000000"/>
                <w:sz w:val="15"/>
              </w:rPr>
              <w:t xml:space="preserve"> </w:t>
            </w:r>
          </w:p>
          <w:bookmarkEnd w:id="16108"/>
        </w:tc>
      </w:tr>
      <w:tr>
        <w:trPr>
          <w:trHeight w:val="45" w:hRule="atLeast"/>
        </w:trPr>
        <w:tc>
          <w:tcPr>
            <w:tcW w:w="6590" w:type="dxa"/>
            <w:tcBorders>
              <w:top w:val="outset" w:color="000000" w:sz="8"/>
              <w:left w:val="outset" w:color="000000" w:sz="8"/>
              <w:bottom w:val="outset" w:color="000000" w:sz="8"/>
              <w:right w:val="outset" w:color="000000" w:sz="8"/>
            </w:tcBorders>
            <w:vAlign w:val="center"/>
          </w:tcPr>
          <w:bookmarkStart w:name="17915" w:id="16109"/>
          <w:p>
            <w:pPr>
              <w:spacing w:after="0"/>
              <w:ind w:left="0"/>
              <w:jc w:val="left"/>
            </w:pPr>
            <w:r>
              <w:rPr>
                <w:rFonts w:ascii="Arial"/>
                <w:b/>
                <w:i w:val="false"/>
                <w:color w:val="000000"/>
                <w:sz w:val="15"/>
              </w:rPr>
              <w:t>Захворюваність</w:t>
            </w:r>
          </w:p>
          <w:bookmarkEnd w:id="16109"/>
        </w:tc>
        <w:tc>
          <w:tcPr>
            <w:tcW w:w="3100" w:type="dxa"/>
            <w:tcBorders>
              <w:top w:val="outset" w:color="000000" w:sz="8"/>
              <w:left w:val="outset" w:color="000000" w:sz="8"/>
              <w:bottom w:val="outset" w:color="000000" w:sz="8"/>
              <w:right w:val="outset" w:color="000000" w:sz="8"/>
            </w:tcBorders>
            <w:vAlign w:val="center"/>
          </w:tcPr>
          <w:bookmarkStart w:name="17916" w:id="16110"/>
          <w:p>
            <w:pPr>
              <w:spacing w:after="0"/>
              <w:ind w:left="0"/>
              <w:jc w:val="center"/>
            </w:pPr>
            <w:r>
              <w:rPr>
                <w:rFonts w:ascii="Arial"/>
                <w:b w:val="false"/>
                <w:i w:val="false"/>
                <w:color w:val="000000"/>
                <w:sz w:val="15"/>
              </w:rPr>
              <w:t xml:space="preserve"> </w:t>
            </w:r>
          </w:p>
          <w:bookmarkEnd w:id="16110"/>
        </w:tc>
      </w:tr>
      <w:tr>
        <w:trPr>
          <w:trHeight w:val="45" w:hRule="atLeast"/>
        </w:trPr>
        <w:tc>
          <w:tcPr>
            <w:tcW w:w="6590" w:type="dxa"/>
            <w:tcBorders>
              <w:top w:val="outset" w:color="000000" w:sz="8"/>
              <w:left w:val="outset" w:color="000000" w:sz="8"/>
              <w:bottom w:val="outset" w:color="000000" w:sz="8"/>
              <w:right w:val="outset" w:color="000000" w:sz="8"/>
            </w:tcBorders>
            <w:vAlign w:val="center"/>
          </w:tcPr>
          <w:bookmarkStart w:name="17917" w:id="16111"/>
          <w:p>
            <w:pPr>
              <w:spacing w:after="0"/>
              <w:ind w:left="0"/>
              <w:jc w:val="left"/>
            </w:pPr>
            <w:r>
              <w:rPr>
                <w:rFonts w:ascii="Arial"/>
                <w:b/>
                <w:i w:val="false"/>
                <w:color w:val="000000"/>
                <w:sz w:val="15"/>
              </w:rPr>
              <w:t>Поширеність</w:t>
            </w:r>
          </w:p>
          <w:bookmarkEnd w:id="16111"/>
        </w:tc>
        <w:tc>
          <w:tcPr>
            <w:tcW w:w="3100" w:type="dxa"/>
            <w:tcBorders>
              <w:top w:val="outset" w:color="000000" w:sz="8"/>
              <w:left w:val="outset" w:color="000000" w:sz="8"/>
              <w:bottom w:val="outset" w:color="000000" w:sz="8"/>
              <w:right w:val="outset" w:color="000000" w:sz="8"/>
            </w:tcBorders>
            <w:vAlign w:val="center"/>
          </w:tcPr>
          <w:bookmarkStart w:name="17918" w:id="16112"/>
          <w:p>
            <w:pPr>
              <w:spacing w:after="0"/>
              <w:ind w:left="0"/>
              <w:jc w:val="center"/>
            </w:pPr>
            <w:r>
              <w:rPr>
                <w:rFonts w:ascii="Arial"/>
                <w:b w:val="false"/>
                <w:i w:val="false"/>
                <w:color w:val="000000"/>
                <w:sz w:val="15"/>
              </w:rPr>
              <w:t xml:space="preserve"> </w:t>
            </w:r>
          </w:p>
          <w:bookmarkEnd w:id="16112"/>
        </w:tc>
      </w:tr>
      <w:tr>
        <w:trPr>
          <w:trHeight w:val="45" w:hRule="atLeast"/>
        </w:trPr>
        <w:tc>
          <w:tcPr>
            <w:tcW w:w="6590" w:type="dxa"/>
            <w:tcBorders>
              <w:top w:val="outset" w:color="000000" w:sz="8"/>
              <w:left w:val="outset" w:color="000000" w:sz="8"/>
              <w:bottom w:val="outset" w:color="000000" w:sz="8"/>
              <w:right w:val="outset" w:color="000000" w:sz="8"/>
            </w:tcBorders>
            <w:vAlign w:val="center"/>
          </w:tcPr>
          <w:bookmarkStart w:name="17919" w:id="16113"/>
          <w:p>
            <w:pPr>
              <w:spacing w:after="0"/>
              <w:ind w:left="0"/>
              <w:jc w:val="left"/>
            </w:pPr>
            <w:r>
              <w:rPr>
                <w:rFonts w:ascii="Arial"/>
                <w:b/>
                <w:i w:val="false"/>
                <w:color w:val="000000"/>
                <w:sz w:val="15"/>
              </w:rPr>
              <w:t>Демографічні дані цільової популяції</w:t>
            </w:r>
          </w:p>
          <w:bookmarkEnd w:id="16113"/>
        </w:tc>
        <w:tc>
          <w:tcPr>
            <w:tcW w:w="3100" w:type="dxa"/>
            <w:tcBorders>
              <w:top w:val="outset" w:color="000000" w:sz="8"/>
              <w:left w:val="outset" w:color="000000" w:sz="8"/>
              <w:bottom w:val="outset" w:color="000000" w:sz="8"/>
              <w:right w:val="outset" w:color="000000" w:sz="8"/>
            </w:tcBorders>
            <w:vAlign w:val="center"/>
          </w:tcPr>
          <w:bookmarkStart w:name="17920" w:id="16114"/>
          <w:p>
            <w:pPr>
              <w:spacing w:after="0"/>
              <w:ind w:left="0"/>
              <w:jc w:val="center"/>
            </w:pPr>
            <w:r>
              <w:rPr>
                <w:rFonts w:ascii="Arial"/>
                <w:b w:val="false"/>
                <w:i w:val="false"/>
                <w:color w:val="000000"/>
                <w:sz w:val="15"/>
              </w:rPr>
              <w:t xml:space="preserve"> </w:t>
            </w:r>
          </w:p>
          <w:bookmarkEnd w:id="16114"/>
        </w:tc>
      </w:tr>
      <w:tr>
        <w:trPr>
          <w:trHeight w:val="45" w:hRule="atLeast"/>
        </w:trPr>
        <w:tc>
          <w:tcPr>
            <w:tcW w:w="6590" w:type="dxa"/>
            <w:tcBorders>
              <w:top w:val="outset" w:color="000000" w:sz="8"/>
              <w:left w:val="outset" w:color="000000" w:sz="8"/>
              <w:bottom w:val="outset" w:color="000000" w:sz="8"/>
              <w:right w:val="outset" w:color="000000" w:sz="8"/>
            </w:tcBorders>
            <w:vAlign w:val="center"/>
          </w:tcPr>
          <w:bookmarkStart w:name="17921" w:id="16115"/>
          <w:p>
            <w:pPr>
              <w:spacing w:after="0"/>
              <w:ind w:left="0"/>
              <w:jc w:val="left"/>
            </w:pPr>
            <w:r>
              <w:rPr>
                <w:rFonts w:ascii="Arial"/>
                <w:b/>
                <w:i w:val="false"/>
                <w:color w:val="000000"/>
                <w:sz w:val="15"/>
              </w:rPr>
              <w:t>Важливі супутні захворювання у цільової популяції</w:t>
            </w:r>
            <w:r>
              <w:br/>
            </w:r>
            <w:r>
              <w:rPr>
                <w:rFonts w:ascii="Arial"/>
                <w:b w:val="false"/>
                <w:i w:val="false"/>
                <w:color w:val="000000"/>
                <w:sz w:val="15"/>
              </w:rPr>
              <w:t>(зазначаються важливі супутні захворювання в цільовій популяції, якщо можливо (наприклад, лікарський засіб для лікування раку простати: цільова популяція - чоловіки старше 50 років, але в цьому віці збільшується ризик інфаркту міокарда. Для визначення, чи підвищує застосування лікарського засобу ризик розвитку інфаркту міокарда, важливо знати, скільки випадків інфаркту міокарда очікується в цільовій популяції (в ідеалі) або у чоловіків цієї самої вікової групи, які не застосовують лікарський засіб. Оцінка ризику у цільовій популяції порівняно з такою віковою групою може бути дуже важлива, якщо саме захворювання підвищує ризик будь-яких небажаних явищ))</w:t>
            </w:r>
          </w:p>
          <w:bookmarkEnd w:id="16115"/>
        </w:tc>
        <w:tc>
          <w:tcPr>
            <w:tcW w:w="3100" w:type="dxa"/>
            <w:tcBorders>
              <w:top w:val="outset" w:color="000000" w:sz="8"/>
              <w:left w:val="outset" w:color="000000" w:sz="8"/>
              <w:bottom w:val="outset" w:color="000000" w:sz="8"/>
              <w:right w:val="outset" w:color="000000" w:sz="8"/>
            </w:tcBorders>
            <w:vAlign w:val="center"/>
          </w:tcPr>
          <w:bookmarkStart w:name="17922" w:id="16116"/>
          <w:p>
            <w:pPr>
              <w:spacing w:after="0"/>
              <w:ind w:left="0"/>
              <w:jc w:val="center"/>
            </w:pPr>
            <w:r>
              <w:rPr>
                <w:rFonts w:ascii="Arial"/>
                <w:b w:val="false"/>
                <w:i w:val="false"/>
                <w:color w:val="000000"/>
                <w:sz w:val="15"/>
              </w:rPr>
              <w:t xml:space="preserve"> </w:t>
            </w:r>
          </w:p>
          <w:bookmarkEnd w:id="16116"/>
        </w:tc>
      </w:tr>
      <w:tr>
        <w:trPr>
          <w:trHeight w:val="45" w:hRule="atLeast"/>
        </w:trPr>
        <w:tc>
          <w:tcPr>
            <w:tcW w:w="6590" w:type="dxa"/>
            <w:tcBorders>
              <w:top w:val="outset" w:color="000000" w:sz="8"/>
              <w:left w:val="outset" w:color="000000" w:sz="8"/>
              <w:bottom w:val="outset" w:color="000000" w:sz="8"/>
              <w:right w:val="outset" w:color="000000" w:sz="8"/>
            </w:tcBorders>
            <w:vAlign w:val="center"/>
          </w:tcPr>
          <w:bookmarkStart w:name="17923" w:id="16117"/>
          <w:p>
            <w:pPr>
              <w:spacing w:after="0"/>
              <w:ind w:left="0"/>
              <w:jc w:val="left"/>
            </w:pPr>
            <w:r>
              <w:rPr>
                <w:rFonts w:ascii="Arial"/>
                <w:b/>
                <w:i w:val="false"/>
                <w:color w:val="000000"/>
                <w:sz w:val="15"/>
              </w:rPr>
              <w:t>Відмінності в епідеміології в різних регіонах (країнах світу) з акцентом на епідеміологію в Україні в межах показань до застосування</w:t>
            </w:r>
            <w:r>
              <w:br/>
            </w:r>
            <w:r>
              <w:rPr>
                <w:rFonts w:ascii="Arial"/>
                <w:b w:val="false"/>
                <w:i w:val="false"/>
                <w:color w:val="000000"/>
                <w:sz w:val="15"/>
              </w:rPr>
              <w:t>(у разі наявності відмінностей у різних країнах надається їх аналог, якщо можливо, наводяться дані з розподілом за віком, статтю, расою та/або етнічним походженням)</w:t>
            </w:r>
          </w:p>
          <w:bookmarkEnd w:id="16117"/>
        </w:tc>
        <w:tc>
          <w:tcPr>
            <w:tcW w:w="3100" w:type="dxa"/>
            <w:tcBorders>
              <w:top w:val="outset" w:color="000000" w:sz="8"/>
              <w:left w:val="outset" w:color="000000" w:sz="8"/>
              <w:bottom w:val="outset" w:color="000000" w:sz="8"/>
              <w:right w:val="outset" w:color="000000" w:sz="8"/>
            </w:tcBorders>
            <w:vAlign w:val="center"/>
          </w:tcPr>
          <w:bookmarkStart w:name="17924" w:id="16118"/>
          <w:p>
            <w:pPr>
              <w:spacing w:after="0"/>
              <w:ind w:left="0"/>
              <w:jc w:val="center"/>
            </w:pPr>
            <w:r>
              <w:rPr>
                <w:rFonts w:ascii="Arial"/>
                <w:b w:val="false"/>
                <w:i w:val="false"/>
                <w:color w:val="000000"/>
                <w:sz w:val="15"/>
              </w:rPr>
              <w:t xml:space="preserve"> </w:t>
            </w:r>
          </w:p>
          <w:bookmarkEnd w:id="16118"/>
        </w:tc>
      </w:tr>
      <w:tr>
        <w:trPr>
          <w:trHeight w:val="45" w:hRule="atLeast"/>
        </w:trPr>
        <w:tc>
          <w:tcPr>
            <w:tcW w:w="6590" w:type="dxa"/>
            <w:tcBorders>
              <w:top w:val="outset" w:color="000000" w:sz="8"/>
              <w:left w:val="outset" w:color="000000" w:sz="8"/>
              <w:bottom w:val="outset" w:color="000000" w:sz="8"/>
              <w:right w:val="outset" w:color="000000" w:sz="8"/>
            </w:tcBorders>
            <w:vAlign w:val="center"/>
          </w:tcPr>
          <w:bookmarkStart w:name="17925" w:id="16119"/>
          <w:p>
            <w:pPr>
              <w:spacing w:after="0"/>
              <w:ind w:left="0"/>
              <w:jc w:val="left"/>
            </w:pPr>
            <w:r>
              <w:rPr>
                <w:rFonts w:ascii="Arial"/>
                <w:b/>
                <w:i w:val="false"/>
                <w:color w:val="000000"/>
                <w:sz w:val="15"/>
              </w:rPr>
              <w:t>Фактори ризику виникнення захворювання</w:t>
            </w:r>
            <w:r>
              <w:br/>
            </w:r>
            <w:r>
              <w:rPr>
                <w:rFonts w:ascii="Arial"/>
                <w:b w:val="false"/>
                <w:i w:val="false"/>
                <w:color w:val="000000"/>
                <w:sz w:val="15"/>
              </w:rPr>
              <w:t>(зазначаються фактори ризику, що сприяють виникненню захворювання, якщо можливо (наприклад, стать, вік, вага, шкідливі звички, фізичні або емоційні перевантаження, надмірне заняття спортом, гіподинамія, супутні захворювання, прийом лікарського засобу, недоїдання, обтяжений алергоанамнез, генний поліморфізм тощо))</w:t>
            </w:r>
          </w:p>
          <w:bookmarkEnd w:id="16119"/>
        </w:tc>
        <w:tc>
          <w:tcPr>
            <w:tcW w:w="3100" w:type="dxa"/>
            <w:tcBorders>
              <w:top w:val="outset" w:color="000000" w:sz="8"/>
              <w:left w:val="outset" w:color="000000" w:sz="8"/>
              <w:bottom w:val="outset" w:color="000000" w:sz="8"/>
              <w:right w:val="outset" w:color="000000" w:sz="8"/>
            </w:tcBorders>
            <w:vAlign w:val="center"/>
          </w:tcPr>
          <w:bookmarkStart w:name="17926" w:id="16120"/>
          <w:p>
            <w:pPr>
              <w:spacing w:after="0"/>
              <w:ind w:left="0"/>
              <w:jc w:val="center"/>
            </w:pPr>
            <w:r>
              <w:rPr>
                <w:rFonts w:ascii="Arial"/>
                <w:b w:val="false"/>
                <w:i w:val="false"/>
                <w:color w:val="000000"/>
                <w:sz w:val="15"/>
              </w:rPr>
              <w:t xml:space="preserve"> </w:t>
            </w:r>
          </w:p>
          <w:bookmarkEnd w:id="16120"/>
        </w:tc>
      </w:tr>
      <w:tr>
        <w:trPr>
          <w:trHeight w:val="45" w:hRule="atLeast"/>
        </w:trPr>
        <w:tc>
          <w:tcPr>
            <w:tcW w:w="6590" w:type="dxa"/>
            <w:tcBorders>
              <w:top w:val="outset" w:color="000000" w:sz="8"/>
              <w:left w:val="outset" w:color="000000" w:sz="8"/>
              <w:bottom w:val="outset" w:color="000000" w:sz="8"/>
              <w:right w:val="outset" w:color="000000" w:sz="8"/>
            </w:tcBorders>
            <w:vAlign w:val="center"/>
          </w:tcPr>
          <w:bookmarkStart w:name="17927" w:id="16121"/>
          <w:p>
            <w:pPr>
              <w:spacing w:after="0"/>
              <w:ind w:left="0"/>
              <w:jc w:val="left"/>
            </w:pPr>
            <w:r>
              <w:rPr>
                <w:rFonts w:ascii="Arial"/>
                <w:b/>
                <w:i w:val="false"/>
                <w:color w:val="000000"/>
                <w:sz w:val="15"/>
              </w:rPr>
              <w:t>Основні методи лікування</w:t>
            </w:r>
            <w:r>
              <w:br/>
            </w:r>
            <w:r>
              <w:rPr>
                <w:rFonts w:ascii="Arial"/>
                <w:b w:val="false"/>
                <w:i w:val="false"/>
                <w:color w:val="000000"/>
                <w:sz w:val="15"/>
              </w:rPr>
              <w:t>(зазначаються методи лікування, які, як правило, використовуються при лікуванні цього захворювання)</w:t>
            </w:r>
          </w:p>
          <w:bookmarkEnd w:id="16121"/>
        </w:tc>
        <w:tc>
          <w:tcPr>
            <w:tcW w:w="3100" w:type="dxa"/>
            <w:tcBorders>
              <w:top w:val="outset" w:color="000000" w:sz="8"/>
              <w:left w:val="outset" w:color="000000" w:sz="8"/>
              <w:bottom w:val="outset" w:color="000000" w:sz="8"/>
              <w:right w:val="outset" w:color="000000" w:sz="8"/>
            </w:tcBorders>
            <w:vAlign w:val="center"/>
          </w:tcPr>
          <w:bookmarkStart w:name="17928" w:id="16122"/>
          <w:p>
            <w:pPr>
              <w:spacing w:after="0"/>
              <w:ind w:left="0"/>
              <w:jc w:val="center"/>
            </w:pPr>
            <w:r>
              <w:rPr>
                <w:rFonts w:ascii="Arial"/>
                <w:b w:val="false"/>
                <w:i w:val="false"/>
                <w:color w:val="000000"/>
                <w:sz w:val="15"/>
              </w:rPr>
              <w:t xml:space="preserve"> </w:t>
            </w:r>
          </w:p>
          <w:bookmarkEnd w:id="16122"/>
        </w:tc>
      </w:tr>
      <w:tr>
        <w:trPr>
          <w:trHeight w:val="45" w:hRule="atLeast"/>
        </w:trPr>
        <w:tc>
          <w:tcPr>
            <w:tcW w:w="6590" w:type="dxa"/>
            <w:tcBorders>
              <w:top w:val="outset" w:color="000000" w:sz="8"/>
              <w:left w:val="outset" w:color="000000" w:sz="8"/>
              <w:bottom w:val="outset" w:color="000000" w:sz="8"/>
              <w:right w:val="outset" w:color="000000" w:sz="8"/>
            </w:tcBorders>
            <w:vAlign w:val="center"/>
          </w:tcPr>
          <w:bookmarkStart w:name="17929" w:id="16123"/>
          <w:p>
            <w:pPr>
              <w:spacing w:after="0"/>
              <w:ind w:left="0"/>
              <w:jc w:val="left"/>
            </w:pPr>
            <w:r>
              <w:rPr>
                <w:rFonts w:ascii="Arial"/>
                <w:b/>
                <w:i w:val="false"/>
                <w:color w:val="000000"/>
                <w:sz w:val="15"/>
              </w:rPr>
              <w:t>Смертність (природна динаміка)</w:t>
            </w:r>
            <w:r>
              <w:br/>
            </w:r>
            <w:r>
              <w:rPr>
                <w:rFonts w:ascii="Arial"/>
                <w:b w:val="false"/>
                <w:i w:val="false"/>
                <w:color w:val="000000"/>
                <w:sz w:val="15"/>
              </w:rPr>
              <w:t>(зазначається, якими є показники смертності при цьому захворюванні, якщо можливо)</w:t>
            </w:r>
          </w:p>
          <w:bookmarkEnd w:id="16123"/>
        </w:tc>
        <w:tc>
          <w:tcPr>
            <w:tcW w:w="3100" w:type="dxa"/>
            <w:tcBorders>
              <w:top w:val="outset" w:color="000000" w:sz="8"/>
              <w:left w:val="outset" w:color="000000" w:sz="8"/>
              <w:bottom w:val="outset" w:color="000000" w:sz="8"/>
              <w:right w:val="outset" w:color="000000" w:sz="8"/>
            </w:tcBorders>
            <w:vAlign w:val="center"/>
          </w:tcPr>
          <w:bookmarkStart w:name="17930" w:id="16124"/>
          <w:p>
            <w:pPr>
              <w:spacing w:after="0"/>
              <w:ind w:left="0"/>
              <w:jc w:val="center"/>
            </w:pPr>
            <w:r>
              <w:rPr>
                <w:rFonts w:ascii="Arial"/>
                <w:b w:val="false"/>
                <w:i w:val="false"/>
                <w:color w:val="000000"/>
                <w:sz w:val="15"/>
              </w:rPr>
              <w:t xml:space="preserve"> </w:t>
            </w:r>
          </w:p>
          <w:bookmarkEnd w:id="16124"/>
        </w:tc>
      </w:tr>
    </w:tbl>
    <w:p>
      <w:pPr>
        <w:spacing/>
        <w:ind w:left="0"/>
        <w:jc w:val="left"/>
      </w:pPr>
      <w:r>
        <w:br/>
      </w:r>
    </w:p>
    <w:bookmarkStart w:name="17931" w:id="16125"/>
    <w:p>
      <w:pPr>
        <w:spacing w:after="0"/>
        <w:ind w:firstLine="240"/>
        <w:jc w:val="left"/>
      </w:pPr>
      <w:r>
        <w:rPr>
          <w:rFonts w:ascii="Arial"/>
          <w:b/>
          <w:i w:val="false"/>
          <w:color w:val="000000"/>
          <w:sz w:val="18"/>
        </w:rPr>
        <w:t>CI.2.</w:t>
      </w:r>
      <w:r>
        <w:rPr>
          <w:rFonts w:ascii="Arial"/>
          <w:b w:val="false"/>
          <w:i w:val="false"/>
          <w:color w:val="000000"/>
          <w:sz w:val="18"/>
        </w:rPr>
        <w:t xml:space="preserve"> </w:t>
      </w:r>
      <w:r>
        <w:rPr>
          <w:rFonts w:ascii="Arial"/>
          <w:b/>
          <w:i w:val="false"/>
          <w:color w:val="000000"/>
          <w:sz w:val="18"/>
        </w:rPr>
        <w:t>Супутнє лікування в цільовій популяції</w:t>
      </w:r>
    </w:p>
    <w:bookmarkEnd w:id="16125"/>
    <w:bookmarkStart w:name="17932" w:id="16126"/>
    <w:p>
      <w:pPr>
        <w:spacing w:after="0"/>
        <w:ind w:firstLine="240"/>
        <w:jc w:val="left"/>
      </w:pPr>
      <w:r>
        <w:rPr>
          <w:rFonts w:ascii="Arial"/>
          <w:b w:val="false"/>
          <w:i w:val="false"/>
          <w:color w:val="000000"/>
          <w:sz w:val="18"/>
        </w:rPr>
        <w:t>Зазначається, які супутні лікарські засоби часто використовуються з лікарським засобом, з приводу якого створюється план управління ризиками, для лікування захворювання або його ускладнень (наприклад, антигіпертензивні препарати часто використовуються разом з гіпоглікемічними лікарськими засобами у хворих на цукровий діабет тощо)</w:t>
      </w:r>
    </w:p>
    <w:bookmarkEnd w:id="16126"/>
    <w:bookmarkStart w:name="17933" w:id="16127"/>
    <w:p>
      <w:pPr>
        <w:spacing w:after="0"/>
        <w:ind w:firstLine="240"/>
        <w:jc w:val="left"/>
      </w:pPr>
      <w:r>
        <w:rPr>
          <w:rFonts w:ascii="Arial"/>
          <w:b/>
          <w:i w:val="false"/>
          <w:color w:val="000000"/>
          <w:sz w:val="18"/>
        </w:rPr>
        <w:t>CI.3. Важливі супутні захворювання, виявлені у пацієнтів цільової популяції</w:t>
      </w:r>
    </w:p>
    <w:bookmarkEnd w:id="16127"/>
    <w:bookmarkStart w:name="17934" w:id="16128"/>
    <w:p>
      <w:pPr>
        <w:spacing w:after="0"/>
        <w:ind w:firstLine="240"/>
        <w:jc w:val="left"/>
      </w:pPr>
      <w:r>
        <w:rPr>
          <w:rFonts w:ascii="Arial"/>
          <w:b w:val="false"/>
          <w:i w:val="false"/>
          <w:color w:val="000000"/>
          <w:sz w:val="18"/>
        </w:rPr>
        <w:t>Зазначається, які супутні захворювання зустрічаються у цільової популяції. Якщо є можливим, надаються дані про захворюваність, поширеність і смертність від супутніх захворювань у пацієнтів цільової популяції. Якщо частота супутніх захворювань, які, зазвичай, зустрічаються у пацієнтів цільової популяції, збільшилася порівняно із захворюваністю на цю патологію в загальній популяції того самого віку/статі, це має бути спеціально обумовлено (наприклад, у пацієнтів, хворих на ревматоїдний артрит, які застосовують лікарський засіб з метою його лікування, захворюваність на ішемічну хворобу серця збільшується порівняно з пацієнтами, які не хворіють на ревматоїдний артрит, того самого віку і статі).</w:t>
      </w:r>
    </w:p>
    <w:bookmarkEnd w:id="16128"/>
    <w:bookmarkStart w:name="17935" w:id="16129"/>
    <w:p>
      <w:pPr>
        <w:pStyle w:val="Heading3"/>
        <w:spacing w:after="0"/>
        <w:ind w:left="0"/>
        <w:jc w:val="center"/>
      </w:pPr>
      <w:r>
        <w:rPr>
          <w:rFonts w:ascii="Arial"/>
          <w:color w:val="000000"/>
          <w:sz w:val="27"/>
        </w:rPr>
        <w:t>МОДУЛЬ CII. ДОКЛІНІЧНА ЧАСТИНА СПЕЦИФІКАЦІЇ З БЕЗПЕКИ</w:t>
      </w:r>
    </w:p>
    <w:bookmarkEnd w:id="16129"/>
    <w:bookmarkStart w:name="17936" w:id="16130"/>
    <w:p>
      <w:pPr>
        <w:spacing w:after="0"/>
        <w:ind w:firstLine="240"/>
        <w:jc w:val="left"/>
      </w:pPr>
      <w:r>
        <w:rPr>
          <w:rFonts w:ascii="Arial"/>
          <w:b w:val="false"/>
          <w:i w:val="false"/>
          <w:color w:val="000000"/>
          <w:sz w:val="18"/>
        </w:rPr>
        <w:t>У цьому модулі надається резюме важливих висновків щодо безпеки лікарського засобу за даними неклінічних досліджень. Зазначаються негативні результати і потенціал їх впливу на цільову популяцію (наприклад, негативний токсичний вплив на репродуктивну функцію). У цьому модулі мають надаватися дані, наведені нижче (але не виключно).</w:t>
      </w:r>
    </w:p>
    <w:bookmarkEnd w:id="1613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621"/>
        <w:gridCol w:w="4069"/>
      </w:tblGrid>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7937" w:id="16131"/>
          <w:p>
            <w:pPr>
              <w:spacing w:after="0"/>
              <w:ind w:left="0"/>
              <w:jc w:val="center"/>
            </w:pPr>
            <w:r>
              <w:rPr>
                <w:rFonts w:ascii="Arial"/>
                <w:b/>
                <w:i w:val="false"/>
                <w:color w:val="000000"/>
                <w:sz w:val="15"/>
              </w:rPr>
              <w:t>Основні висновки щодо безпеки за даними неклінічних досліджень</w:t>
            </w:r>
          </w:p>
          <w:bookmarkEnd w:id="16131"/>
        </w:tc>
        <w:tc>
          <w:tcPr>
            <w:tcW w:w="4069" w:type="dxa"/>
            <w:tcBorders>
              <w:top w:val="outset" w:color="000000" w:sz="8"/>
              <w:left w:val="outset" w:color="000000" w:sz="8"/>
              <w:bottom w:val="outset" w:color="000000" w:sz="8"/>
              <w:right w:val="outset" w:color="000000" w:sz="8"/>
            </w:tcBorders>
            <w:vAlign w:val="center"/>
          </w:tcPr>
          <w:bookmarkStart w:name="17938" w:id="16132"/>
          <w:p>
            <w:pPr>
              <w:spacing w:after="0"/>
              <w:ind w:left="0"/>
              <w:jc w:val="center"/>
            </w:pPr>
            <w:r>
              <w:rPr>
                <w:rFonts w:ascii="Arial"/>
                <w:b/>
                <w:i w:val="false"/>
                <w:color w:val="000000"/>
                <w:sz w:val="15"/>
              </w:rPr>
              <w:t>Важливість для застосування у людини</w:t>
            </w:r>
          </w:p>
          <w:bookmarkEnd w:id="16132"/>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7939" w:id="16133"/>
          <w:p>
            <w:pPr>
              <w:spacing w:after="0"/>
              <w:ind w:left="0"/>
              <w:jc w:val="left"/>
            </w:pPr>
            <w:r>
              <w:rPr>
                <w:rFonts w:ascii="Arial"/>
                <w:b w:val="false"/>
                <w:i w:val="false"/>
                <w:color w:val="000000"/>
                <w:sz w:val="15"/>
              </w:rPr>
              <w:t>Токсичність, у тому числі:</w:t>
            </w:r>
            <w:r>
              <w:br/>
            </w:r>
            <w:r>
              <w:rPr>
                <w:rFonts w:ascii="Arial"/>
                <w:b w:val="false"/>
                <w:i w:val="false"/>
                <w:color w:val="000000"/>
                <w:sz w:val="15"/>
              </w:rPr>
              <w:t>токсичність при одноразовому і повторному введенні дози;</w:t>
            </w:r>
            <w:r>
              <w:br/>
            </w:r>
            <w:r>
              <w:rPr>
                <w:rFonts w:ascii="Arial"/>
                <w:b w:val="false"/>
                <w:i w:val="false"/>
                <w:color w:val="000000"/>
                <w:sz w:val="15"/>
              </w:rPr>
              <w:t>репродуктивна токсичність (обумовлюється, якщо лікарський засіб може застосовуватися у жінок дітородного віку);</w:t>
            </w:r>
            <w:r>
              <w:br/>
            </w:r>
            <w:r>
              <w:rPr>
                <w:rFonts w:ascii="Arial"/>
                <w:b w:val="false"/>
                <w:i w:val="false"/>
                <w:color w:val="000000"/>
                <w:sz w:val="15"/>
              </w:rPr>
              <w:t>експериментальна токсичність;</w:t>
            </w:r>
            <w:r>
              <w:br/>
            </w:r>
            <w:r>
              <w:rPr>
                <w:rFonts w:ascii="Arial"/>
                <w:b w:val="false"/>
                <w:i w:val="false"/>
                <w:color w:val="000000"/>
                <w:sz w:val="15"/>
              </w:rPr>
              <w:t>нефротоксичність;</w:t>
            </w:r>
            <w:r>
              <w:br/>
            </w:r>
            <w:r>
              <w:rPr>
                <w:rFonts w:ascii="Arial"/>
                <w:b w:val="false"/>
                <w:i w:val="false"/>
                <w:color w:val="000000"/>
                <w:sz w:val="15"/>
              </w:rPr>
              <w:t>гепатотоксичність;</w:t>
            </w:r>
            <w:r>
              <w:br/>
            </w:r>
            <w:r>
              <w:rPr>
                <w:rFonts w:ascii="Arial"/>
                <w:b w:val="false"/>
                <w:i w:val="false"/>
                <w:color w:val="000000"/>
                <w:sz w:val="15"/>
              </w:rPr>
              <w:t>генотоксичність;</w:t>
            </w:r>
            <w:r>
              <w:br/>
            </w:r>
            <w:r>
              <w:rPr>
                <w:rFonts w:ascii="Arial"/>
                <w:b w:val="false"/>
                <w:i w:val="false"/>
                <w:color w:val="000000"/>
                <w:sz w:val="15"/>
              </w:rPr>
              <w:t>канцерогенність</w:t>
            </w:r>
          </w:p>
          <w:bookmarkEnd w:id="16133"/>
        </w:tc>
        <w:tc>
          <w:tcPr>
            <w:tcW w:w="4069" w:type="dxa"/>
            <w:tcBorders>
              <w:top w:val="outset" w:color="000000" w:sz="8"/>
              <w:left w:val="outset" w:color="000000" w:sz="8"/>
              <w:bottom w:val="outset" w:color="000000" w:sz="8"/>
              <w:right w:val="outset" w:color="000000" w:sz="8"/>
            </w:tcBorders>
            <w:vAlign w:val="center"/>
          </w:tcPr>
          <w:bookmarkStart w:name="17940" w:id="16134"/>
          <w:p>
            <w:pPr>
              <w:spacing w:after="0"/>
              <w:ind w:left="0"/>
              <w:jc w:val="center"/>
            </w:pPr>
            <w:r>
              <w:rPr>
                <w:rFonts w:ascii="Arial"/>
                <w:b w:val="false"/>
                <w:i w:val="false"/>
                <w:color w:val="000000"/>
                <w:sz w:val="15"/>
              </w:rPr>
              <w:t xml:space="preserve"> </w:t>
            </w:r>
          </w:p>
          <w:bookmarkEnd w:id="16134"/>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7941" w:id="16135"/>
          <w:p>
            <w:pPr>
              <w:spacing w:after="0"/>
              <w:ind w:left="0"/>
              <w:jc w:val="left"/>
            </w:pPr>
            <w:r>
              <w:rPr>
                <w:rFonts w:ascii="Arial"/>
                <w:b w:val="false"/>
                <w:i w:val="false"/>
                <w:color w:val="000000"/>
                <w:sz w:val="15"/>
              </w:rPr>
              <w:t>Загальна фармакологія:</w:t>
            </w:r>
            <w:r>
              <w:br/>
            </w:r>
            <w:r>
              <w:rPr>
                <w:rFonts w:ascii="Arial"/>
                <w:b w:val="false"/>
                <w:i w:val="false"/>
                <w:color w:val="000000"/>
                <w:sz w:val="15"/>
              </w:rPr>
              <w:t>з боку серцево-судинної системи (у тому числі щодо збільшення QT-інтервалу);</w:t>
            </w:r>
            <w:r>
              <w:br/>
            </w:r>
            <w:r>
              <w:rPr>
                <w:rFonts w:ascii="Arial"/>
                <w:b w:val="false"/>
                <w:i w:val="false"/>
                <w:color w:val="000000"/>
                <w:sz w:val="15"/>
              </w:rPr>
              <w:t>з боку нервової системи;</w:t>
            </w:r>
            <w:r>
              <w:br/>
            </w:r>
            <w:r>
              <w:rPr>
                <w:rFonts w:ascii="Arial"/>
                <w:b w:val="false"/>
                <w:i w:val="false"/>
                <w:color w:val="000000"/>
                <w:sz w:val="15"/>
              </w:rPr>
              <w:t>тощо</w:t>
            </w:r>
          </w:p>
          <w:bookmarkEnd w:id="16135"/>
        </w:tc>
        <w:tc>
          <w:tcPr>
            <w:tcW w:w="4069" w:type="dxa"/>
            <w:tcBorders>
              <w:top w:val="outset" w:color="000000" w:sz="8"/>
              <w:left w:val="outset" w:color="000000" w:sz="8"/>
              <w:bottom w:val="outset" w:color="000000" w:sz="8"/>
              <w:right w:val="outset" w:color="000000" w:sz="8"/>
            </w:tcBorders>
            <w:vAlign w:val="center"/>
          </w:tcPr>
          <w:bookmarkStart w:name="17942" w:id="16136"/>
          <w:p>
            <w:pPr>
              <w:spacing w:after="0"/>
              <w:ind w:left="0"/>
              <w:jc w:val="center"/>
            </w:pPr>
            <w:r>
              <w:rPr>
                <w:rFonts w:ascii="Arial"/>
                <w:b w:val="false"/>
                <w:i w:val="false"/>
                <w:color w:val="000000"/>
                <w:sz w:val="15"/>
              </w:rPr>
              <w:t xml:space="preserve"> </w:t>
            </w:r>
          </w:p>
          <w:bookmarkEnd w:id="16136"/>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7943" w:id="16137"/>
          <w:p>
            <w:pPr>
              <w:spacing w:after="0"/>
              <w:ind w:left="0"/>
              <w:jc w:val="left"/>
            </w:pPr>
            <w:r>
              <w:rPr>
                <w:rFonts w:ascii="Arial"/>
                <w:b w:val="false"/>
                <w:i w:val="false"/>
                <w:color w:val="000000"/>
                <w:sz w:val="15"/>
              </w:rPr>
              <w:t>Механізми взаємодії з іншими лікарськими засобами</w:t>
            </w:r>
          </w:p>
          <w:bookmarkEnd w:id="16137"/>
        </w:tc>
        <w:tc>
          <w:tcPr>
            <w:tcW w:w="4069" w:type="dxa"/>
            <w:tcBorders>
              <w:top w:val="outset" w:color="000000" w:sz="8"/>
              <w:left w:val="outset" w:color="000000" w:sz="8"/>
              <w:bottom w:val="outset" w:color="000000" w:sz="8"/>
              <w:right w:val="outset" w:color="000000" w:sz="8"/>
            </w:tcBorders>
            <w:vAlign w:val="center"/>
          </w:tcPr>
          <w:bookmarkStart w:name="17944" w:id="16138"/>
          <w:p>
            <w:pPr>
              <w:spacing w:after="0"/>
              <w:ind w:left="0"/>
              <w:jc w:val="center"/>
            </w:pPr>
            <w:r>
              <w:rPr>
                <w:rFonts w:ascii="Arial"/>
                <w:b w:val="false"/>
                <w:i w:val="false"/>
                <w:color w:val="000000"/>
                <w:sz w:val="15"/>
              </w:rPr>
              <w:t xml:space="preserve"> </w:t>
            </w:r>
          </w:p>
          <w:bookmarkEnd w:id="16138"/>
        </w:tc>
      </w:tr>
      <w:tr>
        <w:trPr>
          <w:trHeight w:val="45" w:hRule="atLeast"/>
        </w:trPr>
        <w:tc>
          <w:tcPr>
            <w:tcW w:w="5621" w:type="dxa"/>
            <w:tcBorders>
              <w:top w:val="outset" w:color="000000" w:sz="8"/>
              <w:left w:val="outset" w:color="000000" w:sz="8"/>
              <w:bottom w:val="outset" w:color="000000" w:sz="8"/>
              <w:right w:val="outset" w:color="000000" w:sz="8"/>
            </w:tcBorders>
            <w:vAlign w:val="center"/>
          </w:tcPr>
          <w:bookmarkStart w:name="17945" w:id="16139"/>
          <w:p>
            <w:pPr>
              <w:spacing w:after="0"/>
              <w:ind w:left="0"/>
              <w:jc w:val="left"/>
            </w:pPr>
            <w:r>
              <w:rPr>
                <w:rFonts w:ascii="Arial"/>
                <w:b w:val="false"/>
                <w:i w:val="false"/>
                <w:color w:val="000000"/>
                <w:sz w:val="15"/>
              </w:rPr>
              <w:t>Інша інформація, що стосується токсичності, або дані щодо токсичності</w:t>
            </w:r>
          </w:p>
          <w:bookmarkEnd w:id="16139"/>
        </w:tc>
        <w:tc>
          <w:tcPr>
            <w:tcW w:w="4069" w:type="dxa"/>
            <w:tcBorders>
              <w:top w:val="outset" w:color="000000" w:sz="8"/>
              <w:left w:val="outset" w:color="000000" w:sz="8"/>
              <w:bottom w:val="outset" w:color="000000" w:sz="8"/>
              <w:right w:val="outset" w:color="000000" w:sz="8"/>
            </w:tcBorders>
            <w:vAlign w:val="center"/>
          </w:tcPr>
          <w:bookmarkStart w:name="17946" w:id="16140"/>
          <w:p>
            <w:pPr>
              <w:spacing w:after="0"/>
              <w:ind w:left="0"/>
              <w:jc w:val="center"/>
            </w:pPr>
            <w:r>
              <w:rPr>
                <w:rFonts w:ascii="Arial"/>
                <w:b w:val="false"/>
                <w:i w:val="false"/>
                <w:color w:val="000000"/>
                <w:sz w:val="15"/>
              </w:rPr>
              <w:t xml:space="preserve"> </w:t>
            </w:r>
          </w:p>
          <w:bookmarkEnd w:id="16140"/>
        </w:tc>
      </w:tr>
    </w:tbl>
    <w:p>
      <w:pPr>
        <w:spacing/>
        <w:ind w:left="0"/>
        <w:jc w:val="left"/>
      </w:pPr>
      <w:r>
        <w:br/>
      </w:r>
    </w:p>
    <w:bookmarkStart w:name="17947" w:id="16141"/>
    <w:p>
      <w:pPr>
        <w:spacing w:after="0"/>
        <w:ind w:firstLine="240"/>
        <w:jc w:val="left"/>
      </w:pPr>
      <w:r>
        <w:rPr>
          <w:rFonts w:ascii="Arial"/>
          <w:b w:val="false"/>
          <w:i w:val="false"/>
          <w:color w:val="000000"/>
          <w:sz w:val="18"/>
        </w:rPr>
        <w:t>Надаються, якщо необхідно, додаткові дані за результатами неклінічних досліджень, якщо лікарський засіб буде використовуватися у спеціальних популяціях.</w:t>
      </w:r>
    </w:p>
    <w:bookmarkEnd w:id="16141"/>
    <w:bookmarkStart w:name="17948" w:id="16142"/>
    <w:p>
      <w:pPr>
        <w:spacing w:after="0"/>
        <w:ind w:firstLine="240"/>
        <w:jc w:val="left"/>
      </w:pPr>
      <w:r>
        <w:rPr>
          <w:rFonts w:ascii="Arial"/>
          <w:b/>
          <w:i w:val="false"/>
          <w:color w:val="000000"/>
          <w:sz w:val="18"/>
        </w:rPr>
        <w:t>CII.1. Висновки згідно з даними за результатами неклінічних досліджень</w:t>
      </w:r>
    </w:p>
    <w:bookmarkEnd w:id="16142"/>
    <w:bookmarkStart w:name="17949" w:id="16143"/>
    <w:p>
      <w:pPr>
        <w:spacing w:after="0"/>
        <w:ind w:firstLine="240"/>
        <w:jc w:val="left"/>
      </w:pPr>
      <w:r>
        <w:rPr>
          <w:rFonts w:ascii="Arial"/>
          <w:b w:val="false"/>
          <w:i w:val="false"/>
          <w:color w:val="000000"/>
          <w:sz w:val="18"/>
        </w:rPr>
        <w:t>Зазначаються проблеми безпеки згідно з даними за результатами неклінічних досліджень, що:</w:t>
      </w:r>
    </w:p>
    <w:bookmarkEnd w:id="16143"/>
    <w:bookmarkStart w:name="17950" w:id="16144"/>
    <w:p>
      <w:pPr>
        <w:spacing w:after="0"/>
        <w:ind w:firstLine="240"/>
        <w:jc w:val="left"/>
      </w:pPr>
      <w:r>
        <w:rPr>
          <w:rFonts w:ascii="Arial"/>
          <w:b w:val="false"/>
          <w:i w:val="false"/>
          <w:color w:val="000000"/>
          <w:sz w:val="18"/>
        </w:rPr>
        <w:t>були підтверджені клінічними даними;</w:t>
      </w:r>
    </w:p>
    <w:bookmarkEnd w:id="16144"/>
    <w:bookmarkStart w:name="17951" w:id="16145"/>
    <w:p>
      <w:pPr>
        <w:spacing w:after="0"/>
        <w:ind w:firstLine="240"/>
        <w:jc w:val="left"/>
      </w:pPr>
      <w:r>
        <w:rPr>
          <w:rFonts w:ascii="Arial"/>
          <w:b w:val="false"/>
          <w:i w:val="false"/>
          <w:color w:val="000000"/>
          <w:sz w:val="18"/>
        </w:rPr>
        <w:t>не були належним чином спростовані клінічними даними;</w:t>
      </w:r>
    </w:p>
    <w:bookmarkEnd w:id="16145"/>
    <w:bookmarkStart w:name="17952" w:id="16146"/>
    <w:p>
      <w:pPr>
        <w:spacing w:after="0"/>
        <w:ind w:firstLine="240"/>
        <w:jc w:val="left"/>
      </w:pPr>
      <w:r>
        <w:rPr>
          <w:rFonts w:ascii="Arial"/>
          <w:b w:val="false"/>
          <w:i w:val="false"/>
          <w:color w:val="000000"/>
          <w:sz w:val="18"/>
        </w:rPr>
        <w:t>потребують подальших досліджень;</w:t>
      </w:r>
    </w:p>
    <w:bookmarkEnd w:id="16146"/>
    <w:bookmarkStart w:name="17953" w:id="16147"/>
    <w:p>
      <w:pPr>
        <w:spacing w:after="0"/>
        <w:ind w:firstLine="240"/>
        <w:jc w:val="left"/>
      </w:pPr>
      <w:r>
        <w:rPr>
          <w:rFonts w:ascii="Arial"/>
          <w:b w:val="false"/>
          <w:i w:val="false"/>
          <w:color w:val="000000"/>
          <w:sz w:val="18"/>
        </w:rPr>
        <w:t>значення яких невідомо.</w:t>
      </w:r>
    </w:p>
    <w:bookmarkEnd w:id="1614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977"/>
        <w:gridCol w:w="2713"/>
      </w:tblGrid>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7954" w:id="16148"/>
          <w:p>
            <w:pPr>
              <w:spacing w:after="0"/>
              <w:ind w:left="0"/>
              <w:jc w:val="center"/>
            </w:pPr>
            <w:r>
              <w:rPr>
                <w:rFonts w:ascii="Arial"/>
                <w:b/>
                <w:i w:val="false"/>
                <w:color w:val="000000"/>
                <w:sz w:val="15"/>
              </w:rPr>
              <w:t>Проблеми безпеки</w:t>
            </w:r>
          </w:p>
          <w:bookmarkEnd w:id="16148"/>
        </w:tc>
        <w:tc>
          <w:tcPr>
            <w:tcW w:w="2713" w:type="dxa"/>
            <w:tcBorders>
              <w:top w:val="outset" w:color="000000" w:sz="8"/>
              <w:left w:val="outset" w:color="000000" w:sz="8"/>
              <w:bottom w:val="outset" w:color="000000" w:sz="8"/>
              <w:right w:val="outset" w:color="000000" w:sz="8"/>
            </w:tcBorders>
            <w:vAlign w:val="center"/>
          </w:tcPr>
          <w:bookmarkStart w:name="17955" w:id="16149"/>
          <w:p>
            <w:pPr>
              <w:spacing w:after="0"/>
              <w:ind w:left="0"/>
              <w:jc w:val="center"/>
            </w:pPr>
            <w:r>
              <w:rPr>
                <w:rFonts w:ascii="Arial"/>
                <w:b/>
                <w:i w:val="false"/>
                <w:color w:val="000000"/>
                <w:sz w:val="15"/>
              </w:rPr>
              <w:t>Перелік</w:t>
            </w:r>
          </w:p>
          <w:bookmarkEnd w:id="16149"/>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7956" w:id="16150"/>
          <w:p>
            <w:pPr>
              <w:spacing w:after="0"/>
              <w:ind w:left="0"/>
              <w:jc w:val="left"/>
            </w:pPr>
            <w:r>
              <w:rPr>
                <w:rFonts w:ascii="Arial"/>
                <w:b w:val="false"/>
                <w:i w:val="false"/>
                <w:color w:val="000000"/>
                <w:sz w:val="15"/>
              </w:rPr>
              <w:t>Важливі ідентифіковані ризики (підтверджені клінічними даними)</w:t>
            </w:r>
          </w:p>
          <w:bookmarkEnd w:id="16150"/>
        </w:tc>
        <w:tc>
          <w:tcPr>
            <w:tcW w:w="2713" w:type="dxa"/>
            <w:tcBorders>
              <w:top w:val="outset" w:color="000000" w:sz="8"/>
              <w:left w:val="outset" w:color="000000" w:sz="8"/>
              <w:bottom w:val="outset" w:color="000000" w:sz="8"/>
              <w:right w:val="outset" w:color="000000" w:sz="8"/>
            </w:tcBorders>
            <w:vAlign w:val="center"/>
          </w:tcPr>
          <w:bookmarkStart w:name="17957" w:id="16151"/>
          <w:p>
            <w:pPr>
              <w:spacing w:after="0"/>
              <w:ind w:left="0"/>
              <w:jc w:val="center"/>
            </w:pPr>
            <w:r>
              <w:rPr>
                <w:rFonts w:ascii="Arial"/>
                <w:b w:val="false"/>
                <w:i w:val="false"/>
                <w:color w:val="000000"/>
                <w:sz w:val="15"/>
              </w:rPr>
              <w:t xml:space="preserve"> </w:t>
            </w:r>
          </w:p>
          <w:bookmarkEnd w:id="16151"/>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7958" w:id="16152"/>
          <w:p>
            <w:pPr>
              <w:spacing w:after="0"/>
              <w:ind w:left="0"/>
              <w:jc w:val="left"/>
            </w:pPr>
            <w:r>
              <w:rPr>
                <w:rFonts w:ascii="Arial"/>
                <w:b w:val="false"/>
                <w:i w:val="false"/>
                <w:color w:val="000000"/>
                <w:sz w:val="15"/>
              </w:rPr>
              <w:t>Важливі потенційні ризики (які не були належним чином спростовані клінічними даними або значення яких невідомо)</w:t>
            </w:r>
          </w:p>
          <w:bookmarkEnd w:id="16152"/>
        </w:tc>
        <w:tc>
          <w:tcPr>
            <w:tcW w:w="2713" w:type="dxa"/>
            <w:tcBorders>
              <w:top w:val="outset" w:color="000000" w:sz="8"/>
              <w:left w:val="outset" w:color="000000" w:sz="8"/>
              <w:bottom w:val="outset" w:color="000000" w:sz="8"/>
              <w:right w:val="outset" w:color="000000" w:sz="8"/>
            </w:tcBorders>
            <w:vAlign w:val="center"/>
          </w:tcPr>
          <w:bookmarkStart w:name="17959" w:id="16153"/>
          <w:p>
            <w:pPr>
              <w:spacing w:after="0"/>
              <w:ind w:left="0"/>
              <w:jc w:val="center"/>
            </w:pPr>
            <w:r>
              <w:rPr>
                <w:rFonts w:ascii="Arial"/>
                <w:b w:val="false"/>
                <w:i w:val="false"/>
                <w:color w:val="000000"/>
                <w:sz w:val="15"/>
              </w:rPr>
              <w:t xml:space="preserve"> </w:t>
            </w:r>
          </w:p>
          <w:bookmarkEnd w:id="16153"/>
        </w:tc>
      </w:tr>
      <w:tr>
        <w:trPr>
          <w:trHeight w:val="45" w:hRule="atLeast"/>
        </w:trPr>
        <w:tc>
          <w:tcPr>
            <w:tcW w:w="6977" w:type="dxa"/>
            <w:tcBorders>
              <w:top w:val="outset" w:color="000000" w:sz="8"/>
              <w:left w:val="outset" w:color="000000" w:sz="8"/>
              <w:bottom w:val="outset" w:color="000000" w:sz="8"/>
              <w:right w:val="outset" w:color="000000" w:sz="8"/>
            </w:tcBorders>
            <w:vAlign w:val="center"/>
          </w:tcPr>
          <w:bookmarkStart w:name="17960" w:id="16154"/>
          <w:p>
            <w:pPr>
              <w:spacing w:after="0"/>
              <w:ind w:left="0"/>
              <w:jc w:val="left"/>
            </w:pPr>
            <w:r>
              <w:rPr>
                <w:rFonts w:ascii="Arial"/>
                <w:b w:val="false"/>
                <w:i w:val="false"/>
                <w:color w:val="000000"/>
                <w:sz w:val="15"/>
              </w:rPr>
              <w:t>Відсутня інформація</w:t>
            </w:r>
          </w:p>
          <w:bookmarkEnd w:id="16154"/>
        </w:tc>
        <w:tc>
          <w:tcPr>
            <w:tcW w:w="2713" w:type="dxa"/>
            <w:tcBorders>
              <w:top w:val="outset" w:color="000000" w:sz="8"/>
              <w:left w:val="outset" w:color="000000" w:sz="8"/>
              <w:bottom w:val="outset" w:color="000000" w:sz="8"/>
              <w:right w:val="outset" w:color="000000" w:sz="8"/>
            </w:tcBorders>
            <w:vAlign w:val="center"/>
          </w:tcPr>
          <w:bookmarkStart w:name="17961" w:id="16155"/>
          <w:p>
            <w:pPr>
              <w:spacing w:after="0"/>
              <w:ind w:left="0"/>
              <w:jc w:val="center"/>
            </w:pPr>
            <w:r>
              <w:rPr>
                <w:rFonts w:ascii="Arial"/>
                <w:b w:val="false"/>
                <w:i w:val="false"/>
                <w:color w:val="000000"/>
                <w:sz w:val="15"/>
              </w:rPr>
              <w:t xml:space="preserve"> </w:t>
            </w:r>
          </w:p>
          <w:bookmarkEnd w:id="16155"/>
        </w:tc>
      </w:tr>
    </w:tbl>
    <w:p>
      <w:pPr>
        <w:spacing/>
        <w:ind w:left="0"/>
        <w:jc w:val="left"/>
      </w:pPr>
      <w:r>
        <w:br/>
      </w:r>
    </w:p>
    <w:bookmarkStart w:name="17962" w:id="16156"/>
    <w:p>
      <w:pPr>
        <w:spacing w:after="0"/>
        <w:ind w:firstLine="240"/>
        <w:jc w:val="left"/>
      </w:pPr>
      <w:r>
        <w:rPr>
          <w:rFonts w:ascii="Arial"/>
          <w:b w:val="false"/>
          <w:i w:val="false"/>
          <w:color w:val="000000"/>
          <w:sz w:val="18"/>
        </w:rPr>
        <w:t>Ці дані з безпеки мають бути перенесені/відображені в модулі CVIII частини II.</w:t>
      </w:r>
    </w:p>
    <w:bookmarkEnd w:id="16156"/>
    <w:bookmarkStart w:name="17963" w:id="16157"/>
    <w:p>
      <w:pPr>
        <w:pStyle w:val="Heading3"/>
        <w:spacing w:after="0"/>
        <w:ind w:left="0"/>
        <w:jc w:val="center"/>
      </w:pPr>
      <w:r>
        <w:rPr>
          <w:rFonts w:ascii="Arial"/>
          <w:color w:val="000000"/>
          <w:sz w:val="27"/>
        </w:rPr>
        <w:t>МОДУЛЬ CIII. ЕКСПОЗИЦІЯ ПАЦІЄНТІВ, ЗАЛУЧЕНИХ ДО КЛІНІЧНИХ ВИПРОБУВАНЬ</w:t>
      </w:r>
    </w:p>
    <w:bookmarkEnd w:id="16157"/>
    <w:bookmarkStart w:name="17964" w:id="16158"/>
    <w:p>
      <w:pPr>
        <w:spacing w:after="0"/>
        <w:ind w:firstLine="240"/>
        <w:jc w:val="left"/>
      </w:pPr>
      <w:r>
        <w:rPr>
          <w:rFonts w:ascii="Arial"/>
          <w:b/>
          <w:i w:val="false"/>
          <w:color w:val="000000"/>
          <w:sz w:val="18"/>
        </w:rPr>
        <w:t>CIII.1. Стислий огляд "життєвого" циклу лікарського засобу</w:t>
      </w:r>
    </w:p>
    <w:bookmarkEnd w:id="16158"/>
    <w:bookmarkStart w:name="17965" w:id="16159"/>
    <w:p>
      <w:pPr>
        <w:spacing w:after="0"/>
        <w:ind w:firstLine="240"/>
        <w:jc w:val="left"/>
      </w:pPr>
      <w:r>
        <w:rPr>
          <w:rFonts w:ascii="Arial"/>
          <w:b w:val="false"/>
          <w:i w:val="false"/>
          <w:color w:val="000000"/>
          <w:sz w:val="18"/>
        </w:rPr>
        <w:t>Надається детальна інформація про те, як затверджені (поточні) показання і популяції змінювалися протягом життєвого циклу лікарського засобу. Така інформація має включати:</w:t>
      </w:r>
    </w:p>
    <w:bookmarkEnd w:id="16159"/>
    <w:bookmarkStart w:name="17966" w:id="16160"/>
    <w:p>
      <w:pPr>
        <w:spacing w:after="0"/>
        <w:ind w:firstLine="240"/>
        <w:jc w:val="left"/>
      </w:pPr>
      <w:r>
        <w:rPr>
          <w:rFonts w:ascii="Arial"/>
          <w:b w:val="false"/>
          <w:i w:val="false"/>
          <w:color w:val="000000"/>
          <w:sz w:val="18"/>
        </w:rPr>
        <w:t>оригінальні показання/торговельну(і) назву(и) лікарського(их) засобу(ів);</w:t>
      </w:r>
    </w:p>
    <w:bookmarkEnd w:id="16160"/>
    <w:bookmarkStart w:name="17967" w:id="16161"/>
    <w:p>
      <w:pPr>
        <w:spacing w:after="0"/>
        <w:ind w:firstLine="240"/>
        <w:jc w:val="left"/>
      </w:pPr>
      <w:r>
        <w:rPr>
          <w:rFonts w:ascii="Arial"/>
          <w:b w:val="false"/>
          <w:i w:val="false"/>
          <w:color w:val="000000"/>
          <w:sz w:val="18"/>
        </w:rPr>
        <w:t>нові популяції (наприклад, розширення показань/нові(ий) лікарські(ий) засоби(іб);</w:t>
      </w:r>
    </w:p>
    <w:bookmarkEnd w:id="16161"/>
    <w:bookmarkStart w:name="17968" w:id="16162"/>
    <w:p>
      <w:pPr>
        <w:spacing w:after="0"/>
        <w:ind w:firstLine="240"/>
        <w:jc w:val="left"/>
      </w:pPr>
      <w:r>
        <w:rPr>
          <w:rFonts w:ascii="Arial"/>
          <w:b w:val="false"/>
          <w:i w:val="false"/>
          <w:color w:val="000000"/>
          <w:sz w:val="18"/>
        </w:rPr>
        <w:t>будь-які інші важливі зміни (наприклад, зміни способу уведення).</w:t>
      </w:r>
    </w:p>
    <w:bookmarkEnd w:id="16162"/>
    <w:bookmarkStart w:name="17969" w:id="16163"/>
    <w:p>
      <w:pPr>
        <w:spacing w:after="0"/>
        <w:ind w:firstLine="240"/>
        <w:jc w:val="left"/>
      </w:pPr>
      <w:r>
        <w:rPr>
          <w:rFonts w:ascii="Arial"/>
          <w:b/>
          <w:i w:val="false"/>
          <w:color w:val="000000"/>
          <w:sz w:val="18"/>
        </w:rPr>
        <w:t>CIII.2. Експозиція пацієнтів, які брали участь у клінічних випробуваннях</w:t>
      </w:r>
    </w:p>
    <w:bookmarkEnd w:id="16163"/>
    <w:bookmarkStart w:name="17970" w:id="16164"/>
    <w:p>
      <w:pPr>
        <w:spacing w:after="0"/>
        <w:ind w:firstLine="240"/>
        <w:jc w:val="left"/>
      </w:pPr>
      <w:r>
        <w:rPr>
          <w:rFonts w:ascii="Arial"/>
          <w:b w:val="false"/>
          <w:i w:val="false"/>
          <w:color w:val="000000"/>
          <w:sz w:val="18"/>
        </w:rPr>
        <w:t>Надається інформація згідно з наведеними нижче таблицями для кожного показання, а також зведена таблиця, в якій зазначається загальна експозиція. Де можливо, кожна таблиця заповнюється з урахуванням експозиції пацієнтів відносно лікарського засобу:</w:t>
      </w:r>
    </w:p>
    <w:bookmarkEnd w:id="16164"/>
    <w:bookmarkStart w:name="17971" w:id="16165"/>
    <w:p>
      <w:pPr>
        <w:spacing w:after="0"/>
        <w:ind w:firstLine="240"/>
        <w:jc w:val="left"/>
      </w:pPr>
      <w:r>
        <w:rPr>
          <w:rFonts w:ascii="Arial"/>
          <w:b w:val="false"/>
          <w:i w:val="false"/>
          <w:color w:val="000000"/>
          <w:sz w:val="18"/>
        </w:rPr>
        <w:t>тільки популяція, залучена в рандомізованих сліпих клінічних випробуваннях;</w:t>
      </w:r>
    </w:p>
    <w:bookmarkEnd w:id="16165"/>
    <w:bookmarkStart w:name="17972" w:id="16166"/>
    <w:p>
      <w:pPr>
        <w:spacing w:after="0"/>
        <w:ind w:firstLine="240"/>
        <w:jc w:val="left"/>
      </w:pPr>
      <w:r>
        <w:rPr>
          <w:rFonts w:ascii="Arial"/>
          <w:b w:val="false"/>
          <w:i w:val="false"/>
          <w:color w:val="000000"/>
          <w:sz w:val="18"/>
        </w:rPr>
        <w:t>вся популяція, залучена до клінічних досліджень (включаючи клінічні дослідження щодо розширення популяції для застосування лікарського засобу).</w:t>
      </w:r>
    </w:p>
    <w:bookmarkEnd w:id="16166"/>
    <w:bookmarkStart w:name="17973" w:id="16167"/>
    <w:p>
      <w:pPr>
        <w:spacing w:after="0"/>
        <w:ind w:firstLine="240"/>
        <w:jc w:val="left"/>
      </w:pPr>
      <w:r>
        <w:rPr>
          <w:rFonts w:ascii="Arial"/>
          <w:b w:val="false"/>
          <w:i w:val="false"/>
          <w:color w:val="000000"/>
          <w:sz w:val="18"/>
        </w:rPr>
        <w:t>Наведені в таблицях дані мають бути зведеними, тобто окремі таблиці для кожного випробування не складаються, крім випадків, коли за певних обґрунтованих причин деякі дані не повинні бути об'єднані (причини зазначаються). Коли причиною надання оновленого плану управління ризиками є нова популяція (або розширення показань, або новий лікарський засіб з тим самим активним фармацевтичним інгредієнтом) або нова доза чи лікарська форма, нові дані необхідно спочатку навести окремо, а потім також включити їх до зведених таблиць.</w:t>
      </w:r>
    </w:p>
    <w:bookmarkEnd w:id="16167"/>
    <w:bookmarkStart w:name="17974" w:id="16168"/>
    <w:p>
      <w:pPr>
        <w:spacing w:after="0"/>
        <w:ind w:firstLine="240"/>
        <w:jc w:val="left"/>
      </w:pPr>
      <w:r>
        <w:rPr>
          <w:rFonts w:ascii="Arial"/>
          <w:b w:val="false"/>
          <w:i w:val="false"/>
          <w:color w:val="000000"/>
          <w:sz w:val="18"/>
        </w:rPr>
        <w:t>Дані надаються або у вигляді таблиць, або у вигляді графіків. Наведений нижче розподіл за категоріями є прикладом і залежатиме від лікарського засобу. У разі якщо пацієнти брали участь у більше ніж одному випробуванні, вони повинні бути включені до таблиць лише один раз за віком, статтю, етнічною групою (наприклад, відкриті випробування). Якщо існує різниця в загальній кількості пацієнтів згідно з таблицями, такі таблиці мають супроводжуватися поясненням причини розбіжностей.</w:t>
      </w:r>
    </w:p>
    <w:bookmarkEnd w:id="16168"/>
    <w:bookmarkStart w:name="17975" w:id="16169"/>
    <w:p>
      <w:pPr>
        <w:spacing w:after="0"/>
        <w:ind w:firstLine="240"/>
        <w:jc w:val="left"/>
      </w:pPr>
      <w:r>
        <w:rPr>
          <w:rFonts w:ascii="Arial"/>
          <w:b w:val="false"/>
          <w:i w:val="false"/>
          <w:color w:val="000000"/>
          <w:sz w:val="18"/>
        </w:rPr>
        <w:t>Якщо лікарський засіб має тільки одне показання, таблиці 2, 4, 7, 9, 11 не надаються. У разі якщо план управління ризиками складається тільки для одного лікарського засобу, таблиця 6 не надається.</w:t>
      </w:r>
    </w:p>
    <w:bookmarkEnd w:id="1616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3198"/>
        <w:gridCol w:w="319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7976" w:id="16170"/>
          <w:p>
            <w:pPr>
              <w:spacing w:after="0"/>
              <w:ind w:left="0"/>
              <w:jc w:val="left"/>
            </w:pPr>
            <w:r>
              <w:rPr>
                <w:rFonts w:ascii="Arial"/>
                <w:b/>
                <w:i w:val="false"/>
                <w:color w:val="000000"/>
                <w:sz w:val="15"/>
              </w:rPr>
              <w:t>Таблиця 1. Тривалість впливу на пацієнтів (за показаннями)</w:t>
            </w:r>
          </w:p>
          <w:bookmarkEnd w:id="16170"/>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7977" w:id="16171"/>
          <w:p>
            <w:pPr>
              <w:spacing w:after="0"/>
              <w:ind w:left="0"/>
              <w:jc w:val="left"/>
            </w:pPr>
            <w:r>
              <w:rPr>
                <w:rFonts w:ascii="Arial"/>
                <w:b/>
                <w:i w:val="false"/>
                <w:color w:val="000000"/>
                <w:sz w:val="15"/>
              </w:rPr>
              <w:t>Показання 1</w:t>
            </w:r>
            <w:r>
              <w:rPr>
                <w:rFonts w:ascii="Arial"/>
                <w:b w:val="false"/>
                <w:i w:val="false"/>
                <w:color w:val="000000"/>
                <w:sz w:val="15"/>
              </w:rPr>
              <w:t xml:space="preserve"> (пацієнто-час вказується тільки для фінальної та загальної тривалості впливу на пацієнтів)</w:t>
            </w:r>
          </w:p>
          <w:bookmarkEnd w:id="16171"/>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7978" w:id="16172"/>
          <w:p>
            <w:pPr>
              <w:spacing w:after="0"/>
              <w:ind w:left="0"/>
              <w:jc w:val="center"/>
            </w:pPr>
            <w:r>
              <w:rPr>
                <w:rFonts w:ascii="Arial"/>
                <w:b w:val="false"/>
                <w:i w:val="false"/>
                <w:color w:val="000000"/>
                <w:sz w:val="15"/>
              </w:rPr>
              <w:t>Тривалість впливу на пацієнтів (принаймні)</w:t>
            </w:r>
          </w:p>
          <w:bookmarkEnd w:id="16172"/>
        </w:tc>
        <w:tc>
          <w:tcPr>
            <w:tcW w:w="3198" w:type="dxa"/>
            <w:tcBorders>
              <w:top w:val="outset" w:color="000000" w:sz="8"/>
              <w:left w:val="outset" w:color="000000" w:sz="8"/>
              <w:bottom w:val="outset" w:color="000000" w:sz="8"/>
              <w:right w:val="outset" w:color="000000" w:sz="8"/>
            </w:tcBorders>
            <w:vAlign w:val="center"/>
          </w:tcPr>
          <w:bookmarkStart w:name="17979" w:id="16173"/>
          <w:p>
            <w:pPr>
              <w:spacing w:after="0"/>
              <w:ind w:left="0"/>
              <w:jc w:val="center"/>
            </w:pPr>
            <w:r>
              <w:rPr>
                <w:rFonts w:ascii="Arial"/>
                <w:b w:val="false"/>
                <w:i w:val="false"/>
                <w:color w:val="000000"/>
                <w:sz w:val="15"/>
              </w:rPr>
              <w:t>Кількість пацієнтів</w:t>
            </w:r>
          </w:p>
          <w:bookmarkEnd w:id="16173"/>
        </w:tc>
        <w:tc>
          <w:tcPr>
            <w:tcW w:w="3197" w:type="dxa"/>
            <w:tcBorders>
              <w:top w:val="outset" w:color="000000" w:sz="8"/>
              <w:left w:val="outset" w:color="000000" w:sz="8"/>
              <w:bottom w:val="outset" w:color="000000" w:sz="8"/>
              <w:right w:val="outset" w:color="000000" w:sz="8"/>
            </w:tcBorders>
            <w:vAlign w:val="center"/>
          </w:tcPr>
          <w:bookmarkStart w:name="17980" w:id="16174"/>
          <w:p>
            <w:pPr>
              <w:spacing w:after="0"/>
              <w:ind w:left="0"/>
              <w:jc w:val="center"/>
            </w:pPr>
            <w:r>
              <w:rPr>
                <w:rFonts w:ascii="Arial"/>
                <w:b w:val="false"/>
                <w:i w:val="false"/>
                <w:color w:val="000000"/>
                <w:sz w:val="15"/>
              </w:rPr>
              <w:t>Пацієнто-час</w:t>
            </w:r>
          </w:p>
          <w:bookmarkEnd w:id="16174"/>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7981" w:id="16175"/>
          <w:p>
            <w:pPr>
              <w:spacing w:after="0"/>
              <w:ind w:left="0"/>
              <w:jc w:val="left"/>
            </w:pPr>
            <w:r>
              <w:rPr>
                <w:rFonts w:ascii="Arial"/>
                <w:b w:val="false"/>
                <w:i w:val="false"/>
                <w:color w:val="000000"/>
                <w:sz w:val="15"/>
              </w:rPr>
              <w:t>1 місяць</w:t>
            </w:r>
          </w:p>
          <w:bookmarkEnd w:id="16175"/>
        </w:tc>
        <w:tc>
          <w:tcPr>
            <w:tcW w:w="3198" w:type="dxa"/>
            <w:tcBorders>
              <w:top w:val="outset" w:color="000000" w:sz="8"/>
              <w:left w:val="outset" w:color="000000" w:sz="8"/>
              <w:bottom w:val="outset" w:color="000000" w:sz="8"/>
              <w:right w:val="outset" w:color="000000" w:sz="8"/>
            </w:tcBorders>
            <w:vAlign w:val="center"/>
          </w:tcPr>
          <w:bookmarkStart w:name="17982" w:id="16176"/>
          <w:p>
            <w:pPr>
              <w:spacing w:after="0"/>
              <w:ind w:left="0"/>
              <w:jc w:val="left"/>
            </w:pPr>
            <w:r>
              <w:rPr>
                <w:rFonts w:ascii="Arial"/>
                <w:b w:val="false"/>
                <w:i w:val="false"/>
                <w:color w:val="000000"/>
                <w:sz w:val="15"/>
              </w:rPr>
              <w:t xml:space="preserve"> </w:t>
            </w:r>
          </w:p>
          <w:bookmarkEnd w:id="16176"/>
        </w:tc>
        <w:tc>
          <w:tcPr>
            <w:tcW w:w="3197" w:type="dxa"/>
            <w:tcBorders>
              <w:top w:val="outset" w:color="000000" w:sz="8"/>
              <w:left w:val="outset" w:color="000000" w:sz="8"/>
              <w:bottom w:val="outset" w:color="000000" w:sz="8"/>
              <w:right w:val="outset" w:color="000000" w:sz="8"/>
            </w:tcBorders>
            <w:vAlign w:val="center"/>
          </w:tcPr>
          <w:bookmarkStart w:name="17983" w:id="16177"/>
          <w:p>
            <w:pPr>
              <w:spacing w:after="0"/>
              <w:ind w:left="0"/>
              <w:jc w:val="left"/>
            </w:pPr>
            <w:r>
              <w:rPr>
                <w:rFonts w:ascii="Arial"/>
                <w:b w:val="false"/>
                <w:i w:val="false"/>
                <w:color w:val="000000"/>
                <w:sz w:val="15"/>
              </w:rPr>
              <w:t xml:space="preserve"> </w:t>
            </w:r>
          </w:p>
          <w:bookmarkEnd w:id="16177"/>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7984" w:id="16178"/>
          <w:p>
            <w:pPr>
              <w:spacing w:after="0"/>
              <w:ind w:left="0"/>
              <w:jc w:val="left"/>
            </w:pPr>
            <w:r>
              <w:rPr>
                <w:rFonts w:ascii="Arial"/>
                <w:b w:val="false"/>
                <w:i w:val="false"/>
                <w:color w:val="000000"/>
                <w:sz w:val="15"/>
              </w:rPr>
              <w:t>3 місяці</w:t>
            </w:r>
          </w:p>
          <w:bookmarkEnd w:id="16178"/>
        </w:tc>
        <w:tc>
          <w:tcPr>
            <w:tcW w:w="3198" w:type="dxa"/>
            <w:tcBorders>
              <w:top w:val="outset" w:color="000000" w:sz="8"/>
              <w:left w:val="outset" w:color="000000" w:sz="8"/>
              <w:bottom w:val="outset" w:color="000000" w:sz="8"/>
              <w:right w:val="outset" w:color="000000" w:sz="8"/>
            </w:tcBorders>
            <w:vAlign w:val="center"/>
          </w:tcPr>
          <w:bookmarkStart w:name="17985" w:id="16179"/>
          <w:p>
            <w:pPr>
              <w:spacing w:after="0"/>
              <w:ind w:left="0"/>
              <w:jc w:val="left"/>
            </w:pPr>
            <w:r>
              <w:rPr>
                <w:rFonts w:ascii="Arial"/>
                <w:b w:val="false"/>
                <w:i w:val="false"/>
                <w:color w:val="000000"/>
                <w:sz w:val="15"/>
              </w:rPr>
              <w:t xml:space="preserve"> </w:t>
            </w:r>
          </w:p>
          <w:bookmarkEnd w:id="16179"/>
        </w:tc>
        <w:tc>
          <w:tcPr>
            <w:tcW w:w="3197" w:type="dxa"/>
            <w:tcBorders>
              <w:top w:val="outset" w:color="000000" w:sz="8"/>
              <w:left w:val="outset" w:color="000000" w:sz="8"/>
              <w:bottom w:val="outset" w:color="000000" w:sz="8"/>
              <w:right w:val="outset" w:color="000000" w:sz="8"/>
            </w:tcBorders>
            <w:vAlign w:val="center"/>
          </w:tcPr>
          <w:bookmarkStart w:name="17986" w:id="16180"/>
          <w:p>
            <w:pPr>
              <w:spacing w:after="0"/>
              <w:ind w:left="0"/>
              <w:jc w:val="left"/>
            </w:pPr>
            <w:r>
              <w:rPr>
                <w:rFonts w:ascii="Arial"/>
                <w:b w:val="false"/>
                <w:i w:val="false"/>
                <w:color w:val="000000"/>
                <w:sz w:val="15"/>
              </w:rPr>
              <w:t xml:space="preserve"> </w:t>
            </w:r>
          </w:p>
          <w:bookmarkEnd w:id="16180"/>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7987" w:id="16181"/>
          <w:p>
            <w:pPr>
              <w:spacing w:after="0"/>
              <w:ind w:left="0"/>
              <w:jc w:val="left"/>
            </w:pPr>
            <w:r>
              <w:rPr>
                <w:rFonts w:ascii="Arial"/>
                <w:b w:val="false"/>
                <w:i w:val="false"/>
                <w:color w:val="000000"/>
                <w:sz w:val="15"/>
              </w:rPr>
              <w:t>6 місяців</w:t>
            </w:r>
          </w:p>
          <w:bookmarkEnd w:id="16181"/>
        </w:tc>
        <w:tc>
          <w:tcPr>
            <w:tcW w:w="3198" w:type="dxa"/>
            <w:tcBorders>
              <w:top w:val="outset" w:color="000000" w:sz="8"/>
              <w:left w:val="outset" w:color="000000" w:sz="8"/>
              <w:bottom w:val="outset" w:color="000000" w:sz="8"/>
              <w:right w:val="outset" w:color="000000" w:sz="8"/>
            </w:tcBorders>
            <w:vAlign w:val="center"/>
          </w:tcPr>
          <w:bookmarkStart w:name="17988" w:id="16182"/>
          <w:p>
            <w:pPr>
              <w:spacing w:after="0"/>
              <w:ind w:left="0"/>
              <w:jc w:val="left"/>
            </w:pPr>
            <w:r>
              <w:rPr>
                <w:rFonts w:ascii="Arial"/>
                <w:b w:val="false"/>
                <w:i w:val="false"/>
                <w:color w:val="000000"/>
                <w:sz w:val="15"/>
              </w:rPr>
              <w:t xml:space="preserve"> </w:t>
            </w:r>
          </w:p>
          <w:bookmarkEnd w:id="16182"/>
        </w:tc>
        <w:tc>
          <w:tcPr>
            <w:tcW w:w="3197" w:type="dxa"/>
            <w:tcBorders>
              <w:top w:val="outset" w:color="000000" w:sz="8"/>
              <w:left w:val="outset" w:color="000000" w:sz="8"/>
              <w:bottom w:val="outset" w:color="000000" w:sz="8"/>
              <w:right w:val="outset" w:color="000000" w:sz="8"/>
            </w:tcBorders>
            <w:vAlign w:val="center"/>
          </w:tcPr>
          <w:bookmarkStart w:name="17989" w:id="16183"/>
          <w:p>
            <w:pPr>
              <w:spacing w:after="0"/>
              <w:ind w:left="0"/>
              <w:jc w:val="left"/>
            </w:pPr>
            <w:r>
              <w:rPr>
                <w:rFonts w:ascii="Arial"/>
                <w:b w:val="false"/>
                <w:i w:val="false"/>
                <w:color w:val="000000"/>
                <w:sz w:val="15"/>
              </w:rPr>
              <w:t xml:space="preserve"> </w:t>
            </w:r>
          </w:p>
          <w:bookmarkEnd w:id="16183"/>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7990" w:id="16184"/>
          <w:p>
            <w:pPr>
              <w:spacing w:after="0"/>
              <w:ind w:left="0"/>
              <w:jc w:val="left"/>
            </w:pPr>
            <w:r>
              <w:rPr>
                <w:rFonts w:ascii="Arial"/>
                <w:b w:val="false"/>
                <w:i w:val="false"/>
                <w:color w:val="000000"/>
                <w:sz w:val="15"/>
              </w:rPr>
              <w:t>12 місяців і так далі</w:t>
            </w:r>
          </w:p>
          <w:bookmarkEnd w:id="16184"/>
        </w:tc>
        <w:tc>
          <w:tcPr>
            <w:tcW w:w="3198" w:type="dxa"/>
            <w:tcBorders>
              <w:top w:val="outset" w:color="000000" w:sz="8"/>
              <w:left w:val="outset" w:color="000000" w:sz="8"/>
              <w:bottom w:val="outset" w:color="000000" w:sz="8"/>
              <w:right w:val="outset" w:color="000000" w:sz="8"/>
            </w:tcBorders>
            <w:vAlign w:val="center"/>
          </w:tcPr>
          <w:bookmarkStart w:name="17991" w:id="16185"/>
          <w:p>
            <w:pPr>
              <w:spacing w:after="0"/>
              <w:ind w:left="0"/>
              <w:jc w:val="left"/>
            </w:pPr>
            <w:r>
              <w:rPr>
                <w:rFonts w:ascii="Arial"/>
                <w:b w:val="false"/>
                <w:i w:val="false"/>
                <w:color w:val="000000"/>
                <w:sz w:val="15"/>
              </w:rPr>
              <w:t xml:space="preserve"> </w:t>
            </w:r>
          </w:p>
          <w:bookmarkEnd w:id="16185"/>
        </w:tc>
        <w:tc>
          <w:tcPr>
            <w:tcW w:w="3197" w:type="dxa"/>
            <w:tcBorders>
              <w:top w:val="outset" w:color="000000" w:sz="8"/>
              <w:left w:val="outset" w:color="000000" w:sz="8"/>
              <w:bottom w:val="outset" w:color="000000" w:sz="8"/>
              <w:right w:val="outset" w:color="000000" w:sz="8"/>
            </w:tcBorders>
            <w:vAlign w:val="center"/>
          </w:tcPr>
          <w:bookmarkStart w:name="17992" w:id="16186"/>
          <w:p>
            <w:pPr>
              <w:spacing w:after="0"/>
              <w:ind w:left="0"/>
              <w:jc w:val="left"/>
            </w:pPr>
            <w:r>
              <w:rPr>
                <w:rFonts w:ascii="Arial"/>
                <w:b w:val="false"/>
                <w:i w:val="false"/>
                <w:color w:val="000000"/>
                <w:sz w:val="15"/>
              </w:rPr>
              <w:t xml:space="preserve"> </w:t>
            </w:r>
          </w:p>
          <w:bookmarkEnd w:id="16186"/>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7993" w:id="16187"/>
          <w:p>
            <w:pPr>
              <w:spacing w:after="0"/>
              <w:ind w:left="0"/>
              <w:jc w:val="left"/>
            </w:pPr>
            <w:r>
              <w:rPr>
                <w:rFonts w:ascii="Arial"/>
                <w:b w:val="false"/>
                <w:i w:val="false"/>
                <w:color w:val="000000"/>
                <w:sz w:val="15"/>
              </w:rPr>
              <w:t>Усього пацієнто-часу</w:t>
            </w:r>
          </w:p>
          <w:bookmarkEnd w:id="16187"/>
        </w:tc>
        <w:tc>
          <w:tcPr>
            <w:tcW w:w="3198" w:type="dxa"/>
            <w:tcBorders>
              <w:top w:val="outset" w:color="000000" w:sz="8"/>
              <w:left w:val="outset" w:color="000000" w:sz="8"/>
              <w:bottom w:val="outset" w:color="000000" w:sz="8"/>
              <w:right w:val="outset" w:color="000000" w:sz="8"/>
            </w:tcBorders>
            <w:vAlign w:val="center"/>
          </w:tcPr>
          <w:bookmarkStart w:name="17994" w:id="16188"/>
          <w:p>
            <w:pPr>
              <w:spacing w:after="0"/>
              <w:ind w:left="0"/>
              <w:jc w:val="left"/>
            </w:pPr>
            <w:r>
              <w:rPr>
                <w:rFonts w:ascii="Arial"/>
                <w:b w:val="false"/>
                <w:i w:val="false"/>
                <w:color w:val="000000"/>
                <w:sz w:val="15"/>
              </w:rPr>
              <w:t xml:space="preserve"> </w:t>
            </w:r>
          </w:p>
          <w:bookmarkEnd w:id="16188"/>
        </w:tc>
        <w:tc>
          <w:tcPr>
            <w:tcW w:w="3197" w:type="dxa"/>
            <w:tcBorders>
              <w:top w:val="outset" w:color="000000" w:sz="8"/>
              <w:left w:val="outset" w:color="000000" w:sz="8"/>
              <w:bottom w:val="outset" w:color="000000" w:sz="8"/>
              <w:right w:val="outset" w:color="000000" w:sz="8"/>
            </w:tcBorders>
            <w:vAlign w:val="center"/>
          </w:tcPr>
          <w:bookmarkStart w:name="17995" w:id="16189"/>
          <w:p>
            <w:pPr>
              <w:spacing w:after="0"/>
              <w:ind w:left="0"/>
              <w:jc w:val="left"/>
            </w:pPr>
            <w:r>
              <w:rPr>
                <w:rFonts w:ascii="Arial"/>
                <w:b w:val="false"/>
                <w:i w:val="false"/>
                <w:color w:val="000000"/>
                <w:sz w:val="15"/>
              </w:rPr>
              <w:t xml:space="preserve"> </w:t>
            </w:r>
          </w:p>
          <w:bookmarkEnd w:id="1618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3198"/>
        <w:gridCol w:w="319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7996" w:id="16190"/>
          <w:p>
            <w:pPr>
              <w:spacing w:after="0"/>
              <w:ind w:left="0"/>
              <w:jc w:val="left"/>
            </w:pPr>
            <w:r>
              <w:rPr>
                <w:rFonts w:ascii="Arial"/>
                <w:b/>
                <w:i w:val="false"/>
                <w:color w:val="000000"/>
                <w:sz w:val="15"/>
              </w:rPr>
              <w:t>Показання 2</w:t>
            </w:r>
            <w:r>
              <w:rPr>
                <w:rFonts w:ascii="Arial"/>
                <w:b w:val="false"/>
                <w:i w:val="false"/>
                <w:color w:val="000000"/>
                <w:sz w:val="15"/>
              </w:rPr>
              <w:t xml:space="preserve"> (пацієнто-час вказується тільки для фінальної та загальної тривалості впливу на пацієнтів)</w:t>
            </w:r>
          </w:p>
          <w:bookmarkEnd w:id="16190"/>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7997" w:id="16191"/>
          <w:p>
            <w:pPr>
              <w:spacing w:after="0"/>
              <w:ind w:left="0"/>
              <w:jc w:val="center"/>
            </w:pPr>
            <w:r>
              <w:rPr>
                <w:rFonts w:ascii="Arial"/>
                <w:b w:val="false"/>
                <w:i w:val="false"/>
                <w:color w:val="000000"/>
                <w:sz w:val="15"/>
              </w:rPr>
              <w:t>Тривалість впливу на пацієнтів (принаймні)</w:t>
            </w:r>
          </w:p>
          <w:bookmarkEnd w:id="16191"/>
        </w:tc>
        <w:tc>
          <w:tcPr>
            <w:tcW w:w="3198" w:type="dxa"/>
            <w:tcBorders>
              <w:top w:val="outset" w:color="000000" w:sz="8"/>
              <w:left w:val="outset" w:color="000000" w:sz="8"/>
              <w:bottom w:val="outset" w:color="000000" w:sz="8"/>
              <w:right w:val="outset" w:color="000000" w:sz="8"/>
            </w:tcBorders>
            <w:vAlign w:val="center"/>
          </w:tcPr>
          <w:bookmarkStart w:name="17998" w:id="16192"/>
          <w:p>
            <w:pPr>
              <w:spacing w:after="0"/>
              <w:ind w:left="0"/>
              <w:jc w:val="center"/>
            </w:pPr>
            <w:r>
              <w:rPr>
                <w:rFonts w:ascii="Arial"/>
                <w:b w:val="false"/>
                <w:i w:val="false"/>
                <w:color w:val="000000"/>
                <w:sz w:val="15"/>
              </w:rPr>
              <w:t>Кількість пацієнтів</w:t>
            </w:r>
          </w:p>
          <w:bookmarkEnd w:id="16192"/>
        </w:tc>
        <w:tc>
          <w:tcPr>
            <w:tcW w:w="3197" w:type="dxa"/>
            <w:tcBorders>
              <w:top w:val="outset" w:color="000000" w:sz="8"/>
              <w:left w:val="outset" w:color="000000" w:sz="8"/>
              <w:bottom w:val="outset" w:color="000000" w:sz="8"/>
              <w:right w:val="outset" w:color="000000" w:sz="8"/>
            </w:tcBorders>
            <w:vAlign w:val="center"/>
          </w:tcPr>
          <w:bookmarkStart w:name="17999" w:id="16193"/>
          <w:p>
            <w:pPr>
              <w:spacing w:after="0"/>
              <w:ind w:left="0"/>
              <w:jc w:val="center"/>
            </w:pPr>
            <w:r>
              <w:rPr>
                <w:rFonts w:ascii="Arial"/>
                <w:b w:val="false"/>
                <w:i w:val="false"/>
                <w:color w:val="000000"/>
                <w:sz w:val="15"/>
              </w:rPr>
              <w:t>Пацієнто-час</w:t>
            </w:r>
          </w:p>
          <w:bookmarkEnd w:id="16193"/>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00" w:id="16194"/>
          <w:p>
            <w:pPr>
              <w:spacing w:after="0"/>
              <w:ind w:left="0"/>
              <w:jc w:val="left"/>
            </w:pPr>
            <w:r>
              <w:rPr>
                <w:rFonts w:ascii="Arial"/>
                <w:b w:val="false"/>
                <w:i w:val="false"/>
                <w:color w:val="000000"/>
                <w:sz w:val="15"/>
              </w:rPr>
              <w:t>1 місяць</w:t>
            </w:r>
          </w:p>
          <w:bookmarkEnd w:id="16194"/>
        </w:tc>
        <w:tc>
          <w:tcPr>
            <w:tcW w:w="3198" w:type="dxa"/>
            <w:tcBorders>
              <w:top w:val="outset" w:color="000000" w:sz="8"/>
              <w:left w:val="outset" w:color="000000" w:sz="8"/>
              <w:bottom w:val="outset" w:color="000000" w:sz="8"/>
              <w:right w:val="outset" w:color="000000" w:sz="8"/>
            </w:tcBorders>
            <w:vAlign w:val="center"/>
          </w:tcPr>
          <w:bookmarkStart w:name="18001" w:id="16195"/>
          <w:p>
            <w:pPr>
              <w:spacing w:after="0"/>
              <w:ind w:left="0"/>
              <w:jc w:val="left"/>
            </w:pPr>
            <w:r>
              <w:rPr>
                <w:rFonts w:ascii="Arial"/>
                <w:b w:val="false"/>
                <w:i w:val="false"/>
                <w:color w:val="000000"/>
                <w:sz w:val="15"/>
              </w:rPr>
              <w:t xml:space="preserve"> </w:t>
            </w:r>
          </w:p>
          <w:bookmarkEnd w:id="16195"/>
        </w:tc>
        <w:tc>
          <w:tcPr>
            <w:tcW w:w="3197" w:type="dxa"/>
            <w:tcBorders>
              <w:top w:val="outset" w:color="000000" w:sz="8"/>
              <w:left w:val="outset" w:color="000000" w:sz="8"/>
              <w:bottom w:val="outset" w:color="000000" w:sz="8"/>
              <w:right w:val="outset" w:color="000000" w:sz="8"/>
            </w:tcBorders>
            <w:vAlign w:val="center"/>
          </w:tcPr>
          <w:bookmarkStart w:name="18002" w:id="16196"/>
          <w:p>
            <w:pPr>
              <w:spacing w:after="0"/>
              <w:ind w:left="0"/>
              <w:jc w:val="left"/>
            </w:pPr>
            <w:r>
              <w:rPr>
                <w:rFonts w:ascii="Arial"/>
                <w:b w:val="false"/>
                <w:i w:val="false"/>
                <w:color w:val="000000"/>
                <w:sz w:val="15"/>
              </w:rPr>
              <w:t xml:space="preserve"> </w:t>
            </w:r>
          </w:p>
          <w:bookmarkEnd w:id="16196"/>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03" w:id="16197"/>
          <w:p>
            <w:pPr>
              <w:spacing w:after="0"/>
              <w:ind w:left="0"/>
              <w:jc w:val="left"/>
            </w:pPr>
            <w:r>
              <w:rPr>
                <w:rFonts w:ascii="Arial"/>
                <w:b w:val="false"/>
                <w:i w:val="false"/>
                <w:color w:val="000000"/>
                <w:sz w:val="15"/>
              </w:rPr>
              <w:t>3 місяці</w:t>
            </w:r>
          </w:p>
          <w:bookmarkEnd w:id="16197"/>
        </w:tc>
        <w:tc>
          <w:tcPr>
            <w:tcW w:w="3198" w:type="dxa"/>
            <w:tcBorders>
              <w:top w:val="outset" w:color="000000" w:sz="8"/>
              <w:left w:val="outset" w:color="000000" w:sz="8"/>
              <w:bottom w:val="outset" w:color="000000" w:sz="8"/>
              <w:right w:val="outset" w:color="000000" w:sz="8"/>
            </w:tcBorders>
            <w:vAlign w:val="center"/>
          </w:tcPr>
          <w:bookmarkStart w:name="18004" w:id="16198"/>
          <w:p>
            <w:pPr>
              <w:spacing w:after="0"/>
              <w:ind w:left="0"/>
              <w:jc w:val="left"/>
            </w:pPr>
            <w:r>
              <w:rPr>
                <w:rFonts w:ascii="Arial"/>
                <w:b w:val="false"/>
                <w:i w:val="false"/>
                <w:color w:val="000000"/>
                <w:sz w:val="15"/>
              </w:rPr>
              <w:t xml:space="preserve"> </w:t>
            </w:r>
          </w:p>
          <w:bookmarkEnd w:id="16198"/>
        </w:tc>
        <w:tc>
          <w:tcPr>
            <w:tcW w:w="3197" w:type="dxa"/>
            <w:tcBorders>
              <w:top w:val="outset" w:color="000000" w:sz="8"/>
              <w:left w:val="outset" w:color="000000" w:sz="8"/>
              <w:bottom w:val="outset" w:color="000000" w:sz="8"/>
              <w:right w:val="outset" w:color="000000" w:sz="8"/>
            </w:tcBorders>
            <w:vAlign w:val="center"/>
          </w:tcPr>
          <w:bookmarkStart w:name="18005" w:id="16199"/>
          <w:p>
            <w:pPr>
              <w:spacing w:after="0"/>
              <w:ind w:left="0"/>
              <w:jc w:val="left"/>
            </w:pPr>
            <w:r>
              <w:rPr>
                <w:rFonts w:ascii="Arial"/>
                <w:b w:val="false"/>
                <w:i w:val="false"/>
                <w:color w:val="000000"/>
                <w:sz w:val="15"/>
              </w:rPr>
              <w:t xml:space="preserve"> </w:t>
            </w:r>
          </w:p>
          <w:bookmarkEnd w:id="16199"/>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06" w:id="16200"/>
          <w:p>
            <w:pPr>
              <w:spacing w:after="0"/>
              <w:ind w:left="0"/>
              <w:jc w:val="left"/>
            </w:pPr>
            <w:r>
              <w:rPr>
                <w:rFonts w:ascii="Arial"/>
                <w:b w:val="false"/>
                <w:i w:val="false"/>
                <w:color w:val="000000"/>
                <w:sz w:val="15"/>
              </w:rPr>
              <w:t>6 місяців</w:t>
            </w:r>
          </w:p>
          <w:bookmarkEnd w:id="16200"/>
        </w:tc>
        <w:tc>
          <w:tcPr>
            <w:tcW w:w="3198" w:type="dxa"/>
            <w:tcBorders>
              <w:top w:val="outset" w:color="000000" w:sz="8"/>
              <w:left w:val="outset" w:color="000000" w:sz="8"/>
              <w:bottom w:val="outset" w:color="000000" w:sz="8"/>
              <w:right w:val="outset" w:color="000000" w:sz="8"/>
            </w:tcBorders>
            <w:vAlign w:val="center"/>
          </w:tcPr>
          <w:bookmarkStart w:name="18007" w:id="16201"/>
          <w:p>
            <w:pPr>
              <w:spacing w:after="0"/>
              <w:ind w:left="0"/>
              <w:jc w:val="left"/>
            </w:pPr>
            <w:r>
              <w:rPr>
                <w:rFonts w:ascii="Arial"/>
                <w:b w:val="false"/>
                <w:i w:val="false"/>
                <w:color w:val="000000"/>
                <w:sz w:val="15"/>
              </w:rPr>
              <w:t xml:space="preserve"> </w:t>
            </w:r>
          </w:p>
          <w:bookmarkEnd w:id="16201"/>
        </w:tc>
        <w:tc>
          <w:tcPr>
            <w:tcW w:w="3197" w:type="dxa"/>
            <w:tcBorders>
              <w:top w:val="outset" w:color="000000" w:sz="8"/>
              <w:left w:val="outset" w:color="000000" w:sz="8"/>
              <w:bottom w:val="outset" w:color="000000" w:sz="8"/>
              <w:right w:val="outset" w:color="000000" w:sz="8"/>
            </w:tcBorders>
            <w:vAlign w:val="center"/>
          </w:tcPr>
          <w:bookmarkStart w:name="18008" w:id="16202"/>
          <w:p>
            <w:pPr>
              <w:spacing w:after="0"/>
              <w:ind w:left="0"/>
              <w:jc w:val="left"/>
            </w:pPr>
            <w:r>
              <w:rPr>
                <w:rFonts w:ascii="Arial"/>
                <w:b w:val="false"/>
                <w:i w:val="false"/>
                <w:color w:val="000000"/>
                <w:sz w:val="15"/>
              </w:rPr>
              <w:t xml:space="preserve"> </w:t>
            </w:r>
          </w:p>
          <w:bookmarkEnd w:id="16202"/>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09" w:id="16203"/>
          <w:p>
            <w:pPr>
              <w:spacing w:after="0"/>
              <w:ind w:left="0"/>
              <w:jc w:val="left"/>
            </w:pPr>
            <w:r>
              <w:rPr>
                <w:rFonts w:ascii="Arial"/>
                <w:b w:val="false"/>
                <w:i w:val="false"/>
                <w:color w:val="000000"/>
                <w:sz w:val="15"/>
              </w:rPr>
              <w:t>12 місяців і більше</w:t>
            </w:r>
          </w:p>
          <w:bookmarkEnd w:id="16203"/>
        </w:tc>
        <w:tc>
          <w:tcPr>
            <w:tcW w:w="3198" w:type="dxa"/>
            <w:tcBorders>
              <w:top w:val="outset" w:color="000000" w:sz="8"/>
              <w:left w:val="outset" w:color="000000" w:sz="8"/>
              <w:bottom w:val="outset" w:color="000000" w:sz="8"/>
              <w:right w:val="outset" w:color="000000" w:sz="8"/>
            </w:tcBorders>
            <w:vAlign w:val="center"/>
          </w:tcPr>
          <w:bookmarkStart w:name="18010" w:id="16204"/>
          <w:p>
            <w:pPr>
              <w:spacing w:after="0"/>
              <w:ind w:left="0"/>
              <w:jc w:val="left"/>
            </w:pPr>
            <w:r>
              <w:rPr>
                <w:rFonts w:ascii="Arial"/>
                <w:b w:val="false"/>
                <w:i w:val="false"/>
                <w:color w:val="000000"/>
                <w:sz w:val="15"/>
              </w:rPr>
              <w:t xml:space="preserve"> </w:t>
            </w:r>
          </w:p>
          <w:bookmarkEnd w:id="16204"/>
        </w:tc>
        <w:tc>
          <w:tcPr>
            <w:tcW w:w="3197" w:type="dxa"/>
            <w:tcBorders>
              <w:top w:val="outset" w:color="000000" w:sz="8"/>
              <w:left w:val="outset" w:color="000000" w:sz="8"/>
              <w:bottom w:val="outset" w:color="000000" w:sz="8"/>
              <w:right w:val="outset" w:color="000000" w:sz="8"/>
            </w:tcBorders>
            <w:vAlign w:val="center"/>
          </w:tcPr>
          <w:bookmarkStart w:name="18011" w:id="16205"/>
          <w:p>
            <w:pPr>
              <w:spacing w:after="0"/>
              <w:ind w:left="0"/>
              <w:jc w:val="left"/>
            </w:pPr>
            <w:r>
              <w:rPr>
                <w:rFonts w:ascii="Arial"/>
                <w:b w:val="false"/>
                <w:i w:val="false"/>
                <w:color w:val="000000"/>
                <w:sz w:val="15"/>
              </w:rPr>
              <w:t xml:space="preserve"> </w:t>
            </w:r>
          </w:p>
          <w:bookmarkEnd w:id="16205"/>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12" w:id="16206"/>
          <w:p>
            <w:pPr>
              <w:spacing w:after="0"/>
              <w:ind w:left="0"/>
              <w:jc w:val="left"/>
            </w:pPr>
            <w:r>
              <w:rPr>
                <w:rFonts w:ascii="Arial"/>
                <w:b w:val="false"/>
                <w:i w:val="false"/>
                <w:color w:val="000000"/>
                <w:sz w:val="15"/>
              </w:rPr>
              <w:t>Усього пацієнто-часу</w:t>
            </w:r>
          </w:p>
          <w:bookmarkEnd w:id="16206"/>
        </w:tc>
        <w:tc>
          <w:tcPr>
            <w:tcW w:w="3198" w:type="dxa"/>
            <w:tcBorders>
              <w:top w:val="outset" w:color="000000" w:sz="8"/>
              <w:left w:val="outset" w:color="000000" w:sz="8"/>
              <w:bottom w:val="outset" w:color="000000" w:sz="8"/>
              <w:right w:val="outset" w:color="000000" w:sz="8"/>
            </w:tcBorders>
            <w:vAlign w:val="center"/>
          </w:tcPr>
          <w:bookmarkStart w:name="18013" w:id="16207"/>
          <w:p>
            <w:pPr>
              <w:spacing w:after="0"/>
              <w:ind w:left="0"/>
              <w:jc w:val="left"/>
            </w:pPr>
            <w:r>
              <w:rPr>
                <w:rFonts w:ascii="Arial"/>
                <w:b w:val="false"/>
                <w:i w:val="false"/>
                <w:color w:val="000000"/>
                <w:sz w:val="15"/>
              </w:rPr>
              <w:t xml:space="preserve"> </w:t>
            </w:r>
          </w:p>
          <w:bookmarkEnd w:id="16207"/>
        </w:tc>
        <w:tc>
          <w:tcPr>
            <w:tcW w:w="3197" w:type="dxa"/>
            <w:tcBorders>
              <w:top w:val="outset" w:color="000000" w:sz="8"/>
              <w:left w:val="outset" w:color="000000" w:sz="8"/>
              <w:bottom w:val="outset" w:color="000000" w:sz="8"/>
              <w:right w:val="outset" w:color="000000" w:sz="8"/>
            </w:tcBorders>
            <w:vAlign w:val="center"/>
          </w:tcPr>
          <w:bookmarkStart w:name="18014" w:id="16208"/>
          <w:p>
            <w:pPr>
              <w:spacing w:after="0"/>
              <w:ind w:left="0"/>
              <w:jc w:val="left"/>
            </w:pPr>
            <w:r>
              <w:rPr>
                <w:rFonts w:ascii="Arial"/>
                <w:b w:val="false"/>
                <w:i w:val="false"/>
                <w:color w:val="000000"/>
                <w:sz w:val="15"/>
              </w:rPr>
              <w:t xml:space="preserve"> </w:t>
            </w:r>
          </w:p>
          <w:bookmarkEnd w:id="1620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489"/>
        <w:gridCol w:w="3101"/>
        <w:gridCol w:w="3100"/>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015" w:id="16209"/>
          <w:p>
            <w:pPr>
              <w:spacing w:after="0"/>
              <w:ind w:left="0"/>
              <w:jc w:val="left"/>
            </w:pPr>
            <w:r>
              <w:rPr>
                <w:rFonts w:ascii="Arial"/>
                <w:b/>
                <w:i w:val="false"/>
                <w:color w:val="000000"/>
                <w:sz w:val="15"/>
              </w:rPr>
              <w:t>Таблиця 2. Тривалість впливу на пацієнтів (для всіх пацієнтів)</w:t>
            </w:r>
          </w:p>
          <w:bookmarkEnd w:id="1620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016" w:id="16210"/>
          <w:p>
            <w:pPr>
              <w:spacing w:after="0"/>
              <w:ind w:left="0"/>
              <w:jc w:val="left"/>
            </w:pPr>
            <w:r>
              <w:rPr>
                <w:rFonts w:ascii="Arial"/>
                <w:b w:val="false"/>
                <w:i w:val="false"/>
                <w:color w:val="000000"/>
                <w:sz w:val="15"/>
              </w:rPr>
              <w:t>Тривалість впливу на всіх пацієнтів (пацієнто-час вказується тільки для фінальної та загальної тривалості впливу на пацієнтів)</w:t>
            </w:r>
          </w:p>
          <w:bookmarkEnd w:id="16210"/>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017" w:id="16211"/>
          <w:p>
            <w:pPr>
              <w:spacing w:after="0"/>
              <w:ind w:left="0"/>
              <w:jc w:val="center"/>
            </w:pPr>
            <w:r>
              <w:rPr>
                <w:rFonts w:ascii="Arial"/>
                <w:b w:val="false"/>
                <w:i w:val="false"/>
                <w:color w:val="000000"/>
                <w:sz w:val="15"/>
              </w:rPr>
              <w:t>Тривалість впливу на пацієнтів (принаймні)</w:t>
            </w:r>
          </w:p>
          <w:bookmarkEnd w:id="16211"/>
        </w:tc>
        <w:tc>
          <w:tcPr>
            <w:tcW w:w="3101" w:type="dxa"/>
            <w:tcBorders>
              <w:top w:val="outset" w:color="000000" w:sz="8"/>
              <w:left w:val="outset" w:color="000000" w:sz="8"/>
              <w:bottom w:val="outset" w:color="000000" w:sz="8"/>
              <w:right w:val="outset" w:color="000000" w:sz="8"/>
            </w:tcBorders>
            <w:vAlign w:val="center"/>
          </w:tcPr>
          <w:bookmarkStart w:name="18018" w:id="16212"/>
          <w:p>
            <w:pPr>
              <w:spacing w:after="0"/>
              <w:ind w:left="0"/>
              <w:jc w:val="center"/>
            </w:pPr>
            <w:r>
              <w:rPr>
                <w:rFonts w:ascii="Arial"/>
                <w:b w:val="false"/>
                <w:i w:val="false"/>
                <w:color w:val="000000"/>
                <w:sz w:val="15"/>
              </w:rPr>
              <w:t>Кількість пацієнтів</w:t>
            </w:r>
          </w:p>
          <w:bookmarkEnd w:id="16212"/>
        </w:tc>
        <w:tc>
          <w:tcPr>
            <w:tcW w:w="3100" w:type="dxa"/>
            <w:tcBorders>
              <w:top w:val="outset" w:color="000000" w:sz="8"/>
              <w:left w:val="outset" w:color="000000" w:sz="8"/>
              <w:bottom w:val="outset" w:color="000000" w:sz="8"/>
              <w:right w:val="outset" w:color="000000" w:sz="8"/>
            </w:tcBorders>
            <w:vAlign w:val="center"/>
          </w:tcPr>
          <w:bookmarkStart w:name="18019" w:id="16213"/>
          <w:p>
            <w:pPr>
              <w:spacing w:after="0"/>
              <w:ind w:left="0"/>
              <w:jc w:val="center"/>
            </w:pPr>
            <w:r>
              <w:rPr>
                <w:rFonts w:ascii="Arial"/>
                <w:b w:val="false"/>
                <w:i w:val="false"/>
                <w:color w:val="000000"/>
                <w:sz w:val="15"/>
              </w:rPr>
              <w:t>Пацієнто-час</w:t>
            </w:r>
          </w:p>
          <w:bookmarkEnd w:id="16213"/>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020" w:id="16214"/>
          <w:p>
            <w:pPr>
              <w:spacing w:after="0"/>
              <w:ind w:left="0"/>
              <w:jc w:val="left"/>
            </w:pPr>
            <w:r>
              <w:rPr>
                <w:rFonts w:ascii="Arial"/>
                <w:b w:val="false"/>
                <w:i w:val="false"/>
                <w:color w:val="000000"/>
                <w:sz w:val="15"/>
              </w:rPr>
              <w:t>1 місяць</w:t>
            </w:r>
          </w:p>
          <w:bookmarkEnd w:id="16214"/>
        </w:tc>
        <w:tc>
          <w:tcPr>
            <w:tcW w:w="3101" w:type="dxa"/>
            <w:tcBorders>
              <w:top w:val="outset" w:color="000000" w:sz="8"/>
              <w:left w:val="outset" w:color="000000" w:sz="8"/>
              <w:bottom w:val="outset" w:color="000000" w:sz="8"/>
              <w:right w:val="outset" w:color="000000" w:sz="8"/>
            </w:tcBorders>
            <w:vAlign w:val="center"/>
          </w:tcPr>
          <w:bookmarkStart w:name="18021" w:id="16215"/>
          <w:p>
            <w:pPr>
              <w:spacing w:after="0"/>
              <w:ind w:left="0"/>
              <w:jc w:val="left"/>
            </w:pPr>
            <w:r>
              <w:rPr>
                <w:rFonts w:ascii="Arial"/>
                <w:b w:val="false"/>
                <w:i w:val="false"/>
                <w:color w:val="000000"/>
                <w:sz w:val="15"/>
              </w:rPr>
              <w:t xml:space="preserve"> </w:t>
            </w:r>
          </w:p>
          <w:bookmarkEnd w:id="16215"/>
        </w:tc>
        <w:tc>
          <w:tcPr>
            <w:tcW w:w="3100" w:type="dxa"/>
            <w:tcBorders>
              <w:top w:val="outset" w:color="000000" w:sz="8"/>
              <w:left w:val="outset" w:color="000000" w:sz="8"/>
              <w:bottom w:val="outset" w:color="000000" w:sz="8"/>
              <w:right w:val="outset" w:color="000000" w:sz="8"/>
            </w:tcBorders>
            <w:vAlign w:val="center"/>
          </w:tcPr>
          <w:bookmarkStart w:name="18022" w:id="16216"/>
          <w:p>
            <w:pPr>
              <w:spacing w:after="0"/>
              <w:ind w:left="0"/>
              <w:jc w:val="left"/>
            </w:pPr>
            <w:r>
              <w:rPr>
                <w:rFonts w:ascii="Arial"/>
                <w:b w:val="false"/>
                <w:i w:val="false"/>
                <w:color w:val="000000"/>
                <w:sz w:val="15"/>
              </w:rPr>
              <w:t xml:space="preserve"> </w:t>
            </w:r>
          </w:p>
          <w:bookmarkEnd w:id="16216"/>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023" w:id="16217"/>
          <w:p>
            <w:pPr>
              <w:spacing w:after="0"/>
              <w:ind w:left="0"/>
              <w:jc w:val="left"/>
            </w:pPr>
            <w:r>
              <w:rPr>
                <w:rFonts w:ascii="Arial"/>
                <w:b w:val="false"/>
                <w:i w:val="false"/>
                <w:color w:val="000000"/>
                <w:sz w:val="15"/>
              </w:rPr>
              <w:t>3 місяці</w:t>
            </w:r>
          </w:p>
          <w:bookmarkEnd w:id="16217"/>
        </w:tc>
        <w:tc>
          <w:tcPr>
            <w:tcW w:w="3101" w:type="dxa"/>
            <w:tcBorders>
              <w:top w:val="outset" w:color="000000" w:sz="8"/>
              <w:left w:val="outset" w:color="000000" w:sz="8"/>
              <w:bottom w:val="outset" w:color="000000" w:sz="8"/>
              <w:right w:val="outset" w:color="000000" w:sz="8"/>
            </w:tcBorders>
            <w:vAlign w:val="center"/>
          </w:tcPr>
          <w:bookmarkStart w:name="18024" w:id="16218"/>
          <w:p>
            <w:pPr>
              <w:spacing w:after="0"/>
              <w:ind w:left="0"/>
              <w:jc w:val="left"/>
            </w:pPr>
            <w:r>
              <w:rPr>
                <w:rFonts w:ascii="Arial"/>
                <w:b w:val="false"/>
                <w:i w:val="false"/>
                <w:color w:val="000000"/>
                <w:sz w:val="15"/>
              </w:rPr>
              <w:t xml:space="preserve"> </w:t>
            </w:r>
          </w:p>
          <w:bookmarkEnd w:id="16218"/>
        </w:tc>
        <w:tc>
          <w:tcPr>
            <w:tcW w:w="3100" w:type="dxa"/>
            <w:tcBorders>
              <w:top w:val="outset" w:color="000000" w:sz="8"/>
              <w:left w:val="outset" w:color="000000" w:sz="8"/>
              <w:bottom w:val="outset" w:color="000000" w:sz="8"/>
              <w:right w:val="outset" w:color="000000" w:sz="8"/>
            </w:tcBorders>
            <w:vAlign w:val="center"/>
          </w:tcPr>
          <w:bookmarkStart w:name="18025" w:id="16219"/>
          <w:p>
            <w:pPr>
              <w:spacing w:after="0"/>
              <w:ind w:left="0"/>
              <w:jc w:val="left"/>
            </w:pPr>
            <w:r>
              <w:rPr>
                <w:rFonts w:ascii="Arial"/>
                <w:b w:val="false"/>
                <w:i w:val="false"/>
                <w:color w:val="000000"/>
                <w:sz w:val="15"/>
              </w:rPr>
              <w:t xml:space="preserve"> </w:t>
            </w:r>
          </w:p>
          <w:bookmarkEnd w:id="16219"/>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026" w:id="16220"/>
          <w:p>
            <w:pPr>
              <w:spacing w:after="0"/>
              <w:ind w:left="0"/>
              <w:jc w:val="left"/>
            </w:pPr>
            <w:r>
              <w:rPr>
                <w:rFonts w:ascii="Arial"/>
                <w:b w:val="false"/>
                <w:i w:val="false"/>
                <w:color w:val="000000"/>
                <w:sz w:val="15"/>
              </w:rPr>
              <w:t>6 місяців</w:t>
            </w:r>
          </w:p>
          <w:bookmarkEnd w:id="16220"/>
        </w:tc>
        <w:tc>
          <w:tcPr>
            <w:tcW w:w="3101" w:type="dxa"/>
            <w:tcBorders>
              <w:top w:val="outset" w:color="000000" w:sz="8"/>
              <w:left w:val="outset" w:color="000000" w:sz="8"/>
              <w:bottom w:val="outset" w:color="000000" w:sz="8"/>
              <w:right w:val="outset" w:color="000000" w:sz="8"/>
            </w:tcBorders>
            <w:vAlign w:val="center"/>
          </w:tcPr>
          <w:bookmarkStart w:name="18027" w:id="16221"/>
          <w:p>
            <w:pPr>
              <w:spacing w:after="0"/>
              <w:ind w:left="0"/>
              <w:jc w:val="left"/>
            </w:pPr>
            <w:r>
              <w:rPr>
                <w:rFonts w:ascii="Arial"/>
                <w:b w:val="false"/>
                <w:i w:val="false"/>
                <w:color w:val="000000"/>
                <w:sz w:val="15"/>
              </w:rPr>
              <w:t xml:space="preserve"> </w:t>
            </w:r>
          </w:p>
          <w:bookmarkEnd w:id="16221"/>
        </w:tc>
        <w:tc>
          <w:tcPr>
            <w:tcW w:w="3100" w:type="dxa"/>
            <w:tcBorders>
              <w:top w:val="outset" w:color="000000" w:sz="8"/>
              <w:left w:val="outset" w:color="000000" w:sz="8"/>
              <w:bottom w:val="outset" w:color="000000" w:sz="8"/>
              <w:right w:val="outset" w:color="000000" w:sz="8"/>
            </w:tcBorders>
            <w:vAlign w:val="center"/>
          </w:tcPr>
          <w:bookmarkStart w:name="18028" w:id="16222"/>
          <w:p>
            <w:pPr>
              <w:spacing w:after="0"/>
              <w:ind w:left="0"/>
              <w:jc w:val="left"/>
            </w:pPr>
            <w:r>
              <w:rPr>
                <w:rFonts w:ascii="Arial"/>
                <w:b w:val="false"/>
                <w:i w:val="false"/>
                <w:color w:val="000000"/>
                <w:sz w:val="15"/>
              </w:rPr>
              <w:t xml:space="preserve"> </w:t>
            </w:r>
          </w:p>
          <w:bookmarkEnd w:id="16222"/>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029" w:id="16223"/>
          <w:p>
            <w:pPr>
              <w:spacing w:after="0"/>
              <w:ind w:left="0"/>
              <w:jc w:val="left"/>
            </w:pPr>
            <w:r>
              <w:rPr>
                <w:rFonts w:ascii="Arial"/>
                <w:b w:val="false"/>
                <w:i w:val="false"/>
                <w:color w:val="000000"/>
                <w:sz w:val="15"/>
              </w:rPr>
              <w:t>12 місяців і більше</w:t>
            </w:r>
          </w:p>
          <w:bookmarkEnd w:id="16223"/>
        </w:tc>
        <w:tc>
          <w:tcPr>
            <w:tcW w:w="3101" w:type="dxa"/>
            <w:tcBorders>
              <w:top w:val="outset" w:color="000000" w:sz="8"/>
              <w:left w:val="outset" w:color="000000" w:sz="8"/>
              <w:bottom w:val="outset" w:color="000000" w:sz="8"/>
              <w:right w:val="outset" w:color="000000" w:sz="8"/>
            </w:tcBorders>
            <w:vAlign w:val="center"/>
          </w:tcPr>
          <w:bookmarkStart w:name="18030" w:id="16224"/>
          <w:p>
            <w:pPr>
              <w:spacing w:after="0"/>
              <w:ind w:left="0"/>
              <w:jc w:val="left"/>
            </w:pPr>
            <w:r>
              <w:rPr>
                <w:rFonts w:ascii="Arial"/>
                <w:b w:val="false"/>
                <w:i w:val="false"/>
                <w:color w:val="000000"/>
                <w:sz w:val="15"/>
              </w:rPr>
              <w:t xml:space="preserve"> </w:t>
            </w:r>
          </w:p>
          <w:bookmarkEnd w:id="16224"/>
        </w:tc>
        <w:tc>
          <w:tcPr>
            <w:tcW w:w="3100" w:type="dxa"/>
            <w:tcBorders>
              <w:top w:val="outset" w:color="000000" w:sz="8"/>
              <w:left w:val="outset" w:color="000000" w:sz="8"/>
              <w:bottom w:val="outset" w:color="000000" w:sz="8"/>
              <w:right w:val="outset" w:color="000000" w:sz="8"/>
            </w:tcBorders>
            <w:vAlign w:val="center"/>
          </w:tcPr>
          <w:bookmarkStart w:name="18031" w:id="16225"/>
          <w:p>
            <w:pPr>
              <w:spacing w:after="0"/>
              <w:ind w:left="0"/>
              <w:jc w:val="left"/>
            </w:pPr>
            <w:r>
              <w:rPr>
                <w:rFonts w:ascii="Arial"/>
                <w:b w:val="false"/>
                <w:i w:val="false"/>
                <w:color w:val="000000"/>
                <w:sz w:val="15"/>
              </w:rPr>
              <w:t xml:space="preserve"> </w:t>
            </w:r>
          </w:p>
          <w:bookmarkEnd w:id="16225"/>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032" w:id="16226"/>
          <w:p>
            <w:pPr>
              <w:spacing w:after="0"/>
              <w:ind w:left="0"/>
              <w:jc w:val="left"/>
            </w:pPr>
            <w:r>
              <w:rPr>
                <w:rFonts w:ascii="Arial"/>
                <w:b w:val="false"/>
                <w:i w:val="false"/>
                <w:color w:val="000000"/>
                <w:sz w:val="15"/>
              </w:rPr>
              <w:t>Усього пацієнто-часу</w:t>
            </w:r>
          </w:p>
          <w:bookmarkEnd w:id="16226"/>
        </w:tc>
        <w:tc>
          <w:tcPr>
            <w:tcW w:w="3101" w:type="dxa"/>
            <w:tcBorders>
              <w:top w:val="outset" w:color="000000" w:sz="8"/>
              <w:left w:val="outset" w:color="000000" w:sz="8"/>
              <w:bottom w:val="outset" w:color="000000" w:sz="8"/>
              <w:right w:val="outset" w:color="000000" w:sz="8"/>
            </w:tcBorders>
            <w:vAlign w:val="center"/>
          </w:tcPr>
          <w:bookmarkStart w:name="18033" w:id="16227"/>
          <w:p>
            <w:pPr>
              <w:spacing w:after="0"/>
              <w:ind w:left="0"/>
              <w:jc w:val="left"/>
            </w:pPr>
            <w:r>
              <w:rPr>
                <w:rFonts w:ascii="Arial"/>
                <w:b w:val="false"/>
                <w:i w:val="false"/>
                <w:color w:val="000000"/>
                <w:sz w:val="15"/>
              </w:rPr>
              <w:t xml:space="preserve"> </w:t>
            </w:r>
          </w:p>
          <w:bookmarkEnd w:id="16227"/>
        </w:tc>
        <w:tc>
          <w:tcPr>
            <w:tcW w:w="3100" w:type="dxa"/>
            <w:tcBorders>
              <w:top w:val="outset" w:color="000000" w:sz="8"/>
              <w:left w:val="outset" w:color="000000" w:sz="8"/>
              <w:bottom w:val="outset" w:color="000000" w:sz="8"/>
              <w:right w:val="outset" w:color="000000" w:sz="8"/>
            </w:tcBorders>
            <w:vAlign w:val="center"/>
          </w:tcPr>
          <w:bookmarkStart w:name="18034" w:id="16228"/>
          <w:p>
            <w:pPr>
              <w:spacing w:after="0"/>
              <w:ind w:left="0"/>
              <w:jc w:val="left"/>
            </w:pPr>
            <w:r>
              <w:rPr>
                <w:rFonts w:ascii="Arial"/>
                <w:b w:val="false"/>
                <w:i w:val="false"/>
                <w:color w:val="000000"/>
                <w:sz w:val="15"/>
              </w:rPr>
              <w:t xml:space="preserve"> </w:t>
            </w:r>
          </w:p>
          <w:bookmarkEnd w:id="1622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3198"/>
        <w:gridCol w:w="319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035" w:id="16229"/>
          <w:p>
            <w:pPr>
              <w:spacing w:after="0"/>
              <w:ind w:left="0"/>
              <w:jc w:val="left"/>
            </w:pPr>
            <w:r>
              <w:rPr>
                <w:rFonts w:ascii="Arial"/>
                <w:b/>
                <w:i w:val="false"/>
                <w:color w:val="000000"/>
                <w:sz w:val="15"/>
              </w:rPr>
              <w:t>Таблиця 3. Розподіл пацієнтів з урахуванням застосованої дози (за показаннями)</w:t>
            </w:r>
          </w:p>
          <w:bookmarkEnd w:id="1622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036" w:id="16230"/>
          <w:p>
            <w:pPr>
              <w:spacing w:after="0"/>
              <w:ind w:left="0"/>
              <w:jc w:val="left"/>
            </w:pPr>
            <w:r>
              <w:rPr>
                <w:rFonts w:ascii="Arial"/>
                <w:b/>
                <w:i w:val="false"/>
                <w:color w:val="000000"/>
                <w:sz w:val="15"/>
              </w:rPr>
              <w:t>Показання 1</w:t>
            </w:r>
          </w:p>
          <w:bookmarkEnd w:id="16230"/>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37" w:id="16231"/>
          <w:p>
            <w:pPr>
              <w:spacing w:after="0"/>
              <w:ind w:left="0"/>
              <w:jc w:val="center"/>
            </w:pPr>
            <w:r>
              <w:rPr>
                <w:rFonts w:ascii="Arial"/>
                <w:b w:val="false"/>
                <w:i w:val="false"/>
                <w:color w:val="000000"/>
                <w:sz w:val="15"/>
              </w:rPr>
              <w:t>Прийняті дози</w:t>
            </w:r>
          </w:p>
          <w:bookmarkEnd w:id="16231"/>
        </w:tc>
        <w:tc>
          <w:tcPr>
            <w:tcW w:w="3198" w:type="dxa"/>
            <w:tcBorders>
              <w:top w:val="outset" w:color="000000" w:sz="8"/>
              <w:left w:val="outset" w:color="000000" w:sz="8"/>
              <w:bottom w:val="outset" w:color="000000" w:sz="8"/>
              <w:right w:val="outset" w:color="000000" w:sz="8"/>
            </w:tcBorders>
            <w:vAlign w:val="center"/>
          </w:tcPr>
          <w:bookmarkStart w:name="18038" w:id="16232"/>
          <w:p>
            <w:pPr>
              <w:spacing w:after="0"/>
              <w:ind w:left="0"/>
              <w:jc w:val="center"/>
            </w:pPr>
            <w:r>
              <w:rPr>
                <w:rFonts w:ascii="Arial"/>
                <w:b w:val="false"/>
                <w:i w:val="false"/>
                <w:color w:val="000000"/>
                <w:sz w:val="15"/>
              </w:rPr>
              <w:t>Кількість пацієнтів</w:t>
            </w:r>
          </w:p>
          <w:bookmarkEnd w:id="16232"/>
        </w:tc>
        <w:tc>
          <w:tcPr>
            <w:tcW w:w="3197" w:type="dxa"/>
            <w:tcBorders>
              <w:top w:val="outset" w:color="000000" w:sz="8"/>
              <w:left w:val="outset" w:color="000000" w:sz="8"/>
              <w:bottom w:val="outset" w:color="000000" w:sz="8"/>
              <w:right w:val="outset" w:color="000000" w:sz="8"/>
            </w:tcBorders>
            <w:vAlign w:val="center"/>
          </w:tcPr>
          <w:bookmarkStart w:name="18039" w:id="16233"/>
          <w:p>
            <w:pPr>
              <w:spacing w:after="0"/>
              <w:ind w:left="0"/>
              <w:jc w:val="center"/>
            </w:pPr>
            <w:r>
              <w:rPr>
                <w:rFonts w:ascii="Arial"/>
                <w:b w:val="false"/>
                <w:i w:val="false"/>
                <w:color w:val="000000"/>
                <w:sz w:val="15"/>
              </w:rPr>
              <w:t>Пацієнто-час</w:t>
            </w:r>
          </w:p>
          <w:bookmarkEnd w:id="16233"/>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40" w:id="16234"/>
          <w:p>
            <w:pPr>
              <w:spacing w:after="0"/>
              <w:ind w:left="0"/>
              <w:jc w:val="left"/>
            </w:pPr>
            <w:r>
              <w:rPr>
                <w:rFonts w:ascii="Arial"/>
                <w:b w:val="false"/>
                <w:i w:val="false"/>
                <w:color w:val="000000"/>
                <w:sz w:val="15"/>
              </w:rPr>
              <w:t>Доза 1</w:t>
            </w:r>
          </w:p>
          <w:bookmarkEnd w:id="16234"/>
        </w:tc>
        <w:tc>
          <w:tcPr>
            <w:tcW w:w="3198" w:type="dxa"/>
            <w:tcBorders>
              <w:top w:val="outset" w:color="000000" w:sz="8"/>
              <w:left w:val="outset" w:color="000000" w:sz="8"/>
              <w:bottom w:val="outset" w:color="000000" w:sz="8"/>
              <w:right w:val="outset" w:color="000000" w:sz="8"/>
            </w:tcBorders>
            <w:vAlign w:val="center"/>
          </w:tcPr>
          <w:bookmarkStart w:name="18041" w:id="16235"/>
          <w:p>
            <w:pPr>
              <w:spacing w:after="0"/>
              <w:ind w:left="0"/>
              <w:jc w:val="left"/>
            </w:pPr>
            <w:r>
              <w:rPr>
                <w:rFonts w:ascii="Arial"/>
                <w:b w:val="false"/>
                <w:i w:val="false"/>
                <w:color w:val="000000"/>
                <w:sz w:val="15"/>
              </w:rPr>
              <w:t xml:space="preserve"> </w:t>
            </w:r>
          </w:p>
          <w:bookmarkEnd w:id="16235"/>
        </w:tc>
        <w:tc>
          <w:tcPr>
            <w:tcW w:w="3197" w:type="dxa"/>
            <w:tcBorders>
              <w:top w:val="outset" w:color="000000" w:sz="8"/>
              <w:left w:val="outset" w:color="000000" w:sz="8"/>
              <w:bottom w:val="outset" w:color="000000" w:sz="8"/>
              <w:right w:val="outset" w:color="000000" w:sz="8"/>
            </w:tcBorders>
            <w:vAlign w:val="center"/>
          </w:tcPr>
          <w:bookmarkStart w:name="18042" w:id="16236"/>
          <w:p>
            <w:pPr>
              <w:spacing w:after="0"/>
              <w:ind w:left="0"/>
              <w:jc w:val="left"/>
            </w:pPr>
            <w:r>
              <w:rPr>
                <w:rFonts w:ascii="Arial"/>
                <w:b w:val="false"/>
                <w:i w:val="false"/>
                <w:color w:val="000000"/>
                <w:sz w:val="15"/>
              </w:rPr>
              <w:t xml:space="preserve"> </w:t>
            </w:r>
          </w:p>
          <w:bookmarkEnd w:id="16236"/>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43" w:id="16237"/>
          <w:p>
            <w:pPr>
              <w:spacing w:after="0"/>
              <w:ind w:left="0"/>
              <w:jc w:val="left"/>
            </w:pPr>
            <w:r>
              <w:rPr>
                <w:rFonts w:ascii="Arial"/>
                <w:b w:val="false"/>
                <w:i w:val="false"/>
                <w:color w:val="000000"/>
                <w:sz w:val="15"/>
              </w:rPr>
              <w:t>Доза 2 і так далі</w:t>
            </w:r>
          </w:p>
          <w:bookmarkEnd w:id="16237"/>
        </w:tc>
        <w:tc>
          <w:tcPr>
            <w:tcW w:w="3198" w:type="dxa"/>
            <w:tcBorders>
              <w:top w:val="outset" w:color="000000" w:sz="8"/>
              <w:left w:val="outset" w:color="000000" w:sz="8"/>
              <w:bottom w:val="outset" w:color="000000" w:sz="8"/>
              <w:right w:val="outset" w:color="000000" w:sz="8"/>
            </w:tcBorders>
            <w:vAlign w:val="center"/>
          </w:tcPr>
          <w:bookmarkStart w:name="18044" w:id="16238"/>
          <w:p>
            <w:pPr>
              <w:spacing w:after="0"/>
              <w:ind w:left="0"/>
              <w:jc w:val="left"/>
            </w:pPr>
            <w:r>
              <w:rPr>
                <w:rFonts w:ascii="Arial"/>
                <w:b w:val="false"/>
                <w:i w:val="false"/>
                <w:color w:val="000000"/>
                <w:sz w:val="15"/>
              </w:rPr>
              <w:t xml:space="preserve"> </w:t>
            </w:r>
          </w:p>
          <w:bookmarkEnd w:id="16238"/>
        </w:tc>
        <w:tc>
          <w:tcPr>
            <w:tcW w:w="3197" w:type="dxa"/>
            <w:tcBorders>
              <w:top w:val="outset" w:color="000000" w:sz="8"/>
              <w:left w:val="outset" w:color="000000" w:sz="8"/>
              <w:bottom w:val="outset" w:color="000000" w:sz="8"/>
              <w:right w:val="outset" w:color="000000" w:sz="8"/>
            </w:tcBorders>
            <w:vAlign w:val="center"/>
          </w:tcPr>
          <w:bookmarkStart w:name="18045" w:id="16239"/>
          <w:p>
            <w:pPr>
              <w:spacing w:after="0"/>
              <w:ind w:left="0"/>
              <w:jc w:val="left"/>
            </w:pPr>
            <w:r>
              <w:rPr>
                <w:rFonts w:ascii="Arial"/>
                <w:b w:val="false"/>
                <w:i w:val="false"/>
                <w:color w:val="000000"/>
                <w:sz w:val="15"/>
              </w:rPr>
              <w:t xml:space="preserve"> </w:t>
            </w:r>
          </w:p>
          <w:bookmarkEnd w:id="16239"/>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46" w:id="16240"/>
          <w:p>
            <w:pPr>
              <w:spacing w:after="0"/>
              <w:ind w:left="0"/>
              <w:jc w:val="left"/>
            </w:pPr>
            <w:r>
              <w:rPr>
                <w:rFonts w:ascii="Arial"/>
                <w:b w:val="false"/>
                <w:i w:val="false"/>
                <w:color w:val="000000"/>
                <w:sz w:val="15"/>
              </w:rPr>
              <w:t>Усього</w:t>
            </w:r>
          </w:p>
          <w:bookmarkEnd w:id="16240"/>
        </w:tc>
        <w:tc>
          <w:tcPr>
            <w:tcW w:w="3198" w:type="dxa"/>
            <w:tcBorders>
              <w:top w:val="outset" w:color="000000" w:sz="8"/>
              <w:left w:val="outset" w:color="000000" w:sz="8"/>
              <w:bottom w:val="outset" w:color="000000" w:sz="8"/>
              <w:right w:val="outset" w:color="000000" w:sz="8"/>
            </w:tcBorders>
            <w:vAlign w:val="center"/>
          </w:tcPr>
          <w:bookmarkStart w:name="18047" w:id="16241"/>
          <w:p>
            <w:pPr>
              <w:spacing w:after="0"/>
              <w:ind w:left="0"/>
              <w:jc w:val="left"/>
            </w:pPr>
            <w:r>
              <w:rPr>
                <w:rFonts w:ascii="Arial"/>
                <w:b w:val="false"/>
                <w:i w:val="false"/>
                <w:color w:val="000000"/>
                <w:sz w:val="15"/>
              </w:rPr>
              <w:t xml:space="preserve"> </w:t>
            </w:r>
          </w:p>
          <w:bookmarkEnd w:id="16241"/>
        </w:tc>
        <w:tc>
          <w:tcPr>
            <w:tcW w:w="3197" w:type="dxa"/>
            <w:tcBorders>
              <w:top w:val="outset" w:color="000000" w:sz="8"/>
              <w:left w:val="outset" w:color="000000" w:sz="8"/>
              <w:bottom w:val="outset" w:color="000000" w:sz="8"/>
              <w:right w:val="outset" w:color="000000" w:sz="8"/>
            </w:tcBorders>
            <w:vAlign w:val="center"/>
          </w:tcPr>
          <w:bookmarkStart w:name="18048" w:id="16242"/>
          <w:p>
            <w:pPr>
              <w:spacing w:after="0"/>
              <w:ind w:left="0"/>
              <w:jc w:val="left"/>
            </w:pPr>
            <w:r>
              <w:rPr>
                <w:rFonts w:ascii="Arial"/>
                <w:b w:val="false"/>
                <w:i w:val="false"/>
                <w:color w:val="000000"/>
                <w:sz w:val="15"/>
              </w:rPr>
              <w:t xml:space="preserve"> </w:t>
            </w:r>
          </w:p>
          <w:bookmarkEnd w:id="16242"/>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49" w:id="16243"/>
          <w:p>
            <w:pPr>
              <w:spacing w:after="0"/>
              <w:ind w:left="0"/>
              <w:jc w:val="left"/>
            </w:pPr>
            <w:r>
              <w:rPr>
                <w:rFonts w:ascii="Arial"/>
                <w:b w:val="false"/>
                <w:i w:val="false"/>
                <w:color w:val="000000"/>
                <w:sz w:val="15"/>
              </w:rPr>
              <w:t xml:space="preserve"> </w:t>
            </w:r>
          </w:p>
          <w:bookmarkEnd w:id="16243"/>
        </w:tc>
        <w:tc>
          <w:tcPr>
            <w:tcW w:w="3198" w:type="dxa"/>
            <w:tcBorders>
              <w:top w:val="outset" w:color="000000" w:sz="8"/>
              <w:left w:val="outset" w:color="000000" w:sz="8"/>
              <w:bottom w:val="outset" w:color="000000" w:sz="8"/>
              <w:right w:val="outset" w:color="000000" w:sz="8"/>
            </w:tcBorders>
            <w:vAlign w:val="center"/>
          </w:tcPr>
          <w:bookmarkStart w:name="18050" w:id="16244"/>
          <w:p>
            <w:pPr>
              <w:spacing w:after="0"/>
              <w:ind w:left="0"/>
              <w:jc w:val="left"/>
            </w:pPr>
            <w:r>
              <w:rPr>
                <w:rFonts w:ascii="Arial"/>
                <w:b w:val="false"/>
                <w:i w:val="false"/>
                <w:color w:val="000000"/>
                <w:sz w:val="15"/>
              </w:rPr>
              <w:t xml:space="preserve"> </w:t>
            </w:r>
          </w:p>
          <w:bookmarkEnd w:id="16244"/>
        </w:tc>
        <w:tc>
          <w:tcPr>
            <w:tcW w:w="3197" w:type="dxa"/>
            <w:tcBorders>
              <w:top w:val="outset" w:color="000000" w:sz="8"/>
              <w:left w:val="outset" w:color="000000" w:sz="8"/>
              <w:bottom w:val="outset" w:color="000000" w:sz="8"/>
              <w:right w:val="outset" w:color="000000" w:sz="8"/>
            </w:tcBorders>
            <w:vAlign w:val="center"/>
          </w:tcPr>
          <w:bookmarkStart w:name="18051" w:id="16245"/>
          <w:p>
            <w:pPr>
              <w:spacing w:after="0"/>
              <w:ind w:left="0"/>
              <w:jc w:val="left"/>
            </w:pPr>
            <w:r>
              <w:rPr>
                <w:rFonts w:ascii="Arial"/>
                <w:b w:val="false"/>
                <w:i w:val="false"/>
                <w:color w:val="000000"/>
                <w:sz w:val="15"/>
              </w:rPr>
              <w:t xml:space="preserve"> </w:t>
            </w:r>
          </w:p>
          <w:bookmarkEnd w:id="16245"/>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52" w:id="16246"/>
          <w:p>
            <w:pPr>
              <w:spacing w:after="0"/>
              <w:ind w:left="0"/>
              <w:jc w:val="left"/>
            </w:pPr>
            <w:r>
              <w:rPr>
                <w:rFonts w:ascii="Arial"/>
                <w:b/>
                <w:i w:val="false"/>
                <w:color w:val="000000"/>
                <w:sz w:val="15"/>
              </w:rPr>
              <w:t>Показання 2</w:t>
            </w:r>
          </w:p>
          <w:bookmarkEnd w:id="16246"/>
        </w:tc>
        <w:tc>
          <w:tcPr>
            <w:tcW w:w="3198" w:type="dxa"/>
            <w:tcBorders>
              <w:top w:val="outset" w:color="000000" w:sz="8"/>
              <w:left w:val="outset" w:color="000000" w:sz="8"/>
              <w:bottom w:val="outset" w:color="000000" w:sz="8"/>
              <w:right w:val="outset" w:color="000000" w:sz="8"/>
            </w:tcBorders>
            <w:vAlign w:val="center"/>
          </w:tcPr>
          <w:bookmarkStart w:name="18053" w:id="16247"/>
          <w:p>
            <w:pPr>
              <w:spacing w:after="0"/>
              <w:ind w:left="0"/>
              <w:jc w:val="left"/>
            </w:pPr>
            <w:r>
              <w:rPr>
                <w:rFonts w:ascii="Arial"/>
                <w:b w:val="false"/>
                <w:i w:val="false"/>
                <w:color w:val="000000"/>
                <w:sz w:val="15"/>
              </w:rPr>
              <w:t xml:space="preserve"> </w:t>
            </w:r>
          </w:p>
          <w:bookmarkEnd w:id="16247"/>
        </w:tc>
        <w:tc>
          <w:tcPr>
            <w:tcW w:w="3197" w:type="dxa"/>
            <w:tcBorders>
              <w:top w:val="outset" w:color="000000" w:sz="8"/>
              <w:left w:val="outset" w:color="000000" w:sz="8"/>
              <w:bottom w:val="outset" w:color="000000" w:sz="8"/>
              <w:right w:val="outset" w:color="000000" w:sz="8"/>
            </w:tcBorders>
            <w:vAlign w:val="center"/>
          </w:tcPr>
          <w:bookmarkStart w:name="18054" w:id="16248"/>
          <w:p>
            <w:pPr>
              <w:spacing w:after="0"/>
              <w:ind w:left="0"/>
              <w:jc w:val="left"/>
            </w:pPr>
            <w:r>
              <w:rPr>
                <w:rFonts w:ascii="Arial"/>
                <w:b w:val="false"/>
                <w:i w:val="false"/>
                <w:color w:val="000000"/>
                <w:sz w:val="15"/>
              </w:rPr>
              <w:t xml:space="preserve"> </w:t>
            </w:r>
          </w:p>
          <w:bookmarkEnd w:id="16248"/>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55" w:id="16249"/>
          <w:p>
            <w:pPr>
              <w:spacing w:after="0"/>
              <w:ind w:left="0"/>
              <w:jc w:val="center"/>
            </w:pPr>
            <w:r>
              <w:rPr>
                <w:rFonts w:ascii="Arial"/>
                <w:b w:val="false"/>
                <w:i w:val="false"/>
                <w:color w:val="000000"/>
                <w:sz w:val="15"/>
              </w:rPr>
              <w:t>Прийняті дози</w:t>
            </w:r>
          </w:p>
          <w:bookmarkEnd w:id="16249"/>
        </w:tc>
        <w:tc>
          <w:tcPr>
            <w:tcW w:w="3198" w:type="dxa"/>
            <w:tcBorders>
              <w:top w:val="outset" w:color="000000" w:sz="8"/>
              <w:left w:val="outset" w:color="000000" w:sz="8"/>
              <w:bottom w:val="outset" w:color="000000" w:sz="8"/>
              <w:right w:val="outset" w:color="000000" w:sz="8"/>
            </w:tcBorders>
            <w:vAlign w:val="center"/>
          </w:tcPr>
          <w:bookmarkStart w:name="18056" w:id="16250"/>
          <w:p>
            <w:pPr>
              <w:spacing w:after="0"/>
              <w:ind w:left="0"/>
              <w:jc w:val="center"/>
            </w:pPr>
            <w:r>
              <w:rPr>
                <w:rFonts w:ascii="Arial"/>
                <w:b w:val="false"/>
                <w:i w:val="false"/>
                <w:color w:val="000000"/>
                <w:sz w:val="15"/>
              </w:rPr>
              <w:t>Кількість пацієнтів</w:t>
            </w:r>
          </w:p>
          <w:bookmarkEnd w:id="16250"/>
        </w:tc>
        <w:tc>
          <w:tcPr>
            <w:tcW w:w="3197" w:type="dxa"/>
            <w:tcBorders>
              <w:top w:val="outset" w:color="000000" w:sz="8"/>
              <w:left w:val="outset" w:color="000000" w:sz="8"/>
              <w:bottom w:val="outset" w:color="000000" w:sz="8"/>
              <w:right w:val="outset" w:color="000000" w:sz="8"/>
            </w:tcBorders>
            <w:vAlign w:val="center"/>
          </w:tcPr>
          <w:bookmarkStart w:name="18057" w:id="16251"/>
          <w:p>
            <w:pPr>
              <w:spacing w:after="0"/>
              <w:ind w:left="0"/>
              <w:jc w:val="center"/>
            </w:pPr>
            <w:r>
              <w:rPr>
                <w:rFonts w:ascii="Arial"/>
                <w:b w:val="false"/>
                <w:i w:val="false"/>
                <w:color w:val="000000"/>
                <w:sz w:val="15"/>
              </w:rPr>
              <w:t>Пацієнто-час</w:t>
            </w:r>
          </w:p>
          <w:bookmarkEnd w:id="16251"/>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58" w:id="16252"/>
          <w:p>
            <w:pPr>
              <w:spacing w:after="0"/>
              <w:ind w:left="0"/>
              <w:jc w:val="left"/>
            </w:pPr>
            <w:r>
              <w:rPr>
                <w:rFonts w:ascii="Arial"/>
                <w:b w:val="false"/>
                <w:i w:val="false"/>
                <w:color w:val="000000"/>
                <w:sz w:val="15"/>
              </w:rPr>
              <w:t>Доза 1</w:t>
            </w:r>
          </w:p>
          <w:bookmarkEnd w:id="16252"/>
        </w:tc>
        <w:tc>
          <w:tcPr>
            <w:tcW w:w="3198" w:type="dxa"/>
            <w:tcBorders>
              <w:top w:val="outset" w:color="000000" w:sz="8"/>
              <w:left w:val="outset" w:color="000000" w:sz="8"/>
              <w:bottom w:val="outset" w:color="000000" w:sz="8"/>
              <w:right w:val="outset" w:color="000000" w:sz="8"/>
            </w:tcBorders>
            <w:vAlign w:val="center"/>
          </w:tcPr>
          <w:bookmarkStart w:name="18059" w:id="16253"/>
          <w:p>
            <w:pPr>
              <w:spacing w:after="0"/>
              <w:ind w:left="0"/>
              <w:jc w:val="left"/>
            </w:pPr>
            <w:r>
              <w:rPr>
                <w:rFonts w:ascii="Arial"/>
                <w:b w:val="false"/>
                <w:i w:val="false"/>
                <w:color w:val="000000"/>
                <w:sz w:val="15"/>
              </w:rPr>
              <w:t xml:space="preserve"> </w:t>
            </w:r>
          </w:p>
          <w:bookmarkEnd w:id="16253"/>
        </w:tc>
        <w:tc>
          <w:tcPr>
            <w:tcW w:w="3197" w:type="dxa"/>
            <w:tcBorders>
              <w:top w:val="outset" w:color="000000" w:sz="8"/>
              <w:left w:val="outset" w:color="000000" w:sz="8"/>
              <w:bottom w:val="outset" w:color="000000" w:sz="8"/>
              <w:right w:val="outset" w:color="000000" w:sz="8"/>
            </w:tcBorders>
            <w:vAlign w:val="center"/>
          </w:tcPr>
          <w:bookmarkStart w:name="18060" w:id="16254"/>
          <w:p>
            <w:pPr>
              <w:spacing w:after="0"/>
              <w:ind w:left="0"/>
              <w:jc w:val="left"/>
            </w:pPr>
            <w:r>
              <w:rPr>
                <w:rFonts w:ascii="Arial"/>
                <w:b w:val="false"/>
                <w:i w:val="false"/>
                <w:color w:val="000000"/>
                <w:sz w:val="15"/>
              </w:rPr>
              <w:t xml:space="preserve"> </w:t>
            </w:r>
          </w:p>
          <w:bookmarkEnd w:id="16254"/>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61" w:id="16255"/>
          <w:p>
            <w:pPr>
              <w:spacing w:after="0"/>
              <w:ind w:left="0"/>
              <w:jc w:val="left"/>
            </w:pPr>
            <w:r>
              <w:rPr>
                <w:rFonts w:ascii="Arial"/>
                <w:b w:val="false"/>
                <w:i w:val="false"/>
                <w:color w:val="000000"/>
                <w:sz w:val="15"/>
              </w:rPr>
              <w:t>Доза 2 і так далі</w:t>
            </w:r>
          </w:p>
          <w:bookmarkEnd w:id="16255"/>
        </w:tc>
        <w:tc>
          <w:tcPr>
            <w:tcW w:w="3198" w:type="dxa"/>
            <w:tcBorders>
              <w:top w:val="outset" w:color="000000" w:sz="8"/>
              <w:left w:val="outset" w:color="000000" w:sz="8"/>
              <w:bottom w:val="outset" w:color="000000" w:sz="8"/>
              <w:right w:val="outset" w:color="000000" w:sz="8"/>
            </w:tcBorders>
            <w:vAlign w:val="center"/>
          </w:tcPr>
          <w:bookmarkStart w:name="18062" w:id="16256"/>
          <w:p>
            <w:pPr>
              <w:spacing w:after="0"/>
              <w:ind w:left="0"/>
              <w:jc w:val="left"/>
            </w:pPr>
            <w:r>
              <w:rPr>
                <w:rFonts w:ascii="Arial"/>
                <w:b w:val="false"/>
                <w:i w:val="false"/>
                <w:color w:val="000000"/>
                <w:sz w:val="15"/>
              </w:rPr>
              <w:t xml:space="preserve"> </w:t>
            </w:r>
          </w:p>
          <w:bookmarkEnd w:id="16256"/>
        </w:tc>
        <w:tc>
          <w:tcPr>
            <w:tcW w:w="3197" w:type="dxa"/>
            <w:tcBorders>
              <w:top w:val="outset" w:color="000000" w:sz="8"/>
              <w:left w:val="outset" w:color="000000" w:sz="8"/>
              <w:bottom w:val="outset" w:color="000000" w:sz="8"/>
              <w:right w:val="outset" w:color="000000" w:sz="8"/>
            </w:tcBorders>
            <w:vAlign w:val="center"/>
          </w:tcPr>
          <w:bookmarkStart w:name="18063" w:id="16257"/>
          <w:p>
            <w:pPr>
              <w:spacing w:after="0"/>
              <w:ind w:left="0"/>
              <w:jc w:val="left"/>
            </w:pPr>
            <w:r>
              <w:rPr>
                <w:rFonts w:ascii="Arial"/>
                <w:b w:val="false"/>
                <w:i w:val="false"/>
                <w:color w:val="000000"/>
                <w:sz w:val="15"/>
              </w:rPr>
              <w:t xml:space="preserve"> </w:t>
            </w:r>
          </w:p>
          <w:bookmarkEnd w:id="16257"/>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64" w:id="16258"/>
          <w:p>
            <w:pPr>
              <w:spacing w:after="0"/>
              <w:ind w:left="0"/>
              <w:jc w:val="left"/>
            </w:pPr>
            <w:r>
              <w:rPr>
                <w:rFonts w:ascii="Arial"/>
                <w:b w:val="false"/>
                <w:i w:val="false"/>
                <w:color w:val="000000"/>
                <w:sz w:val="15"/>
              </w:rPr>
              <w:t>Усього</w:t>
            </w:r>
          </w:p>
          <w:bookmarkEnd w:id="16258"/>
        </w:tc>
        <w:tc>
          <w:tcPr>
            <w:tcW w:w="3198" w:type="dxa"/>
            <w:tcBorders>
              <w:top w:val="outset" w:color="000000" w:sz="8"/>
              <w:left w:val="outset" w:color="000000" w:sz="8"/>
              <w:bottom w:val="outset" w:color="000000" w:sz="8"/>
              <w:right w:val="outset" w:color="000000" w:sz="8"/>
            </w:tcBorders>
            <w:vAlign w:val="center"/>
          </w:tcPr>
          <w:bookmarkStart w:name="18065" w:id="16259"/>
          <w:p>
            <w:pPr>
              <w:spacing w:after="0"/>
              <w:ind w:left="0"/>
              <w:jc w:val="left"/>
            </w:pPr>
            <w:r>
              <w:rPr>
                <w:rFonts w:ascii="Arial"/>
                <w:b w:val="false"/>
                <w:i w:val="false"/>
                <w:color w:val="000000"/>
                <w:sz w:val="15"/>
              </w:rPr>
              <w:t xml:space="preserve"> </w:t>
            </w:r>
          </w:p>
          <w:bookmarkEnd w:id="16259"/>
        </w:tc>
        <w:tc>
          <w:tcPr>
            <w:tcW w:w="3197" w:type="dxa"/>
            <w:tcBorders>
              <w:top w:val="outset" w:color="000000" w:sz="8"/>
              <w:left w:val="outset" w:color="000000" w:sz="8"/>
              <w:bottom w:val="outset" w:color="000000" w:sz="8"/>
              <w:right w:val="outset" w:color="000000" w:sz="8"/>
            </w:tcBorders>
            <w:vAlign w:val="center"/>
          </w:tcPr>
          <w:bookmarkStart w:name="18066" w:id="16260"/>
          <w:p>
            <w:pPr>
              <w:spacing w:after="0"/>
              <w:ind w:left="0"/>
              <w:jc w:val="left"/>
            </w:pPr>
            <w:r>
              <w:rPr>
                <w:rFonts w:ascii="Arial"/>
                <w:b w:val="false"/>
                <w:i w:val="false"/>
                <w:color w:val="000000"/>
                <w:sz w:val="15"/>
              </w:rPr>
              <w:t xml:space="preserve"> </w:t>
            </w:r>
          </w:p>
          <w:bookmarkEnd w:id="1626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3198"/>
        <w:gridCol w:w="319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067" w:id="16261"/>
          <w:p>
            <w:pPr>
              <w:spacing w:after="0"/>
              <w:ind w:left="0"/>
              <w:jc w:val="left"/>
            </w:pPr>
            <w:r>
              <w:rPr>
                <w:rFonts w:ascii="Arial"/>
                <w:b/>
                <w:i w:val="false"/>
                <w:color w:val="000000"/>
                <w:sz w:val="15"/>
              </w:rPr>
              <w:t>Таблиця 4. Загальний розподіл пацієнтів з урахуванням застосованої дози (за показаннями)</w:t>
            </w:r>
          </w:p>
          <w:bookmarkEnd w:id="16261"/>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068" w:id="16262"/>
          <w:p>
            <w:pPr>
              <w:spacing w:after="0"/>
              <w:ind w:left="0"/>
              <w:jc w:val="left"/>
            </w:pPr>
            <w:r>
              <w:rPr>
                <w:rFonts w:ascii="Arial"/>
                <w:b w:val="false"/>
                <w:i w:val="false"/>
                <w:color w:val="000000"/>
                <w:sz w:val="15"/>
              </w:rPr>
              <w:t>Для всіх пацієнтів</w:t>
            </w:r>
          </w:p>
          <w:bookmarkEnd w:id="16262"/>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69" w:id="16263"/>
          <w:p>
            <w:pPr>
              <w:spacing w:after="0"/>
              <w:ind w:left="0"/>
              <w:jc w:val="center"/>
            </w:pPr>
            <w:r>
              <w:rPr>
                <w:rFonts w:ascii="Arial"/>
                <w:b w:val="false"/>
                <w:i w:val="false"/>
                <w:color w:val="000000"/>
                <w:sz w:val="15"/>
              </w:rPr>
              <w:t>Прийняті дози</w:t>
            </w:r>
          </w:p>
          <w:bookmarkEnd w:id="16263"/>
        </w:tc>
        <w:tc>
          <w:tcPr>
            <w:tcW w:w="3198" w:type="dxa"/>
            <w:tcBorders>
              <w:top w:val="outset" w:color="000000" w:sz="8"/>
              <w:left w:val="outset" w:color="000000" w:sz="8"/>
              <w:bottom w:val="outset" w:color="000000" w:sz="8"/>
              <w:right w:val="outset" w:color="000000" w:sz="8"/>
            </w:tcBorders>
            <w:vAlign w:val="center"/>
          </w:tcPr>
          <w:bookmarkStart w:name="18070" w:id="16264"/>
          <w:p>
            <w:pPr>
              <w:spacing w:after="0"/>
              <w:ind w:left="0"/>
              <w:jc w:val="center"/>
            </w:pPr>
            <w:r>
              <w:rPr>
                <w:rFonts w:ascii="Arial"/>
                <w:b w:val="false"/>
                <w:i w:val="false"/>
                <w:color w:val="000000"/>
                <w:sz w:val="15"/>
              </w:rPr>
              <w:t>Кількість пацієнтів</w:t>
            </w:r>
          </w:p>
          <w:bookmarkEnd w:id="16264"/>
        </w:tc>
        <w:tc>
          <w:tcPr>
            <w:tcW w:w="3197" w:type="dxa"/>
            <w:tcBorders>
              <w:top w:val="outset" w:color="000000" w:sz="8"/>
              <w:left w:val="outset" w:color="000000" w:sz="8"/>
              <w:bottom w:val="outset" w:color="000000" w:sz="8"/>
              <w:right w:val="outset" w:color="000000" w:sz="8"/>
            </w:tcBorders>
            <w:vAlign w:val="center"/>
          </w:tcPr>
          <w:bookmarkStart w:name="18071" w:id="16265"/>
          <w:p>
            <w:pPr>
              <w:spacing w:after="0"/>
              <w:ind w:left="0"/>
              <w:jc w:val="center"/>
            </w:pPr>
            <w:r>
              <w:rPr>
                <w:rFonts w:ascii="Arial"/>
                <w:b w:val="false"/>
                <w:i w:val="false"/>
                <w:color w:val="000000"/>
                <w:sz w:val="15"/>
              </w:rPr>
              <w:t>Пацієнто-час</w:t>
            </w:r>
          </w:p>
          <w:bookmarkEnd w:id="16265"/>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72" w:id="16266"/>
          <w:p>
            <w:pPr>
              <w:spacing w:after="0"/>
              <w:ind w:left="0"/>
              <w:jc w:val="left"/>
            </w:pPr>
            <w:r>
              <w:rPr>
                <w:rFonts w:ascii="Arial"/>
                <w:b w:val="false"/>
                <w:i w:val="false"/>
                <w:color w:val="000000"/>
                <w:sz w:val="15"/>
              </w:rPr>
              <w:t>Доза 1</w:t>
            </w:r>
          </w:p>
          <w:bookmarkEnd w:id="16266"/>
        </w:tc>
        <w:tc>
          <w:tcPr>
            <w:tcW w:w="3198" w:type="dxa"/>
            <w:tcBorders>
              <w:top w:val="outset" w:color="000000" w:sz="8"/>
              <w:left w:val="outset" w:color="000000" w:sz="8"/>
              <w:bottom w:val="outset" w:color="000000" w:sz="8"/>
              <w:right w:val="outset" w:color="000000" w:sz="8"/>
            </w:tcBorders>
            <w:vAlign w:val="center"/>
          </w:tcPr>
          <w:bookmarkStart w:name="18073" w:id="16267"/>
          <w:p>
            <w:pPr>
              <w:spacing w:after="0"/>
              <w:ind w:left="0"/>
              <w:jc w:val="left"/>
            </w:pPr>
            <w:r>
              <w:rPr>
                <w:rFonts w:ascii="Arial"/>
                <w:b w:val="false"/>
                <w:i w:val="false"/>
                <w:color w:val="000000"/>
                <w:sz w:val="15"/>
              </w:rPr>
              <w:t xml:space="preserve"> </w:t>
            </w:r>
          </w:p>
          <w:bookmarkEnd w:id="16267"/>
        </w:tc>
        <w:tc>
          <w:tcPr>
            <w:tcW w:w="3197" w:type="dxa"/>
            <w:tcBorders>
              <w:top w:val="outset" w:color="000000" w:sz="8"/>
              <w:left w:val="outset" w:color="000000" w:sz="8"/>
              <w:bottom w:val="outset" w:color="000000" w:sz="8"/>
              <w:right w:val="outset" w:color="000000" w:sz="8"/>
            </w:tcBorders>
            <w:vAlign w:val="center"/>
          </w:tcPr>
          <w:bookmarkStart w:name="18074" w:id="16268"/>
          <w:p>
            <w:pPr>
              <w:spacing w:after="0"/>
              <w:ind w:left="0"/>
              <w:jc w:val="left"/>
            </w:pPr>
            <w:r>
              <w:rPr>
                <w:rFonts w:ascii="Arial"/>
                <w:b w:val="false"/>
                <w:i w:val="false"/>
                <w:color w:val="000000"/>
                <w:sz w:val="15"/>
              </w:rPr>
              <w:t xml:space="preserve"> </w:t>
            </w:r>
          </w:p>
          <w:bookmarkEnd w:id="16268"/>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75" w:id="16269"/>
          <w:p>
            <w:pPr>
              <w:spacing w:after="0"/>
              <w:ind w:left="0"/>
              <w:jc w:val="left"/>
            </w:pPr>
            <w:r>
              <w:rPr>
                <w:rFonts w:ascii="Arial"/>
                <w:b w:val="false"/>
                <w:i w:val="false"/>
                <w:color w:val="000000"/>
                <w:sz w:val="15"/>
              </w:rPr>
              <w:t>Доза 2 і так далі</w:t>
            </w:r>
          </w:p>
          <w:bookmarkEnd w:id="16269"/>
        </w:tc>
        <w:tc>
          <w:tcPr>
            <w:tcW w:w="3198" w:type="dxa"/>
            <w:tcBorders>
              <w:top w:val="outset" w:color="000000" w:sz="8"/>
              <w:left w:val="outset" w:color="000000" w:sz="8"/>
              <w:bottom w:val="outset" w:color="000000" w:sz="8"/>
              <w:right w:val="outset" w:color="000000" w:sz="8"/>
            </w:tcBorders>
            <w:vAlign w:val="center"/>
          </w:tcPr>
          <w:bookmarkStart w:name="18076" w:id="16270"/>
          <w:p>
            <w:pPr>
              <w:spacing w:after="0"/>
              <w:ind w:left="0"/>
              <w:jc w:val="left"/>
            </w:pPr>
            <w:r>
              <w:rPr>
                <w:rFonts w:ascii="Arial"/>
                <w:b w:val="false"/>
                <w:i w:val="false"/>
                <w:color w:val="000000"/>
                <w:sz w:val="15"/>
              </w:rPr>
              <w:t xml:space="preserve"> </w:t>
            </w:r>
          </w:p>
          <w:bookmarkEnd w:id="16270"/>
        </w:tc>
        <w:tc>
          <w:tcPr>
            <w:tcW w:w="3197" w:type="dxa"/>
            <w:tcBorders>
              <w:top w:val="outset" w:color="000000" w:sz="8"/>
              <w:left w:val="outset" w:color="000000" w:sz="8"/>
              <w:bottom w:val="outset" w:color="000000" w:sz="8"/>
              <w:right w:val="outset" w:color="000000" w:sz="8"/>
            </w:tcBorders>
            <w:vAlign w:val="center"/>
          </w:tcPr>
          <w:bookmarkStart w:name="18077" w:id="16271"/>
          <w:p>
            <w:pPr>
              <w:spacing w:after="0"/>
              <w:ind w:left="0"/>
              <w:jc w:val="left"/>
            </w:pPr>
            <w:r>
              <w:rPr>
                <w:rFonts w:ascii="Arial"/>
                <w:b w:val="false"/>
                <w:i w:val="false"/>
                <w:color w:val="000000"/>
                <w:sz w:val="15"/>
              </w:rPr>
              <w:t xml:space="preserve"> </w:t>
            </w:r>
          </w:p>
          <w:bookmarkEnd w:id="16271"/>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078" w:id="16272"/>
          <w:p>
            <w:pPr>
              <w:spacing w:after="0"/>
              <w:ind w:left="0"/>
              <w:jc w:val="left"/>
            </w:pPr>
            <w:r>
              <w:rPr>
                <w:rFonts w:ascii="Arial"/>
                <w:b w:val="false"/>
                <w:i w:val="false"/>
                <w:color w:val="000000"/>
                <w:sz w:val="15"/>
              </w:rPr>
              <w:t>Усього</w:t>
            </w:r>
          </w:p>
          <w:bookmarkEnd w:id="16272"/>
        </w:tc>
        <w:tc>
          <w:tcPr>
            <w:tcW w:w="3198" w:type="dxa"/>
            <w:tcBorders>
              <w:top w:val="outset" w:color="000000" w:sz="8"/>
              <w:left w:val="outset" w:color="000000" w:sz="8"/>
              <w:bottom w:val="outset" w:color="000000" w:sz="8"/>
              <w:right w:val="outset" w:color="000000" w:sz="8"/>
            </w:tcBorders>
            <w:vAlign w:val="center"/>
          </w:tcPr>
          <w:bookmarkStart w:name="18079" w:id="16273"/>
          <w:p>
            <w:pPr>
              <w:spacing w:after="0"/>
              <w:ind w:left="0"/>
              <w:jc w:val="left"/>
            </w:pPr>
            <w:r>
              <w:rPr>
                <w:rFonts w:ascii="Arial"/>
                <w:b w:val="false"/>
                <w:i w:val="false"/>
                <w:color w:val="000000"/>
                <w:sz w:val="15"/>
              </w:rPr>
              <w:t xml:space="preserve"> </w:t>
            </w:r>
          </w:p>
          <w:bookmarkEnd w:id="16273"/>
        </w:tc>
        <w:tc>
          <w:tcPr>
            <w:tcW w:w="3197" w:type="dxa"/>
            <w:tcBorders>
              <w:top w:val="outset" w:color="000000" w:sz="8"/>
              <w:left w:val="outset" w:color="000000" w:sz="8"/>
              <w:bottom w:val="outset" w:color="000000" w:sz="8"/>
              <w:right w:val="outset" w:color="000000" w:sz="8"/>
            </w:tcBorders>
            <w:vAlign w:val="center"/>
          </w:tcPr>
          <w:bookmarkStart w:name="18080" w:id="16274"/>
          <w:p>
            <w:pPr>
              <w:spacing w:after="0"/>
              <w:ind w:left="0"/>
              <w:jc w:val="left"/>
            </w:pPr>
            <w:r>
              <w:rPr>
                <w:rFonts w:ascii="Arial"/>
                <w:b w:val="false"/>
                <w:i w:val="false"/>
                <w:color w:val="000000"/>
                <w:sz w:val="15"/>
              </w:rPr>
              <w:t xml:space="preserve"> </w:t>
            </w:r>
          </w:p>
          <w:bookmarkEnd w:id="16274"/>
        </w:tc>
      </w:tr>
    </w:tbl>
    <w:p>
      <w:pPr>
        <w:spacing/>
        <w:ind w:left="0"/>
        <w:jc w:val="left"/>
      </w:pPr>
      <w:r>
        <w:br/>
      </w:r>
    </w:p>
    <w:bookmarkStart w:name="18081" w:id="16275"/>
    <w:p>
      <w:pPr>
        <w:spacing w:after="0"/>
        <w:ind w:firstLine="240"/>
        <w:jc w:val="left"/>
      </w:pPr>
      <w:r>
        <w:rPr>
          <w:rFonts w:ascii="Arial"/>
          <w:b w:val="false"/>
          <w:i w:val="false"/>
          <w:color w:val="000000"/>
          <w:sz w:val="18"/>
        </w:rPr>
        <w:t>Розподіл даних за віковими групами залежатиме від цільової популяції. Потрібно уникати таких штучних категорій, як (наприклад) &amp;lt;65, &gt;65. Дані в педіатричній віковій групі мають бути розподілені за категоріями (наприклад, згідно з ICH HARMONISED TRIPARTITE GUIDELINE. CLINICAL INVESTIGATION OF MEDICINAL PRODUCTS IN THE PEDIATRIC POPULATION). Аналогічно дані про літніх пацієнтів мають бути розподілені на такі категорії, як 65 - 69 років; 70 - 74 роки; 75 - 79 років. Для препаратів, що мають тератогенний вплив, розподіл за віковими категоріями жіночої популяції має бути пов'язаний з дітородним віком. Якщо план управління ризиками складається для більше ніж одного лікарського засобу, складаються зведені таблиці для всієї популяції для кожного лікарського засобу, а також зведена таблиця.</w:t>
      </w:r>
    </w:p>
    <w:bookmarkEnd w:id="1627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70"/>
        <w:gridCol w:w="1454"/>
        <w:gridCol w:w="1454"/>
        <w:gridCol w:w="1453"/>
        <w:gridCol w:w="1259"/>
      </w:tblGrid>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082" w:id="16276"/>
          <w:p>
            <w:pPr>
              <w:spacing w:after="0"/>
              <w:ind w:left="0"/>
              <w:jc w:val="left"/>
            </w:pPr>
            <w:r>
              <w:rPr>
                <w:rFonts w:ascii="Arial"/>
                <w:b/>
                <w:i w:val="false"/>
                <w:color w:val="000000"/>
                <w:sz w:val="15"/>
              </w:rPr>
              <w:t>Таблиця 5. Розподіл пацієнтів за віком та статтю (за показаннями)</w:t>
            </w:r>
          </w:p>
          <w:bookmarkEnd w:id="16276"/>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083" w:id="16277"/>
          <w:p>
            <w:pPr>
              <w:spacing w:after="0"/>
              <w:ind w:left="0"/>
              <w:jc w:val="left"/>
            </w:pPr>
            <w:r>
              <w:rPr>
                <w:rFonts w:ascii="Arial"/>
                <w:b/>
                <w:i w:val="false"/>
                <w:color w:val="000000"/>
                <w:sz w:val="15"/>
              </w:rPr>
              <w:t>Показання 1</w:t>
            </w:r>
          </w:p>
          <w:bookmarkEnd w:id="16277"/>
        </w:tc>
      </w:tr>
      <w:tr>
        <w:trPr>
          <w:trHeight w:val="45" w:hRule="atLeast"/>
        </w:trPr>
        <w:tc>
          <w:tcPr>
            <w:tcW w:w="4070" w:type="dxa"/>
            <w:vMerge w:val="restart"/>
            <w:tcBorders>
              <w:top w:val="outset" w:color="000000" w:sz="8"/>
              <w:left w:val="outset" w:color="000000" w:sz="8"/>
              <w:bottom w:val="outset" w:color="000000" w:sz="8"/>
              <w:right w:val="outset" w:color="000000" w:sz="8"/>
            </w:tcBorders>
            <w:vAlign w:val="center"/>
          </w:tcPr>
          <w:bookmarkStart w:name="18084" w:id="16278"/>
          <w:p>
            <w:pPr>
              <w:spacing w:after="0"/>
              <w:ind w:left="0"/>
              <w:jc w:val="center"/>
            </w:pPr>
            <w:r>
              <w:rPr>
                <w:rFonts w:ascii="Arial"/>
                <w:b/>
                <w:i w:val="false"/>
                <w:color w:val="000000"/>
                <w:sz w:val="15"/>
              </w:rPr>
              <w:t>Вікова група</w:t>
            </w:r>
          </w:p>
          <w:bookmarkEnd w:id="16278"/>
        </w:tc>
        <w:tc>
          <w:tcPr>
            <w:tcW w:w="0" w:type="auto"/>
            <w:gridSpan w:val="2"/>
            <w:tcBorders>
              <w:top w:val="outset" w:color="000000" w:sz="8"/>
              <w:left w:val="outset" w:color="000000" w:sz="8"/>
              <w:bottom w:val="outset" w:color="000000" w:sz="8"/>
              <w:right w:val="outset" w:color="000000" w:sz="8"/>
            </w:tcBorders>
            <w:vAlign w:val="center"/>
          </w:tcPr>
          <w:bookmarkStart w:name="18085" w:id="16279"/>
          <w:p>
            <w:pPr>
              <w:spacing w:after="0"/>
              <w:ind w:left="0"/>
              <w:jc w:val="center"/>
            </w:pPr>
            <w:r>
              <w:rPr>
                <w:rFonts w:ascii="Arial"/>
                <w:b/>
                <w:i w:val="false"/>
                <w:color w:val="000000"/>
                <w:sz w:val="15"/>
              </w:rPr>
              <w:t>Кількість пацієнтів</w:t>
            </w:r>
          </w:p>
          <w:bookmarkEnd w:id="16279"/>
        </w:tc>
        <w:tc>
          <w:tcPr>
            <w:tcW w:w="0" w:type="auto"/>
            <w:gridSpan w:val="2"/>
            <w:tcBorders>
              <w:top w:val="outset" w:color="000000" w:sz="8"/>
              <w:left w:val="outset" w:color="000000" w:sz="8"/>
              <w:bottom w:val="outset" w:color="000000" w:sz="8"/>
              <w:right w:val="outset" w:color="000000" w:sz="8"/>
            </w:tcBorders>
            <w:vAlign w:val="center"/>
          </w:tcPr>
          <w:bookmarkStart w:name="18086" w:id="16280"/>
          <w:p>
            <w:pPr>
              <w:spacing w:after="0"/>
              <w:ind w:left="0"/>
              <w:jc w:val="center"/>
            </w:pPr>
            <w:r>
              <w:rPr>
                <w:rFonts w:ascii="Arial"/>
                <w:b/>
                <w:i w:val="false"/>
                <w:color w:val="000000"/>
                <w:sz w:val="15"/>
              </w:rPr>
              <w:t>Пацієнто-час</w:t>
            </w:r>
          </w:p>
          <w:bookmarkEnd w:id="16280"/>
        </w:tc>
      </w:tr>
      <w:tr>
        <w:trPr>
          <w:trHeight w:val="45" w:hRule="atLeast"/>
        </w:trPr>
        <w:tc>
          <w:tcPr>
            <w:tcW w:w="0" w:type="auto"/>
            <w:vMerge/>
            <w:tcBorders>
              <w:top w:val="nil"/>
              <w:left w:val="outset" w:color="000000" w:sz="8"/>
              <w:bottom w:val="outset" w:color="000000" w:sz="8"/>
              <w:right w:val="outset" w:color="000000" w:sz="8"/>
            </w:tcBorders>
          </w:tcPr>
          <w:p/>
        </w:tc>
        <w:tc>
          <w:tcPr>
            <w:tcW w:w="1454" w:type="dxa"/>
            <w:tcBorders>
              <w:top w:val="outset" w:color="000000" w:sz="8"/>
              <w:left w:val="outset" w:color="000000" w:sz="8"/>
              <w:bottom w:val="outset" w:color="000000" w:sz="8"/>
              <w:right w:val="outset" w:color="000000" w:sz="8"/>
            </w:tcBorders>
            <w:vAlign w:val="center"/>
          </w:tcPr>
          <w:bookmarkStart w:name="18087" w:id="16281"/>
          <w:p>
            <w:pPr>
              <w:spacing w:after="0"/>
              <w:ind w:left="0"/>
              <w:jc w:val="center"/>
            </w:pPr>
            <w:r>
              <w:rPr>
                <w:rFonts w:ascii="Arial"/>
                <w:b/>
                <w:i w:val="false"/>
                <w:color w:val="000000"/>
                <w:sz w:val="15"/>
              </w:rPr>
              <w:t>Ч</w:t>
            </w:r>
          </w:p>
          <w:bookmarkEnd w:id="16281"/>
        </w:tc>
        <w:tc>
          <w:tcPr>
            <w:tcW w:w="1454" w:type="dxa"/>
            <w:tcBorders>
              <w:top w:val="outset" w:color="000000" w:sz="8"/>
              <w:left w:val="outset" w:color="000000" w:sz="8"/>
              <w:bottom w:val="outset" w:color="000000" w:sz="8"/>
              <w:right w:val="outset" w:color="000000" w:sz="8"/>
            </w:tcBorders>
            <w:vAlign w:val="center"/>
          </w:tcPr>
          <w:bookmarkStart w:name="18088" w:id="16282"/>
          <w:p>
            <w:pPr>
              <w:spacing w:after="0"/>
              <w:ind w:left="0"/>
              <w:jc w:val="center"/>
            </w:pPr>
            <w:r>
              <w:rPr>
                <w:rFonts w:ascii="Arial"/>
                <w:b/>
                <w:i w:val="false"/>
                <w:color w:val="000000"/>
                <w:sz w:val="15"/>
              </w:rPr>
              <w:t>Ж</w:t>
            </w:r>
          </w:p>
          <w:bookmarkEnd w:id="16282"/>
        </w:tc>
        <w:tc>
          <w:tcPr>
            <w:tcW w:w="1453" w:type="dxa"/>
            <w:tcBorders>
              <w:top w:val="outset" w:color="000000" w:sz="8"/>
              <w:left w:val="outset" w:color="000000" w:sz="8"/>
              <w:bottom w:val="outset" w:color="000000" w:sz="8"/>
              <w:right w:val="outset" w:color="000000" w:sz="8"/>
            </w:tcBorders>
            <w:vAlign w:val="center"/>
          </w:tcPr>
          <w:bookmarkStart w:name="18089" w:id="16283"/>
          <w:p>
            <w:pPr>
              <w:spacing w:after="0"/>
              <w:ind w:left="0"/>
              <w:jc w:val="center"/>
            </w:pPr>
            <w:r>
              <w:rPr>
                <w:rFonts w:ascii="Arial"/>
                <w:b/>
                <w:i w:val="false"/>
                <w:color w:val="000000"/>
                <w:sz w:val="15"/>
              </w:rPr>
              <w:t>Ч</w:t>
            </w:r>
          </w:p>
          <w:bookmarkEnd w:id="16283"/>
        </w:tc>
        <w:tc>
          <w:tcPr>
            <w:tcW w:w="1259" w:type="dxa"/>
            <w:tcBorders>
              <w:top w:val="outset" w:color="000000" w:sz="8"/>
              <w:left w:val="outset" w:color="000000" w:sz="8"/>
              <w:bottom w:val="outset" w:color="000000" w:sz="8"/>
              <w:right w:val="outset" w:color="000000" w:sz="8"/>
            </w:tcBorders>
            <w:vAlign w:val="center"/>
          </w:tcPr>
          <w:bookmarkStart w:name="18090" w:id="16284"/>
          <w:p>
            <w:pPr>
              <w:spacing w:after="0"/>
              <w:ind w:left="0"/>
              <w:jc w:val="center"/>
            </w:pPr>
            <w:r>
              <w:rPr>
                <w:rFonts w:ascii="Arial"/>
                <w:b/>
                <w:i w:val="false"/>
                <w:color w:val="000000"/>
                <w:sz w:val="15"/>
              </w:rPr>
              <w:t>Ж</w:t>
            </w:r>
          </w:p>
          <w:bookmarkEnd w:id="16284"/>
        </w:tc>
      </w:tr>
      <w:tr>
        <w:trPr>
          <w:trHeight w:val="45" w:hRule="atLeast"/>
        </w:trPr>
        <w:tc>
          <w:tcPr>
            <w:tcW w:w="4070" w:type="dxa"/>
            <w:tcBorders>
              <w:top w:val="outset" w:color="000000" w:sz="8"/>
              <w:left w:val="outset" w:color="000000" w:sz="8"/>
              <w:bottom w:val="outset" w:color="000000" w:sz="8"/>
              <w:right w:val="outset" w:color="000000" w:sz="8"/>
            </w:tcBorders>
            <w:vAlign w:val="center"/>
          </w:tcPr>
          <w:bookmarkStart w:name="18091" w:id="16285"/>
          <w:p>
            <w:pPr>
              <w:spacing w:after="0"/>
              <w:ind w:left="0"/>
              <w:jc w:val="left"/>
            </w:pPr>
            <w:r>
              <w:rPr>
                <w:rFonts w:ascii="Arial"/>
                <w:b w:val="false"/>
                <w:i w:val="false"/>
                <w:color w:val="000000"/>
                <w:sz w:val="15"/>
              </w:rPr>
              <w:t>Вікова група 1</w:t>
            </w:r>
          </w:p>
          <w:bookmarkEnd w:id="16285"/>
        </w:tc>
        <w:tc>
          <w:tcPr>
            <w:tcW w:w="1454" w:type="dxa"/>
            <w:tcBorders>
              <w:top w:val="outset" w:color="000000" w:sz="8"/>
              <w:left w:val="outset" w:color="000000" w:sz="8"/>
              <w:bottom w:val="outset" w:color="000000" w:sz="8"/>
              <w:right w:val="outset" w:color="000000" w:sz="8"/>
            </w:tcBorders>
            <w:vAlign w:val="center"/>
          </w:tcPr>
          <w:bookmarkStart w:name="18092" w:id="16286"/>
          <w:p>
            <w:pPr>
              <w:spacing w:after="0"/>
              <w:ind w:left="0"/>
              <w:jc w:val="left"/>
            </w:pPr>
            <w:r>
              <w:rPr>
                <w:rFonts w:ascii="Arial"/>
                <w:b w:val="false"/>
                <w:i w:val="false"/>
                <w:color w:val="000000"/>
                <w:sz w:val="15"/>
              </w:rPr>
              <w:t xml:space="preserve"> </w:t>
            </w:r>
          </w:p>
          <w:bookmarkEnd w:id="16286"/>
        </w:tc>
        <w:tc>
          <w:tcPr>
            <w:tcW w:w="1454" w:type="dxa"/>
            <w:tcBorders>
              <w:top w:val="outset" w:color="000000" w:sz="8"/>
              <w:left w:val="outset" w:color="000000" w:sz="8"/>
              <w:bottom w:val="outset" w:color="000000" w:sz="8"/>
              <w:right w:val="outset" w:color="000000" w:sz="8"/>
            </w:tcBorders>
            <w:vAlign w:val="center"/>
          </w:tcPr>
          <w:bookmarkStart w:name="18093" w:id="16287"/>
          <w:p>
            <w:pPr>
              <w:spacing w:after="0"/>
              <w:ind w:left="0"/>
              <w:jc w:val="left"/>
            </w:pPr>
            <w:r>
              <w:rPr>
                <w:rFonts w:ascii="Arial"/>
                <w:b w:val="false"/>
                <w:i w:val="false"/>
                <w:color w:val="000000"/>
                <w:sz w:val="15"/>
              </w:rPr>
              <w:t xml:space="preserve"> </w:t>
            </w:r>
          </w:p>
          <w:bookmarkEnd w:id="16287"/>
        </w:tc>
        <w:tc>
          <w:tcPr>
            <w:tcW w:w="1453" w:type="dxa"/>
            <w:tcBorders>
              <w:top w:val="outset" w:color="000000" w:sz="8"/>
              <w:left w:val="outset" w:color="000000" w:sz="8"/>
              <w:bottom w:val="outset" w:color="000000" w:sz="8"/>
              <w:right w:val="outset" w:color="000000" w:sz="8"/>
            </w:tcBorders>
            <w:vAlign w:val="center"/>
          </w:tcPr>
          <w:bookmarkStart w:name="18094" w:id="16288"/>
          <w:p>
            <w:pPr>
              <w:spacing w:after="0"/>
              <w:ind w:left="0"/>
              <w:jc w:val="left"/>
            </w:pPr>
            <w:r>
              <w:rPr>
                <w:rFonts w:ascii="Arial"/>
                <w:b w:val="false"/>
                <w:i w:val="false"/>
                <w:color w:val="000000"/>
                <w:sz w:val="15"/>
              </w:rPr>
              <w:t xml:space="preserve"> </w:t>
            </w:r>
          </w:p>
          <w:bookmarkEnd w:id="16288"/>
        </w:tc>
        <w:tc>
          <w:tcPr>
            <w:tcW w:w="1259" w:type="dxa"/>
            <w:tcBorders>
              <w:top w:val="outset" w:color="000000" w:sz="8"/>
              <w:left w:val="outset" w:color="000000" w:sz="8"/>
              <w:bottom w:val="outset" w:color="000000" w:sz="8"/>
              <w:right w:val="outset" w:color="000000" w:sz="8"/>
            </w:tcBorders>
            <w:vAlign w:val="center"/>
          </w:tcPr>
          <w:bookmarkStart w:name="18095" w:id="16289"/>
          <w:p>
            <w:pPr>
              <w:spacing w:after="0"/>
              <w:ind w:left="0"/>
              <w:jc w:val="left"/>
            </w:pPr>
            <w:r>
              <w:rPr>
                <w:rFonts w:ascii="Arial"/>
                <w:b w:val="false"/>
                <w:i w:val="false"/>
                <w:color w:val="000000"/>
                <w:sz w:val="15"/>
              </w:rPr>
              <w:t xml:space="preserve"> </w:t>
            </w:r>
          </w:p>
          <w:bookmarkEnd w:id="16289"/>
        </w:tc>
      </w:tr>
      <w:tr>
        <w:trPr>
          <w:trHeight w:val="45" w:hRule="atLeast"/>
        </w:trPr>
        <w:tc>
          <w:tcPr>
            <w:tcW w:w="4070" w:type="dxa"/>
            <w:tcBorders>
              <w:top w:val="outset" w:color="000000" w:sz="8"/>
              <w:left w:val="outset" w:color="000000" w:sz="8"/>
              <w:bottom w:val="outset" w:color="000000" w:sz="8"/>
              <w:right w:val="outset" w:color="000000" w:sz="8"/>
            </w:tcBorders>
            <w:vAlign w:val="center"/>
          </w:tcPr>
          <w:bookmarkStart w:name="18096" w:id="16290"/>
          <w:p>
            <w:pPr>
              <w:spacing w:after="0"/>
              <w:ind w:left="0"/>
              <w:jc w:val="left"/>
            </w:pPr>
            <w:r>
              <w:rPr>
                <w:rFonts w:ascii="Arial"/>
                <w:b w:val="false"/>
                <w:i w:val="false"/>
                <w:color w:val="000000"/>
                <w:sz w:val="15"/>
              </w:rPr>
              <w:t>Вікова група 2 і так далі</w:t>
            </w:r>
          </w:p>
          <w:bookmarkEnd w:id="16290"/>
        </w:tc>
        <w:tc>
          <w:tcPr>
            <w:tcW w:w="1454" w:type="dxa"/>
            <w:tcBorders>
              <w:top w:val="outset" w:color="000000" w:sz="8"/>
              <w:left w:val="outset" w:color="000000" w:sz="8"/>
              <w:bottom w:val="outset" w:color="000000" w:sz="8"/>
              <w:right w:val="outset" w:color="000000" w:sz="8"/>
            </w:tcBorders>
            <w:vAlign w:val="center"/>
          </w:tcPr>
          <w:bookmarkStart w:name="18097" w:id="16291"/>
          <w:p>
            <w:pPr>
              <w:spacing w:after="0"/>
              <w:ind w:left="0"/>
              <w:jc w:val="left"/>
            </w:pPr>
            <w:r>
              <w:rPr>
                <w:rFonts w:ascii="Arial"/>
                <w:b w:val="false"/>
                <w:i w:val="false"/>
                <w:color w:val="000000"/>
                <w:sz w:val="15"/>
              </w:rPr>
              <w:t xml:space="preserve"> </w:t>
            </w:r>
          </w:p>
          <w:bookmarkEnd w:id="16291"/>
        </w:tc>
        <w:tc>
          <w:tcPr>
            <w:tcW w:w="1454" w:type="dxa"/>
            <w:tcBorders>
              <w:top w:val="outset" w:color="000000" w:sz="8"/>
              <w:left w:val="outset" w:color="000000" w:sz="8"/>
              <w:bottom w:val="outset" w:color="000000" w:sz="8"/>
              <w:right w:val="outset" w:color="000000" w:sz="8"/>
            </w:tcBorders>
            <w:vAlign w:val="center"/>
          </w:tcPr>
          <w:bookmarkStart w:name="18098" w:id="16292"/>
          <w:p>
            <w:pPr>
              <w:spacing w:after="0"/>
              <w:ind w:left="0"/>
              <w:jc w:val="left"/>
            </w:pPr>
            <w:r>
              <w:rPr>
                <w:rFonts w:ascii="Arial"/>
                <w:b w:val="false"/>
                <w:i w:val="false"/>
                <w:color w:val="000000"/>
                <w:sz w:val="15"/>
              </w:rPr>
              <w:t xml:space="preserve"> </w:t>
            </w:r>
          </w:p>
          <w:bookmarkEnd w:id="16292"/>
        </w:tc>
        <w:tc>
          <w:tcPr>
            <w:tcW w:w="1453" w:type="dxa"/>
            <w:tcBorders>
              <w:top w:val="outset" w:color="000000" w:sz="8"/>
              <w:left w:val="outset" w:color="000000" w:sz="8"/>
              <w:bottom w:val="outset" w:color="000000" w:sz="8"/>
              <w:right w:val="outset" w:color="000000" w:sz="8"/>
            </w:tcBorders>
            <w:vAlign w:val="center"/>
          </w:tcPr>
          <w:bookmarkStart w:name="18099" w:id="16293"/>
          <w:p>
            <w:pPr>
              <w:spacing w:after="0"/>
              <w:ind w:left="0"/>
              <w:jc w:val="left"/>
            </w:pPr>
            <w:r>
              <w:rPr>
                <w:rFonts w:ascii="Arial"/>
                <w:b w:val="false"/>
                <w:i w:val="false"/>
                <w:color w:val="000000"/>
                <w:sz w:val="15"/>
              </w:rPr>
              <w:t xml:space="preserve"> </w:t>
            </w:r>
          </w:p>
          <w:bookmarkEnd w:id="16293"/>
        </w:tc>
        <w:tc>
          <w:tcPr>
            <w:tcW w:w="1259" w:type="dxa"/>
            <w:tcBorders>
              <w:top w:val="outset" w:color="000000" w:sz="8"/>
              <w:left w:val="outset" w:color="000000" w:sz="8"/>
              <w:bottom w:val="outset" w:color="000000" w:sz="8"/>
              <w:right w:val="outset" w:color="000000" w:sz="8"/>
            </w:tcBorders>
            <w:vAlign w:val="center"/>
          </w:tcPr>
          <w:bookmarkStart w:name="18100" w:id="16294"/>
          <w:p>
            <w:pPr>
              <w:spacing w:after="0"/>
              <w:ind w:left="0"/>
              <w:jc w:val="left"/>
            </w:pPr>
            <w:r>
              <w:rPr>
                <w:rFonts w:ascii="Arial"/>
                <w:b w:val="false"/>
                <w:i w:val="false"/>
                <w:color w:val="000000"/>
                <w:sz w:val="15"/>
              </w:rPr>
              <w:t xml:space="preserve"> </w:t>
            </w:r>
          </w:p>
          <w:bookmarkEnd w:id="16294"/>
        </w:tc>
      </w:tr>
      <w:tr>
        <w:trPr>
          <w:trHeight w:val="45" w:hRule="atLeast"/>
        </w:trPr>
        <w:tc>
          <w:tcPr>
            <w:tcW w:w="4070" w:type="dxa"/>
            <w:tcBorders>
              <w:top w:val="outset" w:color="000000" w:sz="8"/>
              <w:left w:val="outset" w:color="000000" w:sz="8"/>
              <w:bottom w:val="outset" w:color="000000" w:sz="8"/>
              <w:right w:val="outset" w:color="000000" w:sz="8"/>
            </w:tcBorders>
            <w:vAlign w:val="center"/>
          </w:tcPr>
          <w:bookmarkStart w:name="18101" w:id="16295"/>
          <w:p>
            <w:pPr>
              <w:spacing w:after="0"/>
              <w:ind w:left="0"/>
              <w:jc w:val="left"/>
            </w:pPr>
            <w:r>
              <w:rPr>
                <w:rFonts w:ascii="Arial"/>
                <w:b w:val="false"/>
                <w:i w:val="false"/>
                <w:color w:val="000000"/>
                <w:sz w:val="15"/>
              </w:rPr>
              <w:t>Усього</w:t>
            </w:r>
          </w:p>
          <w:bookmarkEnd w:id="16295"/>
        </w:tc>
        <w:tc>
          <w:tcPr>
            <w:tcW w:w="1454" w:type="dxa"/>
            <w:tcBorders>
              <w:top w:val="outset" w:color="000000" w:sz="8"/>
              <w:left w:val="outset" w:color="000000" w:sz="8"/>
              <w:bottom w:val="outset" w:color="000000" w:sz="8"/>
              <w:right w:val="outset" w:color="000000" w:sz="8"/>
            </w:tcBorders>
            <w:vAlign w:val="center"/>
          </w:tcPr>
          <w:bookmarkStart w:name="18102" w:id="16296"/>
          <w:p>
            <w:pPr>
              <w:spacing w:after="0"/>
              <w:ind w:left="0"/>
              <w:jc w:val="left"/>
            </w:pPr>
            <w:r>
              <w:rPr>
                <w:rFonts w:ascii="Arial"/>
                <w:b w:val="false"/>
                <w:i w:val="false"/>
                <w:color w:val="000000"/>
                <w:sz w:val="15"/>
              </w:rPr>
              <w:t xml:space="preserve"> </w:t>
            </w:r>
          </w:p>
          <w:bookmarkEnd w:id="16296"/>
        </w:tc>
        <w:tc>
          <w:tcPr>
            <w:tcW w:w="1454" w:type="dxa"/>
            <w:tcBorders>
              <w:top w:val="outset" w:color="000000" w:sz="8"/>
              <w:left w:val="outset" w:color="000000" w:sz="8"/>
              <w:bottom w:val="outset" w:color="000000" w:sz="8"/>
              <w:right w:val="outset" w:color="000000" w:sz="8"/>
            </w:tcBorders>
            <w:vAlign w:val="center"/>
          </w:tcPr>
          <w:bookmarkStart w:name="18103" w:id="16297"/>
          <w:p>
            <w:pPr>
              <w:spacing w:after="0"/>
              <w:ind w:left="0"/>
              <w:jc w:val="left"/>
            </w:pPr>
            <w:r>
              <w:rPr>
                <w:rFonts w:ascii="Arial"/>
                <w:b w:val="false"/>
                <w:i w:val="false"/>
                <w:color w:val="000000"/>
                <w:sz w:val="15"/>
              </w:rPr>
              <w:t xml:space="preserve"> </w:t>
            </w:r>
          </w:p>
          <w:bookmarkEnd w:id="16297"/>
        </w:tc>
        <w:tc>
          <w:tcPr>
            <w:tcW w:w="1453" w:type="dxa"/>
            <w:tcBorders>
              <w:top w:val="outset" w:color="000000" w:sz="8"/>
              <w:left w:val="outset" w:color="000000" w:sz="8"/>
              <w:bottom w:val="outset" w:color="000000" w:sz="8"/>
              <w:right w:val="outset" w:color="000000" w:sz="8"/>
            </w:tcBorders>
            <w:vAlign w:val="center"/>
          </w:tcPr>
          <w:bookmarkStart w:name="18104" w:id="16298"/>
          <w:p>
            <w:pPr>
              <w:spacing w:after="0"/>
              <w:ind w:left="0"/>
              <w:jc w:val="left"/>
            </w:pPr>
            <w:r>
              <w:rPr>
                <w:rFonts w:ascii="Arial"/>
                <w:b w:val="false"/>
                <w:i w:val="false"/>
                <w:color w:val="000000"/>
                <w:sz w:val="15"/>
              </w:rPr>
              <w:t xml:space="preserve"> </w:t>
            </w:r>
          </w:p>
          <w:bookmarkEnd w:id="16298"/>
        </w:tc>
        <w:tc>
          <w:tcPr>
            <w:tcW w:w="1259" w:type="dxa"/>
            <w:tcBorders>
              <w:top w:val="outset" w:color="000000" w:sz="8"/>
              <w:left w:val="outset" w:color="000000" w:sz="8"/>
              <w:bottom w:val="outset" w:color="000000" w:sz="8"/>
              <w:right w:val="outset" w:color="000000" w:sz="8"/>
            </w:tcBorders>
            <w:vAlign w:val="center"/>
          </w:tcPr>
          <w:bookmarkStart w:name="18105" w:id="16299"/>
          <w:p>
            <w:pPr>
              <w:spacing w:after="0"/>
              <w:ind w:left="0"/>
              <w:jc w:val="left"/>
            </w:pPr>
            <w:r>
              <w:rPr>
                <w:rFonts w:ascii="Arial"/>
                <w:b w:val="false"/>
                <w:i w:val="false"/>
                <w:color w:val="000000"/>
                <w:sz w:val="15"/>
              </w:rPr>
              <w:t xml:space="preserve"> </w:t>
            </w:r>
          </w:p>
          <w:bookmarkEnd w:id="16299"/>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106" w:id="16300"/>
          <w:p>
            <w:pPr>
              <w:spacing w:after="0"/>
              <w:ind w:left="0"/>
              <w:jc w:val="left"/>
            </w:pPr>
            <w:r>
              <w:rPr>
                <w:rFonts w:ascii="Arial"/>
                <w:b w:val="false"/>
                <w:i w:val="false"/>
                <w:color w:val="000000"/>
                <w:sz w:val="15"/>
              </w:rPr>
              <w:t xml:space="preserve"> </w:t>
            </w:r>
          </w:p>
          <w:bookmarkEnd w:id="16300"/>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107" w:id="16301"/>
          <w:p>
            <w:pPr>
              <w:spacing w:after="0"/>
              <w:ind w:left="0"/>
              <w:jc w:val="left"/>
            </w:pPr>
            <w:r>
              <w:rPr>
                <w:rFonts w:ascii="Arial"/>
                <w:b/>
                <w:i w:val="false"/>
                <w:color w:val="000000"/>
                <w:sz w:val="15"/>
              </w:rPr>
              <w:t>Показання 2</w:t>
            </w:r>
          </w:p>
          <w:bookmarkEnd w:id="16301"/>
        </w:tc>
      </w:tr>
      <w:tr>
        <w:trPr>
          <w:trHeight w:val="45" w:hRule="atLeast"/>
        </w:trPr>
        <w:tc>
          <w:tcPr>
            <w:tcW w:w="4070" w:type="dxa"/>
            <w:vMerge w:val="restart"/>
            <w:tcBorders>
              <w:top w:val="outset" w:color="000000" w:sz="8"/>
              <w:left w:val="outset" w:color="000000" w:sz="8"/>
              <w:bottom w:val="outset" w:color="000000" w:sz="8"/>
              <w:right w:val="outset" w:color="000000" w:sz="8"/>
            </w:tcBorders>
            <w:vAlign w:val="center"/>
          </w:tcPr>
          <w:bookmarkStart w:name="18108" w:id="16302"/>
          <w:p>
            <w:pPr>
              <w:spacing w:after="0"/>
              <w:ind w:left="0"/>
              <w:jc w:val="center"/>
            </w:pPr>
            <w:r>
              <w:rPr>
                <w:rFonts w:ascii="Arial"/>
                <w:b/>
                <w:i w:val="false"/>
                <w:color w:val="000000"/>
                <w:sz w:val="15"/>
              </w:rPr>
              <w:t>Вікова група</w:t>
            </w:r>
          </w:p>
          <w:bookmarkEnd w:id="16302"/>
        </w:tc>
        <w:tc>
          <w:tcPr>
            <w:tcW w:w="0" w:type="auto"/>
            <w:gridSpan w:val="2"/>
            <w:tcBorders>
              <w:top w:val="outset" w:color="000000" w:sz="8"/>
              <w:left w:val="outset" w:color="000000" w:sz="8"/>
              <w:bottom w:val="outset" w:color="000000" w:sz="8"/>
              <w:right w:val="outset" w:color="000000" w:sz="8"/>
            </w:tcBorders>
            <w:vAlign w:val="center"/>
          </w:tcPr>
          <w:bookmarkStart w:name="18109" w:id="16303"/>
          <w:p>
            <w:pPr>
              <w:spacing w:after="0"/>
              <w:ind w:left="0"/>
              <w:jc w:val="center"/>
            </w:pPr>
            <w:r>
              <w:rPr>
                <w:rFonts w:ascii="Arial"/>
                <w:b/>
                <w:i w:val="false"/>
                <w:color w:val="000000"/>
                <w:sz w:val="15"/>
              </w:rPr>
              <w:t>Кількість пацієнтів</w:t>
            </w:r>
          </w:p>
          <w:bookmarkEnd w:id="16303"/>
        </w:tc>
        <w:tc>
          <w:tcPr>
            <w:tcW w:w="0" w:type="auto"/>
            <w:gridSpan w:val="2"/>
            <w:tcBorders>
              <w:top w:val="outset" w:color="000000" w:sz="8"/>
              <w:left w:val="outset" w:color="000000" w:sz="8"/>
              <w:bottom w:val="outset" w:color="000000" w:sz="8"/>
              <w:right w:val="outset" w:color="000000" w:sz="8"/>
            </w:tcBorders>
            <w:vAlign w:val="center"/>
          </w:tcPr>
          <w:bookmarkStart w:name="18110" w:id="16304"/>
          <w:p>
            <w:pPr>
              <w:spacing w:after="0"/>
              <w:ind w:left="0"/>
              <w:jc w:val="center"/>
            </w:pPr>
            <w:r>
              <w:rPr>
                <w:rFonts w:ascii="Arial"/>
                <w:b/>
                <w:i w:val="false"/>
                <w:color w:val="000000"/>
                <w:sz w:val="15"/>
              </w:rPr>
              <w:t>Пацієнто-час</w:t>
            </w:r>
          </w:p>
          <w:bookmarkEnd w:id="16304"/>
        </w:tc>
      </w:tr>
      <w:tr>
        <w:trPr>
          <w:trHeight w:val="45" w:hRule="atLeast"/>
        </w:trPr>
        <w:tc>
          <w:tcPr>
            <w:tcW w:w="0" w:type="auto"/>
            <w:vMerge/>
            <w:tcBorders>
              <w:top w:val="nil"/>
              <w:left w:val="outset" w:color="000000" w:sz="8"/>
              <w:bottom w:val="outset" w:color="000000" w:sz="8"/>
              <w:right w:val="outset" w:color="000000" w:sz="8"/>
            </w:tcBorders>
          </w:tcPr>
          <w:p/>
        </w:tc>
        <w:tc>
          <w:tcPr>
            <w:tcW w:w="1454" w:type="dxa"/>
            <w:tcBorders>
              <w:top w:val="outset" w:color="000000" w:sz="8"/>
              <w:left w:val="outset" w:color="000000" w:sz="8"/>
              <w:bottom w:val="outset" w:color="000000" w:sz="8"/>
              <w:right w:val="outset" w:color="000000" w:sz="8"/>
            </w:tcBorders>
            <w:vAlign w:val="center"/>
          </w:tcPr>
          <w:bookmarkStart w:name="18111" w:id="16305"/>
          <w:p>
            <w:pPr>
              <w:spacing w:after="0"/>
              <w:ind w:left="0"/>
              <w:jc w:val="center"/>
            </w:pPr>
            <w:r>
              <w:rPr>
                <w:rFonts w:ascii="Arial"/>
                <w:b/>
                <w:i w:val="false"/>
                <w:color w:val="000000"/>
                <w:sz w:val="15"/>
              </w:rPr>
              <w:t>Ч</w:t>
            </w:r>
          </w:p>
          <w:bookmarkEnd w:id="16305"/>
        </w:tc>
        <w:tc>
          <w:tcPr>
            <w:tcW w:w="1454" w:type="dxa"/>
            <w:tcBorders>
              <w:top w:val="outset" w:color="000000" w:sz="8"/>
              <w:left w:val="outset" w:color="000000" w:sz="8"/>
              <w:bottom w:val="outset" w:color="000000" w:sz="8"/>
              <w:right w:val="outset" w:color="000000" w:sz="8"/>
            </w:tcBorders>
            <w:vAlign w:val="center"/>
          </w:tcPr>
          <w:bookmarkStart w:name="18112" w:id="16306"/>
          <w:p>
            <w:pPr>
              <w:spacing w:after="0"/>
              <w:ind w:left="0"/>
              <w:jc w:val="center"/>
            </w:pPr>
            <w:r>
              <w:rPr>
                <w:rFonts w:ascii="Arial"/>
                <w:b/>
                <w:i w:val="false"/>
                <w:color w:val="000000"/>
                <w:sz w:val="15"/>
              </w:rPr>
              <w:t>Ж</w:t>
            </w:r>
          </w:p>
          <w:bookmarkEnd w:id="16306"/>
        </w:tc>
        <w:tc>
          <w:tcPr>
            <w:tcW w:w="1453" w:type="dxa"/>
            <w:tcBorders>
              <w:top w:val="outset" w:color="000000" w:sz="8"/>
              <w:left w:val="outset" w:color="000000" w:sz="8"/>
              <w:bottom w:val="outset" w:color="000000" w:sz="8"/>
              <w:right w:val="outset" w:color="000000" w:sz="8"/>
            </w:tcBorders>
            <w:vAlign w:val="center"/>
          </w:tcPr>
          <w:bookmarkStart w:name="18113" w:id="16307"/>
          <w:p>
            <w:pPr>
              <w:spacing w:after="0"/>
              <w:ind w:left="0"/>
              <w:jc w:val="center"/>
            </w:pPr>
            <w:r>
              <w:rPr>
                <w:rFonts w:ascii="Arial"/>
                <w:b/>
                <w:i w:val="false"/>
                <w:color w:val="000000"/>
                <w:sz w:val="15"/>
              </w:rPr>
              <w:t>Ч</w:t>
            </w:r>
          </w:p>
          <w:bookmarkEnd w:id="16307"/>
        </w:tc>
        <w:tc>
          <w:tcPr>
            <w:tcW w:w="1259" w:type="dxa"/>
            <w:tcBorders>
              <w:top w:val="outset" w:color="000000" w:sz="8"/>
              <w:left w:val="outset" w:color="000000" w:sz="8"/>
              <w:bottom w:val="outset" w:color="000000" w:sz="8"/>
              <w:right w:val="outset" w:color="000000" w:sz="8"/>
            </w:tcBorders>
            <w:vAlign w:val="center"/>
          </w:tcPr>
          <w:bookmarkStart w:name="18114" w:id="16308"/>
          <w:p>
            <w:pPr>
              <w:spacing w:after="0"/>
              <w:ind w:left="0"/>
              <w:jc w:val="center"/>
            </w:pPr>
            <w:r>
              <w:rPr>
                <w:rFonts w:ascii="Arial"/>
                <w:b/>
                <w:i w:val="false"/>
                <w:color w:val="000000"/>
                <w:sz w:val="15"/>
              </w:rPr>
              <w:t>Ж</w:t>
            </w:r>
          </w:p>
          <w:bookmarkEnd w:id="16308"/>
        </w:tc>
      </w:tr>
      <w:tr>
        <w:trPr>
          <w:trHeight w:val="45" w:hRule="atLeast"/>
        </w:trPr>
        <w:tc>
          <w:tcPr>
            <w:tcW w:w="4070" w:type="dxa"/>
            <w:tcBorders>
              <w:top w:val="outset" w:color="000000" w:sz="8"/>
              <w:left w:val="outset" w:color="000000" w:sz="8"/>
              <w:bottom w:val="outset" w:color="000000" w:sz="8"/>
              <w:right w:val="outset" w:color="000000" w:sz="8"/>
            </w:tcBorders>
            <w:vAlign w:val="center"/>
          </w:tcPr>
          <w:bookmarkStart w:name="18115" w:id="16309"/>
          <w:p>
            <w:pPr>
              <w:spacing w:after="0"/>
              <w:ind w:left="0"/>
              <w:jc w:val="left"/>
            </w:pPr>
            <w:r>
              <w:rPr>
                <w:rFonts w:ascii="Arial"/>
                <w:b w:val="false"/>
                <w:i w:val="false"/>
                <w:color w:val="000000"/>
                <w:sz w:val="15"/>
              </w:rPr>
              <w:t>Вікова група 1</w:t>
            </w:r>
          </w:p>
          <w:bookmarkEnd w:id="16309"/>
        </w:tc>
        <w:tc>
          <w:tcPr>
            <w:tcW w:w="1454" w:type="dxa"/>
            <w:tcBorders>
              <w:top w:val="outset" w:color="000000" w:sz="8"/>
              <w:left w:val="outset" w:color="000000" w:sz="8"/>
              <w:bottom w:val="outset" w:color="000000" w:sz="8"/>
              <w:right w:val="outset" w:color="000000" w:sz="8"/>
            </w:tcBorders>
            <w:vAlign w:val="center"/>
          </w:tcPr>
          <w:bookmarkStart w:name="18116" w:id="16310"/>
          <w:p>
            <w:pPr>
              <w:spacing w:after="0"/>
              <w:ind w:left="0"/>
              <w:jc w:val="left"/>
            </w:pPr>
            <w:r>
              <w:rPr>
                <w:rFonts w:ascii="Arial"/>
                <w:b w:val="false"/>
                <w:i w:val="false"/>
                <w:color w:val="000000"/>
                <w:sz w:val="15"/>
              </w:rPr>
              <w:t xml:space="preserve"> </w:t>
            </w:r>
          </w:p>
          <w:bookmarkEnd w:id="16310"/>
        </w:tc>
        <w:tc>
          <w:tcPr>
            <w:tcW w:w="1454" w:type="dxa"/>
            <w:tcBorders>
              <w:top w:val="outset" w:color="000000" w:sz="8"/>
              <w:left w:val="outset" w:color="000000" w:sz="8"/>
              <w:bottom w:val="outset" w:color="000000" w:sz="8"/>
              <w:right w:val="outset" w:color="000000" w:sz="8"/>
            </w:tcBorders>
            <w:vAlign w:val="center"/>
          </w:tcPr>
          <w:bookmarkStart w:name="18117" w:id="16311"/>
          <w:p>
            <w:pPr>
              <w:spacing w:after="0"/>
              <w:ind w:left="0"/>
              <w:jc w:val="left"/>
            </w:pPr>
            <w:r>
              <w:rPr>
                <w:rFonts w:ascii="Arial"/>
                <w:b w:val="false"/>
                <w:i w:val="false"/>
                <w:color w:val="000000"/>
                <w:sz w:val="15"/>
              </w:rPr>
              <w:t xml:space="preserve"> </w:t>
            </w:r>
          </w:p>
          <w:bookmarkEnd w:id="16311"/>
        </w:tc>
        <w:tc>
          <w:tcPr>
            <w:tcW w:w="1453" w:type="dxa"/>
            <w:tcBorders>
              <w:top w:val="outset" w:color="000000" w:sz="8"/>
              <w:left w:val="outset" w:color="000000" w:sz="8"/>
              <w:bottom w:val="outset" w:color="000000" w:sz="8"/>
              <w:right w:val="outset" w:color="000000" w:sz="8"/>
            </w:tcBorders>
            <w:vAlign w:val="center"/>
          </w:tcPr>
          <w:bookmarkStart w:name="18118" w:id="16312"/>
          <w:p>
            <w:pPr>
              <w:spacing w:after="0"/>
              <w:ind w:left="0"/>
              <w:jc w:val="left"/>
            </w:pPr>
            <w:r>
              <w:rPr>
                <w:rFonts w:ascii="Arial"/>
                <w:b w:val="false"/>
                <w:i w:val="false"/>
                <w:color w:val="000000"/>
                <w:sz w:val="15"/>
              </w:rPr>
              <w:t xml:space="preserve"> </w:t>
            </w:r>
          </w:p>
          <w:bookmarkEnd w:id="16312"/>
        </w:tc>
        <w:tc>
          <w:tcPr>
            <w:tcW w:w="1259" w:type="dxa"/>
            <w:tcBorders>
              <w:top w:val="outset" w:color="000000" w:sz="8"/>
              <w:left w:val="outset" w:color="000000" w:sz="8"/>
              <w:bottom w:val="outset" w:color="000000" w:sz="8"/>
              <w:right w:val="outset" w:color="000000" w:sz="8"/>
            </w:tcBorders>
            <w:vAlign w:val="center"/>
          </w:tcPr>
          <w:bookmarkStart w:name="18119" w:id="16313"/>
          <w:p>
            <w:pPr>
              <w:spacing w:after="0"/>
              <w:ind w:left="0"/>
              <w:jc w:val="left"/>
            </w:pPr>
            <w:r>
              <w:rPr>
                <w:rFonts w:ascii="Arial"/>
                <w:b w:val="false"/>
                <w:i w:val="false"/>
                <w:color w:val="000000"/>
                <w:sz w:val="15"/>
              </w:rPr>
              <w:t xml:space="preserve"> </w:t>
            </w:r>
          </w:p>
          <w:bookmarkEnd w:id="16313"/>
        </w:tc>
      </w:tr>
      <w:tr>
        <w:trPr>
          <w:trHeight w:val="45" w:hRule="atLeast"/>
        </w:trPr>
        <w:tc>
          <w:tcPr>
            <w:tcW w:w="4070" w:type="dxa"/>
            <w:tcBorders>
              <w:top w:val="outset" w:color="000000" w:sz="8"/>
              <w:left w:val="outset" w:color="000000" w:sz="8"/>
              <w:bottom w:val="outset" w:color="000000" w:sz="8"/>
              <w:right w:val="outset" w:color="000000" w:sz="8"/>
            </w:tcBorders>
            <w:vAlign w:val="center"/>
          </w:tcPr>
          <w:bookmarkStart w:name="18120" w:id="16314"/>
          <w:p>
            <w:pPr>
              <w:spacing w:after="0"/>
              <w:ind w:left="0"/>
              <w:jc w:val="left"/>
            </w:pPr>
            <w:r>
              <w:rPr>
                <w:rFonts w:ascii="Arial"/>
                <w:b w:val="false"/>
                <w:i w:val="false"/>
                <w:color w:val="000000"/>
                <w:sz w:val="15"/>
              </w:rPr>
              <w:t>Вікова група 2 і так далі</w:t>
            </w:r>
          </w:p>
          <w:bookmarkEnd w:id="16314"/>
        </w:tc>
        <w:tc>
          <w:tcPr>
            <w:tcW w:w="1454" w:type="dxa"/>
            <w:tcBorders>
              <w:top w:val="outset" w:color="000000" w:sz="8"/>
              <w:left w:val="outset" w:color="000000" w:sz="8"/>
              <w:bottom w:val="outset" w:color="000000" w:sz="8"/>
              <w:right w:val="outset" w:color="000000" w:sz="8"/>
            </w:tcBorders>
            <w:vAlign w:val="center"/>
          </w:tcPr>
          <w:bookmarkStart w:name="18121" w:id="16315"/>
          <w:p>
            <w:pPr>
              <w:spacing w:after="0"/>
              <w:ind w:left="0"/>
              <w:jc w:val="left"/>
            </w:pPr>
            <w:r>
              <w:rPr>
                <w:rFonts w:ascii="Arial"/>
                <w:b w:val="false"/>
                <w:i w:val="false"/>
                <w:color w:val="000000"/>
                <w:sz w:val="15"/>
              </w:rPr>
              <w:t xml:space="preserve"> </w:t>
            </w:r>
          </w:p>
          <w:bookmarkEnd w:id="16315"/>
        </w:tc>
        <w:tc>
          <w:tcPr>
            <w:tcW w:w="1454" w:type="dxa"/>
            <w:tcBorders>
              <w:top w:val="outset" w:color="000000" w:sz="8"/>
              <w:left w:val="outset" w:color="000000" w:sz="8"/>
              <w:bottom w:val="outset" w:color="000000" w:sz="8"/>
              <w:right w:val="outset" w:color="000000" w:sz="8"/>
            </w:tcBorders>
            <w:vAlign w:val="center"/>
          </w:tcPr>
          <w:bookmarkStart w:name="18122" w:id="16316"/>
          <w:p>
            <w:pPr>
              <w:spacing w:after="0"/>
              <w:ind w:left="0"/>
              <w:jc w:val="left"/>
            </w:pPr>
            <w:r>
              <w:rPr>
                <w:rFonts w:ascii="Arial"/>
                <w:b w:val="false"/>
                <w:i w:val="false"/>
                <w:color w:val="000000"/>
                <w:sz w:val="15"/>
              </w:rPr>
              <w:t xml:space="preserve"> </w:t>
            </w:r>
          </w:p>
          <w:bookmarkEnd w:id="16316"/>
        </w:tc>
        <w:tc>
          <w:tcPr>
            <w:tcW w:w="1453" w:type="dxa"/>
            <w:tcBorders>
              <w:top w:val="outset" w:color="000000" w:sz="8"/>
              <w:left w:val="outset" w:color="000000" w:sz="8"/>
              <w:bottom w:val="outset" w:color="000000" w:sz="8"/>
              <w:right w:val="outset" w:color="000000" w:sz="8"/>
            </w:tcBorders>
            <w:vAlign w:val="center"/>
          </w:tcPr>
          <w:bookmarkStart w:name="18123" w:id="16317"/>
          <w:p>
            <w:pPr>
              <w:spacing w:after="0"/>
              <w:ind w:left="0"/>
              <w:jc w:val="left"/>
            </w:pPr>
            <w:r>
              <w:rPr>
                <w:rFonts w:ascii="Arial"/>
                <w:b w:val="false"/>
                <w:i w:val="false"/>
                <w:color w:val="000000"/>
                <w:sz w:val="15"/>
              </w:rPr>
              <w:t xml:space="preserve"> </w:t>
            </w:r>
          </w:p>
          <w:bookmarkEnd w:id="16317"/>
        </w:tc>
        <w:tc>
          <w:tcPr>
            <w:tcW w:w="1259" w:type="dxa"/>
            <w:tcBorders>
              <w:top w:val="outset" w:color="000000" w:sz="8"/>
              <w:left w:val="outset" w:color="000000" w:sz="8"/>
              <w:bottom w:val="outset" w:color="000000" w:sz="8"/>
              <w:right w:val="outset" w:color="000000" w:sz="8"/>
            </w:tcBorders>
            <w:vAlign w:val="center"/>
          </w:tcPr>
          <w:bookmarkStart w:name="18124" w:id="16318"/>
          <w:p>
            <w:pPr>
              <w:spacing w:after="0"/>
              <w:ind w:left="0"/>
              <w:jc w:val="left"/>
            </w:pPr>
            <w:r>
              <w:rPr>
                <w:rFonts w:ascii="Arial"/>
                <w:b w:val="false"/>
                <w:i w:val="false"/>
                <w:color w:val="000000"/>
                <w:sz w:val="15"/>
              </w:rPr>
              <w:t xml:space="preserve"> </w:t>
            </w:r>
          </w:p>
          <w:bookmarkEnd w:id="16318"/>
        </w:tc>
      </w:tr>
      <w:tr>
        <w:trPr>
          <w:trHeight w:val="45" w:hRule="atLeast"/>
        </w:trPr>
        <w:tc>
          <w:tcPr>
            <w:tcW w:w="4070" w:type="dxa"/>
            <w:tcBorders>
              <w:top w:val="outset" w:color="000000" w:sz="8"/>
              <w:left w:val="outset" w:color="000000" w:sz="8"/>
              <w:bottom w:val="outset" w:color="000000" w:sz="8"/>
              <w:right w:val="outset" w:color="000000" w:sz="8"/>
            </w:tcBorders>
            <w:vAlign w:val="center"/>
          </w:tcPr>
          <w:bookmarkStart w:name="18125" w:id="16319"/>
          <w:p>
            <w:pPr>
              <w:spacing w:after="0"/>
              <w:ind w:left="0"/>
              <w:jc w:val="left"/>
            </w:pPr>
            <w:r>
              <w:rPr>
                <w:rFonts w:ascii="Arial"/>
                <w:b w:val="false"/>
                <w:i w:val="false"/>
                <w:color w:val="000000"/>
                <w:sz w:val="15"/>
              </w:rPr>
              <w:t>Усього</w:t>
            </w:r>
          </w:p>
          <w:bookmarkEnd w:id="16319"/>
        </w:tc>
        <w:tc>
          <w:tcPr>
            <w:tcW w:w="1454" w:type="dxa"/>
            <w:tcBorders>
              <w:top w:val="outset" w:color="000000" w:sz="8"/>
              <w:left w:val="outset" w:color="000000" w:sz="8"/>
              <w:bottom w:val="outset" w:color="000000" w:sz="8"/>
              <w:right w:val="outset" w:color="000000" w:sz="8"/>
            </w:tcBorders>
            <w:vAlign w:val="center"/>
          </w:tcPr>
          <w:bookmarkStart w:name="18126" w:id="16320"/>
          <w:p>
            <w:pPr>
              <w:spacing w:after="0"/>
              <w:ind w:left="0"/>
              <w:jc w:val="left"/>
            </w:pPr>
            <w:r>
              <w:rPr>
                <w:rFonts w:ascii="Arial"/>
                <w:b w:val="false"/>
                <w:i w:val="false"/>
                <w:color w:val="000000"/>
                <w:sz w:val="15"/>
              </w:rPr>
              <w:t xml:space="preserve"> </w:t>
            </w:r>
          </w:p>
          <w:bookmarkEnd w:id="16320"/>
        </w:tc>
        <w:tc>
          <w:tcPr>
            <w:tcW w:w="1454" w:type="dxa"/>
            <w:tcBorders>
              <w:top w:val="outset" w:color="000000" w:sz="8"/>
              <w:left w:val="outset" w:color="000000" w:sz="8"/>
              <w:bottom w:val="outset" w:color="000000" w:sz="8"/>
              <w:right w:val="outset" w:color="000000" w:sz="8"/>
            </w:tcBorders>
            <w:vAlign w:val="center"/>
          </w:tcPr>
          <w:bookmarkStart w:name="18127" w:id="16321"/>
          <w:p>
            <w:pPr>
              <w:spacing w:after="0"/>
              <w:ind w:left="0"/>
              <w:jc w:val="left"/>
            </w:pPr>
            <w:r>
              <w:rPr>
                <w:rFonts w:ascii="Arial"/>
                <w:b w:val="false"/>
                <w:i w:val="false"/>
                <w:color w:val="000000"/>
                <w:sz w:val="15"/>
              </w:rPr>
              <w:t xml:space="preserve"> </w:t>
            </w:r>
          </w:p>
          <w:bookmarkEnd w:id="16321"/>
        </w:tc>
        <w:tc>
          <w:tcPr>
            <w:tcW w:w="1453" w:type="dxa"/>
            <w:tcBorders>
              <w:top w:val="outset" w:color="000000" w:sz="8"/>
              <w:left w:val="outset" w:color="000000" w:sz="8"/>
              <w:bottom w:val="outset" w:color="000000" w:sz="8"/>
              <w:right w:val="outset" w:color="000000" w:sz="8"/>
            </w:tcBorders>
            <w:vAlign w:val="center"/>
          </w:tcPr>
          <w:bookmarkStart w:name="18128" w:id="16322"/>
          <w:p>
            <w:pPr>
              <w:spacing w:after="0"/>
              <w:ind w:left="0"/>
              <w:jc w:val="left"/>
            </w:pPr>
            <w:r>
              <w:rPr>
                <w:rFonts w:ascii="Arial"/>
                <w:b w:val="false"/>
                <w:i w:val="false"/>
                <w:color w:val="000000"/>
                <w:sz w:val="15"/>
              </w:rPr>
              <w:t xml:space="preserve"> </w:t>
            </w:r>
          </w:p>
          <w:bookmarkEnd w:id="16322"/>
        </w:tc>
        <w:tc>
          <w:tcPr>
            <w:tcW w:w="1259" w:type="dxa"/>
            <w:tcBorders>
              <w:top w:val="outset" w:color="000000" w:sz="8"/>
              <w:left w:val="outset" w:color="000000" w:sz="8"/>
              <w:bottom w:val="outset" w:color="000000" w:sz="8"/>
              <w:right w:val="outset" w:color="000000" w:sz="8"/>
            </w:tcBorders>
            <w:vAlign w:val="center"/>
          </w:tcPr>
          <w:bookmarkStart w:name="18129" w:id="16323"/>
          <w:p>
            <w:pPr>
              <w:spacing w:after="0"/>
              <w:ind w:left="0"/>
              <w:jc w:val="left"/>
            </w:pPr>
            <w:r>
              <w:rPr>
                <w:rFonts w:ascii="Arial"/>
                <w:b w:val="false"/>
                <w:i w:val="false"/>
                <w:color w:val="000000"/>
                <w:sz w:val="15"/>
              </w:rPr>
              <w:t xml:space="preserve"> </w:t>
            </w:r>
          </w:p>
          <w:bookmarkEnd w:id="1632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1454"/>
        <w:gridCol w:w="1260"/>
        <w:gridCol w:w="1356"/>
        <w:gridCol w:w="1162"/>
      </w:tblGrid>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130" w:id="16324"/>
          <w:p>
            <w:pPr>
              <w:spacing w:after="0"/>
              <w:ind w:left="0"/>
              <w:jc w:val="left"/>
            </w:pPr>
            <w:r>
              <w:rPr>
                <w:rFonts w:ascii="Arial"/>
                <w:b/>
                <w:i w:val="false"/>
                <w:color w:val="000000"/>
                <w:sz w:val="15"/>
              </w:rPr>
              <w:t>Таблиця 6. Розподіл пацієнтів за віком та статтю (для лікарського засобу)</w:t>
            </w:r>
          </w:p>
          <w:bookmarkEnd w:id="16324"/>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131" w:id="16325"/>
          <w:p>
            <w:pPr>
              <w:spacing w:after="0"/>
              <w:ind w:left="0"/>
              <w:jc w:val="left"/>
            </w:pPr>
            <w:r>
              <w:rPr>
                <w:rFonts w:ascii="Arial"/>
                <w:b/>
                <w:i w:val="false"/>
                <w:color w:val="000000"/>
                <w:sz w:val="15"/>
              </w:rPr>
              <w:t>Загальна популяція для лікарського засобу N 1</w:t>
            </w:r>
          </w:p>
          <w:bookmarkEnd w:id="16325"/>
        </w:tc>
      </w:tr>
      <w:tr>
        <w:trPr>
          <w:trHeight w:val="45" w:hRule="atLeast"/>
        </w:trPr>
        <w:tc>
          <w:tcPr>
            <w:tcW w:w="4458" w:type="dxa"/>
            <w:vMerge w:val="restart"/>
            <w:tcBorders>
              <w:top w:val="outset" w:color="000000" w:sz="8"/>
              <w:left w:val="outset" w:color="000000" w:sz="8"/>
              <w:bottom w:val="outset" w:color="000000" w:sz="8"/>
              <w:right w:val="outset" w:color="000000" w:sz="8"/>
            </w:tcBorders>
            <w:vAlign w:val="center"/>
          </w:tcPr>
          <w:bookmarkStart w:name="18132" w:id="16326"/>
          <w:p>
            <w:pPr>
              <w:spacing w:after="0"/>
              <w:ind w:left="0"/>
              <w:jc w:val="center"/>
            </w:pPr>
            <w:r>
              <w:rPr>
                <w:rFonts w:ascii="Arial"/>
                <w:b/>
                <w:i w:val="false"/>
                <w:color w:val="000000"/>
                <w:sz w:val="15"/>
              </w:rPr>
              <w:t>Вікова група</w:t>
            </w:r>
          </w:p>
          <w:bookmarkEnd w:id="16326"/>
        </w:tc>
        <w:tc>
          <w:tcPr>
            <w:tcW w:w="0" w:type="auto"/>
            <w:gridSpan w:val="2"/>
            <w:tcBorders>
              <w:top w:val="outset" w:color="000000" w:sz="8"/>
              <w:left w:val="outset" w:color="000000" w:sz="8"/>
              <w:bottom w:val="outset" w:color="000000" w:sz="8"/>
              <w:right w:val="outset" w:color="000000" w:sz="8"/>
            </w:tcBorders>
            <w:vAlign w:val="center"/>
          </w:tcPr>
          <w:bookmarkStart w:name="18133" w:id="16327"/>
          <w:p>
            <w:pPr>
              <w:spacing w:after="0"/>
              <w:ind w:left="0"/>
              <w:jc w:val="center"/>
            </w:pPr>
            <w:r>
              <w:rPr>
                <w:rFonts w:ascii="Arial"/>
                <w:b/>
                <w:i w:val="false"/>
                <w:color w:val="000000"/>
                <w:sz w:val="15"/>
              </w:rPr>
              <w:t>Кількість пацієнтів</w:t>
            </w:r>
          </w:p>
          <w:bookmarkEnd w:id="16327"/>
        </w:tc>
        <w:tc>
          <w:tcPr>
            <w:tcW w:w="0" w:type="auto"/>
            <w:gridSpan w:val="2"/>
            <w:tcBorders>
              <w:top w:val="outset" w:color="000000" w:sz="8"/>
              <w:left w:val="outset" w:color="000000" w:sz="8"/>
              <w:bottom w:val="outset" w:color="000000" w:sz="8"/>
              <w:right w:val="outset" w:color="000000" w:sz="8"/>
            </w:tcBorders>
            <w:vAlign w:val="center"/>
          </w:tcPr>
          <w:bookmarkStart w:name="18134" w:id="16328"/>
          <w:p>
            <w:pPr>
              <w:spacing w:after="0"/>
              <w:ind w:left="0"/>
              <w:jc w:val="center"/>
            </w:pPr>
            <w:r>
              <w:rPr>
                <w:rFonts w:ascii="Arial"/>
                <w:b/>
                <w:i w:val="false"/>
                <w:color w:val="000000"/>
                <w:sz w:val="15"/>
              </w:rPr>
              <w:t>Пацієнто-час</w:t>
            </w:r>
          </w:p>
          <w:bookmarkEnd w:id="16328"/>
        </w:tc>
      </w:tr>
      <w:tr>
        <w:trPr>
          <w:trHeight w:val="45" w:hRule="atLeast"/>
        </w:trPr>
        <w:tc>
          <w:tcPr>
            <w:tcW w:w="0" w:type="auto"/>
            <w:vMerge/>
            <w:tcBorders>
              <w:top w:val="nil"/>
              <w:left w:val="outset" w:color="000000" w:sz="8"/>
              <w:bottom w:val="outset" w:color="000000" w:sz="8"/>
              <w:right w:val="outset" w:color="000000" w:sz="8"/>
            </w:tcBorders>
          </w:tcPr>
          <w:p/>
        </w:tc>
        <w:tc>
          <w:tcPr>
            <w:tcW w:w="1454" w:type="dxa"/>
            <w:tcBorders>
              <w:top w:val="outset" w:color="000000" w:sz="8"/>
              <w:left w:val="outset" w:color="000000" w:sz="8"/>
              <w:bottom w:val="outset" w:color="000000" w:sz="8"/>
              <w:right w:val="outset" w:color="000000" w:sz="8"/>
            </w:tcBorders>
            <w:vAlign w:val="center"/>
          </w:tcPr>
          <w:bookmarkStart w:name="18135" w:id="16329"/>
          <w:p>
            <w:pPr>
              <w:spacing w:after="0"/>
              <w:ind w:left="0"/>
              <w:jc w:val="center"/>
            </w:pPr>
            <w:r>
              <w:rPr>
                <w:rFonts w:ascii="Arial"/>
                <w:b/>
                <w:i w:val="false"/>
                <w:color w:val="000000"/>
                <w:sz w:val="15"/>
              </w:rPr>
              <w:t>Ч</w:t>
            </w:r>
          </w:p>
          <w:bookmarkEnd w:id="16329"/>
        </w:tc>
        <w:tc>
          <w:tcPr>
            <w:tcW w:w="1260" w:type="dxa"/>
            <w:tcBorders>
              <w:top w:val="outset" w:color="000000" w:sz="8"/>
              <w:left w:val="outset" w:color="000000" w:sz="8"/>
              <w:bottom w:val="outset" w:color="000000" w:sz="8"/>
              <w:right w:val="outset" w:color="000000" w:sz="8"/>
            </w:tcBorders>
            <w:vAlign w:val="center"/>
          </w:tcPr>
          <w:bookmarkStart w:name="18136" w:id="16330"/>
          <w:p>
            <w:pPr>
              <w:spacing w:after="0"/>
              <w:ind w:left="0"/>
              <w:jc w:val="center"/>
            </w:pPr>
            <w:r>
              <w:rPr>
                <w:rFonts w:ascii="Arial"/>
                <w:b/>
                <w:i w:val="false"/>
                <w:color w:val="000000"/>
                <w:sz w:val="15"/>
              </w:rPr>
              <w:t>Ж</w:t>
            </w:r>
          </w:p>
          <w:bookmarkEnd w:id="16330"/>
        </w:tc>
        <w:tc>
          <w:tcPr>
            <w:tcW w:w="1356" w:type="dxa"/>
            <w:tcBorders>
              <w:top w:val="outset" w:color="000000" w:sz="8"/>
              <w:left w:val="outset" w:color="000000" w:sz="8"/>
              <w:bottom w:val="outset" w:color="000000" w:sz="8"/>
              <w:right w:val="outset" w:color="000000" w:sz="8"/>
            </w:tcBorders>
            <w:vAlign w:val="center"/>
          </w:tcPr>
          <w:bookmarkStart w:name="18137" w:id="16331"/>
          <w:p>
            <w:pPr>
              <w:spacing w:after="0"/>
              <w:ind w:left="0"/>
              <w:jc w:val="center"/>
            </w:pPr>
            <w:r>
              <w:rPr>
                <w:rFonts w:ascii="Arial"/>
                <w:b/>
                <w:i w:val="false"/>
                <w:color w:val="000000"/>
                <w:sz w:val="15"/>
              </w:rPr>
              <w:t>Ч</w:t>
            </w:r>
          </w:p>
          <w:bookmarkEnd w:id="16331"/>
        </w:tc>
        <w:tc>
          <w:tcPr>
            <w:tcW w:w="1162" w:type="dxa"/>
            <w:tcBorders>
              <w:top w:val="outset" w:color="000000" w:sz="8"/>
              <w:left w:val="outset" w:color="000000" w:sz="8"/>
              <w:bottom w:val="outset" w:color="000000" w:sz="8"/>
              <w:right w:val="outset" w:color="000000" w:sz="8"/>
            </w:tcBorders>
            <w:vAlign w:val="center"/>
          </w:tcPr>
          <w:bookmarkStart w:name="18138" w:id="16332"/>
          <w:p>
            <w:pPr>
              <w:spacing w:after="0"/>
              <w:ind w:left="0"/>
              <w:jc w:val="center"/>
            </w:pPr>
            <w:r>
              <w:rPr>
                <w:rFonts w:ascii="Arial"/>
                <w:b/>
                <w:i w:val="false"/>
                <w:color w:val="000000"/>
                <w:sz w:val="15"/>
              </w:rPr>
              <w:t>Ж</w:t>
            </w:r>
          </w:p>
          <w:bookmarkEnd w:id="16332"/>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18139" w:id="16333"/>
          <w:p>
            <w:pPr>
              <w:spacing w:after="0"/>
              <w:ind w:left="0"/>
              <w:jc w:val="left"/>
            </w:pPr>
            <w:r>
              <w:rPr>
                <w:rFonts w:ascii="Arial"/>
                <w:b w:val="false"/>
                <w:i w:val="false"/>
                <w:color w:val="000000"/>
                <w:sz w:val="15"/>
              </w:rPr>
              <w:t>Вікова група 1</w:t>
            </w:r>
          </w:p>
          <w:bookmarkEnd w:id="16333"/>
        </w:tc>
        <w:tc>
          <w:tcPr>
            <w:tcW w:w="1454" w:type="dxa"/>
            <w:tcBorders>
              <w:top w:val="outset" w:color="000000" w:sz="8"/>
              <w:left w:val="outset" w:color="000000" w:sz="8"/>
              <w:bottom w:val="outset" w:color="000000" w:sz="8"/>
              <w:right w:val="outset" w:color="000000" w:sz="8"/>
            </w:tcBorders>
            <w:vAlign w:val="center"/>
          </w:tcPr>
          <w:bookmarkStart w:name="18140" w:id="16334"/>
          <w:p>
            <w:pPr>
              <w:spacing w:after="0"/>
              <w:ind w:left="0"/>
              <w:jc w:val="left"/>
            </w:pPr>
            <w:r>
              <w:rPr>
                <w:rFonts w:ascii="Arial"/>
                <w:b w:val="false"/>
                <w:i w:val="false"/>
                <w:color w:val="000000"/>
                <w:sz w:val="15"/>
              </w:rPr>
              <w:t xml:space="preserve"> </w:t>
            </w:r>
          </w:p>
          <w:bookmarkEnd w:id="16334"/>
        </w:tc>
        <w:tc>
          <w:tcPr>
            <w:tcW w:w="1260" w:type="dxa"/>
            <w:tcBorders>
              <w:top w:val="outset" w:color="000000" w:sz="8"/>
              <w:left w:val="outset" w:color="000000" w:sz="8"/>
              <w:bottom w:val="outset" w:color="000000" w:sz="8"/>
              <w:right w:val="outset" w:color="000000" w:sz="8"/>
            </w:tcBorders>
            <w:vAlign w:val="center"/>
          </w:tcPr>
          <w:bookmarkStart w:name="18141" w:id="16335"/>
          <w:p>
            <w:pPr>
              <w:spacing w:after="0"/>
              <w:ind w:left="0"/>
              <w:jc w:val="left"/>
            </w:pPr>
            <w:r>
              <w:rPr>
                <w:rFonts w:ascii="Arial"/>
                <w:b w:val="false"/>
                <w:i w:val="false"/>
                <w:color w:val="000000"/>
                <w:sz w:val="15"/>
              </w:rPr>
              <w:t xml:space="preserve"> </w:t>
            </w:r>
          </w:p>
          <w:bookmarkEnd w:id="16335"/>
        </w:tc>
        <w:tc>
          <w:tcPr>
            <w:tcW w:w="1356" w:type="dxa"/>
            <w:tcBorders>
              <w:top w:val="outset" w:color="000000" w:sz="8"/>
              <w:left w:val="outset" w:color="000000" w:sz="8"/>
              <w:bottom w:val="outset" w:color="000000" w:sz="8"/>
              <w:right w:val="outset" w:color="000000" w:sz="8"/>
            </w:tcBorders>
            <w:vAlign w:val="center"/>
          </w:tcPr>
          <w:bookmarkStart w:name="18142" w:id="16336"/>
          <w:p>
            <w:pPr>
              <w:spacing w:after="0"/>
              <w:ind w:left="0"/>
              <w:jc w:val="left"/>
            </w:pPr>
            <w:r>
              <w:rPr>
                <w:rFonts w:ascii="Arial"/>
                <w:b w:val="false"/>
                <w:i w:val="false"/>
                <w:color w:val="000000"/>
                <w:sz w:val="15"/>
              </w:rPr>
              <w:t xml:space="preserve"> </w:t>
            </w:r>
          </w:p>
          <w:bookmarkEnd w:id="16336"/>
        </w:tc>
        <w:tc>
          <w:tcPr>
            <w:tcW w:w="1162" w:type="dxa"/>
            <w:tcBorders>
              <w:top w:val="outset" w:color="000000" w:sz="8"/>
              <w:left w:val="outset" w:color="000000" w:sz="8"/>
              <w:bottom w:val="outset" w:color="000000" w:sz="8"/>
              <w:right w:val="outset" w:color="000000" w:sz="8"/>
            </w:tcBorders>
            <w:vAlign w:val="center"/>
          </w:tcPr>
          <w:bookmarkStart w:name="18143" w:id="16337"/>
          <w:p>
            <w:pPr>
              <w:spacing w:after="0"/>
              <w:ind w:left="0"/>
              <w:jc w:val="left"/>
            </w:pPr>
            <w:r>
              <w:rPr>
                <w:rFonts w:ascii="Arial"/>
                <w:b w:val="false"/>
                <w:i w:val="false"/>
                <w:color w:val="000000"/>
                <w:sz w:val="15"/>
              </w:rPr>
              <w:t xml:space="preserve"> </w:t>
            </w:r>
          </w:p>
          <w:bookmarkEnd w:id="16337"/>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18144" w:id="16338"/>
          <w:p>
            <w:pPr>
              <w:spacing w:after="0"/>
              <w:ind w:left="0"/>
              <w:jc w:val="left"/>
            </w:pPr>
            <w:r>
              <w:rPr>
                <w:rFonts w:ascii="Arial"/>
                <w:b w:val="false"/>
                <w:i w:val="false"/>
                <w:color w:val="000000"/>
                <w:sz w:val="15"/>
              </w:rPr>
              <w:t>Вікова група 2 і так далі</w:t>
            </w:r>
          </w:p>
          <w:bookmarkEnd w:id="16338"/>
        </w:tc>
        <w:tc>
          <w:tcPr>
            <w:tcW w:w="1454" w:type="dxa"/>
            <w:tcBorders>
              <w:top w:val="outset" w:color="000000" w:sz="8"/>
              <w:left w:val="outset" w:color="000000" w:sz="8"/>
              <w:bottom w:val="outset" w:color="000000" w:sz="8"/>
              <w:right w:val="outset" w:color="000000" w:sz="8"/>
            </w:tcBorders>
            <w:vAlign w:val="center"/>
          </w:tcPr>
          <w:bookmarkStart w:name="18145" w:id="16339"/>
          <w:p>
            <w:pPr>
              <w:spacing w:after="0"/>
              <w:ind w:left="0"/>
              <w:jc w:val="left"/>
            </w:pPr>
            <w:r>
              <w:rPr>
                <w:rFonts w:ascii="Arial"/>
                <w:b w:val="false"/>
                <w:i w:val="false"/>
                <w:color w:val="000000"/>
                <w:sz w:val="15"/>
              </w:rPr>
              <w:t xml:space="preserve"> </w:t>
            </w:r>
          </w:p>
          <w:bookmarkEnd w:id="16339"/>
        </w:tc>
        <w:tc>
          <w:tcPr>
            <w:tcW w:w="1260" w:type="dxa"/>
            <w:tcBorders>
              <w:top w:val="outset" w:color="000000" w:sz="8"/>
              <w:left w:val="outset" w:color="000000" w:sz="8"/>
              <w:bottom w:val="outset" w:color="000000" w:sz="8"/>
              <w:right w:val="outset" w:color="000000" w:sz="8"/>
            </w:tcBorders>
            <w:vAlign w:val="center"/>
          </w:tcPr>
          <w:bookmarkStart w:name="18146" w:id="16340"/>
          <w:p>
            <w:pPr>
              <w:spacing w:after="0"/>
              <w:ind w:left="0"/>
              <w:jc w:val="left"/>
            </w:pPr>
            <w:r>
              <w:rPr>
                <w:rFonts w:ascii="Arial"/>
                <w:b w:val="false"/>
                <w:i w:val="false"/>
                <w:color w:val="000000"/>
                <w:sz w:val="15"/>
              </w:rPr>
              <w:t xml:space="preserve"> </w:t>
            </w:r>
          </w:p>
          <w:bookmarkEnd w:id="16340"/>
        </w:tc>
        <w:tc>
          <w:tcPr>
            <w:tcW w:w="1356" w:type="dxa"/>
            <w:tcBorders>
              <w:top w:val="outset" w:color="000000" w:sz="8"/>
              <w:left w:val="outset" w:color="000000" w:sz="8"/>
              <w:bottom w:val="outset" w:color="000000" w:sz="8"/>
              <w:right w:val="outset" w:color="000000" w:sz="8"/>
            </w:tcBorders>
            <w:vAlign w:val="center"/>
          </w:tcPr>
          <w:bookmarkStart w:name="18147" w:id="16341"/>
          <w:p>
            <w:pPr>
              <w:spacing w:after="0"/>
              <w:ind w:left="0"/>
              <w:jc w:val="left"/>
            </w:pPr>
            <w:r>
              <w:rPr>
                <w:rFonts w:ascii="Arial"/>
                <w:b w:val="false"/>
                <w:i w:val="false"/>
                <w:color w:val="000000"/>
                <w:sz w:val="15"/>
              </w:rPr>
              <w:t xml:space="preserve"> </w:t>
            </w:r>
          </w:p>
          <w:bookmarkEnd w:id="16341"/>
        </w:tc>
        <w:tc>
          <w:tcPr>
            <w:tcW w:w="1162" w:type="dxa"/>
            <w:tcBorders>
              <w:top w:val="outset" w:color="000000" w:sz="8"/>
              <w:left w:val="outset" w:color="000000" w:sz="8"/>
              <w:bottom w:val="outset" w:color="000000" w:sz="8"/>
              <w:right w:val="outset" w:color="000000" w:sz="8"/>
            </w:tcBorders>
            <w:vAlign w:val="center"/>
          </w:tcPr>
          <w:bookmarkStart w:name="18148" w:id="16342"/>
          <w:p>
            <w:pPr>
              <w:spacing w:after="0"/>
              <w:ind w:left="0"/>
              <w:jc w:val="left"/>
            </w:pPr>
            <w:r>
              <w:rPr>
                <w:rFonts w:ascii="Arial"/>
                <w:b w:val="false"/>
                <w:i w:val="false"/>
                <w:color w:val="000000"/>
                <w:sz w:val="15"/>
              </w:rPr>
              <w:t xml:space="preserve"> </w:t>
            </w:r>
          </w:p>
          <w:bookmarkEnd w:id="16342"/>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18149" w:id="16343"/>
          <w:p>
            <w:pPr>
              <w:spacing w:after="0"/>
              <w:ind w:left="0"/>
              <w:jc w:val="left"/>
            </w:pPr>
            <w:r>
              <w:rPr>
                <w:rFonts w:ascii="Arial"/>
                <w:b w:val="false"/>
                <w:i w:val="false"/>
                <w:color w:val="000000"/>
                <w:sz w:val="15"/>
              </w:rPr>
              <w:t>Усього</w:t>
            </w:r>
          </w:p>
          <w:bookmarkEnd w:id="16343"/>
        </w:tc>
        <w:tc>
          <w:tcPr>
            <w:tcW w:w="1454" w:type="dxa"/>
            <w:tcBorders>
              <w:top w:val="outset" w:color="000000" w:sz="8"/>
              <w:left w:val="outset" w:color="000000" w:sz="8"/>
              <w:bottom w:val="outset" w:color="000000" w:sz="8"/>
              <w:right w:val="outset" w:color="000000" w:sz="8"/>
            </w:tcBorders>
            <w:vAlign w:val="center"/>
          </w:tcPr>
          <w:bookmarkStart w:name="18150" w:id="16344"/>
          <w:p>
            <w:pPr>
              <w:spacing w:after="0"/>
              <w:ind w:left="0"/>
              <w:jc w:val="left"/>
            </w:pPr>
            <w:r>
              <w:rPr>
                <w:rFonts w:ascii="Arial"/>
                <w:b w:val="false"/>
                <w:i w:val="false"/>
                <w:color w:val="000000"/>
                <w:sz w:val="15"/>
              </w:rPr>
              <w:t xml:space="preserve"> </w:t>
            </w:r>
          </w:p>
          <w:bookmarkEnd w:id="16344"/>
        </w:tc>
        <w:tc>
          <w:tcPr>
            <w:tcW w:w="1260" w:type="dxa"/>
            <w:tcBorders>
              <w:top w:val="outset" w:color="000000" w:sz="8"/>
              <w:left w:val="outset" w:color="000000" w:sz="8"/>
              <w:bottom w:val="outset" w:color="000000" w:sz="8"/>
              <w:right w:val="outset" w:color="000000" w:sz="8"/>
            </w:tcBorders>
            <w:vAlign w:val="center"/>
          </w:tcPr>
          <w:bookmarkStart w:name="18151" w:id="16345"/>
          <w:p>
            <w:pPr>
              <w:spacing w:after="0"/>
              <w:ind w:left="0"/>
              <w:jc w:val="left"/>
            </w:pPr>
            <w:r>
              <w:rPr>
                <w:rFonts w:ascii="Arial"/>
                <w:b w:val="false"/>
                <w:i w:val="false"/>
                <w:color w:val="000000"/>
                <w:sz w:val="15"/>
              </w:rPr>
              <w:t xml:space="preserve"> </w:t>
            </w:r>
          </w:p>
          <w:bookmarkEnd w:id="16345"/>
        </w:tc>
        <w:tc>
          <w:tcPr>
            <w:tcW w:w="1356" w:type="dxa"/>
            <w:tcBorders>
              <w:top w:val="outset" w:color="000000" w:sz="8"/>
              <w:left w:val="outset" w:color="000000" w:sz="8"/>
              <w:bottom w:val="outset" w:color="000000" w:sz="8"/>
              <w:right w:val="outset" w:color="000000" w:sz="8"/>
            </w:tcBorders>
            <w:vAlign w:val="center"/>
          </w:tcPr>
          <w:bookmarkStart w:name="18152" w:id="16346"/>
          <w:p>
            <w:pPr>
              <w:spacing w:after="0"/>
              <w:ind w:left="0"/>
              <w:jc w:val="left"/>
            </w:pPr>
            <w:r>
              <w:rPr>
                <w:rFonts w:ascii="Arial"/>
                <w:b w:val="false"/>
                <w:i w:val="false"/>
                <w:color w:val="000000"/>
                <w:sz w:val="15"/>
              </w:rPr>
              <w:t xml:space="preserve"> </w:t>
            </w:r>
          </w:p>
          <w:bookmarkEnd w:id="16346"/>
        </w:tc>
        <w:tc>
          <w:tcPr>
            <w:tcW w:w="1162" w:type="dxa"/>
            <w:tcBorders>
              <w:top w:val="outset" w:color="000000" w:sz="8"/>
              <w:left w:val="outset" w:color="000000" w:sz="8"/>
              <w:bottom w:val="outset" w:color="000000" w:sz="8"/>
              <w:right w:val="outset" w:color="000000" w:sz="8"/>
            </w:tcBorders>
            <w:vAlign w:val="center"/>
          </w:tcPr>
          <w:bookmarkStart w:name="18153" w:id="16347"/>
          <w:p>
            <w:pPr>
              <w:spacing w:after="0"/>
              <w:ind w:left="0"/>
              <w:jc w:val="left"/>
            </w:pPr>
            <w:r>
              <w:rPr>
                <w:rFonts w:ascii="Arial"/>
                <w:b w:val="false"/>
                <w:i w:val="false"/>
                <w:color w:val="000000"/>
                <w:sz w:val="15"/>
              </w:rPr>
              <w:t xml:space="preserve"> </w:t>
            </w:r>
          </w:p>
          <w:bookmarkEnd w:id="16347"/>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154" w:id="16348"/>
          <w:p>
            <w:pPr>
              <w:spacing w:after="0"/>
              <w:ind w:left="0"/>
              <w:jc w:val="left"/>
            </w:pPr>
            <w:r>
              <w:rPr>
                <w:rFonts w:ascii="Arial"/>
                <w:b w:val="false"/>
                <w:i w:val="false"/>
                <w:color w:val="000000"/>
                <w:sz w:val="15"/>
              </w:rPr>
              <w:t xml:space="preserve"> </w:t>
            </w:r>
          </w:p>
          <w:bookmarkEnd w:id="16348"/>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155" w:id="16349"/>
          <w:p>
            <w:pPr>
              <w:spacing w:after="0"/>
              <w:ind w:left="0"/>
              <w:jc w:val="left"/>
            </w:pPr>
            <w:r>
              <w:rPr>
                <w:rFonts w:ascii="Arial"/>
                <w:b/>
                <w:i w:val="false"/>
                <w:color w:val="000000"/>
                <w:sz w:val="15"/>
              </w:rPr>
              <w:t>Загальна популяція для лікарського засобу N 2</w:t>
            </w:r>
          </w:p>
          <w:bookmarkEnd w:id="16349"/>
        </w:tc>
      </w:tr>
      <w:tr>
        <w:trPr>
          <w:trHeight w:val="45" w:hRule="atLeast"/>
        </w:trPr>
        <w:tc>
          <w:tcPr>
            <w:tcW w:w="4458" w:type="dxa"/>
            <w:vMerge w:val="restart"/>
            <w:tcBorders>
              <w:top w:val="outset" w:color="000000" w:sz="8"/>
              <w:left w:val="outset" w:color="000000" w:sz="8"/>
              <w:bottom w:val="outset" w:color="000000" w:sz="8"/>
              <w:right w:val="outset" w:color="000000" w:sz="8"/>
            </w:tcBorders>
            <w:vAlign w:val="center"/>
          </w:tcPr>
          <w:bookmarkStart w:name="18156" w:id="16350"/>
          <w:p>
            <w:pPr>
              <w:spacing w:after="0"/>
              <w:ind w:left="0"/>
              <w:jc w:val="center"/>
            </w:pPr>
            <w:r>
              <w:rPr>
                <w:rFonts w:ascii="Arial"/>
                <w:b/>
                <w:i w:val="false"/>
                <w:color w:val="000000"/>
                <w:sz w:val="15"/>
              </w:rPr>
              <w:t>Вікова група</w:t>
            </w:r>
          </w:p>
          <w:bookmarkEnd w:id="16350"/>
        </w:tc>
        <w:tc>
          <w:tcPr>
            <w:tcW w:w="0" w:type="auto"/>
            <w:gridSpan w:val="2"/>
            <w:tcBorders>
              <w:top w:val="outset" w:color="000000" w:sz="8"/>
              <w:left w:val="outset" w:color="000000" w:sz="8"/>
              <w:bottom w:val="outset" w:color="000000" w:sz="8"/>
              <w:right w:val="outset" w:color="000000" w:sz="8"/>
            </w:tcBorders>
            <w:vAlign w:val="center"/>
          </w:tcPr>
          <w:bookmarkStart w:name="18157" w:id="16351"/>
          <w:p>
            <w:pPr>
              <w:spacing w:after="0"/>
              <w:ind w:left="0"/>
              <w:jc w:val="center"/>
            </w:pPr>
            <w:r>
              <w:rPr>
                <w:rFonts w:ascii="Arial"/>
                <w:b/>
                <w:i w:val="false"/>
                <w:color w:val="000000"/>
                <w:sz w:val="15"/>
              </w:rPr>
              <w:t>Кількість пацієнтів</w:t>
            </w:r>
          </w:p>
          <w:bookmarkEnd w:id="16351"/>
        </w:tc>
        <w:tc>
          <w:tcPr>
            <w:tcW w:w="0" w:type="auto"/>
            <w:gridSpan w:val="2"/>
            <w:tcBorders>
              <w:top w:val="outset" w:color="000000" w:sz="8"/>
              <w:left w:val="outset" w:color="000000" w:sz="8"/>
              <w:bottom w:val="outset" w:color="000000" w:sz="8"/>
              <w:right w:val="outset" w:color="000000" w:sz="8"/>
            </w:tcBorders>
            <w:vAlign w:val="center"/>
          </w:tcPr>
          <w:bookmarkStart w:name="18158" w:id="16352"/>
          <w:p>
            <w:pPr>
              <w:spacing w:after="0"/>
              <w:ind w:left="0"/>
              <w:jc w:val="center"/>
            </w:pPr>
            <w:r>
              <w:rPr>
                <w:rFonts w:ascii="Arial"/>
                <w:b/>
                <w:i w:val="false"/>
                <w:color w:val="000000"/>
                <w:sz w:val="15"/>
              </w:rPr>
              <w:t>Пацієнто-час</w:t>
            </w:r>
          </w:p>
          <w:bookmarkEnd w:id="16352"/>
        </w:tc>
      </w:tr>
      <w:tr>
        <w:trPr>
          <w:trHeight w:val="45" w:hRule="atLeast"/>
        </w:trPr>
        <w:tc>
          <w:tcPr>
            <w:tcW w:w="0" w:type="auto"/>
            <w:vMerge/>
            <w:tcBorders>
              <w:top w:val="nil"/>
              <w:left w:val="outset" w:color="000000" w:sz="8"/>
              <w:bottom w:val="outset" w:color="000000" w:sz="8"/>
              <w:right w:val="outset" w:color="000000" w:sz="8"/>
            </w:tcBorders>
          </w:tcPr>
          <w:p/>
        </w:tc>
        <w:tc>
          <w:tcPr>
            <w:tcW w:w="1454" w:type="dxa"/>
            <w:tcBorders>
              <w:top w:val="outset" w:color="000000" w:sz="8"/>
              <w:left w:val="outset" w:color="000000" w:sz="8"/>
              <w:bottom w:val="outset" w:color="000000" w:sz="8"/>
              <w:right w:val="outset" w:color="000000" w:sz="8"/>
            </w:tcBorders>
            <w:vAlign w:val="center"/>
          </w:tcPr>
          <w:bookmarkStart w:name="18159" w:id="16353"/>
          <w:p>
            <w:pPr>
              <w:spacing w:after="0"/>
              <w:ind w:left="0"/>
              <w:jc w:val="center"/>
            </w:pPr>
            <w:r>
              <w:rPr>
                <w:rFonts w:ascii="Arial"/>
                <w:b/>
                <w:i w:val="false"/>
                <w:color w:val="000000"/>
                <w:sz w:val="15"/>
              </w:rPr>
              <w:t>Ч</w:t>
            </w:r>
          </w:p>
          <w:bookmarkEnd w:id="16353"/>
        </w:tc>
        <w:tc>
          <w:tcPr>
            <w:tcW w:w="1260" w:type="dxa"/>
            <w:tcBorders>
              <w:top w:val="outset" w:color="000000" w:sz="8"/>
              <w:left w:val="outset" w:color="000000" w:sz="8"/>
              <w:bottom w:val="outset" w:color="000000" w:sz="8"/>
              <w:right w:val="outset" w:color="000000" w:sz="8"/>
            </w:tcBorders>
            <w:vAlign w:val="center"/>
          </w:tcPr>
          <w:bookmarkStart w:name="18160" w:id="16354"/>
          <w:p>
            <w:pPr>
              <w:spacing w:after="0"/>
              <w:ind w:left="0"/>
              <w:jc w:val="center"/>
            </w:pPr>
            <w:r>
              <w:rPr>
                <w:rFonts w:ascii="Arial"/>
                <w:b/>
                <w:i w:val="false"/>
                <w:color w:val="000000"/>
                <w:sz w:val="15"/>
              </w:rPr>
              <w:t>Ж</w:t>
            </w:r>
          </w:p>
          <w:bookmarkEnd w:id="16354"/>
        </w:tc>
        <w:tc>
          <w:tcPr>
            <w:tcW w:w="1356" w:type="dxa"/>
            <w:tcBorders>
              <w:top w:val="outset" w:color="000000" w:sz="8"/>
              <w:left w:val="outset" w:color="000000" w:sz="8"/>
              <w:bottom w:val="outset" w:color="000000" w:sz="8"/>
              <w:right w:val="outset" w:color="000000" w:sz="8"/>
            </w:tcBorders>
            <w:vAlign w:val="center"/>
          </w:tcPr>
          <w:bookmarkStart w:name="18161" w:id="16355"/>
          <w:p>
            <w:pPr>
              <w:spacing w:after="0"/>
              <w:ind w:left="0"/>
              <w:jc w:val="center"/>
            </w:pPr>
            <w:r>
              <w:rPr>
                <w:rFonts w:ascii="Arial"/>
                <w:b/>
                <w:i w:val="false"/>
                <w:color w:val="000000"/>
                <w:sz w:val="15"/>
              </w:rPr>
              <w:t>Ч</w:t>
            </w:r>
          </w:p>
          <w:bookmarkEnd w:id="16355"/>
        </w:tc>
        <w:tc>
          <w:tcPr>
            <w:tcW w:w="1162" w:type="dxa"/>
            <w:tcBorders>
              <w:top w:val="outset" w:color="000000" w:sz="8"/>
              <w:left w:val="outset" w:color="000000" w:sz="8"/>
              <w:bottom w:val="outset" w:color="000000" w:sz="8"/>
              <w:right w:val="outset" w:color="000000" w:sz="8"/>
            </w:tcBorders>
            <w:vAlign w:val="center"/>
          </w:tcPr>
          <w:bookmarkStart w:name="18162" w:id="16356"/>
          <w:p>
            <w:pPr>
              <w:spacing w:after="0"/>
              <w:ind w:left="0"/>
              <w:jc w:val="center"/>
            </w:pPr>
            <w:r>
              <w:rPr>
                <w:rFonts w:ascii="Arial"/>
                <w:b/>
                <w:i w:val="false"/>
                <w:color w:val="000000"/>
                <w:sz w:val="15"/>
              </w:rPr>
              <w:t>Ж</w:t>
            </w:r>
          </w:p>
          <w:bookmarkEnd w:id="16356"/>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18163" w:id="16357"/>
          <w:p>
            <w:pPr>
              <w:spacing w:after="0"/>
              <w:ind w:left="0"/>
              <w:jc w:val="left"/>
            </w:pPr>
            <w:r>
              <w:rPr>
                <w:rFonts w:ascii="Arial"/>
                <w:b w:val="false"/>
                <w:i w:val="false"/>
                <w:color w:val="000000"/>
                <w:sz w:val="15"/>
              </w:rPr>
              <w:t>Вікова група 1</w:t>
            </w:r>
          </w:p>
          <w:bookmarkEnd w:id="16357"/>
        </w:tc>
        <w:tc>
          <w:tcPr>
            <w:tcW w:w="1454" w:type="dxa"/>
            <w:tcBorders>
              <w:top w:val="outset" w:color="000000" w:sz="8"/>
              <w:left w:val="outset" w:color="000000" w:sz="8"/>
              <w:bottom w:val="outset" w:color="000000" w:sz="8"/>
              <w:right w:val="outset" w:color="000000" w:sz="8"/>
            </w:tcBorders>
            <w:vAlign w:val="center"/>
          </w:tcPr>
          <w:bookmarkStart w:name="18164" w:id="16358"/>
          <w:p>
            <w:pPr>
              <w:spacing w:after="0"/>
              <w:ind w:left="0"/>
              <w:jc w:val="left"/>
            </w:pPr>
            <w:r>
              <w:rPr>
                <w:rFonts w:ascii="Arial"/>
                <w:b w:val="false"/>
                <w:i w:val="false"/>
                <w:color w:val="000000"/>
                <w:sz w:val="15"/>
              </w:rPr>
              <w:t xml:space="preserve"> </w:t>
            </w:r>
          </w:p>
          <w:bookmarkEnd w:id="16358"/>
        </w:tc>
        <w:tc>
          <w:tcPr>
            <w:tcW w:w="1260" w:type="dxa"/>
            <w:tcBorders>
              <w:top w:val="outset" w:color="000000" w:sz="8"/>
              <w:left w:val="outset" w:color="000000" w:sz="8"/>
              <w:bottom w:val="outset" w:color="000000" w:sz="8"/>
              <w:right w:val="outset" w:color="000000" w:sz="8"/>
            </w:tcBorders>
            <w:vAlign w:val="center"/>
          </w:tcPr>
          <w:bookmarkStart w:name="18165" w:id="16359"/>
          <w:p>
            <w:pPr>
              <w:spacing w:after="0"/>
              <w:ind w:left="0"/>
              <w:jc w:val="left"/>
            </w:pPr>
            <w:r>
              <w:rPr>
                <w:rFonts w:ascii="Arial"/>
                <w:b w:val="false"/>
                <w:i w:val="false"/>
                <w:color w:val="000000"/>
                <w:sz w:val="15"/>
              </w:rPr>
              <w:t xml:space="preserve"> </w:t>
            </w:r>
          </w:p>
          <w:bookmarkEnd w:id="16359"/>
        </w:tc>
        <w:tc>
          <w:tcPr>
            <w:tcW w:w="1356" w:type="dxa"/>
            <w:tcBorders>
              <w:top w:val="outset" w:color="000000" w:sz="8"/>
              <w:left w:val="outset" w:color="000000" w:sz="8"/>
              <w:bottom w:val="outset" w:color="000000" w:sz="8"/>
              <w:right w:val="outset" w:color="000000" w:sz="8"/>
            </w:tcBorders>
            <w:vAlign w:val="center"/>
          </w:tcPr>
          <w:bookmarkStart w:name="18166" w:id="16360"/>
          <w:p>
            <w:pPr>
              <w:spacing w:after="0"/>
              <w:ind w:left="0"/>
              <w:jc w:val="left"/>
            </w:pPr>
            <w:r>
              <w:rPr>
                <w:rFonts w:ascii="Arial"/>
                <w:b w:val="false"/>
                <w:i w:val="false"/>
                <w:color w:val="000000"/>
                <w:sz w:val="15"/>
              </w:rPr>
              <w:t xml:space="preserve"> </w:t>
            </w:r>
          </w:p>
          <w:bookmarkEnd w:id="16360"/>
        </w:tc>
        <w:tc>
          <w:tcPr>
            <w:tcW w:w="1162" w:type="dxa"/>
            <w:tcBorders>
              <w:top w:val="outset" w:color="000000" w:sz="8"/>
              <w:left w:val="outset" w:color="000000" w:sz="8"/>
              <w:bottom w:val="outset" w:color="000000" w:sz="8"/>
              <w:right w:val="outset" w:color="000000" w:sz="8"/>
            </w:tcBorders>
            <w:vAlign w:val="center"/>
          </w:tcPr>
          <w:bookmarkStart w:name="18167" w:id="16361"/>
          <w:p>
            <w:pPr>
              <w:spacing w:after="0"/>
              <w:ind w:left="0"/>
              <w:jc w:val="left"/>
            </w:pPr>
            <w:r>
              <w:rPr>
                <w:rFonts w:ascii="Arial"/>
                <w:b w:val="false"/>
                <w:i w:val="false"/>
                <w:color w:val="000000"/>
                <w:sz w:val="15"/>
              </w:rPr>
              <w:t xml:space="preserve"> </w:t>
            </w:r>
          </w:p>
          <w:bookmarkEnd w:id="16361"/>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18168" w:id="16362"/>
          <w:p>
            <w:pPr>
              <w:spacing w:after="0"/>
              <w:ind w:left="0"/>
              <w:jc w:val="left"/>
            </w:pPr>
            <w:r>
              <w:rPr>
                <w:rFonts w:ascii="Arial"/>
                <w:b w:val="false"/>
                <w:i w:val="false"/>
                <w:color w:val="000000"/>
                <w:sz w:val="15"/>
              </w:rPr>
              <w:t>Вікова група 2 і так далі</w:t>
            </w:r>
          </w:p>
          <w:bookmarkEnd w:id="16362"/>
        </w:tc>
        <w:tc>
          <w:tcPr>
            <w:tcW w:w="1454" w:type="dxa"/>
            <w:tcBorders>
              <w:top w:val="outset" w:color="000000" w:sz="8"/>
              <w:left w:val="outset" w:color="000000" w:sz="8"/>
              <w:bottom w:val="outset" w:color="000000" w:sz="8"/>
              <w:right w:val="outset" w:color="000000" w:sz="8"/>
            </w:tcBorders>
            <w:vAlign w:val="center"/>
          </w:tcPr>
          <w:bookmarkStart w:name="18169" w:id="16363"/>
          <w:p>
            <w:pPr>
              <w:spacing w:after="0"/>
              <w:ind w:left="0"/>
              <w:jc w:val="left"/>
            </w:pPr>
            <w:r>
              <w:rPr>
                <w:rFonts w:ascii="Arial"/>
                <w:b w:val="false"/>
                <w:i w:val="false"/>
                <w:color w:val="000000"/>
                <w:sz w:val="15"/>
              </w:rPr>
              <w:t xml:space="preserve"> </w:t>
            </w:r>
          </w:p>
          <w:bookmarkEnd w:id="16363"/>
        </w:tc>
        <w:tc>
          <w:tcPr>
            <w:tcW w:w="1260" w:type="dxa"/>
            <w:tcBorders>
              <w:top w:val="outset" w:color="000000" w:sz="8"/>
              <w:left w:val="outset" w:color="000000" w:sz="8"/>
              <w:bottom w:val="outset" w:color="000000" w:sz="8"/>
              <w:right w:val="outset" w:color="000000" w:sz="8"/>
            </w:tcBorders>
            <w:vAlign w:val="center"/>
          </w:tcPr>
          <w:bookmarkStart w:name="18170" w:id="16364"/>
          <w:p>
            <w:pPr>
              <w:spacing w:after="0"/>
              <w:ind w:left="0"/>
              <w:jc w:val="left"/>
            </w:pPr>
            <w:r>
              <w:rPr>
                <w:rFonts w:ascii="Arial"/>
                <w:b w:val="false"/>
                <w:i w:val="false"/>
                <w:color w:val="000000"/>
                <w:sz w:val="15"/>
              </w:rPr>
              <w:t xml:space="preserve"> </w:t>
            </w:r>
          </w:p>
          <w:bookmarkEnd w:id="16364"/>
        </w:tc>
        <w:tc>
          <w:tcPr>
            <w:tcW w:w="1356" w:type="dxa"/>
            <w:tcBorders>
              <w:top w:val="outset" w:color="000000" w:sz="8"/>
              <w:left w:val="outset" w:color="000000" w:sz="8"/>
              <w:bottom w:val="outset" w:color="000000" w:sz="8"/>
              <w:right w:val="outset" w:color="000000" w:sz="8"/>
            </w:tcBorders>
            <w:vAlign w:val="center"/>
          </w:tcPr>
          <w:bookmarkStart w:name="18171" w:id="16365"/>
          <w:p>
            <w:pPr>
              <w:spacing w:after="0"/>
              <w:ind w:left="0"/>
              <w:jc w:val="left"/>
            </w:pPr>
            <w:r>
              <w:rPr>
                <w:rFonts w:ascii="Arial"/>
                <w:b w:val="false"/>
                <w:i w:val="false"/>
                <w:color w:val="000000"/>
                <w:sz w:val="15"/>
              </w:rPr>
              <w:t xml:space="preserve"> </w:t>
            </w:r>
          </w:p>
          <w:bookmarkEnd w:id="16365"/>
        </w:tc>
        <w:tc>
          <w:tcPr>
            <w:tcW w:w="1162" w:type="dxa"/>
            <w:tcBorders>
              <w:top w:val="outset" w:color="000000" w:sz="8"/>
              <w:left w:val="outset" w:color="000000" w:sz="8"/>
              <w:bottom w:val="outset" w:color="000000" w:sz="8"/>
              <w:right w:val="outset" w:color="000000" w:sz="8"/>
            </w:tcBorders>
            <w:vAlign w:val="center"/>
          </w:tcPr>
          <w:bookmarkStart w:name="18172" w:id="16366"/>
          <w:p>
            <w:pPr>
              <w:spacing w:after="0"/>
              <w:ind w:left="0"/>
              <w:jc w:val="left"/>
            </w:pPr>
            <w:r>
              <w:rPr>
                <w:rFonts w:ascii="Arial"/>
                <w:b w:val="false"/>
                <w:i w:val="false"/>
                <w:color w:val="000000"/>
                <w:sz w:val="15"/>
              </w:rPr>
              <w:t xml:space="preserve"> </w:t>
            </w:r>
          </w:p>
          <w:bookmarkEnd w:id="16366"/>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18173" w:id="16367"/>
          <w:p>
            <w:pPr>
              <w:spacing w:after="0"/>
              <w:ind w:left="0"/>
              <w:jc w:val="left"/>
            </w:pPr>
            <w:r>
              <w:rPr>
                <w:rFonts w:ascii="Arial"/>
                <w:b w:val="false"/>
                <w:i w:val="false"/>
                <w:color w:val="000000"/>
                <w:sz w:val="15"/>
              </w:rPr>
              <w:t>Усього</w:t>
            </w:r>
          </w:p>
          <w:bookmarkEnd w:id="16367"/>
        </w:tc>
        <w:tc>
          <w:tcPr>
            <w:tcW w:w="1454" w:type="dxa"/>
            <w:tcBorders>
              <w:top w:val="outset" w:color="000000" w:sz="8"/>
              <w:left w:val="outset" w:color="000000" w:sz="8"/>
              <w:bottom w:val="outset" w:color="000000" w:sz="8"/>
              <w:right w:val="outset" w:color="000000" w:sz="8"/>
            </w:tcBorders>
            <w:vAlign w:val="center"/>
          </w:tcPr>
          <w:bookmarkStart w:name="18174" w:id="16368"/>
          <w:p>
            <w:pPr>
              <w:spacing w:after="0"/>
              <w:ind w:left="0"/>
              <w:jc w:val="left"/>
            </w:pPr>
            <w:r>
              <w:rPr>
                <w:rFonts w:ascii="Arial"/>
                <w:b w:val="false"/>
                <w:i w:val="false"/>
                <w:color w:val="000000"/>
                <w:sz w:val="15"/>
              </w:rPr>
              <w:t xml:space="preserve"> </w:t>
            </w:r>
          </w:p>
          <w:bookmarkEnd w:id="16368"/>
        </w:tc>
        <w:tc>
          <w:tcPr>
            <w:tcW w:w="1260" w:type="dxa"/>
            <w:tcBorders>
              <w:top w:val="outset" w:color="000000" w:sz="8"/>
              <w:left w:val="outset" w:color="000000" w:sz="8"/>
              <w:bottom w:val="outset" w:color="000000" w:sz="8"/>
              <w:right w:val="outset" w:color="000000" w:sz="8"/>
            </w:tcBorders>
            <w:vAlign w:val="center"/>
          </w:tcPr>
          <w:bookmarkStart w:name="18175" w:id="16369"/>
          <w:p>
            <w:pPr>
              <w:spacing w:after="0"/>
              <w:ind w:left="0"/>
              <w:jc w:val="left"/>
            </w:pPr>
            <w:r>
              <w:rPr>
                <w:rFonts w:ascii="Arial"/>
                <w:b w:val="false"/>
                <w:i w:val="false"/>
                <w:color w:val="000000"/>
                <w:sz w:val="15"/>
              </w:rPr>
              <w:t xml:space="preserve"> </w:t>
            </w:r>
          </w:p>
          <w:bookmarkEnd w:id="16369"/>
        </w:tc>
        <w:tc>
          <w:tcPr>
            <w:tcW w:w="1356" w:type="dxa"/>
            <w:tcBorders>
              <w:top w:val="outset" w:color="000000" w:sz="8"/>
              <w:left w:val="outset" w:color="000000" w:sz="8"/>
              <w:bottom w:val="outset" w:color="000000" w:sz="8"/>
              <w:right w:val="outset" w:color="000000" w:sz="8"/>
            </w:tcBorders>
            <w:vAlign w:val="center"/>
          </w:tcPr>
          <w:bookmarkStart w:name="18176" w:id="16370"/>
          <w:p>
            <w:pPr>
              <w:spacing w:after="0"/>
              <w:ind w:left="0"/>
              <w:jc w:val="left"/>
            </w:pPr>
            <w:r>
              <w:rPr>
                <w:rFonts w:ascii="Arial"/>
                <w:b w:val="false"/>
                <w:i w:val="false"/>
                <w:color w:val="000000"/>
                <w:sz w:val="15"/>
              </w:rPr>
              <w:t xml:space="preserve"> </w:t>
            </w:r>
          </w:p>
          <w:bookmarkEnd w:id="16370"/>
        </w:tc>
        <w:tc>
          <w:tcPr>
            <w:tcW w:w="1162" w:type="dxa"/>
            <w:tcBorders>
              <w:top w:val="outset" w:color="000000" w:sz="8"/>
              <w:left w:val="outset" w:color="000000" w:sz="8"/>
              <w:bottom w:val="outset" w:color="000000" w:sz="8"/>
              <w:right w:val="outset" w:color="000000" w:sz="8"/>
            </w:tcBorders>
            <w:vAlign w:val="center"/>
          </w:tcPr>
          <w:bookmarkStart w:name="18177" w:id="16371"/>
          <w:p>
            <w:pPr>
              <w:spacing w:after="0"/>
              <w:ind w:left="0"/>
              <w:jc w:val="left"/>
            </w:pPr>
            <w:r>
              <w:rPr>
                <w:rFonts w:ascii="Arial"/>
                <w:b w:val="false"/>
                <w:i w:val="false"/>
                <w:color w:val="000000"/>
                <w:sz w:val="15"/>
              </w:rPr>
              <w:t xml:space="preserve"> </w:t>
            </w:r>
          </w:p>
          <w:bookmarkEnd w:id="1637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1454"/>
        <w:gridCol w:w="1260"/>
        <w:gridCol w:w="1356"/>
        <w:gridCol w:w="1162"/>
      </w:tblGrid>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178" w:id="16372"/>
          <w:p>
            <w:pPr>
              <w:spacing w:after="0"/>
              <w:ind w:left="0"/>
              <w:jc w:val="left"/>
            </w:pPr>
            <w:r>
              <w:rPr>
                <w:rFonts w:ascii="Arial"/>
                <w:b/>
                <w:i w:val="false"/>
                <w:color w:val="000000"/>
                <w:sz w:val="15"/>
              </w:rPr>
              <w:t>Таблиця 7. Загальний розподіл пацієнтів за віком та статтю (усього)</w:t>
            </w:r>
          </w:p>
          <w:bookmarkEnd w:id="16372"/>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179" w:id="16373"/>
          <w:p>
            <w:pPr>
              <w:spacing w:after="0"/>
              <w:ind w:left="0"/>
              <w:jc w:val="left"/>
            </w:pPr>
            <w:r>
              <w:rPr>
                <w:rFonts w:ascii="Arial"/>
                <w:b/>
                <w:i w:val="false"/>
                <w:color w:val="000000"/>
                <w:sz w:val="15"/>
              </w:rPr>
              <w:t>Вся популяція</w:t>
            </w:r>
          </w:p>
          <w:bookmarkEnd w:id="16373"/>
        </w:tc>
      </w:tr>
      <w:tr>
        <w:trPr>
          <w:trHeight w:val="45" w:hRule="atLeast"/>
        </w:trPr>
        <w:tc>
          <w:tcPr>
            <w:tcW w:w="4458" w:type="dxa"/>
            <w:vMerge w:val="restart"/>
            <w:tcBorders>
              <w:top w:val="outset" w:color="000000" w:sz="8"/>
              <w:left w:val="outset" w:color="000000" w:sz="8"/>
              <w:bottom w:val="outset" w:color="000000" w:sz="8"/>
              <w:right w:val="outset" w:color="000000" w:sz="8"/>
            </w:tcBorders>
            <w:vAlign w:val="center"/>
          </w:tcPr>
          <w:bookmarkStart w:name="18180" w:id="16374"/>
          <w:p>
            <w:pPr>
              <w:spacing w:after="0"/>
              <w:ind w:left="0"/>
              <w:jc w:val="center"/>
            </w:pPr>
            <w:r>
              <w:rPr>
                <w:rFonts w:ascii="Arial"/>
                <w:b/>
                <w:i w:val="false"/>
                <w:color w:val="000000"/>
                <w:sz w:val="15"/>
              </w:rPr>
              <w:t>Вікова група</w:t>
            </w:r>
          </w:p>
          <w:bookmarkEnd w:id="16374"/>
        </w:tc>
        <w:tc>
          <w:tcPr>
            <w:tcW w:w="0" w:type="auto"/>
            <w:gridSpan w:val="2"/>
            <w:tcBorders>
              <w:top w:val="outset" w:color="000000" w:sz="8"/>
              <w:left w:val="outset" w:color="000000" w:sz="8"/>
              <w:bottom w:val="outset" w:color="000000" w:sz="8"/>
              <w:right w:val="outset" w:color="000000" w:sz="8"/>
            </w:tcBorders>
            <w:vAlign w:val="center"/>
          </w:tcPr>
          <w:bookmarkStart w:name="18181" w:id="16375"/>
          <w:p>
            <w:pPr>
              <w:spacing w:after="0"/>
              <w:ind w:left="0"/>
              <w:jc w:val="center"/>
            </w:pPr>
            <w:r>
              <w:rPr>
                <w:rFonts w:ascii="Arial"/>
                <w:b/>
                <w:i w:val="false"/>
                <w:color w:val="000000"/>
                <w:sz w:val="15"/>
              </w:rPr>
              <w:t>Кількість пацієнтів</w:t>
            </w:r>
          </w:p>
          <w:bookmarkEnd w:id="16375"/>
        </w:tc>
        <w:tc>
          <w:tcPr>
            <w:tcW w:w="0" w:type="auto"/>
            <w:gridSpan w:val="2"/>
            <w:tcBorders>
              <w:top w:val="outset" w:color="000000" w:sz="8"/>
              <w:left w:val="outset" w:color="000000" w:sz="8"/>
              <w:bottom w:val="outset" w:color="000000" w:sz="8"/>
              <w:right w:val="outset" w:color="000000" w:sz="8"/>
            </w:tcBorders>
            <w:vAlign w:val="center"/>
          </w:tcPr>
          <w:bookmarkStart w:name="18182" w:id="16376"/>
          <w:p>
            <w:pPr>
              <w:spacing w:after="0"/>
              <w:ind w:left="0"/>
              <w:jc w:val="center"/>
            </w:pPr>
            <w:r>
              <w:rPr>
                <w:rFonts w:ascii="Arial"/>
                <w:b/>
                <w:i w:val="false"/>
                <w:color w:val="000000"/>
                <w:sz w:val="15"/>
              </w:rPr>
              <w:t>Пацієнто-час</w:t>
            </w:r>
          </w:p>
          <w:bookmarkEnd w:id="16376"/>
        </w:tc>
      </w:tr>
      <w:tr>
        <w:trPr>
          <w:trHeight w:val="45" w:hRule="atLeast"/>
        </w:trPr>
        <w:tc>
          <w:tcPr>
            <w:tcW w:w="0" w:type="auto"/>
            <w:vMerge/>
            <w:tcBorders>
              <w:top w:val="nil"/>
              <w:left w:val="outset" w:color="000000" w:sz="8"/>
              <w:bottom w:val="outset" w:color="000000" w:sz="8"/>
              <w:right w:val="outset" w:color="000000" w:sz="8"/>
            </w:tcBorders>
          </w:tcPr>
          <w:p/>
        </w:tc>
        <w:tc>
          <w:tcPr>
            <w:tcW w:w="1454" w:type="dxa"/>
            <w:tcBorders>
              <w:top w:val="outset" w:color="000000" w:sz="8"/>
              <w:left w:val="outset" w:color="000000" w:sz="8"/>
              <w:bottom w:val="outset" w:color="000000" w:sz="8"/>
              <w:right w:val="outset" w:color="000000" w:sz="8"/>
            </w:tcBorders>
            <w:vAlign w:val="center"/>
          </w:tcPr>
          <w:bookmarkStart w:name="18183" w:id="16377"/>
          <w:p>
            <w:pPr>
              <w:spacing w:after="0"/>
              <w:ind w:left="0"/>
              <w:jc w:val="center"/>
            </w:pPr>
            <w:r>
              <w:rPr>
                <w:rFonts w:ascii="Arial"/>
                <w:b/>
                <w:i w:val="false"/>
                <w:color w:val="000000"/>
                <w:sz w:val="15"/>
              </w:rPr>
              <w:t>Ч</w:t>
            </w:r>
          </w:p>
          <w:bookmarkEnd w:id="16377"/>
        </w:tc>
        <w:tc>
          <w:tcPr>
            <w:tcW w:w="1260" w:type="dxa"/>
            <w:tcBorders>
              <w:top w:val="outset" w:color="000000" w:sz="8"/>
              <w:left w:val="outset" w:color="000000" w:sz="8"/>
              <w:bottom w:val="outset" w:color="000000" w:sz="8"/>
              <w:right w:val="outset" w:color="000000" w:sz="8"/>
            </w:tcBorders>
            <w:vAlign w:val="center"/>
          </w:tcPr>
          <w:bookmarkStart w:name="18184" w:id="16378"/>
          <w:p>
            <w:pPr>
              <w:spacing w:after="0"/>
              <w:ind w:left="0"/>
              <w:jc w:val="center"/>
            </w:pPr>
            <w:r>
              <w:rPr>
                <w:rFonts w:ascii="Arial"/>
                <w:b/>
                <w:i w:val="false"/>
                <w:color w:val="000000"/>
                <w:sz w:val="15"/>
              </w:rPr>
              <w:t>Ж</w:t>
            </w:r>
          </w:p>
          <w:bookmarkEnd w:id="16378"/>
        </w:tc>
        <w:tc>
          <w:tcPr>
            <w:tcW w:w="1356" w:type="dxa"/>
            <w:tcBorders>
              <w:top w:val="outset" w:color="000000" w:sz="8"/>
              <w:left w:val="outset" w:color="000000" w:sz="8"/>
              <w:bottom w:val="outset" w:color="000000" w:sz="8"/>
              <w:right w:val="outset" w:color="000000" w:sz="8"/>
            </w:tcBorders>
            <w:vAlign w:val="center"/>
          </w:tcPr>
          <w:bookmarkStart w:name="18185" w:id="16379"/>
          <w:p>
            <w:pPr>
              <w:spacing w:after="0"/>
              <w:ind w:left="0"/>
              <w:jc w:val="center"/>
            </w:pPr>
            <w:r>
              <w:rPr>
                <w:rFonts w:ascii="Arial"/>
                <w:b/>
                <w:i w:val="false"/>
                <w:color w:val="000000"/>
                <w:sz w:val="15"/>
              </w:rPr>
              <w:t>Ч</w:t>
            </w:r>
          </w:p>
          <w:bookmarkEnd w:id="16379"/>
        </w:tc>
        <w:tc>
          <w:tcPr>
            <w:tcW w:w="1162" w:type="dxa"/>
            <w:tcBorders>
              <w:top w:val="outset" w:color="000000" w:sz="8"/>
              <w:left w:val="outset" w:color="000000" w:sz="8"/>
              <w:bottom w:val="outset" w:color="000000" w:sz="8"/>
              <w:right w:val="outset" w:color="000000" w:sz="8"/>
            </w:tcBorders>
            <w:vAlign w:val="center"/>
          </w:tcPr>
          <w:bookmarkStart w:name="18186" w:id="16380"/>
          <w:p>
            <w:pPr>
              <w:spacing w:after="0"/>
              <w:ind w:left="0"/>
              <w:jc w:val="center"/>
            </w:pPr>
            <w:r>
              <w:rPr>
                <w:rFonts w:ascii="Arial"/>
                <w:b/>
                <w:i w:val="false"/>
                <w:color w:val="000000"/>
                <w:sz w:val="15"/>
              </w:rPr>
              <w:t>Ж</w:t>
            </w:r>
          </w:p>
          <w:bookmarkEnd w:id="16380"/>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18187" w:id="16381"/>
          <w:p>
            <w:pPr>
              <w:spacing w:after="0"/>
              <w:ind w:left="0"/>
              <w:jc w:val="left"/>
            </w:pPr>
            <w:r>
              <w:rPr>
                <w:rFonts w:ascii="Arial"/>
                <w:b w:val="false"/>
                <w:i w:val="false"/>
                <w:color w:val="000000"/>
                <w:sz w:val="15"/>
              </w:rPr>
              <w:t>Вікова група 1</w:t>
            </w:r>
          </w:p>
          <w:bookmarkEnd w:id="16381"/>
        </w:tc>
        <w:tc>
          <w:tcPr>
            <w:tcW w:w="1454" w:type="dxa"/>
            <w:tcBorders>
              <w:top w:val="outset" w:color="000000" w:sz="8"/>
              <w:left w:val="outset" w:color="000000" w:sz="8"/>
              <w:bottom w:val="outset" w:color="000000" w:sz="8"/>
              <w:right w:val="outset" w:color="000000" w:sz="8"/>
            </w:tcBorders>
            <w:vAlign w:val="center"/>
          </w:tcPr>
          <w:bookmarkStart w:name="18188" w:id="16382"/>
          <w:p>
            <w:pPr>
              <w:spacing w:after="0"/>
              <w:ind w:left="0"/>
              <w:jc w:val="left"/>
            </w:pPr>
            <w:r>
              <w:rPr>
                <w:rFonts w:ascii="Arial"/>
                <w:b w:val="false"/>
                <w:i w:val="false"/>
                <w:color w:val="000000"/>
                <w:sz w:val="15"/>
              </w:rPr>
              <w:t xml:space="preserve"> </w:t>
            </w:r>
          </w:p>
          <w:bookmarkEnd w:id="16382"/>
        </w:tc>
        <w:tc>
          <w:tcPr>
            <w:tcW w:w="1260" w:type="dxa"/>
            <w:tcBorders>
              <w:top w:val="outset" w:color="000000" w:sz="8"/>
              <w:left w:val="outset" w:color="000000" w:sz="8"/>
              <w:bottom w:val="outset" w:color="000000" w:sz="8"/>
              <w:right w:val="outset" w:color="000000" w:sz="8"/>
            </w:tcBorders>
            <w:vAlign w:val="center"/>
          </w:tcPr>
          <w:bookmarkStart w:name="18189" w:id="16383"/>
          <w:p>
            <w:pPr>
              <w:spacing w:after="0"/>
              <w:ind w:left="0"/>
              <w:jc w:val="left"/>
            </w:pPr>
            <w:r>
              <w:rPr>
                <w:rFonts w:ascii="Arial"/>
                <w:b w:val="false"/>
                <w:i w:val="false"/>
                <w:color w:val="000000"/>
                <w:sz w:val="15"/>
              </w:rPr>
              <w:t xml:space="preserve"> </w:t>
            </w:r>
          </w:p>
          <w:bookmarkEnd w:id="16383"/>
        </w:tc>
        <w:tc>
          <w:tcPr>
            <w:tcW w:w="1356" w:type="dxa"/>
            <w:tcBorders>
              <w:top w:val="outset" w:color="000000" w:sz="8"/>
              <w:left w:val="outset" w:color="000000" w:sz="8"/>
              <w:bottom w:val="outset" w:color="000000" w:sz="8"/>
              <w:right w:val="outset" w:color="000000" w:sz="8"/>
            </w:tcBorders>
            <w:vAlign w:val="center"/>
          </w:tcPr>
          <w:bookmarkStart w:name="18190" w:id="16384"/>
          <w:p>
            <w:pPr>
              <w:spacing w:after="0"/>
              <w:ind w:left="0"/>
              <w:jc w:val="left"/>
            </w:pPr>
            <w:r>
              <w:rPr>
                <w:rFonts w:ascii="Arial"/>
                <w:b w:val="false"/>
                <w:i w:val="false"/>
                <w:color w:val="000000"/>
                <w:sz w:val="15"/>
              </w:rPr>
              <w:t xml:space="preserve"> </w:t>
            </w:r>
          </w:p>
          <w:bookmarkEnd w:id="16384"/>
        </w:tc>
        <w:tc>
          <w:tcPr>
            <w:tcW w:w="1162" w:type="dxa"/>
            <w:tcBorders>
              <w:top w:val="outset" w:color="000000" w:sz="8"/>
              <w:left w:val="outset" w:color="000000" w:sz="8"/>
              <w:bottom w:val="outset" w:color="000000" w:sz="8"/>
              <w:right w:val="outset" w:color="000000" w:sz="8"/>
            </w:tcBorders>
            <w:vAlign w:val="center"/>
          </w:tcPr>
          <w:bookmarkStart w:name="18191" w:id="16385"/>
          <w:p>
            <w:pPr>
              <w:spacing w:after="0"/>
              <w:ind w:left="0"/>
              <w:jc w:val="left"/>
            </w:pPr>
            <w:r>
              <w:rPr>
                <w:rFonts w:ascii="Arial"/>
                <w:b w:val="false"/>
                <w:i w:val="false"/>
                <w:color w:val="000000"/>
                <w:sz w:val="15"/>
              </w:rPr>
              <w:t xml:space="preserve"> </w:t>
            </w:r>
          </w:p>
          <w:bookmarkEnd w:id="16385"/>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18192" w:id="16386"/>
          <w:p>
            <w:pPr>
              <w:spacing w:after="0"/>
              <w:ind w:left="0"/>
              <w:jc w:val="left"/>
            </w:pPr>
            <w:r>
              <w:rPr>
                <w:rFonts w:ascii="Arial"/>
                <w:b w:val="false"/>
                <w:i w:val="false"/>
                <w:color w:val="000000"/>
                <w:sz w:val="15"/>
              </w:rPr>
              <w:t>Вікова група 2 і так далі</w:t>
            </w:r>
          </w:p>
          <w:bookmarkEnd w:id="16386"/>
        </w:tc>
        <w:tc>
          <w:tcPr>
            <w:tcW w:w="1454" w:type="dxa"/>
            <w:tcBorders>
              <w:top w:val="outset" w:color="000000" w:sz="8"/>
              <w:left w:val="outset" w:color="000000" w:sz="8"/>
              <w:bottom w:val="outset" w:color="000000" w:sz="8"/>
              <w:right w:val="outset" w:color="000000" w:sz="8"/>
            </w:tcBorders>
            <w:vAlign w:val="center"/>
          </w:tcPr>
          <w:bookmarkStart w:name="18193" w:id="16387"/>
          <w:p>
            <w:pPr>
              <w:spacing w:after="0"/>
              <w:ind w:left="0"/>
              <w:jc w:val="left"/>
            </w:pPr>
            <w:r>
              <w:rPr>
                <w:rFonts w:ascii="Arial"/>
                <w:b w:val="false"/>
                <w:i w:val="false"/>
                <w:color w:val="000000"/>
                <w:sz w:val="15"/>
              </w:rPr>
              <w:t xml:space="preserve"> </w:t>
            </w:r>
          </w:p>
          <w:bookmarkEnd w:id="16387"/>
        </w:tc>
        <w:tc>
          <w:tcPr>
            <w:tcW w:w="1260" w:type="dxa"/>
            <w:tcBorders>
              <w:top w:val="outset" w:color="000000" w:sz="8"/>
              <w:left w:val="outset" w:color="000000" w:sz="8"/>
              <w:bottom w:val="outset" w:color="000000" w:sz="8"/>
              <w:right w:val="outset" w:color="000000" w:sz="8"/>
            </w:tcBorders>
            <w:vAlign w:val="center"/>
          </w:tcPr>
          <w:bookmarkStart w:name="18194" w:id="16388"/>
          <w:p>
            <w:pPr>
              <w:spacing w:after="0"/>
              <w:ind w:left="0"/>
              <w:jc w:val="left"/>
            </w:pPr>
            <w:r>
              <w:rPr>
                <w:rFonts w:ascii="Arial"/>
                <w:b w:val="false"/>
                <w:i w:val="false"/>
                <w:color w:val="000000"/>
                <w:sz w:val="15"/>
              </w:rPr>
              <w:t xml:space="preserve"> </w:t>
            </w:r>
          </w:p>
          <w:bookmarkEnd w:id="16388"/>
        </w:tc>
        <w:tc>
          <w:tcPr>
            <w:tcW w:w="1356" w:type="dxa"/>
            <w:tcBorders>
              <w:top w:val="outset" w:color="000000" w:sz="8"/>
              <w:left w:val="outset" w:color="000000" w:sz="8"/>
              <w:bottom w:val="outset" w:color="000000" w:sz="8"/>
              <w:right w:val="outset" w:color="000000" w:sz="8"/>
            </w:tcBorders>
            <w:vAlign w:val="center"/>
          </w:tcPr>
          <w:bookmarkStart w:name="18195" w:id="16389"/>
          <w:p>
            <w:pPr>
              <w:spacing w:after="0"/>
              <w:ind w:left="0"/>
              <w:jc w:val="left"/>
            </w:pPr>
            <w:r>
              <w:rPr>
                <w:rFonts w:ascii="Arial"/>
                <w:b w:val="false"/>
                <w:i w:val="false"/>
                <w:color w:val="000000"/>
                <w:sz w:val="15"/>
              </w:rPr>
              <w:t xml:space="preserve"> </w:t>
            </w:r>
          </w:p>
          <w:bookmarkEnd w:id="16389"/>
        </w:tc>
        <w:tc>
          <w:tcPr>
            <w:tcW w:w="1162" w:type="dxa"/>
            <w:tcBorders>
              <w:top w:val="outset" w:color="000000" w:sz="8"/>
              <w:left w:val="outset" w:color="000000" w:sz="8"/>
              <w:bottom w:val="outset" w:color="000000" w:sz="8"/>
              <w:right w:val="outset" w:color="000000" w:sz="8"/>
            </w:tcBorders>
            <w:vAlign w:val="center"/>
          </w:tcPr>
          <w:bookmarkStart w:name="18196" w:id="16390"/>
          <w:p>
            <w:pPr>
              <w:spacing w:after="0"/>
              <w:ind w:left="0"/>
              <w:jc w:val="left"/>
            </w:pPr>
            <w:r>
              <w:rPr>
                <w:rFonts w:ascii="Arial"/>
                <w:b w:val="false"/>
                <w:i w:val="false"/>
                <w:color w:val="000000"/>
                <w:sz w:val="15"/>
              </w:rPr>
              <w:t xml:space="preserve"> </w:t>
            </w:r>
          </w:p>
          <w:bookmarkEnd w:id="16390"/>
        </w:tc>
      </w:tr>
      <w:tr>
        <w:trPr>
          <w:trHeight w:val="45" w:hRule="atLeast"/>
        </w:trPr>
        <w:tc>
          <w:tcPr>
            <w:tcW w:w="4458" w:type="dxa"/>
            <w:tcBorders>
              <w:top w:val="outset" w:color="000000" w:sz="8"/>
              <w:left w:val="outset" w:color="000000" w:sz="8"/>
              <w:bottom w:val="outset" w:color="000000" w:sz="8"/>
              <w:right w:val="outset" w:color="000000" w:sz="8"/>
            </w:tcBorders>
            <w:vAlign w:val="center"/>
          </w:tcPr>
          <w:bookmarkStart w:name="18197" w:id="16391"/>
          <w:p>
            <w:pPr>
              <w:spacing w:after="0"/>
              <w:ind w:left="0"/>
              <w:jc w:val="left"/>
            </w:pPr>
            <w:r>
              <w:rPr>
                <w:rFonts w:ascii="Arial"/>
                <w:b w:val="false"/>
                <w:i w:val="false"/>
                <w:color w:val="000000"/>
                <w:sz w:val="15"/>
              </w:rPr>
              <w:t>Усього</w:t>
            </w:r>
          </w:p>
          <w:bookmarkEnd w:id="16391"/>
        </w:tc>
        <w:tc>
          <w:tcPr>
            <w:tcW w:w="1454" w:type="dxa"/>
            <w:tcBorders>
              <w:top w:val="outset" w:color="000000" w:sz="8"/>
              <w:left w:val="outset" w:color="000000" w:sz="8"/>
              <w:bottom w:val="outset" w:color="000000" w:sz="8"/>
              <w:right w:val="outset" w:color="000000" w:sz="8"/>
            </w:tcBorders>
            <w:vAlign w:val="center"/>
          </w:tcPr>
          <w:bookmarkStart w:name="18198" w:id="16392"/>
          <w:p>
            <w:pPr>
              <w:spacing w:after="0"/>
              <w:ind w:left="0"/>
              <w:jc w:val="left"/>
            </w:pPr>
            <w:r>
              <w:rPr>
                <w:rFonts w:ascii="Arial"/>
                <w:b w:val="false"/>
                <w:i w:val="false"/>
                <w:color w:val="000000"/>
                <w:sz w:val="15"/>
              </w:rPr>
              <w:t xml:space="preserve"> </w:t>
            </w:r>
          </w:p>
          <w:bookmarkEnd w:id="16392"/>
        </w:tc>
        <w:tc>
          <w:tcPr>
            <w:tcW w:w="1260" w:type="dxa"/>
            <w:tcBorders>
              <w:top w:val="outset" w:color="000000" w:sz="8"/>
              <w:left w:val="outset" w:color="000000" w:sz="8"/>
              <w:bottom w:val="outset" w:color="000000" w:sz="8"/>
              <w:right w:val="outset" w:color="000000" w:sz="8"/>
            </w:tcBorders>
            <w:vAlign w:val="center"/>
          </w:tcPr>
          <w:bookmarkStart w:name="18199" w:id="16393"/>
          <w:p>
            <w:pPr>
              <w:spacing w:after="0"/>
              <w:ind w:left="0"/>
              <w:jc w:val="left"/>
            </w:pPr>
            <w:r>
              <w:rPr>
                <w:rFonts w:ascii="Arial"/>
                <w:b w:val="false"/>
                <w:i w:val="false"/>
                <w:color w:val="000000"/>
                <w:sz w:val="15"/>
              </w:rPr>
              <w:t xml:space="preserve"> </w:t>
            </w:r>
          </w:p>
          <w:bookmarkEnd w:id="16393"/>
        </w:tc>
        <w:tc>
          <w:tcPr>
            <w:tcW w:w="1356" w:type="dxa"/>
            <w:tcBorders>
              <w:top w:val="outset" w:color="000000" w:sz="8"/>
              <w:left w:val="outset" w:color="000000" w:sz="8"/>
              <w:bottom w:val="outset" w:color="000000" w:sz="8"/>
              <w:right w:val="outset" w:color="000000" w:sz="8"/>
            </w:tcBorders>
            <w:vAlign w:val="center"/>
          </w:tcPr>
          <w:bookmarkStart w:name="18200" w:id="16394"/>
          <w:p>
            <w:pPr>
              <w:spacing w:after="0"/>
              <w:ind w:left="0"/>
              <w:jc w:val="left"/>
            </w:pPr>
            <w:r>
              <w:rPr>
                <w:rFonts w:ascii="Arial"/>
                <w:b w:val="false"/>
                <w:i w:val="false"/>
                <w:color w:val="000000"/>
                <w:sz w:val="15"/>
              </w:rPr>
              <w:t xml:space="preserve"> </w:t>
            </w:r>
          </w:p>
          <w:bookmarkEnd w:id="16394"/>
        </w:tc>
        <w:tc>
          <w:tcPr>
            <w:tcW w:w="1162" w:type="dxa"/>
            <w:tcBorders>
              <w:top w:val="outset" w:color="000000" w:sz="8"/>
              <w:left w:val="outset" w:color="000000" w:sz="8"/>
              <w:bottom w:val="outset" w:color="000000" w:sz="8"/>
              <w:right w:val="outset" w:color="000000" w:sz="8"/>
            </w:tcBorders>
            <w:vAlign w:val="center"/>
          </w:tcPr>
          <w:bookmarkStart w:name="18201" w:id="16395"/>
          <w:p>
            <w:pPr>
              <w:spacing w:after="0"/>
              <w:ind w:left="0"/>
              <w:jc w:val="left"/>
            </w:pPr>
            <w:r>
              <w:rPr>
                <w:rFonts w:ascii="Arial"/>
                <w:b w:val="false"/>
                <w:i w:val="false"/>
                <w:color w:val="000000"/>
                <w:sz w:val="15"/>
              </w:rPr>
              <w:t xml:space="preserve"> </w:t>
            </w:r>
          </w:p>
          <w:bookmarkEnd w:id="1639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652"/>
        <w:gridCol w:w="2519"/>
        <w:gridCol w:w="2519"/>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202" w:id="16396"/>
          <w:p>
            <w:pPr>
              <w:spacing w:after="0"/>
              <w:ind w:left="0"/>
              <w:jc w:val="left"/>
            </w:pPr>
            <w:r>
              <w:rPr>
                <w:rFonts w:ascii="Arial"/>
                <w:b/>
                <w:i w:val="false"/>
                <w:color w:val="000000"/>
                <w:sz w:val="15"/>
              </w:rPr>
              <w:t>Таблиця 8. Розподіл за етнічним чи расовим походженням (за показаннями)</w:t>
            </w:r>
          </w:p>
          <w:bookmarkEnd w:id="16396"/>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203" w:id="16397"/>
          <w:p>
            <w:pPr>
              <w:spacing w:after="0"/>
              <w:ind w:left="0"/>
              <w:jc w:val="left"/>
            </w:pPr>
            <w:r>
              <w:rPr>
                <w:rFonts w:ascii="Arial"/>
                <w:b/>
                <w:i w:val="false"/>
                <w:color w:val="000000"/>
                <w:sz w:val="15"/>
              </w:rPr>
              <w:t>Показання 1</w:t>
            </w:r>
          </w:p>
          <w:bookmarkEnd w:id="16397"/>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8204" w:id="16398"/>
          <w:p>
            <w:pPr>
              <w:spacing w:after="0"/>
              <w:ind w:left="0"/>
              <w:jc w:val="center"/>
            </w:pPr>
            <w:r>
              <w:rPr>
                <w:rFonts w:ascii="Arial"/>
                <w:b/>
                <w:i w:val="false"/>
                <w:color w:val="000000"/>
                <w:sz w:val="15"/>
              </w:rPr>
              <w:t>Етнічне/расове походження</w:t>
            </w:r>
          </w:p>
          <w:bookmarkEnd w:id="16398"/>
        </w:tc>
        <w:tc>
          <w:tcPr>
            <w:tcW w:w="2519" w:type="dxa"/>
            <w:tcBorders>
              <w:top w:val="outset" w:color="000000" w:sz="8"/>
              <w:left w:val="outset" w:color="000000" w:sz="8"/>
              <w:bottom w:val="outset" w:color="000000" w:sz="8"/>
              <w:right w:val="outset" w:color="000000" w:sz="8"/>
            </w:tcBorders>
            <w:vAlign w:val="center"/>
          </w:tcPr>
          <w:bookmarkStart w:name="18205" w:id="16399"/>
          <w:p>
            <w:pPr>
              <w:spacing w:after="0"/>
              <w:ind w:left="0"/>
              <w:jc w:val="center"/>
            </w:pPr>
            <w:r>
              <w:rPr>
                <w:rFonts w:ascii="Arial"/>
                <w:b/>
                <w:i w:val="false"/>
                <w:color w:val="000000"/>
                <w:sz w:val="15"/>
              </w:rPr>
              <w:t>Кількість пацієнтів</w:t>
            </w:r>
          </w:p>
          <w:bookmarkEnd w:id="16399"/>
        </w:tc>
        <w:tc>
          <w:tcPr>
            <w:tcW w:w="2519" w:type="dxa"/>
            <w:tcBorders>
              <w:top w:val="outset" w:color="000000" w:sz="8"/>
              <w:left w:val="outset" w:color="000000" w:sz="8"/>
              <w:bottom w:val="outset" w:color="000000" w:sz="8"/>
              <w:right w:val="outset" w:color="000000" w:sz="8"/>
            </w:tcBorders>
            <w:vAlign w:val="center"/>
          </w:tcPr>
          <w:bookmarkStart w:name="18206" w:id="16400"/>
          <w:p>
            <w:pPr>
              <w:spacing w:after="0"/>
              <w:ind w:left="0"/>
              <w:jc w:val="center"/>
            </w:pPr>
            <w:r>
              <w:rPr>
                <w:rFonts w:ascii="Arial"/>
                <w:b/>
                <w:i w:val="false"/>
                <w:color w:val="000000"/>
                <w:sz w:val="15"/>
              </w:rPr>
              <w:t>Пацієнто-час</w:t>
            </w:r>
          </w:p>
          <w:bookmarkEnd w:id="16400"/>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8207" w:id="16401"/>
          <w:p>
            <w:pPr>
              <w:spacing w:after="0"/>
              <w:ind w:left="0"/>
              <w:jc w:val="left"/>
            </w:pPr>
            <w:r>
              <w:rPr>
                <w:rFonts w:ascii="Arial"/>
                <w:b w:val="false"/>
                <w:i w:val="false"/>
                <w:color w:val="000000"/>
                <w:sz w:val="15"/>
              </w:rPr>
              <w:t>Етнічне походження 1</w:t>
            </w:r>
          </w:p>
          <w:bookmarkEnd w:id="16401"/>
        </w:tc>
        <w:tc>
          <w:tcPr>
            <w:tcW w:w="2519" w:type="dxa"/>
            <w:tcBorders>
              <w:top w:val="outset" w:color="000000" w:sz="8"/>
              <w:left w:val="outset" w:color="000000" w:sz="8"/>
              <w:bottom w:val="outset" w:color="000000" w:sz="8"/>
              <w:right w:val="outset" w:color="000000" w:sz="8"/>
            </w:tcBorders>
            <w:vAlign w:val="center"/>
          </w:tcPr>
          <w:bookmarkStart w:name="18208" w:id="16402"/>
          <w:p>
            <w:pPr>
              <w:spacing w:after="0"/>
              <w:ind w:left="0"/>
              <w:jc w:val="left"/>
            </w:pPr>
            <w:r>
              <w:rPr>
                <w:rFonts w:ascii="Arial"/>
                <w:b w:val="false"/>
                <w:i w:val="false"/>
                <w:color w:val="000000"/>
                <w:sz w:val="15"/>
              </w:rPr>
              <w:t xml:space="preserve"> </w:t>
            </w:r>
          </w:p>
          <w:bookmarkEnd w:id="16402"/>
        </w:tc>
        <w:tc>
          <w:tcPr>
            <w:tcW w:w="2519" w:type="dxa"/>
            <w:tcBorders>
              <w:top w:val="outset" w:color="000000" w:sz="8"/>
              <w:left w:val="outset" w:color="000000" w:sz="8"/>
              <w:bottom w:val="outset" w:color="000000" w:sz="8"/>
              <w:right w:val="outset" w:color="000000" w:sz="8"/>
            </w:tcBorders>
            <w:vAlign w:val="center"/>
          </w:tcPr>
          <w:bookmarkStart w:name="18209" w:id="16403"/>
          <w:p>
            <w:pPr>
              <w:spacing w:after="0"/>
              <w:ind w:left="0"/>
              <w:jc w:val="left"/>
            </w:pPr>
            <w:r>
              <w:rPr>
                <w:rFonts w:ascii="Arial"/>
                <w:b w:val="false"/>
                <w:i w:val="false"/>
                <w:color w:val="000000"/>
                <w:sz w:val="15"/>
              </w:rPr>
              <w:t xml:space="preserve"> </w:t>
            </w:r>
          </w:p>
          <w:bookmarkEnd w:id="16403"/>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8210" w:id="16404"/>
          <w:p>
            <w:pPr>
              <w:spacing w:after="0"/>
              <w:ind w:left="0"/>
              <w:jc w:val="left"/>
            </w:pPr>
            <w:r>
              <w:rPr>
                <w:rFonts w:ascii="Arial"/>
                <w:b w:val="false"/>
                <w:i w:val="false"/>
                <w:color w:val="000000"/>
                <w:sz w:val="15"/>
              </w:rPr>
              <w:t>Етнічне походження 2 і так далі</w:t>
            </w:r>
          </w:p>
          <w:bookmarkEnd w:id="16404"/>
        </w:tc>
        <w:tc>
          <w:tcPr>
            <w:tcW w:w="2519" w:type="dxa"/>
            <w:tcBorders>
              <w:top w:val="outset" w:color="000000" w:sz="8"/>
              <w:left w:val="outset" w:color="000000" w:sz="8"/>
              <w:bottom w:val="outset" w:color="000000" w:sz="8"/>
              <w:right w:val="outset" w:color="000000" w:sz="8"/>
            </w:tcBorders>
            <w:vAlign w:val="center"/>
          </w:tcPr>
          <w:bookmarkStart w:name="18211" w:id="16405"/>
          <w:p>
            <w:pPr>
              <w:spacing w:after="0"/>
              <w:ind w:left="0"/>
              <w:jc w:val="left"/>
            </w:pPr>
            <w:r>
              <w:rPr>
                <w:rFonts w:ascii="Arial"/>
                <w:b w:val="false"/>
                <w:i w:val="false"/>
                <w:color w:val="000000"/>
                <w:sz w:val="15"/>
              </w:rPr>
              <w:t xml:space="preserve"> </w:t>
            </w:r>
          </w:p>
          <w:bookmarkEnd w:id="16405"/>
        </w:tc>
        <w:tc>
          <w:tcPr>
            <w:tcW w:w="2519" w:type="dxa"/>
            <w:tcBorders>
              <w:top w:val="outset" w:color="000000" w:sz="8"/>
              <w:left w:val="outset" w:color="000000" w:sz="8"/>
              <w:bottom w:val="outset" w:color="000000" w:sz="8"/>
              <w:right w:val="outset" w:color="000000" w:sz="8"/>
            </w:tcBorders>
            <w:vAlign w:val="center"/>
          </w:tcPr>
          <w:bookmarkStart w:name="18212" w:id="16406"/>
          <w:p>
            <w:pPr>
              <w:spacing w:after="0"/>
              <w:ind w:left="0"/>
              <w:jc w:val="left"/>
            </w:pPr>
            <w:r>
              <w:rPr>
                <w:rFonts w:ascii="Arial"/>
                <w:b w:val="false"/>
                <w:i w:val="false"/>
                <w:color w:val="000000"/>
                <w:sz w:val="15"/>
              </w:rPr>
              <w:t xml:space="preserve"> </w:t>
            </w:r>
          </w:p>
          <w:bookmarkEnd w:id="16406"/>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8213" w:id="16407"/>
          <w:p>
            <w:pPr>
              <w:spacing w:after="0"/>
              <w:ind w:left="0"/>
              <w:jc w:val="left"/>
            </w:pPr>
            <w:r>
              <w:rPr>
                <w:rFonts w:ascii="Arial"/>
                <w:b w:val="false"/>
                <w:i w:val="false"/>
                <w:color w:val="000000"/>
                <w:sz w:val="15"/>
              </w:rPr>
              <w:t>Усього</w:t>
            </w:r>
          </w:p>
          <w:bookmarkEnd w:id="16407"/>
        </w:tc>
        <w:tc>
          <w:tcPr>
            <w:tcW w:w="2519" w:type="dxa"/>
            <w:tcBorders>
              <w:top w:val="outset" w:color="000000" w:sz="8"/>
              <w:left w:val="outset" w:color="000000" w:sz="8"/>
              <w:bottom w:val="outset" w:color="000000" w:sz="8"/>
              <w:right w:val="outset" w:color="000000" w:sz="8"/>
            </w:tcBorders>
            <w:vAlign w:val="center"/>
          </w:tcPr>
          <w:bookmarkStart w:name="18214" w:id="16408"/>
          <w:p>
            <w:pPr>
              <w:spacing w:after="0"/>
              <w:ind w:left="0"/>
              <w:jc w:val="left"/>
            </w:pPr>
            <w:r>
              <w:rPr>
                <w:rFonts w:ascii="Arial"/>
                <w:b w:val="false"/>
                <w:i w:val="false"/>
                <w:color w:val="000000"/>
                <w:sz w:val="15"/>
              </w:rPr>
              <w:t xml:space="preserve"> </w:t>
            </w:r>
          </w:p>
          <w:bookmarkEnd w:id="16408"/>
        </w:tc>
        <w:tc>
          <w:tcPr>
            <w:tcW w:w="2519" w:type="dxa"/>
            <w:tcBorders>
              <w:top w:val="outset" w:color="000000" w:sz="8"/>
              <w:left w:val="outset" w:color="000000" w:sz="8"/>
              <w:bottom w:val="outset" w:color="000000" w:sz="8"/>
              <w:right w:val="outset" w:color="000000" w:sz="8"/>
            </w:tcBorders>
            <w:vAlign w:val="center"/>
          </w:tcPr>
          <w:bookmarkStart w:name="18215" w:id="16409"/>
          <w:p>
            <w:pPr>
              <w:spacing w:after="0"/>
              <w:ind w:left="0"/>
              <w:jc w:val="left"/>
            </w:pPr>
            <w:r>
              <w:rPr>
                <w:rFonts w:ascii="Arial"/>
                <w:b w:val="false"/>
                <w:i w:val="false"/>
                <w:color w:val="000000"/>
                <w:sz w:val="15"/>
              </w:rPr>
              <w:t xml:space="preserve"> </w:t>
            </w:r>
          </w:p>
          <w:bookmarkEnd w:id="1640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216" w:id="16410"/>
          <w:p>
            <w:pPr>
              <w:spacing w:after="0"/>
              <w:ind w:left="0"/>
              <w:jc w:val="left"/>
            </w:pPr>
            <w:r>
              <w:rPr>
                <w:rFonts w:ascii="Arial"/>
                <w:b w:val="false"/>
                <w:i w:val="false"/>
                <w:color w:val="000000"/>
                <w:sz w:val="15"/>
              </w:rPr>
              <w:t xml:space="preserve"> </w:t>
            </w:r>
          </w:p>
          <w:bookmarkEnd w:id="16410"/>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217" w:id="16411"/>
          <w:p>
            <w:pPr>
              <w:spacing w:after="0"/>
              <w:ind w:left="0"/>
              <w:jc w:val="left"/>
            </w:pPr>
            <w:r>
              <w:rPr>
                <w:rFonts w:ascii="Arial"/>
                <w:b/>
                <w:i w:val="false"/>
                <w:color w:val="000000"/>
                <w:sz w:val="15"/>
              </w:rPr>
              <w:t>Показання 2</w:t>
            </w:r>
          </w:p>
          <w:bookmarkEnd w:id="16411"/>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8218" w:id="16412"/>
          <w:p>
            <w:pPr>
              <w:spacing w:after="0"/>
              <w:ind w:left="0"/>
              <w:jc w:val="center"/>
            </w:pPr>
            <w:r>
              <w:rPr>
                <w:rFonts w:ascii="Arial"/>
                <w:b/>
                <w:i w:val="false"/>
                <w:color w:val="000000"/>
                <w:sz w:val="15"/>
              </w:rPr>
              <w:t>Етнічне/расове походження</w:t>
            </w:r>
          </w:p>
          <w:bookmarkEnd w:id="16412"/>
        </w:tc>
        <w:tc>
          <w:tcPr>
            <w:tcW w:w="2519" w:type="dxa"/>
            <w:tcBorders>
              <w:top w:val="outset" w:color="000000" w:sz="8"/>
              <w:left w:val="outset" w:color="000000" w:sz="8"/>
              <w:bottom w:val="outset" w:color="000000" w:sz="8"/>
              <w:right w:val="outset" w:color="000000" w:sz="8"/>
            </w:tcBorders>
            <w:vAlign w:val="center"/>
          </w:tcPr>
          <w:bookmarkStart w:name="18219" w:id="16413"/>
          <w:p>
            <w:pPr>
              <w:spacing w:after="0"/>
              <w:ind w:left="0"/>
              <w:jc w:val="center"/>
            </w:pPr>
            <w:r>
              <w:rPr>
                <w:rFonts w:ascii="Arial"/>
                <w:b/>
                <w:i w:val="false"/>
                <w:color w:val="000000"/>
                <w:sz w:val="15"/>
              </w:rPr>
              <w:t>Кількість пацієнтів</w:t>
            </w:r>
          </w:p>
          <w:bookmarkEnd w:id="16413"/>
        </w:tc>
        <w:tc>
          <w:tcPr>
            <w:tcW w:w="2519" w:type="dxa"/>
            <w:tcBorders>
              <w:top w:val="outset" w:color="000000" w:sz="8"/>
              <w:left w:val="outset" w:color="000000" w:sz="8"/>
              <w:bottom w:val="outset" w:color="000000" w:sz="8"/>
              <w:right w:val="outset" w:color="000000" w:sz="8"/>
            </w:tcBorders>
            <w:vAlign w:val="center"/>
          </w:tcPr>
          <w:bookmarkStart w:name="18220" w:id="16414"/>
          <w:p>
            <w:pPr>
              <w:spacing w:after="0"/>
              <w:ind w:left="0"/>
              <w:jc w:val="center"/>
            </w:pPr>
            <w:r>
              <w:rPr>
                <w:rFonts w:ascii="Arial"/>
                <w:b/>
                <w:i w:val="false"/>
                <w:color w:val="000000"/>
                <w:sz w:val="15"/>
              </w:rPr>
              <w:t>Пацієнто-час</w:t>
            </w:r>
          </w:p>
          <w:bookmarkEnd w:id="16414"/>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8221" w:id="16415"/>
          <w:p>
            <w:pPr>
              <w:spacing w:after="0"/>
              <w:ind w:left="0"/>
              <w:jc w:val="left"/>
            </w:pPr>
            <w:r>
              <w:rPr>
                <w:rFonts w:ascii="Arial"/>
                <w:b w:val="false"/>
                <w:i w:val="false"/>
                <w:color w:val="000000"/>
                <w:sz w:val="15"/>
              </w:rPr>
              <w:t>Етнічне походження 1</w:t>
            </w:r>
          </w:p>
          <w:bookmarkEnd w:id="16415"/>
        </w:tc>
        <w:tc>
          <w:tcPr>
            <w:tcW w:w="2519" w:type="dxa"/>
            <w:tcBorders>
              <w:top w:val="outset" w:color="000000" w:sz="8"/>
              <w:left w:val="outset" w:color="000000" w:sz="8"/>
              <w:bottom w:val="outset" w:color="000000" w:sz="8"/>
              <w:right w:val="outset" w:color="000000" w:sz="8"/>
            </w:tcBorders>
            <w:vAlign w:val="center"/>
          </w:tcPr>
          <w:bookmarkStart w:name="18222" w:id="16416"/>
          <w:p>
            <w:pPr>
              <w:spacing w:after="0"/>
              <w:ind w:left="0"/>
              <w:jc w:val="left"/>
            </w:pPr>
            <w:r>
              <w:rPr>
                <w:rFonts w:ascii="Arial"/>
                <w:b w:val="false"/>
                <w:i w:val="false"/>
                <w:color w:val="000000"/>
                <w:sz w:val="15"/>
              </w:rPr>
              <w:t xml:space="preserve"> </w:t>
            </w:r>
          </w:p>
          <w:bookmarkEnd w:id="16416"/>
        </w:tc>
        <w:tc>
          <w:tcPr>
            <w:tcW w:w="2519" w:type="dxa"/>
            <w:tcBorders>
              <w:top w:val="outset" w:color="000000" w:sz="8"/>
              <w:left w:val="outset" w:color="000000" w:sz="8"/>
              <w:bottom w:val="outset" w:color="000000" w:sz="8"/>
              <w:right w:val="outset" w:color="000000" w:sz="8"/>
            </w:tcBorders>
            <w:vAlign w:val="center"/>
          </w:tcPr>
          <w:bookmarkStart w:name="18223" w:id="16417"/>
          <w:p>
            <w:pPr>
              <w:spacing w:after="0"/>
              <w:ind w:left="0"/>
              <w:jc w:val="left"/>
            </w:pPr>
            <w:r>
              <w:rPr>
                <w:rFonts w:ascii="Arial"/>
                <w:b w:val="false"/>
                <w:i w:val="false"/>
                <w:color w:val="000000"/>
                <w:sz w:val="15"/>
              </w:rPr>
              <w:t xml:space="preserve"> </w:t>
            </w:r>
          </w:p>
          <w:bookmarkEnd w:id="16417"/>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8224" w:id="16418"/>
          <w:p>
            <w:pPr>
              <w:spacing w:after="0"/>
              <w:ind w:left="0"/>
              <w:jc w:val="left"/>
            </w:pPr>
            <w:r>
              <w:rPr>
                <w:rFonts w:ascii="Arial"/>
                <w:b w:val="false"/>
                <w:i w:val="false"/>
                <w:color w:val="000000"/>
                <w:sz w:val="15"/>
              </w:rPr>
              <w:t>Етнічне походження 2 і так далі</w:t>
            </w:r>
          </w:p>
          <w:bookmarkEnd w:id="16418"/>
        </w:tc>
        <w:tc>
          <w:tcPr>
            <w:tcW w:w="2519" w:type="dxa"/>
            <w:tcBorders>
              <w:top w:val="outset" w:color="000000" w:sz="8"/>
              <w:left w:val="outset" w:color="000000" w:sz="8"/>
              <w:bottom w:val="outset" w:color="000000" w:sz="8"/>
              <w:right w:val="outset" w:color="000000" w:sz="8"/>
            </w:tcBorders>
            <w:vAlign w:val="center"/>
          </w:tcPr>
          <w:bookmarkStart w:name="18225" w:id="16419"/>
          <w:p>
            <w:pPr>
              <w:spacing w:after="0"/>
              <w:ind w:left="0"/>
              <w:jc w:val="left"/>
            </w:pPr>
            <w:r>
              <w:rPr>
                <w:rFonts w:ascii="Arial"/>
                <w:b w:val="false"/>
                <w:i w:val="false"/>
                <w:color w:val="000000"/>
                <w:sz w:val="15"/>
              </w:rPr>
              <w:t xml:space="preserve"> </w:t>
            </w:r>
          </w:p>
          <w:bookmarkEnd w:id="16419"/>
        </w:tc>
        <w:tc>
          <w:tcPr>
            <w:tcW w:w="2519" w:type="dxa"/>
            <w:tcBorders>
              <w:top w:val="outset" w:color="000000" w:sz="8"/>
              <w:left w:val="outset" w:color="000000" w:sz="8"/>
              <w:bottom w:val="outset" w:color="000000" w:sz="8"/>
              <w:right w:val="outset" w:color="000000" w:sz="8"/>
            </w:tcBorders>
            <w:vAlign w:val="center"/>
          </w:tcPr>
          <w:bookmarkStart w:name="18226" w:id="16420"/>
          <w:p>
            <w:pPr>
              <w:spacing w:after="0"/>
              <w:ind w:left="0"/>
              <w:jc w:val="left"/>
            </w:pPr>
            <w:r>
              <w:rPr>
                <w:rFonts w:ascii="Arial"/>
                <w:b w:val="false"/>
                <w:i w:val="false"/>
                <w:color w:val="000000"/>
                <w:sz w:val="15"/>
              </w:rPr>
              <w:t xml:space="preserve"> </w:t>
            </w:r>
          </w:p>
          <w:bookmarkEnd w:id="16420"/>
        </w:tc>
      </w:tr>
      <w:tr>
        <w:trPr>
          <w:trHeight w:val="45" w:hRule="atLeast"/>
        </w:trPr>
        <w:tc>
          <w:tcPr>
            <w:tcW w:w="4652" w:type="dxa"/>
            <w:tcBorders>
              <w:top w:val="outset" w:color="000000" w:sz="8"/>
              <w:left w:val="outset" w:color="000000" w:sz="8"/>
              <w:bottom w:val="outset" w:color="000000" w:sz="8"/>
              <w:right w:val="outset" w:color="000000" w:sz="8"/>
            </w:tcBorders>
            <w:vAlign w:val="center"/>
          </w:tcPr>
          <w:bookmarkStart w:name="18227" w:id="16421"/>
          <w:p>
            <w:pPr>
              <w:spacing w:after="0"/>
              <w:ind w:left="0"/>
              <w:jc w:val="left"/>
            </w:pPr>
            <w:r>
              <w:rPr>
                <w:rFonts w:ascii="Arial"/>
                <w:b w:val="false"/>
                <w:i w:val="false"/>
                <w:color w:val="000000"/>
                <w:sz w:val="15"/>
              </w:rPr>
              <w:t>Усього</w:t>
            </w:r>
          </w:p>
          <w:bookmarkEnd w:id="16421"/>
        </w:tc>
        <w:tc>
          <w:tcPr>
            <w:tcW w:w="2519" w:type="dxa"/>
            <w:tcBorders>
              <w:top w:val="outset" w:color="000000" w:sz="8"/>
              <w:left w:val="outset" w:color="000000" w:sz="8"/>
              <w:bottom w:val="outset" w:color="000000" w:sz="8"/>
              <w:right w:val="outset" w:color="000000" w:sz="8"/>
            </w:tcBorders>
            <w:vAlign w:val="center"/>
          </w:tcPr>
          <w:bookmarkStart w:name="18228" w:id="16422"/>
          <w:p>
            <w:pPr>
              <w:spacing w:after="0"/>
              <w:ind w:left="0"/>
              <w:jc w:val="left"/>
            </w:pPr>
            <w:r>
              <w:rPr>
                <w:rFonts w:ascii="Arial"/>
                <w:b w:val="false"/>
                <w:i w:val="false"/>
                <w:color w:val="000000"/>
                <w:sz w:val="15"/>
              </w:rPr>
              <w:t xml:space="preserve"> </w:t>
            </w:r>
          </w:p>
          <w:bookmarkEnd w:id="16422"/>
        </w:tc>
        <w:tc>
          <w:tcPr>
            <w:tcW w:w="2519" w:type="dxa"/>
            <w:tcBorders>
              <w:top w:val="outset" w:color="000000" w:sz="8"/>
              <w:left w:val="outset" w:color="000000" w:sz="8"/>
              <w:bottom w:val="outset" w:color="000000" w:sz="8"/>
              <w:right w:val="outset" w:color="000000" w:sz="8"/>
            </w:tcBorders>
            <w:vAlign w:val="center"/>
          </w:tcPr>
          <w:bookmarkStart w:name="18229" w:id="16423"/>
          <w:p>
            <w:pPr>
              <w:spacing w:after="0"/>
              <w:ind w:left="0"/>
              <w:jc w:val="left"/>
            </w:pPr>
            <w:r>
              <w:rPr>
                <w:rFonts w:ascii="Arial"/>
                <w:b w:val="false"/>
                <w:i w:val="false"/>
                <w:color w:val="000000"/>
                <w:sz w:val="15"/>
              </w:rPr>
              <w:t xml:space="preserve"> </w:t>
            </w:r>
          </w:p>
          <w:bookmarkEnd w:id="1642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55"/>
        <w:gridCol w:w="2810"/>
        <w:gridCol w:w="2325"/>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230" w:id="16424"/>
          <w:p>
            <w:pPr>
              <w:spacing w:after="0"/>
              <w:ind w:left="0"/>
              <w:jc w:val="left"/>
            </w:pPr>
            <w:r>
              <w:rPr>
                <w:rFonts w:ascii="Arial"/>
                <w:b/>
                <w:i w:val="false"/>
                <w:color w:val="000000"/>
                <w:sz w:val="15"/>
              </w:rPr>
              <w:t>Таблиця 9. Загальний розподіл за етнічним чи расовим походженням (усього)</w:t>
            </w:r>
          </w:p>
          <w:bookmarkEnd w:id="16424"/>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231" w:id="16425"/>
          <w:p>
            <w:pPr>
              <w:spacing w:after="0"/>
              <w:ind w:left="0"/>
              <w:jc w:val="left"/>
            </w:pPr>
            <w:r>
              <w:rPr>
                <w:rFonts w:ascii="Arial"/>
                <w:b/>
                <w:i w:val="false"/>
                <w:color w:val="000000"/>
                <w:sz w:val="15"/>
              </w:rPr>
              <w:t>Уся популяція</w:t>
            </w:r>
          </w:p>
          <w:bookmarkEnd w:id="16425"/>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32" w:id="16426"/>
          <w:p>
            <w:pPr>
              <w:spacing w:after="0"/>
              <w:ind w:left="0"/>
              <w:jc w:val="center"/>
            </w:pPr>
            <w:r>
              <w:rPr>
                <w:rFonts w:ascii="Arial"/>
                <w:b/>
                <w:i w:val="false"/>
                <w:color w:val="000000"/>
                <w:sz w:val="15"/>
              </w:rPr>
              <w:t>Етнічне/расове походження</w:t>
            </w:r>
          </w:p>
          <w:bookmarkEnd w:id="16426"/>
        </w:tc>
        <w:tc>
          <w:tcPr>
            <w:tcW w:w="2810" w:type="dxa"/>
            <w:tcBorders>
              <w:top w:val="outset" w:color="000000" w:sz="8"/>
              <w:left w:val="outset" w:color="000000" w:sz="8"/>
              <w:bottom w:val="outset" w:color="000000" w:sz="8"/>
              <w:right w:val="outset" w:color="000000" w:sz="8"/>
            </w:tcBorders>
            <w:vAlign w:val="center"/>
          </w:tcPr>
          <w:bookmarkStart w:name="18233" w:id="16427"/>
          <w:p>
            <w:pPr>
              <w:spacing w:after="0"/>
              <w:ind w:left="0"/>
              <w:jc w:val="center"/>
            </w:pPr>
            <w:r>
              <w:rPr>
                <w:rFonts w:ascii="Arial"/>
                <w:b/>
                <w:i w:val="false"/>
                <w:color w:val="000000"/>
                <w:sz w:val="15"/>
              </w:rPr>
              <w:t>Кількість пацієнтів</w:t>
            </w:r>
          </w:p>
          <w:bookmarkEnd w:id="16427"/>
        </w:tc>
        <w:tc>
          <w:tcPr>
            <w:tcW w:w="2325" w:type="dxa"/>
            <w:tcBorders>
              <w:top w:val="outset" w:color="000000" w:sz="8"/>
              <w:left w:val="outset" w:color="000000" w:sz="8"/>
              <w:bottom w:val="outset" w:color="000000" w:sz="8"/>
              <w:right w:val="outset" w:color="000000" w:sz="8"/>
            </w:tcBorders>
            <w:vAlign w:val="center"/>
          </w:tcPr>
          <w:bookmarkStart w:name="18234" w:id="16428"/>
          <w:p>
            <w:pPr>
              <w:spacing w:after="0"/>
              <w:ind w:left="0"/>
              <w:jc w:val="center"/>
            </w:pPr>
            <w:r>
              <w:rPr>
                <w:rFonts w:ascii="Arial"/>
                <w:b/>
                <w:i w:val="false"/>
                <w:color w:val="000000"/>
                <w:sz w:val="15"/>
              </w:rPr>
              <w:t>Пацієнто-час</w:t>
            </w:r>
          </w:p>
          <w:bookmarkEnd w:id="1642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35" w:id="16429"/>
          <w:p>
            <w:pPr>
              <w:spacing w:after="0"/>
              <w:ind w:left="0"/>
              <w:jc w:val="left"/>
            </w:pPr>
            <w:r>
              <w:rPr>
                <w:rFonts w:ascii="Arial"/>
                <w:b w:val="false"/>
                <w:i w:val="false"/>
                <w:color w:val="000000"/>
                <w:sz w:val="15"/>
              </w:rPr>
              <w:t>Етнічне походження 1</w:t>
            </w:r>
          </w:p>
          <w:bookmarkEnd w:id="16429"/>
        </w:tc>
        <w:tc>
          <w:tcPr>
            <w:tcW w:w="2810" w:type="dxa"/>
            <w:tcBorders>
              <w:top w:val="outset" w:color="000000" w:sz="8"/>
              <w:left w:val="outset" w:color="000000" w:sz="8"/>
              <w:bottom w:val="outset" w:color="000000" w:sz="8"/>
              <w:right w:val="outset" w:color="000000" w:sz="8"/>
            </w:tcBorders>
            <w:vAlign w:val="center"/>
          </w:tcPr>
          <w:bookmarkStart w:name="18236" w:id="16430"/>
          <w:p>
            <w:pPr>
              <w:spacing w:after="0"/>
              <w:ind w:left="0"/>
              <w:jc w:val="left"/>
            </w:pPr>
            <w:r>
              <w:rPr>
                <w:rFonts w:ascii="Arial"/>
                <w:b w:val="false"/>
                <w:i w:val="false"/>
                <w:color w:val="000000"/>
                <w:sz w:val="15"/>
              </w:rPr>
              <w:t xml:space="preserve"> </w:t>
            </w:r>
          </w:p>
          <w:bookmarkEnd w:id="16430"/>
        </w:tc>
        <w:tc>
          <w:tcPr>
            <w:tcW w:w="2325" w:type="dxa"/>
            <w:tcBorders>
              <w:top w:val="outset" w:color="000000" w:sz="8"/>
              <w:left w:val="outset" w:color="000000" w:sz="8"/>
              <w:bottom w:val="outset" w:color="000000" w:sz="8"/>
              <w:right w:val="outset" w:color="000000" w:sz="8"/>
            </w:tcBorders>
            <w:vAlign w:val="center"/>
          </w:tcPr>
          <w:bookmarkStart w:name="18237" w:id="16431"/>
          <w:p>
            <w:pPr>
              <w:spacing w:after="0"/>
              <w:ind w:left="0"/>
              <w:jc w:val="left"/>
            </w:pPr>
            <w:r>
              <w:rPr>
                <w:rFonts w:ascii="Arial"/>
                <w:b w:val="false"/>
                <w:i w:val="false"/>
                <w:color w:val="000000"/>
                <w:sz w:val="15"/>
              </w:rPr>
              <w:t xml:space="preserve"> </w:t>
            </w:r>
          </w:p>
          <w:bookmarkEnd w:id="16431"/>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38" w:id="16432"/>
          <w:p>
            <w:pPr>
              <w:spacing w:after="0"/>
              <w:ind w:left="0"/>
              <w:jc w:val="left"/>
            </w:pPr>
            <w:r>
              <w:rPr>
                <w:rFonts w:ascii="Arial"/>
                <w:b w:val="false"/>
                <w:i w:val="false"/>
                <w:color w:val="000000"/>
                <w:sz w:val="15"/>
              </w:rPr>
              <w:t>Етнічне походження 2 і так далі</w:t>
            </w:r>
          </w:p>
          <w:bookmarkEnd w:id="16432"/>
        </w:tc>
        <w:tc>
          <w:tcPr>
            <w:tcW w:w="2810" w:type="dxa"/>
            <w:tcBorders>
              <w:top w:val="outset" w:color="000000" w:sz="8"/>
              <w:left w:val="outset" w:color="000000" w:sz="8"/>
              <w:bottom w:val="outset" w:color="000000" w:sz="8"/>
              <w:right w:val="outset" w:color="000000" w:sz="8"/>
            </w:tcBorders>
            <w:vAlign w:val="center"/>
          </w:tcPr>
          <w:bookmarkStart w:name="18239" w:id="16433"/>
          <w:p>
            <w:pPr>
              <w:spacing w:after="0"/>
              <w:ind w:left="0"/>
              <w:jc w:val="left"/>
            </w:pPr>
            <w:r>
              <w:rPr>
                <w:rFonts w:ascii="Arial"/>
                <w:b w:val="false"/>
                <w:i w:val="false"/>
                <w:color w:val="000000"/>
                <w:sz w:val="15"/>
              </w:rPr>
              <w:t xml:space="preserve"> </w:t>
            </w:r>
          </w:p>
          <w:bookmarkEnd w:id="16433"/>
        </w:tc>
        <w:tc>
          <w:tcPr>
            <w:tcW w:w="2325" w:type="dxa"/>
            <w:tcBorders>
              <w:top w:val="outset" w:color="000000" w:sz="8"/>
              <w:left w:val="outset" w:color="000000" w:sz="8"/>
              <w:bottom w:val="outset" w:color="000000" w:sz="8"/>
              <w:right w:val="outset" w:color="000000" w:sz="8"/>
            </w:tcBorders>
            <w:vAlign w:val="center"/>
          </w:tcPr>
          <w:bookmarkStart w:name="18240" w:id="16434"/>
          <w:p>
            <w:pPr>
              <w:spacing w:after="0"/>
              <w:ind w:left="0"/>
              <w:jc w:val="left"/>
            </w:pPr>
            <w:r>
              <w:rPr>
                <w:rFonts w:ascii="Arial"/>
                <w:b w:val="false"/>
                <w:i w:val="false"/>
                <w:color w:val="000000"/>
                <w:sz w:val="15"/>
              </w:rPr>
              <w:t xml:space="preserve"> </w:t>
            </w:r>
          </w:p>
          <w:bookmarkEnd w:id="16434"/>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41" w:id="16435"/>
          <w:p>
            <w:pPr>
              <w:spacing w:after="0"/>
              <w:ind w:left="0"/>
              <w:jc w:val="left"/>
            </w:pPr>
            <w:r>
              <w:rPr>
                <w:rFonts w:ascii="Arial"/>
                <w:b w:val="false"/>
                <w:i w:val="false"/>
                <w:color w:val="000000"/>
                <w:sz w:val="15"/>
              </w:rPr>
              <w:t>Усього</w:t>
            </w:r>
          </w:p>
          <w:bookmarkEnd w:id="16435"/>
        </w:tc>
        <w:tc>
          <w:tcPr>
            <w:tcW w:w="2810" w:type="dxa"/>
            <w:tcBorders>
              <w:top w:val="outset" w:color="000000" w:sz="8"/>
              <w:left w:val="outset" w:color="000000" w:sz="8"/>
              <w:bottom w:val="outset" w:color="000000" w:sz="8"/>
              <w:right w:val="outset" w:color="000000" w:sz="8"/>
            </w:tcBorders>
            <w:vAlign w:val="center"/>
          </w:tcPr>
          <w:bookmarkStart w:name="18242" w:id="16436"/>
          <w:p>
            <w:pPr>
              <w:spacing w:after="0"/>
              <w:ind w:left="0"/>
              <w:jc w:val="left"/>
            </w:pPr>
            <w:r>
              <w:rPr>
                <w:rFonts w:ascii="Arial"/>
                <w:b w:val="false"/>
                <w:i w:val="false"/>
                <w:color w:val="000000"/>
                <w:sz w:val="15"/>
              </w:rPr>
              <w:t xml:space="preserve"> </w:t>
            </w:r>
          </w:p>
          <w:bookmarkEnd w:id="16436"/>
        </w:tc>
        <w:tc>
          <w:tcPr>
            <w:tcW w:w="2325" w:type="dxa"/>
            <w:tcBorders>
              <w:top w:val="outset" w:color="000000" w:sz="8"/>
              <w:left w:val="outset" w:color="000000" w:sz="8"/>
              <w:bottom w:val="outset" w:color="000000" w:sz="8"/>
              <w:right w:val="outset" w:color="000000" w:sz="8"/>
            </w:tcBorders>
            <w:vAlign w:val="center"/>
          </w:tcPr>
          <w:bookmarkStart w:name="18243" w:id="16437"/>
          <w:p>
            <w:pPr>
              <w:spacing w:after="0"/>
              <w:ind w:left="0"/>
              <w:jc w:val="left"/>
            </w:pPr>
            <w:r>
              <w:rPr>
                <w:rFonts w:ascii="Arial"/>
                <w:b w:val="false"/>
                <w:i w:val="false"/>
                <w:color w:val="000000"/>
                <w:sz w:val="15"/>
              </w:rPr>
              <w:t xml:space="preserve"> </w:t>
            </w:r>
          </w:p>
          <w:bookmarkEnd w:id="1643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55"/>
        <w:gridCol w:w="2810"/>
        <w:gridCol w:w="2325"/>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244" w:id="16438"/>
          <w:p>
            <w:pPr>
              <w:spacing w:after="0"/>
              <w:ind w:left="0"/>
              <w:jc w:val="left"/>
            </w:pPr>
            <w:r>
              <w:rPr>
                <w:rFonts w:ascii="Arial"/>
                <w:b/>
                <w:i w:val="false"/>
                <w:color w:val="000000"/>
                <w:sz w:val="15"/>
              </w:rPr>
              <w:t>Таблиця 10. Розподіл за особливими популяціями (за показаннями)</w:t>
            </w:r>
          </w:p>
          <w:bookmarkEnd w:id="1643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45" w:id="16439"/>
          <w:p>
            <w:pPr>
              <w:spacing w:after="0"/>
              <w:ind w:left="0"/>
              <w:jc w:val="left"/>
            </w:pPr>
            <w:r>
              <w:rPr>
                <w:rFonts w:ascii="Arial"/>
                <w:b/>
                <w:i w:val="false"/>
                <w:color w:val="000000"/>
                <w:sz w:val="15"/>
              </w:rPr>
              <w:t>Показання 1</w:t>
            </w:r>
          </w:p>
          <w:bookmarkEnd w:id="16439"/>
        </w:tc>
        <w:tc>
          <w:tcPr>
            <w:tcW w:w="2810" w:type="dxa"/>
            <w:tcBorders>
              <w:top w:val="outset" w:color="000000" w:sz="8"/>
              <w:left w:val="outset" w:color="000000" w:sz="8"/>
              <w:bottom w:val="outset" w:color="000000" w:sz="8"/>
              <w:right w:val="outset" w:color="000000" w:sz="8"/>
            </w:tcBorders>
            <w:vAlign w:val="center"/>
          </w:tcPr>
          <w:bookmarkStart w:name="18246" w:id="16440"/>
          <w:p>
            <w:pPr>
              <w:spacing w:after="0"/>
              <w:ind w:left="0"/>
              <w:jc w:val="center"/>
            </w:pPr>
            <w:r>
              <w:rPr>
                <w:rFonts w:ascii="Arial"/>
                <w:b/>
                <w:i w:val="false"/>
                <w:color w:val="000000"/>
                <w:sz w:val="15"/>
              </w:rPr>
              <w:t>Кількість пацієнтів</w:t>
            </w:r>
          </w:p>
          <w:bookmarkEnd w:id="16440"/>
        </w:tc>
        <w:tc>
          <w:tcPr>
            <w:tcW w:w="2325" w:type="dxa"/>
            <w:tcBorders>
              <w:top w:val="outset" w:color="000000" w:sz="8"/>
              <w:left w:val="outset" w:color="000000" w:sz="8"/>
              <w:bottom w:val="outset" w:color="000000" w:sz="8"/>
              <w:right w:val="outset" w:color="000000" w:sz="8"/>
            </w:tcBorders>
            <w:vAlign w:val="center"/>
          </w:tcPr>
          <w:bookmarkStart w:name="18247" w:id="16441"/>
          <w:p>
            <w:pPr>
              <w:spacing w:after="0"/>
              <w:ind w:left="0"/>
              <w:jc w:val="center"/>
            </w:pPr>
            <w:r>
              <w:rPr>
                <w:rFonts w:ascii="Arial"/>
                <w:b/>
                <w:i w:val="false"/>
                <w:color w:val="000000"/>
                <w:sz w:val="15"/>
              </w:rPr>
              <w:t>Пацієнто-час</w:t>
            </w:r>
          </w:p>
          <w:bookmarkEnd w:id="16441"/>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48" w:id="16442"/>
          <w:p>
            <w:pPr>
              <w:spacing w:after="0"/>
              <w:ind w:left="0"/>
              <w:jc w:val="left"/>
            </w:pPr>
            <w:r>
              <w:rPr>
                <w:rFonts w:ascii="Arial"/>
                <w:b w:val="false"/>
                <w:i w:val="false"/>
                <w:color w:val="000000"/>
                <w:sz w:val="15"/>
              </w:rPr>
              <w:t>Вагітні жінки</w:t>
            </w:r>
          </w:p>
          <w:bookmarkEnd w:id="16442"/>
        </w:tc>
        <w:tc>
          <w:tcPr>
            <w:tcW w:w="2810" w:type="dxa"/>
            <w:tcBorders>
              <w:top w:val="outset" w:color="000000" w:sz="8"/>
              <w:left w:val="outset" w:color="000000" w:sz="8"/>
              <w:bottom w:val="outset" w:color="000000" w:sz="8"/>
              <w:right w:val="outset" w:color="000000" w:sz="8"/>
            </w:tcBorders>
            <w:vAlign w:val="center"/>
          </w:tcPr>
          <w:bookmarkStart w:name="18249" w:id="16443"/>
          <w:p>
            <w:pPr>
              <w:spacing w:after="0"/>
              <w:ind w:left="0"/>
              <w:jc w:val="left"/>
            </w:pPr>
            <w:r>
              <w:rPr>
                <w:rFonts w:ascii="Arial"/>
                <w:b w:val="false"/>
                <w:i w:val="false"/>
                <w:color w:val="000000"/>
                <w:sz w:val="15"/>
              </w:rPr>
              <w:t xml:space="preserve"> </w:t>
            </w:r>
          </w:p>
          <w:bookmarkEnd w:id="16443"/>
        </w:tc>
        <w:tc>
          <w:tcPr>
            <w:tcW w:w="2325" w:type="dxa"/>
            <w:tcBorders>
              <w:top w:val="outset" w:color="000000" w:sz="8"/>
              <w:left w:val="outset" w:color="000000" w:sz="8"/>
              <w:bottom w:val="outset" w:color="000000" w:sz="8"/>
              <w:right w:val="outset" w:color="000000" w:sz="8"/>
            </w:tcBorders>
            <w:vAlign w:val="center"/>
          </w:tcPr>
          <w:bookmarkStart w:name="18250" w:id="16444"/>
          <w:p>
            <w:pPr>
              <w:spacing w:after="0"/>
              <w:ind w:left="0"/>
              <w:jc w:val="left"/>
            </w:pPr>
            <w:r>
              <w:rPr>
                <w:rFonts w:ascii="Arial"/>
                <w:b w:val="false"/>
                <w:i w:val="false"/>
                <w:color w:val="000000"/>
                <w:sz w:val="15"/>
              </w:rPr>
              <w:t xml:space="preserve"> </w:t>
            </w:r>
          </w:p>
          <w:bookmarkEnd w:id="16444"/>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51" w:id="16445"/>
          <w:p>
            <w:pPr>
              <w:spacing w:after="0"/>
              <w:ind w:left="0"/>
              <w:jc w:val="left"/>
            </w:pPr>
            <w:r>
              <w:rPr>
                <w:rFonts w:ascii="Arial"/>
                <w:b w:val="false"/>
                <w:i w:val="false"/>
                <w:color w:val="000000"/>
                <w:sz w:val="15"/>
              </w:rPr>
              <w:t>Жінки, які годують груддю</w:t>
            </w:r>
          </w:p>
          <w:bookmarkEnd w:id="16445"/>
        </w:tc>
        <w:tc>
          <w:tcPr>
            <w:tcW w:w="2810" w:type="dxa"/>
            <w:tcBorders>
              <w:top w:val="outset" w:color="000000" w:sz="8"/>
              <w:left w:val="outset" w:color="000000" w:sz="8"/>
              <w:bottom w:val="outset" w:color="000000" w:sz="8"/>
              <w:right w:val="outset" w:color="000000" w:sz="8"/>
            </w:tcBorders>
            <w:vAlign w:val="center"/>
          </w:tcPr>
          <w:bookmarkStart w:name="18252" w:id="16446"/>
          <w:p>
            <w:pPr>
              <w:spacing w:after="0"/>
              <w:ind w:left="0"/>
              <w:jc w:val="left"/>
            </w:pPr>
            <w:r>
              <w:rPr>
                <w:rFonts w:ascii="Arial"/>
                <w:b w:val="false"/>
                <w:i w:val="false"/>
                <w:color w:val="000000"/>
                <w:sz w:val="15"/>
              </w:rPr>
              <w:t xml:space="preserve"> </w:t>
            </w:r>
          </w:p>
          <w:bookmarkEnd w:id="16446"/>
        </w:tc>
        <w:tc>
          <w:tcPr>
            <w:tcW w:w="2325" w:type="dxa"/>
            <w:tcBorders>
              <w:top w:val="outset" w:color="000000" w:sz="8"/>
              <w:left w:val="outset" w:color="000000" w:sz="8"/>
              <w:bottom w:val="outset" w:color="000000" w:sz="8"/>
              <w:right w:val="outset" w:color="000000" w:sz="8"/>
            </w:tcBorders>
            <w:vAlign w:val="center"/>
          </w:tcPr>
          <w:bookmarkStart w:name="18253" w:id="16447"/>
          <w:p>
            <w:pPr>
              <w:spacing w:after="0"/>
              <w:ind w:left="0"/>
              <w:jc w:val="left"/>
            </w:pPr>
            <w:r>
              <w:rPr>
                <w:rFonts w:ascii="Arial"/>
                <w:b w:val="false"/>
                <w:i w:val="false"/>
                <w:color w:val="000000"/>
                <w:sz w:val="15"/>
              </w:rPr>
              <w:t xml:space="preserve"> </w:t>
            </w:r>
          </w:p>
          <w:bookmarkEnd w:id="16447"/>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54" w:id="16448"/>
          <w:p>
            <w:pPr>
              <w:spacing w:after="0"/>
              <w:ind w:left="0"/>
              <w:jc w:val="left"/>
            </w:pPr>
            <w:r>
              <w:rPr>
                <w:rFonts w:ascii="Arial"/>
                <w:b w:val="false"/>
                <w:i w:val="false"/>
                <w:color w:val="000000"/>
                <w:sz w:val="15"/>
              </w:rPr>
              <w:t>Пацієнти з порушенням функції нирок (яке саме порушення)</w:t>
            </w:r>
          </w:p>
          <w:bookmarkEnd w:id="16448"/>
        </w:tc>
        <w:tc>
          <w:tcPr>
            <w:tcW w:w="2810" w:type="dxa"/>
            <w:tcBorders>
              <w:top w:val="outset" w:color="000000" w:sz="8"/>
              <w:left w:val="outset" w:color="000000" w:sz="8"/>
              <w:bottom w:val="outset" w:color="000000" w:sz="8"/>
              <w:right w:val="outset" w:color="000000" w:sz="8"/>
            </w:tcBorders>
            <w:vAlign w:val="center"/>
          </w:tcPr>
          <w:bookmarkStart w:name="18255" w:id="16449"/>
          <w:p>
            <w:pPr>
              <w:spacing w:after="0"/>
              <w:ind w:left="0"/>
              <w:jc w:val="left"/>
            </w:pPr>
            <w:r>
              <w:rPr>
                <w:rFonts w:ascii="Arial"/>
                <w:b w:val="false"/>
                <w:i w:val="false"/>
                <w:color w:val="000000"/>
                <w:sz w:val="15"/>
              </w:rPr>
              <w:t xml:space="preserve"> </w:t>
            </w:r>
          </w:p>
          <w:bookmarkEnd w:id="16449"/>
        </w:tc>
        <w:tc>
          <w:tcPr>
            <w:tcW w:w="2325" w:type="dxa"/>
            <w:tcBorders>
              <w:top w:val="outset" w:color="000000" w:sz="8"/>
              <w:left w:val="outset" w:color="000000" w:sz="8"/>
              <w:bottom w:val="outset" w:color="000000" w:sz="8"/>
              <w:right w:val="outset" w:color="000000" w:sz="8"/>
            </w:tcBorders>
            <w:vAlign w:val="center"/>
          </w:tcPr>
          <w:bookmarkStart w:name="18256" w:id="16450"/>
          <w:p>
            <w:pPr>
              <w:spacing w:after="0"/>
              <w:ind w:left="0"/>
              <w:jc w:val="left"/>
            </w:pPr>
            <w:r>
              <w:rPr>
                <w:rFonts w:ascii="Arial"/>
                <w:b w:val="false"/>
                <w:i w:val="false"/>
                <w:color w:val="000000"/>
                <w:sz w:val="15"/>
              </w:rPr>
              <w:t xml:space="preserve"> </w:t>
            </w:r>
          </w:p>
          <w:bookmarkEnd w:id="16450"/>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57" w:id="16451"/>
          <w:p>
            <w:pPr>
              <w:spacing w:after="0"/>
              <w:ind w:left="0"/>
              <w:jc w:val="left"/>
            </w:pPr>
            <w:r>
              <w:rPr>
                <w:rFonts w:ascii="Arial"/>
                <w:b w:val="false"/>
                <w:i w:val="false"/>
                <w:color w:val="000000"/>
                <w:sz w:val="15"/>
              </w:rPr>
              <w:t>Пацієнти з порушенням функції печінки (яке саме порушення)</w:t>
            </w:r>
          </w:p>
          <w:bookmarkEnd w:id="16451"/>
        </w:tc>
        <w:tc>
          <w:tcPr>
            <w:tcW w:w="2810" w:type="dxa"/>
            <w:tcBorders>
              <w:top w:val="outset" w:color="000000" w:sz="8"/>
              <w:left w:val="outset" w:color="000000" w:sz="8"/>
              <w:bottom w:val="outset" w:color="000000" w:sz="8"/>
              <w:right w:val="outset" w:color="000000" w:sz="8"/>
            </w:tcBorders>
            <w:vAlign w:val="center"/>
          </w:tcPr>
          <w:bookmarkStart w:name="18258" w:id="16452"/>
          <w:p>
            <w:pPr>
              <w:spacing w:after="0"/>
              <w:ind w:left="0"/>
              <w:jc w:val="left"/>
            </w:pPr>
            <w:r>
              <w:rPr>
                <w:rFonts w:ascii="Arial"/>
                <w:b w:val="false"/>
                <w:i w:val="false"/>
                <w:color w:val="000000"/>
                <w:sz w:val="15"/>
              </w:rPr>
              <w:t xml:space="preserve"> </w:t>
            </w:r>
          </w:p>
          <w:bookmarkEnd w:id="16452"/>
        </w:tc>
        <w:tc>
          <w:tcPr>
            <w:tcW w:w="2325" w:type="dxa"/>
            <w:tcBorders>
              <w:top w:val="outset" w:color="000000" w:sz="8"/>
              <w:left w:val="outset" w:color="000000" w:sz="8"/>
              <w:bottom w:val="outset" w:color="000000" w:sz="8"/>
              <w:right w:val="outset" w:color="000000" w:sz="8"/>
            </w:tcBorders>
            <w:vAlign w:val="center"/>
          </w:tcPr>
          <w:bookmarkStart w:name="18259" w:id="16453"/>
          <w:p>
            <w:pPr>
              <w:spacing w:after="0"/>
              <w:ind w:left="0"/>
              <w:jc w:val="left"/>
            </w:pPr>
            <w:r>
              <w:rPr>
                <w:rFonts w:ascii="Arial"/>
                <w:b w:val="false"/>
                <w:i w:val="false"/>
                <w:color w:val="000000"/>
                <w:sz w:val="15"/>
              </w:rPr>
              <w:t xml:space="preserve"> </w:t>
            </w:r>
          </w:p>
          <w:bookmarkEnd w:id="16453"/>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60" w:id="16454"/>
          <w:p>
            <w:pPr>
              <w:spacing w:after="0"/>
              <w:ind w:left="0"/>
              <w:jc w:val="left"/>
            </w:pPr>
            <w:r>
              <w:rPr>
                <w:rFonts w:ascii="Arial"/>
                <w:b w:val="false"/>
                <w:i w:val="false"/>
                <w:color w:val="000000"/>
                <w:sz w:val="15"/>
              </w:rPr>
              <w:t>Пацієнти з порушеннями з боку серцево-судинної системи (яке саме порушення)</w:t>
            </w:r>
          </w:p>
          <w:bookmarkEnd w:id="16454"/>
        </w:tc>
        <w:tc>
          <w:tcPr>
            <w:tcW w:w="2810" w:type="dxa"/>
            <w:tcBorders>
              <w:top w:val="outset" w:color="000000" w:sz="8"/>
              <w:left w:val="outset" w:color="000000" w:sz="8"/>
              <w:bottom w:val="outset" w:color="000000" w:sz="8"/>
              <w:right w:val="outset" w:color="000000" w:sz="8"/>
            </w:tcBorders>
            <w:vAlign w:val="center"/>
          </w:tcPr>
          <w:bookmarkStart w:name="18261" w:id="16455"/>
          <w:p>
            <w:pPr>
              <w:spacing w:after="0"/>
              <w:ind w:left="0"/>
              <w:jc w:val="left"/>
            </w:pPr>
            <w:r>
              <w:rPr>
                <w:rFonts w:ascii="Arial"/>
                <w:b w:val="false"/>
                <w:i w:val="false"/>
                <w:color w:val="000000"/>
                <w:sz w:val="15"/>
              </w:rPr>
              <w:t xml:space="preserve"> </w:t>
            </w:r>
          </w:p>
          <w:bookmarkEnd w:id="16455"/>
        </w:tc>
        <w:tc>
          <w:tcPr>
            <w:tcW w:w="2325" w:type="dxa"/>
            <w:tcBorders>
              <w:top w:val="outset" w:color="000000" w:sz="8"/>
              <w:left w:val="outset" w:color="000000" w:sz="8"/>
              <w:bottom w:val="outset" w:color="000000" w:sz="8"/>
              <w:right w:val="outset" w:color="000000" w:sz="8"/>
            </w:tcBorders>
            <w:vAlign w:val="center"/>
          </w:tcPr>
          <w:bookmarkStart w:name="18262" w:id="16456"/>
          <w:p>
            <w:pPr>
              <w:spacing w:after="0"/>
              <w:ind w:left="0"/>
              <w:jc w:val="left"/>
            </w:pPr>
            <w:r>
              <w:rPr>
                <w:rFonts w:ascii="Arial"/>
                <w:b w:val="false"/>
                <w:i w:val="false"/>
                <w:color w:val="000000"/>
                <w:sz w:val="15"/>
              </w:rPr>
              <w:t xml:space="preserve"> </w:t>
            </w:r>
          </w:p>
          <w:bookmarkEnd w:id="16456"/>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63" w:id="16457"/>
          <w:p>
            <w:pPr>
              <w:spacing w:after="0"/>
              <w:ind w:left="0"/>
              <w:jc w:val="left"/>
            </w:pPr>
            <w:r>
              <w:rPr>
                <w:rFonts w:ascii="Arial"/>
                <w:b w:val="false"/>
                <w:i w:val="false"/>
                <w:color w:val="000000"/>
                <w:sz w:val="15"/>
              </w:rPr>
              <w:t>Частина популяції з генетичним поліморфізмом (зазначити, яким саме)</w:t>
            </w:r>
          </w:p>
          <w:bookmarkEnd w:id="16457"/>
        </w:tc>
        <w:tc>
          <w:tcPr>
            <w:tcW w:w="2810" w:type="dxa"/>
            <w:tcBorders>
              <w:top w:val="outset" w:color="000000" w:sz="8"/>
              <w:left w:val="outset" w:color="000000" w:sz="8"/>
              <w:bottom w:val="outset" w:color="000000" w:sz="8"/>
              <w:right w:val="outset" w:color="000000" w:sz="8"/>
            </w:tcBorders>
            <w:vAlign w:val="center"/>
          </w:tcPr>
          <w:bookmarkStart w:name="18264" w:id="16458"/>
          <w:p>
            <w:pPr>
              <w:spacing w:after="0"/>
              <w:ind w:left="0"/>
              <w:jc w:val="left"/>
            </w:pPr>
            <w:r>
              <w:rPr>
                <w:rFonts w:ascii="Arial"/>
                <w:b w:val="false"/>
                <w:i w:val="false"/>
                <w:color w:val="000000"/>
                <w:sz w:val="15"/>
              </w:rPr>
              <w:t xml:space="preserve"> </w:t>
            </w:r>
          </w:p>
          <w:bookmarkEnd w:id="16458"/>
        </w:tc>
        <w:tc>
          <w:tcPr>
            <w:tcW w:w="2325" w:type="dxa"/>
            <w:tcBorders>
              <w:top w:val="outset" w:color="000000" w:sz="8"/>
              <w:left w:val="outset" w:color="000000" w:sz="8"/>
              <w:bottom w:val="outset" w:color="000000" w:sz="8"/>
              <w:right w:val="outset" w:color="000000" w:sz="8"/>
            </w:tcBorders>
            <w:vAlign w:val="center"/>
          </w:tcPr>
          <w:bookmarkStart w:name="18265" w:id="16459"/>
          <w:p>
            <w:pPr>
              <w:spacing w:after="0"/>
              <w:ind w:left="0"/>
              <w:jc w:val="left"/>
            </w:pPr>
            <w:r>
              <w:rPr>
                <w:rFonts w:ascii="Arial"/>
                <w:b w:val="false"/>
                <w:i w:val="false"/>
                <w:color w:val="000000"/>
                <w:sz w:val="15"/>
              </w:rPr>
              <w:t xml:space="preserve"> </w:t>
            </w:r>
          </w:p>
          <w:bookmarkEnd w:id="16459"/>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66" w:id="16460"/>
          <w:p>
            <w:pPr>
              <w:spacing w:after="0"/>
              <w:ind w:left="0"/>
              <w:jc w:val="left"/>
            </w:pPr>
            <w:r>
              <w:rPr>
                <w:rFonts w:ascii="Arial"/>
                <w:b w:val="false"/>
                <w:i w:val="false"/>
                <w:color w:val="000000"/>
                <w:sz w:val="15"/>
              </w:rPr>
              <w:t>Імунокомпрометовані пацієнти</w:t>
            </w:r>
          </w:p>
          <w:bookmarkEnd w:id="16460"/>
        </w:tc>
        <w:tc>
          <w:tcPr>
            <w:tcW w:w="2810" w:type="dxa"/>
            <w:tcBorders>
              <w:top w:val="outset" w:color="000000" w:sz="8"/>
              <w:left w:val="outset" w:color="000000" w:sz="8"/>
              <w:bottom w:val="outset" w:color="000000" w:sz="8"/>
              <w:right w:val="outset" w:color="000000" w:sz="8"/>
            </w:tcBorders>
            <w:vAlign w:val="center"/>
          </w:tcPr>
          <w:bookmarkStart w:name="18267" w:id="16461"/>
          <w:p>
            <w:pPr>
              <w:spacing w:after="0"/>
              <w:ind w:left="0"/>
              <w:jc w:val="left"/>
            </w:pPr>
            <w:r>
              <w:rPr>
                <w:rFonts w:ascii="Arial"/>
                <w:b w:val="false"/>
                <w:i w:val="false"/>
                <w:color w:val="000000"/>
                <w:sz w:val="15"/>
              </w:rPr>
              <w:t xml:space="preserve"> </w:t>
            </w:r>
          </w:p>
          <w:bookmarkEnd w:id="16461"/>
        </w:tc>
        <w:tc>
          <w:tcPr>
            <w:tcW w:w="2325" w:type="dxa"/>
            <w:tcBorders>
              <w:top w:val="outset" w:color="000000" w:sz="8"/>
              <w:left w:val="outset" w:color="000000" w:sz="8"/>
              <w:bottom w:val="outset" w:color="000000" w:sz="8"/>
              <w:right w:val="outset" w:color="000000" w:sz="8"/>
            </w:tcBorders>
            <w:vAlign w:val="center"/>
          </w:tcPr>
          <w:bookmarkStart w:name="18268" w:id="16462"/>
          <w:p>
            <w:pPr>
              <w:spacing w:after="0"/>
              <w:ind w:left="0"/>
              <w:jc w:val="left"/>
            </w:pPr>
            <w:r>
              <w:rPr>
                <w:rFonts w:ascii="Arial"/>
                <w:b w:val="false"/>
                <w:i w:val="false"/>
                <w:color w:val="000000"/>
                <w:sz w:val="15"/>
              </w:rPr>
              <w:t xml:space="preserve"> </w:t>
            </w:r>
          </w:p>
          <w:bookmarkEnd w:id="16462"/>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69" w:id="16463"/>
          <w:p>
            <w:pPr>
              <w:spacing w:after="0"/>
              <w:ind w:left="0"/>
              <w:jc w:val="left"/>
            </w:pPr>
            <w:r>
              <w:rPr>
                <w:rFonts w:ascii="Arial"/>
                <w:b/>
                <w:i w:val="false"/>
                <w:color w:val="000000"/>
                <w:sz w:val="15"/>
              </w:rPr>
              <w:t>Показання 2</w:t>
            </w:r>
          </w:p>
          <w:bookmarkEnd w:id="16463"/>
        </w:tc>
        <w:tc>
          <w:tcPr>
            <w:tcW w:w="2810" w:type="dxa"/>
            <w:tcBorders>
              <w:top w:val="outset" w:color="000000" w:sz="8"/>
              <w:left w:val="outset" w:color="000000" w:sz="8"/>
              <w:bottom w:val="outset" w:color="000000" w:sz="8"/>
              <w:right w:val="outset" w:color="000000" w:sz="8"/>
            </w:tcBorders>
            <w:vAlign w:val="center"/>
          </w:tcPr>
          <w:bookmarkStart w:name="18270" w:id="16464"/>
          <w:p>
            <w:pPr>
              <w:spacing w:after="0"/>
              <w:ind w:left="0"/>
              <w:jc w:val="center"/>
            </w:pPr>
            <w:r>
              <w:rPr>
                <w:rFonts w:ascii="Arial"/>
                <w:b/>
                <w:i w:val="false"/>
                <w:color w:val="000000"/>
                <w:sz w:val="15"/>
              </w:rPr>
              <w:t>Кількість пацієнтів</w:t>
            </w:r>
          </w:p>
          <w:bookmarkEnd w:id="16464"/>
        </w:tc>
        <w:tc>
          <w:tcPr>
            <w:tcW w:w="2325" w:type="dxa"/>
            <w:tcBorders>
              <w:top w:val="outset" w:color="000000" w:sz="8"/>
              <w:left w:val="outset" w:color="000000" w:sz="8"/>
              <w:bottom w:val="outset" w:color="000000" w:sz="8"/>
              <w:right w:val="outset" w:color="000000" w:sz="8"/>
            </w:tcBorders>
            <w:vAlign w:val="center"/>
          </w:tcPr>
          <w:bookmarkStart w:name="18271" w:id="16465"/>
          <w:p>
            <w:pPr>
              <w:spacing w:after="0"/>
              <w:ind w:left="0"/>
              <w:jc w:val="center"/>
            </w:pPr>
            <w:r>
              <w:rPr>
                <w:rFonts w:ascii="Arial"/>
                <w:b/>
                <w:i w:val="false"/>
                <w:color w:val="000000"/>
                <w:sz w:val="15"/>
              </w:rPr>
              <w:t>Пацієнто-час</w:t>
            </w:r>
          </w:p>
          <w:bookmarkEnd w:id="16465"/>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72" w:id="16466"/>
          <w:p>
            <w:pPr>
              <w:spacing w:after="0"/>
              <w:ind w:left="0"/>
              <w:jc w:val="left"/>
            </w:pPr>
            <w:r>
              <w:rPr>
                <w:rFonts w:ascii="Arial"/>
                <w:b w:val="false"/>
                <w:i w:val="false"/>
                <w:color w:val="000000"/>
                <w:sz w:val="15"/>
              </w:rPr>
              <w:t>Вагітні жінки</w:t>
            </w:r>
          </w:p>
          <w:bookmarkEnd w:id="16466"/>
        </w:tc>
        <w:tc>
          <w:tcPr>
            <w:tcW w:w="2810" w:type="dxa"/>
            <w:tcBorders>
              <w:top w:val="outset" w:color="000000" w:sz="8"/>
              <w:left w:val="outset" w:color="000000" w:sz="8"/>
              <w:bottom w:val="outset" w:color="000000" w:sz="8"/>
              <w:right w:val="outset" w:color="000000" w:sz="8"/>
            </w:tcBorders>
            <w:vAlign w:val="center"/>
          </w:tcPr>
          <w:bookmarkStart w:name="18273" w:id="16467"/>
          <w:p>
            <w:pPr>
              <w:spacing w:after="0"/>
              <w:ind w:left="0"/>
              <w:jc w:val="left"/>
            </w:pPr>
            <w:r>
              <w:rPr>
                <w:rFonts w:ascii="Arial"/>
                <w:b w:val="false"/>
                <w:i w:val="false"/>
                <w:color w:val="000000"/>
                <w:sz w:val="15"/>
              </w:rPr>
              <w:t xml:space="preserve"> </w:t>
            </w:r>
          </w:p>
          <w:bookmarkEnd w:id="16467"/>
        </w:tc>
        <w:tc>
          <w:tcPr>
            <w:tcW w:w="2325" w:type="dxa"/>
            <w:tcBorders>
              <w:top w:val="outset" w:color="000000" w:sz="8"/>
              <w:left w:val="outset" w:color="000000" w:sz="8"/>
              <w:bottom w:val="outset" w:color="000000" w:sz="8"/>
              <w:right w:val="outset" w:color="000000" w:sz="8"/>
            </w:tcBorders>
            <w:vAlign w:val="center"/>
          </w:tcPr>
          <w:bookmarkStart w:name="18274" w:id="16468"/>
          <w:p>
            <w:pPr>
              <w:spacing w:after="0"/>
              <w:ind w:left="0"/>
              <w:jc w:val="left"/>
            </w:pPr>
            <w:r>
              <w:rPr>
                <w:rFonts w:ascii="Arial"/>
                <w:b w:val="false"/>
                <w:i w:val="false"/>
                <w:color w:val="000000"/>
                <w:sz w:val="15"/>
              </w:rPr>
              <w:t xml:space="preserve"> </w:t>
            </w:r>
          </w:p>
          <w:bookmarkEnd w:id="1646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75" w:id="16469"/>
          <w:p>
            <w:pPr>
              <w:spacing w:after="0"/>
              <w:ind w:left="0"/>
              <w:jc w:val="left"/>
            </w:pPr>
            <w:r>
              <w:rPr>
                <w:rFonts w:ascii="Arial"/>
                <w:b w:val="false"/>
                <w:i w:val="false"/>
                <w:color w:val="000000"/>
                <w:sz w:val="15"/>
              </w:rPr>
              <w:t>Жінки, які годують груддю</w:t>
            </w:r>
          </w:p>
          <w:bookmarkEnd w:id="16469"/>
        </w:tc>
        <w:tc>
          <w:tcPr>
            <w:tcW w:w="2810" w:type="dxa"/>
            <w:tcBorders>
              <w:top w:val="outset" w:color="000000" w:sz="8"/>
              <w:left w:val="outset" w:color="000000" w:sz="8"/>
              <w:bottom w:val="outset" w:color="000000" w:sz="8"/>
              <w:right w:val="outset" w:color="000000" w:sz="8"/>
            </w:tcBorders>
            <w:vAlign w:val="center"/>
          </w:tcPr>
          <w:bookmarkStart w:name="18276" w:id="16470"/>
          <w:p>
            <w:pPr>
              <w:spacing w:after="0"/>
              <w:ind w:left="0"/>
              <w:jc w:val="left"/>
            </w:pPr>
            <w:r>
              <w:rPr>
                <w:rFonts w:ascii="Arial"/>
                <w:b w:val="false"/>
                <w:i w:val="false"/>
                <w:color w:val="000000"/>
                <w:sz w:val="15"/>
              </w:rPr>
              <w:t xml:space="preserve"> </w:t>
            </w:r>
          </w:p>
          <w:bookmarkEnd w:id="16470"/>
        </w:tc>
        <w:tc>
          <w:tcPr>
            <w:tcW w:w="2325" w:type="dxa"/>
            <w:tcBorders>
              <w:top w:val="outset" w:color="000000" w:sz="8"/>
              <w:left w:val="outset" w:color="000000" w:sz="8"/>
              <w:bottom w:val="outset" w:color="000000" w:sz="8"/>
              <w:right w:val="outset" w:color="000000" w:sz="8"/>
            </w:tcBorders>
            <w:vAlign w:val="center"/>
          </w:tcPr>
          <w:bookmarkStart w:name="18277" w:id="16471"/>
          <w:p>
            <w:pPr>
              <w:spacing w:after="0"/>
              <w:ind w:left="0"/>
              <w:jc w:val="left"/>
            </w:pPr>
            <w:r>
              <w:rPr>
                <w:rFonts w:ascii="Arial"/>
                <w:b w:val="false"/>
                <w:i w:val="false"/>
                <w:color w:val="000000"/>
                <w:sz w:val="15"/>
              </w:rPr>
              <w:t xml:space="preserve"> </w:t>
            </w:r>
          </w:p>
          <w:bookmarkEnd w:id="16471"/>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78" w:id="16472"/>
          <w:p>
            <w:pPr>
              <w:spacing w:after="0"/>
              <w:ind w:left="0"/>
              <w:jc w:val="left"/>
            </w:pPr>
            <w:r>
              <w:rPr>
                <w:rFonts w:ascii="Arial"/>
                <w:b w:val="false"/>
                <w:i w:val="false"/>
                <w:color w:val="000000"/>
                <w:sz w:val="15"/>
              </w:rPr>
              <w:t>Пацієнти з порушенням функції нирок (специфікувати або категоризувати)</w:t>
            </w:r>
          </w:p>
          <w:bookmarkEnd w:id="16472"/>
        </w:tc>
        <w:tc>
          <w:tcPr>
            <w:tcW w:w="2810" w:type="dxa"/>
            <w:tcBorders>
              <w:top w:val="outset" w:color="000000" w:sz="8"/>
              <w:left w:val="outset" w:color="000000" w:sz="8"/>
              <w:bottom w:val="outset" w:color="000000" w:sz="8"/>
              <w:right w:val="outset" w:color="000000" w:sz="8"/>
            </w:tcBorders>
            <w:vAlign w:val="center"/>
          </w:tcPr>
          <w:bookmarkStart w:name="18279" w:id="16473"/>
          <w:p>
            <w:pPr>
              <w:spacing w:after="0"/>
              <w:ind w:left="0"/>
              <w:jc w:val="left"/>
            </w:pPr>
            <w:r>
              <w:rPr>
                <w:rFonts w:ascii="Arial"/>
                <w:b w:val="false"/>
                <w:i w:val="false"/>
                <w:color w:val="000000"/>
                <w:sz w:val="15"/>
              </w:rPr>
              <w:t xml:space="preserve"> </w:t>
            </w:r>
          </w:p>
          <w:bookmarkEnd w:id="16473"/>
        </w:tc>
        <w:tc>
          <w:tcPr>
            <w:tcW w:w="2325" w:type="dxa"/>
            <w:tcBorders>
              <w:top w:val="outset" w:color="000000" w:sz="8"/>
              <w:left w:val="outset" w:color="000000" w:sz="8"/>
              <w:bottom w:val="outset" w:color="000000" w:sz="8"/>
              <w:right w:val="outset" w:color="000000" w:sz="8"/>
            </w:tcBorders>
            <w:vAlign w:val="center"/>
          </w:tcPr>
          <w:bookmarkStart w:name="18280" w:id="16474"/>
          <w:p>
            <w:pPr>
              <w:spacing w:after="0"/>
              <w:ind w:left="0"/>
              <w:jc w:val="left"/>
            </w:pPr>
            <w:r>
              <w:rPr>
                <w:rFonts w:ascii="Arial"/>
                <w:b w:val="false"/>
                <w:i w:val="false"/>
                <w:color w:val="000000"/>
                <w:sz w:val="15"/>
              </w:rPr>
              <w:t xml:space="preserve"> </w:t>
            </w:r>
          </w:p>
          <w:bookmarkEnd w:id="16474"/>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81" w:id="16475"/>
          <w:p>
            <w:pPr>
              <w:spacing w:after="0"/>
              <w:ind w:left="0"/>
              <w:jc w:val="left"/>
            </w:pPr>
            <w:r>
              <w:rPr>
                <w:rFonts w:ascii="Arial"/>
                <w:b w:val="false"/>
                <w:i w:val="false"/>
                <w:color w:val="000000"/>
                <w:sz w:val="15"/>
              </w:rPr>
              <w:t>Пацієнти з порушенням функції печінки (специфікувати або категоризувати)</w:t>
            </w:r>
          </w:p>
          <w:bookmarkEnd w:id="16475"/>
        </w:tc>
        <w:tc>
          <w:tcPr>
            <w:tcW w:w="2810" w:type="dxa"/>
            <w:tcBorders>
              <w:top w:val="outset" w:color="000000" w:sz="8"/>
              <w:left w:val="outset" w:color="000000" w:sz="8"/>
              <w:bottom w:val="outset" w:color="000000" w:sz="8"/>
              <w:right w:val="outset" w:color="000000" w:sz="8"/>
            </w:tcBorders>
            <w:vAlign w:val="center"/>
          </w:tcPr>
          <w:bookmarkStart w:name="18282" w:id="16476"/>
          <w:p>
            <w:pPr>
              <w:spacing w:after="0"/>
              <w:ind w:left="0"/>
              <w:jc w:val="left"/>
            </w:pPr>
            <w:r>
              <w:rPr>
                <w:rFonts w:ascii="Arial"/>
                <w:b w:val="false"/>
                <w:i w:val="false"/>
                <w:color w:val="000000"/>
                <w:sz w:val="15"/>
              </w:rPr>
              <w:t xml:space="preserve"> </w:t>
            </w:r>
          </w:p>
          <w:bookmarkEnd w:id="16476"/>
        </w:tc>
        <w:tc>
          <w:tcPr>
            <w:tcW w:w="2325" w:type="dxa"/>
            <w:tcBorders>
              <w:top w:val="outset" w:color="000000" w:sz="8"/>
              <w:left w:val="outset" w:color="000000" w:sz="8"/>
              <w:bottom w:val="outset" w:color="000000" w:sz="8"/>
              <w:right w:val="outset" w:color="000000" w:sz="8"/>
            </w:tcBorders>
            <w:vAlign w:val="center"/>
          </w:tcPr>
          <w:bookmarkStart w:name="18283" w:id="16477"/>
          <w:p>
            <w:pPr>
              <w:spacing w:after="0"/>
              <w:ind w:left="0"/>
              <w:jc w:val="left"/>
            </w:pPr>
            <w:r>
              <w:rPr>
                <w:rFonts w:ascii="Arial"/>
                <w:b w:val="false"/>
                <w:i w:val="false"/>
                <w:color w:val="000000"/>
                <w:sz w:val="15"/>
              </w:rPr>
              <w:t xml:space="preserve"> </w:t>
            </w:r>
          </w:p>
          <w:bookmarkEnd w:id="16477"/>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84" w:id="16478"/>
          <w:p>
            <w:pPr>
              <w:spacing w:after="0"/>
              <w:ind w:left="0"/>
              <w:jc w:val="left"/>
            </w:pPr>
            <w:r>
              <w:rPr>
                <w:rFonts w:ascii="Arial"/>
                <w:b w:val="false"/>
                <w:i w:val="false"/>
                <w:color w:val="000000"/>
                <w:sz w:val="15"/>
              </w:rPr>
              <w:t>Пацієнти з порушеннями з боку серцево-судинної системи (специфікувати або категоризувати)</w:t>
            </w:r>
          </w:p>
          <w:bookmarkEnd w:id="16478"/>
        </w:tc>
        <w:tc>
          <w:tcPr>
            <w:tcW w:w="2810" w:type="dxa"/>
            <w:tcBorders>
              <w:top w:val="outset" w:color="000000" w:sz="8"/>
              <w:left w:val="outset" w:color="000000" w:sz="8"/>
              <w:bottom w:val="outset" w:color="000000" w:sz="8"/>
              <w:right w:val="outset" w:color="000000" w:sz="8"/>
            </w:tcBorders>
            <w:vAlign w:val="center"/>
          </w:tcPr>
          <w:bookmarkStart w:name="18285" w:id="16479"/>
          <w:p>
            <w:pPr>
              <w:spacing w:after="0"/>
              <w:ind w:left="0"/>
              <w:jc w:val="left"/>
            </w:pPr>
            <w:r>
              <w:rPr>
                <w:rFonts w:ascii="Arial"/>
                <w:b w:val="false"/>
                <w:i w:val="false"/>
                <w:color w:val="000000"/>
                <w:sz w:val="15"/>
              </w:rPr>
              <w:t xml:space="preserve"> </w:t>
            </w:r>
          </w:p>
          <w:bookmarkEnd w:id="16479"/>
        </w:tc>
        <w:tc>
          <w:tcPr>
            <w:tcW w:w="2325" w:type="dxa"/>
            <w:tcBorders>
              <w:top w:val="outset" w:color="000000" w:sz="8"/>
              <w:left w:val="outset" w:color="000000" w:sz="8"/>
              <w:bottom w:val="outset" w:color="000000" w:sz="8"/>
              <w:right w:val="outset" w:color="000000" w:sz="8"/>
            </w:tcBorders>
            <w:vAlign w:val="center"/>
          </w:tcPr>
          <w:bookmarkStart w:name="18286" w:id="16480"/>
          <w:p>
            <w:pPr>
              <w:spacing w:after="0"/>
              <w:ind w:left="0"/>
              <w:jc w:val="left"/>
            </w:pPr>
            <w:r>
              <w:rPr>
                <w:rFonts w:ascii="Arial"/>
                <w:b w:val="false"/>
                <w:i w:val="false"/>
                <w:color w:val="000000"/>
                <w:sz w:val="15"/>
              </w:rPr>
              <w:t xml:space="preserve"> </w:t>
            </w:r>
          </w:p>
          <w:bookmarkEnd w:id="16480"/>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87" w:id="16481"/>
          <w:p>
            <w:pPr>
              <w:spacing w:after="0"/>
              <w:ind w:left="0"/>
              <w:jc w:val="left"/>
            </w:pPr>
            <w:r>
              <w:rPr>
                <w:rFonts w:ascii="Arial"/>
                <w:b w:val="false"/>
                <w:i w:val="false"/>
                <w:color w:val="000000"/>
                <w:sz w:val="15"/>
              </w:rPr>
              <w:t>Частина популяції з генетичним поліморфізмом (зазначити, яким саме)</w:t>
            </w:r>
          </w:p>
          <w:bookmarkEnd w:id="16481"/>
        </w:tc>
        <w:tc>
          <w:tcPr>
            <w:tcW w:w="2810" w:type="dxa"/>
            <w:tcBorders>
              <w:top w:val="outset" w:color="000000" w:sz="8"/>
              <w:left w:val="outset" w:color="000000" w:sz="8"/>
              <w:bottom w:val="outset" w:color="000000" w:sz="8"/>
              <w:right w:val="outset" w:color="000000" w:sz="8"/>
            </w:tcBorders>
            <w:vAlign w:val="center"/>
          </w:tcPr>
          <w:bookmarkStart w:name="18288" w:id="16482"/>
          <w:p>
            <w:pPr>
              <w:spacing w:after="0"/>
              <w:ind w:left="0"/>
              <w:jc w:val="left"/>
            </w:pPr>
            <w:r>
              <w:rPr>
                <w:rFonts w:ascii="Arial"/>
                <w:b w:val="false"/>
                <w:i w:val="false"/>
                <w:color w:val="000000"/>
                <w:sz w:val="15"/>
              </w:rPr>
              <w:t xml:space="preserve"> </w:t>
            </w:r>
          </w:p>
          <w:bookmarkEnd w:id="16482"/>
        </w:tc>
        <w:tc>
          <w:tcPr>
            <w:tcW w:w="2325" w:type="dxa"/>
            <w:tcBorders>
              <w:top w:val="outset" w:color="000000" w:sz="8"/>
              <w:left w:val="outset" w:color="000000" w:sz="8"/>
              <w:bottom w:val="outset" w:color="000000" w:sz="8"/>
              <w:right w:val="outset" w:color="000000" w:sz="8"/>
            </w:tcBorders>
            <w:vAlign w:val="center"/>
          </w:tcPr>
          <w:bookmarkStart w:name="18289" w:id="16483"/>
          <w:p>
            <w:pPr>
              <w:spacing w:after="0"/>
              <w:ind w:left="0"/>
              <w:jc w:val="left"/>
            </w:pPr>
            <w:r>
              <w:rPr>
                <w:rFonts w:ascii="Arial"/>
                <w:b w:val="false"/>
                <w:i w:val="false"/>
                <w:color w:val="000000"/>
                <w:sz w:val="15"/>
              </w:rPr>
              <w:t xml:space="preserve"> </w:t>
            </w:r>
          </w:p>
          <w:bookmarkEnd w:id="16483"/>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90" w:id="16484"/>
          <w:p>
            <w:pPr>
              <w:spacing w:after="0"/>
              <w:ind w:left="0"/>
              <w:jc w:val="left"/>
            </w:pPr>
            <w:r>
              <w:rPr>
                <w:rFonts w:ascii="Arial"/>
                <w:b w:val="false"/>
                <w:i w:val="false"/>
                <w:color w:val="000000"/>
                <w:sz w:val="15"/>
              </w:rPr>
              <w:t>Імунокомпрометовані пацієнти</w:t>
            </w:r>
          </w:p>
          <w:bookmarkEnd w:id="16484"/>
        </w:tc>
        <w:tc>
          <w:tcPr>
            <w:tcW w:w="2810" w:type="dxa"/>
            <w:tcBorders>
              <w:top w:val="outset" w:color="000000" w:sz="8"/>
              <w:left w:val="outset" w:color="000000" w:sz="8"/>
              <w:bottom w:val="outset" w:color="000000" w:sz="8"/>
              <w:right w:val="outset" w:color="000000" w:sz="8"/>
            </w:tcBorders>
            <w:vAlign w:val="center"/>
          </w:tcPr>
          <w:bookmarkStart w:name="18291" w:id="16485"/>
          <w:p>
            <w:pPr>
              <w:spacing w:after="0"/>
              <w:ind w:left="0"/>
              <w:jc w:val="left"/>
            </w:pPr>
            <w:r>
              <w:rPr>
                <w:rFonts w:ascii="Arial"/>
                <w:b w:val="false"/>
                <w:i w:val="false"/>
                <w:color w:val="000000"/>
                <w:sz w:val="15"/>
              </w:rPr>
              <w:t xml:space="preserve"> </w:t>
            </w:r>
          </w:p>
          <w:bookmarkEnd w:id="16485"/>
        </w:tc>
        <w:tc>
          <w:tcPr>
            <w:tcW w:w="2325" w:type="dxa"/>
            <w:tcBorders>
              <w:top w:val="outset" w:color="000000" w:sz="8"/>
              <w:left w:val="outset" w:color="000000" w:sz="8"/>
              <w:bottom w:val="outset" w:color="000000" w:sz="8"/>
              <w:right w:val="outset" w:color="000000" w:sz="8"/>
            </w:tcBorders>
            <w:vAlign w:val="center"/>
          </w:tcPr>
          <w:bookmarkStart w:name="18292" w:id="16486"/>
          <w:p>
            <w:pPr>
              <w:spacing w:after="0"/>
              <w:ind w:left="0"/>
              <w:jc w:val="left"/>
            </w:pPr>
            <w:r>
              <w:rPr>
                <w:rFonts w:ascii="Arial"/>
                <w:b w:val="false"/>
                <w:i w:val="false"/>
                <w:color w:val="000000"/>
                <w:sz w:val="15"/>
              </w:rPr>
              <w:t xml:space="preserve"> </w:t>
            </w:r>
          </w:p>
          <w:bookmarkEnd w:id="1648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55"/>
        <w:gridCol w:w="2810"/>
        <w:gridCol w:w="2325"/>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293" w:id="16487"/>
          <w:p>
            <w:pPr>
              <w:spacing w:after="0"/>
              <w:ind w:left="0"/>
              <w:jc w:val="left"/>
            </w:pPr>
            <w:r>
              <w:rPr>
                <w:rFonts w:ascii="Arial"/>
                <w:b/>
                <w:i w:val="false"/>
                <w:color w:val="000000"/>
                <w:sz w:val="15"/>
              </w:rPr>
              <w:t>Таблиця 11. Загальний розподіл за спеціальними популяціями (усього)</w:t>
            </w:r>
          </w:p>
          <w:bookmarkEnd w:id="16487"/>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94" w:id="16488"/>
          <w:p>
            <w:pPr>
              <w:spacing w:after="0"/>
              <w:ind w:left="0"/>
              <w:jc w:val="left"/>
            </w:pPr>
            <w:r>
              <w:rPr>
                <w:rFonts w:ascii="Arial"/>
                <w:b/>
                <w:i w:val="false"/>
                <w:color w:val="000000"/>
                <w:sz w:val="15"/>
              </w:rPr>
              <w:t>Загальна популяція</w:t>
            </w:r>
          </w:p>
          <w:bookmarkEnd w:id="16488"/>
        </w:tc>
        <w:tc>
          <w:tcPr>
            <w:tcW w:w="2810" w:type="dxa"/>
            <w:tcBorders>
              <w:top w:val="outset" w:color="000000" w:sz="8"/>
              <w:left w:val="outset" w:color="000000" w:sz="8"/>
              <w:bottom w:val="outset" w:color="000000" w:sz="8"/>
              <w:right w:val="outset" w:color="000000" w:sz="8"/>
            </w:tcBorders>
            <w:vAlign w:val="center"/>
          </w:tcPr>
          <w:bookmarkStart w:name="18295" w:id="16489"/>
          <w:p>
            <w:pPr>
              <w:spacing w:after="0"/>
              <w:ind w:left="0"/>
              <w:jc w:val="center"/>
            </w:pPr>
            <w:r>
              <w:rPr>
                <w:rFonts w:ascii="Arial"/>
                <w:b/>
                <w:i w:val="false"/>
                <w:color w:val="000000"/>
                <w:sz w:val="15"/>
              </w:rPr>
              <w:t>Кількість пацієнтів</w:t>
            </w:r>
          </w:p>
          <w:bookmarkEnd w:id="16489"/>
        </w:tc>
        <w:tc>
          <w:tcPr>
            <w:tcW w:w="2325" w:type="dxa"/>
            <w:tcBorders>
              <w:top w:val="outset" w:color="000000" w:sz="8"/>
              <w:left w:val="outset" w:color="000000" w:sz="8"/>
              <w:bottom w:val="outset" w:color="000000" w:sz="8"/>
              <w:right w:val="outset" w:color="000000" w:sz="8"/>
            </w:tcBorders>
            <w:vAlign w:val="center"/>
          </w:tcPr>
          <w:bookmarkStart w:name="18296" w:id="16490"/>
          <w:p>
            <w:pPr>
              <w:spacing w:after="0"/>
              <w:ind w:left="0"/>
              <w:jc w:val="center"/>
            </w:pPr>
            <w:r>
              <w:rPr>
                <w:rFonts w:ascii="Arial"/>
                <w:b/>
                <w:i w:val="false"/>
                <w:color w:val="000000"/>
                <w:sz w:val="15"/>
              </w:rPr>
              <w:t>Пацієнто-час</w:t>
            </w:r>
          </w:p>
          <w:bookmarkEnd w:id="16490"/>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297" w:id="16491"/>
          <w:p>
            <w:pPr>
              <w:spacing w:after="0"/>
              <w:ind w:left="0"/>
              <w:jc w:val="left"/>
            </w:pPr>
            <w:r>
              <w:rPr>
                <w:rFonts w:ascii="Arial"/>
                <w:b w:val="false"/>
                <w:i w:val="false"/>
                <w:color w:val="000000"/>
                <w:sz w:val="15"/>
              </w:rPr>
              <w:t>Вагітні жінки</w:t>
            </w:r>
          </w:p>
          <w:bookmarkEnd w:id="16491"/>
        </w:tc>
        <w:tc>
          <w:tcPr>
            <w:tcW w:w="2810" w:type="dxa"/>
            <w:tcBorders>
              <w:top w:val="outset" w:color="000000" w:sz="8"/>
              <w:left w:val="outset" w:color="000000" w:sz="8"/>
              <w:bottom w:val="outset" w:color="000000" w:sz="8"/>
              <w:right w:val="outset" w:color="000000" w:sz="8"/>
            </w:tcBorders>
            <w:vAlign w:val="center"/>
          </w:tcPr>
          <w:bookmarkStart w:name="18298" w:id="16492"/>
          <w:p>
            <w:pPr>
              <w:spacing w:after="0"/>
              <w:ind w:left="0"/>
              <w:jc w:val="left"/>
            </w:pPr>
            <w:r>
              <w:rPr>
                <w:rFonts w:ascii="Arial"/>
                <w:b w:val="false"/>
                <w:i w:val="false"/>
                <w:color w:val="000000"/>
                <w:sz w:val="15"/>
              </w:rPr>
              <w:t xml:space="preserve"> </w:t>
            </w:r>
          </w:p>
          <w:bookmarkEnd w:id="16492"/>
        </w:tc>
        <w:tc>
          <w:tcPr>
            <w:tcW w:w="2325" w:type="dxa"/>
            <w:tcBorders>
              <w:top w:val="outset" w:color="000000" w:sz="8"/>
              <w:left w:val="outset" w:color="000000" w:sz="8"/>
              <w:bottom w:val="outset" w:color="000000" w:sz="8"/>
              <w:right w:val="outset" w:color="000000" w:sz="8"/>
            </w:tcBorders>
            <w:vAlign w:val="center"/>
          </w:tcPr>
          <w:bookmarkStart w:name="18299" w:id="16493"/>
          <w:p>
            <w:pPr>
              <w:spacing w:after="0"/>
              <w:ind w:left="0"/>
              <w:jc w:val="left"/>
            </w:pPr>
            <w:r>
              <w:rPr>
                <w:rFonts w:ascii="Arial"/>
                <w:b w:val="false"/>
                <w:i w:val="false"/>
                <w:color w:val="000000"/>
                <w:sz w:val="15"/>
              </w:rPr>
              <w:t xml:space="preserve"> </w:t>
            </w:r>
          </w:p>
          <w:bookmarkEnd w:id="16493"/>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300" w:id="16494"/>
          <w:p>
            <w:pPr>
              <w:spacing w:after="0"/>
              <w:ind w:left="0"/>
              <w:jc w:val="left"/>
            </w:pPr>
            <w:r>
              <w:rPr>
                <w:rFonts w:ascii="Arial"/>
                <w:b w:val="false"/>
                <w:i w:val="false"/>
                <w:color w:val="000000"/>
                <w:sz w:val="15"/>
              </w:rPr>
              <w:t>Жінки, які годують груддю</w:t>
            </w:r>
          </w:p>
          <w:bookmarkEnd w:id="16494"/>
        </w:tc>
        <w:tc>
          <w:tcPr>
            <w:tcW w:w="2810" w:type="dxa"/>
            <w:tcBorders>
              <w:top w:val="outset" w:color="000000" w:sz="8"/>
              <w:left w:val="outset" w:color="000000" w:sz="8"/>
              <w:bottom w:val="outset" w:color="000000" w:sz="8"/>
              <w:right w:val="outset" w:color="000000" w:sz="8"/>
            </w:tcBorders>
            <w:vAlign w:val="center"/>
          </w:tcPr>
          <w:bookmarkStart w:name="18301" w:id="16495"/>
          <w:p>
            <w:pPr>
              <w:spacing w:after="0"/>
              <w:ind w:left="0"/>
              <w:jc w:val="left"/>
            </w:pPr>
            <w:r>
              <w:rPr>
                <w:rFonts w:ascii="Arial"/>
                <w:b w:val="false"/>
                <w:i w:val="false"/>
                <w:color w:val="000000"/>
                <w:sz w:val="15"/>
              </w:rPr>
              <w:t xml:space="preserve"> </w:t>
            </w:r>
          </w:p>
          <w:bookmarkEnd w:id="16495"/>
        </w:tc>
        <w:tc>
          <w:tcPr>
            <w:tcW w:w="2325" w:type="dxa"/>
            <w:tcBorders>
              <w:top w:val="outset" w:color="000000" w:sz="8"/>
              <w:left w:val="outset" w:color="000000" w:sz="8"/>
              <w:bottom w:val="outset" w:color="000000" w:sz="8"/>
              <w:right w:val="outset" w:color="000000" w:sz="8"/>
            </w:tcBorders>
            <w:vAlign w:val="center"/>
          </w:tcPr>
          <w:bookmarkStart w:name="18302" w:id="16496"/>
          <w:p>
            <w:pPr>
              <w:spacing w:after="0"/>
              <w:ind w:left="0"/>
              <w:jc w:val="left"/>
            </w:pPr>
            <w:r>
              <w:rPr>
                <w:rFonts w:ascii="Arial"/>
                <w:b w:val="false"/>
                <w:i w:val="false"/>
                <w:color w:val="000000"/>
                <w:sz w:val="15"/>
              </w:rPr>
              <w:t xml:space="preserve"> </w:t>
            </w:r>
          </w:p>
          <w:bookmarkEnd w:id="16496"/>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303" w:id="16497"/>
          <w:p>
            <w:pPr>
              <w:spacing w:after="0"/>
              <w:ind w:left="0"/>
              <w:jc w:val="left"/>
            </w:pPr>
            <w:r>
              <w:rPr>
                <w:rFonts w:ascii="Arial"/>
                <w:b w:val="false"/>
                <w:i w:val="false"/>
                <w:color w:val="000000"/>
                <w:sz w:val="15"/>
              </w:rPr>
              <w:t>Пацієнти з порушенням функції нирок (специфікувати або категоризувати)</w:t>
            </w:r>
          </w:p>
          <w:bookmarkEnd w:id="16497"/>
        </w:tc>
        <w:tc>
          <w:tcPr>
            <w:tcW w:w="2810" w:type="dxa"/>
            <w:tcBorders>
              <w:top w:val="outset" w:color="000000" w:sz="8"/>
              <w:left w:val="outset" w:color="000000" w:sz="8"/>
              <w:bottom w:val="outset" w:color="000000" w:sz="8"/>
              <w:right w:val="outset" w:color="000000" w:sz="8"/>
            </w:tcBorders>
            <w:vAlign w:val="center"/>
          </w:tcPr>
          <w:bookmarkStart w:name="18304" w:id="16498"/>
          <w:p>
            <w:pPr>
              <w:spacing w:after="0"/>
              <w:ind w:left="0"/>
              <w:jc w:val="left"/>
            </w:pPr>
            <w:r>
              <w:rPr>
                <w:rFonts w:ascii="Arial"/>
                <w:b w:val="false"/>
                <w:i w:val="false"/>
                <w:color w:val="000000"/>
                <w:sz w:val="15"/>
              </w:rPr>
              <w:t xml:space="preserve"> </w:t>
            </w:r>
          </w:p>
          <w:bookmarkEnd w:id="16498"/>
        </w:tc>
        <w:tc>
          <w:tcPr>
            <w:tcW w:w="2325" w:type="dxa"/>
            <w:tcBorders>
              <w:top w:val="outset" w:color="000000" w:sz="8"/>
              <w:left w:val="outset" w:color="000000" w:sz="8"/>
              <w:bottom w:val="outset" w:color="000000" w:sz="8"/>
              <w:right w:val="outset" w:color="000000" w:sz="8"/>
            </w:tcBorders>
            <w:vAlign w:val="center"/>
          </w:tcPr>
          <w:bookmarkStart w:name="18305" w:id="16499"/>
          <w:p>
            <w:pPr>
              <w:spacing w:after="0"/>
              <w:ind w:left="0"/>
              <w:jc w:val="left"/>
            </w:pPr>
            <w:r>
              <w:rPr>
                <w:rFonts w:ascii="Arial"/>
                <w:b w:val="false"/>
                <w:i w:val="false"/>
                <w:color w:val="000000"/>
                <w:sz w:val="15"/>
              </w:rPr>
              <w:t xml:space="preserve"> </w:t>
            </w:r>
          </w:p>
          <w:bookmarkEnd w:id="16499"/>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306" w:id="16500"/>
          <w:p>
            <w:pPr>
              <w:spacing w:after="0"/>
              <w:ind w:left="0"/>
              <w:jc w:val="left"/>
            </w:pPr>
            <w:r>
              <w:rPr>
                <w:rFonts w:ascii="Arial"/>
                <w:b w:val="false"/>
                <w:i w:val="false"/>
                <w:color w:val="000000"/>
                <w:sz w:val="15"/>
              </w:rPr>
              <w:t>Пацієнти з порушенням функції печінки (специфікувати або категоризувати)</w:t>
            </w:r>
          </w:p>
          <w:bookmarkEnd w:id="16500"/>
        </w:tc>
        <w:tc>
          <w:tcPr>
            <w:tcW w:w="2810" w:type="dxa"/>
            <w:tcBorders>
              <w:top w:val="outset" w:color="000000" w:sz="8"/>
              <w:left w:val="outset" w:color="000000" w:sz="8"/>
              <w:bottom w:val="outset" w:color="000000" w:sz="8"/>
              <w:right w:val="outset" w:color="000000" w:sz="8"/>
            </w:tcBorders>
            <w:vAlign w:val="center"/>
          </w:tcPr>
          <w:bookmarkStart w:name="18307" w:id="16501"/>
          <w:p>
            <w:pPr>
              <w:spacing w:after="0"/>
              <w:ind w:left="0"/>
              <w:jc w:val="left"/>
            </w:pPr>
            <w:r>
              <w:rPr>
                <w:rFonts w:ascii="Arial"/>
                <w:b w:val="false"/>
                <w:i w:val="false"/>
                <w:color w:val="000000"/>
                <w:sz w:val="15"/>
              </w:rPr>
              <w:t xml:space="preserve"> </w:t>
            </w:r>
          </w:p>
          <w:bookmarkEnd w:id="16501"/>
        </w:tc>
        <w:tc>
          <w:tcPr>
            <w:tcW w:w="2325" w:type="dxa"/>
            <w:tcBorders>
              <w:top w:val="outset" w:color="000000" w:sz="8"/>
              <w:left w:val="outset" w:color="000000" w:sz="8"/>
              <w:bottom w:val="outset" w:color="000000" w:sz="8"/>
              <w:right w:val="outset" w:color="000000" w:sz="8"/>
            </w:tcBorders>
            <w:vAlign w:val="center"/>
          </w:tcPr>
          <w:bookmarkStart w:name="18308" w:id="16502"/>
          <w:p>
            <w:pPr>
              <w:spacing w:after="0"/>
              <w:ind w:left="0"/>
              <w:jc w:val="left"/>
            </w:pPr>
            <w:r>
              <w:rPr>
                <w:rFonts w:ascii="Arial"/>
                <w:b w:val="false"/>
                <w:i w:val="false"/>
                <w:color w:val="000000"/>
                <w:sz w:val="15"/>
              </w:rPr>
              <w:t xml:space="preserve"> </w:t>
            </w:r>
          </w:p>
          <w:bookmarkEnd w:id="16502"/>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309" w:id="16503"/>
          <w:p>
            <w:pPr>
              <w:spacing w:after="0"/>
              <w:ind w:left="0"/>
              <w:jc w:val="left"/>
            </w:pPr>
            <w:r>
              <w:rPr>
                <w:rFonts w:ascii="Arial"/>
                <w:b w:val="false"/>
                <w:i w:val="false"/>
                <w:color w:val="000000"/>
                <w:sz w:val="15"/>
              </w:rPr>
              <w:t>Пацієнти з порушеннями з боку серцево-судинної системи (специфікувати або категоризувати)</w:t>
            </w:r>
          </w:p>
          <w:bookmarkEnd w:id="16503"/>
        </w:tc>
        <w:tc>
          <w:tcPr>
            <w:tcW w:w="2810" w:type="dxa"/>
            <w:tcBorders>
              <w:top w:val="outset" w:color="000000" w:sz="8"/>
              <w:left w:val="outset" w:color="000000" w:sz="8"/>
              <w:bottom w:val="outset" w:color="000000" w:sz="8"/>
              <w:right w:val="outset" w:color="000000" w:sz="8"/>
            </w:tcBorders>
            <w:vAlign w:val="center"/>
          </w:tcPr>
          <w:bookmarkStart w:name="18310" w:id="16504"/>
          <w:p>
            <w:pPr>
              <w:spacing w:after="0"/>
              <w:ind w:left="0"/>
              <w:jc w:val="left"/>
            </w:pPr>
            <w:r>
              <w:rPr>
                <w:rFonts w:ascii="Arial"/>
                <w:b w:val="false"/>
                <w:i w:val="false"/>
                <w:color w:val="000000"/>
                <w:sz w:val="15"/>
              </w:rPr>
              <w:t xml:space="preserve"> </w:t>
            </w:r>
          </w:p>
          <w:bookmarkEnd w:id="16504"/>
        </w:tc>
        <w:tc>
          <w:tcPr>
            <w:tcW w:w="2325" w:type="dxa"/>
            <w:tcBorders>
              <w:top w:val="outset" w:color="000000" w:sz="8"/>
              <w:left w:val="outset" w:color="000000" w:sz="8"/>
              <w:bottom w:val="outset" w:color="000000" w:sz="8"/>
              <w:right w:val="outset" w:color="000000" w:sz="8"/>
            </w:tcBorders>
            <w:vAlign w:val="center"/>
          </w:tcPr>
          <w:bookmarkStart w:name="18311" w:id="16505"/>
          <w:p>
            <w:pPr>
              <w:spacing w:after="0"/>
              <w:ind w:left="0"/>
              <w:jc w:val="left"/>
            </w:pPr>
            <w:r>
              <w:rPr>
                <w:rFonts w:ascii="Arial"/>
                <w:b w:val="false"/>
                <w:i w:val="false"/>
                <w:color w:val="000000"/>
                <w:sz w:val="15"/>
              </w:rPr>
              <w:t xml:space="preserve"> </w:t>
            </w:r>
          </w:p>
          <w:bookmarkEnd w:id="16505"/>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312" w:id="16506"/>
          <w:p>
            <w:pPr>
              <w:spacing w:after="0"/>
              <w:ind w:left="0"/>
              <w:jc w:val="left"/>
            </w:pPr>
            <w:r>
              <w:rPr>
                <w:rFonts w:ascii="Arial"/>
                <w:b w:val="false"/>
                <w:i w:val="false"/>
                <w:color w:val="000000"/>
                <w:sz w:val="15"/>
              </w:rPr>
              <w:t>Частина популяції з генетичним поліморфізмом (зазначити, яким саме)</w:t>
            </w:r>
          </w:p>
          <w:bookmarkEnd w:id="16506"/>
        </w:tc>
        <w:tc>
          <w:tcPr>
            <w:tcW w:w="2810" w:type="dxa"/>
            <w:tcBorders>
              <w:top w:val="outset" w:color="000000" w:sz="8"/>
              <w:left w:val="outset" w:color="000000" w:sz="8"/>
              <w:bottom w:val="outset" w:color="000000" w:sz="8"/>
              <w:right w:val="outset" w:color="000000" w:sz="8"/>
            </w:tcBorders>
            <w:vAlign w:val="center"/>
          </w:tcPr>
          <w:bookmarkStart w:name="18313" w:id="16507"/>
          <w:p>
            <w:pPr>
              <w:spacing w:after="0"/>
              <w:ind w:left="0"/>
              <w:jc w:val="left"/>
            </w:pPr>
            <w:r>
              <w:rPr>
                <w:rFonts w:ascii="Arial"/>
                <w:b w:val="false"/>
                <w:i w:val="false"/>
                <w:color w:val="000000"/>
                <w:sz w:val="15"/>
              </w:rPr>
              <w:t xml:space="preserve"> </w:t>
            </w:r>
          </w:p>
          <w:bookmarkEnd w:id="16507"/>
        </w:tc>
        <w:tc>
          <w:tcPr>
            <w:tcW w:w="2325" w:type="dxa"/>
            <w:tcBorders>
              <w:top w:val="outset" w:color="000000" w:sz="8"/>
              <w:left w:val="outset" w:color="000000" w:sz="8"/>
              <w:bottom w:val="outset" w:color="000000" w:sz="8"/>
              <w:right w:val="outset" w:color="000000" w:sz="8"/>
            </w:tcBorders>
            <w:vAlign w:val="center"/>
          </w:tcPr>
          <w:bookmarkStart w:name="18314" w:id="16508"/>
          <w:p>
            <w:pPr>
              <w:spacing w:after="0"/>
              <w:ind w:left="0"/>
              <w:jc w:val="left"/>
            </w:pPr>
            <w:r>
              <w:rPr>
                <w:rFonts w:ascii="Arial"/>
                <w:b w:val="false"/>
                <w:i w:val="false"/>
                <w:color w:val="000000"/>
                <w:sz w:val="15"/>
              </w:rPr>
              <w:t xml:space="preserve"> </w:t>
            </w:r>
          </w:p>
          <w:bookmarkEnd w:id="1650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8315" w:id="16509"/>
          <w:p>
            <w:pPr>
              <w:spacing w:after="0"/>
              <w:ind w:left="0"/>
              <w:jc w:val="left"/>
            </w:pPr>
            <w:r>
              <w:rPr>
                <w:rFonts w:ascii="Arial"/>
                <w:b w:val="false"/>
                <w:i w:val="false"/>
                <w:color w:val="000000"/>
                <w:sz w:val="15"/>
              </w:rPr>
              <w:t>Імунокомпрометовані пацієнти</w:t>
            </w:r>
          </w:p>
          <w:bookmarkEnd w:id="16509"/>
        </w:tc>
        <w:tc>
          <w:tcPr>
            <w:tcW w:w="2810" w:type="dxa"/>
            <w:tcBorders>
              <w:top w:val="outset" w:color="000000" w:sz="8"/>
              <w:left w:val="outset" w:color="000000" w:sz="8"/>
              <w:bottom w:val="outset" w:color="000000" w:sz="8"/>
              <w:right w:val="outset" w:color="000000" w:sz="8"/>
            </w:tcBorders>
            <w:vAlign w:val="center"/>
          </w:tcPr>
          <w:bookmarkStart w:name="18316" w:id="16510"/>
          <w:p>
            <w:pPr>
              <w:spacing w:after="0"/>
              <w:ind w:left="0"/>
              <w:jc w:val="left"/>
            </w:pPr>
            <w:r>
              <w:rPr>
                <w:rFonts w:ascii="Arial"/>
                <w:b w:val="false"/>
                <w:i w:val="false"/>
                <w:color w:val="000000"/>
                <w:sz w:val="15"/>
              </w:rPr>
              <w:t xml:space="preserve"> </w:t>
            </w:r>
          </w:p>
          <w:bookmarkEnd w:id="16510"/>
        </w:tc>
        <w:tc>
          <w:tcPr>
            <w:tcW w:w="2325" w:type="dxa"/>
            <w:tcBorders>
              <w:top w:val="outset" w:color="000000" w:sz="8"/>
              <w:left w:val="outset" w:color="000000" w:sz="8"/>
              <w:bottom w:val="outset" w:color="000000" w:sz="8"/>
              <w:right w:val="outset" w:color="000000" w:sz="8"/>
            </w:tcBorders>
            <w:vAlign w:val="center"/>
          </w:tcPr>
          <w:bookmarkStart w:name="18317" w:id="16511"/>
          <w:p>
            <w:pPr>
              <w:spacing w:after="0"/>
              <w:ind w:left="0"/>
              <w:jc w:val="left"/>
            </w:pPr>
            <w:r>
              <w:rPr>
                <w:rFonts w:ascii="Arial"/>
                <w:b w:val="false"/>
                <w:i w:val="false"/>
                <w:color w:val="000000"/>
                <w:sz w:val="15"/>
              </w:rPr>
              <w:t xml:space="preserve"> </w:t>
            </w:r>
          </w:p>
          <w:bookmarkEnd w:id="16511"/>
        </w:tc>
      </w:tr>
    </w:tbl>
    <w:p>
      <w:pPr>
        <w:spacing/>
        <w:ind w:left="0"/>
        <w:jc w:val="left"/>
      </w:pPr>
      <w:r>
        <w:br/>
      </w:r>
    </w:p>
    <w:bookmarkStart w:name="18318" w:id="16512"/>
    <w:p>
      <w:pPr>
        <w:pStyle w:val="Heading3"/>
        <w:spacing w:after="0"/>
        <w:ind w:left="0"/>
        <w:jc w:val="center"/>
      </w:pPr>
      <w:r>
        <w:rPr>
          <w:rFonts w:ascii="Arial"/>
          <w:color w:val="000000"/>
          <w:sz w:val="27"/>
        </w:rPr>
        <w:t>МОДУЛЬ CIV. ПОПУЛЯЦІЇ, ЯКІ НЕ ВИВЧАЛИСЬ ПІД ЧАС КЛІНІЧНИХ ВИПРОБУВАНЬ</w:t>
      </w:r>
    </w:p>
    <w:bookmarkEnd w:id="16512"/>
    <w:bookmarkStart w:name="18319" w:id="16513"/>
    <w:p>
      <w:pPr>
        <w:spacing w:after="0"/>
        <w:ind w:firstLine="240"/>
        <w:jc w:val="left"/>
      </w:pPr>
      <w:r>
        <w:rPr>
          <w:rFonts w:ascii="Arial"/>
          <w:b w:val="false"/>
          <w:i w:val="false"/>
          <w:color w:val="000000"/>
          <w:sz w:val="18"/>
        </w:rPr>
        <w:t>Надаються дані щодо обмеження популяції, що вивчалась під час клінічних випробувань, в частині прогнозування безпеки лікарського(их) засобу(ів) на фармацевтичному ринку. Припущення і міркування, наведені в модулі CIV.3, мають враховувати специфіку лікарського(их) засобу(ів) і його (їх) передбачуваного використання, тому можуть включати інші категорії, що досліджувалися обмежено або не досліджувалися взагалі. Обмеження можуть також виникати через застосування в різних умовах.</w:t>
      </w:r>
    </w:p>
    <w:bookmarkEnd w:id="16513"/>
    <w:bookmarkStart w:name="18320" w:id="16514"/>
    <w:p>
      <w:pPr>
        <w:spacing w:after="0"/>
        <w:ind w:firstLine="240"/>
        <w:jc w:val="left"/>
      </w:pPr>
      <w:r>
        <w:rPr>
          <w:rFonts w:ascii="Arial"/>
          <w:b/>
          <w:i w:val="false"/>
          <w:color w:val="000000"/>
          <w:sz w:val="18"/>
        </w:rPr>
        <w:t>CIV.1. Обмеження виявлення побічних реакцій, загальні для програм клінічних випробувань</w:t>
      </w:r>
    </w:p>
    <w:bookmarkEnd w:id="16514"/>
    <w:bookmarkStart w:name="18321" w:id="16515"/>
    <w:p>
      <w:pPr>
        <w:spacing w:after="0"/>
        <w:ind w:firstLine="240"/>
        <w:jc w:val="left"/>
      </w:pPr>
      <w:r>
        <w:rPr>
          <w:rFonts w:ascii="Arial"/>
          <w:b w:val="false"/>
          <w:i w:val="false"/>
          <w:color w:val="000000"/>
          <w:sz w:val="18"/>
        </w:rPr>
        <w:t>Під час клінічних випробувань через наявність відомих обмежень (швидше за все) не можуть бути виявлені види побічних реакцій, що зазначені нижче. Залежно від кількості пацієнтів, які брали участь у клінічних випробуваннях, тривалості експозиції, сумарної дози лікарського(их) засобу(ів), дії лікарського(их) засобу(ів) тощо потрібно обумовити, які саме побічні реакції можна виявити.</w:t>
      </w:r>
    </w:p>
    <w:bookmarkEnd w:id="165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4263"/>
        <w:gridCol w:w="2713"/>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322" w:id="16516"/>
          <w:p>
            <w:pPr>
              <w:spacing w:after="0"/>
              <w:ind w:left="0"/>
              <w:jc w:val="center"/>
            </w:pPr>
            <w:r>
              <w:rPr>
                <w:rFonts w:ascii="Arial"/>
                <w:b/>
                <w:i w:val="false"/>
                <w:color w:val="000000"/>
                <w:sz w:val="15"/>
              </w:rPr>
              <w:t>Здатність виявлення побічних реакцій</w:t>
            </w:r>
          </w:p>
          <w:bookmarkEnd w:id="16516"/>
        </w:tc>
        <w:tc>
          <w:tcPr>
            <w:tcW w:w="4263" w:type="dxa"/>
            <w:tcBorders>
              <w:top w:val="outset" w:color="000000" w:sz="8"/>
              <w:left w:val="outset" w:color="000000" w:sz="8"/>
              <w:bottom w:val="outset" w:color="000000" w:sz="8"/>
              <w:right w:val="outset" w:color="000000" w:sz="8"/>
            </w:tcBorders>
            <w:vAlign w:val="center"/>
          </w:tcPr>
          <w:bookmarkStart w:name="18323" w:id="16517"/>
          <w:p>
            <w:pPr>
              <w:spacing w:after="0"/>
              <w:ind w:left="0"/>
              <w:jc w:val="center"/>
            </w:pPr>
            <w:r>
              <w:rPr>
                <w:rFonts w:ascii="Arial"/>
                <w:b/>
                <w:i w:val="false"/>
                <w:color w:val="000000"/>
                <w:sz w:val="15"/>
              </w:rPr>
              <w:t>Обмеження програми клінічних випробувань</w:t>
            </w:r>
          </w:p>
          <w:bookmarkEnd w:id="16517"/>
        </w:tc>
        <w:tc>
          <w:tcPr>
            <w:tcW w:w="2713" w:type="dxa"/>
            <w:tcBorders>
              <w:top w:val="outset" w:color="000000" w:sz="8"/>
              <w:left w:val="outset" w:color="000000" w:sz="8"/>
              <w:bottom w:val="outset" w:color="000000" w:sz="8"/>
              <w:right w:val="outset" w:color="000000" w:sz="8"/>
            </w:tcBorders>
            <w:vAlign w:val="center"/>
          </w:tcPr>
          <w:bookmarkStart w:name="18324" w:id="16518"/>
          <w:p>
            <w:pPr>
              <w:spacing w:after="0"/>
              <w:ind w:left="0"/>
              <w:jc w:val="center"/>
            </w:pPr>
            <w:r>
              <w:rPr>
                <w:rFonts w:ascii="Arial"/>
                <w:b/>
                <w:i w:val="false"/>
                <w:color w:val="000000"/>
                <w:sz w:val="15"/>
              </w:rPr>
              <w:t>Наслідки для цільової популяції</w:t>
            </w:r>
          </w:p>
          <w:bookmarkEnd w:id="16518"/>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325" w:id="16519"/>
          <w:p>
            <w:pPr>
              <w:spacing w:after="0"/>
              <w:ind w:left="0"/>
              <w:jc w:val="left"/>
            </w:pPr>
            <w:r>
              <w:rPr>
                <w:rFonts w:ascii="Arial"/>
                <w:b w:val="false"/>
                <w:i w:val="false"/>
                <w:color w:val="000000"/>
                <w:sz w:val="15"/>
              </w:rPr>
              <w:t>Рідкісні побічні реакції (може бути доцільним обрання інших методів визначення частоти розвитку побічних реакцій)</w:t>
            </w:r>
          </w:p>
          <w:bookmarkEnd w:id="16519"/>
        </w:tc>
        <w:tc>
          <w:tcPr>
            <w:tcW w:w="4263" w:type="dxa"/>
            <w:tcBorders>
              <w:top w:val="outset" w:color="000000" w:sz="8"/>
              <w:left w:val="outset" w:color="000000" w:sz="8"/>
              <w:bottom w:val="outset" w:color="000000" w:sz="8"/>
              <w:right w:val="outset" w:color="000000" w:sz="8"/>
            </w:tcBorders>
            <w:vAlign w:val="center"/>
          </w:tcPr>
          <w:bookmarkStart w:name="18326" w:id="16520"/>
          <w:p>
            <w:pPr>
              <w:spacing w:after="0"/>
              <w:ind w:left="0"/>
              <w:jc w:val="left"/>
            </w:pPr>
            <w:r>
              <w:rPr>
                <w:rFonts w:ascii="Arial"/>
                <w:b w:val="false"/>
                <w:i w:val="false"/>
                <w:color w:val="000000"/>
                <w:sz w:val="15"/>
              </w:rPr>
              <w:t>(наприклад, 12600 пацієнтів піддавалися впливу лікарського засобу протягом всієї програми клінічних випробувань)</w:t>
            </w:r>
          </w:p>
          <w:bookmarkEnd w:id="16520"/>
        </w:tc>
        <w:tc>
          <w:tcPr>
            <w:tcW w:w="2713" w:type="dxa"/>
            <w:tcBorders>
              <w:top w:val="outset" w:color="000000" w:sz="8"/>
              <w:left w:val="outset" w:color="000000" w:sz="8"/>
              <w:bottom w:val="outset" w:color="000000" w:sz="8"/>
              <w:right w:val="outset" w:color="000000" w:sz="8"/>
            </w:tcBorders>
            <w:vAlign w:val="center"/>
          </w:tcPr>
          <w:bookmarkStart w:name="18327" w:id="16521"/>
          <w:p>
            <w:pPr>
              <w:spacing w:after="0"/>
              <w:ind w:left="0"/>
              <w:jc w:val="left"/>
            </w:pPr>
            <w:r>
              <w:rPr>
                <w:rFonts w:ascii="Arial"/>
                <w:b w:val="false"/>
                <w:i w:val="false"/>
                <w:color w:val="000000"/>
                <w:sz w:val="15"/>
              </w:rPr>
              <w:t>(наприклад, побічні реакції з частотою більше ніж 1 на 4200 пацієнтів могли бути виявлені у випадку, коли не було фонових випадків)</w:t>
            </w:r>
          </w:p>
          <w:bookmarkEnd w:id="16521"/>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328" w:id="16522"/>
          <w:p>
            <w:pPr>
              <w:spacing w:after="0"/>
              <w:ind w:left="0"/>
              <w:jc w:val="left"/>
            </w:pPr>
            <w:r>
              <w:rPr>
                <w:rFonts w:ascii="Arial"/>
                <w:b w:val="false"/>
                <w:i w:val="false"/>
                <w:color w:val="000000"/>
                <w:sz w:val="15"/>
              </w:rPr>
              <w:t>Побічні реакції внаслідок тривалого застосування</w:t>
            </w:r>
          </w:p>
          <w:bookmarkEnd w:id="16522"/>
        </w:tc>
        <w:tc>
          <w:tcPr>
            <w:tcW w:w="4263" w:type="dxa"/>
            <w:tcBorders>
              <w:top w:val="outset" w:color="000000" w:sz="8"/>
              <w:left w:val="outset" w:color="000000" w:sz="8"/>
              <w:bottom w:val="outset" w:color="000000" w:sz="8"/>
              <w:right w:val="outset" w:color="000000" w:sz="8"/>
            </w:tcBorders>
            <w:vAlign w:val="center"/>
          </w:tcPr>
          <w:bookmarkStart w:name="18329" w:id="16523"/>
          <w:p>
            <w:pPr>
              <w:spacing w:after="0"/>
              <w:ind w:left="0"/>
              <w:jc w:val="left"/>
            </w:pPr>
            <w:r>
              <w:rPr>
                <w:rFonts w:ascii="Arial"/>
                <w:b w:val="false"/>
                <w:i w:val="false"/>
                <w:color w:val="000000"/>
                <w:sz w:val="15"/>
              </w:rPr>
              <w:t>(наприклад, 3000 жінок приймали препарат X більше 4 років і у них не було виявлено жодного випадку карциноми ендометрію. У 42 жінок, які приймали препарат X, спостерігалася гіперплазія ендометрію порівняно з 35 жінками в групі без експозиції (2000))</w:t>
            </w:r>
          </w:p>
          <w:bookmarkEnd w:id="16523"/>
        </w:tc>
        <w:tc>
          <w:tcPr>
            <w:tcW w:w="2713" w:type="dxa"/>
            <w:tcBorders>
              <w:top w:val="outset" w:color="000000" w:sz="8"/>
              <w:left w:val="outset" w:color="000000" w:sz="8"/>
              <w:bottom w:val="outset" w:color="000000" w:sz="8"/>
              <w:right w:val="outset" w:color="000000" w:sz="8"/>
            </w:tcBorders>
            <w:vAlign w:val="center"/>
          </w:tcPr>
          <w:bookmarkStart w:name="18330" w:id="16524"/>
          <w:p>
            <w:pPr>
              <w:spacing w:after="0"/>
              <w:ind w:left="0"/>
              <w:jc w:val="left"/>
            </w:pPr>
            <w:r>
              <w:rPr>
                <w:rFonts w:ascii="Arial"/>
                <w:b w:val="false"/>
                <w:i w:val="false"/>
                <w:color w:val="000000"/>
                <w:sz w:val="15"/>
              </w:rPr>
              <w:t>(наприклад, згідно з отриманими даними препарат X не впливає на проліферацію ендометрію протягом перших 4 років лікування. Передбачається, що препарат X (наводиться, що саме передбачається))</w:t>
            </w:r>
          </w:p>
          <w:bookmarkEnd w:id="16524"/>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331" w:id="16525"/>
          <w:p>
            <w:pPr>
              <w:spacing w:after="0"/>
              <w:ind w:left="0"/>
              <w:jc w:val="left"/>
            </w:pPr>
            <w:r>
              <w:rPr>
                <w:rFonts w:ascii="Arial"/>
                <w:b w:val="false"/>
                <w:i w:val="false"/>
                <w:color w:val="000000"/>
                <w:sz w:val="15"/>
              </w:rPr>
              <w:t>Побічні реакції внаслідок кумулятивного ефекту</w:t>
            </w:r>
          </w:p>
          <w:bookmarkEnd w:id="16525"/>
        </w:tc>
        <w:tc>
          <w:tcPr>
            <w:tcW w:w="4263" w:type="dxa"/>
            <w:tcBorders>
              <w:top w:val="outset" w:color="000000" w:sz="8"/>
              <w:left w:val="outset" w:color="000000" w:sz="8"/>
              <w:bottom w:val="outset" w:color="000000" w:sz="8"/>
              <w:right w:val="outset" w:color="000000" w:sz="8"/>
            </w:tcBorders>
            <w:vAlign w:val="center"/>
          </w:tcPr>
          <w:bookmarkStart w:name="18332" w:id="16526"/>
          <w:p>
            <w:pPr>
              <w:spacing w:after="0"/>
              <w:ind w:left="0"/>
              <w:jc w:val="left"/>
            </w:pPr>
            <w:r>
              <w:rPr>
                <w:rFonts w:ascii="Arial"/>
                <w:b w:val="false"/>
                <w:i w:val="false"/>
                <w:color w:val="000000"/>
                <w:sz w:val="15"/>
              </w:rPr>
              <w:t>(наприклад, специфічна органна токсичність)</w:t>
            </w:r>
          </w:p>
          <w:bookmarkEnd w:id="16526"/>
        </w:tc>
        <w:tc>
          <w:tcPr>
            <w:tcW w:w="2713" w:type="dxa"/>
            <w:tcBorders>
              <w:top w:val="outset" w:color="000000" w:sz="8"/>
              <w:left w:val="outset" w:color="000000" w:sz="8"/>
              <w:bottom w:val="outset" w:color="000000" w:sz="8"/>
              <w:right w:val="outset" w:color="000000" w:sz="8"/>
            </w:tcBorders>
            <w:vAlign w:val="center"/>
          </w:tcPr>
          <w:bookmarkStart w:name="18333" w:id="16527"/>
          <w:p>
            <w:pPr>
              <w:spacing w:after="0"/>
              <w:ind w:left="0"/>
              <w:jc w:val="left"/>
            </w:pPr>
            <w:r>
              <w:rPr>
                <w:rFonts w:ascii="Arial"/>
                <w:b w:val="false"/>
                <w:i w:val="false"/>
                <w:color w:val="000000"/>
                <w:sz w:val="15"/>
              </w:rPr>
              <w:t xml:space="preserve"> </w:t>
            </w:r>
          </w:p>
          <w:bookmarkEnd w:id="16527"/>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334" w:id="16528"/>
          <w:p>
            <w:pPr>
              <w:spacing w:after="0"/>
              <w:ind w:left="0"/>
              <w:jc w:val="left"/>
            </w:pPr>
            <w:r>
              <w:rPr>
                <w:rFonts w:ascii="Arial"/>
                <w:b w:val="false"/>
                <w:i w:val="false"/>
                <w:color w:val="000000"/>
                <w:sz w:val="15"/>
              </w:rPr>
              <w:t>Побічні реакції, що мають тривалий латентний період</w:t>
            </w:r>
          </w:p>
          <w:bookmarkEnd w:id="16528"/>
        </w:tc>
        <w:tc>
          <w:tcPr>
            <w:tcW w:w="4263" w:type="dxa"/>
            <w:tcBorders>
              <w:top w:val="outset" w:color="000000" w:sz="8"/>
              <w:left w:val="outset" w:color="000000" w:sz="8"/>
              <w:bottom w:val="outset" w:color="000000" w:sz="8"/>
              <w:right w:val="outset" w:color="000000" w:sz="8"/>
            </w:tcBorders>
            <w:vAlign w:val="center"/>
          </w:tcPr>
          <w:bookmarkStart w:name="18335" w:id="16529"/>
          <w:p>
            <w:pPr>
              <w:spacing w:after="0"/>
              <w:ind w:left="0"/>
              <w:jc w:val="left"/>
            </w:pPr>
            <w:r>
              <w:rPr>
                <w:rFonts w:ascii="Arial"/>
                <w:b w:val="false"/>
                <w:i w:val="false"/>
                <w:color w:val="000000"/>
                <w:sz w:val="15"/>
              </w:rPr>
              <w:t xml:space="preserve"> </w:t>
            </w:r>
          </w:p>
          <w:bookmarkEnd w:id="16529"/>
        </w:tc>
        <w:tc>
          <w:tcPr>
            <w:tcW w:w="2713" w:type="dxa"/>
            <w:tcBorders>
              <w:top w:val="outset" w:color="000000" w:sz="8"/>
              <w:left w:val="outset" w:color="000000" w:sz="8"/>
              <w:bottom w:val="outset" w:color="000000" w:sz="8"/>
              <w:right w:val="outset" w:color="000000" w:sz="8"/>
            </w:tcBorders>
            <w:vAlign w:val="center"/>
          </w:tcPr>
          <w:bookmarkStart w:name="18336" w:id="16530"/>
          <w:p>
            <w:pPr>
              <w:spacing w:after="0"/>
              <w:ind w:left="0"/>
              <w:jc w:val="left"/>
            </w:pPr>
            <w:r>
              <w:rPr>
                <w:rFonts w:ascii="Arial"/>
                <w:b w:val="false"/>
                <w:i w:val="false"/>
                <w:color w:val="000000"/>
                <w:sz w:val="15"/>
              </w:rPr>
              <w:t xml:space="preserve"> </w:t>
            </w:r>
          </w:p>
          <w:bookmarkEnd w:id="16530"/>
        </w:tc>
      </w:tr>
    </w:tbl>
    <w:p>
      <w:pPr>
        <w:spacing/>
        <w:ind w:left="0"/>
        <w:jc w:val="left"/>
      </w:pPr>
      <w:r>
        <w:br/>
      </w:r>
    </w:p>
    <w:bookmarkStart w:name="18337" w:id="16531"/>
    <w:p>
      <w:pPr>
        <w:spacing w:after="0"/>
        <w:ind w:firstLine="240"/>
        <w:jc w:val="left"/>
      </w:pPr>
      <w:r>
        <w:rPr>
          <w:rFonts w:ascii="Arial"/>
          <w:b/>
          <w:i w:val="false"/>
          <w:color w:val="000000"/>
          <w:sz w:val="18"/>
        </w:rPr>
        <w:t>CIV.2. Вплив критеріїв виключення згідно з програмою клінічних випробувань</w:t>
      </w:r>
    </w:p>
    <w:bookmarkEnd w:id="16531"/>
    <w:bookmarkStart w:name="18338" w:id="16532"/>
    <w:p>
      <w:pPr>
        <w:spacing w:after="0"/>
        <w:ind w:firstLine="240"/>
        <w:jc w:val="left"/>
      </w:pPr>
      <w:r>
        <w:rPr>
          <w:rFonts w:ascii="Arial"/>
          <w:b w:val="false"/>
          <w:i w:val="false"/>
          <w:color w:val="000000"/>
          <w:sz w:val="18"/>
        </w:rPr>
        <w:t>Надаються критерії виключення при проведенні клінічних випробувань. Інформація щодо критеріїв виключення має відображати їх вплив на програму клінічних випробувань та результати лікування цільової популяції.</w:t>
      </w:r>
    </w:p>
    <w:bookmarkEnd w:id="1653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639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339" w:id="16533"/>
          <w:p>
            <w:pPr>
              <w:spacing w:after="0"/>
              <w:ind w:left="0"/>
              <w:jc w:val="left"/>
            </w:pPr>
            <w:r>
              <w:rPr>
                <w:rFonts w:ascii="Arial"/>
                <w:b/>
                <w:i w:val="false"/>
                <w:color w:val="000000"/>
                <w:sz w:val="15"/>
              </w:rPr>
              <w:t>Критерії виключення, що є протипоказаннями до застосування</w:t>
            </w:r>
          </w:p>
          <w:bookmarkEnd w:id="16533"/>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340" w:id="16534"/>
          <w:p>
            <w:pPr>
              <w:spacing w:after="0"/>
              <w:ind w:left="0"/>
              <w:jc w:val="center"/>
            </w:pPr>
            <w:r>
              <w:rPr>
                <w:rFonts w:ascii="Arial"/>
                <w:b/>
                <w:i w:val="false"/>
                <w:color w:val="000000"/>
                <w:sz w:val="15"/>
              </w:rPr>
              <w:t>Критерії</w:t>
            </w:r>
          </w:p>
          <w:bookmarkEnd w:id="16534"/>
        </w:tc>
        <w:tc>
          <w:tcPr>
            <w:tcW w:w="6395" w:type="dxa"/>
            <w:tcBorders>
              <w:top w:val="outset" w:color="000000" w:sz="8"/>
              <w:left w:val="outset" w:color="000000" w:sz="8"/>
              <w:bottom w:val="outset" w:color="000000" w:sz="8"/>
              <w:right w:val="outset" w:color="000000" w:sz="8"/>
            </w:tcBorders>
            <w:vAlign w:val="center"/>
          </w:tcPr>
          <w:bookmarkStart w:name="18341" w:id="16535"/>
          <w:p>
            <w:pPr>
              <w:spacing w:after="0"/>
              <w:ind w:left="0"/>
              <w:jc w:val="center"/>
            </w:pPr>
            <w:r>
              <w:rPr>
                <w:rFonts w:ascii="Arial"/>
                <w:b/>
                <w:i w:val="false"/>
                <w:color w:val="000000"/>
                <w:sz w:val="15"/>
              </w:rPr>
              <w:t>Значення для цільової популяції</w:t>
            </w:r>
          </w:p>
          <w:bookmarkEnd w:id="16535"/>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342" w:id="16536"/>
          <w:p>
            <w:pPr>
              <w:spacing w:after="0"/>
              <w:ind w:left="0"/>
              <w:jc w:val="left"/>
            </w:pPr>
            <w:r>
              <w:rPr>
                <w:rFonts w:ascii="Arial"/>
                <w:b w:val="false"/>
                <w:i w:val="false"/>
                <w:color w:val="000000"/>
                <w:sz w:val="15"/>
              </w:rPr>
              <w:t>1</w:t>
            </w:r>
          </w:p>
          <w:bookmarkEnd w:id="16536"/>
        </w:tc>
        <w:tc>
          <w:tcPr>
            <w:tcW w:w="6395" w:type="dxa"/>
            <w:tcBorders>
              <w:top w:val="outset" w:color="000000" w:sz="8"/>
              <w:left w:val="outset" w:color="000000" w:sz="8"/>
              <w:bottom w:val="outset" w:color="000000" w:sz="8"/>
              <w:right w:val="outset" w:color="000000" w:sz="8"/>
            </w:tcBorders>
            <w:vAlign w:val="center"/>
          </w:tcPr>
          <w:bookmarkStart w:name="18343" w:id="16537"/>
          <w:p>
            <w:pPr>
              <w:spacing w:after="0"/>
              <w:ind w:left="0"/>
              <w:jc w:val="center"/>
            </w:pPr>
            <w:r>
              <w:rPr>
                <w:rFonts w:ascii="Arial"/>
                <w:b w:val="false"/>
                <w:i w:val="false"/>
                <w:color w:val="000000"/>
                <w:sz w:val="15"/>
              </w:rPr>
              <w:t xml:space="preserve"> </w:t>
            </w:r>
          </w:p>
          <w:bookmarkEnd w:id="16537"/>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344" w:id="16538"/>
          <w:p>
            <w:pPr>
              <w:spacing w:after="0"/>
              <w:ind w:left="0"/>
              <w:jc w:val="left"/>
            </w:pPr>
            <w:r>
              <w:rPr>
                <w:rFonts w:ascii="Arial"/>
                <w:b w:val="false"/>
                <w:i w:val="false"/>
                <w:color w:val="000000"/>
                <w:sz w:val="15"/>
              </w:rPr>
              <w:t>2 і так далі</w:t>
            </w:r>
          </w:p>
          <w:bookmarkEnd w:id="16538"/>
        </w:tc>
        <w:tc>
          <w:tcPr>
            <w:tcW w:w="6395" w:type="dxa"/>
            <w:tcBorders>
              <w:top w:val="outset" w:color="000000" w:sz="8"/>
              <w:left w:val="outset" w:color="000000" w:sz="8"/>
              <w:bottom w:val="outset" w:color="000000" w:sz="8"/>
              <w:right w:val="outset" w:color="000000" w:sz="8"/>
            </w:tcBorders>
            <w:vAlign w:val="center"/>
          </w:tcPr>
          <w:bookmarkStart w:name="18345" w:id="16539"/>
          <w:p>
            <w:pPr>
              <w:spacing w:after="0"/>
              <w:ind w:left="0"/>
              <w:jc w:val="center"/>
            </w:pPr>
            <w:r>
              <w:rPr>
                <w:rFonts w:ascii="Arial"/>
                <w:b w:val="false"/>
                <w:i w:val="false"/>
                <w:color w:val="000000"/>
                <w:sz w:val="15"/>
              </w:rPr>
              <w:t xml:space="preserve"> </w:t>
            </w:r>
          </w:p>
          <w:bookmarkEnd w:id="165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3101"/>
        <w:gridCol w:w="319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346" w:id="16540"/>
          <w:p>
            <w:pPr>
              <w:spacing w:after="0"/>
              <w:ind w:left="0"/>
              <w:jc w:val="left"/>
            </w:pPr>
            <w:r>
              <w:rPr>
                <w:rFonts w:ascii="Arial"/>
                <w:b/>
                <w:i w:val="false"/>
                <w:color w:val="000000"/>
                <w:sz w:val="15"/>
              </w:rPr>
              <w:t>Критерії виключення, що не є протипоказаннями до застосування</w:t>
            </w:r>
          </w:p>
          <w:bookmarkEnd w:id="16540"/>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347" w:id="16541"/>
          <w:p>
            <w:pPr>
              <w:spacing w:after="0"/>
              <w:ind w:left="0"/>
              <w:jc w:val="center"/>
            </w:pPr>
            <w:r>
              <w:rPr>
                <w:rFonts w:ascii="Arial"/>
                <w:b/>
                <w:i w:val="false"/>
                <w:color w:val="000000"/>
                <w:sz w:val="15"/>
              </w:rPr>
              <w:t>Критерії</w:t>
            </w:r>
          </w:p>
          <w:bookmarkEnd w:id="16541"/>
        </w:tc>
        <w:tc>
          <w:tcPr>
            <w:tcW w:w="3101" w:type="dxa"/>
            <w:tcBorders>
              <w:top w:val="outset" w:color="000000" w:sz="8"/>
              <w:left w:val="outset" w:color="000000" w:sz="8"/>
              <w:bottom w:val="outset" w:color="000000" w:sz="8"/>
              <w:right w:val="outset" w:color="000000" w:sz="8"/>
            </w:tcBorders>
            <w:vAlign w:val="center"/>
          </w:tcPr>
          <w:bookmarkStart w:name="18348" w:id="16542"/>
          <w:p>
            <w:pPr>
              <w:spacing w:after="0"/>
              <w:ind w:left="0"/>
              <w:jc w:val="center"/>
            </w:pPr>
            <w:r>
              <w:rPr>
                <w:rFonts w:ascii="Arial"/>
                <w:b/>
                <w:i w:val="false"/>
                <w:color w:val="000000"/>
                <w:sz w:val="15"/>
              </w:rPr>
              <w:t>Причина, через яку критерії віднесені до критеріїв виключення</w:t>
            </w:r>
          </w:p>
          <w:bookmarkEnd w:id="16542"/>
        </w:tc>
        <w:tc>
          <w:tcPr>
            <w:tcW w:w="3197" w:type="dxa"/>
            <w:tcBorders>
              <w:top w:val="outset" w:color="000000" w:sz="8"/>
              <w:left w:val="outset" w:color="000000" w:sz="8"/>
              <w:bottom w:val="outset" w:color="000000" w:sz="8"/>
              <w:right w:val="outset" w:color="000000" w:sz="8"/>
            </w:tcBorders>
            <w:vAlign w:val="center"/>
          </w:tcPr>
          <w:bookmarkStart w:name="18349" w:id="16543"/>
          <w:p>
            <w:pPr>
              <w:spacing w:after="0"/>
              <w:ind w:left="0"/>
              <w:jc w:val="center"/>
            </w:pPr>
            <w:r>
              <w:rPr>
                <w:rFonts w:ascii="Arial"/>
                <w:b/>
                <w:i w:val="false"/>
                <w:color w:val="000000"/>
                <w:sz w:val="15"/>
              </w:rPr>
              <w:t>Обґрунтування для невиконання критеріїв протипоказань до застосування</w:t>
            </w:r>
          </w:p>
          <w:bookmarkEnd w:id="16543"/>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350" w:id="16544"/>
          <w:p>
            <w:pPr>
              <w:spacing w:after="0"/>
              <w:ind w:left="0"/>
              <w:jc w:val="left"/>
            </w:pPr>
            <w:r>
              <w:rPr>
                <w:rFonts w:ascii="Arial"/>
                <w:b w:val="false"/>
                <w:i w:val="false"/>
                <w:color w:val="000000"/>
                <w:sz w:val="15"/>
              </w:rPr>
              <w:t>1</w:t>
            </w:r>
          </w:p>
          <w:bookmarkEnd w:id="16544"/>
        </w:tc>
        <w:tc>
          <w:tcPr>
            <w:tcW w:w="3101" w:type="dxa"/>
            <w:tcBorders>
              <w:top w:val="outset" w:color="000000" w:sz="8"/>
              <w:left w:val="outset" w:color="000000" w:sz="8"/>
              <w:bottom w:val="outset" w:color="000000" w:sz="8"/>
              <w:right w:val="outset" w:color="000000" w:sz="8"/>
            </w:tcBorders>
            <w:vAlign w:val="center"/>
          </w:tcPr>
          <w:bookmarkStart w:name="18351" w:id="16545"/>
          <w:p>
            <w:pPr>
              <w:spacing w:after="0"/>
              <w:ind w:left="0"/>
              <w:jc w:val="center"/>
            </w:pPr>
            <w:r>
              <w:rPr>
                <w:rFonts w:ascii="Arial"/>
                <w:b w:val="false"/>
                <w:i w:val="false"/>
                <w:color w:val="000000"/>
                <w:sz w:val="15"/>
              </w:rPr>
              <w:t xml:space="preserve"> </w:t>
            </w:r>
          </w:p>
          <w:bookmarkEnd w:id="16545"/>
        </w:tc>
        <w:tc>
          <w:tcPr>
            <w:tcW w:w="3197" w:type="dxa"/>
            <w:tcBorders>
              <w:top w:val="outset" w:color="000000" w:sz="8"/>
              <w:left w:val="outset" w:color="000000" w:sz="8"/>
              <w:bottom w:val="outset" w:color="000000" w:sz="8"/>
              <w:right w:val="outset" w:color="000000" w:sz="8"/>
            </w:tcBorders>
            <w:vAlign w:val="center"/>
          </w:tcPr>
          <w:bookmarkStart w:name="18352" w:id="16546"/>
          <w:p>
            <w:pPr>
              <w:spacing w:after="0"/>
              <w:ind w:left="0"/>
              <w:jc w:val="center"/>
            </w:pPr>
            <w:r>
              <w:rPr>
                <w:rFonts w:ascii="Arial"/>
                <w:b w:val="false"/>
                <w:i w:val="false"/>
                <w:color w:val="000000"/>
                <w:sz w:val="15"/>
              </w:rPr>
              <w:t xml:space="preserve"> </w:t>
            </w:r>
          </w:p>
          <w:bookmarkEnd w:id="16546"/>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353" w:id="16547"/>
          <w:p>
            <w:pPr>
              <w:spacing w:after="0"/>
              <w:ind w:left="0"/>
              <w:jc w:val="left"/>
            </w:pPr>
            <w:r>
              <w:rPr>
                <w:rFonts w:ascii="Arial"/>
                <w:b w:val="false"/>
                <w:i w:val="false"/>
                <w:color w:val="000000"/>
                <w:sz w:val="15"/>
              </w:rPr>
              <w:t>2 і так далі</w:t>
            </w:r>
          </w:p>
          <w:bookmarkEnd w:id="16547"/>
        </w:tc>
        <w:tc>
          <w:tcPr>
            <w:tcW w:w="3101" w:type="dxa"/>
            <w:tcBorders>
              <w:top w:val="outset" w:color="000000" w:sz="8"/>
              <w:left w:val="outset" w:color="000000" w:sz="8"/>
              <w:bottom w:val="outset" w:color="000000" w:sz="8"/>
              <w:right w:val="outset" w:color="000000" w:sz="8"/>
            </w:tcBorders>
            <w:vAlign w:val="center"/>
          </w:tcPr>
          <w:bookmarkStart w:name="18354" w:id="16548"/>
          <w:p>
            <w:pPr>
              <w:spacing w:after="0"/>
              <w:ind w:left="0"/>
              <w:jc w:val="center"/>
            </w:pPr>
            <w:r>
              <w:rPr>
                <w:rFonts w:ascii="Arial"/>
                <w:b w:val="false"/>
                <w:i w:val="false"/>
                <w:color w:val="000000"/>
                <w:sz w:val="15"/>
              </w:rPr>
              <w:t xml:space="preserve"> </w:t>
            </w:r>
          </w:p>
          <w:bookmarkEnd w:id="16548"/>
        </w:tc>
        <w:tc>
          <w:tcPr>
            <w:tcW w:w="3197" w:type="dxa"/>
            <w:tcBorders>
              <w:top w:val="outset" w:color="000000" w:sz="8"/>
              <w:left w:val="outset" w:color="000000" w:sz="8"/>
              <w:bottom w:val="outset" w:color="000000" w:sz="8"/>
              <w:right w:val="outset" w:color="000000" w:sz="8"/>
            </w:tcBorders>
            <w:vAlign w:val="center"/>
          </w:tcPr>
          <w:bookmarkStart w:name="18355" w:id="16549"/>
          <w:p>
            <w:pPr>
              <w:spacing w:after="0"/>
              <w:ind w:left="0"/>
              <w:jc w:val="center"/>
            </w:pPr>
            <w:r>
              <w:rPr>
                <w:rFonts w:ascii="Arial"/>
                <w:b w:val="false"/>
                <w:i w:val="false"/>
                <w:color w:val="000000"/>
                <w:sz w:val="15"/>
              </w:rPr>
              <w:t xml:space="preserve"> </w:t>
            </w:r>
          </w:p>
          <w:bookmarkEnd w:id="16549"/>
        </w:tc>
      </w:tr>
    </w:tbl>
    <w:p>
      <w:pPr>
        <w:spacing/>
        <w:ind w:left="0"/>
        <w:jc w:val="left"/>
      </w:pPr>
      <w:r>
        <w:br/>
      </w:r>
    </w:p>
    <w:bookmarkStart w:name="18356" w:id="16550"/>
    <w:p>
      <w:pPr>
        <w:spacing w:after="0"/>
        <w:ind w:firstLine="240"/>
        <w:jc w:val="left"/>
      </w:pPr>
      <w:r>
        <w:rPr>
          <w:rFonts w:ascii="Arial"/>
          <w:b/>
          <w:i w:val="false"/>
          <w:color w:val="000000"/>
          <w:sz w:val="18"/>
        </w:rPr>
        <w:t>CIV.3. Обмеження стосовно популяцій, які (як правило) недостатньо визначені в програмах клінічних випробувань</w:t>
      </w:r>
    </w:p>
    <w:bookmarkEnd w:id="16550"/>
    <w:bookmarkStart w:name="18357" w:id="16551"/>
    <w:p>
      <w:pPr>
        <w:spacing w:after="0"/>
        <w:ind w:firstLine="240"/>
        <w:jc w:val="left"/>
      </w:pPr>
      <w:r>
        <w:rPr>
          <w:rFonts w:ascii="Arial"/>
          <w:b w:val="false"/>
          <w:i w:val="false"/>
          <w:color w:val="000000"/>
          <w:sz w:val="18"/>
        </w:rPr>
        <w:t>Перелічені нижче категорії популяцій недостатньо висвітлені в програмах клінічних випробувань. Їх актуальність залежатиме від лікарського(их) засобу(ів), показань до застосування і програми клінічних випробувань. Можуть бути й інші обов'язкові для врахування категорії.</w:t>
      </w:r>
    </w:p>
    <w:bookmarkEnd w:id="16551"/>
    <w:bookmarkStart w:name="18358" w:id="16552"/>
    <w:p>
      <w:pPr>
        <w:spacing w:after="0"/>
        <w:ind w:firstLine="240"/>
        <w:jc w:val="left"/>
      </w:pPr>
      <w:r>
        <w:rPr>
          <w:rFonts w:ascii="Arial"/>
          <w:b/>
          <w:i w:val="false"/>
          <w:color w:val="000000"/>
          <w:sz w:val="18"/>
        </w:rPr>
        <w:t>1. Діти.</w:t>
      </w:r>
    </w:p>
    <w:bookmarkEnd w:id="16552"/>
    <w:bookmarkStart w:name="18359" w:id="16553"/>
    <w:p>
      <w:pPr>
        <w:spacing w:after="0"/>
        <w:ind w:firstLine="240"/>
        <w:jc w:val="left"/>
      </w:pPr>
      <w:r>
        <w:rPr>
          <w:rFonts w:ascii="Arial"/>
          <w:b w:val="false"/>
          <w:i w:val="false"/>
          <w:color w:val="000000"/>
          <w:sz w:val="18"/>
        </w:rPr>
        <w:t>Особлива увага приділяється досвіду застосування в різних педіатричних вікових групах (наприклад, згідно з розподілом за ICH HARMONISED TRIPARTITE GUIDELINE. CLINICAL INVESTIGATION OF MEDICINAL PRODUCTS IN THE PEDIATRIC POPULATION), оскільки такі пацієнти перебувають на різних фізіологічних та анатомічних стадіях розвитку. Якщо педіатричний досвід застосування обмежений певними віковими категоріями, слід обумовити наслідки для інших педіатричних вікових груп:</w:t>
      </w:r>
    </w:p>
    <w:bookmarkEnd w:id="16553"/>
    <w:bookmarkStart w:name="18360" w:id="16554"/>
    <w:p>
      <w:pPr>
        <w:spacing w:after="0"/>
        <w:ind w:firstLine="240"/>
        <w:jc w:val="left"/>
      </w:pPr>
      <w:r>
        <w:rPr>
          <w:rFonts w:ascii="Arial"/>
          <w:b w:val="false"/>
          <w:i w:val="false"/>
          <w:color w:val="000000"/>
          <w:sz w:val="18"/>
        </w:rPr>
        <w:t>недоношені;</w:t>
      </w:r>
    </w:p>
    <w:bookmarkEnd w:id="16554"/>
    <w:bookmarkStart w:name="18361" w:id="16555"/>
    <w:p>
      <w:pPr>
        <w:spacing w:after="0"/>
        <w:ind w:firstLine="240"/>
        <w:jc w:val="left"/>
      </w:pPr>
      <w:r>
        <w:rPr>
          <w:rFonts w:ascii="Arial"/>
          <w:b w:val="false"/>
          <w:i w:val="false"/>
          <w:color w:val="000000"/>
          <w:sz w:val="18"/>
        </w:rPr>
        <w:t>новонароджені (від народження до 27 днів);</w:t>
      </w:r>
    </w:p>
    <w:bookmarkEnd w:id="16555"/>
    <w:bookmarkStart w:name="18362" w:id="16556"/>
    <w:p>
      <w:pPr>
        <w:spacing w:after="0"/>
        <w:ind w:firstLine="240"/>
        <w:jc w:val="left"/>
      </w:pPr>
      <w:r>
        <w:rPr>
          <w:rFonts w:ascii="Arial"/>
          <w:b w:val="false"/>
          <w:i w:val="false"/>
          <w:color w:val="000000"/>
          <w:sz w:val="18"/>
        </w:rPr>
        <w:t>немовлята і малюки (від 28 днів до 23 місяців);</w:t>
      </w:r>
    </w:p>
    <w:bookmarkEnd w:id="16556"/>
    <w:bookmarkStart w:name="18363" w:id="16557"/>
    <w:p>
      <w:pPr>
        <w:spacing w:after="0"/>
        <w:ind w:firstLine="240"/>
        <w:jc w:val="left"/>
      </w:pPr>
      <w:r>
        <w:rPr>
          <w:rFonts w:ascii="Arial"/>
          <w:b w:val="false"/>
          <w:i w:val="false"/>
          <w:color w:val="000000"/>
          <w:sz w:val="18"/>
        </w:rPr>
        <w:t>діти (від 2 років до (наприклад) 11 років);</w:t>
      </w:r>
    </w:p>
    <w:bookmarkEnd w:id="16557"/>
    <w:bookmarkStart w:name="18364" w:id="16558"/>
    <w:p>
      <w:pPr>
        <w:spacing w:after="0"/>
        <w:ind w:firstLine="240"/>
        <w:jc w:val="left"/>
      </w:pPr>
      <w:r>
        <w:rPr>
          <w:rFonts w:ascii="Arial"/>
          <w:b w:val="false"/>
          <w:i w:val="false"/>
          <w:color w:val="000000"/>
          <w:sz w:val="18"/>
        </w:rPr>
        <w:t>підлітки (наприклад, з 12 до 18 років).</w:t>
      </w:r>
    </w:p>
    <w:bookmarkEnd w:id="16558"/>
    <w:bookmarkStart w:name="18365" w:id="16559"/>
    <w:p>
      <w:pPr>
        <w:spacing w:after="0"/>
        <w:ind w:firstLine="240"/>
        <w:jc w:val="left"/>
      </w:pPr>
      <w:r>
        <w:rPr>
          <w:rFonts w:ascii="Arial"/>
          <w:b/>
          <w:i w:val="false"/>
          <w:color w:val="000000"/>
          <w:sz w:val="18"/>
        </w:rPr>
        <w:t>2. Літні пацієнти.</w:t>
      </w:r>
    </w:p>
    <w:bookmarkEnd w:id="16559"/>
    <w:bookmarkStart w:name="18366" w:id="16560"/>
    <w:p>
      <w:pPr>
        <w:spacing w:after="0"/>
        <w:ind w:firstLine="240"/>
        <w:jc w:val="left"/>
      </w:pPr>
      <w:r>
        <w:rPr>
          <w:rFonts w:ascii="Arial"/>
          <w:b w:val="false"/>
          <w:i w:val="false"/>
          <w:color w:val="000000"/>
          <w:sz w:val="18"/>
        </w:rPr>
        <w:t>Обумовлюються наслідки застосування у пацієнтів 65 років і старше з належним розглядом початкового діапазону цього вікової групи. Ефект індивідуальних супутніх захворювань має обговорюватися в наступних розділах, але в цьому розділі потрібно розглянути вплив безлічі (помірних) супутніх захворювань, а також побічних реакцій, що потребують особливої уваги у літніх людей.</w:t>
      </w:r>
    </w:p>
    <w:bookmarkEnd w:id="16560"/>
    <w:bookmarkStart w:name="18367" w:id="16561"/>
    <w:p>
      <w:pPr>
        <w:spacing w:after="0"/>
        <w:ind w:firstLine="240"/>
        <w:jc w:val="left"/>
      </w:pPr>
      <w:r>
        <w:rPr>
          <w:rFonts w:ascii="Arial"/>
          <w:b w:val="false"/>
          <w:i w:val="false"/>
          <w:color w:val="000000"/>
          <w:sz w:val="18"/>
        </w:rPr>
        <w:t>Застосування лікарського(их) засобу(ів) у різних вікових групах</w:t>
      </w:r>
    </w:p>
    <w:bookmarkEnd w:id="16561"/>
    <w:bookmarkStart w:name="18368" w:id="16562"/>
    <w:p>
      <w:pPr>
        <w:spacing w:after="0"/>
        <w:ind w:firstLine="240"/>
        <w:jc w:val="left"/>
      </w:pPr>
      <w:r>
        <w:rPr>
          <w:rFonts w:ascii="Arial"/>
          <w:b w:val="false"/>
          <w:i w:val="false"/>
          <w:color w:val="000000"/>
          <w:sz w:val="18"/>
        </w:rPr>
        <w:t>(наприклад, 65 - 69 років; 70 - 74 роки; 75 - 79 років).</w:t>
      </w:r>
    </w:p>
    <w:bookmarkEnd w:id="16562"/>
    <w:bookmarkStart w:name="18369" w:id="16563"/>
    <w:p>
      <w:pPr>
        <w:spacing w:after="0"/>
        <w:ind w:firstLine="240"/>
        <w:jc w:val="left"/>
      </w:pPr>
      <w:r>
        <w:rPr>
          <w:rFonts w:ascii="Arial"/>
          <w:b w:val="false"/>
          <w:i w:val="false"/>
          <w:color w:val="000000"/>
          <w:sz w:val="18"/>
        </w:rPr>
        <w:t>Необхідність лабораторного скринінгу перед застосуванням лікарського(их) засобу(ів</w:t>
      </w:r>
      <w:r>
        <w:rPr>
          <w:rFonts w:ascii="Arial"/>
          <w:b w:val="false"/>
          <w:i/>
          <w:color w:val="000000"/>
          <w:sz w:val="18"/>
        </w:rPr>
        <w:t>).</w:t>
      </w:r>
    </w:p>
    <w:bookmarkEnd w:id="16563"/>
    <w:bookmarkStart w:name="18370" w:id="16564"/>
    <w:p>
      <w:pPr>
        <w:spacing w:after="0"/>
        <w:ind w:firstLine="240"/>
        <w:jc w:val="left"/>
      </w:pPr>
      <w:r>
        <w:rPr>
          <w:rFonts w:ascii="Arial"/>
          <w:b w:val="false"/>
          <w:i w:val="false"/>
          <w:color w:val="000000"/>
          <w:sz w:val="18"/>
        </w:rPr>
        <w:t>Вплив декількох супутніх захворювань.</w:t>
      </w:r>
    </w:p>
    <w:bookmarkEnd w:id="16564"/>
    <w:bookmarkStart w:name="18371" w:id="16565"/>
    <w:p>
      <w:pPr>
        <w:spacing w:after="0"/>
        <w:ind w:firstLine="240"/>
        <w:jc w:val="left"/>
      </w:pPr>
      <w:r>
        <w:rPr>
          <w:rFonts w:ascii="Arial"/>
          <w:b w:val="false"/>
          <w:i w:val="false"/>
          <w:color w:val="000000"/>
          <w:sz w:val="18"/>
        </w:rPr>
        <w:t>ПР, що потребують особливої уваги у літніх людей (наприклад, запаморочення, вплив на ЦНС).</w:t>
      </w:r>
    </w:p>
    <w:bookmarkEnd w:id="16565"/>
    <w:bookmarkStart w:name="18372" w:id="16566"/>
    <w:p>
      <w:pPr>
        <w:spacing w:after="0"/>
        <w:ind w:firstLine="240"/>
        <w:jc w:val="left"/>
      </w:pPr>
      <w:r>
        <w:rPr>
          <w:rFonts w:ascii="Arial"/>
          <w:b w:val="false"/>
          <w:i w:val="false"/>
          <w:color w:val="000000"/>
          <w:sz w:val="18"/>
        </w:rPr>
        <w:t>Вплив застосування декількох лікарських засобів.</w:t>
      </w:r>
    </w:p>
    <w:bookmarkEnd w:id="16566"/>
    <w:bookmarkStart w:name="18373" w:id="16567"/>
    <w:p>
      <w:pPr>
        <w:spacing w:after="0"/>
        <w:ind w:firstLine="240"/>
        <w:jc w:val="left"/>
      </w:pPr>
      <w:r>
        <w:rPr>
          <w:rFonts w:ascii="Arial"/>
          <w:b/>
          <w:i w:val="false"/>
          <w:color w:val="000000"/>
          <w:sz w:val="18"/>
        </w:rPr>
        <w:t>3. Вагітні жінки та/або жінки, які годують груддю.</w:t>
      </w:r>
    </w:p>
    <w:bookmarkEnd w:id="16567"/>
    <w:bookmarkStart w:name="18374" w:id="16568"/>
    <w:p>
      <w:pPr>
        <w:spacing w:after="0"/>
        <w:ind w:firstLine="240"/>
        <w:jc w:val="left"/>
      </w:pPr>
      <w:r>
        <w:rPr>
          <w:rFonts w:ascii="Arial"/>
          <w:b w:val="false"/>
          <w:i w:val="false"/>
          <w:color w:val="000000"/>
          <w:sz w:val="18"/>
        </w:rPr>
        <w:t>Якщо цільова популяція включає жінок дітородного віку, варто обумовити наслідки для вагітності та/або годування груддю. Якщо застосування контрацепції було критерієм включення в клінічне випробування, цей пункт має містити також таке:</w:t>
      </w:r>
    </w:p>
    <w:bookmarkEnd w:id="16568"/>
    <w:bookmarkStart w:name="18375" w:id="16569"/>
    <w:p>
      <w:pPr>
        <w:spacing w:after="0"/>
        <w:ind w:firstLine="240"/>
        <w:jc w:val="left"/>
      </w:pPr>
      <w:r>
        <w:rPr>
          <w:rFonts w:ascii="Arial"/>
          <w:b w:val="false"/>
          <w:i w:val="false"/>
          <w:color w:val="000000"/>
          <w:sz w:val="18"/>
        </w:rPr>
        <w:t>кількість вагітностей і їх результат;</w:t>
      </w:r>
    </w:p>
    <w:bookmarkEnd w:id="16569"/>
    <w:bookmarkStart w:name="18376" w:id="16570"/>
    <w:p>
      <w:pPr>
        <w:spacing w:after="0"/>
        <w:ind w:firstLine="240"/>
        <w:jc w:val="left"/>
      </w:pPr>
      <w:r>
        <w:rPr>
          <w:rFonts w:ascii="Arial"/>
          <w:b w:val="false"/>
          <w:i w:val="false"/>
          <w:color w:val="000000"/>
          <w:sz w:val="18"/>
        </w:rPr>
        <w:t>аналіз того, чому заходи контрацепції не подіяли (була це людська помилка чи взаємодія лікарських засобів (наприклад, з пероральними контрацептивами));</w:t>
      </w:r>
    </w:p>
    <w:bookmarkEnd w:id="16570"/>
    <w:bookmarkStart w:name="18377" w:id="16571"/>
    <w:p>
      <w:pPr>
        <w:spacing w:after="0"/>
        <w:ind w:firstLine="240"/>
        <w:jc w:val="left"/>
      </w:pPr>
      <w:r>
        <w:rPr>
          <w:rFonts w:ascii="Arial"/>
          <w:b w:val="false"/>
          <w:i w:val="false"/>
          <w:color w:val="000000"/>
          <w:sz w:val="18"/>
        </w:rPr>
        <w:t>наслідки застосування в менш контрольованих умовах (наприклад, чи матимуть засоби контрацепції, ефективні у відносно суворих умовах проведення клінічного випробування, таку саму ефективність у реальному житті) і, якщо необхідно, пропозиції щодо поліпшення.</w:t>
      </w:r>
    </w:p>
    <w:bookmarkEnd w:id="16571"/>
    <w:bookmarkStart w:name="18378" w:id="16572"/>
    <w:p>
      <w:pPr>
        <w:spacing w:after="0"/>
        <w:ind w:firstLine="240"/>
        <w:jc w:val="left"/>
      </w:pPr>
      <w:r>
        <w:rPr>
          <w:rFonts w:ascii="Arial"/>
          <w:b/>
          <w:i w:val="false"/>
          <w:color w:val="000000"/>
          <w:sz w:val="18"/>
        </w:rPr>
        <w:t>4. Пацієнти з порушенням функції печінки.</w:t>
      </w:r>
    </w:p>
    <w:bookmarkEnd w:id="16572"/>
    <w:bookmarkStart w:name="18379" w:id="16573"/>
    <w:p>
      <w:pPr>
        <w:spacing w:after="0"/>
        <w:ind w:firstLine="240"/>
        <w:jc w:val="left"/>
      </w:pPr>
      <w:r>
        <w:rPr>
          <w:rFonts w:ascii="Arial"/>
          <w:b/>
          <w:i w:val="false"/>
          <w:color w:val="000000"/>
          <w:sz w:val="18"/>
        </w:rPr>
        <w:t>5. Пацієнти з порушенням функції нирок.</w:t>
      </w:r>
    </w:p>
    <w:bookmarkEnd w:id="16573"/>
    <w:bookmarkStart w:name="18380" w:id="16574"/>
    <w:p>
      <w:pPr>
        <w:spacing w:after="0"/>
        <w:ind w:firstLine="240"/>
        <w:jc w:val="left"/>
      </w:pPr>
      <w:r>
        <w:rPr>
          <w:rFonts w:ascii="Arial"/>
          <w:b/>
          <w:i w:val="false"/>
          <w:color w:val="000000"/>
          <w:sz w:val="18"/>
        </w:rPr>
        <w:t>6. Пацієнти з іншими супутніми захворюваннями, наприклад:</w:t>
      </w:r>
    </w:p>
    <w:bookmarkEnd w:id="16574"/>
    <w:bookmarkStart w:name="18381" w:id="16575"/>
    <w:p>
      <w:pPr>
        <w:spacing w:after="0"/>
        <w:ind w:firstLine="240"/>
        <w:jc w:val="left"/>
      </w:pPr>
      <w:r>
        <w:rPr>
          <w:rFonts w:ascii="Arial"/>
          <w:b w:val="false"/>
          <w:i w:val="false"/>
          <w:color w:val="000000"/>
          <w:sz w:val="18"/>
        </w:rPr>
        <w:t>з порушеннями з боку серцево-судинної системи;</w:t>
      </w:r>
    </w:p>
    <w:bookmarkEnd w:id="16575"/>
    <w:bookmarkStart w:name="18382" w:id="16576"/>
    <w:p>
      <w:pPr>
        <w:spacing w:after="0"/>
        <w:ind w:firstLine="240"/>
        <w:jc w:val="left"/>
      </w:pPr>
      <w:r>
        <w:rPr>
          <w:rFonts w:ascii="Arial"/>
          <w:b w:val="false"/>
          <w:i w:val="false"/>
          <w:color w:val="000000"/>
          <w:sz w:val="18"/>
        </w:rPr>
        <w:t>імунокомпрометовані пацієнти (з імунодефіцитом), включаючи пацієнтів з трансплантацією органів.</w:t>
      </w:r>
    </w:p>
    <w:bookmarkEnd w:id="16576"/>
    <w:bookmarkStart w:name="18383" w:id="16577"/>
    <w:p>
      <w:pPr>
        <w:spacing w:after="0"/>
        <w:ind w:firstLine="240"/>
        <w:jc w:val="left"/>
      </w:pPr>
      <w:r>
        <w:rPr>
          <w:rFonts w:ascii="Arial"/>
          <w:b/>
          <w:i w:val="false"/>
          <w:color w:val="000000"/>
          <w:sz w:val="18"/>
        </w:rPr>
        <w:t>7. Пацієнти, тяжкість захворювання яких відрізняється від критеріїв залучення пацієнтів до клінічних випробувань.</w:t>
      </w:r>
    </w:p>
    <w:bookmarkEnd w:id="16577"/>
    <w:bookmarkStart w:name="18384" w:id="16578"/>
    <w:p>
      <w:pPr>
        <w:spacing w:after="0"/>
        <w:ind w:firstLine="240"/>
        <w:jc w:val="left"/>
      </w:pPr>
      <w:r>
        <w:rPr>
          <w:rFonts w:ascii="Arial"/>
          <w:b/>
          <w:i w:val="false"/>
          <w:color w:val="000000"/>
          <w:sz w:val="18"/>
        </w:rPr>
        <w:t>8. Частина популяції з відомим та відповідним поліморфізмом.</w:t>
      </w:r>
    </w:p>
    <w:bookmarkEnd w:id="16578"/>
    <w:bookmarkStart w:name="18385" w:id="16579"/>
    <w:p>
      <w:pPr>
        <w:spacing w:after="0"/>
        <w:ind w:firstLine="240"/>
        <w:jc w:val="left"/>
      </w:pPr>
      <w:r>
        <w:rPr>
          <w:rFonts w:ascii="Arial"/>
          <w:b w:val="false"/>
          <w:i w:val="false"/>
          <w:color w:val="000000"/>
          <w:sz w:val="18"/>
        </w:rPr>
        <w:t>У випадках, коли необхідно, аналізується ступінь фармакогенетичних ефектів і наслідків застосування генетичних біомаркерів в цільовій популяції. Вказуються результати застосування у пацієнтів з певним генетичним маркером/специфічною мутацією чи без або з невідомим статусом, зокрема, коли показання до застосування потребують проведення генетичного тестування.</w:t>
      </w:r>
    </w:p>
    <w:bookmarkEnd w:id="16579"/>
    <w:bookmarkStart w:name="18386" w:id="16580"/>
    <w:p>
      <w:pPr>
        <w:spacing w:after="0"/>
        <w:ind w:firstLine="240"/>
        <w:jc w:val="left"/>
      </w:pPr>
      <w:r>
        <w:rPr>
          <w:rFonts w:ascii="Arial"/>
          <w:b/>
          <w:i w:val="false"/>
          <w:color w:val="000000"/>
          <w:sz w:val="18"/>
        </w:rPr>
        <w:t>9. Пацієнти з різним расовим та/або етнічним походженням.</w:t>
      </w:r>
    </w:p>
    <w:bookmarkEnd w:id="16580"/>
    <w:bookmarkStart w:name="18387" w:id="16581"/>
    <w:p>
      <w:pPr>
        <w:spacing w:after="0"/>
        <w:ind w:firstLine="240"/>
        <w:jc w:val="left"/>
      </w:pPr>
      <w:r>
        <w:rPr>
          <w:rFonts w:ascii="Arial"/>
          <w:b w:val="false"/>
          <w:i w:val="false"/>
          <w:color w:val="000000"/>
          <w:sz w:val="18"/>
        </w:rPr>
        <w:t>Обумовлюються результати застосування препарату пацієнтами різного расового та/або етнічного походження. Зокрема, відмінності в частоті або типах варіантів гена для ензимів метаболізму лікарського(их) засобу(ів) можуть призвести до важливих відмінностей у фармакокінетиці та/або частоті розвитку побічних реакцій. Такі відмінності в частоті окремих алелів можуть мати наслідки у разі застосування лікарського(их) засобу(ів) або бути передумовою для тестування перед призначенням у окремих частин популяції (наприклад, HLA-B* 1502 алель пов'язаний з розвитком серйозних побічних реакцій з боку шкіри при застосуванні карбамазепіну і виявляється приблизно в 10 % деяких азіатських популяцій, але рідко у людей європеоїдної раси).</w:t>
      </w:r>
    </w:p>
    <w:bookmarkEnd w:id="16581"/>
    <w:bookmarkStart w:name="18388" w:id="16582"/>
    <w:p>
      <w:pPr>
        <w:spacing w:after="0"/>
        <w:ind w:firstLine="240"/>
        <w:jc w:val="left"/>
      </w:pPr>
      <w:r>
        <w:rPr>
          <w:rFonts w:ascii="Arial"/>
          <w:b/>
          <w:i w:val="false"/>
          <w:color w:val="000000"/>
          <w:sz w:val="18"/>
        </w:rPr>
        <w:t>CIV.4. Висновки щодо популяцій, які не вивчалися під час клінічних випробувань, та інші обмеження програми клінічних випробувань</w:t>
      </w:r>
    </w:p>
    <w:bookmarkEnd w:id="16582"/>
    <w:bookmarkStart w:name="18389" w:id="16583"/>
    <w:p>
      <w:pPr>
        <w:spacing w:after="0"/>
        <w:ind w:firstLine="240"/>
        <w:jc w:val="left"/>
      </w:pPr>
      <w:r>
        <w:rPr>
          <w:rFonts w:ascii="Arial"/>
          <w:b/>
          <w:i w:val="false"/>
          <w:color w:val="000000"/>
          <w:sz w:val="18"/>
        </w:rPr>
        <w:t>Відсутня інформація</w:t>
      </w:r>
    </w:p>
    <w:bookmarkEnd w:id="16583"/>
    <w:bookmarkStart w:name="18390" w:id="16584"/>
    <w:p>
      <w:pPr>
        <w:spacing w:after="0"/>
        <w:ind w:firstLine="240"/>
        <w:jc w:val="left"/>
      </w:pPr>
      <w:r>
        <w:rPr>
          <w:rFonts w:ascii="Arial"/>
          <w:b w:val="false"/>
          <w:i w:val="false"/>
          <w:color w:val="000000"/>
          <w:sz w:val="18"/>
        </w:rPr>
        <w:t>У разі якщо відсутня інформація згідно з протоколом клінічних випробувань може становити суттєвий ризик для цільової популяції, такий факт вважається проблемою безпеки і має бути описаний в цьому розділі. Якщо відсутня інформація була добре вивчена поза програмою клінічних випробувань, про це необхідно зазначити (з перехресним посиланням на відповідний розділ плану управління ризиками) в коментарях. Лише проблеми безпеки, які все ще не вирішено, мають бути перенесені до модуля CVIII частини II плану управління ризиками.</w:t>
      </w:r>
    </w:p>
    <w:bookmarkEnd w:id="1658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98"/>
        <w:gridCol w:w="3876"/>
        <w:gridCol w:w="2616"/>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391" w:id="16585"/>
          <w:p>
            <w:pPr>
              <w:spacing w:after="0"/>
              <w:ind w:left="0"/>
              <w:jc w:val="center"/>
            </w:pPr>
            <w:r>
              <w:rPr>
                <w:rFonts w:ascii="Arial"/>
                <w:b/>
                <w:i w:val="false"/>
                <w:color w:val="000000"/>
                <w:sz w:val="15"/>
              </w:rPr>
              <w:t>Проблеми безпеки, пов'язані з обмеженнями програми клінічних випробувань</w:t>
            </w:r>
          </w:p>
          <w:bookmarkEnd w:id="16585"/>
        </w:tc>
        <w:tc>
          <w:tcPr>
            <w:tcW w:w="2616" w:type="dxa"/>
            <w:tcBorders>
              <w:top w:val="outset" w:color="000000" w:sz="8"/>
              <w:left w:val="outset" w:color="000000" w:sz="8"/>
              <w:bottom w:val="outset" w:color="000000" w:sz="8"/>
              <w:right w:val="outset" w:color="000000" w:sz="8"/>
            </w:tcBorders>
            <w:vAlign w:val="center"/>
          </w:tcPr>
          <w:bookmarkStart w:name="18392" w:id="16586"/>
          <w:p>
            <w:pPr>
              <w:spacing w:after="0"/>
              <w:ind w:left="0"/>
              <w:jc w:val="center"/>
            </w:pPr>
            <w:r>
              <w:rPr>
                <w:rFonts w:ascii="Arial"/>
                <w:b/>
                <w:i w:val="false"/>
                <w:color w:val="000000"/>
                <w:sz w:val="15"/>
              </w:rPr>
              <w:t>Стан вирішення проблеми</w:t>
            </w:r>
          </w:p>
          <w:bookmarkEnd w:id="16586"/>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393" w:id="16587"/>
          <w:p>
            <w:pPr>
              <w:spacing w:after="0"/>
              <w:ind w:left="0"/>
              <w:jc w:val="center"/>
            </w:pPr>
            <w:r>
              <w:rPr>
                <w:rFonts w:ascii="Arial"/>
                <w:b/>
                <w:i w:val="false"/>
                <w:color w:val="000000"/>
                <w:sz w:val="15"/>
              </w:rPr>
              <w:t>проблема безпеки</w:t>
            </w:r>
          </w:p>
          <w:bookmarkEnd w:id="16587"/>
        </w:tc>
        <w:tc>
          <w:tcPr>
            <w:tcW w:w="3876" w:type="dxa"/>
            <w:tcBorders>
              <w:top w:val="outset" w:color="000000" w:sz="8"/>
              <w:left w:val="outset" w:color="000000" w:sz="8"/>
              <w:bottom w:val="outset" w:color="000000" w:sz="8"/>
              <w:right w:val="outset" w:color="000000" w:sz="8"/>
            </w:tcBorders>
            <w:vAlign w:val="center"/>
          </w:tcPr>
          <w:bookmarkStart w:name="18394" w:id="16588"/>
          <w:p>
            <w:pPr>
              <w:spacing w:after="0"/>
              <w:ind w:left="0"/>
              <w:jc w:val="center"/>
            </w:pPr>
            <w:r>
              <w:rPr>
                <w:rFonts w:ascii="Arial"/>
                <w:b/>
                <w:i w:val="false"/>
                <w:color w:val="000000"/>
                <w:sz w:val="15"/>
              </w:rPr>
              <w:t>коментар</w:t>
            </w:r>
          </w:p>
          <w:bookmarkEnd w:id="16588"/>
        </w:tc>
        <w:tc>
          <w:tcPr>
            <w:tcW w:w="2616" w:type="dxa"/>
            <w:tcBorders>
              <w:top w:val="outset" w:color="000000" w:sz="8"/>
              <w:left w:val="outset" w:color="000000" w:sz="8"/>
              <w:bottom w:val="outset" w:color="000000" w:sz="8"/>
              <w:right w:val="outset" w:color="000000" w:sz="8"/>
            </w:tcBorders>
            <w:vAlign w:val="center"/>
          </w:tcPr>
          <w:bookmarkStart w:name="18395" w:id="16589"/>
          <w:p>
            <w:pPr>
              <w:spacing w:after="0"/>
              <w:ind w:left="0"/>
              <w:jc w:val="center"/>
            </w:pPr>
            <w:r>
              <w:rPr>
                <w:rFonts w:ascii="Arial"/>
                <w:b/>
                <w:i w:val="false"/>
                <w:color w:val="000000"/>
                <w:sz w:val="15"/>
              </w:rPr>
              <w:t>та/ні</w:t>
            </w:r>
          </w:p>
          <w:bookmarkEnd w:id="16589"/>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396" w:id="16590"/>
          <w:p>
            <w:pPr>
              <w:spacing w:after="0"/>
              <w:ind w:left="0"/>
              <w:jc w:val="left"/>
            </w:pPr>
            <w:r>
              <w:rPr>
                <w:rFonts w:ascii="Arial"/>
                <w:b w:val="false"/>
                <w:i w:val="false"/>
                <w:color w:val="000000"/>
                <w:sz w:val="15"/>
              </w:rPr>
              <w:t>1</w:t>
            </w:r>
          </w:p>
          <w:bookmarkEnd w:id="16590"/>
        </w:tc>
        <w:tc>
          <w:tcPr>
            <w:tcW w:w="3876" w:type="dxa"/>
            <w:tcBorders>
              <w:top w:val="outset" w:color="000000" w:sz="8"/>
              <w:left w:val="outset" w:color="000000" w:sz="8"/>
              <w:bottom w:val="outset" w:color="000000" w:sz="8"/>
              <w:right w:val="outset" w:color="000000" w:sz="8"/>
            </w:tcBorders>
            <w:vAlign w:val="center"/>
          </w:tcPr>
          <w:bookmarkStart w:name="18397" w:id="16591"/>
          <w:p>
            <w:pPr>
              <w:spacing w:after="0"/>
              <w:ind w:left="0"/>
              <w:jc w:val="center"/>
            </w:pPr>
            <w:r>
              <w:rPr>
                <w:rFonts w:ascii="Arial"/>
                <w:b w:val="false"/>
                <w:i w:val="false"/>
                <w:color w:val="000000"/>
                <w:sz w:val="15"/>
              </w:rPr>
              <w:t xml:space="preserve"> </w:t>
            </w:r>
          </w:p>
          <w:bookmarkEnd w:id="16591"/>
        </w:tc>
        <w:tc>
          <w:tcPr>
            <w:tcW w:w="2616" w:type="dxa"/>
            <w:tcBorders>
              <w:top w:val="outset" w:color="000000" w:sz="8"/>
              <w:left w:val="outset" w:color="000000" w:sz="8"/>
              <w:bottom w:val="outset" w:color="000000" w:sz="8"/>
              <w:right w:val="outset" w:color="000000" w:sz="8"/>
            </w:tcBorders>
            <w:vAlign w:val="center"/>
          </w:tcPr>
          <w:bookmarkStart w:name="18398" w:id="16592"/>
          <w:p>
            <w:pPr>
              <w:spacing w:after="0"/>
              <w:ind w:left="0"/>
              <w:jc w:val="center"/>
            </w:pPr>
            <w:r>
              <w:rPr>
                <w:rFonts w:ascii="Arial"/>
                <w:b w:val="false"/>
                <w:i w:val="false"/>
                <w:color w:val="000000"/>
                <w:sz w:val="15"/>
              </w:rPr>
              <w:t xml:space="preserve"> </w:t>
            </w:r>
          </w:p>
          <w:bookmarkEnd w:id="16592"/>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399" w:id="16593"/>
          <w:p>
            <w:pPr>
              <w:spacing w:after="0"/>
              <w:ind w:left="0"/>
              <w:jc w:val="left"/>
            </w:pPr>
            <w:r>
              <w:rPr>
                <w:rFonts w:ascii="Arial"/>
                <w:b w:val="false"/>
                <w:i w:val="false"/>
                <w:color w:val="000000"/>
                <w:sz w:val="15"/>
              </w:rPr>
              <w:t>2</w:t>
            </w:r>
          </w:p>
          <w:bookmarkEnd w:id="16593"/>
        </w:tc>
        <w:tc>
          <w:tcPr>
            <w:tcW w:w="3876" w:type="dxa"/>
            <w:tcBorders>
              <w:top w:val="outset" w:color="000000" w:sz="8"/>
              <w:left w:val="outset" w:color="000000" w:sz="8"/>
              <w:bottom w:val="outset" w:color="000000" w:sz="8"/>
              <w:right w:val="outset" w:color="000000" w:sz="8"/>
            </w:tcBorders>
            <w:vAlign w:val="center"/>
          </w:tcPr>
          <w:bookmarkStart w:name="18400" w:id="16594"/>
          <w:p>
            <w:pPr>
              <w:spacing w:after="0"/>
              <w:ind w:left="0"/>
              <w:jc w:val="center"/>
            </w:pPr>
            <w:r>
              <w:rPr>
                <w:rFonts w:ascii="Arial"/>
                <w:b w:val="false"/>
                <w:i w:val="false"/>
                <w:color w:val="000000"/>
                <w:sz w:val="15"/>
              </w:rPr>
              <w:t xml:space="preserve"> </w:t>
            </w:r>
          </w:p>
          <w:bookmarkEnd w:id="16594"/>
        </w:tc>
        <w:tc>
          <w:tcPr>
            <w:tcW w:w="2616" w:type="dxa"/>
            <w:tcBorders>
              <w:top w:val="outset" w:color="000000" w:sz="8"/>
              <w:left w:val="outset" w:color="000000" w:sz="8"/>
              <w:bottom w:val="outset" w:color="000000" w:sz="8"/>
              <w:right w:val="outset" w:color="000000" w:sz="8"/>
            </w:tcBorders>
            <w:vAlign w:val="center"/>
          </w:tcPr>
          <w:bookmarkStart w:name="18401" w:id="16595"/>
          <w:p>
            <w:pPr>
              <w:spacing w:after="0"/>
              <w:ind w:left="0"/>
              <w:jc w:val="center"/>
            </w:pPr>
            <w:r>
              <w:rPr>
                <w:rFonts w:ascii="Arial"/>
                <w:b w:val="false"/>
                <w:i w:val="false"/>
                <w:color w:val="000000"/>
                <w:sz w:val="15"/>
              </w:rPr>
              <w:t xml:space="preserve"> </w:t>
            </w:r>
          </w:p>
          <w:bookmarkEnd w:id="16595"/>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402" w:id="16596"/>
          <w:p>
            <w:pPr>
              <w:spacing w:after="0"/>
              <w:ind w:left="0"/>
              <w:jc w:val="left"/>
            </w:pPr>
            <w:r>
              <w:rPr>
                <w:rFonts w:ascii="Arial"/>
                <w:b w:val="false"/>
                <w:i w:val="false"/>
                <w:color w:val="000000"/>
                <w:sz w:val="15"/>
              </w:rPr>
              <w:t>...</w:t>
            </w:r>
          </w:p>
          <w:bookmarkEnd w:id="16596"/>
        </w:tc>
        <w:tc>
          <w:tcPr>
            <w:tcW w:w="3876" w:type="dxa"/>
            <w:tcBorders>
              <w:top w:val="outset" w:color="000000" w:sz="8"/>
              <w:left w:val="outset" w:color="000000" w:sz="8"/>
              <w:bottom w:val="outset" w:color="000000" w:sz="8"/>
              <w:right w:val="outset" w:color="000000" w:sz="8"/>
            </w:tcBorders>
            <w:vAlign w:val="center"/>
          </w:tcPr>
          <w:bookmarkStart w:name="18403" w:id="16597"/>
          <w:p>
            <w:pPr>
              <w:spacing w:after="0"/>
              <w:ind w:left="0"/>
              <w:jc w:val="center"/>
            </w:pPr>
            <w:r>
              <w:rPr>
                <w:rFonts w:ascii="Arial"/>
                <w:b w:val="false"/>
                <w:i w:val="false"/>
                <w:color w:val="000000"/>
                <w:sz w:val="15"/>
              </w:rPr>
              <w:t xml:space="preserve"> </w:t>
            </w:r>
          </w:p>
          <w:bookmarkEnd w:id="16597"/>
        </w:tc>
        <w:tc>
          <w:tcPr>
            <w:tcW w:w="2616" w:type="dxa"/>
            <w:tcBorders>
              <w:top w:val="outset" w:color="000000" w:sz="8"/>
              <w:left w:val="outset" w:color="000000" w:sz="8"/>
              <w:bottom w:val="outset" w:color="000000" w:sz="8"/>
              <w:right w:val="outset" w:color="000000" w:sz="8"/>
            </w:tcBorders>
            <w:vAlign w:val="center"/>
          </w:tcPr>
          <w:bookmarkStart w:name="18404" w:id="16598"/>
          <w:p>
            <w:pPr>
              <w:spacing w:after="0"/>
              <w:ind w:left="0"/>
              <w:jc w:val="center"/>
            </w:pPr>
            <w:r>
              <w:rPr>
                <w:rFonts w:ascii="Arial"/>
                <w:b w:val="false"/>
                <w:i w:val="false"/>
                <w:color w:val="000000"/>
                <w:sz w:val="15"/>
              </w:rPr>
              <w:t xml:space="preserve"> </w:t>
            </w:r>
          </w:p>
          <w:bookmarkEnd w:id="16598"/>
        </w:tc>
      </w:tr>
    </w:tbl>
    <w:p>
      <w:pPr>
        <w:spacing/>
        <w:ind w:left="0"/>
        <w:jc w:val="left"/>
      </w:pPr>
      <w:r>
        <w:br/>
      </w:r>
    </w:p>
    <w:bookmarkStart w:name="18405" w:id="16599"/>
    <w:p>
      <w:pPr>
        <w:pStyle w:val="Heading3"/>
        <w:spacing w:after="0"/>
        <w:ind w:left="0"/>
        <w:jc w:val="center"/>
      </w:pPr>
      <w:r>
        <w:rPr>
          <w:rFonts w:ascii="Arial"/>
          <w:color w:val="000000"/>
          <w:sz w:val="27"/>
        </w:rPr>
        <w:t>МОДУЛЬ CV. ПІСЛЯРЕЄСТРАЦІЙНИЙ ДОСВІД</w:t>
      </w:r>
    </w:p>
    <w:bookmarkEnd w:id="16599"/>
    <w:bookmarkStart w:name="18406" w:id="16600"/>
    <w:p>
      <w:pPr>
        <w:spacing w:after="0"/>
        <w:ind w:firstLine="240"/>
        <w:jc w:val="left"/>
      </w:pPr>
      <w:r>
        <w:rPr>
          <w:rFonts w:ascii="Arial"/>
          <w:b w:val="false"/>
          <w:i w:val="false"/>
          <w:color w:val="000000"/>
          <w:sz w:val="18"/>
        </w:rPr>
        <w:t>Метою цього модуля є надання інформації про кількість пацієнтів, які зазнали впливу лікарського(их) засобу(ів) в післяреєстраційний період, про дані щодо його застосування в клінічній практиці (застосування за затвердженими показаннями і не за показаннями, включаючи застосування у спеціальних популяціях, зазначених в модулі CIV плану управління ризиками). Надається стисла інформація про кількість пацієнтів, залучених до клінічних досліджень, що тривають або завершені, які проводяться або з метою вивчення проблеми безпеки, або з метою вивчення застосування лікарського(их) засобу(ів). В деяких випадках детальні дані можуть бути недоступні. Наведені нижче таблиці є прикладами для пояснення, як саме можуть надаватися наявні дані. У цьому модулі також має бути надано детальну інформацію про важливі заходи, вжиті для оновлення інформації про безпеку лікарського(их) засобу(ів).</w:t>
      </w:r>
    </w:p>
    <w:bookmarkEnd w:id="16600"/>
    <w:bookmarkStart w:name="18407" w:id="16601"/>
    <w:p>
      <w:pPr>
        <w:spacing w:after="0"/>
        <w:ind w:firstLine="240"/>
        <w:jc w:val="left"/>
      </w:pPr>
      <w:r>
        <w:rPr>
          <w:rFonts w:ascii="Arial"/>
          <w:b/>
          <w:i w:val="false"/>
          <w:color w:val="000000"/>
          <w:sz w:val="18"/>
        </w:rPr>
        <w:t>CV.1. Заходи, вжиті регуляторними органами та/або власником реєстраційного посвідчення/заявником з питань безпеки</w:t>
      </w:r>
    </w:p>
    <w:bookmarkEnd w:id="16601"/>
    <w:bookmarkStart w:name="18408" w:id="16602"/>
    <w:p>
      <w:pPr>
        <w:spacing w:after="0"/>
        <w:ind w:firstLine="240"/>
        <w:jc w:val="left"/>
      </w:pPr>
      <w:r>
        <w:rPr>
          <w:rFonts w:ascii="Arial"/>
          <w:b w:val="false"/>
          <w:i w:val="false"/>
          <w:color w:val="000000"/>
          <w:sz w:val="18"/>
        </w:rPr>
        <w:t>Надається перелік усіх значущих регуляторних заходів з питань безпеки (у тому числі з ініціативи власника реєстраційного посвідчення/заявника), вжитих у будь-якій країні. Важливі регуляторні заходи включають (але не виключно) обмеження затверджених показань до застосування, нові протипоказання, нові чи посилені попередження в розділах "Особливості застосування" та/або "Належні заходи з безпеки" інструкції для медичного застосування/короткої характеристики лікарського засобу або будь-яку дію щодо призупинення чи відкликання дозволу на маркетинг.</w:t>
      </w:r>
    </w:p>
    <w:bookmarkEnd w:id="16602"/>
    <w:bookmarkStart w:name="18409" w:id="16603"/>
    <w:p>
      <w:pPr>
        <w:spacing w:after="0"/>
        <w:ind w:firstLine="240"/>
        <w:jc w:val="left"/>
      </w:pPr>
      <w:r>
        <w:rPr>
          <w:rFonts w:ascii="Arial"/>
          <w:b w:val="false"/>
          <w:i w:val="false"/>
          <w:color w:val="000000"/>
          <w:sz w:val="18"/>
        </w:rPr>
        <w:t>Такий перелік має бути кумулятивним, але вжиті нещодавно заходи (з моменту останнього оновлення цього модуля) повинні бути наведені спочатку окремо, а потім - у зведеному переліку. Заходи з безпеки, розпочаті з ініціативи власника реєстраційного посвідчення/заявника в декількох країнах, можуть бути викладені як одна дія (але мають бути перелічені всі країни і діапазон дат (наприклад, березень - вересень 2017)). Можуть надаватися коментарі, якщо така дія не застосовується до певного(их) лікарського(их) засобу(ів)/форми випуску.</w:t>
      </w:r>
    </w:p>
    <w:bookmarkEnd w:id="16603"/>
    <w:bookmarkStart w:name="18410" w:id="16604"/>
    <w:p>
      <w:pPr>
        <w:spacing w:after="0"/>
        <w:ind w:firstLine="240"/>
        <w:jc w:val="left"/>
      </w:pPr>
      <w:r>
        <w:rPr>
          <w:rFonts w:ascii="Arial"/>
          <w:b/>
          <w:i w:val="false"/>
          <w:color w:val="000000"/>
          <w:sz w:val="18"/>
        </w:rPr>
        <w:t>Таблиця 1. Детальний опис заходів, вжитих регуляторними органами та/або власником реєстраційного посвідчення/заявником з питань безпеки з моменту останнього оновлення цього модуля</w:t>
      </w:r>
    </w:p>
    <w:bookmarkEnd w:id="1660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6976"/>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411" w:id="16605"/>
          <w:p>
            <w:pPr>
              <w:spacing w:after="0"/>
              <w:ind w:left="0"/>
              <w:jc w:val="left"/>
            </w:pPr>
            <w:r>
              <w:rPr>
                <w:rFonts w:ascii="Arial"/>
                <w:b/>
                <w:i w:val="false"/>
                <w:color w:val="000000"/>
                <w:sz w:val="15"/>
              </w:rPr>
              <w:t>Проблема безпеки</w:t>
            </w:r>
          </w:p>
          <w:bookmarkEnd w:id="16605"/>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412" w:id="16606"/>
          <w:p>
            <w:pPr>
              <w:spacing w:after="0"/>
              <w:ind w:left="0"/>
              <w:jc w:val="left"/>
            </w:pPr>
            <w:r>
              <w:rPr>
                <w:rFonts w:ascii="Arial"/>
                <w:b w:val="false"/>
                <w:i w:val="false"/>
                <w:color w:val="000000"/>
                <w:sz w:val="15"/>
              </w:rPr>
              <w:t>Передумови</w:t>
            </w:r>
          </w:p>
          <w:bookmarkEnd w:id="16606"/>
        </w:tc>
        <w:tc>
          <w:tcPr>
            <w:tcW w:w="6976" w:type="dxa"/>
            <w:tcBorders>
              <w:top w:val="outset" w:color="000000" w:sz="8"/>
              <w:left w:val="outset" w:color="000000" w:sz="8"/>
              <w:bottom w:val="outset" w:color="000000" w:sz="8"/>
              <w:right w:val="outset" w:color="000000" w:sz="8"/>
            </w:tcBorders>
            <w:vAlign w:val="center"/>
          </w:tcPr>
          <w:bookmarkStart w:name="18413" w:id="16607"/>
          <w:p>
            <w:pPr>
              <w:spacing w:after="0"/>
              <w:ind w:left="0"/>
              <w:jc w:val="left"/>
            </w:pPr>
            <w:r>
              <w:rPr>
                <w:rFonts w:ascii="Arial"/>
                <w:b w:val="false"/>
                <w:i w:val="false"/>
                <w:color w:val="000000"/>
                <w:sz w:val="15"/>
              </w:rPr>
              <w:t xml:space="preserve"> </w:t>
            </w:r>
          </w:p>
          <w:bookmarkEnd w:id="16607"/>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414" w:id="16608"/>
          <w:p>
            <w:pPr>
              <w:spacing w:after="0"/>
              <w:ind w:left="0"/>
              <w:jc w:val="left"/>
            </w:pPr>
            <w:r>
              <w:rPr>
                <w:rFonts w:ascii="Arial"/>
                <w:b w:val="false"/>
                <w:i w:val="false"/>
                <w:color w:val="000000"/>
                <w:sz w:val="15"/>
              </w:rPr>
              <w:t>Джерела, що підтверджують проблеми безпеки</w:t>
            </w:r>
          </w:p>
          <w:bookmarkEnd w:id="16608"/>
        </w:tc>
        <w:tc>
          <w:tcPr>
            <w:tcW w:w="6976" w:type="dxa"/>
            <w:tcBorders>
              <w:top w:val="outset" w:color="000000" w:sz="8"/>
              <w:left w:val="outset" w:color="000000" w:sz="8"/>
              <w:bottom w:val="outset" w:color="000000" w:sz="8"/>
              <w:right w:val="outset" w:color="000000" w:sz="8"/>
            </w:tcBorders>
            <w:vAlign w:val="center"/>
          </w:tcPr>
          <w:bookmarkStart w:name="18415" w:id="16609"/>
          <w:p>
            <w:pPr>
              <w:spacing w:after="0"/>
              <w:ind w:left="0"/>
              <w:jc w:val="left"/>
            </w:pPr>
            <w:r>
              <w:rPr>
                <w:rFonts w:ascii="Arial"/>
                <w:b w:val="false"/>
                <w:i w:val="false"/>
                <w:color w:val="000000"/>
                <w:sz w:val="15"/>
              </w:rPr>
              <w:t xml:space="preserve"> </w:t>
            </w:r>
          </w:p>
          <w:bookmarkEnd w:id="16609"/>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416" w:id="16610"/>
          <w:p>
            <w:pPr>
              <w:spacing w:after="0"/>
              <w:ind w:left="0"/>
              <w:jc w:val="left"/>
            </w:pPr>
            <w:r>
              <w:rPr>
                <w:rFonts w:ascii="Arial"/>
                <w:b w:val="false"/>
                <w:i w:val="false"/>
                <w:color w:val="000000"/>
                <w:sz w:val="15"/>
              </w:rPr>
              <w:t>Вжиті заходи</w:t>
            </w:r>
          </w:p>
          <w:bookmarkEnd w:id="16610"/>
        </w:tc>
        <w:tc>
          <w:tcPr>
            <w:tcW w:w="6976" w:type="dxa"/>
            <w:tcBorders>
              <w:top w:val="outset" w:color="000000" w:sz="8"/>
              <w:left w:val="outset" w:color="000000" w:sz="8"/>
              <w:bottom w:val="outset" w:color="000000" w:sz="8"/>
              <w:right w:val="outset" w:color="000000" w:sz="8"/>
            </w:tcBorders>
            <w:vAlign w:val="center"/>
          </w:tcPr>
          <w:bookmarkStart w:name="18417" w:id="16611"/>
          <w:p>
            <w:pPr>
              <w:spacing w:after="0"/>
              <w:ind w:left="0"/>
              <w:jc w:val="left"/>
            </w:pPr>
            <w:r>
              <w:rPr>
                <w:rFonts w:ascii="Arial"/>
                <w:b w:val="false"/>
                <w:i w:val="false"/>
                <w:color w:val="000000"/>
                <w:sz w:val="15"/>
              </w:rPr>
              <w:t xml:space="preserve"> </w:t>
            </w:r>
          </w:p>
          <w:bookmarkEnd w:id="16611"/>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418" w:id="16612"/>
          <w:p>
            <w:pPr>
              <w:spacing w:after="0"/>
              <w:ind w:left="0"/>
              <w:jc w:val="left"/>
            </w:pPr>
            <w:r>
              <w:rPr>
                <w:rFonts w:ascii="Arial"/>
                <w:b w:val="false"/>
                <w:i w:val="false"/>
                <w:color w:val="000000"/>
                <w:sz w:val="15"/>
              </w:rPr>
              <w:t>Країни, в яких застосовано заходи</w:t>
            </w:r>
          </w:p>
          <w:bookmarkEnd w:id="16612"/>
        </w:tc>
        <w:tc>
          <w:tcPr>
            <w:tcW w:w="6976" w:type="dxa"/>
            <w:tcBorders>
              <w:top w:val="outset" w:color="000000" w:sz="8"/>
              <w:left w:val="outset" w:color="000000" w:sz="8"/>
              <w:bottom w:val="outset" w:color="000000" w:sz="8"/>
              <w:right w:val="outset" w:color="000000" w:sz="8"/>
            </w:tcBorders>
            <w:vAlign w:val="center"/>
          </w:tcPr>
          <w:bookmarkStart w:name="18419" w:id="16613"/>
          <w:p>
            <w:pPr>
              <w:spacing w:after="0"/>
              <w:ind w:left="0"/>
              <w:jc w:val="left"/>
            </w:pPr>
            <w:r>
              <w:rPr>
                <w:rFonts w:ascii="Arial"/>
                <w:b w:val="false"/>
                <w:i w:val="false"/>
                <w:color w:val="000000"/>
                <w:sz w:val="15"/>
              </w:rPr>
              <w:t xml:space="preserve"> </w:t>
            </w:r>
          </w:p>
          <w:bookmarkEnd w:id="16613"/>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8420" w:id="16614"/>
          <w:p>
            <w:pPr>
              <w:spacing w:after="0"/>
              <w:ind w:left="0"/>
              <w:jc w:val="left"/>
            </w:pPr>
            <w:r>
              <w:rPr>
                <w:rFonts w:ascii="Arial"/>
                <w:b w:val="false"/>
                <w:i w:val="false"/>
                <w:color w:val="000000"/>
                <w:sz w:val="15"/>
              </w:rPr>
              <w:t>Дата(и)</w:t>
            </w:r>
          </w:p>
          <w:bookmarkEnd w:id="16614"/>
        </w:tc>
        <w:tc>
          <w:tcPr>
            <w:tcW w:w="6976" w:type="dxa"/>
            <w:tcBorders>
              <w:top w:val="outset" w:color="000000" w:sz="8"/>
              <w:left w:val="outset" w:color="000000" w:sz="8"/>
              <w:bottom w:val="outset" w:color="000000" w:sz="8"/>
              <w:right w:val="outset" w:color="000000" w:sz="8"/>
            </w:tcBorders>
            <w:vAlign w:val="center"/>
          </w:tcPr>
          <w:bookmarkStart w:name="18421" w:id="16615"/>
          <w:p>
            <w:pPr>
              <w:spacing w:after="0"/>
              <w:ind w:left="0"/>
              <w:jc w:val="left"/>
            </w:pPr>
            <w:r>
              <w:rPr>
                <w:rFonts w:ascii="Arial"/>
                <w:b w:val="false"/>
                <w:i w:val="false"/>
                <w:color w:val="000000"/>
                <w:sz w:val="15"/>
              </w:rPr>
              <w:t xml:space="preserve"> </w:t>
            </w:r>
          </w:p>
          <w:bookmarkEnd w:id="16615"/>
        </w:tc>
      </w:tr>
    </w:tbl>
    <w:p>
      <w:pPr>
        <w:spacing/>
        <w:ind w:left="0"/>
        <w:jc w:val="left"/>
      </w:pPr>
      <w:r>
        <w:br/>
      </w:r>
    </w:p>
    <w:bookmarkStart w:name="18422" w:id="16616"/>
    <w:p>
      <w:pPr>
        <w:spacing w:after="0"/>
        <w:ind w:firstLine="240"/>
        <w:jc w:val="left"/>
      </w:pPr>
      <w:r>
        <w:rPr>
          <w:rFonts w:ascii="Arial"/>
          <w:b/>
          <w:i w:val="false"/>
          <w:color w:val="000000"/>
          <w:sz w:val="18"/>
        </w:rPr>
        <w:t>Таблиця 2. Кумулятивний перелік заходів, вжитих регуляторними органами та/або власником реєстраційного посвідчення/заявником з міркувань безпеки</w:t>
      </w:r>
    </w:p>
    <w:bookmarkEnd w:id="1661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423"/>
        <w:gridCol w:w="2422"/>
        <w:gridCol w:w="2422"/>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23" w:id="16617"/>
          <w:p>
            <w:pPr>
              <w:spacing w:after="0"/>
              <w:ind w:left="0"/>
              <w:jc w:val="left"/>
            </w:pPr>
            <w:r>
              <w:rPr>
                <w:rFonts w:ascii="Arial"/>
                <w:b/>
                <w:i w:val="false"/>
                <w:color w:val="000000"/>
                <w:sz w:val="15"/>
              </w:rPr>
              <w:t>Проблема безпеки 1</w:t>
            </w:r>
          </w:p>
          <w:bookmarkEnd w:id="16617"/>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8424" w:id="16618"/>
          <w:p>
            <w:pPr>
              <w:spacing w:after="0"/>
              <w:ind w:left="0"/>
              <w:jc w:val="center"/>
            </w:pPr>
            <w:r>
              <w:rPr>
                <w:rFonts w:ascii="Arial"/>
                <w:b/>
                <w:i w:val="false"/>
                <w:color w:val="000000"/>
                <w:sz w:val="15"/>
              </w:rPr>
              <w:t>Країна(и)</w:t>
            </w:r>
          </w:p>
          <w:bookmarkEnd w:id="16618"/>
        </w:tc>
        <w:tc>
          <w:tcPr>
            <w:tcW w:w="2423" w:type="dxa"/>
            <w:tcBorders>
              <w:top w:val="outset" w:color="000000" w:sz="8"/>
              <w:left w:val="outset" w:color="000000" w:sz="8"/>
              <w:bottom w:val="outset" w:color="000000" w:sz="8"/>
              <w:right w:val="outset" w:color="000000" w:sz="8"/>
            </w:tcBorders>
            <w:vAlign w:val="center"/>
          </w:tcPr>
          <w:bookmarkStart w:name="18425" w:id="16619"/>
          <w:p>
            <w:pPr>
              <w:spacing w:after="0"/>
              <w:ind w:left="0"/>
              <w:jc w:val="center"/>
            </w:pPr>
            <w:r>
              <w:rPr>
                <w:rFonts w:ascii="Arial"/>
                <w:b/>
                <w:i w:val="false"/>
                <w:color w:val="000000"/>
                <w:sz w:val="15"/>
              </w:rPr>
              <w:t>Вжиті заходи</w:t>
            </w:r>
          </w:p>
          <w:bookmarkEnd w:id="16619"/>
        </w:tc>
        <w:tc>
          <w:tcPr>
            <w:tcW w:w="2422" w:type="dxa"/>
            <w:tcBorders>
              <w:top w:val="outset" w:color="000000" w:sz="8"/>
              <w:left w:val="outset" w:color="000000" w:sz="8"/>
              <w:bottom w:val="outset" w:color="000000" w:sz="8"/>
              <w:right w:val="outset" w:color="000000" w:sz="8"/>
            </w:tcBorders>
            <w:vAlign w:val="center"/>
          </w:tcPr>
          <w:bookmarkStart w:name="18426" w:id="16620"/>
          <w:p>
            <w:pPr>
              <w:spacing w:after="0"/>
              <w:ind w:left="0"/>
              <w:jc w:val="center"/>
            </w:pPr>
            <w:r>
              <w:rPr>
                <w:rFonts w:ascii="Arial"/>
                <w:b/>
                <w:i w:val="false"/>
                <w:color w:val="000000"/>
                <w:sz w:val="15"/>
              </w:rPr>
              <w:t>Коментар</w:t>
            </w:r>
          </w:p>
          <w:bookmarkEnd w:id="16620"/>
        </w:tc>
        <w:tc>
          <w:tcPr>
            <w:tcW w:w="2422" w:type="dxa"/>
            <w:tcBorders>
              <w:top w:val="outset" w:color="000000" w:sz="8"/>
              <w:left w:val="outset" w:color="000000" w:sz="8"/>
              <w:bottom w:val="outset" w:color="000000" w:sz="8"/>
              <w:right w:val="outset" w:color="000000" w:sz="8"/>
            </w:tcBorders>
            <w:vAlign w:val="center"/>
          </w:tcPr>
          <w:bookmarkStart w:name="18427" w:id="16621"/>
          <w:p>
            <w:pPr>
              <w:spacing w:after="0"/>
              <w:ind w:left="0"/>
              <w:jc w:val="center"/>
            </w:pPr>
            <w:r>
              <w:rPr>
                <w:rFonts w:ascii="Arial"/>
                <w:b/>
                <w:i w:val="false"/>
                <w:color w:val="000000"/>
                <w:sz w:val="15"/>
              </w:rPr>
              <w:t>Дата(и)</w:t>
            </w:r>
          </w:p>
          <w:bookmarkEnd w:id="16621"/>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8428" w:id="16622"/>
          <w:p>
            <w:pPr>
              <w:spacing w:after="0"/>
              <w:ind w:left="0"/>
              <w:jc w:val="center"/>
            </w:pPr>
            <w:r>
              <w:rPr>
                <w:rFonts w:ascii="Arial"/>
                <w:b w:val="false"/>
                <w:i w:val="false"/>
                <w:color w:val="000000"/>
                <w:sz w:val="15"/>
              </w:rPr>
              <w:t xml:space="preserve"> </w:t>
            </w:r>
          </w:p>
          <w:bookmarkEnd w:id="16622"/>
        </w:tc>
        <w:tc>
          <w:tcPr>
            <w:tcW w:w="2423" w:type="dxa"/>
            <w:tcBorders>
              <w:top w:val="outset" w:color="000000" w:sz="8"/>
              <w:left w:val="outset" w:color="000000" w:sz="8"/>
              <w:bottom w:val="outset" w:color="000000" w:sz="8"/>
              <w:right w:val="outset" w:color="000000" w:sz="8"/>
            </w:tcBorders>
            <w:vAlign w:val="center"/>
          </w:tcPr>
          <w:bookmarkStart w:name="18429" w:id="16623"/>
          <w:p>
            <w:pPr>
              <w:spacing w:after="0"/>
              <w:ind w:left="0"/>
              <w:jc w:val="center"/>
            </w:pPr>
            <w:r>
              <w:rPr>
                <w:rFonts w:ascii="Arial"/>
                <w:b w:val="false"/>
                <w:i w:val="false"/>
                <w:color w:val="000000"/>
                <w:sz w:val="15"/>
              </w:rPr>
              <w:t xml:space="preserve"> </w:t>
            </w:r>
          </w:p>
          <w:bookmarkEnd w:id="16623"/>
        </w:tc>
        <w:tc>
          <w:tcPr>
            <w:tcW w:w="2422" w:type="dxa"/>
            <w:tcBorders>
              <w:top w:val="outset" w:color="000000" w:sz="8"/>
              <w:left w:val="outset" w:color="000000" w:sz="8"/>
              <w:bottom w:val="outset" w:color="000000" w:sz="8"/>
              <w:right w:val="outset" w:color="000000" w:sz="8"/>
            </w:tcBorders>
            <w:vAlign w:val="center"/>
          </w:tcPr>
          <w:bookmarkStart w:name="18430" w:id="16624"/>
          <w:p>
            <w:pPr>
              <w:spacing w:after="0"/>
              <w:ind w:left="0"/>
              <w:jc w:val="center"/>
            </w:pPr>
            <w:r>
              <w:rPr>
                <w:rFonts w:ascii="Arial"/>
                <w:b w:val="false"/>
                <w:i w:val="false"/>
                <w:color w:val="000000"/>
                <w:sz w:val="15"/>
              </w:rPr>
              <w:t xml:space="preserve"> </w:t>
            </w:r>
          </w:p>
          <w:bookmarkEnd w:id="16624"/>
        </w:tc>
        <w:tc>
          <w:tcPr>
            <w:tcW w:w="2422" w:type="dxa"/>
            <w:tcBorders>
              <w:top w:val="outset" w:color="000000" w:sz="8"/>
              <w:left w:val="outset" w:color="000000" w:sz="8"/>
              <w:bottom w:val="outset" w:color="000000" w:sz="8"/>
              <w:right w:val="outset" w:color="000000" w:sz="8"/>
            </w:tcBorders>
            <w:vAlign w:val="center"/>
          </w:tcPr>
          <w:bookmarkStart w:name="18431" w:id="16625"/>
          <w:p>
            <w:pPr>
              <w:spacing w:after="0"/>
              <w:ind w:left="0"/>
              <w:jc w:val="center"/>
            </w:pPr>
            <w:r>
              <w:rPr>
                <w:rFonts w:ascii="Arial"/>
                <w:b w:val="false"/>
                <w:i w:val="false"/>
                <w:color w:val="000000"/>
                <w:sz w:val="15"/>
              </w:rPr>
              <w:t xml:space="preserve"> </w:t>
            </w:r>
          </w:p>
          <w:bookmarkEnd w:id="16625"/>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8432" w:id="16626"/>
          <w:p>
            <w:pPr>
              <w:spacing w:after="0"/>
              <w:ind w:left="0"/>
              <w:jc w:val="center"/>
            </w:pPr>
            <w:r>
              <w:rPr>
                <w:rFonts w:ascii="Arial"/>
                <w:b w:val="false"/>
                <w:i w:val="false"/>
                <w:color w:val="000000"/>
                <w:sz w:val="15"/>
              </w:rPr>
              <w:t xml:space="preserve"> </w:t>
            </w:r>
          </w:p>
          <w:bookmarkEnd w:id="16626"/>
        </w:tc>
        <w:tc>
          <w:tcPr>
            <w:tcW w:w="2423" w:type="dxa"/>
            <w:tcBorders>
              <w:top w:val="outset" w:color="000000" w:sz="8"/>
              <w:left w:val="outset" w:color="000000" w:sz="8"/>
              <w:bottom w:val="outset" w:color="000000" w:sz="8"/>
              <w:right w:val="outset" w:color="000000" w:sz="8"/>
            </w:tcBorders>
            <w:vAlign w:val="center"/>
          </w:tcPr>
          <w:bookmarkStart w:name="18433" w:id="16627"/>
          <w:p>
            <w:pPr>
              <w:spacing w:after="0"/>
              <w:ind w:left="0"/>
              <w:jc w:val="center"/>
            </w:pPr>
            <w:r>
              <w:rPr>
                <w:rFonts w:ascii="Arial"/>
                <w:b w:val="false"/>
                <w:i w:val="false"/>
                <w:color w:val="000000"/>
                <w:sz w:val="15"/>
              </w:rPr>
              <w:t xml:space="preserve"> </w:t>
            </w:r>
          </w:p>
          <w:bookmarkEnd w:id="16627"/>
        </w:tc>
        <w:tc>
          <w:tcPr>
            <w:tcW w:w="2422" w:type="dxa"/>
            <w:tcBorders>
              <w:top w:val="outset" w:color="000000" w:sz="8"/>
              <w:left w:val="outset" w:color="000000" w:sz="8"/>
              <w:bottom w:val="outset" w:color="000000" w:sz="8"/>
              <w:right w:val="outset" w:color="000000" w:sz="8"/>
            </w:tcBorders>
            <w:vAlign w:val="center"/>
          </w:tcPr>
          <w:bookmarkStart w:name="18434" w:id="16628"/>
          <w:p>
            <w:pPr>
              <w:spacing w:after="0"/>
              <w:ind w:left="0"/>
              <w:jc w:val="center"/>
            </w:pPr>
            <w:r>
              <w:rPr>
                <w:rFonts w:ascii="Arial"/>
                <w:b w:val="false"/>
                <w:i w:val="false"/>
                <w:color w:val="000000"/>
                <w:sz w:val="15"/>
              </w:rPr>
              <w:t xml:space="preserve"> </w:t>
            </w:r>
          </w:p>
          <w:bookmarkEnd w:id="16628"/>
        </w:tc>
        <w:tc>
          <w:tcPr>
            <w:tcW w:w="2422" w:type="dxa"/>
            <w:tcBorders>
              <w:top w:val="outset" w:color="000000" w:sz="8"/>
              <w:left w:val="outset" w:color="000000" w:sz="8"/>
              <w:bottom w:val="outset" w:color="000000" w:sz="8"/>
              <w:right w:val="outset" w:color="000000" w:sz="8"/>
            </w:tcBorders>
            <w:vAlign w:val="center"/>
          </w:tcPr>
          <w:bookmarkStart w:name="18435" w:id="16629"/>
          <w:p>
            <w:pPr>
              <w:spacing w:after="0"/>
              <w:ind w:left="0"/>
              <w:jc w:val="center"/>
            </w:pPr>
            <w:r>
              <w:rPr>
                <w:rFonts w:ascii="Arial"/>
                <w:b w:val="false"/>
                <w:i w:val="false"/>
                <w:color w:val="000000"/>
                <w:sz w:val="15"/>
              </w:rPr>
              <w:t xml:space="preserve"> </w:t>
            </w:r>
          </w:p>
          <w:bookmarkEnd w:id="1662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436" w:id="16630"/>
          <w:p>
            <w:pPr>
              <w:spacing w:after="0"/>
              <w:ind w:left="0"/>
              <w:jc w:val="left"/>
            </w:pPr>
            <w:r>
              <w:rPr>
                <w:rFonts w:ascii="Arial"/>
                <w:b/>
                <w:i w:val="false"/>
                <w:color w:val="000000"/>
                <w:sz w:val="15"/>
              </w:rPr>
              <w:t>Проблема безпеки 2 і так далі</w:t>
            </w:r>
          </w:p>
          <w:bookmarkEnd w:id="16630"/>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8437" w:id="16631"/>
          <w:p>
            <w:pPr>
              <w:spacing w:after="0"/>
              <w:ind w:left="0"/>
              <w:jc w:val="center"/>
            </w:pPr>
            <w:r>
              <w:rPr>
                <w:rFonts w:ascii="Arial"/>
                <w:b/>
                <w:i w:val="false"/>
                <w:color w:val="000000"/>
                <w:sz w:val="15"/>
              </w:rPr>
              <w:t>Країна(и)</w:t>
            </w:r>
          </w:p>
          <w:bookmarkEnd w:id="16631"/>
        </w:tc>
        <w:tc>
          <w:tcPr>
            <w:tcW w:w="2423" w:type="dxa"/>
            <w:tcBorders>
              <w:top w:val="outset" w:color="000000" w:sz="8"/>
              <w:left w:val="outset" w:color="000000" w:sz="8"/>
              <w:bottom w:val="outset" w:color="000000" w:sz="8"/>
              <w:right w:val="outset" w:color="000000" w:sz="8"/>
            </w:tcBorders>
            <w:vAlign w:val="center"/>
          </w:tcPr>
          <w:bookmarkStart w:name="18438" w:id="16632"/>
          <w:p>
            <w:pPr>
              <w:spacing w:after="0"/>
              <w:ind w:left="0"/>
              <w:jc w:val="center"/>
            </w:pPr>
            <w:r>
              <w:rPr>
                <w:rFonts w:ascii="Arial"/>
                <w:b/>
                <w:i w:val="false"/>
                <w:color w:val="000000"/>
                <w:sz w:val="15"/>
              </w:rPr>
              <w:t>Вжиті заходи</w:t>
            </w:r>
          </w:p>
          <w:bookmarkEnd w:id="16632"/>
        </w:tc>
        <w:tc>
          <w:tcPr>
            <w:tcW w:w="2422" w:type="dxa"/>
            <w:tcBorders>
              <w:top w:val="outset" w:color="000000" w:sz="8"/>
              <w:left w:val="outset" w:color="000000" w:sz="8"/>
              <w:bottom w:val="outset" w:color="000000" w:sz="8"/>
              <w:right w:val="outset" w:color="000000" w:sz="8"/>
            </w:tcBorders>
            <w:vAlign w:val="center"/>
          </w:tcPr>
          <w:bookmarkStart w:name="18439" w:id="16633"/>
          <w:p>
            <w:pPr>
              <w:spacing w:after="0"/>
              <w:ind w:left="0"/>
              <w:jc w:val="center"/>
            </w:pPr>
            <w:r>
              <w:rPr>
                <w:rFonts w:ascii="Arial"/>
                <w:b/>
                <w:i w:val="false"/>
                <w:color w:val="000000"/>
                <w:sz w:val="15"/>
              </w:rPr>
              <w:t>Коментар</w:t>
            </w:r>
          </w:p>
          <w:bookmarkEnd w:id="16633"/>
        </w:tc>
        <w:tc>
          <w:tcPr>
            <w:tcW w:w="2422" w:type="dxa"/>
            <w:tcBorders>
              <w:top w:val="outset" w:color="000000" w:sz="8"/>
              <w:left w:val="outset" w:color="000000" w:sz="8"/>
              <w:bottom w:val="outset" w:color="000000" w:sz="8"/>
              <w:right w:val="outset" w:color="000000" w:sz="8"/>
            </w:tcBorders>
            <w:vAlign w:val="center"/>
          </w:tcPr>
          <w:bookmarkStart w:name="18440" w:id="16634"/>
          <w:p>
            <w:pPr>
              <w:spacing w:after="0"/>
              <w:ind w:left="0"/>
              <w:jc w:val="center"/>
            </w:pPr>
            <w:r>
              <w:rPr>
                <w:rFonts w:ascii="Arial"/>
                <w:b/>
                <w:i w:val="false"/>
                <w:color w:val="000000"/>
                <w:sz w:val="15"/>
              </w:rPr>
              <w:t>Дата(и)</w:t>
            </w:r>
          </w:p>
          <w:bookmarkEnd w:id="16634"/>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8441" w:id="16635"/>
          <w:p>
            <w:pPr>
              <w:spacing w:after="0"/>
              <w:ind w:left="0"/>
              <w:jc w:val="center"/>
            </w:pPr>
            <w:r>
              <w:rPr>
                <w:rFonts w:ascii="Arial"/>
                <w:b w:val="false"/>
                <w:i w:val="false"/>
                <w:color w:val="000000"/>
                <w:sz w:val="15"/>
              </w:rPr>
              <w:t xml:space="preserve"> </w:t>
            </w:r>
          </w:p>
          <w:bookmarkEnd w:id="16635"/>
        </w:tc>
        <w:tc>
          <w:tcPr>
            <w:tcW w:w="2423" w:type="dxa"/>
            <w:tcBorders>
              <w:top w:val="outset" w:color="000000" w:sz="8"/>
              <w:left w:val="outset" w:color="000000" w:sz="8"/>
              <w:bottom w:val="outset" w:color="000000" w:sz="8"/>
              <w:right w:val="outset" w:color="000000" w:sz="8"/>
            </w:tcBorders>
            <w:vAlign w:val="center"/>
          </w:tcPr>
          <w:bookmarkStart w:name="18442" w:id="16636"/>
          <w:p>
            <w:pPr>
              <w:spacing w:after="0"/>
              <w:ind w:left="0"/>
              <w:jc w:val="center"/>
            </w:pPr>
            <w:r>
              <w:rPr>
                <w:rFonts w:ascii="Arial"/>
                <w:b w:val="false"/>
                <w:i w:val="false"/>
                <w:color w:val="000000"/>
                <w:sz w:val="15"/>
              </w:rPr>
              <w:t xml:space="preserve"> </w:t>
            </w:r>
          </w:p>
          <w:bookmarkEnd w:id="16636"/>
        </w:tc>
        <w:tc>
          <w:tcPr>
            <w:tcW w:w="2422" w:type="dxa"/>
            <w:tcBorders>
              <w:top w:val="outset" w:color="000000" w:sz="8"/>
              <w:left w:val="outset" w:color="000000" w:sz="8"/>
              <w:bottom w:val="outset" w:color="000000" w:sz="8"/>
              <w:right w:val="outset" w:color="000000" w:sz="8"/>
            </w:tcBorders>
            <w:vAlign w:val="center"/>
          </w:tcPr>
          <w:bookmarkStart w:name="18443" w:id="16637"/>
          <w:p>
            <w:pPr>
              <w:spacing w:after="0"/>
              <w:ind w:left="0"/>
              <w:jc w:val="center"/>
            </w:pPr>
            <w:r>
              <w:rPr>
                <w:rFonts w:ascii="Arial"/>
                <w:b w:val="false"/>
                <w:i w:val="false"/>
                <w:color w:val="000000"/>
                <w:sz w:val="15"/>
              </w:rPr>
              <w:t xml:space="preserve"> </w:t>
            </w:r>
          </w:p>
          <w:bookmarkEnd w:id="16637"/>
        </w:tc>
        <w:tc>
          <w:tcPr>
            <w:tcW w:w="2422" w:type="dxa"/>
            <w:tcBorders>
              <w:top w:val="outset" w:color="000000" w:sz="8"/>
              <w:left w:val="outset" w:color="000000" w:sz="8"/>
              <w:bottom w:val="outset" w:color="000000" w:sz="8"/>
              <w:right w:val="outset" w:color="000000" w:sz="8"/>
            </w:tcBorders>
            <w:vAlign w:val="center"/>
          </w:tcPr>
          <w:bookmarkStart w:name="18444" w:id="16638"/>
          <w:p>
            <w:pPr>
              <w:spacing w:after="0"/>
              <w:ind w:left="0"/>
              <w:jc w:val="center"/>
            </w:pPr>
            <w:r>
              <w:rPr>
                <w:rFonts w:ascii="Arial"/>
                <w:b w:val="false"/>
                <w:i w:val="false"/>
                <w:color w:val="000000"/>
                <w:sz w:val="15"/>
              </w:rPr>
              <w:t xml:space="preserve"> </w:t>
            </w:r>
          </w:p>
          <w:bookmarkEnd w:id="16638"/>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8445" w:id="16639"/>
          <w:p>
            <w:pPr>
              <w:spacing w:after="0"/>
              <w:ind w:left="0"/>
              <w:jc w:val="center"/>
            </w:pPr>
            <w:r>
              <w:rPr>
                <w:rFonts w:ascii="Arial"/>
                <w:b w:val="false"/>
                <w:i w:val="false"/>
                <w:color w:val="000000"/>
                <w:sz w:val="15"/>
              </w:rPr>
              <w:t xml:space="preserve"> </w:t>
            </w:r>
          </w:p>
          <w:bookmarkEnd w:id="16639"/>
        </w:tc>
        <w:tc>
          <w:tcPr>
            <w:tcW w:w="2423" w:type="dxa"/>
            <w:tcBorders>
              <w:top w:val="outset" w:color="000000" w:sz="8"/>
              <w:left w:val="outset" w:color="000000" w:sz="8"/>
              <w:bottom w:val="outset" w:color="000000" w:sz="8"/>
              <w:right w:val="outset" w:color="000000" w:sz="8"/>
            </w:tcBorders>
            <w:vAlign w:val="center"/>
          </w:tcPr>
          <w:bookmarkStart w:name="18446" w:id="16640"/>
          <w:p>
            <w:pPr>
              <w:spacing w:after="0"/>
              <w:ind w:left="0"/>
              <w:jc w:val="center"/>
            </w:pPr>
            <w:r>
              <w:rPr>
                <w:rFonts w:ascii="Arial"/>
                <w:b w:val="false"/>
                <w:i w:val="false"/>
                <w:color w:val="000000"/>
                <w:sz w:val="15"/>
              </w:rPr>
              <w:t xml:space="preserve"> </w:t>
            </w:r>
          </w:p>
          <w:bookmarkEnd w:id="16640"/>
        </w:tc>
        <w:tc>
          <w:tcPr>
            <w:tcW w:w="2422" w:type="dxa"/>
            <w:tcBorders>
              <w:top w:val="outset" w:color="000000" w:sz="8"/>
              <w:left w:val="outset" w:color="000000" w:sz="8"/>
              <w:bottom w:val="outset" w:color="000000" w:sz="8"/>
              <w:right w:val="outset" w:color="000000" w:sz="8"/>
            </w:tcBorders>
            <w:vAlign w:val="center"/>
          </w:tcPr>
          <w:bookmarkStart w:name="18447" w:id="16641"/>
          <w:p>
            <w:pPr>
              <w:spacing w:after="0"/>
              <w:ind w:left="0"/>
              <w:jc w:val="center"/>
            </w:pPr>
            <w:r>
              <w:rPr>
                <w:rFonts w:ascii="Arial"/>
                <w:b w:val="false"/>
                <w:i w:val="false"/>
                <w:color w:val="000000"/>
                <w:sz w:val="15"/>
              </w:rPr>
              <w:t xml:space="preserve"> </w:t>
            </w:r>
          </w:p>
          <w:bookmarkEnd w:id="16641"/>
        </w:tc>
        <w:tc>
          <w:tcPr>
            <w:tcW w:w="2422" w:type="dxa"/>
            <w:tcBorders>
              <w:top w:val="outset" w:color="000000" w:sz="8"/>
              <w:left w:val="outset" w:color="000000" w:sz="8"/>
              <w:bottom w:val="outset" w:color="000000" w:sz="8"/>
              <w:right w:val="outset" w:color="000000" w:sz="8"/>
            </w:tcBorders>
            <w:vAlign w:val="center"/>
          </w:tcPr>
          <w:bookmarkStart w:name="18448" w:id="16642"/>
          <w:p>
            <w:pPr>
              <w:spacing w:after="0"/>
              <w:ind w:left="0"/>
              <w:jc w:val="center"/>
            </w:pPr>
            <w:r>
              <w:rPr>
                <w:rFonts w:ascii="Arial"/>
                <w:b w:val="false"/>
                <w:i w:val="false"/>
                <w:color w:val="000000"/>
                <w:sz w:val="15"/>
              </w:rPr>
              <w:t xml:space="preserve"> </w:t>
            </w:r>
          </w:p>
          <w:bookmarkEnd w:id="16642"/>
        </w:tc>
      </w:tr>
    </w:tbl>
    <w:p>
      <w:pPr>
        <w:spacing/>
        <w:ind w:left="0"/>
        <w:jc w:val="left"/>
      </w:pPr>
      <w:r>
        <w:br/>
      </w:r>
    </w:p>
    <w:bookmarkStart w:name="18449" w:id="16643"/>
    <w:p>
      <w:pPr>
        <w:spacing w:after="0"/>
        <w:ind w:firstLine="240"/>
        <w:jc w:val="left"/>
      </w:pPr>
      <w:r>
        <w:rPr>
          <w:rFonts w:ascii="Arial"/>
          <w:b/>
          <w:i w:val="false"/>
          <w:color w:val="000000"/>
          <w:sz w:val="18"/>
        </w:rPr>
        <w:t>CV.2. Експозиція у післяреєстраційному періоді (за винятком досліджень)</w:t>
      </w:r>
    </w:p>
    <w:bookmarkEnd w:id="16643"/>
    <w:bookmarkStart w:name="18450" w:id="16644"/>
    <w:p>
      <w:pPr>
        <w:spacing w:after="0"/>
        <w:ind w:firstLine="240"/>
        <w:jc w:val="left"/>
      </w:pPr>
      <w:r>
        <w:rPr>
          <w:rFonts w:ascii="Arial"/>
          <w:b w:val="false"/>
          <w:i w:val="false"/>
          <w:color w:val="000000"/>
          <w:sz w:val="18"/>
        </w:rPr>
        <w:t>В наведених нижче таблицях надаються (де є можливим) дані про пацієнтів, які застосовували лікарський засіб в післяреєстраційному періоді, за даними дослідження ринку. При розрахунку кількості пацієнтів на підставі даних про продаж деталізуються та обґрунтовуються одиниці виміру, що використовуються для розрахунку експозиції. Таблиці мають бути надані щодо кожного показання та способу застосування (де це можливо).</w:t>
      </w:r>
    </w:p>
    <w:bookmarkEnd w:id="16644"/>
    <w:bookmarkStart w:name="18451" w:id="16645"/>
    <w:p>
      <w:pPr>
        <w:spacing w:after="0"/>
        <w:ind w:firstLine="240"/>
        <w:jc w:val="left"/>
      </w:pPr>
      <w:r>
        <w:rPr>
          <w:rFonts w:ascii="Arial"/>
          <w:b/>
          <w:i w:val="false"/>
          <w:color w:val="000000"/>
          <w:sz w:val="18"/>
        </w:rPr>
        <w:t>CV.2.1. Методи, що використовувались для розрахунку експозиції</w:t>
      </w:r>
    </w:p>
    <w:bookmarkEnd w:id="16645"/>
    <w:bookmarkStart w:name="18452" w:id="16646"/>
    <w:p>
      <w:pPr>
        <w:spacing w:after="0"/>
        <w:ind w:firstLine="240"/>
        <w:jc w:val="left"/>
      </w:pPr>
      <w:r>
        <w:rPr>
          <w:rFonts w:ascii="Arial"/>
          <w:b w:val="false"/>
          <w:i w:val="false"/>
          <w:color w:val="000000"/>
          <w:sz w:val="18"/>
        </w:rPr>
        <w:t>Якщо в деяких таблицях використовуються різні методи для обчислення експозиції, цей розділ необхідно повторити перед відповідною(ими) таблицею(ями).</w:t>
      </w:r>
    </w:p>
    <w:bookmarkEnd w:id="16646"/>
    <w:bookmarkStart w:name="18453" w:id="16647"/>
    <w:p>
      <w:pPr>
        <w:spacing w:after="0"/>
        <w:ind w:firstLine="240"/>
        <w:jc w:val="left"/>
      </w:pPr>
      <w:r>
        <w:rPr>
          <w:rFonts w:ascii="Arial"/>
          <w:b/>
          <w:i w:val="false"/>
          <w:color w:val="000000"/>
          <w:sz w:val="18"/>
        </w:rPr>
        <w:t>CV.2.2. Експозиція</w:t>
      </w:r>
    </w:p>
    <w:bookmarkEnd w:id="1664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004"/>
        <w:gridCol w:w="1648"/>
        <w:gridCol w:w="1647"/>
        <w:gridCol w:w="1647"/>
        <w:gridCol w:w="1744"/>
      </w:tblGrid>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454" w:id="16648"/>
          <w:p>
            <w:pPr>
              <w:spacing w:after="0"/>
              <w:ind w:left="0"/>
              <w:jc w:val="left"/>
            </w:pPr>
            <w:r>
              <w:rPr>
                <w:rFonts w:ascii="Arial"/>
                <w:b/>
                <w:i w:val="false"/>
                <w:color w:val="000000"/>
                <w:sz w:val="15"/>
              </w:rPr>
              <w:t>Розподіл за віковими групами та статтю</w:t>
            </w:r>
          </w:p>
          <w:bookmarkEnd w:id="16648"/>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455" w:id="16649"/>
          <w:p>
            <w:pPr>
              <w:spacing w:after="0"/>
              <w:ind w:left="0"/>
              <w:jc w:val="left"/>
            </w:pPr>
            <w:r>
              <w:rPr>
                <w:rFonts w:ascii="Arial"/>
                <w:b/>
                <w:i w:val="false"/>
                <w:color w:val="000000"/>
                <w:sz w:val="15"/>
              </w:rPr>
              <w:t>Показання</w:t>
            </w:r>
          </w:p>
          <w:bookmarkEnd w:id="16649"/>
        </w:tc>
      </w:tr>
      <w:tr>
        <w:trPr>
          <w:trHeight w:val="45" w:hRule="atLeast"/>
        </w:trPr>
        <w:tc>
          <w:tcPr>
            <w:tcW w:w="3004" w:type="dxa"/>
            <w:vMerge w:val="restart"/>
            <w:tcBorders>
              <w:top w:val="outset" w:color="000000" w:sz="8"/>
              <w:left w:val="outset" w:color="000000" w:sz="8"/>
              <w:bottom w:val="outset" w:color="000000" w:sz="8"/>
              <w:right w:val="outset" w:color="000000" w:sz="8"/>
            </w:tcBorders>
            <w:vAlign w:val="center"/>
          </w:tcPr>
          <w:bookmarkStart w:name="18456" w:id="16650"/>
          <w:p>
            <w:pPr>
              <w:spacing w:after="0"/>
              <w:ind w:left="0"/>
              <w:jc w:val="center"/>
            </w:pPr>
            <w:r>
              <w:rPr>
                <w:rFonts w:ascii="Arial"/>
                <w:b/>
                <w:i w:val="false"/>
                <w:color w:val="000000"/>
                <w:sz w:val="15"/>
              </w:rPr>
              <w:t>Вікова група</w:t>
            </w:r>
          </w:p>
          <w:bookmarkEnd w:id="16650"/>
        </w:tc>
        <w:tc>
          <w:tcPr>
            <w:tcW w:w="0" w:type="auto"/>
            <w:gridSpan w:val="2"/>
            <w:tcBorders>
              <w:top w:val="outset" w:color="000000" w:sz="8"/>
              <w:left w:val="outset" w:color="000000" w:sz="8"/>
              <w:bottom w:val="outset" w:color="000000" w:sz="8"/>
              <w:right w:val="outset" w:color="000000" w:sz="8"/>
            </w:tcBorders>
            <w:vAlign w:val="center"/>
          </w:tcPr>
          <w:bookmarkStart w:name="18457" w:id="16651"/>
          <w:p>
            <w:pPr>
              <w:spacing w:after="0"/>
              <w:ind w:left="0"/>
              <w:jc w:val="center"/>
            </w:pPr>
            <w:r>
              <w:rPr>
                <w:rFonts w:ascii="Arial"/>
                <w:b/>
                <w:i w:val="false"/>
                <w:color w:val="000000"/>
                <w:sz w:val="15"/>
              </w:rPr>
              <w:t>Кількість пацієнтів</w:t>
            </w:r>
          </w:p>
          <w:bookmarkEnd w:id="16651"/>
        </w:tc>
        <w:tc>
          <w:tcPr>
            <w:tcW w:w="0" w:type="auto"/>
            <w:gridSpan w:val="2"/>
            <w:tcBorders>
              <w:top w:val="outset" w:color="000000" w:sz="8"/>
              <w:left w:val="outset" w:color="000000" w:sz="8"/>
              <w:bottom w:val="outset" w:color="000000" w:sz="8"/>
              <w:right w:val="outset" w:color="000000" w:sz="8"/>
            </w:tcBorders>
            <w:vAlign w:val="center"/>
          </w:tcPr>
          <w:bookmarkStart w:name="18458" w:id="16652"/>
          <w:p>
            <w:pPr>
              <w:spacing w:after="0"/>
              <w:ind w:left="0"/>
              <w:jc w:val="center"/>
            </w:pPr>
            <w:r>
              <w:rPr>
                <w:rFonts w:ascii="Arial"/>
                <w:b/>
                <w:i w:val="false"/>
                <w:color w:val="000000"/>
                <w:sz w:val="15"/>
              </w:rPr>
              <w:t>Експозиція (наприклад, упаковки або пацієнто-роки)</w:t>
            </w:r>
          </w:p>
          <w:bookmarkEnd w:id="16652"/>
        </w:tc>
      </w:tr>
      <w:tr>
        <w:trPr>
          <w:trHeight w:val="45" w:hRule="atLeast"/>
        </w:trPr>
        <w:tc>
          <w:tcPr>
            <w:tcW w:w="0" w:type="auto"/>
            <w:vMerge/>
            <w:tcBorders>
              <w:top w:val="nil"/>
              <w:left w:val="outset" w:color="000000" w:sz="8"/>
              <w:bottom w:val="outset" w:color="000000" w:sz="8"/>
              <w:right w:val="outset" w:color="000000" w:sz="8"/>
            </w:tcBorders>
          </w:tcPr>
          <w:p/>
        </w:tc>
        <w:tc>
          <w:tcPr>
            <w:tcW w:w="1648" w:type="dxa"/>
            <w:tcBorders>
              <w:top w:val="outset" w:color="000000" w:sz="8"/>
              <w:left w:val="outset" w:color="000000" w:sz="8"/>
              <w:bottom w:val="outset" w:color="000000" w:sz="8"/>
              <w:right w:val="outset" w:color="000000" w:sz="8"/>
            </w:tcBorders>
            <w:vAlign w:val="center"/>
          </w:tcPr>
          <w:bookmarkStart w:name="18459" w:id="16653"/>
          <w:p>
            <w:pPr>
              <w:spacing w:after="0"/>
              <w:ind w:left="0"/>
              <w:jc w:val="center"/>
            </w:pPr>
            <w:r>
              <w:rPr>
                <w:rFonts w:ascii="Arial"/>
                <w:b/>
                <w:i w:val="false"/>
                <w:color w:val="000000"/>
                <w:sz w:val="15"/>
              </w:rPr>
              <w:t>Ч</w:t>
            </w:r>
          </w:p>
          <w:bookmarkEnd w:id="16653"/>
        </w:tc>
        <w:tc>
          <w:tcPr>
            <w:tcW w:w="1647" w:type="dxa"/>
            <w:tcBorders>
              <w:top w:val="outset" w:color="000000" w:sz="8"/>
              <w:left w:val="outset" w:color="000000" w:sz="8"/>
              <w:bottom w:val="outset" w:color="000000" w:sz="8"/>
              <w:right w:val="outset" w:color="000000" w:sz="8"/>
            </w:tcBorders>
            <w:vAlign w:val="center"/>
          </w:tcPr>
          <w:bookmarkStart w:name="18460" w:id="16654"/>
          <w:p>
            <w:pPr>
              <w:spacing w:after="0"/>
              <w:ind w:left="0"/>
              <w:jc w:val="center"/>
            </w:pPr>
            <w:r>
              <w:rPr>
                <w:rFonts w:ascii="Arial"/>
                <w:b/>
                <w:i w:val="false"/>
                <w:color w:val="000000"/>
                <w:sz w:val="15"/>
              </w:rPr>
              <w:t>Ж</w:t>
            </w:r>
          </w:p>
          <w:bookmarkEnd w:id="16654"/>
        </w:tc>
        <w:tc>
          <w:tcPr>
            <w:tcW w:w="1647" w:type="dxa"/>
            <w:tcBorders>
              <w:top w:val="outset" w:color="000000" w:sz="8"/>
              <w:left w:val="outset" w:color="000000" w:sz="8"/>
              <w:bottom w:val="outset" w:color="000000" w:sz="8"/>
              <w:right w:val="outset" w:color="000000" w:sz="8"/>
            </w:tcBorders>
            <w:vAlign w:val="center"/>
          </w:tcPr>
          <w:bookmarkStart w:name="18461" w:id="16655"/>
          <w:p>
            <w:pPr>
              <w:spacing w:after="0"/>
              <w:ind w:left="0"/>
              <w:jc w:val="center"/>
            </w:pPr>
            <w:r>
              <w:rPr>
                <w:rFonts w:ascii="Arial"/>
                <w:b/>
                <w:i w:val="false"/>
                <w:color w:val="000000"/>
                <w:sz w:val="15"/>
              </w:rPr>
              <w:t>Ч</w:t>
            </w:r>
          </w:p>
          <w:bookmarkEnd w:id="16655"/>
        </w:tc>
        <w:tc>
          <w:tcPr>
            <w:tcW w:w="1744" w:type="dxa"/>
            <w:tcBorders>
              <w:top w:val="outset" w:color="000000" w:sz="8"/>
              <w:left w:val="outset" w:color="000000" w:sz="8"/>
              <w:bottom w:val="outset" w:color="000000" w:sz="8"/>
              <w:right w:val="outset" w:color="000000" w:sz="8"/>
            </w:tcBorders>
            <w:vAlign w:val="center"/>
          </w:tcPr>
          <w:bookmarkStart w:name="18462" w:id="16656"/>
          <w:p>
            <w:pPr>
              <w:spacing w:after="0"/>
              <w:ind w:left="0"/>
              <w:jc w:val="center"/>
            </w:pPr>
            <w:r>
              <w:rPr>
                <w:rFonts w:ascii="Arial"/>
                <w:b/>
                <w:i w:val="false"/>
                <w:color w:val="000000"/>
                <w:sz w:val="15"/>
              </w:rPr>
              <w:t>Ж</w:t>
            </w:r>
          </w:p>
          <w:bookmarkEnd w:id="16656"/>
        </w:tc>
      </w:tr>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8463" w:id="16657"/>
          <w:p>
            <w:pPr>
              <w:spacing w:after="0"/>
              <w:ind w:left="0"/>
              <w:jc w:val="left"/>
            </w:pPr>
            <w:r>
              <w:rPr>
                <w:rFonts w:ascii="Arial"/>
                <w:b w:val="false"/>
                <w:i w:val="false"/>
                <w:color w:val="000000"/>
                <w:sz w:val="15"/>
              </w:rPr>
              <w:t>Вікова група 1</w:t>
            </w:r>
          </w:p>
          <w:bookmarkEnd w:id="16657"/>
        </w:tc>
        <w:tc>
          <w:tcPr>
            <w:tcW w:w="1648" w:type="dxa"/>
            <w:tcBorders>
              <w:top w:val="outset" w:color="000000" w:sz="8"/>
              <w:left w:val="outset" w:color="000000" w:sz="8"/>
              <w:bottom w:val="outset" w:color="000000" w:sz="8"/>
              <w:right w:val="outset" w:color="000000" w:sz="8"/>
            </w:tcBorders>
            <w:vAlign w:val="center"/>
          </w:tcPr>
          <w:bookmarkStart w:name="18464" w:id="16658"/>
          <w:p>
            <w:pPr>
              <w:spacing w:after="0"/>
              <w:ind w:left="0"/>
              <w:jc w:val="center"/>
            </w:pPr>
            <w:r>
              <w:rPr>
                <w:rFonts w:ascii="Arial"/>
                <w:b w:val="false"/>
                <w:i w:val="false"/>
                <w:color w:val="000000"/>
                <w:sz w:val="15"/>
              </w:rPr>
              <w:t xml:space="preserve"> </w:t>
            </w:r>
          </w:p>
          <w:bookmarkEnd w:id="16658"/>
        </w:tc>
        <w:tc>
          <w:tcPr>
            <w:tcW w:w="1647" w:type="dxa"/>
            <w:tcBorders>
              <w:top w:val="outset" w:color="000000" w:sz="8"/>
              <w:left w:val="outset" w:color="000000" w:sz="8"/>
              <w:bottom w:val="outset" w:color="000000" w:sz="8"/>
              <w:right w:val="outset" w:color="000000" w:sz="8"/>
            </w:tcBorders>
            <w:vAlign w:val="center"/>
          </w:tcPr>
          <w:bookmarkStart w:name="18465" w:id="16659"/>
          <w:p>
            <w:pPr>
              <w:spacing w:after="0"/>
              <w:ind w:left="0"/>
              <w:jc w:val="center"/>
            </w:pPr>
            <w:r>
              <w:rPr>
                <w:rFonts w:ascii="Arial"/>
                <w:b w:val="false"/>
                <w:i w:val="false"/>
                <w:color w:val="000000"/>
                <w:sz w:val="15"/>
              </w:rPr>
              <w:t xml:space="preserve"> </w:t>
            </w:r>
          </w:p>
          <w:bookmarkEnd w:id="16659"/>
        </w:tc>
        <w:tc>
          <w:tcPr>
            <w:tcW w:w="1647" w:type="dxa"/>
            <w:tcBorders>
              <w:top w:val="outset" w:color="000000" w:sz="8"/>
              <w:left w:val="outset" w:color="000000" w:sz="8"/>
              <w:bottom w:val="outset" w:color="000000" w:sz="8"/>
              <w:right w:val="outset" w:color="000000" w:sz="8"/>
            </w:tcBorders>
            <w:vAlign w:val="center"/>
          </w:tcPr>
          <w:bookmarkStart w:name="18466" w:id="16660"/>
          <w:p>
            <w:pPr>
              <w:spacing w:after="0"/>
              <w:ind w:left="0"/>
              <w:jc w:val="center"/>
            </w:pPr>
            <w:r>
              <w:rPr>
                <w:rFonts w:ascii="Arial"/>
                <w:b w:val="false"/>
                <w:i w:val="false"/>
                <w:color w:val="000000"/>
                <w:sz w:val="15"/>
              </w:rPr>
              <w:t xml:space="preserve"> </w:t>
            </w:r>
          </w:p>
          <w:bookmarkEnd w:id="16660"/>
        </w:tc>
        <w:tc>
          <w:tcPr>
            <w:tcW w:w="1744" w:type="dxa"/>
            <w:tcBorders>
              <w:top w:val="outset" w:color="000000" w:sz="8"/>
              <w:left w:val="outset" w:color="000000" w:sz="8"/>
              <w:bottom w:val="outset" w:color="000000" w:sz="8"/>
              <w:right w:val="outset" w:color="000000" w:sz="8"/>
            </w:tcBorders>
            <w:vAlign w:val="center"/>
          </w:tcPr>
          <w:bookmarkStart w:name="18467" w:id="16661"/>
          <w:p>
            <w:pPr>
              <w:spacing w:after="0"/>
              <w:ind w:left="0"/>
              <w:jc w:val="center"/>
            </w:pPr>
            <w:r>
              <w:rPr>
                <w:rFonts w:ascii="Arial"/>
                <w:b w:val="false"/>
                <w:i w:val="false"/>
                <w:color w:val="000000"/>
                <w:sz w:val="15"/>
              </w:rPr>
              <w:t xml:space="preserve"> </w:t>
            </w:r>
          </w:p>
          <w:bookmarkEnd w:id="16661"/>
        </w:tc>
      </w:tr>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8468" w:id="16662"/>
          <w:p>
            <w:pPr>
              <w:spacing w:after="0"/>
              <w:ind w:left="0"/>
              <w:jc w:val="left"/>
            </w:pPr>
            <w:r>
              <w:rPr>
                <w:rFonts w:ascii="Arial"/>
                <w:b w:val="false"/>
                <w:i w:val="false"/>
                <w:color w:val="000000"/>
                <w:sz w:val="15"/>
              </w:rPr>
              <w:t>Вікова група 2</w:t>
            </w:r>
          </w:p>
          <w:bookmarkEnd w:id="16662"/>
        </w:tc>
        <w:tc>
          <w:tcPr>
            <w:tcW w:w="1648" w:type="dxa"/>
            <w:tcBorders>
              <w:top w:val="outset" w:color="000000" w:sz="8"/>
              <w:left w:val="outset" w:color="000000" w:sz="8"/>
              <w:bottom w:val="outset" w:color="000000" w:sz="8"/>
              <w:right w:val="outset" w:color="000000" w:sz="8"/>
            </w:tcBorders>
            <w:vAlign w:val="center"/>
          </w:tcPr>
          <w:bookmarkStart w:name="18469" w:id="16663"/>
          <w:p>
            <w:pPr>
              <w:spacing w:after="0"/>
              <w:ind w:left="0"/>
              <w:jc w:val="center"/>
            </w:pPr>
            <w:r>
              <w:rPr>
                <w:rFonts w:ascii="Arial"/>
                <w:b w:val="false"/>
                <w:i w:val="false"/>
                <w:color w:val="000000"/>
                <w:sz w:val="15"/>
              </w:rPr>
              <w:t xml:space="preserve"> </w:t>
            </w:r>
          </w:p>
          <w:bookmarkEnd w:id="16663"/>
        </w:tc>
        <w:tc>
          <w:tcPr>
            <w:tcW w:w="1647" w:type="dxa"/>
            <w:tcBorders>
              <w:top w:val="outset" w:color="000000" w:sz="8"/>
              <w:left w:val="outset" w:color="000000" w:sz="8"/>
              <w:bottom w:val="outset" w:color="000000" w:sz="8"/>
              <w:right w:val="outset" w:color="000000" w:sz="8"/>
            </w:tcBorders>
            <w:vAlign w:val="center"/>
          </w:tcPr>
          <w:bookmarkStart w:name="18470" w:id="16664"/>
          <w:p>
            <w:pPr>
              <w:spacing w:after="0"/>
              <w:ind w:left="0"/>
              <w:jc w:val="center"/>
            </w:pPr>
            <w:r>
              <w:rPr>
                <w:rFonts w:ascii="Arial"/>
                <w:b w:val="false"/>
                <w:i w:val="false"/>
                <w:color w:val="000000"/>
                <w:sz w:val="15"/>
              </w:rPr>
              <w:t xml:space="preserve"> </w:t>
            </w:r>
          </w:p>
          <w:bookmarkEnd w:id="16664"/>
        </w:tc>
        <w:tc>
          <w:tcPr>
            <w:tcW w:w="1647" w:type="dxa"/>
            <w:tcBorders>
              <w:top w:val="outset" w:color="000000" w:sz="8"/>
              <w:left w:val="outset" w:color="000000" w:sz="8"/>
              <w:bottom w:val="outset" w:color="000000" w:sz="8"/>
              <w:right w:val="outset" w:color="000000" w:sz="8"/>
            </w:tcBorders>
            <w:vAlign w:val="center"/>
          </w:tcPr>
          <w:bookmarkStart w:name="18471" w:id="16665"/>
          <w:p>
            <w:pPr>
              <w:spacing w:after="0"/>
              <w:ind w:left="0"/>
              <w:jc w:val="center"/>
            </w:pPr>
            <w:r>
              <w:rPr>
                <w:rFonts w:ascii="Arial"/>
                <w:b w:val="false"/>
                <w:i w:val="false"/>
                <w:color w:val="000000"/>
                <w:sz w:val="15"/>
              </w:rPr>
              <w:t xml:space="preserve"> </w:t>
            </w:r>
          </w:p>
          <w:bookmarkEnd w:id="16665"/>
        </w:tc>
        <w:tc>
          <w:tcPr>
            <w:tcW w:w="1744" w:type="dxa"/>
            <w:tcBorders>
              <w:top w:val="outset" w:color="000000" w:sz="8"/>
              <w:left w:val="outset" w:color="000000" w:sz="8"/>
              <w:bottom w:val="outset" w:color="000000" w:sz="8"/>
              <w:right w:val="outset" w:color="000000" w:sz="8"/>
            </w:tcBorders>
            <w:vAlign w:val="center"/>
          </w:tcPr>
          <w:bookmarkStart w:name="18472" w:id="16666"/>
          <w:p>
            <w:pPr>
              <w:spacing w:after="0"/>
              <w:ind w:left="0"/>
              <w:jc w:val="center"/>
            </w:pPr>
            <w:r>
              <w:rPr>
                <w:rFonts w:ascii="Arial"/>
                <w:b w:val="false"/>
                <w:i w:val="false"/>
                <w:color w:val="000000"/>
                <w:sz w:val="15"/>
              </w:rPr>
              <w:t xml:space="preserve"> </w:t>
            </w:r>
          </w:p>
          <w:bookmarkEnd w:id="16666"/>
        </w:tc>
      </w:tr>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8473" w:id="16667"/>
          <w:p>
            <w:pPr>
              <w:spacing w:after="0"/>
              <w:ind w:left="0"/>
              <w:jc w:val="left"/>
            </w:pPr>
            <w:r>
              <w:rPr>
                <w:rFonts w:ascii="Arial"/>
                <w:b w:val="false"/>
                <w:i w:val="false"/>
                <w:color w:val="000000"/>
                <w:sz w:val="15"/>
              </w:rPr>
              <w:t>...</w:t>
            </w:r>
          </w:p>
          <w:bookmarkEnd w:id="16667"/>
        </w:tc>
        <w:tc>
          <w:tcPr>
            <w:tcW w:w="1648" w:type="dxa"/>
            <w:tcBorders>
              <w:top w:val="outset" w:color="000000" w:sz="8"/>
              <w:left w:val="outset" w:color="000000" w:sz="8"/>
              <w:bottom w:val="outset" w:color="000000" w:sz="8"/>
              <w:right w:val="outset" w:color="000000" w:sz="8"/>
            </w:tcBorders>
            <w:vAlign w:val="center"/>
          </w:tcPr>
          <w:bookmarkStart w:name="18474" w:id="16668"/>
          <w:p>
            <w:pPr>
              <w:spacing w:after="0"/>
              <w:ind w:left="0"/>
              <w:jc w:val="center"/>
            </w:pPr>
            <w:r>
              <w:rPr>
                <w:rFonts w:ascii="Arial"/>
                <w:b w:val="false"/>
                <w:i w:val="false"/>
                <w:color w:val="000000"/>
                <w:sz w:val="15"/>
              </w:rPr>
              <w:t xml:space="preserve"> </w:t>
            </w:r>
          </w:p>
          <w:bookmarkEnd w:id="16668"/>
        </w:tc>
        <w:tc>
          <w:tcPr>
            <w:tcW w:w="1647" w:type="dxa"/>
            <w:tcBorders>
              <w:top w:val="outset" w:color="000000" w:sz="8"/>
              <w:left w:val="outset" w:color="000000" w:sz="8"/>
              <w:bottom w:val="outset" w:color="000000" w:sz="8"/>
              <w:right w:val="outset" w:color="000000" w:sz="8"/>
            </w:tcBorders>
            <w:vAlign w:val="center"/>
          </w:tcPr>
          <w:bookmarkStart w:name="18475" w:id="16669"/>
          <w:p>
            <w:pPr>
              <w:spacing w:after="0"/>
              <w:ind w:left="0"/>
              <w:jc w:val="center"/>
            </w:pPr>
            <w:r>
              <w:rPr>
                <w:rFonts w:ascii="Arial"/>
                <w:b w:val="false"/>
                <w:i w:val="false"/>
                <w:color w:val="000000"/>
                <w:sz w:val="15"/>
              </w:rPr>
              <w:t xml:space="preserve"> </w:t>
            </w:r>
          </w:p>
          <w:bookmarkEnd w:id="16669"/>
        </w:tc>
        <w:tc>
          <w:tcPr>
            <w:tcW w:w="1647" w:type="dxa"/>
            <w:tcBorders>
              <w:top w:val="outset" w:color="000000" w:sz="8"/>
              <w:left w:val="outset" w:color="000000" w:sz="8"/>
              <w:bottom w:val="outset" w:color="000000" w:sz="8"/>
              <w:right w:val="outset" w:color="000000" w:sz="8"/>
            </w:tcBorders>
            <w:vAlign w:val="center"/>
          </w:tcPr>
          <w:bookmarkStart w:name="18476" w:id="16670"/>
          <w:p>
            <w:pPr>
              <w:spacing w:after="0"/>
              <w:ind w:left="0"/>
              <w:jc w:val="center"/>
            </w:pPr>
            <w:r>
              <w:rPr>
                <w:rFonts w:ascii="Arial"/>
                <w:b w:val="false"/>
                <w:i w:val="false"/>
                <w:color w:val="000000"/>
                <w:sz w:val="15"/>
              </w:rPr>
              <w:t xml:space="preserve"> </w:t>
            </w:r>
          </w:p>
          <w:bookmarkEnd w:id="16670"/>
        </w:tc>
        <w:tc>
          <w:tcPr>
            <w:tcW w:w="1744" w:type="dxa"/>
            <w:tcBorders>
              <w:top w:val="outset" w:color="000000" w:sz="8"/>
              <w:left w:val="outset" w:color="000000" w:sz="8"/>
              <w:bottom w:val="outset" w:color="000000" w:sz="8"/>
              <w:right w:val="outset" w:color="000000" w:sz="8"/>
            </w:tcBorders>
            <w:vAlign w:val="center"/>
          </w:tcPr>
          <w:bookmarkStart w:name="18477" w:id="16671"/>
          <w:p>
            <w:pPr>
              <w:spacing w:after="0"/>
              <w:ind w:left="0"/>
              <w:jc w:val="center"/>
            </w:pPr>
            <w:r>
              <w:rPr>
                <w:rFonts w:ascii="Arial"/>
                <w:b w:val="false"/>
                <w:i w:val="false"/>
                <w:color w:val="000000"/>
                <w:sz w:val="15"/>
              </w:rPr>
              <w:t xml:space="preserve"> </w:t>
            </w:r>
          </w:p>
          <w:bookmarkEnd w:id="1667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98"/>
        <w:gridCol w:w="3004"/>
        <w:gridCol w:w="3488"/>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478" w:id="16672"/>
          <w:p>
            <w:pPr>
              <w:spacing w:after="0"/>
              <w:ind w:left="0"/>
              <w:jc w:val="left"/>
            </w:pPr>
            <w:r>
              <w:rPr>
                <w:rFonts w:ascii="Arial"/>
                <w:b/>
                <w:i w:val="false"/>
                <w:color w:val="000000"/>
                <w:sz w:val="15"/>
              </w:rPr>
              <w:t>Розподіл за показаннями</w:t>
            </w:r>
          </w:p>
          <w:bookmarkEnd w:id="16672"/>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479" w:id="16673"/>
          <w:p>
            <w:pPr>
              <w:spacing w:after="0"/>
              <w:ind w:left="0"/>
              <w:jc w:val="center"/>
            </w:pPr>
            <w:r>
              <w:rPr>
                <w:rFonts w:ascii="Arial"/>
                <w:b/>
                <w:i w:val="false"/>
                <w:color w:val="000000"/>
                <w:sz w:val="15"/>
              </w:rPr>
              <w:t>Показання</w:t>
            </w:r>
          </w:p>
          <w:bookmarkEnd w:id="16673"/>
        </w:tc>
        <w:tc>
          <w:tcPr>
            <w:tcW w:w="3004" w:type="dxa"/>
            <w:tcBorders>
              <w:top w:val="outset" w:color="000000" w:sz="8"/>
              <w:left w:val="outset" w:color="000000" w:sz="8"/>
              <w:bottom w:val="outset" w:color="000000" w:sz="8"/>
              <w:right w:val="outset" w:color="000000" w:sz="8"/>
            </w:tcBorders>
            <w:vAlign w:val="center"/>
          </w:tcPr>
          <w:bookmarkStart w:name="18480" w:id="16674"/>
          <w:p>
            <w:pPr>
              <w:spacing w:after="0"/>
              <w:ind w:left="0"/>
              <w:jc w:val="center"/>
            </w:pPr>
            <w:r>
              <w:rPr>
                <w:rFonts w:ascii="Arial"/>
                <w:b/>
                <w:i w:val="false"/>
                <w:color w:val="000000"/>
                <w:sz w:val="15"/>
              </w:rPr>
              <w:t>Кількість пацієнтів</w:t>
            </w:r>
          </w:p>
          <w:bookmarkEnd w:id="16674"/>
        </w:tc>
        <w:tc>
          <w:tcPr>
            <w:tcW w:w="3488" w:type="dxa"/>
            <w:tcBorders>
              <w:top w:val="outset" w:color="000000" w:sz="8"/>
              <w:left w:val="outset" w:color="000000" w:sz="8"/>
              <w:bottom w:val="outset" w:color="000000" w:sz="8"/>
              <w:right w:val="outset" w:color="000000" w:sz="8"/>
            </w:tcBorders>
            <w:vAlign w:val="center"/>
          </w:tcPr>
          <w:bookmarkStart w:name="18481" w:id="16675"/>
          <w:p>
            <w:pPr>
              <w:spacing w:after="0"/>
              <w:ind w:left="0"/>
              <w:jc w:val="center"/>
            </w:pPr>
            <w:r>
              <w:rPr>
                <w:rFonts w:ascii="Arial"/>
                <w:b/>
                <w:i w:val="false"/>
                <w:color w:val="000000"/>
                <w:sz w:val="15"/>
              </w:rPr>
              <w:t>Експозиція (наприклад, упаковки або пацієнто-роки)</w:t>
            </w:r>
          </w:p>
          <w:bookmarkEnd w:id="16675"/>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482" w:id="16676"/>
          <w:p>
            <w:pPr>
              <w:spacing w:after="0"/>
              <w:ind w:left="0"/>
              <w:jc w:val="left"/>
            </w:pPr>
            <w:r>
              <w:rPr>
                <w:rFonts w:ascii="Arial"/>
                <w:b w:val="false"/>
                <w:i w:val="false"/>
                <w:color w:val="000000"/>
                <w:sz w:val="15"/>
              </w:rPr>
              <w:t>Показання 1</w:t>
            </w:r>
          </w:p>
          <w:bookmarkEnd w:id="16676"/>
        </w:tc>
        <w:tc>
          <w:tcPr>
            <w:tcW w:w="3004" w:type="dxa"/>
            <w:tcBorders>
              <w:top w:val="outset" w:color="000000" w:sz="8"/>
              <w:left w:val="outset" w:color="000000" w:sz="8"/>
              <w:bottom w:val="outset" w:color="000000" w:sz="8"/>
              <w:right w:val="outset" w:color="000000" w:sz="8"/>
            </w:tcBorders>
            <w:vAlign w:val="center"/>
          </w:tcPr>
          <w:bookmarkStart w:name="18483" w:id="16677"/>
          <w:p>
            <w:pPr>
              <w:spacing w:after="0"/>
              <w:ind w:left="0"/>
              <w:jc w:val="center"/>
            </w:pPr>
            <w:r>
              <w:rPr>
                <w:rFonts w:ascii="Arial"/>
                <w:b w:val="false"/>
                <w:i w:val="false"/>
                <w:color w:val="000000"/>
                <w:sz w:val="15"/>
              </w:rPr>
              <w:t xml:space="preserve"> </w:t>
            </w:r>
          </w:p>
          <w:bookmarkEnd w:id="16677"/>
        </w:tc>
        <w:tc>
          <w:tcPr>
            <w:tcW w:w="3488" w:type="dxa"/>
            <w:tcBorders>
              <w:top w:val="outset" w:color="000000" w:sz="8"/>
              <w:left w:val="outset" w:color="000000" w:sz="8"/>
              <w:bottom w:val="outset" w:color="000000" w:sz="8"/>
              <w:right w:val="outset" w:color="000000" w:sz="8"/>
            </w:tcBorders>
            <w:vAlign w:val="center"/>
          </w:tcPr>
          <w:bookmarkStart w:name="18484" w:id="16678"/>
          <w:p>
            <w:pPr>
              <w:spacing w:after="0"/>
              <w:ind w:left="0"/>
              <w:jc w:val="center"/>
            </w:pPr>
            <w:r>
              <w:rPr>
                <w:rFonts w:ascii="Arial"/>
                <w:b w:val="false"/>
                <w:i w:val="false"/>
                <w:color w:val="000000"/>
                <w:sz w:val="15"/>
              </w:rPr>
              <w:t xml:space="preserve"> </w:t>
            </w:r>
          </w:p>
          <w:bookmarkEnd w:id="16678"/>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485" w:id="16679"/>
          <w:p>
            <w:pPr>
              <w:spacing w:after="0"/>
              <w:ind w:left="0"/>
              <w:jc w:val="left"/>
            </w:pPr>
            <w:r>
              <w:rPr>
                <w:rFonts w:ascii="Arial"/>
                <w:b w:val="false"/>
                <w:i w:val="false"/>
                <w:color w:val="000000"/>
                <w:sz w:val="15"/>
              </w:rPr>
              <w:t>Показання 2</w:t>
            </w:r>
          </w:p>
          <w:bookmarkEnd w:id="16679"/>
        </w:tc>
        <w:tc>
          <w:tcPr>
            <w:tcW w:w="3004" w:type="dxa"/>
            <w:tcBorders>
              <w:top w:val="outset" w:color="000000" w:sz="8"/>
              <w:left w:val="outset" w:color="000000" w:sz="8"/>
              <w:bottom w:val="outset" w:color="000000" w:sz="8"/>
              <w:right w:val="outset" w:color="000000" w:sz="8"/>
            </w:tcBorders>
            <w:vAlign w:val="center"/>
          </w:tcPr>
          <w:bookmarkStart w:name="18486" w:id="16680"/>
          <w:p>
            <w:pPr>
              <w:spacing w:after="0"/>
              <w:ind w:left="0"/>
              <w:jc w:val="center"/>
            </w:pPr>
            <w:r>
              <w:rPr>
                <w:rFonts w:ascii="Arial"/>
                <w:b w:val="false"/>
                <w:i w:val="false"/>
                <w:color w:val="000000"/>
                <w:sz w:val="15"/>
              </w:rPr>
              <w:t xml:space="preserve"> </w:t>
            </w:r>
          </w:p>
          <w:bookmarkEnd w:id="16680"/>
        </w:tc>
        <w:tc>
          <w:tcPr>
            <w:tcW w:w="3488" w:type="dxa"/>
            <w:tcBorders>
              <w:top w:val="outset" w:color="000000" w:sz="8"/>
              <w:left w:val="outset" w:color="000000" w:sz="8"/>
              <w:bottom w:val="outset" w:color="000000" w:sz="8"/>
              <w:right w:val="outset" w:color="000000" w:sz="8"/>
            </w:tcBorders>
            <w:vAlign w:val="center"/>
          </w:tcPr>
          <w:bookmarkStart w:name="18487" w:id="16681"/>
          <w:p>
            <w:pPr>
              <w:spacing w:after="0"/>
              <w:ind w:left="0"/>
              <w:jc w:val="center"/>
            </w:pPr>
            <w:r>
              <w:rPr>
                <w:rFonts w:ascii="Arial"/>
                <w:b w:val="false"/>
                <w:i w:val="false"/>
                <w:color w:val="000000"/>
                <w:sz w:val="15"/>
              </w:rPr>
              <w:t xml:space="preserve"> </w:t>
            </w:r>
          </w:p>
          <w:bookmarkEnd w:id="16681"/>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488" w:id="16682"/>
          <w:p>
            <w:pPr>
              <w:spacing w:after="0"/>
              <w:ind w:left="0"/>
              <w:jc w:val="left"/>
            </w:pPr>
            <w:r>
              <w:rPr>
                <w:rFonts w:ascii="Arial"/>
                <w:b w:val="false"/>
                <w:i w:val="false"/>
                <w:color w:val="000000"/>
                <w:sz w:val="15"/>
              </w:rPr>
              <w:t>...</w:t>
            </w:r>
          </w:p>
          <w:bookmarkEnd w:id="16682"/>
        </w:tc>
        <w:tc>
          <w:tcPr>
            <w:tcW w:w="3004" w:type="dxa"/>
            <w:tcBorders>
              <w:top w:val="outset" w:color="000000" w:sz="8"/>
              <w:left w:val="outset" w:color="000000" w:sz="8"/>
              <w:bottom w:val="outset" w:color="000000" w:sz="8"/>
              <w:right w:val="outset" w:color="000000" w:sz="8"/>
            </w:tcBorders>
            <w:vAlign w:val="center"/>
          </w:tcPr>
          <w:bookmarkStart w:name="18489" w:id="16683"/>
          <w:p>
            <w:pPr>
              <w:spacing w:after="0"/>
              <w:ind w:left="0"/>
              <w:jc w:val="center"/>
            </w:pPr>
            <w:r>
              <w:rPr>
                <w:rFonts w:ascii="Arial"/>
                <w:b w:val="false"/>
                <w:i w:val="false"/>
                <w:color w:val="000000"/>
                <w:sz w:val="15"/>
              </w:rPr>
              <w:t xml:space="preserve"> </w:t>
            </w:r>
          </w:p>
          <w:bookmarkEnd w:id="16683"/>
        </w:tc>
        <w:tc>
          <w:tcPr>
            <w:tcW w:w="3488" w:type="dxa"/>
            <w:tcBorders>
              <w:top w:val="outset" w:color="000000" w:sz="8"/>
              <w:left w:val="outset" w:color="000000" w:sz="8"/>
              <w:bottom w:val="outset" w:color="000000" w:sz="8"/>
              <w:right w:val="outset" w:color="000000" w:sz="8"/>
            </w:tcBorders>
            <w:vAlign w:val="center"/>
          </w:tcPr>
          <w:bookmarkStart w:name="18490" w:id="16684"/>
          <w:p>
            <w:pPr>
              <w:spacing w:after="0"/>
              <w:ind w:left="0"/>
              <w:jc w:val="center"/>
            </w:pPr>
            <w:r>
              <w:rPr>
                <w:rFonts w:ascii="Arial"/>
                <w:b w:val="false"/>
                <w:i w:val="false"/>
                <w:color w:val="000000"/>
                <w:sz w:val="15"/>
              </w:rPr>
              <w:t xml:space="preserve"> </w:t>
            </w:r>
          </w:p>
          <w:bookmarkEnd w:id="1668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98"/>
        <w:gridCol w:w="3004"/>
        <w:gridCol w:w="3488"/>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491" w:id="16685"/>
          <w:p>
            <w:pPr>
              <w:spacing w:after="0"/>
              <w:ind w:left="0"/>
              <w:jc w:val="left"/>
            </w:pPr>
            <w:r>
              <w:rPr>
                <w:rFonts w:ascii="Arial"/>
                <w:b/>
                <w:i w:val="false"/>
                <w:color w:val="000000"/>
                <w:sz w:val="15"/>
              </w:rPr>
              <w:t>Розподіл за способом застосування</w:t>
            </w:r>
          </w:p>
          <w:bookmarkEnd w:id="16685"/>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492" w:id="16686"/>
          <w:p>
            <w:pPr>
              <w:spacing w:after="0"/>
              <w:ind w:left="0"/>
              <w:jc w:val="left"/>
            </w:pPr>
            <w:r>
              <w:rPr>
                <w:rFonts w:ascii="Arial"/>
                <w:b/>
                <w:i w:val="false"/>
                <w:color w:val="000000"/>
                <w:sz w:val="15"/>
              </w:rPr>
              <w:t>Показання</w:t>
            </w:r>
          </w:p>
          <w:bookmarkEnd w:id="16686"/>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493" w:id="16687"/>
          <w:p>
            <w:pPr>
              <w:spacing w:after="0"/>
              <w:ind w:left="0"/>
              <w:jc w:val="center"/>
            </w:pPr>
            <w:r>
              <w:rPr>
                <w:rFonts w:ascii="Arial"/>
                <w:b/>
                <w:i w:val="false"/>
                <w:color w:val="000000"/>
                <w:sz w:val="15"/>
              </w:rPr>
              <w:t>Спосіб введення</w:t>
            </w:r>
          </w:p>
          <w:bookmarkEnd w:id="16687"/>
        </w:tc>
        <w:tc>
          <w:tcPr>
            <w:tcW w:w="3004" w:type="dxa"/>
            <w:tcBorders>
              <w:top w:val="outset" w:color="000000" w:sz="8"/>
              <w:left w:val="outset" w:color="000000" w:sz="8"/>
              <w:bottom w:val="outset" w:color="000000" w:sz="8"/>
              <w:right w:val="outset" w:color="000000" w:sz="8"/>
            </w:tcBorders>
            <w:vAlign w:val="center"/>
          </w:tcPr>
          <w:bookmarkStart w:name="18494" w:id="16688"/>
          <w:p>
            <w:pPr>
              <w:spacing w:after="0"/>
              <w:ind w:left="0"/>
              <w:jc w:val="center"/>
            </w:pPr>
            <w:r>
              <w:rPr>
                <w:rFonts w:ascii="Arial"/>
                <w:b/>
                <w:i w:val="false"/>
                <w:color w:val="000000"/>
                <w:sz w:val="15"/>
              </w:rPr>
              <w:t>Кількість пацієнтів</w:t>
            </w:r>
          </w:p>
          <w:bookmarkEnd w:id="16688"/>
        </w:tc>
        <w:tc>
          <w:tcPr>
            <w:tcW w:w="3488" w:type="dxa"/>
            <w:tcBorders>
              <w:top w:val="outset" w:color="000000" w:sz="8"/>
              <w:left w:val="outset" w:color="000000" w:sz="8"/>
              <w:bottom w:val="outset" w:color="000000" w:sz="8"/>
              <w:right w:val="outset" w:color="000000" w:sz="8"/>
            </w:tcBorders>
            <w:vAlign w:val="center"/>
          </w:tcPr>
          <w:bookmarkStart w:name="18495" w:id="16689"/>
          <w:p>
            <w:pPr>
              <w:spacing w:after="0"/>
              <w:ind w:left="0"/>
              <w:jc w:val="center"/>
            </w:pPr>
            <w:r>
              <w:rPr>
                <w:rFonts w:ascii="Arial"/>
                <w:b/>
                <w:i w:val="false"/>
                <w:color w:val="000000"/>
                <w:sz w:val="15"/>
              </w:rPr>
              <w:t>Експозиція (наприклад, упаковки або пацієнто-роки)</w:t>
            </w:r>
          </w:p>
          <w:bookmarkEnd w:id="16689"/>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496" w:id="16690"/>
          <w:p>
            <w:pPr>
              <w:spacing w:after="0"/>
              <w:ind w:left="0"/>
              <w:jc w:val="left"/>
            </w:pPr>
            <w:r>
              <w:rPr>
                <w:rFonts w:ascii="Arial"/>
                <w:b w:val="false"/>
                <w:i w:val="false"/>
                <w:color w:val="000000"/>
                <w:sz w:val="15"/>
              </w:rPr>
              <w:t>Перорально</w:t>
            </w:r>
          </w:p>
          <w:bookmarkEnd w:id="16690"/>
        </w:tc>
        <w:tc>
          <w:tcPr>
            <w:tcW w:w="3004" w:type="dxa"/>
            <w:tcBorders>
              <w:top w:val="outset" w:color="000000" w:sz="8"/>
              <w:left w:val="outset" w:color="000000" w:sz="8"/>
              <w:bottom w:val="outset" w:color="000000" w:sz="8"/>
              <w:right w:val="outset" w:color="000000" w:sz="8"/>
            </w:tcBorders>
            <w:vAlign w:val="center"/>
          </w:tcPr>
          <w:bookmarkStart w:name="18497" w:id="16691"/>
          <w:p>
            <w:pPr>
              <w:spacing w:after="0"/>
              <w:ind w:left="0"/>
              <w:jc w:val="center"/>
            </w:pPr>
            <w:r>
              <w:rPr>
                <w:rFonts w:ascii="Arial"/>
                <w:b w:val="false"/>
                <w:i w:val="false"/>
                <w:color w:val="000000"/>
                <w:sz w:val="15"/>
              </w:rPr>
              <w:t xml:space="preserve"> </w:t>
            </w:r>
          </w:p>
          <w:bookmarkEnd w:id="16691"/>
        </w:tc>
        <w:tc>
          <w:tcPr>
            <w:tcW w:w="3488" w:type="dxa"/>
            <w:tcBorders>
              <w:top w:val="outset" w:color="000000" w:sz="8"/>
              <w:left w:val="outset" w:color="000000" w:sz="8"/>
              <w:bottom w:val="outset" w:color="000000" w:sz="8"/>
              <w:right w:val="outset" w:color="000000" w:sz="8"/>
            </w:tcBorders>
            <w:vAlign w:val="center"/>
          </w:tcPr>
          <w:bookmarkStart w:name="18498" w:id="16692"/>
          <w:p>
            <w:pPr>
              <w:spacing w:after="0"/>
              <w:ind w:left="0"/>
              <w:jc w:val="center"/>
            </w:pPr>
            <w:r>
              <w:rPr>
                <w:rFonts w:ascii="Arial"/>
                <w:b w:val="false"/>
                <w:i w:val="false"/>
                <w:color w:val="000000"/>
                <w:sz w:val="15"/>
              </w:rPr>
              <w:t xml:space="preserve"> </w:t>
            </w:r>
          </w:p>
          <w:bookmarkEnd w:id="16692"/>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499" w:id="16693"/>
          <w:p>
            <w:pPr>
              <w:spacing w:after="0"/>
              <w:ind w:left="0"/>
              <w:jc w:val="left"/>
            </w:pPr>
            <w:r>
              <w:rPr>
                <w:rFonts w:ascii="Arial"/>
                <w:b w:val="false"/>
                <w:i w:val="false"/>
                <w:color w:val="000000"/>
                <w:sz w:val="15"/>
              </w:rPr>
              <w:t>Внутрішньовенно</w:t>
            </w:r>
          </w:p>
          <w:bookmarkEnd w:id="16693"/>
        </w:tc>
        <w:tc>
          <w:tcPr>
            <w:tcW w:w="3004" w:type="dxa"/>
            <w:tcBorders>
              <w:top w:val="outset" w:color="000000" w:sz="8"/>
              <w:left w:val="outset" w:color="000000" w:sz="8"/>
              <w:bottom w:val="outset" w:color="000000" w:sz="8"/>
              <w:right w:val="outset" w:color="000000" w:sz="8"/>
            </w:tcBorders>
            <w:vAlign w:val="center"/>
          </w:tcPr>
          <w:bookmarkStart w:name="18500" w:id="16694"/>
          <w:p>
            <w:pPr>
              <w:spacing w:after="0"/>
              <w:ind w:left="0"/>
              <w:jc w:val="center"/>
            </w:pPr>
            <w:r>
              <w:rPr>
                <w:rFonts w:ascii="Arial"/>
                <w:b w:val="false"/>
                <w:i w:val="false"/>
                <w:color w:val="000000"/>
                <w:sz w:val="15"/>
              </w:rPr>
              <w:t xml:space="preserve"> </w:t>
            </w:r>
          </w:p>
          <w:bookmarkEnd w:id="16694"/>
        </w:tc>
        <w:tc>
          <w:tcPr>
            <w:tcW w:w="3488" w:type="dxa"/>
            <w:tcBorders>
              <w:top w:val="outset" w:color="000000" w:sz="8"/>
              <w:left w:val="outset" w:color="000000" w:sz="8"/>
              <w:bottom w:val="outset" w:color="000000" w:sz="8"/>
              <w:right w:val="outset" w:color="000000" w:sz="8"/>
            </w:tcBorders>
            <w:vAlign w:val="center"/>
          </w:tcPr>
          <w:bookmarkStart w:name="18501" w:id="16695"/>
          <w:p>
            <w:pPr>
              <w:spacing w:after="0"/>
              <w:ind w:left="0"/>
              <w:jc w:val="center"/>
            </w:pPr>
            <w:r>
              <w:rPr>
                <w:rFonts w:ascii="Arial"/>
                <w:b w:val="false"/>
                <w:i w:val="false"/>
                <w:color w:val="000000"/>
                <w:sz w:val="15"/>
              </w:rPr>
              <w:t xml:space="preserve"> </w:t>
            </w:r>
          </w:p>
          <w:bookmarkEnd w:id="16695"/>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502" w:id="16696"/>
          <w:p>
            <w:pPr>
              <w:spacing w:after="0"/>
              <w:ind w:left="0"/>
              <w:jc w:val="left"/>
            </w:pPr>
            <w:r>
              <w:rPr>
                <w:rFonts w:ascii="Arial"/>
                <w:b w:val="false"/>
                <w:i w:val="false"/>
                <w:color w:val="000000"/>
                <w:sz w:val="15"/>
              </w:rPr>
              <w:t>...</w:t>
            </w:r>
          </w:p>
          <w:bookmarkEnd w:id="16696"/>
        </w:tc>
        <w:tc>
          <w:tcPr>
            <w:tcW w:w="3004" w:type="dxa"/>
            <w:tcBorders>
              <w:top w:val="outset" w:color="000000" w:sz="8"/>
              <w:left w:val="outset" w:color="000000" w:sz="8"/>
              <w:bottom w:val="outset" w:color="000000" w:sz="8"/>
              <w:right w:val="outset" w:color="000000" w:sz="8"/>
            </w:tcBorders>
            <w:vAlign w:val="center"/>
          </w:tcPr>
          <w:bookmarkStart w:name="18503" w:id="16697"/>
          <w:p>
            <w:pPr>
              <w:spacing w:after="0"/>
              <w:ind w:left="0"/>
              <w:jc w:val="center"/>
            </w:pPr>
            <w:r>
              <w:rPr>
                <w:rFonts w:ascii="Arial"/>
                <w:b w:val="false"/>
                <w:i w:val="false"/>
                <w:color w:val="000000"/>
                <w:sz w:val="15"/>
              </w:rPr>
              <w:t xml:space="preserve"> </w:t>
            </w:r>
          </w:p>
          <w:bookmarkEnd w:id="16697"/>
        </w:tc>
        <w:tc>
          <w:tcPr>
            <w:tcW w:w="3488" w:type="dxa"/>
            <w:tcBorders>
              <w:top w:val="outset" w:color="000000" w:sz="8"/>
              <w:left w:val="outset" w:color="000000" w:sz="8"/>
              <w:bottom w:val="outset" w:color="000000" w:sz="8"/>
              <w:right w:val="outset" w:color="000000" w:sz="8"/>
            </w:tcBorders>
            <w:vAlign w:val="center"/>
          </w:tcPr>
          <w:bookmarkStart w:name="18504" w:id="16698"/>
          <w:p>
            <w:pPr>
              <w:spacing w:after="0"/>
              <w:ind w:left="0"/>
              <w:jc w:val="center"/>
            </w:pPr>
            <w:r>
              <w:rPr>
                <w:rFonts w:ascii="Arial"/>
                <w:b w:val="false"/>
                <w:i w:val="false"/>
                <w:color w:val="000000"/>
                <w:sz w:val="15"/>
              </w:rPr>
              <w:t xml:space="preserve"> </w:t>
            </w:r>
          </w:p>
          <w:bookmarkEnd w:id="16698"/>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98"/>
        <w:gridCol w:w="3004"/>
        <w:gridCol w:w="3488"/>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505" w:id="16699"/>
          <w:p>
            <w:pPr>
              <w:spacing w:after="0"/>
              <w:ind w:left="0"/>
              <w:jc w:val="left"/>
            </w:pPr>
            <w:r>
              <w:rPr>
                <w:rFonts w:ascii="Arial"/>
                <w:b/>
                <w:i w:val="false"/>
                <w:color w:val="000000"/>
                <w:sz w:val="15"/>
              </w:rPr>
              <w:t>Розподіл за дозами</w:t>
            </w:r>
          </w:p>
          <w:bookmarkEnd w:id="16699"/>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506" w:id="16700"/>
          <w:p>
            <w:pPr>
              <w:spacing w:after="0"/>
              <w:ind w:left="0"/>
              <w:jc w:val="left"/>
            </w:pPr>
            <w:r>
              <w:rPr>
                <w:rFonts w:ascii="Arial"/>
                <w:b/>
                <w:i w:val="false"/>
                <w:color w:val="000000"/>
                <w:sz w:val="15"/>
              </w:rPr>
              <w:t>Показання</w:t>
            </w:r>
          </w:p>
          <w:bookmarkEnd w:id="16700"/>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507" w:id="16701"/>
          <w:p>
            <w:pPr>
              <w:spacing w:after="0"/>
              <w:ind w:left="0"/>
              <w:jc w:val="center"/>
            </w:pPr>
            <w:r>
              <w:rPr>
                <w:rFonts w:ascii="Arial"/>
                <w:b/>
                <w:i w:val="false"/>
                <w:color w:val="000000"/>
                <w:sz w:val="15"/>
              </w:rPr>
              <w:t>Зазначення доз</w:t>
            </w:r>
          </w:p>
          <w:bookmarkEnd w:id="16701"/>
        </w:tc>
        <w:tc>
          <w:tcPr>
            <w:tcW w:w="3004" w:type="dxa"/>
            <w:tcBorders>
              <w:top w:val="outset" w:color="000000" w:sz="8"/>
              <w:left w:val="outset" w:color="000000" w:sz="8"/>
              <w:bottom w:val="outset" w:color="000000" w:sz="8"/>
              <w:right w:val="outset" w:color="000000" w:sz="8"/>
            </w:tcBorders>
            <w:vAlign w:val="center"/>
          </w:tcPr>
          <w:bookmarkStart w:name="18508" w:id="16702"/>
          <w:p>
            <w:pPr>
              <w:spacing w:after="0"/>
              <w:ind w:left="0"/>
              <w:jc w:val="center"/>
            </w:pPr>
            <w:r>
              <w:rPr>
                <w:rFonts w:ascii="Arial"/>
                <w:b/>
                <w:i w:val="false"/>
                <w:color w:val="000000"/>
                <w:sz w:val="15"/>
              </w:rPr>
              <w:t>Кількість пацієнтів</w:t>
            </w:r>
          </w:p>
          <w:bookmarkEnd w:id="16702"/>
        </w:tc>
        <w:tc>
          <w:tcPr>
            <w:tcW w:w="3488" w:type="dxa"/>
            <w:tcBorders>
              <w:top w:val="outset" w:color="000000" w:sz="8"/>
              <w:left w:val="outset" w:color="000000" w:sz="8"/>
              <w:bottom w:val="outset" w:color="000000" w:sz="8"/>
              <w:right w:val="outset" w:color="000000" w:sz="8"/>
            </w:tcBorders>
            <w:vAlign w:val="center"/>
          </w:tcPr>
          <w:bookmarkStart w:name="18509" w:id="16703"/>
          <w:p>
            <w:pPr>
              <w:spacing w:after="0"/>
              <w:ind w:left="0"/>
              <w:jc w:val="center"/>
            </w:pPr>
            <w:r>
              <w:rPr>
                <w:rFonts w:ascii="Arial"/>
                <w:b/>
                <w:i w:val="false"/>
                <w:color w:val="000000"/>
                <w:sz w:val="15"/>
              </w:rPr>
              <w:t>Експозиція (наприклад, упаковки або пацієнто-роки)</w:t>
            </w:r>
          </w:p>
          <w:bookmarkEnd w:id="16703"/>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510" w:id="16704"/>
          <w:p>
            <w:pPr>
              <w:spacing w:after="0"/>
              <w:ind w:left="0"/>
              <w:jc w:val="left"/>
            </w:pPr>
            <w:r>
              <w:rPr>
                <w:rFonts w:ascii="Arial"/>
                <w:b w:val="false"/>
                <w:i w:val="false"/>
                <w:color w:val="000000"/>
                <w:sz w:val="15"/>
              </w:rPr>
              <w:t>Доза 1</w:t>
            </w:r>
          </w:p>
          <w:bookmarkEnd w:id="16704"/>
        </w:tc>
        <w:tc>
          <w:tcPr>
            <w:tcW w:w="3004" w:type="dxa"/>
            <w:tcBorders>
              <w:top w:val="outset" w:color="000000" w:sz="8"/>
              <w:left w:val="outset" w:color="000000" w:sz="8"/>
              <w:bottom w:val="outset" w:color="000000" w:sz="8"/>
              <w:right w:val="outset" w:color="000000" w:sz="8"/>
            </w:tcBorders>
            <w:vAlign w:val="center"/>
          </w:tcPr>
          <w:bookmarkStart w:name="18511" w:id="16705"/>
          <w:p>
            <w:pPr>
              <w:spacing w:after="0"/>
              <w:ind w:left="0"/>
              <w:jc w:val="center"/>
            </w:pPr>
            <w:r>
              <w:rPr>
                <w:rFonts w:ascii="Arial"/>
                <w:b w:val="false"/>
                <w:i w:val="false"/>
                <w:color w:val="000000"/>
                <w:sz w:val="15"/>
              </w:rPr>
              <w:t xml:space="preserve"> </w:t>
            </w:r>
          </w:p>
          <w:bookmarkEnd w:id="16705"/>
        </w:tc>
        <w:tc>
          <w:tcPr>
            <w:tcW w:w="3488" w:type="dxa"/>
            <w:tcBorders>
              <w:top w:val="outset" w:color="000000" w:sz="8"/>
              <w:left w:val="outset" w:color="000000" w:sz="8"/>
              <w:bottom w:val="outset" w:color="000000" w:sz="8"/>
              <w:right w:val="outset" w:color="000000" w:sz="8"/>
            </w:tcBorders>
            <w:vAlign w:val="center"/>
          </w:tcPr>
          <w:bookmarkStart w:name="18512" w:id="16706"/>
          <w:p>
            <w:pPr>
              <w:spacing w:after="0"/>
              <w:ind w:left="0"/>
              <w:jc w:val="center"/>
            </w:pPr>
            <w:r>
              <w:rPr>
                <w:rFonts w:ascii="Arial"/>
                <w:b w:val="false"/>
                <w:i w:val="false"/>
                <w:color w:val="000000"/>
                <w:sz w:val="15"/>
              </w:rPr>
              <w:t xml:space="preserve"> </w:t>
            </w:r>
          </w:p>
          <w:bookmarkEnd w:id="16706"/>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513" w:id="16707"/>
          <w:p>
            <w:pPr>
              <w:spacing w:after="0"/>
              <w:ind w:left="0"/>
              <w:jc w:val="left"/>
            </w:pPr>
            <w:r>
              <w:rPr>
                <w:rFonts w:ascii="Arial"/>
                <w:b w:val="false"/>
                <w:i w:val="false"/>
                <w:color w:val="000000"/>
                <w:sz w:val="15"/>
              </w:rPr>
              <w:t>Доза 2</w:t>
            </w:r>
          </w:p>
          <w:bookmarkEnd w:id="16707"/>
        </w:tc>
        <w:tc>
          <w:tcPr>
            <w:tcW w:w="3004" w:type="dxa"/>
            <w:tcBorders>
              <w:top w:val="outset" w:color="000000" w:sz="8"/>
              <w:left w:val="outset" w:color="000000" w:sz="8"/>
              <w:bottom w:val="outset" w:color="000000" w:sz="8"/>
              <w:right w:val="outset" w:color="000000" w:sz="8"/>
            </w:tcBorders>
            <w:vAlign w:val="center"/>
          </w:tcPr>
          <w:bookmarkStart w:name="18514" w:id="16708"/>
          <w:p>
            <w:pPr>
              <w:spacing w:after="0"/>
              <w:ind w:left="0"/>
              <w:jc w:val="center"/>
            </w:pPr>
            <w:r>
              <w:rPr>
                <w:rFonts w:ascii="Arial"/>
                <w:b w:val="false"/>
                <w:i w:val="false"/>
                <w:color w:val="000000"/>
                <w:sz w:val="15"/>
              </w:rPr>
              <w:t xml:space="preserve"> </w:t>
            </w:r>
          </w:p>
          <w:bookmarkEnd w:id="16708"/>
        </w:tc>
        <w:tc>
          <w:tcPr>
            <w:tcW w:w="3488" w:type="dxa"/>
            <w:tcBorders>
              <w:top w:val="outset" w:color="000000" w:sz="8"/>
              <w:left w:val="outset" w:color="000000" w:sz="8"/>
              <w:bottom w:val="outset" w:color="000000" w:sz="8"/>
              <w:right w:val="outset" w:color="000000" w:sz="8"/>
            </w:tcBorders>
            <w:vAlign w:val="center"/>
          </w:tcPr>
          <w:bookmarkStart w:name="18515" w:id="16709"/>
          <w:p>
            <w:pPr>
              <w:spacing w:after="0"/>
              <w:ind w:left="0"/>
              <w:jc w:val="center"/>
            </w:pPr>
            <w:r>
              <w:rPr>
                <w:rFonts w:ascii="Arial"/>
                <w:b w:val="false"/>
                <w:i w:val="false"/>
                <w:color w:val="000000"/>
                <w:sz w:val="15"/>
              </w:rPr>
              <w:t xml:space="preserve"> </w:t>
            </w:r>
          </w:p>
          <w:bookmarkEnd w:id="16709"/>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516" w:id="16710"/>
          <w:p>
            <w:pPr>
              <w:spacing w:after="0"/>
              <w:ind w:left="0"/>
              <w:jc w:val="left"/>
            </w:pPr>
            <w:r>
              <w:rPr>
                <w:rFonts w:ascii="Arial"/>
                <w:b w:val="false"/>
                <w:i w:val="false"/>
                <w:color w:val="000000"/>
                <w:sz w:val="15"/>
              </w:rPr>
              <w:t>...</w:t>
            </w:r>
          </w:p>
          <w:bookmarkEnd w:id="16710"/>
        </w:tc>
        <w:tc>
          <w:tcPr>
            <w:tcW w:w="3004" w:type="dxa"/>
            <w:tcBorders>
              <w:top w:val="outset" w:color="000000" w:sz="8"/>
              <w:left w:val="outset" w:color="000000" w:sz="8"/>
              <w:bottom w:val="outset" w:color="000000" w:sz="8"/>
              <w:right w:val="outset" w:color="000000" w:sz="8"/>
            </w:tcBorders>
            <w:vAlign w:val="center"/>
          </w:tcPr>
          <w:bookmarkStart w:name="18517" w:id="16711"/>
          <w:p>
            <w:pPr>
              <w:spacing w:after="0"/>
              <w:ind w:left="0"/>
              <w:jc w:val="center"/>
            </w:pPr>
            <w:r>
              <w:rPr>
                <w:rFonts w:ascii="Arial"/>
                <w:b w:val="false"/>
                <w:i w:val="false"/>
                <w:color w:val="000000"/>
                <w:sz w:val="15"/>
              </w:rPr>
              <w:t xml:space="preserve"> </w:t>
            </w:r>
          </w:p>
          <w:bookmarkEnd w:id="16711"/>
        </w:tc>
        <w:tc>
          <w:tcPr>
            <w:tcW w:w="3488" w:type="dxa"/>
            <w:tcBorders>
              <w:top w:val="outset" w:color="000000" w:sz="8"/>
              <w:left w:val="outset" w:color="000000" w:sz="8"/>
              <w:bottom w:val="outset" w:color="000000" w:sz="8"/>
              <w:right w:val="outset" w:color="000000" w:sz="8"/>
            </w:tcBorders>
            <w:vAlign w:val="center"/>
          </w:tcPr>
          <w:bookmarkStart w:name="18518" w:id="16712"/>
          <w:p>
            <w:pPr>
              <w:spacing w:after="0"/>
              <w:ind w:left="0"/>
              <w:jc w:val="center"/>
            </w:pPr>
            <w:r>
              <w:rPr>
                <w:rFonts w:ascii="Arial"/>
                <w:b w:val="false"/>
                <w:i w:val="false"/>
                <w:color w:val="000000"/>
                <w:sz w:val="15"/>
              </w:rPr>
              <w:t xml:space="preserve"> </w:t>
            </w:r>
          </w:p>
          <w:bookmarkEnd w:id="1671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98"/>
        <w:gridCol w:w="3004"/>
        <w:gridCol w:w="3488"/>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519" w:id="16713"/>
          <w:p>
            <w:pPr>
              <w:spacing w:after="0"/>
              <w:ind w:left="0"/>
              <w:jc w:val="left"/>
            </w:pPr>
            <w:r>
              <w:rPr>
                <w:rFonts w:ascii="Arial"/>
                <w:b/>
                <w:i w:val="false"/>
                <w:color w:val="000000"/>
                <w:sz w:val="15"/>
              </w:rPr>
              <w:t>Розподіл за країнами</w:t>
            </w:r>
          </w:p>
          <w:bookmarkEnd w:id="16713"/>
        </w:tc>
      </w:tr>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520" w:id="16714"/>
          <w:p>
            <w:pPr>
              <w:spacing w:after="0"/>
              <w:ind w:left="0"/>
              <w:jc w:val="left"/>
            </w:pPr>
            <w:r>
              <w:rPr>
                <w:rFonts w:ascii="Arial"/>
                <w:b/>
                <w:i w:val="false"/>
                <w:color w:val="000000"/>
                <w:sz w:val="15"/>
              </w:rPr>
              <w:t>Показання</w:t>
            </w:r>
          </w:p>
          <w:bookmarkEnd w:id="16714"/>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521" w:id="16715"/>
          <w:p>
            <w:pPr>
              <w:spacing w:after="0"/>
              <w:ind w:left="0"/>
              <w:jc w:val="center"/>
            </w:pPr>
            <w:r>
              <w:rPr>
                <w:rFonts w:ascii="Arial"/>
                <w:b/>
                <w:i w:val="false"/>
                <w:color w:val="000000"/>
                <w:sz w:val="15"/>
              </w:rPr>
              <w:t>Країни</w:t>
            </w:r>
          </w:p>
          <w:bookmarkEnd w:id="16715"/>
        </w:tc>
        <w:tc>
          <w:tcPr>
            <w:tcW w:w="3004" w:type="dxa"/>
            <w:tcBorders>
              <w:top w:val="outset" w:color="000000" w:sz="8"/>
              <w:left w:val="outset" w:color="000000" w:sz="8"/>
              <w:bottom w:val="outset" w:color="000000" w:sz="8"/>
              <w:right w:val="outset" w:color="000000" w:sz="8"/>
            </w:tcBorders>
            <w:vAlign w:val="center"/>
          </w:tcPr>
          <w:bookmarkStart w:name="18522" w:id="16716"/>
          <w:p>
            <w:pPr>
              <w:spacing w:after="0"/>
              <w:ind w:left="0"/>
              <w:jc w:val="center"/>
            </w:pPr>
            <w:r>
              <w:rPr>
                <w:rFonts w:ascii="Arial"/>
                <w:b/>
                <w:i w:val="false"/>
                <w:color w:val="000000"/>
                <w:sz w:val="15"/>
              </w:rPr>
              <w:t>Кількість пацієнтів</w:t>
            </w:r>
          </w:p>
          <w:bookmarkEnd w:id="16716"/>
        </w:tc>
        <w:tc>
          <w:tcPr>
            <w:tcW w:w="3488" w:type="dxa"/>
            <w:tcBorders>
              <w:top w:val="outset" w:color="000000" w:sz="8"/>
              <w:left w:val="outset" w:color="000000" w:sz="8"/>
              <w:bottom w:val="outset" w:color="000000" w:sz="8"/>
              <w:right w:val="outset" w:color="000000" w:sz="8"/>
            </w:tcBorders>
            <w:vAlign w:val="center"/>
          </w:tcPr>
          <w:bookmarkStart w:name="18523" w:id="16717"/>
          <w:p>
            <w:pPr>
              <w:spacing w:after="0"/>
              <w:ind w:left="0"/>
              <w:jc w:val="center"/>
            </w:pPr>
            <w:r>
              <w:rPr>
                <w:rFonts w:ascii="Arial"/>
                <w:b/>
                <w:i w:val="false"/>
                <w:color w:val="000000"/>
                <w:sz w:val="15"/>
              </w:rPr>
              <w:t>Експозиція (наприклад, упаковки або пацієнто-роки)</w:t>
            </w:r>
          </w:p>
          <w:bookmarkEnd w:id="16717"/>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524" w:id="16718"/>
          <w:p>
            <w:pPr>
              <w:spacing w:after="0"/>
              <w:ind w:left="0"/>
              <w:jc w:val="left"/>
            </w:pPr>
            <w:r>
              <w:rPr>
                <w:rFonts w:ascii="Arial"/>
                <w:b w:val="false"/>
                <w:i w:val="false"/>
                <w:color w:val="000000"/>
                <w:sz w:val="15"/>
              </w:rPr>
              <w:t>Україна</w:t>
            </w:r>
          </w:p>
          <w:bookmarkEnd w:id="16718"/>
        </w:tc>
        <w:tc>
          <w:tcPr>
            <w:tcW w:w="3004" w:type="dxa"/>
            <w:tcBorders>
              <w:top w:val="outset" w:color="000000" w:sz="8"/>
              <w:left w:val="outset" w:color="000000" w:sz="8"/>
              <w:bottom w:val="outset" w:color="000000" w:sz="8"/>
              <w:right w:val="outset" w:color="000000" w:sz="8"/>
            </w:tcBorders>
            <w:vAlign w:val="center"/>
          </w:tcPr>
          <w:bookmarkStart w:name="18525" w:id="16719"/>
          <w:p>
            <w:pPr>
              <w:spacing w:after="0"/>
              <w:ind w:left="0"/>
              <w:jc w:val="center"/>
            </w:pPr>
            <w:r>
              <w:rPr>
                <w:rFonts w:ascii="Arial"/>
                <w:b w:val="false"/>
                <w:i w:val="false"/>
                <w:color w:val="000000"/>
                <w:sz w:val="15"/>
              </w:rPr>
              <w:t xml:space="preserve"> </w:t>
            </w:r>
          </w:p>
          <w:bookmarkEnd w:id="16719"/>
        </w:tc>
        <w:tc>
          <w:tcPr>
            <w:tcW w:w="3488" w:type="dxa"/>
            <w:tcBorders>
              <w:top w:val="outset" w:color="000000" w:sz="8"/>
              <w:left w:val="outset" w:color="000000" w:sz="8"/>
              <w:bottom w:val="outset" w:color="000000" w:sz="8"/>
              <w:right w:val="outset" w:color="000000" w:sz="8"/>
            </w:tcBorders>
            <w:vAlign w:val="center"/>
          </w:tcPr>
          <w:bookmarkStart w:name="18526" w:id="16720"/>
          <w:p>
            <w:pPr>
              <w:spacing w:after="0"/>
              <w:ind w:left="0"/>
              <w:jc w:val="center"/>
            </w:pPr>
            <w:r>
              <w:rPr>
                <w:rFonts w:ascii="Arial"/>
                <w:b w:val="false"/>
                <w:i w:val="false"/>
                <w:color w:val="000000"/>
                <w:sz w:val="15"/>
              </w:rPr>
              <w:t xml:space="preserve"> </w:t>
            </w:r>
          </w:p>
          <w:bookmarkEnd w:id="16720"/>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527" w:id="16721"/>
          <w:p>
            <w:pPr>
              <w:spacing w:after="0"/>
              <w:ind w:left="0"/>
              <w:jc w:val="left"/>
            </w:pPr>
            <w:r>
              <w:rPr>
                <w:rFonts w:ascii="Arial"/>
                <w:b w:val="false"/>
                <w:i w:val="false"/>
                <w:color w:val="000000"/>
                <w:sz w:val="15"/>
              </w:rPr>
              <w:t>Країни ЄС</w:t>
            </w:r>
          </w:p>
          <w:bookmarkEnd w:id="16721"/>
        </w:tc>
        <w:tc>
          <w:tcPr>
            <w:tcW w:w="3004" w:type="dxa"/>
            <w:tcBorders>
              <w:top w:val="outset" w:color="000000" w:sz="8"/>
              <w:left w:val="outset" w:color="000000" w:sz="8"/>
              <w:bottom w:val="outset" w:color="000000" w:sz="8"/>
              <w:right w:val="outset" w:color="000000" w:sz="8"/>
            </w:tcBorders>
            <w:vAlign w:val="center"/>
          </w:tcPr>
          <w:bookmarkStart w:name="18528" w:id="16722"/>
          <w:p>
            <w:pPr>
              <w:spacing w:after="0"/>
              <w:ind w:left="0"/>
              <w:jc w:val="center"/>
            </w:pPr>
            <w:r>
              <w:rPr>
                <w:rFonts w:ascii="Arial"/>
                <w:b w:val="false"/>
                <w:i w:val="false"/>
                <w:color w:val="000000"/>
                <w:sz w:val="15"/>
              </w:rPr>
              <w:t xml:space="preserve"> </w:t>
            </w:r>
          </w:p>
          <w:bookmarkEnd w:id="16722"/>
        </w:tc>
        <w:tc>
          <w:tcPr>
            <w:tcW w:w="3488" w:type="dxa"/>
            <w:tcBorders>
              <w:top w:val="outset" w:color="000000" w:sz="8"/>
              <w:left w:val="outset" w:color="000000" w:sz="8"/>
              <w:bottom w:val="outset" w:color="000000" w:sz="8"/>
              <w:right w:val="outset" w:color="000000" w:sz="8"/>
            </w:tcBorders>
            <w:vAlign w:val="center"/>
          </w:tcPr>
          <w:bookmarkStart w:name="18529" w:id="16723"/>
          <w:p>
            <w:pPr>
              <w:spacing w:after="0"/>
              <w:ind w:left="0"/>
              <w:jc w:val="center"/>
            </w:pPr>
            <w:r>
              <w:rPr>
                <w:rFonts w:ascii="Arial"/>
                <w:b w:val="false"/>
                <w:i w:val="false"/>
                <w:color w:val="000000"/>
                <w:sz w:val="15"/>
              </w:rPr>
              <w:t xml:space="preserve"> </w:t>
            </w:r>
          </w:p>
          <w:bookmarkEnd w:id="16723"/>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530" w:id="16724"/>
          <w:p>
            <w:pPr>
              <w:spacing w:after="0"/>
              <w:ind w:left="0"/>
              <w:jc w:val="left"/>
            </w:pPr>
            <w:r>
              <w:rPr>
                <w:rFonts w:ascii="Arial"/>
                <w:b w:val="false"/>
                <w:i w:val="false"/>
                <w:color w:val="000000"/>
                <w:sz w:val="15"/>
              </w:rPr>
              <w:t>Інші країни</w:t>
            </w:r>
          </w:p>
          <w:bookmarkEnd w:id="16724"/>
        </w:tc>
        <w:tc>
          <w:tcPr>
            <w:tcW w:w="3004" w:type="dxa"/>
            <w:tcBorders>
              <w:top w:val="outset" w:color="000000" w:sz="8"/>
              <w:left w:val="outset" w:color="000000" w:sz="8"/>
              <w:bottom w:val="outset" w:color="000000" w:sz="8"/>
              <w:right w:val="outset" w:color="000000" w:sz="8"/>
            </w:tcBorders>
            <w:vAlign w:val="center"/>
          </w:tcPr>
          <w:bookmarkStart w:name="18531" w:id="16725"/>
          <w:p>
            <w:pPr>
              <w:spacing w:after="0"/>
              <w:ind w:left="0"/>
              <w:jc w:val="center"/>
            </w:pPr>
            <w:r>
              <w:rPr>
                <w:rFonts w:ascii="Arial"/>
                <w:b w:val="false"/>
                <w:i w:val="false"/>
                <w:color w:val="000000"/>
                <w:sz w:val="15"/>
              </w:rPr>
              <w:t xml:space="preserve"> </w:t>
            </w:r>
          </w:p>
          <w:bookmarkEnd w:id="16725"/>
        </w:tc>
        <w:tc>
          <w:tcPr>
            <w:tcW w:w="3488" w:type="dxa"/>
            <w:tcBorders>
              <w:top w:val="outset" w:color="000000" w:sz="8"/>
              <w:left w:val="outset" w:color="000000" w:sz="8"/>
              <w:bottom w:val="outset" w:color="000000" w:sz="8"/>
              <w:right w:val="outset" w:color="000000" w:sz="8"/>
            </w:tcBorders>
            <w:vAlign w:val="center"/>
          </w:tcPr>
          <w:bookmarkStart w:name="18532" w:id="16726"/>
          <w:p>
            <w:pPr>
              <w:spacing w:after="0"/>
              <w:ind w:left="0"/>
              <w:jc w:val="center"/>
            </w:pPr>
            <w:r>
              <w:rPr>
                <w:rFonts w:ascii="Arial"/>
                <w:b w:val="false"/>
                <w:i w:val="false"/>
                <w:color w:val="000000"/>
                <w:sz w:val="15"/>
              </w:rPr>
              <w:t xml:space="preserve"> </w:t>
            </w:r>
          </w:p>
          <w:bookmarkEnd w:id="16726"/>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8533" w:id="16727"/>
          <w:p>
            <w:pPr>
              <w:spacing w:after="0"/>
              <w:ind w:left="0"/>
              <w:jc w:val="left"/>
            </w:pPr>
            <w:r>
              <w:rPr>
                <w:rFonts w:ascii="Arial"/>
                <w:b w:val="false"/>
                <w:i w:val="false"/>
                <w:color w:val="000000"/>
                <w:sz w:val="15"/>
              </w:rPr>
              <w:t>...</w:t>
            </w:r>
          </w:p>
          <w:bookmarkEnd w:id="16727"/>
        </w:tc>
        <w:tc>
          <w:tcPr>
            <w:tcW w:w="3004" w:type="dxa"/>
            <w:tcBorders>
              <w:top w:val="outset" w:color="000000" w:sz="8"/>
              <w:left w:val="outset" w:color="000000" w:sz="8"/>
              <w:bottom w:val="outset" w:color="000000" w:sz="8"/>
              <w:right w:val="outset" w:color="000000" w:sz="8"/>
            </w:tcBorders>
            <w:vAlign w:val="center"/>
          </w:tcPr>
          <w:bookmarkStart w:name="18534" w:id="16728"/>
          <w:p>
            <w:pPr>
              <w:spacing w:after="0"/>
              <w:ind w:left="0"/>
              <w:jc w:val="center"/>
            </w:pPr>
            <w:r>
              <w:rPr>
                <w:rFonts w:ascii="Arial"/>
                <w:b w:val="false"/>
                <w:i w:val="false"/>
                <w:color w:val="000000"/>
                <w:sz w:val="15"/>
              </w:rPr>
              <w:t xml:space="preserve"> </w:t>
            </w:r>
          </w:p>
          <w:bookmarkEnd w:id="16728"/>
        </w:tc>
        <w:tc>
          <w:tcPr>
            <w:tcW w:w="3488" w:type="dxa"/>
            <w:tcBorders>
              <w:top w:val="outset" w:color="000000" w:sz="8"/>
              <w:left w:val="outset" w:color="000000" w:sz="8"/>
              <w:bottom w:val="outset" w:color="000000" w:sz="8"/>
              <w:right w:val="outset" w:color="000000" w:sz="8"/>
            </w:tcBorders>
            <w:vAlign w:val="center"/>
          </w:tcPr>
          <w:bookmarkStart w:name="18535" w:id="16729"/>
          <w:p>
            <w:pPr>
              <w:spacing w:after="0"/>
              <w:ind w:left="0"/>
              <w:jc w:val="center"/>
            </w:pPr>
            <w:r>
              <w:rPr>
                <w:rFonts w:ascii="Arial"/>
                <w:b w:val="false"/>
                <w:i w:val="false"/>
                <w:color w:val="000000"/>
                <w:sz w:val="15"/>
              </w:rPr>
              <w:t xml:space="preserve"> </w:t>
            </w:r>
          </w:p>
          <w:bookmarkEnd w:id="16729"/>
        </w:tc>
      </w:tr>
    </w:tbl>
    <w:p>
      <w:pPr>
        <w:spacing/>
        <w:ind w:left="0"/>
        <w:jc w:val="left"/>
      </w:pPr>
      <w:r>
        <w:br/>
      </w:r>
    </w:p>
    <w:bookmarkStart w:name="18536" w:id="16730"/>
    <w:p>
      <w:pPr>
        <w:spacing w:after="0"/>
        <w:ind w:firstLine="240"/>
        <w:jc w:val="left"/>
      </w:pPr>
      <w:r>
        <w:rPr>
          <w:rFonts w:ascii="Arial"/>
          <w:b w:val="false"/>
          <w:i w:val="false"/>
          <w:color w:val="000000"/>
          <w:sz w:val="18"/>
        </w:rPr>
        <w:t>За можливості дані щодо застосування в країнах ЄС та країнах, які не входять до ЄС, мають бути надані за країнами або адміністративно-територіальними одиницями продажу лікарського засобу. Наведені категорії є прикладами, тому можуть бути використані інші відповідні категорії (наприклад, тривалість лікування тощо).</w:t>
      </w:r>
    </w:p>
    <w:bookmarkEnd w:id="16730"/>
    <w:bookmarkStart w:name="18537" w:id="16731"/>
    <w:p>
      <w:pPr>
        <w:spacing w:after="0"/>
        <w:ind w:firstLine="240"/>
        <w:jc w:val="left"/>
      </w:pPr>
      <w:r>
        <w:rPr>
          <w:rFonts w:ascii="Arial"/>
          <w:b/>
          <w:i w:val="false"/>
          <w:color w:val="000000"/>
          <w:sz w:val="18"/>
        </w:rPr>
        <w:t>CV.3. Післяреєстраційне застосування в популяціях, які не брали участь у клінічних випробуваннях</w:t>
      </w:r>
    </w:p>
    <w:bookmarkEnd w:id="16731"/>
    <w:bookmarkStart w:name="18538" w:id="16732"/>
    <w:p>
      <w:pPr>
        <w:spacing w:after="0"/>
        <w:ind w:firstLine="240"/>
        <w:jc w:val="left"/>
      </w:pPr>
      <w:r>
        <w:rPr>
          <w:rFonts w:ascii="Arial"/>
          <w:b w:val="false"/>
          <w:i w:val="false"/>
          <w:color w:val="000000"/>
          <w:sz w:val="18"/>
        </w:rPr>
        <w:t>Надаються (якщо є) дані про застосування лікарського(их) засобу(ів) в післяреєстраційному періоді в особливих популяціях, зазначених в модулі CIV плану управління ризиками як такі, що не вивчалися або обмежено піддавалися впливу лікарського(их) засобу(ів) у клінічних випробуваннях. Наводяться розрахунок числа експозиції та метод, що використовується для розрахунку експозиції, незалежно від того, застосовувався(лися) лікарський(і) засіб(оби) в цих групах за показаннями чи ні. Коментуються всі відмінності стосовно користі чи ризику лікарського(их) засобу(ів), виявлені в особливій популяції і цільовій популяції в цілому.</w:t>
      </w:r>
    </w:p>
    <w:bookmarkEnd w:id="16732"/>
    <w:bookmarkStart w:name="18539" w:id="16733"/>
    <w:p>
      <w:pPr>
        <w:spacing w:after="0"/>
        <w:ind w:firstLine="240"/>
        <w:jc w:val="left"/>
      </w:pPr>
      <w:r>
        <w:rPr>
          <w:rFonts w:ascii="Arial"/>
          <w:b/>
          <w:i w:val="false"/>
          <w:color w:val="000000"/>
          <w:sz w:val="18"/>
        </w:rPr>
        <w:t>Таблиця 1</w:t>
      </w:r>
    </w:p>
    <w:bookmarkEnd w:id="1673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1841"/>
        <w:gridCol w:w="445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540" w:id="16734"/>
          <w:p>
            <w:pPr>
              <w:spacing w:after="0"/>
              <w:ind w:left="0"/>
              <w:jc w:val="left"/>
            </w:pPr>
            <w:r>
              <w:rPr>
                <w:rFonts w:ascii="Arial"/>
                <w:b/>
                <w:i w:val="false"/>
                <w:color w:val="000000"/>
                <w:sz w:val="15"/>
              </w:rPr>
              <w:t>Застосування в педіатрії</w:t>
            </w:r>
          </w:p>
          <w:bookmarkEnd w:id="16734"/>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541" w:id="16735"/>
          <w:p>
            <w:pPr>
              <w:spacing w:after="0"/>
              <w:ind w:left="0"/>
              <w:jc w:val="center"/>
            </w:pPr>
            <w:r>
              <w:rPr>
                <w:rFonts w:ascii="Arial"/>
                <w:b/>
                <w:i w:val="false"/>
                <w:color w:val="000000"/>
                <w:sz w:val="15"/>
              </w:rPr>
              <w:t>Застосування</w:t>
            </w:r>
            <w:r>
              <w:br/>
            </w:r>
            <w:r>
              <w:rPr>
                <w:rFonts w:ascii="Arial"/>
                <w:b w:val="false"/>
                <w:i w:val="false"/>
                <w:color w:val="000000"/>
                <w:sz w:val="15"/>
              </w:rPr>
              <w:t>(теоретичне/заплановане)</w:t>
            </w:r>
          </w:p>
          <w:bookmarkEnd w:id="16735"/>
        </w:tc>
        <w:tc>
          <w:tcPr>
            <w:tcW w:w="1841" w:type="dxa"/>
            <w:tcBorders>
              <w:top w:val="outset" w:color="000000" w:sz="8"/>
              <w:left w:val="outset" w:color="000000" w:sz="8"/>
              <w:bottom w:val="outset" w:color="000000" w:sz="8"/>
              <w:right w:val="outset" w:color="000000" w:sz="8"/>
            </w:tcBorders>
            <w:vAlign w:val="center"/>
          </w:tcPr>
          <w:bookmarkStart w:name="18542" w:id="16736"/>
          <w:p>
            <w:pPr>
              <w:spacing w:after="0"/>
              <w:ind w:left="0"/>
              <w:jc w:val="center"/>
            </w:pPr>
            <w:r>
              <w:rPr>
                <w:rFonts w:ascii="Arial"/>
                <w:b/>
                <w:i w:val="false"/>
                <w:color w:val="000000"/>
                <w:sz w:val="15"/>
              </w:rPr>
              <w:t>Кількість пацієнтів</w:t>
            </w:r>
          </w:p>
          <w:bookmarkEnd w:id="16736"/>
        </w:tc>
        <w:tc>
          <w:tcPr>
            <w:tcW w:w="4457" w:type="dxa"/>
            <w:tcBorders>
              <w:top w:val="outset" w:color="000000" w:sz="8"/>
              <w:left w:val="outset" w:color="000000" w:sz="8"/>
              <w:bottom w:val="outset" w:color="000000" w:sz="8"/>
              <w:right w:val="outset" w:color="000000" w:sz="8"/>
            </w:tcBorders>
            <w:vAlign w:val="center"/>
          </w:tcPr>
          <w:bookmarkStart w:name="18543" w:id="16737"/>
          <w:p>
            <w:pPr>
              <w:spacing w:after="0"/>
              <w:ind w:left="0"/>
              <w:jc w:val="center"/>
            </w:pPr>
            <w:r>
              <w:rPr>
                <w:rFonts w:ascii="Arial"/>
                <w:b/>
                <w:i w:val="false"/>
                <w:color w:val="000000"/>
                <w:sz w:val="15"/>
              </w:rPr>
              <w:t>Коментар щодо будь-яких відмінностей стосовно користі чи ризику (в цільовій популяції в цілому)</w:t>
            </w:r>
          </w:p>
          <w:bookmarkEnd w:id="16737"/>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544" w:id="16738"/>
          <w:p>
            <w:pPr>
              <w:spacing w:after="0"/>
              <w:ind w:left="0"/>
              <w:jc w:val="left"/>
            </w:pPr>
            <w:r>
              <w:rPr>
                <w:rFonts w:ascii="Arial"/>
                <w:b w:val="false"/>
                <w:i w:val="false"/>
                <w:color w:val="000000"/>
                <w:sz w:val="15"/>
              </w:rPr>
              <w:t>Недоношені;</w:t>
            </w:r>
            <w:r>
              <w:br/>
            </w:r>
            <w:r>
              <w:rPr>
                <w:rFonts w:ascii="Arial"/>
                <w:b w:val="false"/>
                <w:i w:val="false"/>
                <w:color w:val="000000"/>
                <w:sz w:val="15"/>
              </w:rPr>
              <w:t>новонароджені (від народження до 27 днів);</w:t>
            </w:r>
            <w:r>
              <w:br/>
            </w:r>
            <w:r>
              <w:rPr>
                <w:rFonts w:ascii="Arial"/>
                <w:b w:val="false"/>
                <w:i w:val="false"/>
                <w:color w:val="000000"/>
                <w:sz w:val="15"/>
              </w:rPr>
              <w:t>немовлята і малюки (від 28 днів до 23 місяців);</w:t>
            </w:r>
            <w:r>
              <w:br/>
            </w:r>
            <w:r>
              <w:rPr>
                <w:rFonts w:ascii="Arial"/>
                <w:b w:val="false"/>
                <w:i w:val="false"/>
                <w:color w:val="000000"/>
                <w:sz w:val="15"/>
              </w:rPr>
              <w:t>діти (від 2 років до (наприклад) 11 років);</w:t>
            </w:r>
            <w:r>
              <w:br/>
            </w:r>
            <w:r>
              <w:rPr>
                <w:rFonts w:ascii="Arial"/>
                <w:b w:val="false"/>
                <w:i w:val="false"/>
                <w:color w:val="000000"/>
                <w:sz w:val="15"/>
              </w:rPr>
              <w:t>підлітки (наприклад, з 12 до 18 років)</w:t>
            </w:r>
          </w:p>
          <w:bookmarkEnd w:id="16738"/>
        </w:tc>
        <w:tc>
          <w:tcPr>
            <w:tcW w:w="1841" w:type="dxa"/>
            <w:tcBorders>
              <w:top w:val="outset" w:color="000000" w:sz="8"/>
              <w:left w:val="outset" w:color="000000" w:sz="8"/>
              <w:bottom w:val="outset" w:color="000000" w:sz="8"/>
              <w:right w:val="outset" w:color="000000" w:sz="8"/>
            </w:tcBorders>
            <w:vAlign w:val="center"/>
          </w:tcPr>
          <w:bookmarkStart w:name="18545" w:id="16739"/>
          <w:p>
            <w:pPr>
              <w:spacing w:after="0"/>
              <w:ind w:left="0"/>
              <w:jc w:val="center"/>
            </w:pPr>
            <w:r>
              <w:rPr>
                <w:rFonts w:ascii="Arial"/>
                <w:b w:val="false"/>
                <w:i w:val="false"/>
                <w:color w:val="000000"/>
                <w:sz w:val="15"/>
              </w:rPr>
              <w:t xml:space="preserve"> </w:t>
            </w:r>
          </w:p>
          <w:bookmarkEnd w:id="16739"/>
        </w:tc>
        <w:tc>
          <w:tcPr>
            <w:tcW w:w="4457" w:type="dxa"/>
            <w:vMerge w:val="restart"/>
            <w:tcBorders>
              <w:top w:val="outset" w:color="000000" w:sz="8"/>
              <w:left w:val="outset" w:color="000000" w:sz="8"/>
              <w:bottom w:val="outset" w:color="000000" w:sz="8"/>
              <w:right w:val="outset" w:color="000000" w:sz="8"/>
            </w:tcBorders>
            <w:vAlign w:val="center"/>
          </w:tcPr>
          <w:bookmarkStart w:name="18546" w:id="16740"/>
          <w:p>
            <w:pPr>
              <w:spacing w:after="0"/>
              <w:ind w:left="0"/>
              <w:jc w:val="center"/>
            </w:pPr>
            <w:r>
              <w:rPr>
                <w:rFonts w:ascii="Arial"/>
                <w:b w:val="false"/>
                <w:i w:val="false"/>
                <w:color w:val="000000"/>
                <w:sz w:val="15"/>
              </w:rPr>
              <w:t xml:space="preserve"> </w:t>
            </w:r>
          </w:p>
          <w:bookmarkEnd w:id="1674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47" w:id="16741"/>
          <w:p>
            <w:pPr>
              <w:spacing w:after="0"/>
              <w:ind w:left="0"/>
              <w:jc w:val="left"/>
            </w:pPr>
            <w:r>
              <w:rPr>
                <w:rFonts w:ascii="Arial"/>
                <w:b w:val="false"/>
                <w:i w:val="false"/>
                <w:color w:val="000000"/>
                <w:sz w:val="15"/>
              </w:rPr>
              <w:t>Джерело даних</w:t>
            </w:r>
          </w:p>
          <w:bookmarkEnd w:id="1674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48" w:id="16742"/>
          <w:p>
            <w:pPr>
              <w:spacing w:after="0"/>
              <w:ind w:left="0"/>
              <w:jc w:val="left"/>
            </w:pPr>
            <w:r>
              <w:rPr>
                <w:rFonts w:ascii="Arial"/>
                <w:b w:val="false"/>
                <w:i w:val="false"/>
                <w:color w:val="000000"/>
                <w:sz w:val="15"/>
              </w:rPr>
              <w:t>Метод розрахунку</w:t>
            </w:r>
          </w:p>
          <w:bookmarkEnd w:id="16742"/>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18549" w:id="16743"/>
    <w:p>
      <w:pPr>
        <w:spacing w:after="0"/>
        <w:ind w:firstLine="240"/>
        <w:jc w:val="left"/>
      </w:pPr>
      <w:r>
        <w:rPr>
          <w:rFonts w:ascii="Arial"/>
          <w:b/>
          <w:i w:val="false"/>
          <w:color w:val="000000"/>
          <w:sz w:val="18"/>
        </w:rPr>
        <w:t>Таблиця 2</w:t>
      </w:r>
    </w:p>
    <w:bookmarkEnd w:id="1674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1841"/>
        <w:gridCol w:w="445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550" w:id="16744"/>
          <w:p>
            <w:pPr>
              <w:spacing w:after="0"/>
              <w:ind w:left="0"/>
              <w:jc w:val="left"/>
            </w:pPr>
            <w:r>
              <w:rPr>
                <w:rFonts w:ascii="Arial"/>
                <w:b/>
                <w:i w:val="false"/>
                <w:color w:val="000000"/>
                <w:sz w:val="15"/>
              </w:rPr>
              <w:t>Застосування у літніх пацієнтів</w:t>
            </w:r>
          </w:p>
          <w:bookmarkEnd w:id="16744"/>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551" w:id="16745"/>
          <w:p>
            <w:pPr>
              <w:spacing w:after="0"/>
              <w:ind w:left="0"/>
              <w:jc w:val="center"/>
            </w:pPr>
            <w:r>
              <w:rPr>
                <w:rFonts w:ascii="Arial"/>
                <w:b/>
                <w:i w:val="false"/>
                <w:color w:val="000000"/>
                <w:sz w:val="15"/>
              </w:rPr>
              <w:t>Застосування</w:t>
            </w:r>
            <w:r>
              <w:br/>
            </w:r>
            <w:r>
              <w:rPr>
                <w:rFonts w:ascii="Arial"/>
                <w:b w:val="false"/>
                <w:i w:val="false"/>
                <w:color w:val="000000"/>
                <w:sz w:val="15"/>
              </w:rPr>
              <w:t>(теоретичне/заплановане)</w:t>
            </w:r>
          </w:p>
          <w:bookmarkEnd w:id="16745"/>
        </w:tc>
        <w:tc>
          <w:tcPr>
            <w:tcW w:w="1841" w:type="dxa"/>
            <w:tcBorders>
              <w:top w:val="outset" w:color="000000" w:sz="8"/>
              <w:left w:val="outset" w:color="000000" w:sz="8"/>
              <w:bottom w:val="outset" w:color="000000" w:sz="8"/>
              <w:right w:val="outset" w:color="000000" w:sz="8"/>
            </w:tcBorders>
            <w:vAlign w:val="center"/>
          </w:tcPr>
          <w:bookmarkStart w:name="18552" w:id="16746"/>
          <w:p>
            <w:pPr>
              <w:spacing w:after="0"/>
              <w:ind w:left="0"/>
              <w:jc w:val="center"/>
            </w:pPr>
            <w:r>
              <w:rPr>
                <w:rFonts w:ascii="Arial"/>
                <w:b/>
                <w:i w:val="false"/>
                <w:color w:val="000000"/>
                <w:sz w:val="15"/>
              </w:rPr>
              <w:t>Кількість пацієнтів</w:t>
            </w:r>
          </w:p>
          <w:bookmarkEnd w:id="16746"/>
        </w:tc>
        <w:tc>
          <w:tcPr>
            <w:tcW w:w="4457" w:type="dxa"/>
            <w:tcBorders>
              <w:top w:val="outset" w:color="000000" w:sz="8"/>
              <w:left w:val="outset" w:color="000000" w:sz="8"/>
              <w:bottom w:val="outset" w:color="000000" w:sz="8"/>
              <w:right w:val="outset" w:color="000000" w:sz="8"/>
            </w:tcBorders>
            <w:vAlign w:val="center"/>
          </w:tcPr>
          <w:bookmarkStart w:name="18553" w:id="16747"/>
          <w:p>
            <w:pPr>
              <w:spacing w:after="0"/>
              <w:ind w:left="0"/>
              <w:jc w:val="center"/>
            </w:pPr>
            <w:r>
              <w:rPr>
                <w:rFonts w:ascii="Arial"/>
                <w:b/>
                <w:i w:val="false"/>
                <w:color w:val="000000"/>
                <w:sz w:val="15"/>
              </w:rPr>
              <w:t>Коментар щодо будь-яких відмінностей стосовно користі чи ризику (в цільовій популяції в цілому)</w:t>
            </w:r>
          </w:p>
          <w:bookmarkEnd w:id="16747"/>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554" w:id="16748"/>
          <w:p>
            <w:pPr>
              <w:spacing w:after="0"/>
              <w:ind w:left="0"/>
              <w:jc w:val="left"/>
            </w:pPr>
            <w:r>
              <w:rPr>
                <w:rFonts w:ascii="Arial"/>
                <w:b w:val="false"/>
                <w:i w:val="false"/>
                <w:color w:val="000000"/>
                <w:sz w:val="15"/>
              </w:rPr>
              <w:t>65 - 69 років</w:t>
            </w:r>
            <w:r>
              <w:br/>
            </w:r>
            <w:r>
              <w:rPr>
                <w:rFonts w:ascii="Arial"/>
                <w:b w:val="false"/>
                <w:i w:val="false"/>
                <w:color w:val="000000"/>
                <w:sz w:val="15"/>
              </w:rPr>
              <w:t>70 - 74 роки</w:t>
            </w:r>
            <w:r>
              <w:br/>
            </w:r>
            <w:r>
              <w:rPr>
                <w:rFonts w:ascii="Arial"/>
                <w:b w:val="false"/>
                <w:i w:val="false"/>
                <w:color w:val="000000"/>
                <w:sz w:val="15"/>
              </w:rPr>
              <w:t>75 - 79 років</w:t>
            </w:r>
          </w:p>
          <w:bookmarkEnd w:id="16748"/>
        </w:tc>
        <w:tc>
          <w:tcPr>
            <w:tcW w:w="1841" w:type="dxa"/>
            <w:tcBorders>
              <w:top w:val="outset" w:color="000000" w:sz="8"/>
              <w:left w:val="outset" w:color="000000" w:sz="8"/>
              <w:bottom w:val="outset" w:color="000000" w:sz="8"/>
              <w:right w:val="outset" w:color="000000" w:sz="8"/>
            </w:tcBorders>
            <w:vAlign w:val="center"/>
          </w:tcPr>
          <w:bookmarkStart w:name="18555" w:id="16749"/>
          <w:p>
            <w:pPr>
              <w:spacing w:after="0"/>
              <w:ind w:left="0"/>
              <w:jc w:val="center"/>
            </w:pPr>
            <w:r>
              <w:rPr>
                <w:rFonts w:ascii="Arial"/>
                <w:b w:val="false"/>
                <w:i w:val="false"/>
                <w:color w:val="000000"/>
                <w:sz w:val="15"/>
              </w:rPr>
              <w:t xml:space="preserve"> </w:t>
            </w:r>
          </w:p>
          <w:bookmarkEnd w:id="16749"/>
        </w:tc>
        <w:tc>
          <w:tcPr>
            <w:tcW w:w="4457" w:type="dxa"/>
            <w:vMerge w:val="restart"/>
            <w:tcBorders>
              <w:top w:val="outset" w:color="000000" w:sz="8"/>
              <w:left w:val="outset" w:color="000000" w:sz="8"/>
              <w:bottom w:val="outset" w:color="000000" w:sz="8"/>
              <w:right w:val="outset" w:color="000000" w:sz="8"/>
            </w:tcBorders>
            <w:vAlign w:val="center"/>
          </w:tcPr>
          <w:bookmarkStart w:name="18556" w:id="16750"/>
          <w:p>
            <w:pPr>
              <w:spacing w:after="0"/>
              <w:ind w:left="0"/>
              <w:jc w:val="center"/>
            </w:pPr>
            <w:r>
              <w:rPr>
                <w:rFonts w:ascii="Arial"/>
                <w:b w:val="false"/>
                <w:i w:val="false"/>
                <w:color w:val="000000"/>
                <w:sz w:val="15"/>
              </w:rPr>
              <w:t xml:space="preserve"> </w:t>
            </w:r>
          </w:p>
          <w:bookmarkEnd w:id="1675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57" w:id="16751"/>
          <w:p>
            <w:pPr>
              <w:spacing w:after="0"/>
              <w:ind w:left="0"/>
              <w:jc w:val="left"/>
            </w:pPr>
            <w:r>
              <w:rPr>
                <w:rFonts w:ascii="Arial"/>
                <w:b w:val="false"/>
                <w:i w:val="false"/>
                <w:color w:val="000000"/>
                <w:sz w:val="15"/>
              </w:rPr>
              <w:t>Джерело даних</w:t>
            </w:r>
          </w:p>
          <w:bookmarkEnd w:id="1675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58" w:id="16752"/>
          <w:p>
            <w:pPr>
              <w:spacing w:after="0"/>
              <w:ind w:left="0"/>
              <w:jc w:val="left"/>
            </w:pPr>
            <w:r>
              <w:rPr>
                <w:rFonts w:ascii="Arial"/>
                <w:b w:val="false"/>
                <w:i w:val="false"/>
                <w:color w:val="000000"/>
                <w:sz w:val="15"/>
              </w:rPr>
              <w:t>Метод розрахунку</w:t>
            </w:r>
          </w:p>
          <w:bookmarkEnd w:id="16752"/>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18559" w:id="16753"/>
    <w:p>
      <w:pPr>
        <w:spacing w:after="0"/>
        <w:ind w:firstLine="240"/>
        <w:jc w:val="left"/>
      </w:pPr>
      <w:r>
        <w:rPr>
          <w:rFonts w:ascii="Arial"/>
          <w:b/>
          <w:i w:val="false"/>
          <w:color w:val="000000"/>
          <w:sz w:val="18"/>
        </w:rPr>
        <w:t>Таблиця 3</w:t>
      </w:r>
    </w:p>
    <w:bookmarkEnd w:id="1675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586"/>
        <w:gridCol w:w="1647"/>
        <w:gridCol w:w="445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560" w:id="16754"/>
          <w:p>
            <w:pPr>
              <w:spacing w:after="0"/>
              <w:ind w:left="0"/>
              <w:jc w:val="left"/>
            </w:pPr>
            <w:r>
              <w:rPr>
                <w:rFonts w:ascii="Arial"/>
                <w:b/>
                <w:i w:val="false"/>
                <w:color w:val="000000"/>
                <w:sz w:val="15"/>
              </w:rPr>
              <w:t>Застосування у вагітних і жінок, що годують груддю</w:t>
            </w:r>
          </w:p>
          <w:bookmarkEnd w:id="16754"/>
        </w:tc>
      </w:tr>
      <w:tr>
        <w:trPr>
          <w:trHeight w:val="45" w:hRule="atLeast"/>
        </w:trPr>
        <w:tc>
          <w:tcPr>
            <w:tcW w:w="3586" w:type="dxa"/>
            <w:tcBorders>
              <w:top w:val="outset" w:color="000000" w:sz="8"/>
              <w:left w:val="outset" w:color="000000" w:sz="8"/>
              <w:bottom w:val="outset" w:color="000000" w:sz="8"/>
              <w:right w:val="outset" w:color="000000" w:sz="8"/>
            </w:tcBorders>
            <w:vAlign w:val="center"/>
          </w:tcPr>
          <w:bookmarkStart w:name="18561" w:id="16755"/>
          <w:p>
            <w:pPr>
              <w:spacing w:after="0"/>
              <w:ind w:left="0"/>
              <w:jc w:val="center"/>
            </w:pPr>
            <w:r>
              <w:rPr>
                <w:rFonts w:ascii="Arial"/>
                <w:b/>
                <w:i w:val="false"/>
                <w:color w:val="000000"/>
                <w:sz w:val="15"/>
              </w:rPr>
              <w:t>Застосування</w:t>
            </w:r>
            <w:r>
              <w:br/>
            </w:r>
            <w:r>
              <w:rPr>
                <w:rFonts w:ascii="Arial"/>
                <w:b w:val="false"/>
                <w:i w:val="false"/>
                <w:color w:val="000000"/>
                <w:sz w:val="15"/>
              </w:rPr>
              <w:t>(теоретичне/заплановане)</w:t>
            </w:r>
          </w:p>
          <w:bookmarkEnd w:id="16755"/>
        </w:tc>
        <w:tc>
          <w:tcPr>
            <w:tcW w:w="1647" w:type="dxa"/>
            <w:tcBorders>
              <w:top w:val="outset" w:color="000000" w:sz="8"/>
              <w:left w:val="outset" w:color="000000" w:sz="8"/>
              <w:bottom w:val="outset" w:color="000000" w:sz="8"/>
              <w:right w:val="outset" w:color="000000" w:sz="8"/>
            </w:tcBorders>
            <w:vAlign w:val="center"/>
          </w:tcPr>
          <w:bookmarkStart w:name="18562" w:id="16756"/>
          <w:p>
            <w:pPr>
              <w:spacing w:after="0"/>
              <w:ind w:left="0"/>
              <w:jc w:val="center"/>
            </w:pPr>
            <w:r>
              <w:rPr>
                <w:rFonts w:ascii="Arial"/>
                <w:b/>
                <w:i w:val="false"/>
                <w:color w:val="000000"/>
                <w:sz w:val="15"/>
              </w:rPr>
              <w:t>Кількість пацієнтів</w:t>
            </w:r>
          </w:p>
          <w:bookmarkEnd w:id="16756"/>
        </w:tc>
        <w:tc>
          <w:tcPr>
            <w:tcW w:w="4457" w:type="dxa"/>
            <w:tcBorders>
              <w:top w:val="outset" w:color="000000" w:sz="8"/>
              <w:left w:val="outset" w:color="000000" w:sz="8"/>
              <w:bottom w:val="outset" w:color="000000" w:sz="8"/>
              <w:right w:val="outset" w:color="000000" w:sz="8"/>
            </w:tcBorders>
            <w:vAlign w:val="center"/>
          </w:tcPr>
          <w:bookmarkStart w:name="18563" w:id="16757"/>
          <w:p>
            <w:pPr>
              <w:spacing w:after="0"/>
              <w:ind w:left="0"/>
              <w:jc w:val="center"/>
            </w:pPr>
            <w:r>
              <w:rPr>
                <w:rFonts w:ascii="Arial"/>
                <w:b/>
                <w:i w:val="false"/>
                <w:color w:val="000000"/>
                <w:sz w:val="15"/>
              </w:rPr>
              <w:t>Коментар щодо будь-яких відмінностей стосовно користі чи ризику (в цільовій популяції в цілому)</w:t>
            </w:r>
          </w:p>
          <w:bookmarkEnd w:id="16757"/>
        </w:tc>
      </w:tr>
      <w:tr>
        <w:trPr>
          <w:trHeight w:val="45" w:hRule="atLeast"/>
        </w:trPr>
        <w:tc>
          <w:tcPr>
            <w:tcW w:w="3586" w:type="dxa"/>
            <w:tcBorders>
              <w:top w:val="outset" w:color="000000" w:sz="8"/>
              <w:left w:val="outset" w:color="000000" w:sz="8"/>
              <w:bottom w:val="outset" w:color="000000" w:sz="8"/>
              <w:right w:val="outset" w:color="000000" w:sz="8"/>
            </w:tcBorders>
            <w:vAlign w:val="center"/>
          </w:tcPr>
          <w:bookmarkStart w:name="18564" w:id="16758"/>
          <w:p>
            <w:pPr>
              <w:spacing w:after="0"/>
              <w:ind w:left="0"/>
              <w:jc w:val="left"/>
            </w:pPr>
            <w:r>
              <w:rPr>
                <w:rFonts w:ascii="Arial"/>
                <w:b w:val="false"/>
                <w:i w:val="false"/>
                <w:color w:val="000000"/>
                <w:sz w:val="15"/>
              </w:rPr>
              <w:t>Вагітні</w:t>
            </w:r>
            <w:r>
              <w:br/>
            </w:r>
            <w:r>
              <w:rPr>
                <w:rFonts w:ascii="Arial"/>
                <w:b w:val="false"/>
                <w:i w:val="false"/>
                <w:color w:val="000000"/>
                <w:sz w:val="15"/>
              </w:rPr>
              <w:t>Жінки, які годують груддю</w:t>
            </w:r>
          </w:p>
          <w:bookmarkEnd w:id="16758"/>
        </w:tc>
        <w:tc>
          <w:tcPr>
            <w:tcW w:w="1647" w:type="dxa"/>
            <w:tcBorders>
              <w:top w:val="outset" w:color="000000" w:sz="8"/>
              <w:left w:val="outset" w:color="000000" w:sz="8"/>
              <w:bottom w:val="outset" w:color="000000" w:sz="8"/>
              <w:right w:val="outset" w:color="000000" w:sz="8"/>
            </w:tcBorders>
            <w:vAlign w:val="center"/>
          </w:tcPr>
          <w:bookmarkStart w:name="18565" w:id="16759"/>
          <w:p>
            <w:pPr>
              <w:spacing w:after="0"/>
              <w:ind w:left="0"/>
              <w:jc w:val="center"/>
            </w:pPr>
            <w:r>
              <w:rPr>
                <w:rFonts w:ascii="Arial"/>
                <w:b w:val="false"/>
                <w:i w:val="false"/>
                <w:color w:val="000000"/>
                <w:sz w:val="15"/>
              </w:rPr>
              <w:t xml:space="preserve"> </w:t>
            </w:r>
          </w:p>
          <w:bookmarkEnd w:id="16759"/>
        </w:tc>
        <w:tc>
          <w:tcPr>
            <w:tcW w:w="4457" w:type="dxa"/>
            <w:vMerge w:val="restart"/>
            <w:tcBorders>
              <w:top w:val="outset" w:color="000000" w:sz="8"/>
              <w:left w:val="outset" w:color="000000" w:sz="8"/>
              <w:bottom w:val="outset" w:color="000000" w:sz="8"/>
              <w:right w:val="outset" w:color="000000" w:sz="8"/>
            </w:tcBorders>
            <w:vAlign w:val="center"/>
          </w:tcPr>
          <w:bookmarkStart w:name="18566" w:id="16760"/>
          <w:p>
            <w:pPr>
              <w:spacing w:after="0"/>
              <w:ind w:left="0"/>
              <w:jc w:val="center"/>
            </w:pPr>
            <w:r>
              <w:rPr>
                <w:rFonts w:ascii="Arial"/>
                <w:b w:val="false"/>
                <w:i w:val="false"/>
                <w:color w:val="000000"/>
                <w:sz w:val="15"/>
              </w:rPr>
              <w:t xml:space="preserve"> </w:t>
            </w:r>
          </w:p>
          <w:bookmarkEnd w:id="1676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67" w:id="16761"/>
          <w:p>
            <w:pPr>
              <w:spacing w:after="0"/>
              <w:ind w:left="0"/>
              <w:jc w:val="left"/>
            </w:pPr>
            <w:r>
              <w:rPr>
                <w:rFonts w:ascii="Arial"/>
                <w:b w:val="false"/>
                <w:i w:val="false"/>
                <w:color w:val="000000"/>
                <w:sz w:val="15"/>
              </w:rPr>
              <w:t>Джерело даних</w:t>
            </w:r>
          </w:p>
          <w:bookmarkEnd w:id="1676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68" w:id="16762"/>
          <w:p>
            <w:pPr>
              <w:spacing w:after="0"/>
              <w:ind w:left="0"/>
              <w:jc w:val="left"/>
            </w:pPr>
            <w:r>
              <w:rPr>
                <w:rFonts w:ascii="Arial"/>
                <w:b w:val="false"/>
                <w:i w:val="false"/>
                <w:color w:val="000000"/>
                <w:sz w:val="15"/>
              </w:rPr>
              <w:t>Метод розрахунку</w:t>
            </w:r>
          </w:p>
          <w:bookmarkEnd w:id="16762"/>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18569" w:id="16763"/>
    <w:p>
      <w:pPr>
        <w:spacing w:after="0"/>
        <w:ind w:firstLine="240"/>
        <w:jc w:val="left"/>
      </w:pPr>
      <w:r>
        <w:rPr>
          <w:rFonts w:ascii="Arial"/>
          <w:b/>
          <w:i w:val="false"/>
          <w:color w:val="000000"/>
          <w:sz w:val="18"/>
        </w:rPr>
        <w:t>Таблиця 4</w:t>
      </w:r>
    </w:p>
    <w:bookmarkEnd w:id="1676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1841"/>
        <w:gridCol w:w="445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570" w:id="16764"/>
          <w:p>
            <w:pPr>
              <w:spacing w:after="0"/>
              <w:ind w:left="0"/>
              <w:jc w:val="left"/>
            </w:pPr>
            <w:r>
              <w:rPr>
                <w:rFonts w:ascii="Arial"/>
                <w:b/>
                <w:i w:val="false"/>
                <w:color w:val="000000"/>
                <w:sz w:val="15"/>
              </w:rPr>
              <w:t>Застосування у пацієнтів з порушеннями функції печінки</w:t>
            </w:r>
          </w:p>
          <w:bookmarkEnd w:id="16764"/>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571" w:id="16765"/>
          <w:p>
            <w:pPr>
              <w:spacing w:after="0"/>
              <w:ind w:left="0"/>
              <w:jc w:val="center"/>
            </w:pPr>
            <w:r>
              <w:rPr>
                <w:rFonts w:ascii="Arial"/>
                <w:b/>
                <w:i w:val="false"/>
                <w:color w:val="000000"/>
                <w:sz w:val="15"/>
              </w:rPr>
              <w:t>Застосування</w:t>
            </w:r>
            <w:r>
              <w:br/>
            </w:r>
            <w:r>
              <w:rPr>
                <w:rFonts w:ascii="Arial"/>
                <w:b w:val="false"/>
                <w:i w:val="false"/>
                <w:color w:val="000000"/>
                <w:sz w:val="15"/>
              </w:rPr>
              <w:t>(теоретичне/заплановане)</w:t>
            </w:r>
          </w:p>
          <w:bookmarkEnd w:id="16765"/>
        </w:tc>
        <w:tc>
          <w:tcPr>
            <w:tcW w:w="1841" w:type="dxa"/>
            <w:tcBorders>
              <w:top w:val="outset" w:color="000000" w:sz="8"/>
              <w:left w:val="outset" w:color="000000" w:sz="8"/>
              <w:bottom w:val="outset" w:color="000000" w:sz="8"/>
              <w:right w:val="outset" w:color="000000" w:sz="8"/>
            </w:tcBorders>
            <w:vAlign w:val="center"/>
          </w:tcPr>
          <w:bookmarkStart w:name="18572" w:id="16766"/>
          <w:p>
            <w:pPr>
              <w:spacing w:after="0"/>
              <w:ind w:left="0"/>
              <w:jc w:val="center"/>
            </w:pPr>
            <w:r>
              <w:rPr>
                <w:rFonts w:ascii="Arial"/>
                <w:b/>
                <w:i w:val="false"/>
                <w:color w:val="000000"/>
                <w:sz w:val="15"/>
              </w:rPr>
              <w:t>Кількість пацієнтів</w:t>
            </w:r>
          </w:p>
          <w:bookmarkEnd w:id="16766"/>
        </w:tc>
        <w:tc>
          <w:tcPr>
            <w:tcW w:w="4457" w:type="dxa"/>
            <w:tcBorders>
              <w:top w:val="outset" w:color="000000" w:sz="8"/>
              <w:left w:val="outset" w:color="000000" w:sz="8"/>
              <w:bottom w:val="outset" w:color="000000" w:sz="8"/>
              <w:right w:val="outset" w:color="000000" w:sz="8"/>
            </w:tcBorders>
            <w:vAlign w:val="center"/>
          </w:tcPr>
          <w:bookmarkStart w:name="18573" w:id="16767"/>
          <w:p>
            <w:pPr>
              <w:spacing w:after="0"/>
              <w:ind w:left="0"/>
              <w:jc w:val="center"/>
            </w:pPr>
            <w:r>
              <w:rPr>
                <w:rFonts w:ascii="Arial"/>
                <w:b/>
                <w:i w:val="false"/>
                <w:color w:val="000000"/>
                <w:sz w:val="15"/>
              </w:rPr>
              <w:t>Коментар щодо будь-яких відмінностей стосовно користі чи ризику (в цільовій популяції в цілому)</w:t>
            </w:r>
          </w:p>
          <w:bookmarkEnd w:id="16767"/>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574" w:id="16768"/>
          <w:p>
            <w:pPr>
              <w:spacing w:after="0"/>
              <w:ind w:left="0"/>
              <w:jc w:val="left"/>
            </w:pPr>
            <w:r>
              <w:rPr>
                <w:rFonts w:ascii="Arial"/>
                <w:b w:val="false"/>
                <w:i w:val="false"/>
                <w:color w:val="000000"/>
                <w:sz w:val="15"/>
              </w:rPr>
              <w:t>Легке</w:t>
            </w:r>
            <w:r>
              <w:br/>
            </w:r>
            <w:r>
              <w:rPr>
                <w:rFonts w:ascii="Arial"/>
                <w:b w:val="false"/>
                <w:i w:val="false"/>
                <w:color w:val="000000"/>
                <w:sz w:val="15"/>
              </w:rPr>
              <w:t>Помірне</w:t>
            </w:r>
            <w:r>
              <w:br/>
            </w:r>
            <w:r>
              <w:rPr>
                <w:rFonts w:ascii="Arial"/>
                <w:b w:val="false"/>
                <w:i w:val="false"/>
                <w:color w:val="000000"/>
                <w:sz w:val="15"/>
              </w:rPr>
              <w:t>Важке</w:t>
            </w:r>
          </w:p>
          <w:bookmarkEnd w:id="16768"/>
        </w:tc>
        <w:tc>
          <w:tcPr>
            <w:tcW w:w="1841" w:type="dxa"/>
            <w:tcBorders>
              <w:top w:val="outset" w:color="000000" w:sz="8"/>
              <w:left w:val="outset" w:color="000000" w:sz="8"/>
              <w:bottom w:val="outset" w:color="000000" w:sz="8"/>
              <w:right w:val="outset" w:color="000000" w:sz="8"/>
            </w:tcBorders>
            <w:vAlign w:val="center"/>
          </w:tcPr>
          <w:bookmarkStart w:name="18575" w:id="16769"/>
          <w:p>
            <w:pPr>
              <w:spacing w:after="0"/>
              <w:ind w:left="0"/>
              <w:jc w:val="center"/>
            </w:pPr>
            <w:r>
              <w:rPr>
                <w:rFonts w:ascii="Arial"/>
                <w:b w:val="false"/>
                <w:i w:val="false"/>
                <w:color w:val="000000"/>
                <w:sz w:val="15"/>
              </w:rPr>
              <w:t xml:space="preserve"> </w:t>
            </w:r>
          </w:p>
          <w:bookmarkEnd w:id="16769"/>
        </w:tc>
        <w:tc>
          <w:tcPr>
            <w:tcW w:w="4457" w:type="dxa"/>
            <w:vMerge w:val="restart"/>
            <w:tcBorders>
              <w:top w:val="outset" w:color="000000" w:sz="8"/>
              <w:left w:val="outset" w:color="000000" w:sz="8"/>
              <w:bottom w:val="outset" w:color="000000" w:sz="8"/>
              <w:right w:val="outset" w:color="000000" w:sz="8"/>
            </w:tcBorders>
            <w:vAlign w:val="center"/>
          </w:tcPr>
          <w:bookmarkStart w:name="18576" w:id="16770"/>
          <w:p>
            <w:pPr>
              <w:spacing w:after="0"/>
              <w:ind w:left="0"/>
              <w:jc w:val="center"/>
            </w:pPr>
            <w:r>
              <w:rPr>
                <w:rFonts w:ascii="Arial"/>
                <w:b w:val="false"/>
                <w:i w:val="false"/>
                <w:color w:val="000000"/>
                <w:sz w:val="15"/>
              </w:rPr>
              <w:t xml:space="preserve"> </w:t>
            </w:r>
          </w:p>
          <w:bookmarkEnd w:id="1677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77" w:id="16771"/>
          <w:p>
            <w:pPr>
              <w:spacing w:after="0"/>
              <w:ind w:left="0"/>
              <w:jc w:val="left"/>
            </w:pPr>
            <w:r>
              <w:rPr>
                <w:rFonts w:ascii="Arial"/>
                <w:b w:val="false"/>
                <w:i w:val="false"/>
                <w:color w:val="000000"/>
                <w:sz w:val="15"/>
              </w:rPr>
              <w:t>Джерело даних</w:t>
            </w:r>
          </w:p>
          <w:bookmarkEnd w:id="1677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78" w:id="16772"/>
          <w:p>
            <w:pPr>
              <w:spacing w:after="0"/>
              <w:ind w:left="0"/>
              <w:jc w:val="left"/>
            </w:pPr>
            <w:r>
              <w:rPr>
                <w:rFonts w:ascii="Arial"/>
                <w:b w:val="false"/>
                <w:i w:val="false"/>
                <w:color w:val="000000"/>
                <w:sz w:val="15"/>
              </w:rPr>
              <w:t>Метод розрахунку</w:t>
            </w:r>
          </w:p>
          <w:bookmarkEnd w:id="16772"/>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18579" w:id="16773"/>
    <w:p>
      <w:pPr>
        <w:spacing w:after="0"/>
        <w:ind w:firstLine="240"/>
        <w:jc w:val="left"/>
      </w:pPr>
      <w:r>
        <w:rPr>
          <w:rFonts w:ascii="Arial"/>
          <w:b/>
          <w:i w:val="false"/>
          <w:color w:val="000000"/>
          <w:sz w:val="18"/>
        </w:rPr>
        <w:t>Таблиця 5</w:t>
      </w:r>
    </w:p>
    <w:bookmarkEnd w:id="167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1841"/>
        <w:gridCol w:w="445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580" w:id="16774"/>
          <w:p>
            <w:pPr>
              <w:spacing w:after="0"/>
              <w:ind w:left="0"/>
              <w:jc w:val="left"/>
            </w:pPr>
            <w:r>
              <w:rPr>
                <w:rFonts w:ascii="Arial"/>
                <w:b/>
                <w:i w:val="false"/>
                <w:color w:val="000000"/>
                <w:sz w:val="15"/>
              </w:rPr>
              <w:t>Застосування у пацієнтів з порушеннями функції нирок</w:t>
            </w:r>
          </w:p>
          <w:bookmarkEnd w:id="16774"/>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581" w:id="16775"/>
          <w:p>
            <w:pPr>
              <w:spacing w:after="0"/>
              <w:ind w:left="0"/>
              <w:jc w:val="center"/>
            </w:pPr>
            <w:r>
              <w:rPr>
                <w:rFonts w:ascii="Arial"/>
                <w:b/>
                <w:i w:val="false"/>
                <w:color w:val="000000"/>
                <w:sz w:val="15"/>
              </w:rPr>
              <w:t>Застосування</w:t>
            </w:r>
            <w:r>
              <w:br/>
            </w:r>
            <w:r>
              <w:rPr>
                <w:rFonts w:ascii="Arial"/>
                <w:b w:val="false"/>
                <w:i w:val="false"/>
                <w:color w:val="000000"/>
                <w:sz w:val="15"/>
              </w:rPr>
              <w:t>(теоретичне/заплановане)</w:t>
            </w:r>
          </w:p>
          <w:bookmarkEnd w:id="16775"/>
        </w:tc>
        <w:tc>
          <w:tcPr>
            <w:tcW w:w="1841" w:type="dxa"/>
            <w:tcBorders>
              <w:top w:val="outset" w:color="000000" w:sz="8"/>
              <w:left w:val="outset" w:color="000000" w:sz="8"/>
              <w:bottom w:val="outset" w:color="000000" w:sz="8"/>
              <w:right w:val="outset" w:color="000000" w:sz="8"/>
            </w:tcBorders>
            <w:vAlign w:val="center"/>
          </w:tcPr>
          <w:bookmarkStart w:name="18582" w:id="16776"/>
          <w:p>
            <w:pPr>
              <w:spacing w:after="0"/>
              <w:ind w:left="0"/>
              <w:jc w:val="center"/>
            </w:pPr>
            <w:r>
              <w:rPr>
                <w:rFonts w:ascii="Arial"/>
                <w:b/>
                <w:i w:val="false"/>
                <w:color w:val="000000"/>
                <w:sz w:val="15"/>
              </w:rPr>
              <w:t>Кількість пацієнтів</w:t>
            </w:r>
          </w:p>
          <w:bookmarkEnd w:id="16776"/>
        </w:tc>
        <w:tc>
          <w:tcPr>
            <w:tcW w:w="4457" w:type="dxa"/>
            <w:tcBorders>
              <w:top w:val="outset" w:color="000000" w:sz="8"/>
              <w:left w:val="outset" w:color="000000" w:sz="8"/>
              <w:bottom w:val="outset" w:color="000000" w:sz="8"/>
              <w:right w:val="outset" w:color="000000" w:sz="8"/>
            </w:tcBorders>
            <w:vAlign w:val="center"/>
          </w:tcPr>
          <w:bookmarkStart w:name="18583" w:id="16777"/>
          <w:p>
            <w:pPr>
              <w:spacing w:after="0"/>
              <w:ind w:left="0"/>
              <w:jc w:val="center"/>
            </w:pPr>
            <w:r>
              <w:rPr>
                <w:rFonts w:ascii="Arial"/>
                <w:b/>
                <w:i w:val="false"/>
                <w:color w:val="000000"/>
                <w:sz w:val="15"/>
              </w:rPr>
              <w:t>Коментар щодо будь-яких відмінностей стосовно користі чи ризику (в цільовій популяції в цілому)</w:t>
            </w:r>
          </w:p>
          <w:bookmarkEnd w:id="16777"/>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584" w:id="16778"/>
          <w:p>
            <w:pPr>
              <w:spacing w:after="0"/>
              <w:ind w:left="0"/>
              <w:jc w:val="left"/>
            </w:pPr>
            <w:r>
              <w:rPr>
                <w:rFonts w:ascii="Arial"/>
                <w:b w:val="false"/>
                <w:i w:val="false"/>
                <w:color w:val="000000"/>
                <w:sz w:val="15"/>
              </w:rPr>
              <w:t>Легке</w:t>
            </w:r>
            <w:r>
              <w:br/>
            </w:r>
            <w:r>
              <w:rPr>
                <w:rFonts w:ascii="Arial"/>
                <w:b w:val="false"/>
                <w:i w:val="false"/>
                <w:color w:val="000000"/>
                <w:sz w:val="15"/>
              </w:rPr>
              <w:t>Помірне</w:t>
            </w:r>
            <w:r>
              <w:br/>
            </w:r>
            <w:r>
              <w:rPr>
                <w:rFonts w:ascii="Arial"/>
                <w:b w:val="false"/>
                <w:i w:val="false"/>
                <w:color w:val="000000"/>
                <w:sz w:val="15"/>
              </w:rPr>
              <w:t>Важке</w:t>
            </w:r>
          </w:p>
          <w:bookmarkEnd w:id="16778"/>
        </w:tc>
        <w:tc>
          <w:tcPr>
            <w:tcW w:w="1841" w:type="dxa"/>
            <w:tcBorders>
              <w:top w:val="outset" w:color="000000" w:sz="8"/>
              <w:left w:val="outset" w:color="000000" w:sz="8"/>
              <w:bottom w:val="outset" w:color="000000" w:sz="8"/>
              <w:right w:val="outset" w:color="000000" w:sz="8"/>
            </w:tcBorders>
            <w:vAlign w:val="center"/>
          </w:tcPr>
          <w:bookmarkStart w:name="18585" w:id="16779"/>
          <w:p>
            <w:pPr>
              <w:spacing w:after="0"/>
              <w:ind w:left="0"/>
              <w:jc w:val="center"/>
            </w:pPr>
            <w:r>
              <w:rPr>
                <w:rFonts w:ascii="Arial"/>
                <w:b w:val="false"/>
                <w:i w:val="false"/>
                <w:color w:val="000000"/>
                <w:sz w:val="15"/>
              </w:rPr>
              <w:t xml:space="preserve"> </w:t>
            </w:r>
          </w:p>
          <w:bookmarkEnd w:id="16779"/>
        </w:tc>
        <w:tc>
          <w:tcPr>
            <w:tcW w:w="4457" w:type="dxa"/>
            <w:vMerge w:val="restart"/>
            <w:tcBorders>
              <w:top w:val="outset" w:color="000000" w:sz="8"/>
              <w:left w:val="outset" w:color="000000" w:sz="8"/>
              <w:bottom w:val="outset" w:color="000000" w:sz="8"/>
              <w:right w:val="outset" w:color="000000" w:sz="8"/>
            </w:tcBorders>
            <w:vAlign w:val="center"/>
          </w:tcPr>
          <w:bookmarkStart w:name="18586" w:id="16780"/>
          <w:p>
            <w:pPr>
              <w:spacing w:after="0"/>
              <w:ind w:left="0"/>
              <w:jc w:val="center"/>
            </w:pPr>
            <w:r>
              <w:rPr>
                <w:rFonts w:ascii="Arial"/>
                <w:b w:val="false"/>
                <w:i w:val="false"/>
                <w:color w:val="000000"/>
                <w:sz w:val="15"/>
              </w:rPr>
              <w:t xml:space="preserve"> </w:t>
            </w:r>
          </w:p>
          <w:bookmarkEnd w:id="1678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87" w:id="16781"/>
          <w:p>
            <w:pPr>
              <w:spacing w:after="0"/>
              <w:ind w:left="0"/>
              <w:jc w:val="left"/>
            </w:pPr>
            <w:r>
              <w:rPr>
                <w:rFonts w:ascii="Arial"/>
                <w:b w:val="false"/>
                <w:i w:val="false"/>
                <w:color w:val="000000"/>
                <w:sz w:val="15"/>
              </w:rPr>
              <w:t>Джерело даних</w:t>
            </w:r>
          </w:p>
          <w:bookmarkEnd w:id="1678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88" w:id="16782"/>
          <w:p>
            <w:pPr>
              <w:spacing w:after="0"/>
              <w:ind w:left="0"/>
              <w:jc w:val="left"/>
            </w:pPr>
            <w:r>
              <w:rPr>
                <w:rFonts w:ascii="Arial"/>
                <w:b w:val="false"/>
                <w:i w:val="false"/>
                <w:color w:val="000000"/>
                <w:sz w:val="15"/>
              </w:rPr>
              <w:t>Метод розрахунку</w:t>
            </w:r>
          </w:p>
          <w:bookmarkEnd w:id="16782"/>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18589" w:id="16783"/>
    <w:p>
      <w:pPr>
        <w:spacing w:after="0"/>
        <w:ind w:firstLine="240"/>
        <w:jc w:val="left"/>
      </w:pPr>
      <w:r>
        <w:rPr>
          <w:rFonts w:ascii="Arial"/>
          <w:b/>
          <w:i w:val="false"/>
          <w:color w:val="000000"/>
          <w:sz w:val="18"/>
        </w:rPr>
        <w:t>Таблиця 6</w:t>
      </w:r>
    </w:p>
    <w:bookmarkEnd w:id="1678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1841"/>
        <w:gridCol w:w="445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590" w:id="16784"/>
          <w:p>
            <w:pPr>
              <w:spacing w:after="0"/>
              <w:ind w:left="0"/>
              <w:jc w:val="center"/>
            </w:pPr>
            <w:r>
              <w:rPr>
                <w:rFonts w:ascii="Arial"/>
                <w:b/>
                <w:i w:val="false"/>
                <w:color w:val="000000"/>
                <w:sz w:val="15"/>
              </w:rPr>
              <w:t>Інше застосування</w:t>
            </w:r>
          </w:p>
          <w:bookmarkEnd w:id="16784"/>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591" w:id="16785"/>
          <w:p>
            <w:pPr>
              <w:spacing w:after="0"/>
              <w:ind w:left="0"/>
              <w:jc w:val="center"/>
            </w:pPr>
            <w:r>
              <w:rPr>
                <w:rFonts w:ascii="Arial"/>
                <w:b/>
                <w:i w:val="false"/>
                <w:color w:val="000000"/>
                <w:sz w:val="15"/>
              </w:rPr>
              <w:t>Застосування</w:t>
            </w:r>
          </w:p>
          <w:bookmarkEnd w:id="16785"/>
        </w:tc>
        <w:tc>
          <w:tcPr>
            <w:tcW w:w="1841" w:type="dxa"/>
            <w:tcBorders>
              <w:top w:val="outset" w:color="000000" w:sz="8"/>
              <w:left w:val="outset" w:color="000000" w:sz="8"/>
              <w:bottom w:val="outset" w:color="000000" w:sz="8"/>
              <w:right w:val="outset" w:color="000000" w:sz="8"/>
            </w:tcBorders>
            <w:vAlign w:val="center"/>
          </w:tcPr>
          <w:bookmarkStart w:name="18592" w:id="16786"/>
          <w:p>
            <w:pPr>
              <w:spacing w:after="0"/>
              <w:ind w:left="0"/>
              <w:jc w:val="center"/>
            </w:pPr>
            <w:r>
              <w:rPr>
                <w:rFonts w:ascii="Arial"/>
                <w:b/>
                <w:i w:val="false"/>
                <w:color w:val="000000"/>
                <w:sz w:val="15"/>
              </w:rPr>
              <w:t>Кількість пацієнтів</w:t>
            </w:r>
          </w:p>
          <w:bookmarkEnd w:id="16786"/>
        </w:tc>
        <w:tc>
          <w:tcPr>
            <w:tcW w:w="4457" w:type="dxa"/>
            <w:tcBorders>
              <w:top w:val="outset" w:color="000000" w:sz="8"/>
              <w:left w:val="outset" w:color="000000" w:sz="8"/>
              <w:bottom w:val="outset" w:color="000000" w:sz="8"/>
              <w:right w:val="outset" w:color="000000" w:sz="8"/>
            </w:tcBorders>
            <w:vAlign w:val="center"/>
          </w:tcPr>
          <w:bookmarkStart w:name="18593" w:id="16787"/>
          <w:p>
            <w:pPr>
              <w:spacing w:after="0"/>
              <w:ind w:left="0"/>
              <w:jc w:val="center"/>
            </w:pPr>
            <w:r>
              <w:rPr>
                <w:rFonts w:ascii="Arial"/>
                <w:b/>
                <w:i w:val="false"/>
                <w:color w:val="000000"/>
                <w:sz w:val="15"/>
              </w:rPr>
              <w:t>Коментар щодо будь-яких відмінностей стосовно користі чи ризику (в цільовій популяції в цілому)</w:t>
            </w:r>
          </w:p>
          <w:bookmarkEnd w:id="16787"/>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594" w:id="16788"/>
          <w:p>
            <w:pPr>
              <w:spacing w:after="0"/>
              <w:ind w:left="0"/>
              <w:jc w:val="left"/>
            </w:pPr>
            <w:r>
              <w:rPr>
                <w:rFonts w:ascii="Arial"/>
                <w:b w:val="false"/>
                <w:i w:val="false"/>
                <w:color w:val="000000"/>
                <w:sz w:val="15"/>
              </w:rPr>
              <w:t>Категорія</w:t>
            </w:r>
            <w:r>
              <w:br/>
            </w:r>
            <w:r>
              <w:rPr>
                <w:rFonts w:ascii="Arial"/>
                <w:b w:val="false"/>
                <w:i w:val="false"/>
                <w:color w:val="000000"/>
                <w:sz w:val="15"/>
              </w:rPr>
              <w:t>Категорія</w:t>
            </w:r>
            <w:r>
              <w:br/>
            </w:r>
            <w:r>
              <w:rPr>
                <w:rFonts w:ascii="Arial"/>
                <w:b w:val="false"/>
                <w:i w:val="false"/>
                <w:color w:val="000000"/>
                <w:sz w:val="15"/>
              </w:rPr>
              <w:t>Категорія</w:t>
            </w:r>
          </w:p>
          <w:bookmarkEnd w:id="16788"/>
        </w:tc>
        <w:tc>
          <w:tcPr>
            <w:tcW w:w="1841" w:type="dxa"/>
            <w:tcBorders>
              <w:top w:val="outset" w:color="000000" w:sz="8"/>
              <w:left w:val="outset" w:color="000000" w:sz="8"/>
              <w:bottom w:val="outset" w:color="000000" w:sz="8"/>
              <w:right w:val="outset" w:color="000000" w:sz="8"/>
            </w:tcBorders>
            <w:vAlign w:val="center"/>
          </w:tcPr>
          <w:bookmarkStart w:name="18595" w:id="16789"/>
          <w:p>
            <w:pPr>
              <w:spacing w:after="0"/>
              <w:ind w:left="0"/>
              <w:jc w:val="center"/>
            </w:pPr>
            <w:r>
              <w:rPr>
                <w:rFonts w:ascii="Arial"/>
                <w:b w:val="false"/>
                <w:i w:val="false"/>
                <w:color w:val="000000"/>
                <w:sz w:val="15"/>
              </w:rPr>
              <w:t xml:space="preserve"> </w:t>
            </w:r>
          </w:p>
          <w:bookmarkEnd w:id="16789"/>
        </w:tc>
        <w:tc>
          <w:tcPr>
            <w:tcW w:w="4457" w:type="dxa"/>
            <w:vMerge w:val="restart"/>
            <w:tcBorders>
              <w:top w:val="outset" w:color="000000" w:sz="8"/>
              <w:left w:val="outset" w:color="000000" w:sz="8"/>
              <w:bottom w:val="outset" w:color="000000" w:sz="8"/>
              <w:right w:val="outset" w:color="000000" w:sz="8"/>
            </w:tcBorders>
            <w:vAlign w:val="center"/>
          </w:tcPr>
          <w:bookmarkStart w:name="18596" w:id="16790"/>
          <w:p>
            <w:pPr>
              <w:spacing w:after="0"/>
              <w:ind w:left="0"/>
              <w:jc w:val="center"/>
            </w:pPr>
            <w:r>
              <w:rPr>
                <w:rFonts w:ascii="Arial"/>
                <w:b w:val="false"/>
                <w:i w:val="false"/>
                <w:color w:val="000000"/>
                <w:sz w:val="15"/>
              </w:rPr>
              <w:t xml:space="preserve"> </w:t>
            </w:r>
          </w:p>
          <w:bookmarkEnd w:id="1679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97" w:id="16791"/>
          <w:p>
            <w:pPr>
              <w:spacing w:after="0"/>
              <w:ind w:left="0"/>
              <w:jc w:val="left"/>
            </w:pPr>
            <w:r>
              <w:rPr>
                <w:rFonts w:ascii="Arial"/>
                <w:b w:val="false"/>
                <w:i w:val="false"/>
                <w:color w:val="000000"/>
                <w:sz w:val="15"/>
              </w:rPr>
              <w:t>Джерело даних</w:t>
            </w:r>
          </w:p>
          <w:bookmarkEnd w:id="16791"/>
        </w:tc>
        <w:tc>
          <w:tcPr>
            <w:tcW w:w="0" w:type="auto"/>
            <w:vMerge/>
            <w:tcBorders>
              <w:top w:val="nil"/>
              <w:left w:val="outset" w:color="000000" w:sz="8"/>
              <w:bottom w:val="outset" w:color="000000" w:sz="8"/>
              <w:right w:val="outset" w:color="000000" w:sz="8"/>
            </w:tcBorders>
          </w:tcP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598" w:id="16792"/>
          <w:p>
            <w:pPr>
              <w:spacing w:after="0"/>
              <w:ind w:left="0"/>
              <w:jc w:val="left"/>
            </w:pPr>
            <w:r>
              <w:rPr>
                <w:rFonts w:ascii="Arial"/>
                <w:b w:val="false"/>
                <w:i w:val="false"/>
                <w:color w:val="000000"/>
                <w:sz w:val="15"/>
              </w:rPr>
              <w:t>Метод розрахунку</w:t>
            </w:r>
          </w:p>
          <w:bookmarkEnd w:id="16792"/>
        </w:tc>
        <w:tc>
          <w:tcPr>
            <w:tcW w:w="0" w:type="auto"/>
            <w:vMerge/>
            <w:tcBorders>
              <w:top w:val="nil"/>
              <w:left w:val="outset" w:color="000000" w:sz="8"/>
              <w:bottom w:val="outset" w:color="000000" w:sz="8"/>
              <w:right w:val="outset" w:color="000000" w:sz="8"/>
            </w:tcBorders>
          </w:tcPr>
          <w:p/>
        </w:tc>
      </w:tr>
    </w:tbl>
    <w:p>
      <w:pPr>
        <w:spacing/>
        <w:ind w:left="0"/>
        <w:jc w:val="left"/>
      </w:pPr>
      <w:r>
        <w:br/>
      </w:r>
    </w:p>
    <w:bookmarkStart w:name="18599" w:id="16793"/>
    <w:p>
      <w:pPr>
        <w:spacing w:after="0"/>
        <w:ind w:firstLine="240"/>
        <w:jc w:val="left"/>
      </w:pPr>
      <w:r>
        <w:rPr>
          <w:rFonts w:ascii="Arial"/>
          <w:b/>
          <w:i w:val="false"/>
          <w:color w:val="000000"/>
          <w:sz w:val="18"/>
        </w:rPr>
        <w:t>CV.4. Застосування не за показаннями в післяреєстраційному періоді</w:t>
      </w:r>
    </w:p>
    <w:bookmarkEnd w:id="16793"/>
    <w:bookmarkStart w:name="18600" w:id="16794"/>
    <w:p>
      <w:pPr>
        <w:spacing w:after="0"/>
        <w:ind w:firstLine="240"/>
        <w:jc w:val="left"/>
      </w:pPr>
      <w:r>
        <w:rPr>
          <w:rFonts w:ascii="Arial"/>
          <w:b w:val="false"/>
          <w:i w:val="false"/>
          <w:color w:val="000000"/>
          <w:sz w:val="18"/>
        </w:rPr>
        <w:t>Надається інформація про застосування лікарського засобу не за показаннями, тобто умисне використання лікарського(их) засобу(ів) з лікувальною метою за показаннями, що не зазначені в інструкції для медичного застосування лікарського(их) засобу(ів). Застосування не за показаннями включає застосування лікарського(их) засобу(ів) в педіатричній популяції, якій він (вони) не показаний(і) відповідно до затвердженої інструкції щодо застосування.</w:t>
      </w:r>
    </w:p>
    <w:bookmarkEnd w:id="1679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423"/>
        <w:gridCol w:w="2423"/>
        <w:gridCol w:w="2422"/>
        <w:gridCol w:w="2422"/>
      </w:tblGrid>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8601" w:id="16795"/>
          <w:p>
            <w:pPr>
              <w:spacing w:after="0"/>
              <w:ind w:left="0"/>
              <w:jc w:val="center"/>
            </w:pPr>
            <w:r>
              <w:rPr>
                <w:rFonts w:ascii="Arial"/>
                <w:b/>
                <w:i w:val="false"/>
                <w:color w:val="000000"/>
                <w:sz w:val="15"/>
              </w:rPr>
              <w:t>Застосування не за показаннями</w:t>
            </w:r>
          </w:p>
          <w:bookmarkEnd w:id="16795"/>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8602" w:id="16796"/>
          <w:p>
            <w:pPr>
              <w:spacing w:after="0"/>
              <w:ind w:left="0"/>
              <w:jc w:val="center"/>
            </w:pPr>
            <w:r>
              <w:rPr>
                <w:rFonts w:ascii="Arial"/>
                <w:b/>
                <w:i w:val="false"/>
                <w:color w:val="000000"/>
                <w:sz w:val="15"/>
              </w:rPr>
              <w:t>Категорія застосування</w:t>
            </w:r>
          </w:p>
          <w:bookmarkEnd w:id="16796"/>
        </w:tc>
        <w:tc>
          <w:tcPr>
            <w:tcW w:w="2423" w:type="dxa"/>
            <w:tcBorders>
              <w:top w:val="outset" w:color="000000" w:sz="8"/>
              <w:left w:val="outset" w:color="000000" w:sz="8"/>
              <w:bottom w:val="outset" w:color="000000" w:sz="8"/>
              <w:right w:val="outset" w:color="000000" w:sz="8"/>
            </w:tcBorders>
            <w:vAlign w:val="center"/>
          </w:tcPr>
          <w:bookmarkStart w:name="18603" w:id="16797"/>
          <w:p>
            <w:pPr>
              <w:spacing w:after="0"/>
              <w:ind w:left="0"/>
              <w:jc w:val="center"/>
            </w:pPr>
            <w:r>
              <w:rPr>
                <w:rFonts w:ascii="Arial"/>
                <w:b/>
                <w:i w:val="false"/>
                <w:color w:val="000000"/>
                <w:sz w:val="15"/>
              </w:rPr>
              <w:t>Країна</w:t>
            </w:r>
          </w:p>
          <w:bookmarkEnd w:id="16797"/>
        </w:tc>
        <w:tc>
          <w:tcPr>
            <w:tcW w:w="2422" w:type="dxa"/>
            <w:tcBorders>
              <w:top w:val="outset" w:color="000000" w:sz="8"/>
              <w:left w:val="outset" w:color="000000" w:sz="8"/>
              <w:bottom w:val="outset" w:color="000000" w:sz="8"/>
              <w:right w:val="outset" w:color="000000" w:sz="8"/>
            </w:tcBorders>
            <w:vAlign w:val="center"/>
          </w:tcPr>
          <w:bookmarkStart w:name="18604" w:id="16798"/>
          <w:p>
            <w:pPr>
              <w:spacing w:after="0"/>
              <w:ind w:left="0"/>
              <w:jc w:val="center"/>
            </w:pPr>
            <w:r>
              <w:rPr>
                <w:rFonts w:ascii="Arial"/>
                <w:b/>
                <w:i w:val="false"/>
                <w:color w:val="000000"/>
                <w:sz w:val="15"/>
              </w:rPr>
              <w:t>Джерело інформації</w:t>
            </w:r>
          </w:p>
          <w:bookmarkEnd w:id="16798"/>
        </w:tc>
        <w:tc>
          <w:tcPr>
            <w:tcW w:w="2422" w:type="dxa"/>
            <w:tcBorders>
              <w:top w:val="outset" w:color="000000" w:sz="8"/>
              <w:left w:val="outset" w:color="000000" w:sz="8"/>
              <w:bottom w:val="outset" w:color="000000" w:sz="8"/>
              <w:right w:val="outset" w:color="000000" w:sz="8"/>
            </w:tcBorders>
            <w:vAlign w:val="center"/>
          </w:tcPr>
          <w:bookmarkStart w:name="18605" w:id="16799"/>
          <w:p>
            <w:pPr>
              <w:spacing w:after="0"/>
              <w:ind w:left="0"/>
              <w:jc w:val="center"/>
            </w:pPr>
            <w:r>
              <w:rPr>
                <w:rFonts w:ascii="Arial"/>
                <w:b/>
                <w:i w:val="false"/>
                <w:color w:val="000000"/>
                <w:sz w:val="15"/>
              </w:rPr>
              <w:t>Коментар</w:t>
            </w:r>
          </w:p>
          <w:bookmarkEnd w:id="16799"/>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8606" w:id="16800"/>
          <w:p>
            <w:pPr>
              <w:spacing w:after="0"/>
              <w:ind w:left="0"/>
              <w:jc w:val="left"/>
            </w:pPr>
            <w:r>
              <w:rPr>
                <w:rFonts w:ascii="Arial"/>
                <w:b w:val="false"/>
                <w:i w:val="false"/>
                <w:color w:val="000000"/>
                <w:sz w:val="15"/>
              </w:rPr>
              <w:t>(зазначається незареєстроване показання, за яким було призначено лікарський засіб)</w:t>
            </w:r>
          </w:p>
          <w:bookmarkEnd w:id="16800"/>
        </w:tc>
        <w:tc>
          <w:tcPr>
            <w:tcW w:w="2423" w:type="dxa"/>
            <w:tcBorders>
              <w:top w:val="outset" w:color="000000" w:sz="8"/>
              <w:left w:val="outset" w:color="000000" w:sz="8"/>
              <w:bottom w:val="outset" w:color="000000" w:sz="8"/>
              <w:right w:val="outset" w:color="000000" w:sz="8"/>
            </w:tcBorders>
            <w:vAlign w:val="center"/>
          </w:tcPr>
          <w:bookmarkStart w:name="18607" w:id="16801"/>
          <w:p>
            <w:pPr>
              <w:spacing w:after="0"/>
              <w:ind w:left="0"/>
              <w:jc w:val="left"/>
            </w:pPr>
            <w:r>
              <w:rPr>
                <w:rFonts w:ascii="Arial"/>
                <w:b w:val="false"/>
                <w:i w:val="false"/>
                <w:color w:val="000000"/>
                <w:sz w:val="15"/>
              </w:rPr>
              <w:t xml:space="preserve"> </w:t>
            </w:r>
          </w:p>
          <w:bookmarkEnd w:id="16801"/>
        </w:tc>
        <w:tc>
          <w:tcPr>
            <w:tcW w:w="2422" w:type="dxa"/>
            <w:tcBorders>
              <w:top w:val="outset" w:color="000000" w:sz="8"/>
              <w:left w:val="outset" w:color="000000" w:sz="8"/>
              <w:bottom w:val="outset" w:color="000000" w:sz="8"/>
              <w:right w:val="outset" w:color="000000" w:sz="8"/>
            </w:tcBorders>
            <w:vAlign w:val="center"/>
          </w:tcPr>
          <w:bookmarkStart w:name="18608" w:id="16802"/>
          <w:p>
            <w:pPr>
              <w:spacing w:after="0"/>
              <w:ind w:left="0"/>
              <w:jc w:val="left"/>
            </w:pPr>
            <w:r>
              <w:rPr>
                <w:rFonts w:ascii="Arial"/>
                <w:b w:val="false"/>
                <w:i w:val="false"/>
                <w:color w:val="000000"/>
                <w:sz w:val="15"/>
              </w:rPr>
              <w:t>(зазначається джерело отримання інформації про застосування лікарського засобу за незареєстрованим показанням)</w:t>
            </w:r>
          </w:p>
          <w:bookmarkEnd w:id="16802"/>
        </w:tc>
        <w:tc>
          <w:tcPr>
            <w:tcW w:w="2422" w:type="dxa"/>
            <w:tcBorders>
              <w:top w:val="outset" w:color="000000" w:sz="8"/>
              <w:left w:val="outset" w:color="000000" w:sz="8"/>
              <w:bottom w:val="outset" w:color="000000" w:sz="8"/>
              <w:right w:val="outset" w:color="000000" w:sz="8"/>
            </w:tcBorders>
            <w:vAlign w:val="center"/>
          </w:tcPr>
          <w:bookmarkStart w:name="18609" w:id="16803"/>
          <w:p>
            <w:pPr>
              <w:spacing w:after="0"/>
              <w:ind w:left="0"/>
              <w:jc w:val="center"/>
            </w:pPr>
            <w:r>
              <w:rPr>
                <w:rFonts w:ascii="Arial"/>
                <w:b w:val="false"/>
                <w:i w:val="false"/>
                <w:color w:val="000000"/>
                <w:sz w:val="15"/>
              </w:rPr>
              <w:t xml:space="preserve"> </w:t>
            </w:r>
          </w:p>
          <w:bookmarkEnd w:id="16803"/>
        </w:tc>
      </w:tr>
      <w:tr>
        <w:trPr>
          <w:trHeight w:val="45" w:hRule="atLeast"/>
        </w:trPr>
        <w:tc>
          <w:tcPr>
            <w:tcW w:w="2423" w:type="dxa"/>
            <w:tcBorders>
              <w:top w:val="outset" w:color="000000" w:sz="8"/>
              <w:left w:val="outset" w:color="000000" w:sz="8"/>
              <w:bottom w:val="outset" w:color="000000" w:sz="8"/>
              <w:right w:val="outset" w:color="000000" w:sz="8"/>
            </w:tcBorders>
            <w:vAlign w:val="center"/>
          </w:tcPr>
          <w:bookmarkStart w:name="18610" w:id="16804"/>
          <w:p>
            <w:pPr>
              <w:spacing w:after="0"/>
              <w:ind w:left="0"/>
              <w:jc w:val="center"/>
            </w:pPr>
            <w:r>
              <w:rPr>
                <w:rFonts w:ascii="Arial"/>
                <w:b w:val="false"/>
                <w:i w:val="false"/>
                <w:color w:val="000000"/>
                <w:sz w:val="15"/>
              </w:rPr>
              <w:t xml:space="preserve"> </w:t>
            </w:r>
          </w:p>
          <w:bookmarkEnd w:id="16804"/>
        </w:tc>
        <w:tc>
          <w:tcPr>
            <w:tcW w:w="2423" w:type="dxa"/>
            <w:tcBorders>
              <w:top w:val="outset" w:color="000000" w:sz="8"/>
              <w:left w:val="outset" w:color="000000" w:sz="8"/>
              <w:bottom w:val="outset" w:color="000000" w:sz="8"/>
              <w:right w:val="outset" w:color="000000" w:sz="8"/>
            </w:tcBorders>
            <w:vAlign w:val="center"/>
          </w:tcPr>
          <w:bookmarkStart w:name="18611" w:id="16805"/>
          <w:p>
            <w:pPr>
              <w:spacing w:after="0"/>
              <w:ind w:left="0"/>
              <w:jc w:val="center"/>
            </w:pPr>
            <w:r>
              <w:rPr>
                <w:rFonts w:ascii="Arial"/>
                <w:b w:val="false"/>
                <w:i w:val="false"/>
                <w:color w:val="000000"/>
                <w:sz w:val="15"/>
              </w:rPr>
              <w:t xml:space="preserve"> </w:t>
            </w:r>
          </w:p>
          <w:bookmarkEnd w:id="16805"/>
        </w:tc>
        <w:tc>
          <w:tcPr>
            <w:tcW w:w="2422" w:type="dxa"/>
            <w:tcBorders>
              <w:top w:val="outset" w:color="000000" w:sz="8"/>
              <w:left w:val="outset" w:color="000000" w:sz="8"/>
              <w:bottom w:val="outset" w:color="000000" w:sz="8"/>
              <w:right w:val="outset" w:color="000000" w:sz="8"/>
            </w:tcBorders>
            <w:vAlign w:val="center"/>
          </w:tcPr>
          <w:bookmarkStart w:name="18612" w:id="16806"/>
          <w:p>
            <w:pPr>
              <w:spacing w:after="0"/>
              <w:ind w:left="0"/>
              <w:jc w:val="center"/>
            </w:pPr>
            <w:r>
              <w:rPr>
                <w:rFonts w:ascii="Arial"/>
                <w:b w:val="false"/>
                <w:i w:val="false"/>
                <w:color w:val="000000"/>
                <w:sz w:val="15"/>
              </w:rPr>
              <w:t xml:space="preserve"> </w:t>
            </w:r>
          </w:p>
          <w:bookmarkEnd w:id="16806"/>
        </w:tc>
        <w:tc>
          <w:tcPr>
            <w:tcW w:w="2422" w:type="dxa"/>
            <w:tcBorders>
              <w:top w:val="outset" w:color="000000" w:sz="8"/>
              <w:left w:val="outset" w:color="000000" w:sz="8"/>
              <w:bottom w:val="outset" w:color="000000" w:sz="8"/>
              <w:right w:val="outset" w:color="000000" w:sz="8"/>
            </w:tcBorders>
            <w:vAlign w:val="center"/>
          </w:tcPr>
          <w:bookmarkStart w:name="18613" w:id="16807"/>
          <w:p>
            <w:pPr>
              <w:spacing w:after="0"/>
              <w:ind w:left="0"/>
              <w:jc w:val="center"/>
            </w:pPr>
            <w:r>
              <w:rPr>
                <w:rFonts w:ascii="Arial"/>
                <w:b w:val="false"/>
                <w:i w:val="false"/>
                <w:color w:val="000000"/>
                <w:sz w:val="15"/>
              </w:rPr>
              <w:t xml:space="preserve"> </w:t>
            </w:r>
          </w:p>
          <w:bookmarkEnd w:id="16807"/>
        </w:tc>
      </w:tr>
    </w:tbl>
    <w:p>
      <w:pPr>
        <w:spacing/>
        <w:ind w:left="0"/>
        <w:jc w:val="left"/>
      </w:pPr>
      <w:r>
        <w:br/>
      </w:r>
    </w:p>
    <w:bookmarkStart w:name="18614" w:id="16808"/>
    <w:p>
      <w:pPr>
        <w:spacing w:after="0"/>
        <w:ind w:firstLine="240"/>
        <w:jc w:val="left"/>
      </w:pPr>
      <w:r>
        <w:rPr>
          <w:rFonts w:ascii="Arial"/>
          <w:b/>
          <w:i w:val="false"/>
          <w:color w:val="000000"/>
          <w:sz w:val="18"/>
        </w:rPr>
        <w:t>CV.5. Експозиція пацієнтів за даними епідеміологічних досліджень</w:t>
      </w:r>
    </w:p>
    <w:bookmarkEnd w:id="16808"/>
    <w:bookmarkStart w:name="18615" w:id="16809"/>
    <w:p>
      <w:pPr>
        <w:spacing w:after="0"/>
        <w:ind w:firstLine="240"/>
        <w:jc w:val="left"/>
      </w:pPr>
      <w:r>
        <w:rPr>
          <w:rFonts w:ascii="Arial"/>
          <w:b w:val="false"/>
          <w:i w:val="false"/>
          <w:color w:val="000000"/>
          <w:sz w:val="18"/>
        </w:rPr>
        <w:t>Власники реєстраційних посвідчень / заявники повинні надати перелік епідеміологічних досліджень, що проводяться або проводились з метою вивчення питань безпеки або ефективності, досліджень застосування лікарського засобу з метою оцінки ефективності заходів з мінімізації ризиків. Перелік має включати дослідження, проведені самим власником реєстраційного посвідчення / заявником та/або де він є їх спонсором. До переліку потрібно включити також дослідження, проведені маркетинговим партнером власника реєстраційного посвідчення / заявника і ті, результати яких власник реєстраційного посвідчення / заявник отримав від третьої сторони.</w:t>
      </w:r>
    </w:p>
    <w:bookmarkEnd w:id="1680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842"/>
        <w:gridCol w:w="1357"/>
        <w:gridCol w:w="1454"/>
        <w:gridCol w:w="1453"/>
        <w:gridCol w:w="2034"/>
        <w:gridCol w:w="1550"/>
      </w:tblGrid>
      <w:tr>
        <w:trPr>
          <w:trHeight w:val="45" w:hRule="atLeast"/>
        </w:trPr>
        <w:tc>
          <w:tcPr>
            <w:tcW w:w="1842" w:type="dxa"/>
            <w:tcBorders>
              <w:top w:val="outset" w:color="000000" w:sz="8"/>
              <w:left w:val="outset" w:color="000000" w:sz="8"/>
              <w:bottom w:val="outset" w:color="000000" w:sz="8"/>
              <w:right w:val="outset" w:color="000000" w:sz="8"/>
            </w:tcBorders>
            <w:vAlign w:val="center"/>
          </w:tcPr>
          <w:bookmarkStart w:name="18616" w:id="16810"/>
          <w:p>
            <w:pPr>
              <w:spacing w:after="0"/>
              <w:ind w:left="0"/>
              <w:jc w:val="center"/>
            </w:pPr>
            <w:r>
              <w:rPr>
                <w:rFonts w:ascii="Arial"/>
                <w:b/>
                <w:i w:val="false"/>
                <w:color w:val="000000"/>
                <w:sz w:val="15"/>
              </w:rPr>
              <w:t>Назва та вид дослідження</w:t>
            </w:r>
            <w:r>
              <w:br/>
            </w:r>
            <w:r>
              <w:rPr>
                <w:rFonts w:ascii="Arial"/>
                <w:b w:val="false"/>
                <w:i w:val="false"/>
                <w:color w:val="000000"/>
                <w:sz w:val="15"/>
              </w:rPr>
              <w:t>(наприклад, когортне або дослідження випадок-контроль)</w:t>
            </w:r>
          </w:p>
          <w:bookmarkEnd w:id="16810"/>
        </w:tc>
        <w:tc>
          <w:tcPr>
            <w:tcW w:w="1357" w:type="dxa"/>
            <w:tcBorders>
              <w:top w:val="outset" w:color="000000" w:sz="8"/>
              <w:left w:val="outset" w:color="000000" w:sz="8"/>
              <w:bottom w:val="outset" w:color="000000" w:sz="8"/>
              <w:right w:val="outset" w:color="000000" w:sz="8"/>
            </w:tcBorders>
            <w:vAlign w:val="center"/>
          </w:tcPr>
          <w:bookmarkStart w:name="18617" w:id="16811"/>
          <w:p>
            <w:pPr>
              <w:spacing w:after="0"/>
              <w:ind w:left="0"/>
              <w:jc w:val="center"/>
            </w:pPr>
            <w:r>
              <w:rPr>
                <w:rFonts w:ascii="Arial"/>
                <w:b/>
                <w:i w:val="false"/>
                <w:color w:val="000000"/>
                <w:sz w:val="15"/>
              </w:rPr>
              <w:t>Мета</w:t>
            </w:r>
          </w:p>
          <w:bookmarkEnd w:id="16811"/>
        </w:tc>
        <w:tc>
          <w:tcPr>
            <w:tcW w:w="1454" w:type="dxa"/>
            <w:tcBorders>
              <w:top w:val="outset" w:color="000000" w:sz="8"/>
              <w:left w:val="outset" w:color="000000" w:sz="8"/>
              <w:bottom w:val="outset" w:color="000000" w:sz="8"/>
              <w:right w:val="outset" w:color="000000" w:sz="8"/>
            </w:tcBorders>
            <w:vAlign w:val="center"/>
          </w:tcPr>
          <w:bookmarkStart w:name="18618" w:id="16812"/>
          <w:p>
            <w:pPr>
              <w:spacing w:after="0"/>
              <w:ind w:left="0"/>
              <w:jc w:val="center"/>
            </w:pPr>
            <w:r>
              <w:rPr>
                <w:rFonts w:ascii="Arial"/>
                <w:b/>
                <w:i w:val="false"/>
                <w:color w:val="000000"/>
                <w:sz w:val="15"/>
              </w:rPr>
              <w:t>Досліджувана популяція</w:t>
            </w:r>
            <w:r>
              <w:br/>
            </w:r>
            <w:r>
              <w:rPr>
                <w:rFonts w:ascii="Arial"/>
                <w:b w:val="false"/>
                <w:i w:val="false"/>
                <w:color w:val="000000"/>
                <w:sz w:val="15"/>
              </w:rPr>
              <w:t>(джерело даних і країна)</w:t>
            </w:r>
          </w:p>
          <w:bookmarkEnd w:id="16812"/>
        </w:tc>
        <w:tc>
          <w:tcPr>
            <w:tcW w:w="1453" w:type="dxa"/>
            <w:tcBorders>
              <w:top w:val="outset" w:color="000000" w:sz="8"/>
              <w:left w:val="outset" w:color="000000" w:sz="8"/>
              <w:bottom w:val="outset" w:color="000000" w:sz="8"/>
              <w:right w:val="outset" w:color="000000" w:sz="8"/>
            </w:tcBorders>
            <w:vAlign w:val="center"/>
          </w:tcPr>
          <w:bookmarkStart w:name="18619" w:id="16813"/>
          <w:p>
            <w:pPr>
              <w:spacing w:after="0"/>
              <w:ind w:left="0"/>
              <w:jc w:val="center"/>
            </w:pPr>
            <w:r>
              <w:rPr>
                <w:rFonts w:ascii="Arial"/>
                <w:b/>
                <w:i w:val="false"/>
                <w:color w:val="000000"/>
                <w:sz w:val="15"/>
              </w:rPr>
              <w:t>Тривалість</w:t>
            </w:r>
            <w:r>
              <w:br/>
            </w:r>
            <w:r>
              <w:rPr>
                <w:rFonts w:ascii="Arial"/>
                <w:b w:val="false"/>
                <w:i w:val="false"/>
                <w:color w:val="000000"/>
                <w:sz w:val="15"/>
              </w:rPr>
              <w:t>(період дослідження)</w:t>
            </w:r>
          </w:p>
          <w:bookmarkEnd w:id="16813"/>
        </w:tc>
        <w:tc>
          <w:tcPr>
            <w:tcW w:w="2034" w:type="dxa"/>
            <w:tcBorders>
              <w:top w:val="outset" w:color="000000" w:sz="8"/>
              <w:left w:val="outset" w:color="000000" w:sz="8"/>
              <w:bottom w:val="outset" w:color="000000" w:sz="8"/>
              <w:right w:val="outset" w:color="000000" w:sz="8"/>
            </w:tcBorders>
            <w:vAlign w:val="center"/>
          </w:tcPr>
          <w:bookmarkStart w:name="18620" w:id="16814"/>
          <w:p>
            <w:pPr>
              <w:spacing w:after="0"/>
              <w:ind w:left="0"/>
              <w:jc w:val="center"/>
            </w:pPr>
            <w:r>
              <w:rPr>
                <w:rFonts w:ascii="Arial"/>
                <w:b/>
                <w:i w:val="false"/>
                <w:color w:val="000000"/>
                <w:sz w:val="15"/>
              </w:rPr>
              <w:t>Кількість досліджуваних (у кожній групі або випадках), контроль і людино-година (якщо доречно)</w:t>
            </w:r>
          </w:p>
          <w:bookmarkEnd w:id="16814"/>
        </w:tc>
        <w:tc>
          <w:tcPr>
            <w:tcW w:w="1550" w:type="dxa"/>
            <w:tcBorders>
              <w:top w:val="outset" w:color="000000" w:sz="8"/>
              <w:left w:val="outset" w:color="000000" w:sz="8"/>
              <w:bottom w:val="outset" w:color="000000" w:sz="8"/>
              <w:right w:val="outset" w:color="000000" w:sz="8"/>
            </w:tcBorders>
            <w:vAlign w:val="center"/>
          </w:tcPr>
          <w:bookmarkStart w:name="18621" w:id="16815"/>
          <w:p>
            <w:pPr>
              <w:spacing w:after="0"/>
              <w:ind w:left="0"/>
              <w:jc w:val="center"/>
            </w:pPr>
            <w:r>
              <w:rPr>
                <w:rFonts w:ascii="Arial"/>
                <w:b/>
                <w:i w:val="false"/>
                <w:color w:val="000000"/>
                <w:sz w:val="15"/>
              </w:rPr>
              <w:t>Коментар</w:t>
            </w:r>
          </w:p>
          <w:bookmarkEnd w:id="16815"/>
        </w:tc>
      </w:tr>
      <w:tr>
        <w:trPr>
          <w:trHeight w:val="45" w:hRule="atLeast"/>
        </w:trPr>
        <w:tc>
          <w:tcPr>
            <w:tcW w:w="1842" w:type="dxa"/>
            <w:tcBorders>
              <w:top w:val="outset" w:color="000000" w:sz="8"/>
              <w:left w:val="outset" w:color="000000" w:sz="8"/>
              <w:bottom w:val="outset" w:color="000000" w:sz="8"/>
              <w:right w:val="outset" w:color="000000" w:sz="8"/>
            </w:tcBorders>
            <w:vAlign w:val="center"/>
          </w:tcPr>
          <w:bookmarkStart w:name="18622" w:id="16816"/>
          <w:p>
            <w:pPr>
              <w:spacing w:after="0"/>
              <w:ind w:left="0"/>
              <w:jc w:val="left"/>
            </w:pPr>
            <w:r>
              <w:rPr>
                <w:rFonts w:ascii="Arial"/>
                <w:b w:val="false"/>
                <w:i w:val="false"/>
                <w:color w:val="000000"/>
                <w:sz w:val="15"/>
              </w:rPr>
              <w:t>Дослідження 1</w:t>
            </w:r>
          </w:p>
          <w:bookmarkEnd w:id="16816"/>
        </w:tc>
        <w:tc>
          <w:tcPr>
            <w:tcW w:w="1357" w:type="dxa"/>
            <w:tcBorders>
              <w:top w:val="outset" w:color="000000" w:sz="8"/>
              <w:left w:val="outset" w:color="000000" w:sz="8"/>
              <w:bottom w:val="outset" w:color="000000" w:sz="8"/>
              <w:right w:val="outset" w:color="000000" w:sz="8"/>
            </w:tcBorders>
            <w:vAlign w:val="center"/>
          </w:tcPr>
          <w:bookmarkStart w:name="18623" w:id="16817"/>
          <w:p>
            <w:pPr>
              <w:spacing w:after="0"/>
              <w:ind w:left="0"/>
              <w:jc w:val="left"/>
            </w:pPr>
            <w:r>
              <w:rPr>
                <w:rFonts w:ascii="Arial"/>
                <w:b w:val="false"/>
                <w:i w:val="false"/>
                <w:color w:val="000000"/>
                <w:sz w:val="15"/>
              </w:rPr>
              <w:t xml:space="preserve"> </w:t>
            </w:r>
          </w:p>
          <w:bookmarkEnd w:id="16817"/>
        </w:tc>
        <w:tc>
          <w:tcPr>
            <w:tcW w:w="1454" w:type="dxa"/>
            <w:tcBorders>
              <w:top w:val="outset" w:color="000000" w:sz="8"/>
              <w:left w:val="outset" w:color="000000" w:sz="8"/>
              <w:bottom w:val="outset" w:color="000000" w:sz="8"/>
              <w:right w:val="outset" w:color="000000" w:sz="8"/>
            </w:tcBorders>
            <w:vAlign w:val="center"/>
          </w:tcPr>
          <w:bookmarkStart w:name="18624" w:id="16818"/>
          <w:p>
            <w:pPr>
              <w:spacing w:after="0"/>
              <w:ind w:left="0"/>
              <w:jc w:val="left"/>
            </w:pPr>
            <w:r>
              <w:rPr>
                <w:rFonts w:ascii="Arial"/>
                <w:b w:val="false"/>
                <w:i w:val="false"/>
                <w:color w:val="000000"/>
                <w:sz w:val="15"/>
              </w:rPr>
              <w:t xml:space="preserve"> </w:t>
            </w:r>
          </w:p>
          <w:bookmarkEnd w:id="16818"/>
        </w:tc>
        <w:tc>
          <w:tcPr>
            <w:tcW w:w="1453" w:type="dxa"/>
            <w:tcBorders>
              <w:top w:val="outset" w:color="000000" w:sz="8"/>
              <w:left w:val="outset" w:color="000000" w:sz="8"/>
              <w:bottom w:val="outset" w:color="000000" w:sz="8"/>
              <w:right w:val="outset" w:color="000000" w:sz="8"/>
            </w:tcBorders>
            <w:vAlign w:val="center"/>
          </w:tcPr>
          <w:bookmarkStart w:name="18625" w:id="16819"/>
          <w:p>
            <w:pPr>
              <w:spacing w:after="0"/>
              <w:ind w:left="0"/>
              <w:jc w:val="left"/>
            </w:pPr>
            <w:r>
              <w:rPr>
                <w:rFonts w:ascii="Arial"/>
                <w:b w:val="false"/>
                <w:i w:val="false"/>
                <w:color w:val="000000"/>
                <w:sz w:val="15"/>
              </w:rPr>
              <w:t xml:space="preserve"> </w:t>
            </w:r>
          </w:p>
          <w:bookmarkEnd w:id="16819"/>
        </w:tc>
        <w:tc>
          <w:tcPr>
            <w:tcW w:w="2034" w:type="dxa"/>
            <w:tcBorders>
              <w:top w:val="outset" w:color="000000" w:sz="8"/>
              <w:left w:val="outset" w:color="000000" w:sz="8"/>
              <w:bottom w:val="outset" w:color="000000" w:sz="8"/>
              <w:right w:val="outset" w:color="000000" w:sz="8"/>
            </w:tcBorders>
            <w:vAlign w:val="center"/>
          </w:tcPr>
          <w:bookmarkStart w:name="18626" w:id="16820"/>
          <w:p>
            <w:pPr>
              <w:spacing w:after="0"/>
              <w:ind w:left="0"/>
              <w:jc w:val="left"/>
            </w:pPr>
            <w:r>
              <w:rPr>
                <w:rFonts w:ascii="Arial"/>
                <w:b w:val="false"/>
                <w:i w:val="false"/>
                <w:color w:val="000000"/>
                <w:sz w:val="15"/>
              </w:rPr>
              <w:t xml:space="preserve"> </w:t>
            </w:r>
          </w:p>
          <w:bookmarkEnd w:id="16820"/>
        </w:tc>
        <w:tc>
          <w:tcPr>
            <w:tcW w:w="1550" w:type="dxa"/>
            <w:tcBorders>
              <w:top w:val="outset" w:color="000000" w:sz="8"/>
              <w:left w:val="outset" w:color="000000" w:sz="8"/>
              <w:bottom w:val="outset" w:color="000000" w:sz="8"/>
              <w:right w:val="outset" w:color="000000" w:sz="8"/>
            </w:tcBorders>
            <w:vAlign w:val="center"/>
          </w:tcPr>
          <w:bookmarkStart w:name="18627" w:id="16821"/>
          <w:p>
            <w:pPr>
              <w:spacing w:after="0"/>
              <w:ind w:left="0"/>
              <w:jc w:val="left"/>
            </w:pPr>
            <w:r>
              <w:rPr>
                <w:rFonts w:ascii="Arial"/>
                <w:b w:val="false"/>
                <w:i w:val="false"/>
                <w:color w:val="000000"/>
                <w:sz w:val="15"/>
              </w:rPr>
              <w:t xml:space="preserve"> </w:t>
            </w:r>
          </w:p>
          <w:bookmarkEnd w:id="16821"/>
        </w:tc>
      </w:tr>
      <w:tr>
        <w:trPr>
          <w:trHeight w:val="45" w:hRule="atLeast"/>
        </w:trPr>
        <w:tc>
          <w:tcPr>
            <w:tcW w:w="1842" w:type="dxa"/>
            <w:tcBorders>
              <w:top w:val="outset" w:color="000000" w:sz="8"/>
              <w:left w:val="outset" w:color="000000" w:sz="8"/>
              <w:bottom w:val="outset" w:color="000000" w:sz="8"/>
              <w:right w:val="outset" w:color="000000" w:sz="8"/>
            </w:tcBorders>
            <w:vAlign w:val="center"/>
          </w:tcPr>
          <w:bookmarkStart w:name="18628" w:id="16822"/>
          <w:p>
            <w:pPr>
              <w:spacing w:after="0"/>
              <w:ind w:left="0"/>
              <w:jc w:val="left"/>
            </w:pPr>
            <w:r>
              <w:rPr>
                <w:rFonts w:ascii="Arial"/>
                <w:b w:val="false"/>
                <w:i w:val="false"/>
                <w:color w:val="000000"/>
                <w:sz w:val="15"/>
              </w:rPr>
              <w:t>Дослідження 2</w:t>
            </w:r>
          </w:p>
          <w:bookmarkEnd w:id="16822"/>
        </w:tc>
        <w:tc>
          <w:tcPr>
            <w:tcW w:w="1357" w:type="dxa"/>
            <w:tcBorders>
              <w:top w:val="outset" w:color="000000" w:sz="8"/>
              <w:left w:val="outset" w:color="000000" w:sz="8"/>
              <w:bottom w:val="outset" w:color="000000" w:sz="8"/>
              <w:right w:val="outset" w:color="000000" w:sz="8"/>
            </w:tcBorders>
            <w:vAlign w:val="center"/>
          </w:tcPr>
          <w:bookmarkStart w:name="18629" w:id="16823"/>
          <w:p>
            <w:pPr>
              <w:spacing w:after="0"/>
              <w:ind w:left="0"/>
              <w:jc w:val="left"/>
            </w:pPr>
            <w:r>
              <w:rPr>
                <w:rFonts w:ascii="Arial"/>
                <w:b w:val="false"/>
                <w:i w:val="false"/>
                <w:color w:val="000000"/>
                <w:sz w:val="15"/>
              </w:rPr>
              <w:t xml:space="preserve"> </w:t>
            </w:r>
          </w:p>
          <w:bookmarkEnd w:id="16823"/>
        </w:tc>
        <w:tc>
          <w:tcPr>
            <w:tcW w:w="1454" w:type="dxa"/>
            <w:tcBorders>
              <w:top w:val="outset" w:color="000000" w:sz="8"/>
              <w:left w:val="outset" w:color="000000" w:sz="8"/>
              <w:bottom w:val="outset" w:color="000000" w:sz="8"/>
              <w:right w:val="outset" w:color="000000" w:sz="8"/>
            </w:tcBorders>
            <w:vAlign w:val="center"/>
          </w:tcPr>
          <w:bookmarkStart w:name="18630" w:id="16824"/>
          <w:p>
            <w:pPr>
              <w:spacing w:after="0"/>
              <w:ind w:left="0"/>
              <w:jc w:val="left"/>
            </w:pPr>
            <w:r>
              <w:rPr>
                <w:rFonts w:ascii="Arial"/>
                <w:b w:val="false"/>
                <w:i w:val="false"/>
                <w:color w:val="000000"/>
                <w:sz w:val="15"/>
              </w:rPr>
              <w:t xml:space="preserve"> </w:t>
            </w:r>
          </w:p>
          <w:bookmarkEnd w:id="16824"/>
        </w:tc>
        <w:tc>
          <w:tcPr>
            <w:tcW w:w="1453" w:type="dxa"/>
            <w:tcBorders>
              <w:top w:val="outset" w:color="000000" w:sz="8"/>
              <w:left w:val="outset" w:color="000000" w:sz="8"/>
              <w:bottom w:val="outset" w:color="000000" w:sz="8"/>
              <w:right w:val="outset" w:color="000000" w:sz="8"/>
            </w:tcBorders>
            <w:vAlign w:val="center"/>
          </w:tcPr>
          <w:bookmarkStart w:name="18631" w:id="16825"/>
          <w:p>
            <w:pPr>
              <w:spacing w:after="0"/>
              <w:ind w:left="0"/>
              <w:jc w:val="left"/>
            </w:pPr>
            <w:r>
              <w:rPr>
                <w:rFonts w:ascii="Arial"/>
                <w:b w:val="false"/>
                <w:i w:val="false"/>
                <w:color w:val="000000"/>
                <w:sz w:val="15"/>
              </w:rPr>
              <w:t xml:space="preserve"> </w:t>
            </w:r>
          </w:p>
          <w:bookmarkEnd w:id="16825"/>
        </w:tc>
        <w:tc>
          <w:tcPr>
            <w:tcW w:w="2034" w:type="dxa"/>
            <w:tcBorders>
              <w:top w:val="outset" w:color="000000" w:sz="8"/>
              <w:left w:val="outset" w:color="000000" w:sz="8"/>
              <w:bottom w:val="outset" w:color="000000" w:sz="8"/>
              <w:right w:val="outset" w:color="000000" w:sz="8"/>
            </w:tcBorders>
            <w:vAlign w:val="center"/>
          </w:tcPr>
          <w:bookmarkStart w:name="18632" w:id="16826"/>
          <w:p>
            <w:pPr>
              <w:spacing w:after="0"/>
              <w:ind w:left="0"/>
              <w:jc w:val="left"/>
            </w:pPr>
            <w:r>
              <w:rPr>
                <w:rFonts w:ascii="Arial"/>
                <w:b w:val="false"/>
                <w:i w:val="false"/>
                <w:color w:val="000000"/>
                <w:sz w:val="15"/>
              </w:rPr>
              <w:t xml:space="preserve"> </w:t>
            </w:r>
          </w:p>
          <w:bookmarkEnd w:id="16826"/>
        </w:tc>
        <w:tc>
          <w:tcPr>
            <w:tcW w:w="1550" w:type="dxa"/>
            <w:tcBorders>
              <w:top w:val="outset" w:color="000000" w:sz="8"/>
              <w:left w:val="outset" w:color="000000" w:sz="8"/>
              <w:bottom w:val="outset" w:color="000000" w:sz="8"/>
              <w:right w:val="outset" w:color="000000" w:sz="8"/>
            </w:tcBorders>
            <w:vAlign w:val="center"/>
          </w:tcPr>
          <w:bookmarkStart w:name="18633" w:id="16827"/>
          <w:p>
            <w:pPr>
              <w:spacing w:after="0"/>
              <w:ind w:left="0"/>
              <w:jc w:val="left"/>
            </w:pPr>
            <w:r>
              <w:rPr>
                <w:rFonts w:ascii="Arial"/>
                <w:b w:val="false"/>
                <w:i w:val="false"/>
                <w:color w:val="000000"/>
                <w:sz w:val="15"/>
              </w:rPr>
              <w:t xml:space="preserve"> </w:t>
            </w:r>
          </w:p>
          <w:bookmarkEnd w:id="16827"/>
        </w:tc>
      </w:tr>
      <w:tr>
        <w:trPr>
          <w:trHeight w:val="45" w:hRule="atLeast"/>
        </w:trPr>
        <w:tc>
          <w:tcPr>
            <w:tcW w:w="1842" w:type="dxa"/>
            <w:tcBorders>
              <w:top w:val="outset" w:color="000000" w:sz="8"/>
              <w:left w:val="outset" w:color="000000" w:sz="8"/>
              <w:bottom w:val="outset" w:color="000000" w:sz="8"/>
              <w:right w:val="outset" w:color="000000" w:sz="8"/>
            </w:tcBorders>
            <w:vAlign w:val="center"/>
          </w:tcPr>
          <w:bookmarkStart w:name="18634" w:id="16828"/>
          <w:p>
            <w:pPr>
              <w:spacing w:after="0"/>
              <w:ind w:left="0"/>
              <w:jc w:val="left"/>
            </w:pPr>
            <w:r>
              <w:rPr>
                <w:rFonts w:ascii="Arial"/>
                <w:b w:val="false"/>
                <w:i w:val="false"/>
                <w:color w:val="000000"/>
                <w:sz w:val="15"/>
              </w:rPr>
              <w:t>...</w:t>
            </w:r>
          </w:p>
          <w:bookmarkEnd w:id="16828"/>
        </w:tc>
        <w:tc>
          <w:tcPr>
            <w:tcW w:w="1357" w:type="dxa"/>
            <w:tcBorders>
              <w:top w:val="outset" w:color="000000" w:sz="8"/>
              <w:left w:val="outset" w:color="000000" w:sz="8"/>
              <w:bottom w:val="outset" w:color="000000" w:sz="8"/>
              <w:right w:val="outset" w:color="000000" w:sz="8"/>
            </w:tcBorders>
            <w:vAlign w:val="center"/>
          </w:tcPr>
          <w:bookmarkStart w:name="18635" w:id="16829"/>
          <w:p>
            <w:pPr>
              <w:spacing w:after="0"/>
              <w:ind w:left="0"/>
              <w:jc w:val="left"/>
            </w:pPr>
            <w:r>
              <w:rPr>
                <w:rFonts w:ascii="Arial"/>
                <w:b w:val="false"/>
                <w:i w:val="false"/>
                <w:color w:val="000000"/>
                <w:sz w:val="15"/>
              </w:rPr>
              <w:t xml:space="preserve"> </w:t>
            </w:r>
          </w:p>
          <w:bookmarkEnd w:id="16829"/>
        </w:tc>
        <w:tc>
          <w:tcPr>
            <w:tcW w:w="1454" w:type="dxa"/>
            <w:tcBorders>
              <w:top w:val="outset" w:color="000000" w:sz="8"/>
              <w:left w:val="outset" w:color="000000" w:sz="8"/>
              <w:bottom w:val="outset" w:color="000000" w:sz="8"/>
              <w:right w:val="outset" w:color="000000" w:sz="8"/>
            </w:tcBorders>
            <w:vAlign w:val="center"/>
          </w:tcPr>
          <w:bookmarkStart w:name="18636" w:id="16830"/>
          <w:p>
            <w:pPr>
              <w:spacing w:after="0"/>
              <w:ind w:left="0"/>
              <w:jc w:val="left"/>
            </w:pPr>
            <w:r>
              <w:rPr>
                <w:rFonts w:ascii="Arial"/>
                <w:b w:val="false"/>
                <w:i w:val="false"/>
                <w:color w:val="000000"/>
                <w:sz w:val="15"/>
              </w:rPr>
              <w:t xml:space="preserve"> </w:t>
            </w:r>
          </w:p>
          <w:bookmarkEnd w:id="16830"/>
        </w:tc>
        <w:tc>
          <w:tcPr>
            <w:tcW w:w="1453" w:type="dxa"/>
            <w:tcBorders>
              <w:top w:val="outset" w:color="000000" w:sz="8"/>
              <w:left w:val="outset" w:color="000000" w:sz="8"/>
              <w:bottom w:val="outset" w:color="000000" w:sz="8"/>
              <w:right w:val="outset" w:color="000000" w:sz="8"/>
            </w:tcBorders>
            <w:vAlign w:val="center"/>
          </w:tcPr>
          <w:bookmarkStart w:name="18637" w:id="16831"/>
          <w:p>
            <w:pPr>
              <w:spacing w:after="0"/>
              <w:ind w:left="0"/>
              <w:jc w:val="left"/>
            </w:pPr>
            <w:r>
              <w:rPr>
                <w:rFonts w:ascii="Arial"/>
                <w:b w:val="false"/>
                <w:i w:val="false"/>
                <w:color w:val="000000"/>
                <w:sz w:val="15"/>
              </w:rPr>
              <w:t xml:space="preserve"> </w:t>
            </w:r>
          </w:p>
          <w:bookmarkEnd w:id="16831"/>
        </w:tc>
        <w:tc>
          <w:tcPr>
            <w:tcW w:w="2034" w:type="dxa"/>
            <w:tcBorders>
              <w:top w:val="outset" w:color="000000" w:sz="8"/>
              <w:left w:val="outset" w:color="000000" w:sz="8"/>
              <w:bottom w:val="outset" w:color="000000" w:sz="8"/>
              <w:right w:val="outset" w:color="000000" w:sz="8"/>
            </w:tcBorders>
            <w:vAlign w:val="center"/>
          </w:tcPr>
          <w:bookmarkStart w:name="18638" w:id="16832"/>
          <w:p>
            <w:pPr>
              <w:spacing w:after="0"/>
              <w:ind w:left="0"/>
              <w:jc w:val="left"/>
            </w:pPr>
            <w:r>
              <w:rPr>
                <w:rFonts w:ascii="Arial"/>
                <w:b w:val="false"/>
                <w:i w:val="false"/>
                <w:color w:val="000000"/>
                <w:sz w:val="15"/>
              </w:rPr>
              <w:t xml:space="preserve"> </w:t>
            </w:r>
          </w:p>
          <w:bookmarkEnd w:id="16832"/>
        </w:tc>
        <w:tc>
          <w:tcPr>
            <w:tcW w:w="1550" w:type="dxa"/>
            <w:tcBorders>
              <w:top w:val="outset" w:color="000000" w:sz="8"/>
              <w:left w:val="outset" w:color="000000" w:sz="8"/>
              <w:bottom w:val="outset" w:color="000000" w:sz="8"/>
              <w:right w:val="outset" w:color="000000" w:sz="8"/>
            </w:tcBorders>
            <w:vAlign w:val="center"/>
          </w:tcPr>
          <w:bookmarkStart w:name="18639" w:id="16833"/>
          <w:p>
            <w:pPr>
              <w:spacing w:after="0"/>
              <w:ind w:left="0"/>
              <w:jc w:val="left"/>
            </w:pPr>
            <w:r>
              <w:rPr>
                <w:rFonts w:ascii="Arial"/>
                <w:b w:val="false"/>
                <w:i w:val="false"/>
                <w:color w:val="000000"/>
                <w:sz w:val="15"/>
              </w:rPr>
              <w:t xml:space="preserve"> </w:t>
            </w:r>
          </w:p>
          <w:bookmarkEnd w:id="16833"/>
        </w:tc>
      </w:tr>
    </w:tbl>
    <w:p>
      <w:pPr>
        <w:spacing/>
        <w:ind w:left="0"/>
        <w:jc w:val="left"/>
      </w:pPr>
      <w:r>
        <w:br/>
      </w:r>
    </w:p>
    <w:bookmarkStart w:name="18640" w:id="16834"/>
    <w:p>
      <w:pPr>
        <w:pStyle w:val="Heading3"/>
        <w:spacing w:after="0"/>
        <w:ind w:left="0"/>
        <w:jc w:val="center"/>
      </w:pPr>
      <w:r>
        <w:rPr>
          <w:rFonts w:ascii="Arial"/>
          <w:color w:val="000000"/>
          <w:sz w:val="27"/>
        </w:rPr>
        <w:t>МОДУЛЬ CVI. ДОДАТКОВІ ВИМОГИ УКРАЇНИ, ЄС ДО СПЕЦИФІКАЦІЇ З БЕЗПЕКИ</w:t>
      </w:r>
    </w:p>
    <w:bookmarkEnd w:id="16834"/>
    <w:bookmarkStart w:name="18641" w:id="16835"/>
    <w:p>
      <w:pPr>
        <w:spacing w:after="0"/>
        <w:ind w:firstLine="240"/>
        <w:jc w:val="left"/>
      </w:pPr>
      <w:r>
        <w:rPr>
          <w:rFonts w:ascii="Arial"/>
          <w:b/>
          <w:i w:val="false"/>
          <w:color w:val="000000"/>
          <w:sz w:val="18"/>
        </w:rPr>
        <w:t>CVI.1. Потенційна шкода від передозування</w:t>
      </w:r>
    </w:p>
    <w:bookmarkEnd w:id="16835"/>
    <w:bookmarkStart w:name="18642" w:id="16836"/>
    <w:p>
      <w:pPr>
        <w:spacing w:after="0"/>
        <w:ind w:firstLine="240"/>
        <w:jc w:val="left"/>
      </w:pPr>
      <w:r>
        <w:rPr>
          <w:rFonts w:ascii="Arial"/>
          <w:b w:val="false"/>
          <w:i w:val="false"/>
          <w:color w:val="000000"/>
          <w:sz w:val="18"/>
        </w:rPr>
        <w:t>Описується потенційна шкода від передозування - навмисного або випадкового. Особлива увага приділяється лікарським засобам з підвищеним ризиком передозування або внаслідок вузького терапевтичного діапазону, або внаслідок потенційної високої дозозалежної токсичності та/або високого ризику навмисного передозування у цільової популяції. Описуються випадки передозування, виявлені при проведенні клінічних випробувань. У разі необхідності передозування включається як проблема з безпеки до модуля CVIII плану управління ризиками.</w:t>
      </w:r>
    </w:p>
    <w:bookmarkEnd w:id="16836"/>
    <w:bookmarkStart w:name="18643" w:id="16837"/>
    <w:p>
      <w:pPr>
        <w:spacing w:after="0"/>
        <w:ind w:firstLine="240"/>
        <w:jc w:val="left"/>
      </w:pPr>
      <w:r>
        <w:rPr>
          <w:rFonts w:ascii="Arial"/>
          <w:b/>
          <w:i w:val="false"/>
          <w:color w:val="000000"/>
          <w:sz w:val="18"/>
        </w:rPr>
        <w:t>CVI.2. Можливість (потенціал для) передачі збудника інфекції</w:t>
      </w:r>
    </w:p>
    <w:bookmarkEnd w:id="16837"/>
    <w:bookmarkStart w:name="18644" w:id="16838"/>
    <w:p>
      <w:pPr>
        <w:spacing w:after="0"/>
        <w:ind w:firstLine="240"/>
        <w:jc w:val="left"/>
      </w:pPr>
      <w:r>
        <w:rPr>
          <w:rFonts w:ascii="Arial"/>
          <w:b w:val="false"/>
          <w:i w:val="false"/>
          <w:color w:val="000000"/>
          <w:sz w:val="18"/>
        </w:rPr>
        <w:t>Описується можливість (потенціал для) передачі збудника інфекції. Передача збудника інфекції може бути пов'язана з процесом виробництва або матеріалом, який використовується. Щодо вакцин обумовлюється будь-який потенціал для передачі живого вірусу. Щодо лікарських засобів сучасної терапії може бути надано перехресне посилання на модуль CVII плану управління ризиками.</w:t>
      </w:r>
    </w:p>
    <w:bookmarkEnd w:id="16838"/>
    <w:bookmarkStart w:name="18645" w:id="16839"/>
    <w:p>
      <w:pPr>
        <w:spacing w:after="0"/>
        <w:ind w:firstLine="240"/>
        <w:jc w:val="left"/>
      </w:pPr>
      <w:r>
        <w:rPr>
          <w:rFonts w:ascii="Arial"/>
          <w:b/>
          <w:i w:val="false"/>
          <w:color w:val="000000"/>
          <w:sz w:val="18"/>
        </w:rPr>
        <w:t>CVI.3. Потенціал для зловживання у протиправних цілях</w:t>
      </w:r>
    </w:p>
    <w:bookmarkEnd w:id="16839"/>
    <w:bookmarkStart w:name="18646" w:id="16840"/>
    <w:p>
      <w:pPr>
        <w:spacing w:after="0"/>
        <w:ind w:firstLine="240"/>
        <w:jc w:val="left"/>
      </w:pPr>
      <w:r>
        <w:rPr>
          <w:rFonts w:ascii="Arial"/>
          <w:b w:val="false"/>
          <w:i w:val="false"/>
          <w:color w:val="000000"/>
          <w:sz w:val="18"/>
        </w:rPr>
        <w:t>Обумовлюється потенціал для використання як наркотичної речовини або спонукання до фізичного насильства тощо. За необхідності наводяться заходи з мінімізації ризиків.</w:t>
      </w:r>
    </w:p>
    <w:bookmarkEnd w:id="16840"/>
    <w:bookmarkStart w:name="18647" w:id="16841"/>
    <w:p>
      <w:pPr>
        <w:spacing w:after="0"/>
        <w:ind w:firstLine="240"/>
        <w:jc w:val="left"/>
      </w:pPr>
      <w:r>
        <w:rPr>
          <w:rFonts w:ascii="Arial"/>
          <w:b/>
          <w:i w:val="false"/>
          <w:color w:val="000000"/>
          <w:sz w:val="18"/>
        </w:rPr>
        <w:t>CVI.4. Потенціал для медичних помилок</w:t>
      </w:r>
    </w:p>
    <w:bookmarkEnd w:id="16841"/>
    <w:bookmarkStart w:name="18648" w:id="16842"/>
    <w:p>
      <w:pPr>
        <w:spacing w:after="0"/>
        <w:ind w:firstLine="240"/>
        <w:jc w:val="left"/>
      </w:pPr>
      <w:r>
        <w:rPr>
          <w:rFonts w:ascii="Arial"/>
          <w:b w:val="false"/>
          <w:i w:val="false"/>
          <w:color w:val="000000"/>
          <w:sz w:val="18"/>
        </w:rPr>
        <w:t>За необхідності цей розділ може бути складений окремо для кожного лікарського засобу.</w:t>
      </w:r>
    </w:p>
    <w:bookmarkEnd w:id="16842"/>
    <w:bookmarkStart w:name="18649" w:id="16843"/>
    <w:p>
      <w:pPr>
        <w:spacing w:after="0"/>
        <w:ind w:firstLine="240"/>
        <w:jc w:val="left"/>
      </w:pPr>
      <w:r>
        <w:rPr>
          <w:rFonts w:ascii="Arial"/>
          <w:b/>
          <w:i w:val="false"/>
          <w:color w:val="000000"/>
          <w:sz w:val="18"/>
        </w:rPr>
        <w:t>CVI.4.1. Опис медичних помилок, виявлених під час проведення клінічних випробувань</w:t>
      </w:r>
    </w:p>
    <w:bookmarkEnd w:id="1684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8"/>
        <w:gridCol w:w="1938"/>
        <w:gridCol w:w="1938"/>
        <w:gridCol w:w="1938"/>
        <w:gridCol w:w="1938"/>
      </w:tblGrid>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650" w:id="16844"/>
          <w:p>
            <w:pPr>
              <w:spacing w:after="0"/>
              <w:ind w:left="0"/>
              <w:jc w:val="left"/>
            </w:pPr>
            <w:r>
              <w:rPr>
                <w:rFonts w:ascii="Arial"/>
                <w:b/>
                <w:i w:val="false"/>
                <w:color w:val="000000"/>
                <w:sz w:val="15"/>
              </w:rPr>
              <w:t>Торговельна назва лікарського(их) засобу(ів)</w:t>
            </w:r>
          </w:p>
          <w:bookmarkEnd w:id="16844"/>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8651" w:id="16845"/>
          <w:p>
            <w:pPr>
              <w:spacing w:after="0"/>
              <w:ind w:left="0"/>
              <w:jc w:val="center"/>
            </w:pPr>
            <w:r>
              <w:rPr>
                <w:rFonts w:ascii="Arial"/>
                <w:b/>
                <w:i w:val="false"/>
                <w:color w:val="000000"/>
                <w:sz w:val="15"/>
              </w:rPr>
              <w:t>Опис помилки</w:t>
            </w:r>
          </w:p>
          <w:bookmarkEnd w:id="16845"/>
        </w:tc>
        <w:tc>
          <w:tcPr>
            <w:tcW w:w="1938" w:type="dxa"/>
            <w:tcBorders>
              <w:top w:val="outset" w:color="000000" w:sz="8"/>
              <w:left w:val="outset" w:color="000000" w:sz="8"/>
              <w:bottom w:val="outset" w:color="000000" w:sz="8"/>
              <w:right w:val="outset" w:color="000000" w:sz="8"/>
            </w:tcBorders>
            <w:vAlign w:val="center"/>
          </w:tcPr>
          <w:bookmarkStart w:name="18652" w:id="16846"/>
          <w:p>
            <w:pPr>
              <w:spacing w:after="0"/>
              <w:ind w:left="0"/>
              <w:jc w:val="center"/>
            </w:pPr>
            <w:r>
              <w:rPr>
                <w:rFonts w:ascii="Arial"/>
                <w:b/>
                <w:i w:val="false"/>
                <w:color w:val="000000"/>
                <w:sz w:val="15"/>
              </w:rPr>
              <w:t>Кількість випадків</w:t>
            </w:r>
          </w:p>
          <w:bookmarkEnd w:id="16846"/>
        </w:tc>
        <w:tc>
          <w:tcPr>
            <w:tcW w:w="1938" w:type="dxa"/>
            <w:tcBorders>
              <w:top w:val="outset" w:color="000000" w:sz="8"/>
              <w:left w:val="outset" w:color="000000" w:sz="8"/>
              <w:bottom w:val="outset" w:color="000000" w:sz="8"/>
              <w:right w:val="outset" w:color="000000" w:sz="8"/>
            </w:tcBorders>
            <w:vAlign w:val="center"/>
          </w:tcPr>
          <w:bookmarkStart w:name="18653" w:id="16847"/>
          <w:p>
            <w:pPr>
              <w:spacing w:after="0"/>
              <w:ind w:left="0"/>
              <w:jc w:val="center"/>
            </w:pPr>
            <w:r>
              <w:rPr>
                <w:rFonts w:ascii="Arial"/>
                <w:b/>
                <w:i w:val="false"/>
                <w:color w:val="000000"/>
                <w:sz w:val="15"/>
              </w:rPr>
              <w:t>Аналіз причини</w:t>
            </w:r>
          </w:p>
          <w:bookmarkEnd w:id="16847"/>
        </w:tc>
        <w:tc>
          <w:tcPr>
            <w:tcW w:w="1938" w:type="dxa"/>
            <w:tcBorders>
              <w:top w:val="outset" w:color="000000" w:sz="8"/>
              <w:left w:val="outset" w:color="000000" w:sz="8"/>
              <w:bottom w:val="outset" w:color="000000" w:sz="8"/>
              <w:right w:val="outset" w:color="000000" w:sz="8"/>
            </w:tcBorders>
            <w:vAlign w:val="center"/>
          </w:tcPr>
          <w:bookmarkStart w:name="18654" w:id="16848"/>
          <w:p>
            <w:pPr>
              <w:spacing w:after="0"/>
              <w:ind w:left="0"/>
              <w:jc w:val="center"/>
            </w:pPr>
            <w:r>
              <w:rPr>
                <w:rFonts w:ascii="Arial"/>
                <w:b/>
                <w:i w:val="false"/>
                <w:color w:val="000000"/>
                <w:sz w:val="15"/>
              </w:rPr>
              <w:t>Заходи, вжиті для усунення медичних помилок</w:t>
            </w:r>
          </w:p>
          <w:bookmarkEnd w:id="16848"/>
        </w:tc>
        <w:tc>
          <w:tcPr>
            <w:tcW w:w="1938" w:type="dxa"/>
            <w:tcBorders>
              <w:top w:val="outset" w:color="000000" w:sz="8"/>
              <w:left w:val="outset" w:color="000000" w:sz="8"/>
              <w:bottom w:val="outset" w:color="000000" w:sz="8"/>
              <w:right w:val="outset" w:color="000000" w:sz="8"/>
            </w:tcBorders>
            <w:vAlign w:val="center"/>
          </w:tcPr>
          <w:bookmarkStart w:name="18655" w:id="16849"/>
          <w:p>
            <w:pPr>
              <w:spacing w:after="0"/>
              <w:ind w:left="0"/>
              <w:jc w:val="center"/>
            </w:pPr>
            <w:r>
              <w:rPr>
                <w:rFonts w:ascii="Arial"/>
                <w:b/>
                <w:i w:val="false"/>
                <w:color w:val="000000"/>
                <w:sz w:val="15"/>
              </w:rPr>
              <w:t>Коментар</w:t>
            </w:r>
          </w:p>
          <w:bookmarkEnd w:id="16849"/>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8656" w:id="16850"/>
          <w:p>
            <w:pPr>
              <w:spacing w:after="0"/>
              <w:ind w:left="0"/>
              <w:jc w:val="center"/>
            </w:pPr>
            <w:r>
              <w:rPr>
                <w:rFonts w:ascii="Arial"/>
                <w:b w:val="false"/>
                <w:i w:val="false"/>
                <w:color w:val="000000"/>
                <w:sz w:val="15"/>
              </w:rPr>
              <w:t xml:space="preserve"> </w:t>
            </w:r>
          </w:p>
          <w:bookmarkEnd w:id="16850"/>
        </w:tc>
        <w:tc>
          <w:tcPr>
            <w:tcW w:w="1938" w:type="dxa"/>
            <w:tcBorders>
              <w:top w:val="outset" w:color="000000" w:sz="8"/>
              <w:left w:val="outset" w:color="000000" w:sz="8"/>
              <w:bottom w:val="outset" w:color="000000" w:sz="8"/>
              <w:right w:val="outset" w:color="000000" w:sz="8"/>
            </w:tcBorders>
            <w:vAlign w:val="center"/>
          </w:tcPr>
          <w:bookmarkStart w:name="18657" w:id="16851"/>
          <w:p>
            <w:pPr>
              <w:spacing w:after="0"/>
              <w:ind w:left="0"/>
              <w:jc w:val="center"/>
            </w:pPr>
            <w:r>
              <w:rPr>
                <w:rFonts w:ascii="Arial"/>
                <w:b w:val="false"/>
                <w:i w:val="false"/>
                <w:color w:val="000000"/>
                <w:sz w:val="15"/>
              </w:rPr>
              <w:t xml:space="preserve"> </w:t>
            </w:r>
          </w:p>
          <w:bookmarkEnd w:id="16851"/>
        </w:tc>
        <w:tc>
          <w:tcPr>
            <w:tcW w:w="1938" w:type="dxa"/>
            <w:tcBorders>
              <w:top w:val="outset" w:color="000000" w:sz="8"/>
              <w:left w:val="outset" w:color="000000" w:sz="8"/>
              <w:bottom w:val="outset" w:color="000000" w:sz="8"/>
              <w:right w:val="outset" w:color="000000" w:sz="8"/>
            </w:tcBorders>
            <w:vAlign w:val="center"/>
          </w:tcPr>
          <w:bookmarkStart w:name="18658" w:id="16852"/>
          <w:p>
            <w:pPr>
              <w:spacing w:after="0"/>
              <w:ind w:left="0"/>
              <w:jc w:val="center"/>
            </w:pPr>
            <w:r>
              <w:rPr>
                <w:rFonts w:ascii="Arial"/>
                <w:b w:val="false"/>
                <w:i w:val="false"/>
                <w:color w:val="000000"/>
                <w:sz w:val="15"/>
              </w:rPr>
              <w:t xml:space="preserve"> </w:t>
            </w:r>
          </w:p>
          <w:bookmarkEnd w:id="16852"/>
        </w:tc>
        <w:tc>
          <w:tcPr>
            <w:tcW w:w="1938" w:type="dxa"/>
            <w:tcBorders>
              <w:top w:val="outset" w:color="000000" w:sz="8"/>
              <w:left w:val="outset" w:color="000000" w:sz="8"/>
              <w:bottom w:val="outset" w:color="000000" w:sz="8"/>
              <w:right w:val="outset" w:color="000000" w:sz="8"/>
            </w:tcBorders>
            <w:vAlign w:val="center"/>
          </w:tcPr>
          <w:bookmarkStart w:name="18659" w:id="16853"/>
          <w:p>
            <w:pPr>
              <w:spacing w:after="0"/>
              <w:ind w:left="0"/>
              <w:jc w:val="center"/>
            </w:pPr>
            <w:r>
              <w:rPr>
                <w:rFonts w:ascii="Arial"/>
                <w:b w:val="false"/>
                <w:i w:val="false"/>
                <w:color w:val="000000"/>
                <w:sz w:val="15"/>
              </w:rPr>
              <w:t xml:space="preserve"> </w:t>
            </w:r>
          </w:p>
          <w:bookmarkEnd w:id="16853"/>
        </w:tc>
        <w:tc>
          <w:tcPr>
            <w:tcW w:w="1938" w:type="dxa"/>
            <w:tcBorders>
              <w:top w:val="outset" w:color="000000" w:sz="8"/>
              <w:left w:val="outset" w:color="000000" w:sz="8"/>
              <w:bottom w:val="outset" w:color="000000" w:sz="8"/>
              <w:right w:val="outset" w:color="000000" w:sz="8"/>
            </w:tcBorders>
            <w:vAlign w:val="center"/>
          </w:tcPr>
          <w:bookmarkStart w:name="18660" w:id="16854"/>
          <w:p>
            <w:pPr>
              <w:spacing w:after="0"/>
              <w:ind w:left="0"/>
              <w:jc w:val="center"/>
            </w:pPr>
            <w:r>
              <w:rPr>
                <w:rFonts w:ascii="Arial"/>
                <w:b w:val="false"/>
                <w:i w:val="false"/>
                <w:color w:val="000000"/>
                <w:sz w:val="15"/>
              </w:rPr>
              <w:t xml:space="preserve"> </w:t>
            </w:r>
          </w:p>
          <w:bookmarkEnd w:id="16854"/>
        </w:tc>
      </w:tr>
    </w:tbl>
    <w:p>
      <w:pPr>
        <w:spacing/>
        <w:ind w:left="0"/>
        <w:jc w:val="left"/>
      </w:pPr>
      <w:r>
        <w:br/>
      </w:r>
    </w:p>
    <w:bookmarkStart w:name="18661" w:id="16855"/>
    <w:p>
      <w:pPr>
        <w:spacing w:after="0"/>
        <w:ind w:firstLine="240"/>
        <w:jc w:val="left"/>
      </w:pPr>
      <w:r>
        <w:rPr>
          <w:rFonts w:ascii="Arial"/>
          <w:b/>
          <w:i w:val="false"/>
          <w:color w:val="000000"/>
          <w:sz w:val="18"/>
        </w:rPr>
        <w:t>CVI.4.2. Заходи, вжиті для усунення медичних помилок щодо кінцевого(их) продукту(ів) (лікарського(их) засобу(ів)) на ринку</w:t>
      </w:r>
    </w:p>
    <w:bookmarkEnd w:id="16855"/>
    <w:bookmarkStart w:name="18662" w:id="16856"/>
    <w:p>
      <w:pPr>
        <w:spacing w:after="0"/>
        <w:ind w:firstLine="240"/>
        <w:jc w:val="left"/>
      </w:pPr>
      <w:r>
        <w:rPr>
          <w:rFonts w:ascii="Arial"/>
          <w:b w:val="false"/>
          <w:i w:val="false"/>
          <w:color w:val="000000"/>
          <w:sz w:val="18"/>
        </w:rPr>
        <w:t>Обумовлюється, яких помилок вдалося уникнути за допомогою дизайну лікарського засобу, упаковки, маркування тощо, а саме:</w:t>
      </w:r>
    </w:p>
    <w:bookmarkEnd w:id="16856"/>
    <w:bookmarkStart w:name="18663" w:id="16857"/>
    <w:p>
      <w:pPr>
        <w:spacing w:after="0"/>
        <w:ind w:firstLine="240"/>
        <w:jc w:val="left"/>
      </w:pPr>
      <w:r>
        <w:rPr>
          <w:rFonts w:ascii="Arial"/>
          <w:b w:val="false"/>
          <w:i w:val="false"/>
          <w:color w:val="000000"/>
          <w:sz w:val="18"/>
        </w:rPr>
        <w:t>уникнення помилок через помилковий вибір препарату;</w:t>
      </w:r>
    </w:p>
    <w:bookmarkEnd w:id="16857"/>
    <w:bookmarkStart w:name="18664" w:id="16858"/>
    <w:p>
      <w:pPr>
        <w:spacing w:after="0"/>
        <w:ind w:firstLine="240"/>
        <w:jc w:val="left"/>
      </w:pPr>
      <w:r>
        <w:rPr>
          <w:rFonts w:ascii="Arial"/>
          <w:b w:val="false"/>
          <w:i w:val="false"/>
          <w:color w:val="000000"/>
          <w:sz w:val="18"/>
        </w:rPr>
        <w:t>уникнення помилок через неправильне дозування (дозування, форма випуску, концентрація);</w:t>
      </w:r>
    </w:p>
    <w:bookmarkEnd w:id="16858"/>
    <w:bookmarkStart w:name="18665" w:id="16859"/>
    <w:p>
      <w:pPr>
        <w:spacing w:after="0"/>
        <w:ind w:firstLine="240"/>
        <w:jc w:val="left"/>
      </w:pPr>
      <w:r>
        <w:rPr>
          <w:rFonts w:ascii="Arial"/>
          <w:b w:val="false"/>
          <w:i w:val="false"/>
          <w:color w:val="000000"/>
          <w:sz w:val="18"/>
        </w:rPr>
        <w:t>уникнення помилок через неправильний спосіб уведення.</w:t>
      </w:r>
    </w:p>
    <w:bookmarkEnd w:id="16859"/>
    <w:bookmarkStart w:name="18666" w:id="16860"/>
    <w:p>
      <w:pPr>
        <w:spacing w:after="0"/>
        <w:ind w:firstLine="240"/>
        <w:jc w:val="left"/>
      </w:pPr>
      <w:r>
        <w:rPr>
          <w:rFonts w:ascii="Arial"/>
          <w:b/>
          <w:i w:val="false"/>
          <w:color w:val="000000"/>
          <w:sz w:val="18"/>
        </w:rPr>
        <w:t>CVI.4.3. Ефект несправності пристроїв для введення</w:t>
      </w:r>
    </w:p>
    <w:bookmarkEnd w:id="16860"/>
    <w:bookmarkStart w:name="18667" w:id="16861"/>
    <w:p>
      <w:pPr>
        <w:spacing w:after="0"/>
        <w:ind w:firstLine="240"/>
        <w:jc w:val="left"/>
      </w:pPr>
      <w:r>
        <w:rPr>
          <w:rFonts w:ascii="Arial"/>
          <w:b w:val="false"/>
          <w:i w:val="false"/>
          <w:color w:val="000000"/>
          <w:sz w:val="18"/>
        </w:rPr>
        <w:t>Інформація надається для лікарських засобів, що вводяться за допомогою спеціального пристрою.</w:t>
      </w:r>
    </w:p>
    <w:bookmarkEnd w:id="16861"/>
    <w:bookmarkStart w:name="18668" w:id="16862"/>
    <w:p>
      <w:pPr>
        <w:spacing w:after="0"/>
        <w:ind w:firstLine="240"/>
        <w:jc w:val="left"/>
      </w:pPr>
      <w:r>
        <w:rPr>
          <w:rFonts w:ascii="Arial"/>
          <w:b/>
          <w:i w:val="false"/>
          <w:color w:val="000000"/>
          <w:sz w:val="18"/>
        </w:rPr>
        <w:t>CVI.4.4. Повідомлення про медичні помилки</w:t>
      </w:r>
    </w:p>
    <w:bookmarkEnd w:id="1686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8"/>
        <w:gridCol w:w="1938"/>
        <w:gridCol w:w="1938"/>
        <w:gridCol w:w="1938"/>
        <w:gridCol w:w="1938"/>
      </w:tblGrid>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18669" w:id="16863"/>
          <w:p>
            <w:pPr>
              <w:spacing w:after="0"/>
              <w:ind w:left="0"/>
              <w:jc w:val="left"/>
            </w:pPr>
            <w:r>
              <w:rPr>
                <w:rFonts w:ascii="Arial"/>
                <w:b/>
                <w:i w:val="false"/>
                <w:color w:val="000000"/>
                <w:sz w:val="15"/>
              </w:rPr>
              <w:t>Торговельна назва лікарського(их) засобу(ів)</w:t>
            </w:r>
          </w:p>
          <w:bookmarkEnd w:id="16863"/>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8670" w:id="16864"/>
          <w:p>
            <w:pPr>
              <w:spacing w:after="0"/>
              <w:ind w:left="0"/>
              <w:jc w:val="center"/>
            </w:pPr>
            <w:r>
              <w:rPr>
                <w:rFonts w:ascii="Arial"/>
                <w:b/>
                <w:i w:val="false"/>
                <w:color w:val="000000"/>
                <w:sz w:val="15"/>
              </w:rPr>
              <w:t>Опис помилки</w:t>
            </w:r>
          </w:p>
          <w:bookmarkEnd w:id="16864"/>
        </w:tc>
        <w:tc>
          <w:tcPr>
            <w:tcW w:w="1938" w:type="dxa"/>
            <w:tcBorders>
              <w:top w:val="outset" w:color="000000" w:sz="8"/>
              <w:left w:val="outset" w:color="000000" w:sz="8"/>
              <w:bottom w:val="outset" w:color="000000" w:sz="8"/>
              <w:right w:val="outset" w:color="000000" w:sz="8"/>
            </w:tcBorders>
            <w:vAlign w:val="center"/>
          </w:tcPr>
          <w:bookmarkStart w:name="18671" w:id="16865"/>
          <w:p>
            <w:pPr>
              <w:spacing w:after="0"/>
              <w:ind w:left="0"/>
              <w:jc w:val="center"/>
            </w:pPr>
            <w:r>
              <w:rPr>
                <w:rFonts w:ascii="Arial"/>
                <w:b/>
                <w:i w:val="false"/>
                <w:color w:val="000000"/>
                <w:sz w:val="15"/>
              </w:rPr>
              <w:t>Кількість випадків</w:t>
            </w:r>
          </w:p>
          <w:bookmarkEnd w:id="16865"/>
        </w:tc>
        <w:tc>
          <w:tcPr>
            <w:tcW w:w="1938" w:type="dxa"/>
            <w:tcBorders>
              <w:top w:val="outset" w:color="000000" w:sz="8"/>
              <w:left w:val="outset" w:color="000000" w:sz="8"/>
              <w:bottom w:val="outset" w:color="000000" w:sz="8"/>
              <w:right w:val="outset" w:color="000000" w:sz="8"/>
            </w:tcBorders>
            <w:vAlign w:val="center"/>
          </w:tcPr>
          <w:bookmarkStart w:name="18672" w:id="16866"/>
          <w:p>
            <w:pPr>
              <w:spacing w:after="0"/>
              <w:ind w:left="0"/>
              <w:jc w:val="center"/>
            </w:pPr>
            <w:r>
              <w:rPr>
                <w:rFonts w:ascii="Arial"/>
                <w:b/>
                <w:i w:val="false"/>
                <w:color w:val="000000"/>
                <w:sz w:val="15"/>
              </w:rPr>
              <w:t>Аналіз причини</w:t>
            </w:r>
          </w:p>
          <w:bookmarkEnd w:id="16866"/>
        </w:tc>
        <w:tc>
          <w:tcPr>
            <w:tcW w:w="1938" w:type="dxa"/>
            <w:tcBorders>
              <w:top w:val="outset" w:color="000000" w:sz="8"/>
              <w:left w:val="outset" w:color="000000" w:sz="8"/>
              <w:bottom w:val="outset" w:color="000000" w:sz="8"/>
              <w:right w:val="outset" w:color="000000" w:sz="8"/>
            </w:tcBorders>
            <w:vAlign w:val="center"/>
          </w:tcPr>
          <w:bookmarkStart w:name="18673" w:id="16867"/>
          <w:p>
            <w:pPr>
              <w:spacing w:after="0"/>
              <w:ind w:left="0"/>
              <w:jc w:val="center"/>
            </w:pPr>
            <w:r>
              <w:rPr>
                <w:rFonts w:ascii="Arial"/>
                <w:b/>
                <w:i w:val="false"/>
                <w:color w:val="000000"/>
                <w:sz w:val="15"/>
              </w:rPr>
              <w:t>Заходи, вжиті для усунення медичних помилок</w:t>
            </w:r>
          </w:p>
          <w:bookmarkEnd w:id="16867"/>
        </w:tc>
        <w:tc>
          <w:tcPr>
            <w:tcW w:w="1938" w:type="dxa"/>
            <w:tcBorders>
              <w:top w:val="outset" w:color="000000" w:sz="8"/>
              <w:left w:val="outset" w:color="000000" w:sz="8"/>
              <w:bottom w:val="outset" w:color="000000" w:sz="8"/>
              <w:right w:val="outset" w:color="000000" w:sz="8"/>
            </w:tcBorders>
            <w:vAlign w:val="center"/>
          </w:tcPr>
          <w:bookmarkStart w:name="18674" w:id="16868"/>
          <w:p>
            <w:pPr>
              <w:spacing w:after="0"/>
              <w:ind w:left="0"/>
              <w:jc w:val="center"/>
            </w:pPr>
            <w:r>
              <w:rPr>
                <w:rFonts w:ascii="Arial"/>
                <w:b/>
                <w:i w:val="false"/>
                <w:color w:val="000000"/>
                <w:sz w:val="15"/>
              </w:rPr>
              <w:t>Коментар</w:t>
            </w:r>
          </w:p>
          <w:bookmarkEnd w:id="16868"/>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8675" w:id="16869"/>
          <w:p>
            <w:pPr>
              <w:spacing w:after="0"/>
              <w:ind w:left="0"/>
              <w:jc w:val="center"/>
            </w:pPr>
            <w:r>
              <w:rPr>
                <w:rFonts w:ascii="Arial"/>
                <w:b w:val="false"/>
                <w:i w:val="false"/>
                <w:color w:val="000000"/>
                <w:sz w:val="15"/>
              </w:rPr>
              <w:t xml:space="preserve"> </w:t>
            </w:r>
          </w:p>
          <w:bookmarkEnd w:id="16869"/>
        </w:tc>
        <w:tc>
          <w:tcPr>
            <w:tcW w:w="1938" w:type="dxa"/>
            <w:tcBorders>
              <w:top w:val="outset" w:color="000000" w:sz="8"/>
              <w:left w:val="outset" w:color="000000" w:sz="8"/>
              <w:bottom w:val="outset" w:color="000000" w:sz="8"/>
              <w:right w:val="outset" w:color="000000" w:sz="8"/>
            </w:tcBorders>
            <w:vAlign w:val="center"/>
          </w:tcPr>
          <w:bookmarkStart w:name="18676" w:id="16870"/>
          <w:p>
            <w:pPr>
              <w:spacing w:after="0"/>
              <w:ind w:left="0"/>
              <w:jc w:val="center"/>
            </w:pPr>
            <w:r>
              <w:rPr>
                <w:rFonts w:ascii="Arial"/>
                <w:b w:val="false"/>
                <w:i w:val="false"/>
                <w:color w:val="000000"/>
                <w:sz w:val="15"/>
              </w:rPr>
              <w:t xml:space="preserve"> </w:t>
            </w:r>
          </w:p>
          <w:bookmarkEnd w:id="16870"/>
        </w:tc>
        <w:tc>
          <w:tcPr>
            <w:tcW w:w="1938" w:type="dxa"/>
            <w:tcBorders>
              <w:top w:val="outset" w:color="000000" w:sz="8"/>
              <w:left w:val="outset" w:color="000000" w:sz="8"/>
              <w:bottom w:val="outset" w:color="000000" w:sz="8"/>
              <w:right w:val="outset" w:color="000000" w:sz="8"/>
            </w:tcBorders>
            <w:vAlign w:val="center"/>
          </w:tcPr>
          <w:bookmarkStart w:name="18677" w:id="16871"/>
          <w:p>
            <w:pPr>
              <w:spacing w:after="0"/>
              <w:ind w:left="0"/>
              <w:jc w:val="center"/>
            </w:pPr>
            <w:r>
              <w:rPr>
                <w:rFonts w:ascii="Arial"/>
                <w:b w:val="false"/>
                <w:i w:val="false"/>
                <w:color w:val="000000"/>
                <w:sz w:val="15"/>
              </w:rPr>
              <w:t xml:space="preserve"> </w:t>
            </w:r>
          </w:p>
          <w:bookmarkEnd w:id="16871"/>
        </w:tc>
        <w:tc>
          <w:tcPr>
            <w:tcW w:w="1938" w:type="dxa"/>
            <w:tcBorders>
              <w:top w:val="outset" w:color="000000" w:sz="8"/>
              <w:left w:val="outset" w:color="000000" w:sz="8"/>
              <w:bottom w:val="outset" w:color="000000" w:sz="8"/>
              <w:right w:val="outset" w:color="000000" w:sz="8"/>
            </w:tcBorders>
            <w:vAlign w:val="center"/>
          </w:tcPr>
          <w:bookmarkStart w:name="18678" w:id="16872"/>
          <w:p>
            <w:pPr>
              <w:spacing w:after="0"/>
              <w:ind w:left="0"/>
              <w:jc w:val="center"/>
            </w:pPr>
            <w:r>
              <w:rPr>
                <w:rFonts w:ascii="Arial"/>
                <w:b w:val="false"/>
                <w:i w:val="false"/>
                <w:color w:val="000000"/>
                <w:sz w:val="15"/>
              </w:rPr>
              <w:t xml:space="preserve"> </w:t>
            </w:r>
          </w:p>
          <w:bookmarkEnd w:id="16872"/>
        </w:tc>
        <w:tc>
          <w:tcPr>
            <w:tcW w:w="1938" w:type="dxa"/>
            <w:tcBorders>
              <w:top w:val="outset" w:color="000000" w:sz="8"/>
              <w:left w:val="outset" w:color="000000" w:sz="8"/>
              <w:bottom w:val="outset" w:color="000000" w:sz="8"/>
              <w:right w:val="outset" w:color="000000" w:sz="8"/>
            </w:tcBorders>
            <w:vAlign w:val="center"/>
          </w:tcPr>
          <w:bookmarkStart w:name="18679" w:id="16873"/>
          <w:p>
            <w:pPr>
              <w:spacing w:after="0"/>
              <w:ind w:left="0"/>
              <w:jc w:val="center"/>
            </w:pPr>
            <w:r>
              <w:rPr>
                <w:rFonts w:ascii="Arial"/>
                <w:b w:val="false"/>
                <w:i w:val="false"/>
                <w:color w:val="000000"/>
                <w:sz w:val="15"/>
              </w:rPr>
              <w:t xml:space="preserve"> </w:t>
            </w:r>
          </w:p>
          <w:bookmarkEnd w:id="16873"/>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8680" w:id="16874"/>
          <w:p>
            <w:pPr>
              <w:spacing w:after="0"/>
              <w:ind w:left="0"/>
              <w:jc w:val="center"/>
            </w:pPr>
            <w:r>
              <w:rPr>
                <w:rFonts w:ascii="Arial"/>
                <w:b w:val="false"/>
                <w:i w:val="false"/>
                <w:color w:val="000000"/>
                <w:sz w:val="15"/>
              </w:rPr>
              <w:t xml:space="preserve"> </w:t>
            </w:r>
          </w:p>
          <w:bookmarkEnd w:id="16874"/>
        </w:tc>
        <w:tc>
          <w:tcPr>
            <w:tcW w:w="1938" w:type="dxa"/>
            <w:tcBorders>
              <w:top w:val="outset" w:color="000000" w:sz="8"/>
              <w:left w:val="outset" w:color="000000" w:sz="8"/>
              <w:bottom w:val="outset" w:color="000000" w:sz="8"/>
              <w:right w:val="outset" w:color="000000" w:sz="8"/>
            </w:tcBorders>
            <w:vAlign w:val="center"/>
          </w:tcPr>
          <w:bookmarkStart w:name="18681" w:id="16875"/>
          <w:p>
            <w:pPr>
              <w:spacing w:after="0"/>
              <w:ind w:left="0"/>
              <w:jc w:val="center"/>
            </w:pPr>
            <w:r>
              <w:rPr>
                <w:rFonts w:ascii="Arial"/>
                <w:b w:val="false"/>
                <w:i w:val="false"/>
                <w:color w:val="000000"/>
                <w:sz w:val="15"/>
              </w:rPr>
              <w:t xml:space="preserve"> </w:t>
            </w:r>
          </w:p>
          <w:bookmarkEnd w:id="16875"/>
        </w:tc>
        <w:tc>
          <w:tcPr>
            <w:tcW w:w="1938" w:type="dxa"/>
            <w:tcBorders>
              <w:top w:val="outset" w:color="000000" w:sz="8"/>
              <w:left w:val="outset" w:color="000000" w:sz="8"/>
              <w:bottom w:val="outset" w:color="000000" w:sz="8"/>
              <w:right w:val="outset" w:color="000000" w:sz="8"/>
            </w:tcBorders>
            <w:vAlign w:val="center"/>
          </w:tcPr>
          <w:bookmarkStart w:name="18682" w:id="16876"/>
          <w:p>
            <w:pPr>
              <w:spacing w:after="0"/>
              <w:ind w:left="0"/>
              <w:jc w:val="center"/>
            </w:pPr>
            <w:r>
              <w:rPr>
                <w:rFonts w:ascii="Arial"/>
                <w:b w:val="false"/>
                <w:i w:val="false"/>
                <w:color w:val="000000"/>
                <w:sz w:val="15"/>
              </w:rPr>
              <w:t xml:space="preserve"> </w:t>
            </w:r>
          </w:p>
          <w:bookmarkEnd w:id="16876"/>
        </w:tc>
        <w:tc>
          <w:tcPr>
            <w:tcW w:w="1938" w:type="dxa"/>
            <w:tcBorders>
              <w:top w:val="outset" w:color="000000" w:sz="8"/>
              <w:left w:val="outset" w:color="000000" w:sz="8"/>
              <w:bottom w:val="outset" w:color="000000" w:sz="8"/>
              <w:right w:val="outset" w:color="000000" w:sz="8"/>
            </w:tcBorders>
            <w:vAlign w:val="center"/>
          </w:tcPr>
          <w:bookmarkStart w:name="18683" w:id="16877"/>
          <w:p>
            <w:pPr>
              <w:spacing w:after="0"/>
              <w:ind w:left="0"/>
              <w:jc w:val="center"/>
            </w:pPr>
            <w:r>
              <w:rPr>
                <w:rFonts w:ascii="Arial"/>
                <w:b w:val="false"/>
                <w:i w:val="false"/>
                <w:color w:val="000000"/>
                <w:sz w:val="15"/>
              </w:rPr>
              <w:t xml:space="preserve"> </w:t>
            </w:r>
          </w:p>
          <w:bookmarkEnd w:id="16877"/>
        </w:tc>
        <w:tc>
          <w:tcPr>
            <w:tcW w:w="1938" w:type="dxa"/>
            <w:tcBorders>
              <w:top w:val="outset" w:color="000000" w:sz="8"/>
              <w:left w:val="outset" w:color="000000" w:sz="8"/>
              <w:bottom w:val="outset" w:color="000000" w:sz="8"/>
              <w:right w:val="outset" w:color="000000" w:sz="8"/>
            </w:tcBorders>
            <w:vAlign w:val="center"/>
          </w:tcPr>
          <w:bookmarkStart w:name="18684" w:id="16878"/>
          <w:p>
            <w:pPr>
              <w:spacing w:after="0"/>
              <w:ind w:left="0"/>
              <w:jc w:val="center"/>
            </w:pPr>
            <w:r>
              <w:rPr>
                <w:rFonts w:ascii="Arial"/>
                <w:b w:val="false"/>
                <w:i w:val="false"/>
                <w:color w:val="000000"/>
                <w:sz w:val="15"/>
              </w:rPr>
              <w:t xml:space="preserve"> </w:t>
            </w:r>
          </w:p>
          <w:bookmarkEnd w:id="16878"/>
        </w:tc>
      </w:tr>
    </w:tbl>
    <w:p>
      <w:pPr>
        <w:spacing/>
        <w:ind w:left="0"/>
        <w:jc w:val="left"/>
      </w:pPr>
      <w:r>
        <w:br/>
      </w:r>
    </w:p>
    <w:bookmarkStart w:name="18685" w:id="16879"/>
    <w:p>
      <w:pPr>
        <w:spacing w:after="0"/>
        <w:ind w:firstLine="240"/>
        <w:jc w:val="left"/>
      </w:pPr>
      <w:r>
        <w:rPr>
          <w:rFonts w:ascii="Arial"/>
          <w:b w:val="false"/>
          <w:i w:val="false"/>
          <w:color w:val="000000"/>
          <w:sz w:val="18"/>
        </w:rPr>
        <w:t>Щодо лікарських засобів однієї групи з різними силою дії, дозуванням або концентрацією, різним складом слід розглянути питання про визначення медичної помилки та включення її до проблеми безпеки.</w:t>
      </w:r>
    </w:p>
    <w:bookmarkEnd w:id="16879"/>
    <w:bookmarkStart w:name="18686" w:id="16880"/>
    <w:p>
      <w:pPr>
        <w:spacing w:after="0"/>
        <w:ind w:firstLine="240"/>
        <w:jc w:val="left"/>
      </w:pPr>
      <w:r>
        <w:rPr>
          <w:rFonts w:ascii="Arial"/>
          <w:b/>
          <w:i w:val="false"/>
          <w:color w:val="000000"/>
          <w:sz w:val="18"/>
        </w:rPr>
        <w:t>CVI.5. Потенціал для застосування не за показаннями</w:t>
      </w:r>
    </w:p>
    <w:bookmarkEnd w:id="16880"/>
    <w:bookmarkStart w:name="18687" w:id="16881"/>
    <w:p>
      <w:pPr>
        <w:spacing w:after="0"/>
        <w:ind w:firstLine="240"/>
        <w:jc w:val="left"/>
      </w:pPr>
      <w:r>
        <w:rPr>
          <w:rFonts w:ascii="Arial"/>
          <w:b w:val="false"/>
          <w:i w:val="false"/>
          <w:color w:val="000000"/>
          <w:sz w:val="18"/>
        </w:rPr>
        <w:t>Обумовлюється потенціал для застосування лікарського засобу не за показаннями. Це особливо актуально, коли лікарський засіб показаний тільки для обмеженої частини популяції в популяції або існують ситуації, коли лікарський засіб не повинен застосовуватися в цілях безпеки. Враховується також потенціал застосування лікарського засобу для лікування інших захворювань, якщо це ймовірно.</w:t>
      </w:r>
    </w:p>
    <w:bookmarkEnd w:id="16881"/>
    <w:bookmarkStart w:name="18688" w:id="16882"/>
    <w:p>
      <w:pPr>
        <w:spacing w:after="0"/>
        <w:ind w:firstLine="240"/>
        <w:jc w:val="left"/>
      </w:pPr>
      <w:r>
        <w:rPr>
          <w:rFonts w:ascii="Arial"/>
          <w:b/>
          <w:i w:val="false"/>
          <w:color w:val="000000"/>
          <w:sz w:val="18"/>
        </w:rPr>
        <w:t>CVI.6. Специфічні педіатричні питання</w:t>
      </w:r>
    </w:p>
    <w:bookmarkEnd w:id="16882"/>
    <w:bookmarkStart w:name="18689" w:id="16883"/>
    <w:p>
      <w:pPr>
        <w:spacing w:after="0"/>
        <w:ind w:firstLine="240"/>
        <w:jc w:val="left"/>
      </w:pPr>
      <w:r>
        <w:rPr>
          <w:rFonts w:ascii="Arial"/>
          <w:b/>
          <w:i w:val="false"/>
          <w:color w:val="000000"/>
          <w:sz w:val="18"/>
        </w:rPr>
        <w:t>CVI.6.1. Проблеми, виявлені у планах педіатричних досліджень</w:t>
      </w:r>
    </w:p>
    <w:bookmarkEnd w:id="16883"/>
    <w:bookmarkStart w:name="18690" w:id="16884"/>
    <w:p>
      <w:pPr>
        <w:spacing w:after="0"/>
        <w:ind w:firstLine="240"/>
        <w:jc w:val="left"/>
      </w:pPr>
      <w:r>
        <w:rPr>
          <w:rFonts w:ascii="Arial"/>
          <w:b w:val="false"/>
          <w:i w:val="false"/>
          <w:color w:val="000000"/>
          <w:sz w:val="18"/>
        </w:rPr>
        <w:t>Детально викладаються всі проблеми, виявлені в планах педіатричних досліджень, і зазначається їх зв'язок з показаннями, що охоплені планом управління ризиками. Надається детальна інформація про те, які саме рекомендації, визначені в плані педіатричних досліджень, необхідно розглянути. Можна робити перехресні посилання на інші модулі/частини плану управління ризиками.</w:t>
      </w:r>
    </w:p>
    <w:bookmarkEnd w:id="1688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392"/>
        <w:gridCol w:w="2132"/>
        <w:gridCol w:w="4166"/>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691" w:id="16885"/>
          <w:p>
            <w:pPr>
              <w:spacing w:after="0"/>
              <w:ind w:left="0"/>
              <w:jc w:val="left"/>
            </w:pPr>
            <w:r>
              <w:rPr>
                <w:rFonts w:ascii="Arial"/>
                <w:b/>
                <w:i w:val="false"/>
                <w:color w:val="000000"/>
                <w:sz w:val="15"/>
              </w:rPr>
              <w:t>Торговельна назва лікарського(их) засобу(ів)</w:t>
            </w:r>
          </w:p>
          <w:bookmarkEnd w:id="16885"/>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692" w:id="16886"/>
          <w:p>
            <w:pPr>
              <w:spacing w:after="0"/>
              <w:ind w:left="0"/>
              <w:jc w:val="center"/>
            </w:pPr>
            <w:r>
              <w:rPr>
                <w:rFonts w:ascii="Arial"/>
                <w:b/>
                <w:i w:val="false"/>
                <w:color w:val="000000"/>
                <w:sz w:val="15"/>
              </w:rPr>
              <w:t>Проблема</w:t>
            </w:r>
            <w:r>
              <w:br/>
            </w:r>
            <w:r>
              <w:rPr>
                <w:rFonts w:ascii="Arial"/>
                <w:b w:val="false"/>
                <w:i w:val="false"/>
                <w:color w:val="000000"/>
                <w:sz w:val="15"/>
              </w:rPr>
              <w:t>(безпека або довгострокова ефективність)</w:t>
            </w:r>
          </w:p>
          <w:bookmarkEnd w:id="16886"/>
        </w:tc>
        <w:tc>
          <w:tcPr>
            <w:tcW w:w="2132" w:type="dxa"/>
            <w:tcBorders>
              <w:top w:val="outset" w:color="000000" w:sz="8"/>
              <w:left w:val="outset" w:color="000000" w:sz="8"/>
              <w:bottom w:val="outset" w:color="000000" w:sz="8"/>
              <w:right w:val="outset" w:color="000000" w:sz="8"/>
            </w:tcBorders>
            <w:vAlign w:val="center"/>
          </w:tcPr>
          <w:bookmarkStart w:name="18693" w:id="16887"/>
          <w:p>
            <w:pPr>
              <w:spacing w:after="0"/>
              <w:ind w:left="0"/>
              <w:jc w:val="center"/>
            </w:pPr>
            <w:r>
              <w:rPr>
                <w:rFonts w:ascii="Arial"/>
                <w:b/>
                <w:i w:val="false"/>
                <w:color w:val="000000"/>
                <w:sz w:val="15"/>
              </w:rPr>
              <w:t>Пояснення</w:t>
            </w:r>
          </w:p>
          <w:bookmarkEnd w:id="16887"/>
        </w:tc>
        <w:tc>
          <w:tcPr>
            <w:tcW w:w="4166" w:type="dxa"/>
            <w:tcBorders>
              <w:top w:val="outset" w:color="000000" w:sz="8"/>
              <w:left w:val="outset" w:color="000000" w:sz="8"/>
              <w:bottom w:val="outset" w:color="000000" w:sz="8"/>
              <w:right w:val="outset" w:color="000000" w:sz="8"/>
            </w:tcBorders>
            <w:vAlign w:val="center"/>
          </w:tcPr>
          <w:bookmarkStart w:name="18694" w:id="16888"/>
          <w:p>
            <w:pPr>
              <w:spacing w:after="0"/>
              <w:ind w:left="0"/>
              <w:jc w:val="center"/>
            </w:pPr>
            <w:r>
              <w:rPr>
                <w:rFonts w:ascii="Arial"/>
                <w:b/>
                <w:i w:val="false"/>
                <w:color w:val="000000"/>
                <w:sz w:val="15"/>
              </w:rPr>
              <w:t>Значення проблеми для даних, наданих у плані управління ризиками, та механізм її вирішення в разі потреби</w:t>
            </w:r>
          </w:p>
          <w:bookmarkEnd w:id="16888"/>
        </w:tc>
      </w:tr>
      <w:tr>
        <w:trPr>
          <w:trHeight w:val="45" w:hRule="atLeast"/>
        </w:trPr>
        <w:tc>
          <w:tcPr>
            <w:tcW w:w="3392" w:type="dxa"/>
            <w:tcBorders>
              <w:top w:val="outset" w:color="000000" w:sz="8"/>
              <w:left w:val="outset" w:color="000000" w:sz="8"/>
              <w:bottom w:val="outset" w:color="000000" w:sz="8"/>
              <w:right w:val="outset" w:color="000000" w:sz="8"/>
            </w:tcBorders>
            <w:vAlign w:val="center"/>
          </w:tcPr>
          <w:bookmarkStart w:name="18695" w:id="16889"/>
          <w:p>
            <w:pPr>
              <w:spacing w:after="0"/>
              <w:ind w:left="0"/>
              <w:jc w:val="center"/>
            </w:pPr>
            <w:r>
              <w:rPr>
                <w:rFonts w:ascii="Arial"/>
                <w:b w:val="false"/>
                <w:i w:val="false"/>
                <w:color w:val="000000"/>
                <w:sz w:val="15"/>
              </w:rPr>
              <w:t xml:space="preserve"> </w:t>
            </w:r>
          </w:p>
          <w:bookmarkEnd w:id="16889"/>
        </w:tc>
        <w:tc>
          <w:tcPr>
            <w:tcW w:w="2132" w:type="dxa"/>
            <w:tcBorders>
              <w:top w:val="outset" w:color="000000" w:sz="8"/>
              <w:left w:val="outset" w:color="000000" w:sz="8"/>
              <w:bottom w:val="outset" w:color="000000" w:sz="8"/>
              <w:right w:val="outset" w:color="000000" w:sz="8"/>
            </w:tcBorders>
            <w:vAlign w:val="center"/>
          </w:tcPr>
          <w:bookmarkStart w:name="18696" w:id="16890"/>
          <w:p>
            <w:pPr>
              <w:spacing w:after="0"/>
              <w:ind w:left="0"/>
              <w:jc w:val="center"/>
            </w:pPr>
            <w:r>
              <w:rPr>
                <w:rFonts w:ascii="Arial"/>
                <w:b w:val="false"/>
                <w:i w:val="false"/>
                <w:color w:val="000000"/>
                <w:sz w:val="15"/>
              </w:rPr>
              <w:t xml:space="preserve"> </w:t>
            </w:r>
          </w:p>
          <w:bookmarkEnd w:id="16890"/>
        </w:tc>
        <w:tc>
          <w:tcPr>
            <w:tcW w:w="4166" w:type="dxa"/>
            <w:tcBorders>
              <w:top w:val="outset" w:color="000000" w:sz="8"/>
              <w:left w:val="outset" w:color="000000" w:sz="8"/>
              <w:bottom w:val="outset" w:color="000000" w:sz="8"/>
              <w:right w:val="outset" w:color="000000" w:sz="8"/>
            </w:tcBorders>
            <w:vAlign w:val="center"/>
          </w:tcPr>
          <w:bookmarkStart w:name="18697" w:id="16891"/>
          <w:p>
            <w:pPr>
              <w:spacing w:after="0"/>
              <w:ind w:left="0"/>
              <w:jc w:val="center"/>
            </w:pPr>
            <w:r>
              <w:rPr>
                <w:rFonts w:ascii="Arial"/>
                <w:b w:val="false"/>
                <w:i w:val="false"/>
                <w:color w:val="000000"/>
                <w:sz w:val="15"/>
              </w:rPr>
              <w:t xml:space="preserve"> </w:t>
            </w:r>
          </w:p>
          <w:bookmarkEnd w:id="16891"/>
        </w:tc>
      </w:tr>
    </w:tbl>
    <w:p>
      <w:pPr>
        <w:spacing/>
        <w:ind w:left="0"/>
        <w:jc w:val="left"/>
      </w:pPr>
      <w:r>
        <w:br/>
      </w:r>
    </w:p>
    <w:bookmarkStart w:name="18698" w:id="16892"/>
    <w:p>
      <w:pPr>
        <w:spacing w:after="0"/>
        <w:ind w:firstLine="240"/>
        <w:jc w:val="left"/>
      </w:pPr>
      <w:r>
        <w:rPr>
          <w:rFonts w:ascii="Arial"/>
          <w:b/>
          <w:i w:val="false"/>
          <w:color w:val="000000"/>
          <w:sz w:val="18"/>
        </w:rPr>
        <w:t>CVI.6.2. Потенціал для застосування у педіатричній популяції не за показаннями</w:t>
      </w:r>
    </w:p>
    <w:bookmarkEnd w:id="16892"/>
    <w:bookmarkStart w:name="18699" w:id="16893"/>
    <w:p>
      <w:pPr>
        <w:spacing w:after="0"/>
        <w:ind w:firstLine="240"/>
        <w:jc w:val="left"/>
      </w:pPr>
      <w:r>
        <w:rPr>
          <w:rFonts w:ascii="Arial"/>
          <w:b w:val="false"/>
          <w:i w:val="false"/>
          <w:color w:val="000000"/>
          <w:sz w:val="18"/>
        </w:rPr>
        <w:t>Якщо захворювання або розлад, для лікування якого призначений лікарський засіб, зустрічається в педіатричній популяції, а лікарський засіб не зареєстрований для всіх педіатричних вікових груп, зазначається потенціал використання такого лікарського засобу не за показаннями у вікових групах, у яких він не показаний для застосування. Оскільки при обмеженому виборі лікування є ймовірність того, що лікарі не будуть суворо дотримуватися зареєстрованих показань до застосування, тому важливо обумовити потенціал педіатричних проблем і розглянути можливість їх включення до проблем безпеки. Також обумовлюються всі виявлені випадки реального застосування (за необхідності), робляться перехресні посилання на інші відповідні розділи плану управління ризиками.</w:t>
      </w:r>
    </w:p>
    <w:bookmarkEnd w:id="16893"/>
    <w:bookmarkStart w:name="18700" w:id="16894"/>
    <w:p>
      <w:pPr>
        <w:spacing w:after="0"/>
        <w:ind w:firstLine="240"/>
        <w:jc w:val="left"/>
      </w:pPr>
      <w:r>
        <w:rPr>
          <w:rFonts w:ascii="Arial"/>
          <w:b/>
          <w:i w:val="false"/>
          <w:color w:val="000000"/>
          <w:sz w:val="18"/>
        </w:rPr>
        <w:t>CVI.7. Висновки</w:t>
      </w:r>
    </w:p>
    <w:bookmarkEnd w:id="1689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701" w:id="16895"/>
          <w:p>
            <w:pPr>
              <w:spacing w:after="0"/>
              <w:ind w:left="0"/>
              <w:jc w:val="left"/>
            </w:pPr>
            <w:r>
              <w:rPr>
                <w:rFonts w:ascii="Arial"/>
                <w:b/>
                <w:i w:val="false"/>
                <w:color w:val="000000"/>
                <w:sz w:val="15"/>
              </w:rPr>
              <w:t>Проблеми безпеки з цього модуля</w:t>
            </w:r>
            <w:r>
              <w:rPr>
                <w:rFonts w:ascii="Arial"/>
                <w:b w:val="false"/>
                <w:i w:val="false"/>
                <w:color w:val="000000"/>
                <w:sz w:val="15"/>
              </w:rPr>
              <w:t xml:space="preserve"> (переносяться до модуля CVIII частини II)</w:t>
            </w:r>
          </w:p>
          <w:bookmarkEnd w:id="1689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702" w:id="16896"/>
          <w:p>
            <w:pPr>
              <w:spacing w:after="0"/>
              <w:ind w:left="0"/>
              <w:jc w:val="center"/>
            </w:pPr>
            <w:r>
              <w:rPr>
                <w:rFonts w:ascii="Arial"/>
                <w:b/>
                <w:i w:val="false"/>
                <w:color w:val="000000"/>
                <w:sz w:val="15"/>
              </w:rPr>
              <w:t>Проблема безпеки</w:t>
            </w:r>
          </w:p>
          <w:bookmarkEnd w:id="16896"/>
        </w:tc>
        <w:tc>
          <w:tcPr>
            <w:tcW w:w="4845" w:type="dxa"/>
            <w:tcBorders>
              <w:top w:val="outset" w:color="000000" w:sz="8"/>
              <w:left w:val="outset" w:color="000000" w:sz="8"/>
              <w:bottom w:val="outset" w:color="000000" w:sz="8"/>
              <w:right w:val="outset" w:color="000000" w:sz="8"/>
            </w:tcBorders>
            <w:vAlign w:val="center"/>
          </w:tcPr>
          <w:bookmarkStart w:name="18703" w:id="16897"/>
          <w:p>
            <w:pPr>
              <w:spacing w:after="0"/>
              <w:ind w:left="0"/>
              <w:jc w:val="center"/>
            </w:pPr>
            <w:r>
              <w:rPr>
                <w:rFonts w:ascii="Arial"/>
                <w:b/>
                <w:i w:val="false"/>
                <w:color w:val="000000"/>
                <w:sz w:val="15"/>
              </w:rPr>
              <w:t>Коментар</w:t>
            </w:r>
          </w:p>
          <w:bookmarkEnd w:id="1689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704" w:id="16898"/>
          <w:p>
            <w:pPr>
              <w:spacing w:after="0"/>
              <w:ind w:left="0"/>
              <w:jc w:val="center"/>
            </w:pPr>
            <w:r>
              <w:rPr>
                <w:rFonts w:ascii="Arial"/>
                <w:b w:val="false"/>
                <w:i w:val="false"/>
                <w:color w:val="000000"/>
                <w:sz w:val="15"/>
              </w:rPr>
              <w:t xml:space="preserve"> </w:t>
            </w:r>
          </w:p>
          <w:bookmarkEnd w:id="16898"/>
        </w:tc>
        <w:tc>
          <w:tcPr>
            <w:tcW w:w="4845" w:type="dxa"/>
            <w:tcBorders>
              <w:top w:val="outset" w:color="000000" w:sz="8"/>
              <w:left w:val="outset" w:color="000000" w:sz="8"/>
              <w:bottom w:val="outset" w:color="000000" w:sz="8"/>
              <w:right w:val="outset" w:color="000000" w:sz="8"/>
            </w:tcBorders>
            <w:vAlign w:val="center"/>
          </w:tcPr>
          <w:bookmarkStart w:name="18705" w:id="16899"/>
          <w:p>
            <w:pPr>
              <w:spacing w:after="0"/>
              <w:ind w:left="0"/>
              <w:jc w:val="center"/>
            </w:pPr>
            <w:r>
              <w:rPr>
                <w:rFonts w:ascii="Arial"/>
                <w:b w:val="false"/>
                <w:i w:val="false"/>
                <w:color w:val="000000"/>
                <w:sz w:val="15"/>
              </w:rPr>
              <w:t xml:space="preserve"> </w:t>
            </w:r>
          </w:p>
          <w:bookmarkEnd w:id="16899"/>
        </w:tc>
      </w:tr>
    </w:tbl>
    <w:p>
      <w:pPr>
        <w:spacing/>
        <w:ind w:left="0"/>
        <w:jc w:val="left"/>
      </w:pPr>
      <w:r>
        <w:br/>
      </w:r>
    </w:p>
    <w:bookmarkStart w:name="18706" w:id="16900"/>
    <w:p>
      <w:pPr>
        <w:pStyle w:val="Heading3"/>
        <w:spacing w:after="0"/>
        <w:ind w:left="0"/>
        <w:jc w:val="center"/>
      </w:pPr>
      <w:r>
        <w:rPr>
          <w:rFonts w:ascii="Arial"/>
          <w:color w:val="000000"/>
          <w:sz w:val="27"/>
        </w:rPr>
        <w:t>МОДУЛЬ CVII. ІДЕНТИФІКОВАНІ ТА ПОТЕНЦІЙНІ РИЗИКИ</w:t>
      </w:r>
    </w:p>
    <w:bookmarkEnd w:id="16900"/>
    <w:bookmarkStart w:name="18707" w:id="16901"/>
    <w:p>
      <w:pPr>
        <w:spacing w:after="0"/>
        <w:ind w:firstLine="240"/>
        <w:jc w:val="left"/>
      </w:pPr>
      <w:r>
        <w:rPr>
          <w:rFonts w:ascii="Arial"/>
          <w:b w:val="false"/>
          <w:i w:val="false"/>
          <w:color w:val="000000"/>
          <w:sz w:val="18"/>
        </w:rPr>
        <w:t>Надається більш детальна інформація про важливі виявлені та потенційні ризики. Цей модуль має бути стислим (без нагромаджень даних в таблицях або переліку побічних реакцій за даними клінічних випробувань, без дублювання фактичного змісту розділу "Побічні реакції" інструкції для медичного застосування та/або короткої характеристики на лікарський засіб) та містити лише інформацію про важливі виявлені та потенційні побічні реакції, важливі виявлені та потенційні взаємодії з іншими лікарськими засобами, продуктами харчування та іншими речовинами, а також важливі ефекти, властиві фармакологічній групі лікарського засобу.</w:t>
      </w:r>
    </w:p>
    <w:bookmarkEnd w:id="16901"/>
    <w:bookmarkStart w:name="18708" w:id="16902"/>
    <w:p>
      <w:pPr>
        <w:spacing w:after="0"/>
        <w:ind w:firstLine="240"/>
        <w:jc w:val="left"/>
      </w:pPr>
      <w:r>
        <w:rPr>
          <w:rFonts w:ascii="Arial"/>
          <w:b w:val="false"/>
          <w:i w:val="false"/>
          <w:color w:val="000000"/>
          <w:sz w:val="18"/>
        </w:rPr>
        <w:t>При визначенні, який саме з ризиків є важливим, потрібно враховувати декілька факторів, включаючи вплив на конкретного пацієнта, серйозність ризику та вплив на здоров'я населення. До цього модуля слід включити будь-який ризик, який є клінічно значущим і який внесений/найімовірніше буде внесений до розділу "Протипоказання" або "Особливості застосування" інструкції для медичного застосування та/або короткої характеристики на лікарський засіб. Крім того, необхідно розглянути включення ризиків, які хоча й не настільки серйозні, щоб вимагати специфічних попереджень або застережних заходів, але спостерігаються у значної кількості пацієнтів, впливають на якість їх життя і можуть призвести до серйозних наслідків, якщо їх не лікувати (наприклад, болісна нудота і блювання при хіміотерапії).</w:t>
      </w:r>
    </w:p>
    <w:bookmarkEnd w:id="16902"/>
    <w:bookmarkStart w:name="18709" w:id="16903"/>
    <w:p>
      <w:pPr>
        <w:spacing w:after="0"/>
        <w:ind w:firstLine="240"/>
        <w:jc w:val="left"/>
      </w:pPr>
      <w:r>
        <w:rPr>
          <w:rFonts w:ascii="Arial"/>
          <w:b w:val="false"/>
          <w:i w:val="false"/>
          <w:color w:val="000000"/>
          <w:sz w:val="18"/>
        </w:rPr>
        <w:t>Щодо деяких лікарських засобів проблему для безпеки може становити утилізація використаного препарату (наприклад, трансдермальні пластирі, оскільки вони після використання можуть містити значну кількість активного фармацевтичного інгредієнта). Можуть вказуватися також випадки ризику для довкілля при утилізації лікарського засобу через відомий шкідливий вплив на навколишнє середовище (наприклад, речовини, що особливо небезпечні для водної флори і фауни, які не повинні утилізуватися на звалищах).</w:t>
      </w:r>
    </w:p>
    <w:bookmarkEnd w:id="16903"/>
    <w:bookmarkStart w:name="18710" w:id="16904"/>
    <w:p>
      <w:pPr>
        <w:spacing w:after="0"/>
        <w:ind w:firstLine="240"/>
        <w:jc w:val="left"/>
      </w:pPr>
      <w:r>
        <w:rPr>
          <w:rFonts w:ascii="Arial"/>
          <w:b w:val="false"/>
          <w:i w:val="false"/>
          <w:color w:val="000000"/>
          <w:sz w:val="18"/>
        </w:rPr>
        <w:t>Оскільки існують різні додаткові категорії ризиків, що стосуються тільки високотехнологічних лікарських засобів, для таких лікарських засобів цей модуль має бути поданий за іншою структурою. План управління ризиками повинен містити лише одну версію модуля CVII.</w:t>
      </w:r>
    </w:p>
    <w:bookmarkEnd w:id="16904"/>
    <w:bookmarkStart w:name="18711" w:id="16905"/>
    <w:p>
      <w:pPr>
        <w:spacing w:after="0"/>
        <w:ind w:firstLine="240"/>
        <w:jc w:val="left"/>
      </w:pPr>
      <w:r>
        <w:rPr>
          <w:rFonts w:ascii="Arial"/>
          <w:b/>
          <w:i w:val="false"/>
          <w:color w:val="000000"/>
          <w:sz w:val="18"/>
        </w:rPr>
        <w:t>CVII.1. Нещодавно виявлені проблеми з безпеки</w:t>
      </w:r>
      <w:r>
        <w:br/>
      </w:r>
      <w:r>
        <w:rPr>
          <w:rFonts w:ascii="Arial"/>
          <w:b w:val="false"/>
          <w:i w:val="false"/>
          <w:color w:val="000000"/>
          <w:sz w:val="18"/>
        </w:rPr>
        <w:t>(з моменту останньої редакції цього модуля)</w:t>
      </w:r>
    </w:p>
    <w:bookmarkEnd w:id="1690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237"/>
        <w:gridCol w:w="1453"/>
      </w:tblGrid>
      <w:tr>
        <w:trPr>
          <w:trHeight w:val="45" w:hRule="atLeast"/>
        </w:trPr>
        <w:tc>
          <w:tcPr>
            <w:tcW w:w="8237" w:type="dxa"/>
            <w:tcBorders>
              <w:top w:val="outset" w:color="000000" w:sz="8"/>
              <w:left w:val="outset" w:color="000000" w:sz="8"/>
              <w:bottom w:val="outset" w:color="000000" w:sz="8"/>
              <w:right w:val="outset" w:color="000000" w:sz="8"/>
            </w:tcBorders>
            <w:vAlign w:val="center"/>
          </w:tcPr>
          <w:bookmarkStart w:name="18712" w:id="16906"/>
          <w:p>
            <w:pPr>
              <w:spacing w:after="0"/>
              <w:ind w:left="0"/>
              <w:jc w:val="left"/>
            </w:pPr>
            <w:r>
              <w:rPr>
                <w:rFonts w:ascii="Arial"/>
                <w:b/>
                <w:i w:val="false"/>
                <w:color w:val="000000"/>
                <w:sz w:val="15"/>
              </w:rPr>
              <w:t>Проблема безпеки</w:t>
            </w:r>
          </w:p>
          <w:bookmarkEnd w:id="16906"/>
        </w:tc>
        <w:tc>
          <w:tcPr>
            <w:tcW w:w="1453" w:type="dxa"/>
            <w:tcBorders>
              <w:top w:val="outset" w:color="000000" w:sz="8"/>
              <w:left w:val="outset" w:color="000000" w:sz="8"/>
              <w:bottom w:val="outset" w:color="000000" w:sz="8"/>
              <w:right w:val="outset" w:color="000000" w:sz="8"/>
            </w:tcBorders>
            <w:vAlign w:val="center"/>
          </w:tcPr>
          <w:bookmarkStart w:name="18713" w:id="16907"/>
          <w:p>
            <w:pPr>
              <w:spacing w:after="0"/>
              <w:ind w:left="0"/>
              <w:jc w:val="left"/>
            </w:pPr>
            <w:r>
              <w:rPr>
                <w:rFonts w:ascii="Arial"/>
                <w:b w:val="false"/>
                <w:i w:val="false"/>
                <w:color w:val="000000"/>
                <w:sz w:val="15"/>
              </w:rPr>
              <w:t xml:space="preserve"> </w:t>
            </w:r>
          </w:p>
          <w:bookmarkEnd w:id="16907"/>
        </w:tc>
      </w:tr>
      <w:tr>
        <w:trPr>
          <w:trHeight w:val="45" w:hRule="atLeast"/>
        </w:trPr>
        <w:tc>
          <w:tcPr>
            <w:tcW w:w="8237" w:type="dxa"/>
            <w:tcBorders>
              <w:top w:val="outset" w:color="000000" w:sz="8"/>
              <w:left w:val="outset" w:color="000000" w:sz="8"/>
              <w:bottom w:val="outset" w:color="000000" w:sz="8"/>
              <w:right w:val="outset" w:color="000000" w:sz="8"/>
            </w:tcBorders>
            <w:vAlign w:val="center"/>
          </w:tcPr>
          <w:bookmarkStart w:name="18714" w:id="16908"/>
          <w:p>
            <w:pPr>
              <w:spacing w:after="0"/>
              <w:ind w:left="0"/>
              <w:jc w:val="left"/>
            </w:pPr>
            <w:r>
              <w:rPr>
                <w:rFonts w:ascii="Arial"/>
                <w:b w:val="false"/>
                <w:i w:val="false"/>
                <w:color w:val="000000"/>
                <w:sz w:val="15"/>
              </w:rPr>
              <w:t>Подробиці</w:t>
            </w:r>
          </w:p>
          <w:bookmarkEnd w:id="16908"/>
        </w:tc>
        <w:tc>
          <w:tcPr>
            <w:tcW w:w="1453" w:type="dxa"/>
            <w:tcBorders>
              <w:top w:val="outset" w:color="000000" w:sz="8"/>
              <w:left w:val="outset" w:color="000000" w:sz="8"/>
              <w:bottom w:val="outset" w:color="000000" w:sz="8"/>
              <w:right w:val="outset" w:color="000000" w:sz="8"/>
            </w:tcBorders>
            <w:vAlign w:val="center"/>
          </w:tcPr>
          <w:bookmarkStart w:name="18715" w:id="16909"/>
          <w:p>
            <w:pPr>
              <w:spacing w:after="0"/>
              <w:ind w:left="0"/>
              <w:jc w:val="left"/>
            </w:pPr>
            <w:r>
              <w:rPr>
                <w:rFonts w:ascii="Arial"/>
                <w:b w:val="false"/>
                <w:i w:val="false"/>
                <w:color w:val="000000"/>
                <w:sz w:val="15"/>
              </w:rPr>
              <w:t xml:space="preserve"> </w:t>
            </w:r>
          </w:p>
          <w:bookmarkEnd w:id="16909"/>
        </w:tc>
      </w:tr>
      <w:tr>
        <w:trPr>
          <w:trHeight w:val="45" w:hRule="atLeast"/>
        </w:trPr>
        <w:tc>
          <w:tcPr>
            <w:tcW w:w="8237" w:type="dxa"/>
            <w:tcBorders>
              <w:top w:val="outset" w:color="000000" w:sz="8"/>
              <w:left w:val="outset" w:color="000000" w:sz="8"/>
              <w:bottom w:val="outset" w:color="000000" w:sz="8"/>
              <w:right w:val="outset" w:color="000000" w:sz="8"/>
            </w:tcBorders>
            <w:vAlign w:val="center"/>
          </w:tcPr>
          <w:bookmarkStart w:name="18716" w:id="16910"/>
          <w:p>
            <w:pPr>
              <w:spacing w:after="0"/>
              <w:ind w:left="0"/>
              <w:jc w:val="left"/>
            </w:pPr>
            <w:r>
              <w:rPr>
                <w:rFonts w:ascii="Arial"/>
                <w:b w:val="false"/>
                <w:i w:val="false"/>
                <w:color w:val="000000"/>
                <w:sz w:val="15"/>
              </w:rPr>
              <w:t>Джерело</w:t>
            </w:r>
          </w:p>
          <w:bookmarkEnd w:id="16910"/>
        </w:tc>
        <w:tc>
          <w:tcPr>
            <w:tcW w:w="1453" w:type="dxa"/>
            <w:tcBorders>
              <w:top w:val="outset" w:color="000000" w:sz="8"/>
              <w:left w:val="outset" w:color="000000" w:sz="8"/>
              <w:bottom w:val="outset" w:color="000000" w:sz="8"/>
              <w:right w:val="outset" w:color="000000" w:sz="8"/>
            </w:tcBorders>
            <w:vAlign w:val="center"/>
          </w:tcPr>
          <w:bookmarkStart w:name="18717" w:id="16911"/>
          <w:p>
            <w:pPr>
              <w:spacing w:after="0"/>
              <w:ind w:left="0"/>
              <w:jc w:val="left"/>
            </w:pPr>
            <w:r>
              <w:rPr>
                <w:rFonts w:ascii="Arial"/>
                <w:b w:val="false"/>
                <w:i w:val="false"/>
                <w:color w:val="000000"/>
                <w:sz w:val="15"/>
              </w:rPr>
              <w:t xml:space="preserve"> </w:t>
            </w:r>
          </w:p>
          <w:bookmarkEnd w:id="16911"/>
        </w:tc>
      </w:tr>
      <w:tr>
        <w:trPr>
          <w:trHeight w:val="45" w:hRule="atLeast"/>
        </w:trPr>
        <w:tc>
          <w:tcPr>
            <w:tcW w:w="8237" w:type="dxa"/>
            <w:tcBorders>
              <w:top w:val="outset" w:color="000000" w:sz="8"/>
              <w:left w:val="outset" w:color="000000" w:sz="8"/>
              <w:bottom w:val="outset" w:color="000000" w:sz="8"/>
              <w:right w:val="outset" w:color="000000" w:sz="8"/>
            </w:tcBorders>
            <w:vAlign w:val="center"/>
          </w:tcPr>
          <w:bookmarkStart w:name="18718" w:id="16912"/>
          <w:p>
            <w:pPr>
              <w:spacing w:after="0"/>
              <w:ind w:left="0"/>
              <w:jc w:val="left"/>
            </w:pPr>
            <w:r>
              <w:rPr>
                <w:rFonts w:ascii="Arial"/>
                <w:b w:val="false"/>
                <w:i w:val="false"/>
                <w:color w:val="000000"/>
                <w:sz w:val="15"/>
              </w:rPr>
              <w:t>Запропоновано нові дослідження у плані з фармаконагляду</w:t>
            </w:r>
          </w:p>
          <w:bookmarkEnd w:id="16912"/>
        </w:tc>
        <w:tc>
          <w:tcPr>
            <w:tcW w:w="1453" w:type="dxa"/>
            <w:tcBorders>
              <w:top w:val="outset" w:color="000000" w:sz="8"/>
              <w:left w:val="outset" w:color="000000" w:sz="8"/>
              <w:bottom w:val="outset" w:color="000000" w:sz="8"/>
              <w:right w:val="outset" w:color="000000" w:sz="8"/>
            </w:tcBorders>
            <w:vAlign w:val="center"/>
          </w:tcPr>
          <w:bookmarkStart w:name="18719" w:id="16913"/>
          <w:p>
            <w:pPr>
              <w:spacing w:after="0"/>
              <w:ind w:left="0"/>
              <w:jc w:val="left"/>
            </w:pPr>
            <w:r>
              <w:rPr>
                <w:rFonts w:ascii="Arial"/>
                <w:b w:val="false"/>
                <w:i w:val="false"/>
                <w:color w:val="000000"/>
                <w:sz w:val="15"/>
              </w:rPr>
              <w:t>Так/Ні</w:t>
            </w:r>
          </w:p>
          <w:bookmarkEnd w:id="16913"/>
        </w:tc>
      </w:tr>
      <w:tr>
        <w:trPr>
          <w:trHeight w:val="45" w:hRule="atLeast"/>
        </w:trPr>
        <w:tc>
          <w:tcPr>
            <w:tcW w:w="8237" w:type="dxa"/>
            <w:tcBorders>
              <w:top w:val="outset" w:color="000000" w:sz="8"/>
              <w:left w:val="outset" w:color="000000" w:sz="8"/>
              <w:bottom w:val="outset" w:color="000000" w:sz="8"/>
              <w:right w:val="outset" w:color="000000" w:sz="8"/>
            </w:tcBorders>
            <w:vAlign w:val="center"/>
          </w:tcPr>
          <w:bookmarkStart w:name="18720" w:id="16914"/>
          <w:p>
            <w:pPr>
              <w:spacing w:after="0"/>
              <w:ind w:left="0"/>
              <w:jc w:val="left"/>
            </w:pPr>
            <w:r>
              <w:rPr>
                <w:rFonts w:ascii="Arial"/>
                <w:b w:val="false"/>
                <w:i w:val="false"/>
                <w:color w:val="000000"/>
                <w:sz w:val="15"/>
              </w:rPr>
              <w:t>Запропоновано нові заходи з мінімізації ризику</w:t>
            </w:r>
          </w:p>
          <w:bookmarkEnd w:id="16914"/>
        </w:tc>
        <w:tc>
          <w:tcPr>
            <w:tcW w:w="1453" w:type="dxa"/>
            <w:tcBorders>
              <w:top w:val="outset" w:color="000000" w:sz="8"/>
              <w:left w:val="outset" w:color="000000" w:sz="8"/>
              <w:bottom w:val="outset" w:color="000000" w:sz="8"/>
              <w:right w:val="outset" w:color="000000" w:sz="8"/>
            </w:tcBorders>
            <w:vAlign w:val="center"/>
          </w:tcPr>
          <w:bookmarkStart w:name="18721" w:id="16915"/>
          <w:p>
            <w:pPr>
              <w:spacing w:after="0"/>
              <w:ind w:left="0"/>
              <w:jc w:val="left"/>
            </w:pPr>
            <w:r>
              <w:rPr>
                <w:rFonts w:ascii="Arial"/>
                <w:b w:val="false"/>
                <w:i w:val="false"/>
                <w:color w:val="000000"/>
                <w:sz w:val="15"/>
              </w:rPr>
              <w:t>Так/Ні</w:t>
            </w:r>
          </w:p>
          <w:bookmarkEnd w:id="16915"/>
        </w:tc>
      </w:tr>
    </w:tbl>
    <w:p>
      <w:pPr>
        <w:spacing/>
        <w:ind w:left="0"/>
        <w:jc w:val="left"/>
      </w:pPr>
      <w:r>
        <w:br/>
      </w:r>
    </w:p>
    <w:bookmarkStart w:name="18722" w:id="16916"/>
    <w:p>
      <w:pPr>
        <w:spacing w:after="0"/>
        <w:ind w:firstLine="240"/>
        <w:jc w:val="left"/>
      </w:pPr>
      <w:r>
        <w:rPr>
          <w:rFonts w:ascii="Arial"/>
          <w:b/>
          <w:i w:val="false"/>
          <w:color w:val="000000"/>
          <w:sz w:val="18"/>
        </w:rPr>
        <w:t>CVII.2. Звіти про нещодавнє(і) дослідження, результати якого(их) вказують на проблеми з безпеки</w:t>
      </w:r>
    </w:p>
    <w:bookmarkEnd w:id="16916"/>
    <w:bookmarkStart w:name="18723" w:id="16917"/>
    <w:p>
      <w:pPr>
        <w:spacing w:after="0"/>
        <w:ind w:firstLine="240"/>
        <w:jc w:val="left"/>
      </w:pPr>
      <w:r>
        <w:rPr>
          <w:rFonts w:ascii="Arial"/>
          <w:b w:val="false"/>
          <w:i w:val="false"/>
          <w:color w:val="000000"/>
          <w:sz w:val="18"/>
        </w:rPr>
        <w:t>Розглядаються звіти про дослідження (проміжні або заключні будь-якого виду), що містять результати, які справляють значний вплив на існуючі питання безпеки. Такі звіти опрацьовуються за період з моменту останньої версії плану управління ризиками. Висновки мають бути включені до інших частин і модулів специфікації безпеки (де це доречно) з наданням детальної інформації про ризик у модулі CVII.3. Інформація щодо вищевказаних проблем з безпеки має також надаватись в інших модулях.</w:t>
      </w:r>
    </w:p>
    <w:bookmarkEnd w:id="16917"/>
    <w:bookmarkStart w:name="18724" w:id="16918"/>
    <w:p>
      <w:pPr>
        <w:spacing w:after="0"/>
        <w:ind w:firstLine="240"/>
        <w:jc w:val="left"/>
      </w:pPr>
      <w:r>
        <w:rPr>
          <w:rFonts w:ascii="Arial"/>
          <w:b/>
          <w:i w:val="false"/>
          <w:color w:val="000000"/>
          <w:sz w:val="18"/>
        </w:rPr>
        <w:t>CVII.3. Детальна інформація про важливі ідентифіковані і потенційні ризики, виявлені у дореєстраційному та післяреєстраційному періодах (включаючи вперше виявлені)</w:t>
      </w:r>
    </w:p>
    <w:bookmarkEnd w:id="16918"/>
    <w:bookmarkStart w:name="18725" w:id="16919"/>
    <w:p>
      <w:pPr>
        <w:spacing w:after="0"/>
        <w:ind w:firstLine="240"/>
        <w:jc w:val="left"/>
      </w:pPr>
      <w:r>
        <w:rPr>
          <w:rFonts w:ascii="Arial"/>
          <w:b w:val="false"/>
          <w:i w:val="false"/>
          <w:color w:val="000000"/>
          <w:sz w:val="18"/>
        </w:rPr>
        <w:t>Наводиться інформація щодо важливих ідентифікованих і важливих потенційних ризиків. Цей модуль має бути стислим (без нагромаджень даних в таблицях або переліку побічних реакцій за даними клінічних випробувань, без дублювання пропонованого чи фактичного змісту розділу "Побічні реакції" інструкції для медичного застосування та/або короткої характеристики на лікарський засіб). Для планів управління ризиками, що складаються для одного лікарського засобу, ризики, пов'язані з показаннями до застосування або лікарською формою (за необхідності), можуть бути обумовлені як окремі проблеми безпеки (наприклад, випадкове внутрішньовенне введення може бути проблемою безпеки одного лікарського засобу для перорального і підшкірного застосування). Може бути доцільним включення ризиків, пов'язаних зі значною зміною у виробничому процесі (зокрема, для біологічних лікарських засобів), і ризиків, пов'язаних з медичними помилками.</w:t>
      </w:r>
    </w:p>
    <w:bookmarkEnd w:id="16919"/>
    <w:bookmarkStart w:name="18726" w:id="16920"/>
    <w:p>
      <w:pPr>
        <w:spacing w:after="0"/>
        <w:ind w:firstLine="240"/>
        <w:jc w:val="left"/>
      </w:pPr>
      <w:r>
        <w:rPr>
          <w:rFonts w:ascii="Arial"/>
          <w:b w:val="false"/>
          <w:i w:val="false"/>
          <w:color w:val="000000"/>
          <w:sz w:val="18"/>
        </w:rPr>
        <w:t xml:space="preserve">У планах управління ризиками, що охоплюють кілька лікарських засобів, у випадку, коли ідентифіковані і потенційні ризики істотно відрізняються для різних лікарських засобів, може бути доцільним таке класифікування ризиків, яке дасть змогу визначити, які саме ризики пов'язані з певним лікарським засобом. Розподіл ідентифікованих і потенційних ризиків за наведеними нижче категоріями необхідно проводити </w:t>
      </w:r>
      <w:r>
        <w:rPr>
          <w:rFonts w:ascii="Arial"/>
          <w:b/>
          <w:i w:val="false"/>
          <w:color w:val="000000"/>
          <w:sz w:val="18"/>
        </w:rPr>
        <w:t>тільки у випадку</w:t>
      </w:r>
      <w:r>
        <w:rPr>
          <w:rFonts w:ascii="Arial"/>
          <w:b w:val="false"/>
          <w:i w:val="false"/>
          <w:color w:val="000000"/>
          <w:sz w:val="18"/>
        </w:rPr>
        <w:t>, коли ризики точно не пов'язані з деякими лікарськими засобами, що охоплені планом управління ризиками, а відсутність розподілу може призвести до плутанини. Категорії, що можуть бути розглянуті, включають:</w:t>
      </w:r>
    </w:p>
    <w:bookmarkEnd w:id="16920"/>
    <w:bookmarkStart w:name="18727" w:id="16921"/>
    <w:p>
      <w:pPr>
        <w:spacing w:after="0"/>
        <w:ind w:firstLine="240"/>
        <w:jc w:val="left"/>
      </w:pPr>
      <w:r>
        <w:rPr>
          <w:rFonts w:ascii="Arial"/>
          <w:b w:val="false"/>
          <w:i w:val="false"/>
          <w:color w:val="000000"/>
          <w:sz w:val="18"/>
        </w:rPr>
        <w:t>ризики, пов'язані з активним фармацевтичним інгредієнтом.</w:t>
      </w:r>
    </w:p>
    <w:bookmarkEnd w:id="16921"/>
    <w:bookmarkStart w:name="18728" w:id="16922"/>
    <w:p>
      <w:pPr>
        <w:spacing w:after="0"/>
        <w:ind w:firstLine="240"/>
        <w:jc w:val="left"/>
      </w:pPr>
      <w:r>
        <w:rPr>
          <w:rFonts w:ascii="Arial"/>
          <w:b w:val="false"/>
          <w:i w:val="false"/>
          <w:color w:val="000000"/>
          <w:sz w:val="18"/>
        </w:rPr>
        <w:t>До цієї категорії слід віднести важливі ідентифіковані або потенційні ризики, які є загальними для всіх лікарських форм, способів введення та цільових популяцій. Є ймовірним, що для більшості лікарських засобів переважна частина ризиків потрапляє до цієї категорії;</w:t>
      </w:r>
    </w:p>
    <w:bookmarkEnd w:id="16922"/>
    <w:bookmarkStart w:name="18729" w:id="16923"/>
    <w:p>
      <w:pPr>
        <w:spacing w:after="0"/>
        <w:ind w:firstLine="240"/>
        <w:jc w:val="left"/>
      </w:pPr>
      <w:r>
        <w:rPr>
          <w:rFonts w:ascii="Arial"/>
          <w:b w:val="false"/>
          <w:i w:val="false"/>
          <w:color w:val="000000"/>
          <w:sz w:val="18"/>
        </w:rPr>
        <w:t>ризики, пов'язані зі специфічними формою випуску, показанням або шляхом введення.</w:t>
      </w:r>
    </w:p>
    <w:bookmarkEnd w:id="16923"/>
    <w:bookmarkStart w:name="18730" w:id="16924"/>
    <w:p>
      <w:pPr>
        <w:spacing w:after="0"/>
        <w:ind w:firstLine="240"/>
        <w:jc w:val="left"/>
      </w:pPr>
      <w:r>
        <w:rPr>
          <w:rFonts w:ascii="Arial"/>
          <w:b w:val="false"/>
          <w:i w:val="false"/>
          <w:color w:val="000000"/>
          <w:sz w:val="18"/>
        </w:rPr>
        <w:t>Приклади можуть включати план управління ризиками, що охоплює два лікарських засоби з абсолютно різними показаннями до застосування (наприклад, силденафіл для одного лікарського засобу має показання для лікування еректильної дисфункції, а для іншого - лікування легеневої артеріальної гіпертензії);</w:t>
      </w:r>
    </w:p>
    <w:bookmarkEnd w:id="16924"/>
    <w:bookmarkStart w:name="18731" w:id="16925"/>
    <w:p>
      <w:pPr>
        <w:spacing w:after="0"/>
        <w:ind w:firstLine="240"/>
        <w:jc w:val="left"/>
      </w:pPr>
      <w:r>
        <w:rPr>
          <w:rFonts w:ascii="Arial"/>
          <w:b w:val="false"/>
          <w:i w:val="false"/>
          <w:color w:val="000000"/>
          <w:sz w:val="18"/>
        </w:rPr>
        <w:t>ризики, пов'язані зі специфічною цільовою популяцією.</w:t>
      </w:r>
    </w:p>
    <w:bookmarkEnd w:id="16925"/>
    <w:bookmarkStart w:name="18732" w:id="16926"/>
    <w:p>
      <w:pPr>
        <w:spacing w:after="0"/>
        <w:ind w:firstLine="240"/>
        <w:jc w:val="left"/>
      </w:pPr>
      <w:r>
        <w:rPr>
          <w:rFonts w:ascii="Arial"/>
          <w:b w:val="false"/>
          <w:i w:val="false"/>
          <w:color w:val="000000"/>
          <w:sz w:val="18"/>
        </w:rPr>
        <w:t>Прикладом такої цільової популяції є педіатрична, у якої можуть існувати додаткові ризики, пов'язані з фізичним, розумовим і статевим розвитком, що не є актуальним для лікарського засобу, призначеного виключно для застосування у дорослих пацієнтів;</w:t>
      </w:r>
    </w:p>
    <w:bookmarkEnd w:id="16926"/>
    <w:bookmarkStart w:name="18733" w:id="16927"/>
    <w:p>
      <w:pPr>
        <w:spacing w:after="0"/>
        <w:ind w:firstLine="240"/>
        <w:jc w:val="left"/>
      </w:pPr>
      <w:r>
        <w:rPr>
          <w:rFonts w:ascii="Arial"/>
          <w:b w:val="false"/>
          <w:i w:val="false"/>
          <w:color w:val="000000"/>
          <w:sz w:val="18"/>
        </w:rPr>
        <w:t>ризики, пов'язані з переведенням лікарського засобу до групи таких, що відпускаються без рецепта.</w:t>
      </w:r>
    </w:p>
    <w:bookmarkEnd w:id="16927"/>
    <w:bookmarkStart w:name="18734" w:id="16928"/>
    <w:p>
      <w:pPr>
        <w:spacing w:after="0"/>
        <w:ind w:firstLine="240"/>
        <w:jc w:val="left"/>
      </w:pPr>
      <w:r>
        <w:rPr>
          <w:rFonts w:ascii="Arial"/>
          <w:b w:val="false"/>
          <w:i w:val="false"/>
          <w:color w:val="000000"/>
          <w:sz w:val="18"/>
        </w:rPr>
        <w:t>Для кожного важливого ідентифікованого і важливого потенційного ризику надається (у разі наявності) викладена нижче інформація (така інформація може викладатися не лише у табличному варіанті. У такому разі у структурі тексту мають використовуватися розділи та пункти).</w:t>
      </w:r>
    </w:p>
    <w:bookmarkEnd w:id="1692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489"/>
        <w:gridCol w:w="620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735" w:id="16929"/>
          <w:p>
            <w:pPr>
              <w:spacing w:after="0"/>
              <w:ind w:left="0"/>
              <w:jc w:val="left"/>
            </w:pPr>
            <w:r>
              <w:rPr>
                <w:rFonts w:ascii="Arial"/>
                <w:b/>
                <w:i w:val="false"/>
                <w:color w:val="000000"/>
                <w:sz w:val="15"/>
              </w:rPr>
              <w:t>Ідентифікований/потенційний ризик</w:t>
            </w:r>
            <w:r>
              <w:rPr>
                <w:rFonts w:ascii="Arial"/>
                <w:b w:val="false"/>
                <w:i w:val="false"/>
                <w:color w:val="000000"/>
                <w:sz w:val="15"/>
              </w:rPr>
              <w:t xml:space="preserve"> (зазначається ідентифікований або потенційний ризик)</w:t>
            </w:r>
          </w:p>
          <w:bookmarkEnd w:id="16929"/>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36" w:id="16930"/>
          <w:p>
            <w:pPr>
              <w:spacing w:after="0"/>
              <w:ind w:left="0"/>
              <w:jc w:val="left"/>
            </w:pPr>
            <w:r>
              <w:rPr>
                <w:rFonts w:ascii="Arial"/>
                <w:b w:val="false"/>
                <w:i w:val="false"/>
                <w:color w:val="000000"/>
                <w:sz w:val="15"/>
              </w:rPr>
              <w:t>Частота з 95 % довірчим інтервалом</w:t>
            </w:r>
          </w:p>
          <w:bookmarkEnd w:id="16930"/>
        </w:tc>
        <w:tc>
          <w:tcPr>
            <w:tcW w:w="6201" w:type="dxa"/>
            <w:tcBorders>
              <w:top w:val="outset" w:color="000000" w:sz="8"/>
              <w:left w:val="outset" w:color="000000" w:sz="8"/>
              <w:bottom w:val="outset" w:color="000000" w:sz="8"/>
              <w:right w:val="outset" w:color="000000" w:sz="8"/>
            </w:tcBorders>
            <w:vAlign w:val="center"/>
          </w:tcPr>
          <w:bookmarkStart w:name="18737" w:id="16931"/>
          <w:p>
            <w:pPr>
              <w:spacing w:after="0"/>
              <w:ind w:left="0"/>
              <w:jc w:val="left"/>
            </w:pPr>
            <w:r>
              <w:rPr>
                <w:rFonts w:ascii="Arial"/>
                <w:b w:val="false"/>
                <w:i w:val="false"/>
                <w:color w:val="000000"/>
                <w:sz w:val="15"/>
              </w:rPr>
              <w:t>Чітко зазначається, який частотний параметр використовувався (наприклад, показник частоти захворюваності або частота ризику і джерело даних, популяція сліпого клінічного випробування, епідеміологічного дослідження). Для визначення частоти виявлених ризиків надаються дані для всієї популяції та відповідної частини популяції.</w:t>
            </w:r>
            <w:r>
              <w:br/>
            </w:r>
            <w:r>
              <w:rPr>
                <w:rFonts w:ascii="Arial"/>
                <w:b w:val="false"/>
                <w:i w:val="false"/>
                <w:color w:val="000000"/>
                <w:sz w:val="15"/>
              </w:rPr>
              <w:t>Якщо є явні відмінності в частоті між популяціями, про це має бути зазначено</w:t>
            </w:r>
          </w:p>
          <w:bookmarkEnd w:id="16931"/>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38" w:id="16932"/>
          <w:p>
            <w:pPr>
              <w:spacing w:after="0"/>
              <w:ind w:left="0"/>
              <w:jc w:val="left"/>
            </w:pPr>
            <w:r>
              <w:rPr>
                <w:rFonts w:ascii="Arial"/>
                <w:b w:val="false"/>
                <w:i w:val="false"/>
                <w:color w:val="000000"/>
                <w:sz w:val="15"/>
              </w:rPr>
              <w:t>Серйозність/наслідки</w:t>
            </w:r>
          </w:p>
          <w:bookmarkEnd w:id="16932"/>
        </w:tc>
        <w:tc>
          <w:tcPr>
            <w:tcW w:w="6201" w:type="dxa"/>
            <w:tcBorders>
              <w:top w:val="outset" w:color="000000" w:sz="8"/>
              <w:left w:val="outset" w:color="000000" w:sz="8"/>
              <w:bottom w:val="outset" w:color="000000" w:sz="8"/>
              <w:right w:val="outset" w:color="000000" w:sz="8"/>
            </w:tcBorders>
            <w:vAlign w:val="center"/>
          </w:tcPr>
          <w:bookmarkStart w:name="18739" w:id="16933"/>
          <w:p>
            <w:pPr>
              <w:spacing w:after="0"/>
              <w:ind w:left="0"/>
              <w:jc w:val="left"/>
            </w:pPr>
            <w:r>
              <w:rPr>
                <w:rFonts w:ascii="Arial"/>
                <w:b w:val="false"/>
                <w:i w:val="false"/>
                <w:color w:val="000000"/>
                <w:sz w:val="15"/>
              </w:rPr>
              <w:t>Надається розподіл за наслідками (наприклад, ... % летальних випадків, ... % видужали, ... % з лікуванням / без лікування (з наслідками / без наслідків), ... % не видужали, ... % госпіталізованих тощо)</w:t>
            </w:r>
          </w:p>
          <w:bookmarkEnd w:id="16933"/>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40" w:id="16934"/>
          <w:p>
            <w:pPr>
              <w:spacing w:after="0"/>
              <w:ind w:left="0"/>
              <w:jc w:val="left"/>
            </w:pPr>
            <w:r>
              <w:rPr>
                <w:rFonts w:ascii="Arial"/>
                <w:b w:val="false"/>
                <w:i w:val="false"/>
                <w:color w:val="000000"/>
                <w:sz w:val="15"/>
              </w:rPr>
              <w:t>Тяжкість і характер ризику</w:t>
            </w:r>
          </w:p>
          <w:bookmarkEnd w:id="16934"/>
        </w:tc>
        <w:tc>
          <w:tcPr>
            <w:tcW w:w="6201" w:type="dxa"/>
            <w:tcBorders>
              <w:top w:val="outset" w:color="000000" w:sz="8"/>
              <w:left w:val="outset" w:color="000000" w:sz="8"/>
              <w:bottom w:val="outset" w:color="000000" w:sz="8"/>
              <w:right w:val="outset" w:color="000000" w:sz="8"/>
            </w:tcBorders>
            <w:vAlign w:val="center"/>
          </w:tcPr>
          <w:bookmarkStart w:name="18741" w:id="16935"/>
          <w:p>
            <w:pPr>
              <w:spacing w:after="0"/>
              <w:ind w:left="0"/>
              <w:jc w:val="left"/>
            </w:pPr>
            <w:r>
              <w:rPr>
                <w:rFonts w:ascii="Arial"/>
                <w:b w:val="false"/>
                <w:i w:val="false"/>
                <w:color w:val="000000"/>
                <w:sz w:val="15"/>
              </w:rPr>
              <w:t>Надається інформація про ступінь тяжкості (якщо є)</w:t>
            </w:r>
          </w:p>
          <w:bookmarkEnd w:id="16935"/>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42" w:id="16936"/>
          <w:p>
            <w:pPr>
              <w:spacing w:after="0"/>
              <w:ind w:left="0"/>
              <w:jc w:val="left"/>
            </w:pPr>
            <w:r>
              <w:rPr>
                <w:rFonts w:ascii="Arial"/>
                <w:b w:val="false"/>
                <w:i w:val="false"/>
                <w:color w:val="000000"/>
                <w:sz w:val="15"/>
              </w:rPr>
              <w:t>Фонова частота/поширеність</w:t>
            </w:r>
          </w:p>
          <w:bookmarkEnd w:id="16936"/>
        </w:tc>
        <w:tc>
          <w:tcPr>
            <w:tcW w:w="6201" w:type="dxa"/>
            <w:tcBorders>
              <w:top w:val="outset" w:color="000000" w:sz="8"/>
              <w:left w:val="outset" w:color="000000" w:sz="8"/>
              <w:bottom w:val="outset" w:color="000000" w:sz="8"/>
              <w:right w:val="outset" w:color="000000" w:sz="8"/>
            </w:tcBorders>
            <w:vAlign w:val="center"/>
          </w:tcPr>
          <w:bookmarkStart w:name="18743" w:id="16937"/>
          <w:p>
            <w:pPr>
              <w:spacing w:after="0"/>
              <w:ind w:left="0"/>
              <w:jc w:val="left"/>
            </w:pPr>
            <w:r>
              <w:rPr>
                <w:rFonts w:ascii="Arial"/>
                <w:b w:val="false"/>
                <w:i w:val="false"/>
                <w:color w:val="000000"/>
                <w:sz w:val="15"/>
              </w:rPr>
              <w:t>Надається фонова частота/поширеність ризику в цільовій(их) популяції(ях), що не піддавалася(ися) впливу лікарського засобу</w:t>
            </w:r>
          </w:p>
          <w:bookmarkEnd w:id="16937"/>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44" w:id="16938"/>
          <w:p>
            <w:pPr>
              <w:spacing w:after="0"/>
              <w:ind w:left="0"/>
              <w:jc w:val="left"/>
            </w:pPr>
            <w:r>
              <w:rPr>
                <w:rFonts w:ascii="Arial"/>
                <w:b w:val="false"/>
                <w:i w:val="false"/>
                <w:color w:val="000000"/>
                <w:sz w:val="15"/>
              </w:rPr>
              <w:t>Групи ризику та фактори ризику</w:t>
            </w:r>
          </w:p>
          <w:bookmarkEnd w:id="16938"/>
        </w:tc>
        <w:tc>
          <w:tcPr>
            <w:tcW w:w="6201" w:type="dxa"/>
            <w:tcBorders>
              <w:top w:val="outset" w:color="000000" w:sz="8"/>
              <w:left w:val="outset" w:color="000000" w:sz="8"/>
              <w:bottom w:val="outset" w:color="000000" w:sz="8"/>
              <w:right w:val="outset" w:color="000000" w:sz="8"/>
            </w:tcBorders>
            <w:vAlign w:val="center"/>
          </w:tcPr>
          <w:bookmarkStart w:name="18745" w:id="16939"/>
          <w:p>
            <w:pPr>
              <w:spacing w:after="0"/>
              <w:ind w:left="0"/>
              <w:jc w:val="left"/>
            </w:pPr>
            <w:r>
              <w:rPr>
                <w:rFonts w:ascii="Arial"/>
                <w:b w:val="false"/>
                <w:i w:val="false"/>
                <w:color w:val="000000"/>
                <w:sz w:val="15"/>
              </w:rPr>
              <w:t>Надається опис груп та факторів пацієнта, дози, часу або інших факторів, якщо такі є, включаючи кумулятивні або синергічні чинники</w:t>
            </w:r>
          </w:p>
          <w:bookmarkEnd w:id="16939"/>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46" w:id="16940"/>
          <w:p>
            <w:pPr>
              <w:spacing w:after="0"/>
              <w:ind w:left="0"/>
              <w:jc w:val="left"/>
            </w:pPr>
            <w:r>
              <w:rPr>
                <w:rFonts w:ascii="Arial"/>
                <w:b w:val="false"/>
                <w:i w:val="false"/>
                <w:color w:val="000000"/>
                <w:sz w:val="15"/>
              </w:rPr>
              <w:t>Потенційний механізм</w:t>
            </w:r>
          </w:p>
          <w:bookmarkEnd w:id="16940"/>
        </w:tc>
        <w:tc>
          <w:tcPr>
            <w:tcW w:w="6201" w:type="dxa"/>
            <w:tcBorders>
              <w:top w:val="outset" w:color="000000" w:sz="8"/>
              <w:left w:val="outset" w:color="000000" w:sz="8"/>
              <w:bottom w:val="outset" w:color="000000" w:sz="8"/>
              <w:right w:val="outset" w:color="000000" w:sz="8"/>
            </w:tcBorders>
            <w:vAlign w:val="center"/>
          </w:tcPr>
          <w:bookmarkStart w:name="18747" w:id="16941"/>
          <w:p>
            <w:pPr>
              <w:spacing w:after="0"/>
              <w:ind w:left="0"/>
              <w:jc w:val="left"/>
            </w:pPr>
            <w:r>
              <w:rPr>
                <w:rFonts w:ascii="Arial"/>
                <w:b w:val="false"/>
                <w:i w:val="false"/>
                <w:color w:val="000000"/>
                <w:sz w:val="15"/>
              </w:rPr>
              <w:t>Надається опис потенційного механізму</w:t>
            </w:r>
          </w:p>
          <w:bookmarkEnd w:id="16941"/>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48" w:id="16942"/>
          <w:p>
            <w:pPr>
              <w:spacing w:after="0"/>
              <w:ind w:left="0"/>
              <w:jc w:val="left"/>
            </w:pPr>
            <w:r>
              <w:rPr>
                <w:rFonts w:ascii="Arial"/>
                <w:b w:val="false"/>
                <w:i w:val="false"/>
                <w:color w:val="000000"/>
                <w:sz w:val="15"/>
              </w:rPr>
              <w:t>Запобігання</w:t>
            </w:r>
          </w:p>
          <w:bookmarkEnd w:id="16942"/>
        </w:tc>
        <w:tc>
          <w:tcPr>
            <w:tcW w:w="6201" w:type="dxa"/>
            <w:tcBorders>
              <w:top w:val="outset" w:color="000000" w:sz="8"/>
              <w:left w:val="outset" w:color="000000" w:sz="8"/>
              <w:bottom w:val="outset" w:color="000000" w:sz="8"/>
              <w:right w:val="outset" w:color="000000" w:sz="8"/>
            </w:tcBorders>
            <w:vAlign w:val="center"/>
          </w:tcPr>
          <w:bookmarkStart w:name="18749" w:id="16943"/>
          <w:p>
            <w:pPr>
              <w:spacing w:after="0"/>
              <w:ind w:left="0"/>
              <w:jc w:val="left"/>
            </w:pPr>
            <w:r>
              <w:rPr>
                <w:rFonts w:ascii="Arial"/>
                <w:b w:val="false"/>
                <w:i w:val="false"/>
                <w:color w:val="000000"/>
                <w:sz w:val="15"/>
              </w:rPr>
              <w:t>Надаються дані щодо прогнозування або запобігання розвитку побічних реакцій, ефекту відомих факторів ризику, пом'якшення наслідків шляхом раннього виявлення</w:t>
            </w:r>
          </w:p>
          <w:bookmarkEnd w:id="16943"/>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50" w:id="16944"/>
          <w:p>
            <w:pPr>
              <w:spacing w:after="0"/>
              <w:ind w:left="0"/>
              <w:jc w:val="left"/>
            </w:pPr>
            <w:r>
              <w:rPr>
                <w:rFonts w:ascii="Arial"/>
                <w:b w:val="false"/>
                <w:i w:val="false"/>
                <w:color w:val="000000"/>
                <w:sz w:val="15"/>
              </w:rPr>
              <w:t>Вплив на пацієнта</w:t>
            </w:r>
          </w:p>
          <w:bookmarkEnd w:id="16944"/>
        </w:tc>
        <w:tc>
          <w:tcPr>
            <w:tcW w:w="6201" w:type="dxa"/>
            <w:tcBorders>
              <w:top w:val="outset" w:color="000000" w:sz="8"/>
              <w:left w:val="outset" w:color="000000" w:sz="8"/>
              <w:bottom w:val="outset" w:color="000000" w:sz="8"/>
              <w:right w:val="outset" w:color="000000" w:sz="8"/>
            </w:tcBorders>
            <w:vAlign w:val="center"/>
          </w:tcPr>
          <w:bookmarkStart w:name="18751" w:id="16945"/>
          <w:p>
            <w:pPr>
              <w:spacing w:after="0"/>
              <w:ind w:left="0"/>
              <w:jc w:val="left"/>
            </w:pPr>
            <w:r>
              <w:rPr>
                <w:rFonts w:ascii="Arial"/>
                <w:b w:val="false"/>
                <w:i w:val="false"/>
                <w:color w:val="000000"/>
                <w:sz w:val="15"/>
              </w:rPr>
              <w:t>Наводяться дані щодо впливу на якість життя</w:t>
            </w:r>
          </w:p>
          <w:bookmarkEnd w:id="16945"/>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52" w:id="16946"/>
          <w:p>
            <w:pPr>
              <w:spacing w:after="0"/>
              <w:ind w:left="0"/>
              <w:jc w:val="left"/>
            </w:pPr>
            <w:r>
              <w:rPr>
                <w:rFonts w:ascii="Arial"/>
                <w:b w:val="false"/>
                <w:i w:val="false"/>
                <w:color w:val="000000"/>
                <w:sz w:val="15"/>
              </w:rPr>
              <w:t>Потенційний вплив проблеми безпеки на здоров'я населення</w:t>
            </w:r>
          </w:p>
          <w:bookmarkEnd w:id="16946"/>
        </w:tc>
        <w:tc>
          <w:tcPr>
            <w:tcW w:w="6201" w:type="dxa"/>
            <w:tcBorders>
              <w:top w:val="outset" w:color="000000" w:sz="8"/>
              <w:left w:val="outset" w:color="000000" w:sz="8"/>
              <w:bottom w:val="outset" w:color="000000" w:sz="8"/>
              <w:right w:val="outset" w:color="000000" w:sz="8"/>
            </w:tcBorders>
            <w:vAlign w:val="center"/>
          </w:tcPr>
          <w:bookmarkStart w:name="18753" w:id="16947"/>
          <w:p>
            <w:pPr>
              <w:spacing w:after="0"/>
              <w:ind w:left="0"/>
              <w:jc w:val="left"/>
            </w:pPr>
            <w:r>
              <w:rPr>
                <w:rFonts w:ascii="Arial"/>
                <w:b w:val="false"/>
                <w:i w:val="false"/>
                <w:color w:val="000000"/>
                <w:sz w:val="15"/>
              </w:rPr>
              <w:t>Надаються опис та інформація з використанням за можливості, наприклад, даних про кількість випадків потенційної шкоди та/або очікувану кількість пацієнтів, на яких вплине проблема безпеки, кількість госпіталізацій, летальних випадків, враховуючи передбачене використання в популяції</w:t>
            </w:r>
          </w:p>
          <w:bookmarkEnd w:id="1694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754" w:id="16948"/>
          <w:p>
            <w:pPr>
              <w:spacing w:after="0"/>
              <w:ind w:left="0"/>
              <w:jc w:val="left"/>
            </w:pPr>
            <w:r>
              <w:rPr>
                <w:rFonts w:ascii="Arial"/>
                <w:b/>
                <w:i w:val="false"/>
                <w:color w:val="000000"/>
                <w:sz w:val="15"/>
              </w:rPr>
              <w:t>Ідентифікований/потенційний ризик</w:t>
            </w:r>
            <w:r>
              <w:rPr>
                <w:rFonts w:ascii="Arial"/>
                <w:b w:val="false"/>
                <w:i w:val="false"/>
                <w:color w:val="000000"/>
                <w:sz w:val="15"/>
              </w:rPr>
              <w:t xml:space="preserve"> (зазначається ідентифікований або потенційний ризик)</w:t>
            </w:r>
          </w:p>
          <w:bookmarkEnd w:id="16948"/>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55" w:id="16949"/>
          <w:p>
            <w:pPr>
              <w:spacing w:after="0"/>
              <w:ind w:left="0"/>
              <w:jc w:val="left"/>
            </w:pPr>
            <w:r>
              <w:rPr>
                <w:rFonts w:ascii="Arial"/>
                <w:b w:val="false"/>
                <w:i w:val="false"/>
                <w:color w:val="000000"/>
                <w:sz w:val="15"/>
              </w:rPr>
              <w:t>Джерело даних</w:t>
            </w:r>
          </w:p>
          <w:bookmarkEnd w:id="16949"/>
        </w:tc>
        <w:tc>
          <w:tcPr>
            <w:tcW w:w="6201" w:type="dxa"/>
            <w:tcBorders>
              <w:top w:val="outset" w:color="000000" w:sz="8"/>
              <w:left w:val="outset" w:color="000000" w:sz="8"/>
              <w:bottom w:val="outset" w:color="000000" w:sz="8"/>
              <w:right w:val="outset" w:color="000000" w:sz="8"/>
            </w:tcBorders>
            <w:vAlign w:val="center"/>
          </w:tcPr>
          <w:bookmarkStart w:name="18756" w:id="16950"/>
          <w:p>
            <w:pPr>
              <w:spacing w:after="0"/>
              <w:ind w:left="0"/>
              <w:jc w:val="left"/>
            </w:pPr>
            <w:r>
              <w:rPr>
                <w:rFonts w:ascii="Arial"/>
                <w:b w:val="false"/>
                <w:i w:val="false"/>
                <w:color w:val="000000"/>
                <w:sz w:val="15"/>
              </w:rPr>
              <w:t>Надається стислий опис та робиться перехресне посилання на підтвердні дані в CTD або додатку</w:t>
            </w:r>
          </w:p>
          <w:bookmarkEnd w:id="16950"/>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757" w:id="16951"/>
          <w:p>
            <w:pPr>
              <w:spacing w:after="0"/>
              <w:ind w:left="0"/>
              <w:jc w:val="left"/>
            </w:pPr>
            <w:r>
              <w:rPr>
                <w:rFonts w:ascii="Arial"/>
                <w:b w:val="false"/>
                <w:i w:val="false"/>
                <w:color w:val="000000"/>
                <w:sz w:val="15"/>
              </w:rPr>
              <w:t>MedDRA-терміни</w:t>
            </w:r>
          </w:p>
          <w:bookmarkEnd w:id="16951"/>
        </w:tc>
        <w:tc>
          <w:tcPr>
            <w:tcW w:w="6201" w:type="dxa"/>
            <w:tcBorders>
              <w:top w:val="outset" w:color="000000" w:sz="8"/>
              <w:left w:val="outset" w:color="000000" w:sz="8"/>
              <w:bottom w:val="outset" w:color="000000" w:sz="8"/>
              <w:right w:val="outset" w:color="000000" w:sz="8"/>
            </w:tcBorders>
            <w:vAlign w:val="center"/>
          </w:tcPr>
          <w:bookmarkStart w:name="18758" w:id="16952"/>
          <w:p>
            <w:pPr>
              <w:spacing w:after="0"/>
              <w:ind w:left="0"/>
              <w:jc w:val="left"/>
            </w:pPr>
            <w:r>
              <w:rPr>
                <w:rFonts w:ascii="Arial"/>
                <w:b w:val="false"/>
                <w:i w:val="false"/>
                <w:color w:val="000000"/>
                <w:sz w:val="15"/>
              </w:rPr>
              <w:t>Зазначаються терміни, що використовуються у відповідному додатку до плану управління ризиками, для післяреєстраційного нагляду</w:t>
            </w:r>
          </w:p>
          <w:bookmarkEnd w:id="16952"/>
        </w:tc>
      </w:tr>
    </w:tbl>
    <w:p>
      <w:pPr>
        <w:spacing/>
        <w:ind w:left="0"/>
        <w:jc w:val="left"/>
      </w:pPr>
      <w:r>
        <w:br/>
      </w:r>
    </w:p>
    <w:bookmarkStart w:name="18759" w:id="16953"/>
    <w:p>
      <w:pPr>
        <w:spacing w:after="0"/>
        <w:ind w:firstLine="240"/>
        <w:jc w:val="left"/>
      </w:pPr>
      <w:r>
        <w:rPr>
          <w:rFonts w:ascii="Arial"/>
          <w:b/>
          <w:i w:val="false"/>
          <w:color w:val="000000"/>
          <w:sz w:val="18"/>
        </w:rPr>
        <w:t>CVII.4. Ідентифіковані і потенційні взаємодії</w:t>
      </w:r>
    </w:p>
    <w:bookmarkEnd w:id="16953"/>
    <w:bookmarkStart w:name="18760" w:id="16954"/>
    <w:p>
      <w:pPr>
        <w:spacing w:after="0"/>
        <w:ind w:firstLine="240"/>
        <w:jc w:val="left"/>
      </w:pPr>
      <w:r>
        <w:rPr>
          <w:rFonts w:ascii="Arial"/>
          <w:b/>
          <w:i w:val="false"/>
          <w:color w:val="000000"/>
          <w:sz w:val="18"/>
        </w:rPr>
        <w:t>CVII.4.1. Огляд потенційних взаємодій</w:t>
      </w:r>
    </w:p>
    <w:bookmarkEnd w:id="16954"/>
    <w:bookmarkStart w:name="18761" w:id="16955"/>
    <w:p>
      <w:pPr>
        <w:spacing w:after="0"/>
        <w:ind w:firstLine="240"/>
        <w:jc w:val="left"/>
      </w:pPr>
      <w:r>
        <w:rPr>
          <w:rFonts w:ascii="Arial"/>
          <w:b w:val="false"/>
          <w:i w:val="false"/>
          <w:color w:val="000000"/>
          <w:sz w:val="18"/>
        </w:rPr>
        <w:t>Обумовлюються основні шляхи метаболізму та елімінації і потенціал для взаємодії у зв'язку з впливом на CYP-ензими, виведенням лікарського засобу тощо.</w:t>
      </w:r>
    </w:p>
    <w:bookmarkEnd w:id="16955"/>
    <w:bookmarkStart w:name="18762" w:id="16956"/>
    <w:p>
      <w:pPr>
        <w:spacing w:after="0"/>
        <w:ind w:firstLine="240"/>
        <w:jc w:val="left"/>
      </w:pPr>
      <w:r>
        <w:rPr>
          <w:rFonts w:ascii="Arial"/>
          <w:b/>
          <w:i w:val="false"/>
          <w:color w:val="000000"/>
          <w:sz w:val="18"/>
        </w:rPr>
        <w:t>CVII.4.2. Важливі ідентифіковані і потенційні взаємодії</w:t>
      </w:r>
    </w:p>
    <w:bookmarkEnd w:id="16956"/>
    <w:bookmarkStart w:name="18763" w:id="16957"/>
    <w:p>
      <w:pPr>
        <w:spacing w:after="0"/>
        <w:ind w:firstLine="240"/>
        <w:jc w:val="left"/>
      </w:pPr>
      <w:r>
        <w:rPr>
          <w:rFonts w:ascii="Arial"/>
          <w:b w:val="false"/>
          <w:i w:val="false"/>
          <w:color w:val="000000"/>
          <w:sz w:val="18"/>
        </w:rPr>
        <w:t>Розглядаються ідентифіковані і потенційні фармакокінетична та фармакодинамічна взаємодії не лише з лікарськими засобами, що застосовуються для лікування певного захворювання, але й з тими, що найчастіше використовуються в цій цільовій популяції. Обумовлюються також важливі взаємодії з рослинними лікарськими засобами або з їжею.</w:t>
      </w:r>
    </w:p>
    <w:bookmarkEnd w:id="1695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764" w:id="16958"/>
          <w:p>
            <w:pPr>
              <w:spacing w:after="0"/>
              <w:ind w:left="0"/>
              <w:jc w:val="left"/>
            </w:pPr>
            <w:r>
              <w:rPr>
                <w:rFonts w:ascii="Arial"/>
                <w:b/>
                <w:i w:val="false"/>
                <w:color w:val="000000"/>
                <w:sz w:val="15"/>
              </w:rPr>
              <w:t>Взаємодіюча(і) субстанція(ї)</w:t>
            </w:r>
          </w:p>
          <w:bookmarkEnd w:id="16958"/>
        </w:tc>
        <w:tc>
          <w:tcPr>
            <w:tcW w:w="4845" w:type="dxa"/>
            <w:tcBorders>
              <w:top w:val="outset" w:color="000000" w:sz="8"/>
              <w:left w:val="outset" w:color="000000" w:sz="8"/>
              <w:bottom w:val="outset" w:color="000000" w:sz="8"/>
              <w:right w:val="outset" w:color="000000" w:sz="8"/>
            </w:tcBorders>
            <w:vAlign w:val="center"/>
          </w:tcPr>
          <w:bookmarkStart w:name="18765" w:id="16959"/>
          <w:p>
            <w:pPr>
              <w:spacing w:after="0"/>
              <w:ind w:left="0"/>
              <w:jc w:val="center"/>
            </w:pPr>
            <w:r>
              <w:rPr>
                <w:rFonts w:ascii="Arial"/>
                <w:b w:val="false"/>
                <w:i w:val="false"/>
                <w:color w:val="000000"/>
                <w:sz w:val="15"/>
              </w:rPr>
              <w:t xml:space="preserve"> </w:t>
            </w:r>
          </w:p>
          <w:bookmarkEnd w:id="1695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766" w:id="16960"/>
          <w:p>
            <w:pPr>
              <w:spacing w:after="0"/>
              <w:ind w:left="0"/>
              <w:jc w:val="left"/>
            </w:pPr>
            <w:r>
              <w:rPr>
                <w:rFonts w:ascii="Arial"/>
                <w:b w:val="false"/>
                <w:i w:val="false"/>
                <w:color w:val="000000"/>
                <w:sz w:val="15"/>
              </w:rPr>
              <w:t>Ефект взаємодії</w:t>
            </w:r>
          </w:p>
          <w:bookmarkEnd w:id="16960"/>
        </w:tc>
        <w:tc>
          <w:tcPr>
            <w:tcW w:w="4845" w:type="dxa"/>
            <w:tcBorders>
              <w:top w:val="outset" w:color="000000" w:sz="8"/>
              <w:left w:val="outset" w:color="000000" w:sz="8"/>
              <w:bottom w:val="outset" w:color="000000" w:sz="8"/>
              <w:right w:val="outset" w:color="000000" w:sz="8"/>
            </w:tcBorders>
            <w:vAlign w:val="center"/>
          </w:tcPr>
          <w:bookmarkStart w:name="18767" w:id="16961"/>
          <w:p>
            <w:pPr>
              <w:spacing w:after="0"/>
              <w:ind w:left="0"/>
              <w:jc w:val="center"/>
            </w:pPr>
            <w:r>
              <w:rPr>
                <w:rFonts w:ascii="Arial"/>
                <w:b w:val="false"/>
                <w:i w:val="false"/>
                <w:color w:val="000000"/>
                <w:sz w:val="15"/>
              </w:rPr>
              <w:t xml:space="preserve"> </w:t>
            </w:r>
          </w:p>
          <w:bookmarkEnd w:id="1696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768" w:id="16962"/>
          <w:p>
            <w:pPr>
              <w:spacing w:after="0"/>
              <w:ind w:left="0"/>
              <w:jc w:val="left"/>
            </w:pPr>
            <w:r>
              <w:rPr>
                <w:rFonts w:ascii="Arial"/>
                <w:b w:val="false"/>
                <w:i w:val="false"/>
                <w:color w:val="000000"/>
                <w:sz w:val="15"/>
              </w:rPr>
              <w:t>Джерело даних</w:t>
            </w:r>
          </w:p>
          <w:bookmarkEnd w:id="16962"/>
        </w:tc>
        <w:tc>
          <w:tcPr>
            <w:tcW w:w="4845" w:type="dxa"/>
            <w:tcBorders>
              <w:top w:val="outset" w:color="000000" w:sz="8"/>
              <w:left w:val="outset" w:color="000000" w:sz="8"/>
              <w:bottom w:val="outset" w:color="000000" w:sz="8"/>
              <w:right w:val="outset" w:color="000000" w:sz="8"/>
            </w:tcBorders>
            <w:vAlign w:val="center"/>
          </w:tcPr>
          <w:bookmarkStart w:name="18769" w:id="16963"/>
          <w:p>
            <w:pPr>
              <w:spacing w:after="0"/>
              <w:ind w:left="0"/>
              <w:jc w:val="center"/>
            </w:pPr>
            <w:r>
              <w:rPr>
                <w:rFonts w:ascii="Arial"/>
                <w:b w:val="false"/>
                <w:i w:val="false"/>
                <w:color w:val="000000"/>
                <w:sz w:val="15"/>
              </w:rPr>
              <w:t xml:space="preserve"> </w:t>
            </w:r>
          </w:p>
          <w:bookmarkEnd w:id="1696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770" w:id="16964"/>
          <w:p>
            <w:pPr>
              <w:spacing w:after="0"/>
              <w:ind w:left="0"/>
              <w:jc w:val="left"/>
            </w:pPr>
            <w:r>
              <w:rPr>
                <w:rFonts w:ascii="Arial"/>
                <w:b w:val="false"/>
                <w:i w:val="false"/>
                <w:color w:val="000000"/>
                <w:sz w:val="15"/>
              </w:rPr>
              <w:t>Можливий механізм</w:t>
            </w:r>
          </w:p>
          <w:bookmarkEnd w:id="16964"/>
        </w:tc>
        <w:tc>
          <w:tcPr>
            <w:tcW w:w="4845" w:type="dxa"/>
            <w:tcBorders>
              <w:top w:val="outset" w:color="000000" w:sz="8"/>
              <w:left w:val="outset" w:color="000000" w:sz="8"/>
              <w:bottom w:val="outset" w:color="000000" w:sz="8"/>
              <w:right w:val="outset" w:color="000000" w:sz="8"/>
            </w:tcBorders>
            <w:vAlign w:val="center"/>
          </w:tcPr>
          <w:bookmarkStart w:name="18771" w:id="16965"/>
          <w:p>
            <w:pPr>
              <w:spacing w:after="0"/>
              <w:ind w:left="0"/>
              <w:jc w:val="center"/>
            </w:pPr>
            <w:r>
              <w:rPr>
                <w:rFonts w:ascii="Arial"/>
                <w:b w:val="false"/>
                <w:i w:val="false"/>
                <w:color w:val="000000"/>
                <w:sz w:val="15"/>
              </w:rPr>
              <w:t xml:space="preserve"> </w:t>
            </w:r>
          </w:p>
          <w:bookmarkEnd w:id="1696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772" w:id="16966"/>
          <w:p>
            <w:pPr>
              <w:spacing w:after="0"/>
              <w:ind w:left="0"/>
              <w:jc w:val="left"/>
            </w:pPr>
            <w:r>
              <w:rPr>
                <w:rFonts w:ascii="Arial"/>
                <w:b w:val="false"/>
                <w:i w:val="false"/>
                <w:color w:val="000000"/>
                <w:sz w:val="15"/>
              </w:rPr>
              <w:t>Потенційний ризик для здоров'я</w:t>
            </w:r>
          </w:p>
          <w:bookmarkEnd w:id="16966"/>
        </w:tc>
        <w:tc>
          <w:tcPr>
            <w:tcW w:w="4845" w:type="dxa"/>
            <w:tcBorders>
              <w:top w:val="outset" w:color="000000" w:sz="8"/>
              <w:left w:val="outset" w:color="000000" w:sz="8"/>
              <w:bottom w:val="outset" w:color="000000" w:sz="8"/>
              <w:right w:val="outset" w:color="000000" w:sz="8"/>
            </w:tcBorders>
            <w:vAlign w:val="center"/>
          </w:tcPr>
          <w:bookmarkStart w:name="18773" w:id="16967"/>
          <w:p>
            <w:pPr>
              <w:spacing w:after="0"/>
              <w:ind w:left="0"/>
              <w:jc w:val="center"/>
            </w:pPr>
            <w:r>
              <w:rPr>
                <w:rFonts w:ascii="Arial"/>
                <w:b w:val="false"/>
                <w:i w:val="false"/>
                <w:color w:val="000000"/>
                <w:sz w:val="15"/>
              </w:rPr>
              <w:t xml:space="preserve"> </w:t>
            </w:r>
          </w:p>
          <w:bookmarkEnd w:id="1696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774" w:id="16968"/>
          <w:p>
            <w:pPr>
              <w:spacing w:after="0"/>
              <w:ind w:left="0"/>
              <w:jc w:val="left"/>
            </w:pPr>
            <w:r>
              <w:rPr>
                <w:rFonts w:ascii="Arial"/>
                <w:b w:val="false"/>
                <w:i w:val="false"/>
                <w:color w:val="000000"/>
                <w:sz w:val="15"/>
              </w:rPr>
              <w:t>Висновок</w:t>
            </w:r>
          </w:p>
          <w:bookmarkEnd w:id="16968"/>
        </w:tc>
        <w:tc>
          <w:tcPr>
            <w:tcW w:w="4845" w:type="dxa"/>
            <w:tcBorders>
              <w:top w:val="outset" w:color="000000" w:sz="8"/>
              <w:left w:val="outset" w:color="000000" w:sz="8"/>
              <w:bottom w:val="outset" w:color="000000" w:sz="8"/>
              <w:right w:val="outset" w:color="000000" w:sz="8"/>
            </w:tcBorders>
            <w:vAlign w:val="center"/>
          </w:tcPr>
          <w:bookmarkStart w:name="18775" w:id="16969"/>
          <w:p>
            <w:pPr>
              <w:spacing w:after="0"/>
              <w:ind w:left="0"/>
              <w:jc w:val="center"/>
            </w:pPr>
            <w:r>
              <w:rPr>
                <w:rFonts w:ascii="Arial"/>
                <w:b w:val="false"/>
                <w:i w:val="false"/>
                <w:color w:val="000000"/>
                <w:sz w:val="15"/>
              </w:rPr>
              <w:t xml:space="preserve"> </w:t>
            </w:r>
          </w:p>
          <w:bookmarkEnd w:id="16969"/>
        </w:tc>
      </w:tr>
    </w:tbl>
    <w:p>
      <w:pPr>
        <w:spacing/>
        <w:ind w:left="0"/>
        <w:jc w:val="left"/>
      </w:pPr>
      <w:r>
        <w:br/>
      </w:r>
    </w:p>
    <w:bookmarkStart w:name="18776" w:id="16970"/>
    <w:p>
      <w:pPr>
        <w:spacing w:after="0"/>
        <w:ind w:firstLine="240"/>
        <w:jc w:val="left"/>
      </w:pPr>
      <w:r>
        <w:rPr>
          <w:rFonts w:ascii="Arial"/>
          <w:b w:val="false"/>
          <w:i w:val="false"/>
          <w:color w:val="000000"/>
          <w:sz w:val="18"/>
        </w:rPr>
        <w:t>Розглядається питання щодо необхідності включення взаємодії як проблеми з безпеки до модуля CVIII частини II.</w:t>
      </w:r>
    </w:p>
    <w:bookmarkEnd w:id="16970"/>
    <w:bookmarkStart w:name="18777" w:id="16971"/>
    <w:p>
      <w:pPr>
        <w:spacing w:after="0"/>
        <w:ind w:firstLine="240"/>
        <w:jc w:val="left"/>
      </w:pPr>
      <w:r>
        <w:rPr>
          <w:rFonts w:ascii="Arial"/>
          <w:b/>
          <w:i w:val="false"/>
          <w:color w:val="000000"/>
          <w:sz w:val="18"/>
        </w:rPr>
        <w:t>CVII.5. Ефекти, властиві фармакологічній групі лікарського засобу, що охоплений планом управління ризиками</w:t>
      </w:r>
    </w:p>
    <w:bookmarkEnd w:id="16971"/>
    <w:bookmarkStart w:name="18778" w:id="16972"/>
    <w:p>
      <w:pPr>
        <w:spacing w:after="0"/>
        <w:ind w:firstLine="240"/>
        <w:jc w:val="left"/>
      </w:pPr>
      <w:r>
        <w:rPr>
          <w:rFonts w:ascii="Arial"/>
          <w:b w:val="false"/>
          <w:i w:val="false"/>
          <w:color w:val="000000"/>
          <w:sz w:val="18"/>
        </w:rPr>
        <w:t>Зазначаються ризики, які (як вважається) є спільними для фармакологічної групи.</w:t>
      </w:r>
    </w:p>
    <w:bookmarkEnd w:id="16972"/>
    <w:bookmarkStart w:name="18779" w:id="16973"/>
    <w:p>
      <w:pPr>
        <w:spacing w:after="0"/>
        <w:ind w:firstLine="240"/>
        <w:jc w:val="left"/>
      </w:pPr>
      <w:r>
        <w:rPr>
          <w:rFonts w:ascii="Arial"/>
          <w:b/>
          <w:i w:val="false"/>
          <w:color w:val="000000"/>
          <w:sz w:val="18"/>
        </w:rPr>
        <w:t>CVII.5.1. Важливі ідентифіковані або потенційні ризики, властиві фармакологічній групі, які вже враховано</w:t>
      </w:r>
    </w:p>
    <w:bookmarkEnd w:id="16973"/>
    <w:bookmarkStart w:name="18780" w:id="16974"/>
    <w:p>
      <w:pPr>
        <w:spacing w:after="0"/>
        <w:ind w:firstLine="240"/>
        <w:jc w:val="left"/>
      </w:pPr>
      <w:r>
        <w:rPr>
          <w:rFonts w:ascii="Arial"/>
          <w:b w:val="false"/>
          <w:i w:val="false"/>
          <w:color w:val="000000"/>
          <w:sz w:val="18"/>
        </w:rPr>
        <w:t>Щодо ризиків, включених до розділу "Детальна інформація про важливі ідентифіковані і потенційні ризики, виявлені у дореєстраційному та післяреєстраційному періодах", слід надати таку інформацію:</w:t>
      </w:r>
    </w:p>
    <w:bookmarkEnd w:id="1697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32"/>
        <w:gridCol w:w="2035"/>
        <w:gridCol w:w="3101"/>
        <w:gridCol w:w="2422"/>
      </w:tblGrid>
      <w:tr>
        <w:trPr>
          <w:trHeight w:val="45" w:hRule="atLeast"/>
        </w:trPr>
        <w:tc>
          <w:tcPr>
            <w:tcW w:w="2132" w:type="dxa"/>
            <w:tcBorders>
              <w:top w:val="outset" w:color="000000" w:sz="8"/>
              <w:left w:val="outset" w:color="000000" w:sz="8"/>
              <w:bottom w:val="outset" w:color="000000" w:sz="8"/>
              <w:right w:val="outset" w:color="000000" w:sz="8"/>
            </w:tcBorders>
            <w:vAlign w:val="center"/>
          </w:tcPr>
          <w:bookmarkStart w:name="18781" w:id="16975"/>
          <w:p>
            <w:pPr>
              <w:spacing w:after="0"/>
              <w:ind w:left="0"/>
              <w:jc w:val="center"/>
            </w:pPr>
            <w:r>
              <w:rPr>
                <w:rFonts w:ascii="Arial"/>
                <w:b/>
                <w:i w:val="false"/>
                <w:color w:val="000000"/>
                <w:sz w:val="15"/>
              </w:rPr>
              <w:t>Ризик</w:t>
            </w:r>
          </w:p>
          <w:bookmarkEnd w:id="16975"/>
        </w:tc>
        <w:tc>
          <w:tcPr>
            <w:tcW w:w="2035" w:type="dxa"/>
            <w:tcBorders>
              <w:top w:val="outset" w:color="000000" w:sz="8"/>
              <w:left w:val="outset" w:color="000000" w:sz="8"/>
              <w:bottom w:val="outset" w:color="000000" w:sz="8"/>
              <w:right w:val="outset" w:color="000000" w:sz="8"/>
            </w:tcBorders>
            <w:vAlign w:val="center"/>
          </w:tcPr>
          <w:bookmarkStart w:name="18782" w:id="16976"/>
          <w:p>
            <w:pPr>
              <w:spacing w:after="0"/>
              <w:ind w:left="0"/>
              <w:jc w:val="center"/>
            </w:pPr>
            <w:r>
              <w:rPr>
                <w:rFonts w:ascii="Arial"/>
                <w:b/>
                <w:i w:val="false"/>
                <w:color w:val="000000"/>
                <w:sz w:val="15"/>
              </w:rPr>
              <w:t>Частота розвитку при застосуванні лікарського засобу за даними клінічних випробувань</w:t>
            </w:r>
          </w:p>
          <w:bookmarkEnd w:id="16976"/>
        </w:tc>
        <w:tc>
          <w:tcPr>
            <w:tcW w:w="3101" w:type="dxa"/>
            <w:tcBorders>
              <w:top w:val="outset" w:color="000000" w:sz="8"/>
              <w:left w:val="outset" w:color="000000" w:sz="8"/>
              <w:bottom w:val="outset" w:color="000000" w:sz="8"/>
              <w:right w:val="outset" w:color="000000" w:sz="8"/>
            </w:tcBorders>
            <w:vAlign w:val="center"/>
          </w:tcPr>
          <w:bookmarkStart w:name="18783" w:id="16977"/>
          <w:p>
            <w:pPr>
              <w:spacing w:after="0"/>
              <w:ind w:left="0"/>
              <w:jc w:val="center"/>
            </w:pPr>
            <w:r>
              <w:rPr>
                <w:rFonts w:ascii="Arial"/>
                <w:b/>
                <w:i w:val="false"/>
                <w:color w:val="000000"/>
                <w:sz w:val="15"/>
              </w:rPr>
              <w:t>Частота розвитку при застосуванні інших лікарських засобів цієї самої фармакологічної групи</w:t>
            </w:r>
            <w:r>
              <w:rPr>
                <w:rFonts w:ascii="Arial"/>
                <w:b w:val="false"/>
                <w:i w:val="false"/>
                <w:color w:val="000000"/>
                <w:sz w:val="15"/>
              </w:rPr>
              <w:t xml:space="preserve"> (джерело даних / посилання)</w:t>
            </w:r>
          </w:p>
          <w:bookmarkEnd w:id="16977"/>
        </w:tc>
        <w:tc>
          <w:tcPr>
            <w:tcW w:w="2422" w:type="dxa"/>
            <w:tcBorders>
              <w:top w:val="outset" w:color="000000" w:sz="8"/>
              <w:left w:val="outset" w:color="000000" w:sz="8"/>
              <w:bottom w:val="outset" w:color="000000" w:sz="8"/>
              <w:right w:val="outset" w:color="000000" w:sz="8"/>
            </w:tcBorders>
            <w:vAlign w:val="center"/>
          </w:tcPr>
          <w:bookmarkStart w:name="18784" w:id="16978"/>
          <w:p>
            <w:pPr>
              <w:spacing w:after="0"/>
              <w:ind w:left="0"/>
              <w:jc w:val="center"/>
            </w:pPr>
            <w:r>
              <w:rPr>
                <w:rFonts w:ascii="Arial"/>
                <w:b/>
                <w:i w:val="false"/>
                <w:color w:val="000000"/>
                <w:sz w:val="15"/>
              </w:rPr>
              <w:t>Коментар</w:t>
            </w:r>
          </w:p>
          <w:bookmarkEnd w:id="16978"/>
        </w:tc>
      </w:tr>
      <w:tr>
        <w:trPr>
          <w:trHeight w:val="45" w:hRule="atLeast"/>
        </w:trPr>
        <w:tc>
          <w:tcPr>
            <w:tcW w:w="2132" w:type="dxa"/>
            <w:tcBorders>
              <w:top w:val="outset" w:color="000000" w:sz="8"/>
              <w:left w:val="outset" w:color="000000" w:sz="8"/>
              <w:bottom w:val="outset" w:color="000000" w:sz="8"/>
              <w:right w:val="outset" w:color="000000" w:sz="8"/>
            </w:tcBorders>
            <w:vAlign w:val="center"/>
          </w:tcPr>
          <w:bookmarkStart w:name="18785" w:id="16979"/>
          <w:p>
            <w:pPr>
              <w:spacing w:after="0"/>
              <w:ind w:left="0"/>
              <w:jc w:val="left"/>
            </w:pPr>
            <w:r>
              <w:rPr>
                <w:rFonts w:ascii="Arial"/>
                <w:b w:val="false"/>
                <w:i w:val="false"/>
                <w:color w:val="000000"/>
                <w:sz w:val="15"/>
              </w:rPr>
              <w:t>Ризик 1</w:t>
            </w:r>
          </w:p>
          <w:bookmarkEnd w:id="16979"/>
        </w:tc>
        <w:tc>
          <w:tcPr>
            <w:tcW w:w="2035" w:type="dxa"/>
            <w:tcBorders>
              <w:top w:val="outset" w:color="000000" w:sz="8"/>
              <w:left w:val="outset" w:color="000000" w:sz="8"/>
              <w:bottom w:val="outset" w:color="000000" w:sz="8"/>
              <w:right w:val="outset" w:color="000000" w:sz="8"/>
            </w:tcBorders>
            <w:vAlign w:val="center"/>
          </w:tcPr>
          <w:bookmarkStart w:name="18786" w:id="16980"/>
          <w:p>
            <w:pPr>
              <w:spacing w:after="0"/>
              <w:ind w:left="0"/>
              <w:jc w:val="center"/>
            </w:pPr>
            <w:r>
              <w:rPr>
                <w:rFonts w:ascii="Arial"/>
                <w:b w:val="false"/>
                <w:i w:val="false"/>
                <w:color w:val="000000"/>
                <w:sz w:val="15"/>
              </w:rPr>
              <w:t xml:space="preserve"> </w:t>
            </w:r>
          </w:p>
          <w:bookmarkEnd w:id="16980"/>
        </w:tc>
        <w:tc>
          <w:tcPr>
            <w:tcW w:w="3101" w:type="dxa"/>
            <w:tcBorders>
              <w:top w:val="outset" w:color="000000" w:sz="8"/>
              <w:left w:val="outset" w:color="000000" w:sz="8"/>
              <w:bottom w:val="outset" w:color="000000" w:sz="8"/>
              <w:right w:val="outset" w:color="000000" w:sz="8"/>
            </w:tcBorders>
            <w:vAlign w:val="center"/>
          </w:tcPr>
          <w:bookmarkStart w:name="18787" w:id="16981"/>
          <w:p>
            <w:pPr>
              <w:spacing w:after="0"/>
              <w:ind w:left="0"/>
              <w:jc w:val="left"/>
            </w:pPr>
            <w:r>
              <w:rPr>
                <w:rFonts w:ascii="Arial"/>
                <w:b w:val="false"/>
                <w:i w:val="false"/>
                <w:color w:val="000000"/>
                <w:sz w:val="15"/>
              </w:rPr>
              <w:t>Наприклад,</w:t>
            </w:r>
            <w:r>
              <w:br/>
            </w:r>
            <w:r>
              <w:rPr>
                <w:rFonts w:ascii="Arial"/>
                <w:b w:val="false"/>
                <w:i w:val="false"/>
                <w:color w:val="000000"/>
                <w:sz w:val="15"/>
              </w:rPr>
              <w:t>лікарський засіб A;</w:t>
            </w:r>
            <w:r>
              <w:br/>
            </w:r>
            <w:r>
              <w:rPr>
                <w:rFonts w:ascii="Arial"/>
                <w:b w:val="false"/>
                <w:i w:val="false"/>
                <w:color w:val="000000"/>
                <w:sz w:val="15"/>
              </w:rPr>
              <w:t>лікарський засіб B;</w:t>
            </w:r>
            <w:r>
              <w:br/>
            </w:r>
            <w:r>
              <w:rPr>
                <w:rFonts w:ascii="Arial"/>
                <w:b w:val="false"/>
                <w:i w:val="false"/>
                <w:color w:val="000000"/>
                <w:sz w:val="15"/>
              </w:rPr>
              <w:t>лікарський засіб C;</w:t>
            </w:r>
            <w:r>
              <w:br/>
            </w:r>
            <w:r>
              <w:rPr>
                <w:rFonts w:ascii="Arial"/>
                <w:b w:val="false"/>
                <w:i w:val="false"/>
                <w:color w:val="000000"/>
                <w:sz w:val="15"/>
              </w:rPr>
              <w:t>Огляд побічних реакцій BMJ 2008:5; 214-217</w:t>
            </w:r>
          </w:p>
          <w:bookmarkEnd w:id="16981"/>
        </w:tc>
        <w:tc>
          <w:tcPr>
            <w:tcW w:w="2422" w:type="dxa"/>
            <w:tcBorders>
              <w:top w:val="outset" w:color="000000" w:sz="8"/>
              <w:left w:val="outset" w:color="000000" w:sz="8"/>
              <w:bottom w:val="outset" w:color="000000" w:sz="8"/>
              <w:right w:val="outset" w:color="000000" w:sz="8"/>
            </w:tcBorders>
            <w:vAlign w:val="center"/>
          </w:tcPr>
          <w:bookmarkStart w:name="18788" w:id="16982"/>
          <w:p>
            <w:pPr>
              <w:spacing w:after="0"/>
              <w:ind w:left="0"/>
              <w:jc w:val="center"/>
            </w:pPr>
            <w:r>
              <w:rPr>
                <w:rFonts w:ascii="Arial"/>
                <w:b w:val="false"/>
                <w:i w:val="false"/>
                <w:color w:val="000000"/>
                <w:sz w:val="15"/>
              </w:rPr>
              <w:t xml:space="preserve"> </w:t>
            </w:r>
          </w:p>
          <w:bookmarkEnd w:id="16982"/>
        </w:tc>
      </w:tr>
      <w:tr>
        <w:trPr>
          <w:trHeight w:val="45" w:hRule="atLeast"/>
        </w:trPr>
        <w:tc>
          <w:tcPr>
            <w:tcW w:w="2132" w:type="dxa"/>
            <w:tcBorders>
              <w:top w:val="outset" w:color="000000" w:sz="8"/>
              <w:left w:val="outset" w:color="000000" w:sz="8"/>
              <w:bottom w:val="outset" w:color="000000" w:sz="8"/>
              <w:right w:val="outset" w:color="000000" w:sz="8"/>
            </w:tcBorders>
            <w:vAlign w:val="center"/>
          </w:tcPr>
          <w:bookmarkStart w:name="18789" w:id="16983"/>
          <w:p>
            <w:pPr>
              <w:spacing w:after="0"/>
              <w:ind w:left="0"/>
              <w:jc w:val="left"/>
            </w:pPr>
            <w:r>
              <w:rPr>
                <w:rFonts w:ascii="Arial"/>
                <w:b w:val="false"/>
                <w:i w:val="false"/>
                <w:color w:val="000000"/>
                <w:sz w:val="15"/>
              </w:rPr>
              <w:t>Ризик 2</w:t>
            </w:r>
          </w:p>
          <w:bookmarkEnd w:id="16983"/>
        </w:tc>
        <w:tc>
          <w:tcPr>
            <w:tcW w:w="2035" w:type="dxa"/>
            <w:tcBorders>
              <w:top w:val="outset" w:color="000000" w:sz="8"/>
              <w:left w:val="outset" w:color="000000" w:sz="8"/>
              <w:bottom w:val="outset" w:color="000000" w:sz="8"/>
              <w:right w:val="outset" w:color="000000" w:sz="8"/>
            </w:tcBorders>
            <w:vAlign w:val="center"/>
          </w:tcPr>
          <w:bookmarkStart w:name="18790" w:id="16984"/>
          <w:p>
            <w:pPr>
              <w:spacing w:after="0"/>
              <w:ind w:left="0"/>
              <w:jc w:val="center"/>
            </w:pPr>
            <w:r>
              <w:rPr>
                <w:rFonts w:ascii="Arial"/>
                <w:b w:val="false"/>
                <w:i w:val="false"/>
                <w:color w:val="000000"/>
                <w:sz w:val="15"/>
              </w:rPr>
              <w:t xml:space="preserve"> </w:t>
            </w:r>
          </w:p>
          <w:bookmarkEnd w:id="16984"/>
        </w:tc>
        <w:tc>
          <w:tcPr>
            <w:tcW w:w="3101" w:type="dxa"/>
            <w:tcBorders>
              <w:top w:val="outset" w:color="000000" w:sz="8"/>
              <w:left w:val="outset" w:color="000000" w:sz="8"/>
              <w:bottom w:val="outset" w:color="000000" w:sz="8"/>
              <w:right w:val="outset" w:color="000000" w:sz="8"/>
            </w:tcBorders>
            <w:vAlign w:val="center"/>
          </w:tcPr>
          <w:bookmarkStart w:name="18791" w:id="16985"/>
          <w:p>
            <w:pPr>
              <w:spacing w:after="0"/>
              <w:ind w:left="0"/>
              <w:jc w:val="center"/>
            </w:pPr>
            <w:r>
              <w:rPr>
                <w:rFonts w:ascii="Arial"/>
                <w:b w:val="false"/>
                <w:i w:val="false"/>
                <w:color w:val="000000"/>
                <w:sz w:val="15"/>
              </w:rPr>
              <w:t xml:space="preserve"> </w:t>
            </w:r>
          </w:p>
          <w:bookmarkEnd w:id="16985"/>
        </w:tc>
        <w:tc>
          <w:tcPr>
            <w:tcW w:w="2422" w:type="dxa"/>
            <w:tcBorders>
              <w:top w:val="outset" w:color="000000" w:sz="8"/>
              <w:left w:val="outset" w:color="000000" w:sz="8"/>
              <w:bottom w:val="outset" w:color="000000" w:sz="8"/>
              <w:right w:val="outset" w:color="000000" w:sz="8"/>
            </w:tcBorders>
            <w:vAlign w:val="center"/>
          </w:tcPr>
          <w:bookmarkStart w:name="18792" w:id="16986"/>
          <w:p>
            <w:pPr>
              <w:spacing w:after="0"/>
              <w:ind w:left="0"/>
              <w:jc w:val="center"/>
            </w:pPr>
            <w:r>
              <w:rPr>
                <w:rFonts w:ascii="Arial"/>
                <w:b w:val="false"/>
                <w:i w:val="false"/>
                <w:color w:val="000000"/>
                <w:sz w:val="15"/>
              </w:rPr>
              <w:t xml:space="preserve"> </w:t>
            </w:r>
          </w:p>
          <w:bookmarkEnd w:id="16986"/>
        </w:tc>
      </w:tr>
      <w:tr>
        <w:trPr>
          <w:trHeight w:val="45" w:hRule="atLeast"/>
        </w:trPr>
        <w:tc>
          <w:tcPr>
            <w:tcW w:w="2132" w:type="dxa"/>
            <w:tcBorders>
              <w:top w:val="outset" w:color="000000" w:sz="8"/>
              <w:left w:val="outset" w:color="000000" w:sz="8"/>
              <w:bottom w:val="outset" w:color="000000" w:sz="8"/>
              <w:right w:val="outset" w:color="000000" w:sz="8"/>
            </w:tcBorders>
            <w:vAlign w:val="center"/>
          </w:tcPr>
          <w:bookmarkStart w:name="18793" w:id="16987"/>
          <w:p>
            <w:pPr>
              <w:spacing w:after="0"/>
              <w:ind w:left="0"/>
              <w:jc w:val="left"/>
            </w:pPr>
            <w:r>
              <w:rPr>
                <w:rFonts w:ascii="Arial"/>
                <w:b w:val="false"/>
                <w:i w:val="false"/>
                <w:color w:val="000000"/>
                <w:sz w:val="15"/>
              </w:rPr>
              <w:t>...</w:t>
            </w:r>
          </w:p>
          <w:bookmarkEnd w:id="16987"/>
        </w:tc>
        <w:tc>
          <w:tcPr>
            <w:tcW w:w="2035" w:type="dxa"/>
            <w:tcBorders>
              <w:top w:val="outset" w:color="000000" w:sz="8"/>
              <w:left w:val="outset" w:color="000000" w:sz="8"/>
              <w:bottom w:val="outset" w:color="000000" w:sz="8"/>
              <w:right w:val="outset" w:color="000000" w:sz="8"/>
            </w:tcBorders>
            <w:vAlign w:val="center"/>
          </w:tcPr>
          <w:bookmarkStart w:name="18794" w:id="16988"/>
          <w:p>
            <w:pPr>
              <w:spacing w:after="0"/>
              <w:ind w:left="0"/>
              <w:jc w:val="center"/>
            </w:pPr>
            <w:r>
              <w:rPr>
                <w:rFonts w:ascii="Arial"/>
                <w:b w:val="false"/>
                <w:i w:val="false"/>
                <w:color w:val="000000"/>
                <w:sz w:val="15"/>
              </w:rPr>
              <w:t xml:space="preserve"> </w:t>
            </w:r>
          </w:p>
          <w:bookmarkEnd w:id="16988"/>
        </w:tc>
        <w:tc>
          <w:tcPr>
            <w:tcW w:w="3101" w:type="dxa"/>
            <w:tcBorders>
              <w:top w:val="outset" w:color="000000" w:sz="8"/>
              <w:left w:val="outset" w:color="000000" w:sz="8"/>
              <w:bottom w:val="outset" w:color="000000" w:sz="8"/>
              <w:right w:val="outset" w:color="000000" w:sz="8"/>
            </w:tcBorders>
            <w:vAlign w:val="center"/>
          </w:tcPr>
          <w:bookmarkStart w:name="18795" w:id="16989"/>
          <w:p>
            <w:pPr>
              <w:spacing w:after="0"/>
              <w:ind w:left="0"/>
              <w:jc w:val="center"/>
            </w:pPr>
            <w:r>
              <w:rPr>
                <w:rFonts w:ascii="Arial"/>
                <w:b w:val="false"/>
                <w:i w:val="false"/>
                <w:color w:val="000000"/>
                <w:sz w:val="15"/>
              </w:rPr>
              <w:t xml:space="preserve"> </w:t>
            </w:r>
          </w:p>
          <w:bookmarkEnd w:id="16989"/>
        </w:tc>
        <w:tc>
          <w:tcPr>
            <w:tcW w:w="2422" w:type="dxa"/>
            <w:tcBorders>
              <w:top w:val="outset" w:color="000000" w:sz="8"/>
              <w:left w:val="outset" w:color="000000" w:sz="8"/>
              <w:bottom w:val="outset" w:color="000000" w:sz="8"/>
              <w:right w:val="outset" w:color="000000" w:sz="8"/>
            </w:tcBorders>
            <w:vAlign w:val="center"/>
          </w:tcPr>
          <w:bookmarkStart w:name="18796" w:id="16990"/>
          <w:p>
            <w:pPr>
              <w:spacing w:after="0"/>
              <w:ind w:left="0"/>
              <w:jc w:val="center"/>
            </w:pPr>
            <w:r>
              <w:rPr>
                <w:rFonts w:ascii="Arial"/>
                <w:b w:val="false"/>
                <w:i w:val="false"/>
                <w:color w:val="000000"/>
                <w:sz w:val="15"/>
              </w:rPr>
              <w:t xml:space="preserve"> </w:t>
            </w:r>
          </w:p>
          <w:bookmarkEnd w:id="16990"/>
        </w:tc>
      </w:tr>
    </w:tbl>
    <w:p>
      <w:pPr>
        <w:spacing/>
        <w:ind w:left="0"/>
        <w:jc w:val="left"/>
      </w:pPr>
      <w:r>
        <w:br/>
      </w:r>
    </w:p>
    <w:bookmarkStart w:name="18797" w:id="16991"/>
    <w:p>
      <w:pPr>
        <w:spacing w:after="0"/>
        <w:ind w:firstLine="240"/>
        <w:jc w:val="left"/>
      </w:pPr>
      <w:r>
        <w:rPr>
          <w:rFonts w:ascii="Arial"/>
          <w:b/>
          <w:i w:val="false"/>
          <w:color w:val="000000"/>
          <w:sz w:val="18"/>
        </w:rPr>
        <w:t>CVII.5.2. Важливі ефекти фармакологічної групи, що не наводилися вище</w:t>
      </w:r>
    </w:p>
    <w:bookmarkEnd w:id="16991"/>
    <w:bookmarkStart w:name="18798" w:id="16992"/>
    <w:p>
      <w:pPr>
        <w:spacing w:after="0"/>
        <w:ind w:firstLine="240"/>
        <w:jc w:val="left"/>
      </w:pPr>
      <w:r>
        <w:rPr>
          <w:rFonts w:ascii="Arial"/>
          <w:b w:val="false"/>
          <w:i w:val="false"/>
          <w:color w:val="000000"/>
          <w:sz w:val="18"/>
        </w:rPr>
        <w:t>Надається інформація згідно з наведеною нижче таблицею щодо кожного з важливих ризиків, що не були включені до модуля CVII "Детальна інформація про важливі ідентифіковані і потенційні ризики, виявлені у дореєстраційному та післяреєстраційному періодах", але (як вважається) є загальними для фармакологічної групи. Якщо важливий потенційний ризик, пов'язаний з іншими лікарськими засобами цієї фармакологічної групи, не вважається проблемою безпеки лікарського засобу, для якого розробляється план управління ризиками, це необхідно обґрунтувати та надати відповідні докази.</w:t>
      </w:r>
    </w:p>
    <w:bookmarkEnd w:id="1699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911"/>
        <w:gridCol w:w="3779"/>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799" w:id="16993"/>
          <w:p>
            <w:pPr>
              <w:spacing w:after="0"/>
              <w:ind w:left="0"/>
              <w:jc w:val="left"/>
            </w:pPr>
            <w:r>
              <w:rPr>
                <w:rFonts w:ascii="Arial"/>
                <w:b/>
                <w:i w:val="false"/>
                <w:color w:val="000000"/>
                <w:sz w:val="15"/>
              </w:rPr>
              <w:t>Потенційний ризик</w:t>
            </w:r>
          </w:p>
          <w:bookmarkEnd w:id="16993"/>
        </w:tc>
      </w:tr>
      <w:tr>
        <w:trPr>
          <w:trHeight w:val="45" w:hRule="atLeast"/>
        </w:trPr>
        <w:tc>
          <w:tcPr>
            <w:tcW w:w="5911" w:type="dxa"/>
            <w:tcBorders>
              <w:top w:val="outset" w:color="000000" w:sz="8"/>
              <w:left w:val="outset" w:color="000000" w:sz="8"/>
              <w:bottom w:val="outset" w:color="000000" w:sz="8"/>
              <w:right w:val="outset" w:color="000000" w:sz="8"/>
            </w:tcBorders>
            <w:vAlign w:val="center"/>
          </w:tcPr>
          <w:bookmarkStart w:name="18800" w:id="16994"/>
          <w:p>
            <w:pPr>
              <w:spacing w:after="0"/>
              <w:ind w:left="0"/>
              <w:jc w:val="left"/>
            </w:pPr>
            <w:r>
              <w:rPr>
                <w:rFonts w:ascii="Arial"/>
                <w:b w:val="false"/>
                <w:i w:val="false"/>
                <w:color w:val="000000"/>
                <w:sz w:val="15"/>
              </w:rPr>
              <w:t>Серйозність/наслідки</w:t>
            </w:r>
          </w:p>
          <w:bookmarkEnd w:id="16994"/>
        </w:tc>
        <w:tc>
          <w:tcPr>
            <w:tcW w:w="3779" w:type="dxa"/>
            <w:tcBorders>
              <w:top w:val="outset" w:color="000000" w:sz="8"/>
              <w:left w:val="outset" w:color="000000" w:sz="8"/>
              <w:bottom w:val="outset" w:color="000000" w:sz="8"/>
              <w:right w:val="outset" w:color="000000" w:sz="8"/>
            </w:tcBorders>
            <w:vAlign w:val="center"/>
          </w:tcPr>
          <w:bookmarkStart w:name="18801" w:id="16995"/>
          <w:p>
            <w:pPr>
              <w:spacing w:after="0"/>
              <w:ind w:left="0"/>
              <w:jc w:val="left"/>
            </w:pPr>
            <w:r>
              <w:rPr>
                <w:rFonts w:ascii="Arial"/>
                <w:b w:val="false"/>
                <w:i w:val="false"/>
                <w:color w:val="000000"/>
                <w:sz w:val="15"/>
              </w:rPr>
              <w:t xml:space="preserve"> </w:t>
            </w:r>
          </w:p>
          <w:bookmarkEnd w:id="16995"/>
        </w:tc>
      </w:tr>
      <w:tr>
        <w:trPr>
          <w:trHeight w:val="45" w:hRule="atLeast"/>
        </w:trPr>
        <w:tc>
          <w:tcPr>
            <w:tcW w:w="5911" w:type="dxa"/>
            <w:tcBorders>
              <w:top w:val="outset" w:color="000000" w:sz="8"/>
              <w:left w:val="outset" w:color="000000" w:sz="8"/>
              <w:bottom w:val="outset" w:color="000000" w:sz="8"/>
              <w:right w:val="outset" w:color="000000" w:sz="8"/>
            </w:tcBorders>
            <w:vAlign w:val="center"/>
          </w:tcPr>
          <w:bookmarkStart w:name="18802" w:id="16996"/>
          <w:p>
            <w:pPr>
              <w:spacing w:after="0"/>
              <w:ind w:left="0"/>
              <w:jc w:val="left"/>
            </w:pPr>
            <w:r>
              <w:rPr>
                <w:rFonts w:ascii="Arial"/>
                <w:b w:val="false"/>
                <w:i w:val="false"/>
                <w:color w:val="000000"/>
                <w:sz w:val="15"/>
              </w:rPr>
              <w:t>Тяжкість і характер ризику</w:t>
            </w:r>
          </w:p>
          <w:bookmarkEnd w:id="16996"/>
        </w:tc>
        <w:tc>
          <w:tcPr>
            <w:tcW w:w="3779" w:type="dxa"/>
            <w:tcBorders>
              <w:top w:val="outset" w:color="000000" w:sz="8"/>
              <w:left w:val="outset" w:color="000000" w:sz="8"/>
              <w:bottom w:val="outset" w:color="000000" w:sz="8"/>
              <w:right w:val="outset" w:color="000000" w:sz="8"/>
            </w:tcBorders>
            <w:vAlign w:val="center"/>
          </w:tcPr>
          <w:bookmarkStart w:name="18803" w:id="16997"/>
          <w:p>
            <w:pPr>
              <w:spacing w:after="0"/>
              <w:ind w:left="0"/>
              <w:jc w:val="left"/>
            </w:pPr>
            <w:r>
              <w:rPr>
                <w:rFonts w:ascii="Arial"/>
                <w:b w:val="false"/>
                <w:i w:val="false"/>
                <w:color w:val="000000"/>
                <w:sz w:val="15"/>
              </w:rPr>
              <w:t>Наприклад, надаються дані за ступенем тяжкості у вигляді таблиці, якщо такі дані наявні</w:t>
            </w:r>
          </w:p>
          <w:bookmarkEnd w:id="16997"/>
        </w:tc>
      </w:tr>
      <w:tr>
        <w:trPr>
          <w:trHeight w:val="45" w:hRule="atLeast"/>
        </w:trPr>
        <w:tc>
          <w:tcPr>
            <w:tcW w:w="5911" w:type="dxa"/>
            <w:tcBorders>
              <w:top w:val="outset" w:color="000000" w:sz="8"/>
              <w:left w:val="outset" w:color="000000" w:sz="8"/>
              <w:bottom w:val="outset" w:color="000000" w:sz="8"/>
              <w:right w:val="outset" w:color="000000" w:sz="8"/>
            </w:tcBorders>
            <w:vAlign w:val="center"/>
          </w:tcPr>
          <w:bookmarkStart w:name="18804" w:id="16998"/>
          <w:p>
            <w:pPr>
              <w:spacing w:after="0"/>
              <w:ind w:left="0"/>
              <w:jc w:val="left"/>
            </w:pPr>
            <w:r>
              <w:rPr>
                <w:rFonts w:ascii="Arial"/>
                <w:b w:val="false"/>
                <w:i w:val="false"/>
                <w:color w:val="000000"/>
                <w:sz w:val="15"/>
              </w:rPr>
              <w:t>Частота ризику при застосуванні лікарських засобів цієї або подібної фармакологічної групи з довірчим інтервалом 95 %</w:t>
            </w:r>
          </w:p>
          <w:bookmarkEnd w:id="16998"/>
        </w:tc>
        <w:tc>
          <w:tcPr>
            <w:tcW w:w="3779" w:type="dxa"/>
            <w:tcBorders>
              <w:top w:val="outset" w:color="000000" w:sz="8"/>
              <w:left w:val="outset" w:color="000000" w:sz="8"/>
              <w:bottom w:val="outset" w:color="000000" w:sz="8"/>
              <w:right w:val="outset" w:color="000000" w:sz="8"/>
            </w:tcBorders>
            <w:vAlign w:val="center"/>
          </w:tcPr>
          <w:bookmarkStart w:name="18805" w:id="16999"/>
          <w:p>
            <w:pPr>
              <w:spacing w:after="0"/>
              <w:ind w:left="0"/>
              <w:jc w:val="left"/>
            </w:pPr>
            <w:r>
              <w:rPr>
                <w:rFonts w:ascii="Arial"/>
                <w:b w:val="false"/>
                <w:i w:val="false"/>
                <w:color w:val="000000"/>
                <w:sz w:val="15"/>
              </w:rPr>
              <w:t xml:space="preserve"> </w:t>
            </w:r>
          </w:p>
          <w:bookmarkEnd w:id="16999"/>
        </w:tc>
      </w:tr>
      <w:tr>
        <w:trPr>
          <w:trHeight w:val="45" w:hRule="atLeast"/>
        </w:trPr>
        <w:tc>
          <w:tcPr>
            <w:tcW w:w="5911" w:type="dxa"/>
            <w:tcBorders>
              <w:top w:val="outset" w:color="000000" w:sz="8"/>
              <w:left w:val="outset" w:color="000000" w:sz="8"/>
              <w:bottom w:val="outset" w:color="000000" w:sz="8"/>
              <w:right w:val="outset" w:color="000000" w:sz="8"/>
            </w:tcBorders>
            <w:vAlign w:val="center"/>
          </w:tcPr>
          <w:bookmarkStart w:name="18806" w:id="17000"/>
          <w:p>
            <w:pPr>
              <w:spacing w:after="0"/>
              <w:ind w:left="0"/>
              <w:jc w:val="left"/>
            </w:pPr>
            <w:r>
              <w:rPr>
                <w:rFonts w:ascii="Arial"/>
                <w:b w:val="false"/>
                <w:i w:val="false"/>
                <w:color w:val="000000"/>
                <w:sz w:val="15"/>
              </w:rPr>
              <w:t>Групи ризику та фактори ризику</w:t>
            </w:r>
          </w:p>
          <w:bookmarkEnd w:id="17000"/>
        </w:tc>
        <w:tc>
          <w:tcPr>
            <w:tcW w:w="3779" w:type="dxa"/>
            <w:tcBorders>
              <w:top w:val="outset" w:color="000000" w:sz="8"/>
              <w:left w:val="outset" w:color="000000" w:sz="8"/>
              <w:bottom w:val="outset" w:color="000000" w:sz="8"/>
              <w:right w:val="outset" w:color="000000" w:sz="8"/>
            </w:tcBorders>
            <w:vAlign w:val="center"/>
          </w:tcPr>
          <w:bookmarkStart w:name="18807" w:id="17001"/>
          <w:p>
            <w:pPr>
              <w:spacing w:after="0"/>
              <w:ind w:left="0"/>
              <w:jc w:val="left"/>
            </w:pPr>
            <w:r>
              <w:rPr>
                <w:rFonts w:ascii="Arial"/>
                <w:b w:val="false"/>
                <w:i w:val="false"/>
                <w:color w:val="000000"/>
                <w:sz w:val="15"/>
              </w:rPr>
              <w:t>Надаються дані щодо застосування, дози, часу та щодо чутливості й інших факторів (якщо такі дані наявні)</w:t>
            </w:r>
          </w:p>
          <w:bookmarkEnd w:id="17001"/>
        </w:tc>
      </w:tr>
      <w:tr>
        <w:trPr>
          <w:trHeight w:val="45" w:hRule="atLeast"/>
        </w:trPr>
        <w:tc>
          <w:tcPr>
            <w:tcW w:w="5911" w:type="dxa"/>
            <w:tcBorders>
              <w:top w:val="outset" w:color="000000" w:sz="8"/>
              <w:left w:val="outset" w:color="000000" w:sz="8"/>
              <w:bottom w:val="outset" w:color="000000" w:sz="8"/>
              <w:right w:val="outset" w:color="000000" w:sz="8"/>
            </w:tcBorders>
            <w:vAlign w:val="center"/>
          </w:tcPr>
          <w:bookmarkStart w:name="18808" w:id="17002"/>
          <w:p>
            <w:pPr>
              <w:spacing w:after="0"/>
              <w:ind w:left="0"/>
              <w:jc w:val="left"/>
            </w:pPr>
            <w:r>
              <w:rPr>
                <w:rFonts w:ascii="Arial"/>
                <w:b w:val="false"/>
                <w:i w:val="false"/>
                <w:color w:val="000000"/>
                <w:sz w:val="15"/>
              </w:rPr>
              <w:t>Потенційний механізм</w:t>
            </w:r>
          </w:p>
          <w:bookmarkEnd w:id="17002"/>
        </w:tc>
        <w:tc>
          <w:tcPr>
            <w:tcW w:w="3779" w:type="dxa"/>
            <w:tcBorders>
              <w:top w:val="outset" w:color="000000" w:sz="8"/>
              <w:left w:val="outset" w:color="000000" w:sz="8"/>
              <w:bottom w:val="outset" w:color="000000" w:sz="8"/>
              <w:right w:val="outset" w:color="000000" w:sz="8"/>
            </w:tcBorders>
            <w:vAlign w:val="center"/>
          </w:tcPr>
          <w:bookmarkStart w:name="18809" w:id="17003"/>
          <w:p>
            <w:pPr>
              <w:spacing w:after="0"/>
              <w:ind w:left="0"/>
              <w:jc w:val="left"/>
            </w:pPr>
            <w:r>
              <w:rPr>
                <w:rFonts w:ascii="Arial"/>
                <w:b w:val="false"/>
                <w:i w:val="false"/>
                <w:color w:val="000000"/>
                <w:sz w:val="15"/>
              </w:rPr>
              <w:t>Надається інформація щодо потенційного механізму</w:t>
            </w:r>
          </w:p>
          <w:bookmarkEnd w:id="17003"/>
        </w:tc>
      </w:tr>
      <w:tr>
        <w:trPr>
          <w:trHeight w:val="45" w:hRule="atLeast"/>
        </w:trPr>
        <w:tc>
          <w:tcPr>
            <w:tcW w:w="5911" w:type="dxa"/>
            <w:tcBorders>
              <w:top w:val="outset" w:color="000000" w:sz="8"/>
              <w:left w:val="outset" w:color="000000" w:sz="8"/>
              <w:bottom w:val="outset" w:color="000000" w:sz="8"/>
              <w:right w:val="outset" w:color="000000" w:sz="8"/>
            </w:tcBorders>
            <w:vAlign w:val="center"/>
          </w:tcPr>
          <w:bookmarkStart w:name="18810" w:id="17004"/>
          <w:p>
            <w:pPr>
              <w:spacing w:after="0"/>
              <w:ind w:left="0"/>
              <w:jc w:val="left"/>
            </w:pPr>
            <w:r>
              <w:rPr>
                <w:rFonts w:ascii="Arial"/>
                <w:b w:val="false"/>
                <w:i w:val="false"/>
                <w:color w:val="000000"/>
                <w:sz w:val="15"/>
              </w:rPr>
              <w:t>Коментар</w:t>
            </w:r>
          </w:p>
          <w:bookmarkEnd w:id="17004"/>
        </w:tc>
        <w:tc>
          <w:tcPr>
            <w:tcW w:w="3779" w:type="dxa"/>
            <w:tcBorders>
              <w:top w:val="outset" w:color="000000" w:sz="8"/>
              <w:left w:val="outset" w:color="000000" w:sz="8"/>
              <w:bottom w:val="outset" w:color="000000" w:sz="8"/>
              <w:right w:val="outset" w:color="000000" w:sz="8"/>
            </w:tcBorders>
            <w:vAlign w:val="center"/>
          </w:tcPr>
          <w:bookmarkStart w:name="18811" w:id="17005"/>
          <w:p>
            <w:pPr>
              <w:spacing w:after="0"/>
              <w:ind w:left="0"/>
              <w:jc w:val="left"/>
            </w:pPr>
            <w:r>
              <w:rPr>
                <w:rFonts w:ascii="Arial"/>
                <w:b w:val="false"/>
                <w:i w:val="false"/>
                <w:color w:val="000000"/>
                <w:sz w:val="15"/>
              </w:rPr>
              <w:t xml:space="preserve"> </w:t>
            </w:r>
          </w:p>
          <w:bookmarkEnd w:id="17005"/>
        </w:tc>
      </w:tr>
    </w:tbl>
    <w:p>
      <w:pPr>
        <w:spacing/>
        <w:ind w:left="0"/>
        <w:jc w:val="left"/>
      </w:pPr>
      <w:r>
        <w:br/>
      </w:r>
    </w:p>
    <w:bookmarkStart w:name="18812" w:id="17006"/>
    <w:p>
      <w:pPr>
        <w:pStyle w:val="Heading3"/>
        <w:spacing w:after="0"/>
        <w:ind w:left="0"/>
        <w:jc w:val="center"/>
      </w:pPr>
      <w:r>
        <w:rPr>
          <w:rFonts w:ascii="Arial"/>
          <w:color w:val="000000"/>
          <w:sz w:val="27"/>
        </w:rPr>
        <w:t>МОДУЛЬ CVIII. РЕЗЮМЕ ПРОБЛЕМ БЕЗПЕКИ</w:t>
      </w:r>
    </w:p>
    <w:bookmarkEnd w:id="17006"/>
    <w:bookmarkStart w:name="18813" w:id="17007"/>
    <w:p>
      <w:pPr>
        <w:spacing w:after="0"/>
        <w:ind w:firstLine="240"/>
        <w:jc w:val="left"/>
      </w:pPr>
      <w:r>
        <w:rPr>
          <w:rFonts w:ascii="Arial"/>
          <w:b w:val="false"/>
          <w:i w:val="false"/>
          <w:color w:val="000000"/>
          <w:sz w:val="18"/>
        </w:rPr>
        <w:t>Складається резюме проблем безпеки, зазначених у модулях CII, CIV, CVI, CVII частини II плану управління ризиками. Проблемою безпеки може бути:</w:t>
      </w:r>
    </w:p>
    <w:bookmarkEnd w:id="17007"/>
    <w:bookmarkStart w:name="18814" w:id="17008"/>
    <w:p>
      <w:pPr>
        <w:spacing w:after="0"/>
        <w:ind w:firstLine="240"/>
        <w:jc w:val="left"/>
      </w:pPr>
      <w:r>
        <w:rPr>
          <w:rFonts w:ascii="Arial"/>
          <w:b w:val="false"/>
          <w:i w:val="false"/>
          <w:color w:val="000000"/>
          <w:sz w:val="18"/>
        </w:rPr>
        <w:t>важливий ідентифікований ризик;</w:t>
      </w:r>
    </w:p>
    <w:bookmarkEnd w:id="17008"/>
    <w:bookmarkStart w:name="18815" w:id="17009"/>
    <w:p>
      <w:pPr>
        <w:spacing w:after="0"/>
        <w:ind w:firstLine="240"/>
        <w:jc w:val="left"/>
      </w:pPr>
      <w:r>
        <w:rPr>
          <w:rFonts w:ascii="Arial"/>
          <w:b w:val="false"/>
          <w:i w:val="false"/>
          <w:color w:val="000000"/>
          <w:sz w:val="18"/>
        </w:rPr>
        <w:t>важливий потенційний ризик;</w:t>
      </w:r>
    </w:p>
    <w:bookmarkEnd w:id="17009"/>
    <w:bookmarkStart w:name="18816" w:id="17010"/>
    <w:p>
      <w:pPr>
        <w:spacing w:after="0"/>
        <w:ind w:firstLine="240"/>
        <w:jc w:val="left"/>
      </w:pPr>
      <w:r>
        <w:rPr>
          <w:rFonts w:ascii="Arial"/>
          <w:b w:val="false"/>
          <w:i w:val="false"/>
          <w:color w:val="000000"/>
          <w:sz w:val="18"/>
        </w:rPr>
        <w:t>відсутня інформація.</w:t>
      </w:r>
    </w:p>
    <w:bookmarkEnd w:id="17010"/>
    <w:bookmarkStart w:name="18817" w:id="17011"/>
    <w:p>
      <w:pPr>
        <w:spacing w:after="0"/>
        <w:ind w:firstLine="240"/>
        <w:jc w:val="left"/>
      </w:pPr>
      <w:r>
        <w:rPr>
          <w:rFonts w:ascii="Arial"/>
          <w:b w:val="false"/>
          <w:i w:val="false"/>
          <w:color w:val="000000"/>
          <w:sz w:val="18"/>
        </w:rPr>
        <w:t>У плані управління ризиками, що охоплюють кілька лікарських засобів, для яких можуть існувати істотні відмінності у важливих ідентифікованих і важливих потенційних ризиках для різних препаратів, подібно викладенню інформації щодо ризиків в модулі CVII може бути доцільним виділення в резюме проблем безпеки окремих підрозділів із зазначенням в заголовках цих підрозділів відповідних ідентифікованих та потенційних ризиків. Підрозділи, що можуть бути розглянуті, включають:</w:t>
      </w:r>
    </w:p>
    <w:bookmarkEnd w:id="17011"/>
    <w:bookmarkStart w:name="18818" w:id="17012"/>
    <w:p>
      <w:pPr>
        <w:spacing w:after="0"/>
        <w:ind w:firstLine="240"/>
        <w:jc w:val="left"/>
      </w:pPr>
      <w:r>
        <w:rPr>
          <w:rFonts w:ascii="Arial"/>
          <w:b w:val="false"/>
          <w:i w:val="false"/>
          <w:color w:val="000000"/>
          <w:sz w:val="18"/>
        </w:rPr>
        <w:t>проблеми безпеки, пов'язані з активним фармацевтичним інгредієнтом;</w:t>
      </w:r>
    </w:p>
    <w:bookmarkEnd w:id="17012"/>
    <w:bookmarkStart w:name="18819" w:id="17013"/>
    <w:p>
      <w:pPr>
        <w:spacing w:after="0"/>
        <w:ind w:firstLine="240"/>
        <w:jc w:val="left"/>
      </w:pPr>
      <w:r>
        <w:rPr>
          <w:rFonts w:ascii="Arial"/>
          <w:b w:val="false"/>
          <w:i w:val="false"/>
          <w:color w:val="000000"/>
          <w:sz w:val="18"/>
        </w:rPr>
        <w:t>проблеми безпеки, пов'язані зі специфічними формою випуску або шляхом уведення;</w:t>
      </w:r>
    </w:p>
    <w:bookmarkEnd w:id="17013"/>
    <w:bookmarkStart w:name="18820" w:id="17014"/>
    <w:p>
      <w:pPr>
        <w:spacing w:after="0"/>
        <w:ind w:firstLine="240"/>
        <w:jc w:val="left"/>
      </w:pPr>
      <w:r>
        <w:rPr>
          <w:rFonts w:ascii="Arial"/>
          <w:b w:val="false"/>
          <w:i w:val="false"/>
          <w:color w:val="000000"/>
          <w:sz w:val="18"/>
        </w:rPr>
        <w:t>проблеми безпеки, пов'язані з цільовою популяцією;</w:t>
      </w:r>
    </w:p>
    <w:bookmarkEnd w:id="17014"/>
    <w:bookmarkStart w:name="18821" w:id="17015"/>
    <w:p>
      <w:pPr>
        <w:spacing w:after="0"/>
        <w:ind w:firstLine="240"/>
        <w:jc w:val="left"/>
      </w:pPr>
      <w:r>
        <w:rPr>
          <w:rFonts w:ascii="Arial"/>
          <w:b w:val="false"/>
          <w:i w:val="false"/>
          <w:color w:val="000000"/>
          <w:sz w:val="18"/>
        </w:rPr>
        <w:t>ризики, пов'язані з переведенням лікарського засобу до складу безрецептурних.</w:t>
      </w:r>
    </w:p>
    <w:bookmarkEnd w:id="17015"/>
    <w:bookmarkStart w:name="18822" w:id="17016"/>
    <w:p>
      <w:pPr>
        <w:spacing w:after="0"/>
        <w:ind w:firstLine="240"/>
        <w:jc w:val="left"/>
      </w:pPr>
      <w:r>
        <w:rPr>
          <w:rFonts w:ascii="Arial"/>
          <w:b w:val="false"/>
          <w:i w:val="false"/>
          <w:color w:val="000000"/>
          <w:sz w:val="18"/>
        </w:rPr>
        <w:t>Виділення проблем безпеки в окремі підрозділи слід розглядати тільки тоді, коли ризики чітко не стосуються певних лікарських засобів і включення їх до загального переліку може призвести до плутанини.</w:t>
      </w:r>
    </w:p>
    <w:bookmarkEnd w:id="17016"/>
    <w:bookmarkStart w:name="18823" w:id="17017"/>
    <w:p>
      <w:pPr>
        <w:spacing w:after="0"/>
        <w:ind w:firstLine="240"/>
        <w:jc w:val="left"/>
      </w:pPr>
      <w:r>
        <w:rPr>
          <w:rFonts w:ascii="Arial"/>
          <w:b/>
          <w:i w:val="false"/>
          <w:color w:val="000000"/>
          <w:sz w:val="18"/>
        </w:rPr>
        <w:t>ЗВЕДЕНА ТАБЛИЦЯ ПРОБЛЕМ БЕЗПЕКИ</w:t>
      </w:r>
    </w:p>
    <w:bookmarkEnd w:id="1701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824" w:id="17018"/>
          <w:p>
            <w:pPr>
              <w:spacing w:after="0"/>
              <w:ind w:left="0"/>
              <w:jc w:val="left"/>
            </w:pPr>
            <w:r>
              <w:rPr>
                <w:rFonts w:ascii="Arial"/>
                <w:b/>
                <w:i w:val="false"/>
                <w:color w:val="000000"/>
                <w:sz w:val="15"/>
              </w:rPr>
              <w:t>Основні проблеми безпеки</w:t>
            </w:r>
          </w:p>
          <w:bookmarkEnd w:id="1701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825" w:id="17019"/>
          <w:p>
            <w:pPr>
              <w:spacing w:after="0"/>
              <w:ind w:left="0"/>
              <w:jc w:val="left"/>
            </w:pPr>
            <w:r>
              <w:rPr>
                <w:rFonts w:ascii="Arial"/>
                <w:b w:val="false"/>
                <w:i w:val="false"/>
                <w:color w:val="000000"/>
                <w:sz w:val="15"/>
              </w:rPr>
              <w:t>Важливі ідентифіковані ризики</w:t>
            </w:r>
          </w:p>
          <w:bookmarkEnd w:id="17019"/>
        </w:tc>
        <w:tc>
          <w:tcPr>
            <w:tcW w:w="4845" w:type="dxa"/>
            <w:tcBorders>
              <w:top w:val="outset" w:color="000000" w:sz="8"/>
              <w:left w:val="outset" w:color="000000" w:sz="8"/>
              <w:bottom w:val="outset" w:color="000000" w:sz="8"/>
              <w:right w:val="outset" w:color="000000" w:sz="8"/>
            </w:tcBorders>
            <w:vAlign w:val="center"/>
          </w:tcPr>
          <w:bookmarkStart w:name="18826" w:id="17020"/>
          <w:p>
            <w:pPr>
              <w:spacing w:after="0"/>
              <w:ind w:left="0"/>
              <w:jc w:val="left"/>
            </w:pPr>
            <w:r>
              <w:rPr>
                <w:rFonts w:ascii="Arial"/>
                <w:b w:val="false"/>
                <w:i w:val="false"/>
                <w:color w:val="000000"/>
                <w:sz w:val="15"/>
              </w:rPr>
              <w:t>(перелік)</w:t>
            </w:r>
          </w:p>
          <w:bookmarkEnd w:id="1702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827" w:id="17021"/>
          <w:p>
            <w:pPr>
              <w:spacing w:after="0"/>
              <w:ind w:left="0"/>
              <w:jc w:val="left"/>
            </w:pPr>
            <w:r>
              <w:rPr>
                <w:rFonts w:ascii="Arial"/>
                <w:b w:val="false"/>
                <w:i w:val="false"/>
                <w:color w:val="000000"/>
                <w:sz w:val="15"/>
              </w:rPr>
              <w:t>Важливі потенційні ризики</w:t>
            </w:r>
          </w:p>
          <w:bookmarkEnd w:id="17021"/>
        </w:tc>
        <w:tc>
          <w:tcPr>
            <w:tcW w:w="4845" w:type="dxa"/>
            <w:tcBorders>
              <w:top w:val="outset" w:color="000000" w:sz="8"/>
              <w:left w:val="outset" w:color="000000" w:sz="8"/>
              <w:bottom w:val="outset" w:color="000000" w:sz="8"/>
              <w:right w:val="outset" w:color="000000" w:sz="8"/>
            </w:tcBorders>
            <w:vAlign w:val="center"/>
          </w:tcPr>
          <w:bookmarkStart w:name="18828" w:id="17022"/>
          <w:p>
            <w:pPr>
              <w:spacing w:after="0"/>
              <w:ind w:left="0"/>
              <w:jc w:val="left"/>
            </w:pPr>
            <w:r>
              <w:rPr>
                <w:rFonts w:ascii="Arial"/>
                <w:b w:val="false"/>
                <w:i w:val="false"/>
                <w:color w:val="000000"/>
                <w:sz w:val="15"/>
              </w:rPr>
              <w:t>(перелік)</w:t>
            </w:r>
          </w:p>
          <w:bookmarkEnd w:id="1702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829" w:id="17023"/>
          <w:p>
            <w:pPr>
              <w:spacing w:after="0"/>
              <w:ind w:left="0"/>
              <w:jc w:val="left"/>
            </w:pPr>
            <w:r>
              <w:rPr>
                <w:rFonts w:ascii="Arial"/>
                <w:b w:val="false"/>
                <w:i w:val="false"/>
                <w:color w:val="000000"/>
                <w:sz w:val="15"/>
              </w:rPr>
              <w:t>Відсутність інформації</w:t>
            </w:r>
          </w:p>
          <w:bookmarkEnd w:id="17023"/>
        </w:tc>
        <w:tc>
          <w:tcPr>
            <w:tcW w:w="4845" w:type="dxa"/>
            <w:tcBorders>
              <w:top w:val="outset" w:color="000000" w:sz="8"/>
              <w:left w:val="outset" w:color="000000" w:sz="8"/>
              <w:bottom w:val="outset" w:color="000000" w:sz="8"/>
              <w:right w:val="outset" w:color="000000" w:sz="8"/>
            </w:tcBorders>
            <w:vAlign w:val="center"/>
          </w:tcPr>
          <w:bookmarkStart w:name="18830" w:id="17024"/>
          <w:p>
            <w:pPr>
              <w:spacing w:after="0"/>
              <w:ind w:left="0"/>
              <w:jc w:val="left"/>
            </w:pPr>
            <w:r>
              <w:rPr>
                <w:rFonts w:ascii="Arial"/>
                <w:b w:val="false"/>
                <w:i w:val="false"/>
                <w:color w:val="000000"/>
                <w:sz w:val="15"/>
              </w:rPr>
              <w:t>(перелік)</w:t>
            </w:r>
          </w:p>
          <w:bookmarkEnd w:id="17024"/>
        </w:tc>
      </w:tr>
    </w:tbl>
    <w:p>
      <w:pPr>
        <w:spacing/>
        <w:ind w:left="0"/>
        <w:jc w:val="left"/>
      </w:pPr>
      <w:r>
        <w:br/>
      </w:r>
    </w:p>
    <w:bookmarkStart w:name="18831" w:id="17025"/>
    <w:p>
      <w:pPr>
        <w:pStyle w:val="Heading3"/>
        <w:spacing w:after="0"/>
        <w:ind w:left="0"/>
        <w:jc w:val="center"/>
      </w:pPr>
      <w:r>
        <w:rPr>
          <w:rFonts w:ascii="Arial"/>
          <w:color w:val="000000"/>
          <w:sz w:val="27"/>
        </w:rPr>
        <w:t>ЧАСТИНА III. ПЛАН З ФАРМАКОНАГЛЯДУ</w:t>
      </w:r>
    </w:p>
    <w:bookmarkEnd w:id="17025"/>
    <w:bookmarkStart w:name="18832" w:id="17026"/>
    <w:p>
      <w:pPr>
        <w:spacing w:after="0"/>
        <w:ind w:firstLine="240"/>
        <w:jc w:val="left"/>
      </w:pPr>
      <w:r>
        <w:rPr>
          <w:rFonts w:ascii="Arial"/>
          <w:b w:val="false"/>
          <w:i w:val="false"/>
          <w:color w:val="000000"/>
          <w:sz w:val="18"/>
        </w:rPr>
        <w:t>План з фармаконагляду має містити детальну інформацію про діяльність з фармаконагляду/досліджень, що призначені для виявлення та/або вивчення будь</w:t>
      </w:r>
      <w:r>
        <w:rPr>
          <w:rFonts w:ascii="Arial"/>
          <w:b/>
          <w:i w:val="false"/>
          <w:color w:val="000000"/>
          <w:sz w:val="18"/>
        </w:rPr>
        <w:t>-</w:t>
      </w:r>
      <w:r>
        <w:rPr>
          <w:rFonts w:ascii="Arial"/>
          <w:b w:val="false"/>
          <w:i w:val="false"/>
          <w:color w:val="000000"/>
          <w:sz w:val="18"/>
        </w:rPr>
        <w:t>яких питань, пов'язаних з безпекою та ефективністю застосування лікарського засобу у цільовій популяції, проблем безпеки та етапу життєвого циклу, на якому знаходиться лікарський засіб. План з фармаконагляду може включати дані досліджень для оцінки ефективності заходів з мінімізації ризику для важливих ризиків, коли потрібне проведення дослідження.</w:t>
      </w:r>
    </w:p>
    <w:bookmarkEnd w:id="17026"/>
    <w:bookmarkStart w:name="18833" w:id="17027"/>
    <w:p>
      <w:pPr>
        <w:spacing w:after="0"/>
        <w:ind w:firstLine="240"/>
        <w:jc w:val="left"/>
      </w:pPr>
      <w:r>
        <w:rPr>
          <w:rFonts w:ascii="Arial"/>
          <w:b w:val="false"/>
          <w:i w:val="false"/>
          <w:color w:val="000000"/>
          <w:sz w:val="18"/>
        </w:rPr>
        <w:t>Якщо деякі проблеми безпеки добре вивчені, достатнім буде здійснення рутинного фармаконагляду. Залежно від проблеми безпеки, а також досліджуваного аспекту план з фармаконагляду, крім епідеміологічних (неінтервенційних) досліджень (наприклад, когортне, дослідження випадок-контроль, витяг з реєстрів, дослідження утилізації лікарського засобу тощо), може також включати інтервенційні дослідження або ще рідше - доклінічні дослідження (наприклад, клінічні випробування, випробування in vivo або in vitro).</w:t>
      </w:r>
    </w:p>
    <w:bookmarkEnd w:id="17027"/>
    <w:bookmarkStart w:name="18834" w:id="17028"/>
    <w:p>
      <w:pPr>
        <w:spacing w:after="0"/>
        <w:ind w:firstLine="240"/>
        <w:jc w:val="left"/>
      </w:pPr>
      <w:r>
        <w:rPr>
          <w:rFonts w:ascii="Arial"/>
          <w:b w:val="false"/>
          <w:i w:val="false"/>
          <w:color w:val="000000"/>
          <w:sz w:val="18"/>
        </w:rPr>
        <w:t>У розділі III.1 плану з фармаконагляду потрібно розглянути кожну з проблем безпеки і питання, що потребують дослідження. Розділ III.2 повинен містити детальну інформацію про всі вжиті заходи для встановлення (визначення) ефективності діяльності з мінімізації ризиків. У розділі III.3 мають бути стисло викладені результати будь-яких досліджень. Якщо результати дослідження стосуються ефективності заходів з мінімізації ризиків, їх стисло наводять у розділі III.3. Якщо результати свідчать, що заходи з мінімізації ризиків неефективні, необхідно в частині V плану управління ризиками надати аналіз цієї ситуації та пропозиції щодо виправлення допущених помилок. У розділі III.4 надається детальна інформація щодо кожного з досліджень і основних етапів. Розділ III.5 містить підсумок всіх даних, наведених у плані з фармаконагляду, - завершених, поточних та запланованих заходів.</w:t>
      </w:r>
    </w:p>
    <w:bookmarkEnd w:id="17028"/>
    <w:bookmarkStart w:name="18835" w:id="17029"/>
    <w:p>
      <w:pPr>
        <w:pStyle w:val="Heading3"/>
        <w:spacing w:after="0"/>
        <w:ind w:left="0"/>
        <w:jc w:val="center"/>
      </w:pPr>
      <w:r>
        <w:rPr>
          <w:rFonts w:ascii="Arial"/>
          <w:color w:val="000000"/>
          <w:sz w:val="27"/>
        </w:rPr>
        <w:t>III.1. ПИТАННЯ БЕЗПЕКИ ТА РОЗГЛЯД ЗАПЛАНОВАНИХ ЗАХОДІВ З ФАРМАКОНАГЛЯДУ</w:t>
      </w:r>
    </w:p>
    <w:bookmarkEnd w:id="17029"/>
    <w:bookmarkStart w:name="18836" w:id="17030"/>
    <w:p>
      <w:pPr>
        <w:spacing w:after="0"/>
        <w:ind w:firstLine="240"/>
        <w:jc w:val="left"/>
      </w:pPr>
      <w:r>
        <w:rPr>
          <w:rFonts w:ascii="Arial"/>
          <w:b w:val="false"/>
          <w:i w:val="false"/>
          <w:color w:val="000000"/>
          <w:sz w:val="18"/>
        </w:rPr>
        <w:t>Щодо кожної проблеми безпеки, зазначеної в модулі CVIII частини II, необхідно навести деталі конкретного аспекту, що досі потребує підтвердження або подальшого дослідження (наприклад, підтвердження охоплення дослідженням факторів ризику). Якщо проблему безпеки добре вивчено, запропоновані заходи обмежуватимуться лише рутинним фармаконаглядом. Для деяких аспектів, можливо, знадобиться більше одного виду діяльності для вивчення проблеми безпеки з різними заходами, що мають різну мету. Складання (якщо планується) спеціального опитувальника для збору структурованих даних з безпеки, що становлять особливий інтерес, хоча й вважається рутинним фармаконаглядом, але все одно вказується і включається до додатка 7 до плану управління ризиками. Вимога щодо повідомлення про специфічні побічні реакції при застосуванні лікарського засобу за певні проміжки часу в результаті попередньої оцінки (наприклад, регулярно оновлюваний звіт з безпеки/регулярний звіт з оцінки користь/ризик) теж вважається рутинним фармаконаглядом, але детально описується у таблиці навпроти специфічної проблеми безпеки. Невиконані додаткові заходи з фармаконагляду повинні детально описуватись в розділі III.4.</w:t>
      </w:r>
    </w:p>
    <w:bookmarkEnd w:id="1703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3198"/>
        <w:gridCol w:w="319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837" w:id="17031"/>
          <w:p>
            <w:pPr>
              <w:spacing w:after="0"/>
              <w:ind w:left="0"/>
              <w:jc w:val="left"/>
            </w:pPr>
            <w:r>
              <w:rPr>
                <w:rFonts w:ascii="Arial"/>
                <w:b/>
                <w:i w:val="false"/>
                <w:color w:val="000000"/>
                <w:sz w:val="15"/>
              </w:rPr>
              <w:t>Проблема безпеки 1</w:t>
            </w:r>
          </w:p>
          <w:bookmarkEnd w:id="17031"/>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838" w:id="17032"/>
          <w:p>
            <w:pPr>
              <w:spacing w:after="0"/>
              <w:ind w:left="0"/>
              <w:jc w:val="center"/>
            </w:pPr>
            <w:r>
              <w:rPr>
                <w:rFonts w:ascii="Arial"/>
                <w:b w:val="false"/>
                <w:i w:val="false"/>
                <w:color w:val="000000"/>
                <w:sz w:val="15"/>
              </w:rPr>
              <w:t>Аспекти, що вимагають підтвердження або подальшого дослідження</w:t>
            </w:r>
          </w:p>
          <w:bookmarkEnd w:id="17032"/>
        </w:tc>
        <w:tc>
          <w:tcPr>
            <w:tcW w:w="3198" w:type="dxa"/>
            <w:tcBorders>
              <w:top w:val="outset" w:color="000000" w:sz="8"/>
              <w:left w:val="outset" w:color="000000" w:sz="8"/>
              <w:bottom w:val="outset" w:color="000000" w:sz="8"/>
              <w:right w:val="outset" w:color="000000" w:sz="8"/>
            </w:tcBorders>
            <w:vAlign w:val="center"/>
          </w:tcPr>
          <w:bookmarkStart w:name="18839" w:id="17033"/>
          <w:p>
            <w:pPr>
              <w:spacing w:after="0"/>
              <w:ind w:left="0"/>
              <w:jc w:val="center"/>
            </w:pPr>
            <w:r>
              <w:rPr>
                <w:rFonts w:ascii="Arial"/>
                <w:b w:val="false"/>
                <w:i w:val="false"/>
                <w:color w:val="000000"/>
                <w:sz w:val="15"/>
              </w:rPr>
              <w:t>Пропонована рутинна і додаткова діяльність з фармаконагляду</w:t>
            </w:r>
          </w:p>
          <w:bookmarkEnd w:id="17033"/>
        </w:tc>
        <w:tc>
          <w:tcPr>
            <w:tcW w:w="3197" w:type="dxa"/>
            <w:tcBorders>
              <w:top w:val="outset" w:color="000000" w:sz="8"/>
              <w:left w:val="outset" w:color="000000" w:sz="8"/>
              <w:bottom w:val="outset" w:color="000000" w:sz="8"/>
              <w:right w:val="outset" w:color="000000" w:sz="8"/>
            </w:tcBorders>
            <w:vAlign w:val="center"/>
          </w:tcPr>
          <w:bookmarkStart w:name="18840" w:id="17034"/>
          <w:p>
            <w:pPr>
              <w:spacing w:after="0"/>
              <w:ind w:left="0"/>
              <w:jc w:val="center"/>
            </w:pPr>
            <w:r>
              <w:rPr>
                <w:rFonts w:ascii="Arial"/>
                <w:b w:val="false"/>
                <w:i w:val="false"/>
                <w:color w:val="000000"/>
                <w:sz w:val="15"/>
              </w:rPr>
              <w:t>Мета</w:t>
            </w:r>
          </w:p>
          <w:bookmarkEnd w:id="17034"/>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841" w:id="17035"/>
          <w:p>
            <w:pPr>
              <w:spacing w:after="0"/>
              <w:ind w:left="0"/>
              <w:jc w:val="left"/>
            </w:pPr>
            <w:r>
              <w:rPr>
                <w:rFonts w:ascii="Arial"/>
                <w:b w:val="false"/>
                <w:i w:val="false"/>
                <w:color w:val="000000"/>
                <w:sz w:val="15"/>
              </w:rPr>
              <w:t>1</w:t>
            </w:r>
          </w:p>
          <w:bookmarkEnd w:id="17035"/>
        </w:tc>
        <w:tc>
          <w:tcPr>
            <w:tcW w:w="3198" w:type="dxa"/>
            <w:tcBorders>
              <w:top w:val="outset" w:color="000000" w:sz="8"/>
              <w:left w:val="outset" w:color="000000" w:sz="8"/>
              <w:bottom w:val="outset" w:color="000000" w:sz="8"/>
              <w:right w:val="outset" w:color="000000" w:sz="8"/>
            </w:tcBorders>
            <w:vAlign w:val="center"/>
          </w:tcPr>
          <w:bookmarkStart w:name="18842" w:id="17036"/>
          <w:p>
            <w:pPr>
              <w:spacing w:after="0"/>
              <w:ind w:left="0"/>
              <w:jc w:val="center"/>
            </w:pPr>
            <w:r>
              <w:rPr>
                <w:rFonts w:ascii="Arial"/>
                <w:b w:val="false"/>
                <w:i w:val="false"/>
                <w:color w:val="000000"/>
                <w:sz w:val="15"/>
              </w:rPr>
              <w:t xml:space="preserve"> </w:t>
            </w:r>
          </w:p>
          <w:bookmarkEnd w:id="17036"/>
        </w:tc>
        <w:tc>
          <w:tcPr>
            <w:tcW w:w="3197" w:type="dxa"/>
            <w:tcBorders>
              <w:top w:val="outset" w:color="000000" w:sz="8"/>
              <w:left w:val="outset" w:color="000000" w:sz="8"/>
              <w:bottom w:val="outset" w:color="000000" w:sz="8"/>
              <w:right w:val="outset" w:color="000000" w:sz="8"/>
            </w:tcBorders>
            <w:vAlign w:val="center"/>
          </w:tcPr>
          <w:bookmarkStart w:name="18843" w:id="17037"/>
          <w:p>
            <w:pPr>
              <w:spacing w:after="0"/>
              <w:ind w:left="0"/>
              <w:jc w:val="center"/>
            </w:pPr>
            <w:r>
              <w:rPr>
                <w:rFonts w:ascii="Arial"/>
                <w:b w:val="false"/>
                <w:i w:val="false"/>
                <w:color w:val="000000"/>
                <w:sz w:val="15"/>
              </w:rPr>
              <w:t xml:space="preserve"> </w:t>
            </w:r>
          </w:p>
          <w:bookmarkEnd w:id="17037"/>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844" w:id="17038"/>
          <w:p>
            <w:pPr>
              <w:spacing w:after="0"/>
              <w:ind w:left="0"/>
              <w:jc w:val="left"/>
            </w:pPr>
            <w:r>
              <w:rPr>
                <w:rFonts w:ascii="Arial"/>
                <w:b w:val="false"/>
                <w:i w:val="false"/>
                <w:color w:val="000000"/>
                <w:sz w:val="15"/>
              </w:rPr>
              <w:t>2</w:t>
            </w:r>
          </w:p>
          <w:bookmarkEnd w:id="17038"/>
        </w:tc>
        <w:tc>
          <w:tcPr>
            <w:tcW w:w="3198" w:type="dxa"/>
            <w:tcBorders>
              <w:top w:val="outset" w:color="000000" w:sz="8"/>
              <w:left w:val="outset" w:color="000000" w:sz="8"/>
              <w:bottom w:val="outset" w:color="000000" w:sz="8"/>
              <w:right w:val="outset" w:color="000000" w:sz="8"/>
            </w:tcBorders>
            <w:vAlign w:val="center"/>
          </w:tcPr>
          <w:bookmarkStart w:name="18845" w:id="17039"/>
          <w:p>
            <w:pPr>
              <w:spacing w:after="0"/>
              <w:ind w:left="0"/>
              <w:jc w:val="center"/>
            </w:pPr>
            <w:r>
              <w:rPr>
                <w:rFonts w:ascii="Arial"/>
                <w:b w:val="false"/>
                <w:i w:val="false"/>
                <w:color w:val="000000"/>
                <w:sz w:val="15"/>
              </w:rPr>
              <w:t xml:space="preserve"> </w:t>
            </w:r>
          </w:p>
          <w:bookmarkEnd w:id="17039"/>
        </w:tc>
        <w:tc>
          <w:tcPr>
            <w:tcW w:w="3197" w:type="dxa"/>
            <w:tcBorders>
              <w:top w:val="outset" w:color="000000" w:sz="8"/>
              <w:left w:val="outset" w:color="000000" w:sz="8"/>
              <w:bottom w:val="outset" w:color="000000" w:sz="8"/>
              <w:right w:val="outset" w:color="000000" w:sz="8"/>
            </w:tcBorders>
            <w:vAlign w:val="center"/>
          </w:tcPr>
          <w:bookmarkStart w:name="18846" w:id="17040"/>
          <w:p>
            <w:pPr>
              <w:spacing w:after="0"/>
              <w:ind w:left="0"/>
              <w:jc w:val="center"/>
            </w:pPr>
            <w:r>
              <w:rPr>
                <w:rFonts w:ascii="Arial"/>
                <w:b w:val="false"/>
                <w:i w:val="false"/>
                <w:color w:val="000000"/>
                <w:sz w:val="15"/>
              </w:rPr>
              <w:t xml:space="preserve"> </w:t>
            </w:r>
          </w:p>
          <w:bookmarkEnd w:id="17040"/>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847" w:id="17041"/>
          <w:p>
            <w:pPr>
              <w:spacing w:after="0"/>
              <w:ind w:left="0"/>
              <w:jc w:val="left"/>
            </w:pPr>
            <w:r>
              <w:rPr>
                <w:rFonts w:ascii="Arial"/>
                <w:b w:val="false"/>
                <w:i w:val="false"/>
                <w:color w:val="000000"/>
                <w:sz w:val="15"/>
              </w:rPr>
              <w:t>...</w:t>
            </w:r>
          </w:p>
          <w:bookmarkEnd w:id="17041"/>
        </w:tc>
        <w:tc>
          <w:tcPr>
            <w:tcW w:w="3198" w:type="dxa"/>
            <w:tcBorders>
              <w:top w:val="outset" w:color="000000" w:sz="8"/>
              <w:left w:val="outset" w:color="000000" w:sz="8"/>
              <w:bottom w:val="outset" w:color="000000" w:sz="8"/>
              <w:right w:val="outset" w:color="000000" w:sz="8"/>
            </w:tcBorders>
            <w:vAlign w:val="center"/>
          </w:tcPr>
          <w:bookmarkStart w:name="18848" w:id="17042"/>
          <w:p>
            <w:pPr>
              <w:spacing w:after="0"/>
              <w:ind w:left="0"/>
              <w:jc w:val="center"/>
            </w:pPr>
            <w:r>
              <w:rPr>
                <w:rFonts w:ascii="Arial"/>
                <w:b w:val="false"/>
                <w:i w:val="false"/>
                <w:color w:val="000000"/>
                <w:sz w:val="15"/>
              </w:rPr>
              <w:t xml:space="preserve"> </w:t>
            </w:r>
          </w:p>
          <w:bookmarkEnd w:id="17042"/>
        </w:tc>
        <w:tc>
          <w:tcPr>
            <w:tcW w:w="3197" w:type="dxa"/>
            <w:tcBorders>
              <w:top w:val="outset" w:color="000000" w:sz="8"/>
              <w:left w:val="outset" w:color="000000" w:sz="8"/>
              <w:bottom w:val="outset" w:color="000000" w:sz="8"/>
              <w:right w:val="outset" w:color="000000" w:sz="8"/>
            </w:tcBorders>
            <w:vAlign w:val="center"/>
          </w:tcPr>
          <w:bookmarkStart w:name="18849" w:id="17043"/>
          <w:p>
            <w:pPr>
              <w:spacing w:after="0"/>
              <w:ind w:left="0"/>
              <w:jc w:val="center"/>
            </w:pPr>
            <w:r>
              <w:rPr>
                <w:rFonts w:ascii="Arial"/>
                <w:b w:val="false"/>
                <w:i w:val="false"/>
                <w:color w:val="000000"/>
                <w:sz w:val="15"/>
              </w:rPr>
              <w:t xml:space="preserve"> </w:t>
            </w:r>
          </w:p>
          <w:bookmarkEnd w:id="1704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3198"/>
        <w:gridCol w:w="319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850" w:id="17044"/>
          <w:p>
            <w:pPr>
              <w:spacing w:after="0"/>
              <w:ind w:left="0"/>
              <w:jc w:val="left"/>
            </w:pPr>
            <w:r>
              <w:rPr>
                <w:rFonts w:ascii="Arial"/>
                <w:b/>
                <w:i w:val="false"/>
                <w:color w:val="000000"/>
                <w:sz w:val="15"/>
              </w:rPr>
              <w:t>Проблема безпеки 2 і так далі</w:t>
            </w:r>
          </w:p>
          <w:bookmarkEnd w:id="17044"/>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851" w:id="17045"/>
          <w:p>
            <w:pPr>
              <w:spacing w:after="0"/>
              <w:ind w:left="0"/>
              <w:jc w:val="center"/>
            </w:pPr>
            <w:r>
              <w:rPr>
                <w:rFonts w:ascii="Arial"/>
                <w:b w:val="false"/>
                <w:i w:val="false"/>
                <w:color w:val="000000"/>
                <w:sz w:val="15"/>
              </w:rPr>
              <w:t>Аспекти, що вимагають підтвердження або подальшого дослідження</w:t>
            </w:r>
          </w:p>
          <w:bookmarkEnd w:id="17045"/>
        </w:tc>
        <w:tc>
          <w:tcPr>
            <w:tcW w:w="3198" w:type="dxa"/>
            <w:tcBorders>
              <w:top w:val="outset" w:color="000000" w:sz="8"/>
              <w:left w:val="outset" w:color="000000" w:sz="8"/>
              <w:bottom w:val="outset" w:color="000000" w:sz="8"/>
              <w:right w:val="outset" w:color="000000" w:sz="8"/>
            </w:tcBorders>
            <w:vAlign w:val="center"/>
          </w:tcPr>
          <w:bookmarkStart w:name="18852" w:id="17046"/>
          <w:p>
            <w:pPr>
              <w:spacing w:after="0"/>
              <w:ind w:left="0"/>
              <w:jc w:val="center"/>
            </w:pPr>
            <w:r>
              <w:rPr>
                <w:rFonts w:ascii="Arial"/>
                <w:b w:val="false"/>
                <w:i w:val="false"/>
                <w:color w:val="000000"/>
                <w:sz w:val="15"/>
              </w:rPr>
              <w:t>Пропонована рутинна і додаткова діяльність з фармаконагляду</w:t>
            </w:r>
          </w:p>
          <w:bookmarkEnd w:id="17046"/>
        </w:tc>
        <w:tc>
          <w:tcPr>
            <w:tcW w:w="3197" w:type="dxa"/>
            <w:tcBorders>
              <w:top w:val="outset" w:color="000000" w:sz="8"/>
              <w:left w:val="outset" w:color="000000" w:sz="8"/>
              <w:bottom w:val="outset" w:color="000000" w:sz="8"/>
              <w:right w:val="outset" w:color="000000" w:sz="8"/>
            </w:tcBorders>
            <w:vAlign w:val="center"/>
          </w:tcPr>
          <w:bookmarkStart w:name="18853" w:id="17047"/>
          <w:p>
            <w:pPr>
              <w:spacing w:after="0"/>
              <w:ind w:left="0"/>
              <w:jc w:val="center"/>
            </w:pPr>
            <w:r>
              <w:rPr>
                <w:rFonts w:ascii="Arial"/>
                <w:b w:val="false"/>
                <w:i w:val="false"/>
                <w:color w:val="000000"/>
                <w:sz w:val="15"/>
              </w:rPr>
              <w:t>Мета</w:t>
            </w:r>
          </w:p>
          <w:bookmarkEnd w:id="17047"/>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854" w:id="17048"/>
          <w:p>
            <w:pPr>
              <w:spacing w:after="0"/>
              <w:ind w:left="0"/>
              <w:jc w:val="left"/>
            </w:pPr>
            <w:r>
              <w:rPr>
                <w:rFonts w:ascii="Arial"/>
                <w:b w:val="false"/>
                <w:i w:val="false"/>
                <w:color w:val="000000"/>
                <w:sz w:val="15"/>
              </w:rPr>
              <w:t>1</w:t>
            </w:r>
          </w:p>
          <w:bookmarkEnd w:id="17048"/>
        </w:tc>
        <w:tc>
          <w:tcPr>
            <w:tcW w:w="3198" w:type="dxa"/>
            <w:tcBorders>
              <w:top w:val="outset" w:color="000000" w:sz="8"/>
              <w:left w:val="outset" w:color="000000" w:sz="8"/>
              <w:bottom w:val="outset" w:color="000000" w:sz="8"/>
              <w:right w:val="outset" w:color="000000" w:sz="8"/>
            </w:tcBorders>
            <w:vAlign w:val="center"/>
          </w:tcPr>
          <w:bookmarkStart w:name="18855" w:id="17049"/>
          <w:p>
            <w:pPr>
              <w:spacing w:after="0"/>
              <w:ind w:left="0"/>
              <w:jc w:val="center"/>
            </w:pPr>
            <w:r>
              <w:rPr>
                <w:rFonts w:ascii="Arial"/>
                <w:b w:val="false"/>
                <w:i w:val="false"/>
                <w:color w:val="000000"/>
                <w:sz w:val="15"/>
              </w:rPr>
              <w:t xml:space="preserve"> </w:t>
            </w:r>
          </w:p>
          <w:bookmarkEnd w:id="17049"/>
        </w:tc>
        <w:tc>
          <w:tcPr>
            <w:tcW w:w="3197" w:type="dxa"/>
            <w:tcBorders>
              <w:top w:val="outset" w:color="000000" w:sz="8"/>
              <w:left w:val="outset" w:color="000000" w:sz="8"/>
              <w:bottom w:val="outset" w:color="000000" w:sz="8"/>
              <w:right w:val="outset" w:color="000000" w:sz="8"/>
            </w:tcBorders>
            <w:vAlign w:val="center"/>
          </w:tcPr>
          <w:bookmarkStart w:name="18856" w:id="17050"/>
          <w:p>
            <w:pPr>
              <w:spacing w:after="0"/>
              <w:ind w:left="0"/>
              <w:jc w:val="center"/>
            </w:pPr>
            <w:r>
              <w:rPr>
                <w:rFonts w:ascii="Arial"/>
                <w:b w:val="false"/>
                <w:i w:val="false"/>
                <w:color w:val="000000"/>
                <w:sz w:val="15"/>
              </w:rPr>
              <w:t xml:space="preserve"> </w:t>
            </w:r>
          </w:p>
          <w:bookmarkEnd w:id="17050"/>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857" w:id="17051"/>
          <w:p>
            <w:pPr>
              <w:spacing w:after="0"/>
              <w:ind w:left="0"/>
              <w:jc w:val="left"/>
            </w:pPr>
            <w:r>
              <w:rPr>
                <w:rFonts w:ascii="Arial"/>
                <w:b w:val="false"/>
                <w:i w:val="false"/>
                <w:color w:val="000000"/>
                <w:sz w:val="15"/>
              </w:rPr>
              <w:t>2</w:t>
            </w:r>
          </w:p>
          <w:bookmarkEnd w:id="17051"/>
        </w:tc>
        <w:tc>
          <w:tcPr>
            <w:tcW w:w="3198" w:type="dxa"/>
            <w:tcBorders>
              <w:top w:val="outset" w:color="000000" w:sz="8"/>
              <w:left w:val="outset" w:color="000000" w:sz="8"/>
              <w:bottom w:val="outset" w:color="000000" w:sz="8"/>
              <w:right w:val="outset" w:color="000000" w:sz="8"/>
            </w:tcBorders>
            <w:vAlign w:val="center"/>
          </w:tcPr>
          <w:bookmarkStart w:name="18858" w:id="17052"/>
          <w:p>
            <w:pPr>
              <w:spacing w:after="0"/>
              <w:ind w:left="0"/>
              <w:jc w:val="center"/>
            </w:pPr>
            <w:r>
              <w:rPr>
                <w:rFonts w:ascii="Arial"/>
                <w:b w:val="false"/>
                <w:i w:val="false"/>
                <w:color w:val="000000"/>
                <w:sz w:val="15"/>
              </w:rPr>
              <w:t xml:space="preserve"> </w:t>
            </w:r>
          </w:p>
          <w:bookmarkEnd w:id="17052"/>
        </w:tc>
        <w:tc>
          <w:tcPr>
            <w:tcW w:w="3197" w:type="dxa"/>
            <w:tcBorders>
              <w:top w:val="outset" w:color="000000" w:sz="8"/>
              <w:left w:val="outset" w:color="000000" w:sz="8"/>
              <w:bottom w:val="outset" w:color="000000" w:sz="8"/>
              <w:right w:val="outset" w:color="000000" w:sz="8"/>
            </w:tcBorders>
            <w:vAlign w:val="center"/>
          </w:tcPr>
          <w:bookmarkStart w:name="18859" w:id="17053"/>
          <w:p>
            <w:pPr>
              <w:spacing w:after="0"/>
              <w:ind w:left="0"/>
              <w:jc w:val="center"/>
            </w:pPr>
            <w:r>
              <w:rPr>
                <w:rFonts w:ascii="Arial"/>
                <w:b w:val="false"/>
                <w:i w:val="false"/>
                <w:color w:val="000000"/>
                <w:sz w:val="15"/>
              </w:rPr>
              <w:t xml:space="preserve"> </w:t>
            </w:r>
          </w:p>
          <w:bookmarkEnd w:id="17053"/>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8860" w:id="17054"/>
          <w:p>
            <w:pPr>
              <w:spacing w:after="0"/>
              <w:ind w:left="0"/>
              <w:jc w:val="left"/>
            </w:pPr>
            <w:r>
              <w:rPr>
                <w:rFonts w:ascii="Arial"/>
                <w:b w:val="false"/>
                <w:i w:val="false"/>
                <w:color w:val="000000"/>
                <w:sz w:val="15"/>
              </w:rPr>
              <w:t>...</w:t>
            </w:r>
          </w:p>
          <w:bookmarkEnd w:id="17054"/>
        </w:tc>
        <w:tc>
          <w:tcPr>
            <w:tcW w:w="3198" w:type="dxa"/>
            <w:tcBorders>
              <w:top w:val="outset" w:color="000000" w:sz="8"/>
              <w:left w:val="outset" w:color="000000" w:sz="8"/>
              <w:bottom w:val="outset" w:color="000000" w:sz="8"/>
              <w:right w:val="outset" w:color="000000" w:sz="8"/>
            </w:tcBorders>
            <w:vAlign w:val="center"/>
          </w:tcPr>
          <w:bookmarkStart w:name="18861" w:id="17055"/>
          <w:p>
            <w:pPr>
              <w:spacing w:after="0"/>
              <w:ind w:left="0"/>
              <w:jc w:val="center"/>
            </w:pPr>
            <w:r>
              <w:rPr>
                <w:rFonts w:ascii="Arial"/>
                <w:b w:val="false"/>
                <w:i w:val="false"/>
                <w:color w:val="000000"/>
                <w:sz w:val="15"/>
              </w:rPr>
              <w:t xml:space="preserve"> </w:t>
            </w:r>
          </w:p>
          <w:bookmarkEnd w:id="17055"/>
        </w:tc>
        <w:tc>
          <w:tcPr>
            <w:tcW w:w="3197" w:type="dxa"/>
            <w:tcBorders>
              <w:top w:val="outset" w:color="000000" w:sz="8"/>
              <w:left w:val="outset" w:color="000000" w:sz="8"/>
              <w:bottom w:val="outset" w:color="000000" w:sz="8"/>
              <w:right w:val="outset" w:color="000000" w:sz="8"/>
            </w:tcBorders>
            <w:vAlign w:val="center"/>
          </w:tcPr>
          <w:bookmarkStart w:name="18862" w:id="17056"/>
          <w:p>
            <w:pPr>
              <w:spacing w:after="0"/>
              <w:ind w:left="0"/>
              <w:jc w:val="center"/>
            </w:pPr>
            <w:r>
              <w:rPr>
                <w:rFonts w:ascii="Arial"/>
                <w:b w:val="false"/>
                <w:i w:val="false"/>
                <w:color w:val="000000"/>
                <w:sz w:val="15"/>
              </w:rPr>
              <w:t xml:space="preserve"> </w:t>
            </w:r>
          </w:p>
          <w:bookmarkEnd w:id="17056"/>
        </w:tc>
      </w:tr>
    </w:tbl>
    <w:p>
      <w:pPr>
        <w:spacing/>
        <w:ind w:left="0"/>
        <w:jc w:val="left"/>
      </w:pPr>
      <w:r>
        <w:br/>
      </w:r>
    </w:p>
    <w:bookmarkStart w:name="18863" w:id="17057"/>
    <w:p>
      <w:pPr>
        <w:pStyle w:val="Heading3"/>
        <w:spacing w:after="0"/>
        <w:ind w:left="0"/>
        <w:jc w:val="center"/>
      </w:pPr>
      <w:r>
        <w:rPr>
          <w:rFonts w:ascii="Arial"/>
          <w:color w:val="000000"/>
          <w:sz w:val="27"/>
        </w:rPr>
        <w:t>III.2. ДОДАТКОВА ДІЯЛЬНІСТЬ З ФАРМАКОНАГЛЯДУ ДЛЯ ОЦІНКИ ЕФЕКТИВНОСТІ ЗАХОДІВ З МІНІМІЗАЦІЇ РИЗИКІВ</w:t>
      </w:r>
    </w:p>
    <w:bookmarkEnd w:id="17057"/>
    <w:bookmarkStart w:name="18864" w:id="17058"/>
    <w:p>
      <w:pPr>
        <w:spacing w:after="0"/>
        <w:ind w:firstLine="240"/>
        <w:jc w:val="left"/>
      </w:pPr>
      <w:r>
        <w:rPr>
          <w:rFonts w:ascii="Arial"/>
          <w:b w:val="false"/>
          <w:i w:val="false"/>
          <w:color w:val="000000"/>
          <w:sz w:val="18"/>
        </w:rPr>
        <w:t>Надається інформація щодо використання заходів з мінімізації ризику, які потребують використання нестандартної діяльності з фармаконагляду для оцінки ефективності.</w:t>
      </w:r>
    </w:p>
    <w:bookmarkEnd w:id="1705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489"/>
        <w:gridCol w:w="3004"/>
        <w:gridCol w:w="3197"/>
      </w:tblGrid>
      <w:tr>
        <w:trPr>
          <w:trHeight w:val="45" w:hRule="atLeast"/>
        </w:trPr>
        <w:tc>
          <w:tcPr>
            <w:tcW w:w="0" w:type="auto"/>
            <w:gridSpan w:val="3"/>
            <w:tcBorders>
              <w:top w:val="outset" w:color="000000" w:sz="8"/>
              <w:left w:val="outset" w:color="000000" w:sz="8"/>
              <w:bottom w:val="outset" w:color="000000" w:sz="8"/>
              <w:right w:val="outset" w:color="000000" w:sz="8"/>
            </w:tcBorders>
            <w:vAlign w:val="center"/>
          </w:tcPr>
          <w:bookmarkStart w:name="18865" w:id="17059"/>
          <w:p>
            <w:pPr>
              <w:spacing w:after="0"/>
              <w:ind w:left="0"/>
              <w:jc w:val="left"/>
            </w:pPr>
            <w:r>
              <w:rPr>
                <w:rFonts w:ascii="Arial"/>
                <w:b/>
                <w:i w:val="false"/>
                <w:color w:val="000000"/>
                <w:sz w:val="15"/>
              </w:rPr>
              <w:t>Заходи з мінімізації ризику</w:t>
            </w:r>
          </w:p>
          <w:bookmarkEnd w:id="17059"/>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866" w:id="17060"/>
          <w:p>
            <w:pPr>
              <w:spacing w:after="0"/>
              <w:ind w:left="0"/>
              <w:jc w:val="center"/>
            </w:pPr>
            <w:r>
              <w:rPr>
                <w:rFonts w:ascii="Arial"/>
                <w:b/>
                <w:i w:val="false"/>
                <w:color w:val="000000"/>
                <w:sz w:val="15"/>
              </w:rPr>
              <w:t>Причина, що оцінюється та потребує подальшої активності</w:t>
            </w:r>
          </w:p>
          <w:bookmarkEnd w:id="17060"/>
        </w:tc>
        <w:tc>
          <w:tcPr>
            <w:tcW w:w="3004" w:type="dxa"/>
            <w:tcBorders>
              <w:top w:val="outset" w:color="000000" w:sz="8"/>
              <w:left w:val="outset" w:color="000000" w:sz="8"/>
              <w:bottom w:val="outset" w:color="000000" w:sz="8"/>
              <w:right w:val="outset" w:color="000000" w:sz="8"/>
            </w:tcBorders>
            <w:vAlign w:val="center"/>
          </w:tcPr>
          <w:bookmarkStart w:name="18867" w:id="17061"/>
          <w:p>
            <w:pPr>
              <w:spacing w:after="0"/>
              <w:ind w:left="0"/>
              <w:jc w:val="center"/>
            </w:pPr>
            <w:r>
              <w:rPr>
                <w:rFonts w:ascii="Arial"/>
                <w:b/>
                <w:i w:val="false"/>
                <w:color w:val="000000"/>
                <w:sz w:val="15"/>
              </w:rPr>
              <w:t>Назва заходу</w:t>
            </w:r>
          </w:p>
          <w:bookmarkEnd w:id="17061"/>
        </w:tc>
        <w:tc>
          <w:tcPr>
            <w:tcW w:w="3197" w:type="dxa"/>
            <w:tcBorders>
              <w:top w:val="outset" w:color="000000" w:sz="8"/>
              <w:left w:val="outset" w:color="000000" w:sz="8"/>
              <w:bottom w:val="outset" w:color="000000" w:sz="8"/>
              <w:right w:val="outset" w:color="000000" w:sz="8"/>
            </w:tcBorders>
            <w:vAlign w:val="center"/>
          </w:tcPr>
          <w:bookmarkStart w:name="18868" w:id="17062"/>
          <w:p>
            <w:pPr>
              <w:spacing w:after="0"/>
              <w:ind w:left="0"/>
              <w:jc w:val="center"/>
            </w:pPr>
            <w:r>
              <w:rPr>
                <w:rFonts w:ascii="Arial"/>
                <w:b/>
                <w:i w:val="false"/>
                <w:color w:val="000000"/>
                <w:sz w:val="15"/>
              </w:rPr>
              <w:t>Обґрунтування</w:t>
            </w:r>
          </w:p>
          <w:bookmarkEnd w:id="17062"/>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869" w:id="17063"/>
          <w:p>
            <w:pPr>
              <w:spacing w:after="0"/>
              <w:ind w:left="0"/>
              <w:jc w:val="left"/>
            </w:pPr>
            <w:r>
              <w:rPr>
                <w:rFonts w:ascii="Arial"/>
                <w:b w:val="false"/>
                <w:i w:val="false"/>
                <w:color w:val="000000"/>
                <w:sz w:val="15"/>
              </w:rPr>
              <w:t>Причина 1</w:t>
            </w:r>
          </w:p>
          <w:bookmarkEnd w:id="17063"/>
        </w:tc>
        <w:tc>
          <w:tcPr>
            <w:tcW w:w="3004" w:type="dxa"/>
            <w:tcBorders>
              <w:top w:val="outset" w:color="000000" w:sz="8"/>
              <w:left w:val="outset" w:color="000000" w:sz="8"/>
              <w:bottom w:val="outset" w:color="000000" w:sz="8"/>
              <w:right w:val="outset" w:color="000000" w:sz="8"/>
            </w:tcBorders>
            <w:vAlign w:val="center"/>
          </w:tcPr>
          <w:bookmarkStart w:name="18870" w:id="17064"/>
          <w:p>
            <w:pPr>
              <w:spacing w:after="0"/>
              <w:ind w:left="0"/>
              <w:jc w:val="center"/>
            </w:pPr>
            <w:r>
              <w:rPr>
                <w:rFonts w:ascii="Arial"/>
                <w:b w:val="false"/>
                <w:i w:val="false"/>
                <w:color w:val="000000"/>
                <w:sz w:val="15"/>
              </w:rPr>
              <w:t xml:space="preserve"> </w:t>
            </w:r>
          </w:p>
          <w:bookmarkEnd w:id="17064"/>
        </w:tc>
        <w:tc>
          <w:tcPr>
            <w:tcW w:w="3197" w:type="dxa"/>
            <w:tcBorders>
              <w:top w:val="outset" w:color="000000" w:sz="8"/>
              <w:left w:val="outset" w:color="000000" w:sz="8"/>
              <w:bottom w:val="outset" w:color="000000" w:sz="8"/>
              <w:right w:val="outset" w:color="000000" w:sz="8"/>
            </w:tcBorders>
            <w:vAlign w:val="center"/>
          </w:tcPr>
          <w:bookmarkStart w:name="18871" w:id="17065"/>
          <w:p>
            <w:pPr>
              <w:spacing w:after="0"/>
              <w:ind w:left="0"/>
              <w:jc w:val="center"/>
            </w:pPr>
            <w:r>
              <w:rPr>
                <w:rFonts w:ascii="Arial"/>
                <w:b w:val="false"/>
                <w:i w:val="false"/>
                <w:color w:val="000000"/>
                <w:sz w:val="15"/>
              </w:rPr>
              <w:t xml:space="preserve"> </w:t>
            </w:r>
          </w:p>
          <w:bookmarkEnd w:id="17065"/>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872" w:id="17066"/>
          <w:p>
            <w:pPr>
              <w:spacing w:after="0"/>
              <w:ind w:left="0"/>
              <w:jc w:val="left"/>
            </w:pPr>
            <w:r>
              <w:rPr>
                <w:rFonts w:ascii="Arial"/>
                <w:b w:val="false"/>
                <w:i w:val="false"/>
                <w:color w:val="000000"/>
                <w:sz w:val="15"/>
              </w:rPr>
              <w:t>Причина 2</w:t>
            </w:r>
          </w:p>
          <w:bookmarkEnd w:id="17066"/>
        </w:tc>
        <w:tc>
          <w:tcPr>
            <w:tcW w:w="3004" w:type="dxa"/>
            <w:tcBorders>
              <w:top w:val="outset" w:color="000000" w:sz="8"/>
              <w:left w:val="outset" w:color="000000" w:sz="8"/>
              <w:bottom w:val="outset" w:color="000000" w:sz="8"/>
              <w:right w:val="outset" w:color="000000" w:sz="8"/>
            </w:tcBorders>
            <w:vAlign w:val="center"/>
          </w:tcPr>
          <w:bookmarkStart w:name="18873" w:id="17067"/>
          <w:p>
            <w:pPr>
              <w:spacing w:after="0"/>
              <w:ind w:left="0"/>
              <w:jc w:val="center"/>
            </w:pPr>
            <w:r>
              <w:rPr>
                <w:rFonts w:ascii="Arial"/>
                <w:b w:val="false"/>
                <w:i w:val="false"/>
                <w:color w:val="000000"/>
                <w:sz w:val="15"/>
              </w:rPr>
              <w:t xml:space="preserve"> </w:t>
            </w:r>
          </w:p>
          <w:bookmarkEnd w:id="17067"/>
        </w:tc>
        <w:tc>
          <w:tcPr>
            <w:tcW w:w="3197" w:type="dxa"/>
            <w:tcBorders>
              <w:top w:val="outset" w:color="000000" w:sz="8"/>
              <w:left w:val="outset" w:color="000000" w:sz="8"/>
              <w:bottom w:val="outset" w:color="000000" w:sz="8"/>
              <w:right w:val="outset" w:color="000000" w:sz="8"/>
            </w:tcBorders>
            <w:vAlign w:val="center"/>
          </w:tcPr>
          <w:bookmarkStart w:name="18874" w:id="17068"/>
          <w:p>
            <w:pPr>
              <w:spacing w:after="0"/>
              <w:ind w:left="0"/>
              <w:jc w:val="center"/>
            </w:pPr>
            <w:r>
              <w:rPr>
                <w:rFonts w:ascii="Arial"/>
                <w:b w:val="false"/>
                <w:i w:val="false"/>
                <w:color w:val="000000"/>
                <w:sz w:val="15"/>
              </w:rPr>
              <w:t xml:space="preserve"> </w:t>
            </w:r>
          </w:p>
          <w:bookmarkEnd w:id="17068"/>
        </w:tc>
      </w:tr>
      <w:tr>
        <w:trPr>
          <w:trHeight w:val="45" w:hRule="atLeast"/>
        </w:trPr>
        <w:tc>
          <w:tcPr>
            <w:tcW w:w="3489" w:type="dxa"/>
            <w:tcBorders>
              <w:top w:val="outset" w:color="000000" w:sz="8"/>
              <w:left w:val="outset" w:color="000000" w:sz="8"/>
              <w:bottom w:val="outset" w:color="000000" w:sz="8"/>
              <w:right w:val="outset" w:color="000000" w:sz="8"/>
            </w:tcBorders>
            <w:vAlign w:val="center"/>
          </w:tcPr>
          <w:bookmarkStart w:name="18875" w:id="17069"/>
          <w:p>
            <w:pPr>
              <w:spacing w:after="0"/>
              <w:ind w:left="0"/>
              <w:jc w:val="left"/>
            </w:pPr>
            <w:r>
              <w:rPr>
                <w:rFonts w:ascii="Arial"/>
                <w:b w:val="false"/>
                <w:i w:val="false"/>
                <w:color w:val="000000"/>
                <w:sz w:val="15"/>
              </w:rPr>
              <w:t>...</w:t>
            </w:r>
          </w:p>
          <w:bookmarkEnd w:id="17069"/>
        </w:tc>
        <w:tc>
          <w:tcPr>
            <w:tcW w:w="3004" w:type="dxa"/>
            <w:tcBorders>
              <w:top w:val="outset" w:color="000000" w:sz="8"/>
              <w:left w:val="outset" w:color="000000" w:sz="8"/>
              <w:bottom w:val="outset" w:color="000000" w:sz="8"/>
              <w:right w:val="outset" w:color="000000" w:sz="8"/>
            </w:tcBorders>
            <w:vAlign w:val="center"/>
          </w:tcPr>
          <w:bookmarkStart w:name="18876" w:id="17070"/>
          <w:p>
            <w:pPr>
              <w:spacing w:after="0"/>
              <w:ind w:left="0"/>
              <w:jc w:val="center"/>
            </w:pPr>
            <w:r>
              <w:rPr>
                <w:rFonts w:ascii="Arial"/>
                <w:b w:val="false"/>
                <w:i w:val="false"/>
                <w:color w:val="000000"/>
                <w:sz w:val="15"/>
              </w:rPr>
              <w:t xml:space="preserve"> </w:t>
            </w:r>
          </w:p>
          <w:bookmarkEnd w:id="17070"/>
        </w:tc>
        <w:tc>
          <w:tcPr>
            <w:tcW w:w="3197" w:type="dxa"/>
            <w:tcBorders>
              <w:top w:val="outset" w:color="000000" w:sz="8"/>
              <w:left w:val="outset" w:color="000000" w:sz="8"/>
              <w:bottom w:val="outset" w:color="000000" w:sz="8"/>
              <w:right w:val="outset" w:color="000000" w:sz="8"/>
            </w:tcBorders>
            <w:vAlign w:val="center"/>
          </w:tcPr>
          <w:bookmarkStart w:name="18877" w:id="17071"/>
          <w:p>
            <w:pPr>
              <w:spacing w:after="0"/>
              <w:ind w:left="0"/>
              <w:jc w:val="center"/>
            </w:pPr>
            <w:r>
              <w:rPr>
                <w:rFonts w:ascii="Arial"/>
                <w:b w:val="false"/>
                <w:i w:val="false"/>
                <w:color w:val="000000"/>
                <w:sz w:val="15"/>
              </w:rPr>
              <w:t xml:space="preserve"> </w:t>
            </w:r>
          </w:p>
          <w:bookmarkEnd w:id="17071"/>
        </w:tc>
      </w:tr>
    </w:tbl>
    <w:p>
      <w:pPr>
        <w:spacing/>
        <w:ind w:left="0"/>
        <w:jc w:val="left"/>
      </w:pPr>
      <w:r>
        <w:br/>
      </w:r>
    </w:p>
    <w:bookmarkStart w:name="18878" w:id="17072"/>
    <w:p>
      <w:pPr>
        <w:pStyle w:val="Heading3"/>
        <w:spacing w:after="0"/>
        <w:ind w:left="0"/>
        <w:jc w:val="center"/>
      </w:pPr>
      <w:r>
        <w:rPr>
          <w:rFonts w:ascii="Arial"/>
          <w:color w:val="000000"/>
          <w:sz w:val="27"/>
        </w:rPr>
        <w:t>III.3. ДОСЛІДЖЕННЯ ТА ІНШІ ЗАХОДИ, ЩО ПРОВОДЯТЬСЯ З МОМЕНТУ ОСТАННЬОГО ОНОВЛЕННЯ ПЛАНУ З ФАРМАКОНАГЛЯДУ</w:t>
      </w:r>
    </w:p>
    <w:bookmarkEnd w:id="17072"/>
    <w:bookmarkStart w:name="18879" w:id="17073"/>
    <w:p>
      <w:pPr>
        <w:spacing w:after="0"/>
        <w:ind w:firstLine="240"/>
        <w:jc w:val="left"/>
      </w:pPr>
      <w:r>
        <w:rPr>
          <w:rFonts w:ascii="Arial"/>
          <w:b w:val="false"/>
          <w:i w:val="false"/>
          <w:color w:val="000000"/>
          <w:sz w:val="18"/>
        </w:rPr>
        <w:t>Надається стисле резюме завершених досліджень та/або заходів з моменту останнього оновлення плану з фармаконагляду. Стислий звіт про дослідження має бути поданий у відповідному додатку до плану управління ризиками.</w:t>
      </w:r>
    </w:p>
    <w:bookmarkEnd w:id="170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8880" w:id="17074"/>
          <w:p>
            <w:pPr>
              <w:spacing w:after="0"/>
              <w:ind w:left="0"/>
              <w:jc w:val="left"/>
            </w:pPr>
            <w:r>
              <w:rPr>
                <w:rFonts w:ascii="Arial"/>
                <w:b/>
                <w:i w:val="false"/>
                <w:color w:val="000000"/>
                <w:sz w:val="15"/>
              </w:rPr>
              <w:t>Назва дослідження/заходу</w:t>
            </w:r>
          </w:p>
          <w:bookmarkEnd w:id="1707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881" w:id="17075"/>
          <w:p>
            <w:pPr>
              <w:spacing w:after="0"/>
              <w:ind w:left="0"/>
              <w:jc w:val="left"/>
            </w:pPr>
            <w:r>
              <w:rPr>
                <w:rFonts w:ascii="Arial"/>
                <w:b w:val="false"/>
                <w:i w:val="false"/>
                <w:color w:val="000000"/>
                <w:sz w:val="15"/>
              </w:rPr>
              <w:t>Досліджувана(і) проблема(и) безпеки/вивчення заходів з мінімізації ризику</w:t>
            </w:r>
          </w:p>
          <w:bookmarkEnd w:id="17075"/>
        </w:tc>
        <w:tc>
          <w:tcPr>
            <w:tcW w:w="4845" w:type="dxa"/>
            <w:tcBorders>
              <w:top w:val="outset" w:color="000000" w:sz="8"/>
              <w:left w:val="outset" w:color="000000" w:sz="8"/>
              <w:bottom w:val="outset" w:color="000000" w:sz="8"/>
              <w:right w:val="outset" w:color="000000" w:sz="8"/>
            </w:tcBorders>
            <w:vAlign w:val="center"/>
          </w:tcPr>
          <w:bookmarkStart w:name="18882" w:id="17076"/>
          <w:p>
            <w:pPr>
              <w:spacing w:after="0"/>
              <w:ind w:left="0"/>
              <w:jc w:val="left"/>
            </w:pPr>
            <w:r>
              <w:rPr>
                <w:rFonts w:ascii="Arial"/>
                <w:b w:val="false"/>
                <w:i w:val="false"/>
                <w:color w:val="000000"/>
                <w:sz w:val="15"/>
              </w:rPr>
              <w:t xml:space="preserve"> </w:t>
            </w:r>
          </w:p>
          <w:bookmarkEnd w:id="1707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883" w:id="17077"/>
          <w:p>
            <w:pPr>
              <w:spacing w:after="0"/>
              <w:ind w:left="0"/>
              <w:jc w:val="left"/>
            </w:pPr>
            <w:r>
              <w:rPr>
                <w:rFonts w:ascii="Arial"/>
                <w:b w:val="false"/>
                <w:i w:val="false"/>
                <w:color w:val="000000"/>
                <w:sz w:val="15"/>
              </w:rPr>
              <w:t>Стисле резюме результатів</w:t>
            </w:r>
          </w:p>
          <w:bookmarkEnd w:id="17077"/>
        </w:tc>
        <w:tc>
          <w:tcPr>
            <w:tcW w:w="4845" w:type="dxa"/>
            <w:tcBorders>
              <w:top w:val="outset" w:color="000000" w:sz="8"/>
              <w:left w:val="outset" w:color="000000" w:sz="8"/>
              <w:bottom w:val="outset" w:color="000000" w:sz="8"/>
              <w:right w:val="outset" w:color="000000" w:sz="8"/>
            </w:tcBorders>
            <w:vAlign w:val="center"/>
          </w:tcPr>
          <w:bookmarkStart w:name="18884" w:id="17078"/>
          <w:p>
            <w:pPr>
              <w:spacing w:after="0"/>
              <w:ind w:left="0"/>
              <w:jc w:val="left"/>
            </w:pPr>
            <w:r>
              <w:rPr>
                <w:rFonts w:ascii="Arial"/>
                <w:b w:val="false"/>
                <w:i w:val="false"/>
                <w:color w:val="000000"/>
                <w:sz w:val="15"/>
              </w:rPr>
              <w:t xml:space="preserve"> </w:t>
            </w:r>
          </w:p>
          <w:bookmarkEnd w:id="1707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8885" w:id="17079"/>
          <w:p>
            <w:pPr>
              <w:spacing w:after="0"/>
              <w:ind w:left="0"/>
              <w:jc w:val="left"/>
            </w:pPr>
            <w:r>
              <w:rPr>
                <w:rFonts w:ascii="Arial"/>
                <w:b w:val="false"/>
                <w:i w:val="false"/>
                <w:color w:val="000000"/>
                <w:sz w:val="15"/>
              </w:rPr>
              <w:t>Висновки</w:t>
            </w:r>
          </w:p>
          <w:bookmarkEnd w:id="17079"/>
        </w:tc>
        <w:tc>
          <w:tcPr>
            <w:tcW w:w="4845" w:type="dxa"/>
            <w:tcBorders>
              <w:top w:val="outset" w:color="000000" w:sz="8"/>
              <w:left w:val="outset" w:color="000000" w:sz="8"/>
              <w:bottom w:val="outset" w:color="000000" w:sz="8"/>
              <w:right w:val="outset" w:color="000000" w:sz="8"/>
            </w:tcBorders>
            <w:vAlign w:val="center"/>
          </w:tcPr>
          <w:bookmarkStart w:name="18886" w:id="17080"/>
          <w:p>
            <w:pPr>
              <w:spacing w:after="0"/>
              <w:ind w:left="0"/>
              <w:jc w:val="left"/>
            </w:pPr>
            <w:r>
              <w:rPr>
                <w:rFonts w:ascii="Arial"/>
                <w:b w:val="false"/>
                <w:i w:val="false"/>
                <w:color w:val="000000"/>
                <w:sz w:val="15"/>
              </w:rPr>
              <w:t xml:space="preserve"> </w:t>
            </w:r>
          </w:p>
          <w:bookmarkEnd w:id="17080"/>
        </w:tc>
      </w:tr>
    </w:tbl>
    <w:p>
      <w:pPr>
        <w:spacing/>
        <w:ind w:left="0"/>
        <w:jc w:val="left"/>
      </w:pPr>
      <w:r>
        <w:br/>
      </w:r>
    </w:p>
    <w:bookmarkStart w:name="18887" w:id="17081"/>
    <w:p>
      <w:pPr>
        <w:pStyle w:val="Heading3"/>
        <w:spacing w:after="0"/>
        <w:ind w:left="0"/>
        <w:jc w:val="center"/>
      </w:pPr>
      <w:r>
        <w:rPr>
          <w:rFonts w:ascii="Arial"/>
          <w:color w:val="000000"/>
          <w:sz w:val="27"/>
        </w:rPr>
        <w:t>III.4. ІНФОРМАЦІЯ ПРО НЕРЕАЛІЗОВАНІ ДОДАТКОВІ ЗАХОДИ З ФАРМАКОНАГЛЯДУ</w:t>
      </w:r>
    </w:p>
    <w:bookmarkEnd w:id="17081"/>
    <w:bookmarkStart w:name="18888" w:id="17082"/>
    <w:p>
      <w:pPr>
        <w:spacing w:after="0"/>
        <w:ind w:firstLine="240"/>
        <w:jc w:val="left"/>
      </w:pPr>
      <w:r>
        <w:rPr>
          <w:rFonts w:ascii="Arial"/>
          <w:b w:val="false"/>
          <w:i w:val="false"/>
          <w:color w:val="000000"/>
          <w:sz w:val="18"/>
        </w:rPr>
        <w:t>Власник реєстраційного посвідчення/заявник у плані з фармаконагляду повинен запропонувати види для нових додаткових досліджень з фармаконагляду/заходів, які будуть підтверджені або перекласифіковані при оцінці плану управління ризиками. Оновлений план управління ризиками має відображати погоджену з регуляторним органом (уповноваженою експертною установою) (поряд з будь-якими пропонованими новими дослідженнями) інформацію щодо нових додаткових досліджень з фармаконагляду/заходів у плані з фармаконагляду.</w:t>
      </w:r>
    </w:p>
    <w:bookmarkEnd w:id="17082"/>
    <w:bookmarkStart w:name="18889" w:id="17083"/>
    <w:p>
      <w:pPr>
        <w:spacing w:after="0"/>
        <w:ind w:firstLine="240"/>
        <w:jc w:val="left"/>
      </w:pPr>
      <w:r>
        <w:rPr>
          <w:rFonts w:ascii="Arial"/>
          <w:b/>
          <w:i w:val="false"/>
          <w:color w:val="000000"/>
          <w:sz w:val="18"/>
        </w:rPr>
        <w:t>III.4.1. Запропоновані обов'язкові додаткові заходи з фармаконагляду</w:t>
      </w:r>
      <w:r>
        <w:rPr>
          <w:rFonts w:ascii="Arial"/>
          <w:b w:val="false"/>
          <w:i w:val="false"/>
          <w:color w:val="000000"/>
          <w:sz w:val="18"/>
        </w:rPr>
        <w:t xml:space="preserve"> (ключові для співвідношення користь/ризик)</w:t>
      </w:r>
    </w:p>
    <w:bookmarkEnd w:id="17083"/>
    <w:bookmarkStart w:name="18890" w:id="17084"/>
    <w:p>
      <w:pPr>
        <w:spacing w:after="0"/>
        <w:ind w:firstLine="240"/>
        <w:jc w:val="left"/>
      </w:pPr>
      <w:r>
        <w:rPr>
          <w:rFonts w:ascii="Arial"/>
          <w:b w:val="false"/>
          <w:i w:val="false"/>
          <w:color w:val="000000"/>
          <w:sz w:val="18"/>
        </w:rPr>
        <w:t>Призначені заходи, що вважаються ключовими для співвідношення користь/ризик лікарського засобу</w:t>
      </w:r>
    </w:p>
    <w:bookmarkEnd w:id="1708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2132"/>
        <w:gridCol w:w="5620"/>
        <w:gridCol w:w="1065"/>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8891" w:id="17085"/>
          <w:p>
            <w:pPr>
              <w:spacing w:after="0"/>
              <w:ind w:left="0"/>
              <w:jc w:val="center"/>
            </w:pPr>
            <w:r>
              <w:rPr>
                <w:rFonts w:ascii="Arial"/>
                <w:b/>
                <w:i w:val="false"/>
                <w:color w:val="000000"/>
                <w:sz w:val="15"/>
              </w:rPr>
              <w:t>N з/п</w:t>
            </w:r>
          </w:p>
          <w:bookmarkEnd w:id="17085"/>
        </w:tc>
        <w:tc>
          <w:tcPr>
            <w:tcW w:w="2132" w:type="dxa"/>
            <w:tcBorders>
              <w:top w:val="outset" w:color="000000" w:sz="8"/>
              <w:left w:val="outset" w:color="000000" w:sz="8"/>
              <w:bottom w:val="outset" w:color="000000" w:sz="8"/>
              <w:right w:val="outset" w:color="000000" w:sz="8"/>
            </w:tcBorders>
            <w:vAlign w:val="center"/>
          </w:tcPr>
          <w:bookmarkStart w:name="18892" w:id="17086"/>
          <w:p>
            <w:pPr>
              <w:spacing w:after="0"/>
              <w:ind w:left="0"/>
              <w:jc w:val="center"/>
            </w:pPr>
            <w:r>
              <w:rPr>
                <w:rFonts w:ascii="Arial"/>
                <w:b/>
                <w:i w:val="false"/>
                <w:color w:val="000000"/>
                <w:sz w:val="15"/>
              </w:rPr>
              <w:t>Опис заходу</w:t>
            </w:r>
            <w:r>
              <w:br/>
            </w:r>
            <w:r>
              <w:rPr>
                <w:rFonts w:ascii="Arial"/>
                <w:b w:val="false"/>
                <w:i w:val="false"/>
                <w:color w:val="000000"/>
                <w:sz w:val="15"/>
              </w:rPr>
              <w:t>(або назва дослідження, якщо відомо)</w:t>
            </w:r>
          </w:p>
          <w:bookmarkEnd w:id="17086"/>
        </w:tc>
        <w:tc>
          <w:tcPr>
            <w:tcW w:w="5620" w:type="dxa"/>
            <w:tcBorders>
              <w:top w:val="outset" w:color="000000" w:sz="8"/>
              <w:left w:val="outset" w:color="000000" w:sz="8"/>
              <w:bottom w:val="outset" w:color="000000" w:sz="8"/>
              <w:right w:val="outset" w:color="000000" w:sz="8"/>
            </w:tcBorders>
            <w:vAlign w:val="center"/>
          </w:tcPr>
          <w:bookmarkStart w:name="18893" w:id="17087"/>
          <w:p>
            <w:pPr>
              <w:spacing w:after="0"/>
              <w:ind w:left="0"/>
              <w:jc w:val="center"/>
            </w:pPr>
            <w:r>
              <w:rPr>
                <w:rFonts w:ascii="Arial"/>
                <w:b/>
                <w:i w:val="false"/>
                <w:color w:val="000000"/>
                <w:sz w:val="15"/>
              </w:rPr>
              <w:t>Етап(и)</w:t>
            </w:r>
          </w:p>
          <w:bookmarkEnd w:id="17087"/>
        </w:tc>
        <w:tc>
          <w:tcPr>
            <w:tcW w:w="1065" w:type="dxa"/>
            <w:tcBorders>
              <w:top w:val="outset" w:color="000000" w:sz="8"/>
              <w:left w:val="outset" w:color="000000" w:sz="8"/>
              <w:bottom w:val="outset" w:color="000000" w:sz="8"/>
              <w:right w:val="outset" w:color="000000" w:sz="8"/>
            </w:tcBorders>
            <w:vAlign w:val="center"/>
          </w:tcPr>
          <w:bookmarkStart w:name="18894" w:id="17088"/>
          <w:p>
            <w:pPr>
              <w:spacing w:after="0"/>
              <w:ind w:left="0"/>
              <w:jc w:val="center"/>
            </w:pPr>
            <w:r>
              <w:rPr>
                <w:rFonts w:ascii="Arial"/>
                <w:b/>
                <w:i w:val="false"/>
                <w:color w:val="000000"/>
                <w:sz w:val="15"/>
              </w:rPr>
              <w:t>Дата(и)</w:t>
            </w:r>
          </w:p>
          <w:bookmarkEnd w:id="17088"/>
        </w:tc>
      </w:tr>
      <w:tr>
        <w:trPr>
          <w:trHeight w:val="45" w:hRule="atLeast"/>
        </w:trPr>
        <w:tc>
          <w:tcPr>
            <w:tcW w:w="873" w:type="dxa"/>
            <w:vMerge w:val="restart"/>
            <w:tcBorders>
              <w:top w:val="outset" w:color="000000" w:sz="8"/>
              <w:left w:val="outset" w:color="000000" w:sz="8"/>
              <w:bottom w:val="outset" w:color="000000" w:sz="8"/>
              <w:right w:val="outset" w:color="000000" w:sz="8"/>
            </w:tcBorders>
            <w:vAlign w:val="center"/>
          </w:tcPr>
          <w:bookmarkStart w:name="18895" w:id="17089"/>
          <w:p>
            <w:pPr>
              <w:spacing w:after="0"/>
              <w:ind w:left="0"/>
              <w:jc w:val="center"/>
            </w:pPr>
            <w:r>
              <w:rPr>
                <w:rFonts w:ascii="Arial"/>
                <w:b w:val="false"/>
                <w:i w:val="false"/>
                <w:color w:val="000000"/>
                <w:sz w:val="15"/>
              </w:rPr>
              <w:t>1</w:t>
            </w:r>
          </w:p>
          <w:bookmarkEnd w:id="17089"/>
        </w:tc>
        <w:tc>
          <w:tcPr>
            <w:tcW w:w="2132" w:type="dxa"/>
            <w:vMerge w:val="restart"/>
            <w:tcBorders>
              <w:top w:val="outset" w:color="000000" w:sz="8"/>
              <w:left w:val="outset" w:color="000000" w:sz="8"/>
              <w:bottom w:val="outset" w:color="000000" w:sz="8"/>
              <w:right w:val="outset" w:color="000000" w:sz="8"/>
            </w:tcBorders>
            <w:vAlign w:val="center"/>
          </w:tcPr>
          <w:bookmarkStart w:name="18896" w:id="17090"/>
          <w:p>
            <w:pPr>
              <w:spacing w:after="0"/>
              <w:ind w:left="0"/>
              <w:jc w:val="center"/>
            </w:pPr>
            <w:r>
              <w:rPr>
                <w:rFonts w:ascii="Arial"/>
                <w:b w:val="false"/>
                <w:i w:val="false"/>
                <w:color w:val="000000"/>
                <w:sz w:val="15"/>
              </w:rPr>
              <w:t xml:space="preserve"> </w:t>
            </w:r>
          </w:p>
          <w:bookmarkEnd w:id="17090"/>
        </w:tc>
        <w:tc>
          <w:tcPr>
            <w:tcW w:w="5620" w:type="dxa"/>
            <w:tcBorders>
              <w:top w:val="outset" w:color="000000" w:sz="8"/>
              <w:left w:val="outset" w:color="000000" w:sz="8"/>
              <w:bottom w:val="outset" w:color="000000" w:sz="8"/>
              <w:right w:val="outset" w:color="000000" w:sz="8"/>
            </w:tcBorders>
            <w:vAlign w:val="center"/>
          </w:tcPr>
          <w:bookmarkStart w:name="18897" w:id="17091"/>
          <w:p>
            <w:pPr>
              <w:spacing w:after="0"/>
              <w:ind w:left="0"/>
              <w:jc w:val="left"/>
            </w:pPr>
            <w:r>
              <w:rPr>
                <w:rFonts w:ascii="Arial"/>
                <w:b w:val="false"/>
                <w:i w:val="false"/>
                <w:color w:val="000000"/>
                <w:sz w:val="15"/>
              </w:rPr>
              <w:t>1. (наприклад, подання протоколу для затвердження)</w:t>
            </w:r>
          </w:p>
          <w:bookmarkEnd w:id="17091"/>
        </w:tc>
        <w:tc>
          <w:tcPr>
            <w:tcW w:w="1065" w:type="dxa"/>
            <w:tcBorders>
              <w:top w:val="outset" w:color="000000" w:sz="8"/>
              <w:left w:val="outset" w:color="000000" w:sz="8"/>
              <w:bottom w:val="outset" w:color="000000" w:sz="8"/>
              <w:right w:val="outset" w:color="000000" w:sz="8"/>
            </w:tcBorders>
            <w:vAlign w:val="center"/>
          </w:tcPr>
          <w:bookmarkStart w:name="18898" w:id="17092"/>
          <w:p>
            <w:pPr>
              <w:spacing w:after="0"/>
              <w:ind w:left="0"/>
              <w:jc w:val="center"/>
            </w:pPr>
            <w:r>
              <w:rPr>
                <w:rFonts w:ascii="Arial"/>
                <w:b w:val="false"/>
                <w:i w:val="false"/>
                <w:color w:val="000000"/>
                <w:sz w:val="15"/>
              </w:rPr>
              <w:t xml:space="preserve"> </w:t>
            </w:r>
          </w:p>
          <w:bookmarkEnd w:id="170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620" w:type="dxa"/>
            <w:tcBorders>
              <w:top w:val="outset" w:color="000000" w:sz="8"/>
              <w:left w:val="outset" w:color="000000" w:sz="8"/>
              <w:bottom w:val="outset" w:color="000000" w:sz="8"/>
              <w:right w:val="outset" w:color="000000" w:sz="8"/>
            </w:tcBorders>
            <w:vAlign w:val="center"/>
          </w:tcPr>
          <w:bookmarkStart w:name="18899" w:id="17093"/>
          <w:p>
            <w:pPr>
              <w:spacing w:after="0"/>
              <w:ind w:left="0"/>
              <w:jc w:val="left"/>
            </w:pPr>
            <w:r>
              <w:rPr>
                <w:rFonts w:ascii="Arial"/>
                <w:b w:val="false"/>
                <w:i w:val="false"/>
                <w:color w:val="000000"/>
                <w:sz w:val="15"/>
              </w:rPr>
              <w:t>2. (наприклад, початок дослідження)</w:t>
            </w:r>
          </w:p>
          <w:bookmarkEnd w:id="17093"/>
        </w:tc>
        <w:tc>
          <w:tcPr>
            <w:tcW w:w="1065" w:type="dxa"/>
            <w:tcBorders>
              <w:top w:val="outset" w:color="000000" w:sz="8"/>
              <w:left w:val="outset" w:color="000000" w:sz="8"/>
              <w:bottom w:val="outset" w:color="000000" w:sz="8"/>
              <w:right w:val="outset" w:color="000000" w:sz="8"/>
            </w:tcBorders>
            <w:vAlign w:val="center"/>
          </w:tcPr>
          <w:bookmarkStart w:name="18900" w:id="17094"/>
          <w:p>
            <w:pPr>
              <w:spacing w:after="0"/>
              <w:ind w:left="0"/>
              <w:jc w:val="center"/>
            </w:pPr>
            <w:r>
              <w:rPr>
                <w:rFonts w:ascii="Arial"/>
                <w:b w:val="false"/>
                <w:i w:val="false"/>
                <w:color w:val="000000"/>
                <w:sz w:val="15"/>
              </w:rPr>
              <w:t xml:space="preserve"> </w:t>
            </w:r>
          </w:p>
          <w:bookmarkEnd w:id="1709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620" w:type="dxa"/>
            <w:tcBorders>
              <w:top w:val="outset" w:color="000000" w:sz="8"/>
              <w:left w:val="outset" w:color="000000" w:sz="8"/>
              <w:bottom w:val="outset" w:color="000000" w:sz="8"/>
              <w:right w:val="outset" w:color="000000" w:sz="8"/>
            </w:tcBorders>
            <w:vAlign w:val="center"/>
          </w:tcPr>
          <w:bookmarkStart w:name="18901" w:id="17095"/>
          <w:p>
            <w:pPr>
              <w:spacing w:after="0"/>
              <w:ind w:left="0"/>
              <w:jc w:val="left"/>
            </w:pPr>
            <w:r>
              <w:rPr>
                <w:rFonts w:ascii="Arial"/>
                <w:b w:val="false"/>
                <w:i w:val="false"/>
                <w:color w:val="000000"/>
                <w:sz w:val="15"/>
              </w:rPr>
              <w:t>3. (наприклад, завершення дослідження)</w:t>
            </w:r>
          </w:p>
          <w:bookmarkEnd w:id="17095"/>
        </w:tc>
        <w:tc>
          <w:tcPr>
            <w:tcW w:w="1065" w:type="dxa"/>
            <w:tcBorders>
              <w:top w:val="outset" w:color="000000" w:sz="8"/>
              <w:left w:val="outset" w:color="000000" w:sz="8"/>
              <w:bottom w:val="outset" w:color="000000" w:sz="8"/>
              <w:right w:val="outset" w:color="000000" w:sz="8"/>
            </w:tcBorders>
            <w:vAlign w:val="center"/>
          </w:tcPr>
          <w:bookmarkStart w:name="18902" w:id="17096"/>
          <w:p>
            <w:pPr>
              <w:spacing w:after="0"/>
              <w:ind w:left="0"/>
              <w:jc w:val="center"/>
            </w:pPr>
            <w:r>
              <w:rPr>
                <w:rFonts w:ascii="Arial"/>
                <w:b w:val="false"/>
                <w:i w:val="false"/>
                <w:color w:val="000000"/>
                <w:sz w:val="15"/>
              </w:rPr>
              <w:t xml:space="preserve"> </w:t>
            </w:r>
          </w:p>
          <w:bookmarkEnd w:id="170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620" w:type="dxa"/>
            <w:tcBorders>
              <w:top w:val="outset" w:color="000000" w:sz="8"/>
              <w:left w:val="outset" w:color="000000" w:sz="8"/>
              <w:bottom w:val="outset" w:color="000000" w:sz="8"/>
              <w:right w:val="outset" w:color="000000" w:sz="8"/>
            </w:tcBorders>
            <w:vAlign w:val="center"/>
          </w:tcPr>
          <w:bookmarkStart w:name="18903" w:id="17097"/>
          <w:p>
            <w:pPr>
              <w:spacing w:after="0"/>
              <w:ind w:left="0"/>
              <w:jc w:val="left"/>
            </w:pPr>
            <w:r>
              <w:rPr>
                <w:rFonts w:ascii="Arial"/>
                <w:b w:val="false"/>
                <w:i w:val="false"/>
                <w:color w:val="000000"/>
                <w:sz w:val="15"/>
              </w:rPr>
              <w:t>4. (наприклад, заключний звіт)</w:t>
            </w:r>
          </w:p>
          <w:bookmarkEnd w:id="17097"/>
        </w:tc>
        <w:tc>
          <w:tcPr>
            <w:tcW w:w="1065" w:type="dxa"/>
            <w:tcBorders>
              <w:top w:val="outset" w:color="000000" w:sz="8"/>
              <w:left w:val="outset" w:color="000000" w:sz="8"/>
              <w:bottom w:val="outset" w:color="000000" w:sz="8"/>
              <w:right w:val="outset" w:color="000000" w:sz="8"/>
            </w:tcBorders>
            <w:vAlign w:val="center"/>
          </w:tcPr>
          <w:bookmarkStart w:name="18904" w:id="17098"/>
          <w:p>
            <w:pPr>
              <w:spacing w:after="0"/>
              <w:ind w:left="0"/>
              <w:jc w:val="center"/>
            </w:pPr>
            <w:r>
              <w:rPr>
                <w:rFonts w:ascii="Arial"/>
                <w:b w:val="false"/>
                <w:i w:val="false"/>
                <w:color w:val="000000"/>
                <w:sz w:val="15"/>
              </w:rPr>
              <w:t xml:space="preserve"> </w:t>
            </w:r>
          </w:p>
          <w:bookmarkEnd w:id="17098"/>
        </w:tc>
      </w:tr>
      <w:tr>
        <w:trPr>
          <w:trHeight w:val="45" w:hRule="atLeast"/>
        </w:trPr>
        <w:tc>
          <w:tcPr>
            <w:tcW w:w="873" w:type="dxa"/>
            <w:vMerge w:val="restart"/>
            <w:tcBorders>
              <w:top w:val="outset" w:color="000000" w:sz="8"/>
              <w:left w:val="outset" w:color="000000" w:sz="8"/>
              <w:bottom w:val="outset" w:color="000000" w:sz="8"/>
              <w:right w:val="outset" w:color="000000" w:sz="8"/>
            </w:tcBorders>
            <w:vAlign w:val="center"/>
          </w:tcPr>
          <w:bookmarkStart w:name="18905" w:id="17099"/>
          <w:p>
            <w:pPr>
              <w:spacing w:after="0"/>
              <w:ind w:left="0"/>
              <w:jc w:val="center"/>
            </w:pPr>
            <w:r>
              <w:rPr>
                <w:rFonts w:ascii="Arial"/>
                <w:b w:val="false"/>
                <w:i w:val="false"/>
                <w:color w:val="000000"/>
                <w:sz w:val="15"/>
              </w:rPr>
              <w:t>2</w:t>
            </w:r>
          </w:p>
          <w:bookmarkEnd w:id="17099"/>
        </w:tc>
        <w:tc>
          <w:tcPr>
            <w:tcW w:w="2132" w:type="dxa"/>
            <w:vMerge w:val="restart"/>
            <w:tcBorders>
              <w:top w:val="outset" w:color="000000" w:sz="8"/>
              <w:left w:val="outset" w:color="000000" w:sz="8"/>
              <w:bottom w:val="outset" w:color="000000" w:sz="8"/>
              <w:right w:val="outset" w:color="000000" w:sz="8"/>
            </w:tcBorders>
            <w:vAlign w:val="center"/>
          </w:tcPr>
          <w:bookmarkStart w:name="18906" w:id="17100"/>
          <w:p>
            <w:pPr>
              <w:spacing w:after="0"/>
              <w:ind w:left="0"/>
              <w:jc w:val="center"/>
            </w:pPr>
            <w:r>
              <w:rPr>
                <w:rFonts w:ascii="Arial"/>
                <w:b w:val="false"/>
                <w:i w:val="false"/>
                <w:color w:val="000000"/>
                <w:sz w:val="15"/>
              </w:rPr>
              <w:t xml:space="preserve"> </w:t>
            </w:r>
          </w:p>
          <w:bookmarkEnd w:id="17100"/>
        </w:tc>
        <w:tc>
          <w:tcPr>
            <w:tcW w:w="5620" w:type="dxa"/>
            <w:tcBorders>
              <w:top w:val="outset" w:color="000000" w:sz="8"/>
              <w:left w:val="outset" w:color="000000" w:sz="8"/>
              <w:bottom w:val="outset" w:color="000000" w:sz="8"/>
              <w:right w:val="outset" w:color="000000" w:sz="8"/>
            </w:tcBorders>
            <w:vAlign w:val="center"/>
          </w:tcPr>
          <w:bookmarkStart w:name="18907" w:id="17101"/>
          <w:p>
            <w:pPr>
              <w:spacing w:after="0"/>
              <w:ind w:left="0"/>
              <w:jc w:val="left"/>
            </w:pPr>
            <w:r>
              <w:rPr>
                <w:rFonts w:ascii="Arial"/>
                <w:b w:val="false"/>
                <w:i w:val="false"/>
                <w:color w:val="000000"/>
                <w:sz w:val="15"/>
              </w:rPr>
              <w:t>1. (наприклад, подання протоколу для затвердження)</w:t>
            </w:r>
          </w:p>
          <w:bookmarkEnd w:id="17101"/>
        </w:tc>
        <w:tc>
          <w:tcPr>
            <w:tcW w:w="1065" w:type="dxa"/>
            <w:tcBorders>
              <w:top w:val="outset" w:color="000000" w:sz="8"/>
              <w:left w:val="outset" w:color="000000" w:sz="8"/>
              <w:bottom w:val="outset" w:color="000000" w:sz="8"/>
              <w:right w:val="outset" w:color="000000" w:sz="8"/>
            </w:tcBorders>
            <w:vAlign w:val="center"/>
          </w:tcPr>
          <w:bookmarkStart w:name="18908" w:id="17102"/>
          <w:p>
            <w:pPr>
              <w:spacing w:after="0"/>
              <w:ind w:left="0"/>
              <w:jc w:val="center"/>
            </w:pPr>
            <w:r>
              <w:rPr>
                <w:rFonts w:ascii="Arial"/>
                <w:b w:val="false"/>
                <w:i w:val="false"/>
                <w:color w:val="000000"/>
                <w:sz w:val="15"/>
              </w:rPr>
              <w:t xml:space="preserve"> </w:t>
            </w:r>
          </w:p>
          <w:bookmarkEnd w:id="1710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620" w:type="dxa"/>
            <w:tcBorders>
              <w:top w:val="outset" w:color="000000" w:sz="8"/>
              <w:left w:val="outset" w:color="000000" w:sz="8"/>
              <w:bottom w:val="outset" w:color="000000" w:sz="8"/>
              <w:right w:val="outset" w:color="000000" w:sz="8"/>
            </w:tcBorders>
            <w:vAlign w:val="center"/>
          </w:tcPr>
          <w:bookmarkStart w:name="18909" w:id="17103"/>
          <w:p>
            <w:pPr>
              <w:spacing w:after="0"/>
              <w:ind w:left="0"/>
              <w:jc w:val="left"/>
            </w:pPr>
            <w:r>
              <w:rPr>
                <w:rFonts w:ascii="Arial"/>
                <w:b w:val="false"/>
                <w:i w:val="false"/>
                <w:color w:val="000000"/>
                <w:sz w:val="15"/>
              </w:rPr>
              <w:t>2. (наприклад, початок дослідження)</w:t>
            </w:r>
          </w:p>
          <w:bookmarkEnd w:id="17103"/>
        </w:tc>
        <w:tc>
          <w:tcPr>
            <w:tcW w:w="1065" w:type="dxa"/>
            <w:tcBorders>
              <w:top w:val="outset" w:color="000000" w:sz="8"/>
              <w:left w:val="outset" w:color="000000" w:sz="8"/>
              <w:bottom w:val="outset" w:color="000000" w:sz="8"/>
              <w:right w:val="outset" w:color="000000" w:sz="8"/>
            </w:tcBorders>
            <w:vAlign w:val="center"/>
          </w:tcPr>
          <w:bookmarkStart w:name="18910" w:id="17104"/>
          <w:p>
            <w:pPr>
              <w:spacing w:after="0"/>
              <w:ind w:left="0"/>
              <w:jc w:val="center"/>
            </w:pPr>
            <w:r>
              <w:rPr>
                <w:rFonts w:ascii="Arial"/>
                <w:b w:val="false"/>
                <w:i w:val="false"/>
                <w:color w:val="000000"/>
                <w:sz w:val="15"/>
              </w:rPr>
              <w:t xml:space="preserve"> </w:t>
            </w:r>
          </w:p>
          <w:bookmarkEnd w:id="171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620" w:type="dxa"/>
            <w:tcBorders>
              <w:top w:val="outset" w:color="000000" w:sz="8"/>
              <w:left w:val="outset" w:color="000000" w:sz="8"/>
              <w:bottom w:val="outset" w:color="000000" w:sz="8"/>
              <w:right w:val="outset" w:color="000000" w:sz="8"/>
            </w:tcBorders>
            <w:vAlign w:val="center"/>
          </w:tcPr>
          <w:bookmarkStart w:name="18911" w:id="17105"/>
          <w:p>
            <w:pPr>
              <w:spacing w:after="0"/>
              <w:ind w:left="0"/>
              <w:jc w:val="left"/>
            </w:pPr>
            <w:r>
              <w:rPr>
                <w:rFonts w:ascii="Arial"/>
                <w:b w:val="false"/>
                <w:i w:val="false"/>
                <w:color w:val="000000"/>
                <w:sz w:val="15"/>
              </w:rPr>
              <w:t>3. (наприклад, завершення дослідження)</w:t>
            </w:r>
          </w:p>
          <w:bookmarkEnd w:id="17105"/>
        </w:tc>
        <w:tc>
          <w:tcPr>
            <w:tcW w:w="1065" w:type="dxa"/>
            <w:tcBorders>
              <w:top w:val="outset" w:color="000000" w:sz="8"/>
              <w:left w:val="outset" w:color="000000" w:sz="8"/>
              <w:bottom w:val="outset" w:color="000000" w:sz="8"/>
              <w:right w:val="outset" w:color="000000" w:sz="8"/>
            </w:tcBorders>
            <w:vAlign w:val="center"/>
          </w:tcPr>
          <w:bookmarkStart w:name="18912" w:id="17106"/>
          <w:p>
            <w:pPr>
              <w:spacing w:after="0"/>
              <w:ind w:left="0"/>
              <w:jc w:val="center"/>
            </w:pPr>
            <w:r>
              <w:rPr>
                <w:rFonts w:ascii="Arial"/>
                <w:b w:val="false"/>
                <w:i w:val="false"/>
                <w:color w:val="000000"/>
                <w:sz w:val="15"/>
              </w:rPr>
              <w:t xml:space="preserve"> </w:t>
            </w:r>
          </w:p>
          <w:bookmarkEnd w:id="1710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620" w:type="dxa"/>
            <w:tcBorders>
              <w:top w:val="outset" w:color="000000" w:sz="8"/>
              <w:left w:val="outset" w:color="000000" w:sz="8"/>
              <w:bottom w:val="outset" w:color="000000" w:sz="8"/>
              <w:right w:val="outset" w:color="000000" w:sz="8"/>
            </w:tcBorders>
            <w:vAlign w:val="center"/>
          </w:tcPr>
          <w:bookmarkStart w:name="18913" w:id="17107"/>
          <w:p>
            <w:pPr>
              <w:spacing w:after="0"/>
              <w:ind w:left="0"/>
              <w:jc w:val="left"/>
            </w:pPr>
            <w:r>
              <w:rPr>
                <w:rFonts w:ascii="Arial"/>
                <w:b w:val="false"/>
                <w:i w:val="false"/>
                <w:color w:val="000000"/>
                <w:sz w:val="15"/>
              </w:rPr>
              <w:t>4. (наприклад, заключний звіт)</w:t>
            </w:r>
          </w:p>
          <w:bookmarkEnd w:id="17107"/>
        </w:tc>
        <w:tc>
          <w:tcPr>
            <w:tcW w:w="1065" w:type="dxa"/>
            <w:tcBorders>
              <w:top w:val="outset" w:color="000000" w:sz="8"/>
              <w:left w:val="outset" w:color="000000" w:sz="8"/>
              <w:bottom w:val="outset" w:color="000000" w:sz="8"/>
              <w:right w:val="outset" w:color="000000" w:sz="8"/>
            </w:tcBorders>
            <w:vAlign w:val="center"/>
          </w:tcPr>
          <w:bookmarkStart w:name="18914" w:id="17108"/>
          <w:p>
            <w:pPr>
              <w:spacing w:after="0"/>
              <w:ind w:left="0"/>
              <w:jc w:val="center"/>
            </w:pPr>
            <w:r>
              <w:rPr>
                <w:rFonts w:ascii="Arial"/>
                <w:b w:val="false"/>
                <w:i w:val="false"/>
                <w:color w:val="000000"/>
                <w:sz w:val="15"/>
              </w:rPr>
              <w:t xml:space="preserve"> </w:t>
            </w:r>
          </w:p>
          <w:bookmarkEnd w:id="17108"/>
        </w:tc>
      </w:tr>
    </w:tbl>
    <w:p>
      <w:pPr>
        <w:spacing/>
        <w:ind w:left="0"/>
        <w:jc w:val="left"/>
      </w:pPr>
      <w:r>
        <w:br/>
      </w:r>
    </w:p>
    <w:bookmarkStart w:name="18915" w:id="17109"/>
    <w:p>
      <w:pPr>
        <w:spacing w:after="0"/>
        <w:ind w:firstLine="240"/>
        <w:jc w:val="left"/>
      </w:pPr>
      <w:r>
        <w:rPr>
          <w:rFonts w:ascii="Arial"/>
          <w:b/>
          <w:i w:val="false"/>
          <w:color w:val="000000"/>
          <w:sz w:val="18"/>
        </w:rPr>
        <w:t>III.4.2. Обов'язкові додаткові заходи з фармаконагляду (спеціальні зобов'язання)</w:t>
      </w:r>
    </w:p>
    <w:bookmarkEnd w:id="1710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2326"/>
        <w:gridCol w:w="5426"/>
        <w:gridCol w:w="1065"/>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18916" w:id="17110"/>
          <w:p>
            <w:pPr>
              <w:spacing w:after="0"/>
              <w:ind w:left="0"/>
              <w:jc w:val="center"/>
            </w:pPr>
            <w:r>
              <w:rPr>
                <w:rFonts w:ascii="Arial"/>
                <w:b/>
                <w:i w:val="false"/>
                <w:color w:val="000000"/>
                <w:sz w:val="15"/>
              </w:rPr>
              <w:t>N з/п</w:t>
            </w:r>
          </w:p>
          <w:bookmarkEnd w:id="17110"/>
        </w:tc>
        <w:tc>
          <w:tcPr>
            <w:tcW w:w="2326" w:type="dxa"/>
            <w:tcBorders>
              <w:top w:val="outset" w:color="000000" w:sz="8"/>
              <w:left w:val="outset" w:color="000000" w:sz="8"/>
              <w:bottom w:val="outset" w:color="000000" w:sz="8"/>
              <w:right w:val="outset" w:color="000000" w:sz="8"/>
            </w:tcBorders>
            <w:vAlign w:val="center"/>
          </w:tcPr>
          <w:bookmarkStart w:name="18917" w:id="17111"/>
          <w:p>
            <w:pPr>
              <w:spacing w:after="0"/>
              <w:ind w:left="0"/>
              <w:jc w:val="center"/>
            </w:pPr>
            <w:r>
              <w:rPr>
                <w:rFonts w:ascii="Arial"/>
                <w:b/>
                <w:i w:val="false"/>
                <w:color w:val="000000"/>
                <w:sz w:val="15"/>
              </w:rPr>
              <w:t>Опис заходу</w:t>
            </w:r>
            <w:r>
              <w:br/>
            </w:r>
            <w:r>
              <w:rPr>
                <w:rFonts w:ascii="Arial"/>
                <w:b w:val="false"/>
                <w:i w:val="false"/>
                <w:color w:val="000000"/>
                <w:sz w:val="15"/>
              </w:rPr>
              <w:t>(або назва дослідження, якщо відомо)</w:t>
            </w:r>
          </w:p>
          <w:bookmarkEnd w:id="17111"/>
        </w:tc>
        <w:tc>
          <w:tcPr>
            <w:tcW w:w="5426" w:type="dxa"/>
            <w:tcBorders>
              <w:top w:val="outset" w:color="000000" w:sz="8"/>
              <w:left w:val="outset" w:color="000000" w:sz="8"/>
              <w:bottom w:val="outset" w:color="000000" w:sz="8"/>
              <w:right w:val="outset" w:color="000000" w:sz="8"/>
            </w:tcBorders>
            <w:vAlign w:val="center"/>
          </w:tcPr>
          <w:bookmarkStart w:name="18918" w:id="17112"/>
          <w:p>
            <w:pPr>
              <w:spacing w:after="0"/>
              <w:ind w:left="0"/>
              <w:jc w:val="center"/>
            </w:pPr>
            <w:r>
              <w:rPr>
                <w:rFonts w:ascii="Arial"/>
                <w:b/>
                <w:i w:val="false"/>
                <w:color w:val="000000"/>
                <w:sz w:val="15"/>
              </w:rPr>
              <w:t>Етап(и)</w:t>
            </w:r>
          </w:p>
          <w:bookmarkEnd w:id="17112"/>
        </w:tc>
        <w:tc>
          <w:tcPr>
            <w:tcW w:w="1065" w:type="dxa"/>
            <w:tcBorders>
              <w:top w:val="outset" w:color="000000" w:sz="8"/>
              <w:left w:val="outset" w:color="000000" w:sz="8"/>
              <w:bottom w:val="outset" w:color="000000" w:sz="8"/>
              <w:right w:val="outset" w:color="000000" w:sz="8"/>
            </w:tcBorders>
            <w:vAlign w:val="center"/>
          </w:tcPr>
          <w:bookmarkStart w:name="18919" w:id="17113"/>
          <w:p>
            <w:pPr>
              <w:spacing w:after="0"/>
              <w:ind w:left="0"/>
              <w:jc w:val="center"/>
            </w:pPr>
            <w:r>
              <w:rPr>
                <w:rFonts w:ascii="Arial"/>
                <w:b/>
                <w:i w:val="false"/>
                <w:color w:val="000000"/>
                <w:sz w:val="15"/>
              </w:rPr>
              <w:t>Дата(и)</w:t>
            </w:r>
          </w:p>
          <w:bookmarkEnd w:id="17113"/>
        </w:tc>
      </w:tr>
      <w:tr>
        <w:trPr>
          <w:trHeight w:val="45" w:hRule="atLeast"/>
        </w:trPr>
        <w:tc>
          <w:tcPr>
            <w:tcW w:w="873" w:type="dxa"/>
            <w:vMerge w:val="restart"/>
            <w:tcBorders>
              <w:top w:val="outset" w:color="000000" w:sz="8"/>
              <w:left w:val="outset" w:color="000000" w:sz="8"/>
              <w:bottom w:val="outset" w:color="000000" w:sz="8"/>
              <w:right w:val="outset" w:color="000000" w:sz="8"/>
            </w:tcBorders>
            <w:vAlign w:val="center"/>
          </w:tcPr>
          <w:bookmarkStart w:name="18920" w:id="17114"/>
          <w:p>
            <w:pPr>
              <w:spacing w:after="0"/>
              <w:ind w:left="0"/>
              <w:jc w:val="center"/>
            </w:pPr>
            <w:r>
              <w:rPr>
                <w:rFonts w:ascii="Arial"/>
                <w:b w:val="false"/>
                <w:i w:val="false"/>
                <w:color w:val="000000"/>
                <w:sz w:val="15"/>
              </w:rPr>
              <w:t>1</w:t>
            </w:r>
          </w:p>
          <w:bookmarkEnd w:id="17114"/>
        </w:tc>
        <w:tc>
          <w:tcPr>
            <w:tcW w:w="2326" w:type="dxa"/>
            <w:vMerge w:val="restart"/>
            <w:tcBorders>
              <w:top w:val="outset" w:color="000000" w:sz="8"/>
              <w:left w:val="outset" w:color="000000" w:sz="8"/>
              <w:bottom w:val="outset" w:color="000000" w:sz="8"/>
              <w:right w:val="outset" w:color="000000" w:sz="8"/>
            </w:tcBorders>
            <w:vAlign w:val="center"/>
          </w:tcPr>
          <w:bookmarkStart w:name="18921" w:id="17115"/>
          <w:p>
            <w:pPr>
              <w:spacing w:after="0"/>
              <w:ind w:left="0"/>
              <w:jc w:val="center"/>
            </w:pPr>
            <w:r>
              <w:rPr>
                <w:rFonts w:ascii="Arial"/>
                <w:b w:val="false"/>
                <w:i w:val="false"/>
                <w:color w:val="000000"/>
                <w:sz w:val="15"/>
              </w:rPr>
              <w:t xml:space="preserve"> </w:t>
            </w:r>
          </w:p>
          <w:bookmarkEnd w:id="17115"/>
        </w:tc>
        <w:tc>
          <w:tcPr>
            <w:tcW w:w="5426" w:type="dxa"/>
            <w:tcBorders>
              <w:top w:val="outset" w:color="000000" w:sz="8"/>
              <w:left w:val="outset" w:color="000000" w:sz="8"/>
              <w:bottom w:val="outset" w:color="000000" w:sz="8"/>
              <w:right w:val="outset" w:color="000000" w:sz="8"/>
            </w:tcBorders>
            <w:vAlign w:val="center"/>
          </w:tcPr>
          <w:bookmarkStart w:name="18922" w:id="17116"/>
          <w:p>
            <w:pPr>
              <w:spacing w:after="0"/>
              <w:ind w:left="0"/>
              <w:jc w:val="left"/>
            </w:pPr>
            <w:r>
              <w:rPr>
                <w:rFonts w:ascii="Arial"/>
                <w:b w:val="false"/>
                <w:i w:val="false"/>
                <w:color w:val="000000"/>
                <w:sz w:val="15"/>
              </w:rPr>
              <w:t>1. (наприклад, подання протоколу для затвердження)</w:t>
            </w:r>
          </w:p>
          <w:bookmarkEnd w:id="17116"/>
        </w:tc>
        <w:tc>
          <w:tcPr>
            <w:tcW w:w="1065" w:type="dxa"/>
            <w:tcBorders>
              <w:top w:val="outset" w:color="000000" w:sz="8"/>
              <w:left w:val="outset" w:color="000000" w:sz="8"/>
              <w:bottom w:val="outset" w:color="000000" w:sz="8"/>
              <w:right w:val="outset" w:color="000000" w:sz="8"/>
            </w:tcBorders>
            <w:vAlign w:val="center"/>
          </w:tcPr>
          <w:bookmarkStart w:name="18923" w:id="17117"/>
          <w:p>
            <w:pPr>
              <w:spacing w:after="0"/>
              <w:ind w:left="0"/>
              <w:jc w:val="center"/>
            </w:pPr>
            <w:r>
              <w:rPr>
                <w:rFonts w:ascii="Arial"/>
                <w:b w:val="false"/>
                <w:i w:val="false"/>
                <w:color w:val="000000"/>
                <w:sz w:val="15"/>
              </w:rPr>
              <w:t xml:space="preserve"> </w:t>
            </w:r>
          </w:p>
          <w:bookmarkEnd w:id="1711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426" w:type="dxa"/>
            <w:tcBorders>
              <w:top w:val="outset" w:color="000000" w:sz="8"/>
              <w:left w:val="outset" w:color="000000" w:sz="8"/>
              <w:bottom w:val="outset" w:color="000000" w:sz="8"/>
              <w:right w:val="outset" w:color="000000" w:sz="8"/>
            </w:tcBorders>
            <w:vAlign w:val="center"/>
          </w:tcPr>
          <w:bookmarkStart w:name="18924" w:id="17118"/>
          <w:p>
            <w:pPr>
              <w:spacing w:after="0"/>
              <w:ind w:left="0"/>
              <w:jc w:val="left"/>
            </w:pPr>
            <w:r>
              <w:rPr>
                <w:rFonts w:ascii="Arial"/>
                <w:b w:val="false"/>
                <w:i w:val="false"/>
                <w:color w:val="000000"/>
                <w:sz w:val="15"/>
              </w:rPr>
              <w:t>2. (наприклад, початок дослідження)</w:t>
            </w:r>
          </w:p>
          <w:bookmarkEnd w:id="17118"/>
        </w:tc>
        <w:tc>
          <w:tcPr>
            <w:tcW w:w="1065" w:type="dxa"/>
            <w:tcBorders>
              <w:top w:val="outset" w:color="000000" w:sz="8"/>
              <w:left w:val="outset" w:color="000000" w:sz="8"/>
              <w:bottom w:val="outset" w:color="000000" w:sz="8"/>
              <w:right w:val="outset" w:color="000000" w:sz="8"/>
            </w:tcBorders>
            <w:vAlign w:val="center"/>
          </w:tcPr>
          <w:bookmarkStart w:name="18925" w:id="17119"/>
          <w:p>
            <w:pPr>
              <w:spacing w:after="0"/>
              <w:ind w:left="0"/>
              <w:jc w:val="center"/>
            </w:pPr>
            <w:r>
              <w:rPr>
                <w:rFonts w:ascii="Arial"/>
                <w:b w:val="false"/>
                <w:i w:val="false"/>
                <w:color w:val="000000"/>
                <w:sz w:val="15"/>
              </w:rPr>
              <w:t xml:space="preserve"> </w:t>
            </w:r>
          </w:p>
          <w:bookmarkEnd w:id="1711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426" w:type="dxa"/>
            <w:tcBorders>
              <w:top w:val="outset" w:color="000000" w:sz="8"/>
              <w:left w:val="outset" w:color="000000" w:sz="8"/>
              <w:bottom w:val="outset" w:color="000000" w:sz="8"/>
              <w:right w:val="outset" w:color="000000" w:sz="8"/>
            </w:tcBorders>
            <w:vAlign w:val="center"/>
          </w:tcPr>
          <w:bookmarkStart w:name="18926" w:id="17120"/>
          <w:p>
            <w:pPr>
              <w:spacing w:after="0"/>
              <w:ind w:left="0"/>
              <w:jc w:val="left"/>
            </w:pPr>
            <w:r>
              <w:rPr>
                <w:rFonts w:ascii="Arial"/>
                <w:b w:val="false"/>
                <w:i w:val="false"/>
                <w:color w:val="000000"/>
                <w:sz w:val="15"/>
              </w:rPr>
              <w:t>3. (наприклад, завершення дослідження)</w:t>
            </w:r>
          </w:p>
          <w:bookmarkEnd w:id="17120"/>
        </w:tc>
        <w:tc>
          <w:tcPr>
            <w:tcW w:w="1065" w:type="dxa"/>
            <w:tcBorders>
              <w:top w:val="outset" w:color="000000" w:sz="8"/>
              <w:left w:val="outset" w:color="000000" w:sz="8"/>
              <w:bottom w:val="outset" w:color="000000" w:sz="8"/>
              <w:right w:val="outset" w:color="000000" w:sz="8"/>
            </w:tcBorders>
            <w:vAlign w:val="center"/>
          </w:tcPr>
          <w:bookmarkStart w:name="18927" w:id="17121"/>
          <w:p>
            <w:pPr>
              <w:spacing w:after="0"/>
              <w:ind w:left="0"/>
              <w:jc w:val="center"/>
            </w:pPr>
            <w:r>
              <w:rPr>
                <w:rFonts w:ascii="Arial"/>
                <w:b w:val="false"/>
                <w:i w:val="false"/>
                <w:color w:val="000000"/>
                <w:sz w:val="15"/>
              </w:rPr>
              <w:t xml:space="preserve"> </w:t>
            </w:r>
          </w:p>
          <w:bookmarkEnd w:id="1712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426" w:type="dxa"/>
            <w:tcBorders>
              <w:top w:val="outset" w:color="000000" w:sz="8"/>
              <w:left w:val="outset" w:color="000000" w:sz="8"/>
              <w:bottom w:val="outset" w:color="000000" w:sz="8"/>
              <w:right w:val="outset" w:color="000000" w:sz="8"/>
            </w:tcBorders>
            <w:vAlign w:val="center"/>
          </w:tcPr>
          <w:bookmarkStart w:name="18928" w:id="17122"/>
          <w:p>
            <w:pPr>
              <w:spacing w:after="0"/>
              <w:ind w:left="0"/>
              <w:jc w:val="left"/>
            </w:pPr>
            <w:r>
              <w:rPr>
                <w:rFonts w:ascii="Arial"/>
                <w:b w:val="false"/>
                <w:i w:val="false"/>
                <w:color w:val="000000"/>
                <w:sz w:val="15"/>
              </w:rPr>
              <w:t>4. (наприклад, заключний звіт)</w:t>
            </w:r>
          </w:p>
          <w:bookmarkEnd w:id="17122"/>
        </w:tc>
        <w:tc>
          <w:tcPr>
            <w:tcW w:w="1065" w:type="dxa"/>
            <w:tcBorders>
              <w:top w:val="outset" w:color="000000" w:sz="8"/>
              <w:left w:val="outset" w:color="000000" w:sz="8"/>
              <w:bottom w:val="outset" w:color="000000" w:sz="8"/>
              <w:right w:val="outset" w:color="000000" w:sz="8"/>
            </w:tcBorders>
            <w:vAlign w:val="center"/>
          </w:tcPr>
          <w:bookmarkStart w:name="18929" w:id="17123"/>
          <w:p>
            <w:pPr>
              <w:spacing w:after="0"/>
              <w:ind w:left="0"/>
              <w:jc w:val="center"/>
            </w:pPr>
            <w:r>
              <w:rPr>
                <w:rFonts w:ascii="Arial"/>
                <w:b w:val="false"/>
                <w:i w:val="false"/>
                <w:color w:val="000000"/>
                <w:sz w:val="15"/>
              </w:rPr>
              <w:t xml:space="preserve"> </w:t>
            </w:r>
          </w:p>
          <w:bookmarkEnd w:id="17123"/>
        </w:tc>
      </w:tr>
      <w:tr>
        <w:trPr>
          <w:trHeight w:val="45" w:hRule="atLeast"/>
        </w:trPr>
        <w:tc>
          <w:tcPr>
            <w:tcW w:w="873" w:type="dxa"/>
            <w:vMerge w:val="restart"/>
            <w:tcBorders>
              <w:top w:val="outset" w:color="000000" w:sz="8"/>
              <w:left w:val="outset" w:color="000000" w:sz="8"/>
              <w:bottom w:val="outset" w:color="000000" w:sz="8"/>
              <w:right w:val="outset" w:color="000000" w:sz="8"/>
            </w:tcBorders>
            <w:vAlign w:val="center"/>
          </w:tcPr>
          <w:bookmarkStart w:name="18930" w:id="17124"/>
          <w:p>
            <w:pPr>
              <w:spacing w:after="0"/>
              <w:ind w:left="0"/>
              <w:jc w:val="center"/>
            </w:pPr>
            <w:r>
              <w:rPr>
                <w:rFonts w:ascii="Arial"/>
                <w:b w:val="false"/>
                <w:i w:val="false"/>
                <w:color w:val="000000"/>
                <w:sz w:val="15"/>
              </w:rPr>
              <w:t>2</w:t>
            </w:r>
          </w:p>
          <w:bookmarkEnd w:id="17124"/>
        </w:tc>
        <w:tc>
          <w:tcPr>
            <w:tcW w:w="2326" w:type="dxa"/>
            <w:vMerge w:val="restart"/>
            <w:tcBorders>
              <w:top w:val="outset" w:color="000000" w:sz="8"/>
              <w:left w:val="outset" w:color="000000" w:sz="8"/>
              <w:bottom w:val="outset" w:color="000000" w:sz="8"/>
              <w:right w:val="outset" w:color="000000" w:sz="8"/>
            </w:tcBorders>
            <w:vAlign w:val="center"/>
          </w:tcPr>
          <w:bookmarkStart w:name="18931" w:id="17125"/>
          <w:p>
            <w:pPr>
              <w:spacing w:after="0"/>
              <w:ind w:left="0"/>
              <w:jc w:val="center"/>
            </w:pPr>
            <w:r>
              <w:rPr>
                <w:rFonts w:ascii="Arial"/>
                <w:b w:val="false"/>
                <w:i w:val="false"/>
                <w:color w:val="000000"/>
                <w:sz w:val="15"/>
              </w:rPr>
              <w:t xml:space="preserve"> </w:t>
            </w:r>
          </w:p>
          <w:bookmarkEnd w:id="17125"/>
        </w:tc>
        <w:tc>
          <w:tcPr>
            <w:tcW w:w="5426" w:type="dxa"/>
            <w:tcBorders>
              <w:top w:val="outset" w:color="000000" w:sz="8"/>
              <w:left w:val="outset" w:color="000000" w:sz="8"/>
              <w:bottom w:val="outset" w:color="000000" w:sz="8"/>
              <w:right w:val="outset" w:color="000000" w:sz="8"/>
            </w:tcBorders>
            <w:vAlign w:val="center"/>
          </w:tcPr>
          <w:bookmarkStart w:name="18932" w:id="17126"/>
          <w:p>
            <w:pPr>
              <w:spacing w:after="0"/>
              <w:ind w:left="0"/>
              <w:jc w:val="left"/>
            </w:pPr>
            <w:r>
              <w:rPr>
                <w:rFonts w:ascii="Arial"/>
                <w:b w:val="false"/>
                <w:i w:val="false"/>
                <w:color w:val="000000"/>
                <w:sz w:val="15"/>
              </w:rPr>
              <w:t>1. (наприклад, подання протоколу для затвердження)</w:t>
            </w:r>
          </w:p>
          <w:bookmarkEnd w:id="17126"/>
        </w:tc>
        <w:tc>
          <w:tcPr>
            <w:tcW w:w="1065" w:type="dxa"/>
            <w:tcBorders>
              <w:top w:val="outset" w:color="000000" w:sz="8"/>
              <w:left w:val="outset" w:color="000000" w:sz="8"/>
              <w:bottom w:val="outset" w:color="000000" w:sz="8"/>
              <w:right w:val="outset" w:color="000000" w:sz="8"/>
            </w:tcBorders>
            <w:vAlign w:val="center"/>
          </w:tcPr>
          <w:bookmarkStart w:name="18933" w:id="17127"/>
          <w:p>
            <w:pPr>
              <w:spacing w:after="0"/>
              <w:ind w:left="0"/>
              <w:jc w:val="center"/>
            </w:pPr>
            <w:r>
              <w:rPr>
                <w:rFonts w:ascii="Arial"/>
                <w:b w:val="false"/>
                <w:i w:val="false"/>
                <w:color w:val="000000"/>
                <w:sz w:val="15"/>
              </w:rPr>
              <w:t xml:space="preserve"> </w:t>
            </w:r>
          </w:p>
          <w:bookmarkEnd w:id="1712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426" w:type="dxa"/>
            <w:tcBorders>
              <w:top w:val="outset" w:color="000000" w:sz="8"/>
              <w:left w:val="outset" w:color="000000" w:sz="8"/>
              <w:bottom w:val="outset" w:color="000000" w:sz="8"/>
              <w:right w:val="outset" w:color="000000" w:sz="8"/>
            </w:tcBorders>
            <w:vAlign w:val="center"/>
          </w:tcPr>
          <w:bookmarkStart w:name="18934" w:id="17128"/>
          <w:p>
            <w:pPr>
              <w:spacing w:after="0"/>
              <w:ind w:left="0"/>
              <w:jc w:val="left"/>
            </w:pPr>
            <w:r>
              <w:rPr>
                <w:rFonts w:ascii="Arial"/>
                <w:b w:val="false"/>
                <w:i w:val="false"/>
                <w:color w:val="000000"/>
                <w:sz w:val="15"/>
              </w:rPr>
              <w:t>2. (наприклад, початок дослідження)</w:t>
            </w:r>
          </w:p>
          <w:bookmarkEnd w:id="17128"/>
        </w:tc>
        <w:tc>
          <w:tcPr>
            <w:tcW w:w="1065" w:type="dxa"/>
            <w:tcBorders>
              <w:top w:val="outset" w:color="000000" w:sz="8"/>
              <w:left w:val="outset" w:color="000000" w:sz="8"/>
              <w:bottom w:val="outset" w:color="000000" w:sz="8"/>
              <w:right w:val="outset" w:color="000000" w:sz="8"/>
            </w:tcBorders>
            <w:vAlign w:val="center"/>
          </w:tcPr>
          <w:bookmarkStart w:name="18935" w:id="17129"/>
          <w:p>
            <w:pPr>
              <w:spacing w:after="0"/>
              <w:ind w:left="0"/>
              <w:jc w:val="center"/>
            </w:pPr>
            <w:r>
              <w:rPr>
                <w:rFonts w:ascii="Arial"/>
                <w:b w:val="false"/>
                <w:i w:val="false"/>
                <w:color w:val="000000"/>
                <w:sz w:val="15"/>
              </w:rPr>
              <w:t xml:space="preserve"> </w:t>
            </w:r>
          </w:p>
          <w:bookmarkEnd w:id="171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426" w:type="dxa"/>
            <w:tcBorders>
              <w:top w:val="outset" w:color="000000" w:sz="8"/>
              <w:left w:val="outset" w:color="000000" w:sz="8"/>
              <w:bottom w:val="outset" w:color="000000" w:sz="8"/>
              <w:right w:val="outset" w:color="000000" w:sz="8"/>
            </w:tcBorders>
            <w:vAlign w:val="center"/>
          </w:tcPr>
          <w:bookmarkStart w:name="18936" w:id="17130"/>
          <w:p>
            <w:pPr>
              <w:spacing w:after="0"/>
              <w:ind w:left="0"/>
              <w:jc w:val="left"/>
            </w:pPr>
            <w:r>
              <w:rPr>
                <w:rFonts w:ascii="Arial"/>
                <w:b w:val="false"/>
                <w:i w:val="false"/>
                <w:color w:val="000000"/>
                <w:sz w:val="15"/>
              </w:rPr>
              <w:t>3. (наприклад, завершення дослідження)</w:t>
            </w:r>
          </w:p>
          <w:bookmarkEnd w:id="17130"/>
        </w:tc>
        <w:tc>
          <w:tcPr>
            <w:tcW w:w="1065" w:type="dxa"/>
            <w:tcBorders>
              <w:top w:val="outset" w:color="000000" w:sz="8"/>
              <w:left w:val="outset" w:color="000000" w:sz="8"/>
              <w:bottom w:val="outset" w:color="000000" w:sz="8"/>
              <w:right w:val="outset" w:color="000000" w:sz="8"/>
            </w:tcBorders>
            <w:vAlign w:val="center"/>
          </w:tcPr>
          <w:bookmarkStart w:name="18937" w:id="17131"/>
          <w:p>
            <w:pPr>
              <w:spacing w:after="0"/>
              <w:ind w:left="0"/>
              <w:jc w:val="center"/>
            </w:pPr>
            <w:r>
              <w:rPr>
                <w:rFonts w:ascii="Arial"/>
                <w:b w:val="false"/>
                <w:i w:val="false"/>
                <w:color w:val="000000"/>
                <w:sz w:val="15"/>
              </w:rPr>
              <w:t xml:space="preserve"> </w:t>
            </w:r>
          </w:p>
          <w:bookmarkEnd w:id="171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426" w:type="dxa"/>
            <w:tcBorders>
              <w:top w:val="outset" w:color="000000" w:sz="8"/>
              <w:left w:val="outset" w:color="000000" w:sz="8"/>
              <w:bottom w:val="outset" w:color="000000" w:sz="8"/>
              <w:right w:val="outset" w:color="000000" w:sz="8"/>
            </w:tcBorders>
            <w:vAlign w:val="center"/>
          </w:tcPr>
          <w:bookmarkStart w:name="18938" w:id="17132"/>
          <w:p>
            <w:pPr>
              <w:spacing w:after="0"/>
              <w:ind w:left="0"/>
              <w:jc w:val="left"/>
            </w:pPr>
            <w:r>
              <w:rPr>
                <w:rFonts w:ascii="Arial"/>
                <w:b w:val="false"/>
                <w:i w:val="false"/>
                <w:color w:val="000000"/>
                <w:sz w:val="15"/>
              </w:rPr>
              <w:t>4. (наприклад, заключний звіт)</w:t>
            </w:r>
          </w:p>
          <w:bookmarkEnd w:id="17132"/>
        </w:tc>
        <w:tc>
          <w:tcPr>
            <w:tcW w:w="1065" w:type="dxa"/>
            <w:tcBorders>
              <w:top w:val="outset" w:color="000000" w:sz="8"/>
              <w:left w:val="outset" w:color="000000" w:sz="8"/>
              <w:bottom w:val="outset" w:color="000000" w:sz="8"/>
              <w:right w:val="outset" w:color="000000" w:sz="8"/>
            </w:tcBorders>
            <w:vAlign w:val="center"/>
          </w:tcPr>
          <w:bookmarkStart w:name="18939" w:id="17133"/>
          <w:p>
            <w:pPr>
              <w:spacing w:after="0"/>
              <w:ind w:left="0"/>
              <w:jc w:val="center"/>
            </w:pPr>
            <w:r>
              <w:rPr>
                <w:rFonts w:ascii="Arial"/>
                <w:b w:val="false"/>
                <w:i w:val="false"/>
                <w:color w:val="000000"/>
                <w:sz w:val="15"/>
              </w:rPr>
              <w:t xml:space="preserve"> </w:t>
            </w:r>
          </w:p>
          <w:bookmarkEnd w:id="17133"/>
        </w:tc>
      </w:tr>
    </w:tbl>
    <w:p>
      <w:pPr>
        <w:spacing/>
        <w:ind w:left="0"/>
        <w:jc w:val="left"/>
      </w:pPr>
      <w:r>
        <w:br/>
      </w:r>
    </w:p>
    <w:bookmarkStart w:name="18940" w:id="17134"/>
    <w:p>
      <w:pPr>
        <w:spacing w:after="0"/>
        <w:ind w:firstLine="240"/>
        <w:jc w:val="left"/>
      </w:pPr>
      <w:r>
        <w:rPr>
          <w:rFonts w:ascii="Arial"/>
          <w:b w:val="false"/>
          <w:i w:val="false"/>
          <w:color w:val="000000"/>
          <w:sz w:val="18"/>
        </w:rPr>
        <w:t>Неінтервенційні дослідження, включені до категорій 1 і 2, є предметом нагляду, що здійснюється відповідно до глави 5 розділу V Порядку здійснення фармаконагляду щодо неінтервенційних досліджень.</w:t>
      </w:r>
    </w:p>
    <w:bookmarkEnd w:id="17134"/>
    <w:bookmarkStart w:name="18941" w:id="17135"/>
    <w:p>
      <w:pPr>
        <w:spacing w:after="0"/>
        <w:ind w:firstLine="240"/>
        <w:jc w:val="left"/>
      </w:pPr>
      <w:r>
        <w:rPr>
          <w:rFonts w:ascii="Arial"/>
          <w:b/>
          <w:i w:val="false"/>
          <w:color w:val="000000"/>
          <w:sz w:val="18"/>
        </w:rPr>
        <w:t>III.4.3. Необхідні додаткові заходи з фармаконагляду для вирішення специфічних проблем безпеки або для оцінки ефективності заходів з мінімізації ризиків</w:t>
      </w:r>
    </w:p>
    <w:bookmarkEnd w:id="17135"/>
    <w:bookmarkStart w:name="18942" w:id="17136"/>
    <w:p>
      <w:pPr>
        <w:spacing w:after="0"/>
        <w:ind w:firstLine="240"/>
        <w:jc w:val="left"/>
      </w:pPr>
      <w:r>
        <w:rPr>
          <w:rFonts w:ascii="Arial"/>
          <w:b w:val="false"/>
          <w:i w:val="false"/>
          <w:color w:val="000000"/>
          <w:sz w:val="18"/>
        </w:rPr>
        <w:t>Надається інформація про категорію заходів, які проводяться або фінансуються власником реєстраційного посвідчення/заявником для вирішення специфічних проблем безпеки, але не включають призначених досліджень або є спеціальним зобов'язанням (тобто належать до категорій 1 або 2, що наведені вище). Заходи можуть включати випробування або дослідження, які ще проводяться (наприклад, для клінічних випробувань діяльність включатиме надання звіту) або плануються (у цьому разі діяльність полягатиме в проведенні дослідження). До таких заходів слід включити дослідження або заходи з питань безпеки, проведення яких вимагає інший регуляторний орган. Дослідження, що проводяться за запитом регуляторного органу (але не є умовою отримання реєстраційного посвідчення) або можуть бути запропоновані власником реєстраційного посвідчення/заявником з метою вивчення питання безпеки, також мають бути включені до цього розділу. Дослідження, що проводяться з метою оцінки ефективності заходів з мінімізації ризиків також, як правило, належать до цієї категорії.</w:t>
      </w:r>
    </w:p>
    <w:bookmarkEnd w:id="17136"/>
    <w:bookmarkStart w:name="18943" w:id="17137"/>
    <w:p>
      <w:pPr>
        <w:spacing w:after="0"/>
        <w:ind w:firstLine="240"/>
        <w:jc w:val="left"/>
      </w:pPr>
      <w:r>
        <w:rPr>
          <w:rFonts w:ascii="Arial"/>
          <w:b w:val="false"/>
          <w:i w:val="false"/>
          <w:color w:val="000000"/>
          <w:sz w:val="18"/>
        </w:rPr>
        <w:t>Необхідні додаткові заходи з фармаконагляду</w:t>
      </w:r>
    </w:p>
    <w:bookmarkEnd w:id="1713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26"/>
        <w:gridCol w:w="2735"/>
        <w:gridCol w:w="4561"/>
        <w:gridCol w:w="1368"/>
      </w:tblGrid>
      <w:tr>
        <w:trPr>
          <w:trHeight w:val="45" w:hRule="atLeast"/>
        </w:trPr>
        <w:tc>
          <w:tcPr>
            <w:tcW w:w="1026" w:type="dxa"/>
            <w:tcBorders>
              <w:top w:val="outset" w:color="000000" w:sz="8"/>
              <w:left w:val="outset" w:color="000000" w:sz="8"/>
              <w:bottom w:val="outset" w:color="000000" w:sz="8"/>
              <w:right w:val="outset" w:color="000000" w:sz="8"/>
            </w:tcBorders>
            <w:vAlign w:val="center"/>
          </w:tcPr>
          <w:bookmarkStart w:name="18944" w:id="17138"/>
          <w:p>
            <w:pPr>
              <w:spacing w:after="0"/>
              <w:ind w:left="0"/>
              <w:jc w:val="center"/>
            </w:pPr>
            <w:r>
              <w:rPr>
                <w:rFonts w:ascii="Arial"/>
                <w:b/>
                <w:i w:val="false"/>
                <w:color w:val="000000"/>
                <w:sz w:val="15"/>
              </w:rPr>
              <w:t>N з/п</w:t>
            </w:r>
          </w:p>
          <w:bookmarkEnd w:id="17138"/>
        </w:tc>
        <w:tc>
          <w:tcPr>
            <w:tcW w:w="2735" w:type="dxa"/>
            <w:tcBorders>
              <w:top w:val="outset" w:color="000000" w:sz="8"/>
              <w:left w:val="outset" w:color="000000" w:sz="8"/>
              <w:bottom w:val="outset" w:color="000000" w:sz="8"/>
              <w:right w:val="outset" w:color="000000" w:sz="8"/>
            </w:tcBorders>
            <w:vAlign w:val="center"/>
          </w:tcPr>
          <w:bookmarkStart w:name="18945" w:id="17139"/>
          <w:p>
            <w:pPr>
              <w:spacing w:after="0"/>
              <w:ind w:left="0"/>
              <w:jc w:val="center"/>
            </w:pPr>
            <w:r>
              <w:rPr>
                <w:rFonts w:ascii="Arial"/>
                <w:b/>
                <w:i w:val="false"/>
                <w:color w:val="000000"/>
                <w:sz w:val="15"/>
              </w:rPr>
              <w:t>Опис заходу</w:t>
            </w:r>
            <w:r>
              <w:br/>
            </w:r>
            <w:r>
              <w:rPr>
                <w:rFonts w:ascii="Arial"/>
                <w:b w:val="false"/>
                <w:i w:val="false"/>
                <w:color w:val="000000"/>
                <w:sz w:val="15"/>
              </w:rPr>
              <w:t>(або назва дослідження, якщо відомо)</w:t>
            </w:r>
          </w:p>
          <w:bookmarkEnd w:id="17139"/>
        </w:tc>
        <w:tc>
          <w:tcPr>
            <w:tcW w:w="4561" w:type="dxa"/>
            <w:tcBorders>
              <w:top w:val="outset" w:color="000000" w:sz="8"/>
              <w:left w:val="outset" w:color="000000" w:sz="8"/>
              <w:bottom w:val="outset" w:color="000000" w:sz="8"/>
              <w:right w:val="outset" w:color="000000" w:sz="8"/>
            </w:tcBorders>
            <w:vAlign w:val="center"/>
          </w:tcPr>
          <w:bookmarkStart w:name="18946" w:id="17140"/>
          <w:p>
            <w:pPr>
              <w:spacing w:after="0"/>
              <w:ind w:left="0"/>
              <w:jc w:val="center"/>
            </w:pPr>
            <w:r>
              <w:rPr>
                <w:rFonts w:ascii="Arial"/>
                <w:b/>
                <w:i w:val="false"/>
                <w:color w:val="000000"/>
                <w:sz w:val="15"/>
              </w:rPr>
              <w:t>Етап(и)</w:t>
            </w:r>
          </w:p>
          <w:bookmarkEnd w:id="17140"/>
        </w:tc>
        <w:tc>
          <w:tcPr>
            <w:tcW w:w="1368" w:type="dxa"/>
            <w:tcBorders>
              <w:top w:val="outset" w:color="000000" w:sz="8"/>
              <w:left w:val="outset" w:color="000000" w:sz="8"/>
              <w:bottom w:val="outset" w:color="000000" w:sz="8"/>
              <w:right w:val="outset" w:color="000000" w:sz="8"/>
            </w:tcBorders>
            <w:vAlign w:val="center"/>
          </w:tcPr>
          <w:bookmarkStart w:name="18947" w:id="17141"/>
          <w:p>
            <w:pPr>
              <w:spacing w:after="0"/>
              <w:ind w:left="0"/>
              <w:jc w:val="center"/>
            </w:pPr>
            <w:r>
              <w:rPr>
                <w:rFonts w:ascii="Arial"/>
                <w:b/>
                <w:i w:val="false"/>
                <w:color w:val="000000"/>
                <w:sz w:val="15"/>
              </w:rPr>
              <w:t>Дата(и)</w:t>
            </w:r>
          </w:p>
          <w:bookmarkEnd w:id="17141"/>
        </w:tc>
      </w:tr>
      <w:tr>
        <w:trPr>
          <w:trHeight w:val="45" w:hRule="atLeast"/>
        </w:trPr>
        <w:tc>
          <w:tcPr>
            <w:tcW w:w="1026" w:type="dxa"/>
            <w:vMerge w:val="restart"/>
            <w:tcBorders>
              <w:top w:val="outset" w:color="000000" w:sz="8"/>
              <w:left w:val="outset" w:color="000000" w:sz="8"/>
              <w:bottom w:val="outset" w:color="000000" w:sz="8"/>
              <w:right w:val="outset" w:color="000000" w:sz="8"/>
            </w:tcBorders>
            <w:vAlign w:val="center"/>
          </w:tcPr>
          <w:bookmarkStart w:name="18948" w:id="17142"/>
          <w:p>
            <w:pPr>
              <w:spacing w:after="0"/>
              <w:ind w:left="0"/>
              <w:jc w:val="center"/>
            </w:pPr>
            <w:r>
              <w:rPr>
                <w:rFonts w:ascii="Arial"/>
                <w:b w:val="false"/>
                <w:i w:val="false"/>
                <w:color w:val="000000"/>
                <w:sz w:val="15"/>
              </w:rPr>
              <w:t>1</w:t>
            </w:r>
          </w:p>
          <w:bookmarkEnd w:id="17142"/>
        </w:tc>
        <w:tc>
          <w:tcPr>
            <w:tcW w:w="2735" w:type="dxa"/>
            <w:vMerge w:val="restart"/>
            <w:tcBorders>
              <w:top w:val="outset" w:color="000000" w:sz="8"/>
              <w:left w:val="outset" w:color="000000" w:sz="8"/>
              <w:bottom w:val="outset" w:color="000000" w:sz="8"/>
              <w:right w:val="outset" w:color="000000" w:sz="8"/>
            </w:tcBorders>
            <w:vAlign w:val="center"/>
          </w:tcPr>
          <w:bookmarkStart w:name="18949" w:id="17143"/>
          <w:p>
            <w:pPr>
              <w:spacing w:after="0"/>
              <w:ind w:left="0"/>
              <w:jc w:val="center"/>
            </w:pPr>
            <w:r>
              <w:rPr>
                <w:rFonts w:ascii="Arial"/>
                <w:b w:val="false"/>
                <w:i w:val="false"/>
                <w:color w:val="000000"/>
                <w:sz w:val="15"/>
              </w:rPr>
              <w:t xml:space="preserve"> </w:t>
            </w:r>
          </w:p>
          <w:bookmarkEnd w:id="17143"/>
        </w:tc>
        <w:tc>
          <w:tcPr>
            <w:tcW w:w="4561" w:type="dxa"/>
            <w:tcBorders>
              <w:top w:val="outset" w:color="000000" w:sz="8"/>
              <w:left w:val="outset" w:color="000000" w:sz="8"/>
              <w:bottom w:val="outset" w:color="000000" w:sz="8"/>
              <w:right w:val="outset" w:color="000000" w:sz="8"/>
            </w:tcBorders>
            <w:vAlign w:val="center"/>
          </w:tcPr>
          <w:bookmarkStart w:name="18950" w:id="17144"/>
          <w:p>
            <w:pPr>
              <w:spacing w:after="0"/>
              <w:ind w:left="0"/>
              <w:jc w:val="left"/>
            </w:pPr>
            <w:r>
              <w:rPr>
                <w:rFonts w:ascii="Arial"/>
                <w:b w:val="false"/>
                <w:i w:val="false"/>
                <w:color w:val="000000"/>
                <w:sz w:val="15"/>
              </w:rPr>
              <w:t>1. (наприклад, подання протоколу для затвердження)</w:t>
            </w:r>
          </w:p>
          <w:bookmarkEnd w:id="17144"/>
        </w:tc>
        <w:tc>
          <w:tcPr>
            <w:tcW w:w="1368" w:type="dxa"/>
            <w:tcBorders>
              <w:top w:val="outset" w:color="000000" w:sz="8"/>
              <w:left w:val="outset" w:color="000000" w:sz="8"/>
              <w:bottom w:val="outset" w:color="000000" w:sz="8"/>
              <w:right w:val="outset" w:color="000000" w:sz="8"/>
            </w:tcBorders>
            <w:vAlign w:val="center"/>
          </w:tcPr>
          <w:bookmarkStart w:name="18951" w:id="17145"/>
          <w:p>
            <w:pPr>
              <w:spacing w:after="0"/>
              <w:ind w:left="0"/>
              <w:jc w:val="center"/>
            </w:pPr>
            <w:r>
              <w:rPr>
                <w:rFonts w:ascii="Arial"/>
                <w:b w:val="false"/>
                <w:i w:val="false"/>
                <w:color w:val="000000"/>
                <w:sz w:val="15"/>
              </w:rPr>
              <w:t xml:space="preserve"> </w:t>
            </w:r>
          </w:p>
          <w:bookmarkEnd w:id="171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18952" w:id="17146"/>
          <w:p>
            <w:pPr>
              <w:spacing w:after="0"/>
              <w:ind w:left="0"/>
              <w:jc w:val="left"/>
            </w:pPr>
            <w:r>
              <w:rPr>
                <w:rFonts w:ascii="Arial"/>
                <w:b w:val="false"/>
                <w:i w:val="false"/>
                <w:color w:val="000000"/>
                <w:sz w:val="15"/>
              </w:rPr>
              <w:t>2. (наприклад, початок дослідження)</w:t>
            </w:r>
          </w:p>
          <w:bookmarkEnd w:id="17146"/>
        </w:tc>
        <w:tc>
          <w:tcPr>
            <w:tcW w:w="1368" w:type="dxa"/>
            <w:tcBorders>
              <w:top w:val="outset" w:color="000000" w:sz="8"/>
              <w:left w:val="outset" w:color="000000" w:sz="8"/>
              <w:bottom w:val="outset" w:color="000000" w:sz="8"/>
              <w:right w:val="outset" w:color="000000" w:sz="8"/>
            </w:tcBorders>
            <w:vAlign w:val="center"/>
          </w:tcPr>
          <w:bookmarkStart w:name="18953" w:id="17147"/>
          <w:p>
            <w:pPr>
              <w:spacing w:after="0"/>
              <w:ind w:left="0"/>
              <w:jc w:val="center"/>
            </w:pPr>
            <w:r>
              <w:rPr>
                <w:rFonts w:ascii="Arial"/>
                <w:b w:val="false"/>
                <w:i w:val="false"/>
                <w:color w:val="000000"/>
                <w:sz w:val="15"/>
              </w:rPr>
              <w:t xml:space="preserve"> </w:t>
            </w:r>
          </w:p>
          <w:bookmarkEnd w:id="1714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18954" w:id="17148"/>
          <w:p>
            <w:pPr>
              <w:spacing w:after="0"/>
              <w:ind w:left="0"/>
              <w:jc w:val="left"/>
            </w:pPr>
            <w:r>
              <w:rPr>
                <w:rFonts w:ascii="Arial"/>
                <w:b w:val="false"/>
                <w:i w:val="false"/>
                <w:color w:val="000000"/>
                <w:sz w:val="15"/>
              </w:rPr>
              <w:t>3. (наприклад, завершення дослідження)</w:t>
            </w:r>
          </w:p>
          <w:bookmarkEnd w:id="17148"/>
        </w:tc>
        <w:tc>
          <w:tcPr>
            <w:tcW w:w="1368" w:type="dxa"/>
            <w:tcBorders>
              <w:top w:val="outset" w:color="000000" w:sz="8"/>
              <w:left w:val="outset" w:color="000000" w:sz="8"/>
              <w:bottom w:val="outset" w:color="000000" w:sz="8"/>
              <w:right w:val="outset" w:color="000000" w:sz="8"/>
            </w:tcBorders>
            <w:vAlign w:val="center"/>
          </w:tcPr>
          <w:bookmarkStart w:name="18955" w:id="17149"/>
          <w:p>
            <w:pPr>
              <w:spacing w:after="0"/>
              <w:ind w:left="0"/>
              <w:jc w:val="center"/>
            </w:pPr>
            <w:r>
              <w:rPr>
                <w:rFonts w:ascii="Arial"/>
                <w:b w:val="false"/>
                <w:i w:val="false"/>
                <w:color w:val="000000"/>
                <w:sz w:val="15"/>
              </w:rPr>
              <w:t xml:space="preserve"> </w:t>
            </w:r>
          </w:p>
          <w:bookmarkEnd w:id="171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18956" w:id="17150"/>
          <w:p>
            <w:pPr>
              <w:spacing w:after="0"/>
              <w:ind w:left="0"/>
              <w:jc w:val="left"/>
            </w:pPr>
            <w:r>
              <w:rPr>
                <w:rFonts w:ascii="Arial"/>
                <w:b w:val="false"/>
                <w:i w:val="false"/>
                <w:color w:val="000000"/>
                <w:sz w:val="15"/>
              </w:rPr>
              <w:t>4. (наприклад, заключний звіт)</w:t>
            </w:r>
          </w:p>
          <w:bookmarkEnd w:id="17150"/>
        </w:tc>
        <w:tc>
          <w:tcPr>
            <w:tcW w:w="1368" w:type="dxa"/>
            <w:tcBorders>
              <w:top w:val="outset" w:color="000000" w:sz="8"/>
              <w:left w:val="outset" w:color="000000" w:sz="8"/>
              <w:bottom w:val="outset" w:color="000000" w:sz="8"/>
              <w:right w:val="outset" w:color="000000" w:sz="8"/>
            </w:tcBorders>
            <w:vAlign w:val="center"/>
          </w:tcPr>
          <w:bookmarkStart w:name="18957" w:id="17151"/>
          <w:p>
            <w:pPr>
              <w:spacing w:after="0"/>
              <w:ind w:left="0"/>
              <w:jc w:val="center"/>
            </w:pPr>
            <w:r>
              <w:rPr>
                <w:rFonts w:ascii="Arial"/>
                <w:b w:val="false"/>
                <w:i w:val="false"/>
                <w:color w:val="000000"/>
                <w:sz w:val="15"/>
              </w:rPr>
              <w:t xml:space="preserve"> </w:t>
            </w:r>
          </w:p>
          <w:bookmarkEnd w:id="17151"/>
        </w:tc>
      </w:tr>
      <w:tr>
        <w:trPr>
          <w:trHeight w:val="45" w:hRule="atLeast"/>
        </w:trPr>
        <w:tc>
          <w:tcPr>
            <w:tcW w:w="1026" w:type="dxa"/>
            <w:vMerge w:val="restart"/>
            <w:tcBorders>
              <w:top w:val="outset" w:color="000000" w:sz="8"/>
              <w:left w:val="outset" w:color="000000" w:sz="8"/>
              <w:bottom w:val="outset" w:color="000000" w:sz="8"/>
              <w:right w:val="outset" w:color="000000" w:sz="8"/>
            </w:tcBorders>
            <w:vAlign w:val="center"/>
          </w:tcPr>
          <w:bookmarkStart w:name="18958" w:id="17152"/>
          <w:p>
            <w:pPr>
              <w:spacing w:after="0"/>
              <w:ind w:left="0"/>
              <w:jc w:val="center"/>
            </w:pPr>
            <w:r>
              <w:rPr>
                <w:rFonts w:ascii="Arial"/>
                <w:b w:val="false"/>
                <w:i w:val="false"/>
                <w:color w:val="000000"/>
                <w:sz w:val="15"/>
              </w:rPr>
              <w:t>2</w:t>
            </w:r>
          </w:p>
          <w:bookmarkEnd w:id="17152"/>
        </w:tc>
        <w:tc>
          <w:tcPr>
            <w:tcW w:w="2735" w:type="dxa"/>
            <w:vMerge w:val="restart"/>
            <w:tcBorders>
              <w:top w:val="outset" w:color="000000" w:sz="8"/>
              <w:left w:val="outset" w:color="000000" w:sz="8"/>
              <w:bottom w:val="outset" w:color="000000" w:sz="8"/>
              <w:right w:val="outset" w:color="000000" w:sz="8"/>
            </w:tcBorders>
            <w:vAlign w:val="center"/>
          </w:tcPr>
          <w:bookmarkStart w:name="18959" w:id="17153"/>
          <w:p>
            <w:pPr>
              <w:spacing w:after="0"/>
              <w:ind w:left="0"/>
              <w:jc w:val="center"/>
            </w:pPr>
            <w:r>
              <w:rPr>
                <w:rFonts w:ascii="Arial"/>
                <w:b w:val="false"/>
                <w:i w:val="false"/>
                <w:color w:val="000000"/>
                <w:sz w:val="15"/>
              </w:rPr>
              <w:t xml:space="preserve"> </w:t>
            </w:r>
          </w:p>
          <w:bookmarkEnd w:id="17153"/>
        </w:tc>
        <w:tc>
          <w:tcPr>
            <w:tcW w:w="4561" w:type="dxa"/>
            <w:tcBorders>
              <w:top w:val="outset" w:color="000000" w:sz="8"/>
              <w:left w:val="outset" w:color="000000" w:sz="8"/>
              <w:bottom w:val="outset" w:color="000000" w:sz="8"/>
              <w:right w:val="outset" w:color="000000" w:sz="8"/>
            </w:tcBorders>
            <w:vAlign w:val="center"/>
          </w:tcPr>
          <w:bookmarkStart w:name="18960" w:id="17154"/>
          <w:p>
            <w:pPr>
              <w:spacing w:after="0"/>
              <w:ind w:left="0"/>
              <w:jc w:val="left"/>
            </w:pPr>
            <w:r>
              <w:rPr>
                <w:rFonts w:ascii="Arial"/>
                <w:b w:val="false"/>
                <w:i w:val="false"/>
                <w:color w:val="000000"/>
                <w:sz w:val="15"/>
              </w:rPr>
              <w:t>1. (наприклад, подання протоколу для затвердження)</w:t>
            </w:r>
          </w:p>
          <w:bookmarkEnd w:id="17154"/>
        </w:tc>
        <w:tc>
          <w:tcPr>
            <w:tcW w:w="1368" w:type="dxa"/>
            <w:tcBorders>
              <w:top w:val="outset" w:color="000000" w:sz="8"/>
              <w:left w:val="outset" w:color="000000" w:sz="8"/>
              <w:bottom w:val="outset" w:color="000000" w:sz="8"/>
              <w:right w:val="outset" w:color="000000" w:sz="8"/>
            </w:tcBorders>
            <w:vAlign w:val="center"/>
          </w:tcPr>
          <w:bookmarkStart w:name="18961" w:id="17155"/>
          <w:p>
            <w:pPr>
              <w:spacing w:after="0"/>
              <w:ind w:left="0"/>
              <w:jc w:val="center"/>
            </w:pPr>
            <w:r>
              <w:rPr>
                <w:rFonts w:ascii="Arial"/>
                <w:b w:val="false"/>
                <w:i w:val="false"/>
                <w:color w:val="000000"/>
                <w:sz w:val="15"/>
              </w:rPr>
              <w:t xml:space="preserve"> </w:t>
            </w:r>
          </w:p>
          <w:bookmarkEnd w:id="1715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18962" w:id="17156"/>
          <w:p>
            <w:pPr>
              <w:spacing w:after="0"/>
              <w:ind w:left="0"/>
              <w:jc w:val="left"/>
            </w:pPr>
            <w:r>
              <w:rPr>
                <w:rFonts w:ascii="Arial"/>
                <w:b w:val="false"/>
                <w:i w:val="false"/>
                <w:color w:val="000000"/>
                <w:sz w:val="15"/>
              </w:rPr>
              <w:t>2. (наприклад, початок дослідження)</w:t>
            </w:r>
          </w:p>
          <w:bookmarkEnd w:id="17156"/>
        </w:tc>
        <w:tc>
          <w:tcPr>
            <w:tcW w:w="1368" w:type="dxa"/>
            <w:tcBorders>
              <w:top w:val="outset" w:color="000000" w:sz="8"/>
              <w:left w:val="outset" w:color="000000" w:sz="8"/>
              <w:bottom w:val="outset" w:color="000000" w:sz="8"/>
              <w:right w:val="outset" w:color="000000" w:sz="8"/>
            </w:tcBorders>
            <w:vAlign w:val="center"/>
          </w:tcPr>
          <w:bookmarkStart w:name="18963" w:id="17157"/>
          <w:p>
            <w:pPr>
              <w:spacing w:after="0"/>
              <w:ind w:left="0"/>
              <w:jc w:val="center"/>
            </w:pPr>
            <w:r>
              <w:rPr>
                <w:rFonts w:ascii="Arial"/>
                <w:b w:val="false"/>
                <w:i w:val="false"/>
                <w:color w:val="000000"/>
                <w:sz w:val="15"/>
              </w:rPr>
              <w:t xml:space="preserve"> </w:t>
            </w:r>
          </w:p>
          <w:bookmarkEnd w:id="171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18964" w:id="17158"/>
          <w:p>
            <w:pPr>
              <w:spacing w:after="0"/>
              <w:ind w:left="0"/>
              <w:jc w:val="left"/>
            </w:pPr>
            <w:r>
              <w:rPr>
                <w:rFonts w:ascii="Arial"/>
                <w:b w:val="false"/>
                <w:i w:val="false"/>
                <w:color w:val="000000"/>
                <w:sz w:val="15"/>
              </w:rPr>
              <w:t>3. (наприклад, завершення дослідження)</w:t>
            </w:r>
          </w:p>
          <w:bookmarkEnd w:id="17158"/>
        </w:tc>
        <w:tc>
          <w:tcPr>
            <w:tcW w:w="1368" w:type="dxa"/>
            <w:tcBorders>
              <w:top w:val="outset" w:color="000000" w:sz="8"/>
              <w:left w:val="outset" w:color="000000" w:sz="8"/>
              <w:bottom w:val="outset" w:color="000000" w:sz="8"/>
              <w:right w:val="outset" w:color="000000" w:sz="8"/>
            </w:tcBorders>
            <w:vAlign w:val="center"/>
          </w:tcPr>
          <w:bookmarkStart w:name="18965" w:id="17159"/>
          <w:p>
            <w:pPr>
              <w:spacing w:after="0"/>
              <w:ind w:left="0"/>
              <w:jc w:val="center"/>
            </w:pPr>
            <w:r>
              <w:rPr>
                <w:rFonts w:ascii="Arial"/>
                <w:b w:val="false"/>
                <w:i w:val="false"/>
                <w:color w:val="000000"/>
                <w:sz w:val="15"/>
              </w:rPr>
              <w:t xml:space="preserve"> </w:t>
            </w:r>
          </w:p>
          <w:bookmarkEnd w:id="171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561" w:type="dxa"/>
            <w:tcBorders>
              <w:top w:val="outset" w:color="000000" w:sz="8"/>
              <w:left w:val="outset" w:color="000000" w:sz="8"/>
              <w:bottom w:val="outset" w:color="000000" w:sz="8"/>
              <w:right w:val="outset" w:color="000000" w:sz="8"/>
            </w:tcBorders>
            <w:vAlign w:val="center"/>
          </w:tcPr>
          <w:bookmarkStart w:name="18966" w:id="17160"/>
          <w:p>
            <w:pPr>
              <w:spacing w:after="0"/>
              <w:ind w:left="0"/>
              <w:jc w:val="left"/>
            </w:pPr>
            <w:r>
              <w:rPr>
                <w:rFonts w:ascii="Arial"/>
                <w:b w:val="false"/>
                <w:i w:val="false"/>
                <w:color w:val="000000"/>
                <w:sz w:val="15"/>
              </w:rPr>
              <w:t>4. (наприклад, заключний звіт)</w:t>
            </w:r>
          </w:p>
          <w:bookmarkEnd w:id="17160"/>
        </w:tc>
        <w:tc>
          <w:tcPr>
            <w:tcW w:w="1368" w:type="dxa"/>
            <w:tcBorders>
              <w:top w:val="outset" w:color="000000" w:sz="8"/>
              <w:left w:val="outset" w:color="000000" w:sz="8"/>
              <w:bottom w:val="outset" w:color="000000" w:sz="8"/>
              <w:right w:val="outset" w:color="000000" w:sz="8"/>
            </w:tcBorders>
            <w:vAlign w:val="center"/>
          </w:tcPr>
          <w:bookmarkStart w:name="18967" w:id="17161"/>
          <w:p>
            <w:pPr>
              <w:spacing w:after="0"/>
              <w:ind w:left="0"/>
              <w:jc w:val="center"/>
            </w:pPr>
            <w:r>
              <w:rPr>
                <w:rFonts w:ascii="Arial"/>
                <w:b w:val="false"/>
                <w:i w:val="false"/>
                <w:color w:val="000000"/>
                <w:sz w:val="15"/>
              </w:rPr>
              <w:t xml:space="preserve"> </w:t>
            </w:r>
          </w:p>
          <w:bookmarkEnd w:id="17161"/>
        </w:tc>
      </w:tr>
    </w:tbl>
    <w:p>
      <w:pPr>
        <w:spacing/>
        <w:ind w:left="0"/>
        <w:jc w:val="left"/>
      </w:pPr>
      <w:r>
        <w:br/>
      </w:r>
    </w:p>
    <w:bookmarkStart w:name="18968" w:id="17162"/>
    <w:p>
      <w:pPr>
        <w:spacing w:after="0"/>
        <w:ind w:firstLine="240"/>
        <w:jc w:val="left"/>
      </w:pPr>
      <w:r>
        <w:rPr>
          <w:rFonts w:ascii="Arial"/>
          <w:b/>
          <w:i w:val="false"/>
          <w:color w:val="000000"/>
          <w:sz w:val="18"/>
        </w:rPr>
        <w:t>III.4.4. Заявлені додаткові заходи з фармаконагляду</w:t>
      </w:r>
    </w:p>
    <w:bookmarkEnd w:id="17162"/>
    <w:bookmarkStart w:name="18969" w:id="17163"/>
    <w:p>
      <w:pPr>
        <w:spacing w:after="0"/>
        <w:ind w:firstLine="240"/>
        <w:jc w:val="left"/>
      </w:pPr>
      <w:r>
        <w:rPr>
          <w:rFonts w:ascii="Arial"/>
          <w:b w:val="false"/>
          <w:i w:val="false"/>
          <w:color w:val="000000"/>
          <w:sz w:val="18"/>
        </w:rPr>
        <w:t>Надається інформація про діяльність, яка може забезпечити додаткові докази, але головною метою якої не є вивчення конкретного питання безпеки. Така діяльність включає дослідження утилізації лікарського засобу, що проводяться як умова для реімбурсації, дослідження, що проводяться на вимогу інших регуляторних органів з причин, не пов'язаних зі специфічною проблемою безпеки, або дослідження безпеки, проведені третьою стороною, про які власник реєстраційного посвідчення/заявник знає, але не фінансує.</w:t>
      </w:r>
    </w:p>
    <w:bookmarkEnd w:id="17163"/>
    <w:bookmarkStart w:name="18970" w:id="17164"/>
    <w:p>
      <w:pPr>
        <w:spacing w:after="0"/>
        <w:ind w:firstLine="240"/>
        <w:jc w:val="left"/>
      </w:pPr>
      <w:r>
        <w:rPr>
          <w:rFonts w:ascii="Arial"/>
          <w:b w:val="false"/>
          <w:i w:val="false"/>
          <w:color w:val="000000"/>
          <w:sz w:val="18"/>
        </w:rPr>
        <w:t>Додаткові заходи з фармаконагляду.</w:t>
      </w:r>
    </w:p>
    <w:bookmarkEnd w:id="1716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260"/>
        <w:gridCol w:w="5233"/>
        <w:gridCol w:w="3197"/>
      </w:tblGrid>
      <w:tr>
        <w:trPr>
          <w:trHeight w:val="45" w:hRule="atLeast"/>
        </w:trPr>
        <w:tc>
          <w:tcPr>
            <w:tcW w:w="1260" w:type="dxa"/>
            <w:tcBorders>
              <w:top w:val="outset" w:color="000000" w:sz="8"/>
              <w:left w:val="outset" w:color="000000" w:sz="8"/>
              <w:bottom w:val="outset" w:color="000000" w:sz="8"/>
              <w:right w:val="outset" w:color="000000" w:sz="8"/>
            </w:tcBorders>
            <w:vAlign w:val="center"/>
          </w:tcPr>
          <w:bookmarkStart w:name="18971" w:id="17165"/>
          <w:p>
            <w:pPr>
              <w:spacing w:after="0"/>
              <w:ind w:left="0"/>
              <w:jc w:val="center"/>
            </w:pPr>
            <w:r>
              <w:rPr>
                <w:rFonts w:ascii="Arial"/>
                <w:b/>
                <w:i w:val="false"/>
                <w:color w:val="000000"/>
                <w:sz w:val="15"/>
              </w:rPr>
              <w:t>N з/п</w:t>
            </w:r>
          </w:p>
          <w:bookmarkEnd w:id="17165"/>
        </w:tc>
        <w:tc>
          <w:tcPr>
            <w:tcW w:w="5233" w:type="dxa"/>
            <w:tcBorders>
              <w:top w:val="outset" w:color="000000" w:sz="8"/>
              <w:left w:val="outset" w:color="000000" w:sz="8"/>
              <w:bottom w:val="outset" w:color="000000" w:sz="8"/>
              <w:right w:val="outset" w:color="000000" w:sz="8"/>
            </w:tcBorders>
            <w:vAlign w:val="center"/>
          </w:tcPr>
          <w:bookmarkStart w:name="18972" w:id="17166"/>
          <w:p>
            <w:pPr>
              <w:spacing w:after="0"/>
              <w:ind w:left="0"/>
              <w:jc w:val="center"/>
            </w:pPr>
            <w:r>
              <w:rPr>
                <w:rFonts w:ascii="Arial"/>
                <w:b/>
                <w:i w:val="false"/>
                <w:color w:val="000000"/>
                <w:sz w:val="15"/>
              </w:rPr>
              <w:t>Опис заходу</w:t>
            </w:r>
            <w:r>
              <w:br/>
            </w:r>
            <w:r>
              <w:rPr>
                <w:rFonts w:ascii="Arial"/>
                <w:b w:val="false"/>
                <w:i w:val="false"/>
                <w:color w:val="000000"/>
                <w:sz w:val="15"/>
              </w:rPr>
              <w:t>(або назва дослідження, якщо відомо)</w:t>
            </w:r>
          </w:p>
          <w:bookmarkEnd w:id="17166"/>
        </w:tc>
        <w:tc>
          <w:tcPr>
            <w:tcW w:w="3197" w:type="dxa"/>
            <w:tcBorders>
              <w:top w:val="outset" w:color="000000" w:sz="8"/>
              <w:left w:val="outset" w:color="000000" w:sz="8"/>
              <w:bottom w:val="outset" w:color="000000" w:sz="8"/>
              <w:right w:val="outset" w:color="000000" w:sz="8"/>
            </w:tcBorders>
            <w:vAlign w:val="center"/>
          </w:tcPr>
          <w:bookmarkStart w:name="18973" w:id="17167"/>
          <w:p>
            <w:pPr>
              <w:spacing w:after="0"/>
              <w:ind w:left="0"/>
              <w:jc w:val="center"/>
            </w:pPr>
            <w:r>
              <w:rPr>
                <w:rFonts w:ascii="Arial"/>
                <w:b/>
                <w:i w:val="false"/>
                <w:color w:val="000000"/>
                <w:sz w:val="15"/>
              </w:rPr>
              <w:t>Очікувана дата звіту</w:t>
            </w:r>
          </w:p>
          <w:bookmarkEnd w:id="17167"/>
        </w:tc>
      </w:tr>
      <w:tr>
        <w:trPr>
          <w:trHeight w:val="45" w:hRule="atLeast"/>
        </w:trPr>
        <w:tc>
          <w:tcPr>
            <w:tcW w:w="1260" w:type="dxa"/>
            <w:tcBorders>
              <w:top w:val="outset" w:color="000000" w:sz="8"/>
              <w:left w:val="outset" w:color="000000" w:sz="8"/>
              <w:bottom w:val="outset" w:color="000000" w:sz="8"/>
              <w:right w:val="outset" w:color="000000" w:sz="8"/>
            </w:tcBorders>
            <w:vAlign w:val="center"/>
          </w:tcPr>
          <w:bookmarkStart w:name="18974" w:id="17168"/>
          <w:p>
            <w:pPr>
              <w:spacing w:after="0"/>
              <w:ind w:left="0"/>
              <w:jc w:val="center"/>
            </w:pPr>
            <w:r>
              <w:rPr>
                <w:rFonts w:ascii="Arial"/>
                <w:b w:val="false"/>
                <w:i w:val="false"/>
                <w:color w:val="000000"/>
                <w:sz w:val="15"/>
              </w:rPr>
              <w:t>1</w:t>
            </w:r>
          </w:p>
          <w:bookmarkEnd w:id="17168"/>
        </w:tc>
        <w:tc>
          <w:tcPr>
            <w:tcW w:w="5233" w:type="dxa"/>
            <w:tcBorders>
              <w:top w:val="outset" w:color="000000" w:sz="8"/>
              <w:left w:val="outset" w:color="000000" w:sz="8"/>
              <w:bottom w:val="outset" w:color="000000" w:sz="8"/>
              <w:right w:val="outset" w:color="000000" w:sz="8"/>
            </w:tcBorders>
            <w:vAlign w:val="center"/>
          </w:tcPr>
          <w:bookmarkStart w:name="18975" w:id="17169"/>
          <w:p>
            <w:pPr>
              <w:spacing w:after="0"/>
              <w:ind w:left="0"/>
              <w:jc w:val="center"/>
            </w:pPr>
            <w:r>
              <w:rPr>
                <w:rFonts w:ascii="Arial"/>
                <w:b w:val="false"/>
                <w:i w:val="false"/>
                <w:color w:val="000000"/>
                <w:sz w:val="15"/>
              </w:rPr>
              <w:t xml:space="preserve"> </w:t>
            </w:r>
          </w:p>
          <w:bookmarkEnd w:id="17169"/>
        </w:tc>
        <w:tc>
          <w:tcPr>
            <w:tcW w:w="3197" w:type="dxa"/>
            <w:tcBorders>
              <w:top w:val="outset" w:color="000000" w:sz="8"/>
              <w:left w:val="outset" w:color="000000" w:sz="8"/>
              <w:bottom w:val="outset" w:color="000000" w:sz="8"/>
              <w:right w:val="outset" w:color="000000" w:sz="8"/>
            </w:tcBorders>
            <w:vAlign w:val="center"/>
          </w:tcPr>
          <w:bookmarkStart w:name="18976" w:id="17170"/>
          <w:p>
            <w:pPr>
              <w:spacing w:after="0"/>
              <w:ind w:left="0"/>
              <w:jc w:val="center"/>
            </w:pPr>
            <w:r>
              <w:rPr>
                <w:rFonts w:ascii="Arial"/>
                <w:b w:val="false"/>
                <w:i w:val="false"/>
                <w:color w:val="000000"/>
                <w:sz w:val="15"/>
              </w:rPr>
              <w:t xml:space="preserve"> </w:t>
            </w:r>
          </w:p>
          <w:bookmarkEnd w:id="17170"/>
        </w:tc>
      </w:tr>
    </w:tbl>
    <w:p>
      <w:pPr>
        <w:spacing/>
        <w:ind w:left="0"/>
        <w:jc w:val="left"/>
      </w:pPr>
      <w:r>
        <w:br/>
      </w:r>
    </w:p>
    <w:bookmarkStart w:name="18977" w:id="17171"/>
    <w:p>
      <w:pPr>
        <w:pStyle w:val="Heading3"/>
        <w:spacing w:after="0"/>
        <w:ind w:left="0"/>
        <w:jc w:val="center"/>
      </w:pPr>
      <w:r>
        <w:rPr>
          <w:rFonts w:ascii="Arial"/>
          <w:color w:val="000000"/>
          <w:sz w:val="27"/>
        </w:rPr>
        <w:t>III.5. РЕЗЮМЕ ПЛАНУ З ФАРМАКОНАГЛЯДУ</w:t>
      </w:r>
    </w:p>
    <w:bookmarkEnd w:id="17171"/>
    <w:bookmarkStart w:name="18978" w:id="17172"/>
    <w:p>
      <w:pPr>
        <w:spacing w:after="0"/>
        <w:ind w:firstLine="240"/>
        <w:jc w:val="left"/>
      </w:pPr>
      <w:r>
        <w:rPr>
          <w:rFonts w:ascii="Arial"/>
          <w:b/>
          <w:i w:val="false"/>
          <w:color w:val="000000"/>
          <w:sz w:val="18"/>
        </w:rPr>
        <w:t>III.5.1. Поточні і плановані додаткові дослідження з фармаконагляду (заходи згідно з планом з фармаконагляду)</w:t>
      </w:r>
    </w:p>
    <w:bookmarkEnd w:id="17172"/>
    <w:bookmarkStart w:name="18979" w:id="17173"/>
    <w:p>
      <w:pPr>
        <w:spacing w:after="0"/>
        <w:ind w:firstLine="240"/>
        <w:jc w:val="left"/>
      </w:pPr>
      <w:r>
        <w:rPr>
          <w:rFonts w:ascii="Arial"/>
          <w:b w:val="false"/>
          <w:i w:val="false"/>
          <w:color w:val="000000"/>
          <w:sz w:val="18"/>
        </w:rPr>
        <w:t>Надається повний огляд всіх поточних і запланованих досліджень згідно з категоріями 1 - 3.</w:t>
      </w:r>
    </w:p>
    <w:bookmarkEnd w:id="171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035"/>
        <w:gridCol w:w="1745"/>
        <w:gridCol w:w="1841"/>
        <w:gridCol w:w="1841"/>
        <w:gridCol w:w="2228"/>
      </w:tblGrid>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18980" w:id="17174"/>
          <w:p>
            <w:pPr>
              <w:spacing w:after="0"/>
              <w:ind w:left="0"/>
              <w:jc w:val="center"/>
            </w:pPr>
            <w:r>
              <w:rPr>
                <w:rFonts w:ascii="Arial"/>
                <w:b/>
                <w:i w:val="false"/>
                <w:color w:val="000000"/>
                <w:sz w:val="15"/>
              </w:rPr>
              <w:t>Дослідження/захід, вид, назва та категорія (1 - 3)</w:t>
            </w:r>
          </w:p>
          <w:bookmarkEnd w:id="17174"/>
        </w:tc>
        <w:tc>
          <w:tcPr>
            <w:tcW w:w="1745" w:type="dxa"/>
            <w:tcBorders>
              <w:top w:val="outset" w:color="000000" w:sz="8"/>
              <w:left w:val="outset" w:color="000000" w:sz="8"/>
              <w:bottom w:val="outset" w:color="000000" w:sz="8"/>
              <w:right w:val="outset" w:color="000000" w:sz="8"/>
            </w:tcBorders>
            <w:vAlign w:val="center"/>
          </w:tcPr>
          <w:bookmarkStart w:name="18981" w:id="17175"/>
          <w:p>
            <w:pPr>
              <w:spacing w:after="0"/>
              <w:ind w:left="0"/>
              <w:jc w:val="center"/>
            </w:pPr>
            <w:r>
              <w:rPr>
                <w:rFonts w:ascii="Arial"/>
                <w:b/>
                <w:i w:val="false"/>
                <w:color w:val="000000"/>
                <w:sz w:val="15"/>
              </w:rPr>
              <w:t>Мета</w:t>
            </w:r>
          </w:p>
          <w:bookmarkEnd w:id="17175"/>
        </w:tc>
        <w:tc>
          <w:tcPr>
            <w:tcW w:w="1841" w:type="dxa"/>
            <w:tcBorders>
              <w:top w:val="outset" w:color="000000" w:sz="8"/>
              <w:left w:val="outset" w:color="000000" w:sz="8"/>
              <w:bottom w:val="outset" w:color="000000" w:sz="8"/>
              <w:right w:val="outset" w:color="000000" w:sz="8"/>
            </w:tcBorders>
            <w:vAlign w:val="center"/>
          </w:tcPr>
          <w:bookmarkStart w:name="18982" w:id="17176"/>
          <w:p>
            <w:pPr>
              <w:spacing w:after="0"/>
              <w:ind w:left="0"/>
              <w:jc w:val="center"/>
            </w:pPr>
            <w:r>
              <w:rPr>
                <w:rFonts w:ascii="Arial"/>
                <w:b/>
                <w:i w:val="false"/>
                <w:color w:val="000000"/>
                <w:sz w:val="15"/>
              </w:rPr>
              <w:t>Досліджу-вана проблема безпеки</w:t>
            </w:r>
          </w:p>
          <w:bookmarkEnd w:id="17176"/>
        </w:tc>
        <w:tc>
          <w:tcPr>
            <w:tcW w:w="1841" w:type="dxa"/>
            <w:tcBorders>
              <w:top w:val="outset" w:color="000000" w:sz="8"/>
              <w:left w:val="outset" w:color="000000" w:sz="8"/>
              <w:bottom w:val="outset" w:color="000000" w:sz="8"/>
              <w:right w:val="outset" w:color="000000" w:sz="8"/>
            </w:tcBorders>
            <w:vAlign w:val="center"/>
          </w:tcPr>
          <w:bookmarkStart w:name="18983" w:id="17177"/>
          <w:p>
            <w:pPr>
              <w:spacing w:after="0"/>
              <w:ind w:left="0"/>
              <w:jc w:val="center"/>
            </w:pPr>
            <w:r>
              <w:rPr>
                <w:rFonts w:ascii="Arial"/>
                <w:b/>
                <w:i w:val="false"/>
                <w:color w:val="000000"/>
                <w:sz w:val="15"/>
              </w:rPr>
              <w:t>Статус (планується, розпочато)</w:t>
            </w:r>
          </w:p>
          <w:bookmarkEnd w:id="17177"/>
        </w:tc>
        <w:tc>
          <w:tcPr>
            <w:tcW w:w="2228" w:type="dxa"/>
            <w:tcBorders>
              <w:top w:val="outset" w:color="000000" w:sz="8"/>
              <w:left w:val="outset" w:color="000000" w:sz="8"/>
              <w:bottom w:val="outset" w:color="000000" w:sz="8"/>
              <w:right w:val="outset" w:color="000000" w:sz="8"/>
            </w:tcBorders>
            <w:vAlign w:val="center"/>
          </w:tcPr>
          <w:bookmarkStart w:name="18984" w:id="17178"/>
          <w:p>
            <w:pPr>
              <w:spacing w:after="0"/>
              <w:ind w:left="0"/>
              <w:jc w:val="center"/>
            </w:pPr>
            <w:r>
              <w:rPr>
                <w:rFonts w:ascii="Arial"/>
                <w:b/>
                <w:i w:val="false"/>
                <w:color w:val="000000"/>
                <w:sz w:val="15"/>
              </w:rPr>
              <w:t>Дата надання проміжних або заключного звітів (запланована або фактична)</w:t>
            </w:r>
          </w:p>
          <w:bookmarkEnd w:id="17178"/>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18985" w:id="17179"/>
          <w:p>
            <w:pPr>
              <w:spacing w:after="0"/>
              <w:ind w:left="0"/>
              <w:jc w:val="left"/>
            </w:pPr>
            <w:r>
              <w:rPr>
                <w:rFonts w:ascii="Arial"/>
                <w:b w:val="false"/>
                <w:i w:val="false"/>
                <w:color w:val="000000"/>
                <w:sz w:val="15"/>
              </w:rPr>
              <w:t>(наприклад, реєстр онкологічних пацієнтів CRUCIAL Медичного коледжу Айдахо (неінтервенцій-не когортне, 3))</w:t>
            </w:r>
          </w:p>
          <w:bookmarkEnd w:id="17179"/>
        </w:tc>
        <w:tc>
          <w:tcPr>
            <w:tcW w:w="1745" w:type="dxa"/>
            <w:tcBorders>
              <w:top w:val="outset" w:color="000000" w:sz="8"/>
              <w:left w:val="outset" w:color="000000" w:sz="8"/>
              <w:bottom w:val="outset" w:color="000000" w:sz="8"/>
              <w:right w:val="outset" w:color="000000" w:sz="8"/>
            </w:tcBorders>
            <w:vAlign w:val="center"/>
          </w:tcPr>
          <w:bookmarkStart w:name="18986" w:id="17180"/>
          <w:p>
            <w:pPr>
              <w:spacing w:after="0"/>
              <w:ind w:left="0"/>
              <w:jc w:val="left"/>
            </w:pPr>
            <w:r>
              <w:rPr>
                <w:rFonts w:ascii="Arial"/>
                <w:b w:val="false"/>
                <w:i w:val="false"/>
                <w:color w:val="000000"/>
                <w:sz w:val="15"/>
              </w:rPr>
              <w:t>(наприклад, дослідження тривалості виживання, часу до прогресува-ння, профілю безпеки та якості життя пацієнтів з первинним раком печінки або мета-стазами солідної пухлини)</w:t>
            </w:r>
          </w:p>
          <w:bookmarkEnd w:id="17180"/>
        </w:tc>
        <w:tc>
          <w:tcPr>
            <w:tcW w:w="1841" w:type="dxa"/>
            <w:tcBorders>
              <w:top w:val="outset" w:color="000000" w:sz="8"/>
              <w:left w:val="outset" w:color="000000" w:sz="8"/>
              <w:bottom w:val="outset" w:color="000000" w:sz="8"/>
              <w:right w:val="outset" w:color="000000" w:sz="8"/>
            </w:tcBorders>
            <w:vAlign w:val="center"/>
          </w:tcPr>
          <w:bookmarkStart w:name="18987" w:id="17181"/>
          <w:p>
            <w:pPr>
              <w:spacing w:after="0"/>
              <w:ind w:left="0"/>
              <w:jc w:val="left"/>
            </w:pPr>
            <w:r>
              <w:rPr>
                <w:rFonts w:ascii="Arial"/>
                <w:b w:val="false"/>
                <w:i w:val="false"/>
                <w:color w:val="000000"/>
                <w:sz w:val="15"/>
              </w:rPr>
              <w:t>(наприклад, брадикардія, тромбоз, лейкопенія, використання у пацієнтів з порушеннями функції нирок)</w:t>
            </w:r>
          </w:p>
          <w:bookmarkEnd w:id="17181"/>
        </w:tc>
        <w:tc>
          <w:tcPr>
            <w:tcW w:w="1841" w:type="dxa"/>
            <w:tcBorders>
              <w:top w:val="outset" w:color="000000" w:sz="8"/>
              <w:left w:val="outset" w:color="000000" w:sz="8"/>
              <w:bottom w:val="outset" w:color="000000" w:sz="8"/>
              <w:right w:val="outset" w:color="000000" w:sz="8"/>
            </w:tcBorders>
            <w:vAlign w:val="center"/>
          </w:tcPr>
          <w:bookmarkStart w:name="18988" w:id="17182"/>
          <w:p>
            <w:pPr>
              <w:spacing w:after="0"/>
              <w:ind w:left="0"/>
              <w:jc w:val="left"/>
            </w:pPr>
            <w:r>
              <w:rPr>
                <w:rFonts w:ascii="Arial"/>
                <w:b w:val="false"/>
                <w:i w:val="false"/>
                <w:color w:val="000000"/>
                <w:sz w:val="15"/>
              </w:rPr>
              <w:t>(наприклад, протокол, наданий PRAC)</w:t>
            </w:r>
          </w:p>
          <w:bookmarkEnd w:id="17182"/>
        </w:tc>
        <w:tc>
          <w:tcPr>
            <w:tcW w:w="2228" w:type="dxa"/>
            <w:tcBorders>
              <w:top w:val="outset" w:color="000000" w:sz="8"/>
              <w:left w:val="outset" w:color="000000" w:sz="8"/>
              <w:bottom w:val="outset" w:color="000000" w:sz="8"/>
              <w:right w:val="outset" w:color="000000" w:sz="8"/>
            </w:tcBorders>
            <w:vAlign w:val="center"/>
          </w:tcPr>
          <w:bookmarkStart w:name="18989" w:id="17183"/>
          <w:p>
            <w:pPr>
              <w:spacing w:after="0"/>
              <w:ind w:left="0"/>
              <w:jc w:val="left"/>
            </w:pPr>
            <w:r>
              <w:rPr>
                <w:rFonts w:ascii="Arial"/>
                <w:b w:val="false"/>
                <w:i w:val="false"/>
                <w:color w:val="000000"/>
                <w:sz w:val="15"/>
              </w:rPr>
              <w:t>(наприклад, проміжні звіти плануються у червні 2018, 2019, заключний - грудні 2020)</w:t>
            </w:r>
          </w:p>
          <w:bookmarkEnd w:id="17183"/>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18990" w:id="17184"/>
          <w:p>
            <w:pPr>
              <w:spacing w:after="0"/>
              <w:ind w:left="0"/>
              <w:jc w:val="left"/>
            </w:pPr>
            <w:r>
              <w:rPr>
                <w:rFonts w:ascii="Arial"/>
                <w:b w:val="false"/>
                <w:i w:val="false"/>
                <w:color w:val="000000"/>
                <w:sz w:val="15"/>
              </w:rPr>
              <w:t>(наприклад, валідація тесту на антитіла (доклінічне дослідження, 3))</w:t>
            </w:r>
          </w:p>
          <w:bookmarkEnd w:id="17184"/>
        </w:tc>
        <w:tc>
          <w:tcPr>
            <w:tcW w:w="1745" w:type="dxa"/>
            <w:tcBorders>
              <w:top w:val="outset" w:color="000000" w:sz="8"/>
              <w:left w:val="outset" w:color="000000" w:sz="8"/>
              <w:bottom w:val="outset" w:color="000000" w:sz="8"/>
              <w:right w:val="outset" w:color="000000" w:sz="8"/>
            </w:tcBorders>
            <w:vAlign w:val="center"/>
          </w:tcPr>
          <w:bookmarkStart w:name="18991" w:id="17185"/>
          <w:p>
            <w:pPr>
              <w:spacing w:after="0"/>
              <w:ind w:left="0"/>
              <w:jc w:val="left"/>
            </w:pPr>
            <w:r>
              <w:rPr>
                <w:rFonts w:ascii="Arial"/>
                <w:b w:val="false"/>
                <w:i w:val="false"/>
                <w:color w:val="000000"/>
                <w:sz w:val="15"/>
              </w:rPr>
              <w:t>(наприклад, порівняння тесту Supertest з поточним золотим стандартом)</w:t>
            </w:r>
          </w:p>
          <w:bookmarkEnd w:id="17185"/>
        </w:tc>
        <w:tc>
          <w:tcPr>
            <w:tcW w:w="1841" w:type="dxa"/>
            <w:tcBorders>
              <w:top w:val="outset" w:color="000000" w:sz="8"/>
              <w:left w:val="outset" w:color="000000" w:sz="8"/>
              <w:bottom w:val="outset" w:color="000000" w:sz="8"/>
              <w:right w:val="outset" w:color="000000" w:sz="8"/>
            </w:tcBorders>
            <w:vAlign w:val="center"/>
          </w:tcPr>
          <w:bookmarkStart w:name="18992" w:id="17186"/>
          <w:p>
            <w:pPr>
              <w:spacing w:after="0"/>
              <w:ind w:left="0"/>
              <w:jc w:val="left"/>
            </w:pPr>
            <w:r>
              <w:rPr>
                <w:rFonts w:ascii="Arial"/>
                <w:b w:val="false"/>
                <w:i w:val="false"/>
                <w:color w:val="000000"/>
                <w:sz w:val="15"/>
              </w:rPr>
              <w:t>(наприклад, розвиток антитіл)</w:t>
            </w:r>
          </w:p>
          <w:bookmarkEnd w:id="17186"/>
        </w:tc>
        <w:tc>
          <w:tcPr>
            <w:tcW w:w="1841" w:type="dxa"/>
            <w:tcBorders>
              <w:top w:val="outset" w:color="000000" w:sz="8"/>
              <w:left w:val="outset" w:color="000000" w:sz="8"/>
              <w:bottom w:val="outset" w:color="000000" w:sz="8"/>
              <w:right w:val="outset" w:color="000000" w:sz="8"/>
            </w:tcBorders>
            <w:vAlign w:val="center"/>
          </w:tcPr>
          <w:bookmarkStart w:name="18993" w:id="17187"/>
          <w:p>
            <w:pPr>
              <w:spacing w:after="0"/>
              <w:ind w:left="0"/>
              <w:jc w:val="left"/>
            </w:pPr>
            <w:r>
              <w:rPr>
                <w:rFonts w:ascii="Arial"/>
                <w:b w:val="false"/>
                <w:i w:val="false"/>
                <w:color w:val="000000"/>
                <w:sz w:val="15"/>
              </w:rPr>
              <w:t>(наприклад, заплановане на початок березня 2017)</w:t>
            </w:r>
          </w:p>
          <w:bookmarkEnd w:id="17187"/>
        </w:tc>
        <w:tc>
          <w:tcPr>
            <w:tcW w:w="2228" w:type="dxa"/>
            <w:tcBorders>
              <w:top w:val="outset" w:color="000000" w:sz="8"/>
              <w:left w:val="outset" w:color="000000" w:sz="8"/>
              <w:bottom w:val="outset" w:color="000000" w:sz="8"/>
              <w:right w:val="outset" w:color="000000" w:sz="8"/>
            </w:tcBorders>
            <w:vAlign w:val="center"/>
          </w:tcPr>
          <w:bookmarkStart w:name="18994" w:id="17188"/>
          <w:p>
            <w:pPr>
              <w:spacing w:after="0"/>
              <w:ind w:left="0"/>
              <w:jc w:val="left"/>
            </w:pPr>
            <w:r>
              <w:rPr>
                <w:rFonts w:ascii="Arial"/>
                <w:b w:val="false"/>
                <w:i w:val="false"/>
                <w:color w:val="000000"/>
                <w:sz w:val="15"/>
              </w:rPr>
              <w:t>(наприклад, заключний звіт - грудень 2018)</w:t>
            </w:r>
          </w:p>
          <w:bookmarkEnd w:id="17188"/>
        </w:tc>
      </w:tr>
    </w:tbl>
    <w:p>
      <w:pPr>
        <w:spacing/>
        <w:ind w:left="0"/>
        <w:jc w:val="left"/>
      </w:pPr>
      <w:r>
        <w:br/>
      </w:r>
    </w:p>
    <w:bookmarkStart w:name="18995" w:id="17189"/>
    <w:p>
      <w:pPr>
        <w:spacing w:after="0"/>
        <w:ind w:firstLine="240"/>
        <w:jc w:val="left"/>
      </w:pPr>
      <w:r>
        <w:rPr>
          <w:rFonts w:ascii="Arial"/>
          <w:b/>
          <w:i w:val="false"/>
          <w:color w:val="000000"/>
          <w:sz w:val="18"/>
        </w:rPr>
        <w:t>III.5.2. Таблиця завершених досліджень/заходів плану з фармаконагляду</w:t>
      </w:r>
    </w:p>
    <w:bookmarkEnd w:id="17189"/>
    <w:bookmarkStart w:name="18996" w:id="17190"/>
    <w:p>
      <w:pPr>
        <w:spacing w:after="0"/>
        <w:ind w:firstLine="240"/>
        <w:jc w:val="left"/>
      </w:pPr>
      <w:r>
        <w:rPr>
          <w:rFonts w:ascii="Arial"/>
          <w:b w:val="false"/>
          <w:i w:val="false"/>
          <w:color w:val="000000"/>
          <w:sz w:val="18"/>
        </w:rPr>
        <w:t>Надається інформація про всі завершені дослідження категорій 1 - 3.</w:t>
      </w:r>
    </w:p>
    <w:bookmarkEnd w:id="1719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2229"/>
        <w:gridCol w:w="2325"/>
        <w:gridCol w:w="1744"/>
        <w:gridCol w:w="1453"/>
      </w:tblGrid>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18997" w:id="17191"/>
          <w:p>
            <w:pPr>
              <w:spacing w:after="0"/>
              <w:ind w:left="0"/>
              <w:jc w:val="center"/>
            </w:pPr>
            <w:r>
              <w:rPr>
                <w:rFonts w:ascii="Arial"/>
                <w:b/>
                <w:i w:val="false"/>
                <w:color w:val="000000"/>
                <w:sz w:val="15"/>
              </w:rPr>
              <w:t>Дослідження/захід, вид, назва та категорія (1 - 3)</w:t>
            </w:r>
          </w:p>
          <w:bookmarkEnd w:id="17191"/>
        </w:tc>
        <w:tc>
          <w:tcPr>
            <w:tcW w:w="2229" w:type="dxa"/>
            <w:tcBorders>
              <w:top w:val="outset" w:color="000000" w:sz="8"/>
              <w:left w:val="outset" w:color="000000" w:sz="8"/>
              <w:bottom w:val="outset" w:color="000000" w:sz="8"/>
              <w:right w:val="outset" w:color="000000" w:sz="8"/>
            </w:tcBorders>
            <w:vAlign w:val="center"/>
          </w:tcPr>
          <w:bookmarkStart w:name="18998" w:id="17192"/>
          <w:p>
            <w:pPr>
              <w:spacing w:after="0"/>
              <w:ind w:left="0"/>
              <w:jc w:val="center"/>
            </w:pPr>
            <w:r>
              <w:rPr>
                <w:rFonts w:ascii="Arial"/>
                <w:b/>
                <w:i w:val="false"/>
                <w:color w:val="000000"/>
                <w:sz w:val="15"/>
              </w:rPr>
              <w:t>Мета</w:t>
            </w:r>
          </w:p>
          <w:bookmarkEnd w:id="17192"/>
        </w:tc>
        <w:tc>
          <w:tcPr>
            <w:tcW w:w="2325" w:type="dxa"/>
            <w:tcBorders>
              <w:top w:val="outset" w:color="000000" w:sz="8"/>
              <w:left w:val="outset" w:color="000000" w:sz="8"/>
              <w:bottom w:val="outset" w:color="000000" w:sz="8"/>
              <w:right w:val="outset" w:color="000000" w:sz="8"/>
            </w:tcBorders>
            <w:vAlign w:val="center"/>
          </w:tcPr>
          <w:bookmarkStart w:name="18999" w:id="17193"/>
          <w:p>
            <w:pPr>
              <w:spacing w:after="0"/>
              <w:ind w:left="0"/>
              <w:jc w:val="center"/>
            </w:pPr>
            <w:r>
              <w:rPr>
                <w:rFonts w:ascii="Arial"/>
                <w:b/>
                <w:i w:val="false"/>
                <w:color w:val="000000"/>
                <w:sz w:val="15"/>
              </w:rPr>
              <w:t>Досліджувана проблема безпеки</w:t>
            </w:r>
          </w:p>
          <w:bookmarkEnd w:id="17193"/>
        </w:tc>
        <w:tc>
          <w:tcPr>
            <w:tcW w:w="1744" w:type="dxa"/>
            <w:tcBorders>
              <w:top w:val="outset" w:color="000000" w:sz="8"/>
              <w:left w:val="outset" w:color="000000" w:sz="8"/>
              <w:bottom w:val="outset" w:color="000000" w:sz="8"/>
              <w:right w:val="outset" w:color="000000" w:sz="8"/>
            </w:tcBorders>
            <w:vAlign w:val="center"/>
          </w:tcPr>
          <w:bookmarkStart w:name="19000" w:id="17194"/>
          <w:p>
            <w:pPr>
              <w:spacing w:after="0"/>
              <w:ind w:left="0"/>
              <w:jc w:val="center"/>
            </w:pPr>
            <w:r>
              <w:rPr>
                <w:rFonts w:ascii="Arial"/>
                <w:b/>
                <w:i w:val="false"/>
                <w:color w:val="000000"/>
                <w:sz w:val="15"/>
              </w:rPr>
              <w:t>Статус (завершення)</w:t>
            </w:r>
          </w:p>
          <w:bookmarkEnd w:id="17194"/>
        </w:tc>
        <w:tc>
          <w:tcPr>
            <w:tcW w:w="1453" w:type="dxa"/>
            <w:tcBorders>
              <w:top w:val="outset" w:color="000000" w:sz="8"/>
              <w:left w:val="outset" w:color="000000" w:sz="8"/>
              <w:bottom w:val="outset" w:color="000000" w:sz="8"/>
              <w:right w:val="outset" w:color="000000" w:sz="8"/>
            </w:tcBorders>
            <w:vAlign w:val="center"/>
          </w:tcPr>
          <w:bookmarkStart w:name="19001" w:id="17195"/>
          <w:p>
            <w:pPr>
              <w:spacing w:after="0"/>
              <w:ind w:left="0"/>
              <w:jc w:val="center"/>
            </w:pPr>
            <w:r>
              <w:rPr>
                <w:rFonts w:ascii="Arial"/>
                <w:b/>
                <w:i w:val="false"/>
                <w:color w:val="000000"/>
                <w:sz w:val="15"/>
              </w:rPr>
              <w:t>Дата надання заключного звіту</w:t>
            </w:r>
          </w:p>
          <w:bookmarkEnd w:id="17195"/>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19002" w:id="17196"/>
          <w:p>
            <w:pPr>
              <w:spacing w:after="0"/>
              <w:ind w:left="0"/>
              <w:jc w:val="left"/>
            </w:pPr>
            <w:r>
              <w:rPr>
                <w:rFonts w:ascii="Arial"/>
                <w:b w:val="false"/>
                <w:i w:val="false"/>
                <w:color w:val="000000"/>
                <w:sz w:val="15"/>
              </w:rPr>
              <w:t>(наприклад, ABC-124 (рандомізоване контрольоване дослідження, 3))</w:t>
            </w:r>
          </w:p>
          <w:bookmarkEnd w:id="17196"/>
        </w:tc>
        <w:tc>
          <w:tcPr>
            <w:tcW w:w="2229" w:type="dxa"/>
            <w:tcBorders>
              <w:top w:val="outset" w:color="000000" w:sz="8"/>
              <w:left w:val="outset" w:color="000000" w:sz="8"/>
              <w:bottom w:val="outset" w:color="000000" w:sz="8"/>
              <w:right w:val="outset" w:color="000000" w:sz="8"/>
            </w:tcBorders>
            <w:vAlign w:val="center"/>
          </w:tcPr>
          <w:bookmarkStart w:name="19003" w:id="17197"/>
          <w:p>
            <w:pPr>
              <w:spacing w:after="0"/>
              <w:ind w:left="0"/>
              <w:jc w:val="left"/>
            </w:pPr>
            <w:r>
              <w:rPr>
                <w:rFonts w:ascii="Arial"/>
                <w:b w:val="false"/>
                <w:i w:val="false"/>
                <w:color w:val="000000"/>
                <w:sz w:val="15"/>
              </w:rPr>
              <w:t>(наприклад, порівнюється до прогресування захворювання для 3 різних доз, порівнюється профіль безпеки різних доз)</w:t>
            </w:r>
          </w:p>
          <w:bookmarkEnd w:id="17197"/>
        </w:tc>
        <w:tc>
          <w:tcPr>
            <w:tcW w:w="2325" w:type="dxa"/>
            <w:tcBorders>
              <w:top w:val="outset" w:color="000000" w:sz="8"/>
              <w:left w:val="outset" w:color="000000" w:sz="8"/>
              <w:bottom w:val="outset" w:color="000000" w:sz="8"/>
              <w:right w:val="outset" w:color="000000" w:sz="8"/>
            </w:tcBorders>
            <w:vAlign w:val="center"/>
          </w:tcPr>
          <w:bookmarkStart w:name="19004" w:id="17198"/>
          <w:p>
            <w:pPr>
              <w:spacing w:after="0"/>
              <w:ind w:left="0"/>
              <w:jc w:val="left"/>
            </w:pPr>
            <w:r>
              <w:rPr>
                <w:rFonts w:ascii="Arial"/>
                <w:b w:val="false"/>
                <w:i w:val="false"/>
                <w:color w:val="000000"/>
                <w:sz w:val="15"/>
              </w:rPr>
              <w:t>(наприклад, брадикардія, поява антитіл, застосування у пацієнтів з нирковою недостатністю)</w:t>
            </w:r>
          </w:p>
          <w:bookmarkEnd w:id="17198"/>
        </w:tc>
        <w:tc>
          <w:tcPr>
            <w:tcW w:w="1744" w:type="dxa"/>
            <w:tcBorders>
              <w:top w:val="outset" w:color="000000" w:sz="8"/>
              <w:left w:val="outset" w:color="000000" w:sz="8"/>
              <w:bottom w:val="outset" w:color="000000" w:sz="8"/>
              <w:right w:val="outset" w:color="000000" w:sz="8"/>
            </w:tcBorders>
            <w:vAlign w:val="center"/>
          </w:tcPr>
          <w:bookmarkStart w:name="19005" w:id="17199"/>
          <w:p>
            <w:pPr>
              <w:spacing w:after="0"/>
              <w:ind w:left="0"/>
              <w:jc w:val="left"/>
            </w:pPr>
            <w:r>
              <w:rPr>
                <w:rFonts w:ascii="Arial"/>
                <w:b w:val="false"/>
                <w:i w:val="false"/>
                <w:color w:val="000000"/>
                <w:sz w:val="15"/>
              </w:rPr>
              <w:t>(наприклад, завершено, надано заключний звіт)</w:t>
            </w:r>
          </w:p>
          <w:bookmarkEnd w:id="17199"/>
        </w:tc>
        <w:tc>
          <w:tcPr>
            <w:tcW w:w="1453" w:type="dxa"/>
            <w:tcBorders>
              <w:top w:val="outset" w:color="000000" w:sz="8"/>
              <w:left w:val="outset" w:color="000000" w:sz="8"/>
              <w:bottom w:val="outset" w:color="000000" w:sz="8"/>
              <w:right w:val="outset" w:color="000000" w:sz="8"/>
            </w:tcBorders>
            <w:vAlign w:val="center"/>
          </w:tcPr>
          <w:bookmarkStart w:name="19006" w:id="17200"/>
          <w:p>
            <w:pPr>
              <w:spacing w:after="0"/>
              <w:ind w:left="0"/>
              <w:jc w:val="left"/>
            </w:pPr>
            <w:r>
              <w:rPr>
                <w:rFonts w:ascii="Arial"/>
                <w:b w:val="false"/>
                <w:i w:val="false"/>
                <w:color w:val="000000"/>
                <w:sz w:val="15"/>
              </w:rPr>
              <w:t>(наприклад, заключний звіт поданий 31 березня 2012)</w:t>
            </w:r>
          </w:p>
          <w:bookmarkEnd w:id="17200"/>
        </w:tc>
      </w:tr>
    </w:tbl>
    <w:p>
      <w:pPr>
        <w:spacing/>
        <w:ind w:left="0"/>
        <w:jc w:val="left"/>
      </w:pPr>
      <w:r>
        <w:br/>
      </w:r>
    </w:p>
    <w:bookmarkStart w:name="19007" w:id="17201"/>
    <w:p>
      <w:pPr>
        <w:pStyle w:val="Heading3"/>
        <w:spacing w:after="0"/>
        <w:ind w:left="0"/>
        <w:jc w:val="center"/>
      </w:pPr>
      <w:r>
        <w:rPr>
          <w:rFonts w:ascii="Arial"/>
          <w:color w:val="000000"/>
          <w:sz w:val="27"/>
        </w:rPr>
        <w:t>ЧАСТИНА IV. ПЛАНИ ЩОДО ПІСЛЯРЕЄСТРАЦІЙНИХ ДОСЛІДЖЕНЬ ЕФЕКТИВНОСТІ</w:t>
      </w:r>
    </w:p>
    <w:bookmarkEnd w:id="17201"/>
    <w:bookmarkStart w:name="19008" w:id="17202"/>
    <w:p>
      <w:pPr>
        <w:pStyle w:val="Heading3"/>
        <w:spacing w:after="0"/>
        <w:ind w:left="0"/>
        <w:jc w:val="center"/>
      </w:pPr>
      <w:r>
        <w:rPr>
          <w:rFonts w:ascii="Arial"/>
          <w:color w:val="000000"/>
          <w:sz w:val="27"/>
        </w:rPr>
        <w:t>IV.1. ЗАСТОСОВНІСТЬ ДАНИХ ЩОДО ЕФЕКТИВНОСТІ ДЛЯ ВСІХ ПАЦІЄНТІВ ЦІЛЬОВОЇ ПОПУЛЯЦІЇ</w:t>
      </w:r>
    </w:p>
    <w:bookmarkEnd w:id="17202"/>
    <w:bookmarkStart w:name="19009" w:id="17203"/>
    <w:p>
      <w:pPr>
        <w:spacing w:after="0"/>
        <w:ind w:firstLine="240"/>
        <w:jc w:val="left"/>
      </w:pPr>
      <w:r>
        <w:rPr>
          <w:rFonts w:ascii="Arial"/>
          <w:b w:val="false"/>
          <w:i w:val="false"/>
          <w:color w:val="000000"/>
          <w:sz w:val="18"/>
        </w:rPr>
        <w:t>Стисло викладається інформація щодо наявності будь-яких прогалин у знаннях про ефективність застосування лікарського засобу в цільовій популяції та щодо необхідності (у разі потреби) проведення подальших досліджень ефективності в післяреєстраційному періоді. Не надається інформація про дослідження ефективності, метою яких було розширення показань. Зазначена інформація має бути надана власником реєстраційного посвідчення/заявником на підставі даних модулів CIII, CIV і CV частини II плану управління ризиками.</w:t>
      </w:r>
    </w:p>
    <w:bookmarkEnd w:id="17203"/>
    <w:bookmarkStart w:name="19010" w:id="17204"/>
    <w:p>
      <w:pPr>
        <w:spacing w:after="0"/>
        <w:ind w:firstLine="240"/>
        <w:jc w:val="left"/>
      </w:pPr>
      <w:r>
        <w:rPr>
          <w:rFonts w:ascii="Arial"/>
          <w:b w:val="false"/>
          <w:i w:val="false"/>
          <w:color w:val="000000"/>
          <w:sz w:val="18"/>
        </w:rPr>
        <w:t>Фактори, що можуть стати підставою для розгляду:</w:t>
      </w:r>
    </w:p>
    <w:bookmarkEnd w:id="17204"/>
    <w:bookmarkStart w:name="19011" w:id="17205"/>
    <w:p>
      <w:pPr>
        <w:spacing w:after="0"/>
        <w:ind w:firstLine="240"/>
        <w:jc w:val="left"/>
      </w:pPr>
      <w:r>
        <w:rPr>
          <w:rFonts w:ascii="Arial"/>
          <w:b w:val="false"/>
          <w:i w:val="false"/>
          <w:color w:val="000000"/>
          <w:sz w:val="18"/>
        </w:rPr>
        <w:t>застосовність даних про ефективність лікарського засобу для всіх пацієнтів цільової популяції (наприклад, якщо 98 % пацієнтів у випробуваннях були європеоїдної раси, потрібно вивчати, чи буде такою самою ефективність в інших расових групах цільової популяції);</w:t>
      </w:r>
    </w:p>
    <w:bookmarkEnd w:id="17205"/>
    <w:bookmarkStart w:name="19012" w:id="17206"/>
    <w:p>
      <w:pPr>
        <w:spacing w:after="0"/>
        <w:ind w:firstLine="240"/>
        <w:jc w:val="left"/>
      </w:pPr>
      <w:r>
        <w:rPr>
          <w:rFonts w:ascii="Arial"/>
          <w:b w:val="false"/>
          <w:i w:val="false"/>
          <w:color w:val="000000"/>
          <w:sz w:val="18"/>
        </w:rPr>
        <w:t>фактори, які можуть вплинути на ефективність лікарського засобу при його застосуванні в повсякденній медичній практиці (наприклад, застосування в загальній практиці, а не клінічних дослідженнях у відділенні лікарні);</w:t>
      </w:r>
    </w:p>
    <w:bookmarkEnd w:id="17206"/>
    <w:bookmarkStart w:name="19013" w:id="17207"/>
    <w:p>
      <w:pPr>
        <w:spacing w:after="0"/>
        <w:ind w:firstLine="240"/>
        <w:jc w:val="left"/>
      </w:pPr>
      <w:r>
        <w:rPr>
          <w:rFonts w:ascii="Arial"/>
          <w:b w:val="false"/>
          <w:i w:val="false"/>
          <w:color w:val="000000"/>
          <w:sz w:val="18"/>
        </w:rPr>
        <w:t>тривала ефективність;</w:t>
      </w:r>
    </w:p>
    <w:bookmarkEnd w:id="17207"/>
    <w:bookmarkStart w:name="19014" w:id="17208"/>
    <w:p>
      <w:pPr>
        <w:spacing w:after="0"/>
        <w:ind w:firstLine="240"/>
        <w:jc w:val="left"/>
      </w:pPr>
      <w:r>
        <w:rPr>
          <w:rFonts w:ascii="Arial"/>
          <w:b w:val="false"/>
          <w:i w:val="false"/>
          <w:color w:val="000000"/>
          <w:sz w:val="18"/>
        </w:rPr>
        <w:t>будь-які докази того, що може існувати варіабельність ефективності лікування у частини популяції.</w:t>
      </w:r>
    </w:p>
    <w:bookmarkEnd w:id="17208"/>
    <w:bookmarkStart w:name="19015" w:id="17209"/>
    <w:p>
      <w:pPr>
        <w:pStyle w:val="Heading3"/>
        <w:spacing w:after="0"/>
        <w:ind w:left="0"/>
        <w:jc w:val="center"/>
      </w:pPr>
      <w:r>
        <w:rPr>
          <w:rFonts w:ascii="Arial"/>
          <w:color w:val="000000"/>
          <w:sz w:val="27"/>
        </w:rPr>
        <w:t>IV.2. ДАНІ ЩОДО ДОСЛІДЖЕНЬ ЕФЕКТИВНОСТІ В ПІСЛЯРЕЄСТРАЦІЙНОМУ ПЕРІОДІ</w:t>
      </w:r>
    </w:p>
    <w:bookmarkEnd w:id="17209"/>
    <w:bookmarkStart w:name="19016" w:id="17210"/>
    <w:p>
      <w:pPr>
        <w:spacing w:after="0"/>
        <w:ind w:firstLine="240"/>
        <w:jc w:val="left"/>
      </w:pPr>
      <w:r>
        <w:rPr>
          <w:rFonts w:ascii="Arial"/>
          <w:b w:val="false"/>
          <w:i w:val="false"/>
          <w:color w:val="000000"/>
          <w:sz w:val="18"/>
        </w:rPr>
        <w:t>Власник реєстраційного посвідчення/заявник має надати перелік всіх післяреєстраційних досліджень ефективності, запропонованих ним, а також перелік тих досліджень, що були вимогою регуляторного органу або є спеціальним зобов'язанням. Синопсис протоколів необхідно викласти у відповідному додатку до плану управління ризиками.</w:t>
      </w:r>
    </w:p>
    <w:bookmarkEnd w:id="17210"/>
    <w:bookmarkStart w:name="19017" w:id="17211"/>
    <w:p>
      <w:pPr>
        <w:spacing w:after="0"/>
        <w:ind w:firstLine="240"/>
        <w:jc w:val="left"/>
      </w:pPr>
      <w:r>
        <w:rPr>
          <w:rFonts w:ascii="Arial"/>
          <w:b w:val="false"/>
          <w:i w:val="false"/>
          <w:color w:val="000000"/>
          <w:sz w:val="18"/>
        </w:rPr>
        <w:t>Дослідження ефективності, які є спеціальним зобов'язанням та/або умовою отримання реєстраційного посвідчення:</w:t>
      </w:r>
    </w:p>
    <w:bookmarkEnd w:id="1721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842"/>
        <w:gridCol w:w="6395"/>
        <w:gridCol w:w="1453"/>
      </w:tblGrid>
      <w:tr>
        <w:trPr>
          <w:trHeight w:val="45" w:hRule="atLeast"/>
        </w:trPr>
        <w:tc>
          <w:tcPr>
            <w:tcW w:w="1842" w:type="dxa"/>
            <w:tcBorders>
              <w:top w:val="outset" w:color="000000" w:sz="8"/>
              <w:left w:val="outset" w:color="000000" w:sz="8"/>
              <w:bottom w:val="outset" w:color="000000" w:sz="8"/>
              <w:right w:val="outset" w:color="000000" w:sz="8"/>
            </w:tcBorders>
            <w:vAlign w:val="center"/>
          </w:tcPr>
          <w:bookmarkStart w:name="19018" w:id="17212"/>
          <w:p>
            <w:pPr>
              <w:spacing w:after="0"/>
              <w:ind w:left="0"/>
              <w:jc w:val="center"/>
            </w:pPr>
            <w:r>
              <w:rPr>
                <w:rFonts w:ascii="Arial"/>
                <w:b/>
                <w:i w:val="false"/>
                <w:color w:val="000000"/>
                <w:sz w:val="15"/>
              </w:rPr>
              <w:t>Опис дослідження</w:t>
            </w:r>
            <w:r>
              <w:br/>
            </w:r>
            <w:r>
              <w:rPr>
                <w:rFonts w:ascii="Arial"/>
                <w:b w:val="false"/>
                <w:i w:val="false"/>
                <w:color w:val="000000"/>
                <w:sz w:val="15"/>
              </w:rPr>
              <w:t>(включаючи мету і номер дослідження)</w:t>
            </w:r>
          </w:p>
          <w:bookmarkEnd w:id="17212"/>
        </w:tc>
        <w:tc>
          <w:tcPr>
            <w:tcW w:w="6395" w:type="dxa"/>
            <w:tcBorders>
              <w:top w:val="outset" w:color="000000" w:sz="8"/>
              <w:left w:val="outset" w:color="000000" w:sz="8"/>
              <w:bottom w:val="outset" w:color="000000" w:sz="8"/>
              <w:right w:val="outset" w:color="000000" w:sz="8"/>
            </w:tcBorders>
            <w:vAlign w:val="center"/>
          </w:tcPr>
          <w:bookmarkStart w:name="19019" w:id="17213"/>
          <w:p>
            <w:pPr>
              <w:spacing w:after="0"/>
              <w:ind w:left="0"/>
              <w:jc w:val="center"/>
            </w:pPr>
            <w:r>
              <w:rPr>
                <w:rFonts w:ascii="Arial"/>
                <w:b/>
                <w:i w:val="false"/>
                <w:color w:val="000000"/>
                <w:sz w:val="15"/>
              </w:rPr>
              <w:t>Етап(и)</w:t>
            </w:r>
          </w:p>
          <w:bookmarkEnd w:id="17213"/>
        </w:tc>
        <w:tc>
          <w:tcPr>
            <w:tcW w:w="1453" w:type="dxa"/>
            <w:tcBorders>
              <w:top w:val="outset" w:color="000000" w:sz="8"/>
              <w:left w:val="outset" w:color="000000" w:sz="8"/>
              <w:bottom w:val="outset" w:color="000000" w:sz="8"/>
              <w:right w:val="outset" w:color="000000" w:sz="8"/>
            </w:tcBorders>
            <w:vAlign w:val="center"/>
          </w:tcPr>
          <w:bookmarkStart w:name="19020" w:id="17214"/>
          <w:p>
            <w:pPr>
              <w:spacing w:after="0"/>
              <w:ind w:left="0"/>
              <w:jc w:val="center"/>
            </w:pPr>
            <w:r>
              <w:rPr>
                <w:rFonts w:ascii="Arial"/>
                <w:b/>
                <w:i w:val="false"/>
                <w:color w:val="000000"/>
                <w:sz w:val="15"/>
              </w:rPr>
              <w:t>Дата(и)</w:t>
            </w:r>
          </w:p>
          <w:bookmarkEnd w:id="17214"/>
        </w:tc>
      </w:tr>
      <w:tr>
        <w:trPr>
          <w:trHeight w:val="45" w:hRule="atLeast"/>
        </w:trPr>
        <w:tc>
          <w:tcPr>
            <w:tcW w:w="1842" w:type="dxa"/>
            <w:vMerge w:val="restart"/>
            <w:tcBorders>
              <w:top w:val="outset" w:color="000000" w:sz="8"/>
              <w:left w:val="outset" w:color="000000" w:sz="8"/>
              <w:bottom w:val="outset" w:color="000000" w:sz="8"/>
              <w:right w:val="outset" w:color="000000" w:sz="8"/>
            </w:tcBorders>
            <w:vAlign w:val="center"/>
          </w:tcPr>
          <w:bookmarkStart w:name="19021" w:id="17215"/>
          <w:p>
            <w:pPr>
              <w:spacing w:after="0"/>
              <w:ind w:left="0"/>
              <w:jc w:val="center"/>
            </w:pPr>
            <w:r>
              <w:rPr>
                <w:rFonts w:ascii="Arial"/>
                <w:b w:val="false"/>
                <w:i w:val="false"/>
                <w:color w:val="000000"/>
                <w:sz w:val="15"/>
              </w:rPr>
              <w:t xml:space="preserve"> </w:t>
            </w:r>
          </w:p>
          <w:bookmarkEnd w:id="17215"/>
        </w:tc>
        <w:tc>
          <w:tcPr>
            <w:tcW w:w="6395" w:type="dxa"/>
            <w:tcBorders>
              <w:top w:val="outset" w:color="000000" w:sz="8"/>
              <w:left w:val="outset" w:color="000000" w:sz="8"/>
              <w:bottom w:val="outset" w:color="000000" w:sz="8"/>
              <w:right w:val="outset" w:color="000000" w:sz="8"/>
            </w:tcBorders>
            <w:vAlign w:val="center"/>
          </w:tcPr>
          <w:bookmarkStart w:name="19022" w:id="17216"/>
          <w:p>
            <w:pPr>
              <w:spacing w:after="0"/>
              <w:ind w:left="0"/>
              <w:jc w:val="left"/>
            </w:pPr>
            <w:r>
              <w:rPr>
                <w:rFonts w:ascii="Arial"/>
                <w:b w:val="false"/>
                <w:i w:val="false"/>
                <w:color w:val="000000"/>
                <w:sz w:val="15"/>
              </w:rPr>
              <w:t>1. (наприклад, подання протоколу для затвердження)</w:t>
            </w:r>
          </w:p>
          <w:bookmarkEnd w:id="17216"/>
        </w:tc>
        <w:tc>
          <w:tcPr>
            <w:tcW w:w="1453" w:type="dxa"/>
            <w:tcBorders>
              <w:top w:val="outset" w:color="000000" w:sz="8"/>
              <w:left w:val="outset" w:color="000000" w:sz="8"/>
              <w:bottom w:val="outset" w:color="000000" w:sz="8"/>
              <w:right w:val="outset" w:color="000000" w:sz="8"/>
            </w:tcBorders>
            <w:vAlign w:val="center"/>
          </w:tcPr>
          <w:bookmarkStart w:name="19023" w:id="17217"/>
          <w:p>
            <w:pPr>
              <w:spacing w:after="0"/>
              <w:ind w:left="0"/>
              <w:jc w:val="center"/>
            </w:pPr>
            <w:r>
              <w:rPr>
                <w:rFonts w:ascii="Arial"/>
                <w:b w:val="false"/>
                <w:i w:val="false"/>
                <w:color w:val="000000"/>
                <w:sz w:val="15"/>
              </w:rPr>
              <w:t xml:space="preserve"> </w:t>
            </w:r>
          </w:p>
          <w:bookmarkEnd w:id="17217"/>
        </w:tc>
      </w:tr>
      <w:tr>
        <w:trPr>
          <w:trHeight w:val="45" w:hRule="atLeast"/>
        </w:trPr>
        <w:tc>
          <w:tcPr>
            <w:tcW w:w="0" w:type="auto"/>
            <w:vMerge/>
            <w:tcBorders>
              <w:top w:val="nil"/>
              <w:left w:val="outset" w:color="000000" w:sz="8"/>
              <w:bottom w:val="outset" w:color="000000" w:sz="8"/>
              <w:right w:val="outset" w:color="000000" w:sz="8"/>
            </w:tcBorders>
          </w:tcPr>
          <w:p/>
        </w:tc>
        <w:tc>
          <w:tcPr>
            <w:tcW w:w="6395" w:type="dxa"/>
            <w:tcBorders>
              <w:top w:val="outset" w:color="000000" w:sz="8"/>
              <w:left w:val="outset" w:color="000000" w:sz="8"/>
              <w:bottom w:val="outset" w:color="000000" w:sz="8"/>
              <w:right w:val="outset" w:color="000000" w:sz="8"/>
            </w:tcBorders>
            <w:vAlign w:val="center"/>
          </w:tcPr>
          <w:bookmarkStart w:name="19024" w:id="17218"/>
          <w:p>
            <w:pPr>
              <w:spacing w:after="0"/>
              <w:ind w:left="0"/>
              <w:jc w:val="left"/>
            </w:pPr>
            <w:r>
              <w:rPr>
                <w:rFonts w:ascii="Arial"/>
                <w:b w:val="false"/>
                <w:i w:val="false"/>
                <w:color w:val="000000"/>
                <w:sz w:val="15"/>
              </w:rPr>
              <w:t>2. (наприклад, початок дослідження)</w:t>
            </w:r>
          </w:p>
          <w:bookmarkEnd w:id="17218"/>
        </w:tc>
        <w:tc>
          <w:tcPr>
            <w:tcW w:w="1453" w:type="dxa"/>
            <w:tcBorders>
              <w:top w:val="outset" w:color="000000" w:sz="8"/>
              <w:left w:val="outset" w:color="000000" w:sz="8"/>
              <w:bottom w:val="outset" w:color="000000" w:sz="8"/>
              <w:right w:val="outset" w:color="000000" w:sz="8"/>
            </w:tcBorders>
            <w:vAlign w:val="center"/>
          </w:tcPr>
          <w:bookmarkStart w:name="19025" w:id="17219"/>
          <w:p>
            <w:pPr>
              <w:spacing w:after="0"/>
              <w:ind w:left="0"/>
              <w:jc w:val="center"/>
            </w:pPr>
            <w:r>
              <w:rPr>
                <w:rFonts w:ascii="Arial"/>
                <w:b w:val="false"/>
                <w:i w:val="false"/>
                <w:color w:val="000000"/>
                <w:sz w:val="15"/>
              </w:rPr>
              <w:t xml:space="preserve"> </w:t>
            </w:r>
          </w:p>
          <w:bookmarkEnd w:id="17219"/>
        </w:tc>
      </w:tr>
      <w:tr>
        <w:trPr>
          <w:trHeight w:val="45" w:hRule="atLeast"/>
        </w:trPr>
        <w:tc>
          <w:tcPr>
            <w:tcW w:w="0" w:type="auto"/>
            <w:vMerge/>
            <w:tcBorders>
              <w:top w:val="nil"/>
              <w:left w:val="outset" w:color="000000" w:sz="8"/>
              <w:bottom w:val="outset" w:color="000000" w:sz="8"/>
              <w:right w:val="outset" w:color="000000" w:sz="8"/>
            </w:tcBorders>
          </w:tcPr>
          <w:p/>
        </w:tc>
        <w:tc>
          <w:tcPr>
            <w:tcW w:w="6395" w:type="dxa"/>
            <w:tcBorders>
              <w:top w:val="outset" w:color="000000" w:sz="8"/>
              <w:left w:val="outset" w:color="000000" w:sz="8"/>
              <w:bottom w:val="outset" w:color="000000" w:sz="8"/>
              <w:right w:val="outset" w:color="000000" w:sz="8"/>
            </w:tcBorders>
            <w:vAlign w:val="center"/>
          </w:tcPr>
          <w:bookmarkStart w:name="19026" w:id="17220"/>
          <w:p>
            <w:pPr>
              <w:spacing w:after="0"/>
              <w:ind w:left="0"/>
              <w:jc w:val="left"/>
            </w:pPr>
            <w:r>
              <w:rPr>
                <w:rFonts w:ascii="Arial"/>
                <w:b w:val="false"/>
                <w:i w:val="false"/>
                <w:color w:val="000000"/>
                <w:sz w:val="15"/>
              </w:rPr>
              <w:t>3. (наприклад, завершення дослідження)</w:t>
            </w:r>
          </w:p>
          <w:bookmarkEnd w:id="17220"/>
        </w:tc>
        <w:tc>
          <w:tcPr>
            <w:tcW w:w="1453" w:type="dxa"/>
            <w:tcBorders>
              <w:top w:val="outset" w:color="000000" w:sz="8"/>
              <w:left w:val="outset" w:color="000000" w:sz="8"/>
              <w:bottom w:val="outset" w:color="000000" w:sz="8"/>
              <w:right w:val="outset" w:color="000000" w:sz="8"/>
            </w:tcBorders>
            <w:vAlign w:val="center"/>
          </w:tcPr>
          <w:bookmarkStart w:name="19027" w:id="17221"/>
          <w:p>
            <w:pPr>
              <w:spacing w:after="0"/>
              <w:ind w:left="0"/>
              <w:jc w:val="center"/>
            </w:pPr>
            <w:r>
              <w:rPr>
                <w:rFonts w:ascii="Arial"/>
                <w:b w:val="false"/>
                <w:i w:val="false"/>
                <w:color w:val="000000"/>
                <w:sz w:val="15"/>
              </w:rPr>
              <w:t xml:space="preserve"> </w:t>
            </w:r>
          </w:p>
          <w:bookmarkEnd w:id="17221"/>
        </w:tc>
      </w:tr>
      <w:tr>
        <w:trPr>
          <w:trHeight w:val="45" w:hRule="atLeast"/>
        </w:trPr>
        <w:tc>
          <w:tcPr>
            <w:tcW w:w="0" w:type="auto"/>
            <w:vMerge/>
            <w:tcBorders>
              <w:top w:val="nil"/>
              <w:left w:val="outset" w:color="000000" w:sz="8"/>
              <w:bottom w:val="outset" w:color="000000" w:sz="8"/>
              <w:right w:val="outset" w:color="000000" w:sz="8"/>
            </w:tcBorders>
          </w:tcPr>
          <w:p/>
        </w:tc>
        <w:tc>
          <w:tcPr>
            <w:tcW w:w="6395" w:type="dxa"/>
            <w:tcBorders>
              <w:top w:val="outset" w:color="000000" w:sz="8"/>
              <w:left w:val="outset" w:color="000000" w:sz="8"/>
              <w:bottom w:val="outset" w:color="000000" w:sz="8"/>
              <w:right w:val="outset" w:color="000000" w:sz="8"/>
            </w:tcBorders>
            <w:vAlign w:val="center"/>
          </w:tcPr>
          <w:bookmarkStart w:name="19028" w:id="17222"/>
          <w:p>
            <w:pPr>
              <w:spacing w:after="0"/>
              <w:ind w:left="0"/>
              <w:jc w:val="left"/>
            </w:pPr>
            <w:r>
              <w:rPr>
                <w:rFonts w:ascii="Arial"/>
                <w:b w:val="false"/>
                <w:i w:val="false"/>
                <w:color w:val="000000"/>
                <w:sz w:val="15"/>
              </w:rPr>
              <w:t>4. (наприклад, заключний звіт)</w:t>
            </w:r>
          </w:p>
          <w:bookmarkEnd w:id="17222"/>
        </w:tc>
        <w:tc>
          <w:tcPr>
            <w:tcW w:w="1453" w:type="dxa"/>
            <w:tcBorders>
              <w:top w:val="outset" w:color="000000" w:sz="8"/>
              <w:left w:val="outset" w:color="000000" w:sz="8"/>
              <w:bottom w:val="outset" w:color="000000" w:sz="8"/>
              <w:right w:val="outset" w:color="000000" w:sz="8"/>
            </w:tcBorders>
            <w:vAlign w:val="center"/>
          </w:tcPr>
          <w:bookmarkStart w:name="19029" w:id="17223"/>
          <w:p>
            <w:pPr>
              <w:spacing w:after="0"/>
              <w:ind w:left="0"/>
              <w:jc w:val="center"/>
            </w:pPr>
            <w:r>
              <w:rPr>
                <w:rFonts w:ascii="Arial"/>
                <w:b w:val="false"/>
                <w:i w:val="false"/>
                <w:color w:val="000000"/>
                <w:sz w:val="15"/>
              </w:rPr>
              <w:t xml:space="preserve"> </w:t>
            </w:r>
          </w:p>
          <w:bookmarkEnd w:id="17223"/>
        </w:tc>
      </w:tr>
    </w:tbl>
    <w:p>
      <w:pPr>
        <w:spacing/>
        <w:ind w:left="0"/>
        <w:jc w:val="left"/>
      </w:pPr>
      <w:r>
        <w:br/>
      </w:r>
    </w:p>
    <w:bookmarkStart w:name="19030" w:id="17224"/>
    <w:p>
      <w:pPr>
        <w:spacing w:after="0"/>
        <w:ind w:firstLine="240"/>
        <w:jc w:val="left"/>
      </w:pPr>
      <w:r>
        <w:rPr>
          <w:rFonts w:ascii="Arial"/>
          <w:b w:val="false"/>
          <w:i w:val="false"/>
          <w:color w:val="000000"/>
          <w:sz w:val="18"/>
        </w:rPr>
        <w:t>Інші дослідження ефективності:</w:t>
      </w:r>
    </w:p>
    <w:bookmarkEnd w:id="1722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6492"/>
        <w:gridCol w:w="1453"/>
      </w:tblGrid>
      <w:tr>
        <w:trPr>
          <w:trHeight w:val="45" w:hRule="atLeast"/>
        </w:trPr>
        <w:tc>
          <w:tcPr>
            <w:tcW w:w="1745" w:type="dxa"/>
            <w:tcBorders>
              <w:top w:val="outset" w:color="000000" w:sz="8"/>
              <w:left w:val="outset" w:color="000000" w:sz="8"/>
              <w:bottom w:val="outset" w:color="000000" w:sz="8"/>
              <w:right w:val="outset" w:color="000000" w:sz="8"/>
            </w:tcBorders>
            <w:vAlign w:val="center"/>
          </w:tcPr>
          <w:bookmarkStart w:name="19031" w:id="17225"/>
          <w:p>
            <w:pPr>
              <w:spacing w:after="0"/>
              <w:ind w:left="0"/>
              <w:jc w:val="center"/>
            </w:pPr>
            <w:r>
              <w:rPr>
                <w:rFonts w:ascii="Arial"/>
                <w:b/>
                <w:i w:val="false"/>
                <w:color w:val="000000"/>
                <w:sz w:val="15"/>
              </w:rPr>
              <w:t>Опис дослідження</w:t>
            </w:r>
            <w:r>
              <w:br/>
            </w:r>
            <w:r>
              <w:rPr>
                <w:rFonts w:ascii="Arial"/>
                <w:b w:val="false"/>
                <w:i w:val="false"/>
                <w:color w:val="000000"/>
                <w:sz w:val="15"/>
              </w:rPr>
              <w:t>(включаючи мету і номер дослідження)</w:t>
            </w:r>
          </w:p>
          <w:bookmarkEnd w:id="17225"/>
        </w:tc>
        <w:tc>
          <w:tcPr>
            <w:tcW w:w="6492" w:type="dxa"/>
            <w:tcBorders>
              <w:top w:val="outset" w:color="000000" w:sz="8"/>
              <w:left w:val="outset" w:color="000000" w:sz="8"/>
              <w:bottom w:val="outset" w:color="000000" w:sz="8"/>
              <w:right w:val="outset" w:color="000000" w:sz="8"/>
            </w:tcBorders>
            <w:vAlign w:val="center"/>
          </w:tcPr>
          <w:bookmarkStart w:name="19032" w:id="17226"/>
          <w:p>
            <w:pPr>
              <w:spacing w:after="0"/>
              <w:ind w:left="0"/>
              <w:jc w:val="center"/>
            </w:pPr>
            <w:r>
              <w:rPr>
                <w:rFonts w:ascii="Arial"/>
                <w:b/>
                <w:i w:val="false"/>
                <w:color w:val="000000"/>
                <w:sz w:val="15"/>
              </w:rPr>
              <w:t>Етап(и)</w:t>
            </w:r>
          </w:p>
          <w:bookmarkEnd w:id="17226"/>
        </w:tc>
        <w:tc>
          <w:tcPr>
            <w:tcW w:w="1453" w:type="dxa"/>
            <w:tcBorders>
              <w:top w:val="outset" w:color="000000" w:sz="8"/>
              <w:left w:val="outset" w:color="000000" w:sz="8"/>
              <w:bottom w:val="outset" w:color="000000" w:sz="8"/>
              <w:right w:val="outset" w:color="000000" w:sz="8"/>
            </w:tcBorders>
            <w:vAlign w:val="center"/>
          </w:tcPr>
          <w:bookmarkStart w:name="19033" w:id="17227"/>
          <w:p>
            <w:pPr>
              <w:spacing w:after="0"/>
              <w:ind w:left="0"/>
              <w:jc w:val="center"/>
            </w:pPr>
            <w:r>
              <w:rPr>
                <w:rFonts w:ascii="Arial"/>
                <w:b/>
                <w:i w:val="false"/>
                <w:color w:val="000000"/>
                <w:sz w:val="15"/>
              </w:rPr>
              <w:t>Дата(и)</w:t>
            </w:r>
          </w:p>
          <w:bookmarkEnd w:id="17227"/>
        </w:tc>
      </w:tr>
      <w:tr>
        <w:trPr>
          <w:trHeight w:val="45" w:hRule="atLeast"/>
        </w:trPr>
        <w:tc>
          <w:tcPr>
            <w:tcW w:w="1745" w:type="dxa"/>
            <w:tcBorders>
              <w:top w:val="outset" w:color="000000" w:sz="8"/>
              <w:left w:val="outset" w:color="000000" w:sz="8"/>
              <w:bottom w:val="outset" w:color="000000" w:sz="8"/>
              <w:right w:val="outset" w:color="000000" w:sz="8"/>
            </w:tcBorders>
            <w:vAlign w:val="center"/>
          </w:tcPr>
          <w:bookmarkStart w:name="19034" w:id="17228"/>
          <w:p>
            <w:pPr>
              <w:spacing w:after="0"/>
              <w:ind w:left="0"/>
              <w:jc w:val="center"/>
            </w:pPr>
            <w:r>
              <w:rPr>
                <w:rFonts w:ascii="Arial"/>
                <w:b w:val="false"/>
                <w:i w:val="false"/>
                <w:color w:val="000000"/>
                <w:sz w:val="15"/>
              </w:rPr>
              <w:t xml:space="preserve"> </w:t>
            </w:r>
          </w:p>
          <w:bookmarkEnd w:id="17228"/>
        </w:tc>
        <w:tc>
          <w:tcPr>
            <w:tcW w:w="6492" w:type="dxa"/>
            <w:tcBorders>
              <w:top w:val="outset" w:color="000000" w:sz="8"/>
              <w:left w:val="outset" w:color="000000" w:sz="8"/>
              <w:bottom w:val="outset" w:color="000000" w:sz="8"/>
              <w:right w:val="outset" w:color="000000" w:sz="8"/>
            </w:tcBorders>
            <w:vAlign w:val="center"/>
          </w:tcPr>
          <w:bookmarkStart w:name="19035" w:id="17229"/>
          <w:p>
            <w:pPr>
              <w:spacing w:after="0"/>
              <w:ind w:left="0"/>
              <w:jc w:val="left"/>
            </w:pPr>
            <w:r>
              <w:rPr>
                <w:rFonts w:ascii="Arial"/>
                <w:b w:val="false"/>
                <w:i w:val="false"/>
                <w:color w:val="000000"/>
                <w:sz w:val="15"/>
              </w:rPr>
              <w:t>1. (наприклад, подання протоколу для затвердження)</w:t>
            </w:r>
          </w:p>
          <w:bookmarkEnd w:id="17229"/>
        </w:tc>
        <w:tc>
          <w:tcPr>
            <w:tcW w:w="1453" w:type="dxa"/>
            <w:tcBorders>
              <w:top w:val="outset" w:color="000000" w:sz="8"/>
              <w:left w:val="outset" w:color="000000" w:sz="8"/>
              <w:bottom w:val="outset" w:color="000000" w:sz="8"/>
              <w:right w:val="outset" w:color="000000" w:sz="8"/>
            </w:tcBorders>
            <w:vAlign w:val="center"/>
          </w:tcPr>
          <w:bookmarkStart w:name="19036" w:id="17230"/>
          <w:p>
            <w:pPr>
              <w:spacing w:after="0"/>
              <w:ind w:left="0"/>
              <w:jc w:val="center"/>
            </w:pPr>
            <w:r>
              <w:rPr>
                <w:rFonts w:ascii="Arial"/>
                <w:b w:val="false"/>
                <w:i w:val="false"/>
                <w:color w:val="000000"/>
                <w:sz w:val="15"/>
              </w:rPr>
              <w:t xml:space="preserve"> </w:t>
            </w:r>
          </w:p>
          <w:bookmarkEnd w:id="17230"/>
        </w:tc>
      </w:tr>
      <w:tr>
        <w:trPr>
          <w:trHeight w:val="45" w:hRule="atLeast"/>
        </w:trPr>
        <w:tc>
          <w:tcPr>
            <w:tcW w:w="1745" w:type="dxa"/>
            <w:tcBorders>
              <w:top w:val="outset" w:color="000000" w:sz="8"/>
              <w:left w:val="outset" w:color="000000" w:sz="8"/>
              <w:bottom w:val="outset" w:color="000000" w:sz="8"/>
              <w:right w:val="outset" w:color="000000" w:sz="8"/>
            </w:tcBorders>
            <w:vAlign w:val="center"/>
          </w:tcPr>
          <w:bookmarkStart w:name="19037" w:id="17231"/>
          <w:p>
            <w:pPr>
              <w:spacing w:after="0"/>
              <w:ind w:left="0"/>
              <w:jc w:val="center"/>
            </w:pPr>
            <w:r>
              <w:rPr>
                <w:rFonts w:ascii="Arial"/>
                <w:b w:val="false"/>
                <w:i w:val="false"/>
                <w:color w:val="000000"/>
                <w:sz w:val="15"/>
              </w:rPr>
              <w:t xml:space="preserve"> </w:t>
            </w:r>
          </w:p>
          <w:bookmarkEnd w:id="17231"/>
        </w:tc>
        <w:tc>
          <w:tcPr>
            <w:tcW w:w="6492" w:type="dxa"/>
            <w:tcBorders>
              <w:top w:val="outset" w:color="000000" w:sz="8"/>
              <w:left w:val="outset" w:color="000000" w:sz="8"/>
              <w:bottom w:val="outset" w:color="000000" w:sz="8"/>
              <w:right w:val="outset" w:color="000000" w:sz="8"/>
            </w:tcBorders>
            <w:vAlign w:val="center"/>
          </w:tcPr>
          <w:bookmarkStart w:name="19038" w:id="17232"/>
          <w:p>
            <w:pPr>
              <w:spacing w:after="0"/>
              <w:ind w:left="0"/>
              <w:jc w:val="left"/>
            </w:pPr>
            <w:r>
              <w:rPr>
                <w:rFonts w:ascii="Arial"/>
                <w:b w:val="false"/>
                <w:i w:val="false"/>
                <w:color w:val="000000"/>
                <w:sz w:val="15"/>
              </w:rPr>
              <w:t>2. (наприклад, початок дослідження)</w:t>
            </w:r>
          </w:p>
          <w:bookmarkEnd w:id="17232"/>
        </w:tc>
        <w:tc>
          <w:tcPr>
            <w:tcW w:w="1453" w:type="dxa"/>
            <w:tcBorders>
              <w:top w:val="outset" w:color="000000" w:sz="8"/>
              <w:left w:val="outset" w:color="000000" w:sz="8"/>
              <w:bottom w:val="outset" w:color="000000" w:sz="8"/>
              <w:right w:val="outset" w:color="000000" w:sz="8"/>
            </w:tcBorders>
            <w:vAlign w:val="center"/>
          </w:tcPr>
          <w:bookmarkStart w:name="19039" w:id="17233"/>
          <w:p>
            <w:pPr>
              <w:spacing w:after="0"/>
              <w:ind w:left="0"/>
              <w:jc w:val="center"/>
            </w:pPr>
            <w:r>
              <w:rPr>
                <w:rFonts w:ascii="Arial"/>
                <w:b w:val="false"/>
                <w:i w:val="false"/>
                <w:color w:val="000000"/>
                <w:sz w:val="15"/>
              </w:rPr>
              <w:t xml:space="preserve"> </w:t>
            </w:r>
          </w:p>
          <w:bookmarkEnd w:id="17233"/>
        </w:tc>
      </w:tr>
      <w:tr>
        <w:trPr>
          <w:trHeight w:val="45" w:hRule="atLeast"/>
        </w:trPr>
        <w:tc>
          <w:tcPr>
            <w:tcW w:w="1745" w:type="dxa"/>
            <w:tcBorders>
              <w:top w:val="outset" w:color="000000" w:sz="8"/>
              <w:left w:val="outset" w:color="000000" w:sz="8"/>
              <w:bottom w:val="outset" w:color="000000" w:sz="8"/>
              <w:right w:val="outset" w:color="000000" w:sz="8"/>
            </w:tcBorders>
            <w:vAlign w:val="center"/>
          </w:tcPr>
          <w:bookmarkStart w:name="19040" w:id="17234"/>
          <w:p>
            <w:pPr>
              <w:spacing w:after="0"/>
              <w:ind w:left="0"/>
              <w:jc w:val="center"/>
            </w:pPr>
            <w:r>
              <w:rPr>
                <w:rFonts w:ascii="Arial"/>
                <w:b w:val="false"/>
                <w:i w:val="false"/>
                <w:color w:val="000000"/>
                <w:sz w:val="15"/>
              </w:rPr>
              <w:t xml:space="preserve"> </w:t>
            </w:r>
          </w:p>
          <w:bookmarkEnd w:id="17234"/>
        </w:tc>
        <w:tc>
          <w:tcPr>
            <w:tcW w:w="6492" w:type="dxa"/>
            <w:tcBorders>
              <w:top w:val="outset" w:color="000000" w:sz="8"/>
              <w:left w:val="outset" w:color="000000" w:sz="8"/>
              <w:bottom w:val="outset" w:color="000000" w:sz="8"/>
              <w:right w:val="outset" w:color="000000" w:sz="8"/>
            </w:tcBorders>
            <w:vAlign w:val="center"/>
          </w:tcPr>
          <w:bookmarkStart w:name="19041" w:id="17235"/>
          <w:p>
            <w:pPr>
              <w:spacing w:after="0"/>
              <w:ind w:left="0"/>
              <w:jc w:val="left"/>
            </w:pPr>
            <w:r>
              <w:rPr>
                <w:rFonts w:ascii="Arial"/>
                <w:b w:val="false"/>
                <w:i w:val="false"/>
                <w:color w:val="000000"/>
                <w:sz w:val="15"/>
              </w:rPr>
              <w:t>3. (наприклад, завершення дослідження)</w:t>
            </w:r>
          </w:p>
          <w:bookmarkEnd w:id="17235"/>
        </w:tc>
        <w:tc>
          <w:tcPr>
            <w:tcW w:w="1453" w:type="dxa"/>
            <w:tcBorders>
              <w:top w:val="outset" w:color="000000" w:sz="8"/>
              <w:left w:val="outset" w:color="000000" w:sz="8"/>
              <w:bottom w:val="outset" w:color="000000" w:sz="8"/>
              <w:right w:val="outset" w:color="000000" w:sz="8"/>
            </w:tcBorders>
            <w:vAlign w:val="center"/>
          </w:tcPr>
          <w:bookmarkStart w:name="19042" w:id="17236"/>
          <w:p>
            <w:pPr>
              <w:spacing w:after="0"/>
              <w:ind w:left="0"/>
              <w:jc w:val="center"/>
            </w:pPr>
            <w:r>
              <w:rPr>
                <w:rFonts w:ascii="Arial"/>
                <w:b w:val="false"/>
                <w:i w:val="false"/>
                <w:color w:val="000000"/>
                <w:sz w:val="15"/>
              </w:rPr>
              <w:t xml:space="preserve"> </w:t>
            </w:r>
          </w:p>
          <w:bookmarkEnd w:id="17236"/>
        </w:tc>
      </w:tr>
      <w:tr>
        <w:trPr>
          <w:trHeight w:val="45" w:hRule="atLeast"/>
        </w:trPr>
        <w:tc>
          <w:tcPr>
            <w:tcW w:w="1745" w:type="dxa"/>
            <w:tcBorders>
              <w:top w:val="outset" w:color="000000" w:sz="8"/>
              <w:left w:val="outset" w:color="000000" w:sz="8"/>
              <w:bottom w:val="outset" w:color="000000" w:sz="8"/>
              <w:right w:val="outset" w:color="000000" w:sz="8"/>
            </w:tcBorders>
            <w:vAlign w:val="center"/>
          </w:tcPr>
          <w:bookmarkStart w:name="19043" w:id="17237"/>
          <w:p>
            <w:pPr>
              <w:spacing w:after="0"/>
              <w:ind w:left="0"/>
              <w:jc w:val="center"/>
            </w:pPr>
            <w:r>
              <w:rPr>
                <w:rFonts w:ascii="Arial"/>
                <w:b w:val="false"/>
                <w:i w:val="false"/>
                <w:color w:val="000000"/>
                <w:sz w:val="15"/>
              </w:rPr>
              <w:t xml:space="preserve"> </w:t>
            </w:r>
          </w:p>
          <w:bookmarkEnd w:id="17237"/>
        </w:tc>
        <w:tc>
          <w:tcPr>
            <w:tcW w:w="6492" w:type="dxa"/>
            <w:tcBorders>
              <w:top w:val="outset" w:color="000000" w:sz="8"/>
              <w:left w:val="outset" w:color="000000" w:sz="8"/>
              <w:bottom w:val="outset" w:color="000000" w:sz="8"/>
              <w:right w:val="outset" w:color="000000" w:sz="8"/>
            </w:tcBorders>
            <w:vAlign w:val="center"/>
          </w:tcPr>
          <w:bookmarkStart w:name="19044" w:id="17238"/>
          <w:p>
            <w:pPr>
              <w:spacing w:after="0"/>
              <w:ind w:left="0"/>
              <w:jc w:val="left"/>
            </w:pPr>
            <w:r>
              <w:rPr>
                <w:rFonts w:ascii="Arial"/>
                <w:b w:val="false"/>
                <w:i w:val="false"/>
                <w:color w:val="000000"/>
                <w:sz w:val="15"/>
              </w:rPr>
              <w:t>4. (наприклад, заключний звіт)</w:t>
            </w:r>
          </w:p>
          <w:bookmarkEnd w:id="17238"/>
        </w:tc>
        <w:tc>
          <w:tcPr>
            <w:tcW w:w="1453" w:type="dxa"/>
            <w:tcBorders>
              <w:top w:val="outset" w:color="000000" w:sz="8"/>
              <w:left w:val="outset" w:color="000000" w:sz="8"/>
              <w:bottom w:val="outset" w:color="000000" w:sz="8"/>
              <w:right w:val="outset" w:color="000000" w:sz="8"/>
            </w:tcBorders>
            <w:vAlign w:val="center"/>
          </w:tcPr>
          <w:bookmarkStart w:name="19045" w:id="17239"/>
          <w:p>
            <w:pPr>
              <w:spacing w:after="0"/>
              <w:ind w:left="0"/>
              <w:jc w:val="center"/>
            </w:pPr>
            <w:r>
              <w:rPr>
                <w:rFonts w:ascii="Arial"/>
                <w:b w:val="false"/>
                <w:i w:val="false"/>
                <w:color w:val="000000"/>
                <w:sz w:val="15"/>
              </w:rPr>
              <w:t xml:space="preserve"> </w:t>
            </w:r>
          </w:p>
          <w:bookmarkEnd w:id="17239"/>
        </w:tc>
      </w:tr>
    </w:tbl>
    <w:p>
      <w:pPr>
        <w:spacing/>
        <w:ind w:left="0"/>
        <w:jc w:val="left"/>
      </w:pPr>
      <w:r>
        <w:br/>
      </w:r>
    </w:p>
    <w:bookmarkStart w:name="19046" w:id="17240"/>
    <w:p>
      <w:pPr>
        <w:pStyle w:val="Heading3"/>
        <w:spacing w:after="0"/>
        <w:ind w:left="0"/>
        <w:jc w:val="center"/>
      </w:pPr>
      <w:r>
        <w:rPr>
          <w:rFonts w:ascii="Arial"/>
          <w:color w:val="000000"/>
          <w:sz w:val="27"/>
        </w:rPr>
        <w:t>IV.3. РЕЗЮМЕ ПЛАНУ ПІСЛЯРЕЄСТРАЦІЙНИХ ДОСЛІДЖЕНЬ ЕФЕКТИВНОСТІ</w:t>
      </w:r>
    </w:p>
    <w:bookmarkEnd w:id="17240"/>
    <w:bookmarkStart w:name="19047" w:id="17241"/>
    <w:p>
      <w:pPr>
        <w:spacing w:after="0"/>
        <w:ind w:firstLine="240"/>
        <w:jc w:val="left"/>
      </w:pPr>
      <w:r>
        <w:rPr>
          <w:rFonts w:ascii="Arial"/>
          <w:b w:val="false"/>
          <w:i w:val="false"/>
          <w:color w:val="000000"/>
          <w:sz w:val="18"/>
        </w:rPr>
        <w:t>Повний огляд всіх досліджень (тих, що тривають, запланованих)</w:t>
      </w:r>
    </w:p>
    <w:bookmarkEnd w:id="1724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8"/>
        <w:gridCol w:w="1938"/>
        <w:gridCol w:w="1938"/>
        <w:gridCol w:w="1938"/>
        <w:gridCol w:w="1938"/>
      </w:tblGrid>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9048" w:id="17242"/>
          <w:p>
            <w:pPr>
              <w:spacing w:after="0"/>
              <w:ind w:left="0"/>
              <w:jc w:val="center"/>
            </w:pPr>
            <w:r>
              <w:rPr>
                <w:rFonts w:ascii="Arial"/>
                <w:b/>
                <w:i w:val="false"/>
                <w:color w:val="000000"/>
                <w:sz w:val="15"/>
              </w:rPr>
              <w:t>Дослідження</w:t>
            </w:r>
            <w:r>
              <w:br/>
            </w:r>
            <w:r>
              <w:rPr>
                <w:rFonts w:ascii="Arial"/>
                <w:b w:val="false"/>
                <w:i w:val="false"/>
                <w:color w:val="000000"/>
                <w:sz w:val="15"/>
              </w:rPr>
              <w:t>(тип і номер)</w:t>
            </w:r>
          </w:p>
          <w:bookmarkEnd w:id="17242"/>
        </w:tc>
        <w:tc>
          <w:tcPr>
            <w:tcW w:w="1938" w:type="dxa"/>
            <w:tcBorders>
              <w:top w:val="outset" w:color="000000" w:sz="8"/>
              <w:left w:val="outset" w:color="000000" w:sz="8"/>
              <w:bottom w:val="outset" w:color="000000" w:sz="8"/>
              <w:right w:val="outset" w:color="000000" w:sz="8"/>
            </w:tcBorders>
            <w:vAlign w:val="center"/>
          </w:tcPr>
          <w:bookmarkStart w:name="19049" w:id="17243"/>
          <w:p>
            <w:pPr>
              <w:spacing w:after="0"/>
              <w:ind w:left="0"/>
              <w:jc w:val="center"/>
            </w:pPr>
            <w:r>
              <w:rPr>
                <w:rFonts w:ascii="Arial"/>
                <w:b/>
                <w:i w:val="false"/>
                <w:color w:val="000000"/>
                <w:sz w:val="15"/>
              </w:rPr>
              <w:t>Мета</w:t>
            </w:r>
          </w:p>
          <w:bookmarkEnd w:id="17243"/>
        </w:tc>
        <w:tc>
          <w:tcPr>
            <w:tcW w:w="1938" w:type="dxa"/>
            <w:tcBorders>
              <w:top w:val="outset" w:color="000000" w:sz="8"/>
              <w:left w:val="outset" w:color="000000" w:sz="8"/>
              <w:bottom w:val="outset" w:color="000000" w:sz="8"/>
              <w:right w:val="outset" w:color="000000" w:sz="8"/>
            </w:tcBorders>
            <w:vAlign w:val="center"/>
          </w:tcPr>
          <w:bookmarkStart w:name="19050" w:id="17244"/>
          <w:p>
            <w:pPr>
              <w:spacing w:after="0"/>
              <w:ind w:left="0"/>
              <w:jc w:val="center"/>
            </w:pPr>
            <w:r>
              <w:rPr>
                <w:rFonts w:ascii="Arial"/>
                <w:b/>
                <w:i w:val="false"/>
                <w:color w:val="000000"/>
                <w:sz w:val="15"/>
              </w:rPr>
              <w:t>Досліджувані питання ефективності</w:t>
            </w:r>
          </w:p>
          <w:bookmarkEnd w:id="17244"/>
        </w:tc>
        <w:tc>
          <w:tcPr>
            <w:tcW w:w="1938" w:type="dxa"/>
            <w:tcBorders>
              <w:top w:val="outset" w:color="000000" w:sz="8"/>
              <w:left w:val="outset" w:color="000000" w:sz="8"/>
              <w:bottom w:val="outset" w:color="000000" w:sz="8"/>
              <w:right w:val="outset" w:color="000000" w:sz="8"/>
            </w:tcBorders>
            <w:vAlign w:val="center"/>
          </w:tcPr>
          <w:bookmarkStart w:name="19051" w:id="17245"/>
          <w:p>
            <w:pPr>
              <w:spacing w:after="0"/>
              <w:ind w:left="0"/>
              <w:jc w:val="center"/>
            </w:pPr>
            <w:r>
              <w:rPr>
                <w:rFonts w:ascii="Arial"/>
                <w:b/>
                <w:i w:val="false"/>
                <w:color w:val="000000"/>
                <w:sz w:val="15"/>
              </w:rPr>
              <w:t>Статус</w:t>
            </w:r>
            <w:r>
              <w:br/>
            </w:r>
            <w:r>
              <w:rPr>
                <w:rFonts w:ascii="Arial"/>
                <w:b w:val="false"/>
                <w:i w:val="false"/>
                <w:color w:val="000000"/>
                <w:sz w:val="15"/>
              </w:rPr>
              <w:t>(заплановане, розпочате)</w:t>
            </w:r>
          </w:p>
          <w:bookmarkEnd w:id="17245"/>
        </w:tc>
        <w:tc>
          <w:tcPr>
            <w:tcW w:w="1938" w:type="dxa"/>
            <w:tcBorders>
              <w:top w:val="outset" w:color="000000" w:sz="8"/>
              <w:left w:val="outset" w:color="000000" w:sz="8"/>
              <w:bottom w:val="outset" w:color="000000" w:sz="8"/>
              <w:right w:val="outset" w:color="000000" w:sz="8"/>
            </w:tcBorders>
            <w:vAlign w:val="center"/>
          </w:tcPr>
          <w:bookmarkStart w:name="19052" w:id="17246"/>
          <w:p>
            <w:pPr>
              <w:spacing w:after="0"/>
              <w:ind w:left="0"/>
              <w:jc w:val="center"/>
            </w:pPr>
            <w:r>
              <w:rPr>
                <w:rFonts w:ascii="Arial"/>
                <w:b/>
                <w:i w:val="false"/>
                <w:color w:val="000000"/>
                <w:sz w:val="15"/>
              </w:rPr>
              <w:t>Дата подання проміжних та заключного звітів</w:t>
            </w:r>
          </w:p>
          <w:bookmarkEnd w:id="17246"/>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9053" w:id="17247"/>
          <w:p>
            <w:pPr>
              <w:spacing w:after="0"/>
              <w:ind w:left="0"/>
              <w:jc w:val="center"/>
            </w:pPr>
            <w:r>
              <w:rPr>
                <w:rFonts w:ascii="Arial"/>
                <w:b w:val="false"/>
                <w:i w:val="false"/>
                <w:color w:val="000000"/>
                <w:sz w:val="15"/>
              </w:rPr>
              <w:t xml:space="preserve"> </w:t>
            </w:r>
          </w:p>
          <w:bookmarkEnd w:id="17247"/>
        </w:tc>
        <w:tc>
          <w:tcPr>
            <w:tcW w:w="1938" w:type="dxa"/>
            <w:tcBorders>
              <w:top w:val="outset" w:color="000000" w:sz="8"/>
              <w:left w:val="outset" w:color="000000" w:sz="8"/>
              <w:bottom w:val="outset" w:color="000000" w:sz="8"/>
              <w:right w:val="outset" w:color="000000" w:sz="8"/>
            </w:tcBorders>
            <w:vAlign w:val="center"/>
          </w:tcPr>
          <w:bookmarkStart w:name="19054" w:id="17248"/>
          <w:p>
            <w:pPr>
              <w:spacing w:after="0"/>
              <w:ind w:left="0"/>
              <w:jc w:val="center"/>
            </w:pPr>
            <w:r>
              <w:rPr>
                <w:rFonts w:ascii="Arial"/>
                <w:b w:val="false"/>
                <w:i w:val="false"/>
                <w:color w:val="000000"/>
                <w:sz w:val="15"/>
              </w:rPr>
              <w:t xml:space="preserve"> </w:t>
            </w:r>
          </w:p>
          <w:bookmarkEnd w:id="17248"/>
        </w:tc>
        <w:tc>
          <w:tcPr>
            <w:tcW w:w="0" w:type="auto"/>
            <w:gridSpan w:val="2"/>
            <w:tcBorders>
              <w:top w:val="outset" w:color="000000" w:sz="8"/>
              <w:left w:val="outset" w:color="000000" w:sz="8"/>
              <w:bottom w:val="outset" w:color="000000" w:sz="8"/>
              <w:right w:val="outset" w:color="000000" w:sz="8"/>
            </w:tcBorders>
            <w:vAlign w:val="center"/>
          </w:tcPr>
          <w:bookmarkStart w:name="19055" w:id="17249"/>
          <w:p>
            <w:pPr>
              <w:spacing w:after="0"/>
              <w:ind w:left="0"/>
              <w:jc w:val="center"/>
            </w:pPr>
            <w:r>
              <w:rPr>
                <w:rFonts w:ascii="Arial"/>
                <w:b w:val="false"/>
                <w:i w:val="false"/>
                <w:color w:val="000000"/>
                <w:sz w:val="15"/>
              </w:rPr>
              <w:t xml:space="preserve"> </w:t>
            </w:r>
          </w:p>
          <w:bookmarkEnd w:id="17249"/>
        </w:tc>
        <w:tc>
          <w:tcPr>
            <w:tcW w:w="1938" w:type="dxa"/>
            <w:tcBorders>
              <w:top w:val="outset" w:color="000000" w:sz="8"/>
              <w:left w:val="outset" w:color="000000" w:sz="8"/>
              <w:bottom w:val="outset" w:color="000000" w:sz="8"/>
              <w:right w:val="outset" w:color="000000" w:sz="8"/>
            </w:tcBorders>
            <w:vAlign w:val="center"/>
          </w:tcPr>
          <w:bookmarkStart w:name="19056" w:id="17250"/>
          <w:p>
            <w:pPr>
              <w:spacing w:after="0"/>
              <w:ind w:left="0"/>
              <w:jc w:val="center"/>
            </w:pPr>
            <w:r>
              <w:rPr>
                <w:rFonts w:ascii="Arial"/>
                <w:b w:val="false"/>
                <w:i w:val="false"/>
                <w:color w:val="000000"/>
                <w:sz w:val="15"/>
              </w:rPr>
              <w:t xml:space="preserve"> </w:t>
            </w:r>
          </w:p>
          <w:bookmarkEnd w:id="17250"/>
        </w:tc>
      </w:tr>
    </w:tbl>
    <w:p>
      <w:pPr>
        <w:spacing/>
        <w:ind w:left="0"/>
        <w:jc w:val="left"/>
      </w:pPr>
      <w:r>
        <w:br/>
      </w:r>
    </w:p>
    <w:bookmarkStart w:name="19057" w:id="17251"/>
    <w:p>
      <w:pPr>
        <w:pStyle w:val="Heading3"/>
        <w:spacing w:after="0"/>
        <w:ind w:left="0"/>
        <w:jc w:val="center"/>
      </w:pPr>
      <w:r>
        <w:rPr>
          <w:rFonts w:ascii="Arial"/>
          <w:color w:val="000000"/>
          <w:sz w:val="27"/>
        </w:rPr>
        <w:t>IV.4. РЕЗЮМЕ ЗАВЕРШЕНИХ ПІСЛЯРЕЄСТРАЦІЙНИХ ДОСЛІДЖЕНЬ ЕФЕКТИВНОСТІ</w:t>
      </w:r>
    </w:p>
    <w:bookmarkEnd w:id="1725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8"/>
        <w:gridCol w:w="1938"/>
        <w:gridCol w:w="1938"/>
        <w:gridCol w:w="1938"/>
        <w:gridCol w:w="1938"/>
      </w:tblGrid>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9058" w:id="17252"/>
          <w:p>
            <w:pPr>
              <w:spacing w:after="0"/>
              <w:ind w:left="0"/>
              <w:jc w:val="center"/>
            </w:pPr>
            <w:r>
              <w:rPr>
                <w:rFonts w:ascii="Arial"/>
                <w:b/>
                <w:i w:val="false"/>
                <w:color w:val="000000"/>
                <w:sz w:val="15"/>
              </w:rPr>
              <w:t>Дослідження</w:t>
            </w:r>
            <w:r>
              <w:br/>
            </w:r>
            <w:r>
              <w:rPr>
                <w:rFonts w:ascii="Arial"/>
                <w:b w:val="false"/>
                <w:i w:val="false"/>
                <w:color w:val="000000"/>
                <w:sz w:val="15"/>
              </w:rPr>
              <w:t>(тип і номер)</w:t>
            </w:r>
          </w:p>
          <w:bookmarkEnd w:id="17252"/>
        </w:tc>
        <w:tc>
          <w:tcPr>
            <w:tcW w:w="1938" w:type="dxa"/>
            <w:tcBorders>
              <w:top w:val="outset" w:color="000000" w:sz="8"/>
              <w:left w:val="outset" w:color="000000" w:sz="8"/>
              <w:bottom w:val="outset" w:color="000000" w:sz="8"/>
              <w:right w:val="outset" w:color="000000" w:sz="8"/>
            </w:tcBorders>
            <w:vAlign w:val="center"/>
          </w:tcPr>
          <w:bookmarkStart w:name="19059" w:id="17253"/>
          <w:p>
            <w:pPr>
              <w:spacing w:after="0"/>
              <w:ind w:left="0"/>
              <w:jc w:val="center"/>
            </w:pPr>
            <w:r>
              <w:rPr>
                <w:rFonts w:ascii="Arial"/>
                <w:b/>
                <w:i w:val="false"/>
                <w:color w:val="000000"/>
                <w:sz w:val="15"/>
              </w:rPr>
              <w:t>Мета</w:t>
            </w:r>
          </w:p>
          <w:bookmarkEnd w:id="17253"/>
        </w:tc>
        <w:tc>
          <w:tcPr>
            <w:tcW w:w="1938" w:type="dxa"/>
            <w:tcBorders>
              <w:top w:val="outset" w:color="000000" w:sz="8"/>
              <w:left w:val="outset" w:color="000000" w:sz="8"/>
              <w:bottom w:val="outset" w:color="000000" w:sz="8"/>
              <w:right w:val="outset" w:color="000000" w:sz="8"/>
            </w:tcBorders>
            <w:vAlign w:val="center"/>
          </w:tcPr>
          <w:bookmarkStart w:name="19060" w:id="17254"/>
          <w:p>
            <w:pPr>
              <w:spacing w:after="0"/>
              <w:ind w:left="0"/>
              <w:jc w:val="center"/>
            </w:pPr>
            <w:r>
              <w:rPr>
                <w:rFonts w:ascii="Arial"/>
                <w:b/>
                <w:i w:val="false"/>
                <w:color w:val="000000"/>
                <w:sz w:val="15"/>
              </w:rPr>
              <w:t>Досліджувані питання ефективності</w:t>
            </w:r>
          </w:p>
          <w:bookmarkEnd w:id="17254"/>
        </w:tc>
        <w:tc>
          <w:tcPr>
            <w:tcW w:w="1938" w:type="dxa"/>
            <w:tcBorders>
              <w:top w:val="outset" w:color="000000" w:sz="8"/>
              <w:left w:val="outset" w:color="000000" w:sz="8"/>
              <w:bottom w:val="outset" w:color="000000" w:sz="8"/>
              <w:right w:val="outset" w:color="000000" w:sz="8"/>
            </w:tcBorders>
            <w:vAlign w:val="center"/>
          </w:tcPr>
          <w:bookmarkStart w:name="19061" w:id="17255"/>
          <w:p>
            <w:pPr>
              <w:spacing w:after="0"/>
              <w:ind w:left="0"/>
              <w:jc w:val="center"/>
            </w:pPr>
            <w:r>
              <w:rPr>
                <w:rFonts w:ascii="Arial"/>
                <w:b/>
                <w:i w:val="false"/>
                <w:color w:val="000000"/>
                <w:sz w:val="15"/>
              </w:rPr>
              <w:t>Статус</w:t>
            </w:r>
            <w:r>
              <w:br/>
            </w:r>
            <w:r>
              <w:rPr>
                <w:rFonts w:ascii="Arial"/>
                <w:b w:val="false"/>
                <w:i w:val="false"/>
                <w:color w:val="000000"/>
                <w:sz w:val="15"/>
              </w:rPr>
              <w:t>(завершено, надано заключний звіт)</w:t>
            </w:r>
          </w:p>
          <w:bookmarkEnd w:id="17255"/>
        </w:tc>
        <w:tc>
          <w:tcPr>
            <w:tcW w:w="1938" w:type="dxa"/>
            <w:tcBorders>
              <w:top w:val="outset" w:color="000000" w:sz="8"/>
              <w:left w:val="outset" w:color="000000" w:sz="8"/>
              <w:bottom w:val="outset" w:color="000000" w:sz="8"/>
              <w:right w:val="outset" w:color="000000" w:sz="8"/>
            </w:tcBorders>
            <w:vAlign w:val="center"/>
          </w:tcPr>
          <w:bookmarkStart w:name="19062" w:id="17256"/>
          <w:p>
            <w:pPr>
              <w:spacing w:after="0"/>
              <w:ind w:left="0"/>
              <w:jc w:val="center"/>
            </w:pPr>
            <w:r>
              <w:rPr>
                <w:rFonts w:ascii="Arial"/>
                <w:b/>
                <w:i w:val="false"/>
                <w:color w:val="000000"/>
                <w:sz w:val="15"/>
              </w:rPr>
              <w:t>Дата подання проміжних та заключного звітів</w:t>
            </w:r>
          </w:p>
          <w:bookmarkEnd w:id="17256"/>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9063" w:id="17257"/>
          <w:p>
            <w:pPr>
              <w:spacing w:after="0"/>
              <w:ind w:left="0"/>
              <w:jc w:val="center"/>
            </w:pPr>
            <w:r>
              <w:rPr>
                <w:rFonts w:ascii="Arial"/>
                <w:b w:val="false"/>
                <w:i w:val="false"/>
                <w:color w:val="000000"/>
                <w:sz w:val="15"/>
              </w:rPr>
              <w:t xml:space="preserve"> </w:t>
            </w:r>
          </w:p>
          <w:bookmarkEnd w:id="17257"/>
        </w:tc>
        <w:tc>
          <w:tcPr>
            <w:tcW w:w="1938" w:type="dxa"/>
            <w:tcBorders>
              <w:top w:val="outset" w:color="000000" w:sz="8"/>
              <w:left w:val="outset" w:color="000000" w:sz="8"/>
              <w:bottom w:val="outset" w:color="000000" w:sz="8"/>
              <w:right w:val="outset" w:color="000000" w:sz="8"/>
            </w:tcBorders>
            <w:vAlign w:val="center"/>
          </w:tcPr>
          <w:bookmarkStart w:name="19064" w:id="17258"/>
          <w:p>
            <w:pPr>
              <w:spacing w:after="0"/>
              <w:ind w:left="0"/>
              <w:jc w:val="center"/>
            </w:pPr>
            <w:r>
              <w:rPr>
                <w:rFonts w:ascii="Arial"/>
                <w:b w:val="false"/>
                <w:i w:val="false"/>
                <w:color w:val="000000"/>
                <w:sz w:val="15"/>
              </w:rPr>
              <w:t xml:space="preserve"> </w:t>
            </w:r>
          </w:p>
          <w:bookmarkEnd w:id="17258"/>
        </w:tc>
        <w:tc>
          <w:tcPr>
            <w:tcW w:w="0" w:type="auto"/>
            <w:gridSpan w:val="2"/>
            <w:tcBorders>
              <w:top w:val="outset" w:color="000000" w:sz="8"/>
              <w:left w:val="outset" w:color="000000" w:sz="8"/>
              <w:bottom w:val="outset" w:color="000000" w:sz="8"/>
              <w:right w:val="outset" w:color="000000" w:sz="8"/>
            </w:tcBorders>
            <w:vAlign w:val="center"/>
          </w:tcPr>
          <w:bookmarkStart w:name="19065" w:id="17259"/>
          <w:p>
            <w:pPr>
              <w:spacing w:after="0"/>
              <w:ind w:left="0"/>
              <w:jc w:val="center"/>
            </w:pPr>
            <w:r>
              <w:rPr>
                <w:rFonts w:ascii="Arial"/>
                <w:b w:val="false"/>
                <w:i w:val="false"/>
                <w:color w:val="000000"/>
                <w:sz w:val="15"/>
              </w:rPr>
              <w:t xml:space="preserve"> </w:t>
            </w:r>
          </w:p>
          <w:bookmarkEnd w:id="17259"/>
        </w:tc>
        <w:tc>
          <w:tcPr>
            <w:tcW w:w="1938" w:type="dxa"/>
            <w:tcBorders>
              <w:top w:val="outset" w:color="000000" w:sz="8"/>
              <w:left w:val="outset" w:color="000000" w:sz="8"/>
              <w:bottom w:val="outset" w:color="000000" w:sz="8"/>
              <w:right w:val="outset" w:color="000000" w:sz="8"/>
            </w:tcBorders>
            <w:vAlign w:val="center"/>
          </w:tcPr>
          <w:bookmarkStart w:name="19066" w:id="17260"/>
          <w:p>
            <w:pPr>
              <w:spacing w:after="0"/>
              <w:ind w:left="0"/>
              <w:jc w:val="center"/>
            </w:pPr>
            <w:r>
              <w:rPr>
                <w:rFonts w:ascii="Arial"/>
                <w:b w:val="false"/>
                <w:i w:val="false"/>
                <w:color w:val="000000"/>
                <w:sz w:val="15"/>
              </w:rPr>
              <w:t xml:space="preserve"> </w:t>
            </w:r>
          </w:p>
          <w:bookmarkEnd w:id="17260"/>
        </w:tc>
      </w:tr>
    </w:tbl>
    <w:p>
      <w:pPr>
        <w:spacing/>
        <w:ind w:left="0"/>
        <w:jc w:val="left"/>
      </w:pPr>
      <w:r>
        <w:br/>
      </w:r>
    </w:p>
    <w:bookmarkStart w:name="19067" w:id="17261"/>
    <w:p>
      <w:pPr>
        <w:pStyle w:val="Heading3"/>
        <w:spacing w:after="0"/>
        <w:ind w:left="0"/>
        <w:jc w:val="center"/>
      </w:pPr>
      <w:r>
        <w:rPr>
          <w:rFonts w:ascii="Arial"/>
          <w:color w:val="000000"/>
          <w:sz w:val="27"/>
        </w:rPr>
        <w:t>ЧАСТИНА V. ЗАХОДИ З МІНІМІЗАЦІЇ РИЗИКІВ</w:t>
      </w:r>
    </w:p>
    <w:bookmarkEnd w:id="17261"/>
    <w:bookmarkStart w:name="19068" w:id="17262"/>
    <w:p>
      <w:pPr>
        <w:spacing w:after="0"/>
        <w:ind w:firstLine="240"/>
        <w:jc w:val="left"/>
      </w:pPr>
      <w:r>
        <w:rPr>
          <w:rFonts w:ascii="Arial"/>
          <w:b w:val="false"/>
          <w:i w:val="false"/>
          <w:color w:val="000000"/>
          <w:sz w:val="18"/>
        </w:rPr>
        <w:t>Надається інформація щодо всіх проблем безпеки, що зазначені в модулі CVIII "Резюме проблеми безпеки", в частині необхідності заходів з мінімізації ризиків. Якщо жодні заходи з мінімізації ризиків не пропонуються, навпроти мети слід написати "нічого не пропонується".</w:t>
      </w:r>
    </w:p>
    <w:bookmarkEnd w:id="17262"/>
    <w:bookmarkStart w:name="19069" w:id="17263"/>
    <w:p>
      <w:pPr>
        <w:spacing w:after="0"/>
        <w:ind w:firstLine="240"/>
        <w:jc w:val="left"/>
      </w:pPr>
      <w:r>
        <w:rPr>
          <w:rFonts w:ascii="Arial"/>
          <w:b w:val="false"/>
          <w:i w:val="false"/>
          <w:color w:val="000000"/>
          <w:sz w:val="18"/>
        </w:rPr>
        <w:t>Якщо кілька компонентів складають один захід з мінімізації ризиків (наприклад, план щодо запобігання вагітності може містити надання навчального матеріалу для лікарів та пацієнтів, алгоритми для вирішення питання дітородного потенціалу, картки нагадування пацієнтам тощо), вони мають бути об'єднані.</w:t>
      </w:r>
    </w:p>
    <w:bookmarkEnd w:id="17263"/>
    <w:bookmarkStart w:name="19070" w:id="17264"/>
    <w:p>
      <w:pPr>
        <w:spacing w:after="0"/>
        <w:ind w:firstLine="240"/>
        <w:jc w:val="left"/>
      </w:pPr>
      <w:r>
        <w:rPr>
          <w:rFonts w:ascii="Arial"/>
          <w:b w:val="false"/>
          <w:i w:val="false"/>
          <w:color w:val="000000"/>
          <w:sz w:val="18"/>
        </w:rPr>
        <w:t>Щодо кожної проблеми безпеки потрібно вказати детальну інформацію про те, які критерії використовуватимуться для визначення успішності заходів з мінімізації ризиків (наприклад, менше 2 повідомлень про вагітність за певний період X; відсутність повідомлень про випадки печінкової недостатності; дослідження застосування лікарського засобу показало &amp;lt;5 % вживання препарату не за призначенням тощо).</w:t>
      </w:r>
    </w:p>
    <w:bookmarkEnd w:id="17264"/>
    <w:bookmarkStart w:name="19071" w:id="17265"/>
    <w:p>
      <w:pPr>
        <w:pStyle w:val="Heading3"/>
        <w:spacing w:after="0"/>
        <w:ind w:left="0"/>
        <w:jc w:val="center"/>
      </w:pPr>
      <w:r>
        <w:rPr>
          <w:rFonts w:ascii="Arial"/>
          <w:color w:val="000000"/>
          <w:sz w:val="27"/>
        </w:rPr>
        <w:t>V.1. ЗАХОДИ З МІНІМІЗАЦІЇ РИЗИКІВ ДЛЯ ПРОБЛЕМ БЕЗПЕКИ</w:t>
      </w:r>
    </w:p>
    <w:bookmarkEnd w:id="1726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749"/>
        <w:gridCol w:w="4941"/>
      </w:tblGrid>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9072" w:id="17266"/>
          <w:p>
            <w:pPr>
              <w:spacing w:after="0"/>
              <w:ind w:left="0"/>
              <w:jc w:val="left"/>
            </w:pPr>
            <w:r>
              <w:rPr>
                <w:rFonts w:ascii="Arial"/>
                <w:b/>
                <w:i w:val="false"/>
                <w:color w:val="000000"/>
                <w:sz w:val="15"/>
              </w:rPr>
              <w:t>Проблема безпеки</w:t>
            </w:r>
          </w:p>
          <w:bookmarkEnd w:id="17266"/>
        </w:tc>
        <w:tc>
          <w:tcPr>
            <w:tcW w:w="4941" w:type="dxa"/>
            <w:tcBorders>
              <w:top w:val="outset" w:color="000000" w:sz="8"/>
              <w:left w:val="outset" w:color="000000" w:sz="8"/>
              <w:bottom w:val="outset" w:color="000000" w:sz="8"/>
              <w:right w:val="outset" w:color="000000" w:sz="8"/>
            </w:tcBorders>
            <w:vAlign w:val="center"/>
          </w:tcPr>
          <w:bookmarkStart w:name="19073" w:id="17267"/>
          <w:p>
            <w:pPr>
              <w:spacing w:after="0"/>
              <w:ind w:left="0"/>
              <w:jc w:val="left"/>
            </w:pPr>
            <w:r>
              <w:rPr>
                <w:rFonts w:ascii="Arial"/>
                <w:b w:val="false"/>
                <w:i w:val="false"/>
                <w:color w:val="000000"/>
                <w:sz w:val="15"/>
              </w:rPr>
              <w:t xml:space="preserve"> </w:t>
            </w:r>
          </w:p>
          <w:bookmarkEnd w:id="17267"/>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9074" w:id="17268"/>
          <w:p>
            <w:pPr>
              <w:spacing w:after="0"/>
              <w:ind w:left="0"/>
              <w:jc w:val="left"/>
            </w:pPr>
            <w:r>
              <w:rPr>
                <w:rFonts w:ascii="Arial"/>
                <w:b w:val="false"/>
                <w:i w:val="false"/>
                <w:color w:val="000000"/>
                <w:sz w:val="15"/>
              </w:rPr>
              <w:t>Мета заходів з мінімізації ризику</w:t>
            </w:r>
          </w:p>
          <w:bookmarkEnd w:id="17268"/>
        </w:tc>
        <w:tc>
          <w:tcPr>
            <w:tcW w:w="4941" w:type="dxa"/>
            <w:tcBorders>
              <w:top w:val="outset" w:color="000000" w:sz="8"/>
              <w:left w:val="outset" w:color="000000" w:sz="8"/>
              <w:bottom w:val="outset" w:color="000000" w:sz="8"/>
              <w:right w:val="outset" w:color="000000" w:sz="8"/>
            </w:tcBorders>
            <w:vAlign w:val="center"/>
          </w:tcPr>
          <w:bookmarkStart w:name="19075" w:id="17269"/>
          <w:p>
            <w:pPr>
              <w:spacing w:after="0"/>
              <w:ind w:left="0"/>
              <w:jc w:val="left"/>
            </w:pPr>
            <w:r>
              <w:rPr>
                <w:rFonts w:ascii="Arial"/>
                <w:b w:val="false"/>
                <w:i w:val="false"/>
                <w:color w:val="000000"/>
                <w:sz w:val="15"/>
              </w:rPr>
              <w:t xml:space="preserve"> </w:t>
            </w:r>
          </w:p>
          <w:bookmarkEnd w:id="17269"/>
        </w:tc>
      </w:tr>
      <w:tr>
        <w:trPr>
          <w:trHeight w:val="45" w:hRule="atLeast"/>
        </w:trPr>
        <w:tc>
          <w:tcPr>
            <w:tcW w:w="4749" w:type="dxa"/>
            <w:tcBorders>
              <w:top w:val="outset" w:color="000000" w:sz="8"/>
              <w:left w:val="outset" w:color="000000" w:sz="8"/>
              <w:bottom w:val="outset" w:color="000000" w:sz="8"/>
              <w:right w:val="outset" w:color="000000" w:sz="8"/>
            </w:tcBorders>
            <w:vAlign w:val="center"/>
          </w:tcPr>
          <w:bookmarkStart w:name="19076" w:id="17270"/>
          <w:p>
            <w:pPr>
              <w:spacing w:after="0"/>
              <w:ind w:left="0"/>
              <w:jc w:val="left"/>
            </w:pPr>
            <w:r>
              <w:rPr>
                <w:rFonts w:ascii="Arial"/>
                <w:b w:val="false"/>
                <w:i w:val="false"/>
                <w:color w:val="000000"/>
                <w:sz w:val="15"/>
              </w:rPr>
              <w:t>Рутинні заходи з мінімізації ризику</w:t>
            </w:r>
          </w:p>
          <w:bookmarkEnd w:id="17270"/>
        </w:tc>
        <w:tc>
          <w:tcPr>
            <w:tcW w:w="4941" w:type="dxa"/>
            <w:tcBorders>
              <w:top w:val="outset" w:color="000000" w:sz="8"/>
              <w:left w:val="outset" w:color="000000" w:sz="8"/>
              <w:bottom w:val="outset" w:color="000000" w:sz="8"/>
              <w:right w:val="outset" w:color="000000" w:sz="8"/>
            </w:tcBorders>
            <w:vAlign w:val="center"/>
          </w:tcPr>
          <w:bookmarkStart w:name="19077" w:id="17271"/>
          <w:p>
            <w:pPr>
              <w:spacing w:after="0"/>
              <w:ind w:left="0"/>
              <w:jc w:val="left"/>
            </w:pPr>
            <w:r>
              <w:rPr>
                <w:rFonts w:ascii="Arial"/>
                <w:b w:val="false"/>
                <w:i w:val="false"/>
                <w:color w:val="000000"/>
                <w:sz w:val="15"/>
              </w:rPr>
              <w:t>Синопсис (пропонованого) тексту з інструкції для медичного застосування/короткої характеристики на лікарський засіб</w:t>
            </w:r>
            <w:r>
              <w:br/>
            </w:r>
            <w:r>
              <w:rPr>
                <w:rFonts w:ascii="Arial"/>
                <w:b w:val="false"/>
                <w:i w:val="false"/>
                <w:color w:val="000000"/>
                <w:sz w:val="15"/>
              </w:rPr>
              <w:t>(наприклад, зниження дози в розділі "Спосіб застосування та дози";</w:t>
            </w:r>
            <w:r>
              <w:br/>
            </w:r>
            <w:r>
              <w:rPr>
                <w:rFonts w:ascii="Arial"/>
                <w:b w:val="false"/>
                <w:i w:val="false"/>
                <w:color w:val="000000"/>
                <w:sz w:val="15"/>
              </w:rPr>
              <w:t>застереження в розділі "Особливості застосування";</w:t>
            </w:r>
            <w:r>
              <w:br/>
            </w:r>
            <w:r>
              <w:rPr>
                <w:rFonts w:ascii="Arial"/>
                <w:b w:val="false"/>
                <w:i w:val="false"/>
                <w:color w:val="000000"/>
                <w:sz w:val="15"/>
              </w:rPr>
              <w:t>додавання інформації до розділу "Побічні реакції" тощо)</w:t>
            </w:r>
          </w:p>
          <w:bookmarkEnd w:id="17271"/>
        </w:tc>
      </w:tr>
      <w:tr>
        <w:trPr>
          <w:trHeight w:val="45" w:hRule="atLeast"/>
        </w:trPr>
        <w:tc>
          <w:tcPr>
            <w:tcW w:w="4749" w:type="dxa"/>
            <w:vMerge w:val="restart"/>
            <w:tcBorders>
              <w:top w:val="outset" w:color="000000" w:sz="8"/>
              <w:left w:val="outset" w:color="000000" w:sz="8"/>
              <w:bottom w:val="outset" w:color="000000" w:sz="8"/>
              <w:right w:val="outset" w:color="000000" w:sz="8"/>
            </w:tcBorders>
            <w:vAlign w:val="center"/>
          </w:tcPr>
          <w:bookmarkStart w:name="19078" w:id="17272"/>
          <w:p>
            <w:pPr>
              <w:spacing w:after="0"/>
              <w:ind w:left="0"/>
              <w:jc w:val="left"/>
            </w:pPr>
            <w:r>
              <w:rPr>
                <w:rFonts w:ascii="Arial"/>
                <w:b w:val="false"/>
                <w:i w:val="false"/>
                <w:color w:val="000000"/>
                <w:sz w:val="15"/>
              </w:rPr>
              <w:t xml:space="preserve"> </w:t>
            </w:r>
          </w:p>
          <w:bookmarkEnd w:id="17272"/>
        </w:tc>
        <w:tc>
          <w:tcPr>
            <w:tcW w:w="4941" w:type="dxa"/>
            <w:tcBorders>
              <w:top w:val="outset" w:color="000000" w:sz="8"/>
              <w:left w:val="outset" w:color="000000" w:sz="8"/>
              <w:bottom w:val="outset" w:color="000000" w:sz="8"/>
              <w:right w:val="outset" w:color="000000" w:sz="8"/>
            </w:tcBorders>
            <w:vAlign w:val="center"/>
          </w:tcPr>
          <w:bookmarkStart w:name="19079" w:id="17273"/>
          <w:p>
            <w:pPr>
              <w:spacing w:after="0"/>
              <w:ind w:left="0"/>
              <w:jc w:val="left"/>
            </w:pPr>
            <w:r>
              <w:rPr>
                <w:rFonts w:ascii="Arial"/>
                <w:b w:val="false"/>
                <w:i w:val="false"/>
                <w:color w:val="000000"/>
                <w:sz w:val="15"/>
              </w:rPr>
              <w:t>Коментар (наприклад, щодо будь-яких відмінностей в інструкції для медичного застосування/короткій характеристиці на лікарський засіб)</w:t>
            </w:r>
          </w:p>
          <w:bookmarkEnd w:id="17273"/>
        </w:tc>
      </w:tr>
      <w:tr>
        <w:trPr>
          <w:trHeight w:val="45" w:hRule="atLeast"/>
        </w:trPr>
        <w:tc>
          <w:tcPr>
            <w:tcW w:w="0" w:type="auto"/>
            <w:vMerge/>
            <w:tcBorders>
              <w:top w:val="nil"/>
              <w:left w:val="outset" w:color="000000" w:sz="8"/>
              <w:bottom w:val="outset" w:color="000000" w:sz="8"/>
              <w:right w:val="outset" w:color="000000" w:sz="8"/>
            </w:tcBorders>
          </w:tcPr>
          <w:p/>
        </w:tc>
        <w:tc>
          <w:tcPr>
            <w:tcW w:w="4941" w:type="dxa"/>
            <w:tcBorders>
              <w:top w:val="outset" w:color="000000" w:sz="8"/>
              <w:left w:val="outset" w:color="000000" w:sz="8"/>
              <w:bottom w:val="outset" w:color="000000" w:sz="8"/>
              <w:right w:val="outset" w:color="000000" w:sz="8"/>
            </w:tcBorders>
            <w:vAlign w:val="center"/>
          </w:tcPr>
          <w:bookmarkStart w:name="19080" w:id="17274"/>
          <w:p>
            <w:pPr>
              <w:spacing w:after="0"/>
              <w:ind w:left="0"/>
              <w:jc w:val="left"/>
            </w:pPr>
            <w:r>
              <w:rPr>
                <w:rFonts w:ascii="Arial"/>
                <w:b w:val="false"/>
                <w:i w:val="false"/>
                <w:color w:val="000000"/>
                <w:sz w:val="15"/>
              </w:rPr>
              <w:t>Інші рутинні заходи з мінімізації ризику (наприклад, лікарський засіб застосовується лише за рецептом; лікарський засіб можуть призначати тільки лікарі, які мають досвід лікування, тощо)</w:t>
            </w:r>
          </w:p>
          <w:bookmarkEnd w:id="17274"/>
        </w:tc>
      </w:tr>
      <w:tr>
        <w:trPr>
          <w:trHeight w:val="45" w:hRule="atLeast"/>
        </w:trPr>
        <w:tc>
          <w:tcPr>
            <w:tcW w:w="4749" w:type="dxa"/>
            <w:vMerge w:val="restart"/>
            <w:tcBorders>
              <w:top w:val="outset" w:color="000000" w:sz="8"/>
              <w:left w:val="outset" w:color="000000" w:sz="8"/>
              <w:bottom w:val="outset" w:color="000000" w:sz="8"/>
              <w:right w:val="outset" w:color="000000" w:sz="8"/>
            </w:tcBorders>
            <w:vAlign w:val="center"/>
          </w:tcPr>
          <w:bookmarkStart w:name="19081" w:id="17275"/>
          <w:p>
            <w:pPr>
              <w:spacing w:after="0"/>
              <w:ind w:left="0"/>
              <w:jc w:val="left"/>
            </w:pPr>
            <w:r>
              <w:rPr>
                <w:rFonts w:ascii="Arial"/>
                <w:b w:val="false"/>
                <w:i w:val="false"/>
                <w:color w:val="000000"/>
                <w:sz w:val="15"/>
              </w:rPr>
              <w:t>Додаткові заходи з мінімізації ризику (повторити, якщо необхідно)</w:t>
            </w:r>
          </w:p>
          <w:bookmarkEnd w:id="17275"/>
        </w:tc>
        <w:tc>
          <w:tcPr>
            <w:tcW w:w="4941" w:type="dxa"/>
            <w:tcBorders>
              <w:top w:val="outset" w:color="000000" w:sz="8"/>
              <w:left w:val="outset" w:color="000000" w:sz="8"/>
              <w:bottom w:val="outset" w:color="000000" w:sz="8"/>
              <w:right w:val="outset" w:color="000000" w:sz="8"/>
            </w:tcBorders>
            <w:vAlign w:val="center"/>
          </w:tcPr>
          <w:bookmarkStart w:name="19082" w:id="17276"/>
          <w:p>
            <w:pPr>
              <w:spacing w:after="0"/>
              <w:ind w:left="0"/>
              <w:jc w:val="left"/>
            </w:pPr>
            <w:r>
              <w:rPr>
                <w:rFonts w:ascii="Arial"/>
                <w:b w:val="false"/>
                <w:i w:val="false"/>
                <w:color w:val="000000"/>
                <w:sz w:val="15"/>
              </w:rPr>
              <w:t>Мета й обґрунтування, чому потрібні</w:t>
            </w:r>
          </w:p>
          <w:bookmarkEnd w:id="17276"/>
        </w:tc>
      </w:tr>
      <w:tr>
        <w:trPr>
          <w:trHeight w:val="45" w:hRule="atLeast"/>
        </w:trPr>
        <w:tc>
          <w:tcPr>
            <w:tcW w:w="0" w:type="auto"/>
            <w:vMerge/>
            <w:tcBorders>
              <w:top w:val="nil"/>
              <w:left w:val="outset" w:color="000000" w:sz="8"/>
              <w:bottom w:val="outset" w:color="000000" w:sz="8"/>
              <w:right w:val="outset" w:color="000000" w:sz="8"/>
            </w:tcBorders>
          </w:tcPr>
          <w:p/>
        </w:tc>
        <w:tc>
          <w:tcPr>
            <w:tcW w:w="4941" w:type="dxa"/>
            <w:tcBorders>
              <w:top w:val="outset" w:color="000000" w:sz="8"/>
              <w:left w:val="outset" w:color="000000" w:sz="8"/>
              <w:bottom w:val="outset" w:color="000000" w:sz="8"/>
              <w:right w:val="outset" w:color="000000" w:sz="8"/>
            </w:tcBorders>
            <w:vAlign w:val="center"/>
          </w:tcPr>
          <w:bookmarkStart w:name="19083" w:id="17277"/>
          <w:p>
            <w:pPr>
              <w:spacing w:after="0"/>
              <w:ind w:left="0"/>
              <w:jc w:val="left"/>
            </w:pPr>
            <w:r>
              <w:rPr>
                <w:rFonts w:ascii="Arial"/>
                <w:b w:val="false"/>
                <w:i w:val="false"/>
                <w:color w:val="000000"/>
                <w:sz w:val="15"/>
              </w:rPr>
              <w:t>Пропоновані заходи/причини й обґрунтування</w:t>
            </w:r>
          </w:p>
          <w:bookmarkEnd w:id="1727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555"/>
        <w:gridCol w:w="513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9084" w:id="17278"/>
          <w:p>
            <w:pPr>
              <w:spacing w:after="0"/>
              <w:ind w:left="0"/>
              <w:jc w:val="left"/>
            </w:pPr>
            <w:r>
              <w:rPr>
                <w:rFonts w:ascii="Arial"/>
                <w:b/>
                <w:i w:val="false"/>
                <w:color w:val="000000"/>
                <w:sz w:val="15"/>
              </w:rPr>
              <w:t>Ефективність заходів з мінімізації ризиків</w:t>
            </w:r>
          </w:p>
          <w:bookmarkEnd w:id="1727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9085" w:id="17279"/>
          <w:p>
            <w:pPr>
              <w:spacing w:after="0"/>
              <w:ind w:left="0"/>
              <w:jc w:val="left"/>
            </w:pPr>
            <w:r>
              <w:rPr>
                <w:rFonts w:ascii="Arial"/>
                <w:b w:val="false"/>
                <w:i w:val="false"/>
                <w:color w:val="000000"/>
                <w:sz w:val="15"/>
              </w:rPr>
              <w:t>Як визначатиметься ефективність заходів з мінімізації ризиків для проблеми безпеки</w:t>
            </w:r>
          </w:p>
          <w:bookmarkEnd w:id="17279"/>
        </w:tc>
        <w:tc>
          <w:tcPr>
            <w:tcW w:w="5135" w:type="dxa"/>
            <w:tcBorders>
              <w:top w:val="outset" w:color="000000" w:sz="8"/>
              <w:left w:val="outset" w:color="000000" w:sz="8"/>
              <w:bottom w:val="outset" w:color="000000" w:sz="8"/>
              <w:right w:val="outset" w:color="000000" w:sz="8"/>
            </w:tcBorders>
            <w:vAlign w:val="center"/>
          </w:tcPr>
          <w:bookmarkStart w:name="19086" w:id="17280"/>
          <w:p>
            <w:pPr>
              <w:spacing w:after="0"/>
              <w:ind w:left="0"/>
              <w:jc w:val="left"/>
            </w:pPr>
            <w:r>
              <w:rPr>
                <w:rFonts w:ascii="Arial"/>
                <w:b w:val="false"/>
                <w:i w:val="false"/>
                <w:color w:val="000000"/>
                <w:sz w:val="15"/>
              </w:rPr>
              <w:t>Якщо планується дослідження, воно також має бути включене до частини III.2 "Додаткова діяльність з фармаконагляду для оцінки ефективності заходів з мінімізації ризику" цього додатка</w:t>
            </w:r>
          </w:p>
          <w:bookmarkEnd w:id="17280"/>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9087" w:id="17281"/>
          <w:p>
            <w:pPr>
              <w:spacing w:after="0"/>
              <w:ind w:left="0"/>
              <w:jc w:val="left"/>
            </w:pPr>
            <w:r>
              <w:rPr>
                <w:rFonts w:ascii="Arial"/>
                <w:b w:val="false"/>
                <w:i w:val="false"/>
                <w:color w:val="000000"/>
                <w:sz w:val="15"/>
              </w:rPr>
              <w:t>Критерії оцінки успішності пропонованих заходів з мінімізації ризику</w:t>
            </w:r>
          </w:p>
          <w:bookmarkEnd w:id="17281"/>
        </w:tc>
        <w:tc>
          <w:tcPr>
            <w:tcW w:w="5135" w:type="dxa"/>
            <w:tcBorders>
              <w:top w:val="outset" w:color="000000" w:sz="8"/>
              <w:left w:val="outset" w:color="000000" w:sz="8"/>
              <w:bottom w:val="outset" w:color="000000" w:sz="8"/>
              <w:right w:val="outset" w:color="000000" w:sz="8"/>
            </w:tcBorders>
            <w:vAlign w:val="center"/>
          </w:tcPr>
          <w:bookmarkStart w:name="19088" w:id="17282"/>
          <w:p>
            <w:pPr>
              <w:spacing w:after="0"/>
              <w:ind w:left="0"/>
              <w:jc w:val="left"/>
            </w:pPr>
            <w:r>
              <w:rPr>
                <w:rFonts w:ascii="Arial"/>
                <w:b w:val="false"/>
                <w:i w:val="false"/>
                <w:color w:val="000000"/>
                <w:sz w:val="15"/>
              </w:rPr>
              <w:t xml:space="preserve"> </w:t>
            </w:r>
          </w:p>
          <w:bookmarkEnd w:id="17282"/>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9089" w:id="17283"/>
          <w:p>
            <w:pPr>
              <w:spacing w:after="0"/>
              <w:ind w:left="0"/>
              <w:jc w:val="left"/>
            </w:pPr>
            <w:r>
              <w:rPr>
                <w:rFonts w:ascii="Arial"/>
                <w:b w:val="false"/>
                <w:i w:val="false"/>
                <w:color w:val="000000"/>
                <w:sz w:val="15"/>
              </w:rPr>
              <w:t>Запланована дата для оцінки</w:t>
            </w:r>
          </w:p>
          <w:bookmarkEnd w:id="17283"/>
        </w:tc>
        <w:tc>
          <w:tcPr>
            <w:tcW w:w="5135" w:type="dxa"/>
            <w:tcBorders>
              <w:top w:val="outset" w:color="000000" w:sz="8"/>
              <w:left w:val="outset" w:color="000000" w:sz="8"/>
              <w:bottom w:val="outset" w:color="000000" w:sz="8"/>
              <w:right w:val="outset" w:color="000000" w:sz="8"/>
            </w:tcBorders>
            <w:vAlign w:val="center"/>
          </w:tcPr>
          <w:bookmarkStart w:name="19090" w:id="17284"/>
          <w:p>
            <w:pPr>
              <w:spacing w:after="0"/>
              <w:ind w:left="0"/>
              <w:jc w:val="left"/>
            </w:pPr>
            <w:r>
              <w:rPr>
                <w:rFonts w:ascii="Arial"/>
                <w:b w:val="false"/>
                <w:i w:val="false"/>
                <w:color w:val="000000"/>
                <w:sz w:val="15"/>
              </w:rPr>
              <w:t xml:space="preserve"> </w:t>
            </w:r>
          </w:p>
          <w:bookmarkEnd w:id="17284"/>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9091" w:id="17285"/>
          <w:p>
            <w:pPr>
              <w:spacing w:after="0"/>
              <w:ind w:left="0"/>
              <w:jc w:val="left"/>
            </w:pPr>
            <w:r>
              <w:rPr>
                <w:rFonts w:ascii="Arial"/>
                <w:b w:val="false"/>
                <w:i w:val="false"/>
                <w:color w:val="000000"/>
                <w:sz w:val="15"/>
              </w:rPr>
              <w:t>Результати визначення ефективності</w:t>
            </w:r>
          </w:p>
          <w:bookmarkEnd w:id="17285"/>
        </w:tc>
        <w:tc>
          <w:tcPr>
            <w:tcW w:w="5135" w:type="dxa"/>
            <w:tcBorders>
              <w:top w:val="outset" w:color="000000" w:sz="8"/>
              <w:left w:val="outset" w:color="000000" w:sz="8"/>
              <w:bottom w:val="outset" w:color="000000" w:sz="8"/>
              <w:right w:val="outset" w:color="000000" w:sz="8"/>
            </w:tcBorders>
            <w:vAlign w:val="center"/>
          </w:tcPr>
          <w:bookmarkStart w:name="19092" w:id="17286"/>
          <w:p>
            <w:pPr>
              <w:spacing w:after="0"/>
              <w:ind w:left="0"/>
              <w:jc w:val="left"/>
            </w:pPr>
            <w:r>
              <w:rPr>
                <w:rFonts w:ascii="Arial"/>
                <w:b w:val="false"/>
                <w:i w:val="false"/>
                <w:color w:val="000000"/>
                <w:sz w:val="15"/>
              </w:rPr>
              <w:t>Забезпечується остання оцінка кожного оновлення плану управління ризиками. Для заходів з мінімізації ризику, для яких плануються дослідження, всі результати повинні бути зазначені в частині III.2 з висновками та іншими заходами щодо виправлення проблеми безпеки, зазначеної у розділі ..., модулі...</w:t>
            </w:r>
          </w:p>
          <w:bookmarkEnd w:id="17286"/>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9093" w:id="17287"/>
          <w:p>
            <w:pPr>
              <w:spacing w:after="0"/>
              <w:ind w:left="0"/>
              <w:jc w:val="left"/>
            </w:pPr>
            <w:r>
              <w:rPr>
                <w:rFonts w:ascii="Arial"/>
                <w:b w:val="false"/>
                <w:i w:val="false"/>
                <w:color w:val="000000"/>
                <w:sz w:val="15"/>
              </w:rPr>
              <w:t>Вплив заходів з мінімізації ризику</w:t>
            </w:r>
          </w:p>
          <w:bookmarkEnd w:id="17287"/>
        </w:tc>
        <w:tc>
          <w:tcPr>
            <w:tcW w:w="5135" w:type="dxa"/>
            <w:tcBorders>
              <w:top w:val="outset" w:color="000000" w:sz="8"/>
              <w:left w:val="outset" w:color="000000" w:sz="8"/>
              <w:bottom w:val="outset" w:color="000000" w:sz="8"/>
              <w:right w:val="outset" w:color="000000" w:sz="8"/>
            </w:tcBorders>
            <w:vAlign w:val="center"/>
          </w:tcPr>
          <w:bookmarkStart w:name="19094" w:id="17288"/>
          <w:p>
            <w:pPr>
              <w:spacing w:after="0"/>
              <w:ind w:left="0"/>
              <w:jc w:val="left"/>
            </w:pPr>
            <w:r>
              <w:rPr>
                <w:rFonts w:ascii="Arial"/>
                <w:b w:val="false"/>
                <w:i w:val="false"/>
                <w:color w:val="000000"/>
                <w:sz w:val="15"/>
              </w:rPr>
              <w:t xml:space="preserve"> </w:t>
            </w:r>
          </w:p>
          <w:bookmarkEnd w:id="17288"/>
        </w:tc>
      </w:tr>
      <w:tr>
        <w:trPr>
          <w:trHeight w:val="45" w:hRule="atLeast"/>
        </w:trPr>
        <w:tc>
          <w:tcPr>
            <w:tcW w:w="4555" w:type="dxa"/>
            <w:tcBorders>
              <w:top w:val="outset" w:color="000000" w:sz="8"/>
              <w:left w:val="outset" w:color="000000" w:sz="8"/>
              <w:bottom w:val="outset" w:color="000000" w:sz="8"/>
              <w:right w:val="outset" w:color="000000" w:sz="8"/>
            </w:tcBorders>
            <w:vAlign w:val="center"/>
          </w:tcPr>
          <w:bookmarkStart w:name="19095" w:id="17289"/>
          <w:p>
            <w:pPr>
              <w:spacing w:after="0"/>
              <w:ind w:left="0"/>
              <w:jc w:val="left"/>
            </w:pPr>
            <w:r>
              <w:rPr>
                <w:rFonts w:ascii="Arial"/>
                <w:b w:val="false"/>
                <w:i w:val="false"/>
                <w:color w:val="000000"/>
                <w:sz w:val="15"/>
              </w:rPr>
              <w:t>Коментар</w:t>
            </w:r>
          </w:p>
          <w:bookmarkEnd w:id="17289"/>
        </w:tc>
        <w:tc>
          <w:tcPr>
            <w:tcW w:w="5135" w:type="dxa"/>
            <w:tcBorders>
              <w:top w:val="outset" w:color="000000" w:sz="8"/>
              <w:left w:val="outset" w:color="000000" w:sz="8"/>
              <w:bottom w:val="outset" w:color="000000" w:sz="8"/>
              <w:right w:val="outset" w:color="000000" w:sz="8"/>
            </w:tcBorders>
            <w:vAlign w:val="center"/>
          </w:tcPr>
          <w:bookmarkStart w:name="19096" w:id="17290"/>
          <w:p>
            <w:pPr>
              <w:spacing w:after="0"/>
              <w:ind w:left="0"/>
              <w:jc w:val="left"/>
            </w:pPr>
            <w:r>
              <w:rPr>
                <w:rFonts w:ascii="Arial"/>
                <w:b w:val="false"/>
                <w:i w:val="false"/>
                <w:color w:val="000000"/>
                <w:sz w:val="15"/>
              </w:rPr>
              <w:t xml:space="preserve"> </w:t>
            </w:r>
          </w:p>
          <w:bookmarkEnd w:id="17290"/>
        </w:tc>
      </w:tr>
    </w:tbl>
    <w:p>
      <w:pPr>
        <w:spacing/>
        <w:ind w:left="0"/>
        <w:jc w:val="left"/>
      </w:pPr>
      <w:r>
        <w:br/>
      </w:r>
    </w:p>
    <w:bookmarkStart w:name="19097" w:id="17291"/>
    <w:p>
      <w:pPr>
        <w:pStyle w:val="Heading3"/>
        <w:spacing w:after="0"/>
        <w:ind w:left="0"/>
        <w:jc w:val="center"/>
      </w:pPr>
      <w:r>
        <w:rPr>
          <w:rFonts w:ascii="Arial"/>
          <w:color w:val="000000"/>
          <w:sz w:val="27"/>
        </w:rPr>
        <w:t>V.2. НЕЕФЕКТИВНІСТЬ ЗАХОДІВ З МІНІМІЗАЦІЇ РИЗИКІВ (ЯКЩО Є)</w:t>
      </w:r>
    </w:p>
    <w:bookmarkEnd w:id="17291"/>
    <w:bookmarkStart w:name="19098" w:id="17292"/>
    <w:p>
      <w:pPr>
        <w:spacing w:after="0"/>
        <w:ind w:firstLine="240"/>
        <w:jc w:val="left"/>
      </w:pPr>
      <w:r>
        <w:rPr>
          <w:rFonts w:ascii="Arial"/>
          <w:b w:val="false"/>
          <w:i w:val="false"/>
          <w:color w:val="000000"/>
          <w:sz w:val="18"/>
        </w:rPr>
        <w:t>Надається перелік проблем безпеки та заходів з мінімізації ризиків, що вважаються неефективними.</w:t>
      </w:r>
    </w:p>
    <w:bookmarkEnd w:id="1729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099" w:id="17293"/>
          <w:p>
            <w:pPr>
              <w:spacing w:after="0"/>
              <w:ind w:left="0"/>
              <w:jc w:val="center"/>
            </w:pPr>
            <w:r>
              <w:rPr>
                <w:rFonts w:ascii="Arial"/>
                <w:b/>
                <w:i w:val="false"/>
                <w:color w:val="000000"/>
                <w:sz w:val="15"/>
              </w:rPr>
              <w:t>Проблема безпеки</w:t>
            </w:r>
          </w:p>
          <w:bookmarkEnd w:id="17293"/>
        </w:tc>
        <w:tc>
          <w:tcPr>
            <w:tcW w:w="4845" w:type="dxa"/>
            <w:tcBorders>
              <w:top w:val="outset" w:color="000000" w:sz="8"/>
              <w:left w:val="outset" w:color="000000" w:sz="8"/>
              <w:bottom w:val="outset" w:color="000000" w:sz="8"/>
              <w:right w:val="outset" w:color="000000" w:sz="8"/>
            </w:tcBorders>
            <w:vAlign w:val="center"/>
          </w:tcPr>
          <w:bookmarkStart w:name="19100" w:id="17294"/>
          <w:p>
            <w:pPr>
              <w:spacing w:after="0"/>
              <w:ind w:left="0"/>
              <w:jc w:val="center"/>
            </w:pPr>
            <w:r>
              <w:rPr>
                <w:rFonts w:ascii="Arial"/>
                <w:b/>
                <w:i w:val="false"/>
                <w:color w:val="000000"/>
                <w:sz w:val="15"/>
              </w:rPr>
              <w:t>Захід з мінімізації ризику</w:t>
            </w:r>
          </w:p>
          <w:bookmarkEnd w:id="1729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01" w:id="17295"/>
          <w:p>
            <w:pPr>
              <w:spacing w:after="0"/>
              <w:ind w:left="0"/>
              <w:jc w:val="center"/>
            </w:pPr>
            <w:r>
              <w:rPr>
                <w:rFonts w:ascii="Arial"/>
                <w:b w:val="false"/>
                <w:i w:val="false"/>
                <w:color w:val="000000"/>
                <w:sz w:val="15"/>
              </w:rPr>
              <w:t xml:space="preserve"> </w:t>
            </w:r>
          </w:p>
          <w:bookmarkEnd w:id="17295"/>
        </w:tc>
        <w:tc>
          <w:tcPr>
            <w:tcW w:w="4845" w:type="dxa"/>
            <w:tcBorders>
              <w:top w:val="outset" w:color="000000" w:sz="8"/>
              <w:left w:val="outset" w:color="000000" w:sz="8"/>
              <w:bottom w:val="outset" w:color="000000" w:sz="8"/>
              <w:right w:val="outset" w:color="000000" w:sz="8"/>
            </w:tcBorders>
            <w:vAlign w:val="center"/>
          </w:tcPr>
          <w:bookmarkStart w:name="19102" w:id="17296"/>
          <w:p>
            <w:pPr>
              <w:spacing w:after="0"/>
              <w:ind w:left="0"/>
              <w:jc w:val="center"/>
            </w:pPr>
            <w:r>
              <w:rPr>
                <w:rFonts w:ascii="Arial"/>
                <w:b w:val="false"/>
                <w:i w:val="false"/>
                <w:color w:val="000000"/>
                <w:sz w:val="15"/>
              </w:rPr>
              <w:t xml:space="preserve"> </w:t>
            </w:r>
          </w:p>
          <w:bookmarkEnd w:id="1729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03" w:id="17297"/>
          <w:p>
            <w:pPr>
              <w:spacing w:after="0"/>
              <w:ind w:left="0"/>
              <w:jc w:val="center"/>
            </w:pPr>
            <w:r>
              <w:rPr>
                <w:rFonts w:ascii="Arial"/>
                <w:b w:val="false"/>
                <w:i w:val="false"/>
                <w:color w:val="000000"/>
                <w:sz w:val="15"/>
              </w:rPr>
              <w:t xml:space="preserve"> </w:t>
            </w:r>
          </w:p>
          <w:bookmarkEnd w:id="17297"/>
        </w:tc>
        <w:tc>
          <w:tcPr>
            <w:tcW w:w="4845" w:type="dxa"/>
            <w:tcBorders>
              <w:top w:val="outset" w:color="000000" w:sz="8"/>
              <w:left w:val="outset" w:color="000000" w:sz="8"/>
              <w:bottom w:val="outset" w:color="000000" w:sz="8"/>
              <w:right w:val="outset" w:color="000000" w:sz="8"/>
            </w:tcBorders>
            <w:vAlign w:val="center"/>
          </w:tcPr>
          <w:bookmarkStart w:name="19104" w:id="17298"/>
          <w:p>
            <w:pPr>
              <w:spacing w:after="0"/>
              <w:ind w:left="0"/>
              <w:jc w:val="center"/>
            </w:pPr>
            <w:r>
              <w:rPr>
                <w:rFonts w:ascii="Arial"/>
                <w:b w:val="false"/>
                <w:i w:val="false"/>
                <w:color w:val="000000"/>
                <w:sz w:val="15"/>
              </w:rPr>
              <w:t xml:space="preserve"> </w:t>
            </w:r>
          </w:p>
          <w:bookmarkEnd w:id="17298"/>
        </w:tc>
      </w:tr>
    </w:tbl>
    <w:p>
      <w:pPr>
        <w:spacing/>
        <w:ind w:left="0"/>
        <w:jc w:val="left"/>
      </w:pPr>
      <w:r>
        <w:br/>
      </w:r>
    </w:p>
    <w:bookmarkStart w:name="19105" w:id="17299"/>
    <w:p>
      <w:pPr>
        <w:spacing w:after="0"/>
        <w:ind w:firstLine="240"/>
        <w:jc w:val="left"/>
      </w:pPr>
      <w:r>
        <w:rPr>
          <w:rFonts w:ascii="Arial"/>
          <w:b/>
          <w:i w:val="false"/>
          <w:color w:val="000000"/>
          <w:sz w:val="18"/>
        </w:rPr>
        <w:t>V.2.1. Аналіз неефективних заходів з мінімізації ризиків</w:t>
      </w:r>
    </w:p>
    <w:bookmarkEnd w:id="17299"/>
    <w:bookmarkStart w:name="19106" w:id="17300"/>
    <w:p>
      <w:pPr>
        <w:spacing w:after="0"/>
        <w:ind w:firstLine="240"/>
        <w:jc w:val="left"/>
      </w:pPr>
      <w:r>
        <w:rPr>
          <w:rFonts w:ascii="Arial"/>
          <w:b w:val="false"/>
          <w:i w:val="false"/>
          <w:color w:val="000000"/>
          <w:sz w:val="18"/>
        </w:rPr>
        <w:t>Якщо заходи з мінімізації ризику проблеми безпеки вважаються неадекватними, слід провести аналіз основних причин їх неефективності.</w:t>
      </w:r>
    </w:p>
    <w:bookmarkEnd w:id="1730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9107" w:id="17301"/>
          <w:p>
            <w:pPr>
              <w:spacing w:after="0"/>
              <w:ind w:left="0"/>
              <w:jc w:val="left"/>
            </w:pPr>
            <w:r>
              <w:rPr>
                <w:rFonts w:ascii="Arial"/>
                <w:b/>
                <w:i w:val="false"/>
                <w:color w:val="000000"/>
                <w:sz w:val="15"/>
              </w:rPr>
              <w:t>Проблема безпеки</w:t>
            </w:r>
          </w:p>
          <w:bookmarkEnd w:id="1730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08" w:id="17302"/>
          <w:p>
            <w:pPr>
              <w:spacing w:after="0"/>
              <w:ind w:left="0"/>
              <w:jc w:val="left"/>
            </w:pPr>
            <w:r>
              <w:rPr>
                <w:rFonts w:ascii="Arial"/>
                <w:b w:val="false"/>
                <w:i w:val="false"/>
                <w:color w:val="000000"/>
                <w:sz w:val="15"/>
              </w:rPr>
              <w:t>Заходи з мінімізації ризику</w:t>
            </w:r>
          </w:p>
          <w:bookmarkEnd w:id="17302"/>
        </w:tc>
        <w:tc>
          <w:tcPr>
            <w:tcW w:w="4845" w:type="dxa"/>
            <w:tcBorders>
              <w:top w:val="outset" w:color="000000" w:sz="8"/>
              <w:left w:val="outset" w:color="000000" w:sz="8"/>
              <w:bottom w:val="outset" w:color="000000" w:sz="8"/>
              <w:right w:val="outset" w:color="000000" w:sz="8"/>
            </w:tcBorders>
            <w:vAlign w:val="center"/>
          </w:tcPr>
          <w:bookmarkStart w:name="19109" w:id="17303"/>
          <w:p>
            <w:pPr>
              <w:spacing w:after="0"/>
              <w:ind w:left="0"/>
              <w:jc w:val="left"/>
            </w:pPr>
            <w:r>
              <w:rPr>
                <w:rFonts w:ascii="Arial"/>
                <w:b w:val="false"/>
                <w:i w:val="false"/>
                <w:color w:val="000000"/>
                <w:sz w:val="15"/>
              </w:rPr>
              <w:t xml:space="preserve"> </w:t>
            </w:r>
          </w:p>
          <w:bookmarkEnd w:id="1730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10" w:id="17304"/>
          <w:p>
            <w:pPr>
              <w:spacing w:after="0"/>
              <w:ind w:left="0"/>
              <w:jc w:val="left"/>
            </w:pPr>
            <w:r>
              <w:rPr>
                <w:rFonts w:ascii="Arial"/>
                <w:b w:val="false"/>
                <w:i w:val="false"/>
                <w:color w:val="000000"/>
                <w:sz w:val="15"/>
              </w:rPr>
              <w:t>Компонент 1 (аналіз)</w:t>
            </w:r>
          </w:p>
          <w:bookmarkEnd w:id="17304"/>
        </w:tc>
        <w:tc>
          <w:tcPr>
            <w:tcW w:w="4845" w:type="dxa"/>
            <w:tcBorders>
              <w:top w:val="outset" w:color="000000" w:sz="8"/>
              <w:left w:val="outset" w:color="000000" w:sz="8"/>
              <w:bottom w:val="outset" w:color="000000" w:sz="8"/>
              <w:right w:val="outset" w:color="000000" w:sz="8"/>
            </w:tcBorders>
            <w:vAlign w:val="center"/>
          </w:tcPr>
          <w:bookmarkStart w:name="19111" w:id="17305"/>
          <w:p>
            <w:pPr>
              <w:spacing w:after="0"/>
              <w:ind w:left="0"/>
              <w:jc w:val="left"/>
            </w:pPr>
            <w:r>
              <w:rPr>
                <w:rFonts w:ascii="Arial"/>
                <w:b w:val="false"/>
                <w:i w:val="false"/>
                <w:color w:val="000000"/>
                <w:sz w:val="15"/>
              </w:rPr>
              <w:t xml:space="preserve"> </w:t>
            </w:r>
          </w:p>
          <w:bookmarkEnd w:id="1730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12" w:id="17306"/>
          <w:p>
            <w:pPr>
              <w:spacing w:after="0"/>
              <w:ind w:left="0"/>
              <w:jc w:val="left"/>
            </w:pPr>
            <w:r>
              <w:rPr>
                <w:rFonts w:ascii="Arial"/>
                <w:b w:val="false"/>
                <w:i w:val="false"/>
                <w:color w:val="000000"/>
                <w:sz w:val="15"/>
              </w:rPr>
              <w:t>Компонент 2 (аналіз)</w:t>
            </w:r>
          </w:p>
          <w:bookmarkEnd w:id="17306"/>
        </w:tc>
        <w:tc>
          <w:tcPr>
            <w:tcW w:w="4845" w:type="dxa"/>
            <w:tcBorders>
              <w:top w:val="outset" w:color="000000" w:sz="8"/>
              <w:left w:val="outset" w:color="000000" w:sz="8"/>
              <w:bottom w:val="outset" w:color="000000" w:sz="8"/>
              <w:right w:val="outset" w:color="000000" w:sz="8"/>
            </w:tcBorders>
            <w:vAlign w:val="center"/>
          </w:tcPr>
          <w:bookmarkStart w:name="19113" w:id="17307"/>
          <w:p>
            <w:pPr>
              <w:spacing w:after="0"/>
              <w:ind w:left="0"/>
              <w:jc w:val="left"/>
            </w:pPr>
            <w:r>
              <w:rPr>
                <w:rFonts w:ascii="Arial"/>
                <w:b w:val="false"/>
                <w:i w:val="false"/>
                <w:color w:val="000000"/>
                <w:sz w:val="15"/>
              </w:rPr>
              <w:t xml:space="preserve"> </w:t>
            </w:r>
          </w:p>
          <w:bookmarkEnd w:id="1730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14" w:id="17308"/>
          <w:p>
            <w:pPr>
              <w:spacing w:after="0"/>
              <w:ind w:left="0"/>
              <w:jc w:val="left"/>
            </w:pPr>
            <w:r>
              <w:rPr>
                <w:rFonts w:ascii="Arial"/>
                <w:b w:val="false"/>
                <w:i w:val="false"/>
                <w:color w:val="000000"/>
                <w:sz w:val="15"/>
              </w:rPr>
              <w:t>...</w:t>
            </w:r>
          </w:p>
          <w:bookmarkEnd w:id="17308"/>
        </w:tc>
        <w:tc>
          <w:tcPr>
            <w:tcW w:w="4845" w:type="dxa"/>
            <w:tcBorders>
              <w:top w:val="outset" w:color="000000" w:sz="8"/>
              <w:left w:val="outset" w:color="000000" w:sz="8"/>
              <w:bottom w:val="outset" w:color="000000" w:sz="8"/>
              <w:right w:val="outset" w:color="000000" w:sz="8"/>
            </w:tcBorders>
            <w:vAlign w:val="center"/>
          </w:tcPr>
          <w:bookmarkStart w:name="19115" w:id="17309"/>
          <w:p>
            <w:pPr>
              <w:spacing w:after="0"/>
              <w:ind w:left="0"/>
              <w:jc w:val="left"/>
            </w:pPr>
            <w:r>
              <w:rPr>
                <w:rFonts w:ascii="Arial"/>
                <w:b w:val="false"/>
                <w:i w:val="false"/>
                <w:color w:val="000000"/>
                <w:sz w:val="15"/>
              </w:rPr>
              <w:t xml:space="preserve"> </w:t>
            </w:r>
          </w:p>
          <w:bookmarkEnd w:id="1730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16" w:id="17310"/>
          <w:p>
            <w:pPr>
              <w:spacing w:after="0"/>
              <w:ind w:left="0"/>
              <w:jc w:val="left"/>
            </w:pPr>
            <w:r>
              <w:rPr>
                <w:rFonts w:ascii="Arial"/>
                <w:b w:val="false"/>
                <w:i w:val="false"/>
                <w:color w:val="000000"/>
                <w:sz w:val="15"/>
              </w:rPr>
              <w:t>Висновки</w:t>
            </w:r>
          </w:p>
          <w:bookmarkEnd w:id="17310"/>
        </w:tc>
        <w:tc>
          <w:tcPr>
            <w:tcW w:w="4845" w:type="dxa"/>
            <w:tcBorders>
              <w:top w:val="outset" w:color="000000" w:sz="8"/>
              <w:left w:val="outset" w:color="000000" w:sz="8"/>
              <w:bottom w:val="outset" w:color="000000" w:sz="8"/>
              <w:right w:val="outset" w:color="000000" w:sz="8"/>
            </w:tcBorders>
            <w:vAlign w:val="center"/>
          </w:tcPr>
          <w:bookmarkStart w:name="19117" w:id="17311"/>
          <w:p>
            <w:pPr>
              <w:spacing w:after="0"/>
              <w:ind w:left="0"/>
              <w:jc w:val="left"/>
            </w:pPr>
            <w:r>
              <w:rPr>
                <w:rFonts w:ascii="Arial"/>
                <w:b w:val="false"/>
                <w:i w:val="false"/>
                <w:color w:val="000000"/>
                <w:sz w:val="15"/>
              </w:rPr>
              <w:t xml:space="preserve"> </w:t>
            </w:r>
          </w:p>
          <w:bookmarkEnd w:id="17311"/>
        </w:tc>
      </w:tr>
    </w:tbl>
    <w:p>
      <w:pPr>
        <w:spacing/>
        <w:ind w:left="0"/>
        <w:jc w:val="left"/>
      </w:pPr>
      <w:r>
        <w:br/>
      </w:r>
    </w:p>
    <w:bookmarkStart w:name="19118" w:id="17312"/>
    <w:p>
      <w:pPr>
        <w:spacing w:after="0"/>
        <w:ind w:firstLine="240"/>
        <w:jc w:val="left"/>
      </w:pPr>
      <w:r>
        <w:rPr>
          <w:rFonts w:ascii="Arial"/>
          <w:b/>
          <w:i w:val="false"/>
          <w:color w:val="000000"/>
          <w:sz w:val="18"/>
        </w:rPr>
        <w:t>V.2.2. Переглянута позиція для мінімізації ризиків</w:t>
      </w:r>
    </w:p>
    <w:bookmarkEnd w:id="17312"/>
    <w:bookmarkStart w:name="19119" w:id="17313"/>
    <w:p>
      <w:pPr>
        <w:spacing w:after="0"/>
        <w:ind w:firstLine="240"/>
        <w:jc w:val="left"/>
      </w:pPr>
      <w:r>
        <w:rPr>
          <w:rFonts w:ascii="Arial"/>
          <w:b w:val="false"/>
          <w:i w:val="false"/>
          <w:color w:val="000000"/>
          <w:sz w:val="18"/>
        </w:rPr>
        <w:t>Надається інформація про нові запропоновані (або переглянуті) заходи з мінімізації ризиків проблем безпеки. Такі дані ґрунтуються на аналізі недостатності/неефективності заходів з мінімізації ризиків.</w:t>
      </w:r>
    </w:p>
    <w:bookmarkEnd w:id="1731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780"/>
        <w:gridCol w:w="5910"/>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9120" w:id="17314"/>
          <w:p>
            <w:pPr>
              <w:spacing w:after="0"/>
              <w:ind w:left="0"/>
              <w:jc w:val="left"/>
            </w:pPr>
            <w:r>
              <w:rPr>
                <w:rFonts w:ascii="Arial"/>
                <w:b/>
                <w:i w:val="false"/>
                <w:color w:val="000000"/>
                <w:sz w:val="15"/>
              </w:rPr>
              <w:t>Проблема безпеки</w:t>
            </w:r>
          </w:p>
          <w:bookmarkEnd w:id="17314"/>
        </w:tc>
      </w:tr>
      <w:tr>
        <w:trPr>
          <w:trHeight w:val="45" w:hRule="atLeast"/>
        </w:trPr>
        <w:tc>
          <w:tcPr>
            <w:tcW w:w="3780" w:type="dxa"/>
            <w:tcBorders>
              <w:top w:val="outset" w:color="000000" w:sz="8"/>
              <w:left w:val="outset" w:color="000000" w:sz="8"/>
              <w:bottom w:val="outset" w:color="000000" w:sz="8"/>
              <w:right w:val="outset" w:color="000000" w:sz="8"/>
            </w:tcBorders>
            <w:vAlign w:val="center"/>
          </w:tcPr>
          <w:bookmarkStart w:name="19121" w:id="17315"/>
          <w:p>
            <w:pPr>
              <w:spacing w:after="0"/>
              <w:ind w:left="0"/>
              <w:jc w:val="left"/>
            </w:pPr>
            <w:r>
              <w:rPr>
                <w:rFonts w:ascii="Arial"/>
                <w:b w:val="false"/>
                <w:i w:val="false"/>
                <w:color w:val="000000"/>
                <w:sz w:val="15"/>
              </w:rPr>
              <w:t>Мета заходів з мінімізації ризику</w:t>
            </w:r>
          </w:p>
          <w:bookmarkEnd w:id="17315"/>
        </w:tc>
        <w:tc>
          <w:tcPr>
            <w:tcW w:w="5910" w:type="dxa"/>
            <w:tcBorders>
              <w:top w:val="outset" w:color="000000" w:sz="8"/>
              <w:left w:val="outset" w:color="000000" w:sz="8"/>
              <w:bottom w:val="outset" w:color="000000" w:sz="8"/>
              <w:right w:val="outset" w:color="000000" w:sz="8"/>
            </w:tcBorders>
            <w:vAlign w:val="center"/>
          </w:tcPr>
          <w:bookmarkStart w:name="19122" w:id="17316"/>
          <w:p>
            <w:pPr>
              <w:spacing w:after="0"/>
              <w:ind w:left="0"/>
              <w:jc w:val="left"/>
            </w:pPr>
            <w:r>
              <w:rPr>
                <w:rFonts w:ascii="Arial"/>
                <w:b w:val="false"/>
                <w:i w:val="false"/>
                <w:color w:val="000000"/>
                <w:sz w:val="15"/>
              </w:rPr>
              <w:t xml:space="preserve"> </w:t>
            </w:r>
          </w:p>
          <w:bookmarkEnd w:id="17316"/>
        </w:tc>
      </w:tr>
      <w:tr>
        <w:trPr>
          <w:trHeight w:val="45" w:hRule="atLeast"/>
        </w:trPr>
        <w:tc>
          <w:tcPr>
            <w:tcW w:w="3780" w:type="dxa"/>
            <w:vMerge w:val="restart"/>
            <w:tcBorders>
              <w:top w:val="outset" w:color="000000" w:sz="8"/>
              <w:left w:val="outset" w:color="000000" w:sz="8"/>
              <w:bottom w:val="outset" w:color="000000" w:sz="8"/>
              <w:right w:val="outset" w:color="000000" w:sz="8"/>
            </w:tcBorders>
            <w:vAlign w:val="center"/>
          </w:tcPr>
          <w:bookmarkStart w:name="19123" w:id="17317"/>
          <w:p>
            <w:pPr>
              <w:spacing w:after="0"/>
              <w:ind w:left="0"/>
              <w:jc w:val="left"/>
            </w:pPr>
            <w:r>
              <w:rPr>
                <w:rFonts w:ascii="Arial"/>
                <w:b w:val="false"/>
                <w:i w:val="false"/>
                <w:color w:val="000000"/>
                <w:sz w:val="15"/>
              </w:rPr>
              <w:t>Рутинні заходи з мінімізації ризику</w:t>
            </w:r>
          </w:p>
          <w:bookmarkEnd w:id="17317"/>
        </w:tc>
        <w:tc>
          <w:tcPr>
            <w:tcW w:w="5910" w:type="dxa"/>
            <w:tcBorders>
              <w:top w:val="outset" w:color="000000" w:sz="8"/>
              <w:left w:val="outset" w:color="000000" w:sz="8"/>
              <w:bottom w:val="outset" w:color="000000" w:sz="8"/>
              <w:right w:val="outset" w:color="000000" w:sz="8"/>
            </w:tcBorders>
            <w:vAlign w:val="center"/>
          </w:tcPr>
          <w:bookmarkStart w:name="19124" w:id="17318"/>
          <w:p>
            <w:pPr>
              <w:spacing w:after="0"/>
              <w:ind w:left="0"/>
              <w:jc w:val="left"/>
            </w:pPr>
            <w:r>
              <w:rPr>
                <w:rFonts w:ascii="Arial"/>
                <w:b w:val="false"/>
                <w:i w:val="false"/>
                <w:color w:val="000000"/>
                <w:sz w:val="15"/>
              </w:rPr>
              <w:t>Синопсис (пропонованого) тексту з інструкції для медичного застосування/короткої характеристики на лікарський засіб</w:t>
            </w:r>
          </w:p>
          <w:bookmarkEnd w:id="17318"/>
        </w:tc>
      </w:tr>
      <w:tr>
        <w:trPr>
          <w:trHeight w:val="45" w:hRule="atLeast"/>
        </w:trPr>
        <w:tc>
          <w:tcPr>
            <w:tcW w:w="0" w:type="auto"/>
            <w:vMerge/>
            <w:tcBorders>
              <w:top w:val="nil"/>
              <w:left w:val="outset" w:color="000000" w:sz="8"/>
              <w:bottom w:val="outset" w:color="000000" w:sz="8"/>
              <w:right w:val="outset" w:color="000000" w:sz="8"/>
            </w:tcBorders>
          </w:tcPr>
          <w:p/>
        </w:tc>
        <w:tc>
          <w:tcPr>
            <w:tcW w:w="5910" w:type="dxa"/>
            <w:tcBorders>
              <w:top w:val="outset" w:color="000000" w:sz="8"/>
              <w:left w:val="outset" w:color="000000" w:sz="8"/>
              <w:bottom w:val="outset" w:color="000000" w:sz="8"/>
              <w:right w:val="outset" w:color="000000" w:sz="8"/>
            </w:tcBorders>
            <w:vAlign w:val="center"/>
          </w:tcPr>
          <w:bookmarkStart w:name="19125" w:id="17319"/>
          <w:p>
            <w:pPr>
              <w:spacing w:after="0"/>
              <w:ind w:left="0"/>
              <w:jc w:val="left"/>
            </w:pPr>
            <w:r>
              <w:rPr>
                <w:rFonts w:ascii="Arial"/>
                <w:b w:val="false"/>
                <w:i w:val="false"/>
                <w:color w:val="000000"/>
                <w:sz w:val="15"/>
              </w:rPr>
              <w:t>Коментар (наприклад, щодо будь-яких відмінностей в інструкції для медичного застосування/короткій характеристиці на лікарський засіб)</w:t>
            </w:r>
          </w:p>
          <w:bookmarkEnd w:id="17319"/>
        </w:tc>
      </w:tr>
      <w:tr>
        <w:trPr>
          <w:trHeight w:val="45" w:hRule="atLeast"/>
        </w:trPr>
        <w:tc>
          <w:tcPr>
            <w:tcW w:w="0" w:type="auto"/>
            <w:vMerge/>
            <w:tcBorders>
              <w:top w:val="nil"/>
              <w:left w:val="outset" w:color="000000" w:sz="8"/>
              <w:bottom w:val="outset" w:color="000000" w:sz="8"/>
              <w:right w:val="outset" w:color="000000" w:sz="8"/>
            </w:tcBorders>
          </w:tcPr>
          <w:p/>
        </w:tc>
        <w:tc>
          <w:tcPr>
            <w:tcW w:w="5910" w:type="dxa"/>
            <w:tcBorders>
              <w:top w:val="outset" w:color="000000" w:sz="8"/>
              <w:left w:val="outset" w:color="000000" w:sz="8"/>
              <w:bottom w:val="outset" w:color="000000" w:sz="8"/>
              <w:right w:val="outset" w:color="000000" w:sz="8"/>
            </w:tcBorders>
            <w:vAlign w:val="center"/>
          </w:tcPr>
          <w:bookmarkStart w:name="19126" w:id="17320"/>
          <w:p>
            <w:pPr>
              <w:spacing w:after="0"/>
              <w:ind w:left="0"/>
              <w:jc w:val="left"/>
            </w:pPr>
            <w:r>
              <w:rPr>
                <w:rFonts w:ascii="Arial"/>
                <w:b w:val="false"/>
                <w:i w:val="false"/>
                <w:color w:val="000000"/>
                <w:sz w:val="15"/>
              </w:rPr>
              <w:t>Інші рутинні заходи з мінімізації ризику</w:t>
            </w:r>
          </w:p>
          <w:bookmarkEnd w:id="17320"/>
        </w:tc>
      </w:tr>
      <w:tr>
        <w:trPr>
          <w:trHeight w:val="45" w:hRule="atLeast"/>
        </w:trPr>
        <w:tc>
          <w:tcPr>
            <w:tcW w:w="3780" w:type="dxa"/>
            <w:vMerge w:val="restart"/>
            <w:tcBorders>
              <w:top w:val="outset" w:color="000000" w:sz="8"/>
              <w:left w:val="outset" w:color="000000" w:sz="8"/>
              <w:bottom w:val="outset" w:color="000000" w:sz="8"/>
              <w:right w:val="outset" w:color="000000" w:sz="8"/>
            </w:tcBorders>
            <w:vAlign w:val="center"/>
          </w:tcPr>
          <w:bookmarkStart w:name="19127" w:id="17321"/>
          <w:p>
            <w:pPr>
              <w:spacing w:after="0"/>
              <w:ind w:left="0"/>
              <w:jc w:val="left"/>
            </w:pPr>
            <w:r>
              <w:rPr>
                <w:rFonts w:ascii="Arial"/>
                <w:b w:val="false"/>
                <w:i w:val="false"/>
                <w:color w:val="000000"/>
                <w:sz w:val="15"/>
              </w:rPr>
              <w:t>Додаткові заходи з мінімізації ризику (повторити, якщо необхідно)</w:t>
            </w:r>
          </w:p>
          <w:bookmarkEnd w:id="17321"/>
        </w:tc>
        <w:tc>
          <w:tcPr>
            <w:tcW w:w="5910" w:type="dxa"/>
            <w:tcBorders>
              <w:top w:val="outset" w:color="000000" w:sz="8"/>
              <w:left w:val="outset" w:color="000000" w:sz="8"/>
              <w:bottom w:val="outset" w:color="000000" w:sz="8"/>
              <w:right w:val="outset" w:color="000000" w:sz="8"/>
            </w:tcBorders>
            <w:vAlign w:val="center"/>
          </w:tcPr>
          <w:bookmarkStart w:name="19128" w:id="17322"/>
          <w:p>
            <w:pPr>
              <w:spacing w:after="0"/>
              <w:ind w:left="0"/>
              <w:jc w:val="left"/>
            </w:pPr>
            <w:r>
              <w:rPr>
                <w:rFonts w:ascii="Arial"/>
                <w:b w:val="false"/>
                <w:i w:val="false"/>
                <w:color w:val="000000"/>
                <w:sz w:val="15"/>
              </w:rPr>
              <w:t>Мета й обґрунтування, чому потрібні</w:t>
            </w:r>
          </w:p>
          <w:bookmarkEnd w:id="17322"/>
        </w:tc>
      </w:tr>
      <w:tr>
        <w:trPr>
          <w:trHeight w:val="45" w:hRule="atLeast"/>
        </w:trPr>
        <w:tc>
          <w:tcPr>
            <w:tcW w:w="0" w:type="auto"/>
            <w:vMerge/>
            <w:tcBorders>
              <w:top w:val="nil"/>
              <w:left w:val="outset" w:color="000000" w:sz="8"/>
              <w:bottom w:val="outset" w:color="000000" w:sz="8"/>
              <w:right w:val="outset" w:color="000000" w:sz="8"/>
            </w:tcBorders>
          </w:tcPr>
          <w:p/>
        </w:tc>
        <w:tc>
          <w:tcPr>
            <w:tcW w:w="5910" w:type="dxa"/>
            <w:tcBorders>
              <w:top w:val="outset" w:color="000000" w:sz="8"/>
              <w:left w:val="outset" w:color="000000" w:sz="8"/>
              <w:bottom w:val="outset" w:color="000000" w:sz="8"/>
              <w:right w:val="outset" w:color="000000" w:sz="8"/>
            </w:tcBorders>
            <w:vAlign w:val="center"/>
          </w:tcPr>
          <w:bookmarkStart w:name="19129" w:id="17323"/>
          <w:p>
            <w:pPr>
              <w:spacing w:after="0"/>
              <w:ind w:left="0"/>
              <w:jc w:val="left"/>
            </w:pPr>
            <w:r>
              <w:rPr>
                <w:rFonts w:ascii="Arial"/>
                <w:b w:val="false"/>
                <w:i w:val="false"/>
                <w:color w:val="000000"/>
                <w:sz w:val="15"/>
              </w:rPr>
              <w:t>Пропоновані заходи/причини й обґрунтування</w:t>
            </w:r>
          </w:p>
          <w:bookmarkEnd w:id="1732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9130" w:id="17324"/>
          <w:p>
            <w:pPr>
              <w:spacing w:after="0"/>
              <w:ind w:left="0"/>
              <w:jc w:val="left"/>
            </w:pPr>
            <w:r>
              <w:rPr>
                <w:rFonts w:ascii="Arial"/>
                <w:b w:val="false"/>
                <w:i w:val="false"/>
                <w:color w:val="000000"/>
                <w:sz w:val="15"/>
              </w:rPr>
              <w:t>Коментар про те, як переглянуті позиції впливатимуть на виявлені недоліки</w:t>
            </w:r>
          </w:p>
          <w:bookmarkEnd w:id="1732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9131" w:id="17325"/>
          <w:p>
            <w:pPr>
              <w:spacing w:after="0"/>
              <w:ind w:left="0"/>
              <w:jc w:val="left"/>
            </w:pPr>
            <w:r>
              <w:rPr>
                <w:rFonts w:ascii="Arial"/>
                <w:b/>
                <w:i w:val="false"/>
                <w:color w:val="000000"/>
                <w:sz w:val="15"/>
              </w:rPr>
              <w:t>Ефективність заходів з мінімізації ризиків</w:t>
            </w:r>
          </w:p>
          <w:bookmarkEnd w:id="17325"/>
        </w:tc>
      </w:tr>
      <w:tr>
        <w:trPr>
          <w:trHeight w:val="45" w:hRule="atLeast"/>
        </w:trPr>
        <w:tc>
          <w:tcPr>
            <w:tcW w:w="3780" w:type="dxa"/>
            <w:tcBorders>
              <w:top w:val="outset" w:color="000000" w:sz="8"/>
              <w:left w:val="outset" w:color="000000" w:sz="8"/>
              <w:bottom w:val="outset" w:color="000000" w:sz="8"/>
              <w:right w:val="outset" w:color="000000" w:sz="8"/>
            </w:tcBorders>
            <w:vAlign w:val="center"/>
          </w:tcPr>
          <w:bookmarkStart w:name="19132" w:id="17326"/>
          <w:p>
            <w:pPr>
              <w:spacing w:after="0"/>
              <w:ind w:left="0"/>
              <w:jc w:val="left"/>
            </w:pPr>
            <w:r>
              <w:rPr>
                <w:rFonts w:ascii="Arial"/>
                <w:b w:val="false"/>
                <w:i w:val="false"/>
                <w:color w:val="000000"/>
                <w:sz w:val="15"/>
              </w:rPr>
              <w:t>Як визначатиметься ефективність заходів з мінімізації ризиків для проблеми безпеки</w:t>
            </w:r>
          </w:p>
          <w:bookmarkEnd w:id="17326"/>
        </w:tc>
        <w:tc>
          <w:tcPr>
            <w:tcW w:w="5910" w:type="dxa"/>
            <w:tcBorders>
              <w:top w:val="outset" w:color="000000" w:sz="8"/>
              <w:left w:val="outset" w:color="000000" w:sz="8"/>
              <w:bottom w:val="outset" w:color="000000" w:sz="8"/>
              <w:right w:val="outset" w:color="000000" w:sz="8"/>
            </w:tcBorders>
            <w:vAlign w:val="center"/>
          </w:tcPr>
          <w:bookmarkStart w:name="19133" w:id="17327"/>
          <w:p>
            <w:pPr>
              <w:spacing w:after="0"/>
              <w:ind w:left="0"/>
              <w:jc w:val="left"/>
            </w:pPr>
            <w:r>
              <w:rPr>
                <w:rFonts w:ascii="Arial"/>
                <w:b w:val="false"/>
                <w:i w:val="false"/>
                <w:color w:val="000000"/>
                <w:sz w:val="15"/>
              </w:rPr>
              <w:t>Якщо планується дослідження, воно також має бути включене до частини III.2 "Додаткова діяльність з фармаконагляду для оцінки ефективності заходів з мінімізації ризику" цього додатка</w:t>
            </w:r>
          </w:p>
          <w:bookmarkEnd w:id="17327"/>
        </w:tc>
      </w:tr>
      <w:tr>
        <w:trPr>
          <w:trHeight w:val="45" w:hRule="atLeast"/>
        </w:trPr>
        <w:tc>
          <w:tcPr>
            <w:tcW w:w="3780" w:type="dxa"/>
            <w:tcBorders>
              <w:top w:val="outset" w:color="000000" w:sz="8"/>
              <w:left w:val="outset" w:color="000000" w:sz="8"/>
              <w:bottom w:val="outset" w:color="000000" w:sz="8"/>
              <w:right w:val="outset" w:color="000000" w:sz="8"/>
            </w:tcBorders>
            <w:vAlign w:val="center"/>
          </w:tcPr>
          <w:bookmarkStart w:name="19134" w:id="17328"/>
          <w:p>
            <w:pPr>
              <w:spacing w:after="0"/>
              <w:ind w:left="0"/>
              <w:jc w:val="left"/>
            </w:pPr>
            <w:r>
              <w:rPr>
                <w:rFonts w:ascii="Arial"/>
                <w:b w:val="false"/>
                <w:i w:val="false"/>
                <w:color w:val="000000"/>
                <w:sz w:val="15"/>
              </w:rPr>
              <w:t>Критерії оцінки успішності пропонованих заходів з мінімізації ризику</w:t>
            </w:r>
          </w:p>
          <w:bookmarkEnd w:id="17328"/>
        </w:tc>
        <w:tc>
          <w:tcPr>
            <w:tcW w:w="5910" w:type="dxa"/>
            <w:tcBorders>
              <w:top w:val="outset" w:color="000000" w:sz="8"/>
              <w:left w:val="outset" w:color="000000" w:sz="8"/>
              <w:bottom w:val="outset" w:color="000000" w:sz="8"/>
              <w:right w:val="outset" w:color="000000" w:sz="8"/>
            </w:tcBorders>
            <w:vAlign w:val="center"/>
          </w:tcPr>
          <w:bookmarkStart w:name="19135" w:id="17329"/>
          <w:p>
            <w:pPr>
              <w:spacing w:after="0"/>
              <w:ind w:left="0"/>
              <w:jc w:val="left"/>
            </w:pPr>
            <w:r>
              <w:rPr>
                <w:rFonts w:ascii="Arial"/>
                <w:b w:val="false"/>
                <w:i w:val="false"/>
                <w:color w:val="000000"/>
                <w:sz w:val="15"/>
              </w:rPr>
              <w:t xml:space="preserve"> </w:t>
            </w:r>
          </w:p>
          <w:bookmarkEnd w:id="17329"/>
        </w:tc>
      </w:tr>
    </w:tbl>
    <w:p>
      <w:pPr>
        <w:spacing/>
        <w:ind w:left="0"/>
        <w:jc w:val="left"/>
      </w:pPr>
      <w:r>
        <w:br/>
      </w:r>
    </w:p>
    <w:bookmarkStart w:name="19136" w:id="17330"/>
    <w:p>
      <w:pPr>
        <w:pStyle w:val="Heading3"/>
        <w:spacing w:after="0"/>
        <w:ind w:left="0"/>
        <w:jc w:val="center"/>
      </w:pPr>
      <w:r>
        <w:rPr>
          <w:rFonts w:ascii="Arial"/>
          <w:color w:val="000000"/>
          <w:sz w:val="27"/>
        </w:rPr>
        <w:t>V.3. ЗВЕДЕНА ТАБЛИЦЯ ЗАХОДІВ З МІНІМІЗАЦІЇ РИЗИКІВ</w:t>
      </w:r>
    </w:p>
    <w:bookmarkEnd w:id="1733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035"/>
        <w:gridCol w:w="4748"/>
        <w:gridCol w:w="2907"/>
      </w:tblGrid>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19137" w:id="17331"/>
          <w:p>
            <w:pPr>
              <w:spacing w:after="0"/>
              <w:ind w:left="0"/>
              <w:jc w:val="center"/>
            </w:pPr>
            <w:r>
              <w:rPr>
                <w:rFonts w:ascii="Arial"/>
                <w:b/>
                <w:i w:val="false"/>
                <w:color w:val="000000"/>
                <w:sz w:val="15"/>
              </w:rPr>
              <w:t>Проблема безпеки</w:t>
            </w:r>
          </w:p>
          <w:bookmarkEnd w:id="17331"/>
        </w:tc>
        <w:tc>
          <w:tcPr>
            <w:tcW w:w="4748" w:type="dxa"/>
            <w:tcBorders>
              <w:top w:val="outset" w:color="000000" w:sz="8"/>
              <w:left w:val="outset" w:color="000000" w:sz="8"/>
              <w:bottom w:val="outset" w:color="000000" w:sz="8"/>
              <w:right w:val="outset" w:color="000000" w:sz="8"/>
            </w:tcBorders>
            <w:vAlign w:val="center"/>
          </w:tcPr>
          <w:bookmarkStart w:name="19138" w:id="17332"/>
          <w:p>
            <w:pPr>
              <w:spacing w:after="0"/>
              <w:ind w:left="0"/>
              <w:jc w:val="center"/>
            </w:pPr>
            <w:r>
              <w:rPr>
                <w:rFonts w:ascii="Arial"/>
                <w:b/>
                <w:i w:val="false"/>
                <w:color w:val="000000"/>
                <w:sz w:val="15"/>
              </w:rPr>
              <w:t>Рутинні заходи з мінімізації ризику</w:t>
            </w:r>
          </w:p>
          <w:bookmarkEnd w:id="17332"/>
        </w:tc>
        <w:tc>
          <w:tcPr>
            <w:tcW w:w="2907" w:type="dxa"/>
            <w:tcBorders>
              <w:top w:val="outset" w:color="000000" w:sz="8"/>
              <w:left w:val="outset" w:color="000000" w:sz="8"/>
              <w:bottom w:val="outset" w:color="000000" w:sz="8"/>
              <w:right w:val="outset" w:color="000000" w:sz="8"/>
            </w:tcBorders>
            <w:vAlign w:val="center"/>
          </w:tcPr>
          <w:bookmarkStart w:name="19139" w:id="17333"/>
          <w:p>
            <w:pPr>
              <w:spacing w:after="0"/>
              <w:ind w:left="0"/>
              <w:jc w:val="center"/>
            </w:pPr>
            <w:r>
              <w:rPr>
                <w:rFonts w:ascii="Arial"/>
                <w:b/>
                <w:i w:val="false"/>
                <w:color w:val="000000"/>
                <w:sz w:val="15"/>
              </w:rPr>
              <w:t>Додаткові заходи з мінімізації ризику</w:t>
            </w:r>
          </w:p>
          <w:bookmarkEnd w:id="17333"/>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19140" w:id="17334"/>
          <w:p>
            <w:pPr>
              <w:spacing w:after="0"/>
              <w:ind w:left="0"/>
              <w:jc w:val="center"/>
            </w:pPr>
            <w:r>
              <w:rPr>
                <w:rFonts w:ascii="Arial"/>
                <w:b w:val="false"/>
                <w:i w:val="false"/>
                <w:color w:val="000000"/>
                <w:sz w:val="15"/>
              </w:rPr>
              <w:t xml:space="preserve"> </w:t>
            </w:r>
          </w:p>
          <w:bookmarkEnd w:id="17334"/>
        </w:tc>
        <w:tc>
          <w:tcPr>
            <w:tcW w:w="4748" w:type="dxa"/>
            <w:tcBorders>
              <w:top w:val="outset" w:color="000000" w:sz="8"/>
              <w:left w:val="outset" w:color="000000" w:sz="8"/>
              <w:bottom w:val="outset" w:color="000000" w:sz="8"/>
              <w:right w:val="outset" w:color="000000" w:sz="8"/>
            </w:tcBorders>
            <w:vAlign w:val="center"/>
          </w:tcPr>
          <w:bookmarkStart w:name="19141" w:id="17335"/>
          <w:p>
            <w:pPr>
              <w:spacing w:after="0"/>
              <w:ind w:left="0"/>
              <w:jc w:val="left"/>
            </w:pPr>
            <w:r>
              <w:rPr>
                <w:rFonts w:ascii="Arial"/>
                <w:b w:val="false"/>
                <w:i w:val="false"/>
                <w:color w:val="000000"/>
                <w:sz w:val="15"/>
              </w:rPr>
              <w:t>Синопсис (пропонованого) формулювання з інструкції для медичного застосування/короткої характеристики на лікарський засіб та інші рутинні заходи з мінімізації ризику</w:t>
            </w:r>
          </w:p>
          <w:bookmarkEnd w:id="17335"/>
        </w:tc>
        <w:tc>
          <w:tcPr>
            <w:tcW w:w="2907" w:type="dxa"/>
            <w:tcBorders>
              <w:top w:val="outset" w:color="000000" w:sz="8"/>
              <w:left w:val="outset" w:color="000000" w:sz="8"/>
              <w:bottom w:val="outset" w:color="000000" w:sz="8"/>
              <w:right w:val="outset" w:color="000000" w:sz="8"/>
            </w:tcBorders>
            <w:vAlign w:val="center"/>
          </w:tcPr>
          <w:bookmarkStart w:name="19142" w:id="17336"/>
          <w:p>
            <w:pPr>
              <w:spacing w:after="0"/>
              <w:ind w:left="0"/>
              <w:jc w:val="left"/>
            </w:pPr>
            <w:r>
              <w:rPr>
                <w:rFonts w:ascii="Arial"/>
                <w:b w:val="false"/>
                <w:i w:val="false"/>
                <w:color w:val="000000"/>
                <w:sz w:val="15"/>
              </w:rPr>
              <w:t>Надається перелік з V.1</w:t>
            </w:r>
          </w:p>
          <w:bookmarkEnd w:id="17336"/>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19143" w:id="17337"/>
          <w:p>
            <w:pPr>
              <w:spacing w:after="0"/>
              <w:ind w:left="0"/>
              <w:jc w:val="center"/>
            </w:pPr>
            <w:r>
              <w:rPr>
                <w:rFonts w:ascii="Arial"/>
                <w:b w:val="false"/>
                <w:i w:val="false"/>
                <w:color w:val="000000"/>
                <w:sz w:val="15"/>
              </w:rPr>
              <w:t xml:space="preserve"> </w:t>
            </w:r>
          </w:p>
          <w:bookmarkEnd w:id="17337"/>
        </w:tc>
        <w:tc>
          <w:tcPr>
            <w:tcW w:w="4748" w:type="dxa"/>
            <w:tcBorders>
              <w:top w:val="outset" w:color="000000" w:sz="8"/>
              <w:left w:val="outset" w:color="000000" w:sz="8"/>
              <w:bottom w:val="outset" w:color="000000" w:sz="8"/>
              <w:right w:val="outset" w:color="000000" w:sz="8"/>
            </w:tcBorders>
            <w:vAlign w:val="center"/>
          </w:tcPr>
          <w:bookmarkStart w:name="19144" w:id="17338"/>
          <w:p>
            <w:pPr>
              <w:spacing w:after="0"/>
              <w:ind w:left="0"/>
              <w:jc w:val="left"/>
            </w:pPr>
            <w:r>
              <w:rPr>
                <w:rFonts w:ascii="Arial"/>
                <w:b w:val="false"/>
                <w:i w:val="false"/>
                <w:color w:val="000000"/>
                <w:sz w:val="15"/>
              </w:rPr>
              <w:t>(наприклад, зазначення про зниження дози в розділі "Спосіб застосування та дози";</w:t>
            </w:r>
            <w:r>
              <w:br/>
            </w:r>
            <w:r>
              <w:rPr>
                <w:rFonts w:ascii="Arial"/>
                <w:b w:val="false"/>
                <w:i w:val="false"/>
                <w:color w:val="000000"/>
                <w:sz w:val="15"/>
              </w:rPr>
              <w:t>зазначення застереження в розділі "Особливості застосування";</w:t>
            </w:r>
            <w:r>
              <w:br/>
            </w:r>
            <w:r>
              <w:rPr>
                <w:rFonts w:ascii="Arial"/>
                <w:b w:val="false"/>
                <w:i w:val="false"/>
                <w:color w:val="000000"/>
                <w:sz w:val="15"/>
              </w:rPr>
              <w:t>доповнення інформації до розділу "Побічні реакції".</w:t>
            </w:r>
            <w:r>
              <w:br/>
            </w:r>
            <w:r>
              <w:rPr>
                <w:rFonts w:ascii="Arial"/>
                <w:b w:val="false"/>
                <w:i w:val="false"/>
                <w:color w:val="000000"/>
                <w:sz w:val="15"/>
              </w:rPr>
              <w:t>Інші рутинні заходи (наприклад, лікарський засіб застосовується лише за рецептом;</w:t>
            </w:r>
            <w:r>
              <w:br/>
            </w:r>
            <w:r>
              <w:rPr>
                <w:rFonts w:ascii="Arial"/>
                <w:b w:val="false"/>
                <w:i w:val="false"/>
                <w:color w:val="000000"/>
                <w:sz w:val="15"/>
              </w:rPr>
              <w:t>лікарський засіб можуть призначати тільки лікарі, які мають досвід лікування, тощо)</w:t>
            </w:r>
          </w:p>
          <w:bookmarkEnd w:id="17338"/>
        </w:tc>
        <w:tc>
          <w:tcPr>
            <w:tcW w:w="2907" w:type="dxa"/>
            <w:tcBorders>
              <w:top w:val="outset" w:color="000000" w:sz="8"/>
              <w:left w:val="outset" w:color="000000" w:sz="8"/>
              <w:bottom w:val="outset" w:color="000000" w:sz="8"/>
              <w:right w:val="outset" w:color="000000" w:sz="8"/>
            </w:tcBorders>
            <w:vAlign w:val="center"/>
          </w:tcPr>
          <w:bookmarkStart w:name="19145" w:id="17339"/>
          <w:p>
            <w:pPr>
              <w:spacing w:after="0"/>
              <w:ind w:left="0"/>
              <w:jc w:val="center"/>
            </w:pPr>
            <w:r>
              <w:rPr>
                <w:rFonts w:ascii="Arial"/>
                <w:b w:val="false"/>
                <w:i w:val="false"/>
                <w:color w:val="000000"/>
                <w:sz w:val="15"/>
              </w:rPr>
              <w:t xml:space="preserve"> </w:t>
            </w:r>
          </w:p>
          <w:bookmarkEnd w:id="17339"/>
        </w:tc>
      </w:tr>
    </w:tbl>
    <w:p>
      <w:pPr>
        <w:spacing/>
        <w:ind w:left="0"/>
        <w:jc w:val="left"/>
      </w:pPr>
      <w:r>
        <w:br/>
      </w:r>
    </w:p>
    <w:bookmarkStart w:name="19146" w:id="17340"/>
    <w:p>
      <w:pPr>
        <w:pStyle w:val="Heading3"/>
        <w:spacing w:after="0"/>
        <w:ind w:left="0"/>
        <w:jc w:val="center"/>
      </w:pPr>
      <w:r>
        <w:rPr>
          <w:rFonts w:ascii="Arial"/>
          <w:color w:val="000000"/>
          <w:sz w:val="27"/>
        </w:rPr>
        <w:t>ЧАСТИНА VI. РЕЗЮМЕ ПЛАНУ УПРАВЛІННЯ РИЗИКАМИ</w:t>
      </w:r>
    </w:p>
    <w:bookmarkEnd w:id="17340"/>
    <w:bookmarkStart w:name="19147" w:id="17341"/>
    <w:p>
      <w:pPr>
        <w:spacing w:after="0"/>
        <w:ind w:firstLine="240"/>
        <w:jc w:val="left"/>
      </w:pPr>
      <w:r>
        <w:rPr>
          <w:rFonts w:ascii="Arial"/>
          <w:b w:val="false"/>
          <w:i w:val="false"/>
          <w:color w:val="000000"/>
          <w:sz w:val="18"/>
        </w:rPr>
        <w:t>Частина VI плану управління ризиками складається окремо для кожного лікарського засобу, що включений до плану управління ризиками.</w:t>
      </w:r>
    </w:p>
    <w:bookmarkEnd w:id="17341"/>
    <w:bookmarkStart w:name="19148" w:id="17342"/>
    <w:p>
      <w:pPr>
        <w:pStyle w:val="Heading3"/>
        <w:spacing w:after="0"/>
        <w:ind w:left="0"/>
        <w:jc w:val="center"/>
      </w:pPr>
      <w:r>
        <w:rPr>
          <w:rFonts w:ascii="Arial"/>
          <w:color w:val="000000"/>
          <w:sz w:val="27"/>
        </w:rPr>
        <w:t>VI.1. ЕЛЕМЕНТИ ДЛЯ ЗВЕДЕНОЇ ТАБЛИЦІ</w:t>
      </w:r>
    </w:p>
    <w:bookmarkEnd w:id="17342"/>
    <w:bookmarkStart w:name="19149" w:id="17343"/>
    <w:p>
      <w:pPr>
        <w:spacing w:after="0"/>
        <w:ind w:firstLine="240"/>
        <w:jc w:val="left"/>
      </w:pPr>
      <w:r>
        <w:rPr>
          <w:rFonts w:ascii="Arial"/>
          <w:b/>
          <w:i w:val="false"/>
          <w:color w:val="000000"/>
          <w:sz w:val="18"/>
        </w:rPr>
        <w:t>VI.1.1. Зведена таблиця проблем безпеки</w:t>
      </w:r>
    </w:p>
    <w:bookmarkEnd w:id="17343"/>
    <w:bookmarkStart w:name="19150" w:id="17344"/>
    <w:p>
      <w:pPr>
        <w:spacing w:after="0"/>
        <w:ind w:firstLine="240"/>
        <w:jc w:val="left"/>
      </w:pPr>
      <w:r>
        <w:rPr>
          <w:rFonts w:ascii="Arial"/>
          <w:b w:val="false"/>
          <w:i w:val="false"/>
          <w:color w:val="000000"/>
          <w:sz w:val="18"/>
        </w:rPr>
        <w:t>Переноситься інформація з модуля CVIII частини II.</w:t>
      </w:r>
    </w:p>
    <w:bookmarkEnd w:id="1734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19151" w:id="17345"/>
          <w:p>
            <w:pPr>
              <w:spacing w:after="0"/>
              <w:ind w:left="0"/>
              <w:jc w:val="left"/>
            </w:pPr>
            <w:r>
              <w:rPr>
                <w:rFonts w:ascii="Arial"/>
                <w:b/>
                <w:i w:val="false"/>
                <w:color w:val="000000"/>
                <w:sz w:val="15"/>
              </w:rPr>
              <w:t>Основні проблеми безпеки</w:t>
            </w:r>
          </w:p>
          <w:bookmarkEnd w:id="1734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52" w:id="17346"/>
          <w:p>
            <w:pPr>
              <w:spacing w:after="0"/>
              <w:ind w:left="0"/>
              <w:jc w:val="left"/>
            </w:pPr>
            <w:r>
              <w:rPr>
                <w:rFonts w:ascii="Arial"/>
                <w:b w:val="false"/>
                <w:i w:val="false"/>
                <w:color w:val="000000"/>
                <w:sz w:val="15"/>
              </w:rPr>
              <w:t>Важливі ідентифіковані ризики</w:t>
            </w:r>
          </w:p>
          <w:bookmarkEnd w:id="17346"/>
        </w:tc>
        <w:tc>
          <w:tcPr>
            <w:tcW w:w="4845" w:type="dxa"/>
            <w:tcBorders>
              <w:top w:val="outset" w:color="000000" w:sz="8"/>
              <w:left w:val="outset" w:color="000000" w:sz="8"/>
              <w:bottom w:val="outset" w:color="000000" w:sz="8"/>
              <w:right w:val="outset" w:color="000000" w:sz="8"/>
            </w:tcBorders>
            <w:vAlign w:val="center"/>
          </w:tcPr>
          <w:bookmarkStart w:name="19153" w:id="17347"/>
          <w:p>
            <w:pPr>
              <w:spacing w:after="0"/>
              <w:ind w:left="0"/>
              <w:jc w:val="left"/>
            </w:pPr>
            <w:r>
              <w:rPr>
                <w:rFonts w:ascii="Arial"/>
                <w:b w:val="false"/>
                <w:i w:val="false"/>
                <w:color w:val="000000"/>
                <w:sz w:val="15"/>
              </w:rPr>
              <w:t>(перелік)</w:t>
            </w:r>
          </w:p>
          <w:bookmarkEnd w:id="1734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54" w:id="17348"/>
          <w:p>
            <w:pPr>
              <w:spacing w:after="0"/>
              <w:ind w:left="0"/>
              <w:jc w:val="left"/>
            </w:pPr>
            <w:r>
              <w:rPr>
                <w:rFonts w:ascii="Arial"/>
                <w:b w:val="false"/>
                <w:i w:val="false"/>
                <w:color w:val="000000"/>
                <w:sz w:val="15"/>
              </w:rPr>
              <w:t>Важливі потенційні ризики</w:t>
            </w:r>
          </w:p>
          <w:bookmarkEnd w:id="17348"/>
        </w:tc>
        <w:tc>
          <w:tcPr>
            <w:tcW w:w="4845" w:type="dxa"/>
            <w:tcBorders>
              <w:top w:val="outset" w:color="000000" w:sz="8"/>
              <w:left w:val="outset" w:color="000000" w:sz="8"/>
              <w:bottom w:val="outset" w:color="000000" w:sz="8"/>
              <w:right w:val="outset" w:color="000000" w:sz="8"/>
            </w:tcBorders>
            <w:vAlign w:val="center"/>
          </w:tcPr>
          <w:bookmarkStart w:name="19155" w:id="17349"/>
          <w:p>
            <w:pPr>
              <w:spacing w:after="0"/>
              <w:ind w:left="0"/>
              <w:jc w:val="left"/>
            </w:pPr>
            <w:r>
              <w:rPr>
                <w:rFonts w:ascii="Arial"/>
                <w:b w:val="false"/>
                <w:i w:val="false"/>
                <w:color w:val="000000"/>
                <w:sz w:val="15"/>
              </w:rPr>
              <w:t>(перелік)</w:t>
            </w:r>
          </w:p>
          <w:bookmarkEnd w:id="1734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19156" w:id="17350"/>
          <w:p>
            <w:pPr>
              <w:spacing w:after="0"/>
              <w:ind w:left="0"/>
              <w:jc w:val="left"/>
            </w:pPr>
            <w:r>
              <w:rPr>
                <w:rFonts w:ascii="Arial"/>
                <w:b w:val="false"/>
                <w:i w:val="false"/>
                <w:color w:val="000000"/>
                <w:sz w:val="15"/>
              </w:rPr>
              <w:t>Відсутня інформація</w:t>
            </w:r>
          </w:p>
          <w:bookmarkEnd w:id="17350"/>
        </w:tc>
        <w:tc>
          <w:tcPr>
            <w:tcW w:w="4845" w:type="dxa"/>
            <w:tcBorders>
              <w:top w:val="outset" w:color="000000" w:sz="8"/>
              <w:left w:val="outset" w:color="000000" w:sz="8"/>
              <w:bottom w:val="outset" w:color="000000" w:sz="8"/>
              <w:right w:val="outset" w:color="000000" w:sz="8"/>
            </w:tcBorders>
            <w:vAlign w:val="center"/>
          </w:tcPr>
          <w:bookmarkStart w:name="19157" w:id="17351"/>
          <w:p>
            <w:pPr>
              <w:spacing w:after="0"/>
              <w:ind w:left="0"/>
              <w:jc w:val="left"/>
            </w:pPr>
            <w:r>
              <w:rPr>
                <w:rFonts w:ascii="Arial"/>
                <w:b w:val="false"/>
                <w:i w:val="false"/>
                <w:color w:val="000000"/>
                <w:sz w:val="15"/>
              </w:rPr>
              <w:t>(перелік)</w:t>
            </w:r>
          </w:p>
          <w:bookmarkEnd w:id="17351"/>
        </w:tc>
      </w:tr>
    </w:tbl>
    <w:p>
      <w:pPr>
        <w:spacing/>
        <w:ind w:left="0"/>
        <w:jc w:val="left"/>
      </w:pPr>
      <w:r>
        <w:br/>
      </w:r>
    </w:p>
    <w:bookmarkStart w:name="19158" w:id="17352"/>
    <w:p>
      <w:pPr>
        <w:spacing w:after="0"/>
        <w:ind w:firstLine="240"/>
        <w:jc w:val="left"/>
      </w:pPr>
      <w:r>
        <w:rPr>
          <w:rFonts w:ascii="Arial"/>
          <w:b/>
          <w:i w:val="false"/>
          <w:color w:val="000000"/>
          <w:sz w:val="18"/>
        </w:rPr>
        <w:t>VI.1.2. Поточні і заплановані дослідження в післяреєстраційному періоді плану з фармаконагляду</w:t>
      </w:r>
    </w:p>
    <w:bookmarkEnd w:id="17352"/>
    <w:bookmarkStart w:name="19159" w:id="17353"/>
    <w:p>
      <w:pPr>
        <w:spacing w:after="0"/>
        <w:ind w:firstLine="240"/>
        <w:jc w:val="left"/>
      </w:pPr>
      <w:r>
        <w:rPr>
          <w:rFonts w:ascii="Arial"/>
          <w:b w:val="false"/>
          <w:i w:val="false"/>
          <w:color w:val="000000"/>
          <w:sz w:val="18"/>
        </w:rPr>
        <w:t>Переноситься інформація з частини III.5.1.</w:t>
      </w:r>
    </w:p>
    <w:bookmarkEnd w:id="1735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035"/>
        <w:gridCol w:w="1842"/>
        <w:gridCol w:w="1938"/>
        <w:gridCol w:w="2131"/>
        <w:gridCol w:w="1744"/>
      </w:tblGrid>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19160" w:id="17354"/>
          <w:p>
            <w:pPr>
              <w:spacing w:after="0"/>
              <w:ind w:left="0"/>
              <w:jc w:val="center"/>
            </w:pPr>
            <w:r>
              <w:rPr>
                <w:rFonts w:ascii="Arial"/>
                <w:b/>
                <w:i w:val="false"/>
                <w:color w:val="000000"/>
                <w:sz w:val="15"/>
              </w:rPr>
              <w:t>Дослідження/захід, вид, назва та категорія (1 - 3)</w:t>
            </w:r>
          </w:p>
          <w:bookmarkEnd w:id="17354"/>
        </w:tc>
        <w:tc>
          <w:tcPr>
            <w:tcW w:w="1842" w:type="dxa"/>
            <w:tcBorders>
              <w:top w:val="outset" w:color="000000" w:sz="8"/>
              <w:left w:val="outset" w:color="000000" w:sz="8"/>
              <w:bottom w:val="outset" w:color="000000" w:sz="8"/>
              <w:right w:val="outset" w:color="000000" w:sz="8"/>
            </w:tcBorders>
            <w:vAlign w:val="center"/>
          </w:tcPr>
          <w:bookmarkStart w:name="19161" w:id="17355"/>
          <w:p>
            <w:pPr>
              <w:spacing w:after="0"/>
              <w:ind w:left="0"/>
              <w:jc w:val="center"/>
            </w:pPr>
            <w:r>
              <w:rPr>
                <w:rFonts w:ascii="Arial"/>
                <w:b/>
                <w:i w:val="false"/>
                <w:color w:val="000000"/>
                <w:sz w:val="15"/>
              </w:rPr>
              <w:t>Мета</w:t>
            </w:r>
          </w:p>
          <w:bookmarkEnd w:id="17355"/>
        </w:tc>
        <w:tc>
          <w:tcPr>
            <w:tcW w:w="1938" w:type="dxa"/>
            <w:tcBorders>
              <w:top w:val="outset" w:color="000000" w:sz="8"/>
              <w:left w:val="outset" w:color="000000" w:sz="8"/>
              <w:bottom w:val="outset" w:color="000000" w:sz="8"/>
              <w:right w:val="outset" w:color="000000" w:sz="8"/>
            </w:tcBorders>
            <w:vAlign w:val="center"/>
          </w:tcPr>
          <w:bookmarkStart w:name="19162" w:id="17356"/>
          <w:p>
            <w:pPr>
              <w:spacing w:after="0"/>
              <w:ind w:left="0"/>
              <w:jc w:val="center"/>
            </w:pPr>
            <w:r>
              <w:rPr>
                <w:rFonts w:ascii="Arial"/>
                <w:b/>
                <w:i w:val="false"/>
                <w:color w:val="000000"/>
                <w:sz w:val="15"/>
              </w:rPr>
              <w:t>Досліджувана проблема безпеки</w:t>
            </w:r>
          </w:p>
          <w:bookmarkEnd w:id="17356"/>
        </w:tc>
        <w:tc>
          <w:tcPr>
            <w:tcW w:w="2131" w:type="dxa"/>
            <w:tcBorders>
              <w:top w:val="outset" w:color="000000" w:sz="8"/>
              <w:left w:val="outset" w:color="000000" w:sz="8"/>
              <w:bottom w:val="outset" w:color="000000" w:sz="8"/>
              <w:right w:val="outset" w:color="000000" w:sz="8"/>
            </w:tcBorders>
            <w:vAlign w:val="center"/>
          </w:tcPr>
          <w:bookmarkStart w:name="19163" w:id="17357"/>
          <w:p>
            <w:pPr>
              <w:spacing w:after="0"/>
              <w:ind w:left="0"/>
              <w:jc w:val="center"/>
            </w:pPr>
            <w:r>
              <w:rPr>
                <w:rFonts w:ascii="Arial"/>
                <w:b/>
                <w:i w:val="false"/>
                <w:color w:val="000000"/>
                <w:sz w:val="15"/>
              </w:rPr>
              <w:t>Статус</w:t>
            </w:r>
            <w:r>
              <w:br/>
            </w:r>
            <w:r>
              <w:rPr>
                <w:rFonts w:ascii="Arial"/>
                <w:b w:val="false"/>
                <w:i w:val="false"/>
                <w:color w:val="000000"/>
                <w:sz w:val="15"/>
              </w:rPr>
              <w:t>(заплановано, розпочато)</w:t>
            </w:r>
          </w:p>
          <w:bookmarkEnd w:id="17357"/>
        </w:tc>
        <w:tc>
          <w:tcPr>
            <w:tcW w:w="1744" w:type="dxa"/>
            <w:tcBorders>
              <w:top w:val="outset" w:color="000000" w:sz="8"/>
              <w:left w:val="outset" w:color="000000" w:sz="8"/>
              <w:bottom w:val="outset" w:color="000000" w:sz="8"/>
              <w:right w:val="outset" w:color="000000" w:sz="8"/>
            </w:tcBorders>
            <w:vAlign w:val="center"/>
          </w:tcPr>
          <w:bookmarkStart w:name="19164" w:id="17358"/>
          <w:p>
            <w:pPr>
              <w:spacing w:after="0"/>
              <w:ind w:left="0"/>
              <w:jc w:val="center"/>
            </w:pPr>
            <w:r>
              <w:rPr>
                <w:rFonts w:ascii="Arial"/>
                <w:b/>
                <w:i w:val="false"/>
                <w:color w:val="000000"/>
                <w:sz w:val="15"/>
              </w:rPr>
              <w:t>Дата надання проміжних або заключного звітів</w:t>
            </w:r>
            <w:r>
              <w:rPr>
                <w:rFonts w:ascii="Arial"/>
                <w:b w:val="false"/>
                <w:i w:val="false"/>
                <w:color w:val="000000"/>
                <w:sz w:val="15"/>
              </w:rPr>
              <w:t xml:space="preserve"> (запланована або фактична)</w:t>
            </w:r>
          </w:p>
          <w:bookmarkEnd w:id="17358"/>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19165" w:id="17359"/>
          <w:p>
            <w:pPr>
              <w:spacing w:after="0"/>
              <w:ind w:left="0"/>
              <w:jc w:val="left"/>
            </w:pPr>
            <w:r>
              <w:rPr>
                <w:rFonts w:ascii="Arial"/>
                <w:b w:val="false"/>
                <w:i w:val="false"/>
                <w:color w:val="000000"/>
                <w:sz w:val="15"/>
              </w:rPr>
              <w:t>(наприклад, реєстр онкологічних пацієнтів CRUCIAL Медичного коледжу Айдахо (неінтервенційне когортне, 3))</w:t>
            </w:r>
          </w:p>
          <w:bookmarkEnd w:id="17359"/>
        </w:tc>
        <w:tc>
          <w:tcPr>
            <w:tcW w:w="1842" w:type="dxa"/>
            <w:tcBorders>
              <w:top w:val="outset" w:color="000000" w:sz="8"/>
              <w:left w:val="outset" w:color="000000" w:sz="8"/>
              <w:bottom w:val="outset" w:color="000000" w:sz="8"/>
              <w:right w:val="outset" w:color="000000" w:sz="8"/>
            </w:tcBorders>
            <w:vAlign w:val="center"/>
          </w:tcPr>
          <w:bookmarkStart w:name="19166" w:id="17360"/>
          <w:p>
            <w:pPr>
              <w:spacing w:after="0"/>
              <w:ind w:left="0"/>
              <w:jc w:val="left"/>
            </w:pPr>
            <w:r>
              <w:rPr>
                <w:rFonts w:ascii="Arial"/>
                <w:b w:val="false"/>
                <w:i w:val="false"/>
                <w:color w:val="000000"/>
                <w:sz w:val="15"/>
              </w:rPr>
              <w:t>(наприклад, дослідження тривалості виживання, часу до прогресування, профілю безпеки та якості життя пацієнтів із захворюваннями печінки або метастазами солідної пухлини)</w:t>
            </w:r>
          </w:p>
          <w:bookmarkEnd w:id="17360"/>
        </w:tc>
        <w:tc>
          <w:tcPr>
            <w:tcW w:w="1938" w:type="dxa"/>
            <w:tcBorders>
              <w:top w:val="outset" w:color="000000" w:sz="8"/>
              <w:left w:val="outset" w:color="000000" w:sz="8"/>
              <w:bottom w:val="outset" w:color="000000" w:sz="8"/>
              <w:right w:val="outset" w:color="000000" w:sz="8"/>
            </w:tcBorders>
            <w:vAlign w:val="center"/>
          </w:tcPr>
          <w:bookmarkStart w:name="19167" w:id="17361"/>
          <w:p>
            <w:pPr>
              <w:spacing w:after="0"/>
              <w:ind w:left="0"/>
              <w:jc w:val="left"/>
            </w:pPr>
            <w:r>
              <w:rPr>
                <w:rFonts w:ascii="Arial"/>
                <w:b w:val="false"/>
                <w:i w:val="false"/>
                <w:color w:val="000000"/>
                <w:sz w:val="15"/>
              </w:rPr>
              <w:t>(наприклад, брадикардія, тромбоз, лейкопенія, використання у пацієнтів з порушеннями функції нирок)</w:t>
            </w:r>
          </w:p>
          <w:bookmarkEnd w:id="17361"/>
        </w:tc>
        <w:tc>
          <w:tcPr>
            <w:tcW w:w="2131" w:type="dxa"/>
            <w:tcBorders>
              <w:top w:val="outset" w:color="000000" w:sz="8"/>
              <w:left w:val="outset" w:color="000000" w:sz="8"/>
              <w:bottom w:val="outset" w:color="000000" w:sz="8"/>
              <w:right w:val="outset" w:color="000000" w:sz="8"/>
            </w:tcBorders>
            <w:vAlign w:val="center"/>
          </w:tcPr>
          <w:bookmarkStart w:name="19168" w:id="17362"/>
          <w:p>
            <w:pPr>
              <w:spacing w:after="0"/>
              <w:ind w:left="0"/>
              <w:jc w:val="left"/>
            </w:pPr>
            <w:r>
              <w:rPr>
                <w:rFonts w:ascii="Arial"/>
                <w:b w:val="false"/>
                <w:i w:val="false"/>
                <w:color w:val="000000"/>
                <w:sz w:val="15"/>
              </w:rPr>
              <w:t>(наприклад, протокол, наданий PRAC)</w:t>
            </w:r>
          </w:p>
          <w:bookmarkEnd w:id="17362"/>
        </w:tc>
        <w:tc>
          <w:tcPr>
            <w:tcW w:w="1744" w:type="dxa"/>
            <w:tcBorders>
              <w:top w:val="outset" w:color="000000" w:sz="8"/>
              <w:left w:val="outset" w:color="000000" w:sz="8"/>
              <w:bottom w:val="outset" w:color="000000" w:sz="8"/>
              <w:right w:val="outset" w:color="000000" w:sz="8"/>
            </w:tcBorders>
            <w:vAlign w:val="center"/>
          </w:tcPr>
          <w:bookmarkStart w:name="19169" w:id="17363"/>
          <w:p>
            <w:pPr>
              <w:spacing w:after="0"/>
              <w:ind w:left="0"/>
              <w:jc w:val="left"/>
            </w:pPr>
            <w:r>
              <w:rPr>
                <w:rFonts w:ascii="Arial"/>
                <w:b w:val="false"/>
                <w:i w:val="false"/>
                <w:color w:val="000000"/>
                <w:sz w:val="15"/>
              </w:rPr>
              <w:t>(наприклад, проміжні звіти плануються у червні 2018, 2019, заключний - грудні 2020)</w:t>
            </w:r>
          </w:p>
          <w:bookmarkEnd w:id="17363"/>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19170" w:id="17364"/>
          <w:p>
            <w:pPr>
              <w:spacing w:after="0"/>
              <w:ind w:left="0"/>
              <w:jc w:val="center"/>
            </w:pPr>
            <w:r>
              <w:rPr>
                <w:rFonts w:ascii="Arial"/>
                <w:b w:val="false"/>
                <w:i w:val="false"/>
                <w:color w:val="000000"/>
                <w:sz w:val="15"/>
              </w:rPr>
              <w:t xml:space="preserve"> </w:t>
            </w:r>
          </w:p>
          <w:bookmarkEnd w:id="17364"/>
        </w:tc>
        <w:tc>
          <w:tcPr>
            <w:tcW w:w="1842" w:type="dxa"/>
            <w:tcBorders>
              <w:top w:val="outset" w:color="000000" w:sz="8"/>
              <w:left w:val="outset" w:color="000000" w:sz="8"/>
              <w:bottom w:val="outset" w:color="000000" w:sz="8"/>
              <w:right w:val="outset" w:color="000000" w:sz="8"/>
            </w:tcBorders>
            <w:vAlign w:val="center"/>
          </w:tcPr>
          <w:bookmarkStart w:name="19171" w:id="17365"/>
          <w:p>
            <w:pPr>
              <w:spacing w:after="0"/>
              <w:ind w:left="0"/>
              <w:jc w:val="center"/>
            </w:pPr>
            <w:r>
              <w:rPr>
                <w:rFonts w:ascii="Arial"/>
                <w:b w:val="false"/>
                <w:i w:val="false"/>
                <w:color w:val="000000"/>
                <w:sz w:val="15"/>
              </w:rPr>
              <w:t xml:space="preserve"> </w:t>
            </w:r>
          </w:p>
          <w:bookmarkEnd w:id="17365"/>
        </w:tc>
        <w:tc>
          <w:tcPr>
            <w:tcW w:w="1938" w:type="dxa"/>
            <w:tcBorders>
              <w:top w:val="outset" w:color="000000" w:sz="8"/>
              <w:left w:val="outset" w:color="000000" w:sz="8"/>
              <w:bottom w:val="outset" w:color="000000" w:sz="8"/>
              <w:right w:val="outset" w:color="000000" w:sz="8"/>
            </w:tcBorders>
            <w:vAlign w:val="center"/>
          </w:tcPr>
          <w:bookmarkStart w:name="19172" w:id="17366"/>
          <w:p>
            <w:pPr>
              <w:spacing w:after="0"/>
              <w:ind w:left="0"/>
              <w:jc w:val="center"/>
            </w:pPr>
            <w:r>
              <w:rPr>
                <w:rFonts w:ascii="Arial"/>
                <w:b w:val="false"/>
                <w:i w:val="false"/>
                <w:color w:val="000000"/>
                <w:sz w:val="15"/>
              </w:rPr>
              <w:t xml:space="preserve"> </w:t>
            </w:r>
          </w:p>
          <w:bookmarkEnd w:id="17366"/>
        </w:tc>
        <w:tc>
          <w:tcPr>
            <w:tcW w:w="2131" w:type="dxa"/>
            <w:tcBorders>
              <w:top w:val="outset" w:color="000000" w:sz="8"/>
              <w:left w:val="outset" w:color="000000" w:sz="8"/>
              <w:bottom w:val="outset" w:color="000000" w:sz="8"/>
              <w:right w:val="outset" w:color="000000" w:sz="8"/>
            </w:tcBorders>
            <w:vAlign w:val="center"/>
          </w:tcPr>
          <w:bookmarkStart w:name="19173" w:id="17367"/>
          <w:p>
            <w:pPr>
              <w:spacing w:after="0"/>
              <w:ind w:left="0"/>
              <w:jc w:val="center"/>
            </w:pPr>
            <w:r>
              <w:rPr>
                <w:rFonts w:ascii="Arial"/>
                <w:b w:val="false"/>
                <w:i w:val="false"/>
                <w:color w:val="000000"/>
                <w:sz w:val="15"/>
              </w:rPr>
              <w:t xml:space="preserve"> </w:t>
            </w:r>
          </w:p>
          <w:bookmarkEnd w:id="17367"/>
        </w:tc>
        <w:tc>
          <w:tcPr>
            <w:tcW w:w="1744" w:type="dxa"/>
            <w:tcBorders>
              <w:top w:val="outset" w:color="000000" w:sz="8"/>
              <w:left w:val="outset" w:color="000000" w:sz="8"/>
              <w:bottom w:val="outset" w:color="000000" w:sz="8"/>
              <w:right w:val="outset" w:color="000000" w:sz="8"/>
            </w:tcBorders>
            <w:vAlign w:val="center"/>
          </w:tcPr>
          <w:bookmarkStart w:name="19174" w:id="17368"/>
          <w:p>
            <w:pPr>
              <w:spacing w:after="0"/>
              <w:ind w:left="0"/>
              <w:jc w:val="center"/>
            </w:pPr>
            <w:r>
              <w:rPr>
                <w:rFonts w:ascii="Arial"/>
                <w:b w:val="false"/>
                <w:i w:val="false"/>
                <w:color w:val="000000"/>
                <w:sz w:val="15"/>
              </w:rPr>
              <w:t xml:space="preserve"> </w:t>
            </w:r>
          </w:p>
          <w:bookmarkEnd w:id="17368"/>
        </w:tc>
      </w:tr>
    </w:tbl>
    <w:p>
      <w:pPr>
        <w:spacing/>
        <w:ind w:left="0"/>
        <w:jc w:val="left"/>
      </w:pPr>
      <w:r>
        <w:br/>
      </w:r>
    </w:p>
    <w:bookmarkStart w:name="19175" w:id="17369"/>
    <w:p>
      <w:pPr>
        <w:spacing w:after="0"/>
        <w:ind w:firstLine="240"/>
        <w:jc w:val="left"/>
      </w:pPr>
      <w:r>
        <w:rPr>
          <w:rFonts w:ascii="Arial"/>
          <w:b/>
          <w:i w:val="false"/>
          <w:color w:val="000000"/>
          <w:sz w:val="18"/>
        </w:rPr>
        <w:t>VI.1.3. Зведена таблиця планів проведення досліджень ефективності в післяреєстраційному періоді</w:t>
      </w:r>
    </w:p>
    <w:bookmarkEnd w:id="17369"/>
    <w:bookmarkStart w:name="19176" w:id="17370"/>
    <w:p>
      <w:pPr>
        <w:spacing w:after="0"/>
        <w:ind w:firstLine="240"/>
        <w:jc w:val="left"/>
      </w:pPr>
      <w:r>
        <w:rPr>
          <w:rFonts w:ascii="Arial"/>
          <w:b w:val="false"/>
          <w:i w:val="false"/>
          <w:color w:val="000000"/>
          <w:sz w:val="18"/>
        </w:rPr>
        <w:t>Переноситься інформація з таблиці IV.3 частини IV.</w:t>
      </w:r>
    </w:p>
    <w:bookmarkEnd w:id="1737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8"/>
        <w:gridCol w:w="1938"/>
        <w:gridCol w:w="1938"/>
        <w:gridCol w:w="1938"/>
        <w:gridCol w:w="1938"/>
      </w:tblGrid>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9177" w:id="17371"/>
          <w:p>
            <w:pPr>
              <w:spacing w:after="0"/>
              <w:ind w:left="0"/>
              <w:jc w:val="center"/>
            </w:pPr>
            <w:r>
              <w:rPr>
                <w:rFonts w:ascii="Arial"/>
                <w:b/>
                <w:i w:val="false"/>
                <w:color w:val="000000"/>
                <w:sz w:val="15"/>
              </w:rPr>
              <w:t>Дослідження</w:t>
            </w:r>
            <w:r>
              <w:br/>
            </w:r>
            <w:r>
              <w:rPr>
                <w:rFonts w:ascii="Arial"/>
                <w:b w:val="false"/>
                <w:i w:val="false"/>
                <w:color w:val="000000"/>
                <w:sz w:val="15"/>
              </w:rPr>
              <w:t>(тип і номер)</w:t>
            </w:r>
          </w:p>
          <w:bookmarkEnd w:id="17371"/>
        </w:tc>
        <w:tc>
          <w:tcPr>
            <w:tcW w:w="1938" w:type="dxa"/>
            <w:tcBorders>
              <w:top w:val="outset" w:color="000000" w:sz="8"/>
              <w:left w:val="outset" w:color="000000" w:sz="8"/>
              <w:bottom w:val="outset" w:color="000000" w:sz="8"/>
              <w:right w:val="outset" w:color="000000" w:sz="8"/>
            </w:tcBorders>
            <w:vAlign w:val="center"/>
          </w:tcPr>
          <w:bookmarkStart w:name="19178" w:id="17372"/>
          <w:p>
            <w:pPr>
              <w:spacing w:after="0"/>
              <w:ind w:left="0"/>
              <w:jc w:val="center"/>
            </w:pPr>
            <w:r>
              <w:rPr>
                <w:rFonts w:ascii="Arial"/>
                <w:b/>
                <w:i w:val="false"/>
                <w:color w:val="000000"/>
                <w:sz w:val="15"/>
              </w:rPr>
              <w:t>Мета</w:t>
            </w:r>
          </w:p>
          <w:bookmarkEnd w:id="17372"/>
        </w:tc>
        <w:tc>
          <w:tcPr>
            <w:tcW w:w="1938" w:type="dxa"/>
            <w:tcBorders>
              <w:top w:val="outset" w:color="000000" w:sz="8"/>
              <w:left w:val="outset" w:color="000000" w:sz="8"/>
              <w:bottom w:val="outset" w:color="000000" w:sz="8"/>
              <w:right w:val="outset" w:color="000000" w:sz="8"/>
            </w:tcBorders>
            <w:vAlign w:val="center"/>
          </w:tcPr>
          <w:bookmarkStart w:name="19179" w:id="17373"/>
          <w:p>
            <w:pPr>
              <w:spacing w:after="0"/>
              <w:ind w:left="0"/>
              <w:jc w:val="center"/>
            </w:pPr>
            <w:r>
              <w:rPr>
                <w:rFonts w:ascii="Arial"/>
                <w:b/>
                <w:i w:val="false"/>
                <w:color w:val="000000"/>
                <w:sz w:val="15"/>
              </w:rPr>
              <w:t>Досліджувані питання ефективності</w:t>
            </w:r>
          </w:p>
          <w:bookmarkEnd w:id="17373"/>
        </w:tc>
        <w:tc>
          <w:tcPr>
            <w:tcW w:w="1938" w:type="dxa"/>
            <w:tcBorders>
              <w:top w:val="outset" w:color="000000" w:sz="8"/>
              <w:left w:val="outset" w:color="000000" w:sz="8"/>
              <w:bottom w:val="outset" w:color="000000" w:sz="8"/>
              <w:right w:val="outset" w:color="000000" w:sz="8"/>
            </w:tcBorders>
            <w:vAlign w:val="center"/>
          </w:tcPr>
          <w:bookmarkStart w:name="19180" w:id="17374"/>
          <w:p>
            <w:pPr>
              <w:spacing w:after="0"/>
              <w:ind w:left="0"/>
              <w:jc w:val="center"/>
            </w:pPr>
            <w:r>
              <w:rPr>
                <w:rFonts w:ascii="Arial"/>
                <w:b/>
                <w:i w:val="false"/>
                <w:color w:val="000000"/>
                <w:sz w:val="15"/>
              </w:rPr>
              <w:t>Статус</w:t>
            </w:r>
            <w:r>
              <w:br/>
            </w:r>
            <w:r>
              <w:rPr>
                <w:rFonts w:ascii="Arial"/>
                <w:b w:val="false"/>
                <w:i w:val="false"/>
                <w:color w:val="000000"/>
                <w:sz w:val="15"/>
              </w:rPr>
              <w:t>(заплановане, розпочате)</w:t>
            </w:r>
          </w:p>
          <w:bookmarkEnd w:id="17374"/>
        </w:tc>
        <w:tc>
          <w:tcPr>
            <w:tcW w:w="1938" w:type="dxa"/>
            <w:tcBorders>
              <w:top w:val="outset" w:color="000000" w:sz="8"/>
              <w:left w:val="outset" w:color="000000" w:sz="8"/>
              <w:bottom w:val="outset" w:color="000000" w:sz="8"/>
              <w:right w:val="outset" w:color="000000" w:sz="8"/>
            </w:tcBorders>
            <w:vAlign w:val="center"/>
          </w:tcPr>
          <w:bookmarkStart w:name="19181" w:id="17375"/>
          <w:p>
            <w:pPr>
              <w:spacing w:after="0"/>
              <w:ind w:left="0"/>
              <w:jc w:val="center"/>
            </w:pPr>
            <w:r>
              <w:rPr>
                <w:rFonts w:ascii="Arial"/>
                <w:b/>
                <w:i w:val="false"/>
                <w:color w:val="000000"/>
                <w:sz w:val="15"/>
              </w:rPr>
              <w:t>Дата подання проміжних та заключного звітів</w:t>
            </w:r>
          </w:p>
          <w:bookmarkEnd w:id="17375"/>
        </w:tc>
      </w:tr>
      <w:tr>
        <w:trPr>
          <w:trHeight w:val="45" w:hRule="atLeast"/>
        </w:trPr>
        <w:tc>
          <w:tcPr>
            <w:tcW w:w="1938" w:type="dxa"/>
            <w:tcBorders>
              <w:top w:val="outset" w:color="000000" w:sz="8"/>
              <w:left w:val="outset" w:color="000000" w:sz="8"/>
              <w:bottom w:val="outset" w:color="000000" w:sz="8"/>
              <w:right w:val="outset" w:color="000000" w:sz="8"/>
            </w:tcBorders>
            <w:vAlign w:val="center"/>
          </w:tcPr>
          <w:bookmarkStart w:name="19182" w:id="17376"/>
          <w:p>
            <w:pPr>
              <w:spacing w:after="0"/>
              <w:ind w:left="0"/>
              <w:jc w:val="center"/>
            </w:pPr>
            <w:r>
              <w:rPr>
                <w:rFonts w:ascii="Arial"/>
                <w:b w:val="false"/>
                <w:i w:val="false"/>
                <w:color w:val="000000"/>
                <w:sz w:val="15"/>
              </w:rPr>
              <w:t xml:space="preserve"> </w:t>
            </w:r>
          </w:p>
          <w:bookmarkEnd w:id="17376"/>
        </w:tc>
        <w:tc>
          <w:tcPr>
            <w:tcW w:w="1938" w:type="dxa"/>
            <w:tcBorders>
              <w:top w:val="outset" w:color="000000" w:sz="8"/>
              <w:left w:val="outset" w:color="000000" w:sz="8"/>
              <w:bottom w:val="outset" w:color="000000" w:sz="8"/>
              <w:right w:val="outset" w:color="000000" w:sz="8"/>
            </w:tcBorders>
            <w:vAlign w:val="center"/>
          </w:tcPr>
          <w:bookmarkStart w:name="19183" w:id="17377"/>
          <w:p>
            <w:pPr>
              <w:spacing w:after="0"/>
              <w:ind w:left="0"/>
              <w:jc w:val="center"/>
            </w:pPr>
            <w:r>
              <w:rPr>
                <w:rFonts w:ascii="Arial"/>
                <w:b w:val="false"/>
                <w:i w:val="false"/>
                <w:color w:val="000000"/>
                <w:sz w:val="15"/>
              </w:rPr>
              <w:t xml:space="preserve"> </w:t>
            </w:r>
          </w:p>
          <w:bookmarkEnd w:id="17377"/>
        </w:tc>
        <w:tc>
          <w:tcPr>
            <w:tcW w:w="0" w:type="auto"/>
            <w:gridSpan w:val="2"/>
            <w:tcBorders>
              <w:top w:val="outset" w:color="000000" w:sz="8"/>
              <w:left w:val="outset" w:color="000000" w:sz="8"/>
              <w:bottom w:val="outset" w:color="000000" w:sz="8"/>
              <w:right w:val="outset" w:color="000000" w:sz="8"/>
            </w:tcBorders>
            <w:vAlign w:val="center"/>
          </w:tcPr>
          <w:bookmarkStart w:name="19184" w:id="17378"/>
          <w:p>
            <w:pPr>
              <w:spacing w:after="0"/>
              <w:ind w:left="0"/>
              <w:jc w:val="center"/>
            </w:pPr>
            <w:r>
              <w:rPr>
                <w:rFonts w:ascii="Arial"/>
                <w:b w:val="false"/>
                <w:i w:val="false"/>
                <w:color w:val="000000"/>
                <w:sz w:val="15"/>
              </w:rPr>
              <w:t xml:space="preserve"> </w:t>
            </w:r>
          </w:p>
          <w:bookmarkEnd w:id="17378"/>
        </w:tc>
        <w:tc>
          <w:tcPr>
            <w:tcW w:w="1938" w:type="dxa"/>
            <w:tcBorders>
              <w:top w:val="outset" w:color="000000" w:sz="8"/>
              <w:left w:val="outset" w:color="000000" w:sz="8"/>
              <w:bottom w:val="outset" w:color="000000" w:sz="8"/>
              <w:right w:val="outset" w:color="000000" w:sz="8"/>
            </w:tcBorders>
            <w:vAlign w:val="center"/>
          </w:tcPr>
          <w:bookmarkStart w:name="19185" w:id="17379"/>
          <w:p>
            <w:pPr>
              <w:spacing w:after="0"/>
              <w:ind w:left="0"/>
              <w:jc w:val="center"/>
            </w:pPr>
            <w:r>
              <w:rPr>
                <w:rFonts w:ascii="Arial"/>
                <w:b w:val="false"/>
                <w:i w:val="false"/>
                <w:color w:val="000000"/>
                <w:sz w:val="15"/>
              </w:rPr>
              <w:t xml:space="preserve"> </w:t>
            </w:r>
          </w:p>
          <w:bookmarkEnd w:id="17379"/>
        </w:tc>
      </w:tr>
    </w:tbl>
    <w:p>
      <w:pPr>
        <w:spacing/>
        <w:ind w:left="0"/>
        <w:jc w:val="left"/>
      </w:pPr>
      <w:r>
        <w:br/>
      </w:r>
    </w:p>
    <w:bookmarkStart w:name="19186" w:id="17380"/>
    <w:p>
      <w:pPr>
        <w:spacing w:after="0"/>
        <w:ind w:firstLine="240"/>
        <w:jc w:val="left"/>
      </w:pPr>
      <w:r>
        <w:rPr>
          <w:rFonts w:ascii="Arial"/>
          <w:b/>
          <w:i w:val="false"/>
          <w:color w:val="000000"/>
          <w:sz w:val="18"/>
        </w:rPr>
        <w:t>VI.1.4. Зведена таблиця заходів з мінімізації ризиків</w:t>
      </w:r>
    </w:p>
    <w:bookmarkEnd w:id="17380"/>
    <w:bookmarkStart w:name="19187" w:id="17381"/>
    <w:p>
      <w:pPr>
        <w:spacing w:after="0"/>
        <w:ind w:firstLine="240"/>
        <w:jc w:val="left"/>
      </w:pPr>
      <w:r>
        <w:rPr>
          <w:rFonts w:ascii="Arial"/>
          <w:b w:val="false"/>
          <w:i w:val="false"/>
          <w:color w:val="000000"/>
          <w:sz w:val="18"/>
        </w:rPr>
        <w:t>Переноситься інформація з таблиці V.3 частини V.</w:t>
      </w:r>
    </w:p>
    <w:bookmarkEnd w:id="1738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3779"/>
        <w:gridCol w:w="3197"/>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9188" w:id="17382"/>
          <w:p>
            <w:pPr>
              <w:spacing w:after="0"/>
              <w:ind w:left="0"/>
              <w:jc w:val="center"/>
            </w:pPr>
            <w:r>
              <w:rPr>
                <w:rFonts w:ascii="Arial"/>
                <w:b/>
                <w:i w:val="false"/>
                <w:color w:val="000000"/>
                <w:sz w:val="15"/>
              </w:rPr>
              <w:t>Проблема безпеки</w:t>
            </w:r>
          </w:p>
          <w:bookmarkEnd w:id="17382"/>
        </w:tc>
        <w:tc>
          <w:tcPr>
            <w:tcW w:w="3779" w:type="dxa"/>
            <w:tcBorders>
              <w:top w:val="outset" w:color="000000" w:sz="8"/>
              <w:left w:val="outset" w:color="000000" w:sz="8"/>
              <w:bottom w:val="outset" w:color="000000" w:sz="8"/>
              <w:right w:val="outset" w:color="000000" w:sz="8"/>
            </w:tcBorders>
            <w:vAlign w:val="center"/>
          </w:tcPr>
          <w:bookmarkStart w:name="19189" w:id="17383"/>
          <w:p>
            <w:pPr>
              <w:spacing w:after="0"/>
              <w:ind w:left="0"/>
              <w:jc w:val="center"/>
            </w:pPr>
            <w:r>
              <w:rPr>
                <w:rFonts w:ascii="Arial"/>
                <w:b/>
                <w:i w:val="false"/>
                <w:color w:val="000000"/>
                <w:sz w:val="15"/>
              </w:rPr>
              <w:t>Рутинні заходи з мінімізації ризику</w:t>
            </w:r>
          </w:p>
          <w:bookmarkEnd w:id="17383"/>
        </w:tc>
        <w:tc>
          <w:tcPr>
            <w:tcW w:w="3197" w:type="dxa"/>
            <w:tcBorders>
              <w:top w:val="outset" w:color="000000" w:sz="8"/>
              <w:left w:val="outset" w:color="000000" w:sz="8"/>
              <w:bottom w:val="outset" w:color="000000" w:sz="8"/>
              <w:right w:val="outset" w:color="000000" w:sz="8"/>
            </w:tcBorders>
            <w:vAlign w:val="center"/>
          </w:tcPr>
          <w:bookmarkStart w:name="19190" w:id="17384"/>
          <w:p>
            <w:pPr>
              <w:spacing w:after="0"/>
              <w:ind w:left="0"/>
              <w:jc w:val="center"/>
            </w:pPr>
            <w:r>
              <w:rPr>
                <w:rFonts w:ascii="Arial"/>
                <w:b/>
                <w:i w:val="false"/>
                <w:color w:val="000000"/>
                <w:sz w:val="15"/>
              </w:rPr>
              <w:t>Додаткові заходи з мінімізації ризику</w:t>
            </w:r>
          </w:p>
          <w:bookmarkEnd w:id="17384"/>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9191" w:id="17385"/>
          <w:p>
            <w:pPr>
              <w:spacing w:after="0"/>
              <w:ind w:left="0"/>
              <w:jc w:val="center"/>
            </w:pPr>
            <w:r>
              <w:rPr>
                <w:rFonts w:ascii="Arial"/>
                <w:b w:val="false"/>
                <w:i w:val="false"/>
                <w:color w:val="000000"/>
                <w:sz w:val="15"/>
              </w:rPr>
              <w:t xml:space="preserve"> </w:t>
            </w:r>
          </w:p>
          <w:bookmarkEnd w:id="17385"/>
        </w:tc>
        <w:tc>
          <w:tcPr>
            <w:tcW w:w="3779" w:type="dxa"/>
            <w:tcBorders>
              <w:top w:val="outset" w:color="000000" w:sz="8"/>
              <w:left w:val="outset" w:color="000000" w:sz="8"/>
              <w:bottom w:val="outset" w:color="000000" w:sz="8"/>
              <w:right w:val="outset" w:color="000000" w:sz="8"/>
            </w:tcBorders>
            <w:vAlign w:val="center"/>
          </w:tcPr>
          <w:bookmarkStart w:name="19192" w:id="17386"/>
          <w:p>
            <w:pPr>
              <w:spacing w:after="0"/>
              <w:ind w:left="0"/>
              <w:jc w:val="center"/>
            </w:pPr>
            <w:r>
              <w:rPr>
                <w:rFonts w:ascii="Arial"/>
                <w:b w:val="false"/>
                <w:i w:val="false"/>
                <w:color w:val="000000"/>
                <w:sz w:val="15"/>
              </w:rPr>
              <w:t xml:space="preserve"> </w:t>
            </w:r>
          </w:p>
          <w:bookmarkEnd w:id="17386"/>
        </w:tc>
        <w:tc>
          <w:tcPr>
            <w:tcW w:w="3197" w:type="dxa"/>
            <w:tcBorders>
              <w:top w:val="outset" w:color="000000" w:sz="8"/>
              <w:left w:val="outset" w:color="000000" w:sz="8"/>
              <w:bottom w:val="outset" w:color="000000" w:sz="8"/>
              <w:right w:val="outset" w:color="000000" w:sz="8"/>
            </w:tcBorders>
            <w:vAlign w:val="center"/>
          </w:tcPr>
          <w:bookmarkStart w:name="19193" w:id="17387"/>
          <w:p>
            <w:pPr>
              <w:spacing w:after="0"/>
              <w:ind w:left="0"/>
              <w:jc w:val="center"/>
            </w:pPr>
            <w:r>
              <w:rPr>
                <w:rFonts w:ascii="Arial"/>
                <w:b w:val="false"/>
                <w:i w:val="false"/>
                <w:color w:val="000000"/>
                <w:sz w:val="15"/>
              </w:rPr>
              <w:t xml:space="preserve"> </w:t>
            </w:r>
          </w:p>
          <w:bookmarkEnd w:id="17387"/>
        </w:tc>
      </w:tr>
    </w:tbl>
    <w:p>
      <w:pPr>
        <w:spacing/>
        <w:ind w:left="0"/>
        <w:jc w:val="left"/>
      </w:pPr>
      <w:r>
        <w:br/>
      </w:r>
    </w:p>
    <w:bookmarkStart w:name="19194" w:id="17388"/>
    <w:p>
      <w:pPr>
        <w:pStyle w:val="Heading3"/>
        <w:spacing w:after="0"/>
        <w:ind w:left="0"/>
        <w:jc w:val="center"/>
      </w:pPr>
      <w:r>
        <w:rPr>
          <w:rFonts w:ascii="Arial"/>
          <w:color w:val="000000"/>
          <w:sz w:val="27"/>
        </w:rPr>
        <w:t>VI.2. ЕЛЕМЕНТИ РЕЗЮМЕ ДЛЯ ГРОМАДСЬКОСТІ</w:t>
      </w:r>
    </w:p>
    <w:bookmarkEnd w:id="17388"/>
    <w:bookmarkStart w:name="19195" w:id="17389"/>
    <w:p>
      <w:pPr>
        <w:spacing w:after="0"/>
        <w:ind w:firstLine="240"/>
        <w:jc w:val="left"/>
      </w:pPr>
      <w:r>
        <w:rPr>
          <w:rFonts w:ascii="Arial"/>
          <w:b/>
          <w:i w:val="false"/>
          <w:color w:val="000000"/>
          <w:sz w:val="18"/>
        </w:rPr>
        <w:t>VI.2.1. Огляд епідеміології захворювання</w:t>
      </w:r>
    </w:p>
    <w:bookmarkEnd w:id="17389"/>
    <w:bookmarkStart w:name="19196" w:id="17390"/>
    <w:p>
      <w:pPr>
        <w:spacing w:after="0"/>
        <w:ind w:firstLine="240"/>
        <w:jc w:val="left"/>
      </w:pPr>
      <w:r>
        <w:rPr>
          <w:rFonts w:ascii="Arial"/>
          <w:b w:val="false"/>
          <w:i w:val="false"/>
          <w:color w:val="000000"/>
          <w:sz w:val="18"/>
        </w:rPr>
        <w:t>Максимум 150 слів для кожного показання.</w:t>
      </w:r>
    </w:p>
    <w:bookmarkEnd w:id="17390"/>
    <w:bookmarkStart w:name="19197" w:id="17391"/>
    <w:p>
      <w:pPr>
        <w:spacing w:after="0"/>
        <w:ind w:firstLine="240"/>
        <w:jc w:val="left"/>
      </w:pPr>
      <w:r>
        <w:rPr>
          <w:rFonts w:ascii="Arial"/>
          <w:b w:val="false"/>
          <w:i w:val="false"/>
          <w:color w:val="000000"/>
          <w:sz w:val="18"/>
        </w:rPr>
        <w:t>Скорочена версія модуля CI частини II плану управління ризиками, викладена непрофесійною/доступною для цільової популяції мовою.</w:t>
      </w:r>
    </w:p>
    <w:bookmarkEnd w:id="17391"/>
    <w:bookmarkStart w:name="19198" w:id="17392"/>
    <w:p>
      <w:pPr>
        <w:spacing w:after="0"/>
        <w:ind w:firstLine="240"/>
        <w:jc w:val="left"/>
      </w:pPr>
      <w:r>
        <w:rPr>
          <w:rFonts w:ascii="Arial"/>
          <w:b/>
          <w:i w:val="false"/>
          <w:color w:val="000000"/>
          <w:sz w:val="18"/>
        </w:rPr>
        <w:t>VI.2.2. Резюме результатів лікування</w:t>
      </w:r>
    </w:p>
    <w:bookmarkEnd w:id="17392"/>
    <w:bookmarkStart w:name="19199" w:id="17393"/>
    <w:p>
      <w:pPr>
        <w:spacing w:after="0"/>
        <w:ind w:firstLine="240"/>
        <w:jc w:val="left"/>
      </w:pPr>
      <w:r>
        <w:rPr>
          <w:rFonts w:ascii="Arial"/>
          <w:b w:val="false"/>
          <w:i w:val="false"/>
          <w:color w:val="000000"/>
          <w:sz w:val="18"/>
        </w:rPr>
        <w:t>Резюме щодо користі лікування лікарським засобом має бути викладено непрофесійною/доступною мовою, не перевищувати 200 слів (до 300, якщо лікарський засіб має кілька показань) та не повинно рекламувати лікарський засіб. При складанні резюме слід враховувати таке:</w:t>
      </w:r>
    </w:p>
    <w:bookmarkEnd w:id="17393"/>
    <w:bookmarkStart w:name="19200" w:id="17394"/>
    <w:p>
      <w:pPr>
        <w:spacing w:after="0"/>
        <w:ind w:firstLine="240"/>
        <w:jc w:val="left"/>
      </w:pPr>
      <w:r>
        <w:rPr>
          <w:rFonts w:ascii="Arial"/>
          <w:b w:val="false"/>
          <w:i w:val="false"/>
          <w:color w:val="000000"/>
          <w:sz w:val="18"/>
        </w:rPr>
        <w:t>стислий опис кожного ключового дослідження із зазначенням загальної кількості учасників (рандомізації, де це застосовано) (зрозумілою мовою пояснюється, що таке первинна кінцева точка);</w:t>
      </w:r>
    </w:p>
    <w:bookmarkEnd w:id="17394"/>
    <w:bookmarkStart w:name="19201" w:id="17395"/>
    <w:p>
      <w:pPr>
        <w:spacing w:after="0"/>
        <w:ind w:firstLine="240"/>
        <w:jc w:val="left"/>
      </w:pPr>
      <w:r>
        <w:rPr>
          <w:rFonts w:ascii="Arial"/>
          <w:b w:val="false"/>
          <w:i w:val="false"/>
          <w:color w:val="000000"/>
          <w:sz w:val="18"/>
        </w:rPr>
        <w:t>якщо є декілька показань, використовується маркований перелік для розділення досліджень за показаннями. Декілька аналогічних досліджень для одного показання в деяких випадках можуть бути описані разом;</w:t>
      </w:r>
    </w:p>
    <w:bookmarkEnd w:id="17395"/>
    <w:bookmarkStart w:name="19202" w:id="17396"/>
    <w:p>
      <w:pPr>
        <w:spacing w:after="0"/>
        <w:ind w:firstLine="240"/>
        <w:jc w:val="left"/>
      </w:pPr>
      <w:r>
        <w:rPr>
          <w:rFonts w:ascii="Arial"/>
          <w:b w:val="false"/>
          <w:i w:val="false"/>
          <w:color w:val="000000"/>
          <w:sz w:val="18"/>
        </w:rPr>
        <w:t>щодо кожного дослідження описуються результати первинної кінцевої точки безпосередньо після опису дослідження (або в тому самому абзаці, або в окремому абзаці, якщо необхідно). При зазначенні даних у відсотках в дужках вказується абсолютна кількість (наприклад, середня тривалість життя пацієнтів в основному дослідженні, які застосовували лікарський засіб X в дозі 475 мг разом з препаратами Y і Z, збільшувалася від 19,5 місяців до 55,5 місяців порівняно з лікуванням 2 місяці (36 місяців) і 17 місяців (57,5 місяця) та з лікуванням 3 місяці (40,5 місяця)).</w:t>
      </w:r>
    </w:p>
    <w:bookmarkEnd w:id="17396"/>
    <w:bookmarkStart w:name="19203" w:id="17397"/>
    <w:p>
      <w:pPr>
        <w:spacing w:after="0"/>
        <w:ind w:firstLine="240"/>
        <w:jc w:val="left"/>
      </w:pPr>
      <w:r>
        <w:rPr>
          <w:rFonts w:ascii="Arial"/>
          <w:b/>
          <w:i w:val="false"/>
          <w:color w:val="000000"/>
          <w:sz w:val="18"/>
        </w:rPr>
        <w:t>VI.2.3. Невідомі дані щодо ефективності лікування</w:t>
      </w:r>
    </w:p>
    <w:bookmarkEnd w:id="17397"/>
    <w:bookmarkStart w:name="19204" w:id="17398"/>
    <w:p>
      <w:pPr>
        <w:spacing w:after="0"/>
        <w:ind w:firstLine="240"/>
        <w:jc w:val="left"/>
      </w:pPr>
      <w:r>
        <w:rPr>
          <w:rFonts w:ascii="Arial"/>
          <w:b w:val="false"/>
          <w:i w:val="false"/>
          <w:color w:val="000000"/>
          <w:sz w:val="18"/>
        </w:rPr>
        <w:t>Один стислий абзац для кожного показання (максимум 50 слів).</w:t>
      </w:r>
    </w:p>
    <w:bookmarkEnd w:id="17398"/>
    <w:bookmarkStart w:name="19205" w:id="17399"/>
    <w:p>
      <w:pPr>
        <w:spacing w:after="0"/>
        <w:ind w:firstLine="240"/>
        <w:jc w:val="left"/>
      </w:pPr>
      <w:r>
        <w:rPr>
          <w:rFonts w:ascii="Arial"/>
          <w:b w:val="false"/>
          <w:i w:val="false"/>
          <w:color w:val="000000"/>
          <w:sz w:val="18"/>
        </w:rPr>
        <w:t>Стисле резюме щодо ефективності для всіх пацієнтів в цільовій популяції та версія частин IV, IV.1 плану управління ризиками мають бути викладені непрофесійною/доступною мовою. Стисло описуються всі частини популяції цільової популяції, досвід застосування лікарського засобу в яких обмежений, та очікувані відмінності ефективності у цієї популяції за такими, наприклад, факторами, як вік, стать, раса, і порушення з боку організму. Якщо існують докази того, що ефективність або посилюється, або зменшується (наприклад, інгібітори АПФ у афро-карибської популяції), про це необхідно вказати (наприклад, в головних і допоміжних дослідженнях брали участь в основному пацієнти європеоїдної раси віком від 52 до 86 років (більшість пацієнтів віком старше 65 років). Не існує доказів того, що результати відрізнятимуться у пацієнтів іншої расової приналежності тощо)</w:t>
      </w:r>
    </w:p>
    <w:bookmarkEnd w:id="17399"/>
    <w:bookmarkStart w:name="19206" w:id="17400"/>
    <w:p>
      <w:pPr>
        <w:spacing w:after="0"/>
        <w:ind w:firstLine="240"/>
        <w:jc w:val="left"/>
      </w:pPr>
      <w:r>
        <w:rPr>
          <w:rFonts w:ascii="Arial"/>
          <w:b/>
          <w:i w:val="false"/>
          <w:color w:val="000000"/>
          <w:sz w:val="18"/>
        </w:rPr>
        <w:t>VI.2.4. Резюме проблем безпеки</w:t>
      </w:r>
    </w:p>
    <w:bookmarkEnd w:id="17400"/>
    <w:bookmarkStart w:name="19207" w:id="17401"/>
    <w:p>
      <w:pPr>
        <w:spacing w:after="0"/>
        <w:ind w:firstLine="240"/>
        <w:jc w:val="left"/>
      </w:pPr>
      <w:r>
        <w:rPr>
          <w:rFonts w:ascii="Arial"/>
          <w:b/>
          <w:i w:val="false"/>
          <w:color w:val="000000"/>
          <w:sz w:val="18"/>
        </w:rPr>
        <w:t>ВАЖЛИВІ ІДЕНТИФІКОВАНІ РИЗИКИ</w:t>
      </w:r>
    </w:p>
    <w:bookmarkEnd w:id="1740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004"/>
        <w:gridCol w:w="3779"/>
        <w:gridCol w:w="2907"/>
      </w:tblGrid>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9208" w:id="17402"/>
          <w:p>
            <w:pPr>
              <w:spacing w:after="0"/>
              <w:ind w:left="0"/>
              <w:jc w:val="center"/>
            </w:pPr>
            <w:r>
              <w:rPr>
                <w:rFonts w:ascii="Arial"/>
                <w:b/>
                <w:i w:val="false"/>
                <w:color w:val="000000"/>
                <w:sz w:val="15"/>
              </w:rPr>
              <w:t>Ризик</w:t>
            </w:r>
          </w:p>
          <w:bookmarkEnd w:id="17402"/>
        </w:tc>
        <w:tc>
          <w:tcPr>
            <w:tcW w:w="3779" w:type="dxa"/>
            <w:tcBorders>
              <w:top w:val="outset" w:color="000000" w:sz="8"/>
              <w:left w:val="outset" w:color="000000" w:sz="8"/>
              <w:bottom w:val="outset" w:color="000000" w:sz="8"/>
              <w:right w:val="outset" w:color="000000" w:sz="8"/>
            </w:tcBorders>
            <w:vAlign w:val="center"/>
          </w:tcPr>
          <w:bookmarkStart w:name="19209" w:id="17403"/>
          <w:p>
            <w:pPr>
              <w:spacing w:after="0"/>
              <w:ind w:left="0"/>
              <w:jc w:val="center"/>
            </w:pPr>
            <w:r>
              <w:rPr>
                <w:rFonts w:ascii="Arial"/>
                <w:b/>
                <w:i w:val="false"/>
                <w:color w:val="000000"/>
                <w:sz w:val="15"/>
              </w:rPr>
              <w:t>Що відомо</w:t>
            </w:r>
          </w:p>
          <w:bookmarkEnd w:id="17403"/>
        </w:tc>
        <w:tc>
          <w:tcPr>
            <w:tcW w:w="2907" w:type="dxa"/>
            <w:tcBorders>
              <w:top w:val="outset" w:color="000000" w:sz="8"/>
              <w:left w:val="outset" w:color="000000" w:sz="8"/>
              <w:bottom w:val="outset" w:color="000000" w:sz="8"/>
              <w:right w:val="outset" w:color="000000" w:sz="8"/>
            </w:tcBorders>
            <w:vAlign w:val="center"/>
          </w:tcPr>
          <w:bookmarkStart w:name="19210" w:id="17404"/>
          <w:p>
            <w:pPr>
              <w:spacing w:after="0"/>
              <w:ind w:left="0"/>
              <w:jc w:val="center"/>
            </w:pPr>
            <w:r>
              <w:rPr>
                <w:rFonts w:ascii="Arial"/>
                <w:b/>
                <w:i w:val="false"/>
                <w:color w:val="000000"/>
                <w:sz w:val="15"/>
              </w:rPr>
              <w:t>Запобіжні заходи</w:t>
            </w:r>
          </w:p>
          <w:bookmarkEnd w:id="17404"/>
        </w:tc>
      </w:tr>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9211" w:id="17405"/>
          <w:p>
            <w:pPr>
              <w:spacing w:after="0"/>
              <w:ind w:left="0"/>
              <w:jc w:val="left"/>
            </w:pPr>
            <w:r>
              <w:rPr>
                <w:rFonts w:ascii="Arial"/>
                <w:b w:val="false"/>
                <w:i w:val="false"/>
                <w:color w:val="000000"/>
                <w:sz w:val="15"/>
              </w:rPr>
              <w:t>Питання безпеки доступною мовою (медичний термін)</w:t>
            </w:r>
          </w:p>
          <w:bookmarkEnd w:id="17405"/>
        </w:tc>
        <w:tc>
          <w:tcPr>
            <w:tcW w:w="3779" w:type="dxa"/>
            <w:tcBorders>
              <w:top w:val="outset" w:color="000000" w:sz="8"/>
              <w:left w:val="outset" w:color="000000" w:sz="8"/>
              <w:bottom w:val="outset" w:color="000000" w:sz="8"/>
              <w:right w:val="outset" w:color="000000" w:sz="8"/>
            </w:tcBorders>
            <w:vAlign w:val="center"/>
          </w:tcPr>
          <w:bookmarkStart w:name="19212" w:id="17406"/>
          <w:p>
            <w:pPr>
              <w:spacing w:after="0"/>
              <w:ind w:left="0"/>
              <w:jc w:val="left"/>
            </w:pPr>
            <w:r>
              <w:rPr>
                <w:rFonts w:ascii="Arial"/>
                <w:b w:val="false"/>
                <w:i w:val="false"/>
                <w:color w:val="000000"/>
                <w:sz w:val="15"/>
              </w:rPr>
              <w:t>Стисле резюме доступною мовою</w:t>
            </w:r>
          </w:p>
          <w:bookmarkEnd w:id="17406"/>
        </w:tc>
        <w:tc>
          <w:tcPr>
            <w:tcW w:w="2907" w:type="dxa"/>
            <w:tcBorders>
              <w:top w:val="outset" w:color="000000" w:sz="8"/>
              <w:left w:val="outset" w:color="000000" w:sz="8"/>
              <w:bottom w:val="outset" w:color="000000" w:sz="8"/>
              <w:right w:val="outset" w:color="000000" w:sz="8"/>
            </w:tcBorders>
            <w:vAlign w:val="center"/>
          </w:tcPr>
          <w:bookmarkStart w:name="19213" w:id="17407"/>
          <w:p>
            <w:pPr>
              <w:spacing w:after="0"/>
              <w:ind w:left="0"/>
              <w:jc w:val="left"/>
            </w:pPr>
            <w:r>
              <w:rPr>
                <w:rFonts w:ascii="Arial"/>
                <w:b w:val="false"/>
                <w:i w:val="false"/>
                <w:color w:val="000000"/>
                <w:sz w:val="15"/>
              </w:rPr>
              <w:t>Способи мінімізації або пом'якшення ризику (якщо можливо)</w:t>
            </w:r>
          </w:p>
          <w:bookmarkEnd w:id="17407"/>
        </w:tc>
      </w:tr>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9214" w:id="17408"/>
          <w:p>
            <w:pPr>
              <w:spacing w:after="0"/>
              <w:ind w:left="0"/>
              <w:jc w:val="left"/>
            </w:pPr>
            <w:r>
              <w:rPr>
                <w:rFonts w:ascii="Arial"/>
                <w:b w:val="false"/>
                <w:i w:val="false"/>
                <w:color w:val="000000"/>
                <w:sz w:val="15"/>
              </w:rPr>
              <w:t>(наприклад, порушення чутливості в руках і ногах (периферична нейропатія))</w:t>
            </w:r>
          </w:p>
          <w:bookmarkEnd w:id="17408"/>
        </w:tc>
        <w:tc>
          <w:tcPr>
            <w:tcW w:w="3779" w:type="dxa"/>
            <w:tcBorders>
              <w:top w:val="outset" w:color="000000" w:sz="8"/>
              <w:left w:val="outset" w:color="000000" w:sz="8"/>
              <w:bottom w:val="outset" w:color="000000" w:sz="8"/>
              <w:right w:val="outset" w:color="000000" w:sz="8"/>
            </w:tcBorders>
            <w:vAlign w:val="center"/>
          </w:tcPr>
          <w:bookmarkStart w:name="19215" w:id="17409"/>
          <w:p>
            <w:pPr>
              <w:spacing w:after="0"/>
              <w:ind w:left="0"/>
              <w:jc w:val="left"/>
            </w:pPr>
            <w:r>
              <w:rPr>
                <w:rFonts w:ascii="Arial"/>
                <w:b w:val="false"/>
                <w:i w:val="false"/>
                <w:color w:val="000000"/>
                <w:sz w:val="15"/>
              </w:rPr>
              <w:t>(наприклад, приблизно кожна друга особа, яка приймала препарат X, відчуватиме деяку ступінь порушення чутливості. Кількість таких осіб після 12 місяців лікування може зрости до трьох з кожних чотирьох. Порушення чутливості варіюється від м'якого поколювання і зміненого відчуття до незворотних ушкоджень у найважчих проявах. Ранні симптоми зазвичай зникають або стан поліпшується після корекції дози або припинення терапії)</w:t>
            </w:r>
          </w:p>
          <w:bookmarkEnd w:id="17409"/>
        </w:tc>
        <w:tc>
          <w:tcPr>
            <w:tcW w:w="2907" w:type="dxa"/>
            <w:tcBorders>
              <w:top w:val="outset" w:color="000000" w:sz="8"/>
              <w:left w:val="outset" w:color="000000" w:sz="8"/>
              <w:bottom w:val="outset" w:color="000000" w:sz="8"/>
              <w:right w:val="outset" w:color="000000" w:sz="8"/>
            </w:tcBorders>
            <w:vAlign w:val="center"/>
          </w:tcPr>
          <w:bookmarkStart w:name="19216" w:id="17410"/>
          <w:p>
            <w:pPr>
              <w:spacing w:after="0"/>
              <w:ind w:left="0"/>
              <w:jc w:val="left"/>
            </w:pPr>
            <w:r>
              <w:rPr>
                <w:rFonts w:ascii="Arial"/>
                <w:b w:val="false"/>
                <w:i w:val="false"/>
                <w:color w:val="000000"/>
                <w:sz w:val="15"/>
              </w:rPr>
              <w:t>(наприклад, за допомогою моніторингу ранніх симптомів)</w:t>
            </w:r>
          </w:p>
          <w:bookmarkEnd w:id="17410"/>
        </w:tc>
      </w:tr>
      <w:tr>
        <w:trPr>
          <w:trHeight w:val="45" w:hRule="atLeast"/>
        </w:trPr>
        <w:tc>
          <w:tcPr>
            <w:tcW w:w="3004" w:type="dxa"/>
            <w:tcBorders>
              <w:top w:val="outset" w:color="000000" w:sz="8"/>
              <w:left w:val="outset" w:color="000000" w:sz="8"/>
              <w:bottom w:val="outset" w:color="000000" w:sz="8"/>
              <w:right w:val="outset" w:color="000000" w:sz="8"/>
            </w:tcBorders>
            <w:vAlign w:val="center"/>
          </w:tcPr>
          <w:bookmarkStart w:name="19217" w:id="17411"/>
          <w:p>
            <w:pPr>
              <w:spacing w:after="0"/>
              <w:ind w:left="0"/>
              <w:jc w:val="left"/>
            </w:pPr>
            <w:r>
              <w:rPr>
                <w:rFonts w:ascii="Arial"/>
                <w:b w:val="false"/>
                <w:i w:val="false"/>
                <w:color w:val="000000"/>
                <w:sz w:val="15"/>
              </w:rPr>
              <w:t>(наприклад, утворення згустків крові (тромбоемболічні явища))</w:t>
            </w:r>
          </w:p>
          <w:bookmarkEnd w:id="17411"/>
        </w:tc>
        <w:tc>
          <w:tcPr>
            <w:tcW w:w="3779" w:type="dxa"/>
            <w:tcBorders>
              <w:top w:val="outset" w:color="000000" w:sz="8"/>
              <w:left w:val="outset" w:color="000000" w:sz="8"/>
              <w:bottom w:val="outset" w:color="000000" w:sz="8"/>
              <w:right w:val="outset" w:color="000000" w:sz="8"/>
            </w:tcBorders>
            <w:vAlign w:val="center"/>
          </w:tcPr>
          <w:bookmarkStart w:name="19218" w:id="17412"/>
          <w:p>
            <w:pPr>
              <w:spacing w:after="0"/>
              <w:ind w:left="0"/>
              <w:jc w:val="left"/>
            </w:pPr>
            <w:r>
              <w:rPr>
                <w:rFonts w:ascii="Arial"/>
                <w:b w:val="false"/>
                <w:i w:val="false"/>
                <w:color w:val="000000"/>
                <w:sz w:val="15"/>
              </w:rPr>
              <w:t>(наприклад, лікарський засіб може впливати на артерії або вени. Це може призвести до хворобливих набряків ніг (тромбоз глибоких вен) і дуже рідко до виникнення тромбів у легенях, що загрожують життю або призводять до смерті. Згустки в артеріях можуть призвести до серцевого нападу або інсульту, особливо у пацієнтів, які вже мають проблеми з артеріями. Пацієнти із злоякісними новоутвореннями, які приймають естрогени, вже піддаються більш високому ризику утворення тромбів, тому важко оцінити, який додатковий ризик обумовлений препаратом X)</w:t>
            </w:r>
          </w:p>
          <w:bookmarkEnd w:id="17412"/>
        </w:tc>
        <w:tc>
          <w:tcPr>
            <w:tcW w:w="2907" w:type="dxa"/>
            <w:tcBorders>
              <w:top w:val="outset" w:color="000000" w:sz="8"/>
              <w:left w:val="outset" w:color="000000" w:sz="8"/>
              <w:bottom w:val="outset" w:color="000000" w:sz="8"/>
              <w:right w:val="outset" w:color="000000" w:sz="8"/>
            </w:tcBorders>
            <w:vAlign w:val="center"/>
          </w:tcPr>
          <w:bookmarkStart w:name="19219" w:id="17413"/>
          <w:p>
            <w:pPr>
              <w:spacing w:after="0"/>
              <w:ind w:left="0"/>
              <w:jc w:val="left"/>
            </w:pPr>
            <w:r>
              <w:rPr>
                <w:rFonts w:ascii="Arial"/>
                <w:b w:val="false"/>
                <w:i w:val="false"/>
                <w:color w:val="000000"/>
                <w:sz w:val="15"/>
              </w:rPr>
              <w:t>(наприклад, профілактичне застосування антитромботичних препаратів)</w:t>
            </w:r>
          </w:p>
          <w:bookmarkEnd w:id="17413"/>
        </w:tc>
      </w:tr>
    </w:tbl>
    <w:p>
      <w:pPr>
        <w:spacing/>
        <w:ind w:left="0"/>
        <w:jc w:val="left"/>
      </w:pPr>
      <w:r>
        <w:br/>
      </w:r>
    </w:p>
    <w:bookmarkStart w:name="19220" w:id="17414"/>
    <w:p>
      <w:pPr>
        <w:spacing w:after="0"/>
        <w:ind w:firstLine="240"/>
        <w:jc w:val="left"/>
      </w:pPr>
      <w:r>
        <w:rPr>
          <w:rFonts w:ascii="Arial"/>
          <w:b/>
          <w:i w:val="false"/>
          <w:color w:val="000000"/>
          <w:sz w:val="18"/>
        </w:rPr>
        <w:t>ВАЖЛИВІ ПОТЕНЦІЙНІ РИЗИКИ</w:t>
      </w:r>
    </w:p>
    <w:bookmarkEnd w:id="1741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6395"/>
      </w:tblGrid>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9221" w:id="17415"/>
          <w:p>
            <w:pPr>
              <w:spacing w:after="0"/>
              <w:ind w:left="0"/>
              <w:jc w:val="center"/>
            </w:pPr>
            <w:r>
              <w:rPr>
                <w:rFonts w:ascii="Arial"/>
                <w:b/>
                <w:i w:val="false"/>
                <w:color w:val="000000"/>
                <w:sz w:val="15"/>
              </w:rPr>
              <w:t>Ризик</w:t>
            </w:r>
          </w:p>
          <w:bookmarkEnd w:id="17415"/>
        </w:tc>
        <w:tc>
          <w:tcPr>
            <w:tcW w:w="6395" w:type="dxa"/>
            <w:tcBorders>
              <w:top w:val="outset" w:color="000000" w:sz="8"/>
              <w:left w:val="outset" w:color="000000" w:sz="8"/>
              <w:bottom w:val="outset" w:color="000000" w:sz="8"/>
              <w:right w:val="outset" w:color="000000" w:sz="8"/>
            </w:tcBorders>
            <w:vAlign w:val="center"/>
          </w:tcPr>
          <w:bookmarkStart w:name="19222" w:id="17416"/>
          <w:p>
            <w:pPr>
              <w:spacing w:after="0"/>
              <w:ind w:left="0"/>
              <w:jc w:val="center"/>
            </w:pPr>
            <w:r>
              <w:rPr>
                <w:rFonts w:ascii="Arial"/>
                <w:b/>
                <w:i w:val="false"/>
                <w:color w:val="000000"/>
                <w:sz w:val="15"/>
              </w:rPr>
              <w:t>Що відомо (у тому числі обґрунтування, чому вважається потенційним ризиком)</w:t>
            </w:r>
          </w:p>
          <w:bookmarkEnd w:id="17416"/>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9223" w:id="17417"/>
          <w:p>
            <w:pPr>
              <w:spacing w:after="0"/>
              <w:ind w:left="0"/>
              <w:jc w:val="left"/>
            </w:pPr>
            <w:r>
              <w:rPr>
                <w:rFonts w:ascii="Arial"/>
                <w:b w:val="false"/>
                <w:i w:val="false"/>
                <w:color w:val="000000"/>
                <w:sz w:val="15"/>
              </w:rPr>
              <w:t>(наприклад, вторинні новоутворення)</w:t>
            </w:r>
          </w:p>
          <w:bookmarkEnd w:id="17417"/>
        </w:tc>
        <w:tc>
          <w:tcPr>
            <w:tcW w:w="6395" w:type="dxa"/>
            <w:tcBorders>
              <w:top w:val="outset" w:color="000000" w:sz="8"/>
              <w:left w:val="outset" w:color="000000" w:sz="8"/>
              <w:bottom w:val="outset" w:color="000000" w:sz="8"/>
              <w:right w:val="outset" w:color="000000" w:sz="8"/>
            </w:tcBorders>
            <w:vAlign w:val="center"/>
          </w:tcPr>
          <w:bookmarkStart w:name="19224" w:id="17418"/>
          <w:p>
            <w:pPr>
              <w:spacing w:after="0"/>
              <w:ind w:left="0"/>
              <w:jc w:val="left"/>
            </w:pPr>
            <w:r>
              <w:rPr>
                <w:rFonts w:ascii="Arial"/>
                <w:b w:val="false"/>
                <w:i w:val="false"/>
                <w:color w:val="000000"/>
                <w:sz w:val="15"/>
              </w:rPr>
              <w:t>(наприклад, пацієнти, які приймають препарат X, можуть мати підвищений ризик розвитку нових видів онкологічних захворювань. Існує теоретична ймовірність, що у більшості пацієнтів, які приймали препарат X, розвинулися нові види онкологічних захворювань порівняно з пацієнтами, які не приймали його)</w:t>
            </w:r>
          </w:p>
          <w:bookmarkEnd w:id="17418"/>
        </w:tc>
      </w:tr>
    </w:tbl>
    <w:p>
      <w:pPr>
        <w:spacing/>
        <w:ind w:left="0"/>
        <w:jc w:val="left"/>
      </w:pPr>
      <w:r>
        <w:br/>
      </w:r>
    </w:p>
    <w:bookmarkStart w:name="19225" w:id="17419"/>
    <w:p>
      <w:pPr>
        <w:spacing w:after="0"/>
        <w:ind w:firstLine="240"/>
        <w:jc w:val="left"/>
      </w:pPr>
      <w:r>
        <w:rPr>
          <w:rFonts w:ascii="Arial"/>
          <w:b/>
          <w:i w:val="false"/>
          <w:color w:val="000000"/>
          <w:sz w:val="18"/>
        </w:rPr>
        <w:t>ВІДСУТНЯ ІНФОРМАЦІЯ</w:t>
      </w:r>
    </w:p>
    <w:bookmarkEnd w:id="174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295"/>
        <w:gridCol w:w="6395"/>
      </w:tblGrid>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9226" w:id="17420"/>
          <w:p>
            <w:pPr>
              <w:spacing w:after="0"/>
              <w:ind w:left="0"/>
              <w:jc w:val="center"/>
            </w:pPr>
            <w:r>
              <w:rPr>
                <w:rFonts w:ascii="Arial"/>
                <w:b/>
                <w:i w:val="false"/>
                <w:color w:val="000000"/>
                <w:sz w:val="15"/>
              </w:rPr>
              <w:t>Ризик</w:t>
            </w:r>
          </w:p>
          <w:bookmarkEnd w:id="17420"/>
        </w:tc>
        <w:tc>
          <w:tcPr>
            <w:tcW w:w="6395" w:type="dxa"/>
            <w:tcBorders>
              <w:top w:val="outset" w:color="000000" w:sz="8"/>
              <w:left w:val="outset" w:color="000000" w:sz="8"/>
              <w:bottom w:val="outset" w:color="000000" w:sz="8"/>
              <w:right w:val="outset" w:color="000000" w:sz="8"/>
            </w:tcBorders>
            <w:vAlign w:val="center"/>
          </w:tcPr>
          <w:bookmarkStart w:name="19227" w:id="17421"/>
          <w:p>
            <w:pPr>
              <w:spacing w:after="0"/>
              <w:ind w:left="0"/>
              <w:jc w:val="center"/>
            </w:pPr>
            <w:r>
              <w:rPr>
                <w:rFonts w:ascii="Arial"/>
                <w:b/>
                <w:i w:val="false"/>
                <w:color w:val="000000"/>
                <w:sz w:val="15"/>
              </w:rPr>
              <w:t>Що відомо</w:t>
            </w:r>
          </w:p>
          <w:bookmarkEnd w:id="17421"/>
        </w:tc>
      </w:tr>
      <w:tr>
        <w:trPr>
          <w:trHeight w:val="45" w:hRule="atLeast"/>
        </w:trPr>
        <w:tc>
          <w:tcPr>
            <w:tcW w:w="3295" w:type="dxa"/>
            <w:tcBorders>
              <w:top w:val="outset" w:color="000000" w:sz="8"/>
              <w:left w:val="outset" w:color="000000" w:sz="8"/>
              <w:bottom w:val="outset" w:color="000000" w:sz="8"/>
              <w:right w:val="outset" w:color="000000" w:sz="8"/>
            </w:tcBorders>
            <w:vAlign w:val="center"/>
          </w:tcPr>
          <w:bookmarkStart w:name="19228" w:id="17422"/>
          <w:p>
            <w:pPr>
              <w:spacing w:after="0"/>
              <w:ind w:left="0"/>
              <w:jc w:val="left"/>
            </w:pPr>
            <w:r>
              <w:rPr>
                <w:rFonts w:ascii="Arial"/>
                <w:b w:val="false"/>
                <w:i w:val="false"/>
                <w:color w:val="000000"/>
                <w:sz w:val="15"/>
              </w:rPr>
              <w:t>(наприклад, обмежена інформація про застосування у хворих з нирковою недостатністю)</w:t>
            </w:r>
          </w:p>
          <w:bookmarkEnd w:id="17422"/>
        </w:tc>
        <w:tc>
          <w:tcPr>
            <w:tcW w:w="6395" w:type="dxa"/>
            <w:tcBorders>
              <w:top w:val="outset" w:color="000000" w:sz="8"/>
              <w:left w:val="outset" w:color="000000" w:sz="8"/>
              <w:bottom w:val="outset" w:color="000000" w:sz="8"/>
              <w:right w:val="outset" w:color="000000" w:sz="8"/>
            </w:tcBorders>
            <w:vAlign w:val="center"/>
          </w:tcPr>
          <w:bookmarkStart w:name="19229" w:id="17423"/>
          <w:p>
            <w:pPr>
              <w:spacing w:after="0"/>
              <w:ind w:left="0"/>
              <w:jc w:val="left"/>
            </w:pPr>
            <w:r>
              <w:rPr>
                <w:rFonts w:ascii="Arial"/>
                <w:b w:val="false"/>
                <w:i w:val="false"/>
                <w:color w:val="000000"/>
                <w:sz w:val="15"/>
              </w:rPr>
              <w:t>(наприклад, препарат X не виводиться у значній мірі через нирки, тому малоймовірно, що ниркова недостатність призведе до проблем. Деякі з його метаболітів виділяються через нирки, тому рекомендується ретельно контролювати стан пацієнтів з тяжкою нирковою недостатністю)</w:t>
            </w:r>
          </w:p>
          <w:bookmarkEnd w:id="17423"/>
        </w:tc>
      </w:tr>
    </w:tbl>
    <w:p>
      <w:pPr>
        <w:spacing/>
        <w:ind w:left="0"/>
        <w:jc w:val="left"/>
      </w:pPr>
      <w:r>
        <w:br/>
      </w:r>
    </w:p>
    <w:bookmarkStart w:name="19230" w:id="17424"/>
    <w:p>
      <w:pPr>
        <w:spacing w:after="0"/>
        <w:ind w:firstLine="240"/>
        <w:jc w:val="left"/>
      </w:pPr>
      <w:r>
        <w:rPr>
          <w:rFonts w:ascii="Arial"/>
          <w:b/>
          <w:i w:val="false"/>
          <w:color w:val="000000"/>
          <w:sz w:val="18"/>
        </w:rPr>
        <w:t>VI.2.5. Резюме заходів з мінімізації ризиків для кожної проблеми безпеки</w:t>
      </w:r>
    </w:p>
    <w:bookmarkEnd w:id="17424"/>
    <w:bookmarkStart w:name="19231" w:id="17425"/>
    <w:p>
      <w:pPr>
        <w:spacing w:after="0"/>
        <w:ind w:firstLine="240"/>
        <w:jc w:val="left"/>
      </w:pPr>
      <w:r>
        <w:rPr>
          <w:rFonts w:ascii="Arial"/>
          <w:b w:val="false"/>
          <w:i w:val="false"/>
          <w:color w:val="000000"/>
          <w:sz w:val="18"/>
        </w:rPr>
        <w:t>Для всіх лікарських засобів є інструкції для їх медичного застосування, що містять інформацію про застосування лікарського засобу, про ризики та рекомендації щодо їх мінімізації. Запобіжні заходи, що містяться в цьому документі, відомі як рутинні заходи з мінімізації ризиків.</w:t>
      </w:r>
    </w:p>
    <w:bookmarkEnd w:id="17425"/>
    <w:bookmarkStart w:name="19232" w:id="17426"/>
    <w:p>
      <w:pPr>
        <w:spacing w:after="0"/>
        <w:ind w:firstLine="240"/>
        <w:jc w:val="left"/>
      </w:pPr>
      <w:r>
        <w:rPr>
          <w:rFonts w:ascii="Arial"/>
          <w:b w:val="false"/>
          <w:i w:val="false"/>
          <w:color w:val="000000"/>
          <w:sz w:val="18"/>
        </w:rPr>
        <w:t>Цей препарат не має додаткових заходів з мінімізації ризиків.</w:t>
      </w:r>
    </w:p>
    <w:bookmarkEnd w:id="17426"/>
    <w:bookmarkStart w:name="19233" w:id="17427"/>
    <w:p>
      <w:pPr>
        <w:spacing w:after="0"/>
        <w:ind w:firstLine="240"/>
        <w:jc w:val="left"/>
      </w:pPr>
      <w:r>
        <w:rPr>
          <w:rFonts w:ascii="Arial"/>
          <w:b w:val="false"/>
          <w:i w:val="false"/>
          <w:color w:val="000000"/>
          <w:sz w:val="18"/>
        </w:rPr>
        <w:t>Цей препарат має спеціальні умови та обмеження для його безпечного та ефективного використання (додаткові заходи з мінімізації ризику).</w:t>
      </w:r>
    </w:p>
    <w:bookmarkEnd w:id="17427"/>
    <w:bookmarkStart w:name="19234" w:id="17428"/>
    <w:p>
      <w:pPr>
        <w:spacing w:after="0"/>
        <w:ind w:firstLine="240"/>
        <w:jc w:val="left"/>
      </w:pPr>
      <w:r>
        <w:rPr>
          <w:rFonts w:ascii="Arial"/>
          <w:b w:val="false"/>
          <w:i w:val="false"/>
          <w:color w:val="000000"/>
          <w:sz w:val="18"/>
        </w:rPr>
        <w:t>Додаткові заходи з мінімізації ризиків наведені нижче.</w:t>
      </w:r>
    </w:p>
    <w:bookmarkEnd w:id="17428"/>
    <w:bookmarkStart w:name="19235" w:id="17429"/>
    <w:p>
      <w:pPr>
        <w:spacing w:after="0"/>
        <w:ind w:firstLine="240"/>
        <w:jc w:val="left"/>
      </w:pPr>
      <w:r>
        <w:rPr>
          <w:rFonts w:ascii="Arial"/>
          <w:b/>
          <w:i w:val="false"/>
          <w:color w:val="000000"/>
          <w:sz w:val="18"/>
        </w:rPr>
        <w:t>ПРОБЛЕМА БЕЗПЕКИ НЕПРОФЕСІЙНОЮ/ДОСТУПНОЮ МОВОЮ (МЕДИЧНИЙ ТЕРМІН)</w:t>
      </w:r>
    </w:p>
    <w:bookmarkEnd w:id="1742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9236" w:id="17430"/>
          <w:p>
            <w:pPr>
              <w:spacing w:after="0"/>
              <w:ind w:left="0"/>
              <w:jc w:val="left"/>
            </w:pPr>
            <w:r>
              <w:rPr>
                <w:rFonts w:ascii="Arial"/>
                <w:b/>
                <w:i w:val="false"/>
                <w:color w:val="000000"/>
                <w:sz w:val="15"/>
              </w:rPr>
              <w:t>Заходи з мінімізації ризику</w:t>
            </w:r>
          </w:p>
          <w:bookmarkEnd w:id="17430"/>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9237" w:id="17431"/>
          <w:p>
            <w:pPr>
              <w:spacing w:after="0"/>
              <w:ind w:left="0"/>
              <w:jc w:val="left"/>
            </w:pPr>
            <w:r>
              <w:rPr>
                <w:rFonts w:ascii="Arial"/>
                <w:b w:val="false"/>
                <w:i w:val="false"/>
                <w:color w:val="000000"/>
                <w:sz w:val="15"/>
              </w:rPr>
              <w:t>Мета й обґрунтування</w:t>
            </w:r>
          </w:p>
          <w:bookmarkEnd w:id="17431"/>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9238" w:id="17432"/>
          <w:p>
            <w:pPr>
              <w:spacing w:after="0"/>
              <w:ind w:left="0"/>
              <w:jc w:val="left"/>
            </w:pPr>
            <w:r>
              <w:rPr>
                <w:rFonts w:ascii="Arial"/>
                <w:b w:val="false"/>
                <w:i w:val="false"/>
                <w:color w:val="000000"/>
                <w:sz w:val="15"/>
              </w:rPr>
              <w:t>Стислий опис основних додаткових заходів з мінімізації ризиків</w:t>
            </w:r>
            <w:r>
              <w:br/>
            </w:r>
            <w:r>
              <w:rPr>
                <w:rFonts w:ascii="Arial"/>
                <w:b w:val="false"/>
                <w:i w:val="false"/>
                <w:color w:val="000000"/>
                <w:sz w:val="15"/>
              </w:rPr>
              <w:t>Ключові моменти</w:t>
            </w:r>
          </w:p>
          <w:bookmarkEnd w:id="17432"/>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19239" w:id="17433"/>
          <w:p>
            <w:pPr>
              <w:spacing w:after="0"/>
              <w:ind w:left="0"/>
              <w:jc w:val="left"/>
            </w:pPr>
            <w:r>
              <w:rPr>
                <w:rFonts w:ascii="Arial"/>
                <w:b w:val="false"/>
                <w:i w:val="false"/>
                <w:color w:val="000000"/>
                <w:sz w:val="15"/>
              </w:rPr>
              <w:t>Наприклад, порушення чутливості в руках і ногах (периферична нейропатія).</w:t>
            </w:r>
            <w:r>
              <w:br/>
            </w:r>
            <w:r>
              <w:rPr>
                <w:rFonts w:ascii="Arial"/>
                <w:b w:val="false"/>
                <w:i w:val="false"/>
                <w:color w:val="000000"/>
                <w:sz w:val="15"/>
              </w:rPr>
              <w:t>Навчання фахівців охорони здоров'я та пацієнтів.</w:t>
            </w:r>
            <w:r>
              <w:br/>
            </w:r>
            <w:r>
              <w:rPr>
                <w:rFonts w:ascii="Arial"/>
                <w:b w:val="false"/>
                <w:i w:val="false"/>
                <w:color w:val="000000"/>
                <w:sz w:val="15"/>
              </w:rPr>
              <w:t>Мета й обґрунтування.</w:t>
            </w:r>
            <w:r>
              <w:br/>
            </w:r>
            <w:r>
              <w:rPr>
                <w:rFonts w:ascii="Arial"/>
                <w:b w:val="false"/>
                <w:i w:val="false"/>
                <w:color w:val="000000"/>
                <w:sz w:val="15"/>
              </w:rPr>
              <w:t>Пацієнти та фахівці охорони здоров'я повинні розуміти ризик периферичної нейропатії та знати процедури, пов'язані з належним управлінням цим ризиком, для того, щоб мінімізувати його виникнення і тяжкість.</w:t>
            </w:r>
            <w:r>
              <w:br/>
            </w:r>
            <w:r>
              <w:rPr>
                <w:rFonts w:ascii="Arial"/>
                <w:b w:val="false"/>
                <w:i w:val="false"/>
                <w:color w:val="000000"/>
                <w:sz w:val="15"/>
              </w:rPr>
              <w:t>Пропоновані заходи:</w:t>
            </w:r>
            <w:r>
              <w:br/>
            </w:r>
            <w:r>
              <w:rPr>
                <w:rFonts w:ascii="Arial"/>
                <w:b w:val="false"/>
                <w:i w:val="false"/>
                <w:color w:val="000000"/>
                <w:sz w:val="15"/>
              </w:rPr>
              <w:t>надання для лікарів і фармацевтів навчальних матеріалів, що містять рекомендації щодо:</w:t>
            </w:r>
            <w:r>
              <w:br/>
            </w:r>
            <w:r>
              <w:rPr>
                <w:rFonts w:ascii="Arial"/>
                <w:b w:val="false"/>
                <w:i w:val="false"/>
                <w:color w:val="000000"/>
                <w:sz w:val="15"/>
              </w:rPr>
              <w:t>використання електроміограми до і під час лікування;</w:t>
            </w:r>
            <w:r>
              <w:br/>
            </w:r>
            <w:r>
              <w:rPr>
                <w:rFonts w:ascii="Arial"/>
                <w:b w:val="false"/>
                <w:i w:val="false"/>
                <w:color w:val="000000"/>
                <w:sz w:val="15"/>
              </w:rPr>
              <w:t>важливості дотримання рекомендацій щодо дозування;</w:t>
            </w:r>
            <w:r>
              <w:br/>
            </w:r>
            <w:r>
              <w:rPr>
                <w:rFonts w:ascii="Arial"/>
                <w:b w:val="false"/>
                <w:i w:val="false"/>
                <w:color w:val="000000"/>
                <w:sz w:val="15"/>
              </w:rPr>
              <w:t>заходів для усунення нейропатії, у тому числі зниження дози і припинення лікування;</w:t>
            </w:r>
            <w:r>
              <w:br/>
            </w:r>
            <w:r>
              <w:rPr>
                <w:rFonts w:ascii="Arial"/>
                <w:b w:val="false"/>
                <w:i w:val="false"/>
                <w:color w:val="000000"/>
                <w:sz w:val="15"/>
              </w:rPr>
              <w:t>пряме інформування спеціалістів системи охорони здоров'я до розміщення препарату на ринок (інформаційний лист);</w:t>
            </w:r>
            <w:r>
              <w:br/>
            </w:r>
            <w:r>
              <w:rPr>
                <w:rFonts w:ascii="Arial"/>
                <w:b w:val="false"/>
                <w:i w:val="false"/>
                <w:color w:val="000000"/>
                <w:sz w:val="15"/>
              </w:rPr>
              <w:t>буклет для пацієнтів з інформацією про симптоми пошкодження нервів і важливість інформування лікаря при появі симптомів</w:t>
            </w:r>
          </w:p>
          <w:bookmarkEnd w:id="17433"/>
        </w:tc>
      </w:tr>
    </w:tbl>
    <w:p>
      <w:pPr>
        <w:spacing/>
        <w:ind w:left="0"/>
        <w:jc w:val="left"/>
      </w:pPr>
      <w:r>
        <w:br/>
      </w:r>
    </w:p>
    <w:bookmarkStart w:name="19240" w:id="17434"/>
    <w:p>
      <w:pPr>
        <w:spacing w:after="0"/>
        <w:ind w:firstLine="240"/>
        <w:jc w:val="left"/>
      </w:pPr>
      <w:r>
        <w:rPr>
          <w:rFonts w:ascii="Arial"/>
          <w:b/>
          <w:i w:val="false"/>
          <w:color w:val="000000"/>
          <w:sz w:val="18"/>
        </w:rPr>
        <w:t>VI.2.6. План післяреєстраційного розвитку (заплановані заходи у післяреєстраційному періоді)</w:t>
      </w:r>
    </w:p>
    <w:bookmarkEnd w:id="17434"/>
    <w:bookmarkStart w:name="19241" w:id="17435"/>
    <w:p>
      <w:pPr>
        <w:spacing w:after="0"/>
        <w:ind w:firstLine="240"/>
        <w:jc w:val="left"/>
      </w:pPr>
      <w:r>
        <w:rPr>
          <w:rFonts w:ascii="Arial"/>
          <w:b w:val="false"/>
          <w:i w:val="false"/>
          <w:color w:val="000000"/>
          <w:sz w:val="18"/>
        </w:rPr>
        <w:t>Наводиться інформація зі зведених таблиць частин III і IV.</w:t>
      </w:r>
    </w:p>
    <w:bookmarkEnd w:id="17435"/>
    <w:bookmarkStart w:name="19242" w:id="17436"/>
    <w:p>
      <w:pPr>
        <w:spacing w:after="0"/>
        <w:ind w:firstLine="240"/>
        <w:jc w:val="left"/>
      </w:pPr>
      <w:r>
        <w:rPr>
          <w:rFonts w:ascii="Arial"/>
          <w:b/>
          <w:i w:val="false"/>
          <w:color w:val="000000"/>
          <w:sz w:val="18"/>
        </w:rPr>
        <w:t>ПЕРЕЛІК ДОСЛІДЖЕНЬ В ПЛАНІ ПІСЛЯРЕЄСТРАЦІЙНОГО РОЗВИТКУ</w:t>
      </w:r>
    </w:p>
    <w:bookmarkEnd w:id="1743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617"/>
        <w:gridCol w:w="1163"/>
        <w:gridCol w:w="2907"/>
        <w:gridCol w:w="1259"/>
        <w:gridCol w:w="1744"/>
      </w:tblGrid>
      <w:tr>
        <w:trPr>
          <w:trHeight w:val="45" w:hRule="atLeast"/>
        </w:trPr>
        <w:tc>
          <w:tcPr>
            <w:tcW w:w="2617" w:type="dxa"/>
            <w:tcBorders>
              <w:top w:val="outset" w:color="000000" w:sz="8"/>
              <w:left w:val="outset" w:color="000000" w:sz="8"/>
              <w:bottom w:val="outset" w:color="000000" w:sz="8"/>
              <w:right w:val="outset" w:color="000000" w:sz="8"/>
            </w:tcBorders>
            <w:vAlign w:val="center"/>
          </w:tcPr>
          <w:bookmarkStart w:name="19243" w:id="17437"/>
          <w:p>
            <w:pPr>
              <w:spacing w:after="0"/>
              <w:ind w:left="0"/>
              <w:jc w:val="center"/>
            </w:pPr>
            <w:r>
              <w:rPr>
                <w:rFonts w:ascii="Arial"/>
                <w:b/>
                <w:i w:val="false"/>
                <w:color w:val="000000"/>
                <w:sz w:val="15"/>
              </w:rPr>
              <w:t>Дослідження/захід</w:t>
            </w:r>
            <w:r>
              <w:br/>
            </w:r>
            <w:r>
              <w:rPr>
                <w:rFonts w:ascii="Arial"/>
                <w:b w:val="false"/>
                <w:i w:val="false"/>
                <w:color w:val="000000"/>
                <w:sz w:val="15"/>
              </w:rPr>
              <w:t>(включаючи номер дослідження)</w:t>
            </w:r>
          </w:p>
          <w:bookmarkEnd w:id="17437"/>
        </w:tc>
        <w:tc>
          <w:tcPr>
            <w:tcW w:w="1163" w:type="dxa"/>
            <w:tcBorders>
              <w:top w:val="outset" w:color="000000" w:sz="8"/>
              <w:left w:val="outset" w:color="000000" w:sz="8"/>
              <w:bottom w:val="outset" w:color="000000" w:sz="8"/>
              <w:right w:val="outset" w:color="000000" w:sz="8"/>
            </w:tcBorders>
            <w:vAlign w:val="center"/>
          </w:tcPr>
          <w:bookmarkStart w:name="19244" w:id="17438"/>
          <w:p>
            <w:pPr>
              <w:spacing w:after="0"/>
              <w:ind w:left="0"/>
              <w:jc w:val="center"/>
            </w:pPr>
            <w:r>
              <w:rPr>
                <w:rFonts w:ascii="Arial"/>
                <w:b/>
                <w:i w:val="false"/>
                <w:color w:val="000000"/>
                <w:sz w:val="15"/>
              </w:rPr>
              <w:t>Мета</w:t>
            </w:r>
          </w:p>
          <w:bookmarkEnd w:id="17438"/>
        </w:tc>
        <w:tc>
          <w:tcPr>
            <w:tcW w:w="2907" w:type="dxa"/>
            <w:tcBorders>
              <w:top w:val="outset" w:color="000000" w:sz="8"/>
              <w:left w:val="outset" w:color="000000" w:sz="8"/>
              <w:bottom w:val="outset" w:color="000000" w:sz="8"/>
              <w:right w:val="outset" w:color="000000" w:sz="8"/>
            </w:tcBorders>
            <w:vAlign w:val="center"/>
          </w:tcPr>
          <w:bookmarkStart w:name="19245" w:id="17439"/>
          <w:p>
            <w:pPr>
              <w:spacing w:after="0"/>
              <w:ind w:left="0"/>
              <w:jc w:val="center"/>
            </w:pPr>
            <w:r>
              <w:rPr>
                <w:rFonts w:ascii="Arial"/>
                <w:b/>
                <w:i w:val="false"/>
                <w:color w:val="000000"/>
                <w:sz w:val="15"/>
              </w:rPr>
              <w:t>Досліджувана проблема безпеки/ефективності</w:t>
            </w:r>
          </w:p>
          <w:bookmarkEnd w:id="17439"/>
        </w:tc>
        <w:tc>
          <w:tcPr>
            <w:tcW w:w="1259" w:type="dxa"/>
            <w:tcBorders>
              <w:top w:val="outset" w:color="000000" w:sz="8"/>
              <w:left w:val="outset" w:color="000000" w:sz="8"/>
              <w:bottom w:val="outset" w:color="000000" w:sz="8"/>
              <w:right w:val="outset" w:color="000000" w:sz="8"/>
            </w:tcBorders>
            <w:vAlign w:val="center"/>
          </w:tcPr>
          <w:bookmarkStart w:name="19246" w:id="17440"/>
          <w:p>
            <w:pPr>
              <w:spacing w:after="0"/>
              <w:ind w:left="0"/>
              <w:jc w:val="center"/>
            </w:pPr>
            <w:r>
              <w:rPr>
                <w:rFonts w:ascii="Arial"/>
                <w:b/>
                <w:i w:val="false"/>
                <w:color w:val="000000"/>
                <w:sz w:val="15"/>
              </w:rPr>
              <w:t>Статус</w:t>
            </w:r>
          </w:p>
          <w:bookmarkEnd w:id="17440"/>
        </w:tc>
        <w:tc>
          <w:tcPr>
            <w:tcW w:w="1744" w:type="dxa"/>
            <w:tcBorders>
              <w:top w:val="outset" w:color="000000" w:sz="8"/>
              <w:left w:val="outset" w:color="000000" w:sz="8"/>
              <w:bottom w:val="outset" w:color="000000" w:sz="8"/>
              <w:right w:val="outset" w:color="000000" w:sz="8"/>
            </w:tcBorders>
            <w:vAlign w:val="center"/>
          </w:tcPr>
          <w:bookmarkStart w:name="19247" w:id="17441"/>
          <w:p>
            <w:pPr>
              <w:spacing w:after="0"/>
              <w:ind w:left="0"/>
              <w:jc w:val="center"/>
            </w:pPr>
            <w:r>
              <w:rPr>
                <w:rFonts w:ascii="Arial"/>
                <w:b/>
                <w:i w:val="false"/>
                <w:color w:val="000000"/>
                <w:sz w:val="15"/>
              </w:rPr>
              <w:t>Дата надання проміжних і заключного звітів</w:t>
            </w:r>
          </w:p>
          <w:bookmarkEnd w:id="17441"/>
        </w:tc>
      </w:tr>
      <w:tr>
        <w:trPr>
          <w:trHeight w:val="45" w:hRule="atLeast"/>
        </w:trPr>
        <w:tc>
          <w:tcPr>
            <w:tcW w:w="2617" w:type="dxa"/>
            <w:tcBorders>
              <w:top w:val="outset" w:color="000000" w:sz="8"/>
              <w:left w:val="outset" w:color="000000" w:sz="8"/>
              <w:bottom w:val="outset" w:color="000000" w:sz="8"/>
              <w:right w:val="outset" w:color="000000" w:sz="8"/>
            </w:tcBorders>
            <w:vAlign w:val="center"/>
          </w:tcPr>
          <w:bookmarkStart w:name="19248" w:id="17442"/>
          <w:p>
            <w:pPr>
              <w:spacing w:after="0"/>
              <w:ind w:left="0"/>
              <w:jc w:val="center"/>
            </w:pPr>
            <w:r>
              <w:rPr>
                <w:rFonts w:ascii="Arial"/>
                <w:b w:val="false"/>
                <w:i w:val="false"/>
                <w:color w:val="000000"/>
                <w:sz w:val="15"/>
              </w:rPr>
              <w:t xml:space="preserve"> </w:t>
            </w:r>
          </w:p>
          <w:bookmarkEnd w:id="17442"/>
        </w:tc>
        <w:tc>
          <w:tcPr>
            <w:tcW w:w="1163" w:type="dxa"/>
            <w:tcBorders>
              <w:top w:val="outset" w:color="000000" w:sz="8"/>
              <w:left w:val="outset" w:color="000000" w:sz="8"/>
              <w:bottom w:val="outset" w:color="000000" w:sz="8"/>
              <w:right w:val="outset" w:color="000000" w:sz="8"/>
            </w:tcBorders>
            <w:vAlign w:val="center"/>
          </w:tcPr>
          <w:bookmarkStart w:name="19249" w:id="17443"/>
          <w:p>
            <w:pPr>
              <w:spacing w:after="0"/>
              <w:ind w:left="0"/>
              <w:jc w:val="center"/>
            </w:pPr>
            <w:r>
              <w:rPr>
                <w:rFonts w:ascii="Arial"/>
                <w:b w:val="false"/>
                <w:i w:val="false"/>
                <w:color w:val="000000"/>
                <w:sz w:val="15"/>
              </w:rPr>
              <w:t xml:space="preserve"> </w:t>
            </w:r>
          </w:p>
          <w:bookmarkEnd w:id="17443"/>
        </w:tc>
        <w:tc>
          <w:tcPr>
            <w:tcW w:w="2907" w:type="dxa"/>
            <w:tcBorders>
              <w:top w:val="outset" w:color="000000" w:sz="8"/>
              <w:left w:val="outset" w:color="000000" w:sz="8"/>
              <w:bottom w:val="outset" w:color="000000" w:sz="8"/>
              <w:right w:val="outset" w:color="000000" w:sz="8"/>
            </w:tcBorders>
            <w:vAlign w:val="center"/>
          </w:tcPr>
          <w:bookmarkStart w:name="19250" w:id="17444"/>
          <w:p>
            <w:pPr>
              <w:spacing w:after="0"/>
              <w:ind w:left="0"/>
              <w:jc w:val="center"/>
            </w:pPr>
            <w:r>
              <w:rPr>
                <w:rFonts w:ascii="Arial"/>
                <w:b w:val="false"/>
                <w:i w:val="false"/>
                <w:color w:val="000000"/>
                <w:sz w:val="15"/>
              </w:rPr>
              <w:t xml:space="preserve"> </w:t>
            </w:r>
          </w:p>
          <w:bookmarkEnd w:id="17444"/>
        </w:tc>
        <w:tc>
          <w:tcPr>
            <w:tcW w:w="1259" w:type="dxa"/>
            <w:tcBorders>
              <w:top w:val="outset" w:color="000000" w:sz="8"/>
              <w:left w:val="outset" w:color="000000" w:sz="8"/>
              <w:bottom w:val="outset" w:color="000000" w:sz="8"/>
              <w:right w:val="outset" w:color="000000" w:sz="8"/>
            </w:tcBorders>
            <w:vAlign w:val="center"/>
          </w:tcPr>
          <w:bookmarkStart w:name="19251" w:id="17445"/>
          <w:p>
            <w:pPr>
              <w:spacing w:after="0"/>
              <w:ind w:left="0"/>
              <w:jc w:val="center"/>
            </w:pPr>
            <w:r>
              <w:rPr>
                <w:rFonts w:ascii="Arial"/>
                <w:b w:val="false"/>
                <w:i w:val="false"/>
                <w:color w:val="000000"/>
                <w:sz w:val="15"/>
              </w:rPr>
              <w:t xml:space="preserve"> </w:t>
            </w:r>
          </w:p>
          <w:bookmarkEnd w:id="17445"/>
        </w:tc>
        <w:tc>
          <w:tcPr>
            <w:tcW w:w="1744" w:type="dxa"/>
            <w:tcBorders>
              <w:top w:val="outset" w:color="000000" w:sz="8"/>
              <w:left w:val="outset" w:color="000000" w:sz="8"/>
              <w:bottom w:val="outset" w:color="000000" w:sz="8"/>
              <w:right w:val="outset" w:color="000000" w:sz="8"/>
            </w:tcBorders>
            <w:vAlign w:val="center"/>
          </w:tcPr>
          <w:bookmarkStart w:name="19252" w:id="17446"/>
          <w:p>
            <w:pPr>
              <w:spacing w:after="0"/>
              <w:ind w:left="0"/>
              <w:jc w:val="center"/>
            </w:pPr>
            <w:r>
              <w:rPr>
                <w:rFonts w:ascii="Arial"/>
                <w:b w:val="false"/>
                <w:i w:val="false"/>
                <w:color w:val="000000"/>
                <w:sz w:val="15"/>
              </w:rPr>
              <w:t xml:space="preserve"> </w:t>
            </w:r>
          </w:p>
          <w:bookmarkEnd w:id="17446"/>
        </w:tc>
      </w:tr>
    </w:tbl>
    <w:p>
      <w:pPr>
        <w:spacing/>
        <w:ind w:left="0"/>
        <w:jc w:val="left"/>
      </w:pPr>
      <w:r>
        <w:br/>
      </w:r>
    </w:p>
    <w:bookmarkStart w:name="19253" w:id="17447"/>
    <w:p>
      <w:pPr>
        <w:spacing w:after="0"/>
        <w:ind w:firstLine="240"/>
        <w:jc w:val="left"/>
      </w:pPr>
      <w:r>
        <w:rPr>
          <w:rFonts w:ascii="Arial"/>
          <w:b/>
          <w:i w:val="false"/>
          <w:color w:val="000000"/>
          <w:sz w:val="18"/>
        </w:rPr>
        <w:t>ДОСЛІДЖЕННЯ, ЩО Є УМОВОЮ ОТРИМАННЯ РЕЄСТРАЦІЙНОГО ПОСВІДЧЕННЯ</w:t>
      </w:r>
    </w:p>
    <w:bookmarkEnd w:id="17447"/>
    <w:bookmarkStart w:name="19254" w:id="17448"/>
    <w:p>
      <w:pPr>
        <w:spacing w:after="0"/>
        <w:ind w:firstLine="240"/>
        <w:jc w:val="left"/>
      </w:pPr>
      <w:r>
        <w:rPr>
          <w:rFonts w:ascii="Arial"/>
          <w:b w:val="false"/>
          <w:i w:val="false"/>
          <w:color w:val="000000"/>
          <w:sz w:val="18"/>
        </w:rPr>
        <w:t>Жодне з вищезазначених досліджень не є умовою отримання реєстраційного посвідчення.</w:t>
      </w:r>
    </w:p>
    <w:bookmarkEnd w:id="17448"/>
    <w:bookmarkStart w:name="19255" w:id="17449"/>
    <w:p>
      <w:pPr>
        <w:spacing w:after="0"/>
        <w:ind w:firstLine="240"/>
        <w:jc w:val="left"/>
      </w:pPr>
      <w:r>
        <w:rPr>
          <w:rFonts w:ascii="Arial"/>
          <w:b w:val="false"/>
          <w:i w:val="false"/>
          <w:color w:val="000000"/>
          <w:sz w:val="18"/>
        </w:rPr>
        <w:t>Дослідження (одне або декілька) є умовою отримання реєстраційного посвідчення.</w:t>
      </w:r>
    </w:p>
    <w:bookmarkEnd w:id="17449"/>
    <w:bookmarkStart w:name="19256" w:id="17450"/>
    <w:p>
      <w:pPr>
        <w:spacing w:after="0"/>
        <w:ind w:firstLine="240"/>
        <w:jc w:val="left"/>
      </w:pPr>
      <w:r>
        <w:rPr>
          <w:rFonts w:ascii="Arial"/>
          <w:b w:val="false"/>
          <w:i w:val="false"/>
          <w:color w:val="000000"/>
          <w:sz w:val="18"/>
        </w:rPr>
        <w:t>Надається перелік всіх досліджень (включаючи спеціальні зобов'язання), що є умовою отримання реєстраційного посвідчення.</w:t>
      </w:r>
    </w:p>
    <w:bookmarkEnd w:id="17450"/>
    <w:bookmarkStart w:name="19257" w:id="17451"/>
    <w:p>
      <w:pPr>
        <w:spacing w:after="0"/>
        <w:ind w:firstLine="240"/>
        <w:jc w:val="left"/>
      </w:pPr>
      <w:r>
        <w:rPr>
          <w:rFonts w:ascii="Arial"/>
          <w:b/>
          <w:i w:val="false"/>
          <w:color w:val="000000"/>
          <w:sz w:val="18"/>
        </w:rPr>
        <w:t>VI.2.7. Зведена таблиця змін до плану управління ризиками</w:t>
      </w:r>
    </w:p>
    <w:bookmarkEnd w:id="17451"/>
    <w:bookmarkStart w:name="19258" w:id="17452"/>
    <w:p>
      <w:pPr>
        <w:spacing w:after="0"/>
        <w:ind w:firstLine="240"/>
        <w:jc w:val="left"/>
      </w:pPr>
      <w:r>
        <w:rPr>
          <w:rFonts w:ascii="Arial"/>
          <w:b w:val="false"/>
          <w:i w:val="false"/>
          <w:color w:val="000000"/>
          <w:sz w:val="18"/>
        </w:rPr>
        <w:t>Основні зміни в плані управління ризиками протягом часу.</w:t>
      </w:r>
    </w:p>
    <w:bookmarkEnd w:id="1745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1938"/>
        <w:gridCol w:w="2810"/>
        <w:gridCol w:w="3003"/>
      </w:tblGrid>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19259" w:id="17453"/>
          <w:p>
            <w:pPr>
              <w:spacing w:after="0"/>
              <w:ind w:left="0"/>
              <w:jc w:val="center"/>
            </w:pPr>
            <w:r>
              <w:rPr>
                <w:rFonts w:ascii="Arial"/>
                <w:b/>
                <w:i w:val="false"/>
                <w:color w:val="000000"/>
                <w:sz w:val="15"/>
              </w:rPr>
              <w:t>Версія</w:t>
            </w:r>
          </w:p>
          <w:bookmarkEnd w:id="17453"/>
        </w:tc>
        <w:tc>
          <w:tcPr>
            <w:tcW w:w="1938" w:type="dxa"/>
            <w:tcBorders>
              <w:top w:val="outset" w:color="000000" w:sz="8"/>
              <w:left w:val="outset" w:color="000000" w:sz="8"/>
              <w:bottom w:val="outset" w:color="000000" w:sz="8"/>
              <w:right w:val="outset" w:color="000000" w:sz="8"/>
            </w:tcBorders>
            <w:vAlign w:val="center"/>
          </w:tcPr>
          <w:bookmarkStart w:name="19260" w:id="17454"/>
          <w:p>
            <w:pPr>
              <w:spacing w:after="0"/>
              <w:ind w:left="0"/>
              <w:jc w:val="center"/>
            </w:pPr>
            <w:r>
              <w:rPr>
                <w:rFonts w:ascii="Arial"/>
                <w:b/>
                <w:i w:val="false"/>
                <w:color w:val="000000"/>
                <w:sz w:val="15"/>
              </w:rPr>
              <w:t>Дата</w:t>
            </w:r>
          </w:p>
          <w:bookmarkEnd w:id="17454"/>
        </w:tc>
        <w:tc>
          <w:tcPr>
            <w:tcW w:w="2810" w:type="dxa"/>
            <w:tcBorders>
              <w:top w:val="outset" w:color="000000" w:sz="8"/>
              <w:left w:val="outset" w:color="000000" w:sz="8"/>
              <w:bottom w:val="outset" w:color="000000" w:sz="8"/>
              <w:right w:val="outset" w:color="000000" w:sz="8"/>
            </w:tcBorders>
            <w:vAlign w:val="center"/>
          </w:tcPr>
          <w:bookmarkStart w:name="19261" w:id="17455"/>
          <w:p>
            <w:pPr>
              <w:spacing w:after="0"/>
              <w:ind w:left="0"/>
              <w:jc w:val="center"/>
            </w:pPr>
            <w:r>
              <w:rPr>
                <w:rFonts w:ascii="Arial"/>
                <w:b/>
                <w:i w:val="false"/>
                <w:color w:val="000000"/>
                <w:sz w:val="15"/>
              </w:rPr>
              <w:t>Проблема безпеки</w:t>
            </w:r>
          </w:p>
          <w:bookmarkEnd w:id="17455"/>
        </w:tc>
        <w:tc>
          <w:tcPr>
            <w:tcW w:w="3003" w:type="dxa"/>
            <w:tcBorders>
              <w:top w:val="outset" w:color="000000" w:sz="8"/>
              <w:left w:val="outset" w:color="000000" w:sz="8"/>
              <w:bottom w:val="outset" w:color="000000" w:sz="8"/>
              <w:right w:val="outset" w:color="000000" w:sz="8"/>
            </w:tcBorders>
            <w:vAlign w:val="center"/>
          </w:tcPr>
          <w:bookmarkStart w:name="19262" w:id="17456"/>
          <w:p>
            <w:pPr>
              <w:spacing w:after="0"/>
              <w:ind w:left="0"/>
              <w:jc w:val="center"/>
            </w:pPr>
            <w:r>
              <w:rPr>
                <w:rFonts w:ascii="Arial"/>
                <w:b/>
                <w:i w:val="false"/>
                <w:color w:val="000000"/>
                <w:sz w:val="15"/>
              </w:rPr>
              <w:t>Коментар</w:t>
            </w:r>
          </w:p>
          <w:bookmarkEnd w:id="17456"/>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19263" w:id="17457"/>
          <w:p>
            <w:pPr>
              <w:spacing w:after="0"/>
              <w:ind w:left="0"/>
              <w:jc w:val="left"/>
            </w:pPr>
            <w:r>
              <w:rPr>
                <w:rFonts w:ascii="Arial"/>
                <w:b w:val="false"/>
                <w:i w:val="false"/>
                <w:color w:val="000000"/>
                <w:sz w:val="15"/>
              </w:rPr>
              <w:t xml:space="preserve"> </w:t>
            </w:r>
          </w:p>
          <w:bookmarkEnd w:id="17457"/>
        </w:tc>
        <w:tc>
          <w:tcPr>
            <w:tcW w:w="1938" w:type="dxa"/>
            <w:tcBorders>
              <w:top w:val="outset" w:color="000000" w:sz="8"/>
              <w:left w:val="outset" w:color="000000" w:sz="8"/>
              <w:bottom w:val="outset" w:color="000000" w:sz="8"/>
              <w:right w:val="outset" w:color="000000" w:sz="8"/>
            </w:tcBorders>
            <w:vAlign w:val="center"/>
          </w:tcPr>
          <w:bookmarkStart w:name="19264" w:id="17458"/>
          <w:p>
            <w:pPr>
              <w:spacing w:after="0"/>
              <w:ind w:left="0"/>
              <w:jc w:val="left"/>
            </w:pPr>
            <w:r>
              <w:rPr>
                <w:rFonts w:ascii="Arial"/>
                <w:b w:val="false"/>
                <w:i w:val="false"/>
                <w:color w:val="000000"/>
                <w:sz w:val="15"/>
              </w:rPr>
              <w:t>На момент реєстрації дд/мм/рррр</w:t>
            </w:r>
          </w:p>
          <w:bookmarkEnd w:id="17458"/>
        </w:tc>
        <w:tc>
          <w:tcPr>
            <w:tcW w:w="2810" w:type="dxa"/>
            <w:tcBorders>
              <w:top w:val="outset" w:color="000000" w:sz="8"/>
              <w:left w:val="outset" w:color="000000" w:sz="8"/>
              <w:bottom w:val="outset" w:color="000000" w:sz="8"/>
              <w:right w:val="outset" w:color="000000" w:sz="8"/>
            </w:tcBorders>
            <w:vAlign w:val="center"/>
          </w:tcPr>
          <w:bookmarkStart w:name="19265" w:id="17459"/>
          <w:p>
            <w:pPr>
              <w:spacing w:after="0"/>
              <w:ind w:left="0"/>
              <w:jc w:val="left"/>
            </w:pPr>
            <w:r>
              <w:rPr>
                <w:rFonts w:ascii="Arial"/>
                <w:b w:val="false"/>
                <w:i w:val="false"/>
                <w:color w:val="000000"/>
                <w:sz w:val="15"/>
              </w:rPr>
              <w:t>Ідентифіковані ризики.</w:t>
            </w:r>
            <w:r>
              <w:br/>
            </w:r>
            <w:r>
              <w:rPr>
                <w:rFonts w:ascii="Arial"/>
                <w:b w:val="false"/>
                <w:i w:val="false"/>
                <w:color w:val="000000"/>
                <w:sz w:val="15"/>
              </w:rPr>
              <w:t>Потенційні ризики.</w:t>
            </w:r>
            <w:r>
              <w:br/>
            </w:r>
            <w:r>
              <w:rPr>
                <w:rFonts w:ascii="Arial"/>
                <w:b w:val="false"/>
                <w:i w:val="false"/>
                <w:color w:val="000000"/>
                <w:sz w:val="15"/>
              </w:rPr>
              <w:t>Відсутня інформація</w:t>
            </w:r>
          </w:p>
          <w:bookmarkEnd w:id="17459"/>
        </w:tc>
        <w:tc>
          <w:tcPr>
            <w:tcW w:w="3003" w:type="dxa"/>
            <w:tcBorders>
              <w:top w:val="outset" w:color="000000" w:sz="8"/>
              <w:left w:val="outset" w:color="000000" w:sz="8"/>
              <w:bottom w:val="outset" w:color="000000" w:sz="8"/>
              <w:right w:val="outset" w:color="000000" w:sz="8"/>
            </w:tcBorders>
            <w:vAlign w:val="center"/>
          </w:tcPr>
          <w:bookmarkStart w:name="19266" w:id="17460"/>
          <w:p>
            <w:pPr>
              <w:spacing w:after="0"/>
              <w:ind w:left="0"/>
              <w:jc w:val="left"/>
            </w:pPr>
            <w:r>
              <w:rPr>
                <w:rFonts w:ascii="Arial"/>
                <w:b w:val="false"/>
                <w:i w:val="false"/>
                <w:color w:val="000000"/>
                <w:sz w:val="15"/>
              </w:rPr>
              <w:t xml:space="preserve"> </w:t>
            </w:r>
          </w:p>
          <w:bookmarkEnd w:id="17460"/>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19267" w:id="17461"/>
          <w:p>
            <w:pPr>
              <w:spacing w:after="0"/>
              <w:ind w:left="0"/>
              <w:jc w:val="left"/>
            </w:pPr>
            <w:r>
              <w:rPr>
                <w:rFonts w:ascii="Arial"/>
                <w:b w:val="false"/>
                <w:i w:val="false"/>
                <w:color w:val="000000"/>
                <w:sz w:val="15"/>
              </w:rPr>
              <w:t>(наприклад, 7.0)</w:t>
            </w:r>
          </w:p>
          <w:bookmarkEnd w:id="17461"/>
        </w:tc>
        <w:tc>
          <w:tcPr>
            <w:tcW w:w="1938" w:type="dxa"/>
            <w:tcBorders>
              <w:top w:val="outset" w:color="000000" w:sz="8"/>
              <w:left w:val="outset" w:color="000000" w:sz="8"/>
              <w:bottom w:val="outset" w:color="000000" w:sz="8"/>
              <w:right w:val="outset" w:color="000000" w:sz="8"/>
            </w:tcBorders>
            <w:vAlign w:val="center"/>
          </w:tcPr>
          <w:bookmarkStart w:name="19268" w:id="17462"/>
          <w:p>
            <w:pPr>
              <w:spacing w:after="0"/>
              <w:ind w:left="0"/>
              <w:jc w:val="left"/>
            </w:pPr>
            <w:r>
              <w:rPr>
                <w:rFonts w:ascii="Arial"/>
                <w:b w:val="false"/>
                <w:i w:val="false"/>
                <w:color w:val="000000"/>
                <w:sz w:val="15"/>
              </w:rPr>
              <w:t>(наприклад, 17/08/2012)</w:t>
            </w:r>
          </w:p>
          <w:bookmarkEnd w:id="17462"/>
        </w:tc>
        <w:tc>
          <w:tcPr>
            <w:tcW w:w="2810" w:type="dxa"/>
            <w:tcBorders>
              <w:top w:val="outset" w:color="000000" w:sz="8"/>
              <w:left w:val="outset" w:color="000000" w:sz="8"/>
              <w:bottom w:val="outset" w:color="000000" w:sz="8"/>
              <w:right w:val="outset" w:color="000000" w:sz="8"/>
            </w:tcBorders>
            <w:vAlign w:val="center"/>
          </w:tcPr>
          <w:bookmarkStart w:name="19269" w:id="17463"/>
          <w:p>
            <w:pPr>
              <w:spacing w:after="0"/>
              <w:ind w:left="0"/>
              <w:jc w:val="left"/>
            </w:pPr>
            <w:r>
              <w:rPr>
                <w:rFonts w:ascii="Arial"/>
                <w:b w:val="false"/>
                <w:i w:val="false"/>
                <w:color w:val="000000"/>
                <w:sz w:val="15"/>
              </w:rPr>
              <w:t>(наприклад, алергічні прояви додані як ідентифікований ризик;</w:t>
            </w:r>
            <w:r>
              <w:br/>
            </w:r>
            <w:r>
              <w:rPr>
                <w:rFonts w:ascii="Arial"/>
                <w:b w:val="false"/>
                <w:i w:val="false"/>
                <w:color w:val="000000"/>
                <w:sz w:val="15"/>
              </w:rPr>
              <w:t>підвищена чутливість видалена як ідентифікований ризик;</w:t>
            </w:r>
            <w:r>
              <w:br/>
            </w:r>
            <w:r>
              <w:rPr>
                <w:rFonts w:ascii="Arial"/>
                <w:b w:val="false"/>
                <w:i w:val="false"/>
                <w:color w:val="000000"/>
                <w:sz w:val="15"/>
              </w:rPr>
              <w:t>важка інфекція додана як ідентифікований ризик;</w:t>
            </w:r>
            <w:r>
              <w:br/>
            </w:r>
            <w:r>
              <w:rPr>
                <w:rFonts w:ascii="Arial"/>
                <w:b w:val="false"/>
                <w:i w:val="false"/>
                <w:color w:val="000000"/>
                <w:sz w:val="15"/>
              </w:rPr>
              <w:t>судоми додані як потенційний ризик)</w:t>
            </w:r>
          </w:p>
          <w:bookmarkEnd w:id="17463"/>
        </w:tc>
        <w:tc>
          <w:tcPr>
            <w:tcW w:w="3003" w:type="dxa"/>
            <w:tcBorders>
              <w:top w:val="outset" w:color="000000" w:sz="8"/>
              <w:left w:val="outset" w:color="000000" w:sz="8"/>
              <w:bottom w:val="outset" w:color="000000" w:sz="8"/>
              <w:right w:val="outset" w:color="000000" w:sz="8"/>
            </w:tcBorders>
            <w:vAlign w:val="center"/>
          </w:tcPr>
          <w:bookmarkStart w:name="19270" w:id="17464"/>
          <w:p>
            <w:pPr>
              <w:spacing w:after="0"/>
              <w:ind w:left="0"/>
              <w:jc w:val="left"/>
            </w:pPr>
            <w:r>
              <w:rPr>
                <w:rFonts w:ascii="Arial"/>
                <w:b w:val="false"/>
                <w:i w:val="false"/>
                <w:color w:val="000000"/>
                <w:sz w:val="15"/>
              </w:rPr>
              <w:t>(наприклад, попередній термін "гіперчутливість" був доповнений алергічними проявами, включаючи набряк Квінке та кропив'янку)</w:t>
            </w:r>
          </w:p>
          <w:bookmarkEnd w:id="17464"/>
        </w:tc>
      </w:tr>
    </w:tbl>
    <w:p>
      <w:pPr>
        <w:spacing/>
        <w:ind w:left="0"/>
        <w:jc w:val="left"/>
      </w:pPr>
      <w:r>
        <w:br/>
      </w:r>
    </w:p>
    <w:bookmarkStart w:name="19271" w:id="17465"/>
    <w:p>
      <w:pPr>
        <w:pStyle w:val="Heading3"/>
        <w:spacing w:after="0"/>
        <w:ind w:left="0"/>
        <w:jc w:val="left"/>
      </w:pPr>
      <w:r>
        <w:rPr>
          <w:rFonts w:ascii="Arial"/>
          <w:color w:val="000000"/>
          <w:sz w:val="27"/>
        </w:rPr>
        <w:t>ЧАСТИНА VII. ДОДАТКИ</w:t>
      </w:r>
    </w:p>
    <w:bookmarkEnd w:id="17465"/>
    <w:bookmarkStart w:name="19272" w:id="17466"/>
    <w:p>
      <w:pPr>
        <w:spacing w:after="0"/>
        <w:ind w:firstLine="240"/>
        <w:jc w:val="left"/>
      </w:pPr>
      <w:r>
        <w:rPr>
          <w:rFonts w:ascii="Arial"/>
          <w:b w:val="false"/>
          <w:i w:val="false"/>
          <w:color w:val="000000"/>
          <w:sz w:val="18"/>
        </w:rPr>
        <w:t>Додаток 1. Основна інформація плану управління ризиками в структурованому електронному форматі (якщо застосовано).</w:t>
      </w:r>
    </w:p>
    <w:bookmarkEnd w:id="17466"/>
    <w:bookmarkStart w:name="19273" w:id="17467"/>
    <w:p>
      <w:pPr>
        <w:spacing w:after="0"/>
        <w:ind w:firstLine="240"/>
        <w:jc w:val="left"/>
      </w:pPr>
      <w:r>
        <w:rPr>
          <w:rFonts w:ascii="Arial"/>
          <w:b w:val="false"/>
          <w:i w:val="false"/>
          <w:color w:val="000000"/>
          <w:sz w:val="18"/>
        </w:rPr>
        <w:t>Додаток 2. Затверджені (діючі) або пропоновані (якщо лікарський(і) засіб(оби) не зареєстровано) коротка характеристика на лікарський засіб, інструкція для медичного застосування, листок-вкладка.</w:t>
      </w:r>
    </w:p>
    <w:bookmarkEnd w:id="17467"/>
    <w:bookmarkStart w:name="19274" w:id="17468"/>
    <w:p>
      <w:pPr>
        <w:spacing w:after="0"/>
        <w:ind w:firstLine="240"/>
        <w:jc w:val="left"/>
      </w:pPr>
      <w:r>
        <w:rPr>
          <w:rFonts w:ascii="Arial"/>
          <w:b w:val="false"/>
          <w:i w:val="false"/>
          <w:color w:val="000000"/>
          <w:sz w:val="18"/>
        </w:rPr>
        <w:t>Додаток 3. Інформація про реєстрацію у світі лікарського(их) засобу(ів), на який (які) розповсюджується план управління ризиками.</w:t>
      </w:r>
    </w:p>
    <w:bookmarkEnd w:id="17468"/>
    <w:bookmarkStart w:name="19275" w:id="17469"/>
    <w:p>
      <w:pPr>
        <w:spacing w:after="0"/>
        <w:ind w:firstLine="240"/>
        <w:jc w:val="left"/>
      </w:pPr>
      <w:r>
        <w:rPr>
          <w:rFonts w:ascii="Arial"/>
          <w:b w:val="false"/>
          <w:i w:val="false"/>
          <w:color w:val="000000"/>
          <w:sz w:val="18"/>
        </w:rPr>
        <w:t>3.1. Інформація про реєстрацію в Україні.</w:t>
      </w:r>
    </w:p>
    <w:bookmarkEnd w:id="17469"/>
    <w:bookmarkStart w:name="19276" w:id="17470"/>
    <w:p>
      <w:pPr>
        <w:spacing w:after="0"/>
        <w:ind w:firstLine="240"/>
        <w:jc w:val="left"/>
      </w:pPr>
      <w:r>
        <w:rPr>
          <w:rFonts w:ascii="Arial"/>
          <w:b w:val="false"/>
          <w:i w:val="false"/>
          <w:color w:val="000000"/>
          <w:sz w:val="18"/>
        </w:rPr>
        <w:t>3.2. Інформація про реєстрацію в ЄС.</w:t>
      </w:r>
    </w:p>
    <w:bookmarkEnd w:id="17470"/>
    <w:bookmarkStart w:name="19277" w:id="17471"/>
    <w:p>
      <w:pPr>
        <w:spacing w:after="0"/>
        <w:ind w:firstLine="240"/>
        <w:jc w:val="left"/>
      </w:pPr>
      <w:r>
        <w:rPr>
          <w:rFonts w:ascii="Arial"/>
          <w:b w:val="false"/>
          <w:i w:val="false"/>
          <w:color w:val="000000"/>
          <w:sz w:val="18"/>
        </w:rPr>
        <w:t>3.3. Інформація про реєстрацію в інших країнах.</w:t>
      </w:r>
    </w:p>
    <w:bookmarkEnd w:id="17471"/>
    <w:bookmarkStart w:name="19278" w:id="17472"/>
    <w:p>
      <w:pPr>
        <w:spacing w:after="0"/>
        <w:ind w:firstLine="240"/>
        <w:jc w:val="left"/>
      </w:pPr>
      <w:r>
        <w:rPr>
          <w:rFonts w:ascii="Arial"/>
          <w:b w:val="false"/>
          <w:i w:val="false"/>
          <w:color w:val="000000"/>
          <w:sz w:val="18"/>
        </w:rPr>
        <w:t>Додаток 4. Стислий огляд (синопсис) протоколу клінічного випробування, що триває, або завершеного клінічного випробування.</w:t>
      </w:r>
    </w:p>
    <w:bookmarkEnd w:id="17472"/>
    <w:bookmarkStart w:name="19279" w:id="17473"/>
    <w:p>
      <w:pPr>
        <w:spacing w:after="0"/>
        <w:ind w:firstLine="240"/>
        <w:jc w:val="left"/>
      </w:pPr>
      <w:r>
        <w:rPr>
          <w:rFonts w:ascii="Arial"/>
          <w:b w:val="false"/>
          <w:i w:val="false"/>
          <w:color w:val="000000"/>
          <w:sz w:val="18"/>
        </w:rPr>
        <w:t>Додаток 5. Стислий огляд (синопсис) протоколу фармакоепідеміологічного дослідження, що триває, або завершеного фармакоепідеміологічного дослідження.</w:t>
      </w:r>
    </w:p>
    <w:bookmarkEnd w:id="17473"/>
    <w:bookmarkStart w:name="19280" w:id="17474"/>
    <w:p>
      <w:pPr>
        <w:spacing w:after="0"/>
        <w:ind w:firstLine="240"/>
        <w:jc w:val="left"/>
      </w:pPr>
      <w:r>
        <w:rPr>
          <w:rFonts w:ascii="Arial"/>
          <w:b w:val="false"/>
          <w:i w:val="false"/>
          <w:color w:val="000000"/>
          <w:sz w:val="18"/>
        </w:rPr>
        <w:t>Додаток 6. Протоколи досліджень, що тривають, та пропонованих досліджень, що зазначені в категоріях 1 - 3 розділу "Зведена таблиця додаткових заходів з фармаконагляду" частини III плану управління ризиками.</w:t>
      </w:r>
    </w:p>
    <w:bookmarkEnd w:id="17474"/>
    <w:bookmarkStart w:name="19281" w:id="17475"/>
    <w:p>
      <w:pPr>
        <w:spacing w:after="0"/>
        <w:ind w:firstLine="240"/>
        <w:jc w:val="left"/>
      </w:pPr>
      <w:r>
        <w:rPr>
          <w:rFonts w:ascii="Arial"/>
          <w:b w:val="false"/>
          <w:i w:val="false"/>
          <w:color w:val="000000"/>
          <w:sz w:val="18"/>
        </w:rPr>
        <w:t>Додаток 7. Спеціальні форми для подальшого збору (follow up) інформації про побічні реакції.</w:t>
      </w:r>
    </w:p>
    <w:bookmarkEnd w:id="17475"/>
    <w:bookmarkStart w:name="19282" w:id="17476"/>
    <w:p>
      <w:pPr>
        <w:spacing w:after="0"/>
        <w:ind w:firstLine="240"/>
        <w:jc w:val="left"/>
      </w:pPr>
      <w:r>
        <w:rPr>
          <w:rFonts w:ascii="Arial"/>
          <w:b w:val="false"/>
          <w:i w:val="false"/>
          <w:color w:val="000000"/>
          <w:sz w:val="18"/>
        </w:rPr>
        <w:t>Додаток 8. Протоколи досліджень, що тривають, та пропонованих досліджень, що зазначені в частині IV плану управління ризиками.</w:t>
      </w:r>
    </w:p>
    <w:bookmarkEnd w:id="17476"/>
    <w:bookmarkStart w:name="19283" w:id="17477"/>
    <w:p>
      <w:pPr>
        <w:spacing w:after="0"/>
        <w:ind w:firstLine="240"/>
        <w:jc w:val="left"/>
      </w:pPr>
      <w:r>
        <w:rPr>
          <w:rFonts w:ascii="Arial"/>
          <w:b w:val="false"/>
          <w:i w:val="false"/>
          <w:color w:val="000000"/>
          <w:sz w:val="18"/>
        </w:rPr>
        <w:t>Додаток 9. Стислий огляд (синопсис) звітів про дослідження, що зазначені в частинах III, IV плану управління ризиками.</w:t>
      </w:r>
    </w:p>
    <w:bookmarkEnd w:id="17477"/>
    <w:bookmarkStart w:name="19284" w:id="17478"/>
    <w:p>
      <w:pPr>
        <w:spacing w:after="0"/>
        <w:ind w:firstLine="240"/>
        <w:jc w:val="left"/>
      </w:pPr>
      <w:r>
        <w:rPr>
          <w:rFonts w:ascii="Arial"/>
          <w:b w:val="false"/>
          <w:i w:val="false"/>
          <w:color w:val="000000"/>
          <w:sz w:val="18"/>
        </w:rPr>
        <w:t>Додаток 10. Деталізована інформація щодо додаткових заходів з мінімізації ризиків (якщо такі були).</w:t>
      </w:r>
    </w:p>
    <w:bookmarkEnd w:id="17478"/>
    <w:bookmarkStart w:name="19285" w:id="17479"/>
    <w:p>
      <w:pPr>
        <w:spacing w:after="0"/>
        <w:ind w:firstLine="240"/>
        <w:jc w:val="left"/>
      </w:pPr>
      <w:r>
        <w:rPr>
          <w:rFonts w:ascii="Arial"/>
          <w:b w:val="false"/>
          <w:i w:val="false"/>
          <w:color w:val="000000"/>
          <w:sz w:val="18"/>
        </w:rPr>
        <w:t>Додаток 11. Приклади макетів матеріалів для спеціалістів з охорони здоров'я та пацієнтів.</w:t>
      </w:r>
    </w:p>
    <w:bookmarkEnd w:id="17479"/>
    <w:bookmarkStart w:name="19286" w:id="17480"/>
    <w:p>
      <w:pPr>
        <w:spacing w:after="0"/>
        <w:ind w:firstLine="240"/>
        <w:jc w:val="left"/>
      </w:pPr>
      <w:r>
        <w:rPr>
          <w:rFonts w:ascii="Arial"/>
          <w:b w:val="false"/>
          <w:i w:val="false"/>
          <w:color w:val="000000"/>
          <w:sz w:val="18"/>
        </w:rPr>
        <w:t>Додаток 12. Інші супровідні/допоміжні дані.</w:t>
      </w:r>
    </w:p>
    <w:bookmarkEnd w:id="17480"/>
    <w:bookmarkStart w:name="19287" w:id="17481"/>
    <w:p>
      <w:pPr>
        <w:spacing w:after="0"/>
        <w:ind w:firstLine="240"/>
        <w:jc w:val="left"/>
      </w:pPr>
      <w:r>
        <w:rPr>
          <w:rFonts w:ascii="Arial"/>
          <w:b/>
          <w:i w:val="false"/>
          <w:color w:val="000000"/>
          <w:sz w:val="18"/>
        </w:rPr>
        <w:t>Додаток 1. Основна інформація плану управління ризиками в структурованому електронному форматі (якщо застосовано)</w:t>
      </w:r>
    </w:p>
    <w:bookmarkEnd w:id="17481"/>
    <w:bookmarkStart w:name="19288" w:id="17482"/>
    <w:p>
      <w:pPr>
        <w:spacing w:after="0"/>
        <w:ind w:firstLine="240"/>
        <w:jc w:val="left"/>
      </w:pPr>
      <w:r>
        <w:rPr>
          <w:rFonts w:ascii="Arial"/>
          <w:b w:val="false"/>
          <w:i w:val="false"/>
          <w:color w:val="000000"/>
          <w:sz w:val="18"/>
        </w:rPr>
        <w:t>Доступно тільки в електронному вигляді.</w:t>
      </w:r>
    </w:p>
    <w:bookmarkEnd w:id="17482"/>
    <w:bookmarkStart w:name="19289" w:id="17483"/>
    <w:p>
      <w:pPr>
        <w:spacing w:after="0"/>
        <w:ind w:firstLine="240"/>
        <w:jc w:val="left"/>
      </w:pPr>
      <w:r>
        <w:rPr>
          <w:rFonts w:ascii="Arial"/>
          <w:b/>
          <w:i w:val="false"/>
          <w:color w:val="000000"/>
          <w:sz w:val="18"/>
        </w:rPr>
        <w:t>Додаток 2. Затверджені (діючі) або пропоновані (якщо лікарський(і) засіб(оби) не зареєстровано) коротка характеристика на лікарський засіб, інструкція для медичного застосування, листок-вкладка</w:t>
      </w:r>
    </w:p>
    <w:bookmarkEnd w:id="17483"/>
    <w:bookmarkStart w:name="19290" w:id="17484"/>
    <w:p>
      <w:pPr>
        <w:spacing w:after="0"/>
        <w:ind w:firstLine="240"/>
        <w:jc w:val="left"/>
      </w:pPr>
      <w:r>
        <w:rPr>
          <w:rFonts w:ascii="Arial"/>
          <w:b w:val="false"/>
          <w:i w:val="false"/>
          <w:color w:val="000000"/>
          <w:sz w:val="18"/>
        </w:rPr>
        <w:t>Поточні діючі (або запропоновані, якщо лікарський засіб не зареєстрований) інструкції для медичного застосування/короткі характеристики на лікарський засіб і листки-вкладки для кожного лікарського засобу, охопленого планом управління ризиками.</w:t>
      </w:r>
    </w:p>
    <w:bookmarkEnd w:id="17484"/>
    <w:bookmarkStart w:name="19291" w:id="17485"/>
    <w:p>
      <w:pPr>
        <w:spacing w:after="0"/>
        <w:ind w:firstLine="240"/>
        <w:jc w:val="left"/>
      </w:pPr>
      <w:r>
        <w:rPr>
          <w:rFonts w:ascii="Arial"/>
          <w:b w:val="false"/>
          <w:i w:val="false"/>
          <w:color w:val="000000"/>
          <w:sz w:val="18"/>
        </w:rPr>
        <w:t>Якщо включено кілька версій перелічених вище документів, необхідно вказати, в яких країнах вони застосовуються. Крім того, потрібно додати базову інструкцію для медичного застосування/коротку характеристику на лікарський засіб, якщо така є, з оглядом змін до неї в кожній країні, де зареєстровано лікарський засіб (подано заяву на реєстрацію).</w:t>
      </w:r>
    </w:p>
    <w:bookmarkEnd w:id="17485"/>
    <w:bookmarkStart w:name="19292" w:id="17486"/>
    <w:p>
      <w:pPr>
        <w:spacing w:after="0"/>
        <w:ind w:firstLine="240"/>
        <w:jc w:val="left"/>
      </w:pPr>
      <w:r>
        <w:rPr>
          <w:rFonts w:ascii="Arial"/>
          <w:b/>
          <w:i w:val="false"/>
          <w:color w:val="000000"/>
          <w:sz w:val="18"/>
        </w:rPr>
        <w:t>Додаток 3. Інформація про реєстрацію у світі лікарського(их) засобу(ів), на які розповсюджується даний план управління ризиками</w:t>
      </w:r>
    </w:p>
    <w:bookmarkEnd w:id="17486"/>
    <w:bookmarkStart w:name="19293" w:id="17487"/>
    <w:p>
      <w:pPr>
        <w:spacing w:after="0"/>
        <w:ind w:firstLine="240"/>
        <w:jc w:val="left"/>
      </w:pPr>
      <w:r>
        <w:rPr>
          <w:rFonts w:ascii="Arial"/>
          <w:b w:val="false"/>
          <w:i w:val="false"/>
          <w:color w:val="000000"/>
          <w:sz w:val="18"/>
        </w:rPr>
        <w:t>Для кожного лікарського засобу, включеного до плану управління ризиками.</w:t>
      </w:r>
    </w:p>
    <w:bookmarkEnd w:id="17487"/>
    <w:bookmarkStart w:name="19294" w:id="17488"/>
    <w:p>
      <w:pPr>
        <w:spacing w:after="0"/>
        <w:ind w:firstLine="240"/>
        <w:jc w:val="left"/>
      </w:pPr>
      <w:r>
        <w:rPr>
          <w:rFonts w:ascii="Arial"/>
          <w:b/>
          <w:i w:val="false"/>
          <w:color w:val="000000"/>
          <w:sz w:val="18"/>
        </w:rPr>
        <w:t>3.1. Інформація про реєстрацію в Україні.</w:t>
      </w:r>
    </w:p>
    <w:bookmarkEnd w:id="1748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2520"/>
        <w:gridCol w:w="1453"/>
        <w:gridCol w:w="1550"/>
        <w:gridCol w:w="1744"/>
        <w:gridCol w:w="1453"/>
      </w:tblGrid>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19295" w:id="17489"/>
          <w:p>
            <w:pPr>
              <w:spacing w:after="0"/>
              <w:ind w:left="0"/>
              <w:jc w:val="center"/>
            </w:pPr>
            <w:r>
              <w:rPr>
                <w:rFonts w:ascii="Arial"/>
                <w:b/>
                <w:i w:val="false"/>
                <w:color w:val="000000"/>
                <w:sz w:val="15"/>
              </w:rPr>
              <w:t>Країна</w:t>
            </w:r>
          </w:p>
          <w:bookmarkEnd w:id="17489"/>
        </w:tc>
        <w:tc>
          <w:tcPr>
            <w:tcW w:w="2520" w:type="dxa"/>
            <w:tcBorders>
              <w:top w:val="outset" w:color="000000" w:sz="8"/>
              <w:left w:val="outset" w:color="000000" w:sz="8"/>
              <w:bottom w:val="outset" w:color="000000" w:sz="8"/>
              <w:right w:val="outset" w:color="000000" w:sz="8"/>
            </w:tcBorders>
            <w:vAlign w:val="center"/>
          </w:tcPr>
          <w:bookmarkStart w:name="19296" w:id="17490"/>
          <w:p>
            <w:pPr>
              <w:spacing w:after="0"/>
              <w:ind w:left="0"/>
              <w:jc w:val="center"/>
            </w:pPr>
            <w:r>
              <w:rPr>
                <w:rFonts w:ascii="Arial"/>
                <w:b/>
                <w:i w:val="false"/>
                <w:color w:val="000000"/>
                <w:sz w:val="15"/>
              </w:rPr>
              <w:t>Поточний реєстраційний статус</w:t>
            </w:r>
          </w:p>
          <w:bookmarkEnd w:id="17490"/>
        </w:tc>
        <w:tc>
          <w:tcPr>
            <w:tcW w:w="1453" w:type="dxa"/>
            <w:tcBorders>
              <w:top w:val="outset" w:color="000000" w:sz="8"/>
              <w:left w:val="outset" w:color="000000" w:sz="8"/>
              <w:bottom w:val="outset" w:color="000000" w:sz="8"/>
              <w:right w:val="outset" w:color="000000" w:sz="8"/>
            </w:tcBorders>
            <w:vAlign w:val="center"/>
          </w:tcPr>
          <w:bookmarkStart w:name="19297" w:id="17491"/>
          <w:p>
            <w:pPr>
              <w:spacing w:after="0"/>
              <w:ind w:left="0"/>
              <w:jc w:val="center"/>
            </w:pPr>
            <w:r>
              <w:rPr>
                <w:rFonts w:ascii="Arial"/>
                <w:b/>
                <w:i w:val="false"/>
                <w:color w:val="000000"/>
                <w:sz w:val="15"/>
              </w:rPr>
              <w:t>Дата початку дії реєстрації</w:t>
            </w:r>
            <w:r>
              <w:rPr>
                <w:rFonts w:ascii="Arial"/>
                <w:b w:val="false"/>
                <w:i w:val="false"/>
                <w:color w:val="000000"/>
                <w:sz w:val="15"/>
              </w:rPr>
              <w:t>*</w:t>
            </w:r>
          </w:p>
          <w:bookmarkEnd w:id="17491"/>
        </w:tc>
        <w:tc>
          <w:tcPr>
            <w:tcW w:w="1550" w:type="dxa"/>
            <w:tcBorders>
              <w:top w:val="outset" w:color="000000" w:sz="8"/>
              <w:left w:val="outset" w:color="000000" w:sz="8"/>
              <w:bottom w:val="outset" w:color="000000" w:sz="8"/>
              <w:right w:val="outset" w:color="000000" w:sz="8"/>
            </w:tcBorders>
            <w:vAlign w:val="center"/>
          </w:tcPr>
          <w:bookmarkStart w:name="19298" w:id="17492"/>
          <w:p>
            <w:pPr>
              <w:spacing w:after="0"/>
              <w:ind w:left="0"/>
              <w:jc w:val="center"/>
            </w:pPr>
            <w:r>
              <w:rPr>
                <w:rFonts w:ascii="Arial"/>
                <w:b/>
                <w:i w:val="false"/>
                <w:color w:val="000000"/>
                <w:sz w:val="15"/>
              </w:rPr>
              <w:t>Дата першого розміщення на ринку країни</w:t>
            </w:r>
          </w:p>
          <w:bookmarkEnd w:id="17492"/>
        </w:tc>
        <w:tc>
          <w:tcPr>
            <w:tcW w:w="1744" w:type="dxa"/>
            <w:tcBorders>
              <w:top w:val="outset" w:color="000000" w:sz="8"/>
              <w:left w:val="outset" w:color="000000" w:sz="8"/>
              <w:bottom w:val="outset" w:color="000000" w:sz="8"/>
              <w:right w:val="outset" w:color="000000" w:sz="8"/>
            </w:tcBorders>
            <w:vAlign w:val="center"/>
          </w:tcPr>
          <w:bookmarkStart w:name="19299" w:id="17493"/>
          <w:p>
            <w:pPr>
              <w:spacing w:after="0"/>
              <w:ind w:left="0"/>
              <w:jc w:val="center"/>
            </w:pPr>
            <w:r>
              <w:rPr>
                <w:rFonts w:ascii="Arial"/>
                <w:b/>
                <w:i w:val="false"/>
                <w:color w:val="000000"/>
                <w:sz w:val="15"/>
              </w:rPr>
              <w:t>Торговельна назва</w:t>
            </w:r>
          </w:p>
          <w:bookmarkEnd w:id="17493"/>
        </w:tc>
        <w:tc>
          <w:tcPr>
            <w:tcW w:w="1453" w:type="dxa"/>
            <w:tcBorders>
              <w:top w:val="outset" w:color="000000" w:sz="8"/>
              <w:left w:val="outset" w:color="000000" w:sz="8"/>
              <w:bottom w:val="outset" w:color="000000" w:sz="8"/>
              <w:right w:val="outset" w:color="000000" w:sz="8"/>
            </w:tcBorders>
            <w:vAlign w:val="center"/>
          </w:tcPr>
          <w:bookmarkStart w:name="19300" w:id="17494"/>
          <w:p>
            <w:pPr>
              <w:spacing w:after="0"/>
              <w:ind w:left="0"/>
              <w:jc w:val="center"/>
            </w:pPr>
            <w:r>
              <w:rPr>
                <w:rFonts w:ascii="Arial"/>
                <w:b/>
                <w:i w:val="false"/>
                <w:color w:val="000000"/>
                <w:sz w:val="15"/>
              </w:rPr>
              <w:t>Коментарі</w:t>
            </w:r>
          </w:p>
          <w:bookmarkEnd w:id="17494"/>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19301" w:id="17495"/>
          <w:p>
            <w:pPr>
              <w:spacing w:after="0"/>
              <w:ind w:left="0"/>
              <w:jc w:val="center"/>
            </w:pPr>
            <w:r>
              <w:rPr>
                <w:rFonts w:ascii="Arial"/>
                <w:b w:val="false"/>
                <w:i w:val="false"/>
                <w:color w:val="000000"/>
                <w:sz w:val="15"/>
              </w:rPr>
              <w:t xml:space="preserve"> </w:t>
            </w:r>
          </w:p>
          <w:bookmarkEnd w:id="17495"/>
        </w:tc>
        <w:tc>
          <w:tcPr>
            <w:tcW w:w="2520" w:type="dxa"/>
            <w:tcBorders>
              <w:top w:val="outset" w:color="000000" w:sz="8"/>
              <w:left w:val="outset" w:color="000000" w:sz="8"/>
              <w:bottom w:val="outset" w:color="000000" w:sz="8"/>
              <w:right w:val="outset" w:color="000000" w:sz="8"/>
            </w:tcBorders>
            <w:vAlign w:val="center"/>
          </w:tcPr>
          <w:bookmarkStart w:name="19302" w:id="17496"/>
          <w:p>
            <w:pPr>
              <w:spacing w:after="0"/>
              <w:ind w:left="0"/>
              <w:jc w:val="left"/>
            </w:pPr>
            <w:r>
              <w:rPr>
                <w:rFonts w:ascii="Arial"/>
                <w:b w:val="false"/>
                <w:i w:val="false"/>
                <w:color w:val="000000"/>
                <w:sz w:val="15"/>
              </w:rPr>
              <w:t>Обирається один з таких:</w:t>
            </w:r>
            <w:r>
              <w:br/>
            </w:r>
            <w:r>
              <w:rPr>
                <w:rFonts w:ascii="Arial"/>
                <w:b w:val="false"/>
                <w:i w:val="false"/>
                <w:color w:val="000000"/>
                <w:sz w:val="15"/>
              </w:rPr>
              <w:t>зареєстровано;</w:t>
            </w:r>
            <w:r>
              <w:br/>
            </w:r>
            <w:r>
              <w:rPr>
                <w:rFonts w:ascii="Arial"/>
                <w:b w:val="false"/>
                <w:i w:val="false"/>
                <w:color w:val="000000"/>
                <w:sz w:val="15"/>
              </w:rPr>
              <w:t>відмова у реєстрації;</w:t>
            </w:r>
            <w:r>
              <w:br/>
            </w:r>
            <w:r>
              <w:rPr>
                <w:rFonts w:ascii="Arial"/>
                <w:b w:val="false"/>
                <w:i w:val="false"/>
                <w:color w:val="000000"/>
                <w:sz w:val="15"/>
              </w:rPr>
              <w:t>на розгляді;</w:t>
            </w:r>
            <w:r>
              <w:br/>
            </w:r>
            <w:r>
              <w:rPr>
                <w:rFonts w:ascii="Arial"/>
                <w:b w:val="false"/>
                <w:i w:val="false"/>
                <w:color w:val="000000"/>
                <w:sz w:val="15"/>
              </w:rPr>
              <w:t>призупинено дію реєстраційного посвідчення;</w:t>
            </w:r>
            <w:r>
              <w:br/>
            </w:r>
            <w:r>
              <w:rPr>
                <w:rFonts w:ascii="Arial"/>
                <w:b w:val="false"/>
                <w:i w:val="false"/>
                <w:color w:val="000000"/>
                <w:sz w:val="15"/>
              </w:rPr>
              <w:t>закінчився строк дії реєстраційного посвідчення;</w:t>
            </w:r>
            <w:r>
              <w:br/>
            </w:r>
            <w:r>
              <w:rPr>
                <w:rFonts w:ascii="Arial"/>
                <w:b w:val="false"/>
                <w:i w:val="false"/>
                <w:color w:val="000000"/>
                <w:sz w:val="15"/>
              </w:rPr>
              <w:t>вилучено з ринку</w:t>
            </w:r>
          </w:p>
          <w:bookmarkEnd w:id="17496"/>
        </w:tc>
        <w:tc>
          <w:tcPr>
            <w:tcW w:w="1453" w:type="dxa"/>
            <w:tcBorders>
              <w:top w:val="outset" w:color="000000" w:sz="8"/>
              <w:left w:val="outset" w:color="000000" w:sz="8"/>
              <w:bottom w:val="outset" w:color="000000" w:sz="8"/>
              <w:right w:val="outset" w:color="000000" w:sz="8"/>
            </w:tcBorders>
            <w:vAlign w:val="center"/>
          </w:tcPr>
          <w:bookmarkStart w:name="19303" w:id="17497"/>
          <w:p>
            <w:pPr>
              <w:spacing w:after="0"/>
              <w:ind w:left="0"/>
              <w:jc w:val="center"/>
            </w:pPr>
            <w:r>
              <w:rPr>
                <w:rFonts w:ascii="Arial"/>
                <w:b w:val="false"/>
                <w:i w:val="false"/>
                <w:color w:val="000000"/>
                <w:sz w:val="15"/>
              </w:rPr>
              <w:t xml:space="preserve"> </w:t>
            </w:r>
          </w:p>
          <w:bookmarkEnd w:id="17497"/>
        </w:tc>
        <w:tc>
          <w:tcPr>
            <w:tcW w:w="1550" w:type="dxa"/>
            <w:tcBorders>
              <w:top w:val="outset" w:color="000000" w:sz="8"/>
              <w:left w:val="outset" w:color="000000" w:sz="8"/>
              <w:bottom w:val="outset" w:color="000000" w:sz="8"/>
              <w:right w:val="outset" w:color="000000" w:sz="8"/>
            </w:tcBorders>
            <w:vAlign w:val="center"/>
          </w:tcPr>
          <w:bookmarkStart w:name="19304" w:id="17498"/>
          <w:p>
            <w:pPr>
              <w:spacing w:after="0"/>
              <w:ind w:left="0"/>
              <w:jc w:val="center"/>
            </w:pPr>
            <w:r>
              <w:rPr>
                <w:rFonts w:ascii="Arial"/>
                <w:b w:val="false"/>
                <w:i w:val="false"/>
                <w:color w:val="000000"/>
                <w:sz w:val="15"/>
              </w:rPr>
              <w:t xml:space="preserve"> </w:t>
            </w:r>
          </w:p>
          <w:bookmarkEnd w:id="17498"/>
        </w:tc>
        <w:tc>
          <w:tcPr>
            <w:tcW w:w="1744" w:type="dxa"/>
            <w:tcBorders>
              <w:top w:val="outset" w:color="000000" w:sz="8"/>
              <w:left w:val="outset" w:color="000000" w:sz="8"/>
              <w:bottom w:val="outset" w:color="000000" w:sz="8"/>
              <w:right w:val="outset" w:color="000000" w:sz="8"/>
            </w:tcBorders>
            <w:vAlign w:val="center"/>
          </w:tcPr>
          <w:bookmarkStart w:name="19305" w:id="17499"/>
          <w:p>
            <w:pPr>
              <w:spacing w:after="0"/>
              <w:ind w:left="0"/>
              <w:jc w:val="center"/>
            </w:pPr>
            <w:r>
              <w:rPr>
                <w:rFonts w:ascii="Arial"/>
                <w:b w:val="false"/>
                <w:i w:val="false"/>
                <w:color w:val="000000"/>
                <w:sz w:val="15"/>
              </w:rPr>
              <w:t xml:space="preserve"> </w:t>
            </w:r>
          </w:p>
          <w:bookmarkEnd w:id="17499"/>
        </w:tc>
        <w:tc>
          <w:tcPr>
            <w:tcW w:w="1453" w:type="dxa"/>
            <w:tcBorders>
              <w:top w:val="outset" w:color="000000" w:sz="8"/>
              <w:left w:val="outset" w:color="000000" w:sz="8"/>
              <w:bottom w:val="outset" w:color="000000" w:sz="8"/>
              <w:right w:val="outset" w:color="000000" w:sz="8"/>
            </w:tcBorders>
            <w:vAlign w:val="center"/>
          </w:tcPr>
          <w:bookmarkStart w:name="19306" w:id="17500"/>
          <w:p>
            <w:pPr>
              <w:spacing w:after="0"/>
              <w:ind w:left="0"/>
              <w:jc w:val="center"/>
            </w:pPr>
            <w:r>
              <w:rPr>
                <w:rFonts w:ascii="Arial"/>
                <w:b w:val="false"/>
                <w:i w:val="false"/>
                <w:color w:val="000000"/>
                <w:sz w:val="15"/>
              </w:rPr>
              <w:t xml:space="preserve"> </w:t>
            </w:r>
          </w:p>
          <w:bookmarkEnd w:id="17500"/>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19307" w:id="17501"/>
          <w:p>
            <w:pPr>
              <w:spacing w:after="0"/>
              <w:ind w:left="0"/>
              <w:jc w:val="center"/>
            </w:pPr>
            <w:r>
              <w:rPr>
                <w:rFonts w:ascii="Arial"/>
                <w:b w:val="false"/>
                <w:i w:val="false"/>
                <w:color w:val="000000"/>
                <w:sz w:val="15"/>
              </w:rPr>
              <w:t xml:space="preserve"> </w:t>
            </w:r>
          </w:p>
          <w:bookmarkEnd w:id="17501"/>
        </w:tc>
        <w:tc>
          <w:tcPr>
            <w:tcW w:w="2520" w:type="dxa"/>
            <w:tcBorders>
              <w:top w:val="outset" w:color="000000" w:sz="8"/>
              <w:left w:val="outset" w:color="000000" w:sz="8"/>
              <w:bottom w:val="outset" w:color="000000" w:sz="8"/>
              <w:right w:val="outset" w:color="000000" w:sz="8"/>
            </w:tcBorders>
            <w:vAlign w:val="center"/>
          </w:tcPr>
          <w:bookmarkStart w:name="19308" w:id="17502"/>
          <w:p>
            <w:pPr>
              <w:spacing w:after="0"/>
              <w:ind w:left="0"/>
              <w:jc w:val="center"/>
            </w:pPr>
            <w:r>
              <w:rPr>
                <w:rFonts w:ascii="Arial"/>
                <w:b w:val="false"/>
                <w:i w:val="false"/>
                <w:color w:val="000000"/>
                <w:sz w:val="15"/>
              </w:rPr>
              <w:t xml:space="preserve"> </w:t>
            </w:r>
          </w:p>
          <w:bookmarkEnd w:id="17502"/>
        </w:tc>
        <w:tc>
          <w:tcPr>
            <w:tcW w:w="1453" w:type="dxa"/>
            <w:tcBorders>
              <w:top w:val="outset" w:color="000000" w:sz="8"/>
              <w:left w:val="outset" w:color="000000" w:sz="8"/>
              <w:bottom w:val="outset" w:color="000000" w:sz="8"/>
              <w:right w:val="outset" w:color="000000" w:sz="8"/>
            </w:tcBorders>
            <w:vAlign w:val="center"/>
          </w:tcPr>
          <w:bookmarkStart w:name="19309" w:id="17503"/>
          <w:p>
            <w:pPr>
              <w:spacing w:after="0"/>
              <w:ind w:left="0"/>
              <w:jc w:val="center"/>
            </w:pPr>
            <w:r>
              <w:rPr>
                <w:rFonts w:ascii="Arial"/>
                <w:b w:val="false"/>
                <w:i w:val="false"/>
                <w:color w:val="000000"/>
                <w:sz w:val="15"/>
              </w:rPr>
              <w:t xml:space="preserve"> </w:t>
            </w:r>
          </w:p>
          <w:bookmarkEnd w:id="17503"/>
        </w:tc>
        <w:tc>
          <w:tcPr>
            <w:tcW w:w="1550" w:type="dxa"/>
            <w:tcBorders>
              <w:top w:val="outset" w:color="000000" w:sz="8"/>
              <w:left w:val="outset" w:color="000000" w:sz="8"/>
              <w:bottom w:val="outset" w:color="000000" w:sz="8"/>
              <w:right w:val="outset" w:color="000000" w:sz="8"/>
            </w:tcBorders>
            <w:vAlign w:val="center"/>
          </w:tcPr>
          <w:bookmarkStart w:name="19310" w:id="17504"/>
          <w:p>
            <w:pPr>
              <w:spacing w:after="0"/>
              <w:ind w:left="0"/>
              <w:jc w:val="center"/>
            </w:pPr>
            <w:r>
              <w:rPr>
                <w:rFonts w:ascii="Arial"/>
                <w:b w:val="false"/>
                <w:i w:val="false"/>
                <w:color w:val="000000"/>
                <w:sz w:val="15"/>
              </w:rPr>
              <w:t xml:space="preserve"> </w:t>
            </w:r>
          </w:p>
          <w:bookmarkEnd w:id="17504"/>
        </w:tc>
        <w:tc>
          <w:tcPr>
            <w:tcW w:w="1744" w:type="dxa"/>
            <w:tcBorders>
              <w:top w:val="outset" w:color="000000" w:sz="8"/>
              <w:left w:val="outset" w:color="000000" w:sz="8"/>
              <w:bottom w:val="outset" w:color="000000" w:sz="8"/>
              <w:right w:val="outset" w:color="000000" w:sz="8"/>
            </w:tcBorders>
            <w:vAlign w:val="center"/>
          </w:tcPr>
          <w:bookmarkStart w:name="19311" w:id="17505"/>
          <w:p>
            <w:pPr>
              <w:spacing w:after="0"/>
              <w:ind w:left="0"/>
              <w:jc w:val="center"/>
            </w:pPr>
            <w:r>
              <w:rPr>
                <w:rFonts w:ascii="Arial"/>
                <w:b w:val="false"/>
                <w:i w:val="false"/>
                <w:color w:val="000000"/>
                <w:sz w:val="15"/>
              </w:rPr>
              <w:t xml:space="preserve"> </w:t>
            </w:r>
          </w:p>
          <w:bookmarkEnd w:id="17505"/>
        </w:tc>
        <w:tc>
          <w:tcPr>
            <w:tcW w:w="1453" w:type="dxa"/>
            <w:tcBorders>
              <w:top w:val="outset" w:color="000000" w:sz="8"/>
              <w:left w:val="outset" w:color="000000" w:sz="8"/>
              <w:bottom w:val="outset" w:color="000000" w:sz="8"/>
              <w:right w:val="outset" w:color="000000" w:sz="8"/>
            </w:tcBorders>
            <w:vAlign w:val="center"/>
          </w:tcPr>
          <w:bookmarkStart w:name="19312" w:id="17506"/>
          <w:p>
            <w:pPr>
              <w:spacing w:after="0"/>
              <w:ind w:left="0"/>
              <w:jc w:val="center"/>
            </w:pPr>
            <w:r>
              <w:rPr>
                <w:rFonts w:ascii="Arial"/>
                <w:b w:val="false"/>
                <w:i w:val="false"/>
                <w:color w:val="000000"/>
                <w:sz w:val="15"/>
              </w:rPr>
              <w:t xml:space="preserve"> </w:t>
            </w:r>
          </w:p>
          <w:bookmarkEnd w:id="17506"/>
        </w:tc>
      </w:tr>
    </w:tbl>
    <w:p>
      <w:pPr>
        <w:spacing/>
        <w:ind w:left="0"/>
        <w:jc w:val="left"/>
      </w:pPr>
      <w:r>
        <w:br/>
      </w:r>
    </w:p>
    <w:bookmarkStart w:name="19313" w:id="17507"/>
    <w:p>
      <w:pPr>
        <w:spacing w:after="0"/>
        <w:ind w:firstLine="240"/>
        <w:jc w:val="left"/>
      </w:pPr>
      <w:r>
        <w:rPr>
          <w:rFonts w:ascii="Arial"/>
          <w:b w:val="false"/>
          <w:i w:val="false"/>
          <w:color w:val="000000"/>
          <w:sz w:val="18"/>
        </w:rPr>
        <w:t>_____________</w:t>
      </w:r>
      <w:r>
        <w:br/>
      </w:r>
      <w:r>
        <w:rPr>
          <w:rFonts w:ascii="Arial"/>
          <w:b w:val="false"/>
          <w:i w:val="false"/>
          <w:color w:val="000000"/>
          <w:sz w:val="18"/>
        </w:rPr>
        <w:t xml:space="preserve">* </w:t>
      </w:r>
      <w:r>
        <w:rPr>
          <w:rFonts w:ascii="Arial"/>
          <w:b w:val="false"/>
          <w:i w:val="false"/>
          <w:color w:val="000000"/>
          <w:sz w:val="15"/>
        </w:rPr>
        <w:t>Зазначається дата останніх змін стану реєстрації (наприклад, дата затвердження або дата призупинення дії реєстраційного посвідчення).</w:t>
      </w:r>
    </w:p>
    <w:bookmarkEnd w:id="17507"/>
    <w:bookmarkStart w:name="19314" w:id="17508"/>
    <w:p>
      <w:pPr>
        <w:spacing w:after="0"/>
        <w:ind w:firstLine="240"/>
        <w:jc w:val="left"/>
      </w:pPr>
      <w:r>
        <w:rPr>
          <w:rFonts w:ascii="Arial"/>
          <w:b/>
          <w:i w:val="false"/>
          <w:color w:val="000000"/>
          <w:sz w:val="18"/>
        </w:rPr>
        <w:t>3.2. Інформація про реєстрацію в ЄС.</w:t>
      </w:r>
    </w:p>
    <w:bookmarkEnd w:id="1750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2229"/>
        <w:gridCol w:w="1647"/>
        <w:gridCol w:w="1647"/>
        <w:gridCol w:w="1744"/>
        <w:gridCol w:w="1453"/>
      </w:tblGrid>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19315" w:id="17509"/>
          <w:p>
            <w:pPr>
              <w:spacing w:after="0"/>
              <w:ind w:left="0"/>
              <w:jc w:val="center"/>
            </w:pPr>
            <w:r>
              <w:rPr>
                <w:rFonts w:ascii="Arial"/>
                <w:b/>
                <w:i w:val="false"/>
                <w:color w:val="000000"/>
                <w:sz w:val="15"/>
              </w:rPr>
              <w:t>Країна</w:t>
            </w:r>
          </w:p>
          <w:bookmarkEnd w:id="17509"/>
        </w:tc>
        <w:tc>
          <w:tcPr>
            <w:tcW w:w="2229" w:type="dxa"/>
            <w:tcBorders>
              <w:top w:val="outset" w:color="000000" w:sz="8"/>
              <w:left w:val="outset" w:color="000000" w:sz="8"/>
              <w:bottom w:val="outset" w:color="000000" w:sz="8"/>
              <w:right w:val="outset" w:color="000000" w:sz="8"/>
            </w:tcBorders>
            <w:vAlign w:val="center"/>
          </w:tcPr>
          <w:bookmarkStart w:name="19316" w:id="17510"/>
          <w:p>
            <w:pPr>
              <w:spacing w:after="0"/>
              <w:ind w:left="0"/>
              <w:jc w:val="center"/>
            </w:pPr>
            <w:r>
              <w:rPr>
                <w:rFonts w:ascii="Arial"/>
                <w:b/>
                <w:i w:val="false"/>
                <w:color w:val="000000"/>
                <w:sz w:val="15"/>
              </w:rPr>
              <w:t>Поточний реєстраційний статус</w:t>
            </w:r>
          </w:p>
          <w:bookmarkEnd w:id="17510"/>
        </w:tc>
        <w:tc>
          <w:tcPr>
            <w:tcW w:w="1647" w:type="dxa"/>
            <w:tcBorders>
              <w:top w:val="outset" w:color="000000" w:sz="8"/>
              <w:left w:val="outset" w:color="000000" w:sz="8"/>
              <w:bottom w:val="outset" w:color="000000" w:sz="8"/>
              <w:right w:val="outset" w:color="000000" w:sz="8"/>
            </w:tcBorders>
            <w:vAlign w:val="center"/>
          </w:tcPr>
          <w:bookmarkStart w:name="19317" w:id="17511"/>
          <w:p>
            <w:pPr>
              <w:spacing w:after="0"/>
              <w:ind w:left="0"/>
              <w:jc w:val="center"/>
            </w:pPr>
            <w:r>
              <w:rPr>
                <w:rFonts w:ascii="Arial"/>
                <w:b/>
                <w:i w:val="false"/>
                <w:color w:val="000000"/>
                <w:sz w:val="15"/>
              </w:rPr>
              <w:t>Дата початку дії реєстрації</w:t>
            </w:r>
            <w:r>
              <w:rPr>
                <w:rFonts w:ascii="Arial"/>
                <w:b w:val="false"/>
                <w:i w:val="false"/>
                <w:color w:val="000000"/>
                <w:sz w:val="15"/>
              </w:rPr>
              <w:t>*</w:t>
            </w:r>
          </w:p>
          <w:bookmarkEnd w:id="17511"/>
        </w:tc>
        <w:tc>
          <w:tcPr>
            <w:tcW w:w="1647" w:type="dxa"/>
            <w:tcBorders>
              <w:top w:val="outset" w:color="000000" w:sz="8"/>
              <w:left w:val="outset" w:color="000000" w:sz="8"/>
              <w:bottom w:val="outset" w:color="000000" w:sz="8"/>
              <w:right w:val="outset" w:color="000000" w:sz="8"/>
            </w:tcBorders>
            <w:vAlign w:val="center"/>
          </w:tcPr>
          <w:bookmarkStart w:name="19318" w:id="17512"/>
          <w:p>
            <w:pPr>
              <w:spacing w:after="0"/>
              <w:ind w:left="0"/>
              <w:jc w:val="center"/>
            </w:pPr>
            <w:r>
              <w:rPr>
                <w:rFonts w:ascii="Arial"/>
                <w:b/>
                <w:i w:val="false"/>
                <w:color w:val="000000"/>
                <w:sz w:val="15"/>
              </w:rPr>
              <w:t>Дата першого розміщення на ринку країни</w:t>
            </w:r>
          </w:p>
          <w:bookmarkEnd w:id="17512"/>
        </w:tc>
        <w:tc>
          <w:tcPr>
            <w:tcW w:w="1744" w:type="dxa"/>
            <w:tcBorders>
              <w:top w:val="outset" w:color="000000" w:sz="8"/>
              <w:left w:val="outset" w:color="000000" w:sz="8"/>
              <w:bottom w:val="outset" w:color="000000" w:sz="8"/>
              <w:right w:val="outset" w:color="000000" w:sz="8"/>
            </w:tcBorders>
            <w:vAlign w:val="center"/>
          </w:tcPr>
          <w:bookmarkStart w:name="19319" w:id="17513"/>
          <w:p>
            <w:pPr>
              <w:spacing w:after="0"/>
              <w:ind w:left="0"/>
              <w:jc w:val="center"/>
            </w:pPr>
            <w:r>
              <w:rPr>
                <w:rFonts w:ascii="Arial"/>
                <w:b/>
                <w:i w:val="false"/>
                <w:color w:val="000000"/>
                <w:sz w:val="15"/>
              </w:rPr>
              <w:t>Торговельна назва</w:t>
            </w:r>
          </w:p>
          <w:bookmarkEnd w:id="17513"/>
        </w:tc>
        <w:tc>
          <w:tcPr>
            <w:tcW w:w="1453" w:type="dxa"/>
            <w:tcBorders>
              <w:top w:val="outset" w:color="000000" w:sz="8"/>
              <w:left w:val="outset" w:color="000000" w:sz="8"/>
              <w:bottom w:val="outset" w:color="000000" w:sz="8"/>
              <w:right w:val="outset" w:color="000000" w:sz="8"/>
            </w:tcBorders>
            <w:vAlign w:val="center"/>
          </w:tcPr>
          <w:bookmarkStart w:name="19320" w:id="17514"/>
          <w:p>
            <w:pPr>
              <w:spacing w:after="0"/>
              <w:ind w:left="0"/>
              <w:jc w:val="center"/>
            </w:pPr>
            <w:r>
              <w:rPr>
                <w:rFonts w:ascii="Arial"/>
                <w:b/>
                <w:i w:val="false"/>
                <w:color w:val="000000"/>
                <w:sz w:val="15"/>
              </w:rPr>
              <w:t>Коментарі</w:t>
            </w:r>
          </w:p>
          <w:bookmarkEnd w:id="17514"/>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19321" w:id="17515"/>
          <w:p>
            <w:pPr>
              <w:spacing w:after="0"/>
              <w:ind w:left="0"/>
              <w:jc w:val="center"/>
            </w:pPr>
            <w:r>
              <w:rPr>
                <w:rFonts w:ascii="Arial"/>
                <w:b w:val="false"/>
                <w:i w:val="false"/>
                <w:color w:val="000000"/>
                <w:sz w:val="15"/>
              </w:rPr>
              <w:t xml:space="preserve"> </w:t>
            </w:r>
          </w:p>
          <w:bookmarkEnd w:id="17515"/>
        </w:tc>
        <w:tc>
          <w:tcPr>
            <w:tcW w:w="2229" w:type="dxa"/>
            <w:tcBorders>
              <w:top w:val="outset" w:color="000000" w:sz="8"/>
              <w:left w:val="outset" w:color="000000" w:sz="8"/>
              <w:bottom w:val="outset" w:color="000000" w:sz="8"/>
              <w:right w:val="outset" w:color="000000" w:sz="8"/>
            </w:tcBorders>
            <w:vAlign w:val="center"/>
          </w:tcPr>
          <w:bookmarkStart w:name="19322" w:id="17516"/>
          <w:p>
            <w:pPr>
              <w:spacing w:after="0"/>
              <w:ind w:left="0"/>
              <w:jc w:val="left"/>
            </w:pPr>
            <w:r>
              <w:rPr>
                <w:rFonts w:ascii="Arial"/>
                <w:b w:val="false"/>
                <w:i w:val="false"/>
                <w:color w:val="000000"/>
                <w:sz w:val="15"/>
              </w:rPr>
              <w:t>Обирається один з таких: зареєстровано;</w:t>
            </w:r>
            <w:r>
              <w:br/>
            </w:r>
            <w:r>
              <w:rPr>
                <w:rFonts w:ascii="Arial"/>
                <w:b w:val="false"/>
                <w:i w:val="false"/>
                <w:color w:val="000000"/>
                <w:sz w:val="15"/>
              </w:rPr>
              <w:t>відмова у реєстрації;</w:t>
            </w:r>
            <w:r>
              <w:br/>
            </w:r>
            <w:r>
              <w:rPr>
                <w:rFonts w:ascii="Arial"/>
                <w:b w:val="false"/>
                <w:i w:val="false"/>
                <w:color w:val="000000"/>
                <w:sz w:val="15"/>
              </w:rPr>
              <w:t>на розгляді;</w:t>
            </w:r>
            <w:r>
              <w:br/>
            </w:r>
            <w:r>
              <w:rPr>
                <w:rFonts w:ascii="Arial"/>
                <w:b w:val="false"/>
                <w:i w:val="false"/>
                <w:color w:val="000000"/>
                <w:sz w:val="15"/>
              </w:rPr>
              <w:t>призупинено дію реєстраційного посвідчення;</w:t>
            </w:r>
            <w:r>
              <w:br/>
            </w:r>
            <w:r>
              <w:rPr>
                <w:rFonts w:ascii="Arial"/>
                <w:b w:val="false"/>
                <w:i w:val="false"/>
                <w:color w:val="000000"/>
                <w:sz w:val="15"/>
              </w:rPr>
              <w:t>закінчився строк дії реєстраційного посвідчення;</w:t>
            </w:r>
            <w:r>
              <w:br/>
            </w:r>
            <w:r>
              <w:rPr>
                <w:rFonts w:ascii="Arial"/>
                <w:b w:val="false"/>
                <w:i w:val="false"/>
                <w:color w:val="000000"/>
                <w:sz w:val="15"/>
              </w:rPr>
              <w:t>вилучено з ринку</w:t>
            </w:r>
          </w:p>
          <w:bookmarkEnd w:id="17516"/>
        </w:tc>
        <w:tc>
          <w:tcPr>
            <w:tcW w:w="1647" w:type="dxa"/>
            <w:tcBorders>
              <w:top w:val="outset" w:color="000000" w:sz="8"/>
              <w:left w:val="outset" w:color="000000" w:sz="8"/>
              <w:bottom w:val="outset" w:color="000000" w:sz="8"/>
              <w:right w:val="outset" w:color="000000" w:sz="8"/>
            </w:tcBorders>
            <w:vAlign w:val="center"/>
          </w:tcPr>
          <w:bookmarkStart w:name="19323" w:id="17517"/>
          <w:p>
            <w:pPr>
              <w:spacing w:after="0"/>
              <w:ind w:left="0"/>
              <w:jc w:val="center"/>
            </w:pPr>
            <w:r>
              <w:rPr>
                <w:rFonts w:ascii="Arial"/>
                <w:b w:val="false"/>
                <w:i w:val="false"/>
                <w:color w:val="000000"/>
                <w:sz w:val="15"/>
              </w:rPr>
              <w:t xml:space="preserve"> </w:t>
            </w:r>
          </w:p>
          <w:bookmarkEnd w:id="17517"/>
        </w:tc>
        <w:tc>
          <w:tcPr>
            <w:tcW w:w="1647" w:type="dxa"/>
            <w:tcBorders>
              <w:top w:val="outset" w:color="000000" w:sz="8"/>
              <w:left w:val="outset" w:color="000000" w:sz="8"/>
              <w:bottom w:val="outset" w:color="000000" w:sz="8"/>
              <w:right w:val="outset" w:color="000000" w:sz="8"/>
            </w:tcBorders>
            <w:vAlign w:val="center"/>
          </w:tcPr>
          <w:bookmarkStart w:name="19324" w:id="17518"/>
          <w:p>
            <w:pPr>
              <w:spacing w:after="0"/>
              <w:ind w:left="0"/>
              <w:jc w:val="center"/>
            </w:pPr>
            <w:r>
              <w:rPr>
                <w:rFonts w:ascii="Arial"/>
                <w:b w:val="false"/>
                <w:i w:val="false"/>
                <w:color w:val="000000"/>
                <w:sz w:val="15"/>
              </w:rPr>
              <w:t xml:space="preserve"> </w:t>
            </w:r>
          </w:p>
          <w:bookmarkEnd w:id="17518"/>
        </w:tc>
        <w:tc>
          <w:tcPr>
            <w:tcW w:w="1744" w:type="dxa"/>
            <w:tcBorders>
              <w:top w:val="outset" w:color="000000" w:sz="8"/>
              <w:left w:val="outset" w:color="000000" w:sz="8"/>
              <w:bottom w:val="outset" w:color="000000" w:sz="8"/>
              <w:right w:val="outset" w:color="000000" w:sz="8"/>
            </w:tcBorders>
            <w:vAlign w:val="center"/>
          </w:tcPr>
          <w:bookmarkStart w:name="19325" w:id="17519"/>
          <w:p>
            <w:pPr>
              <w:spacing w:after="0"/>
              <w:ind w:left="0"/>
              <w:jc w:val="center"/>
            </w:pPr>
            <w:r>
              <w:rPr>
                <w:rFonts w:ascii="Arial"/>
                <w:b w:val="false"/>
                <w:i w:val="false"/>
                <w:color w:val="000000"/>
                <w:sz w:val="15"/>
              </w:rPr>
              <w:t xml:space="preserve"> </w:t>
            </w:r>
          </w:p>
          <w:bookmarkEnd w:id="17519"/>
        </w:tc>
        <w:tc>
          <w:tcPr>
            <w:tcW w:w="1453" w:type="dxa"/>
            <w:tcBorders>
              <w:top w:val="outset" w:color="000000" w:sz="8"/>
              <w:left w:val="outset" w:color="000000" w:sz="8"/>
              <w:bottom w:val="outset" w:color="000000" w:sz="8"/>
              <w:right w:val="outset" w:color="000000" w:sz="8"/>
            </w:tcBorders>
            <w:vAlign w:val="center"/>
          </w:tcPr>
          <w:bookmarkStart w:name="19326" w:id="17520"/>
          <w:p>
            <w:pPr>
              <w:spacing w:after="0"/>
              <w:ind w:left="0"/>
              <w:jc w:val="center"/>
            </w:pPr>
            <w:r>
              <w:rPr>
                <w:rFonts w:ascii="Arial"/>
                <w:b w:val="false"/>
                <w:i w:val="false"/>
                <w:color w:val="000000"/>
                <w:sz w:val="15"/>
              </w:rPr>
              <w:t xml:space="preserve"> </w:t>
            </w:r>
          </w:p>
          <w:bookmarkEnd w:id="17520"/>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19327" w:id="17521"/>
          <w:p>
            <w:pPr>
              <w:spacing w:after="0"/>
              <w:ind w:left="0"/>
              <w:jc w:val="center"/>
            </w:pPr>
            <w:r>
              <w:rPr>
                <w:rFonts w:ascii="Arial"/>
                <w:b w:val="false"/>
                <w:i w:val="false"/>
                <w:color w:val="000000"/>
                <w:sz w:val="15"/>
              </w:rPr>
              <w:t xml:space="preserve"> </w:t>
            </w:r>
          </w:p>
          <w:bookmarkEnd w:id="17521"/>
        </w:tc>
        <w:tc>
          <w:tcPr>
            <w:tcW w:w="2229" w:type="dxa"/>
            <w:tcBorders>
              <w:top w:val="outset" w:color="000000" w:sz="8"/>
              <w:left w:val="outset" w:color="000000" w:sz="8"/>
              <w:bottom w:val="outset" w:color="000000" w:sz="8"/>
              <w:right w:val="outset" w:color="000000" w:sz="8"/>
            </w:tcBorders>
            <w:vAlign w:val="center"/>
          </w:tcPr>
          <w:bookmarkStart w:name="19328" w:id="17522"/>
          <w:p>
            <w:pPr>
              <w:spacing w:after="0"/>
              <w:ind w:left="0"/>
              <w:jc w:val="center"/>
            </w:pPr>
            <w:r>
              <w:rPr>
                <w:rFonts w:ascii="Arial"/>
                <w:b w:val="false"/>
                <w:i w:val="false"/>
                <w:color w:val="000000"/>
                <w:sz w:val="15"/>
              </w:rPr>
              <w:t xml:space="preserve"> </w:t>
            </w:r>
          </w:p>
          <w:bookmarkEnd w:id="17522"/>
        </w:tc>
        <w:tc>
          <w:tcPr>
            <w:tcW w:w="1647" w:type="dxa"/>
            <w:tcBorders>
              <w:top w:val="outset" w:color="000000" w:sz="8"/>
              <w:left w:val="outset" w:color="000000" w:sz="8"/>
              <w:bottom w:val="outset" w:color="000000" w:sz="8"/>
              <w:right w:val="outset" w:color="000000" w:sz="8"/>
            </w:tcBorders>
            <w:vAlign w:val="center"/>
          </w:tcPr>
          <w:bookmarkStart w:name="19329" w:id="17523"/>
          <w:p>
            <w:pPr>
              <w:spacing w:after="0"/>
              <w:ind w:left="0"/>
              <w:jc w:val="center"/>
            </w:pPr>
            <w:r>
              <w:rPr>
                <w:rFonts w:ascii="Arial"/>
                <w:b w:val="false"/>
                <w:i w:val="false"/>
                <w:color w:val="000000"/>
                <w:sz w:val="15"/>
              </w:rPr>
              <w:t xml:space="preserve"> </w:t>
            </w:r>
          </w:p>
          <w:bookmarkEnd w:id="17523"/>
        </w:tc>
        <w:tc>
          <w:tcPr>
            <w:tcW w:w="1647" w:type="dxa"/>
            <w:tcBorders>
              <w:top w:val="outset" w:color="000000" w:sz="8"/>
              <w:left w:val="outset" w:color="000000" w:sz="8"/>
              <w:bottom w:val="outset" w:color="000000" w:sz="8"/>
              <w:right w:val="outset" w:color="000000" w:sz="8"/>
            </w:tcBorders>
            <w:vAlign w:val="center"/>
          </w:tcPr>
          <w:bookmarkStart w:name="19330" w:id="17524"/>
          <w:p>
            <w:pPr>
              <w:spacing w:after="0"/>
              <w:ind w:left="0"/>
              <w:jc w:val="center"/>
            </w:pPr>
            <w:r>
              <w:rPr>
                <w:rFonts w:ascii="Arial"/>
                <w:b w:val="false"/>
                <w:i w:val="false"/>
                <w:color w:val="000000"/>
                <w:sz w:val="15"/>
              </w:rPr>
              <w:t xml:space="preserve"> </w:t>
            </w:r>
          </w:p>
          <w:bookmarkEnd w:id="17524"/>
        </w:tc>
        <w:tc>
          <w:tcPr>
            <w:tcW w:w="1744" w:type="dxa"/>
            <w:tcBorders>
              <w:top w:val="outset" w:color="000000" w:sz="8"/>
              <w:left w:val="outset" w:color="000000" w:sz="8"/>
              <w:bottom w:val="outset" w:color="000000" w:sz="8"/>
              <w:right w:val="outset" w:color="000000" w:sz="8"/>
            </w:tcBorders>
            <w:vAlign w:val="center"/>
          </w:tcPr>
          <w:bookmarkStart w:name="19331" w:id="17525"/>
          <w:p>
            <w:pPr>
              <w:spacing w:after="0"/>
              <w:ind w:left="0"/>
              <w:jc w:val="center"/>
            </w:pPr>
            <w:r>
              <w:rPr>
                <w:rFonts w:ascii="Arial"/>
                <w:b w:val="false"/>
                <w:i w:val="false"/>
                <w:color w:val="000000"/>
                <w:sz w:val="15"/>
              </w:rPr>
              <w:t xml:space="preserve"> </w:t>
            </w:r>
          </w:p>
          <w:bookmarkEnd w:id="17525"/>
        </w:tc>
        <w:tc>
          <w:tcPr>
            <w:tcW w:w="1453" w:type="dxa"/>
            <w:tcBorders>
              <w:top w:val="outset" w:color="000000" w:sz="8"/>
              <w:left w:val="outset" w:color="000000" w:sz="8"/>
              <w:bottom w:val="outset" w:color="000000" w:sz="8"/>
              <w:right w:val="outset" w:color="000000" w:sz="8"/>
            </w:tcBorders>
            <w:vAlign w:val="center"/>
          </w:tcPr>
          <w:bookmarkStart w:name="19332" w:id="17526"/>
          <w:p>
            <w:pPr>
              <w:spacing w:after="0"/>
              <w:ind w:left="0"/>
              <w:jc w:val="center"/>
            </w:pPr>
            <w:r>
              <w:rPr>
                <w:rFonts w:ascii="Arial"/>
                <w:b w:val="false"/>
                <w:i w:val="false"/>
                <w:color w:val="000000"/>
                <w:sz w:val="15"/>
              </w:rPr>
              <w:t xml:space="preserve"> </w:t>
            </w:r>
          </w:p>
          <w:bookmarkEnd w:id="17526"/>
        </w:tc>
      </w:tr>
    </w:tbl>
    <w:p>
      <w:pPr>
        <w:spacing/>
        <w:ind w:left="0"/>
        <w:jc w:val="left"/>
      </w:pPr>
      <w:r>
        <w:br/>
      </w:r>
    </w:p>
    <w:bookmarkStart w:name="19333" w:id="17527"/>
    <w:p>
      <w:pPr>
        <w:spacing w:after="0"/>
        <w:ind w:firstLine="240"/>
        <w:jc w:val="left"/>
      </w:pPr>
      <w:r>
        <w:rPr>
          <w:rFonts w:ascii="Arial"/>
          <w:b w:val="false"/>
          <w:i w:val="false"/>
          <w:color w:val="000000"/>
          <w:sz w:val="18"/>
        </w:rPr>
        <w:t>_____________</w:t>
      </w:r>
      <w:r>
        <w:br/>
      </w:r>
      <w:r>
        <w:rPr>
          <w:rFonts w:ascii="Arial"/>
          <w:b w:val="false"/>
          <w:i w:val="false"/>
          <w:color w:val="000000"/>
          <w:sz w:val="18"/>
        </w:rPr>
        <w:t xml:space="preserve">* </w:t>
      </w:r>
      <w:r>
        <w:rPr>
          <w:rFonts w:ascii="Arial"/>
          <w:b w:val="false"/>
          <w:i w:val="false"/>
          <w:color w:val="000000"/>
          <w:sz w:val="15"/>
        </w:rPr>
        <w:t>Зазначається дата останніх змін щодо реєстрації (наприклад, дата затвердження або дата призупинення дії реєстраційного посвідчення).</w:t>
      </w:r>
    </w:p>
    <w:bookmarkEnd w:id="17527"/>
    <w:bookmarkStart w:name="19334" w:id="17528"/>
    <w:p>
      <w:pPr>
        <w:spacing w:after="0"/>
        <w:ind w:firstLine="240"/>
        <w:jc w:val="left"/>
      </w:pPr>
      <w:r>
        <w:rPr>
          <w:rFonts w:ascii="Arial"/>
          <w:b/>
          <w:i w:val="false"/>
          <w:color w:val="000000"/>
          <w:sz w:val="18"/>
        </w:rPr>
        <w:t>3.3. Інформація про реєстрацію в інших країнах.</w:t>
      </w:r>
    </w:p>
    <w:bookmarkEnd w:id="1752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76"/>
        <w:gridCol w:w="2326"/>
        <w:gridCol w:w="1550"/>
        <w:gridCol w:w="1647"/>
        <w:gridCol w:w="1938"/>
        <w:gridCol w:w="1453"/>
      </w:tblGrid>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9335" w:id="17529"/>
          <w:p>
            <w:pPr>
              <w:spacing w:after="0"/>
              <w:ind w:left="0"/>
              <w:jc w:val="center"/>
            </w:pPr>
            <w:r>
              <w:rPr>
                <w:rFonts w:ascii="Arial"/>
                <w:b/>
                <w:i w:val="false"/>
                <w:color w:val="000000"/>
                <w:sz w:val="15"/>
              </w:rPr>
              <w:t>Країна</w:t>
            </w:r>
          </w:p>
          <w:bookmarkEnd w:id="17529"/>
        </w:tc>
        <w:tc>
          <w:tcPr>
            <w:tcW w:w="2326" w:type="dxa"/>
            <w:tcBorders>
              <w:top w:val="outset" w:color="000000" w:sz="8"/>
              <w:left w:val="outset" w:color="000000" w:sz="8"/>
              <w:bottom w:val="outset" w:color="000000" w:sz="8"/>
              <w:right w:val="outset" w:color="000000" w:sz="8"/>
            </w:tcBorders>
            <w:vAlign w:val="center"/>
          </w:tcPr>
          <w:bookmarkStart w:name="19336" w:id="17530"/>
          <w:p>
            <w:pPr>
              <w:spacing w:after="0"/>
              <w:ind w:left="0"/>
              <w:jc w:val="center"/>
            </w:pPr>
            <w:r>
              <w:rPr>
                <w:rFonts w:ascii="Arial"/>
                <w:b/>
                <w:i w:val="false"/>
                <w:color w:val="000000"/>
                <w:sz w:val="15"/>
              </w:rPr>
              <w:t>Поточний реєстраційний статус</w:t>
            </w:r>
          </w:p>
          <w:bookmarkEnd w:id="17530"/>
        </w:tc>
        <w:tc>
          <w:tcPr>
            <w:tcW w:w="1550" w:type="dxa"/>
            <w:tcBorders>
              <w:top w:val="outset" w:color="000000" w:sz="8"/>
              <w:left w:val="outset" w:color="000000" w:sz="8"/>
              <w:bottom w:val="outset" w:color="000000" w:sz="8"/>
              <w:right w:val="outset" w:color="000000" w:sz="8"/>
            </w:tcBorders>
            <w:vAlign w:val="center"/>
          </w:tcPr>
          <w:bookmarkStart w:name="19337" w:id="17531"/>
          <w:p>
            <w:pPr>
              <w:spacing w:after="0"/>
              <w:ind w:left="0"/>
              <w:jc w:val="center"/>
            </w:pPr>
            <w:r>
              <w:rPr>
                <w:rFonts w:ascii="Arial"/>
                <w:b/>
                <w:i w:val="false"/>
                <w:color w:val="000000"/>
                <w:sz w:val="15"/>
              </w:rPr>
              <w:t>Дата початку дії реєстрації</w:t>
            </w:r>
            <w:r>
              <w:rPr>
                <w:rFonts w:ascii="Arial"/>
                <w:b w:val="false"/>
                <w:i w:val="false"/>
                <w:color w:val="000000"/>
                <w:sz w:val="15"/>
              </w:rPr>
              <w:t>*</w:t>
            </w:r>
          </w:p>
          <w:bookmarkEnd w:id="17531"/>
        </w:tc>
        <w:tc>
          <w:tcPr>
            <w:tcW w:w="1647" w:type="dxa"/>
            <w:tcBorders>
              <w:top w:val="outset" w:color="000000" w:sz="8"/>
              <w:left w:val="outset" w:color="000000" w:sz="8"/>
              <w:bottom w:val="outset" w:color="000000" w:sz="8"/>
              <w:right w:val="outset" w:color="000000" w:sz="8"/>
            </w:tcBorders>
            <w:vAlign w:val="center"/>
          </w:tcPr>
          <w:bookmarkStart w:name="19338" w:id="17532"/>
          <w:p>
            <w:pPr>
              <w:spacing w:after="0"/>
              <w:ind w:left="0"/>
              <w:jc w:val="center"/>
            </w:pPr>
            <w:r>
              <w:rPr>
                <w:rFonts w:ascii="Arial"/>
                <w:b/>
                <w:i w:val="false"/>
                <w:color w:val="000000"/>
                <w:sz w:val="15"/>
              </w:rPr>
              <w:t>Дата першого розміщення на ринку країни</w:t>
            </w:r>
          </w:p>
          <w:bookmarkEnd w:id="17532"/>
        </w:tc>
        <w:tc>
          <w:tcPr>
            <w:tcW w:w="1938" w:type="dxa"/>
            <w:tcBorders>
              <w:top w:val="outset" w:color="000000" w:sz="8"/>
              <w:left w:val="outset" w:color="000000" w:sz="8"/>
              <w:bottom w:val="outset" w:color="000000" w:sz="8"/>
              <w:right w:val="outset" w:color="000000" w:sz="8"/>
            </w:tcBorders>
            <w:vAlign w:val="center"/>
          </w:tcPr>
          <w:bookmarkStart w:name="19339" w:id="17533"/>
          <w:p>
            <w:pPr>
              <w:spacing w:after="0"/>
              <w:ind w:left="0"/>
              <w:jc w:val="center"/>
            </w:pPr>
            <w:r>
              <w:rPr>
                <w:rFonts w:ascii="Arial"/>
                <w:b/>
                <w:i w:val="false"/>
                <w:color w:val="000000"/>
                <w:sz w:val="15"/>
              </w:rPr>
              <w:t>Торговельна назва</w:t>
            </w:r>
          </w:p>
          <w:bookmarkEnd w:id="17533"/>
        </w:tc>
        <w:tc>
          <w:tcPr>
            <w:tcW w:w="1453" w:type="dxa"/>
            <w:tcBorders>
              <w:top w:val="outset" w:color="000000" w:sz="8"/>
              <w:left w:val="outset" w:color="000000" w:sz="8"/>
              <w:bottom w:val="outset" w:color="000000" w:sz="8"/>
              <w:right w:val="outset" w:color="000000" w:sz="8"/>
            </w:tcBorders>
            <w:vAlign w:val="center"/>
          </w:tcPr>
          <w:bookmarkStart w:name="19340" w:id="17534"/>
          <w:p>
            <w:pPr>
              <w:spacing w:after="0"/>
              <w:ind w:left="0"/>
              <w:jc w:val="center"/>
            </w:pPr>
            <w:r>
              <w:rPr>
                <w:rFonts w:ascii="Arial"/>
                <w:b/>
                <w:i w:val="false"/>
                <w:color w:val="000000"/>
                <w:sz w:val="15"/>
              </w:rPr>
              <w:t>Коментарі</w:t>
            </w:r>
          </w:p>
          <w:bookmarkEnd w:id="1753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9341" w:id="17535"/>
          <w:p>
            <w:pPr>
              <w:spacing w:after="0"/>
              <w:ind w:left="0"/>
              <w:jc w:val="center"/>
            </w:pPr>
            <w:r>
              <w:rPr>
                <w:rFonts w:ascii="Arial"/>
                <w:b w:val="false"/>
                <w:i w:val="false"/>
                <w:color w:val="000000"/>
                <w:sz w:val="15"/>
              </w:rPr>
              <w:t xml:space="preserve"> </w:t>
            </w:r>
          </w:p>
          <w:bookmarkEnd w:id="17535"/>
        </w:tc>
        <w:tc>
          <w:tcPr>
            <w:tcW w:w="2326" w:type="dxa"/>
            <w:tcBorders>
              <w:top w:val="outset" w:color="000000" w:sz="8"/>
              <w:left w:val="outset" w:color="000000" w:sz="8"/>
              <w:bottom w:val="outset" w:color="000000" w:sz="8"/>
              <w:right w:val="outset" w:color="000000" w:sz="8"/>
            </w:tcBorders>
            <w:vAlign w:val="center"/>
          </w:tcPr>
          <w:bookmarkStart w:name="19342" w:id="17536"/>
          <w:p>
            <w:pPr>
              <w:spacing w:after="0"/>
              <w:ind w:left="0"/>
              <w:jc w:val="left"/>
            </w:pPr>
            <w:r>
              <w:rPr>
                <w:rFonts w:ascii="Arial"/>
                <w:b w:val="false"/>
                <w:i w:val="false"/>
                <w:color w:val="000000"/>
                <w:sz w:val="15"/>
              </w:rPr>
              <w:t>Обирається один з таких:</w:t>
            </w:r>
            <w:r>
              <w:br/>
            </w:r>
            <w:r>
              <w:rPr>
                <w:rFonts w:ascii="Arial"/>
                <w:b w:val="false"/>
                <w:i w:val="false"/>
                <w:color w:val="000000"/>
                <w:sz w:val="15"/>
              </w:rPr>
              <w:t>зареєстровано;</w:t>
            </w:r>
            <w:r>
              <w:br/>
            </w:r>
            <w:r>
              <w:rPr>
                <w:rFonts w:ascii="Arial"/>
                <w:b w:val="false"/>
                <w:i w:val="false"/>
                <w:color w:val="000000"/>
                <w:sz w:val="15"/>
              </w:rPr>
              <w:t>відмова у реєстрації;</w:t>
            </w:r>
            <w:r>
              <w:br/>
            </w:r>
            <w:r>
              <w:rPr>
                <w:rFonts w:ascii="Arial"/>
                <w:b w:val="false"/>
                <w:i w:val="false"/>
                <w:color w:val="000000"/>
                <w:sz w:val="15"/>
              </w:rPr>
              <w:t>на розгляді;</w:t>
            </w:r>
            <w:r>
              <w:br/>
            </w:r>
            <w:r>
              <w:rPr>
                <w:rFonts w:ascii="Arial"/>
                <w:b w:val="false"/>
                <w:i w:val="false"/>
                <w:color w:val="000000"/>
                <w:sz w:val="15"/>
              </w:rPr>
              <w:t>призупинено дію реєстраційного посвідчення;</w:t>
            </w:r>
            <w:r>
              <w:br/>
            </w:r>
            <w:r>
              <w:rPr>
                <w:rFonts w:ascii="Arial"/>
                <w:b w:val="false"/>
                <w:i w:val="false"/>
                <w:color w:val="000000"/>
                <w:sz w:val="15"/>
              </w:rPr>
              <w:t>закінчився строк дії реєстраційного посвідчення;</w:t>
            </w:r>
            <w:r>
              <w:br/>
            </w:r>
            <w:r>
              <w:rPr>
                <w:rFonts w:ascii="Arial"/>
                <w:b w:val="false"/>
                <w:i w:val="false"/>
                <w:color w:val="000000"/>
                <w:sz w:val="15"/>
              </w:rPr>
              <w:t>вилучено з ринку</w:t>
            </w:r>
          </w:p>
          <w:bookmarkEnd w:id="17536"/>
        </w:tc>
        <w:tc>
          <w:tcPr>
            <w:tcW w:w="1550" w:type="dxa"/>
            <w:tcBorders>
              <w:top w:val="outset" w:color="000000" w:sz="8"/>
              <w:left w:val="outset" w:color="000000" w:sz="8"/>
              <w:bottom w:val="outset" w:color="000000" w:sz="8"/>
              <w:right w:val="outset" w:color="000000" w:sz="8"/>
            </w:tcBorders>
            <w:vAlign w:val="center"/>
          </w:tcPr>
          <w:bookmarkStart w:name="19343" w:id="17537"/>
          <w:p>
            <w:pPr>
              <w:spacing w:after="0"/>
              <w:ind w:left="0"/>
              <w:jc w:val="center"/>
            </w:pPr>
            <w:r>
              <w:rPr>
                <w:rFonts w:ascii="Arial"/>
                <w:b w:val="false"/>
                <w:i w:val="false"/>
                <w:color w:val="000000"/>
                <w:sz w:val="15"/>
              </w:rPr>
              <w:t xml:space="preserve"> </w:t>
            </w:r>
          </w:p>
          <w:bookmarkEnd w:id="17537"/>
        </w:tc>
        <w:tc>
          <w:tcPr>
            <w:tcW w:w="1647" w:type="dxa"/>
            <w:tcBorders>
              <w:top w:val="outset" w:color="000000" w:sz="8"/>
              <w:left w:val="outset" w:color="000000" w:sz="8"/>
              <w:bottom w:val="outset" w:color="000000" w:sz="8"/>
              <w:right w:val="outset" w:color="000000" w:sz="8"/>
            </w:tcBorders>
            <w:vAlign w:val="center"/>
          </w:tcPr>
          <w:bookmarkStart w:name="19344" w:id="17538"/>
          <w:p>
            <w:pPr>
              <w:spacing w:after="0"/>
              <w:ind w:left="0"/>
              <w:jc w:val="center"/>
            </w:pPr>
            <w:r>
              <w:rPr>
                <w:rFonts w:ascii="Arial"/>
                <w:b w:val="false"/>
                <w:i w:val="false"/>
                <w:color w:val="000000"/>
                <w:sz w:val="15"/>
              </w:rPr>
              <w:t xml:space="preserve"> </w:t>
            </w:r>
          </w:p>
          <w:bookmarkEnd w:id="17538"/>
        </w:tc>
        <w:tc>
          <w:tcPr>
            <w:tcW w:w="1938" w:type="dxa"/>
            <w:tcBorders>
              <w:top w:val="outset" w:color="000000" w:sz="8"/>
              <w:left w:val="outset" w:color="000000" w:sz="8"/>
              <w:bottom w:val="outset" w:color="000000" w:sz="8"/>
              <w:right w:val="outset" w:color="000000" w:sz="8"/>
            </w:tcBorders>
            <w:vAlign w:val="center"/>
          </w:tcPr>
          <w:bookmarkStart w:name="19345" w:id="17539"/>
          <w:p>
            <w:pPr>
              <w:spacing w:after="0"/>
              <w:ind w:left="0"/>
              <w:jc w:val="center"/>
            </w:pPr>
            <w:r>
              <w:rPr>
                <w:rFonts w:ascii="Arial"/>
                <w:b w:val="false"/>
                <w:i w:val="false"/>
                <w:color w:val="000000"/>
                <w:sz w:val="15"/>
              </w:rPr>
              <w:t xml:space="preserve"> </w:t>
            </w:r>
          </w:p>
          <w:bookmarkEnd w:id="17539"/>
        </w:tc>
        <w:tc>
          <w:tcPr>
            <w:tcW w:w="1453" w:type="dxa"/>
            <w:tcBorders>
              <w:top w:val="outset" w:color="000000" w:sz="8"/>
              <w:left w:val="outset" w:color="000000" w:sz="8"/>
              <w:bottom w:val="outset" w:color="000000" w:sz="8"/>
              <w:right w:val="outset" w:color="000000" w:sz="8"/>
            </w:tcBorders>
            <w:vAlign w:val="center"/>
          </w:tcPr>
          <w:bookmarkStart w:name="19346" w:id="17540"/>
          <w:p>
            <w:pPr>
              <w:spacing w:after="0"/>
              <w:ind w:left="0"/>
              <w:jc w:val="center"/>
            </w:pPr>
            <w:r>
              <w:rPr>
                <w:rFonts w:ascii="Arial"/>
                <w:b w:val="false"/>
                <w:i w:val="false"/>
                <w:color w:val="000000"/>
                <w:sz w:val="15"/>
              </w:rPr>
              <w:t xml:space="preserve"> </w:t>
            </w:r>
          </w:p>
          <w:bookmarkEnd w:id="1754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9347" w:id="17541"/>
          <w:p>
            <w:pPr>
              <w:spacing w:after="0"/>
              <w:ind w:left="0"/>
              <w:jc w:val="center"/>
            </w:pPr>
            <w:r>
              <w:rPr>
                <w:rFonts w:ascii="Arial"/>
                <w:b w:val="false"/>
                <w:i w:val="false"/>
                <w:color w:val="000000"/>
                <w:sz w:val="15"/>
              </w:rPr>
              <w:t xml:space="preserve"> </w:t>
            </w:r>
          </w:p>
          <w:bookmarkEnd w:id="17541"/>
        </w:tc>
        <w:tc>
          <w:tcPr>
            <w:tcW w:w="2326" w:type="dxa"/>
            <w:tcBorders>
              <w:top w:val="outset" w:color="000000" w:sz="8"/>
              <w:left w:val="outset" w:color="000000" w:sz="8"/>
              <w:bottom w:val="outset" w:color="000000" w:sz="8"/>
              <w:right w:val="outset" w:color="000000" w:sz="8"/>
            </w:tcBorders>
            <w:vAlign w:val="center"/>
          </w:tcPr>
          <w:bookmarkStart w:name="19348" w:id="17542"/>
          <w:p>
            <w:pPr>
              <w:spacing w:after="0"/>
              <w:ind w:left="0"/>
              <w:jc w:val="center"/>
            </w:pPr>
            <w:r>
              <w:rPr>
                <w:rFonts w:ascii="Arial"/>
                <w:b w:val="false"/>
                <w:i w:val="false"/>
                <w:color w:val="000000"/>
                <w:sz w:val="15"/>
              </w:rPr>
              <w:t xml:space="preserve"> </w:t>
            </w:r>
          </w:p>
          <w:bookmarkEnd w:id="17542"/>
        </w:tc>
        <w:tc>
          <w:tcPr>
            <w:tcW w:w="1550" w:type="dxa"/>
            <w:tcBorders>
              <w:top w:val="outset" w:color="000000" w:sz="8"/>
              <w:left w:val="outset" w:color="000000" w:sz="8"/>
              <w:bottom w:val="outset" w:color="000000" w:sz="8"/>
              <w:right w:val="outset" w:color="000000" w:sz="8"/>
            </w:tcBorders>
            <w:vAlign w:val="center"/>
          </w:tcPr>
          <w:bookmarkStart w:name="19349" w:id="17543"/>
          <w:p>
            <w:pPr>
              <w:spacing w:after="0"/>
              <w:ind w:left="0"/>
              <w:jc w:val="center"/>
            </w:pPr>
            <w:r>
              <w:rPr>
                <w:rFonts w:ascii="Arial"/>
                <w:b w:val="false"/>
                <w:i w:val="false"/>
                <w:color w:val="000000"/>
                <w:sz w:val="15"/>
              </w:rPr>
              <w:t xml:space="preserve"> </w:t>
            </w:r>
          </w:p>
          <w:bookmarkEnd w:id="17543"/>
        </w:tc>
        <w:tc>
          <w:tcPr>
            <w:tcW w:w="1647" w:type="dxa"/>
            <w:tcBorders>
              <w:top w:val="outset" w:color="000000" w:sz="8"/>
              <w:left w:val="outset" w:color="000000" w:sz="8"/>
              <w:bottom w:val="outset" w:color="000000" w:sz="8"/>
              <w:right w:val="outset" w:color="000000" w:sz="8"/>
            </w:tcBorders>
            <w:vAlign w:val="center"/>
          </w:tcPr>
          <w:bookmarkStart w:name="19350" w:id="17544"/>
          <w:p>
            <w:pPr>
              <w:spacing w:after="0"/>
              <w:ind w:left="0"/>
              <w:jc w:val="center"/>
            </w:pPr>
            <w:r>
              <w:rPr>
                <w:rFonts w:ascii="Arial"/>
                <w:b w:val="false"/>
                <w:i w:val="false"/>
                <w:color w:val="000000"/>
                <w:sz w:val="15"/>
              </w:rPr>
              <w:t xml:space="preserve"> </w:t>
            </w:r>
          </w:p>
          <w:bookmarkEnd w:id="17544"/>
        </w:tc>
        <w:tc>
          <w:tcPr>
            <w:tcW w:w="1938" w:type="dxa"/>
            <w:tcBorders>
              <w:top w:val="outset" w:color="000000" w:sz="8"/>
              <w:left w:val="outset" w:color="000000" w:sz="8"/>
              <w:bottom w:val="outset" w:color="000000" w:sz="8"/>
              <w:right w:val="outset" w:color="000000" w:sz="8"/>
            </w:tcBorders>
            <w:vAlign w:val="center"/>
          </w:tcPr>
          <w:bookmarkStart w:name="19351" w:id="17545"/>
          <w:p>
            <w:pPr>
              <w:spacing w:after="0"/>
              <w:ind w:left="0"/>
              <w:jc w:val="center"/>
            </w:pPr>
            <w:r>
              <w:rPr>
                <w:rFonts w:ascii="Arial"/>
                <w:b w:val="false"/>
                <w:i w:val="false"/>
                <w:color w:val="000000"/>
                <w:sz w:val="15"/>
              </w:rPr>
              <w:t xml:space="preserve"> </w:t>
            </w:r>
          </w:p>
          <w:bookmarkEnd w:id="17545"/>
        </w:tc>
        <w:tc>
          <w:tcPr>
            <w:tcW w:w="1453" w:type="dxa"/>
            <w:tcBorders>
              <w:top w:val="outset" w:color="000000" w:sz="8"/>
              <w:left w:val="outset" w:color="000000" w:sz="8"/>
              <w:bottom w:val="outset" w:color="000000" w:sz="8"/>
              <w:right w:val="outset" w:color="000000" w:sz="8"/>
            </w:tcBorders>
            <w:vAlign w:val="center"/>
          </w:tcPr>
          <w:bookmarkStart w:name="19352" w:id="17546"/>
          <w:p>
            <w:pPr>
              <w:spacing w:after="0"/>
              <w:ind w:left="0"/>
              <w:jc w:val="center"/>
            </w:pPr>
            <w:r>
              <w:rPr>
                <w:rFonts w:ascii="Arial"/>
                <w:b w:val="false"/>
                <w:i w:val="false"/>
                <w:color w:val="000000"/>
                <w:sz w:val="15"/>
              </w:rPr>
              <w:t xml:space="preserve"> </w:t>
            </w:r>
          </w:p>
          <w:bookmarkEnd w:id="17546"/>
        </w:tc>
      </w:tr>
    </w:tbl>
    <w:p>
      <w:pPr>
        <w:spacing/>
        <w:ind w:left="0"/>
        <w:jc w:val="left"/>
      </w:pPr>
      <w:r>
        <w:br/>
      </w:r>
    </w:p>
    <w:bookmarkStart w:name="19353" w:id="17547"/>
    <w:p>
      <w:pPr>
        <w:spacing w:after="0"/>
        <w:ind w:firstLine="240"/>
        <w:jc w:val="left"/>
      </w:pPr>
      <w:r>
        <w:rPr>
          <w:rFonts w:ascii="Arial"/>
          <w:b/>
          <w:i w:val="false"/>
          <w:color w:val="000000"/>
          <w:sz w:val="18"/>
        </w:rPr>
        <w:t>Додаток 4.</w:t>
      </w:r>
      <w:r>
        <w:rPr>
          <w:rFonts w:ascii="Arial"/>
          <w:b w:val="false"/>
          <w:i w:val="false"/>
          <w:color w:val="000000"/>
          <w:sz w:val="18"/>
        </w:rPr>
        <w:t xml:space="preserve"> </w:t>
      </w:r>
      <w:r>
        <w:rPr>
          <w:rFonts w:ascii="Arial"/>
          <w:b/>
          <w:i w:val="false"/>
          <w:color w:val="000000"/>
          <w:sz w:val="18"/>
        </w:rPr>
        <w:t>Стислий огляд (синопсис) протоколу клінічного випробування, що триває, або завершеного клінічного випробування</w:t>
      </w:r>
    </w:p>
    <w:bookmarkEnd w:id="1754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63"/>
        <w:gridCol w:w="1831"/>
        <w:gridCol w:w="1061"/>
        <w:gridCol w:w="1639"/>
        <w:gridCol w:w="1642"/>
        <w:gridCol w:w="1005"/>
        <w:gridCol w:w="1449"/>
      </w:tblGrid>
      <w:tr>
        <w:trPr>
          <w:trHeight w:val="45" w:hRule="atLeast"/>
        </w:trPr>
        <w:tc>
          <w:tcPr>
            <w:tcW w:w="1063" w:type="dxa"/>
            <w:tcBorders>
              <w:top w:val="outset" w:color="000000" w:sz="8"/>
              <w:left w:val="outset" w:color="000000" w:sz="8"/>
              <w:bottom w:val="outset" w:color="000000" w:sz="8"/>
              <w:right w:val="outset" w:color="000000" w:sz="8"/>
            </w:tcBorders>
            <w:vAlign w:val="center"/>
          </w:tcPr>
          <w:bookmarkStart w:name="19354" w:id="17548"/>
          <w:p>
            <w:pPr>
              <w:spacing w:after="0"/>
              <w:ind w:left="0"/>
              <w:jc w:val="center"/>
            </w:pPr>
            <w:r>
              <w:rPr>
                <w:rFonts w:ascii="Arial"/>
                <w:b/>
                <w:i w:val="false"/>
                <w:color w:val="000000"/>
                <w:sz w:val="15"/>
              </w:rPr>
              <w:t>Дослідження</w:t>
            </w:r>
          </w:p>
          <w:bookmarkEnd w:id="17548"/>
        </w:tc>
        <w:tc>
          <w:tcPr>
            <w:tcW w:w="1831" w:type="dxa"/>
            <w:tcBorders>
              <w:top w:val="outset" w:color="000000" w:sz="8"/>
              <w:left w:val="outset" w:color="000000" w:sz="8"/>
              <w:bottom w:val="outset" w:color="000000" w:sz="8"/>
              <w:right w:val="outset" w:color="000000" w:sz="8"/>
            </w:tcBorders>
            <w:vAlign w:val="center"/>
          </w:tcPr>
          <w:bookmarkStart w:name="19355" w:id="17549"/>
          <w:p>
            <w:pPr>
              <w:spacing w:after="0"/>
              <w:ind w:left="0"/>
              <w:jc w:val="center"/>
            </w:pPr>
            <w:r>
              <w:rPr>
                <w:rFonts w:ascii="Arial"/>
                <w:b/>
                <w:i w:val="false"/>
                <w:color w:val="000000"/>
                <w:sz w:val="15"/>
              </w:rPr>
              <w:t>Опис (фаза, стислий опис досліджень, 1 - 2 пропозиції, включаючи назви схожих лікарських засобів / плацебо</w:t>
            </w:r>
          </w:p>
          <w:bookmarkEnd w:id="17549"/>
        </w:tc>
        <w:tc>
          <w:tcPr>
            <w:tcW w:w="1061" w:type="dxa"/>
            <w:tcBorders>
              <w:top w:val="outset" w:color="000000" w:sz="8"/>
              <w:left w:val="outset" w:color="000000" w:sz="8"/>
              <w:bottom w:val="outset" w:color="000000" w:sz="8"/>
              <w:right w:val="outset" w:color="000000" w:sz="8"/>
            </w:tcBorders>
            <w:vAlign w:val="center"/>
          </w:tcPr>
          <w:bookmarkStart w:name="19356" w:id="17550"/>
          <w:p>
            <w:pPr>
              <w:spacing w:after="0"/>
              <w:ind w:left="0"/>
              <w:jc w:val="center"/>
            </w:pPr>
            <w:r>
              <w:rPr>
                <w:rFonts w:ascii="Arial"/>
                <w:b/>
                <w:i w:val="false"/>
                <w:color w:val="000000"/>
                <w:sz w:val="15"/>
              </w:rPr>
              <w:t>Країни</w:t>
            </w:r>
          </w:p>
          <w:bookmarkEnd w:id="17550"/>
        </w:tc>
        <w:tc>
          <w:tcPr>
            <w:tcW w:w="1639" w:type="dxa"/>
            <w:tcBorders>
              <w:top w:val="outset" w:color="000000" w:sz="8"/>
              <w:left w:val="outset" w:color="000000" w:sz="8"/>
              <w:bottom w:val="outset" w:color="000000" w:sz="8"/>
              <w:right w:val="outset" w:color="000000" w:sz="8"/>
            </w:tcBorders>
            <w:vAlign w:val="center"/>
          </w:tcPr>
          <w:bookmarkStart w:name="19357" w:id="17551"/>
          <w:p>
            <w:pPr>
              <w:spacing w:after="0"/>
              <w:ind w:left="0"/>
              <w:jc w:val="center"/>
            </w:pPr>
            <w:r>
              <w:rPr>
                <w:rFonts w:ascii="Arial"/>
                <w:b/>
                <w:i w:val="false"/>
                <w:color w:val="000000"/>
                <w:sz w:val="15"/>
              </w:rPr>
              <w:t>Дизайн (вид) дослідження</w:t>
            </w:r>
          </w:p>
          <w:bookmarkEnd w:id="17551"/>
        </w:tc>
        <w:tc>
          <w:tcPr>
            <w:tcW w:w="1642" w:type="dxa"/>
            <w:tcBorders>
              <w:top w:val="outset" w:color="000000" w:sz="8"/>
              <w:left w:val="outset" w:color="000000" w:sz="8"/>
              <w:bottom w:val="outset" w:color="000000" w:sz="8"/>
              <w:right w:val="outset" w:color="000000" w:sz="8"/>
            </w:tcBorders>
            <w:vAlign w:val="center"/>
          </w:tcPr>
          <w:bookmarkStart w:name="19358" w:id="17552"/>
          <w:p>
            <w:pPr>
              <w:spacing w:after="0"/>
              <w:ind w:left="0"/>
              <w:jc w:val="center"/>
            </w:pPr>
            <w:r>
              <w:rPr>
                <w:rFonts w:ascii="Arial"/>
                <w:b/>
                <w:i w:val="false"/>
                <w:color w:val="000000"/>
                <w:sz w:val="15"/>
              </w:rPr>
              <w:t>Запланована/фактична кількість пацієнтів</w:t>
            </w:r>
          </w:p>
          <w:bookmarkEnd w:id="17552"/>
        </w:tc>
        <w:tc>
          <w:tcPr>
            <w:tcW w:w="1005" w:type="dxa"/>
            <w:tcBorders>
              <w:top w:val="outset" w:color="000000" w:sz="8"/>
              <w:left w:val="outset" w:color="000000" w:sz="8"/>
              <w:bottom w:val="outset" w:color="000000" w:sz="8"/>
              <w:right w:val="outset" w:color="000000" w:sz="8"/>
            </w:tcBorders>
            <w:vAlign w:val="center"/>
          </w:tcPr>
          <w:bookmarkStart w:name="19359" w:id="17553"/>
          <w:p>
            <w:pPr>
              <w:spacing w:after="0"/>
              <w:ind w:left="0"/>
              <w:jc w:val="center"/>
            </w:pPr>
            <w:r>
              <w:rPr>
                <w:rFonts w:ascii="Arial"/>
                <w:b/>
                <w:i w:val="false"/>
                <w:color w:val="000000"/>
                <w:sz w:val="15"/>
              </w:rPr>
              <w:t>Тривалість спостереження (follow up)</w:t>
            </w:r>
          </w:p>
          <w:bookmarkEnd w:id="17553"/>
        </w:tc>
        <w:tc>
          <w:tcPr>
            <w:tcW w:w="1449" w:type="dxa"/>
            <w:tcBorders>
              <w:top w:val="outset" w:color="000000" w:sz="8"/>
              <w:left w:val="outset" w:color="000000" w:sz="8"/>
              <w:bottom w:val="outset" w:color="000000" w:sz="8"/>
              <w:right w:val="outset" w:color="000000" w:sz="8"/>
            </w:tcBorders>
            <w:vAlign w:val="center"/>
          </w:tcPr>
          <w:bookmarkStart w:name="19360" w:id="17554"/>
          <w:p>
            <w:pPr>
              <w:spacing w:after="0"/>
              <w:ind w:left="0"/>
              <w:jc w:val="center"/>
            </w:pPr>
            <w:r>
              <w:rPr>
                <w:rFonts w:ascii="Arial"/>
                <w:b/>
                <w:i w:val="false"/>
                <w:color w:val="000000"/>
                <w:sz w:val="15"/>
              </w:rPr>
              <w:t>Запланована / фактична дата завершення</w:t>
            </w:r>
          </w:p>
          <w:bookmarkEnd w:id="17554"/>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61" w:id="17555"/>
          <w:p>
            <w:pPr>
              <w:spacing w:after="0"/>
              <w:ind w:left="0"/>
              <w:jc w:val="left"/>
            </w:pPr>
            <w:r>
              <w:rPr>
                <w:rFonts w:ascii="Arial"/>
                <w:b w:val="false"/>
                <w:i w:val="false"/>
                <w:color w:val="000000"/>
                <w:sz w:val="15"/>
              </w:rPr>
              <w:t>Основні або базові дослідження</w:t>
            </w:r>
          </w:p>
          <w:bookmarkEnd w:id="17555"/>
        </w:tc>
        <w:tc>
          <w:tcPr>
            <w:tcW w:w="1642" w:type="dxa"/>
            <w:tcBorders>
              <w:top w:val="outset" w:color="000000" w:sz="8"/>
              <w:left w:val="outset" w:color="000000" w:sz="8"/>
              <w:bottom w:val="outset" w:color="000000" w:sz="8"/>
              <w:right w:val="outset" w:color="000000" w:sz="8"/>
            </w:tcBorders>
            <w:vAlign w:val="center"/>
          </w:tcPr>
          <w:bookmarkStart w:name="19362" w:id="17556"/>
          <w:p>
            <w:pPr>
              <w:spacing w:after="0"/>
              <w:ind w:left="0"/>
              <w:jc w:val="left"/>
            </w:pPr>
            <w:r>
              <w:rPr>
                <w:rFonts w:ascii="Arial"/>
                <w:b w:val="false"/>
                <w:i w:val="false"/>
                <w:color w:val="000000"/>
                <w:sz w:val="15"/>
              </w:rPr>
              <w:t xml:space="preserve"> </w:t>
            </w:r>
          </w:p>
          <w:bookmarkEnd w:id="17556"/>
        </w:tc>
        <w:tc>
          <w:tcPr>
            <w:tcW w:w="1005" w:type="dxa"/>
            <w:tcBorders>
              <w:top w:val="outset" w:color="000000" w:sz="8"/>
              <w:left w:val="outset" w:color="000000" w:sz="8"/>
              <w:bottom w:val="outset" w:color="000000" w:sz="8"/>
              <w:right w:val="outset" w:color="000000" w:sz="8"/>
            </w:tcBorders>
            <w:vAlign w:val="center"/>
          </w:tcPr>
          <w:bookmarkStart w:name="19363" w:id="17557"/>
          <w:p>
            <w:pPr>
              <w:spacing w:after="0"/>
              <w:ind w:left="0"/>
              <w:jc w:val="left"/>
            </w:pPr>
            <w:r>
              <w:rPr>
                <w:rFonts w:ascii="Arial"/>
                <w:b w:val="false"/>
                <w:i w:val="false"/>
                <w:color w:val="000000"/>
                <w:sz w:val="15"/>
              </w:rPr>
              <w:t xml:space="preserve"> </w:t>
            </w:r>
          </w:p>
          <w:bookmarkEnd w:id="17557"/>
        </w:tc>
        <w:tc>
          <w:tcPr>
            <w:tcW w:w="1449" w:type="dxa"/>
            <w:tcBorders>
              <w:top w:val="outset" w:color="000000" w:sz="8"/>
              <w:left w:val="outset" w:color="000000" w:sz="8"/>
              <w:bottom w:val="outset" w:color="000000" w:sz="8"/>
              <w:right w:val="outset" w:color="000000" w:sz="8"/>
            </w:tcBorders>
            <w:vAlign w:val="center"/>
          </w:tcPr>
          <w:bookmarkStart w:name="19364" w:id="17558"/>
          <w:p>
            <w:pPr>
              <w:spacing w:after="0"/>
              <w:ind w:left="0"/>
              <w:jc w:val="left"/>
            </w:pPr>
            <w:r>
              <w:rPr>
                <w:rFonts w:ascii="Arial"/>
                <w:b w:val="false"/>
                <w:i w:val="false"/>
                <w:color w:val="000000"/>
                <w:sz w:val="15"/>
              </w:rPr>
              <w:t xml:space="preserve"> </w:t>
            </w:r>
          </w:p>
          <w:bookmarkEnd w:id="17558"/>
        </w:tc>
      </w:tr>
      <w:tr>
        <w:trPr>
          <w:trHeight w:val="45" w:hRule="atLeast"/>
        </w:trPr>
        <w:tc>
          <w:tcPr>
            <w:tcW w:w="1063" w:type="dxa"/>
            <w:tcBorders>
              <w:top w:val="outset" w:color="000000" w:sz="8"/>
              <w:left w:val="outset" w:color="000000" w:sz="8"/>
              <w:bottom w:val="outset" w:color="000000" w:sz="8"/>
              <w:right w:val="outset" w:color="000000" w:sz="8"/>
            </w:tcBorders>
            <w:vAlign w:val="center"/>
          </w:tcPr>
          <w:bookmarkStart w:name="19365" w:id="17559"/>
          <w:p>
            <w:pPr>
              <w:spacing w:after="0"/>
              <w:ind w:left="0"/>
              <w:jc w:val="left"/>
            </w:pPr>
            <w:r>
              <w:rPr>
                <w:rFonts w:ascii="Arial"/>
                <w:b w:val="false"/>
                <w:i w:val="false"/>
                <w:color w:val="000000"/>
                <w:sz w:val="15"/>
              </w:rPr>
              <w:t>(наприклад, дослідження ABC)</w:t>
            </w:r>
          </w:p>
          <w:bookmarkEnd w:id="17559"/>
        </w:tc>
        <w:tc>
          <w:tcPr>
            <w:tcW w:w="1831" w:type="dxa"/>
            <w:tcBorders>
              <w:top w:val="outset" w:color="000000" w:sz="8"/>
              <w:left w:val="outset" w:color="000000" w:sz="8"/>
              <w:bottom w:val="outset" w:color="000000" w:sz="8"/>
              <w:right w:val="outset" w:color="000000" w:sz="8"/>
            </w:tcBorders>
            <w:vAlign w:val="center"/>
          </w:tcPr>
          <w:bookmarkStart w:name="19366" w:id="17560"/>
          <w:p>
            <w:pPr>
              <w:spacing w:after="0"/>
              <w:ind w:left="0"/>
              <w:jc w:val="left"/>
            </w:pPr>
            <w:r>
              <w:rPr>
                <w:rFonts w:ascii="Arial"/>
                <w:b w:val="false"/>
                <w:i w:val="false"/>
                <w:color w:val="000000"/>
                <w:sz w:val="15"/>
              </w:rPr>
              <w:t>(наприклад, вивчити застосування ібупрофену для зняття помірного післяопераційного болю у дорослих пацієнтів. Фаза III)</w:t>
            </w:r>
          </w:p>
          <w:bookmarkEnd w:id="17560"/>
        </w:tc>
        <w:tc>
          <w:tcPr>
            <w:tcW w:w="1061" w:type="dxa"/>
            <w:tcBorders>
              <w:top w:val="outset" w:color="000000" w:sz="8"/>
              <w:left w:val="outset" w:color="000000" w:sz="8"/>
              <w:bottom w:val="outset" w:color="000000" w:sz="8"/>
              <w:right w:val="outset" w:color="000000" w:sz="8"/>
            </w:tcBorders>
            <w:vAlign w:val="center"/>
          </w:tcPr>
          <w:bookmarkStart w:name="19367" w:id="17561"/>
          <w:p>
            <w:pPr>
              <w:spacing w:after="0"/>
              <w:ind w:left="0"/>
              <w:jc w:val="left"/>
            </w:pPr>
            <w:r>
              <w:rPr>
                <w:rFonts w:ascii="Arial"/>
                <w:b w:val="false"/>
                <w:i w:val="false"/>
                <w:color w:val="000000"/>
                <w:sz w:val="15"/>
              </w:rPr>
              <w:t>(наприклад, Німеччина, США, Чилі)</w:t>
            </w:r>
          </w:p>
          <w:bookmarkEnd w:id="17561"/>
        </w:tc>
        <w:tc>
          <w:tcPr>
            <w:tcW w:w="1639" w:type="dxa"/>
            <w:tcBorders>
              <w:top w:val="outset" w:color="000000" w:sz="8"/>
              <w:left w:val="outset" w:color="000000" w:sz="8"/>
              <w:bottom w:val="outset" w:color="000000" w:sz="8"/>
              <w:right w:val="outset" w:color="000000" w:sz="8"/>
            </w:tcBorders>
            <w:vAlign w:val="center"/>
          </w:tcPr>
          <w:bookmarkStart w:name="19368" w:id="17562"/>
          <w:p>
            <w:pPr>
              <w:spacing w:after="0"/>
              <w:ind w:left="0"/>
              <w:jc w:val="left"/>
            </w:pPr>
            <w:r>
              <w:rPr>
                <w:rFonts w:ascii="Arial"/>
                <w:b w:val="false"/>
                <w:i w:val="false"/>
                <w:color w:val="000000"/>
                <w:sz w:val="15"/>
              </w:rPr>
              <w:t>(наприклад, рандомізоване подвійне сліпе)</w:t>
            </w:r>
          </w:p>
          <w:bookmarkEnd w:id="17562"/>
        </w:tc>
        <w:tc>
          <w:tcPr>
            <w:tcW w:w="1642" w:type="dxa"/>
            <w:tcBorders>
              <w:top w:val="outset" w:color="000000" w:sz="8"/>
              <w:left w:val="outset" w:color="000000" w:sz="8"/>
              <w:bottom w:val="outset" w:color="000000" w:sz="8"/>
              <w:right w:val="outset" w:color="000000" w:sz="8"/>
            </w:tcBorders>
            <w:vAlign w:val="center"/>
          </w:tcPr>
          <w:bookmarkStart w:name="19369" w:id="17563"/>
          <w:p>
            <w:pPr>
              <w:spacing w:after="0"/>
              <w:ind w:left="0"/>
              <w:jc w:val="left"/>
            </w:pPr>
            <w:r>
              <w:rPr>
                <w:rFonts w:ascii="Arial"/>
                <w:b w:val="false"/>
                <w:i w:val="false"/>
                <w:color w:val="000000"/>
                <w:sz w:val="15"/>
              </w:rPr>
              <w:t>(наприклад, 4075)</w:t>
            </w:r>
          </w:p>
          <w:bookmarkEnd w:id="17563"/>
        </w:tc>
        <w:tc>
          <w:tcPr>
            <w:tcW w:w="1005" w:type="dxa"/>
            <w:tcBorders>
              <w:top w:val="outset" w:color="000000" w:sz="8"/>
              <w:left w:val="outset" w:color="000000" w:sz="8"/>
              <w:bottom w:val="outset" w:color="000000" w:sz="8"/>
              <w:right w:val="outset" w:color="000000" w:sz="8"/>
            </w:tcBorders>
            <w:vAlign w:val="center"/>
          </w:tcPr>
          <w:bookmarkStart w:name="19370" w:id="17564"/>
          <w:p>
            <w:pPr>
              <w:spacing w:after="0"/>
              <w:ind w:left="0"/>
              <w:jc w:val="left"/>
            </w:pPr>
            <w:r>
              <w:rPr>
                <w:rFonts w:ascii="Arial"/>
                <w:b w:val="false"/>
                <w:i w:val="false"/>
                <w:color w:val="000000"/>
                <w:sz w:val="15"/>
              </w:rPr>
              <w:t>(наприклад, 14 днів)</w:t>
            </w:r>
          </w:p>
          <w:bookmarkEnd w:id="17564"/>
        </w:tc>
        <w:tc>
          <w:tcPr>
            <w:tcW w:w="1449" w:type="dxa"/>
            <w:tcBorders>
              <w:top w:val="outset" w:color="000000" w:sz="8"/>
              <w:left w:val="outset" w:color="000000" w:sz="8"/>
              <w:bottom w:val="outset" w:color="000000" w:sz="8"/>
              <w:right w:val="outset" w:color="000000" w:sz="8"/>
            </w:tcBorders>
            <w:vAlign w:val="center"/>
          </w:tcPr>
          <w:bookmarkStart w:name="19371" w:id="17565"/>
          <w:p>
            <w:pPr>
              <w:spacing w:after="0"/>
              <w:ind w:left="0"/>
              <w:jc w:val="left"/>
            </w:pPr>
            <w:r>
              <w:rPr>
                <w:rFonts w:ascii="Arial"/>
                <w:b w:val="false"/>
                <w:i w:val="false"/>
                <w:color w:val="000000"/>
                <w:sz w:val="15"/>
              </w:rPr>
              <w:t>(наприклад, січень 2018)</w:t>
            </w:r>
          </w:p>
          <w:bookmarkEnd w:id="17565"/>
        </w:tc>
      </w:tr>
      <w:tr>
        <w:trPr>
          <w:trHeight w:val="45" w:hRule="atLeast"/>
        </w:trPr>
        <w:tc>
          <w:tcPr>
            <w:tcW w:w="1063" w:type="dxa"/>
            <w:tcBorders>
              <w:top w:val="outset" w:color="000000" w:sz="8"/>
              <w:left w:val="outset" w:color="000000" w:sz="8"/>
              <w:bottom w:val="outset" w:color="000000" w:sz="8"/>
              <w:right w:val="outset" w:color="000000" w:sz="8"/>
            </w:tcBorders>
            <w:vAlign w:val="center"/>
          </w:tcPr>
          <w:bookmarkStart w:name="19372" w:id="17566"/>
          <w:p>
            <w:pPr>
              <w:spacing w:after="0"/>
              <w:ind w:left="0"/>
              <w:jc w:val="left"/>
            </w:pPr>
            <w:r>
              <w:rPr>
                <w:rFonts w:ascii="Arial"/>
                <w:b w:val="false"/>
                <w:i w:val="false"/>
                <w:color w:val="000000"/>
                <w:sz w:val="15"/>
              </w:rPr>
              <w:t xml:space="preserve"> </w:t>
            </w:r>
          </w:p>
          <w:bookmarkEnd w:id="17566"/>
        </w:tc>
        <w:tc>
          <w:tcPr>
            <w:tcW w:w="1831" w:type="dxa"/>
            <w:tcBorders>
              <w:top w:val="outset" w:color="000000" w:sz="8"/>
              <w:left w:val="outset" w:color="000000" w:sz="8"/>
              <w:bottom w:val="outset" w:color="000000" w:sz="8"/>
              <w:right w:val="outset" w:color="000000" w:sz="8"/>
            </w:tcBorders>
            <w:vAlign w:val="center"/>
          </w:tcPr>
          <w:bookmarkStart w:name="19373" w:id="17567"/>
          <w:p>
            <w:pPr>
              <w:spacing w:after="0"/>
              <w:ind w:left="0"/>
              <w:jc w:val="left"/>
            </w:pPr>
            <w:r>
              <w:rPr>
                <w:rFonts w:ascii="Arial"/>
                <w:b w:val="false"/>
                <w:i w:val="false"/>
                <w:color w:val="000000"/>
                <w:sz w:val="15"/>
              </w:rPr>
              <w:t xml:space="preserve"> </w:t>
            </w:r>
          </w:p>
          <w:bookmarkEnd w:id="17567"/>
        </w:tc>
        <w:tc>
          <w:tcPr>
            <w:tcW w:w="1061" w:type="dxa"/>
            <w:tcBorders>
              <w:top w:val="outset" w:color="000000" w:sz="8"/>
              <w:left w:val="outset" w:color="000000" w:sz="8"/>
              <w:bottom w:val="outset" w:color="000000" w:sz="8"/>
              <w:right w:val="outset" w:color="000000" w:sz="8"/>
            </w:tcBorders>
            <w:vAlign w:val="center"/>
          </w:tcPr>
          <w:bookmarkStart w:name="19374" w:id="17568"/>
          <w:p>
            <w:pPr>
              <w:spacing w:after="0"/>
              <w:ind w:left="0"/>
              <w:jc w:val="left"/>
            </w:pPr>
            <w:r>
              <w:rPr>
                <w:rFonts w:ascii="Arial"/>
                <w:b w:val="false"/>
                <w:i w:val="false"/>
                <w:color w:val="000000"/>
                <w:sz w:val="15"/>
              </w:rPr>
              <w:t xml:space="preserve"> </w:t>
            </w:r>
          </w:p>
          <w:bookmarkEnd w:id="17568"/>
        </w:tc>
        <w:tc>
          <w:tcPr>
            <w:tcW w:w="1639" w:type="dxa"/>
            <w:tcBorders>
              <w:top w:val="outset" w:color="000000" w:sz="8"/>
              <w:left w:val="outset" w:color="000000" w:sz="8"/>
              <w:bottom w:val="outset" w:color="000000" w:sz="8"/>
              <w:right w:val="outset" w:color="000000" w:sz="8"/>
            </w:tcBorders>
            <w:vAlign w:val="center"/>
          </w:tcPr>
          <w:bookmarkStart w:name="19375" w:id="17569"/>
          <w:p>
            <w:pPr>
              <w:spacing w:after="0"/>
              <w:ind w:left="0"/>
              <w:jc w:val="left"/>
            </w:pPr>
            <w:r>
              <w:rPr>
                <w:rFonts w:ascii="Arial"/>
                <w:b w:val="false"/>
                <w:i w:val="false"/>
                <w:color w:val="000000"/>
                <w:sz w:val="15"/>
              </w:rPr>
              <w:t xml:space="preserve"> </w:t>
            </w:r>
          </w:p>
          <w:bookmarkEnd w:id="17569"/>
        </w:tc>
        <w:tc>
          <w:tcPr>
            <w:tcW w:w="1642" w:type="dxa"/>
            <w:tcBorders>
              <w:top w:val="outset" w:color="000000" w:sz="8"/>
              <w:left w:val="outset" w:color="000000" w:sz="8"/>
              <w:bottom w:val="outset" w:color="000000" w:sz="8"/>
              <w:right w:val="outset" w:color="000000" w:sz="8"/>
            </w:tcBorders>
            <w:vAlign w:val="center"/>
          </w:tcPr>
          <w:bookmarkStart w:name="19376" w:id="17570"/>
          <w:p>
            <w:pPr>
              <w:spacing w:after="0"/>
              <w:ind w:left="0"/>
              <w:jc w:val="left"/>
            </w:pPr>
            <w:r>
              <w:rPr>
                <w:rFonts w:ascii="Arial"/>
                <w:b w:val="false"/>
                <w:i w:val="false"/>
                <w:color w:val="000000"/>
                <w:sz w:val="15"/>
              </w:rPr>
              <w:t xml:space="preserve"> </w:t>
            </w:r>
          </w:p>
          <w:bookmarkEnd w:id="17570"/>
        </w:tc>
        <w:tc>
          <w:tcPr>
            <w:tcW w:w="1005" w:type="dxa"/>
            <w:tcBorders>
              <w:top w:val="outset" w:color="000000" w:sz="8"/>
              <w:left w:val="outset" w:color="000000" w:sz="8"/>
              <w:bottom w:val="outset" w:color="000000" w:sz="8"/>
              <w:right w:val="outset" w:color="000000" w:sz="8"/>
            </w:tcBorders>
            <w:vAlign w:val="center"/>
          </w:tcPr>
          <w:bookmarkStart w:name="19377" w:id="17571"/>
          <w:p>
            <w:pPr>
              <w:spacing w:after="0"/>
              <w:ind w:left="0"/>
              <w:jc w:val="left"/>
            </w:pPr>
            <w:r>
              <w:rPr>
                <w:rFonts w:ascii="Arial"/>
                <w:b w:val="false"/>
                <w:i w:val="false"/>
                <w:color w:val="000000"/>
                <w:sz w:val="15"/>
              </w:rPr>
              <w:t xml:space="preserve"> </w:t>
            </w:r>
          </w:p>
          <w:bookmarkEnd w:id="17571"/>
        </w:tc>
        <w:tc>
          <w:tcPr>
            <w:tcW w:w="1449" w:type="dxa"/>
            <w:tcBorders>
              <w:top w:val="outset" w:color="000000" w:sz="8"/>
              <w:left w:val="outset" w:color="000000" w:sz="8"/>
              <w:bottom w:val="outset" w:color="000000" w:sz="8"/>
              <w:right w:val="outset" w:color="000000" w:sz="8"/>
            </w:tcBorders>
            <w:vAlign w:val="center"/>
          </w:tcPr>
          <w:bookmarkStart w:name="19378" w:id="17572"/>
          <w:p>
            <w:pPr>
              <w:spacing w:after="0"/>
              <w:ind w:left="0"/>
              <w:jc w:val="left"/>
            </w:pPr>
            <w:r>
              <w:rPr>
                <w:rFonts w:ascii="Arial"/>
                <w:b w:val="false"/>
                <w:i w:val="false"/>
                <w:color w:val="000000"/>
                <w:sz w:val="15"/>
              </w:rPr>
              <w:t xml:space="preserve"> </w:t>
            </w:r>
          </w:p>
          <w:bookmarkEnd w:id="17572"/>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79" w:id="17573"/>
          <w:p>
            <w:pPr>
              <w:spacing w:after="0"/>
              <w:ind w:left="0"/>
              <w:jc w:val="left"/>
            </w:pPr>
            <w:r>
              <w:rPr>
                <w:rFonts w:ascii="Arial"/>
                <w:b w:val="false"/>
                <w:i w:val="false"/>
                <w:color w:val="000000"/>
                <w:sz w:val="15"/>
              </w:rPr>
              <w:t>Подальші дослідження безпеки / ефективності</w:t>
            </w:r>
          </w:p>
          <w:bookmarkEnd w:id="17573"/>
        </w:tc>
        <w:tc>
          <w:tcPr>
            <w:tcW w:w="1642" w:type="dxa"/>
            <w:tcBorders>
              <w:top w:val="outset" w:color="000000" w:sz="8"/>
              <w:left w:val="outset" w:color="000000" w:sz="8"/>
              <w:bottom w:val="outset" w:color="000000" w:sz="8"/>
              <w:right w:val="outset" w:color="000000" w:sz="8"/>
            </w:tcBorders>
            <w:vAlign w:val="center"/>
          </w:tcPr>
          <w:bookmarkStart w:name="19380" w:id="17574"/>
          <w:p>
            <w:pPr>
              <w:spacing w:after="0"/>
              <w:ind w:left="0"/>
              <w:jc w:val="left"/>
            </w:pPr>
            <w:r>
              <w:rPr>
                <w:rFonts w:ascii="Arial"/>
                <w:b w:val="false"/>
                <w:i w:val="false"/>
                <w:color w:val="000000"/>
                <w:sz w:val="15"/>
              </w:rPr>
              <w:t xml:space="preserve"> </w:t>
            </w:r>
          </w:p>
          <w:bookmarkEnd w:id="17574"/>
        </w:tc>
        <w:tc>
          <w:tcPr>
            <w:tcW w:w="1005" w:type="dxa"/>
            <w:tcBorders>
              <w:top w:val="outset" w:color="000000" w:sz="8"/>
              <w:left w:val="outset" w:color="000000" w:sz="8"/>
              <w:bottom w:val="outset" w:color="000000" w:sz="8"/>
              <w:right w:val="outset" w:color="000000" w:sz="8"/>
            </w:tcBorders>
            <w:vAlign w:val="center"/>
          </w:tcPr>
          <w:bookmarkStart w:name="19381" w:id="17575"/>
          <w:p>
            <w:pPr>
              <w:spacing w:after="0"/>
              <w:ind w:left="0"/>
              <w:jc w:val="left"/>
            </w:pPr>
            <w:r>
              <w:rPr>
                <w:rFonts w:ascii="Arial"/>
                <w:b w:val="false"/>
                <w:i w:val="false"/>
                <w:color w:val="000000"/>
                <w:sz w:val="15"/>
              </w:rPr>
              <w:t xml:space="preserve"> </w:t>
            </w:r>
          </w:p>
          <w:bookmarkEnd w:id="17575"/>
        </w:tc>
        <w:tc>
          <w:tcPr>
            <w:tcW w:w="1449" w:type="dxa"/>
            <w:tcBorders>
              <w:top w:val="outset" w:color="000000" w:sz="8"/>
              <w:left w:val="outset" w:color="000000" w:sz="8"/>
              <w:bottom w:val="outset" w:color="000000" w:sz="8"/>
              <w:right w:val="outset" w:color="000000" w:sz="8"/>
            </w:tcBorders>
            <w:vAlign w:val="center"/>
          </w:tcPr>
          <w:bookmarkStart w:name="19382" w:id="17576"/>
          <w:p>
            <w:pPr>
              <w:spacing w:after="0"/>
              <w:ind w:left="0"/>
              <w:jc w:val="left"/>
            </w:pPr>
            <w:r>
              <w:rPr>
                <w:rFonts w:ascii="Arial"/>
                <w:b w:val="false"/>
                <w:i w:val="false"/>
                <w:color w:val="000000"/>
                <w:sz w:val="15"/>
              </w:rPr>
              <w:t xml:space="preserve"> </w:t>
            </w:r>
          </w:p>
          <w:bookmarkEnd w:id="17576"/>
        </w:tc>
      </w:tr>
      <w:tr>
        <w:trPr>
          <w:trHeight w:val="45" w:hRule="atLeast"/>
        </w:trPr>
        <w:tc>
          <w:tcPr>
            <w:tcW w:w="1063" w:type="dxa"/>
            <w:tcBorders>
              <w:top w:val="outset" w:color="000000" w:sz="8"/>
              <w:left w:val="outset" w:color="000000" w:sz="8"/>
              <w:bottom w:val="outset" w:color="000000" w:sz="8"/>
              <w:right w:val="outset" w:color="000000" w:sz="8"/>
            </w:tcBorders>
            <w:vAlign w:val="center"/>
          </w:tcPr>
          <w:bookmarkStart w:name="19383" w:id="17577"/>
          <w:p>
            <w:pPr>
              <w:spacing w:after="0"/>
              <w:ind w:left="0"/>
              <w:jc w:val="left"/>
            </w:pPr>
            <w:r>
              <w:rPr>
                <w:rFonts w:ascii="Arial"/>
                <w:b w:val="false"/>
                <w:i w:val="false"/>
                <w:color w:val="000000"/>
                <w:sz w:val="15"/>
              </w:rPr>
              <w:t xml:space="preserve"> </w:t>
            </w:r>
          </w:p>
          <w:bookmarkEnd w:id="17577"/>
        </w:tc>
        <w:tc>
          <w:tcPr>
            <w:tcW w:w="1831" w:type="dxa"/>
            <w:tcBorders>
              <w:top w:val="outset" w:color="000000" w:sz="8"/>
              <w:left w:val="outset" w:color="000000" w:sz="8"/>
              <w:bottom w:val="outset" w:color="000000" w:sz="8"/>
              <w:right w:val="outset" w:color="000000" w:sz="8"/>
            </w:tcBorders>
            <w:vAlign w:val="center"/>
          </w:tcPr>
          <w:bookmarkStart w:name="19384" w:id="17578"/>
          <w:p>
            <w:pPr>
              <w:spacing w:after="0"/>
              <w:ind w:left="0"/>
              <w:jc w:val="left"/>
            </w:pPr>
            <w:r>
              <w:rPr>
                <w:rFonts w:ascii="Arial"/>
                <w:b w:val="false"/>
                <w:i w:val="false"/>
                <w:color w:val="000000"/>
                <w:sz w:val="15"/>
              </w:rPr>
              <w:t xml:space="preserve"> </w:t>
            </w:r>
          </w:p>
          <w:bookmarkEnd w:id="17578"/>
        </w:tc>
        <w:tc>
          <w:tcPr>
            <w:tcW w:w="1061" w:type="dxa"/>
            <w:tcBorders>
              <w:top w:val="outset" w:color="000000" w:sz="8"/>
              <w:left w:val="outset" w:color="000000" w:sz="8"/>
              <w:bottom w:val="outset" w:color="000000" w:sz="8"/>
              <w:right w:val="outset" w:color="000000" w:sz="8"/>
            </w:tcBorders>
            <w:vAlign w:val="center"/>
          </w:tcPr>
          <w:bookmarkStart w:name="19385" w:id="17579"/>
          <w:p>
            <w:pPr>
              <w:spacing w:after="0"/>
              <w:ind w:left="0"/>
              <w:jc w:val="left"/>
            </w:pPr>
            <w:r>
              <w:rPr>
                <w:rFonts w:ascii="Arial"/>
                <w:b w:val="false"/>
                <w:i w:val="false"/>
                <w:color w:val="000000"/>
                <w:sz w:val="15"/>
              </w:rPr>
              <w:t xml:space="preserve"> </w:t>
            </w:r>
          </w:p>
          <w:bookmarkEnd w:id="17579"/>
        </w:tc>
        <w:tc>
          <w:tcPr>
            <w:tcW w:w="1639" w:type="dxa"/>
            <w:tcBorders>
              <w:top w:val="outset" w:color="000000" w:sz="8"/>
              <w:left w:val="outset" w:color="000000" w:sz="8"/>
              <w:bottom w:val="outset" w:color="000000" w:sz="8"/>
              <w:right w:val="outset" w:color="000000" w:sz="8"/>
            </w:tcBorders>
            <w:vAlign w:val="center"/>
          </w:tcPr>
          <w:bookmarkStart w:name="19386" w:id="17580"/>
          <w:p>
            <w:pPr>
              <w:spacing w:after="0"/>
              <w:ind w:left="0"/>
              <w:jc w:val="left"/>
            </w:pPr>
            <w:r>
              <w:rPr>
                <w:rFonts w:ascii="Arial"/>
                <w:b w:val="false"/>
                <w:i w:val="false"/>
                <w:color w:val="000000"/>
                <w:sz w:val="15"/>
              </w:rPr>
              <w:t xml:space="preserve"> </w:t>
            </w:r>
          </w:p>
          <w:bookmarkEnd w:id="17580"/>
        </w:tc>
        <w:tc>
          <w:tcPr>
            <w:tcW w:w="1642" w:type="dxa"/>
            <w:tcBorders>
              <w:top w:val="outset" w:color="000000" w:sz="8"/>
              <w:left w:val="outset" w:color="000000" w:sz="8"/>
              <w:bottom w:val="outset" w:color="000000" w:sz="8"/>
              <w:right w:val="outset" w:color="000000" w:sz="8"/>
            </w:tcBorders>
            <w:vAlign w:val="center"/>
          </w:tcPr>
          <w:bookmarkStart w:name="19387" w:id="17581"/>
          <w:p>
            <w:pPr>
              <w:spacing w:after="0"/>
              <w:ind w:left="0"/>
              <w:jc w:val="left"/>
            </w:pPr>
            <w:r>
              <w:rPr>
                <w:rFonts w:ascii="Arial"/>
                <w:b w:val="false"/>
                <w:i w:val="false"/>
                <w:color w:val="000000"/>
                <w:sz w:val="15"/>
              </w:rPr>
              <w:t xml:space="preserve"> </w:t>
            </w:r>
          </w:p>
          <w:bookmarkEnd w:id="17581"/>
        </w:tc>
        <w:tc>
          <w:tcPr>
            <w:tcW w:w="1005" w:type="dxa"/>
            <w:tcBorders>
              <w:top w:val="outset" w:color="000000" w:sz="8"/>
              <w:left w:val="outset" w:color="000000" w:sz="8"/>
              <w:bottom w:val="outset" w:color="000000" w:sz="8"/>
              <w:right w:val="outset" w:color="000000" w:sz="8"/>
            </w:tcBorders>
            <w:vAlign w:val="center"/>
          </w:tcPr>
          <w:bookmarkStart w:name="19388" w:id="17582"/>
          <w:p>
            <w:pPr>
              <w:spacing w:after="0"/>
              <w:ind w:left="0"/>
              <w:jc w:val="left"/>
            </w:pPr>
            <w:r>
              <w:rPr>
                <w:rFonts w:ascii="Arial"/>
                <w:b w:val="false"/>
                <w:i w:val="false"/>
                <w:color w:val="000000"/>
                <w:sz w:val="15"/>
              </w:rPr>
              <w:t xml:space="preserve"> </w:t>
            </w:r>
          </w:p>
          <w:bookmarkEnd w:id="17582"/>
        </w:tc>
        <w:tc>
          <w:tcPr>
            <w:tcW w:w="1449" w:type="dxa"/>
            <w:tcBorders>
              <w:top w:val="outset" w:color="000000" w:sz="8"/>
              <w:left w:val="outset" w:color="000000" w:sz="8"/>
              <w:bottom w:val="outset" w:color="000000" w:sz="8"/>
              <w:right w:val="outset" w:color="000000" w:sz="8"/>
            </w:tcBorders>
            <w:vAlign w:val="center"/>
          </w:tcPr>
          <w:bookmarkStart w:name="19389" w:id="17583"/>
          <w:p>
            <w:pPr>
              <w:spacing w:after="0"/>
              <w:ind w:left="0"/>
              <w:jc w:val="left"/>
            </w:pPr>
            <w:r>
              <w:rPr>
                <w:rFonts w:ascii="Arial"/>
                <w:b w:val="false"/>
                <w:i w:val="false"/>
                <w:color w:val="000000"/>
                <w:sz w:val="15"/>
              </w:rPr>
              <w:t xml:space="preserve"> </w:t>
            </w:r>
          </w:p>
          <w:bookmarkEnd w:id="17583"/>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9390" w:id="17584"/>
          <w:p>
            <w:pPr>
              <w:spacing w:after="0"/>
              <w:ind w:left="0"/>
              <w:jc w:val="left"/>
            </w:pPr>
            <w:r>
              <w:rPr>
                <w:rFonts w:ascii="Arial"/>
                <w:b w:val="false"/>
                <w:i w:val="false"/>
                <w:color w:val="000000"/>
                <w:sz w:val="15"/>
              </w:rPr>
              <w:t>Дослідження спеціальних популяцій (наприклад, діти, літні пацієнти)</w:t>
            </w:r>
          </w:p>
          <w:bookmarkEnd w:id="17584"/>
        </w:tc>
        <w:tc>
          <w:tcPr>
            <w:tcW w:w="1642" w:type="dxa"/>
            <w:tcBorders>
              <w:top w:val="outset" w:color="000000" w:sz="8"/>
              <w:left w:val="outset" w:color="000000" w:sz="8"/>
              <w:bottom w:val="outset" w:color="000000" w:sz="8"/>
              <w:right w:val="outset" w:color="000000" w:sz="8"/>
            </w:tcBorders>
            <w:vAlign w:val="center"/>
          </w:tcPr>
          <w:bookmarkStart w:name="19391" w:id="17585"/>
          <w:p>
            <w:pPr>
              <w:spacing w:after="0"/>
              <w:ind w:left="0"/>
              <w:jc w:val="left"/>
            </w:pPr>
            <w:r>
              <w:rPr>
                <w:rFonts w:ascii="Arial"/>
                <w:b w:val="false"/>
                <w:i w:val="false"/>
                <w:color w:val="000000"/>
                <w:sz w:val="15"/>
              </w:rPr>
              <w:t xml:space="preserve"> </w:t>
            </w:r>
          </w:p>
          <w:bookmarkEnd w:id="17585"/>
        </w:tc>
        <w:tc>
          <w:tcPr>
            <w:tcW w:w="1005" w:type="dxa"/>
            <w:tcBorders>
              <w:top w:val="outset" w:color="000000" w:sz="8"/>
              <w:left w:val="outset" w:color="000000" w:sz="8"/>
              <w:bottom w:val="outset" w:color="000000" w:sz="8"/>
              <w:right w:val="outset" w:color="000000" w:sz="8"/>
            </w:tcBorders>
            <w:vAlign w:val="center"/>
          </w:tcPr>
          <w:bookmarkStart w:name="19392" w:id="17586"/>
          <w:p>
            <w:pPr>
              <w:spacing w:after="0"/>
              <w:ind w:left="0"/>
              <w:jc w:val="left"/>
            </w:pPr>
            <w:r>
              <w:rPr>
                <w:rFonts w:ascii="Arial"/>
                <w:b w:val="false"/>
                <w:i w:val="false"/>
                <w:color w:val="000000"/>
                <w:sz w:val="15"/>
              </w:rPr>
              <w:t xml:space="preserve"> </w:t>
            </w:r>
          </w:p>
          <w:bookmarkEnd w:id="17586"/>
        </w:tc>
        <w:tc>
          <w:tcPr>
            <w:tcW w:w="1449" w:type="dxa"/>
            <w:tcBorders>
              <w:top w:val="outset" w:color="000000" w:sz="8"/>
              <w:left w:val="outset" w:color="000000" w:sz="8"/>
              <w:bottom w:val="outset" w:color="000000" w:sz="8"/>
              <w:right w:val="outset" w:color="000000" w:sz="8"/>
            </w:tcBorders>
            <w:vAlign w:val="center"/>
          </w:tcPr>
          <w:bookmarkStart w:name="19393" w:id="17587"/>
          <w:p>
            <w:pPr>
              <w:spacing w:after="0"/>
              <w:ind w:left="0"/>
              <w:jc w:val="left"/>
            </w:pPr>
            <w:r>
              <w:rPr>
                <w:rFonts w:ascii="Arial"/>
                <w:b w:val="false"/>
                <w:i w:val="false"/>
                <w:color w:val="000000"/>
                <w:sz w:val="15"/>
              </w:rPr>
              <w:t xml:space="preserve"> </w:t>
            </w:r>
          </w:p>
          <w:bookmarkEnd w:id="17587"/>
        </w:tc>
      </w:tr>
      <w:tr>
        <w:trPr>
          <w:trHeight w:val="45" w:hRule="atLeast"/>
        </w:trPr>
        <w:tc>
          <w:tcPr>
            <w:tcW w:w="1063" w:type="dxa"/>
            <w:tcBorders>
              <w:top w:val="outset" w:color="000000" w:sz="8"/>
              <w:left w:val="outset" w:color="000000" w:sz="8"/>
              <w:bottom w:val="outset" w:color="000000" w:sz="8"/>
              <w:right w:val="outset" w:color="000000" w:sz="8"/>
            </w:tcBorders>
            <w:vAlign w:val="center"/>
          </w:tcPr>
          <w:bookmarkStart w:name="19394" w:id="17588"/>
          <w:p>
            <w:pPr>
              <w:spacing w:after="0"/>
              <w:ind w:left="0"/>
              <w:jc w:val="left"/>
            </w:pPr>
            <w:r>
              <w:rPr>
                <w:rFonts w:ascii="Arial"/>
                <w:b w:val="false"/>
                <w:i w:val="false"/>
                <w:color w:val="000000"/>
                <w:sz w:val="15"/>
              </w:rPr>
              <w:t xml:space="preserve"> </w:t>
            </w:r>
          </w:p>
          <w:bookmarkEnd w:id="17588"/>
        </w:tc>
        <w:tc>
          <w:tcPr>
            <w:tcW w:w="1831" w:type="dxa"/>
            <w:tcBorders>
              <w:top w:val="outset" w:color="000000" w:sz="8"/>
              <w:left w:val="outset" w:color="000000" w:sz="8"/>
              <w:bottom w:val="outset" w:color="000000" w:sz="8"/>
              <w:right w:val="outset" w:color="000000" w:sz="8"/>
            </w:tcBorders>
            <w:vAlign w:val="center"/>
          </w:tcPr>
          <w:bookmarkStart w:name="19395" w:id="17589"/>
          <w:p>
            <w:pPr>
              <w:spacing w:after="0"/>
              <w:ind w:left="0"/>
              <w:jc w:val="left"/>
            </w:pPr>
            <w:r>
              <w:rPr>
                <w:rFonts w:ascii="Arial"/>
                <w:b w:val="false"/>
                <w:i w:val="false"/>
                <w:color w:val="000000"/>
                <w:sz w:val="15"/>
              </w:rPr>
              <w:t xml:space="preserve"> </w:t>
            </w:r>
          </w:p>
          <w:bookmarkEnd w:id="17589"/>
        </w:tc>
        <w:tc>
          <w:tcPr>
            <w:tcW w:w="1061" w:type="dxa"/>
            <w:tcBorders>
              <w:top w:val="outset" w:color="000000" w:sz="8"/>
              <w:left w:val="outset" w:color="000000" w:sz="8"/>
              <w:bottom w:val="outset" w:color="000000" w:sz="8"/>
              <w:right w:val="outset" w:color="000000" w:sz="8"/>
            </w:tcBorders>
            <w:vAlign w:val="center"/>
          </w:tcPr>
          <w:bookmarkStart w:name="19396" w:id="17590"/>
          <w:p>
            <w:pPr>
              <w:spacing w:after="0"/>
              <w:ind w:left="0"/>
              <w:jc w:val="left"/>
            </w:pPr>
            <w:r>
              <w:rPr>
                <w:rFonts w:ascii="Arial"/>
                <w:b w:val="false"/>
                <w:i w:val="false"/>
                <w:color w:val="000000"/>
                <w:sz w:val="15"/>
              </w:rPr>
              <w:t xml:space="preserve"> </w:t>
            </w:r>
          </w:p>
          <w:bookmarkEnd w:id="17590"/>
        </w:tc>
        <w:tc>
          <w:tcPr>
            <w:tcW w:w="1639" w:type="dxa"/>
            <w:tcBorders>
              <w:top w:val="outset" w:color="000000" w:sz="8"/>
              <w:left w:val="outset" w:color="000000" w:sz="8"/>
              <w:bottom w:val="outset" w:color="000000" w:sz="8"/>
              <w:right w:val="outset" w:color="000000" w:sz="8"/>
            </w:tcBorders>
            <w:vAlign w:val="center"/>
          </w:tcPr>
          <w:bookmarkStart w:name="19397" w:id="17591"/>
          <w:p>
            <w:pPr>
              <w:spacing w:after="0"/>
              <w:ind w:left="0"/>
              <w:jc w:val="left"/>
            </w:pPr>
            <w:r>
              <w:rPr>
                <w:rFonts w:ascii="Arial"/>
                <w:b w:val="false"/>
                <w:i w:val="false"/>
                <w:color w:val="000000"/>
                <w:sz w:val="15"/>
              </w:rPr>
              <w:t xml:space="preserve"> </w:t>
            </w:r>
          </w:p>
          <w:bookmarkEnd w:id="17591"/>
        </w:tc>
        <w:tc>
          <w:tcPr>
            <w:tcW w:w="1642" w:type="dxa"/>
            <w:tcBorders>
              <w:top w:val="outset" w:color="000000" w:sz="8"/>
              <w:left w:val="outset" w:color="000000" w:sz="8"/>
              <w:bottom w:val="outset" w:color="000000" w:sz="8"/>
              <w:right w:val="outset" w:color="000000" w:sz="8"/>
            </w:tcBorders>
            <w:vAlign w:val="center"/>
          </w:tcPr>
          <w:bookmarkStart w:name="19398" w:id="17592"/>
          <w:p>
            <w:pPr>
              <w:spacing w:after="0"/>
              <w:ind w:left="0"/>
              <w:jc w:val="left"/>
            </w:pPr>
            <w:r>
              <w:rPr>
                <w:rFonts w:ascii="Arial"/>
                <w:b w:val="false"/>
                <w:i w:val="false"/>
                <w:color w:val="000000"/>
                <w:sz w:val="15"/>
              </w:rPr>
              <w:t xml:space="preserve"> </w:t>
            </w:r>
          </w:p>
          <w:bookmarkEnd w:id="17592"/>
        </w:tc>
        <w:tc>
          <w:tcPr>
            <w:tcW w:w="1005" w:type="dxa"/>
            <w:tcBorders>
              <w:top w:val="outset" w:color="000000" w:sz="8"/>
              <w:left w:val="outset" w:color="000000" w:sz="8"/>
              <w:bottom w:val="outset" w:color="000000" w:sz="8"/>
              <w:right w:val="outset" w:color="000000" w:sz="8"/>
            </w:tcBorders>
            <w:vAlign w:val="center"/>
          </w:tcPr>
          <w:bookmarkStart w:name="19399" w:id="17593"/>
          <w:p>
            <w:pPr>
              <w:spacing w:after="0"/>
              <w:ind w:left="0"/>
              <w:jc w:val="left"/>
            </w:pPr>
            <w:r>
              <w:rPr>
                <w:rFonts w:ascii="Arial"/>
                <w:b w:val="false"/>
                <w:i w:val="false"/>
                <w:color w:val="000000"/>
                <w:sz w:val="15"/>
              </w:rPr>
              <w:t xml:space="preserve"> </w:t>
            </w:r>
          </w:p>
          <w:bookmarkEnd w:id="17593"/>
        </w:tc>
        <w:tc>
          <w:tcPr>
            <w:tcW w:w="1449" w:type="dxa"/>
            <w:tcBorders>
              <w:top w:val="outset" w:color="000000" w:sz="8"/>
              <w:left w:val="outset" w:color="000000" w:sz="8"/>
              <w:bottom w:val="outset" w:color="000000" w:sz="8"/>
              <w:right w:val="outset" w:color="000000" w:sz="8"/>
            </w:tcBorders>
            <w:vAlign w:val="center"/>
          </w:tcPr>
          <w:bookmarkStart w:name="19400" w:id="17594"/>
          <w:p>
            <w:pPr>
              <w:spacing w:after="0"/>
              <w:ind w:left="0"/>
              <w:jc w:val="left"/>
            </w:pPr>
            <w:r>
              <w:rPr>
                <w:rFonts w:ascii="Arial"/>
                <w:b w:val="false"/>
                <w:i w:val="false"/>
                <w:color w:val="000000"/>
                <w:sz w:val="15"/>
              </w:rPr>
              <w:t xml:space="preserve"> </w:t>
            </w:r>
          </w:p>
          <w:bookmarkEnd w:id="17594"/>
        </w:tc>
      </w:tr>
    </w:tbl>
    <w:p>
      <w:pPr>
        <w:spacing/>
        <w:ind w:left="0"/>
        <w:jc w:val="left"/>
      </w:pPr>
      <w:r>
        <w:br/>
      </w:r>
    </w:p>
    <w:bookmarkStart w:name="19401" w:id="17595"/>
    <w:p>
      <w:pPr>
        <w:spacing w:after="0"/>
        <w:ind w:firstLine="240"/>
        <w:jc w:val="left"/>
      </w:pPr>
      <w:r>
        <w:rPr>
          <w:rFonts w:ascii="Arial"/>
          <w:b/>
          <w:i w:val="false"/>
          <w:color w:val="000000"/>
          <w:sz w:val="18"/>
        </w:rPr>
        <w:t>Додаток 5. Стислий огляд (синопсис) протоколу фармакоепідеміологічного дослідження, що триває, або завершеного фармакоепідеміологічного дослідження</w:t>
      </w:r>
    </w:p>
    <w:bookmarkEnd w:id="1759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66"/>
        <w:gridCol w:w="1648"/>
        <w:gridCol w:w="1454"/>
        <w:gridCol w:w="1453"/>
        <w:gridCol w:w="1550"/>
        <w:gridCol w:w="872"/>
        <w:gridCol w:w="1647"/>
      </w:tblGrid>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19402" w:id="17596"/>
          <w:p>
            <w:pPr>
              <w:spacing w:after="0"/>
              <w:ind w:left="0"/>
              <w:jc w:val="center"/>
            </w:pPr>
            <w:r>
              <w:rPr>
                <w:rFonts w:ascii="Arial"/>
                <w:b/>
                <w:i w:val="false"/>
                <w:color w:val="000000"/>
                <w:sz w:val="15"/>
              </w:rPr>
              <w:t>Дослідження</w:t>
            </w:r>
          </w:p>
          <w:bookmarkEnd w:id="17596"/>
        </w:tc>
        <w:tc>
          <w:tcPr>
            <w:tcW w:w="1648" w:type="dxa"/>
            <w:tcBorders>
              <w:top w:val="outset" w:color="000000" w:sz="8"/>
              <w:left w:val="outset" w:color="000000" w:sz="8"/>
              <w:bottom w:val="outset" w:color="000000" w:sz="8"/>
              <w:right w:val="outset" w:color="000000" w:sz="8"/>
            </w:tcBorders>
            <w:vAlign w:val="center"/>
          </w:tcPr>
          <w:bookmarkStart w:name="19403" w:id="17597"/>
          <w:p>
            <w:pPr>
              <w:spacing w:after="0"/>
              <w:ind w:left="0"/>
              <w:jc w:val="center"/>
            </w:pPr>
            <w:r>
              <w:rPr>
                <w:rFonts w:ascii="Arial"/>
                <w:b/>
                <w:i w:val="false"/>
                <w:color w:val="000000"/>
                <w:sz w:val="15"/>
              </w:rPr>
              <w:t>Питання, що вивчається</w:t>
            </w:r>
          </w:p>
          <w:bookmarkEnd w:id="17597"/>
        </w:tc>
        <w:tc>
          <w:tcPr>
            <w:tcW w:w="1454" w:type="dxa"/>
            <w:tcBorders>
              <w:top w:val="outset" w:color="000000" w:sz="8"/>
              <w:left w:val="outset" w:color="000000" w:sz="8"/>
              <w:bottom w:val="outset" w:color="000000" w:sz="8"/>
              <w:right w:val="outset" w:color="000000" w:sz="8"/>
            </w:tcBorders>
            <w:vAlign w:val="center"/>
          </w:tcPr>
          <w:bookmarkStart w:name="19404" w:id="17598"/>
          <w:p>
            <w:pPr>
              <w:spacing w:after="0"/>
              <w:ind w:left="0"/>
              <w:jc w:val="center"/>
            </w:pPr>
            <w:r>
              <w:rPr>
                <w:rFonts w:ascii="Arial"/>
                <w:b/>
                <w:i w:val="false"/>
                <w:color w:val="000000"/>
                <w:sz w:val="15"/>
              </w:rPr>
              <w:t>Дизайн (вид) дослідження</w:t>
            </w:r>
          </w:p>
          <w:bookmarkEnd w:id="17598"/>
        </w:tc>
        <w:tc>
          <w:tcPr>
            <w:tcW w:w="1453" w:type="dxa"/>
            <w:tcBorders>
              <w:top w:val="outset" w:color="000000" w:sz="8"/>
              <w:left w:val="outset" w:color="000000" w:sz="8"/>
              <w:bottom w:val="outset" w:color="000000" w:sz="8"/>
              <w:right w:val="outset" w:color="000000" w:sz="8"/>
            </w:tcBorders>
            <w:vAlign w:val="center"/>
          </w:tcPr>
          <w:bookmarkStart w:name="19405" w:id="17599"/>
          <w:p>
            <w:pPr>
              <w:spacing w:after="0"/>
              <w:ind w:left="0"/>
              <w:jc w:val="center"/>
            </w:pPr>
            <w:r>
              <w:rPr>
                <w:rFonts w:ascii="Arial"/>
                <w:b/>
                <w:i w:val="false"/>
                <w:color w:val="000000"/>
                <w:sz w:val="15"/>
              </w:rPr>
              <w:t>Популяція і масштаб дослідження</w:t>
            </w:r>
          </w:p>
          <w:bookmarkEnd w:id="17599"/>
        </w:tc>
        <w:tc>
          <w:tcPr>
            <w:tcW w:w="1550" w:type="dxa"/>
            <w:tcBorders>
              <w:top w:val="outset" w:color="000000" w:sz="8"/>
              <w:left w:val="outset" w:color="000000" w:sz="8"/>
              <w:bottom w:val="outset" w:color="000000" w:sz="8"/>
              <w:right w:val="outset" w:color="000000" w:sz="8"/>
            </w:tcBorders>
            <w:vAlign w:val="center"/>
          </w:tcPr>
          <w:bookmarkStart w:name="19406" w:id="17600"/>
          <w:p>
            <w:pPr>
              <w:spacing w:after="0"/>
              <w:ind w:left="0"/>
              <w:jc w:val="center"/>
            </w:pPr>
            <w:r>
              <w:rPr>
                <w:rFonts w:ascii="Arial"/>
                <w:b/>
                <w:i w:val="false"/>
                <w:color w:val="000000"/>
                <w:sz w:val="15"/>
              </w:rPr>
              <w:t>Тривалість спостереження (follow up)</w:t>
            </w:r>
          </w:p>
          <w:bookmarkEnd w:id="17600"/>
        </w:tc>
        <w:tc>
          <w:tcPr>
            <w:tcW w:w="872" w:type="dxa"/>
            <w:tcBorders>
              <w:top w:val="outset" w:color="000000" w:sz="8"/>
              <w:left w:val="outset" w:color="000000" w:sz="8"/>
              <w:bottom w:val="outset" w:color="000000" w:sz="8"/>
              <w:right w:val="outset" w:color="000000" w:sz="8"/>
            </w:tcBorders>
            <w:vAlign w:val="center"/>
          </w:tcPr>
          <w:bookmarkStart w:name="19407" w:id="17601"/>
          <w:p>
            <w:pPr>
              <w:spacing w:after="0"/>
              <w:ind w:left="0"/>
              <w:jc w:val="center"/>
            </w:pPr>
            <w:r>
              <w:rPr>
                <w:rFonts w:ascii="Arial"/>
                <w:b/>
                <w:i w:val="false"/>
                <w:color w:val="000000"/>
                <w:sz w:val="15"/>
              </w:rPr>
              <w:t>Етапи та дати</w:t>
            </w:r>
          </w:p>
          <w:bookmarkEnd w:id="17601"/>
        </w:tc>
        <w:tc>
          <w:tcPr>
            <w:tcW w:w="1647" w:type="dxa"/>
            <w:tcBorders>
              <w:top w:val="outset" w:color="000000" w:sz="8"/>
              <w:left w:val="outset" w:color="000000" w:sz="8"/>
              <w:bottom w:val="outset" w:color="000000" w:sz="8"/>
              <w:right w:val="outset" w:color="000000" w:sz="8"/>
            </w:tcBorders>
            <w:vAlign w:val="center"/>
          </w:tcPr>
          <w:bookmarkStart w:name="19408" w:id="17602"/>
          <w:p>
            <w:pPr>
              <w:spacing w:after="0"/>
              <w:ind w:left="0"/>
              <w:jc w:val="center"/>
            </w:pPr>
            <w:r>
              <w:rPr>
                <w:rFonts w:ascii="Arial"/>
                <w:b/>
                <w:i w:val="false"/>
                <w:color w:val="000000"/>
                <w:sz w:val="15"/>
              </w:rPr>
              <w:t>Статус</w:t>
            </w:r>
          </w:p>
          <w:bookmarkEnd w:id="17602"/>
        </w:tc>
      </w:tr>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19409" w:id="17603"/>
          <w:p>
            <w:pPr>
              <w:spacing w:after="0"/>
              <w:ind w:left="0"/>
              <w:jc w:val="center"/>
            </w:pPr>
            <w:r>
              <w:rPr>
                <w:rFonts w:ascii="Arial"/>
                <w:b w:val="false"/>
                <w:i w:val="false"/>
                <w:color w:val="000000"/>
                <w:sz w:val="15"/>
              </w:rPr>
              <w:t xml:space="preserve"> </w:t>
            </w:r>
          </w:p>
          <w:bookmarkEnd w:id="17603"/>
        </w:tc>
        <w:tc>
          <w:tcPr>
            <w:tcW w:w="1648" w:type="dxa"/>
            <w:tcBorders>
              <w:top w:val="outset" w:color="000000" w:sz="8"/>
              <w:left w:val="outset" w:color="000000" w:sz="8"/>
              <w:bottom w:val="outset" w:color="000000" w:sz="8"/>
              <w:right w:val="outset" w:color="000000" w:sz="8"/>
            </w:tcBorders>
            <w:vAlign w:val="center"/>
          </w:tcPr>
          <w:bookmarkStart w:name="19410" w:id="17604"/>
          <w:p>
            <w:pPr>
              <w:spacing w:after="0"/>
              <w:ind w:left="0"/>
              <w:jc w:val="center"/>
            </w:pPr>
            <w:r>
              <w:rPr>
                <w:rFonts w:ascii="Arial"/>
                <w:b w:val="false"/>
                <w:i w:val="false"/>
                <w:color w:val="000000"/>
                <w:sz w:val="15"/>
              </w:rPr>
              <w:t xml:space="preserve"> </w:t>
            </w:r>
          </w:p>
          <w:bookmarkEnd w:id="17604"/>
        </w:tc>
        <w:tc>
          <w:tcPr>
            <w:tcW w:w="1454" w:type="dxa"/>
            <w:tcBorders>
              <w:top w:val="outset" w:color="000000" w:sz="8"/>
              <w:left w:val="outset" w:color="000000" w:sz="8"/>
              <w:bottom w:val="outset" w:color="000000" w:sz="8"/>
              <w:right w:val="outset" w:color="000000" w:sz="8"/>
            </w:tcBorders>
            <w:vAlign w:val="center"/>
          </w:tcPr>
          <w:bookmarkStart w:name="19411" w:id="17605"/>
          <w:p>
            <w:pPr>
              <w:spacing w:after="0"/>
              <w:ind w:left="0"/>
              <w:jc w:val="center"/>
            </w:pPr>
            <w:r>
              <w:rPr>
                <w:rFonts w:ascii="Arial"/>
                <w:b w:val="false"/>
                <w:i w:val="false"/>
                <w:color w:val="000000"/>
                <w:sz w:val="15"/>
              </w:rPr>
              <w:t xml:space="preserve"> </w:t>
            </w:r>
          </w:p>
          <w:bookmarkEnd w:id="17605"/>
        </w:tc>
        <w:tc>
          <w:tcPr>
            <w:tcW w:w="1453" w:type="dxa"/>
            <w:tcBorders>
              <w:top w:val="outset" w:color="000000" w:sz="8"/>
              <w:left w:val="outset" w:color="000000" w:sz="8"/>
              <w:bottom w:val="outset" w:color="000000" w:sz="8"/>
              <w:right w:val="outset" w:color="000000" w:sz="8"/>
            </w:tcBorders>
            <w:vAlign w:val="center"/>
          </w:tcPr>
          <w:bookmarkStart w:name="19412" w:id="17606"/>
          <w:p>
            <w:pPr>
              <w:spacing w:after="0"/>
              <w:ind w:left="0"/>
              <w:jc w:val="center"/>
            </w:pPr>
            <w:r>
              <w:rPr>
                <w:rFonts w:ascii="Arial"/>
                <w:b w:val="false"/>
                <w:i w:val="false"/>
                <w:color w:val="000000"/>
                <w:sz w:val="15"/>
              </w:rPr>
              <w:t xml:space="preserve"> </w:t>
            </w:r>
          </w:p>
          <w:bookmarkEnd w:id="17606"/>
        </w:tc>
        <w:tc>
          <w:tcPr>
            <w:tcW w:w="1550" w:type="dxa"/>
            <w:tcBorders>
              <w:top w:val="outset" w:color="000000" w:sz="8"/>
              <w:left w:val="outset" w:color="000000" w:sz="8"/>
              <w:bottom w:val="outset" w:color="000000" w:sz="8"/>
              <w:right w:val="outset" w:color="000000" w:sz="8"/>
            </w:tcBorders>
            <w:vAlign w:val="center"/>
          </w:tcPr>
          <w:bookmarkStart w:name="19413" w:id="17607"/>
          <w:p>
            <w:pPr>
              <w:spacing w:after="0"/>
              <w:ind w:left="0"/>
              <w:jc w:val="center"/>
            </w:pPr>
            <w:r>
              <w:rPr>
                <w:rFonts w:ascii="Arial"/>
                <w:b w:val="false"/>
                <w:i w:val="false"/>
                <w:color w:val="000000"/>
                <w:sz w:val="15"/>
              </w:rPr>
              <w:t xml:space="preserve"> </w:t>
            </w:r>
          </w:p>
          <w:bookmarkEnd w:id="17607"/>
        </w:tc>
        <w:tc>
          <w:tcPr>
            <w:tcW w:w="872" w:type="dxa"/>
            <w:tcBorders>
              <w:top w:val="outset" w:color="000000" w:sz="8"/>
              <w:left w:val="outset" w:color="000000" w:sz="8"/>
              <w:bottom w:val="outset" w:color="000000" w:sz="8"/>
              <w:right w:val="outset" w:color="000000" w:sz="8"/>
            </w:tcBorders>
            <w:vAlign w:val="center"/>
          </w:tcPr>
          <w:bookmarkStart w:name="19414" w:id="17608"/>
          <w:p>
            <w:pPr>
              <w:spacing w:after="0"/>
              <w:ind w:left="0"/>
              <w:jc w:val="center"/>
            </w:pPr>
            <w:r>
              <w:rPr>
                <w:rFonts w:ascii="Arial"/>
                <w:b w:val="false"/>
                <w:i w:val="false"/>
                <w:color w:val="000000"/>
                <w:sz w:val="15"/>
              </w:rPr>
              <w:t xml:space="preserve"> </w:t>
            </w:r>
          </w:p>
          <w:bookmarkEnd w:id="17608"/>
        </w:tc>
        <w:tc>
          <w:tcPr>
            <w:tcW w:w="1647" w:type="dxa"/>
            <w:tcBorders>
              <w:top w:val="outset" w:color="000000" w:sz="8"/>
              <w:left w:val="outset" w:color="000000" w:sz="8"/>
              <w:bottom w:val="outset" w:color="000000" w:sz="8"/>
              <w:right w:val="outset" w:color="000000" w:sz="8"/>
            </w:tcBorders>
            <w:vAlign w:val="center"/>
          </w:tcPr>
          <w:bookmarkStart w:name="19415" w:id="17609"/>
          <w:p>
            <w:pPr>
              <w:spacing w:after="0"/>
              <w:ind w:left="0"/>
              <w:jc w:val="left"/>
            </w:pPr>
            <w:r>
              <w:rPr>
                <w:rFonts w:ascii="Arial"/>
                <w:b w:val="false"/>
                <w:i w:val="false"/>
                <w:color w:val="000000"/>
                <w:sz w:val="15"/>
              </w:rPr>
              <w:t>Обирається один із таких:</w:t>
            </w:r>
            <w:r>
              <w:br/>
            </w:r>
            <w:r>
              <w:rPr>
                <w:rFonts w:ascii="Arial"/>
                <w:b w:val="false"/>
                <w:i w:val="false"/>
                <w:color w:val="000000"/>
                <w:sz w:val="15"/>
              </w:rPr>
              <w:t>заплановано;</w:t>
            </w:r>
            <w:r>
              <w:br/>
            </w:r>
            <w:r>
              <w:rPr>
                <w:rFonts w:ascii="Arial"/>
                <w:b w:val="false"/>
                <w:i w:val="false"/>
                <w:color w:val="000000"/>
                <w:sz w:val="15"/>
              </w:rPr>
              <w:t>протокол в стадії розробки;</w:t>
            </w:r>
            <w:r>
              <w:br/>
            </w:r>
            <w:r>
              <w:rPr>
                <w:rFonts w:ascii="Arial"/>
                <w:b w:val="false"/>
                <w:i w:val="false"/>
                <w:color w:val="000000"/>
                <w:sz w:val="15"/>
              </w:rPr>
              <w:t>протокол затверджено;</w:t>
            </w:r>
            <w:r>
              <w:br/>
            </w:r>
            <w:r>
              <w:rPr>
                <w:rFonts w:ascii="Arial"/>
                <w:b w:val="false"/>
                <w:i w:val="false"/>
                <w:color w:val="000000"/>
                <w:sz w:val="15"/>
              </w:rPr>
              <w:t>почався збір даних;</w:t>
            </w:r>
            <w:r>
              <w:br/>
            </w:r>
            <w:r>
              <w:rPr>
                <w:rFonts w:ascii="Arial"/>
                <w:b w:val="false"/>
                <w:i w:val="false"/>
                <w:color w:val="000000"/>
                <w:sz w:val="15"/>
              </w:rPr>
              <w:t>завершився збір даних;</w:t>
            </w:r>
            <w:r>
              <w:br/>
            </w:r>
            <w:r>
              <w:rPr>
                <w:rFonts w:ascii="Arial"/>
                <w:b w:val="false"/>
                <w:i w:val="false"/>
                <w:color w:val="000000"/>
                <w:sz w:val="15"/>
              </w:rPr>
              <w:t>дослідження завершено</w:t>
            </w:r>
          </w:p>
          <w:bookmarkEnd w:id="17609"/>
        </w:tc>
      </w:tr>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19416" w:id="17610"/>
          <w:p>
            <w:pPr>
              <w:spacing w:after="0"/>
              <w:ind w:left="0"/>
              <w:jc w:val="center"/>
            </w:pPr>
            <w:r>
              <w:rPr>
                <w:rFonts w:ascii="Arial"/>
                <w:b w:val="false"/>
                <w:i w:val="false"/>
                <w:color w:val="000000"/>
                <w:sz w:val="15"/>
              </w:rPr>
              <w:t xml:space="preserve"> </w:t>
            </w:r>
          </w:p>
          <w:bookmarkEnd w:id="17610"/>
        </w:tc>
        <w:tc>
          <w:tcPr>
            <w:tcW w:w="1648" w:type="dxa"/>
            <w:tcBorders>
              <w:top w:val="outset" w:color="000000" w:sz="8"/>
              <w:left w:val="outset" w:color="000000" w:sz="8"/>
              <w:bottom w:val="outset" w:color="000000" w:sz="8"/>
              <w:right w:val="outset" w:color="000000" w:sz="8"/>
            </w:tcBorders>
            <w:vAlign w:val="center"/>
          </w:tcPr>
          <w:bookmarkStart w:name="19417" w:id="17611"/>
          <w:p>
            <w:pPr>
              <w:spacing w:after="0"/>
              <w:ind w:left="0"/>
              <w:jc w:val="center"/>
            </w:pPr>
            <w:r>
              <w:rPr>
                <w:rFonts w:ascii="Arial"/>
                <w:b w:val="false"/>
                <w:i w:val="false"/>
                <w:color w:val="000000"/>
                <w:sz w:val="15"/>
              </w:rPr>
              <w:t xml:space="preserve"> </w:t>
            </w:r>
          </w:p>
          <w:bookmarkEnd w:id="17611"/>
        </w:tc>
        <w:tc>
          <w:tcPr>
            <w:tcW w:w="1454" w:type="dxa"/>
            <w:tcBorders>
              <w:top w:val="outset" w:color="000000" w:sz="8"/>
              <w:left w:val="outset" w:color="000000" w:sz="8"/>
              <w:bottom w:val="outset" w:color="000000" w:sz="8"/>
              <w:right w:val="outset" w:color="000000" w:sz="8"/>
            </w:tcBorders>
            <w:vAlign w:val="center"/>
          </w:tcPr>
          <w:bookmarkStart w:name="19418" w:id="17612"/>
          <w:p>
            <w:pPr>
              <w:spacing w:after="0"/>
              <w:ind w:left="0"/>
              <w:jc w:val="center"/>
            </w:pPr>
            <w:r>
              <w:rPr>
                <w:rFonts w:ascii="Arial"/>
                <w:b w:val="false"/>
                <w:i w:val="false"/>
                <w:color w:val="000000"/>
                <w:sz w:val="15"/>
              </w:rPr>
              <w:t xml:space="preserve"> </w:t>
            </w:r>
          </w:p>
          <w:bookmarkEnd w:id="17612"/>
        </w:tc>
        <w:tc>
          <w:tcPr>
            <w:tcW w:w="1453" w:type="dxa"/>
            <w:tcBorders>
              <w:top w:val="outset" w:color="000000" w:sz="8"/>
              <w:left w:val="outset" w:color="000000" w:sz="8"/>
              <w:bottom w:val="outset" w:color="000000" w:sz="8"/>
              <w:right w:val="outset" w:color="000000" w:sz="8"/>
            </w:tcBorders>
            <w:vAlign w:val="center"/>
          </w:tcPr>
          <w:bookmarkStart w:name="19419" w:id="17613"/>
          <w:p>
            <w:pPr>
              <w:spacing w:after="0"/>
              <w:ind w:left="0"/>
              <w:jc w:val="center"/>
            </w:pPr>
            <w:r>
              <w:rPr>
                <w:rFonts w:ascii="Arial"/>
                <w:b w:val="false"/>
                <w:i w:val="false"/>
                <w:color w:val="000000"/>
                <w:sz w:val="15"/>
              </w:rPr>
              <w:t xml:space="preserve"> </w:t>
            </w:r>
          </w:p>
          <w:bookmarkEnd w:id="17613"/>
        </w:tc>
        <w:tc>
          <w:tcPr>
            <w:tcW w:w="1550" w:type="dxa"/>
            <w:tcBorders>
              <w:top w:val="outset" w:color="000000" w:sz="8"/>
              <w:left w:val="outset" w:color="000000" w:sz="8"/>
              <w:bottom w:val="outset" w:color="000000" w:sz="8"/>
              <w:right w:val="outset" w:color="000000" w:sz="8"/>
            </w:tcBorders>
            <w:vAlign w:val="center"/>
          </w:tcPr>
          <w:bookmarkStart w:name="19420" w:id="17614"/>
          <w:p>
            <w:pPr>
              <w:spacing w:after="0"/>
              <w:ind w:left="0"/>
              <w:jc w:val="center"/>
            </w:pPr>
            <w:r>
              <w:rPr>
                <w:rFonts w:ascii="Arial"/>
                <w:b w:val="false"/>
                <w:i w:val="false"/>
                <w:color w:val="000000"/>
                <w:sz w:val="15"/>
              </w:rPr>
              <w:t xml:space="preserve"> </w:t>
            </w:r>
          </w:p>
          <w:bookmarkEnd w:id="17614"/>
        </w:tc>
        <w:tc>
          <w:tcPr>
            <w:tcW w:w="872" w:type="dxa"/>
            <w:tcBorders>
              <w:top w:val="outset" w:color="000000" w:sz="8"/>
              <w:left w:val="outset" w:color="000000" w:sz="8"/>
              <w:bottom w:val="outset" w:color="000000" w:sz="8"/>
              <w:right w:val="outset" w:color="000000" w:sz="8"/>
            </w:tcBorders>
            <w:vAlign w:val="center"/>
          </w:tcPr>
          <w:bookmarkStart w:name="19421" w:id="17615"/>
          <w:p>
            <w:pPr>
              <w:spacing w:after="0"/>
              <w:ind w:left="0"/>
              <w:jc w:val="center"/>
            </w:pPr>
            <w:r>
              <w:rPr>
                <w:rFonts w:ascii="Arial"/>
                <w:b w:val="false"/>
                <w:i w:val="false"/>
                <w:color w:val="000000"/>
                <w:sz w:val="15"/>
              </w:rPr>
              <w:t xml:space="preserve"> </w:t>
            </w:r>
          </w:p>
          <w:bookmarkEnd w:id="17615"/>
        </w:tc>
        <w:tc>
          <w:tcPr>
            <w:tcW w:w="1647" w:type="dxa"/>
            <w:tcBorders>
              <w:top w:val="outset" w:color="000000" w:sz="8"/>
              <w:left w:val="outset" w:color="000000" w:sz="8"/>
              <w:bottom w:val="outset" w:color="000000" w:sz="8"/>
              <w:right w:val="outset" w:color="000000" w:sz="8"/>
            </w:tcBorders>
            <w:vAlign w:val="center"/>
          </w:tcPr>
          <w:bookmarkStart w:name="19422" w:id="17616"/>
          <w:p>
            <w:pPr>
              <w:spacing w:after="0"/>
              <w:ind w:left="0"/>
              <w:jc w:val="center"/>
            </w:pPr>
            <w:r>
              <w:rPr>
                <w:rFonts w:ascii="Arial"/>
                <w:b w:val="false"/>
                <w:i w:val="false"/>
                <w:color w:val="000000"/>
                <w:sz w:val="15"/>
              </w:rPr>
              <w:t xml:space="preserve"> </w:t>
            </w:r>
          </w:p>
          <w:bookmarkEnd w:id="17616"/>
        </w:tc>
      </w:tr>
    </w:tbl>
    <w:p>
      <w:pPr>
        <w:spacing/>
        <w:ind w:left="0"/>
        <w:jc w:val="left"/>
      </w:pPr>
      <w:r>
        <w:br/>
      </w:r>
    </w:p>
    <w:bookmarkStart w:name="19423" w:id="17617"/>
    <w:p>
      <w:pPr>
        <w:spacing w:after="0"/>
        <w:ind w:firstLine="240"/>
        <w:jc w:val="left"/>
      </w:pPr>
      <w:r>
        <w:rPr>
          <w:rFonts w:ascii="Arial"/>
          <w:b/>
          <w:i w:val="false"/>
          <w:color w:val="000000"/>
          <w:sz w:val="18"/>
        </w:rPr>
        <w:t>Додаток 6. Протоколи досліджень, що тривають, та пропонованих досліджень, що зазначені в категоріях 1 - 3 розділу "Зведена таблиця додаткових заходів з фармаконагляду" частини III плану управління ризиками</w:t>
      </w:r>
    </w:p>
    <w:bookmarkEnd w:id="17617"/>
    <w:bookmarkStart w:name="19424" w:id="17618"/>
    <w:p>
      <w:pPr>
        <w:spacing w:after="0"/>
        <w:ind w:firstLine="240"/>
        <w:jc w:val="left"/>
      </w:pPr>
      <w:r>
        <w:rPr>
          <w:rFonts w:ascii="Arial"/>
          <w:b w:val="false"/>
          <w:i w:val="false"/>
          <w:color w:val="000000"/>
          <w:sz w:val="18"/>
        </w:rPr>
        <w:t>Огляд включених протоколів.</w:t>
      </w:r>
    </w:p>
    <w:bookmarkEnd w:id="1761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714"/>
        <w:gridCol w:w="2907"/>
        <w:gridCol w:w="1744"/>
        <w:gridCol w:w="2325"/>
      </w:tblGrid>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9425" w:id="17619"/>
          <w:p>
            <w:pPr>
              <w:spacing w:after="0"/>
              <w:ind w:left="0"/>
              <w:jc w:val="center"/>
            </w:pPr>
            <w:r>
              <w:rPr>
                <w:rFonts w:ascii="Arial"/>
                <w:b w:val="false"/>
                <w:i w:val="false"/>
                <w:color w:val="000000"/>
                <w:sz w:val="15"/>
              </w:rPr>
              <w:t>Назва дослідження</w:t>
            </w:r>
          </w:p>
          <w:bookmarkEnd w:id="17619"/>
        </w:tc>
        <w:tc>
          <w:tcPr>
            <w:tcW w:w="2907" w:type="dxa"/>
            <w:tcBorders>
              <w:top w:val="outset" w:color="000000" w:sz="8"/>
              <w:left w:val="outset" w:color="000000" w:sz="8"/>
              <w:bottom w:val="outset" w:color="000000" w:sz="8"/>
              <w:right w:val="outset" w:color="000000" w:sz="8"/>
            </w:tcBorders>
            <w:vAlign w:val="center"/>
          </w:tcPr>
          <w:bookmarkStart w:name="19426" w:id="17620"/>
          <w:p>
            <w:pPr>
              <w:spacing w:after="0"/>
              <w:ind w:left="0"/>
              <w:jc w:val="center"/>
            </w:pPr>
            <w:r>
              <w:rPr>
                <w:rFonts w:ascii="Arial"/>
                <w:b w:val="false"/>
                <w:i w:val="false"/>
                <w:color w:val="000000"/>
                <w:sz w:val="15"/>
              </w:rPr>
              <w:t>Статус протоколу*</w:t>
            </w:r>
          </w:p>
          <w:bookmarkEnd w:id="17620"/>
        </w:tc>
        <w:tc>
          <w:tcPr>
            <w:tcW w:w="1744" w:type="dxa"/>
            <w:tcBorders>
              <w:top w:val="outset" w:color="000000" w:sz="8"/>
              <w:left w:val="outset" w:color="000000" w:sz="8"/>
              <w:bottom w:val="outset" w:color="000000" w:sz="8"/>
              <w:right w:val="outset" w:color="000000" w:sz="8"/>
            </w:tcBorders>
            <w:vAlign w:val="center"/>
          </w:tcPr>
          <w:bookmarkStart w:name="19427" w:id="17621"/>
          <w:p>
            <w:pPr>
              <w:spacing w:after="0"/>
              <w:ind w:left="0"/>
              <w:jc w:val="center"/>
            </w:pPr>
            <w:r>
              <w:rPr>
                <w:rFonts w:ascii="Arial"/>
                <w:b w:val="false"/>
                <w:i w:val="false"/>
                <w:color w:val="000000"/>
                <w:sz w:val="15"/>
              </w:rPr>
              <w:t>Версія протоколу</w:t>
            </w:r>
          </w:p>
          <w:bookmarkEnd w:id="17621"/>
        </w:tc>
        <w:tc>
          <w:tcPr>
            <w:tcW w:w="2325" w:type="dxa"/>
            <w:tcBorders>
              <w:top w:val="outset" w:color="000000" w:sz="8"/>
              <w:left w:val="outset" w:color="000000" w:sz="8"/>
              <w:bottom w:val="outset" w:color="000000" w:sz="8"/>
              <w:right w:val="outset" w:color="000000" w:sz="8"/>
            </w:tcBorders>
            <w:vAlign w:val="center"/>
          </w:tcPr>
          <w:bookmarkStart w:name="19428" w:id="17622"/>
          <w:p>
            <w:pPr>
              <w:spacing w:after="0"/>
              <w:ind w:left="0"/>
              <w:jc w:val="center"/>
            </w:pPr>
            <w:r>
              <w:rPr>
                <w:rFonts w:ascii="Arial"/>
                <w:b w:val="false"/>
                <w:i w:val="false"/>
                <w:color w:val="000000"/>
                <w:sz w:val="15"/>
              </w:rPr>
              <w:t>Дата версії протоколу</w:t>
            </w:r>
          </w:p>
          <w:bookmarkEnd w:id="17622"/>
        </w:tc>
      </w:tr>
      <w:tr>
        <w:trPr>
          <w:trHeight w:val="45" w:hRule="atLeast"/>
        </w:trPr>
        <w:tc>
          <w:tcPr>
            <w:tcW w:w="2714" w:type="dxa"/>
            <w:tcBorders>
              <w:top w:val="outset" w:color="000000" w:sz="8"/>
              <w:left w:val="outset" w:color="000000" w:sz="8"/>
              <w:bottom w:val="outset" w:color="000000" w:sz="8"/>
              <w:right w:val="outset" w:color="000000" w:sz="8"/>
            </w:tcBorders>
            <w:vAlign w:val="center"/>
          </w:tcPr>
          <w:bookmarkStart w:name="19429" w:id="17623"/>
          <w:p>
            <w:pPr>
              <w:spacing w:after="0"/>
              <w:ind w:left="0"/>
              <w:jc w:val="center"/>
            </w:pPr>
            <w:r>
              <w:rPr>
                <w:rFonts w:ascii="Arial"/>
                <w:b w:val="false"/>
                <w:i w:val="false"/>
                <w:color w:val="000000"/>
                <w:sz w:val="15"/>
              </w:rPr>
              <w:t xml:space="preserve"> </w:t>
            </w:r>
          </w:p>
          <w:bookmarkEnd w:id="17623"/>
        </w:tc>
        <w:tc>
          <w:tcPr>
            <w:tcW w:w="2907" w:type="dxa"/>
            <w:tcBorders>
              <w:top w:val="outset" w:color="000000" w:sz="8"/>
              <w:left w:val="outset" w:color="000000" w:sz="8"/>
              <w:bottom w:val="outset" w:color="000000" w:sz="8"/>
              <w:right w:val="outset" w:color="000000" w:sz="8"/>
            </w:tcBorders>
            <w:vAlign w:val="center"/>
          </w:tcPr>
          <w:bookmarkStart w:name="19430" w:id="17624"/>
          <w:p>
            <w:pPr>
              <w:spacing w:after="0"/>
              <w:ind w:left="0"/>
              <w:jc w:val="left"/>
            </w:pPr>
            <w:r>
              <w:rPr>
                <w:rFonts w:ascii="Arial"/>
                <w:b w:val="false"/>
                <w:i w:val="false"/>
                <w:color w:val="000000"/>
                <w:sz w:val="15"/>
              </w:rPr>
              <w:t>Обирається один з таких:</w:t>
            </w:r>
            <w:r>
              <w:br/>
            </w:r>
            <w:r>
              <w:rPr>
                <w:rFonts w:ascii="Arial"/>
                <w:b w:val="false"/>
                <w:i w:val="false"/>
                <w:color w:val="000000"/>
                <w:sz w:val="15"/>
              </w:rPr>
              <w:t>проект;</w:t>
            </w:r>
            <w:r>
              <w:br/>
            </w:r>
            <w:r>
              <w:rPr>
                <w:rFonts w:ascii="Arial"/>
                <w:b w:val="false"/>
                <w:i w:val="false"/>
                <w:color w:val="000000"/>
                <w:sz w:val="15"/>
              </w:rPr>
              <w:t>затверджено;</w:t>
            </w:r>
            <w:r>
              <w:br/>
            </w:r>
            <w:r>
              <w:rPr>
                <w:rFonts w:ascii="Arial"/>
                <w:b w:val="false"/>
                <w:i w:val="false"/>
                <w:color w:val="000000"/>
                <w:sz w:val="15"/>
              </w:rPr>
              <w:t>остаточна версія</w:t>
            </w:r>
          </w:p>
          <w:bookmarkEnd w:id="17624"/>
        </w:tc>
        <w:tc>
          <w:tcPr>
            <w:tcW w:w="1744" w:type="dxa"/>
            <w:tcBorders>
              <w:top w:val="outset" w:color="000000" w:sz="8"/>
              <w:left w:val="outset" w:color="000000" w:sz="8"/>
              <w:bottom w:val="outset" w:color="000000" w:sz="8"/>
              <w:right w:val="outset" w:color="000000" w:sz="8"/>
            </w:tcBorders>
            <w:vAlign w:val="center"/>
          </w:tcPr>
          <w:bookmarkStart w:name="19431" w:id="17625"/>
          <w:p>
            <w:pPr>
              <w:spacing w:after="0"/>
              <w:ind w:left="0"/>
              <w:jc w:val="center"/>
            </w:pPr>
            <w:r>
              <w:rPr>
                <w:rFonts w:ascii="Arial"/>
                <w:b w:val="false"/>
                <w:i w:val="false"/>
                <w:color w:val="000000"/>
                <w:sz w:val="15"/>
              </w:rPr>
              <w:t xml:space="preserve"> </w:t>
            </w:r>
          </w:p>
          <w:bookmarkEnd w:id="17625"/>
        </w:tc>
        <w:tc>
          <w:tcPr>
            <w:tcW w:w="2325" w:type="dxa"/>
            <w:tcBorders>
              <w:top w:val="outset" w:color="000000" w:sz="8"/>
              <w:left w:val="outset" w:color="000000" w:sz="8"/>
              <w:bottom w:val="outset" w:color="000000" w:sz="8"/>
              <w:right w:val="outset" w:color="000000" w:sz="8"/>
            </w:tcBorders>
            <w:vAlign w:val="center"/>
          </w:tcPr>
          <w:bookmarkStart w:name="19432" w:id="17626"/>
          <w:p>
            <w:pPr>
              <w:spacing w:after="0"/>
              <w:ind w:left="0"/>
              <w:jc w:val="center"/>
            </w:pPr>
            <w:r>
              <w:rPr>
                <w:rFonts w:ascii="Arial"/>
                <w:b w:val="false"/>
                <w:i w:val="false"/>
                <w:color w:val="000000"/>
                <w:sz w:val="15"/>
              </w:rPr>
              <w:t xml:space="preserve"> </w:t>
            </w:r>
          </w:p>
          <w:bookmarkEnd w:id="17626"/>
        </w:tc>
      </w:tr>
    </w:tbl>
    <w:p>
      <w:pPr>
        <w:spacing/>
        <w:ind w:left="0"/>
        <w:jc w:val="left"/>
      </w:pPr>
      <w:r>
        <w:br/>
      </w:r>
    </w:p>
    <w:bookmarkStart w:name="19433" w:id="17627"/>
    <w:p>
      <w:pPr>
        <w:spacing w:after="0"/>
        <w:ind w:firstLine="240"/>
        <w:jc w:val="left"/>
      </w:pPr>
      <w:r>
        <w:rPr>
          <w:rFonts w:ascii="Arial"/>
          <w:b w:val="false"/>
          <w:i w:val="false"/>
          <w:color w:val="000000"/>
          <w:sz w:val="18"/>
        </w:rPr>
        <w:t>_____________</w:t>
      </w:r>
      <w:r>
        <w:br/>
      </w:r>
      <w:r>
        <w:rPr>
          <w:rFonts w:ascii="Arial"/>
          <w:b w:val="false"/>
          <w:i w:val="false"/>
          <w:color w:val="000000"/>
          <w:sz w:val="18"/>
        </w:rPr>
        <w:t xml:space="preserve">* </w:t>
      </w:r>
      <w:r>
        <w:rPr>
          <w:rFonts w:ascii="Arial"/>
          <w:b w:val="false"/>
          <w:i w:val="false"/>
          <w:color w:val="000000"/>
          <w:sz w:val="15"/>
        </w:rPr>
        <w:t>Проект - не затверджений/неостаточна версія;</w:t>
      </w:r>
    </w:p>
    <w:bookmarkEnd w:id="17627"/>
    <w:bookmarkStart w:name="19434" w:id="17628"/>
    <w:p>
      <w:pPr>
        <w:spacing w:after="0"/>
        <w:ind w:firstLine="240"/>
        <w:jc w:val="left"/>
      </w:pPr>
      <w:r>
        <w:rPr>
          <w:rFonts w:ascii="Arial"/>
          <w:b w:val="false"/>
          <w:i w:val="false"/>
          <w:color w:val="000000"/>
          <w:sz w:val="15"/>
        </w:rPr>
        <w:t>затверджено - затверджений регуляторним органом;</w:t>
      </w:r>
    </w:p>
    <w:bookmarkEnd w:id="17628"/>
    <w:bookmarkStart w:name="19435" w:id="17629"/>
    <w:p>
      <w:pPr>
        <w:spacing w:after="0"/>
        <w:ind w:firstLine="240"/>
        <w:jc w:val="left"/>
      </w:pPr>
      <w:r>
        <w:rPr>
          <w:rFonts w:ascii="Arial"/>
          <w:b w:val="false"/>
          <w:i w:val="false"/>
          <w:color w:val="000000"/>
          <w:sz w:val="15"/>
        </w:rPr>
        <w:t>остаточна версія - згода регуляторного органу не вимагається.</w:t>
      </w:r>
    </w:p>
    <w:bookmarkEnd w:id="17629"/>
    <w:bookmarkStart w:name="19436" w:id="17630"/>
    <w:p>
      <w:pPr>
        <w:spacing w:after="0"/>
        <w:ind w:firstLine="240"/>
        <w:jc w:val="left"/>
      </w:pPr>
      <w:r>
        <w:rPr>
          <w:rFonts w:ascii="Arial"/>
          <w:b/>
          <w:i w:val="false"/>
          <w:color w:val="000000"/>
          <w:sz w:val="18"/>
        </w:rPr>
        <w:t>Додаток 7. Спеціальні форми для подальшого збору (follow up) інформації про побічні реакції</w:t>
      </w:r>
    </w:p>
    <w:bookmarkEnd w:id="17630"/>
    <w:bookmarkStart w:name="19437" w:id="17631"/>
    <w:p>
      <w:pPr>
        <w:spacing w:after="0"/>
        <w:ind w:firstLine="240"/>
        <w:jc w:val="left"/>
      </w:pPr>
      <w:r>
        <w:rPr>
          <w:rFonts w:ascii="Arial"/>
          <w:b w:val="false"/>
          <w:i w:val="false"/>
          <w:color w:val="000000"/>
          <w:sz w:val="18"/>
        </w:rPr>
        <w:t>Додаються форми.</w:t>
      </w:r>
    </w:p>
    <w:bookmarkEnd w:id="17631"/>
    <w:bookmarkStart w:name="19438" w:id="17632"/>
    <w:p>
      <w:pPr>
        <w:spacing w:after="0"/>
        <w:ind w:firstLine="240"/>
        <w:jc w:val="left"/>
      </w:pPr>
      <w:r>
        <w:rPr>
          <w:rFonts w:ascii="Arial"/>
          <w:b/>
          <w:i w:val="false"/>
          <w:color w:val="000000"/>
          <w:sz w:val="18"/>
        </w:rPr>
        <w:t>Додаток 8. Протоколи досліджень, що тривають, та пропонованих досліджень, що зазначені в частині IV плану управління ризиками</w:t>
      </w:r>
    </w:p>
    <w:bookmarkEnd w:id="1763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617"/>
        <w:gridCol w:w="3101"/>
        <w:gridCol w:w="1744"/>
        <w:gridCol w:w="2228"/>
      </w:tblGrid>
      <w:tr>
        <w:trPr>
          <w:trHeight w:val="45" w:hRule="atLeast"/>
        </w:trPr>
        <w:tc>
          <w:tcPr>
            <w:tcW w:w="2617" w:type="dxa"/>
            <w:tcBorders>
              <w:top w:val="outset" w:color="000000" w:sz="8"/>
              <w:left w:val="outset" w:color="000000" w:sz="8"/>
              <w:bottom w:val="outset" w:color="000000" w:sz="8"/>
              <w:right w:val="outset" w:color="000000" w:sz="8"/>
            </w:tcBorders>
            <w:vAlign w:val="center"/>
          </w:tcPr>
          <w:bookmarkStart w:name="19439" w:id="17633"/>
          <w:p>
            <w:pPr>
              <w:spacing w:after="0"/>
              <w:ind w:left="0"/>
              <w:jc w:val="center"/>
            </w:pPr>
            <w:r>
              <w:rPr>
                <w:rFonts w:ascii="Arial"/>
                <w:b w:val="false"/>
                <w:i w:val="false"/>
                <w:color w:val="000000"/>
                <w:sz w:val="15"/>
              </w:rPr>
              <w:t>Назва дослідження</w:t>
            </w:r>
          </w:p>
          <w:bookmarkEnd w:id="17633"/>
        </w:tc>
        <w:tc>
          <w:tcPr>
            <w:tcW w:w="3101" w:type="dxa"/>
            <w:tcBorders>
              <w:top w:val="outset" w:color="000000" w:sz="8"/>
              <w:left w:val="outset" w:color="000000" w:sz="8"/>
              <w:bottom w:val="outset" w:color="000000" w:sz="8"/>
              <w:right w:val="outset" w:color="000000" w:sz="8"/>
            </w:tcBorders>
            <w:vAlign w:val="center"/>
          </w:tcPr>
          <w:bookmarkStart w:name="19440" w:id="17634"/>
          <w:p>
            <w:pPr>
              <w:spacing w:after="0"/>
              <w:ind w:left="0"/>
              <w:jc w:val="center"/>
            </w:pPr>
            <w:r>
              <w:rPr>
                <w:rFonts w:ascii="Arial"/>
                <w:b w:val="false"/>
                <w:i w:val="false"/>
                <w:color w:val="000000"/>
                <w:sz w:val="15"/>
              </w:rPr>
              <w:t>Статус протоколу*</w:t>
            </w:r>
          </w:p>
          <w:bookmarkEnd w:id="17634"/>
        </w:tc>
        <w:tc>
          <w:tcPr>
            <w:tcW w:w="1744" w:type="dxa"/>
            <w:tcBorders>
              <w:top w:val="outset" w:color="000000" w:sz="8"/>
              <w:left w:val="outset" w:color="000000" w:sz="8"/>
              <w:bottom w:val="outset" w:color="000000" w:sz="8"/>
              <w:right w:val="outset" w:color="000000" w:sz="8"/>
            </w:tcBorders>
            <w:vAlign w:val="center"/>
          </w:tcPr>
          <w:bookmarkStart w:name="19441" w:id="17635"/>
          <w:p>
            <w:pPr>
              <w:spacing w:after="0"/>
              <w:ind w:left="0"/>
              <w:jc w:val="center"/>
            </w:pPr>
            <w:r>
              <w:rPr>
                <w:rFonts w:ascii="Arial"/>
                <w:b w:val="false"/>
                <w:i w:val="false"/>
                <w:color w:val="000000"/>
                <w:sz w:val="15"/>
              </w:rPr>
              <w:t>Версія протоколу</w:t>
            </w:r>
          </w:p>
          <w:bookmarkEnd w:id="17635"/>
        </w:tc>
        <w:tc>
          <w:tcPr>
            <w:tcW w:w="2228" w:type="dxa"/>
            <w:tcBorders>
              <w:top w:val="outset" w:color="000000" w:sz="8"/>
              <w:left w:val="outset" w:color="000000" w:sz="8"/>
              <w:bottom w:val="outset" w:color="000000" w:sz="8"/>
              <w:right w:val="outset" w:color="000000" w:sz="8"/>
            </w:tcBorders>
            <w:vAlign w:val="center"/>
          </w:tcPr>
          <w:bookmarkStart w:name="19442" w:id="17636"/>
          <w:p>
            <w:pPr>
              <w:spacing w:after="0"/>
              <w:ind w:left="0"/>
              <w:jc w:val="center"/>
            </w:pPr>
            <w:r>
              <w:rPr>
                <w:rFonts w:ascii="Arial"/>
                <w:b w:val="false"/>
                <w:i w:val="false"/>
                <w:color w:val="000000"/>
                <w:sz w:val="15"/>
              </w:rPr>
              <w:t>Дата версії протоколу</w:t>
            </w:r>
          </w:p>
          <w:bookmarkEnd w:id="17636"/>
        </w:tc>
      </w:tr>
      <w:tr>
        <w:trPr>
          <w:trHeight w:val="45" w:hRule="atLeast"/>
        </w:trPr>
        <w:tc>
          <w:tcPr>
            <w:tcW w:w="2617" w:type="dxa"/>
            <w:tcBorders>
              <w:top w:val="outset" w:color="000000" w:sz="8"/>
              <w:left w:val="outset" w:color="000000" w:sz="8"/>
              <w:bottom w:val="outset" w:color="000000" w:sz="8"/>
              <w:right w:val="outset" w:color="000000" w:sz="8"/>
            </w:tcBorders>
            <w:vAlign w:val="center"/>
          </w:tcPr>
          <w:bookmarkStart w:name="19443" w:id="17637"/>
          <w:p>
            <w:pPr>
              <w:spacing w:after="0"/>
              <w:ind w:left="0"/>
              <w:jc w:val="center"/>
            </w:pPr>
            <w:r>
              <w:rPr>
                <w:rFonts w:ascii="Arial"/>
                <w:b w:val="false"/>
                <w:i w:val="false"/>
                <w:color w:val="000000"/>
                <w:sz w:val="15"/>
              </w:rPr>
              <w:t xml:space="preserve"> </w:t>
            </w:r>
          </w:p>
          <w:bookmarkEnd w:id="17637"/>
        </w:tc>
        <w:tc>
          <w:tcPr>
            <w:tcW w:w="3101" w:type="dxa"/>
            <w:tcBorders>
              <w:top w:val="outset" w:color="000000" w:sz="8"/>
              <w:left w:val="outset" w:color="000000" w:sz="8"/>
              <w:bottom w:val="outset" w:color="000000" w:sz="8"/>
              <w:right w:val="outset" w:color="000000" w:sz="8"/>
            </w:tcBorders>
            <w:vAlign w:val="center"/>
          </w:tcPr>
          <w:bookmarkStart w:name="19444" w:id="17638"/>
          <w:p>
            <w:pPr>
              <w:spacing w:after="0"/>
              <w:ind w:left="0"/>
              <w:jc w:val="left"/>
            </w:pPr>
            <w:r>
              <w:rPr>
                <w:rFonts w:ascii="Arial"/>
                <w:b w:val="false"/>
                <w:i w:val="false"/>
                <w:color w:val="000000"/>
                <w:sz w:val="15"/>
              </w:rPr>
              <w:t>Обирається один з таких:</w:t>
            </w:r>
            <w:r>
              <w:br/>
            </w:r>
            <w:r>
              <w:rPr>
                <w:rFonts w:ascii="Arial"/>
                <w:b w:val="false"/>
                <w:i w:val="false"/>
                <w:color w:val="000000"/>
                <w:sz w:val="15"/>
              </w:rPr>
              <w:t>проект;</w:t>
            </w:r>
            <w:r>
              <w:br/>
            </w:r>
            <w:r>
              <w:rPr>
                <w:rFonts w:ascii="Arial"/>
                <w:b w:val="false"/>
                <w:i w:val="false"/>
                <w:color w:val="000000"/>
                <w:sz w:val="15"/>
              </w:rPr>
              <w:t>затверджено;</w:t>
            </w:r>
            <w:r>
              <w:br/>
            </w:r>
            <w:r>
              <w:rPr>
                <w:rFonts w:ascii="Arial"/>
                <w:b w:val="false"/>
                <w:i w:val="false"/>
                <w:color w:val="000000"/>
                <w:sz w:val="15"/>
              </w:rPr>
              <w:t>остаточна версія</w:t>
            </w:r>
          </w:p>
          <w:bookmarkEnd w:id="17638"/>
        </w:tc>
        <w:tc>
          <w:tcPr>
            <w:tcW w:w="1744" w:type="dxa"/>
            <w:tcBorders>
              <w:top w:val="outset" w:color="000000" w:sz="8"/>
              <w:left w:val="outset" w:color="000000" w:sz="8"/>
              <w:bottom w:val="outset" w:color="000000" w:sz="8"/>
              <w:right w:val="outset" w:color="000000" w:sz="8"/>
            </w:tcBorders>
            <w:vAlign w:val="center"/>
          </w:tcPr>
          <w:bookmarkStart w:name="19445" w:id="17639"/>
          <w:p>
            <w:pPr>
              <w:spacing w:after="0"/>
              <w:ind w:left="0"/>
              <w:jc w:val="center"/>
            </w:pPr>
            <w:r>
              <w:rPr>
                <w:rFonts w:ascii="Arial"/>
                <w:b w:val="false"/>
                <w:i w:val="false"/>
                <w:color w:val="000000"/>
                <w:sz w:val="15"/>
              </w:rPr>
              <w:t xml:space="preserve"> </w:t>
            </w:r>
          </w:p>
          <w:bookmarkEnd w:id="17639"/>
        </w:tc>
        <w:tc>
          <w:tcPr>
            <w:tcW w:w="2228" w:type="dxa"/>
            <w:tcBorders>
              <w:top w:val="outset" w:color="000000" w:sz="8"/>
              <w:left w:val="outset" w:color="000000" w:sz="8"/>
              <w:bottom w:val="outset" w:color="000000" w:sz="8"/>
              <w:right w:val="outset" w:color="000000" w:sz="8"/>
            </w:tcBorders>
            <w:vAlign w:val="center"/>
          </w:tcPr>
          <w:bookmarkStart w:name="19446" w:id="17640"/>
          <w:p>
            <w:pPr>
              <w:spacing w:after="0"/>
              <w:ind w:left="0"/>
              <w:jc w:val="center"/>
            </w:pPr>
            <w:r>
              <w:rPr>
                <w:rFonts w:ascii="Arial"/>
                <w:b w:val="false"/>
                <w:i w:val="false"/>
                <w:color w:val="000000"/>
                <w:sz w:val="15"/>
              </w:rPr>
              <w:t xml:space="preserve"> </w:t>
            </w:r>
          </w:p>
          <w:bookmarkEnd w:id="17640"/>
        </w:tc>
      </w:tr>
    </w:tbl>
    <w:p>
      <w:pPr>
        <w:spacing/>
        <w:ind w:left="0"/>
        <w:jc w:val="left"/>
      </w:pPr>
      <w:r>
        <w:br/>
      </w:r>
    </w:p>
    <w:bookmarkStart w:name="19447" w:id="17641"/>
    <w:p>
      <w:pPr>
        <w:spacing w:after="0"/>
        <w:ind w:firstLine="240"/>
        <w:jc w:val="left"/>
      </w:pPr>
      <w:r>
        <w:rPr>
          <w:rFonts w:ascii="Arial"/>
          <w:b w:val="false"/>
          <w:i w:val="false"/>
          <w:color w:val="000000"/>
          <w:sz w:val="18"/>
        </w:rPr>
        <w:t>_____________</w:t>
      </w:r>
      <w:r>
        <w:br/>
      </w:r>
      <w:r>
        <w:rPr>
          <w:rFonts w:ascii="Arial"/>
          <w:b w:val="false"/>
          <w:i w:val="false"/>
          <w:color w:val="000000"/>
          <w:sz w:val="18"/>
        </w:rPr>
        <w:t xml:space="preserve">* </w:t>
      </w:r>
      <w:r>
        <w:rPr>
          <w:rFonts w:ascii="Arial"/>
          <w:b w:val="false"/>
          <w:i w:val="false"/>
          <w:color w:val="000000"/>
          <w:sz w:val="15"/>
        </w:rPr>
        <w:t>Проект - не затверджений/неостаточна версія.</w:t>
      </w:r>
    </w:p>
    <w:bookmarkEnd w:id="17641"/>
    <w:bookmarkStart w:name="19448" w:id="17642"/>
    <w:p>
      <w:pPr>
        <w:spacing w:after="0"/>
        <w:ind w:firstLine="240"/>
        <w:jc w:val="left"/>
      </w:pPr>
      <w:r>
        <w:rPr>
          <w:rFonts w:ascii="Arial"/>
          <w:b w:val="false"/>
          <w:i w:val="false"/>
          <w:color w:val="000000"/>
          <w:sz w:val="15"/>
        </w:rPr>
        <w:t>Затверджено - затверджений регуляторним органом.</w:t>
      </w:r>
    </w:p>
    <w:bookmarkEnd w:id="17642"/>
    <w:bookmarkStart w:name="19449" w:id="17643"/>
    <w:p>
      <w:pPr>
        <w:spacing w:after="0"/>
        <w:ind w:firstLine="240"/>
        <w:jc w:val="left"/>
      </w:pPr>
      <w:r>
        <w:rPr>
          <w:rFonts w:ascii="Arial"/>
          <w:b w:val="false"/>
          <w:i w:val="false"/>
          <w:color w:val="000000"/>
          <w:sz w:val="15"/>
        </w:rPr>
        <w:t>Остаточна версія - згода регуляторного органу не вимагається.</w:t>
      </w:r>
    </w:p>
    <w:bookmarkEnd w:id="17643"/>
    <w:bookmarkStart w:name="19450" w:id="17644"/>
    <w:p>
      <w:pPr>
        <w:spacing w:after="0"/>
        <w:ind w:firstLine="240"/>
        <w:jc w:val="left"/>
      </w:pPr>
      <w:r>
        <w:rPr>
          <w:rFonts w:ascii="Arial"/>
          <w:b/>
          <w:i w:val="false"/>
          <w:color w:val="000000"/>
          <w:sz w:val="18"/>
        </w:rPr>
        <w:t>Додаток 9.</w:t>
      </w:r>
      <w:r>
        <w:rPr>
          <w:rFonts w:ascii="Arial"/>
          <w:b w:val="false"/>
          <w:i w:val="false"/>
          <w:color w:val="000000"/>
          <w:sz w:val="18"/>
        </w:rPr>
        <w:t xml:space="preserve"> </w:t>
      </w:r>
      <w:r>
        <w:rPr>
          <w:rFonts w:ascii="Arial"/>
          <w:b/>
          <w:i w:val="false"/>
          <w:color w:val="000000"/>
          <w:sz w:val="18"/>
        </w:rPr>
        <w:t>Стислий огляд (синопсис) звітів про дослідження, що зазначені в частинах III, IV плану управління ризиками</w:t>
      </w:r>
    </w:p>
    <w:bookmarkEnd w:id="17644"/>
    <w:bookmarkStart w:name="19451" w:id="17645"/>
    <w:p>
      <w:pPr>
        <w:spacing w:after="0"/>
        <w:ind w:firstLine="240"/>
        <w:jc w:val="left"/>
      </w:pPr>
      <w:r>
        <w:rPr>
          <w:rFonts w:ascii="Arial"/>
          <w:b w:val="false"/>
          <w:i w:val="false"/>
          <w:color w:val="000000"/>
          <w:sz w:val="18"/>
        </w:rPr>
        <w:t>Включається стислий опис дослідження. Для неінтервенційних досліджень використовується формат для післяреєстраційних досліджень з безпеки.</w:t>
      </w:r>
    </w:p>
    <w:bookmarkEnd w:id="17645"/>
    <w:bookmarkStart w:name="19452" w:id="17646"/>
    <w:p>
      <w:pPr>
        <w:spacing w:after="0"/>
        <w:ind w:firstLine="240"/>
        <w:jc w:val="left"/>
      </w:pPr>
      <w:r>
        <w:rPr>
          <w:rFonts w:ascii="Arial"/>
          <w:b/>
          <w:i w:val="false"/>
          <w:color w:val="000000"/>
          <w:sz w:val="18"/>
        </w:rPr>
        <w:t>Додаток 10. Деталізована інформація щодо додаткових заходів з мінімізації ризиків (якщо такі були)</w:t>
      </w:r>
    </w:p>
    <w:bookmarkEnd w:id="17646"/>
    <w:bookmarkStart w:name="19453" w:id="17647"/>
    <w:p>
      <w:pPr>
        <w:spacing w:after="0"/>
        <w:ind w:firstLine="240"/>
        <w:jc w:val="left"/>
      </w:pPr>
      <w:r>
        <w:rPr>
          <w:rFonts w:ascii="Arial"/>
          <w:b/>
          <w:i w:val="false"/>
          <w:color w:val="000000"/>
          <w:sz w:val="18"/>
        </w:rPr>
        <w:t>Додаток 11. Приклади макетів матеріалів для спеціалістів з охорони здоров'я та пацієнтів</w:t>
      </w:r>
    </w:p>
    <w:bookmarkEnd w:id="17647"/>
    <w:bookmarkStart w:name="19454" w:id="17648"/>
    <w:p>
      <w:pPr>
        <w:spacing w:after="0"/>
        <w:ind w:firstLine="240"/>
        <w:jc w:val="left"/>
      </w:pPr>
      <w:r>
        <w:rPr>
          <w:rFonts w:ascii="Arial"/>
          <w:b w:val="false"/>
          <w:i w:val="false"/>
          <w:color w:val="000000"/>
          <w:sz w:val="18"/>
        </w:rPr>
        <w:t>Додаються приклади макетів матеріалів для медичних працівників та пацієнтів.</w:t>
      </w:r>
    </w:p>
    <w:bookmarkEnd w:id="17648"/>
    <w:bookmarkStart w:name="19455" w:id="17649"/>
    <w:p>
      <w:pPr>
        <w:spacing w:after="0"/>
        <w:ind w:firstLine="240"/>
        <w:jc w:val="left"/>
      </w:pPr>
      <w:r>
        <w:rPr>
          <w:rFonts w:ascii="Arial"/>
          <w:b/>
          <w:i w:val="false"/>
          <w:color w:val="000000"/>
          <w:sz w:val="18"/>
        </w:rPr>
        <w:t>Додаток 12.</w:t>
      </w:r>
      <w:r>
        <w:rPr>
          <w:rFonts w:ascii="Arial"/>
          <w:b w:val="false"/>
          <w:i w:val="false"/>
          <w:color w:val="000000"/>
          <w:sz w:val="18"/>
        </w:rPr>
        <w:t xml:space="preserve"> </w:t>
      </w:r>
      <w:r>
        <w:rPr>
          <w:rFonts w:ascii="Arial"/>
          <w:b/>
          <w:i w:val="false"/>
          <w:color w:val="000000"/>
          <w:sz w:val="18"/>
        </w:rPr>
        <w:t>Інші супровідні/допоміжні дані</w:t>
      </w:r>
    </w:p>
    <w:bookmarkEnd w:id="17649"/>
    <w:bookmarkStart w:name="19456" w:id="17650"/>
    <w:p>
      <w:pPr>
        <w:spacing w:after="0"/>
        <w:ind w:firstLine="240"/>
        <w:jc w:val="left"/>
      </w:pPr>
      <w:r>
        <w:rPr>
          <w:rFonts w:ascii="Arial"/>
          <w:b w:val="false"/>
          <w:i w:val="false"/>
          <w:color w:val="000000"/>
          <w:sz w:val="18"/>
        </w:rPr>
        <w:t>Індексування включених матеріалів.</w:t>
      </w:r>
    </w:p>
    <w:bookmarkEnd w:id="17650"/>
    <w:bookmarkStart w:name="19457" w:id="17651"/>
    <w:p>
      <w:pPr>
        <w:spacing w:after="0"/>
        <w:ind w:firstLine="240"/>
        <w:jc w:val="left"/>
      </w:pPr>
      <w:r>
        <w:rPr>
          <w:rFonts w:ascii="Arial"/>
          <w:b w:val="false"/>
          <w:i w:val="false"/>
          <w:color w:val="000000"/>
          <w:sz w:val="18"/>
        </w:rPr>
        <w:t xml:space="preserve"> </w:t>
      </w:r>
    </w:p>
    <w:bookmarkEnd w:id="17651"/>
    <w:bookmarkStart w:name="19458" w:id="17652"/>
    <w:p>
      <w:pPr>
        <w:spacing w:after="0"/>
        <w:ind w:firstLine="240"/>
        <w:jc w:val="right"/>
      </w:pPr>
      <w:r>
        <w:rPr>
          <w:rFonts w:ascii="Arial"/>
          <w:b w:val="false"/>
          <w:i w:val="false"/>
          <w:color w:val="000000"/>
          <w:sz w:val="18"/>
        </w:rPr>
        <w:t>Додаток 15</w:t>
      </w:r>
      <w:r>
        <w:br/>
      </w:r>
      <w:r>
        <w:rPr>
          <w:rFonts w:ascii="Arial"/>
          <w:b w:val="false"/>
          <w:i w:val="false"/>
          <w:color w:val="000000"/>
          <w:sz w:val="18"/>
        </w:rPr>
        <w:t>до Порядку здійснення фармаконагляду</w:t>
      </w:r>
      <w:r>
        <w:br/>
      </w:r>
      <w:r>
        <w:rPr>
          <w:rFonts w:ascii="Arial"/>
          <w:b w:val="false"/>
          <w:i w:val="false"/>
          <w:color w:val="000000"/>
          <w:sz w:val="18"/>
        </w:rPr>
        <w:t>(підпункт 6 пункту 8 глави 5 розділу VI)</w:t>
      </w:r>
    </w:p>
    <w:bookmarkEnd w:id="17652"/>
    <w:bookmarkStart w:name="19459" w:id="17653"/>
    <w:p>
      <w:pPr>
        <w:pStyle w:val="Heading3"/>
        <w:spacing w:after="0"/>
        <w:ind w:left="0"/>
        <w:jc w:val="center"/>
      </w:pPr>
      <w:r>
        <w:rPr>
          <w:rFonts w:ascii="Arial"/>
          <w:color w:val="000000"/>
          <w:sz w:val="27"/>
        </w:rPr>
        <w:t>СТРУКТУРА</w:t>
      </w:r>
      <w:r>
        <w:br/>
      </w:r>
      <w:r>
        <w:rPr>
          <w:rFonts w:ascii="Arial"/>
          <w:color w:val="000000"/>
          <w:sz w:val="27"/>
        </w:rPr>
        <w:t>протоколу, заключного звіту та резюме післяреєстраційного дослідження з безпеки</w:t>
      </w:r>
    </w:p>
    <w:bookmarkEnd w:id="17653"/>
    <w:bookmarkStart w:name="19460" w:id="17654"/>
    <w:p>
      <w:pPr>
        <w:pStyle w:val="Heading3"/>
        <w:spacing w:after="0"/>
        <w:ind w:left="0"/>
        <w:jc w:val="left"/>
      </w:pPr>
      <w:r>
        <w:rPr>
          <w:rFonts w:ascii="Arial"/>
          <w:color w:val="000000"/>
          <w:sz w:val="27"/>
        </w:rPr>
        <w:t>I. Структура протоколу</w:t>
      </w:r>
    </w:p>
    <w:bookmarkEnd w:id="17654"/>
    <w:bookmarkStart w:name="19461" w:id="17655"/>
    <w:p>
      <w:pPr>
        <w:spacing w:after="0"/>
        <w:ind w:firstLine="240"/>
        <w:jc w:val="left"/>
      </w:pPr>
      <w:r>
        <w:rPr>
          <w:rFonts w:ascii="Arial"/>
          <w:b w:val="false"/>
          <w:i w:val="false"/>
          <w:color w:val="000000"/>
          <w:sz w:val="18"/>
        </w:rPr>
        <w:t>1. Назва (інформативна назва, що містить загальновживаний термін дизайну дослідження, досліджуваний лікарський засіб, вакцину, туберкулін (далі - лікарський засіб), діючу речовину або АТХ-код; підзаголовок з ідентифікатором версії та датою останньої версії).</w:t>
      </w:r>
    </w:p>
    <w:bookmarkEnd w:id="17655"/>
    <w:bookmarkStart w:name="19462" w:id="17656"/>
    <w:p>
      <w:pPr>
        <w:spacing w:after="0"/>
        <w:ind w:firstLine="240"/>
        <w:jc w:val="left"/>
      </w:pPr>
      <w:r>
        <w:rPr>
          <w:rFonts w:ascii="Arial"/>
          <w:b w:val="false"/>
          <w:i w:val="false"/>
          <w:color w:val="000000"/>
          <w:sz w:val="18"/>
        </w:rPr>
        <w:t>2. Найменування власника реєстраційного посвідчення/заявника.</w:t>
      </w:r>
    </w:p>
    <w:bookmarkEnd w:id="17656"/>
    <w:bookmarkStart w:name="19463" w:id="17657"/>
    <w:p>
      <w:pPr>
        <w:spacing w:after="0"/>
        <w:ind w:firstLine="240"/>
        <w:jc w:val="left"/>
      </w:pPr>
      <w:r>
        <w:rPr>
          <w:rFonts w:ascii="Arial"/>
          <w:b w:val="false"/>
          <w:i w:val="false"/>
          <w:color w:val="000000"/>
          <w:sz w:val="18"/>
        </w:rPr>
        <w:t>3. Інформація про місце проведення дослідження.</w:t>
      </w:r>
    </w:p>
    <w:bookmarkEnd w:id="17657"/>
    <w:bookmarkStart w:name="19464" w:id="17658"/>
    <w:p>
      <w:pPr>
        <w:spacing w:after="0"/>
        <w:ind w:firstLine="240"/>
        <w:jc w:val="left"/>
      </w:pPr>
      <w:r>
        <w:rPr>
          <w:rFonts w:ascii="Arial"/>
          <w:b w:val="false"/>
          <w:i w:val="false"/>
          <w:color w:val="000000"/>
          <w:sz w:val="18"/>
        </w:rPr>
        <w:t>4. Резюме протоколу дослідження, що містить:</w:t>
      </w:r>
    </w:p>
    <w:bookmarkEnd w:id="17658"/>
    <w:bookmarkStart w:name="19465" w:id="17659"/>
    <w:p>
      <w:pPr>
        <w:spacing w:after="0"/>
        <w:ind w:firstLine="240"/>
        <w:jc w:val="left"/>
      </w:pPr>
      <w:r>
        <w:rPr>
          <w:rFonts w:ascii="Arial"/>
          <w:b w:val="false"/>
          <w:i w:val="false"/>
          <w:color w:val="000000"/>
          <w:sz w:val="18"/>
        </w:rPr>
        <w:t>1) заголовок з підзаголовками, включаючи версію та дату протоколу, а також прізвище та найменування підприємства, установи, організації особи, яка розробила протокол;</w:t>
      </w:r>
    </w:p>
    <w:bookmarkEnd w:id="17659"/>
    <w:bookmarkStart w:name="19466" w:id="17660"/>
    <w:p>
      <w:pPr>
        <w:spacing w:after="0"/>
        <w:ind w:firstLine="240"/>
        <w:jc w:val="left"/>
      </w:pPr>
      <w:r>
        <w:rPr>
          <w:rFonts w:ascii="Arial"/>
          <w:b w:val="false"/>
          <w:i w:val="false"/>
          <w:color w:val="000000"/>
          <w:sz w:val="18"/>
        </w:rPr>
        <w:t>2) обґрунтування та історію питання;</w:t>
      </w:r>
    </w:p>
    <w:bookmarkEnd w:id="17660"/>
    <w:bookmarkStart w:name="19467" w:id="17661"/>
    <w:p>
      <w:pPr>
        <w:spacing w:after="0"/>
        <w:ind w:firstLine="240"/>
        <w:jc w:val="left"/>
      </w:pPr>
      <w:r>
        <w:rPr>
          <w:rFonts w:ascii="Arial"/>
          <w:b w:val="false"/>
          <w:i w:val="false"/>
          <w:color w:val="000000"/>
          <w:sz w:val="18"/>
        </w:rPr>
        <w:t>3) предмет дослідження та цілі;</w:t>
      </w:r>
    </w:p>
    <w:bookmarkEnd w:id="17661"/>
    <w:bookmarkStart w:name="19468" w:id="17662"/>
    <w:p>
      <w:pPr>
        <w:spacing w:after="0"/>
        <w:ind w:firstLine="240"/>
        <w:jc w:val="left"/>
      </w:pPr>
      <w:r>
        <w:rPr>
          <w:rFonts w:ascii="Arial"/>
          <w:b w:val="false"/>
          <w:i w:val="false"/>
          <w:color w:val="000000"/>
          <w:sz w:val="18"/>
        </w:rPr>
        <w:t>4) дизайн дослідження;</w:t>
      </w:r>
    </w:p>
    <w:bookmarkEnd w:id="17662"/>
    <w:bookmarkStart w:name="19469" w:id="17663"/>
    <w:p>
      <w:pPr>
        <w:spacing w:after="0"/>
        <w:ind w:firstLine="240"/>
        <w:jc w:val="left"/>
      </w:pPr>
      <w:r>
        <w:rPr>
          <w:rFonts w:ascii="Arial"/>
          <w:b w:val="false"/>
          <w:i w:val="false"/>
          <w:color w:val="000000"/>
          <w:sz w:val="18"/>
        </w:rPr>
        <w:t>5) досліджувану популяцію;</w:t>
      </w:r>
    </w:p>
    <w:bookmarkEnd w:id="17663"/>
    <w:bookmarkStart w:name="19470" w:id="17664"/>
    <w:p>
      <w:pPr>
        <w:spacing w:after="0"/>
        <w:ind w:firstLine="240"/>
        <w:jc w:val="left"/>
      </w:pPr>
      <w:r>
        <w:rPr>
          <w:rFonts w:ascii="Arial"/>
          <w:b w:val="false"/>
          <w:i w:val="false"/>
          <w:color w:val="000000"/>
          <w:sz w:val="18"/>
        </w:rPr>
        <w:t>6) змінні дані;</w:t>
      </w:r>
    </w:p>
    <w:bookmarkEnd w:id="17664"/>
    <w:bookmarkStart w:name="19471" w:id="17665"/>
    <w:p>
      <w:pPr>
        <w:spacing w:after="0"/>
        <w:ind w:firstLine="240"/>
        <w:jc w:val="left"/>
      </w:pPr>
      <w:r>
        <w:rPr>
          <w:rFonts w:ascii="Arial"/>
          <w:b w:val="false"/>
          <w:i w:val="false"/>
          <w:color w:val="000000"/>
          <w:sz w:val="18"/>
        </w:rPr>
        <w:t>7) джерела даних;</w:t>
      </w:r>
    </w:p>
    <w:bookmarkEnd w:id="17665"/>
    <w:bookmarkStart w:name="19472" w:id="17666"/>
    <w:p>
      <w:pPr>
        <w:spacing w:after="0"/>
        <w:ind w:firstLine="240"/>
        <w:jc w:val="left"/>
      </w:pPr>
      <w:r>
        <w:rPr>
          <w:rFonts w:ascii="Arial"/>
          <w:b w:val="false"/>
          <w:i w:val="false"/>
          <w:color w:val="000000"/>
          <w:sz w:val="18"/>
        </w:rPr>
        <w:t>8) масштаб дослідження;</w:t>
      </w:r>
    </w:p>
    <w:bookmarkEnd w:id="17666"/>
    <w:bookmarkStart w:name="19473" w:id="17667"/>
    <w:p>
      <w:pPr>
        <w:spacing w:after="0"/>
        <w:ind w:firstLine="240"/>
        <w:jc w:val="left"/>
      </w:pPr>
      <w:r>
        <w:rPr>
          <w:rFonts w:ascii="Arial"/>
          <w:b w:val="false"/>
          <w:i w:val="false"/>
          <w:color w:val="000000"/>
          <w:sz w:val="18"/>
        </w:rPr>
        <w:t>9) аналіз даних;</w:t>
      </w:r>
    </w:p>
    <w:bookmarkEnd w:id="17667"/>
    <w:bookmarkStart w:name="19474" w:id="17668"/>
    <w:p>
      <w:pPr>
        <w:spacing w:after="0"/>
        <w:ind w:firstLine="240"/>
        <w:jc w:val="left"/>
      </w:pPr>
      <w:r>
        <w:rPr>
          <w:rFonts w:ascii="Arial"/>
          <w:b w:val="false"/>
          <w:i w:val="false"/>
          <w:color w:val="000000"/>
          <w:sz w:val="18"/>
        </w:rPr>
        <w:t>10) основні етапи.</w:t>
      </w:r>
    </w:p>
    <w:bookmarkEnd w:id="17668"/>
    <w:bookmarkStart w:name="19475" w:id="17669"/>
    <w:p>
      <w:pPr>
        <w:spacing w:after="0"/>
        <w:ind w:firstLine="240"/>
        <w:jc w:val="left"/>
      </w:pPr>
      <w:r>
        <w:rPr>
          <w:rFonts w:ascii="Arial"/>
          <w:b w:val="false"/>
          <w:i w:val="false"/>
          <w:color w:val="000000"/>
          <w:sz w:val="18"/>
        </w:rPr>
        <w:t>5. Зміни та оновлення (будь-яка значна зміна та оновлення до протоколу дослідження після початку збору даних, включаючи обґрунтування кожної зміни або оновлення, дату кожної зміни та посилання на розділ протоколу, до якого було внесено зміну).</w:t>
      </w:r>
    </w:p>
    <w:bookmarkEnd w:id="17669"/>
    <w:bookmarkStart w:name="19476" w:id="17670"/>
    <w:p>
      <w:pPr>
        <w:spacing w:after="0"/>
        <w:ind w:firstLine="240"/>
        <w:jc w:val="left"/>
      </w:pPr>
      <w:r>
        <w:rPr>
          <w:rFonts w:ascii="Arial"/>
          <w:b w:val="false"/>
          <w:i w:val="false"/>
          <w:color w:val="000000"/>
          <w:sz w:val="18"/>
        </w:rPr>
        <w:t>6. Основні етапи - таблиця із запланованими датами для таких основних етапів:</w:t>
      </w:r>
    </w:p>
    <w:bookmarkEnd w:id="17670"/>
    <w:bookmarkStart w:name="19477" w:id="17671"/>
    <w:p>
      <w:pPr>
        <w:spacing w:after="0"/>
        <w:ind w:firstLine="240"/>
        <w:jc w:val="left"/>
      </w:pPr>
      <w:r>
        <w:rPr>
          <w:rFonts w:ascii="Arial"/>
          <w:b w:val="false"/>
          <w:i w:val="false"/>
          <w:color w:val="000000"/>
          <w:sz w:val="18"/>
        </w:rPr>
        <w:t>1) початок збору даних;</w:t>
      </w:r>
    </w:p>
    <w:bookmarkEnd w:id="17671"/>
    <w:bookmarkStart w:name="19478" w:id="17672"/>
    <w:p>
      <w:pPr>
        <w:spacing w:after="0"/>
        <w:ind w:firstLine="240"/>
        <w:jc w:val="left"/>
      </w:pPr>
      <w:r>
        <w:rPr>
          <w:rFonts w:ascii="Arial"/>
          <w:b w:val="false"/>
          <w:i w:val="false"/>
          <w:color w:val="000000"/>
          <w:sz w:val="18"/>
        </w:rPr>
        <w:t>2) завершення збору даних;</w:t>
      </w:r>
    </w:p>
    <w:bookmarkEnd w:id="17672"/>
    <w:bookmarkStart w:name="19479" w:id="17673"/>
    <w:p>
      <w:pPr>
        <w:spacing w:after="0"/>
        <w:ind w:firstLine="240"/>
        <w:jc w:val="left"/>
      </w:pPr>
      <w:r>
        <w:rPr>
          <w:rFonts w:ascii="Arial"/>
          <w:b w:val="false"/>
          <w:i w:val="false"/>
          <w:color w:val="000000"/>
          <w:sz w:val="18"/>
        </w:rPr>
        <w:t>3) звіт(и) про хід дослідження;</w:t>
      </w:r>
    </w:p>
    <w:bookmarkEnd w:id="17673"/>
    <w:bookmarkStart w:name="19480" w:id="17674"/>
    <w:p>
      <w:pPr>
        <w:spacing w:after="0"/>
        <w:ind w:firstLine="240"/>
        <w:jc w:val="left"/>
      </w:pPr>
      <w:r>
        <w:rPr>
          <w:rFonts w:ascii="Arial"/>
          <w:b w:val="false"/>
          <w:i w:val="false"/>
          <w:color w:val="000000"/>
          <w:sz w:val="18"/>
        </w:rPr>
        <w:t>4) проміжний(і) звіт(и) за результатами дослідження (якщо застосовано);</w:t>
      </w:r>
    </w:p>
    <w:bookmarkEnd w:id="17674"/>
    <w:bookmarkStart w:name="19481" w:id="17675"/>
    <w:p>
      <w:pPr>
        <w:spacing w:after="0"/>
        <w:ind w:firstLine="240"/>
        <w:jc w:val="left"/>
      </w:pPr>
      <w:r>
        <w:rPr>
          <w:rFonts w:ascii="Arial"/>
          <w:b w:val="false"/>
          <w:i w:val="false"/>
          <w:color w:val="000000"/>
          <w:sz w:val="18"/>
        </w:rPr>
        <w:t>5) заключний звіт за результатами дослідження.</w:t>
      </w:r>
    </w:p>
    <w:bookmarkEnd w:id="17675"/>
    <w:bookmarkStart w:name="19482" w:id="17676"/>
    <w:p>
      <w:pPr>
        <w:spacing w:after="0"/>
        <w:ind w:firstLine="240"/>
        <w:jc w:val="left"/>
      </w:pPr>
      <w:r>
        <w:rPr>
          <w:rFonts w:ascii="Arial"/>
          <w:b w:val="false"/>
          <w:i w:val="false"/>
          <w:color w:val="000000"/>
          <w:sz w:val="18"/>
        </w:rPr>
        <w:t>7. Обґрунтування та історія питання (стислий опис загроз(и) безпеці, профілю безпеки або заходів з управління ризиками, які зумовили вимогу дослідження як зобов'язання).</w:t>
      </w:r>
    </w:p>
    <w:bookmarkEnd w:id="17676"/>
    <w:bookmarkStart w:name="19483" w:id="17677"/>
    <w:p>
      <w:pPr>
        <w:spacing w:after="0"/>
        <w:ind w:firstLine="240"/>
        <w:jc w:val="left"/>
      </w:pPr>
      <w:r>
        <w:rPr>
          <w:rFonts w:ascii="Arial"/>
          <w:b w:val="false"/>
          <w:i w:val="false"/>
          <w:color w:val="000000"/>
          <w:sz w:val="18"/>
        </w:rPr>
        <w:t>8. Предмет та цілі дослідження відповідно до рішень компетентного органу, що призначив дослідження як зобов'язання.</w:t>
      </w:r>
    </w:p>
    <w:bookmarkEnd w:id="17677"/>
    <w:bookmarkStart w:name="19484" w:id="17678"/>
    <w:p>
      <w:pPr>
        <w:spacing w:after="0"/>
        <w:ind w:firstLine="240"/>
        <w:jc w:val="left"/>
      </w:pPr>
      <w:r>
        <w:rPr>
          <w:rFonts w:ascii="Arial"/>
          <w:b w:val="false"/>
          <w:i w:val="false"/>
          <w:color w:val="000000"/>
          <w:sz w:val="18"/>
        </w:rPr>
        <w:t>9. Методи дослідження - опис методів дослідження, включаючи:</w:t>
      </w:r>
    </w:p>
    <w:bookmarkEnd w:id="17678"/>
    <w:bookmarkStart w:name="19485" w:id="17679"/>
    <w:p>
      <w:pPr>
        <w:spacing w:after="0"/>
        <w:ind w:firstLine="240"/>
        <w:jc w:val="left"/>
      </w:pPr>
      <w:r>
        <w:rPr>
          <w:rFonts w:ascii="Arial"/>
          <w:b w:val="false"/>
          <w:i w:val="false"/>
          <w:color w:val="000000"/>
          <w:sz w:val="18"/>
        </w:rPr>
        <w:t>1) дизайн дослідження;</w:t>
      </w:r>
    </w:p>
    <w:bookmarkEnd w:id="17679"/>
    <w:bookmarkStart w:name="19486" w:id="17680"/>
    <w:p>
      <w:pPr>
        <w:spacing w:after="0"/>
        <w:ind w:firstLine="240"/>
        <w:jc w:val="left"/>
      </w:pPr>
      <w:r>
        <w:rPr>
          <w:rFonts w:ascii="Arial"/>
          <w:b w:val="false"/>
          <w:i w:val="false"/>
          <w:color w:val="000000"/>
          <w:sz w:val="18"/>
        </w:rPr>
        <w:t>2) параметри дослідження (досліджувана популяція щодо осіб, місця, періоду часу та критеріїв відбору, включаючи обґрунтування будь-яких критеріїв включення до вибірки та виключення з неї та їх впливу на кількість осіб, доступних для аналізу. Якщо проводиться відбір з визначеної популяції, має бути наданий опис визначеної популяції та детальний опис методики формування вибірки. Якщо дизайн дослідження є систематичним оглядом або мета-аналізом, мають бути надані пояснення критеріїв вибору та правомірності досліджень);</w:t>
      </w:r>
    </w:p>
    <w:bookmarkEnd w:id="17680"/>
    <w:bookmarkStart w:name="19487" w:id="17681"/>
    <w:p>
      <w:pPr>
        <w:spacing w:after="0"/>
        <w:ind w:firstLine="240"/>
        <w:jc w:val="left"/>
      </w:pPr>
      <w:r>
        <w:rPr>
          <w:rFonts w:ascii="Arial"/>
          <w:b w:val="false"/>
          <w:i w:val="false"/>
          <w:color w:val="000000"/>
          <w:sz w:val="18"/>
        </w:rPr>
        <w:t>3) змінні дані;</w:t>
      </w:r>
    </w:p>
    <w:bookmarkEnd w:id="17681"/>
    <w:bookmarkStart w:name="19488" w:id="17682"/>
    <w:p>
      <w:pPr>
        <w:spacing w:after="0"/>
        <w:ind w:firstLine="240"/>
        <w:jc w:val="left"/>
      </w:pPr>
      <w:r>
        <w:rPr>
          <w:rFonts w:ascii="Arial"/>
          <w:b w:val="false"/>
          <w:i w:val="false"/>
          <w:color w:val="000000"/>
          <w:sz w:val="18"/>
        </w:rPr>
        <w:t>4) джерела даних (стратегії та джерела даних для визначення експозиції, результатів та всіх інших змінних даних, пов'язаних з цілями дослідження. Якщо дослідження використовуватиме існуюче джерело даних, таке як медична документація, має бути зазначено будь-яку інформацію щодо валідності записів та кодування даних. У випадку систематичного огляду або мета-аналізу описується стратегія та процедури пошуку, а також будь-які методи для підтвердження даних, отриманих від дослідників);</w:t>
      </w:r>
    </w:p>
    <w:bookmarkEnd w:id="17682"/>
    <w:bookmarkStart w:name="19489" w:id="17683"/>
    <w:p>
      <w:pPr>
        <w:spacing w:after="0"/>
        <w:ind w:firstLine="240"/>
        <w:jc w:val="left"/>
      </w:pPr>
      <w:r>
        <w:rPr>
          <w:rFonts w:ascii="Arial"/>
          <w:b w:val="false"/>
          <w:i w:val="false"/>
          <w:color w:val="000000"/>
          <w:sz w:val="18"/>
        </w:rPr>
        <w:t>5) масштаб дослідження (будь-який запланований масштаб дослідження, точність оцінок дослідження та будь-який підрахунок розміру вибірки, який, як мінімум, здатен виявити попередньо визначений ризик з попередньо заданою статистичною точністю);</w:t>
      </w:r>
    </w:p>
    <w:bookmarkEnd w:id="17683"/>
    <w:bookmarkStart w:name="19490" w:id="17684"/>
    <w:p>
      <w:pPr>
        <w:spacing w:after="0"/>
        <w:ind w:firstLine="240"/>
        <w:jc w:val="left"/>
      </w:pPr>
      <w:r>
        <w:rPr>
          <w:rFonts w:ascii="Arial"/>
          <w:b w:val="false"/>
          <w:i w:val="false"/>
          <w:color w:val="000000"/>
          <w:sz w:val="18"/>
        </w:rPr>
        <w:t>6) управління даними;</w:t>
      </w:r>
    </w:p>
    <w:bookmarkEnd w:id="17684"/>
    <w:bookmarkStart w:name="19491" w:id="17685"/>
    <w:p>
      <w:pPr>
        <w:spacing w:after="0"/>
        <w:ind w:firstLine="240"/>
        <w:jc w:val="left"/>
      </w:pPr>
      <w:r>
        <w:rPr>
          <w:rFonts w:ascii="Arial"/>
          <w:b w:val="false"/>
          <w:i w:val="false"/>
          <w:color w:val="000000"/>
          <w:sz w:val="18"/>
        </w:rPr>
        <w:t>7) аналіз даних;</w:t>
      </w:r>
    </w:p>
    <w:bookmarkEnd w:id="17685"/>
    <w:bookmarkStart w:name="19492" w:id="17686"/>
    <w:p>
      <w:pPr>
        <w:spacing w:after="0"/>
        <w:ind w:firstLine="240"/>
        <w:jc w:val="left"/>
      </w:pPr>
      <w:r>
        <w:rPr>
          <w:rFonts w:ascii="Arial"/>
          <w:b w:val="false"/>
          <w:i w:val="false"/>
          <w:color w:val="000000"/>
          <w:sz w:val="18"/>
        </w:rPr>
        <w:t>8) контроль якості;</w:t>
      </w:r>
    </w:p>
    <w:bookmarkEnd w:id="17686"/>
    <w:bookmarkStart w:name="19493" w:id="17687"/>
    <w:p>
      <w:pPr>
        <w:spacing w:after="0"/>
        <w:ind w:firstLine="240"/>
        <w:jc w:val="left"/>
      </w:pPr>
      <w:r>
        <w:rPr>
          <w:rFonts w:ascii="Arial"/>
          <w:b w:val="false"/>
          <w:i w:val="false"/>
          <w:color w:val="000000"/>
          <w:sz w:val="18"/>
        </w:rPr>
        <w:t>9) обмеження методів дослідження.</w:t>
      </w:r>
    </w:p>
    <w:bookmarkEnd w:id="17687"/>
    <w:bookmarkStart w:name="19494" w:id="17688"/>
    <w:p>
      <w:pPr>
        <w:spacing w:after="0"/>
        <w:ind w:firstLine="240"/>
        <w:jc w:val="left"/>
      </w:pPr>
      <w:r>
        <w:rPr>
          <w:rFonts w:ascii="Arial"/>
          <w:b w:val="false"/>
          <w:i w:val="false"/>
          <w:color w:val="000000"/>
          <w:sz w:val="18"/>
        </w:rPr>
        <w:t>10. Захист досліджуваних (заходи з безпеки з метою дотримання національних вимог щодо гарантування захисту прав учасників неінтервенційних післяреєстраційних досліджень безпеки).</w:t>
      </w:r>
    </w:p>
    <w:bookmarkEnd w:id="17688"/>
    <w:bookmarkStart w:name="19495" w:id="17689"/>
    <w:p>
      <w:pPr>
        <w:spacing w:after="0"/>
        <w:ind w:firstLine="240"/>
        <w:jc w:val="left"/>
      </w:pPr>
      <w:r>
        <w:rPr>
          <w:rFonts w:ascii="Arial"/>
          <w:b w:val="false"/>
          <w:i w:val="false"/>
          <w:color w:val="000000"/>
          <w:sz w:val="18"/>
        </w:rPr>
        <w:t>11. Обробка та звітування про побічні явища/побічні реакції та інші медично важливі явища під час проведення дослідження.</w:t>
      </w:r>
    </w:p>
    <w:bookmarkEnd w:id="17689"/>
    <w:bookmarkStart w:name="19496" w:id="17690"/>
    <w:p>
      <w:pPr>
        <w:spacing w:after="0"/>
        <w:ind w:firstLine="240"/>
        <w:jc w:val="left"/>
      </w:pPr>
      <w:r>
        <w:rPr>
          <w:rFonts w:ascii="Arial"/>
          <w:b w:val="false"/>
          <w:i w:val="false"/>
          <w:color w:val="000000"/>
          <w:sz w:val="18"/>
        </w:rPr>
        <w:t>12. Плани щодо розповсюдження та комунікації результатів дослідження.</w:t>
      </w:r>
    </w:p>
    <w:bookmarkEnd w:id="17690"/>
    <w:bookmarkStart w:name="19497" w:id="17691"/>
    <w:p>
      <w:pPr>
        <w:spacing w:after="0"/>
        <w:ind w:firstLine="240"/>
        <w:jc w:val="left"/>
      </w:pPr>
      <w:r>
        <w:rPr>
          <w:rFonts w:ascii="Arial"/>
          <w:b w:val="false"/>
          <w:i w:val="false"/>
          <w:color w:val="000000"/>
          <w:sz w:val="18"/>
        </w:rPr>
        <w:t>13. Посилання.</w:t>
      </w:r>
    </w:p>
    <w:bookmarkEnd w:id="17691"/>
    <w:bookmarkStart w:name="19498" w:id="17692"/>
    <w:p>
      <w:pPr>
        <w:pStyle w:val="Heading3"/>
        <w:spacing w:after="0"/>
        <w:ind w:left="0"/>
        <w:jc w:val="left"/>
      </w:pPr>
      <w:r>
        <w:rPr>
          <w:rFonts w:ascii="Arial"/>
          <w:color w:val="000000"/>
          <w:sz w:val="27"/>
        </w:rPr>
        <w:t>II. Структура резюме заключного звіту</w:t>
      </w:r>
    </w:p>
    <w:bookmarkEnd w:id="17692"/>
    <w:bookmarkStart w:name="19499" w:id="17693"/>
    <w:p>
      <w:pPr>
        <w:spacing w:after="0"/>
        <w:ind w:firstLine="240"/>
        <w:jc w:val="left"/>
      </w:pPr>
      <w:r>
        <w:rPr>
          <w:rFonts w:ascii="Arial"/>
          <w:b w:val="false"/>
          <w:i w:val="false"/>
          <w:color w:val="000000"/>
          <w:sz w:val="18"/>
        </w:rPr>
        <w:t>1. Заголовок та підзаголовки, включаючи дату резюме та прізвище, ім'я, по батькові і місце роботи особи, яка підготувала звіт.</w:t>
      </w:r>
    </w:p>
    <w:bookmarkEnd w:id="17693"/>
    <w:bookmarkStart w:name="19500" w:id="17694"/>
    <w:p>
      <w:pPr>
        <w:spacing w:after="0"/>
        <w:ind w:firstLine="240"/>
        <w:jc w:val="left"/>
      </w:pPr>
      <w:r>
        <w:rPr>
          <w:rFonts w:ascii="Arial"/>
          <w:b w:val="false"/>
          <w:i w:val="false"/>
          <w:color w:val="000000"/>
          <w:sz w:val="18"/>
        </w:rPr>
        <w:t>2. Ключові слова (не більше п'яти ключових слів, що дають основну характеристику дослідження).</w:t>
      </w:r>
    </w:p>
    <w:bookmarkEnd w:id="17694"/>
    <w:bookmarkStart w:name="19501" w:id="17695"/>
    <w:p>
      <w:pPr>
        <w:spacing w:after="0"/>
        <w:ind w:firstLine="240"/>
        <w:jc w:val="left"/>
      </w:pPr>
      <w:r>
        <w:rPr>
          <w:rFonts w:ascii="Arial"/>
          <w:b w:val="false"/>
          <w:i w:val="false"/>
          <w:color w:val="000000"/>
          <w:sz w:val="18"/>
        </w:rPr>
        <w:t>3. Обґрунтування та історія питання.</w:t>
      </w:r>
    </w:p>
    <w:bookmarkEnd w:id="17695"/>
    <w:bookmarkStart w:name="19502" w:id="17696"/>
    <w:p>
      <w:pPr>
        <w:spacing w:after="0"/>
        <w:ind w:firstLine="240"/>
        <w:jc w:val="left"/>
      </w:pPr>
      <w:r>
        <w:rPr>
          <w:rFonts w:ascii="Arial"/>
          <w:b w:val="false"/>
          <w:i w:val="false"/>
          <w:color w:val="000000"/>
          <w:sz w:val="18"/>
        </w:rPr>
        <w:t>4. Предмет дослідження та цілі.</w:t>
      </w:r>
    </w:p>
    <w:bookmarkEnd w:id="17696"/>
    <w:bookmarkStart w:name="19503" w:id="17697"/>
    <w:p>
      <w:pPr>
        <w:spacing w:after="0"/>
        <w:ind w:firstLine="240"/>
        <w:jc w:val="left"/>
      </w:pPr>
      <w:r>
        <w:rPr>
          <w:rFonts w:ascii="Arial"/>
          <w:b w:val="false"/>
          <w:i w:val="false"/>
          <w:color w:val="000000"/>
          <w:sz w:val="18"/>
        </w:rPr>
        <w:t>5. Дизайн дослідження.</w:t>
      </w:r>
    </w:p>
    <w:bookmarkEnd w:id="17697"/>
    <w:bookmarkStart w:name="19504" w:id="17698"/>
    <w:p>
      <w:pPr>
        <w:spacing w:after="0"/>
        <w:ind w:firstLine="240"/>
        <w:jc w:val="left"/>
      </w:pPr>
      <w:r>
        <w:rPr>
          <w:rFonts w:ascii="Arial"/>
          <w:b w:val="false"/>
          <w:i w:val="false"/>
          <w:color w:val="000000"/>
          <w:sz w:val="18"/>
        </w:rPr>
        <w:t>6. Параметри дослідження.</w:t>
      </w:r>
    </w:p>
    <w:bookmarkEnd w:id="17698"/>
    <w:bookmarkStart w:name="19505" w:id="17699"/>
    <w:p>
      <w:pPr>
        <w:spacing w:after="0"/>
        <w:ind w:firstLine="240"/>
        <w:jc w:val="left"/>
      </w:pPr>
      <w:r>
        <w:rPr>
          <w:rFonts w:ascii="Arial"/>
          <w:b w:val="false"/>
          <w:i w:val="false"/>
          <w:color w:val="000000"/>
          <w:sz w:val="18"/>
        </w:rPr>
        <w:t>7. Суб'єкти та масштаб дослідження, включаючи учасників, які вибули.</w:t>
      </w:r>
    </w:p>
    <w:bookmarkEnd w:id="17699"/>
    <w:bookmarkStart w:name="19506" w:id="17700"/>
    <w:p>
      <w:pPr>
        <w:spacing w:after="0"/>
        <w:ind w:firstLine="240"/>
        <w:jc w:val="left"/>
      </w:pPr>
      <w:r>
        <w:rPr>
          <w:rFonts w:ascii="Arial"/>
          <w:b w:val="false"/>
          <w:i w:val="false"/>
          <w:color w:val="000000"/>
          <w:sz w:val="18"/>
        </w:rPr>
        <w:t>8. Змінні дані та джерела даних.</w:t>
      </w:r>
    </w:p>
    <w:bookmarkEnd w:id="17700"/>
    <w:bookmarkStart w:name="19507" w:id="17701"/>
    <w:p>
      <w:pPr>
        <w:spacing w:after="0"/>
        <w:ind w:firstLine="240"/>
        <w:jc w:val="left"/>
      </w:pPr>
      <w:r>
        <w:rPr>
          <w:rFonts w:ascii="Arial"/>
          <w:b w:val="false"/>
          <w:i w:val="false"/>
          <w:color w:val="000000"/>
          <w:sz w:val="18"/>
        </w:rPr>
        <w:t>9. Результати.</w:t>
      </w:r>
    </w:p>
    <w:bookmarkEnd w:id="17701"/>
    <w:bookmarkStart w:name="19508" w:id="17702"/>
    <w:p>
      <w:pPr>
        <w:spacing w:after="0"/>
        <w:ind w:firstLine="240"/>
        <w:jc w:val="left"/>
      </w:pPr>
      <w:r>
        <w:rPr>
          <w:rFonts w:ascii="Arial"/>
          <w:b w:val="false"/>
          <w:i w:val="false"/>
          <w:color w:val="000000"/>
          <w:sz w:val="18"/>
        </w:rPr>
        <w:t>10. Висновки (включаючи, якщо можливо, оцінку впливу результатів дослідження на співвідношення ризик-користь препарату).</w:t>
      </w:r>
    </w:p>
    <w:bookmarkEnd w:id="17702"/>
    <w:bookmarkStart w:name="19509" w:id="17703"/>
    <w:p>
      <w:pPr>
        <w:spacing w:after="0"/>
        <w:ind w:firstLine="240"/>
        <w:jc w:val="left"/>
      </w:pPr>
      <w:r>
        <w:rPr>
          <w:rFonts w:ascii="Arial"/>
          <w:b w:val="false"/>
          <w:i w:val="false"/>
          <w:color w:val="000000"/>
          <w:sz w:val="18"/>
        </w:rPr>
        <w:t>11. Власник реєстраційного посвідчення.</w:t>
      </w:r>
    </w:p>
    <w:bookmarkEnd w:id="17703"/>
    <w:bookmarkStart w:name="19510" w:id="17704"/>
    <w:p>
      <w:pPr>
        <w:spacing w:after="0"/>
        <w:ind w:firstLine="240"/>
        <w:jc w:val="left"/>
      </w:pPr>
      <w:r>
        <w:rPr>
          <w:rFonts w:ascii="Arial"/>
          <w:b w:val="false"/>
          <w:i w:val="false"/>
          <w:color w:val="000000"/>
          <w:sz w:val="18"/>
        </w:rPr>
        <w:t>12. Прізвища та місця роботи основних дослідників.</w:t>
      </w:r>
    </w:p>
    <w:bookmarkEnd w:id="17704"/>
    <w:bookmarkStart w:name="19511" w:id="17705"/>
    <w:p>
      <w:pPr>
        <w:pStyle w:val="Heading3"/>
        <w:spacing w:after="0"/>
        <w:ind w:left="0"/>
        <w:jc w:val="left"/>
      </w:pPr>
      <w:r>
        <w:rPr>
          <w:rFonts w:ascii="Arial"/>
          <w:color w:val="000000"/>
          <w:sz w:val="27"/>
        </w:rPr>
        <w:t>III. Структура заключного звіту</w:t>
      </w:r>
    </w:p>
    <w:bookmarkEnd w:id="17705"/>
    <w:bookmarkStart w:name="19512" w:id="17706"/>
    <w:p>
      <w:pPr>
        <w:spacing w:after="0"/>
        <w:ind w:firstLine="240"/>
        <w:jc w:val="left"/>
      </w:pPr>
      <w:r>
        <w:rPr>
          <w:rFonts w:ascii="Arial"/>
          <w:b w:val="false"/>
          <w:i w:val="false"/>
          <w:color w:val="000000"/>
          <w:sz w:val="18"/>
        </w:rPr>
        <w:t>1. Назва (назва, що містить загальновживаний термін дизайну дослідження; підзаголовки з датою заключного звіту, прізвищем, ім'ям, по батькові та місцем роботи особи, яка підготувала звіт).</w:t>
      </w:r>
    </w:p>
    <w:bookmarkEnd w:id="17706"/>
    <w:bookmarkStart w:name="19513" w:id="17707"/>
    <w:p>
      <w:pPr>
        <w:spacing w:after="0"/>
        <w:ind w:firstLine="240"/>
        <w:jc w:val="left"/>
      </w:pPr>
      <w:r>
        <w:rPr>
          <w:rFonts w:ascii="Arial"/>
          <w:b w:val="false"/>
          <w:i w:val="false"/>
          <w:color w:val="000000"/>
          <w:sz w:val="18"/>
        </w:rPr>
        <w:t>2. Резюме (окреме стисле резюме у форматі, структура якого наведена у розділі II цього додатка).</w:t>
      </w:r>
    </w:p>
    <w:bookmarkEnd w:id="17707"/>
    <w:bookmarkStart w:name="19514" w:id="17708"/>
    <w:p>
      <w:pPr>
        <w:spacing w:after="0"/>
        <w:ind w:firstLine="240"/>
        <w:jc w:val="left"/>
      </w:pPr>
      <w:r>
        <w:rPr>
          <w:rFonts w:ascii="Arial"/>
          <w:b w:val="false"/>
          <w:i w:val="false"/>
          <w:color w:val="000000"/>
          <w:sz w:val="18"/>
        </w:rPr>
        <w:t>3. Найменування власника реєстраційного посвідчення/заявника, адреса.</w:t>
      </w:r>
    </w:p>
    <w:bookmarkEnd w:id="17708"/>
    <w:bookmarkStart w:name="19515" w:id="17709"/>
    <w:p>
      <w:pPr>
        <w:spacing w:after="0"/>
        <w:ind w:firstLine="240"/>
        <w:jc w:val="left"/>
      </w:pPr>
      <w:r>
        <w:rPr>
          <w:rFonts w:ascii="Arial"/>
          <w:b w:val="false"/>
          <w:i w:val="false"/>
          <w:color w:val="000000"/>
          <w:sz w:val="18"/>
        </w:rPr>
        <w:t>4. Дослідники (прізвище, ім'я, по батькові, посади, вчені звання, наукова ступінь, місця роботи усіх основних дослідників і співдослідників, перелік усіх партнерських установ та відповідних дослідницьких баз).</w:t>
      </w:r>
    </w:p>
    <w:bookmarkEnd w:id="17709"/>
    <w:bookmarkStart w:name="19516" w:id="17710"/>
    <w:p>
      <w:pPr>
        <w:spacing w:after="0"/>
        <w:ind w:firstLine="240"/>
        <w:jc w:val="left"/>
      </w:pPr>
      <w:r>
        <w:rPr>
          <w:rFonts w:ascii="Arial"/>
          <w:b w:val="false"/>
          <w:i w:val="false"/>
          <w:color w:val="000000"/>
          <w:sz w:val="18"/>
        </w:rPr>
        <w:t>5. Основні етапи - заплановані та фактичні дати для таких основних етапів:</w:t>
      </w:r>
    </w:p>
    <w:bookmarkEnd w:id="17710"/>
    <w:bookmarkStart w:name="19517" w:id="17711"/>
    <w:p>
      <w:pPr>
        <w:spacing w:after="0"/>
        <w:ind w:firstLine="240"/>
        <w:jc w:val="left"/>
      </w:pPr>
      <w:r>
        <w:rPr>
          <w:rFonts w:ascii="Arial"/>
          <w:b w:val="false"/>
          <w:i w:val="false"/>
          <w:color w:val="000000"/>
          <w:sz w:val="18"/>
        </w:rPr>
        <w:t>1) початок збору даних (запланована і фактична дати);</w:t>
      </w:r>
    </w:p>
    <w:bookmarkEnd w:id="17711"/>
    <w:bookmarkStart w:name="19518" w:id="17712"/>
    <w:p>
      <w:pPr>
        <w:spacing w:after="0"/>
        <w:ind w:firstLine="240"/>
        <w:jc w:val="left"/>
      </w:pPr>
      <w:r>
        <w:rPr>
          <w:rFonts w:ascii="Arial"/>
          <w:b w:val="false"/>
          <w:i w:val="false"/>
          <w:color w:val="000000"/>
          <w:sz w:val="18"/>
        </w:rPr>
        <w:t>2) завершення збору даних (запланована і фактична дати);</w:t>
      </w:r>
    </w:p>
    <w:bookmarkEnd w:id="17712"/>
    <w:bookmarkStart w:name="19519" w:id="17713"/>
    <w:p>
      <w:pPr>
        <w:spacing w:after="0"/>
        <w:ind w:firstLine="240"/>
        <w:jc w:val="left"/>
      </w:pPr>
      <w:r>
        <w:rPr>
          <w:rFonts w:ascii="Arial"/>
          <w:b w:val="false"/>
          <w:i w:val="false"/>
          <w:color w:val="000000"/>
          <w:sz w:val="18"/>
        </w:rPr>
        <w:t>3) звіт(и) про хід дослідження;</w:t>
      </w:r>
    </w:p>
    <w:bookmarkEnd w:id="17713"/>
    <w:bookmarkStart w:name="19520" w:id="17714"/>
    <w:p>
      <w:pPr>
        <w:spacing w:after="0"/>
        <w:ind w:firstLine="240"/>
        <w:jc w:val="left"/>
      </w:pPr>
      <w:r>
        <w:rPr>
          <w:rFonts w:ascii="Arial"/>
          <w:b w:val="false"/>
          <w:i w:val="false"/>
          <w:color w:val="000000"/>
          <w:sz w:val="18"/>
        </w:rPr>
        <w:t>4) проміжний(і) звіт(и) результатів дослідження (якщо необхідно);</w:t>
      </w:r>
    </w:p>
    <w:bookmarkEnd w:id="17714"/>
    <w:bookmarkStart w:name="19521" w:id="17715"/>
    <w:p>
      <w:pPr>
        <w:spacing w:after="0"/>
        <w:ind w:firstLine="240"/>
        <w:jc w:val="left"/>
      </w:pPr>
      <w:r>
        <w:rPr>
          <w:rFonts w:ascii="Arial"/>
          <w:b w:val="false"/>
          <w:i w:val="false"/>
          <w:color w:val="000000"/>
          <w:sz w:val="18"/>
        </w:rPr>
        <w:t>5) заключний звіт про результати дослідження;</w:t>
      </w:r>
    </w:p>
    <w:bookmarkEnd w:id="17715"/>
    <w:bookmarkStart w:name="19522" w:id="17716"/>
    <w:p>
      <w:pPr>
        <w:spacing w:after="0"/>
        <w:ind w:firstLine="240"/>
        <w:jc w:val="left"/>
      </w:pPr>
      <w:r>
        <w:rPr>
          <w:rFonts w:ascii="Arial"/>
          <w:b w:val="false"/>
          <w:i w:val="false"/>
          <w:color w:val="000000"/>
          <w:sz w:val="18"/>
        </w:rPr>
        <w:t>6) будь-які інші важливі етапи, що стосуються дослідження, включаючи дату реєстрації протоколу в переліку досліджень.</w:t>
      </w:r>
    </w:p>
    <w:bookmarkEnd w:id="17716"/>
    <w:bookmarkStart w:name="19523" w:id="17717"/>
    <w:p>
      <w:pPr>
        <w:spacing w:after="0"/>
        <w:ind w:firstLine="240"/>
        <w:jc w:val="left"/>
      </w:pPr>
      <w:r>
        <w:rPr>
          <w:rFonts w:ascii="Arial"/>
          <w:b w:val="false"/>
          <w:i w:val="false"/>
          <w:color w:val="000000"/>
          <w:sz w:val="18"/>
        </w:rPr>
        <w:t>6. Обґрунтування та історія питання (опис проблем безпеки, що призвели до ініціювання дослідження, та критичний аналіз важливих опублікованих та неопублікованих відповідних даних і відсутньої інформації, яку дослідження призначене виявити).</w:t>
      </w:r>
    </w:p>
    <w:bookmarkEnd w:id="17717"/>
    <w:bookmarkStart w:name="19524" w:id="17718"/>
    <w:p>
      <w:pPr>
        <w:spacing w:after="0"/>
        <w:ind w:firstLine="240"/>
        <w:jc w:val="left"/>
      </w:pPr>
      <w:r>
        <w:rPr>
          <w:rFonts w:ascii="Arial"/>
          <w:b w:val="false"/>
          <w:i w:val="false"/>
          <w:color w:val="000000"/>
          <w:sz w:val="18"/>
        </w:rPr>
        <w:t>7. Предмет дослідження та цілі (предмет та цілі дослідження, включаючи будь-які попередньо висунуті гіпотези, як зазначено у протоколі дослідження).</w:t>
      </w:r>
    </w:p>
    <w:bookmarkEnd w:id="17718"/>
    <w:bookmarkStart w:name="19525" w:id="17719"/>
    <w:p>
      <w:pPr>
        <w:spacing w:after="0"/>
        <w:ind w:firstLine="240"/>
        <w:jc w:val="left"/>
      </w:pPr>
      <w:r>
        <w:rPr>
          <w:rFonts w:ascii="Arial"/>
          <w:b w:val="false"/>
          <w:i w:val="false"/>
          <w:color w:val="000000"/>
          <w:sz w:val="18"/>
        </w:rPr>
        <w:t>8. Зміни та оновлення до протоколу (перелік будь-яких значних змін та оновлень до початкового протоколу дослідження після початку збору даних, включаючи обґрунтування кожної зміни або оновлення).</w:t>
      </w:r>
    </w:p>
    <w:bookmarkEnd w:id="17719"/>
    <w:bookmarkStart w:name="19526" w:id="17720"/>
    <w:p>
      <w:pPr>
        <w:spacing w:after="0"/>
        <w:ind w:firstLine="240"/>
        <w:jc w:val="left"/>
      </w:pPr>
      <w:r>
        <w:rPr>
          <w:rFonts w:ascii="Arial"/>
          <w:b w:val="false"/>
          <w:i w:val="false"/>
          <w:color w:val="000000"/>
          <w:sz w:val="18"/>
        </w:rPr>
        <w:t>9. Методи дослідження:</w:t>
      </w:r>
    </w:p>
    <w:bookmarkEnd w:id="17720"/>
    <w:bookmarkStart w:name="19527" w:id="17721"/>
    <w:p>
      <w:pPr>
        <w:spacing w:after="0"/>
        <w:ind w:firstLine="240"/>
        <w:jc w:val="left"/>
      </w:pPr>
      <w:r>
        <w:rPr>
          <w:rFonts w:ascii="Arial"/>
          <w:b w:val="false"/>
          <w:i w:val="false"/>
          <w:color w:val="000000"/>
          <w:sz w:val="18"/>
        </w:rPr>
        <w:t>1) дизайн дослідження (основні елементи дизайну дослідження та обґрунтування його вибору);</w:t>
      </w:r>
    </w:p>
    <w:bookmarkEnd w:id="17721"/>
    <w:bookmarkStart w:name="19528" w:id="17722"/>
    <w:p>
      <w:pPr>
        <w:spacing w:after="0"/>
        <w:ind w:firstLine="240"/>
        <w:jc w:val="left"/>
      </w:pPr>
      <w:r>
        <w:rPr>
          <w:rFonts w:ascii="Arial"/>
          <w:b w:val="false"/>
          <w:i w:val="false"/>
          <w:color w:val="000000"/>
          <w:sz w:val="18"/>
        </w:rPr>
        <w:t>2) параметри дослідження (місце проведення та відповідні дати дослідження, включаючи періоди набору пацієнтів, спостереження та збору даних. У разі якщо за дизайном дослідження є систематичним оглядом або мета-аналізом, характеристики дослідження використовуються як критерії відбору з обґрунтуванням);</w:t>
      </w:r>
    </w:p>
    <w:bookmarkEnd w:id="17722"/>
    <w:bookmarkStart w:name="19529" w:id="17723"/>
    <w:p>
      <w:pPr>
        <w:spacing w:after="0"/>
        <w:ind w:firstLine="240"/>
        <w:jc w:val="left"/>
      </w:pPr>
      <w:r>
        <w:rPr>
          <w:rFonts w:ascii="Arial"/>
          <w:b w:val="false"/>
          <w:i w:val="false"/>
          <w:color w:val="000000"/>
          <w:sz w:val="18"/>
        </w:rPr>
        <w:t>3) суб'єкти дослідження (будь-яка первинна популяція та критерії відбору суб'єктів для дослідження. Необхідно навести джерела та методи відбору учасників, включаючи, якщо необхідно, методи підтвердження випадку, а також кількість та причини учасників дослідження, які вибули);</w:t>
      </w:r>
    </w:p>
    <w:bookmarkEnd w:id="17723"/>
    <w:bookmarkStart w:name="19530" w:id="17724"/>
    <w:p>
      <w:pPr>
        <w:spacing w:after="0"/>
        <w:ind w:firstLine="240"/>
        <w:jc w:val="left"/>
      </w:pPr>
      <w:r>
        <w:rPr>
          <w:rFonts w:ascii="Arial"/>
          <w:b w:val="false"/>
          <w:i w:val="false"/>
          <w:color w:val="000000"/>
          <w:sz w:val="18"/>
        </w:rPr>
        <w:t>4) змінні дані (усі результати, експозиції, прогностичні параметри, потенційні систематичні помилки та модифікатори ефекту, включаючи робочі визначення та діагностичні критерії, якщо вони застосовуються);</w:t>
      </w:r>
    </w:p>
    <w:bookmarkEnd w:id="17724"/>
    <w:bookmarkStart w:name="19531" w:id="17725"/>
    <w:p>
      <w:pPr>
        <w:spacing w:after="0"/>
        <w:ind w:firstLine="240"/>
        <w:jc w:val="left"/>
      </w:pPr>
      <w:r>
        <w:rPr>
          <w:rFonts w:ascii="Arial"/>
          <w:b w:val="false"/>
          <w:i w:val="false"/>
          <w:color w:val="000000"/>
          <w:sz w:val="18"/>
        </w:rPr>
        <w:t>5) джерела даних та вимірювання (щодо кожної суттєвої змінної джерела даних та детальний опис методів оцінки та вимірювання. Якщо дослідження використовує існуюче джерело даних, таке як медична документація, повідомляється будь-яка інформація щодо достовірності записів та кодування даних. У випадку систематичного огляду або мета-аналізу потрібно надати опис усіх інформаційних джерел, стратегії пошуку, методів відбору досліджень, методів добування даних та будь-яких процесів для отримання або підтвердження даних від дослідників);</w:t>
      </w:r>
    </w:p>
    <w:bookmarkEnd w:id="17725"/>
    <w:bookmarkStart w:name="19532" w:id="17726"/>
    <w:p>
      <w:pPr>
        <w:spacing w:after="0"/>
        <w:ind w:firstLine="240"/>
        <w:jc w:val="left"/>
      </w:pPr>
      <w:r>
        <w:rPr>
          <w:rFonts w:ascii="Arial"/>
          <w:b w:val="false"/>
          <w:i w:val="false"/>
          <w:color w:val="000000"/>
          <w:sz w:val="18"/>
        </w:rPr>
        <w:t>6) систематичні помилки;</w:t>
      </w:r>
    </w:p>
    <w:bookmarkEnd w:id="17726"/>
    <w:bookmarkStart w:name="19533" w:id="17727"/>
    <w:p>
      <w:pPr>
        <w:spacing w:after="0"/>
        <w:ind w:firstLine="240"/>
        <w:jc w:val="left"/>
      </w:pPr>
      <w:r>
        <w:rPr>
          <w:rFonts w:ascii="Arial"/>
          <w:b w:val="false"/>
          <w:i w:val="false"/>
          <w:color w:val="000000"/>
          <w:sz w:val="18"/>
        </w:rPr>
        <w:t>7) масштаб дослідження (масштаб дослідження, обґрунтування будь-якого підрахунку розміру вибірки та будь-якого методу досягнення запланованого розміру дослідження);</w:t>
      </w:r>
    </w:p>
    <w:bookmarkEnd w:id="17727"/>
    <w:bookmarkStart w:name="19534" w:id="17728"/>
    <w:p>
      <w:pPr>
        <w:spacing w:after="0"/>
        <w:ind w:firstLine="240"/>
        <w:jc w:val="left"/>
      </w:pPr>
      <w:r>
        <w:rPr>
          <w:rFonts w:ascii="Arial"/>
          <w:b w:val="false"/>
          <w:i w:val="false"/>
          <w:color w:val="000000"/>
          <w:sz w:val="18"/>
        </w:rPr>
        <w:t>8) перетворення даних (перетворення, підрахунок або оперування даними, включаючи те, яким чином оброблялись кількісні дані при аналізі, яке групування було вибрано та чому);</w:t>
      </w:r>
    </w:p>
    <w:bookmarkEnd w:id="17728"/>
    <w:bookmarkStart w:name="19535" w:id="17729"/>
    <w:p>
      <w:pPr>
        <w:spacing w:after="0"/>
        <w:ind w:firstLine="240"/>
        <w:jc w:val="left"/>
      </w:pPr>
      <w:r>
        <w:rPr>
          <w:rFonts w:ascii="Arial"/>
          <w:b w:val="false"/>
          <w:i w:val="false"/>
          <w:color w:val="000000"/>
          <w:sz w:val="18"/>
        </w:rPr>
        <w:t>9) статистичні методи - опис:</w:t>
      </w:r>
    </w:p>
    <w:bookmarkEnd w:id="17729"/>
    <w:bookmarkStart w:name="19536" w:id="17730"/>
    <w:p>
      <w:pPr>
        <w:spacing w:after="0"/>
        <w:ind w:firstLine="240"/>
        <w:jc w:val="left"/>
      </w:pPr>
      <w:r>
        <w:rPr>
          <w:rFonts w:ascii="Arial"/>
          <w:b w:val="false"/>
          <w:i w:val="false"/>
          <w:color w:val="000000"/>
          <w:sz w:val="18"/>
        </w:rPr>
        <w:t>основних підсумкових показників;</w:t>
      </w:r>
    </w:p>
    <w:bookmarkEnd w:id="17730"/>
    <w:bookmarkStart w:name="19537" w:id="17731"/>
    <w:p>
      <w:pPr>
        <w:spacing w:after="0"/>
        <w:ind w:firstLine="240"/>
        <w:jc w:val="left"/>
      </w:pPr>
      <w:r>
        <w:rPr>
          <w:rFonts w:ascii="Arial"/>
          <w:b w:val="false"/>
          <w:i w:val="false"/>
          <w:color w:val="000000"/>
          <w:sz w:val="18"/>
        </w:rPr>
        <w:t>статистичних методів, що застосовувалися;</w:t>
      </w:r>
    </w:p>
    <w:bookmarkEnd w:id="17731"/>
    <w:bookmarkStart w:name="19538" w:id="17732"/>
    <w:p>
      <w:pPr>
        <w:spacing w:after="0"/>
        <w:ind w:firstLine="240"/>
        <w:jc w:val="left"/>
      </w:pPr>
      <w:r>
        <w:rPr>
          <w:rFonts w:ascii="Arial"/>
          <w:b w:val="false"/>
          <w:i w:val="false"/>
          <w:color w:val="000000"/>
          <w:sz w:val="18"/>
        </w:rPr>
        <w:t>будь-яких методів, що використовувалися для вивчення популяцій та взаємодій;</w:t>
      </w:r>
    </w:p>
    <w:bookmarkEnd w:id="17732"/>
    <w:bookmarkStart w:name="19539" w:id="17733"/>
    <w:p>
      <w:pPr>
        <w:spacing w:after="0"/>
        <w:ind w:firstLine="240"/>
        <w:jc w:val="left"/>
      </w:pPr>
      <w:r>
        <w:rPr>
          <w:rFonts w:ascii="Arial"/>
          <w:b w:val="false"/>
          <w:i w:val="false"/>
          <w:color w:val="000000"/>
          <w:sz w:val="18"/>
        </w:rPr>
        <w:t>яким чином вирішувалась проблема відсутніх даних;</w:t>
      </w:r>
    </w:p>
    <w:bookmarkEnd w:id="17733"/>
    <w:bookmarkStart w:name="19540" w:id="17734"/>
    <w:p>
      <w:pPr>
        <w:spacing w:after="0"/>
        <w:ind w:firstLine="240"/>
        <w:jc w:val="left"/>
      </w:pPr>
      <w:r>
        <w:rPr>
          <w:rFonts w:ascii="Arial"/>
          <w:b w:val="false"/>
          <w:i w:val="false"/>
          <w:color w:val="000000"/>
          <w:sz w:val="18"/>
        </w:rPr>
        <w:t>будь-яких аналізів чутливості;</w:t>
      </w:r>
    </w:p>
    <w:bookmarkEnd w:id="17734"/>
    <w:bookmarkStart w:name="19541" w:id="17735"/>
    <w:p>
      <w:pPr>
        <w:spacing w:after="0"/>
        <w:ind w:firstLine="240"/>
        <w:jc w:val="left"/>
      </w:pPr>
      <w:r>
        <w:rPr>
          <w:rFonts w:ascii="Arial"/>
          <w:b w:val="false"/>
          <w:i w:val="false"/>
          <w:color w:val="000000"/>
          <w:sz w:val="18"/>
        </w:rPr>
        <w:t>будь-яких змін до плану аналізу даних, включеного до протоколу дослідження, з обґрунтуванням змін.</w:t>
      </w:r>
    </w:p>
    <w:bookmarkEnd w:id="17735"/>
    <w:bookmarkStart w:name="19542" w:id="17736"/>
    <w:p>
      <w:pPr>
        <w:spacing w:after="0"/>
        <w:ind w:firstLine="240"/>
        <w:jc w:val="left"/>
      </w:pPr>
      <w:r>
        <w:rPr>
          <w:rFonts w:ascii="Arial"/>
          <w:b w:val="false"/>
          <w:i w:val="false"/>
          <w:color w:val="000000"/>
          <w:sz w:val="18"/>
        </w:rPr>
        <w:t>10) контроль якості (механізми гарантії якості та цілісності даних).</w:t>
      </w:r>
    </w:p>
    <w:bookmarkEnd w:id="17736"/>
    <w:bookmarkStart w:name="19543" w:id="17737"/>
    <w:p>
      <w:pPr>
        <w:spacing w:after="0"/>
        <w:ind w:firstLine="240"/>
        <w:jc w:val="left"/>
      </w:pPr>
      <w:r>
        <w:rPr>
          <w:rFonts w:ascii="Arial"/>
          <w:b w:val="false"/>
          <w:i w:val="false"/>
          <w:color w:val="000000"/>
          <w:sz w:val="18"/>
        </w:rPr>
        <w:t>10. Результати:</w:t>
      </w:r>
    </w:p>
    <w:bookmarkEnd w:id="17737"/>
    <w:bookmarkStart w:name="19544" w:id="17738"/>
    <w:p>
      <w:pPr>
        <w:spacing w:after="0"/>
        <w:ind w:firstLine="240"/>
        <w:jc w:val="left"/>
      </w:pPr>
      <w:r>
        <w:rPr>
          <w:rFonts w:ascii="Arial"/>
          <w:b w:val="false"/>
          <w:i w:val="false"/>
          <w:color w:val="000000"/>
          <w:sz w:val="18"/>
        </w:rPr>
        <w:t>1) учасники (кількість учасників на кожному етапі дослідження; у випадку систематичного огляду або мета-аналізу - кількість відібраних досліджень, оцінених на придатність та включених у дослідження, із зазначенням причин виключення на кожному етапі);</w:t>
      </w:r>
    </w:p>
    <w:bookmarkEnd w:id="17738"/>
    <w:bookmarkStart w:name="19545" w:id="17739"/>
    <w:p>
      <w:pPr>
        <w:spacing w:after="0"/>
        <w:ind w:firstLine="240"/>
        <w:jc w:val="left"/>
      </w:pPr>
      <w:r>
        <w:rPr>
          <w:rFonts w:ascii="Arial"/>
          <w:b w:val="false"/>
          <w:i w:val="false"/>
          <w:color w:val="000000"/>
          <w:sz w:val="18"/>
        </w:rPr>
        <w:t>2) описові дані (характеристика учасників дослідження, інформація щодо експозиції, потенційних систематичних помилок та кількості учасників з відсутніми даними. У випадку систематичного огляду або мета-аналізу - характеристика кожного дослідження, з якого було взято дані);</w:t>
      </w:r>
    </w:p>
    <w:bookmarkEnd w:id="17739"/>
    <w:bookmarkStart w:name="19546" w:id="17740"/>
    <w:p>
      <w:pPr>
        <w:spacing w:after="0"/>
        <w:ind w:firstLine="240"/>
        <w:jc w:val="left"/>
      </w:pPr>
      <w:r>
        <w:rPr>
          <w:rFonts w:ascii="Arial"/>
          <w:b w:val="false"/>
          <w:i w:val="false"/>
          <w:color w:val="000000"/>
          <w:sz w:val="18"/>
        </w:rPr>
        <w:t>3) дані про результати (кількість учасників за категоріями основних результатів);</w:t>
      </w:r>
    </w:p>
    <w:bookmarkEnd w:id="17740"/>
    <w:bookmarkStart w:name="19547" w:id="17741"/>
    <w:p>
      <w:pPr>
        <w:spacing w:after="0"/>
        <w:ind w:firstLine="240"/>
        <w:jc w:val="left"/>
      </w:pPr>
      <w:r>
        <w:rPr>
          <w:rFonts w:ascii="Arial"/>
          <w:b w:val="false"/>
          <w:i w:val="false"/>
          <w:color w:val="000000"/>
          <w:sz w:val="18"/>
        </w:rPr>
        <w:t>4) основні результати (нескореговані і (якщо необхідно) скореговані показники та їх точність. Якщо доцільно, розрахункові показники відносного ризику потрібно трансформувати в абсолютний ризик за значний період часу);</w:t>
      </w:r>
    </w:p>
    <w:bookmarkEnd w:id="17741"/>
    <w:bookmarkStart w:name="19548" w:id="17742"/>
    <w:p>
      <w:pPr>
        <w:spacing w:after="0"/>
        <w:ind w:firstLine="240"/>
        <w:jc w:val="left"/>
      </w:pPr>
      <w:r>
        <w:rPr>
          <w:rFonts w:ascii="Arial"/>
          <w:b w:val="false"/>
          <w:i w:val="false"/>
          <w:color w:val="000000"/>
          <w:sz w:val="18"/>
        </w:rPr>
        <w:t>5) інші розрахунки;</w:t>
      </w:r>
    </w:p>
    <w:bookmarkEnd w:id="17742"/>
    <w:bookmarkStart w:name="19549" w:id="17743"/>
    <w:p>
      <w:pPr>
        <w:spacing w:after="0"/>
        <w:ind w:firstLine="240"/>
        <w:jc w:val="left"/>
      </w:pPr>
      <w:r>
        <w:rPr>
          <w:rFonts w:ascii="Arial"/>
          <w:b w:val="false"/>
          <w:i w:val="false"/>
          <w:color w:val="000000"/>
          <w:sz w:val="18"/>
        </w:rPr>
        <w:t>6) побічні явища та побічні реакції.</w:t>
      </w:r>
    </w:p>
    <w:bookmarkEnd w:id="17743"/>
    <w:bookmarkStart w:name="19550" w:id="17744"/>
    <w:p>
      <w:pPr>
        <w:spacing w:after="0"/>
        <w:ind w:firstLine="240"/>
        <w:jc w:val="left"/>
      </w:pPr>
      <w:r>
        <w:rPr>
          <w:rFonts w:ascii="Arial"/>
          <w:b w:val="false"/>
          <w:i w:val="false"/>
          <w:color w:val="000000"/>
          <w:sz w:val="18"/>
        </w:rPr>
        <w:t>11. Висновки:</w:t>
      </w:r>
    </w:p>
    <w:bookmarkEnd w:id="17744"/>
    <w:bookmarkStart w:name="19551" w:id="17745"/>
    <w:p>
      <w:pPr>
        <w:spacing w:after="0"/>
        <w:ind w:firstLine="240"/>
        <w:jc w:val="left"/>
      </w:pPr>
      <w:r>
        <w:rPr>
          <w:rFonts w:ascii="Arial"/>
          <w:b w:val="false"/>
          <w:i w:val="false"/>
          <w:color w:val="000000"/>
          <w:sz w:val="18"/>
        </w:rPr>
        <w:t>1) основні результати (основні результати з посиланням на цілі дослідження, попереднє дослідження на підтримку та на противагу результатам завершеного післяреєстраційного дослідження безпеки та (у відповідних випадках) вплив результатів на співвідношення ризик-користь лікарського засобу);</w:t>
      </w:r>
    </w:p>
    <w:bookmarkEnd w:id="17745"/>
    <w:bookmarkStart w:name="19552" w:id="17746"/>
    <w:p>
      <w:pPr>
        <w:spacing w:after="0"/>
        <w:ind w:firstLine="240"/>
        <w:jc w:val="left"/>
      </w:pPr>
      <w:r>
        <w:rPr>
          <w:rFonts w:ascii="Arial"/>
          <w:b w:val="false"/>
          <w:i w:val="false"/>
          <w:color w:val="000000"/>
          <w:sz w:val="18"/>
        </w:rPr>
        <w:t>2) обмеження (обмеження дослідження, враховуючи обставини, які могли вплинути на якість або цілісність даних, обмеження підходу і методів дослідження, джерела потенційних систематичних помилок і неточностей та оцінка явищ. Описуються тенденція та масштаб потенційних систематичних помилок);</w:t>
      </w:r>
    </w:p>
    <w:bookmarkEnd w:id="17746"/>
    <w:bookmarkStart w:name="19553" w:id="17747"/>
    <w:p>
      <w:pPr>
        <w:spacing w:after="0"/>
        <w:ind w:firstLine="240"/>
        <w:jc w:val="left"/>
      </w:pPr>
      <w:r>
        <w:rPr>
          <w:rFonts w:ascii="Arial"/>
          <w:b w:val="false"/>
          <w:i w:val="false"/>
          <w:color w:val="000000"/>
          <w:sz w:val="18"/>
        </w:rPr>
        <w:t>3) інтерпретація (інтерпретація результатів з урахуванням цілей, обмежень, складності аналізу, результатів подібних досліджень та інших відповідних доказів);</w:t>
      </w:r>
    </w:p>
    <w:bookmarkEnd w:id="17747"/>
    <w:bookmarkStart w:name="19554" w:id="17748"/>
    <w:p>
      <w:pPr>
        <w:spacing w:after="0"/>
        <w:ind w:firstLine="240"/>
        <w:jc w:val="left"/>
      </w:pPr>
      <w:r>
        <w:rPr>
          <w:rFonts w:ascii="Arial"/>
          <w:b w:val="false"/>
          <w:i w:val="false"/>
          <w:color w:val="000000"/>
          <w:sz w:val="18"/>
        </w:rPr>
        <w:t>4) узагальнення.</w:t>
      </w:r>
    </w:p>
    <w:bookmarkEnd w:id="17748"/>
    <w:bookmarkStart w:name="19555" w:id="17749"/>
    <w:p>
      <w:pPr>
        <w:spacing w:after="0"/>
        <w:ind w:firstLine="240"/>
        <w:jc w:val="left"/>
      </w:pPr>
      <w:r>
        <w:rPr>
          <w:rFonts w:ascii="Arial"/>
          <w:b w:val="false"/>
          <w:i w:val="false"/>
          <w:color w:val="000000"/>
          <w:sz w:val="18"/>
        </w:rPr>
        <w:t>12. Посилання.</w:t>
      </w:r>
    </w:p>
    <w:bookmarkEnd w:id="17749"/>
    <w:bookmarkStart w:name="19561" w:id="17750"/>
    <w:p>
      <w:pPr>
        <w:spacing w:after="0"/>
        <w:ind w:firstLine="240"/>
        <w:jc w:val="right"/>
      </w:pPr>
      <w:r>
        <w:rPr>
          <w:rFonts w:ascii="Arial"/>
          <w:b w:val="false"/>
          <w:i w:val="false"/>
          <w:color w:val="000000"/>
          <w:sz w:val="18"/>
        </w:rPr>
        <w:t>(Порядок із змінами, внесеними згідно з наказами</w:t>
      </w:r>
      <w:r>
        <w:br/>
      </w:r>
      <w:r>
        <w:rPr>
          <w:rFonts w:ascii="Arial"/>
          <w:b w:val="false"/>
          <w:i w:val="false"/>
          <w:color w:val="000000"/>
          <w:sz w:val="18"/>
        </w:rPr>
        <w:t xml:space="preserve"> Міністерства охорони здоров'я України від 14.09.2010 р. N 778,</w:t>
      </w:r>
      <w:r>
        <w:br/>
      </w:r>
      <w:r>
        <w:rPr>
          <w:rFonts w:ascii="Arial"/>
          <w:b w:val="false"/>
          <w:i w:val="false"/>
          <w:color w:val="000000"/>
          <w:sz w:val="18"/>
        </w:rPr>
        <w:t xml:space="preserve"> від 06.09.2011 р. N 568,</w:t>
      </w:r>
      <w:r>
        <w:br/>
      </w:r>
      <w:r>
        <w:rPr>
          <w:rFonts w:ascii="Arial"/>
          <w:b w:val="false"/>
          <w:i w:val="false"/>
          <w:color w:val="000000"/>
          <w:sz w:val="18"/>
        </w:rPr>
        <w:t xml:space="preserve"> від 29.12.2011 р. N 1005,</w:t>
      </w:r>
      <w:r>
        <w:br/>
      </w:r>
      <w:r>
        <w:rPr>
          <w:rFonts w:ascii="Arial"/>
          <w:b w:val="false"/>
          <w:i w:val="false"/>
          <w:color w:val="000000"/>
          <w:sz w:val="18"/>
        </w:rPr>
        <w:t xml:space="preserve"> від 09.11.2016 р. N 1197,</w:t>
      </w:r>
      <w:r>
        <w:br/>
      </w:r>
      <w:r>
        <w:rPr>
          <w:rFonts w:ascii="Arial"/>
          <w:b w:val="false"/>
          <w:i w:val="false"/>
          <w:color w:val="000000"/>
          <w:sz w:val="18"/>
        </w:rPr>
        <w:t xml:space="preserve"> у редакції наказу Міністерства охорони</w:t>
      </w:r>
      <w:r>
        <w:br/>
      </w:r>
      <w:r>
        <w:rPr>
          <w:rFonts w:ascii="Arial"/>
          <w:b w:val="false"/>
          <w:i w:val="false"/>
          <w:color w:val="000000"/>
          <w:sz w:val="18"/>
        </w:rPr>
        <w:t xml:space="preserve"> здоров'я України від 26.09.2016 р. N 996)</w:t>
      </w:r>
    </w:p>
    <w:bookmarkEnd w:id="17750"/>
    <w:bookmarkStart w:name="1839" w:id="17751"/>
    <w:p>
      <w:pPr>
        <w:spacing w:after="0"/>
        <w:ind w:left="0"/>
        <w:jc w:val="center"/>
      </w:pPr>
      <w:r>
        <w:rPr>
          <w:rFonts w:ascii="Arial"/>
          <w:b w:val="false"/>
          <w:i w:val="false"/>
          <w:color w:val="000000"/>
          <w:sz w:val="18"/>
        </w:rPr>
        <w:t>____________</w:t>
      </w:r>
    </w:p>
    <w:bookmarkEnd w:id="17751"/>
    <w:bookmarkStart w:name="996" w:id="17752"/>
    <w:p>
      <w:pPr>
        <w:spacing w:after="0"/>
        <w:ind w:firstLine="240"/>
        <w:jc w:val="left"/>
      </w:pPr>
    </w:p>
    <w:bookmarkEnd w:id="1775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gif" Type="http://schemas.openxmlformats.org/officeDocument/2006/relationships/image" Id="rId8"/><Relationship Target="media/document_image_rId9.gif" Type="http://schemas.openxmlformats.org/officeDocument/2006/relationships/image" Id="rId9"/><Relationship Target="media/document_image_rId10.gif" Type="http://schemas.openxmlformats.org/officeDocument/2006/relationships/image" Id="rId10"/><Relationship Target="media/document_image_rId11.gif" Type="http://schemas.openxmlformats.org/officeDocument/2006/relationships/image" Id="rId11"/><Relationship Target="media/document_image_rId12.gif" Type="http://schemas.openxmlformats.org/officeDocument/2006/relationships/image" Id="rId12"/><Relationship Target="media/document_image_rId13.pn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